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70D6" w14:textId="05726A7B" w:rsidR="0055245B" w:rsidRDefault="00F53AB1" w:rsidP="00F53AB1">
      <w:r w:rsidRPr="00F53AB1">
        <w:rPr>
          <w:rFonts w:hint="eastAsia"/>
        </w:rPr>
        <w:t>Алевич</w:t>
      </w:r>
      <w:r w:rsidRPr="00F53AB1">
        <w:t xml:space="preserve"> </w:t>
      </w:r>
      <w:r w:rsidRPr="00F53AB1">
        <w:rPr>
          <w:rFonts w:hint="eastAsia"/>
        </w:rPr>
        <w:t>Анисия</w:t>
      </w:r>
      <w:r w:rsidRPr="00F53AB1">
        <w:t xml:space="preserve"> </w:t>
      </w:r>
      <w:r w:rsidRPr="00F53AB1">
        <w:rPr>
          <w:rFonts w:hint="eastAsia"/>
        </w:rPr>
        <w:t>Вячеславовна</w:t>
      </w:r>
      <w:r>
        <w:t xml:space="preserve"> </w:t>
      </w:r>
      <w:r w:rsidRPr="00F53AB1">
        <w:rPr>
          <w:rFonts w:hint="eastAsia"/>
        </w:rPr>
        <w:t>Историческая</w:t>
      </w:r>
      <w:r w:rsidRPr="00F53AB1">
        <w:t xml:space="preserve"> </w:t>
      </w:r>
      <w:r w:rsidRPr="00F53AB1">
        <w:rPr>
          <w:rFonts w:hint="eastAsia"/>
        </w:rPr>
        <w:t>вариативность</w:t>
      </w:r>
      <w:r w:rsidRPr="00F53AB1">
        <w:t xml:space="preserve"> </w:t>
      </w:r>
      <w:r w:rsidRPr="00F53AB1">
        <w:rPr>
          <w:rFonts w:hint="eastAsia"/>
        </w:rPr>
        <w:t>переводческих</w:t>
      </w:r>
      <w:r w:rsidRPr="00F53AB1">
        <w:t xml:space="preserve"> </w:t>
      </w:r>
      <w:r w:rsidRPr="00F53AB1">
        <w:rPr>
          <w:rFonts w:hint="eastAsia"/>
        </w:rPr>
        <w:t>решений</w:t>
      </w:r>
      <w:r w:rsidRPr="00F53AB1">
        <w:t xml:space="preserve"> (</w:t>
      </w:r>
      <w:r w:rsidRPr="00F53AB1">
        <w:rPr>
          <w:rFonts w:hint="eastAsia"/>
        </w:rPr>
        <w:t>на</w:t>
      </w:r>
      <w:r w:rsidRPr="00F53AB1">
        <w:t xml:space="preserve"> </w:t>
      </w:r>
      <w:r w:rsidRPr="00F53AB1">
        <w:rPr>
          <w:rFonts w:hint="eastAsia"/>
        </w:rPr>
        <w:t>материале</w:t>
      </w:r>
      <w:r w:rsidRPr="00F53AB1">
        <w:t xml:space="preserve"> </w:t>
      </w:r>
      <w:r w:rsidRPr="00F53AB1">
        <w:rPr>
          <w:rFonts w:hint="eastAsia"/>
        </w:rPr>
        <w:t>переводов</w:t>
      </w:r>
      <w:r w:rsidRPr="00F53AB1">
        <w:t xml:space="preserve"> </w:t>
      </w:r>
      <w:r w:rsidRPr="00F53AB1">
        <w:rPr>
          <w:rFonts w:hint="eastAsia"/>
        </w:rPr>
        <w:t>поэмы</w:t>
      </w:r>
      <w:r w:rsidRPr="00F53AB1">
        <w:t xml:space="preserve"> </w:t>
      </w:r>
      <w:r w:rsidRPr="00F53AB1">
        <w:rPr>
          <w:rFonts w:hint="eastAsia"/>
        </w:rPr>
        <w:t>Джона</w:t>
      </w:r>
      <w:r w:rsidRPr="00F53AB1">
        <w:t xml:space="preserve"> </w:t>
      </w:r>
      <w:r w:rsidRPr="00F53AB1">
        <w:rPr>
          <w:rFonts w:hint="eastAsia"/>
        </w:rPr>
        <w:t>Мильтона</w:t>
      </w:r>
      <w:r w:rsidRPr="00F53AB1">
        <w:t xml:space="preserve"> </w:t>
      </w:r>
      <w:r w:rsidRPr="00F53AB1">
        <w:rPr>
          <w:rFonts w:hint="eastAsia"/>
        </w:rPr>
        <w:t>«</w:t>
      </w:r>
      <w:r w:rsidRPr="00F53AB1">
        <w:rPr>
          <w:rFonts w:hint="eastAsia"/>
        </w:rPr>
        <w:t>Потерянный</w:t>
      </w:r>
      <w:r w:rsidRPr="00F53AB1">
        <w:t xml:space="preserve"> </w:t>
      </w:r>
      <w:r w:rsidRPr="00F53AB1">
        <w:rPr>
          <w:rFonts w:hint="eastAsia"/>
        </w:rPr>
        <w:t>рай</w:t>
      </w:r>
      <w:r w:rsidRPr="00F53AB1">
        <w:rPr>
          <w:rFonts w:hint="eastAsia"/>
        </w:rPr>
        <w:t>»</w:t>
      </w:r>
      <w:r w:rsidRPr="00F53AB1">
        <w:t xml:space="preserve"> XVIII-XX </w:t>
      </w:r>
      <w:r w:rsidRPr="00F53AB1">
        <w:rPr>
          <w:rFonts w:hint="eastAsia"/>
        </w:rPr>
        <w:t>вв</w:t>
      </w:r>
      <w:r w:rsidRPr="00F53AB1">
        <w:t>.)</w:t>
      </w:r>
    </w:p>
    <w:p w14:paraId="16848B53" w14:textId="77777777" w:rsidR="00F53AB1" w:rsidRDefault="00F53AB1" w:rsidP="00F53AB1">
      <w:r>
        <w:rPr>
          <w:rFonts w:hint="eastAsia"/>
        </w:rPr>
        <w:t>ОГЛАВЛЕНИЕ</w:t>
      </w:r>
      <w:r>
        <w:t xml:space="preserve"> </w:t>
      </w:r>
      <w:r>
        <w:rPr>
          <w:rFonts w:hint="eastAsia"/>
        </w:rPr>
        <w:t>ДИССЕРТАЦИИ</w:t>
      </w:r>
    </w:p>
    <w:p w14:paraId="75E1A300" w14:textId="77777777" w:rsidR="00F53AB1" w:rsidRDefault="00F53AB1" w:rsidP="00F53AB1">
      <w:r>
        <w:rPr>
          <w:rFonts w:hint="eastAsia"/>
        </w:rPr>
        <w:t>кандидат</w:t>
      </w:r>
      <w:r>
        <w:t xml:space="preserve"> </w:t>
      </w:r>
      <w:r>
        <w:rPr>
          <w:rFonts w:hint="eastAsia"/>
        </w:rPr>
        <w:t>наук</w:t>
      </w:r>
      <w:r>
        <w:t xml:space="preserve"> </w:t>
      </w:r>
      <w:r>
        <w:rPr>
          <w:rFonts w:hint="eastAsia"/>
        </w:rPr>
        <w:t>Алевич</w:t>
      </w:r>
      <w:r>
        <w:t xml:space="preserve"> </w:t>
      </w:r>
      <w:r>
        <w:rPr>
          <w:rFonts w:hint="eastAsia"/>
        </w:rPr>
        <w:t>Анисия</w:t>
      </w:r>
      <w:r>
        <w:t xml:space="preserve"> </w:t>
      </w:r>
      <w:r>
        <w:rPr>
          <w:rFonts w:hint="eastAsia"/>
        </w:rPr>
        <w:t>Вячеславовна</w:t>
      </w:r>
    </w:p>
    <w:p w14:paraId="6C372B83" w14:textId="77777777" w:rsidR="00F53AB1" w:rsidRDefault="00F53AB1" w:rsidP="00F53AB1">
      <w:r>
        <w:rPr>
          <w:rFonts w:hint="eastAsia"/>
        </w:rPr>
        <w:t>СОДЕРЖАНИЕ</w:t>
      </w:r>
    </w:p>
    <w:p w14:paraId="1B8D2BD1" w14:textId="77777777" w:rsidR="00F53AB1" w:rsidRDefault="00F53AB1" w:rsidP="00F53AB1"/>
    <w:p w14:paraId="11D6A1B5" w14:textId="77777777" w:rsidR="00F53AB1" w:rsidRDefault="00F53AB1" w:rsidP="00F53AB1">
      <w:r>
        <w:rPr>
          <w:rFonts w:hint="eastAsia"/>
        </w:rPr>
        <w:t>Введение</w:t>
      </w:r>
    </w:p>
    <w:p w14:paraId="720659BE" w14:textId="77777777" w:rsidR="00F53AB1" w:rsidRDefault="00F53AB1" w:rsidP="00F53AB1"/>
    <w:p w14:paraId="78ADC8AE" w14:textId="77777777" w:rsidR="00F53AB1" w:rsidRDefault="00F53AB1" w:rsidP="00F53AB1">
      <w:r>
        <w:rPr>
          <w:rFonts w:hint="eastAsia"/>
        </w:rPr>
        <w:t>ГЛАВА</w:t>
      </w:r>
      <w:r>
        <w:t xml:space="preserve"> I. </w:t>
      </w:r>
      <w:r>
        <w:rPr>
          <w:rFonts w:hint="eastAsia"/>
        </w:rPr>
        <w:t>ЭВОЛЮЦИЯ</w:t>
      </w:r>
      <w:r>
        <w:t xml:space="preserve"> </w:t>
      </w:r>
      <w:r>
        <w:rPr>
          <w:rFonts w:hint="eastAsia"/>
        </w:rPr>
        <w:t>ВЗГЛЯДОВ</w:t>
      </w:r>
      <w:r>
        <w:t xml:space="preserve"> </w:t>
      </w:r>
      <w:r>
        <w:rPr>
          <w:rFonts w:hint="eastAsia"/>
        </w:rPr>
        <w:t>НА</w:t>
      </w:r>
      <w:r>
        <w:t xml:space="preserve"> </w:t>
      </w:r>
      <w:r>
        <w:rPr>
          <w:rFonts w:hint="eastAsia"/>
        </w:rPr>
        <w:t>ВЫБОР</w:t>
      </w:r>
      <w:r>
        <w:t xml:space="preserve"> 14 </w:t>
      </w:r>
      <w:r>
        <w:rPr>
          <w:rFonts w:hint="eastAsia"/>
        </w:rPr>
        <w:t>ПЕРЕВОДЧЕСКИХ</w:t>
      </w:r>
      <w:r>
        <w:t xml:space="preserve"> </w:t>
      </w:r>
      <w:r>
        <w:rPr>
          <w:rFonts w:hint="eastAsia"/>
        </w:rPr>
        <w:t>РЕШЕНИЙ</w:t>
      </w:r>
    </w:p>
    <w:p w14:paraId="3DF8A263" w14:textId="77777777" w:rsidR="00F53AB1" w:rsidRDefault="00F53AB1" w:rsidP="00F53AB1"/>
    <w:p w14:paraId="067A8E74" w14:textId="77777777" w:rsidR="00F53AB1" w:rsidRDefault="00F53AB1" w:rsidP="00F53AB1">
      <w:r>
        <w:t xml:space="preserve">1. </w:t>
      </w:r>
      <w:r>
        <w:rPr>
          <w:rFonts w:hint="eastAsia"/>
        </w:rPr>
        <w:t>Эмпирическая</w:t>
      </w:r>
      <w:r>
        <w:t xml:space="preserve"> </w:t>
      </w:r>
      <w:r>
        <w:rPr>
          <w:rFonts w:hint="eastAsia"/>
        </w:rPr>
        <w:t>стадия</w:t>
      </w:r>
      <w:r>
        <w:t xml:space="preserve"> </w:t>
      </w:r>
      <w:r>
        <w:rPr>
          <w:rFonts w:hint="eastAsia"/>
        </w:rPr>
        <w:t>науки</w:t>
      </w:r>
      <w:r>
        <w:t xml:space="preserve"> </w:t>
      </w:r>
      <w:r>
        <w:rPr>
          <w:rFonts w:hint="eastAsia"/>
        </w:rPr>
        <w:t>о</w:t>
      </w:r>
      <w:r>
        <w:t xml:space="preserve"> </w:t>
      </w:r>
      <w:r>
        <w:rPr>
          <w:rFonts w:hint="eastAsia"/>
        </w:rPr>
        <w:t>переводе</w:t>
      </w:r>
    </w:p>
    <w:p w14:paraId="26B7AD7E" w14:textId="77777777" w:rsidR="00F53AB1" w:rsidRDefault="00F53AB1" w:rsidP="00F53AB1"/>
    <w:p w14:paraId="6F877AD6" w14:textId="77777777" w:rsidR="00F53AB1" w:rsidRDefault="00F53AB1" w:rsidP="00F53AB1">
      <w:r>
        <w:t xml:space="preserve">1.1. </w:t>
      </w:r>
      <w:r>
        <w:rPr>
          <w:rFonts w:hint="eastAsia"/>
        </w:rPr>
        <w:t>Переводы</w:t>
      </w:r>
      <w:r>
        <w:t xml:space="preserve"> </w:t>
      </w:r>
      <w:r>
        <w:rPr>
          <w:rFonts w:hint="eastAsia"/>
        </w:rPr>
        <w:t>Древнего</w:t>
      </w:r>
      <w:r>
        <w:t xml:space="preserve"> </w:t>
      </w:r>
      <w:r>
        <w:rPr>
          <w:rFonts w:hint="eastAsia"/>
        </w:rPr>
        <w:t>мира</w:t>
      </w:r>
    </w:p>
    <w:p w14:paraId="3B804932" w14:textId="77777777" w:rsidR="00F53AB1" w:rsidRDefault="00F53AB1" w:rsidP="00F53AB1"/>
    <w:p w14:paraId="4384DAE8" w14:textId="77777777" w:rsidR="00F53AB1" w:rsidRDefault="00F53AB1" w:rsidP="00F53AB1">
      <w:r>
        <w:t xml:space="preserve">1.2. </w:t>
      </w:r>
      <w:r>
        <w:rPr>
          <w:rFonts w:hint="eastAsia"/>
        </w:rPr>
        <w:t>Антиномии</w:t>
      </w:r>
      <w:r>
        <w:t xml:space="preserve"> </w:t>
      </w:r>
      <w:r>
        <w:rPr>
          <w:rFonts w:hint="eastAsia"/>
        </w:rPr>
        <w:t>перевода</w:t>
      </w:r>
      <w:r>
        <w:t xml:space="preserve"> </w:t>
      </w:r>
      <w:r>
        <w:rPr>
          <w:rFonts w:hint="eastAsia"/>
        </w:rPr>
        <w:t>эпохи</w:t>
      </w:r>
      <w:r>
        <w:t xml:space="preserve"> </w:t>
      </w:r>
      <w:r>
        <w:rPr>
          <w:rFonts w:hint="eastAsia"/>
        </w:rPr>
        <w:t>Античности</w:t>
      </w:r>
    </w:p>
    <w:p w14:paraId="5ACEC4A8" w14:textId="77777777" w:rsidR="00F53AB1" w:rsidRDefault="00F53AB1" w:rsidP="00F53AB1"/>
    <w:p w14:paraId="495B3AB8" w14:textId="77777777" w:rsidR="00F53AB1" w:rsidRDefault="00F53AB1" w:rsidP="00F53AB1">
      <w:r>
        <w:t xml:space="preserve">1.3. </w:t>
      </w:r>
      <w:r>
        <w:rPr>
          <w:rFonts w:hint="eastAsia"/>
        </w:rPr>
        <w:t>Раннехристианский</w:t>
      </w:r>
      <w:r>
        <w:t xml:space="preserve"> </w:t>
      </w:r>
      <w:r>
        <w:rPr>
          <w:rFonts w:hint="eastAsia"/>
        </w:rPr>
        <w:t>период</w:t>
      </w:r>
      <w:r>
        <w:t xml:space="preserve">. </w:t>
      </w:r>
      <w:r>
        <w:rPr>
          <w:rFonts w:hint="eastAsia"/>
        </w:rPr>
        <w:t>Учение</w:t>
      </w:r>
      <w:r>
        <w:t xml:space="preserve"> </w:t>
      </w:r>
      <w:r>
        <w:rPr>
          <w:rFonts w:hint="eastAsia"/>
        </w:rPr>
        <w:t>отцов</w:t>
      </w:r>
      <w:r>
        <w:t xml:space="preserve"> </w:t>
      </w:r>
      <w:r>
        <w:rPr>
          <w:rFonts w:hint="eastAsia"/>
        </w:rPr>
        <w:t>церкви</w:t>
      </w:r>
      <w:r>
        <w:t xml:space="preserve"> </w:t>
      </w:r>
      <w:r>
        <w:rPr>
          <w:rFonts w:hint="eastAsia"/>
        </w:rPr>
        <w:t>о</w:t>
      </w:r>
      <w:r>
        <w:t xml:space="preserve"> 18 </w:t>
      </w:r>
      <w:r>
        <w:rPr>
          <w:rFonts w:hint="eastAsia"/>
        </w:rPr>
        <w:t>переводе</w:t>
      </w:r>
    </w:p>
    <w:p w14:paraId="4BE88EF1" w14:textId="77777777" w:rsidR="00F53AB1" w:rsidRDefault="00F53AB1" w:rsidP="00F53AB1"/>
    <w:p w14:paraId="33C0952F" w14:textId="77777777" w:rsidR="00F53AB1" w:rsidRDefault="00F53AB1" w:rsidP="00F53AB1">
      <w:r>
        <w:t xml:space="preserve">1.4. </w:t>
      </w:r>
      <w:r>
        <w:rPr>
          <w:rFonts w:hint="eastAsia"/>
        </w:rPr>
        <w:t>Переводы</w:t>
      </w:r>
      <w:r>
        <w:t xml:space="preserve"> </w:t>
      </w:r>
      <w:r>
        <w:rPr>
          <w:rFonts w:hint="eastAsia"/>
        </w:rPr>
        <w:t>священных</w:t>
      </w:r>
      <w:r>
        <w:t xml:space="preserve"> </w:t>
      </w:r>
      <w:r>
        <w:rPr>
          <w:rFonts w:hint="eastAsia"/>
        </w:rPr>
        <w:t>текстов</w:t>
      </w:r>
      <w:r>
        <w:t xml:space="preserve"> </w:t>
      </w:r>
      <w:r>
        <w:rPr>
          <w:rFonts w:hint="eastAsia"/>
        </w:rPr>
        <w:t>эпохи</w:t>
      </w:r>
      <w:r>
        <w:t xml:space="preserve"> </w:t>
      </w:r>
      <w:r>
        <w:rPr>
          <w:rFonts w:hint="eastAsia"/>
        </w:rPr>
        <w:t>Средневековья</w:t>
      </w:r>
    </w:p>
    <w:p w14:paraId="7E27F98C" w14:textId="77777777" w:rsidR="00F53AB1" w:rsidRDefault="00F53AB1" w:rsidP="00F53AB1"/>
    <w:p w14:paraId="5E9D6904" w14:textId="77777777" w:rsidR="00F53AB1" w:rsidRDefault="00F53AB1" w:rsidP="00F53AB1">
      <w:r>
        <w:t xml:space="preserve">1.5. "Ad fontes" </w:t>
      </w:r>
      <w:r>
        <w:rPr>
          <w:rFonts w:hint="eastAsia"/>
        </w:rPr>
        <w:t>эпохи</w:t>
      </w:r>
      <w:r>
        <w:t xml:space="preserve"> </w:t>
      </w:r>
      <w:r>
        <w:rPr>
          <w:rFonts w:hint="eastAsia"/>
        </w:rPr>
        <w:t>Возрождения</w:t>
      </w:r>
    </w:p>
    <w:p w14:paraId="57D2B3B7" w14:textId="77777777" w:rsidR="00F53AB1" w:rsidRDefault="00F53AB1" w:rsidP="00F53AB1"/>
    <w:p w14:paraId="49455796" w14:textId="77777777" w:rsidR="00F53AB1" w:rsidRDefault="00F53AB1" w:rsidP="00F53AB1">
      <w:r>
        <w:t xml:space="preserve">1.6. </w:t>
      </w:r>
      <w:r>
        <w:rPr>
          <w:rFonts w:hint="eastAsia"/>
        </w:rPr>
        <w:t>Принципы</w:t>
      </w:r>
      <w:r>
        <w:t xml:space="preserve"> </w:t>
      </w:r>
      <w:r>
        <w:rPr>
          <w:rFonts w:hint="eastAsia"/>
        </w:rPr>
        <w:t>перевода</w:t>
      </w:r>
      <w:r>
        <w:t xml:space="preserve"> </w:t>
      </w:r>
      <w:r>
        <w:rPr>
          <w:rFonts w:hint="eastAsia"/>
        </w:rPr>
        <w:t>идеологов</w:t>
      </w:r>
      <w:r>
        <w:t xml:space="preserve"> </w:t>
      </w:r>
      <w:r>
        <w:rPr>
          <w:rFonts w:hint="eastAsia"/>
        </w:rPr>
        <w:t>Реформации</w:t>
      </w:r>
    </w:p>
    <w:p w14:paraId="043DE2BF" w14:textId="77777777" w:rsidR="00F53AB1" w:rsidRDefault="00F53AB1" w:rsidP="00F53AB1"/>
    <w:p w14:paraId="55307747" w14:textId="77777777" w:rsidR="00F53AB1" w:rsidRDefault="00F53AB1" w:rsidP="00F53AB1">
      <w:r>
        <w:t xml:space="preserve">2. </w:t>
      </w:r>
      <w:r>
        <w:rPr>
          <w:rFonts w:hint="eastAsia"/>
        </w:rPr>
        <w:t>Поэма</w:t>
      </w:r>
      <w:r>
        <w:t xml:space="preserve"> </w:t>
      </w:r>
      <w:r>
        <w:rPr>
          <w:rFonts w:hint="eastAsia"/>
        </w:rPr>
        <w:t>Джона</w:t>
      </w:r>
      <w:r>
        <w:t xml:space="preserve"> </w:t>
      </w:r>
      <w:r>
        <w:rPr>
          <w:rFonts w:hint="eastAsia"/>
        </w:rPr>
        <w:t>Мильтона</w:t>
      </w:r>
      <w:r>
        <w:t xml:space="preserve"> </w:t>
      </w:r>
      <w:r>
        <w:rPr>
          <w:rFonts w:hint="eastAsia"/>
        </w:rPr>
        <w:t>«</w:t>
      </w:r>
      <w:r>
        <w:rPr>
          <w:rFonts w:hint="eastAsia"/>
        </w:rPr>
        <w:t>Потерянный</w:t>
      </w:r>
      <w:r>
        <w:t xml:space="preserve"> </w:t>
      </w:r>
      <w:r>
        <w:rPr>
          <w:rFonts w:hint="eastAsia"/>
        </w:rPr>
        <w:t>рай</w:t>
      </w:r>
      <w:r>
        <w:rPr>
          <w:rFonts w:hint="eastAsia"/>
        </w:rPr>
        <w:t>»</w:t>
      </w:r>
      <w:r>
        <w:t xml:space="preserve"> </w:t>
      </w:r>
      <w:r>
        <w:rPr>
          <w:rFonts w:hint="eastAsia"/>
        </w:rPr>
        <w:t>в</w:t>
      </w:r>
      <w:r>
        <w:t xml:space="preserve"> </w:t>
      </w:r>
      <w:r>
        <w:rPr>
          <w:rFonts w:hint="eastAsia"/>
        </w:rPr>
        <w:t>контексте</w:t>
      </w:r>
      <w:r>
        <w:t xml:space="preserve"> 34 </w:t>
      </w:r>
      <w:r>
        <w:rPr>
          <w:rFonts w:hint="eastAsia"/>
        </w:rPr>
        <w:t>переводной</w:t>
      </w:r>
      <w:r>
        <w:t xml:space="preserve"> </w:t>
      </w:r>
      <w:r>
        <w:rPr>
          <w:rFonts w:hint="eastAsia"/>
        </w:rPr>
        <w:t>литературы</w:t>
      </w:r>
    </w:p>
    <w:p w14:paraId="3F5CB9FB" w14:textId="77777777" w:rsidR="00F53AB1" w:rsidRDefault="00F53AB1" w:rsidP="00F53AB1"/>
    <w:p w14:paraId="6357AE32" w14:textId="77777777" w:rsidR="00F53AB1" w:rsidRDefault="00F53AB1" w:rsidP="00F53AB1">
      <w:r>
        <w:t xml:space="preserve">2.1. XVII-XVIII </w:t>
      </w:r>
      <w:r>
        <w:rPr>
          <w:rFonts w:hint="eastAsia"/>
        </w:rPr>
        <w:t>в</w:t>
      </w:r>
      <w:r>
        <w:t xml:space="preserve">. : </w:t>
      </w:r>
      <w:r>
        <w:rPr>
          <w:rFonts w:hint="eastAsia"/>
        </w:rPr>
        <w:t>противостояние</w:t>
      </w:r>
      <w:r>
        <w:t xml:space="preserve"> </w:t>
      </w:r>
      <w:r>
        <w:rPr>
          <w:rFonts w:hint="eastAsia"/>
        </w:rPr>
        <w:t>«</w:t>
      </w:r>
      <w:r>
        <w:rPr>
          <w:rFonts w:hint="eastAsia"/>
        </w:rPr>
        <w:t>переводческой</w:t>
      </w:r>
      <w:r>
        <w:t xml:space="preserve"> </w:t>
      </w:r>
      <w:r>
        <w:rPr>
          <w:rFonts w:hint="eastAsia"/>
        </w:rPr>
        <w:t>вольницы</w:t>
      </w:r>
      <w:r>
        <w:rPr>
          <w:rFonts w:hint="eastAsia"/>
        </w:rPr>
        <w:t>»</w:t>
      </w:r>
      <w:r>
        <w:t xml:space="preserve"> </w:t>
      </w:r>
      <w:r>
        <w:rPr>
          <w:rFonts w:hint="eastAsia"/>
        </w:rPr>
        <w:t>и</w:t>
      </w:r>
      <w:r>
        <w:t xml:space="preserve"> 34 </w:t>
      </w:r>
      <w:r>
        <w:rPr>
          <w:rFonts w:hint="eastAsia"/>
        </w:rPr>
        <w:t>«</w:t>
      </w:r>
      <w:r>
        <w:rPr>
          <w:rFonts w:hint="eastAsia"/>
        </w:rPr>
        <w:t>переводческого</w:t>
      </w:r>
      <w:r>
        <w:t xml:space="preserve"> </w:t>
      </w:r>
      <w:r>
        <w:rPr>
          <w:rFonts w:hint="eastAsia"/>
        </w:rPr>
        <w:t>рабства</w:t>
      </w:r>
      <w:r>
        <w:rPr>
          <w:rFonts w:hint="eastAsia"/>
        </w:rPr>
        <w:t>»</w:t>
      </w:r>
    </w:p>
    <w:p w14:paraId="35C2901A" w14:textId="77777777" w:rsidR="00F53AB1" w:rsidRDefault="00F53AB1" w:rsidP="00F53AB1"/>
    <w:p w14:paraId="041F0A6B" w14:textId="77777777" w:rsidR="00F53AB1" w:rsidRDefault="00F53AB1" w:rsidP="00F53AB1">
      <w:r>
        <w:t xml:space="preserve">2.2. </w:t>
      </w:r>
      <w:r>
        <w:rPr>
          <w:rFonts w:hint="eastAsia"/>
        </w:rPr>
        <w:t>Французские</w:t>
      </w:r>
      <w:r>
        <w:t xml:space="preserve"> </w:t>
      </w:r>
      <w:r>
        <w:rPr>
          <w:rFonts w:hint="eastAsia"/>
        </w:rPr>
        <w:t>переводы</w:t>
      </w:r>
      <w:r>
        <w:t xml:space="preserve"> </w:t>
      </w:r>
      <w:r>
        <w:rPr>
          <w:rFonts w:hint="eastAsia"/>
        </w:rPr>
        <w:t>поэмы</w:t>
      </w:r>
      <w:r>
        <w:t xml:space="preserve"> </w:t>
      </w:r>
      <w:r>
        <w:rPr>
          <w:rFonts w:hint="eastAsia"/>
        </w:rPr>
        <w:t>«</w:t>
      </w:r>
      <w:r>
        <w:rPr>
          <w:rFonts w:hint="eastAsia"/>
        </w:rPr>
        <w:t>Потерянный</w:t>
      </w:r>
      <w:r>
        <w:t xml:space="preserve"> </w:t>
      </w:r>
      <w:r>
        <w:rPr>
          <w:rFonts w:hint="eastAsia"/>
        </w:rPr>
        <w:t>рай</w:t>
      </w:r>
      <w:r>
        <w:rPr>
          <w:rFonts w:hint="eastAsia"/>
        </w:rPr>
        <w:t>»</w:t>
      </w:r>
      <w:r>
        <w:t xml:space="preserve">, 39 </w:t>
      </w:r>
      <w:r>
        <w:rPr>
          <w:rFonts w:hint="eastAsia"/>
        </w:rPr>
        <w:t>лежавшие</w:t>
      </w:r>
      <w:r>
        <w:t xml:space="preserve"> </w:t>
      </w:r>
      <w:r>
        <w:rPr>
          <w:rFonts w:hint="eastAsia"/>
        </w:rPr>
        <w:t>в</w:t>
      </w:r>
      <w:r>
        <w:t xml:space="preserve"> </w:t>
      </w:r>
      <w:r>
        <w:rPr>
          <w:rFonts w:hint="eastAsia"/>
        </w:rPr>
        <w:t>основе</w:t>
      </w:r>
      <w:r>
        <w:t xml:space="preserve"> </w:t>
      </w:r>
      <w:r>
        <w:rPr>
          <w:rFonts w:hint="eastAsia"/>
        </w:rPr>
        <w:t>русских</w:t>
      </w:r>
      <w:r>
        <w:t xml:space="preserve"> </w:t>
      </w:r>
      <w:r>
        <w:rPr>
          <w:rFonts w:hint="eastAsia"/>
        </w:rPr>
        <w:t>переводов</w:t>
      </w:r>
      <w:r>
        <w:t xml:space="preserve"> </w:t>
      </w:r>
      <w:r>
        <w:rPr>
          <w:rFonts w:hint="eastAsia"/>
        </w:rPr>
        <w:t>поэмы</w:t>
      </w:r>
      <w:r>
        <w:t xml:space="preserve"> </w:t>
      </w:r>
      <w:r>
        <w:rPr>
          <w:rFonts w:hint="eastAsia"/>
        </w:rPr>
        <w:t>второй</w:t>
      </w:r>
      <w:r>
        <w:t xml:space="preserve"> </w:t>
      </w:r>
      <w:r>
        <w:rPr>
          <w:rFonts w:hint="eastAsia"/>
        </w:rPr>
        <w:t>половины</w:t>
      </w:r>
      <w:r>
        <w:t xml:space="preserve"> XVIII </w:t>
      </w:r>
      <w:r>
        <w:rPr>
          <w:rFonts w:hint="eastAsia"/>
        </w:rPr>
        <w:t>в</w:t>
      </w:r>
      <w:r>
        <w:t>.</w:t>
      </w:r>
    </w:p>
    <w:p w14:paraId="35DF5D99" w14:textId="77777777" w:rsidR="00F53AB1" w:rsidRDefault="00F53AB1" w:rsidP="00F53AB1"/>
    <w:p w14:paraId="55168F4C" w14:textId="77777777" w:rsidR="00F53AB1" w:rsidRDefault="00F53AB1" w:rsidP="00F53AB1">
      <w:r>
        <w:t xml:space="preserve">2.3. </w:t>
      </w:r>
      <w:r>
        <w:rPr>
          <w:rFonts w:hint="eastAsia"/>
        </w:rPr>
        <w:t>Переводы</w:t>
      </w:r>
      <w:r>
        <w:t xml:space="preserve"> </w:t>
      </w:r>
      <w:r>
        <w:rPr>
          <w:rFonts w:hint="eastAsia"/>
        </w:rPr>
        <w:t>царской</w:t>
      </w:r>
      <w:r>
        <w:t xml:space="preserve"> </w:t>
      </w:r>
      <w:r>
        <w:rPr>
          <w:rFonts w:hint="eastAsia"/>
        </w:rPr>
        <w:t>России</w:t>
      </w:r>
      <w:r>
        <w:t xml:space="preserve"> XVIII </w:t>
      </w:r>
      <w:r>
        <w:rPr>
          <w:rFonts w:hint="eastAsia"/>
        </w:rPr>
        <w:t>в</w:t>
      </w:r>
    </w:p>
    <w:p w14:paraId="5D8432D8" w14:textId="77777777" w:rsidR="00F53AB1" w:rsidRDefault="00F53AB1" w:rsidP="00F53AB1"/>
    <w:p w14:paraId="339F7950" w14:textId="77777777" w:rsidR="00F53AB1" w:rsidRDefault="00F53AB1" w:rsidP="00F53AB1">
      <w:r>
        <w:t xml:space="preserve">2.4. </w:t>
      </w:r>
      <w:r>
        <w:rPr>
          <w:rFonts w:hint="eastAsia"/>
        </w:rPr>
        <w:t>Переводы</w:t>
      </w:r>
      <w:r>
        <w:t xml:space="preserve"> XIX </w:t>
      </w:r>
      <w:r>
        <w:rPr>
          <w:rFonts w:hint="eastAsia"/>
        </w:rPr>
        <w:t>в</w:t>
      </w:r>
    </w:p>
    <w:p w14:paraId="07FDBAAC" w14:textId="77777777" w:rsidR="00F53AB1" w:rsidRDefault="00F53AB1" w:rsidP="00F53AB1"/>
    <w:p w14:paraId="2BEF0C56" w14:textId="77777777" w:rsidR="00F53AB1" w:rsidRDefault="00F53AB1" w:rsidP="00F53AB1">
      <w:r>
        <w:t xml:space="preserve">2.4.1. </w:t>
      </w:r>
      <w:r>
        <w:rPr>
          <w:rFonts w:hint="eastAsia"/>
        </w:rPr>
        <w:t>Философия</w:t>
      </w:r>
      <w:r>
        <w:t xml:space="preserve"> </w:t>
      </w:r>
      <w:r>
        <w:rPr>
          <w:rFonts w:hint="eastAsia"/>
        </w:rPr>
        <w:t>перевода</w:t>
      </w:r>
      <w:r>
        <w:t xml:space="preserve"> </w:t>
      </w:r>
      <w:r>
        <w:rPr>
          <w:rFonts w:hint="eastAsia"/>
        </w:rPr>
        <w:t>эпохи</w:t>
      </w:r>
      <w:r>
        <w:t xml:space="preserve"> </w:t>
      </w:r>
      <w:r>
        <w:rPr>
          <w:rFonts w:hint="eastAsia"/>
        </w:rPr>
        <w:t>романтизма</w:t>
      </w:r>
    </w:p>
    <w:p w14:paraId="0CB90D65" w14:textId="77777777" w:rsidR="00F53AB1" w:rsidRDefault="00F53AB1" w:rsidP="00F53AB1"/>
    <w:p w14:paraId="3243A07A" w14:textId="77777777" w:rsidR="00F53AB1" w:rsidRDefault="00F53AB1" w:rsidP="00F53AB1">
      <w:r>
        <w:t xml:space="preserve">2.4.2. </w:t>
      </w:r>
      <w:r>
        <w:rPr>
          <w:rFonts w:hint="eastAsia"/>
        </w:rPr>
        <w:t>Эволюция</w:t>
      </w:r>
      <w:r>
        <w:t xml:space="preserve"> </w:t>
      </w:r>
      <w:r>
        <w:rPr>
          <w:rFonts w:hint="eastAsia"/>
        </w:rPr>
        <w:t>принципов</w:t>
      </w:r>
      <w:r>
        <w:t xml:space="preserve"> </w:t>
      </w:r>
      <w:r>
        <w:rPr>
          <w:rFonts w:hint="eastAsia"/>
        </w:rPr>
        <w:t>художественного</w:t>
      </w:r>
      <w:r>
        <w:t xml:space="preserve"> </w:t>
      </w:r>
      <w:r>
        <w:rPr>
          <w:rFonts w:hint="eastAsia"/>
        </w:rPr>
        <w:t>перевода</w:t>
      </w:r>
      <w:r>
        <w:t xml:space="preserve"> </w:t>
      </w:r>
      <w:r>
        <w:rPr>
          <w:rFonts w:hint="eastAsia"/>
        </w:rPr>
        <w:t>в</w:t>
      </w:r>
      <w:r>
        <w:t xml:space="preserve"> </w:t>
      </w:r>
      <w:r>
        <w:rPr>
          <w:rFonts w:hint="eastAsia"/>
        </w:rPr>
        <w:t>России</w:t>
      </w:r>
      <w:r>
        <w:t xml:space="preserve"> 49 2.3. </w:t>
      </w:r>
      <w:r>
        <w:rPr>
          <w:rFonts w:hint="eastAsia"/>
        </w:rPr>
        <w:t>Переводы</w:t>
      </w:r>
      <w:r>
        <w:t xml:space="preserve"> XX </w:t>
      </w:r>
      <w:r>
        <w:rPr>
          <w:rFonts w:hint="eastAsia"/>
        </w:rPr>
        <w:t>в</w:t>
      </w:r>
    </w:p>
    <w:p w14:paraId="6770386B" w14:textId="77777777" w:rsidR="00F53AB1" w:rsidRDefault="00F53AB1" w:rsidP="00F53AB1"/>
    <w:p w14:paraId="57314161" w14:textId="77777777" w:rsidR="00F53AB1" w:rsidRDefault="00F53AB1" w:rsidP="00F53AB1">
      <w:r>
        <w:rPr>
          <w:rFonts w:hint="eastAsia"/>
        </w:rPr>
        <w:t>Выводы</w:t>
      </w:r>
      <w:r>
        <w:t xml:space="preserve"> </w:t>
      </w:r>
      <w:r>
        <w:rPr>
          <w:rFonts w:hint="eastAsia"/>
        </w:rPr>
        <w:t>по</w:t>
      </w:r>
      <w:r>
        <w:t xml:space="preserve"> </w:t>
      </w:r>
      <w:r>
        <w:rPr>
          <w:rFonts w:hint="eastAsia"/>
        </w:rPr>
        <w:t>главе</w:t>
      </w:r>
      <w:r>
        <w:t xml:space="preserve"> I</w:t>
      </w:r>
    </w:p>
    <w:p w14:paraId="17A5FE48" w14:textId="77777777" w:rsidR="00F53AB1" w:rsidRDefault="00F53AB1" w:rsidP="00F53AB1"/>
    <w:p w14:paraId="5618D40A" w14:textId="77777777" w:rsidR="00F53AB1" w:rsidRDefault="00F53AB1" w:rsidP="00F53AB1">
      <w:r>
        <w:rPr>
          <w:rFonts w:hint="eastAsia"/>
        </w:rPr>
        <w:t>ГЛАВА</w:t>
      </w:r>
      <w:r>
        <w:t xml:space="preserve"> II. </w:t>
      </w:r>
      <w:r>
        <w:rPr>
          <w:rFonts w:hint="eastAsia"/>
        </w:rPr>
        <w:t>СОПОСТАВИТЕЛЬНАЯ</w:t>
      </w:r>
      <w:r>
        <w:t xml:space="preserve"> </w:t>
      </w:r>
      <w:r>
        <w:rPr>
          <w:rFonts w:hint="eastAsia"/>
        </w:rPr>
        <w:t>СТИЛИСТИКА</w:t>
      </w:r>
      <w:r>
        <w:t xml:space="preserve"> </w:t>
      </w:r>
      <w:r>
        <w:rPr>
          <w:rFonts w:hint="eastAsia"/>
        </w:rPr>
        <w:t>В</w:t>
      </w:r>
      <w:r>
        <w:t xml:space="preserve"> </w:t>
      </w:r>
      <w:r>
        <w:rPr>
          <w:rFonts w:hint="eastAsia"/>
        </w:rPr>
        <w:t>РАМКАХ</w:t>
      </w:r>
    </w:p>
    <w:p w14:paraId="118B7334" w14:textId="77777777" w:rsidR="00F53AB1" w:rsidRDefault="00F53AB1" w:rsidP="00F53AB1"/>
    <w:p w14:paraId="2DCF5720" w14:textId="77777777" w:rsidR="00F53AB1" w:rsidRDefault="00F53AB1" w:rsidP="00F53AB1">
      <w:r>
        <w:rPr>
          <w:rFonts w:hint="eastAsia"/>
        </w:rPr>
        <w:t>ТРАНСДИСЦИПЛИНАРНОЙ</w:t>
      </w:r>
      <w:r>
        <w:t xml:space="preserve"> </w:t>
      </w:r>
      <w:r>
        <w:rPr>
          <w:rFonts w:hint="eastAsia"/>
        </w:rPr>
        <w:t>НАУКИ</w:t>
      </w:r>
      <w:r>
        <w:t xml:space="preserve"> </w:t>
      </w:r>
      <w:r>
        <w:rPr>
          <w:rFonts w:hint="eastAsia"/>
        </w:rPr>
        <w:t>О</w:t>
      </w:r>
      <w:r>
        <w:t xml:space="preserve"> </w:t>
      </w:r>
      <w:r>
        <w:rPr>
          <w:rFonts w:hint="eastAsia"/>
        </w:rPr>
        <w:t>ПЕРЕВОДЕ</w:t>
      </w:r>
    </w:p>
    <w:p w14:paraId="064E3A2D" w14:textId="77777777" w:rsidR="00F53AB1" w:rsidRDefault="00F53AB1" w:rsidP="00F53AB1"/>
    <w:p w14:paraId="021A71C5" w14:textId="77777777" w:rsidR="00F53AB1" w:rsidRDefault="00F53AB1" w:rsidP="00F53AB1">
      <w:r>
        <w:t xml:space="preserve">1. </w:t>
      </w:r>
      <w:r>
        <w:rPr>
          <w:rFonts w:hint="eastAsia"/>
        </w:rPr>
        <w:t>Перевод</w:t>
      </w:r>
      <w:r>
        <w:t xml:space="preserve"> </w:t>
      </w:r>
      <w:r>
        <w:rPr>
          <w:rFonts w:hint="eastAsia"/>
        </w:rPr>
        <w:t>как</w:t>
      </w:r>
      <w:r>
        <w:t xml:space="preserve"> </w:t>
      </w:r>
      <w:r>
        <w:rPr>
          <w:rFonts w:hint="eastAsia"/>
        </w:rPr>
        <w:t>процесс</w:t>
      </w:r>
      <w:r>
        <w:t xml:space="preserve"> </w:t>
      </w:r>
      <w:r>
        <w:rPr>
          <w:rFonts w:hint="eastAsia"/>
        </w:rPr>
        <w:t>и</w:t>
      </w:r>
      <w:r>
        <w:t xml:space="preserve"> </w:t>
      </w:r>
      <w:r>
        <w:rPr>
          <w:rFonts w:hint="eastAsia"/>
        </w:rPr>
        <w:t>вид</w:t>
      </w:r>
      <w:r>
        <w:t xml:space="preserve"> </w:t>
      </w:r>
      <w:r>
        <w:rPr>
          <w:rFonts w:hint="eastAsia"/>
        </w:rPr>
        <w:t>интеллектуальной</w:t>
      </w:r>
      <w:r>
        <w:t xml:space="preserve"> </w:t>
      </w:r>
      <w:r>
        <w:rPr>
          <w:rFonts w:hint="eastAsia"/>
        </w:rPr>
        <w:t>деятельности</w:t>
      </w:r>
    </w:p>
    <w:p w14:paraId="4B8B467E" w14:textId="77777777" w:rsidR="00F53AB1" w:rsidRDefault="00F53AB1" w:rsidP="00F53AB1"/>
    <w:p w14:paraId="391C24E5" w14:textId="77777777" w:rsidR="00F53AB1" w:rsidRDefault="00F53AB1" w:rsidP="00F53AB1">
      <w:r>
        <w:t xml:space="preserve">1.2. </w:t>
      </w:r>
      <w:r>
        <w:rPr>
          <w:rFonts w:hint="eastAsia"/>
        </w:rPr>
        <w:t>Переводческое</w:t>
      </w:r>
      <w:r>
        <w:t xml:space="preserve"> </w:t>
      </w:r>
      <w:r>
        <w:rPr>
          <w:rFonts w:hint="eastAsia"/>
        </w:rPr>
        <w:t>решение</w:t>
      </w:r>
      <w:r>
        <w:t xml:space="preserve"> </w:t>
      </w:r>
      <w:r>
        <w:rPr>
          <w:rFonts w:hint="eastAsia"/>
        </w:rPr>
        <w:t>в</w:t>
      </w:r>
      <w:r>
        <w:t xml:space="preserve"> </w:t>
      </w:r>
      <w:r>
        <w:rPr>
          <w:rFonts w:hint="eastAsia"/>
        </w:rPr>
        <w:t>рамках</w:t>
      </w:r>
      <w:r>
        <w:t xml:space="preserve"> </w:t>
      </w:r>
      <w:r>
        <w:rPr>
          <w:rFonts w:hint="eastAsia"/>
        </w:rPr>
        <w:t>теории</w:t>
      </w:r>
      <w:r>
        <w:t xml:space="preserve"> </w:t>
      </w:r>
      <w:r>
        <w:rPr>
          <w:rFonts w:hint="eastAsia"/>
        </w:rPr>
        <w:t>принятия</w:t>
      </w:r>
      <w:r>
        <w:t xml:space="preserve"> </w:t>
      </w:r>
      <w:r>
        <w:rPr>
          <w:rFonts w:hint="eastAsia"/>
        </w:rPr>
        <w:t>решений</w:t>
      </w:r>
    </w:p>
    <w:p w14:paraId="07C03CDC" w14:textId="77777777" w:rsidR="00F53AB1" w:rsidRDefault="00F53AB1" w:rsidP="00F53AB1"/>
    <w:p w14:paraId="74EB8B53" w14:textId="77777777" w:rsidR="00F53AB1" w:rsidRDefault="00F53AB1" w:rsidP="00F53AB1">
      <w:r>
        <w:t xml:space="preserve">1.3. </w:t>
      </w:r>
      <w:r>
        <w:rPr>
          <w:rFonts w:hint="eastAsia"/>
        </w:rPr>
        <w:t>Типологии</w:t>
      </w:r>
      <w:r>
        <w:t xml:space="preserve"> </w:t>
      </w:r>
      <w:r>
        <w:rPr>
          <w:rFonts w:hint="eastAsia"/>
        </w:rPr>
        <w:t>трансформационных</w:t>
      </w:r>
      <w:r>
        <w:t xml:space="preserve"> </w:t>
      </w:r>
      <w:r>
        <w:rPr>
          <w:rFonts w:hint="eastAsia"/>
        </w:rPr>
        <w:t>операций</w:t>
      </w:r>
    </w:p>
    <w:p w14:paraId="0B4CF354" w14:textId="77777777" w:rsidR="00F53AB1" w:rsidRDefault="00F53AB1" w:rsidP="00F53AB1"/>
    <w:p w14:paraId="221FA0E1" w14:textId="77777777" w:rsidR="00F53AB1" w:rsidRDefault="00F53AB1" w:rsidP="00F53AB1">
      <w:r>
        <w:t xml:space="preserve">1.4. </w:t>
      </w:r>
      <w:r>
        <w:rPr>
          <w:rFonts w:hint="eastAsia"/>
        </w:rPr>
        <w:t>Категории</w:t>
      </w:r>
      <w:r>
        <w:t xml:space="preserve"> </w:t>
      </w:r>
      <w:r>
        <w:rPr>
          <w:rFonts w:hint="eastAsia"/>
        </w:rPr>
        <w:t>переводческой</w:t>
      </w:r>
      <w:r>
        <w:t xml:space="preserve"> </w:t>
      </w:r>
      <w:r>
        <w:rPr>
          <w:rFonts w:hint="eastAsia"/>
        </w:rPr>
        <w:t>эквивалентности</w:t>
      </w:r>
      <w:r>
        <w:t xml:space="preserve"> </w:t>
      </w:r>
      <w:r>
        <w:rPr>
          <w:rFonts w:hint="eastAsia"/>
        </w:rPr>
        <w:t>и</w:t>
      </w:r>
      <w:r>
        <w:t xml:space="preserve"> </w:t>
      </w:r>
      <w:r>
        <w:rPr>
          <w:rFonts w:hint="eastAsia"/>
        </w:rPr>
        <w:t>адекватности</w:t>
      </w:r>
    </w:p>
    <w:p w14:paraId="326B9688" w14:textId="77777777" w:rsidR="00F53AB1" w:rsidRDefault="00F53AB1" w:rsidP="00F53AB1"/>
    <w:p w14:paraId="647A9B1F" w14:textId="77777777" w:rsidR="00F53AB1" w:rsidRDefault="00F53AB1" w:rsidP="00F53AB1">
      <w:r>
        <w:t xml:space="preserve">2. </w:t>
      </w:r>
      <w:r>
        <w:rPr>
          <w:rFonts w:hint="eastAsia"/>
        </w:rPr>
        <w:t>Сопоставительная</w:t>
      </w:r>
      <w:r>
        <w:t xml:space="preserve"> </w:t>
      </w:r>
      <w:r>
        <w:rPr>
          <w:rFonts w:hint="eastAsia"/>
        </w:rPr>
        <w:t>стилистика</w:t>
      </w:r>
      <w:r>
        <w:t xml:space="preserve"> </w:t>
      </w:r>
      <w:r>
        <w:rPr>
          <w:rFonts w:hint="eastAsia"/>
        </w:rPr>
        <w:t>в</w:t>
      </w:r>
      <w:r>
        <w:t xml:space="preserve"> </w:t>
      </w:r>
      <w:r>
        <w:rPr>
          <w:rFonts w:hint="eastAsia"/>
        </w:rPr>
        <w:t>западноевропейской</w:t>
      </w:r>
      <w:r>
        <w:t xml:space="preserve"> </w:t>
      </w:r>
      <w:r>
        <w:rPr>
          <w:rFonts w:hint="eastAsia"/>
        </w:rPr>
        <w:t>и</w:t>
      </w:r>
      <w:r>
        <w:t xml:space="preserve"> 77 </w:t>
      </w:r>
      <w:r>
        <w:rPr>
          <w:rFonts w:hint="eastAsia"/>
        </w:rPr>
        <w:t>отечественной</w:t>
      </w:r>
      <w:r>
        <w:t xml:space="preserve"> </w:t>
      </w:r>
      <w:r>
        <w:rPr>
          <w:rFonts w:hint="eastAsia"/>
        </w:rPr>
        <w:t>научной</w:t>
      </w:r>
      <w:r>
        <w:t xml:space="preserve"> </w:t>
      </w:r>
      <w:r>
        <w:rPr>
          <w:rFonts w:hint="eastAsia"/>
        </w:rPr>
        <w:t>традиции</w:t>
      </w:r>
    </w:p>
    <w:p w14:paraId="4E9DEB8C" w14:textId="77777777" w:rsidR="00F53AB1" w:rsidRDefault="00F53AB1" w:rsidP="00F53AB1"/>
    <w:p w14:paraId="1B623A4B" w14:textId="77777777" w:rsidR="00F53AB1" w:rsidRDefault="00F53AB1" w:rsidP="00F53AB1">
      <w:r>
        <w:t xml:space="preserve">2.1. </w:t>
      </w:r>
      <w:r>
        <w:rPr>
          <w:rFonts w:hint="eastAsia"/>
        </w:rPr>
        <w:t>Стадии</w:t>
      </w:r>
      <w:r>
        <w:t xml:space="preserve"> </w:t>
      </w:r>
      <w:r>
        <w:rPr>
          <w:rFonts w:hint="eastAsia"/>
        </w:rPr>
        <w:t>и</w:t>
      </w:r>
      <w:r>
        <w:t xml:space="preserve"> </w:t>
      </w:r>
      <w:r>
        <w:rPr>
          <w:rFonts w:hint="eastAsia"/>
        </w:rPr>
        <w:t>принципы</w:t>
      </w:r>
      <w:r>
        <w:t xml:space="preserve"> </w:t>
      </w:r>
      <w:r>
        <w:rPr>
          <w:rFonts w:hint="eastAsia"/>
        </w:rPr>
        <w:t>сопоставительно</w:t>
      </w:r>
      <w:r>
        <w:t>-</w:t>
      </w:r>
      <w:r>
        <w:rPr>
          <w:rFonts w:hint="eastAsia"/>
        </w:rPr>
        <w:t>стилистических</w:t>
      </w:r>
      <w:r>
        <w:t xml:space="preserve"> 77 </w:t>
      </w:r>
      <w:r>
        <w:rPr>
          <w:rFonts w:hint="eastAsia"/>
        </w:rPr>
        <w:t>разысканий</w:t>
      </w:r>
    </w:p>
    <w:p w14:paraId="22632052" w14:textId="77777777" w:rsidR="00F53AB1" w:rsidRDefault="00F53AB1" w:rsidP="00F53AB1"/>
    <w:p w14:paraId="4FDBB1CB" w14:textId="77777777" w:rsidR="00F53AB1" w:rsidRDefault="00F53AB1" w:rsidP="00F53AB1">
      <w:r>
        <w:t xml:space="preserve">2.2. </w:t>
      </w:r>
      <w:r>
        <w:rPr>
          <w:rFonts w:hint="eastAsia"/>
        </w:rPr>
        <w:t>Сопоставительная</w:t>
      </w:r>
      <w:r>
        <w:t xml:space="preserve"> </w:t>
      </w:r>
      <w:r>
        <w:rPr>
          <w:rFonts w:hint="eastAsia"/>
        </w:rPr>
        <w:t>стилистика</w:t>
      </w:r>
      <w:r>
        <w:t xml:space="preserve"> </w:t>
      </w:r>
      <w:r>
        <w:rPr>
          <w:rFonts w:hint="eastAsia"/>
        </w:rPr>
        <w:t>и</w:t>
      </w:r>
      <w:r>
        <w:t xml:space="preserve"> </w:t>
      </w:r>
      <w:r>
        <w:rPr>
          <w:rFonts w:hint="eastAsia"/>
        </w:rPr>
        <w:t>теория</w:t>
      </w:r>
      <w:r>
        <w:t xml:space="preserve"> </w:t>
      </w:r>
      <w:r>
        <w:rPr>
          <w:rFonts w:hint="eastAsia"/>
        </w:rPr>
        <w:t>перевода</w:t>
      </w:r>
    </w:p>
    <w:p w14:paraId="3A40A7F1" w14:textId="77777777" w:rsidR="00F53AB1" w:rsidRDefault="00F53AB1" w:rsidP="00F53AB1"/>
    <w:p w14:paraId="5D77914E" w14:textId="77777777" w:rsidR="00F53AB1" w:rsidRDefault="00F53AB1" w:rsidP="00F53AB1">
      <w:r>
        <w:t xml:space="preserve">2.3. </w:t>
      </w:r>
      <w:r>
        <w:rPr>
          <w:rFonts w:hint="eastAsia"/>
        </w:rPr>
        <w:t>Функциональная</w:t>
      </w:r>
      <w:r>
        <w:t xml:space="preserve"> </w:t>
      </w:r>
      <w:r>
        <w:rPr>
          <w:rFonts w:hint="eastAsia"/>
        </w:rPr>
        <w:t>стилистика</w:t>
      </w:r>
      <w:r>
        <w:t xml:space="preserve">: </w:t>
      </w:r>
      <w:r>
        <w:rPr>
          <w:rFonts w:hint="eastAsia"/>
        </w:rPr>
        <w:t>от</w:t>
      </w:r>
      <w:r>
        <w:t xml:space="preserve"> </w:t>
      </w:r>
      <w:r>
        <w:rPr>
          <w:rFonts w:hint="eastAsia"/>
        </w:rPr>
        <w:t>раздела</w:t>
      </w:r>
      <w:r>
        <w:t xml:space="preserve"> </w:t>
      </w:r>
      <w:r>
        <w:rPr>
          <w:rFonts w:hint="eastAsia"/>
        </w:rPr>
        <w:t>сопоставительной</w:t>
      </w:r>
      <w:r>
        <w:t xml:space="preserve"> 89 </w:t>
      </w:r>
      <w:r>
        <w:rPr>
          <w:rFonts w:hint="eastAsia"/>
        </w:rPr>
        <w:t>стилистики</w:t>
      </w:r>
      <w:r>
        <w:t xml:space="preserve"> </w:t>
      </w:r>
      <w:r>
        <w:rPr>
          <w:rFonts w:hint="eastAsia"/>
        </w:rPr>
        <w:t>к</w:t>
      </w:r>
      <w:r>
        <w:t xml:space="preserve"> </w:t>
      </w:r>
      <w:r>
        <w:rPr>
          <w:rFonts w:hint="eastAsia"/>
        </w:rPr>
        <w:t>самостоятельной</w:t>
      </w:r>
      <w:r>
        <w:t xml:space="preserve"> </w:t>
      </w:r>
      <w:r>
        <w:rPr>
          <w:rFonts w:hint="eastAsia"/>
        </w:rPr>
        <w:t>дисциплине</w:t>
      </w:r>
    </w:p>
    <w:p w14:paraId="4F0E457C" w14:textId="77777777" w:rsidR="00F53AB1" w:rsidRDefault="00F53AB1" w:rsidP="00F53AB1"/>
    <w:p w14:paraId="718C9251" w14:textId="77777777" w:rsidR="00F53AB1" w:rsidRDefault="00F53AB1" w:rsidP="00F53AB1">
      <w:r>
        <w:rPr>
          <w:rFonts w:hint="eastAsia"/>
        </w:rPr>
        <w:t>Выводы</w:t>
      </w:r>
      <w:r>
        <w:t xml:space="preserve"> </w:t>
      </w:r>
      <w:r>
        <w:rPr>
          <w:rFonts w:hint="eastAsia"/>
        </w:rPr>
        <w:t>по</w:t>
      </w:r>
      <w:r>
        <w:t xml:space="preserve"> </w:t>
      </w:r>
      <w:r>
        <w:rPr>
          <w:rFonts w:hint="eastAsia"/>
        </w:rPr>
        <w:t>главе</w:t>
      </w:r>
      <w:r>
        <w:t xml:space="preserve"> II</w:t>
      </w:r>
    </w:p>
    <w:p w14:paraId="38D61953" w14:textId="77777777" w:rsidR="00F53AB1" w:rsidRDefault="00F53AB1" w:rsidP="00F53AB1"/>
    <w:p w14:paraId="08964E36" w14:textId="77777777" w:rsidR="00F53AB1" w:rsidRDefault="00F53AB1" w:rsidP="00F53AB1">
      <w:r>
        <w:rPr>
          <w:rFonts w:hint="eastAsia"/>
        </w:rPr>
        <w:t>ГЛАВА</w:t>
      </w:r>
      <w:r>
        <w:t xml:space="preserve"> III. </w:t>
      </w:r>
      <w:r>
        <w:rPr>
          <w:rFonts w:hint="eastAsia"/>
        </w:rPr>
        <w:t>РАЗНОВРЕМЕННЫЕ</w:t>
      </w:r>
      <w:r>
        <w:t xml:space="preserve"> </w:t>
      </w:r>
      <w:r>
        <w:rPr>
          <w:rFonts w:hint="eastAsia"/>
        </w:rPr>
        <w:t>ПЕРЕВОДЫ</w:t>
      </w:r>
      <w:r>
        <w:t xml:space="preserve"> </w:t>
      </w:r>
      <w:r>
        <w:rPr>
          <w:rFonts w:hint="eastAsia"/>
        </w:rPr>
        <w:t>ПОЭМЫ</w:t>
      </w:r>
    </w:p>
    <w:p w14:paraId="094324EB" w14:textId="77777777" w:rsidR="00F53AB1" w:rsidRDefault="00F53AB1" w:rsidP="00F53AB1"/>
    <w:p w14:paraId="6FEC00CB" w14:textId="77777777" w:rsidR="00F53AB1" w:rsidRDefault="00F53AB1" w:rsidP="00F53AB1">
      <w:r>
        <w:rPr>
          <w:rFonts w:hint="eastAsia"/>
        </w:rPr>
        <w:t>ДЖОНА</w:t>
      </w:r>
      <w:r>
        <w:t xml:space="preserve"> </w:t>
      </w:r>
      <w:r>
        <w:rPr>
          <w:rFonts w:hint="eastAsia"/>
        </w:rPr>
        <w:t>МИЛЬТОНА</w:t>
      </w:r>
      <w:r>
        <w:t xml:space="preserve"> </w:t>
      </w:r>
      <w:r>
        <w:rPr>
          <w:rFonts w:hint="eastAsia"/>
        </w:rPr>
        <w:t>«</w:t>
      </w:r>
      <w:r>
        <w:rPr>
          <w:rFonts w:hint="eastAsia"/>
        </w:rPr>
        <w:t>ПОТЕРЯННЫЙ</w:t>
      </w:r>
      <w:r>
        <w:t xml:space="preserve"> </w:t>
      </w:r>
      <w:r>
        <w:rPr>
          <w:rFonts w:hint="eastAsia"/>
        </w:rPr>
        <w:t>РАЙ</w:t>
      </w:r>
      <w:r>
        <w:rPr>
          <w:rFonts w:hint="eastAsia"/>
        </w:rPr>
        <w:t>»</w:t>
      </w:r>
    </w:p>
    <w:p w14:paraId="4BE75924" w14:textId="77777777" w:rsidR="00F53AB1" w:rsidRDefault="00F53AB1" w:rsidP="00F53AB1"/>
    <w:p w14:paraId="05539B6A" w14:textId="77777777" w:rsidR="00F53AB1" w:rsidRDefault="00F53AB1" w:rsidP="00F53AB1">
      <w:r>
        <w:t xml:space="preserve">3.1. </w:t>
      </w:r>
      <w:r>
        <w:rPr>
          <w:rFonts w:hint="eastAsia"/>
        </w:rPr>
        <w:t>Предпереводческий</w:t>
      </w:r>
      <w:r>
        <w:t xml:space="preserve"> </w:t>
      </w:r>
      <w:r>
        <w:rPr>
          <w:rFonts w:hint="eastAsia"/>
        </w:rPr>
        <w:t>анализ</w:t>
      </w:r>
      <w:r>
        <w:t xml:space="preserve"> </w:t>
      </w:r>
      <w:r>
        <w:rPr>
          <w:rFonts w:hint="eastAsia"/>
        </w:rPr>
        <w:t>в</w:t>
      </w:r>
      <w:r>
        <w:t xml:space="preserve"> </w:t>
      </w:r>
      <w:r>
        <w:rPr>
          <w:rFonts w:hint="eastAsia"/>
        </w:rPr>
        <w:t>рамках</w:t>
      </w:r>
      <w:r>
        <w:t xml:space="preserve"> </w:t>
      </w:r>
      <w:r>
        <w:rPr>
          <w:rFonts w:hint="eastAsia"/>
        </w:rPr>
        <w:t>сопоставления</w:t>
      </w:r>
      <w:r>
        <w:t xml:space="preserve"> 97 </w:t>
      </w:r>
      <w:r>
        <w:rPr>
          <w:rFonts w:hint="eastAsia"/>
        </w:rPr>
        <w:t>разновременных</w:t>
      </w:r>
      <w:r>
        <w:t xml:space="preserve"> </w:t>
      </w:r>
      <w:r>
        <w:rPr>
          <w:rFonts w:hint="eastAsia"/>
        </w:rPr>
        <w:t>переводов</w:t>
      </w:r>
      <w:r>
        <w:t xml:space="preserve"> </w:t>
      </w:r>
      <w:r>
        <w:rPr>
          <w:rFonts w:hint="eastAsia"/>
        </w:rPr>
        <w:t>художественного</w:t>
      </w:r>
      <w:r>
        <w:t xml:space="preserve"> </w:t>
      </w:r>
      <w:r>
        <w:rPr>
          <w:rFonts w:hint="eastAsia"/>
        </w:rPr>
        <w:t>произведения</w:t>
      </w:r>
    </w:p>
    <w:p w14:paraId="737DE31C" w14:textId="77777777" w:rsidR="00F53AB1" w:rsidRDefault="00F53AB1" w:rsidP="00F53AB1"/>
    <w:p w14:paraId="3F7E8C74" w14:textId="77777777" w:rsidR="00F53AB1" w:rsidRDefault="00F53AB1" w:rsidP="00F53AB1">
      <w:r>
        <w:t xml:space="preserve">3.2. </w:t>
      </w:r>
      <w:r>
        <w:rPr>
          <w:rFonts w:hint="eastAsia"/>
        </w:rPr>
        <w:t>Переводы</w:t>
      </w:r>
      <w:r>
        <w:t xml:space="preserve"> </w:t>
      </w:r>
      <w:r>
        <w:rPr>
          <w:rFonts w:hint="eastAsia"/>
        </w:rPr>
        <w:t>поэмы</w:t>
      </w:r>
      <w:r>
        <w:t xml:space="preserve"> </w:t>
      </w:r>
      <w:r>
        <w:rPr>
          <w:rFonts w:hint="eastAsia"/>
        </w:rPr>
        <w:t>«</w:t>
      </w:r>
      <w:r>
        <w:rPr>
          <w:rFonts w:hint="eastAsia"/>
        </w:rPr>
        <w:t>Потерянный</w:t>
      </w:r>
      <w:r>
        <w:t xml:space="preserve"> </w:t>
      </w:r>
      <w:r>
        <w:rPr>
          <w:rFonts w:hint="eastAsia"/>
        </w:rPr>
        <w:t>рай</w:t>
      </w:r>
      <w:r>
        <w:rPr>
          <w:rFonts w:hint="eastAsia"/>
        </w:rPr>
        <w:t>»</w:t>
      </w:r>
      <w:r>
        <w:t xml:space="preserve"> </w:t>
      </w:r>
      <w:r>
        <w:rPr>
          <w:rFonts w:hint="eastAsia"/>
        </w:rPr>
        <w:t>второй</w:t>
      </w:r>
      <w:r>
        <w:t xml:space="preserve"> </w:t>
      </w:r>
      <w:r>
        <w:rPr>
          <w:rFonts w:hint="eastAsia"/>
        </w:rPr>
        <w:t>половины</w:t>
      </w:r>
      <w:r>
        <w:t xml:space="preserve"> </w:t>
      </w:r>
      <w:r>
        <w:rPr>
          <w:rFonts w:hint="eastAsia"/>
        </w:rPr>
        <w:t>ХУШ</w:t>
      </w:r>
      <w:r>
        <w:t xml:space="preserve"> 105 </w:t>
      </w:r>
      <w:r>
        <w:rPr>
          <w:rFonts w:hint="eastAsia"/>
        </w:rPr>
        <w:t>века</w:t>
      </w:r>
    </w:p>
    <w:p w14:paraId="74DF0B8A" w14:textId="77777777" w:rsidR="00F53AB1" w:rsidRDefault="00F53AB1" w:rsidP="00F53AB1"/>
    <w:p w14:paraId="2BCA9F53" w14:textId="77777777" w:rsidR="00F53AB1" w:rsidRDefault="00F53AB1" w:rsidP="00F53AB1">
      <w:r>
        <w:t xml:space="preserve">3.2.1. </w:t>
      </w:r>
      <w:r>
        <w:rPr>
          <w:rFonts w:hint="eastAsia"/>
        </w:rPr>
        <w:t>Рукописный</w:t>
      </w:r>
      <w:r>
        <w:t xml:space="preserve"> </w:t>
      </w:r>
      <w:r>
        <w:rPr>
          <w:rFonts w:hint="eastAsia"/>
        </w:rPr>
        <w:t>перевод</w:t>
      </w:r>
      <w:r>
        <w:t xml:space="preserve"> </w:t>
      </w:r>
      <w:r>
        <w:rPr>
          <w:rFonts w:hint="eastAsia"/>
        </w:rPr>
        <w:t>барона</w:t>
      </w:r>
      <w:r>
        <w:t xml:space="preserve"> </w:t>
      </w:r>
      <w:r>
        <w:rPr>
          <w:rFonts w:hint="eastAsia"/>
        </w:rPr>
        <w:t>А</w:t>
      </w:r>
      <w:r>
        <w:t>.</w:t>
      </w:r>
      <w:r>
        <w:rPr>
          <w:rFonts w:hint="eastAsia"/>
        </w:rPr>
        <w:t>Г</w:t>
      </w:r>
      <w:r>
        <w:t xml:space="preserve">. </w:t>
      </w:r>
      <w:r>
        <w:rPr>
          <w:rFonts w:hint="eastAsia"/>
        </w:rPr>
        <w:t>Строганова</w:t>
      </w:r>
    </w:p>
    <w:p w14:paraId="174F061A" w14:textId="77777777" w:rsidR="00F53AB1" w:rsidRDefault="00F53AB1" w:rsidP="00F53AB1"/>
    <w:p w14:paraId="4DA9C9D8" w14:textId="77777777" w:rsidR="00F53AB1" w:rsidRDefault="00F53AB1" w:rsidP="00F53AB1">
      <w:r>
        <w:t xml:space="preserve">3.2.2. </w:t>
      </w:r>
      <w:r>
        <w:rPr>
          <w:rFonts w:hint="eastAsia"/>
        </w:rPr>
        <w:t>Перевод</w:t>
      </w:r>
      <w:r>
        <w:t xml:space="preserve"> </w:t>
      </w:r>
      <w:r>
        <w:rPr>
          <w:rFonts w:hint="eastAsia"/>
        </w:rPr>
        <w:t>архиепископа</w:t>
      </w:r>
      <w:r>
        <w:t xml:space="preserve"> </w:t>
      </w:r>
      <w:r>
        <w:rPr>
          <w:rFonts w:hint="eastAsia"/>
        </w:rPr>
        <w:t>Екатеринославского</w:t>
      </w:r>
      <w:r>
        <w:t xml:space="preserve"> </w:t>
      </w:r>
      <w:r>
        <w:rPr>
          <w:rFonts w:hint="eastAsia"/>
        </w:rPr>
        <w:t>и</w:t>
      </w:r>
      <w:r>
        <w:t xml:space="preserve"> </w:t>
      </w:r>
      <w:r>
        <w:rPr>
          <w:rFonts w:hint="eastAsia"/>
        </w:rPr>
        <w:t>Херсонес</w:t>
      </w:r>
      <w:r>
        <w:t xml:space="preserve">- 107 </w:t>
      </w:r>
      <w:r>
        <w:rPr>
          <w:rFonts w:hint="eastAsia"/>
        </w:rPr>
        <w:t>Таврического</w:t>
      </w:r>
      <w:r>
        <w:t xml:space="preserve"> </w:t>
      </w:r>
      <w:r>
        <w:rPr>
          <w:rFonts w:hint="eastAsia"/>
        </w:rPr>
        <w:t>Амвросия</w:t>
      </w:r>
      <w:r>
        <w:t xml:space="preserve"> (</w:t>
      </w:r>
      <w:r>
        <w:rPr>
          <w:rFonts w:hint="eastAsia"/>
        </w:rPr>
        <w:t>Серебренникова</w:t>
      </w:r>
      <w:r>
        <w:t>)</w:t>
      </w:r>
    </w:p>
    <w:p w14:paraId="05B1385E" w14:textId="77777777" w:rsidR="00F53AB1" w:rsidRDefault="00F53AB1" w:rsidP="00F53AB1"/>
    <w:p w14:paraId="7ACC19E7" w14:textId="77777777" w:rsidR="00F53AB1" w:rsidRDefault="00F53AB1" w:rsidP="00F53AB1">
      <w:r>
        <w:t xml:space="preserve">3.3. </w:t>
      </w:r>
      <w:r>
        <w:rPr>
          <w:rFonts w:hint="eastAsia"/>
        </w:rPr>
        <w:t>Переводы</w:t>
      </w:r>
      <w:r>
        <w:t xml:space="preserve"> </w:t>
      </w:r>
      <w:r>
        <w:rPr>
          <w:rFonts w:hint="eastAsia"/>
        </w:rPr>
        <w:t>конца</w:t>
      </w:r>
      <w:r>
        <w:t xml:space="preserve"> </w:t>
      </w:r>
      <w:r>
        <w:rPr>
          <w:rFonts w:hint="eastAsia"/>
        </w:rPr>
        <w:t>ХУШ</w:t>
      </w:r>
      <w:r>
        <w:t xml:space="preserve"> </w:t>
      </w:r>
      <w:r>
        <w:rPr>
          <w:rFonts w:hint="eastAsia"/>
        </w:rPr>
        <w:t>и</w:t>
      </w:r>
      <w:r>
        <w:t xml:space="preserve"> </w:t>
      </w:r>
      <w:r>
        <w:rPr>
          <w:rFonts w:hint="eastAsia"/>
        </w:rPr>
        <w:t>первой</w:t>
      </w:r>
      <w:r>
        <w:t xml:space="preserve"> </w:t>
      </w:r>
      <w:r>
        <w:rPr>
          <w:rFonts w:hint="eastAsia"/>
        </w:rPr>
        <w:t>половины</w:t>
      </w:r>
      <w:r>
        <w:t xml:space="preserve"> XIX </w:t>
      </w:r>
      <w:r>
        <w:rPr>
          <w:rFonts w:hint="eastAsia"/>
        </w:rPr>
        <w:t>века</w:t>
      </w:r>
      <w:r>
        <w:t xml:space="preserve">, 116 </w:t>
      </w:r>
      <w:r>
        <w:rPr>
          <w:rFonts w:hint="eastAsia"/>
        </w:rPr>
        <w:t>выполненные</w:t>
      </w:r>
      <w:r>
        <w:t xml:space="preserve"> </w:t>
      </w:r>
      <w:r>
        <w:rPr>
          <w:rFonts w:hint="eastAsia"/>
        </w:rPr>
        <w:t>с</w:t>
      </w:r>
      <w:r>
        <w:t xml:space="preserve"> </w:t>
      </w:r>
      <w:r>
        <w:rPr>
          <w:rFonts w:hint="eastAsia"/>
        </w:rPr>
        <w:t>английского</w:t>
      </w:r>
      <w:r>
        <w:t xml:space="preserve"> </w:t>
      </w:r>
      <w:r>
        <w:rPr>
          <w:rFonts w:hint="eastAsia"/>
        </w:rPr>
        <w:t>подлинника</w:t>
      </w:r>
    </w:p>
    <w:p w14:paraId="030AB61F" w14:textId="77777777" w:rsidR="00F53AB1" w:rsidRDefault="00F53AB1" w:rsidP="00F53AB1"/>
    <w:p w14:paraId="4CF978D6" w14:textId="77777777" w:rsidR="00F53AB1" w:rsidRDefault="00F53AB1" w:rsidP="00F53AB1">
      <w:r>
        <w:t xml:space="preserve">3.3.1. </w:t>
      </w:r>
      <w:r>
        <w:rPr>
          <w:rFonts w:hint="eastAsia"/>
        </w:rPr>
        <w:t>Перевод</w:t>
      </w:r>
      <w:r>
        <w:t xml:space="preserve"> </w:t>
      </w:r>
      <w:r>
        <w:rPr>
          <w:rFonts w:hint="eastAsia"/>
        </w:rPr>
        <w:t>придворного</w:t>
      </w:r>
      <w:r>
        <w:t xml:space="preserve"> </w:t>
      </w:r>
      <w:r>
        <w:rPr>
          <w:rFonts w:hint="eastAsia"/>
        </w:rPr>
        <w:t>поэты</w:t>
      </w:r>
      <w:r>
        <w:t xml:space="preserve"> </w:t>
      </w:r>
      <w:r>
        <w:rPr>
          <w:rFonts w:hint="eastAsia"/>
        </w:rPr>
        <w:t>Екатерины</w:t>
      </w:r>
      <w:r>
        <w:t xml:space="preserve"> II </w:t>
      </w:r>
      <w:r>
        <w:rPr>
          <w:rFonts w:hint="eastAsia"/>
        </w:rPr>
        <w:t>Великой</w:t>
      </w:r>
      <w:r>
        <w:t xml:space="preserve"> </w:t>
      </w:r>
      <w:r>
        <w:rPr>
          <w:rFonts w:hint="eastAsia"/>
        </w:rPr>
        <w:t>В</w:t>
      </w:r>
      <w:r>
        <w:t>.</w:t>
      </w:r>
      <w:r>
        <w:rPr>
          <w:rFonts w:hint="eastAsia"/>
        </w:rPr>
        <w:t>П</w:t>
      </w:r>
      <w:r>
        <w:t xml:space="preserve">. 116 </w:t>
      </w:r>
      <w:r>
        <w:rPr>
          <w:rFonts w:hint="eastAsia"/>
        </w:rPr>
        <w:t>Петрова</w:t>
      </w:r>
    </w:p>
    <w:p w14:paraId="199D7EB7" w14:textId="77777777" w:rsidR="00F53AB1" w:rsidRDefault="00F53AB1" w:rsidP="00F53AB1"/>
    <w:p w14:paraId="4A12FC36" w14:textId="77777777" w:rsidR="00F53AB1" w:rsidRDefault="00F53AB1" w:rsidP="00F53AB1">
      <w:r>
        <w:t xml:space="preserve">3.3.2. </w:t>
      </w:r>
      <w:r>
        <w:rPr>
          <w:rFonts w:hint="eastAsia"/>
        </w:rPr>
        <w:t>Переводы</w:t>
      </w:r>
      <w:r>
        <w:t xml:space="preserve"> </w:t>
      </w:r>
      <w:r>
        <w:rPr>
          <w:rFonts w:hint="eastAsia"/>
        </w:rPr>
        <w:t>Ф</w:t>
      </w:r>
      <w:r>
        <w:t>.</w:t>
      </w:r>
      <w:r>
        <w:rPr>
          <w:rFonts w:hint="eastAsia"/>
        </w:rPr>
        <w:t>А</w:t>
      </w:r>
      <w:r>
        <w:t xml:space="preserve">. </w:t>
      </w:r>
      <w:r>
        <w:rPr>
          <w:rFonts w:hint="eastAsia"/>
        </w:rPr>
        <w:t>Загорского</w:t>
      </w:r>
      <w:r>
        <w:t xml:space="preserve"> </w:t>
      </w:r>
      <w:r>
        <w:rPr>
          <w:rFonts w:hint="eastAsia"/>
        </w:rPr>
        <w:t>и</w:t>
      </w:r>
      <w:r>
        <w:t xml:space="preserve"> </w:t>
      </w:r>
      <w:r>
        <w:rPr>
          <w:rFonts w:hint="eastAsia"/>
        </w:rPr>
        <w:t>Е</w:t>
      </w:r>
      <w:r>
        <w:t>.</w:t>
      </w:r>
      <w:r>
        <w:rPr>
          <w:rFonts w:hint="eastAsia"/>
        </w:rPr>
        <w:t>П</w:t>
      </w:r>
      <w:r>
        <w:t xml:space="preserve">. </w:t>
      </w:r>
      <w:r>
        <w:rPr>
          <w:rFonts w:hint="eastAsia"/>
        </w:rPr>
        <w:t>Люценко</w:t>
      </w:r>
    </w:p>
    <w:p w14:paraId="55627344" w14:textId="77777777" w:rsidR="00F53AB1" w:rsidRDefault="00F53AB1" w:rsidP="00F53AB1"/>
    <w:p w14:paraId="3CECD4C4" w14:textId="77777777" w:rsidR="00F53AB1" w:rsidRDefault="00F53AB1" w:rsidP="00F53AB1">
      <w:r>
        <w:t xml:space="preserve">3.4. </w:t>
      </w:r>
      <w:r>
        <w:rPr>
          <w:rFonts w:hint="eastAsia"/>
        </w:rPr>
        <w:t>Переводы</w:t>
      </w:r>
      <w:r>
        <w:t xml:space="preserve"> </w:t>
      </w:r>
      <w:r>
        <w:rPr>
          <w:rFonts w:hint="eastAsia"/>
        </w:rPr>
        <w:t>второй</w:t>
      </w:r>
      <w:r>
        <w:t xml:space="preserve"> </w:t>
      </w:r>
      <w:r>
        <w:rPr>
          <w:rFonts w:hint="eastAsia"/>
        </w:rPr>
        <w:t>половины</w:t>
      </w:r>
      <w:r>
        <w:t xml:space="preserve"> XIX - XX </w:t>
      </w:r>
      <w:r>
        <w:rPr>
          <w:rFonts w:hint="eastAsia"/>
        </w:rPr>
        <w:t>веков</w:t>
      </w:r>
    </w:p>
    <w:p w14:paraId="64AB2D9B" w14:textId="77777777" w:rsidR="00F53AB1" w:rsidRDefault="00F53AB1" w:rsidP="00F53AB1"/>
    <w:p w14:paraId="16017B50" w14:textId="77777777" w:rsidR="00F53AB1" w:rsidRDefault="00F53AB1" w:rsidP="00F53AB1">
      <w:r>
        <w:t xml:space="preserve">3.4.1. </w:t>
      </w:r>
      <w:r>
        <w:rPr>
          <w:rFonts w:hint="eastAsia"/>
        </w:rPr>
        <w:t>Поэтический</w:t>
      </w:r>
      <w:r>
        <w:t xml:space="preserve"> </w:t>
      </w:r>
      <w:r>
        <w:rPr>
          <w:rFonts w:hint="eastAsia"/>
        </w:rPr>
        <w:t>перевод</w:t>
      </w:r>
      <w:r>
        <w:t xml:space="preserve"> </w:t>
      </w:r>
      <w:r>
        <w:rPr>
          <w:rFonts w:hint="eastAsia"/>
        </w:rPr>
        <w:t>Е</w:t>
      </w:r>
      <w:r>
        <w:t>.</w:t>
      </w:r>
      <w:r>
        <w:rPr>
          <w:rFonts w:hint="eastAsia"/>
        </w:rPr>
        <w:t>А</w:t>
      </w:r>
      <w:r>
        <w:t xml:space="preserve">. </w:t>
      </w:r>
      <w:r>
        <w:rPr>
          <w:rFonts w:hint="eastAsia"/>
        </w:rPr>
        <w:t>Жадовской</w:t>
      </w:r>
    </w:p>
    <w:p w14:paraId="51E46408" w14:textId="77777777" w:rsidR="00F53AB1" w:rsidRDefault="00F53AB1" w:rsidP="00F53AB1"/>
    <w:p w14:paraId="41DE7B0C" w14:textId="77777777" w:rsidR="00F53AB1" w:rsidRDefault="00F53AB1" w:rsidP="00F53AB1">
      <w:r>
        <w:t xml:space="preserve">3.4.2. </w:t>
      </w:r>
      <w:r>
        <w:rPr>
          <w:rFonts w:hint="eastAsia"/>
        </w:rPr>
        <w:t>Переводы</w:t>
      </w:r>
      <w:r>
        <w:t xml:space="preserve"> </w:t>
      </w:r>
      <w:r>
        <w:rPr>
          <w:rFonts w:hint="eastAsia"/>
        </w:rPr>
        <w:t>А</w:t>
      </w:r>
      <w:r>
        <w:t>.</w:t>
      </w:r>
      <w:r>
        <w:rPr>
          <w:rFonts w:hint="eastAsia"/>
        </w:rPr>
        <w:t>З</w:t>
      </w:r>
      <w:r>
        <w:t xml:space="preserve">. </w:t>
      </w:r>
      <w:r>
        <w:rPr>
          <w:rFonts w:hint="eastAsia"/>
        </w:rPr>
        <w:t>Зиновьева</w:t>
      </w:r>
      <w:r>
        <w:t xml:space="preserve"> </w:t>
      </w:r>
      <w:r>
        <w:rPr>
          <w:rFonts w:hint="eastAsia"/>
        </w:rPr>
        <w:t>и</w:t>
      </w:r>
      <w:r>
        <w:t xml:space="preserve"> </w:t>
      </w:r>
      <w:r>
        <w:rPr>
          <w:rFonts w:hint="eastAsia"/>
        </w:rPr>
        <w:t>А</w:t>
      </w:r>
      <w:r>
        <w:t>.</w:t>
      </w:r>
      <w:r>
        <w:rPr>
          <w:rFonts w:hint="eastAsia"/>
        </w:rPr>
        <w:t>Н</w:t>
      </w:r>
      <w:r>
        <w:t xml:space="preserve">. </w:t>
      </w:r>
      <w:r>
        <w:rPr>
          <w:rFonts w:hint="eastAsia"/>
        </w:rPr>
        <w:t>Шульговской</w:t>
      </w:r>
    </w:p>
    <w:p w14:paraId="0F2343AB" w14:textId="77777777" w:rsidR="00F53AB1" w:rsidRDefault="00F53AB1" w:rsidP="00F53AB1"/>
    <w:p w14:paraId="56E7B576" w14:textId="77777777" w:rsidR="00F53AB1" w:rsidRDefault="00F53AB1" w:rsidP="00F53AB1">
      <w:r>
        <w:t xml:space="preserve">3.4.3. </w:t>
      </w:r>
      <w:r>
        <w:rPr>
          <w:rFonts w:hint="eastAsia"/>
        </w:rPr>
        <w:t>Переводы</w:t>
      </w:r>
      <w:r>
        <w:t xml:space="preserve"> </w:t>
      </w:r>
      <w:r>
        <w:rPr>
          <w:rFonts w:hint="eastAsia"/>
        </w:rPr>
        <w:t>конца</w:t>
      </w:r>
      <w:r>
        <w:t xml:space="preserve"> XIX - XX </w:t>
      </w:r>
      <w:r>
        <w:rPr>
          <w:rFonts w:hint="eastAsia"/>
        </w:rPr>
        <w:t>вв</w:t>
      </w:r>
    </w:p>
    <w:p w14:paraId="12294E81" w14:textId="77777777" w:rsidR="00F53AB1" w:rsidRDefault="00F53AB1" w:rsidP="00F53AB1"/>
    <w:p w14:paraId="55B56E26" w14:textId="77777777" w:rsidR="00F53AB1" w:rsidRDefault="00F53AB1" w:rsidP="00F53AB1">
      <w:r>
        <w:t xml:space="preserve">3.5. </w:t>
      </w:r>
      <w:r>
        <w:rPr>
          <w:rFonts w:hint="eastAsia"/>
        </w:rPr>
        <w:t>Разновременные</w:t>
      </w:r>
      <w:r>
        <w:t xml:space="preserve"> </w:t>
      </w:r>
      <w:r>
        <w:rPr>
          <w:rFonts w:hint="eastAsia"/>
        </w:rPr>
        <w:t>переводы</w:t>
      </w:r>
      <w:r>
        <w:t xml:space="preserve"> </w:t>
      </w:r>
      <w:r>
        <w:rPr>
          <w:rFonts w:hint="eastAsia"/>
        </w:rPr>
        <w:t>поэмы</w:t>
      </w:r>
      <w:r>
        <w:t xml:space="preserve"> </w:t>
      </w:r>
      <w:r>
        <w:rPr>
          <w:rFonts w:hint="eastAsia"/>
        </w:rPr>
        <w:t>в</w:t>
      </w:r>
      <w:r>
        <w:t xml:space="preserve"> </w:t>
      </w:r>
      <w:r>
        <w:rPr>
          <w:rFonts w:hint="eastAsia"/>
        </w:rPr>
        <w:t>рамках</w:t>
      </w:r>
      <w:r>
        <w:t xml:space="preserve"> </w:t>
      </w:r>
      <w:r>
        <w:rPr>
          <w:rFonts w:hint="eastAsia"/>
        </w:rPr>
        <w:t>эволюции</w:t>
      </w:r>
      <w:r>
        <w:t xml:space="preserve"> 144 </w:t>
      </w:r>
      <w:r>
        <w:rPr>
          <w:rFonts w:hint="eastAsia"/>
        </w:rPr>
        <w:t>русского</w:t>
      </w:r>
      <w:r>
        <w:t xml:space="preserve"> </w:t>
      </w:r>
      <w:r>
        <w:rPr>
          <w:rFonts w:hint="eastAsia"/>
        </w:rPr>
        <w:t>литературного</w:t>
      </w:r>
      <w:r>
        <w:t xml:space="preserve"> </w:t>
      </w:r>
      <w:r>
        <w:rPr>
          <w:rFonts w:hint="eastAsia"/>
        </w:rPr>
        <w:t>языка</w:t>
      </w:r>
    </w:p>
    <w:p w14:paraId="2C4F85FE" w14:textId="77777777" w:rsidR="00F53AB1" w:rsidRDefault="00F53AB1" w:rsidP="00F53AB1"/>
    <w:p w14:paraId="01D4211E" w14:textId="77777777" w:rsidR="00F53AB1" w:rsidRDefault="00F53AB1" w:rsidP="00F53AB1">
      <w:r>
        <w:t xml:space="preserve">3.6. </w:t>
      </w:r>
      <w:r>
        <w:rPr>
          <w:rFonts w:hint="eastAsia"/>
        </w:rPr>
        <w:t>Разновременные</w:t>
      </w:r>
      <w:r>
        <w:t xml:space="preserve"> </w:t>
      </w:r>
      <w:r>
        <w:rPr>
          <w:rFonts w:hint="eastAsia"/>
        </w:rPr>
        <w:t>переводы</w:t>
      </w:r>
      <w:r>
        <w:t xml:space="preserve"> </w:t>
      </w:r>
      <w:r>
        <w:rPr>
          <w:rFonts w:hint="eastAsia"/>
        </w:rPr>
        <w:t>поэмы</w:t>
      </w:r>
      <w:r>
        <w:t xml:space="preserve"> </w:t>
      </w:r>
      <w:r>
        <w:rPr>
          <w:rFonts w:hint="eastAsia"/>
        </w:rPr>
        <w:t>в</w:t>
      </w:r>
      <w:r>
        <w:t xml:space="preserve"> </w:t>
      </w:r>
      <w:r>
        <w:rPr>
          <w:rFonts w:hint="eastAsia"/>
        </w:rPr>
        <w:t>контексте</w:t>
      </w:r>
      <w:r>
        <w:t xml:space="preserve"> </w:t>
      </w:r>
      <w:r>
        <w:rPr>
          <w:rFonts w:hint="eastAsia"/>
        </w:rPr>
        <w:t>перевода</w:t>
      </w:r>
      <w:r>
        <w:t xml:space="preserve"> 166 </w:t>
      </w:r>
      <w:r>
        <w:rPr>
          <w:rFonts w:hint="eastAsia"/>
        </w:rPr>
        <w:t>Библии</w:t>
      </w:r>
      <w:r>
        <w:t xml:space="preserve"> </w:t>
      </w:r>
      <w:r>
        <w:rPr>
          <w:rFonts w:hint="eastAsia"/>
        </w:rPr>
        <w:t>на</w:t>
      </w:r>
      <w:r>
        <w:t xml:space="preserve"> </w:t>
      </w:r>
      <w:r>
        <w:rPr>
          <w:rFonts w:hint="eastAsia"/>
        </w:rPr>
        <w:t>русский</w:t>
      </w:r>
      <w:r>
        <w:t xml:space="preserve"> </w:t>
      </w:r>
      <w:r>
        <w:rPr>
          <w:rFonts w:hint="eastAsia"/>
        </w:rPr>
        <w:t>язык</w:t>
      </w:r>
    </w:p>
    <w:p w14:paraId="42072615" w14:textId="77777777" w:rsidR="00F53AB1" w:rsidRDefault="00F53AB1" w:rsidP="00F53AB1"/>
    <w:p w14:paraId="274CD796" w14:textId="77777777" w:rsidR="00F53AB1" w:rsidRDefault="00F53AB1" w:rsidP="00F53AB1">
      <w:r>
        <w:t xml:space="preserve">3.6.1. </w:t>
      </w:r>
      <w:r>
        <w:rPr>
          <w:rFonts w:hint="eastAsia"/>
        </w:rPr>
        <w:t>Переводы</w:t>
      </w:r>
      <w:r>
        <w:t xml:space="preserve"> </w:t>
      </w:r>
      <w:r>
        <w:rPr>
          <w:rFonts w:hint="eastAsia"/>
        </w:rPr>
        <w:t>Священного</w:t>
      </w:r>
      <w:r>
        <w:t xml:space="preserve"> </w:t>
      </w:r>
      <w:r>
        <w:rPr>
          <w:rFonts w:hint="eastAsia"/>
        </w:rPr>
        <w:t>Писания</w:t>
      </w:r>
      <w:r>
        <w:t xml:space="preserve"> </w:t>
      </w:r>
      <w:r>
        <w:rPr>
          <w:rFonts w:hint="eastAsia"/>
        </w:rPr>
        <w:t>на</w:t>
      </w:r>
      <w:r>
        <w:t xml:space="preserve"> </w:t>
      </w:r>
      <w:r>
        <w:rPr>
          <w:rFonts w:hint="eastAsia"/>
        </w:rPr>
        <w:t>русский</w:t>
      </w:r>
      <w:r>
        <w:t xml:space="preserve"> </w:t>
      </w:r>
      <w:r>
        <w:rPr>
          <w:rFonts w:hint="eastAsia"/>
        </w:rPr>
        <w:t>язык</w:t>
      </w:r>
    </w:p>
    <w:p w14:paraId="49F76BCF" w14:textId="77777777" w:rsidR="00F53AB1" w:rsidRDefault="00F53AB1" w:rsidP="00F53AB1"/>
    <w:p w14:paraId="33EFC7A1" w14:textId="77777777" w:rsidR="00F53AB1" w:rsidRDefault="00F53AB1" w:rsidP="00F53AB1">
      <w:r>
        <w:t xml:space="preserve">3.6.2. </w:t>
      </w:r>
      <w:r>
        <w:rPr>
          <w:rFonts w:hint="eastAsia"/>
        </w:rPr>
        <w:t>Перевод</w:t>
      </w:r>
      <w:r>
        <w:t xml:space="preserve"> </w:t>
      </w:r>
      <w:r>
        <w:rPr>
          <w:rFonts w:hint="eastAsia"/>
        </w:rPr>
        <w:t>библейских</w:t>
      </w:r>
      <w:r>
        <w:t xml:space="preserve"> </w:t>
      </w:r>
      <w:r>
        <w:rPr>
          <w:rFonts w:hint="eastAsia"/>
        </w:rPr>
        <w:t>интертекстуальных</w:t>
      </w:r>
      <w:r>
        <w:t xml:space="preserve"> </w:t>
      </w:r>
      <w:r>
        <w:rPr>
          <w:rFonts w:hint="eastAsia"/>
        </w:rPr>
        <w:t>элементов</w:t>
      </w:r>
      <w:r>
        <w:t xml:space="preserve"> </w:t>
      </w:r>
      <w:r>
        <w:rPr>
          <w:rFonts w:hint="eastAsia"/>
        </w:rPr>
        <w:t>поэмы</w:t>
      </w:r>
    </w:p>
    <w:p w14:paraId="10CA46C1" w14:textId="77777777" w:rsidR="00F53AB1" w:rsidRDefault="00F53AB1" w:rsidP="00F53AB1"/>
    <w:p w14:paraId="3B0916BB" w14:textId="77777777" w:rsidR="00F53AB1" w:rsidRDefault="00F53AB1" w:rsidP="00F53AB1">
      <w:r>
        <w:rPr>
          <w:rFonts w:hint="eastAsia"/>
        </w:rPr>
        <w:t>Выводы</w:t>
      </w:r>
      <w:r>
        <w:t xml:space="preserve"> </w:t>
      </w:r>
      <w:r>
        <w:rPr>
          <w:rFonts w:hint="eastAsia"/>
        </w:rPr>
        <w:t>по</w:t>
      </w:r>
      <w:r>
        <w:t xml:space="preserve"> </w:t>
      </w:r>
      <w:r>
        <w:rPr>
          <w:rFonts w:hint="eastAsia"/>
        </w:rPr>
        <w:t>главе</w:t>
      </w:r>
      <w:r>
        <w:t xml:space="preserve"> III</w:t>
      </w:r>
    </w:p>
    <w:p w14:paraId="66B9DBBF" w14:textId="77777777" w:rsidR="00F53AB1" w:rsidRDefault="00F53AB1" w:rsidP="00F53AB1"/>
    <w:p w14:paraId="03302A19" w14:textId="77777777" w:rsidR="00F53AB1" w:rsidRDefault="00F53AB1" w:rsidP="00F53AB1">
      <w:r>
        <w:rPr>
          <w:rFonts w:hint="eastAsia"/>
        </w:rPr>
        <w:t>Заключение</w:t>
      </w:r>
    </w:p>
    <w:p w14:paraId="69CBB049" w14:textId="77777777" w:rsidR="00F53AB1" w:rsidRDefault="00F53AB1" w:rsidP="00F53AB1"/>
    <w:p w14:paraId="683DD94F" w14:textId="4636CAFF" w:rsidR="00F53AB1" w:rsidRPr="00F53AB1" w:rsidRDefault="00F53AB1" w:rsidP="00F53AB1">
      <w:r>
        <w:rPr>
          <w:rFonts w:hint="eastAsia"/>
        </w:rPr>
        <w:t>Список</w:t>
      </w:r>
      <w:r>
        <w:t xml:space="preserve"> </w:t>
      </w:r>
      <w:r>
        <w:rPr>
          <w:rFonts w:hint="eastAsia"/>
        </w:rPr>
        <w:t>литературы</w:t>
      </w:r>
    </w:p>
    <w:sectPr w:rsidR="00F53AB1" w:rsidRPr="00F53AB1" w:rsidSect="009508E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4F77" w14:textId="77777777" w:rsidR="009508E8" w:rsidRDefault="009508E8">
      <w:pPr>
        <w:spacing w:after="0" w:line="240" w:lineRule="auto"/>
      </w:pPr>
      <w:r>
        <w:separator/>
      </w:r>
    </w:p>
  </w:endnote>
  <w:endnote w:type="continuationSeparator" w:id="0">
    <w:p w14:paraId="556C237F" w14:textId="77777777" w:rsidR="009508E8" w:rsidRDefault="0095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D6C" w14:textId="77777777" w:rsidR="009508E8" w:rsidRDefault="009508E8"/>
    <w:p w14:paraId="501741DB" w14:textId="77777777" w:rsidR="009508E8" w:rsidRDefault="009508E8"/>
    <w:p w14:paraId="27463C30" w14:textId="77777777" w:rsidR="009508E8" w:rsidRDefault="009508E8"/>
    <w:p w14:paraId="4C7FB7CE" w14:textId="77777777" w:rsidR="009508E8" w:rsidRDefault="009508E8"/>
    <w:p w14:paraId="5ABB46C8" w14:textId="77777777" w:rsidR="009508E8" w:rsidRDefault="009508E8"/>
    <w:p w14:paraId="5D97448A" w14:textId="77777777" w:rsidR="009508E8" w:rsidRDefault="009508E8"/>
    <w:p w14:paraId="0F2D52D4" w14:textId="77777777" w:rsidR="009508E8" w:rsidRDefault="009508E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F87969" wp14:editId="2A56A1B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87DD" w14:textId="77777777" w:rsidR="009508E8" w:rsidRDefault="009508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879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1087DD" w14:textId="77777777" w:rsidR="009508E8" w:rsidRDefault="009508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8CF49AF" w14:textId="77777777" w:rsidR="009508E8" w:rsidRDefault="009508E8"/>
    <w:p w14:paraId="234AA108" w14:textId="77777777" w:rsidR="009508E8" w:rsidRDefault="009508E8"/>
    <w:p w14:paraId="01107D50" w14:textId="77777777" w:rsidR="009508E8" w:rsidRDefault="009508E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85B02F" wp14:editId="1BC4CD5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5725" w14:textId="77777777" w:rsidR="009508E8" w:rsidRDefault="009508E8"/>
                          <w:p w14:paraId="0BF2FC2A" w14:textId="77777777" w:rsidR="009508E8" w:rsidRDefault="009508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85B02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7C35725" w14:textId="77777777" w:rsidR="009508E8" w:rsidRDefault="009508E8"/>
                    <w:p w14:paraId="0BF2FC2A" w14:textId="77777777" w:rsidR="009508E8" w:rsidRDefault="009508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A40B86" w14:textId="77777777" w:rsidR="009508E8" w:rsidRDefault="009508E8"/>
    <w:p w14:paraId="605B0CFD" w14:textId="77777777" w:rsidR="009508E8" w:rsidRDefault="009508E8">
      <w:pPr>
        <w:rPr>
          <w:sz w:val="2"/>
          <w:szCs w:val="2"/>
        </w:rPr>
      </w:pPr>
    </w:p>
    <w:p w14:paraId="200E2E4A" w14:textId="77777777" w:rsidR="009508E8" w:rsidRDefault="009508E8"/>
    <w:p w14:paraId="5B128155" w14:textId="77777777" w:rsidR="009508E8" w:rsidRDefault="009508E8">
      <w:pPr>
        <w:spacing w:after="0" w:line="240" w:lineRule="auto"/>
      </w:pPr>
    </w:p>
  </w:footnote>
  <w:footnote w:type="continuationSeparator" w:id="0">
    <w:p w14:paraId="5F5EB3A4" w14:textId="77777777" w:rsidR="009508E8" w:rsidRDefault="0095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E8"/>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50247</TotalTime>
  <Pages>4</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460</cp:revision>
  <cp:lastPrinted>2009-02-06T05:36:00Z</cp:lastPrinted>
  <dcterms:created xsi:type="dcterms:W3CDTF">2024-01-07T13:43:00Z</dcterms:created>
  <dcterms:modified xsi:type="dcterms:W3CDTF">2024-03-26T17:26:00Z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