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D3B2C" w14:textId="096A30B8" w:rsidR="00575935" w:rsidRDefault="00E17CB6" w:rsidP="00E17CB6">
      <w:r w:rsidRPr="00E17CB6">
        <w:rPr>
          <w:rFonts w:hint="eastAsia"/>
        </w:rPr>
        <w:t>Булина</w:t>
      </w:r>
      <w:r w:rsidRPr="00E17CB6">
        <w:t xml:space="preserve"> </w:t>
      </w:r>
      <w:r w:rsidRPr="00E17CB6">
        <w:rPr>
          <w:rFonts w:hint="eastAsia"/>
        </w:rPr>
        <w:t>Евгения</w:t>
      </w:r>
      <w:r w:rsidRPr="00E17CB6">
        <w:t xml:space="preserve"> </w:t>
      </w:r>
      <w:r w:rsidRPr="00E17CB6">
        <w:rPr>
          <w:rFonts w:hint="eastAsia"/>
        </w:rPr>
        <w:t>Николаевна</w:t>
      </w:r>
      <w:r>
        <w:t xml:space="preserve"> </w:t>
      </w:r>
      <w:r w:rsidRPr="00E17CB6">
        <w:rPr>
          <w:rFonts w:hint="eastAsia"/>
        </w:rPr>
        <w:t>Семантический</w:t>
      </w:r>
      <w:r w:rsidRPr="00E17CB6">
        <w:t xml:space="preserve"> </w:t>
      </w:r>
      <w:r w:rsidRPr="00E17CB6">
        <w:rPr>
          <w:rFonts w:hint="eastAsia"/>
        </w:rPr>
        <w:t>портрет</w:t>
      </w:r>
      <w:r w:rsidRPr="00E17CB6">
        <w:t xml:space="preserve"> </w:t>
      </w:r>
      <w:r w:rsidRPr="00E17CB6">
        <w:rPr>
          <w:rFonts w:hint="eastAsia"/>
        </w:rPr>
        <w:t>Вяйнямейнена</w:t>
      </w:r>
      <w:r w:rsidRPr="00E17CB6">
        <w:t xml:space="preserve"> </w:t>
      </w:r>
      <w:r w:rsidRPr="00E17CB6">
        <w:rPr>
          <w:rFonts w:hint="eastAsia"/>
        </w:rPr>
        <w:t>в</w:t>
      </w:r>
      <w:r w:rsidRPr="00E17CB6">
        <w:t xml:space="preserve"> </w:t>
      </w:r>
      <w:r w:rsidRPr="00E17CB6">
        <w:rPr>
          <w:rFonts w:hint="eastAsia"/>
        </w:rPr>
        <w:t>переводах</w:t>
      </w:r>
      <w:r w:rsidRPr="00E17CB6">
        <w:t xml:space="preserve"> </w:t>
      </w:r>
      <w:r w:rsidRPr="00E17CB6">
        <w:rPr>
          <w:rFonts w:hint="eastAsia"/>
        </w:rPr>
        <w:t>«</w:t>
      </w:r>
      <w:r w:rsidRPr="00E17CB6">
        <w:rPr>
          <w:rFonts w:hint="eastAsia"/>
        </w:rPr>
        <w:t>Калевалы</w:t>
      </w:r>
      <w:r w:rsidRPr="00E17CB6">
        <w:rPr>
          <w:rFonts w:hint="eastAsia"/>
        </w:rPr>
        <w:t>»</w:t>
      </w:r>
      <w:r w:rsidRPr="00E17CB6">
        <w:t xml:space="preserve"> </w:t>
      </w:r>
      <w:r w:rsidRPr="00E17CB6">
        <w:rPr>
          <w:rFonts w:hint="eastAsia"/>
        </w:rPr>
        <w:t>на</w:t>
      </w:r>
      <w:r w:rsidRPr="00E17CB6">
        <w:t xml:space="preserve"> </w:t>
      </w:r>
      <w:r w:rsidRPr="00E17CB6">
        <w:rPr>
          <w:rFonts w:hint="eastAsia"/>
        </w:rPr>
        <w:t>русский</w:t>
      </w:r>
      <w:r w:rsidRPr="00E17CB6">
        <w:t xml:space="preserve"> </w:t>
      </w:r>
      <w:r w:rsidRPr="00E17CB6">
        <w:rPr>
          <w:rFonts w:hint="eastAsia"/>
        </w:rPr>
        <w:t>и</w:t>
      </w:r>
      <w:r w:rsidRPr="00E17CB6">
        <w:t xml:space="preserve"> </w:t>
      </w:r>
      <w:r w:rsidRPr="00E17CB6">
        <w:rPr>
          <w:rFonts w:hint="eastAsia"/>
        </w:rPr>
        <w:t>английский</w:t>
      </w:r>
      <w:r w:rsidRPr="00E17CB6">
        <w:t xml:space="preserve"> </w:t>
      </w:r>
      <w:r w:rsidRPr="00E17CB6">
        <w:rPr>
          <w:rFonts w:hint="eastAsia"/>
        </w:rPr>
        <w:t>языки</w:t>
      </w:r>
    </w:p>
    <w:p w14:paraId="3A403726" w14:textId="77777777" w:rsidR="00E17CB6" w:rsidRDefault="00E17CB6" w:rsidP="00E17CB6">
      <w:r>
        <w:rPr>
          <w:rFonts w:hint="eastAsia"/>
        </w:rPr>
        <w:t>ОГЛАВЛЕНИЕ</w:t>
      </w:r>
      <w:r>
        <w:t xml:space="preserve"> </w:t>
      </w:r>
      <w:r>
        <w:rPr>
          <w:rFonts w:hint="eastAsia"/>
        </w:rPr>
        <w:t>ДИССЕРТАЦИИ</w:t>
      </w:r>
    </w:p>
    <w:p w14:paraId="4C906EF7" w14:textId="77777777" w:rsidR="00E17CB6" w:rsidRDefault="00E17CB6" w:rsidP="00E17CB6">
      <w:r>
        <w:rPr>
          <w:rFonts w:hint="eastAsia"/>
        </w:rPr>
        <w:t>кандидат</w:t>
      </w:r>
      <w:r>
        <w:t xml:space="preserve"> </w:t>
      </w:r>
      <w:r>
        <w:rPr>
          <w:rFonts w:hint="eastAsia"/>
        </w:rPr>
        <w:t>наук</w:t>
      </w:r>
      <w:r>
        <w:t xml:space="preserve"> </w:t>
      </w:r>
      <w:r>
        <w:rPr>
          <w:rFonts w:hint="eastAsia"/>
        </w:rPr>
        <w:t>Булина</w:t>
      </w:r>
      <w:r>
        <w:t xml:space="preserve"> </w:t>
      </w:r>
      <w:r>
        <w:rPr>
          <w:rFonts w:hint="eastAsia"/>
        </w:rPr>
        <w:t>Евгения</w:t>
      </w:r>
      <w:r>
        <w:t xml:space="preserve"> </w:t>
      </w:r>
      <w:r>
        <w:rPr>
          <w:rFonts w:hint="eastAsia"/>
        </w:rPr>
        <w:t>Николаевна</w:t>
      </w:r>
    </w:p>
    <w:p w14:paraId="5BFDE27B" w14:textId="77777777" w:rsidR="00E17CB6" w:rsidRDefault="00E17CB6" w:rsidP="00E17CB6">
      <w:r>
        <w:rPr>
          <w:rFonts w:hint="eastAsia"/>
        </w:rPr>
        <w:t>Введение</w:t>
      </w:r>
    </w:p>
    <w:p w14:paraId="35E65FFA" w14:textId="77777777" w:rsidR="00E17CB6" w:rsidRDefault="00E17CB6" w:rsidP="00E17CB6"/>
    <w:p w14:paraId="61FCC4BF" w14:textId="77777777" w:rsidR="00E17CB6" w:rsidRDefault="00E17CB6" w:rsidP="00E17CB6">
      <w:r>
        <w:rPr>
          <w:rFonts w:hint="eastAsia"/>
        </w:rPr>
        <w:t>Глава</w:t>
      </w:r>
      <w:r>
        <w:t xml:space="preserve"> 1. </w:t>
      </w:r>
      <w:r>
        <w:rPr>
          <w:rFonts w:hint="eastAsia"/>
        </w:rPr>
        <w:t>Номинативное</w:t>
      </w:r>
      <w:r>
        <w:t xml:space="preserve"> </w:t>
      </w:r>
      <w:r>
        <w:rPr>
          <w:rFonts w:hint="eastAsia"/>
        </w:rPr>
        <w:t>пространство</w:t>
      </w:r>
      <w:r>
        <w:t xml:space="preserve"> </w:t>
      </w:r>
      <w:r>
        <w:rPr>
          <w:rFonts w:hint="eastAsia"/>
        </w:rPr>
        <w:t>поэтического</w:t>
      </w:r>
      <w:r>
        <w:t xml:space="preserve"> </w:t>
      </w:r>
      <w:r>
        <w:rPr>
          <w:rFonts w:hint="eastAsia"/>
        </w:rPr>
        <w:t>текста</w:t>
      </w:r>
      <w:r>
        <w:t xml:space="preserve"> </w:t>
      </w:r>
      <w:r>
        <w:rPr>
          <w:rFonts w:hint="eastAsia"/>
        </w:rPr>
        <w:t>как</w:t>
      </w:r>
      <w:r>
        <w:t xml:space="preserve"> </w:t>
      </w:r>
      <w:r>
        <w:rPr>
          <w:rFonts w:hint="eastAsia"/>
        </w:rPr>
        <w:t>объекта</w:t>
      </w:r>
      <w:r>
        <w:t xml:space="preserve"> </w:t>
      </w:r>
      <w:r>
        <w:rPr>
          <w:rFonts w:hint="eastAsia"/>
        </w:rPr>
        <w:t>лингвистического</w:t>
      </w:r>
      <w:r>
        <w:t xml:space="preserve"> </w:t>
      </w:r>
      <w:r>
        <w:rPr>
          <w:rFonts w:hint="eastAsia"/>
        </w:rPr>
        <w:t>анализа</w:t>
      </w:r>
    </w:p>
    <w:p w14:paraId="3914C5CE" w14:textId="77777777" w:rsidR="00E17CB6" w:rsidRDefault="00E17CB6" w:rsidP="00E17CB6"/>
    <w:p w14:paraId="6CF53152" w14:textId="77777777" w:rsidR="00E17CB6" w:rsidRDefault="00E17CB6" w:rsidP="00E17CB6">
      <w:r>
        <w:t xml:space="preserve">1.1 </w:t>
      </w:r>
      <w:r>
        <w:rPr>
          <w:rFonts w:hint="eastAsia"/>
        </w:rPr>
        <w:t>История</w:t>
      </w:r>
      <w:r>
        <w:t xml:space="preserve"> </w:t>
      </w:r>
      <w:r>
        <w:rPr>
          <w:rFonts w:hint="eastAsia"/>
        </w:rPr>
        <w:t>создания</w:t>
      </w:r>
      <w:r>
        <w:t xml:space="preserve"> </w:t>
      </w:r>
      <w:r>
        <w:rPr>
          <w:rFonts w:hint="eastAsia"/>
        </w:rPr>
        <w:t>и</w:t>
      </w:r>
      <w:r>
        <w:t xml:space="preserve"> </w:t>
      </w:r>
      <w:r>
        <w:rPr>
          <w:rFonts w:hint="eastAsia"/>
        </w:rPr>
        <w:t>переводов</w:t>
      </w:r>
      <w:r>
        <w:t xml:space="preserve"> </w:t>
      </w:r>
      <w:r>
        <w:rPr>
          <w:rFonts w:hint="eastAsia"/>
        </w:rPr>
        <w:t>«</w:t>
      </w:r>
      <w:r>
        <w:rPr>
          <w:rFonts w:hint="eastAsia"/>
        </w:rPr>
        <w:t>Калевалы</w:t>
      </w:r>
      <w:r>
        <w:rPr>
          <w:rFonts w:hint="eastAsia"/>
        </w:rPr>
        <w:t>»</w:t>
      </w:r>
      <w:r>
        <w:t xml:space="preserve">, </w:t>
      </w:r>
      <w:r>
        <w:rPr>
          <w:rFonts w:hint="eastAsia"/>
        </w:rPr>
        <w:t>сюжет</w:t>
      </w:r>
      <w:r>
        <w:t xml:space="preserve"> </w:t>
      </w:r>
      <w:r>
        <w:rPr>
          <w:rFonts w:hint="eastAsia"/>
        </w:rPr>
        <w:t>и</w:t>
      </w:r>
      <w:r>
        <w:t xml:space="preserve"> </w:t>
      </w:r>
      <w:r>
        <w:rPr>
          <w:rFonts w:hint="eastAsia"/>
        </w:rPr>
        <w:t>главные</w:t>
      </w:r>
      <w:r>
        <w:t xml:space="preserve"> </w:t>
      </w:r>
      <w:r>
        <w:rPr>
          <w:rFonts w:hint="eastAsia"/>
        </w:rPr>
        <w:t>герои</w:t>
      </w:r>
    </w:p>
    <w:p w14:paraId="15720D8E" w14:textId="77777777" w:rsidR="00E17CB6" w:rsidRDefault="00E17CB6" w:rsidP="00E17CB6"/>
    <w:p w14:paraId="537EB050" w14:textId="77777777" w:rsidR="00E17CB6" w:rsidRDefault="00E17CB6" w:rsidP="00E17CB6">
      <w:r>
        <w:t xml:space="preserve">1.2 </w:t>
      </w:r>
      <w:r>
        <w:rPr>
          <w:rFonts w:hint="eastAsia"/>
        </w:rPr>
        <w:t>Лингвистический</w:t>
      </w:r>
      <w:r>
        <w:t xml:space="preserve"> </w:t>
      </w:r>
      <w:r>
        <w:rPr>
          <w:rFonts w:hint="eastAsia"/>
        </w:rPr>
        <w:t>анализ</w:t>
      </w:r>
      <w:r>
        <w:t xml:space="preserve"> </w:t>
      </w:r>
      <w:r>
        <w:rPr>
          <w:rFonts w:hint="eastAsia"/>
        </w:rPr>
        <w:t>текста</w:t>
      </w:r>
      <w:r>
        <w:t xml:space="preserve">: </w:t>
      </w:r>
      <w:r>
        <w:rPr>
          <w:rFonts w:hint="eastAsia"/>
        </w:rPr>
        <w:t>подходы</w:t>
      </w:r>
      <w:r>
        <w:t xml:space="preserve"> </w:t>
      </w:r>
      <w:r>
        <w:rPr>
          <w:rFonts w:hint="eastAsia"/>
        </w:rPr>
        <w:t>и</w:t>
      </w:r>
      <w:r>
        <w:t xml:space="preserve"> </w:t>
      </w:r>
      <w:r>
        <w:rPr>
          <w:rFonts w:hint="eastAsia"/>
        </w:rPr>
        <w:t>методы</w:t>
      </w:r>
    </w:p>
    <w:p w14:paraId="3E3EE1F3" w14:textId="77777777" w:rsidR="00E17CB6" w:rsidRDefault="00E17CB6" w:rsidP="00E17CB6"/>
    <w:p w14:paraId="0D6F0EE8" w14:textId="77777777" w:rsidR="00E17CB6" w:rsidRDefault="00E17CB6" w:rsidP="00E17CB6">
      <w:r>
        <w:t xml:space="preserve">1.3 </w:t>
      </w:r>
      <w:r>
        <w:rPr>
          <w:rFonts w:hint="eastAsia"/>
        </w:rPr>
        <w:t>Имя</w:t>
      </w:r>
      <w:r>
        <w:t xml:space="preserve"> </w:t>
      </w:r>
      <w:r>
        <w:rPr>
          <w:rFonts w:hint="eastAsia"/>
        </w:rPr>
        <w:t>собственное</w:t>
      </w:r>
      <w:r>
        <w:t xml:space="preserve"> </w:t>
      </w:r>
      <w:r>
        <w:rPr>
          <w:rFonts w:hint="eastAsia"/>
        </w:rPr>
        <w:t>в</w:t>
      </w:r>
      <w:r>
        <w:t xml:space="preserve"> </w:t>
      </w:r>
      <w:r>
        <w:rPr>
          <w:rFonts w:hint="eastAsia"/>
        </w:rPr>
        <w:t>художественном</w:t>
      </w:r>
      <w:r>
        <w:t xml:space="preserve"> </w:t>
      </w:r>
      <w:r>
        <w:rPr>
          <w:rFonts w:hint="eastAsia"/>
        </w:rPr>
        <w:t>тексте</w:t>
      </w:r>
    </w:p>
    <w:p w14:paraId="789B95C5" w14:textId="77777777" w:rsidR="00E17CB6" w:rsidRDefault="00E17CB6" w:rsidP="00E17CB6"/>
    <w:p w14:paraId="03CDAF51" w14:textId="77777777" w:rsidR="00E17CB6" w:rsidRDefault="00E17CB6" w:rsidP="00E17CB6">
      <w:r>
        <w:t xml:space="preserve">1.4 </w:t>
      </w:r>
      <w:r>
        <w:rPr>
          <w:rFonts w:hint="eastAsia"/>
        </w:rPr>
        <w:t>Виды</w:t>
      </w:r>
      <w:r>
        <w:t xml:space="preserve"> </w:t>
      </w:r>
      <w:r>
        <w:rPr>
          <w:rFonts w:hint="eastAsia"/>
        </w:rPr>
        <w:t>номинации</w:t>
      </w:r>
      <w:r>
        <w:t xml:space="preserve">: </w:t>
      </w:r>
      <w:r>
        <w:rPr>
          <w:rFonts w:hint="eastAsia"/>
        </w:rPr>
        <w:t>способы</w:t>
      </w:r>
      <w:r>
        <w:t xml:space="preserve"> </w:t>
      </w:r>
      <w:r>
        <w:rPr>
          <w:rFonts w:hint="eastAsia"/>
        </w:rPr>
        <w:t>и</w:t>
      </w:r>
      <w:r>
        <w:t xml:space="preserve"> </w:t>
      </w:r>
      <w:r>
        <w:rPr>
          <w:rFonts w:hint="eastAsia"/>
        </w:rPr>
        <w:t>специфика</w:t>
      </w:r>
      <w:r>
        <w:t xml:space="preserve"> </w:t>
      </w:r>
      <w:r>
        <w:rPr>
          <w:rFonts w:hint="eastAsia"/>
        </w:rPr>
        <w:t>в</w:t>
      </w:r>
      <w:r>
        <w:t xml:space="preserve"> </w:t>
      </w:r>
      <w:r>
        <w:rPr>
          <w:rFonts w:hint="eastAsia"/>
        </w:rPr>
        <w:t>разноструктурных</w:t>
      </w:r>
      <w:r>
        <w:t xml:space="preserve"> </w:t>
      </w:r>
      <w:r>
        <w:rPr>
          <w:rFonts w:hint="eastAsia"/>
        </w:rPr>
        <w:t>языках</w:t>
      </w:r>
    </w:p>
    <w:p w14:paraId="04CB5693" w14:textId="77777777" w:rsidR="00E17CB6" w:rsidRDefault="00E17CB6" w:rsidP="00E17CB6"/>
    <w:p w14:paraId="07C4F5F6" w14:textId="77777777" w:rsidR="00E17CB6" w:rsidRDefault="00E17CB6" w:rsidP="00E17CB6">
      <w:r>
        <w:t xml:space="preserve">1.5 </w:t>
      </w:r>
      <w:r>
        <w:rPr>
          <w:rFonts w:hint="eastAsia"/>
        </w:rPr>
        <w:t>Методы</w:t>
      </w:r>
      <w:r>
        <w:t xml:space="preserve"> </w:t>
      </w:r>
      <w:r>
        <w:rPr>
          <w:rFonts w:hint="eastAsia"/>
        </w:rPr>
        <w:t>и</w:t>
      </w:r>
      <w:r>
        <w:t xml:space="preserve"> </w:t>
      </w:r>
      <w:r>
        <w:rPr>
          <w:rFonts w:hint="eastAsia"/>
        </w:rPr>
        <w:t>принципы</w:t>
      </w:r>
      <w:r>
        <w:t xml:space="preserve"> </w:t>
      </w:r>
      <w:r>
        <w:rPr>
          <w:rFonts w:hint="eastAsia"/>
        </w:rPr>
        <w:t>сопоставительных</w:t>
      </w:r>
      <w:r>
        <w:t xml:space="preserve"> </w:t>
      </w:r>
      <w:r>
        <w:rPr>
          <w:rFonts w:hint="eastAsia"/>
        </w:rPr>
        <w:t>исследований</w:t>
      </w:r>
    </w:p>
    <w:p w14:paraId="2A1C8675" w14:textId="77777777" w:rsidR="00E17CB6" w:rsidRDefault="00E17CB6" w:rsidP="00E17CB6"/>
    <w:p w14:paraId="235EF0CD" w14:textId="77777777" w:rsidR="00E17CB6" w:rsidRDefault="00E17CB6" w:rsidP="00E17CB6">
      <w:r>
        <w:rPr>
          <w:rFonts w:hint="eastAsia"/>
        </w:rPr>
        <w:t>Выводы</w:t>
      </w:r>
      <w:r>
        <w:t xml:space="preserve"> </w:t>
      </w:r>
      <w:r>
        <w:rPr>
          <w:rFonts w:hint="eastAsia"/>
        </w:rPr>
        <w:t>по</w:t>
      </w:r>
      <w:r>
        <w:t xml:space="preserve"> </w:t>
      </w:r>
      <w:r>
        <w:rPr>
          <w:rFonts w:hint="eastAsia"/>
        </w:rPr>
        <w:t>Главе</w:t>
      </w:r>
      <w:r>
        <w:t xml:space="preserve"> I</w:t>
      </w:r>
    </w:p>
    <w:p w14:paraId="0C48A817" w14:textId="77777777" w:rsidR="00E17CB6" w:rsidRDefault="00E17CB6" w:rsidP="00E17CB6"/>
    <w:p w14:paraId="5A6535FF" w14:textId="77777777" w:rsidR="00E17CB6" w:rsidRDefault="00E17CB6" w:rsidP="00E17CB6">
      <w:r>
        <w:rPr>
          <w:rFonts w:hint="eastAsia"/>
        </w:rPr>
        <w:t>Глава</w:t>
      </w:r>
      <w:r>
        <w:t xml:space="preserve"> 2. </w:t>
      </w:r>
      <w:r>
        <w:rPr>
          <w:rFonts w:hint="eastAsia"/>
        </w:rPr>
        <w:t>Номинации</w:t>
      </w:r>
      <w:r>
        <w:t xml:space="preserve"> </w:t>
      </w:r>
      <w:r>
        <w:rPr>
          <w:rFonts w:hint="eastAsia"/>
        </w:rPr>
        <w:t>песенного</w:t>
      </w:r>
      <w:r>
        <w:t xml:space="preserve"> </w:t>
      </w:r>
      <w:r>
        <w:rPr>
          <w:rFonts w:hint="eastAsia"/>
        </w:rPr>
        <w:t>пространства</w:t>
      </w:r>
      <w:r>
        <w:t xml:space="preserve"> </w:t>
      </w:r>
      <w:r>
        <w:rPr>
          <w:rFonts w:hint="eastAsia"/>
        </w:rPr>
        <w:t>Вяйнямейнена</w:t>
      </w:r>
      <w:r>
        <w:t xml:space="preserve"> </w:t>
      </w:r>
      <w:r>
        <w:rPr>
          <w:rFonts w:hint="eastAsia"/>
        </w:rPr>
        <w:t>в</w:t>
      </w:r>
      <w:r>
        <w:t xml:space="preserve"> </w:t>
      </w:r>
      <w:r>
        <w:rPr>
          <w:rFonts w:hint="eastAsia"/>
        </w:rPr>
        <w:t>переводах</w:t>
      </w:r>
      <w:r>
        <w:t xml:space="preserve"> </w:t>
      </w:r>
      <w:r>
        <w:rPr>
          <w:rFonts w:hint="eastAsia"/>
        </w:rPr>
        <w:t>эпоса</w:t>
      </w:r>
      <w:r>
        <w:t xml:space="preserve"> </w:t>
      </w:r>
      <w:r>
        <w:rPr>
          <w:rFonts w:hint="eastAsia"/>
        </w:rPr>
        <w:t>«</w:t>
      </w:r>
      <w:r>
        <w:rPr>
          <w:rFonts w:hint="eastAsia"/>
        </w:rPr>
        <w:t>Калевала</w:t>
      </w:r>
      <w:r>
        <w:rPr>
          <w:rFonts w:hint="eastAsia"/>
        </w:rPr>
        <w:t>»</w:t>
      </w:r>
      <w:r>
        <w:t xml:space="preserve"> </w:t>
      </w:r>
      <w:r>
        <w:rPr>
          <w:rFonts w:hint="eastAsia"/>
        </w:rPr>
        <w:t>на</w:t>
      </w:r>
      <w:r>
        <w:t xml:space="preserve"> </w:t>
      </w:r>
      <w:r>
        <w:rPr>
          <w:rFonts w:hint="eastAsia"/>
        </w:rPr>
        <w:t>русский</w:t>
      </w:r>
      <w:r>
        <w:t xml:space="preserve"> </w:t>
      </w:r>
      <w:r>
        <w:rPr>
          <w:rFonts w:hint="eastAsia"/>
        </w:rPr>
        <w:t>и</w:t>
      </w:r>
      <w:r>
        <w:t xml:space="preserve"> </w:t>
      </w:r>
      <w:r>
        <w:rPr>
          <w:rFonts w:hint="eastAsia"/>
        </w:rPr>
        <w:t>английский</w:t>
      </w:r>
      <w:r>
        <w:t xml:space="preserve"> </w:t>
      </w:r>
      <w:r>
        <w:rPr>
          <w:rFonts w:hint="eastAsia"/>
        </w:rPr>
        <w:t>языки</w:t>
      </w:r>
    </w:p>
    <w:p w14:paraId="77D567F3" w14:textId="77777777" w:rsidR="00E17CB6" w:rsidRDefault="00E17CB6" w:rsidP="00E17CB6"/>
    <w:p w14:paraId="5101E032" w14:textId="77777777" w:rsidR="00E17CB6" w:rsidRDefault="00E17CB6" w:rsidP="00E17CB6">
      <w:r>
        <w:t xml:space="preserve">2.1 </w:t>
      </w:r>
      <w:r>
        <w:rPr>
          <w:rFonts w:hint="eastAsia"/>
        </w:rPr>
        <w:t>Характеристика</w:t>
      </w:r>
      <w:r>
        <w:t xml:space="preserve"> </w:t>
      </w:r>
      <w:r>
        <w:rPr>
          <w:rFonts w:hint="eastAsia"/>
        </w:rPr>
        <w:t>Вяйнямейнена</w:t>
      </w:r>
      <w:r>
        <w:t xml:space="preserve"> </w:t>
      </w:r>
      <w:r>
        <w:rPr>
          <w:rFonts w:hint="eastAsia"/>
        </w:rPr>
        <w:t>как</w:t>
      </w:r>
      <w:r>
        <w:t xml:space="preserve"> </w:t>
      </w:r>
      <w:r>
        <w:rPr>
          <w:rFonts w:hint="eastAsia"/>
        </w:rPr>
        <w:t>певца</w:t>
      </w:r>
      <w:r>
        <w:t xml:space="preserve"> </w:t>
      </w:r>
      <w:r>
        <w:rPr>
          <w:rFonts w:hint="eastAsia"/>
        </w:rPr>
        <w:t>в</w:t>
      </w:r>
      <w:r>
        <w:t xml:space="preserve"> </w:t>
      </w:r>
      <w:r>
        <w:rPr>
          <w:rFonts w:hint="eastAsia"/>
        </w:rPr>
        <w:t>переводах</w:t>
      </w:r>
      <w:r>
        <w:t xml:space="preserve"> </w:t>
      </w:r>
      <w:r>
        <w:rPr>
          <w:rFonts w:hint="eastAsia"/>
        </w:rPr>
        <w:t>«</w:t>
      </w:r>
      <w:r>
        <w:rPr>
          <w:rFonts w:hint="eastAsia"/>
        </w:rPr>
        <w:t>Калевалы</w:t>
      </w:r>
      <w:r>
        <w:rPr>
          <w:rFonts w:hint="eastAsia"/>
        </w:rPr>
        <w:t>»</w:t>
      </w:r>
    </w:p>
    <w:p w14:paraId="5002AF03" w14:textId="77777777" w:rsidR="00E17CB6" w:rsidRDefault="00E17CB6" w:rsidP="00E17CB6"/>
    <w:p w14:paraId="1200DF8F" w14:textId="77777777" w:rsidR="00E17CB6" w:rsidRDefault="00E17CB6" w:rsidP="00E17CB6">
      <w:r>
        <w:t xml:space="preserve">2.2 </w:t>
      </w:r>
      <w:r>
        <w:rPr>
          <w:rFonts w:hint="eastAsia"/>
        </w:rPr>
        <w:t>Характеристика</w:t>
      </w:r>
      <w:r>
        <w:t xml:space="preserve"> </w:t>
      </w:r>
      <w:r>
        <w:rPr>
          <w:rFonts w:hint="eastAsia"/>
        </w:rPr>
        <w:t>песен</w:t>
      </w:r>
      <w:r>
        <w:t xml:space="preserve"> </w:t>
      </w:r>
      <w:r>
        <w:rPr>
          <w:rFonts w:hint="eastAsia"/>
        </w:rPr>
        <w:t>Вяйнямейнена</w:t>
      </w:r>
      <w:r>
        <w:t xml:space="preserve"> </w:t>
      </w:r>
      <w:r>
        <w:rPr>
          <w:rFonts w:hint="eastAsia"/>
        </w:rPr>
        <w:t>с</w:t>
      </w:r>
      <w:r>
        <w:t xml:space="preserve"> </w:t>
      </w:r>
      <w:r>
        <w:rPr>
          <w:rFonts w:hint="eastAsia"/>
        </w:rPr>
        <w:t>семой</w:t>
      </w:r>
      <w:r>
        <w:t xml:space="preserve"> </w:t>
      </w:r>
      <w:r>
        <w:rPr>
          <w:rFonts w:hint="eastAsia"/>
        </w:rPr>
        <w:t>«</w:t>
      </w:r>
      <w:r>
        <w:rPr>
          <w:rFonts w:hint="eastAsia"/>
        </w:rPr>
        <w:t>Интеллектуальная</w:t>
      </w:r>
      <w:r>
        <w:t xml:space="preserve"> </w:t>
      </w:r>
      <w:r>
        <w:rPr>
          <w:rFonts w:hint="eastAsia"/>
        </w:rPr>
        <w:t>деятельность</w:t>
      </w:r>
      <w:r>
        <w:rPr>
          <w:rFonts w:hint="eastAsia"/>
        </w:rPr>
        <w:t>»</w:t>
      </w:r>
    </w:p>
    <w:p w14:paraId="468D1FC8" w14:textId="77777777" w:rsidR="00E17CB6" w:rsidRDefault="00E17CB6" w:rsidP="00E17CB6"/>
    <w:p w14:paraId="2F09034A" w14:textId="77777777" w:rsidR="00E17CB6" w:rsidRDefault="00E17CB6" w:rsidP="00E17CB6">
      <w:r>
        <w:t xml:space="preserve">2.3. </w:t>
      </w:r>
      <w:r>
        <w:rPr>
          <w:rFonts w:hint="eastAsia"/>
        </w:rPr>
        <w:t>Характеристика</w:t>
      </w:r>
      <w:r>
        <w:t xml:space="preserve"> </w:t>
      </w:r>
      <w:r>
        <w:rPr>
          <w:rFonts w:hint="eastAsia"/>
        </w:rPr>
        <w:t>песен</w:t>
      </w:r>
      <w:r>
        <w:t xml:space="preserve"> </w:t>
      </w:r>
      <w:r>
        <w:rPr>
          <w:rFonts w:hint="eastAsia"/>
        </w:rPr>
        <w:t>Вяйнямейнена</w:t>
      </w:r>
      <w:r>
        <w:t xml:space="preserve"> </w:t>
      </w:r>
      <w:r>
        <w:rPr>
          <w:rFonts w:hint="eastAsia"/>
        </w:rPr>
        <w:t>с</w:t>
      </w:r>
      <w:r>
        <w:t xml:space="preserve"> </w:t>
      </w:r>
      <w:r>
        <w:rPr>
          <w:rFonts w:hint="eastAsia"/>
        </w:rPr>
        <w:t>семой</w:t>
      </w:r>
      <w:r>
        <w:t xml:space="preserve"> </w:t>
      </w:r>
      <w:r>
        <w:rPr>
          <w:rFonts w:hint="eastAsia"/>
        </w:rPr>
        <w:t>«</w:t>
      </w:r>
      <w:r>
        <w:rPr>
          <w:rFonts w:hint="eastAsia"/>
        </w:rPr>
        <w:t>Время</w:t>
      </w:r>
      <w:r>
        <w:rPr>
          <w:rFonts w:hint="eastAsia"/>
        </w:rPr>
        <w:t>»</w:t>
      </w:r>
    </w:p>
    <w:p w14:paraId="07CFFA3D" w14:textId="77777777" w:rsidR="00E17CB6" w:rsidRDefault="00E17CB6" w:rsidP="00E17CB6"/>
    <w:p w14:paraId="50BFAD28" w14:textId="77777777" w:rsidR="00E17CB6" w:rsidRDefault="00E17CB6" w:rsidP="00E17CB6">
      <w:r>
        <w:t xml:space="preserve">2.4. </w:t>
      </w:r>
      <w:r>
        <w:rPr>
          <w:rFonts w:hint="eastAsia"/>
        </w:rPr>
        <w:t>Характеристика</w:t>
      </w:r>
      <w:r>
        <w:t xml:space="preserve"> </w:t>
      </w:r>
      <w:r>
        <w:rPr>
          <w:rFonts w:hint="eastAsia"/>
        </w:rPr>
        <w:t>песен</w:t>
      </w:r>
      <w:r>
        <w:t xml:space="preserve"> </w:t>
      </w:r>
      <w:r>
        <w:rPr>
          <w:rFonts w:hint="eastAsia"/>
        </w:rPr>
        <w:t>Вяйнямейнена</w:t>
      </w:r>
      <w:r>
        <w:t xml:space="preserve"> </w:t>
      </w:r>
      <w:r>
        <w:rPr>
          <w:rFonts w:hint="eastAsia"/>
        </w:rPr>
        <w:t>с</w:t>
      </w:r>
      <w:r>
        <w:t xml:space="preserve"> </w:t>
      </w:r>
      <w:r>
        <w:rPr>
          <w:rFonts w:hint="eastAsia"/>
        </w:rPr>
        <w:t>семой</w:t>
      </w:r>
      <w:r>
        <w:t xml:space="preserve"> </w:t>
      </w:r>
      <w:r>
        <w:rPr>
          <w:rFonts w:hint="eastAsia"/>
        </w:rPr>
        <w:t>«</w:t>
      </w:r>
      <w:r>
        <w:rPr>
          <w:rFonts w:hint="eastAsia"/>
        </w:rPr>
        <w:t>Эмоция</w:t>
      </w:r>
      <w:r>
        <w:rPr>
          <w:rFonts w:hint="eastAsia"/>
        </w:rPr>
        <w:t>»</w:t>
      </w:r>
    </w:p>
    <w:p w14:paraId="6462BDCE" w14:textId="77777777" w:rsidR="00E17CB6" w:rsidRDefault="00E17CB6" w:rsidP="00E17CB6"/>
    <w:p w14:paraId="3B1885B7" w14:textId="77777777" w:rsidR="00E17CB6" w:rsidRDefault="00E17CB6" w:rsidP="00E17CB6">
      <w:r>
        <w:t xml:space="preserve">2.5 </w:t>
      </w:r>
      <w:r>
        <w:rPr>
          <w:rFonts w:hint="eastAsia"/>
        </w:rPr>
        <w:t>Характеристика</w:t>
      </w:r>
      <w:r>
        <w:t xml:space="preserve"> </w:t>
      </w:r>
      <w:r>
        <w:rPr>
          <w:rFonts w:hint="eastAsia"/>
        </w:rPr>
        <w:t>песен</w:t>
      </w:r>
      <w:r>
        <w:t xml:space="preserve"> </w:t>
      </w:r>
      <w:r>
        <w:rPr>
          <w:rFonts w:hint="eastAsia"/>
        </w:rPr>
        <w:t>Вяйнямейнена</w:t>
      </w:r>
      <w:r>
        <w:t xml:space="preserve"> </w:t>
      </w:r>
      <w:r>
        <w:rPr>
          <w:rFonts w:hint="eastAsia"/>
        </w:rPr>
        <w:t>с</w:t>
      </w:r>
      <w:r>
        <w:t xml:space="preserve"> </w:t>
      </w:r>
      <w:r>
        <w:rPr>
          <w:rFonts w:hint="eastAsia"/>
        </w:rPr>
        <w:t>семой</w:t>
      </w:r>
      <w:r>
        <w:t xml:space="preserve"> </w:t>
      </w:r>
      <w:r>
        <w:rPr>
          <w:rFonts w:hint="eastAsia"/>
        </w:rPr>
        <w:t>«</w:t>
      </w:r>
      <w:r>
        <w:rPr>
          <w:rFonts w:hint="eastAsia"/>
        </w:rPr>
        <w:t>Магия</w:t>
      </w:r>
      <w:r>
        <w:rPr>
          <w:rFonts w:hint="eastAsia"/>
        </w:rPr>
        <w:t>»</w:t>
      </w:r>
    </w:p>
    <w:p w14:paraId="36CE9D51" w14:textId="77777777" w:rsidR="00E17CB6" w:rsidRDefault="00E17CB6" w:rsidP="00E17CB6"/>
    <w:p w14:paraId="2F75EC1E" w14:textId="77777777" w:rsidR="00E17CB6" w:rsidRDefault="00E17CB6" w:rsidP="00E17CB6">
      <w:r>
        <w:rPr>
          <w:rFonts w:hint="eastAsia"/>
        </w:rPr>
        <w:t>Выводы</w:t>
      </w:r>
      <w:r>
        <w:t xml:space="preserve"> </w:t>
      </w:r>
      <w:r>
        <w:rPr>
          <w:rFonts w:hint="eastAsia"/>
        </w:rPr>
        <w:t>по</w:t>
      </w:r>
      <w:r>
        <w:t xml:space="preserve"> </w:t>
      </w:r>
      <w:r>
        <w:rPr>
          <w:rFonts w:hint="eastAsia"/>
        </w:rPr>
        <w:t>Главе</w:t>
      </w:r>
    </w:p>
    <w:p w14:paraId="59EFFD82" w14:textId="77777777" w:rsidR="00E17CB6" w:rsidRDefault="00E17CB6" w:rsidP="00E17CB6"/>
    <w:p w14:paraId="66DD506C" w14:textId="77777777" w:rsidR="00E17CB6" w:rsidRDefault="00E17CB6" w:rsidP="00E17CB6">
      <w:r>
        <w:rPr>
          <w:rFonts w:hint="eastAsia"/>
        </w:rPr>
        <w:t>Глава</w:t>
      </w:r>
      <w:r>
        <w:t xml:space="preserve"> 3. </w:t>
      </w:r>
      <w:r>
        <w:rPr>
          <w:rFonts w:hint="eastAsia"/>
        </w:rPr>
        <w:t>Моделирование</w:t>
      </w:r>
      <w:r>
        <w:t xml:space="preserve"> </w:t>
      </w:r>
      <w:r>
        <w:rPr>
          <w:rFonts w:hint="eastAsia"/>
        </w:rPr>
        <w:t>семантического</w:t>
      </w:r>
      <w:r>
        <w:t xml:space="preserve"> </w:t>
      </w:r>
      <w:r>
        <w:rPr>
          <w:rFonts w:hint="eastAsia"/>
        </w:rPr>
        <w:t>портрета</w:t>
      </w:r>
      <w:r>
        <w:t xml:space="preserve"> </w:t>
      </w:r>
      <w:r>
        <w:rPr>
          <w:rFonts w:hint="eastAsia"/>
        </w:rPr>
        <w:t>Вяйнямейнена</w:t>
      </w:r>
      <w:r>
        <w:t xml:space="preserve"> </w:t>
      </w:r>
      <w:r>
        <w:rPr>
          <w:rFonts w:hint="eastAsia"/>
        </w:rPr>
        <w:t>в</w:t>
      </w:r>
      <w:r>
        <w:t xml:space="preserve"> </w:t>
      </w:r>
      <w:r>
        <w:rPr>
          <w:rFonts w:hint="eastAsia"/>
        </w:rPr>
        <w:t>переводах</w:t>
      </w:r>
      <w:r>
        <w:t xml:space="preserve"> </w:t>
      </w:r>
      <w:r>
        <w:rPr>
          <w:rFonts w:hint="eastAsia"/>
        </w:rPr>
        <w:t>«</w:t>
      </w:r>
      <w:r>
        <w:rPr>
          <w:rFonts w:hint="eastAsia"/>
        </w:rPr>
        <w:t>Калевалы</w:t>
      </w:r>
      <w:r>
        <w:rPr>
          <w:rFonts w:hint="eastAsia"/>
        </w:rPr>
        <w:t>»</w:t>
      </w:r>
      <w:r>
        <w:t xml:space="preserve"> </w:t>
      </w:r>
      <w:r>
        <w:rPr>
          <w:rFonts w:hint="eastAsia"/>
        </w:rPr>
        <w:t>на</w:t>
      </w:r>
      <w:r>
        <w:t xml:space="preserve"> </w:t>
      </w:r>
      <w:r>
        <w:rPr>
          <w:rFonts w:hint="eastAsia"/>
        </w:rPr>
        <w:t>русский</w:t>
      </w:r>
      <w:r>
        <w:t xml:space="preserve"> </w:t>
      </w:r>
      <w:r>
        <w:rPr>
          <w:rFonts w:hint="eastAsia"/>
        </w:rPr>
        <w:t>и</w:t>
      </w:r>
      <w:r>
        <w:t xml:space="preserve"> </w:t>
      </w:r>
      <w:r>
        <w:rPr>
          <w:rFonts w:hint="eastAsia"/>
        </w:rPr>
        <w:t>английский</w:t>
      </w:r>
      <w:r>
        <w:t xml:space="preserve"> </w:t>
      </w:r>
      <w:r>
        <w:rPr>
          <w:rFonts w:hint="eastAsia"/>
        </w:rPr>
        <w:t>языки</w:t>
      </w:r>
    </w:p>
    <w:p w14:paraId="53632429" w14:textId="77777777" w:rsidR="00E17CB6" w:rsidRDefault="00E17CB6" w:rsidP="00E17CB6"/>
    <w:p w14:paraId="1D6F2C70" w14:textId="77777777" w:rsidR="00E17CB6" w:rsidRDefault="00E17CB6" w:rsidP="00E17CB6">
      <w:r>
        <w:t xml:space="preserve">3.1 </w:t>
      </w:r>
      <w:r>
        <w:rPr>
          <w:rFonts w:hint="eastAsia"/>
        </w:rPr>
        <w:t>Характеристика</w:t>
      </w:r>
      <w:r>
        <w:t xml:space="preserve"> </w:t>
      </w:r>
      <w:r>
        <w:rPr>
          <w:rFonts w:hint="eastAsia"/>
        </w:rPr>
        <w:t>пения</w:t>
      </w:r>
      <w:r>
        <w:t xml:space="preserve"> </w:t>
      </w:r>
      <w:r>
        <w:rPr>
          <w:rFonts w:hint="eastAsia"/>
        </w:rPr>
        <w:t>Вяйнямейнена</w:t>
      </w:r>
      <w:r>
        <w:t xml:space="preserve"> </w:t>
      </w:r>
      <w:r>
        <w:rPr>
          <w:rFonts w:hint="eastAsia"/>
        </w:rPr>
        <w:t>с</w:t>
      </w:r>
      <w:r>
        <w:t xml:space="preserve"> </w:t>
      </w:r>
      <w:r>
        <w:rPr>
          <w:rFonts w:hint="eastAsia"/>
        </w:rPr>
        <w:t>семой</w:t>
      </w:r>
      <w:r>
        <w:t xml:space="preserve"> </w:t>
      </w:r>
      <w:r>
        <w:rPr>
          <w:rFonts w:hint="eastAsia"/>
        </w:rPr>
        <w:t>«</w:t>
      </w:r>
      <w:r>
        <w:rPr>
          <w:rFonts w:hint="eastAsia"/>
        </w:rPr>
        <w:t>Длительность</w:t>
      </w:r>
      <w:r>
        <w:t xml:space="preserve"> </w:t>
      </w:r>
      <w:r>
        <w:rPr>
          <w:rFonts w:hint="eastAsia"/>
        </w:rPr>
        <w:t>звучания</w:t>
      </w:r>
      <w:r>
        <w:rPr>
          <w:rFonts w:hint="eastAsia"/>
        </w:rPr>
        <w:t>»</w:t>
      </w:r>
    </w:p>
    <w:p w14:paraId="4D087B9C" w14:textId="77777777" w:rsidR="00E17CB6" w:rsidRDefault="00E17CB6" w:rsidP="00E17CB6"/>
    <w:p w14:paraId="597AEEFB" w14:textId="77777777" w:rsidR="00E17CB6" w:rsidRDefault="00E17CB6" w:rsidP="00E17CB6">
      <w:r>
        <w:t xml:space="preserve">3.2 </w:t>
      </w:r>
      <w:r>
        <w:rPr>
          <w:rFonts w:hint="eastAsia"/>
        </w:rPr>
        <w:t>Характеристика</w:t>
      </w:r>
      <w:r>
        <w:t xml:space="preserve"> </w:t>
      </w:r>
      <w:r>
        <w:rPr>
          <w:rFonts w:hint="eastAsia"/>
        </w:rPr>
        <w:t>пения</w:t>
      </w:r>
      <w:r>
        <w:t xml:space="preserve"> </w:t>
      </w:r>
      <w:r>
        <w:rPr>
          <w:rFonts w:hint="eastAsia"/>
        </w:rPr>
        <w:t>Вяйнямейнена</w:t>
      </w:r>
      <w:r>
        <w:t xml:space="preserve"> </w:t>
      </w:r>
      <w:r>
        <w:rPr>
          <w:rFonts w:hint="eastAsia"/>
        </w:rPr>
        <w:t>с</w:t>
      </w:r>
      <w:r>
        <w:t xml:space="preserve"> </w:t>
      </w:r>
      <w:r>
        <w:rPr>
          <w:rFonts w:hint="eastAsia"/>
        </w:rPr>
        <w:t>семой</w:t>
      </w:r>
      <w:r>
        <w:t xml:space="preserve"> </w:t>
      </w:r>
      <w:r>
        <w:rPr>
          <w:rFonts w:hint="eastAsia"/>
        </w:rPr>
        <w:t>«</w:t>
      </w:r>
      <w:r>
        <w:rPr>
          <w:rFonts w:hint="eastAsia"/>
        </w:rPr>
        <w:t>Сила</w:t>
      </w:r>
      <w:r>
        <w:t xml:space="preserve"> </w:t>
      </w:r>
      <w:r>
        <w:rPr>
          <w:rFonts w:hint="eastAsia"/>
        </w:rPr>
        <w:t>звучания</w:t>
      </w:r>
      <w:r>
        <w:rPr>
          <w:rFonts w:hint="eastAsia"/>
        </w:rPr>
        <w:t>»</w:t>
      </w:r>
    </w:p>
    <w:p w14:paraId="5C2EEED2" w14:textId="77777777" w:rsidR="00E17CB6" w:rsidRDefault="00E17CB6" w:rsidP="00E17CB6"/>
    <w:p w14:paraId="0F8CCDC0" w14:textId="77777777" w:rsidR="00E17CB6" w:rsidRDefault="00E17CB6" w:rsidP="00E17CB6">
      <w:r>
        <w:t xml:space="preserve">3.3 </w:t>
      </w:r>
      <w:r>
        <w:rPr>
          <w:rFonts w:hint="eastAsia"/>
        </w:rPr>
        <w:t>Характеристика</w:t>
      </w:r>
      <w:r>
        <w:t xml:space="preserve"> </w:t>
      </w:r>
      <w:r>
        <w:rPr>
          <w:rFonts w:hint="eastAsia"/>
        </w:rPr>
        <w:t>пения</w:t>
      </w:r>
      <w:r>
        <w:t xml:space="preserve"> </w:t>
      </w:r>
      <w:r>
        <w:rPr>
          <w:rFonts w:hint="eastAsia"/>
        </w:rPr>
        <w:t>Вяйнямейнена</w:t>
      </w:r>
      <w:r>
        <w:t xml:space="preserve"> </w:t>
      </w:r>
      <w:r>
        <w:rPr>
          <w:rFonts w:hint="eastAsia"/>
        </w:rPr>
        <w:t>с</w:t>
      </w:r>
      <w:r>
        <w:t xml:space="preserve"> </w:t>
      </w:r>
      <w:r>
        <w:rPr>
          <w:rFonts w:hint="eastAsia"/>
        </w:rPr>
        <w:t>семой</w:t>
      </w:r>
      <w:r>
        <w:t xml:space="preserve"> </w:t>
      </w:r>
      <w:r>
        <w:rPr>
          <w:rFonts w:hint="eastAsia"/>
        </w:rPr>
        <w:t>«</w:t>
      </w:r>
      <w:r>
        <w:rPr>
          <w:rFonts w:hint="eastAsia"/>
        </w:rPr>
        <w:t>Эмоция</w:t>
      </w:r>
      <w:r>
        <w:rPr>
          <w:rFonts w:hint="eastAsia"/>
        </w:rPr>
        <w:t>»</w:t>
      </w:r>
    </w:p>
    <w:p w14:paraId="27BE01F6" w14:textId="77777777" w:rsidR="00E17CB6" w:rsidRDefault="00E17CB6" w:rsidP="00E17CB6"/>
    <w:p w14:paraId="3F5E1196" w14:textId="77777777" w:rsidR="00E17CB6" w:rsidRDefault="00E17CB6" w:rsidP="00E17CB6">
      <w:r>
        <w:t xml:space="preserve">3.4 </w:t>
      </w:r>
      <w:r>
        <w:rPr>
          <w:rFonts w:hint="eastAsia"/>
        </w:rPr>
        <w:t>Характеристика</w:t>
      </w:r>
      <w:r>
        <w:t xml:space="preserve"> </w:t>
      </w:r>
      <w:r>
        <w:rPr>
          <w:rFonts w:hint="eastAsia"/>
        </w:rPr>
        <w:t>пения</w:t>
      </w:r>
      <w:r>
        <w:t xml:space="preserve"> </w:t>
      </w:r>
      <w:r>
        <w:rPr>
          <w:rFonts w:hint="eastAsia"/>
        </w:rPr>
        <w:t>Вяйнямейнена</w:t>
      </w:r>
      <w:r>
        <w:t xml:space="preserve"> </w:t>
      </w:r>
      <w:r>
        <w:rPr>
          <w:rFonts w:hint="eastAsia"/>
        </w:rPr>
        <w:t>с</w:t>
      </w:r>
      <w:r>
        <w:t xml:space="preserve"> </w:t>
      </w:r>
      <w:r>
        <w:rPr>
          <w:rFonts w:hint="eastAsia"/>
        </w:rPr>
        <w:t>семой</w:t>
      </w:r>
      <w:r>
        <w:t xml:space="preserve"> </w:t>
      </w:r>
      <w:r>
        <w:rPr>
          <w:rFonts w:hint="eastAsia"/>
        </w:rPr>
        <w:t>«</w:t>
      </w:r>
      <w:r>
        <w:rPr>
          <w:rFonts w:hint="eastAsia"/>
        </w:rPr>
        <w:t>Сравнение</w:t>
      </w:r>
      <w:r>
        <w:rPr>
          <w:rFonts w:hint="eastAsia"/>
        </w:rPr>
        <w:t>»</w:t>
      </w:r>
    </w:p>
    <w:p w14:paraId="16D56B74" w14:textId="77777777" w:rsidR="00E17CB6" w:rsidRDefault="00E17CB6" w:rsidP="00E17CB6"/>
    <w:p w14:paraId="14881151" w14:textId="77777777" w:rsidR="00E17CB6" w:rsidRDefault="00E17CB6" w:rsidP="00E17CB6">
      <w:r>
        <w:t xml:space="preserve">3.5 </w:t>
      </w:r>
      <w:r>
        <w:rPr>
          <w:rFonts w:hint="eastAsia"/>
        </w:rPr>
        <w:t>Характеристика</w:t>
      </w:r>
      <w:r>
        <w:t xml:space="preserve"> </w:t>
      </w:r>
      <w:r>
        <w:rPr>
          <w:rFonts w:hint="eastAsia"/>
        </w:rPr>
        <w:t>функций</w:t>
      </w:r>
      <w:r>
        <w:t xml:space="preserve"> </w:t>
      </w:r>
      <w:r>
        <w:rPr>
          <w:rFonts w:hint="eastAsia"/>
        </w:rPr>
        <w:t>пения</w:t>
      </w:r>
      <w:r>
        <w:t xml:space="preserve"> </w:t>
      </w:r>
      <w:r>
        <w:rPr>
          <w:rFonts w:hint="eastAsia"/>
        </w:rPr>
        <w:t>Вяйнямейнена</w:t>
      </w:r>
      <w:r>
        <w:t xml:space="preserve"> </w:t>
      </w:r>
      <w:r>
        <w:rPr>
          <w:rFonts w:hint="eastAsia"/>
        </w:rPr>
        <w:t>в</w:t>
      </w:r>
      <w:r>
        <w:t xml:space="preserve"> </w:t>
      </w:r>
      <w:r>
        <w:rPr>
          <w:rFonts w:hint="eastAsia"/>
        </w:rPr>
        <w:t>переводах</w:t>
      </w:r>
    </w:p>
    <w:p w14:paraId="430D118A" w14:textId="77777777" w:rsidR="00E17CB6" w:rsidRDefault="00E17CB6" w:rsidP="00E17CB6"/>
    <w:p w14:paraId="6766AF0D" w14:textId="77777777" w:rsidR="00E17CB6" w:rsidRDefault="00E17CB6" w:rsidP="00E17CB6">
      <w:r>
        <w:rPr>
          <w:rFonts w:hint="eastAsia"/>
        </w:rPr>
        <w:t>«</w:t>
      </w:r>
      <w:r>
        <w:rPr>
          <w:rFonts w:hint="eastAsia"/>
        </w:rPr>
        <w:t>Калевалы</w:t>
      </w:r>
      <w:r>
        <w:rPr>
          <w:rFonts w:hint="eastAsia"/>
        </w:rPr>
        <w:t>»</w:t>
      </w:r>
    </w:p>
    <w:p w14:paraId="69567058" w14:textId="77777777" w:rsidR="00E17CB6" w:rsidRDefault="00E17CB6" w:rsidP="00E17CB6"/>
    <w:p w14:paraId="3420CC04" w14:textId="77777777" w:rsidR="00E17CB6" w:rsidRDefault="00E17CB6" w:rsidP="00E17CB6">
      <w:r>
        <w:t xml:space="preserve">3.6 </w:t>
      </w:r>
      <w:r>
        <w:rPr>
          <w:rFonts w:hint="eastAsia"/>
        </w:rPr>
        <w:t>Варианты</w:t>
      </w:r>
      <w:r>
        <w:t xml:space="preserve"> </w:t>
      </w:r>
      <w:r>
        <w:rPr>
          <w:rFonts w:hint="eastAsia"/>
        </w:rPr>
        <w:t>моделей</w:t>
      </w:r>
      <w:r>
        <w:t xml:space="preserve"> </w:t>
      </w:r>
      <w:r>
        <w:rPr>
          <w:rFonts w:hint="eastAsia"/>
        </w:rPr>
        <w:t>семантических</w:t>
      </w:r>
      <w:r>
        <w:t xml:space="preserve"> </w:t>
      </w:r>
      <w:r>
        <w:rPr>
          <w:rFonts w:hint="eastAsia"/>
        </w:rPr>
        <w:t>портретов</w:t>
      </w:r>
      <w:r>
        <w:t xml:space="preserve"> </w:t>
      </w:r>
      <w:r>
        <w:rPr>
          <w:rFonts w:hint="eastAsia"/>
        </w:rPr>
        <w:t>Вяйнямейнена</w:t>
      </w:r>
      <w:r>
        <w:t xml:space="preserve"> </w:t>
      </w:r>
      <w:r>
        <w:rPr>
          <w:rFonts w:hint="eastAsia"/>
        </w:rPr>
        <w:t>в</w:t>
      </w:r>
      <w:r>
        <w:t xml:space="preserve"> </w:t>
      </w:r>
      <w:r>
        <w:rPr>
          <w:rFonts w:hint="eastAsia"/>
        </w:rPr>
        <w:t>трех</w:t>
      </w:r>
    </w:p>
    <w:p w14:paraId="693F8C71" w14:textId="77777777" w:rsidR="00E17CB6" w:rsidRDefault="00E17CB6" w:rsidP="00E17CB6"/>
    <w:p w14:paraId="45FBC6D5" w14:textId="77777777" w:rsidR="00E17CB6" w:rsidRDefault="00E17CB6" w:rsidP="00E17CB6">
      <w:r>
        <w:rPr>
          <w:rFonts w:hint="eastAsia"/>
        </w:rPr>
        <w:t>переводах</w:t>
      </w:r>
    </w:p>
    <w:p w14:paraId="6707B5EA" w14:textId="77777777" w:rsidR="00E17CB6" w:rsidRDefault="00E17CB6" w:rsidP="00E17CB6"/>
    <w:p w14:paraId="2DDAB85C" w14:textId="77777777" w:rsidR="00E17CB6" w:rsidRDefault="00E17CB6" w:rsidP="00E17CB6">
      <w:r>
        <w:rPr>
          <w:rFonts w:hint="eastAsia"/>
        </w:rPr>
        <w:t>Выводы</w:t>
      </w:r>
      <w:r>
        <w:t xml:space="preserve"> </w:t>
      </w:r>
      <w:r>
        <w:rPr>
          <w:rFonts w:hint="eastAsia"/>
        </w:rPr>
        <w:t>по</w:t>
      </w:r>
      <w:r>
        <w:t xml:space="preserve"> </w:t>
      </w:r>
      <w:r>
        <w:rPr>
          <w:rFonts w:hint="eastAsia"/>
        </w:rPr>
        <w:t>Главе</w:t>
      </w:r>
    </w:p>
    <w:p w14:paraId="3ADF7FE8" w14:textId="77777777" w:rsidR="00E17CB6" w:rsidRDefault="00E17CB6" w:rsidP="00E17CB6"/>
    <w:p w14:paraId="2B3AC2FF" w14:textId="77777777" w:rsidR="00E17CB6" w:rsidRDefault="00E17CB6" w:rsidP="00E17CB6">
      <w:r>
        <w:rPr>
          <w:rFonts w:hint="eastAsia"/>
        </w:rPr>
        <w:t>Заключение</w:t>
      </w:r>
    </w:p>
    <w:p w14:paraId="085770B4" w14:textId="77777777" w:rsidR="00E17CB6" w:rsidRDefault="00E17CB6" w:rsidP="00E17CB6"/>
    <w:p w14:paraId="1D8B687C" w14:textId="77777777" w:rsidR="00E17CB6" w:rsidRDefault="00E17CB6" w:rsidP="00E17CB6">
      <w:r>
        <w:rPr>
          <w:rFonts w:hint="eastAsia"/>
        </w:rPr>
        <w:t>Литература</w:t>
      </w:r>
    </w:p>
    <w:p w14:paraId="08340E47" w14:textId="77777777" w:rsidR="00E17CB6" w:rsidRDefault="00E17CB6" w:rsidP="00E17CB6"/>
    <w:p w14:paraId="50147A3B" w14:textId="77777777" w:rsidR="00E17CB6" w:rsidRDefault="00E17CB6" w:rsidP="00E17CB6">
      <w:r>
        <w:rPr>
          <w:rFonts w:hint="eastAsia"/>
        </w:rPr>
        <w:t>Приложение</w:t>
      </w:r>
    </w:p>
    <w:p w14:paraId="3CA20B5E" w14:textId="77777777" w:rsidR="00E17CB6" w:rsidRDefault="00E17CB6" w:rsidP="00E17CB6"/>
    <w:p w14:paraId="2F9AD823" w14:textId="77777777" w:rsidR="00E17CB6" w:rsidRDefault="00E17CB6" w:rsidP="00E17CB6">
      <w:r>
        <w:rPr>
          <w:rFonts w:hint="eastAsia"/>
        </w:rPr>
        <w:t>Приложение</w:t>
      </w:r>
    </w:p>
    <w:p w14:paraId="62627906" w14:textId="77777777" w:rsidR="00E17CB6" w:rsidRDefault="00E17CB6" w:rsidP="00E17CB6"/>
    <w:p w14:paraId="76C9D1DD" w14:textId="77777777" w:rsidR="00E17CB6" w:rsidRDefault="00E17CB6" w:rsidP="00E17CB6">
      <w:r>
        <w:rPr>
          <w:rFonts w:hint="eastAsia"/>
        </w:rPr>
        <w:t>Приложение</w:t>
      </w:r>
    </w:p>
    <w:p w14:paraId="378500B3" w14:textId="77777777" w:rsidR="00E17CB6" w:rsidRDefault="00E17CB6" w:rsidP="00E17CB6"/>
    <w:p w14:paraId="0FF6568C" w14:textId="04789EC9" w:rsidR="00E17CB6" w:rsidRPr="00E17CB6" w:rsidRDefault="00E17CB6" w:rsidP="00E17CB6">
      <w:r>
        <w:rPr>
          <w:rFonts w:hint="eastAsia"/>
        </w:rPr>
        <w:t>Приложение</w:t>
      </w:r>
    </w:p>
    <w:sectPr w:rsidR="00E17CB6" w:rsidRPr="00E17CB6" w:rsidSect="00323D23">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88392" w14:textId="77777777" w:rsidR="00323D23" w:rsidRDefault="00323D23">
      <w:pPr>
        <w:spacing w:after="0" w:line="240" w:lineRule="auto"/>
      </w:pPr>
      <w:r>
        <w:separator/>
      </w:r>
    </w:p>
  </w:endnote>
  <w:endnote w:type="continuationSeparator" w:id="0">
    <w:p w14:paraId="15E676D2" w14:textId="77777777" w:rsidR="00323D23" w:rsidRDefault="0032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4F81D" w14:textId="77777777" w:rsidR="00323D23" w:rsidRDefault="00323D23"/>
    <w:p w14:paraId="6D7F317F" w14:textId="77777777" w:rsidR="00323D23" w:rsidRDefault="00323D23"/>
    <w:p w14:paraId="439AC17C" w14:textId="77777777" w:rsidR="00323D23" w:rsidRDefault="00323D23"/>
    <w:p w14:paraId="22FD7EB3" w14:textId="77777777" w:rsidR="00323D23" w:rsidRDefault="00323D23"/>
    <w:p w14:paraId="71F26BE5" w14:textId="77777777" w:rsidR="00323D23" w:rsidRDefault="00323D23"/>
    <w:p w14:paraId="7C222C58" w14:textId="77777777" w:rsidR="00323D23" w:rsidRDefault="00323D23"/>
    <w:p w14:paraId="460C2B6C" w14:textId="77777777" w:rsidR="00323D23" w:rsidRDefault="00323D23">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E4AFF72" wp14:editId="2E369DF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6E3CD" w14:textId="77777777" w:rsidR="00323D23" w:rsidRDefault="00323D2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4AFF72"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756E3CD" w14:textId="77777777" w:rsidR="00323D23" w:rsidRDefault="00323D2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5BEAA706" w14:textId="77777777" w:rsidR="00323D23" w:rsidRDefault="00323D23"/>
    <w:p w14:paraId="54167462" w14:textId="77777777" w:rsidR="00323D23" w:rsidRDefault="00323D23"/>
    <w:p w14:paraId="7C7BC052" w14:textId="77777777" w:rsidR="00323D23" w:rsidRDefault="00323D23">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056051D" wp14:editId="7F0EE5D9">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8A0AA" w14:textId="77777777" w:rsidR="00323D23" w:rsidRDefault="00323D23"/>
                          <w:p w14:paraId="0B488FA0" w14:textId="77777777" w:rsidR="00323D23" w:rsidRDefault="00323D2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56051D"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648A0AA" w14:textId="77777777" w:rsidR="00323D23" w:rsidRDefault="00323D23"/>
                    <w:p w14:paraId="0B488FA0" w14:textId="77777777" w:rsidR="00323D23" w:rsidRDefault="00323D2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28DF922" w14:textId="77777777" w:rsidR="00323D23" w:rsidRDefault="00323D23"/>
    <w:p w14:paraId="0B9B6432" w14:textId="77777777" w:rsidR="00323D23" w:rsidRDefault="00323D23">
      <w:pPr>
        <w:rPr>
          <w:sz w:val="2"/>
          <w:szCs w:val="2"/>
        </w:rPr>
      </w:pPr>
    </w:p>
    <w:p w14:paraId="635F99A5" w14:textId="77777777" w:rsidR="00323D23" w:rsidRDefault="00323D23"/>
    <w:p w14:paraId="659633B8" w14:textId="77777777" w:rsidR="00323D23" w:rsidRDefault="00323D23">
      <w:pPr>
        <w:spacing w:after="0" w:line="240" w:lineRule="auto"/>
      </w:pPr>
    </w:p>
  </w:footnote>
  <w:footnote w:type="continuationSeparator" w:id="0">
    <w:p w14:paraId="5A5D28B6" w14:textId="77777777" w:rsidR="00323D23" w:rsidRDefault="00323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23"/>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49848</TotalTime>
  <Pages>3</Pages>
  <Words>243</Words>
  <Characters>1386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1626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404</cp:revision>
  <cp:lastPrinted>2009-02-06T05:36:00Z</cp:lastPrinted>
  <dcterms:created xsi:type="dcterms:W3CDTF">2024-01-07T13:43:00Z</dcterms:created>
  <dcterms:modified xsi:type="dcterms:W3CDTF">2024-03-26T09:21:00Z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