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6F" w:rsidRDefault="00463E6F" w:rsidP="00463E6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Колосов Ілля Вадимович, </w:t>
      </w:r>
      <w:r>
        <w:rPr>
          <w:rFonts w:ascii="CIDFont+F4" w:eastAsia="CIDFont+F4" w:hAnsi="CIDFont+F3" w:cs="CIDFont+F4" w:hint="eastAsia"/>
          <w:kern w:val="0"/>
          <w:sz w:val="28"/>
          <w:szCs w:val="28"/>
          <w:lang w:eastAsia="ru-RU"/>
        </w:rPr>
        <w:t>юрисконсульт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ПП</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Колосов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p>
    <w:p w:rsidR="00463E6F" w:rsidRDefault="00463E6F" w:rsidP="00463E6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Процедурні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процесуальні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норми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як</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інструмент</w:t>
      </w:r>
    </w:p>
    <w:p w:rsidR="00463E6F" w:rsidRDefault="00463E6F" w:rsidP="00463E6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запобігання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вирішення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трудових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спорів</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(081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Право</w:t>
      </w:r>
      <w:r>
        <w:rPr>
          <w:rFonts w:ascii="CIDFont+F4" w:eastAsia="CIDFont+F4" w:hAnsi="CIDFont+F3" w:cs="CIDFont+F4"/>
          <w:kern w:val="0"/>
          <w:sz w:val="28"/>
          <w:szCs w:val="28"/>
          <w:lang w:eastAsia="ru-RU"/>
        </w:rPr>
        <w:t>).</w:t>
      </w:r>
    </w:p>
    <w:p w:rsidR="00463E6F" w:rsidRDefault="00463E6F" w:rsidP="00463E6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64.086.010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юридичному</w:t>
      </w:r>
    </w:p>
    <w:p w:rsidR="00CC2878" w:rsidRPr="00463E6F" w:rsidRDefault="00463E6F" w:rsidP="00463E6F">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Ярослава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Мудрого</w:t>
      </w:r>
    </w:p>
    <w:sectPr w:rsidR="00CC2878" w:rsidRPr="00463E6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F98" w:rsidRDefault="00593F98">
      <w:pPr>
        <w:spacing w:after="0" w:line="240" w:lineRule="auto"/>
      </w:pPr>
      <w:r>
        <w:separator/>
      </w:r>
    </w:p>
  </w:endnote>
  <w:endnote w:type="continuationSeparator" w:id="0">
    <w:p w:rsidR="00593F98" w:rsidRDefault="00593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93F98" w:rsidRDefault="00593F98">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93F98" w:rsidRDefault="00593F98">
                <w:pPr>
                  <w:spacing w:line="240" w:lineRule="auto"/>
                </w:pPr>
                <w:fldSimple w:instr=" PAGE \* MERGEFORMAT ">
                  <w:r w:rsidR="00463E6F" w:rsidRPr="00463E6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F98" w:rsidRDefault="00593F98"/>
    <w:p w:rsidR="00593F98" w:rsidRDefault="00593F98"/>
    <w:p w:rsidR="00593F98" w:rsidRDefault="00593F98"/>
    <w:p w:rsidR="00593F98" w:rsidRDefault="00593F98"/>
    <w:p w:rsidR="00593F98" w:rsidRDefault="00593F98"/>
    <w:p w:rsidR="00593F98" w:rsidRDefault="00593F98"/>
    <w:p w:rsidR="00593F98" w:rsidRDefault="00593F98">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93F98" w:rsidRDefault="00593F98">
                  <w:pPr>
                    <w:spacing w:line="240" w:lineRule="auto"/>
                  </w:pPr>
                  <w:fldSimple w:instr=" PAGE \* MERGEFORMAT ">
                    <w:r w:rsidRPr="004F4EC5">
                      <w:rPr>
                        <w:rStyle w:val="afffff9"/>
                        <w:b w:val="0"/>
                        <w:bCs w:val="0"/>
                        <w:noProof/>
                      </w:rPr>
                      <w:t>15</w:t>
                    </w:r>
                  </w:fldSimple>
                </w:p>
              </w:txbxContent>
            </v:textbox>
            <w10:wrap anchorx="page" anchory="page"/>
          </v:shape>
        </w:pict>
      </w:r>
    </w:p>
    <w:p w:rsidR="00593F98" w:rsidRDefault="00593F98"/>
    <w:p w:rsidR="00593F98" w:rsidRDefault="00593F98"/>
    <w:p w:rsidR="00593F98" w:rsidRDefault="00593F98">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93F98" w:rsidRDefault="00593F98"/>
                <w:p w:rsidR="00593F98" w:rsidRDefault="00593F98">
                  <w:pPr>
                    <w:pStyle w:val="1ffffff7"/>
                    <w:spacing w:line="240" w:lineRule="auto"/>
                  </w:pPr>
                  <w:fldSimple w:instr=" PAGE \* MERGEFORMAT ">
                    <w:r w:rsidRPr="004F4EC5">
                      <w:rPr>
                        <w:rStyle w:val="3b"/>
                        <w:noProof/>
                      </w:rPr>
                      <w:t>15</w:t>
                    </w:r>
                  </w:fldSimple>
                </w:p>
              </w:txbxContent>
            </v:textbox>
            <w10:wrap anchorx="page" anchory="page"/>
          </v:shape>
        </w:pict>
      </w:r>
    </w:p>
    <w:p w:rsidR="00593F98" w:rsidRDefault="00593F98"/>
    <w:p w:rsidR="00593F98" w:rsidRDefault="00593F98">
      <w:pPr>
        <w:rPr>
          <w:sz w:val="2"/>
          <w:szCs w:val="2"/>
        </w:rPr>
      </w:pPr>
    </w:p>
    <w:p w:rsidR="00593F98" w:rsidRDefault="00593F98"/>
    <w:p w:rsidR="00593F98" w:rsidRDefault="00593F98">
      <w:pPr>
        <w:spacing w:after="0" w:line="240" w:lineRule="auto"/>
      </w:pPr>
    </w:p>
  </w:footnote>
  <w:footnote w:type="continuationSeparator" w:id="0">
    <w:p w:rsidR="00593F98" w:rsidRDefault="00593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 w:rsidR="00593F98" w:rsidRDefault="00593F9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Pr="005856C0" w:rsidRDefault="00593F9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A03B0-011B-453F-8335-46B65591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1896</TotalTime>
  <Pages>1</Pages>
  <Words>42</Words>
  <Characters>240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93</cp:revision>
  <cp:lastPrinted>2009-02-06T05:36:00Z</cp:lastPrinted>
  <dcterms:created xsi:type="dcterms:W3CDTF">2021-10-06T19:07:00Z</dcterms:created>
  <dcterms:modified xsi:type="dcterms:W3CDTF">2021-10-08T10:52:00Z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