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Рибак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Ольга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Сергіївна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Назва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дисертаційної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роботи</w:t>
      </w:r>
      <w:r w:rsidRPr="007B70E8">
        <w:rPr>
          <w:rFonts w:ascii="Verdana" w:hAnsi="Verdana"/>
          <w:color w:val="000000"/>
          <w:shd w:val="clear" w:color="auto" w:fill="FFFFFF"/>
        </w:rPr>
        <w:t>: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p>
    <w:p w:rsidR="007B70E8" w:rsidRPr="007B70E8" w:rsidRDefault="007B70E8" w:rsidP="007B70E8">
      <w:pPr>
        <w:rPr>
          <w:rFonts w:ascii="Verdana" w:hAnsi="Verdana"/>
          <w:color w:val="000000"/>
          <w:shd w:val="clear" w:color="auto" w:fill="FFFFFF"/>
        </w:rPr>
      </w:pPr>
    </w:p>
    <w:p w:rsidR="007B70E8" w:rsidRPr="007B70E8" w:rsidRDefault="007B70E8" w:rsidP="007B70E8">
      <w:pPr>
        <w:rPr>
          <w:rFonts w:ascii="Verdana" w:hAnsi="Verdana"/>
          <w:color w:val="000000"/>
          <w:shd w:val="clear" w:color="auto" w:fill="FFFFFF"/>
        </w:rPr>
      </w:pP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Київський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національний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університет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імені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Тараса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Шевченка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рукопису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РИБАК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ОЛЬГА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СЕРГІЇВНА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УДК</w:t>
      </w:r>
      <w:r w:rsidRPr="007B70E8">
        <w:rPr>
          <w:rFonts w:ascii="Verdana" w:hAnsi="Verdana"/>
          <w:color w:val="000000"/>
          <w:shd w:val="clear" w:color="auto" w:fill="FFFFFF"/>
        </w:rPr>
        <w:t>-347.91/95</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ЦИВІЛЬНОМУ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Спеціальність</w:t>
      </w:r>
      <w:r w:rsidRPr="007B70E8">
        <w:rPr>
          <w:rFonts w:ascii="Verdana" w:hAnsi="Verdana"/>
          <w:color w:val="000000"/>
          <w:shd w:val="clear" w:color="auto" w:fill="FFFFFF"/>
        </w:rPr>
        <w:t xml:space="preserve"> 12.00.03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сімейне</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право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приватне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Дисертація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здобуття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ступеня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кандидата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юридичних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Науковий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керівник</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Притика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Юрій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Дмитрович</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доктор</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юридичних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професор</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Київ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2015</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2</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ЗМІСТ</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ВСТУП</w:t>
      </w:r>
      <w:r w:rsidRPr="007B70E8">
        <w:rPr>
          <w:rFonts w:ascii="Verdana" w:hAnsi="Verdana"/>
          <w:color w:val="000000"/>
          <w:shd w:val="clear" w:color="auto" w:fill="FFFFFF"/>
        </w:rPr>
        <w:t xml:space="preserve"> ........................................................................................................... 6</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РОЗДІЛ</w:t>
      </w:r>
      <w:r w:rsidRPr="007B70E8">
        <w:rPr>
          <w:rFonts w:ascii="Verdana" w:hAnsi="Verdana"/>
          <w:color w:val="000000"/>
          <w:shd w:val="clear" w:color="auto" w:fill="FFFFFF"/>
        </w:rPr>
        <w:t xml:space="preserve"> 1 </w:t>
      </w:r>
      <w:r w:rsidRPr="007B70E8">
        <w:rPr>
          <w:rFonts w:ascii="Verdana" w:hAnsi="Verdana" w:hint="eastAsia"/>
          <w:color w:val="000000"/>
          <w:shd w:val="clear" w:color="auto" w:fill="FFFFFF"/>
        </w:rPr>
        <w:t>ТЕОРЕТИЧНІ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АСПЕКТИ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ФОРМУВАННЯ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КАТЕГОРІЇ</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ЕЛЕМЕНТУ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МІЖНАРОДНО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17</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1.1 </w:t>
      </w:r>
      <w:r w:rsidRPr="007B70E8">
        <w:rPr>
          <w:rFonts w:ascii="Verdana" w:hAnsi="Verdana" w:hint="eastAsia"/>
          <w:color w:val="000000"/>
          <w:shd w:val="clear" w:color="auto" w:fill="FFFFFF"/>
        </w:rPr>
        <w:t>Становлення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розвиток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аспекті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17</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1.2 </w:t>
      </w:r>
      <w:r w:rsidRPr="007B70E8">
        <w:rPr>
          <w:rFonts w:ascii="Verdana" w:hAnsi="Verdana" w:hint="eastAsia"/>
          <w:color w:val="000000"/>
          <w:shd w:val="clear" w:color="auto" w:fill="FFFFFF"/>
        </w:rPr>
        <w:t>Сутність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види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справах</w:t>
      </w:r>
      <w:r w:rsidRPr="007B70E8">
        <w:rPr>
          <w:rFonts w:ascii="Verdana" w:hAnsi="Verdana"/>
          <w:color w:val="000000"/>
          <w:shd w:val="clear" w:color="auto" w:fill="FFFFFF"/>
        </w:rPr>
        <w:t xml:space="preserve"> ......................................................................................................... 31</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1.3 </w:t>
      </w:r>
      <w:r w:rsidRPr="007B70E8">
        <w:rPr>
          <w:rFonts w:ascii="Verdana" w:hAnsi="Verdana" w:hint="eastAsia"/>
          <w:color w:val="000000"/>
          <w:shd w:val="clear" w:color="auto" w:fill="FFFFFF"/>
        </w:rPr>
        <w:t>Поняття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природа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цивільному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процесі</w:t>
      </w:r>
      <w:r w:rsidRPr="007B70E8">
        <w:rPr>
          <w:rFonts w:ascii="Verdana" w:hAnsi="Verdana"/>
          <w:color w:val="000000"/>
          <w:shd w:val="clear" w:color="auto" w:fill="FFFFFF"/>
        </w:rPr>
        <w:t>..................................................................................... 47</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1.4 </w:t>
      </w:r>
      <w:r w:rsidRPr="007B70E8">
        <w:rPr>
          <w:rFonts w:ascii="Verdana" w:hAnsi="Verdana" w:hint="eastAsia"/>
          <w:color w:val="000000"/>
          <w:shd w:val="clear" w:color="auto" w:fill="FFFFFF"/>
        </w:rPr>
        <w:t>Джерела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регулювання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аналіз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конвенцій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двосторонніх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багатосторонніх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договорів</w:t>
      </w:r>
      <w:r w:rsidRPr="007B70E8">
        <w:rPr>
          <w:rFonts w:ascii="Verdana" w:hAnsi="Verdana"/>
          <w:color w:val="000000"/>
          <w:shd w:val="clear" w:color="auto" w:fill="FFFFFF"/>
        </w:rPr>
        <w:t>............................ 67</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ВИСНОВКИ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РОЗДІЛУ</w:t>
      </w:r>
      <w:r w:rsidRPr="007B70E8">
        <w:rPr>
          <w:rFonts w:ascii="Verdana" w:hAnsi="Verdana"/>
          <w:color w:val="000000"/>
          <w:shd w:val="clear" w:color="auto" w:fill="FFFFFF"/>
        </w:rPr>
        <w:t xml:space="preserve"> 1..................................................................... 85</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РОЗДІЛ</w:t>
      </w:r>
      <w:r w:rsidRPr="007B70E8">
        <w:rPr>
          <w:rFonts w:ascii="Verdana" w:hAnsi="Verdana"/>
          <w:color w:val="000000"/>
          <w:shd w:val="clear" w:color="auto" w:fill="FFFFFF"/>
        </w:rPr>
        <w:t xml:space="preserve"> 2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ЗВЕРНЕННЯ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СУДОВИМИ</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ДОРУЧЕННЯМИ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 88</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2.1 </w:t>
      </w:r>
      <w:r w:rsidRPr="007B70E8">
        <w:rPr>
          <w:rFonts w:ascii="Verdana" w:hAnsi="Verdana" w:hint="eastAsia"/>
          <w:color w:val="000000"/>
          <w:shd w:val="clear" w:color="auto" w:fill="FFFFFF"/>
        </w:rPr>
        <w:t>Порядок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судами</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88</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2.2 </w:t>
      </w:r>
      <w:r w:rsidRPr="007B70E8">
        <w:rPr>
          <w:rFonts w:ascii="Verdana" w:hAnsi="Verdana" w:hint="eastAsia"/>
          <w:color w:val="000000"/>
          <w:shd w:val="clear" w:color="auto" w:fill="FFFFFF"/>
        </w:rPr>
        <w:t>Відмова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119</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2.3 </w:t>
      </w:r>
      <w:r w:rsidRPr="007B70E8">
        <w:rPr>
          <w:rFonts w:ascii="Verdana" w:hAnsi="Verdana" w:hint="eastAsia"/>
          <w:color w:val="000000"/>
          <w:shd w:val="clear" w:color="auto" w:fill="FFFFFF"/>
        </w:rPr>
        <w:t>Порядок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звернення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139</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3</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ВИСНОВКИ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РОЗДІЛУ</w:t>
      </w:r>
      <w:r w:rsidRPr="007B70E8">
        <w:rPr>
          <w:rFonts w:ascii="Verdana" w:hAnsi="Verdana"/>
          <w:color w:val="000000"/>
          <w:shd w:val="clear" w:color="auto" w:fill="FFFFFF"/>
        </w:rPr>
        <w:t xml:space="preserve"> 2................................................................... 154</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РОЗДІЛ</w:t>
      </w:r>
      <w:r w:rsidRPr="007B70E8">
        <w:rPr>
          <w:rFonts w:ascii="Verdana" w:hAnsi="Verdana"/>
          <w:color w:val="000000"/>
          <w:shd w:val="clear" w:color="auto" w:fill="FFFFFF"/>
        </w:rPr>
        <w:t xml:space="preserve"> 3 </w:t>
      </w:r>
      <w:r w:rsidRPr="007B70E8">
        <w:rPr>
          <w:rFonts w:ascii="Verdana" w:hAnsi="Verdana" w:hint="eastAsia"/>
          <w:color w:val="000000"/>
          <w:shd w:val="clear" w:color="auto" w:fill="FFFFFF"/>
        </w:rPr>
        <w:t>ПРАВОВЕ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РЕГУЛЮВАННЯ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ЄВРОПЕЙСЬКОГО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СОЮЗУ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СПОЛУЧЕНИХ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ШТАТАХ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АМЕРИКИ</w:t>
      </w:r>
      <w:r w:rsidRPr="007B70E8">
        <w:rPr>
          <w:rFonts w:ascii="Verdana" w:hAnsi="Verdana"/>
          <w:color w:val="000000"/>
          <w:shd w:val="clear" w:color="auto" w:fill="FFFFFF"/>
        </w:rPr>
        <w:t>........................................................ 159</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3.1 </w:t>
      </w:r>
      <w:r w:rsidRPr="007B70E8">
        <w:rPr>
          <w:rFonts w:ascii="Verdana" w:hAnsi="Verdana" w:hint="eastAsia"/>
          <w:color w:val="000000"/>
          <w:shd w:val="clear" w:color="auto" w:fill="FFFFFF"/>
        </w:rPr>
        <w:t>Уніфікація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процедур</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межах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Європейського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Союзу</w:t>
      </w:r>
      <w:r w:rsidRPr="007B70E8">
        <w:rPr>
          <w:rFonts w:ascii="Verdana" w:hAnsi="Verdana"/>
          <w:color w:val="000000"/>
          <w:shd w:val="clear" w:color="auto" w:fill="FFFFFF"/>
        </w:rPr>
        <w:t>................................................................... 159</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3.2 </w:t>
      </w:r>
      <w:r w:rsidRPr="007B70E8">
        <w:rPr>
          <w:rFonts w:ascii="Verdana" w:hAnsi="Verdana" w:hint="eastAsia"/>
          <w:color w:val="000000"/>
          <w:shd w:val="clear" w:color="auto" w:fill="FFFFFF"/>
        </w:rPr>
        <w:t>Процесуальний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порядок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Німеччині</w:t>
      </w:r>
      <w:r w:rsidRPr="007B70E8">
        <w:rPr>
          <w:rFonts w:ascii="Verdana" w:hAnsi="Verdana"/>
          <w:color w:val="000000"/>
          <w:shd w:val="clear" w:color="auto" w:fill="FFFFFF"/>
        </w:rPr>
        <w:t>................................................................................. 169</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3.3 </w:t>
      </w:r>
      <w:r w:rsidRPr="007B70E8">
        <w:rPr>
          <w:rFonts w:ascii="Verdana" w:hAnsi="Verdana" w:hint="eastAsia"/>
          <w:color w:val="000000"/>
          <w:shd w:val="clear" w:color="auto" w:fill="FFFFFF"/>
        </w:rPr>
        <w:t>Особливості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застосування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інституту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Сполучених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Штатах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Америки</w:t>
      </w:r>
      <w:r w:rsidRPr="007B70E8">
        <w:rPr>
          <w:rFonts w:ascii="Verdana" w:hAnsi="Verdana"/>
          <w:color w:val="000000"/>
          <w:shd w:val="clear" w:color="auto" w:fill="FFFFFF"/>
        </w:rPr>
        <w:t xml:space="preserve"> ................................................................. 182</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ВИСНОВКИ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РОЗДІЛУ</w:t>
      </w:r>
      <w:r w:rsidRPr="007B70E8">
        <w:rPr>
          <w:rFonts w:ascii="Verdana" w:hAnsi="Verdana"/>
          <w:color w:val="000000"/>
          <w:shd w:val="clear" w:color="auto" w:fill="FFFFFF"/>
        </w:rPr>
        <w:t xml:space="preserve"> 3................................................................... 194</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ВИСНОВКИ</w:t>
      </w:r>
      <w:r w:rsidRPr="007B70E8">
        <w:rPr>
          <w:rFonts w:ascii="Verdana" w:hAnsi="Verdana"/>
          <w:color w:val="000000"/>
          <w:shd w:val="clear" w:color="auto" w:fill="FFFFFF"/>
        </w:rPr>
        <w:t>..................................................................................................... 197</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СПИСОК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ВИКОРИСТАНИХ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ДЖЕРЕЛ</w:t>
      </w:r>
      <w:r w:rsidRPr="007B70E8">
        <w:rPr>
          <w:rFonts w:ascii="Verdana" w:hAnsi="Verdana"/>
          <w:color w:val="000000"/>
          <w:shd w:val="clear" w:color="auto" w:fill="FFFFFF"/>
        </w:rPr>
        <w:t>................................................. 208</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4</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ПЕРЕЛІК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УМОВНИХ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ПОЗНАЧЕНЬ</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ЦПК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кодекс</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України</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Інструкція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27.06.2008 </w:t>
      </w:r>
      <w:r w:rsidRPr="007B70E8">
        <w:rPr>
          <w:rFonts w:ascii="Verdana" w:hAnsi="Verdana" w:hint="eastAsia"/>
          <w:color w:val="000000"/>
          <w:shd w:val="clear" w:color="auto" w:fill="FFFFFF"/>
        </w:rPr>
        <w:t>р</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Інструкція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порядок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міжнародних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договорів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питань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надання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справах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щодо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документів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отримання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доказів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визнання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рішень</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27.06.2008 </w:t>
      </w:r>
      <w:r w:rsidRPr="007B70E8">
        <w:rPr>
          <w:rFonts w:ascii="Verdana" w:hAnsi="Verdana" w:hint="eastAsia"/>
          <w:color w:val="000000"/>
          <w:shd w:val="clear" w:color="auto" w:fill="FFFFFF"/>
        </w:rPr>
        <w:t>року</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ZRHO Rechtshilfeordnung f</w:t>
      </w:r>
      <w:r w:rsidRPr="007B70E8">
        <w:rPr>
          <w:rFonts w:ascii="Verdana" w:hAnsi="Verdana" w:hint="eastAsia"/>
          <w:color w:val="000000"/>
          <w:shd w:val="clear" w:color="auto" w:fill="FFFFFF"/>
        </w:rPr>
        <w:t>ü</w:t>
      </w:r>
      <w:r w:rsidRPr="007B70E8">
        <w:rPr>
          <w:rFonts w:ascii="Verdana" w:hAnsi="Verdana"/>
          <w:color w:val="000000"/>
          <w:shd w:val="clear" w:color="auto" w:fill="FFFFFF"/>
        </w:rPr>
        <w:t>r Zivilsachen</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Закон</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МПП</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Закон</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приватне</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право</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23 </w:t>
      </w:r>
      <w:r w:rsidRPr="007B70E8">
        <w:rPr>
          <w:rFonts w:ascii="Verdana" w:hAnsi="Verdana" w:hint="eastAsia"/>
          <w:color w:val="000000"/>
          <w:shd w:val="clear" w:color="auto" w:fill="FFFFFF"/>
        </w:rPr>
        <w:t>червня</w:t>
      </w:r>
      <w:r w:rsidRPr="007B70E8">
        <w:rPr>
          <w:rFonts w:ascii="Verdana" w:hAnsi="Verdana"/>
          <w:color w:val="000000"/>
          <w:shd w:val="clear" w:color="auto" w:fill="FFFFFF"/>
        </w:rPr>
        <w:t xml:space="preserve"> 2005 </w:t>
      </w:r>
      <w:r w:rsidRPr="007B70E8">
        <w:rPr>
          <w:rFonts w:ascii="Verdana" w:hAnsi="Verdana" w:hint="eastAsia"/>
          <w:color w:val="000000"/>
          <w:shd w:val="clear" w:color="auto" w:fill="FFFFFF"/>
        </w:rPr>
        <w:t>року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Конвенція</w:t>
      </w:r>
      <w:r w:rsidRPr="007B70E8">
        <w:rPr>
          <w:rFonts w:ascii="Verdana" w:hAnsi="Verdana"/>
          <w:color w:val="000000"/>
          <w:shd w:val="clear" w:color="auto" w:fill="FFFFFF"/>
        </w:rPr>
        <w:t xml:space="preserve"> 1954 </w:t>
      </w:r>
      <w:r w:rsidRPr="007B70E8">
        <w:rPr>
          <w:rFonts w:ascii="Verdana" w:hAnsi="Verdana" w:hint="eastAsia"/>
          <w:color w:val="000000"/>
          <w:shd w:val="clear" w:color="auto" w:fill="FFFFFF"/>
        </w:rPr>
        <w:t>р</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Гаазька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конвенція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питань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процесу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1 </w:t>
      </w:r>
      <w:r w:rsidRPr="007B70E8">
        <w:rPr>
          <w:rFonts w:ascii="Verdana" w:hAnsi="Verdana" w:hint="eastAsia"/>
          <w:color w:val="000000"/>
          <w:shd w:val="clear" w:color="auto" w:fill="FFFFFF"/>
        </w:rPr>
        <w:t>березня</w:t>
      </w:r>
      <w:r w:rsidRPr="007B70E8">
        <w:rPr>
          <w:rFonts w:ascii="Verdana" w:hAnsi="Verdana"/>
          <w:color w:val="000000"/>
          <w:shd w:val="clear" w:color="auto" w:fill="FFFFFF"/>
        </w:rPr>
        <w:t xml:space="preserve"> 1954 </w:t>
      </w:r>
      <w:r w:rsidRPr="007B70E8">
        <w:rPr>
          <w:rFonts w:ascii="Verdana" w:hAnsi="Verdana" w:hint="eastAsia"/>
          <w:color w:val="000000"/>
          <w:shd w:val="clear" w:color="auto" w:fill="FFFFFF"/>
        </w:rPr>
        <w:t>року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Конвенція</w:t>
      </w:r>
      <w:r w:rsidRPr="007B70E8">
        <w:rPr>
          <w:rFonts w:ascii="Verdana" w:hAnsi="Verdana"/>
          <w:color w:val="000000"/>
          <w:shd w:val="clear" w:color="auto" w:fill="FFFFFF"/>
        </w:rPr>
        <w:t xml:space="preserve"> 1965 </w:t>
      </w:r>
      <w:r w:rsidRPr="007B70E8">
        <w:rPr>
          <w:rFonts w:ascii="Verdana" w:hAnsi="Verdana" w:hint="eastAsia"/>
          <w:color w:val="000000"/>
          <w:shd w:val="clear" w:color="auto" w:fill="FFFFFF"/>
        </w:rPr>
        <w:t>р</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Гаазька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конвенція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кордоном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позасудових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документів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торговельних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справ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15 </w:t>
      </w:r>
      <w:r w:rsidRPr="007B70E8">
        <w:rPr>
          <w:rFonts w:ascii="Verdana" w:hAnsi="Verdana" w:hint="eastAsia"/>
          <w:color w:val="000000"/>
          <w:shd w:val="clear" w:color="auto" w:fill="FFFFFF"/>
        </w:rPr>
        <w:t>листопада</w:t>
      </w:r>
      <w:r w:rsidRPr="007B70E8">
        <w:rPr>
          <w:rFonts w:ascii="Verdana" w:hAnsi="Verdana"/>
          <w:color w:val="000000"/>
          <w:shd w:val="clear" w:color="auto" w:fill="FFFFFF"/>
        </w:rPr>
        <w:t xml:space="preserve"> 1965 </w:t>
      </w:r>
      <w:r w:rsidRPr="007B70E8">
        <w:rPr>
          <w:rFonts w:ascii="Verdana" w:hAnsi="Verdana" w:hint="eastAsia"/>
          <w:color w:val="000000"/>
          <w:shd w:val="clear" w:color="auto" w:fill="FFFFFF"/>
        </w:rPr>
        <w:t>року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Конвенція</w:t>
      </w:r>
      <w:r w:rsidRPr="007B70E8">
        <w:rPr>
          <w:rFonts w:ascii="Verdana" w:hAnsi="Verdana"/>
          <w:color w:val="000000"/>
          <w:shd w:val="clear" w:color="auto" w:fill="FFFFFF"/>
        </w:rPr>
        <w:t xml:space="preserve"> 1970 </w:t>
      </w:r>
      <w:r w:rsidRPr="007B70E8">
        <w:rPr>
          <w:rFonts w:ascii="Verdana" w:hAnsi="Verdana" w:hint="eastAsia"/>
          <w:color w:val="000000"/>
          <w:shd w:val="clear" w:color="auto" w:fill="FFFFFF"/>
        </w:rPr>
        <w:t>р</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Гаазька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конвенція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отримання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кордоном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доказів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торговельних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18 </w:t>
      </w:r>
      <w:r w:rsidRPr="007B70E8">
        <w:rPr>
          <w:rFonts w:ascii="Verdana" w:hAnsi="Verdana" w:hint="eastAsia"/>
          <w:color w:val="000000"/>
          <w:shd w:val="clear" w:color="auto" w:fill="FFFFFF"/>
        </w:rPr>
        <w:t>березня</w:t>
      </w:r>
      <w:r w:rsidRPr="007B70E8">
        <w:rPr>
          <w:rFonts w:ascii="Verdana" w:hAnsi="Verdana"/>
          <w:color w:val="000000"/>
          <w:shd w:val="clear" w:color="auto" w:fill="FFFFFF"/>
        </w:rPr>
        <w:t xml:space="preserve"> 1970</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року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Мінська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конвенція</w:t>
      </w:r>
      <w:r w:rsidRPr="007B70E8">
        <w:rPr>
          <w:rFonts w:ascii="Verdana" w:hAnsi="Verdana"/>
          <w:color w:val="000000"/>
          <w:shd w:val="clear" w:color="auto" w:fill="FFFFFF"/>
        </w:rPr>
        <w:t xml:space="preserve"> 1993 </w:t>
      </w:r>
      <w:r w:rsidRPr="007B70E8">
        <w:rPr>
          <w:rFonts w:ascii="Verdana" w:hAnsi="Verdana" w:hint="eastAsia"/>
          <w:color w:val="000000"/>
          <w:shd w:val="clear" w:color="auto" w:fill="FFFFFF"/>
        </w:rPr>
        <w:t>р</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Конвенція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відносини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сімейних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кримінальних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22 </w:t>
      </w:r>
      <w:r w:rsidRPr="007B70E8">
        <w:rPr>
          <w:rFonts w:ascii="Verdana" w:hAnsi="Verdana" w:hint="eastAsia"/>
          <w:color w:val="000000"/>
          <w:shd w:val="clear" w:color="auto" w:fill="FFFFFF"/>
        </w:rPr>
        <w:t>січня</w:t>
      </w:r>
      <w:r w:rsidRPr="007B70E8">
        <w:rPr>
          <w:rFonts w:ascii="Verdana" w:hAnsi="Verdana"/>
          <w:color w:val="000000"/>
          <w:shd w:val="clear" w:color="auto" w:fill="FFFFFF"/>
        </w:rPr>
        <w:t xml:space="preserve"> 1993</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року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Мін’юст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Міністрество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юстиції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5</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Регламент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Європейського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Регламент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Європейського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парламенту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парламенту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Ради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1393/ </w:t>
      </w:r>
      <w:r w:rsidRPr="007B70E8">
        <w:rPr>
          <w:rFonts w:ascii="Verdana" w:hAnsi="Verdana" w:hint="eastAsia"/>
          <w:color w:val="000000"/>
          <w:shd w:val="clear" w:color="auto" w:fill="FFFFFF"/>
        </w:rPr>
        <w:t>Ради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1393/2007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13.11.2007 </w:t>
      </w:r>
      <w:r w:rsidRPr="007B70E8">
        <w:rPr>
          <w:rFonts w:ascii="Verdana" w:hAnsi="Verdana" w:hint="eastAsia"/>
          <w:color w:val="000000"/>
          <w:shd w:val="clear" w:color="auto" w:fill="FFFFFF"/>
        </w:rPr>
        <w:t>року</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2007 </w:t>
      </w:r>
      <w:r w:rsidRPr="007B70E8">
        <w:rPr>
          <w:rFonts w:ascii="Verdana" w:hAnsi="Verdana" w:hint="eastAsia"/>
          <w:color w:val="000000"/>
          <w:shd w:val="clear" w:color="auto" w:fill="FFFFFF"/>
        </w:rPr>
        <w:t>Ради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13.11.2007</w:t>
      </w:r>
      <w:r w:rsidRPr="007B70E8">
        <w:rPr>
          <w:rFonts w:ascii="Verdana" w:hAnsi="Verdana" w:hint="eastAsia"/>
          <w:color w:val="000000"/>
          <w:shd w:val="clear" w:color="auto" w:fill="FFFFFF"/>
        </w:rPr>
        <w:t>р</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передачу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позасудових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документів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документів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комерційних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спорів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сервіс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документами</w:t>
      </w:r>
      <w:r w:rsidRPr="007B70E8">
        <w:rPr>
          <w:rFonts w:ascii="Verdana" w:hAnsi="Verdana"/>
          <w:color w:val="000000"/>
          <w:shd w:val="clear" w:color="auto" w:fill="FFFFFF"/>
        </w:rPr>
        <w:t>)</w:t>
      </w:r>
      <w:r w:rsidRPr="007B70E8">
        <w:rPr>
          <w:rFonts w:ascii="Verdana" w:hAnsi="Verdana" w:hint="eastAsi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Регламент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Ради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1206/ </w:t>
      </w:r>
      <w:r w:rsidRPr="007B70E8">
        <w:rPr>
          <w:rFonts w:ascii="Verdana" w:hAnsi="Verdana" w:hint="eastAsia"/>
          <w:color w:val="000000"/>
          <w:shd w:val="clear" w:color="auto" w:fill="FFFFFF"/>
        </w:rPr>
        <w:t>Регламент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Риди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1206/2001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25</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2001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25 </w:t>
      </w:r>
      <w:r w:rsidRPr="007B70E8">
        <w:rPr>
          <w:rFonts w:ascii="Verdana" w:hAnsi="Verdana" w:hint="eastAsia"/>
          <w:color w:val="000000"/>
          <w:shd w:val="clear" w:color="auto" w:fill="FFFFFF"/>
        </w:rPr>
        <w:t>травня</w:t>
      </w:r>
      <w:r w:rsidRPr="007B70E8">
        <w:rPr>
          <w:rFonts w:ascii="Verdana" w:hAnsi="Verdana"/>
          <w:color w:val="000000"/>
          <w:shd w:val="clear" w:color="auto" w:fill="FFFFFF"/>
        </w:rPr>
        <w:t xml:space="preserve"> 2001 </w:t>
      </w:r>
      <w:r w:rsidRPr="007B70E8">
        <w:rPr>
          <w:rFonts w:ascii="Verdana" w:hAnsi="Verdana" w:hint="eastAsia"/>
          <w:color w:val="000000"/>
          <w:shd w:val="clear" w:color="auto" w:fill="FFFFFF"/>
        </w:rPr>
        <w:t>р</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травня</w:t>
      </w:r>
      <w:r w:rsidRPr="007B70E8">
        <w:rPr>
          <w:rFonts w:ascii="Verdana" w:hAnsi="Verdana"/>
          <w:color w:val="000000"/>
          <w:shd w:val="clear" w:color="auto" w:fill="FFFFFF"/>
        </w:rPr>
        <w:t xml:space="preserve"> 2001 </w:t>
      </w:r>
      <w:r w:rsidRPr="007B70E8">
        <w:rPr>
          <w:rFonts w:ascii="Verdana" w:hAnsi="Verdana" w:hint="eastAsia"/>
          <w:color w:val="000000"/>
          <w:shd w:val="clear" w:color="auto" w:fill="FFFFFF"/>
        </w:rPr>
        <w:t>року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кооперацію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судами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країн</w:t>
      </w:r>
      <w:r w:rsidRPr="007B70E8">
        <w:rPr>
          <w:rFonts w:ascii="Verdana" w:hAnsi="Verdana"/>
          <w:color w:val="000000"/>
          <w:shd w:val="clear" w:color="auto" w:fill="FFFFFF"/>
        </w:rPr>
        <w:t>-</w:t>
      </w:r>
      <w:r w:rsidRPr="007B70E8">
        <w:rPr>
          <w:rFonts w:ascii="Verdana" w:hAnsi="Verdana" w:hint="eastAsia"/>
          <w:color w:val="000000"/>
          <w:shd w:val="clear" w:color="auto" w:fill="FFFFFF"/>
        </w:rPr>
        <w:t>членів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отриманні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доказів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комерційних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справах</w:t>
      </w:r>
      <w:r w:rsidRPr="007B70E8">
        <w:rPr>
          <w:rFonts w:ascii="Verdana" w:hAnsi="Verdana" w:hint="eastAsi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Іноземне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6</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ВСТУП</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Актуальність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елемент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відіграють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важливу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роль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під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час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розгляду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вирішенню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Завдяки</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забезпеченню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ефективного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функціонування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даного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інституту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здійснюється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реалізація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основних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завдань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судочинства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саме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своєчасний</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розгляд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вирішення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метою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захисту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порушених</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невизнаних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або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оспорюваних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свобод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чи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інтересів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фізичних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осіб</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інтересів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юридичних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осіб</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інтересів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Інститут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активно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використовується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діяльності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один</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способів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забезпечення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здійснення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судочинства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захисту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свобод</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особи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Особливо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простежується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траскордоних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відносинах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участю</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іноземного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елементу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w:t>
      </w:r>
      <w:r w:rsidRPr="007B70E8">
        <w:rPr>
          <w:rFonts w:ascii="Verdana" w:hAnsi="Verdana" w:hint="eastAsia"/>
          <w:color w:val="000000"/>
          <w:shd w:val="clear" w:color="auto" w:fill="FFFFFF"/>
        </w:rPr>
        <w:t>іноземне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)1</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дієвим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засобом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для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сприяння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розгляді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отриманні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необхідних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фактичних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даних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справах</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Регулювання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разі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Укрвїні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здійснюється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кодексом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також</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низкою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угод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найважливішими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Гаазька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конвенція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питань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w:t>
      </w:r>
      <w:r w:rsidRPr="007B70E8">
        <w:rPr>
          <w:rFonts w:ascii="Verdana" w:hAnsi="Verdana"/>
          <w:color w:val="000000"/>
          <w:shd w:val="clear" w:color="auto" w:fill="FFFFFF"/>
        </w:rPr>
        <w:t xml:space="preserve"> 1954 </w:t>
      </w:r>
      <w:r w:rsidRPr="007B70E8">
        <w:rPr>
          <w:rFonts w:ascii="Verdana" w:hAnsi="Verdana" w:hint="eastAsia"/>
          <w:color w:val="000000"/>
          <w:shd w:val="clear" w:color="auto" w:fill="FFFFFF"/>
        </w:rPr>
        <w:t>року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Гаазька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конвенція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кордоном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позасудових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документів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або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комерційних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справах</w:t>
      </w:r>
      <w:r w:rsidRPr="007B70E8">
        <w:rPr>
          <w:rFonts w:ascii="Verdana" w:hAnsi="Verdana"/>
          <w:color w:val="000000"/>
          <w:shd w:val="clear" w:color="auto" w:fill="FFFFFF"/>
        </w:rPr>
        <w:t xml:space="preserve"> 1965 </w:t>
      </w:r>
      <w:r w:rsidRPr="007B70E8">
        <w:rPr>
          <w:rFonts w:ascii="Verdana" w:hAnsi="Verdana" w:hint="eastAsia"/>
          <w:color w:val="000000"/>
          <w:shd w:val="clear" w:color="auto" w:fill="FFFFFF"/>
        </w:rPr>
        <w:t>року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Гаазька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конвенція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отримання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кордоном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доказів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комерційних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1970 </w:t>
      </w:r>
      <w:r w:rsidRPr="007B70E8">
        <w:rPr>
          <w:rFonts w:ascii="Verdana" w:hAnsi="Verdana" w:hint="eastAsia"/>
          <w:color w:val="000000"/>
          <w:shd w:val="clear" w:color="auto" w:fill="FFFFFF"/>
        </w:rPr>
        <w:t>року</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Згаданий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інститут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сприяє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реалізації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функцій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всебічного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повного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з’ясування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обставин</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забезпечення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учасників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розгляду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отримання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документів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порушення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хід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1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роботі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синонімами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однієї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тієж</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дефініції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скороченням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повної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назви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дефініції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7</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одержання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інформації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змісту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законодавства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справах</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ускладнених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елементом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Разом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розгляду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ускладнених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елементом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довела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деяких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ключових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питаннях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зокрема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питанні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вітчизняне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законодавство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характеризується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фрагментарністю</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суперечливістю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недостатністю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регулювання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Отже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проблематики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роботи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актуальним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практичної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точки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зору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огляду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зясування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напрямків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удосконалення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законодавства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Аналіз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наявної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вітчизняної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спеціальної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літератури</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свідчить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проблема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залишається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недостатньо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зважаючи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наявність</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публікацій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окремих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аспектів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цієї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проблематики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комплексного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монографічного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питання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сьогодні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немає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Виходячи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цього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необхідним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природи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особливостей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інституту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судового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зокрема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з’ясування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проблемних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питань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строк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відповідальність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чи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неналежне</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відмова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відкладення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критичний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аналіз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нормативно–правових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джерел</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правозастосовчої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реалізації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норм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права</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удосконалення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норм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регулюють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процедурні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надіслання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Зазначене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також</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підкреслює</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актуальність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обраної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дисертаційного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Теоретичною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основою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стали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праці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вітчизняних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зарубіжних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вчених</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правників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w:t>
      </w:r>
      <w:r w:rsidRPr="007B70E8">
        <w:rPr>
          <w:rFonts w:ascii="Verdana" w:hAnsi="Verdana"/>
          <w:color w:val="000000"/>
          <w:shd w:val="clear" w:color="auto" w:fill="FFFFFF"/>
        </w:rPr>
        <w:t>.</w:t>
      </w:r>
      <w:r w:rsidRPr="007B70E8">
        <w:rPr>
          <w:rFonts w:ascii="Verdana" w:hAnsi="Verdana" w:hint="eastAsia"/>
          <w:color w:val="000000"/>
          <w:shd w:val="clear" w:color="auto" w:fill="FFFFFF"/>
        </w:rPr>
        <w:t>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Банчука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Ген</w:t>
      </w:r>
      <w:r w:rsidRPr="007B70E8">
        <w:rPr>
          <w:rFonts w:ascii="Verdana" w:hAnsi="Verdana"/>
          <w:color w:val="000000"/>
          <w:shd w:val="clear" w:color="auto" w:fill="FFFFFF"/>
        </w:rPr>
        <w:t xml:space="preserve">e </w:t>
      </w:r>
      <w:r w:rsidRPr="007B70E8">
        <w:rPr>
          <w:rFonts w:ascii="Verdana" w:hAnsi="Verdana" w:hint="eastAsia"/>
          <w:color w:val="000000"/>
          <w:shd w:val="clear" w:color="auto" w:fill="FFFFFF"/>
        </w:rPr>
        <w:t>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Бард</w:t>
      </w:r>
      <w:r w:rsidRPr="007B70E8">
        <w:rPr>
          <w:rFonts w:ascii="Verdana" w:hAnsi="Verdana"/>
          <w:color w:val="000000"/>
          <w:shd w:val="clear" w:color="auto" w:fill="FFFFFF"/>
        </w:rPr>
        <w:t xml:space="preserve"> (Gene M. Burd),</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w:t>
      </w:r>
      <w:r w:rsidRPr="007B70E8">
        <w:rPr>
          <w:rFonts w:ascii="Verdana" w:hAnsi="Verdana"/>
          <w:color w:val="000000"/>
          <w:shd w:val="clear" w:color="auto" w:fill="FFFFFF"/>
        </w:rPr>
        <w:t>.</w:t>
      </w:r>
      <w:r w:rsidRPr="007B70E8">
        <w:rPr>
          <w:rFonts w:ascii="Verdana" w:hAnsi="Verdana" w:hint="eastAsia"/>
          <w:color w:val="000000"/>
          <w:shd w:val="clear" w:color="auto" w:fill="FFFFFF"/>
        </w:rPr>
        <w:t>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Бігуна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Ю</w:t>
      </w:r>
      <w:r w:rsidRPr="007B70E8">
        <w:rPr>
          <w:rFonts w:ascii="Verdana" w:hAnsi="Verdana"/>
          <w:color w:val="000000"/>
          <w:shd w:val="clear" w:color="auto" w:fill="FFFFFF"/>
        </w:rPr>
        <w:t>.</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Білоусова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w:t>
      </w:r>
      <w:r w:rsidRPr="007B70E8">
        <w:rPr>
          <w:rFonts w:ascii="Verdana" w:hAnsi="Verdana"/>
          <w:color w:val="000000"/>
          <w:shd w:val="clear" w:color="auto" w:fill="FFFFFF"/>
        </w:rPr>
        <w:t>.</w:t>
      </w:r>
      <w:r w:rsidRPr="007B70E8">
        <w:rPr>
          <w:rFonts w:ascii="Verdana" w:hAnsi="Verdana" w:hint="eastAsia"/>
          <w:color w:val="000000"/>
          <w:shd w:val="clear" w:color="auto" w:fill="FFFFFF"/>
        </w:rPr>
        <w:t>П</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Белова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w:t>
      </w:r>
      <w:r w:rsidRPr="007B70E8">
        <w:rPr>
          <w:rFonts w:ascii="Verdana" w:hAnsi="Verdana"/>
          <w:color w:val="000000"/>
          <w:shd w:val="clear" w:color="auto" w:fill="FFFFFF"/>
        </w:rPr>
        <w:t>.</w:t>
      </w:r>
      <w:r w:rsidRPr="007B70E8">
        <w:rPr>
          <w:rFonts w:ascii="Verdana" w:hAnsi="Verdana" w:hint="eastAsia"/>
          <w:color w:val="000000"/>
          <w:shd w:val="clear" w:color="auto" w:fill="FFFFFF"/>
        </w:rPr>
        <w:t>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Бичкової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Джона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Бувье</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(John Bouvier), </w:t>
      </w:r>
      <w:r w:rsidRPr="007B70E8">
        <w:rPr>
          <w:rFonts w:ascii="Verdana" w:hAnsi="Verdana" w:hint="eastAsia"/>
          <w:color w:val="000000"/>
          <w:shd w:val="clear" w:color="auto" w:fill="FFFFFF"/>
        </w:rPr>
        <w:t>Н</w:t>
      </w:r>
      <w:r w:rsidRPr="007B70E8">
        <w:rPr>
          <w:rFonts w:ascii="Verdana" w:hAnsi="Verdana"/>
          <w:color w:val="000000"/>
          <w:shd w:val="clear" w:color="auto" w:fill="FFFFFF"/>
        </w:rPr>
        <w:t>.</w:t>
      </w:r>
      <w:r w:rsidRPr="007B70E8">
        <w:rPr>
          <w:rFonts w:ascii="Verdana" w:hAnsi="Verdana" w:hint="eastAsia"/>
          <w:color w:val="000000"/>
          <w:shd w:val="clear" w:color="auto" w:fill="FFFFFF"/>
        </w:rPr>
        <w:t>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Васільчікової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Воронцової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w:t>
      </w:r>
      <w:r w:rsidRPr="007B70E8">
        <w:rPr>
          <w:rFonts w:ascii="Verdana" w:hAnsi="Verdana"/>
          <w:color w:val="000000"/>
          <w:shd w:val="clear" w:color="auto" w:fill="FFFFFF"/>
        </w:rPr>
        <w:t>.</w:t>
      </w:r>
      <w:r w:rsidRPr="007B70E8">
        <w:rPr>
          <w:rFonts w:ascii="Verdana" w:hAnsi="Verdana" w:hint="eastAsia"/>
          <w:color w:val="000000"/>
          <w:shd w:val="clear" w:color="auto" w:fill="FFFFFF"/>
        </w:rPr>
        <w:t>Г</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Григор</w:t>
      </w:r>
      <w:r w:rsidRPr="007B70E8">
        <w:rPr>
          <w:rFonts w:ascii="Verdana" w:hAnsi="Verdana"/>
          <w:color w:val="000000"/>
          <w:shd w:val="clear" w:color="auto" w:fill="FFFFFF"/>
        </w:rPr>
        <w:t>'</w:t>
      </w:r>
      <w:r w:rsidRPr="007B70E8">
        <w:rPr>
          <w:rFonts w:ascii="Verdana" w:hAnsi="Verdana" w:hint="eastAsia"/>
          <w:color w:val="000000"/>
          <w:shd w:val="clear" w:color="auto" w:fill="FFFFFF"/>
        </w:rPr>
        <w:t>євої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w:t>
      </w:r>
      <w:r w:rsidRPr="007B70E8">
        <w:rPr>
          <w:rFonts w:ascii="Verdana" w:hAnsi="Verdana"/>
          <w:color w:val="000000"/>
          <w:shd w:val="clear" w:color="auto" w:fill="FFFFFF"/>
        </w:rPr>
        <w:t>.</w:t>
      </w:r>
      <w:r w:rsidRPr="007B70E8">
        <w:rPr>
          <w:rFonts w:ascii="Verdana" w:hAnsi="Verdana" w:hint="eastAsia"/>
          <w:color w:val="000000"/>
          <w:shd w:val="clear" w:color="auto" w:fill="FFFFFF"/>
        </w:rPr>
        <w:t>О</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Грабовської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w:t>
      </w:r>
      <w:r w:rsidRPr="007B70E8">
        <w:rPr>
          <w:rFonts w:ascii="Verdana" w:hAnsi="Verdana"/>
          <w:color w:val="000000"/>
          <w:shd w:val="clear" w:color="auto" w:fill="FFFFFF"/>
        </w:rPr>
        <w:t>.</w:t>
      </w:r>
      <w:r w:rsidRPr="007B70E8">
        <w:rPr>
          <w:rFonts w:ascii="Verdana" w:hAnsi="Verdana" w:hint="eastAsia"/>
          <w:color w:val="000000"/>
          <w:shd w:val="clear" w:color="auto" w:fill="FFFFFF"/>
        </w:rPr>
        <w:t>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Демкової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w:t>
      </w:r>
      <w:r w:rsidRPr="007B70E8">
        <w:rPr>
          <w:rFonts w:ascii="Verdana" w:hAnsi="Verdana"/>
          <w:color w:val="000000"/>
          <w:shd w:val="clear" w:color="auto" w:fill="FFFFFF"/>
        </w:rPr>
        <w:t>.</w:t>
      </w:r>
      <w:r w:rsidRPr="007B70E8">
        <w:rPr>
          <w:rFonts w:ascii="Verdana" w:hAnsi="Verdana" w:hint="eastAsia"/>
          <w:color w:val="000000"/>
          <w:shd w:val="clear" w:color="auto" w:fill="FFFFFF"/>
        </w:rPr>
        <w:t>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Довгерта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Дробязкіної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r w:rsidRPr="007B70E8">
        <w:rPr>
          <w:rFonts w:ascii="Verdana" w:hAnsi="Verdana"/>
          <w:color w:val="000000"/>
          <w:shd w:val="clear" w:color="auto" w:fill="FFFFFF"/>
        </w:rPr>
        <w:t>.</w:t>
      </w:r>
      <w:r w:rsidRPr="007B70E8">
        <w:rPr>
          <w:rFonts w:ascii="Verdana" w:hAnsi="Verdana" w:hint="eastAsia"/>
          <w:color w:val="000000"/>
          <w:shd w:val="clear" w:color="auto" w:fill="FFFFFF"/>
        </w:rPr>
        <w:t>В</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8</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Доротенко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w:t>
      </w:r>
      <w:r w:rsidRPr="007B70E8">
        <w:rPr>
          <w:rFonts w:ascii="Verdana" w:hAnsi="Verdana" w:hint="eastAsia"/>
          <w:color w:val="000000"/>
          <w:shd w:val="clear" w:color="auto" w:fill="FFFFFF"/>
        </w:rPr>
        <w:t>Б</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Євдокімова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w:t>
      </w:r>
      <w:r w:rsidRPr="007B70E8">
        <w:rPr>
          <w:rFonts w:ascii="Verdana" w:hAnsi="Verdana"/>
          <w:color w:val="000000"/>
          <w:shd w:val="clear" w:color="auto" w:fill="FFFFFF"/>
        </w:rPr>
        <w:t>.</w:t>
      </w:r>
      <w:r w:rsidRPr="007B70E8">
        <w:rPr>
          <w:rFonts w:ascii="Verdana" w:hAnsi="Verdana" w:hint="eastAsia"/>
          <w:color w:val="000000"/>
          <w:shd w:val="clear" w:color="auto" w:fill="FFFFFF"/>
        </w:rPr>
        <w:t>П</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Зейкана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w:t>
      </w:r>
      <w:r w:rsidRPr="007B70E8">
        <w:rPr>
          <w:rFonts w:ascii="Verdana" w:hAnsi="Verdana" w:hint="eastAsia"/>
          <w:color w:val="000000"/>
          <w:shd w:val="clear" w:color="auto" w:fill="FFFFFF"/>
        </w:rPr>
        <w:t>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Кравчука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Комарова</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Т</w:t>
      </w:r>
      <w:r w:rsidRPr="007B70E8">
        <w:rPr>
          <w:rFonts w:ascii="Verdana" w:hAnsi="Verdana"/>
          <w:color w:val="000000"/>
          <w:shd w:val="clear" w:color="auto" w:fill="FFFFFF"/>
        </w:rPr>
        <w:t>.</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Комарової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Кисіля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w:t>
      </w:r>
      <w:r w:rsidRPr="007B70E8">
        <w:rPr>
          <w:rFonts w:ascii="Verdana" w:hAnsi="Verdana"/>
          <w:color w:val="000000"/>
          <w:shd w:val="clear" w:color="auto" w:fill="FFFFFF"/>
        </w:rPr>
        <w:t>.</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Лесіна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Девіда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Мак</w:t>
      </w:r>
      <w:r w:rsidRPr="007B70E8">
        <w:rPr>
          <w:rFonts w:ascii="Verdana" w:hAnsi="Verdana"/>
          <w:color w:val="000000"/>
          <w:shd w:val="clear" w:color="auto" w:fill="FFFFFF"/>
        </w:rPr>
        <w:t>-</w:t>
      </w:r>
      <w:r w:rsidRPr="007B70E8">
        <w:rPr>
          <w:rFonts w:ascii="Verdana" w:hAnsi="Verdana" w:hint="eastAsia"/>
          <w:color w:val="000000"/>
          <w:shd w:val="clear" w:color="auto" w:fill="FFFFFF"/>
        </w:rPr>
        <w:t>Кліна</w:t>
      </w:r>
      <w:r w:rsidRPr="007B70E8">
        <w:rPr>
          <w:rFonts w:ascii="Verdana" w:hAnsi="Verdana"/>
          <w:color w:val="000000"/>
          <w:shd w:val="clear" w:color="auto" w:fill="FFFFFF"/>
        </w:rPr>
        <w:t xml:space="preserve"> (David</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McClean), </w:t>
      </w:r>
      <w:r w:rsidRPr="007B70E8">
        <w:rPr>
          <w:rFonts w:ascii="Verdana" w:hAnsi="Verdana" w:hint="eastAsia"/>
          <w:color w:val="000000"/>
          <w:shd w:val="clear" w:color="auto" w:fill="FFFFFF"/>
        </w:rPr>
        <w:t>Джона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Дж</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Коелта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Джона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Кієрмана</w:t>
      </w:r>
      <w:r w:rsidRPr="007B70E8">
        <w:rPr>
          <w:rFonts w:ascii="Verdana" w:hAnsi="Verdana"/>
          <w:color w:val="000000"/>
          <w:shd w:val="clear" w:color="auto" w:fill="FFFFFF"/>
        </w:rPr>
        <w:t xml:space="preserve"> (John G. Koeltl, John S.</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Kiernan), </w:t>
      </w:r>
      <w:r w:rsidRPr="007B70E8">
        <w:rPr>
          <w:rFonts w:ascii="Verdana" w:hAnsi="Verdana" w:hint="eastAsia"/>
          <w:color w:val="000000"/>
          <w:shd w:val="clear" w:color="auto" w:fill="FFFFFF"/>
        </w:rPr>
        <w:t>Н</w:t>
      </w:r>
      <w:r w:rsidRPr="007B70E8">
        <w:rPr>
          <w:rFonts w:ascii="Verdana" w:hAnsi="Verdana"/>
          <w:color w:val="000000"/>
          <w:shd w:val="clear" w:color="auto" w:fill="FFFFFF"/>
        </w:rPr>
        <w:t>.</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Маришевої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w:t>
      </w:r>
      <w:r w:rsidRPr="007B70E8">
        <w:rPr>
          <w:rFonts w:ascii="Verdana" w:hAnsi="Verdana"/>
          <w:color w:val="000000"/>
          <w:shd w:val="clear" w:color="auto" w:fill="FFFFFF"/>
        </w:rPr>
        <w:t>.</w:t>
      </w:r>
      <w:r w:rsidRPr="007B70E8">
        <w:rPr>
          <w:rFonts w:ascii="Verdana" w:hAnsi="Verdana" w:hint="eastAsia"/>
          <w:color w:val="000000"/>
          <w:shd w:val="clear" w:color="auto" w:fill="FFFFFF"/>
        </w:rPr>
        <w:t>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Михайленко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Памели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Пенджелей</w:t>
      </w:r>
      <w:r w:rsidRPr="007B70E8">
        <w:rPr>
          <w:rFonts w:ascii="Verdana" w:hAnsi="Verdana"/>
          <w:color w:val="000000"/>
          <w:shd w:val="clear" w:color="auto" w:fill="FFFFFF"/>
        </w:rPr>
        <w:t xml:space="preserve"> (Pamela</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D. Pengelley), </w:t>
      </w:r>
      <w:r w:rsidRPr="007B70E8">
        <w:rPr>
          <w:rFonts w:ascii="Verdana" w:hAnsi="Verdana" w:hint="eastAsia"/>
          <w:color w:val="000000"/>
          <w:shd w:val="clear" w:color="auto" w:fill="FFFFFF"/>
        </w:rPr>
        <w:t>М</w:t>
      </w:r>
      <w:r w:rsidRPr="007B70E8">
        <w:rPr>
          <w:rFonts w:ascii="Verdana" w:hAnsi="Verdana"/>
          <w:color w:val="000000"/>
          <w:shd w:val="clear" w:color="auto" w:fill="FFFFFF"/>
        </w:rPr>
        <w:t>.</w:t>
      </w:r>
      <w:r w:rsidRPr="007B70E8">
        <w:rPr>
          <w:rFonts w:ascii="Verdana" w:hAnsi="Verdana" w:hint="eastAsia"/>
          <w:color w:val="000000"/>
          <w:shd w:val="clear" w:color="auto" w:fill="FFFFFF"/>
        </w:rPr>
        <w:t>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Петрової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Ю</w:t>
      </w:r>
      <w:r w:rsidRPr="007B70E8">
        <w:rPr>
          <w:rFonts w:ascii="Verdana" w:hAnsi="Verdana"/>
          <w:color w:val="000000"/>
          <w:shd w:val="clear" w:color="auto" w:fill="FFFFFF"/>
        </w:rPr>
        <w:t>.</w:t>
      </w:r>
      <w:r w:rsidRPr="007B70E8">
        <w:rPr>
          <w:rFonts w:ascii="Verdana" w:hAnsi="Verdana" w:hint="eastAsia"/>
          <w:color w:val="000000"/>
          <w:shd w:val="clear" w:color="auto" w:fill="FFFFFF"/>
        </w:rPr>
        <w:t>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Притики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Ромовської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Ганса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Сміта</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(Hans Smit), </w:t>
      </w:r>
      <w:r w:rsidRPr="007B70E8">
        <w:rPr>
          <w:rFonts w:ascii="Verdana" w:hAnsi="Verdana" w:hint="eastAsia"/>
          <w:color w:val="000000"/>
          <w:shd w:val="clear" w:color="auto" w:fill="FFFFFF"/>
        </w:rPr>
        <w:t>Н</w:t>
      </w:r>
      <w:r w:rsidRPr="007B70E8">
        <w:rPr>
          <w:rFonts w:ascii="Verdana" w:hAnsi="Verdana"/>
          <w:color w:val="000000"/>
          <w:shd w:val="clear" w:color="auto" w:fill="FFFFFF"/>
        </w:rPr>
        <w:t>.</w:t>
      </w:r>
      <w:r w:rsidRPr="007B70E8">
        <w:rPr>
          <w:rFonts w:ascii="Verdana" w:hAnsi="Verdana" w:hint="eastAsia"/>
          <w:color w:val="000000"/>
          <w:shd w:val="clear" w:color="auto" w:fill="FFFFFF"/>
        </w:rPr>
        <w:t>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Халімулліна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Г</w:t>
      </w:r>
      <w:r w:rsidRPr="007B70E8">
        <w:rPr>
          <w:rFonts w:ascii="Verdana" w:hAnsi="Verdana"/>
          <w:color w:val="000000"/>
          <w:shd w:val="clear" w:color="auto" w:fill="FFFFFF"/>
        </w:rPr>
        <w:t>.</w:t>
      </w:r>
      <w:r w:rsidRPr="007B70E8">
        <w:rPr>
          <w:rFonts w:ascii="Verdana" w:hAnsi="Verdana" w:hint="eastAsia"/>
          <w:color w:val="000000"/>
          <w:shd w:val="clear" w:color="auto" w:fill="FFFFFF"/>
        </w:rPr>
        <w:t>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Цірата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Ю</w:t>
      </w:r>
      <w:r w:rsidRPr="007B70E8">
        <w:rPr>
          <w:rFonts w:ascii="Verdana" w:hAnsi="Verdana"/>
          <w:color w:val="000000"/>
          <w:shd w:val="clear" w:color="auto" w:fill="FFFFFF"/>
        </w:rPr>
        <w:t>.</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Черняк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w:t>
      </w:r>
      <w:r w:rsidRPr="007B70E8">
        <w:rPr>
          <w:rFonts w:ascii="Verdana" w:hAnsi="Verdana"/>
          <w:color w:val="000000"/>
          <w:shd w:val="clear" w:color="auto" w:fill="FFFFFF"/>
        </w:rPr>
        <w:t>.</w:t>
      </w:r>
      <w:r w:rsidRPr="007B70E8">
        <w:rPr>
          <w:rFonts w:ascii="Verdana" w:hAnsi="Verdana" w:hint="eastAsia"/>
          <w:color w:val="000000"/>
          <w:shd w:val="clear" w:color="auto" w:fill="FFFFFF"/>
        </w:rPr>
        <w:t>О</w:t>
      </w:r>
      <w:r w:rsidRPr="007B70E8">
        <w:rPr>
          <w:rFonts w:ascii="Verdana" w:hAnsi="Verdana"/>
          <w:color w:val="000000"/>
          <w:shd w:val="clear" w:color="auto" w:fill="FFFFFF"/>
        </w:rPr>
        <w:t>.</w:t>
      </w:r>
      <w:r w:rsidRPr="007B70E8">
        <w:rPr>
          <w:rFonts w:ascii="Verdana" w:hAnsi="Verdana" w:hint="eastAsia"/>
          <w:color w:val="000000"/>
          <w:shd w:val="clear" w:color="auto" w:fill="FFFFFF"/>
        </w:rPr>
        <w:t>Чучкової</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w:t>
      </w:r>
      <w:r w:rsidRPr="007B70E8">
        <w:rPr>
          <w:rFonts w:ascii="Verdana" w:hAnsi="Verdana"/>
          <w:color w:val="000000"/>
          <w:shd w:val="clear" w:color="auto" w:fill="FFFFFF"/>
        </w:rPr>
        <w:t>.</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Угриновської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w:t>
      </w:r>
      <w:r w:rsidRPr="007B70E8">
        <w:rPr>
          <w:rFonts w:ascii="Verdana" w:hAnsi="Verdana"/>
          <w:color w:val="000000"/>
          <w:shd w:val="clear" w:color="auto" w:fill="FFFFFF"/>
        </w:rPr>
        <w:t>.</w:t>
      </w:r>
      <w:r w:rsidRPr="007B70E8">
        <w:rPr>
          <w:rFonts w:ascii="Verdana" w:hAnsi="Verdana" w:hint="eastAsia"/>
          <w:color w:val="000000"/>
          <w:shd w:val="clear" w:color="auto" w:fill="FFFFFF"/>
        </w:rPr>
        <w:t>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Фурси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r w:rsidRPr="007B70E8">
        <w:rPr>
          <w:rFonts w:ascii="Verdana" w:hAnsi="Verdana"/>
          <w:color w:val="000000"/>
          <w:shd w:val="clear" w:color="auto" w:fill="FFFFFF"/>
        </w:rPr>
        <w:t>.</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Фурси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Л</w:t>
      </w:r>
      <w:r w:rsidRPr="007B70E8">
        <w:rPr>
          <w:rFonts w:ascii="Verdana" w:hAnsi="Verdana"/>
          <w:color w:val="000000"/>
          <w:shd w:val="clear" w:color="auto" w:fill="FFFFFF"/>
        </w:rPr>
        <w:t>.</w:t>
      </w:r>
      <w:r w:rsidRPr="007B70E8">
        <w:rPr>
          <w:rFonts w:ascii="Verdana" w:hAnsi="Verdana" w:hint="eastAsia"/>
          <w:color w:val="000000"/>
          <w:shd w:val="clear" w:color="auto" w:fill="FFFFFF"/>
        </w:rPr>
        <w:t>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Фединяк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Шака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w:t>
      </w:r>
      <w:r w:rsidRPr="007B70E8">
        <w:rPr>
          <w:rFonts w:ascii="Verdana" w:hAnsi="Verdana"/>
          <w:color w:val="000000"/>
          <w:shd w:val="clear" w:color="auto" w:fill="FFFFFF"/>
        </w:rPr>
        <w:t>.</w:t>
      </w:r>
      <w:r w:rsidRPr="007B70E8">
        <w:rPr>
          <w:rFonts w:ascii="Verdana" w:hAnsi="Verdana" w:hint="eastAsia"/>
          <w:color w:val="000000"/>
          <w:shd w:val="clear" w:color="auto" w:fill="FFFFFF"/>
        </w:rPr>
        <w:t>І</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Штефана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w:t>
      </w:r>
      <w:r w:rsidRPr="007B70E8">
        <w:rPr>
          <w:rFonts w:ascii="Verdana" w:hAnsi="Verdana"/>
          <w:color w:val="000000"/>
          <w:shd w:val="clear" w:color="auto" w:fill="FFFFFF"/>
        </w:rPr>
        <w:t>.</w:t>
      </w:r>
      <w:r w:rsidRPr="007B70E8">
        <w:rPr>
          <w:rFonts w:ascii="Verdana" w:hAnsi="Verdana" w:hint="eastAsia"/>
          <w:color w:val="000000"/>
          <w:shd w:val="clear" w:color="auto" w:fill="FFFFFF"/>
        </w:rPr>
        <w:t>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Юрової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Яркова</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Зв</w:t>
      </w:r>
      <w:r w:rsidRPr="007B70E8">
        <w:rPr>
          <w:rFonts w:ascii="Verdana" w:hAnsi="Verdana"/>
          <w:color w:val="000000"/>
          <w:shd w:val="clear" w:color="auto" w:fill="FFFFFF"/>
        </w:rPr>
        <w:t>'</w:t>
      </w:r>
      <w:r w:rsidRPr="007B70E8">
        <w:rPr>
          <w:rFonts w:ascii="Verdana" w:hAnsi="Verdana" w:hint="eastAsia"/>
          <w:color w:val="000000"/>
          <w:shd w:val="clear" w:color="auto" w:fill="FFFFFF"/>
        </w:rPr>
        <w:t>язок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роботи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науковими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програмами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планами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темами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Дисертаційне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згідно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планом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науково</w:t>
      </w:r>
      <w:r w:rsidRPr="007B70E8">
        <w:rPr>
          <w:rFonts w:ascii="Verdana" w:hAnsi="Verdana"/>
          <w:color w:val="000000"/>
          <w:shd w:val="clear" w:color="auto" w:fill="FFFFFF"/>
        </w:rPr>
        <w:t>-</w:t>
      </w:r>
      <w:r w:rsidRPr="007B70E8">
        <w:rPr>
          <w:rFonts w:ascii="Verdana" w:hAnsi="Verdana" w:hint="eastAsia"/>
          <w:color w:val="000000"/>
          <w:shd w:val="clear" w:color="auto" w:fill="FFFFFF"/>
        </w:rPr>
        <w:t>дослідної</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роботи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юридичного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факультету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Київського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національного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університету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імені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Тараса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Шевченка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зокрема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бюджетної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науково</w:t>
      </w:r>
      <w:r w:rsidRPr="007B70E8">
        <w:rPr>
          <w:rFonts w:ascii="Verdana" w:hAnsi="Verdana"/>
          <w:color w:val="000000"/>
          <w:shd w:val="clear" w:color="auto" w:fill="FFFFFF"/>
        </w:rPr>
        <w:t>-</w:t>
      </w:r>
      <w:r w:rsidRPr="007B70E8">
        <w:rPr>
          <w:rFonts w:ascii="Verdana" w:hAnsi="Verdana" w:hint="eastAsia"/>
          <w:color w:val="000000"/>
          <w:shd w:val="clear" w:color="auto" w:fill="FFFFFF"/>
        </w:rPr>
        <w:t>дослідної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теми</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Доктрина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системі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теоретичний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практичний</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аспекти</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11 </w:t>
      </w:r>
      <w:r w:rsidRPr="007B70E8">
        <w:rPr>
          <w:rFonts w:ascii="Verdana" w:hAnsi="Verdana" w:hint="eastAsia"/>
          <w:color w:val="000000"/>
          <w:shd w:val="clear" w:color="auto" w:fill="FFFFFF"/>
        </w:rPr>
        <w:t>БФ</w:t>
      </w:r>
      <w:r w:rsidRPr="007B70E8">
        <w:rPr>
          <w:rFonts w:ascii="Verdana" w:hAnsi="Verdana"/>
          <w:color w:val="000000"/>
          <w:shd w:val="clear" w:color="auto" w:fill="FFFFFF"/>
        </w:rPr>
        <w:t xml:space="preserve"> 042-01;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реєстрації</w:t>
      </w:r>
      <w:r w:rsidRPr="007B70E8">
        <w:rPr>
          <w:rFonts w:ascii="Verdana" w:hAnsi="Verdana"/>
          <w:color w:val="000000"/>
          <w:shd w:val="clear" w:color="auto" w:fill="FFFFFF"/>
        </w:rPr>
        <w:t xml:space="preserve"> 0111U008337), </w:t>
      </w:r>
      <w:r w:rsidRPr="007B70E8">
        <w:rPr>
          <w:rFonts w:ascii="Verdana" w:hAnsi="Verdana" w:hint="eastAsia"/>
          <w:color w:val="000000"/>
          <w:shd w:val="clear" w:color="auto" w:fill="FFFFFF"/>
        </w:rPr>
        <w:t>яка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досліджується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юридичному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факультеті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Київського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національного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університету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імені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Тараса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Шевченка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1 </w:t>
      </w:r>
      <w:r w:rsidRPr="007B70E8">
        <w:rPr>
          <w:rFonts w:ascii="Verdana" w:hAnsi="Verdana" w:hint="eastAsia"/>
          <w:color w:val="000000"/>
          <w:shd w:val="clear" w:color="auto" w:fill="FFFFFF"/>
        </w:rPr>
        <w:t>січня</w:t>
      </w:r>
      <w:r w:rsidRPr="007B70E8">
        <w:rPr>
          <w:rFonts w:ascii="Verdana" w:hAnsi="Verdana"/>
          <w:color w:val="000000"/>
          <w:shd w:val="clear" w:color="auto" w:fill="FFFFFF"/>
        </w:rPr>
        <w:t xml:space="preserve"> 2011 </w:t>
      </w:r>
      <w:r w:rsidRPr="007B70E8">
        <w:rPr>
          <w:rFonts w:ascii="Verdana" w:hAnsi="Verdana" w:hint="eastAsia"/>
          <w:color w:val="000000"/>
          <w:shd w:val="clear" w:color="auto" w:fill="FFFFFF"/>
        </w:rPr>
        <w:t>р</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w:t>
      </w:r>
      <w:r w:rsidRPr="007B70E8">
        <w:rPr>
          <w:rFonts w:ascii="Verdana" w:hAnsi="Verdana"/>
          <w:color w:val="000000"/>
          <w:shd w:val="clear" w:color="auto" w:fill="FFFFFF"/>
        </w:rPr>
        <w:t xml:space="preserve"> 31 </w:t>
      </w:r>
      <w:r w:rsidRPr="007B70E8">
        <w:rPr>
          <w:rFonts w:ascii="Verdana" w:hAnsi="Verdana" w:hint="eastAsia"/>
          <w:color w:val="000000"/>
          <w:shd w:val="clear" w:color="auto" w:fill="FFFFFF"/>
        </w:rPr>
        <w:t>грудня</w:t>
      </w:r>
      <w:r w:rsidRPr="007B70E8">
        <w:rPr>
          <w:rFonts w:ascii="Verdana" w:hAnsi="Verdana"/>
          <w:color w:val="000000"/>
          <w:shd w:val="clear" w:color="auto" w:fill="FFFFFF"/>
        </w:rPr>
        <w:t xml:space="preserve"> 2015 </w:t>
      </w:r>
      <w:r w:rsidRPr="007B70E8">
        <w:rPr>
          <w:rFonts w:ascii="Verdana" w:hAnsi="Verdana" w:hint="eastAsia"/>
          <w:color w:val="000000"/>
          <w:shd w:val="clear" w:color="auto" w:fill="FFFFFF"/>
        </w:rPr>
        <w:t>р</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Тема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дисертації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затверджена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засіданні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Вченої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ради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юридичного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факультету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Київського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національного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університету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імені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Тараса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Шевченка</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w:t>
      </w:r>
      <w:r w:rsidRPr="007B70E8">
        <w:rPr>
          <w:rFonts w:ascii="Verdana" w:hAnsi="Verdana" w:hint="eastAsia"/>
          <w:color w:val="000000"/>
          <w:shd w:val="clear" w:color="auto" w:fill="FFFFFF"/>
        </w:rPr>
        <w:t>протокол</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4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17 </w:t>
      </w:r>
      <w:r w:rsidRPr="007B70E8">
        <w:rPr>
          <w:rFonts w:ascii="Verdana" w:hAnsi="Verdana" w:hint="eastAsia"/>
          <w:color w:val="000000"/>
          <w:shd w:val="clear" w:color="auto" w:fill="FFFFFF"/>
        </w:rPr>
        <w:t>грудня</w:t>
      </w:r>
      <w:r w:rsidRPr="007B70E8">
        <w:rPr>
          <w:rFonts w:ascii="Verdana" w:hAnsi="Verdana"/>
          <w:color w:val="000000"/>
          <w:shd w:val="clear" w:color="auto" w:fill="FFFFFF"/>
        </w:rPr>
        <w:t xml:space="preserve"> 2012 </w:t>
      </w:r>
      <w:r w:rsidRPr="007B70E8">
        <w:rPr>
          <w:rFonts w:ascii="Verdana" w:hAnsi="Verdana" w:hint="eastAsia"/>
          <w:color w:val="000000"/>
          <w:shd w:val="clear" w:color="auto" w:fill="FFFFFF"/>
        </w:rPr>
        <w:t>року</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Метою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дисертаційного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науково</w:t>
      </w:r>
      <w:r w:rsidRPr="007B70E8">
        <w:rPr>
          <w:rFonts w:ascii="Verdana" w:hAnsi="Verdana"/>
          <w:color w:val="000000"/>
          <w:shd w:val="clear" w:color="auto" w:fill="FFFFFF"/>
        </w:rPr>
        <w:t>-</w:t>
      </w:r>
      <w:r w:rsidRPr="007B70E8">
        <w:rPr>
          <w:rFonts w:ascii="Verdana" w:hAnsi="Verdana" w:hint="eastAsia"/>
          <w:color w:val="000000"/>
          <w:shd w:val="clear" w:color="auto" w:fill="FFFFFF"/>
        </w:rPr>
        <w:t>теоретичний</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проблем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розуміння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застосування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інституту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звернення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судовим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надання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виявлення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характерних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ознак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інституту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цивільному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здійснення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аналізу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стану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регулювання</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оформлення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надіслання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здійснення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порівняльно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характеристики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зясування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особливостей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регулювання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інституту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судового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прикладі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Європейського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Союзу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Німеччини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9</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Сполучених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Штатів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Америки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вдосконалення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діючого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процесуального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законодавства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підвищення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ефективності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його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застосування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судами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Для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досягнення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визначеної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мети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дисертації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було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поставлено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завдання</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з’ясувати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історико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правовому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аспекті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основні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етапи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становлення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міжнародної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розробити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доктринальне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визначення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поняття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w:t>
      </w:r>
      <w:r w:rsidRPr="007B70E8">
        <w:rPr>
          <w:rFonts w:ascii="Verdana" w:hAnsi="Verdana" w:hint="eastAsia"/>
          <w:color w:val="000000"/>
          <w:shd w:val="clear" w:color="auto" w:fill="FFFFFF"/>
        </w:rPr>
        <w:t>»</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здійснити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подальше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сутності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правовової</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виявити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особливості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регулювання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надсилання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з’ясувати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особливості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судами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дослідити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порядок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звернення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надання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дослідити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особливості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держав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Німеччині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США</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підставі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аналізу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виробити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пропозиції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рекомендації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удосконалення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законодавства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Об’єктом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суспільні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відносини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складаються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під</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час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Предметом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уніфіковані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акти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цивільне</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процесуальне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законодавство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Закон</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міжнародне</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приватне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інші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нормативно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правові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акти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містять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норми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регулюють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особливості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судова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застосування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норм</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10</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Методи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Методологічну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основу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становить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сукупність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загальнонаукових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спеціально–наукових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методів</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застосовувались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методи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історичний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метод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дозволив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прослідкувати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ґенезу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регулювання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розвиток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доктрини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інституту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елемента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міжнародно–правової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діалектичний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w:t>
      </w:r>
      <w:r w:rsidRPr="007B70E8">
        <w:rPr>
          <w:rFonts w:ascii="Verdana" w:hAnsi="Verdana" w:hint="eastAsia"/>
          <w:color w:val="000000"/>
          <w:shd w:val="clear" w:color="auto" w:fill="FFFFFF"/>
        </w:rPr>
        <w:t>використовувався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для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визначення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особливостей</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регулювання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означеного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інституту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його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розвитку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взаємозв’язку</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обґрунтування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взаємозумовленості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взаємозв’язку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усіх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простежуються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сфері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системно</w:t>
      </w:r>
      <w:r w:rsidRPr="007B70E8">
        <w:rPr>
          <w:rFonts w:ascii="Verdana" w:hAnsi="Verdana"/>
          <w:color w:val="000000"/>
          <w:shd w:val="clear" w:color="auto" w:fill="FFFFFF"/>
        </w:rPr>
        <w:t>-</w:t>
      </w:r>
      <w:r w:rsidRPr="007B70E8">
        <w:rPr>
          <w:rFonts w:ascii="Verdana" w:hAnsi="Verdana" w:hint="eastAsia"/>
          <w:color w:val="000000"/>
          <w:shd w:val="clear" w:color="auto" w:fill="FFFFFF"/>
        </w:rPr>
        <w:t>структурний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дозволив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сформувати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критерії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класифікації</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логіко–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семантичний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допоміг</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сформулювати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відповідний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понятійний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апарат</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аналіз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синтез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використовувався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розробці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пропозицій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щодо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удосконалення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чинного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законодавства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регулює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питання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іноземного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формально–юридичний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w:t>
      </w:r>
      <w:r w:rsidRPr="007B70E8">
        <w:rPr>
          <w:rFonts w:ascii="Verdana" w:hAnsi="Verdana" w:hint="eastAsia"/>
          <w:color w:val="000000"/>
          <w:shd w:val="clear" w:color="auto" w:fill="FFFFFF"/>
        </w:rPr>
        <w:t>використовувався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для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аналізу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змісту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актів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законодавства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його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застосування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порівняльно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правовий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основі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проведено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аналіз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положень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законодавства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Німеччини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США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також</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правових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документів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сфері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надіслання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Емпіричну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основу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склали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дисертаційні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монографічні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роботи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вітчизняних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зарубіжних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вчених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статті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інші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матеріали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теоретичного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характеру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матеріали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практики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постанови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Пленуму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Верховного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статистичні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матеріали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відображають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стан</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Наукова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новизна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одержаних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результатів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полягає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дисертація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першим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самостійним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комплексним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дослідженням</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теоретичних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практичних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аспектів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11</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його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надсилання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Проведене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дало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змогу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зробити</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низку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висновків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питань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судів</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внести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пропозиції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удосконалення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процесуального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законодавства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новизна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одержаних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результатів</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конкретизується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наступних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положеннях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висновках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пропозицій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виносяться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захист</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Вперше</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розкривається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зміст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поняття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інститут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під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пропонується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розуміти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сукупність</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правових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норм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закріплених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національному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законодавстві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нормативно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правових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актах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конвенціях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двосторонніх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багатосторонніх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договорах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регулюють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питання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пов’язанні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виконанням</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процесуальних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судами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однієї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прохання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метою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забезпечити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ефективний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розгляд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ускладнених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елементом</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обґрунтовано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висновок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міжнародному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може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розглядатися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w:t>
      </w:r>
      <w:r w:rsidRPr="007B70E8">
        <w:rPr>
          <w:rFonts w:ascii="Verdana" w:hAnsi="Verdana"/>
          <w:color w:val="000000"/>
          <w:shd w:val="clear" w:color="auto" w:fill="FFFFFF"/>
        </w:rPr>
        <w:t>-</w:t>
      </w:r>
      <w:r w:rsidRPr="007B70E8">
        <w:rPr>
          <w:rFonts w:ascii="Verdana" w:hAnsi="Verdana" w:hint="eastAsia"/>
          <w:color w:val="000000"/>
          <w:shd w:val="clear" w:color="auto" w:fill="FFFFFF"/>
        </w:rPr>
        <w:t>перше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один</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із</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процедурних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інструментів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надається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правова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w:t>
      </w:r>
      <w:r w:rsidRPr="007B70E8">
        <w:rPr>
          <w:rFonts w:ascii="Verdana" w:hAnsi="Verdana"/>
          <w:color w:val="000000"/>
          <w:shd w:val="clear" w:color="auto" w:fill="FFFFFF"/>
        </w:rPr>
        <w:t>-</w:t>
      </w:r>
      <w:r w:rsidRPr="007B70E8">
        <w:rPr>
          <w:rFonts w:ascii="Verdana" w:hAnsi="Verdana" w:hint="eastAsia"/>
          <w:color w:val="000000"/>
          <w:shd w:val="clear" w:color="auto" w:fill="FFFFFF"/>
        </w:rPr>
        <w:t>друге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документ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який</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оформлюється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відповідно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вимог</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законодавства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певної</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w:t>
      </w:r>
      <w:r w:rsidRPr="007B70E8">
        <w:rPr>
          <w:rFonts w:ascii="Verdana" w:hAnsi="Verdana"/>
          <w:color w:val="000000"/>
          <w:shd w:val="clear" w:color="auto" w:fill="FFFFFF"/>
        </w:rPr>
        <w:t>-</w:t>
      </w:r>
      <w:r w:rsidRPr="007B70E8">
        <w:rPr>
          <w:rFonts w:ascii="Verdana" w:hAnsi="Verdana" w:hint="eastAsia"/>
          <w:color w:val="000000"/>
          <w:shd w:val="clear" w:color="auto" w:fill="FFFFFF"/>
        </w:rPr>
        <w:t>третє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форма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звернення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однієї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іншої</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яка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містить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прохання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вчинення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певних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зокрема</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стосовно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отримання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доказів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особам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документів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інше</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які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необхідно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здійснити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юрисдикції</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запропоновано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визначення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поняття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ускладнень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уявляють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собою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ситуації</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w:t>
      </w:r>
      <w:r w:rsidRPr="007B70E8">
        <w:rPr>
          <w:rFonts w:ascii="Verdana" w:hAnsi="Verdana" w:hint="eastAsia"/>
          <w:color w:val="000000"/>
          <w:shd w:val="clear" w:color="auto" w:fill="FFFFFF"/>
        </w:rPr>
        <w:t>випадки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призводять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разі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їх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виникнення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наступних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наслідків</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відмова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відкладення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прийняття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12</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виділено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відмінні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ознаки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відмови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неприйняття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наслідком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відмови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суд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або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інший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компетентний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орган</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взагалі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буде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виконувати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запит</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ускладнених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іноземним</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елементом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той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же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час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неприйняття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тягне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собою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уповноважений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орган</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може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прохання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допомогу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якщо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будуть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виправлені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недоліки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або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коли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судове</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буде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надіслане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іншого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органу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компетентним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його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виконанні</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визначено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проаналізовано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підстави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для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відмови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неприйняття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обґрунтовано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необхідність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введення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законодавство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одного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поняття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відкладення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відстрочка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застосовується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випадку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коли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виконуючому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необхідно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звернутися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органу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надіслав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прохання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для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отримання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додаткових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відомостей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необхідних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іноземного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здійснено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аналіз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останніх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тенденцій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регулюванні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процесуальної</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процедури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надіслання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ЄС</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Німеччині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Сполучених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Штатах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Америки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запропоновано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огляду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необхідність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обмеження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строку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внести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зміни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статті</w:t>
      </w:r>
      <w:r w:rsidRPr="007B70E8">
        <w:rPr>
          <w:rFonts w:ascii="Verdana" w:hAnsi="Verdana"/>
          <w:color w:val="000000"/>
          <w:shd w:val="clear" w:color="auto" w:fill="FFFFFF"/>
        </w:rPr>
        <w:t xml:space="preserve"> 416</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ЦПК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якими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встановити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шести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місячний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строк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моменту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отримання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компетентним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судом</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запропоновано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доповнити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Розділу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ЦПК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статтями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передбачали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особливості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окремих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зокрема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статтею</w:t>
      </w:r>
      <w:r w:rsidRPr="007B70E8">
        <w:rPr>
          <w:rFonts w:ascii="Verdana" w:hAnsi="Verdana"/>
          <w:color w:val="000000"/>
          <w:shd w:val="clear" w:color="auto" w:fill="FFFFFF"/>
        </w:rPr>
        <w:t xml:space="preserve"> 418-1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отримання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доказів</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статтею</w:t>
      </w:r>
      <w:r w:rsidRPr="007B70E8">
        <w:rPr>
          <w:rFonts w:ascii="Verdana" w:hAnsi="Verdana"/>
          <w:color w:val="000000"/>
          <w:shd w:val="clear" w:color="auto" w:fill="FFFFFF"/>
        </w:rPr>
        <w:t xml:space="preserve"> 418-2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допит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осіб</w:t>
      </w:r>
      <w:r w:rsidRPr="007B70E8">
        <w:rPr>
          <w:rFonts w:ascii="Verdana" w:hAnsi="Verdana" w:hint="eastAsia"/>
          <w:color w:val="000000"/>
          <w:shd w:val="clear" w:color="auto" w:fill="FFFFFF"/>
        </w:rPr>
        <w:t>»</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13</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Удосконалено</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етапізацію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хронологічним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критерієм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розвитку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регулювання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одночасно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інституту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її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складової</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визначення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поняття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яка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надається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питань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стосуються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транскордонного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процесу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полягає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вчиненні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прохання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компетентних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органів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запитуючої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території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іншої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перелік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кваліфікаційних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ознак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ускладнених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елементом</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перелік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умов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впливають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строк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судового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наступними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складність</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справи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розглядається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обсяг</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іноземному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судовому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може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бути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зазначено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декілька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необхідно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вчинити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може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вимагати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затрати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більшого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часу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для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їх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ступень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навантаження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надсилається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таке</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наявність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необхідних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засобів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вказаних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дій</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Отримали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подальший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розвиток</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класифікація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правової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допомоги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позасудових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документів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щодо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допиту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осіб</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знаходяться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кордоном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отримання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доказів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знаходяться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кордоном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г</w:t>
      </w:r>
      <w:r w:rsidRPr="007B70E8">
        <w:rPr>
          <w:rFonts w:ascii="Verdana" w:hAnsi="Verdana"/>
          <w:color w:val="000000"/>
          <w:shd w:val="clear" w:color="auto" w:fill="FFFFFF"/>
        </w:rPr>
        <w:t>)</w:t>
      </w:r>
      <w:r w:rsidRPr="007B70E8">
        <w:rPr>
          <w:rFonts w:ascii="Verdana" w:hAnsi="Verdana" w:hint="eastAsia"/>
          <w:color w:val="000000"/>
          <w:shd w:val="clear" w:color="auto" w:fill="FFFFFF"/>
        </w:rPr>
        <w:t>проведення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експертизи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інші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отримання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офіційних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документів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стосуються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питань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законодавства</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аналіз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основних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альтернативних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видів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шляхів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направлення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отримання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безпосереднього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змішаного</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дипломатичного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консульського</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14</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аналіз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регулювання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функціонування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інституту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Німеччині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США</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зясування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відмінних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ознак</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пропозиція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необхідність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подальшої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гармонізації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процесуального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законодавства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процесуальним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ЄС</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зокрема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Регламенту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Європейського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парламенту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Ради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1393/2007</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13.11.2001 </w:t>
      </w:r>
      <w:r w:rsidRPr="007B70E8">
        <w:rPr>
          <w:rFonts w:ascii="Verdana" w:hAnsi="Verdana" w:hint="eastAsia"/>
          <w:color w:val="000000"/>
          <w:shd w:val="clear" w:color="auto" w:fill="FFFFFF"/>
        </w:rPr>
        <w:t>року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передачу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позасудових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документів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комерційних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спорів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сервіс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документами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Регламенту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Ради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ЄС</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1206/2001 </w:t>
      </w:r>
      <w:r w:rsidRPr="007B70E8">
        <w:rPr>
          <w:rFonts w:ascii="Verdana" w:hAnsi="Verdana" w:hint="eastAsia"/>
          <w:color w:val="000000"/>
          <w:shd w:val="clear" w:color="auto" w:fill="FFFFFF"/>
        </w:rPr>
        <w:t>від</w:t>
      </w:r>
      <w:r w:rsidRPr="007B70E8">
        <w:rPr>
          <w:rFonts w:ascii="Verdana" w:hAnsi="Verdana"/>
          <w:color w:val="000000"/>
          <w:shd w:val="clear" w:color="auto" w:fill="FFFFFF"/>
        </w:rPr>
        <w:t xml:space="preserve"> 25 </w:t>
      </w:r>
      <w:r w:rsidRPr="007B70E8">
        <w:rPr>
          <w:rFonts w:ascii="Verdana" w:hAnsi="Verdana" w:hint="eastAsia"/>
          <w:color w:val="000000"/>
          <w:shd w:val="clear" w:color="auto" w:fill="FFFFFF"/>
        </w:rPr>
        <w:t>травня</w:t>
      </w:r>
      <w:r w:rsidRPr="007B70E8">
        <w:rPr>
          <w:rFonts w:ascii="Verdana" w:hAnsi="Verdana"/>
          <w:color w:val="000000"/>
          <w:shd w:val="clear" w:color="auto" w:fill="FFFFFF"/>
        </w:rPr>
        <w:t xml:space="preserve"> 2001 </w:t>
      </w:r>
      <w:r w:rsidRPr="007B70E8">
        <w:rPr>
          <w:rFonts w:ascii="Verdana" w:hAnsi="Verdana" w:hint="eastAsia"/>
          <w:color w:val="000000"/>
          <w:shd w:val="clear" w:color="auto" w:fill="FFFFFF"/>
        </w:rPr>
        <w:t>року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Про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кооперацію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судами</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країн</w:t>
      </w:r>
      <w:r w:rsidRPr="007B70E8">
        <w:rPr>
          <w:rFonts w:ascii="Verdana" w:hAnsi="Verdana"/>
          <w:color w:val="000000"/>
          <w:shd w:val="clear" w:color="auto" w:fill="FFFFFF"/>
        </w:rPr>
        <w:t>-</w:t>
      </w:r>
      <w:r w:rsidRPr="007B70E8">
        <w:rPr>
          <w:rFonts w:ascii="Verdana" w:hAnsi="Verdana" w:hint="eastAsia"/>
          <w:color w:val="000000"/>
          <w:shd w:val="clear" w:color="auto" w:fill="FFFFFF"/>
        </w:rPr>
        <w:t>членів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отриманні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доказів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комерційних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справах</w:t>
      </w:r>
      <w:r w:rsidRPr="007B70E8">
        <w:rPr>
          <w:rFonts w:ascii="Verdana" w:hAnsi="Verdana" w:hint="eastAsia"/>
          <w:color w:val="000000"/>
          <w:shd w:val="clear" w:color="auto" w:fill="FFFFFF"/>
        </w:rPr>
        <w:t>»</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Теоретичне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практичне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значення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одержаних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результатів</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роботи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Одержані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теоретичні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практичні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висновки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можуть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бути</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використані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нормотворчій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діяльності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метою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удосконалення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чинного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законодавства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регулює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процедуру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науково–дослідницькій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сфері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теоретична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частина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роботи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може</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бути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підґрунтям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для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подальшого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актуальних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питань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інституту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доручення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іноземної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співвідношенні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теоретичними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підходами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існують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зарубіжних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Результати</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можуть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бути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використанні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науковцями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суддями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викладачами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державними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службовцями</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Теоретичні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практичні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результати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можуть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бути</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використані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навчальному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викладанні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навчальних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дисциплін</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Міжнародний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Актуальні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проблеми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цивільного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процесуального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Цивільне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процесуальне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вищих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навчальних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закладах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також</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для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написання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підручників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посібників</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підготовки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методичних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матеріалів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для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студентів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аспірантів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викладачів</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юридичних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спеціальностей</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15</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Особистий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внесок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здобувача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Дисертація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самостійною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науковою</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працею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всі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опубліковані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дисертанткою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праці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відображають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результати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проведеного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Сформульовані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теоретичні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положення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висновки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пропозиції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було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одержано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дисертанткою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результаті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аналізу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безпосереднього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використання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роботі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науково</w:t>
      </w:r>
      <w:r w:rsidRPr="007B70E8">
        <w:rPr>
          <w:rFonts w:ascii="Verdana" w:hAnsi="Verdana"/>
          <w:color w:val="000000"/>
          <w:shd w:val="clear" w:color="auto" w:fill="FFFFFF"/>
        </w:rPr>
        <w:t>-</w:t>
      </w:r>
      <w:r w:rsidRPr="007B70E8">
        <w:rPr>
          <w:rFonts w:ascii="Verdana" w:hAnsi="Verdana" w:hint="eastAsia"/>
          <w:color w:val="000000"/>
          <w:shd w:val="clear" w:color="auto" w:fill="FFFFFF"/>
        </w:rPr>
        <w:t>інформаційних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нормативно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правових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джерел</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матеріалів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судової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Використані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дисертації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ідеї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теорії</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інших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авторів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мають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відповідні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посилання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наводжилися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для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підкріплення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ідей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дисертанта</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Апробація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результатів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Основні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положення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висновки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роботи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доповідались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закордонних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регіональних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практичних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конференціях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семінарах</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круглих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столах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також</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засіданнях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кафедри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правосуддя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Київського</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національного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університету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імені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Тараса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Шевченка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Окремі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результати</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дисертаційного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також</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були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оприлюдненні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науковопрактичних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конференціях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Перша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практична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конференція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Актуальні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проблеми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теорії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практики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нотаріального</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цивільного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виконавчого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процесу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їх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співвідношення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взаємодія</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Київ</w:t>
      </w:r>
      <w:r w:rsidRPr="007B70E8">
        <w:rPr>
          <w:rFonts w:ascii="Verdana" w:hAnsi="Verdana"/>
          <w:color w:val="000000"/>
          <w:shd w:val="clear" w:color="auto" w:fill="FFFFFF"/>
        </w:rPr>
        <w:t xml:space="preserve">, 21-22 </w:t>
      </w:r>
      <w:r w:rsidRPr="007B70E8">
        <w:rPr>
          <w:rFonts w:ascii="Verdana" w:hAnsi="Verdana" w:hint="eastAsia"/>
          <w:color w:val="000000"/>
          <w:shd w:val="clear" w:color="auto" w:fill="FFFFFF"/>
        </w:rPr>
        <w:t>лютого</w:t>
      </w:r>
      <w:r w:rsidRPr="007B70E8">
        <w:rPr>
          <w:rFonts w:ascii="Verdana" w:hAnsi="Verdana"/>
          <w:color w:val="000000"/>
          <w:shd w:val="clear" w:color="auto" w:fill="FFFFFF"/>
        </w:rPr>
        <w:t xml:space="preserve"> 2013 </w:t>
      </w:r>
      <w:r w:rsidRPr="007B70E8">
        <w:rPr>
          <w:rFonts w:ascii="Verdana" w:hAnsi="Verdana" w:hint="eastAsia"/>
          <w:color w:val="000000"/>
          <w:shd w:val="clear" w:color="auto" w:fill="FFFFFF"/>
        </w:rPr>
        <w:t>р</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Міжнародній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практичній</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конференції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молодих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учених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w:t>
      </w:r>
      <w:r w:rsidRPr="007B70E8">
        <w:rPr>
          <w:rFonts w:ascii="Verdana" w:hAnsi="Verdana" w:hint="eastAsia"/>
          <w:color w:val="000000"/>
          <w:shd w:val="clear" w:color="auto" w:fill="FFFFFF"/>
        </w:rPr>
        <w:t>Правове</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життя</w:t>
      </w:r>
      <w:r w:rsidRPr="007B70E8">
        <w:rPr>
          <w:rFonts w:ascii="Verdana" w:hAnsi="Verdana"/>
          <w:color w:val="000000"/>
          <w:shd w:val="clear" w:color="auto" w:fill="FFFFFF"/>
        </w:rPr>
        <w:t xml:space="preserve"> : </w:t>
      </w:r>
      <w:r w:rsidRPr="007B70E8">
        <w:rPr>
          <w:rFonts w:ascii="Verdana" w:hAnsi="Verdana" w:hint="eastAsia"/>
          <w:color w:val="000000"/>
          <w:shd w:val="clear" w:color="auto" w:fill="FFFFFF"/>
        </w:rPr>
        <w:t>сучасний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стан</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перспективи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розвитку</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Луцьк</w:t>
      </w:r>
      <w:r w:rsidRPr="007B70E8">
        <w:rPr>
          <w:rFonts w:ascii="Verdana" w:hAnsi="Verdana"/>
          <w:color w:val="000000"/>
          <w:shd w:val="clear" w:color="auto" w:fill="FFFFFF"/>
        </w:rPr>
        <w:t>, 22</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23 </w:t>
      </w:r>
      <w:r w:rsidRPr="007B70E8">
        <w:rPr>
          <w:rFonts w:ascii="Verdana" w:hAnsi="Verdana" w:hint="eastAsia"/>
          <w:color w:val="000000"/>
          <w:shd w:val="clear" w:color="auto" w:fill="FFFFFF"/>
        </w:rPr>
        <w:t>березня</w:t>
      </w:r>
      <w:r w:rsidRPr="007B70E8">
        <w:rPr>
          <w:rFonts w:ascii="Verdana" w:hAnsi="Verdana"/>
          <w:color w:val="000000"/>
          <w:shd w:val="clear" w:color="auto" w:fill="FFFFFF"/>
        </w:rPr>
        <w:t xml:space="preserve"> 2013 </w:t>
      </w:r>
      <w:r w:rsidRPr="007B70E8">
        <w:rPr>
          <w:rFonts w:ascii="Verdana" w:hAnsi="Verdana" w:hint="eastAsia"/>
          <w:color w:val="000000"/>
          <w:shd w:val="clear" w:color="auto" w:fill="FFFFFF"/>
        </w:rPr>
        <w:t>року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науково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практична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конференція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Тенденції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пріоритети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реформування</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законодавства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w:t>
      </w:r>
      <w:r w:rsidRPr="007B70E8">
        <w:rPr>
          <w:rFonts w:ascii="Verdana" w:hAnsi="Verdana" w:hint="eastAsia"/>
          <w:color w:val="000000"/>
          <w:shd w:val="clear" w:color="auto" w:fill="FFFFFF"/>
        </w:rPr>
        <w:t>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Херсон</w:t>
      </w:r>
      <w:r w:rsidRPr="007B70E8">
        <w:rPr>
          <w:rFonts w:ascii="Verdana" w:hAnsi="Verdana"/>
          <w:color w:val="000000"/>
          <w:shd w:val="clear" w:color="auto" w:fill="FFFFFF"/>
        </w:rPr>
        <w:t xml:space="preserve">, 25-26 </w:t>
      </w:r>
      <w:r w:rsidRPr="007B70E8">
        <w:rPr>
          <w:rFonts w:ascii="Verdana" w:hAnsi="Verdana" w:hint="eastAsia"/>
          <w:color w:val="000000"/>
          <w:shd w:val="clear" w:color="auto" w:fill="FFFFFF"/>
        </w:rPr>
        <w:t>жовтня</w:t>
      </w:r>
      <w:r w:rsidRPr="007B70E8">
        <w:rPr>
          <w:rFonts w:ascii="Verdana" w:hAnsi="Verdana"/>
          <w:color w:val="000000"/>
          <w:shd w:val="clear" w:color="auto" w:fill="FFFFFF"/>
        </w:rPr>
        <w:t xml:space="preserve"> 2013 </w:t>
      </w:r>
      <w:r w:rsidRPr="007B70E8">
        <w:rPr>
          <w:rFonts w:ascii="Verdana" w:hAnsi="Verdana" w:hint="eastAsia"/>
          <w:color w:val="000000"/>
          <w:shd w:val="clear" w:color="auto" w:fill="FFFFFF"/>
        </w:rPr>
        <w:t>року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Міжнародна</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науково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практична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конференція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“Європейські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стандарти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захисту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прав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цивільному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судочинстві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випробування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часом”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присвячена</w:t>
      </w:r>
      <w:r w:rsidRPr="007B70E8">
        <w:rPr>
          <w:rFonts w:ascii="Verdana" w:hAnsi="Verdana"/>
          <w:color w:val="000000"/>
          <w:shd w:val="clear" w:color="auto" w:fill="FFFFFF"/>
        </w:rPr>
        <w:t xml:space="preserve"> 10-</w:t>
      </w:r>
      <w:r w:rsidRPr="007B70E8">
        <w:rPr>
          <w:rFonts w:ascii="Verdana" w:hAnsi="Verdana" w:hint="eastAsia"/>
          <w:color w:val="000000"/>
          <w:shd w:val="clear" w:color="auto" w:fill="FFFFFF"/>
        </w:rPr>
        <w:t>річчю</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прийняття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ЦПК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України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Київ</w:t>
      </w:r>
      <w:r w:rsidRPr="007B70E8">
        <w:rPr>
          <w:rFonts w:ascii="Verdana" w:hAnsi="Verdana"/>
          <w:color w:val="000000"/>
          <w:shd w:val="clear" w:color="auto" w:fill="FFFFFF"/>
        </w:rPr>
        <w:t xml:space="preserve">, 26 </w:t>
      </w:r>
      <w:r w:rsidRPr="007B70E8">
        <w:rPr>
          <w:rFonts w:ascii="Verdana" w:hAnsi="Verdana" w:hint="eastAsia"/>
          <w:color w:val="000000"/>
          <w:shd w:val="clear" w:color="auto" w:fill="FFFFFF"/>
        </w:rPr>
        <w:t>вересня</w:t>
      </w:r>
      <w:r w:rsidRPr="007B70E8">
        <w:rPr>
          <w:rFonts w:ascii="Verdana" w:hAnsi="Verdana"/>
          <w:color w:val="000000"/>
          <w:shd w:val="clear" w:color="auto" w:fill="FFFFFF"/>
        </w:rPr>
        <w:t xml:space="preserve"> 2014 </w:t>
      </w:r>
      <w:r w:rsidRPr="007B70E8">
        <w:rPr>
          <w:rFonts w:ascii="Verdana" w:hAnsi="Verdana" w:hint="eastAsia"/>
          <w:color w:val="000000"/>
          <w:shd w:val="clear" w:color="auto" w:fill="FFFFFF"/>
        </w:rPr>
        <w:t>р</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Публікації</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Результати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дисертаційного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опубліковано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8 </w:t>
      </w:r>
      <w:r w:rsidRPr="007B70E8">
        <w:rPr>
          <w:rFonts w:ascii="Verdana" w:hAnsi="Verdana" w:hint="eastAsia"/>
          <w:color w:val="000000"/>
          <w:shd w:val="clear" w:color="auto" w:fill="FFFFFF"/>
        </w:rPr>
        <w:t>наукових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статтях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них</w:t>
      </w:r>
      <w:r w:rsidRPr="007B70E8">
        <w:rPr>
          <w:rFonts w:ascii="Verdana" w:hAnsi="Verdana"/>
          <w:color w:val="000000"/>
          <w:shd w:val="clear" w:color="auto" w:fill="FFFFFF"/>
        </w:rPr>
        <w:t xml:space="preserve"> 3 </w:t>
      </w:r>
      <w:r w:rsidRPr="007B70E8">
        <w:rPr>
          <w:rFonts w:ascii="Verdana" w:hAnsi="Verdana" w:hint="eastAsia"/>
          <w:color w:val="000000"/>
          <w:shd w:val="clear" w:color="auto" w:fill="FFFFFF"/>
        </w:rPr>
        <w:t>–</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міжнародних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виданнях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також</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у</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 xml:space="preserve">7 </w:t>
      </w:r>
      <w:r w:rsidRPr="007B70E8">
        <w:rPr>
          <w:rFonts w:ascii="Verdana" w:hAnsi="Verdana" w:hint="eastAsia"/>
          <w:color w:val="000000"/>
          <w:shd w:val="clear" w:color="auto" w:fill="FFFFFF"/>
        </w:rPr>
        <w:t>тезах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включених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матеріалів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науково</w:t>
      </w:r>
      <w:r w:rsidRPr="007B70E8">
        <w:rPr>
          <w:rFonts w:ascii="Verdana" w:hAnsi="Verdana"/>
          <w:color w:val="000000"/>
          <w:shd w:val="clear" w:color="auto" w:fill="FFFFFF"/>
        </w:rPr>
        <w:t>-</w:t>
      </w:r>
      <w:r w:rsidRPr="007B70E8">
        <w:rPr>
          <w:rFonts w:ascii="Verdana" w:hAnsi="Verdana" w:hint="eastAsia"/>
          <w:color w:val="000000"/>
          <w:shd w:val="clear" w:color="auto" w:fill="FFFFFF"/>
        </w:rPr>
        <w:t>практичних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конференцій</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color w:val="000000"/>
          <w:shd w:val="clear" w:color="auto" w:fill="FFFFFF"/>
        </w:rPr>
        <w:t>16</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Структура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роботи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обумовлена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метою</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предметом</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дослідження</w:t>
      </w:r>
      <w:r w:rsidRPr="007B70E8">
        <w:rPr>
          <w:rFonts w:ascii="Verdana" w:hAnsi="Verdana"/>
          <w:color w:val="000000"/>
          <w:shd w:val="clear" w:color="auto" w:fill="FFFFFF"/>
        </w:rPr>
        <w:t>.</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Дисертаційна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робота</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складається</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зі</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вступу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трьох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розділів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що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включають</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десять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підрозділів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висновків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до</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розділів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висновків</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списку</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використаних</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джерел</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Повний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обсяг</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роботи</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складає</w:t>
      </w:r>
      <w:r w:rsidRPr="007B70E8">
        <w:rPr>
          <w:rFonts w:ascii="Verdana" w:hAnsi="Verdana"/>
          <w:color w:val="000000"/>
          <w:shd w:val="clear" w:color="auto" w:fill="FFFFFF"/>
        </w:rPr>
        <w:t xml:space="preserve"> 228 </w:t>
      </w:r>
      <w:r w:rsidRPr="007B70E8">
        <w:rPr>
          <w:rFonts w:ascii="Verdana" w:hAnsi="Verdana" w:hint="eastAsia"/>
          <w:color w:val="000000"/>
          <w:shd w:val="clear" w:color="auto" w:fill="FFFFFF"/>
        </w:rPr>
        <w:t>сторінок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з</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яких</w:t>
      </w:r>
      <w:r w:rsidRPr="007B70E8">
        <w:rPr>
          <w:rFonts w:ascii="Verdana" w:hAnsi="Verdana"/>
          <w:color w:val="000000"/>
          <w:shd w:val="clear" w:color="auto" w:fill="FFFFFF"/>
        </w:rPr>
        <w:t xml:space="preserve"> 175 </w:t>
      </w:r>
      <w:r w:rsidRPr="007B70E8">
        <w:rPr>
          <w:rFonts w:ascii="Verdana" w:hAnsi="Verdana" w:hint="eastAsia"/>
          <w:color w:val="000000"/>
          <w:shd w:val="clear" w:color="auto" w:fill="FFFFFF"/>
        </w:rPr>
        <w:t>сторінок</w:t>
      </w:r>
    </w:p>
    <w:p w:rsidR="007B70E8" w:rsidRPr="007B70E8" w:rsidRDefault="007B70E8" w:rsidP="007B70E8">
      <w:pPr>
        <w:rPr>
          <w:rFonts w:ascii="Verdana" w:hAnsi="Verdana"/>
          <w:color w:val="000000"/>
          <w:shd w:val="clear" w:color="auto" w:fill="FFFFFF"/>
        </w:rPr>
      </w:pPr>
      <w:r w:rsidRPr="007B70E8">
        <w:rPr>
          <w:rFonts w:ascii="Verdana" w:hAnsi="Verdana" w:hint="eastAsia"/>
          <w:color w:val="000000"/>
          <w:shd w:val="clear" w:color="auto" w:fill="FFFFFF"/>
        </w:rPr>
        <w:t>основний</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текст</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Список</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використаних</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джерел</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налічує</w:t>
      </w:r>
      <w:r w:rsidRPr="007B70E8">
        <w:rPr>
          <w:rFonts w:ascii="Verdana" w:hAnsi="Verdana"/>
          <w:color w:val="000000"/>
          <w:shd w:val="clear" w:color="auto" w:fill="FFFFFF"/>
        </w:rPr>
        <w:t xml:space="preserve"> 156 </w:t>
      </w:r>
      <w:r w:rsidRPr="007B70E8">
        <w:rPr>
          <w:rFonts w:ascii="Verdana" w:hAnsi="Verdana" w:hint="eastAsia"/>
          <w:color w:val="000000"/>
          <w:shd w:val="clear" w:color="auto" w:fill="FFFFFF"/>
        </w:rPr>
        <w:t>найменувань</w:t>
      </w:r>
      <w:r w:rsidRPr="007B70E8">
        <w:rPr>
          <w:rFonts w:ascii="Verdana" w:hAnsi="Verdana"/>
          <w:color w:val="000000"/>
          <w:shd w:val="clear" w:color="auto" w:fill="FFFFFF"/>
        </w:rPr>
        <w:t xml:space="preserve"> </w:t>
      </w:r>
      <w:r w:rsidRPr="007B70E8">
        <w:rPr>
          <w:rFonts w:ascii="Verdana" w:hAnsi="Verdana" w:hint="eastAsia"/>
          <w:color w:val="000000"/>
          <w:shd w:val="clear" w:color="auto" w:fill="FFFFFF"/>
        </w:rPr>
        <w:t>і</w:t>
      </w:r>
    </w:p>
    <w:p w:rsidR="00DB745E" w:rsidRDefault="007B70E8" w:rsidP="007B70E8">
      <w:pPr>
        <w:rPr>
          <w:rFonts w:ascii="Verdana" w:hAnsi="Verdana"/>
          <w:color w:val="000000"/>
          <w:shd w:val="clear" w:color="auto" w:fill="FFFFFF"/>
          <w:lang w:val="en-US"/>
        </w:rPr>
      </w:pPr>
      <w:r w:rsidRPr="007B70E8">
        <w:rPr>
          <w:rFonts w:ascii="Verdana" w:hAnsi="Verdana" w:hint="eastAsia"/>
          <w:color w:val="000000"/>
          <w:shd w:val="clear" w:color="auto" w:fill="FFFFFF"/>
        </w:rPr>
        <w:t>займає</w:t>
      </w:r>
      <w:r w:rsidRPr="007B70E8">
        <w:rPr>
          <w:rFonts w:ascii="Verdana" w:hAnsi="Verdana"/>
          <w:color w:val="000000"/>
          <w:shd w:val="clear" w:color="auto" w:fill="FFFFFF"/>
        </w:rPr>
        <w:t xml:space="preserve"> 21 </w:t>
      </w:r>
      <w:r w:rsidRPr="007B70E8">
        <w:rPr>
          <w:rFonts w:ascii="Verdana" w:hAnsi="Verdana" w:hint="eastAsia"/>
          <w:color w:val="000000"/>
          <w:shd w:val="clear" w:color="auto" w:fill="FFFFFF"/>
        </w:rPr>
        <w:t>сторінки</w:t>
      </w:r>
      <w:r w:rsidRPr="007B70E8">
        <w:rPr>
          <w:rFonts w:ascii="Verdana" w:hAnsi="Verdana"/>
          <w:color w:val="000000"/>
          <w:shd w:val="clear" w:color="auto" w:fill="FFFFFF"/>
        </w:rPr>
        <w:t>.</w:t>
      </w:r>
    </w:p>
    <w:p w:rsidR="007B70E8" w:rsidRDefault="007B70E8" w:rsidP="007B70E8">
      <w:pPr>
        <w:rPr>
          <w:rFonts w:ascii="Verdana" w:hAnsi="Verdana"/>
          <w:color w:val="000000"/>
          <w:shd w:val="clear" w:color="auto" w:fill="FFFFFF"/>
          <w:lang w:val="en-US"/>
        </w:rPr>
      </w:pPr>
    </w:p>
    <w:p w:rsidR="007B70E8" w:rsidRDefault="007B70E8" w:rsidP="007B70E8">
      <w:pPr>
        <w:rPr>
          <w:rFonts w:ascii="Verdana" w:hAnsi="Verdana"/>
          <w:color w:val="000000"/>
          <w:shd w:val="clear" w:color="auto" w:fill="FFFFFF"/>
          <w:lang w:val="en-US"/>
        </w:rPr>
      </w:pPr>
    </w:p>
    <w:p w:rsidR="007B70E8" w:rsidRPr="007B70E8" w:rsidRDefault="007B70E8" w:rsidP="007B70E8">
      <w:pPr>
        <w:rPr>
          <w:lang w:val="en-US"/>
        </w:rPr>
      </w:pPr>
      <w:r w:rsidRPr="007B70E8">
        <w:rPr>
          <w:rFonts w:hint="eastAsia"/>
          <w:lang w:val="en-US"/>
        </w:rPr>
        <w:t>ВИСНОВКИ</w:t>
      </w:r>
    </w:p>
    <w:p w:rsidR="007B70E8" w:rsidRPr="007B70E8" w:rsidRDefault="007B70E8" w:rsidP="007B70E8">
      <w:pPr>
        <w:rPr>
          <w:lang w:val="en-US"/>
        </w:rPr>
      </w:pPr>
      <w:r w:rsidRPr="007B70E8">
        <w:rPr>
          <w:rFonts w:hint="eastAsia"/>
          <w:lang w:val="en-US"/>
        </w:rPr>
        <w:t>На</w:t>
      </w:r>
      <w:r w:rsidRPr="007B70E8">
        <w:rPr>
          <w:lang w:val="en-US"/>
        </w:rPr>
        <w:t></w:t>
      </w:r>
      <w:r w:rsidRPr="007B70E8">
        <w:rPr>
          <w:rFonts w:hint="eastAsia"/>
          <w:lang w:val="en-US"/>
        </w:rPr>
        <w:t>підставі</w:t>
      </w:r>
      <w:r w:rsidRPr="007B70E8">
        <w:rPr>
          <w:lang w:val="en-US"/>
        </w:rPr>
        <w:t></w:t>
      </w:r>
      <w:r w:rsidRPr="007B70E8">
        <w:rPr>
          <w:rFonts w:hint="eastAsia"/>
          <w:lang w:val="en-US"/>
        </w:rPr>
        <w:t>проведено</w:t>
      </w:r>
      <w:r w:rsidRPr="007B70E8">
        <w:rPr>
          <w:lang w:val="en-US"/>
        </w:rPr>
        <w:t></w:t>
      </w:r>
      <w:r w:rsidRPr="007B70E8">
        <w:rPr>
          <w:rFonts w:hint="eastAsia"/>
          <w:lang w:val="en-US"/>
        </w:rPr>
        <w:t>дослідження</w:t>
      </w:r>
      <w:r w:rsidRPr="007B70E8">
        <w:rPr>
          <w:lang w:val="en-US"/>
        </w:rPr>
        <w:t></w:t>
      </w:r>
      <w:r w:rsidRPr="007B70E8">
        <w:rPr>
          <w:rFonts w:hint="eastAsia"/>
          <w:lang w:val="en-US"/>
        </w:rPr>
        <w:t>можна</w:t>
      </w:r>
      <w:r w:rsidRPr="007B70E8">
        <w:rPr>
          <w:lang w:val="en-US"/>
        </w:rPr>
        <w:t></w:t>
      </w:r>
      <w:r w:rsidRPr="007B70E8">
        <w:rPr>
          <w:rFonts w:hint="eastAsia"/>
          <w:lang w:val="en-US"/>
        </w:rPr>
        <w:t>зробити</w:t>
      </w:r>
      <w:r w:rsidRPr="007B70E8">
        <w:rPr>
          <w:lang w:val="en-US"/>
        </w:rPr>
        <w:t></w:t>
      </w:r>
      <w:r w:rsidRPr="007B70E8">
        <w:rPr>
          <w:rFonts w:hint="eastAsia"/>
          <w:lang w:val="en-US"/>
        </w:rPr>
        <w:t>наступні</w:t>
      </w:r>
    </w:p>
    <w:p w:rsidR="007B70E8" w:rsidRPr="007B70E8" w:rsidRDefault="007B70E8" w:rsidP="007B70E8">
      <w:pPr>
        <w:rPr>
          <w:lang w:val="en-US"/>
        </w:rPr>
      </w:pPr>
      <w:r w:rsidRPr="007B70E8">
        <w:rPr>
          <w:rFonts w:hint="eastAsia"/>
          <w:lang w:val="en-US"/>
        </w:rPr>
        <w:t>висновки</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обґрунтовано</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одним</w:t>
      </w:r>
      <w:r w:rsidRPr="007B70E8">
        <w:rPr>
          <w:lang w:val="en-US"/>
        </w:rPr>
        <w:t></w:t>
      </w:r>
      <w:r w:rsidRPr="007B70E8">
        <w:rPr>
          <w:rFonts w:hint="eastAsia"/>
          <w:lang w:val="en-US"/>
        </w:rPr>
        <w:t>із</w:t>
      </w:r>
      <w:r w:rsidRPr="007B70E8">
        <w:rPr>
          <w:lang w:val="en-US"/>
        </w:rPr>
        <w:t></w:t>
      </w:r>
      <w:r w:rsidRPr="007B70E8">
        <w:rPr>
          <w:rFonts w:hint="eastAsia"/>
          <w:lang w:val="en-US"/>
        </w:rPr>
        <w:t>видів</w:t>
      </w:r>
      <w:r w:rsidRPr="007B70E8">
        <w:rPr>
          <w:lang w:val="en-US"/>
        </w:rPr>
        <w:t></w:t>
      </w:r>
      <w:r w:rsidRPr="007B70E8">
        <w:rPr>
          <w:rFonts w:hint="eastAsia"/>
          <w:lang w:val="en-US"/>
        </w:rPr>
        <w:t>міжнародної</w:t>
      </w:r>
      <w:r w:rsidRPr="007B70E8">
        <w:rPr>
          <w:lang w:val="en-US"/>
        </w:rPr>
        <w:t></w:t>
      </w:r>
      <w:r w:rsidRPr="007B70E8">
        <w:rPr>
          <w:rFonts w:hint="eastAsia"/>
          <w:lang w:val="en-US"/>
        </w:rPr>
        <w:t>правової</w:t>
      </w:r>
      <w:r w:rsidRPr="007B70E8">
        <w:rPr>
          <w:lang w:val="en-US"/>
        </w:rPr>
        <w:t></w:t>
      </w:r>
      <w:r w:rsidRPr="007B70E8">
        <w:rPr>
          <w:rFonts w:hint="eastAsia"/>
          <w:lang w:val="en-US"/>
        </w:rPr>
        <w:t>допомоги</w:t>
      </w:r>
    </w:p>
    <w:p w:rsidR="007B70E8" w:rsidRPr="007B70E8" w:rsidRDefault="007B70E8" w:rsidP="007B70E8">
      <w:pPr>
        <w:rPr>
          <w:lang w:val="en-US"/>
        </w:rPr>
      </w:pPr>
      <w:r w:rsidRPr="007B70E8">
        <w:rPr>
          <w:rFonts w:hint="eastAsia"/>
          <w:lang w:val="en-US"/>
        </w:rPr>
        <w:t>виступає</w:t>
      </w:r>
      <w:r w:rsidRPr="007B70E8">
        <w:rPr>
          <w:lang w:val="en-US"/>
        </w:rPr>
        <w:t></w:t>
      </w:r>
      <w:r w:rsidRPr="007B70E8">
        <w:rPr>
          <w:rFonts w:hint="eastAsia"/>
          <w:lang w:val="en-US"/>
        </w:rPr>
        <w:t>міжнародна</w:t>
      </w:r>
      <w:r w:rsidRPr="007B70E8">
        <w:rPr>
          <w:lang w:val="en-US"/>
        </w:rPr>
        <w:t></w:t>
      </w:r>
      <w:r w:rsidRPr="007B70E8">
        <w:rPr>
          <w:rFonts w:hint="eastAsia"/>
          <w:lang w:val="en-US"/>
        </w:rPr>
        <w:t>судово</w:t>
      </w:r>
      <w:r w:rsidRPr="007B70E8">
        <w:rPr>
          <w:lang w:val="en-US"/>
        </w:rPr>
        <w:t></w:t>
      </w:r>
      <w:r w:rsidRPr="007B70E8">
        <w:rPr>
          <w:rFonts w:hint="eastAsia"/>
          <w:lang w:val="en-US"/>
        </w:rPr>
        <w:t>правова</w:t>
      </w:r>
      <w:r w:rsidRPr="007B70E8">
        <w:rPr>
          <w:lang w:val="en-US"/>
        </w:rPr>
        <w:t></w:t>
      </w:r>
      <w:r w:rsidRPr="007B70E8">
        <w:rPr>
          <w:rFonts w:hint="eastAsia"/>
          <w:lang w:val="en-US"/>
        </w:rPr>
        <w:t>допомога</w:t>
      </w:r>
      <w:r w:rsidRPr="007B70E8">
        <w:rPr>
          <w:lang w:val="en-US"/>
        </w:rPr>
        <w:t></w:t>
      </w:r>
      <w:r w:rsidRPr="007B70E8">
        <w:rPr>
          <w:lang w:val="en-US"/>
        </w:rPr>
        <w:t></w:t>
      </w:r>
      <w:r w:rsidRPr="007B70E8">
        <w:rPr>
          <w:rFonts w:hint="eastAsia"/>
          <w:lang w:val="en-US"/>
        </w:rPr>
        <w:t>при</w:t>
      </w:r>
      <w:r w:rsidRPr="007B70E8">
        <w:rPr>
          <w:lang w:val="en-US"/>
        </w:rPr>
        <w:t></w:t>
      </w:r>
      <w:r w:rsidRPr="007B70E8">
        <w:rPr>
          <w:rFonts w:hint="eastAsia"/>
          <w:lang w:val="en-US"/>
        </w:rPr>
        <w:t>цьому</w:t>
      </w:r>
      <w:r w:rsidRPr="007B70E8">
        <w:rPr>
          <w:lang w:val="en-US"/>
        </w:rPr>
        <w:t></w:t>
      </w:r>
      <w:r w:rsidRPr="007B70E8">
        <w:rPr>
          <w:rFonts w:hint="eastAsia"/>
          <w:lang w:val="en-US"/>
        </w:rPr>
        <w:t>міжнародна</w:t>
      </w:r>
    </w:p>
    <w:p w:rsidR="007B70E8" w:rsidRPr="007B70E8" w:rsidRDefault="007B70E8" w:rsidP="007B70E8">
      <w:pPr>
        <w:rPr>
          <w:lang w:val="en-US"/>
        </w:rPr>
      </w:pPr>
      <w:r w:rsidRPr="007B70E8">
        <w:rPr>
          <w:rFonts w:hint="eastAsia"/>
          <w:lang w:val="en-US"/>
        </w:rPr>
        <w:t>правова</w:t>
      </w:r>
      <w:r w:rsidRPr="007B70E8">
        <w:rPr>
          <w:lang w:val="en-US"/>
        </w:rPr>
        <w:t></w:t>
      </w:r>
      <w:r w:rsidRPr="007B70E8">
        <w:rPr>
          <w:rFonts w:hint="eastAsia"/>
          <w:lang w:val="en-US"/>
        </w:rPr>
        <w:t>допомога</w:t>
      </w:r>
      <w:r w:rsidRPr="007B70E8">
        <w:rPr>
          <w:lang w:val="en-US"/>
        </w:rPr>
        <w:t></w:t>
      </w:r>
      <w:r w:rsidRPr="007B70E8">
        <w:rPr>
          <w:rFonts w:hint="eastAsia"/>
          <w:lang w:val="en-US"/>
        </w:rPr>
        <w:t>виступає</w:t>
      </w:r>
      <w:r w:rsidRPr="007B70E8">
        <w:rPr>
          <w:lang w:val="en-US"/>
        </w:rPr>
        <w:t></w:t>
      </w:r>
      <w:r w:rsidRPr="007B70E8">
        <w:rPr>
          <w:rFonts w:hint="eastAsia"/>
          <w:lang w:val="en-US"/>
        </w:rPr>
        <w:t>в</w:t>
      </w:r>
      <w:r w:rsidRPr="007B70E8">
        <w:rPr>
          <w:lang w:val="en-US"/>
        </w:rPr>
        <w:t></w:t>
      </w:r>
      <w:r w:rsidRPr="007B70E8">
        <w:rPr>
          <w:rFonts w:hint="eastAsia"/>
          <w:lang w:val="en-US"/>
        </w:rPr>
        <w:t>якості</w:t>
      </w:r>
      <w:r w:rsidRPr="007B70E8">
        <w:rPr>
          <w:lang w:val="en-US"/>
        </w:rPr>
        <w:t></w:t>
      </w:r>
      <w:r w:rsidRPr="007B70E8">
        <w:rPr>
          <w:rFonts w:hint="eastAsia"/>
          <w:lang w:val="en-US"/>
        </w:rPr>
        <w:t>родового</w:t>
      </w:r>
      <w:r w:rsidRPr="007B70E8">
        <w:rPr>
          <w:lang w:val="en-US"/>
        </w:rPr>
        <w:t></w:t>
      </w:r>
      <w:r w:rsidRPr="007B70E8">
        <w:rPr>
          <w:rFonts w:hint="eastAsia"/>
          <w:lang w:val="en-US"/>
        </w:rPr>
        <w:t>поняття</w:t>
      </w:r>
      <w:r w:rsidRPr="007B70E8">
        <w:rPr>
          <w:lang w:val="en-US"/>
        </w:rPr>
        <w:t></w:t>
      </w:r>
      <w:r w:rsidRPr="007B70E8">
        <w:rPr>
          <w:rFonts w:hint="eastAsia"/>
          <w:lang w:val="en-US"/>
        </w:rPr>
        <w:t>щодо</w:t>
      </w:r>
      <w:r w:rsidRPr="007B70E8">
        <w:rPr>
          <w:lang w:val="en-US"/>
        </w:rPr>
        <w:t></w:t>
      </w:r>
      <w:r w:rsidRPr="007B70E8">
        <w:rPr>
          <w:rFonts w:hint="eastAsia"/>
          <w:lang w:val="en-US"/>
        </w:rPr>
        <w:t>останньої</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Доведено</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зміст</w:t>
      </w:r>
      <w:r w:rsidRPr="007B70E8">
        <w:rPr>
          <w:lang w:val="en-US"/>
        </w:rPr>
        <w:t></w:t>
      </w:r>
      <w:r w:rsidRPr="007B70E8">
        <w:rPr>
          <w:rFonts w:hint="eastAsia"/>
          <w:lang w:val="en-US"/>
        </w:rPr>
        <w:t>міжнародної</w:t>
      </w:r>
      <w:r w:rsidRPr="007B70E8">
        <w:rPr>
          <w:lang w:val="en-US"/>
        </w:rPr>
        <w:t></w:t>
      </w:r>
      <w:r w:rsidRPr="007B70E8">
        <w:rPr>
          <w:rFonts w:hint="eastAsia"/>
          <w:lang w:val="en-US"/>
        </w:rPr>
        <w:t>правової</w:t>
      </w:r>
      <w:r w:rsidRPr="007B70E8">
        <w:rPr>
          <w:lang w:val="en-US"/>
        </w:rPr>
        <w:t></w:t>
      </w:r>
      <w:r w:rsidRPr="007B70E8">
        <w:rPr>
          <w:rFonts w:hint="eastAsia"/>
          <w:lang w:val="en-US"/>
        </w:rPr>
        <w:t>допомоги</w:t>
      </w:r>
      <w:r w:rsidRPr="007B70E8">
        <w:rPr>
          <w:lang w:val="en-US"/>
        </w:rPr>
        <w:t></w:t>
      </w:r>
      <w:r w:rsidRPr="007B70E8">
        <w:rPr>
          <w:rFonts w:hint="eastAsia"/>
          <w:lang w:val="en-US"/>
        </w:rPr>
        <w:t>складають</w:t>
      </w:r>
      <w:r w:rsidRPr="007B70E8">
        <w:rPr>
          <w:lang w:val="en-US"/>
        </w:rPr>
        <w:t></w:t>
      </w:r>
      <w:r w:rsidRPr="007B70E8">
        <w:rPr>
          <w:rFonts w:hint="eastAsia"/>
          <w:lang w:val="en-US"/>
        </w:rPr>
        <w:t>три</w:t>
      </w:r>
    </w:p>
    <w:p w:rsidR="007B70E8" w:rsidRPr="007B70E8" w:rsidRDefault="007B70E8" w:rsidP="007B70E8">
      <w:pPr>
        <w:rPr>
          <w:lang w:val="en-US"/>
        </w:rPr>
      </w:pPr>
      <w:r w:rsidRPr="007B70E8">
        <w:rPr>
          <w:rFonts w:hint="eastAsia"/>
          <w:lang w:val="en-US"/>
        </w:rPr>
        <w:t>види</w:t>
      </w:r>
      <w:r w:rsidRPr="007B70E8">
        <w:rPr>
          <w:lang w:val="en-US"/>
        </w:rPr>
        <w:t></w:t>
      </w:r>
      <w:r w:rsidRPr="007B70E8">
        <w:rPr>
          <w:rFonts w:hint="eastAsia"/>
          <w:lang w:val="en-US"/>
        </w:rPr>
        <w:t>процесуальних</w:t>
      </w:r>
      <w:r w:rsidRPr="007B70E8">
        <w:rPr>
          <w:lang w:val="en-US"/>
        </w:rPr>
        <w:t></w:t>
      </w:r>
      <w:r w:rsidRPr="007B70E8">
        <w:rPr>
          <w:rFonts w:hint="eastAsia"/>
          <w:lang w:val="en-US"/>
        </w:rPr>
        <w:t>дій</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здійснюються</w:t>
      </w:r>
      <w:r w:rsidRPr="007B70E8">
        <w:rPr>
          <w:lang w:val="en-US"/>
        </w:rPr>
        <w:t></w:t>
      </w:r>
      <w:r w:rsidRPr="007B70E8">
        <w:rPr>
          <w:rFonts w:hint="eastAsia"/>
          <w:lang w:val="en-US"/>
        </w:rPr>
        <w:t>виконуючим</w:t>
      </w:r>
      <w:r w:rsidRPr="007B70E8">
        <w:rPr>
          <w:lang w:val="en-US"/>
        </w:rPr>
        <w:t></w:t>
      </w:r>
      <w:r w:rsidRPr="007B70E8">
        <w:rPr>
          <w:rFonts w:hint="eastAsia"/>
          <w:lang w:val="en-US"/>
        </w:rPr>
        <w:t>компетентним</w:t>
      </w:r>
    </w:p>
    <w:p w:rsidR="007B70E8" w:rsidRPr="007B70E8" w:rsidRDefault="007B70E8" w:rsidP="007B70E8">
      <w:pPr>
        <w:rPr>
          <w:lang w:val="en-US"/>
        </w:rPr>
      </w:pPr>
      <w:r w:rsidRPr="007B70E8">
        <w:rPr>
          <w:rFonts w:hint="eastAsia"/>
          <w:lang w:val="en-US"/>
        </w:rPr>
        <w:t>судовим</w:t>
      </w:r>
      <w:r w:rsidRPr="007B70E8">
        <w:rPr>
          <w:lang w:val="en-US"/>
        </w:rPr>
        <w:t></w:t>
      </w:r>
      <w:r w:rsidRPr="007B70E8">
        <w:rPr>
          <w:rFonts w:hint="eastAsia"/>
          <w:lang w:val="en-US"/>
        </w:rPr>
        <w:t>органом</w:t>
      </w:r>
      <w:r w:rsidRPr="007B70E8">
        <w:rPr>
          <w:lang w:val="en-US"/>
        </w:rPr>
        <w:t></w:t>
      </w:r>
      <w:r w:rsidRPr="007B70E8">
        <w:rPr>
          <w:lang w:val="en-US"/>
        </w:rPr>
        <w:t></w:t>
      </w:r>
      <w:r w:rsidRPr="007B70E8">
        <w:rPr>
          <w:rFonts w:hint="eastAsia"/>
          <w:lang w:val="en-US"/>
        </w:rPr>
        <w:t>виконання</w:t>
      </w:r>
      <w:r w:rsidRPr="007B70E8">
        <w:rPr>
          <w:lang w:val="en-US"/>
        </w:rPr>
        <w:t></w:t>
      </w:r>
      <w:r w:rsidRPr="007B70E8">
        <w:rPr>
          <w:rFonts w:hint="eastAsia"/>
          <w:lang w:val="en-US"/>
        </w:rPr>
        <w:t>іноземного</w:t>
      </w:r>
      <w:r w:rsidRPr="007B70E8">
        <w:rPr>
          <w:lang w:val="en-US"/>
        </w:rPr>
        <w:t></w:t>
      </w: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rFonts w:hint="eastAsia"/>
          <w:lang w:val="en-US"/>
        </w:rPr>
        <w:t>про</w:t>
      </w:r>
      <w:r w:rsidRPr="007B70E8">
        <w:rPr>
          <w:lang w:val="en-US"/>
        </w:rPr>
        <w:t></w:t>
      </w:r>
      <w:r w:rsidRPr="007B70E8">
        <w:rPr>
          <w:rFonts w:hint="eastAsia"/>
          <w:lang w:val="en-US"/>
        </w:rPr>
        <w:t>вручення</w:t>
      </w:r>
    </w:p>
    <w:p w:rsidR="007B70E8" w:rsidRPr="007B70E8" w:rsidRDefault="007B70E8" w:rsidP="007B70E8">
      <w:pPr>
        <w:rPr>
          <w:lang w:val="en-US"/>
        </w:rPr>
      </w:pPr>
      <w:r w:rsidRPr="007B70E8">
        <w:rPr>
          <w:rFonts w:hint="eastAsia"/>
          <w:lang w:val="en-US"/>
        </w:rPr>
        <w:t>судових</w:t>
      </w:r>
      <w:r w:rsidRPr="007B70E8">
        <w:rPr>
          <w:lang w:val="en-US"/>
        </w:rPr>
        <w:t></w:t>
      </w:r>
      <w:r w:rsidRPr="007B70E8">
        <w:rPr>
          <w:rFonts w:hint="eastAsia"/>
          <w:lang w:val="en-US"/>
        </w:rPr>
        <w:t>документів</w:t>
      </w:r>
      <w:r w:rsidRPr="007B70E8">
        <w:rPr>
          <w:lang w:val="en-US"/>
        </w:rPr>
        <w:t></w:t>
      </w:r>
      <w:r w:rsidRPr="007B70E8">
        <w:rPr>
          <w:lang w:val="en-US"/>
        </w:rPr>
        <w:t></w:t>
      </w:r>
      <w:r w:rsidRPr="007B70E8">
        <w:rPr>
          <w:rFonts w:hint="eastAsia"/>
          <w:lang w:val="en-US"/>
        </w:rPr>
        <w:t>виконання</w:t>
      </w:r>
      <w:r w:rsidRPr="007B70E8">
        <w:rPr>
          <w:lang w:val="en-US"/>
        </w:rPr>
        <w:t></w:t>
      </w:r>
      <w:r w:rsidRPr="007B70E8">
        <w:rPr>
          <w:rFonts w:hint="eastAsia"/>
          <w:lang w:val="en-US"/>
        </w:rPr>
        <w:t>іноземного</w:t>
      </w:r>
      <w:r w:rsidRPr="007B70E8">
        <w:rPr>
          <w:lang w:val="en-US"/>
        </w:rPr>
        <w:t></w:t>
      </w: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rFonts w:hint="eastAsia"/>
          <w:lang w:val="en-US"/>
        </w:rPr>
        <w:t>про</w:t>
      </w:r>
    </w:p>
    <w:p w:rsidR="007B70E8" w:rsidRPr="007B70E8" w:rsidRDefault="007B70E8" w:rsidP="007B70E8">
      <w:pPr>
        <w:rPr>
          <w:lang w:val="en-US"/>
        </w:rPr>
      </w:pPr>
      <w:r w:rsidRPr="007B70E8">
        <w:rPr>
          <w:rFonts w:hint="eastAsia"/>
          <w:lang w:val="en-US"/>
        </w:rPr>
        <w:t>отримання</w:t>
      </w:r>
      <w:r w:rsidRPr="007B70E8">
        <w:rPr>
          <w:lang w:val="en-US"/>
        </w:rPr>
        <w:t></w:t>
      </w:r>
      <w:r w:rsidRPr="007B70E8">
        <w:rPr>
          <w:rFonts w:hint="eastAsia"/>
          <w:lang w:val="en-US"/>
        </w:rPr>
        <w:t>доказів</w:t>
      </w:r>
      <w:r w:rsidRPr="007B70E8">
        <w:rPr>
          <w:lang w:val="en-US"/>
        </w:rPr>
        <w:t></w:t>
      </w:r>
      <w:r w:rsidRPr="007B70E8">
        <w:rPr>
          <w:lang w:val="en-US"/>
        </w:rPr>
        <w:t></w:t>
      </w:r>
      <w:r w:rsidRPr="007B70E8">
        <w:rPr>
          <w:rFonts w:hint="eastAsia"/>
          <w:lang w:val="en-US"/>
        </w:rPr>
        <w:t>в</w:t>
      </w:r>
      <w:r w:rsidRPr="007B70E8">
        <w:rPr>
          <w:lang w:val="en-US"/>
        </w:rPr>
        <w:t></w:t>
      </w:r>
      <w:r w:rsidRPr="007B70E8">
        <w:rPr>
          <w:rFonts w:hint="eastAsia"/>
          <w:lang w:val="en-US"/>
        </w:rPr>
        <w:t>тому</w:t>
      </w:r>
      <w:r w:rsidRPr="007B70E8">
        <w:rPr>
          <w:lang w:val="en-US"/>
        </w:rPr>
        <w:t></w:t>
      </w:r>
      <w:r w:rsidRPr="007B70E8">
        <w:rPr>
          <w:rFonts w:hint="eastAsia"/>
          <w:lang w:val="en-US"/>
        </w:rPr>
        <w:t>числі</w:t>
      </w:r>
      <w:r w:rsidRPr="007B70E8">
        <w:rPr>
          <w:lang w:val="en-US"/>
        </w:rPr>
        <w:t></w:t>
      </w:r>
      <w:r w:rsidRPr="007B70E8">
        <w:rPr>
          <w:rFonts w:hint="eastAsia"/>
          <w:lang w:val="en-US"/>
        </w:rPr>
        <w:t>про</w:t>
      </w:r>
      <w:r w:rsidRPr="007B70E8">
        <w:rPr>
          <w:lang w:val="en-US"/>
        </w:rPr>
        <w:t></w:t>
      </w:r>
      <w:r w:rsidRPr="007B70E8">
        <w:rPr>
          <w:rFonts w:hint="eastAsia"/>
          <w:lang w:val="en-US"/>
        </w:rPr>
        <w:t>призначення</w:t>
      </w:r>
      <w:r w:rsidRPr="007B70E8">
        <w:rPr>
          <w:lang w:val="en-US"/>
        </w:rPr>
        <w:t></w:t>
      </w:r>
      <w:r w:rsidRPr="007B70E8">
        <w:rPr>
          <w:rFonts w:hint="eastAsia"/>
          <w:lang w:val="en-US"/>
        </w:rPr>
        <w:t>експертизи</w:t>
      </w:r>
      <w:r w:rsidRPr="007B70E8">
        <w:rPr>
          <w:lang w:val="en-US"/>
        </w:rPr>
        <w:t></w:t>
      </w:r>
      <w:r w:rsidRPr="007B70E8">
        <w:rPr>
          <w:lang w:val="en-US"/>
        </w:rPr>
        <w:t></w:t>
      </w:r>
      <w:r w:rsidRPr="007B70E8">
        <w:rPr>
          <w:rFonts w:hint="eastAsia"/>
          <w:lang w:val="en-US"/>
        </w:rPr>
        <w:t>виконання</w:t>
      </w:r>
    </w:p>
    <w:p w:rsidR="007B70E8" w:rsidRPr="007B70E8" w:rsidRDefault="007B70E8" w:rsidP="007B70E8">
      <w:pPr>
        <w:rPr>
          <w:lang w:val="en-US"/>
        </w:rPr>
      </w:pPr>
      <w:r w:rsidRPr="007B70E8">
        <w:rPr>
          <w:rFonts w:hint="eastAsia"/>
          <w:lang w:val="en-US"/>
        </w:rPr>
        <w:t>іноземного</w:t>
      </w:r>
      <w:r w:rsidRPr="007B70E8">
        <w:rPr>
          <w:lang w:val="en-US"/>
        </w:rPr>
        <w:t></w:t>
      </w: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rFonts w:hint="eastAsia"/>
          <w:lang w:val="en-US"/>
        </w:rPr>
        <w:t>про</w:t>
      </w:r>
      <w:r w:rsidRPr="007B70E8">
        <w:rPr>
          <w:lang w:val="en-US"/>
        </w:rPr>
        <w:t></w:t>
      </w:r>
      <w:r w:rsidRPr="007B70E8">
        <w:rPr>
          <w:rFonts w:hint="eastAsia"/>
          <w:lang w:val="en-US"/>
        </w:rPr>
        <w:t>допит</w:t>
      </w:r>
      <w:r w:rsidRPr="007B70E8">
        <w:rPr>
          <w:lang w:val="en-US"/>
        </w:rPr>
        <w:t></w:t>
      </w:r>
      <w:r w:rsidRPr="007B70E8">
        <w:rPr>
          <w:rFonts w:hint="eastAsia"/>
          <w:lang w:val="en-US"/>
        </w:rPr>
        <w:t>свідків</w:t>
      </w:r>
      <w:r w:rsidRPr="007B70E8">
        <w:rPr>
          <w:lang w:val="en-US"/>
        </w:rPr>
        <w:t></w:t>
      </w:r>
    </w:p>
    <w:p w:rsidR="007B70E8" w:rsidRPr="007B70E8" w:rsidRDefault="007B70E8" w:rsidP="007B70E8">
      <w:pPr>
        <w:rPr>
          <w:lang w:val="en-US"/>
        </w:rPr>
      </w:pPr>
      <w:r w:rsidRPr="007B70E8">
        <w:rPr>
          <w:rFonts w:hint="eastAsia"/>
          <w:lang w:val="en-US"/>
        </w:rPr>
        <w:t>Одним</w:t>
      </w:r>
      <w:r w:rsidRPr="007B70E8">
        <w:rPr>
          <w:lang w:val="en-US"/>
        </w:rPr>
        <w:t></w:t>
      </w:r>
      <w:r w:rsidRPr="007B70E8">
        <w:rPr>
          <w:rFonts w:hint="eastAsia"/>
          <w:lang w:val="en-US"/>
        </w:rPr>
        <w:t>із</w:t>
      </w:r>
      <w:r w:rsidRPr="007B70E8">
        <w:rPr>
          <w:lang w:val="en-US"/>
        </w:rPr>
        <w:t></w:t>
      </w:r>
      <w:r w:rsidRPr="007B70E8">
        <w:rPr>
          <w:rFonts w:hint="eastAsia"/>
          <w:lang w:val="en-US"/>
        </w:rPr>
        <w:t>видів</w:t>
      </w:r>
      <w:r w:rsidRPr="007B70E8">
        <w:rPr>
          <w:lang w:val="en-US"/>
        </w:rPr>
        <w:t></w:t>
      </w:r>
      <w:r w:rsidRPr="007B70E8">
        <w:rPr>
          <w:rFonts w:hint="eastAsia"/>
          <w:lang w:val="en-US"/>
        </w:rPr>
        <w:t>міжнародно</w:t>
      </w:r>
      <w:r w:rsidRPr="007B70E8">
        <w:rPr>
          <w:lang w:val="en-US"/>
        </w:rPr>
        <w:t></w:t>
      </w:r>
      <w:r w:rsidRPr="007B70E8">
        <w:rPr>
          <w:rFonts w:hint="eastAsia"/>
          <w:lang w:val="en-US"/>
        </w:rPr>
        <w:t>правової</w:t>
      </w:r>
      <w:r w:rsidRPr="007B70E8">
        <w:rPr>
          <w:lang w:val="en-US"/>
        </w:rPr>
        <w:t></w:t>
      </w:r>
      <w:r w:rsidRPr="007B70E8">
        <w:rPr>
          <w:rFonts w:hint="eastAsia"/>
          <w:lang w:val="en-US"/>
        </w:rPr>
        <w:t>допомоги</w:t>
      </w:r>
      <w:r w:rsidRPr="007B70E8">
        <w:rPr>
          <w:lang w:val="en-US"/>
        </w:rPr>
        <w:t></w:t>
      </w:r>
      <w:r w:rsidRPr="007B70E8">
        <w:rPr>
          <w:rFonts w:hint="eastAsia"/>
          <w:lang w:val="en-US"/>
        </w:rPr>
        <w:t>виступає</w:t>
      </w:r>
    </w:p>
    <w:p w:rsidR="007B70E8" w:rsidRPr="007B70E8" w:rsidRDefault="007B70E8" w:rsidP="007B70E8">
      <w:pPr>
        <w:rPr>
          <w:lang w:val="en-US"/>
        </w:rPr>
      </w:pPr>
      <w:r w:rsidRPr="007B70E8">
        <w:rPr>
          <w:rFonts w:hint="eastAsia"/>
          <w:lang w:val="en-US"/>
        </w:rPr>
        <w:t>міжнародна</w:t>
      </w:r>
      <w:r w:rsidRPr="007B70E8">
        <w:rPr>
          <w:lang w:val="en-US"/>
        </w:rPr>
        <w:t></w:t>
      </w:r>
      <w:r w:rsidRPr="007B70E8">
        <w:rPr>
          <w:rFonts w:hint="eastAsia"/>
          <w:lang w:val="en-US"/>
        </w:rPr>
        <w:t>судово</w:t>
      </w:r>
      <w:r w:rsidRPr="007B70E8">
        <w:rPr>
          <w:lang w:val="en-US"/>
        </w:rPr>
        <w:t></w:t>
      </w:r>
      <w:r w:rsidRPr="007B70E8">
        <w:rPr>
          <w:rFonts w:hint="eastAsia"/>
          <w:lang w:val="en-US"/>
        </w:rPr>
        <w:t>правова</w:t>
      </w:r>
      <w:r w:rsidRPr="007B70E8">
        <w:rPr>
          <w:lang w:val="en-US"/>
        </w:rPr>
        <w:t></w:t>
      </w:r>
      <w:r w:rsidRPr="007B70E8">
        <w:rPr>
          <w:rFonts w:hint="eastAsia"/>
          <w:lang w:val="en-US"/>
        </w:rPr>
        <w:t>допомога</w:t>
      </w:r>
      <w:r w:rsidRPr="007B70E8">
        <w:rPr>
          <w:lang w:val="en-US"/>
        </w:rPr>
        <w:t></w:t>
      </w:r>
      <w:r w:rsidRPr="007B70E8">
        <w:rPr>
          <w:lang w:val="en-US"/>
        </w:rPr>
        <w:t></w:t>
      </w:r>
      <w:r w:rsidRPr="007B70E8">
        <w:rPr>
          <w:rFonts w:hint="eastAsia"/>
          <w:lang w:val="en-US"/>
        </w:rPr>
        <w:t>Важливим</w:t>
      </w:r>
      <w:r w:rsidRPr="007B70E8">
        <w:rPr>
          <w:lang w:val="en-US"/>
        </w:rPr>
        <w:t></w:t>
      </w:r>
      <w:r w:rsidRPr="007B70E8">
        <w:rPr>
          <w:rFonts w:hint="eastAsia"/>
          <w:lang w:val="en-US"/>
        </w:rPr>
        <w:t>є</w:t>
      </w:r>
      <w:r w:rsidRPr="007B70E8">
        <w:rPr>
          <w:lang w:val="en-US"/>
        </w:rPr>
        <w:t></w:t>
      </w:r>
      <w:r w:rsidRPr="007B70E8">
        <w:rPr>
          <w:rFonts w:hint="eastAsia"/>
          <w:lang w:val="en-US"/>
        </w:rPr>
        <w:t>з’ясування</w:t>
      </w:r>
      <w:r w:rsidRPr="007B70E8">
        <w:rPr>
          <w:lang w:val="en-US"/>
        </w:rPr>
        <w:t></w:t>
      </w:r>
      <w:r w:rsidRPr="007B70E8">
        <w:rPr>
          <w:rFonts w:hint="eastAsia"/>
          <w:lang w:val="en-US"/>
        </w:rPr>
        <w:t>питання</w:t>
      </w:r>
    </w:p>
    <w:p w:rsidR="007B70E8" w:rsidRPr="007B70E8" w:rsidRDefault="007B70E8" w:rsidP="007B70E8">
      <w:pPr>
        <w:rPr>
          <w:lang w:val="en-US"/>
        </w:rPr>
      </w:pPr>
      <w:r w:rsidRPr="007B70E8">
        <w:rPr>
          <w:rFonts w:hint="eastAsia"/>
          <w:lang w:val="en-US"/>
        </w:rPr>
        <w:t>співвідношення</w:t>
      </w:r>
      <w:r w:rsidRPr="007B70E8">
        <w:rPr>
          <w:lang w:val="en-US"/>
        </w:rPr>
        <w:t></w:t>
      </w:r>
      <w:r w:rsidRPr="007B70E8">
        <w:rPr>
          <w:rFonts w:hint="eastAsia"/>
          <w:lang w:val="en-US"/>
        </w:rPr>
        <w:t>понять</w:t>
      </w:r>
      <w:r w:rsidRPr="007B70E8">
        <w:rPr>
          <w:lang w:val="en-US"/>
        </w:rPr>
        <w:t></w:t>
      </w:r>
      <w:r w:rsidRPr="007B70E8">
        <w:rPr>
          <w:lang w:val="en-US"/>
        </w:rPr>
        <w:t></w:t>
      </w:r>
      <w:r w:rsidRPr="007B70E8">
        <w:rPr>
          <w:rFonts w:hint="eastAsia"/>
          <w:lang w:val="en-US"/>
        </w:rPr>
        <w:t>міжнародно</w:t>
      </w:r>
      <w:r w:rsidRPr="007B70E8">
        <w:rPr>
          <w:lang w:val="en-US"/>
        </w:rPr>
        <w:t></w:t>
      </w:r>
      <w:r w:rsidRPr="007B70E8">
        <w:rPr>
          <w:rFonts w:hint="eastAsia"/>
          <w:lang w:val="en-US"/>
        </w:rPr>
        <w:t>правова</w:t>
      </w:r>
      <w:r w:rsidRPr="007B70E8">
        <w:rPr>
          <w:lang w:val="en-US"/>
        </w:rPr>
        <w:t></w:t>
      </w:r>
      <w:r w:rsidRPr="007B70E8">
        <w:rPr>
          <w:rFonts w:hint="eastAsia"/>
          <w:lang w:val="en-US"/>
        </w:rPr>
        <w:t>допомога</w:t>
      </w:r>
      <w:r w:rsidRPr="007B70E8">
        <w:rPr>
          <w:lang w:val="en-US"/>
        </w:rPr>
        <w:t></w:t>
      </w:r>
      <w:r w:rsidRPr="007B70E8">
        <w:rPr>
          <w:lang w:val="en-US"/>
        </w:rPr>
        <w:t></w:t>
      </w:r>
      <w:r w:rsidRPr="007B70E8">
        <w:rPr>
          <w:rFonts w:hint="eastAsia"/>
          <w:lang w:val="en-US"/>
        </w:rPr>
        <w:t>і</w:t>
      </w:r>
      <w:r w:rsidRPr="007B70E8">
        <w:rPr>
          <w:lang w:val="en-US"/>
        </w:rPr>
        <w:t></w:t>
      </w:r>
      <w:r w:rsidRPr="007B70E8">
        <w:rPr>
          <w:lang w:val="en-US"/>
        </w:rPr>
        <w:t></w:t>
      </w:r>
      <w:r w:rsidRPr="007B70E8">
        <w:rPr>
          <w:rFonts w:hint="eastAsia"/>
          <w:lang w:val="en-US"/>
        </w:rPr>
        <w:t>міжнародна</w:t>
      </w:r>
    </w:p>
    <w:p w:rsidR="007B70E8" w:rsidRPr="007B70E8" w:rsidRDefault="007B70E8" w:rsidP="007B70E8">
      <w:pPr>
        <w:rPr>
          <w:lang w:val="en-US"/>
        </w:rPr>
      </w:pPr>
      <w:r w:rsidRPr="007B70E8">
        <w:rPr>
          <w:rFonts w:hint="eastAsia"/>
          <w:lang w:val="en-US"/>
        </w:rPr>
        <w:t>судово</w:t>
      </w:r>
      <w:r w:rsidRPr="007B70E8">
        <w:rPr>
          <w:lang w:val="en-US"/>
        </w:rPr>
        <w:t></w:t>
      </w:r>
      <w:r w:rsidRPr="007B70E8">
        <w:rPr>
          <w:rFonts w:hint="eastAsia"/>
          <w:lang w:val="en-US"/>
        </w:rPr>
        <w:t>правова</w:t>
      </w:r>
      <w:r w:rsidRPr="007B70E8">
        <w:rPr>
          <w:lang w:val="en-US"/>
        </w:rPr>
        <w:t></w:t>
      </w:r>
      <w:r w:rsidRPr="007B70E8">
        <w:rPr>
          <w:rFonts w:hint="eastAsia"/>
          <w:lang w:val="en-US"/>
        </w:rPr>
        <w:t>допомога</w:t>
      </w:r>
      <w:r w:rsidRPr="007B70E8">
        <w:rPr>
          <w:lang w:val="en-US"/>
        </w:rPr>
        <w:t></w:t>
      </w:r>
      <w:r w:rsidRPr="007B70E8">
        <w:rPr>
          <w:lang w:val="en-US"/>
        </w:rPr>
        <w:t></w:t>
      </w:r>
      <w:r w:rsidRPr="007B70E8">
        <w:rPr>
          <w:rFonts w:hint="eastAsia"/>
          <w:lang w:val="en-US"/>
        </w:rPr>
        <w:t>і</w:t>
      </w:r>
      <w:r w:rsidRPr="007B70E8">
        <w:rPr>
          <w:lang w:val="en-US"/>
        </w:rPr>
        <w:t></w:t>
      </w:r>
      <w:r w:rsidRPr="007B70E8">
        <w:rPr>
          <w:rFonts w:hint="eastAsia"/>
          <w:lang w:val="en-US"/>
        </w:rPr>
        <w:t>поняття</w:t>
      </w:r>
      <w:r w:rsidRPr="007B70E8">
        <w:rPr>
          <w:lang w:val="en-US"/>
        </w:rPr>
        <w:t></w:t>
      </w:r>
      <w:r w:rsidRPr="007B70E8">
        <w:rPr>
          <w:lang w:val="en-US"/>
        </w:rPr>
        <w:t></w:t>
      </w:r>
      <w:r w:rsidRPr="007B70E8">
        <w:rPr>
          <w:rFonts w:hint="eastAsia"/>
          <w:lang w:val="en-US"/>
        </w:rPr>
        <w:t>судове</w:t>
      </w:r>
      <w:r w:rsidRPr="007B70E8">
        <w:rPr>
          <w:lang w:val="en-US"/>
        </w:rPr>
        <w:t></w:t>
      </w:r>
      <w:r w:rsidRPr="007B70E8">
        <w:rPr>
          <w:rFonts w:hint="eastAsia"/>
          <w:lang w:val="en-US"/>
        </w:rPr>
        <w:t>доручення</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Вважаємо</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вони</w:t>
      </w:r>
      <w:r w:rsidRPr="007B70E8">
        <w:rPr>
          <w:lang w:val="en-US"/>
        </w:rPr>
        <w:t></w:t>
      </w:r>
      <w:r w:rsidRPr="007B70E8">
        <w:rPr>
          <w:rFonts w:hint="eastAsia"/>
          <w:lang w:val="en-US"/>
        </w:rPr>
        <w:t>співвідносяться</w:t>
      </w:r>
      <w:r w:rsidRPr="007B70E8">
        <w:rPr>
          <w:lang w:val="en-US"/>
        </w:rPr>
        <w:t></w:t>
      </w:r>
      <w:r w:rsidRPr="007B70E8">
        <w:rPr>
          <w:rFonts w:hint="eastAsia"/>
          <w:lang w:val="en-US"/>
        </w:rPr>
        <w:t>між</w:t>
      </w:r>
      <w:r w:rsidRPr="007B70E8">
        <w:rPr>
          <w:lang w:val="en-US"/>
        </w:rPr>
        <w:t></w:t>
      </w:r>
      <w:r w:rsidRPr="007B70E8">
        <w:rPr>
          <w:rFonts w:hint="eastAsia"/>
          <w:lang w:val="en-US"/>
        </w:rPr>
        <w:t>собою</w:t>
      </w:r>
      <w:r w:rsidRPr="007B70E8">
        <w:rPr>
          <w:lang w:val="en-US"/>
        </w:rPr>
        <w:t></w:t>
      </w:r>
      <w:r w:rsidRPr="007B70E8">
        <w:rPr>
          <w:rFonts w:hint="eastAsia"/>
          <w:lang w:val="en-US"/>
        </w:rPr>
        <w:t>як</w:t>
      </w:r>
      <w:r w:rsidRPr="007B70E8">
        <w:rPr>
          <w:lang w:val="en-US"/>
        </w:rPr>
        <w:t></w:t>
      </w:r>
      <w:r w:rsidRPr="007B70E8">
        <w:rPr>
          <w:rFonts w:hint="eastAsia"/>
          <w:lang w:val="en-US"/>
        </w:rPr>
        <w:t>родове</w:t>
      </w:r>
      <w:r w:rsidRPr="007B70E8">
        <w:rPr>
          <w:lang w:val="en-US"/>
        </w:rPr>
        <w:t></w:t>
      </w:r>
      <w:r w:rsidRPr="007B70E8">
        <w:rPr>
          <w:rFonts w:hint="eastAsia"/>
          <w:lang w:val="en-US"/>
        </w:rPr>
        <w:t>і</w:t>
      </w:r>
      <w:r w:rsidRPr="007B70E8">
        <w:rPr>
          <w:lang w:val="en-US"/>
        </w:rPr>
        <w:t></w:t>
      </w:r>
      <w:r w:rsidRPr="007B70E8">
        <w:rPr>
          <w:rFonts w:hint="eastAsia"/>
          <w:lang w:val="en-US"/>
        </w:rPr>
        <w:t>видове</w:t>
      </w:r>
    </w:p>
    <w:p w:rsidR="007B70E8" w:rsidRPr="007B70E8" w:rsidRDefault="007B70E8" w:rsidP="007B70E8">
      <w:pPr>
        <w:rPr>
          <w:lang w:val="en-US"/>
        </w:rPr>
      </w:pPr>
      <w:r w:rsidRPr="007B70E8">
        <w:rPr>
          <w:rFonts w:hint="eastAsia"/>
          <w:lang w:val="en-US"/>
        </w:rPr>
        <w:t>поняття</w:t>
      </w:r>
      <w:r w:rsidRPr="007B70E8">
        <w:rPr>
          <w:lang w:val="en-US"/>
        </w:rPr>
        <w:t></w:t>
      </w:r>
      <w:r w:rsidRPr="007B70E8">
        <w:rPr>
          <w:rFonts w:hint="eastAsia"/>
          <w:lang w:val="en-US"/>
        </w:rPr>
        <w:t>та</w:t>
      </w:r>
      <w:r w:rsidRPr="007B70E8">
        <w:rPr>
          <w:lang w:val="en-US"/>
        </w:rPr>
        <w:t></w:t>
      </w:r>
      <w:r w:rsidRPr="007B70E8">
        <w:rPr>
          <w:rFonts w:hint="eastAsia"/>
          <w:lang w:val="en-US"/>
        </w:rPr>
        <w:t>як</w:t>
      </w:r>
      <w:r w:rsidRPr="007B70E8">
        <w:rPr>
          <w:lang w:val="en-US"/>
        </w:rPr>
        <w:t></w:t>
      </w:r>
      <w:r w:rsidRPr="007B70E8">
        <w:rPr>
          <w:rFonts w:hint="eastAsia"/>
          <w:lang w:val="en-US"/>
        </w:rPr>
        <w:t>вид</w:t>
      </w:r>
      <w:r w:rsidRPr="007B70E8">
        <w:rPr>
          <w:lang w:val="en-US"/>
        </w:rPr>
        <w:t></w:t>
      </w:r>
      <w:r w:rsidRPr="007B70E8">
        <w:rPr>
          <w:rFonts w:hint="eastAsia"/>
          <w:lang w:val="en-US"/>
        </w:rPr>
        <w:t>та</w:t>
      </w:r>
      <w:r w:rsidRPr="007B70E8">
        <w:rPr>
          <w:lang w:val="en-US"/>
        </w:rPr>
        <w:t></w:t>
      </w:r>
      <w:r w:rsidRPr="007B70E8">
        <w:rPr>
          <w:rFonts w:hint="eastAsia"/>
          <w:lang w:val="en-US"/>
        </w:rPr>
        <w:t>засіб</w:t>
      </w:r>
      <w:r w:rsidRPr="007B70E8">
        <w:rPr>
          <w:lang w:val="en-US"/>
        </w:rPr>
        <w:t></w:t>
      </w:r>
      <w:r w:rsidRPr="007B70E8">
        <w:rPr>
          <w:lang w:val="en-US"/>
        </w:rPr>
        <w:t></w:t>
      </w:r>
      <w:r w:rsidRPr="007B70E8">
        <w:rPr>
          <w:rFonts w:hint="eastAsia"/>
          <w:lang w:val="en-US"/>
        </w:rPr>
        <w:t>спосіб</w:t>
      </w:r>
      <w:r w:rsidRPr="007B70E8">
        <w:rPr>
          <w:lang w:val="en-US"/>
        </w:rPr>
        <w:t></w:t>
      </w:r>
      <w:r w:rsidRPr="007B70E8">
        <w:rPr>
          <w:lang w:val="en-US"/>
        </w:rPr>
        <w:t></w:t>
      </w:r>
      <w:r w:rsidRPr="007B70E8">
        <w:rPr>
          <w:lang w:val="en-US"/>
        </w:rPr>
        <w:t></w:t>
      </w:r>
      <w:r w:rsidRPr="007B70E8">
        <w:rPr>
          <w:rFonts w:hint="eastAsia"/>
          <w:lang w:val="en-US"/>
        </w:rPr>
        <w:t>Міжнародно</w:t>
      </w:r>
      <w:r w:rsidRPr="007B70E8">
        <w:rPr>
          <w:lang w:val="en-US"/>
        </w:rPr>
        <w:t></w:t>
      </w:r>
      <w:r w:rsidRPr="007B70E8">
        <w:rPr>
          <w:rFonts w:hint="eastAsia"/>
          <w:lang w:val="en-US"/>
        </w:rPr>
        <w:t>правова</w:t>
      </w:r>
      <w:r w:rsidRPr="007B70E8">
        <w:rPr>
          <w:lang w:val="en-US"/>
        </w:rPr>
        <w:t></w:t>
      </w:r>
      <w:r w:rsidRPr="007B70E8">
        <w:rPr>
          <w:rFonts w:hint="eastAsia"/>
          <w:lang w:val="en-US"/>
        </w:rPr>
        <w:t>допомога</w:t>
      </w:r>
      <w:r w:rsidRPr="007B70E8">
        <w:rPr>
          <w:lang w:val="en-US"/>
        </w:rPr>
        <w:t></w:t>
      </w:r>
      <w:r w:rsidRPr="007B70E8">
        <w:rPr>
          <w:rFonts w:hint="eastAsia"/>
          <w:lang w:val="en-US"/>
        </w:rPr>
        <w:t>є</w:t>
      </w:r>
    </w:p>
    <w:p w:rsidR="007B70E8" w:rsidRPr="007B70E8" w:rsidRDefault="007B70E8" w:rsidP="007B70E8">
      <w:pPr>
        <w:rPr>
          <w:lang w:val="en-US"/>
        </w:rPr>
      </w:pPr>
      <w:r w:rsidRPr="007B70E8">
        <w:rPr>
          <w:rFonts w:hint="eastAsia"/>
          <w:lang w:val="en-US"/>
        </w:rPr>
        <w:t>родовим</w:t>
      </w:r>
      <w:r w:rsidRPr="007B70E8">
        <w:rPr>
          <w:lang w:val="en-US"/>
        </w:rPr>
        <w:t></w:t>
      </w:r>
      <w:r w:rsidRPr="007B70E8">
        <w:rPr>
          <w:rFonts w:hint="eastAsia"/>
          <w:lang w:val="en-US"/>
        </w:rPr>
        <w:t>поняттям</w:t>
      </w:r>
      <w:r w:rsidRPr="007B70E8">
        <w:rPr>
          <w:lang w:val="en-US"/>
        </w:rPr>
        <w:t></w:t>
      </w:r>
      <w:r w:rsidRPr="007B70E8">
        <w:rPr>
          <w:rFonts w:hint="eastAsia"/>
          <w:lang w:val="en-US"/>
        </w:rPr>
        <w:t>по</w:t>
      </w:r>
      <w:r w:rsidRPr="007B70E8">
        <w:rPr>
          <w:lang w:val="en-US"/>
        </w:rPr>
        <w:t></w:t>
      </w:r>
      <w:r w:rsidRPr="007B70E8">
        <w:rPr>
          <w:rFonts w:hint="eastAsia"/>
          <w:lang w:val="en-US"/>
        </w:rPr>
        <w:t>відношенню</w:t>
      </w:r>
      <w:r w:rsidRPr="007B70E8">
        <w:rPr>
          <w:lang w:val="en-US"/>
        </w:rPr>
        <w:t></w:t>
      </w:r>
      <w:r w:rsidRPr="007B70E8">
        <w:rPr>
          <w:rFonts w:hint="eastAsia"/>
          <w:lang w:val="en-US"/>
        </w:rPr>
        <w:t>до</w:t>
      </w:r>
      <w:r w:rsidRPr="007B70E8">
        <w:rPr>
          <w:lang w:val="en-US"/>
        </w:rPr>
        <w:t></w:t>
      </w:r>
      <w:r w:rsidRPr="007B70E8">
        <w:rPr>
          <w:rFonts w:hint="eastAsia"/>
          <w:lang w:val="en-US"/>
        </w:rPr>
        <w:t>всіх</w:t>
      </w:r>
      <w:r w:rsidRPr="007B70E8">
        <w:rPr>
          <w:lang w:val="en-US"/>
        </w:rPr>
        <w:t></w:t>
      </w:r>
      <w:r w:rsidRPr="007B70E8">
        <w:rPr>
          <w:rFonts w:hint="eastAsia"/>
          <w:lang w:val="en-US"/>
        </w:rPr>
        <w:t>інших</w:t>
      </w:r>
      <w:r w:rsidRPr="007B70E8">
        <w:rPr>
          <w:lang w:val="en-US"/>
        </w:rPr>
        <w:t></w:t>
      </w:r>
    </w:p>
    <w:p w:rsidR="007B70E8" w:rsidRPr="007B70E8" w:rsidRDefault="007B70E8" w:rsidP="007B70E8">
      <w:pPr>
        <w:rPr>
          <w:lang w:val="en-US"/>
        </w:rPr>
      </w:pPr>
      <w:r w:rsidRPr="007B70E8">
        <w:rPr>
          <w:rFonts w:hint="eastAsia"/>
          <w:lang w:val="en-US"/>
        </w:rPr>
        <w:t>Судово</w:t>
      </w:r>
      <w:r w:rsidRPr="007B70E8">
        <w:rPr>
          <w:lang w:val="en-US"/>
        </w:rPr>
        <w:t></w:t>
      </w:r>
      <w:r w:rsidRPr="007B70E8">
        <w:rPr>
          <w:rFonts w:hint="eastAsia"/>
          <w:lang w:val="en-US"/>
        </w:rPr>
        <w:t>правова</w:t>
      </w:r>
      <w:r w:rsidRPr="007B70E8">
        <w:rPr>
          <w:lang w:val="en-US"/>
        </w:rPr>
        <w:t></w:t>
      </w:r>
      <w:r w:rsidRPr="007B70E8">
        <w:rPr>
          <w:rFonts w:hint="eastAsia"/>
          <w:lang w:val="en-US"/>
        </w:rPr>
        <w:t>допомога</w:t>
      </w:r>
      <w:r w:rsidRPr="007B70E8">
        <w:rPr>
          <w:lang w:val="en-US"/>
        </w:rPr>
        <w:t></w:t>
      </w:r>
      <w:r w:rsidRPr="007B70E8">
        <w:rPr>
          <w:lang w:val="en-US"/>
        </w:rPr>
        <w:t></w:t>
      </w:r>
      <w:r w:rsidRPr="007B70E8">
        <w:rPr>
          <w:rFonts w:hint="eastAsia"/>
          <w:lang w:val="en-US"/>
        </w:rPr>
        <w:t>яка</w:t>
      </w:r>
      <w:r w:rsidRPr="007B70E8">
        <w:rPr>
          <w:lang w:val="en-US"/>
        </w:rPr>
        <w:t></w:t>
      </w:r>
      <w:r w:rsidRPr="007B70E8">
        <w:rPr>
          <w:rFonts w:hint="eastAsia"/>
          <w:lang w:val="en-US"/>
        </w:rPr>
        <w:t>маж</w:t>
      </w:r>
      <w:r w:rsidRPr="007B70E8">
        <w:rPr>
          <w:lang w:val="en-US"/>
        </w:rPr>
        <w:t></w:t>
      </w:r>
      <w:r w:rsidRPr="007B70E8">
        <w:rPr>
          <w:rFonts w:hint="eastAsia"/>
          <w:lang w:val="en-US"/>
        </w:rPr>
        <w:t>міжнародний</w:t>
      </w:r>
      <w:r w:rsidRPr="007B70E8">
        <w:rPr>
          <w:lang w:val="en-US"/>
        </w:rPr>
        <w:t></w:t>
      </w:r>
      <w:r w:rsidRPr="007B70E8">
        <w:rPr>
          <w:rFonts w:hint="eastAsia"/>
          <w:lang w:val="en-US"/>
        </w:rPr>
        <w:t>характер</w:t>
      </w:r>
      <w:r w:rsidRPr="007B70E8">
        <w:rPr>
          <w:lang w:val="en-US"/>
        </w:rPr>
        <w:t></w:t>
      </w:r>
      <w:r w:rsidRPr="007B70E8">
        <w:rPr>
          <w:lang w:val="en-US"/>
        </w:rPr>
        <w:t></w:t>
      </w:r>
      <w:r w:rsidRPr="007B70E8">
        <w:rPr>
          <w:rFonts w:hint="eastAsia"/>
          <w:lang w:val="en-US"/>
        </w:rPr>
        <w:t>є</w:t>
      </w:r>
      <w:r w:rsidRPr="007B70E8">
        <w:rPr>
          <w:lang w:val="en-US"/>
        </w:rPr>
        <w:t></w:t>
      </w:r>
      <w:r w:rsidRPr="007B70E8">
        <w:rPr>
          <w:rFonts w:hint="eastAsia"/>
          <w:lang w:val="en-US"/>
        </w:rPr>
        <w:t>видом</w:t>
      </w:r>
    </w:p>
    <w:p w:rsidR="007B70E8" w:rsidRPr="007B70E8" w:rsidRDefault="007B70E8" w:rsidP="007B70E8">
      <w:pPr>
        <w:rPr>
          <w:lang w:val="en-US"/>
        </w:rPr>
      </w:pPr>
      <w:r w:rsidRPr="007B70E8">
        <w:rPr>
          <w:rFonts w:hint="eastAsia"/>
          <w:lang w:val="en-US"/>
        </w:rPr>
        <w:t>міжнародно</w:t>
      </w:r>
      <w:r w:rsidRPr="007B70E8">
        <w:rPr>
          <w:lang w:val="en-US"/>
        </w:rPr>
        <w:t></w:t>
      </w:r>
      <w:r w:rsidRPr="007B70E8">
        <w:rPr>
          <w:rFonts w:hint="eastAsia"/>
          <w:lang w:val="en-US"/>
        </w:rPr>
        <w:t>правової</w:t>
      </w:r>
      <w:r w:rsidRPr="007B70E8">
        <w:rPr>
          <w:lang w:val="en-US"/>
        </w:rPr>
        <w:t></w:t>
      </w:r>
      <w:r w:rsidRPr="007B70E8">
        <w:rPr>
          <w:rFonts w:hint="eastAsia"/>
          <w:lang w:val="en-US"/>
        </w:rPr>
        <w:t>допомоги</w:t>
      </w:r>
      <w:r w:rsidRPr="007B70E8">
        <w:rPr>
          <w:lang w:val="en-US"/>
        </w:rPr>
        <w:t></w:t>
      </w:r>
    </w:p>
    <w:p w:rsidR="007B70E8" w:rsidRPr="007B70E8" w:rsidRDefault="007B70E8" w:rsidP="007B70E8">
      <w:pPr>
        <w:rPr>
          <w:lang w:val="en-US"/>
        </w:rPr>
      </w:pPr>
      <w:r w:rsidRPr="007B70E8">
        <w:rPr>
          <w:rFonts w:hint="eastAsia"/>
          <w:lang w:val="en-US"/>
        </w:rPr>
        <w:t>Судове</w:t>
      </w:r>
      <w:r w:rsidRPr="007B70E8">
        <w:rPr>
          <w:lang w:val="en-US"/>
        </w:rPr>
        <w:t></w:t>
      </w:r>
      <w:r w:rsidRPr="007B70E8">
        <w:rPr>
          <w:rFonts w:hint="eastAsia"/>
          <w:lang w:val="en-US"/>
        </w:rPr>
        <w:t>доручення</w:t>
      </w:r>
      <w:r w:rsidRPr="007B70E8">
        <w:rPr>
          <w:lang w:val="en-US"/>
        </w:rPr>
        <w:t></w:t>
      </w:r>
      <w:r w:rsidRPr="007B70E8">
        <w:rPr>
          <w:rFonts w:hint="eastAsia"/>
          <w:lang w:val="en-US"/>
        </w:rPr>
        <w:t>виступає</w:t>
      </w:r>
      <w:r w:rsidRPr="007B70E8">
        <w:rPr>
          <w:lang w:val="en-US"/>
        </w:rPr>
        <w:t></w:t>
      </w:r>
      <w:r w:rsidRPr="007B70E8">
        <w:rPr>
          <w:rFonts w:hint="eastAsia"/>
          <w:lang w:val="en-US"/>
        </w:rPr>
        <w:t>засобом</w:t>
      </w:r>
      <w:r w:rsidRPr="007B70E8">
        <w:rPr>
          <w:lang w:val="en-US"/>
        </w:rPr>
        <w:t></w:t>
      </w:r>
      <w:r w:rsidRPr="007B70E8">
        <w:rPr>
          <w:rFonts w:hint="eastAsia"/>
          <w:lang w:val="en-US"/>
        </w:rPr>
        <w:t>за</w:t>
      </w:r>
      <w:r w:rsidRPr="007B70E8">
        <w:rPr>
          <w:lang w:val="en-US"/>
        </w:rPr>
        <w:t></w:t>
      </w:r>
      <w:r w:rsidRPr="007B70E8">
        <w:rPr>
          <w:rFonts w:hint="eastAsia"/>
          <w:lang w:val="en-US"/>
        </w:rPr>
        <w:t>допомогою</w:t>
      </w:r>
      <w:r w:rsidRPr="007B70E8">
        <w:rPr>
          <w:lang w:val="en-US"/>
        </w:rPr>
        <w:t></w:t>
      </w:r>
      <w:r w:rsidRPr="007B70E8">
        <w:rPr>
          <w:rFonts w:hint="eastAsia"/>
          <w:lang w:val="en-US"/>
        </w:rPr>
        <w:t>якого</w:t>
      </w:r>
    </w:p>
    <w:p w:rsidR="007B70E8" w:rsidRPr="007B70E8" w:rsidRDefault="007B70E8" w:rsidP="007B70E8">
      <w:pPr>
        <w:rPr>
          <w:lang w:val="en-US"/>
        </w:rPr>
      </w:pPr>
      <w:r w:rsidRPr="007B70E8">
        <w:rPr>
          <w:rFonts w:hint="eastAsia"/>
          <w:lang w:val="en-US"/>
        </w:rPr>
        <w:t>здійснюється</w:t>
      </w:r>
      <w:r w:rsidRPr="007B70E8">
        <w:rPr>
          <w:lang w:val="en-US"/>
        </w:rPr>
        <w:t></w:t>
      </w:r>
      <w:r w:rsidRPr="007B70E8">
        <w:rPr>
          <w:rFonts w:hint="eastAsia"/>
          <w:lang w:val="en-US"/>
        </w:rPr>
        <w:t>реалізація</w:t>
      </w:r>
      <w:r w:rsidRPr="007B70E8">
        <w:rPr>
          <w:lang w:val="en-US"/>
        </w:rPr>
        <w:t></w:t>
      </w:r>
      <w:r w:rsidRPr="007B70E8">
        <w:rPr>
          <w:rFonts w:hint="eastAsia"/>
          <w:lang w:val="en-US"/>
        </w:rPr>
        <w:t>міжнародної</w:t>
      </w:r>
      <w:r w:rsidRPr="007B70E8">
        <w:rPr>
          <w:lang w:val="en-US"/>
        </w:rPr>
        <w:t></w:t>
      </w:r>
      <w:r w:rsidRPr="007B70E8">
        <w:rPr>
          <w:rFonts w:hint="eastAsia"/>
          <w:lang w:val="en-US"/>
        </w:rPr>
        <w:t>судово</w:t>
      </w:r>
      <w:r w:rsidRPr="007B70E8">
        <w:rPr>
          <w:lang w:val="en-US"/>
        </w:rPr>
        <w:t></w:t>
      </w:r>
      <w:r w:rsidRPr="007B70E8">
        <w:rPr>
          <w:rFonts w:hint="eastAsia"/>
          <w:lang w:val="en-US"/>
        </w:rPr>
        <w:t>правової</w:t>
      </w:r>
      <w:r w:rsidRPr="007B70E8">
        <w:rPr>
          <w:lang w:val="en-US"/>
        </w:rPr>
        <w:t></w:t>
      </w:r>
      <w:r w:rsidRPr="007B70E8">
        <w:rPr>
          <w:rFonts w:hint="eastAsia"/>
          <w:lang w:val="en-US"/>
        </w:rPr>
        <w:t>допомоги</w:t>
      </w:r>
      <w:r w:rsidRPr="007B70E8">
        <w:rPr>
          <w:lang w:val="en-US"/>
        </w:rPr>
        <w:t></w:t>
      </w:r>
    </w:p>
    <w:p w:rsidR="007B70E8" w:rsidRPr="007B70E8" w:rsidRDefault="007B70E8" w:rsidP="007B70E8">
      <w:pPr>
        <w:rPr>
          <w:lang w:val="en-US"/>
        </w:rPr>
      </w:pPr>
      <w:r w:rsidRPr="007B70E8">
        <w:rPr>
          <w:rFonts w:hint="eastAsia"/>
          <w:lang w:val="en-US"/>
        </w:rPr>
        <w:t>Міжнародно</w:t>
      </w:r>
      <w:r w:rsidRPr="007B70E8">
        <w:rPr>
          <w:lang w:val="en-US"/>
        </w:rPr>
        <w:t></w:t>
      </w:r>
      <w:r w:rsidRPr="007B70E8">
        <w:rPr>
          <w:rFonts w:hint="eastAsia"/>
          <w:lang w:val="en-US"/>
        </w:rPr>
        <w:t>правова</w:t>
      </w:r>
      <w:r w:rsidRPr="007B70E8">
        <w:rPr>
          <w:lang w:val="en-US"/>
        </w:rPr>
        <w:t></w:t>
      </w:r>
      <w:r w:rsidRPr="007B70E8">
        <w:rPr>
          <w:rFonts w:hint="eastAsia"/>
          <w:lang w:val="en-US"/>
        </w:rPr>
        <w:t>допомога</w:t>
      </w:r>
      <w:r w:rsidRPr="007B70E8">
        <w:rPr>
          <w:lang w:val="en-US"/>
        </w:rPr>
        <w:t></w:t>
      </w:r>
      <w:r w:rsidRPr="007B70E8">
        <w:rPr>
          <w:rFonts w:hint="eastAsia"/>
          <w:lang w:val="en-US"/>
        </w:rPr>
        <w:t>у</w:t>
      </w:r>
      <w:r w:rsidRPr="007B70E8">
        <w:rPr>
          <w:lang w:val="en-US"/>
        </w:rPr>
        <w:t></w:t>
      </w:r>
      <w:r w:rsidRPr="007B70E8">
        <w:rPr>
          <w:rFonts w:hint="eastAsia"/>
          <w:lang w:val="en-US"/>
        </w:rPr>
        <w:t>цивільному</w:t>
      </w:r>
      <w:r w:rsidRPr="007B70E8">
        <w:rPr>
          <w:lang w:val="en-US"/>
        </w:rPr>
        <w:t></w:t>
      </w:r>
      <w:r w:rsidRPr="007B70E8">
        <w:rPr>
          <w:rFonts w:hint="eastAsia"/>
          <w:lang w:val="en-US"/>
        </w:rPr>
        <w:t>процесі</w:t>
      </w:r>
      <w:r w:rsidRPr="007B70E8">
        <w:rPr>
          <w:lang w:val="en-US"/>
        </w:rPr>
        <w:t></w:t>
      </w:r>
      <w:r w:rsidRPr="007B70E8">
        <w:rPr>
          <w:rFonts w:hint="eastAsia"/>
          <w:lang w:val="en-US"/>
        </w:rPr>
        <w:t>–</w:t>
      </w:r>
      <w:r w:rsidRPr="007B70E8">
        <w:rPr>
          <w:lang w:val="en-US"/>
        </w:rPr>
        <w:t></w:t>
      </w:r>
      <w:r w:rsidRPr="007B70E8">
        <w:rPr>
          <w:rFonts w:hint="eastAsia"/>
          <w:lang w:val="en-US"/>
        </w:rPr>
        <w:t>це</w:t>
      </w:r>
      <w:r w:rsidRPr="007B70E8">
        <w:rPr>
          <w:lang w:val="en-US"/>
        </w:rPr>
        <w:t></w:t>
      </w:r>
      <w:r w:rsidRPr="007B70E8">
        <w:rPr>
          <w:rFonts w:hint="eastAsia"/>
          <w:lang w:val="en-US"/>
        </w:rPr>
        <w:t>допомога</w:t>
      </w:r>
      <w:r w:rsidRPr="007B70E8">
        <w:rPr>
          <w:lang w:val="en-US"/>
        </w:rPr>
        <w:t></w:t>
      </w:r>
    </w:p>
    <w:p w:rsidR="007B70E8" w:rsidRPr="007B70E8" w:rsidRDefault="007B70E8" w:rsidP="007B70E8">
      <w:pPr>
        <w:rPr>
          <w:lang w:val="en-US"/>
        </w:rPr>
      </w:pPr>
      <w:r w:rsidRPr="007B70E8">
        <w:rPr>
          <w:rFonts w:hint="eastAsia"/>
          <w:lang w:val="en-US"/>
        </w:rPr>
        <w:t>яка</w:t>
      </w:r>
      <w:r w:rsidRPr="007B70E8">
        <w:rPr>
          <w:lang w:val="en-US"/>
        </w:rPr>
        <w:t></w:t>
      </w:r>
      <w:r w:rsidRPr="007B70E8">
        <w:rPr>
          <w:rFonts w:hint="eastAsia"/>
          <w:lang w:val="en-US"/>
        </w:rPr>
        <w:t>надається</w:t>
      </w:r>
      <w:r w:rsidRPr="007B70E8">
        <w:rPr>
          <w:lang w:val="en-US"/>
        </w:rPr>
        <w:t></w:t>
      </w:r>
      <w:r w:rsidRPr="007B70E8">
        <w:rPr>
          <w:rFonts w:hint="eastAsia"/>
          <w:lang w:val="en-US"/>
        </w:rPr>
        <w:t>з</w:t>
      </w:r>
      <w:r w:rsidRPr="007B70E8">
        <w:rPr>
          <w:lang w:val="en-US"/>
        </w:rPr>
        <w:t></w:t>
      </w:r>
      <w:r w:rsidRPr="007B70E8">
        <w:rPr>
          <w:rFonts w:hint="eastAsia"/>
          <w:lang w:val="en-US"/>
        </w:rPr>
        <w:t>питань</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стосуються</w:t>
      </w:r>
      <w:r w:rsidRPr="007B70E8">
        <w:rPr>
          <w:lang w:val="en-US"/>
        </w:rPr>
        <w:t></w:t>
      </w:r>
      <w:r w:rsidRPr="007B70E8">
        <w:rPr>
          <w:rFonts w:hint="eastAsia"/>
          <w:lang w:val="en-US"/>
        </w:rPr>
        <w:t>цивільного</w:t>
      </w:r>
      <w:r w:rsidRPr="007B70E8">
        <w:rPr>
          <w:lang w:val="en-US"/>
        </w:rPr>
        <w:t></w:t>
      </w:r>
      <w:r w:rsidRPr="007B70E8">
        <w:rPr>
          <w:rFonts w:hint="eastAsia"/>
          <w:lang w:val="en-US"/>
        </w:rPr>
        <w:t>процесу</w:t>
      </w:r>
      <w:r w:rsidRPr="007B70E8">
        <w:rPr>
          <w:lang w:val="en-US"/>
        </w:rPr>
        <w:t></w:t>
      </w:r>
      <w:r w:rsidRPr="007B70E8">
        <w:rPr>
          <w:lang w:val="en-US"/>
        </w:rPr>
        <w:t></w:t>
      </w:r>
      <w:r w:rsidRPr="007B70E8">
        <w:rPr>
          <w:rFonts w:hint="eastAsia"/>
          <w:lang w:val="en-US"/>
        </w:rPr>
        <w:t>яка</w:t>
      </w:r>
      <w:r w:rsidRPr="007B70E8">
        <w:rPr>
          <w:lang w:val="en-US"/>
        </w:rPr>
        <w:t></w:t>
      </w:r>
      <w:r w:rsidRPr="007B70E8">
        <w:rPr>
          <w:rFonts w:hint="eastAsia"/>
          <w:lang w:val="en-US"/>
        </w:rPr>
        <w:t>має</w:t>
      </w:r>
    </w:p>
    <w:p w:rsidR="007B70E8" w:rsidRPr="007B70E8" w:rsidRDefault="007B70E8" w:rsidP="007B70E8">
      <w:pPr>
        <w:rPr>
          <w:lang w:val="en-US"/>
        </w:rPr>
      </w:pPr>
      <w:r w:rsidRPr="007B70E8">
        <w:rPr>
          <w:rFonts w:hint="eastAsia"/>
          <w:lang w:val="en-US"/>
        </w:rPr>
        <w:t>транскордонний</w:t>
      </w:r>
      <w:r w:rsidRPr="007B70E8">
        <w:rPr>
          <w:lang w:val="en-US"/>
        </w:rPr>
        <w:t></w:t>
      </w:r>
      <w:r w:rsidRPr="007B70E8">
        <w:rPr>
          <w:rFonts w:hint="eastAsia"/>
          <w:lang w:val="en-US"/>
        </w:rPr>
        <w:t>характер</w:t>
      </w:r>
      <w:r w:rsidRPr="007B70E8">
        <w:rPr>
          <w:lang w:val="en-US"/>
        </w:rPr>
        <w:t></w:t>
      </w:r>
      <w:r w:rsidRPr="007B70E8">
        <w:rPr>
          <w:lang w:val="en-US"/>
        </w:rPr>
        <w:t></w:t>
      </w:r>
      <w:r w:rsidRPr="007B70E8">
        <w:rPr>
          <w:rFonts w:hint="eastAsia"/>
          <w:lang w:val="en-US"/>
        </w:rPr>
        <w:t>оскільки</w:t>
      </w:r>
      <w:r w:rsidRPr="007B70E8">
        <w:rPr>
          <w:lang w:val="en-US"/>
        </w:rPr>
        <w:t></w:t>
      </w:r>
      <w:r w:rsidRPr="007B70E8">
        <w:rPr>
          <w:rFonts w:hint="eastAsia"/>
          <w:lang w:val="en-US"/>
        </w:rPr>
        <w:t>полягає</w:t>
      </w:r>
      <w:r w:rsidRPr="007B70E8">
        <w:rPr>
          <w:lang w:val="en-US"/>
        </w:rPr>
        <w:t></w:t>
      </w:r>
      <w:r w:rsidRPr="007B70E8">
        <w:rPr>
          <w:rFonts w:hint="eastAsia"/>
          <w:lang w:val="en-US"/>
        </w:rPr>
        <w:t>у</w:t>
      </w:r>
      <w:r w:rsidRPr="007B70E8">
        <w:rPr>
          <w:lang w:val="en-US"/>
        </w:rPr>
        <w:t></w:t>
      </w:r>
      <w:r w:rsidRPr="007B70E8">
        <w:rPr>
          <w:rFonts w:hint="eastAsia"/>
          <w:lang w:val="en-US"/>
        </w:rPr>
        <w:t>вчиненні</w:t>
      </w:r>
      <w:r w:rsidRPr="007B70E8">
        <w:rPr>
          <w:lang w:val="en-US"/>
        </w:rPr>
        <w:t></w:t>
      </w:r>
      <w:r w:rsidRPr="007B70E8">
        <w:rPr>
          <w:rFonts w:hint="eastAsia"/>
          <w:lang w:val="en-US"/>
        </w:rPr>
        <w:t>процесуальних</w:t>
      </w:r>
      <w:r w:rsidRPr="007B70E8">
        <w:rPr>
          <w:lang w:val="en-US"/>
        </w:rPr>
        <w:t></w:t>
      </w:r>
      <w:r w:rsidRPr="007B70E8">
        <w:rPr>
          <w:rFonts w:hint="eastAsia"/>
          <w:lang w:val="en-US"/>
        </w:rPr>
        <w:t>дій</w:t>
      </w:r>
    </w:p>
    <w:p w:rsidR="007B70E8" w:rsidRPr="007B70E8" w:rsidRDefault="007B70E8" w:rsidP="007B70E8">
      <w:pPr>
        <w:rPr>
          <w:lang w:val="en-US"/>
        </w:rPr>
      </w:pPr>
      <w:r w:rsidRPr="007B70E8">
        <w:rPr>
          <w:rFonts w:hint="eastAsia"/>
          <w:lang w:val="en-US"/>
        </w:rPr>
        <w:t>на</w:t>
      </w:r>
      <w:r w:rsidRPr="007B70E8">
        <w:rPr>
          <w:lang w:val="en-US"/>
        </w:rPr>
        <w:t></w:t>
      </w:r>
      <w:r w:rsidRPr="007B70E8">
        <w:rPr>
          <w:rFonts w:hint="eastAsia"/>
          <w:lang w:val="en-US"/>
        </w:rPr>
        <w:t>прохання</w:t>
      </w:r>
      <w:r w:rsidRPr="007B70E8">
        <w:rPr>
          <w:lang w:val="en-US"/>
        </w:rPr>
        <w:t></w:t>
      </w:r>
      <w:r w:rsidRPr="007B70E8">
        <w:rPr>
          <w:rFonts w:hint="eastAsia"/>
          <w:lang w:val="en-US"/>
        </w:rPr>
        <w:t>іншої</w:t>
      </w:r>
      <w:r w:rsidRPr="007B70E8">
        <w:rPr>
          <w:lang w:val="en-US"/>
        </w:rPr>
        <w:t></w:t>
      </w:r>
      <w:r w:rsidRPr="007B70E8">
        <w:rPr>
          <w:rFonts w:hint="eastAsia"/>
          <w:lang w:val="en-US"/>
        </w:rPr>
        <w:t>держави</w:t>
      </w:r>
      <w:r w:rsidRPr="007B70E8">
        <w:rPr>
          <w:lang w:val="en-US"/>
        </w:rPr>
        <w:t></w:t>
      </w:r>
      <w:r w:rsidRPr="007B70E8">
        <w:rPr>
          <w:rFonts w:hint="eastAsia"/>
          <w:lang w:val="en-US"/>
        </w:rPr>
        <w:t>з</w:t>
      </w:r>
      <w:r w:rsidRPr="007B70E8">
        <w:rPr>
          <w:lang w:val="en-US"/>
        </w:rPr>
        <w:t></w:t>
      </w:r>
      <w:r w:rsidRPr="007B70E8">
        <w:rPr>
          <w:rFonts w:hint="eastAsia"/>
          <w:lang w:val="en-US"/>
        </w:rPr>
        <w:t>метою</w:t>
      </w:r>
      <w:r w:rsidRPr="007B70E8">
        <w:rPr>
          <w:lang w:val="en-US"/>
        </w:rPr>
        <w:t></w:t>
      </w:r>
      <w:r w:rsidRPr="007B70E8">
        <w:rPr>
          <w:rFonts w:hint="eastAsia"/>
          <w:lang w:val="en-US"/>
        </w:rPr>
        <w:t>забезпечення</w:t>
      </w:r>
      <w:r w:rsidRPr="007B70E8">
        <w:rPr>
          <w:lang w:val="en-US"/>
        </w:rPr>
        <w:t></w:t>
      </w:r>
      <w:r w:rsidRPr="007B70E8">
        <w:rPr>
          <w:rFonts w:hint="eastAsia"/>
          <w:lang w:val="en-US"/>
        </w:rPr>
        <w:t>швидкого</w:t>
      </w:r>
      <w:r w:rsidRPr="007B70E8">
        <w:rPr>
          <w:lang w:val="en-US"/>
        </w:rPr>
        <w:t></w:t>
      </w:r>
      <w:r w:rsidRPr="007B70E8">
        <w:rPr>
          <w:rFonts w:hint="eastAsia"/>
          <w:lang w:val="en-US"/>
        </w:rPr>
        <w:t>та</w:t>
      </w:r>
    </w:p>
    <w:p w:rsidR="007B70E8" w:rsidRPr="007B70E8" w:rsidRDefault="007B70E8" w:rsidP="007B70E8">
      <w:pPr>
        <w:rPr>
          <w:lang w:val="en-US"/>
        </w:rPr>
      </w:pPr>
      <w:r w:rsidRPr="007B70E8">
        <w:rPr>
          <w:rFonts w:hint="eastAsia"/>
          <w:lang w:val="en-US"/>
        </w:rPr>
        <w:t>ефективного</w:t>
      </w:r>
      <w:r w:rsidRPr="007B70E8">
        <w:rPr>
          <w:lang w:val="en-US"/>
        </w:rPr>
        <w:t></w:t>
      </w:r>
      <w:r w:rsidRPr="007B70E8">
        <w:rPr>
          <w:rFonts w:hint="eastAsia"/>
          <w:lang w:val="en-US"/>
        </w:rPr>
        <w:t>здійснення</w:t>
      </w:r>
      <w:r w:rsidRPr="007B70E8">
        <w:rPr>
          <w:lang w:val="en-US"/>
        </w:rPr>
        <w:t></w:t>
      </w:r>
      <w:r w:rsidRPr="007B70E8">
        <w:rPr>
          <w:rFonts w:hint="eastAsia"/>
          <w:lang w:val="en-US"/>
        </w:rPr>
        <w:t>цивільного</w:t>
      </w:r>
      <w:r w:rsidRPr="007B70E8">
        <w:rPr>
          <w:lang w:val="en-US"/>
        </w:rPr>
        <w:t></w:t>
      </w:r>
      <w:r w:rsidRPr="007B70E8">
        <w:rPr>
          <w:rFonts w:hint="eastAsia"/>
          <w:lang w:val="en-US"/>
        </w:rPr>
        <w:t>судочинства</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Як</w:t>
      </w:r>
      <w:r w:rsidRPr="007B70E8">
        <w:rPr>
          <w:lang w:val="en-US"/>
        </w:rPr>
        <w:t></w:t>
      </w:r>
      <w:r w:rsidRPr="007B70E8">
        <w:rPr>
          <w:rFonts w:hint="eastAsia"/>
          <w:lang w:val="en-US"/>
        </w:rPr>
        <w:t>інституту</w:t>
      </w:r>
      <w:r w:rsidRPr="007B70E8">
        <w:rPr>
          <w:lang w:val="en-US"/>
        </w:rPr>
        <w:t></w:t>
      </w:r>
      <w:r w:rsidRPr="007B70E8">
        <w:rPr>
          <w:rFonts w:hint="eastAsia"/>
          <w:lang w:val="en-US"/>
        </w:rPr>
        <w:t>міжнародно</w:t>
      </w:r>
      <w:r w:rsidRPr="007B70E8">
        <w:rPr>
          <w:lang w:val="en-US"/>
        </w:rPr>
        <w:t></w:t>
      </w:r>
      <w:r w:rsidRPr="007B70E8">
        <w:rPr>
          <w:rFonts w:hint="eastAsia"/>
          <w:lang w:val="en-US"/>
        </w:rPr>
        <w:t>правову</w:t>
      </w:r>
      <w:r w:rsidRPr="007B70E8">
        <w:rPr>
          <w:lang w:val="en-US"/>
        </w:rPr>
        <w:t></w:t>
      </w:r>
      <w:r w:rsidRPr="007B70E8">
        <w:rPr>
          <w:rFonts w:hint="eastAsia"/>
          <w:lang w:val="en-US"/>
        </w:rPr>
        <w:t>допомогу</w:t>
      </w:r>
      <w:r w:rsidRPr="007B70E8">
        <w:rPr>
          <w:lang w:val="en-US"/>
        </w:rPr>
        <w:t></w:t>
      </w:r>
      <w:r w:rsidRPr="007B70E8">
        <w:rPr>
          <w:rFonts w:hint="eastAsia"/>
          <w:lang w:val="en-US"/>
        </w:rPr>
        <w:t>можна</w:t>
      </w:r>
      <w:r w:rsidRPr="007B70E8">
        <w:rPr>
          <w:lang w:val="en-US"/>
        </w:rPr>
        <w:t></w:t>
      </w:r>
      <w:r w:rsidRPr="007B70E8">
        <w:rPr>
          <w:rFonts w:hint="eastAsia"/>
          <w:lang w:val="en-US"/>
        </w:rPr>
        <w:t>визначити</w:t>
      </w:r>
      <w:r w:rsidRPr="007B70E8">
        <w:rPr>
          <w:lang w:val="en-US"/>
        </w:rPr>
        <w:t></w:t>
      </w:r>
      <w:r w:rsidRPr="007B70E8">
        <w:rPr>
          <w:lang w:val="en-US"/>
        </w:rPr>
        <w:t></w:t>
      </w:r>
      <w:r w:rsidRPr="007B70E8">
        <w:rPr>
          <w:rFonts w:hint="eastAsia"/>
          <w:lang w:val="en-US"/>
        </w:rPr>
        <w:t>як</w:t>
      </w:r>
      <w:r w:rsidRPr="007B70E8">
        <w:rPr>
          <w:lang w:val="en-US"/>
        </w:rPr>
        <w:t></w:t>
      </w:r>
      <w:r w:rsidRPr="007B70E8">
        <w:rPr>
          <w:rFonts w:hint="eastAsia"/>
          <w:lang w:val="en-US"/>
        </w:rPr>
        <w:t>–</w:t>
      </w:r>
    </w:p>
    <w:p w:rsidR="007B70E8" w:rsidRPr="007B70E8" w:rsidRDefault="007B70E8" w:rsidP="007B70E8">
      <w:pPr>
        <w:rPr>
          <w:lang w:val="en-US"/>
        </w:rPr>
      </w:pPr>
      <w:r w:rsidRPr="007B70E8">
        <w:rPr>
          <w:rFonts w:hint="eastAsia"/>
          <w:lang w:val="en-US"/>
        </w:rPr>
        <w:t>сукупність</w:t>
      </w:r>
      <w:r w:rsidRPr="007B70E8">
        <w:rPr>
          <w:lang w:val="en-US"/>
        </w:rPr>
        <w:t></w:t>
      </w:r>
      <w:r w:rsidRPr="007B70E8">
        <w:rPr>
          <w:rFonts w:hint="eastAsia"/>
          <w:lang w:val="en-US"/>
        </w:rPr>
        <w:t>правових</w:t>
      </w:r>
      <w:r w:rsidRPr="007B70E8">
        <w:rPr>
          <w:lang w:val="en-US"/>
        </w:rPr>
        <w:t></w:t>
      </w:r>
      <w:r w:rsidRPr="007B70E8">
        <w:rPr>
          <w:rFonts w:hint="eastAsia"/>
          <w:lang w:val="en-US"/>
        </w:rPr>
        <w:t>норм</w:t>
      </w:r>
      <w:r w:rsidRPr="007B70E8">
        <w:rPr>
          <w:lang w:val="en-US"/>
        </w:rPr>
        <w:t></w:t>
      </w:r>
      <w:r w:rsidRPr="007B70E8">
        <w:rPr>
          <w:lang w:val="en-US"/>
        </w:rPr>
        <w:t></w:t>
      </w:r>
      <w:r w:rsidRPr="007B70E8">
        <w:rPr>
          <w:rFonts w:hint="eastAsia"/>
          <w:lang w:val="en-US"/>
        </w:rPr>
        <w:t>закріплених</w:t>
      </w:r>
      <w:r w:rsidRPr="007B70E8">
        <w:rPr>
          <w:lang w:val="en-US"/>
        </w:rPr>
        <w:t></w:t>
      </w:r>
      <w:r w:rsidRPr="007B70E8">
        <w:rPr>
          <w:rFonts w:hint="eastAsia"/>
          <w:lang w:val="en-US"/>
        </w:rPr>
        <w:t>у</w:t>
      </w:r>
      <w:r w:rsidRPr="007B70E8">
        <w:rPr>
          <w:lang w:val="en-US"/>
        </w:rPr>
        <w:t></w:t>
      </w:r>
      <w:r w:rsidRPr="007B70E8">
        <w:rPr>
          <w:rFonts w:hint="eastAsia"/>
          <w:lang w:val="en-US"/>
        </w:rPr>
        <w:t>національному</w:t>
      </w:r>
      <w:r w:rsidRPr="007B70E8">
        <w:rPr>
          <w:lang w:val="en-US"/>
        </w:rPr>
        <w:t></w:t>
      </w:r>
      <w:r w:rsidRPr="007B70E8">
        <w:rPr>
          <w:rFonts w:hint="eastAsia"/>
          <w:lang w:val="en-US"/>
        </w:rPr>
        <w:t>законодавстві</w:t>
      </w:r>
      <w:r w:rsidRPr="007B70E8">
        <w:rPr>
          <w:lang w:val="en-US"/>
        </w:rPr>
        <w:t></w:t>
      </w:r>
    </w:p>
    <w:p w:rsidR="007B70E8" w:rsidRPr="007B70E8" w:rsidRDefault="007B70E8" w:rsidP="007B70E8">
      <w:r w:rsidRPr="007B70E8">
        <w:rPr>
          <w:rFonts w:hint="eastAsia"/>
        </w:rPr>
        <w:t>міжнародних</w:t>
      </w:r>
      <w:r w:rsidRPr="007B70E8">
        <w:rPr>
          <w:lang w:val="en-US"/>
        </w:rPr>
        <w:t></w:t>
      </w:r>
      <w:r w:rsidRPr="007B70E8">
        <w:rPr>
          <w:rFonts w:hint="eastAsia"/>
        </w:rPr>
        <w:t>нормативно</w:t>
      </w:r>
      <w:r w:rsidRPr="007B70E8">
        <w:rPr>
          <w:lang w:val="en-US"/>
        </w:rPr>
        <w:t></w:t>
      </w:r>
      <w:r w:rsidRPr="007B70E8">
        <w:rPr>
          <w:rFonts w:hint="eastAsia"/>
        </w:rPr>
        <w:t>правових</w:t>
      </w:r>
      <w:r w:rsidRPr="007B70E8">
        <w:rPr>
          <w:lang w:val="en-US"/>
        </w:rPr>
        <w:t></w:t>
      </w:r>
      <w:r w:rsidRPr="007B70E8">
        <w:rPr>
          <w:rFonts w:hint="eastAsia"/>
        </w:rPr>
        <w:t>актах</w:t>
      </w:r>
      <w:r w:rsidRPr="007B70E8">
        <w:rPr>
          <w:lang w:val="en-US"/>
        </w:rPr>
        <w:t></w:t>
      </w:r>
      <w:r w:rsidRPr="007B70E8">
        <w:rPr>
          <w:lang w:val="en-US"/>
        </w:rPr>
        <w:t></w:t>
      </w:r>
      <w:r w:rsidRPr="007B70E8">
        <w:rPr>
          <w:rFonts w:hint="eastAsia"/>
        </w:rPr>
        <w:t>конвенціях</w:t>
      </w:r>
      <w:r w:rsidRPr="007B70E8">
        <w:rPr>
          <w:lang w:val="en-US"/>
        </w:rPr>
        <w:t></w:t>
      </w:r>
      <w:r w:rsidRPr="007B70E8">
        <w:rPr>
          <w:lang w:val="en-US"/>
        </w:rPr>
        <w:t></w:t>
      </w:r>
      <w:r w:rsidRPr="007B70E8">
        <w:rPr>
          <w:rFonts w:hint="eastAsia"/>
        </w:rPr>
        <w:t>двосторонніх</w:t>
      </w:r>
      <w:r w:rsidRPr="007B70E8">
        <w:rPr>
          <w:lang w:val="en-US"/>
        </w:rPr>
        <w:t></w:t>
      </w:r>
    </w:p>
    <w:p w:rsidR="007B70E8" w:rsidRPr="007B70E8" w:rsidRDefault="007B70E8" w:rsidP="007B70E8">
      <w:r w:rsidRPr="007B70E8">
        <w:rPr>
          <w:rFonts w:hint="eastAsia"/>
        </w:rPr>
        <w:t>багатосторонніх</w:t>
      </w:r>
      <w:r w:rsidRPr="007B70E8">
        <w:rPr>
          <w:lang w:val="en-US"/>
        </w:rPr>
        <w:t></w:t>
      </w:r>
      <w:r w:rsidRPr="007B70E8">
        <w:rPr>
          <w:rFonts w:hint="eastAsia"/>
        </w:rPr>
        <w:t>договорах</w:t>
      </w:r>
      <w:r w:rsidRPr="007B70E8">
        <w:rPr>
          <w:lang w:val="en-US"/>
        </w:rPr>
        <w:t></w:t>
      </w:r>
      <w:r w:rsidRPr="007B70E8">
        <w:rPr>
          <w:lang w:val="en-US"/>
        </w:rPr>
        <w:t></w:t>
      </w:r>
      <w:r w:rsidRPr="007B70E8">
        <w:rPr>
          <w:lang w:val="en-US"/>
        </w:rPr>
        <w:t></w:t>
      </w:r>
      <w:r w:rsidRPr="007B70E8">
        <w:rPr>
          <w:rFonts w:hint="eastAsia"/>
        </w:rPr>
        <w:t>які</w:t>
      </w:r>
      <w:r w:rsidRPr="007B70E8">
        <w:rPr>
          <w:lang w:val="en-US"/>
        </w:rPr>
        <w:t></w:t>
      </w:r>
      <w:r w:rsidRPr="007B70E8">
        <w:rPr>
          <w:rFonts w:hint="eastAsia"/>
        </w:rPr>
        <w:t>регулюються</w:t>
      </w:r>
      <w:r w:rsidRPr="007B70E8">
        <w:rPr>
          <w:lang w:val="en-US"/>
        </w:rPr>
        <w:t></w:t>
      </w:r>
      <w:r w:rsidRPr="007B70E8">
        <w:rPr>
          <w:rFonts w:hint="eastAsia"/>
        </w:rPr>
        <w:t>питання</w:t>
      </w:r>
      <w:r w:rsidRPr="007B70E8">
        <w:rPr>
          <w:lang w:val="en-US"/>
        </w:rPr>
        <w:t></w:t>
      </w:r>
      <w:r w:rsidRPr="007B70E8">
        <w:rPr>
          <w:lang w:val="en-US"/>
        </w:rPr>
        <w:t></w:t>
      </w:r>
      <w:r w:rsidRPr="007B70E8">
        <w:rPr>
          <w:rFonts w:hint="eastAsia"/>
        </w:rPr>
        <w:t>що</w:t>
      </w:r>
      <w:r w:rsidRPr="007B70E8">
        <w:rPr>
          <w:lang w:val="en-US"/>
        </w:rPr>
        <w:t></w:t>
      </w:r>
      <w:r w:rsidRPr="007B70E8">
        <w:rPr>
          <w:rFonts w:hint="eastAsia"/>
        </w:rPr>
        <w:t>стосуються</w:t>
      </w:r>
    </w:p>
    <w:p w:rsidR="007B70E8" w:rsidRPr="007B70E8" w:rsidRDefault="007B70E8" w:rsidP="007B70E8">
      <w:r w:rsidRPr="007B70E8">
        <w:rPr>
          <w:rFonts w:hint="eastAsia"/>
        </w:rPr>
        <w:t>виконання</w:t>
      </w:r>
      <w:r w:rsidRPr="007B70E8">
        <w:rPr>
          <w:lang w:val="en-US"/>
        </w:rPr>
        <w:t></w:t>
      </w:r>
      <w:r w:rsidRPr="007B70E8">
        <w:rPr>
          <w:rFonts w:hint="eastAsia"/>
        </w:rPr>
        <w:t>процесуальних</w:t>
      </w:r>
      <w:r w:rsidRPr="007B70E8">
        <w:rPr>
          <w:lang w:val="en-US"/>
        </w:rPr>
        <w:t></w:t>
      </w:r>
      <w:r w:rsidRPr="007B70E8">
        <w:rPr>
          <w:rFonts w:hint="eastAsia"/>
        </w:rPr>
        <w:t>дій</w:t>
      </w:r>
      <w:r w:rsidRPr="007B70E8">
        <w:rPr>
          <w:lang w:val="en-US"/>
        </w:rPr>
        <w:t></w:t>
      </w:r>
      <w:r w:rsidRPr="007B70E8">
        <w:rPr>
          <w:rFonts w:hint="eastAsia"/>
        </w:rPr>
        <w:t>на</w:t>
      </w:r>
      <w:r w:rsidRPr="007B70E8">
        <w:rPr>
          <w:lang w:val="en-US"/>
        </w:rPr>
        <w:t></w:t>
      </w:r>
      <w:r w:rsidRPr="007B70E8">
        <w:rPr>
          <w:rFonts w:hint="eastAsia"/>
        </w:rPr>
        <w:t>прохання</w:t>
      </w:r>
      <w:r w:rsidRPr="007B70E8">
        <w:rPr>
          <w:lang w:val="en-US"/>
        </w:rPr>
        <w:t></w:t>
      </w:r>
      <w:r w:rsidRPr="007B70E8">
        <w:rPr>
          <w:rFonts w:hint="eastAsia"/>
        </w:rPr>
        <w:t>іноземної</w:t>
      </w:r>
      <w:r w:rsidRPr="007B70E8">
        <w:rPr>
          <w:lang w:val="en-US"/>
        </w:rPr>
        <w:t></w:t>
      </w:r>
      <w:r w:rsidRPr="007B70E8">
        <w:rPr>
          <w:rFonts w:hint="eastAsia"/>
        </w:rPr>
        <w:t>держави</w:t>
      </w:r>
      <w:r w:rsidRPr="007B70E8">
        <w:rPr>
          <w:lang w:val="en-US"/>
        </w:rPr>
        <w:t></w:t>
      </w:r>
      <w:r w:rsidRPr="007B70E8">
        <w:rPr>
          <w:lang w:val="en-US"/>
        </w:rPr>
        <w:t></w:t>
      </w:r>
      <w:r w:rsidRPr="007B70E8">
        <w:rPr>
          <w:rFonts w:hint="eastAsia"/>
        </w:rPr>
        <w:t>суду</w:t>
      </w:r>
    </w:p>
    <w:p w:rsidR="007B70E8" w:rsidRPr="007B70E8" w:rsidRDefault="007B70E8" w:rsidP="007B70E8">
      <w:r w:rsidRPr="007B70E8">
        <w:rPr>
          <w:rFonts w:hint="eastAsia"/>
        </w:rPr>
        <w:t>іноземної</w:t>
      </w:r>
      <w:r w:rsidRPr="007B70E8">
        <w:rPr>
          <w:lang w:val="en-US"/>
        </w:rPr>
        <w:t></w:t>
      </w:r>
      <w:r w:rsidRPr="007B70E8">
        <w:rPr>
          <w:rFonts w:hint="eastAsia"/>
        </w:rPr>
        <w:t>держави</w:t>
      </w:r>
      <w:r w:rsidRPr="007B70E8">
        <w:rPr>
          <w:lang w:val="en-US"/>
        </w:rPr>
        <w:t></w:t>
      </w:r>
      <w:r w:rsidRPr="007B70E8">
        <w:rPr>
          <w:lang w:val="en-US"/>
        </w:rPr>
        <w:t></w:t>
      </w:r>
      <w:r w:rsidRPr="007B70E8">
        <w:rPr>
          <w:lang w:val="en-US"/>
        </w:rPr>
        <w:t></w:t>
      </w:r>
      <w:r w:rsidRPr="007B70E8">
        <w:rPr>
          <w:rFonts w:hint="eastAsia"/>
        </w:rPr>
        <w:t>яке</w:t>
      </w:r>
      <w:r w:rsidRPr="007B70E8">
        <w:rPr>
          <w:lang w:val="en-US"/>
        </w:rPr>
        <w:t></w:t>
      </w:r>
      <w:r w:rsidRPr="007B70E8">
        <w:rPr>
          <w:rFonts w:hint="eastAsia"/>
        </w:rPr>
        <w:t>виникло</w:t>
      </w:r>
      <w:r w:rsidRPr="007B70E8">
        <w:rPr>
          <w:lang w:val="en-US"/>
        </w:rPr>
        <w:t></w:t>
      </w:r>
      <w:r w:rsidRPr="007B70E8">
        <w:rPr>
          <w:rFonts w:hint="eastAsia"/>
        </w:rPr>
        <w:t>під</w:t>
      </w:r>
      <w:r w:rsidRPr="007B70E8">
        <w:rPr>
          <w:lang w:val="en-US"/>
        </w:rPr>
        <w:t></w:t>
      </w:r>
      <w:r w:rsidRPr="007B70E8">
        <w:rPr>
          <w:rFonts w:hint="eastAsia"/>
        </w:rPr>
        <w:t>час</w:t>
      </w:r>
      <w:r w:rsidRPr="007B70E8">
        <w:rPr>
          <w:lang w:val="en-US"/>
        </w:rPr>
        <w:t></w:t>
      </w:r>
      <w:r w:rsidRPr="007B70E8">
        <w:rPr>
          <w:rFonts w:hint="eastAsia"/>
        </w:rPr>
        <w:t>судового</w:t>
      </w:r>
      <w:r w:rsidRPr="007B70E8">
        <w:rPr>
          <w:lang w:val="en-US"/>
        </w:rPr>
        <w:t></w:t>
      </w:r>
      <w:r w:rsidRPr="007B70E8">
        <w:rPr>
          <w:rFonts w:hint="eastAsia"/>
        </w:rPr>
        <w:t>розгляду</w:t>
      </w:r>
      <w:r w:rsidRPr="007B70E8">
        <w:rPr>
          <w:lang w:val="en-US"/>
        </w:rPr>
        <w:t></w:t>
      </w:r>
      <w:r w:rsidRPr="007B70E8">
        <w:rPr>
          <w:rFonts w:hint="eastAsia"/>
        </w:rPr>
        <w:t>цивільних</w:t>
      </w:r>
    </w:p>
    <w:p w:rsidR="007B70E8" w:rsidRPr="007B70E8" w:rsidRDefault="007B70E8" w:rsidP="007B70E8">
      <w:r w:rsidRPr="007B70E8">
        <w:rPr>
          <w:rFonts w:hint="eastAsia"/>
        </w:rPr>
        <w:t>справ</w:t>
      </w:r>
      <w:r w:rsidRPr="007B70E8">
        <w:rPr>
          <w:lang w:val="en-US"/>
        </w:rPr>
        <w:t></w:t>
      </w:r>
      <w:r w:rsidRPr="007B70E8">
        <w:rPr>
          <w:lang w:val="en-US"/>
        </w:rPr>
        <w:t></w:t>
      </w:r>
      <w:r w:rsidRPr="007B70E8">
        <w:rPr>
          <w:rFonts w:hint="eastAsia"/>
        </w:rPr>
        <w:t>які</w:t>
      </w:r>
      <w:r w:rsidRPr="007B70E8">
        <w:rPr>
          <w:lang w:val="en-US"/>
        </w:rPr>
        <w:t></w:t>
      </w:r>
      <w:r w:rsidRPr="007B70E8">
        <w:rPr>
          <w:rFonts w:hint="eastAsia"/>
        </w:rPr>
        <w:t>ускладнені</w:t>
      </w:r>
      <w:r w:rsidRPr="007B70E8">
        <w:rPr>
          <w:lang w:val="en-US"/>
        </w:rPr>
        <w:t></w:t>
      </w:r>
      <w:r w:rsidRPr="007B70E8">
        <w:rPr>
          <w:rFonts w:hint="eastAsia"/>
        </w:rPr>
        <w:t>іноземним</w:t>
      </w:r>
      <w:r w:rsidRPr="007B70E8">
        <w:rPr>
          <w:lang w:val="en-US"/>
        </w:rPr>
        <w:t></w:t>
      </w:r>
      <w:r w:rsidRPr="007B70E8">
        <w:rPr>
          <w:rFonts w:hint="eastAsia"/>
        </w:rPr>
        <w:t>елементом</w:t>
      </w:r>
      <w:r w:rsidRPr="007B70E8">
        <w:rPr>
          <w:lang w:val="en-US"/>
        </w:rPr>
        <w:t></w:t>
      </w:r>
    </w:p>
    <w:p w:rsidR="007B70E8" w:rsidRPr="007B70E8" w:rsidRDefault="007B70E8" w:rsidP="007B70E8">
      <w:r w:rsidRPr="007B70E8">
        <w:rPr>
          <w:rFonts w:hint="eastAsia"/>
        </w:rPr>
        <w:t>Міжнародна</w:t>
      </w:r>
      <w:r w:rsidRPr="007B70E8">
        <w:rPr>
          <w:lang w:val="en-US"/>
        </w:rPr>
        <w:t></w:t>
      </w:r>
      <w:r w:rsidRPr="007B70E8">
        <w:rPr>
          <w:rFonts w:hint="eastAsia"/>
        </w:rPr>
        <w:t>судово</w:t>
      </w:r>
      <w:r w:rsidRPr="007B70E8">
        <w:rPr>
          <w:lang w:val="en-US"/>
        </w:rPr>
        <w:t></w:t>
      </w:r>
      <w:r w:rsidRPr="007B70E8">
        <w:rPr>
          <w:rFonts w:hint="eastAsia"/>
        </w:rPr>
        <w:t>правова</w:t>
      </w:r>
      <w:r w:rsidRPr="007B70E8">
        <w:rPr>
          <w:lang w:val="en-US"/>
        </w:rPr>
        <w:t></w:t>
      </w:r>
      <w:r w:rsidRPr="007B70E8">
        <w:rPr>
          <w:rFonts w:hint="eastAsia"/>
        </w:rPr>
        <w:t>допомога</w:t>
      </w:r>
      <w:r w:rsidRPr="007B70E8">
        <w:rPr>
          <w:lang w:val="en-US"/>
        </w:rPr>
        <w:t></w:t>
      </w:r>
      <w:r w:rsidRPr="007B70E8">
        <w:rPr>
          <w:rFonts w:hint="eastAsia"/>
        </w:rPr>
        <w:t>у</w:t>
      </w:r>
      <w:r w:rsidRPr="007B70E8">
        <w:rPr>
          <w:lang w:val="en-US"/>
        </w:rPr>
        <w:t></w:t>
      </w:r>
      <w:r w:rsidRPr="007B70E8">
        <w:rPr>
          <w:rFonts w:hint="eastAsia"/>
        </w:rPr>
        <w:t>цивільних</w:t>
      </w:r>
      <w:r w:rsidRPr="007B70E8">
        <w:rPr>
          <w:lang w:val="en-US"/>
        </w:rPr>
        <w:t></w:t>
      </w:r>
      <w:r w:rsidRPr="007B70E8">
        <w:rPr>
          <w:rFonts w:hint="eastAsia"/>
        </w:rPr>
        <w:t>справах</w:t>
      </w:r>
      <w:r w:rsidRPr="007B70E8">
        <w:rPr>
          <w:lang w:val="en-US"/>
        </w:rPr>
        <w:t></w:t>
      </w:r>
      <w:r w:rsidRPr="007B70E8">
        <w:rPr>
          <w:rFonts w:hint="eastAsia"/>
        </w:rPr>
        <w:t>–</w:t>
      </w:r>
      <w:r w:rsidRPr="007B70E8">
        <w:rPr>
          <w:lang w:val="en-US"/>
        </w:rPr>
        <w:t></w:t>
      </w:r>
      <w:r w:rsidRPr="007B70E8">
        <w:rPr>
          <w:rFonts w:hint="eastAsia"/>
        </w:rPr>
        <w:t>це</w:t>
      </w:r>
    </w:p>
    <w:p w:rsidR="007B70E8" w:rsidRPr="007B70E8" w:rsidRDefault="007B70E8" w:rsidP="007B70E8">
      <w:r w:rsidRPr="007B70E8">
        <w:rPr>
          <w:rFonts w:hint="eastAsia"/>
        </w:rPr>
        <w:t>один</w:t>
      </w:r>
      <w:r w:rsidRPr="007B70E8">
        <w:rPr>
          <w:lang w:val="en-US"/>
        </w:rPr>
        <w:t></w:t>
      </w:r>
      <w:r w:rsidRPr="007B70E8">
        <w:rPr>
          <w:rFonts w:hint="eastAsia"/>
        </w:rPr>
        <w:t>із</w:t>
      </w:r>
      <w:r w:rsidRPr="007B70E8">
        <w:rPr>
          <w:lang w:val="en-US"/>
        </w:rPr>
        <w:t></w:t>
      </w:r>
      <w:r w:rsidRPr="007B70E8">
        <w:rPr>
          <w:rFonts w:hint="eastAsia"/>
        </w:rPr>
        <w:t>видів</w:t>
      </w:r>
      <w:r w:rsidRPr="007B70E8">
        <w:rPr>
          <w:lang w:val="en-US"/>
        </w:rPr>
        <w:t></w:t>
      </w:r>
      <w:r w:rsidRPr="007B70E8">
        <w:rPr>
          <w:rFonts w:hint="eastAsia"/>
        </w:rPr>
        <w:t>міжнародно</w:t>
      </w:r>
      <w:r w:rsidRPr="007B70E8">
        <w:rPr>
          <w:lang w:val="en-US"/>
        </w:rPr>
        <w:t></w:t>
      </w:r>
      <w:r w:rsidRPr="007B70E8">
        <w:rPr>
          <w:rFonts w:hint="eastAsia"/>
        </w:rPr>
        <w:t>правової</w:t>
      </w:r>
      <w:r w:rsidRPr="007B70E8">
        <w:rPr>
          <w:lang w:val="en-US"/>
        </w:rPr>
        <w:t></w:t>
      </w:r>
      <w:r w:rsidRPr="007B70E8">
        <w:rPr>
          <w:rFonts w:hint="eastAsia"/>
        </w:rPr>
        <w:t>допомоги</w:t>
      </w:r>
      <w:r w:rsidRPr="007B70E8">
        <w:rPr>
          <w:lang w:val="en-US"/>
        </w:rPr>
        <w:t></w:t>
      </w:r>
      <w:r w:rsidRPr="007B70E8">
        <w:rPr>
          <w:lang w:val="en-US"/>
        </w:rPr>
        <w:t></w:t>
      </w:r>
      <w:r w:rsidRPr="007B70E8">
        <w:rPr>
          <w:rFonts w:hint="eastAsia"/>
        </w:rPr>
        <w:t>оформлення</w:t>
      </w:r>
      <w:r w:rsidRPr="007B70E8">
        <w:rPr>
          <w:lang w:val="en-US"/>
        </w:rPr>
        <w:t></w:t>
      </w:r>
      <w:r w:rsidRPr="007B70E8">
        <w:rPr>
          <w:rFonts w:hint="eastAsia"/>
        </w:rPr>
        <w:t>надання</w:t>
      </w:r>
      <w:r w:rsidRPr="007B70E8">
        <w:rPr>
          <w:lang w:val="en-US"/>
        </w:rPr>
        <w:t></w:t>
      </w:r>
      <w:r w:rsidRPr="007B70E8">
        <w:rPr>
          <w:rFonts w:hint="eastAsia"/>
        </w:rPr>
        <w:t>якої</w:t>
      </w:r>
    </w:p>
    <w:p w:rsidR="007B70E8" w:rsidRPr="007B70E8" w:rsidRDefault="007B70E8" w:rsidP="007B70E8">
      <w:r w:rsidRPr="007B70E8">
        <w:rPr>
          <w:rFonts w:hint="eastAsia"/>
        </w:rPr>
        <w:t>здійснюється</w:t>
      </w:r>
      <w:r w:rsidRPr="007B70E8">
        <w:rPr>
          <w:lang w:val="en-US"/>
        </w:rPr>
        <w:t></w:t>
      </w:r>
      <w:r w:rsidRPr="007B70E8">
        <w:rPr>
          <w:rFonts w:hint="eastAsia"/>
        </w:rPr>
        <w:t>за</w:t>
      </w:r>
      <w:r w:rsidRPr="007B70E8">
        <w:rPr>
          <w:lang w:val="en-US"/>
        </w:rPr>
        <w:t></w:t>
      </w:r>
      <w:r w:rsidRPr="007B70E8">
        <w:rPr>
          <w:rFonts w:hint="eastAsia"/>
        </w:rPr>
        <w:t>допомогою</w:t>
      </w:r>
      <w:r w:rsidRPr="007B70E8">
        <w:rPr>
          <w:lang w:val="en-US"/>
        </w:rPr>
        <w:t></w:t>
      </w:r>
      <w:r w:rsidRPr="007B70E8">
        <w:rPr>
          <w:rFonts w:hint="eastAsia"/>
        </w:rPr>
        <w:t>судового</w:t>
      </w:r>
      <w:r w:rsidRPr="007B70E8">
        <w:rPr>
          <w:lang w:val="en-US"/>
        </w:rPr>
        <w:t></w:t>
      </w:r>
      <w:r w:rsidRPr="007B70E8">
        <w:rPr>
          <w:rFonts w:hint="eastAsia"/>
        </w:rPr>
        <w:t>доручення</w:t>
      </w:r>
      <w:r w:rsidRPr="007B70E8">
        <w:rPr>
          <w:lang w:val="en-US"/>
        </w:rPr>
        <w:t></w:t>
      </w:r>
      <w:r w:rsidRPr="007B70E8">
        <w:rPr>
          <w:lang w:val="en-US"/>
        </w:rPr>
        <w:t></w:t>
      </w:r>
      <w:r w:rsidRPr="007B70E8">
        <w:rPr>
          <w:rFonts w:hint="eastAsia"/>
        </w:rPr>
        <w:t>особливість</w:t>
      </w:r>
      <w:r w:rsidRPr="007B70E8">
        <w:rPr>
          <w:lang w:val="en-US"/>
        </w:rPr>
        <w:t></w:t>
      </w:r>
      <w:r w:rsidRPr="007B70E8">
        <w:rPr>
          <w:rFonts w:hint="eastAsia"/>
        </w:rPr>
        <w:t>такої</w:t>
      </w:r>
    </w:p>
    <w:p w:rsidR="007B70E8" w:rsidRPr="007B70E8" w:rsidRDefault="007B70E8" w:rsidP="007B70E8">
      <w:r w:rsidRPr="007B70E8">
        <w:rPr>
          <w:rFonts w:hint="eastAsia"/>
        </w:rPr>
        <w:t>допомоги</w:t>
      </w:r>
      <w:r w:rsidRPr="007B70E8">
        <w:rPr>
          <w:lang w:val="en-US"/>
        </w:rPr>
        <w:t></w:t>
      </w:r>
      <w:r w:rsidRPr="007B70E8">
        <w:rPr>
          <w:rFonts w:hint="eastAsia"/>
        </w:rPr>
        <w:t>полягає</w:t>
      </w:r>
      <w:r w:rsidRPr="007B70E8">
        <w:rPr>
          <w:lang w:val="en-US"/>
        </w:rPr>
        <w:t></w:t>
      </w:r>
      <w:r w:rsidRPr="007B70E8">
        <w:rPr>
          <w:rFonts w:hint="eastAsia"/>
        </w:rPr>
        <w:t>у</w:t>
      </w:r>
      <w:r w:rsidRPr="007B70E8">
        <w:rPr>
          <w:lang w:val="en-US"/>
        </w:rPr>
        <w:t></w:t>
      </w:r>
      <w:r w:rsidRPr="007B70E8">
        <w:rPr>
          <w:rFonts w:hint="eastAsia"/>
        </w:rPr>
        <w:t>тому</w:t>
      </w:r>
      <w:r w:rsidRPr="007B70E8">
        <w:rPr>
          <w:lang w:val="en-US"/>
        </w:rPr>
        <w:t></w:t>
      </w:r>
      <w:r w:rsidRPr="007B70E8">
        <w:rPr>
          <w:lang w:val="en-US"/>
        </w:rPr>
        <w:t></w:t>
      </w:r>
      <w:r w:rsidRPr="007B70E8">
        <w:rPr>
          <w:rFonts w:hint="eastAsia"/>
        </w:rPr>
        <w:t>що</w:t>
      </w:r>
      <w:r w:rsidRPr="007B70E8">
        <w:rPr>
          <w:lang w:val="en-US"/>
        </w:rPr>
        <w:t></w:t>
      </w:r>
      <w:r w:rsidRPr="007B70E8">
        <w:rPr>
          <w:rFonts w:hint="eastAsia"/>
        </w:rPr>
        <w:t>основними</w:t>
      </w:r>
      <w:r w:rsidRPr="007B70E8">
        <w:rPr>
          <w:lang w:val="en-US"/>
        </w:rPr>
        <w:t></w:t>
      </w:r>
      <w:r w:rsidRPr="007B70E8">
        <w:rPr>
          <w:rFonts w:hint="eastAsia"/>
        </w:rPr>
        <w:t>суб’єктами</w:t>
      </w:r>
      <w:r w:rsidRPr="007B70E8">
        <w:rPr>
          <w:lang w:val="en-US"/>
        </w:rPr>
        <w:t></w:t>
      </w:r>
      <w:r w:rsidRPr="007B70E8">
        <w:rPr>
          <w:lang w:val="en-US"/>
        </w:rPr>
        <w:t></w:t>
      </w:r>
      <w:r w:rsidRPr="007B70E8">
        <w:rPr>
          <w:rFonts w:hint="eastAsia"/>
        </w:rPr>
        <w:t>від</w:t>
      </w:r>
      <w:r w:rsidRPr="007B70E8">
        <w:rPr>
          <w:lang w:val="en-US"/>
        </w:rPr>
        <w:t></w:t>
      </w:r>
      <w:r w:rsidRPr="007B70E8">
        <w:rPr>
          <w:rFonts w:hint="eastAsia"/>
        </w:rPr>
        <w:t>яких</w:t>
      </w:r>
      <w:r w:rsidRPr="007B70E8">
        <w:rPr>
          <w:lang w:val="en-US"/>
        </w:rPr>
        <w:t></w:t>
      </w:r>
      <w:r w:rsidRPr="007B70E8">
        <w:rPr>
          <w:rFonts w:hint="eastAsia"/>
        </w:rPr>
        <w:t>виходить</w:t>
      </w:r>
    </w:p>
    <w:p w:rsidR="007B70E8" w:rsidRPr="007B70E8" w:rsidRDefault="007B70E8" w:rsidP="007B70E8">
      <w:r w:rsidRPr="007B70E8">
        <w:rPr>
          <w:rFonts w:hint="eastAsia"/>
        </w:rPr>
        <w:t>прохання</w:t>
      </w:r>
      <w:r w:rsidRPr="007B70E8">
        <w:rPr>
          <w:lang w:val="en-US"/>
        </w:rPr>
        <w:t></w:t>
      </w:r>
      <w:r w:rsidRPr="007B70E8">
        <w:rPr>
          <w:rFonts w:hint="eastAsia"/>
        </w:rPr>
        <w:t>про</w:t>
      </w:r>
      <w:r w:rsidRPr="007B70E8">
        <w:rPr>
          <w:lang w:val="en-US"/>
        </w:rPr>
        <w:t></w:t>
      </w:r>
      <w:r w:rsidRPr="007B70E8">
        <w:rPr>
          <w:rFonts w:hint="eastAsia"/>
        </w:rPr>
        <w:t>правову</w:t>
      </w:r>
      <w:r w:rsidRPr="007B70E8">
        <w:rPr>
          <w:lang w:val="en-US"/>
        </w:rPr>
        <w:t></w:t>
      </w:r>
      <w:r w:rsidRPr="007B70E8">
        <w:rPr>
          <w:rFonts w:hint="eastAsia"/>
        </w:rPr>
        <w:t>допомогу</w:t>
      </w:r>
      <w:r w:rsidRPr="007B70E8">
        <w:rPr>
          <w:lang w:val="en-US"/>
        </w:rPr>
        <w:t></w:t>
      </w:r>
      <w:r w:rsidRPr="007B70E8">
        <w:rPr>
          <w:lang w:val="en-US"/>
        </w:rPr>
        <w:t></w:t>
      </w:r>
      <w:r w:rsidRPr="007B70E8">
        <w:rPr>
          <w:lang w:val="en-US"/>
        </w:rPr>
        <w:t></w:t>
      </w:r>
      <w:r w:rsidRPr="007B70E8">
        <w:rPr>
          <w:lang w:val="en-US"/>
        </w:rPr>
        <w:t></w:t>
      </w:r>
      <w:r w:rsidRPr="007B70E8">
        <w:rPr>
          <w:rFonts w:hint="eastAsia"/>
        </w:rPr>
        <w:t>є</w:t>
      </w:r>
      <w:r w:rsidRPr="007B70E8">
        <w:rPr>
          <w:lang w:val="en-US"/>
        </w:rPr>
        <w:t></w:t>
      </w:r>
      <w:r w:rsidRPr="007B70E8">
        <w:rPr>
          <w:rFonts w:hint="eastAsia"/>
        </w:rPr>
        <w:t>судові</w:t>
      </w:r>
      <w:r w:rsidRPr="007B70E8">
        <w:rPr>
          <w:lang w:val="en-US"/>
        </w:rPr>
        <w:t></w:t>
      </w:r>
      <w:r w:rsidRPr="007B70E8">
        <w:rPr>
          <w:rFonts w:hint="eastAsia"/>
        </w:rPr>
        <w:t>органи</w:t>
      </w:r>
      <w:r w:rsidRPr="007B70E8">
        <w:rPr>
          <w:lang w:val="en-US"/>
        </w:rPr>
        <w:t></w:t>
      </w:r>
      <w:r w:rsidRPr="007B70E8">
        <w:rPr>
          <w:rFonts w:hint="eastAsia"/>
        </w:rPr>
        <w:t>держав</w:t>
      </w:r>
      <w:r w:rsidRPr="007B70E8">
        <w:rPr>
          <w:lang w:val="en-US"/>
        </w:rPr>
        <w:t></w:t>
      </w:r>
      <w:r w:rsidRPr="007B70E8">
        <w:rPr>
          <w:rFonts w:hint="eastAsia"/>
        </w:rPr>
        <w:t>та</w:t>
      </w:r>
      <w:r w:rsidRPr="007B70E8">
        <w:rPr>
          <w:lang w:val="en-US"/>
        </w:rPr>
        <w:t></w:t>
      </w:r>
      <w:r w:rsidRPr="007B70E8">
        <w:rPr>
          <w:rFonts w:hint="eastAsia"/>
        </w:rPr>
        <w:t>основною</w:t>
      </w:r>
    </w:p>
    <w:p w:rsidR="007B70E8" w:rsidRPr="007B70E8" w:rsidRDefault="007B70E8" w:rsidP="007B70E8">
      <w:r w:rsidRPr="007B70E8">
        <w:rPr>
          <w:rFonts w:hint="eastAsia"/>
        </w:rPr>
        <w:t>метою</w:t>
      </w:r>
      <w:r w:rsidRPr="007B70E8">
        <w:rPr>
          <w:lang w:val="en-US"/>
        </w:rPr>
        <w:t></w:t>
      </w:r>
      <w:r w:rsidRPr="007B70E8">
        <w:rPr>
          <w:rFonts w:hint="eastAsia"/>
        </w:rPr>
        <w:t>реалізації</w:t>
      </w:r>
      <w:r w:rsidRPr="007B70E8">
        <w:rPr>
          <w:lang w:val="en-US"/>
        </w:rPr>
        <w:t></w:t>
      </w:r>
      <w:r w:rsidRPr="007B70E8">
        <w:rPr>
          <w:rFonts w:hint="eastAsia"/>
        </w:rPr>
        <w:t>якої</w:t>
      </w:r>
      <w:r w:rsidRPr="007B70E8">
        <w:rPr>
          <w:lang w:val="en-US"/>
        </w:rPr>
        <w:t></w:t>
      </w:r>
      <w:r w:rsidRPr="007B70E8">
        <w:rPr>
          <w:rFonts w:hint="eastAsia"/>
        </w:rPr>
        <w:t>є</w:t>
      </w:r>
      <w:r w:rsidRPr="007B70E8">
        <w:rPr>
          <w:lang w:val="en-US"/>
        </w:rPr>
        <w:t></w:t>
      </w:r>
      <w:r w:rsidRPr="007B70E8">
        <w:rPr>
          <w:rFonts w:hint="eastAsia"/>
        </w:rPr>
        <w:t>забезпечення</w:t>
      </w:r>
      <w:r w:rsidRPr="007B70E8">
        <w:rPr>
          <w:lang w:val="en-US"/>
        </w:rPr>
        <w:t></w:t>
      </w:r>
      <w:r w:rsidRPr="007B70E8">
        <w:rPr>
          <w:rFonts w:hint="eastAsia"/>
        </w:rPr>
        <w:t>виконання</w:t>
      </w:r>
      <w:r w:rsidRPr="007B70E8">
        <w:rPr>
          <w:lang w:val="en-US"/>
        </w:rPr>
        <w:t></w:t>
      </w:r>
      <w:r w:rsidRPr="007B70E8">
        <w:rPr>
          <w:rFonts w:hint="eastAsia"/>
        </w:rPr>
        <w:t>основних</w:t>
      </w:r>
      <w:r w:rsidRPr="007B70E8">
        <w:rPr>
          <w:lang w:val="en-US"/>
        </w:rPr>
        <w:t></w:t>
      </w:r>
      <w:r w:rsidRPr="007B70E8">
        <w:rPr>
          <w:rFonts w:hint="eastAsia"/>
        </w:rPr>
        <w:t>завдань</w:t>
      </w:r>
    </w:p>
    <w:p w:rsidR="007B70E8" w:rsidRPr="007B70E8" w:rsidRDefault="007B70E8" w:rsidP="007B70E8">
      <w:r w:rsidRPr="007B70E8">
        <w:rPr>
          <w:rFonts w:hint="eastAsia"/>
        </w:rPr>
        <w:t>цивільного</w:t>
      </w:r>
      <w:r w:rsidRPr="007B70E8">
        <w:rPr>
          <w:lang w:val="en-US"/>
        </w:rPr>
        <w:t></w:t>
      </w:r>
      <w:r w:rsidRPr="007B70E8">
        <w:rPr>
          <w:rFonts w:hint="eastAsia"/>
        </w:rPr>
        <w:t>судочинства</w:t>
      </w:r>
      <w:r w:rsidRPr="007B70E8">
        <w:rPr>
          <w:lang w:val="en-US"/>
        </w:rPr>
        <w:t></w:t>
      </w:r>
    </w:p>
    <w:p w:rsidR="007B70E8" w:rsidRPr="007B70E8" w:rsidRDefault="007B70E8" w:rsidP="007B70E8">
      <w:r w:rsidRPr="007B70E8">
        <w:rPr>
          <w:lang w:val="en-US"/>
        </w:rPr>
        <w:t></w:t>
      </w:r>
      <w:r w:rsidRPr="007B70E8">
        <w:rPr>
          <w:lang w:val="en-US"/>
        </w:rPr>
        <w:t></w:t>
      </w:r>
      <w:r w:rsidRPr="007B70E8">
        <w:rPr>
          <w:lang w:val="en-US"/>
        </w:rPr>
        <w:t></w:t>
      </w:r>
      <w:r w:rsidRPr="007B70E8">
        <w:rPr>
          <w:rFonts w:hint="eastAsia"/>
        </w:rPr>
        <w:t>Визначено</w:t>
      </w:r>
      <w:r w:rsidRPr="007B70E8">
        <w:rPr>
          <w:lang w:val="en-US"/>
        </w:rPr>
        <w:t></w:t>
      </w:r>
      <w:r w:rsidRPr="007B70E8">
        <w:rPr>
          <w:lang w:val="en-US"/>
        </w:rPr>
        <w:t></w:t>
      </w:r>
      <w:r w:rsidRPr="007B70E8">
        <w:rPr>
          <w:rFonts w:hint="eastAsia"/>
        </w:rPr>
        <w:t>що</w:t>
      </w:r>
      <w:r w:rsidRPr="007B70E8">
        <w:rPr>
          <w:lang w:val="en-US"/>
        </w:rPr>
        <w:t></w:t>
      </w:r>
      <w:r w:rsidRPr="007B70E8">
        <w:rPr>
          <w:rFonts w:hint="eastAsia"/>
        </w:rPr>
        <w:t>зміст</w:t>
      </w:r>
      <w:r w:rsidRPr="007B70E8">
        <w:rPr>
          <w:lang w:val="en-US"/>
        </w:rPr>
        <w:t></w:t>
      </w:r>
      <w:r w:rsidRPr="007B70E8">
        <w:rPr>
          <w:rFonts w:hint="eastAsia"/>
        </w:rPr>
        <w:t>іноземного</w:t>
      </w:r>
      <w:r w:rsidRPr="007B70E8">
        <w:rPr>
          <w:lang w:val="en-US"/>
        </w:rPr>
        <w:t></w:t>
      </w:r>
      <w:r w:rsidRPr="007B70E8">
        <w:rPr>
          <w:rFonts w:hint="eastAsia"/>
        </w:rPr>
        <w:t>судового</w:t>
      </w:r>
      <w:r w:rsidRPr="007B70E8">
        <w:rPr>
          <w:lang w:val="en-US"/>
        </w:rPr>
        <w:t></w:t>
      </w:r>
      <w:r w:rsidRPr="007B70E8">
        <w:rPr>
          <w:rFonts w:hint="eastAsia"/>
        </w:rPr>
        <w:t>доручення</w:t>
      </w:r>
      <w:r w:rsidRPr="007B70E8">
        <w:rPr>
          <w:lang w:val="en-US"/>
        </w:rPr>
        <w:t></w:t>
      </w:r>
      <w:r w:rsidRPr="007B70E8">
        <w:rPr>
          <w:rFonts w:hint="eastAsia"/>
        </w:rPr>
        <w:t>складають</w:t>
      </w:r>
      <w:r w:rsidRPr="007B70E8">
        <w:rPr>
          <w:lang w:val="en-US"/>
        </w:rPr>
        <w:t></w:t>
      </w:r>
    </w:p>
    <w:p w:rsidR="007B70E8" w:rsidRPr="007B70E8" w:rsidRDefault="007B70E8" w:rsidP="007B70E8">
      <w:r w:rsidRPr="007B70E8">
        <w:rPr>
          <w:rFonts w:hint="eastAsia"/>
        </w:rPr>
        <w:t>а</w:t>
      </w:r>
      <w:r w:rsidRPr="007B70E8">
        <w:rPr>
          <w:lang w:val="en-US"/>
        </w:rPr>
        <w:t></w:t>
      </w:r>
      <w:r w:rsidRPr="007B70E8">
        <w:rPr>
          <w:lang w:val="en-US"/>
        </w:rPr>
        <w:t></w:t>
      </w:r>
      <w:r w:rsidRPr="007B70E8">
        <w:rPr>
          <w:rFonts w:hint="eastAsia"/>
        </w:rPr>
        <w:t>обов’язкові</w:t>
      </w:r>
      <w:r w:rsidRPr="007B70E8">
        <w:rPr>
          <w:lang w:val="en-US"/>
        </w:rPr>
        <w:t></w:t>
      </w:r>
      <w:r w:rsidRPr="007B70E8">
        <w:rPr>
          <w:rFonts w:hint="eastAsia"/>
        </w:rPr>
        <w:t>умови</w:t>
      </w:r>
      <w:r w:rsidRPr="007B70E8">
        <w:rPr>
          <w:lang w:val="en-US"/>
        </w:rPr>
        <w:t></w:t>
      </w:r>
      <w:r w:rsidRPr="007B70E8">
        <w:rPr>
          <w:lang w:val="en-US"/>
        </w:rPr>
        <w:t></w:t>
      </w:r>
      <w:r w:rsidRPr="007B70E8">
        <w:rPr>
          <w:rFonts w:hint="eastAsia"/>
        </w:rPr>
        <w:t>не</w:t>
      </w:r>
      <w:r w:rsidRPr="007B70E8">
        <w:rPr>
          <w:lang w:val="en-US"/>
        </w:rPr>
        <w:t></w:t>
      </w:r>
      <w:r w:rsidRPr="007B70E8">
        <w:rPr>
          <w:rFonts w:hint="eastAsia"/>
        </w:rPr>
        <w:t>зазначення</w:t>
      </w:r>
      <w:r w:rsidRPr="007B70E8">
        <w:rPr>
          <w:lang w:val="en-US"/>
        </w:rPr>
        <w:t></w:t>
      </w:r>
      <w:r w:rsidRPr="007B70E8">
        <w:rPr>
          <w:rFonts w:hint="eastAsia"/>
        </w:rPr>
        <w:t>яких</w:t>
      </w:r>
      <w:r w:rsidRPr="007B70E8">
        <w:rPr>
          <w:lang w:val="en-US"/>
        </w:rPr>
        <w:t></w:t>
      </w:r>
      <w:r w:rsidRPr="007B70E8">
        <w:rPr>
          <w:rFonts w:hint="eastAsia"/>
        </w:rPr>
        <w:t>призводить</w:t>
      </w:r>
      <w:r w:rsidRPr="007B70E8">
        <w:rPr>
          <w:lang w:val="en-US"/>
        </w:rPr>
        <w:t></w:t>
      </w:r>
      <w:r w:rsidRPr="007B70E8">
        <w:rPr>
          <w:rFonts w:hint="eastAsia"/>
        </w:rPr>
        <w:t>до</w:t>
      </w:r>
    </w:p>
    <w:p w:rsidR="007B70E8" w:rsidRPr="007B70E8" w:rsidRDefault="007B70E8" w:rsidP="007B70E8">
      <w:r w:rsidRPr="007B70E8">
        <w:rPr>
          <w:rFonts w:hint="eastAsia"/>
        </w:rPr>
        <w:t>неможливості</w:t>
      </w:r>
      <w:r w:rsidRPr="007B70E8">
        <w:rPr>
          <w:lang w:val="en-US"/>
        </w:rPr>
        <w:t></w:t>
      </w:r>
      <w:r w:rsidRPr="007B70E8">
        <w:rPr>
          <w:rFonts w:hint="eastAsia"/>
        </w:rPr>
        <w:t>виконання</w:t>
      </w:r>
      <w:r w:rsidRPr="007B70E8">
        <w:rPr>
          <w:lang w:val="en-US"/>
        </w:rPr>
        <w:t></w:t>
      </w:r>
      <w:r w:rsidRPr="007B70E8">
        <w:rPr>
          <w:rFonts w:hint="eastAsia"/>
        </w:rPr>
        <w:t>содового</w:t>
      </w:r>
      <w:r w:rsidRPr="007B70E8">
        <w:rPr>
          <w:lang w:val="en-US"/>
        </w:rPr>
        <w:t></w:t>
      </w:r>
      <w:r w:rsidRPr="007B70E8">
        <w:rPr>
          <w:rFonts w:hint="eastAsia"/>
        </w:rPr>
        <w:t>доручення</w:t>
      </w:r>
      <w:r w:rsidRPr="007B70E8">
        <w:rPr>
          <w:lang w:val="en-US"/>
        </w:rPr>
        <w:t></w:t>
      </w:r>
      <w:r w:rsidRPr="007B70E8">
        <w:rPr>
          <w:rFonts w:hint="eastAsia"/>
        </w:rPr>
        <w:t>та</w:t>
      </w:r>
      <w:r w:rsidRPr="007B70E8">
        <w:rPr>
          <w:lang w:val="en-US"/>
        </w:rPr>
        <w:t></w:t>
      </w:r>
      <w:r w:rsidRPr="007B70E8">
        <w:rPr>
          <w:rFonts w:hint="eastAsia"/>
        </w:rPr>
        <w:t>які</w:t>
      </w:r>
      <w:r w:rsidRPr="007B70E8">
        <w:rPr>
          <w:lang w:val="en-US"/>
        </w:rPr>
        <w:t></w:t>
      </w:r>
      <w:r w:rsidRPr="007B70E8">
        <w:rPr>
          <w:rFonts w:hint="eastAsia"/>
        </w:rPr>
        <w:t>передбачені</w:t>
      </w:r>
    </w:p>
    <w:p w:rsidR="007B70E8" w:rsidRPr="007B70E8" w:rsidRDefault="007B70E8" w:rsidP="007B70E8">
      <w:r w:rsidRPr="007B70E8">
        <w:rPr>
          <w:rFonts w:hint="eastAsia"/>
        </w:rPr>
        <w:t>імперативними</w:t>
      </w:r>
      <w:r w:rsidRPr="007B70E8">
        <w:rPr>
          <w:lang w:val="en-US"/>
        </w:rPr>
        <w:t></w:t>
      </w:r>
      <w:r w:rsidRPr="007B70E8">
        <w:rPr>
          <w:rFonts w:hint="eastAsia"/>
        </w:rPr>
        <w:t>нормами</w:t>
      </w:r>
      <w:r w:rsidRPr="007B70E8">
        <w:rPr>
          <w:lang w:val="en-US"/>
        </w:rPr>
        <w:t></w:t>
      </w:r>
      <w:r w:rsidRPr="007B70E8">
        <w:rPr>
          <w:rFonts w:hint="eastAsia"/>
        </w:rPr>
        <w:t>міжнародних</w:t>
      </w:r>
      <w:r w:rsidRPr="007B70E8">
        <w:rPr>
          <w:lang w:val="en-US"/>
        </w:rPr>
        <w:t></w:t>
      </w:r>
      <w:r w:rsidRPr="007B70E8">
        <w:rPr>
          <w:rFonts w:hint="eastAsia"/>
        </w:rPr>
        <w:t>двосторонніх</w:t>
      </w:r>
      <w:r w:rsidRPr="007B70E8">
        <w:rPr>
          <w:lang w:val="en-US"/>
        </w:rPr>
        <w:t></w:t>
      </w:r>
      <w:r w:rsidRPr="007B70E8">
        <w:rPr>
          <w:rFonts w:hint="eastAsia"/>
        </w:rPr>
        <w:t>договорів</w:t>
      </w:r>
      <w:r w:rsidRPr="007B70E8">
        <w:rPr>
          <w:lang w:val="en-US"/>
        </w:rPr>
        <w:t></w:t>
      </w:r>
      <w:r w:rsidRPr="007B70E8">
        <w:rPr>
          <w:lang w:val="en-US"/>
        </w:rPr>
        <w:t></w:t>
      </w:r>
      <w:r w:rsidRPr="007B70E8">
        <w:rPr>
          <w:rFonts w:hint="eastAsia"/>
        </w:rPr>
        <w:t>та</w:t>
      </w:r>
    </w:p>
    <w:p w:rsidR="007B70E8" w:rsidRPr="007B70E8" w:rsidRDefault="007B70E8" w:rsidP="007B70E8">
      <w:r w:rsidRPr="007B70E8">
        <w:rPr>
          <w:rFonts w:hint="eastAsia"/>
        </w:rPr>
        <w:t>багатосторонніх</w:t>
      </w:r>
      <w:r w:rsidRPr="007B70E8">
        <w:rPr>
          <w:lang w:val="en-US"/>
        </w:rPr>
        <w:t></w:t>
      </w:r>
      <w:r w:rsidRPr="007B70E8">
        <w:rPr>
          <w:rFonts w:hint="eastAsia"/>
        </w:rPr>
        <w:t>конвенції</w:t>
      </w:r>
      <w:r w:rsidRPr="007B70E8">
        <w:rPr>
          <w:lang w:val="en-US"/>
        </w:rPr>
        <w:t></w:t>
      </w:r>
      <w:r w:rsidRPr="007B70E8">
        <w:rPr>
          <w:lang w:val="en-US"/>
        </w:rPr>
        <w:t></w:t>
      </w:r>
      <w:r w:rsidRPr="007B70E8">
        <w:rPr>
          <w:rFonts w:hint="eastAsia"/>
        </w:rPr>
        <w:t>національним</w:t>
      </w:r>
      <w:r w:rsidRPr="007B70E8">
        <w:rPr>
          <w:lang w:val="en-US"/>
        </w:rPr>
        <w:t></w:t>
      </w:r>
      <w:r w:rsidRPr="007B70E8">
        <w:rPr>
          <w:rFonts w:hint="eastAsia"/>
        </w:rPr>
        <w:t>процесуальним</w:t>
      </w:r>
      <w:r w:rsidRPr="007B70E8">
        <w:rPr>
          <w:lang w:val="en-US"/>
        </w:rPr>
        <w:t></w:t>
      </w:r>
      <w:r w:rsidRPr="007B70E8">
        <w:rPr>
          <w:rFonts w:hint="eastAsia"/>
        </w:rPr>
        <w:t>законодавством</w:t>
      </w:r>
      <w:r w:rsidRPr="007B70E8">
        <w:rPr>
          <w:lang w:val="en-US"/>
        </w:rPr>
        <w:t></w:t>
      </w:r>
    </w:p>
    <w:p w:rsidR="007B70E8" w:rsidRPr="007B70E8" w:rsidRDefault="007B70E8" w:rsidP="007B70E8">
      <w:r w:rsidRPr="007B70E8">
        <w:rPr>
          <w:rFonts w:hint="eastAsia"/>
        </w:rPr>
        <w:t>б</w:t>
      </w:r>
      <w:r w:rsidRPr="007B70E8">
        <w:rPr>
          <w:lang w:val="en-US"/>
        </w:rPr>
        <w:t></w:t>
      </w:r>
      <w:r w:rsidRPr="007B70E8">
        <w:rPr>
          <w:lang w:val="en-US"/>
        </w:rPr>
        <w:t></w:t>
      </w:r>
      <w:r w:rsidRPr="007B70E8">
        <w:rPr>
          <w:rFonts w:hint="eastAsia"/>
        </w:rPr>
        <w:t>факультативні</w:t>
      </w:r>
      <w:r w:rsidRPr="007B70E8">
        <w:rPr>
          <w:lang w:val="en-US"/>
        </w:rPr>
        <w:t></w:t>
      </w:r>
      <w:r w:rsidRPr="007B70E8">
        <w:rPr>
          <w:rFonts w:hint="eastAsia"/>
        </w:rPr>
        <w:t>умови</w:t>
      </w:r>
      <w:r w:rsidRPr="007B70E8">
        <w:rPr>
          <w:lang w:val="en-US"/>
        </w:rPr>
        <w:t></w:t>
      </w:r>
      <w:r w:rsidRPr="007B70E8">
        <w:rPr>
          <w:lang w:val="en-US"/>
        </w:rPr>
        <w:t></w:t>
      </w:r>
      <w:r w:rsidRPr="007B70E8">
        <w:rPr>
          <w:rFonts w:hint="eastAsia"/>
        </w:rPr>
        <w:t>які</w:t>
      </w:r>
      <w:r w:rsidRPr="007B70E8">
        <w:rPr>
          <w:lang w:val="en-US"/>
        </w:rPr>
        <w:t></w:t>
      </w:r>
      <w:r w:rsidRPr="007B70E8">
        <w:rPr>
          <w:rFonts w:hint="eastAsia"/>
        </w:rPr>
        <w:t>носять</w:t>
      </w:r>
      <w:r w:rsidRPr="007B70E8">
        <w:rPr>
          <w:lang w:val="en-US"/>
        </w:rPr>
        <w:t></w:t>
      </w:r>
      <w:r w:rsidRPr="007B70E8">
        <w:rPr>
          <w:rFonts w:hint="eastAsia"/>
        </w:rPr>
        <w:t>деталізуючий</w:t>
      </w:r>
      <w:r w:rsidRPr="007B70E8">
        <w:rPr>
          <w:lang w:val="en-US"/>
        </w:rPr>
        <w:t></w:t>
      </w:r>
      <w:r w:rsidRPr="007B70E8">
        <w:rPr>
          <w:rFonts w:hint="eastAsia"/>
        </w:rPr>
        <w:t>характер</w:t>
      </w:r>
      <w:r w:rsidRPr="007B70E8">
        <w:rPr>
          <w:lang w:val="en-US"/>
        </w:rPr>
        <w:t></w:t>
      </w:r>
    </w:p>
    <w:p w:rsidR="007B70E8" w:rsidRPr="007B70E8" w:rsidRDefault="007B70E8" w:rsidP="007B70E8">
      <w:r w:rsidRPr="007B70E8">
        <w:rPr>
          <w:rFonts w:hint="eastAsia"/>
        </w:rPr>
        <w:t>визначаються</w:t>
      </w:r>
      <w:r w:rsidRPr="007B70E8">
        <w:rPr>
          <w:lang w:val="en-US"/>
        </w:rPr>
        <w:t></w:t>
      </w:r>
      <w:r w:rsidRPr="007B70E8">
        <w:rPr>
          <w:rFonts w:hint="eastAsia"/>
        </w:rPr>
        <w:t>на</w:t>
      </w:r>
      <w:r w:rsidRPr="007B70E8">
        <w:rPr>
          <w:lang w:val="en-US"/>
        </w:rPr>
        <w:t></w:t>
      </w:r>
      <w:r w:rsidRPr="007B70E8">
        <w:rPr>
          <w:rFonts w:hint="eastAsia"/>
        </w:rPr>
        <w:t>розсуд</w:t>
      </w:r>
      <w:r w:rsidRPr="007B70E8">
        <w:rPr>
          <w:lang w:val="en-US"/>
        </w:rPr>
        <w:t></w:t>
      </w:r>
      <w:r w:rsidRPr="007B70E8">
        <w:rPr>
          <w:rFonts w:hint="eastAsia"/>
        </w:rPr>
        <w:t>компетентного</w:t>
      </w:r>
      <w:r w:rsidRPr="007B70E8">
        <w:rPr>
          <w:lang w:val="en-US"/>
        </w:rPr>
        <w:t></w:t>
      </w:r>
      <w:r w:rsidRPr="007B70E8">
        <w:rPr>
          <w:rFonts w:hint="eastAsia"/>
        </w:rPr>
        <w:t>надсилаю</w:t>
      </w:r>
      <w:r w:rsidRPr="007B70E8">
        <w:rPr>
          <w:lang w:val="en-US"/>
        </w:rPr>
        <w:t></w:t>
      </w:r>
      <w:r w:rsidRPr="007B70E8">
        <w:rPr>
          <w:rFonts w:hint="eastAsia"/>
        </w:rPr>
        <w:t>чого</w:t>
      </w:r>
      <w:r w:rsidRPr="007B70E8">
        <w:rPr>
          <w:lang w:val="en-US"/>
        </w:rPr>
        <w:t></w:t>
      </w:r>
      <w:r w:rsidRPr="007B70E8">
        <w:rPr>
          <w:rFonts w:hint="eastAsia"/>
        </w:rPr>
        <w:t>судового</w:t>
      </w:r>
      <w:r w:rsidRPr="007B70E8">
        <w:rPr>
          <w:lang w:val="en-US"/>
        </w:rPr>
        <w:t></w:t>
      </w:r>
      <w:r w:rsidRPr="007B70E8">
        <w:rPr>
          <w:rFonts w:hint="eastAsia"/>
        </w:rPr>
        <w:t>органу</w:t>
      </w:r>
      <w:r w:rsidRPr="007B70E8">
        <w:rPr>
          <w:lang w:val="en-US"/>
        </w:rPr>
        <w:t></w:t>
      </w:r>
    </w:p>
    <w:p w:rsidR="007B70E8" w:rsidRPr="007B70E8" w:rsidRDefault="007B70E8" w:rsidP="007B70E8">
      <w:r w:rsidRPr="007B70E8">
        <w:rPr>
          <w:rFonts w:hint="eastAsia"/>
        </w:rPr>
        <w:t>Інземне</w:t>
      </w:r>
      <w:r w:rsidRPr="007B70E8">
        <w:rPr>
          <w:lang w:val="en-US"/>
        </w:rPr>
        <w:t></w:t>
      </w:r>
      <w:r w:rsidRPr="007B70E8">
        <w:rPr>
          <w:rFonts w:hint="eastAsia"/>
        </w:rPr>
        <w:t>судове</w:t>
      </w:r>
      <w:r w:rsidRPr="007B70E8">
        <w:rPr>
          <w:lang w:val="en-US"/>
        </w:rPr>
        <w:t></w:t>
      </w:r>
      <w:r w:rsidRPr="007B70E8">
        <w:rPr>
          <w:rFonts w:hint="eastAsia"/>
        </w:rPr>
        <w:t>доручення</w:t>
      </w:r>
      <w:r w:rsidRPr="007B70E8">
        <w:rPr>
          <w:lang w:val="en-US"/>
        </w:rPr>
        <w:t></w:t>
      </w:r>
      <w:r w:rsidRPr="007B70E8">
        <w:rPr>
          <w:lang w:val="en-US"/>
        </w:rPr>
        <w:t></w:t>
      </w:r>
      <w:r w:rsidRPr="007B70E8">
        <w:rPr>
          <w:rFonts w:hint="eastAsia"/>
        </w:rPr>
        <w:t>у</w:t>
      </w:r>
      <w:r w:rsidRPr="007B70E8">
        <w:rPr>
          <w:lang w:val="en-US"/>
        </w:rPr>
        <w:t></w:t>
      </w:r>
      <w:r w:rsidRPr="007B70E8">
        <w:rPr>
          <w:rFonts w:hint="eastAsia"/>
        </w:rPr>
        <w:t>вузькому</w:t>
      </w:r>
      <w:r w:rsidRPr="007B70E8">
        <w:rPr>
          <w:lang w:val="en-US"/>
        </w:rPr>
        <w:t></w:t>
      </w:r>
      <w:r w:rsidRPr="007B70E8">
        <w:rPr>
          <w:rFonts w:hint="eastAsia"/>
        </w:rPr>
        <w:t>розумінні</w:t>
      </w:r>
      <w:r w:rsidRPr="007B70E8">
        <w:rPr>
          <w:lang w:val="en-US"/>
        </w:rPr>
        <w:t></w:t>
      </w:r>
      <w:r w:rsidRPr="007B70E8">
        <w:rPr>
          <w:lang w:val="en-US"/>
        </w:rPr>
        <w:t></w:t>
      </w:r>
      <w:r w:rsidRPr="007B70E8">
        <w:rPr>
          <w:rFonts w:hint="eastAsia"/>
        </w:rPr>
        <w:t>–</w:t>
      </w:r>
      <w:r w:rsidRPr="007B70E8">
        <w:rPr>
          <w:lang w:val="en-US"/>
        </w:rPr>
        <w:t></w:t>
      </w:r>
      <w:r w:rsidRPr="007B70E8">
        <w:rPr>
          <w:rFonts w:hint="eastAsia"/>
        </w:rPr>
        <w:t>це</w:t>
      </w:r>
      <w:r w:rsidRPr="007B70E8">
        <w:rPr>
          <w:lang w:val="en-US"/>
        </w:rPr>
        <w:t></w:t>
      </w:r>
      <w:r w:rsidRPr="007B70E8">
        <w:rPr>
          <w:rFonts w:hint="eastAsia"/>
        </w:rPr>
        <w:t>процесуальна</w:t>
      </w:r>
    </w:p>
    <w:p w:rsidR="007B70E8" w:rsidRPr="007B70E8" w:rsidRDefault="007B70E8" w:rsidP="007B70E8">
      <w:r w:rsidRPr="007B70E8">
        <w:rPr>
          <w:rFonts w:hint="eastAsia"/>
        </w:rPr>
        <w:t>форма</w:t>
      </w:r>
      <w:r w:rsidRPr="007B70E8">
        <w:rPr>
          <w:lang w:val="en-US"/>
        </w:rPr>
        <w:t></w:t>
      </w:r>
      <w:r w:rsidRPr="007B70E8">
        <w:rPr>
          <w:rFonts w:hint="eastAsia"/>
        </w:rPr>
        <w:t>звернення</w:t>
      </w:r>
      <w:r w:rsidRPr="007B70E8">
        <w:rPr>
          <w:lang w:val="en-US"/>
        </w:rPr>
        <w:t></w:t>
      </w:r>
      <w:r w:rsidRPr="007B70E8">
        <w:rPr>
          <w:rFonts w:hint="eastAsia"/>
        </w:rPr>
        <w:t>про</w:t>
      </w:r>
      <w:r w:rsidRPr="007B70E8">
        <w:rPr>
          <w:lang w:val="en-US"/>
        </w:rPr>
        <w:t></w:t>
      </w:r>
      <w:r w:rsidRPr="007B70E8">
        <w:rPr>
          <w:rFonts w:hint="eastAsia"/>
        </w:rPr>
        <w:t>правову</w:t>
      </w:r>
      <w:r w:rsidRPr="007B70E8">
        <w:rPr>
          <w:lang w:val="en-US"/>
        </w:rPr>
        <w:t></w:t>
      </w:r>
      <w:r w:rsidRPr="007B70E8">
        <w:rPr>
          <w:rFonts w:hint="eastAsia"/>
        </w:rPr>
        <w:t>допомогу</w:t>
      </w:r>
      <w:r w:rsidRPr="007B70E8">
        <w:rPr>
          <w:lang w:val="en-US"/>
        </w:rPr>
        <w:t></w:t>
      </w:r>
      <w:r w:rsidRPr="007B70E8">
        <w:rPr>
          <w:rFonts w:hint="eastAsia"/>
        </w:rPr>
        <w:t>у</w:t>
      </w:r>
      <w:r w:rsidRPr="007B70E8">
        <w:rPr>
          <w:lang w:val="en-US"/>
        </w:rPr>
        <w:t></w:t>
      </w:r>
      <w:r w:rsidRPr="007B70E8">
        <w:rPr>
          <w:rFonts w:hint="eastAsia"/>
        </w:rPr>
        <w:t>порядку</w:t>
      </w:r>
      <w:r w:rsidRPr="007B70E8">
        <w:rPr>
          <w:lang w:val="en-US"/>
        </w:rPr>
        <w:t></w:t>
      </w:r>
      <w:r w:rsidRPr="007B70E8">
        <w:rPr>
          <w:rFonts w:hint="eastAsia"/>
        </w:rPr>
        <w:t>цивільного</w:t>
      </w:r>
      <w:r w:rsidRPr="007B70E8">
        <w:rPr>
          <w:lang w:val="en-US"/>
        </w:rPr>
        <w:t></w:t>
      </w:r>
      <w:r w:rsidRPr="007B70E8">
        <w:rPr>
          <w:rFonts w:hint="eastAsia"/>
        </w:rPr>
        <w:t>судочинства</w:t>
      </w:r>
    </w:p>
    <w:p w:rsidR="007B70E8" w:rsidRPr="007B70E8" w:rsidRDefault="007B70E8" w:rsidP="007B70E8">
      <w:r w:rsidRPr="007B70E8">
        <w:rPr>
          <w:rFonts w:hint="eastAsia"/>
        </w:rPr>
        <w:t>українського</w:t>
      </w:r>
      <w:r w:rsidRPr="007B70E8">
        <w:rPr>
          <w:lang w:val="en-US"/>
        </w:rPr>
        <w:t></w:t>
      </w:r>
      <w:r w:rsidRPr="007B70E8">
        <w:rPr>
          <w:rFonts w:hint="eastAsia"/>
        </w:rPr>
        <w:t>суду</w:t>
      </w:r>
      <w:r w:rsidRPr="007B70E8">
        <w:rPr>
          <w:lang w:val="en-US"/>
        </w:rPr>
        <w:t></w:t>
      </w:r>
      <w:r w:rsidRPr="007B70E8">
        <w:rPr>
          <w:rFonts w:hint="eastAsia"/>
        </w:rPr>
        <w:t>до</w:t>
      </w:r>
      <w:r w:rsidRPr="007B70E8">
        <w:rPr>
          <w:lang w:val="en-US"/>
        </w:rPr>
        <w:t></w:t>
      </w:r>
      <w:r w:rsidRPr="007B70E8">
        <w:rPr>
          <w:rFonts w:hint="eastAsia"/>
        </w:rPr>
        <w:t>суду</w:t>
      </w:r>
      <w:r w:rsidRPr="007B70E8">
        <w:rPr>
          <w:lang w:val="en-US"/>
        </w:rPr>
        <w:t></w:t>
      </w:r>
      <w:r w:rsidRPr="007B70E8">
        <w:rPr>
          <w:rFonts w:hint="eastAsia"/>
        </w:rPr>
        <w:t>іноземної</w:t>
      </w:r>
      <w:r w:rsidRPr="007B70E8">
        <w:rPr>
          <w:lang w:val="en-US"/>
        </w:rPr>
        <w:t></w:t>
      </w:r>
      <w:r w:rsidRPr="007B70E8">
        <w:rPr>
          <w:rFonts w:hint="eastAsia"/>
        </w:rPr>
        <w:t>держави</w:t>
      </w:r>
      <w:r w:rsidRPr="007B70E8">
        <w:rPr>
          <w:lang w:val="en-US"/>
        </w:rPr>
        <w:t></w:t>
      </w:r>
      <w:r w:rsidRPr="007B70E8">
        <w:rPr>
          <w:rFonts w:hint="eastAsia"/>
        </w:rPr>
        <w:t>про</w:t>
      </w:r>
      <w:r w:rsidRPr="007B70E8">
        <w:rPr>
          <w:lang w:val="en-US"/>
        </w:rPr>
        <w:t></w:t>
      </w:r>
      <w:r w:rsidRPr="007B70E8">
        <w:rPr>
          <w:rFonts w:hint="eastAsia"/>
        </w:rPr>
        <w:t>вчинення</w:t>
      </w:r>
      <w:r w:rsidRPr="007B70E8">
        <w:rPr>
          <w:lang w:val="en-US"/>
        </w:rPr>
        <w:t></w:t>
      </w:r>
      <w:r w:rsidRPr="007B70E8">
        <w:rPr>
          <w:rFonts w:hint="eastAsia"/>
        </w:rPr>
        <w:t>процесуальних</w:t>
      </w:r>
    </w:p>
    <w:p w:rsidR="007B70E8" w:rsidRPr="007B70E8" w:rsidRDefault="007B70E8" w:rsidP="007B70E8">
      <w:r w:rsidRPr="007B70E8">
        <w:rPr>
          <w:rFonts w:hint="eastAsia"/>
        </w:rPr>
        <w:t>дій</w:t>
      </w:r>
      <w:r w:rsidRPr="007B70E8">
        <w:rPr>
          <w:lang w:val="en-US"/>
        </w:rPr>
        <w:t></w:t>
      </w:r>
      <w:r w:rsidRPr="007B70E8">
        <w:rPr>
          <w:rFonts w:hint="eastAsia"/>
        </w:rPr>
        <w:t>чи</w:t>
      </w:r>
      <w:r w:rsidRPr="007B70E8">
        <w:rPr>
          <w:lang w:val="en-US"/>
        </w:rPr>
        <w:t></w:t>
      </w:r>
      <w:r w:rsidRPr="007B70E8">
        <w:rPr>
          <w:rFonts w:hint="eastAsia"/>
        </w:rPr>
        <w:t>дії</w:t>
      </w:r>
      <w:r w:rsidRPr="007B70E8">
        <w:rPr>
          <w:lang w:val="en-US"/>
        </w:rPr>
        <w:t></w:t>
      </w:r>
      <w:r w:rsidRPr="007B70E8">
        <w:rPr>
          <w:rFonts w:hint="eastAsia"/>
        </w:rPr>
        <w:t>у</w:t>
      </w:r>
      <w:r w:rsidRPr="007B70E8">
        <w:rPr>
          <w:lang w:val="en-US"/>
        </w:rPr>
        <w:t></w:t>
      </w:r>
      <w:r w:rsidRPr="007B70E8">
        <w:rPr>
          <w:rFonts w:hint="eastAsia"/>
        </w:rPr>
        <w:t>випадках</w:t>
      </w:r>
      <w:r w:rsidRPr="007B70E8">
        <w:rPr>
          <w:lang w:val="en-US"/>
        </w:rPr>
        <w:t></w:t>
      </w:r>
      <w:r w:rsidRPr="007B70E8">
        <w:rPr>
          <w:rFonts w:hint="eastAsia"/>
        </w:rPr>
        <w:t>передбачених</w:t>
      </w:r>
      <w:r w:rsidRPr="007B70E8">
        <w:rPr>
          <w:lang w:val="en-US"/>
        </w:rPr>
        <w:t></w:t>
      </w:r>
      <w:r w:rsidRPr="007B70E8">
        <w:rPr>
          <w:rFonts w:hint="eastAsia"/>
        </w:rPr>
        <w:t>законодавством</w:t>
      </w:r>
      <w:r w:rsidRPr="007B70E8">
        <w:rPr>
          <w:lang w:val="en-US"/>
        </w:rPr>
        <w:t></w:t>
      </w:r>
      <w:r w:rsidRPr="007B70E8">
        <w:rPr>
          <w:lang w:val="en-US"/>
        </w:rPr>
        <w:t></w:t>
      </w:r>
      <w:r w:rsidRPr="007B70E8">
        <w:rPr>
          <w:rFonts w:hint="eastAsia"/>
        </w:rPr>
        <w:t>які</w:t>
      </w:r>
      <w:r w:rsidRPr="007B70E8">
        <w:rPr>
          <w:lang w:val="en-US"/>
        </w:rPr>
        <w:t></w:t>
      </w:r>
      <w:r w:rsidRPr="007B70E8">
        <w:rPr>
          <w:rFonts w:hint="eastAsia"/>
        </w:rPr>
        <w:t>знаходять</w:t>
      </w:r>
      <w:r w:rsidRPr="007B70E8">
        <w:rPr>
          <w:lang w:val="en-US"/>
        </w:rPr>
        <w:t></w:t>
      </w:r>
      <w:r w:rsidRPr="007B70E8">
        <w:rPr>
          <w:rFonts w:hint="eastAsia"/>
        </w:rPr>
        <w:t>в</w:t>
      </w:r>
      <w:r w:rsidRPr="007B70E8">
        <w:rPr>
          <w:lang w:val="en-US"/>
        </w:rPr>
        <w:t></w:t>
      </w:r>
      <w:r w:rsidRPr="007B70E8">
        <w:rPr>
          <w:rFonts w:hint="eastAsia"/>
        </w:rPr>
        <w:t>межах</w:t>
      </w:r>
    </w:p>
    <w:p w:rsidR="007B70E8" w:rsidRPr="007B70E8" w:rsidRDefault="007B70E8" w:rsidP="007B70E8">
      <w:r w:rsidRPr="007B70E8">
        <w:rPr>
          <w:rFonts w:hint="eastAsia"/>
        </w:rPr>
        <w:t>юрисдикції</w:t>
      </w:r>
      <w:r w:rsidRPr="007B70E8">
        <w:rPr>
          <w:lang w:val="en-US"/>
        </w:rPr>
        <w:t></w:t>
      </w:r>
      <w:r w:rsidRPr="007B70E8">
        <w:rPr>
          <w:rFonts w:hint="eastAsia"/>
        </w:rPr>
        <w:t>іноземного</w:t>
      </w:r>
      <w:r w:rsidRPr="007B70E8">
        <w:rPr>
          <w:lang w:val="en-US"/>
        </w:rPr>
        <w:t></w:t>
      </w:r>
      <w:r w:rsidRPr="007B70E8">
        <w:rPr>
          <w:rFonts w:hint="eastAsia"/>
        </w:rPr>
        <w:t>суду</w:t>
      </w:r>
      <w:r w:rsidRPr="007B70E8">
        <w:rPr>
          <w:lang w:val="en-US"/>
        </w:rPr>
        <w:t></w:t>
      </w:r>
      <w:r w:rsidRPr="007B70E8">
        <w:rPr>
          <w:rFonts w:hint="eastAsia"/>
        </w:rPr>
        <w:t>та</w:t>
      </w:r>
      <w:r w:rsidRPr="007B70E8">
        <w:rPr>
          <w:lang w:val="en-US"/>
        </w:rPr>
        <w:t></w:t>
      </w:r>
      <w:r w:rsidRPr="007B70E8">
        <w:rPr>
          <w:rFonts w:hint="eastAsia"/>
        </w:rPr>
        <w:t>у</w:t>
      </w:r>
      <w:r w:rsidRPr="007B70E8">
        <w:rPr>
          <w:lang w:val="en-US"/>
        </w:rPr>
        <w:t></w:t>
      </w:r>
      <w:r w:rsidRPr="007B70E8">
        <w:rPr>
          <w:rFonts w:hint="eastAsia"/>
        </w:rPr>
        <w:t>порядку</w:t>
      </w:r>
      <w:r w:rsidRPr="007B70E8">
        <w:rPr>
          <w:lang w:val="en-US"/>
        </w:rPr>
        <w:t></w:t>
      </w:r>
      <w:r w:rsidRPr="007B70E8">
        <w:rPr>
          <w:rFonts w:hint="eastAsia"/>
        </w:rPr>
        <w:t>визначеним</w:t>
      </w:r>
      <w:r w:rsidRPr="007B70E8">
        <w:rPr>
          <w:lang w:val="en-US"/>
        </w:rPr>
        <w:t></w:t>
      </w:r>
      <w:r w:rsidRPr="007B70E8">
        <w:rPr>
          <w:rFonts w:hint="eastAsia"/>
        </w:rPr>
        <w:t>процесуальним</w:t>
      </w:r>
    </w:p>
    <w:p w:rsidR="007B70E8" w:rsidRPr="007B70E8" w:rsidRDefault="007B70E8" w:rsidP="007B70E8">
      <w:r w:rsidRPr="007B70E8">
        <w:rPr>
          <w:rFonts w:hint="eastAsia"/>
        </w:rPr>
        <w:t>законодавством</w:t>
      </w:r>
      <w:r w:rsidRPr="007B70E8">
        <w:rPr>
          <w:lang w:val="en-US"/>
        </w:rPr>
        <w:t></w:t>
      </w:r>
      <w:r w:rsidRPr="007B70E8">
        <w:rPr>
          <w:rFonts w:hint="eastAsia"/>
        </w:rPr>
        <w:t>і</w:t>
      </w:r>
      <w:r w:rsidRPr="007B70E8">
        <w:rPr>
          <w:lang w:val="en-US"/>
        </w:rPr>
        <w:t></w:t>
      </w:r>
      <w:r w:rsidRPr="007B70E8">
        <w:rPr>
          <w:rFonts w:hint="eastAsia"/>
        </w:rPr>
        <w:t>з</w:t>
      </w:r>
      <w:r w:rsidRPr="007B70E8">
        <w:rPr>
          <w:lang w:val="en-US"/>
        </w:rPr>
        <w:t></w:t>
      </w:r>
      <w:r w:rsidRPr="007B70E8">
        <w:rPr>
          <w:rFonts w:hint="eastAsia"/>
        </w:rPr>
        <w:t>дотриманням</w:t>
      </w:r>
      <w:r w:rsidRPr="007B70E8">
        <w:rPr>
          <w:lang w:val="en-US"/>
        </w:rPr>
        <w:t></w:t>
      </w:r>
      <w:r w:rsidRPr="007B70E8">
        <w:rPr>
          <w:rFonts w:hint="eastAsia"/>
        </w:rPr>
        <w:t>вимог</w:t>
      </w:r>
      <w:r w:rsidRPr="007B70E8">
        <w:rPr>
          <w:lang w:val="en-US"/>
        </w:rPr>
        <w:t></w:t>
      </w:r>
      <w:r w:rsidRPr="007B70E8">
        <w:rPr>
          <w:rFonts w:hint="eastAsia"/>
        </w:rPr>
        <w:t>міжнародних</w:t>
      </w:r>
      <w:r w:rsidRPr="007B70E8">
        <w:rPr>
          <w:lang w:val="en-US"/>
        </w:rPr>
        <w:t></w:t>
      </w:r>
      <w:r w:rsidRPr="007B70E8">
        <w:rPr>
          <w:rFonts w:hint="eastAsia"/>
        </w:rPr>
        <w:t>нормативно</w:t>
      </w:r>
      <w:r w:rsidRPr="007B70E8">
        <w:rPr>
          <w:lang w:val="en-US"/>
        </w:rPr>
        <w:t></w:t>
      </w:r>
      <w:r w:rsidRPr="007B70E8">
        <w:rPr>
          <w:rFonts w:hint="eastAsia"/>
        </w:rPr>
        <w:t>правових</w:t>
      </w:r>
    </w:p>
    <w:p w:rsidR="007B70E8" w:rsidRPr="007B70E8" w:rsidRDefault="007B70E8" w:rsidP="007B70E8">
      <w:r w:rsidRPr="007B70E8">
        <w:rPr>
          <w:rFonts w:hint="eastAsia"/>
        </w:rPr>
        <w:t>актів</w:t>
      </w:r>
      <w:r w:rsidRPr="007B70E8">
        <w:rPr>
          <w:lang w:val="en-US"/>
        </w:rPr>
        <w:t></w:t>
      </w:r>
    </w:p>
    <w:p w:rsidR="007B70E8" w:rsidRPr="007B70E8" w:rsidRDefault="007B70E8" w:rsidP="007B70E8">
      <w:r w:rsidRPr="007B70E8">
        <w:rPr>
          <w:lang w:val="en-US"/>
        </w:rPr>
        <w:t></w:t>
      </w:r>
      <w:r w:rsidRPr="007B70E8">
        <w:rPr>
          <w:lang w:val="en-US"/>
        </w:rPr>
        <w:t></w:t>
      </w:r>
      <w:r w:rsidRPr="007B70E8">
        <w:rPr>
          <w:lang w:val="en-US"/>
        </w:rPr>
        <w:t></w:t>
      </w:r>
    </w:p>
    <w:p w:rsidR="007B70E8" w:rsidRPr="007B70E8" w:rsidRDefault="007B70E8" w:rsidP="007B70E8">
      <w:r w:rsidRPr="007B70E8">
        <w:rPr>
          <w:rFonts w:hint="eastAsia"/>
        </w:rPr>
        <w:t>Іноземне</w:t>
      </w:r>
      <w:r w:rsidRPr="007B70E8">
        <w:rPr>
          <w:lang w:val="en-US"/>
        </w:rPr>
        <w:t></w:t>
      </w:r>
      <w:r w:rsidRPr="007B70E8">
        <w:rPr>
          <w:rFonts w:hint="eastAsia"/>
        </w:rPr>
        <w:t>судове</w:t>
      </w:r>
      <w:r w:rsidRPr="007B70E8">
        <w:rPr>
          <w:lang w:val="en-US"/>
        </w:rPr>
        <w:t></w:t>
      </w:r>
      <w:r w:rsidRPr="007B70E8">
        <w:rPr>
          <w:rFonts w:hint="eastAsia"/>
        </w:rPr>
        <w:t>доручення</w:t>
      </w:r>
      <w:r w:rsidRPr="007B70E8">
        <w:rPr>
          <w:lang w:val="en-US"/>
        </w:rPr>
        <w:t></w:t>
      </w:r>
      <w:r w:rsidRPr="007B70E8">
        <w:rPr>
          <w:lang w:val="en-US"/>
        </w:rPr>
        <w:t></w:t>
      </w:r>
      <w:r w:rsidRPr="007B70E8">
        <w:rPr>
          <w:rFonts w:hint="eastAsia"/>
        </w:rPr>
        <w:t>у</w:t>
      </w:r>
      <w:r w:rsidRPr="007B70E8">
        <w:rPr>
          <w:lang w:val="en-US"/>
        </w:rPr>
        <w:t></w:t>
      </w:r>
      <w:r w:rsidRPr="007B70E8">
        <w:rPr>
          <w:rFonts w:hint="eastAsia"/>
        </w:rPr>
        <w:t>широкому</w:t>
      </w:r>
      <w:r w:rsidRPr="007B70E8">
        <w:rPr>
          <w:lang w:val="en-US"/>
        </w:rPr>
        <w:t></w:t>
      </w:r>
      <w:r w:rsidRPr="007B70E8">
        <w:rPr>
          <w:rFonts w:hint="eastAsia"/>
        </w:rPr>
        <w:t>розумінні</w:t>
      </w:r>
      <w:r w:rsidRPr="007B70E8">
        <w:rPr>
          <w:lang w:val="en-US"/>
        </w:rPr>
        <w:t></w:t>
      </w:r>
      <w:r w:rsidRPr="007B70E8">
        <w:rPr>
          <w:lang w:val="en-US"/>
        </w:rPr>
        <w:t></w:t>
      </w:r>
      <w:r w:rsidRPr="007B70E8">
        <w:rPr>
          <w:lang w:val="en-US"/>
        </w:rPr>
        <w:t></w:t>
      </w:r>
    </w:p>
    <w:p w:rsidR="007B70E8" w:rsidRPr="007B70E8" w:rsidRDefault="007B70E8" w:rsidP="007B70E8">
      <w:r w:rsidRPr="007B70E8">
        <w:rPr>
          <w:rFonts w:hint="eastAsia"/>
        </w:rPr>
        <w:t>процесуальний</w:t>
      </w:r>
      <w:r w:rsidRPr="007B70E8">
        <w:rPr>
          <w:lang w:val="en-US"/>
        </w:rPr>
        <w:t></w:t>
      </w:r>
      <w:r w:rsidRPr="007B70E8">
        <w:rPr>
          <w:rFonts w:hint="eastAsia"/>
        </w:rPr>
        <w:t>документ</w:t>
      </w:r>
      <w:r w:rsidRPr="007B70E8">
        <w:rPr>
          <w:lang w:val="en-US"/>
        </w:rPr>
        <w:t></w:t>
      </w:r>
      <w:r w:rsidRPr="007B70E8">
        <w:rPr>
          <w:lang w:val="en-US"/>
        </w:rPr>
        <w:t></w:t>
      </w:r>
      <w:r w:rsidRPr="007B70E8">
        <w:rPr>
          <w:rFonts w:hint="eastAsia"/>
        </w:rPr>
        <w:t>який</w:t>
      </w:r>
      <w:r w:rsidRPr="007B70E8">
        <w:rPr>
          <w:lang w:val="en-US"/>
        </w:rPr>
        <w:t></w:t>
      </w:r>
      <w:r w:rsidRPr="007B70E8">
        <w:rPr>
          <w:rFonts w:hint="eastAsia"/>
        </w:rPr>
        <w:t>є</w:t>
      </w:r>
      <w:r w:rsidRPr="007B70E8">
        <w:rPr>
          <w:lang w:val="en-US"/>
        </w:rPr>
        <w:t></w:t>
      </w:r>
      <w:r w:rsidRPr="007B70E8">
        <w:rPr>
          <w:rFonts w:hint="eastAsia"/>
        </w:rPr>
        <w:t>процесуальною</w:t>
      </w:r>
      <w:r w:rsidRPr="007B70E8">
        <w:rPr>
          <w:lang w:val="en-US"/>
        </w:rPr>
        <w:t></w:t>
      </w:r>
      <w:r w:rsidRPr="007B70E8">
        <w:rPr>
          <w:rFonts w:hint="eastAsia"/>
        </w:rPr>
        <w:t>формою</w:t>
      </w:r>
      <w:r w:rsidRPr="007B70E8">
        <w:rPr>
          <w:lang w:val="en-US"/>
        </w:rPr>
        <w:t></w:t>
      </w:r>
      <w:r w:rsidRPr="007B70E8">
        <w:rPr>
          <w:lang w:val="en-US"/>
        </w:rPr>
        <w:t></w:t>
      </w:r>
      <w:r w:rsidRPr="007B70E8">
        <w:rPr>
          <w:rFonts w:hint="eastAsia"/>
        </w:rPr>
        <w:t>інструментом</w:t>
      </w:r>
    </w:p>
    <w:p w:rsidR="007B70E8" w:rsidRPr="007B70E8" w:rsidRDefault="007B70E8" w:rsidP="007B70E8">
      <w:r w:rsidRPr="007B70E8">
        <w:rPr>
          <w:rFonts w:hint="eastAsia"/>
        </w:rPr>
        <w:t>звернення</w:t>
      </w:r>
      <w:r w:rsidRPr="007B70E8">
        <w:rPr>
          <w:lang w:val="en-US"/>
        </w:rPr>
        <w:t></w:t>
      </w:r>
      <w:r w:rsidRPr="007B70E8">
        <w:rPr>
          <w:rFonts w:hint="eastAsia"/>
        </w:rPr>
        <w:t>про</w:t>
      </w:r>
      <w:r w:rsidRPr="007B70E8">
        <w:rPr>
          <w:lang w:val="en-US"/>
        </w:rPr>
        <w:t></w:t>
      </w:r>
      <w:r w:rsidRPr="007B70E8">
        <w:rPr>
          <w:rFonts w:hint="eastAsia"/>
        </w:rPr>
        <w:t>правову</w:t>
      </w:r>
      <w:r w:rsidRPr="007B70E8">
        <w:rPr>
          <w:lang w:val="en-US"/>
        </w:rPr>
        <w:t></w:t>
      </w:r>
      <w:r w:rsidRPr="007B70E8">
        <w:rPr>
          <w:rFonts w:hint="eastAsia"/>
        </w:rPr>
        <w:t>допомогу</w:t>
      </w:r>
      <w:r w:rsidRPr="007B70E8">
        <w:rPr>
          <w:lang w:val="en-US"/>
        </w:rPr>
        <w:t></w:t>
      </w:r>
      <w:r w:rsidRPr="007B70E8">
        <w:rPr>
          <w:rFonts w:hint="eastAsia"/>
        </w:rPr>
        <w:t>до</w:t>
      </w:r>
      <w:r w:rsidRPr="007B70E8">
        <w:rPr>
          <w:lang w:val="en-US"/>
        </w:rPr>
        <w:t></w:t>
      </w:r>
      <w:r w:rsidRPr="007B70E8">
        <w:rPr>
          <w:rFonts w:hint="eastAsia"/>
        </w:rPr>
        <w:t>суду</w:t>
      </w:r>
      <w:r w:rsidRPr="007B70E8">
        <w:rPr>
          <w:lang w:val="en-US"/>
        </w:rPr>
        <w:t></w:t>
      </w:r>
      <w:r w:rsidRPr="007B70E8">
        <w:rPr>
          <w:rFonts w:hint="eastAsia"/>
        </w:rPr>
        <w:t>іноземної</w:t>
      </w:r>
      <w:r w:rsidRPr="007B70E8">
        <w:rPr>
          <w:lang w:val="en-US"/>
        </w:rPr>
        <w:t></w:t>
      </w:r>
      <w:r w:rsidRPr="007B70E8">
        <w:rPr>
          <w:rFonts w:hint="eastAsia"/>
        </w:rPr>
        <w:t>держави</w:t>
      </w:r>
      <w:r w:rsidRPr="007B70E8">
        <w:rPr>
          <w:lang w:val="en-US"/>
        </w:rPr>
        <w:t></w:t>
      </w:r>
      <w:r w:rsidRPr="007B70E8">
        <w:rPr>
          <w:rFonts w:hint="eastAsia"/>
        </w:rPr>
        <w:t>про</w:t>
      </w:r>
      <w:r w:rsidRPr="007B70E8">
        <w:rPr>
          <w:lang w:val="en-US"/>
        </w:rPr>
        <w:t></w:t>
      </w:r>
      <w:r w:rsidRPr="007B70E8">
        <w:rPr>
          <w:rFonts w:hint="eastAsia"/>
        </w:rPr>
        <w:t>вчинення</w:t>
      </w:r>
    </w:p>
    <w:p w:rsidR="007B70E8" w:rsidRPr="007B70E8" w:rsidRDefault="007B70E8" w:rsidP="007B70E8">
      <w:r w:rsidRPr="007B70E8">
        <w:rPr>
          <w:rFonts w:hint="eastAsia"/>
        </w:rPr>
        <w:t>процесуальних</w:t>
      </w:r>
      <w:r w:rsidRPr="007B70E8">
        <w:rPr>
          <w:lang w:val="en-US"/>
        </w:rPr>
        <w:t></w:t>
      </w:r>
      <w:r w:rsidRPr="007B70E8">
        <w:rPr>
          <w:rFonts w:hint="eastAsia"/>
        </w:rPr>
        <w:t>дії</w:t>
      </w:r>
      <w:r w:rsidRPr="007B70E8">
        <w:rPr>
          <w:lang w:val="en-US"/>
        </w:rPr>
        <w:t></w:t>
      </w:r>
      <w:r w:rsidRPr="007B70E8">
        <w:rPr>
          <w:lang w:val="en-US"/>
        </w:rPr>
        <w:t></w:t>
      </w:r>
      <w:r w:rsidRPr="007B70E8">
        <w:rPr>
          <w:rFonts w:hint="eastAsia"/>
        </w:rPr>
        <w:t>вручення</w:t>
      </w:r>
      <w:r w:rsidRPr="007B70E8">
        <w:rPr>
          <w:lang w:val="en-US"/>
        </w:rPr>
        <w:t></w:t>
      </w:r>
      <w:r w:rsidRPr="007B70E8">
        <w:rPr>
          <w:rFonts w:hint="eastAsia"/>
        </w:rPr>
        <w:t>документів</w:t>
      </w:r>
      <w:r w:rsidRPr="007B70E8">
        <w:rPr>
          <w:lang w:val="en-US"/>
        </w:rPr>
        <w:t></w:t>
      </w:r>
      <w:r w:rsidRPr="007B70E8">
        <w:rPr>
          <w:lang w:val="en-US"/>
        </w:rPr>
        <w:t></w:t>
      </w:r>
      <w:r w:rsidRPr="007B70E8">
        <w:rPr>
          <w:rFonts w:hint="eastAsia"/>
        </w:rPr>
        <w:t>отримання</w:t>
      </w:r>
      <w:r w:rsidRPr="007B70E8">
        <w:rPr>
          <w:lang w:val="en-US"/>
        </w:rPr>
        <w:t></w:t>
      </w:r>
      <w:r w:rsidRPr="007B70E8">
        <w:rPr>
          <w:rFonts w:hint="eastAsia"/>
        </w:rPr>
        <w:t>доказів</w:t>
      </w:r>
      <w:r w:rsidRPr="007B70E8">
        <w:rPr>
          <w:lang w:val="en-US"/>
        </w:rPr>
        <w:t></w:t>
      </w:r>
      <w:r w:rsidRPr="007B70E8">
        <w:rPr>
          <w:lang w:val="en-US"/>
        </w:rPr>
        <w:t></w:t>
      </w:r>
      <w:r w:rsidRPr="007B70E8">
        <w:rPr>
          <w:rFonts w:hint="eastAsia"/>
        </w:rPr>
        <w:t>проведення</w:t>
      </w:r>
    </w:p>
    <w:p w:rsidR="007B70E8" w:rsidRPr="007B70E8" w:rsidRDefault="007B70E8" w:rsidP="007B70E8">
      <w:r w:rsidRPr="007B70E8">
        <w:rPr>
          <w:rFonts w:hint="eastAsia"/>
        </w:rPr>
        <w:t>окремих</w:t>
      </w:r>
      <w:r w:rsidRPr="007B70E8">
        <w:rPr>
          <w:lang w:val="en-US"/>
        </w:rPr>
        <w:t></w:t>
      </w:r>
      <w:r w:rsidRPr="007B70E8">
        <w:rPr>
          <w:rFonts w:hint="eastAsia"/>
        </w:rPr>
        <w:t>процесуальних</w:t>
      </w:r>
      <w:r w:rsidRPr="007B70E8">
        <w:rPr>
          <w:lang w:val="en-US"/>
        </w:rPr>
        <w:t></w:t>
      </w:r>
      <w:r w:rsidRPr="007B70E8">
        <w:rPr>
          <w:rFonts w:hint="eastAsia"/>
        </w:rPr>
        <w:t>дій</w:t>
      </w:r>
      <w:r w:rsidRPr="007B70E8">
        <w:rPr>
          <w:lang w:val="en-US"/>
        </w:rPr>
        <w:t></w:t>
      </w:r>
      <w:r w:rsidRPr="007B70E8">
        <w:rPr>
          <w:rFonts w:hint="eastAsia"/>
        </w:rPr>
        <w:t>на</w:t>
      </w:r>
      <w:r w:rsidRPr="007B70E8">
        <w:rPr>
          <w:lang w:val="en-US"/>
        </w:rPr>
        <w:t></w:t>
      </w:r>
      <w:r w:rsidRPr="007B70E8">
        <w:rPr>
          <w:rFonts w:hint="eastAsia"/>
        </w:rPr>
        <w:t>території</w:t>
      </w:r>
      <w:r w:rsidRPr="007B70E8">
        <w:rPr>
          <w:lang w:val="en-US"/>
        </w:rPr>
        <w:t></w:t>
      </w:r>
      <w:r w:rsidRPr="007B70E8">
        <w:rPr>
          <w:rFonts w:hint="eastAsia"/>
        </w:rPr>
        <w:t>іншої</w:t>
      </w:r>
      <w:r w:rsidRPr="007B70E8">
        <w:rPr>
          <w:lang w:val="en-US"/>
        </w:rPr>
        <w:t></w:t>
      </w:r>
      <w:r w:rsidRPr="007B70E8">
        <w:rPr>
          <w:rFonts w:hint="eastAsia"/>
        </w:rPr>
        <w:t>держави</w:t>
      </w:r>
      <w:r w:rsidRPr="007B70E8">
        <w:rPr>
          <w:lang w:val="en-US"/>
        </w:rPr>
        <w:t></w:t>
      </w:r>
      <w:r w:rsidRPr="007B70E8">
        <w:rPr>
          <w:rFonts w:hint="eastAsia"/>
        </w:rPr>
        <w:t>та</w:t>
      </w:r>
      <w:r w:rsidRPr="007B70E8">
        <w:rPr>
          <w:lang w:val="en-US"/>
        </w:rPr>
        <w:t></w:t>
      </w:r>
      <w:r w:rsidRPr="007B70E8">
        <w:rPr>
          <w:rFonts w:hint="eastAsia"/>
        </w:rPr>
        <w:t>ін</w:t>
      </w:r>
      <w:r w:rsidRPr="007B70E8">
        <w:rPr>
          <w:lang w:val="en-US"/>
        </w:rPr>
        <w:t></w:t>
      </w:r>
      <w:r w:rsidRPr="007B70E8">
        <w:rPr>
          <w:lang w:val="en-US"/>
        </w:rPr>
        <w:t></w:t>
      </w:r>
      <w:r w:rsidRPr="007B70E8">
        <w:rPr>
          <w:lang w:val="en-US"/>
        </w:rPr>
        <w:t></w:t>
      </w:r>
      <w:r w:rsidRPr="007B70E8">
        <w:rPr>
          <w:lang w:val="en-US"/>
        </w:rPr>
        <w:t></w:t>
      </w:r>
      <w:r w:rsidRPr="007B70E8">
        <w:rPr>
          <w:rFonts w:hint="eastAsia"/>
        </w:rPr>
        <w:t>які</w:t>
      </w:r>
      <w:r w:rsidRPr="007B70E8">
        <w:rPr>
          <w:lang w:val="en-US"/>
        </w:rPr>
        <w:t></w:t>
      </w:r>
      <w:r w:rsidRPr="007B70E8">
        <w:rPr>
          <w:rFonts w:hint="eastAsia"/>
        </w:rPr>
        <w:t>виходять</w:t>
      </w:r>
    </w:p>
    <w:p w:rsidR="007B70E8" w:rsidRPr="007B70E8" w:rsidRDefault="007B70E8" w:rsidP="007B70E8">
      <w:r w:rsidRPr="007B70E8">
        <w:rPr>
          <w:rFonts w:hint="eastAsia"/>
        </w:rPr>
        <w:t>за</w:t>
      </w:r>
      <w:r w:rsidRPr="007B70E8">
        <w:rPr>
          <w:lang w:val="en-US"/>
        </w:rPr>
        <w:t></w:t>
      </w:r>
      <w:r w:rsidRPr="007B70E8">
        <w:rPr>
          <w:rFonts w:hint="eastAsia"/>
        </w:rPr>
        <w:t>межі</w:t>
      </w:r>
      <w:r w:rsidRPr="007B70E8">
        <w:rPr>
          <w:lang w:val="en-US"/>
        </w:rPr>
        <w:t></w:t>
      </w:r>
      <w:r w:rsidRPr="007B70E8">
        <w:rPr>
          <w:rFonts w:hint="eastAsia"/>
        </w:rPr>
        <w:t>територіальної</w:t>
      </w:r>
      <w:r w:rsidRPr="007B70E8">
        <w:rPr>
          <w:lang w:val="en-US"/>
        </w:rPr>
        <w:t></w:t>
      </w:r>
      <w:r w:rsidRPr="007B70E8">
        <w:rPr>
          <w:rFonts w:hint="eastAsia"/>
        </w:rPr>
        <w:t>підсудності</w:t>
      </w:r>
      <w:r w:rsidRPr="007B70E8">
        <w:rPr>
          <w:lang w:val="en-US"/>
        </w:rPr>
        <w:t></w:t>
      </w:r>
      <w:r w:rsidRPr="007B70E8">
        <w:rPr>
          <w:rFonts w:hint="eastAsia"/>
        </w:rPr>
        <w:t>суду</w:t>
      </w:r>
      <w:r w:rsidRPr="007B70E8">
        <w:rPr>
          <w:lang w:val="en-US"/>
        </w:rPr>
        <w:t></w:t>
      </w:r>
      <w:r w:rsidRPr="007B70E8">
        <w:rPr>
          <w:lang w:val="en-US"/>
        </w:rPr>
        <w:t></w:t>
      </w:r>
      <w:r w:rsidRPr="007B70E8">
        <w:rPr>
          <w:rFonts w:hint="eastAsia"/>
        </w:rPr>
        <w:t>що</w:t>
      </w:r>
      <w:r w:rsidRPr="007B70E8">
        <w:rPr>
          <w:lang w:val="en-US"/>
        </w:rPr>
        <w:t></w:t>
      </w:r>
      <w:r w:rsidRPr="007B70E8">
        <w:rPr>
          <w:rFonts w:hint="eastAsia"/>
        </w:rPr>
        <w:t>розглядає</w:t>
      </w:r>
      <w:r w:rsidRPr="007B70E8">
        <w:rPr>
          <w:lang w:val="en-US"/>
        </w:rPr>
        <w:t></w:t>
      </w:r>
      <w:r w:rsidRPr="007B70E8">
        <w:rPr>
          <w:rFonts w:hint="eastAsia"/>
        </w:rPr>
        <w:t>справу</w:t>
      </w:r>
      <w:r w:rsidRPr="007B70E8">
        <w:rPr>
          <w:lang w:val="en-US"/>
        </w:rPr>
        <w:t></w:t>
      </w:r>
      <w:r w:rsidRPr="007B70E8">
        <w:rPr>
          <w:rFonts w:hint="eastAsia"/>
        </w:rPr>
        <w:t>та</w:t>
      </w:r>
      <w:r w:rsidRPr="007B70E8">
        <w:rPr>
          <w:lang w:val="en-US"/>
        </w:rPr>
        <w:t></w:t>
      </w:r>
      <w:r w:rsidRPr="007B70E8">
        <w:rPr>
          <w:rFonts w:hint="eastAsia"/>
        </w:rPr>
        <w:t>у</w:t>
      </w:r>
      <w:r w:rsidRPr="007B70E8">
        <w:rPr>
          <w:lang w:val="en-US"/>
        </w:rPr>
        <w:t></w:t>
      </w:r>
      <w:r w:rsidRPr="007B70E8">
        <w:rPr>
          <w:rFonts w:hint="eastAsia"/>
        </w:rPr>
        <w:t>порядку</w:t>
      </w:r>
    </w:p>
    <w:p w:rsidR="007B70E8" w:rsidRPr="007B70E8" w:rsidRDefault="007B70E8" w:rsidP="007B70E8">
      <w:r w:rsidRPr="007B70E8">
        <w:rPr>
          <w:rFonts w:hint="eastAsia"/>
        </w:rPr>
        <w:t>визначеним</w:t>
      </w:r>
      <w:r w:rsidRPr="007B70E8">
        <w:rPr>
          <w:lang w:val="en-US"/>
        </w:rPr>
        <w:t></w:t>
      </w:r>
      <w:r w:rsidRPr="007B70E8">
        <w:rPr>
          <w:rFonts w:hint="eastAsia"/>
        </w:rPr>
        <w:t>процесуальним</w:t>
      </w:r>
      <w:r w:rsidRPr="007B70E8">
        <w:rPr>
          <w:lang w:val="en-US"/>
        </w:rPr>
        <w:t></w:t>
      </w:r>
      <w:r w:rsidRPr="007B70E8">
        <w:rPr>
          <w:rFonts w:hint="eastAsia"/>
        </w:rPr>
        <w:t>законодавством</w:t>
      </w:r>
      <w:r w:rsidRPr="007B70E8">
        <w:rPr>
          <w:lang w:val="en-US"/>
        </w:rPr>
        <w:t></w:t>
      </w:r>
      <w:r w:rsidRPr="007B70E8">
        <w:rPr>
          <w:rFonts w:hint="eastAsia"/>
        </w:rPr>
        <w:t>і</w:t>
      </w:r>
      <w:r w:rsidRPr="007B70E8">
        <w:rPr>
          <w:lang w:val="en-US"/>
        </w:rPr>
        <w:t></w:t>
      </w:r>
      <w:r w:rsidRPr="007B70E8">
        <w:rPr>
          <w:rFonts w:hint="eastAsia"/>
        </w:rPr>
        <w:t>з</w:t>
      </w:r>
      <w:r w:rsidRPr="007B70E8">
        <w:rPr>
          <w:lang w:val="en-US"/>
        </w:rPr>
        <w:t></w:t>
      </w:r>
      <w:r w:rsidRPr="007B70E8">
        <w:rPr>
          <w:rFonts w:hint="eastAsia"/>
        </w:rPr>
        <w:t>дотриманням</w:t>
      </w:r>
      <w:r w:rsidRPr="007B70E8">
        <w:rPr>
          <w:lang w:val="en-US"/>
        </w:rPr>
        <w:t></w:t>
      </w:r>
      <w:r w:rsidRPr="007B70E8">
        <w:rPr>
          <w:rFonts w:hint="eastAsia"/>
        </w:rPr>
        <w:t>вимог</w:t>
      </w:r>
    </w:p>
    <w:p w:rsidR="007B70E8" w:rsidRPr="007B70E8" w:rsidRDefault="007B70E8" w:rsidP="007B70E8">
      <w:r w:rsidRPr="007B70E8">
        <w:rPr>
          <w:rFonts w:hint="eastAsia"/>
        </w:rPr>
        <w:t>міжнародних</w:t>
      </w:r>
      <w:r w:rsidRPr="007B70E8">
        <w:rPr>
          <w:lang w:val="en-US"/>
        </w:rPr>
        <w:t></w:t>
      </w:r>
      <w:r w:rsidRPr="007B70E8">
        <w:rPr>
          <w:rFonts w:hint="eastAsia"/>
        </w:rPr>
        <w:t>нормативно</w:t>
      </w:r>
      <w:r w:rsidRPr="007B70E8">
        <w:rPr>
          <w:lang w:val="en-US"/>
        </w:rPr>
        <w:t></w:t>
      </w:r>
      <w:r w:rsidRPr="007B70E8">
        <w:rPr>
          <w:rFonts w:hint="eastAsia"/>
        </w:rPr>
        <w:t>правових</w:t>
      </w:r>
      <w:r w:rsidRPr="007B70E8">
        <w:rPr>
          <w:lang w:val="en-US"/>
        </w:rPr>
        <w:t></w:t>
      </w:r>
      <w:r w:rsidRPr="007B70E8">
        <w:rPr>
          <w:rFonts w:hint="eastAsia"/>
        </w:rPr>
        <w:t>актів</w:t>
      </w:r>
      <w:r w:rsidRPr="007B70E8">
        <w:rPr>
          <w:lang w:val="en-US"/>
        </w:rPr>
        <w:t></w:t>
      </w:r>
    </w:p>
    <w:p w:rsidR="007B70E8" w:rsidRPr="007B70E8" w:rsidRDefault="007B70E8" w:rsidP="007B70E8">
      <w:r w:rsidRPr="007B70E8">
        <w:rPr>
          <w:rFonts w:hint="eastAsia"/>
        </w:rPr>
        <w:t>Іноземне</w:t>
      </w:r>
      <w:r w:rsidRPr="007B70E8">
        <w:rPr>
          <w:lang w:val="en-US"/>
        </w:rPr>
        <w:t></w:t>
      </w:r>
      <w:r w:rsidRPr="007B70E8">
        <w:rPr>
          <w:rFonts w:hint="eastAsia"/>
        </w:rPr>
        <w:t>судове</w:t>
      </w:r>
      <w:r w:rsidRPr="007B70E8">
        <w:rPr>
          <w:lang w:val="en-US"/>
        </w:rPr>
        <w:t></w:t>
      </w:r>
      <w:r w:rsidRPr="007B70E8">
        <w:rPr>
          <w:rFonts w:hint="eastAsia"/>
        </w:rPr>
        <w:t>доручення</w:t>
      </w:r>
      <w:r w:rsidRPr="007B70E8">
        <w:rPr>
          <w:lang w:val="en-US"/>
        </w:rPr>
        <w:t></w:t>
      </w:r>
      <w:r w:rsidRPr="007B70E8">
        <w:rPr>
          <w:rFonts w:hint="eastAsia"/>
        </w:rPr>
        <w:t>може</w:t>
      </w:r>
      <w:r w:rsidRPr="007B70E8">
        <w:rPr>
          <w:lang w:val="en-US"/>
        </w:rPr>
        <w:t></w:t>
      </w:r>
      <w:r w:rsidRPr="007B70E8">
        <w:rPr>
          <w:rFonts w:hint="eastAsia"/>
        </w:rPr>
        <w:t>розглядатися</w:t>
      </w:r>
      <w:r w:rsidRPr="007B70E8">
        <w:rPr>
          <w:lang w:val="en-US"/>
        </w:rPr>
        <w:t></w:t>
      </w:r>
      <w:r w:rsidRPr="007B70E8">
        <w:rPr>
          <w:lang w:val="en-US"/>
        </w:rPr>
        <w:t></w:t>
      </w:r>
      <w:r w:rsidRPr="007B70E8">
        <w:rPr>
          <w:rFonts w:hint="eastAsia"/>
        </w:rPr>
        <w:t>як</w:t>
      </w:r>
      <w:r w:rsidRPr="007B70E8">
        <w:rPr>
          <w:lang w:val="en-US"/>
        </w:rPr>
        <w:t></w:t>
      </w:r>
    </w:p>
    <w:p w:rsidR="007B70E8" w:rsidRPr="007B70E8" w:rsidRDefault="007B70E8" w:rsidP="007B70E8">
      <w:r w:rsidRPr="007B70E8">
        <w:rPr>
          <w:lang w:val="en-US"/>
        </w:rPr>
        <w:t></w:t>
      </w:r>
      <w:r w:rsidRPr="007B70E8">
        <w:rPr>
          <w:lang w:val="en-US"/>
        </w:rPr>
        <w:t></w:t>
      </w:r>
      <w:r w:rsidRPr="007B70E8">
        <w:rPr>
          <w:rFonts w:hint="eastAsia"/>
        </w:rPr>
        <w:t>інструмент</w:t>
      </w:r>
      <w:r w:rsidRPr="007B70E8">
        <w:rPr>
          <w:lang w:val="en-US"/>
        </w:rPr>
        <w:t></w:t>
      </w:r>
      <w:r w:rsidRPr="007B70E8">
        <w:rPr>
          <w:rFonts w:hint="eastAsia"/>
        </w:rPr>
        <w:t>за</w:t>
      </w:r>
      <w:r w:rsidRPr="007B70E8">
        <w:rPr>
          <w:lang w:val="en-US"/>
        </w:rPr>
        <w:t></w:t>
      </w:r>
      <w:r w:rsidRPr="007B70E8">
        <w:rPr>
          <w:rFonts w:hint="eastAsia"/>
        </w:rPr>
        <w:t>допомогою</w:t>
      </w:r>
      <w:r w:rsidRPr="007B70E8">
        <w:rPr>
          <w:lang w:val="en-US"/>
        </w:rPr>
        <w:t></w:t>
      </w:r>
      <w:r w:rsidRPr="007B70E8">
        <w:rPr>
          <w:rFonts w:hint="eastAsia"/>
        </w:rPr>
        <w:t>використання</w:t>
      </w:r>
      <w:r w:rsidRPr="007B70E8">
        <w:rPr>
          <w:lang w:val="en-US"/>
        </w:rPr>
        <w:t></w:t>
      </w:r>
      <w:r w:rsidRPr="007B70E8">
        <w:rPr>
          <w:rFonts w:hint="eastAsia"/>
        </w:rPr>
        <w:t>якого</w:t>
      </w:r>
      <w:r w:rsidRPr="007B70E8">
        <w:rPr>
          <w:lang w:val="en-US"/>
        </w:rPr>
        <w:t></w:t>
      </w:r>
      <w:r w:rsidRPr="007B70E8">
        <w:rPr>
          <w:rFonts w:hint="eastAsia"/>
        </w:rPr>
        <w:t>здійснюється</w:t>
      </w:r>
    </w:p>
    <w:p w:rsidR="007B70E8" w:rsidRPr="007B70E8" w:rsidRDefault="007B70E8" w:rsidP="007B70E8">
      <w:r w:rsidRPr="007B70E8">
        <w:rPr>
          <w:rFonts w:hint="eastAsia"/>
        </w:rPr>
        <w:t>надання</w:t>
      </w:r>
      <w:r w:rsidRPr="007B70E8">
        <w:rPr>
          <w:lang w:val="en-US"/>
        </w:rPr>
        <w:t></w:t>
      </w:r>
      <w:r w:rsidRPr="007B70E8">
        <w:rPr>
          <w:rFonts w:hint="eastAsia"/>
        </w:rPr>
        <w:t>міжнародної</w:t>
      </w:r>
      <w:r w:rsidRPr="007B70E8">
        <w:rPr>
          <w:lang w:val="en-US"/>
        </w:rPr>
        <w:t></w:t>
      </w:r>
      <w:r w:rsidRPr="007B70E8">
        <w:rPr>
          <w:rFonts w:hint="eastAsia"/>
        </w:rPr>
        <w:t>правової</w:t>
      </w:r>
      <w:r w:rsidRPr="007B70E8">
        <w:rPr>
          <w:lang w:val="en-US"/>
        </w:rPr>
        <w:t></w:t>
      </w:r>
      <w:r w:rsidRPr="007B70E8">
        <w:rPr>
          <w:rFonts w:hint="eastAsia"/>
        </w:rPr>
        <w:t>допомоги</w:t>
      </w:r>
      <w:r w:rsidRPr="007B70E8">
        <w:rPr>
          <w:lang w:val="en-US"/>
        </w:rPr>
        <w:t></w:t>
      </w:r>
      <w:r w:rsidRPr="007B70E8">
        <w:rPr>
          <w:rFonts w:hint="eastAsia"/>
        </w:rPr>
        <w:t>у</w:t>
      </w:r>
      <w:r w:rsidRPr="007B70E8">
        <w:rPr>
          <w:lang w:val="en-US"/>
        </w:rPr>
        <w:t></w:t>
      </w:r>
      <w:r w:rsidRPr="007B70E8">
        <w:rPr>
          <w:rFonts w:hint="eastAsia"/>
        </w:rPr>
        <w:t>цивільних</w:t>
      </w:r>
      <w:r w:rsidRPr="007B70E8">
        <w:rPr>
          <w:lang w:val="en-US"/>
        </w:rPr>
        <w:t></w:t>
      </w:r>
      <w:r w:rsidRPr="007B70E8">
        <w:rPr>
          <w:rFonts w:hint="eastAsia"/>
        </w:rPr>
        <w:t>справах</w:t>
      </w:r>
      <w:r w:rsidRPr="007B70E8">
        <w:rPr>
          <w:lang w:val="en-US"/>
        </w:rPr>
        <w:t></w:t>
      </w:r>
      <w:r w:rsidRPr="007B70E8">
        <w:rPr>
          <w:lang w:val="en-US"/>
        </w:rPr>
        <w:t></w:t>
      </w:r>
      <w:r w:rsidRPr="007B70E8">
        <w:rPr>
          <w:rFonts w:hint="eastAsia"/>
        </w:rPr>
        <w:t>тобто</w:t>
      </w:r>
      <w:r w:rsidRPr="007B70E8">
        <w:rPr>
          <w:lang w:val="en-US"/>
        </w:rPr>
        <w:t></w:t>
      </w:r>
      <w:r w:rsidRPr="007B70E8">
        <w:rPr>
          <w:rFonts w:hint="eastAsia"/>
        </w:rPr>
        <w:t>це</w:t>
      </w:r>
    </w:p>
    <w:p w:rsidR="007B70E8" w:rsidRPr="007B70E8" w:rsidRDefault="007B70E8" w:rsidP="007B70E8">
      <w:r w:rsidRPr="007B70E8">
        <w:rPr>
          <w:rFonts w:hint="eastAsia"/>
        </w:rPr>
        <w:t>спосіб</w:t>
      </w:r>
      <w:r w:rsidRPr="007B70E8">
        <w:rPr>
          <w:lang w:val="en-US"/>
        </w:rPr>
        <w:t></w:t>
      </w:r>
      <w:r w:rsidRPr="007B70E8">
        <w:rPr>
          <w:rFonts w:hint="eastAsia"/>
        </w:rPr>
        <w:t>міжнародного</w:t>
      </w:r>
      <w:r w:rsidRPr="007B70E8">
        <w:rPr>
          <w:lang w:val="en-US"/>
        </w:rPr>
        <w:t></w:t>
      </w:r>
      <w:r w:rsidRPr="007B70E8">
        <w:rPr>
          <w:rFonts w:hint="eastAsia"/>
        </w:rPr>
        <w:t>співробітництва</w:t>
      </w:r>
      <w:r w:rsidRPr="007B70E8">
        <w:rPr>
          <w:lang w:val="en-US"/>
        </w:rPr>
        <w:t></w:t>
      </w:r>
      <w:r w:rsidRPr="007B70E8">
        <w:rPr>
          <w:rFonts w:hint="eastAsia"/>
        </w:rPr>
        <w:t>судових</w:t>
      </w:r>
      <w:r w:rsidRPr="007B70E8">
        <w:rPr>
          <w:lang w:val="en-US"/>
        </w:rPr>
        <w:t></w:t>
      </w:r>
      <w:r w:rsidRPr="007B70E8">
        <w:rPr>
          <w:rFonts w:hint="eastAsia"/>
        </w:rPr>
        <w:t>та</w:t>
      </w:r>
      <w:r w:rsidRPr="007B70E8">
        <w:rPr>
          <w:lang w:val="en-US"/>
        </w:rPr>
        <w:t></w:t>
      </w:r>
      <w:r w:rsidRPr="007B70E8">
        <w:rPr>
          <w:rFonts w:hint="eastAsia"/>
        </w:rPr>
        <w:t>інших</w:t>
      </w:r>
      <w:r w:rsidRPr="007B70E8">
        <w:rPr>
          <w:lang w:val="en-US"/>
        </w:rPr>
        <w:t></w:t>
      </w:r>
      <w:r w:rsidRPr="007B70E8">
        <w:rPr>
          <w:rFonts w:hint="eastAsia"/>
        </w:rPr>
        <w:t>юрисдикційних</w:t>
      </w:r>
    </w:p>
    <w:p w:rsidR="007B70E8" w:rsidRPr="007B70E8" w:rsidRDefault="007B70E8" w:rsidP="007B70E8">
      <w:pPr>
        <w:rPr>
          <w:lang w:val="en-US"/>
        </w:rPr>
      </w:pPr>
      <w:r w:rsidRPr="007B70E8">
        <w:rPr>
          <w:rFonts w:hint="eastAsia"/>
          <w:lang w:val="en-US"/>
        </w:rPr>
        <w:t>органів</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процесуальний</w:t>
      </w:r>
      <w:r w:rsidRPr="007B70E8">
        <w:rPr>
          <w:lang w:val="en-US"/>
        </w:rPr>
        <w:t></w:t>
      </w:r>
      <w:r w:rsidRPr="007B70E8">
        <w:rPr>
          <w:rFonts w:hint="eastAsia"/>
          <w:lang w:val="en-US"/>
        </w:rPr>
        <w:t>документ</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форма</w:t>
      </w:r>
      <w:r w:rsidRPr="007B70E8">
        <w:rPr>
          <w:lang w:val="en-US"/>
        </w:rPr>
        <w:t></w:t>
      </w:r>
      <w:r w:rsidRPr="007B70E8">
        <w:rPr>
          <w:rFonts w:hint="eastAsia"/>
          <w:lang w:val="en-US"/>
        </w:rPr>
        <w:t>звернення</w:t>
      </w:r>
      <w:r w:rsidRPr="007B70E8">
        <w:rPr>
          <w:lang w:val="en-US"/>
        </w:rPr>
        <w:t></w:t>
      </w:r>
      <w:r w:rsidRPr="007B70E8">
        <w:rPr>
          <w:rFonts w:hint="eastAsia"/>
          <w:lang w:val="en-US"/>
        </w:rPr>
        <w:t>суду</w:t>
      </w:r>
      <w:r w:rsidRPr="007B70E8">
        <w:rPr>
          <w:lang w:val="en-US"/>
        </w:rPr>
        <w:t></w:t>
      </w:r>
      <w:r w:rsidRPr="007B70E8">
        <w:rPr>
          <w:rFonts w:hint="eastAsia"/>
          <w:lang w:val="en-US"/>
        </w:rPr>
        <w:t>однієї</w:t>
      </w:r>
      <w:r w:rsidRPr="007B70E8">
        <w:rPr>
          <w:lang w:val="en-US"/>
        </w:rPr>
        <w:t></w:t>
      </w:r>
      <w:r w:rsidRPr="007B70E8">
        <w:rPr>
          <w:rFonts w:hint="eastAsia"/>
          <w:lang w:val="en-US"/>
        </w:rPr>
        <w:t>держави</w:t>
      </w:r>
      <w:r w:rsidRPr="007B70E8">
        <w:rPr>
          <w:lang w:val="en-US"/>
        </w:rPr>
        <w:t></w:t>
      </w:r>
      <w:r w:rsidRPr="007B70E8">
        <w:rPr>
          <w:rFonts w:hint="eastAsia"/>
          <w:lang w:val="en-US"/>
        </w:rPr>
        <w:t>з</w:t>
      </w:r>
      <w:r w:rsidRPr="007B70E8">
        <w:rPr>
          <w:lang w:val="en-US"/>
        </w:rPr>
        <w:t></w:t>
      </w:r>
      <w:r w:rsidRPr="007B70E8">
        <w:rPr>
          <w:rFonts w:hint="eastAsia"/>
          <w:lang w:val="en-US"/>
        </w:rPr>
        <w:t>проханням</w:t>
      </w:r>
      <w:r w:rsidRPr="007B70E8">
        <w:rPr>
          <w:lang w:val="en-US"/>
        </w:rPr>
        <w:t></w:t>
      </w:r>
      <w:r w:rsidRPr="007B70E8">
        <w:rPr>
          <w:rFonts w:hint="eastAsia"/>
          <w:lang w:val="en-US"/>
        </w:rPr>
        <w:t>до</w:t>
      </w:r>
      <w:r w:rsidRPr="007B70E8">
        <w:rPr>
          <w:lang w:val="en-US"/>
        </w:rPr>
        <w:t></w:t>
      </w:r>
      <w:r w:rsidRPr="007B70E8">
        <w:rPr>
          <w:rFonts w:hint="eastAsia"/>
          <w:lang w:val="en-US"/>
        </w:rPr>
        <w:t>суду</w:t>
      </w:r>
    </w:p>
    <w:p w:rsidR="007B70E8" w:rsidRPr="007B70E8" w:rsidRDefault="007B70E8" w:rsidP="007B70E8">
      <w:pPr>
        <w:rPr>
          <w:lang w:val="en-US"/>
        </w:rPr>
      </w:pPr>
      <w:r w:rsidRPr="007B70E8">
        <w:rPr>
          <w:rFonts w:hint="eastAsia"/>
          <w:lang w:val="en-US"/>
        </w:rPr>
        <w:t>іноземної</w:t>
      </w:r>
      <w:r w:rsidRPr="007B70E8">
        <w:rPr>
          <w:lang w:val="en-US"/>
        </w:rPr>
        <w:t></w:t>
      </w:r>
      <w:r w:rsidRPr="007B70E8">
        <w:rPr>
          <w:rFonts w:hint="eastAsia"/>
          <w:lang w:val="en-US"/>
        </w:rPr>
        <w:t>держави</w:t>
      </w:r>
      <w:r w:rsidRPr="007B70E8">
        <w:rPr>
          <w:lang w:val="en-US"/>
        </w:rPr>
        <w:t></w:t>
      </w:r>
      <w:r w:rsidRPr="007B70E8">
        <w:rPr>
          <w:rFonts w:hint="eastAsia"/>
          <w:lang w:val="en-US"/>
        </w:rPr>
        <w:t>щодо</w:t>
      </w:r>
      <w:r w:rsidRPr="007B70E8">
        <w:rPr>
          <w:lang w:val="en-US"/>
        </w:rPr>
        <w:t></w:t>
      </w:r>
      <w:r w:rsidRPr="007B70E8">
        <w:rPr>
          <w:rFonts w:hint="eastAsia"/>
          <w:lang w:val="en-US"/>
        </w:rPr>
        <w:t>вчення</w:t>
      </w:r>
      <w:r w:rsidRPr="007B70E8">
        <w:rPr>
          <w:lang w:val="en-US"/>
        </w:rPr>
        <w:t></w:t>
      </w:r>
      <w:r w:rsidRPr="007B70E8">
        <w:rPr>
          <w:rFonts w:hint="eastAsia"/>
          <w:lang w:val="en-US"/>
        </w:rPr>
        <w:t>певних</w:t>
      </w:r>
      <w:r w:rsidRPr="007B70E8">
        <w:rPr>
          <w:lang w:val="en-US"/>
        </w:rPr>
        <w:t></w:t>
      </w:r>
      <w:r w:rsidRPr="007B70E8">
        <w:rPr>
          <w:rFonts w:hint="eastAsia"/>
          <w:lang w:val="en-US"/>
        </w:rPr>
        <w:t>процесуальних</w:t>
      </w:r>
      <w:r w:rsidRPr="007B70E8">
        <w:rPr>
          <w:lang w:val="en-US"/>
        </w:rPr>
        <w:t></w:t>
      </w:r>
      <w:r w:rsidRPr="007B70E8">
        <w:rPr>
          <w:rFonts w:hint="eastAsia"/>
          <w:lang w:val="en-US"/>
        </w:rPr>
        <w:t>дій</w:t>
      </w:r>
      <w:r w:rsidRPr="007B70E8">
        <w:rPr>
          <w:lang w:val="en-US"/>
        </w:rPr>
        <w:t></w:t>
      </w:r>
      <w:r w:rsidRPr="007B70E8">
        <w:rPr>
          <w:lang w:val="en-US"/>
        </w:rPr>
        <w:t></w:t>
      </w:r>
      <w:r w:rsidRPr="007B70E8">
        <w:rPr>
          <w:rFonts w:hint="eastAsia"/>
          <w:lang w:val="en-US"/>
        </w:rPr>
        <w:t>у</w:t>
      </w:r>
      <w:r w:rsidRPr="007B70E8">
        <w:rPr>
          <w:lang w:val="en-US"/>
        </w:rPr>
        <w:t></w:t>
      </w:r>
      <w:r w:rsidRPr="007B70E8">
        <w:rPr>
          <w:rFonts w:hint="eastAsia"/>
          <w:lang w:val="en-US"/>
        </w:rPr>
        <w:t>випадку</w:t>
      </w:r>
    </w:p>
    <w:p w:rsidR="007B70E8" w:rsidRPr="007B70E8" w:rsidRDefault="007B70E8" w:rsidP="007B70E8">
      <w:pPr>
        <w:rPr>
          <w:lang w:val="en-US"/>
        </w:rPr>
      </w:pPr>
      <w:r w:rsidRPr="007B70E8">
        <w:rPr>
          <w:rFonts w:hint="eastAsia"/>
          <w:lang w:val="en-US"/>
        </w:rPr>
        <w:t>необхідності</w:t>
      </w:r>
      <w:r w:rsidRPr="007B70E8">
        <w:rPr>
          <w:lang w:val="en-US"/>
        </w:rPr>
        <w:t></w:t>
      </w:r>
      <w:r w:rsidRPr="007B70E8">
        <w:rPr>
          <w:rFonts w:hint="eastAsia"/>
          <w:lang w:val="en-US"/>
        </w:rPr>
        <w:t>отримання</w:t>
      </w:r>
      <w:r w:rsidRPr="007B70E8">
        <w:rPr>
          <w:lang w:val="en-US"/>
        </w:rPr>
        <w:t></w:t>
      </w:r>
      <w:r w:rsidRPr="007B70E8">
        <w:rPr>
          <w:rFonts w:hint="eastAsia"/>
          <w:lang w:val="en-US"/>
        </w:rPr>
        <w:t>доказів</w:t>
      </w:r>
      <w:r w:rsidRPr="007B70E8">
        <w:rPr>
          <w:lang w:val="en-US"/>
        </w:rPr>
        <w:t></w:t>
      </w:r>
      <w:r w:rsidRPr="007B70E8">
        <w:rPr>
          <w:lang w:val="en-US"/>
        </w:rPr>
        <w:t></w:t>
      </w:r>
      <w:r w:rsidRPr="007B70E8">
        <w:rPr>
          <w:rFonts w:hint="eastAsia"/>
          <w:lang w:val="en-US"/>
        </w:rPr>
        <w:t>вручення</w:t>
      </w:r>
      <w:r w:rsidRPr="007B70E8">
        <w:rPr>
          <w:lang w:val="en-US"/>
        </w:rPr>
        <w:t></w:t>
      </w:r>
      <w:r w:rsidRPr="007B70E8">
        <w:rPr>
          <w:rFonts w:hint="eastAsia"/>
          <w:lang w:val="en-US"/>
        </w:rPr>
        <w:t>особам</w:t>
      </w:r>
      <w:r w:rsidRPr="007B70E8">
        <w:rPr>
          <w:lang w:val="en-US"/>
        </w:rPr>
        <w:t></w:t>
      </w:r>
      <w:r w:rsidRPr="007B70E8">
        <w:rPr>
          <w:rFonts w:hint="eastAsia"/>
          <w:lang w:val="en-US"/>
        </w:rPr>
        <w:t>судових</w:t>
      </w:r>
      <w:r w:rsidRPr="007B70E8">
        <w:rPr>
          <w:lang w:val="en-US"/>
        </w:rPr>
        <w:t></w:t>
      </w:r>
      <w:r w:rsidRPr="007B70E8">
        <w:rPr>
          <w:rFonts w:hint="eastAsia"/>
          <w:lang w:val="en-US"/>
        </w:rPr>
        <w:t>документів</w:t>
      </w:r>
      <w:r w:rsidRPr="007B70E8">
        <w:rPr>
          <w:lang w:val="en-US"/>
        </w:rPr>
        <w:t></w:t>
      </w:r>
      <w:r w:rsidRPr="007B70E8">
        <w:rPr>
          <w:rFonts w:hint="eastAsia"/>
          <w:lang w:val="en-US"/>
        </w:rPr>
        <w:t>та</w:t>
      </w:r>
    </w:p>
    <w:p w:rsidR="007B70E8" w:rsidRPr="007B70E8" w:rsidRDefault="007B70E8" w:rsidP="007B70E8">
      <w:pPr>
        <w:rPr>
          <w:lang w:val="en-US"/>
        </w:rPr>
      </w:pPr>
      <w:r w:rsidRPr="007B70E8">
        <w:rPr>
          <w:rFonts w:hint="eastAsia"/>
          <w:lang w:val="en-US"/>
        </w:rPr>
        <w:t>інших</w:t>
      </w:r>
      <w:r w:rsidRPr="007B70E8">
        <w:rPr>
          <w:lang w:val="en-US"/>
        </w:rPr>
        <w:t></w:t>
      </w:r>
      <w:r w:rsidRPr="007B70E8">
        <w:rPr>
          <w:rFonts w:hint="eastAsia"/>
          <w:lang w:val="en-US"/>
        </w:rPr>
        <w:t>дій</w:t>
      </w:r>
      <w:r w:rsidRPr="007B70E8">
        <w:rPr>
          <w:lang w:val="en-US"/>
        </w:rPr>
        <w:t></w:t>
      </w:r>
      <w:r w:rsidRPr="007B70E8">
        <w:rPr>
          <w:lang w:val="en-US"/>
        </w:rPr>
        <w:t></w:t>
      </w:r>
      <w:r w:rsidRPr="007B70E8">
        <w:rPr>
          <w:rFonts w:hint="eastAsia"/>
          <w:lang w:val="en-US"/>
        </w:rPr>
        <w:t>тобто</w:t>
      </w:r>
      <w:r w:rsidRPr="007B70E8">
        <w:rPr>
          <w:lang w:val="en-US"/>
        </w:rPr>
        <w:t></w:t>
      </w:r>
      <w:r w:rsidRPr="007B70E8">
        <w:rPr>
          <w:rFonts w:hint="eastAsia"/>
          <w:lang w:val="en-US"/>
        </w:rPr>
        <w:t>це</w:t>
      </w:r>
      <w:r w:rsidRPr="007B70E8">
        <w:rPr>
          <w:lang w:val="en-US"/>
        </w:rPr>
        <w:t></w:t>
      </w:r>
      <w:r w:rsidRPr="007B70E8">
        <w:rPr>
          <w:rFonts w:hint="eastAsia"/>
          <w:lang w:val="en-US"/>
        </w:rPr>
        <w:t>форма</w:t>
      </w:r>
      <w:r w:rsidRPr="007B70E8">
        <w:rPr>
          <w:lang w:val="en-US"/>
        </w:rPr>
        <w:t></w:t>
      </w:r>
      <w:r w:rsidRPr="007B70E8">
        <w:rPr>
          <w:rFonts w:hint="eastAsia"/>
          <w:lang w:val="en-US"/>
        </w:rPr>
        <w:t>у</w:t>
      </w:r>
      <w:r w:rsidRPr="007B70E8">
        <w:rPr>
          <w:lang w:val="en-US"/>
        </w:rPr>
        <w:t></w:t>
      </w:r>
      <w:r w:rsidRPr="007B70E8">
        <w:rPr>
          <w:rFonts w:hint="eastAsia"/>
          <w:lang w:val="en-US"/>
        </w:rPr>
        <w:t>якій</w:t>
      </w:r>
      <w:r w:rsidRPr="007B70E8">
        <w:rPr>
          <w:lang w:val="en-US"/>
        </w:rPr>
        <w:t></w:t>
      </w:r>
      <w:r w:rsidRPr="007B70E8">
        <w:rPr>
          <w:rFonts w:hint="eastAsia"/>
          <w:lang w:val="en-US"/>
        </w:rPr>
        <w:t>здійснюється</w:t>
      </w:r>
      <w:r w:rsidRPr="007B70E8">
        <w:rPr>
          <w:lang w:val="en-US"/>
        </w:rPr>
        <w:t></w:t>
      </w:r>
      <w:r w:rsidRPr="007B70E8">
        <w:rPr>
          <w:rFonts w:hint="eastAsia"/>
          <w:lang w:val="en-US"/>
        </w:rPr>
        <w:t>взаємодія</w:t>
      </w:r>
      <w:r w:rsidRPr="007B70E8">
        <w:rPr>
          <w:lang w:val="en-US"/>
        </w:rPr>
        <w:t></w:t>
      </w:r>
      <w:r w:rsidRPr="007B70E8">
        <w:rPr>
          <w:rFonts w:hint="eastAsia"/>
          <w:lang w:val="en-US"/>
        </w:rPr>
        <w:t>між</w:t>
      </w:r>
      <w:r w:rsidRPr="007B70E8">
        <w:rPr>
          <w:lang w:val="en-US"/>
        </w:rPr>
        <w:t></w:t>
      </w:r>
      <w:r w:rsidRPr="007B70E8">
        <w:rPr>
          <w:rFonts w:hint="eastAsia"/>
          <w:lang w:val="en-US"/>
        </w:rPr>
        <w:t>відповідними</w:t>
      </w:r>
    </w:p>
    <w:p w:rsidR="007B70E8" w:rsidRPr="007B70E8" w:rsidRDefault="007B70E8" w:rsidP="007B70E8">
      <w:pPr>
        <w:rPr>
          <w:lang w:val="en-US"/>
        </w:rPr>
      </w:pPr>
      <w:r w:rsidRPr="007B70E8">
        <w:rPr>
          <w:rFonts w:hint="eastAsia"/>
          <w:lang w:val="en-US"/>
        </w:rPr>
        <w:t>органами</w:t>
      </w:r>
      <w:r w:rsidRPr="007B70E8">
        <w:rPr>
          <w:lang w:val="en-US"/>
        </w:rPr>
        <w:t></w:t>
      </w:r>
      <w:r w:rsidRPr="007B70E8">
        <w:rPr>
          <w:rFonts w:hint="eastAsia"/>
          <w:lang w:val="en-US"/>
        </w:rPr>
        <w:t>різних</w:t>
      </w:r>
      <w:r w:rsidRPr="007B70E8">
        <w:rPr>
          <w:lang w:val="en-US"/>
        </w:rPr>
        <w:t></w:t>
      </w:r>
      <w:r w:rsidRPr="007B70E8">
        <w:rPr>
          <w:rFonts w:hint="eastAsia"/>
          <w:lang w:val="en-US"/>
        </w:rPr>
        <w:t>держав</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Обґрунтовано</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під</w:t>
      </w:r>
      <w:r w:rsidRPr="007B70E8">
        <w:rPr>
          <w:lang w:val="en-US"/>
        </w:rPr>
        <w:t></w:t>
      </w:r>
      <w:r w:rsidRPr="007B70E8">
        <w:rPr>
          <w:rFonts w:hint="eastAsia"/>
          <w:lang w:val="en-US"/>
        </w:rPr>
        <w:t>час</w:t>
      </w:r>
      <w:r w:rsidRPr="007B70E8">
        <w:rPr>
          <w:lang w:val="en-US"/>
        </w:rPr>
        <w:t></w:t>
      </w:r>
      <w:r w:rsidRPr="007B70E8">
        <w:rPr>
          <w:rFonts w:hint="eastAsia"/>
          <w:lang w:val="en-US"/>
        </w:rPr>
        <w:t>виконання</w:t>
      </w:r>
      <w:r w:rsidRPr="007B70E8">
        <w:rPr>
          <w:lang w:val="en-US"/>
        </w:rPr>
        <w:t></w:t>
      </w:r>
      <w:r w:rsidRPr="007B70E8">
        <w:rPr>
          <w:rFonts w:hint="eastAsia"/>
          <w:lang w:val="en-US"/>
        </w:rPr>
        <w:t>доручення</w:t>
      </w:r>
      <w:r w:rsidRPr="007B70E8">
        <w:rPr>
          <w:lang w:val="en-US"/>
        </w:rPr>
        <w:t></w:t>
      </w:r>
      <w:r w:rsidRPr="007B70E8">
        <w:rPr>
          <w:rFonts w:hint="eastAsia"/>
          <w:lang w:val="en-US"/>
        </w:rPr>
        <w:t>суду</w:t>
      </w:r>
      <w:r w:rsidRPr="007B70E8">
        <w:rPr>
          <w:lang w:val="en-US"/>
        </w:rPr>
        <w:t></w:t>
      </w:r>
      <w:r w:rsidRPr="007B70E8">
        <w:rPr>
          <w:rFonts w:hint="eastAsia"/>
          <w:lang w:val="en-US"/>
        </w:rPr>
        <w:t>іноземної</w:t>
      </w:r>
    </w:p>
    <w:p w:rsidR="007B70E8" w:rsidRPr="007B70E8" w:rsidRDefault="007B70E8" w:rsidP="007B70E8">
      <w:pPr>
        <w:rPr>
          <w:lang w:val="en-US"/>
        </w:rPr>
      </w:pPr>
      <w:r w:rsidRPr="007B70E8">
        <w:rPr>
          <w:rFonts w:hint="eastAsia"/>
          <w:lang w:val="en-US"/>
        </w:rPr>
        <w:t>держави</w:t>
      </w:r>
      <w:r w:rsidRPr="007B70E8">
        <w:rPr>
          <w:lang w:val="en-US"/>
        </w:rPr>
        <w:t></w:t>
      </w:r>
      <w:r w:rsidRPr="007B70E8">
        <w:rPr>
          <w:rFonts w:hint="eastAsia"/>
          <w:lang w:val="en-US"/>
        </w:rPr>
        <w:t>застосування</w:t>
      </w:r>
      <w:r w:rsidRPr="007B70E8">
        <w:rPr>
          <w:lang w:val="en-US"/>
        </w:rPr>
        <w:t></w:t>
      </w:r>
      <w:r w:rsidRPr="007B70E8">
        <w:rPr>
          <w:rFonts w:hint="eastAsia"/>
          <w:lang w:val="en-US"/>
        </w:rPr>
        <w:t>примусових</w:t>
      </w:r>
      <w:r w:rsidRPr="007B70E8">
        <w:rPr>
          <w:lang w:val="en-US"/>
        </w:rPr>
        <w:t></w:t>
      </w:r>
      <w:r w:rsidRPr="007B70E8">
        <w:rPr>
          <w:rFonts w:hint="eastAsia"/>
          <w:lang w:val="en-US"/>
        </w:rPr>
        <w:t>заходів</w:t>
      </w:r>
      <w:r w:rsidRPr="007B70E8">
        <w:rPr>
          <w:lang w:val="en-US"/>
        </w:rPr>
        <w:t></w:t>
      </w:r>
      <w:r w:rsidRPr="007B70E8">
        <w:rPr>
          <w:rFonts w:hint="eastAsia"/>
          <w:lang w:val="en-US"/>
        </w:rPr>
        <w:t>судом</w:t>
      </w:r>
      <w:r w:rsidRPr="007B70E8">
        <w:rPr>
          <w:lang w:val="en-US"/>
        </w:rPr>
        <w:t></w:t>
      </w:r>
      <w:r w:rsidRPr="007B70E8">
        <w:rPr>
          <w:rFonts w:hint="eastAsia"/>
          <w:lang w:val="en-US"/>
        </w:rPr>
        <w:t>країни</w:t>
      </w:r>
      <w:r w:rsidRPr="007B70E8">
        <w:rPr>
          <w:lang w:val="en-US"/>
        </w:rPr>
        <w:t></w:t>
      </w:r>
      <w:r w:rsidRPr="007B70E8">
        <w:rPr>
          <w:rFonts w:hint="eastAsia"/>
          <w:lang w:val="en-US"/>
        </w:rPr>
        <w:t>місця</w:t>
      </w:r>
      <w:r w:rsidRPr="007B70E8">
        <w:rPr>
          <w:lang w:val="en-US"/>
        </w:rPr>
        <w:t></w:t>
      </w:r>
      <w:r w:rsidRPr="007B70E8">
        <w:rPr>
          <w:rFonts w:hint="eastAsia"/>
          <w:lang w:val="en-US"/>
        </w:rPr>
        <w:t>виконання</w:t>
      </w:r>
      <w:r w:rsidRPr="007B70E8">
        <w:rPr>
          <w:lang w:val="en-US"/>
        </w:rPr>
        <w:t></w:t>
      </w:r>
    </w:p>
    <w:p w:rsidR="007B70E8" w:rsidRPr="007B70E8" w:rsidRDefault="007B70E8" w:rsidP="007B70E8">
      <w:pPr>
        <w:rPr>
          <w:lang w:val="en-US"/>
        </w:rPr>
      </w:pPr>
      <w:r w:rsidRPr="007B70E8">
        <w:rPr>
          <w:rFonts w:hint="eastAsia"/>
          <w:lang w:val="en-US"/>
        </w:rPr>
        <w:t>спрямованих</w:t>
      </w:r>
      <w:r w:rsidRPr="007B70E8">
        <w:rPr>
          <w:lang w:val="en-US"/>
        </w:rPr>
        <w:t></w:t>
      </w:r>
      <w:r w:rsidRPr="007B70E8">
        <w:rPr>
          <w:rFonts w:hint="eastAsia"/>
          <w:lang w:val="en-US"/>
        </w:rPr>
        <w:t>на</w:t>
      </w:r>
      <w:r w:rsidRPr="007B70E8">
        <w:rPr>
          <w:lang w:val="en-US"/>
        </w:rPr>
        <w:t></w:t>
      </w:r>
      <w:r w:rsidRPr="007B70E8">
        <w:rPr>
          <w:rFonts w:hint="eastAsia"/>
          <w:lang w:val="en-US"/>
        </w:rPr>
        <w:t>забезпечення</w:t>
      </w:r>
      <w:r w:rsidRPr="007B70E8">
        <w:rPr>
          <w:lang w:val="en-US"/>
        </w:rPr>
        <w:t></w:t>
      </w:r>
      <w:r w:rsidRPr="007B70E8">
        <w:rPr>
          <w:rFonts w:hint="eastAsia"/>
          <w:lang w:val="en-US"/>
        </w:rPr>
        <w:t>виконання</w:t>
      </w:r>
      <w:r w:rsidRPr="007B70E8">
        <w:rPr>
          <w:lang w:val="en-US"/>
        </w:rPr>
        <w:t></w:t>
      </w:r>
      <w:r w:rsidRPr="007B70E8">
        <w:rPr>
          <w:rFonts w:hint="eastAsia"/>
          <w:lang w:val="en-US"/>
        </w:rPr>
        <w:t>доручення</w:t>
      </w:r>
      <w:r w:rsidRPr="007B70E8">
        <w:rPr>
          <w:lang w:val="en-US"/>
        </w:rPr>
        <w:t></w:t>
      </w:r>
      <w:r w:rsidRPr="007B70E8">
        <w:rPr>
          <w:lang w:val="en-US"/>
        </w:rPr>
        <w:t></w:t>
      </w:r>
      <w:r w:rsidRPr="007B70E8">
        <w:rPr>
          <w:rFonts w:hint="eastAsia"/>
          <w:lang w:val="en-US"/>
        </w:rPr>
        <w:t>допускається</w:t>
      </w:r>
      <w:r w:rsidRPr="007B70E8">
        <w:rPr>
          <w:lang w:val="en-US"/>
        </w:rPr>
        <w:t></w:t>
      </w:r>
      <w:r w:rsidRPr="007B70E8">
        <w:rPr>
          <w:rFonts w:hint="eastAsia"/>
          <w:lang w:val="en-US"/>
        </w:rPr>
        <w:t>лише</w:t>
      </w:r>
      <w:r w:rsidRPr="007B70E8">
        <w:rPr>
          <w:lang w:val="en-US"/>
        </w:rPr>
        <w:t></w:t>
      </w:r>
      <w:r w:rsidRPr="007B70E8">
        <w:rPr>
          <w:rFonts w:hint="eastAsia"/>
          <w:lang w:val="en-US"/>
        </w:rPr>
        <w:t>як</w:t>
      </w:r>
    </w:p>
    <w:p w:rsidR="007B70E8" w:rsidRPr="007B70E8" w:rsidRDefault="007B70E8" w:rsidP="007B70E8">
      <w:pPr>
        <w:rPr>
          <w:lang w:val="en-US"/>
        </w:rPr>
      </w:pPr>
      <w:r w:rsidRPr="007B70E8">
        <w:rPr>
          <w:rFonts w:hint="eastAsia"/>
          <w:lang w:val="en-US"/>
        </w:rPr>
        <w:t>виключення</w:t>
      </w:r>
      <w:r w:rsidRPr="007B70E8">
        <w:rPr>
          <w:lang w:val="en-US"/>
        </w:rPr>
        <w:t></w:t>
      </w:r>
    </w:p>
    <w:p w:rsidR="007B70E8" w:rsidRPr="007B70E8" w:rsidRDefault="007B70E8" w:rsidP="007B70E8">
      <w:pPr>
        <w:rPr>
          <w:lang w:val="en-US"/>
        </w:rPr>
      </w:pPr>
      <w:r w:rsidRPr="007B70E8">
        <w:rPr>
          <w:rFonts w:hint="eastAsia"/>
          <w:lang w:val="en-US"/>
        </w:rPr>
        <w:t>Значення</w:t>
      </w:r>
      <w:r w:rsidRPr="007B70E8">
        <w:rPr>
          <w:lang w:val="en-US"/>
        </w:rPr>
        <w:t></w:t>
      </w:r>
      <w:r w:rsidRPr="007B70E8">
        <w:rPr>
          <w:rFonts w:hint="eastAsia"/>
          <w:lang w:val="en-US"/>
        </w:rPr>
        <w:t>інституту</w:t>
      </w:r>
      <w:r w:rsidRPr="007B70E8">
        <w:rPr>
          <w:lang w:val="en-US"/>
        </w:rPr>
        <w:t></w:t>
      </w: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rFonts w:hint="eastAsia"/>
          <w:lang w:val="en-US"/>
        </w:rPr>
        <w:t>у</w:t>
      </w:r>
      <w:r w:rsidRPr="007B70E8">
        <w:rPr>
          <w:lang w:val="en-US"/>
        </w:rPr>
        <w:t></w:t>
      </w:r>
      <w:r w:rsidRPr="007B70E8">
        <w:rPr>
          <w:rFonts w:hint="eastAsia"/>
          <w:lang w:val="en-US"/>
        </w:rPr>
        <w:t>цивільному</w:t>
      </w:r>
      <w:r w:rsidRPr="007B70E8">
        <w:rPr>
          <w:lang w:val="en-US"/>
        </w:rPr>
        <w:t></w:t>
      </w:r>
      <w:r w:rsidRPr="007B70E8">
        <w:rPr>
          <w:rFonts w:hint="eastAsia"/>
          <w:lang w:val="en-US"/>
        </w:rPr>
        <w:t>процесі</w:t>
      </w:r>
    </w:p>
    <w:p w:rsidR="007B70E8" w:rsidRPr="007B70E8" w:rsidRDefault="007B70E8" w:rsidP="007B70E8">
      <w:pPr>
        <w:rPr>
          <w:lang w:val="en-US"/>
        </w:rPr>
      </w:pPr>
      <w:r w:rsidRPr="007B70E8">
        <w:rPr>
          <w:rFonts w:hint="eastAsia"/>
          <w:lang w:val="en-US"/>
        </w:rPr>
        <w:t>України</w:t>
      </w:r>
      <w:r w:rsidRPr="007B70E8">
        <w:rPr>
          <w:lang w:val="en-US"/>
        </w:rPr>
        <w:t></w:t>
      </w:r>
      <w:r w:rsidRPr="007B70E8">
        <w:rPr>
          <w:rFonts w:hint="eastAsia"/>
          <w:lang w:val="en-US"/>
        </w:rPr>
        <w:t>полягає</w:t>
      </w:r>
      <w:r w:rsidRPr="007B70E8">
        <w:rPr>
          <w:lang w:val="en-US"/>
        </w:rPr>
        <w:t></w:t>
      </w:r>
      <w:r w:rsidRPr="007B70E8">
        <w:rPr>
          <w:rFonts w:hint="eastAsia"/>
          <w:lang w:val="en-US"/>
        </w:rPr>
        <w:t>у</w:t>
      </w:r>
      <w:r w:rsidRPr="007B70E8">
        <w:rPr>
          <w:lang w:val="en-US"/>
        </w:rPr>
        <w:t></w:t>
      </w:r>
      <w:r w:rsidRPr="007B70E8">
        <w:rPr>
          <w:rFonts w:hint="eastAsia"/>
          <w:lang w:val="en-US"/>
        </w:rPr>
        <w:t>тому</w:t>
      </w:r>
      <w:r w:rsidRPr="007B70E8">
        <w:rPr>
          <w:lang w:val="en-US"/>
        </w:rPr>
        <w:t></w:t>
      </w:r>
      <w:r w:rsidRPr="007B70E8">
        <w:rPr>
          <w:lang w:val="en-US"/>
        </w:rPr>
        <w:t></w:t>
      </w:r>
      <w:r w:rsidRPr="007B70E8">
        <w:rPr>
          <w:rFonts w:hint="eastAsia"/>
          <w:lang w:val="en-US"/>
        </w:rPr>
        <w:t>що</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завдяки</w:t>
      </w:r>
      <w:r w:rsidRPr="007B70E8">
        <w:rPr>
          <w:lang w:val="en-US"/>
        </w:rPr>
        <w:t></w:t>
      </w:r>
      <w:r w:rsidRPr="007B70E8">
        <w:rPr>
          <w:rFonts w:hint="eastAsia"/>
          <w:lang w:val="en-US"/>
        </w:rPr>
        <w:t>йому</w:t>
      </w:r>
      <w:r w:rsidRPr="007B70E8">
        <w:rPr>
          <w:lang w:val="en-US"/>
        </w:rPr>
        <w:t></w:t>
      </w:r>
      <w:r w:rsidRPr="007B70E8">
        <w:rPr>
          <w:rFonts w:hint="eastAsia"/>
          <w:lang w:val="en-US"/>
        </w:rPr>
        <w:t>стає</w:t>
      </w:r>
      <w:r w:rsidRPr="007B70E8">
        <w:rPr>
          <w:lang w:val="en-US"/>
        </w:rPr>
        <w:t></w:t>
      </w:r>
      <w:r w:rsidRPr="007B70E8">
        <w:rPr>
          <w:rFonts w:hint="eastAsia"/>
          <w:lang w:val="en-US"/>
        </w:rPr>
        <w:t>можливим</w:t>
      </w:r>
      <w:r w:rsidRPr="007B70E8">
        <w:rPr>
          <w:lang w:val="en-US"/>
        </w:rPr>
        <w:t></w:t>
      </w:r>
      <w:r w:rsidRPr="007B70E8">
        <w:rPr>
          <w:rFonts w:hint="eastAsia"/>
          <w:lang w:val="en-US"/>
        </w:rPr>
        <w:t>приведення</w:t>
      </w:r>
      <w:r w:rsidRPr="007B70E8">
        <w:rPr>
          <w:lang w:val="en-US"/>
        </w:rPr>
        <w:t></w:t>
      </w:r>
      <w:r w:rsidRPr="007B70E8">
        <w:rPr>
          <w:rFonts w:hint="eastAsia"/>
          <w:lang w:val="en-US"/>
        </w:rPr>
        <w:t>у</w:t>
      </w:r>
      <w:r w:rsidRPr="007B70E8">
        <w:rPr>
          <w:lang w:val="en-US"/>
        </w:rPr>
        <w:t></w:t>
      </w:r>
      <w:r w:rsidRPr="007B70E8">
        <w:rPr>
          <w:rFonts w:hint="eastAsia"/>
          <w:lang w:val="en-US"/>
        </w:rPr>
        <w:t>дію</w:t>
      </w:r>
      <w:r w:rsidRPr="007B70E8">
        <w:rPr>
          <w:lang w:val="en-US"/>
        </w:rPr>
        <w:t></w:t>
      </w:r>
      <w:r w:rsidRPr="007B70E8">
        <w:rPr>
          <w:rFonts w:hint="eastAsia"/>
          <w:lang w:val="en-US"/>
        </w:rPr>
        <w:t>іншого</w:t>
      </w:r>
      <w:r w:rsidRPr="007B70E8">
        <w:rPr>
          <w:lang w:val="en-US"/>
        </w:rPr>
        <w:t></w:t>
      </w:r>
      <w:r w:rsidRPr="007B70E8">
        <w:rPr>
          <w:rFonts w:hint="eastAsia"/>
          <w:lang w:val="en-US"/>
        </w:rPr>
        <w:t>інституту</w:t>
      </w:r>
      <w:r w:rsidRPr="007B70E8">
        <w:rPr>
          <w:lang w:val="en-US"/>
        </w:rPr>
        <w:t></w:t>
      </w:r>
    </w:p>
    <w:p w:rsidR="007B70E8" w:rsidRPr="007B70E8" w:rsidRDefault="007B70E8" w:rsidP="007B70E8">
      <w:pPr>
        <w:rPr>
          <w:lang w:val="en-US"/>
        </w:rPr>
      </w:pPr>
      <w:r w:rsidRPr="007B70E8">
        <w:rPr>
          <w:rFonts w:hint="eastAsia"/>
          <w:lang w:val="en-US"/>
        </w:rPr>
        <w:t>зокрема</w:t>
      </w:r>
      <w:r w:rsidRPr="007B70E8">
        <w:rPr>
          <w:lang w:val="en-US"/>
        </w:rPr>
        <w:t></w:t>
      </w:r>
      <w:r w:rsidRPr="007B70E8">
        <w:rPr>
          <w:rFonts w:hint="eastAsia"/>
          <w:lang w:val="en-US"/>
        </w:rPr>
        <w:t>–</w:t>
      </w:r>
      <w:r w:rsidRPr="007B70E8">
        <w:rPr>
          <w:lang w:val="en-US"/>
        </w:rPr>
        <w:t></w:t>
      </w:r>
      <w:r w:rsidRPr="007B70E8">
        <w:rPr>
          <w:rFonts w:hint="eastAsia"/>
          <w:lang w:val="en-US"/>
        </w:rPr>
        <w:t>міжнародно</w:t>
      </w:r>
      <w:r w:rsidRPr="007B70E8">
        <w:rPr>
          <w:lang w:val="en-US"/>
        </w:rPr>
        <w:t></w:t>
      </w:r>
      <w:r w:rsidRPr="007B70E8">
        <w:rPr>
          <w:rFonts w:hint="eastAsia"/>
          <w:lang w:val="en-US"/>
        </w:rPr>
        <w:t>правової</w:t>
      </w:r>
      <w:r w:rsidRPr="007B70E8">
        <w:rPr>
          <w:lang w:val="en-US"/>
        </w:rPr>
        <w:t></w:t>
      </w:r>
      <w:r w:rsidRPr="007B70E8">
        <w:rPr>
          <w:rFonts w:hint="eastAsia"/>
          <w:lang w:val="en-US"/>
        </w:rPr>
        <w:t>допомоги</w:t>
      </w:r>
      <w:r w:rsidRPr="007B70E8">
        <w:rPr>
          <w:lang w:val="en-US"/>
        </w:rPr>
        <w:t></w:t>
      </w:r>
      <w:r w:rsidRPr="007B70E8">
        <w:rPr>
          <w:lang w:val="en-US"/>
        </w:rPr>
        <w:t></w:t>
      </w:r>
      <w:r w:rsidRPr="007B70E8">
        <w:rPr>
          <w:rFonts w:hint="eastAsia"/>
          <w:lang w:val="en-US"/>
        </w:rPr>
        <w:t>а</w:t>
      </w:r>
      <w:r w:rsidRPr="007B70E8">
        <w:rPr>
          <w:lang w:val="en-US"/>
        </w:rPr>
        <w:t></w:t>
      </w:r>
      <w:r w:rsidRPr="007B70E8">
        <w:rPr>
          <w:rFonts w:hint="eastAsia"/>
          <w:lang w:val="en-US"/>
        </w:rPr>
        <w:t>саме</w:t>
      </w:r>
      <w:r w:rsidRPr="007B70E8">
        <w:rPr>
          <w:lang w:val="en-US"/>
        </w:rPr>
        <w:t></w:t>
      </w:r>
      <w:r w:rsidRPr="007B70E8">
        <w:rPr>
          <w:rFonts w:hint="eastAsia"/>
          <w:lang w:val="en-US"/>
        </w:rPr>
        <w:t>міжнародної</w:t>
      </w:r>
      <w:r w:rsidRPr="007B70E8">
        <w:rPr>
          <w:lang w:val="en-US"/>
        </w:rPr>
        <w:t></w:t>
      </w:r>
      <w:r w:rsidRPr="007B70E8">
        <w:rPr>
          <w:rFonts w:hint="eastAsia"/>
          <w:lang w:val="en-US"/>
        </w:rPr>
        <w:t>судовоправової</w:t>
      </w:r>
      <w:r w:rsidRPr="007B70E8">
        <w:rPr>
          <w:lang w:val="en-US"/>
        </w:rPr>
        <w:t></w:t>
      </w:r>
      <w:r w:rsidRPr="007B70E8">
        <w:rPr>
          <w:rFonts w:hint="eastAsia"/>
          <w:lang w:val="en-US"/>
        </w:rPr>
        <w:t>допомоги</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як</w:t>
      </w:r>
      <w:r w:rsidRPr="007B70E8">
        <w:rPr>
          <w:lang w:val="en-US"/>
        </w:rPr>
        <w:t></w:t>
      </w:r>
      <w:r w:rsidRPr="007B70E8">
        <w:rPr>
          <w:rFonts w:hint="eastAsia"/>
          <w:lang w:val="en-US"/>
        </w:rPr>
        <w:t>процесуальний</w:t>
      </w:r>
      <w:r w:rsidRPr="007B70E8">
        <w:rPr>
          <w:lang w:val="en-US"/>
        </w:rPr>
        <w:t></w:t>
      </w:r>
      <w:r w:rsidRPr="007B70E8">
        <w:rPr>
          <w:rFonts w:hint="eastAsia"/>
          <w:lang w:val="en-US"/>
        </w:rPr>
        <w:t>документ</w:t>
      </w:r>
      <w:r w:rsidRPr="007B70E8">
        <w:rPr>
          <w:lang w:val="en-US"/>
        </w:rPr>
        <w:t></w:t>
      </w:r>
      <w:r w:rsidRPr="007B70E8">
        <w:rPr>
          <w:rFonts w:hint="eastAsia"/>
          <w:lang w:val="en-US"/>
        </w:rPr>
        <w:t>судове</w:t>
      </w:r>
      <w:r w:rsidRPr="007B70E8">
        <w:rPr>
          <w:lang w:val="en-US"/>
        </w:rPr>
        <w:t></w:t>
      </w:r>
      <w:r w:rsidRPr="007B70E8">
        <w:rPr>
          <w:rFonts w:hint="eastAsia"/>
          <w:lang w:val="en-US"/>
        </w:rPr>
        <w:t>доручення</w:t>
      </w:r>
      <w:r w:rsidRPr="007B70E8">
        <w:rPr>
          <w:lang w:val="en-US"/>
        </w:rPr>
        <w:t></w:t>
      </w:r>
      <w:r w:rsidRPr="007B70E8">
        <w:rPr>
          <w:rFonts w:hint="eastAsia"/>
          <w:lang w:val="en-US"/>
        </w:rPr>
        <w:t>є</w:t>
      </w:r>
      <w:r w:rsidRPr="007B70E8">
        <w:rPr>
          <w:lang w:val="en-US"/>
        </w:rPr>
        <w:t></w:t>
      </w:r>
      <w:r w:rsidRPr="007B70E8">
        <w:rPr>
          <w:rFonts w:hint="eastAsia"/>
          <w:lang w:val="en-US"/>
        </w:rPr>
        <w:t>гарантією</w:t>
      </w:r>
    </w:p>
    <w:p w:rsidR="007B70E8" w:rsidRPr="007B70E8" w:rsidRDefault="007B70E8" w:rsidP="007B70E8">
      <w:pPr>
        <w:rPr>
          <w:lang w:val="en-US"/>
        </w:rPr>
      </w:pPr>
      <w:r w:rsidRPr="007B70E8">
        <w:rPr>
          <w:rFonts w:hint="eastAsia"/>
          <w:lang w:val="en-US"/>
        </w:rPr>
        <w:t>ефективності</w:t>
      </w:r>
      <w:r w:rsidRPr="007B70E8">
        <w:rPr>
          <w:lang w:val="en-US"/>
        </w:rPr>
        <w:t></w:t>
      </w:r>
      <w:r w:rsidRPr="007B70E8">
        <w:rPr>
          <w:rFonts w:hint="eastAsia"/>
          <w:lang w:val="en-US"/>
        </w:rPr>
        <w:t>здійснення</w:t>
      </w:r>
      <w:r w:rsidRPr="007B70E8">
        <w:rPr>
          <w:lang w:val="en-US"/>
        </w:rPr>
        <w:t></w:t>
      </w:r>
      <w:r w:rsidRPr="007B70E8">
        <w:rPr>
          <w:rFonts w:hint="eastAsia"/>
          <w:lang w:val="en-US"/>
        </w:rPr>
        <w:t>правосуддя</w:t>
      </w:r>
      <w:r w:rsidRPr="007B70E8">
        <w:rPr>
          <w:lang w:val="en-US"/>
        </w:rPr>
        <w:t></w:t>
      </w:r>
      <w:r w:rsidRPr="007B70E8">
        <w:rPr>
          <w:rFonts w:hint="eastAsia"/>
          <w:lang w:val="en-US"/>
        </w:rPr>
        <w:t>у</w:t>
      </w:r>
      <w:r w:rsidRPr="007B70E8">
        <w:rPr>
          <w:lang w:val="en-US"/>
        </w:rPr>
        <w:t></w:t>
      </w:r>
      <w:r w:rsidRPr="007B70E8">
        <w:rPr>
          <w:rFonts w:hint="eastAsia"/>
          <w:lang w:val="en-US"/>
        </w:rPr>
        <w:t>цивільних</w:t>
      </w:r>
      <w:r w:rsidRPr="007B70E8">
        <w:rPr>
          <w:lang w:val="en-US"/>
        </w:rPr>
        <w:t></w:t>
      </w:r>
      <w:r w:rsidRPr="007B70E8">
        <w:rPr>
          <w:rFonts w:hint="eastAsia"/>
          <w:lang w:val="en-US"/>
        </w:rPr>
        <w:t>справах</w:t>
      </w:r>
      <w:r w:rsidRPr="007B70E8">
        <w:rPr>
          <w:lang w:val="en-US"/>
        </w:rPr>
        <w:t></w:t>
      </w:r>
      <w:r w:rsidRPr="007B70E8">
        <w:rPr>
          <w:rFonts w:hint="eastAsia"/>
          <w:lang w:val="en-US"/>
        </w:rPr>
        <w:t>за</w:t>
      </w:r>
      <w:r w:rsidRPr="007B70E8">
        <w:rPr>
          <w:lang w:val="en-US"/>
        </w:rPr>
        <w:t></w:t>
      </w:r>
      <w:r w:rsidRPr="007B70E8">
        <w:rPr>
          <w:rFonts w:hint="eastAsia"/>
          <w:lang w:val="en-US"/>
        </w:rPr>
        <w:t>участю</w:t>
      </w:r>
    </w:p>
    <w:p w:rsidR="007B70E8" w:rsidRPr="007B70E8" w:rsidRDefault="007B70E8" w:rsidP="007B70E8">
      <w:pPr>
        <w:rPr>
          <w:lang w:val="en-US"/>
        </w:rPr>
      </w:pPr>
      <w:r w:rsidRPr="007B70E8">
        <w:rPr>
          <w:rFonts w:hint="eastAsia"/>
          <w:lang w:val="en-US"/>
        </w:rPr>
        <w:t>іноземного</w:t>
      </w:r>
      <w:r w:rsidRPr="007B70E8">
        <w:rPr>
          <w:lang w:val="en-US"/>
        </w:rPr>
        <w:t></w:t>
      </w:r>
      <w:r w:rsidRPr="007B70E8">
        <w:rPr>
          <w:rFonts w:hint="eastAsia"/>
          <w:lang w:val="en-US"/>
        </w:rPr>
        <w:t>елемента</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Звернення</w:t>
      </w:r>
      <w:r w:rsidRPr="007B70E8">
        <w:rPr>
          <w:lang w:val="en-US"/>
        </w:rPr>
        <w:t></w:t>
      </w:r>
      <w:r w:rsidRPr="007B70E8">
        <w:rPr>
          <w:rFonts w:hint="eastAsia"/>
          <w:lang w:val="en-US"/>
        </w:rPr>
        <w:t>до</w:t>
      </w:r>
      <w:r w:rsidRPr="007B70E8">
        <w:rPr>
          <w:lang w:val="en-US"/>
        </w:rPr>
        <w:t></w:t>
      </w:r>
      <w:r w:rsidRPr="007B70E8">
        <w:rPr>
          <w:rFonts w:hint="eastAsia"/>
          <w:lang w:val="en-US"/>
        </w:rPr>
        <w:t>інституту</w:t>
      </w:r>
      <w:r w:rsidRPr="007B70E8">
        <w:rPr>
          <w:lang w:val="en-US"/>
        </w:rPr>
        <w:t></w:t>
      </w:r>
      <w:r w:rsidRPr="007B70E8">
        <w:rPr>
          <w:rFonts w:hint="eastAsia"/>
          <w:lang w:val="en-US"/>
        </w:rPr>
        <w:t>іноземного</w:t>
      </w:r>
      <w:r w:rsidRPr="007B70E8">
        <w:rPr>
          <w:lang w:val="en-US"/>
        </w:rPr>
        <w:t></w:t>
      </w:r>
      <w:r w:rsidRPr="007B70E8">
        <w:rPr>
          <w:rFonts w:hint="eastAsia"/>
          <w:lang w:val="en-US"/>
        </w:rPr>
        <w:t>судового</w:t>
      </w:r>
      <w:r w:rsidRPr="007B70E8">
        <w:rPr>
          <w:lang w:val="en-US"/>
        </w:rPr>
        <w:t></w:t>
      </w:r>
      <w:r w:rsidRPr="007B70E8">
        <w:rPr>
          <w:rFonts w:hint="eastAsia"/>
          <w:lang w:val="en-US"/>
        </w:rPr>
        <w:t>доручення</w:t>
      </w:r>
    </w:p>
    <w:p w:rsidR="007B70E8" w:rsidRPr="007B70E8" w:rsidRDefault="007B70E8" w:rsidP="007B70E8">
      <w:pPr>
        <w:rPr>
          <w:lang w:val="en-US"/>
        </w:rPr>
      </w:pPr>
      <w:r w:rsidRPr="007B70E8">
        <w:rPr>
          <w:rFonts w:hint="eastAsia"/>
          <w:lang w:val="en-US"/>
        </w:rPr>
        <w:t>здійснюється</w:t>
      </w:r>
      <w:r w:rsidRPr="007B70E8">
        <w:rPr>
          <w:lang w:val="en-US"/>
        </w:rPr>
        <w:t></w:t>
      </w:r>
      <w:r w:rsidRPr="007B70E8">
        <w:rPr>
          <w:rFonts w:hint="eastAsia"/>
          <w:lang w:val="en-US"/>
        </w:rPr>
        <w:t>у</w:t>
      </w:r>
      <w:r w:rsidRPr="007B70E8">
        <w:rPr>
          <w:lang w:val="en-US"/>
        </w:rPr>
        <w:t></w:t>
      </w:r>
      <w:r w:rsidRPr="007B70E8">
        <w:rPr>
          <w:rFonts w:hint="eastAsia"/>
          <w:lang w:val="en-US"/>
        </w:rPr>
        <w:t>випадках</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документи</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необхідно</w:t>
      </w:r>
      <w:r w:rsidRPr="007B70E8">
        <w:rPr>
          <w:lang w:val="en-US"/>
        </w:rPr>
        <w:t></w:t>
      </w:r>
      <w:r w:rsidRPr="007B70E8">
        <w:rPr>
          <w:rFonts w:hint="eastAsia"/>
          <w:lang w:val="en-US"/>
        </w:rPr>
        <w:t>отримати</w:t>
      </w:r>
      <w:r w:rsidRPr="007B70E8">
        <w:rPr>
          <w:lang w:val="en-US"/>
        </w:rPr>
        <w:t></w:t>
      </w:r>
      <w:r w:rsidRPr="007B70E8">
        <w:rPr>
          <w:lang w:val="en-US"/>
        </w:rPr>
        <w:t></w:t>
      </w:r>
      <w:r w:rsidRPr="007B70E8">
        <w:rPr>
          <w:rFonts w:hint="eastAsia"/>
          <w:lang w:val="en-US"/>
        </w:rPr>
        <w:t>особи</w:t>
      </w:r>
      <w:r w:rsidRPr="007B70E8">
        <w:rPr>
          <w:lang w:val="en-US"/>
        </w:rPr>
        <w:t></w:t>
      </w:r>
      <w:r w:rsidRPr="007B70E8">
        <w:rPr>
          <w:rFonts w:hint="eastAsia"/>
          <w:lang w:val="en-US"/>
        </w:rPr>
        <w:t>яких</w:t>
      </w:r>
      <w:r w:rsidRPr="007B70E8">
        <w:rPr>
          <w:lang w:val="en-US"/>
        </w:rPr>
        <w:t></w:t>
      </w:r>
      <w:r w:rsidRPr="007B70E8">
        <w:rPr>
          <w:rFonts w:hint="eastAsia"/>
          <w:lang w:val="en-US"/>
        </w:rPr>
        <w:t>необхідно</w:t>
      </w:r>
      <w:r w:rsidRPr="007B70E8">
        <w:rPr>
          <w:lang w:val="en-US"/>
        </w:rPr>
        <w:t></w:t>
      </w:r>
      <w:r w:rsidRPr="007B70E8">
        <w:rPr>
          <w:rFonts w:hint="eastAsia"/>
          <w:lang w:val="en-US"/>
        </w:rPr>
        <w:t>вручити</w:t>
      </w:r>
    </w:p>
    <w:p w:rsidR="007B70E8" w:rsidRPr="007B70E8" w:rsidRDefault="007B70E8" w:rsidP="007B70E8">
      <w:pPr>
        <w:rPr>
          <w:lang w:val="en-US"/>
        </w:rPr>
      </w:pPr>
      <w:r w:rsidRPr="007B70E8">
        <w:rPr>
          <w:rFonts w:hint="eastAsia"/>
          <w:lang w:val="en-US"/>
        </w:rPr>
        <w:t>документи</w:t>
      </w:r>
      <w:r w:rsidRPr="007B70E8">
        <w:rPr>
          <w:lang w:val="en-US"/>
        </w:rPr>
        <w:t></w:t>
      </w:r>
      <w:r w:rsidRPr="007B70E8">
        <w:rPr>
          <w:lang w:val="en-US"/>
        </w:rPr>
        <w:t></w:t>
      </w:r>
      <w:r w:rsidRPr="007B70E8">
        <w:rPr>
          <w:rFonts w:hint="eastAsia"/>
          <w:lang w:val="en-US"/>
        </w:rPr>
        <w:t>допитати</w:t>
      </w:r>
      <w:r w:rsidRPr="007B70E8">
        <w:rPr>
          <w:lang w:val="en-US"/>
        </w:rPr>
        <w:t></w:t>
      </w:r>
      <w:r w:rsidRPr="007B70E8">
        <w:rPr>
          <w:rFonts w:hint="eastAsia"/>
          <w:lang w:val="en-US"/>
        </w:rPr>
        <w:t>знаходяться</w:t>
      </w:r>
      <w:r w:rsidRPr="007B70E8">
        <w:rPr>
          <w:lang w:val="en-US"/>
        </w:rPr>
        <w:t></w:t>
      </w:r>
      <w:r w:rsidRPr="007B70E8">
        <w:rPr>
          <w:rFonts w:hint="eastAsia"/>
          <w:lang w:val="en-US"/>
        </w:rPr>
        <w:t>в</w:t>
      </w:r>
      <w:r w:rsidRPr="007B70E8">
        <w:rPr>
          <w:lang w:val="en-US"/>
        </w:rPr>
        <w:t></w:t>
      </w:r>
      <w:r w:rsidRPr="007B70E8">
        <w:rPr>
          <w:rFonts w:hint="eastAsia"/>
          <w:lang w:val="en-US"/>
        </w:rPr>
        <w:t>межах</w:t>
      </w:r>
      <w:r w:rsidRPr="007B70E8">
        <w:rPr>
          <w:lang w:val="en-US"/>
        </w:rPr>
        <w:t></w:t>
      </w:r>
      <w:r w:rsidRPr="007B70E8">
        <w:rPr>
          <w:rFonts w:hint="eastAsia"/>
          <w:lang w:val="en-US"/>
        </w:rPr>
        <w:t>юрисдикції</w:t>
      </w:r>
      <w:r w:rsidRPr="007B70E8">
        <w:rPr>
          <w:lang w:val="en-US"/>
        </w:rPr>
        <w:t></w:t>
      </w:r>
      <w:r w:rsidRPr="007B70E8">
        <w:rPr>
          <w:rFonts w:hint="eastAsia"/>
          <w:lang w:val="en-US"/>
        </w:rPr>
        <w:t>іншого</w:t>
      </w:r>
      <w:r w:rsidRPr="007B70E8">
        <w:rPr>
          <w:lang w:val="en-US"/>
        </w:rPr>
        <w:t></w:t>
      </w:r>
      <w:r w:rsidRPr="007B70E8">
        <w:rPr>
          <w:rFonts w:hint="eastAsia"/>
          <w:lang w:val="en-US"/>
        </w:rPr>
        <w:t>іноземного</w:t>
      </w:r>
    </w:p>
    <w:p w:rsidR="007B70E8" w:rsidRPr="007B70E8" w:rsidRDefault="007B70E8" w:rsidP="007B70E8">
      <w:pPr>
        <w:rPr>
          <w:lang w:val="en-US"/>
        </w:rPr>
      </w:pPr>
      <w:r w:rsidRPr="007B70E8">
        <w:rPr>
          <w:rFonts w:hint="eastAsia"/>
          <w:lang w:val="en-US"/>
        </w:rPr>
        <w:t>органу</w:t>
      </w:r>
      <w:r w:rsidRPr="007B70E8">
        <w:rPr>
          <w:lang w:val="en-US"/>
        </w:rPr>
        <w:t></w:t>
      </w:r>
      <w:r w:rsidRPr="007B70E8">
        <w:rPr>
          <w:lang w:val="en-US"/>
        </w:rPr>
        <w:t></w:t>
      </w:r>
      <w:r w:rsidRPr="007B70E8">
        <w:rPr>
          <w:rFonts w:hint="eastAsia"/>
          <w:lang w:val="en-US"/>
        </w:rPr>
        <w:t>який</w:t>
      </w:r>
      <w:r w:rsidRPr="007B70E8">
        <w:rPr>
          <w:lang w:val="en-US"/>
        </w:rPr>
        <w:t></w:t>
      </w:r>
      <w:r w:rsidRPr="007B70E8">
        <w:rPr>
          <w:rFonts w:hint="eastAsia"/>
          <w:lang w:val="en-US"/>
        </w:rPr>
        <w:t>не</w:t>
      </w:r>
      <w:r w:rsidRPr="007B70E8">
        <w:rPr>
          <w:lang w:val="en-US"/>
        </w:rPr>
        <w:t></w:t>
      </w:r>
      <w:r w:rsidRPr="007B70E8">
        <w:rPr>
          <w:rFonts w:hint="eastAsia"/>
          <w:lang w:val="en-US"/>
        </w:rPr>
        <w:t>здійснює</w:t>
      </w:r>
      <w:r w:rsidRPr="007B70E8">
        <w:rPr>
          <w:lang w:val="en-US"/>
        </w:rPr>
        <w:t></w:t>
      </w:r>
      <w:r w:rsidRPr="007B70E8">
        <w:rPr>
          <w:rFonts w:hint="eastAsia"/>
          <w:lang w:val="en-US"/>
        </w:rPr>
        <w:t>розгляд</w:t>
      </w:r>
      <w:r w:rsidRPr="007B70E8">
        <w:rPr>
          <w:lang w:val="en-US"/>
        </w:rPr>
        <w:t></w:t>
      </w:r>
      <w:r w:rsidRPr="007B70E8">
        <w:rPr>
          <w:rFonts w:hint="eastAsia"/>
          <w:lang w:val="en-US"/>
        </w:rPr>
        <w:t>справи</w:t>
      </w:r>
      <w:r w:rsidRPr="007B70E8">
        <w:rPr>
          <w:lang w:val="en-US"/>
        </w:rPr>
        <w:t></w:t>
      </w:r>
      <w:r w:rsidRPr="007B70E8">
        <w:rPr>
          <w:rFonts w:hint="eastAsia"/>
          <w:lang w:val="en-US"/>
        </w:rPr>
        <w:t>по</w:t>
      </w:r>
      <w:r w:rsidRPr="007B70E8">
        <w:rPr>
          <w:lang w:val="en-US"/>
        </w:rPr>
        <w:t></w:t>
      </w:r>
      <w:r w:rsidRPr="007B70E8">
        <w:rPr>
          <w:rFonts w:hint="eastAsia"/>
          <w:lang w:val="en-US"/>
        </w:rPr>
        <w:t>суті</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інших</w:t>
      </w:r>
      <w:r w:rsidRPr="007B70E8">
        <w:rPr>
          <w:lang w:val="en-US"/>
        </w:rPr>
        <w:t></w:t>
      </w:r>
      <w:r w:rsidRPr="007B70E8">
        <w:rPr>
          <w:rFonts w:hint="eastAsia"/>
          <w:lang w:val="en-US"/>
        </w:rPr>
        <w:t>чином</w:t>
      </w:r>
      <w:r w:rsidRPr="007B70E8">
        <w:rPr>
          <w:lang w:val="en-US"/>
        </w:rPr>
        <w:t></w:t>
      </w:r>
      <w:r w:rsidRPr="007B70E8">
        <w:rPr>
          <w:rFonts w:hint="eastAsia"/>
          <w:lang w:val="en-US"/>
        </w:rPr>
        <w:t>не</w:t>
      </w:r>
      <w:r w:rsidRPr="007B70E8">
        <w:rPr>
          <w:lang w:val="en-US"/>
        </w:rPr>
        <w:t></w:t>
      </w:r>
      <w:r w:rsidRPr="007B70E8">
        <w:rPr>
          <w:rFonts w:hint="eastAsia"/>
          <w:lang w:val="en-US"/>
        </w:rPr>
        <w:t>можна</w:t>
      </w:r>
      <w:r w:rsidRPr="007B70E8">
        <w:rPr>
          <w:lang w:val="en-US"/>
        </w:rPr>
        <w:t></w:t>
      </w:r>
      <w:r w:rsidRPr="007B70E8">
        <w:rPr>
          <w:rFonts w:hint="eastAsia"/>
          <w:lang w:val="en-US"/>
        </w:rPr>
        <w:t>отримати</w:t>
      </w:r>
      <w:r w:rsidRPr="007B70E8">
        <w:rPr>
          <w:lang w:val="en-US"/>
        </w:rPr>
        <w:t></w:t>
      </w:r>
      <w:r w:rsidRPr="007B70E8">
        <w:rPr>
          <w:rFonts w:hint="eastAsia"/>
          <w:lang w:val="en-US"/>
        </w:rPr>
        <w:t>докази</w:t>
      </w:r>
      <w:r w:rsidRPr="007B70E8">
        <w:rPr>
          <w:lang w:val="en-US"/>
        </w:rPr>
        <w:t></w:t>
      </w:r>
      <w:r w:rsidRPr="007B70E8">
        <w:rPr>
          <w:rFonts w:hint="eastAsia"/>
          <w:lang w:val="en-US"/>
        </w:rPr>
        <w:t>чи</w:t>
      </w:r>
      <w:r w:rsidRPr="007B70E8">
        <w:rPr>
          <w:lang w:val="en-US"/>
        </w:rPr>
        <w:t></w:t>
      </w:r>
      <w:r w:rsidRPr="007B70E8">
        <w:rPr>
          <w:rFonts w:hint="eastAsia"/>
          <w:lang w:val="en-US"/>
        </w:rPr>
        <w:t>допитати</w:t>
      </w:r>
      <w:r w:rsidRPr="007B70E8">
        <w:rPr>
          <w:lang w:val="en-US"/>
        </w:rPr>
        <w:t></w:t>
      </w:r>
      <w:r w:rsidRPr="007B70E8">
        <w:rPr>
          <w:rFonts w:hint="eastAsia"/>
          <w:lang w:val="en-US"/>
        </w:rPr>
        <w:t>осіб</w:t>
      </w:r>
      <w:r w:rsidRPr="007B70E8">
        <w:rPr>
          <w:lang w:val="en-US"/>
        </w:rPr>
        <w:t></w:t>
      </w:r>
      <w:r w:rsidRPr="007B70E8">
        <w:rPr>
          <w:lang w:val="en-US"/>
        </w:rPr>
        <w:t></w:t>
      </w:r>
      <w:r w:rsidRPr="007B70E8">
        <w:rPr>
          <w:rFonts w:hint="eastAsia"/>
          <w:lang w:val="en-US"/>
        </w:rPr>
        <w:t>та</w:t>
      </w:r>
      <w:r w:rsidRPr="007B70E8">
        <w:rPr>
          <w:lang w:val="en-US"/>
        </w:rPr>
        <w:t></w:t>
      </w:r>
      <w:r w:rsidRPr="007B70E8">
        <w:rPr>
          <w:rFonts w:hint="eastAsia"/>
          <w:lang w:val="en-US"/>
        </w:rPr>
        <w:t>їх</w:t>
      </w:r>
    </w:p>
    <w:p w:rsidR="007B70E8" w:rsidRPr="007B70E8" w:rsidRDefault="007B70E8" w:rsidP="007B70E8">
      <w:pPr>
        <w:rPr>
          <w:lang w:val="en-US"/>
        </w:rPr>
      </w:pPr>
      <w:r w:rsidRPr="007B70E8">
        <w:rPr>
          <w:rFonts w:hint="eastAsia"/>
          <w:lang w:val="en-US"/>
        </w:rPr>
        <w:t>отримання</w:t>
      </w:r>
      <w:r w:rsidRPr="007B70E8">
        <w:rPr>
          <w:lang w:val="en-US"/>
        </w:rPr>
        <w:t></w:t>
      </w:r>
      <w:r w:rsidRPr="007B70E8">
        <w:rPr>
          <w:rFonts w:hint="eastAsia"/>
          <w:lang w:val="en-US"/>
        </w:rPr>
        <w:t>має</w:t>
      </w:r>
      <w:r w:rsidRPr="007B70E8">
        <w:rPr>
          <w:lang w:val="en-US"/>
        </w:rPr>
        <w:t></w:t>
      </w:r>
      <w:r w:rsidRPr="007B70E8">
        <w:rPr>
          <w:rFonts w:hint="eastAsia"/>
          <w:lang w:val="en-US"/>
        </w:rPr>
        <w:t>важливе</w:t>
      </w:r>
      <w:r w:rsidRPr="007B70E8">
        <w:rPr>
          <w:lang w:val="en-US"/>
        </w:rPr>
        <w:t></w:t>
      </w:r>
      <w:r w:rsidRPr="007B70E8">
        <w:rPr>
          <w:rFonts w:hint="eastAsia"/>
          <w:lang w:val="en-US"/>
        </w:rPr>
        <w:t>значення</w:t>
      </w:r>
      <w:r w:rsidRPr="007B70E8">
        <w:rPr>
          <w:lang w:val="en-US"/>
        </w:rPr>
        <w:t></w:t>
      </w:r>
      <w:r w:rsidRPr="007B70E8">
        <w:rPr>
          <w:rFonts w:hint="eastAsia"/>
          <w:lang w:val="en-US"/>
        </w:rPr>
        <w:t>для</w:t>
      </w:r>
      <w:r w:rsidRPr="007B70E8">
        <w:rPr>
          <w:lang w:val="en-US"/>
        </w:rPr>
        <w:t></w:t>
      </w:r>
      <w:r w:rsidRPr="007B70E8">
        <w:rPr>
          <w:rFonts w:hint="eastAsia"/>
          <w:lang w:val="en-US"/>
        </w:rPr>
        <w:t>розгляду</w:t>
      </w:r>
      <w:r w:rsidRPr="007B70E8">
        <w:rPr>
          <w:lang w:val="en-US"/>
        </w:rPr>
        <w:t></w:t>
      </w:r>
      <w:r w:rsidRPr="007B70E8">
        <w:rPr>
          <w:rFonts w:hint="eastAsia"/>
          <w:lang w:val="en-US"/>
        </w:rPr>
        <w:t>справи</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суд</w:t>
      </w:r>
      <w:r w:rsidRPr="007B70E8">
        <w:rPr>
          <w:lang w:val="en-US"/>
        </w:rPr>
        <w:t></w:t>
      </w:r>
      <w:r w:rsidRPr="007B70E8">
        <w:rPr>
          <w:rFonts w:hint="eastAsia"/>
          <w:lang w:val="en-US"/>
        </w:rPr>
        <w:t>місця</w:t>
      </w:r>
      <w:r w:rsidRPr="007B70E8">
        <w:rPr>
          <w:lang w:val="en-US"/>
        </w:rPr>
        <w:t></w:t>
      </w:r>
      <w:r w:rsidRPr="007B70E8">
        <w:rPr>
          <w:rFonts w:hint="eastAsia"/>
          <w:lang w:val="en-US"/>
        </w:rPr>
        <w:t>виконання</w:t>
      </w:r>
      <w:r w:rsidRPr="007B70E8">
        <w:rPr>
          <w:lang w:val="en-US"/>
        </w:rPr>
        <w:t></w:t>
      </w: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lang w:val="en-US"/>
        </w:rPr>
        <w:t></w:t>
      </w:r>
      <w:r w:rsidRPr="007B70E8">
        <w:rPr>
          <w:rFonts w:hint="eastAsia"/>
          <w:lang w:val="en-US"/>
        </w:rPr>
        <w:t>іноземний</w:t>
      </w:r>
      <w:r w:rsidRPr="007B70E8">
        <w:rPr>
          <w:lang w:val="en-US"/>
        </w:rPr>
        <w:t></w:t>
      </w:r>
      <w:r w:rsidRPr="007B70E8">
        <w:rPr>
          <w:rFonts w:hint="eastAsia"/>
          <w:lang w:val="en-US"/>
        </w:rPr>
        <w:t>суд</w:t>
      </w:r>
      <w:r w:rsidRPr="007B70E8">
        <w:rPr>
          <w:lang w:val="en-US"/>
        </w:rPr>
        <w:t></w:t>
      </w:r>
      <w:r w:rsidRPr="007B70E8">
        <w:rPr>
          <w:lang w:val="en-US"/>
        </w:rPr>
        <w:t></w:t>
      </w:r>
      <w:r w:rsidRPr="007B70E8">
        <w:rPr>
          <w:rFonts w:hint="eastAsia"/>
          <w:lang w:val="en-US"/>
        </w:rPr>
        <w:t>є</w:t>
      </w:r>
    </w:p>
    <w:p w:rsidR="007B70E8" w:rsidRPr="007B70E8" w:rsidRDefault="007B70E8" w:rsidP="007B70E8">
      <w:pPr>
        <w:rPr>
          <w:lang w:val="en-US"/>
        </w:rPr>
      </w:pPr>
      <w:r w:rsidRPr="007B70E8">
        <w:rPr>
          <w:rFonts w:hint="eastAsia"/>
          <w:lang w:val="en-US"/>
        </w:rPr>
        <w:t>компетентним</w:t>
      </w:r>
      <w:r w:rsidRPr="007B70E8">
        <w:rPr>
          <w:lang w:val="en-US"/>
        </w:rPr>
        <w:t></w:t>
      </w:r>
      <w:r w:rsidRPr="007B70E8">
        <w:rPr>
          <w:rFonts w:hint="eastAsia"/>
          <w:lang w:val="en-US"/>
        </w:rPr>
        <w:t>у</w:t>
      </w:r>
      <w:r w:rsidRPr="007B70E8">
        <w:rPr>
          <w:lang w:val="en-US"/>
        </w:rPr>
        <w:t></w:t>
      </w:r>
      <w:r w:rsidRPr="007B70E8">
        <w:rPr>
          <w:rFonts w:hint="eastAsia"/>
          <w:lang w:val="en-US"/>
        </w:rPr>
        <w:t>виконанні</w:t>
      </w:r>
      <w:r w:rsidRPr="007B70E8">
        <w:rPr>
          <w:lang w:val="en-US"/>
        </w:rPr>
        <w:t></w:t>
      </w: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rFonts w:hint="eastAsia"/>
          <w:lang w:val="en-US"/>
        </w:rPr>
        <w:t>про</w:t>
      </w:r>
      <w:r w:rsidRPr="007B70E8">
        <w:rPr>
          <w:lang w:val="en-US"/>
        </w:rPr>
        <w:t></w:t>
      </w:r>
      <w:r w:rsidRPr="007B70E8">
        <w:rPr>
          <w:rFonts w:hint="eastAsia"/>
          <w:lang w:val="en-US"/>
        </w:rPr>
        <w:t>вчинення</w:t>
      </w:r>
      <w:r w:rsidRPr="007B70E8">
        <w:rPr>
          <w:lang w:val="en-US"/>
        </w:rPr>
        <w:t></w:t>
      </w:r>
      <w:r w:rsidRPr="007B70E8">
        <w:rPr>
          <w:rFonts w:hint="eastAsia"/>
          <w:lang w:val="en-US"/>
        </w:rPr>
        <w:t>окремих</w:t>
      </w:r>
    </w:p>
    <w:p w:rsidR="007B70E8" w:rsidRPr="007B70E8" w:rsidRDefault="007B70E8" w:rsidP="007B70E8">
      <w:pPr>
        <w:rPr>
          <w:lang w:val="en-US"/>
        </w:rPr>
      </w:pPr>
      <w:r w:rsidRPr="007B70E8">
        <w:rPr>
          <w:rFonts w:hint="eastAsia"/>
          <w:lang w:val="en-US"/>
        </w:rPr>
        <w:t>процесуальних</w:t>
      </w:r>
      <w:r w:rsidRPr="007B70E8">
        <w:rPr>
          <w:lang w:val="en-US"/>
        </w:rPr>
        <w:t></w:t>
      </w:r>
      <w:r w:rsidRPr="007B70E8">
        <w:rPr>
          <w:rFonts w:hint="eastAsia"/>
          <w:lang w:val="en-US"/>
        </w:rPr>
        <w:t>дій</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Доведено</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безпосередній</w:t>
      </w:r>
      <w:r w:rsidRPr="007B70E8">
        <w:rPr>
          <w:lang w:val="en-US"/>
        </w:rPr>
        <w:t></w:t>
      </w:r>
      <w:r w:rsidRPr="007B70E8">
        <w:rPr>
          <w:lang w:val="en-US"/>
        </w:rPr>
        <w:t></w:t>
      </w:r>
      <w:r w:rsidRPr="007B70E8">
        <w:rPr>
          <w:rFonts w:hint="eastAsia"/>
          <w:lang w:val="en-US"/>
        </w:rPr>
        <w:t>судовий</w:t>
      </w:r>
      <w:r w:rsidRPr="007B70E8">
        <w:rPr>
          <w:lang w:val="en-US"/>
        </w:rPr>
        <w:t></w:t>
      </w:r>
      <w:r w:rsidRPr="007B70E8">
        <w:rPr>
          <w:lang w:val="en-US"/>
        </w:rPr>
        <w:t></w:t>
      </w:r>
      <w:r w:rsidRPr="007B70E8">
        <w:rPr>
          <w:rFonts w:hint="eastAsia"/>
          <w:lang w:val="en-US"/>
        </w:rPr>
        <w:t>порядок</w:t>
      </w:r>
      <w:r w:rsidRPr="007B70E8">
        <w:rPr>
          <w:lang w:val="en-US"/>
        </w:rPr>
        <w:t></w:t>
      </w:r>
      <w:r w:rsidRPr="007B70E8">
        <w:rPr>
          <w:rFonts w:hint="eastAsia"/>
          <w:lang w:val="en-US"/>
        </w:rPr>
        <w:t>пересилання</w:t>
      </w:r>
    </w:p>
    <w:p w:rsidR="007B70E8" w:rsidRPr="007B70E8" w:rsidRDefault="007B70E8" w:rsidP="007B70E8">
      <w:pPr>
        <w:rPr>
          <w:lang w:val="en-US"/>
        </w:rPr>
      </w:pPr>
      <w:r w:rsidRPr="007B70E8">
        <w:rPr>
          <w:rFonts w:hint="eastAsia"/>
          <w:lang w:val="en-US"/>
        </w:rPr>
        <w:t>доручення</w:t>
      </w:r>
      <w:r w:rsidRPr="007B70E8">
        <w:rPr>
          <w:lang w:val="en-US"/>
        </w:rPr>
        <w:t></w:t>
      </w:r>
      <w:r w:rsidRPr="007B70E8">
        <w:rPr>
          <w:rFonts w:hint="eastAsia"/>
          <w:lang w:val="en-US"/>
        </w:rPr>
        <w:t>суду</w:t>
      </w:r>
      <w:r w:rsidRPr="007B70E8">
        <w:rPr>
          <w:lang w:val="en-US"/>
        </w:rPr>
        <w:t></w:t>
      </w:r>
      <w:r w:rsidRPr="007B70E8">
        <w:rPr>
          <w:rFonts w:hint="eastAsia"/>
          <w:lang w:val="en-US"/>
        </w:rPr>
        <w:t>іноземної</w:t>
      </w:r>
      <w:r w:rsidRPr="007B70E8">
        <w:rPr>
          <w:lang w:val="en-US"/>
        </w:rPr>
        <w:t></w:t>
      </w:r>
      <w:r w:rsidRPr="007B70E8">
        <w:rPr>
          <w:rFonts w:hint="eastAsia"/>
          <w:lang w:val="en-US"/>
        </w:rPr>
        <w:t>держави</w:t>
      </w:r>
      <w:r w:rsidRPr="007B70E8">
        <w:rPr>
          <w:lang w:val="en-US"/>
        </w:rPr>
        <w:t></w:t>
      </w:r>
      <w:r w:rsidRPr="007B70E8">
        <w:rPr>
          <w:rFonts w:hint="eastAsia"/>
          <w:lang w:val="en-US"/>
        </w:rPr>
        <w:t>є</w:t>
      </w:r>
      <w:r w:rsidRPr="007B70E8">
        <w:rPr>
          <w:lang w:val="en-US"/>
        </w:rPr>
        <w:t></w:t>
      </w:r>
      <w:r w:rsidRPr="007B70E8">
        <w:rPr>
          <w:rFonts w:hint="eastAsia"/>
          <w:lang w:val="en-US"/>
        </w:rPr>
        <w:t>найбільш</w:t>
      </w:r>
      <w:r w:rsidRPr="007B70E8">
        <w:rPr>
          <w:lang w:val="en-US"/>
        </w:rPr>
        <w:t></w:t>
      </w:r>
      <w:r w:rsidRPr="007B70E8">
        <w:rPr>
          <w:rFonts w:hint="eastAsia"/>
          <w:lang w:val="en-US"/>
        </w:rPr>
        <w:t>ефективним</w:t>
      </w:r>
      <w:r w:rsidRPr="007B70E8">
        <w:rPr>
          <w:lang w:val="en-US"/>
        </w:rPr>
        <w:t></w:t>
      </w:r>
      <w:r w:rsidRPr="007B70E8">
        <w:rPr>
          <w:rFonts w:hint="eastAsia"/>
          <w:lang w:val="en-US"/>
        </w:rPr>
        <w:t>для</w:t>
      </w:r>
    </w:p>
    <w:p w:rsidR="007B70E8" w:rsidRPr="007B70E8" w:rsidRDefault="007B70E8" w:rsidP="007B70E8">
      <w:pPr>
        <w:rPr>
          <w:lang w:val="en-US"/>
        </w:rPr>
      </w:pPr>
      <w:r w:rsidRPr="007B70E8">
        <w:rPr>
          <w:rFonts w:hint="eastAsia"/>
          <w:lang w:val="en-US"/>
        </w:rPr>
        <w:t>забезпечення</w:t>
      </w:r>
      <w:r w:rsidRPr="007B70E8">
        <w:rPr>
          <w:lang w:val="en-US"/>
        </w:rPr>
        <w:t></w:t>
      </w:r>
      <w:r w:rsidRPr="007B70E8">
        <w:rPr>
          <w:rFonts w:hint="eastAsia"/>
          <w:lang w:val="en-US"/>
        </w:rPr>
        <w:t>міжнародної</w:t>
      </w:r>
      <w:r w:rsidRPr="007B70E8">
        <w:rPr>
          <w:lang w:val="en-US"/>
        </w:rPr>
        <w:t></w:t>
      </w:r>
      <w:r w:rsidRPr="007B70E8">
        <w:rPr>
          <w:rFonts w:hint="eastAsia"/>
          <w:lang w:val="en-US"/>
        </w:rPr>
        <w:t>правової</w:t>
      </w:r>
      <w:r w:rsidRPr="007B70E8">
        <w:rPr>
          <w:lang w:val="en-US"/>
        </w:rPr>
        <w:t></w:t>
      </w:r>
      <w:r w:rsidRPr="007B70E8">
        <w:rPr>
          <w:rFonts w:hint="eastAsia"/>
          <w:lang w:val="en-US"/>
        </w:rPr>
        <w:t>допомоги</w:t>
      </w:r>
      <w:r w:rsidRPr="007B70E8">
        <w:rPr>
          <w:lang w:val="en-US"/>
        </w:rPr>
        <w:t></w:t>
      </w:r>
      <w:r w:rsidRPr="007B70E8">
        <w:rPr>
          <w:lang w:val="en-US"/>
        </w:rPr>
        <w:t></w:t>
      </w:r>
      <w:r w:rsidRPr="007B70E8">
        <w:rPr>
          <w:rFonts w:hint="eastAsia"/>
          <w:lang w:val="en-US"/>
        </w:rPr>
        <w:t>але</w:t>
      </w:r>
      <w:r w:rsidRPr="007B70E8">
        <w:rPr>
          <w:lang w:val="en-US"/>
        </w:rPr>
        <w:t></w:t>
      </w:r>
      <w:r w:rsidRPr="007B70E8">
        <w:rPr>
          <w:rFonts w:hint="eastAsia"/>
          <w:lang w:val="en-US"/>
        </w:rPr>
        <w:t>основним</w:t>
      </w:r>
      <w:r w:rsidRPr="007B70E8">
        <w:rPr>
          <w:lang w:val="en-US"/>
        </w:rPr>
        <w:t></w:t>
      </w:r>
      <w:r w:rsidRPr="007B70E8">
        <w:rPr>
          <w:rFonts w:hint="eastAsia"/>
          <w:lang w:val="en-US"/>
        </w:rPr>
        <w:t>способом</w:t>
      </w:r>
      <w:r w:rsidRPr="007B70E8">
        <w:rPr>
          <w:lang w:val="en-US"/>
        </w:rPr>
        <w:t></w:t>
      </w:r>
      <w:r w:rsidRPr="007B70E8">
        <w:rPr>
          <w:rFonts w:hint="eastAsia"/>
          <w:lang w:val="en-US"/>
        </w:rPr>
        <w:t>є</w:t>
      </w:r>
    </w:p>
    <w:p w:rsidR="007B70E8" w:rsidRPr="007B70E8" w:rsidRDefault="007B70E8" w:rsidP="007B70E8">
      <w:pPr>
        <w:rPr>
          <w:lang w:val="en-US"/>
        </w:rPr>
      </w:pPr>
      <w:r w:rsidRPr="007B70E8">
        <w:rPr>
          <w:rFonts w:hint="eastAsia"/>
          <w:lang w:val="en-US"/>
        </w:rPr>
        <w:t>надсилання</w:t>
      </w:r>
      <w:r w:rsidRPr="007B70E8">
        <w:rPr>
          <w:lang w:val="en-US"/>
        </w:rPr>
        <w:t></w:t>
      </w:r>
      <w:r w:rsidRPr="007B70E8">
        <w:rPr>
          <w:rFonts w:hint="eastAsia"/>
          <w:lang w:val="en-US"/>
        </w:rPr>
        <w:t>доручення</w:t>
      </w:r>
      <w:r w:rsidRPr="007B70E8">
        <w:rPr>
          <w:lang w:val="en-US"/>
        </w:rPr>
        <w:t></w:t>
      </w:r>
      <w:r w:rsidRPr="007B70E8">
        <w:rPr>
          <w:rFonts w:hint="eastAsia"/>
          <w:lang w:val="en-US"/>
        </w:rPr>
        <w:t>через</w:t>
      </w:r>
      <w:r w:rsidRPr="007B70E8">
        <w:rPr>
          <w:lang w:val="en-US"/>
        </w:rPr>
        <w:t></w:t>
      </w:r>
      <w:r w:rsidRPr="007B70E8">
        <w:rPr>
          <w:rFonts w:hint="eastAsia"/>
          <w:lang w:val="en-US"/>
        </w:rPr>
        <w:t>центральні</w:t>
      </w:r>
      <w:r w:rsidRPr="007B70E8">
        <w:rPr>
          <w:lang w:val="en-US"/>
        </w:rPr>
        <w:t></w:t>
      </w:r>
      <w:r w:rsidRPr="007B70E8">
        <w:rPr>
          <w:rFonts w:hint="eastAsia"/>
          <w:lang w:val="en-US"/>
        </w:rPr>
        <w:t>органи</w:t>
      </w:r>
      <w:r w:rsidRPr="007B70E8">
        <w:rPr>
          <w:lang w:val="en-US"/>
        </w:rPr>
        <w:t></w:t>
      </w:r>
      <w:r w:rsidRPr="007B70E8">
        <w:rPr>
          <w:rFonts w:hint="eastAsia"/>
          <w:lang w:val="en-US"/>
        </w:rPr>
        <w:t>юстиції</w:t>
      </w:r>
      <w:r w:rsidRPr="007B70E8">
        <w:rPr>
          <w:lang w:val="en-US"/>
        </w:rPr>
        <w:t></w:t>
      </w:r>
      <w:r w:rsidRPr="007B70E8">
        <w:rPr>
          <w:rFonts w:hint="eastAsia"/>
          <w:lang w:val="en-US"/>
        </w:rPr>
        <w:t>країн</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Проаналізовано</w:t>
      </w:r>
      <w:r w:rsidRPr="007B70E8">
        <w:rPr>
          <w:lang w:val="en-US"/>
        </w:rPr>
        <w:t></w:t>
      </w:r>
      <w:r w:rsidRPr="007B70E8">
        <w:rPr>
          <w:rFonts w:hint="eastAsia"/>
          <w:lang w:val="en-US"/>
        </w:rPr>
        <w:t>судову</w:t>
      </w:r>
      <w:r w:rsidRPr="007B70E8">
        <w:rPr>
          <w:lang w:val="en-US"/>
        </w:rPr>
        <w:t></w:t>
      </w:r>
      <w:r w:rsidRPr="007B70E8">
        <w:rPr>
          <w:rFonts w:hint="eastAsia"/>
          <w:lang w:val="en-US"/>
        </w:rPr>
        <w:t>практику</w:t>
      </w:r>
      <w:r w:rsidRPr="007B70E8">
        <w:rPr>
          <w:lang w:val="en-US"/>
        </w:rPr>
        <w:t></w:t>
      </w:r>
      <w:r w:rsidRPr="007B70E8">
        <w:rPr>
          <w:lang w:val="en-US"/>
        </w:rPr>
        <w:t></w:t>
      </w:r>
      <w:r w:rsidRPr="007B70E8">
        <w:rPr>
          <w:rFonts w:hint="eastAsia"/>
          <w:lang w:val="en-US"/>
        </w:rPr>
        <w:t>яка</w:t>
      </w:r>
      <w:r w:rsidRPr="007B70E8">
        <w:rPr>
          <w:lang w:val="en-US"/>
        </w:rPr>
        <w:t></w:t>
      </w:r>
      <w:r w:rsidRPr="007B70E8">
        <w:rPr>
          <w:rFonts w:hint="eastAsia"/>
          <w:lang w:val="en-US"/>
        </w:rPr>
        <w:t>свідчить</w:t>
      </w:r>
      <w:r w:rsidRPr="007B70E8">
        <w:rPr>
          <w:lang w:val="en-US"/>
        </w:rPr>
        <w:t></w:t>
      </w:r>
      <w:r w:rsidRPr="007B70E8">
        <w:rPr>
          <w:lang w:val="en-US"/>
        </w:rPr>
        <w:t></w:t>
      </w:r>
      <w:r w:rsidRPr="007B70E8">
        <w:rPr>
          <w:rFonts w:hint="eastAsia"/>
          <w:lang w:val="en-US"/>
        </w:rPr>
        <w:t>що</w:t>
      </w:r>
    </w:p>
    <w:p w:rsidR="007B70E8" w:rsidRPr="007B70E8" w:rsidRDefault="007B70E8" w:rsidP="007B70E8">
      <w:pPr>
        <w:rPr>
          <w:lang w:val="en-US"/>
        </w:rPr>
      </w:pPr>
      <w:r w:rsidRPr="007B70E8">
        <w:rPr>
          <w:rFonts w:hint="eastAsia"/>
          <w:lang w:val="en-US"/>
        </w:rPr>
        <w:t>найрозповсюдженішою</w:t>
      </w:r>
      <w:r w:rsidRPr="007B70E8">
        <w:rPr>
          <w:lang w:val="en-US"/>
        </w:rPr>
        <w:t></w:t>
      </w:r>
      <w:r w:rsidRPr="007B70E8">
        <w:rPr>
          <w:rFonts w:hint="eastAsia"/>
          <w:lang w:val="en-US"/>
        </w:rPr>
        <w:t>підставою</w:t>
      </w:r>
      <w:r w:rsidRPr="007B70E8">
        <w:rPr>
          <w:lang w:val="en-US"/>
        </w:rPr>
        <w:t></w:t>
      </w:r>
      <w:r w:rsidRPr="007B70E8">
        <w:rPr>
          <w:rFonts w:hint="eastAsia"/>
          <w:lang w:val="en-US"/>
        </w:rPr>
        <w:t>для</w:t>
      </w:r>
      <w:r w:rsidRPr="007B70E8">
        <w:rPr>
          <w:lang w:val="en-US"/>
        </w:rPr>
        <w:t></w:t>
      </w:r>
      <w:r w:rsidRPr="007B70E8">
        <w:rPr>
          <w:rFonts w:hint="eastAsia"/>
          <w:lang w:val="en-US"/>
        </w:rPr>
        <w:t>відмови</w:t>
      </w:r>
      <w:r w:rsidRPr="007B70E8">
        <w:rPr>
          <w:lang w:val="en-US"/>
        </w:rPr>
        <w:t></w:t>
      </w:r>
      <w:r w:rsidRPr="007B70E8">
        <w:rPr>
          <w:rFonts w:hint="eastAsia"/>
          <w:lang w:val="en-US"/>
        </w:rPr>
        <w:t>у</w:t>
      </w:r>
      <w:r w:rsidRPr="007B70E8">
        <w:rPr>
          <w:lang w:val="en-US"/>
        </w:rPr>
        <w:t></w:t>
      </w:r>
      <w:r w:rsidRPr="007B70E8">
        <w:rPr>
          <w:rFonts w:hint="eastAsia"/>
          <w:lang w:val="en-US"/>
        </w:rPr>
        <w:t>виконанні</w:t>
      </w:r>
      <w:r w:rsidRPr="007B70E8">
        <w:rPr>
          <w:lang w:val="en-US"/>
        </w:rPr>
        <w:t></w:t>
      </w:r>
      <w:r w:rsidRPr="007B70E8">
        <w:rPr>
          <w:rFonts w:hint="eastAsia"/>
          <w:lang w:val="en-US"/>
        </w:rPr>
        <w:t>іноземного</w:t>
      </w:r>
    </w:p>
    <w:p w:rsidR="007B70E8" w:rsidRPr="007B70E8" w:rsidRDefault="007B70E8" w:rsidP="007B70E8">
      <w:pPr>
        <w:rPr>
          <w:lang w:val="en-US"/>
        </w:rPr>
      </w:pP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rFonts w:hint="eastAsia"/>
          <w:lang w:val="en-US"/>
        </w:rPr>
        <w:t>є</w:t>
      </w:r>
      <w:r w:rsidRPr="007B70E8">
        <w:rPr>
          <w:lang w:val="en-US"/>
        </w:rPr>
        <w:t></w:t>
      </w:r>
      <w:r w:rsidRPr="007B70E8">
        <w:rPr>
          <w:rFonts w:hint="eastAsia"/>
          <w:lang w:val="en-US"/>
        </w:rPr>
        <w:t>порушення</w:t>
      </w:r>
      <w:r w:rsidRPr="007B70E8">
        <w:rPr>
          <w:lang w:val="en-US"/>
        </w:rPr>
        <w:t></w:t>
      </w:r>
      <w:r w:rsidRPr="007B70E8">
        <w:rPr>
          <w:rFonts w:hint="eastAsia"/>
          <w:lang w:val="en-US"/>
        </w:rPr>
        <w:t>вимоги</w:t>
      </w:r>
      <w:r w:rsidRPr="007B70E8">
        <w:rPr>
          <w:lang w:val="en-US"/>
        </w:rPr>
        <w:t></w:t>
      </w:r>
      <w:r w:rsidRPr="007B70E8">
        <w:rPr>
          <w:rFonts w:hint="eastAsia"/>
          <w:lang w:val="en-US"/>
        </w:rPr>
        <w:t>щодо</w:t>
      </w:r>
      <w:r w:rsidRPr="007B70E8">
        <w:rPr>
          <w:lang w:val="en-US"/>
        </w:rPr>
        <w:t></w:t>
      </w:r>
      <w:r w:rsidRPr="007B70E8">
        <w:rPr>
          <w:rFonts w:hint="eastAsia"/>
          <w:lang w:val="en-US"/>
        </w:rPr>
        <w:t>змісту</w:t>
      </w:r>
      <w:r w:rsidRPr="007B70E8">
        <w:rPr>
          <w:lang w:val="en-US"/>
        </w:rPr>
        <w:t></w:t>
      </w:r>
      <w:r w:rsidRPr="007B70E8">
        <w:rPr>
          <w:rFonts w:hint="eastAsia"/>
          <w:lang w:val="en-US"/>
        </w:rPr>
        <w:t>іноземного</w:t>
      </w:r>
      <w:r w:rsidRPr="007B70E8">
        <w:rPr>
          <w:lang w:val="en-US"/>
        </w:rPr>
        <w:t></w:t>
      </w:r>
      <w:r w:rsidRPr="007B70E8">
        <w:rPr>
          <w:rFonts w:hint="eastAsia"/>
          <w:lang w:val="en-US"/>
        </w:rPr>
        <w:t>судового</w:t>
      </w:r>
    </w:p>
    <w:p w:rsidR="007B70E8" w:rsidRPr="007B70E8" w:rsidRDefault="007B70E8" w:rsidP="007B70E8">
      <w:pPr>
        <w:rPr>
          <w:lang w:val="en-US"/>
        </w:rPr>
      </w:pPr>
      <w:r w:rsidRPr="007B70E8">
        <w:rPr>
          <w:rFonts w:hint="eastAsia"/>
          <w:lang w:val="en-US"/>
        </w:rPr>
        <w:t>доручення</w:t>
      </w:r>
      <w:r w:rsidRPr="007B70E8">
        <w:rPr>
          <w:lang w:val="en-US"/>
        </w:rPr>
        <w:t></w:t>
      </w:r>
      <w:r w:rsidRPr="007B70E8">
        <w:rPr>
          <w:rFonts w:hint="eastAsia"/>
          <w:lang w:val="en-US"/>
        </w:rPr>
        <w:t>та</w:t>
      </w:r>
      <w:r w:rsidRPr="007B70E8">
        <w:rPr>
          <w:lang w:val="en-US"/>
        </w:rPr>
        <w:t></w:t>
      </w:r>
      <w:r w:rsidRPr="007B70E8">
        <w:rPr>
          <w:rFonts w:hint="eastAsia"/>
          <w:lang w:val="en-US"/>
        </w:rPr>
        <w:t>надіслання</w:t>
      </w:r>
      <w:r w:rsidRPr="007B70E8">
        <w:rPr>
          <w:lang w:val="en-US"/>
        </w:rPr>
        <w:t></w:t>
      </w:r>
      <w:r w:rsidRPr="007B70E8">
        <w:rPr>
          <w:rFonts w:hint="eastAsia"/>
          <w:lang w:val="en-US"/>
        </w:rPr>
        <w:t>доручення</w:t>
      </w:r>
      <w:r w:rsidRPr="007B70E8">
        <w:rPr>
          <w:lang w:val="en-US"/>
        </w:rPr>
        <w:t></w:t>
      </w:r>
      <w:r w:rsidRPr="007B70E8">
        <w:rPr>
          <w:rFonts w:hint="eastAsia"/>
          <w:lang w:val="en-US"/>
        </w:rPr>
        <w:t>до</w:t>
      </w:r>
      <w:r w:rsidRPr="007B70E8">
        <w:rPr>
          <w:lang w:val="en-US"/>
        </w:rPr>
        <w:t></w:t>
      </w:r>
      <w:r w:rsidRPr="007B70E8">
        <w:rPr>
          <w:rFonts w:hint="eastAsia"/>
          <w:lang w:val="en-US"/>
        </w:rPr>
        <w:t>некомпетентного</w:t>
      </w:r>
      <w:r w:rsidRPr="007B70E8">
        <w:rPr>
          <w:lang w:val="en-US"/>
        </w:rPr>
        <w:t></w:t>
      </w:r>
      <w:r w:rsidRPr="007B70E8">
        <w:rPr>
          <w:rFonts w:hint="eastAsia"/>
          <w:lang w:val="en-US"/>
        </w:rPr>
        <w:t>органу</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Запропоновано</w:t>
      </w:r>
      <w:r w:rsidRPr="007B70E8">
        <w:rPr>
          <w:lang w:val="en-US"/>
        </w:rPr>
        <w:t></w:t>
      </w:r>
      <w:r w:rsidRPr="007B70E8">
        <w:rPr>
          <w:rFonts w:hint="eastAsia"/>
          <w:lang w:val="en-US"/>
        </w:rPr>
        <w:t>класифікацію</w:t>
      </w:r>
      <w:r w:rsidRPr="007B70E8">
        <w:rPr>
          <w:lang w:val="en-US"/>
        </w:rPr>
        <w:t></w:t>
      </w:r>
      <w:r w:rsidRPr="007B70E8">
        <w:rPr>
          <w:rFonts w:hint="eastAsia"/>
          <w:lang w:val="en-US"/>
        </w:rPr>
        <w:t>ускладнень</w:t>
      </w:r>
      <w:r w:rsidRPr="007B70E8">
        <w:rPr>
          <w:lang w:val="en-US"/>
        </w:rPr>
        <w:t></w:t>
      </w:r>
      <w:r w:rsidRPr="007B70E8">
        <w:rPr>
          <w:rFonts w:hint="eastAsia"/>
          <w:lang w:val="en-US"/>
        </w:rPr>
        <w:t>у</w:t>
      </w:r>
      <w:r w:rsidRPr="007B70E8">
        <w:rPr>
          <w:lang w:val="en-US"/>
        </w:rPr>
        <w:t></w:t>
      </w:r>
      <w:r w:rsidRPr="007B70E8">
        <w:rPr>
          <w:rFonts w:hint="eastAsia"/>
          <w:lang w:val="en-US"/>
        </w:rPr>
        <w:t>виконанні</w:t>
      </w:r>
      <w:r w:rsidRPr="007B70E8">
        <w:rPr>
          <w:lang w:val="en-US"/>
        </w:rPr>
        <w:t></w:t>
      </w:r>
      <w:r w:rsidRPr="007B70E8">
        <w:rPr>
          <w:rFonts w:hint="eastAsia"/>
          <w:lang w:val="en-US"/>
        </w:rPr>
        <w:t>доручення</w:t>
      </w:r>
    </w:p>
    <w:p w:rsidR="007B70E8" w:rsidRPr="007B70E8" w:rsidRDefault="007B70E8" w:rsidP="007B70E8">
      <w:pPr>
        <w:rPr>
          <w:lang w:val="en-US"/>
        </w:rPr>
      </w:pPr>
      <w:r w:rsidRPr="007B70E8">
        <w:rPr>
          <w:rFonts w:hint="eastAsia"/>
          <w:lang w:val="en-US"/>
        </w:rPr>
        <w:t>суду</w:t>
      </w:r>
      <w:r w:rsidRPr="007B70E8">
        <w:rPr>
          <w:lang w:val="en-US"/>
        </w:rPr>
        <w:t></w:t>
      </w:r>
      <w:r w:rsidRPr="007B70E8">
        <w:rPr>
          <w:rFonts w:hint="eastAsia"/>
          <w:lang w:val="en-US"/>
        </w:rPr>
        <w:t>іноземної</w:t>
      </w:r>
      <w:r w:rsidRPr="007B70E8">
        <w:rPr>
          <w:lang w:val="en-US"/>
        </w:rPr>
        <w:t></w:t>
      </w:r>
      <w:r w:rsidRPr="007B70E8">
        <w:rPr>
          <w:rFonts w:hint="eastAsia"/>
          <w:lang w:val="en-US"/>
        </w:rPr>
        <w:t>держави</w:t>
      </w:r>
      <w:r w:rsidRPr="007B70E8">
        <w:rPr>
          <w:lang w:val="en-US"/>
        </w:rPr>
        <w:t></w:t>
      </w:r>
      <w:r w:rsidRPr="007B70E8">
        <w:rPr>
          <w:lang w:val="en-US"/>
        </w:rPr>
        <w:t></w:t>
      </w:r>
      <w:r w:rsidRPr="007B70E8">
        <w:rPr>
          <w:rFonts w:hint="eastAsia"/>
          <w:lang w:val="en-US"/>
        </w:rPr>
        <w:t>відмова</w:t>
      </w:r>
      <w:r w:rsidRPr="007B70E8">
        <w:rPr>
          <w:lang w:val="en-US"/>
        </w:rPr>
        <w:t></w:t>
      </w:r>
      <w:r w:rsidRPr="007B70E8">
        <w:rPr>
          <w:rFonts w:hint="eastAsia"/>
          <w:lang w:val="en-US"/>
        </w:rPr>
        <w:t>від</w:t>
      </w:r>
      <w:r w:rsidRPr="007B70E8">
        <w:rPr>
          <w:lang w:val="en-US"/>
        </w:rPr>
        <w:t></w:t>
      </w:r>
      <w:r w:rsidRPr="007B70E8">
        <w:rPr>
          <w:rFonts w:hint="eastAsia"/>
          <w:lang w:val="en-US"/>
        </w:rPr>
        <w:t>виконання</w:t>
      </w:r>
      <w:r w:rsidRPr="007B70E8">
        <w:rPr>
          <w:lang w:val="en-US"/>
        </w:rPr>
        <w:t></w:t>
      </w:r>
      <w:r w:rsidRPr="007B70E8">
        <w:rPr>
          <w:lang w:val="en-US"/>
        </w:rPr>
        <w:t></w:t>
      </w:r>
      <w:r w:rsidRPr="007B70E8">
        <w:rPr>
          <w:rFonts w:hint="eastAsia"/>
          <w:lang w:val="en-US"/>
        </w:rPr>
        <w:t>неприйняття</w:t>
      </w:r>
      <w:r w:rsidRPr="007B70E8">
        <w:rPr>
          <w:lang w:val="en-US"/>
        </w:rPr>
        <w:t></w:t>
      </w:r>
      <w:r w:rsidRPr="007B70E8">
        <w:rPr>
          <w:rFonts w:hint="eastAsia"/>
          <w:lang w:val="en-US"/>
        </w:rPr>
        <w:t>до</w:t>
      </w:r>
    </w:p>
    <w:p w:rsidR="007B70E8" w:rsidRPr="007B70E8" w:rsidRDefault="007B70E8" w:rsidP="007B70E8">
      <w:pPr>
        <w:rPr>
          <w:lang w:val="en-US"/>
        </w:rPr>
      </w:pPr>
      <w:r w:rsidRPr="007B70E8">
        <w:rPr>
          <w:rFonts w:hint="eastAsia"/>
          <w:lang w:val="en-US"/>
        </w:rPr>
        <w:t>виконання</w:t>
      </w:r>
      <w:r w:rsidRPr="007B70E8">
        <w:rPr>
          <w:lang w:val="en-US"/>
        </w:rPr>
        <w:t></w:t>
      </w:r>
      <w:r w:rsidRPr="007B70E8">
        <w:rPr>
          <w:lang w:val="en-US"/>
        </w:rPr>
        <w:t></w:t>
      </w:r>
      <w:r w:rsidRPr="007B70E8">
        <w:rPr>
          <w:rFonts w:hint="eastAsia"/>
          <w:lang w:val="en-US"/>
        </w:rPr>
        <w:t>відкладення</w:t>
      </w:r>
      <w:r w:rsidRPr="007B70E8">
        <w:rPr>
          <w:lang w:val="en-US"/>
        </w:rPr>
        <w:t></w:t>
      </w:r>
      <w:r w:rsidRPr="007B70E8">
        <w:rPr>
          <w:rFonts w:hint="eastAsia"/>
          <w:lang w:val="en-US"/>
        </w:rPr>
        <w:t>виконання</w:t>
      </w:r>
      <w:r w:rsidRPr="007B70E8">
        <w:rPr>
          <w:lang w:val="en-US"/>
        </w:rPr>
        <w:t></w:t>
      </w:r>
    </w:p>
    <w:p w:rsidR="007B70E8" w:rsidRPr="007B70E8" w:rsidRDefault="007B70E8" w:rsidP="007B70E8">
      <w:pPr>
        <w:rPr>
          <w:lang w:val="en-US"/>
        </w:rPr>
      </w:pPr>
      <w:r w:rsidRPr="007B70E8">
        <w:rPr>
          <w:rFonts w:hint="eastAsia"/>
          <w:lang w:val="en-US"/>
        </w:rPr>
        <w:t>Вважаємо</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відмова</w:t>
      </w:r>
      <w:r w:rsidRPr="007B70E8">
        <w:rPr>
          <w:lang w:val="en-US"/>
        </w:rPr>
        <w:t></w:t>
      </w:r>
      <w:r w:rsidRPr="007B70E8">
        <w:rPr>
          <w:rFonts w:hint="eastAsia"/>
          <w:lang w:val="en-US"/>
        </w:rPr>
        <w:t>від</w:t>
      </w:r>
      <w:r w:rsidRPr="007B70E8">
        <w:rPr>
          <w:lang w:val="en-US"/>
        </w:rPr>
        <w:t></w:t>
      </w:r>
      <w:r w:rsidRPr="007B70E8">
        <w:rPr>
          <w:rFonts w:hint="eastAsia"/>
          <w:lang w:val="en-US"/>
        </w:rPr>
        <w:t>виконання</w:t>
      </w:r>
      <w:r w:rsidRPr="007B70E8">
        <w:rPr>
          <w:lang w:val="en-US"/>
        </w:rPr>
        <w:t></w:t>
      </w:r>
      <w:r w:rsidRPr="007B70E8">
        <w:rPr>
          <w:rFonts w:hint="eastAsia"/>
          <w:lang w:val="en-US"/>
        </w:rPr>
        <w:t>–</w:t>
      </w:r>
      <w:r w:rsidRPr="007B70E8">
        <w:rPr>
          <w:lang w:val="en-US"/>
        </w:rPr>
        <w:t></w:t>
      </w:r>
      <w:r w:rsidRPr="007B70E8">
        <w:rPr>
          <w:rFonts w:hint="eastAsia"/>
          <w:lang w:val="en-US"/>
        </w:rPr>
        <w:t>наявність</w:t>
      </w:r>
      <w:r w:rsidRPr="007B70E8">
        <w:rPr>
          <w:lang w:val="en-US"/>
        </w:rPr>
        <w:t></w:t>
      </w:r>
      <w:r w:rsidRPr="007B70E8">
        <w:rPr>
          <w:rFonts w:hint="eastAsia"/>
          <w:lang w:val="en-US"/>
        </w:rPr>
        <w:t>обставин</w:t>
      </w:r>
      <w:r w:rsidRPr="007B70E8">
        <w:rPr>
          <w:lang w:val="en-US"/>
        </w:rPr>
        <w:t></w:t>
      </w:r>
      <w:r w:rsidRPr="007B70E8">
        <w:rPr>
          <w:lang w:val="en-US"/>
        </w:rPr>
        <w:t></w:t>
      </w:r>
      <w:r w:rsidRPr="007B70E8">
        <w:rPr>
          <w:rFonts w:hint="eastAsia"/>
          <w:lang w:val="en-US"/>
        </w:rPr>
        <w:t>які</w:t>
      </w:r>
    </w:p>
    <w:p w:rsidR="007B70E8" w:rsidRPr="007B70E8" w:rsidRDefault="007B70E8" w:rsidP="007B70E8">
      <w:pPr>
        <w:rPr>
          <w:lang w:val="en-US"/>
        </w:rPr>
      </w:pPr>
      <w:r w:rsidRPr="007B70E8">
        <w:rPr>
          <w:rFonts w:hint="eastAsia"/>
          <w:lang w:val="en-US"/>
        </w:rPr>
        <w:t>стосуються</w:t>
      </w:r>
      <w:r w:rsidRPr="007B70E8">
        <w:rPr>
          <w:lang w:val="en-US"/>
        </w:rPr>
        <w:t></w:t>
      </w:r>
      <w:r w:rsidRPr="007B70E8">
        <w:rPr>
          <w:rFonts w:hint="eastAsia"/>
          <w:lang w:val="en-US"/>
        </w:rPr>
        <w:t>питання</w:t>
      </w:r>
      <w:r w:rsidRPr="007B70E8">
        <w:rPr>
          <w:lang w:val="en-US"/>
        </w:rPr>
        <w:t></w:t>
      </w:r>
      <w:r w:rsidRPr="007B70E8">
        <w:rPr>
          <w:rFonts w:hint="eastAsia"/>
          <w:lang w:val="en-US"/>
        </w:rPr>
        <w:t>безпеки</w:t>
      </w:r>
      <w:r w:rsidRPr="007B70E8">
        <w:rPr>
          <w:lang w:val="en-US"/>
        </w:rPr>
        <w:t></w:t>
      </w:r>
      <w:r w:rsidRPr="007B70E8">
        <w:rPr>
          <w:rFonts w:hint="eastAsia"/>
          <w:lang w:val="en-US"/>
        </w:rPr>
        <w:t>держави</w:t>
      </w:r>
      <w:r w:rsidRPr="007B70E8">
        <w:rPr>
          <w:lang w:val="en-US"/>
        </w:rPr>
        <w:t></w:t>
      </w:r>
      <w:r w:rsidRPr="007B70E8">
        <w:rPr>
          <w:lang w:val="en-US"/>
        </w:rPr>
        <w:t></w:t>
      </w:r>
      <w:r w:rsidRPr="007B70E8">
        <w:rPr>
          <w:rFonts w:hint="eastAsia"/>
          <w:lang w:val="en-US"/>
        </w:rPr>
        <w:t>наприклад</w:t>
      </w:r>
      <w:r w:rsidRPr="007B70E8">
        <w:rPr>
          <w:lang w:val="en-US"/>
        </w:rPr>
        <w:t></w:t>
      </w:r>
      <w:r w:rsidRPr="007B70E8">
        <w:rPr>
          <w:lang w:val="en-US"/>
        </w:rPr>
        <w:t></w:t>
      </w:r>
      <w:r w:rsidRPr="007B70E8">
        <w:rPr>
          <w:rFonts w:hint="eastAsia"/>
          <w:lang w:val="en-US"/>
        </w:rPr>
        <w:t>якщо</w:t>
      </w:r>
      <w:r w:rsidRPr="007B70E8">
        <w:rPr>
          <w:lang w:val="en-US"/>
        </w:rPr>
        <w:t></w:t>
      </w:r>
      <w:r w:rsidRPr="007B70E8">
        <w:rPr>
          <w:rFonts w:hint="eastAsia"/>
          <w:lang w:val="en-US"/>
        </w:rPr>
        <w:t>таке</w:t>
      </w:r>
      <w:r w:rsidRPr="007B70E8">
        <w:rPr>
          <w:lang w:val="en-US"/>
        </w:rPr>
        <w:t></w:t>
      </w:r>
      <w:r w:rsidRPr="007B70E8">
        <w:rPr>
          <w:rFonts w:hint="eastAsia"/>
          <w:lang w:val="en-US"/>
        </w:rPr>
        <w:t>виконання</w:t>
      </w:r>
    </w:p>
    <w:p w:rsidR="007B70E8" w:rsidRPr="007B70E8" w:rsidRDefault="007B70E8" w:rsidP="007B70E8">
      <w:pPr>
        <w:rPr>
          <w:lang w:val="en-US"/>
        </w:rPr>
      </w:pPr>
      <w:r w:rsidRPr="007B70E8">
        <w:rPr>
          <w:rFonts w:hint="eastAsia"/>
          <w:lang w:val="en-US"/>
        </w:rPr>
        <w:t>буде</w:t>
      </w:r>
      <w:r w:rsidRPr="007B70E8">
        <w:rPr>
          <w:lang w:val="en-US"/>
        </w:rPr>
        <w:t></w:t>
      </w:r>
      <w:r w:rsidRPr="007B70E8">
        <w:rPr>
          <w:rFonts w:hint="eastAsia"/>
          <w:lang w:val="en-US"/>
        </w:rPr>
        <w:t>суперечити</w:t>
      </w:r>
      <w:r w:rsidRPr="007B70E8">
        <w:rPr>
          <w:lang w:val="en-US"/>
        </w:rPr>
        <w:t></w:t>
      </w:r>
      <w:r w:rsidRPr="007B70E8">
        <w:rPr>
          <w:rFonts w:hint="eastAsia"/>
          <w:lang w:val="en-US"/>
        </w:rPr>
        <w:t>публічному</w:t>
      </w:r>
      <w:r w:rsidRPr="007B70E8">
        <w:rPr>
          <w:lang w:val="en-US"/>
        </w:rPr>
        <w:t></w:t>
      </w:r>
      <w:r w:rsidRPr="007B70E8">
        <w:rPr>
          <w:rFonts w:hint="eastAsia"/>
          <w:lang w:val="en-US"/>
        </w:rPr>
        <w:t>порядку</w:t>
      </w:r>
      <w:r w:rsidRPr="007B70E8">
        <w:rPr>
          <w:lang w:val="en-US"/>
        </w:rPr>
        <w:t></w:t>
      </w:r>
      <w:r w:rsidRPr="007B70E8">
        <w:rPr>
          <w:rFonts w:hint="eastAsia"/>
          <w:lang w:val="en-US"/>
        </w:rPr>
        <w:t>держави</w:t>
      </w:r>
      <w:r w:rsidRPr="007B70E8">
        <w:rPr>
          <w:lang w:val="en-US"/>
        </w:rPr>
        <w:t></w:t>
      </w:r>
      <w:r w:rsidRPr="007B70E8">
        <w:rPr>
          <w:rFonts w:hint="eastAsia"/>
          <w:lang w:val="en-US"/>
        </w:rPr>
        <w:t>виконання</w:t>
      </w:r>
      <w:r w:rsidRPr="007B70E8">
        <w:rPr>
          <w:lang w:val="en-US"/>
        </w:rPr>
        <w:t></w:t>
      </w:r>
      <w:r w:rsidRPr="007B70E8">
        <w:rPr>
          <w:rFonts w:hint="eastAsia"/>
          <w:lang w:val="en-US"/>
        </w:rPr>
        <w:t>доручення</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Ускладнення</w:t>
      </w:r>
      <w:r w:rsidRPr="007B70E8">
        <w:rPr>
          <w:lang w:val="en-US"/>
        </w:rPr>
        <w:t></w:t>
      </w:r>
      <w:r w:rsidRPr="007B70E8">
        <w:rPr>
          <w:rFonts w:hint="eastAsia"/>
          <w:lang w:val="en-US"/>
        </w:rPr>
        <w:t>у</w:t>
      </w:r>
      <w:r w:rsidRPr="007B70E8">
        <w:rPr>
          <w:lang w:val="en-US"/>
        </w:rPr>
        <w:t></w:t>
      </w:r>
      <w:r w:rsidRPr="007B70E8">
        <w:rPr>
          <w:rFonts w:hint="eastAsia"/>
          <w:lang w:val="en-US"/>
        </w:rPr>
        <w:t>виконанні</w:t>
      </w:r>
      <w:r w:rsidRPr="007B70E8">
        <w:rPr>
          <w:lang w:val="en-US"/>
        </w:rPr>
        <w:t></w:t>
      </w: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rFonts w:hint="eastAsia"/>
          <w:lang w:val="en-US"/>
        </w:rPr>
        <w:t>або</w:t>
      </w:r>
      <w:r w:rsidRPr="007B70E8">
        <w:rPr>
          <w:lang w:val="en-US"/>
        </w:rPr>
        <w:t></w:t>
      </w:r>
      <w:r w:rsidRPr="007B70E8">
        <w:rPr>
          <w:rFonts w:hint="eastAsia"/>
          <w:lang w:val="en-US"/>
        </w:rPr>
        <w:t>так</w:t>
      </w:r>
      <w:r w:rsidRPr="007B70E8">
        <w:rPr>
          <w:lang w:val="en-US"/>
        </w:rPr>
        <w:t></w:t>
      </w:r>
      <w:r w:rsidRPr="007B70E8">
        <w:rPr>
          <w:rFonts w:hint="eastAsia"/>
          <w:lang w:val="en-US"/>
        </w:rPr>
        <w:t>звані</w:t>
      </w:r>
    </w:p>
    <w:p w:rsidR="007B70E8" w:rsidRPr="007B70E8" w:rsidRDefault="007B70E8" w:rsidP="007B70E8">
      <w:pPr>
        <w:rPr>
          <w:lang w:val="en-US"/>
        </w:rPr>
      </w:pPr>
      <w:r w:rsidRPr="007B70E8">
        <w:rPr>
          <w:rFonts w:hint="eastAsia"/>
          <w:lang w:val="en-US"/>
        </w:rPr>
        <w:t>перешкоди</w:t>
      </w:r>
      <w:r w:rsidRPr="007B70E8">
        <w:rPr>
          <w:lang w:val="en-US"/>
        </w:rPr>
        <w:t></w:t>
      </w:r>
      <w:r w:rsidRPr="007B70E8">
        <w:rPr>
          <w:rFonts w:hint="eastAsia"/>
          <w:lang w:val="en-US"/>
        </w:rPr>
        <w:t>до</w:t>
      </w:r>
      <w:r w:rsidRPr="007B70E8">
        <w:rPr>
          <w:lang w:val="en-US"/>
        </w:rPr>
        <w:t></w:t>
      </w:r>
      <w:r w:rsidRPr="007B70E8">
        <w:rPr>
          <w:rFonts w:hint="eastAsia"/>
          <w:lang w:val="en-US"/>
        </w:rPr>
        <w:t>його</w:t>
      </w:r>
      <w:r w:rsidRPr="007B70E8">
        <w:rPr>
          <w:lang w:val="en-US"/>
        </w:rPr>
        <w:t></w:t>
      </w:r>
      <w:r w:rsidRPr="007B70E8">
        <w:rPr>
          <w:rFonts w:hint="eastAsia"/>
          <w:lang w:val="en-US"/>
        </w:rPr>
        <w:t>виконання</w:t>
      </w:r>
      <w:r w:rsidRPr="007B70E8">
        <w:rPr>
          <w:lang w:val="en-US"/>
        </w:rPr>
        <w:t></w:t>
      </w:r>
      <w:r w:rsidRPr="007B70E8">
        <w:rPr>
          <w:rFonts w:hint="eastAsia"/>
          <w:lang w:val="en-US"/>
        </w:rPr>
        <w:t>–</w:t>
      </w:r>
      <w:r w:rsidRPr="007B70E8">
        <w:rPr>
          <w:lang w:val="en-US"/>
        </w:rPr>
        <w:t></w:t>
      </w:r>
      <w:r w:rsidRPr="007B70E8">
        <w:rPr>
          <w:rFonts w:hint="eastAsia"/>
          <w:lang w:val="en-US"/>
        </w:rPr>
        <w:t>це</w:t>
      </w:r>
      <w:r w:rsidRPr="007B70E8">
        <w:rPr>
          <w:lang w:val="en-US"/>
        </w:rPr>
        <w:t></w:t>
      </w:r>
      <w:r w:rsidRPr="007B70E8">
        <w:rPr>
          <w:rFonts w:hint="eastAsia"/>
          <w:lang w:val="en-US"/>
        </w:rPr>
        <w:t>такі</w:t>
      </w:r>
      <w:r w:rsidRPr="007B70E8">
        <w:rPr>
          <w:lang w:val="en-US"/>
        </w:rPr>
        <w:t></w:t>
      </w:r>
      <w:r w:rsidRPr="007B70E8">
        <w:rPr>
          <w:rFonts w:hint="eastAsia"/>
          <w:lang w:val="en-US"/>
        </w:rPr>
        <w:t>ситуації</w:t>
      </w:r>
      <w:r w:rsidRPr="007B70E8">
        <w:rPr>
          <w:lang w:val="en-US"/>
        </w:rPr>
        <w:t></w:t>
      </w:r>
      <w:r w:rsidRPr="007B70E8">
        <w:rPr>
          <w:lang w:val="en-US"/>
        </w:rPr>
        <w:t></w:t>
      </w:r>
      <w:r w:rsidRPr="007B70E8">
        <w:rPr>
          <w:lang w:val="en-US"/>
        </w:rPr>
        <w:t></w:t>
      </w:r>
      <w:r w:rsidRPr="007B70E8">
        <w:rPr>
          <w:rFonts w:hint="eastAsia"/>
          <w:lang w:val="en-US"/>
        </w:rPr>
        <w:t>випадки</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призводять</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у</w:t>
      </w:r>
      <w:r w:rsidRPr="007B70E8">
        <w:rPr>
          <w:lang w:val="en-US"/>
        </w:rPr>
        <w:t></w:t>
      </w:r>
      <w:r w:rsidRPr="007B70E8">
        <w:rPr>
          <w:rFonts w:hint="eastAsia"/>
          <w:lang w:val="en-US"/>
        </w:rPr>
        <w:t>разі</w:t>
      </w:r>
      <w:r w:rsidRPr="007B70E8">
        <w:rPr>
          <w:lang w:val="en-US"/>
        </w:rPr>
        <w:t></w:t>
      </w:r>
      <w:r w:rsidRPr="007B70E8">
        <w:rPr>
          <w:rFonts w:hint="eastAsia"/>
          <w:lang w:val="en-US"/>
        </w:rPr>
        <w:t>їх</w:t>
      </w:r>
      <w:r w:rsidRPr="007B70E8">
        <w:rPr>
          <w:lang w:val="en-US"/>
        </w:rPr>
        <w:t></w:t>
      </w:r>
      <w:r w:rsidRPr="007B70E8">
        <w:rPr>
          <w:rFonts w:hint="eastAsia"/>
          <w:lang w:val="en-US"/>
        </w:rPr>
        <w:t>виникнення</w:t>
      </w:r>
      <w:r w:rsidRPr="007B70E8">
        <w:rPr>
          <w:lang w:val="en-US"/>
        </w:rPr>
        <w:t></w:t>
      </w:r>
      <w:r w:rsidRPr="007B70E8">
        <w:rPr>
          <w:lang w:val="en-US"/>
        </w:rPr>
        <w:t></w:t>
      </w:r>
      <w:r w:rsidRPr="007B70E8">
        <w:rPr>
          <w:rFonts w:hint="eastAsia"/>
          <w:lang w:val="en-US"/>
        </w:rPr>
        <w:t>до</w:t>
      </w:r>
      <w:r w:rsidRPr="007B70E8">
        <w:rPr>
          <w:lang w:val="en-US"/>
        </w:rPr>
        <w:t></w:t>
      </w:r>
      <w:r w:rsidRPr="007B70E8">
        <w:rPr>
          <w:rFonts w:hint="eastAsia"/>
          <w:lang w:val="en-US"/>
        </w:rPr>
        <w:t>того</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у</w:t>
      </w:r>
      <w:r w:rsidRPr="007B70E8">
        <w:rPr>
          <w:lang w:val="en-US"/>
        </w:rPr>
        <w:t></w:t>
      </w:r>
      <w:r w:rsidRPr="007B70E8">
        <w:rPr>
          <w:rFonts w:hint="eastAsia"/>
          <w:lang w:val="en-US"/>
        </w:rPr>
        <w:t>виконанні</w:t>
      </w:r>
      <w:r w:rsidRPr="007B70E8">
        <w:rPr>
          <w:lang w:val="en-US"/>
        </w:rPr>
        <w:t></w:t>
      </w: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rFonts w:hint="eastAsia"/>
          <w:lang w:val="en-US"/>
        </w:rPr>
        <w:t>може</w:t>
      </w:r>
    </w:p>
    <w:p w:rsidR="007B70E8" w:rsidRPr="007B70E8" w:rsidRDefault="007B70E8" w:rsidP="007B70E8">
      <w:pPr>
        <w:rPr>
          <w:lang w:val="en-US"/>
        </w:rPr>
      </w:pPr>
      <w:r w:rsidRPr="007B70E8">
        <w:rPr>
          <w:rFonts w:hint="eastAsia"/>
          <w:lang w:val="en-US"/>
        </w:rPr>
        <w:t>бути</w:t>
      </w:r>
      <w:r w:rsidRPr="007B70E8">
        <w:rPr>
          <w:lang w:val="en-US"/>
        </w:rPr>
        <w:t></w:t>
      </w:r>
      <w:r w:rsidRPr="007B70E8">
        <w:rPr>
          <w:lang w:val="en-US"/>
        </w:rPr>
        <w:t></w:t>
      </w:r>
      <w:r w:rsidRPr="007B70E8">
        <w:rPr>
          <w:rFonts w:hint="eastAsia"/>
          <w:lang w:val="en-US"/>
        </w:rPr>
        <w:t>відмовлено</w:t>
      </w:r>
      <w:r w:rsidRPr="007B70E8">
        <w:rPr>
          <w:lang w:val="en-US"/>
        </w:rPr>
        <w:t></w:t>
      </w:r>
      <w:r w:rsidRPr="007B70E8">
        <w:rPr>
          <w:lang w:val="en-US"/>
        </w:rPr>
        <w:t></w:t>
      </w:r>
      <w:r w:rsidRPr="007B70E8">
        <w:rPr>
          <w:rFonts w:hint="eastAsia"/>
          <w:lang w:val="en-US"/>
        </w:rPr>
        <w:t>відкладено</w:t>
      </w:r>
      <w:r w:rsidRPr="007B70E8">
        <w:rPr>
          <w:lang w:val="en-US"/>
        </w:rPr>
        <w:t></w:t>
      </w:r>
      <w:r w:rsidRPr="007B70E8">
        <w:rPr>
          <w:rFonts w:hint="eastAsia"/>
          <w:lang w:val="en-US"/>
        </w:rPr>
        <w:t>виконання</w:t>
      </w:r>
      <w:r w:rsidRPr="007B70E8">
        <w:rPr>
          <w:lang w:val="en-US"/>
        </w:rPr>
        <w:t></w:t>
      </w:r>
      <w:r w:rsidRPr="007B70E8">
        <w:rPr>
          <w:lang w:val="en-US"/>
        </w:rPr>
        <w:t></w:t>
      </w:r>
      <w:r w:rsidRPr="007B70E8">
        <w:rPr>
          <w:rFonts w:hint="eastAsia"/>
          <w:lang w:val="en-US"/>
        </w:rPr>
        <w:t>інститут</w:t>
      </w:r>
      <w:r w:rsidRPr="007B70E8">
        <w:rPr>
          <w:lang w:val="en-US"/>
        </w:rPr>
        <w:t></w:t>
      </w:r>
      <w:r w:rsidRPr="007B70E8">
        <w:rPr>
          <w:rFonts w:hint="eastAsia"/>
          <w:lang w:val="en-US"/>
        </w:rPr>
        <w:t>відкладення</w:t>
      </w:r>
      <w:r w:rsidRPr="007B70E8">
        <w:rPr>
          <w:lang w:val="en-US"/>
        </w:rPr>
        <w:t></w:t>
      </w:r>
      <w:r w:rsidRPr="007B70E8">
        <w:rPr>
          <w:rFonts w:hint="eastAsia"/>
          <w:lang w:val="en-US"/>
        </w:rPr>
        <w:t>виконання</w:t>
      </w:r>
    </w:p>
    <w:p w:rsidR="007B70E8" w:rsidRPr="007B70E8" w:rsidRDefault="007B70E8" w:rsidP="007B70E8">
      <w:pPr>
        <w:rPr>
          <w:lang w:val="en-US"/>
        </w:rPr>
      </w:pPr>
      <w:r w:rsidRPr="007B70E8">
        <w:rPr>
          <w:rFonts w:hint="eastAsia"/>
          <w:lang w:val="en-US"/>
        </w:rPr>
        <w:t>більш</w:t>
      </w:r>
      <w:r w:rsidRPr="007B70E8">
        <w:rPr>
          <w:lang w:val="en-US"/>
        </w:rPr>
        <w:t></w:t>
      </w:r>
      <w:r w:rsidRPr="007B70E8">
        <w:rPr>
          <w:rFonts w:hint="eastAsia"/>
          <w:lang w:val="en-US"/>
        </w:rPr>
        <w:t>відомий</w:t>
      </w:r>
      <w:r w:rsidRPr="007B70E8">
        <w:rPr>
          <w:lang w:val="en-US"/>
        </w:rPr>
        <w:t></w:t>
      </w:r>
      <w:r w:rsidRPr="007B70E8">
        <w:rPr>
          <w:rFonts w:hint="eastAsia"/>
          <w:lang w:val="en-US"/>
        </w:rPr>
        <w:t>кримінальному</w:t>
      </w:r>
      <w:r w:rsidRPr="007B70E8">
        <w:rPr>
          <w:lang w:val="en-US"/>
        </w:rPr>
        <w:t></w:t>
      </w:r>
      <w:r w:rsidRPr="007B70E8">
        <w:rPr>
          <w:rFonts w:hint="eastAsia"/>
          <w:lang w:val="en-US"/>
        </w:rPr>
        <w:t>судочинству</w:t>
      </w:r>
      <w:r w:rsidRPr="007B70E8">
        <w:rPr>
          <w:lang w:val="en-US"/>
        </w:rPr>
        <w:t></w:t>
      </w:r>
      <w:r w:rsidRPr="007B70E8">
        <w:rPr>
          <w:lang w:val="en-US"/>
        </w:rPr>
        <w:t></w:t>
      </w:r>
      <w:r w:rsidRPr="007B70E8">
        <w:rPr>
          <w:lang w:val="en-US"/>
        </w:rPr>
        <w:t></w:t>
      </w:r>
      <w:r w:rsidRPr="007B70E8">
        <w:rPr>
          <w:rFonts w:hint="eastAsia"/>
          <w:lang w:val="en-US"/>
        </w:rPr>
        <w:t>не</w:t>
      </w:r>
      <w:r w:rsidRPr="007B70E8">
        <w:rPr>
          <w:lang w:val="en-US"/>
        </w:rPr>
        <w:t></w:t>
      </w:r>
      <w:r w:rsidRPr="007B70E8">
        <w:rPr>
          <w:rFonts w:hint="eastAsia"/>
          <w:lang w:val="en-US"/>
        </w:rPr>
        <w:t>прийняття</w:t>
      </w:r>
      <w:r w:rsidRPr="007B70E8">
        <w:rPr>
          <w:lang w:val="en-US"/>
        </w:rPr>
        <w:t></w:t>
      </w:r>
      <w:r w:rsidRPr="007B70E8">
        <w:rPr>
          <w:rFonts w:hint="eastAsia"/>
          <w:lang w:val="en-US"/>
        </w:rPr>
        <w:t>до</w:t>
      </w:r>
      <w:r w:rsidRPr="007B70E8">
        <w:rPr>
          <w:lang w:val="en-US"/>
        </w:rPr>
        <w:t></w:t>
      </w:r>
      <w:r w:rsidRPr="007B70E8">
        <w:rPr>
          <w:rFonts w:hint="eastAsia"/>
          <w:lang w:val="en-US"/>
        </w:rPr>
        <w:t>виконання</w:t>
      </w:r>
      <w:r w:rsidRPr="007B70E8">
        <w:rPr>
          <w:lang w:val="en-US"/>
        </w:rPr>
        <w:t></w:t>
      </w:r>
    </w:p>
    <w:p w:rsidR="007B70E8" w:rsidRPr="007B70E8" w:rsidRDefault="007B70E8" w:rsidP="007B70E8">
      <w:pPr>
        <w:rPr>
          <w:lang w:val="en-US"/>
        </w:rPr>
      </w:pPr>
      <w:r w:rsidRPr="007B70E8">
        <w:rPr>
          <w:rFonts w:hint="eastAsia"/>
          <w:lang w:val="en-US"/>
        </w:rPr>
        <w:t>Інституту</w:t>
      </w:r>
      <w:r w:rsidRPr="007B70E8">
        <w:rPr>
          <w:lang w:val="en-US"/>
        </w:rPr>
        <w:t></w:t>
      </w:r>
      <w:r w:rsidRPr="007B70E8">
        <w:rPr>
          <w:rFonts w:hint="eastAsia"/>
          <w:lang w:val="en-US"/>
        </w:rPr>
        <w:t>відкладення</w:t>
      </w:r>
      <w:r w:rsidRPr="007B70E8">
        <w:rPr>
          <w:lang w:val="en-US"/>
        </w:rPr>
        <w:t></w:t>
      </w:r>
      <w:r w:rsidRPr="007B70E8">
        <w:rPr>
          <w:lang w:val="en-US"/>
        </w:rPr>
        <w:t></w:t>
      </w:r>
      <w:r w:rsidRPr="007B70E8">
        <w:rPr>
          <w:rFonts w:hint="eastAsia"/>
          <w:lang w:val="en-US"/>
        </w:rPr>
        <w:t>відстрочки</w:t>
      </w:r>
      <w:r w:rsidRPr="007B70E8">
        <w:rPr>
          <w:lang w:val="en-US"/>
        </w:rPr>
        <w:t></w:t>
      </w:r>
      <w:r w:rsidRPr="007B70E8">
        <w:rPr>
          <w:lang w:val="en-US"/>
        </w:rPr>
        <w:t></w:t>
      </w:r>
      <w:r w:rsidRPr="007B70E8">
        <w:rPr>
          <w:rFonts w:hint="eastAsia"/>
          <w:lang w:val="en-US"/>
        </w:rPr>
        <w:t>відрізняється</w:t>
      </w:r>
      <w:r w:rsidRPr="007B70E8">
        <w:rPr>
          <w:lang w:val="en-US"/>
        </w:rPr>
        <w:t></w:t>
      </w:r>
      <w:r w:rsidRPr="007B70E8">
        <w:rPr>
          <w:rFonts w:hint="eastAsia"/>
          <w:lang w:val="en-US"/>
        </w:rPr>
        <w:t>від</w:t>
      </w:r>
      <w:r w:rsidRPr="007B70E8">
        <w:rPr>
          <w:lang w:val="en-US"/>
        </w:rPr>
        <w:t></w:t>
      </w:r>
      <w:r w:rsidRPr="007B70E8">
        <w:rPr>
          <w:rFonts w:hint="eastAsia"/>
          <w:lang w:val="en-US"/>
        </w:rPr>
        <w:t>інституту</w:t>
      </w:r>
    </w:p>
    <w:p w:rsidR="007B70E8" w:rsidRPr="007B70E8" w:rsidRDefault="007B70E8" w:rsidP="007B70E8">
      <w:pPr>
        <w:rPr>
          <w:lang w:val="en-US"/>
        </w:rPr>
      </w:pPr>
      <w:r w:rsidRPr="007B70E8">
        <w:rPr>
          <w:rFonts w:hint="eastAsia"/>
          <w:lang w:val="en-US"/>
        </w:rPr>
        <w:t>неприйняття</w:t>
      </w:r>
      <w:r w:rsidRPr="007B70E8">
        <w:rPr>
          <w:lang w:val="en-US"/>
        </w:rPr>
        <w:t></w:t>
      </w:r>
      <w:r w:rsidRPr="007B70E8">
        <w:rPr>
          <w:rFonts w:hint="eastAsia"/>
          <w:lang w:val="en-US"/>
        </w:rPr>
        <w:t>до</w:t>
      </w:r>
      <w:r w:rsidRPr="007B70E8">
        <w:rPr>
          <w:lang w:val="en-US"/>
        </w:rPr>
        <w:t></w:t>
      </w:r>
      <w:r w:rsidRPr="007B70E8">
        <w:rPr>
          <w:rFonts w:hint="eastAsia"/>
          <w:lang w:val="en-US"/>
        </w:rPr>
        <w:t>виконання</w:t>
      </w:r>
      <w:r w:rsidRPr="007B70E8">
        <w:rPr>
          <w:lang w:val="en-US"/>
        </w:rPr>
        <w:t></w:t>
      </w:r>
      <w:r w:rsidRPr="007B70E8">
        <w:rPr>
          <w:lang w:val="en-US"/>
        </w:rPr>
        <w:t></w:t>
      </w:r>
      <w:r w:rsidRPr="007B70E8">
        <w:rPr>
          <w:lang w:val="en-US"/>
        </w:rPr>
        <w:t></w:t>
      </w:r>
      <w:r w:rsidRPr="007B70E8">
        <w:rPr>
          <w:rFonts w:hint="eastAsia"/>
          <w:lang w:val="en-US"/>
        </w:rPr>
        <w:t>у</w:t>
      </w:r>
      <w:r w:rsidRPr="007B70E8">
        <w:rPr>
          <w:lang w:val="en-US"/>
        </w:rPr>
        <w:t></w:t>
      </w:r>
      <w:r w:rsidRPr="007B70E8">
        <w:rPr>
          <w:rFonts w:hint="eastAsia"/>
          <w:lang w:val="en-US"/>
        </w:rPr>
        <w:t>даному</w:t>
      </w:r>
      <w:r w:rsidRPr="007B70E8">
        <w:rPr>
          <w:lang w:val="en-US"/>
        </w:rPr>
        <w:t></w:t>
      </w:r>
      <w:r w:rsidRPr="007B70E8">
        <w:rPr>
          <w:rFonts w:hint="eastAsia"/>
          <w:lang w:val="en-US"/>
        </w:rPr>
        <w:t>випадку</w:t>
      </w:r>
      <w:r w:rsidRPr="007B70E8">
        <w:rPr>
          <w:lang w:val="en-US"/>
        </w:rPr>
        <w:t></w:t>
      </w:r>
      <w:r w:rsidRPr="007B70E8">
        <w:rPr>
          <w:rFonts w:hint="eastAsia"/>
          <w:lang w:val="en-US"/>
        </w:rPr>
        <w:t>не</w:t>
      </w:r>
      <w:r w:rsidRPr="007B70E8">
        <w:rPr>
          <w:lang w:val="en-US"/>
        </w:rPr>
        <w:t></w:t>
      </w:r>
      <w:r w:rsidRPr="007B70E8">
        <w:rPr>
          <w:rFonts w:hint="eastAsia"/>
          <w:lang w:val="en-US"/>
        </w:rPr>
        <w:t>відбувається</w:t>
      </w:r>
      <w:r w:rsidRPr="007B70E8">
        <w:rPr>
          <w:lang w:val="en-US"/>
        </w:rPr>
        <w:t></w:t>
      </w:r>
      <w:r w:rsidRPr="007B70E8">
        <w:rPr>
          <w:rFonts w:hint="eastAsia"/>
          <w:lang w:val="en-US"/>
        </w:rPr>
        <w:t>пере</w:t>
      </w:r>
    </w:p>
    <w:p w:rsidR="007B70E8" w:rsidRPr="007B70E8" w:rsidRDefault="007B70E8" w:rsidP="007B70E8">
      <w:pPr>
        <w:rPr>
          <w:lang w:val="en-US"/>
        </w:rPr>
      </w:pPr>
      <w:r w:rsidRPr="007B70E8">
        <w:rPr>
          <w:rFonts w:hint="eastAsia"/>
          <w:lang w:val="en-US"/>
        </w:rPr>
        <w:t>направлення</w:t>
      </w:r>
      <w:r w:rsidRPr="007B70E8">
        <w:rPr>
          <w:lang w:val="en-US"/>
        </w:rPr>
        <w:t></w:t>
      </w: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rFonts w:hint="eastAsia"/>
          <w:lang w:val="en-US"/>
        </w:rPr>
        <w:t>до</w:t>
      </w:r>
      <w:r w:rsidRPr="007B70E8">
        <w:rPr>
          <w:lang w:val="en-US"/>
        </w:rPr>
        <w:t></w:t>
      </w:r>
      <w:r w:rsidRPr="007B70E8">
        <w:rPr>
          <w:rFonts w:hint="eastAsia"/>
          <w:lang w:val="en-US"/>
        </w:rPr>
        <w:t>компетентного</w:t>
      </w:r>
      <w:r w:rsidRPr="007B70E8">
        <w:rPr>
          <w:lang w:val="en-US"/>
        </w:rPr>
        <w:t></w:t>
      </w:r>
      <w:r w:rsidRPr="007B70E8">
        <w:rPr>
          <w:rFonts w:hint="eastAsia"/>
          <w:lang w:val="en-US"/>
        </w:rPr>
        <w:t>органу</w:t>
      </w:r>
      <w:r w:rsidRPr="007B70E8">
        <w:rPr>
          <w:lang w:val="en-US"/>
        </w:rPr>
        <w:t></w:t>
      </w:r>
      <w:r w:rsidRPr="007B70E8">
        <w:rPr>
          <w:rFonts w:hint="eastAsia"/>
          <w:lang w:val="en-US"/>
        </w:rPr>
        <w:t>його</w:t>
      </w:r>
    </w:p>
    <w:p w:rsidR="007B70E8" w:rsidRPr="007B70E8" w:rsidRDefault="007B70E8" w:rsidP="007B70E8">
      <w:pPr>
        <w:rPr>
          <w:lang w:val="en-US"/>
        </w:rPr>
      </w:pPr>
      <w:r w:rsidRPr="007B70E8">
        <w:rPr>
          <w:rFonts w:hint="eastAsia"/>
          <w:lang w:val="en-US"/>
        </w:rPr>
        <w:t>виконання</w:t>
      </w:r>
      <w:r w:rsidRPr="007B70E8">
        <w:rPr>
          <w:lang w:val="en-US"/>
        </w:rPr>
        <w:t></w:t>
      </w:r>
      <w:r w:rsidRPr="007B70E8">
        <w:rPr>
          <w:lang w:val="en-US"/>
        </w:rPr>
        <w:t></w:t>
      </w:r>
      <w:r w:rsidRPr="007B70E8">
        <w:rPr>
          <w:rFonts w:hint="eastAsia"/>
          <w:lang w:val="en-US"/>
        </w:rPr>
        <w:t>оскільки</w:t>
      </w:r>
      <w:r w:rsidRPr="007B70E8">
        <w:rPr>
          <w:lang w:val="en-US"/>
        </w:rPr>
        <w:t></w:t>
      </w:r>
      <w:r w:rsidRPr="007B70E8">
        <w:rPr>
          <w:rFonts w:hint="eastAsia"/>
          <w:lang w:val="en-US"/>
        </w:rPr>
        <w:t>таке</w:t>
      </w:r>
      <w:r w:rsidRPr="007B70E8">
        <w:rPr>
          <w:lang w:val="en-US"/>
        </w:rPr>
        <w:t></w:t>
      </w:r>
      <w:r w:rsidRPr="007B70E8">
        <w:rPr>
          <w:rFonts w:hint="eastAsia"/>
          <w:lang w:val="en-US"/>
        </w:rPr>
        <w:t>доручення</w:t>
      </w:r>
      <w:r w:rsidRPr="007B70E8">
        <w:rPr>
          <w:lang w:val="en-US"/>
        </w:rPr>
        <w:t></w:t>
      </w:r>
      <w:r w:rsidRPr="007B70E8">
        <w:rPr>
          <w:rFonts w:hint="eastAsia"/>
          <w:lang w:val="en-US"/>
        </w:rPr>
        <w:t>надіслано</w:t>
      </w:r>
      <w:r w:rsidRPr="007B70E8">
        <w:rPr>
          <w:lang w:val="en-US"/>
        </w:rPr>
        <w:t></w:t>
      </w:r>
      <w:r w:rsidRPr="007B70E8">
        <w:rPr>
          <w:rFonts w:hint="eastAsia"/>
          <w:lang w:val="en-US"/>
        </w:rPr>
        <w:t>компетентному</w:t>
      </w:r>
      <w:r w:rsidRPr="007B70E8">
        <w:rPr>
          <w:lang w:val="en-US"/>
        </w:rPr>
        <w:t></w:t>
      </w:r>
      <w:r w:rsidRPr="007B70E8">
        <w:rPr>
          <w:rFonts w:hint="eastAsia"/>
          <w:lang w:val="en-US"/>
        </w:rPr>
        <w:t>органу</w:t>
      </w:r>
      <w:r w:rsidRPr="007B70E8">
        <w:rPr>
          <w:lang w:val="en-US"/>
        </w:rPr>
        <w:t></w:t>
      </w:r>
    </w:p>
    <w:p w:rsidR="007B70E8" w:rsidRPr="007B70E8" w:rsidRDefault="007B70E8" w:rsidP="007B70E8">
      <w:pPr>
        <w:rPr>
          <w:lang w:val="en-US"/>
        </w:rPr>
      </w:pPr>
      <w:r w:rsidRPr="007B70E8">
        <w:rPr>
          <w:rFonts w:hint="eastAsia"/>
          <w:lang w:val="en-US"/>
        </w:rPr>
        <w:t>Також</w:t>
      </w:r>
      <w:r w:rsidRPr="007B70E8">
        <w:rPr>
          <w:lang w:val="en-US"/>
        </w:rPr>
        <w:t></w:t>
      </w:r>
      <w:r w:rsidRPr="007B70E8">
        <w:rPr>
          <w:lang w:val="en-US"/>
        </w:rPr>
        <w:t></w:t>
      </w:r>
      <w:r w:rsidRPr="007B70E8">
        <w:rPr>
          <w:rFonts w:hint="eastAsia"/>
          <w:lang w:val="en-US"/>
        </w:rPr>
        <w:t>інститут</w:t>
      </w:r>
      <w:r w:rsidRPr="007B70E8">
        <w:rPr>
          <w:lang w:val="en-US"/>
        </w:rPr>
        <w:t></w:t>
      </w:r>
      <w:r w:rsidRPr="007B70E8">
        <w:rPr>
          <w:rFonts w:hint="eastAsia"/>
          <w:lang w:val="en-US"/>
        </w:rPr>
        <w:t>відкладення</w:t>
      </w:r>
      <w:r w:rsidRPr="007B70E8">
        <w:rPr>
          <w:lang w:val="en-US"/>
        </w:rPr>
        <w:t></w:t>
      </w:r>
      <w:r w:rsidRPr="007B70E8">
        <w:rPr>
          <w:lang w:val="en-US"/>
        </w:rPr>
        <w:t></w:t>
      </w:r>
      <w:r w:rsidRPr="007B70E8">
        <w:rPr>
          <w:rFonts w:hint="eastAsia"/>
          <w:lang w:val="en-US"/>
        </w:rPr>
        <w:t>відстрочки</w:t>
      </w:r>
      <w:r w:rsidRPr="007B70E8">
        <w:rPr>
          <w:lang w:val="en-US"/>
        </w:rPr>
        <w:t></w:t>
      </w:r>
      <w:r w:rsidRPr="007B70E8">
        <w:rPr>
          <w:lang w:val="en-US"/>
        </w:rPr>
        <w:t></w:t>
      </w:r>
      <w:r w:rsidRPr="007B70E8">
        <w:rPr>
          <w:rFonts w:hint="eastAsia"/>
          <w:lang w:val="en-US"/>
        </w:rPr>
        <w:t>відрізняється</w:t>
      </w:r>
      <w:r w:rsidRPr="007B70E8">
        <w:rPr>
          <w:lang w:val="en-US"/>
        </w:rPr>
        <w:t></w:t>
      </w:r>
      <w:r w:rsidRPr="007B70E8">
        <w:rPr>
          <w:rFonts w:hint="eastAsia"/>
          <w:lang w:val="en-US"/>
        </w:rPr>
        <w:t>від</w:t>
      </w:r>
    </w:p>
    <w:p w:rsidR="007B70E8" w:rsidRPr="007B70E8" w:rsidRDefault="007B70E8" w:rsidP="007B70E8">
      <w:pPr>
        <w:rPr>
          <w:lang w:val="en-US"/>
        </w:rPr>
      </w:pPr>
      <w:r w:rsidRPr="007B70E8">
        <w:rPr>
          <w:rFonts w:hint="eastAsia"/>
          <w:lang w:val="en-US"/>
        </w:rPr>
        <w:t>інституту</w:t>
      </w:r>
      <w:r w:rsidRPr="007B70E8">
        <w:rPr>
          <w:lang w:val="en-US"/>
        </w:rPr>
        <w:t></w:t>
      </w:r>
      <w:r w:rsidRPr="007B70E8">
        <w:rPr>
          <w:rFonts w:hint="eastAsia"/>
          <w:lang w:val="en-US"/>
        </w:rPr>
        <w:t>відмови</w:t>
      </w:r>
      <w:r w:rsidRPr="007B70E8">
        <w:rPr>
          <w:lang w:val="en-US"/>
        </w:rPr>
        <w:t></w:t>
      </w:r>
      <w:r w:rsidRPr="007B70E8">
        <w:rPr>
          <w:rFonts w:hint="eastAsia"/>
          <w:lang w:val="en-US"/>
        </w:rPr>
        <w:t>від</w:t>
      </w:r>
      <w:r w:rsidRPr="007B70E8">
        <w:rPr>
          <w:lang w:val="en-US"/>
        </w:rPr>
        <w:t></w:t>
      </w:r>
      <w:r w:rsidRPr="007B70E8">
        <w:rPr>
          <w:rFonts w:hint="eastAsia"/>
          <w:lang w:val="en-US"/>
        </w:rPr>
        <w:t>виконання</w:t>
      </w:r>
      <w:r w:rsidRPr="007B70E8">
        <w:rPr>
          <w:lang w:val="en-US"/>
        </w:rPr>
        <w:t></w:t>
      </w:r>
      <w:r w:rsidRPr="007B70E8">
        <w:rPr>
          <w:lang w:val="en-US"/>
        </w:rPr>
        <w:t></w:t>
      </w:r>
      <w:r w:rsidRPr="007B70E8">
        <w:rPr>
          <w:rFonts w:hint="eastAsia"/>
          <w:lang w:val="en-US"/>
        </w:rPr>
        <w:t>оскільки</w:t>
      </w:r>
      <w:r w:rsidRPr="007B70E8">
        <w:rPr>
          <w:lang w:val="en-US"/>
        </w:rPr>
        <w:t></w:t>
      </w:r>
      <w:r w:rsidRPr="007B70E8">
        <w:rPr>
          <w:rFonts w:hint="eastAsia"/>
          <w:lang w:val="en-US"/>
        </w:rPr>
        <w:t>суд</w:t>
      </w:r>
      <w:r w:rsidRPr="007B70E8">
        <w:rPr>
          <w:lang w:val="en-US"/>
        </w:rPr>
        <w:t></w:t>
      </w:r>
      <w:r w:rsidRPr="007B70E8">
        <w:rPr>
          <w:rFonts w:hint="eastAsia"/>
          <w:lang w:val="en-US"/>
        </w:rPr>
        <w:t>не</w:t>
      </w:r>
      <w:r w:rsidRPr="007B70E8">
        <w:rPr>
          <w:lang w:val="en-US"/>
        </w:rPr>
        <w:t></w:t>
      </w:r>
      <w:r w:rsidRPr="007B70E8">
        <w:rPr>
          <w:rFonts w:hint="eastAsia"/>
          <w:lang w:val="en-US"/>
        </w:rPr>
        <w:t>відмовляє</w:t>
      </w:r>
      <w:r w:rsidRPr="007B70E8">
        <w:rPr>
          <w:lang w:val="en-US"/>
        </w:rPr>
        <w:t></w:t>
      </w:r>
      <w:r w:rsidRPr="007B70E8">
        <w:rPr>
          <w:rFonts w:hint="eastAsia"/>
          <w:lang w:val="en-US"/>
        </w:rPr>
        <w:t>у</w:t>
      </w:r>
      <w:r w:rsidRPr="007B70E8">
        <w:rPr>
          <w:lang w:val="en-US"/>
        </w:rPr>
        <w:t></w:t>
      </w:r>
      <w:r w:rsidRPr="007B70E8">
        <w:rPr>
          <w:rFonts w:hint="eastAsia"/>
          <w:lang w:val="en-US"/>
        </w:rPr>
        <w:t>виконанні</w:t>
      </w:r>
    </w:p>
    <w:p w:rsidR="007B70E8" w:rsidRPr="007B70E8" w:rsidRDefault="007B70E8" w:rsidP="007B70E8">
      <w:pPr>
        <w:rPr>
          <w:lang w:val="en-US"/>
        </w:rPr>
      </w:pPr>
      <w:r w:rsidRPr="007B70E8">
        <w:rPr>
          <w:rFonts w:hint="eastAsia"/>
          <w:lang w:val="en-US"/>
        </w:rPr>
        <w:t>доручення</w:t>
      </w:r>
      <w:r w:rsidRPr="007B70E8">
        <w:rPr>
          <w:lang w:val="en-US"/>
        </w:rPr>
        <w:t></w:t>
      </w:r>
      <w:r w:rsidRPr="007B70E8">
        <w:rPr>
          <w:rFonts w:hint="eastAsia"/>
          <w:lang w:val="en-US"/>
        </w:rPr>
        <w:t>на</w:t>
      </w:r>
      <w:r w:rsidRPr="007B70E8">
        <w:rPr>
          <w:lang w:val="en-US"/>
        </w:rPr>
        <w:t></w:t>
      </w:r>
      <w:r w:rsidRPr="007B70E8">
        <w:rPr>
          <w:rFonts w:hint="eastAsia"/>
          <w:lang w:val="en-US"/>
        </w:rPr>
        <w:t>підставі</w:t>
      </w:r>
      <w:r w:rsidRPr="007B70E8">
        <w:rPr>
          <w:lang w:val="en-US"/>
        </w:rPr>
        <w:t></w:t>
      </w:r>
      <w:r w:rsidRPr="007B70E8">
        <w:rPr>
          <w:rFonts w:hint="eastAsia"/>
          <w:lang w:val="en-US"/>
        </w:rPr>
        <w:t>зазначених</w:t>
      </w:r>
      <w:r w:rsidRPr="007B70E8">
        <w:rPr>
          <w:lang w:val="en-US"/>
        </w:rPr>
        <w:t></w:t>
      </w:r>
      <w:r w:rsidRPr="007B70E8">
        <w:rPr>
          <w:rFonts w:hint="eastAsia"/>
          <w:lang w:val="en-US"/>
        </w:rPr>
        <w:t>у</w:t>
      </w:r>
      <w:r w:rsidRPr="007B70E8">
        <w:rPr>
          <w:lang w:val="en-US"/>
        </w:rPr>
        <w:t></w:t>
      </w:r>
      <w:r w:rsidRPr="007B70E8">
        <w:rPr>
          <w:rFonts w:hint="eastAsia"/>
          <w:lang w:val="en-US"/>
        </w:rPr>
        <w:t>законі</w:t>
      </w:r>
      <w:r w:rsidRPr="007B70E8">
        <w:rPr>
          <w:lang w:val="en-US"/>
        </w:rPr>
        <w:t></w:t>
      </w:r>
      <w:r w:rsidRPr="007B70E8">
        <w:rPr>
          <w:rFonts w:hint="eastAsia"/>
          <w:lang w:val="en-US"/>
        </w:rPr>
        <w:t>причин</w:t>
      </w:r>
      <w:r w:rsidRPr="007B70E8">
        <w:rPr>
          <w:lang w:val="en-US"/>
        </w:rPr>
        <w:t></w:t>
      </w:r>
      <w:r w:rsidRPr="007B70E8">
        <w:rPr>
          <w:lang w:val="en-US"/>
        </w:rPr>
        <w:t></w:t>
      </w:r>
      <w:r w:rsidRPr="007B70E8">
        <w:rPr>
          <w:rFonts w:hint="eastAsia"/>
          <w:lang w:val="en-US"/>
        </w:rPr>
        <w:t>а</w:t>
      </w:r>
      <w:r w:rsidRPr="007B70E8">
        <w:rPr>
          <w:lang w:val="en-US"/>
        </w:rPr>
        <w:t></w:t>
      </w:r>
      <w:r w:rsidRPr="007B70E8">
        <w:rPr>
          <w:rFonts w:hint="eastAsia"/>
          <w:lang w:val="en-US"/>
        </w:rPr>
        <w:t>лише</w:t>
      </w:r>
      <w:r w:rsidRPr="007B70E8">
        <w:rPr>
          <w:lang w:val="en-US"/>
        </w:rPr>
        <w:t></w:t>
      </w:r>
      <w:r w:rsidRPr="007B70E8">
        <w:rPr>
          <w:rFonts w:hint="eastAsia"/>
          <w:lang w:val="en-US"/>
        </w:rPr>
        <w:t>відкладає</w:t>
      </w:r>
      <w:r w:rsidRPr="007B70E8">
        <w:rPr>
          <w:lang w:val="en-US"/>
        </w:rPr>
        <w:t></w:t>
      </w:r>
      <w:r w:rsidRPr="007B70E8">
        <w:rPr>
          <w:rFonts w:hint="eastAsia"/>
          <w:lang w:val="en-US"/>
        </w:rPr>
        <w:t>його</w:t>
      </w:r>
    </w:p>
    <w:p w:rsidR="007B70E8" w:rsidRPr="007B70E8" w:rsidRDefault="007B70E8" w:rsidP="007B70E8">
      <w:pPr>
        <w:rPr>
          <w:lang w:val="en-US"/>
        </w:rPr>
      </w:pPr>
      <w:r w:rsidRPr="007B70E8">
        <w:rPr>
          <w:rFonts w:hint="eastAsia"/>
          <w:lang w:val="en-US"/>
        </w:rPr>
        <w:t>виконання</w:t>
      </w:r>
      <w:r w:rsidRPr="007B70E8">
        <w:rPr>
          <w:lang w:val="en-US"/>
        </w:rPr>
        <w:t></w:t>
      </w:r>
    </w:p>
    <w:p w:rsidR="007B70E8" w:rsidRPr="007B70E8" w:rsidRDefault="007B70E8" w:rsidP="007B70E8">
      <w:pPr>
        <w:rPr>
          <w:lang w:val="en-US"/>
        </w:rPr>
      </w:pPr>
      <w:r w:rsidRPr="007B70E8">
        <w:rPr>
          <w:rFonts w:hint="eastAsia"/>
          <w:lang w:val="en-US"/>
        </w:rPr>
        <w:t>Попри</w:t>
      </w:r>
      <w:r w:rsidRPr="007B70E8">
        <w:rPr>
          <w:lang w:val="en-US"/>
        </w:rPr>
        <w:t></w:t>
      </w:r>
      <w:r w:rsidRPr="007B70E8">
        <w:rPr>
          <w:rFonts w:hint="eastAsia"/>
          <w:lang w:val="en-US"/>
        </w:rPr>
        <w:t>це</w:t>
      </w:r>
      <w:r w:rsidRPr="007B70E8">
        <w:rPr>
          <w:lang w:val="en-US"/>
        </w:rPr>
        <w:t></w:t>
      </w:r>
      <w:r w:rsidRPr="007B70E8">
        <w:rPr>
          <w:rFonts w:hint="eastAsia"/>
          <w:lang w:val="en-US"/>
        </w:rPr>
        <w:t>є</w:t>
      </w:r>
      <w:r w:rsidRPr="007B70E8">
        <w:rPr>
          <w:lang w:val="en-US"/>
        </w:rPr>
        <w:t></w:t>
      </w:r>
      <w:r w:rsidRPr="007B70E8">
        <w:rPr>
          <w:rFonts w:hint="eastAsia"/>
          <w:lang w:val="en-US"/>
        </w:rPr>
        <w:t>і</w:t>
      </w:r>
      <w:r w:rsidRPr="007B70E8">
        <w:rPr>
          <w:lang w:val="en-US"/>
        </w:rPr>
        <w:t></w:t>
      </w:r>
      <w:r w:rsidRPr="007B70E8">
        <w:rPr>
          <w:rFonts w:hint="eastAsia"/>
          <w:lang w:val="en-US"/>
        </w:rPr>
        <w:t>спільні</w:t>
      </w:r>
      <w:r w:rsidRPr="007B70E8">
        <w:rPr>
          <w:lang w:val="en-US"/>
        </w:rPr>
        <w:t></w:t>
      </w:r>
      <w:r w:rsidRPr="007B70E8">
        <w:rPr>
          <w:rFonts w:hint="eastAsia"/>
          <w:lang w:val="en-US"/>
        </w:rPr>
        <w:t>ознаки</w:t>
      </w:r>
      <w:r w:rsidRPr="007B70E8">
        <w:rPr>
          <w:lang w:val="en-US"/>
        </w:rPr>
        <w:t></w:t>
      </w:r>
      <w:r w:rsidRPr="007B70E8">
        <w:rPr>
          <w:rFonts w:hint="eastAsia"/>
          <w:lang w:val="en-US"/>
        </w:rPr>
        <w:t>можливість</w:t>
      </w:r>
      <w:r w:rsidRPr="007B70E8">
        <w:rPr>
          <w:lang w:val="en-US"/>
        </w:rPr>
        <w:t></w:t>
      </w:r>
      <w:r w:rsidRPr="007B70E8">
        <w:rPr>
          <w:rFonts w:hint="eastAsia"/>
          <w:lang w:val="en-US"/>
        </w:rPr>
        <w:t>часткового</w:t>
      </w:r>
      <w:r w:rsidRPr="007B70E8">
        <w:rPr>
          <w:lang w:val="en-US"/>
        </w:rPr>
        <w:t></w:t>
      </w:r>
      <w:r w:rsidRPr="007B70E8">
        <w:rPr>
          <w:rFonts w:hint="eastAsia"/>
          <w:lang w:val="en-US"/>
        </w:rPr>
        <w:t>виконання</w:t>
      </w:r>
    </w:p>
    <w:p w:rsidR="007B70E8" w:rsidRPr="007B70E8" w:rsidRDefault="007B70E8" w:rsidP="007B70E8">
      <w:pPr>
        <w:rPr>
          <w:lang w:val="en-US"/>
        </w:rPr>
      </w:pPr>
      <w:r w:rsidRPr="007B70E8">
        <w:rPr>
          <w:rFonts w:hint="eastAsia"/>
          <w:lang w:val="en-US"/>
        </w:rPr>
        <w:t>прохання</w:t>
      </w:r>
      <w:r w:rsidRPr="007B70E8">
        <w:rPr>
          <w:lang w:val="en-US"/>
        </w:rPr>
        <w:t></w:t>
      </w:r>
      <w:r w:rsidRPr="007B70E8">
        <w:rPr>
          <w:rFonts w:hint="eastAsia"/>
          <w:lang w:val="en-US"/>
        </w:rPr>
        <w:t>про</w:t>
      </w:r>
      <w:r w:rsidRPr="007B70E8">
        <w:rPr>
          <w:lang w:val="en-US"/>
        </w:rPr>
        <w:t></w:t>
      </w:r>
      <w:r w:rsidRPr="007B70E8">
        <w:rPr>
          <w:rFonts w:hint="eastAsia"/>
          <w:lang w:val="en-US"/>
        </w:rPr>
        <w:t>правову</w:t>
      </w:r>
      <w:r w:rsidRPr="007B70E8">
        <w:rPr>
          <w:lang w:val="en-US"/>
        </w:rPr>
        <w:t></w:t>
      </w:r>
      <w:r w:rsidRPr="007B70E8">
        <w:rPr>
          <w:rFonts w:hint="eastAsia"/>
          <w:lang w:val="en-US"/>
        </w:rPr>
        <w:t>допомогу</w:t>
      </w:r>
      <w:r w:rsidRPr="007B70E8">
        <w:rPr>
          <w:lang w:val="en-US"/>
        </w:rPr>
        <w:t></w:t>
      </w:r>
    </w:p>
    <w:p w:rsidR="007B70E8" w:rsidRPr="007B70E8" w:rsidRDefault="007B70E8" w:rsidP="007B70E8">
      <w:pPr>
        <w:rPr>
          <w:lang w:val="en-US"/>
        </w:rPr>
      </w:pPr>
      <w:r w:rsidRPr="007B70E8">
        <w:rPr>
          <w:rFonts w:hint="eastAsia"/>
          <w:lang w:val="en-US"/>
        </w:rPr>
        <w:t>Відкладення</w:t>
      </w:r>
      <w:r w:rsidRPr="007B70E8">
        <w:rPr>
          <w:lang w:val="en-US"/>
        </w:rPr>
        <w:t></w:t>
      </w:r>
      <w:r w:rsidRPr="007B70E8">
        <w:rPr>
          <w:lang w:val="en-US"/>
        </w:rPr>
        <w:t></w:t>
      </w:r>
      <w:r w:rsidRPr="007B70E8">
        <w:rPr>
          <w:rFonts w:hint="eastAsia"/>
          <w:lang w:val="en-US"/>
        </w:rPr>
        <w:t>відстрочка</w:t>
      </w:r>
      <w:r w:rsidRPr="007B70E8">
        <w:rPr>
          <w:lang w:val="en-US"/>
        </w:rPr>
        <w:t></w:t>
      </w:r>
      <w:r w:rsidRPr="007B70E8">
        <w:rPr>
          <w:lang w:val="en-US"/>
        </w:rPr>
        <w:t></w:t>
      </w:r>
      <w:r w:rsidRPr="007B70E8">
        <w:rPr>
          <w:rFonts w:hint="eastAsia"/>
          <w:lang w:val="en-US"/>
        </w:rPr>
        <w:t>застосується</w:t>
      </w:r>
      <w:r w:rsidRPr="007B70E8">
        <w:rPr>
          <w:lang w:val="en-US"/>
        </w:rPr>
        <w:t></w:t>
      </w:r>
      <w:r w:rsidRPr="007B70E8">
        <w:rPr>
          <w:rFonts w:hint="eastAsia"/>
          <w:lang w:val="en-US"/>
        </w:rPr>
        <w:t>у</w:t>
      </w:r>
      <w:r w:rsidRPr="007B70E8">
        <w:rPr>
          <w:lang w:val="en-US"/>
        </w:rPr>
        <w:t></w:t>
      </w:r>
      <w:r w:rsidRPr="007B70E8">
        <w:rPr>
          <w:rFonts w:hint="eastAsia"/>
          <w:lang w:val="en-US"/>
        </w:rPr>
        <w:t>разі</w:t>
      </w:r>
      <w:r w:rsidRPr="007B70E8">
        <w:rPr>
          <w:lang w:val="en-US"/>
        </w:rPr>
        <w:t></w:t>
      </w:r>
      <w:r w:rsidRPr="007B70E8">
        <w:rPr>
          <w:lang w:val="en-US"/>
        </w:rPr>
        <w:t></w:t>
      </w:r>
      <w:r w:rsidRPr="007B70E8">
        <w:rPr>
          <w:rFonts w:hint="eastAsia"/>
          <w:lang w:val="en-US"/>
        </w:rPr>
        <w:t>якщо</w:t>
      </w:r>
      <w:r w:rsidRPr="007B70E8">
        <w:rPr>
          <w:lang w:val="en-US"/>
        </w:rPr>
        <w:t></w:t>
      </w:r>
      <w:r w:rsidRPr="007B70E8">
        <w:rPr>
          <w:rFonts w:hint="eastAsia"/>
          <w:lang w:val="en-US"/>
        </w:rPr>
        <w:t>виконання</w:t>
      </w:r>
    </w:p>
    <w:p w:rsidR="007B70E8" w:rsidRPr="007B70E8" w:rsidRDefault="007B70E8" w:rsidP="007B70E8">
      <w:pPr>
        <w:rPr>
          <w:lang w:val="en-US"/>
        </w:rPr>
      </w:pP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rFonts w:hint="eastAsia"/>
          <w:lang w:val="en-US"/>
        </w:rPr>
        <w:t>може</w:t>
      </w:r>
      <w:r w:rsidRPr="007B70E8">
        <w:rPr>
          <w:lang w:val="en-US"/>
        </w:rPr>
        <w:t></w:t>
      </w:r>
      <w:r w:rsidRPr="007B70E8">
        <w:rPr>
          <w:rFonts w:hint="eastAsia"/>
          <w:lang w:val="en-US"/>
        </w:rPr>
        <w:t>зашкодити</w:t>
      </w:r>
      <w:r w:rsidRPr="007B70E8">
        <w:rPr>
          <w:lang w:val="en-US"/>
        </w:rPr>
        <w:t></w:t>
      </w:r>
      <w:r w:rsidRPr="007B70E8">
        <w:rPr>
          <w:rFonts w:hint="eastAsia"/>
          <w:lang w:val="en-US"/>
        </w:rPr>
        <w:t>здійсненню</w:t>
      </w:r>
      <w:r w:rsidRPr="007B70E8">
        <w:rPr>
          <w:lang w:val="en-US"/>
        </w:rPr>
        <w:t></w:t>
      </w:r>
      <w:r w:rsidRPr="007B70E8">
        <w:rPr>
          <w:rFonts w:hint="eastAsia"/>
          <w:lang w:val="en-US"/>
        </w:rPr>
        <w:t>процесу</w:t>
      </w:r>
      <w:r w:rsidRPr="007B70E8">
        <w:rPr>
          <w:lang w:val="en-US"/>
        </w:rPr>
        <w:t></w:t>
      </w:r>
      <w:r w:rsidRPr="007B70E8">
        <w:rPr>
          <w:rFonts w:hint="eastAsia"/>
          <w:lang w:val="en-US"/>
        </w:rPr>
        <w:t>у</w:t>
      </w:r>
      <w:r w:rsidRPr="007B70E8">
        <w:rPr>
          <w:lang w:val="en-US"/>
        </w:rPr>
        <w:t></w:t>
      </w:r>
      <w:r w:rsidRPr="007B70E8">
        <w:rPr>
          <w:rFonts w:hint="eastAsia"/>
          <w:lang w:val="en-US"/>
        </w:rPr>
        <w:t>державі</w:t>
      </w:r>
      <w:r w:rsidRPr="007B70E8">
        <w:rPr>
          <w:lang w:val="en-US"/>
        </w:rPr>
        <w:t></w:t>
      </w:r>
      <w:r w:rsidRPr="007B70E8">
        <w:rPr>
          <w:rFonts w:hint="eastAsia"/>
          <w:lang w:val="en-US"/>
        </w:rPr>
        <w:t>місця</w:t>
      </w:r>
    </w:p>
    <w:p w:rsidR="007B70E8" w:rsidRPr="007B70E8" w:rsidRDefault="007B70E8" w:rsidP="007B70E8">
      <w:pPr>
        <w:rPr>
          <w:lang w:val="en-US"/>
        </w:rPr>
      </w:pPr>
      <w:r w:rsidRPr="007B70E8">
        <w:rPr>
          <w:rFonts w:hint="eastAsia"/>
          <w:lang w:val="en-US"/>
        </w:rPr>
        <w:t>розгляду</w:t>
      </w:r>
      <w:r w:rsidRPr="007B70E8">
        <w:rPr>
          <w:lang w:val="en-US"/>
        </w:rPr>
        <w:t></w:t>
      </w:r>
      <w:r w:rsidRPr="007B70E8">
        <w:rPr>
          <w:rFonts w:hint="eastAsia"/>
          <w:lang w:val="en-US"/>
        </w:rPr>
        <w:t>спору</w:t>
      </w:r>
      <w:r w:rsidRPr="007B70E8">
        <w:rPr>
          <w:lang w:val="en-US"/>
        </w:rPr>
        <w:t></w:t>
      </w:r>
      <w:r w:rsidRPr="007B70E8">
        <w:rPr>
          <w:rFonts w:hint="eastAsia"/>
          <w:lang w:val="en-US"/>
        </w:rPr>
        <w:t>–</w:t>
      </w:r>
      <w:r w:rsidRPr="007B70E8">
        <w:rPr>
          <w:lang w:val="en-US"/>
        </w:rPr>
        <w:t></w:t>
      </w:r>
      <w:r w:rsidRPr="007B70E8">
        <w:rPr>
          <w:rFonts w:hint="eastAsia"/>
          <w:lang w:val="en-US"/>
        </w:rPr>
        <w:t>це</w:t>
      </w:r>
      <w:r w:rsidRPr="007B70E8">
        <w:rPr>
          <w:lang w:val="en-US"/>
        </w:rPr>
        <w:t></w:t>
      </w:r>
      <w:r w:rsidRPr="007B70E8">
        <w:rPr>
          <w:rFonts w:hint="eastAsia"/>
          <w:lang w:val="en-US"/>
        </w:rPr>
        <w:t>буде</w:t>
      </w:r>
      <w:r w:rsidRPr="007B70E8">
        <w:rPr>
          <w:lang w:val="en-US"/>
        </w:rPr>
        <w:t></w:t>
      </w:r>
      <w:r w:rsidRPr="007B70E8">
        <w:rPr>
          <w:rFonts w:hint="eastAsia"/>
          <w:lang w:val="en-US"/>
        </w:rPr>
        <w:t>вважатися</w:t>
      </w:r>
      <w:r w:rsidRPr="007B70E8">
        <w:rPr>
          <w:lang w:val="en-US"/>
        </w:rPr>
        <w:t></w:t>
      </w:r>
      <w:r w:rsidRPr="007B70E8">
        <w:rPr>
          <w:rFonts w:hint="eastAsia"/>
          <w:lang w:val="en-US"/>
        </w:rPr>
        <w:t>причиною</w:t>
      </w:r>
      <w:r w:rsidRPr="007B70E8">
        <w:rPr>
          <w:lang w:val="en-US"/>
        </w:rPr>
        <w:t></w:t>
      </w:r>
      <w:r w:rsidRPr="007B70E8">
        <w:rPr>
          <w:rFonts w:hint="eastAsia"/>
          <w:lang w:val="en-US"/>
        </w:rPr>
        <w:t>відкладення</w:t>
      </w:r>
      <w:r w:rsidRPr="007B70E8">
        <w:rPr>
          <w:lang w:val="en-US"/>
        </w:rPr>
        <w:t></w:t>
      </w:r>
      <w:r w:rsidRPr="007B70E8">
        <w:rPr>
          <w:lang w:val="en-US"/>
        </w:rPr>
        <w:t></w:t>
      </w:r>
      <w:r w:rsidRPr="007B70E8">
        <w:rPr>
          <w:rFonts w:hint="eastAsia"/>
          <w:lang w:val="en-US"/>
        </w:rPr>
        <w:t>але</w:t>
      </w:r>
      <w:r w:rsidRPr="007B70E8">
        <w:rPr>
          <w:lang w:val="en-US"/>
        </w:rPr>
        <w:t></w:t>
      </w:r>
      <w:r w:rsidRPr="007B70E8">
        <w:rPr>
          <w:rFonts w:hint="eastAsia"/>
          <w:lang w:val="en-US"/>
        </w:rPr>
        <w:t>після</w:t>
      </w:r>
    </w:p>
    <w:p w:rsidR="007B70E8" w:rsidRPr="007B70E8" w:rsidRDefault="007B70E8" w:rsidP="007B70E8">
      <w:pPr>
        <w:rPr>
          <w:lang w:val="en-US"/>
        </w:rPr>
      </w:pPr>
      <w:r w:rsidRPr="007B70E8">
        <w:rPr>
          <w:rFonts w:hint="eastAsia"/>
          <w:lang w:val="en-US"/>
        </w:rPr>
        <w:t>консультації</w:t>
      </w:r>
      <w:r w:rsidRPr="007B70E8">
        <w:rPr>
          <w:lang w:val="en-US"/>
        </w:rPr>
        <w:t></w:t>
      </w:r>
      <w:r w:rsidRPr="007B70E8">
        <w:rPr>
          <w:rFonts w:hint="eastAsia"/>
          <w:lang w:val="en-US"/>
        </w:rPr>
        <w:t>запитуючої</w:t>
      </w:r>
      <w:r w:rsidRPr="007B70E8">
        <w:rPr>
          <w:lang w:val="en-US"/>
        </w:rPr>
        <w:t></w:t>
      </w:r>
      <w:r w:rsidRPr="007B70E8">
        <w:rPr>
          <w:rFonts w:hint="eastAsia"/>
          <w:lang w:val="en-US"/>
        </w:rPr>
        <w:t>держави</w:t>
      </w:r>
      <w:r w:rsidRPr="007B70E8">
        <w:rPr>
          <w:lang w:val="en-US"/>
        </w:rPr>
        <w:t></w:t>
      </w:r>
      <w:r w:rsidRPr="007B70E8">
        <w:rPr>
          <w:rFonts w:hint="eastAsia"/>
          <w:lang w:val="en-US"/>
        </w:rPr>
        <w:t>з</w:t>
      </w:r>
      <w:r w:rsidRPr="007B70E8">
        <w:rPr>
          <w:lang w:val="en-US"/>
        </w:rPr>
        <w:t></w:t>
      </w:r>
      <w:r w:rsidRPr="007B70E8">
        <w:rPr>
          <w:rFonts w:hint="eastAsia"/>
          <w:lang w:val="en-US"/>
        </w:rPr>
        <w:t>запитуваною</w:t>
      </w:r>
      <w:r w:rsidRPr="007B70E8">
        <w:rPr>
          <w:lang w:val="en-US"/>
        </w:rPr>
        <w:t></w:t>
      </w:r>
      <w:r w:rsidRPr="007B70E8">
        <w:rPr>
          <w:rFonts w:hint="eastAsia"/>
          <w:lang w:val="en-US"/>
        </w:rPr>
        <w:t>сторони</w:t>
      </w:r>
      <w:r w:rsidRPr="007B70E8">
        <w:rPr>
          <w:lang w:val="en-US"/>
        </w:rPr>
        <w:t></w:t>
      </w:r>
      <w:r w:rsidRPr="007B70E8">
        <w:rPr>
          <w:rFonts w:hint="eastAsia"/>
          <w:lang w:val="en-US"/>
        </w:rPr>
        <w:t>можуть</w:t>
      </w:r>
      <w:r w:rsidRPr="007B70E8">
        <w:rPr>
          <w:lang w:val="en-US"/>
        </w:rPr>
        <w:t></w:t>
      </w:r>
      <w:r w:rsidRPr="007B70E8">
        <w:rPr>
          <w:rFonts w:hint="eastAsia"/>
          <w:lang w:val="en-US"/>
        </w:rPr>
        <w:t>вирішити</w:t>
      </w:r>
    </w:p>
    <w:p w:rsidR="007B70E8" w:rsidRPr="007B70E8" w:rsidRDefault="007B70E8" w:rsidP="007B70E8">
      <w:pPr>
        <w:rPr>
          <w:lang w:val="en-US"/>
        </w:rPr>
      </w:pPr>
      <w:r w:rsidRPr="007B70E8">
        <w:rPr>
          <w:rFonts w:hint="eastAsia"/>
          <w:lang w:val="en-US"/>
        </w:rPr>
        <w:t>питання</w:t>
      </w:r>
      <w:r w:rsidRPr="007B70E8">
        <w:rPr>
          <w:lang w:val="en-US"/>
        </w:rPr>
        <w:t></w:t>
      </w:r>
      <w:r w:rsidRPr="007B70E8">
        <w:rPr>
          <w:rFonts w:hint="eastAsia"/>
          <w:lang w:val="en-US"/>
        </w:rPr>
        <w:t>щодо</w:t>
      </w:r>
      <w:r w:rsidRPr="007B70E8">
        <w:rPr>
          <w:lang w:val="en-US"/>
        </w:rPr>
        <w:t></w:t>
      </w:r>
      <w:r w:rsidRPr="007B70E8">
        <w:rPr>
          <w:rFonts w:hint="eastAsia"/>
          <w:lang w:val="en-US"/>
        </w:rPr>
        <w:t>можливості</w:t>
      </w:r>
      <w:r w:rsidRPr="007B70E8">
        <w:rPr>
          <w:lang w:val="en-US"/>
        </w:rPr>
        <w:t></w:t>
      </w:r>
      <w:r w:rsidRPr="007B70E8">
        <w:rPr>
          <w:rFonts w:hint="eastAsia"/>
          <w:lang w:val="en-US"/>
        </w:rPr>
        <w:t>виконання</w:t>
      </w:r>
      <w:r w:rsidRPr="007B70E8">
        <w:rPr>
          <w:lang w:val="en-US"/>
        </w:rPr>
        <w:t></w:t>
      </w:r>
      <w:r w:rsidRPr="007B70E8">
        <w:rPr>
          <w:rFonts w:hint="eastAsia"/>
          <w:lang w:val="en-US"/>
        </w:rPr>
        <w:t>доручення</w:t>
      </w:r>
      <w:r w:rsidRPr="007B70E8">
        <w:rPr>
          <w:lang w:val="en-US"/>
        </w:rPr>
        <w:t></w:t>
      </w:r>
      <w:r w:rsidRPr="007B70E8">
        <w:rPr>
          <w:rFonts w:hint="eastAsia"/>
          <w:lang w:val="en-US"/>
        </w:rPr>
        <w:t>у</w:t>
      </w:r>
      <w:r w:rsidRPr="007B70E8">
        <w:rPr>
          <w:lang w:val="en-US"/>
        </w:rPr>
        <w:t></w:t>
      </w:r>
      <w:r w:rsidRPr="007B70E8">
        <w:rPr>
          <w:rFonts w:hint="eastAsia"/>
          <w:lang w:val="en-US"/>
        </w:rPr>
        <w:t>певній</w:t>
      </w:r>
      <w:r w:rsidRPr="007B70E8">
        <w:rPr>
          <w:lang w:val="en-US"/>
        </w:rPr>
        <w:t></w:t>
      </w:r>
      <w:r w:rsidRPr="007B70E8">
        <w:rPr>
          <w:rFonts w:hint="eastAsia"/>
          <w:lang w:val="en-US"/>
        </w:rPr>
        <w:t>частині</w:t>
      </w:r>
      <w:r w:rsidRPr="007B70E8">
        <w:rPr>
          <w:lang w:val="en-US"/>
        </w:rPr>
        <w:t></w:t>
      </w:r>
      <w:r w:rsidRPr="007B70E8">
        <w:rPr>
          <w:lang w:val="en-US"/>
        </w:rPr>
        <w:t></w:t>
      </w:r>
      <w:r w:rsidRPr="007B70E8">
        <w:rPr>
          <w:rFonts w:hint="eastAsia"/>
          <w:lang w:val="en-US"/>
        </w:rPr>
        <w:t>А</w:t>
      </w:r>
      <w:r w:rsidRPr="007B70E8">
        <w:rPr>
          <w:lang w:val="en-US"/>
        </w:rPr>
        <w:t></w:t>
      </w:r>
      <w:r w:rsidRPr="007B70E8">
        <w:rPr>
          <w:rFonts w:hint="eastAsia"/>
          <w:lang w:val="en-US"/>
        </w:rPr>
        <w:t>у</w:t>
      </w:r>
    </w:p>
    <w:p w:rsidR="007B70E8" w:rsidRPr="007B70E8" w:rsidRDefault="007B70E8" w:rsidP="007B70E8">
      <w:pPr>
        <w:rPr>
          <w:lang w:val="en-US"/>
        </w:rPr>
      </w:pPr>
      <w:r w:rsidRPr="007B70E8">
        <w:rPr>
          <w:rFonts w:hint="eastAsia"/>
          <w:lang w:val="en-US"/>
        </w:rPr>
        <w:t>іншій</w:t>
      </w:r>
      <w:r w:rsidRPr="007B70E8">
        <w:rPr>
          <w:lang w:val="en-US"/>
        </w:rPr>
        <w:t></w:t>
      </w:r>
      <w:r w:rsidRPr="007B70E8">
        <w:rPr>
          <w:rFonts w:hint="eastAsia"/>
          <w:lang w:val="en-US"/>
        </w:rPr>
        <w:t>частині</w:t>
      </w:r>
      <w:r w:rsidRPr="007B70E8">
        <w:rPr>
          <w:lang w:val="en-US"/>
        </w:rPr>
        <w:t></w:t>
      </w:r>
      <w:r w:rsidRPr="007B70E8">
        <w:rPr>
          <w:rFonts w:hint="eastAsia"/>
          <w:lang w:val="en-US"/>
        </w:rPr>
        <w:t>виконання</w:t>
      </w:r>
      <w:r w:rsidRPr="007B70E8">
        <w:rPr>
          <w:lang w:val="en-US"/>
        </w:rPr>
        <w:t></w:t>
      </w:r>
      <w:r w:rsidRPr="007B70E8">
        <w:rPr>
          <w:rFonts w:hint="eastAsia"/>
          <w:lang w:val="en-US"/>
        </w:rPr>
        <w:t>відкладається</w:t>
      </w:r>
      <w:r w:rsidRPr="007B70E8">
        <w:rPr>
          <w:lang w:val="en-US"/>
        </w:rPr>
        <w:t></w:t>
      </w:r>
    </w:p>
    <w:p w:rsidR="007B70E8" w:rsidRPr="007B70E8" w:rsidRDefault="007B70E8" w:rsidP="007B70E8">
      <w:pPr>
        <w:rPr>
          <w:lang w:val="en-US"/>
        </w:rPr>
      </w:pPr>
      <w:r w:rsidRPr="007B70E8">
        <w:rPr>
          <w:rFonts w:hint="eastAsia"/>
          <w:lang w:val="en-US"/>
        </w:rPr>
        <w:t>Неприйняття</w:t>
      </w:r>
      <w:r w:rsidRPr="007B70E8">
        <w:rPr>
          <w:lang w:val="en-US"/>
        </w:rPr>
        <w:t></w:t>
      </w:r>
      <w:r w:rsidRPr="007B70E8">
        <w:rPr>
          <w:rFonts w:hint="eastAsia"/>
          <w:lang w:val="en-US"/>
        </w:rPr>
        <w:t>до</w:t>
      </w:r>
      <w:r w:rsidRPr="007B70E8">
        <w:rPr>
          <w:lang w:val="en-US"/>
        </w:rPr>
        <w:t></w:t>
      </w:r>
      <w:r w:rsidRPr="007B70E8">
        <w:rPr>
          <w:rFonts w:hint="eastAsia"/>
          <w:lang w:val="en-US"/>
        </w:rPr>
        <w:t>виконання</w:t>
      </w:r>
      <w:r w:rsidRPr="007B70E8">
        <w:rPr>
          <w:lang w:val="en-US"/>
        </w:rPr>
        <w:t></w:t>
      </w:r>
      <w:r w:rsidRPr="007B70E8">
        <w:rPr>
          <w:rFonts w:hint="eastAsia"/>
          <w:lang w:val="en-US"/>
        </w:rPr>
        <w:t>–</w:t>
      </w:r>
      <w:r w:rsidRPr="007B70E8">
        <w:rPr>
          <w:lang w:val="en-US"/>
        </w:rPr>
        <w:t></w:t>
      </w:r>
      <w:r w:rsidRPr="007B70E8">
        <w:rPr>
          <w:rFonts w:hint="eastAsia"/>
          <w:lang w:val="en-US"/>
        </w:rPr>
        <w:t>наявність</w:t>
      </w:r>
      <w:r w:rsidRPr="007B70E8">
        <w:rPr>
          <w:lang w:val="en-US"/>
        </w:rPr>
        <w:t></w:t>
      </w:r>
      <w:r w:rsidRPr="007B70E8">
        <w:rPr>
          <w:rFonts w:hint="eastAsia"/>
          <w:lang w:val="en-US"/>
        </w:rPr>
        <w:t>обставин</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стосуються</w:t>
      </w:r>
    </w:p>
    <w:p w:rsidR="007B70E8" w:rsidRPr="007B70E8" w:rsidRDefault="007B70E8" w:rsidP="007B70E8">
      <w:pPr>
        <w:rPr>
          <w:lang w:val="en-US"/>
        </w:rPr>
      </w:pPr>
      <w:r w:rsidRPr="007B70E8">
        <w:rPr>
          <w:rFonts w:hint="eastAsia"/>
          <w:lang w:val="en-US"/>
        </w:rPr>
        <w:t>процесуальних</w:t>
      </w:r>
      <w:r w:rsidRPr="007B70E8">
        <w:rPr>
          <w:lang w:val="en-US"/>
        </w:rPr>
        <w:t></w:t>
      </w:r>
      <w:r w:rsidRPr="007B70E8">
        <w:rPr>
          <w:rFonts w:hint="eastAsia"/>
          <w:lang w:val="en-US"/>
        </w:rPr>
        <w:t>аспектів</w:t>
      </w:r>
      <w:r w:rsidRPr="007B70E8">
        <w:rPr>
          <w:lang w:val="en-US"/>
        </w:rPr>
        <w:t></w:t>
      </w:r>
      <w:r w:rsidRPr="007B70E8">
        <w:rPr>
          <w:rFonts w:hint="eastAsia"/>
          <w:lang w:val="en-US"/>
        </w:rPr>
        <w:t>діяльності</w:t>
      </w:r>
      <w:r w:rsidRPr="007B70E8">
        <w:rPr>
          <w:lang w:val="en-US"/>
        </w:rPr>
        <w:t></w:t>
      </w:r>
      <w:r w:rsidRPr="007B70E8">
        <w:rPr>
          <w:rFonts w:hint="eastAsia"/>
          <w:lang w:val="en-US"/>
        </w:rPr>
        <w:t>суду</w:t>
      </w:r>
      <w:r w:rsidRPr="007B70E8">
        <w:rPr>
          <w:lang w:val="en-US"/>
        </w:rPr>
        <w:t></w:t>
      </w:r>
      <w:r w:rsidRPr="007B70E8">
        <w:rPr>
          <w:lang w:val="en-US"/>
        </w:rPr>
        <w:t></w:t>
      </w:r>
      <w:r w:rsidRPr="007B70E8">
        <w:rPr>
          <w:rFonts w:hint="eastAsia"/>
          <w:lang w:val="en-US"/>
        </w:rPr>
        <w:t>наприклад</w:t>
      </w:r>
      <w:r w:rsidRPr="007B70E8">
        <w:rPr>
          <w:lang w:val="en-US"/>
        </w:rPr>
        <w:t></w:t>
      </w:r>
      <w:r w:rsidRPr="007B70E8">
        <w:rPr>
          <w:lang w:val="en-US"/>
        </w:rPr>
        <w:t></w:t>
      </w:r>
      <w:r w:rsidRPr="007B70E8">
        <w:rPr>
          <w:rFonts w:hint="eastAsia"/>
          <w:lang w:val="en-US"/>
        </w:rPr>
        <w:t>не</w:t>
      </w:r>
      <w:r w:rsidRPr="007B70E8">
        <w:rPr>
          <w:lang w:val="en-US"/>
        </w:rPr>
        <w:t></w:t>
      </w:r>
      <w:r w:rsidRPr="007B70E8">
        <w:rPr>
          <w:rFonts w:hint="eastAsia"/>
          <w:lang w:val="en-US"/>
        </w:rPr>
        <w:t>належить</w:t>
      </w:r>
      <w:r w:rsidRPr="007B70E8">
        <w:rPr>
          <w:lang w:val="en-US"/>
        </w:rPr>
        <w:t></w:t>
      </w:r>
      <w:r w:rsidRPr="007B70E8">
        <w:rPr>
          <w:rFonts w:hint="eastAsia"/>
          <w:lang w:val="en-US"/>
        </w:rPr>
        <w:t>до</w:t>
      </w:r>
    </w:p>
    <w:p w:rsidR="007B70E8" w:rsidRPr="007B70E8" w:rsidRDefault="007B70E8" w:rsidP="007B70E8">
      <w:pPr>
        <w:rPr>
          <w:lang w:val="en-US"/>
        </w:rPr>
      </w:pPr>
      <w:r w:rsidRPr="007B70E8">
        <w:rPr>
          <w:rFonts w:hint="eastAsia"/>
          <w:lang w:val="en-US"/>
        </w:rPr>
        <w:t>юрисдикції</w:t>
      </w:r>
      <w:r w:rsidRPr="007B70E8">
        <w:rPr>
          <w:lang w:val="en-US"/>
        </w:rPr>
        <w:t></w:t>
      </w:r>
      <w:r w:rsidRPr="007B70E8">
        <w:rPr>
          <w:rFonts w:hint="eastAsia"/>
          <w:lang w:val="en-US"/>
        </w:rPr>
        <w:t>цього</w:t>
      </w:r>
      <w:r w:rsidRPr="007B70E8">
        <w:rPr>
          <w:lang w:val="en-US"/>
        </w:rPr>
        <w:t></w:t>
      </w:r>
      <w:r w:rsidRPr="007B70E8">
        <w:rPr>
          <w:rFonts w:hint="eastAsia"/>
          <w:lang w:val="en-US"/>
        </w:rPr>
        <w:t>судового</w:t>
      </w:r>
      <w:r w:rsidRPr="007B70E8">
        <w:rPr>
          <w:lang w:val="en-US"/>
        </w:rPr>
        <w:t></w:t>
      </w:r>
      <w:r w:rsidRPr="007B70E8">
        <w:rPr>
          <w:rFonts w:hint="eastAsia"/>
          <w:lang w:val="en-US"/>
        </w:rPr>
        <w:t>органу</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Ці</w:t>
      </w:r>
      <w:r w:rsidRPr="007B70E8">
        <w:rPr>
          <w:lang w:val="en-US"/>
        </w:rPr>
        <w:t></w:t>
      </w:r>
      <w:r w:rsidRPr="007B70E8">
        <w:rPr>
          <w:rFonts w:hint="eastAsia"/>
          <w:lang w:val="en-US"/>
        </w:rPr>
        <w:t>поняття</w:t>
      </w:r>
      <w:r w:rsidRPr="007B70E8">
        <w:rPr>
          <w:lang w:val="en-US"/>
        </w:rPr>
        <w:t></w:t>
      </w:r>
      <w:r w:rsidRPr="007B70E8">
        <w:rPr>
          <w:rFonts w:hint="eastAsia"/>
          <w:lang w:val="en-US"/>
        </w:rPr>
        <w:t>відрізняються</w:t>
      </w:r>
      <w:r w:rsidRPr="007B70E8">
        <w:rPr>
          <w:lang w:val="en-US"/>
        </w:rPr>
        <w:t></w:t>
      </w:r>
      <w:r w:rsidRPr="007B70E8">
        <w:rPr>
          <w:rFonts w:hint="eastAsia"/>
          <w:lang w:val="en-US"/>
        </w:rPr>
        <w:t>за</w:t>
      </w:r>
      <w:r w:rsidRPr="007B70E8">
        <w:rPr>
          <w:lang w:val="en-US"/>
        </w:rPr>
        <w:t></w:t>
      </w:r>
      <w:r w:rsidRPr="007B70E8">
        <w:rPr>
          <w:rFonts w:hint="eastAsia"/>
          <w:lang w:val="en-US"/>
        </w:rPr>
        <w:t>процесуальними</w:t>
      </w:r>
      <w:r w:rsidRPr="007B70E8">
        <w:rPr>
          <w:lang w:val="en-US"/>
        </w:rPr>
        <w:t></w:t>
      </w:r>
      <w:r w:rsidRPr="007B70E8">
        <w:rPr>
          <w:rFonts w:hint="eastAsia"/>
          <w:lang w:val="en-US"/>
        </w:rPr>
        <w:t>наслідками</w:t>
      </w:r>
      <w:r w:rsidRPr="007B70E8">
        <w:rPr>
          <w:lang w:val="en-US"/>
        </w:rPr>
        <w:t></w:t>
      </w:r>
      <w:r w:rsidRPr="007B70E8">
        <w:rPr>
          <w:lang w:val="en-US"/>
        </w:rPr>
        <w:t></w:t>
      </w:r>
      <w:r w:rsidRPr="007B70E8">
        <w:rPr>
          <w:rFonts w:hint="eastAsia"/>
          <w:lang w:val="en-US"/>
        </w:rPr>
        <w:t>які</w:t>
      </w:r>
    </w:p>
    <w:p w:rsidR="007B70E8" w:rsidRPr="007B70E8" w:rsidRDefault="007B70E8" w:rsidP="007B70E8">
      <w:pPr>
        <w:rPr>
          <w:lang w:val="en-US"/>
        </w:rPr>
      </w:pPr>
      <w:r w:rsidRPr="007B70E8">
        <w:rPr>
          <w:rFonts w:hint="eastAsia"/>
          <w:lang w:val="en-US"/>
        </w:rPr>
        <w:t>настають</w:t>
      </w:r>
      <w:r w:rsidRPr="007B70E8">
        <w:rPr>
          <w:lang w:val="en-US"/>
        </w:rPr>
        <w:t></w:t>
      </w:r>
      <w:r w:rsidRPr="007B70E8">
        <w:rPr>
          <w:rFonts w:hint="eastAsia"/>
          <w:lang w:val="en-US"/>
        </w:rPr>
        <w:t>при</w:t>
      </w:r>
      <w:r w:rsidRPr="007B70E8">
        <w:rPr>
          <w:lang w:val="en-US"/>
        </w:rPr>
        <w:t></w:t>
      </w:r>
      <w:r w:rsidRPr="007B70E8">
        <w:rPr>
          <w:rFonts w:hint="eastAsia"/>
          <w:lang w:val="en-US"/>
        </w:rPr>
        <w:t>виникненні</w:t>
      </w:r>
      <w:r w:rsidRPr="007B70E8">
        <w:rPr>
          <w:lang w:val="en-US"/>
        </w:rPr>
        <w:t></w:t>
      </w:r>
      <w:r w:rsidRPr="007B70E8">
        <w:rPr>
          <w:rFonts w:hint="eastAsia"/>
          <w:lang w:val="en-US"/>
        </w:rPr>
        <w:t>певних</w:t>
      </w:r>
      <w:r w:rsidRPr="007B70E8">
        <w:rPr>
          <w:lang w:val="en-US"/>
        </w:rPr>
        <w:t></w:t>
      </w:r>
      <w:r w:rsidRPr="007B70E8">
        <w:rPr>
          <w:rFonts w:hint="eastAsia"/>
          <w:lang w:val="en-US"/>
        </w:rPr>
        <w:t>ускладнень</w:t>
      </w:r>
      <w:r w:rsidRPr="007B70E8">
        <w:rPr>
          <w:lang w:val="en-US"/>
        </w:rPr>
        <w:t></w:t>
      </w:r>
      <w:r w:rsidRPr="007B70E8">
        <w:rPr>
          <w:rFonts w:hint="eastAsia"/>
          <w:lang w:val="en-US"/>
        </w:rPr>
        <w:t>у</w:t>
      </w:r>
      <w:r w:rsidRPr="007B70E8">
        <w:rPr>
          <w:lang w:val="en-US"/>
        </w:rPr>
        <w:t></w:t>
      </w:r>
      <w:r w:rsidRPr="007B70E8">
        <w:rPr>
          <w:rFonts w:hint="eastAsia"/>
          <w:lang w:val="en-US"/>
        </w:rPr>
        <w:t>виконанні</w:t>
      </w:r>
      <w:r w:rsidRPr="007B70E8">
        <w:rPr>
          <w:lang w:val="en-US"/>
        </w:rPr>
        <w:t></w:t>
      </w:r>
      <w:r w:rsidRPr="007B70E8">
        <w:rPr>
          <w:rFonts w:hint="eastAsia"/>
          <w:lang w:val="en-US"/>
        </w:rPr>
        <w:t>прохання</w:t>
      </w:r>
      <w:r w:rsidRPr="007B70E8">
        <w:rPr>
          <w:lang w:val="en-US"/>
        </w:rPr>
        <w:t></w:t>
      </w:r>
      <w:r w:rsidRPr="007B70E8">
        <w:rPr>
          <w:rFonts w:hint="eastAsia"/>
          <w:lang w:val="en-US"/>
        </w:rPr>
        <w:t>про</w:t>
      </w:r>
    </w:p>
    <w:p w:rsidR="007B70E8" w:rsidRPr="007B70E8" w:rsidRDefault="007B70E8" w:rsidP="007B70E8">
      <w:pPr>
        <w:rPr>
          <w:lang w:val="en-US"/>
        </w:rPr>
      </w:pPr>
      <w:r w:rsidRPr="007B70E8">
        <w:rPr>
          <w:rFonts w:hint="eastAsia"/>
          <w:lang w:val="en-US"/>
        </w:rPr>
        <w:t>правову</w:t>
      </w:r>
      <w:r w:rsidRPr="007B70E8">
        <w:rPr>
          <w:lang w:val="en-US"/>
        </w:rPr>
        <w:t></w:t>
      </w:r>
      <w:r w:rsidRPr="007B70E8">
        <w:rPr>
          <w:rFonts w:hint="eastAsia"/>
          <w:lang w:val="en-US"/>
        </w:rPr>
        <w:t>допомогу</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відмова</w:t>
      </w:r>
      <w:r w:rsidRPr="007B70E8">
        <w:rPr>
          <w:lang w:val="en-US"/>
        </w:rPr>
        <w:t></w:t>
      </w:r>
      <w:r w:rsidRPr="007B70E8">
        <w:rPr>
          <w:rFonts w:hint="eastAsia"/>
          <w:lang w:val="en-US"/>
        </w:rPr>
        <w:t>від</w:t>
      </w:r>
      <w:r w:rsidRPr="007B70E8">
        <w:rPr>
          <w:lang w:val="en-US"/>
        </w:rPr>
        <w:t></w:t>
      </w:r>
      <w:r w:rsidRPr="007B70E8">
        <w:rPr>
          <w:rFonts w:hint="eastAsia"/>
          <w:lang w:val="en-US"/>
        </w:rPr>
        <w:t>виконання</w:t>
      </w:r>
      <w:r w:rsidRPr="007B70E8">
        <w:rPr>
          <w:lang w:val="en-US"/>
        </w:rPr>
        <w:t></w:t>
      </w:r>
      <w:r w:rsidRPr="007B70E8">
        <w:rPr>
          <w:rFonts w:hint="eastAsia"/>
          <w:lang w:val="en-US"/>
        </w:rPr>
        <w:t>–</w:t>
      </w:r>
      <w:r w:rsidRPr="007B70E8">
        <w:rPr>
          <w:lang w:val="en-US"/>
        </w:rPr>
        <w:t></w:t>
      </w:r>
      <w:r w:rsidRPr="007B70E8">
        <w:rPr>
          <w:rFonts w:hint="eastAsia"/>
          <w:lang w:val="en-US"/>
        </w:rPr>
        <w:t>процесуальний</w:t>
      </w:r>
      <w:r w:rsidRPr="007B70E8">
        <w:rPr>
          <w:lang w:val="en-US"/>
        </w:rPr>
        <w:t></w:t>
      </w:r>
      <w:r w:rsidRPr="007B70E8">
        <w:rPr>
          <w:rFonts w:hint="eastAsia"/>
          <w:lang w:val="en-US"/>
        </w:rPr>
        <w:t>наслідок</w:t>
      </w:r>
      <w:r w:rsidRPr="007B70E8">
        <w:rPr>
          <w:lang w:val="en-US"/>
        </w:rPr>
        <w:t></w:t>
      </w:r>
      <w:r w:rsidRPr="007B70E8">
        <w:rPr>
          <w:lang w:val="en-US"/>
        </w:rPr>
        <w:t></w:t>
      </w:r>
      <w:r w:rsidRPr="007B70E8">
        <w:rPr>
          <w:rFonts w:hint="eastAsia"/>
          <w:lang w:val="en-US"/>
        </w:rPr>
        <w:t>суд</w:t>
      </w:r>
      <w:r w:rsidRPr="007B70E8">
        <w:rPr>
          <w:lang w:val="en-US"/>
        </w:rPr>
        <w:t></w:t>
      </w:r>
      <w:r w:rsidRPr="007B70E8">
        <w:rPr>
          <w:rFonts w:hint="eastAsia"/>
          <w:lang w:val="en-US"/>
        </w:rPr>
        <w:t>або</w:t>
      </w:r>
      <w:r w:rsidRPr="007B70E8">
        <w:rPr>
          <w:lang w:val="en-US"/>
        </w:rPr>
        <w:t></w:t>
      </w:r>
      <w:r w:rsidRPr="007B70E8">
        <w:rPr>
          <w:rFonts w:hint="eastAsia"/>
          <w:lang w:val="en-US"/>
        </w:rPr>
        <w:t>інший</w:t>
      </w:r>
    </w:p>
    <w:p w:rsidR="007B70E8" w:rsidRPr="007B70E8" w:rsidRDefault="007B70E8" w:rsidP="007B70E8">
      <w:pPr>
        <w:rPr>
          <w:lang w:val="en-US"/>
        </w:rPr>
      </w:pPr>
      <w:r w:rsidRPr="007B70E8">
        <w:rPr>
          <w:rFonts w:hint="eastAsia"/>
          <w:lang w:val="en-US"/>
        </w:rPr>
        <w:t>компетентний</w:t>
      </w:r>
      <w:r w:rsidRPr="007B70E8">
        <w:rPr>
          <w:lang w:val="en-US"/>
        </w:rPr>
        <w:t></w:t>
      </w:r>
      <w:r w:rsidRPr="007B70E8">
        <w:rPr>
          <w:rFonts w:hint="eastAsia"/>
          <w:lang w:val="en-US"/>
        </w:rPr>
        <w:t>орган</w:t>
      </w:r>
      <w:r w:rsidRPr="007B70E8">
        <w:rPr>
          <w:lang w:val="en-US"/>
        </w:rPr>
        <w:t></w:t>
      </w:r>
      <w:r w:rsidRPr="007B70E8">
        <w:rPr>
          <w:rFonts w:hint="eastAsia"/>
          <w:lang w:val="en-US"/>
        </w:rPr>
        <w:t>у</w:t>
      </w:r>
      <w:r w:rsidRPr="007B70E8">
        <w:rPr>
          <w:lang w:val="en-US"/>
        </w:rPr>
        <w:t></w:t>
      </w:r>
      <w:r w:rsidRPr="007B70E8">
        <w:rPr>
          <w:rFonts w:hint="eastAsia"/>
          <w:lang w:val="en-US"/>
        </w:rPr>
        <w:t>будь</w:t>
      </w:r>
      <w:r w:rsidRPr="007B70E8">
        <w:rPr>
          <w:lang w:val="en-US"/>
        </w:rPr>
        <w:t></w:t>
      </w:r>
      <w:r w:rsidRPr="007B70E8">
        <w:rPr>
          <w:rFonts w:hint="eastAsia"/>
          <w:lang w:val="en-US"/>
        </w:rPr>
        <w:t>якому</w:t>
      </w:r>
      <w:r w:rsidRPr="007B70E8">
        <w:rPr>
          <w:lang w:val="en-US"/>
        </w:rPr>
        <w:t></w:t>
      </w:r>
      <w:r w:rsidRPr="007B70E8">
        <w:rPr>
          <w:rFonts w:hint="eastAsia"/>
          <w:lang w:val="en-US"/>
        </w:rPr>
        <w:t>випадку</w:t>
      </w:r>
      <w:r w:rsidRPr="007B70E8">
        <w:rPr>
          <w:lang w:val="en-US"/>
        </w:rPr>
        <w:t></w:t>
      </w:r>
      <w:r w:rsidRPr="007B70E8">
        <w:rPr>
          <w:rFonts w:hint="eastAsia"/>
          <w:lang w:val="en-US"/>
        </w:rPr>
        <w:t>не</w:t>
      </w:r>
      <w:r w:rsidRPr="007B70E8">
        <w:rPr>
          <w:lang w:val="en-US"/>
        </w:rPr>
        <w:t></w:t>
      </w:r>
      <w:r w:rsidRPr="007B70E8">
        <w:rPr>
          <w:rFonts w:hint="eastAsia"/>
          <w:lang w:val="en-US"/>
        </w:rPr>
        <w:t>буде</w:t>
      </w:r>
      <w:r w:rsidRPr="007B70E8">
        <w:rPr>
          <w:lang w:val="en-US"/>
        </w:rPr>
        <w:t></w:t>
      </w:r>
      <w:r w:rsidRPr="007B70E8">
        <w:rPr>
          <w:rFonts w:hint="eastAsia"/>
          <w:lang w:val="en-US"/>
        </w:rPr>
        <w:t>виконувати</w:t>
      </w:r>
      <w:r w:rsidRPr="007B70E8">
        <w:rPr>
          <w:lang w:val="en-US"/>
        </w:rPr>
        <w:t></w:t>
      </w:r>
      <w:r w:rsidRPr="007B70E8">
        <w:rPr>
          <w:rFonts w:hint="eastAsia"/>
          <w:lang w:val="en-US"/>
        </w:rPr>
        <w:t>такий</w:t>
      </w:r>
      <w:r w:rsidRPr="007B70E8">
        <w:rPr>
          <w:lang w:val="en-US"/>
        </w:rPr>
        <w:t></w:t>
      </w:r>
      <w:r w:rsidRPr="007B70E8">
        <w:rPr>
          <w:rFonts w:hint="eastAsia"/>
          <w:lang w:val="en-US"/>
        </w:rPr>
        <w:t>запит</w:t>
      </w:r>
    </w:p>
    <w:p w:rsidR="007B70E8" w:rsidRPr="007B70E8" w:rsidRDefault="007B70E8" w:rsidP="007B70E8">
      <w:pPr>
        <w:rPr>
          <w:lang w:val="en-US"/>
        </w:rPr>
      </w:pPr>
      <w:r w:rsidRPr="007B70E8">
        <w:rPr>
          <w:rFonts w:hint="eastAsia"/>
          <w:lang w:val="en-US"/>
        </w:rPr>
        <w:t>про</w:t>
      </w:r>
      <w:r w:rsidRPr="007B70E8">
        <w:rPr>
          <w:lang w:val="en-US"/>
        </w:rPr>
        <w:t></w:t>
      </w:r>
      <w:r w:rsidRPr="007B70E8">
        <w:rPr>
          <w:rFonts w:hint="eastAsia"/>
          <w:lang w:val="en-US"/>
        </w:rPr>
        <w:t>правову</w:t>
      </w:r>
      <w:r w:rsidRPr="007B70E8">
        <w:rPr>
          <w:lang w:val="en-US"/>
        </w:rPr>
        <w:t></w:t>
      </w:r>
      <w:r w:rsidRPr="007B70E8">
        <w:rPr>
          <w:rFonts w:hint="eastAsia"/>
          <w:lang w:val="en-US"/>
        </w:rPr>
        <w:t>допомогу</w:t>
      </w:r>
      <w:r w:rsidRPr="007B70E8">
        <w:rPr>
          <w:lang w:val="en-US"/>
        </w:rPr>
        <w:t></w:t>
      </w:r>
      <w:r w:rsidRPr="007B70E8">
        <w:rPr>
          <w:rFonts w:hint="eastAsia"/>
          <w:lang w:val="en-US"/>
        </w:rPr>
        <w:t>у</w:t>
      </w:r>
      <w:r w:rsidRPr="007B70E8">
        <w:rPr>
          <w:lang w:val="en-US"/>
        </w:rPr>
        <w:t></w:t>
      </w:r>
      <w:r w:rsidRPr="007B70E8">
        <w:rPr>
          <w:rFonts w:hint="eastAsia"/>
          <w:lang w:val="en-US"/>
        </w:rPr>
        <w:t>цивільних</w:t>
      </w:r>
      <w:r w:rsidRPr="007B70E8">
        <w:rPr>
          <w:lang w:val="en-US"/>
        </w:rPr>
        <w:t></w:t>
      </w:r>
      <w:r w:rsidRPr="007B70E8">
        <w:rPr>
          <w:rFonts w:hint="eastAsia"/>
          <w:lang w:val="en-US"/>
        </w:rPr>
        <w:t>справах</w:t>
      </w:r>
      <w:r w:rsidRPr="007B70E8">
        <w:rPr>
          <w:lang w:val="en-US"/>
        </w:rPr>
        <w:t></w:t>
      </w:r>
      <w:r w:rsidRPr="007B70E8">
        <w:rPr>
          <w:rFonts w:hint="eastAsia"/>
          <w:lang w:val="en-US"/>
        </w:rPr>
        <w:t>ускладнених</w:t>
      </w:r>
      <w:r w:rsidRPr="007B70E8">
        <w:rPr>
          <w:lang w:val="en-US"/>
        </w:rPr>
        <w:t></w:t>
      </w:r>
      <w:r w:rsidRPr="007B70E8">
        <w:rPr>
          <w:rFonts w:hint="eastAsia"/>
          <w:lang w:val="en-US"/>
        </w:rPr>
        <w:t>іноземним</w:t>
      </w:r>
    </w:p>
    <w:p w:rsidR="007B70E8" w:rsidRPr="007B70E8" w:rsidRDefault="007B70E8" w:rsidP="007B70E8">
      <w:pPr>
        <w:rPr>
          <w:lang w:val="en-US"/>
        </w:rPr>
      </w:pPr>
      <w:r w:rsidRPr="007B70E8">
        <w:rPr>
          <w:rFonts w:hint="eastAsia"/>
          <w:lang w:val="en-US"/>
        </w:rPr>
        <w:t>елементом</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неприйняття</w:t>
      </w:r>
      <w:r w:rsidRPr="007B70E8">
        <w:rPr>
          <w:lang w:val="en-US"/>
        </w:rPr>
        <w:t></w:t>
      </w:r>
      <w:r w:rsidRPr="007B70E8">
        <w:rPr>
          <w:rFonts w:hint="eastAsia"/>
          <w:lang w:val="en-US"/>
        </w:rPr>
        <w:t>до</w:t>
      </w:r>
      <w:r w:rsidRPr="007B70E8">
        <w:rPr>
          <w:lang w:val="en-US"/>
        </w:rPr>
        <w:t></w:t>
      </w:r>
      <w:r w:rsidRPr="007B70E8">
        <w:rPr>
          <w:rFonts w:hint="eastAsia"/>
          <w:lang w:val="en-US"/>
        </w:rPr>
        <w:t>виконання</w:t>
      </w:r>
      <w:r w:rsidRPr="007B70E8">
        <w:rPr>
          <w:lang w:val="en-US"/>
        </w:rPr>
        <w:t></w:t>
      </w:r>
      <w:r w:rsidRPr="007B70E8">
        <w:rPr>
          <w:rFonts w:hint="eastAsia"/>
          <w:lang w:val="en-US"/>
        </w:rPr>
        <w:t>–</w:t>
      </w:r>
      <w:r w:rsidRPr="007B70E8">
        <w:rPr>
          <w:lang w:val="en-US"/>
        </w:rPr>
        <w:t></w:t>
      </w:r>
      <w:r w:rsidRPr="007B70E8">
        <w:rPr>
          <w:rFonts w:hint="eastAsia"/>
          <w:lang w:val="en-US"/>
        </w:rPr>
        <w:t>процесуальний</w:t>
      </w:r>
      <w:r w:rsidRPr="007B70E8">
        <w:rPr>
          <w:lang w:val="en-US"/>
        </w:rPr>
        <w:t></w:t>
      </w:r>
      <w:r w:rsidRPr="007B70E8">
        <w:rPr>
          <w:rFonts w:hint="eastAsia"/>
          <w:lang w:val="en-US"/>
        </w:rPr>
        <w:t>наслідок</w:t>
      </w:r>
      <w:r w:rsidRPr="007B70E8">
        <w:rPr>
          <w:lang w:val="en-US"/>
        </w:rPr>
        <w:t></w:t>
      </w:r>
    </w:p>
    <w:p w:rsidR="007B70E8" w:rsidRPr="007B70E8" w:rsidRDefault="007B70E8" w:rsidP="007B70E8">
      <w:pPr>
        <w:rPr>
          <w:lang w:val="en-US"/>
        </w:rPr>
      </w:pPr>
      <w:r w:rsidRPr="007B70E8">
        <w:rPr>
          <w:rFonts w:hint="eastAsia"/>
          <w:lang w:val="en-US"/>
        </w:rPr>
        <w:t>уповноважений</w:t>
      </w:r>
      <w:r w:rsidRPr="007B70E8">
        <w:rPr>
          <w:lang w:val="en-US"/>
        </w:rPr>
        <w:t></w:t>
      </w:r>
      <w:r w:rsidRPr="007B70E8">
        <w:rPr>
          <w:rFonts w:hint="eastAsia"/>
          <w:lang w:val="en-US"/>
        </w:rPr>
        <w:t>орган</w:t>
      </w:r>
      <w:r w:rsidRPr="007B70E8">
        <w:rPr>
          <w:lang w:val="en-US"/>
        </w:rPr>
        <w:t></w:t>
      </w:r>
      <w:r w:rsidRPr="007B70E8">
        <w:rPr>
          <w:rFonts w:hint="eastAsia"/>
          <w:lang w:val="en-US"/>
        </w:rPr>
        <w:t>може</w:t>
      </w:r>
      <w:r w:rsidRPr="007B70E8">
        <w:rPr>
          <w:lang w:val="en-US"/>
        </w:rPr>
        <w:t></w:t>
      </w:r>
      <w:r w:rsidRPr="007B70E8">
        <w:rPr>
          <w:rFonts w:hint="eastAsia"/>
          <w:lang w:val="en-US"/>
        </w:rPr>
        <w:t>виконати</w:t>
      </w:r>
      <w:r w:rsidRPr="007B70E8">
        <w:rPr>
          <w:lang w:val="en-US"/>
        </w:rPr>
        <w:t></w:t>
      </w:r>
      <w:r w:rsidRPr="007B70E8">
        <w:rPr>
          <w:rFonts w:hint="eastAsia"/>
          <w:lang w:val="en-US"/>
        </w:rPr>
        <w:t>таке</w:t>
      </w:r>
      <w:r w:rsidRPr="007B70E8">
        <w:rPr>
          <w:lang w:val="en-US"/>
        </w:rPr>
        <w:t></w:t>
      </w:r>
      <w:r w:rsidRPr="007B70E8">
        <w:rPr>
          <w:rFonts w:hint="eastAsia"/>
          <w:lang w:val="en-US"/>
        </w:rPr>
        <w:t>прохання</w:t>
      </w:r>
      <w:r w:rsidRPr="007B70E8">
        <w:rPr>
          <w:lang w:val="en-US"/>
        </w:rPr>
        <w:t></w:t>
      </w:r>
      <w:r w:rsidRPr="007B70E8">
        <w:rPr>
          <w:rFonts w:hint="eastAsia"/>
          <w:lang w:val="en-US"/>
        </w:rPr>
        <w:t>про</w:t>
      </w:r>
      <w:r w:rsidRPr="007B70E8">
        <w:rPr>
          <w:lang w:val="en-US"/>
        </w:rPr>
        <w:t></w:t>
      </w:r>
      <w:r w:rsidRPr="007B70E8">
        <w:rPr>
          <w:rFonts w:hint="eastAsia"/>
          <w:lang w:val="en-US"/>
        </w:rPr>
        <w:t>правову</w:t>
      </w:r>
    </w:p>
    <w:p w:rsidR="007B70E8" w:rsidRPr="007B70E8" w:rsidRDefault="007B70E8" w:rsidP="007B70E8">
      <w:pPr>
        <w:rPr>
          <w:lang w:val="en-US"/>
        </w:rPr>
      </w:pPr>
      <w:r w:rsidRPr="007B70E8">
        <w:rPr>
          <w:rFonts w:hint="eastAsia"/>
          <w:lang w:val="en-US"/>
        </w:rPr>
        <w:t>допомогу</w:t>
      </w:r>
      <w:r w:rsidRPr="007B70E8">
        <w:rPr>
          <w:lang w:val="en-US"/>
        </w:rPr>
        <w:t></w:t>
      </w:r>
      <w:r w:rsidRPr="007B70E8">
        <w:rPr>
          <w:lang w:val="en-US"/>
        </w:rPr>
        <w:t></w:t>
      </w:r>
      <w:r w:rsidRPr="007B70E8">
        <w:rPr>
          <w:rFonts w:hint="eastAsia"/>
          <w:lang w:val="en-US"/>
        </w:rPr>
        <w:t>якщо</w:t>
      </w:r>
      <w:r w:rsidRPr="007B70E8">
        <w:rPr>
          <w:lang w:val="en-US"/>
        </w:rPr>
        <w:t></w:t>
      </w:r>
      <w:r w:rsidRPr="007B70E8">
        <w:rPr>
          <w:rFonts w:hint="eastAsia"/>
          <w:lang w:val="en-US"/>
        </w:rPr>
        <w:t>будуть</w:t>
      </w:r>
      <w:r w:rsidRPr="007B70E8">
        <w:rPr>
          <w:lang w:val="en-US"/>
        </w:rPr>
        <w:t></w:t>
      </w:r>
      <w:r w:rsidRPr="007B70E8">
        <w:rPr>
          <w:rFonts w:hint="eastAsia"/>
          <w:lang w:val="en-US"/>
        </w:rPr>
        <w:t>виправлені</w:t>
      </w:r>
      <w:r w:rsidRPr="007B70E8">
        <w:rPr>
          <w:lang w:val="en-US"/>
        </w:rPr>
        <w:t></w:t>
      </w:r>
      <w:r w:rsidRPr="007B70E8">
        <w:rPr>
          <w:rFonts w:hint="eastAsia"/>
          <w:lang w:val="en-US"/>
        </w:rPr>
        <w:t>недоліки</w:t>
      </w:r>
      <w:r w:rsidRPr="007B70E8">
        <w:rPr>
          <w:lang w:val="en-US"/>
        </w:rPr>
        <w:t></w:t>
      </w:r>
      <w:r w:rsidRPr="007B70E8">
        <w:rPr>
          <w:rFonts w:hint="eastAsia"/>
          <w:lang w:val="en-US"/>
        </w:rPr>
        <w:t>або</w:t>
      </w:r>
      <w:r w:rsidRPr="007B70E8">
        <w:rPr>
          <w:lang w:val="en-US"/>
        </w:rPr>
        <w:t></w:t>
      </w:r>
      <w:r w:rsidRPr="007B70E8">
        <w:rPr>
          <w:rFonts w:hint="eastAsia"/>
          <w:lang w:val="en-US"/>
        </w:rPr>
        <w:t>коли</w:t>
      </w:r>
      <w:r w:rsidRPr="007B70E8">
        <w:rPr>
          <w:lang w:val="en-US"/>
        </w:rPr>
        <w:t></w:t>
      </w:r>
      <w:r w:rsidRPr="007B70E8">
        <w:rPr>
          <w:rFonts w:hint="eastAsia"/>
          <w:lang w:val="en-US"/>
        </w:rPr>
        <w:t>судове</w:t>
      </w:r>
      <w:r w:rsidRPr="007B70E8">
        <w:rPr>
          <w:lang w:val="en-US"/>
        </w:rPr>
        <w:t></w:t>
      </w:r>
      <w:r w:rsidRPr="007B70E8">
        <w:rPr>
          <w:rFonts w:hint="eastAsia"/>
          <w:lang w:val="en-US"/>
        </w:rPr>
        <w:t>доручення</w:t>
      </w:r>
    </w:p>
    <w:p w:rsidR="007B70E8" w:rsidRPr="007B70E8" w:rsidRDefault="007B70E8" w:rsidP="007B70E8">
      <w:pPr>
        <w:rPr>
          <w:lang w:val="en-US"/>
        </w:rPr>
      </w:pPr>
      <w:r w:rsidRPr="007B70E8">
        <w:rPr>
          <w:rFonts w:hint="eastAsia"/>
          <w:lang w:val="en-US"/>
        </w:rPr>
        <w:t>буде</w:t>
      </w:r>
      <w:r w:rsidRPr="007B70E8">
        <w:rPr>
          <w:lang w:val="en-US"/>
        </w:rPr>
        <w:t></w:t>
      </w:r>
      <w:r w:rsidRPr="007B70E8">
        <w:rPr>
          <w:rFonts w:hint="eastAsia"/>
          <w:lang w:val="en-US"/>
        </w:rPr>
        <w:t>надіслане</w:t>
      </w:r>
      <w:r w:rsidRPr="007B70E8">
        <w:rPr>
          <w:lang w:val="en-US"/>
        </w:rPr>
        <w:t></w:t>
      </w:r>
      <w:r w:rsidRPr="007B70E8">
        <w:rPr>
          <w:rFonts w:hint="eastAsia"/>
          <w:lang w:val="en-US"/>
        </w:rPr>
        <w:t>до</w:t>
      </w:r>
      <w:r w:rsidRPr="007B70E8">
        <w:rPr>
          <w:lang w:val="en-US"/>
        </w:rPr>
        <w:t></w:t>
      </w:r>
      <w:r w:rsidRPr="007B70E8">
        <w:rPr>
          <w:rFonts w:hint="eastAsia"/>
          <w:lang w:val="en-US"/>
        </w:rPr>
        <w:t>компетентного</w:t>
      </w:r>
      <w:r w:rsidRPr="007B70E8">
        <w:rPr>
          <w:lang w:val="en-US"/>
        </w:rPr>
        <w:t></w:t>
      </w:r>
      <w:r w:rsidRPr="007B70E8">
        <w:rPr>
          <w:rFonts w:hint="eastAsia"/>
          <w:lang w:val="en-US"/>
        </w:rPr>
        <w:t>органу</w:t>
      </w:r>
      <w:r w:rsidRPr="007B70E8">
        <w:rPr>
          <w:lang w:val="en-US"/>
        </w:rPr>
        <w:t></w:t>
      </w:r>
      <w:r w:rsidRPr="007B70E8">
        <w:rPr>
          <w:lang w:val="en-US"/>
        </w:rPr>
        <w:t></w:t>
      </w:r>
      <w:r w:rsidRPr="007B70E8">
        <w:rPr>
          <w:rFonts w:hint="eastAsia"/>
          <w:lang w:val="en-US"/>
        </w:rPr>
        <w:t>який</w:t>
      </w:r>
      <w:r w:rsidRPr="007B70E8">
        <w:rPr>
          <w:lang w:val="en-US"/>
        </w:rPr>
        <w:t></w:t>
      </w:r>
      <w:r w:rsidRPr="007B70E8">
        <w:rPr>
          <w:rFonts w:hint="eastAsia"/>
          <w:lang w:val="en-US"/>
        </w:rPr>
        <w:t>і</w:t>
      </w:r>
      <w:r w:rsidRPr="007B70E8">
        <w:rPr>
          <w:lang w:val="en-US"/>
        </w:rPr>
        <w:t></w:t>
      </w:r>
      <w:r w:rsidRPr="007B70E8">
        <w:rPr>
          <w:rFonts w:hint="eastAsia"/>
          <w:lang w:val="en-US"/>
        </w:rPr>
        <w:t>буде</w:t>
      </w:r>
      <w:r w:rsidRPr="007B70E8">
        <w:rPr>
          <w:lang w:val="en-US"/>
        </w:rPr>
        <w:t></w:t>
      </w:r>
      <w:r w:rsidRPr="007B70E8">
        <w:rPr>
          <w:rFonts w:hint="eastAsia"/>
          <w:lang w:val="en-US"/>
        </w:rPr>
        <w:t>його</w:t>
      </w:r>
      <w:r w:rsidRPr="007B70E8">
        <w:rPr>
          <w:lang w:val="en-US"/>
        </w:rPr>
        <w:t></w:t>
      </w:r>
      <w:r w:rsidRPr="007B70E8">
        <w:rPr>
          <w:rFonts w:hint="eastAsia"/>
          <w:lang w:val="en-US"/>
        </w:rPr>
        <w:t>виконувати</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Встановлено</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вимоги</w:t>
      </w:r>
      <w:r w:rsidRPr="007B70E8">
        <w:rPr>
          <w:lang w:val="en-US"/>
        </w:rPr>
        <w:t></w:t>
      </w:r>
      <w:r w:rsidRPr="007B70E8">
        <w:rPr>
          <w:rFonts w:hint="eastAsia"/>
          <w:lang w:val="en-US"/>
        </w:rPr>
        <w:t>до</w:t>
      </w:r>
      <w:r w:rsidRPr="007B70E8">
        <w:rPr>
          <w:lang w:val="en-US"/>
        </w:rPr>
        <w:t></w:t>
      </w: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lang w:val="en-US"/>
        </w:rPr>
        <w:t></w:t>
      </w:r>
      <w:r w:rsidRPr="007B70E8">
        <w:rPr>
          <w:rFonts w:hint="eastAsia"/>
          <w:lang w:val="en-US"/>
        </w:rPr>
        <w:t>з</w:t>
      </w:r>
      <w:r w:rsidRPr="007B70E8">
        <w:rPr>
          <w:lang w:val="en-US"/>
        </w:rPr>
        <w:t></w:t>
      </w:r>
      <w:r w:rsidRPr="007B70E8">
        <w:rPr>
          <w:rFonts w:hint="eastAsia"/>
          <w:lang w:val="en-US"/>
        </w:rPr>
        <w:t>яким</w:t>
      </w:r>
      <w:r w:rsidRPr="007B70E8">
        <w:rPr>
          <w:lang w:val="en-US"/>
        </w:rPr>
        <w:t></w:t>
      </w:r>
      <w:r w:rsidRPr="007B70E8">
        <w:rPr>
          <w:rFonts w:hint="eastAsia"/>
          <w:lang w:val="en-US"/>
        </w:rPr>
        <w:t>звертається</w:t>
      </w:r>
    </w:p>
    <w:p w:rsidR="007B70E8" w:rsidRPr="007B70E8" w:rsidRDefault="007B70E8" w:rsidP="007B70E8">
      <w:pPr>
        <w:rPr>
          <w:lang w:val="en-US"/>
        </w:rPr>
      </w:pPr>
      <w:r w:rsidRPr="007B70E8">
        <w:rPr>
          <w:rFonts w:hint="eastAsia"/>
          <w:lang w:val="en-US"/>
        </w:rPr>
        <w:t>суд</w:t>
      </w:r>
      <w:r w:rsidRPr="007B70E8">
        <w:rPr>
          <w:lang w:val="en-US"/>
        </w:rPr>
        <w:t></w:t>
      </w:r>
      <w:r w:rsidRPr="007B70E8">
        <w:rPr>
          <w:rFonts w:hint="eastAsia"/>
          <w:lang w:val="en-US"/>
        </w:rPr>
        <w:t>України</w:t>
      </w:r>
      <w:r w:rsidRPr="007B70E8">
        <w:rPr>
          <w:lang w:val="en-US"/>
        </w:rPr>
        <w:t></w:t>
      </w:r>
      <w:r w:rsidRPr="007B70E8">
        <w:rPr>
          <w:rFonts w:hint="eastAsia"/>
          <w:lang w:val="en-US"/>
        </w:rPr>
        <w:t>поділяються</w:t>
      </w:r>
      <w:r w:rsidRPr="007B70E8">
        <w:rPr>
          <w:lang w:val="en-US"/>
        </w:rPr>
        <w:t></w:t>
      </w:r>
      <w:r w:rsidRPr="007B70E8">
        <w:rPr>
          <w:rFonts w:hint="eastAsia"/>
          <w:lang w:val="en-US"/>
        </w:rPr>
        <w:t>на</w:t>
      </w:r>
      <w:r w:rsidRPr="007B70E8">
        <w:rPr>
          <w:lang w:val="en-US"/>
        </w:rPr>
        <w:t></w:t>
      </w:r>
      <w:r w:rsidRPr="007B70E8">
        <w:rPr>
          <w:rFonts w:hint="eastAsia"/>
          <w:lang w:val="en-US"/>
        </w:rPr>
        <w:t>дві</w:t>
      </w:r>
      <w:r w:rsidRPr="007B70E8">
        <w:rPr>
          <w:lang w:val="en-US"/>
        </w:rPr>
        <w:t></w:t>
      </w:r>
      <w:r w:rsidRPr="007B70E8">
        <w:rPr>
          <w:rFonts w:hint="eastAsia"/>
          <w:lang w:val="en-US"/>
        </w:rPr>
        <w:t>групи</w:t>
      </w:r>
      <w:r w:rsidRPr="007B70E8">
        <w:rPr>
          <w:lang w:val="en-US"/>
        </w:rPr>
        <w:t></w:t>
      </w:r>
      <w:r w:rsidRPr="007B70E8">
        <w:rPr>
          <w:lang w:val="en-US"/>
        </w:rPr>
        <w:t></w:t>
      </w:r>
      <w:r w:rsidRPr="007B70E8">
        <w:rPr>
          <w:rFonts w:hint="eastAsia"/>
          <w:lang w:val="en-US"/>
        </w:rPr>
        <w:t>перша</w:t>
      </w:r>
      <w:r w:rsidRPr="007B70E8">
        <w:rPr>
          <w:lang w:val="en-US"/>
        </w:rPr>
        <w:t></w:t>
      </w:r>
      <w:r w:rsidRPr="007B70E8">
        <w:rPr>
          <w:rFonts w:hint="eastAsia"/>
          <w:lang w:val="en-US"/>
        </w:rPr>
        <w:t>–</w:t>
      </w:r>
      <w:r w:rsidRPr="007B70E8">
        <w:rPr>
          <w:lang w:val="en-US"/>
        </w:rPr>
        <w:t></w:t>
      </w:r>
      <w:r w:rsidRPr="007B70E8">
        <w:rPr>
          <w:rFonts w:hint="eastAsia"/>
          <w:lang w:val="en-US"/>
        </w:rPr>
        <w:t>це</w:t>
      </w:r>
      <w:r w:rsidRPr="007B70E8">
        <w:rPr>
          <w:lang w:val="en-US"/>
        </w:rPr>
        <w:t></w:t>
      </w:r>
      <w:r w:rsidRPr="007B70E8">
        <w:rPr>
          <w:rFonts w:hint="eastAsia"/>
          <w:lang w:val="en-US"/>
        </w:rPr>
        <w:t>ті</w:t>
      </w:r>
      <w:r w:rsidRPr="007B70E8">
        <w:rPr>
          <w:lang w:val="en-US"/>
        </w:rPr>
        <w:t></w:t>
      </w:r>
      <w:r w:rsidRPr="007B70E8">
        <w:rPr>
          <w:rFonts w:hint="eastAsia"/>
          <w:lang w:val="en-US"/>
        </w:rPr>
        <w:t>відомості</w:t>
      </w:r>
      <w:r w:rsidRPr="007B70E8">
        <w:rPr>
          <w:lang w:val="en-US"/>
        </w:rPr>
        <w:t></w:t>
      </w:r>
      <w:r w:rsidRPr="007B70E8">
        <w:rPr>
          <w:lang w:val="en-US"/>
        </w:rPr>
        <w:t></w:t>
      </w:r>
      <w:r w:rsidRPr="007B70E8">
        <w:rPr>
          <w:rFonts w:hint="eastAsia"/>
          <w:lang w:val="en-US"/>
        </w:rPr>
        <w:t>які</w:t>
      </w:r>
    </w:p>
    <w:p w:rsidR="007B70E8" w:rsidRPr="007B70E8" w:rsidRDefault="007B70E8" w:rsidP="007B70E8">
      <w:pPr>
        <w:rPr>
          <w:lang w:val="en-US"/>
        </w:rPr>
      </w:pPr>
      <w:r w:rsidRPr="007B70E8">
        <w:rPr>
          <w:rFonts w:hint="eastAsia"/>
          <w:lang w:val="en-US"/>
        </w:rPr>
        <w:t>вказуються</w:t>
      </w:r>
      <w:r w:rsidRPr="007B70E8">
        <w:rPr>
          <w:lang w:val="en-US"/>
        </w:rPr>
        <w:t></w:t>
      </w:r>
      <w:r w:rsidRPr="007B70E8">
        <w:rPr>
          <w:rFonts w:hint="eastAsia"/>
          <w:lang w:val="en-US"/>
        </w:rPr>
        <w:t>у</w:t>
      </w:r>
      <w:r w:rsidRPr="007B70E8">
        <w:rPr>
          <w:lang w:val="en-US"/>
        </w:rPr>
        <w:t></w:t>
      </w:r>
      <w:r w:rsidRPr="007B70E8">
        <w:rPr>
          <w:rFonts w:hint="eastAsia"/>
          <w:lang w:val="en-US"/>
        </w:rPr>
        <w:t>всіх</w:t>
      </w:r>
      <w:r w:rsidRPr="007B70E8">
        <w:rPr>
          <w:lang w:val="en-US"/>
        </w:rPr>
        <w:t></w:t>
      </w:r>
      <w:r w:rsidRPr="007B70E8">
        <w:rPr>
          <w:rFonts w:hint="eastAsia"/>
          <w:lang w:val="en-US"/>
        </w:rPr>
        <w:t>випадках</w:t>
      </w:r>
      <w:r w:rsidRPr="007B70E8">
        <w:rPr>
          <w:lang w:val="en-US"/>
        </w:rPr>
        <w:t></w:t>
      </w:r>
      <w:r w:rsidRPr="007B70E8">
        <w:rPr>
          <w:lang w:val="en-US"/>
        </w:rPr>
        <w:t></w:t>
      </w:r>
      <w:r w:rsidRPr="007B70E8">
        <w:rPr>
          <w:rFonts w:hint="eastAsia"/>
          <w:lang w:val="en-US"/>
        </w:rPr>
        <w:t>друга</w:t>
      </w:r>
      <w:r w:rsidRPr="007B70E8">
        <w:rPr>
          <w:lang w:val="en-US"/>
        </w:rPr>
        <w:t></w:t>
      </w:r>
      <w:r w:rsidRPr="007B70E8">
        <w:rPr>
          <w:rFonts w:hint="eastAsia"/>
          <w:lang w:val="en-US"/>
        </w:rPr>
        <w:t>–</w:t>
      </w:r>
      <w:r w:rsidRPr="007B70E8">
        <w:rPr>
          <w:lang w:val="en-US"/>
        </w:rPr>
        <w:t></w:t>
      </w:r>
      <w:r w:rsidRPr="007B70E8">
        <w:rPr>
          <w:rFonts w:hint="eastAsia"/>
          <w:lang w:val="en-US"/>
        </w:rPr>
        <w:t>ті</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вказуються</w:t>
      </w:r>
      <w:r w:rsidRPr="007B70E8">
        <w:rPr>
          <w:lang w:val="en-US"/>
        </w:rPr>
        <w:t></w:t>
      </w:r>
      <w:r w:rsidRPr="007B70E8">
        <w:rPr>
          <w:rFonts w:hint="eastAsia"/>
          <w:lang w:val="en-US"/>
        </w:rPr>
        <w:t>в</w:t>
      </w:r>
      <w:r w:rsidRPr="007B70E8">
        <w:rPr>
          <w:lang w:val="en-US"/>
        </w:rPr>
        <w:t></w:t>
      </w:r>
      <w:r w:rsidRPr="007B70E8">
        <w:rPr>
          <w:rFonts w:hint="eastAsia"/>
          <w:lang w:val="en-US"/>
        </w:rPr>
        <w:t>разі</w:t>
      </w:r>
      <w:r w:rsidRPr="007B70E8">
        <w:rPr>
          <w:lang w:val="en-US"/>
        </w:rPr>
        <w:t></w:t>
      </w:r>
      <w:r w:rsidRPr="007B70E8">
        <w:rPr>
          <w:rFonts w:hint="eastAsia"/>
          <w:lang w:val="en-US"/>
        </w:rPr>
        <w:t>необхідності</w:t>
      </w:r>
    </w:p>
    <w:p w:rsidR="007B70E8" w:rsidRPr="007B70E8" w:rsidRDefault="007B70E8" w:rsidP="007B70E8">
      <w:pPr>
        <w:rPr>
          <w:lang w:val="en-US"/>
        </w:rPr>
      </w:pPr>
      <w:r w:rsidRPr="007B70E8">
        <w:rPr>
          <w:rFonts w:hint="eastAsia"/>
          <w:lang w:val="en-US"/>
        </w:rPr>
        <w:t>виконання</w:t>
      </w:r>
      <w:r w:rsidRPr="007B70E8">
        <w:rPr>
          <w:lang w:val="en-US"/>
        </w:rPr>
        <w:t></w:t>
      </w:r>
      <w:r w:rsidRPr="007B70E8">
        <w:rPr>
          <w:rFonts w:hint="eastAsia"/>
          <w:lang w:val="en-US"/>
        </w:rPr>
        <w:t>певних</w:t>
      </w:r>
      <w:r w:rsidRPr="007B70E8">
        <w:rPr>
          <w:lang w:val="en-US"/>
        </w:rPr>
        <w:t></w:t>
      </w:r>
      <w:r w:rsidRPr="007B70E8">
        <w:rPr>
          <w:rFonts w:hint="eastAsia"/>
          <w:lang w:val="en-US"/>
        </w:rPr>
        <w:t>процесуальних</w:t>
      </w:r>
      <w:r w:rsidRPr="007B70E8">
        <w:rPr>
          <w:lang w:val="en-US"/>
        </w:rPr>
        <w:t></w:t>
      </w:r>
      <w:r w:rsidRPr="007B70E8">
        <w:rPr>
          <w:rFonts w:hint="eastAsia"/>
          <w:lang w:val="en-US"/>
        </w:rPr>
        <w:t>дій</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Додатково</w:t>
      </w:r>
      <w:r w:rsidRPr="007B70E8">
        <w:rPr>
          <w:lang w:val="en-US"/>
        </w:rPr>
        <w:t></w:t>
      </w:r>
      <w:r w:rsidRPr="007B70E8">
        <w:rPr>
          <w:rFonts w:hint="eastAsia"/>
          <w:lang w:val="en-US"/>
        </w:rPr>
        <w:t>обґрунтовано</w:t>
      </w:r>
      <w:r w:rsidRPr="007B70E8">
        <w:rPr>
          <w:lang w:val="en-US"/>
        </w:rPr>
        <w:t></w:t>
      </w:r>
      <w:r w:rsidRPr="007B70E8">
        <w:rPr>
          <w:rFonts w:hint="eastAsia"/>
          <w:lang w:val="en-US"/>
        </w:rPr>
        <w:t>пропозицію</w:t>
      </w:r>
      <w:r w:rsidRPr="007B70E8">
        <w:rPr>
          <w:lang w:val="en-US"/>
        </w:rPr>
        <w:t></w:t>
      </w:r>
      <w:r w:rsidRPr="007B70E8">
        <w:rPr>
          <w:rFonts w:hint="eastAsia"/>
          <w:lang w:val="en-US"/>
        </w:rPr>
        <w:t>необхідність</w:t>
      </w:r>
      <w:r w:rsidRPr="007B70E8">
        <w:rPr>
          <w:lang w:val="en-US"/>
        </w:rPr>
        <w:t></w:t>
      </w:r>
      <w:r w:rsidRPr="007B70E8">
        <w:rPr>
          <w:rFonts w:hint="eastAsia"/>
          <w:lang w:val="en-US"/>
        </w:rPr>
        <w:t>поступової</w:t>
      </w:r>
    </w:p>
    <w:p w:rsidR="007B70E8" w:rsidRPr="007B70E8" w:rsidRDefault="007B70E8" w:rsidP="007B70E8">
      <w:pPr>
        <w:rPr>
          <w:lang w:val="en-US"/>
        </w:rPr>
      </w:pPr>
      <w:r w:rsidRPr="007B70E8">
        <w:rPr>
          <w:rFonts w:hint="eastAsia"/>
          <w:lang w:val="en-US"/>
        </w:rPr>
        <w:t>гармонізації</w:t>
      </w:r>
      <w:r w:rsidRPr="007B70E8">
        <w:rPr>
          <w:lang w:val="en-US"/>
        </w:rPr>
        <w:t></w:t>
      </w:r>
      <w:r w:rsidRPr="007B70E8">
        <w:rPr>
          <w:rFonts w:hint="eastAsia"/>
          <w:lang w:val="en-US"/>
        </w:rPr>
        <w:t>процесуального</w:t>
      </w:r>
      <w:r w:rsidRPr="007B70E8">
        <w:rPr>
          <w:lang w:val="en-US"/>
        </w:rPr>
        <w:t></w:t>
      </w:r>
      <w:r w:rsidRPr="007B70E8">
        <w:rPr>
          <w:rFonts w:hint="eastAsia"/>
          <w:lang w:val="en-US"/>
        </w:rPr>
        <w:t>законодавства</w:t>
      </w:r>
      <w:r w:rsidRPr="007B70E8">
        <w:rPr>
          <w:lang w:val="en-US"/>
        </w:rPr>
        <w:t></w:t>
      </w:r>
      <w:r w:rsidRPr="007B70E8">
        <w:rPr>
          <w:rFonts w:hint="eastAsia"/>
          <w:lang w:val="en-US"/>
        </w:rPr>
        <w:t>України</w:t>
      </w:r>
      <w:r w:rsidRPr="007B70E8">
        <w:rPr>
          <w:lang w:val="en-US"/>
        </w:rPr>
        <w:t></w:t>
      </w:r>
      <w:r w:rsidRPr="007B70E8">
        <w:rPr>
          <w:rFonts w:hint="eastAsia"/>
          <w:lang w:val="en-US"/>
        </w:rPr>
        <w:t>з</w:t>
      </w:r>
      <w:r w:rsidRPr="007B70E8">
        <w:rPr>
          <w:lang w:val="en-US"/>
        </w:rPr>
        <w:t></w:t>
      </w:r>
      <w:r w:rsidRPr="007B70E8">
        <w:rPr>
          <w:rFonts w:hint="eastAsia"/>
          <w:lang w:val="en-US"/>
        </w:rPr>
        <w:t>процесуальними</w:t>
      </w:r>
    </w:p>
    <w:p w:rsidR="007B70E8" w:rsidRPr="007B70E8" w:rsidRDefault="007B70E8" w:rsidP="007B70E8">
      <w:pPr>
        <w:rPr>
          <w:lang w:val="en-US"/>
        </w:rPr>
      </w:pPr>
      <w:r w:rsidRPr="007B70E8">
        <w:rPr>
          <w:rFonts w:hint="eastAsia"/>
          <w:lang w:val="en-US"/>
        </w:rPr>
        <w:t>Регламентами</w:t>
      </w:r>
      <w:r w:rsidRPr="007B70E8">
        <w:rPr>
          <w:lang w:val="en-US"/>
        </w:rPr>
        <w:t></w:t>
      </w:r>
      <w:r w:rsidRPr="007B70E8">
        <w:rPr>
          <w:rFonts w:hint="eastAsia"/>
          <w:lang w:val="en-US"/>
        </w:rPr>
        <w:t>ЕС</w:t>
      </w:r>
      <w:r w:rsidRPr="007B70E8">
        <w:rPr>
          <w:lang w:val="en-US"/>
        </w:rPr>
        <w:t></w:t>
      </w:r>
    </w:p>
    <w:p w:rsidR="007B70E8" w:rsidRPr="007B70E8" w:rsidRDefault="007B70E8" w:rsidP="007B70E8">
      <w:pPr>
        <w:rPr>
          <w:lang w:val="en-US"/>
        </w:rPr>
      </w:pPr>
      <w:r w:rsidRPr="007B70E8">
        <w:rPr>
          <w:rFonts w:hint="eastAsia"/>
          <w:lang w:val="en-US"/>
        </w:rPr>
        <w:t>Уніфіковані</w:t>
      </w:r>
      <w:r w:rsidRPr="007B70E8">
        <w:rPr>
          <w:lang w:val="en-US"/>
        </w:rPr>
        <w:t></w:t>
      </w:r>
      <w:r w:rsidRPr="007B70E8">
        <w:rPr>
          <w:rFonts w:hint="eastAsia"/>
          <w:lang w:val="en-US"/>
        </w:rPr>
        <w:t>правила</w:t>
      </w:r>
      <w:r w:rsidRPr="007B70E8">
        <w:rPr>
          <w:lang w:val="en-US"/>
        </w:rPr>
        <w:t></w:t>
      </w:r>
      <w:r w:rsidRPr="007B70E8">
        <w:rPr>
          <w:rFonts w:hint="eastAsia"/>
          <w:lang w:val="en-US"/>
        </w:rPr>
        <w:t>значно</w:t>
      </w:r>
      <w:r w:rsidRPr="007B70E8">
        <w:rPr>
          <w:lang w:val="en-US"/>
        </w:rPr>
        <w:t></w:t>
      </w:r>
      <w:r w:rsidRPr="007B70E8">
        <w:rPr>
          <w:rFonts w:hint="eastAsia"/>
          <w:lang w:val="en-US"/>
        </w:rPr>
        <w:t>прискорюють</w:t>
      </w:r>
      <w:r w:rsidRPr="007B70E8">
        <w:rPr>
          <w:lang w:val="en-US"/>
        </w:rPr>
        <w:t></w:t>
      </w:r>
      <w:r w:rsidRPr="007B70E8">
        <w:rPr>
          <w:rFonts w:hint="eastAsia"/>
          <w:lang w:val="en-US"/>
        </w:rPr>
        <w:t>пересилання</w:t>
      </w:r>
      <w:r w:rsidRPr="007B70E8">
        <w:rPr>
          <w:lang w:val="en-US"/>
        </w:rPr>
        <w:t></w:t>
      </w:r>
      <w:r w:rsidRPr="007B70E8">
        <w:rPr>
          <w:rFonts w:hint="eastAsia"/>
          <w:lang w:val="en-US"/>
        </w:rPr>
        <w:t>необхідних</w:t>
      </w:r>
    </w:p>
    <w:p w:rsidR="007B70E8" w:rsidRPr="007B70E8" w:rsidRDefault="007B70E8" w:rsidP="007B70E8">
      <w:pPr>
        <w:rPr>
          <w:lang w:val="en-US"/>
        </w:rPr>
      </w:pPr>
      <w:r w:rsidRPr="007B70E8">
        <w:rPr>
          <w:rFonts w:hint="eastAsia"/>
          <w:lang w:val="en-US"/>
        </w:rPr>
        <w:t>документів</w:t>
      </w:r>
      <w:r w:rsidRPr="007B70E8">
        <w:rPr>
          <w:lang w:val="en-US"/>
        </w:rPr>
        <w:t></w:t>
      </w:r>
      <w:r w:rsidRPr="007B70E8">
        <w:rPr>
          <w:rFonts w:hint="eastAsia"/>
          <w:lang w:val="en-US"/>
        </w:rPr>
        <w:t>у</w:t>
      </w:r>
      <w:r w:rsidRPr="007B70E8">
        <w:rPr>
          <w:lang w:val="en-US"/>
        </w:rPr>
        <w:t></w:t>
      </w:r>
      <w:r w:rsidRPr="007B70E8">
        <w:rPr>
          <w:rFonts w:hint="eastAsia"/>
          <w:lang w:val="en-US"/>
        </w:rPr>
        <w:t>судових</w:t>
      </w:r>
      <w:r w:rsidRPr="007B70E8">
        <w:rPr>
          <w:lang w:val="en-US"/>
        </w:rPr>
        <w:t></w:t>
      </w:r>
      <w:r w:rsidRPr="007B70E8">
        <w:rPr>
          <w:rFonts w:hint="eastAsia"/>
          <w:lang w:val="en-US"/>
        </w:rPr>
        <w:t>справах</w:t>
      </w:r>
      <w:r w:rsidRPr="007B70E8">
        <w:rPr>
          <w:lang w:val="en-US"/>
        </w:rPr>
        <w:t></w:t>
      </w:r>
      <w:r w:rsidRPr="007B70E8">
        <w:rPr>
          <w:rFonts w:hint="eastAsia"/>
          <w:lang w:val="en-US"/>
        </w:rPr>
        <w:t>між</w:t>
      </w:r>
      <w:r w:rsidRPr="007B70E8">
        <w:rPr>
          <w:lang w:val="en-US"/>
        </w:rPr>
        <w:t></w:t>
      </w:r>
      <w:r w:rsidRPr="007B70E8">
        <w:rPr>
          <w:rFonts w:hint="eastAsia"/>
          <w:lang w:val="en-US"/>
        </w:rPr>
        <w:t>країнами</w:t>
      </w:r>
      <w:r w:rsidRPr="007B70E8">
        <w:rPr>
          <w:lang w:val="en-US"/>
        </w:rPr>
        <w:t></w:t>
      </w:r>
      <w:r w:rsidRPr="007B70E8">
        <w:rPr>
          <w:rFonts w:hint="eastAsia"/>
          <w:lang w:val="en-US"/>
        </w:rPr>
        <w:t>ЄС</w:t>
      </w:r>
      <w:r w:rsidRPr="007B70E8">
        <w:rPr>
          <w:lang w:val="en-US"/>
        </w:rPr>
        <w:t></w:t>
      </w:r>
      <w:r w:rsidRPr="007B70E8">
        <w:rPr>
          <w:rFonts w:hint="eastAsia"/>
          <w:lang w:val="en-US"/>
        </w:rPr>
        <w:t>та</w:t>
      </w:r>
      <w:r w:rsidRPr="007B70E8">
        <w:rPr>
          <w:lang w:val="en-US"/>
        </w:rPr>
        <w:t></w:t>
      </w:r>
      <w:r w:rsidRPr="007B70E8">
        <w:rPr>
          <w:rFonts w:hint="eastAsia"/>
          <w:lang w:val="en-US"/>
        </w:rPr>
        <w:t>виконання</w:t>
      </w:r>
      <w:r w:rsidRPr="007B70E8">
        <w:rPr>
          <w:lang w:val="en-US"/>
        </w:rPr>
        <w:t></w:t>
      </w:r>
      <w:r w:rsidRPr="007B70E8">
        <w:rPr>
          <w:rFonts w:hint="eastAsia"/>
          <w:lang w:val="en-US"/>
        </w:rPr>
        <w:t>іноземного</w:t>
      </w:r>
    </w:p>
    <w:p w:rsidR="007B70E8" w:rsidRPr="007B70E8" w:rsidRDefault="007B70E8" w:rsidP="007B70E8">
      <w:pPr>
        <w:rPr>
          <w:lang w:val="en-US"/>
        </w:rPr>
      </w:pP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lang w:val="en-US"/>
        </w:rPr>
        <w:t></w:t>
      </w:r>
      <w:r w:rsidRPr="007B70E8">
        <w:rPr>
          <w:rFonts w:hint="eastAsia"/>
          <w:lang w:val="en-US"/>
        </w:rPr>
        <w:t>Такої</w:t>
      </w:r>
      <w:r w:rsidRPr="007B70E8">
        <w:rPr>
          <w:lang w:val="en-US"/>
        </w:rPr>
        <w:t></w:t>
      </w:r>
      <w:r w:rsidRPr="007B70E8">
        <w:rPr>
          <w:rFonts w:hint="eastAsia"/>
          <w:lang w:val="en-US"/>
        </w:rPr>
        <w:t>уніфікації</w:t>
      </w:r>
      <w:r w:rsidRPr="007B70E8">
        <w:rPr>
          <w:lang w:val="en-US"/>
        </w:rPr>
        <w:t></w:t>
      </w:r>
      <w:r w:rsidRPr="007B70E8">
        <w:rPr>
          <w:rFonts w:hint="eastAsia"/>
          <w:lang w:val="en-US"/>
        </w:rPr>
        <w:t>потребую</w:t>
      </w:r>
      <w:r w:rsidRPr="007B70E8">
        <w:rPr>
          <w:lang w:val="en-US"/>
        </w:rPr>
        <w:t></w:t>
      </w:r>
      <w:r w:rsidRPr="007B70E8">
        <w:rPr>
          <w:rFonts w:hint="eastAsia"/>
          <w:lang w:val="en-US"/>
        </w:rPr>
        <w:t>і</w:t>
      </w:r>
      <w:r w:rsidRPr="007B70E8">
        <w:rPr>
          <w:lang w:val="en-US"/>
        </w:rPr>
        <w:t></w:t>
      </w:r>
      <w:r w:rsidRPr="007B70E8">
        <w:rPr>
          <w:rFonts w:hint="eastAsia"/>
          <w:lang w:val="en-US"/>
        </w:rPr>
        <w:t>українське</w:t>
      </w:r>
      <w:r w:rsidRPr="007B70E8">
        <w:rPr>
          <w:lang w:val="en-US"/>
        </w:rPr>
        <w:t></w:t>
      </w:r>
      <w:r w:rsidRPr="007B70E8">
        <w:rPr>
          <w:rFonts w:hint="eastAsia"/>
          <w:lang w:val="en-US"/>
        </w:rPr>
        <w:t>законодавства</w:t>
      </w:r>
      <w:r w:rsidRPr="007B70E8">
        <w:rPr>
          <w:lang w:val="en-US"/>
        </w:rPr>
        <w:t></w:t>
      </w:r>
    </w:p>
    <w:p w:rsidR="007B70E8" w:rsidRPr="007B70E8" w:rsidRDefault="007B70E8" w:rsidP="007B70E8">
      <w:pPr>
        <w:rPr>
          <w:lang w:val="en-US"/>
        </w:rPr>
      </w:pPr>
      <w:r w:rsidRPr="007B70E8">
        <w:rPr>
          <w:rFonts w:hint="eastAsia"/>
          <w:lang w:val="en-US"/>
        </w:rPr>
        <w:t>Доцільним</w:t>
      </w:r>
      <w:r w:rsidRPr="007B70E8">
        <w:rPr>
          <w:lang w:val="en-US"/>
        </w:rPr>
        <w:t></w:t>
      </w:r>
      <w:r w:rsidRPr="007B70E8">
        <w:rPr>
          <w:rFonts w:hint="eastAsia"/>
          <w:lang w:val="en-US"/>
        </w:rPr>
        <w:t>було</w:t>
      </w:r>
      <w:r w:rsidRPr="007B70E8">
        <w:rPr>
          <w:lang w:val="en-US"/>
        </w:rPr>
        <w:t></w:t>
      </w:r>
      <w:r w:rsidRPr="007B70E8">
        <w:rPr>
          <w:rFonts w:hint="eastAsia"/>
          <w:lang w:val="en-US"/>
        </w:rPr>
        <w:t>б</w:t>
      </w:r>
      <w:r w:rsidRPr="007B70E8">
        <w:rPr>
          <w:lang w:val="en-US"/>
        </w:rPr>
        <w:t></w:t>
      </w:r>
      <w:r w:rsidRPr="007B70E8">
        <w:rPr>
          <w:rFonts w:hint="eastAsia"/>
          <w:lang w:val="en-US"/>
        </w:rPr>
        <w:t>запозичити</w:t>
      </w:r>
      <w:r w:rsidRPr="007B70E8">
        <w:rPr>
          <w:lang w:val="en-US"/>
        </w:rPr>
        <w:t></w:t>
      </w:r>
      <w:r w:rsidRPr="007B70E8">
        <w:rPr>
          <w:rFonts w:hint="eastAsia"/>
          <w:lang w:val="en-US"/>
        </w:rPr>
        <w:t>з</w:t>
      </w:r>
      <w:r w:rsidRPr="007B70E8">
        <w:rPr>
          <w:lang w:val="en-US"/>
        </w:rPr>
        <w:t></w:t>
      </w:r>
      <w:r w:rsidRPr="007B70E8">
        <w:rPr>
          <w:rFonts w:hint="eastAsia"/>
          <w:lang w:val="en-US"/>
        </w:rPr>
        <w:t>Регламенту</w:t>
      </w:r>
      <w:r w:rsidRPr="007B70E8">
        <w:rPr>
          <w:lang w:val="en-US"/>
        </w:rPr>
        <w:t></w:t>
      </w:r>
      <w:r w:rsidRPr="007B70E8">
        <w:rPr>
          <w:rFonts w:hint="eastAsia"/>
          <w:lang w:val="en-US"/>
        </w:rPr>
        <w:t>Європейського</w:t>
      </w:r>
      <w:r w:rsidRPr="007B70E8">
        <w:rPr>
          <w:lang w:val="en-US"/>
        </w:rPr>
        <w:t></w:t>
      </w:r>
      <w:r w:rsidRPr="007B70E8">
        <w:rPr>
          <w:rFonts w:hint="eastAsia"/>
          <w:lang w:val="en-US"/>
        </w:rPr>
        <w:t>парламенту</w:t>
      </w:r>
    </w:p>
    <w:p w:rsidR="007B70E8" w:rsidRPr="007B70E8" w:rsidRDefault="007B70E8" w:rsidP="007B70E8">
      <w:pPr>
        <w:rPr>
          <w:lang w:val="en-US"/>
        </w:rPr>
      </w:pPr>
      <w:r w:rsidRPr="007B70E8">
        <w:rPr>
          <w:rFonts w:hint="eastAsia"/>
          <w:lang w:val="en-US"/>
        </w:rPr>
        <w:t>і</w:t>
      </w:r>
      <w:r w:rsidRPr="007B70E8">
        <w:rPr>
          <w:lang w:val="en-US"/>
        </w:rPr>
        <w:t></w:t>
      </w:r>
      <w:r w:rsidRPr="007B70E8">
        <w:rPr>
          <w:rFonts w:hint="eastAsia"/>
          <w:lang w:val="en-US"/>
        </w:rPr>
        <w:t>Ради</w:t>
      </w:r>
      <w:r w:rsidRPr="007B70E8">
        <w:rPr>
          <w:lang w:val="en-US"/>
        </w:rPr>
        <w:t></w:t>
      </w:r>
      <w:r w:rsidRPr="007B70E8">
        <w:rPr>
          <w:rFonts w:hint="eastAsia"/>
          <w:lang w:val="en-US"/>
        </w:rPr>
        <w:t>ЄС</w:t>
      </w:r>
      <w:r w:rsidRPr="007B70E8">
        <w:rPr>
          <w:lang w:val="en-US"/>
        </w:rPr>
        <w:t></w:t>
      </w:r>
      <w:r w:rsidRPr="007B70E8">
        <w:rPr>
          <w:rFonts w:hint="eastAsia"/>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від</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року</w:t>
      </w:r>
      <w:r w:rsidRPr="007B70E8">
        <w:rPr>
          <w:lang w:val="en-US"/>
        </w:rPr>
        <w:t></w:t>
      </w:r>
      <w:r w:rsidRPr="007B70E8">
        <w:rPr>
          <w:lang w:val="en-US"/>
        </w:rPr>
        <w:t></w:t>
      </w:r>
      <w:r w:rsidRPr="007B70E8">
        <w:rPr>
          <w:rFonts w:hint="eastAsia"/>
          <w:lang w:val="en-US"/>
        </w:rPr>
        <w:t>Про</w:t>
      </w:r>
      <w:r w:rsidRPr="007B70E8">
        <w:rPr>
          <w:lang w:val="en-US"/>
        </w:rPr>
        <w:t></w:t>
      </w:r>
      <w:r w:rsidRPr="007B70E8">
        <w:rPr>
          <w:rFonts w:hint="eastAsia"/>
          <w:lang w:val="en-US"/>
        </w:rPr>
        <w:t>передачу</w:t>
      </w:r>
      <w:r w:rsidRPr="007B70E8">
        <w:rPr>
          <w:lang w:val="en-US"/>
        </w:rPr>
        <w:t></w:t>
      </w:r>
      <w:r w:rsidRPr="007B70E8">
        <w:rPr>
          <w:rFonts w:hint="eastAsia"/>
          <w:lang w:val="en-US"/>
        </w:rPr>
        <w:t>судових</w:t>
      </w:r>
      <w:r w:rsidRPr="007B70E8">
        <w:rPr>
          <w:lang w:val="en-US"/>
        </w:rPr>
        <w:t></w:t>
      </w:r>
      <w:r w:rsidRPr="007B70E8">
        <w:rPr>
          <w:rFonts w:hint="eastAsia"/>
          <w:lang w:val="en-US"/>
        </w:rPr>
        <w:t>і</w:t>
      </w:r>
    </w:p>
    <w:p w:rsidR="007B70E8" w:rsidRPr="007B70E8" w:rsidRDefault="007B70E8" w:rsidP="007B70E8">
      <w:pPr>
        <w:rPr>
          <w:lang w:val="en-US"/>
        </w:rPr>
      </w:pPr>
      <w:r w:rsidRPr="007B70E8">
        <w:rPr>
          <w:rFonts w:hint="eastAsia"/>
          <w:lang w:val="en-US"/>
        </w:rPr>
        <w:t>позасудових</w:t>
      </w:r>
      <w:r w:rsidRPr="007B70E8">
        <w:rPr>
          <w:lang w:val="en-US"/>
        </w:rPr>
        <w:t></w:t>
      </w:r>
      <w:r w:rsidRPr="007B70E8">
        <w:rPr>
          <w:rFonts w:hint="eastAsia"/>
          <w:lang w:val="en-US"/>
        </w:rPr>
        <w:t>документів</w:t>
      </w:r>
      <w:r w:rsidRPr="007B70E8">
        <w:rPr>
          <w:lang w:val="en-US"/>
        </w:rPr>
        <w:t></w:t>
      </w:r>
      <w:r w:rsidRPr="007B70E8">
        <w:rPr>
          <w:rFonts w:hint="eastAsia"/>
          <w:lang w:val="en-US"/>
        </w:rPr>
        <w:t>з</w:t>
      </w:r>
      <w:r w:rsidRPr="007B70E8">
        <w:rPr>
          <w:lang w:val="en-US"/>
        </w:rPr>
        <w:t></w:t>
      </w:r>
      <w:r w:rsidRPr="007B70E8">
        <w:rPr>
          <w:rFonts w:hint="eastAsia"/>
          <w:lang w:val="en-US"/>
        </w:rPr>
        <w:t>цивільних</w:t>
      </w:r>
      <w:r w:rsidRPr="007B70E8">
        <w:rPr>
          <w:lang w:val="en-US"/>
        </w:rPr>
        <w:t></w:t>
      </w:r>
      <w:r w:rsidRPr="007B70E8">
        <w:rPr>
          <w:rFonts w:hint="eastAsia"/>
          <w:lang w:val="en-US"/>
        </w:rPr>
        <w:t>і</w:t>
      </w:r>
      <w:r w:rsidRPr="007B70E8">
        <w:rPr>
          <w:lang w:val="en-US"/>
        </w:rPr>
        <w:t></w:t>
      </w:r>
      <w:r w:rsidRPr="007B70E8">
        <w:rPr>
          <w:rFonts w:hint="eastAsia"/>
          <w:lang w:val="en-US"/>
        </w:rPr>
        <w:t>комерційних</w:t>
      </w:r>
      <w:r w:rsidRPr="007B70E8">
        <w:rPr>
          <w:lang w:val="en-US"/>
        </w:rPr>
        <w:t></w:t>
      </w:r>
      <w:r w:rsidRPr="007B70E8">
        <w:rPr>
          <w:rFonts w:hint="eastAsia"/>
          <w:lang w:val="en-US"/>
        </w:rPr>
        <w:t>спорів</w:t>
      </w:r>
      <w:r w:rsidRPr="007B70E8">
        <w:rPr>
          <w:lang w:val="en-US"/>
        </w:rPr>
        <w:t></w:t>
      </w:r>
      <w:r w:rsidRPr="007B70E8">
        <w:rPr>
          <w:lang w:val="en-US"/>
        </w:rPr>
        <w:t></w:t>
      </w:r>
      <w:r w:rsidRPr="007B70E8">
        <w:rPr>
          <w:rFonts w:hint="eastAsia"/>
          <w:lang w:val="en-US"/>
        </w:rPr>
        <w:t>сервіс</w:t>
      </w:r>
      <w:r w:rsidRPr="007B70E8">
        <w:rPr>
          <w:lang w:val="en-US"/>
        </w:rPr>
        <w:t></w:t>
      </w:r>
      <w:r w:rsidRPr="007B70E8">
        <w:rPr>
          <w:rFonts w:hint="eastAsia"/>
          <w:lang w:val="en-US"/>
        </w:rPr>
        <w:t>за</w:t>
      </w:r>
    </w:p>
    <w:p w:rsidR="007B70E8" w:rsidRPr="007B70E8" w:rsidRDefault="007B70E8" w:rsidP="007B70E8">
      <w:pPr>
        <w:rPr>
          <w:lang w:val="en-US"/>
        </w:rPr>
      </w:pPr>
      <w:r w:rsidRPr="007B70E8">
        <w:rPr>
          <w:rFonts w:hint="eastAsia"/>
          <w:lang w:val="en-US"/>
        </w:rPr>
        <w:t>документами</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правове</w:t>
      </w:r>
      <w:r w:rsidRPr="007B70E8">
        <w:rPr>
          <w:lang w:val="en-US"/>
        </w:rPr>
        <w:t></w:t>
      </w:r>
      <w:r w:rsidRPr="007B70E8">
        <w:rPr>
          <w:rFonts w:hint="eastAsia"/>
          <w:lang w:val="en-US"/>
        </w:rPr>
        <w:t>положення</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стосується</w:t>
      </w:r>
      <w:r w:rsidRPr="007B70E8">
        <w:rPr>
          <w:lang w:val="en-US"/>
        </w:rPr>
        <w:t></w:t>
      </w:r>
      <w:r w:rsidRPr="007B70E8">
        <w:rPr>
          <w:rFonts w:hint="eastAsia"/>
          <w:lang w:val="en-US"/>
        </w:rPr>
        <w:t>врегулювання</w:t>
      </w:r>
      <w:r w:rsidRPr="007B70E8">
        <w:rPr>
          <w:lang w:val="en-US"/>
        </w:rPr>
        <w:t></w:t>
      </w:r>
      <w:r w:rsidRPr="007B70E8">
        <w:rPr>
          <w:rFonts w:hint="eastAsia"/>
          <w:lang w:val="en-US"/>
        </w:rPr>
        <w:t>строків</w:t>
      </w:r>
    </w:p>
    <w:p w:rsidR="007B70E8" w:rsidRPr="007B70E8" w:rsidRDefault="007B70E8" w:rsidP="007B70E8">
      <w:pPr>
        <w:rPr>
          <w:lang w:val="en-US"/>
        </w:rPr>
      </w:pPr>
      <w:r w:rsidRPr="007B70E8">
        <w:rPr>
          <w:rFonts w:hint="eastAsia"/>
          <w:lang w:val="en-US"/>
        </w:rPr>
        <w:t>відмови</w:t>
      </w:r>
      <w:r w:rsidRPr="007B70E8">
        <w:rPr>
          <w:lang w:val="en-US"/>
        </w:rPr>
        <w:t></w:t>
      </w:r>
      <w:r w:rsidRPr="007B70E8">
        <w:rPr>
          <w:rFonts w:hint="eastAsia"/>
          <w:lang w:val="en-US"/>
        </w:rPr>
        <w:t>у</w:t>
      </w:r>
      <w:r w:rsidRPr="007B70E8">
        <w:rPr>
          <w:lang w:val="en-US"/>
        </w:rPr>
        <w:t></w:t>
      </w:r>
      <w:r w:rsidRPr="007B70E8">
        <w:rPr>
          <w:rFonts w:hint="eastAsia"/>
          <w:lang w:val="en-US"/>
        </w:rPr>
        <w:t>прийняття</w:t>
      </w:r>
      <w:r w:rsidRPr="007B70E8">
        <w:rPr>
          <w:lang w:val="en-US"/>
        </w:rPr>
        <w:t></w:t>
      </w:r>
      <w:r w:rsidRPr="007B70E8">
        <w:rPr>
          <w:rFonts w:hint="eastAsia"/>
          <w:lang w:val="en-US"/>
        </w:rPr>
        <w:t>іноземного</w:t>
      </w:r>
      <w:r w:rsidRPr="007B70E8">
        <w:rPr>
          <w:lang w:val="en-US"/>
        </w:rPr>
        <w:t></w:t>
      </w: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lang w:val="en-US"/>
        </w:rPr>
        <w:t></w:t>
      </w:r>
      <w:r w:rsidRPr="007B70E8">
        <w:rPr>
          <w:rFonts w:hint="eastAsia"/>
          <w:lang w:val="en-US"/>
        </w:rPr>
        <w:t>зокрема</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адресат</w:t>
      </w:r>
      <w:r w:rsidRPr="007B70E8">
        <w:rPr>
          <w:lang w:val="en-US"/>
        </w:rPr>
        <w:t></w:t>
      </w:r>
      <w:r w:rsidRPr="007B70E8">
        <w:rPr>
          <w:rFonts w:hint="eastAsia"/>
          <w:lang w:val="en-US"/>
        </w:rPr>
        <w:t>може</w:t>
      </w:r>
      <w:r w:rsidRPr="007B70E8">
        <w:rPr>
          <w:lang w:val="en-US"/>
        </w:rPr>
        <w:t></w:t>
      </w:r>
      <w:r w:rsidRPr="007B70E8">
        <w:rPr>
          <w:rFonts w:hint="eastAsia"/>
          <w:lang w:val="en-US"/>
        </w:rPr>
        <w:t>відмовити</w:t>
      </w:r>
      <w:r w:rsidRPr="007B70E8">
        <w:rPr>
          <w:lang w:val="en-US"/>
        </w:rPr>
        <w:t></w:t>
      </w:r>
      <w:r w:rsidRPr="007B70E8">
        <w:rPr>
          <w:rFonts w:hint="eastAsia"/>
          <w:lang w:val="en-US"/>
        </w:rPr>
        <w:t>в</w:t>
      </w:r>
      <w:r w:rsidRPr="007B70E8">
        <w:rPr>
          <w:lang w:val="en-US"/>
        </w:rPr>
        <w:t></w:t>
      </w:r>
      <w:r w:rsidRPr="007B70E8">
        <w:rPr>
          <w:rFonts w:hint="eastAsia"/>
          <w:lang w:val="en-US"/>
        </w:rPr>
        <w:t>отриманні</w:t>
      </w:r>
      <w:r w:rsidRPr="007B70E8">
        <w:rPr>
          <w:lang w:val="en-US"/>
        </w:rPr>
        <w:t></w:t>
      </w:r>
      <w:r w:rsidRPr="007B70E8">
        <w:rPr>
          <w:rFonts w:hint="eastAsia"/>
          <w:lang w:val="en-US"/>
        </w:rPr>
        <w:t>документа</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вручається</w:t>
      </w:r>
      <w:r w:rsidRPr="007B70E8">
        <w:rPr>
          <w:lang w:val="en-US"/>
        </w:rPr>
        <w:t></w:t>
      </w:r>
      <w:r w:rsidRPr="007B70E8">
        <w:rPr>
          <w:rFonts w:hint="eastAsia"/>
          <w:lang w:val="en-US"/>
        </w:rPr>
        <w:t>в</w:t>
      </w:r>
    </w:p>
    <w:p w:rsidR="007B70E8" w:rsidRPr="007B70E8" w:rsidRDefault="007B70E8" w:rsidP="007B70E8">
      <w:pPr>
        <w:rPr>
          <w:lang w:val="en-US"/>
        </w:rPr>
      </w:pPr>
      <w:r w:rsidRPr="007B70E8">
        <w:rPr>
          <w:rFonts w:hint="eastAsia"/>
          <w:lang w:val="en-US"/>
        </w:rPr>
        <w:t>момент</w:t>
      </w:r>
      <w:r w:rsidRPr="007B70E8">
        <w:rPr>
          <w:lang w:val="en-US"/>
        </w:rPr>
        <w:t></w:t>
      </w:r>
      <w:r w:rsidRPr="007B70E8">
        <w:rPr>
          <w:rFonts w:hint="eastAsia"/>
          <w:lang w:val="en-US"/>
        </w:rPr>
        <w:t>самого</w:t>
      </w:r>
      <w:r w:rsidRPr="007B70E8">
        <w:rPr>
          <w:lang w:val="en-US"/>
        </w:rPr>
        <w:t></w:t>
      </w:r>
      <w:r w:rsidRPr="007B70E8">
        <w:rPr>
          <w:rFonts w:hint="eastAsia"/>
          <w:lang w:val="en-US"/>
        </w:rPr>
        <w:t>вручення</w:t>
      </w:r>
      <w:r w:rsidRPr="007B70E8">
        <w:rPr>
          <w:lang w:val="en-US"/>
        </w:rPr>
        <w:t></w:t>
      </w:r>
      <w:r w:rsidRPr="007B70E8">
        <w:rPr>
          <w:rFonts w:hint="eastAsia"/>
          <w:lang w:val="en-US"/>
        </w:rPr>
        <w:t>або</w:t>
      </w:r>
      <w:r w:rsidRPr="007B70E8">
        <w:rPr>
          <w:lang w:val="en-US"/>
        </w:rPr>
        <w:t></w:t>
      </w:r>
      <w:r w:rsidRPr="007B70E8">
        <w:rPr>
          <w:rFonts w:hint="eastAsia"/>
          <w:lang w:val="en-US"/>
        </w:rPr>
        <w:t>ж</w:t>
      </w:r>
      <w:r w:rsidRPr="007B70E8">
        <w:rPr>
          <w:lang w:val="en-US"/>
        </w:rPr>
        <w:t></w:t>
      </w:r>
      <w:r w:rsidRPr="007B70E8">
        <w:rPr>
          <w:rFonts w:hint="eastAsia"/>
          <w:lang w:val="en-US"/>
        </w:rPr>
        <w:t>повернути</w:t>
      </w:r>
      <w:r w:rsidRPr="007B70E8">
        <w:rPr>
          <w:lang w:val="en-US"/>
        </w:rPr>
        <w:t></w:t>
      </w:r>
      <w:r w:rsidRPr="007B70E8">
        <w:rPr>
          <w:rFonts w:hint="eastAsia"/>
          <w:lang w:val="en-US"/>
        </w:rPr>
        <w:t>вручений</w:t>
      </w:r>
      <w:r w:rsidRPr="007B70E8">
        <w:rPr>
          <w:lang w:val="en-US"/>
        </w:rPr>
        <w:t></w:t>
      </w:r>
      <w:r w:rsidRPr="007B70E8">
        <w:rPr>
          <w:rFonts w:hint="eastAsia"/>
          <w:lang w:val="en-US"/>
        </w:rPr>
        <w:t>документ</w:t>
      </w:r>
    </w:p>
    <w:p w:rsidR="007B70E8" w:rsidRPr="007B70E8" w:rsidRDefault="007B70E8" w:rsidP="007B70E8">
      <w:pPr>
        <w:rPr>
          <w:lang w:val="en-US"/>
        </w:rPr>
      </w:pPr>
      <w:r w:rsidRPr="007B70E8">
        <w:rPr>
          <w:rFonts w:hint="eastAsia"/>
          <w:lang w:val="en-US"/>
        </w:rPr>
        <w:t>отримуючому</w:t>
      </w:r>
      <w:r w:rsidRPr="007B70E8">
        <w:rPr>
          <w:lang w:val="en-US"/>
        </w:rPr>
        <w:t></w:t>
      </w:r>
      <w:r w:rsidRPr="007B70E8">
        <w:rPr>
          <w:rFonts w:hint="eastAsia"/>
          <w:lang w:val="en-US"/>
        </w:rPr>
        <w:t>органу</w:t>
      </w:r>
      <w:r w:rsidRPr="007B70E8">
        <w:rPr>
          <w:lang w:val="en-US"/>
        </w:rPr>
        <w:t></w:t>
      </w:r>
      <w:r w:rsidRPr="007B70E8">
        <w:rPr>
          <w:rFonts w:hint="eastAsia"/>
          <w:lang w:val="en-US"/>
        </w:rPr>
        <w:t>протягом</w:t>
      </w:r>
      <w:r w:rsidRPr="007B70E8">
        <w:rPr>
          <w:lang w:val="en-US"/>
        </w:rPr>
        <w:t></w:t>
      </w:r>
      <w:r w:rsidRPr="007B70E8">
        <w:rPr>
          <w:rFonts w:hint="eastAsia"/>
          <w:lang w:val="en-US"/>
        </w:rPr>
        <w:t>одного</w:t>
      </w:r>
      <w:r w:rsidRPr="007B70E8">
        <w:rPr>
          <w:lang w:val="en-US"/>
        </w:rPr>
        <w:t></w:t>
      </w:r>
      <w:r w:rsidRPr="007B70E8">
        <w:rPr>
          <w:rFonts w:hint="eastAsia"/>
          <w:lang w:val="en-US"/>
        </w:rPr>
        <w:t>тижня</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Визначено</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однією</w:t>
      </w:r>
      <w:r w:rsidRPr="007B70E8">
        <w:rPr>
          <w:lang w:val="en-US"/>
        </w:rPr>
        <w:t></w:t>
      </w:r>
      <w:r w:rsidRPr="007B70E8">
        <w:rPr>
          <w:rFonts w:hint="eastAsia"/>
          <w:lang w:val="en-US"/>
        </w:rPr>
        <w:t>із</w:t>
      </w:r>
      <w:r w:rsidRPr="007B70E8">
        <w:rPr>
          <w:lang w:val="en-US"/>
        </w:rPr>
        <w:t></w:t>
      </w:r>
      <w:r w:rsidRPr="007B70E8">
        <w:rPr>
          <w:rFonts w:hint="eastAsia"/>
          <w:lang w:val="en-US"/>
        </w:rPr>
        <w:t>особливостей</w:t>
      </w:r>
      <w:r w:rsidRPr="007B70E8">
        <w:rPr>
          <w:lang w:val="en-US"/>
        </w:rPr>
        <w:t></w:t>
      </w:r>
      <w:r w:rsidRPr="007B70E8">
        <w:rPr>
          <w:rFonts w:hint="eastAsia"/>
          <w:lang w:val="en-US"/>
        </w:rPr>
        <w:t>виконання</w:t>
      </w:r>
      <w:r w:rsidRPr="007B70E8">
        <w:rPr>
          <w:lang w:val="en-US"/>
        </w:rPr>
        <w:t></w:t>
      </w:r>
      <w:r w:rsidRPr="007B70E8">
        <w:rPr>
          <w:rFonts w:hint="eastAsia"/>
          <w:lang w:val="en-US"/>
        </w:rPr>
        <w:t>іноземних</w:t>
      </w:r>
    </w:p>
    <w:p w:rsidR="007B70E8" w:rsidRPr="007B70E8" w:rsidRDefault="007B70E8" w:rsidP="007B70E8">
      <w:pPr>
        <w:rPr>
          <w:lang w:val="en-US"/>
        </w:rPr>
      </w:pPr>
      <w:r w:rsidRPr="007B70E8">
        <w:rPr>
          <w:rFonts w:hint="eastAsia"/>
          <w:lang w:val="en-US"/>
        </w:rPr>
        <w:t>судових</w:t>
      </w:r>
      <w:r w:rsidRPr="007B70E8">
        <w:rPr>
          <w:lang w:val="en-US"/>
        </w:rPr>
        <w:t></w:t>
      </w:r>
      <w:r w:rsidRPr="007B70E8">
        <w:rPr>
          <w:rFonts w:hint="eastAsia"/>
          <w:lang w:val="en-US"/>
        </w:rPr>
        <w:t>доручень</w:t>
      </w:r>
      <w:r w:rsidRPr="007B70E8">
        <w:rPr>
          <w:lang w:val="en-US"/>
        </w:rPr>
        <w:t></w:t>
      </w:r>
      <w:r w:rsidRPr="007B70E8">
        <w:rPr>
          <w:rFonts w:hint="eastAsia"/>
          <w:lang w:val="en-US"/>
        </w:rPr>
        <w:t>в</w:t>
      </w:r>
      <w:r w:rsidRPr="007B70E8">
        <w:rPr>
          <w:lang w:val="en-US"/>
        </w:rPr>
        <w:t></w:t>
      </w:r>
      <w:r w:rsidRPr="007B70E8">
        <w:rPr>
          <w:rFonts w:hint="eastAsia"/>
          <w:lang w:val="en-US"/>
        </w:rPr>
        <w:t>Сполучених</w:t>
      </w:r>
      <w:r w:rsidRPr="007B70E8">
        <w:rPr>
          <w:lang w:val="en-US"/>
        </w:rPr>
        <w:t></w:t>
      </w:r>
      <w:r w:rsidRPr="007B70E8">
        <w:rPr>
          <w:rFonts w:hint="eastAsia"/>
          <w:lang w:val="en-US"/>
        </w:rPr>
        <w:t>Штатах</w:t>
      </w:r>
      <w:r w:rsidRPr="007B70E8">
        <w:rPr>
          <w:lang w:val="en-US"/>
        </w:rPr>
        <w:t></w:t>
      </w:r>
      <w:r w:rsidRPr="007B70E8">
        <w:rPr>
          <w:rFonts w:hint="eastAsia"/>
          <w:lang w:val="en-US"/>
        </w:rPr>
        <w:t>Америки</w:t>
      </w:r>
      <w:r w:rsidRPr="007B70E8">
        <w:rPr>
          <w:lang w:val="en-US"/>
        </w:rPr>
        <w:t></w:t>
      </w:r>
      <w:r w:rsidRPr="007B70E8">
        <w:rPr>
          <w:rFonts w:hint="eastAsia"/>
          <w:lang w:val="en-US"/>
        </w:rPr>
        <w:t>та</w:t>
      </w:r>
      <w:r w:rsidRPr="007B70E8">
        <w:rPr>
          <w:lang w:val="en-US"/>
        </w:rPr>
        <w:t></w:t>
      </w:r>
      <w:r w:rsidRPr="007B70E8">
        <w:rPr>
          <w:rFonts w:hint="eastAsia"/>
          <w:lang w:val="en-US"/>
        </w:rPr>
        <w:t>доручень</w:t>
      </w:r>
    </w:p>
    <w:p w:rsidR="007B70E8" w:rsidRPr="007B70E8" w:rsidRDefault="007B70E8" w:rsidP="007B70E8">
      <w:pPr>
        <w:rPr>
          <w:lang w:val="en-US"/>
        </w:rPr>
      </w:pPr>
      <w:r w:rsidRPr="007B70E8">
        <w:rPr>
          <w:rFonts w:hint="eastAsia"/>
          <w:lang w:val="en-US"/>
        </w:rPr>
        <w:t>американських</w:t>
      </w:r>
      <w:r w:rsidRPr="007B70E8">
        <w:rPr>
          <w:lang w:val="en-US"/>
        </w:rPr>
        <w:t></w:t>
      </w:r>
      <w:r w:rsidRPr="007B70E8">
        <w:rPr>
          <w:rFonts w:hint="eastAsia"/>
          <w:lang w:val="en-US"/>
        </w:rPr>
        <w:t>судів</w:t>
      </w:r>
      <w:r w:rsidRPr="007B70E8">
        <w:rPr>
          <w:lang w:val="en-US"/>
        </w:rPr>
        <w:t></w:t>
      </w:r>
      <w:r w:rsidRPr="007B70E8">
        <w:rPr>
          <w:rFonts w:hint="eastAsia"/>
          <w:lang w:val="en-US"/>
        </w:rPr>
        <w:t>в</w:t>
      </w:r>
      <w:r w:rsidRPr="007B70E8">
        <w:rPr>
          <w:lang w:val="en-US"/>
        </w:rPr>
        <w:t></w:t>
      </w:r>
      <w:r w:rsidRPr="007B70E8">
        <w:rPr>
          <w:rFonts w:hint="eastAsia"/>
          <w:lang w:val="en-US"/>
        </w:rPr>
        <w:t>інших</w:t>
      </w:r>
      <w:r w:rsidRPr="007B70E8">
        <w:rPr>
          <w:lang w:val="en-US"/>
        </w:rPr>
        <w:t></w:t>
      </w:r>
      <w:r w:rsidRPr="007B70E8">
        <w:rPr>
          <w:rFonts w:hint="eastAsia"/>
          <w:lang w:val="en-US"/>
        </w:rPr>
        <w:t>державах</w:t>
      </w:r>
      <w:r w:rsidRPr="007B70E8">
        <w:rPr>
          <w:lang w:val="en-US"/>
        </w:rPr>
        <w:t></w:t>
      </w:r>
      <w:r w:rsidRPr="007B70E8">
        <w:rPr>
          <w:rFonts w:hint="eastAsia"/>
          <w:lang w:val="en-US"/>
        </w:rPr>
        <w:t>є</w:t>
      </w:r>
      <w:r w:rsidRPr="007B70E8">
        <w:rPr>
          <w:lang w:val="en-US"/>
        </w:rPr>
        <w:t></w:t>
      </w:r>
      <w:r w:rsidRPr="007B70E8">
        <w:rPr>
          <w:rFonts w:hint="eastAsia"/>
          <w:lang w:val="en-US"/>
        </w:rPr>
        <w:t>їх</w:t>
      </w:r>
      <w:r w:rsidRPr="007B70E8">
        <w:rPr>
          <w:lang w:val="en-US"/>
        </w:rPr>
        <w:t></w:t>
      </w:r>
      <w:r w:rsidRPr="007B70E8">
        <w:rPr>
          <w:rFonts w:hint="eastAsia"/>
          <w:lang w:val="en-US"/>
        </w:rPr>
        <w:t>виконання</w:t>
      </w:r>
      <w:r w:rsidRPr="007B70E8">
        <w:rPr>
          <w:lang w:val="en-US"/>
        </w:rPr>
        <w:t></w:t>
      </w:r>
      <w:r w:rsidRPr="007B70E8">
        <w:rPr>
          <w:rFonts w:hint="eastAsia"/>
          <w:lang w:val="en-US"/>
        </w:rPr>
        <w:t>із</w:t>
      </w:r>
      <w:r w:rsidRPr="007B70E8">
        <w:rPr>
          <w:lang w:val="en-US"/>
        </w:rPr>
        <w:t></w:t>
      </w:r>
      <w:r w:rsidRPr="007B70E8">
        <w:rPr>
          <w:rFonts w:hint="eastAsia"/>
          <w:lang w:val="en-US"/>
        </w:rPr>
        <w:t>залученням</w:t>
      </w:r>
    </w:p>
    <w:p w:rsidR="007B70E8" w:rsidRPr="007B70E8" w:rsidRDefault="007B70E8" w:rsidP="007B70E8">
      <w:pPr>
        <w:rPr>
          <w:lang w:val="en-US"/>
        </w:rPr>
      </w:pPr>
      <w:r w:rsidRPr="007B70E8">
        <w:rPr>
          <w:rFonts w:hint="eastAsia"/>
          <w:lang w:val="en-US"/>
        </w:rPr>
        <w:t>спеціально</w:t>
      </w:r>
      <w:r w:rsidRPr="007B70E8">
        <w:rPr>
          <w:lang w:val="en-US"/>
        </w:rPr>
        <w:t></w:t>
      </w:r>
      <w:r w:rsidRPr="007B70E8">
        <w:rPr>
          <w:rFonts w:hint="eastAsia"/>
          <w:lang w:val="en-US"/>
        </w:rPr>
        <w:t>уповноважених</w:t>
      </w:r>
      <w:r w:rsidRPr="007B70E8">
        <w:rPr>
          <w:lang w:val="en-US"/>
        </w:rPr>
        <w:t></w:t>
      </w:r>
      <w:r w:rsidRPr="007B70E8">
        <w:rPr>
          <w:rFonts w:hint="eastAsia"/>
          <w:lang w:val="en-US"/>
        </w:rPr>
        <w:t>осіб</w:t>
      </w:r>
      <w:r w:rsidRPr="007B70E8">
        <w:rPr>
          <w:lang w:val="en-US"/>
        </w:rPr>
        <w:t></w:t>
      </w:r>
    </w:p>
    <w:p w:rsidR="007B70E8" w:rsidRPr="007B70E8" w:rsidRDefault="007B70E8" w:rsidP="007B70E8">
      <w:pPr>
        <w:rPr>
          <w:lang w:val="en-US"/>
        </w:rPr>
      </w:pPr>
      <w:r w:rsidRPr="007B70E8">
        <w:rPr>
          <w:rFonts w:hint="eastAsia"/>
          <w:lang w:val="en-US"/>
        </w:rPr>
        <w:t>В</w:t>
      </w:r>
      <w:r w:rsidRPr="007B70E8">
        <w:rPr>
          <w:lang w:val="en-US"/>
        </w:rPr>
        <w:t></w:t>
      </w:r>
      <w:r w:rsidRPr="007B70E8">
        <w:rPr>
          <w:rFonts w:hint="eastAsia"/>
          <w:lang w:val="en-US"/>
        </w:rPr>
        <w:t>США</w:t>
      </w:r>
      <w:r w:rsidRPr="007B70E8">
        <w:rPr>
          <w:lang w:val="en-US"/>
        </w:rPr>
        <w:t></w:t>
      </w:r>
      <w:r w:rsidRPr="007B70E8">
        <w:rPr>
          <w:rFonts w:hint="eastAsia"/>
          <w:lang w:val="en-US"/>
        </w:rPr>
        <w:t>можливе</w:t>
      </w:r>
      <w:r w:rsidRPr="007B70E8">
        <w:rPr>
          <w:lang w:val="en-US"/>
        </w:rPr>
        <w:t></w:t>
      </w:r>
      <w:r w:rsidRPr="007B70E8">
        <w:rPr>
          <w:rFonts w:hint="eastAsia"/>
          <w:lang w:val="en-US"/>
        </w:rPr>
        <w:t>виконання</w:t>
      </w:r>
      <w:r w:rsidRPr="007B70E8">
        <w:rPr>
          <w:lang w:val="en-US"/>
        </w:rPr>
        <w:t></w:t>
      </w:r>
      <w:r w:rsidRPr="007B70E8">
        <w:rPr>
          <w:rFonts w:hint="eastAsia"/>
          <w:lang w:val="en-US"/>
        </w:rPr>
        <w:t>на</w:t>
      </w:r>
      <w:r w:rsidRPr="007B70E8">
        <w:rPr>
          <w:lang w:val="en-US"/>
        </w:rPr>
        <w:t></w:t>
      </w:r>
      <w:r w:rsidRPr="007B70E8">
        <w:rPr>
          <w:rFonts w:hint="eastAsia"/>
          <w:lang w:val="en-US"/>
        </w:rPr>
        <w:t>її</w:t>
      </w:r>
      <w:r w:rsidRPr="007B70E8">
        <w:rPr>
          <w:lang w:val="en-US"/>
        </w:rPr>
        <w:t></w:t>
      </w:r>
      <w:r w:rsidRPr="007B70E8">
        <w:rPr>
          <w:rFonts w:hint="eastAsia"/>
          <w:lang w:val="en-US"/>
        </w:rPr>
        <w:t>території</w:t>
      </w:r>
      <w:r w:rsidRPr="007B70E8">
        <w:rPr>
          <w:lang w:val="en-US"/>
        </w:rPr>
        <w:t></w:t>
      </w:r>
      <w:r w:rsidRPr="007B70E8">
        <w:rPr>
          <w:rFonts w:hint="eastAsia"/>
          <w:lang w:val="en-US"/>
        </w:rPr>
        <w:t>іноземного</w:t>
      </w:r>
      <w:r w:rsidRPr="007B70E8">
        <w:rPr>
          <w:lang w:val="en-US"/>
        </w:rPr>
        <w:t></w:t>
      </w:r>
      <w:r w:rsidRPr="007B70E8">
        <w:rPr>
          <w:rFonts w:hint="eastAsia"/>
          <w:lang w:val="en-US"/>
        </w:rPr>
        <w:t>судового</w:t>
      </w:r>
    </w:p>
    <w:p w:rsidR="007B70E8" w:rsidRPr="007B70E8" w:rsidRDefault="007B70E8" w:rsidP="007B70E8">
      <w:pPr>
        <w:rPr>
          <w:lang w:val="en-US"/>
        </w:rPr>
      </w:pPr>
      <w:r w:rsidRPr="007B70E8">
        <w:rPr>
          <w:rFonts w:hint="eastAsia"/>
          <w:lang w:val="en-US"/>
        </w:rPr>
        <w:t>доручення</w:t>
      </w:r>
      <w:r w:rsidRPr="007B70E8">
        <w:rPr>
          <w:lang w:val="en-US"/>
        </w:rPr>
        <w:t></w:t>
      </w:r>
      <w:r w:rsidRPr="007B70E8">
        <w:rPr>
          <w:rFonts w:hint="eastAsia"/>
          <w:lang w:val="en-US"/>
        </w:rPr>
        <w:t>спеціально</w:t>
      </w:r>
      <w:r w:rsidRPr="007B70E8">
        <w:rPr>
          <w:lang w:val="en-US"/>
        </w:rPr>
        <w:t></w:t>
      </w:r>
      <w:r w:rsidRPr="007B70E8">
        <w:rPr>
          <w:rFonts w:hint="eastAsia"/>
          <w:lang w:val="en-US"/>
        </w:rPr>
        <w:t>уповноваженою</w:t>
      </w:r>
      <w:r w:rsidRPr="007B70E8">
        <w:rPr>
          <w:lang w:val="en-US"/>
        </w:rPr>
        <w:t></w:t>
      </w:r>
      <w:r w:rsidRPr="007B70E8">
        <w:rPr>
          <w:rFonts w:hint="eastAsia"/>
          <w:lang w:val="en-US"/>
        </w:rPr>
        <w:t>особою</w:t>
      </w:r>
      <w:r w:rsidRPr="007B70E8">
        <w:rPr>
          <w:lang w:val="en-US"/>
        </w:rPr>
        <w:t></w:t>
      </w:r>
      <w:r w:rsidRPr="007B70E8">
        <w:rPr>
          <w:lang w:val="en-US"/>
        </w:rPr>
        <w:t></w:t>
      </w:r>
      <w:r w:rsidRPr="007B70E8">
        <w:rPr>
          <w:rFonts w:hint="eastAsia"/>
          <w:lang w:val="en-US"/>
        </w:rPr>
        <w:t>яка</w:t>
      </w:r>
      <w:r w:rsidRPr="007B70E8">
        <w:rPr>
          <w:lang w:val="en-US"/>
        </w:rPr>
        <w:t></w:t>
      </w:r>
      <w:r w:rsidRPr="007B70E8">
        <w:rPr>
          <w:rFonts w:hint="eastAsia"/>
          <w:lang w:val="en-US"/>
        </w:rPr>
        <w:t>призначена</w:t>
      </w:r>
      <w:r w:rsidRPr="007B70E8">
        <w:rPr>
          <w:lang w:val="en-US"/>
        </w:rPr>
        <w:t></w:t>
      </w:r>
      <w:r w:rsidRPr="007B70E8">
        <w:rPr>
          <w:rFonts w:hint="eastAsia"/>
          <w:lang w:val="en-US"/>
        </w:rPr>
        <w:t>судом</w:t>
      </w:r>
    </w:p>
    <w:p w:rsidR="007B70E8" w:rsidRPr="007B70E8" w:rsidRDefault="007B70E8" w:rsidP="007B70E8">
      <w:pPr>
        <w:rPr>
          <w:lang w:val="en-US"/>
        </w:rPr>
      </w:pPr>
      <w:r w:rsidRPr="007B70E8">
        <w:rPr>
          <w:lang w:val="en-US"/>
        </w:rPr>
        <w:t></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іншої</w:t>
      </w:r>
      <w:r w:rsidRPr="007B70E8">
        <w:rPr>
          <w:lang w:val="en-US"/>
        </w:rPr>
        <w:t></w:t>
      </w:r>
      <w:r w:rsidRPr="007B70E8">
        <w:rPr>
          <w:rFonts w:hint="eastAsia"/>
          <w:lang w:val="en-US"/>
        </w:rPr>
        <w:t>держави</w:t>
      </w:r>
      <w:r w:rsidRPr="007B70E8">
        <w:rPr>
          <w:lang w:val="en-US"/>
        </w:rPr>
        <w:t></w:t>
      </w:r>
      <w:r w:rsidRPr="007B70E8">
        <w:rPr>
          <w:lang w:val="en-US"/>
        </w:rPr>
        <w:t></w:t>
      </w:r>
      <w:r w:rsidRPr="007B70E8">
        <w:rPr>
          <w:rFonts w:hint="eastAsia"/>
          <w:lang w:val="en-US"/>
        </w:rPr>
        <w:t>за</w:t>
      </w:r>
      <w:r w:rsidRPr="007B70E8">
        <w:rPr>
          <w:lang w:val="en-US"/>
        </w:rPr>
        <w:t></w:t>
      </w:r>
      <w:r w:rsidRPr="007B70E8">
        <w:rPr>
          <w:rFonts w:hint="eastAsia"/>
          <w:lang w:val="en-US"/>
        </w:rPr>
        <w:t>відсутності</w:t>
      </w:r>
      <w:r w:rsidRPr="007B70E8">
        <w:rPr>
          <w:lang w:val="en-US"/>
        </w:rPr>
        <w:t></w:t>
      </w:r>
      <w:r w:rsidRPr="007B70E8">
        <w:rPr>
          <w:rFonts w:hint="eastAsia"/>
          <w:lang w:val="en-US"/>
        </w:rPr>
        <w:t>заперечень</w:t>
      </w:r>
      <w:r w:rsidRPr="007B70E8">
        <w:rPr>
          <w:lang w:val="en-US"/>
        </w:rPr>
        <w:t></w:t>
      </w:r>
      <w:r w:rsidRPr="007B70E8">
        <w:rPr>
          <w:rFonts w:hint="eastAsia"/>
          <w:lang w:val="en-US"/>
        </w:rPr>
        <w:t>з</w:t>
      </w:r>
      <w:r w:rsidRPr="007B70E8">
        <w:rPr>
          <w:lang w:val="en-US"/>
        </w:rPr>
        <w:t></w:t>
      </w:r>
      <w:r w:rsidRPr="007B70E8">
        <w:rPr>
          <w:rFonts w:hint="eastAsia"/>
          <w:lang w:val="en-US"/>
        </w:rPr>
        <w:t>боку</w:t>
      </w:r>
      <w:r w:rsidRPr="007B70E8">
        <w:rPr>
          <w:lang w:val="en-US"/>
        </w:rPr>
        <w:t></w:t>
      </w:r>
      <w:r w:rsidRPr="007B70E8">
        <w:rPr>
          <w:rFonts w:hint="eastAsia"/>
          <w:lang w:val="en-US"/>
        </w:rPr>
        <w:t>органів</w:t>
      </w:r>
      <w:r w:rsidRPr="007B70E8">
        <w:rPr>
          <w:lang w:val="en-US"/>
        </w:rPr>
        <w:t></w:t>
      </w:r>
      <w:r w:rsidRPr="007B70E8">
        <w:rPr>
          <w:rFonts w:hint="eastAsia"/>
          <w:lang w:val="en-US"/>
        </w:rPr>
        <w:t>влади</w:t>
      </w:r>
      <w:r w:rsidRPr="007B70E8">
        <w:rPr>
          <w:lang w:val="en-US"/>
        </w:rPr>
        <w:t></w:t>
      </w:r>
      <w:r w:rsidRPr="007B70E8">
        <w:rPr>
          <w:rFonts w:hint="eastAsia"/>
          <w:lang w:val="en-US"/>
        </w:rPr>
        <w:t>іноземної</w:t>
      </w:r>
    </w:p>
    <w:p w:rsidR="007B70E8" w:rsidRPr="007B70E8" w:rsidRDefault="007B70E8" w:rsidP="007B70E8">
      <w:pPr>
        <w:rPr>
          <w:lang w:val="en-US"/>
        </w:rPr>
      </w:pPr>
      <w:r w:rsidRPr="007B70E8">
        <w:rPr>
          <w:rFonts w:hint="eastAsia"/>
          <w:lang w:val="en-US"/>
        </w:rPr>
        <w:t>держави</w:t>
      </w:r>
      <w:r w:rsidRPr="007B70E8">
        <w:rPr>
          <w:lang w:val="en-US"/>
        </w:rPr>
        <w:t></w:t>
      </w:r>
    </w:p>
    <w:p w:rsidR="007B70E8" w:rsidRPr="007B70E8" w:rsidRDefault="007B70E8" w:rsidP="007B70E8">
      <w:pPr>
        <w:rPr>
          <w:lang w:val="en-US"/>
        </w:rPr>
      </w:pPr>
      <w:r w:rsidRPr="007B70E8">
        <w:rPr>
          <w:rFonts w:hint="eastAsia"/>
          <w:lang w:val="en-US"/>
        </w:rPr>
        <w:t>Судове</w:t>
      </w:r>
      <w:r w:rsidRPr="007B70E8">
        <w:rPr>
          <w:lang w:val="en-US"/>
        </w:rPr>
        <w:t></w:t>
      </w:r>
      <w:r w:rsidRPr="007B70E8">
        <w:rPr>
          <w:rFonts w:hint="eastAsia"/>
          <w:lang w:val="en-US"/>
        </w:rPr>
        <w:t>доручення</w:t>
      </w:r>
      <w:r w:rsidRPr="007B70E8">
        <w:rPr>
          <w:lang w:val="en-US"/>
        </w:rPr>
        <w:t></w:t>
      </w:r>
      <w:r w:rsidRPr="007B70E8">
        <w:rPr>
          <w:rFonts w:hint="eastAsia"/>
          <w:lang w:val="en-US"/>
        </w:rPr>
        <w:t>є</w:t>
      </w:r>
      <w:r w:rsidRPr="007B70E8">
        <w:rPr>
          <w:lang w:val="en-US"/>
        </w:rPr>
        <w:t></w:t>
      </w:r>
      <w:r w:rsidRPr="007B70E8">
        <w:rPr>
          <w:rFonts w:hint="eastAsia"/>
          <w:lang w:val="en-US"/>
        </w:rPr>
        <w:t>належним</w:t>
      </w:r>
      <w:r w:rsidRPr="007B70E8">
        <w:rPr>
          <w:lang w:val="en-US"/>
        </w:rPr>
        <w:t></w:t>
      </w:r>
      <w:r w:rsidRPr="007B70E8">
        <w:rPr>
          <w:rFonts w:hint="eastAsia"/>
          <w:lang w:val="en-US"/>
        </w:rPr>
        <w:t>чином</w:t>
      </w:r>
      <w:r w:rsidRPr="007B70E8">
        <w:rPr>
          <w:lang w:val="en-US"/>
        </w:rPr>
        <w:t></w:t>
      </w:r>
      <w:r w:rsidRPr="007B70E8">
        <w:rPr>
          <w:rFonts w:hint="eastAsia"/>
          <w:lang w:val="en-US"/>
        </w:rPr>
        <w:t>оформлене</w:t>
      </w:r>
      <w:r w:rsidRPr="007B70E8">
        <w:rPr>
          <w:lang w:val="en-US"/>
        </w:rPr>
        <w:t></w:t>
      </w:r>
      <w:r w:rsidRPr="007B70E8">
        <w:rPr>
          <w:rFonts w:hint="eastAsia"/>
          <w:lang w:val="en-US"/>
        </w:rPr>
        <w:t>прохання</w:t>
      </w:r>
      <w:r w:rsidRPr="007B70E8">
        <w:rPr>
          <w:lang w:val="en-US"/>
        </w:rPr>
        <w:t></w:t>
      </w:r>
      <w:r w:rsidRPr="007B70E8">
        <w:rPr>
          <w:rFonts w:hint="eastAsia"/>
          <w:lang w:val="en-US"/>
        </w:rPr>
        <w:t>суду</w:t>
      </w:r>
    </w:p>
    <w:p w:rsidR="007B70E8" w:rsidRPr="007B70E8" w:rsidRDefault="007B70E8" w:rsidP="007B70E8">
      <w:pPr>
        <w:rPr>
          <w:lang w:val="en-US"/>
        </w:rPr>
      </w:pPr>
      <w:r w:rsidRPr="007B70E8">
        <w:rPr>
          <w:rFonts w:hint="eastAsia"/>
          <w:lang w:val="en-US"/>
        </w:rPr>
        <w:t>однієї</w:t>
      </w:r>
      <w:r w:rsidRPr="007B70E8">
        <w:rPr>
          <w:lang w:val="en-US"/>
        </w:rPr>
        <w:t></w:t>
      </w:r>
      <w:r w:rsidRPr="007B70E8">
        <w:rPr>
          <w:rFonts w:hint="eastAsia"/>
          <w:lang w:val="en-US"/>
        </w:rPr>
        <w:t>держави</w:t>
      </w:r>
      <w:r w:rsidRPr="007B70E8">
        <w:rPr>
          <w:lang w:val="en-US"/>
        </w:rPr>
        <w:t></w:t>
      </w:r>
      <w:r w:rsidRPr="007B70E8">
        <w:rPr>
          <w:rFonts w:hint="eastAsia"/>
          <w:lang w:val="en-US"/>
        </w:rPr>
        <w:t>до</w:t>
      </w:r>
      <w:r w:rsidRPr="007B70E8">
        <w:rPr>
          <w:lang w:val="en-US"/>
        </w:rPr>
        <w:t></w:t>
      </w:r>
      <w:r w:rsidRPr="007B70E8">
        <w:rPr>
          <w:rFonts w:hint="eastAsia"/>
          <w:lang w:val="en-US"/>
        </w:rPr>
        <w:t>суду</w:t>
      </w:r>
      <w:r w:rsidRPr="007B70E8">
        <w:rPr>
          <w:lang w:val="en-US"/>
        </w:rPr>
        <w:t></w:t>
      </w:r>
      <w:r w:rsidRPr="007B70E8">
        <w:rPr>
          <w:rFonts w:hint="eastAsia"/>
          <w:lang w:val="en-US"/>
        </w:rPr>
        <w:t>іншої</w:t>
      </w:r>
      <w:r w:rsidRPr="007B70E8">
        <w:rPr>
          <w:lang w:val="en-US"/>
        </w:rPr>
        <w:t></w:t>
      </w:r>
      <w:r w:rsidRPr="007B70E8">
        <w:rPr>
          <w:rFonts w:hint="eastAsia"/>
          <w:lang w:val="en-US"/>
        </w:rPr>
        <w:t>держави</w:t>
      </w:r>
      <w:r w:rsidRPr="007B70E8">
        <w:rPr>
          <w:lang w:val="en-US"/>
        </w:rPr>
        <w:t></w:t>
      </w:r>
      <w:r w:rsidRPr="007B70E8">
        <w:rPr>
          <w:rFonts w:hint="eastAsia"/>
          <w:lang w:val="en-US"/>
        </w:rPr>
        <w:t>для</w:t>
      </w:r>
      <w:r w:rsidRPr="007B70E8">
        <w:rPr>
          <w:lang w:val="en-US"/>
        </w:rPr>
        <w:t></w:t>
      </w:r>
      <w:r w:rsidRPr="007B70E8">
        <w:rPr>
          <w:rFonts w:hint="eastAsia"/>
          <w:lang w:val="en-US"/>
        </w:rPr>
        <w:t>надання</w:t>
      </w:r>
      <w:r w:rsidRPr="007B70E8">
        <w:rPr>
          <w:lang w:val="en-US"/>
        </w:rPr>
        <w:t></w:t>
      </w:r>
      <w:r w:rsidRPr="007B70E8">
        <w:rPr>
          <w:rFonts w:hint="eastAsia"/>
          <w:lang w:val="en-US"/>
        </w:rPr>
        <w:t>допомоги</w:t>
      </w:r>
      <w:r w:rsidRPr="007B70E8">
        <w:rPr>
          <w:lang w:val="en-US"/>
        </w:rPr>
        <w:t></w:t>
      </w:r>
      <w:r w:rsidRPr="007B70E8">
        <w:rPr>
          <w:rFonts w:hint="eastAsia"/>
          <w:lang w:val="en-US"/>
        </w:rPr>
        <w:t>в</w:t>
      </w:r>
      <w:r w:rsidRPr="007B70E8">
        <w:rPr>
          <w:lang w:val="en-US"/>
        </w:rPr>
        <w:t></w:t>
      </w:r>
      <w:r w:rsidRPr="007B70E8">
        <w:rPr>
          <w:rFonts w:hint="eastAsia"/>
          <w:lang w:val="en-US"/>
        </w:rPr>
        <w:t>отриманні</w:t>
      </w:r>
    </w:p>
    <w:p w:rsidR="007B70E8" w:rsidRPr="007B70E8" w:rsidRDefault="007B70E8" w:rsidP="007B70E8">
      <w:pPr>
        <w:rPr>
          <w:lang w:val="en-US"/>
        </w:rPr>
      </w:pPr>
      <w:r w:rsidRPr="007B70E8">
        <w:rPr>
          <w:rFonts w:hint="eastAsia"/>
          <w:lang w:val="en-US"/>
        </w:rPr>
        <w:t>судових</w:t>
      </w:r>
      <w:r w:rsidRPr="007B70E8">
        <w:rPr>
          <w:lang w:val="en-US"/>
        </w:rPr>
        <w:t></w:t>
      </w:r>
      <w:r w:rsidRPr="007B70E8">
        <w:rPr>
          <w:rFonts w:hint="eastAsia"/>
          <w:lang w:val="en-US"/>
        </w:rPr>
        <w:t>документів</w:t>
      </w:r>
      <w:r w:rsidRPr="007B70E8">
        <w:rPr>
          <w:lang w:val="en-US"/>
        </w:rPr>
        <w:t></w:t>
      </w:r>
    </w:p>
    <w:p w:rsidR="007B70E8" w:rsidRPr="007B70E8" w:rsidRDefault="007B70E8" w:rsidP="007B70E8">
      <w:pPr>
        <w:rPr>
          <w:lang w:val="en-US"/>
        </w:rPr>
      </w:pPr>
      <w:r w:rsidRPr="007B70E8">
        <w:rPr>
          <w:rFonts w:hint="eastAsia"/>
          <w:lang w:val="en-US"/>
        </w:rPr>
        <w:t>За</w:t>
      </w:r>
      <w:r w:rsidRPr="007B70E8">
        <w:rPr>
          <w:lang w:val="en-US"/>
        </w:rPr>
        <w:t></w:t>
      </w:r>
      <w:r w:rsidRPr="007B70E8">
        <w:rPr>
          <w:rFonts w:hint="eastAsia"/>
          <w:lang w:val="en-US"/>
        </w:rPr>
        <w:t>загальним</w:t>
      </w:r>
      <w:r w:rsidRPr="007B70E8">
        <w:rPr>
          <w:lang w:val="en-US"/>
        </w:rPr>
        <w:t></w:t>
      </w:r>
      <w:r w:rsidRPr="007B70E8">
        <w:rPr>
          <w:rFonts w:hint="eastAsia"/>
          <w:lang w:val="en-US"/>
        </w:rPr>
        <w:t>правилом</w:t>
      </w:r>
      <w:r w:rsidRPr="007B70E8">
        <w:rPr>
          <w:lang w:val="en-US"/>
        </w:rPr>
        <w:t></w:t>
      </w:r>
      <w:r w:rsidRPr="007B70E8">
        <w:rPr>
          <w:rFonts w:hint="eastAsia"/>
          <w:lang w:val="en-US"/>
        </w:rPr>
        <w:t>існує</w:t>
      </w:r>
      <w:r w:rsidRPr="007B70E8">
        <w:rPr>
          <w:lang w:val="en-US"/>
        </w:rPr>
        <w:t></w:t>
      </w:r>
      <w:r w:rsidRPr="007B70E8">
        <w:rPr>
          <w:rFonts w:hint="eastAsia"/>
          <w:lang w:val="en-US"/>
        </w:rPr>
        <w:t>чотири</w:t>
      </w:r>
      <w:r w:rsidRPr="007B70E8">
        <w:rPr>
          <w:lang w:val="en-US"/>
        </w:rPr>
        <w:t></w:t>
      </w:r>
      <w:r w:rsidRPr="007B70E8">
        <w:rPr>
          <w:rFonts w:hint="eastAsia"/>
          <w:lang w:val="en-US"/>
        </w:rPr>
        <w:t>порядки</w:t>
      </w:r>
      <w:r w:rsidRPr="007B70E8">
        <w:rPr>
          <w:lang w:val="en-US"/>
        </w:rPr>
        <w:t></w:t>
      </w:r>
      <w:r w:rsidRPr="007B70E8">
        <w:rPr>
          <w:rFonts w:hint="eastAsia"/>
          <w:lang w:val="en-US"/>
        </w:rPr>
        <w:t>звернення</w:t>
      </w:r>
      <w:r w:rsidRPr="007B70E8">
        <w:rPr>
          <w:lang w:val="en-US"/>
        </w:rPr>
        <w:t></w:t>
      </w:r>
      <w:r w:rsidRPr="007B70E8">
        <w:rPr>
          <w:rFonts w:hint="eastAsia"/>
          <w:lang w:val="en-US"/>
        </w:rPr>
        <w:t>судів</w:t>
      </w:r>
      <w:r w:rsidRPr="007B70E8">
        <w:rPr>
          <w:lang w:val="en-US"/>
        </w:rPr>
        <w:t></w:t>
      </w:r>
      <w:r w:rsidRPr="007B70E8">
        <w:rPr>
          <w:rFonts w:hint="eastAsia"/>
          <w:lang w:val="en-US"/>
        </w:rPr>
        <w:t>однієї</w:t>
      </w:r>
    </w:p>
    <w:p w:rsidR="007B70E8" w:rsidRPr="007B70E8" w:rsidRDefault="007B70E8" w:rsidP="007B70E8">
      <w:pPr>
        <w:rPr>
          <w:lang w:val="en-US"/>
        </w:rPr>
      </w:pPr>
      <w:r w:rsidRPr="007B70E8">
        <w:rPr>
          <w:rFonts w:hint="eastAsia"/>
          <w:lang w:val="en-US"/>
        </w:rPr>
        <w:t>держави</w:t>
      </w:r>
      <w:r w:rsidRPr="007B70E8">
        <w:rPr>
          <w:lang w:val="en-US"/>
        </w:rPr>
        <w:t></w:t>
      </w:r>
      <w:r w:rsidRPr="007B70E8">
        <w:rPr>
          <w:rFonts w:hint="eastAsia"/>
          <w:lang w:val="en-US"/>
        </w:rPr>
        <w:t>у</w:t>
      </w:r>
      <w:r w:rsidRPr="007B70E8">
        <w:rPr>
          <w:lang w:val="en-US"/>
        </w:rPr>
        <w:t></w:t>
      </w:r>
      <w:r w:rsidRPr="007B70E8">
        <w:rPr>
          <w:rFonts w:hint="eastAsia"/>
          <w:lang w:val="en-US"/>
        </w:rPr>
        <w:t>суди</w:t>
      </w:r>
      <w:r w:rsidRPr="007B70E8">
        <w:rPr>
          <w:lang w:val="en-US"/>
        </w:rPr>
        <w:t></w:t>
      </w:r>
      <w:r w:rsidRPr="007B70E8">
        <w:rPr>
          <w:rFonts w:hint="eastAsia"/>
          <w:lang w:val="en-US"/>
        </w:rPr>
        <w:t>інших</w:t>
      </w:r>
      <w:r w:rsidRPr="007B70E8">
        <w:rPr>
          <w:lang w:val="en-US"/>
        </w:rPr>
        <w:t></w:t>
      </w:r>
      <w:r w:rsidRPr="007B70E8">
        <w:rPr>
          <w:rFonts w:hint="eastAsia"/>
          <w:lang w:val="en-US"/>
        </w:rPr>
        <w:t>держав</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безпосередні</w:t>
      </w:r>
      <w:r w:rsidRPr="007B70E8">
        <w:rPr>
          <w:lang w:val="en-US"/>
        </w:rPr>
        <w:t></w:t>
      </w:r>
      <w:r w:rsidRPr="007B70E8">
        <w:rPr>
          <w:rFonts w:hint="eastAsia"/>
          <w:lang w:val="en-US"/>
        </w:rPr>
        <w:t>зносини</w:t>
      </w:r>
      <w:r w:rsidRPr="007B70E8">
        <w:rPr>
          <w:lang w:val="en-US"/>
        </w:rPr>
        <w:t></w:t>
      </w:r>
      <w:r w:rsidRPr="007B70E8">
        <w:rPr>
          <w:rFonts w:hint="eastAsia"/>
          <w:lang w:val="en-US"/>
        </w:rPr>
        <w:t>судів</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дипломатичний</w:t>
      </w:r>
      <w:r w:rsidRPr="007B70E8">
        <w:rPr>
          <w:lang w:val="en-US"/>
        </w:rPr>
        <w:t></w:t>
      </w:r>
      <w:r w:rsidRPr="007B70E8">
        <w:rPr>
          <w:rFonts w:hint="eastAsia"/>
          <w:lang w:val="en-US"/>
        </w:rPr>
        <w:t>і</w:t>
      </w:r>
      <w:r w:rsidRPr="007B70E8">
        <w:rPr>
          <w:lang w:val="en-US"/>
        </w:rPr>
        <w:t></w:t>
      </w:r>
      <w:r w:rsidRPr="007B70E8">
        <w:rPr>
          <w:rFonts w:hint="eastAsia"/>
          <w:lang w:val="en-US"/>
        </w:rPr>
        <w:t>консульський</w:t>
      </w:r>
      <w:r w:rsidRPr="007B70E8">
        <w:rPr>
          <w:lang w:val="en-US"/>
        </w:rPr>
        <w:t></w:t>
      </w:r>
      <w:r w:rsidRPr="007B70E8">
        <w:rPr>
          <w:rFonts w:hint="eastAsia"/>
          <w:lang w:val="en-US"/>
        </w:rPr>
        <w:t>порядок</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використання</w:t>
      </w:r>
      <w:r w:rsidRPr="007B70E8">
        <w:rPr>
          <w:lang w:val="en-US"/>
        </w:rPr>
        <w:t></w:t>
      </w:r>
      <w:r w:rsidRPr="007B70E8">
        <w:rPr>
          <w:rFonts w:hint="eastAsia"/>
          <w:lang w:val="en-US"/>
        </w:rPr>
        <w:t>спеціальних</w:t>
      </w:r>
      <w:r w:rsidRPr="007B70E8">
        <w:rPr>
          <w:lang w:val="en-US"/>
        </w:rPr>
        <w:t></w:t>
      </w:r>
      <w:r w:rsidRPr="007B70E8">
        <w:rPr>
          <w:rFonts w:hint="eastAsia"/>
          <w:lang w:val="en-US"/>
        </w:rPr>
        <w:t>уповноважених</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передача</w:t>
      </w:r>
      <w:r w:rsidRPr="007B70E8">
        <w:rPr>
          <w:lang w:val="en-US"/>
        </w:rPr>
        <w:t></w:t>
      </w:r>
      <w:r w:rsidRPr="007B70E8">
        <w:rPr>
          <w:rFonts w:hint="eastAsia"/>
          <w:lang w:val="en-US"/>
        </w:rPr>
        <w:t>через</w:t>
      </w:r>
      <w:r w:rsidRPr="007B70E8">
        <w:rPr>
          <w:lang w:val="en-US"/>
        </w:rPr>
        <w:t></w:t>
      </w:r>
      <w:r w:rsidRPr="007B70E8">
        <w:rPr>
          <w:rFonts w:hint="eastAsia"/>
          <w:lang w:val="en-US"/>
        </w:rPr>
        <w:t>центральні</w:t>
      </w:r>
      <w:r w:rsidRPr="007B70E8">
        <w:rPr>
          <w:lang w:val="en-US"/>
        </w:rPr>
        <w:t></w:t>
      </w:r>
      <w:r w:rsidRPr="007B70E8">
        <w:rPr>
          <w:rFonts w:hint="eastAsia"/>
          <w:lang w:val="en-US"/>
        </w:rPr>
        <w:t>органи</w:t>
      </w:r>
      <w:r w:rsidRPr="007B70E8">
        <w:rPr>
          <w:lang w:val="en-US"/>
        </w:rPr>
        <w:t></w:t>
      </w:r>
      <w:r w:rsidRPr="007B70E8">
        <w:rPr>
          <w:rFonts w:hint="eastAsia"/>
          <w:lang w:val="en-US"/>
        </w:rPr>
        <w:t>юстиції</w:t>
      </w:r>
      <w:r w:rsidRPr="007B70E8">
        <w:rPr>
          <w:lang w:val="en-US"/>
        </w:rPr>
        <w:t></w:t>
      </w:r>
    </w:p>
    <w:p w:rsidR="007B70E8" w:rsidRPr="007B70E8" w:rsidRDefault="007B70E8" w:rsidP="007B70E8">
      <w:pPr>
        <w:rPr>
          <w:lang w:val="en-US"/>
        </w:rPr>
      </w:pPr>
      <w:r w:rsidRPr="007B70E8">
        <w:rPr>
          <w:rFonts w:hint="eastAsia"/>
          <w:lang w:val="en-US"/>
        </w:rPr>
        <w:t>Доручення</w:t>
      </w:r>
      <w:r w:rsidRPr="007B70E8">
        <w:rPr>
          <w:lang w:val="en-US"/>
        </w:rPr>
        <w:t></w:t>
      </w:r>
      <w:r w:rsidRPr="007B70E8">
        <w:rPr>
          <w:lang w:val="en-US"/>
        </w:rPr>
        <w:t></w:t>
      </w:r>
      <w:r w:rsidRPr="007B70E8">
        <w:rPr>
          <w:rFonts w:hint="eastAsia"/>
          <w:lang w:val="en-US"/>
        </w:rPr>
        <w:t>як</w:t>
      </w:r>
      <w:r w:rsidRPr="007B70E8">
        <w:rPr>
          <w:lang w:val="en-US"/>
        </w:rPr>
        <w:t></w:t>
      </w:r>
      <w:r w:rsidRPr="007B70E8">
        <w:rPr>
          <w:rFonts w:hint="eastAsia"/>
          <w:lang w:val="en-US"/>
        </w:rPr>
        <w:t>правило</w:t>
      </w:r>
      <w:r w:rsidRPr="007B70E8">
        <w:rPr>
          <w:lang w:val="en-US"/>
        </w:rPr>
        <w:t></w:t>
      </w:r>
      <w:r w:rsidRPr="007B70E8">
        <w:rPr>
          <w:lang w:val="en-US"/>
        </w:rPr>
        <w:t></w:t>
      </w:r>
      <w:r w:rsidRPr="007B70E8">
        <w:rPr>
          <w:rFonts w:hint="eastAsia"/>
          <w:lang w:val="en-US"/>
        </w:rPr>
        <w:t>передаються</w:t>
      </w:r>
      <w:r w:rsidRPr="007B70E8">
        <w:rPr>
          <w:lang w:val="en-US"/>
        </w:rPr>
        <w:t></w:t>
      </w:r>
      <w:r w:rsidRPr="007B70E8">
        <w:rPr>
          <w:rFonts w:hint="eastAsia"/>
          <w:lang w:val="en-US"/>
        </w:rPr>
        <w:t>до</w:t>
      </w:r>
      <w:r w:rsidRPr="007B70E8">
        <w:rPr>
          <w:lang w:val="en-US"/>
        </w:rPr>
        <w:t></w:t>
      </w:r>
      <w:r w:rsidRPr="007B70E8">
        <w:rPr>
          <w:rFonts w:hint="eastAsia"/>
          <w:lang w:val="en-US"/>
        </w:rPr>
        <w:t>іноземних</w:t>
      </w:r>
      <w:r w:rsidRPr="007B70E8">
        <w:rPr>
          <w:lang w:val="en-US"/>
        </w:rPr>
        <w:t></w:t>
      </w:r>
      <w:r w:rsidRPr="007B70E8">
        <w:rPr>
          <w:rFonts w:hint="eastAsia"/>
          <w:lang w:val="en-US"/>
        </w:rPr>
        <w:t>судових</w:t>
      </w:r>
      <w:r w:rsidRPr="007B70E8">
        <w:rPr>
          <w:lang w:val="en-US"/>
        </w:rPr>
        <w:t></w:t>
      </w:r>
      <w:r w:rsidRPr="007B70E8">
        <w:rPr>
          <w:rFonts w:hint="eastAsia"/>
          <w:lang w:val="en-US"/>
        </w:rPr>
        <w:t>органів</w:t>
      </w:r>
    </w:p>
    <w:p w:rsidR="007B70E8" w:rsidRPr="007B70E8" w:rsidRDefault="007B70E8" w:rsidP="007B70E8">
      <w:pPr>
        <w:rPr>
          <w:lang w:val="en-US"/>
        </w:rPr>
      </w:pPr>
      <w:r w:rsidRPr="007B70E8">
        <w:rPr>
          <w:rFonts w:hint="eastAsia"/>
          <w:lang w:val="en-US"/>
        </w:rPr>
        <w:t>дипломатичним</w:t>
      </w:r>
      <w:r w:rsidRPr="007B70E8">
        <w:rPr>
          <w:lang w:val="en-US"/>
        </w:rPr>
        <w:t></w:t>
      </w:r>
      <w:r w:rsidRPr="007B70E8">
        <w:rPr>
          <w:rFonts w:hint="eastAsia"/>
          <w:lang w:val="en-US"/>
        </w:rPr>
        <w:t>шляхом</w:t>
      </w:r>
      <w:r w:rsidRPr="007B70E8">
        <w:rPr>
          <w:lang w:val="en-US"/>
        </w:rPr>
        <w:t></w:t>
      </w:r>
      <w:r w:rsidRPr="007B70E8">
        <w:rPr>
          <w:rFonts w:hint="eastAsia"/>
          <w:lang w:val="en-US"/>
        </w:rPr>
        <w:t>зносин</w:t>
      </w:r>
      <w:r w:rsidRPr="007B70E8">
        <w:rPr>
          <w:lang w:val="en-US"/>
        </w:rPr>
        <w:t></w:t>
      </w:r>
    </w:p>
    <w:p w:rsidR="007B70E8" w:rsidRPr="007B70E8" w:rsidRDefault="007B70E8" w:rsidP="007B70E8">
      <w:pPr>
        <w:rPr>
          <w:lang w:val="en-US"/>
        </w:rPr>
      </w:pPr>
      <w:r w:rsidRPr="007B70E8">
        <w:rPr>
          <w:rFonts w:hint="eastAsia"/>
          <w:lang w:val="en-US"/>
        </w:rPr>
        <w:t>У</w:t>
      </w:r>
      <w:r w:rsidRPr="007B70E8">
        <w:rPr>
          <w:lang w:val="en-US"/>
        </w:rPr>
        <w:t></w:t>
      </w:r>
      <w:r w:rsidRPr="007B70E8">
        <w:rPr>
          <w:rFonts w:hint="eastAsia"/>
          <w:lang w:val="en-US"/>
        </w:rPr>
        <w:t>Сполучених</w:t>
      </w:r>
      <w:r w:rsidRPr="007B70E8">
        <w:rPr>
          <w:lang w:val="en-US"/>
        </w:rPr>
        <w:t></w:t>
      </w:r>
      <w:r w:rsidRPr="007B70E8">
        <w:rPr>
          <w:rFonts w:hint="eastAsia"/>
          <w:lang w:val="en-US"/>
        </w:rPr>
        <w:t>Штатах</w:t>
      </w:r>
      <w:r w:rsidRPr="007B70E8">
        <w:rPr>
          <w:lang w:val="en-US"/>
        </w:rPr>
        <w:t></w:t>
      </w:r>
      <w:r w:rsidRPr="007B70E8">
        <w:rPr>
          <w:rFonts w:hint="eastAsia"/>
          <w:lang w:val="en-US"/>
        </w:rPr>
        <w:t>Америки</w:t>
      </w:r>
      <w:r w:rsidRPr="007B70E8">
        <w:rPr>
          <w:lang w:val="en-US"/>
        </w:rPr>
        <w:t></w:t>
      </w:r>
      <w:r w:rsidRPr="007B70E8">
        <w:rPr>
          <w:rFonts w:hint="eastAsia"/>
          <w:lang w:val="en-US"/>
        </w:rPr>
        <w:t>означене</w:t>
      </w:r>
      <w:r w:rsidRPr="007B70E8">
        <w:rPr>
          <w:lang w:val="en-US"/>
        </w:rPr>
        <w:t></w:t>
      </w:r>
      <w:r w:rsidRPr="007B70E8">
        <w:rPr>
          <w:rFonts w:hint="eastAsia"/>
          <w:lang w:val="en-US"/>
        </w:rPr>
        <w:t>питання</w:t>
      </w:r>
      <w:r w:rsidRPr="007B70E8">
        <w:rPr>
          <w:lang w:val="en-US"/>
        </w:rPr>
        <w:t></w:t>
      </w:r>
      <w:r w:rsidRPr="007B70E8">
        <w:rPr>
          <w:rFonts w:hint="eastAsia"/>
          <w:lang w:val="en-US"/>
        </w:rPr>
        <w:t>регулюється</w:t>
      </w:r>
    </w:p>
    <w:p w:rsidR="007B70E8" w:rsidRPr="007B70E8" w:rsidRDefault="007B70E8" w:rsidP="007B70E8">
      <w:pPr>
        <w:rPr>
          <w:lang w:val="en-US"/>
        </w:rPr>
      </w:pPr>
      <w:r w:rsidRPr="007B70E8">
        <w:rPr>
          <w:rFonts w:hint="eastAsia"/>
          <w:lang w:val="en-US"/>
        </w:rPr>
        <w:t>такими</w:t>
      </w:r>
      <w:r w:rsidRPr="007B70E8">
        <w:rPr>
          <w:lang w:val="en-US"/>
        </w:rPr>
        <w:t></w:t>
      </w:r>
      <w:r w:rsidRPr="007B70E8">
        <w:rPr>
          <w:rFonts w:hint="eastAsia"/>
          <w:lang w:val="en-US"/>
        </w:rPr>
        <w:t>загальними</w:t>
      </w:r>
      <w:r w:rsidRPr="007B70E8">
        <w:rPr>
          <w:lang w:val="en-US"/>
        </w:rPr>
        <w:t></w:t>
      </w:r>
      <w:r w:rsidRPr="007B70E8">
        <w:rPr>
          <w:rFonts w:hint="eastAsia"/>
          <w:lang w:val="en-US"/>
        </w:rPr>
        <w:t>нормативно</w:t>
      </w:r>
      <w:r w:rsidRPr="007B70E8">
        <w:rPr>
          <w:lang w:val="en-US"/>
        </w:rPr>
        <w:t></w:t>
      </w:r>
      <w:r w:rsidRPr="007B70E8">
        <w:rPr>
          <w:rFonts w:hint="eastAsia"/>
          <w:lang w:val="en-US"/>
        </w:rPr>
        <w:t>правовими</w:t>
      </w:r>
      <w:r w:rsidRPr="007B70E8">
        <w:rPr>
          <w:lang w:val="en-US"/>
        </w:rPr>
        <w:t></w:t>
      </w:r>
      <w:r w:rsidRPr="007B70E8">
        <w:rPr>
          <w:rFonts w:hint="eastAsia"/>
          <w:lang w:val="en-US"/>
        </w:rPr>
        <w:t>актами</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застосовуються</w:t>
      </w:r>
      <w:r w:rsidRPr="007B70E8">
        <w:rPr>
          <w:lang w:val="en-US"/>
        </w:rPr>
        <w:t></w:t>
      </w:r>
      <w:r w:rsidRPr="007B70E8">
        <w:rPr>
          <w:rFonts w:hint="eastAsia"/>
          <w:lang w:val="en-US"/>
        </w:rPr>
        <w:t>на</w:t>
      </w:r>
    </w:p>
    <w:p w:rsidR="007B70E8" w:rsidRPr="007B70E8" w:rsidRDefault="007B70E8" w:rsidP="007B70E8">
      <w:pPr>
        <w:rPr>
          <w:lang w:val="en-US"/>
        </w:rPr>
      </w:pPr>
      <w:r w:rsidRPr="007B70E8">
        <w:rPr>
          <w:rFonts w:hint="eastAsia"/>
          <w:lang w:val="en-US"/>
        </w:rPr>
        <w:t>території</w:t>
      </w:r>
      <w:r w:rsidRPr="007B70E8">
        <w:rPr>
          <w:lang w:val="en-US"/>
        </w:rPr>
        <w:t></w:t>
      </w:r>
      <w:r w:rsidRPr="007B70E8">
        <w:rPr>
          <w:rFonts w:hint="eastAsia"/>
          <w:lang w:val="en-US"/>
        </w:rPr>
        <w:t>всіх</w:t>
      </w:r>
      <w:r w:rsidRPr="007B70E8">
        <w:rPr>
          <w:lang w:val="en-US"/>
        </w:rPr>
        <w:t></w:t>
      </w:r>
      <w:r w:rsidRPr="007B70E8">
        <w:rPr>
          <w:rFonts w:hint="eastAsia"/>
          <w:lang w:val="en-US"/>
        </w:rPr>
        <w:t>штатів</w:t>
      </w:r>
      <w:r w:rsidRPr="007B70E8">
        <w:rPr>
          <w:lang w:val="en-US"/>
        </w:rPr>
        <w:t></w:t>
      </w:r>
      <w:r w:rsidRPr="007B70E8">
        <w:rPr>
          <w:lang w:val="en-US"/>
        </w:rPr>
        <w:t></w:t>
      </w:r>
      <w:r w:rsidRPr="007B70E8">
        <w:rPr>
          <w:rFonts w:hint="eastAsia"/>
          <w:lang w:val="en-US"/>
        </w:rPr>
        <w:t>Міжамериканської</w:t>
      </w:r>
      <w:r w:rsidRPr="007B70E8">
        <w:rPr>
          <w:lang w:val="en-US"/>
        </w:rPr>
        <w:t></w:t>
      </w:r>
      <w:r w:rsidRPr="007B70E8">
        <w:rPr>
          <w:rFonts w:hint="eastAsia"/>
          <w:lang w:val="en-US"/>
        </w:rPr>
        <w:t>Конвенції</w:t>
      </w:r>
      <w:r w:rsidRPr="007B70E8">
        <w:rPr>
          <w:lang w:val="en-US"/>
        </w:rPr>
        <w:t></w:t>
      </w:r>
      <w:r w:rsidRPr="007B70E8">
        <w:rPr>
          <w:rFonts w:hint="eastAsia"/>
          <w:lang w:val="en-US"/>
        </w:rPr>
        <w:t>про</w:t>
      </w:r>
      <w:r w:rsidRPr="007B70E8">
        <w:rPr>
          <w:lang w:val="en-US"/>
        </w:rPr>
        <w:t></w:t>
      </w:r>
      <w:r w:rsidRPr="007B70E8">
        <w:rPr>
          <w:rFonts w:hint="eastAsia"/>
          <w:lang w:val="en-US"/>
        </w:rPr>
        <w:t>докази</w:t>
      </w:r>
      <w:r w:rsidRPr="007B70E8">
        <w:rPr>
          <w:lang w:val="en-US"/>
        </w:rPr>
        <w:t></w:t>
      </w:r>
      <w:r w:rsidRPr="007B70E8">
        <w:rPr>
          <w:rFonts w:hint="eastAsia"/>
          <w:lang w:val="en-US"/>
        </w:rPr>
        <w:t>і</w:t>
      </w:r>
    </w:p>
    <w:p w:rsidR="007B70E8" w:rsidRPr="007B70E8" w:rsidRDefault="007B70E8" w:rsidP="007B70E8">
      <w:pPr>
        <w:rPr>
          <w:lang w:val="en-US"/>
        </w:rPr>
      </w:pPr>
      <w:r w:rsidRPr="007B70E8">
        <w:rPr>
          <w:rFonts w:hint="eastAsia"/>
          <w:lang w:val="en-US"/>
        </w:rPr>
        <w:t>інформацію</w:t>
      </w:r>
      <w:r w:rsidRPr="007B70E8">
        <w:rPr>
          <w:lang w:val="en-US"/>
        </w:rPr>
        <w:t></w:t>
      </w:r>
      <w:r w:rsidRPr="007B70E8">
        <w:rPr>
          <w:rFonts w:hint="eastAsia"/>
          <w:lang w:val="en-US"/>
        </w:rPr>
        <w:t>про</w:t>
      </w:r>
      <w:r w:rsidRPr="007B70E8">
        <w:rPr>
          <w:lang w:val="en-US"/>
        </w:rPr>
        <w:t></w:t>
      </w:r>
      <w:r w:rsidRPr="007B70E8">
        <w:rPr>
          <w:rFonts w:hint="eastAsia"/>
          <w:lang w:val="en-US"/>
        </w:rPr>
        <w:t>іноземне</w:t>
      </w:r>
      <w:r w:rsidRPr="007B70E8">
        <w:rPr>
          <w:lang w:val="en-US"/>
        </w:rPr>
        <w:t></w:t>
      </w:r>
      <w:r w:rsidRPr="007B70E8">
        <w:rPr>
          <w:rFonts w:hint="eastAsia"/>
          <w:lang w:val="en-US"/>
        </w:rPr>
        <w:t>право</w:t>
      </w:r>
      <w:r w:rsidRPr="007B70E8">
        <w:rPr>
          <w:lang w:val="en-US"/>
        </w:rPr>
        <w:t></w:t>
      </w:r>
      <w:r w:rsidRPr="007B70E8">
        <w:rPr>
          <w:rFonts w:hint="eastAsia"/>
          <w:lang w:val="en-US"/>
        </w:rPr>
        <w:t>від</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Міжамериканської</w:t>
      </w:r>
    </w:p>
    <w:p w:rsidR="007B70E8" w:rsidRPr="007B70E8" w:rsidRDefault="007B70E8" w:rsidP="007B70E8">
      <w:pPr>
        <w:rPr>
          <w:lang w:val="en-US"/>
        </w:rPr>
      </w:pPr>
      <w:r w:rsidRPr="007B70E8">
        <w:rPr>
          <w:rFonts w:hint="eastAsia"/>
          <w:lang w:val="en-US"/>
        </w:rPr>
        <w:t>конвенції</w:t>
      </w:r>
      <w:r w:rsidRPr="007B70E8">
        <w:rPr>
          <w:lang w:val="en-US"/>
        </w:rPr>
        <w:t></w:t>
      </w:r>
      <w:r w:rsidRPr="007B70E8">
        <w:rPr>
          <w:rFonts w:hint="eastAsia"/>
          <w:lang w:val="en-US"/>
        </w:rPr>
        <w:t>про</w:t>
      </w:r>
      <w:r w:rsidRPr="007B70E8">
        <w:rPr>
          <w:lang w:val="en-US"/>
        </w:rPr>
        <w:t></w:t>
      </w:r>
      <w:r w:rsidRPr="007B70E8">
        <w:rPr>
          <w:rFonts w:hint="eastAsia"/>
          <w:lang w:val="en-US"/>
        </w:rPr>
        <w:t>отримання</w:t>
      </w:r>
      <w:r w:rsidRPr="007B70E8">
        <w:rPr>
          <w:lang w:val="en-US"/>
        </w:rPr>
        <w:t></w:t>
      </w:r>
      <w:r w:rsidRPr="007B70E8">
        <w:rPr>
          <w:rFonts w:hint="eastAsia"/>
          <w:lang w:val="en-US"/>
        </w:rPr>
        <w:t>доказів</w:t>
      </w:r>
      <w:r w:rsidRPr="007B70E8">
        <w:rPr>
          <w:lang w:val="en-US"/>
        </w:rPr>
        <w:t></w:t>
      </w:r>
      <w:r w:rsidRPr="007B70E8">
        <w:rPr>
          <w:rFonts w:hint="eastAsia"/>
          <w:lang w:val="en-US"/>
        </w:rPr>
        <w:t>за</w:t>
      </w:r>
      <w:r w:rsidRPr="007B70E8">
        <w:rPr>
          <w:lang w:val="en-US"/>
        </w:rPr>
        <w:t></w:t>
      </w:r>
      <w:r w:rsidRPr="007B70E8">
        <w:rPr>
          <w:rFonts w:hint="eastAsia"/>
          <w:lang w:val="en-US"/>
        </w:rPr>
        <w:t>кордоном</w:t>
      </w:r>
      <w:r w:rsidRPr="007B70E8">
        <w:rPr>
          <w:lang w:val="en-US"/>
        </w:rPr>
        <w:t></w:t>
      </w:r>
      <w:r w:rsidRPr="007B70E8">
        <w:rPr>
          <w:rFonts w:hint="eastAsia"/>
          <w:lang w:val="en-US"/>
        </w:rPr>
        <w:t>від</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Міжамериканська</w:t>
      </w:r>
      <w:r w:rsidRPr="007B70E8">
        <w:rPr>
          <w:lang w:val="en-US"/>
        </w:rPr>
        <w:t></w:t>
      </w:r>
      <w:r w:rsidRPr="007B70E8">
        <w:rPr>
          <w:rFonts w:hint="eastAsia"/>
          <w:lang w:val="en-US"/>
        </w:rPr>
        <w:t>Конвенція</w:t>
      </w:r>
      <w:r w:rsidRPr="007B70E8">
        <w:rPr>
          <w:lang w:val="en-US"/>
        </w:rPr>
        <w:t></w:t>
      </w:r>
      <w:r w:rsidRPr="007B70E8">
        <w:rPr>
          <w:rFonts w:hint="eastAsia"/>
          <w:lang w:val="en-US"/>
        </w:rPr>
        <w:t>про</w:t>
      </w:r>
      <w:r w:rsidRPr="007B70E8">
        <w:rPr>
          <w:lang w:val="en-US"/>
        </w:rPr>
        <w:t></w:t>
      </w:r>
      <w:r w:rsidRPr="007B70E8">
        <w:rPr>
          <w:rFonts w:hint="eastAsia"/>
          <w:lang w:val="en-US"/>
        </w:rPr>
        <w:t>судове</w:t>
      </w:r>
      <w:r w:rsidRPr="007B70E8">
        <w:rPr>
          <w:lang w:val="en-US"/>
        </w:rPr>
        <w:t></w:t>
      </w:r>
      <w:r w:rsidRPr="007B70E8">
        <w:rPr>
          <w:rFonts w:hint="eastAsia"/>
          <w:lang w:val="en-US"/>
        </w:rPr>
        <w:t>доручення</w:t>
      </w:r>
      <w:r w:rsidRPr="007B70E8">
        <w:rPr>
          <w:lang w:val="en-US"/>
        </w:rPr>
        <w:t></w:t>
      </w:r>
      <w:r w:rsidRPr="007B70E8">
        <w:rPr>
          <w:lang w:val="en-US"/>
        </w:rPr>
        <w:t></w:t>
      </w:r>
      <w:r w:rsidRPr="007B70E8">
        <w:rPr>
          <w:rFonts w:hint="eastAsia"/>
          <w:lang w:val="en-US"/>
        </w:rPr>
        <w:t>яка</w:t>
      </w:r>
      <w:r w:rsidRPr="007B70E8">
        <w:rPr>
          <w:lang w:val="en-US"/>
        </w:rPr>
        <w:t></w:t>
      </w:r>
      <w:r w:rsidRPr="007B70E8">
        <w:rPr>
          <w:rFonts w:hint="eastAsia"/>
          <w:lang w:val="en-US"/>
        </w:rPr>
        <w:t>прийнята</w:t>
      </w:r>
      <w:r w:rsidRPr="007B70E8">
        <w:rPr>
          <w:lang w:val="en-US"/>
        </w:rPr>
        <w:t></w:t>
      </w:r>
      <w:r w:rsidRPr="007B70E8">
        <w:rPr>
          <w:rFonts w:hint="eastAsia"/>
          <w:lang w:val="en-US"/>
        </w:rPr>
        <w:t>в</w:t>
      </w:r>
      <w:r w:rsidRPr="007B70E8">
        <w:rPr>
          <w:lang w:val="en-US"/>
        </w:rPr>
        <w:t></w:t>
      </w:r>
      <w:r w:rsidRPr="007B70E8">
        <w:rPr>
          <w:rFonts w:hint="eastAsia"/>
          <w:lang w:val="en-US"/>
        </w:rPr>
        <w:t>Панамі</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року</w:t>
      </w:r>
      <w:r w:rsidRPr="007B70E8">
        <w:rPr>
          <w:lang w:val="en-US"/>
        </w:rPr>
        <w:t></w:t>
      </w:r>
    </w:p>
    <w:p w:rsidR="007B70E8" w:rsidRPr="007B70E8" w:rsidRDefault="007B70E8" w:rsidP="007B70E8">
      <w:pPr>
        <w:rPr>
          <w:lang w:val="en-US"/>
        </w:rPr>
      </w:pPr>
      <w:r w:rsidRPr="007B70E8">
        <w:rPr>
          <w:rFonts w:hint="eastAsia"/>
          <w:lang w:val="en-US"/>
        </w:rPr>
        <w:t>У</w:t>
      </w:r>
      <w:r w:rsidRPr="007B70E8">
        <w:rPr>
          <w:lang w:val="en-US"/>
        </w:rPr>
        <w:t></w:t>
      </w:r>
      <w:r w:rsidRPr="007B70E8">
        <w:rPr>
          <w:rFonts w:hint="eastAsia"/>
          <w:lang w:val="en-US"/>
        </w:rPr>
        <w:t>Німеччині</w:t>
      </w:r>
      <w:r w:rsidRPr="007B70E8">
        <w:rPr>
          <w:lang w:val="en-US"/>
        </w:rPr>
        <w:t></w:t>
      </w:r>
      <w:r w:rsidRPr="007B70E8">
        <w:rPr>
          <w:rFonts w:hint="eastAsia"/>
          <w:lang w:val="en-US"/>
        </w:rPr>
        <w:t>означене</w:t>
      </w:r>
      <w:r w:rsidRPr="007B70E8">
        <w:rPr>
          <w:lang w:val="en-US"/>
        </w:rPr>
        <w:t></w:t>
      </w:r>
      <w:r w:rsidRPr="007B70E8">
        <w:rPr>
          <w:rFonts w:hint="eastAsia"/>
          <w:lang w:val="en-US"/>
        </w:rPr>
        <w:t>питання</w:t>
      </w:r>
      <w:r w:rsidRPr="007B70E8">
        <w:rPr>
          <w:lang w:val="en-US"/>
        </w:rPr>
        <w:t></w:t>
      </w:r>
      <w:r w:rsidRPr="007B70E8">
        <w:rPr>
          <w:rFonts w:hint="eastAsia"/>
          <w:lang w:val="en-US"/>
        </w:rPr>
        <w:t>регулюється</w:t>
      </w:r>
      <w:r w:rsidRPr="007B70E8">
        <w:rPr>
          <w:lang w:val="en-US"/>
        </w:rPr>
        <w:t></w:t>
      </w:r>
      <w:r w:rsidRPr="007B70E8">
        <w:rPr>
          <w:rFonts w:hint="eastAsia"/>
          <w:lang w:val="en-US"/>
        </w:rPr>
        <w:t>також</w:t>
      </w:r>
      <w:r w:rsidRPr="007B70E8">
        <w:rPr>
          <w:lang w:val="en-US"/>
        </w:rPr>
        <w:t></w:t>
      </w:r>
      <w:r w:rsidRPr="007B70E8">
        <w:rPr>
          <w:rFonts w:hint="eastAsia"/>
          <w:lang w:val="en-US"/>
        </w:rPr>
        <w:t>ще</w:t>
      </w:r>
      <w:r w:rsidRPr="007B70E8">
        <w:rPr>
          <w:lang w:val="en-US"/>
        </w:rPr>
        <w:t></w:t>
      </w:r>
      <w:r w:rsidRPr="007B70E8">
        <w:rPr>
          <w:rFonts w:hint="eastAsia"/>
          <w:lang w:val="en-US"/>
        </w:rPr>
        <w:t>такими</w:t>
      </w:r>
    </w:p>
    <w:p w:rsidR="007B70E8" w:rsidRPr="007B70E8" w:rsidRDefault="007B70E8" w:rsidP="007B70E8">
      <w:pPr>
        <w:rPr>
          <w:lang w:val="en-US"/>
        </w:rPr>
      </w:pPr>
      <w:r w:rsidRPr="007B70E8">
        <w:rPr>
          <w:rFonts w:hint="eastAsia"/>
          <w:lang w:val="en-US"/>
        </w:rPr>
        <w:t>внутрішніми</w:t>
      </w:r>
      <w:r w:rsidRPr="007B70E8">
        <w:rPr>
          <w:lang w:val="en-US"/>
        </w:rPr>
        <w:t></w:t>
      </w:r>
      <w:r w:rsidRPr="007B70E8">
        <w:rPr>
          <w:rFonts w:hint="eastAsia"/>
          <w:lang w:val="en-US"/>
        </w:rPr>
        <w:t>актами</w:t>
      </w:r>
      <w:r w:rsidRPr="007B70E8">
        <w:rPr>
          <w:lang w:val="en-US"/>
        </w:rPr>
        <w:t></w:t>
      </w:r>
      <w:r w:rsidRPr="007B70E8">
        <w:rPr>
          <w:lang w:val="en-US"/>
        </w:rPr>
        <w:t></w:t>
      </w:r>
      <w:r w:rsidRPr="007B70E8">
        <w:rPr>
          <w:rFonts w:hint="eastAsia"/>
          <w:lang w:val="en-US"/>
        </w:rPr>
        <w:t>Закон</w:t>
      </w:r>
      <w:r w:rsidRPr="007B70E8">
        <w:rPr>
          <w:lang w:val="en-US"/>
        </w:rPr>
        <w:t></w:t>
      </w:r>
      <w:r w:rsidRPr="007B70E8">
        <w:rPr>
          <w:rFonts w:hint="eastAsia"/>
          <w:lang w:val="en-US"/>
        </w:rPr>
        <w:t>про</w:t>
      </w:r>
      <w:r w:rsidRPr="007B70E8">
        <w:rPr>
          <w:lang w:val="en-US"/>
        </w:rPr>
        <w:t></w:t>
      </w:r>
      <w:r w:rsidRPr="007B70E8">
        <w:rPr>
          <w:rFonts w:hint="eastAsia"/>
          <w:lang w:val="en-US"/>
        </w:rPr>
        <w:t>судоустрій</w:t>
      </w:r>
      <w:r w:rsidRPr="007B70E8">
        <w:rPr>
          <w:lang w:val="en-US"/>
        </w:rPr>
        <w:t></w:t>
      </w:r>
      <w:r w:rsidRPr="007B70E8">
        <w:rPr>
          <w:lang w:val="en-US"/>
        </w:rPr>
        <w:t></w:t>
      </w:r>
      <w:r w:rsidRPr="007B70E8">
        <w:rPr>
          <w:rFonts w:hint="eastAsia"/>
          <w:lang w:val="en-US"/>
        </w:rPr>
        <w:t>дата</w:t>
      </w:r>
      <w:r w:rsidRPr="007B70E8">
        <w:rPr>
          <w:lang w:val="en-US"/>
        </w:rPr>
        <w:t></w:t>
      </w:r>
      <w:r w:rsidRPr="007B70E8">
        <w:rPr>
          <w:rFonts w:hint="eastAsia"/>
          <w:lang w:val="en-US"/>
        </w:rPr>
        <w:t>видання</w:t>
      </w:r>
      <w:r w:rsidRPr="007B70E8">
        <w:rPr>
          <w:lang w:val="en-US"/>
        </w:rPr>
        <w:t></w:t>
      </w:r>
      <w:r w:rsidRPr="007B70E8">
        <w:rPr>
          <w:rFonts w:hint="eastAsia"/>
          <w:lang w:val="en-US"/>
        </w:rPr>
        <w:t>від</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р</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Порядок</w:t>
      </w:r>
      <w:r w:rsidRPr="007B70E8">
        <w:rPr>
          <w:lang w:val="en-US"/>
        </w:rPr>
        <w:t></w:t>
      </w:r>
      <w:r w:rsidRPr="007B70E8">
        <w:rPr>
          <w:rFonts w:hint="eastAsia"/>
          <w:lang w:val="en-US"/>
        </w:rPr>
        <w:t>надання</w:t>
      </w:r>
      <w:r w:rsidRPr="007B70E8">
        <w:rPr>
          <w:lang w:val="en-US"/>
        </w:rPr>
        <w:t></w:t>
      </w:r>
      <w:r w:rsidRPr="007B70E8">
        <w:rPr>
          <w:rFonts w:hint="eastAsia"/>
          <w:lang w:val="en-US"/>
        </w:rPr>
        <w:t>правової</w:t>
      </w:r>
      <w:r w:rsidRPr="007B70E8">
        <w:rPr>
          <w:lang w:val="en-US"/>
        </w:rPr>
        <w:t></w:t>
      </w:r>
      <w:r w:rsidRPr="007B70E8">
        <w:rPr>
          <w:rFonts w:hint="eastAsia"/>
          <w:lang w:val="en-US"/>
        </w:rPr>
        <w:t>допомоги</w:t>
      </w:r>
      <w:r w:rsidRPr="007B70E8">
        <w:rPr>
          <w:lang w:val="en-US"/>
        </w:rPr>
        <w:t></w:t>
      </w:r>
      <w:r w:rsidRPr="007B70E8">
        <w:rPr>
          <w:rFonts w:hint="eastAsia"/>
          <w:lang w:val="en-US"/>
        </w:rPr>
        <w:t>у</w:t>
      </w:r>
      <w:r w:rsidRPr="007B70E8">
        <w:rPr>
          <w:lang w:val="en-US"/>
        </w:rPr>
        <w:t></w:t>
      </w:r>
      <w:r w:rsidRPr="007B70E8">
        <w:rPr>
          <w:rFonts w:hint="eastAsia"/>
          <w:lang w:val="en-US"/>
        </w:rPr>
        <w:t>цивільних</w:t>
      </w:r>
      <w:r w:rsidRPr="007B70E8">
        <w:rPr>
          <w:lang w:val="en-US"/>
        </w:rPr>
        <w:t></w:t>
      </w:r>
      <w:r w:rsidRPr="007B70E8">
        <w:rPr>
          <w:rFonts w:hint="eastAsia"/>
          <w:lang w:val="en-US"/>
        </w:rPr>
        <w:t>справах</w:t>
      </w:r>
      <w:r w:rsidRPr="007B70E8">
        <w:rPr>
          <w:lang w:val="en-US"/>
        </w:rPr>
        <w:t></w:t>
      </w:r>
      <w:r w:rsidRPr="007B70E8">
        <w:rPr>
          <w:rFonts w:hint="eastAsia"/>
          <w:lang w:val="en-US"/>
        </w:rPr>
        <w:t>від</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жовтня</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р</w:t>
      </w:r>
      <w:r w:rsidRPr="007B70E8">
        <w:rPr>
          <w:lang w:val="en-US"/>
        </w:rPr>
        <w:t></w:t>
      </w:r>
      <w:r w:rsidRPr="007B70E8">
        <w:rPr>
          <w:lang w:val="en-US"/>
        </w:rPr>
        <w:t></w:t>
      </w:r>
      <w:r w:rsidRPr="007B70E8">
        <w:rPr>
          <w:lang w:val="en-US"/>
        </w:rPr>
        <w:t></w:t>
      </w:r>
      <w:r w:rsidRPr="007B70E8">
        <w:rPr>
          <w:rFonts w:hint="eastAsia"/>
          <w:lang w:val="en-US"/>
        </w:rPr>
        <w:t>Цивільний</w:t>
      </w:r>
      <w:r w:rsidRPr="007B70E8">
        <w:rPr>
          <w:lang w:val="en-US"/>
        </w:rPr>
        <w:t></w:t>
      </w:r>
      <w:r w:rsidRPr="007B70E8">
        <w:rPr>
          <w:rFonts w:hint="eastAsia"/>
          <w:lang w:val="en-US"/>
        </w:rPr>
        <w:t>процесуальний</w:t>
      </w:r>
      <w:r w:rsidRPr="007B70E8">
        <w:rPr>
          <w:lang w:val="en-US"/>
        </w:rPr>
        <w:t></w:t>
      </w:r>
      <w:r w:rsidRPr="007B70E8">
        <w:rPr>
          <w:rFonts w:hint="eastAsia"/>
          <w:lang w:val="en-US"/>
        </w:rPr>
        <w:t>кодекс</w:t>
      </w:r>
      <w:r w:rsidRPr="007B70E8">
        <w:rPr>
          <w:lang w:val="en-US"/>
        </w:rPr>
        <w:t></w:t>
      </w:r>
      <w:r w:rsidRPr="007B70E8">
        <w:rPr>
          <w:lang w:val="en-US"/>
        </w:rPr>
        <w:t></w:t>
      </w:r>
      <w:r w:rsidRPr="007B70E8">
        <w:rPr>
          <w:rFonts w:hint="eastAsia"/>
          <w:lang w:val="en-US"/>
        </w:rPr>
        <w:t>дата</w:t>
      </w:r>
      <w:r w:rsidRPr="007B70E8">
        <w:rPr>
          <w:lang w:val="en-US"/>
        </w:rPr>
        <w:t></w:t>
      </w:r>
      <w:r w:rsidRPr="007B70E8">
        <w:rPr>
          <w:rFonts w:hint="eastAsia"/>
          <w:lang w:val="en-US"/>
        </w:rPr>
        <w:t>видання</w:t>
      </w:r>
      <w:r w:rsidRPr="007B70E8">
        <w:rPr>
          <w:lang w:val="en-US"/>
        </w:rPr>
        <w:t></w:t>
      </w:r>
      <w:r w:rsidRPr="007B70E8">
        <w:rPr>
          <w:rFonts w:hint="eastAsia"/>
          <w:lang w:val="en-US"/>
        </w:rPr>
        <w:t>від</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вересня</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р</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Вважаємо</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з</w:t>
      </w:r>
      <w:r w:rsidRPr="007B70E8">
        <w:rPr>
          <w:lang w:val="en-US"/>
        </w:rPr>
        <w:t></w:t>
      </w:r>
      <w:r w:rsidRPr="007B70E8">
        <w:rPr>
          <w:rFonts w:hint="eastAsia"/>
          <w:lang w:val="en-US"/>
        </w:rPr>
        <w:t>метою</w:t>
      </w:r>
      <w:r w:rsidRPr="007B70E8">
        <w:rPr>
          <w:lang w:val="en-US"/>
        </w:rPr>
        <w:t></w:t>
      </w:r>
      <w:r w:rsidRPr="007B70E8">
        <w:rPr>
          <w:rFonts w:hint="eastAsia"/>
          <w:lang w:val="en-US"/>
        </w:rPr>
        <w:t>належного</w:t>
      </w:r>
      <w:r w:rsidRPr="007B70E8">
        <w:rPr>
          <w:lang w:val="en-US"/>
        </w:rPr>
        <w:t></w:t>
      </w:r>
      <w:r w:rsidRPr="007B70E8">
        <w:rPr>
          <w:rFonts w:hint="eastAsia"/>
          <w:lang w:val="en-US"/>
        </w:rPr>
        <w:t>функціонування</w:t>
      </w:r>
      <w:r w:rsidRPr="007B70E8">
        <w:rPr>
          <w:lang w:val="en-US"/>
        </w:rPr>
        <w:t></w:t>
      </w:r>
      <w:r w:rsidRPr="007B70E8">
        <w:rPr>
          <w:rFonts w:hint="eastAsia"/>
          <w:lang w:val="en-US"/>
        </w:rPr>
        <w:t>інституту</w:t>
      </w:r>
    </w:p>
    <w:p w:rsidR="007B70E8" w:rsidRPr="007B70E8" w:rsidRDefault="007B70E8" w:rsidP="007B70E8">
      <w:pPr>
        <w:rPr>
          <w:lang w:val="en-US"/>
        </w:rPr>
      </w:pP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rFonts w:hint="eastAsia"/>
          <w:lang w:val="en-US"/>
        </w:rPr>
        <w:t>у</w:t>
      </w:r>
      <w:r w:rsidRPr="007B70E8">
        <w:rPr>
          <w:lang w:val="en-US"/>
        </w:rPr>
        <w:t></w:t>
      </w:r>
      <w:r w:rsidRPr="007B70E8">
        <w:rPr>
          <w:rFonts w:hint="eastAsia"/>
          <w:lang w:val="en-US"/>
        </w:rPr>
        <w:t>міжнародному</w:t>
      </w:r>
      <w:r w:rsidRPr="007B70E8">
        <w:rPr>
          <w:lang w:val="en-US"/>
        </w:rPr>
        <w:t></w:t>
      </w:r>
      <w:r w:rsidRPr="007B70E8">
        <w:rPr>
          <w:rFonts w:hint="eastAsia"/>
          <w:lang w:val="en-US"/>
        </w:rPr>
        <w:t>цивільному</w:t>
      </w:r>
      <w:r w:rsidRPr="007B70E8">
        <w:rPr>
          <w:lang w:val="en-US"/>
        </w:rPr>
        <w:t></w:t>
      </w:r>
      <w:r w:rsidRPr="007B70E8">
        <w:rPr>
          <w:rFonts w:hint="eastAsia"/>
          <w:lang w:val="en-US"/>
        </w:rPr>
        <w:t>процесі</w:t>
      </w:r>
      <w:r w:rsidRPr="007B70E8">
        <w:rPr>
          <w:lang w:val="en-US"/>
        </w:rPr>
        <w:t></w:t>
      </w:r>
      <w:r w:rsidRPr="007B70E8">
        <w:rPr>
          <w:rFonts w:hint="eastAsia"/>
          <w:lang w:val="en-US"/>
        </w:rPr>
        <w:t>необхідно</w:t>
      </w:r>
    </w:p>
    <w:p w:rsidR="007B70E8" w:rsidRPr="007B70E8" w:rsidRDefault="007B70E8" w:rsidP="007B70E8">
      <w:pPr>
        <w:rPr>
          <w:lang w:val="en-US"/>
        </w:rPr>
      </w:pPr>
      <w:r w:rsidRPr="007B70E8">
        <w:rPr>
          <w:rFonts w:hint="eastAsia"/>
          <w:lang w:val="en-US"/>
        </w:rPr>
        <w:t>розроблення</w:t>
      </w:r>
      <w:r w:rsidRPr="007B70E8">
        <w:rPr>
          <w:lang w:val="en-US"/>
        </w:rPr>
        <w:t></w:t>
      </w:r>
      <w:r w:rsidRPr="007B70E8">
        <w:rPr>
          <w:rFonts w:hint="eastAsia"/>
          <w:lang w:val="en-US"/>
        </w:rPr>
        <w:t>документу</w:t>
      </w:r>
      <w:r w:rsidRPr="007B70E8">
        <w:rPr>
          <w:lang w:val="en-US"/>
        </w:rPr>
        <w:t></w:t>
      </w:r>
      <w:r w:rsidRPr="007B70E8">
        <w:rPr>
          <w:lang w:val="en-US"/>
        </w:rPr>
        <w:t></w:t>
      </w:r>
      <w:r w:rsidRPr="007B70E8">
        <w:rPr>
          <w:rFonts w:hint="eastAsia"/>
          <w:lang w:val="en-US"/>
        </w:rPr>
        <w:t>зокрема</w:t>
      </w:r>
      <w:r w:rsidRPr="007B70E8">
        <w:rPr>
          <w:lang w:val="en-US"/>
        </w:rPr>
        <w:t></w:t>
      </w:r>
      <w:r w:rsidRPr="007B70E8">
        <w:rPr>
          <w:lang w:val="en-US"/>
        </w:rPr>
        <w:t></w:t>
      </w:r>
      <w:r w:rsidRPr="007B70E8">
        <w:rPr>
          <w:rFonts w:hint="eastAsia"/>
          <w:lang w:val="en-US"/>
        </w:rPr>
        <w:t>для</w:t>
      </w:r>
      <w:r w:rsidRPr="007B70E8">
        <w:rPr>
          <w:lang w:val="en-US"/>
        </w:rPr>
        <w:t></w:t>
      </w:r>
      <w:r w:rsidRPr="007B70E8">
        <w:rPr>
          <w:rFonts w:hint="eastAsia"/>
          <w:lang w:val="en-US"/>
        </w:rPr>
        <w:t>врегулювання</w:t>
      </w:r>
      <w:r w:rsidRPr="007B70E8">
        <w:rPr>
          <w:lang w:val="en-US"/>
        </w:rPr>
        <w:t></w:t>
      </w:r>
      <w:r w:rsidRPr="007B70E8">
        <w:rPr>
          <w:rFonts w:hint="eastAsia"/>
          <w:lang w:val="en-US"/>
        </w:rPr>
        <w:t>правовідносин</w:t>
      </w:r>
      <w:r w:rsidRPr="007B70E8">
        <w:rPr>
          <w:lang w:val="en-US"/>
        </w:rPr>
        <w:t></w:t>
      </w:r>
      <w:r w:rsidRPr="007B70E8">
        <w:rPr>
          <w:rFonts w:hint="eastAsia"/>
          <w:lang w:val="en-US"/>
        </w:rPr>
        <w:t>між</w:t>
      </w:r>
    </w:p>
    <w:p w:rsidR="007B70E8" w:rsidRPr="007B70E8" w:rsidRDefault="007B70E8" w:rsidP="007B70E8">
      <w:pPr>
        <w:rPr>
          <w:lang w:val="en-US"/>
        </w:rPr>
      </w:pPr>
      <w:r w:rsidRPr="007B70E8">
        <w:rPr>
          <w:rFonts w:hint="eastAsia"/>
          <w:lang w:val="en-US"/>
        </w:rPr>
        <w:t>країнами</w:t>
      </w:r>
      <w:r w:rsidRPr="007B70E8">
        <w:rPr>
          <w:lang w:val="en-US"/>
        </w:rPr>
        <w:t></w:t>
      </w:r>
      <w:r w:rsidRPr="007B70E8">
        <w:rPr>
          <w:rFonts w:hint="eastAsia"/>
          <w:lang w:val="en-US"/>
        </w:rPr>
        <w:t>СНД</w:t>
      </w:r>
      <w:r w:rsidRPr="007B70E8">
        <w:rPr>
          <w:lang w:val="en-US"/>
        </w:rPr>
        <w:t></w:t>
      </w:r>
      <w:r w:rsidRPr="007B70E8">
        <w:rPr>
          <w:lang w:val="en-US"/>
        </w:rPr>
        <w:t></w:t>
      </w:r>
      <w:r w:rsidRPr="007B70E8">
        <w:rPr>
          <w:rFonts w:hint="eastAsia"/>
          <w:lang w:val="en-US"/>
        </w:rPr>
        <w:t>у</w:t>
      </w:r>
      <w:r w:rsidRPr="007B70E8">
        <w:rPr>
          <w:lang w:val="en-US"/>
        </w:rPr>
        <w:t></w:t>
      </w:r>
      <w:r w:rsidRPr="007B70E8">
        <w:rPr>
          <w:rFonts w:hint="eastAsia"/>
          <w:lang w:val="en-US"/>
        </w:rPr>
        <w:t>якому</w:t>
      </w:r>
      <w:r w:rsidRPr="007B70E8">
        <w:rPr>
          <w:lang w:val="en-US"/>
        </w:rPr>
        <w:t></w:t>
      </w:r>
      <w:r w:rsidRPr="007B70E8">
        <w:rPr>
          <w:rFonts w:hint="eastAsia"/>
          <w:lang w:val="en-US"/>
        </w:rPr>
        <w:t>будуть</w:t>
      </w:r>
      <w:r w:rsidRPr="007B70E8">
        <w:rPr>
          <w:lang w:val="en-US"/>
        </w:rPr>
        <w:t></w:t>
      </w:r>
      <w:r w:rsidRPr="007B70E8">
        <w:rPr>
          <w:rFonts w:hint="eastAsia"/>
          <w:lang w:val="en-US"/>
        </w:rPr>
        <w:t>передбачені</w:t>
      </w:r>
      <w:r w:rsidRPr="007B70E8">
        <w:rPr>
          <w:lang w:val="en-US"/>
        </w:rPr>
        <w:t></w:t>
      </w:r>
      <w:r w:rsidRPr="007B70E8">
        <w:rPr>
          <w:rFonts w:hint="eastAsia"/>
          <w:lang w:val="en-US"/>
        </w:rPr>
        <w:t>основні</w:t>
      </w:r>
      <w:r w:rsidRPr="007B70E8">
        <w:rPr>
          <w:lang w:val="en-US"/>
        </w:rPr>
        <w:t></w:t>
      </w:r>
      <w:r w:rsidRPr="007B70E8">
        <w:rPr>
          <w:rFonts w:hint="eastAsia"/>
          <w:lang w:val="en-US"/>
        </w:rPr>
        <w:t>положення</w:t>
      </w:r>
      <w:r w:rsidRPr="007B70E8">
        <w:rPr>
          <w:lang w:val="en-US"/>
        </w:rPr>
        <w:t></w:t>
      </w:r>
      <w:r w:rsidRPr="007B70E8">
        <w:rPr>
          <w:rFonts w:hint="eastAsia"/>
          <w:lang w:val="en-US"/>
        </w:rPr>
        <w:t>щодо</w:t>
      </w:r>
    </w:p>
    <w:p w:rsidR="007B70E8" w:rsidRPr="007B70E8" w:rsidRDefault="007B70E8" w:rsidP="007B70E8">
      <w:pPr>
        <w:rPr>
          <w:lang w:val="en-US"/>
        </w:rPr>
      </w:pPr>
      <w:r w:rsidRPr="007B70E8">
        <w:rPr>
          <w:lang w:val="en-US"/>
        </w:rPr>
        <w:t></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lang w:val="en-US"/>
        </w:rPr>
        <w:t></w:t>
      </w:r>
      <w:r w:rsidRPr="007B70E8">
        <w:rPr>
          <w:rFonts w:hint="eastAsia"/>
          <w:lang w:val="en-US"/>
        </w:rPr>
        <w:t>особливості</w:t>
      </w:r>
      <w:r w:rsidRPr="007B70E8">
        <w:rPr>
          <w:lang w:val="en-US"/>
        </w:rPr>
        <w:t></w:t>
      </w:r>
      <w:r w:rsidRPr="007B70E8">
        <w:rPr>
          <w:rFonts w:hint="eastAsia"/>
          <w:lang w:val="en-US"/>
        </w:rPr>
        <w:t>його</w:t>
      </w:r>
      <w:r w:rsidRPr="007B70E8">
        <w:rPr>
          <w:lang w:val="en-US"/>
        </w:rPr>
        <w:t></w:t>
      </w:r>
      <w:r w:rsidRPr="007B70E8">
        <w:rPr>
          <w:rFonts w:hint="eastAsia"/>
          <w:lang w:val="en-US"/>
        </w:rPr>
        <w:t>надіслання</w:t>
      </w:r>
      <w:r w:rsidRPr="007B70E8">
        <w:rPr>
          <w:lang w:val="en-US"/>
        </w:rPr>
        <w:t></w:t>
      </w:r>
      <w:r w:rsidRPr="007B70E8">
        <w:rPr>
          <w:rFonts w:hint="eastAsia"/>
          <w:lang w:val="en-US"/>
        </w:rPr>
        <w:t>і</w:t>
      </w:r>
      <w:r w:rsidRPr="007B70E8">
        <w:rPr>
          <w:lang w:val="en-US"/>
        </w:rPr>
        <w:t></w:t>
      </w:r>
      <w:r w:rsidRPr="007B70E8">
        <w:rPr>
          <w:rFonts w:hint="eastAsia"/>
          <w:lang w:val="en-US"/>
        </w:rPr>
        <w:t>виконання</w:t>
      </w:r>
      <w:r w:rsidRPr="007B70E8">
        <w:rPr>
          <w:lang w:val="en-US"/>
        </w:rPr>
        <w:t></w:t>
      </w:r>
      <w:r w:rsidRPr="007B70E8">
        <w:rPr>
          <w:rFonts w:hint="eastAsia"/>
          <w:lang w:val="en-US"/>
        </w:rPr>
        <w:t>та</w:t>
      </w:r>
      <w:r w:rsidRPr="007B70E8">
        <w:rPr>
          <w:lang w:val="en-US"/>
        </w:rPr>
        <w:t></w:t>
      </w:r>
      <w:r w:rsidRPr="007B70E8">
        <w:rPr>
          <w:rFonts w:hint="eastAsia"/>
          <w:lang w:val="en-US"/>
        </w:rPr>
        <w:t>основні</w:t>
      </w:r>
    </w:p>
    <w:p w:rsidR="007B70E8" w:rsidRPr="007B70E8" w:rsidRDefault="007B70E8" w:rsidP="007B70E8">
      <w:pPr>
        <w:rPr>
          <w:lang w:val="en-US"/>
        </w:rPr>
      </w:pPr>
      <w:r w:rsidRPr="007B70E8">
        <w:rPr>
          <w:rFonts w:hint="eastAsia"/>
          <w:lang w:val="en-US"/>
        </w:rPr>
        <w:t>вимоги</w:t>
      </w:r>
      <w:r w:rsidRPr="007B70E8">
        <w:rPr>
          <w:lang w:val="en-US"/>
        </w:rPr>
        <w:t></w:t>
      </w:r>
      <w:r w:rsidRPr="007B70E8">
        <w:rPr>
          <w:rFonts w:hint="eastAsia"/>
          <w:lang w:val="en-US"/>
        </w:rPr>
        <w:t>до</w:t>
      </w:r>
      <w:r w:rsidRPr="007B70E8">
        <w:rPr>
          <w:lang w:val="en-US"/>
        </w:rPr>
        <w:t></w:t>
      </w:r>
      <w:r w:rsidRPr="007B70E8">
        <w:rPr>
          <w:rFonts w:hint="eastAsia"/>
          <w:lang w:val="en-US"/>
        </w:rPr>
        <w:t>означеного</w:t>
      </w:r>
      <w:r w:rsidRPr="007B70E8">
        <w:rPr>
          <w:lang w:val="en-US"/>
        </w:rPr>
        <w:t></w:t>
      </w:r>
      <w:r w:rsidRPr="007B70E8">
        <w:rPr>
          <w:rFonts w:hint="eastAsia"/>
          <w:lang w:val="en-US"/>
        </w:rPr>
        <w:t>процесуального</w:t>
      </w:r>
      <w:r w:rsidRPr="007B70E8">
        <w:rPr>
          <w:lang w:val="en-US"/>
        </w:rPr>
        <w:t></w:t>
      </w:r>
      <w:r w:rsidRPr="007B70E8">
        <w:rPr>
          <w:rFonts w:hint="eastAsia"/>
          <w:lang w:val="en-US"/>
        </w:rPr>
        <w:t>документу</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будуть</w:t>
      </w:r>
      <w:r w:rsidRPr="007B70E8">
        <w:rPr>
          <w:lang w:val="en-US"/>
        </w:rPr>
        <w:t></w:t>
      </w:r>
      <w:r w:rsidRPr="007B70E8">
        <w:rPr>
          <w:rFonts w:hint="eastAsia"/>
          <w:lang w:val="en-US"/>
        </w:rPr>
        <w:t>уніфіковані</w:t>
      </w:r>
      <w:r w:rsidRPr="007B70E8">
        <w:rPr>
          <w:lang w:val="en-US"/>
        </w:rPr>
        <w:t></w:t>
      </w:r>
    </w:p>
    <w:p w:rsidR="007B70E8" w:rsidRPr="007B70E8" w:rsidRDefault="007B70E8" w:rsidP="007B70E8">
      <w:pPr>
        <w:rPr>
          <w:lang w:val="en-US"/>
        </w:rPr>
      </w:pPr>
      <w:r w:rsidRPr="007B70E8">
        <w:rPr>
          <w:rFonts w:hint="eastAsia"/>
          <w:lang w:val="en-US"/>
        </w:rPr>
        <w:t>що</w:t>
      </w:r>
      <w:r w:rsidRPr="007B70E8">
        <w:rPr>
          <w:lang w:val="en-US"/>
        </w:rPr>
        <w:t></w:t>
      </w:r>
      <w:r w:rsidRPr="007B70E8">
        <w:rPr>
          <w:rFonts w:hint="eastAsia"/>
          <w:lang w:val="en-US"/>
        </w:rPr>
        <w:t>буде</w:t>
      </w:r>
      <w:r w:rsidRPr="007B70E8">
        <w:rPr>
          <w:lang w:val="en-US"/>
        </w:rPr>
        <w:t></w:t>
      </w:r>
      <w:r w:rsidRPr="007B70E8">
        <w:rPr>
          <w:rFonts w:hint="eastAsia"/>
          <w:lang w:val="en-US"/>
        </w:rPr>
        <w:t>поліпшувати</w:t>
      </w:r>
      <w:r w:rsidRPr="007B70E8">
        <w:rPr>
          <w:lang w:val="en-US"/>
        </w:rPr>
        <w:t></w:t>
      </w:r>
      <w:r w:rsidRPr="007B70E8">
        <w:rPr>
          <w:rFonts w:hint="eastAsia"/>
          <w:lang w:val="en-US"/>
        </w:rPr>
        <w:t>і</w:t>
      </w:r>
      <w:r w:rsidRPr="007B70E8">
        <w:rPr>
          <w:lang w:val="en-US"/>
        </w:rPr>
        <w:t></w:t>
      </w:r>
      <w:r w:rsidRPr="007B70E8">
        <w:rPr>
          <w:rFonts w:hint="eastAsia"/>
          <w:lang w:val="en-US"/>
        </w:rPr>
        <w:t>прискорювати</w:t>
      </w:r>
      <w:r w:rsidRPr="007B70E8">
        <w:rPr>
          <w:lang w:val="en-US"/>
        </w:rPr>
        <w:t></w:t>
      </w:r>
      <w:r w:rsidRPr="007B70E8">
        <w:rPr>
          <w:rFonts w:hint="eastAsia"/>
          <w:lang w:val="en-US"/>
        </w:rPr>
        <w:t>процес</w:t>
      </w:r>
      <w:r w:rsidRPr="007B70E8">
        <w:rPr>
          <w:lang w:val="en-US"/>
        </w:rPr>
        <w:t></w:t>
      </w:r>
      <w:r w:rsidRPr="007B70E8">
        <w:rPr>
          <w:rFonts w:hint="eastAsia"/>
          <w:lang w:val="en-US"/>
        </w:rPr>
        <w:t>виконання</w:t>
      </w:r>
      <w:r w:rsidRPr="007B70E8">
        <w:rPr>
          <w:lang w:val="en-US"/>
        </w:rPr>
        <w:t></w:t>
      </w:r>
      <w:r w:rsidRPr="007B70E8">
        <w:rPr>
          <w:rFonts w:hint="eastAsia"/>
          <w:lang w:val="en-US"/>
        </w:rPr>
        <w:t>запиту</w:t>
      </w:r>
      <w:r w:rsidRPr="007B70E8">
        <w:rPr>
          <w:lang w:val="en-US"/>
        </w:rPr>
        <w:t></w:t>
      </w:r>
      <w:r w:rsidRPr="007B70E8">
        <w:rPr>
          <w:rFonts w:hint="eastAsia"/>
          <w:lang w:val="en-US"/>
        </w:rPr>
        <w:t>про</w:t>
      </w:r>
    </w:p>
    <w:p w:rsidR="007B70E8" w:rsidRPr="007B70E8" w:rsidRDefault="007B70E8" w:rsidP="007B70E8">
      <w:pPr>
        <w:rPr>
          <w:lang w:val="en-US"/>
        </w:rPr>
      </w:pPr>
      <w:r w:rsidRPr="007B70E8">
        <w:rPr>
          <w:rFonts w:hint="eastAsia"/>
          <w:lang w:val="en-US"/>
        </w:rPr>
        <w:t>надання</w:t>
      </w:r>
      <w:r w:rsidRPr="007B70E8">
        <w:rPr>
          <w:lang w:val="en-US"/>
        </w:rPr>
        <w:t></w:t>
      </w:r>
      <w:r w:rsidRPr="007B70E8">
        <w:rPr>
          <w:rFonts w:hint="eastAsia"/>
          <w:lang w:val="en-US"/>
        </w:rPr>
        <w:t>правової</w:t>
      </w:r>
      <w:r w:rsidRPr="007B70E8">
        <w:rPr>
          <w:lang w:val="en-US"/>
        </w:rPr>
        <w:t></w:t>
      </w:r>
      <w:r w:rsidRPr="007B70E8">
        <w:rPr>
          <w:rFonts w:hint="eastAsia"/>
          <w:lang w:val="en-US"/>
        </w:rPr>
        <w:t>допомоги</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Для</w:t>
      </w:r>
      <w:r w:rsidRPr="007B70E8">
        <w:rPr>
          <w:lang w:val="en-US"/>
        </w:rPr>
        <w:t></w:t>
      </w:r>
      <w:r w:rsidRPr="007B70E8">
        <w:rPr>
          <w:rFonts w:hint="eastAsia"/>
          <w:lang w:val="en-US"/>
        </w:rPr>
        <w:t>підвищення</w:t>
      </w:r>
      <w:r w:rsidRPr="007B70E8">
        <w:rPr>
          <w:lang w:val="en-US"/>
        </w:rPr>
        <w:t></w:t>
      </w:r>
      <w:r w:rsidRPr="007B70E8">
        <w:rPr>
          <w:rFonts w:hint="eastAsia"/>
          <w:lang w:val="en-US"/>
        </w:rPr>
        <w:t>ефективності</w:t>
      </w:r>
      <w:r w:rsidRPr="007B70E8">
        <w:rPr>
          <w:lang w:val="en-US"/>
        </w:rPr>
        <w:t></w:t>
      </w:r>
      <w:r w:rsidRPr="007B70E8">
        <w:rPr>
          <w:rFonts w:hint="eastAsia"/>
          <w:lang w:val="en-US"/>
        </w:rPr>
        <w:t>механізму</w:t>
      </w:r>
      <w:r w:rsidRPr="007B70E8">
        <w:rPr>
          <w:lang w:val="en-US"/>
        </w:rPr>
        <w:t></w:t>
      </w:r>
      <w:r w:rsidRPr="007B70E8">
        <w:rPr>
          <w:rFonts w:hint="eastAsia"/>
          <w:lang w:val="en-US"/>
        </w:rPr>
        <w:t>виконання</w:t>
      </w:r>
      <w:r w:rsidRPr="007B70E8">
        <w:rPr>
          <w:lang w:val="en-US"/>
        </w:rPr>
        <w:t></w:t>
      </w:r>
      <w:r w:rsidRPr="007B70E8">
        <w:rPr>
          <w:rFonts w:hint="eastAsia"/>
          <w:lang w:val="en-US"/>
        </w:rPr>
        <w:t>доручень</w:t>
      </w:r>
    </w:p>
    <w:p w:rsidR="007B70E8" w:rsidRPr="007B70E8" w:rsidRDefault="007B70E8" w:rsidP="007B70E8">
      <w:pPr>
        <w:rPr>
          <w:lang w:val="en-US"/>
        </w:rPr>
      </w:pPr>
      <w:r w:rsidRPr="007B70E8">
        <w:rPr>
          <w:rFonts w:hint="eastAsia"/>
          <w:lang w:val="en-US"/>
        </w:rPr>
        <w:t>судів</w:t>
      </w:r>
      <w:r w:rsidRPr="007B70E8">
        <w:rPr>
          <w:lang w:val="en-US"/>
        </w:rPr>
        <w:t></w:t>
      </w:r>
      <w:r w:rsidRPr="007B70E8">
        <w:rPr>
          <w:rFonts w:hint="eastAsia"/>
          <w:lang w:val="en-US"/>
        </w:rPr>
        <w:t>іноземних</w:t>
      </w:r>
      <w:r w:rsidRPr="007B70E8">
        <w:rPr>
          <w:lang w:val="en-US"/>
        </w:rPr>
        <w:t></w:t>
      </w:r>
      <w:r w:rsidRPr="007B70E8">
        <w:rPr>
          <w:rFonts w:hint="eastAsia"/>
          <w:lang w:val="en-US"/>
        </w:rPr>
        <w:t>держав</w:t>
      </w:r>
      <w:r w:rsidRPr="007B70E8">
        <w:rPr>
          <w:lang w:val="en-US"/>
        </w:rPr>
        <w:t></w:t>
      </w:r>
      <w:r w:rsidRPr="007B70E8">
        <w:rPr>
          <w:rFonts w:hint="eastAsia"/>
          <w:lang w:val="en-US"/>
        </w:rPr>
        <w:t>пропонується</w:t>
      </w:r>
      <w:r w:rsidRPr="007B70E8">
        <w:rPr>
          <w:lang w:val="en-US"/>
        </w:rPr>
        <w:t></w:t>
      </w:r>
      <w:r w:rsidRPr="007B70E8">
        <w:rPr>
          <w:rFonts w:hint="eastAsia"/>
          <w:lang w:val="en-US"/>
        </w:rPr>
        <w:t>внести</w:t>
      </w:r>
      <w:r w:rsidRPr="007B70E8">
        <w:rPr>
          <w:lang w:val="en-US"/>
        </w:rPr>
        <w:t></w:t>
      </w:r>
      <w:r w:rsidRPr="007B70E8">
        <w:rPr>
          <w:rFonts w:hint="eastAsia"/>
          <w:lang w:val="en-US"/>
        </w:rPr>
        <w:t>зміни</w:t>
      </w:r>
      <w:r w:rsidRPr="007B70E8">
        <w:rPr>
          <w:lang w:val="en-US"/>
        </w:rPr>
        <w:t></w:t>
      </w:r>
      <w:r w:rsidRPr="007B70E8">
        <w:rPr>
          <w:rFonts w:hint="eastAsia"/>
          <w:lang w:val="en-US"/>
        </w:rPr>
        <w:t>до</w:t>
      </w:r>
      <w:r w:rsidRPr="007B70E8">
        <w:rPr>
          <w:lang w:val="en-US"/>
        </w:rPr>
        <w:t></w:t>
      </w:r>
      <w:r w:rsidRPr="007B70E8">
        <w:rPr>
          <w:rFonts w:hint="eastAsia"/>
          <w:lang w:val="en-US"/>
        </w:rPr>
        <w:t>назви</w:t>
      </w:r>
      <w:r w:rsidRPr="007B70E8">
        <w:rPr>
          <w:lang w:val="en-US"/>
        </w:rPr>
        <w:t></w:t>
      </w:r>
      <w:r w:rsidRPr="007B70E8">
        <w:rPr>
          <w:rFonts w:hint="eastAsia"/>
          <w:lang w:val="en-US"/>
        </w:rPr>
        <w:t>статті</w:t>
      </w:r>
      <w:r w:rsidRPr="007B70E8">
        <w:rPr>
          <w:lang w:val="en-US"/>
        </w:rPr>
        <w:t></w:t>
      </w:r>
      <w:r w:rsidRPr="007B70E8">
        <w:rPr>
          <w:lang w:val="en-US"/>
        </w:rPr>
        <w:t></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ЦПК</w:t>
      </w:r>
      <w:r w:rsidRPr="007B70E8">
        <w:rPr>
          <w:lang w:val="en-US"/>
        </w:rPr>
        <w:t></w:t>
      </w:r>
      <w:r w:rsidRPr="007B70E8">
        <w:rPr>
          <w:rFonts w:hint="eastAsia"/>
          <w:lang w:val="en-US"/>
        </w:rPr>
        <w:t>України</w:t>
      </w:r>
      <w:r w:rsidRPr="007B70E8">
        <w:rPr>
          <w:lang w:val="en-US"/>
        </w:rPr>
        <w:t></w:t>
      </w:r>
      <w:r w:rsidRPr="007B70E8">
        <w:rPr>
          <w:rFonts w:hint="eastAsia"/>
          <w:lang w:val="en-US"/>
        </w:rPr>
        <w:t>та</w:t>
      </w:r>
      <w:r w:rsidRPr="007B70E8">
        <w:rPr>
          <w:lang w:val="en-US"/>
        </w:rPr>
        <w:t></w:t>
      </w:r>
      <w:r w:rsidRPr="007B70E8">
        <w:rPr>
          <w:rFonts w:hint="eastAsia"/>
          <w:lang w:val="en-US"/>
        </w:rPr>
        <w:t>виключити</w:t>
      </w:r>
      <w:r w:rsidRPr="007B70E8">
        <w:rPr>
          <w:lang w:val="en-US"/>
        </w:rPr>
        <w:t></w:t>
      </w:r>
      <w:r w:rsidRPr="007B70E8">
        <w:rPr>
          <w:rFonts w:hint="eastAsia"/>
          <w:lang w:val="en-US"/>
        </w:rPr>
        <w:t>п</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ст</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ЦПК</w:t>
      </w:r>
      <w:r w:rsidRPr="007B70E8">
        <w:rPr>
          <w:lang w:val="en-US"/>
        </w:rPr>
        <w:t></w:t>
      </w:r>
      <w:r w:rsidRPr="007B70E8">
        <w:rPr>
          <w:rFonts w:hint="eastAsia"/>
          <w:lang w:val="en-US"/>
        </w:rPr>
        <w:t>України</w:t>
      </w:r>
      <w:r w:rsidRPr="007B70E8">
        <w:rPr>
          <w:lang w:val="en-US"/>
        </w:rPr>
        <w:t></w:t>
      </w:r>
      <w:r w:rsidRPr="007B70E8">
        <w:rPr>
          <w:lang w:val="en-US"/>
        </w:rPr>
        <w:t></w:t>
      </w:r>
      <w:r w:rsidRPr="007B70E8">
        <w:rPr>
          <w:rFonts w:hint="eastAsia"/>
          <w:lang w:val="en-US"/>
        </w:rPr>
        <w:t>ч</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ст</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ЦПК</w:t>
      </w:r>
    </w:p>
    <w:p w:rsidR="007B70E8" w:rsidRPr="007B70E8" w:rsidRDefault="007B70E8" w:rsidP="007B70E8">
      <w:pPr>
        <w:rPr>
          <w:lang w:val="en-US"/>
        </w:rPr>
      </w:pPr>
      <w:r w:rsidRPr="007B70E8">
        <w:rPr>
          <w:rFonts w:hint="eastAsia"/>
          <w:lang w:val="en-US"/>
        </w:rPr>
        <w:t>України</w:t>
      </w:r>
      <w:r w:rsidRPr="007B70E8">
        <w:rPr>
          <w:lang w:val="en-US"/>
        </w:rPr>
        <w:t></w:t>
      </w:r>
      <w:r w:rsidRPr="007B70E8">
        <w:rPr>
          <w:lang w:val="en-US"/>
        </w:rPr>
        <w:t></w:t>
      </w:r>
      <w:r w:rsidRPr="007B70E8">
        <w:rPr>
          <w:rFonts w:hint="eastAsia"/>
          <w:lang w:val="en-US"/>
        </w:rPr>
        <w:t>ст</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ЦПК</w:t>
      </w:r>
      <w:r w:rsidRPr="007B70E8">
        <w:rPr>
          <w:lang w:val="en-US"/>
        </w:rPr>
        <w:t></w:t>
      </w:r>
      <w:r w:rsidRPr="007B70E8">
        <w:rPr>
          <w:rFonts w:hint="eastAsia"/>
          <w:lang w:val="en-US"/>
        </w:rPr>
        <w:t>України</w:t>
      </w:r>
      <w:r w:rsidRPr="007B70E8">
        <w:rPr>
          <w:lang w:val="en-US"/>
        </w:rPr>
        <w:t></w:t>
      </w:r>
      <w:r w:rsidRPr="007B70E8">
        <w:rPr>
          <w:lang w:val="en-US"/>
        </w:rPr>
        <w:t></w:t>
      </w:r>
      <w:r w:rsidRPr="007B70E8">
        <w:rPr>
          <w:rFonts w:hint="eastAsia"/>
          <w:lang w:val="en-US"/>
        </w:rPr>
        <w:t>доповнити</w:t>
      </w:r>
      <w:r w:rsidRPr="007B70E8">
        <w:rPr>
          <w:lang w:val="en-US"/>
        </w:rPr>
        <w:t></w:t>
      </w:r>
      <w:r w:rsidRPr="007B70E8">
        <w:rPr>
          <w:rFonts w:hint="eastAsia"/>
          <w:lang w:val="en-US"/>
        </w:rPr>
        <w:t>ст</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пунктом</w:t>
      </w:r>
      <w:r w:rsidRPr="007B70E8">
        <w:rPr>
          <w:lang w:val="en-US"/>
        </w:rPr>
        <w:t></w:t>
      </w:r>
      <w:r w:rsidRPr="007B70E8">
        <w:rPr>
          <w:lang w:val="en-US"/>
        </w:rPr>
        <w:t></w:t>
      </w:r>
      <w:r w:rsidRPr="007B70E8">
        <w:rPr>
          <w:lang w:val="en-US"/>
        </w:rPr>
        <w:t></w:t>
      </w:r>
      <w:r w:rsidRPr="007B70E8">
        <w:rPr>
          <w:rFonts w:hint="eastAsia"/>
          <w:lang w:val="en-US"/>
        </w:rPr>
        <w:t>та</w:t>
      </w:r>
      <w:r w:rsidRPr="007B70E8">
        <w:rPr>
          <w:lang w:val="en-US"/>
        </w:rPr>
        <w:t></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доповнити</w:t>
      </w:r>
      <w:r w:rsidRPr="007B70E8">
        <w:rPr>
          <w:lang w:val="en-US"/>
        </w:rPr>
        <w:t></w:t>
      </w:r>
      <w:r w:rsidRPr="007B70E8">
        <w:rPr>
          <w:rFonts w:hint="eastAsia"/>
          <w:lang w:val="en-US"/>
        </w:rPr>
        <w:t>ЦПК</w:t>
      </w:r>
      <w:r w:rsidRPr="007B70E8">
        <w:rPr>
          <w:lang w:val="en-US"/>
        </w:rPr>
        <w:t></w:t>
      </w:r>
      <w:r w:rsidRPr="007B70E8">
        <w:rPr>
          <w:rFonts w:hint="eastAsia"/>
          <w:lang w:val="en-US"/>
        </w:rPr>
        <w:t>України</w:t>
      </w:r>
      <w:r w:rsidRPr="007B70E8">
        <w:rPr>
          <w:lang w:val="en-US"/>
        </w:rPr>
        <w:t></w:t>
      </w:r>
      <w:r w:rsidRPr="007B70E8">
        <w:rPr>
          <w:rFonts w:hint="eastAsia"/>
          <w:lang w:val="en-US"/>
        </w:rPr>
        <w:t>ст</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Також</w:t>
      </w:r>
      <w:r w:rsidRPr="007B70E8">
        <w:rPr>
          <w:lang w:val="en-US"/>
        </w:rPr>
        <w:t></w:t>
      </w:r>
      <w:r w:rsidRPr="007B70E8">
        <w:rPr>
          <w:rFonts w:hint="eastAsia"/>
          <w:lang w:val="en-US"/>
        </w:rPr>
        <w:t>необхідно</w:t>
      </w:r>
      <w:r w:rsidRPr="007B70E8">
        <w:rPr>
          <w:lang w:val="en-US"/>
        </w:rPr>
        <w:t></w:t>
      </w:r>
      <w:r w:rsidRPr="007B70E8">
        <w:rPr>
          <w:rFonts w:hint="eastAsia"/>
          <w:lang w:val="en-US"/>
        </w:rPr>
        <w:t>внести</w:t>
      </w:r>
    </w:p>
    <w:p w:rsidR="007B70E8" w:rsidRPr="007B70E8" w:rsidRDefault="007B70E8" w:rsidP="007B70E8">
      <w:pPr>
        <w:rPr>
          <w:lang w:val="en-US"/>
        </w:rPr>
      </w:pPr>
      <w:r w:rsidRPr="007B70E8">
        <w:rPr>
          <w:rFonts w:hint="eastAsia"/>
          <w:lang w:val="en-US"/>
        </w:rPr>
        <w:t>доповнення</w:t>
      </w:r>
      <w:r w:rsidRPr="007B70E8">
        <w:rPr>
          <w:lang w:val="en-US"/>
        </w:rPr>
        <w:t></w:t>
      </w:r>
      <w:r w:rsidRPr="007B70E8">
        <w:rPr>
          <w:rFonts w:hint="eastAsia"/>
          <w:lang w:val="en-US"/>
        </w:rPr>
        <w:t>до</w:t>
      </w:r>
      <w:r w:rsidRPr="007B70E8">
        <w:rPr>
          <w:lang w:val="en-US"/>
        </w:rPr>
        <w:t></w:t>
      </w:r>
      <w:r w:rsidRPr="007B70E8">
        <w:rPr>
          <w:rFonts w:hint="eastAsia"/>
          <w:lang w:val="en-US"/>
        </w:rPr>
        <w:t>п</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Інструкції</w:t>
      </w:r>
      <w:r w:rsidRPr="007B70E8">
        <w:rPr>
          <w:lang w:val="en-US"/>
        </w:rPr>
        <w:t></w:t>
      </w:r>
      <w:r w:rsidRPr="007B70E8">
        <w:rPr>
          <w:lang w:val="en-US"/>
        </w:rPr>
        <w:t></w:t>
      </w:r>
      <w:r w:rsidRPr="007B70E8">
        <w:rPr>
          <w:rFonts w:hint="eastAsia"/>
          <w:lang w:val="en-US"/>
        </w:rPr>
        <w:t>Про</w:t>
      </w:r>
      <w:r w:rsidRPr="007B70E8">
        <w:rPr>
          <w:lang w:val="en-US"/>
        </w:rPr>
        <w:t></w:t>
      </w:r>
      <w:r w:rsidRPr="007B70E8">
        <w:rPr>
          <w:rFonts w:hint="eastAsia"/>
          <w:lang w:val="en-US"/>
        </w:rPr>
        <w:t>порядок</w:t>
      </w:r>
      <w:r w:rsidRPr="007B70E8">
        <w:rPr>
          <w:lang w:val="en-US"/>
        </w:rPr>
        <w:t></w:t>
      </w:r>
      <w:r w:rsidRPr="007B70E8">
        <w:rPr>
          <w:rFonts w:hint="eastAsia"/>
          <w:lang w:val="en-US"/>
        </w:rPr>
        <w:t>виконання</w:t>
      </w:r>
      <w:r w:rsidRPr="007B70E8">
        <w:rPr>
          <w:lang w:val="en-US"/>
        </w:rPr>
        <w:t></w:t>
      </w:r>
      <w:r w:rsidRPr="007B70E8">
        <w:rPr>
          <w:rFonts w:hint="eastAsia"/>
          <w:lang w:val="en-US"/>
        </w:rPr>
        <w:t>міжнародних</w:t>
      </w:r>
    </w:p>
    <w:p w:rsidR="007B70E8" w:rsidRPr="007B70E8" w:rsidRDefault="007B70E8" w:rsidP="007B70E8">
      <w:pPr>
        <w:rPr>
          <w:lang w:val="en-US"/>
        </w:rPr>
      </w:pPr>
      <w:r w:rsidRPr="007B70E8">
        <w:rPr>
          <w:rFonts w:hint="eastAsia"/>
          <w:lang w:val="en-US"/>
        </w:rPr>
        <w:t>договорів</w:t>
      </w:r>
      <w:r w:rsidRPr="007B70E8">
        <w:rPr>
          <w:lang w:val="en-US"/>
        </w:rPr>
        <w:t></w:t>
      </w:r>
      <w:r w:rsidRPr="007B70E8">
        <w:rPr>
          <w:rFonts w:hint="eastAsia"/>
          <w:lang w:val="en-US"/>
        </w:rPr>
        <w:t>з</w:t>
      </w:r>
      <w:r w:rsidRPr="007B70E8">
        <w:rPr>
          <w:lang w:val="en-US"/>
        </w:rPr>
        <w:t></w:t>
      </w:r>
      <w:r w:rsidRPr="007B70E8">
        <w:rPr>
          <w:rFonts w:hint="eastAsia"/>
          <w:lang w:val="en-US"/>
        </w:rPr>
        <w:t>питань</w:t>
      </w:r>
      <w:r w:rsidRPr="007B70E8">
        <w:rPr>
          <w:lang w:val="en-US"/>
        </w:rPr>
        <w:t></w:t>
      </w:r>
      <w:r w:rsidRPr="007B70E8">
        <w:rPr>
          <w:rFonts w:hint="eastAsia"/>
          <w:lang w:val="en-US"/>
        </w:rPr>
        <w:t>надання</w:t>
      </w:r>
      <w:r w:rsidRPr="007B70E8">
        <w:rPr>
          <w:lang w:val="en-US"/>
        </w:rPr>
        <w:t></w:t>
      </w:r>
      <w:r w:rsidRPr="007B70E8">
        <w:rPr>
          <w:rFonts w:hint="eastAsia"/>
          <w:lang w:val="en-US"/>
        </w:rPr>
        <w:t>правової</w:t>
      </w:r>
      <w:r w:rsidRPr="007B70E8">
        <w:rPr>
          <w:lang w:val="en-US"/>
        </w:rPr>
        <w:t></w:t>
      </w:r>
      <w:r w:rsidRPr="007B70E8">
        <w:rPr>
          <w:rFonts w:hint="eastAsia"/>
          <w:lang w:val="en-US"/>
        </w:rPr>
        <w:t>допомоги</w:t>
      </w:r>
      <w:r w:rsidRPr="007B70E8">
        <w:rPr>
          <w:lang w:val="en-US"/>
        </w:rPr>
        <w:t></w:t>
      </w:r>
      <w:r w:rsidRPr="007B70E8">
        <w:rPr>
          <w:rFonts w:hint="eastAsia"/>
          <w:lang w:val="en-US"/>
        </w:rPr>
        <w:t>в</w:t>
      </w:r>
      <w:r w:rsidRPr="007B70E8">
        <w:rPr>
          <w:lang w:val="en-US"/>
        </w:rPr>
        <w:t></w:t>
      </w:r>
      <w:r w:rsidRPr="007B70E8">
        <w:rPr>
          <w:rFonts w:hint="eastAsia"/>
          <w:lang w:val="en-US"/>
        </w:rPr>
        <w:t>цивільних</w:t>
      </w:r>
      <w:r w:rsidRPr="007B70E8">
        <w:rPr>
          <w:lang w:val="en-US"/>
        </w:rPr>
        <w:t></w:t>
      </w:r>
      <w:r w:rsidRPr="007B70E8">
        <w:rPr>
          <w:rFonts w:hint="eastAsia"/>
          <w:lang w:val="en-US"/>
        </w:rPr>
        <w:t>справах</w:t>
      </w:r>
      <w:r w:rsidRPr="007B70E8">
        <w:rPr>
          <w:lang w:val="en-US"/>
        </w:rPr>
        <w:t></w:t>
      </w:r>
      <w:r w:rsidRPr="007B70E8">
        <w:rPr>
          <w:rFonts w:hint="eastAsia"/>
          <w:lang w:val="en-US"/>
        </w:rPr>
        <w:t>щодо</w:t>
      </w:r>
    </w:p>
    <w:p w:rsidR="007B70E8" w:rsidRPr="007B70E8" w:rsidRDefault="007B70E8" w:rsidP="007B70E8">
      <w:pPr>
        <w:rPr>
          <w:lang w:val="en-US"/>
        </w:rPr>
      </w:pPr>
      <w:r w:rsidRPr="007B70E8">
        <w:rPr>
          <w:rFonts w:hint="eastAsia"/>
          <w:lang w:val="en-US"/>
        </w:rPr>
        <w:t>вручення</w:t>
      </w:r>
      <w:r w:rsidRPr="007B70E8">
        <w:rPr>
          <w:lang w:val="en-US"/>
        </w:rPr>
        <w:t></w:t>
      </w:r>
      <w:r w:rsidRPr="007B70E8">
        <w:rPr>
          <w:rFonts w:hint="eastAsia"/>
          <w:lang w:val="en-US"/>
        </w:rPr>
        <w:t>документів</w:t>
      </w:r>
      <w:r w:rsidRPr="007B70E8">
        <w:rPr>
          <w:lang w:val="en-US"/>
        </w:rPr>
        <w:t></w:t>
      </w:r>
      <w:r w:rsidRPr="007B70E8">
        <w:rPr>
          <w:lang w:val="en-US"/>
        </w:rPr>
        <w:t></w:t>
      </w:r>
      <w:r w:rsidRPr="007B70E8">
        <w:rPr>
          <w:rFonts w:hint="eastAsia"/>
          <w:lang w:val="en-US"/>
        </w:rPr>
        <w:t>отримання</w:t>
      </w:r>
      <w:r w:rsidRPr="007B70E8">
        <w:rPr>
          <w:lang w:val="en-US"/>
        </w:rPr>
        <w:t></w:t>
      </w:r>
      <w:r w:rsidRPr="007B70E8">
        <w:rPr>
          <w:rFonts w:hint="eastAsia"/>
          <w:lang w:val="en-US"/>
        </w:rPr>
        <w:t>доказів</w:t>
      </w:r>
      <w:r w:rsidRPr="007B70E8">
        <w:rPr>
          <w:lang w:val="en-US"/>
        </w:rPr>
        <w:t></w:t>
      </w:r>
      <w:r w:rsidRPr="007B70E8">
        <w:rPr>
          <w:rFonts w:hint="eastAsia"/>
          <w:lang w:val="en-US"/>
        </w:rPr>
        <w:t>та</w:t>
      </w:r>
      <w:r w:rsidRPr="007B70E8">
        <w:rPr>
          <w:lang w:val="en-US"/>
        </w:rPr>
        <w:t></w:t>
      </w:r>
      <w:r w:rsidRPr="007B70E8">
        <w:rPr>
          <w:rFonts w:hint="eastAsia"/>
          <w:lang w:val="en-US"/>
        </w:rPr>
        <w:t>визнання</w:t>
      </w:r>
      <w:r w:rsidRPr="007B70E8">
        <w:rPr>
          <w:lang w:val="en-US"/>
        </w:rPr>
        <w:t></w:t>
      </w:r>
      <w:r w:rsidRPr="007B70E8">
        <w:rPr>
          <w:rFonts w:hint="eastAsia"/>
          <w:lang w:val="en-US"/>
        </w:rPr>
        <w:t>і</w:t>
      </w:r>
      <w:r w:rsidRPr="007B70E8">
        <w:rPr>
          <w:lang w:val="en-US"/>
        </w:rPr>
        <w:t></w:t>
      </w:r>
      <w:r w:rsidRPr="007B70E8">
        <w:rPr>
          <w:rFonts w:hint="eastAsia"/>
          <w:lang w:val="en-US"/>
        </w:rPr>
        <w:t>виконання</w:t>
      </w:r>
      <w:r w:rsidRPr="007B70E8">
        <w:rPr>
          <w:lang w:val="en-US"/>
        </w:rPr>
        <w:t></w:t>
      </w:r>
      <w:r w:rsidRPr="007B70E8">
        <w:rPr>
          <w:rFonts w:hint="eastAsia"/>
          <w:lang w:val="en-US"/>
        </w:rPr>
        <w:t>судових</w:t>
      </w:r>
    </w:p>
    <w:p w:rsidR="007B70E8" w:rsidRPr="007B70E8" w:rsidRDefault="007B70E8" w:rsidP="007B70E8">
      <w:pPr>
        <w:rPr>
          <w:lang w:val="en-US"/>
        </w:rPr>
      </w:pPr>
      <w:r w:rsidRPr="007B70E8">
        <w:rPr>
          <w:rFonts w:hint="eastAsia"/>
          <w:lang w:val="en-US"/>
        </w:rPr>
        <w:t>рішень</w:t>
      </w:r>
      <w:r w:rsidRPr="007B70E8">
        <w:rPr>
          <w:lang w:val="en-US"/>
        </w:rPr>
        <w:t></w:t>
      </w:r>
      <w:r w:rsidRPr="007B70E8">
        <w:rPr>
          <w:lang w:val="en-US"/>
        </w:rPr>
        <w:t></w:t>
      </w:r>
      <w:r w:rsidRPr="007B70E8">
        <w:rPr>
          <w:rFonts w:hint="eastAsia"/>
          <w:lang w:val="en-US"/>
        </w:rPr>
        <w:t>від</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р</w:t>
      </w:r>
      <w:r w:rsidRPr="007B70E8">
        <w:rPr>
          <w:lang w:val="en-US"/>
        </w:rPr>
        <w:t></w:t>
      </w:r>
    </w:p>
    <w:p w:rsidR="007B70E8" w:rsidRPr="007B70E8" w:rsidRDefault="007B70E8" w:rsidP="007B70E8">
      <w:pPr>
        <w:rPr>
          <w:lang w:val="en-US"/>
        </w:rPr>
      </w:pPr>
      <w:r w:rsidRPr="007B70E8">
        <w:rPr>
          <w:rFonts w:hint="eastAsia"/>
          <w:lang w:val="en-US"/>
        </w:rPr>
        <w:t>Доцільним</w:t>
      </w:r>
      <w:r w:rsidRPr="007B70E8">
        <w:rPr>
          <w:lang w:val="en-US"/>
        </w:rPr>
        <w:t></w:t>
      </w:r>
      <w:r w:rsidRPr="007B70E8">
        <w:rPr>
          <w:rFonts w:hint="eastAsia"/>
          <w:lang w:val="en-US"/>
        </w:rPr>
        <w:t>було</w:t>
      </w:r>
      <w:r w:rsidRPr="007B70E8">
        <w:rPr>
          <w:lang w:val="en-US"/>
        </w:rPr>
        <w:t></w:t>
      </w:r>
      <w:r w:rsidRPr="007B70E8">
        <w:rPr>
          <w:rFonts w:hint="eastAsia"/>
          <w:lang w:val="en-US"/>
        </w:rPr>
        <w:t>б</w:t>
      </w:r>
      <w:r w:rsidRPr="007B70E8">
        <w:rPr>
          <w:lang w:val="en-US"/>
        </w:rPr>
        <w:t></w:t>
      </w:r>
      <w:r w:rsidRPr="007B70E8">
        <w:rPr>
          <w:rFonts w:hint="eastAsia"/>
          <w:lang w:val="en-US"/>
        </w:rPr>
        <w:t>виключити</w:t>
      </w:r>
      <w:r w:rsidRPr="007B70E8">
        <w:rPr>
          <w:lang w:val="en-US"/>
        </w:rPr>
        <w:t></w:t>
      </w:r>
      <w:r w:rsidRPr="007B70E8">
        <w:rPr>
          <w:rFonts w:hint="eastAsia"/>
          <w:lang w:val="en-US"/>
        </w:rPr>
        <w:t>п</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ст</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ЦПК</w:t>
      </w:r>
      <w:r w:rsidRPr="007B70E8">
        <w:rPr>
          <w:lang w:val="en-US"/>
        </w:rPr>
        <w:t></w:t>
      </w:r>
      <w:r w:rsidRPr="007B70E8">
        <w:rPr>
          <w:rFonts w:hint="eastAsia"/>
          <w:lang w:val="en-US"/>
        </w:rPr>
        <w:t>України</w:t>
      </w:r>
      <w:r w:rsidRPr="007B70E8">
        <w:rPr>
          <w:lang w:val="en-US"/>
        </w:rPr>
        <w:t></w:t>
      </w:r>
      <w:r w:rsidRPr="007B70E8">
        <w:rPr>
          <w:rFonts w:hint="eastAsia"/>
          <w:lang w:val="en-US"/>
        </w:rPr>
        <w:t>і</w:t>
      </w:r>
      <w:r w:rsidRPr="007B70E8">
        <w:rPr>
          <w:lang w:val="en-US"/>
        </w:rPr>
        <w:t></w:t>
      </w:r>
      <w:r w:rsidRPr="007B70E8">
        <w:rPr>
          <w:rFonts w:hint="eastAsia"/>
          <w:lang w:val="en-US"/>
        </w:rPr>
        <w:t>у</w:t>
      </w:r>
      <w:r w:rsidRPr="007B70E8">
        <w:rPr>
          <w:lang w:val="en-US"/>
        </w:rPr>
        <w:t></w:t>
      </w:r>
      <w:r w:rsidRPr="007B70E8">
        <w:rPr>
          <w:rFonts w:hint="eastAsia"/>
          <w:lang w:val="en-US"/>
        </w:rPr>
        <w:t>той</w:t>
      </w:r>
      <w:r w:rsidRPr="007B70E8">
        <w:rPr>
          <w:lang w:val="en-US"/>
        </w:rPr>
        <w:t></w:t>
      </w:r>
      <w:r w:rsidRPr="007B70E8">
        <w:rPr>
          <w:rFonts w:hint="eastAsia"/>
          <w:lang w:val="en-US"/>
        </w:rPr>
        <w:t>же</w:t>
      </w:r>
    </w:p>
    <w:p w:rsidR="007B70E8" w:rsidRPr="007B70E8" w:rsidRDefault="007B70E8" w:rsidP="007B70E8">
      <w:pPr>
        <w:rPr>
          <w:lang w:val="en-US"/>
        </w:rPr>
      </w:pPr>
      <w:r w:rsidRPr="007B70E8">
        <w:rPr>
          <w:rFonts w:hint="eastAsia"/>
          <w:lang w:val="en-US"/>
        </w:rPr>
        <w:t>час</w:t>
      </w:r>
      <w:r w:rsidRPr="007B70E8">
        <w:rPr>
          <w:lang w:val="en-US"/>
        </w:rPr>
        <w:t></w:t>
      </w:r>
      <w:r w:rsidRPr="007B70E8">
        <w:rPr>
          <w:rFonts w:hint="eastAsia"/>
          <w:lang w:val="en-US"/>
        </w:rPr>
        <w:t>доповнити</w:t>
      </w:r>
      <w:r w:rsidRPr="007B70E8">
        <w:rPr>
          <w:lang w:val="en-US"/>
        </w:rPr>
        <w:t></w:t>
      </w:r>
      <w:r w:rsidRPr="007B70E8">
        <w:rPr>
          <w:rFonts w:hint="eastAsia"/>
          <w:lang w:val="en-US"/>
        </w:rPr>
        <w:t>статтю</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ЦПК</w:t>
      </w:r>
      <w:r w:rsidRPr="007B70E8">
        <w:rPr>
          <w:lang w:val="en-US"/>
        </w:rPr>
        <w:t></w:t>
      </w:r>
      <w:r w:rsidRPr="007B70E8">
        <w:rPr>
          <w:rFonts w:hint="eastAsia"/>
          <w:lang w:val="en-US"/>
        </w:rPr>
        <w:t>України</w:t>
      </w:r>
      <w:r w:rsidRPr="007B70E8">
        <w:rPr>
          <w:lang w:val="en-US"/>
        </w:rPr>
        <w:t></w:t>
      </w:r>
      <w:r w:rsidRPr="007B70E8">
        <w:rPr>
          <w:rFonts w:hint="eastAsia"/>
          <w:lang w:val="en-US"/>
        </w:rPr>
        <w:t>п</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та</w:t>
      </w:r>
      <w:r w:rsidRPr="007B70E8">
        <w:rPr>
          <w:lang w:val="en-US"/>
        </w:rPr>
        <w:t></w:t>
      </w:r>
      <w:r w:rsidRPr="007B70E8">
        <w:rPr>
          <w:rFonts w:hint="eastAsia"/>
          <w:lang w:val="en-US"/>
        </w:rPr>
        <w:t>п</w:t>
      </w:r>
      <w:r w:rsidRPr="007B70E8">
        <w:rPr>
          <w:lang w:val="en-US"/>
        </w:rPr>
        <w:t></w:t>
      </w:r>
      <w:r w:rsidRPr="007B70E8">
        <w:rPr>
          <w:lang w:val="en-US"/>
        </w:rPr>
        <w:t></w:t>
      </w:r>
      <w:r w:rsidRPr="007B70E8">
        <w:rPr>
          <w:lang w:val="en-US"/>
        </w:rPr>
        <w:t></w:t>
      </w:r>
      <w:r w:rsidRPr="007B70E8">
        <w:rPr>
          <w:rFonts w:hint="eastAsia"/>
          <w:lang w:val="en-US"/>
        </w:rPr>
        <w:t>де</w:t>
      </w:r>
      <w:r w:rsidRPr="007B70E8">
        <w:rPr>
          <w:lang w:val="en-US"/>
        </w:rPr>
        <w:t></w:t>
      </w:r>
      <w:r w:rsidRPr="007B70E8">
        <w:rPr>
          <w:rFonts w:hint="eastAsia"/>
          <w:lang w:val="en-US"/>
        </w:rPr>
        <w:t>передбачити</w:t>
      </w:r>
    </w:p>
    <w:p w:rsidR="007B70E8" w:rsidRPr="007B70E8" w:rsidRDefault="007B70E8" w:rsidP="007B70E8">
      <w:pPr>
        <w:rPr>
          <w:lang w:val="en-US"/>
        </w:rPr>
      </w:pPr>
      <w:r w:rsidRPr="007B70E8">
        <w:rPr>
          <w:rFonts w:hint="eastAsia"/>
          <w:lang w:val="en-US"/>
        </w:rPr>
        <w:t>наступне</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п</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Під</w:t>
      </w:r>
      <w:r w:rsidRPr="007B70E8">
        <w:rPr>
          <w:lang w:val="en-US"/>
        </w:rPr>
        <w:t></w:t>
      </w:r>
      <w:r w:rsidRPr="007B70E8">
        <w:rPr>
          <w:rFonts w:hint="eastAsia"/>
          <w:lang w:val="en-US"/>
        </w:rPr>
        <w:t>час</w:t>
      </w:r>
      <w:r w:rsidRPr="007B70E8">
        <w:rPr>
          <w:lang w:val="en-US"/>
        </w:rPr>
        <w:t></w:t>
      </w:r>
      <w:r w:rsidRPr="007B70E8">
        <w:rPr>
          <w:rFonts w:hint="eastAsia"/>
          <w:lang w:val="en-US"/>
        </w:rPr>
        <w:t>виконання</w:t>
      </w:r>
      <w:r w:rsidRPr="007B70E8">
        <w:rPr>
          <w:lang w:val="en-US"/>
        </w:rPr>
        <w:t></w:t>
      </w:r>
      <w:r w:rsidRPr="007B70E8">
        <w:rPr>
          <w:rFonts w:hint="eastAsia"/>
          <w:lang w:val="en-US"/>
        </w:rPr>
        <w:t>судового</w:t>
      </w:r>
      <w:r w:rsidRPr="007B70E8">
        <w:rPr>
          <w:lang w:val="en-US"/>
        </w:rPr>
        <w:t></w:t>
      </w:r>
      <w:r w:rsidRPr="007B70E8">
        <w:rPr>
          <w:rFonts w:hint="eastAsia"/>
          <w:lang w:val="en-US"/>
        </w:rPr>
        <w:t>доручення</w:t>
      </w:r>
      <w:r w:rsidRPr="007B70E8">
        <w:rPr>
          <w:lang w:val="en-US"/>
        </w:rPr>
        <w:t></w:t>
      </w:r>
      <w:r w:rsidRPr="007B70E8">
        <w:rPr>
          <w:rFonts w:hint="eastAsia"/>
          <w:lang w:val="en-US"/>
        </w:rPr>
        <w:t>застосовується</w:t>
      </w:r>
    </w:p>
    <w:p w:rsidR="007B70E8" w:rsidRPr="007B70E8" w:rsidRDefault="007B70E8" w:rsidP="007B70E8">
      <w:pPr>
        <w:rPr>
          <w:lang w:val="en-US"/>
        </w:rPr>
      </w:pPr>
      <w:r w:rsidRPr="007B70E8">
        <w:rPr>
          <w:rFonts w:hint="eastAsia"/>
          <w:lang w:val="en-US"/>
        </w:rPr>
        <w:t>процесуальне</w:t>
      </w:r>
      <w:r w:rsidRPr="007B70E8">
        <w:rPr>
          <w:lang w:val="en-US"/>
        </w:rPr>
        <w:t></w:t>
      </w:r>
      <w:r w:rsidRPr="007B70E8">
        <w:rPr>
          <w:rFonts w:hint="eastAsia"/>
          <w:lang w:val="en-US"/>
        </w:rPr>
        <w:t>законодавство</w:t>
      </w:r>
      <w:r w:rsidRPr="007B70E8">
        <w:rPr>
          <w:lang w:val="en-US"/>
        </w:rPr>
        <w:t></w:t>
      </w:r>
      <w:r w:rsidRPr="007B70E8">
        <w:rPr>
          <w:rFonts w:hint="eastAsia"/>
          <w:lang w:val="en-US"/>
        </w:rPr>
        <w:t>України</w:t>
      </w:r>
      <w:r w:rsidRPr="007B70E8">
        <w:rPr>
          <w:lang w:val="en-US"/>
        </w:rPr>
        <w:t></w:t>
      </w:r>
    </w:p>
    <w:p w:rsidR="007B70E8" w:rsidRPr="007B70E8" w:rsidRDefault="007B70E8" w:rsidP="007B70E8">
      <w:pPr>
        <w:rPr>
          <w:lang w:val="en-US"/>
        </w:rPr>
      </w:pPr>
      <w:r w:rsidRPr="007B70E8">
        <w:rPr>
          <w:rFonts w:hint="eastAsia"/>
          <w:lang w:val="en-US"/>
        </w:rPr>
        <w:t>У</w:t>
      </w:r>
      <w:r w:rsidRPr="007B70E8">
        <w:rPr>
          <w:lang w:val="en-US"/>
        </w:rPr>
        <w:t></w:t>
      </w:r>
      <w:r w:rsidRPr="007B70E8">
        <w:rPr>
          <w:rFonts w:hint="eastAsia"/>
          <w:lang w:val="en-US"/>
        </w:rPr>
        <w:t>випадку</w:t>
      </w:r>
      <w:r w:rsidRPr="007B70E8">
        <w:rPr>
          <w:lang w:val="en-US"/>
        </w:rPr>
        <w:t></w:t>
      </w:r>
      <w:r w:rsidRPr="007B70E8">
        <w:rPr>
          <w:rFonts w:hint="eastAsia"/>
          <w:lang w:val="en-US"/>
        </w:rPr>
        <w:t>надходження</w:t>
      </w:r>
      <w:r w:rsidRPr="007B70E8">
        <w:rPr>
          <w:lang w:val="en-US"/>
        </w:rPr>
        <w:t></w:t>
      </w:r>
      <w:r w:rsidRPr="007B70E8">
        <w:rPr>
          <w:rFonts w:hint="eastAsia"/>
          <w:lang w:val="en-US"/>
        </w:rPr>
        <w:t>прохання</w:t>
      </w:r>
      <w:r w:rsidRPr="007B70E8">
        <w:rPr>
          <w:lang w:val="en-US"/>
        </w:rPr>
        <w:t></w:t>
      </w:r>
      <w:r w:rsidRPr="007B70E8">
        <w:rPr>
          <w:rFonts w:hint="eastAsia"/>
          <w:lang w:val="en-US"/>
        </w:rPr>
        <w:t>від</w:t>
      </w:r>
      <w:r w:rsidRPr="007B70E8">
        <w:rPr>
          <w:lang w:val="en-US"/>
        </w:rPr>
        <w:t></w:t>
      </w:r>
      <w:r w:rsidRPr="007B70E8">
        <w:rPr>
          <w:rFonts w:hint="eastAsia"/>
          <w:lang w:val="en-US"/>
        </w:rPr>
        <w:t>запитуючої</w:t>
      </w:r>
      <w:r w:rsidRPr="007B70E8">
        <w:rPr>
          <w:lang w:val="en-US"/>
        </w:rPr>
        <w:t></w:t>
      </w:r>
      <w:r w:rsidRPr="007B70E8">
        <w:rPr>
          <w:rFonts w:hint="eastAsia"/>
          <w:lang w:val="en-US"/>
        </w:rPr>
        <w:t>установи</w:t>
      </w:r>
    </w:p>
    <w:p w:rsidR="007B70E8" w:rsidRPr="007B70E8" w:rsidRDefault="007B70E8" w:rsidP="007B70E8">
      <w:pPr>
        <w:rPr>
          <w:lang w:val="en-US"/>
        </w:rPr>
      </w:pPr>
      <w:r w:rsidRPr="007B70E8">
        <w:rPr>
          <w:lang w:val="en-US"/>
        </w:rPr>
        <w:t></w:t>
      </w:r>
      <w:r w:rsidRPr="007B70E8">
        <w:rPr>
          <w:rFonts w:hint="eastAsia"/>
          <w:lang w:val="en-US"/>
        </w:rPr>
        <w:t>установа</w:t>
      </w:r>
      <w:r w:rsidRPr="007B70E8">
        <w:rPr>
          <w:lang w:val="en-US"/>
        </w:rPr>
        <w:t></w:t>
      </w:r>
      <w:r w:rsidRPr="007B70E8">
        <w:rPr>
          <w:rFonts w:hint="eastAsia"/>
          <w:lang w:val="en-US"/>
        </w:rPr>
        <w:t>від</w:t>
      </w:r>
      <w:r w:rsidRPr="007B70E8">
        <w:rPr>
          <w:lang w:val="en-US"/>
        </w:rPr>
        <w:t></w:t>
      </w:r>
      <w:r w:rsidRPr="007B70E8">
        <w:rPr>
          <w:rFonts w:hint="eastAsia"/>
          <w:lang w:val="en-US"/>
        </w:rPr>
        <w:t>якої</w:t>
      </w:r>
      <w:r w:rsidRPr="007B70E8">
        <w:rPr>
          <w:lang w:val="en-US"/>
        </w:rPr>
        <w:t></w:t>
      </w:r>
      <w:r w:rsidRPr="007B70E8">
        <w:rPr>
          <w:rFonts w:hint="eastAsia"/>
          <w:lang w:val="en-US"/>
        </w:rPr>
        <w:t>виходить</w:t>
      </w:r>
      <w:r w:rsidRPr="007B70E8">
        <w:rPr>
          <w:lang w:val="en-US"/>
        </w:rPr>
        <w:t></w:t>
      </w:r>
      <w:r w:rsidRPr="007B70E8">
        <w:rPr>
          <w:rFonts w:hint="eastAsia"/>
          <w:lang w:val="en-US"/>
        </w:rPr>
        <w:t>доручення</w:t>
      </w:r>
      <w:r w:rsidRPr="007B70E8">
        <w:rPr>
          <w:lang w:val="en-US"/>
        </w:rPr>
        <w:t></w:t>
      </w:r>
      <w:r w:rsidRPr="007B70E8">
        <w:rPr>
          <w:lang w:val="en-US"/>
        </w:rPr>
        <w:t></w:t>
      </w:r>
      <w:r w:rsidRPr="007B70E8">
        <w:rPr>
          <w:lang w:val="en-US"/>
        </w:rPr>
        <w:t></w:t>
      </w:r>
      <w:r w:rsidRPr="007B70E8">
        <w:rPr>
          <w:rFonts w:hint="eastAsia"/>
          <w:lang w:val="en-US"/>
        </w:rPr>
        <w:t>незалежно</w:t>
      </w:r>
      <w:r w:rsidRPr="007B70E8">
        <w:rPr>
          <w:lang w:val="en-US"/>
        </w:rPr>
        <w:t></w:t>
      </w:r>
      <w:r w:rsidRPr="007B70E8">
        <w:rPr>
          <w:rFonts w:hint="eastAsia"/>
          <w:lang w:val="en-US"/>
        </w:rPr>
        <w:t>від</w:t>
      </w:r>
      <w:r w:rsidRPr="007B70E8">
        <w:rPr>
          <w:lang w:val="en-US"/>
        </w:rPr>
        <w:t></w:t>
      </w:r>
      <w:r w:rsidRPr="007B70E8">
        <w:rPr>
          <w:rFonts w:hint="eastAsia"/>
          <w:lang w:val="en-US"/>
        </w:rPr>
        <w:t>того</w:t>
      </w:r>
      <w:r w:rsidRPr="007B70E8">
        <w:rPr>
          <w:lang w:val="en-US"/>
        </w:rPr>
        <w:t></w:t>
      </w:r>
      <w:r w:rsidRPr="007B70E8">
        <w:rPr>
          <w:rFonts w:hint="eastAsia"/>
          <w:lang w:val="en-US"/>
        </w:rPr>
        <w:t>чи</w:t>
      </w:r>
      <w:r w:rsidRPr="007B70E8">
        <w:rPr>
          <w:lang w:val="en-US"/>
        </w:rPr>
        <w:t></w:t>
      </w:r>
      <w:r w:rsidRPr="007B70E8">
        <w:rPr>
          <w:rFonts w:hint="eastAsia"/>
          <w:lang w:val="en-US"/>
        </w:rPr>
        <w:t>укладено</w:t>
      </w:r>
      <w:r w:rsidRPr="007B70E8">
        <w:rPr>
          <w:lang w:val="en-US"/>
        </w:rPr>
        <w:t></w:t>
      </w:r>
      <w:r w:rsidRPr="007B70E8">
        <w:rPr>
          <w:rFonts w:hint="eastAsia"/>
          <w:lang w:val="en-US"/>
        </w:rPr>
        <w:t>з</w:t>
      </w:r>
    </w:p>
    <w:p w:rsidR="007B70E8" w:rsidRPr="007B70E8" w:rsidRDefault="007B70E8" w:rsidP="007B70E8">
      <w:pPr>
        <w:rPr>
          <w:lang w:val="en-US"/>
        </w:rPr>
      </w:pPr>
      <w:r w:rsidRPr="007B70E8">
        <w:rPr>
          <w:rFonts w:hint="eastAsia"/>
          <w:lang w:val="en-US"/>
        </w:rPr>
        <w:t>нею</w:t>
      </w:r>
      <w:r w:rsidRPr="007B70E8">
        <w:rPr>
          <w:lang w:val="en-US"/>
        </w:rPr>
        <w:t></w:t>
      </w:r>
      <w:r w:rsidRPr="007B70E8">
        <w:rPr>
          <w:rFonts w:hint="eastAsia"/>
          <w:lang w:val="en-US"/>
        </w:rPr>
        <w:t>міжнародний</w:t>
      </w:r>
      <w:r w:rsidRPr="007B70E8">
        <w:rPr>
          <w:lang w:val="en-US"/>
        </w:rPr>
        <w:t></w:t>
      </w:r>
      <w:r w:rsidRPr="007B70E8">
        <w:rPr>
          <w:rFonts w:hint="eastAsia"/>
          <w:lang w:val="en-US"/>
        </w:rPr>
        <w:t>договір</w:t>
      </w:r>
      <w:r w:rsidRPr="007B70E8">
        <w:rPr>
          <w:lang w:val="en-US"/>
        </w:rPr>
        <w:t></w:t>
      </w:r>
      <w:r w:rsidRPr="007B70E8">
        <w:rPr>
          <w:lang w:val="en-US"/>
        </w:rPr>
        <w:t></w:t>
      </w:r>
      <w:r w:rsidRPr="007B70E8">
        <w:rPr>
          <w:rFonts w:hint="eastAsia"/>
          <w:lang w:val="en-US"/>
        </w:rPr>
        <w:t>запитувана</w:t>
      </w:r>
      <w:r w:rsidRPr="007B70E8">
        <w:rPr>
          <w:lang w:val="en-US"/>
        </w:rPr>
        <w:t></w:t>
      </w:r>
      <w:r w:rsidRPr="007B70E8">
        <w:rPr>
          <w:rFonts w:hint="eastAsia"/>
          <w:lang w:val="en-US"/>
        </w:rPr>
        <w:t>установа</w:t>
      </w:r>
      <w:r w:rsidRPr="007B70E8">
        <w:rPr>
          <w:lang w:val="en-US"/>
        </w:rPr>
        <w:t></w:t>
      </w:r>
      <w:r w:rsidRPr="007B70E8">
        <w:rPr>
          <w:rFonts w:hint="eastAsia"/>
          <w:lang w:val="en-US"/>
        </w:rPr>
        <w:t>може</w:t>
      </w:r>
      <w:r w:rsidRPr="007B70E8">
        <w:rPr>
          <w:lang w:val="en-US"/>
        </w:rPr>
        <w:t></w:t>
      </w:r>
      <w:r w:rsidRPr="007B70E8">
        <w:rPr>
          <w:rFonts w:hint="eastAsia"/>
          <w:lang w:val="en-US"/>
        </w:rPr>
        <w:t>застосовувати</w:t>
      </w:r>
      <w:r w:rsidRPr="007B70E8">
        <w:rPr>
          <w:lang w:val="en-US"/>
        </w:rPr>
        <w:t></w:t>
      </w:r>
      <w:r w:rsidRPr="007B70E8">
        <w:rPr>
          <w:rFonts w:hint="eastAsia"/>
          <w:lang w:val="en-US"/>
        </w:rPr>
        <w:t>при</w:t>
      </w:r>
    </w:p>
    <w:p w:rsidR="007B70E8" w:rsidRPr="007B70E8" w:rsidRDefault="007B70E8" w:rsidP="007B70E8">
      <w:pPr>
        <w:rPr>
          <w:lang w:val="en-US"/>
        </w:rPr>
      </w:pPr>
      <w:r w:rsidRPr="007B70E8">
        <w:rPr>
          <w:rFonts w:hint="eastAsia"/>
          <w:lang w:val="en-US"/>
        </w:rPr>
        <w:t>виконанні</w:t>
      </w:r>
      <w:r w:rsidRPr="007B70E8">
        <w:rPr>
          <w:lang w:val="en-US"/>
        </w:rPr>
        <w:t></w:t>
      </w:r>
      <w:r w:rsidRPr="007B70E8">
        <w:rPr>
          <w:rFonts w:hint="eastAsia"/>
          <w:lang w:val="en-US"/>
        </w:rPr>
        <w:t>доручення</w:t>
      </w:r>
      <w:r w:rsidRPr="007B70E8">
        <w:rPr>
          <w:lang w:val="en-US"/>
        </w:rPr>
        <w:t></w:t>
      </w:r>
      <w:r w:rsidRPr="007B70E8">
        <w:rPr>
          <w:rFonts w:hint="eastAsia"/>
          <w:lang w:val="en-US"/>
        </w:rPr>
        <w:t>процесуальні</w:t>
      </w:r>
      <w:r w:rsidRPr="007B70E8">
        <w:rPr>
          <w:lang w:val="en-US"/>
        </w:rPr>
        <w:t></w:t>
      </w:r>
      <w:r w:rsidRPr="007B70E8">
        <w:rPr>
          <w:rFonts w:hint="eastAsia"/>
          <w:lang w:val="en-US"/>
        </w:rPr>
        <w:t>норми</w:t>
      </w:r>
      <w:r w:rsidRPr="007B70E8">
        <w:rPr>
          <w:lang w:val="en-US"/>
        </w:rPr>
        <w:t></w:t>
      </w:r>
      <w:r w:rsidRPr="007B70E8">
        <w:rPr>
          <w:rFonts w:hint="eastAsia"/>
          <w:lang w:val="en-US"/>
        </w:rPr>
        <w:t>запитуючої</w:t>
      </w:r>
      <w:r w:rsidRPr="007B70E8">
        <w:rPr>
          <w:lang w:val="en-US"/>
        </w:rPr>
        <w:t></w:t>
      </w:r>
      <w:r w:rsidRPr="007B70E8">
        <w:rPr>
          <w:rFonts w:hint="eastAsia"/>
          <w:lang w:val="en-US"/>
        </w:rPr>
        <w:t>сторони</w:t>
      </w:r>
      <w:r w:rsidRPr="007B70E8">
        <w:rPr>
          <w:lang w:val="en-US"/>
        </w:rPr>
        <w:t></w:t>
      </w:r>
      <w:r w:rsidRPr="007B70E8">
        <w:rPr>
          <w:lang w:val="en-US"/>
        </w:rPr>
        <w:t></w:t>
      </w:r>
      <w:r w:rsidRPr="007B70E8">
        <w:rPr>
          <w:rFonts w:hint="eastAsia"/>
          <w:lang w:val="en-US"/>
        </w:rPr>
        <w:t>якщо</w:t>
      </w:r>
      <w:r w:rsidRPr="007B70E8">
        <w:rPr>
          <w:lang w:val="en-US"/>
        </w:rPr>
        <w:t></w:t>
      </w:r>
      <w:r w:rsidRPr="007B70E8">
        <w:rPr>
          <w:rFonts w:hint="eastAsia"/>
          <w:lang w:val="en-US"/>
        </w:rPr>
        <w:t>вони</w:t>
      </w:r>
    </w:p>
    <w:p w:rsidR="007B70E8" w:rsidRPr="007B70E8" w:rsidRDefault="007B70E8" w:rsidP="007B70E8">
      <w:pPr>
        <w:rPr>
          <w:lang w:val="en-US"/>
        </w:rPr>
      </w:pPr>
      <w:r w:rsidRPr="007B70E8">
        <w:rPr>
          <w:rFonts w:hint="eastAsia"/>
          <w:lang w:val="en-US"/>
        </w:rPr>
        <w:t>не</w:t>
      </w:r>
      <w:r w:rsidRPr="007B70E8">
        <w:rPr>
          <w:lang w:val="en-US"/>
        </w:rPr>
        <w:t></w:t>
      </w:r>
      <w:r w:rsidRPr="007B70E8">
        <w:rPr>
          <w:rFonts w:hint="eastAsia"/>
          <w:lang w:val="en-US"/>
        </w:rPr>
        <w:t>суперечать</w:t>
      </w:r>
      <w:r w:rsidRPr="007B70E8">
        <w:rPr>
          <w:lang w:val="en-US"/>
        </w:rPr>
        <w:t></w:t>
      </w:r>
      <w:r w:rsidRPr="007B70E8">
        <w:rPr>
          <w:rFonts w:hint="eastAsia"/>
          <w:lang w:val="en-US"/>
        </w:rPr>
        <w:t>законодавству</w:t>
      </w:r>
      <w:r w:rsidRPr="007B70E8">
        <w:rPr>
          <w:lang w:val="en-US"/>
        </w:rPr>
        <w:t></w:t>
      </w:r>
      <w:r w:rsidRPr="007B70E8">
        <w:rPr>
          <w:rFonts w:hint="eastAsia"/>
          <w:lang w:val="en-US"/>
        </w:rPr>
        <w:t>України</w:t>
      </w:r>
      <w:r w:rsidRPr="007B70E8">
        <w:rPr>
          <w:lang w:val="en-US"/>
        </w:rPr>
        <w:t></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п</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Для</w:t>
      </w:r>
      <w:r w:rsidRPr="007B70E8">
        <w:rPr>
          <w:lang w:val="en-US"/>
        </w:rPr>
        <w:t></w:t>
      </w:r>
      <w:r w:rsidRPr="007B70E8">
        <w:rPr>
          <w:rFonts w:hint="eastAsia"/>
          <w:lang w:val="en-US"/>
        </w:rPr>
        <w:t>виконання</w:t>
      </w:r>
      <w:r w:rsidRPr="007B70E8">
        <w:rPr>
          <w:lang w:val="en-US"/>
        </w:rPr>
        <w:t></w:t>
      </w:r>
      <w:r w:rsidRPr="007B70E8">
        <w:rPr>
          <w:rFonts w:hint="eastAsia"/>
          <w:lang w:val="en-US"/>
        </w:rPr>
        <w:t>доручення</w:t>
      </w:r>
      <w:r w:rsidRPr="007B70E8">
        <w:rPr>
          <w:lang w:val="en-US"/>
        </w:rPr>
        <w:t></w:t>
      </w:r>
      <w:r w:rsidRPr="007B70E8">
        <w:rPr>
          <w:rFonts w:hint="eastAsia"/>
          <w:lang w:val="en-US"/>
        </w:rPr>
        <w:t>суду</w:t>
      </w:r>
      <w:r w:rsidRPr="007B70E8">
        <w:rPr>
          <w:lang w:val="en-US"/>
        </w:rPr>
        <w:t></w:t>
      </w:r>
      <w:r w:rsidRPr="007B70E8">
        <w:rPr>
          <w:rFonts w:hint="eastAsia"/>
          <w:lang w:val="en-US"/>
        </w:rPr>
        <w:t>іноземної</w:t>
      </w:r>
      <w:r w:rsidRPr="007B70E8">
        <w:rPr>
          <w:lang w:val="en-US"/>
        </w:rPr>
        <w:t></w:t>
      </w:r>
      <w:r w:rsidRPr="007B70E8">
        <w:rPr>
          <w:rFonts w:hint="eastAsia"/>
          <w:lang w:val="en-US"/>
        </w:rPr>
        <w:t>держави</w:t>
      </w:r>
      <w:r w:rsidRPr="007B70E8">
        <w:rPr>
          <w:lang w:val="en-US"/>
        </w:rPr>
        <w:t></w:t>
      </w:r>
      <w:r w:rsidRPr="007B70E8">
        <w:rPr>
          <w:rFonts w:hint="eastAsia"/>
          <w:lang w:val="en-US"/>
        </w:rPr>
        <w:t>не</w:t>
      </w:r>
      <w:r w:rsidRPr="007B70E8">
        <w:rPr>
          <w:lang w:val="en-US"/>
        </w:rPr>
        <w:t></w:t>
      </w:r>
      <w:r w:rsidRPr="007B70E8">
        <w:rPr>
          <w:rFonts w:hint="eastAsia"/>
          <w:lang w:val="en-US"/>
        </w:rPr>
        <w:t>можуть</w:t>
      </w:r>
    </w:p>
    <w:p w:rsidR="007B70E8" w:rsidRPr="007B70E8" w:rsidRDefault="007B70E8" w:rsidP="007B70E8">
      <w:pPr>
        <w:rPr>
          <w:lang w:val="en-US"/>
        </w:rPr>
      </w:pPr>
      <w:r w:rsidRPr="007B70E8">
        <w:rPr>
          <w:rFonts w:hint="eastAsia"/>
          <w:lang w:val="en-US"/>
        </w:rPr>
        <w:t>застосовуватися</w:t>
      </w:r>
      <w:r w:rsidRPr="007B70E8">
        <w:rPr>
          <w:lang w:val="en-US"/>
        </w:rPr>
        <w:t></w:t>
      </w:r>
      <w:r w:rsidRPr="007B70E8">
        <w:rPr>
          <w:rFonts w:hint="eastAsia"/>
          <w:lang w:val="en-US"/>
        </w:rPr>
        <w:t>примусові</w:t>
      </w:r>
      <w:r w:rsidRPr="007B70E8">
        <w:rPr>
          <w:lang w:val="en-US"/>
        </w:rPr>
        <w:t></w:t>
      </w:r>
      <w:r w:rsidRPr="007B70E8">
        <w:rPr>
          <w:rFonts w:hint="eastAsia"/>
          <w:lang w:val="en-US"/>
        </w:rPr>
        <w:t>заходи</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Потребує</w:t>
      </w:r>
      <w:r w:rsidRPr="007B70E8">
        <w:rPr>
          <w:lang w:val="en-US"/>
        </w:rPr>
        <w:t></w:t>
      </w:r>
      <w:r w:rsidRPr="007B70E8">
        <w:rPr>
          <w:rFonts w:hint="eastAsia"/>
          <w:lang w:val="en-US"/>
        </w:rPr>
        <w:t>уточнення</w:t>
      </w:r>
      <w:r w:rsidRPr="007B70E8">
        <w:rPr>
          <w:lang w:val="en-US"/>
        </w:rPr>
        <w:t></w:t>
      </w:r>
      <w:r w:rsidRPr="007B70E8">
        <w:rPr>
          <w:rFonts w:hint="eastAsia"/>
          <w:lang w:val="en-US"/>
        </w:rPr>
        <w:t>назва</w:t>
      </w:r>
      <w:r w:rsidRPr="007B70E8">
        <w:rPr>
          <w:lang w:val="en-US"/>
        </w:rPr>
        <w:t></w:t>
      </w:r>
      <w:r w:rsidRPr="007B70E8">
        <w:rPr>
          <w:rFonts w:hint="eastAsia"/>
          <w:lang w:val="en-US"/>
        </w:rPr>
        <w:t>статті</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Цивільно</w:t>
      </w:r>
      <w:r w:rsidRPr="007B70E8">
        <w:rPr>
          <w:lang w:val="en-US"/>
        </w:rPr>
        <w:t></w:t>
      </w:r>
      <w:r w:rsidRPr="007B70E8">
        <w:rPr>
          <w:rFonts w:hint="eastAsia"/>
          <w:lang w:val="en-US"/>
        </w:rPr>
        <w:t>процесуального</w:t>
      </w:r>
    </w:p>
    <w:p w:rsidR="007B70E8" w:rsidRPr="007B70E8" w:rsidRDefault="007B70E8" w:rsidP="007B70E8">
      <w:pPr>
        <w:rPr>
          <w:lang w:val="en-US"/>
        </w:rPr>
      </w:pPr>
      <w:r w:rsidRPr="007B70E8">
        <w:rPr>
          <w:rFonts w:hint="eastAsia"/>
          <w:lang w:val="en-US"/>
        </w:rPr>
        <w:t>кодексу</w:t>
      </w:r>
      <w:r w:rsidRPr="007B70E8">
        <w:rPr>
          <w:lang w:val="en-US"/>
        </w:rPr>
        <w:t></w:t>
      </w:r>
      <w:r w:rsidRPr="007B70E8">
        <w:rPr>
          <w:rFonts w:hint="eastAsia"/>
          <w:lang w:val="en-US"/>
        </w:rPr>
        <w:t>України</w:t>
      </w:r>
      <w:r w:rsidRPr="007B70E8">
        <w:rPr>
          <w:lang w:val="en-US"/>
        </w:rPr>
        <w:t></w:t>
      </w:r>
      <w:r w:rsidRPr="007B70E8">
        <w:rPr>
          <w:lang w:val="en-US"/>
        </w:rPr>
        <w:t></w:t>
      </w:r>
      <w:r w:rsidRPr="007B70E8">
        <w:rPr>
          <w:rFonts w:hint="eastAsia"/>
          <w:lang w:val="en-US"/>
        </w:rPr>
        <w:t>тому</w:t>
      </w:r>
      <w:r w:rsidRPr="007B70E8">
        <w:rPr>
          <w:lang w:val="en-US"/>
        </w:rPr>
        <w:t></w:t>
      </w:r>
      <w:r w:rsidRPr="007B70E8">
        <w:rPr>
          <w:rFonts w:hint="eastAsia"/>
          <w:lang w:val="en-US"/>
        </w:rPr>
        <w:t>доцільним</w:t>
      </w:r>
      <w:r w:rsidRPr="007B70E8">
        <w:rPr>
          <w:lang w:val="en-US"/>
        </w:rPr>
        <w:t></w:t>
      </w:r>
      <w:r w:rsidRPr="007B70E8">
        <w:rPr>
          <w:rFonts w:hint="eastAsia"/>
          <w:lang w:val="en-US"/>
        </w:rPr>
        <w:t>було</w:t>
      </w:r>
      <w:r w:rsidRPr="007B70E8">
        <w:rPr>
          <w:lang w:val="en-US"/>
        </w:rPr>
        <w:t></w:t>
      </w:r>
      <w:r w:rsidRPr="007B70E8">
        <w:rPr>
          <w:rFonts w:hint="eastAsia"/>
          <w:lang w:val="en-US"/>
        </w:rPr>
        <w:t>б</w:t>
      </w:r>
      <w:r w:rsidRPr="007B70E8">
        <w:rPr>
          <w:lang w:val="en-US"/>
        </w:rPr>
        <w:t></w:t>
      </w:r>
      <w:r w:rsidRPr="007B70E8">
        <w:rPr>
          <w:rFonts w:hint="eastAsia"/>
          <w:lang w:val="en-US"/>
        </w:rPr>
        <w:t>зазначити</w:t>
      </w:r>
      <w:r w:rsidRPr="007B70E8">
        <w:rPr>
          <w:lang w:val="en-US"/>
        </w:rPr>
        <w:t></w:t>
      </w:r>
      <w:r w:rsidRPr="007B70E8">
        <w:rPr>
          <w:rFonts w:hint="eastAsia"/>
          <w:lang w:val="en-US"/>
        </w:rPr>
        <w:t>таку</w:t>
      </w:r>
      <w:r w:rsidRPr="007B70E8">
        <w:rPr>
          <w:lang w:val="en-US"/>
        </w:rPr>
        <w:t></w:t>
      </w:r>
      <w:r w:rsidRPr="007B70E8">
        <w:rPr>
          <w:rFonts w:hint="eastAsia"/>
          <w:lang w:val="en-US"/>
        </w:rPr>
        <w:t>назву</w:t>
      </w:r>
      <w:r w:rsidRPr="007B70E8">
        <w:rPr>
          <w:lang w:val="en-US"/>
        </w:rPr>
        <w:t></w:t>
      </w:r>
      <w:r w:rsidRPr="007B70E8">
        <w:rPr>
          <w:rFonts w:hint="eastAsia"/>
          <w:lang w:val="en-US"/>
        </w:rPr>
        <w:t>–</w:t>
      </w:r>
    </w:p>
    <w:p w:rsidR="007B70E8" w:rsidRPr="007B70E8" w:rsidRDefault="007B70E8" w:rsidP="007B70E8">
      <w:pPr>
        <w:rPr>
          <w:lang w:val="en-US"/>
        </w:rPr>
      </w:pPr>
      <w:r w:rsidRPr="007B70E8">
        <w:rPr>
          <w:lang w:val="en-US"/>
        </w:rPr>
        <w:t></w:t>
      </w:r>
      <w:r w:rsidRPr="007B70E8">
        <w:rPr>
          <w:rFonts w:hint="eastAsia"/>
          <w:lang w:val="en-US"/>
        </w:rPr>
        <w:t>Виконання</w:t>
      </w:r>
      <w:r w:rsidRPr="007B70E8">
        <w:rPr>
          <w:lang w:val="en-US"/>
        </w:rPr>
        <w:t></w:t>
      </w:r>
      <w:r w:rsidRPr="007B70E8">
        <w:rPr>
          <w:rFonts w:hint="eastAsia"/>
          <w:lang w:val="en-US"/>
        </w:rPr>
        <w:t>судових</w:t>
      </w:r>
      <w:r w:rsidRPr="007B70E8">
        <w:rPr>
          <w:lang w:val="en-US"/>
        </w:rPr>
        <w:t></w:t>
      </w:r>
      <w:r w:rsidRPr="007B70E8">
        <w:rPr>
          <w:rFonts w:hint="eastAsia"/>
          <w:lang w:val="en-US"/>
        </w:rPr>
        <w:t>доручень</w:t>
      </w:r>
      <w:r w:rsidRPr="007B70E8">
        <w:rPr>
          <w:lang w:val="en-US"/>
        </w:rPr>
        <w:t></w:t>
      </w:r>
      <w:r w:rsidRPr="007B70E8">
        <w:rPr>
          <w:rFonts w:hint="eastAsia"/>
          <w:lang w:val="en-US"/>
        </w:rPr>
        <w:t>закордонними</w:t>
      </w:r>
      <w:r w:rsidRPr="007B70E8">
        <w:rPr>
          <w:lang w:val="en-US"/>
        </w:rPr>
        <w:t></w:t>
      </w:r>
      <w:r w:rsidRPr="007B70E8">
        <w:rPr>
          <w:rFonts w:hint="eastAsia"/>
          <w:lang w:val="en-US"/>
        </w:rPr>
        <w:t>дипломатичними</w:t>
      </w:r>
      <w:r w:rsidRPr="007B70E8">
        <w:rPr>
          <w:lang w:val="en-US"/>
        </w:rPr>
        <w:t></w:t>
      </w:r>
      <w:r w:rsidRPr="007B70E8">
        <w:rPr>
          <w:rFonts w:hint="eastAsia"/>
          <w:lang w:val="en-US"/>
        </w:rPr>
        <w:t>чи</w:t>
      </w:r>
    </w:p>
    <w:p w:rsidR="007B70E8" w:rsidRPr="007B70E8" w:rsidRDefault="007B70E8" w:rsidP="007B70E8">
      <w:pPr>
        <w:rPr>
          <w:lang w:val="en-US"/>
        </w:rPr>
      </w:pPr>
      <w:r w:rsidRPr="007B70E8">
        <w:rPr>
          <w:rFonts w:hint="eastAsia"/>
          <w:lang w:val="en-US"/>
        </w:rPr>
        <w:t>консульськими</w:t>
      </w:r>
      <w:r w:rsidRPr="007B70E8">
        <w:rPr>
          <w:lang w:val="en-US"/>
        </w:rPr>
        <w:t></w:t>
      </w:r>
      <w:r w:rsidRPr="007B70E8">
        <w:rPr>
          <w:rFonts w:hint="eastAsia"/>
          <w:lang w:val="en-US"/>
        </w:rPr>
        <w:t>установами</w:t>
      </w:r>
      <w:r w:rsidRPr="007B70E8">
        <w:rPr>
          <w:lang w:val="en-US"/>
        </w:rPr>
        <w:t></w:t>
      </w:r>
      <w:r w:rsidRPr="007B70E8">
        <w:rPr>
          <w:rFonts w:hint="eastAsia"/>
          <w:lang w:val="en-US"/>
        </w:rPr>
        <w:t>України</w:t>
      </w:r>
      <w:r w:rsidRPr="007B70E8">
        <w:rPr>
          <w:lang w:val="en-US"/>
        </w:rPr>
        <w:t></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Доцільним</w:t>
      </w:r>
      <w:r w:rsidRPr="007B70E8">
        <w:rPr>
          <w:lang w:val="en-US"/>
        </w:rPr>
        <w:t></w:t>
      </w:r>
      <w:r w:rsidRPr="007B70E8">
        <w:rPr>
          <w:rFonts w:hint="eastAsia"/>
          <w:lang w:val="en-US"/>
        </w:rPr>
        <w:t>було</w:t>
      </w:r>
      <w:r w:rsidRPr="007B70E8">
        <w:rPr>
          <w:lang w:val="en-US"/>
        </w:rPr>
        <w:t></w:t>
      </w:r>
      <w:r w:rsidRPr="007B70E8">
        <w:rPr>
          <w:rFonts w:hint="eastAsia"/>
          <w:lang w:val="en-US"/>
        </w:rPr>
        <w:t>б</w:t>
      </w:r>
      <w:r w:rsidRPr="007B70E8">
        <w:rPr>
          <w:lang w:val="en-US"/>
        </w:rPr>
        <w:t></w:t>
      </w:r>
      <w:r w:rsidRPr="007B70E8">
        <w:rPr>
          <w:rFonts w:hint="eastAsia"/>
          <w:lang w:val="en-US"/>
        </w:rPr>
        <w:t>доповнити</w:t>
      </w:r>
      <w:r w:rsidRPr="007B70E8">
        <w:rPr>
          <w:lang w:val="en-US"/>
        </w:rPr>
        <w:t></w:t>
      </w:r>
      <w:r w:rsidRPr="007B70E8">
        <w:rPr>
          <w:rFonts w:hint="eastAsia"/>
          <w:lang w:val="en-US"/>
        </w:rPr>
        <w:t>Розділ</w:t>
      </w:r>
      <w:r w:rsidRPr="007B70E8">
        <w:rPr>
          <w:lang w:val="en-US"/>
        </w:rPr>
        <w:t></w:t>
      </w:r>
      <w:r w:rsidRPr="007B70E8">
        <w:rPr>
          <w:rFonts w:hint="eastAsia"/>
          <w:lang w:val="en-US"/>
        </w:rPr>
        <w:t>Х</w:t>
      </w:r>
      <w:r w:rsidRPr="007B70E8">
        <w:rPr>
          <w:lang w:val="en-US"/>
        </w:rPr>
        <w:t></w:t>
      </w:r>
      <w:r w:rsidRPr="007B70E8">
        <w:rPr>
          <w:rFonts w:hint="eastAsia"/>
          <w:lang w:val="en-US"/>
        </w:rPr>
        <w:t>ЦПК</w:t>
      </w:r>
      <w:r w:rsidRPr="007B70E8">
        <w:rPr>
          <w:lang w:val="en-US"/>
        </w:rPr>
        <w:t></w:t>
      </w:r>
      <w:r w:rsidRPr="007B70E8">
        <w:rPr>
          <w:rFonts w:hint="eastAsia"/>
          <w:lang w:val="en-US"/>
        </w:rPr>
        <w:t>України</w:t>
      </w:r>
      <w:r w:rsidRPr="007B70E8">
        <w:rPr>
          <w:lang w:val="en-US"/>
        </w:rPr>
        <w:t></w:t>
      </w:r>
      <w:r w:rsidRPr="007B70E8">
        <w:rPr>
          <w:rFonts w:hint="eastAsia"/>
          <w:lang w:val="en-US"/>
        </w:rPr>
        <w:t>статтями</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б</w:t>
      </w:r>
    </w:p>
    <w:p w:rsidR="007B70E8" w:rsidRPr="007B70E8" w:rsidRDefault="007B70E8" w:rsidP="007B70E8">
      <w:pPr>
        <w:rPr>
          <w:lang w:val="en-US"/>
        </w:rPr>
      </w:pPr>
      <w:r w:rsidRPr="007B70E8">
        <w:rPr>
          <w:rFonts w:hint="eastAsia"/>
          <w:lang w:val="en-US"/>
        </w:rPr>
        <w:t>передбачали</w:t>
      </w:r>
      <w:r w:rsidRPr="007B70E8">
        <w:rPr>
          <w:lang w:val="en-US"/>
        </w:rPr>
        <w:t></w:t>
      </w:r>
      <w:r w:rsidRPr="007B70E8">
        <w:rPr>
          <w:rFonts w:hint="eastAsia"/>
          <w:lang w:val="en-US"/>
        </w:rPr>
        <w:t>особливості</w:t>
      </w:r>
      <w:r w:rsidRPr="007B70E8">
        <w:rPr>
          <w:lang w:val="en-US"/>
        </w:rPr>
        <w:t></w:t>
      </w:r>
      <w:r w:rsidRPr="007B70E8">
        <w:rPr>
          <w:rFonts w:hint="eastAsia"/>
          <w:lang w:val="en-US"/>
        </w:rPr>
        <w:t>виконання</w:t>
      </w:r>
      <w:r w:rsidRPr="007B70E8">
        <w:rPr>
          <w:lang w:val="en-US"/>
        </w:rPr>
        <w:t></w:t>
      </w:r>
      <w:r w:rsidRPr="007B70E8">
        <w:rPr>
          <w:rFonts w:hint="eastAsia"/>
          <w:lang w:val="en-US"/>
        </w:rPr>
        <w:t>інших</w:t>
      </w:r>
      <w:r w:rsidRPr="007B70E8">
        <w:rPr>
          <w:lang w:val="en-US"/>
        </w:rPr>
        <w:t></w:t>
      </w:r>
      <w:r w:rsidRPr="007B70E8">
        <w:rPr>
          <w:rFonts w:hint="eastAsia"/>
          <w:lang w:val="en-US"/>
        </w:rPr>
        <w:t>видів</w:t>
      </w:r>
      <w:r w:rsidRPr="007B70E8">
        <w:rPr>
          <w:lang w:val="en-US"/>
        </w:rPr>
        <w:t></w:t>
      </w:r>
      <w:r w:rsidRPr="007B70E8">
        <w:rPr>
          <w:rFonts w:hint="eastAsia"/>
          <w:lang w:val="en-US"/>
        </w:rPr>
        <w:t>доручень</w:t>
      </w:r>
      <w:r w:rsidRPr="007B70E8">
        <w:rPr>
          <w:lang w:val="en-US"/>
        </w:rPr>
        <w:t></w:t>
      </w:r>
      <w:r w:rsidRPr="007B70E8">
        <w:rPr>
          <w:lang w:val="en-US"/>
        </w:rPr>
        <w:t></w:t>
      </w:r>
      <w:r w:rsidRPr="007B70E8">
        <w:rPr>
          <w:rFonts w:hint="eastAsia"/>
          <w:lang w:val="en-US"/>
        </w:rPr>
        <w:t>зокрема</w:t>
      </w:r>
      <w:r w:rsidRPr="007B70E8">
        <w:rPr>
          <w:lang w:val="en-US"/>
        </w:rPr>
        <w:t></w:t>
      </w:r>
    </w:p>
    <w:p w:rsidR="007B70E8" w:rsidRPr="007B70E8" w:rsidRDefault="007B70E8" w:rsidP="007B70E8">
      <w:pPr>
        <w:rPr>
          <w:lang w:val="en-US"/>
        </w:rPr>
      </w:pPr>
      <w:r w:rsidRPr="007B70E8">
        <w:rPr>
          <w:lang w:val="en-US"/>
        </w:rPr>
        <w:t></w:t>
      </w:r>
      <w:r w:rsidRPr="007B70E8">
        <w:rPr>
          <w:rFonts w:hint="eastAsia"/>
          <w:lang w:val="en-US"/>
        </w:rPr>
        <w:t>статтею</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Виконання</w:t>
      </w:r>
      <w:r w:rsidRPr="007B70E8">
        <w:rPr>
          <w:lang w:val="en-US"/>
        </w:rPr>
        <w:t></w:t>
      </w:r>
      <w:r w:rsidRPr="007B70E8">
        <w:rPr>
          <w:rFonts w:hint="eastAsia"/>
          <w:lang w:val="en-US"/>
        </w:rPr>
        <w:t>доручень</w:t>
      </w:r>
      <w:r w:rsidRPr="007B70E8">
        <w:rPr>
          <w:lang w:val="en-US"/>
        </w:rPr>
        <w:t></w:t>
      </w:r>
      <w:r w:rsidRPr="007B70E8">
        <w:rPr>
          <w:rFonts w:hint="eastAsia"/>
          <w:lang w:val="en-US"/>
        </w:rPr>
        <w:t>суду</w:t>
      </w:r>
      <w:r w:rsidRPr="007B70E8">
        <w:rPr>
          <w:lang w:val="en-US"/>
        </w:rPr>
        <w:t></w:t>
      </w:r>
      <w:r w:rsidRPr="007B70E8">
        <w:rPr>
          <w:rFonts w:hint="eastAsia"/>
          <w:lang w:val="en-US"/>
        </w:rPr>
        <w:t>іноземної</w:t>
      </w:r>
      <w:r w:rsidRPr="007B70E8">
        <w:rPr>
          <w:lang w:val="en-US"/>
        </w:rPr>
        <w:t></w:t>
      </w:r>
      <w:r w:rsidRPr="007B70E8">
        <w:rPr>
          <w:rFonts w:hint="eastAsia"/>
          <w:lang w:val="en-US"/>
        </w:rPr>
        <w:t>держави</w:t>
      </w:r>
      <w:r w:rsidRPr="007B70E8">
        <w:rPr>
          <w:lang w:val="en-US"/>
        </w:rPr>
        <w:t></w:t>
      </w:r>
      <w:r w:rsidRPr="007B70E8">
        <w:rPr>
          <w:rFonts w:hint="eastAsia"/>
          <w:lang w:val="en-US"/>
        </w:rPr>
        <w:t>про</w:t>
      </w:r>
    </w:p>
    <w:p w:rsidR="007B70E8" w:rsidRPr="007B70E8" w:rsidRDefault="007B70E8" w:rsidP="007B70E8">
      <w:pPr>
        <w:rPr>
          <w:lang w:val="en-US"/>
        </w:rPr>
      </w:pPr>
      <w:r w:rsidRPr="007B70E8">
        <w:rPr>
          <w:rFonts w:hint="eastAsia"/>
          <w:lang w:val="en-US"/>
        </w:rPr>
        <w:t>отримання</w:t>
      </w:r>
      <w:r w:rsidRPr="007B70E8">
        <w:rPr>
          <w:lang w:val="en-US"/>
        </w:rPr>
        <w:t></w:t>
      </w:r>
      <w:r w:rsidRPr="007B70E8">
        <w:rPr>
          <w:rFonts w:hint="eastAsia"/>
          <w:lang w:val="en-US"/>
        </w:rPr>
        <w:t>доказів</w:t>
      </w:r>
      <w:r w:rsidRPr="007B70E8">
        <w:rPr>
          <w:lang w:val="en-US"/>
        </w:rPr>
        <w:t></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статтею</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Виконання</w:t>
      </w:r>
      <w:r w:rsidRPr="007B70E8">
        <w:rPr>
          <w:lang w:val="en-US"/>
        </w:rPr>
        <w:t></w:t>
      </w:r>
      <w:r w:rsidRPr="007B70E8">
        <w:rPr>
          <w:rFonts w:hint="eastAsia"/>
          <w:lang w:val="en-US"/>
        </w:rPr>
        <w:t>доручень</w:t>
      </w:r>
      <w:r w:rsidRPr="007B70E8">
        <w:rPr>
          <w:lang w:val="en-US"/>
        </w:rPr>
        <w:t></w:t>
      </w:r>
      <w:r w:rsidRPr="007B70E8">
        <w:rPr>
          <w:rFonts w:hint="eastAsia"/>
          <w:lang w:val="en-US"/>
        </w:rPr>
        <w:t>суду</w:t>
      </w:r>
      <w:r w:rsidRPr="007B70E8">
        <w:rPr>
          <w:lang w:val="en-US"/>
        </w:rPr>
        <w:t></w:t>
      </w:r>
      <w:r w:rsidRPr="007B70E8">
        <w:rPr>
          <w:rFonts w:hint="eastAsia"/>
          <w:lang w:val="en-US"/>
        </w:rPr>
        <w:t>іноземної</w:t>
      </w:r>
      <w:r w:rsidRPr="007B70E8">
        <w:rPr>
          <w:lang w:val="en-US"/>
        </w:rPr>
        <w:t></w:t>
      </w:r>
      <w:r w:rsidRPr="007B70E8">
        <w:rPr>
          <w:rFonts w:hint="eastAsia"/>
          <w:lang w:val="en-US"/>
        </w:rPr>
        <w:t>держави</w:t>
      </w:r>
      <w:r w:rsidRPr="007B70E8">
        <w:rPr>
          <w:lang w:val="en-US"/>
        </w:rPr>
        <w:t></w:t>
      </w:r>
      <w:r w:rsidRPr="007B70E8">
        <w:rPr>
          <w:rFonts w:hint="eastAsia"/>
          <w:lang w:val="en-US"/>
        </w:rPr>
        <w:t>про</w:t>
      </w:r>
    </w:p>
    <w:p w:rsidR="007B70E8" w:rsidRPr="007B70E8" w:rsidRDefault="007B70E8" w:rsidP="007B70E8">
      <w:pPr>
        <w:rPr>
          <w:lang w:val="en-US"/>
        </w:rPr>
      </w:pPr>
      <w:r w:rsidRPr="007B70E8">
        <w:rPr>
          <w:rFonts w:hint="eastAsia"/>
          <w:lang w:val="en-US"/>
        </w:rPr>
        <w:t>допит</w:t>
      </w:r>
      <w:r w:rsidRPr="007B70E8">
        <w:rPr>
          <w:lang w:val="en-US"/>
        </w:rPr>
        <w:t></w:t>
      </w:r>
      <w:r w:rsidRPr="007B70E8">
        <w:rPr>
          <w:rFonts w:hint="eastAsia"/>
          <w:lang w:val="en-US"/>
        </w:rPr>
        <w:t>осіб</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Вважаємо</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в</w:t>
      </w:r>
      <w:r w:rsidRPr="007B70E8">
        <w:rPr>
          <w:lang w:val="en-US"/>
        </w:rPr>
        <w:t></w:t>
      </w:r>
      <w:r w:rsidRPr="007B70E8">
        <w:rPr>
          <w:rFonts w:hint="eastAsia"/>
          <w:lang w:val="en-US"/>
        </w:rPr>
        <w:t>обсяг</w:t>
      </w:r>
      <w:r w:rsidRPr="007B70E8">
        <w:rPr>
          <w:lang w:val="en-US"/>
        </w:rPr>
        <w:t></w:t>
      </w:r>
      <w:r w:rsidRPr="007B70E8">
        <w:rPr>
          <w:rFonts w:hint="eastAsia"/>
          <w:lang w:val="en-US"/>
        </w:rPr>
        <w:t>правової</w:t>
      </w:r>
      <w:r w:rsidRPr="007B70E8">
        <w:rPr>
          <w:lang w:val="en-US"/>
        </w:rPr>
        <w:t></w:t>
      </w:r>
      <w:r w:rsidRPr="007B70E8">
        <w:rPr>
          <w:rFonts w:hint="eastAsia"/>
          <w:lang w:val="en-US"/>
        </w:rPr>
        <w:t>допомоги</w:t>
      </w:r>
      <w:r w:rsidRPr="007B70E8">
        <w:rPr>
          <w:lang w:val="en-US"/>
        </w:rPr>
        <w:t></w:t>
      </w:r>
      <w:r w:rsidRPr="007B70E8">
        <w:rPr>
          <w:rFonts w:hint="eastAsia"/>
          <w:lang w:val="en-US"/>
        </w:rPr>
        <w:t>повинні</w:t>
      </w:r>
      <w:r w:rsidRPr="007B70E8">
        <w:rPr>
          <w:lang w:val="en-US"/>
        </w:rPr>
        <w:t></w:t>
      </w:r>
      <w:r w:rsidRPr="007B70E8">
        <w:rPr>
          <w:rFonts w:hint="eastAsia"/>
          <w:lang w:val="en-US"/>
        </w:rPr>
        <w:t>також</w:t>
      </w:r>
      <w:r w:rsidRPr="007B70E8">
        <w:rPr>
          <w:lang w:val="en-US"/>
        </w:rPr>
        <w:t></w:t>
      </w:r>
      <w:r w:rsidRPr="007B70E8">
        <w:rPr>
          <w:rFonts w:hint="eastAsia"/>
          <w:lang w:val="en-US"/>
        </w:rPr>
        <w:t>включати</w:t>
      </w:r>
    </w:p>
    <w:p w:rsidR="007B70E8" w:rsidRPr="007B70E8" w:rsidRDefault="007B70E8" w:rsidP="007B70E8">
      <w:pPr>
        <w:rPr>
          <w:lang w:val="en-US"/>
        </w:rPr>
      </w:pPr>
      <w:r w:rsidRPr="007B70E8">
        <w:rPr>
          <w:rFonts w:hint="eastAsia"/>
          <w:lang w:val="en-US"/>
        </w:rPr>
        <w:t>виконання</w:t>
      </w:r>
      <w:r w:rsidRPr="007B70E8">
        <w:rPr>
          <w:lang w:val="en-US"/>
        </w:rPr>
        <w:t></w:t>
      </w:r>
      <w:r w:rsidRPr="007B70E8">
        <w:rPr>
          <w:rFonts w:hint="eastAsia"/>
          <w:lang w:val="en-US"/>
        </w:rPr>
        <w:t>процесуальних</w:t>
      </w:r>
      <w:r w:rsidRPr="007B70E8">
        <w:rPr>
          <w:lang w:val="en-US"/>
        </w:rPr>
        <w:t></w:t>
      </w:r>
      <w:r w:rsidRPr="007B70E8">
        <w:rPr>
          <w:rFonts w:hint="eastAsia"/>
          <w:lang w:val="en-US"/>
        </w:rPr>
        <w:t>дій</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стосуються</w:t>
      </w:r>
      <w:r w:rsidRPr="007B70E8">
        <w:rPr>
          <w:lang w:val="en-US"/>
        </w:rPr>
        <w:t></w:t>
      </w:r>
      <w:r w:rsidRPr="007B70E8">
        <w:rPr>
          <w:rFonts w:hint="eastAsia"/>
          <w:lang w:val="en-US"/>
        </w:rPr>
        <w:t>питання</w:t>
      </w:r>
      <w:r w:rsidRPr="007B70E8">
        <w:rPr>
          <w:lang w:val="en-US"/>
        </w:rPr>
        <w:t></w:t>
      </w:r>
      <w:r w:rsidRPr="007B70E8">
        <w:rPr>
          <w:rFonts w:hint="eastAsia"/>
          <w:lang w:val="en-US"/>
        </w:rPr>
        <w:t>спеціальних</w:t>
      </w:r>
      <w:r w:rsidRPr="007B70E8">
        <w:rPr>
          <w:lang w:val="en-US"/>
        </w:rPr>
        <w:t></w:t>
      </w:r>
      <w:r w:rsidRPr="007B70E8">
        <w:rPr>
          <w:rFonts w:hint="eastAsia"/>
          <w:lang w:val="en-US"/>
        </w:rPr>
        <w:t>прав</w:t>
      </w:r>
    </w:p>
    <w:p w:rsidR="007B70E8" w:rsidRPr="007B70E8" w:rsidRDefault="007B70E8" w:rsidP="007B70E8">
      <w:pPr>
        <w:rPr>
          <w:lang w:val="en-US"/>
        </w:rPr>
      </w:pPr>
      <w:r w:rsidRPr="007B70E8">
        <w:rPr>
          <w:rFonts w:hint="eastAsia"/>
          <w:lang w:val="en-US"/>
        </w:rPr>
        <w:t>позивача</w:t>
      </w:r>
      <w:r w:rsidRPr="007B70E8">
        <w:rPr>
          <w:lang w:val="en-US"/>
        </w:rPr>
        <w:t></w:t>
      </w:r>
      <w:r w:rsidRPr="007B70E8">
        <w:rPr>
          <w:lang w:val="en-US"/>
        </w:rPr>
        <w:t></w:t>
      </w:r>
      <w:r w:rsidRPr="007B70E8">
        <w:rPr>
          <w:rFonts w:hint="eastAsia"/>
          <w:lang w:val="en-US"/>
        </w:rPr>
        <w:t>ст</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Цивільно</w:t>
      </w:r>
      <w:r w:rsidRPr="007B70E8">
        <w:rPr>
          <w:lang w:val="en-US"/>
        </w:rPr>
        <w:t></w:t>
      </w:r>
      <w:r w:rsidRPr="007B70E8">
        <w:rPr>
          <w:rFonts w:hint="eastAsia"/>
          <w:lang w:val="en-US"/>
        </w:rPr>
        <w:t>процесуального</w:t>
      </w:r>
      <w:r w:rsidRPr="007B70E8">
        <w:rPr>
          <w:lang w:val="en-US"/>
        </w:rPr>
        <w:t></w:t>
      </w:r>
      <w:r w:rsidRPr="007B70E8">
        <w:rPr>
          <w:rFonts w:hint="eastAsia"/>
          <w:lang w:val="en-US"/>
        </w:rPr>
        <w:t>кодексу</w:t>
      </w:r>
      <w:r w:rsidRPr="007B70E8">
        <w:rPr>
          <w:lang w:val="en-US"/>
        </w:rPr>
        <w:t></w:t>
      </w:r>
      <w:r w:rsidRPr="007B70E8">
        <w:rPr>
          <w:rFonts w:hint="eastAsia"/>
          <w:lang w:val="en-US"/>
        </w:rPr>
        <w:t>України</w:t>
      </w:r>
      <w:r w:rsidRPr="007B70E8">
        <w:rPr>
          <w:lang w:val="en-US"/>
        </w:rPr>
        <w:t></w:t>
      </w:r>
      <w:r w:rsidRPr="007B70E8">
        <w:rPr>
          <w:lang w:val="en-US"/>
        </w:rPr>
        <w:t></w:t>
      </w:r>
      <w:r w:rsidRPr="007B70E8">
        <w:rPr>
          <w:lang w:val="en-US"/>
        </w:rPr>
        <w:t></w:t>
      </w:r>
      <w:r w:rsidRPr="007B70E8">
        <w:rPr>
          <w:rFonts w:hint="eastAsia"/>
          <w:lang w:val="en-US"/>
        </w:rPr>
        <w:t>зокрема</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rFonts w:hint="eastAsia"/>
          <w:lang w:val="en-US"/>
        </w:rPr>
        <w:t>повідомлення</w:t>
      </w:r>
      <w:r w:rsidRPr="007B70E8">
        <w:rPr>
          <w:lang w:val="en-US"/>
        </w:rPr>
        <w:t></w:t>
      </w:r>
      <w:r w:rsidRPr="007B70E8">
        <w:rPr>
          <w:rFonts w:hint="eastAsia"/>
          <w:lang w:val="en-US"/>
        </w:rPr>
        <w:t>відповідача</w:t>
      </w:r>
      <w:r w:rsidRPr="007B70E8">
        <w:rPr>
          <w:lang w:val="en-US"/>
        </w:rPr>
        <w:t></w:t>
      </w:r>
      <w:r w:rsidRPr="007B70E8">
        <w:rPr>
          <w:rFonts w:hint="eastAsia"/>
          <w:lang w:val="en-US"/>
        </w:rPr>
        <w:t>про</w:t>
      </w:r>
      <w:r w:rsidRPr="007B70E8">
        <w:rPr>
          <w:lang w:val="en-US"/>
        </w:rPr>
        <w:t></w:t>
      </w:r>
      <w:r w:rsidRPr="007B70E8">
        <w:rPr>
          <w:rFonts w:hint="eastAsia"/>
          <w:lang w:val="en-US"/>
        </w:rPr>
        <w:t>зміну</w:t>
      </w:r>
      <w:r w:rsidRPr="007B70E8">
        <w:rPr>
          <w:lang w:val="en-US"/>
        </w:rPr>
        <w:t></w:t>
      </w:r>
      <w:r w:rsidRPr="007B70E8">
        <w:rPr>
          <w:rFonts w:hint="eastAsia"/>
          <w:lang w:val="en-US"/>
        </w:rPr>
        <w:t>підстави</w:t>
      </w:r>
      <w:r w:rsidRPr="007B70E8">
        <w:rPr>
          <w:lang w:val="en-US"/>
        </w:rPr>
        <w:t></w:t>
      </w:r>
      <w:r w:rsidRPr="007B70E8">
        <w:rPr>
          <w:rFonts w:hint="eastAsia"/>
          <w:lang w:val="en-US"/>
        </w:rPr>
        <w:t>або</w:t>
      </w:r>
      <w:r w:rsidRPr="007B70E8">
        <w:rPr>
          <w:lang w:val="en-US"/>
        </w:rPr>
        <w:t></w:t>
      </w:r>
      <w:r w:rsidRPr="007B70E8">
        <w:rPr>
          <w:rFonts w:hint="eastAsia"/>
          <w:lang w:val="en-US"/>
        </w:rPr>
        <w:t>предмету</w:t>
      </w:r>
      <w:r w:rsidRPr="007B70E8">
        <w:rPr>
          <w:lang w:val="en-US"/>
        </w:rPr>
        <w:t></w:t>
      </w:r>
      <w:r w:rsidRPr="007B70E8">
        <w:rPr>
          <w:rFonts w:hint="eastAsia"/>
          <w:lang w:val="en-US"/>
        </w:rPr>
        <w:t>позову</w:t>
      </w:r>
    </w:p>
    <w:p w:rsidR="007B70E8" w:rsidRPr="007B70E8" w:rsidRDefault="007B70E8" w:rsidP="007B70E8">
      <w:pPr>
        <w:rPr>
          <w:lang w:val="en-US"/>
        </w:rPr>
      </w:pPr>
      <w:r w:rsidRPr="007B70E8">
        <w:rPr>
          <w:rFonts w:hint="eastAsia"/>
          <w:lang w:val="en-US"/>
        </w:rPr>
        <w:t>відповідачем</w:t>
      </w:r>
      <w:r w:rsidRPr="007B70E8">
        <w:rPr>
          <w:lang w:val="en-US"/>
        </w:rPr>
        <w:t></w:t>
      </w:r>
      <w:r w:rsidRPr="007B70E8">
        <w:rPr>
          <w:lang w:val="en-US"/>
        </w:rPr>
        <w:t></w:t>
      </w:r>
      <w:r w:rsidRPr="007B70E8">
        <w:rPr>
          <w:rFonts w:hint="eastAsia"/>
          <w:lang w:val="en-US"/>
        </w:rPr>
        <w:t>збільшення</w:t>
      </w:r>
      <w:r w:rsidRPr="007B70E8">
        <w:rPr>
          <w:lang w:val="en-US"/>
        </w:rPr>
        <w:t></w:t>
      </w:r>
      <w:r w:rsidRPr="007B70E8">
        <w:rPr>
          <w:rFonts w:hint="eastAsia"/>
          <w:lang w:val="en-US"/>
        </w:rPr>
        <w:t>або</w:t>
      </w:r>
      <w:r w:rsidRPr="007B70E8">
        <w:rPr>
          <w:lang w:val="en-US"/>
        </w:rPr>
        <w:t></w:t>
      </w:r>
      <w:r w:rsidRPr="007B70E8">
        <w:rPr>
          <w:rFonts w:hint="eastAsia"/>
          <w:lang w:val="en-US"/>
        </w:rPr>
        <w:t>зменшення</w:t>
      </w:r>
      <w:r w:rsidRPr="007B70E8">
        <w:rPr>
          <w:lang w:val="en-US"/>
        </w:rPr>
        <w:t></w:t>
      </w:r>
      <w:r w:rsidRPr="007B70E8">
        <w:rPr>
          <w:rFonts w:hint="eastAsia"/>
          <w:lang w:val="en-US"/>
        </w:rPr>
        <w:t>позовних</w:t>
      </w:r>
      <w:r w:rsidRPr="007B70E8">
        <w:rPr>
          <w:lang w:val="en-US"/>
        </w:rPr>
        <w:t></w:t>
      </w:r>
      <w:r w:rsidRPr="007B70E8">
        <w:rPr>
          <w:rFonts w:hint="eastAsia"/>
          <w:lang w:val="en-US"/>
        </w:rPr>
        <w:t>вимог</w:t>
      </w:r>
      <w:r w:rsidRPr="007B70E8">
        <w:rPr>
          <w:lang w:val="en-US"/>
        </w:rPr>
        <w:t></w:t>
      </w:r>
      <w:r w:rsidRPr="007B70E8">
        <w:rPr>
          <w:lang w:val="en-US"/>
        </w:rPr>
        <w:t></w:t>
      </w:r>
      <w:r w:rsidRPr="007B70E8">
        <w:rPr>
          <w:rFonts w:hint="eastAsia"/>
          <w:lang w:val="en-US"/>
        </w:rPr>
        <w:t>відмови</w:t>
      </w:r>
      <w:r w:rsidRPr="007B70E8">
        <w:rPr>
          <w:lang w:val="en-US"/>
        </w:rPr>
        <w:t></w:t>
      </w:r>
      <w:r w:rsidRPr="007B70E8">
        <w:rPr>
          <w:rFonts w:hint="eastAsia"/>
          <w:lang w:val="en-US"/>
        </w:rPr>
        <w:t>від</w:t>
      </w:r>
    </w:p>
    <w:p w:rsidR="007B70E8" w:rsidRPr="007B70E8" w:rsidRDefault="007B70E8" w:rsidP="007B70E8">
      <w:pPr>
        <w:rPr>
          <w:lang w:val="en-US"/>
        </w:rPr>
      </w:pPr>
      <w:r w:rsidRPr="007B70E8">
        <w:rPr>
          <w:rFonts w:hint="eastAsia"/>
          <w:lang w:val="en-US"/>
        </w:rPr>
        <w:t>позову</w:t>
      </w:r>
      <w:r w:rsidRPr="007B70E8">
        <w:rPr>
          <w:lang w:val="en-US"/>
        </w:rPr>
        <w:t></w:t>
      </w:r>
    </w:p>
    <w:p w:rsidR="007B70E8" w:rsidRPr="007B70E8" w:rsidRDefault="007B70E8" w:rsidP="007B70E8">
      <w:pPr>
        <w:rPr>
          <w:lang w:val="en-US"/>
        </w:rPr>
      </w:pPr>
      <w:r w:rsidRPr="007B70E8">
        <w:rPr>
          <w:rFonts w:hint="eastAsia"/>
          <w:lang w:val="en-US"/>
        </w:rPr>
        <w:t>Тобто</w:t>
      </w:r>
      <w:r w:rsidRPr="007B70E8">
        <w:rPr>
          <w:lang w:val="en-US"/>
        </w:rPr>
        <w:t></w:t>
      </w:r>
      <w:r w:rsidRPr="007B70E8">
        <w:rPr>
          <w:rFonts w:hint="eastAsia"/>
          <w:lang w:val="en-US"/>
        </w:rPr>
        <w:t>судове</w:t>
      </w:r>
      <w:r w:rsidRPr="007B70E8">
        <w:rPr>
          <w:lang w:val="en-US"/>
        </w:rPr>
        <w:t></w:t>
      </w:r>
      <w:r w:rsidRPr="007B70E8">
        <w:rPr>
          <w:rFonts w:hint="eastAsia"/>
          <w:lang w:val="en-US"/>
        </w:rPr>
        <w:t>доручення</w:t>
      </w:r>
      <w:r w:rsidRPr="007B70E8">
        <w:rPr>
          <w:lang w:val="en-US"/>
        </w:rPr>
        <w:t></w:t>
      </w:r>
      <w:r w:rsidRPr="007B70E8">
        <w:rPr>
          <w:rFonts w:hint="eastAsia"/>
          <w:lang w:val="en-US"/>
        </w:rPr>
        <w:t>може</w:t>
      </w:r>
      <w:r w:rsidRPr="007B70E8">
        <w:rPr>
          <w:lang w:val="en-US"/>
        </w:rPr>
        <w:t></w:t>
      </w:r>
      <w:r w:rsidRPr="007B70E8">
        <w:rPr>
          <w:rFonts w:hint="eastAsia"/>
          <w:lang w:val="en-US"/>
        </w:rPr>
        <w:t>використовуватися</w:t>
      </w:r>
      <w:r w:rsidRPr="007B70E8">
        <w:rPr>
          <w:lang w:val="en-US"/>
        </w:rPr>
        <w:t></w:t>
      </w:r>
      <w:r w:rsidRPr="007B70E8">
        <w:rPr>
          <w:rFonts w:hint="eastAsia"/>
          <w:lang w:val="en-US"/>
        </w:rPr>
        <w:t>не</w:t>
      </w:r>
      <w:r w:rsidRPr="007B70E8">
        <w:rPr>
          <w:lang w:val="en-US"/>
        </w:rPr>
        <w:t></w:t>
      </w:r>
      <w:r w:rsidRPr="007B70E8">
        <w:rPr>
          <w:rFonts w:hint="eastAsia"/>
          <w:lang w:val="en-US"/>
        </w:rPr>
        <w:t>тільки</w:t>
      </w:r>
      <w:r w:rsidRPr="007B70E8">
        <w:rPr>
          <w:lang w:val="en-US"/>
        </w:rPr>
        <w:t></w:t>
      </w:r>
      <w:r w:rsidRPr="007B70E8">
        <w:rPr>
          <w:rFonts w:hint="eastAsia"/>
          <w:lang w:val="en-US"/>
        </w:rPr>
        <w:t>для</w:t>
      </w:r>
    </w:p>
    <w:p w:rsidR="007B70E8" w:rsidRPr="007B70E8" w:rsidRDefault="007B70E8" w:rsidP="007B70E8">
      <w:pPr>
        <w:rPr>
          <w:lang w:val="en-US"/>
        </w:rPr>
      </w:pPr>
      <w:r w:rsidRPr="007B70E8">
        <w:rPr>
          <w:rFonts w:hint="eastAsia"/>
          <w:lang w:val="en-US"/>
        </w:rPr>
        <w:t>вручення</w:t>
      </w:r>
      <w:r w:rsidRPr="007B70E8">
        <w:rPr>
          <w:lang w:val="en-US"/>
        </w:rPr>
        <w:t></w:t>
      </w:r>
      <w:r w:rsidRPr="007B70E8">
        <w:rPr>
          <w:rFonts w:hint="eastAsia"/>
          <w:lang w:val="en-US"/>
        </w:rPr>
        <w:t>відповідачу</w:t>
      </w:r>
      <w:r w:rsidRPr="007B70E8">
        <w:rPr>
          <w:lang w:val="en-US"/>
        </w:rPr>
        <w:t></w:t>
      </w:r>
      <w:r w:rsidRPr="007B70E8">
        <w:rPr>
          <w:rFonts w:hint="eastAsia"/>
          <w:lang w:val="en-US"/>
        </w:rPr>
        <w:t>копії</w:t>
      </w:r>
      <w:r w:rsidRPr="007B70E8">
        <w:rPr>
          <w:lang w:val="en-US"/>
        </w:rPr>
        <w:t></w:t>
      </w:r>
      <w:r w:rsidRPr="007B70E8">
        <w:rPr>
          <w:rFonts w:hint="eastAsia"/>
          <w:lang w:val="en-US"/>
        </w:rPr>
        <w:t>позовної</w:t>
      </w:r>
      <w:r w:rsidRPr="007B70E8">
        <w:rPr>
          <w:lang w:val="en-US"/>
        </w:rPr>
        <w:t></w:t>
      </w:r>
      <w:r w:rsidRPr="007B70E8">
        <w:rPr>
          <w:rFonts w:hint="eastAsia"/>
          <w:lang w:val="en-US"/>
        </w:rPr>
        <w:t>заяви</w:t>
      </w:r>
      <w:r w:rsidRPr="007B70E8">
        <w:rPr>
          <w:lang w:val="en-US"/>
        </w:rPr>
        <w:t></w:t>
      </w:r>
      <w:r w:rsidRPr="007B70E8">
        <w:rPr>
          <w:rFonts w:hint="eastAsia"/>
          <w:lang w:val="en-US"/>
        </w:rPr>
        <w:t>разом</w:t>
      </w:r>
      <w:r w:rsidRPr="007B70E8">
        <w:rPr>
          <w:lang w:val="en-US"/>
        </w:rPr>
        <w:t></w:t>
      </w:r>
      <w:r w:rsidRPr="007B70E8">
        <w:rPr>
          <w:rFonts w:hint="eastAsia"/>
          <w:lang w:val="en-US"/>
        </w:rPr>
        <w:t>із</w:t>
      </w:r>
      <w:r w:rsidRPr="007B70E8">
        <w:rPr>
          <w:lang w:val="en-US"/>
        </w:rPr>
        <w:t></w:t>
      </w:r>
      <w:r w:rsidRPr="007B70E8">
        <w:rPr>
          <w:rFonts w:hint="eastAsia"/>
          <w:lang w:val="en-US"/>
        </w:rPr>
        <w:t>копіями</w:t>
      </w:r>
      <w:r w:rsidRPr="007B70E8">
        <w:rPr>
          <w:lang w:val="en-US"/>
        </w:rPr>
        <w:t></w:t>
      </w:r>
      <w:r w:rsidRPr="007B70E8">
        <w:rPr>
          <w:rFonts w:hint="eastAsia"/>
          <w:lang w:val="en-US"/>
        </w:rPr>
        <w:t>доданих</w:t>
      </w:r>
      <w:r w:rsidRPr="007B70E8">
        <w:rPr>
          <w:lang w:val="en-US"/>
        </w:rPr>
        <w:t></w:t>
      </w:r>
      <w:r w:rsidRPr="007B70E8">
        <w:rPr>
          <w:rFonts w:hint="eastAsia"/>
          <w:lang w:val="en-US"/>
        </w:rPr>
        <w:t>до</w:t>
      </w:r>
      <w:r w:rsidRPr="007B70E8">
        <w:rPr>
          <w:lang w:val="en-US"/>
        </w:rPr>
        <w:t></w:t>
      </w:r>
      <w:r w:rsidRPr="007B70E8">
        <w:rPr>
          <w:rFonts w:hint="eastAsia"/>
          <w:lang w:val="en-US"/>
        </w:rPr>
        <w:t>неї</w:t>
      </w:r>
      <w:r w:rsidRPr="007B70E8">
        <w:rPr>
          <w:lang w:val="en-US"/>
        </w:rPr>
        <w:t></w:t>
      </w:r>
    </w:p>
    <w:p w:rsidR="007B70E8" w:rsidRPr="007B70E8" w:rsidRDefault="007B70E8" w:rsidP="007B70E8">
      <w:pPr>
        <w:rPr>
          <w:lang w:val="en-US"/>
        </w:rPr>
      </w:pPr>
      <w:r w:rsidRPr="007B70E8">
        <w:rPr>
          <w:rFonts w:hint="eastAsia"/>
          <w:lang w:val="en-US"/>
        </w:rPr>
        <w:t>але</w:t>
      </w:r>
      <w:r w:rsidRPr="007B70E8">
        <w:rPr>
          <w:lang w:val="en-US"/>
        </w:rPr>
        <w:t></w:t>
      </w:r>
      <w:r w:rsidRPr="007B70E8">
        <w:rPr>
          <w:rFonts w:hint="eastAsia"/>
          <w:lang w:val="en-US"/>
        </w:rPr>
        <w:t>і</w:t>
      </w:r>
      <w:r w:rsidRPr="007B70E8">
        <w:rPr>
          <w:lang w:val="en-US"/>
        </w:rPr>
        <w:t></w:t>
      </w:r>
      <w:r w:rsidRPr="007B70E8">
        <w:rPr>
          <w:rFonts w:hint="eastAsia"/>
          <w:lang w:val="en-US"/>
        </w:rPr>
        <w:t>подальше</w:t>
      </w:r>
      <w:r w:rsidRPr="007B70E8">
        <w:rPr>
          <w:lang w:val="en-US"/>
        </w:rPr>
        <w:t></w:t>
      </w:r>
      <w:r w:rsidRPr="007B70E8">
        <w:rPr>
          <w:rFonts w:hint="eastAsia"/>
          <w:lang w:val="en-US"/>
        </w:rPr>
        <w:t>повідомлення</w:t>
      </w:r>
      <w:r w:rsidRPr="007B70E8">
        <w:rPr>
          <w:lang w:val="en-US"/>
        </w:rPr>
        <w:t></w:t>
      </w:r>
      <w:r w:rsidRPr="007B70E8">
        <w:rPr>
          <w:rFonts w:hint="eastAsia"/>
          <w:lang w:val="en-US"/>
        </w:rPr>
        <w:t>відповідача</w:t>
      </w:r>
      <w:r w:rsidRPr="007B70E8">
        <w:rPr>
          <w:lang w:val="en-US"/>
        </w:rPr>
        <w:t></w:t>
      </w:r>
      <w:r w:rsidRPr="007B70E8">
        <w:rPr>
          <w:rFonts w:hint="eastAsia"/>
          <w:lang w:val="en-US"/>
        </w:rPr>
        <w:t>про</w:t>
      </w:r>
      <w:r w:rsidRPr="007B70E8">
        <w:rPr>
          <w:lang w:val="en-US"/>
        </w:rPr>
        <w:t></w:t>
      </w:r>
      <w:r w:rsidRPr="007B70E8">
        <w:rPr>
          <w:rFonts w:hint="eastAsia"/>
          <w:lang w:val="en-US"/>
        </w:rPr>
        <w:t>зміни</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відбуваються</w:t>
      </w:r>
      <w:r w:rsidRPr="007B70E8">
        <w:rPr>
          <w:lang w:val="en-US"/>
        </w:rPr>
        <w:t></w:t>
      </w:r>
      <w:r w:rsidRPr="007B70E8">
        <w:rPr>
          <w:rFonts w:hint="eastAsia"/>
          <w:lang w:val="en-US"/>
        </w:rPr>
        <w:t>під</w:t>
      </w:r>
    </w:p>
    <w:p w:rsidR="007B70E8" w:rsidRPr="007B70E8" w:rsidRDefault="007B70E8" w:rsidP="007B70E8">
      <w:pPr>
        <w:rPr>
          <w:lang w:val="en-US"/>
        </w:rPr>
      </w:pPr>
      <w:r w:rsidRPr="007B70E8">
        <w:rPr>
          <w:rFonts w:hint="eastAsia"/>
          <w:lang w:val="en-US"/>
        </w:rPr>
        <w:t>час</w:t>
      </w:r>
      <w:r w:rsidRPr="007B70E8">
        <w:rPr>
          <w:lang w:val="en-US"/>
        </w:rPr>
        <w:t></w:t>
      </w:r>
      <w:r w:rsidRPr="007B70E8">
        <w:rPr>
          <w:rFonts w:hint="eastAsia"/>
          <w:lang w:val="en-US"/>
        </w:rPr>
        <w:t>розгляду</w:t>
      </w:r>
      <w:r w:rsidRPr="007B70E8">
        <w:rPr>
          <w:lang w:val="en-US"/>
        </w:rPr>
        <w:t></w:t>
      </w:r>
      <w:r w:rsidRPr="007B70E8">
        <w:rPr>
          <w:rFonts w:hint="eastAsia"/>
          <w:lang w:val="en-US"/>
        </w:rPr>
        <w:t>справи</w:t>
      </w:r>
      <w:r w:rsidRPr="007B70E8">
        <w:rPr>
          <w:lang w:val="en-US"/>
        </w:rPr>
        <w:t></w:t>
      </w:r>
      <w:r w:rsidRPr="007B70E8">
        <w:rPr>
          <w:lang w:val="en-US"/>
        </w:rPr>
        <w:t></w:t>
      </w:r>
      <w:r w:rsidRPr="007B70E8">
        <w:rPr>
          <w:rFonts w:hint="eastAsia"/>
          <w:lang w:val="en-US"/>
        </w:rPr>
        <w:t>може</w:t>
      </w:r>
      <w:r w:rsidRPr="007B70E8">
        <w:rPr>
          <w:lang w:val="en-US"/>
        </w:rPr>
        <w:t></w:t>
      </w:r>
      <w:r w:rsidRPr="007B70E8">
        <w:rPr>
          <w:rFonts w:hint="eastAsia"/>
          <w:lang w:val="en-US"/>
        </w:rPr>
        <w:t>бути</w:t>
      </w:r>
      <w:r w:rsidRPr="007B70E8">
        <w:rPr>
          <w:lang w:val="en-US"/>
        </w:rPr>
        <w:t></w:t>
      </w:r>
      <w:r w:rsidRPr="007B70E8">
        <w:rPr>
          <w:rFonts w:hint="eastAsia"/>
          <w:lang w:val="en-US"/>
        </w:rPr>
        <w:t>здійснено</w:t>
      </w:r>
      <w:r w:rsidRPr="007B70E8">
        <w:rPr>
          <w:lang w:val="en-US"/>
        </w:rPr>
        <w:t></w:t>
      </w:r>
      <w:r w:rsidRPr="007B70E8">
        <w:rPr>
          <w:rFonts w:hint="eastAsia"/>
          <w:lang w:val="en-US"/>
        </w:rPr>
        <w:t>також</w:t>
      </w:r>
      <w:r w:rsidRPr="007B70E8">
        <w:rPr>
          <w:lang w:val="en-US"/>
        </w:rPr>
        <w:t></w:t>
      </w:r>
      <w:r w:rsidRPr="007B70E8">
        <w:rPr>
          <w:rFonts w:hint="eastAsia"/>
          <w:lang w:val="en-US"/>
        </w:rPr>
        <w:t>за</w:t>
      </w:r>
      <w:r w:rsidRPr="007B70E8">
        <w:rPr>
          <w:lang w:val="en-US"/>
        </w:rPr>
        <w:t></w:t>
      </w:r>
      <w:r w:rsidRPr="007B70E8">
        <w:rPr>
          <w:rFonts w:hint="eastAsia"/>
          <w:lang w:val="en-US"/>
        </w:rPr>
        <w:t>допомогою</w:t>
      </w:r>
      <w:r w:rsidRPr="007B70E8">
        <w:rPr>
          <w:lang w:val="en-US"/>
        </w:rPr>
        <w:t></w:t>
      </w:r>
      <w:r w:rsidRPr="007B70E8">
        <w:rPr>
          <w:rFonts w:hint="eastAsia"/>
          <w:lang w:val="en-US"/>
        </w:rPr>
        <w:t>судового</w:t>
      </w:r>
    </w:p>
    <w:p w:rsidR="007B70E8" w:rsidRPr="007B70E8" w:rsidRDefault="007B70E8" w:rsidP="007B70E8">
      <w:pPr>
        <w:rPr>
          <w:lang w:val="en-US"/>
        </w:rPr>
      </w:pPr>
      <w:r w:rsidRPr="007B70E8">
        <w:rPr>
          <w:rFonts w:hint="eastAsia"/>
          <w:lang w:val="en-US"/>
        </w:rPr>
        <w:t>доручення</w:t>
      </w:r>
      <w:r w:rsidRPr="007B70E8">
        <w:rPr>
          <w:lang w:val="en-US"/>
        </w:rPr>
        <w:t></w:t>
      </w:r>
    </w:p>
    <w:p w:rsidR="007B70E8" w:rsidRPr="007B70E8" w:rsidRDefault="007B70E8" w:rsidP="007B70E8">
      <w:pPr>
        <w:rPr>
          <w:lang w:val="en-US"/>
        </w:rPr>
      </w:pPr>
      <w:r w:rsidRPr="007B70E8">
        <w:rPr>
          <w:lang w:val="en-US"/>
        </w:rPr>
        <w:t></w:t>
      </w:r>
      <w:r w:rsidRPr="007B70E8">
        <w:rPr>
          <w:rFonts w:hint="eastAsia"/>
          <w:lang w:val="en-US"/>
        </w:rPr>
        <w:t>Стаття</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Виконання</w:t>
      </w:r>
      <w:r w:rsidRPr="007B70E8">
        <w:rPr>
          <w:lang w:val="en-US"/>
        </w:rPr>
        <w:t></w:t>
      </w:r>
      <w:r w:rsidRPr="007B70E8">
        <w:rPr>
          <w:rFonts w:hint="eastAsia"/>
          <w:lang w:val="en-US"/>
        </w:rPr>
        <w:t>доручень</w:t>
      </w:r>
      <w:r w:rsidRPr="007B70E8">
        <w:rPr>
          <w:lang w:val="en-US"/>
        </w:rPr>
        <w:t></w:t>
      </w:r>
      <w:r w:rsidRPr="007B70E8">
        <w:rPr>
          <w:rFonts w:hint="eastAsia"/>
          <w:lang w:val="en-US"/>
        </w:rPr>
        <w:t>суду</w:t>
      </w:r>
      <w:r w:rsidRPr="007B70E8">
        <w:rPr>
          <w:lang w:val="en-US"/>
        </w:rPr>
        <w:t></w:t>
      </w:r>
      <w:r w:rsidRPr="007B70E8">
        <w:rPr>
          <w:rFonts w:hint="eastAsia"/>
          <w:lang w:val="en-US"/>
        </w:rPr>
        <w:t>іноземної</w:t>
      </w:r>
      <w:r w:rsidRPr="007B70E8">
        <w:rPr>
          <w:lang w:val="en-US"/>
        </w:rPr>
        <w:t></w:t>
      </w:r>
      <w:r w:rsidRPr="007B70E8">
        <w:rPr>
          <w:rFonts w:hint="eastAsia"/>
          <w:lang w:val="en-US"/>
        </w:rPr>
        <w:t>держави</w:t>
      </w:r>
      <w:r w:rsidRPr="007B70E8">
        <w:rPr>
          <w:lang w:val="en-US"/>
        </w:rPr>
        <w:t></w:t>
      </w:r>
      <w:r w:rsidRPr="007B70E8">
        <w:rPr>
          <w:rFonts w:hint="eastAsia"/>
          <w:lang w:val="en-US"/>
        </w:rPr>
        <w:t>про</w:t>
      </w:r>
    </w:p>
    <w:p w:rsidR="007B70E8" w:rsidRPr="007B70E8" w:rsidRDefault="007B70E8" w:rsidP="007B70E8">
      <w:pPr>
        <w:rPr>
          <w:lang w:val="en-US"/>
        </w:rPr>
      </w:pPr>
      <w:r w:rsidRPr="007B70E8">
        <w:rPr>
          <w:rFonts w:hint="eastAsia"/>
          <w:lang w:val="en-US"/>
        </w:rPr>
        <w:t>отримання</w:t>
      </w:r>
      <w:r w:rsidRPr="007B70E8">
        <w:rPr>
          <w:lang w:val="en-US"/>
        </w:rPr>
        <w:t></w:t>
      </w:r>
      <w:r w:rsidRPr="007B70E8">
        <w:rPr>
          <w:rFonts w:hint="eastAsia"/>
          <w:lang w:val="en-US"/>
        </w:rPr>
        <w:t>доказів</w:t>
      </w:r>
      <w:r w:rsidRPr="007B70E8">
        <w:rPr>
          <w:lang w:val="en-US"/>
        </w:rPr>
        <w:t></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Доручення</w:t>
      </w:r>
      <w:r w:rsidRPr="007B70E8">
        <w:rPr>
          <w:lang w:val="en-US"/>
        </w:rPr>
        <w:t></w:t>
      </w:r>
      <w:r w:rsidRPr="007B70E8">
        <w:rPr>
          <w:rFonts w:hint="eastAsia"/>
          <w:lang w:val="en-US"/>
        </w:rPr>
        <w:t>іноземного</w:t>
      </w:r>
      <w:r w:rsidRPr="007B70E8">
        <w:rPr>
          <w:lang w:val="en-US"/>
        </w:rPr>
        <w:t></w:t>
      </w:r>
      <w:r w:rsidRPr="007B70E8">
        <w:rPr>
          <w:rFonts w:hint="eastAsia"/>
          <w:lang w:val="en-US"/>
        </w:rPr>
        <w:t>суду</w:t>
      </w:r>
      <w:r w:rsidRPr="007B70E8">
        <w:rPr>
          <w:lang w:val="en-US"/>
        </w:rPr>
        <w:t></w:t>
      </w:r>
      <w:r w:rsidRPr="007B70E8">
        <w:rPr>
          <w:rFonts w:hint="eastAsia"/>
          <w:lang w:val="en-US"/>
        </w:rPr>
        <w:t>про</w:t>
      </w:r>
      <w:r w:rsidRPr="007B70E8">
        <w:rPr>
          <w:lang w:val="en-US"/>
        </w:rPr>
        <w:t></w:t>
      </w:r>
      <w:r w:rsidRPr="007B70E8">
        <w:rPr>
          <w:rFonts w:hint="eastAsia"/>
          <w:lang w:val="en-US"/>
        </w:rPr>
        <w:t>отримання</w:t>
      </w:r>
      <w:r w:rsidRPr="007B70E8">
        <w:rPr>
          <w:lang w:val="en-US"/>
        </w:rPr>
        <w:t></w:t>
      </w:r>
      <w:r w:rsidRPr="007B70E8">
        <w:rPr>
          <w:rFonts w:hint="eastAsia"/>
          <w:lang w:val="en-US"/>
        </w:rPr>
        <w:t>доказу</w:t>
      </w:r>
      <w:r w:rsidRPr="007B70E8">
        <w:rPr>
          <w:lang w:val="en-US"/>
        </w:rPr>
        <w:t></w:t>
      </w:r>
      <w:r w:rsidRPr="007B70E8">
        <w:rPr>
          <w:rFonts w:hint="eastAsia"/>
          <w:lang w:val="en-US"/>
        </w:rPr>
        <w:t>має</w:t>
      </w:r>
      <w:r w:rsidRPr="007B70E8">
        <w:rPr>
          <w:lang w:val="en-US"/>
        </w:rPr>
        <w:t></w:t>
      </w:r>
      <w:r w:rsidRPr="007B70E8">
        <w:rPr>
          <w:rFonts w:hint="eastAsia"/>
          <w:lang w:val="en-US"/>
        </w:rPr>
        <w:t>відповідати</w:t>
      </w:r>
    </w:p>
    <w:p w:rsidR="007B70E8" w:rsidRPr="007B70E8" w:rsidRDefault="007B70E8" w:rsidP="007B70E8">
      <w:pPr>
        <w:rPr>
          <w:lang w:val="en-US"/>
        </w:rPr>
      </w:pPr>
      <w:r w:rsidRPr="007B70E8">
        <w:rPr>
          <w:rFonts w:hint="eastAsia"/>
          <w:lang w:val="en-US"/>
        </w:rPr>
        <w:t>вимогам</w:t>
      </w:r>
      <w:r w:rsidRPr="007B70E8">
        <w:rPr>
          <w:lang w:val="en-US"/>
        </w:rPr>
        <w:t></w:t>
      </w:r>
      <w:r w:rsidRPr="007B70E8">
        <w:rPr>
          <w:rFonts w:hint="eastAsia"/>
          <w:lang w:val="en-US"/>
        </w:rPr>
        <w:t>ст</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ЦПК</w:t>
      </w:r>
      <w:r w:rsidRPr="007B70E8">
        <w:rPr>
          <w:lang w:val="en-US"/>
        </w:rPr>
        <w:t></w:t>
      </w:r>
      <w:r w:rsidRPr="007B70E8">
        <w:rPr>
          <w:rFonts w:hint="eastAsia"/>
          <w:lang w:val="en-US"/>
        </w:rPr>
        <w:t>України</w:t>
      </w:r>
      <w:r w:rsidRPr="007B70E8">
        <w:rPr>
          <w:lang w:val="en-US"/>
        </w:rPr>
        <w:t></w:t>
      </w:r>
      <w:r w:rsidRPr="007B70E8">
        <w:rPr>
          <w:rFonts w:hint="eastAsia"/>
          <w:lang w:val="en-US"/>
        </w:rPr>
        <w:t>та</w:t>
      </w:r>
      <w:r w:rsidRPr="007B70E8">
        <w:rPr>
          <w:lang w:val="en-US"/>
        </w:rPr>
        <w:t></w:t>
      </w:r>
      <w:r w:rsidRPr="007B70E8">
        <w:rPr>
          <w:rFonts w:hint="eastAsia"/>
          <w:lang w:val="en-US"/>
        </w:rPr>
        <w:t>містити</w:t>
      </w:r>
      <w:r w:rsidRPr="007B70E8">
        <w:rPr>
          <w:lang w:val="en-US"/>
        </w:rPr>
        <w:t></w:t>
      </w:r>
      <w:r w:rsidRPr="007B70E8">
        <w:rPr>
          <w:rFonts w:hint="eastAsia"/>
          <w:lang w:val="en-US"/>
        </w:rPr>
        <w:t>положення</w:t>
      </w:r>
      <w:r w:rsidRPr="007B70E8">
        <w:rPr>
          <w:lang w:val="en-US"/>
        </w:rPr>
        <w:t></w:t>
      </w:r>
      <w:r w:rsidRPr="007B70E8">
        <w:rPr>
          <w:rFonts w:hint="eastAsia"/>
          <w:lang w:val="en-US"/>
        </w:rPr>
        <w:t>про</w:t>
      </w:r>
      <w:r w:rsidRPr="007B70E8">
        <w:rPr>
          <w:lang w:val="en-US"/>
        </w:rPr>
        <w:t></w:t>
      </w:r>
      <w:r w:rsidRPr="007B70E8">
        <w:rPr>
          <w:rFonts w:hint="eastAsia"/>
          <w:lang w:val="en-US"/>
        </w:rPr>
        <w:t>доказ</w:t>
      </w:r>
      <w:r w:rsidRPr="007B70E8">
        <w:rPr>
          <w:lang w:val="en-US"/>
        </w:rPr>
        <w:t></w:t>
      </w:r>
      <w:r w:rsidRPr="007B70E8">
        <w:rPr>
          <w:lang w:val="en-US"/>
        </w:rPr>
        <w:t></w:t>
      </w:r>
      <w:r w:rsidRPr="007B70E8">
        <w:rPr>
          <w:rFonts w:hint="eastAsia"/>
          <w:lang w:val="en-US"/>
        </w:rPr>
        <w:t>який</w:t>
      </w:r>
    </w:p>
    <w:p w:rsidR="007B70E8" w:rsidRPr="007B70E8" w:rsidRDefault="007B70E8" w:rsidP="007B70E8">
      <w:pPr>
        <w:rPr>
          <w:lang w:val="en-US"/>
        </w:rPr>
      </w:pPr>
      <w:r w:rsidRPr="007B70E8">
        <w:rPr>
          <w:rFonts w:hint="eastAsia"/>
          <w:lang w:val="en-US"/>
        </w:rPr>
        <w:t>необхідно</w:t>
      </w:r>
      <w:r w:rsidRPr="007B70E8">
        <w:rPr>
          <w:lang w:val="en-US"/>
        </w:rPr>
        <w:t></w:t>
      </w:r>
      <w:r w:rsidRPr="007B70E8">
        <w:rPr>
          <w:rFonts w:hint="eastAsia"/>
          <w:lang w:val="en-US"/>
        </w:rPr>
        <w:t>отримати</w:t>
      </w:r>
      <w:r w:rsidRPr="007B70E8">
        <w:rPr>
          <w:lang w:val="en-US"/>
        </w:rPr>
        <w:t></w:t>
      </w:r>
      <w:r w:rsidRPr="007B70E8">
        <w:rPr>
          <w:lang w:val="en-US"/>
        </w:rPr>
        <w:t></w:t>
      </w:r>
      <w:r w:rsidRPr="007B70E8">
        <w:rPr>
          <w:rFonts w:hint="eastAsia"/>
          <w:lang w:val="en-US"/>
        </w:rPr>
        <w:t>вид</w:t>
      </w:r>
      <w:r w:rsidRPr="007B70E8">
        <w:rPr>
          <w:lang w:val="en-US"/>
        </w:rPr>
        <w:t></w:t>
      </w:r>
      <w:r w:rsidRPr="007B70E8">
        <w:rPr>
          <w:rFonts w:hint="eastAsia"/>
          <w:lang w:val="en-US"/>
        </w:rPr>
        <w:t>доказу</w:t>
      </w:r>
      <w:r w:rsidRPr="007B70E8">
        <w:rPr>
          <w:lang w:val="en-US"/>
        </w:rPr>
        <w:t></w:t>
      </w:r>
      <w:r w:rsidRPr="007B70E8">
        <w:rPr>
          <w:lang w:val="en-US"/>
        </w:rPr>
        <w:t></w:t>
      </w:r>
      <w:r w:rsidRPr="007B70E8">
        <w:rPr>
          <w:rFonts w:hint="eastAsia"/>
          <w:lang w:val="en-US"/>
        </w:rPr>
        <w:t>місце</w:t>
      </w:r>
      <w:r w:rsidRPr="007B70E8">
        <w:rPr>
          <w:lang w:val="en-US"/>
        </w:rPr>
        <w:t></w:t>
      </w:r>
      <w:r w:rsidRPr="007B70E8">
        <w:rPr>
          <w:rFonts w:hint="eastAsia"/>
          <w:lang w:val="en-US"/>
        </w:rPr>
        <w:t>знаходження</w:t>
      </w:r>
      <w:r w:rsidRPr="007B70E8">
        <w:rPr>
          <w:lang w:val="en-US"/>
        </w:rPr>
        <w:t></w:t>
      </w:r>
      <w:r w:rsidRPr="007B70E8">
        <w:rPr>
          <w:rFonts w:hint="eastAsia"/>
          <w:lang w:val="en-US"/>
        </w:rPr>
        <w:t>та</w:t>
      </w:r>
      <w:r w:rsidRPr="007B70E8">
        <w:rPr>
          <w:lang w:val="en-US"/>
        </w:rPr>
        <w:t></w:t>
      </w:r>
      <w:r w:rsidRPr="007B70E8">
        <w:rPr>
          <w:rFonts w:hint="eastAsia"/>
          <w:lang w:val="en-US"/>
        </w:rPr>
        <w:t>інші</w:t>
      </w:r>
      <w:r w:rsidRPr="007B70E8">
        <w:rPr>
          <w:lang w:val="en-US"/>
        </w:rPr>
        <w:t></w:t>
      </w:r>
      <w:r w:rsidRPr="007B70E8">
        <w:rPr>
          <w:rFonts w:hint="eastAsia"/>
          <w:lang w:val="en-US"/>
        </w:rPr>
        <w:t>суттєві</w:t>
      </w:r>
      <w:r w:rsidRPr="007B70E8">
        <w:rPr>
          <w:lang w:val="en-US"/>
        </w:rPr>
        <w:t></w:t>
      </w:r>
      <w:r w:rsidRPr="007B70E8">
        <w:rPr>
          <w:rFonts w:hint="eastAsia"/>
          <w:lang w:val="en-US"/>
        </w:rPr>
        <w:t>дані</w:t>
      </w:r>
      <w:r w:rsidRPr="007B70E8">
        <w:rPr>
          <w:lang w:val="en-US"/>
        </w:rPr>
        <w:t></w:t>
      </w:r>
    </w:p>
    <w:p w:rsidR="007B70E8" w:rsidRPr="007B70E8" w:rsidRDefault="007B70E8" w:rsidP="007B70E8">
      <w:pPr>
        <w:rPr>
          <w:lang w:val="en-US"/>
        </w:rPr>
      </w:pPr>
      <w:r w:rsidRPr="007B70E8">
        <w:rPr>
          <w:rFonts w:hint="eastAsia"/>
          <w:lang w:val="en-US"/>
        </w:rPr>
        <w:t>які</w:t>
      </w:r>
      <w:r w:rsidRPr="007B70E8">
        <w:rPr>
          <w:lang w:val="en-US"/>
        </w:rPr>
        <w:t></w:t>
      </w:r>
      <w:r w:rsidRPr="007B70E8">
        <w:rPr>
          <w:rFonts w:hint="eastAsia"/>
          <w:lang w:val="en-US"/>
        </w:rPr>
        <w:t>стосуються</w:t>
      </w:r>
      <w:r w:rsidRPr="007B70E8">
        <w:rPr>
          <w:lang w:val="en-US"/>
        </w:rPr>
        <w:t></w:t>
      </w:r>
      <w:r w:rsidRPr="007B70E8">
        <w:rPr>
          <w:rFonts w:hint="eastAsia"/>
          <w:lang w:val="en-US"/>
        </w:rPr>
        <w:t>запитуваного</w:t>
      </w:r>
      <w:r w:rsidRPr="007B70E8">
        <w:rPr>
          <w:lang w:val="en-US"/>
        </w:rPr>
        <w:t></w:t>
      </w:r>
      <w:r w:rsidRPr="007B70E8">
        <w:rPr>
          <w:rFonts w:hint="eastAsia"/>
          <w:lang w:val="en-US"/>
        </w:rPr>
        <w:t>виду</w:t>
      </w:r>
      <w:r w:rsidRPr="007B70E8">
        <w:rPr>
          <w:lang w:val="en-US"/>
        </w:rPr>
        <w:t></w:t>
      </w:r>
      <w:r w:rsidRPr="007B70E8">
        <w:rPr>
          <w:rFonts w:hint="eastAsia"/>
          <w:lang w:val="en-US"/>
        </w:rPr>
        <w:t>доказу</w:t>
      </w:r>
      <w:r w:rsidRPr="007B70E8">
        <w:rPr>
          <w:lang w:val="en-US"/>
        </w:rPr>
        <w:t></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Для</w:t>
      </w:r>
      <w:r w:rsidRPr="007B70E8">
        <w:rPr>
          <w:lang w:val="en-US"/>
        </w:rPr>
        <w:t></w:t>
      </w:r>
      <w:r w:rsidRPr="007B70E8">
        <w:rPr>
          <w:rFonts w:hint="eastAsia"/>
          <w:lang w:val="en-US"/>
        </w:rPr>
        <w:t>отримання</w:t>
      </w:r>
      <w:r w:rsidRPr="007B70E8">
        <w:rPr>
          <w:lang w:val="en-US"/>
        </w:rPr>
        <w:t></w:t>
      </w:r>
      <w:r w:rsidRPr="007B70E8">
        <w:rPr>
          <w:rFonts w:hint="eastAsia"/>
          <w:lang w:val="en-US"/>
        </w:rPr>
        <w:t>доказів</w:t>
      </w:r>
      <w:r w:rsidRPr="007B70E8">
        <w:rPr>
          <w:lang w:val="en-US"/>
        </w:rPr>
        <w:t></w:t>
      </w:r>
      <w:r w:rsidRPr="007B70E8">
        <w:rPr>
          <w:rFonts w:hint="eastAsia"/>
          <w:lang w:val="en-US"/>
        </w:rPr>
        <w:t>застосовуються</w:t>
      </w:r>
      <w:r w:rsidRPr="007B70E8">
        <w:rPr>
          <w:lang w:val="en-US"/>
        </w:rPr>
        <w:t></w:t>
      </w:r>
      <w:r w:rsidRPr="007B70E8">
        <w:rPr>
          <w:rFonts w:hint="eastAsia"/>
          <w:lang w:val="en-US"/>
        </w:rPr>
        <w:t>правила</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передбачені</w:t>
      </w:r>
    </w:p>
    <w:p w:rsidR="007B70E8" w:rsidRPr="007B70E8" w:rsidRDefault="007B70E8" w:rsidP="007B70E8">
      <w:pPr>
        <w:rPr>
          <w:lang w:val="en-US"/>
        </w:rPr>
      </w:pPr>
      <w:r w:rsidRPr="007B70E8">
        <w:rPr>
          <w:rFonts w:hint="eastAsia"/>
          <w:lang w:val="en-US"/>
        </w:rPr>
        <w:t>процесуальним</w:t>
      </w:r>
      <w:r w:rsidRPr="007B70E8">
        <w:rPr>
          <w:lang w:val="en-US"/>
        </w:rPr>
        <w:t></w:t>
      </w:r>
      <w:r w:rsidRPr="007B70E8">
        <w:rPr>
          <w:rFonts w:hint="eastAsia"/>
          <w:lang w:val="en-US"/>
        </w:rPr>
        <w:t>законодавством</w:t>
      </w:r>
      <w:r w:rsidRPr="007B70E8">
        <w:rPr>
          <w:lang w:val="en-US"/>
        </w:rPr>
        <w:t></w:t>
      </w:r>
      <w:r w:rsidRPr="007B70E8">
        <w:rPr>
          <w:rFonts w:hint="eastAsia"/>
          <w:lang w:val="en-US"/>
        </w:rPr>
        <w:t>України</w:t>
      </w:r>
      <w:r w:rsidRPr="007B70E8">
        <w:rPr>
          <w:lang w:val="en-US"/>
        </w:rPr>
        <w:t></w:t>
      </w:r>
      <w:r w:rsidRPr="007B70E8">
        <w:rPr>
          <w:lang w:val="en-US"/>
        </w:rPr>
        <w:t></w:t>
      </w:r>
      <w:r w:rsidRPr="007B70E8">
        <w:rPr>
          <w:rFonts w:hint="eastAsia"/>
          <w:lang w:val="en-US"/>
        </w:rPr>
        <w:t>Суб’єкт</w:t>
      </w:r>
      <w:r w:rsidRPr="007B70E8">
        <w:rPr>
          <w:lang w:val="en-US"/>
        </w:rPr>
        <w:t></w:t>
      </w:r>
      <w:r w:rsidRPr="007B70E8">
        <w:rPr>
          <w:rFonts w:hint="eastAsia"/>
          <w:lang w:val="en-US"/>
        </w:rPr>
        <w:t>виконання</w:t>
      </w:r>
      <w:r w:rsidRPr="007B70E8">
        <w:rPr>
          <w:lang w:val="en-US"/>
        </w:rPr>
        <w:t></w:t>
      </w:r>
      <w:r w:rsidRPr="007B70E8">
        <w:rPr>
          <w:rFonts w:hint="eastAsia"/>
          <w:lang w:val="en-US"/>
        </w:rPr>
        <w:t>судового</w:t>
      </w:r>
    </w:p>
    <w:p w:rsidR="007B70E8" w:rsidRPr="007B70E8" w:rsidRDefault="007B70E8" w:rsidP="007B70E8">
      <w:pPr>
        <w:rPr>
          <w:lang w:val="en-US"/>
        </w:rPr>
      </w:pPr>
      <w:r w:rsidRPr="007B70E8">
        <w:rPr>
          <w:rFonts w:hint="eastAsia"/>
          <w:lang w:val="en-US"/>
        </w:rPr>
        <w:t>доручення</w:t>
      </w:r>
      <w:r w:rsidRPr="007B70E8">
        <w:rPr>
          <w:lang w:val="en-US"/>
        </w:rPr>
        <w:t></w:t>
      </w:r>
      <w:r w:rsidRPr="007B70E8">
        <w:rPr>
          <w:rFonts w:hint="eastAsia"/>
          <w:lang w:val="en-US"/>
        </w:rPr>
        <w:t>може</w:t>
      </w:r>
      <w:r w:rsidRPr="007B70E8">
        <w:rPr>
          <w:lang w:val="en-US"/>
        </w:rPr>
        <w:t></w:t>
      </w:r>
      <w:r w:rsidRPr="007B70E8">
        <w:rPr>
          <w:rFonts w:hint="eastAsia"/>
          <w:lang w:val="en-US"/>
        </w:rPr>
        <w:t>дотримуватися</w:t>
      </w:r>
      <w:r w:rsidRPr="007B70E8">
        <w:rPr>
          <w:lang w:val="en-US"/>
        </w:rPr>
        <w:t></w:t>
      </w:r>
      <w:r w:rsidRPr="007B70E8">
        <w:rPr>
          <w:rFonts w:hint="eastAsia"/>
          <w:lang w:val="en-US"/>
        </w:rPr>
        <w:t>процедури</w:t>
      </w:r>
      <w:r w:rsidRPr="007B70E8">
        <w:rPr>
          <w:lang w:val="en-US"/>
        </w:rPr>
        <w:t></w:t>
      </w:r>
      <w:r w:rsidRPr="007B70E8">
        <w:rPr>
          <w:rFonts w:hint="eastAsia"/>
          <w:lang w:val="en-US"/>
        </w:rPr>
        <w:t>до</w:t>
      </w:r>
      <w:r w:rsidRPr="007B70E8">
        <w:rPr>
          <w:lang w:val="en-US"/>
        </w:rPr>
        <w:t></w:t>
      </w:r>
      <w:r w:rsidRPr="007B70E8">
        <w:rPr>
          <w:rFonts w:hint="eastAsia"/>
          <w:lang w:val="en-US"/>
        </w:rPr>
        <w:t>отримання</w:t>
      </w:r>
      <w:r w:rsidRPr="007B70E8">
        <w:rPr>
          <w:lang w:val="en-US"/>
        </w:rPr>
        <w:t></w:t>
      </w:r>
      <w:r w:rsidRPr="007B70E8">
        <w:rPr>
          <w:rFonts w:hint="eastAsia"/>
          <w:lang w:val="en-US"/>
        </w:rPr>
        <w:t>доказів</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були</w:t>
      </w:r>
    </w:p>
    <w:p w:rsidR="007B70E8" w:rsidRPr="007B70E8" w:rsidRDefault="007B70E8" w:rsidP="007B70E8">
      <w:pPr>
        <w:rPr>
          <w:lang w:val="en-US"/>
        </w:rPr>
      </w:pPr>
      <w:r w:rsidRPr="007B70E8">
        <w:rPr>
          <w:rFonts w:hint="eastAsia"/>
          <w:lang w:val="en-US"/>
        </w:rPr>
        <w:t>зазначенні</w:t>
      </w:r>
      <w:r w:rsidRPr="007B70E8">
        <w:rPr>
          <w:lang w:val="en-US"/>
        </w:rPr>
        <w:t></w:t>
      </w:r>
      <w:r w:rsidRPr="007B70E8">
        <w:rPr>
          <w:rFonts w:hint="eastAsia"/>
          <w:lang w:val="en-US"/>
        </w:rPr>
        <w:t>запитуючою</w:t>
      </w:r>
      <w:r w:rsidRPr="007B70E8">
        <w:rPr>
          <w:lang w:val="en-US"/>
        </w:rPr>
        <w:t></w:t>
      </w:r>
      <w:r w:rsidRPr="007B70E8">
        <w:rPr>
          <w:rFonts w:hint="eastAsia"/>
          <w:lang w:val="en-US"/>
        </w:rPr>
        <w:t>державою</w:t>
      </w:r>
      <w:r w:rsidRPr="007B70E8">
        <w:rPr>
          <w:lang w:val="en-US"/>
        </w:rPr>
        <w:t></w:t>
      </w:r>
      <w:r w:rsidRPr="007B70E8">
        <w:rPr>
          <w:rFonts w:hint="eastAsia"/>
          <w:lang w:val="en-US"/>
        </w:rPr>
        <w:t>у</w:t>
      </w:r>
      <w:r w:rsidRPr="007B70E8">
        <w:rPr>
          <w:lang w:val="en-US"/>
        </w:rPr>
        <w:t></w:t>
      </w:r>
      <w:r w:rsidRPr="007B70E8">
        <w:rPr>
          <w:rFonts w:hint="eastAsia"/>
          <w:lang w:val="en-US"/>
        </w:rPr>
        <w:t>дорученні</w:t>
      </w:r>
      <w:r w:rsidRPr="007B70E8">
        <w:rPr>
          <w:lang w:val="en-US"/>
        </w:rPr>
        <w:t></w:t>
      </w:r>
      <w:r w:rsidRPr="007B70E8">
        <w:rPr>
          <w:lang w:val="en-US"/>
        </w:rPr>
        <w:t></w:t>
      </w:r>
      <w:r w:rsidRPr="007B70E8">
        <w:rPr>
          <w:rFonts w:hint="eastAsia"/>
          <w:lang w:val="en-US"/>
        </w:rPr>
        <w:t>якщо</w:t>
      </w:r>
      <w:r w:rsidRPr="007B70E8">
        <w:rPr>
          <w:lang w:val="en-US"/>
        </w:rPr>
        <w:t></w:t>
      </w:r>
      <w:r w:rsidRPr="007B70E8">
        <w:rPr>
          <w:rFonts w:hint="eastAsia"/>
          <w:lang w:val="en-US"/>
        </w:rPr>
        <w:t>це</w:t>
      </w:r>
      <w:r w:rsidRPr="007B70E8">
        <w:rPr>
          <w:lang w:val="en-US"/>
        </w:rPr>
        <w:t></w:t>
      </w:r>
      <w:r w:rsidRPr="007B70E8">
        <w:rPr>
          <w:rFonts w:hint="eastAsia"/>
          <w:lang w:val="en-US"/>
        </w:rPr>
        <w:t>не</w:t>
      </w:r>
      <w:r w:rsidRPr="007B70E8">
        <w:rPr>
          <w:lang w:val="en-US"/>
        </w:rPr>
        <w:t></w:t>
      </w:r>
      <w:r w:rsidRPr="007B70E8">
        <w:rPr>
          <w:rFonts w:hint="eastAsia"/>
          <w:lang w:val="en-US"/>
        </w:rPr>
        <w:t>суперечить</w:t>
      </w:r>
    </w:p>
    <w:p w:rsidR="007B70E8" w:rsidRPr="007B70E8" w:rsidRDefault="007B70E8" w:rsidP="007B70E8">
      <w:pPr>
        <w:rPr>
          <w:lang w:val="en-US"/>
        </w:rPr>
      </w:pPr>
      <w:r w:rsidRPr="007B70E8">
        <w:rPr>
          <w:rFonts w:hint="eastAsia"/>
          <w:lang w:val="en-US"/>
        </w:rPr>
        <w:t>процесуальному</w:t>
      </w:r>
      <w:r w:rsidRPr="007B70E8">
        <w:rPr>
          <w:lang w:val="en-US"/>
        </w:rPr>
        <w:t></w:t>
      </w:r>
      <w:r w:rsidRPr="007B70E8">
        <w:rPr>
          <w:rFonts w:hint="eastAsia"/>
          <w:lang w:val="en-US"/>
        </w:rPr>
        <w:t>законодавству</w:t>
      </w:r>
      <w:r w:rsidRPr="007B70E8">
        <w:rPr>
          <w:lang w:val="en-US"/>
        </w:rPr>
        <w:t></w:t>
      </w:r>
      <w:r w:rsidRPr="007B70E8">
        <w:rPr>
          <w:rFonts w:hint="eastAsia"/>
          <w:lang w:val="en-US"/>
        </w:rPr>
        <w:t>України</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Про</w:t>
      </w:r>
      <w:r w:rsidRPr="007B70E8">
        <w:rPr>
          <w:lang w:val="en-US"/>
        </w:rPr>
        <w:t></w:t>
      </w:r>
      <w:r w:rsidRPr="007B70E8">
        <w:rPr>
          <w:rFonts w:hint="eastAsia"/>
          <w:lang w:val="en-US"/>
        </w:rPr>
        <w:t>час</w:t>
      </w:r>
      <w:r w:rsidRPr="007B70E8">
        <w:rPr>
          <w:lang w:val="en-US"/>
        </w:rPr>
        <w:t></w:t>
      </w:r>
      <w:r w:rsidRPr="007B70E8">
        <w:rPr>
          <w:rFonts w:hint="eastAsia"/>
          <w:lang w:val="en-US"/>
        </w:rPr>
        <w:t>та</w:t>
      </w:r>
      <w:r w:rsidRPr="007B70E8">
        <w:rPr>
          <w:lang w:val="en-US"/>
        </w:rPr>
        <w:t></w:t>
      </w:r>
      <w:r w:rsidRPr="007B70E8">
        <w:rPr>
          <w:rFonts w:hint="eastAsia"/>
          <w:lang w:val="en-US"/>
        </w:rPr>
        <w:t>місце</w:t>
      </w:r>
      <w:r w:rsidRPr="007B70E8">
        <w:rPr>
          <w:lang w:val="en-US"/>
        </w:rPr>
        <w:t></w:t>
      </w:r>
      <w:r w:rsidRPr="007B70E8">
        <w:rPr>
          <w:rFonts w:hint="eastAsia"/>
          <w:lang w:val="en-US"/>
        </w:rPr>
        <w:t>виконання</w:t>
      </w:r>
      <w:r w:rsidRPr="007B70E8">
        <w:rPr>
          <w:lang w:val="en-US"/>
        </w:rPr>
        <w:t></w:t>
      </w:r>
      <w:r w:rsidRPr="007B70E8">
        <w:rPr>
          <w:rFonts w:hint="eastAsia"/>
          <w:lang w:val="en-US"/>
        </w:rPr>
        <w:t>доручення</w:t>
      </w:r>
      <w:r w:rsidRPr="007B70E8">
        <w:rPr>
          <w:lang w:val="en-US"/>
        </w:rPr>
        <w:t></w:t>
      </w:r>
      <w:r w:rsidRPr="007B70E8">
        <w:rPr>
          <w:rFonts w:hint="eastAsia"/>
          <w:lang w:val="en-US"/>
        </w:rPr>
        <w:t>повідомляються</w:t>
      </w:r>
      <w:r w:rsidRPr="007B70E8">
        <w:rPr>
          <w:lang w:val="en-US"/>
        </w:rPr>
        <w:t></w:t>
      </w:r>
      <w:r w:rsidRPr="007B70E8">
        <w:rPr>
          <w:rFonts w:hint="eastAsia"/>
          <w:lang w:val="en-US"/>
        </w:rPr>
        <w:t>запитуюча</w:t>
      </w:r>
    </w:p>
    <w:p w:rsidR="007B70E8" w:rsidRPr="007B70E8" w:rsidRDefault="007B70E8" w:rsidP="007B70E8">
      <w:pPr>
        <w:rPr>
          <w:lang w:val="en-US"/>
        </w:rPr>
      </w:pPr>
      <w:r w:rsidRPr="007B70E8">
        <w:rPr>
          <w:rFonts w:hint="eastAsia"/>
          <w:lang w:val="en-US"/>
        </w:rPr>
        <w:t>сторона</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Після</w:t>
      </w:r>
      <w:r w:rsidRPr="007B70E8">
        <w:rPr>
          <w:lang w:val="en-US"/>
        </w:rPr>
        <w:t></w:t>
      </w:r>
      <w:r w:rsidRPr="007B70E8">
        <w:rPr>
          <w:rFonts w:hint="eastAsia"/>
          <w:lang w:val="en-US"/>
        </w:rPr>
        <w:t>виконання</w:t>
      </w:r>
      <w:r w:rsidRPr="007B70E8">
        <w:rPr>
          <w:lang w:val="en-US"/>
        </w:rPr>
        <w:t></w:t>
      </w:r>
      <w:r w:rsidRPr="007B70E8">
        <w:rPr>
          <w:rFonts w:hint="eastAsia"/>
          <w:lang w:val="en-US"/>
        </w:rPr>
        <w:t>доручення</w:t>
      </w:r>
      <w:r w:rsidRPr="007B70E8">
        <w:rPr>
          <w:lang w:val="en-US"/>
        </w:rPr>
        <w:t></w:t>
      </w:r>
      <w:r w:rsidRPr="007B70E8">
        <w:rPr>
          <w:rFonts w:hint="eastAsia"/>
          <w:lang w:val="en-US"/>
        </w:rPr>
        <w:t>усі</w:t>
      </w:r>
      <w:r w:rsidRPr="007B70E8">
        <w:rPr>
          <w:lang w:val="en-US"/>
        </w:rPr>
        <w:t></w:t>
      </w:r>
      <w:r w:rsidRPr="007B70E8">
        <w:rPr>
          <w:rFonts w:hint="eastAsia"/>
          <w:lang w:val="en-US"/>
        </w:rPr>
        <w:t>документи</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підтверджують</w:t>
      </w:r>
      <w:r w:rsidRPr="007B70E8">
        <w:rPr>
          <w:lang w:val="en-US"/>
        </w:rPr>
        <w:t></w:t>
      </w:r>
      <w:r w:rsidRPr="007B70E8">
        <w:rPr>
          <w:rFonts w:hint="eastAsia"/>
          <w:lang w:val="en-US"/>
        </w:rPr>
        <w:t>його</w:t>
      </w:r>
    </w:p>
    <w:p w:rsidR="007B70E8" w:rsidRPr="007B70E8" w:rsidRDefault="007B70E8" w:rsidP="007B70E8">
      <w:pPr>
        <w:rPr>
          <w:lang w:val="en-US"/>
        </w:rPr>
      </w:pPr>
      <w:r w:rsidRPr="007B70E8">
        <w:rPr>
          <w:rFonts w:hint="eastAsia"/>
          <w:lang w:val="en-US"/>
        </w:rPr>
        <w:t>виконання</w:t>
      </w:r>
      <w:r w:rsidRPr="007B70E8">
        <w:rPr>
          <w:lang w:val="en-US"/>
        </w:rPr>
        <w:t></w:t>
      </w:r>
      <w:r w:rsidRPr="007B70E8">
        <w:rPr>
          <w:rFonts w:hint="eastAsia"/>
          <w:lang w:val="en-US"/>
        </w:rPr>
        <w:t>надсилаються</w:t>
      </w:r>
      <w:r w:rsidRPr="007B70E8">
        <w:rPr>
          <w:lang w:val="en-US"/>
        </w:rPr>
        <w:t></w:t>
      </w:r>
      <w:r w:rsidRPr="007B70E8">
        <w:rPr>
          <w:rFonts w:hint="eastAsia"/>
          <w:lang w:val="en-US"/>
        </w:rPr>
        <w:t>запитуючій</w:t>
      </w:r>
      <w:r w:rsidRPr="007B70E8">
        <w:rPr>
          <w:lang w:val="en-US"/>
        </w:rPr>
        <w:t></w:t>
      </w:r>
      <w:r w:rsidRPr="007B70E8">
        <w:rPr>
          <w:rFonts w:hint="eastAsia"/>
          <w:lang w:val="en-US"/>
        </w:rPr>
        <w:t>стороні</w:t>
      </w:r>
      <w:r w:rsidRPr="007B70E8">
        <w:rPr>
          <w:lang w:val="en-US"/>
        </w:rPr>
        <w:t></w:t>
      </w:r>
    </w:p>
    <w:p w:rsidR="007B70E8" w:rsidRPr="007B70E8" w:rsidRDefault="007B70E8" w:rsidP="007B70E8">
      <w:pPr>
        <w:rPr>
          <w:lang w:val="en-US"/>
        </w:rPr>
      </w:pPr>
      <w:r w:rsidRPr="007B70E8">
        <w:rPr>
          <w:rFonts w:hint="eastAsia"/>
          <w:lang w:val="en-US"/>
        </w:rPr>
        <w:t>Стаття</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Виконання</w:t>
      </w:r>
      <w:r w:rsidRPr="007B70E8">
        <w:rPr>
          <w:lang w:val="en-US"/>
        </w:rPr>
        <w:t></w:t>
      </w:r>
      <w:r w:rsidRPr="007B70E8">
        <w:rPr>
          <w:rFonts w:hint="eastAsia"/>
          <w:lang w:val="en-US"/>
        </w:rPr>
        <w:t>доручень</w:t>
      </w:r>
      <w:r w:rsidRPr="007B70E8">
        <w:rPr>
          <w:lang w:val="en-US"/>
        </w:rPr>
        <w:t></w:t>
      </w:r>
      <w:r w:rsidRPr="007B70E8">
        <w:rPr>
          <w:rFonts w:hint="eastAsia"/>
          <w:lang w:val="en-US"/>
        </w:rPr>
        <w:t>суду</w:t>
      </w:r>
      <w:r w:rsidRPr="007B70E8">
        <w:rPr>
          <w:lang w:val="en-US"/>
        </w:rPr>
        <w:t></w:t>
      </w:r>
      <w:r w:rsidRPr="007B70E8">
        <w:rPr>
          <w:rFonts w:hint="eastAsia"/>
          <w:lang w:val="en-US"/>
        </w:rPr>
        <w:t>іноземної</w:t>
      </w:r>
      <w:r w:rsidRPr="007B70E8">
        <w:rPr>
          <w:lang w:val="en-US"/>
        </w:rPr>
        <w:t></w:t>
      </w:r>
      <w:r w:rsidRPr="007B70E8">
        <w:rPr>
          <w:rFonts w:hint="eastAsia"/>
          <w:lang w:val="en-US"/>
        </w:rPr>
        <w:t>держави</w:t>
      </w:r>
      <w:r w:rsidRPr="007B70E8">
        <w:rPr>
          <w:lang w:val="en-US"/>
        </w:rPr>
        <w:t></w:t>
      </w:r>
      <w:r w:rsidRPr="007B70E8">
        <w:rPr>
          <w:rFonts w:hint="eastAsia"/>
          <w:lang w:val="en-US"/>
        </w:rPr>
        <w:t>про</w:t>
      </w:r>
      <w:r w:rsidRPr="007B70E8">
        <w:rPr>
          <w:lang w:val="en-US"/>
        </w:rPr>
        <w:t></w:t>
      </w:r>
      <w:r w:rsidRPr="007B70E8">
        <w:rPr>
          <w:rFonts w:hint="eastAsia"/>
          <w:lang w:val="en-US"/>
        </w:rPr>
        <w:t>допит</w:t>
      </w:r>
    </w:p>
    <w:p w:rsidR="007B70E8" w:rsidRPr="007B70E8" w:rsidRDefault="007B70E8" w:rsidP="007B70E8">
      <w:pPr>
        <w:rPr>
          <w:lang w:val="en-US"/>
        </w:rPr>
      </w:pPr>
      <w:r w:rsidRPr="007B70E8">
        <w:rPr>
          <w:rFonts w:hint="eastAsia"/>
          <w:lang w:val="en-US"/>
        </w:rPr>
        <w:t>осіб</w:t>
      </w:r>
      <w:r w:rsidRPr="007B70E8">
        <w:rPr>
          <w:lang w:val="en-US"/>
        </w:rPr>
        <w:t></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Доручення</w:t>
      </w:r>
      <w:r w:rsidRPr="007B70E8">
        <w:rPr>
          <w:lang w:val="en-US"/>
        </w:rPr>
        <w:t></w:t>
      </w:r>
      <w:r w:rsidRPr="007B70E8">
        <w:rPr>
          <w:rFonts w:hint="eastAsia"/>
          <w:lang w:val="en-US"/>
        </w:rPr>
        <w:t>іноземного</w:t>
      </w:r>
      <w:r w:rsidRPr="007B70E8">
        <w:rPr>
          <w:lang w:val="en-US"/>
        </w:rPr>
        <w:t></w:t>
      </w:r>
      <w:r w:rsidRPr="007B70E8">
        <w:rPr>
          <w:rFonts w:hint="eastAsia"/>
          <w:lang w:val="en-US"/>
        </w:rPr>
        <w:t>суду</w:t>
      </w:r>
      <w:r w:rsidRPr="007B70E8">
        <w:rPr>
          <w:lang w:val="en-US"/>
        </w:rPr>
        <w:t></w:t>
      </w:r>
      <w:r w:rsidRPr="007B70E8">
        <w:rPr>
          <w:rFonts w:hint="eastAsia"/>
          <w:lang w:val="en-US"/>
        </w:rPr>
        <w:t>про</w:t>
      </w:r>
      <w:r w:rsidRPr="007B70E8">
        <w:rPr>
          <w:lang w:val="en-US"/>
        </w:rPr>
        <w:t></w:t>
      </w:r>
      <w:r w:rsidRPr="007B70E8">
        <w:rPr>
          <w:rFonts w:hint="eastAsia"/>
          <w:lang w:val="en-US"/>
        </w:rPr>
        <w:t>отримання</w:t>
      </w:r>
      <w:r w:rsidRPr="007B70E8">
        <w:rPr>
          <w:lang w:val="en-US"/>
        </w:rPr>
        <w:t></w:t>
      </w:r>
      <w:r w:rsidRPr="007B70E8">
        <w:rPr>
          <w:rFonts w:hint="eastAsia"/>
          <w:lang w:val="en-US"/>
        </w:rPr>
        <w:t>доказу</w:t>
      </w:r>
      <w:r w:rsidRPr="007B70E8">
        <w:rPr>
          <w:lang w:val="en-US"/>
        </w:rPr>
        <w:t></w:t>
      </w:r>
      <w:r w:rsidRPr="007B70E8">
        <w:rPr>
          <w:rFonts w:hint="eastAsia"/>
          <w:lang w:val="en-US"/>
        </w:rPr>
        <w:t>має</w:t>
      </w:r>
      <w:r w:rsidRPr="007B70E8">
        <w:rPr>
          <w:lang w:val="en-US"/>
        </w:rPr>
        <w:t></w:t>
      </w:r>
      <w:r w:rsidRPr="007B70E8">
        <w:rPr>
          <w:rFonts w:hint="eastAsia"/>
          <w:lang w:val="en-US"/>
        </w:rPr>
        <w:t>відповідати</w:t>
      </w:r>
    </w:p>
    <w:p w:rsidR="007B70E8" w:rsidRPr="007B70E8" w:rsidRDefault="007B70E8" w:rsidP="007B70E8">
      <w:pPr>
        <w:rPr>
          <w:lang w:val="en-US"/>
        </w:rPr>
      </w:pPr>
      <w:r w:rsidRPr="007B70E8">
        <w:rPr>
          <w:rFonts w:hint="eastAsia"/>
          <w:lang w:val="en-US"/>
        </w:rPr>
        <w:t>вимогам</w:t>
      </w:r>
      <w:r w:rsidRPr="007B70E8">
        <w:rPr>
          <w:lang w:val="en-US"/>
        </w:rPr>
        <w:t></w:t>
      </w:r>
      <w:r w:rsidRPr="007B70E8">
        <w:rPr>
          <w:rFonts w:hint="eastAsia"/>
          <w:lang w:val="en-US"/>
        </w:rPr>
        <w:t>ст</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ЦПК</w:t>
      </w:r>
      <w:r w:rsidRPr="007B70E8">
        <w:rPr>
          <w:lang w:val="en-US"/>
        </w:rPr>
        <w:t></w:t>
      </w:r>
      <w:r w:rsidRPr="007B70E8">
        <w:rPr>
          <w:rFonts w:hint="eastAsia"/>
          <w:lang w:val="en-US"/>
        </w:rPr>
        <w:t>України</w:t>
      </w:r>
      <w:r w:rsidRPr="007B70E8">
        <w:rPr>
          <w:lang w:val="en-US"/>
        </w:rPr>
        <w:t></w:t>
      </w:r>
      <w:r w:rsidRPr="007B70E8">
        <w:rPr>
          <w:rFonts w:hint="eastAsia"/>
          <w:lang w:val="en-US"/>
        </w:rPr>
        <w:t>та</w:t>
      </w:r>
      <w:r w:rsidRPr="007B70E8">
        <w:rPr>
          <w:lang w:val="en-US"/>
        </w:rPr>
        <w:t></w:t>
      </w:r>
      <w:r w:rsidRPr="007B70E8">
        <w:rPr>
          <w:rFonts w:hint="eastAsia"/>
          <w:lang w:val="en-US"/>
        </w:rPr>
        <w:t>містити</w:t>
      </w:r>
      <w:r w:rsidRPr="007B70E8">
        <w:rPr>
          <w:lang w:val="en-US"/>
        </w:rPr>
        <w:t></w:t>
      </w:r>
      <w:r w:rsidRPr="007B70E8">
        <w:rPr>
          <w:rFonts w:hint="eastAsia"/>
          <w:lang w:val="en-US"/>
        </w:rPr>
        <w:t>такі</w:t>
      </w:r>
      <w:r w:rsidRPr="007B70E8">
        <w:rPr>
          <w:lang w:val="en-US"/>
        </w:rPr>
        <w:t></w:t>
      </w:r>
      <w:r w:rsidRPr="007B70E8">
        <w:rPr>
          <w:rFonts w:hint="eastAsia"/>
          <w:lang w:val="en-US"/>
        </w:rPr>
        <w:t>положення</w:t>
      </w:r>
      <w:r w:rsidRPr="007B70E8">
        <w:rPr>
          <w:lang w:val="en-US"/>
        </w:rPr>
        <w:t></w:t>
      </w:r>
      <w:r w:rsidRPr="007B70E8">
        <w:rPr>
          <w:lang w:val="en-US"/>
        </w:rPr>
        <w:t></w:t>
      </w:r>
      <w:r w:rsidRPr="007B70E8">
        <w:rPr>
          <w:rFonts w:hint="eastAsia"/>
          <w:lang w:val="en-US"/>
        </w:rPr>
        <w:t>як</w:t>
      </w:r>
      <w:r w:rsidRPr="007B70E8">
        <w:rPr>
          <w:lang w:val="en-US"/>
        </w:rPr>
        <w:t></w:t>
      </w:r>
      <w:r w:rsidRPr="007B70E8">
        <w:rPr>
          <w:lang w:val="en-US"/>
        </w:rPr>
        <w:t></w:t>
      </w:r>
      <w:r w:rsidRPr="007B70E8">
        <w:rPr>
          <w:rFonts w:hint="eastAsia"/>
          <w:lang w:val="en-US"/>
        </w:rPr>
        <w:t>прізвище</w:t>
      </w:r>
      <w:r w:rsidRPr="007B70E8">
        <w:rPr>
          <w:lang w:val="en-US"/>
        </w:rPr>
        <w:t></w:t>
      </w:r>
    </w:p>
    <w:p w:rsidR="007B70E8" w:rsidRPr="007B70E8" w:rsidRDefault="007B70E8" w:rsidP="007B70E8">
      <w:pPr>
        <w:rPr>
          <w:lang w:val="en-US"/>
        </w:rPr>
      </w:pPr>
      <w:r w:rsidRPr="007B70E8">
        <w:rPr>
          <w:rFonts w:hint="eastAsia"/>
          <w:lang w:val="en-US"/>
        </w:rPr>
        <w:t>ім’я</w:t>
      </w:r>
      <w:r w:rsidRPr="007B70E8">
        <w:rPr>
          <w:lang w:val="en-US"/>
        </w:rPr>
        <w:t></w:t>
      </w:r>
      <w:r w:rsidRPr="007B70E8">
        <w:rPr>
          <w:lang w:val="en-US"/>
        </w:rPr>
        <w:t></w:t>
      </w:r>
      <w:r w:rsidRPr="007B70E8">
        <w:rPr>
          <w:rFonts w:hint="eastAsia"/>
          <w:lang w:val="en-US"/>
        </w:rPr>
        <w:t>по</w:t>
      </w:r>
      <w:r w:rsidRPr="007B70E8">
        <w:rPr>
          <w:lang w:val="en-US"/>
        </w:rPr>
        <w:t></w:t>
      </w:r>
      <w:r w:rsidRPr="007B70E8">
        <w:rPr>
          <w:rFonts w:hint="eastAsia"/>
          <w:lang w:val="en-US"/>
        </w:rPr>
        <w:t>батькові</w:t>
      </w:r>
      <w:r w:rsidRPr="007B70E8">
        <w:rPr>
          <w:lang w:val="en-US"/>
        </w:rPr>
        <w:t></w:t>
      </w:r>
      <w:r w:rsidRPr="007B70E8">
        <w:rPr>
          <w:rFonts w:hint="eastAsia"/>
          <w:lang w:val="en-US"/>
        </w:rPr>
        <w:t>осіб</w:t>
      </w:r>
      <w:r w:rsidRPr="007B70E8">
        <w:rPr>
          <w:lang w:val="en-US"/>
        </w:rPr>
        <w:t></w:t>
      </w:r>
      <w:r w:rsidRPr="007B70E8">
        <w:rPr>
          <w:lang w:val="en-US"/>
        </w:rPr>
        <w:t></w:t>
      </w:r>
      <w:r w:rsidRPr="007B70E8">
        <w:rPr>
          <w:rFonts w:hint="eastAsia"/>
          <w:lang w:val="en-US"/>
        </w:rPr>
        <w:t>яких</w:t>
      </w:r>
      <w:r w:rsidRPr="007B70E8">
        <w:rPr>
          <w:lang w:val="en-US"/>
        </w:rPr>
        <w:t></w:t>
      </w:r>
      <w:r w:rsidRPr="007B70E8">
        <w:rPr>
          <w:rFonts w:hint="eastAsia"/>
          <w:lang w:val="en-US"/>
        </w:rPr>
        <w:t>необхідно</w:t>
      </w:r>
      <w:r w:rsidRPr="007B70E8">
        <w:rPr>
          <w:lang w:val="en-US"/>
        </w:rPr>
        <w:t></w:t>
      </w:r>
      <w:r w:rsidRPr="007B70E8">
        <w:rPr>
          <w:rFonts w:hint="eastAsia"/>
          <w:lang w:val="en-US"/>
        </w:rPr>
        <w:t>допитати</w:t>
      </w:r>
      <w:r w:rsidRPr="007B70E8">
        <w:rPr>
          <w:lang w:val="en-US"/>
        </w:rPr>
        <w:t></w:t>
      </w:r>
      <w:r w:rsidRPr="007B70E8">
        <w:rPr>
          <w:lang w:val="en-US"/>
        </w:rPr>
        <w:t></w:t>
      </w:r>
      <w:r w:rsidRPr="007B70E8">
        <w:rPr>
          <w:rFonts w:hint="eastAsia"/>
          <w:lang w:val="en-US"/>
        </w:rPr>
        <w:t>яке</w:t>
      </w:r>
      <w:r w:rsidRPr="007B70E8">
        <w:rPr>
          <w:lang w:val="en-US"/>
        </w:rPr>
        <w:t></w:t>
      </w:r>
      <w:r w:rsidRPr="007B70E8">
        <w:rPr>
          <w:rFonts w:hint="eastAsia"/>
          <w:lang w:val="en-US"/>
        </w:rPr>
        <w:t>супроводжується</w:t>
      </w:r>
    </w:p>
    <w:p w:rsidR="007B70E8" w:rsidRPr="007B70E8" w:rsidRDefault="007B70E8" w:rsidP="007B70E8">
      <w:pPr>
        <w:rPr>
          <w:lang w:val="en-US"/>
        </w:rPr>
      </w:pPr>
      <w:r w:rsidRPr="007B70E8">
        <w:rPr>
          <w:rFonts w:hint="eastAsia"/>
          <w:lang w:val="en-US"/>
        </w:rPr>
        <w:t>переліком</w:t>
      </w:r>
      <w:r w:rsidRPr="007B70E8">
        <w:rPr>
          <w:lang w:val="en-US"/>
        </w:rPr>
        <w:t></w:t>
      </w:r>
      <w:r w:rsidRPr="007B70E8">
        <w:rPr>
          <w:rFonts w:hint="eastAsia"/>
          <w:lang w:val="en-US"/>
        </w:rPr>
        <w:t>питань</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потрібно</w:t>
      </w:r>
      <w:r w:rsidRPr="007B70E8">
        <w:rPr>
          <w:lang w:val="en-US"/>
        </w:rPr>
        <w:t></w:t>
      </w:r>
      <w:r w:rsidRPr="007B70E8">
        <w:rPr>
          <w:rFonts w:hint="eastAsia"/>
          <w:lang w:val="en-US"/>
        </w:rPr>
        <w:t>поставити</w:t>
      </w:r>
      <w:r w:rsidRPr="007B70E8">
        <w:rPr>
          <w:lang w:val="en-US"/>
        </w:rPr>
        <w:t></w:t>
      </w:r>
      <w:r w:rsidRPr="007B70E8">
        <w:rPr>
          <w:rFonts w:hint="eastAsia"/>
          <w:lang w:val="en-US"/>
        </w:rPr>
        <w:t>відповідачу</w:t>
      </w:r>
      <w:r w:rsidRPr="007B70E8">
        <w:rPr>
          <w:lang w:val="en-US"/>
        </w:rPr>
        <w:t></w:t>
      </w:r>
      <w:r w:rsidRPr="007B70E8">
        <w:rPr>
          <w:lang w:val="en-US"/>
        </w:rPr>
        <w:t></w:t>
      </w:r>
      <w:r w:rsidRPr="007B70E8">
        <w:rPr>
          <w:rFonts w:hint="eastAsia"/>
          <w:lang w:val="en-US"/>
        </w:rPr>
        <w:t>свідкам</w:t>
      </w:r>
      <w:r w:rsidRPr="007B70E8">
        <w:rPr>
          <w:lang w:val="en-US"/>
        </w:rPr>
        <w:t></w:t>
      </w:r>
      <w:r w:rsidRPr="007B70E8">
        <w:rPr>
          <w:rFonts w:hint="eastAsia"/>
          <w:lang w:val="en-US"/>
        </w:rPr>
        <w:t>або</w:t>
      </w:r>
      <w:r w:rsidRPr="007B70E8">
        <w:rPr>
          <w:lang w:val="en-US"/>
        </w:rPr>
        <w:t></w:t>
      </w:r>
      <w:r w:rsidRPr="007B70E8">
        <w:rPr>
          <w:rFonts w:hint="eastAsia"/>
          <w:lang w:val="en-US"/>
        </w:rPr>
        <w:t>іншим</w:t>
      </w:r>
    </w:p>
    <w:p w:rsidR="007B70E8" w:rsidRPr="007B70E8" w:rsidRDefault="007B70E8" w:rsidP="007B70E8">
      <w:pPr>
        <w:rPr>
          <w:lang w:val="en-US"/>
        </w:rPr>
      </w:pPr>
      <w:r w:rsidRPr="007B70E8">
        <w:rPr>
          <w:rFonts w:hint="eastAsia"/>
          <w:lang w:val="en-US"/>
        </w:rPr>
        <w:t>залученим</w:t>
      </w:r>
      <w:r w:rsidRPr="007B70E8">
        <w:rPr>
          <w:lang w:val="en-US"/>
        </w:rPr>
        <w:t></w:t>
      </w:r>
      <w:r w:rsidRPr="007B70E8">
        <w:rPr>
          <w:rFonts w:hint="eastAsia"/>
          <w:lang w:val="en-US"/>
        </w:rPr>
        <w:t>особам</w:t>
      </w:r>
      <w:r w:rsidRPr="007B70E8">
        <w:rPr>
          <w:lang w:val="en-US"/>
        </w:rPr>
        <w:t></w:t>
      </w:r>
      <w:r w:rsidRPr="007B70E8">
        <w:rPr>
          <w:lang w:val="en-US"/>
        </w:rPr>
        <w:t></w:t>
      </w:r>
      <w:r w:rsidRPr="007B70E8">
        <w:rPr>
          <w:rFonts w:hint="eastAsia"/>
          <w:lang w:val="en-US"/>
        </w:rPr>
        <w:t>суть</w:t>
      </w:r>
      <w:r w:rsidRPr="007B70E8">
        <w:rPr>
          <w:lang w:val="en-US"/>
        </w:rPr>
        <w:t></w:t>
      </w:r>
      <w:r w:rsidRPr="007B70E8">
        <w:rPr>
          <w:rFonts w:hint="eastAsia"/>
          <w:lang w:val="en-US"/>
        </w:rPr>
        <w:t>фактів</w:t>
      </w:r>
      <w:r w:rsidRPr="007B70E8">
        <w:rPr>
          <w:lang w:val="en-US"/>
        </w:rPr>
        <w:t></w:t>
      </w:r>
      <w:r w:rsidRPr="007B70E8">
        <w:rPr>
          <w:rFonts w:hint="eastAsia"/>
          <w:lang w:val="en-US"/>
        </w:rPr>
        <w:t>щодо</w:t>
      </w:r>
      <w:r w:rsidRPr="007B70E8">
        <w:rPr>
          <w:lang w:val="en-US"/>
        </w:rPr>
        <w:t></w:t>
      </w:r>
      <w:r w:rsidRPr="007B70E8">
        <w:rPr>
          <w:rFonts w:hint="eastAsia"/>
          <w:lang w:val="en-US"/>
        </w:rPr>
        <w:t>яких</w:t>
      </w:r>
      <w:r w:rsidRPr="007B70E8">
        <w:rPr>
          <w:lang w:val="en-US"/>
        </w:rPr>
        <w:t></w:t>
      </w:r>
      <w:r w:rsidRPr="007B70E8">
        <w:rPr>
          <w:rFonts w:hint="eastAsia"/>
          <w:lang w:val="en-US"/>
        </w:rPr>
        <w:t>необхідно</w:t>
      </w:r>
      <w:r w:rsidRPr="007B70E8">
        <w:rPr>
          <w:lang w:val="en-US"/>
        </w:rPr>
        <w:t></w:t>
      </w:r>
      <w:r w:rsidRPr="007B70E8">
        <w:rPr>
          <w:rFonts w:hint="eastAsia"/>
          <w:lang w:val="en-US"/>
        </w:rPr>
        <w:t>одержати</w:t>
      </w:r>
      <w:r w:rsidRPr="007B70E8">
        <w:rPr>
          <w:lang w:val="en-US"/>
        </w:rPr>
        <w:t></w:t>
      </w:r>
      <w:r w:rsidRPr="007B70E8">
        <w:rPr>
          <w:rFonts w:hint="eastAsia"/>
          <w:lang w:val="en-US"/>
        </w:rPr>
        <w:t>пояснення</w:t>
      </w:r>
    </w:p>
    <w:p w:rsidR="007B70E8" w:rsidRPr="007B70E8" w:rsidRDefault="007B70E8" w:rsidP="007B70E8">
      <w:pPr>
        <w:rPr>
          <w:lang w:val="en-US"/>
        </w:rPr>
      </w:pPr>
      <w:r w:rsidRPr="007B70E8">
        <w:rPr>
          <w:rFonts w:hint="eastAsia"/>
          <w:lang w:val="en-US"/>
        </w:rPr>
        <w:t>цих</w:t>
      </w:r>
      <w:r w:rsidRPr="007B70E8">
        <w:rPr>
          <w:lang w:val="en-US"/>
        </w:rPr>
        <w:t></w:t>
      </w:r>
      <w:r w:rsidRPr="007B70E8">
        <w:rPr>
          <w:rFonts w:hint="eastAsia"/>
          <w:lang w:val="en-US"/>
        </w:rPr>
        <w:t>осіб</w:t>
      </w:r>
      <w:r w:rsidRPr="007B70E8">
        <w:rPr>
          <w:lang w:val="en-US"/>
        </w:rPr>
        <w:t></w:t>
      </w:r>
      <w:r w:rsidRPr="007B70E8">
        <w:rPr>
          <w:rFonts w:hint="eastAsia"/>
          <w:lang w:val="en-US"/>
        </w:rPr>
        <w:t>або</w:t>
      </w:r>
      <w:r w:rsidRPr="007B70E8">
        <w:rPr>
          <w:lang w:val="en-US"/>
        </w:rPr>
        <w:t></w:t>
      </w:r>
      <w:r w:rsidRPr="007B70E8">
        <w:rPr>
          <w:rFonts w:hint="eastAsia"/>
          <w:lang w:val="en-US"/>
        </w:rPr>
        <w:t>заяву</w:t>
      </w:r>
      <w:r w:rsidRPr="007B70E8">
        <w:rPr>
          <w:lang w:val="en-US"/>
        </w:rPr>
        <w:t></w:t>
      </w:r>
      <w:r w:rsidRPr="007B70E8">
        <w:rPr>
          <w:rFonts w:hint="eastAsia"/>
          <w:lang w:val="en-US"/>
        </w:rPr>
        <w:t>про</w:t>
      </w:r>
      <w:r w:rsidRPr="007B70E8">
        <w:rPr>
          <w:lang w:val="en-US"/>
        </w:rPr>
        <w:t></w:t>
      </w:r>
      <w:r w:rsidRPr="007B70E8">
        <w:rPr>
          <w:rFonts w:hint="eastAsia"/>
          <w:lang w:val="en-US"/>
        </w:rPr>
        <w:t>предмет</w:t>
      </w:r>
      <w:r w:rsidRPr="007B70E8">
        <w:rPr>
          <w:lang w:val="en-US"/>
        </w:rPr>
        <w:t></w:t>
      </w:r>
      <w:r w:rsidRPr="007B70E8">
        <w:rPr>
          <w:lang w:val="en-US"/>
        </w:rPr>
        <w:t></w:t>
      </w:r>
      <w:r w:rsidRPr="007B70E8">
        <w:rPr>
          <w:rFonts w:hint="eastAsia"/>
          <w:lang w:val="en-US"/>
        </w:rPr>
        <w:t>стосовно</w:t>
      </w:r>
      <w:r w:rsidRPr="007B70E8">
        <w:rPr>
          <w:lang w:val="en-US"/>
        </w:rPr>
        <w:t></w:t>
      </w:r>
      <w:r w:rsidRPr="007B70E8">
        <w:rPr>
          <w:rFonts w:hint="eastAsia"/>
          <w:lang w:val="en-US"/>
        </w:rPr>
        <w:t>якого</w:t>
      </w:r>
      <w:r w:rsidRPr="007B70E8">
        <w:rPr>
          <w:lang w:val="en-US"/>
        </w:rPr>
        <w:t></w:t>
      </w:r>
      <w:r w:rsidRPr="007B70E8">
        <w:rPr>
          <w:rFonts w:hint="eastAsia"/>
          <w:lang w:val="en-US"/>
        </w:rPr>
        <w:t>потрібно</w:t>
      </w:r>
      <w:r w:rsidRPr="007B70E8">
        <w:rPr>
          <w:lang w:val="en-US"/>
        </w:rPr>
        <w:t></w:t>
      </w:r>
      <w:r w:rsidRPr="007B70E8">
        <w:rPr>
          <w:rFonts w:hint="eastAsia"/>
          <w:lang w:val="en-US"/>
        </w:rPr>
        <w:t>отримати</w:t>
      </w:r>
    </w:p>
    <w:p w:rsidR="007B70E8" w:rsidRPr="007B70E8" w:rsidRDefault="007B70E8" w:rsidP="007B70E8">
      <w:pPr>
        <w:rPr>
          <w:lang w:val="en-US"/>
        </w:rPr>
      </w:pPr>
      <w:r w:rsidRPr="007B70E8">
        <w:rPr>
          <w:rFonts w:hint="eastAsia"/>
          <w:lang w:val="en-US"/>
        </w:rPr>
        <w:t>свідчення</w:t>
      </w:r>
      <w:r w:rsidRPr="007B70E8">
        <w:rPr>
          <w:lang w:val="en-US"/>
        </w:rPr>
        <w:t></w:t>
      </w:r>
      <w:r w:rsidRPr="007B70E8">
        <w:rPr>
          <w:rFonts w:hint="eastAsia"/>
          <w:lang w:val="en-US"/>
        </w:rPr>
        <w:t>та</w:t>
      </w:r>
      <w:r w:rsidRPr="007B70E8">
        <w:rPr>
          <w:lang w:val="en-US"/>
        </w:rPr>
        <w:t></w:t>
      </w:r>
      <w:r w:rsidRPr="007B70E8">
        <w:rPr>
          <w:rFonts w:hint="eastAsia"/>
          <w:lang w:val="en-US"/>
        </w:rPr>
        <w:t>документи</w:t>
      </w:r>
      <w:r w:rsidRPr="007B70E8">
        <w:rPr>
          <w:lang w:val="en-US"/>
        </w:rPr>
        <w:t></w:t>
      </w:r>
      <w:r w:rsidRPr="007B70E8">
        <w:rPr>
          <w:lang w:val="en-US"/>
        </w:rPr>
        <w:t></w:t>
      </w:r>
      <w:r w:rsidRPr="007B70E8">
        <w:rPr>
          <w:rFonts w:hint="eastAsia"/>
          <w:lang w:val="en-US"/>
        </w:rPr>
        <w:t>які</w:t>
      </w:r>
      <w:r w:rsidRPr="007B70E8">
        <w:rPr>
          <w:lang w:val="en-US"/>
        </w:rPr>
        <w:t></w:t>
      </w:r>
      <w:r w:rsidRPr="007B70E8">
        <w:rPr>
          <w:rFonts w:hint="eastAsia"/>
          <w:lang w:val="en-US"/>
        </w:rPr>
        <w:t>стосуються</w:t>
      </w:r>
      <w:r w:rsidRPr="007B70E8">
        <w:rPr>
          <w:lang w:val="en-US"/>
        </w:rPr>
        <w:t></w:t>
      </w:r>
      <w:r w:rsidRPr="007B70E8">
        <w:rPr>
          <w:rFonts w:hint="eastAsia"/>
          <w:lang w:val="en-US"/>
        </w:rPr>
        <w:t>цього</w:t>
      </w:r>
      <w:r w:rsidRPr="007B70E8">
        <w:rPr>
          <w:lang w:val="en-US"/>
        </w:rPr>
        <w:t></w:t>
      </w:r>
      <w:r w:rsidRPr="007B70E8">
        <w:rPr>
          <w:rFonts w:hint="eastAsia"/>
          <w:lang w:val="en-US"/>
        </w:rPr>
        <w:t>доказу</w:t>
      </w:r>
      <w:r w:rsidRPr="007B70E8">
        <w:rPr>
          <w:lang w:val="en-US"/>
        </w:rPr>
        <w:t></w:t>
      </w:r>
      <w:r w:rsidRPr="007B70E8">
        <w:rPr>
          <w:rFonts w:hint="eastAsia"/>
          <w:lang w:val="en-US"/>
        </w:rPr>
        <w:t>або</w:t>
      </w:r>
      <w:r w:rsidRPr="007B70E8">
        <w:rPr>
          <w:lang w:val="en-US"/>
        </w:rPr>
        <w:t></w:t>
      </w:r>
      <w:r w:rsidRPr="007B70E8">
        <w:rPr>
          <w:rFonts w:hint="eastAsia"/>
          <w:lang w:val="en-US"/>
        </w:rPr>
        <w:t>заяви</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До</w:t>
      </w:r>
      <w:r w:rsidRPr="007B70E8">
        <w:rPr>
          <w:lang w:val="en-US"/>
        </w:rPr>
        <w:t></w:t>
      </w:r>
      <w:r w:rsidRPr="007B70E8">
        <w:rPr>
          <w:rFonts w:hint="eastAsia"/>
          <w:lang w:val="en-US"/>
        </w:rPr>
        <w:t>допиту</w:t>
      </w:r>
      <w:r w:rsidRPr="007B70E8">
        <w:rPr>
          <w:lang w:val="en-US"/>
        </w:rPr>
        <w:t></w:t>
      </w:r>
      <w:r w:rsidRPr="007B70E8">
        <w:rPr>
          <w:rFonts w:hint="eastAsia"/>
          <w:lang w:val="en-US"/>
        </w:rPr>
        <w:t>осіб</w:t>
      </w:r>
      <w:r w:rsidRPr="007B70E8">
        <w:rPr>
          <w:lang w:val="en-US"/>
        </w:rPr>
        <w:t></w:t>
      </w:r>
      <w:r w:rsidRPr="007B70E8">
        <w:rPr>
          <w:rFonts w:hint="eastAsia"/>
          <w:lang w:val="en-US"/>
        </w:rPr>
        <w:t>не</w:t>
      </w:r>
      <w:r w:rsidRPr="007B70E8">
        <w:rPr>
          <w:lang w:val="en-US"/>
        </w:rPr>
        <w:t></w:t>
      </w:r>
      <w:r w:rsidRPr="007B70E8">
        <w:rPr>
          <w:rFonts w:hint="eastAsia"/>
          <w:lang w:val="en-US"/>
        </w:rPr>
        <w:t>можуть</w:t>
      </w:r>
      <w:r w:rsidRPr="007B70E8">
        <w:rPr>
          <w:lang w:val="en-US"/>
        </w:rPr>
        <w:t></w:t>
      </w:r>
      <w:r w:rsidRPr="007B70E8">
        <w:rPr>
          <w:rFonts w:hint="eastAsia"/>
          <w:lang w:val="en-US"/>
        </w:rPr>
        <w:t>вживатися</w:t>
      </w:r>
      <w:r w:rsidRPr="007B70E8">
        <w:rPr>
          <w:lang w:val="en-US"/>
        </w:rPr>
        <w:t></w:t>
      </w:r>
      <w:r w:rsidRPr="007B70E8">
        <w:rPr>
          <w:rFonts w:hint="eastAsia"/>
          <w:lang w:val="en-US"/>
        </w:rPr>
        <w:t>примусові</w:t>
      </w:r>
      <w:r w:rsidRPr="007B70E8">
        <w:rPr>
          <w:lang w:val="en-US"/>
        </w:rPr>
        <w:t></w:t>
      </w:r>
      <w:r w:rsidRPr="007B70E8">
        <w:rPr>
          <w:rFonts w:hint="eastAsia"/>
          <w:lang w:val="en-US"/>
        </w:rPr>
        <w:t>заходи</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Уповноважені</w:t>
      </w:r>
      <w:r w:rsidRPr="007B70E8">
        <w:rPr>
          <w:lang w:val="en-US"/>
        </w:rPr>
        <w:t></w:t>
      </w:r>
      <w:r w:rsidRPr="007B70E8">
        <w:rPr>
          <w:rFonts w:hint="eastAsia"/>
          <w:lang w:val="en-US"/>
        </w:rPr>
        <w:t>особи</w:t>
      </w:r>
      <w:r w:rsidRPr="007B70E8">
        <w:rPr>
          <w:lang w:val="en-US"/>
        </w:rPr>
        <w:t></w:t>
      </w:r>
      <w:r w:rsidRPr="007B70E8">
        <w:rPr>
          <w:rFonts w:hint="eastAsia"/>
          <w:lang w:val="en-US"/>
        </w:rPr>
        <w:t>можуть</w:t>
      </w:r>
      <w:r w:rsidRPr="007B70E8">
        <w:rPr>
          <w:lang w:val="en-US"/>
        </w:rPr>
        <w:t></w:t>
      </w:r>
      <w:r w:rsidRPr="007B70E8">
        <w:rPr>
          <w:rFonts w:hint="eastAsia"/>
          <w:lang w:val="en-US"/>
        </w:rPr>
        <w:t>допитувати</w:t>
      </w:r>
      <w:r w:rsidRPr="007B70E8">
        <w:rPr>
          <w:lang w:val="en-US"/>
        </w:rPr>
        <w:t></w:t>
      </w:r>
      <w:r w:rsidRPr="007B70E8">
        <w:rPr>
          <w:rFonts w:hint="eastAsia"/>
          <w:lang w:val="en-US"/>
        </w:rPr>
        <w:t>власних</w:t>
      </w:r>
      <w:r w:rsidRPr="007B70E8">
        <w:rPr>
          <w:lang w:val="en-US"/>
        </w:rPr>
        <w:t></w:t>
      </w:r>
      <w:r w:rsidRPr="007B70E8">
        <w:rPr>
          <w:rFonts w:hint="eastAsia"/>
          <w:lang w:val="en-US"/>
        </w:rPr>
        <w:t>громадян</w:t>
      </w:r>
      <w:r w:rsidRPr="007B70E8">
        <w:rPr>
          <w:lang w:val="en-US"/>
        </w:rPr>
        <w:t></w:t>
      </w:r>
      <w:r w:rsidRPr="007B70E8">
        <w:rPr>
          <w:rFonts w:hint="eastAsia"/>
          <w:lang w:val="en-US"/>
        </w:rPr>
        <w:t>через</w:t>
      </w:r>
    </w:p>
    <w:p w:rsidR="007B70E8" w:rsidRPr="007B70E8" w:rsidRDefault="007B70E8" w:rsidP="007B70E8">
      <w:pPr>
        <w:rPr>
          <w:lang w:val="en-US"/>
        </w:rPr>
      </w:pPr>
      <w:r w:rsidRPr="007B70E8">
        <w:rPr>
          <w:rFonts w:hint="eastAsia"/>
          <w:lang w:val="en-US"/>
        </w:rPr>
        <w:t>свої</w:t>
      </w:r>
      <w:r w:rsidRPr="007B70E8">
        <w:rPr>
          <w:lang w:val="en-US"/>
        </w:rPr>
        <w:t></w:t>
      </w:r>
      <w:r w:rsidRPr="007B70E8">
        <w:rPr>
          <w:rFonts w:hint="eastAsia"/>
          <w:lang w:val="en-US"/>
        </w:rPr>
        <w:t>дипломатичні</w:t>
      </w:r>
      <w:r w:rsidRPr="007B70E8">
        <w:rPr>
          <w:lang w:val="en-US"/>
        </w:rPr>
        <w:t></w:t>
      </w:r>
      <w:r w:rsidRPr="007B70E8">
        <w:rPr>
          <w:rFonts w:hint="eastAsia"/>
          <w:lang w:val="en-US"/>
        </w:rPr>
        <w:t>представництва</w:t>
      </w:r>
      <w:r w:rsidRPr="007B70E8">
        <w:rPr>
          <w:lang w:val="en-US"/>
        </w:rPr>
        <w:t></w:t>
      </w:r>
      <w:r w:rsidRPr="007B70E8">
        <w:rPr>
          <w:rFonts w:hint="eastAsia"/>
          <w:lang w:val="en-US"/>
        </w:rPr>
        <w:t>чи</w:t>
      </w:r>
      <w:r w:rsidRPr="007B70E8">
        <w:rPr>
          <w:lang w:val="en-US"/>
        </w:rPr>
        <w:t></w:t>
      </w:r>
      <w:r w:rsidRPr="007B70E8">
        <w:rPr>
          <w:rFonts w:hint="eastAsia"/>
          <w:lang w:val="en-US"/>
        </w:rPr>
        <w:t>консульські</w:t>
      </w:r>
      <w:r w:rsidRPr="007B70E8">
        <w:rPr>
          <w:lang w:val="en-US"/>
        </w:rPr>
        <w:t></w:t>
      </w:r>
      <w:r w:rsidRPr="007B70E8">
        <w:rPr>
          <w:rFonts w:hint="eastAsia"/>
          <w:lang w:val="en-US"/>
        </w:rPr>
        <w:t>установи</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До</w:t>
      </w:r>
      <w:r w:rsidRPr="007B70E8">
        <w:rPr>
          <w:lang w:val="en-US"/>
        </w:rPr>
        <w:t></w:t>
      </w:r>
      <w:r w:rsidRPr="007B70E8">
        <w:rPr>
          <w:rFonts w:hint="eastAsia"/>
          <w:lang w:val="en-US"/>
        </w:rPr>
        <w:t>оформлення</w:t>
      </w:r>
      <w:r w:rsidRPr="007B70E8">
        <w:rPr>
          <w:lang w:val="en-US"/>
        </w:rPr>
        <w:t></w:t>
      </w:r>
      <w:r w:rsidRPr="007B70E8">
        <w:rPr>
          <w:rFonts w:hint="eastAsia"/>
          <w:lang w:val="en-US"/>
        </w:rPr>
        <w:t>матеріалів</w:t>
      </w:r>
      <w:r w:rsidRPr="007B70E8">
        <w:rPr>
          <w:lang w:val="en-US"/>
        </w:rPr>
        <w:t></w:t>
      </w:r>
      <w:r w:rsidRPr="007B70E8">
        <w:rPr>
          <w:rFonts w:hint="eastAsia"/>
          <w:lang w:val="en-US"/>
        </w:rPr>
        <w:t>допиту</w:t>
      </w:r>
      <w:r w:rsidRPr="007B70E8">
        <w:rPr>
          <w:lang w:val="en-US"/>
        </w:rPr>
        <w:t></w:t>
      </w:r>
      <w:r w:rsidRPr="007B70E8">
        <w:rPr>
          <w:rFonts w:hint="eastAsia"/>
          <w:lang w:val="en-US"/>
        </w:rPr>
        <w:t>осіб</w:t>
      </w:r>
      <w:r w:rsidRPr="007B70E8">
        <w:rPr>
          <w:lang w:val="en-US"/>
        </w:rPr>
        <w:t></w:t>
      </w:r>
      <w:r w:rsidRPr="007B70E8">
        <w:rPr>
          <w:rFonts w:hint="eastAsia"/>
          <w:lang w:val="en-US"/>
        </w:rPr>
        <w:t>застосовується</w:t>
      </w:r>
      <w:r w:rsidRPr="007B70E8">
        <w:rPr>
          <w:lang w:val="en-US"/>
        </w:rPr>
        <w:t></w:t>
      </w:r>
      <w:r w:rsidRPr="007B70E8">
        <w:rPr>
          <w:rFonts w:hint="eastAsia"/>
          <w:lang w:val="en-US"/>
        </w:rPr>
        <w:t>процесуальне</w:t>
      </w:r>
    </w:p>
    <w:p w:rsidR="007B70E8" w:rsidRPr="007B70E8" w:rsidRDefault="007B70E8" w:rsidP="007B70E8">
      <w:pPr>
        <w:rPr>
          <w:lang w:val="en-US"/>
        </w:rPr>
      </w:pPr>
      <w:r w:rsidRPr="007B70E8">
        <w:rPr>
          <w:rFonts w:hint="eastAsia"/>
          <w:lang w:val="en-US"/>
        </w:rPr>
        <w:t>законодавство</w:t>
      </w:r>
      <w:r w:rsidRPr="007B70E8">
        <w:rPr>
          <w:lang w:val="en-US"/>
        </w:rPr>
        <w:t></w:t>
      </w:r>
      <w:r w:rsidRPr="007B70E8">
        <w:rPr>
          <w:rFonts w:hint="eastAsia"/>
          <w:lang w:val="en-US"/>
        </w:rPr>
        <w:t>України</w:t>
      </w:r>
      <w:r w:rsidRPr="007B70E8">
        <w:rPr>
          <w:lang w:val="en-US"/>
        </w:rPr>
        <w:t></w:t>
      </w:r>
      <w:r w:rsidRPr="007B70E8">
        <w:rPr>
          <w:lang w:val="en-US"/>
        </w:rPr>
        <w:t></w:t>
      </w:r>
    </w:p>
    <w:p w:rsidR="007B70E8" w:rsidRPr="007B70E8" w:rsidRDefault="007B70E8" w:rsidP="007B70E8">
      <w:pPr>
        <w:rPr>
          <w:lang w:val="en-US"/>
        </w:rPr>
      </w:pPr>
      <w:r w:rsidRPr="007B70E8">
        <w:rPr>
          <w:lang w:val="en-US"/>
        </w:rPr>
        <w:t></w:t>
      </w:r>
      <w:r w:rsidRPr="007B70E8">
        <w:rPr>
          <w:rFonts w:hint="eastAsia"/>
          <w:lang w:val="en-US"/>
        </w:rPr>
        <w:t>Ч</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статті</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ЦПК</w:t>
      </w:r>
      <w:r w:rsidRPr="007B70E8">
        <w:rPr>
          <w:lang w:val="en-US"/>
        </w:rPr>
        <w:t></w:t>
      </w:r>
      <w:r w:rsidRPr="007B70E8">
        <w:rPr>
          <w:rFonts w:hint="eastAsia"/>
          <w:lang w:val="en-US"/>
        </w:rPr>
        <w:t>України</w:t>
      </w:r>
      <w:r w:rsidRPr="007B70E8">
        <w:rPr>
          <w:lang w:val="en-US"/>
        </w:rPr>
        <w:t></w:t>
      </w:r>
      <w:r w:rsidRPr="007B70E8">
        <w:rPr>
          <w:lang w:val="en-US"/>
        </w:rPr>
        <w:t></w:t>
      </w:r>
      <w:r w:rsidRPr="007B70E8">
        <w:rPr>
          <w:rFonts w:hint="eastAsia"/>
          <w:lang w:val="en-US"/>
        </w:rPr>
        <w:t>Доручення</w:t>
      </w:r>
      <w:r w:rsidRPr="007B70E8">
        <w:rPr>
          <w:lang w:val="en-US"/>
        </w:rPr>
        <w:t></w:t>
      </w:r>
      <w:r w:rsidRPr="007B70E8">
        <w:rPr>
          <w:rFonts w:hint="eastAsia"/>
          <w:lang w:val="en-US"/>
        </w:rPr>
        <w:t>суду</w:t>
      </w:r>
      <w:r w:rsidRPr="007B70E8">
        <w:rPr>
          <w:lang w:val="en-US"/>
        </w:rPr>
        <w:t></w:t>
      </w:r>
      <w:r w:rsidRPr="007B70E8">
        <w:rPr>
          <w:rFonts w:hint="eastAsia"/>
          <w:lang w:val="en-US"/>
        </w:rPr>
        <w:t>України</w:t>
      </w:r>
      <w:r w:rsidRPr="007B70E8">
        <w:rPr>
          <w:lang w:val="en-US"/>
        </w:rPr>
        <w:t></w:t>
      </w:r>
      <w:r w:rsidRPr="007B70E8">
        <w:rPr>
          <w:rFonts w:hint="eastAsia"/>
          <w:lang w:val="en-US"/>
        </w:rPr>
        <w:t>надсилається</w:t>
      </w:r>
    </w:p>
    <w:p w:rsidR="007B70E8" w:rsidRPr="007B70E8" w:rsidRDefault="007B70E8" w:rsidP="007B70E8">
      <w:pPr>
        <w:rPr>
          <w:lang w:val="en-US"/>
        </w:rPr>
      </w:pPr>
      <w:r w:rsidRPr="007B70E8">
        <w:rPr>
          <w:rFonts w:hint="eastAsia"/>
          <w:lang w:val="en-US"/>
        </w:rPr>
        <w:t>через</w:t>
      </w:r>
      <w:r w:rsidRPr="007B70E8">
        <w:rPr>
          <w:lang w:val="en-US"/>
        </w:rPr>
        <w:t></w:t>
      </w:r>
      <w:r w:rsidRPr="007B70E8">
        <w:rPr>
          <w:rFonts w:hint="eastAsia"/>
          <w:lang w:val="en-US"/>
        </w:rPr>
        <w:t>центральні</w:t>
      </w:r>
      <w:r w:rsidRPr="007B70E8">
        <w:rPr>
          <w:lang w:val="en-US"/>
        </w:rPr>
        <w:t></w:t>
      </w:r>
      <w:r w:rsidRPr="007B70E8">
        <w:rPr>
          <w:rFonts w:hint="eastAsia"/>
          <w:lang w:val="en-US"/>
        </w:rPr>
        <w:t>органи</w:t>
      </w:r>
      <w:r w:rsidRPr="007B70E8">
        <w:rPr>
          <w:lang w:val="en-US"/>
        </w:rPr>
        <w:t></w:t>
      </w:r>
      <w:r w:rsidRPr="007B70E8">
        <w:rPr>
          <w:rFonts w:hint="eastAsia"/>
          <w:lang w:val="en-US"/>
        </w:rPr>
        <w:t>юстиції</w:t>
      </w:r>
      <w:r w:rsidRPr="007B70E8">
        <w:rPr>
          <w:lang w:val="en-US"/>
        </w:rPr>
        <w:t></w:t>
      </w:r>
      <w:r w:rsidRPr="007B70E8">
        <w:rPr>
          <w:rFonts w:hint="eastAsia"/>
          <w:lang w:val="en-US"/>
        </w:rPr>
        <w:t>держав</w:t>
      </w:r>
      <w:r w:rsidRPr="007B70E8">
        <w:rPr>
          <w:lang w:val="en-US"/>
        </w:rPr>
        <w:t></w:t>
      </w:r>
      <w:r w:rsidRPr="007B70E8">
        <w:rPr>
          <w:lang w:val="en-US"/>
        </w:rPr>
        <w:t></w:t>
      </w:r>
      <w:r w:rsidRPr="007B70E8">
        <w:rPr>
          <w:rFonts w:hint="eastAsia"/>
          <w:lang w:val="en-US"/>
        </w:rPr>
        <w:t>який</w:t>
      </w:r>
      <w:r w:rsidRPr="007B70E8">
        <w:rPr>
          <w:lang w:val="en-US"/>
        </w:rPr>
        <w:t></w:t>
      </w:r>
      <w:r w:rsidRPr="007B70E8">
        <w:rPr>
          <w:rFonts w:hint="eastAsia"/>
          <w:lang w:val="en-US"/>
        </w:rPr>
        <w:t>є</w:t>
      </w:r>
      <w:r w:rsidRPr="007B70E8">
        <w:rPr>
          <w:lang w:val="en-US"/>
        </w:rPr>
        <w:t></w:t>
      </w:r>
      <w:r w:rsidRPr="007B70E8">
        <w:rPr>
          <w:rFonts w:hint="eastAsia"/>
          <w:lang w:val="en-US"/>
        </w:rPr>
        <w:t>основним</w:t>
      </w:r>
      <w:r w:rsidRPr="007B70E8">
        <w:rPr>
          <w:lang w:val="en-US"/>
        </w:rPr>
        <w:t></w:t>
      </w:r>
      <w:r w:rsidRPr="007B70E8">
        <w:rPr>
          <w:rFonts w:hint="eastAsia"/>
          <w:lang w:val="en-US"/>
        </w:rPr>
        <w:t>порядком</w:t>
      </w:r>
    </w:p>
    <w:p w:rsidR="007B70E8" w:rsidRPr="007B70E8" w:rsidRDefault="007B70E8" w:rsidP="007B70E8">
      <w:pPr>
        <w:rPr>
          <w:lang w:val="en-US"/>
        </w:rPr>
      </w:pPr>
      <w:r w:rsidRPr="007B70E8">
        <w:rPr>
          <w:rFonts w:hint="eastAsia"/>
          <w:lang w:val="en-US"/>
        </w:rPr>
        <w:t>зносин</w:t>
      </w:r>
      <w:r w:rsidRPr="007B70E8">
        <w:rPr>
          <w:lang w:val="en-US"/>
        </w:rPr>
        <w:t></w:t>
      </w:r>
      <w:r w:rsidRPr="007B70E8">
        <w:rPr>
          <w:rFonts w:hint="eastAsia"/>
          <w:lang w:val="en-US"/>
        </w:rPr>
        <w:t>між</w:t>
      </w:r>
      <w:r w:rsidRPr="007B70E8">
        <w:rPr>
          <w:lang w:val="en-US"/>
        </w:rPr>
        <w:t></w:t>
      </w:r>
      <w:r w:rsidRPr="007B70E8">
        <w:rPr>
          <w:rFonts w:hint="eastAsia"/>
          <w:lang w:val="en-US"/>
        </w:rPr>
        <w:t>державами</w:t>
      </w:r>
      <w:r w:rsidRPr="007B70E8">
        <w:rPr>
          <w:lang w:val="en-US"/>
        </w:rPr>
        <w:t></w:t>
      </w:r>
      <w:r w:rsidRPr="007B70E8">
        <w:rPr>
          <w:lang w:val="en-US"/>
        </w:rPr>
        <w:t></w:t>
      </w:r>
      <w:r w:rsidRPr="007B70E8">
        <w:rPr>
          <w:lang w:val="en-US"/>
        </w:rPr>
        <w:t></w:t>
      </w:r>
      <w:r w:rsidRPr="007B70E8">
        <w:rPr>
          <w:rFonts w:hint="eastAsia"/>
          <w:lang w:val="en-US"/>
        </w:rPr>
        <w:t>або</w:t>
      </w:r>
      <w:r w:rsidRPr="007B70E8">
        <w:rPr>
          <w:lang w:val="en-US"/>
        </w:rPr>
        <w:t></w:t>
      </w:r>
      <w:r w:rsidRPr="007B70E8">
        <w:rPr>
          <w:rFonts w:hint="eastAsia"/>
          <w:lang w:val="en-US"/>
        </w:rPr>
        <w:t>у</w:t>
      </w:r>
      <w:r w:rsidRPr="007B70E8">
        <w:rPr>
          <w:lang w:val="en-US"/>
        </w:rPr>
        <w:t></w:t>
      </w:r>
      <w:r w:rsidRPr="007B70E8">
        <w:rPr>
          <w:rFonts w:hint="eastAsia"/>
          <w:lang w:val="en-US"/>
        </w:rPr>
        <w:t>порядку</w:t>
      </w:r>
      <w:r w:rsidRPr="007B70E8">
        <w:rPr>
          <w:lang w:val="en-US"/>
        </w:rPr>
        <w:t></w:t>
      </w:r>
      <w:r w:rsidRPr="007B70E8">
        <w:rPr>
          <w:rFonts w:hint="eastAsia"/>
          <w:lang w:val="en-US"/>
        </w:rPr>
        <w:t>визначеному</w:t>
      </w:r>
      <w:r w:rsidRPr="007B70E8">
        <w:rPr>
          <w:lang w:val="en-US"/>
        </w:rPr>
        <w:t></w:t>
      </w:r>
      <w:r w:rsidRPr="007B70E8">
        <w:rPr>
          <w:rFonts w:hint="eastAsia"/>
          <w:lang w:val="en-US"/>
        </w:rPr>
        <w:t>у</w:t>
      </w:r>
      <w:r w:rsidRPr="007B70E8">
        <w:rPr>
          <w:lang w:val="en-US"/>
        </w:rPr>
        <w:t></w:t>
      </w:r>
      <w:r w:rsidRPr="007B70E8">
        <w:rPr>
          <w:rFonts w:hint="eastAsia"/>
          <w:lang w:val="en-US"/>
        </w:rPr>
        <w:t>міжнародному</w:t>
      </w:r>
    </w:p>
    <w:p w:rsidR="007B70E8" w:rsidRPr="007B70E8" w:rsidRDefault="007B70E8" w:rsidP="007B70E8">
      <w:pPr>
        <w:rPr>
          <w:lang w:val="en-US"/>
        </w:rPr>
      </w:pPr>
      <w:r w:rsidRPr="007B70E8">
        <w:rPr>
          <w:rFonts w:hint="eastAsia"/>
          <w:lang w:val="en-US"/>
        </w:rPr>
        <w:t>договорі</w:t>
      </w:r>
      <w:r w:rsidRPr="007B70E8">
        <w:rPr>
          <w:lang w:val="en-US"/>
        </w:rPr>
        <w:t></w:t>
      </w:r>
      <w:r w:rsidRPr="007B70E8">
        <w:rPr>
          <w:lang w:val="en-US"/>
        </w:rPr>
        <w:t></w:t>
      </w:r>
      <w:r w:rsidRPr="007B70E8">
        <w:rPr>
          <w:rFonts w:hint="eastAsia"/>
          <w:lang w:val="en-US"/>
        </w:rPr>
        <w:t>згода</w:t>
      </w:r>
      <w:r w:rsidRPr="007B70E8">
        <w:rPr>
          <w:lang w:val="en-US"/>
        </w:rPr>
        <w:t></w:t>
      </w:r>
      <w:r w:rsidRPr="007B70E8">
        <w:rPr>
          <w:rFonts w:hint="eastAsia"/>
          <w:lang w:val="en-US"/>
        </w:rPr>
        <w:t>на</w:t>
      </w:r>
      <w:r w:rsidRPr="007B70E8">
        <w:rPr>
          <w:lang w:val="en-US"/>
        </w:rPr>
        <w:t></w:t>
      </w:r>
      <w:r w:rsidRPr="007B70E8">
        <w:rPr>
          <w:rFonts w:hint="eastAsia"/>
          <w:lang w:val="en-US"/>
        </w:rPr>
        <w:t>обов’язковість</w:t>
      </w:r>
      <w:r w:rsidRPr="007B70E8">
        <w:rPr>
          <w:lang w:val="en-US"/>
        </w:rPr>
        <w:t></w:t>
      </w:r>
      <w:r w:rsidRPr="007B70E8">
        <w:rPr>
          <w:rFonts w:hint="eastAsia"/>
          <w:lang w:val="en-US"/>
        </w:rPr>
        <w:t>якого</w:t>
      </w:r>
      <w:r w:rsidRPr="007B70E8">
        <w:rPr>
          <w:lang w:val="en-US"/>
        </w:rPr>
        <w:t></w:t>
      </w:r>
      <w:r w:rsidRPr="007B70E8">
        <w:rPr>
          <w:rFonts w:hint="eastAsia"/>
          <w:lang w:val="en-US"/>
        </w:rPr>
        <w:t>надана</w:t>
      </w:r>
      <w:r w:rsidRPr="007B70E8">
        <w:rPr>
          <w:lang w:val="en-US"/>
        </w:rPr>
        <w:t></w:t>
      </w:r>
      <w:r w:rsidRPr="007B70E8">
        <w:rPr>
          <w:rFonts w:hint="eastAsia"/>
          <w:lang w:val="en-US"/>
        </w:rPr>
        <w:t>Верховною</w:t>
      </w:r>
      <w:r w:rsidRPr="007B70E8">
        <w:rPr>
          <w:lang w:val="en-US"/>
        </w:rPr>
        <w:t></w:t>
      </w:r>
      <w:r w:rsidRPr="007B70E8">
        <w:rPr>
          <w:rFonts w:hint="eastAsia"/>
          <w:lang w:val="en-US"/>
        </w:rPr>
        <w:t>Радою</w:t>
      </w:r>
      <w:r w:rsidRPr="007B70E8">
        <w:rPr>
          <w:lang w:val="en-US"/>
        </w:rPr>
        <w:t></w:t>
      </w:r>
      <w:r w:rsidRPr="007B70E8">
        <w:rPr>
          <w:rFonts w:hint="eastAsia"/>
          <w:lang w:val="en-US"/>
        </w:rPr>
        <w:t>України</w:t>
      </w:r>
      <w:r w:rsidRPr="007B70E8">
        <w:rPr>
          <w:lang w:val="en-US"/>
        </w:rPr>
        <w:t></w:t>
      </w:r>
    </w:p>
    <w:p w:rsidR="007B70E8" w:rsidRPr="007B70E8" w:rsidRDefault="007B70E8" w:rsidP="007B70E8">
      <w:pPr>
        <w:rPr>
          <w:lang w:val="en-US"/>
        </w:rPr>
      </w:pPr>
      <w:r w:rsidRPr="007B70E8">
        <w:rPr>
          <w:rFonts w:hint="eastAsia"/>
          <w:lang w:val="en-US"/>
        </w:rPr>
        <w:t>а</w:t>
      </w:r>
      <w:r w:rsidRPr="007B70E8">
        <w:rPr>
          <w:lang w:val="en-US"/>
        </w:rPr>
        <w:t></w:t>
      </w:r>
      <w:r w:rsidRPr="007B70E8">
        <w:rPr>
          <w:rFonts w:hint="eastAsia"/>
          <w:lang w:val="en-US"/>
        </w:rPr>
        <w:t>якщо</w:t>
      </w:r>
      <w:r w:rsidRPr="007B70E8">
        <w:rPr>
          <w:lang w:val="en-US"/>
        </w:rPr>
        <w:t></w:t>
      </w:r>
      <w:r w:rsidRPr="007B70E8">
        <w:rPr>
          <w:rFonts w:hint="eastAsia"/>
          <w:lang w:val="en-US"/>
        </w:rPr>
        <w:t>міжнародний</w:t>
      </w:r>
      <w:r w:rsidRPr="007B70E8">
        <w:rPr>
          <w:lang w:val="en-US"/>
        </w:rPr>
        <w:t></w:t>
      </w:r>
      <w:r w:rsidRPr="007B70E8">
        <w:rPr>
          <w:rFonts w:hint="eastAsia"/>
          <w:lang w:val="en-US"/>
        </w:rPr>
        <w:t>договір</w:t>
      </w:r>
      <w:r w:rsidRPr="007B70E8">
        <w:rPr>
          <w:lang w:val="en-US"/>
        </w:rPr>
        <w:t></w:t>
      </w:r>
      <w:r w:rsidRPr="007B70E8">
        <w:rPr>
          <w:rFonts w:hint="eastAsia"/>
          <w:lang w:val="en-US"/>
        </w:rPr>
        <w:t>не</w:t>
      </w:r>
      <w:r w:rsidRPr="007B70E8">
        <w:rPr>
          <w:lang w:val="en-US"/>
        </w:rPr>
        <w:t></w:t>
      </w:r>
      <w:r w:rsidRPr="007B70E8">
        <w:rPr>
          <w:rFonts w:hint="eastAsia"/>
          <w:lang w:val="en-US"/>
        </w:rPr>
        <w:t>укладено</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Міністерству</w:t>
      </w:r>
      <w:r w:rsidRPr="007B70E8">
        <w:rPr>
          <w:lang w:val="en-US"/>
        </w:rPr>
        <w:t></w:t>
      </w:r>
      <w:r w:rsidRPr="007B70E8">
        <w:rPr>
          <w:rFonts w:hint="eastAsia"/>
          <w:lang w:val="en-US"/>
        </w:rPr>
        <w:t>юстиції</w:t>
      </w:r>
      <w:r w:rsidRPr="007B70E8">
        <w:rPr>
          <w:lang w:val="en-US"/>
        </w:rPr>
        <w:t></w:t>
      </w:r>
      <w:r w:rsidRPr="007B70E8">
        <w:rPr>
          <w:rFonts w:hint="eastAsia"/>
          <w:lang w:val="en-US"/>
        </w:rPr>
        <w:t>України</w:t>
      </w:r>
      <w:r w:rsidRPr="007B70E8">
        <w:rPr>
          <w:lang w:val="en-US"/>
        </w:rPr>
        <w:t></w:t>
      </w:r>
    </w:p>
    <w:p w:rsidR="007B70E8" w:rsidRPr="007B70E8" w:rsidRDefault="007B70E8" w:rsidP="007B70E8">
      <w:pPr>
        <w:rPr>
          <w:lang w:val="en-US"/>
        </w:rPr>
      </w:pPr>
      <w:r w:rsidRPr="007B70E8">
        <w:rPr>
          <w:rFonts w:hint="eastAsia"/>
          <w:lang w:val="en-US"/>
        </w:rPr>
        <w:t>яке</w:t>
      </w:r>
      <w:r w:rsidRPr="007B70E8">
        <w:rPr>
          <w:lang w:val="en-US"/>
        </w:rPr>
        <w:t></w:t>
      </w:r>
      <w:r w:rsidRPr="007B70E8">
        <w:rPr>
          <w:rFonts w:hint="eastAsia"/>
          <w:lang w:val="en-US"/>
        </w:rPr>
        <w:t>надсилає</w:t>
      </w:r>
      <w:r w:rsidRPr="007B70E8">
        <w:rPr>
          <w:lang w:val="en-US"/>
        </w:rPr>
        <w:t></w:t>
      </w:r>
      <w:r w:rsidRPr="007B70E8">
        <w:rPr>
          <w:rFonts w:hint="eastAsia"/>
          <w:lang w:val="en-US"/>
        </w:rPr>
        <w:t>доручення</w:t>
      </w:r>
      <w:r w:rsidRPr="007B70E8">
        <w:rPr>
          <w:lang w:val="en-US"/>
        </w:rPr>
        <w:t></w:t>
      </w:r>
      <w:r w:rsidRPr="007B70E8">
        <w:rPr>
          <w:rFonts w:hint="eastAsia"/>
          <w:lang w:val="en-US"/>
        </w:rPr>
        <w:t>Міністерству</w:t>
      </w:r>
      <w:r w:rsidRPr="007B70E8">
        <w:rPr>
          <w:lang w:val="en-US"/>
        </w:rPr>
        <w:t></w:t>
      </w:r>
      <w:r w:rsidRPr="007B70E8">
        <w:rPr>
          <w:rFonts w:hint="eastAsia"/>
          <w:lang w:val="en-US"/>
        </w:rPr>
        <w:t>закордонних</w:t>
      </w:r>
      <w:r w:rsidRPr="007B70E8">
        <w:rPr>
          <w:lang w:val="en-US"/>
        </w:rPr>
        <w:t></w:t>
      </w:r>
      <w:r w:rsidRPr="007B70E8">
        <w:rPr>
          <w:rFonts w:hint="eastAsia"/>
          <w:lang w:val="en-US"/>
        </w:rPr>
        <w:t>справ</w:t>
      </w:r>
      <w:r w:rsidRPr="007B70E8">
        <w:rPr>
          <w:lang w:val="en-US"/>
        </w:rPr>
        <w:t></w:t>
      </w:r>
      <w:r w:rsidRPr="007B70E8">
        <w:rPr>
          <w:rFonts w:hint="eastAsia"/>
          <w:lang w:val="en-US"/>
        </w:rPr>
        <w:t>України</w:t>
      </w:r>
      <w:r w:rsidRPr="007B70E8">
        <w:rPr>
          <w:lang w:val="en-US"/>
        </w:rPr>
        <w:t></w:t>
      </w:r>
      <w:r w:rsidRPr="007B70E8">
        <w:rPr>
          <w:rFonts w:hint="eastAsia"/>
          <w:lang w:val="en-US"/>
        </w:rPr>
        <w:t>для</w:t>
      </w:r>
    </w:p>
    <w:p w:rsidR="007B70E8" w:rsidRPr="007B70E8" w:rsidRDefault="007B70E8" w:rsidP="007B70E8">
      <w:pPr>
        <w:rPr>
          <w:lang w:val="en-US"/>
        </w:rPr>
      </w:pPr>
      <w:r w:rsidRPr="007B70E8">
        <w:rPr>
          <w:rFonts w:hint="eastAsia"/>
          <w:lang w:val="en-US"/>
        </w:rPr>
        <w:t>передачі</w:t>
      </w:r>
      <w:r w:rsidRPr="007B70E8">
        <w:rPr>
          <w:lang w:val="en-US"/>
        </w:rPr>
        <w:t></w:t>
      </w:r>
      <w:r w:rsidRPr="007B70E8">
        <w:rPr>
          <w:rFonts w:hint="eastAsia"/>
          <w:lang w:val="en-US"/>
        </w:rPr>
        <w:t>дипломатичними</w:t>
      </w:r>
      <w:r w:rsidRPr="007B70E8">
        <w:rPr>
          <w:lang w:val="en-US"/>
        </w:rPr>
        <w:t></w:t>
      </w:r>
      <w:r w:rsidRPr="007B70E8">
        <w:rPr>
          <w:rFonts w:hint="eastAsia"/>
          <w:lang w:val="en-US"/>
        </w:rPr>
        <w:t>каналами</w:t>
      </w:r>
      <w:r w:rsidRPr="007B70E8">
        <w:rPr>
          <w:lang w:val="en-US"/>
        </w:rPr>
        <w:t></w:t>
      </w:r>
    </w:p>
    <w:p w:rsidR="007B70E8" w:rsidRPr="007B70E8" w:rsidRDefault="007B70E8" w:rsidP="007B70E8">
      <w:pPr>
        <w:rPr>
          <w:lang w:val="en-US"/>
        </w:rPr>
      </w:pPr>
      <w:r w:rsidRPr="007B70E8">
        <w:rPr>
          <w:rFonts w:hint="eastAsia"/>
          <w:lang w:val="en-US"/>
        </w:rPr>
        <w:t>У</w:t>
      </w:r>
      <w:r w:rsidRPr="007B70E8">
        <w:rPr>
          <w:lang w:val="en-US"/>
        </w:rPr>
        <w:t></w:t>
      </w:r>
      <w:r w:rsidRPr="007B70E8">
        <w:rPr>
          <w:rFonts w:hint="eastAsia"/>
          <w:lang w:val="en-US"/>
        </w:rPr>
        <w:t>п</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Інструкції</w:t>
      </w:r>
      <w:r w:rsidRPr="007B70E8">
        <w:rPr>
          <w:lang w:val="en-US"/>
        </w:rPr>
        <w:t></w:t>
      </w:r>
      <w:r w:rsidRPr="007B70E8">
        <w:rPr>
          <w:lang w:val="en-US"/>
        </w:rPr>
        <w:t></w:t>
      </w:r>
      <w:r w:rsidRPr="007B70E8">
        <w:rPr>
          <w:rFonts w:hint="eastAsia"/>
          <w:lang w:val="en-US"/>
        </w:rPr>
        <w:t>Про</w:t>
      </w:r>
      <w:r w:rsidRPr="007B70E8">
        <w:rPr>
          <w:lang w:val="en-US"/>
        </w:rPr>
        <w:t></w:t>
      </w:r>
      <w:r w:rsidRPr="007B70E8">
        <w:rPr>
          <w:rFonts w:hint="eastAsia"/>
          <w:lang w:val="en-US"/>
        </w:rPr>
        <w:t>порядок</w:t>
      </w:r>
      <w:r w:rsidRPr="007B70E8">
        <w:rPr>
          <w:lang w:val="en-US"/>
        </w:rPr>
        <w:t></w:t>
      </w:r>
      <w:r w:rsidRPr="007B70E8">
        <w:rPr>
          <w:rFonts w:hint="eastAsia"/>
          <w:lang w:val="en-US"/>
        </w:rPr>
        <w:t>виконання</w:t>
      </w:r>
      <w:r w:rsidRPr="007B70E8">
        <w:rPr>
          <w:lang w:val="en-US"/>
        </w:rPr>
        <w:t></w:t>
      </w:r>
      <w:r w:rsidRPr="007B70E8">
        <w:rPr>
          <w:rFonts w:hint="eastAsia"/>
          <w:lang w:val="en-US"/>
        </w:rPr>
        <w:t>міжнародних</w:t>
      </w:r>
    </w:p>
    <w:p w:rsidR="007B70E8" w:rsidRPr="007B70E8" w:rsidRDefault="007B70E8" w:rsidP="007B70E8">
      <w:pPr>
        <w:rPr>
          <w:lang w:val="en-US"/>
        </w:rPr>
      </w:pPr>
      <w:r w:rsidRPr="007B70E8">
        <w:rPr>
          <w:rFonts w:hint="eastAsia"/>
          <w:lang w:val="en-US"/>
        </w:rPr>
        <w:t>договорів</w:t>
      </w:r>
      <w:r w:rsidRPr="007B70E8">
        <w:rPr>
          <w:lang w:val="en-US"/>
        </w:rPr>
        <w:t></w:t>
      </w:r>
      <w:r w:rsidRPr="007B70E8">
        <w:rPr>
          <w:rFonts w:hint="eastAsia"/>
          <w:lang w:val="en-US"/>
        </w:rPr>
        <w:t>з</w:t>
      </w:r>
      <w:r w:rsidRPr="007B70E8">
        <w:rPr>
          <w:lang w:val="en-US"/>
        </w:rPr>
        <w:t></w:t>
      </w:r>
      <w:r w:rsidRPr="007B70E8">
        <w:rPr>
          <w:rFonts w:hint="eastAsia"/>
          <w:lang w:val="en-US"/>
        </w:rPr>
        <w:t>питань</w:t>
      </w:r>
      <w:r w:rsidRPr="007B70E8">
        <w:rPr>
          <w:lang w:val="en-US"/>
        </w:rPr>
        <w:t></w:t>
      </w:r>
      <w:r w:rsidRPr="007B70E8">
        <w:rPr>
          <w:rFonts w:hint="eastAsia"/>
          <w:lang w:val="en-US"/>
        </w:rPr>
        <w:t>надання</w:t>
      </w:r>
      <w:r w:rsidRPr="007B70E8">
        <w:rPr>
          <w:lang w:val="en-US"/>
        </w:rPr>
        <w:t></w:t>
      </w:r>
      <w:r w:rsidRPr="007B70E8">
        <w:rPr>
          <w:rFonts w:hint="eastAsia"/>
          <w:lang w:val="en-US"/>
        </w:rPr>
        <w:t>правової</w:t>
      </w:r>
      <w:r w:rsidRPr="007B70E8">
        <w:rPr>
          <w:lang w:val="en-US"/>
        </w:rPr>
        <w:t></w:t>
      </w:r>
      <w:r w:rsidRPr="007B70E8">
        <w:rPr>
          <w:rFonts w:hint="eastAsia"/>
          <w:lang w:val="en-US"/>
        </w:rPr>
        <w:t>допомоги</w:t>
      </w:r>
      <w:r w:rsidRPr="007B70E8">
        <w:rPr>
          <w:lang w:val="en-US"/>
        </w:rPr>
        <w:t></w:t>
      </w:r>
      <w:r w:rsidRPr="007B70E8">
        <w:rPr>
          <w:rFonts w:hint="eastAsia"/>
          <w:lang w:val="en-US"/>
        </w:rPr>
        <w:t>в</w:t>
      </w:r>
      <w:r w:rsidRPr="007B70E8">
        <w:rPr>
          <w:lang w:val="en-US"/>
        </w:rPr>
        <w:t></w:t>
      </w:r>
      <w:r w:rsidRPr="007B70E8">
        <w:rPr>
          <w:rFonts w:hint="eastAsia"/>
          <w:lang w:val="en-US"/>
        </w:rPr>
        <w:t>цивільних</w:t>
      </w:r>
      <w:r w:rsidRPr="007B70E8">
        <w:rPr>
          <w:lang w:val="en-US"/>
        </w:rPr>
        <w:t></w:t>
      </w:r>
      <w:r w:rsidRPr="007B70E8">
        <w:rPr>
          <w:rFonts w:hint="eastAsia"/>
          <w:lang w:val="en-US"/>
        </w:rPr>
        <w:t>справах</w:t>
      </w:r>
      <w:r w:rsidRPr="007B70E8">
        <w:rPr>
          <w:lang w:val="en-US"/>
        </w:rPr>
        <w:t></w:t>
      </w:r>
      <w:r w:rsidRPr="007B70E8">
        <w:rPr>
          <w:rFonts w:hint="eastAsia"/>
          <w:lang w:val="en-US"/>
        </w:rPr>
        <w:t>щодо</w:t>
      </w:r>
    </w:p>
    <w:p w:rsidR="007B70E8" w:rsidRPr="007B70E8" w:rsidRDefault="007B70E8" w:rsidP="007B70E8">
      <w:pPr>
        <w:rPr>
          <w:lang w:val="en-US"/>
        </w:rPr>
      </w:pPr>
      <w:r w:rsidRPr="007B70E8">
        <w:rPr>
          <w:rFonts w:hint="eastAsia"/>
          <w:lang w:val="en-US"/>
        </w:rPr>
        <w:t>вручення</w:t>
      </w:r>
      <w:r w:rsidRPr="007B70E8">
        <w:rPr>
          <w:lang w:val="en-US"/>
        </w:rPr>
        <w:t></w:t>
      </w:r>
      <w:r w:rsidRPr="007B70E8">
        <w:rPr>
          <w:rFonts w:hint="eastAsia"/>
          <w:lang w:val="en-US"/>
        </w:rPr>
        <w:t>документів</w:t>
      </w:r>
      <w:r w:rsidRPr="007B70E8">
        <w:rPr>
          <w:lang w:val="en-US"/>
        </w:rPr>
        <w:t></w:t>
      </w:r>
      <w:r w:rsidRPr="007B70E8">
        <w:rPr>
          <w:lang w:val="en-US"/>
        </w:rPr>
        <w:t></w:t>
      </w:r>
      <w:r w:rsidRPr="007B70E8">
        <w:rPr>
          <w:rFonts w:hint="eastAsia"/>
          <w:lang w:val="en-US"/>
        </w:rPr>
        <w:t>отримання</w:t>
      </w:r>
      <w:r w:rsidRPr="007B70E8">
        <w:rPr>
          <w:lang w:val="en-US"/>
        </w:rPr>
        <w:t></w:t>
      </w:r>
      <w:r w:rsidRPr="007B70E8">
        <w:rPr>
          <w:rFonts w:hint="eastAsia"/>
          <w:lang w:val="en-US"/>
        </w:rPr>
        <w:t>доказів</w:t>
      </w:r>
      <w:r w:rsidRPr="007B70E8">
        <w:rPr>
          <w:lang w:val="en-US"/>
        </w:rPr>
        <w:t></w:t>
      </w:r>
      <w:r w:rsidRPr="007B70E8">
        <w:rPr>
          <w:rFonts w:hint="eastAsia"/>
          <w:lang w:val="en-US"/>
        </w:rPr>
        <w:t>та</w:t>
      </w:r>
      <w:r w:rsidRPr="007B70E8">
        <w:rPr>
          <w:lang w:val="en-US"/>
        </w:rPr>
        <w:t></w:t>
      </w:r>
      <w:r w:rsidRPr="007B70E8">
        <w:rPr>
          <w:rFonts w:hint="eastAsia"/>
          <w:lang w:val="en-US"/>
        </w:rPr>
        <w:t>визнання</w:t>
      </w:r>
      <w:r w:rsidRPr="007B70E8">
        <w:rPr>
          <w:lang w:val="en-US"/>
        </w:rPr>
        <w:t></w:t>
      </w:r>
      <w:r w:rsidRPr="007B70E8">
        <w:rPr>
          <w:rFonts w:hint="eastAsia"/>
          <w:lang w:val="en-US"/>
        </w:rPr>
        <w:t>і</w:t>
      </w:r>
      <w:r w:rsidRPr="007B70E8">
        <w:rPr>
          <w:lang w:val="en-US"/>
        </w:rPr>
        <w:t></w:t>
      </w:r>
      <w:r w:rsidRPr="007B70E8">
        <w:rPr>
          <w:rFonts w:hint="eastAsia"/>
          <w:lang w:val="en-US"/>
        </w:rPr>
        <w:t>виконання</w:t>
      </w:r>
      <w:r w:rsidRPr="007B70E8">
        <w:rPr>
          <w:lang w:val="en-US"/>
        </w:rPr>
        <w:t></w:t>
      </w:r>
      <w:r w:rsidRPr="007B70E8">
        <w:rPr>
          <w:rFonts w:hint="eastAsia"/>
          <w:lang w:val="en-US"/>
        </w:rPr>
        <w:t>судових</w:t>
      </w:r>
    </w:p>
    <w:p w:rsidR="007B70E8" w:rsidRPr="007B70E8" w:rsidRDefault="007B70E8" w:rsidP="007B70E8">
      <w:pPr>
        <w:rPr>
          <w:lang w:val="en-US"/>
        </w:rPr>
      </w:pPr>
      <w:r w:rsidRPr="007B70E8">
        <w:rPr>
          <w:rFonts w:hint="eastAsia"/>
          <w:lang w:val="en-US"/>
        </w:rPr>
        <w:t>рішень</w:t>
      </w:r>
      <w:r w:rsidRPr="007B70E8">
        <w:rPr>
          <w:lang w:val="en-US"/>
        </w:rPr>
        <w:t></w:t>
      </w:r>
      <w:r w:rsidRPr="007B70E8">
        <w:rPr>
          <w:lang w:val="en-US"/>
        </w:rPr>
        <w:t></w:t>
      </w:r>
      <w:r w:rsidRPr="007B70E8">
        <w:rPr>
          <w:rFonts w:hint="eastAsia"/>
          <w:lang w:val="en-US"/>
        </w:rPr>
        <w:t>від</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lang w:val="en-US"/>
        </w:rPr>
        <w:t></w:t>
      </w:r>
      <w:r w:rsidRPr="007B70E8">
        <w:rPr>
          <w:rFonts w:hint="eastAsia"/>
          <w:lang w:val="en-US"/>
        </w:rPr>
        <w:t>зазначити</w:t>
      </w:r>
      <w:r w:rsidRPr="007B70E8">
        <w:rPr>
          <w:lang w:val="en-US"/>
        </w:rPr>
        <w:t></w:t>
      </w:r>
      <w:r w:rsidRPr="007B70E8">
        <w:rPr>
          <w:rFonts w:hint="eastAsia"/>
          <w:lang w:val="en-US"/>
        </w:rPr>
        <w:t>наступну</w:t>
      </w:r>
      <w:r w:rsidRPr="007B70E8">
        <w:rPr>
          <w:lang w:val="en-US"/>
        </w:rPr>
        <w:t></w:t>
      </w:r>
      <w:r w:rsidRPr="007B70E8">
        <w:rPr>
          <w:rFonts w:hint="eastAsia"/>
          <w:lang w:val="en-US"/>
        </w:rPr>
        <w:t>вимогу</w:t>
      </w:r>
      <w:r w:rsidRPr="007B70E8">
        <w:rPr>
          <w:lang w:val="en-US"/>
        </w:rPr>
        <w:t></w:t>
      </w:r>
      <w:r w:rsidRPr="007B70E8">
        <w:rPr>
          <w:rFonts w:hint="eastAsia"/>
          <w:lang w:val="en-US"/>
        </w:rPr>
        <w:t>щодо</w:t>
      </w:r>
      <w:r w:rsidRPr="007B70E8">
        <w:rPr>
          <w:lang w:val="en-US"/>
        </w:rPr>
        <w:t></w:t>
      </w:r>
      <w:r w:rsidRPr="007B70E8">
        <w:rPr>
          <w:rFonts w:hint="eastAsia"/>
          <w:lang w:val="en-US"/>
        </w:rPr>
        <w:t>змісту</w:t>
      </w:r>
      <w:r w:rsidRPr="007B70E8">
        <w:rPr>
          <w:lang w:val="en-US"/>
        </w:rPr>
        <w:t></w:t>
      </w:r>
      <w:r w:rsidRPr="007B70E8">
        <w:rPr>
          <w:rFonts w:hint="eastAsia"/>
          <w:lang w:val="en-US"/>
        </w:rPr>
        <w:t>доручення</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p>
    <w:p w:rsidR="007B70E8" w:rsidRPr="007B70E8" w:rsidRDefault="007B70E8" w:rsidP="007B70E8">
      <w:pPr>
        <w:rPr>
          <w:lang w:val="en-US"/>
        </w:rPr>
      </w:pPr>
      <w:r w:rsidRPr="007B70E8">
        <w:rPr>
          <w:lang w:val="en-US"/>
        </w:rPr>
        <w:t></w:t>
      </w:r>
      <w:r w:rsidRPr="007B70E8">
        <w:rPr>
          <w:lang w:val="en-US"/>
        </w:rPr>
        <w:t></w:t>
      </w:r>
      <w:r w:rsidRPr="007B70E8">
        <w:rPr>
          <w:lang w:val="en-US"/>
        </w:rPr>
        <w:t></w:t>
      </w:r>
      <w:r w:rsidRPr="007B70E8">
        <w:rPr>
          <w:rFonts w:hint="eastAsia"/>
          <w:lang w:val="en-US"/>
        </w:rPr>
        <w:t>якщо</w:t>
      </w:r>
      <w:r w:rsidRPr="007B70E8">
        <w:rPr>
          <w:lang w:val="en-US"/>
        </w:rPr>
        <w:t></w:t>
      </w:r>
      <w:r w:rsidRPr="007B70E8">
        <w:rPr>
          <w:rFonts w:hint="eastAsia"/>
          <w:lang w:val="en-US"/>
        </w:rPr>
        <w:t>запитується</w:t>
      </w:r>
      <w:r w:rsidRPr="007B70E8">
        <w:rPr>
          <w:lang w:val="en-US"/>
        </w:rPr>
        <w:t></w:t>
      </w:r>
      <w:r w:rsidRPr="007B70E8">
        <w:rPr>
          <w:rFonts w:hint="eastAsia"/>
          <w:lang w:val="en-US"/>
        </w:rPr>
        <w:t>отримання</w:t>
      </w:r>
      <w:r w:rsidRPr="007B70E8">
        <w:rPr>
          <w:lang w:val="en-US"/>
        </w:rPr>
        <w:t></w:t>
      </w:r>
      <w:r w:rsidRPr="007B70E8">
        <w:rPr>
          <w:rFonts w:hint="eastAsia"/>
          <w:lang w:val="en-US"/>
        </w:rPr>
        <w:t>доказів</w:t>
      </w:r>
      <w:r w:rsidRPr="007B70E8">
        <w:rPr>
          <w:lang w:val="en-US"/>
        </w:rPr>
        <w:t></w:t>
      </w:r>
      <w:r w:rsidRPr="007B70E8">
        <w:rPr>
          <w:lang w:val="en-US"/>
        </w:rPr>
        <w:t></w:t>
      </w:r>
      <w:r w:rsidRPr="007B70E8">
        <w:rPr>
          <w:rFonts w:hint="eastAsia"/>
          <w:lang w:val="en-US"/>
        </w:rPr>
        <w:t>що</w:t>
      </w:r>
      <w:r w:rsidRPr="007B70E8">
        <w:rPr>
          <w:lang w:val="en-US"/>
        </w:rPr>
        <w:t></w:t>
      </w:r>
      <w:r w:rsidRPr="007B70E8">
        <w:rPr>
          <w:rFonts w:hint="eastAsia"/>
          <w:lang w:val="en-US"/>
        </w:rPr>
        <w:t>знаходяться</w:t>
      </w:r>
      <w:r w:rsidRPr="007B70E8">
        <w:rPr>
          <w:lang w:val="en-US"/>
        </w:rPr>
        <w:t></w:t>
      </w:r>
      <w:r w:rsidRPr="007B70E8">
        <w:rPr>
          <w:rFonts w:hint="eastAsia"/>
          <w:lang w:val="en-US"/>
        </w:rPr>
        <w:t>за</w:t>
      </w:r>
      <w:r w:rsidRPr="007B70E8">
        <w:rPr>
          <w:lang w:val="en-US"/>
        </w:rPr>
        <w:t></w:t>
      </w:r>
      <w:r w:rsidRPr="007B70E8">
        <w:rPr>
          <w:rFonts w:hint="eastAsia"/>
          <w:lang w:val="en-US"/>
        </w:rPr>
        <w:t>кордоном</w:t>
      </w:r>
      <w:r w:rsidRPr="007B70E8">
        <w:rPr>
          <w:lang w:val="en-US"/>
        </w:rPr>
        <w:t></w:t>
      </w:r>
      <w:r w:rsidRPr="007B70E8">
        <w:rPr>
          <w:lang w:val="en-US"/>
        </w:rPr>
        <w:t></w:t>
      </w:r>
      <w:r w:rsidRPr="007B70E8">
        <w:rPr>
          <w:lang w:val="en-US"/>
        </w:rPr>
        <w:t></w:t>
      </w:r>
    </w:p>
    <w:p w:rsidR="007B70E8" w:rsidRPr="007B70E8" w:rsidRDefault="007B70E8" w:rsidP="007B70E8">
      <w:pPr>
        <w:rPr>
          <w:lang w:val="en-US"/>
        </w:rPr>
      </w:pPr>
      <w:r w:rsidRPr="007B70E8">
        <w:rPr>
          <w:rFonts w:hint="eastAsia"/>
          <w:lang w:val="en-US"/>
        </w:rPr>
        <w:t>положення</w:t>
      </w:r>
      <w:r w:rsidRPr="007B70E8">
        <w:rPr>
          <w:lang w:val="en-US"/>
        </w:rPr>
        <w:t></w:t>
      </w:r>
      <w:r w:rsidRPr="007B70E8">
        <w:rPr>
          <w:rFonts w:hint="eastAsia"/>
          <w:lang w:val="en-US"/>
        </w:rPr>
        <w:t>про</w:t>
      </w:r>
      <w:r w:rsidRPr="007B70E8">
        <w:rPr>
          <w:lang w:val="en-US"/>
        </w:rPr>
        <w:t></w:t>
      </w:r>
      <w:r w:rsidRPr="007B70E8">
        <w:rPr>
          <w:rFonts w:hint="eastAsia"/>
          <w:lang w:val="en-US"/>
        </w:rPr>
        <w:t>доказ</w:t>
      </w:r>
      <w:r w:rsidRPr="007B70E8">
        <w:rPr>
          <w:lang w:val="en-US"/>
        </w:rPr>
        <w:t></w:t>
      </w:r>
      <w:r w:rsidRPr="007B70E8">
        <w:rPr>
          <w:lang w:val="en-US"/>
        </w:rPr>
        <w:t></w:t>
      </w:r>
      <w:r w:rsidRPr="007B70E8">
        <w:rPr>
          <w:rFonts w:hint="eastAsia"/>
          <w:lang w:val="en-US"/>
        </w:rPr>
        <w:t>який</w:t>
      </w:r>
      <w:r w:rsidRPr="007B70E8">
        <w:rPr>
          <w:lang w:val="en-US"/>
        </w:rPr>
        <w:t></w:t>
      </w:r>
      <w:r w:rsidRPr="007B70E8">
        <w:rPr>
          <w:rFonts w:hint="eastAsia"/>
          <w:lang w:val="en-US"/>
        </w:rPr>
        <w:t>необхідно</w:t>
      </w:r>
      <w:r w:rsidRPr="007B70E8">
        <w:rPr>
          <w:lang w:val="en-US"/>
        </w:rPr>
        <w:t></w:t>
      </w:r>
      <w:r w:rsidRPr="007B70E8">
        <w:rPr>
          <w:rFonts w:hint="eastAsia"/>
          <w:lang w:val="en-US"/>
        </w:rPr>
        <w:t>отримати</w:t>
      </w:r>
      <w:r w:rsidRPr="007B70E8">
        <w:rPr>
          <w:lang w:val="en-US"/>
        </w:rPr>
        <w:t></w:t>
      </w:r>
      <w:r w:rsidRPr="007B70E8">
        <w:rPr>
          <w:lang w:val="en-US"/>
        </w:rPr>
        <w:t></w:t>
      </w:r>
    </w:p>
    <w:sectPr w:rsidR="007B70E8" w:rsidRPr="007B70E8"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1E6" w:rsidRDefault="000641E6">
      <w:pPr>
        <w:spacing w:after="0" w:line="240" w:lineRule="auto"/>
      </w:pPr>
      <w:r>
        <w:separator/>
      </w:r>
    </w:p>
  </w:endnote>
  <w:endnote w:type="continuationSeparator" w:id="0">
    <w:p w:rsidR="000641E6" w:rsidRDefault="00064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E6" w:rsidRDefault="000641E6">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641E6" w:rsidRDefault="000641E6">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E6" w:rsidRDefault="000641E6">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641E6" w:rsidRDefault="000641E6">
                <w:pPr>
                  <w:spacing w:line="240" w:lineRule="auto"/>
                </w:pPr>
                <w:fldSimple w:instr=" PAGE \* MERGEFORMAT ">
                  <w:r w:rsidR="007B70E8" w:rsidRPr="007B70E8">
                    <w:rPr>
                      <w:rStyle w:val="afffff9"/>
                      <w:noProof/>
                    </w:rPr>
                    <w:t>35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1E6" w:rsidRDefault="000641E6"/>
    <w:p w:rsidR="000641E6" w:rsidRDefault="000641E6"/>
    <w:p w:rsidR="000641E6" w:rsidRDefault="000641E6"/>
    <w:p w:rsidR="000641E6" w:rsidRDefault="000641E6"/>
    <w:p w:rsidR="000641E6" w:rsidRDefault="000641E6"/>
    <w:p w:rsidR="000641E6" w:rsidRDefault="000641E6"/>
    <w:p w:rsidR="000641E6" w:rsidRDefault="000641E6">
      <w:pPr>
        <w:rPr>
          <w:sz w:val="2"/>
          <w:szCs w:val="2"/>
        </w:rPr>
      </w:pPr>
      <w:r w:rsidRPr="0059555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641E6" w:rsidRDefault="000641E6">
                  <w:pPr>
                    <w:spacing w:line="240" w:lineRule="auto"/>
                  </w:pPr>
                  <w:fldSimple w:instr=" PAGE \* MERGEFORMAT ">
                    <w:r w:rsidRPr="00D56C03">
                      <w:rPr>
                        <w:rStyle w:val="afffff9"/>
                        <w:b w:val="0"/>
                        <w:bCs w:val="0"/>
                        <w:noProof/>
                      </w:rPr>
                      <w:t>6</w:t>
                    </w:r>
                  </w:fldSimple>
                </w:p>
              </w:txbxContent>
            </v:textbox>
            <w10:wrap anchorx="page" anchory="page"/>
          </v:shape>
        </w:pict>
      </w:r>
    </w:p>
    <w:p w:rsidR="000641E6" w:rsidRDefault="000641E6"/>
    <w:p w:rsidR="000641E6" w:rsidRDefault="000641E6"/>
    <w:p w:rsidR="000641E6" w:rsidRDefault="000641E6">
      <w:pPr>
        <w:rPr>
          <w:sz w:val="2"/>
          <w:szCs w:val="2"/>
        </w:rPr>
      </w:pPr>
      <w:r w:rsidRPr="0059555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641E6" w:rsidRDefault="000641E6"/>
                <w:p w:rsidR="000641E6" w:rsidRDefault="000641E6">
                  <w:pPr>
                    <w:pStyle w:val="1ffffff7"/>
                    <w:spacing w:line="240" w:lineRule="auto"/>
                  </w:pPr>
                  <w:fldSimple w:instr=" PAGE \* MERGEFORMAT ">
                    <w:r w:rsidRPr="00D56C03">
                      <w:rPr>
                        <w:rStyle w:val="3b"/>
                        <w:noProof/>
                      </w:rPr>
                      <w:t>6</w:t>
                    </w:r>
                  </w:fldSimple>
                </w:p>
              </w:txbxContent>
            </v:textbox>
            <w10:wrap anchorx="page" anchory="page"/>
          </v:shape>
        </w:pict>
      </w:r>
    </w:p>
    <w:p w:rsidR="000641E6" w:rsidRDefault="000641E6"/>
    <w:p w:rsidR="000641E6" w:rsidRDefault="000641E6">
      <w:pPr>
        <w:rPr>
          <w:sz w:val="2"/>
          <w:szCs w:val="2"/>
        </w:rPr>
      </w:pPr>
    </w:p>
    <w:p w:rsidR="000641E6" w:rsidRDefault="000641E6"/>
    <w:p w:rsidR="000641E6" w:rsidRDefault="000641E6">
      <w:pPr>
        <w:spacing w:after="0" w:line="240" w:lineRule="auto"/>
      </w:pPr>
    </w:p>
  </w:footnote>
  <w:footnote w:type="continuationSeparator" w:id="0">
    <w:p w:rsidR="000641E6" w:rsidRDefault="00064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E6" w:rsidRPr="005856C0" w:rsidRDefault="000641E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6E3280"/>
    <w:multiLevelType w:val="multilevel"/>
    <w:tmpl w:val="3DCE6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32FC4"/>
    <w:multiLevelType w:val="multilevel"/>
    <w:tmpl w:val="6742A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384955"/>
    <w:multiLevelType w:val="multilevel"/>
    <w:tmpl w:val="FF96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9F15A0"/>
    <w:multiLevelType w:val="multilevel"/>
    <w:tmpl w:val="7F4E377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97D85"/>
    <w:multiLevelType w:val="multilevel"/>
    <w:tmpl w:val="4D72856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B933DDF"/>
    <w:multiLevelType w:val="multilevel"/>
    <w:tmpl w:val="C53885CA"/>
    <w:lvl w:ilvl="0">
      <w:start w:val="1"/>
      <w:numFmt w:val="bullet"/>
      <w:lvlText w:val="□"/>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4F5EF1"/>
    <w:multiLevelType w:val="multilevel"/>
    <w:tmpl w:val="40C88E96"/>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7747F1"/>
    <w:multiLevelType w:val="multilevel"/>
    <w:tmpl w:val="48880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6">
    <w:nsid w:val="128418DD"/>
    <w:multiLevelType w:val="multilevel"/>
    <w:tmpl w:val="F8E4F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8">
    <w:nsid w:val="1DE938F5"/>
    <w:multiLevelType w:val="multilevel"/>
    <w:tmpl w:val="914A2594"/>
    <w:lvl w:ilvl="0">
      <w:start w:val="1"/>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AD10F5"/>
    <w:multiLevelType w:val="multilevel"/>
    <w:tmpl w:val="671AD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F163A2"/>
    <w:multiLevelType w:val="multilevel"/>
    <w:tmpl w:val="F73C727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F6E3C45"/>
    <w:multiLevelType w:val="multilevel"/>
    <w:tmpl w:val="E288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91A4E99"/>
    <w:multiLevelType w:val="multilevel"/>
    <w:tmpl w:val="02A0281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BE6388B"/>
    <w:multiLevelType w:val="multilevel"/>
    <w:tmpl w:val="B29E0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DD72A61"/>
    <w:multiLevelType w:val="multilevel"/>
    <w:tmpl w:val="033A3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2253CF8"/>
    <w:multiLevelType w:val="multilevel"/>
    <w:tmpl w:val="8D403286"/>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1C452A"/>
    <w:multiLevelType w:val="multilevel"/>
    <w:tmpl w:val="21B20718"/>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03A7872"/>
    <w:multiLevelType w:val="multilevel"/>
    <w:tmpl w:val="E67255F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0">
    <w:nsid w:val="5A6C226E"/>
    <w:multiLevelType w:val="multilevel"/>
    <w:tmpl w:val="4320ABE6"/>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A7C19CE"/>
    <w:multiLevelType w:val="multilevel"/>
    <w:tmpl w:val="2EC0D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89328D"/>
    <w:multiLevelType w:val="multilevel"/>
    <w:tmpl w:val="23FE1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682F3A"/>
    <w:multiLevelType w:val="multilevel"/>
    <w:tmpl w:val="18B8D2A2"/>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932BA3"/>
    <w:multiLevelType w:val="multilevel"/>
    <w:tmpl w:val="7CD8F7C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77456C"/>
    <w:multiLevelType w:val="multilevel"/>
    <w:tmpl w:val="2A7C2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8B07CD"/>
    <w:multiLevelType w:val="multilevel"/>
    <w:tmpl w:val="F5E6010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594524"/>
    <w:multiLevelType w:val="multilevel"/>
    <w:tmpl w:val="5658CD7A"/>
    <w:lvl w:ilvl="0">
      <w:start w:val="4"/>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6"/>
  </w:num>
  <w:num w:numId="7">
    <w:abstractNumId w:val="103"/>
  </w:num>
  <w:num w:numId="8">
    <w:abstractNumId w:val="88"/>
  </w:num>
  <w:num w:numId="9">
    <w:abstractNumId w:val="109"/>
  </w:num>
  <w:num w:numId="10">
    <w:abstractNumId w:val="90"/>
  </w:num>
  <w:num w:numId="11">
    <w:abstractNumId w:val="83"/>
  </w:num>
  <w:num w:numId="12">
    <w:abstractNumId w:val="97"/>
  </w:num>
  <w:num w:numId="13">
    <w:abstractNumId w:val="98"/>
  </w:num>
  <w:num w:numId="14">
    <w:abstractNumId w:val="108"/>
  </w:num>
  <w:num w:numId="15">
    <w:abstractNumId w:val="94"/>
  </w:num>
  <w:num w:numId="16">
    <w:abstractNumId w:val="101"/>
  </w:num>
  <w:num w:numId="17">
    <w:abstractNumId w:val="86"/>
  </w:num>
  <w:num w:numId="18">
    <w:abstractNumId w:val="78"/>
  </w:num>
  <w:num w:numId="19">
    <w:abstractNumId w:val="105"/>
  </w:num>
  <w:num w:numId="20">
    <w:abstractNumId w:val="77"/>
  </w:num>
  <w:num w:numId="21">
    <w:abstractNumId w:val="100"/>
  </w:num>
  <w:num w:numId="22">
    <w:abstractNumId w:val="81"/>
  </w:num>
  <w:num w:numId="23">
    <w:abstractNumId w:val="89"/>
  </w:num>
  <w:num w:numId="24">
    <w:abstractNumId w:val="84"/>
  </w:num>
  <w:num w:numId="25">
    <w:abstractNumId w:val="93"/>
  </w:num>
  <w:num w:numId="26">
    <w:abstractNumId w:val="102"/>
  </w:num>
  <w:num w:numId="27">
    <w:abstractNumId w:val="95"/>
  </w:num>
  <w:num w:numId="28">
    <w:abstractNumId w:val="75"/>
  </w:num>
  <w:num w:numId="29">
    <w:abstractNumId w:val="92"/>
  </w:num>
  <w:num w:numId="30">
    <w:abstractNumId w:val="69"/>
  </w:num>
  <w:num w:numId="31">
    <w:abstractNumId w:val="106"/>
  </w:num>
  <w:num w:numId="32">
    <w:abstractNumId w:val="6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16958-CB4C-49B8-ACCA-4920D908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35</Pages>
  <Words>5841</Words>
  <Characters>33299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39062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2022-05-01T11:48:00Z</dcterms:created>
  <dcterms:modified xsi:type="dcterms:W3CDTF">2022-05-01T12:04:00Z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