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325E12" w:rsidRDefault="00325E12" w:rsidP="00325E12">
      <w:r w:rsidRPr="00E566C3">
        <w:rPr>
          <w:rFonts w:ascii="Times New Roman" w:eastAsia="Times New Roman" w:hAnsi="Times New Roman" w:cs="Times New Roman"/>
          <w:b/>
          <w:sz w:val="24"/>
          <w:szCs w:val="24"/>
          <w:lang w:eastAsia="ru-RU"/>
        </w:rPr>
        <w:t>Гарасим Леся Орестівна</w:t>
      </w:r>
      <w:r w:rsidRPr="00E566C3">
        <w:rPr>
          <w:rFonts w:ascii="Times New Roman" w:eastAsia="Times New Roman" w:hAnsi="Times New Roman" w:cs="Times New Roman"/>
          <w:b/>
          <w:bCs/>
          <w:color w:val="000000"/>
          <w:sz w:val="24"/>
          <w:szCs w:val="24"/>
          <w:shd w:val="clear" w:color="auto" w:fill="FFFFFF"/>
          <w:lang w:eastAsia="ru-RU"/>
        </w:rPr>
        <w:t xml:space="preserve">, </w:t>
      </w:r>
      <w:r w:rsidRPr="00E566C3">
        <w:rPr>
          <w:rFonts w:ascii="Times New Roman" w:eastAsia="Times New Roman" w:hAnsi="Times New Roman" w:cs="Times New Roman"/>
          <w:color w:val="231F20"/>
          <w:sz w:val="24"/>
          <w:szCs w:val="24"/>
          <w:shd w:val="clear" w:color="auto" w:fill="FFFFFF"/>
          <w:lang w:eastAsia="ru-RU"/>
        </w:rPr>
        <w:t>заступниця директора з розвитку Музею народної архітектури і побуту у Львові ім. Климентія Шептицького</w:t>
      </w:r>
      <w:r w:rsidRPr="00E566C3">
        <w:rPr>
          <w:rFonts w:ascii="Times New Roman" w:eastAsia="Times New Roman" w:hAnsi="Times New Roman" w:cs="Times New Roman"/>
          <w:color w:val="000000"/>
          <w:sz w:val="24"/>
          <w:szCs w:val="24"/>
          <w:shd w:val="clear" w:color="auto" w:fill="FFFFFF"/>
          <w:lang w:eastAsia="ru-RU"/>
        </w:rPr>
        <w:t xml:space="preserve">. </w:t>
      </w:r>
      <w:r w:rsidRPr="00E566C3">
        <w:rPr>
          <w:rFonts w:ascii="Times New Roman" w:eastAsia="Times New Roman" w:hAnsi="Times New Roman" w:cs="Times New Roman"/>
          <w:bCs/>
          <w:sz w:val="24"/>
          <w:szCs w:val="24"/>
          <w:lang w:eastAsia="ru-RU"/>
        </w:rPr>
        <w:t>Назва дисертації:</w:t>
      </w:r>
      <w:r w:rsidRPr="00E566C3">
        <w:rPr>
          <w:rFonts w:ascii="Times New Roman" w:eastAsia="Times New Roman" w:hAnsi="Times New Roman" w:cs="Times New Roman"/>
          <w:b/>
          <w:bCs/>
          <w:sz w:val="24"/>
          <w:szCs w:val="24"/>
          <w:lang w:eastAsia="ru-RU"/>
        </w:rPr>
        <w:t xml:space="preserve"> </w:t>
      </w:r>
      <w:r w:rsidRPr="00E566C3">
        <w:rPr>
          <w:rFonts w:ascii="Times New Roman" w:eastAsia="Times New Roman" w:hAnsi="Times New Roman" w:cs="Times New Roman"/>
          <w:color w:val="000000"/>
          <w:spacing w:val="-2"/>
          <w:sz w:val="24"/>
          <w:szCs w:val="24"/>
          <w:lang w:eastAsia="ru-RU"/>
        </w:rPr>
        <w:t>«Теоретико-методологічні засади фольклористичної концепції Григорія Нудьги»</w:t>
      </w:r>
      <w:r w:rsidRPr="00E566C3">
        <w:rPr>
          <w:rFonts w:ascii="Times New Roman" w:eastAsia="Times New Roman" w:hAnsi="Times New Roman" w:cs="Times New Roman"/>
          <w:color w:val="000000"/>
          <w:spacing w:val="2"/>
          <w:sz w:val="24"/>
          <w:szCs w:val="24"/>
          <w:lang w:eastAsia="ru-RU"/>
        </w:rPr>
        <w:t>.</w:t>
      </w:r>
      <w:r w:rsidRPr="00E566C3">
        <w:rPr>
          <w:rFonts w:ascii="Times New Roman" w:eastAsia="Times New Roman" w:hAnsi="Times New Roman" w:cs="Times New Roman"/>
          <w:sz w:val="24"/>
          <w:szCs w:val="24"/>
          <w:lang w:eastAsia="ru-RU"/>
        </w:rPr>
        <w:t xml:space="preserve"> Шифр та назва спеціальності – 10.01.07 – фольклористика. Спецрада Д 26.001.15 Київського національного університету імені Тараса Шевченка</w:t>
      </w:r>
    </w:p>
    <w:sectPr w:rsidR="00CD7D1F" w:rsidRPr="00325E1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325E12" w:rsidRPr="00325E1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43224-FA4E-4C50-97E8-7826D316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2021-09-02T18:26:00Z</dcterms:created>
  <dcterms:modified xsi:type="dcterms:W3CDTF">2021-09-02T18:26:00Z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