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AEA4" w14:textId="7E2994A4" w:rsidR="00287B61" w:rsidRDefault="008F794A" w:rsidP="008F794A">
      <w:r w:rsidRPr="008F794A">
        <w:rPr>
          <w:rFonts w:hint="eastAsia"/>
        </w:rPr>
        <w:t>Еремин</w:t>
      </w:r>
      <w:r w:rsidRPr="008F794A">
        <w:t xml:space="preserve"> </w:t>
      </w:r>
      <w:r w:rsidRPr="008F794A">
        <w:rPr>
          <w:rFonts w:hint="eastAsia"/>
        </w:rPr>
        <w:t>Роман</w:t>
      </w:r>
      <w:r w:rsidRPr="008F794A">
        <w:t xml:space="preserve"> </w:t>
      </w:r>
      <w:r w:rsidRPr="008F794A">
        <w:rPr>
          <w:rFonts w:hint="eastAsia"/>
        </w:rPr>
        <w:t>Николаевич</w:t>
      </w:r>
      <w:r>
        <w:rPr>
          <w:rFonts w:hint="cs"/>
        </w:rPr>
        <w:t xml:space="preserve"> </w:t>
      </w:r>
      <w:r w:rsidRPr="008F794A">
        <w:rPr>
          <w:rFonts w:hint="eastAsia"/>
        </w:rPr>
        <w:t>Повышение</w:t>
      </w:r>
      <w:r w:rsidRPr="008F794A">
        <w:t xml:space="preserve"> </w:t>
      </w:r>
      <w:r w:rsidRPr="008F794A">
        <w:rPr>
          <w:rFonts w:hint="eastAsia"/>
        </w:rPr>
        <w:t>устойчивости</w:t>
      </w:r>
      <w:r w:rsidRPr="008F794A">
        <w:t xml:space="preserve"> </w:t>
      </w:r>
      <w:r w:rsidRPr="008F794A">
        <w:rPr>
          <w:rFonts w:hint="eastAsia"/>
        </w:rPr>
        <w:t>графитированных</w:t>
      </w:r>
      <w:r w:rsidRPr="008F794A">
        <w:t xml:space="preserve"> </w:t>
      </w:r>
      <w:r w:rsidRPr="008F794A">
        <w:rPr>
          <w:rFonts w:hint="eastAsia"/>
        </w:rPr>
        <w:t>анодов</w:t>
      </w:r>
      <w:r w:rsidRPr="008F794A">
        <w:t xml:space="preserve"> </w:t>
      </w:r>
      <w:r w:rsidRPr="008F794A">
        <w:rPr>
          <w:rFonts w:hint="eastAsia"/>
        </w:rPr>
        <w:t>магниевых</w:t>
      </w:r>
      <w:r w:rsidRPr="008F794A">
        <w:t xml:space="preserve"> </w:t>
      </w:r>
      <w:r w:rsidRPr="008F794A">
        <w:rPr>
          <w:rFonts w:hint="eastAsia"/>
        </w:rPr>
        <w:t>электролизеров</w:t>
      </w:r>
      <w:r w:rsidRPr="008F794A">
        <w:t xml:space="preserve"> </w:t>
      </w:r>
      <w:r w:rsidRPr="008F794A">
        <w:rPr>
          <w:rFonts w:hint="eastAsia"/>
        </w:rPr>
        <w:t>к</w:t>
      </w:r>
      <w:r w:rsidRPr="008F794A">
        <w:t xml:space="preserve"> </w:t>
      </w:r>
      <w:r w:rsidRPr="008F794A">
        <w:rPr>
          <w:rFonts w:hint="eastAsia"/>
        </w:rPr>
        <w:t>высокотемпературному</w:t>
      </w:r>
      <w:r w:rsidRPr="008F794A">
        <w:t xml:space="preserve"> </w:t>
      </w:r>
      <w:r w:rsidRPr="008F794A">
        <w:rPr>
          <w:rFonts w:hint="eastAsia"/>
        </w:rPr>
        <w:t>окислению</w:t>
      </w:r>
    </w:p>
    <w:p w14:paraId="42A90BF2" w14:textId="77777777" w:rsidR="008F794A" w:rsidRDefault="008F794A" w:rsidP="008F794A">
      <w:r>
        <w:rPr>
          <w:rFonts w:hint="eastAsia"/>
        </w:rPr>
        <w:t>ОГЛАВЛЕНИЕ</w:t>
      </w:r>
      <w:r>
        <w:t xml:space="preserve"> </w:t>
      </w:r>
      <w:r>
        <w:rPr>
          <w:rFonts w:hint="eastAsia"/>
        </w:rPr>
        <w:t>ДИССЕРТАЦИИ</w:t>
      </w:r>
    </w:p>
    <w:p w14:paraId="6A3C176E" w14:textId="77777777" w:rsidR="008F794A" w:rsidRDefault="008F794A" w:rsidP="008F794A">
      <w:r>
        <w:rPr>
          <w:rFonts w:hint="eastAsia"/>
        </w:rPr>
        <w:t>кандидат</w:t>
      </w:r>
      <w:r>
        <w:t xml:space="preserve"> </w:t>
      </w:r>
      <w:r>
        <w:rPr>
          <w:rFonts w:hint="eastAsia"/>
        </w:rPr>
        <w:t>наук</w:t>
      </w:r>
      <w:r>
        <w:t xml:space="preserve"> </w:t>
      </w:r>
      <w:r>
        <w:rPr>
          <w:rFonts w:hint="eastAsia"/>
        </w:rPr>
        <w:t>Еремин</w:t>
      </w:r>
      <w:r>
        <w:t xml:space="preserve"> </w:t>
      </w:r>
      <w:r>
        <w:rPr>
          <w:rFonts w:hint="eastAsia"/>
        </w:rPr>
        <w:t>Роман</w:t>
      </w:r>
      <w:r>
        <w:t xml:space="preserve"> </w:t>
      </w:r>
      <w:r>
        <w:rPr>
          <w:rFonts w:hint="eastAsia"/>
        </w:rPr>
        <w:t>Николаевич</w:t>
      </w:r>
    </w:p>
    <w:p w14:paraId="1E5BD2F8" w14:textId="77777777" w:rsidR="008F794A" w:rsidRDefault="008F794A" w:rsidP="008F794A">
      <w:r>
        <w:rPr>
          <w:rFonts w:hint="eastAsia"/>
        </w:rPr>
        <w:t>ВВЕДЕНИЕ</w:t>
      </w:r>
    </w:p>
    <w:p w14:paraId="43B93F2C" w14:textId="77777777" w:rsidR="008F794A" w:rsidRDefault="008F794A" w:rsidP="008F794A"/>
    <w:p w14:paraId="34B954F9" w14:textId="77777777" w:rsidR="008F794A" w:rsidRDefault="008F794A" w:rsidP="008F794A">
      <w:r>
        <w:rPr>
          <w:rFonts w:hint="eastAsia"/>
        </w:rPr>
        <w:t>ГЛАВА</w:t>
      </w:r>
      <w:r>
        <w:t xml:space="preserve"> 1 </w:t>
      </w:r>
      <w:r>
        <w:rPr>
          <w:rFonts w:hint="eastAsia"/>
        </w:rPr>
        <w:t>АНАЛИЗ</w:t>
      </w:r>
      <w:r>
        <w:t xml:space="preserve"> </w:t>
      </w:r>
      <w:r>
        <w:rPr>
          <w:rFonts w:hint="eastAsia"/>
        </w:rPr>
        <w:t>ОСОБЕННОСТЕЙ</w:t>
      </w:r>
      <w:r>
        <w:t xml:space="preserve"> </w:t>
      </w:r>
      <w:r>
        <w:rPr>
          <w:rFonts w:hint="eastAsia"/>
        </w:rPr>
        <w:t>РАЗРУШЕНИЯ</w:t>
      </w:r>
      <w:r>
        <w:t xml:space="preserve"> </w:t>
      </w:r>
      <w:r>
        <w:rPr>
          <w:rFonts w:hint="eastAsia"/>
        </w:rPr>
        <w:t>ГРАФИТИРОВАННЫХ</w:t>
      </w:r>
      <w:r>
        <w:t xml:space="preserve"> </w:t>
      </w:r>
      <w:r>
        <w:rPr>
          <w:rFonts w:hint="eastAsia"/>
        </w:rPr>
        <w:t>ЭЛЕКТРОДОВ</w:t>
      </w:r>
      <w:r>
        <w:t xml:space="preserve"> </w:t>
      </w:r>
      <w:r>
        <w:rPr>
          <w:rFonts w:hint="eastAsia"/>
        </w:rPr>
        <w:t>В</w:t>
      </w:r>
      <w:r>
        <w:t xml:space="preserve"> </w:t>
      </w:r>
      <w:r>
        <w:rPr>
          <w:rFonts w:hint="eastAsia"/>
        </w:rPr>
        <w:t>ЭЛЕКТРОЛИТИЧЕСКОМ</w:t>
      </w:r>
      <w:r>
        <w:t xml:space="preserve"> </w:t>
      </w:r>
      <w:r>
        <w:rPr>
          <w:rFonts w:hint="eastAsia"/>
        </w:rPr>
        <w:t>ПРОИЗВОДСТВЕ</w:t>
      </w:r>
      <w:r>
        <w:t xml:space="preserve"> </w:t>
      </w:r>
      <w:r>
        <w:rPr>
          <w:rFonts w:hint="eastAsia"/>
        </w:rPr>
        <w:t>МАГНИЯ</w:t>
      </w:r>
    </w:p>
    <w:p w14:paraId="44FDB411" w14:textId="77777777" w:rsidR="008F794A" w:rsidRDefault="008F794A" w:rsidP="008F794A"/>
    <w:p w14:paraId="53F1C152" w14:textId="77777777" w:rsidR="008F794A" w:rsidRDefault="008F794A" w:rsidP="008F794A">
      <w:r>
        <w:t xml:space="preserve">1.1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производстве</w:t>
      </w:r>
      <w:r>
        <w:t xml:space="preserve"> </w:t>
      </w:r>
      <w:r>
        <w:rPr>
          <w:rFonts w:hint="eastAsia"/>
        </w:rPr>
        <w:t>магния</w:t>
      </w:r>
      <w:r>
        <w:t xml:space="preserve"> </w:t>
      </w:r>
      <w:r>
        <w:rPr>
          <w:rFonts w:hint="eastAsia"/>
        </w:rPr>
        <w:t>электролитическим</w:t>
      </w:r>
      <w:r>
        <w:t xml:space="preserve"> </w:t>
      </w:r>
      <w:r>
        <w:rPr>
          <w:rFonts w:hint="eastAsia"/>
        </w:rPr>
        <w:t>способом</w:t>
      </w:r>
    </w:p>
    <w:p w14:paraId="7C925C20" w14:textId="77777777" w:rsidR="008F794A" w:rsidRDefault="008F794A" w:rsidP="008F794A"/>
    <w:p w14:paraId="15E522B3" w14:textId="77777777" w:rsidR="008F794A" w:rsidRDefault="008F794A" w:rsidP="008F794A">
      <w:r>
        <w:t xml:space="preserve">1.1.1 </w:t>
      </w:r>
      <w:r>
        <w:rPr>
          <w:rFonts w:hint="eastAsia"/>
        </w:rPr>
        <w:t>Теоретические</w:t>
      </w:r>
      <w:r>
        <w:t xml:space="preserve"> </w:t>
      </w:r>
      <w:r>
        <w:rPr>
          <w:rFonts w:hint="eastAsia"/>
        </w:rPr>
        <w:t>основы</w:t>
      </w:r>
      <w:r>
        <w:t xml:space="preserve"> </w:t>
      </w:r>
      <w:r>
        <w:rPr>
          <w:rFonts w:hint="eastAsia"/>
        </w:rPr>
        <w:t>получения</w:t>
      </w:r>
      <w:r>
        <w:t xml:space="preserve"> </w:t>
      </w:r>
      <w:r>
        <w:rPr>
          <w:rFonts w:hint="eastAsia"/>
        </w:rPr>
        <w:t>магния</w:t>
      </w:r>
      <w:r>
        <w:t xml:space="preserve"> </w:t>
      </w:r>
      <w:r>
        <w:rPr>
          <w:rFonts w:hint="eastAsia"/>
        </w:rPr>
        <w:t>электролизом</w:t>
      </w:r>
    </w:p>
    <w:p w14:paraId="1270F63C" w14:textId="77777777" w:rsidR="008F794A" w:rsidRDefault="008F794A" w:rsidP="008F794A"/>
    <w:p w14:paraId="12A32109" w14:textId="77777777" w:rsidR="008F794A" w:rsidRDefault="008F794A" w:rsidP="008F794A">
      <w:r>
        <w:t xml:space="preserve">1.1.2 </w:t>
      </w:r>
      <w:r>
        <w:rPr>
          <w:rFonts w:hint="eastAsia"/>
        </w:rPr>
        <w:t>Конструкции</w:t>
      </w:r>
      <w:r>
        <w:t xml:space="preserve"> </w:t>
      </w:r>
      <w:r>
        <w:rPr>
          <w:rFonts w:hint="eastAsia"/>
        </w:rPr>
        <w:t>электролизеров</w:t>
      </w:r>
      <w:r>
        <w:t xml:space="preserve"> </w:t>
      </w:r>
      <w:r>
        <w:rPr>
          <w:rFonts w:hint="eastAsia"/>
        </w:rPr>
        <w:t>для</w:t>
      </w:r>
      <w:r>
        <w:t xml:space="preserve"> </w:t>
      </w:r>
      <w:r>
        <w:rPr>
          <w:rFonts w:hint="eastAsia"/>
        </w:rPr>
        <w:t>получения</w:t>
      </w:r>
      <w:r>
        <w:t xml:space="preserve"> </w:t>
      </w:r>
      <w:r>
        <w:rPr>
          <w:rFonts w:hint="eastAsia"/>
        </w:rPr>
        <w:t>первичного</w:t>
      </w:r>
      <w:r>
        <w:t xml:space="preserve"> </w:t>
      </w:r>
      <w:r>
        <w:rPr>
          <w:rFonts w:hint="eastAsia"/>
        </w:rPr>
        <w:t>магния</w:t>
      </w:r>
    </w:p>
    <w:p w14:paraId="17370374" w14:textId="77777777" w:rsidR="008F794A" w:rsidRDefault="008F794A" w:rsidP="008F794A"/>
    <w:p w14:paraId="348C40EC" w14:textId="77777777" w:rsidR="008F794A" w:rsidRDefault="008F794A" w:rsidP="008F794A">
      <w:r>
        <w:t xml:space="preserve">1.1.3 </w:t>
      </w:r>
      <w:r>
        <w:rPr>
          <w:rFonts w:hint="eastAsia"/>
        </w:rPr>
        <w:t>Общие</w:t>
      </w:r>
      <w:r>
        <w:t xml:space="preserve"> </w:t>
      </w:r>
      <w:r>
        <w:rPr>
          <w:rFonts w:hint="eastAsia"/>
        </w:rPr>
        <w:t>сведения</w:t>
      </w:r>
      <w:r>
        <w:t xml:space="preserve"> </w:t>
      </w:r>
      <w:r>
        <w:rPr>
          <w:rFonts w:hint="eastAsia"/>
        </w:rPr>
        <w:t>об</w:t>
      </w:r>
      <w:r>
        <w:t xml:space="preserve"> </w:t>
      </w:r>
      <w:r>
        <w:rPr>
          <w:rFonts w:hint="eastAsia"/>
        </w:rPr>
        <w:t>анодах</w:t>
      </w:r>
      <w:r>
        <w:t xml:space="preserve"> </w:t>
      </w:r>
      <w:r>
        <w:rPr>
          <w:rFonts w:hint="eastAsia"/>
        </w:rPr>
        <w:t>магниевых</w:t>
      </w:r>
      <w:r>
        <w:t xml:space="preserve"> </w:t>
      </w:r>
      <w:r>
        <w:rPr>
          <w:rFonts w:hint="eastAsia"/>
        </w:rPr>
        <w:t>электролизеров</w:t>
      </w:r>
    </w:p>
    <w:p w14:paraId="03A37807" w14:textId="77777777" w:rsidR="008F794A" w:rsidRDefault="008F794A" w:rsidP="008F794A"/>
    <w:p w14:paraId="3140534D" w14:textId="77777777" w:rsidR="008F794A" w:rsidRDefault="008F794A" w:rsidP="008F794A">
      <w:r>
        <w:t xml:space="preserve">1.1.4 </w:t>
      </w:r>
      <w:r>
        <w:rPr>
          <w:rFonts w:hint="eastAsia"/>
        </w:rPr>
        <w:t>Причины</w:t>
      </w:r>
      <w:r>
        <w:t xml:space="preserve"> </w:t>
      </w:r>
      <w:r>
        <w:rPr>
          <w:rFonts w:hint="eastAsia"/>
        </w:rPr>
        <w:t>разрушения</w:t>
      </w:r>
      <w:r>
        <w:t xml:space="preserve"> </w:t>
      </w:r>
      <w:r>
        <w:rPr>
          <w:rFonts w:hint="eastAsia"/>
        </w:rPr>
        <w:t>анодов</w:t>
      </w:r>
      <w:r>
        <w:t xml:space="preserve"> </w:t>
      </w:r>
      <w:r>
        <w:rPr>
          <w:rFonts w:hint="eastAsia"/>
        </w:rPr>
        <w:t>магниевых</w:t>
      </w:r>
      <w:r>
        <w:t xml:space="preserve"> </w:t>
      </w:r>
      <w:r>
        <w:rPr>
          <w:rFonts w:hint="eastAsia"/>
        </w:rPr>
        <w:t>электролизеров</w:t>
      </w:r>
    </w:p>
    <w:p w14:paraId="0BC871A4" w14:textId="77777777" w:rsidR="008F794A" w:rsidRDefault="008F794A" w:rsidP="008F794A"/>
    <w:p w14:paraId="23BC4AB1" w14:textId="77777777" w:rsidR="008F794A" w:rsidRDefault="008F794A" w:rsidP="008F794A">
      <w:r>
        <w:t xml:space="preserve">1.1.5 </w:t>
      </w:r>
      <w:r>
        <w:rPr>
          <w:rFonts w:hint="eastAsia"/>
        </w:rPr>
        <w:t>Способы</w:t>
      </w:r>
      <w:r>
        <w:t xml:space="preserve"> </w:t>
      </w:r>
      <w:r>
        <w:rPr>
          <w:rFonts w:hint="eastAsia"/>
        </w:rPr>
        <w:t>снижения</w:t>
      </w:r>
      <w:r>
        <w:t xml:space="preserve"> </w:t>
      </w:r>
      <w:r>
        <w:rPr>
          <w:rFonts w:hint="eastAsia"/>
        </w:rPr>
        <w:t>износа</w:t>
      </w:r>
      <w:r>
        <w:t xml:space="preserve"> </w:t>
      </w:r>
      <w:r>
        <w:rPr>
          <w:rFonts w:hint="eastAsia"/>
        </w:rPr>
        <w:t>анодов</w:t>
      </w:r>
      <w:r>
        <w:t xml:space="preserve"> </w:t>
      </w:r>
      <w:r>
        <w:rPr>
          <w:rFonts w:hint="eastAsia"/>
        </w:rPr>
        <w:t>магниевых</w:t>
      </w:r>
      <w:r>
        <w:t xml:space="preserve"> </w:t>
      </w:r>
      <w:r>
        <w:rPr>
          <w:rFonts w:hint="eastAsia"/>
        </w:rPr>
        <w:t>электролизеров</w:t>
      </w:r>
    </w:p>
    <w:p w14:paraId="098A1EED" w14:textId="77777777" w:rsidR="008F794A" w:rsidRDefault="008F794A" w:rsidP="008F794A"/>
    <w:p w14:paraId="12D12D89" w14:textId="77777777" w:rsidR="008F794A" w:rsidRDefault="008F794A" w:rsidP="008F794A">
      <w:r>
        <w:t xml:space="preserve">1.2 </w:t>
      </w:r>
      <w:r>
        <w:rPr>
          <w:rFonts w:hint="eastAsia"/>
        </w:rPr>
        <w:t>Особенности</w:t>
      </w:r>
      <w:r>
        <w:t xml:space="preserve"> </w:t>
      </w:r>
      <w:r>
        <w:rPr>
          <w:rFonts w:hint="eastAsia"/>
        </w:rPr>
        <w:t>разрушения</w:t>
      </w:r>
      <w:r>
        <w:t xml:space="preserve"> </w:t>
      </w:r>
      <w:r>
        <w:rPr>
          <w:rFonts w:hint="eastAsia"/>
        </w:rPr>
        <w:t>электродного</w:t>
      </w:r>
      <w:r>
        <w:t xml:space="preserve"> </w:t>
      </w:r>
      <w:r>
        <w:rPr>
          <w:rFonts w:hint="eastAsia"/>
        </w:rPr>
        <w:t>графита</w:t>
      </w:r>
      <w:r>
        <w:t xml:space="preserve"> </w:t>
      </w:r>
      <w:r>
        <w:rPr>
          <w:rFonts w:hint="eastAsia"/>
        </w:rPr>
        <w:t>в</w:t>
      </w:r>
      <w:r>
        <w:t xml:space="preserve"> </w:t>
      </w:r>
      <w:r>
        <w:rPr>
          <w:rFonts w:hint="eastAsia"/>
        </w:rPr>
        <w:t>высокотемпературных</w:t>
      </w:r>
      <w:r>
        <w:t xml:space="preserve"> </w:t>
      </w:r>
      <w:r>
        <w:rPr>
          <w:rFonts w:hint="eastAsia"/>
        </w:rPr>
        <w:t>окислительных</w:t>
      </w:r>
      <w:r>
        <w:t xml:space="preserve"> </w:t>
      </w:r>
      <w:r>
        <w:rPr>
          <w:rFonts w:hint="eastAsia"/>
        </w:rPr>
        <w:t>средах</w:t>
      </w:r>
    </w:p>
    <w:p w14:paraId="7DCCA686" w14:textId="77777777" w:rsidR="008F794A" w:rsidRDefault="008F794A" w:rsidP="008F794A"/>
    <w:p w14:paraId="2F1D6701" w14:textId="77777777" w:rsidR="008F794A" w:rsidRDefault="008F794A" w:rsidP="008F794A">
      <w:r>
        <w:t xml:space="preserve">1.2.1 </w:t>
      </w:r>
      <w:r>
        <w:rPr>
          <w:rFonts w:hint="eastAsia"/>
        </w:rPr>
        <w:t>Особенности</w:t>
      </w:r>
      <w:r>
        <w:t xml:space="preserve"> </w:t>
      </w:r>
      <w:r>
        <w:rPr>
          <w:rFonts w:hint="eastAsia"/>
        </w:rPr>
        <w:t>окисления</w:t>
      </w:r>
      <w:r>
        <w:t xml:space="preserve"> </w:t>
      </w:r>
      <w:r>
        <w:rPr>
          <w:rFonts w:hint="eastAsia"/>
        </w:rPr>
        <w:t>графита</w:t>
      </w:r>
    </w:p>
    <w:p w14:paraId="160562D0" w14:textId="77777777" w:rsidR="008F794A" w:rsidRDefault="008F794A" w:rsidP="008F794A"/>
    <w:p w14:paraId="67AC8A0B" w14:textId="77777777" w:rsidR="008F794A" w:rsidRDefault="008F794A" w:rsidP="008F794A">
      <w:r>
        <w:t xml:space="preserve">1.2.2 </w:t>
      </w:r>
      <w:r>
        <w:rPr>
          <w:rFonts w:hint="eastAsia"/>
        </w:rPr>
        <w:t>Факторы</w:t>
      </w:r>
      <w:r>
        <w:t xml:space="preserve">, </w:t>
      </w:r>
      <w:r>
        <w:rPr>
          <w:rFonts w:hint="eastAsia"/>
        </w:rPr>
        <w:t>определяющие</w:t>
      </w:r>
      <w:r>
        <w:t xml:space="preserve"> </w:t>
      </w:r>
      <w:r>
        <w:rPr>
          <w:rFonts w:hint="eastAsia"/>
        </w:rPr>
        <w:t>стойкости</w:t>
      </w:r>
      <w:r>
        <w:t xml:space="preserve"> </w:t>
      </w:r>
      <w:r>
        <w:rPr>
          <w:rFonts w:hint="eastAsia"/>
        </w:rPr>
        <w:t>к</w:t>
      </w:r>
      <w:r>
        <w:t xml:space="preserve"> </w:t>
      </w:r>
      <w:r>
        <w:rPr>
          <w:rFonts w:hint="eastAsia"/>
        </w:rPr>
        <w:t>окислению</w:t>
      </w:r>
      <w:r>
        <w:t xml:space="preserve"> </w:t>
      </w:r>
      <w:r>
        <w:rPr>
          <w:rFonts w:hint="eastAsia"/>
        </w:rPr>
        <w:t>э</w:t>
      </w:r>
      <w:r>
        <w:rPr>
          <w:rFonts w:hint="eastAsia"/>
        </w:rPr>
        <w:lastRenderedPageBreak/>
        <w:t>лектродного</w:t>
      </w:r>
      <w:r>
        <w:t xml:space="preserve"> </w:t>
      </w:r>
      <w:r>
        <w:rPr>
          <w:rFonts w:hint="eastAsia"/>
        </w:rPr>
        <w:t>графита</w:t>
      </w:r>
    </w:p>
    <w:p w14:paraId="6138C8F2" w14:textId="77777777" w:rsidR="008F794A" w:rsidRDefault="008F794A" w:rsidP="008F794A"/>
    <w:p w14:paraId="5A81DCE8" w14:textId="77777777" w:rsidR="008F794A" w:rsidRDefault="008F794A" w:rsidP="008F794A">
      <w:r>
        <w:t xml:space="preserve">1.2.3 </w:t>
      </w:r>
      <w:r>
        <w:rPr>
          <w:rFonts w:hint="eastAsia"/>
        </w:rPr>
        <w:t>Лимитирующие</w:t>
      </w:r>
      <w:r>
        <w:t xml:space="preserve"> </w:t>
      </w:r>
      <w:r>
        <w:rPr>
          <w:rFonts w:hint="eastAsia"/>
        </w:rPr>
        <w:t>стадии</w:t>
      </w:r>
      <w:r>
        <w:t xml:space="preserve"> </w:t>
      </w:r>
      <w:r>
        <w:rPr>
          <w:rFonts w:hint="eastAsia"/>
        </w:rPr>
        <w:t>в</w:t>
      </w:r>
      <w:r>
        <w:t xml:space="preserve"> </w:t>
      </w:r>
      <w:r>
        <w:rPr>
          <w:rFonts w:hint="eastAsia"/>
        </w:rPr>
        <w:t>процессе</w:t>
      </w:r>
      <w:r>
        <w:t xml:space="preserve"> </w:t>
      </w:r>
      <w:r>
        <w:rPr>
          <w:rFonts w:hint="eastAsia"/>
        </w:rPr>
        <w:t>окисления</w:t>
      </w:r>
      <w:r>
        <w:t xml:space="preserve"> </w:t>
      </w:r>
      <w:r>
        <w:rPr>
          <w:rFonts w:hint="eastAsia"/>
        </w:rPr>
        <w:t>электродного</w:t>
      </w:r>
      <w:r>
        <w:t xml:space="preserve"> </w:t>
      </w:r>
      <w:r>
        <w:rPr>
          <w:rFonts w:hint="eastAsia"/>
        </w:rPr>
        <w:t>графита</w:t>
      </w:r>
    </w:p>
    <w:p w14:paraId="430486D3" w14:textId="77777777" w:rsidR="008F794A" w:rsidRDefault="008F794A" w:rsidP="008F794A"/>
    <w:p w14:paraId="1FB51EA0" w14:textId="77777777" w:rsidR="008F794A" w:rsidRDefault="008F794A" w:rsidP="008F794A">
      <w:r>
        <w:t xml:space="preserve">1.3 </w:t>
      </w:r>
      <w:r>
        <w:rPr>
          <w:rFonts w:hint="eastAsia"/>
        </w:rPr>
        <w:t>Способы</w:t>
      </w:r>
      <w:r>
        <w:t xml:space="preserve"> </w:t>
      </w:r>
      <w:r>
        <w:rPr>
          <w:rFonts w:hint="eastAsia"/>
        </w:rPr>
        <w:t>повышения</w:t>
      </w:r>
      <w:r>
        <w:t xml:space="preserve"> </w:t>
      </w:r>
      <w:r>
        <w:rPr>
          <w:rFonts w:hint="eastAsia"/>
        </w:rPr>
        <w:t>устойчивости</w:t>
      </w:r>
      <w:r>
        <w:t xml:space="preserve"> </w:t>
      </w:r>
      <w:r>
        <w:rPr>
          <w:rFonts w:hint="eastAsia"/>
        </w:rPr>
        <w:t>электродного</w:t>
      </w:r>
      <w:r>
        <w:t xml:space="preserve"> </w:t>
      </w:r>
      <w:r>
        <w:rPr>
          <w:rFonts w:hint="eastAsia"/>
        </w:rPr>
        <w:t>графита</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p>
    <w:p w14:paraId="0264AF07" w14:textId="77777777" w:rsidR="008F794A" w:rsidRDefault="008F794A" w:rsidP="008F794A"/>
    <w:p w14:paraId="6B9B5D48" w14:textId="77777777" w:rsidR="008F794A" w:rsidRDefault="008F794A" w:rsidP="008F794A">
      <w:r>
        <w:t xml:space="preserve">1.3.1 </w:t>
      </w:r>
      <w:r>
        <w:rPr>
          <w:rFonts w:hint="eastAsia"/>
        </w:rPr>
        <w:t>Общие</w:t>
      </w:r>
      <w:r>
        <w:t xml:space="preserve"> </w:t>
      </w:r>
      <w:r>
        <w:rPr>
          <w:rFonts w:hint="eastAsia"/>
        </w:rPr>
        <w:t>принципы</w:t>
      </w:r>
      <w:r>
        <w:t xml:space="preserve"> </w:t>
      </w:r>
      <w:r>
        <w:rPr>
          <w:rFonts w:hint="eastAsia"/>
        </w:rPr>
        <w:t>и</w:t>
      </w:r>
      <w:r>
        <w:t xml:space="preserve"> </w:t>
      </w:r>
      <w:r>
        <w:rPr>
          <w:rFonts w:hint="eastAsia"/>
        </w:rPr>
        <w:t>подходы</w:t>
      </w:r>
      <w:r>
        <w:t xml:space="preserve"> </w:t>
      </w:r>
      <w:r>
        <w:rPr>
          <w:rFonts w:hint="eastAsia"/>
        </w:rPr>
        <w:t>к</w:t>
      </w:r>
      <w:r>
        <w:t xml:space="preserve"> </w:t>
      </w:r>
      <w:r>
        <w:rPr>
          <w:rFonts w:hint="eastAsia"/>
        </w:rPr>
        <w:t>увеличению</w:t>
      </w:r>
      <w:r>
        <w:t xml:space="preserve"> </w:t>
      </w:r>
      <w:r>
        <w:rPr>
          <w:rFonts w:hint="eastAsia"/>
        </w:rPr>
        <w:t>окислительной</w:t>
      </w:r>
      <w:r>
        <w:t xml:space="preserve"> </w:t>
      </w:r>
      <w:r>
        <w:rPr>
          <w:rFonts w:hint="eastAsia"/>
        </w:rPr>
        <w:t>стойкости</w:t>
      </w:r>
      <w:r>
        <w:t xml:space="preserve"> </w:t>
      </w:r>
      <w:r>
        <w:rPr>
          <w:rFonts w:hint="eastAsia"/>
        </w:rPr>
        <w:t>графита</w:t>
      </w:r>
      <w:r>
        <w:t xml:space="preserve"> </w:t>
      </w:r>
      <w:r>
        <w:rPr>
          <w:rFonts w:hint="eastAsia"/>
        </w:rPr>
        <w:t>в</w:t>
      </w:r>
      <w:r>
        <w:t xml:space="preserve"> </w:t>
      </w:r>
      <w:r>
        <w:rPr>
          <w:rFonts w:hint="eastAsia"/>
        </w:rPr>
        <w:t>высокотемпературных</w:t>
      </w:r>
      <w:r>
        <w:t xml:space="preserve"> </w:t>
      </w:r>
      <w:r>
        <w:rPr>
          <w:rFonts w:hint="eastAsia"/>
        </w:rPr>
        <w:t>средах</w:t>
      </w:r>
    </w:p>
    <w:p w14:paraId="425686C6" w14:textId="77777777" w:rsidR="008F794A" w:rsidRDefault="008F794A" w:rsidP="008F794A"/>
    <w:p w14:paraId="0C7D2ED4" w14:textId="77777777" w:rsidR="008F794A" w:rsidRDefault="008F794A" w:rsidP="008F794A">
      <w:r>
        <w:t xml:space="preserve">1.3.2 </w:t>
      </w:r>
      <w:r>
        <w:rPr>
          <w:rFonts w:hint="eastAsia"/>
        </w:rPr>
        <w:t>Повышение</w:t>
      </w:r>
      <w:r>
        <w:t xml:space="preserve"> </w:t>
      </w:r>
      <w:r>
        <w:rPr>
          <w:rFonts w:hint="eastAsia"/>
        </w:rPr>
        <w:t>стойкости</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r>
        <w:t xml:space="preserve"> </w:t>
      </w:r>
      <w:r>
        <w:rPr>
          <w:rFonts w:hint="eastAsia"/>
        </w:rPr>
        <w:t>путем</w:t>
      </w:r>
      <w:r>
        <w:t xml:space="preserve"> </w:t>
      </w:r>
      <w:r>
        <w:rPr>
          <w:rFonts w:hint="eastAsia"/>
        </w:rPr>
        <w:t>создания</w:t>
      </w:r>
      <w:r>
        <w:t xml:space="preserve"> </w:t>
      </w:r>
      <w:r>
        <w:rPr>
          <w:rFonts w:hint="eastAsia"/>
        </w:rPr>
        <w:t>покрытий</w:t>
      </w:r>
    </w:p>
    <w:p w14:paraId="397A26C6" w14:textId="77777777" w:rsidR="008F794A" w:rsidRDefault="008F794A" w:rsidP="008F794A"/>
    <w:p w14:paraId="1E2E56C5" w14:textId="77777777" w:rsidR="008F794A" w:rsidRDefault="008F794A" w:rsidP="008F794A">
      <w:r>
        <w:t xml:space="preserve">1.3.3 </w:t>
      </w:r>
      <w:r>
        <w:rPr>
          <w:rFonts w:hint="eastAsia"/>
        </w:rPr>
        <w:t>Повышение</w:t>
      </w:r>
      <w:r>
        <w:t xml:space="preserve"> </w:t>
      </w:r>
      <w:r>
        <w:rPr>
          <w:rFonts w:hint="eastAsia"/>
        </w:rPr>
        <w:t>стойкости</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r>
        <w:t xml:space="preserve"> </w:t>
      </w:r>
      <w:r>
        <w:rPr>
          <w:rFonts w:hint="eastAsia"/>
        </w:rPr>
        <w:t>электродного</w:t>
      </w:r>
      <w:r>
        <w:t xml:space="preserve"> </w:t>
      </w:r>
      <w:r>
        <w:rPr>
          <w:rFonts w:hint="eastAsia"/>
        </w:rPr>
        <w:t>графита</w:t>
      </w:r>
      <w:r>
        <w:t xml:space="preserve"> </w:t>
      </w:r>
      <w:r>
        <w:rPr>
          <w:rFonts w:hint="eastAsia"/>
        </w:rPr>
        <w:t>путем</w:t>
      </w:r>
      <w:r>
        <w:t xml:space="preserve"> </w:t>
      </w:r>
      <w:r>
        <w:rPr>
          <w:rFonts w:hint="eastAsia"/>
        </w:rPr>
        <w:t>пропитки</w:t>
      </w:r>
    </w:p>
    <w:p w14:paraId="72C37910" w14:textId="77777777" w:rsidR="008F794A" w:rsidRDefault="008F794A" w:rsidP="008F794A"/>
    <w:p w14:paraId="50084F2D" w14:textId="77777777" w:rsidR="008F794A" w:rsidRDefault="008F794A" w:rsidP="008F794A">
      <w:r>
        <w:t xml:space="preserve">1.4 </w:t>
      </w:r>
      <w:r>
        <w:rPr>
          <w:rFonts w:hint="eastAsia"/>
        </w:rPr>
        <w:t>Выводы</w:t>
      </w:r>
      <w:r>
        <w:t xml:space="preserve"> </w:t>
      </w:r>
      <w:r>
        <w:rPr>
          <w:rFonts w:hint="eastAsia"/>
        </w:rPr>
        <w:t>по</w:t>
      </w:r>
      <w:r>
        <w:t xml:space="preserve"> </w:t>
      </w:r>
      <w:r>
        <w:rPr>
          <w:rFonts w:hint="eastAsia"/>
        </w:rPr>
        <w:t>главе</w:t>
      </w:r>
    </w:p>
    <w:p w14:paraId="69D24EA2" w14:textId="77777777" w:rsidR="008F794A" w:rsidRDefault="008F794A" w:rsidP="008F794A"/>
    <w:p w14:paraId="441F7C29" w14:textId="77777777" w:rsidR="008F794A" w:rsidRDefault="008F794A" w:rsidP="008F794A">
      <w:r>
        <w:rPr>
          <w:rFonts w:hint="eastAsia"/>
        </w:rPr>
        <w:t>ГЛАВА</w:t>
      </w:r>
      <w:r>
        <w:t xml:space="preserve"> 2 </w:t>
      </w:r>
      <w:r>
        <w:rPr>
          <w:rFonts w:hint="eastAsia"/>
        </w:rPr>
        <w:t>РАЗРАБОТКА</w:t>
      </w:r>
      <w:r>
        <w:t xml:space="preserve"> </w:t>
      </w:r>
      <w:r>
        <w:rPr>
          <w:rFonts w:hint="eastAsia"/>
        </w:rPr>
        <w:t>МЕТОДИКИ</w:t>
      </w:r>
      <w:r>
        <w:t xml:space="preserve"> </w:t>
      </w:r>
      <w:r>
        <w:rPr>
          <w:rFonts w:hint="eastAsia"/>
        </w:rPr>
        <w:t>ОЦЕНКИ</w:t>
      </w:r>
      <w:r>
        <w:t xml:space="preserve"> </w:t>
      </w:r>
      <w:r>
        <w:rPr>
          <w:rFonts w:hint="eastAsia"/>
        </w:rPr>
        <w:t>УСТОЙЧИВОСТИ</w:t>
      </w:r>
      <w:r>
        <w:t xml:space="preserve"> </w:t>
      </w:r>
      <w:r>
        <w:rPr>
          <w:rFonts w:hint="eastAsia"/>
        </w:rPr>
        <w:t>ЭЛЕКТРОДНОГО</w:t>
      </w:r>
      <w:r>
        <w:t xml:space="preserve"> </w:t>
      </w:r>
      <w:r>
        <w:rPr>
          <w:rFonts w:hint="eastAsia"/>
        </w:rPr>
        <w:t>ГРАФИТА</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r>
        <w:t xml:space="preserve"> </w:t>
      </w:r>
      <w:r>
        <w:rPr>
          <w:rFonts w:hint="eastAsia"/>
        </w:rPr>
        <w:t>И</w:t>
      </w:r>
      <w:r>
        <w:t xml:space="preserve"> </w:t>
      </w:r>
      <w:r>
        <w:rPr>
          <w:rFonts w:hint="eastAsia"/>
        </w:rPr>
        <w:t>ЕЕ</w:t>
      </w:r>
      <w:r>
        <w:t xml:space="preserve"> </w:t>
      </w:r>
      <w:r>
        <w:rPr>
          <w:rFonts w:hint="eastAsia"/>
        </w:rPr>
        <w:t>ПОВЫШЕНИЯ</w:t>
      </w:r>
    </w:p>
    <w:p w14:paraId="06EB0C89" w14:textId="77777777" w:rsidR="008F794A" w:rsidRDefault="008F794A" w:rsidP="008F794A"/>
    <w:p w14:paraId="024C9CDE" w14:textId="77777777" w:rsidR="008F794A" w:rsidRDefault="008F794A" w:rsidP="008F794A">
      <w:r>
        <w:t xml:space="preserve">2.1 </w:t>
      </w:r>
      <w:r>
        <w:rPr>
          <w:rFonts w:hint="eastAsia"/>
        </w:rPr>
        <w:t>Испытания</w:t>
      </w:r>
      <w:r>
        <w:t xml:space="preserve"> </w:t>
      </w:r>
      <w:r>
        <w:rPr>
          <w:rFonts w:hint="eastAsia"/>
        </w:rPr>
        <w:t>электродного</w:t>
      </w:r>
      <w:r>
        <w:t xml:space="preserve"> </w:t>
      </w:r>
      <w:r>
        <w:rPr>
          <w:rFonts w:hint="eastAsia"/>
        </w:rPr>
        <w:t>графита</w:t>
      </w:r>
      <w:r>
        <w:t xml:space="preserve"> </w:t>
      </w:r>
      <w:r>
        <w:rPr>
          <w:rFonts w:hint="eastAsia"/>
        </w:rPr>
        <w:t>в</w:t>
      </w:r>
      <w:r>
        <w:t xml:space="preserve"> </w:t>
      </w:r>
      <w:r>
        <w:rPr>
          <w:rFonts w:hint="eastAsia"/>
        </w:rPr>
        <w:t>условиях</w:t>
      </w:r>
      <w:r>
        <w:t xml:space="preserve"> </w:t>
      </w:r>
      <w:r>
        <w:rPr>
          <w:rFonts w:hint="eastAsia"/>
        </w:rPr>
        <w:t>электролитического</w:t>
      </w:r>
      <w:r>
        <w:t xml:space="preserve"> </w:t>
      </w:r>
      <w:r>
        <w:rPr>
          <w:rFonts w:hint="eastAsia"/>
        </w:rPr>
        <w:t>производства</w:t>
      </w:r>
      <w:r>
        <w:t xml:space="preserve"> </w:t>
      </w:r>
      <w:r>
        <w:rPr>
          <w:rFonts w:hint="eastAsia"/>
        </w:rPr>
        <w:t>магния</w:t>
      </w:r>
      <w:r>
        <w:t xml:space="preserve"> </w:t>
      </w:r>
      <w:r>
        <w:rPr>
          <w:rFonts w:hint="eastAsia"/>
        </w:rPr>
        <w:t>в</w:t>
      </w:r>
      <w:r>
        <w:t xml:space="preserve"> </w:t>
      </w:r>
      <w:r>
        <w:rPr>
          <w:rFonts w:hint="eastAsia"/>
        </w:rPr>
        <w:t>лабораторном</w:t>
      </w:r>
      <w:r>
        <w:t xml:space="preserve"> </w:t>
      </w:r>
      <w:r>
        <w:rPr>
          <w:rFonts w:hint="eastAsia"/>
        </w:rPr>
        <w:t>масштабе</w:t>
      </w:r>
    </w:p>
    <w:p w14:paraId="502AB3DC" w14:textId="77777777" w:rsidR="008F794A" w:rsidRDefault="008F794A" w:rsidP="008F794A"/>
    <w:p w14:paraId="1142D625" w14:textId="77777777" w:rsidR="008F794A" w:rsidRDefault="008F794A" w:rsidP="008F794A">
      <w:r>
        <w:t xml:space="preserve">2.1.1 </w:t>
      </w:r>
      <w:r>
        <w:rPr>
          <w:rFonts w:hint="eastAsia"/>
        </w:rPr>
        <w:t>Анализ</w:t>
      </w:r>
      <w:r>
        <w:t xml:space="preserve"> </w:t>
      </w:r>
      <w:r>
        <w:rPr>
          <w:rFonts w:hint="eastAsia"/>
        </w:rPr>
        <w:t>существующего</w:t>
      </w:r>
      <w:r>
        <w:t xml:space="preserve"> </w:t>
      </w:r>
      <w:r>
        <w:rPr>
          <w:rFonts w:hint="eastAsia"/>
        </w:rPr>
        <w:t>опыта</w:t>
      </w:r>
      <w:r>
        <w:t xml:space="preserve"> </w:t>
      </w:r>
      <w:r>
        <w:rPr>
          <w:rFonts w:hint="eastAsia"/>
        </w:rPr>
        <w:t>разработки</w:t>
      </w:r>
      <w:r>
        <w:t xml:space="preserve"> </w:t>
      </w:r>
      <w:r>
        <w:rPr>
          <w:rFonts w:hint="eastAsia"/>
        </w:rPr>
        <w:t>лабораторных</w:t>
      </w:r>
      <w:r>
        <w:t xml:space="preserve"> </w:t>
      </w:r>
      <w:r>
        <w:rPr>
          <w:rFonts w:hint="eastAsia"/>
        </w:rPr>
        <w:t>электролитических</w:t>
      </w:r>
      <w:r>
        <w:t xml:space="preserve"> </w:t>
      </w:r>
      <w:r>
        <w:rPr>
          <w:rFonts w:hint="eastAsia"/>
        </w:rPr>
        <w:t>ячеек</w:t>
      </w:r>
      <w:r>
        <w:t xml:space="preserve"> </w:t>
      </w:r>
      <w:r>
        <w:rPr>
          <w:rFonts w:hint="eastAsia"/>
        </w:rPr>
        <w:t>для</w:t>
      </w:r>
      <w:r>
        <w:t xml:space="preserve"> </w:t>
      </w:r>
      <w:r>
        <w:rPr>
          <w:rFonts w:hint="eastAsia"/>
        </w:rPr>
        <w:t>производства</w:t>
      </w:r>
      <w:r>
        <w:t xml:space="preserve"> </w:t>
      </w:r>
      <w:r>
        <w:rPr>
          <w:rFonts w:hint="eastAsia"/>
        </w:rPr>
        <w:t>магния</w:t>
      </w:r>
    </w:p>
    <w:p w14:paraId="4C1DFE0A" w14:textId="77777777" w:rsidR="008F794A" w:rsidRDefault="008F794A" w:rsidP="008F794A"/>
    <w:p w14:paraId="35A7B31B" w14:textId="77777777" w:rsidR="008F794A" w:rsidRDefault="008F794A" w:rsidP="008F794A">
      <w:r>
        <w:t xml:space="preserve">2.1.2 </w:t>
      </w:r>
      <w:r>
        <w:rPr>
          <w:rFonts w:hint="eastAsia"/>
        </w:rPr>
        <w:t>Разработка</w:t>
      </w:r>
      <w:r>
        <w:t xml:space="preserve"> </w:t>
      </w:r>
      <w:r>
        <w:rPr>
          <w:rFonts w:hint="eastAsia"/>
        </w:rPr>
        <w:t>конструкции</w:t>
      </w:r>
      <w:r>
        <w:t xml:space="preserve"> </w:t>
      </w:r>
      <w:r>
        <w:rPr>
          <w:rFonts w:hint="eastAsia"/>
        </w:rPr>
        <w:t>лабораторной</w:t>
      </w:r>
      <w:r>
        <w:t xml:space="preserve"> </w:t>
      </w:r>
      <w:r>
        <w:rPr>
          <w:rFonts w:hint="eastAsia"/>
        </w:rPr>
        <w:t>ячейки</w:t>
      </w:r>
      <w:r>
        <w:t xml:space="preserve"> </w:t>
      </w:r>
      <w:r>
        <w:rPr>
          <w:rFonts w:hint="eastAsia"/>
        </w:rPr>
        <w:t>для</w:t>
      </w:r>
      <w:r>
        <w:t xml:space="preserve"> </w:t>
      </w:r>
      <w:r>
        <w:rPr>
          <w:rFonts w:hint="eastAsia"/>
        </w:rPr>
        <w:t>испытания</w:t>
      </w:r>
      <w:r>
        <w:t xml:space="preserve"> </w:t>
      </w:r>
      <w:r>
        <w:rPr>
          <w:rFonts w:hint="eastAsia"/>
        </w:rPr>
        <w:t>графитированных</w:t>
      </w:r>
      <w:r>
        <w:t xml:space="preserve"> </w:t>
      </w:r>
      <w:r>
        <w:rPr>
          <w:rFonts w:hint="eastAsia"/>
        </w:rPr>
        <w:t>электродов</w:t>
      </w:r>
      <w:r>
        <w:t xml:space="preserve"> </w:t>
      </w:r>
      <w:r>
        <w:rPr>
          <w:rFonts w:hint="eastAsia"/>
        </w:rPr>
        <w:t>в</w:t>
      </w:r>
      <w:r>
        <w:t xml:space="preserve"> </w:t>
      </w:r>
      <w:r>
        <w:rPr>
          <w:rFonts w:hint="eastAsia"/>
        </w:rPr>
        <w:t>условиях</w:t>
      </w:r>
      <w:r>
        <w:t xml:space="preserve"> </w:t>
      </w:r>
      <w:r>
        <w:rPr>
          <w:rFonts w:hint="eastAsia"/>
        </w:rPr>
        <w:t>электролитического</w:t>
      </w:r>
      <w:r>
        <w:t xml:space="preserve"> </w:t>
      </w:r>
      <w:r>
        <w:rPr>
          <w:rFonts w:hint="eastAsia"/>
        </w:rPr>
        <w:t>производства</w:t>
      </w:r>
      <w:r>
        <w:t xml:space="preserve"> </w:t>
      </w:r>
      <w:r>
        <w:rPr>
          <w:rFonts w:hint="eastAsia"/>
        </w:rPr>
        <w:t>магния</w:t>
      </w:r>
    </w:p>
    <w:p w14:paraId="7D8ED4BE" w14:textId="77777777" w:rsidR="008F794A" w:rsidRDefault="008F794A" w:rsidP="008F794A"/>
    <w:p w14:paraId="6B84773B" w14:textId="77777777" w:rsidR="008F794A" w:rsidRDefault="008F794A" w:rsidP="008F794A">
      <w:r>
        <w:lastRenderedPageBreak/>
        <w:t xml:space="preserve">2.2 </w:t>
      </w:r>
      <w:r>
        <w:rPr>
          <w:rFonts w:hint="eastAsia"/>
        </w:rPr>
        <w:t>Методика</w:t>
      </w:r>
      <w:r>
        <w:t xml:space="preserve"> </w:t>
      </w:r>
      <w:r>
        <w:rPr>
          <w:rFonts w:hint="eastAsia"/>
        </w:rPr>
        <w:t>проведения</w:t>
      </w:r>
      <w:r>
        <w:t xml:space="preserve"> </w:t>
      </w:r>
      <w:r>
        <w:rPr>
          <w:rFonts w:hint="eastAsia"/>
        </w:rPr>
        <w:t>комплексного</w:t>
      </w:r>
      <w:r>
        <w:t xml:space="preserve"> </w:t>
      </w:r>
      <w:r>
        <w:rPr>
          <w:rFonts w:hint="eastAsia"/>
        </w:rPr>
        <w:t>термического</w:t>
      </w:r>
      <w:r>
        <w:t xml:space="preserve"> </w:t>
      </w:r>
      <w:r>
        <w:rPr>
          <w:rFonts w:hint="eastAsia"/>
        </w:rPr>
        <w:t>анализа</w:t>
      </w:r>
      <w:r>
        <w:t xml:space="preserve"> </w:t>
      </w:r>
      <w:r>
        <w:rPr>
          <w:rFonts w:hint="eastAsia"/>
        </w:rPr>
        <w:t>исследуемых</w:t>
      </w:r>
      <w:r>
        <w:t xml:space="preserve"> </w:t>
      </w:r>
      <w:r>
        <w:rPr>
          <w:rFonts w:hint="eastAsia"/>
        </w:rPr>
        <w:t>материалов</w:t>
      </w:r>
    </w:p>
    <w:p w14:paraId="53DEF62A" w14:textId="77777777" w:rsidR="008F794A" w:rsidRDefault="008F794A" w:rsidP="008F794A"/>
    <w:p w14:paraId="2B967A1B" w14:textId="77777777" w:rsidR="008F794A" w:rsidRDefault="008F794A" w:rsidP="008F794A">
      <w:r>
        <w:t xml:space="preserve">2.3 </w:t>
      </w:r>
      <w:r>
        <w:rPr>
          <w:rFonts w:hint="eastAsia"/>
        </w:rPr>
        <w:t>Метод</w:t>
      </w:r>
      <w:r>
        <w:t xml:space="preserve"> </w:t>
      </w:r>
      <w:r>
        <w:rPr>
          <w:rFonts w:hint="eastAsia"/>
        </w:rPr>
        <w:t>испытания</w:t>
      </w:r>
      <w:r>
        <w:t xml:space="preserve"> </w:t>
      </w:r>
      <w:r>
        <w:rPr>
          <w:rFonts w:hint="eastAsia"/>
        </w:rPr>
        <w:t>электродного</w:t>
      </w:r>
      <w:r>
        <w:t xml:space="preserve"> </w:t>
      </w:r>
      <w:r>
        <w:rPr>
          <w:rFonts w:hint="eastAsia"/>
        </w:rPr>
        <w:t>графита</w:t>
      </w:r>
      <w:r>
        <w:t xml:space="preserve"> </w:t>
      </w:r>
      <w:r>
        <w:rPr>
          <w:rFonts w:hint="eastAsia"/>
        </w:rPr>
        <w:t>на</w:t>
      </w:r>
      <w:r>
        <w:t xml:space="preserve"> </w:t>
      </w:r>
      <w:r>
        <w:rPr>
          <w:rFonts w:hint="eastAsia"/>
        </w:rPr>
        <w:t>устойчивость</w:t>
      </w:r>
      <w:r>
        <w:t xml:space="preserve"> </w:t>
      </w:r>
      <w:r>
        <w:rPr>
          <w:rFonts w:hint="eastAsia"/>
        </w:rPr>
        <w:t>в</w:t>
      </w:r>
      <w:r>
        <w:t xml:space="preserve"> </w:t>
      </w:r>
      <w:r>
        <w:rPr>
          <w:rFonts w:hint="eastAsia"/>
        </w:rPr>
        <w:t>окислительных</w:t>
      </w:r>
      <w:r>
        <w:t xml:space="preserve"> </w:t>
      </w:r>
      <w:r>
        <w:rPr>
          <w:rFonts w:hint="eastAsia"/>
        </w:rPr>
        <w:t>высокотемпературных</w:t>
      </w:r>
      <w:r>
        <w:t xml:space="preserve"> </w:t>
      </w:r>
      <w:r>
        <w:rPr>
          <w:rFonts w:hint="eastAsia"/>
        </w:rPr>
        <w:t>средах</w:t>
      </w:r>
    </w:p>
    <w:p w14:paraId="46D73746" w14:textId="77777777" w:rsidR="008F794A" w:rsidRDefault="008F794A" w:rsidP="008F794A"/>
    <w:p w14:paraId="49704D9F" w14:textId="77777777" w:rsidR="008F794A" w:rsidRDefault="008F794A" w:rsidP="008F794A">
      <w:r>
        <w:t xml:space="preserve">2.3.1 </w:t>
      </w:r>
      <w:r>
        <w:rPr>
          <w:rFonts w:hint="eastAsia"/>
        </w:rPr>
        <w:t>Разработка</w:t>
      </w:r>
      <w:r>
        <w:t xml:space="preserve"> </w:t>
      </w:r>
      <w:r>
        <w:rPr>
          <w:rFonts w:hint="eastAsia"/>
        </w:rPr>
        <w:t>установки</w:t>
      </w:r>
      <w:r>
        <w:t xml:space="preserve"> </w:t>
      </w:r>
      <w:r>
        <w:rPr>
          <w:rFonts w:hint="eastAsia"/>
        </w:rPr>
        <w:t>для</w:t>
      </w:r>
      <w:r>
        <w:t xml:space="preserve"> </w:t>
      </w:r>
      <w:r>
        <w:rPr>
          <w:rFonts w:hint="eastAsia"/>
        </w:rPr>
        <w:t>оценки</w:t>
      </w:r>
      <w:r>
        <w:t xml:space="preserve"> </w:t>
      </w:r>
      <w:r>
        <w:rPr>
          <w:rFonts w:hint="eastAsia"/>
        </w:rPr>
        <w:t>устойчивости</w:t>
      </w:r>
      <w:r>
        <w:t xml:space="preserve"> </w:t>
      </w:r>
      <w:r>
        <w:rPr>
          <w:rFonts w:hint="eastAsia"/>
        </w:rPr>
        <w:t>электродного</w:t>
      </w:r>
      <w:r>
        <w:t xml:space="preserve"> </w:t>
      </w:r>
      <w:r>
        <w:rPr>
          <w:rFonts w:hint="eastAsia"/>
        </w:rPr>
        <w:t>графита</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r>
        <w:t xml:space="preserve"> </w:t>
      </w:r>
      <w:r>
        <w:rPr>
          <w:rFonts w:hint="eastAsia"/>
        </w:rPr>
        <w:t>в</w:t>
      </w:r>
      <w:r>
        <w:t xml:space="preserve"> </w:t>
      </w:r>
      <w:r>
        <w:rPr>
          <w:rFonts w:hint="eastAsia"/>
        </w:rPr>
        <w:t>постоянном</w:t>
      </w:r>
      <w:r>
        <w:t xml:space="preserve"> </w:t>
      </w:r>
      <w:r>
        <w:rPr>
          <w:rFonts w:hint="eastAsia"/>
        </w:rPr>
        <w:t>потоке</w:t>
      </w:r>
      <w:r>
        <w:t xml:space="preserve"> </w:t>
      </w:r>
      <w:r>
        <w:rPr>
          <w:rFonts w:hint="eastAsia"/>
        </w:rPr>
        <w:t>воздуха</w:t>
      </w:r>
    </w:p>
    <w:p w14:paraId="745EBAC1" w14:textId="77777777" w:rsidR="008F794A" w:rsidRDefault="008F794A" w:rsidP="008F794A"/>
    <w:p w14:paraId="712F70D3" w14:textId="77777777" w:rsidR="008F794A" w:rsidRDefault="008F794A" w:rsidP="008F794A">
      <w:r>
        <w:t xml:space="preserve">2.3.2 </w:t>
      </w:r>
      <w:r>
        <w:rPr>
          <w:rFonts w:hint="eastAsia"/>
        </w:rPr>
        <w:t>Разработка</w:t>
      </w:r>
      <w:r>
        <w:t xml:space="preserve"> </w:t>
      </w:r>
      <w:r>
        <w:rPr>
          <w:rFonts w:hint="eastAsia"/>
        </w:rPr>
        <w:t>методики</w:t>
      </w:r>
      <w:r>
        <w:t xml:space="preserve"> </w:t>
      </w:r>
      <w:r>
        <w:rPr>
          <w:rFonts w:hint="eastAsia"/>
        </w:rPr>
        <w:t>оценки</w:t>
      </w:r>
      <w:r>
        <w:t xml:space="preserve"> </w:t>
      </w:r>
      <w:r>
        <w:rPr>
          <w:rFonts w:hint="eastAsia"/>
        </w:rPr>
        <w:t>стойкости</w:t>
      </w:r>
      <w:r>
        <w:t xml:space="preserve"> </w:t>
      </w:r>
      <w:r>
        <w:rPr>
          <w:rFonts w:hint="eastAsia"/>
        </w:rPr>
        <w:t>электродного</w:t>
      </w:r>
      <w:r>
        <w:t xml:space="preserve"> </w:t>
      </w:r>
      <w:r>
        <w:rPr>
          <w:rFonts w:hint="eastAsia"/>
        </w:rPr>
        <w:t>к</w:t>
      </w:r>
      <w:r>
        <w:t xml:space="preserve"> </w:t>
      </w:r>
      <w:r>
        <w:rPr>
          <w:rFonts w:hint="eastAsia"/>
        </w:rPr>
        <w:t>окислению</w:t>
      </w:r>
      <w:r>
        <w:t xml:space="preserve"> </w:t>
      </w:r>
      <w:r>
        <w:rPr>
          <w:rFonts w:hint="eastAsia"/>
        </w:rPr>
        <w:t>в</w:t>
      </w:r>
      <w:r>
        <w:t xml:space="preserve"> </w:t>
      </w:r>
      <w:r>
        <w:rPr>
          <w:rFonts w:hint="eastAsia"/>
        </w:rPr>
        <w:t>высокотемпературных</w:t>
      </w:r>
      <w:r>
        <w:t xml:space="preserve"> </w:t>
      </w:r>
      <w:r>
        <w:rPr>
          <w:rFonts w:hint="eastAsia"/>
        </w:rPr>
        <w:t>условиях</w:t>
      </w:r>
    </w:p>
    <w:p w14:paraId="44085274" w14:textId="77777777" w:rsidR="008F794A" w:rsidRDefault="008F794A" w:rsidP="008F794A"/>
    <w:p w14:paraId="0E4FF31A" w14:textId="77777777" w:rsidR="008F794A" w:rsidRDefault="008F794A" w:rsidP="008F794A">
      <w:r>
        <w:t xml:space="preserve">2.3.3 </w:t>
      </w:r>
      <w:r>
        <w:rPr>
          <w:rFonts w:hint="eastAsia"/>
        </w:rPr>
        <w:t>Метод</w:t>
      </w:r>
      <w:r>
        <w:t xml:space="preserve"> </w:t>
      </w:r>
      <w:r>
        <w:rPr>
          <w:rFonts w:hint="eastAsia"/>
        </w:rPr>
        <w:t>сравнительного</w:t>
      </w:r>
      <w:r>
        <w:t xml:space="preserve"> </w:t>
      </w:r>
      <w:r>
        <w:rPr>
          <w:rFonts w:hint="eastAsia"/>
        </w:rPr>
        <w:t>серийного</w:t>
      </w:r>
      <w:r>
        <w:t xml:space="preserve"> </w:t>
      </w:r>
      <w:r>
        <w:rPr>
          <w:rFonts w:hint="eastAsia"/>
        </w:rPr>
        <w:t>анализа</w:t>
      </w:r>
      <w:r>
        <w:t xml:space="preserve"> </w:t>
      </w:r>
      <w:r>
        <w:rPr>
          <w:rFonts w:hint="eastAsia"/>
        </w:rPr>
        <w:t>устойчивости</w:t>
      </w:r>
      <w:r>
        <w:t xml:space="preserve"> </w:t>
      </w:r>
      <w:r>
        <w:rPr>
          <w:rFonts w:hint="eastAsia"/>
        </w:rPr>
        <w:t>образцов</w:t>
      </w:r>
      <w:r>
        <w:t xml:space="preserve"> </w:t>
      </w:r>
      <w:r>
        <w:rPr>
          <w:rFonts w:hint="eastAsia"/>
        </w:rPr>
        <w:t>электродного</w:t>
      </w:r>
      <w:r>
        <w:t xml:space="preserve"> </w:t>
      </w:r>
      <w:r>
        <w:rPr>
          <w:rFonts w:hint="eastAsia"/>
        </w:rPr>
        <w:t>графита</w:t>
      </w:r>
      <w:r>
        <w:t xml:space="preserve"> </w:t>
      </w:r>
      <w:r>
        <w:rPr>
          <w:rFonts w:hint="eastAsia"/>
        </w:rPr>
        <w:t>к</w:t>
      </w:r>
      <w:r>
        <w:t xml:space="preserve"> </w:t>
      </w:r>
      <w:r>
        <w:rPr>
          <w:rFonts w:hint="eastAsia"/>
        </w:rPr>
        <w:t>высокотемпературному</w:t>
      </w:r>
      <w:r>
        <w:t xml:space="preserve"> </w:t>
      </w:r>
      <w:r>
        <w:rPr>
          <w:rFonts w:hint="eastAsia"/>
        </w:rPr>
        <w:t>окислению</w:t>
      </w:r>
    </w:p>
    <w:p w14:paraId="2C2DE072" w14:textId="77777777" w:rsidR="008F794A" w:rsidRDefault="008F794A" w:rsidP="008F794A"/>
    <w:p w14:paraId="7708517F" w14:textId="77777777" w:rsidR="008F794A" w:rsidRDefault="008F794A" w:rsidP="008F794A">
      <w:r>
        <w:t xml:space="preserve">2.4 </w:t>
      </w:r>
      <w:r>
        <w:rPr>
          <w:rFonts w:hint="eastAsia"/>
        </w:rPr>
        <w:t>Методика</w:t>
      </w:r>
      <w:r>
        <w:t xml:space="preserve"> </w:t>
      </w:r>
      <w:r>
        <w:rPr>
          <w:rFonts w:hint="eastAsia"/>
        </w:rPr>
        <w:t>обработки</w:t>
      </w:r>
      <w:r>
        <w:t xml:space="preserve"> </w:t>
      </w:r>
      <w:r>
        <w:rPr>
          <w:rFonts w:hint="eastAsia"/>
        </w:rPr>
        <w:t>образцов</w:t>
      </w:r>
      <w:r>
        <w:t xml:space="preserve"> </w:t>
      </w:r>
      <w:r>
        <w:rPr>
          <w:rFonts w:hint="eastAsia"/>
        </w:rPr>
        <w:t>электродного</w:t>
      </w:r>
      <w:r>
        <w:t xml:space="preserve"> </w:t>
      </w:r>
      <w:r>
        <w:rPr>
          <w:rFonts w:hint="eastAsia"/>
        </w:rPr>
        <w:t>графита</w:t>
      </w:r>
      <w:r>
        <w:t xml:space="preserve"> </w:t>
      </w:r>
      <w:r>
        <w:rPr>
          <w:rFonts w:hint="eastAsia"/>
        </w:rPr>
        <w:t>для</w:t>
      </w:r>
      <w:r>
        <w:t xml:space="preserve"> </w:t>
      </w:r>
      <w:r>
        <w:rPr>
          <w:rFonts w:hint="eastAsia"/>
        </w:rPr>
        <w:t>повышения</w:t>
      </w:r>
      <w:r>
        <w:t xml:space="preserve"> </w:t>
      </w:r>
      <w:r>
        <w:rPr>
          <w:rFonts w:hint="eastAsia"/>
        </w:rPr>
        <w:t>их</w:t>
      </w:r>
      <w:r>
        <w:t xml:space="preserve"> </w:t>
      </w:r>
      <w:r>
        <w:rPr>
          <w:rFonts w:hint="eastAsia"/>
        </w:rPr>
        <w:t>окислительной</w:t>
      </w:r>
      <w:r>
        <w:t xml:space="preserve"> </w:t>
      </w:r>
      <w:r>
        <w:rPr>
          <w:rFonts w:hint="eastAsia"/>
        </w:rPr>
        <w:t>стойкости</w:t>
      </w:r>
      <w:r>
        <w:t xml:space="preserve"> </w:t>
      </w:r>
      <w:r>
        <w:rPr>
          <w:rFonts w:hint="eastAsia"/>
        </w:rPr>
        <w:t>в</w:t>
      </w:r>
      <w:r>
        <w:t xml:space="preserve"> </w:t>
      </w:r>
      <w:r>
        <w:rPr>
          <w:rFonts w:hint="eastAsia"/>
        </w:rPr>
        <w:t>высокотемпературных</w:t>
      </w:r>
      <w:r>
        <w:t xml:space="preserve"> </w:t>
      </w:r>
      <w:r>
        <w:rPr>
          <w:rFonts w:hint="eastAsia"/>
        </w:rPr>
        <w:t>средах</w:t>
      </w:r>
    </w:p>
    <w:p w14:paraId="152B7E69" w14:textId="77777777" w:rsidR="008F794A" w:rsidRDefault="008F794A" w:rsidP="008F794A"/>
    <w:p w14:paraId="409D2CA1" w14:textId="77777777" w:rsidR="008F794A" w:rsidRDefault="008F794A" w:rsidP="008F794A">
      <w:r>
        <w:t xml:space="preserve">2.4.1 </w:t>
      </w:r>
      <w:r>
        <w:rPr>
          <w:rFonts w:hint="eastAsia"/>
        </w:rPr>
        <w:t>Выбор</w:t>
      </w:r>
      <w:r>
        <w:t xml:space="preserve"> </w:t>
      </w:r>
      <w:r>
        <w:rPr>
          <w:rFonts w:hint="eastAsia"/>
        </w:rPr>
        <w:t>ПАВа</w:t>
      </w:r>
      <w:r>
        <w:t xml:space="preserve"> </w:t>
      </w:r>
      <w:r>
        <w:rPr>
          <w:rFonts w:hint="eastAsia"/>
        </w:rPr>
        <w:t>для</w:t>
      </w:r>
      <w:r>
        <w:t xml:space="preserve"> </w:t>
      </w:r>
      <w:r>
        <w:rPr>
          <w:rFonts w:hint="eastAsia"/>
        </w:rPr>
        <w:t>повышения</w:t>
      </w:r>
      <w:r>
        <w:t xml:space="preserve"> </w:t>
      </w:r>
      <w:r>
        <w:rPr>
          <w:rFonts w:hint="eastAsia"/>
        </w:rPr>
        <w:t>смачиваемости</w:t>
      </w:r>
      <w:r>
        <w:t xml:space="preserve"> </w:t>
      </w:r>
      <w:r>
        <w:rPr>
          <w:rFonts w:hint="eastAsia"/>
        </w:rPr>
        <w:t>графита</w:t>
      </w:r>
      <w:r>
        <w:t xml:space="preserve"> </w:t>
      </w:r>
      <w:r>
        <w:rPr>
          <w:rFonts w:hint="eastAsia"/>
        </w:rPr>
        <w:t>пропиточными</w:t>
      </w:r>
      <w:r>
        <w:t xml:space="preserve"> </w:t>
      </w:r>
      <w:r>
        <w:rPr>
          <w:rFonts w:hint="eastAsia"/>
        </w:rPr>
        <w:t>растворами</w:t>
      </w:r>
    </w:p>
    <w:p w14:paraId="68C5F5F3" w14:textId="77777777" w:rsidR="008F794A" w:rsidRDefault="008F794A" w:rsidP="008F794A"/>
    <w:p w14:paraId="0D7966D6" w14:textId="77777777" w:rsidR="008F794A" w:rsidRDefault="008F794A" w:rsidP="008F794A">
      <w:r>
        <w:t xml:space="preserve">2.4.2 </w:t>
      </w:r>
      <w:r>
        <w:rPr>
          <w:rFonts w:hint="eastAsia"/>
        </w:rPr>
        <w:t>Методы</w:t>
      </w:r>
      <w:r>
        <w:t xml:space="preserve"> </w:t>
      </w:r>
      <w:r>
        <w:rPr>
          <w:rFonts w:hint="eastAsia"/>
        </w:rPr>
        <w:t>анализа</w:t>
      </w:r>
      <w:r>
        <w:t xml:space="preserve"> </w:t>
      </w:r>
      <w:r>
        <w:rPr>
          <w:rFonts w:hint="eastAsia"/>
        </w:rPr>
        <w:t>характеристик</w:t>
      </w:r>
      <w:r>
        <w:t xml:space="preserve"> </w:t>
      </w:r>
      <w:r>
        <w:rPr>
          <w:rFonts w:hint="eastAsia"/>
        </w:rPr>
        <w:t>пропитки</w:t>
      </w:r>
      <w:r>
        <w:t xml:space="preserve"> </w:t>
      </w:r>
      <w:r>
        <w:rPr>
          <w:rFonts w:hint="eastAsia"/>
        </w:rPr>
        <w:t>образцов</w:t>
      </w:r>
      <w:r>
        <w:t xml:space="preserve"> </w:t>
      </w:r>
      <w:r>
        <w:rPr>
          <w:rFonts w:hint="eastAsia"/>
        </w:rPr>
        <w:t>электродного</w:t>
      </w:r>
      <w:r>
        <w:t xml:space="preserve"> </w:t>
      </w:r>
      <w:r>
        <w:rPr>
          <w:rFonts w:hint="eastAsia"/>
        </w:rPr>
        <w:t>графита</w:t>
      </w:r>
      <w:r>
        <w:t>71</w:t>
      </w:r>
    </w:p>
    <w:p w14:paraId="056AE761" w14:textId="77777777" w:rsidR="008F794A" w:rsidRDefault="008F794A" w:rsidP="008F794A"/>
    <w:p w14:paraId="713B1A39" w14:textId="77777777" w:rsidR="008F794A" w:rsidRDefault="008F794A" w:rsidP="008F794A">
      <w:r>
        <w:t xml:space="preserve">2.4.3 </w:t>
      </w:r>
      <w:r>
        <w:rPr>
          <w:rFonts w:hint="eastAsia"/>
        </w:rPr>
        <w:t>Разработка</w:t>
      </w:r>
      <w:r>
        <w:t xml:space="preserve"> </w:t>
      </w:r>
      <w:r>
        <w:rPr>
          <w:rFonts w:hint="eastAsia"/>
        </w:rPr>
        <w:t>установки</w:t>
      </w:r>
      <w:r>
        <w:t xml:space="preserve"> </w:t>
      </w:r>
      <w:r>
        <w:rPr>
          <w:rFonts w:hint="eastAsia"/>
        </w:rPr>
        <w:t>для</w:t>
      </w:r>
      <w:r>
        <w:t xml:space="preserve"> </w:t>
      </w:r>
      <w:r>
        <w:rPr>
          <w:rFonts w:hint="eastAsia"/>
        </w:rPr>
        <w:t>пропитки</w:t>
      </w:r>
      <w:r>
        <w:t xml:space="preserve"> </w:t>
      </w:r>
      <w:r>
        <w:rPr>
          <w:rFonts w:hint="eastAsia"/>
        </w:rPr>
        <w:t>образцов</w:t>
      </w:r>
      <w:r>
        <w:t xml:space="preserve"> </w:t>
      </w:r>
      <w:r>
        <w:rPr>
          <w:rFonts w:hint="eastAsia"/>
        </w:rPr>
        <w:t>электродного</w:t>
      </w:r>
      <w:r>
        <w:t xml:space="preserve"> </w:t>
      </w:r>
      <w:r>
        <w:rPr>
          <w:rFonts w:hint="eastAsia"/>
        </w:rPr>
        <w:t>графита</w:t>
      </w:r>
    </w:p>
    <w:p w14:paraId="036A006F" w14:textId="77777777" w:rsidR="008F794A" w:rsidRDefault="008F794A" w:rsidP="008F794A"/>
    <w:p w14:paraId="149F6264" w14:textId="77777777" w:rsidR="008F794A" w:rsidRDefault="008F794A" w:rsidP="008F794A">
      <w:r>
        <w:t xml:space="preserve">2.4.4 </w:t>
      </w:r>
      <w:r>
        <w:rPr>
          <w:rFonts w:hint="eastAsia"/>
        </w:rPr>
        <w:t>Сушка</w:t>
      </w:r>
      <w:r>
        <w:t xml:space="preserve"> </w:t>
      </w:r>
      <w:r>
        <w:rPr>
          <w:rFonts w:hint="eastAsia"/>
        </w:rPr>
        <w:t>образцов</w:t>
      </w:r>
      <w:r>
        <w:t xml:space="preserve"> </w:t>
      </w:r>
      <w:r>
        <w:rPr>
          <w:rFonts w:hint="eastAsia"/>
        </w:rPr>
        <w:t>электродного</w:t>
      </w:r>
      <w:r>
        <w:t xml:space="preserve"> </w:t>
      </w:r>
      <w:r>
        <w:rPr>
          <w:rFonts w:hint="eastAsia"/>
        </w:rPr>
        <w:t>графита</w:t>
      </w:r>
      <w:r>
        <w:t xml:space="preserve"> </w:t>
      </w:r>
      <w:r>
        <w:rPr>
          <w:rFonts w:hint="eastAsia"/>
        </w:rPr>
        <w:t>после</w:t>
      </w:r>
      <w:r>
        <w:t xml:space="preserve"> </w:t>
      </w:r>
      <w:r>
        <w:rPr>
          <w:rFonts w:hint="eastAsia"/>
        </w:rPr>
        <w:t>пропитки</w:t>
      </w:r>
    </w:p>
    <w:p w14:paraId="418E556B" w14:textId="77777777" w:rsidR="008F794A" w:rsidRDefault="008F794A" w:rsidP="008F794A"/>
    <w:p w14:paraId="0C6FC177" w14:textId="77777777" w:rsidR="008F794A" w:rsidRDefault="008F794A" w:rsidP="008F794A">
      <w:r>
        <w:t xml:space="preserve">2.4.5 </w:t>
      </w:r>
      <w:r>
        <w:rPr>
          <w:rFonts w:hint="eastAsia"/>
        </w:rPr>
        <w:t>Подготовка</w:t>
      </w:r>
      <w:r>
        <w:t xml:space="preserve"> </w:t>
      </w:r>
      <w:r>
        <w:rPr>
          <w:rFonts w:hint="eastAsia"/>
        </w:rPr>
        <w:t>укрупненных</w:t>
      </w:r>
      <w:r>
        <w:t xml:space="preserve"> </w:t>
      </w:r>
      <w:r>
        <w:rPr>
          <w:rFonts w:hint="eastAsia"/>
        </w:rPr>
        <w:t>образцов</w:t>
      </w:r>
      <w:r>
        <w:t xml:space="preserve"> </w:t>
      </w:r>
      <w:r>
        <w:rPr>
          <w:rFonts w:hint="eastAsia"/>
        </w:rPr>
        <w:t>к</w:t>
      </w:r>
      <w:r>
        <w:t xml:space="preserve"> </w:t>
      </w:r>
      <w:r>
        <w:rPr>
          <w:rFonts w:hint="eastAsia"/>
        </w:rPr>
        <w:t>анализу</w:t>
      </w:r>
      <w:r>
        <w:t xml:space="preserve"> </w:t>
      </w:r>
      <w:r>
        <w:rPr>
          <w:rFonts w:hint="eastAsia"/>
        </w:rPr>
        <w:t>на</w:t>
      </w:r>
      <w:r>
        <w:t xml:space="preserve"> </w:t>
      </w:r>
      <w:r>
        <w:rPr>
          <w:rFonts w:hint="eastAsia"/>
        </w:rPr>
        <w:t>окислительную</w:t>
      </w:r>
      <w:r>
        <w:t xml:space="preserve"> </w:t>
      </w:r>
      <w:r>
        <w:rPr>
          <w:rFonts w:hint="eastAsia"/>
        </w:rPr>
        <w:t>стойкость</w:t>
      </w:r>
      <w:r>
        <w:t xml:space="preserve"> </w:t>
      </w:r>
      <w:r>
        <w:rPr>
          <w:rFonts w:hint="eastAsia"/>
        </w:rPr>
        <w:t>в</w:t>
      </w:r>
      <w:r>
        <w:t xml:space="preserve"> </w:t>
      </w:r>
      <w:r>
        <w:rPr>
          <w:rFonts w:hint="eastAsia"/>
        </w:rPr>
        <w:t>высокотемпературных</w:t>
      </w:r>
      <w:r>
        <w:t xml:space="preserve"> </w:t>
      </w:r>
      <w:r>
        <w:rPr>
          <w:rFonts w:hint="eastAsia"/>
        </w:rPr>
        <w:t>условиях</w:t>
      </w:r>
    </w:p>
    <w:p w14:paraId="365DB2AB" w14:textId="77777777" w:rsidR="008F794A" w:rsidRDefault="008F794A" w:rsidP="008F794A"/>
    <w:p w14:paraId="439C2C0D" w14:textId="77777777" w:rsidR="008F794A" w:rsidRDefault="008F794A" w:rsidP="008F794A">
      <w:r>
        <w:t xml:space="preserve">2.5 </w:t>
      </w:r>
      <w:r>
        <w:rPr>
          <w:rFonts w:hint="eastAsia"/>
        </w:rPr>
        <w:t>Методы</w:t>
      </w:r>
      <w:r>
        <w:t xml:space="preserve"> </w:t>
      </w:r>
      <w:r>
        <w:rPr>
          <w:rFonts w:hint="eastAsia"/>
        </w:rPr>
        <w:t>анализа</w:t>
      </w:r>
      <w:r>
        <w:t xml:space="preserve"> </w:t>
      </w:r>
      <w:r>
        <w:rPr>
          <w:rFonts w:hint="eastAsia"/>
        </w:rPr>
        <w:t>структуры</w:t>
      </w:r>
      <w:r>
        <w:t xml:space="preserve"> </w:t>
      </w:r>
      <w:r>
        <w:rPr>
          <w:rFonts w:hint="eastAsia"/>
        </w:rPr>
        <w:t>образующихся</w:t>
      </w:r>
      <w:r>
        <w:t xml:space="preserve"> </w:t>
      </w:r>
      <w:r>
        <w:rPr>
          <w:rFonts w:hint="eastAsia"/>
        </w:rPr>
        <w:t>на</w:t>
      </w:r>
      <w:r>
        <w:t xml:space="preserve"> </w:t>
      </w:r>
      <w:r>
        <w:rPr>
          <w:rFonts w:hint="eastAsia"/>
        </w:rPr>
        <w:t>электродном</w:t>
      </w:r>
      <w:r>
        <w:t xml:space="preserve"> </w:t>
      </w:r>
      <w:r>
        <w:rPr>
          <w:rFonts w:hint="eastAsia"/>
        </w:rPr>
        <w:t>графите</w:t>
      </w:r>
      <w:r>
        <w:t xml:space="preserve"> </w:t>
      </w:r>
      <w:r>
        <w:rPr>
          <w:rFonts w:hint="eastAsia"/>
        </w:rPr>
        <w:t>покрытий</w:t>
      </w:r>
    </w:p>
    <w:p w14:paraId="5952D812" w14:textId="77777777" w:rsidR="008F794A" w:rsidRDefault="008F794A" w:rsidP="008F794A"/>
    <w:p w14:paraId="5A381336" w14:textId="77777777" w:rsidR="008F794A" w:rsidRDefault="008F794A" w:rsidP="008F794A">
      <w:r>
        <w:t xml:space="preserve">2.6 </w:t>
      </w:r>
      <w:r>
        <w:rPr>
          <w:rFonts w:hint="eastAsia"/>
        </w:rPr>
        <w:t>Методы</w:t>
      </w:r>
      <w:r>
        <w:t xml:space="preserve"> </w:t>
      </w:r>
      <w:r>
        <w:rPr>
          <w:rFonts w:hint="eastAsia"/>
        </w:rPr>
        <w:t>анализа</w:t>
      </w:r>
      <w:r>
        <w:t xml:space="preserve"> </w:t>
      </w:r>
      <w:r>
        <w:rPr>
          <w:rFonts w:hint="eastAsia"/>
        </w:rPr>
        <w:t>основных</w:t>
      </w:r>
      <w:r>
        <w:t xml:space="preserve"> </w:t>
      </w:r>
      <w:r>
        <w:rPr>
          <w:rFonts w:hint="eastAsia"/>
        </w:rPr>
        <w:t>компонентов</w:t>
      </w:r>
      <w:r>
        <w:t xml:space="preserve"> </w:t>
      </w:r>
      <w:r>
        <w:rPr>
          <w:rFonts w:hint="eastAsia"/>
        </w:rPr>
        <w:t>пропиточного</w:t>
      </w:r>
      <w:r>
        <w:t xml:space="preserve"> </w:t>
      </w:r>
      <w:r>
        <w:rPr>
          <w:rFonts w:hint="eastAsia"/>
        </w:rPr>
        <w:t>раствора</w:t>
      </w:r>
    </w:p>
    <w:p w14:paraId="3445F54E" w14:textId="77777777" w:rsidR="008F794A" w:rsidRDefault="008F794A" w:rsidP="008F794A"/>
    <w:p w14:paraId="7AE08062" w14:textId="77777777" w:rsidR="008F794A" w:rsidRDefault="008F794A" w:rsidP="008F794A">
      <w:r>
        <w:t xml:space="preserve">2.6.1 </w:t>
      </w:r>
      <w:r>
        <w:rPr>
          <w:rFonts w:hint="eastAsia"/>
        </w:rPr>
        <w:t>Контроль</w:t>
      </w:r>
      <w:r>
        <w:t xml:space="preserve"> </w:t>
      </w:r>
      <w:r>
        <w:rPr>
          <w:rFonts w:hint="eastAsia"/>
        </w:rPr>
        <w:t>содержания</w:t>
      </w:r>
      <w:r>
        <w:t xml:space="preserve"> </w:t>
      </w:r>
      <w:r>
        <w:rPr>
          <w:rFonts w:hint="eastAsia"/>
        </w:rPr>
        <w:t>катионов</w:t>
      </w:r>
      <w:r>
        <w:t xml:space="preserve"> Zn2+, Al3+ </w:t>
      </w:r>
      <w:r>
        <w:rPr>
          <w:rFonts w:hint="eastAsia"/>
        </w:rPr>
        <w:t>в</w:t>
      </w:r>
      <w:r>
        <w:t xml:space="preserve"> </w:t>
      </w:r>
      <w:r>
        <w:rPr>
          <w:rFonts w:hint="eastAsia"/>
        </w:rPr>
        <w:t>пропиточном</w:t>
      </w:r>
      <w:r>
        <w:t xml:space="preserve"> </w:t>
      </w:r>
      <w:r>
        <w:rPr>
          <w:rFonts w:hint="eastAsia"/>
        </w:rPr>
        <w:t>растворе</w:t>
      </w:r>
    </w:p>
    <w:p w14:paraId="11AA21A5" w14:textId="77777777" w:rsidR="008F794A" w:rsidRDefault="008F794A" w:rsidP="008F794A"/>
    <w:p w14:paraId="46D97C1A" w14:textId="77777777" w:rsidR="008F794A" w:rsidRDefault="008F794A" w:rsidP="008F794A">
      <w:r>
        <w:t xml:space="preserve">2.6.2 </w:t>
      </w:r>
      <w:r>
        <w:rPr>
          <w:rFonts w:hint="eastAsia"/>
        </w:rPr>
        <w:t>Контроль</w:t>
      </w:r>
      <w:r>
        <w:t xml:space="preserve"> </w:t>
      </w:r>
      <w:r>
        <w:rPr>
          <w:rFonts w:hint="eastAsia"/>
        </w:rPr>
        <w:t>содержания</w:t>
      </w:r>
      <w:r>
        <w:t xml:space="preserve"> </w:t>
      </w:r>
      <w:r>
        <w:rPr>
          <w:rFonts w:hint="eastAsia"/>
        </w:rPr>
        <w:t>анионов</w:t>
      </w:r>
      <w:r>
        <w:t xml:space="preserve"> (PO4)3- </w:t>
      </w:r>
      <w:r>
        <w:rPr>
          <w:rFonts w:hint="eastAsia"/>
        </w:rPr>
        <w:t>в</w:t>
      </w:r>
      <w:r>
        <w:t xml:space="preserve"> </w:t>
      </w:r>
      <w:r>
        <w:rPr>
          <w:rFonts w:hint="eastAsia"/>
        </w:rPr>
        <w:t>пропиточном</w:t>
      </w:r>
      <w:r>
        <w:t xml:space="preserve"> </w:t>
      </w:r>
      <w:r>
        <w:rPr>
          <w:rFonts w:hint="eastAsia"/>
        </w:rPr>
        <w:t>растворе</w:t>
      </w:r>
    </w:p>
    <w:p w14:paraId="207ABE06" w14:textId="77777777" w:rsidR="008F794A" w:rsidRDefault="008F794A" w:rsidP="008F794A"/>
    <w:p w14:paraId="1FD8B816" w14:textId="77777777" w:rsidR="008F794A" w:rsidRDefault="008F794A" w:rsidP="008F794A">
      <w:r>
        <w:t xml:space="preserve">2.6.3 </w:t>
      </w:r>
      <w:r>
        <w:rPr>
          <w:rFonts w:hint="eastAsia"/>
        </w:rPr>
        <w:t>Контроль</w:t>
      </w:r>
      <w:r>
        <w:t xml:space="preserve"> </w:t>
      </w:r>
      <w:r>
        <w:rPr>
          <w:rFonts w:hint="eastAsia"/>
        </w:rPr>
        <w:t>содержания</w:t>
      </w:r>
      <w:r>
        <w:t xml:space="preserve"> </w:t>
      </w:r>
      <w:r>
        <w:rPr>
          <w:rFonts w:hint="eastAsia"/>
        </w:rPr>
        <w:t>ПАВ</w:t>
      </w:r>
      <w:r>
        <w:t xml:space="preserve"> </w:t>
      </w:r>
      <w:r>
        <w:rPr>
          <w:rFonts w:hint="eastAsia"/>
        </w:rPr>
        <w:t>в</w:t>
      </w:r>
      <w:r>
        <w:t xml:space="preserve"> </w:t>
      </w:r>
      <w:r>
        <w:rPr>
          <w:rFonts w:hint="eastAsia"/>
        </w:rPr>
        <w:t>пропиточном</w:t>
      </w:r>
      <w:r>
        <w:t xml:space="preserve"> </w:t>
      </w:r>
      <w:r>
        <w:rPr>
          <w:rFonts w:hint="eastAsia"/>
        </w:rPr>
        <w:t>растворе</w:t>
      </w:r>
    </w:p>
    <w:p w14:paraId="581AD78B" w14:textId="77777777" w:rsidR="008F794A" w:rsidRDefault="008F794A" w:rsidP="008F794A"/>
    <w:p w14:paraId="18CBC824" w14:textId="77777777" w:rsidR="008F794A" w:rsidRDefault="008F794A" w:rsidP="008F794A">
      <w:r>
        <w:t xml:space="preserve">2.6.4 </w:t>
      </w:r>
      <w:r>
        <w:rPr>
          <w:rFonts w:hint="eastAsia"/>
        </w:rPr>
        <w:t>Контроль</w:t>
      </w:r>
      <w:r>
        <w:t xml:space="preserve"> </w:t>
      </w:r>
      <w:r>
        <w:rPr>
          <w:rFonts w:hint="eastAsia"/>
        </w:rPr>
        <w:t>концентрации</w:t>
      </w:r>
      <w:r>
        <w:t xml:space="preserve"> </w:t>
      </w:r>
      <w:r>
        <w:rPr>
          <w:rFonts w:hint="eastAsia"/>
        </w:rPr>
        <w:t>взвешенных</w:t>
      </w:r>
      <w:r>
        <w:t xml:space="preserve"> </w:t>
      </w:r>
      <w:r>
        <w:rPr>
          <w:rFonts w:hint="eastAsia"/>
        </w:rPr>
        <w:t>частиц</w:t>
      </w:r>
      <w:r>
        <w:t xml:space="preserve"> </w:t>
      </w:r>
      <w:r>
        <w:rPr>
          <w:rFonts w:hint="eastAsia"/>
        </w:rPr>
        <w:t>графита</w:t>
      </w:r>
      <w:r>
        <w:t xml:space="preserve"> </w:t>
      </w:r>
      <w:r>
        <w:rPr>
          <w:rFonts w:hint="eastAsia"/>
        </w:rPr>
        <w:t>в</w:t>
      </w:r>
      <w:r>
        <w:t xml:space="preserve"> </w:t>
      </w:r>
      <w:r>
        <w:rPr>
          <w:rFonts w:hint="eastAsia"/>
        </w:rPr>
        <w:t>пропиточном</w:t>
      </w:r>
      <w:r>
        <w:t xml:space="preserve"> </w:t>
      </w:r>
      <w:r>
        <w:rPr>
          <w:rFonts w:hint="eastAsia"/>
        </w:rPr>
        <w:t>растворе</w:t>
      </w:r>
    </w:p>
    <w:p w14:paraId="5CC9BBFB" w14:textId="77777777" w:rsidR="008F794A" w:rsidRDefault="008F794A" w:rsidP="008F794A"/>
    <w:p w14:paraId="423D8126" w14:textId="77777777" w:rsidR="008F794A" w:rsidRDefault="008F794A" w:rsidP="008F794A">
      <w:r>
        <w:t xml:space="preserve">2.6.5 </w:t>
      </w:r>
      <w:r>
        <w:rPr>
          <w:rFonts w:hint="eastAsia"/>
        </w:rPr>
        <w:t>Методика</w:t>
      </w:r>
      <w:r>
        <w:t xml:space="preserve"> </w:t>
      </w:r>
      <w:r>
        <w:rPr>
          <w:rFonts w:hint="eastAsia"/>
        </w:rPr>
        <w:t>проведения</w:t>
      </w:r>
      <w:r>
        <w:t xml:space="preserve"> </w:t>
      </w:r>
      <w:r>
        <w:rPr>
          <w:rFonts w:hint="eastAsia"/>
        </w:rPr>
        <w:t>лабораторных</w:t>
      </w:r>
      <w:r>
        <w:t xml:space="preserve"> </w:t>
      </w:r>
      <w:r>
        <w:rPr>
          <w:rFonts w:hint="eastAsia"/>
        </w:rPr>
        <w:t>испытаний</w:t>
      </w:r>
      <w:r>
        <w:t xml:space="preserve"> </w:t>
      </w:r>
      <w:r>
        <w:rPr>
          <w:rFonts w:hint="eastAsia"/>
        </w:rPr>
        <w:t>по</w:t>
      </w:r>
      <w:r>
        <w:t xml:space="preserve"> </w:t>
      </w:r>
      <w:r>
        <w:rPr>
          <w:rFonts w:hint="eastAsia"/>
        </w:rPr>
        <w:t>сгущению</w:t>
      </w:r>
    </w:p>
    <w:p w14:paraId="4C905709" w14:textId="77777777" w:rsidR="008F794A" w:rsidRDefault="008F794A" w:rsidP="008F794A"/>
    <w:p w14:paraId="5867D201" w14:textId="77777777" w:rsidR="008F794A" w:rsidRDefault="008F794A" w:rsidP="008F794A">
      <w:r>
        <w:t xml:space="preserve">2.7 </w:t>
      </w:r>
      <w:r>
        <w:rPr>
          <w:rFonts w:hint="eastAsia"/>
        </w:rPr>
        <w:t>Выводы</w:t>
      </w:r>
      <w:r>
        <w:t xml:space="preserve"> </w:t>
      </w:r>
      <w:r>
        <w:rPr>
          <w:rFonts w:hint="eastAsia"/>
        </w:rPr>
        <w:t>по</w:t>
      </w:r>
      <w:r>
        <w:t xml:space="preserve"> </w:t>
      </w:r>
      <w:r>
        <w:rPr>
          <w:rFonts w:hint="eastAsia"/>
        </w:rPr>
        <w:t>главе</w:t>
      </w:r>
    </w:p>
    <w:p w14:paraId="21F0531F" w14:textId="77777777" w:rsidR="008F794A" w:rsidRDefault="008F794A" w:rsidP="008F794A"/>
    <w:p w14:paraId="1BB18F2D" w14:textId="77777777" w:rsidR="008F794A" w:rsidRDefault="008F794A" w:rsidP="008F794A">
      <w:r>
        <w:rPr>
          <w:rFonts w:hint="eastAsia"/>
        </w:rPr>
        <w:t>ГЛАВА</w:t>
      </w:r>
      <w:r>
        <w:t xml:space="preserve"> 3 </w:t>
      </w:r>
      <w:r>
        <w:rPr>
          <w:rFonts w:hint="eastAsia"/>
        </w:rPr>
        <w:t>ЭКСПЕРИМЕНТАЛЬНОЕ</w:t>
      </w:r>
      <w:r>
        <w:t xml:space="preserve"> </w:t>
      </w:r>
      <w:r>
        <w:rPr>
          <w:rFonts w:hint="eastAsia"/>
        </w:rPr>
        <w:t>ИССЛЕДОВАНИЕ</w:t>
      </w:r>
    </w:p>
    <w:p w14:paraId="05CE6CB2" w14:textId="77777777" w:rsidR="008F794A" w:rsidRDefault="008F794A" w:rsidP="008F794A"/>
    <w:p w14:paraId="5B2C96BE" w14:textId="77777777" w:rsidR="008F794A" w:rsidRDefault="008F794A" w:rsidP="008F794A">
      <w:r>
        <w:rPr>
          <w:rFonts w:hint="eastAsia"/>
        </w:rPr>
        <w:t>ВОЗМОЖНОСТИ</w:t>
      </w:r>
      <w:r>
        <w:t xml:space="preserve"> </w:t>
      </w:r>
      <w:r>
        <w:rPr>
          <w:rFonts w:hint="eastAsia"/>
        </w:rPr>
        <w:t>ПОВЫШЕНИЯ</w:t>
      </w:r>
      <w:r>
        <w:t xml:space="preserve"> </w:t>
      </w:r>
      <w:r>
        <w:rPr>
          <w:rFonts w:hint="eastAsia"/>
        </w:rPr>
        <w:t>ОКИСЛИТЕЛЬНОЙ</w:t>
      </w:r>
      <w:r>
        <w:t xml:space="preserve"> </w:t>
      </w:r>
      <w:r>
        <w:rPr>
          <w:rFonts w:hint="eastAsia"/>
        </w:rPr>
        <w:t>СТОЙКОСТИ</w:t>
      </w:r>
      <w:r>
        <w:t xml:space="preserve"> </w:t>
      </w:r>
      <w:r>
        <w:rPr>
          <w:rFonts w:hint="eastAsia"/>
        </w:rPr>
        <w:t>ЭЛЕКТРОДНОГО</w:t>
      </w:r>
      <w:r>
        <w:t xml:space="preserve"> </w:t>
      </w:r>
      <w:r>
        <w:rPr>
          <w:rFonts w:hint="eastAsia"/>
        </w:rPr>
        <w:t>ГРАФИТА</w:t>
      </w:r>
      <w:r>
        <w:t xml:space="preserve"> </w:t>
      </w:r>
      <w:r>
        <w:rPr>
          <w:rFonts w:hint="eastAsia"/>
        </w:rPr>
        <w:t>В</w:t>
      </w:r>
      <w:r>
        <w:t xml:space="preserve"> </w:t>
      </w:r>
      <w:r>
        <w:rPr>
          <w:rFonts w:hint="eastAsia"/>
        </w:rPr>
        <w:t>ВЫСОКОТЕМПЕРАТУРНЫХ</w:t>
      </w:r>
      <w:r>
        <w:t xml:space="preserve"> </w:t>
      </w:r>
      <w:r>
        <w:rPr>
          <w:rFonts w:hint="eastAsia"/>
        </w:rPr>
        <w:t>СРЕДАХ</w:t>
      </w:r>
    </w:p>
    <w:p w14:paraId="589FEC0F" w14:textId="77777777" w:rsidR="008F794A" w:rsidRDefault="008F794A" w:rsidP="008F794A"/>
    <w:p w14:paraId="0A2FF104" w14:textId="77777777" w:rsidR="008F794A" w:rsidRDefault="008F794A" w:rsidP="008F794A">
      <w:r>
        <w:t xml:space="preserve">3.1 </w:t>
      </w:r>
      <w:r>
        <w:rPr>
          <w:rFonts w:hint="eastAsia"/>
        </w:rPr>
        <w:t>Анализ</w:t>
      </w:r>
      <w:r>
        <w:t xml:space="preserve"> </w:t>
      </w:r>
      <w:r>
        <w:rPr>
          <w:rFonts w:hint="eastAsia"/>
        </w:rPr>
        <w:t>свойств</w:t>
      </w:r>
      <w:r>
        <w:t xml:space="preserve"> </w:t>
      </w:r>
      <w:r>
        <w:rPr>
          <w:rFonts w:hint="eastAsia"/>
        </w:rPr>
        <w:t>пропиточных</w:t>
      </w:r>
      <w:r>
        <w:t xml:space="preserve"> </w:t>
      </w:r>
      <w:r>
        <w:rPr>
          <w:rFonts w:hint="eastAsia"/>
        </w:rPr>
        <w:t>растворов</w:t>
      </w:r>
    </w:p>
    <w:p w14:paraId="6C3DD9B4" w14:textId="77777777" w:rsidR="008F794A" w:rsidRDefault="008F794A" w:rsidP="008F794A"/>
    <w:p w14:paraId="1BD5B186" w14:textId="77777777" w:rsidR="008F794A" w:rsidRDefault="008F794A" w:rsidP="008F794A">
      <w:r>
        <w:t xml:space="preserve">3.1.1 </w:t>
      </w:r>
      <w:r>
        <w:rPr>
          <w:rFonts w:hint="eastAsia"/>
        </w:rPr>
        <w:t>Приготовление</w:t>
      </w:r>
      <w:r>
        <w:t xml:space="preserve"> </w:t>
      </w:r>
      <w:r>
        <w:rPr>
          <w:rFonts w:hint="eastAsia"/>
        </w:rPr>
        <w:t>пропиточного</w:t>
      </w:r>
      <w:r>
        <w:t xml:space="preserve"> </w:t>
      </w:r>
      <w:r>
        <w:rPr>
          <w:rFonts w:hint="eastAsia"/>
        </w:rPr>
        <w:t>раствора</w:t>
      </w:r>
      <w:r>
        <w:t xml:space="preserve"> </w:t>
      </w:r>
      <w:r>
        <w:rPr>
          <w:rFonts w:hint="eastAsia"/>
        </w:rPr>
        <w:t>и</w:t>
      </w:r>
      <w:r>
        <w:t xml:space="preserve"> </w:t>
      </w:r>
      <w:r>
        <w:rPr>
          <w:rFonts w:hint="eastAsia"/>
        </w:rPr>
        <w:t>его</w:t>
      </w:r>
      <w:r>
        <w:t xml:space="preserve"> </w:t>
      </w:r>
      <w:r>
        <w:rPr>
          <w:rFonts w:hint="eastAsia"/>
        </w:rPr>
        <w:t>параметры</w:t>
      </w:r>
    </w:p>
    <w:p w14:paraId="70082124" w14:textId="77777777" w:rsidR="008F794A" w:rsidRDefault="008F794A" w:rsidP="008F794A"/>
    <w:p w14:paraId="02EC5C84" w14:textId="77777777" w:rsidR="008F794A" w:rsidRDefault="008F794A" w:rsidP="008F794A">
      <w:r>
        <w:t xml:space="preserve">3.1.2 </w:t>
      </w:r>
      <w:r>
        <w:rPr>
          <w:rFonts w:hint="eastAsia"/>
        </w:rPr>
        <w:t>Анализ</w:t>
      </w:r>
      <w:r>
        <w:t xml:space="preserve"> </w:t>
      </w:r>
      <w:r>
        <w:rPr>
          <w:rFonts w:hint="eastAsia"/>
        </w:rPr>
        <w:t>превращений</w:t>
      </w:r>
      <w:r>
        <w:t xml:space="preserve"> </w:t>
      </w:r>
      <w:r>
        <w:rPr>
          <w:rFonts w:hint="eastAsia"/>
        </w:rPr>
        <w:t>при</w:t>
      </w:r>
      <w:r>
        <w:t xml:space="preserve"> </w:t>
      </w:r>
      <w:r>
        <w:rPr>
          <w:rFonts w:hint="eastAsia"/>
        </w:rPr>
        <w:t>нагреве</w:t>
      </w:r>
      <w:r>
        <w:t xml:space="preserve"> </w:t>
      </w:r>
      <w:r>
        <w:rPr>
          <w:rFonts w:hint="eastAsia"/>
        </w:rPr>
        <w:t>растворов</w:t>
      </w:r>
    </w:p>
    <w:p w14:paraId="40A5DFF0" w14:textId="77777777" w:rsidR="008F794A" w:rsidRDefault="008F794A" w:rsidP="008F794A"/>
    <w:p w14:paraId="368CC592" w14:textId="77777777" w:rsidR="008F794A" w:rsidRDefault="008F794A" w:rsidP="008F794A">
      <w:r>
        <w:t xml:space="preserve">3.1.3 </w:t>
      </w:r>
      <w:r>
        <w:rPr>
          <w:rFonts w:hint="eastAsia"/>
        </w:rPr>
        <w:t>Исследование</w:t>
      </w:r>
      <w:r>
        <w:t xml:space="preserve"> </w:t>
      </w:r>
      <w:r>
        <w:rPr>
          <w:rFonts w:hint="eastAsia"/>
        </w:rPr>
        <w:t>структуры</w:t>
      </w:r>
      <w:r>
        <w:t xml:space="preserve"> </w:t>
      </w:r>
      <w:r>
        <w:rPr>
          <w:rFonts w:hint="eastAsia"/>
        </w:rPr>
        <w:t>пропиточного</w:t>
      </w:r>
      <w:r>
        <w:t xml:space="preserve"> </w:t>
      </w:r>
      <w:r>
        <w:rPr>
          <w:rFonts w:hint="eastAsia"/>
        </w:rPr>
        <w:t>раствора</w:t>
      </w:r>
      <w:r>
        <w:t xml:space="preserve">, </w:t>
      </w:r>
      <w:r>
        <w:rPr>
          <w:rFonts w:hint="eastAsia"/>
        </w:rPr>
        <w:t>образующейся</w:t>
      </w:r>
      <w:r>
        <w:t xml:space="preserve"> </w:t>
      </w:r>
      <w:r>
        <w:rPr>
          <w:rFonts w:hint="eastAsia"/>
        </w:rPr>
        <w:t>после</w:t>
      </w:r>
      <w:r>
        <w:t xml:space="preserve"> </w:t>
      </w:r>
      <w:r>
        <w:rPr>
          <w:rFonts w:hint="eastAsia"/>
        </w:rPr>
        <w:t>его</w:t>
      </w:r>
      <w:r>
        <w:t xml:space="preserve"> </w:t>
      </w:r>
      <w:r>
        <w:rPr>
          <w:rFonts w:hint="eastAsia"/>
        </w:rPr>
        <w:t>сушки</w:t>
      </w:r>
    </w:p>
    <w:p w14:paraId="5184322D" w14:textId="77777777" w:rsidR="008F794A" w:rsidRDefault="008F794A" w:rsidP="008F794A"/>
    <w:p w14:paraId="5785D4C5" w14:textId="77777777" w:rsidR="008F794A" w:rsidRDefault="008F794A" w:rsidP="008F794A">
      <w:r>
        <w:t xml:space="preserve">3.2 </w:t>
      </w:r>
      <w:r>
        <w:rPr>
          <w:rFonts w:hint="eastAsia"/>
        </w:rPr>
        <w:t>Исследование</w:t>
      </w:r>
      <w:r>
        <w:t xml:space="preserve"> </w:t>
      </w:r>
      <w:r>
        <w:rPr>
          <w:rFonts w:hint="eastAsia"/>
        </w:rPr>
        <w:t>оптимальных</w:t>
      </w:r>
      <w:r>
        <w:t xml:space="preserve"> </w:t>
      </w:r>
      <w:r>
        <w:rPr>
          <w:rFonts w:hint="eastAsia"/>
        </w:rPr>
        <w:t>условий</w:t>
      </w:r>
      <w:r>
        <w:t xml:space="preserve"> </w:t>
      </w:r>
      <w:r>
        <w:rPr>
          <w:rFonts w:hint="eastAsia"/>
        </w:rPr>
        <w:t>пропитки</w:t>
      </w:r>
      <w:r>
        <w:t xml:space="preserve"> </w:t>
      </w:r>
      <w:r>
        <w:rPr>
          <w:rFonts w:hint="eastAsia"/>
        </w:rPr>
        <w:t>образцов</w:t>
      </w:r>
    </w:p>
    <w:p w14:paraId="44405D09" w14:textId="77777777" w:rsidR="008F794A" w:rsidRDefault="008F794A" w:rsidP="008F794A"/>
    <w:p w14:paraId="743E0971" w14:textId="77777777" w:rsidR="008F794A" w:rsidRDefault="008F794A" w:rsidP="008F794A">
      <w:r>
        <w:t xml:space="preserve">3.2.1 </w:t>
      </w:r>
      <w:r>
        <w:rPr>
          <w:rFonts w:hint="eastAsia"/>
        </w:rPr>
        <w:t>Обоснование</w:t>
      </w:r>
      <w:r>
        <w:t xml:space="preserve"> </w:t>
      </w:r>
      <w:r>
        <w:rPr>
          <w:rFonts w:hint="eastAsia"/>
        </w:rPr>
        <w:t>целесообразности</w:t>
      </w:r>
      <w:r>
        <w:t xml:space="preserve"> </w:t>
      </w:r>
      <w:r>
        <w:rPr>
          <w:rFonts w:hint="eastAsia"/>
        </w:rPr>
        <w:t>использования</w:t>
      </w:r>
      <w:r>
        <w:t xml:space="preserve"> </w:t>
      </w:r>
      <w:r>
        <w:rPr>
          <w:rFonts w:hint="eastAsia"/>
        </w:rPr>
        <w:t>и</w:t>
      </w:r>
      <w:r>
        <w:t xml:space="preserve"> </w:t>
      </w:r>
      <w:r>
        <w:rPr>
          <w:rFonts w:hint="eastAsia"/>
        </w:rPr>
        <w:t>выбор</w:t>
      </w:r>
      <w:r>
        <w:t xml:space="preserve"> </w:t>
      </w:r>
      <w:r>
        <w:rPr>
          <w:rFonts w:hint="eastAsia"/>
        </w:rPr>
        <w:t>ПАВ</w:t>
      </w:r>
    </w:p>
    <w:p w14:paraId="0AFD38D4" w14:textId="77777777" w:rsidR="008F794A" w:rsidRDefault="008F794A" w:rsidP="008F794A"/>
    <w:p w14:paraId="2F79CB66" w14:textId="77777777" w:rsidR="008F794A" w:rsidRDefault="008F794A" w:rsidP="008F794A">
      <w:r>
        <w:t xml:space="preserve">3.2.2 </w:t>
      </w:r>
      <w:r>
        <w:rPr>
          <w:rFonts w:hint="eastAsia"/>
        </w:rPr>
        <w:t>Определение</w:t>
      </w:r>
      <w:r>
        <w:t xml:space="preserve"> </w:t>
      </w:r>
      <w:r>
        <w:rPr>
          <w:rFonts w:hint="eastAsia"/>
        </w:rPr>
        <w:t>оптимальных</w:t>
      </w:r>
      <w:r>
        <w:t xml:space="preserve"> </w:t>
      </w:r>
      <w:r>
        <w:rPr>
          <w:rFonts w:hint="eastAsia"/>
        </w:rPr>
        <w:t>условий</w:t>
      </w:r>
      <w:r>
        <w:t xml:space="preserve"> </w:t>
      </w:r>
      <w:r>
        <w:rPr>
          <w:rFonts w:hint="eastAsia"/>
        </w:rPr>
        <w:t>пропитки</w:t>
      </w:r>
      <w:r>
        <w:t xml:space="preserve"> </w:t>
      </w:r>
      <w:r>
        <w:rPr>
          <w:rFonts w:hint="eastAsia"/>
        </w:rPr>
        <w:t>модельных</w:t>
      </w:r>
      <w:r>
        <w:t xml:space="preserve"> </w:t>
      </w:r>
      <w:r>
        <w:rPr>
          <w:rFonts w:hint="eastAsia"/>
        </w:rPr>
        <w:t>образцов</w:t>
      </w:r>
    </w:p>
    <w:p w14:paraId="6E7CCC3D" w14:textId="77777777" w:rsidR="008F794A" w:rsidRDefault="008F794A" w:rsidP="008F794A"/>
    <w:p w14:paraId="44B4253D" w14:textId="77777777" w:rsidR="008F794A" w:rsidRDefault="008F794A" w:rsidP="008F794A">
      <w:r>
        <w:t xml:space="preserve">3.2.3 </w:t>
      </w:r>
      <w:r>
        <w:rPr>
          <w:rFonts w:hint="eastAsia"/>
        </w:rPr>
        <w:t>Определение</w:t>
      </w:r>
      <w:r>
        <w:t xml:space="preserve"> </w:t>
      </w:r>
      <w:r>
        <w:rPr>
          <w:rFonts w:hint="eastAsia"/>
        </w:rPr>
        <w:t>оптимальных</w:t>
      </w:r>
      <w:r>
        <w:t xml:space="preserve"> </w:t>
      </w:r>
      <w:r>
        <w:rPr>
          <w:rFonts w:hint="eastAsia"/>
        </w:rPr>
        <w:t>условий</w:t>
      </w:r>
      <w:r>
        <w:t xml:space="preserve"> </w:t>
      </w:r>
      <w:r>
        <w:rPr>
          <w:rFonts w:hint="eastAsia"/>
        </w:rPr>
        <w:t>пропитки</w:t>
      </w:r>
      <w:r>
        <w:t xml:space="preserve"> </w:t>
      </w:r>
      <w:r>
        <w:rPr>
          <w:rFonts w:hint="eastAsia"/>
        </w:rPr>
        <w:t>укрупненных</w:t>
      </w:r>
      <w:r>
        <w:t xml:space="preserve"> </w:t>
      </w:r>
      <w:r>
        <w:rPr>
          <w:rFonts w:hint="eastAsia"/>
        </w:rPr>
        <w:t>образцов</w:t>
      </w:r>
    </w:p>
    <w:p w14:paraId="4E057059" w14:textId="77777777" w:rsidR="008F794A" w:rsidRDefault="008F794A" w:rsidP="008F794A"/>
    <w:p w14:paraId="41B3E258" w14:textId="77777777" w:rsidR="008F794A" w:rsidRDefault="008F794A" w:rsidP="008F794A">
      <w:r>
        <w:t xml:space="preserve">3.2.4 </w:t>
      </w:r>
      <w:r>
        <w:rPr>
          <w:rFonts w:hint="eastAsia"/>
        </w:rPr>
        <w:t>Оценка</w:t>
      </w:r>
      <w:r>
        <w:t xml:space="preserve"> </w:t>
      </w:r>
      <w:r>
        <w:rPr>
          <w:rFonts w:hint="eastAsia"/>
        </w:rPr>
        <w:t>глубины</w:t>
      </w:r>
      <w:r>
        <w:t xml:space="preserve"> </w:t>
      </w:r>
      <w:r>
        <w:rPr>
          <w:rFonts w:hint="eastAsia"/>
        </w:rPr>
        <w:t>проникновения</w:t>
      </w:r>
      <w:r>
        <w:t xml:space="preserve"> </w:t>
      </w:r>
      <w:r>
        <w:rPr>
          <w:rFonts w:hint="eastAsia"/>
        </w:rPr>
        <w:t>пропиточного</w:t>
      </w:r>
      <w:r>
        <w:t xml:space="preserve"> </w:t>
      </w:r>
      <w:r>
        <w:rPr>
          <w:rFonts w:hint="eastAsia"/>
        </w:rPr>
        <w:t>раствора</w:t>
      </w:r>
      <w:r>
        <w:t xml:space="preserve"> </w:t>
      </w:r>
      <w:r>
        <w:rPr>
          <w:rFonts w:hint="eastAsia"/>
        </w:rPr>
        <w:t>на</w:t>
      </w:r>
      <w:r>
        <w:t xml:space="preserve"> </w:t>
      </w:r>
      <w:r>
        <w:rPr>
          <w:rFonts w:hint="eastAsia"/>
        </w:rPr>
        <w:t>укрупненных</w:t>
      </w:r>
      <w:r>
        <w:t xml:space="preserve"> </w:t>
      </w:r>
      <w:r>
        <w:rPr>
          <w:rFonts w:hint="eastAsia"/>
        </w:rPr>
        <w:t>образцах</w:t>
      </w:r>
    </w:p>
    <w:p w14:paraId="2CFF25E8" w14:textId="77777777" w:rsidR="008F794A" w:rsidRDefault="008F794A" w:rsidP="008F794A"/>
    <w:p w14:paraId="535E0A40" w14:textId="77777777" w:rsidR="008F794A" w:rsidRDefault="008F794A" w:rsidP="008F794A">
      <w:r>
        <w:t xml:space="preserve">3.3 </w:t>
      </w:r>
      <w:r>
        <w:rPr>
          <w:rFonts w:hint="eastAsia"/>
        </w:rPr>
        <w:t>Исследование</w:t>
      </w:r>
      <w:r>
        <w:t xml:space="preserve"> </w:t>
      </w:r>
      <w:r>
        <w:rPr>
          <w:rFonts w:hint="eastAsia"/>
        </w:rPr>
        <w:t>оптимальных</w:t>
      </w:r>
      <w:r>
        <w:t xml:space="preserve"> </w:t>
      </w:r>
      <w:r>
        <w:rPr>
          <w:rFonts w:hint="eastAsia"/>
        </w:rPr>
        <w:t>условий</w:t>
      </w:r>
      <w:r>
        <w:t xml:space="preserve"> </w:t>
      </w:r>
      <w:r>
        <w:rPr>
          <w:rFonts w:hint="eastAsia"/>
        </w:rPr>
        <w:t>сушки</w:t>
      </w:r>
      <w:r>
        <w:t xml:space="preserve"> </w:t>
      </w:r>
      <w:r>
        <w:rPr>
          <w:rFonts w:hint="eastAsia"/>
        </w:rPr>
        <w:t>образцов</w:t>
      </w:r>
      <w:r>
        <w:t xml:space="preserve"> </w:t>
      </w:r>
      <w:r>
        <w:rPr>
          <w:rFonts w:hint="eastAsia"/>
        </w:rPr>
        <w:t>после</w:t>
      </w:r>
      <w:r>
        <w:t xml:space="preserve"> </w:t>
      </w:r>
      <w:r>
        <w:rPr>
          <w:rFonts w:hint="eastAsia"/>
        </w:rPr>
        <w:t>пропитки</w:t>
      </w:r>
    </w:p>
    <w:p w14:paraId="59BC1257" w14:textId="77777777" w:rsidR="008F794A" w:rsidRDefault="008F794A" w:rsidP="008F794A"/>
    <w:p w14:paraId="1F186C53" w14:textId="77777777" w:rsidR="008F794A" w:rsidRDefault="008F794A" w:rsidP="008F794A">
      <w:r>
        <w:t xml:space="preserve">3.3.1 </w:t>
      </w:r>
      <w:r>
        <w:rPr>
          <w:rFonts w:hint="eastAsia"/>
        </w:rPr>
        <w:t>Определение</w:t>
      </w:r>
      <w:r>
        <w:t xml:space="preserve"> </w:t>
      </w:r>
      <w:r>
        <w:rPr>
          <w:rFonts w:hint="eastAsia"/>
        </w:rPr>
        <w:t>оптимальных</w:t>
      </w:r>
      <w:r>
        <w:t xml:space="preserve"> </w:t>
      </w:r>
      <w:r>
        <w:rPr>
          <w:rFonts w:hint="eastAsia"/>
        </w:rPr>
        <w:t>условий</w:t>
      </w:r>
      <w:r>
        <w:t xml:space="preserve"> </w:t>
      </w:r>
      <w:r>
        <w:rPr>
          <w:rFonts w:hint="eastAsia"/>
        </w:rPr>
        <w:t>сушки</w:t>
      </w:r>
      <w:r>
        <w:t xml:space="preserve"> </w:t>
      </w:r>
      <w:r>
        <w:rPr>
          <w:rFonts w:hint="eastAsia"/>
        </w:rPr>
        <w:t>модельных</w:t>
      </w:r>
      <w:r>
        <w:t xml:space="preserve"> </w:t>
      </w:r>
      <w:r>
        <w:rPr>
          <w:rFonts w:hint="eastAsia"/>
        </w:rPr>
        <w:t>образцов</w:t>
      </w:r>
    </w:p>
    <w:p w14:paraId="07006208" w14:textId="77777777" w:rsidR="008F794A" w:rsidRDefault="008F794A" w:rsidP="008F794A"/>
    <w:p w14:paraId="34BD7106" w14:textId="77777777" w:rsidR="008F794A" w:rsidRDefault="008F794A" w:rsidP="008F794A">
      <w:r>
        <w:t xml:space="preserve">3.3.2 </w:t>
      </w:r>
      <w:r>
        <w:rPr>
          <w:rFonts w:hint="eastAsia"/>
        </w:rPr>
        <w:t>Определение</w:t>
      </w:r>
      <w:r>
        <w:t xml:space="preserve"> </w:t>
      </w:r>
      <w:r>
        <w:rPr>
          <w:rFonts w:hint="eastAsia"/>
        </w:rPr>
        <w:t>оптимальных</w:t>
      </w:r>
      <w:r>
        <w:t xml:space="preserve"> </w:t>
      </w:r>
      <w:r>
        <w:rPr>
          <w:rFonts w:hint="eastAsia"/>
        </w:rPr>
        <w:t>условий</w:t>
      </w:r>
      <w:r>
        <w:t xml:space="preserve"> </w:t>
      </w:r>
      <w:r>
        <w:rPr>
          <w:rFonts w:hint="eastAsia"/>
        </w:rPr>
        <w:t>сушки</w:t>
      </w:r>
      <w:r>
        <w:t xml:space="preserve"> </w:t>
      </w:r>
      <w:r>
        <w:rPr>
          <w:rFonts w:hint="eastAsia"/>
        </w:rPr>
        <w:t>укрупненных</w:t>
      </w:r>
      <w:r>
        <w:t xml:space="preserve"> </w:t>
      </w:r>
      <w:r>
        <w:rPr>
          <w:rFonts w:hint="eastAsia"/>
        </w:rPr>
        <w:t>образцов</w:t>
      </w:r>
    </w:p>
    <w:p w14:paraId="62A5BBC9" w14:textId="77777777" w:rsidR="008F794A" w:rsidRDefault="008F794A" w:rsidP="008F794A"/>
    <w:p w14:paraId="0B21E83D" w14:textId="77777777" w:rsidR="008F794A" w:rsidRDefault="008F794A" w:rsidP="008F794A">
      <w:r>
        <w:t xml:space="preserve">3.4 </w:t>
      </w:r>
      <w:r>
        <w:rPr>
          <w:rFonts w:hint="eastAsia"/>
        </w:rPr>
        <w:t>Исследования</w:t>
      </w:r>
      <w:r>
        <w:t xml:space="preserve"> </w:t>
      </w:r>
      <w:r>
        <w:rPr>
          <w:rFonts w:hint="eastAsia"/>
        </w:rPr>
        <w:t>окислительной</w:t>
      </w:r>
      <w:r>
        <w:t xml:space="preserve"> </w:t>
      </w:r>
      <w:r>
        <w:rPr>
          <w:rFonts w:hint="eastAsia"/>
        </w:rPr>
        <w:t>стойкости</w:t>
      </w:r>
      <w:r>
        <w:t xml:space="preserve"> </w:t>
      </w:r>
      <w:r>
        <w:rPr>
          <w:rFonts w:hint="eastAsia"/>
        </w:rPr>
        <w:t>электродного</w:t>
      </w:r>
      <w:r>
        <w:t xml:space="preserve"> </w:t>
      </w:r>
      <w:r>
        <w:rPr>
          <w:rFonts w:hint="eastAsia"/>
        </w:rPr>
        <w:t>графита</w:t>
      </w:r>
    </w:p>
    <w:p w14:paraId="2ED713F3" w14:textId="77777777" w:rsidR="008F794A" w:rsidRDefault="008F794A" w:rsidP="008F794A"/>
    <w:p w14:paraId="0C251611" w14:textId="77777777" w:rsidR="008F794A" w:rsidRDefault="008F794A" w:rsidP="008F794A">
      <w:r>
        <w:t xml:space="preserve">3.4.1 </w:t>
      </w:r>
      <w:r>
        <w:rPr>
          <w:rFonts w:hint="eastAsia"/>
        </w:rPr>
        <w:t>Исследование</w:t>
      </w:r>
      <w:r>
        <w:t xml:space="preserve"> </w:t>
      </w:r>
      <w:r>
        <w:rPr>
          <w:rFonts w:hint="eastAsia"/>
        </w:rPr>
        <w:t>стойкости</w:t>
      </w:r>
      <w:r>
        <w:t xml:space="preserve"> </w:t>
      </w:r>
      <w:r>
        <w:rPr>
          <w:rFonts w:hint="eastAsia"/>
        </w:rPr>
        <w:t>к</w:t>
      </w:r>
      <w:r>
        <w:t xml:space="preserve"> </w:t>
      </w:r>
      <w:r>
        <w:rPr>
          <w:rFonts w:hint="eastAsia"/>
        </w:rPr>
        <w:t>окислению</w:t>
      </w:r>
      <w:r>
        <w:t xml:space="preserve"> </w:t>
      </w:r>
      <w:r>
        <w:rPr>
          <w:rFonts w:hint="eastAsia"/>
        </w:rPr>
        <w:t>исходного</w:t>
      </w:r>
      <w:r>
        <w:t xml:space="preserve"> </w:t>
      </w:r>
      <w:r>
        <w:rPr>
          <w:rFonts w:hint="eastAsia"/>
        </w:rPr>
        <w:t>электродного</w:t>
      </w:r>
      <w:r>
        <w:t xml:space="preserve"> </w:t>
      </w:r>
      <w:r>
        <w:rPr>
          <w:rFonts w:hint="eastAsia"/>
        </w:rPr>
        <w:t>графита</w:t>
      </w:r>
      <w:r>
        <w:t xml:space="preserve"> </w:t>
      </w:r>
      <w:r>
        <w:rPr>
          <w:rFonts w:hint="eastAsia"/>
        </w:rPr>
        <w:t>с</w:t>
      </w:r>
      <w:r>
        <w:t xml:space="preserve"> </w:t>
      </w:r>
      <w:r>
        <w:rPr>
          <w:rFonts w:hint="eastAsia"/>
        </w:rPr>
        <w:t>помощью</w:t>
      </w:r>
      <w:r>
        <w:t xml:space="preserve"> </w:t>
      </w:r>
      <w:r>
        <w:rPr>
          <w:rFonts w:hint="eastAsia"/>
        </w:rPr>
        <w:t>разработанной</w:t>
      </w:r>
      <w:r>
        <w:t xml:space="preserve"> </w:t>
      </w:r>
      <w:r>
        <w:rPr>
          <w:rFonts w:hint="eastAsia"/>
        </w:rPr>
        <w:t>уст</w:t>
      </w:r>
      <w:r>
        <w:rPr>
          <w:rFonts w:hint="eastAsia"/>
        </w:rPr>
        <w:lastRenderedPageBreak/>
        <w:t>ановки</w:t>
      </w:r>
    </w:p>
    <w:p w14:paraId="05CC33EA" w14:textId="77777777" w:rsidR="008F794A" w:rsidRDefault="008F794A" w:rsidP="008F794A"/>
    <w:p w14:paraId="05F05228" w14:textId="77777777" w:rsidR="008F794A" w:rsidRDefault="008F794A" w:rsidP="008F794A">
      <w:r>
        <w:t xml:space="preserve">3.4.2 </w:t>
      </w:r>
      <w:r>
        <w:rPr>
          <w:rFonts w:hint="eastAsia"/>
        </w:rPr>
        <w:t>Исследование</w:t>
      </w:r>
      <w:r>
        <w:t xml:space="preserve"> </w:t>
      </w:r>
      <w:r>
        <w:rPr>
          <w:rFonts w:hint="eastAsia"/>
        </w:rPr>
        <w:t>устойчивости</w:t>
      </w:r>
      <w:r>
        <w:t xml:space="preserve"> </w:t>
      </w:r>
      <w:r>
        <w:rPr>
          <w:rFonts w:hint="eastAsia"/>
        </w:rPr>
        <w:t>к</w:t>
      </w:r>
      <w:r>
        <w:t xml:space="preserve"> </w:t>
      </w:r>
      <w:r>
        <w:rPr>
          <w:rFonts w:hint="eastAsia"/>
        </w:rPr>
        <w:t>окислению</w:t>
      </w:r>
      <w:r>
        <w:t xml:space="preserve"> </w:t>
      </w:r>
      <w:r>
        <w:rPr>
          <w:rFonts w:hint="eastAsia"/>
        </w:rPr>
        <w:t>пропитанных</w:t>
      </w:r>
      <w:r>
        <w:t xml:space="preserve"> </w:t>
      </w:r>
      <w:r>
        <w:rPr>
          <w:rFonts w:hint="eastAsia"/>
        </w:rPr>
        <w:t>модельных</w:t>
      </w:r>
      <w:r>
        <w:t xml:space="preserve"> </w:t>
      </w:r>
      <w:r>
        <w:rPr>
          <w:rFonts w:hint="eastAsia"/>
        </w:rPr>
        <w:t>образцов</w:t>
      </w:r>
    </w:p>
    <w:p w14:paraId="6F8C7A35" w14:textId="77777777" w:rsidR="008F794A" w:rsidRDefault="008F794A" w:rsidP="008F794A"/>
    <w:p w14:paraId="7B392D80" w14:textId="77777777" w:rsidR="008F794A" w:rsidRDefault="008F794A" w:rsidP="008F794A">
      <w:r>
        <w:t xml:space="preserve">3.4.3 </w:t>
      </w:r>
      <w:r>
        <w:rPr>
          <w:rFonts w:hint="eastAsia"/>
        </w:rPr>
        <w:t>Исследование</w:t>
      </w:r>
      <w:r>
        <w:t xml:space="preserve"> </w:t>
      </w:r>
      <w:r>
        <w:rPr>
          <w:rFonts w:hint="eastAsia"/>
        </w:rPr>
        <w:t>устойчивости</w:t>
      </w:r>
      <w:r>
        <w:t xml:space="preserve"> </w:t>
      </w:r>
      <w:r>
        <w:rPr>
          <w:rFonts w:hint="eastAsia"/>
        </w:rPr>
        <w:t>к</w:t>
      </w:r>
      <w:r>
        <w:t xml:space="preserve"> </w:t>
      </w:r>
      <w:r>
        <w:rPr>
          <w:rFonts w:hint="eastAsia"/>
        </w:rPr>
        <w:t>окислению</w:t>
      </w:r>
      <w:r>
        <w:t xml:space="preserve"> </w:t>
      </w:r>
      <w:r>
        <w:rPr>
          <w:rFonts w:hint="eastAsia"/>
        </w:rPr>
        <w:t>отдельных</w:t>
      </w:r>
      <w:r>
        <w:t xml:space="preserve"> </w:t>
      </w:r>
      <w:r>
        <w:rPr>
          <w:rFonts w:hint="eastAsia"/>
        </w:rPr>
        <w:t>частей</w:t>
      </w:r>
      <w:r>
        <w:t xml:space="preserve"> </w:t>
      </w:r>
      <w:r>
        <w:rPr>
          <w:rFonts w:hint="eastAsia"/>
        </w:rPr>
        <w:t>укрупненных</w:t>
      </w:r>
      <w:r>
        <w:t xml:space="preserve"> </w:t>
      </w:r>
      <w:r>
        <w:rPr>
          <w:rFonts w:hint="eastAsia"/>
        </w:rPr>
        <w:t>образцов</w:t>
      </w:r>
    </w:p>
    <w:p w14:paraId="5B937737" w14:textId="77777777" w:rsidR="008F794A" w:rsidRDefault="008F794A" w:rsidP="008F794A"/>
    <w:p w14:paraId="43517297" w14:textId="77777777" w:rsidR="008F794A" w:rsidRDefault="008F794A" w:rsidP="008F794A">
      <w:r>
        <w:t xml:space="preserve">3.5 </w:t>
      </w:r>
      <w:r>
        <w:rPr>
          <w:rFonts w:hint="eastAsia"/>
        </w:rPr>
        <w:t>Определение</w:t>
      </w:r>
      <w:r>
        <w:t xml:space="preserve"> </w:t>
      </w:r>
      <w:r>
        <w:rPr>
          <w:rFonts w:hint="eastAsia"/>
        </w:rPr>
        <w:t>эксплуатационных</w:t>
      </w:r>
      <w:r>
        <w:t xml:space="preserve"> </w:t>
      </w:r>
      <w:r>
        <w:rPr>
          <w:rFonts w:hint="eastAsia"/>
        </w:rPr>
        <w:t>показателей</w:t>
      </w:r>
      <w:r>
        <w:t xml:space="preserve"> </w:t>
      </w:r>
      <w:r>
        <w:rPr>
          <w:rFonts w:hint="eastAsia"/>
        </w:rPr>
        <w:t>пропиточного</w:t>
      </w:r>
      <w:r>
        <w:t xml:space="preserve"> </w:t>
      </w:r>
      <w:r>
        <w:rPr>
          <w:rFonts w:hint="eastAsia"/>
        </w:rPr>
        <w:t>раствора</w:t>
      </w:r>
    </w:p>
    <w:p w14:paraId="26A5DD21" w14:textId="77777777" w:rsidR="008F794A" w:rsidRDefault="008F794A" w:rsidP="008F794A"/>
    <w:p w14:paraId="4420FF66" w14:textId="77777777" w:rsidR="008F794A" w:rsidRDefault="008F794A" w:rsidP="008F794A">
      <w:r>
        <w:t xml:space="preserve">3.5.1 </w:t>
      </w:r>
      <w:r>
        <w:rPr>
          <w:rFonts w:hint="eastAsia"/>
        </w:rPr>
        <w:t>Исследование</w:t>
      </w:r>
      <w:r>
        <w:t xml:space="preserve"> </w:t>
      </w:r>
      <w:r>
        <w:rPr>
          <w:rFonts w:hint="eastAsia"/>
        </w:rPr>
        <w:t>возможности</w:t>
      </w:r>
      <w:r>
        <w:t xml:space="preserve"> </w:t>
      </w:r>
      <w:r>
        <w:rPr>
          <w:rFonts w:hint="eastAsia"/>
        </w:rPr>
        <w:t>циклирования</w:t>
      </w:r>
      <w:r>
        <w:t xml:space="preserve"> </w:t>
      </w:r>
      <w:r>
        <w:rPr>
          <w:rFonts w:hint="eastAsia"/>
        </w:rPr>
        <w:t>пропиточного</w:t>
      </w:r>
      <w:r>
        <w:t xml:space="preserve"> </w:t>
      </w:r>
      <w:r>
        <w:rPr>
          <w:rFonts w:hint="eastAsia"/>
        </w:rPr>
        <w:t>раствора</w:t>
      </w:r>
    </w:p>
    <w:p w14:paraId="40F2BFAD" w14:textId="77777777" w:rsidR="008F794A" w:rsidRDefault="008F794A" w:rsidP="008F794A"/>
    <w:p w14:paraId="3BB01E99" w14:textId="77777777" w:rsidR="008F794A" w:rsidRDefault="008F794A" w:rsidP="008F794A">
      <w:r>
        <w:t xml:space="preserve">3.5.2 </w:t>
      </w:r>
      <w:r>
        <w:rPr>
          <w:rFonts w:hint="eastAsia"/>
        </w:rPr>
        <w:t>Исследование</w:t>
      </w:r>
      <w:r>
        <w:t xml:space="preserve"> </w:t>
      </w:r>
      <w:r>
        <w:rPr>
          <w:rFonts w:hint="eastAsia"/>
        </w:rPr>
        <w:t>возможности</w:t>
      </w:r>
      <w:r>
        <w:t xml:space="preserve"> </w:t>
      </w:r>
      <w:r>
        <w:rPr>
          <w:rFonts w:hint="eastAsia"/>
        </w:rPr>
        <w:t>очистки</w:t>
      </w:r>
      <w:r>
        <w:t xml:space="preserve"> </w:t>
      </w:r>
      <w:r>
        <w:rPr>
          <w:rFonts w:hint="eastAsia"/>
        </w:rPr>
        <w:t>пропиточного</w:t>
      </w:r>
      <w:r>
        <w:t xml:space="preserve"> </w:t>
      </w:r>
      <w:r>
        <w:rPr>
          <w:rFonts w:hint="eastAsia"/>
        </w:rPr>
        <w:t>раствора</w:t>
      </w:r>
      <w:r>
        <w:t xml:space="preserve"> </w:t>
      </w:r>
      <w:r>
        <w:rPr>
          <w:rFonts w:hint="eastAsia"/>
        </w:rPr>
        <w:t>от</w:t>
      </w:r>
      <w:r>
        <w:t xml:space="preserve"> </w:t>
      </w:r>
      <w:r>
        <w:rPr>
          <w:rFonts w:hint="eastAsia"/>
        </w:rPr>
        <w:t>взвешенных</w:t>
      </w:r>
      <w:r>
        <w:t xml:space="preserve"> </w:t>
      </w:r>
      <w:r>
        <w:rPr>
          <w:rFonts w:hint="eastAsia"/>
        </w:rPr>
        <w:t>примесей</w:t>
      </w:r>
      <w:r>
        <w:t xml:space="preserve"> </w:t>
      </w:r>
      <w:r>
        <w:rPr>
          <w:rFonts w:hint="eastAsia"/>
        </w:rPr>
        <w:t>графита</w:t>
      </w:r>
    </w:p>
    <w:p w14:paraId="6E92A9BF" w14:textId="77777777" w:rsidR="008F794A" w:rsidRDefault="008F794A" w:rsidP="008F794A"/>
    <w:p w14:paraId="0B87003F" w14:textId="77777777" w:rsidR="008F794A" w:rsidRDefault="008F794A" w:rsidP="008F794A">
      <w:r>
        <w:t xml:space="preserve">3.6 </w:t>
      </w:r>
      <w:r>
        <w:rPr>
          <w:rFonts w:hint="eastAsia"/>
        </w:rPr>
        <w:t>Выводы</w:t>
      </w:r>
      <w:r>
        <w:t xml:space="preserve"> </w:t>
      </w:r>
      <w:r>
        <w:rPr>
          <w:rFonts w:hint="eastAsia"/>
        </w:rPr>
        <w:t>по</w:t>
      </w:r>
      <w:r>
        <w:t xml:space="preserve"> </w:t>
      </w:r>
      <w:r>
        <w:rPr>
          <w:rFonts w:hint="eastAsia"/>
        </w:rPr>
        <w:t>главе</w:t>
      </w:r>
    </w:p>
    <w:p w14:paraId="55212E1A" w14:textId="77777777" w:rsidR="008F794A" w:rsidRDefault="008F794A" w:rsidP="008F794A"/>
    <w:p w14:paraId="74F284A4" w14:textId="77777777" w:rsidR="008F794A" w:rsidRDefault="008F794A" w:rsidP="008F794A">
      <w:r>
        <w:rPr>
          <w:rFonts w:hint="eastAsia"/>
        </w:rPr>
        <w:t>ГЛАВА</w:t>
      </w:r>
      <w:r>
        <w:t xml:space="preserve"> 4 </w:t>
      </w:r>
      <w:r>
        <w:rPr>
          <w:rFonts w:hint="eastAsia"/>
        </w:rPr>
        <w:t>РАЗРАБОТКА</w:t>
      </w:r>
      <w:r>
        <w:t xml:space="preserve"> </w:t>
      </w:r>
      <w:r>
        <w:rPr>
          <w:rFonts w:hint="eastAsia"/>
        </w:rPr>
        <w:t>ТЕХНОЛОГИИ</w:t>
      </w:r>
      <w:r>
        <w:t xml:space="preserve"> </w:t>
      </w:r>
      <w:r>
        <w:rPr>
          <w:rFonts w:hint="eastAsia"/>
        </w:rPr>
        <w:t>ПОЛУЧЕНИЯ</w:t>
      </w:r>
      <w:r>
        <w:t xml:space="preserve"> </w:t>
      </w:r>
      <w:r>
        <w:rPr>
          <w:rFonts w:hint="eastAsia"/>
        </w:rPr>
        <w:t>ЖАРОСТОЙКИХ</w:t>
      </w:r>
      <w:r>
        <w:t xml:space="preserve"> </w:t>
      </w:r>
      <w:r>
        <w:rPr>
          <w:rFonts w:hint="eastAsia"/>
        </w:rPr>
        <w:t>ГРАФИТИРОВАННЫХ</w:t>
      </w:r>
      <w:r>
        <w:t xml:space="preserve"> </w:t>
      </w:r>
      <w:r>
        <w:rPr>
          <w:rFonts w:hint="eastAsia"/>
        </w:rPr>
        <w:t>АНОДОВ</w:t>
      </w:r>
      <w:r>
        <w:t xml:space="preserve"> </w:t>
      </w:r>
      <w:r>
        <w:rPr>
          <w:rFonts w:hint="eastAsia"/>
        </w:rPr>
        <w:t>ДЛЯ</w:t>
      </w:r>
      <w:r>
        <w:t xml:space="preserve"> </w:t>
      </w:r>
      <w:r>
        <w:rPr>
          <w:rFonts w:hint="eastAsia"/>
        </w:rPr>
        <w:t>ПОЛУЧЕНИЯ</w:t>
      </w:r>
      <w:r>
        <w:t xml:space="preserve"> </w:t>
      </w:r>
      <w:r>
        <w:rPr>
          <w:rFonts w:hint="eastAsia"/>
        </w:rPr>
        <w:t>МАГНИЯ</w:t>
      </w:r>
      <w:r>
        <w:t xml:space="preserve"> </w:t>
      </w:r>
      <w:r>
        <w:rPr>
          <w:rFonts w:hint="eastAsia"/>
        </w:rPr>
        <w:t>ЭЛЕКТРОЛИТИЧЕСКИМ</w:t>
      </w:r>
      <w:r>
        <w:t xml:space="preserve"> </w:t>
      </w:r>
      <w:r>
        <w:rPr>
          <w:rFonts w:hint="eastAsia"/>
        </w:rPr>
        <w:t>СПОСОБОМ</w:t>
      </w:r>
    </w:p>
    <w:p w14:paraId="16D788AF" w14:textId="77777777" w:rsidR="008F794A" w:rsidRDefault="008F794A" w:rsidP="008F794A"/>
    <w:p w14:paraId="65A353D9" w14:textId="77777777" w:rsidR="008F794A" w:rsidRDefault="008F794A" w:rsidP="008F794A">
      <w:r>
        <w:t xml:space="preserve">4.1 </w:t>
      </w:r>
      <w:r>
        <w:rPr>
          <w:rFonts w:hint="eastAsia"/>
        </w:rPr>
        <w:t>Описание</w:t>
      </w:r>
      <w:r>
        <w:t xml:space="preserve"> </w:t>
      </w:r>
      <w:r>
        <w:rPr>
          <w:rFonts w:hint="eastAsia"/>
        </w:rPr>
        <w:t>технологического</w:t>
      </w:r>
      <w:r>
        <w:t xml:space="preserve"> </w:t>
      </w:r>
      <w:r>
        <w:rPr>
          <w:rFonts w:hint="eastAsia"/>
        </w:rPr>
        <w:t>процесса</w:t>
      </w:r>
      <w:r>
        <w:t xml:space="preserve"> </w:t>
      </w:r>
      <w:r>
        <w:rPr>
          <w:rFonts w:hint="eastAsia"/>
        </w:rPr>
        <w:t>получения</w:t>
      </w:r>
      <w:r>
        <w:t xml:space="preserve"> </w:t>
      </w:r>
      <w:r>
        <w:rPr>
          <w:rFonts w:hint="eastAsia"/>
        </w:rPr>
        <w:t>устойчивого</w:t>
      </w:r>
      <w:r>
        <w:t xml:space="preserve"> </w:t>
      </w:r>
      <w:r>
        <w:rPr>
          <w:rFonts w:hint="eastAsia"/>
        </w:rPr>
        <w:t>к</w:t>
      </w:r>
      <w:r>
        <w:t xml:space="preserve"> </w:t>
      </w:r>
      <w:r>
        <w:rPr>
          <w:rFonts w:hint="eastAsia"/>
        </w:rPr>
        <w:t>окислению</w:t>
      </w:r>
      <w:r>
        <w:t xml:space="preserve"> </w:t>
      </w:r>
      <w:r>
        <w:rPr>
          <w:rFonts w:hint="eastAsia"/>
        </w:rPr>
        <w:t>электродного</w:t>
      </w:r>
      <w:r>
        <w:t xml:space="preserve"> </w:t>
      </w:r>
      <w:r>
        <w:rPr>
          <w:rFonts w:hint="eastAsia"/>
        </w:rPr>
        <w:t>графита</w:t>
      </w:r>
      <w:r>
        <w:t xml:space="preserve"> </w:t>
      </w:r>
      <w:r>
        <w:rPr>
          <w:rFonts w:hint="eastAsia"/>
        </w:rPr>
        <w:t>с</w:t>
      </w:r>
      <w:r>
        <w:t xml:space="preserve"> </w:t>
      </w:r>
      <w:r>
        <w:rPr>
          <w:rFonts w:hint="eastAsia"/>
        </w:rPr>
        <w:t>использованием</w:t>
      </w:r>
      <w:r>
        <w:t xml:space="preserve"> </w:t>
      </w:r>
      <w:r>
        <w:rPr>
          <w:rFonts w:hint="eastAsia"/>
        </w:rPr>
        <w:t>разработанной</w:t>
      </w:r>
      <w:r>
        <w:t xml:space="preserve"> </w:t>
      </w:r>
      <w:r>
        <w:rPr>
          <w:rFonts w:hint="eastAsia"/>
        </w:rPr>
        <w:t>аппаратурно</w:t>
      </w:r>
      <w:r>
        <w:t>-</w:t>
      </w:r>
      <w:r>
        <w:rPr>
          <w:rFonts w:hint="eastAsia"/>
        </w:rPr>
        <w:t>технологической</w:t>
      </w:r>
      <w:r>
        <w:t xml:space="preserve"> </w:t>
      </w:r>
      <w:r>
        <w:rPr>
          <w:rFonts w:hint="eastAsia"/>
        </w:rPr>
        <w:t>схемы</w:t>
      </w:r>
    </w:p>
    <w:p w14:paraId="45D4A777" w14:textId="77777777" w:rsidR="008F794A" w:rsidRDefault="008F794A" w:rsidP="008F794A"/>
    <w:p w14:paraId="0A294ED5" w14:textId="77777777" w:rsidR="008F794A" w:rsidRDefault="008F794A" w:rsidP="008F794A">
      <w:r>
        <w:t xml:space="preserve">4.2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от</w:t>
      </w:r>
      <w:r>
        <w:t xml:space="preserve"> </w:t>
      </w:r>
      <w:r>
        <w:rPr>
          <w:rFonts w:hint="eastAsia"/>
        </w:rPr>
        <w:t>внедрения</w:t>
      </w:r>
      <w:r>
        <w:t xml:space="preserve"> </w:t>
      </w:r>
      <w:r>
        <w:rPr>
          <w:rFonts w:hint="eastAsia"/>
        </w:rPr>
        <w:t>разработанного</w:t>
      </w:r>
      <w:r>
        <w:t xml:space="preserve"> </w:t>
      </w:r>
      <w:r>
        <w:rPr>
          <w:rFonts w:hint="eastAsia"/>
        </w:rPr>
        <w:t>способа</w:t>
      </w:r>
    </w:p>
    <w:p w14:paraId="6DC2099B" w14:textId="77777777" w:rsidR="008F794A" w:rsidRDefault="008F794A" w:rsidP="008F794A"/>
    <w:p w14:paraId="47F78368" w14:textId="77777777" w:rsidR="008F794A" w:rsidRDefault="008F794A" w:rsidP="008F794A">
      <w:r>
        <w:t xml:space="preserve">4.3 </w:t>
      </w:r>
      <w:r>
        <w:rPr>
          <w:rFonts w:hint="eastAsia"/>
        </w:rPr>
        <w:t>Выводы</w:t>
      </w:r>
      <w:r>
        <w:t xml:space="preserve"> </w:t>
      </w:r>
      <w:r>
        <w:rPr>
          <w:rFonts w:hint="eastAsia"/>
        </w:rPr>
        <w:t>по</w:t>
      </w:r>
      <w:r>
        <w:t xml:space="preserve"> </w:t>
      </w:r>
      <w:r>
        <w:rPr>
          <w:rFonts w:hint="eastAsia"/>
        </w:rPr>
        <w:t>главе</w:t>
      </w:r>
    </w:p>
    <w:p w14:paraId="7D790F9C" w14:textId="77777777" w:rsidR="008F794A" w:rsidRDefault="008F794A" w:rsidP="008F794A"/>
    <w:p w14:paraId="2858C3EB" w14:textId="77777777" w:rsidR="008F794A" w:rsidRDefault="008F794A" w:rsidP="008F794A">
      <w:r>
        <w:rPr>
          <w:rFonts w:hint="eastAsia"/>
        </w:rPr>
        <w:t>ЗАКЛЮЧЕНИЕ</w:t>
      </w:r>
    </w:p>
    <w:p w14:paraId="7060C5BE" w14:textId="77777777" w:rsidR="008F794A" w:rsidRDefault="008F794A" w:rsidP="008F794A"/>
    <w:p w14:paraId="4B8EECC7" w14:textId="77777777" w:rsidR="008F794A" w:rsidRDefault="008F794A" w:rsidP="008F794A">
      <w:r>
        <w:rPr>
          <w:rFonts w:hint="eastAsia"/>
        </w:rPr>
        <w:lastRenderedPageBreak/>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451E77B8" w14:textId="77777777" w:rsidR="008F794A" w:rsidRDefault="008F794A" w:rsidP="008F794A"/>
    <w:p w14:paraId="3CE39720" w14:textId="77777777" w:rsidR="008F794A" w:rsidRDefault="008F794A" w:rsidP="008F794A">
      <w:r>
        <w:rPr>
          <w:rFonts w:hint="eastAsia"/>
        </w:rPr>
        <w:t>СПИСОК</w:t>
      </w:r>
      <w:r>
        <w:t xml:space="preserve"> </w:t>
      </w:r>
      <w:r>
        <w:rPr>
          <w:rFonts w:hint="eastAsia"/>
        </w:rPr>
        <w:t>ЛИТЕРАТУРЫ</w:t>
      </w:r>
    </w:p>
    <w:p w14:paraId="022972D5" w14:textId="77777777" w:rsidR="008F794A" w:rsidRDefault="008F794A" w:rsidP="008F794A"/>
    <w:p w14:paraId="39473CEC" w14:textId="0B26FE71" w:rsidR="008F794A" w:rsidRPr="008F794A" w:rsidRDefault="008F794A" w:rsidP="008F794A">
      <w:r>
        <w:rPr>
          <w:rFonts w:hint="eastAsia"/>
        </w:rPr>
        <w:t>ВВЕДЕНИЕ</w:t>
      </w:r>
    </w:p>
    <w:sectPr w:rsidR="008F794A" w:rsidRPr="008F794A" w:rsidSect="009E55E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E73D" w14:textId="77777777" w:rsidR="009E55E2" w:rsidRDefault="009E55E2">
      <w:pPr>
        <w:spacing w:after="0" w:line="240" w:lineRule="auto"/>
      </w:pPr>
      <w:r>
        <w:separator/>
      </w:r>
    </w:p>
  </w:endnote>
  <w:endnote w:type="continuationSeparator" w:id="0">
    <w:p w14:paraId="61E33DA7" w14:textId="77777777" w:rsidR="009E55E2" w:rsidRDefault="009E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9652" w14:textId="77777777" w:rsidR="009E55E2" w:rsidRDefault="009E55E2"/>
    <w:p w14:paraId="0A06AB86" w14:textId="77777777" w:rsidR="009E55E2" w:rsidRDefault="009E55E2"/>
    <w:p w14:paraId="3CEEDE2A" w14:textId="77777777" w:rsidR="009E55E2" w:rsidRDefault="009E55E2"/>
    <w:p w14:paraId="32CDCAB9" w14:textId="77777777" w:rsidR="009E55E2" w:rsidRDefault="009E55E2"/>
    <w:p w14:paraId="1BE6F067" w14:textId="77777777" w:rsidR="009E55E2" w:rsidRDefault="009E55E2"/>
    <w:p w14:paraId="05A1670E" w14:textId="77777777" w:rsidR="009E55E2" w:rsidRDefault="009E55E2"/>
    <w:p w14:paraId="1BFB2A14" w14:textId="77777777" w:rsidR="009E55E2" w:rsidRDefault="009E55E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6449167" wp14:editId="5F8AE7D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9C87" w14:textId="77777777" w:rsidR="009E55E2" w:rsidRDefault="009E55E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44916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4169C87" w14:textId="77777777" w:rsidR="009E55E2" w:rsidRDefault="009E55E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D89F844" w14:textId="77777777" w:rsidR="009E55E2" w:rsidRDefault="009E55E2"/>
    <w:p w14:paraId="0106089F" w14:textId="77777777" w:rsidR="009E55E2" w:rsidRDefault="009E55E2"/>
    <w:p w14:paraId="5F856CEA" w14:textId="77777777" w:rsidR="009E55E2" w:rsidRDefault="009E55E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EE2C7A" wp14:editId="422D35B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A058" w14:textId="77777777" w:rsidR="009E55E2" w:rsidRDefault="009E55E2"/>
                          <w:p w14:paraId="52CC266F" w14:textId="77777777" w:rsidR="009E55E2" w:rsidRDefault="009E55E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E2C7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318A058" w14:textId="77777777" w:rsidR="009E55E2" w:rsidRDefault="009E55E2"/>
                    <w:p w14:paraId="52CC266F" w14:textId="77777777" w:rsidR="009E55E2" w:rsidRDefault="009E55E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CB02CD8" w14:textId="77777777" w:rsidR="009E55E2" w:rsidRDefault="009E55E2"/>
    <w:p w14:paraId="2DB525A0" w14:textId="77777777" w:rsidR="009E55E2" w:rsidRDefault="009E55E2">
      <w:pPr>
        <w:rPr>
          <w:sz w:val="2"/>
          <w:szCs w:val="2"/>
        </w:rPr>
      </w:pPr>
    </w:p>
    <w:p w14:paraId="197125B9" w14:textId="77777777" w:rsidR="009E55E2" w:rsidRDefault="009E55E2"/>
    <w:p w14:paraId="24C0DF55" w14:textId="77777777" w:rsidR="009E55E2" w:rsidRDefault="009E55E2">
      <w:pPr>
        <w:spacing w:after="0" w:line="240" w:lineRule="auto"/>
      </w:pPr>
    </w:p>
  </w:footnote>
  <w:footnote w:type="continuationSeparator" w:id="0">
    <w:p w14:paraId="2A7D419B" w14:textId="77777777" w:rsidR="009E55E2" w:rsidRDefault="009E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5E2"/>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27209</TotalTime>
  <Pages>7</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3543</cp:revision>
  <cp:lastPrinted>2009-02-06T05:36:00Z</cp:lastPrinted>
  <dcterms:created xsi:type="dcterms:W3CDTF">2024-01-07T13:43:00Z</dcterms:created>
  <dcterms:modified xsi:type="dcterms:W3CDTF">2024-02-20T21:19:00Z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