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9C8" w:rsidRPr="001F5239" w:rsidRDefault="001F5239" w:rsidP="001F5239">
      <w:r w:rsidRPr="00FC5A63">
        <w:rPr>
          <w:rStyle w:val="afffffa"/>
          <w:rFonts w:ascii="Times New Roman" w:hAnsi="Times New Roman" w:cs="Times New Roman"/>
          <w:sz w:val="24"/>
          <w:szCs w:val="24"/>
        </w:rPr>
        <w:t>Дакхіл Хайджаа Кхудхаір</w:t>
      </w:r>
      <w:r w:rsidRPr="00FC5A63">
        <w:rPr>
          <w:rFonts w:ascii="Times New Roman" w:hAnsi="Times New Roman" w:cs="Times New Roman"/>
          <w:sz w:val="24"/>
          <w:szCs w:val="24"/>
        </w:rPr>
        <w:t>, аспірант механіко-матема</w:t>
      </w:r>
      <w:r w:rsidRPr="00FC5A63">
        <w:rPr>
          <w:rFonts w:ascii="Times New Roman" w:hAnsi="Times New Roman" w:cs="Times New Roman"/>
          <w:sz w:val="24"/>
          <w:szCs w:val="24"/>
        </w:rPr>
        <w:softHyphen/>
        <w:t>тичного факультету Київського національного університе</w:t>
      </w:r>
      <w:r w:rsidRPr="00FC5A63">
        <w:rPr>
          <w:rFonts w:ascii="Times New Roman" w:hAnsi="Times New Roman" w:cs="Times New Roman"/>
          <w:sz w:val="24"/>
          <w:szCs w:val="24"/>
        </w:rPr>
        <w:softHyphen/>
        <w:t>ту імені Тараса Шевченка: «Задачі про тінь та відображен</w:t>
      </w:r>
      <w:r w:rsidRPr="00FC5A63">
        <w:rPr>
          <w:rFonts w:ascii="Times New Roman" w:hAnsi="Times New Roman" w:cs="Times New Roman"/>
          <w:sz w:val="24"/>
          <w:szCs w:val="24"/>
        </w:rPr>
        <w:softHyphen/>
        <w:t>ня постійної кратності» (01.01.01- математичний аналіз). Спецрада Д 26.206.01 в Інституті математики</w:t>
      </w:r>
      <w:bookmarkStart w:id="0" w:name="_GoBack"/>
      <w:bookmarkEnd w:id="0"/>
    </w:p>
    <w:sectPr w:rsidR="003C29C8" w:rsidRPr="001F5239"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CBD" w:rsidRDefault="00781CBD">
      <w:pPr>
        <w:spacing w:after="0" w:line="240" w:lineRule="auto"/>
      </w:pPr>
      <w:r>
        <w:separator/>
      </w:r>
    </w:p>
  </w:endnote>
  <w:endnote w:type="continuationSeparator" w:id="0">
    <w:p w:rsidR="00781CBD" w:rsidRDefault="00781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781CBD">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59776;mso-wrap-style:none;mso-wrap-distance-left:5pt;mso-wrap-distance-right:5pt;mso-position-horizontal-relative:page;mso-position-vertical-relative:page" wrapcoords="0 0" filled="f" stroked="f">
          <v:textbox style="mso-next-textbox:#_x0000_s2289;mso-fit-shape-to-text:t" inset="0,0,0,0">
            <w:txbxContent>
              <w:p w:rsidR="00226461" w:rsidRDefault="00374C8F">
                <w:pPr>
                  <w:spacing w:line="240" w:lineRule="auto"/>
                </w:pPr>
                <w:r>
                  <w:rPr>
                    <w:rStyle w:val="afffff9"/>
                    <w:b w:val="0"/>
                    <w:bCs w:val="0"/>
                  </w:rPr>
                  <w:fldChar w:fldCharType="begin"/>
                </w:r>
                <w:r>
                  <w:rPr>
                    <w:rStyle w:val="afffff9"/>
                    <w:b w:val="0"/>
                    <w:bCs w:val="0"/>
                  </w:rPr>
                  <w:instrText xml:space="preserve"> PAGE \* MERGEFORMAT </w:instrText>
                </w:r>
                <w:r>
                  <w:rPr>
                    <w:rStyle w:val="afffff9"/>
                    <w:b w:val="0"/>
                    <w:bCs w:val="0"/>
                  </w:rPr>
                  <w:fldChar w:fldCharType="separate"/>
                </w:r>
                <w:r w:rsidR="00226461">
                  <w:rPr>
                    <w:rStyle w:val="afffff9"/>
                    <w:b w:val="0"/>
                    <w:bCs w:val="0"/>
                  </w:rPr>
                  <w:t>#</w:t>
                </w:r>
                <w:r>
                  <w:rPr>
                    <w:rStyle w:val="afffff9"/>
                    <w:b w:val="0"/>
                    <w:bCs w:val="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CBD" w:rsidRDefault="00781CBD"/>
    <w:p w:rsidR="00781CBD" w:rsidRDefault="00781CBD"/>
    <w:p w:rsidR="00781CBD" w:rsidRDefault="00781CBD"/>
    <w:p w:rsidR="00781CBD" w:rsidRDefault="00781CBD"/>
    <w:p w:rsidR="00781CBD" w:rsidRDefault="00781CBD">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5" type="#_x0000_t202" style="position:absolute;left:0;text-align:left;margin-left:285.6pt;margin-top:113.65pt;width:13.45pt;height:9.6pt;z-index:-251658240;mso-wrap-style:none;mso-wrap-distance-left:5pt;mso-wrap-distance-right:5pt;mso-position-horizontal-relative:page;mso-position-vertical-relative:page" wrapcoords="0 0" filled="f" stroked="f">
            <v:textbox style="mso-next-textbox:#_x0000_s1025;mso-fit-shape-to-text:t" inset="0,0,0,0">
              <w:txbxContent>
                <w:p w:rsidR="00781CBD" w:rsidRDefault="00781CB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C35AA8">
                    <w:rPr>
                      <w:rStyle w:val="afffff9"/>
                      <w:b w:val="0"/>
                      <w:bCs w:val="0"/>
                      <w:noProof/>
                    </w:rPr>
                    <w:t>33</w:t>
                  </w:r>
                  <w:r>
                    <w:rPr>
                      <w:rStyle w:val="afffff9"/>
                      <w:b w:val="0"/>
                      <w:bCs w:val="0"/>
                      <w:noProof/>
                    </w:rPr>
                    <w:fldChar w:fldCharType="end"/>
                  </w:r>
                </w:p>
              </w:txbxContent>
            </v:textbox>
            <w10:wrap anchorx="page" anchory="page"/>
          </v:shape>
        </w:pict>
      </w:r>
    </w:p>
    <w:p w:rsidR="00781CBD" w:rsidRDefault="00781CBD"/>
    <w:p w:rsidR="00781CBD" w:rsidRDefault="00781CBD"/>
    <w:p w:rsidR="00781CBD" w:rsidRDefault="00781CBD">
      <w:pPr>
        <w:rPr>
          <w:sz w:val="2"/>
          <w:szCs w:val="2"/>
        </w:rPr>
      </w:pPr>
      <w:r>
        <w:rPr>
          <w:sz w:val="24"/>
          <w:szCs w:val="24"/>
          <w:lang w:bidi="ru-RU"/>
        </w:rPr>
        <w:pict>
          <v:shape id="_x0000_s1026" type="#_x0000_t202" style="position:absolute;left:0;text-align:left;margin-left:252.6pt;margin-top:191.45pt;width:32.65pt;height:15.35pt;z-index:-251658240;mso-wrap-style:none;mso-wrap-distance-left:5pt;mso-wrap-distance-right:5pt;mso-position-horizontal-relative:page;mso-position-vertical-relative:page" wrapcoords="0 0" filled="f" stroked="f">
            <v:textbox style="mso-next-textbox:#_x0000_s1026;mso-fit-shape-to-text:t" inset="0,0,0,0">
              <w:txbxContent>
                <w:p w:rsidR="00781CBD" w:rsidRDefault="00781CBD"/>
              </w:txbxContent>
            </v:textbox>
            <w10:wrap anchorx="page" anchory="page"/>
          </v:shape>
        </w:pict>
      </w:r>
    </w:p>
    <w:p w:rsidR="00781CBD" w:rsidRDefault="00781CBD"/>
    <w:p w:rsidR="00781CBD" w:rsidRDefault="00781CBD">
      <w:pPr>
        <w:rPr>
          <w:sz w:val="2"/>
          <w:szCs w:val="2"/>
        </w:rPr>
      </w:pPr>
    </w:p>
    <w:p w:rsidR="00781CBD" w:rsidRDefault="00781CBD"/>
    <w:p w:rsidR="00781CBD" w:rsidRDefault="00781CBD">
      <w:pPr>
        <w:spacing w:after="0" w:line="240" w:lineRule="auto"/>
      </w:pPr>
    </w:p>
  </w:footnote>
  <w:footnote w:type="continuationSeparator" w:id="0">
    <w:p w:rsidR="00781CBD" w:rsidRDefault="00781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226461"/>
  <w:p w:rsidR="00226461" w:rsidRDefault="00226461">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Pr="006E463D" w:rsidRDefault="00226461" w:rsidP="006E463D">
    <w:pPr>
      <w:pStyle w:val="affffffff6"/>
      <w:jc w:val="center"/>
      <w:rPr>
        <w:rFonts w:ascii="Verdana" w:hAnsi="Verdana" w:cs="Verdana"/>
      </w:rP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8E62E99A"/>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15:restartNumberingAfterBreak="0">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15:restartNumberingAfterBreak="0">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15:restartNumberingAfterBreak="0">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15:restartNumberingAfterBreak="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15:restartNumberingAfterBreak="0">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15:restartNumberingAfterBreak="0">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15:restartNumberingAfterBreak="0">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15:restartNumberingAfterBreak="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15:restartNumberingAfterBreak="0">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15:restartNumberingAfterBreak="0">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15:restartNumberingAfterBreak="0">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15:restartNumberingAfterBreak="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15:restartNumberingAfterBreak="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15:restartNumberingAfterBreak="0">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15:restartNumberingAfterBreak="0">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15:restartNumberingAfterBreak="0">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15:restartNumberingAfterBreak="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15:restartNumberingAfterBreak="0">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15:restartNumberingAfterBreak="0">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15:restartNumberingAfterBreak="0">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15:restartNumberingAfterBreak="0">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15:restartNumberingAfterBreak="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15:restartNumberingAfterBreak="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15:restartNumberingAfterBreak="0">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15:restartNumberingAfterBreak="0">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15:restartNumberingAfterBreak="0">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15:restartNumberingAfterBreak="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15:restartNumberingAfterBreak="0">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15:restartNumberingAfterBreak="0">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15:restartNumberingAfterBreak="0">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15:restartNumberingAfterBreak="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15:restartNumberingAfterBreak="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15:restartNumberingAfterBreak="0">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15:restartNumberingAfterBreak="0">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15:restartNumberingAfterBreak="0">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15:restartNumberingAfterBreak="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15:restartNumberingAfterBreak="0">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15:restartNumberingAfterBreak="0">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15:restartNumberingAfterBreak="0">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15:restartNumberingAfterBreak="0">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15:restartNumberingAfterBreak="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15:restartNumberingAfterBreak="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15:restartNumberingAfterBreak="0">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15:restartNumberingAfterBreak="0">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15:restartNumberingAfterBreak="0">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15:restartNumberingAfterBreak="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15:restartNumberingAfterBreak="0">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15:restartNumberingAfterBreak="0">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15:restartNumberingAfterBreak="0">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15:restartNumberingAfterBreak="0">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15:restartNumberingAfterBreak="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15:restartNumberingAfterBreak="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15:restartNumberingAfterBreak="0">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15:restartNumberingAfterBreak="0">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15:restartNumberingAfterBreak="0">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15:restartNumberingAfterBreak="0">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15:restartNumberingAfterBreak="0">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15:restartNumberingAfterBreak="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15:restartNumberingAfterBreak="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15:restartNumberingAfterBreak="0">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15:restartNumberingAfterBreak="0">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15:restartNumberingAfterBreak="0">
    <w:nsid w:val="03336FFC"/>
    <w:multiLevelType w:val="singleLevel"/>
    <w:tmpl w:val="AED823C0"/>
    <w:lvl w:ilvl="0">
      <w:start w:val="7"/>
      <w:numFmt w:val="decimal"/>
      <w:lvlText w:val="%1."/>
      <w:legacy w:legacy="1" w:legacySpace="0" w:legacyIndent="590"/>
      <w:lvlJc w:val="left"/>
      <w:rPr>
        <w:rFonts w:ascii="Times New Roman" w:hAnsi="Times New Roman" w:cs="Times New Roman" w:hint="default"/>
      </w:rPr>
    </w:lvl>
  </w:abstractNum>
  <w:abstractNum w:abstractNumId="75" w15:restartNumberingAfterBreak="0">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6" w15:restartNumberingAfterBreak="0">
    <w:nsid w:val="04EB69B1"/>
    <w:multiLevelType w:val="singleLevel"/>
    <w:tmpl w:val="D33655C2"/>
    <w:lvl w:ilvl="0">
      <w:start w:val="2"/>
      <w:numFmt w:val="decimal"/>
      <w:lvlText w:val="%1."/>
      <w:legacy w:legacy="1" w:legacySpace="0" w:legacyIndent="720"/>
      <w:lvlJc w:val="left"/>
      <w:rPr>
        <w:rFonts w:ascii="Times New Roman" w:hAnsi="Times New Roman" w:cs="Times New Roman" w:hint="default"/>
      </w:rPr>
    </w:lvl>
  </w:abstractNum>
  <w:abstractNum w:abstractNumId="77" w15:restartNumberingAfterBreak="0">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8" w15:restartNumberingAfterBreak="0">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15:restartNumberingAfterBreak="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15:restartNumberingAfterBreak="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15:restartNumberingAfterBreak="0">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6" w15:restartNumberingAfterBreak="0">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3B056DD"/>
    <w:multiLevelType w:val="singleLevel"/>
    <w:tmpl w:val="63C4C29C"/>
    <w:lvl w:ilvl="0">
      <w:start w:val="1"/>
      <w:numFmt w:val="decimal"/>
      <w:lvlText w:val="%1."/>
      <w:legacy w:legacy="1" w:legacySpace="0" w:legacyIndent="360"/>
      <w:lvlJc w:val="left"/>
      <w:rPr>
        <w:rFonts w:ascii="Times New Roman" w:hAnsi="Times New Roman" w:cs="Times New Roman" w:hint="default"/>
      </w:rPr>
    </w:lvl>
  </w:abstractNum>
  <w:abstractNum w:abstractNumId="89" w15:restartNumberingAfterBreak="0">
    <w:nsid w:val="25543E69"/>
    <w:multiLevelType w:val="singleLevel"/>
    <w:tmpl w:val="F12A5A00"/>
    <w:lvl w:ilvl="0">
      <w:start w:val="1"/>
      <w:numFmt w:val="decimal"/>
      <w:lvlText w:val="%1."/>
      <w:legacy w:legacy="1" w:legacySpace="0" w:legacyIndent="360"/>
      <w:lvlJc w:val="left"/>
      <w:rPr>
        <w:rFonts w:ascii="Times New Roman" w:hAnsi="Times New Roman" w:cs="Times New Roman" w:hint="default"/>
      </w:rPr>
    </w:lvl>
  </w:abstractNum>
  <w:abstractNum w:abstractNumId="90" w15:restartNumberingAfterBreak="0">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EFC7D11"/>
    <w:multiLevelType w:val="singleLevel"/>
    <w:tmpl w:val="824AF28E"/>
    <w:lvl w:ilvl="0">
      <w:start w:val="3"/>
      <w:numFmt w:val="decimal"/>
      <w:lvlText w:val="%1."/>
      <w:legacy w:legacy="1" w:legacySpace="0" w:legacyIndent="283"/>
      <w:lvlJc w:val="left"/>
      <w:rPr>
        <w:rFonts w:ascii="Times New Roman" w:hAnsi="Times New Roman" w:cs="Times New Roman" w:hint="default"/>
      </w:rPr>
    </w:lvl>
  </w:abstractNum>
  <w:abstractNum w:abstractNumId="93" w15:restartNumberingAfterBreak="0">
    <w:nsid w:val="42B55997"/>
    <w:multiLevelType w:val="singleLevel"/>
    <w:tmpl w:val="957C3DAE"/>
    <w:lvl w:ilvl="0">
      <w:start w:val="6"/>
      <w:numFmt w:val="decimal"/>
      <w:lvlText w:val="%1."/>
      <w:legacy w:legacy="1" w:legacySpace="0" w:legacyIndent="720"/>
      <w:lvlJc w:val="left"/>
      <w:rPr>
        <w:rFonts w:ascii="Times New Roman" w:hAnsi="Times New Roman" w:cs="Times New Roman" w:hint="default"/>
      </w:rPr>
    </w:lvl>
  </w:abstractNum>
  <w:abstractNum w:abstractNumId="94" w15:restartNumberingAfterBreak="0">
    <w:nsid w:val="438F7C87"/>
    <w:multiLevelType w:val="singleLevel"/>
    <w:tmpl w:val="4D94AF96"/>
    <w:lvl w:ilvl="0">
      <w:start w:val="7"/>
      <w:numFmt w:val="decimal"/>
      <w:lvlText w:val="%1."/>
      <w:legacy w:legacy="1" w:legacySpace="0" w:legacyIndent="566"/>
      <w:lvlJc w:val="left"/>
      <w:rPr>
        <w:rFonts w:ascii="Times New Roman" w:hAnsi="Times New Roman" w:cs="Times New Roman" w:hint="default"/>
      </w:rPr>
    </w:lvl>
  </w:abstractNum>
  <w:abstractNum w:abstractNumId="95" w15:restartNumberingAfterBreak="0">
    <w:nsid w:val="48D6757C"/>
    <w:multiLevelType w:val="singleLevel"/>
    <w:tmpl w:val="F350C660"/>
    <w:lvl w:ilvl="0">
      <w:start w:val="4"/>
      <w:numFmt w:val="decimal"/>
      <w:lvlText w:val="%1."/>
      <w:legacy w:legacy="1" w:legacySpace="0" w:legacyIndent="590"/>
      <w:lvlJc w:val="left"/>
      <w:rPr>
        <w:rFonts w:ascii="Times New Roman" w:hAnsi="Times New Roman" w:cs="Times New Roman" w:hint="default"/>
      </w:rPr>
    </w:lvl>
  </w:abstractNum>
  <w:abstractNum w:abstractNumId="96" w15:restartNumberingAfterBreak="0">
    <w:nsid w:val="59956779"/>
    <w:multiLevelType w:val="singleLevel"/>
    <w:tmpl w:val="D96EFC58"/>
    <w:lvl w:ilvl="0">
      <w:start w:val="1"/>
      <w:numFmt w:val="decimal"/>
      <w:lvlText w:val="%1."/>
      <w:legacy w:legacy="1" w:legacySpace="0" w:legacyIndent="566"/>
      <w:lvlJc w:val="left"/>
      <w:rPr>
        <w:rFonts w:ascii="Times New Roman" w:hAnsi="Times New Roman" w:cs="Times New Roman" w:hint="default"/>
      </w:rPr>
    </w:lvl>
  </w:abstractNum>
  <w:abstractNum w:abstractNumId="97" w15:restartNumberingAfterBreak="0">
    <w:nsid w:val="5C404A33"/>
    <w:multiLevelType w:val="singleLevel"/>
    <w:tmpl w:val="B3D6A2AA"/>
    <w:lvl w:ilvl="0">
      <w:start w:val="1"/>
      <w:numFmt w:val="decimal"/>
      <w:lvlText w:val="%1."/>
      <w:legacy w:legacy="1" w:legacySpace="0" w:legacyIndent="297"/>
      <w:lvlJc w:val="left"/>
      <w:rPr>
        <w:rFonts w:ascii="Times New Roman" w:hAnsi="Times New Roman" w:cs="Times New Roman" w:hint="default"/>
      </w:rPr>
    </w:lvl>
  </w:abstractNum>
  <w:abstractNum w:abstractNumId="98" w15:restartNumberingAfterBreak="0">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5DB52AA"/>
    <w:multiLevelType w:val="singleLevel"/>
    <w:tmpl w:val="185CBF6E"/>
    <w:lvl w:ilvl="0">
      <w:start w:val="1"/>
      <w:numFmt w:val="decimal"/>
      <w:lvlText w:val="%1."/>
      <w:legacy w:legacy="1" w:legacySpace="0" w:legacyIndent="590"/>
      <w:lvlJc w:val="left"/>
      <w:rPr>
        <w:rFonts w:ascii="Times New Roman" w:hAnsi="Times New Roman" w:cs="Times New Roman" w:hint="default"/>
      </w:rPr>
    </w:lvl>
  </w:abstractNum>
  <w:abstractNum w:abstractNumId="100" w15:restartNumberingAfterBreak="0">
    <w:nsid w:val="6E0A3953"/>
    <w:multiLevelType w:val="singleLevel"/>
    <w:tmpl w:val="A96CFEE4"/>
    <w:lvl w:ilvl="0">
      <w:start w:val="10"/>
      <w:numFmt w:val="decimal"/>
      <w:lvlText w:val="%1."/>
      <w:legacy w:legacy="1" w:legacySpace="0" w:legacyIndent="422"/>
      <w:lvlJc w:val="left"/>
      <w:rPr>
        <w:rFonts w:ascii="Times New Roman" w:hAnsi="Times New Roman" w:cs="Times New Roman" w:hint="default"/>
      </w:rPr>
    </w:lvl>
  </w:abstractNum>
  <w:abstractNum w:abstractNumId="101" w15:restartNumberingAfterBreak="0">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710"/>
        <w:lvlJc w:val="left"/>
        <w:rPr>
          <w:rFonts w:ascii="Times New Roman" w:hAnsi="Times New Roman" w:cs="Times New Roman" w:hint="default"/>
        </w:rPr>
      </w:lvl>
    </w:lvlOverride>
  </w:num>
  <w:num w:numId="7">
    <w:abstractNumId w:val="89"/>
  </w:num>
  <w:num w:numId="8">
    <w:abstractNumId w:val="96"/>
  </w:num>
  <w:num w:numId="9">
    <w:abstractNumId w:val="94"/>
  </w:num>
  <w:num w:numId="10">
    <w:abstractNumId w:val="97"/>
  </w:num>
  <w:num w:numId="11">
    <w:abstractNumId w:val="100"/>
  </w:num>
  <w:num w:numId="12">
    <w:abstractNumId w:val="4"/>
    <w:lvlOverride w:ilvl="0">
      <w:lvl w:ilvl="0">
        <w:start w:val="65535"/>
        <w:numFmt w:val="bullet"/>
        <w:lvlText w:val="•"/>
        <w:legacy w:legacy="1" w:legacySpace="0" w:legacyIndent="734"/>
        <w:lvlJc w:val="left"/>
        <w:rPr>
          <w:rFonts w:ascii="Times New Roman" w:hAnsi="Times New Roman" w:cs="Times New Roman" w:hint="default"/>
        </w:rPr>
      </w:lvl>
    </w:lvlOverride>
  </w:num>
  <w:num w:numId="13">
    <w:abstractNumId w:val="88"/>
  </w:num>
  <w:num w:numId="14">
    <w:abstractNumId w:val="4"/>
    <w:lvlOverride w:ilvl="0">
      <w:lvl w:ilvl="0">
        <w:start w:val="65535"/>
        <w:numFmt w:val="bullet"/>
        <w:lvlText w:val="•"/>
        <w:legacy w:legacy="1" w:legacySpace="0" w:legacyIndent="557"/>
        <w:lvlJc w:val="left"/>
        <w:rPr>
          <w:rFonts w:ascii="Times New Roman" w:hAnsi="Times New Roman" w:cs="Times New Roman" w:hint="default"/>
        </w:rPr>
      </w:lvl>
    </w:lvlOverride>
  </w:num>
  <w:num w:numId="15">
    <w:abstractNumId w:val="4"/>
    <w:lvlOverride w:ilvl="0">
      <w:lvl w:ilvl="0">
        <w:start w:val="65535"/>
        <w:numFmt w:val="bullet"/>
        <w:lvlText w:val="-"/>
        <w:legacy w:legacy="1" w:legacySpace="0" w:legacyIndent="154"/>
        <w:lvlJc w:val="left"/>
        <w:rPr>
          <w:rFonts w:ascii="Times New Roman" w:hAnsi="Times New Roman" w:cs="Times New Roman" w:hint="default"/>
        </w:rPr>
      </w:lvl>
    </w:lvlOverride>
  </w:num>
  <w:num w:numId="16">
    <w:abstractNumId w:val="92"/>
  </w:num>
  <w:num w:numId="17">
    <w:abstractNumId w:val="4"/>
    <w:lvlOverride w:ilvl="0">
      <w:lvl w:ilvl="0">
        <w:start w:val="65535"/>
        <w:numFmt w:val="bullet"/>
        <w:lvlText w:val="-"/>
        <w:legacy w:legacy="1" w:legacySpace="0" w:legacyIndent="374"/>
        <w:lvlJc w:val="left"/>
        <w:rPr>
          <w:rFonts w:ascii="Times New Roman" w:hAnsi="Times New Roman" w:cs="Times New Roman" w:hint="default"/>
        </w:rPr>
      </w:lvl>
    </w:lvlOverride>
  </w:num>
  <w:num w:numId="18">
    <w:abstractNumId w:val="4"/>
    <w:lvlOverride w:ilvl="0">
      <w:lvl w:ilvl="0">
        <w:start w:val="65535"/>
        <w:numFmt w:val="bullet"/>
        <w:lvlText w:val="-"/>
        <w:legacy w:legacy="1" w:legacySpace="0" w:legacyIndent="284"/>
        <w:lvlJc w:val="left"/>
        <w:rPr>
          <w:rFonts w:ascii="Courier New" w:hAnsi="Courier New" w:cs="Courier New" w:hint="default"/>
        </w:rPr>
      </w:lvl>
    </w:lvlOverride>
  </w:num>
  <w:num w:numId="19">
    <w:abstractNumId w:val="99"/>
  </w:num>
  <w:num w:numId="20">
    <w:abstractNumId w:val="95"/>
  </w:num>
  <w:num w:numId="21">
    <w:abstractNumId w:val="74"/>
  </w:num>
  <w:num w:numId="22">
    <w:abstractNumId w:val="76"/>
  </w:num>
  <w:num w:numId="23">
    <w:abstractNumId w:val="9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9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DFD"/>
    <w:rsid w:val="00003E4C"/>
    <w:rsid w:val="00004058"/>
    <w:rsid w:val="000040F6"/>
    <w:rsid w:val="0000417D"/>
    <w:rsid w:val="000041AD"/>
    <w:rsid w:val="00004225"/>
    <w:rsid w:val="00004259"/>
    <w:rsid w:val="000044F7"/>
    <w:rsid w:val="000046CF"/>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6C4"/>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C1"/>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6C4"/>
    <w:rsid w:val="000216FD"/>
    <w:rsid w:val="00021AD4"/>
    <w:rsid w:val="00021B64"/>
    <w:rsid w:val="00021CD1"/>
    <w:rsid w:val="00021D96"/>
    <w:rsid w:val="00021E17"/>
    <w:rsid w:val="00021E35"/>
    <w:rsid w:val="00021F85"/>
    <w:rsid w:val="00021F98"/>
    <w:rsid w:val="00022072"/>
    <w:rsid w:val="00022147"/>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D"/>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ED"/>
    <w:rsid w:val="00032367"/>
    <w:rsid w:val="00032386"/>
    <w:rsid w:val="0003249C"/>
    <w:rsid w:val="00032535"/>
    <w:rsid w:val="00032545"/>
    <w:rsid w:val="000326C4"/>
    <w:rsid w:val="00032775"/>
    <w:rsid w:val="0003277F"/>
    <w:rsid w:val="000329B5"/>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D39"/>
    <w:rsid w:val="00043F18"/>
    <w:rsid w:val="00043F69"/>
    <w:rsid w:val="0004441F"/>
    <w:rsid w:val="000445BC"/>
    <w:rsid w:val="00044667"/>
    <w:rsid w:val="00044726"/>
    <w:rsid w:val="00044776"/>
    <w:rsid w:val="0004494C"/>
    <w:rsid w:val="00044982"/>
    <w:rsid w:val="00044991"/>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676"/>
    <w:rsid w:val="000466C2"/>
    <w:rsid w:val="000467AF"/>
    <w:rsid w:val="00046865"/>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8A"/>
    <w:rsid w:val="00050F8B"/>
    <w:rsid w:val="0005111B"/>
    <w:rsid w:val="000514DE"/>
    <w:rsid w:val="00051546"/>
    <w:rsid w:val="000516F8"/>
    <w:rsid w:val="0005171E"/>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3B"/>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A93"/>
    <w:rsid w:val="000A7AA1"/>
    <w:rsid w:val="000A7DD5"/>
    <w:rsid w:val="000A7DEE"/>
    <w:rsid w:val="000A7E54"/>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B66"/>
    <w:rsid w:val="000C2C90"/>
    <w:rsid w:val="000C2D41"/>
    <w:rsid w:val="000C2DF5"/>
    <w:rsid w:val="000C2E36"/>
    <w:rsid w:val="000C2E52"/>
    <w:rsid w:val="000C2E6A"/>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ADD"/>
    <w:rsid w:val="000C5B0B"/>
    <w:rsid w:val="000C5C19"/>
    <w:rsid w:val="000C5DD7"/>
    <w:rsid w:val="000C5DF5"/>
    <w:rsid w:val="000C5E8D"/>
    <w:rsid w:val="000C5FFC"/>
    <w:rsid w:val="000C60B0"/>
    <w:rsid w:val="000C61D9"/>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0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9F5"/>
    <w:rsid w:val="000E5AAD"/>
    <w:rsid w:val="000E5AE2"/>
    <w:rsid w:val="000E5BD5"/>
    <w:rsid w:val="000E5D33"/>
    <w:rsid w:val="000E5D6E"/>
    <w:rsid w:val="000E5E97"/>
    <w:rsid w:val="000E5EC1"/>
    <w:rsid w:val="000E605B"/>
    <w:rsid w:val="000E6412"/>
    <w:rsid w:val="000E64BE"/>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77A"/>
    <w:rsid w:val="00100832"/>
    <w:rsid w:val="00100876"/>
    <w:rsid w:val="001008EB"/>
    <w:rsid w:val="00100960"/>
    <w:rsid w:val="00100A16"/>
    <w:rsid w:val="00100AEF"/>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4F"/>
    <w:rsid w:val="00103A77"/>
    <w:rsid w:val="00103AAA"/>
    <w:rsid w:val="00103B0A"/>
    <w:rsid w:val="00103C55"/>
    <w:rsid w:val="00103C6B"/>
    <w:rsid w:val="00103D6E"/>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8F"/>
    <w:rsid w:val="001152BC"/>
    <w:rsid w:val="00115308"/>
    <w:rsid w:val="00115366"/>
    <w:rsid w:val="0011536E"/>
    <w:rsid w:val="001159D1"/>
    <w:rsid w:val="00115B4A"/>
    <w:rsid w:val="00115D27"/>
    <w:rsid w:val="00115D96"/>
    <w:rsid w:val="00115E9B"/>
    <w:rsid w:val="00115EBF"/>
    <w:rsid w:val="00115F3C"/>
    <w:rsid w:val="00116120"/>
    <w:rsid w:val="001162D3"/>
    <w:rsid w:val="00116438"/>
    <w:rsid w:val="00116483"/>
    <w:rsid w:val="001164D7"/>
    <w:rsid w:val="001165B0"/>
    <w:rsid w:val="00116711"/>
    <w:rsid w:val="00116A35"/>
    <w:rsid w:val="00116B0F"/>
    <w:rsid w:val="00116C5C"/>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71"/>
    <w:rsid w:val="001202AE"/>
    <w:rsid w:val="0012037A"/>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C3C"/>
    <w:rsid w:val="00126C9F"/>
    <w:rsid w:val="00126D28"/>
    <w:rsid w:val="00126E41"/>
    <w:rsid w:val="00126E86"/>
    <w:rsid w:val="00126F49"/>
    <w:rsid w:val="00126F82"/>
    <w:rsid w:val="001270E7"/>
    <w:rsid w:val="00127135"/>
    <w:rsid w:val="00127176"/>
    <w:rsid w:val="00127409"/>
    <w:rsid w:val="0012757D"/>
    <w:rsid w:val="001275C4"/>
    <w:rsid w:val="00127640"/>
    <w:rsid w:val="0012773F"/>
    <w:rsid w:val="001277DD"/>
    <w:rsid w:val="00127816"/>
    <w:rsid w:val="00127853"/>
    <w:rsid w:val="00127900"/>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D49"/>
    <w:rsid w:val="00130DB3"/>
    <w:rsid w:val="00130E45"/>
    <w:rsid w:val="00130F30"/>
    <w:rsid w:val="00131000"/>
    <w:rsid w:val="00131076"/>
    <w:rsid w:val="00131112"/>
    <w:rsid w:val="0013111B"/>
    <w:rsid w:val="0013115C"/>
    <w:rsid w:val="001312CF"/>
    <w:rsid w:val="001313D4"/>
    <w:rsid w:val="00131586"/>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CA"/>
    <w:rsid w:val="0015199E"/>
    <w:rsid w:val="001519B4"/>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2C"/>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886"/>
    <w:rsid w:val="001A49BC"/>
    <w:rsid w:val="001A4A98"/>
    <w:rsid w:val="001A4B48"/>
    <w:rsid w:val="001A4BAE"/>
    <w:rsid w:val="001A4D08"/>
    <w:rsid w:val="001A4D55"/>
    <w:rsid w:val="001A4D7E"/>
    <w:rsid w:val="001A4E88"/>
    <w:rsid w:val="001A50BD"/>
    <w:rsid w:val="001A51E1"/>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A4"/>
    <w:rsid w:val="001C01F8"/>
    <w:rsid w:val="001C0295"/>
    <w:rsid w:val="001C0429"/>
    <w:rsid w:val="001C06E3"/>
    <w:rsid w:val="001C0717"/>
    <w:rsid w:val="001C074F"/>
    <w:rsid w:val="001C0800"/>
    <w:rsid w:val="001C0856"/>
    <w:rsid w:val="001C086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6"/>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60"/>
    <w:rsid w:val="001C69F0"/>
    <w:rsid w:val="001C6C22"/>
    <w:rsid w:val="001C6C28"/>
    <w:rsid w:val="001C6D38"/>
    <w:rsid w:val="001C6D3B"/>
    <w:rsid w:val="001C6F69"/>
    <w:rsid w:val="001C7011"/>
    <w:rsid w:val="001C7091"/>
    <w:rsid w:val="001C70A3"/>
    <w:rsid w:val="001C714C"/>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67E"/>
    <w:rsid w:val="001D68A8"/>
    <w:rsid w:val="001D69EB"/>
    <w:rsid w:val="001D6AFE"/>
    <w:rsid w:val="001D6BF2"/>
    <w:rsid w:val="001D6C5B"/>
    <w:rsid w:val="001D6CB2"/>
    <w:rsid w:val="001D6E1C"/>
    <w:rsid w:val="001D7184"/>
    <w:rsid w:val="001D7449"/>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66C"/>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44D"/>
    <w:rsid w:val="001E753B"/>
    <w:rsid w:val="001E787B"/>
    <w:rsid w:val="001E7880"/>
    <w:rsid w:val="001E7910"/>
    <w:rsid w:val="001E7999"/>
    <w:rsid w:val="001E79D2"/>
    <w:rsid w:val="001E79F3"/>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9"/>
    <w:rsid w:val="001F523A"/>
    <w:rsid w:val="001F5547"/>
    <w:rsid w:val="001F5554"/>
    <w:rsid w:val="001F55ED"/>
    <w:rsid w:val="001F586D"/>
    <w:rsid w:val="001F5B51"/>
    <w:rsid w:val="001F5B5B"/>
    <w:rsid w:val="001F5B65"/>
    <w:rsid w:val="001F5C3F"/>
    <w:rsid w:val="001F5D39"/>
    <w:rsid w:val="001F5ED7"/>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3F"/>
    <w:rsid w:val="002029E8"/>
    <w:rsid w:val="00202B2D"/>
    <w:rsid w:val="00202C6A"/>
    <w:rsid w:val="00202C6C"/>
    <w:rsid w:val="00202FCE"/>
    <w:rsid w:val="00203377"/>
    <w:rsid w:val="00203426"/>
    <w:rsid w:val="002034D3"/>
    <w:rsid w:val="00203540"/>
    <w:rsid w:val="00203911"/>
    <w:rsid w:val="00203AD7"/>
    <w:rsid w:val="00203CCB"/>
    <w:rsid w:val="00203E7D"/>
    <w:rsid w:val="00204148"/>
    <w:rsid w:val="00204529"/>
    <w:rsid w:val="0020458C"/>
    <w:rsid w:val="002045EE"/>
    <w:rsid w:val="00204613"/>
    <w:rsid w:val="002048CF"/>
    <w:rsid w:val="0020494E"/>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C39"/>
    <w:rsid w:val="00206C54"/>
    <w:rsid w:val="00206CA5"/>
    <w:rsid w:val="00206E86"/>
    <w:rsid w:val="00206F8A"/>
    <w:rsid w:val="002070F6"/>
    <w:rsid w:val="002071B8"/>
    <w:rsid w:val="0020726D"/>
    <w:rsid w:val="0020735B"/>
    <w:rsid w:val="002073E8"/>
    <w:rsid w:val="0020742C"/>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C"/>
    <w:rsid w:val="00217899"/>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C7C"/>
    <w:rsid w:val="00234CC5"/>
    <w:rsid w:val="00234CE1"/>
    <w:rsid w:val="00234D66"/>
    <w:rsid w:val="00234D8F"/>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CA4"/>
    <w:rsid w:val="00244E0A"/>
    <w:rsid w:val="00244F48"/>
    <w:rsid w:val="00244FD4"/>
    <w:rsid w:val="00245142"/>
    <w:rsid w:val="00245161"/>
    <w:rsid w:val="002451A6"/>
    <w:rsid w:val="0024520F"/>
    <w:rsid w:val="0024547E"/>
    <w:rsid w:val="00245808"/>
    <w:rsid w:val="002458B5"/>
    <w:rsid w:val="00245933"/>
    <w:rsid w:val="00245B4E"/>
    <w:rsid w:val="00245C37"/>
    <w:rsid w:val="00245E49"/>
    <w:rsid w:val="00245EA0"/>
    <w:rsid w:val="00245EB9"/>
    <w:rsid w:val="00245FCB"/>
    <w:rsid w:val="00245FEA"/>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A6F"/>
    <w:rsid w:val="00252AFF"/>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3E2"/>
    <w:rsid w:val="0025541E"/>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686"/>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002"/>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3AE"/>
    <w:rsid w:val="002B04B2"/>
    <w:rsid w:val="002B053E"/>
    <w:rsid w:val="002B0632"/>
    <w:rsid w:val="002B0890"/>
    <w:rsid w:val="002B089E"/>
    <w:rsid w:val="002B08D0"/>
    <w:rsid w:val="002B0919"/>
    <w:rsid w:val="002B095C"/>
    <w:rsid w:val="002B0B22"/>
    <w:rsid w:val="002B0DB5"/>
    <w:rsid w:val="002B0E5A"/>
    <w:rsid w:val="002B0FFE"/>
    <w:rsid w:val="002B1005"/>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DE"/>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AEE"/>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C6E"/>
    <w:rsid w:val="002F6E0D"/>
    <w:rsid w:val="002F6FCE"/>
    <w:rsid w:val="002F7064"/>
    <w:rsid w:val="002F7090"/>
    <w:rsid w:val="002F71D1"/>
    <w:rsid w:val="002F742E"/>
    <w:rsid w:val="002F7643"/>
    <w:rsid w:val="002F786E"/>
    <w:rsid w:val="002F7A0F"/>
    <w:rsid w:val="002F7A48"/>
    <w:rsid w:val="002F7ADE"/>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51D"/>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A7"/>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BC9"/>
    <w:rsid w:val="00336C41"/>
    <w:rsid w:val="00336C84"/>
    <w:rsid w:val="00336E1A"/>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2A"/>
    <w:rsid w:val="0034730E"/>
    <w:rsid w:val="00347340"/>
    <w:rsid w:val="00347621"/>
    <w:rsid w:val="003477B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FF4"/>
    <w:rsid w:val="00354027"/>
    <w:rsid w:val="00354072"/>
    <w:rsid w:val="00354099"/>
    <w:rsid w:val="00354180"/>
    <w:rsid w:val="003541A0"/>
    <w:rsid w:val="003541DE"/>
    <w:rsid w:val="00354232"/>
    <w:rsid w:val="003543A4"/>
    <w:rsid w:val="00354494"/>
    <w:rsid w:val="003544E5"/>
    <w:rsid w:val="0035452B"/>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72"/>
    <w:rsid w:val="00355D10"/>
    <w:rsid w:val="00355D40"/>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8F"/>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AEC"/>
    <w:rsid w:val="00387C57"/>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CF4"/>
    <w:rsid w:val="003B5DB3"/>
    <w:rsid w:val="003B5DB6"/>
    <w:rsid w:val="003B5DD7"/>
    <w:rsid w:val="003B5DE5"/>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9C8"/>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4D5"/>
    <w:rsid w:val="003C762C"/>
    <w:rsid w:val="003C76F5"/>
    <w:rsid w:val="003C77D9"/>
    <w:rsid w:val="003C7875"/>
    <w:rsid w:val="003C7887"/>
    <w:rsid w:val="003C7980"/>
    <w:rsid w:val="003C7A20"/>
    <w:rsid w:val="003C7A70"/>
    <w:rsid w:val="003C7B71"/>
    <w:rsid w:val="003C7BA6"/>
    <w:rsid w:val="003C7BD0"/>
    <w:rsid w:val="003C7BF1"/>
    <w:rsid w:val="003C7C0B"/>
    <w:rsid w:val="003C7C2C"/>
    <w:rsid w:val="003C7C62"/>
    <w:rsid w:val="003C7DE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308"/>
    <w:rsid w:val="003D2336"/>
    <w:rsid w:val="003D24C0"/>
    <w:rsid w:val="003D24DF"/>
    <w:rsid w:val="003D25C5"/>
    <w:rsid w:val="003D270B"/>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91"/>
    <w:rsid w:val="003F376E"/>
    <w:rsid w:val="003F384E"/>
    <w:rsid w:val="003F3949"/>
    <w:rsid w:val="003F3E1F"/>
    <w:rsid w:val="003F3E98"/>
    <w:rsid w:val="003F3F11"/>
    <w:rsid w:val="003F4315"/>
    <w:rsid w:val="003F43D0"/>
    <w:rsid w:val="003F461A"/>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92"/>
    <w:rsid w:val="003F72D8"/>
    <w:rsid w:val="003F72E0"/>
    <w:rsid w:val="003F73BB"/>
    <w:rsid w:val="003F73CE"/>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60"/>
    <w:rsid w:val="00404216"/>
    <w:rsid w:val="0040421F"/>
    <w:rsid w:val="0040449B"/>
    <w:rsid w:val="004044E1"/>
    <w:rsid w:val="0040450F"/>
    <w:rsid w:val="00404592"/>
    <w:rsid w:val="004045F9"/>
    <w:rsid w:val="00404626"/>
    <w:rsid w:val="0040467B"/>
    <w:rsid w:val="004046C6"/>
    <w:rsid w:val="00404763"/>
    <w:rsid w:val="004048B7"/>
    <w:rsid w:val="00404A3A"/>
    <w:rsid w:val="00404B50"/>
    <w:rsid w:val="00404BB3"/>
    <w:rsid w:val="00404BE3"/>
    <w:rsid w:val="00404D8D"/>
    <w:rsid w:val="00404DAA"/>
    <w:rsid w:val="00404E13"/>
    <w:rsid w:val="00404E9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B46"/>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66C"/>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C1"/>
    <w:rsid w:val="004A0D82"/>
    <w:rsid w:val="004A0DA4"/>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9E"/>
    <w:rsid w:val="004A255F"/>
    <w:rsid w:val="004A25D1"/>
    <w:rsid w:val="004A26BC"/>
    <w:rsid w:val="004A27BC"/>
    <w:rsid w:val="004A27EB"/>
    <w:rsid w:val="004A291A"/>
    <w:rsid w:val="004A2A56"/>
    <w:rsid w:val="004A2A97"/>
    <w:rsid w:val="004A2AE8"/>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24"/>
    <w:rsid w:val="004B35D8"/>
    <w:rsid w:val="004B36F9"/>
    <w:rsid w:val="004B3850"/>
    <w:rsid w:val="004B3891"/>
    <w:rsid w:val="004B38A4"/>
    <w:rsid w:val="004B3975"/>
    <w:rsid w:val="004B3A28"/>
    <w:rsid w:val="004B3A29"/>
    <w:rsid w:val="004B3B78"/>
    <w:rsid w:val="004B3C99"/>
    <w:rsid w:val="004B4138"/>
    <w:rsid w:val="004B41BF"/>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903"/>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8E9"/>
    <w:rsid w:val="004D3C3E"/>
    <w:rsid w:val="004D3DC5"/>
    <w:rsid w:val="004D3DF9"/>
    <w:rsid w:val="004D3E8E"/>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87"/>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AE1"/>
    <w:rsid w:val="004D6BDA"/>
    <w:rsid w:val="004D6C32"/>
    <w:rsid w:val="004D6D71"/>
    <w:rsid w:val="004D6DC0"/>
    <w:rsid w:val="004D6E4E"/>
    <w:rsid w:val="004D6EB0"/>
    <w:rsid w:val="004D6F01"/>
    <w:rsid w:val="004D6F33"/>
    <w:rsid w:val="004D7136"/>
    <w:rsid w:val="004D715A"/>
    <w:rsid w:val="004D724F"/>
    <w:rsid w:val="004D73A9"/>
    <w:rsid w:val="004D7559"/>
    <w:rsid w:val="004D75B4"/>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B99"/>
    <w:rsid w:val="00532CDB"/>
    <w:rsid w:val="00532D9D"/>
    <w:rsid w:val="00532E4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B12"/>
    <w:rsid w:val="00547B56"/>
    <w:rsid w:val="00547BB4"/>
    <w:rsid w:val="00547EA3"/>
    <w:rsid w:val="00547EDC"/>
    <w:rsid w:val="00547FD0"/>
    <w:rsid w:val="005501EA"/>
    <w:rsid w:val="00550276"/>
    <w:rsid w:val="005504AB"/>
    <w:rsid w:val="005504D3"/>
    <w:rsid w:val="00550552"/>
    <w:rsid w:val="00550752"/>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6C"/>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509"/>
    <w:rsid w:val="00583570"/>
    <w:rsid w:val="005835A1"/>
    <w:rsid w:val="005835CC"/>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655"/>
    <w:rsid w:val="005977B4"/>
    <w:rsid w:val="005977C0"/>
    <w:rsid w:val="005978F1"/>
    <w:rsid w:val="00597C7F"/>
    <w:rsid w:val="00597CE2"/>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1B3"/>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55"/>
    <w:rsid w:val="005B12CC"/>
    <w:rsid w:val="005B13F1"/>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C3E"/>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FD1"/>
    <w:rsid w:val="005D200D"/>
    <w:rsid w:val="005D21E3"/>
    <w:rsid w:val="005D224E"/>
    <w:rsid w:val="005D2313"/>
    <w:rsid w:val="005D23BC"/>
    <w:rsid w:val="005D23C6"/>
    <w:rsid w:val="005D2410"/>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5C2"/>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728"/>
    <w:rsid w:val="006258C8"/>
    <w:rsid w:val="00625AF2"/>
    <w:rsid w:val="00625D72"/>
    <w:rsid w:val="00625ED9"/>
    <w:rsid w:val="00625F7C"/>
    <w:rsid w:val="0062601F"/>
    <w:rsid w:val="00626073"/>
    <w:rsid w:val="006260AC"/>
    <w:rsid w:val="006261C8"/>
    <w:rsid w:val="00626245"/>
    <w:rsid w:val="00626287"/>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D95"/>
    <w:rsid w:val="00627E85"/>
    <w:rsid w:val="00627F47"/>
    <w:rsid w:val="00627F57"/>
    <w:rsid w:val="00627F74"/>
    <w:rsid w:val="00627FDC"/>
    <w:rsid w:val="00630034"/>
    <w:rsid w:val="00630052"/>
    <w:rsid w:val="006300A4"/>
    <w:rsid w:val="006302E0"/>
    <w:rsid w:val="006303E9"/>
    <w:rsid w:val="006304C5"/>
    <w:rsid w:val="0063076B"/>
    <w:rsid w:val="00630786"/>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831"/>
    <w:rsid w:val="006368DD"/>
    <w:rsid w:val="00636A01"/>
    <w:rsid w:val="00636CD3"/>
    <w:rsid w:val="00636D05"/>
    <w:rsid w:val="00636DAD"/>
    <w:rsid w:val="00636E86"/>
    <w:rsid w:val="00636FFD"/>
    <w:rsid w:val="0063701F"/>
    <w:rsid w:val="0063718F"/>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F06"/>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8"/>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F94"/>
    <w:rsid w:val="006B2001"/>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B2"/>
    <w:rsid w:val="006D040E"/>
    <w:rsid w:val="006D04C3"/>
    <w:rsid w:val="006D07CF"/>
    <w:rsid w:val="006D086A"/>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490"/>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67"/>
    <w:rsid w:val="006D7FCE"/>
    <w:rsid w:val="006E000C"/>
    <w:rsid w:val="006E0026"/>
    <w:rsid w:val="006E0133"/>
    <w:rsid w:val="006E01C8"/>
    <w:rsid w:val="006E027E"/>
    <w:rsid w:val="006E02B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17"/>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66"/>
    <w:rsid w:val="007367E8"/>
    <w:rsid w:val="00736B5C"/>
    <w:rsid w:val="00736B5F"/>
    <w:rsid w:val="00736CA4"/>
    <w:rsid w:val="00736D08"/>
    <w:rsid w:val="00736D2F"/>
    <w:rsid w:val="00736E97"/>
    <w:rsid w:val="00736F2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537"/>
    <w:rsid w:val="00747615"/>
    <w:rsid w:val="00747634"/>
    <w:rsid w:val="007477DE"/>
    <w:rsid w:val="007478E9"/>
    <w:rsid w:val="0074796C"/>
    <w:rsid w:val="00747A02"/>
    <w:rsid w:val="00747AA0"/>
    <w:rsid w:val="00747BB7"/>
    <w:rsid w:val="00747C66"/>
    <w:rsid w:val="00747D7F"/>
    <w:rsid w:val="00747DE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715"/>
    <w:rsid w:val="00760749"/>
    <w:rsid w:val="007608A7"/>
    <w:rsid w:val="00760931"/>
    <w:rsid w:val="00760DA7"/>
    <w:rsid w:val="00760E0C"/>
    <w:rsid w:val="00760EC8"/>
    <w:rsid w:val="00760F9D"/>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A8D"/>
    <w:rsid w:val="00775B5C"/>
    <w:rsid w:val="00775B86"/>
    <w:rsid w:val="00775BDC"/>
    <w:rsid w:val="00775F38"/>
    <w:rsid w:val="00775F6A"/>
    <w:rsid w:val="00775FA5"/>
    <w:rsid w:val="00776174"/>
    <w:rsid w:val="00776485"/>
    <w:rsid w:val="0077661F"/>
    <w:rsid w:val="007766CC"/>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CBD"/>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29"/>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C20"/>
    <w:rsid w:val="00794E93"/>
    <w:rsid w:val="00794FA3"/>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7FE"/>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4AD"/>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BB"/>
    <w:rsid w:val="007E1631"/>
    <w:rsid w:val="007E166C"/>
    <w:rsid w:val="007E192F"/>
    <w:rsid w:val="007E19E3"/>
    <w:rsid w:val="007E1A04"/>
    <w:rsid w:val="007E1AA6"/>
    <w:rsid w:val="007E1ACD"/>
    <w:rsid w:val="007E1B7F"/>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12"/>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F10"/>
    <w:rsid w:val="00836F7D"/>
    <w:rsid w:val="008370B4"/>
    <w:rsid w:val="008371FF"/>
    <w:rsid w:val="00837298"/>
    <w:rsid w:val="00837390"/>
    <w:rsid w:val="0083747B"/>
    <w:rsid w:val="0083748A"/>
    <w:rsid w:val="0083752F"/>
    <w:rsid w:val="008375B2"/>
    <w:rsid w:val="0083761B"/>
    <w:rsid w:val="008378AD"/>
    <w:rsid w:val="0083795A"/>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EE"/>
    <w:rsid w:val="008465DB"/>
    <w:rsid w:val="00846604"/>
    <w:rsid w:val="008466CE"/>
    <w:rsid w:val="008467CB"/>
    <w:rsid w:val="00846A7C"/>
    <w:rsid w:val="00846BFD"/>
    <w:rsid w:val="00846CA3"/>
    <w:rsid w:val="00846D46"/>
    <w:rsid w:val="00846D64"/>
    <w:rsid w:val="00846F61"/>
    <w:rsid w:val="00846F94"/>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18"/>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76"/>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31"/>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89"/>
    <w:rsid w:val="00887D0B"/>
    <w:rsid w:val="00887E4D"/>
    <w:rsid w:val="00887E5F"/>
    <w:rsid w:val="00887E84"/>
    <w:rsid w:val="00887EAD"/>
    <w:rsid w:val="00887F57"/>
    <w:rsid w:val="00887F81"/>
    <w:rsid w:val="00887F88"/>
    <w:rsid w:val="00890048"/>
    <w:rsid w:val="0089013E"/>
    <w:rsid w:val="0089050B"/>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836"/>
    <w:rsid w:val="00893994"/>
    <w:rsid w:val="008939C2"/>
    <w:rsid w:val="00893A67"/>
    <w:rsid w:val="00893E77"/>
    <w:rsid w:val="00893F8A"/>
    <w:rsid w:val="0089407D"/>
    <w:rsid w:val="00894128"/>
    <w:rsid w:val="008941A5"/>
    <w:rsid w:val="0089422C"/>
    <w:rsid w:val="00894332"/>
    <w:rsid w:val="00894416"/>
    <w:rsid w:val="0089441D"/>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0DD"/>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E1C"/>
    <w:rsid w:val="008A1E27"/>
    <w:rsid w:val="008A1F14"/>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96"/>
    <w:rsid w:val="008C147F"/>
    <w:rsid w:val="008C15FD"/>
    <w:rsid w:val="008C160B"/>
    <w:rsid w:val="008C164A"/>
    <w:rsid w:val="008C179E"/>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671"/>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CB7"/>
    <w:rsid w:val="008D1D90"/>
    <w:rsid w:val="008D1FF7"/>
    <w:rsid w:val="008D210A"/>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DCC"/>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FC"/>
    <w:rsid w:val="008D7814"/>
    <w:rsid w:val="008D7829"/>
    <w:rsid w:val="008D784A"/>
    <w:rsid w:val="008D786B"/>
    <w:rsid w:val="008D793B"/>
    <w:rsid w:val="008D7AA2"/>
    <w:rsid w:val="008D7FE7"/>
    <w:rsid w:val="008E0081"/>
    <w:rsid w:val="008E019D"/>
    <w:rsid w:val="008E02B3"/>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36"/>
    <w:rsid w:val="008F2D4B"/>
    <w:rsid w:val="008F2E77"/>
    <w:rsid w:val="008F2EC3"/>
    <w:rsid w:val="008F30B2"/>
    <w:rsid w:val="008F30F1"/>
    <w:rsid w:val="008F314B"/>
    <w:rsid w:val="008F31A7"/>
    <w:rsid w:val="008F3268"/>
    <w:rsid w:val="008F32A3"/>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915"/>
    <w:rsid w:val="00906AFC"/>
    <w:rsid w:val="00906CAD"/>
    <w:rsid w:val="00906CFC"/>
    <w:rsid w:val="00906D6A"/>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328"/>
    <w:rsid w:val="009304E0"/>
    <w:rsid w:val="00930508"/>
    <w:rsid w:val="009305E7"/>
    <w:rsid w:val="00930783"/>
    <w:rsid w:val="00930789"/>
    <w:rsid w:val="00930B57"/>
    <w:rsid w:val="00930CA4"/>
    <w:rsid w:val="00930EE0"/>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748"/>
    <w:rsid w:val="00934885"/>
    <w:rsid w:val="0093499A"/>
    <w:rsid w:val="00934A55"/>
    <w:rsid w:val="00934B1B"/>
    <w:rsid w:val="00934C08"/>
    <w:rsid w:val="00934DB5"/>
    <w:rsid w:val="00934F53"/>
    <w:rsid w:val="00934F68"/>
    <w:rsid w:val="00935049"/>
    <w:rsid w:val="009352B8"/>
    <w:rsid w:val="009355BA"/>
    <w:rsid w:val="0093566A"/>
    <w:rsid w:val="009356F1"/>
    <w:rsid w:val="0093595C"/>
    <w:rsid w:val="009359A2"/>
    <w:rsid w:val="00935A49"/>
    <w:rsid w:val="00935AB7"/>
    <w:rsid w:val="00935B23"/>
    <w:rsid w:val="00935CE2"/>
    <w:rsid w:val="00935F35"/>
    <w:rsid w:val="00935F40"/>
    <w:rsid w:val="00935F67"/>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E56"/>
    <w:rsid w:val="00954FBD"/>
    <w:rsid w:val="00955097"/>
    <w:rsid w:val="00955104"/>
    <w:rsid w:val="00955185"/>
    <w:rsid w:val="009551DA"/>
    <w:rsid w:val="00955222"/>
    <w:rsid w:val="00955256"/>
    <w:rsid w:val="00955389"/>
    <w:rsid w:val="0095554E"/>
    <w:rsid w:val="009555E6"/>
    <w:rsid w:val="009556B4"/>
    <w:rsid w:val="00955850"/>
    <w:rsid w:val="0095588A"/>
    <w:rsid w:val="0095591E"/>
    <w:rsid w:val="00955921"/>
    <w:rsid w:val="00955989"/>
    <w:rsid w:val="00955C66"/>
    <w:rsid w:val="00955CE1"/>
    <w:rsid w:val="00955E45"/>
    <w:rsid w:val="00955E49"/>
    <w:rsid w:val="00955EC0"/>
    <w:rsid w:val="00955F61"/>
    <w:rsid w:val="00956100"/>
    <w:rsid w:val="0095621C"/>
    <w:rsid w:val="00956255"/>
    <w:rsid w:val="009562DA"/>
    <w:rsid w:val="0095632E"/>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FF7"/>
    <w:rsid w:val="00964002"/>
    <w:rsid w:val="00964147"/>
    <w:rsid w:val="009641C3"/>
    <w:rsid w:val="00964310"/>
    <w:rsid w:val="0096438E"/>
    <w:rsid w:val="009647B6"/>
    <w:rsid w:val="009649D8"/>
    <w:rsid w:val="00964AE8"/>
    <w:rsid w:val="00964AEC"/>
    <w:rsid w:val="00964B6A"/>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5B1"/>
    <w:rsid w:val="009A55FC"/>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5"/>
    <w:rsid w:val="009B3738"/>
    <w:rsid w:val="009B37DE"/>
    <w:rsid w:val="009B38EC"/>
    <w:rsid w:val="009B38F7"/>
    <w:rsid w:val="009B3950"/>
    <w:rsid w:val="009B3D1A"/>
    <w:rsid w:val="009B3E00"/>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4EF"/>
    <w:rsid w:val="009B6591"/>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6CB"/>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D4B"/>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E5F"/>
    <w:rsid w:val="00A641F0"/>
    <w:rsid w:val="00A64247"/>
    <w:rsid w:val="00A64477"/>
    <w:rsid w:val="00A6469F"/>
    <w:rsid w:val="00A64710"/>
    <w:rsid w:val="00A64796"/>
    <w:rsid w:val="00A64A5F"/>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A72"/>
    <w:rsid w:val="00A73BFA"/>
    <w:rsid w:val="00A73CCC"/>
    <w:rsid w:val="00A73DBE"/>
    <w:rsid w:val="00A73E0C"/>
    <w:rsid w:val="00A73EFF"/>
    <w:rsid w:val="00A73FE9"/>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49"/>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C2"/>
    <w:rsid w:val="00AC5FC6"/>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E09"/>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AC"/>
    <w:rsid w:val="00AD3E3D"/>
    <w:rsid w:val="00AD4022"/>
    <w:rsid w:val="00AD414C"/>
    <w:rsid w:val="00AD420A"/>
    <w:rsid w:val="00AD43BB"/>
    <w:rsid w:val="00AD45FA"/>
    <w:rsid w:val="00AD4603"/>
    <w:rsid w:val="00AD477D"/>
    <w:rsid w:val="00AD4862"/>
    <w:rsid w:val="00AD48C0"/>
    <w:rsid w:val="00AD4A91"/>
    <w:rsid w:val="00AD4B16"/>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4D6"/>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47B"/>
    <w:rsid w:val="00B11775"/>
    <w:rsid w:val="00B119BF"/>
    <w:rsid w:val="00B119FB"/>
    <w:rsid w:val="00B11C33"/>
    <w:rsid w:val="00B11D78"/>
    <w:rsid w:val="00B11DEF"/>
    <w:rsid w:val="00B11DF0"/>
    <w:rsid w:val="00B11E17"/>
    <w:rsid w:val="00B12034"/>
    <w:rsid w:val="00B120B9"/>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A5"/>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05"/>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B6"/>
    <w:rsid w:val="00B64269"/>
    <w:rsid w:val="00B64364"/>
    <w:rsid w:val="00B6437B"/>
    <w:rsid w:val="00B643E4"/>
    <w:rsid w:val="00B643FA"/>
    <w:rsid w:val="00B644DE"/>
    <w:rsid w:val="00B64533"/>
    <w:rsid w:val="00B646FE"/>
    <w:rsid w:val="00B648CF"/>
    <w:rsid w:val="00B649B2"/>
    <w:rsid w:val="00B64BC5"/>
    <w:rsid w:val="00B64C6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408"/>
    <w:rsid w:val="00B734A6"/>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6B9"/>
    <w:rsid w:val="00B74777"/>
    <w:rsid w:val="00B747A8"/>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9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7DE"/>
    <w:rsid w:val="00B83876"/>
    <w:rsid w:val="00B839DA"/>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5"/>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25"/>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5013"/>
    <w:rsid w:val="00BD5081"/>
    <w:rsid w:val="00BD5251"/>
    <w:rsid w:val="00BD53C8"/>
    <w:rsid w:val="00BD53D8"/>
    <w:rsid w:val="00BD54C3"/>
    <w:rsid w:val="00BD55F2"/>
    <w:rsid w:val="00BD57B7"/>
    <w:rsid w:val="00BD5840"/>
    <w:rsid w:val="00BD591C"/>
    <w:rsid w:val="00BD591D"/>
    <w:rsid w:val="00BD59EE"/>
    <w:rsid w:val="00BD5AB1"/>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69"/>
    <w:rsid w:val="00BE047C"/>
    <w:rsid w:val="00BE05E5"/>
    <w:rsid w:val="00BE05EF"/>
    <w:rsid w:val="00BE0666"/>
    <w:rsid w:val="00BE06AB"/>
    <w:rsid w:val="00BE0757"/>
    <w:rsid w:val="00BE0BBD"/>
    <w:rsid w:val="00BE0CE6"/>
    <w:rsid w:val="00BE0CEA"/>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F03"/>
    <w:rsid w:val="00C36069"/>
    <w:rsid w:val="00C3606D"/>
    <w:rsid w:val="00C36235"/>
    <w:rsid w:val="00C36248"/>
    <w:rsid w:val="00C36425"/>
    <w:rsid w:val="00C36533"/>
    <w:rsid w:val="00C365D2"/>
    <w:rsid w:val="00C365DF"/>
    <w:rsid w:val="00C36603"/>
    <w:rsid w:val="00C366D9"/>
    <w:rsid w:val="00C367D7"/>
    <w:rsid w:val="00C36950"/>
    <w:rsid w:val="00C36A32"/>
    <w:rsid w:val="00C36CA7"/>
    <w:rsid w:val="00C36CC4"/>
    <w:rsid w:val="00C36CC9"/>
    <w:rsid w:val="00C36DFF"/>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29"/>
    <w:rsid w:val="00C42651"/>
    <w:rsid w:val="00C42821"/>
    <w:rsid w:val="00C42883"/>
    <w:rsid w:val="00C42947"/>
    <w:rsid w:val="00C42A5A"/>
    <w:rsid w:val="00C42CED"/>
    <w:rsid w:val="00C42E26"/>
    <w:rsid w:val="00C42EEA"/>
    <w:rsid w:val="00C42FEE"/>
    <w:rsid w:val="00C4334D"/>
    <w:rsid w:val="00C43422"/>
    <w:rsid w:val="00C4349F"/>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19"/>
    <w:rsid w:val="00C664FC"/>
    <w:rsid w:val="00C66596"/>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CDE"/>
    <w:rsid w:val="00C67DB8"/>
    <w:rsid w:val="00C70134"/>
    <w:rsid w:val="00C701C6"/>
    <w:rsid w:val="00C701D2"/>
    <w:rsid w:val="00C7034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DB"/>
    <w:rsid w:val="00C7446A"/>
    <w:rsid w:val="00C744D4"/>
    <w:rsid w:val="00C74543"/>
    <w:rsid w:val="00C74594"/>
    <w:rsid w:val="00C745B1"/>
    <w:rsid w:val="00C74675"/>
    <w:rsid w:val="00C7477A"/>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B89"/>
    <w:rsid w:val="00C86C6B"/>
    <w:rsid w:val="00C86D75"/>
    <w:rsid w:val="00C86E48"/>
    <w:rsid w:val="00C86E5D"/>
    <w:rsid w:val="00C86F86"/>
    <w:rsid w:val="00C86FCB"/>
    <w:rsid w:val="00C870AA"/>
    <w:rsid w:val="00C872A8"/>
    <w:rsid w:val="00C873AE"/>
    <w:rsid w:val="00C87456"/>
    <w:rsid w:val="00C87549"/>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7A"/>
    <w:rsid w:val="00CB05AC"/>
    <w:rsid w:val="00CB05DB"/>
    <w:rsid w:val="00CB067F"/>
    <w:rsid w:val="00CB073F"/>
    <w:rsid w:val="00CB07E5"/>
    <w:rsid w:val="00CB07F7"/>
    <w:rsid w:val="00CB08CE"/>
    <w:rsid w:val="00CB09C6"/>
    <w:rsid w:val="00CB09E8"/>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8D4"/>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F41"/>
    <w:rsid w:val="00CB7065"/>
    <w:rsid w:val="00CB70A7"/>
    <w:rsid w:val="00CB7143"/>
    <w:rsid w:val="00CB7218"/>
    <w:rsid w:val="00CB72F0"/>
    <w:rsid w:val="00CB7340"/>
    <w:rsid w:val="00CB739A"/>
    <w:rsid w:val="00CB73F2"/>
    <w:rsid w:val="00CB751D"/>
    <w:rsid w:val="00CB763C"/>
    <w:rsid w:val="00CB77CC"/>
    <w:rsid w:val="00CB7827"/>
    <w:rsid w:val="00CB783A"/>
    <w:rsid w:val="00CB786B"/>
    <w:rsid w:val="00CB78CB"/>
    <w:rsid w:val="00CB7A27"/>
    <w:rsid w:val="00CB7AE5"/>
    <w:rsid w:val="00CB7B1B"/>
    <w:rsid w:val="00CB7B45"/>
    <w:rsid w:val="00CB7BE0"/>
    <w:rsid w:val="00CB7C42"/>
    <w:rsid w:val="00CB7E30"/>
    <w:rsid w:val="00CB7F0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E4"/>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D5"/>
    <w:rsid w:val="00CF2902"/>
    <w:rsid w:val="00CF2905"/>
    <w:rsid w:val="00CF2CD0"/>
    <w:rsid w:val="00CF2DCA"/>
    <w:rsid w:val="00CF2F80"/>
    <w:rsid w:val="00CF3037"/>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5F31"/>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5DD"/>
    <w:rsid w:val="00D07803"/>
    <w:rsid w:val="00D07A68"/>
    <w:rsid w:val="00D07B44"/>
    <w:rsid w:val="00D07D5E"/>
    <w:rsid w:val="00D07F4E"/>
    <w:rsid w:val="00D1004F"/>
    <w:rsid w:val="00D1034C"/>
    <w:rsid w:val="00D1068D"/>
    <w:rsid w:val="00D108E0"/>
    <w:rsid w:val="00D10C8C"/>
    <w:rsid w:val="00D10EC4"/>
    <w:rsid w:val="00D112B2"/>
    <w:rsid w:val="00D112E1"/>
    <w:rsid w:val="00D114B8"/>
    <w:rsid w:val="00D11699"/>
    <w:rsid w:val="00D117E9"/>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1E1"/>
    <w:rsid w:val="00D302E9"/>
    <w:rsid w:val="00D303E1"/>
    <w:rsid w:val="00D30403"/>
    <w:rsid w:val="00D304AF"/>
    <w:rsid w:val="00D305E6"/>
    <w:rsid w:val="00D306F0"/>
    <w:rsid w:val="00D3089A"/>
    <w:rsid w:val="00D30BCB"/>
    <w:rsid w:val="00D30DB3"/>
    <w:rsid w:val="00D30F7A"/>
    <w:rsid w:val="00D30FBE"/>
    <w:rsid w:val="00D30FC0"/>
    <w:rsid w:val="00D310F0"/>
    <w:rsid w:val="00D311B9"/>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04"/>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1C"/>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2D9"/>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6077"/>
    <w:rsid w:val="00D76096"/>
    <w:rsid w:val="00D76135"/>
    <w:rsid w:val="00D76208"/>
    <w:rsid w:val="00D762C5"/>
    <w:rsid w:val="00D764EA"/>
    <w:rsid w:val="00D7671D"/>
    <w:rsid w:val="00D767C1"/>
    <w:rsid w:val="00D76848"/>
    <w:rsid w:val="00D76867"/>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BBA"/>
    <w:rsid w:val="00D83C85"/>
    <w:rsid w:val="00D83C8A"/>
    <w:rsid w:val="00D83C92"/>
    <w:rsid w:val="00D83DE3"/>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261"/>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D4"/>
    <w:rsid w:val="00DD0F2D"/>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B4"/>
    <w:rsid w:val="00DF7B6C"/>
    <w:rsid w:val="00DF7C10"/>
    <w:rsid w:val="00DF7DBD"/>
    <w:rsid w:val="00DF7E73"/>
    <w:rsid w:val="00DF7EB0"/>
    <w:rsid w:val="00DF7F5C"/>
    <w:rsid w:val="00E005AA"/>
    <w:rsid w:val="00E005CF"/>
    <w:rsid w:val="00E00702"/>
    <w:rsid w:val="00E00775"/>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365"/>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5BE"/>
    <w:rsid w:val="00E2562B"/>
    <w:rsid w:val="00E2562C"/>
    <w:rsid w:val="00E256AB"/>
    <w:rsid w:val="00E25994"/>
    <w:rsid w:val="00E25A57"/>
    <w:rsid w:val="00E25C18"/>
    <w:rsid w:val="00E25D83"/>
    <w:rsid w:val="00E25E59"/>
    <w:rsid w:val="00E25EDB"/>
    <w:rsid w:val="00E25F0C"/>
    <w:rsid w:val="00E25F62"/>
    <w:rsid w:val="00E25FF6"/>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4F"/>
    <w:rsid w:val="00E4097E"/>
    <w:rsid w:val="00E409FB"/>
    <w:rsid w:val="00E40BC1"/>
    <w:rsid w:val="00E40CA5"/>
    <w:rsid w:val="00E40CC5"/>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FD"/>
    <w:rsid w:val="00E430CB"/>
    <w:rsid w:val="00E4310E"/>
    <w:rsid w:val="00E43568"/>
    <w:rsid w:val="00E43670"/>
    <w:rsid w:val="00E436FD"/>
    <w:rsid w:val="00E4376B"/>
    <w:rsid w:val="00E438B6"/>
    <w:rsid w:val="00E43C28"/>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1FF3"/>
    <w:rsid w:val="00E52063"/>
    <w:rsid w:val="00E520FD"/>
    <w:rsid w:val="00E521AA"/>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1281"/>
    <w:rsid w:val="00E71282"/>
    <w:rsid w:val="00E712C7"/>
    <w:rsid w:val="00E713BF"/>
    <w:rsid w:val="00E714EA"/>
    <w:rsid w:val="00E714F9"/>
    <w:rsid w:val="00E71907"/>
    <w:rsid w:val="00E719F3"/>
    <w:rsid w:val="00E71AFA"/>
    <w:rsid w:val="00E71B6B"/>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D7"/>
    <w:rsid w:val="00E87F2C"/>
    <w:rsid w:val="00E90065"/>
    <w:rsid w:val="00E901CC"/>
    <w:rsid w:val="00E902E3"/>
    <w:rsid w:val="00E9042B"/>
    <w:rsid w:val="00E904E9"/>
    <w:rsid w:val="00E9059C"/>
    <w:rsid w:val="00E90614"/>
    <w:rsid w:val="00E9063D"/>
    <w:rsid w:val="00E90807"/>
    <w:rsid w:val="00E90A52"/>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DBC"/>
    <w:rsid w:val="00E94EE9"/>
    <w:rsid w:val="00E94F29"/>
    <w:rsid w:val="00E9501A"/>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E0"/>
    <w:rsid w:val="00EA0003"/>
    <w:rsid w:val="00EA0103"/>
    <w:rsid w:val="00EA032A"/>
    <w:rsid w:val="00EA04CC"/>
    <w:rsid w:val="00EA04E6"/>
    <w:rsid w:val="00EA04FF"/>
    <w:rsid w:val="00EA05BC"/>
    <w:rsid w:val="00EA06A8"/>
    <w:rsid w:val="00EA09EF"/>
    <w:rsid w:val="00EA09F6"/>
    <w:rsid w:val="00EA0BA5"/>
    <w:rsid w:val="00EA0C10"/>
    <w:rsid w:val="00EA0C11"/>
    <w:rsid w:val="00EA0D10"/>
    <w:rsid w:val="00EA0D9E"/>
    <w:rsid w:val="00EA0EDD"/>
    <w:rsid w:val="00EA10CC"/>
    <w:rsid w:val="00EA1187"/>
    <w:rsid w:val="00EA1233"/>
    <w:rsid w:val="00EA1387"/>
    <w:rsid w:val="00EA151E"/>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E1"/>
    <w:rsid w:val="00EC1468"/>
    <w:rsid w:val="00EC147B"/>
    <w:rsid w:val="00EC14A4"/>
    <w:rsid w:val="00EC15CE"/>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70"/>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9A"/>
    <w:rsid w:val="00F057EB"/>
    <w:rsid w:val="00F0580E"/>
    <w:rsid w:val="00F0586E"/>
    <w:rsid w:val="00F058B9"/>
    <w:rsid w:val="00F05917"/>
    <w:rsid w:val="00F0591A"/>
    <w:rsid w:val="00F05A2C"/>
    <w:rsid w:val="00F05A4E"/>
    <w:rsid w:val="00F05ABD"/>
    <w:rsid w:val="00F05C92"/>
    <w:rsid w:val="00F05DE3"/>
    <w:rsid w:val="00F06008"/>
    <w:rsid w:val="00F06027"/>
    <w:rsid w:val="00F06174"/>
    <w:rsid w:val="00F06328"/>
    <w:rsid w:val="00F063A5"/>
    <w:rsid w:val="00F064CF"/>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B4"/>
    <w:rsid w:val="00F25BDA"/>
    <w:rsid w:val="00F25CD9"/>
    <w:rsid w:val="00F25CF5"/>
    <w:rsid w:val="00F25E3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F0"/>
    <w:rsid w:val="00F451BA"/>
    <w:rsid w:val="00F4535C"/>
    <w:rsid w:val="00F454AE"/>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4C43"/>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7065"/>
    <w:rsid w:val="00F573DC"/>
    <w:rsid w:val="00F5745C"/>
    <w:rsid w:val="00F5769B"/>
    <w:rsid w:val="00F577AF"/>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9F"/>
    <w:rsid w:val="00F60DC8"/>
    <w:rsid w:val="00F60E69"/>
    <w:rsid w:val="00F611B8"/>
    <w:rsid w:val="00F611CC"/>
    <w:rsid w:val="00F6127B"/>
    <w:rsid w:val="00F614AE"/>
    <w:rsid w:val="00F61527"/>
    <w:rsid w:val="00F61562"/>
    <w:rsid w:val="00F61623"/>
    <w:rsid w:val="00F616BE"/>
    <w:rsid w:val="00F616DF"/>
    <w:rsid w:val="00F61805"/>
    <w:rsid w:val="00F61962"/>
    <w:rsid w:val="00F61A48"/>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36"/>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2036"/>
    <w:rsid w:val="00F82085"/>
    <w:rsid w:val="00F820CC"/>
    <w:rsid w:val="00F821E8"/>
    <w:rsid w:val="00F821F3"/>
    <w:rsid w:val="00F822AC"/>
    <w:rsid w:val="00F822D7"/>
    <w:rsid w:val="00F82330"/>
    <w:rsid w:val="00F8240E"/>
    <w:rsid w:val="00F8242A"/>
    <w:rsid w:val="00F826BE"/>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6061"/>
    <w:rsid w:val="00F8609B"/>
    <w:rsid w:val="00F8613F"/>
    <w:rsid w:val="00F862CB"/>
    <w:rsid w:val="00F8631E"/>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AFA"/>
    <w:rsid w:val="00FD5B6B"/>
    <w:rsid w:val="00FD5CA8"/>
    <w:rsid w:val="00FD5EAF"/>
    <w:rsid w:val="00FD5F24"/>
    <w:rsid w:val="00FD6128"/>
    <w:rsid w:val="00FD61A7"/>
    <w:rsid w:val="00FD61D8"/>
    <w:rsid w:val="00FD629C"/>
    <w:rsid w:val="00FD661A"/>
    <w:rsid w:val="00FD6620"/>
    <w:rsid w:val="00FD66CD"/>
    <w:rsid w:val="00FD676B"/>
    <w:rsid w:val="00FD67A1"/>
    <w:rsid w:val="00FD6937"/>
    <w:rsid w:val="00FD69A0"/>
    <w:rsid w:val="00FD6C04"/>
    <w:rsid w:val="00FD6C54"/>
    <w:rsid w:val="00FD6C7A"/>
    <w:rsid w:val="00FD6D11"/>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127"/>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CC"/>
    <w:rsid w:val="00FF3C89"/>
    <w:rsid w:val="00FF3DB0"/>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90"/>
    <o:shapelayout v:ext="edit">
      <o:idmap v:ext="edit" data="1"/>
    </o:shapelayout>
  </w:shapeDefaults>
  <w:doNotEmbedSmartTags/>
  <w:decimalSymbol w:val=","/>
  <w:listSeparator w:val=";"/>
  <w15:docId w15:val="{F9740E26-250B-4D68-A9B2-AB40407E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nhideWhenUsed="1"/>
    <w:lsdException w:name="toc 5" w:semiHidden="1"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sChild>
        <w:div w:id="1817258314">
          <w:marLeft w:val="0"/>
          <w:marRight w:val="0"/>
          <w:marTop w:val="0"/>
          <w:marBottom w:val="0"/>
          <w:divBdr>
            <w:top w:val="none" w:sz="0" w:space="0" w:color="auto"/>
            <w:left w:val="none" w:sz="0" w:space="0" w:color="auto"/>
            <w:bottom w:val="none" w:sz="0" w:space="0" w:color="auto"/>
            <w:right w:val="none" w:sz="0" w:space="0" w:color="auto"/>
          </w:divBdr>
          <w:divsChild>
            <w:div w:id="20217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sChild>
        <w:div w:id="798643102">
          <w:marLeft w:val="0"/>
          <w:marRight w:val="0"/>
          <w:marTop w:val="0"/>
          <w:marBottom w:val="0"/>
          <w:divBdr>
            <w:top w:val="none" w:sz="0" w:space="0" w:color="auto"/>
            <w:left w:val="none" w:sz="0" w:space="0" w:color="auto"/>
            <w:bottom w:val="none" w:sz="0" w:space="0" w:color="auto"/>
            <w:right w:val="none" w:sz="0" w:space="0" w:color="auto"/>
          </w:divBdr>
          <w:divsChild>
            <w:div w:id="1868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sChild>
        <w:div w:id="882332060">
          <w:marLeft w:val="0"/>
          <w:marRight w:val="0"/>
          <w:marTop w:val="0"/>
          <w:marBottom w:val="0"/>
          <w:divBdr>
            <w:top w:val="none" w:sz="0" w:space="0" w:color="auto"/>
            <w:left w:val="none" w:sz="0" w:space="0" w:color="auto"/>
            <w:bottom w:val="none" w:sz="0" w:space="0" w:color="auto"/>
            <w:right w:val="none" w:sz="0" w:space="0" w:color="auto"/>
          </w:divBdr>
        </w:div>
        <w:div w:id="1374889233">
          <w:marLeft w:val="0"/>
          <w:marRight w:val="0"/>
          <w:marTop w:val="0"/>
          <w:marBottom w:val="0"/>
          <w:divBdr>
            <w:top w:val="none" w:sz="0" w:space="0" w:color="auto"/>
            <w:left w:val="none" w:sz="0" w:space="0" w:color="auto"/>
            <w:bottom w:val="none" w:sz="0" w:space="0" w:color="auto"/>
            <w:right w:val="none" w:sz="0" w:space="0" w:color="auto"/>
          </w:divBdr>
          <w:divsChild>
            <w:div w:id="1617637891">
              <w:marLeft w:val="0"/>
              <w:marRight w:val="0"/>
              <w:marTop w:val="0"/>
              <w:marBottom w:val="0"/>
              <w:divBdr>
                <w:top w:val="none" w:sz="0" w:space="0" w:color="auto"/>
                <w:left w:val="none" w:sz="0" w:space="0" w:color="auto"/>
                <w:bottom w:val="none" w:sz="0" w:space="0" w:color="auto"/>
                <w:right w:val="none" w:sz="0" w:space="0" w:color="auto"/>
              </w:divBdr>
              <w:divsChild>
                <w:div w:id="228423417">
                  <w:marLeft w:val="0"/>
                  <w:marRight w:val="0"/>
                  <w:marTop w:val="0"/>
                  <w:marBottom w:val="584"/>
                  <w:divBdr>
                    <w:top w:val="none" w:sz="0" w:space="0" w:color="auto"/>
                    <w:left w:val="none" w:sz="0" w:space="0" w:color="auto"/>
                    <w:bottom w:val="none" w:sz="0" w:space="0" w:color="auto"/>
                    <w:right w:val="none" w:sz="0" w:space="0" w:color="auto"/>
                  </w:divBdr>
                  <w:divsChild>
                    <w:div w:id="1505121183">
                      <w:marLeft w:val="0"/>
                      <w:marRight w:val="0"/>
                      <w:marTop w:val="0"/>
                      <w:marBottom w:val="0"/>
                      <w:divBdr>
                        <w:top w:val="none" w:sz="0" w:space="0" w:color="auto"/>
                        <w:left w:val="none" w:sz="0" w:space="0" w:color="auto"/>
                        <w:bottom w:val="none" w:sz="0" w:space="0" w:color="auto"/>
                        <w:right w:val="none" w:sz="0" w:space="0" w:color="auto"/>
                      </w:divBdr>
                      <w:divsChild>
                        <w:div w:id="1744790674">
                          <w:marLeft w:val="0"/>
                          <w:marRight w:val="0"/>
                          <w:marTop w:val="0"/>
                          <w:marBottom w:val="0"/>
                          <w:divBdr>
                            <w:top w:val="none" w:sz="0" w:space="0" w:color="auto"/>
                            <w:left w:val="none" w:sz="0" w:space="0" w:color="auto"/>
                            <w:bottom w:val="none" w:sz="0" w:space="0" w:color="auto"/>
                            <w:right w:val="none" w:sz="0" w:space="0" w:color="auto"/>
                          </w:divBdr>
                          <w:divsChild>
                            <w:div w:id="903754078">
                              <w:marLeft w:val="0"/>
                              <w:marRight w:val="0"/>
                              <w:marTop w:val="136"/>
                              <w:marBottom w:val="0"/>
                              <w:divBdr>
                                <w:top w:val="none" w:sz="0" w:space="0" w:color="auto"/>
                                <w:left w:val="none" w:sz="0" w:space="0" w:color="auto"/>
                                <w:bottom w:val="none" w:sz="0" w:space="0" w:color="auto"/>
                                <w:right w:val="none" w:sz="0" w:space="0" w:color="auto"/>
                              </w:divBdr>
                              <w:divsChild>
                                <w:div w:id="954361614">
                                  <w:marLeft w:val="0"/>
                                  <w:marRight w:val="0"/>
                                  <w:marTop w:val="0"/>
                                  <w:marBottom w:val="0"/>
                                  <w:divBdr>
                                    <w:top w:val="none" w:sz="0" w:space="0" w:color="auto"/>
                                    <w:left w:val="none" w:sz="0" w:space="0" w:color="auto"/>
                                    <w:bottom w:val="none" w:sz="0" w:space="0" w:color="auto"/>
                                    <w:right w:val="none" w:sz="0" w:space="0" w:color="auto"/>
                                  </w:divBdr>
                                  <w:divsChild>
                                    <w:div w:id="16170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89709">
              <w:marLeft w:val="0"/>
              <w:marRight w:val="0"/>
              <w:marTop w:val="0"/>
              <w:marBottom w:val="0"/>
              <w:divBdr>
                <w:top w:val="none" w:sz="0" w:space="0" w:color="auto"/>
                <w:left w:val="none" w:sz="0" w:space="0" w:color="auto"/>
                <w:bottom w:val="none" w:sz="0" w:space="0" w:color="auto"/>
                <w:right w:val="none" w:sz="0" w:space="0" w:color="auto"/>
              </w:divBdr>
              <w:divsChild>
                <w:div w:id="750277733">
                  <w:marLeft w:val="0"/>
                  <w:marRight w:val="0"/>
                  <w:marTop w:val="0"/>
                  <w:marBottom w:val="0"/>
                  <w:divBdr>
                    <w:top w:val="none" w:sz="0" w:space="0" w:color="auto"/>
                    <w:left w:val="none" w:sz="0" w:space="0" w:color="auto"/>
                    <w:bottom w:val="none" w:sz="0" w:space="0" w:color="auto"/>
                    <w:right w:val="none" w:sz="0" w:space="0" w:color="auto"/>
                  </w:divBdr>
                </w:div>
                <w:div w:id="1095706593">
                  <w:marLeft w:val="0"/>
                  <w:marRight w:val="0"/>
                  <w:marTop w:val="0"/>
                  <w:marBottom w:val="0"/>
                  <w:divBdr>
                    <w:top w:val="none" w:sz="0" w:space="0" w:color="auto"/>
                    <w:left w:val="none" w:sz="0" w:space="0" w:color="auto"/>
                    <w:bottom w:val="none" w:sz="0" w:space="0" w:color="auto"/>
                    <w:right w:val="none" w:sz="0" w:space="0" w:color="auto"/>
                  </w:divBdr>
                  <w:divsChild>
                    <w:div w:id="11904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sChild>
        <w:div w:id="2137215779">
          <w:marLeft w:val="0"/>
          <w:marRight w:val="0"/>
          <w:marTop w:val="0"/>
          <w:marBottom w:val="0"/>
          <w:divBdr>
            <w:top w:val="none" w:sz="0" w:space="0" w:color="auto"/>
            <w:left w:val="none" w:sz="0" w:space="0" w:color="auto"/>
            <w:bottom w:val="none" w:sz="0" w:space="0" w:color="auto"/>
            <w:right w:val="none" w:sz="0" w:space="0" w:color="auto"/>
          </w:divBdr>
          <w:divsChild>
            <w:div w:id="15292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sChild>
            <w:div w:id="6631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sChild>
        <w:div w:id="1506244209">
          <w:marLeft w:val="0"/>
          <w:marRight w:val="0"/>
          <w:marTop w:val="0"/>
          <w:marBottom w:val="0"/>
          <w:divBdr>
            <w:top w:val="none" w:sz="0" w:space="0" w:color="auto"/>
            <w:left w:val="none" w:sz="0" w:space="0" w:color="auto"/>
            <w:bottom w:val="none" w:sz="0" w:space="0" w:color="auto"/>
            <w:right w:val="none" w:sz="0" w:space="0" w:color="auto"/>
          </w:divBdr>
          <w:divsChild>
            <w:div w:id="11721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sChild>
        <w:div w:id="2073383225">
          <w:marLeft w:val="0"/>
          <w:marRight w:val="0"/>
          <w:marTop w:val="0"/>
          <w:marBottom w:val="0"/>
          <w:divBdr>
            <w:top w:val="none" w:sz="0" w:space="0" w:color="auto"/>
            <w:left w:val="none" w:sz="0" w:space="0" w:color="auto"/>
            <w:bottom w:val="none" w:sz="0" w:space="0" w:color="auto"/>
            <w:right w:val="none" w:sz="0" w:space="0" w:color="auto"/>
          </w:divBdr>
          <w:divsChild>
            <w:div w:id="8469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1123033254">
          <w:marLeft w:val="0"/>
          <w:marRight w:val="0"/>
          <w:marTop w:val="0"/>
          <w:marBottom w:val="0"/>
          <w:divBdr>
            <w:top w:val="none" w:sz="0" w:space="0" w:color="auto"/>
            <w:left w:val="none" w:sz="0" w:space="0" w:color="auto"/>
            <w:bottom w:val="none" w:sz="0" w:space="0" w:color="auto"/>
            <w:right w:val="none" w:sz="0" w:space="0" w:color="auto"/>
          </w:divBdr>
        </w:div>
        <w:div w:id="95561409">
          <w:marLeft w:val="0"/>
          <w:marRight w:val="0"/>
          <w:marTop w:val="0"/>
          <w:marBottom w:val="0"/>
          <w:divBdr>
            <w:top w:val="none" w:sz="0" w:space="0" w:color="auto"/>
            <w:left w:val="none" w:sz="0" w:space="0" w:color="auto"/>
            <w:bottom w:val="none" w:sz="0" w:space="0" w:color="auto"/>
            <w:right w:val="none" w:sz="0" w:space="0" w:color="auto"/>
          </w:divBdr>
        </w:div>
        <w:div w:id="1375428577">
          <w:marLeft w:val="0"/>
          <w:marRight w:val="0"/>
          <w:marTop w:val="0"/>
          <w:marBottom w:val="0"/>
          <w:divBdr>
            <w:top w:val="none" w:sz="0" w:space="0" w:color="auto"/>
            <w:left w:val="none" w:sz="0" w:space="0" w:color="auto"/>
            <w:bottom w:val="none" w:sz="0" w:space="0" w:color="auto"/>
            <w:right w:val="none" w:sz="0" w:space="0" w:color="auto"/>
          </w:divBdr>
        </w:div>
        <w:div w:id="1623000921">
          <w:marLeft w:val="0"/>
          <w:marRight w:val="0"/>
          <w:marTop w:val="0"/>
          <w:marBottom w:val="0"/>
          <w:divBdr>
            <w:top w:val="none" w:sz="0" w:space="0" w:color="auto"/>
            <w:left w:val="none" w:sz="0" w:space="0" w:color="auto"/>
            <w:bottom w:val="none" w:sz="0" w:space="0" w:color="auto"/>
            <w:right w:val="none" w:sz="0" w:space="0" w:color="auto"/>
          </w:divBdr>
        </w:div>
        <w:div w:id="1719890528">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sChild>
        <w:div w:id="626394529">
          <w:marLeft w:val="0"/>
          <w:marRight w:val="0"/>
          <w:marTop w:val="0"/>
          <w:marBottom w:val="0"/>
          <w:divBdr>
            <w:top w:val="none" w:sz="0" w:space="0" w:color="auto"/>
            <w:left w:val="none" w:sz="0" w:space="0" w:color="auto"/>
            <w:bottom w:val="none" w:sz="0" w:space="0" w:color="auto"/>
            <w:right w:val="none" w:sz="0" w:space="0" w:color="auto"/>
          </w:divBdr>
          <w:divsChild>
            <w:div w:id="15287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sChild>
        <w:div w:id="723716407">
          <w:marLeft w:val="0"/>
          <w:marRight w:val="0"/>
          <w:marTop w:val="0"/>
          <w:marBottom w:val="0"/>
          <w:divBdr>
            <w:top w:val="none" w:sz="0" w:space="0" w:color="auto"/>
            <w:left w:val="none" w:sz="0" w:space="0" w:color="auto"/>
            <w:bottom w:val="none" w:sz="0" w:space="0" w:color="auto"/>
            <w:right w:val="none" w:sz="0" w:space="0" w:color="auto"/>
          </w:divBdr>
          <w:divsChild>
            <w:div w:id="2301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
    <w:div w:id="189148784">
      <w:bodyDiv w:val="1"/>
      <w:marLeft w:val="0"/>
      <w:marRight w:val="0"/>
      <w:marTop w:val="0"/>
      <w:marBottom w:val="0"/>
      <w:divBdr>
        <w:top w:val="none" w:sz="0" w:space="0" w:color="auto"/>
        <w:left w:val="none" w:sz="0" w:space="0" w:color="auto"/>
        <w:bottom w:val="none" w:sz="0" w:space="0" w:color="auto"/>
        <w:right w:val="none" w:sz="0" w:space="0" w:color="auto"/>
      </w:divBdr>
    </w:div>
    <w:div w:id="189688564">
      <w:bodyDiv w:val="1"/>
      <w:marLeft w:val="0"/>
      <w:marRight w:val="0"/>
      <w:marTop w:val="0"/>
      <w:marBottom w:val="0"/>
      <w:divBdr>
        <w:top w:val="none" w:sz="0" w:space="0" w:color="auto"/>
        <w:left w:val="none" w:sz="0" w:space="0" w:color="auto"/>
        <w:bottom w:val="none" w:sz="0" w:space="0" w:color="auto"/>
        <w:right w:val="none" w:sz="0" w:space="0" w:color="auto"/>
      </w:divBdr>
    </w:div>
    <w:div w:id="189688751">
      <w:bodyDiv w:val="1"/>
      <w:marLeft w:val="0"/>
      <w:marRight w:val="0"/>
      <w:marTop w:val="0"/>
      <w:marBottom w:val="0"/>
      <w:divBdr>
        <w:top w:val="none" w:sz="0" w:space="0" w:color="auto"/>
        <w:left w:val="none" w:sz="0" w:space="0" w:color="auto"/>
        <w:bottom w:val="none" w:sz="0" w:space="0" w:color="auto"/>
        <w:right w:val="none" w:sz="0" w:space="0" w:color="auto"/>
      </w:divBdr>
    </w:div>
    <w:div w:id="190074910">
      <w:bodyDiv w:val="1"/>
      <w:marLeft w:val="0"/>
      <w:marRight w:val="0"/>
      <w:marTop w:val="0"/>
      <w:marBottom w:val="0"/>
      <w:divBdr>
        <w:top w:val="none" w:sz="0" w:space="0" w:color="auto"/>
        <w:left w:val="none" w:sz="0" w:space="0" w:color="auto"/>
        <w:bottom w:val="none" w:sz="0" w:space="0" w:color="auto"/>
        <w:right w:val="none" w:sz="0" w:space="0" w:color="auto"/>
      </w:divBdr>
    </w:div>
    <w:div w:id="190580554">
      <w:bodyDiv w:val="1"/>
      <w:marLeft w:val="0"/>
      <w:marRight w:val="0"/>
      <w:marTop w:val="0"/>
      <w:marBottom w:val="0"/>
      <w:divBdr>
        <w:top w:val="none" w:sz="0" w:space="0" w:color="auto"/>
        <w:left w:val="none" w:sz="0" w:space="0" w:color="auto"/>
        <w:bottom w:val="none" w:sz="0" w:space="0" w:color="auto"/>
        <w:right w:val="none" w:sz="0" w:space="0" w:color="auto"/>
      </w:divBdr>
    </w:div>
    <w:div w:id="190798614">
      <w:bodyDiv w:val="1"/>
      <w:marLeft w:val="0"/>
      <w:marRight w:val="0"/>
      <w:marTop w:val="0"/>
      <w:marBottom w:val="0"/>
      <w:divBdr>
        <w:top w:val="none" w:sz="0" w:space="0" w:color="auto"/>
        <w:left w:val="none" w:sz="0" w:space="0" w:color="auto"/>
        <w:bottom w:val="none" w:sz="0" w:space="0" w:color="auto"/>
        <w:right w:val="none" w:sz="0" w:space="0" w:color="auto"/>
      </w:divBdr>
    </w:div>
    <w:div w:id="190801776">
      <w:bodyDiv w:val="1"/>
      <w:marLeft w:val="0"/>
      <w:marRight w:val="0"/>
      <w:marTop w:val="0"/>
      <w:marBottom w:val="0"/>
      <w:divBdr>
        <w:top w:val="none" w:sz="0" w:space="0" w:color="auto"/>
        <w:left w:val="none" w:sz="0" w:space="0" w:color="auto"/>
        <w:bottom w:val="none" w:sz="0" w:space="0" w:color="auto"/>
        <w:right w:val="none" w:sz="0" w:space="0" w:color="auto"/>
      </w:divBdr>
    </w:div>
    <w:div w:id="191000493">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1526">
      <w:bodyDiv w:val="1"/>
      <w:marLeft w:val="0"/>
      <w:marRight w:val="0"/>
      <w:marTop w:val="0"/>
      <w:marBottom w:val="0"/>
      <w:divBdr>
        <w:top w:val="none" w:sz="0" w:space="0" w:color="auto"/>
        <w:left w:val="none" w:sz="0" w:space="0" w:color="auto"/>
        <w:bottom w:val="none" w:sz="0" w:space="0" w:color="auto"/>
        <w:right w:val="none" w:sz="0" w:space="0" w:color="auto"/>
      </w:divBdr>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6029">
      <w:bodyDiv w:val="1"/>
      <w:marLeft w:val="0"/>
      <w:marRight w:val="0"/>
      <w:marTop w:val="0"/>
      <w:marBottom w:val="0"/>
      <w:divBdr>
        <w:top w:val="none" w:sz="0" w:space="0" w:color="auto"/>
        <w:left w:val="none" w:sz="0" w:space="0" w:color="auto"/>
        <w:bottom w:val="none" w:sz="0" w:space="0" w:color="auto"/>
        <w:right w:val="none" w:sz="0" w:space="0" w:color="auto"/>
      </w:divBdr>
    </w:div>
    <w:div w:id="191723902">
      <w:bodyDiv w:val="1"/>
      <w:marLeft w:val="0"/>
      <w:marRight w:val="0"/>
      <w:marTop w:val="0"/>
      <w:marBottom w:val="0"/>
      <w:divBdr>
        <w:top w:val="none" w:sz="0" w:space="0" w:color="auto"/>
        <w:left w:val="none" w:sz="0" w:space="0" w:color="auto"/>
        <w:bottom w:val="none" w:sz="0" w:space="0" w:color="auto"/>
        <w:right w:val="none" w:sz="0" w:space="0" w:color="auto"/>
      </w:divBdr>
    </w:div>
    <w:div w:id="191846328">
      <w:bodyDiv w:val="1"/>
      <w:marLeft w:val="0"/>
      <w:marRight w:val="0"/>
      <w:marTop w:val="0"/>
      <w:marBottom w:val="0"/>
      <w:divBdr>
        <w:top w:val="none" w:sz="0" w:space="0" w:color="auto"/>
        <w:left w:val="none" w:sz="0" w:space="0" w:color="auto"/>
        <w:bottom w:val="none" w:sz="0" w:space="0" w:color="auto"/>
        <w:right w:val="none" w:sz="0" w:space="0" w:color="auto"/>
      </w:divBdr>
    </w:div>
    <w:div w:id="191848667">
      <w:bodyDiv w:val="1"/>
      <w:marLeft w:val="0"/>
      <w:marRight w:val="0"/>
      <w:marTop w:val="0"/>
      <w:marBottom w:val="0"/>
      <w:divBdr>
        <w:top w:val="none" w:sz="0" w:space="0" w:color="auto"/>
        <w:left w:val="none" w:sz="0" w:space="0" w:color="auto"/>
        <w:bottom w:val="none" w:sz="0" w:space="0" w:color="auto"/>
        <w:right w:val="none" w:sz="0" w:space="0" w:color="auto"/>
      </w:divBdr>
    </w:div>
    <w:div w:id="191919726">
      <w:bodyDiv w:val="1"/>
      <w:marLeft w:val="0"/>
      <w:marRight w:val="0"/>
      <w:marTop w:val="0"/>
      <w:marBottom w:val="0"/>
      <w:divBdr>
        <w:top w:val="none" w:sz="0" w:space="0" w:color="auto"/>
        <w:left w:val="none" w:sz="0" w:space="0" w:color="auto"/>
        <w:bottom w:val="none" w:sz="0" w:space="0" w:color="auto"/>
        <w:right w:val="none" w:sz="0" w:space="0" w:color="auto"/>
      </w:divBdr>
    </w:div>
    <w:div w:id="192035671">
      <w:bodyDiv w:val="1"/>
      <w:marLeft w:val="0"/>
      <w:marRight w:val="0"/>
      <w:marTop w:val="0"/>
      <w:marBottom w:val="0"/>
      <w:divBdr>
        <w:top w:val="none" w:sz="0" w:space="0" w:color="auto"/>
        <w:left w:val="none" w:sz="0" w:space="0" w:color="auto"/>
        <w:bottom w:val="none" w:sz="0" w:space="0" w:color="auto"/>
        <w:right w:val="none" w:sz="0" w:space="0" w:color="auto"/>
      </w:divBdr>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5681">
      <w:bodyDiv w:val="1"/>
      <w:marLeft w:val="0"/>
      <w:marRight w:val="0"/>
      <w:marTop w:val="0"/>
      <w:marBottom w:val="0"/>
      <w:divBdr>
        <w:top w:val="none" w:sz="0" w:space="0" w:color="auto"/>
        <w:left w:val="none" w:sz="0" w:space="0" w:color="auto"/>
        <w:bottom w:val="none" w:sz="0" w:space="0" w:color="auto"/>
        <w:right w:val="none" w:sz="0" w:space="0" w:color="auto"/>
      </w:divBdr>
    </w:div>
    <w:div w:id="192116329">
      <w:bodyDiv w:val="1"/>
      <w:marLeft w:val="0"/>
      <w:marRight w:val="0"/>
      <w:marTop w:val="0"/>
      <w:marBottom w:val="0"/>
      <w:divBdr>
        <w:top w:val="none" w:sz="0" w:space="0" w:color="auto"/>
        <w:left w:val="none" w:sz="0" w:space="0" w:color="auto"/>
        <w:bottom w:val="none" w:sz="0" w:space="0" w:color="auto"/>
        <w:right w:val="none" w:sz="0" w:space="0" w:color="auto"/>
      </w:divBdr>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882228">
      <w:bodyDiv w:val="1"/>
      <w:marLeft w:val="0"/>
      <w:marRight w:val="0"/>
      <w:marTop w:val="0"/>
      <w:marBottom w:val="0"/>
      <w:divBdr>
        <w:top w:val="none" w:sz="0" w:space="0" w:color="auto"/>
        <w:left w:val="none" w:sz="0" w:space="0" w:color="auto"/>
        <w:bottom w:val="none" w:sz="0" w:space="0" w:color="auto"/>
        <w:right w:val="none" w:sz="0" w:space="0" w:color="auto"/>
      </w:divBdr>
    </w:div>
    <w:div w:id="192958776">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52776">
      <w:bodyDiv w:val="1"/>
      <w:marLeft w:val="0"/>
      <w:marRight w:val="0"/>
      <w:marTop w:val="0"/>
      <w:marBottom w:val="0"/>
      <w:divBdr>
        <w:top w:val="none" w:sz="0" w:space="0" w:color="auto"/>
        <w:left w:val="none" w:sz="0" w:space="0" w:color="auto"/>
        <w:bottom w:val="none" w:sz="0" w:space="0" w:color="auto"/>
        <w:right w:val="none" w:sz="0" w:space="0" w:color="auto"/>
      </w:divBdr>
    </w:div>
    <w:div w:id="193351557">
      <w:bodyDiv w:val="1"/>
      <w:marLeft w:val="0"/>
      <w:marRight w:val="0"/>
      <w:marTop w:val="0"/>
      <w:marBottom w:val="0"/>
      <w:divBdr>
        <w:top w:val="none" w:sz="0" w:space="0" w:color="auto"/>
        <w:left w:val="none" w:sz="0" w:space="0" w:color="auto"/>
        <w:bottom w:val="none" w:sz="0" w:space="0" w:color="auto"/>
        <w:right w:val="none" w:sz="0" w:space="0" w:color="auto"/>
      </w:divBdr>
    </w:div>
    <w:div w:id="193351927">
      <w:bodyDiv w:val="1"/>
      <w:marLeft w:val="0"/>
      <w:marRight w:val="0"/>
      <w:marTop w:val="0"/>
      <w:marBottom w:val="0"/>
      <w:divBdr>
        <w:top w:val="none" w:sz="0" w:space="0" w:color="auto"/>
        <w:left w:val="none" w:sz="0" w:space="0" w:color="auto"/>
        <w:bottom w:val="none" w:sz="0" w:space="0" w:color="auto"/>
        <w:right w:val="none" w:sz="0" w:space="0" w:color="auto"/>
      </w:divBdr>
    </w:div>
    <w:div w:id="193539203">
      <w:bodyDiv w:val="1"/>
      <w:marLeft w:val="0"/>
      <w:marRight w:val="0"/>
      <w:marTop w:val="0"/>
      <w:marBottom w:val="0"/>
      <w:divBdr>
        <w:top w:val="none" w:sz="0" w:space="0" w:color="auto"/>
        <w:left w:val="none" w:sz="0" w:space="0" w:color="auto"/>
        <w:bottom w:val="none" w:sz="0" w:space="0" w:color="auto"/>
        <w:right w:val="none" w:sz="0" w:space="0" w:color="auto"/>
      </w:divBdr>
    </w:div>
    <w:div w:id="193539975">
      <w:bodyDiv w:val="1"/>
      <w:marLeft w:val="0"/>
      <w:marRight w:val="0"/>
      <w:marTop w:val="0"/>
      <w:marBottom w:val="0"/>
      <w:divBdr>
        <w:top w:val="none" w:sz="0" w:space="0" w:color="auto"/>
        <w:left w:val="none" w:sz="0" w:space="0" w:color="auto"/>
        <w:bottom w:val="none" w:sz="0" w:space="0" w:color="auto"/>
        <w:right w:val="none" w:sz="0" w:space="0" w:color="auto"/>
      </w:divBdr>
    </w:div>
    <w:div w:id="193614876">
      <w:bodyDiv w:val="1"/>
      <w:marLeft w:val="0"/>
      <w:marRight w:val="0"/>
      <w:marTop w:val="0"/>
      <w:marBottom w:val="0"/>
      <w:divBdr>
        <w:top w:val="none" w:sz="0" w:space="0" w:color="auto"/>
        <w:left w:val="none" w:sz="0" w:space="0" w:color="auto"/>
        <w:bottom w:val="none" w:sz="0" w:space="0" w:color="auto"/>
        <w:right w:val="none" w:sz="0" w:space="0" w:color="auto"/>
      </w:divBdr>
    </w:div>
    <w:div w:id="193734139">
      <w:bodyDiv w:val="1"/>
      <w:marLeft w:val="0"/>
      <w:marRight w:val="0"/>
      <w:marTop w:val="0"/>
      <w:marBottom w:val="0"/>
      <w:divBdr>
        <w:top w:val="none" w:sz="0" w:space="0" w:color="auto"/>
        <w:left w:val="none" w:sz="0" w:space="0" w:color="auto"/>
        <w:bottom w:val="none" w:sz="0" w:space="0" w:color="auto"/>
        <w:right w:val="none" w:sz="0" w:space="0" w:color="auto"/>
      </w:divBdr>
    </w:div>
    <w:div w:id="193735006">
      <w:bodyDiv w:val="1"/>
      <w:marLeft w:val="0"/>
      <w:marRight w:val="0"/>
      <w:marTop w:val="0"/>
      <w:marBottom w:val="0"/>
      <w:divBdr>
        <w:top w:val="none" w:sz="0" w:space="0" w:color="auto"/>
        <w:left w:val="none" w:sz="0" w:space="0" w:color="auto"/>
        <w:bottom w:val="none" w:sz="0" w:space="0" w:color="auto"/>
        <w:right w:val="none" w:sz="0" w:space="0" w:color="auto"/>
      </w:divBdr>
    </w:div>
    <w:div w:id="193736310">
      <w:bodyDiv w:val="1"/>
      <w:marLeft w:val="0"/>
      <w:marRight w:val="0"/>
      <w:marTop w:val="0"/>
      <w:marBottom w:val="0"/>
      <w:divBdr>
        <w:top w:val="none" w:sz="0" w:space="0" w:color="auto"/>
        <w:left w:val="none" w:sz="0" w:space="0" w:color="auto"/>
        <w:bottom w:val="none" w:sz="0" w:space="0" w:color="auto"/>
        <w:right w:val="none" w:sz="0" w:space="0" w:color="auto"/>
      </w:divBdr>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3693">
      <w:bodyDiv w:val="1"/>
      <w:marLeft w:val="0"/>
      <w:marRight w:val="0"/>
      <w:marTop w:val="0"/>
      <w:marBottom w:val="0"/>
      <w:divBdr>
        <w:top w:val="none" w:sz="0" w:space="0" w:color="auto"/>
        <w:left w:val="none" w:sz="0" w:space="0" w:color="auto"/>
        <w:bottom w:val="none" w:sz="0" w:space="0" w:color="auto"/>
        <w:right w:val="none" w:sz="0" w:space="0" w:color="auto"/>
      </w:divBdr>
    </w:div>
    <w:div w:id="193931972">
      <w:bodyDiv w:val="1"/>
      <w:marLeft w:val="0"/>
      <w:marRight w:val="0"/>
      <w:marTop w:val="0"/>
      <w:marBottom w:val="0"/>
      <w:divBdr>
        <w:top w:val="none" w:sz="0" w:space="0" w:color="auto"/>
        <w:left w:val="none" w:sz="0" w:space="0" w:color="auto"/>
        <w:bottom w:val="none" w:sz="0" w:space="0" w:color="auto"/>
        <w:right w:val="none" w:sz="0" w:space="0" w:color="auto"/>
      </w:divBdr>
    </w:div>
    <w:div w:id="194004844">
      <w:bodyDiv w:val="1"/>
      <w:marLeft w:val="0"/>
      <w:marRight w:val="0"/>
      <w:marTop w:val="0"/>
      <w:marBottom w:val="0"/>
      <w:divBdr>
        <w:top w:val="none" w:sz="0" w:space="0" w:color="auto"/>
        <w:left w:val="none" w:sz="0" w:space="0" w:color="auto"/>
        <w:bottom w:val="none" w:sz="0" w:space="0" w:color="auto"/>
        <w:right w:val="none" w:sz="0" w:space="0" w:color="auto"/>
      </w:divBdr>
    </w:div>
    <w:div w:id="194083668">
      <w:bodyDiv w:val="1"/>
      <w:marLeft w:val="0"/>
      <w:marRight w:val="0"/>
      <w:marTop w:val="0"/>
      <w:marBottom w:val="0"/>
      <w:divBdr>
        <w:top w:val="none" w:sz="0" w:space="0" w:color="auto"/>
        <w:left w:val="none" w:sz="0" w:space="0" w:color="auto"/>
        <w:bottom w:val="none" w:sz="0" w:space="0" w:color="auto"/>
        <w:right w:val="none" w:sz="0" w:space="0" w:color="auto"/>
      </w:divBdr>
    </w:div>
    <w:div w:id="194202409">
      <w:bodyDiv w:val="1"/>
      <w:marLeft w:val="0"/>
      <w:marRight w:val="0"/>
      <w:marTop w:val="0"/>
      <w:marBottom w:val="0"/>
      <w:divBdr>
        <w:top w:val="none" w:sz="0" w:space="0" w:color="auto"/>
        <w:left w:val="none" w:sz="0" w:space="0" w:color="auto"/>
        <w:bottom w:val="none" w:sz="0" w:space="0" w:color="auto"/>
        <w:right w:val="none" w:sz="0" w:space="0" w:color="auto"/>
      </w:divBdr>
    </w:div>
    <w:div w:id="194346595">
      <w:bodyDiv w:val="1"/>
      <w:marLeft w:val="0"/>
      <w:marRight w:val="0"/>
      <w:marTop w:val="0"/>
      <w:marBottom w:val="0"/>
      <w:divBdr>
        <w:top w:val="none" w:sz="0" w:space="0" w:color="auto"/>
        <w:left w:val="none" w:sz="0" w:space="0" w:color="auto"/>
        <w:bottom w:val="none" w:sz="0" w:space="0" w:color="auto"/>
        <w:right w:val="none" w:sz="0" w:space="0" w:color="auto"/>
      </w:divBdr>
    </w:div>
    <w:div w:id="194392703">
      <w:bodyDiv w:val="1"/>
      <w:marLeft w:val="0"/>
      <w:marRight w:val="0"/>
      <w:marTop w:val="0"/>
      <w:marBottom w:val="0"/>
      <w:divBdr>
        <w:top w:val="none" w:sz="0" w:space="0" w:color="auto"/>
        <w:left w:val="none" w:sz="0" w:space="0" w:color="auto"/>
        <w:bottom w:val="none" w:sz="0" w:space="0" w:color="auto"/>
        <w:right w:val="none" w:sz="0" w:space="0" w:color="auto"/>
      </w:divBdr>
    </w:div>
    <w:div w:id="194392781">
      <w:bodyDiv w:val="1"/>
      <w:marLeft w:val="0"/>
      <w:marRight w:val="0"/>
      <w:marTop w:val="0"/>
      <w:marBottom w:val="0"/>
      <w:divBdr>
        <w:top w:val="none" w:sz="0" w:space="0" w:color="auto"/>
        <w:left w:val="none" w:sz="0" w:space="0" w:color="auto"/>
        <w:bottom w:val="none" w:sz="0" w:space="0" w:color="auto"/>
        <w:right w:val="none" w:sz="0" w:space="0" w:color="auto"/>
      </w:divBdr>
    </w:div>
    <w:div w:id="194464301">
      <w:bodyDiv w:val="1"/>
      <w:marLeft w:val="0"/>
      <w:marRight w:val="0"/>
      <w:marTop w:val="0"/>
      <w:marBottom w:val="0"/>
      <w:divBdr>
        <w:top w:val="none" w:sz="0" w:space="0" w:color="auto"/>
        <w:left w:val="none" w:sz="0" w:space="0" w:color="auto"/>
        <w:bottom w:val="none" w:sz="0" w:space="0" w:color="auto"/>
        <w:right w:val="none" w:sz="0" w:space="0" w:color="auto"/>
      </w:divBdr>
    </w:div>
    <w:div w:id="194655249">
      <w:bodyDiv w:val="1"/>
      <w:marLeft w:val="0"/>
      <w:marRight w:val="0"/>
      <w:marTop w:val="0"/>
      <w:marBottom w:val="0"/>
      <w:divBdr>
        <w:top w:val="none" w:sz="0" w:space="0" w:color="auto"/>
        <w:left w:val="none" w:sz="0" w:space="0" w:color="auto"/>
        <w:bottom w:val="none" w:sz="0" w:space="0" w:color="auto"/>
        <w:right w:val="none" w:sz="0" w:space="0" w:color="auto"/>
      </w:divBdr>
    </w:div>
    <w:div w:id="194732364">
      <w:bodyDiv w:val="1"/>
      <w:marLeft w:val="0"/>
      <w:marRight w:val="0"/>
      <w:marTop w:val="0"/>
      <w:marBottom w:val="0"/>
      <w:divBdr>
        <w:top w:val="none" w:sz="0" w:space="0" w:color="auto"/>
        <w:left w:val="none" w:sz="0" w:space="0" w:color="auto"/>
        <w:bottom w:val="none" w:sz="0" w:space="0" w:color="auto"/>
        <w:right w:val="none" w:sz="0" w:space="0" w:color="auto"/>
      </w:divBdr>
    </w:div>
    <w:div w:id="194927234">
      <w:bodyDiv w:val="1"/>
      <w:marLeft w:val="0"/>
      <w:marRight w:val="0"/>
      <w:marTop w:val="0"/>
      <w:marBottom w:val="0"/>
      <w:divBdr>
        <w:top w:val="none" w:sz="0" w:space="0" w:color="auto"/>
        <w:left w:val="none" w:sz="0" w:space="0" w:color="auto"/>
        <w:bottom w:val="none" w:sz="0" w:space="0" w:color="auto"/>
        <w:right w:val="none" w:sz="0" w:space="0" w:color="auto"/>
      </w:divBdr>
    </w:div>
    <w:div w:id="194930328">
      <w:bodyDiv w:val="1"/>
      <w:marLeft w:val="0"/>
      <w:marRight w:val="0"/>
      <w:marTop w:val="0"/>
      <w:marBottom w:val="0"/>
      <w:divBdr>
        <w:top w:val="none" w:sz="0" w:space="0" w:color="auto"/>
        <w:left w:val="none" w:sz="0" w:space="0" w:color="auto"/>
        <w:bottom w:val="none" w:sz="0" w:space="0" w:color="auto"/>
        <w:right w:val="none" w:sz="0" w:space="0" w:color="auto"/>
      </w:divBdr>
    </w:div>
    <w:div w:id="195168235">
      <w:bodyDiv w:val="1"/>
      <w:marLeft w:val="0"/>
      <w:marRight w:val="0"/>
      <w:marTop w:val="0"/>
      <w:marBottom w:val="0"/>
      <w:divBdr>
        <w:top w:val="none" w:sz="0" w:space="0" w:color="auto"/>
        <w:left w:val="none" w:sz="0" w:space="0" w:color="auto"/>
        <w:bottom w:val="none" w:sz="0" w:space="0" w:color="auto"/>
        <w:right w:val="none" w:sz="0" w:space="0" w:color="auto"/>
      </w:divBdr>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71214">
      <w:bodyDiv w:val="1"/>
      <w:marLeft w:val="0"/>
      <w:marRight w:val="0"/>
      <w:marTop w:val="0"/>
      <w:marBottom w:val="0"/>
      <w:divBdr>
        <w:top w:val="none" w:sz="0" w:space="0" w:color="auto"/>
        <w:left w:val="none" w:sz="0" w:space="0" w:color="auto"/>
        <w:bottom w:val="none" w:sz="0" w:space="0" w:color="auto"/>
        <w:right w:val="none" w:sz="0" w:space="0" w:color="auto"/>
      </w:divBdr>
    </w:div>
    <w:div w:id="196086220">
      <w:bodyDiv w:val="1"/>
      <w:marLeft w:val="0"/>
      <w:marRight w:val="0"/>
      <w:marTop w:val="0"/>
      <w:marBottom w:val="0"/>
      <w:divBdr>
        <w:top w:val="none" w:sz="0" w:space="0" w:color="auto"/>
        <w:left w:val="none" w:sz="0" w:space="0" w:color="auto"/>
        <w:bottom w:val="none" w:sz="0" w:space="0" w:color="auto"/>
        <w:right w:val="none" w:sz="0" w:space="0" w:color="auto"/>
      </w:divBdr>
    </w:div>
    <w:div w:id="196358451">
      <w:bodyDiv w:val="1"/>
      <w:marLeft w:val="0"/>
      <w:marRight w:val="0"/>
      <w:marTop w:val="0"/>
      <w:marBottom w:val="0"/>
      <w:divBdr>
        <w:top w:val="none" w:sz="0" w:space="0" w:color="auto"/>
        <w:left w:val="none" w:sz="0" w:space="0" w:color="auto"/>
        <w:bottom w:val="none" w:sz="0" w:space="0" w:color="auto"/>
        <w:right w:val="none" w:sz="0" w:space="0" w:color="auto"/>
      </w:divBdr>
    </w:div>
    <w:div w:id="196358815">
      <w:bodyDiv w:val="1"/>
      <w:marLeft w:val="0"/>
      <w:marRight w:val="0"/>
      <w:marTop w:val="0"/>
      <w:marBottom w:val="0"/>
      <w:divBdr>
        <w:top w:val="none" w:sz="0" w:space="0" w:color="auto"/>
        <w:left w:val="none" w:sz="0" w:space="0" w:color="auto"/>
        <w:bottom w:val="none" w:sz="0" w:space="0" w:color="auto"/>
        <w:right w:val="none" w:sz="0" w:space="0" w:color="auto"/>
      </w:divBdr>
    </w:div>
    <w:div w:id="196429921">
      <w:bodyDiv w:val="1"/>
      <w:marLeft w:val="0"/>
      <w:marRight w:val="0"/>
      <w:marTop w:val="0"/>
      <w:marBottom w:val="0"/>
      <w:divBdr>
        <w:top w:val="none" w:sz="0" w:space="0" w:color="auto"/>
        <w:left w:val="none" w:sz="0" w:space="0" w:color="auto"/>
        <w:bottom w:val="none" w:sz="0" w:space="0" w:color="auto"/>
        <w:right w:val="none" w:sz="0" w:space="0" w:color="auto"/>
      </w:divBdr>
    </w:div>
    <w:div w:id="196554489">
      <w:bodyDiv w:val="1"/>
      <w:marLeft w:val="0"/>
      <w:marRight w:val="0"/>
      <w:marTop w:val="0"/>
      <w:marBottom w:val="0"/>
      <w:divBdr>
        <w:top w:val="none" w:sz="0" w:space="0" w:color="auto"/>
        <w:left w:val="none" w:sz="0" w:space="0" w:color="auto"/>
        <w:bottom w:val="none" w:sz="0" w:space="0" w:color="auto"/>
        <w:right w:val="none" w:sz="0" w:space="0" w:color="auto"/>
      </w:divBdr>
    </w:div>
    <w:div w:id="196627174">
      <w:bodyDiv w:val="1"/>
      <w:marLeft w:val="0"/>
      <w:marRight w:val="0"/>
      <w:marTop w:val="0"/>
      <w:marBottom w:val="0"/>
      <w:divBdr>
        <w:top w:val="none" w:sz="0" w:space="0" w:color="auto"/>
        <w:left w:val="none" w:sz="0" w:space="0" w:color="auto"/>
        <w:bottom w:val="none" w:sz="0" w:space="0" w:color="auto"/>
        <w:right w:val="none" w:sz="0" w:space="0" w:color="auto"/>
      </w:divBdr>
    </w:div>
    <w:div w:id="196741397">
      <w:bodyDiv w:val="1"/>
      <w:marLeft w:val="0"/>
      <w:marRight w:val="0"/>
      <w:marTop w:val="0"/>
      <w:marBottom w:val="0"/>
      <w:divBdr>
        <w:top w:val="none" w:sz="0" w:space="0" w:color="auto"/>
        <w:left w:val="none" w:sz="0" w:space="0" w:color="auto"/>
        <w:bottom w:val="none" w:sz="0" w:space="0" w:color="auto"/>
        <w:right w:val="none" w:sz="0" w:space="0" w:color="auto"/>
      </w:divBdr>
    </w:div>
    <w:div w:id="196745787">
      <w:bodyDiv w:val="1"/>
      <w:marLeft w:val="0"/>
      <w:marRight w:val="0"/>
      <w:marTop w:val="0"/>
      <w:marBottom w:val="0"/>
      <w:divBdr>
        <w:top w:val="none" w:sz="0" w:space="0" w:color="auto"/>
        <w:left w:val="none" w:sz="0" w:space="0" w:color="auto"/>
        <w:bottom w:val="none" w:sz="0" w:space="0" w:color="auto"/>
        <w:right w:val="none" w:sz="0" w:space="0" w:color="auto"/>
      </w:divBdr>
    </w:div>
    <w:div w:id="197083556">
      <w:bodyDiv w:val="1"/>
      <w:marLeft w:val="0"/>
      <w:marRight w:val="0"/>
      <w:marTop w:val="0"/>
      <w:marBottom w:val="0"/>
      <w:divBdr>
        <w:top w:val="none" w:sz="0" w:space="0" w:color="auto"/>
        <w:left w:val="none" w:sz="0" w:space="0" w:color="auto"/>
        <w:bottom w:val="none" w:sz="0" w:space="0" w:color="auto"/>
        <w:right w:val="none" w:sz="0" w:space="0" w:color="auto"/>
      </w:divBdr>
    </w:div>
    <w:div w:id="197084766">
      <w:bodyDiv w:val="1"/>
      <w:marLeft w:val="0"/>
      <w:marRight w:val="0"/>
      <w:marTop w:val="0"/>
      <w:marBottom w:val="0"/>
      <w:divBdr>
        <w:top w:val="none" w:sz="0" w:space="0" w:color="auto"/>
        <w:left w:val="none" w:sz="0" w:space="0" w:color="auto"/>
        <w:bottom w:val="none" w:sz="0" w:space="0" w:color="auto"/>
        <w:right w:val="none" w:sz="0" w:space="0" w:color="auto"/>
      </w:divBdr>
    </w:div>
    <w:div w:id="197133001">
      <w:bodyDiv w:val="1"/>
      <w:marLeft w:val="0"/>
      <w:marRight w:val="0"/>
      <w:marTop w:val="0"/>
      <w:marBottom w:val="0"/>
      <w:divBdr>
        <w:top w:val="none" w:sz="0" w:space="0" w:color="auto"/>
        <w:left w:val="none" w:sz="0" w:space="0" w:color="auto"/>
        <w:bottom w:val="none" w:sz="0" w:space="0" w:color="auto"/>
        <w:right w:val="none" w:sz="0" w:space="0" w:color="auto"/>
      </w:divBdr>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7072">
      <w:bodyDiv w:val="1"/>
      <w:marLeft w:val="0"/>
      <w:marRight w:val="0"/>
      <w:marTop w:val="0"/>
      <w:marBottom w:val="0"/>
      <w:divBdr>
        <w:top w:val="none" w:sz="0" w:space="0" w:color="auto"/>
        <w:left w:val="none" w:sz="0" w:space="0" w:color="auto"/>
        <w:bottom w:val="none" w:sz="0" w:space="0" w:color="auto"/>
        <w:right w:val="none" w:sz="0" w:space="0" w:color="auto"/>
      </w:divBdr>
    </w:div>
    <w:div w:id="197594061">
      <w:bodyDiv w:val="1"/>
      <w:marLeft w:val="0"/>
      <w:marRight w:val="0"/>
      <w:marTop w:val="0"/>
      <w:marBottom w:val="0"/>
      <w:divBdr>
        <w:top w:val="none" w:sz="0" w:space="0" w:color="auto"/>
        <w:left w:val="none" w:sz="0" w:space="0" w:color="auto"/>
        <w:bottom w:val="none" w:sz="0" w:space="0" w:color="auto"/>
        <w:right w:val="none" w:sz="0" w:space="0" w:color="auto"/>
      </w:divBdr>
    </w:div>
    <w:div w:id="197622074">
      <w:bodyDiv w:val="1"/>
      <w:marLeft w:val="0"/>
      <w:marRight w:val="0"/>
      <w:marTop w:val="0"/>
      <w:marBottom w:val="0"/>
      <w:divBdr>
        <w:top w:val="none" w:sz="0" w:space="0" w:color="auto"/>
        <w:left w:val="none" w:sz="0" w:space="0" w:color="auto"/>
        <w:bottom w:val="none" w:sz="0" w:space="0" w:color="auto"/>
        <w:right w:val="none" w:sz="0" w:space="0" w:color="auto"/>
      </w:divBdr>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14515">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198278443">
      <w:bodyDiv w:val="1"/>
      <w:marLeft w:val="0"/>
      <w:marRight w:val="0"/>
      <w:marTop w:val="0"/>
      <w:marBottom w:val="0"/>
      <w:divBdr>
        <w:top w:val="none" w:sz="0" w:space="0" w:color="auto"/>
        <w:left w:val="none" w:sz="0" w:space="0" w:color="auto"/>
        <w:bottom w:val="none" w:sz="0" w:space="0" w:color="auto"/>
        <w:right w:val="none" w:sz="0" w:space="0" w:color="auto"/>
      </w:divBdr>
    </w:div>
    <w:div w:id="198712078">
      <w:bodyDiv w:val="1"/>
      <w:marLeft w:val="0"/>
      <w:marRight w:val="0"/>
      <w:marTop w:val="0"/>
      <w:marBottom w:val="0"/>
      <w:divBdr>
        <w:top w:val="none" w:sz="0" w:space="0" w:color="auto"/>
        <w:left w:val="none" w:sz="0" w:space="0" w:color="auto"/>
        <w:bottom w:val="none" w:sz="0" w:space="0" w:color="auto"/>
        <w:right w:val="none" w:sz="0" w:space="0" w:color="auto"/>
      </w:divBdr>
    </w:div>
    <w:div w:id="198934164">
      <w:bodyDiv w:val="1"/>
      <w:marLeft w:val="0"/>
      <w:marRight w:val="0"/>
      <w:marTop w:val="0"/>
      <w:marBottom w:val="0"/>
      <w:divBdr>
        <w:top w:val="none" w:sz="0" w:space="0" w:color="auto"/>
        <w:left w:val="none" w:sz="0" w:space="0" w:color="auto"/>
        <w:bottom w:val="none" w:sz="0" w:space="0" w:color="auto"/>
        <w:right w:val="none" w:sz="0" w:space="0" w:color="auto"/>
      </w:divBdr>
    </w:div>
    <w:div w:id="199249276">
      <w:bodyDiv w:val="1"/>
      <w:marLeft w:val="0"/>
      <w:marRight w:val="0"/>
      <w:marTop w:val="0"/>
      <w:marBottom w:val="0"/>
      <w:divBdr>
        <w:top w:val="none" w:sz="0" w:space="0" w:color="auto"/>
        <w:left w:val="none" w:sz="0" w:space="0" w:color="auto"/>
        <w:bottom w:val="none" w:sz="0" w:space="0" w:color="auto"/>
        <w:right w:val="none" w:sz="0" w:space="0" w:color="auto"/>
      </w:divBdr>
    </w:div>
    <w:div w:id="199319562">
      <w:bodyDiv w:val="1"/>
      <w:marLeft w:val="0"/>
      <w:marRight w:val="0"/>
      <w:marTop w:val="0"/>
      <w:marBottom w:val="0"/>
      <w:divBdr>
        <w:top w:val="none" w:sz="0" w:space="0" w:color="auto"/>
        <w:left w:val="none" w:sz="0" w:space="0" w:color="auto"/>
        <w:bottom w:val="none" w:sz="0" w:space="0" w:color="auto"/>
        <w:right w:val="none" w:sz="0" w:space="0" w:color="auto"/>
      </w:divBdr>
    </w:div>
    <w:div w:id="199319597">
      <w:bodyDiv w:val="1"/>
      <w:marLeft w:val="0"/>
      <w:marRight w:val="0"/>
      <w:marTop w:val="0"/>
      <w:marBottom w:val="0"/>
      <w:divBdr>
        <w:top w:val="none" w:sz="0" w:space="0" w:color="auto"/>
        <w:left w:val="none" w:sz="0" w:space="0" w:color="auto"/>
        <w:bottom w:val="none" w:sz="0" w:space="0" w:color="auto"/>
        <w:right w:val="none" w:sz="0" w:space="0" w:color="auto"/>
      </w:divBdr>
    </w:div>
    <w:div w:id="199320994">
      <w:bodyDiv w:val="1"/>
      <w:marLeft w:val="0"/>
      <w:marRight w:val="0"/>
      <w:marTop w:val="0"/>
      <w:marBottom w:val="0"/>
      <w:divBdr>
        <w:top w:val="none" w:sz="0" w:space="0" w:color="auto"/>
        <w:left w:val="none" w:sz="0" w:space="0" w:color="auto"/>
        <w:bottom w:val="none" w:sz="0" w:space="0" w:color="auto"/>
        <w:right w:val="none" w:sz="0" w:space="0" w:color="auto"/>
      </w:divBdr>
    </w:div>
    <w:div w:id="199366766">
      <w:bodyDiv w:val="1"/>
      <w:marLeft w:val="0"/>
      <w:marRight w:val="0"/>
      <w:marTop w:val="0"/>
      <w:marBottom w:val="0"/>
      <w:divBdr>
        <w:top w:val="none" w:sz="0" w:space="0" w:color="auto"/>
        <w:left w:val="none" w:sz="0" w:space="0" w:color="auto"/>
        <w:bottom w:val="none" w:sz="0" w:space="0" w:color="auto"/>
        <w:right w:val="none" w:sz="0" w:space="0" w:color="auto"/>
      </w:divBdr>
    </w:div>
    <w:div w:id="199589624">
      <w:bodyDiv w:val="1"/>
      <w:marLeft w:val="0"/>
      <w:marRight w:val="0"/>
      <w:marTop w:val="0"/>
      <w:marBottom w:val="0"/>
      <w:divBdr>
        <w:top w:val="none" w:sz="0" w:space="0" w:color="auto"/>
        <w:left w:val="none" w:sz="0" w:space="0" w:color="auto"/>
        <w:bottom w:val="none" w:sz="0" w:space="0" w:color="auto"/>
        <w:right w:val="none" w:sz="0" w:space="0" w:color="auto"/>
      </w:divBdr>
    </w:div>
    <w:div w:id="199781655">
      <w:bodyDiv w:val="1"/>
      <w:marLeft w:val="0"/>
      <w:marRight w:val="0"/>
      <w:marTop w:val="0"/>
      <w:marBottom w:val="0"/>
      <w:divBdr>
        <w:top w:val="none" w:sz="0" w:space="0" w:color="auto"/>
        <w:left w:val="none" w:sz="0" w:space="0" w:color="auto"/>
        <w:bottom w:val="none" w:sz="0" w:space="0" w:color="auto"/>
        <w:right w:val="none" w:sz="0" w:space="0" w:color="auto"/>
      </w:divBdr>
    </w:div>
    <w:div w:id="199824439">
      <w:bodyDiv w:val="1"/>
      <w:marLeft w:val="0"/>
      <w:marRight w:val="0"/>
      <w:marTop w:val="0"/>
      <w:marBottom w:val="0"/>
      <w:divBdr>
        <w:top w:val="none" w:sz="0" w:space="0" w:color="auto"/>
        <w:left w:val="none" w:sz="0" w:space="0" w:color="auto"/>
        <w:bottom w:val="none" w:sz="0" w:space="0" w:color="auto"/>
        <w:right w:val="none" w:sz="0" w:space="0" w:color="auto"/>
      </w:divBdr>
    </w:div>
    <w:div w:id="199977568">
      <w:bodyDiv w:val="1"/>
      <w:marLeft w:val="0"/>
      <w:marRight w:val="0"/>
      <w:marTop w:val="0"/>
      <w:marBottom w:val="0"/>
      <w:divBdr>
        <w:top w:val="none" w:sz="0" w:space="0" w:color="auto"/>
        <w:left w:val="none" w:sz="0" w:space="0" w:color="auto"/>
        <w:bottom w:val="none" w:sz="0" w:space="0" w:color="auto"/>
        <w:right w:val="none" w:sz="0" w:space="0" w:color="auto"/>
      </w:divBdr>
    </w:div>
    <w:div w:id="200018689">
      <w:bodyDiv w:val="1"/>
      <w:marLeft w:val="0"/>
      <w:marRight w:val="0"/>
      <w:marTop w:val="0"/>
      <w:marBottom w:val="0"/>
      <w:divBdr>
        <w:top w:val="none" w:sz="0" w:space="0" w:color="auto"/>
        <w:left w:val="none" w:sz="0" w:space="0" w:color="auto"/>
        <w:bottom w:val="none" w:sz="0" w:space="0" w:color="auto"/>
        <w:right w:val="none" w:sz="0" w:space="0" w:color="auto"/>
      </w:divBdr>
    </w:div>
    <w:div w:id="200438851">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03644">
      <w:bodyDiv w:val="1"/>
      <w:marLeft w:val="0"/>
      <w:marRight w:val="0"/>
      <w:marTop w:val="0"/>
      <w:marBottom w:val="0"/>
      <w:divBdr>
        <w:top w:val="none" w:sz="0" w:space="0" w:color="auto"/>
        <w:left w:val="none" w:sz="0" w:space="0" w:color="auto"/>
        <w:bottom w:val="none" w:sz="0" w:space="0" w:color="auto"/>
        <w:right w:val="none" w:sz="0" w:space="0" w:color="auto"/>
      </w:divBdr>
    </w:div>
    <w:div w:id="200747167">
      <w:bodyDiv w:val="1"/>
      <w:marLeft w:val="0"/>
      <w:marRight w:val="0"/>
      <w:marTop w:val="0"/>
      <w:marBottom w:val="0"/>
      <w:divBdr>
        <w:top w:val="none" w:sz="0" w:space="0" w:color="auto"/>
        <w:left w:val="none" w:sz="0" w:space="0" w:color="auto"/>
        <w:bottom w:val="none" w:sz="0" w:space="0" w:color="auto"/>
        <w:right w:val="none" w:sz="0" w:space="0" w:color="auto"/>
      </w:divBdr>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47801">
      <w:bodyDiv w:val="1"/>
      <w:marLeft w:val="0"/>
      <w:marRight w:val="0"/>
      <w:marTop w:val="0"/>
      <w:marBottom w:val="0"/>
      <w:divBdr>
        <w:top w:val="none" w:sz="0" w:space="0" w:color="auto"/>
        <w:left w:val="none" w:sz="0" w:space="0" w:color="auto"/>
        <w:bottom w:val="none" w:sz="0" w:space="0" w:color="auto"/>
        <w:right w:val="none" w:sz="0" w:space="0" w:color="auto"/>
      </w:divBdr>
    </w:div>
    <w:div w:id="201135564">
      <w:bodyDiv w:val="1"/>
      <w:marLeft w:val="0"/>
      <w:marRight w:val="0"/>
      <w:marTop w:val="0"/>
      <w:marBottom w:val="0"/>
      <w:divBdr>
        <w:top w:val="none" w:sz="0" w:space="0" w:color="auto"/>
        <w:left w:val="none" w:sz="0" w:space="0" w:color="auto"/>
        <w:bottom w:val="none" w:sz="0" w:space="0" w:color="auto"/>
        <w:right w:val="none" w:sz="0" w:space="0" w:color="auto"/>
      </w:divBdr>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83446">
      <w:bodyDiv w:val="1"/>
      <w:marLeft w:val="0"/>
      <w:marRight w:val="0"/>
      <w:marTop w:val="0"/>
      <w:marBottom w:val="0"/>
      <w:divBdr>
        <w:top w:val="none" w:sz="0" w:space="0" w:color="auto"/>
        <w:left w:val="none" w:sz="0" w:space="0" w:color="auto"/>
        <w:bottom w:val="none" w:sz="0" w:space="0" w:color="auto"/>
        <w:right w:val="none" w:sz="0" w:space="0" w:color="auto"/>
      </w:divBdr>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27103">
      <w:bodyDiv w:val="1"/>
      <w:marLeft w:val="0"/>
      <w:marRight w:val="0"/>
      <w:marTop w:val="0"/>
      <w:marBottom w:val="0"/>
      <w:divBdr>
        <w:top w:val="none" w:sz="0" w:space="0" w:color="auto"/>
        <w:left w:val="none" w:sz="0" w:space="0" w:color="auto"/>
        <w:bottom w:val="none" w:sz="0" w:space="0" w:color="auto"/>
        <w:right w:val="none" w:sz="0" w:space="0" w:color="auto"/>
      </w:divBdr>
    </w:div>
    <w:div w:id="201406463">
      <w:bodyDiv w:val="1"/>
      <w:marLeft w:val="0"/>
      <w:marRight w:val="0"/>
      <w:marTop w:val="0"/>
      <w:marBottom w:val="0"/>
      <w:divBdr>
        <w:top w:val="none" w:sz="0" w:space="0" w:color="auto"/>
        <w:left w:val="none" w:sz="0" w:space="0" w:color="auto"/>
        <w:bottom w:val="none" w:sz="0" w:space="0" w:color="auto"/>
        <w:right w:val="none" w:sz="0" w:space="0" w:color="auto"/>
      </w:divBdr>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8670">
      <w:bodyDiv w:val="1"/>
      <w:marLeft w:val="0"/>
      <w:marRight w:val="0"/>
      <w:marTop w:val="0"/>
      <w:marBottom w:val="0"/>
      <w:divBdr>
        <w:top w:val="none" w:sz="0" w:space="0" w:color="auto"/>
        <w:left w:val="none" w:sz="0" w:space="0" w:color="auto"/>
        <w:bottom w:val="none" w:sz="0" w:space="0" w:color="auto"/>
        <w:right w:val="none" w:sz="0" w:space="0" w:color="auto"/>
      </w:divBdr>
    </w:div>
    <w:div w:id="202252052">
      <w:bodyDiv w:val="1"/>
      <w:marLeft w:val="0"/>
      <w:marRight w:val="0"/>
      <w:marTop w:val="0"/>
      <w:marBottom w:val="0"/>
      <w:divBdr>
        <w:top w:val="none" w:sz="0" w:space="0" w:color="auto"/>
        <w:left w:val="none" w:sz="0" w:space="0" w:color="auto"/>
        <w:bottom w:val="none" w:sz="0" w:space="0" w:color="auto"/>
        <w:right w:val="none" w:sz="0" w:space="0" w:color="auto"/>
      </w:divBdr>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2862236">
      <w:bodyDiv w:val="1"/>
      <w:marLeft w:val="0"/>
      <w:marRight w:val="0"/>
      <w:marTop w:val="0"/>
      <w:marBottom w:val="0"/>
      <w:divBdr>
        <w:top w:val="none" w:sz="0" w:space="0" w:color="auto"/>
        <w:left w:val="none" w:sz="0" w:space="0" w:color="auto"/>
        <w:bottom w:val="none" w:sz="0" w:space="0" w:color="auto"/>
        <w:right w:val="none" w:sz="0" w:space="0" w:color="auto"/>
      </w:divBdr>
    </w:div>
    <w:div w:id="202862534">
      <w:bodyDiv w:val="1"/>
      <w:marLeft w:val="0"/>
      <w:marRight w:val="0"/>
      <w:marTop w:val="0"/>
      <w:marBottom w:val="0"/>
      <w:divBdr>
        <w:top w:val="none" w:sz="0" w:space="0" w:color="auto"/>
        <w:left w:val="none" w:sz="0" w:space="0" w:color="auto"/>
        <w:bottom w:val="none" w:sz="0" w:space="0" w:color="auto"/>
        <w:right w:val="none" w:sz="0" w:space="0" w:color="auto"/>
      </w:divBdr>
    </w:div>
    <w:div w:id="202912564">
      <w:bodyDiv w:val="1"/>
      <w:marLeft w:val="0"/>
      <w:marRight w:val="0"/>
      <w:marTop w:val="0"/>
      <w:marBottom w:val="0"/>
      <w:divBdr>
        <w:top w:val="none" w:sz="0" w:space="0" w:color="auto"/>
        <w:left w:val="none" w:sz="0" w:space="0" w:color="auto"/>
        <w:bottom w:val="none" w:sz="0" w:space="0" w:color="auto"/>
        <w:right w:val="none" w:sz="0" w:space="0" w:color="auto"/>
      </w:divBdr>
    </w:div>
    <w:div w:id="202987986">
      <w:bodyDiv w:val="1"/>
      <w:marLeft w:val="0"/>
      <w:marRight w:val="0"/>
      <w:marTop w:val="0"/>
      <w:marBottom w:val="0"/>
      <w:divBdr>
        <w:top w:val="none" w:sz="0" w:space="0" w:color="auto"/>
        <w:left w:val="none" w:sz="0" w:space="0" w:color="auto"/>
        <w:bottom w:val="none" w:sz="0" w:space="0" w:color="auto"/>
        <w:right w:val="none" w:sz="0" w:space="0" w:color="auto"/>
      </w:divBdr>
    </w:div>
    <w:div w:id="203174150">
      <w:bodyDiv w:val="1"/>
      <w:marLeft w:val="0"/>
      <w:marRight w:val="0"/>
      <w:marTop w:val="0"/>
      <w:marBottom w:val="0"/>
      <w:divBdr>
        <w:top w:val="none" w:sz="0" w:space="0" w:color="auto"/>
        <w:left w:val="none" w:sz="0" w:space="0" w:color="auto"/>
        <w:bottom w:val="none" w:sz="0" w:space="0" w:color="auto"/>
        <w:right w:val="none" w:sz="0" w:space="0" w:color="auto"/>
      </w:divBdr>
    </w:div>
    <w:div w:id="203249711">
      <w:bodyDiv w:val="1"/>
      <w:marLeft w:val="0"/>
      <w:marRight w:val="0"/>
      <w:marTop w:val="0"/>
      <w:marBottom w:val="0"/>
      <w:divBdr>
        <w:top w:val="none" w:sz="0" w:space="0" w:color="auto"/>
        <w:left w:val="none" w:sz="0" w:space="0" w:color="auto"/>
        <w:bottom w:val="none" w:sz="0" w:space="0" w:color="auto"/>
        <w:right w:val="none" w:sz="0" w:space="0" w:color="auto"/>
      </w:divBdr>
    </w:div>
    <w:div w:id="203296286">
      <w:bodyDiv w:val="1"/>
      <w:marLeft w:val="0"/>
      <w:marRight w:val="0"/>
      <w:marTop w:val="0"/>
      <w:marBottom w:val="0"/>
      <w:divBdr>
        <w:top w:val="none" w:sz="0" w:space="0" w:color="auto"/>
        <w:left w:val="none" w:sz="0" w:space="0" w:color="auto"/>
        <w:bottom w:val="none" w:sz="0" w:space="0" w:color="auto"/>
        <w:right w:val="none" w:sz="0" w:space="0" w:color="auto"/>
      </w:divBdr>
    </w:div>
    <w:div w:id="203296651">
      <w:bodyDiv w:val="1"/>
      <w:marLeft w:val="0"/>
      <w:marRight w:val="0"/>
      <w:marTop w:val="0"/>
      <w:marBottom w:val="0"/>
      <w:divBdr>
        <w:top w:val="none" w:sz="0" w:space="0" w:color="auto"/>
        <w:left w:val="none" w:sz="0" w:space="0" w:color="auto"/>
        <w:bottom w:val="none" w:sz="0" w:space="0" w:color="auto"/>
        <w:right w:val="none" w:sz="0" w:space="0" w:color="auto"/>
      </w:divBdr>
    </w:div>
    <w:div w:id="203373771">
      <w:bodyDiv w:val="1"/>
      <w:marLeft w:val="0"/>
      <w:marRight w:val="0"/>
      <w:marTop w:val="0"/>
      <w:marBottom w:val="0"/>
      <w:divBdr>
        <w:top w:val="none" w:sz="0" w:space="0" w:color="auto"/>
        <w:left w:val="none" w:sz="0" w:space="0" w:color="auto"/>
        <w:bottom w:val="none" w:sz="0" w:space="0" w:color="auto"/>
        <w:right w:val="none" w:sz="0" w:space="0" w:color="auto"/>
      </w:divBdr>
    </w:div>
    <w:div w:id="203563951">
      <w:bodyDiv w:val="1"/>
      <w:marLeft w:val="0"/>
      <w:marRight w:val="0"/>
      <w:marTop w:val="0"/>
      <w:marBottom w:val="0"/>
      <w:divBdr>
        <w:top w:val="none" w:sz="0" w:space="0" w:color="auto"/>
        <w:left w:val="none" w:sz="0" w:space="0" w:color="auto"/>
        <w:bottom w:val="none" w:sz="0" w:space="0" w:color="auto"/>
        <w:right w:val="none" w:sz="0" w:space="0" w:color="auto"/>
      </w:divBdr>
    </w:div>
    <w:div w:id="203642252">
      <w:bodyDiv w:val="1"/>
      <w:marLeft w:val="0"/>
      <w:marRight w:val="0"/>
      <w:marTop w:val="0"/>
      <w:marBottom w:val="0"/>
      <w:divBdr>
        <w:top w:val="none" w:sz="0" w:space="0" w:color="auto"/>
        <w:left w:val="none" w:sz="0" w:space="0" w:color="auto"/>
        <w:bottom w:val="none" w:sz="0" w:space="0" w:color="auto"/>
        <w:right w:val="none" w:sz="0" w:space="0" w:color="auto"/>
      </w:divBdr>
    </w:div>
    <w:div w:id="203714596">
      <w:bodyDiv w:val="1"/>
      <w:marLeft w:val="0"/>
      <w:marRight w:val="0"/>
      <w:marTop w:val="0"/>
      <w:marBottom w:val="0"/>
      <w:divBdr>
        <w:top w:val="none" w:sz="0" w:space="0" w:color="auto"/>
        <w:left w:val="none" w:sz="0" w:space="0" w:color="auto"/>
        <w:bottom w:val="none" w:sz="0" w:space="0" w:color="auto"/>
        <w:right w:val="none" w:sz="0" w:space="0" w:color="auto"/>
      </w:divBdr>
    </w:div>
    <w:div w:id="203836150">
      <w:bodyDiv w:val="1"/>
      <w:marLeft w:val="0"/>
      <w:marRight w:val="0"/>
      <w:marTop w:val="0"/>
      <w:marBottom w:val="0"/>
      <w:divBdr>
        <w:top w:val="none" w:sz="0" w:space="0" w:color="auto"/>
        <w:left w:val="none" w:sz="0" w:space="0" w:color="auto"/>
        <w:bottom w:val="none" w:sz="0" w:space="0" w:color="auto"/>
        <w:right w:val="none" w:sz="0" w:space="0" w:color="auto"/>
      </w:divBdr>
    </w:div>
    <w:div w:id="203907938">
      <w:bodyDiv w:val="1"/>
      <w:marLeft w:val="0"/>
      <w:marRight w:val="0"/>
      <w:marTop w:val="0"/>
      <w:marBottom w:val="0"/>
      <w:divBdr>
        <w:top w:val="none" w:sz="0" w:space="0" w:color="auto"/>
        <w:left w:val="none" w:sz="0" w:space="0" w:color="auto"/>
        <w:bottom w:val="none" w:sz="0" w:space="0" w:color="auto"/>
        <w:right w:val="none" w:sz="0" w:space="0" w:color="auto"/>
      </w:divBdr>
    </w:div>
    <w:div w:id="204105554">
      <w:bodyDiv w:val="1"/>
      <w:marLeft w:val="0"/>
      <w:marRight w:val="0"/>
      <w:marTop w:val="0"/>
      <w:marBottom w:val="0"/>
      <w:divBdr>
        <w:top w:val="none" w:sz="0" w:space="0" w:color="auto"/>
        <w:left w:val="none" w:sz="0" w:space="0" w:color="auto"/>
        <w:bottom w:val="none" w:sz="0" w:space="0" w:color="auto"/>
        <w:right w:val="none" w:sz="0" w:space="0" w:color="auto"/>
      </w:divBdr>
    </w:div>
    <w:div w:id="204293300">
      <w:bodyDiv w:val="1"/>
      <w:marLeft w:val="0"/>
      <w:marRight w:val="0"/>
      <w:marTop w:val="0"/>
      <w:marBottom w:val="0"/>
      <w:divBdr>
        <w:top w:val="none" w:sz="0" w:space="0" w:color="auto"/>
        <w:left w:val="none" w:sz="0" w:space="0" w:color="auto"/>
        <w:bottom w:val="none" w:sz="0" w:space="0" w:color="auto"/>
        <w:right w:val="none" w:sz="0" w:space="0" w:color="auto"/>
      </w:divBdr>
    </w:div>
    <w:div w:id="204296459">
      <w:bodyDiv w:val="1"/>
      <w:marLeft w:val="0"/>
      <w:marRight w:val="0"/>
      <w:marTop w:val="0"/>
      <w:marBottom w:val="0"/>
      <w:divBdr>
        <w:top w:val="none" w:sz="0" w:space="0" w:color="auto"/>
        <w:left w:val="none" w:sz="0" w:space="0" w:color="auto"/>
        <w:bottom w:val="none" w:sz="0" w:space="0" w:color="auto"/>
        <w:right w:val="none" w:sz="0" w:space="0" w:color="auto"/>
      </w:divBdr>
    </w:div>
    <w:div w:id="204488726">
      <w:bodyDiv w:val="1"/>
      <w:marLeft w:val="0"/>
      <w:marRight w:val="0"/>
      <w:marTop w:val="0"/>
      <w:marBottom w:val="0"/>
      <w:divBdr>
        <w:top w:val="none" w:sz="0" w:space="0" w:color="auto"/>
        <w:left w:val="none" w:sz="0" w:space="0" w:color="auto"/>
        <w:bottom w:val="none" w:sz="0" w:space="0" w:color="auto"/>
        <w:right w:val="none" w:sz="0" w:space="0" w:color="auto"/>
      </w:divBdr>
    </w:div>
    <w:div w:id="204949781">
      <w:bodyDiv w:val="1"/>
      <w:marLeft w:val="0"/>
      <w:marRight w:val="0"/>
      <w:marTop w:val="0"/>
      <w:marBottom w:val="0"/>
      <w:divBdr>
        <w:top w:val="none" w:sz="0" w:space="0" w:color="auto"/>
        <w:left w:val="none" w:sz="0" w:space="0" w:color="auto"/>
        <w:bottom w:val="none" w:sz="0" w:space="0" w:color="auto"/>
        <w:right w:val="none" w:sz="0" w:space="0" w:color="auto"/>
      </w:divBdr>
    </w:div>
    <w:div w:id="205026968">
      <w:bodyDiv w:val="1"/>
      <w:marLeft w:val="0"/>
      <w:marRight w:val="0"/>
      <w:marTop w:val="0"/>
      <w:marBottom w:val="0"/>
      <w:divBdr>
        <w:top w:val="none" w:sz="0" w:space="0" w:color="auto"/>
        <w:left w:val="none" w:sz="0" w:space="0" w:color="auto"/>
        <w:bottom w:val="none" w:sz="0" w:space="0" w:color="auto"/>
        <w:right w:val="none" w:sz="0" w:space="0" w:color="auto"/>
      </w:divBdr>
    </w:div>
    <w:div w:id="205065168">
      <w:bodyDiv w:val="1"/>
      <w:marLeft w:val="0"/>
      <w:marRight w:val="0"/>
      <w:marTop w:val="0"/>
      <w:marBottom w:val="0"/>
      <w:divBdr>
        <w:top w:val="none" w:sz="0" w:space="0" w:color="auto"/>
        <w:left w:val="none" w:sz="0" w:space="0" w:color="auto"/>
        <w:bottom w:val="none" w:sz="0" w:space="0" w:color="auto"/>
        <w:right w:val="none" w:sz="0" w:space="0" w:color="auto"/>
      </w:divBdr>
    </w:div>
    <w:div w:id="205290979">
      <w:bodyDiv w:val="1"/>
      <w:marLeft w:val="0"/>
      <w:marRight w:val="0"/>
      <w:marTop w:val="0"/>
      <w:marBottom w:val="0"/>
      <w:divBdr>
        <w:top w:val="none" w:sz="0" w:space="0" w:color="auto"/>
        <w:left w:val="none" w:sz="0" w:space="0" w:color="auto"/>
        <w:bottom w:val="none" w:sz="0" w:space="0" w:color="auto"/>
        <w:right w:val="none" w:sz="0" w:space="0" w:color="auto"/>
      </w:divBdr>
    </w:div>
    <w:div w:id="205408631">
      <w:bodyDiv w:val="1"/>
      <w:marLeft w:val="0"/>
      <w:marRight w:val="0"/>
      <w:marTop w:val="0"/>
      <w:marBottom w:val="0"/>
      <w:divBdr>
        <w:top w:val="none" w:sz="0" w:space="0" w:color="auto"/>
        <w:left w:val="none" w:sz="0" w:space="0" w:color="auto"/>
        <w:bottom w:val="none" w:sz="0" w:space="0" w:color="auto"/>
        <w:right w:val="none" w:sz="0" w:space="0" w:color="auto"/>
      </w:divBdr>
    </w:div>
    <w:div w:id="205415750">
      <w:bodyDiv w:val="1"/>
      <w:marLeft w:val="0"/>
      <w:marRight w:val="0"/>
      <w:marTop w:val="0"/>
      <w:marBottom w:val="0"/>
      <w:divBdr>
        <w:top w:val="none" w:sz="0" w:space="0" w:color="auto"/>
        <w:left w:val="none" w:sz="0" w:space="0" w:color="auto"/>
        <w:bottom w:val="none" w:sz="0" w:space="0" w:color="auto"/>
        <w:right w:val="none" w:sz="0" w:space="0" w:color="auto"/>
      </w:divBdr>
    </w:div>
    <w:div w:id="205531749">
      <w:bodyDiv w:val="1"/>
      <w:marLeft w:val="0"/>
      <w:marRight w:val="0"/>
      <w:marTop w:val="0"/>
      <w:marBottom w:val="0"/>
      <w:divBdr>
        <w:top w:val="none" w:sz="0" w:space="0" w:color="auto"/>
        <w:left w:val="none" w:sz="0" w:space="0" w:color="auto"/>
        <w:bottom w:val="none" w:sz="0" w:space="0" w:color="auto"/>
        <w:right w:val="none" w:sz="0" w:space="0" w:color="auto"/>
      </w:divBdr>
    </w:div>
    <w:div w:id="205609942">
      <w:bodyDiv w:val="1"/>
      <w:marLeft w:val="0"/>
      <w:marRight w:val="0"/>
      <w:marTop w:val="0"/>
      <w:marBottom w:val="0"/>
      <w:divBdr>
        <w:top w:val="none" w:sz="0" w:space="0" w:color="auto"/>
        <w:left w:val="none" w:sz="0" w:space="0" w:color="auto"/>
        <w:bottom w:val="none" w:sz="0" w:space="0" w:color="auto"/>
        <w:right w:val="none" w:sz="0" w:space="0" w:color="auto"/>
      </w:divBdr>
    </w:div>
    <w:div w:id="205681622">
      <w:bodyDiv w:val="1"/>
      <w:marLeft w:val="0"/>
      <w:marRight w:val="0"/>
      <w:marTop w:val="0"/>
      <w:marBottom w:val="0"/>
      <w:divBdr>
        <w:top w:val="none" w:sz="0" w:space="0" w:color="auto"/>
        <w:left w:val="none" w:sz="0" w:space="0" w:color="auto"/>
        <w:bottom w:val="none" w:sz="0" w:space="0" w:color="auto"/>
        <w:right w:val="none" w:sz="0" w:space="0" w:color="auto"/>
      </w:divBdr>
    </w:div>
    <w:div w:id="205871307">
      <w:bodyDiv w:val="1"/>
      <w:marLeft w:val="0"/>
      <w:marRight w:val="0"/>
      <w:marTop w:val="0"/>
      <w:marBottom w:val="0"/>
      <w:divBdr>
        <w:top w:val="none" w:sz="0" w:space="0" w:color="auto"/>
        <w:left w:val="none" w:sz="0" w:space="0" w:color="auto"/>
        <w:bottom w:val="none" w:sz="0" w:space="0" w:color="auto"/>
        <w:right w:val="none" w:sz="0" w:space="0" w:color="auto"/>
      </w:divBdr>
    </w:div>
    <w:div w:id="205872739">
      <w:bodyDiv w:val="1"/>
      <w:marLeft w:val="0"/>
      <w:marRight w:val="0"/>
      <w:marTop w:val="0"/>
      <w:marBottom w:val="0"/>
      <w:divBdr>
        <w:top w:val="none" w:sz="0" w:space="0" w:color="auto"/>
        <w:left w:val="none" w:sz="0" w:space="0" w:color="auto"/>
        <w:bottom w:val="none" w:sz="0" w:space="0" w:color="auto"/>
        <w:right w:val="none" w:sz="0" w:space="0" w:color="auto"/>
      </w:divBdr>
    </w:div>
    <w:div w:id="205877822">
      <w:bodyDiv w:val="1"/>
      <w:marLeft w:val="0"/>
      <w:marRight w:val="0"/>
      <w:marTop w:val="0"/>
      <w:marBottom w:val="0"/>
      <w:divBdr>
        <w:top w:val="none" w:sz="0" w:space="0" w:color="auto"/>
        <w:left w:val="none" w:sz="0" w:space="0" w:color="auto"/>
        <w:bottom w:val="none" w:sz="0" w:space="0" w:color="auto"/>
        <w:right w:val="none" w:sz="0" w:space="0" w:color="auto"/>
      </w:divBdr>
    </w:div>
    <w:div w:id="206769117">
      <w:bodyDiv w:val="1"/>
      <w:marLeft w:val="0"/>
      <w:marRight w:val="0"/>
      <w:marTop w:val="0"/>
      <w:marBottom w:val="0"/>
      <w:divBdr>
        <w:top w:val="none" w:sz="0" w:space="0" w:color="auto"/>
        <w:left w:val="none" w:sz="0" w:space="0" w:color="auto"/>
        <w:bottom w:val="none" w:sz="0" w:space="0" w:color="auto"/>
        <w:right w:val="none" w:sz="0" w:space="0" w:color="auto"/>
      </w:divBdr>
    </w:div>
    <w:div w:id="206839380">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2181">
      <w:bodyDiv w:val="1"/>
      <w:marLeft w:val="0"/>
      <w:marRight w:val="0"/>
      <w:marTop w:val="0"/>
      <w:marBottom w:val="0"/>
      <w:divBdr>
        <w:top w:val="none" w:sz="0" w:space="0" w:color="auto"/>
        <w:left w:val="none" w:sz="0" w:space="0" w:color="auto"/>
        <w:bottom w:val="none" w:sz="0" w:space="0" w:color="auto"/>
        <w:right w:val="none" w:sz="0" w:space="0" w:color="auto"/>
      </w:divBdr>
    </w:div>
    <w:div w:id="207033605">
      <w:bodyDiv w:val="1"/>
      <w:marLeft w:val="0"/>
      <w:marRight w:val="0"/>
      <w:marTop w:val="0"/>
      <w:marBottom w:val="0"/>
      <w:divBdr>
        <w:top w:val="none" w:sz="0" w:space="0" w:color="auto"/>
        <w:left w:val="none" w:sz="0" w:space="0" w:color="auto"/>
        <w:bottom w:val="none" w:sz="0" w:space="0" w:color="auto"/>
        <w:right w:val="none" w:sz="0" w:space="0" w:color="auto"/>
      </w:divBdr>
    </w:div>
    <w:div w:id="207034201">
      <w:bodyDiv w:val="1"/>
      <w:marLeft w:val="0"/>
      <w:marRight w:val="0"/>
      <w:marTop w:val="0"/>
      <w:marBottom w:val="0"/>
      <w:divBdr>
        <w:top w:val="none" w:sz="0" w:space="0" w:color="auto"/>
        <w:left w:val="none" w:sz="0" w:space="0" w:color="auto"/>
        <w:bottom w:val="none" w:sz="0" w:space="0" w:color="auto"/>
        <w:right w:val="none" w:sz="0" w:space="0" w:color="auto"/>
      </w:divBdr>
    </w:div>
    <w:div w:id="207185476">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376438">
      <w:bodyDiv w:val="1"/>
      <w:marLeft w:val="0"/>
      <w:marRight w:val="0"/>
      <w:marTop w:val="0"/>
      <w:marBottom w:val="0"/>
      <w:divBdr>
        <w:top w:val="none" w:sz="0" w:space="0" w:color="auto"/>
        <w:left w:val="none" w:sz="0" w:space="0" w:color="auto"/>
        <w:bottom w:val="none" w:sz="0" w:space="0" w:color="auto"/>
        <w:right w:val="none" w:sz="0" w:space="0" w:color="auto"/>
      </w:divBdr>
    </w:div>
    <w:div w:id="207499777">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959311">
      <w:bodyDiv w:val="1"/>
      <w:marLeft w:val="0"/>
      <w:marRight w:val="0"/>
      <w:marTop w:val="0"/>
      <w:marBottom w:val="0"/>
      <w:divBdr>
        <w:top w:val="none" w:sz="0" w:space="0" w:color="auto"/>
        <w:left w:val="none" w:sz="0" w:space="0" w:color="auto"/>
        <w:bottom w:val="none" w:sz="0" w:space="0" w:color="auto"/>
        <w:right w:val="none" w:sz="0" w:space="0" w:color="auto"/>
      </w:divBdr>
    </w:div>
    <w:div w:id="207962079">
      <w:bodyDiv w:val="1"/>
      <w:marLeft w:val="0"/>
      <w:marRight w:val="0"/>
      <w:marTop w:val="0"/>
      <w:marBottom w:val="0"/>
      <w:divBdr>
        <w:top w:val="none" w:sz="0" w:space="0" w:color="auto"/>
        <w:left w:val="none" w:sz="0" w:space="0" w:color="auto"/>
        <w:bottom w:val="none" w:sz="0" w:space="0" w:color="auto"/>
        <w:right w:val="none" w:sz="0" w:space="0" w:color="auto"/>
      </w:divBdr>
    </w:div>
    <w:div w:id="208032289">
      <w:bodyDiv w:val="1"/>
      <w:marLeft w:val="0"/>
      <w:marRight w:val="0"/>
      <w:marTop w:val="0"/>
      <w:marBottom w:val="0"/>
      <w:divBdr>
        <w:top w:val="none" w:sz="0" w:space="0" w:color="auto"/>
        <w:left w:val="none" w:sz="0" w:space="0" w:color="auto"/>
        <w:bottom w:val="none" w:sz="0" w:space="0" w:color="auto"/>
        <w:right w:val="none" w:sz="0" w:space="0" w:color="auto"/>
      </w:divBdr>
    </w:div>
    <w:div w:id="208151892">
      <w:bodyDiv w:val="1"/>
      <w:marLeft w:val="0"/>
      <w:marRight w:val="0"/>
      <w:marTop w:val="0"/>
      <w:marBottom w:val="0"/>
      <w:divBdr>
        <w:top w:val="none" w:sz="0" w:space="0" w:color="auto"/>
        <w:left w:val="none" w:sz="0" w:space="0" w:color="auto"/>
        <w:bottom w:val="none" w:sz="0" w:space="0" w:color="auto"/>
        <w:right w:val="none" w:sz="0" w:space="0" w:color="auto"/>
      </w:divBdr>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499315">
      <w:bodyDiv w:val="1"/>
      <w:marLeft w:val="0"/>
      <w:marRight w:val="0"/>
      <w:marTop w:val="0"/>
      <w:marBottom w:val="0"/>
      <w:divBdr>
        <w:top w:val="none" w:sz="0" w:space="0" w:color="auto"/>
        <w:left w:val="none" w:sz="0" w:space="0" w:color="auto"/>
        <w:bottom w:val="none" w:sz="0" w:space="0" w:color="auto"/>
        <w:right w:val="none" w:sz="0" w:space="0" w:color="auto"/>
      </w:divBdr>
    </w:div>
    <w:div w:id="208808911">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9404">
      <w:bodyDiv w:val="1"/>
      <w:marLeft w:val="0"/>
      <w:marRight w:val="0"/>
      <w:marTop w:val="0"/>
      <w:marBottom w:val="0"/>
      <w:divBdr>
        <w:top w:val="none" w:sz="0" w:space="0" w:color="auto"/>
        <w:left w:val="none" w:sz="0" w:space="0" w:color="auto"/>
        <w:bottom w:val="none" w:sz="0" w:space="0" w:color="auto"/>
        <w:right w:val="none" w:sz="0" w:space="0" w:color="auto"/>
      </w:divBdr>
    </w:div>
    <w:div w:id="208953647">
      <w:bodyDiv w:val="1"/>
      <w:marLeft w:val="0"/>
      <w:marRight w:val="0"/>
      <w:marTop w:val="0"/>
      <w:marBottom w:val="0"/>
      <w:divBdr>
        <w:top w:val="none" w:sz="0" w:space="0" w:color="auto"/>
        <w:left w:val="none" w:sz="0" w:space="0" w:color="auto"/>
        <w:bottom w:val="none" w:sz="0" w:space="0" w:color="auto"/>
        <w:right w:val="none" w:sz="0" w:space="0" w:color="auto"/>
      </w:divBdr>
    </w:div>
    <w:div w:id="209268292">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09272227">
      <w:bodyDiv w:val="1"/>
      <w:marLeft w:val="0"/>
      <w:marRight w:val="0"/>
      <w:marTop w:val="0"/>
      <w:marBottom w:val="0"/>
      <w:divBdr>
        <w:top w:val="none" w:sz="0" w:space="0" w:color="auto"/>
        <w:left w:val="none" w:sz="0" w:space="0" w:color="auto"/>
        <w:bottom w:val="none" w:sz="0" w:space="0" w:color="auto"/>
        <w:right w:val="none" w:sz="0" w:space="0" w:color="auto"/>
      </w:divBdr>
    </w:div>
    <w:div w:id="209346804">
      <w:bodyDiv w:val="1"/>
      <w:marLeft w:val="0"/>
      <w:marRight w:val="0"/>
      <w:marTop w:val="0"/>
      <w:marBottom w:val="0"/>
      <w:divBdr>
        <w:top w:val="none" w:sz="0" w:space="0" w:color="auto"/>
        <w:left w:val="none" w:sz="0" w:space="0" w:color="auto"/>
        <w:bottom w:val="none" w:sz="0" w:space="0" w:color="auto"/>
        <w:right w:val="none" w:sz="0" w:space="0" w:color="auto"/>
      </w:divBdr>
    </w:div>
    <w:div w:id="209458479">
      <w:bodyDiv w:val="1"/>
      <w:marLeft w:val="0"/>
      <w:marRight w:val="0"/>
      <w:marTop w:val="0"/>
      <w:marBottom w:val="0"/>
      <w:divBdr>
        <w:top w:val="none" w:sz="0" w:space="0" w:color="auto"/>
        <w:left w:val="none" w:sz="0" w:space="0" w:color="auto"/>
        <w:bottom w:val="none" w:sz="0" w:space="0" w:color="auto"/>
        <w:right w:val="none" w:sz="0" w:space="0" w:color="auto"/>
      </w:divBdr>
    </w:div>
    <w:div w:id="209461148">
      <w:bodyDiv w:val="1"/>
      <w:marLeft w:val="0"/>
      <w:marRight w:val="0"/>
      <w:marTop w:val="0"/>
      <w:marBottom w:val="0"/>
      <w:divBdr>
        <w:top w:val="none" w:sz="0" w:space="0" w:color="auto"/>
        <w:left w:val="none" w:sz="0" w:space="0" w:color="auto"/>
        <w:bottom w:val="none" w:sz="0" w:space="0" w:color="auto"/>
        <w:right w:val="none" w:sz="0" w:space="0" w:color="auto"/>
      </w:divBdr>
    </w:div>
    <w:div w:id="209608889">
      <w:bodyDiv w:val="1"/>
      <w:marLeft w:val="0"/>
      <w:marRight w:val="0"/>
      <w:marTop w:val="0"/>
      <w:marBottom w:val="0"/>
      <w:divBdr>
        <w:top w:val="none" w:sz="0" w:space="0" w:color="auto"/>
        <w:left w:val="none" w:sz="0" w:space="0" w:color="auto"/>
        <w:bottom w:val="none" w:sz="0" w:space="0" w:color="auto"/>
        <w:right w:val="none" w:sz="0" w:space="0" w:color="auto"/>
      </w:divBdr>
    </w:div>
    <w:div w:id="209732728">
      <w:bodyDiv w:val="1"/>
      <w:marLeft w:val="0"/>
      <w:marRight w:val="0"/>
      <w:marTop w:val="0"/>
      <w:marBottom w:val="0"/>
      <w:divBdr>
        <w:top w:val="none" w:sz="0" w:space="0" w:color="auto"/>
        <w:left w:val="none" w:sz="0" w:space="0" w:color="auto"/>
        <w:bottom w:val="none" w:sz="0" w:space="0" w:color="auto"/>
        <w:right w:val="none" w:sz="0" w:space="0" w:color="auto"/>
      </w:divBdr>
    </w:div>
    <w:div w:id="209734660">
      <w:bodyDiv w:val="1"/>
      <w:marLeft w:val="0"/>
      <w:marRight w:val="0"/>
      <w:marTop w:val="0"/>
      <w:marBottom w:val="0"/>
      <w:divBdr>
        <w:top w:val="none" w:sz="0" w:space="0" w:color="auto"/>
        <w:left w:val="none" w:sz="0" w:space="0" w:color="auto"/>
        <w:bottom w:val="none" w:sz="0" w:space="0" w:color="auto"/>
        <w:right w:val="none" w:sz="0" w:space="0" w:color="auto"/>
      </w:divBdr>
    </w:div>
    <w:div w:id="209806703">
      <w:bodyDiv w:val="1"/>
      <w:marLeft w:val="0"/>
      <w:marRight w:val="0"/>
      <w:marTop w:val="0"/>
      <w:marBottom w:val="0"/>
      <w:divBdr>
        <w:top w:val="none" w:sz="0" w:space="0" w:color="auto"/>
        <w:left w:val="none" w:sz="0" w:space="0" w:color="auto"/>
        <w:bottom w:val="none" w:sz="0" w:space="0" w:color="auto"/>
        <w:right w:val="none" w:sz="0" w:space="0" w:color="auto"/>
      </w:divBdr>
    </w:div>
    <w:div w:id="209846650">
      <w:bodyDiv w:val="1"/>
      <w:marLeft w:val="0"/>
      <w:marRight w:val="0"/>
      <w:marTop w:val="0"/>
      <w:marBottom w:val="0"/>
      <w:divBdr>
        <w:top w:val="none" w:sz="0" w:space="0" w:color="auto"/>
        <w:left w:val="none" w:sz="0" w:space="0" w:color="auto"/>
        <w:bottom w:val="none" w:sz="0" w:space="0" w:color="auto"/>
        <w:right w:val="none" w:sz="0" w:space="0" w:color="auto"/>
      </w:divBdr>
    </w:div>
    <w:div w:id="210075550">
      <w:bodyDiv w:val="1"/>
      <w:marLeft w:val="0"/>
      <w:marRight w:val="0"/>
      <w:marTop w:val="0"/>
      <w:marBottom w:val="0"/>
      <w:divBdr>
        <w:top w:val="none" w:sz="0" w:space="0" w:color="auto"/>
        <w:left w:val="none" w:sz="0" w:space="0" w:color="auto"/>
        <w:bottom w:val="none" w:sz="0" w:space="0" w:color="auto"/>
        <w:right w:val="none" w:sz="0" w:space="0" w:color="auto"/>
      </w:divBdr>
    </w:div>
    <w:div w:id="210196959">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2181">
      <w:bodyDiv w:val="1"/>
      <w:marLeft w:val="0"/>
      <w:marRight w:val="0"/>
      <w:marTop w:val="0"/>
      <w:marBottom w:val="0"/>
      <w:divBdr>
        <w:top w:val="none" w:sz="0" w:space="0" w:color="auto"/>
        <w:left w:val="none" w:sz="0" w:space="0" w:color="auto"/>
        <w:bottom w:val="none" w:sz="0" w:space="0" w:color="auto"/>
        <w:right w:val="none" w:sz="0" w:space="0" w:color="auto"/>
      </w:divBdr>
    </w:div>
    <w:div w:id="210583994">
      <w:bodyDiv w:val="1"/>
      <w:marLeft w:val="0"/>
      <w:marRight w:val="0"/>
      <w:marTop w:val="0"/>
      <w:marBottom w:val="0"/>
      <w:divBdr>
        <w:top w:val="none" w:sz="0" w:space="0" w:color="auto"/>
        <w:left w:val="none" w:sz="0" w:space="0" w:color="auto"/>
        <w:bottom w:val="none" w:sz="0" w:space="0" w:color="auto"/>
        <w:right w:val="none" w:sz="0" w:space="0" w:color="auto"/>
      </w:divBdr>
    </w:div>
    <w:div w:id="210649975">
      <w:bodyDiv w:val="1"/>
      <w:marLeft w:val="0"/>
      <w:marRight w:val="0"/>
      <w:marTop w:val="0"/>
      <w:marBottom w:val="0"/>
      <w:divBdr>
        <w:top w:val="none" w:sz="0" w:space="0" w:color="auto"/>
        <w:left w:val="none" w:sz="0" w:space="0" w:color="auto"/>
        <w:bottom w:val="none" w:sz="0" w:space="0" w:color="auto"/>
        <w:right w:val="none" w:sz="0" w:space="0" w:color="auto"/>
      </w:divBdr>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919699">
      <w:bodyDiv w:val="1"/>
      <w:marLeft w:val="0"/>
      <w:marRight w:val="0"/>
      <w:marTop w:val="0"/>
      <w:marBottom w:val="0"/>
      <w:divBdr>
        <w:top w:val="none" w:sz="0" w:space="0" w:color="auto"/>
        <w:left w:val="none" w:sz="0" w:space="0" w:color="auto"/>
        <w:bottom w:val="none" w:sz="0" w:space="0" w:color="auto"/>
        <w:right w:val="none" w:sz="0" w:space="0" w:color="auto"/>
      </w:divBdr>
    </w:div>
    <w:div w:id="210926641">
      <w:bodyDiv w:val="1"/>
      <w:marLeft w:val="0"/>
      <w:marRight w:val="0"/>
      <w:marTop w:val="0"/>
      <w:marBottom w:val="0"/>
      <w:divBdr>
        <w:top w:val="none" w:sz="0" w:space="0" w:color="auto"/>
        <w:left w:val="none" w:sz="0" w:space="0" w:color="auto"/>
        <w:bottom w:val="none" w:sz="0" w:space="0" w:color="auto"/>
        <w:right w:val="none" w:sz="0" w:space="0" w:color="auto"/>
      </w:divBdr>
    </w:div>
    <w:div w:id="210926728">
      <w:bodyDiv w:val="1"/>
      <w:marLeft w:val="0"/>
      <w:marRight w:val="0"/>
      <w:marTop w:val="0"/>
      <w:marBottom w:val="0"/>
      <w:divBdr>
        <w:top w:val="none" w:sz="0" w:space="0" w:color="auto"/>
        <w:left w:val="none" w:sz="0" w:space="0" w:color="auto"/>
        <w:bottom w:val="none" w:sz="0" w:space="0" w:color="auto"/>
        <w:right w:val="none" w:sz="0" w:space="0" w:color="auto"/>
      </w:divBdr>
    </w:div>
    <w:div w:id="211117224">
      <w:bodyDiv w:val="1"/>
      <w:marLeft w:val="0"/>
      <w:marRight w:val="0"/>
      <w:marTop w:val="0"/>
      <w:marBottom w:val="0"/>
      <w:divBdr>
        <w:top w:val="none" w:sz="0" w:space="0" w:color="auto"/>
        <w:left w:val="none" w:sz="0" w:space="0" w:color="auto"/>
        <w:bottom w:val="none" w:sz="0" w:space="0" w:color="auto"/>
        <w:right w:val="none" w:sz="0" w:space="0" w:color="auto"/>
      </w:divBdr>
    </w:div>
    <w:div w:id="211158029">
      <w:bodyDiv w:val="1"/>
      <w:marLeft w:val="0"/>
      <w:marRight w:val="0"/>
      <w:marTop w:val="0"/>
      <w:marBottom w:val="0"/>
      <w:divBdr>
        <w:top w:val="none" w:sz="0" w:space="0" w:color="auto"/>
        <w:left w:val="none" w:sz="0" w:space="0" w:color="auto"/>
        <w:bottom w:val="none" w:sz="0" w:space="0" w:color="auto"/>
        <w:right w:val="none" w:sz="0" w:space="0" w:color="auto"/>
      </w:divBdr>
    </w:div>
    <w:div w:id="2111614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1385384">
      <w:bodyDiv w:val="1"/>
      <w:marLeft w:val="0"/>
      <w:marRight w:val="0"/>
      <w:marTop w:val="0"/>
      <w:marBottom w:val="0"/>
      <w:divBdr>
        <w:top w:val="none" w:sz="0" w:space="0" w:color="auto"/>
        <w:left w:val="none" w:sz="0" w:space="0" w:color="auto"/>
        <w:bottom w:val="none" w:sz="0" w:space="0" w:color="auto"/>
        <w:right w:val="none" w:sz="0" w:space="0" w:color="auto"/>
      </w:divBdr>
    </w:div>
    <w:div w:id="211432072">
      <w:bodyDiv w:val="1"/>
      <w:marLeft w:val="0"/>
      <w:marRight w:val="0"/>
      <w:marTop w:val="0"/>
      <w:marBottom w:val="0"/>
      <w:divBdr>
        <w:top w:val="none" w:sz="0" w:space="0" w:color="auto"/>
        <w:left w:val="none" w:sz="0" w:space="0" w:color="auto"/>
        <w:bottom w:val="none" w:sz="0" w:space="0" w:color="auto"/>
        <w:right w:val="none" w:sz="0" w:space="0" w:color="auto"/>
      </w:divBdr>
    </w:div>
    <w:div w:id="211625498">
      <w:bodyDiv w:val="1"/>
      <w:marLeft w:val="0"/>
      <w:marRight w:val="0"/>
      <w:marTop w:val="0"/>
      <w:marBottom w:val="0"/>
      <w:divBdr>
        <w:top w:val="none" w:sz="0" w:space="0" w:color="auto"/>
        <w:left w:val="none" w:sz="0" w:space="0" w:color="auto"/>
        <w:bottom w:val="none" w:sz="0" w:space="0" w:color="auto"/>
        <w:right w:val="none" w:sz="0" w:space="0" w:color="auto"/>
      </w:divBdr>
    </w:div>
    <w:div w:id="212041343">
      <w:bodyDiv w:val="1"/>
      <w:marLeft w:val="0"/>
      <w:marRight w:val="0"/>
      <w:marTop w:val="0"/>
      <w:marBottom w:val="0"/>
      <w:divBdr>
        <w:top w:val="none" w:sz="0" w:space="0" w:color="auto"/>
        <w:left w:val="none" w:sz="0" w:space="0" w:color="auto"/>
        <w:bottom w:val="none" w:sz="0" w:space="0" w:color="auto"/>
        <w:right w:val="none" w:sz="0" w:space="0" w:color="auto"/>
      </w:divBdr>
    </w:div>
    <w:div w:id="212273927">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5006">
      <w:bodyDiv w:val="1"/>
      <w:marLeft w:val="0"/>
      <w:marRight w:val="0"/>
      <w:marTop w:val="0"/>
      <w:marBottom w:val="0"/>
      <w:divBdr>
        <w:top w:val="none" w:sz="0" w:space="0" w:color="auto"/>
        <w:left w:val="none" w:sz="0" w:space="0" w:color="auto"/>
        <w:bottom w:val="none" w:sz="0" w:space="0" w:color="auto"/>
        <w:right w:val="none" w:sz="0" w:space="0" w:color="auto"/>
      </w:divBdr>
    </w:div>
    <w:div w:id="212426638">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99507">
      <w:bodyDiv w:val="1"/>
      <w:marLeft w:val="0"/>
      <w:marRight w:val="0"/>
      <w:marTop w:val="0"/>
      <w:marBottom w:val="0"/>
      <w:divBdr>
        <w:top w:val="none" w:sz="0" w:space="0" w:color="auto"/>
        <w:left w:val="none" w:sz="0" w:space="0" w:color="auto"/>
        <w:bottom w:val="none" w:sz="0" w:space="0" w:color="auto"/>
        <w:right w:val="none" w:sz="0" w:space="0" w:color="auto"/>
      </w:divBdr>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91064">
      <w:bodyDiv w:val="1"/>
      <w:marLeft w:val="0"/>
      <w:marRight w:val="0"/>
      <w:marTop w:val="0"/>
      <w:marBottom w:val="0"/>
      <w:divBdr>
        <w:top w:val="none" w:sz="0" w:space="0" w:color="auto"/>
        <w:left w:val="none" w:sz="0" w:space="0" w:color="auto"/>
        <w:bottom w:val="none" w:sz="0" w:space="0" w:color="auto"/>
        <w:right w:val="none" w:sz="0" w:space="0" w:color="auto"/>
      </w:divBdr>
    </w:div>
    <w:div w:id="212929391">
      <w:bodyDiv w:val="1"/>
      <w:marLeft w:val="0"/>
      <w:marRight w:val="0"/>
      <w:marTop w:val="0"/>
      <w:marBottom w:val="0"/>
      <w:divBdr>
        <w:top w:val="none" w:sz="0" w:space="0" w:color="auto"/>
        <w:left w:val="none" w:sz="0" w:space="0" w:color="auto"/>
        <w:bottom w:val="none" w:sz="0" w:space="0" w:color="auto"/>
        <w:right w:val="none" w:sz="0" w:space="0" w:color="auto"/>
      </w:divBdr>
    </w:div>
    <w:div w:id="212933946">
      <w:bodyDiv w:val="1"/>
      <w:marLeft w:val="0"/>
      <w:marRight w:val="0"/>
      <w:marTop w:val="0"/>
      <w:marBottom w:val="0"/>
      <w:divBdr>
        <w:top w:val="none" w:sz="0" w:space="0" w:color="auto"/>
        <w:left w:val="none" w:sz="0" w:space="0" w:color="auto"/>
        <w:bottom w:val="none" w:sz="0" w:space="0" w:color="auto"/>
        <w:right w:val="none" w:sz="0" w:space="0" w:color="auto"/>
      </w:divBdr>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124916">
      <w:bodyDiv w:val="1"/>
      <w:marLeft w:val="0"/>
      <w:marRight w:val="0"/>
      <w:marTop w:val="0"/>
      <w:marBottom w:val="0"/>
      <w:divBdr>
        <w:top w:val="none" w:sz="0" w:space="0" w:color="auto"/>
        <w:left w:val="none" w:sz="0" w:space="0" w:color="auto"/>
        <w:bottom w:val="none" w:sz="0" w:space="0" w:color="auto"/>
        <w:right w:val="none" w:sz="0" w:space="0" w:color="auto"/>
      </w:divBdr>
    </w:div>
    <w:div w:id="213155688">
      <w:bodyDiv w:val="1"/>
      <w:marLeft w:val="0"/>
      <w:marRight w:val="0"/>
      <w:marTop w:val="0"/>
      <w:marBottom w:val="0"/>
      <w:divBdr>
        <w:top w:val="none" w:sz="0" w:space="0" w:color="auto"/>
        <w:left w:val="none" w:sz="0" w:space="0" w:color="auto"/>
        <w:bottom w:val="none" w:sz="0" w:space="0" w:color="auto"/>
        <w:right w:val="none" w:sz="0" w:space="0" w:color="auto"/>
      </w:divBdr>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9890">
      <w:bodyDiv w:val="1"/>
      <w:marLeft w:val="0"/>
      <w:marRight w:val="0"/>
      <w:marTop w:val="0"/>
      <w:marBottom w:val="0"/>
      <w:divBdr>
        <w:top w:val="none" w:sz="0" w:space="0" w:color="auto"/>
        <w:left w:val="none" w:sz="0" w:space="0" w:color="auto"/>
        <w:bottom w:val="none" w:sz="0" w:space="0" w:color="auto"/>
        <w:right w:val="none" w:sz="0" w:space="0" w:color="auto"/>
      </w:divBdr>
    </w:div>
    <w:div w:id="213351934">
      <w:bodyDiv w:val="1"/>
      <w:marLeft w:val="0"/>
      <w:marRight w:val="0"/>
      <w:marTop w:val="0"/>
      <w:marBottom w:val="0"/>
      <w:divBdr>
        <w:top w:val="none" w:sz="0" w:space="0" w:color="auto"/>
        <w:left w:val="none" w:sz="0" w:space="0" w:color="auto"/>
        <w:bottom w:val="none" w:sz="0" w:space="0" w:color="auto"/>
        <w:right w:val="none" w:sz="0" w:space="0" w:color="auto"/>
      </w:divBdr>
    </w:div>
    <w:div w:id="213588570">
      <w:bodyDiv w:val="1"/>
      <w:marLeft w:val="0"/>
      <w:marRight w:val="0"/>
      <w:marTop w:val="0"/>
      <w:marBottom w:val="0"/>
      <w:divBdr>
        <w:top w:val="none" w:sz="0" w:space="0" w:color="auto"/>
        <w:left w:val="none" w:sz="0" w:space="0" w:color="auto"/>
        <w:bottom w:val="none" w:sz="0" w:space="0" w:color="auto"/>
        <w:right w:val="none" w:sz="0" w:space="0" w:color="auto"/>
      </w:divBdr>
    </w:div>
    <w:div w:id="213589541">
      <w:bodyDiv w:val="1"/>
      <w:marLeft w:val="0"/>
      <w:marRight w:val="0"/>
      <w:marTop w:val="0"/>
      <w:marBottom w:val="0"/>
      <w:divBdr>
        <w:top w:val="none" w:sz="0" w:space="0" w:color="auto"/>
        <w:left w:val="none" w:sz="0" w:space="0" w:color="auto"/>
        <w:bottom w:val="none" w:sz="0" w:space="0" w:color="auto"/>
        <w:right w:val="none" w:sz="0" w:space="0" w:color="auto"/>
      </w:divBdr>
    </w:div>
    <w:div w:id="213665159">
      <w:bodyDiv w:val="1"/>
      <w:marLeft w:val="0"/>
      <w:marRight w:val="0"/>
      <w:marTop w:val="0"/>
      <w:marBottom w:val="0"/>
      <w:divBdr>
        <w:top w:val="none" w:sz="0" w:space="0" w:color="auto"/>
        <w:left w:val="none" w:sz="0" w:space="0" w:color="auto"/>
        <w:bottom w:val="none" w:sz="0" w:space="0" w:color="auto"/>
        <w:right w:val="none" w:sz="0" w:space="0" w:color="auto"/>
      </w:divBdr>
    </w:div>
    <w:div w:id="213740164">
      <w:bodyDiv w:val="1"/>
      <w:marLeft w:val="0"/>
      <w:marRight w:val="0"/>
      <w:marTop w:val="0"/>
      <w:marBottom w:val="0"/>
      <w:divBdr>
        <w:top w:val="none" w:sz="0" w:space="0" w:color="auto"/>
        <w:left w:val="none" w:sz="0" w:space="0" w:color="auto"/>
        <w:bottom w:val="none" w:sz="0" w:space="0" w:color="auto"/>
        <w:right w:val="none" w:sz="0" w:space="0" w:color="auto"/>
      </w:divBdr>
    </w:div>
    <w:div w:id="213781730">
      <w:bodyDiv w:val="1"/>
      <w:marLeft w:val="0"/>
      <w:marRight w:val="0"/>
      <w:marTop w:val="0"/>
      <w:marBottom w:val="0"/>
      <w:divBdr>
        <w:top w:val="none" w:sz="0" w:space="0" w:color="auto"/>
        <w:left w:val="none" w:sz="0" w:space="0" w:color="auto"/>
        <w:bottom w:val="none" w:sz="0" w:space="0" w:color="auto"/>
        <w:right w:val="none" w:sz="0" w:space="0" w:color="auto"/>
      </w:divBdr>
    </w:div>
    <w:div w:id="214391258">
      <w:bodyDiv w:val="1"/>
      <w:marLeft w:val="0"/>
      <w:marRight w:val="0"/>
      <w:marTop w:val="0"/>
      <w:marBottom w:val="0"/>
      <w:divBdr>
        <w:top w:val="none" w:sz="0" w:space="0" w:color="auto"/>
        <w:left w:val="none" w:sz="0" w:space="0" w:color="auto"/>
        <w:bottom w:val="none" w:sz="0" w:space="0" w:color="auto"/>
        <w:right w:val="none" w:sz="0" w:space="0" w:color="auto"/>
      </w:divBdr>
    </w:div>
    <w:div w:id="214515263">
      <w:bodyDiv w:val="1"/>
      <w:marLeft w:val="0"/>
      <w:marRight w:val="0"/>
      <w:marTop w:val="0"/>
      <w:marBottom w:val="0"/>
      <w:divBdr>
        <w:top w:val="none" w:sz="0" w:space="0" w:color="auto"/>
        <w:left w:val="none" w:sz="0" w:space="0" w:color="auto"/>
        <w:bottom w:val="none" w:sz="0" w:space="0" w:color="auto"/>
        <w:right w:val="none" w:sz="0" w:space="0" w:color="auto"/>
      </w:divBdr>
    </w:div>
    <w:div w:id="214780175">
      <w:bodyDiv w:val="1"/>
      <w:marLeft w:val="0"/>
      <w:marRight w:val="0"/>
      <w:marTop w:val="0"/>
      <w:marBottom w:val="0"/>
      <w:divBdr>
        <w:top w:val="none" w:sz="0" w:space="0" w:color="auto"/>
        <w:left w:val="none" w:sz="0" w:space="0" w:color="auto"/>
        <w:bottom w:val="none" w:sz="0" w:space="0" w:color="auto"/>
        <w:right w:val="none" w:sz="0" w:space="0" w:color="auto"/>
      </w:divBdr>
    </w:div>
    <w:div w:id="214858728">
      <w:bodyDiv w:val="1"/>
      <w:marLeft w:val="0"/>
      <w:marRight w:val="0"/>
      <w:marTop w:val="0"/>
      <w:marBottom w:val="0"/>
      <w:divBdr>
        <w:top w:val="none" w:sz="0" w:space="0" w:color="auto"/>
        <w:left w:val="none" w:sz="0" w:space="0" w:color="auto"/>
        <w:bottom w:val="none" w:sz="0" w:space="0" w:color="auto"/>
        <w:right w:val="none" w:sz="0" w:space="0" w:color="auto"/>
      </w:divBdr>
    </w:div>
    <w:div w:id="214893238">
      <w:bodyDiv w:val="1"/>
      <w:marLeft w:val="0"/>
      <w:marRight w:val="0"/>
      <w:marTop w:val="0"/>
      <w:marBottom w:val="0"/>
      <w:divBdr>
        <w:top w:val="none" w:sz="0" w:space="0" w:color="auto"/>
        <w:left w:val="none" w:sz="0" w:space="0" w:color="auto"/>
        <w:bottom w:val="none" w:sz="0" w:space="0" w:color="auto"/>
        <w:right w:val="none" w:sz="0" w:space="0" w:color="auto"/>
      </w:divBdr>
    </w:div>
    <w:div w:id="214976593">
      <w:bodyDiv w:val="1"/>
      <w:marLeft w:val="0"/>
      <w:marRight w:val="0"/>
      <w:marTop w:val="0"/>
      <w:marBottom w:val="0"/>
      <w:divBdr>
        <w:top w:val="none" w:sz="0" w:space="0" w:color="auto"/>
        <w:left w:val="none" w:sz="0" w:space="0" w:color="auto"/>
        <w:bottom w:val="none" w:sz="0" w:space="0" w:color="auto"/>
        <w:right w:val="none" w:sz="0" w:space="0" w:color="auto"/>
      </w:divBdr>
    </w:div>
    <w:div w:id="215048997">
      <w:bodyDiv w:val="1"/>
      <w:marLeft w:val="0"/>
      <w:marRight w:val="0"/>
      <w:marTop w:val="0"/>
      <w:marBottom w:val="0"/>
      <w:divBdr>
        <w:top w:val="none" w:sz="0" w:space="0" w:color="auto"/>
        <w:left w:val="none" w:sz="0" w:space="0" w:color="auto"/>
        <w:bottom w:val="none" w:sz="0" w:space="0" w:color="auto"/>
        <w:right w:val="none" w:sz="0" w:space="0" w:color="auto"/>
      </w:divBdr>
    </w:div>
    <w:div w:id="215356141">
      <w:bodyDiv w:val="1"/>
      <w:marLeft w:val="0"/>
      <w:marRight w:val="0"/>
      <w:marTop w:val="0"/>
      <w:marBottom w:val="0"/>
      <w:divBdr>
        <w:top w:val="none" w:sz="0" w:space="0" w:color="auto"/>
        <w:left w:val="none" w:sz="0" w:space="0" w:color="auto"/>
        <w:bottom w:val="none" w:sz="0" w:space="0" w:color="auto"/>
        <w:right w:val="none" w:sz="0" w:space="0" w:color="auto"/>
      </w:divBdr>
    </w:div>
    <w:div w:id="215556414">
      <w:bodyDiv w:val="1"/>
      <w:marLeft w:val="0"/>
      <w:marRight w:val="0"/>
      <w:marTop w:val="0"/>
      <w:marBottom w:val="0"/>
      <w:divBdr>
        <w:top w:val="none" w:sz="0" w:space="0" w:color="auto"/>
        <w:left w:val="none" w:sz="0" w:space="0" w:color="auto"/>
        <w:bottom w:val="none" w:sz="0" w:space="0" w:color="auto"/>
        <w:right w:val="none" w:sz="0" w:space="0" w:color="auto"/>
      </w:divBdr>
    </w:div>
    <w:div w:id="215700976">
      <w:bodyDiv w:val="1"/>
      <w:marLeft w:val="0"/>
      <w:marRight w:val="0"/>
      <w:marTop w:val="0"/>
      <w:marBottom w:val="0"/>
      <w:divBdr>
        <w:top w:val="none" w:sz="0" w:space="0" w:color="auto"/>
        <w:left w:val="none" w:sz="0" w:space="0" w:color="auto"/>
        <w:bottom w:val="none" w:sz="0" w:space="0" w:color="auto"/>
        <w:right w:val="none" w:sz="0" w:space="0" w:color="auto"/>
      </w:divBdr>
    </w:div>
    <w:div w:id="215824250">
      <w:bodyDiv w:val="1"/>
      <w:marLeft w:val="0"/>
      <w:marRight w:val="0"/>
      <w:marTop w:val="0"/>
      <w:marBottom w:val="0"/>
      <w:divBdr>
        <w:top w:val="none" w:sz="0" w:space="0" w:color="auto"/>
        <w:left w:val="none" w:sz="0" w:space="0" w:color="auto"/>
        <w:bottom w:val="none" w:sz="0" w:space="0" w:color="auto"/>
        <w:right w:val="none" w:sz="0" w:space="0" w:color="auto"/>
      </w:divBdr>
    </w:div>
    <w:div w:id="216162198">
      <w:bodyDiv w:val="1"/>
      <w:marLeft w:val="0"/>
      <w:marRight w:val="0"/>
      <w:marTop w:val="0"/>
      <w:marBottom w:val="0"/>
      <w:divBdr>
        <w:top w:val="none" w:sz="0" w:space="0" w:color="auto"/>
        <w:left w:val="none" w:sz="0" w:space="0" w:color="auto"/>
        <w:bottom w:val="none" w:sz="0" w:space="0" w:color="auto"/>
        <w:right w:val="none" w:sz="0" w:space="0" w:color="auto"/>
      </w:divBdr>
    </w:div>
    <w:div w:id="216170032">
      <w:bodyDiv w:val="1"/>
      <w:marLeft w:val="0"/>
      <w:marRight w:val="0"/>
      <w:marTop w:val="0"/>
      <w:marBottom w:val="0"/>
      <w:divBdr>
        <w:top w:val="none" w:sz="0" w:space="0" w:color="auto"/>
        <w:left w:val="none" w:sz="0" w:space="0" w:color="auto"/>
        <w:bottom w:val="none" w:sz="0" w:space="0" w:color="auto"/>
        <w:right w:val="none" w:sz="0" w:space="0" w:color="auto"/>
      </w:divBdr>
    </w:div>
    <w:div w:id="216208443">
      <w:bodyDiv w:val="1"/>
      <w:marLeft w:val="0"/>
      <w:marRight w:val="0"/>
      <w:marTop w:val="0"/>
      <w:marBottom w:val="0"/>
      <w:divBdr>
        <w:top w:val="none" w:sz="0" w:space="0" w:color="auto"/>
        <w:left w:val="none" w:sz="0" w:space="0" w:color="auto"/>
        <w:bottom w:val="none" w:sz="0" w:space="0" w:color="auto"/>
        <w:right w:val="none" w:sz="0" w:space="0" w:color="auto"/>
      </w:divBdr>
    </w:div>
    <w:div w:id="216280873">
      <w:bodyDiv w:val="1"/>
      <w:marLeft w:val="0"/>
      <w:marRight w:val="0"/>
      <w:marTop w:val="0"/>
      <w:marBottom w:val="0"/>
      <w:divBdr>
        <w:top w:val="none" w:sz="0" w:space="0" w:color="auto"/>
        <w:left w:val="none" w:sz="0" w:space="0" w:color="auto"/>
        <w:bottom w:val="none" w:sz="0" w:space="0" w:color="auto"/>
        <w:right w:val="none" w:sz="0" w:space="0" w:color="auto"/>
      </w:divBdr>
    </w:div>
    <w:div w:id="216480858">
      <w:bodyDiv w:val="1"/>
      <w:marLeft w:val="0"/>
      <w:marRight w:val="0"/>
      <w:marTop w:val="0"/>
      <w:marBottom w:val="0"/>
      <w:divBdr>
        <w:top w:val="none" w:sz="0" w:space="0" w:color="auto"/>
        <w:left w:val="none" w:sz="0" w:space="0" w:color="auto"/>
        <w:bottom w:val="none" w:sz="0" w:space="0" w:color="auto"/>
        <w:right w:val="none" w:sz="0" w:space="0" w:color="auto"/>
      </w:divBdr>
    </w:div>
    <w:div w:id="216598512">
      <w:bodyDiv w:val="1"/>
      <w:marLeft w:val="0"/>
      <w:marRight w:val="0"/>
      <w:marTop w:val="0"/>
      <w:marBottom w:val="0"/>
      <w:divBdr>
        <w:top w:val="none" w:sz="0" w:space="0" w:color="auto"/>
        <w:left w:val="none" w:sz="0" w:space="0" w:color="auto"/>
        <w:bottom w:val="none" w:sz="0" w:space="0" w:color="auto"/>
        <w:right w:val="none" w:sz="0" w:space="0" w:color="auto"/>
      </w:divBdr>
    </w:div>
    <w:div w:id="216670572">
      <w:bodyDiv w:val="1"/>
      <w:marLeft w:val="0"/>
      <w:marRight w:val="0"/>
      <w:marTop w:val="0"/>
      <w:marBottom w:val="0"/>
      <w:divBdr>
        <w:top w:val="none" w:sz="0" w:space="0" w:color="auto"/>
        <w:left w:val="none" w:sz="0" w:space="0" w:color="auto"/>
        <w:bottom w:val="none" w:sz="0" w:space="0" w:color="auto"/>
        <w:right w:val="none" w:sz="0" w:space="0" w:color="auto"/>
      </w:divBdr>
    </w:div>
    <w:div w:id="216823219">
      <w:bodyDiv w:val="1"/>
      <w:marLeft w:val="0"/>
      <w:marRight w:val="0"/>
      <w:marTop w:val="0"/>
      <w:marBottom w:val="0"/>
      <w:divBdr>
        <w:top w:val="none" w:sz="0" w:space="0" w:color="auto"/>
        <w:left w:val="none" w:sz="0" w:space="0" w:color="auto"/>
        <w:bottom w:val="none" w:sz="0" w:space="0" w:color="auto"/>
        <w:right w:val="none" w:sz="0" w:space="0" w:color="auto"/>
      </w:divBdr>
      <w:divsChild>
        <w:div w:id="982202025">
          <w:marLeft w:val="0"/>
          <w:marRight w:val="0"/>
          <w:marTop w:val="0"/>
          <w:marBottom w:val="0"/>
          <w:divBdr>
            <w:top w:val="none" w:sz="0" w:space="0" w:color="auto"/>
            <w:left w:val="none" w:sz="0" w:space="0" w:color="auto"/>
            <w:bottom w:val="none" w:sz="0" w:space="0" w:color="auto"/>
            <w:right w:val="none" w:sz="0" w:space="0" w:color="auto"/>
          </w:divBdr>
          <w:divsChild>
            <w:div w:id="3888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78112">
      <w:bodyDiv w:val="1"/>
      <w:marLeft w:val="0"/>
      <w:marRight w:val="0"/>
      <w:marTop w:val="0"/>
      <w:marBottom w:val="0"/>
      <w:divBdr>
        <w:top w:val="none" w:sz="0" w:space="0" w:color="auto"/>
        <w:left w:val="none" w:sz="0" w:space="0" w:color="auto"/>
        <w:bottom w:val="none" w:sz="0" w:space="0" w:color="auto"/>
        <w:right w:val="none" w:sz="0" w:space="0" w:color="auto"/>
      </w:divBdr>
    </w:div>
    <w:div w:id="217403742">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6130">
      <w:bodyDiv w:val="1"/>
      <w:marLeft w:val="0"/>
      <w:marRight w:val="0"/>
      <w:marTop w:val="0"/>
      <w:marBottom w:val="0"/>
      <w:divBdr>
        <w:top w:val="none" w:sz="0" w:space="0" w:color="auto"/>
        <w:left w:val="none" w:sz="0" w:space="0" w:color="auto"/>
        <w:bottom w:val="none" w:sz="0" w:space="0" w:color="auto"/>
        <w:right w:val="none" w:sz="0" w:space="0" w:color="auto"/>
      </w:divBdr>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8515">
      <w:bodyDiv w:val="1"/>
      <w:marLeft w:val="0"/>
      <w:marRight w:val="0"/>
      <w:marTop w:val="0"/>
      <w:marBottom w:val="0"/>
      <w:divBdr>
        <w:top w:val="none" w:sz="0" w:space="0" w:color="auto"/>
        <w:left w:val="none" w:sz="0" w:space="0" w:color="auto"/>
        <w:bottom w:val="none" w:sz="0" w:space="0" w:color="auto"/>
        <w:right w:val="none" w:sz="0" w:space="0" w:color="auto"/>
      </w:divBdr>
    </w:div>
    <w:div w:id="218054459">
      <w:bodyDiv w:val="1"/>
      <w:marLeft w:val="0"/>
      <w:marRight w:val="0"/>
      <w:marTop w:val="0"/>
      <w:marBottom w:val="0"/>
      <w:divBdr>
        <w:top w:val="none" w:sz="0" w:space="0" w:color="auto"/>
        <w:left w:val="none" w:sz="0" w:space="0" w:color="auto"/>
        <w:bottom w:val="none" w:sz="0" w:space="0" w:color="auto"/>
        <w:right w:val="none" w:sz="0" w:space="0" w:color="auto"/>
      </w:divBdr>
    </w:div>
    <w:div w:id="218056349">
      <w:bodyDiv w:val="1"/>
      <w:marLeft w:val="0"/>
      <w:marRight w:val="0"/>
      <w:marTop w:val="0"/>
      <w:marBottom w:val="0"/>
      <w:divBdr>
        <w:top w:val="none" w:sz="0" w:space="0" w:color="auto"/>
        <w:left w:val="none" w:sz="0" w:space="0" w:color="auto"/>
        <w:bottom w:val="none" w:sz="0" w:space="0" w:color="auto"/>
        <w:right w:val="none" w:sz="0" w:space="0" w:color="auto"/>
      </w:divBdr>
    </w:div>
    <w:div w:id="218059164">
      <w:bodyDiv w:val="1"/>
      <w:marLeft w:val="0"/>
      <w:marRight w:val="0"/>
      <w:marTop w:val="0"/>
      <w:marBottom w:val="0"/>
      <w:divBdr>
        <w:top w:val="none" w:sz="0" w:space="0" w:color="auto"/>
        <w:left w:val="none" w:sz="0" w:space="0" w:color="auto"/>
        <w:bottom w:val="none" w:sz="0" w:space="0" w:color="auto"/>
        <w:right w:val="none" w:sz="0" w:space="0" w:color="auto"/>
      </w:divBdr>
    </w:div>
    <w:div w:id="218328882">
      <w:bodyDiv w:val="1"/>
      <w:marLeft w:val="0"/>
      <w:marRight w:val="0"/>
      <w:marTop w:val="0"/>
      <w:marBottom w:val="0"/>
      <w:divBdr>
        <w:top w:val="none" w:sz="0" w:space="0" w:color="auto"/>
        <w:left w:val="none" w:sz="0" w:space="0" w:color="auto"/>
        <w:bottom w:val="none" w:sz="0" w:space="0" w:color="auto"/>
        <w:right w:val="none" w:sz="0" w:space="0" w:color="auto"/>
      </w:divBdr>
    </w:div>
    <w:div w:id="218366132">
      <w:bodyDiv w:val="1"/>
      <w:marLeft w:val="0"/>
      <w:marRight w:val="0"/>
      <w:marTop w:val="0"/>
      <w:marBottom w:val="0"/>
      <w:divBdr>
        <w:top w:val="none" w:sz="0" w:space="0" w:color="auto"/>
        <w:left w:val="none" w:sz="0" w:space="0" w:color="auto"/>
        <w:bottom w:val="none" w:sz="0" w:space="0" w:color="auto"/>
        <w:right w:val="none" w:sz="0" w:space="0" w:color="auto"/>
      </w:divBdr>
    </w:div>
    <w:div w:id="218825292">
      <w:bodyDiv w:val="1"/>
      <w:marLeft w:val="0"/>
      <w:marRight w:val="0"/>
      <w:marTop w:val="0"/>
      <w:marBottom w:val="0"/>
      <w:divBdr>
        <w:top w:val="none" w:sz="0" w:space="0" w:color="auto"/>
        <w:left w:val="none" w:sz="0" w:space="0" w:color="auto"/>
        <w:bottom w:val="none" w:sz="0" w:space="0" w:color="auto"/>
        <w:right w:val="none" w:sz="0" w:space="0" w:color="auto"/>
      </w:divBdr>
    </w:div>
    <w:div w:id="218906540">
      <w:bodyDiv w:val="1"/>
      <w:marLeft w:val="0"/>
      <w:marRight w:val="0"/>
      <w:marTop w:val="0"/>
      <w:marBottom w:val="0"/>
      <w:divBdr>
        <w:top w:val="none" w:sz="0" w:space="0" w:color="auto"/>
        <w:left w:val="none" w:sz="0" w:space="0" w:color="auto"/>
        <w:bottom w:val="none" w:sz="0" w:space="0" w:color="auto"/>
        <w:right w:val="none" w:sz="0" w:space="0" w:color="auto"/>
      </w:divBdr>
    </w:div>
    <w:div w:id="218982549">
      <w:bodyDiv w:val="1"/>
      <w:marLeft w:val="0"/>
      <w:marRight w:val="0"/>
      <w:marTop w:val="0"/>
      <w:marBottom w:val="0"/>
      <w:divBdr>
        <w:top w:val="none" w:sz="0" w:space="0" w:color="auto"/>
        <w:left w:val="none" w:sz="0" w:space="0" w:color="auto"/>
        <w:bottom w:val="none" w:sz="0" w:space="0" w:color="auto"/>
        <w:right w:val="none" w:sz="0" w:space="0" w:color="auto"/>
      </w:divBdr>
    </w:div>
    <w:div w:id="219176531">
      <w:bodyDiv w:val="1"/>
      <w:marLeft w:val="0"/>
      <w:marRight w:val="0"/>
      <w:marTop w:val="0"/>
      <w:marBottom w:val="0"/>
      <w:divBdr>
        <w:top w:val="none" w:sz="0" w:space="0" w:color="auto"/>
        <w:left w:val="none" w:sz="0" w:space="0" w:color="auto"/>
        <w:bottom w:val="none" w:sz="0" w:space="0" w:color="auto"/>
        <w:right w:val="none" w:sz="0" w:space="0" w:color="auto"/>
      </w:divBdr>
    </w:div>
    <w:div w:id="219366729">
      <w:bodyDiv w:val="1"/>
      <w:marLeft w:val="0"/>
      <w:marRight w:val="0"/>
      <w:marTop w:val="0"/>
      <w:marBottom w:val="0"/>
      <w:divBdr>
        <w:top w:val="none" w:sz="0" w:space="0" w:color="auto"/>
        <w:left w:val="none" w:sz="0" w:space="0" w:color="auto"/>
        <w:bottom w:val="none" w:sz="0" w:space="0" w:color="auto"/>
        <w:right w:val="none" w:sz="0" w:space="0" w:color="auto"/>
      </w:divBdr>
    </w:div>
    <w:div w:id="219485286">
      <w:bodyDiv w:val="1"/>
      <w:marLeft w:val="0"/>
      <w:marRight w:val="0"/>
      <w:marTop w:val="0"/>
      <w:marBottom w:val="0"/>
      <w:divBdr>
        <w:top w:val="none" w:sz="0" w:space="0" w:color="auto"/>
        <w:left w:val="none" w:sz="0" w:space="0" w:color="auto"/>
        <w:bottom w:val="none" w:sz="0" w:space="0" w:color="auto"/>
        <w:right w:val="none" w:sz="0" w:space="0" w:color="auto"/>
      </w:divBdr>
    </w:div>
    <w:div w:id="219707108">
      <w:bodyDiv w:val="1"/>
      <w:marLeft w:val="0"/>
      <w:marRight w:val="0"/>
      <w:marTop w:val="0"/>
      <w:marBottom w:val="0"/>
      <w:divBdr>
        <w:top w:val="none" w:sz="0" w:space="0" w:color="auto"/>
        <w:left w:val="none" w:sz="0" w:space="0" w:color="auto"/>
        <w:bottom w:val="none" w:sz="0" w:space="0" w:color="auto"/>
        <w:right w:val="none" w:sz="0" w:space="0" w:color="auto"/>
      </w:divBdr>
    </w:div>
    <w:div w:id="219901688">
      <w:bodyDiv w:val="1"/>
      <w:marLeft w:val="0"/>
      <w:marRight w:val="0"/>
      <w:marTop w:val="0"/>
      <w:marBottom w:val="0"/>
      <w:divBdr>
        <w:top w:val="none" w:sz="0" w:space="0" w:color="auto"/>
        <w:left w:val="none" w:sz="0" w:space="0" w:color="auto"/>
        <w:bottom w:val="none" w:sz="0" w:space="0" w:color="auto"/>
        <w:right w:val="none" w:sz="0" w:space="0" w:color="auto"/>
      </w:divBdr>
    </w:div>
    <w:div w:id="220021135">
      <w:bodyDiv w:val="1"/>
      <w:marLeft w:val="0"/>
      <w:marRight w:val="0"/>
      <w:marTop w:val="0"/>
      <w:marBottom w:val="0"/>
      <w:divBdr>
        <w:top w:val="none" w:sz="0" w:space="0" w:color="auto"/>
        <w:left w:val="none" w:sz="0" w:space="0" w:color="auto"/>
        <w:bottom w:val="none" w:sz="0" w:space="0" w:color="auto"/>
        <w:right w:val="none" w:sz="0" w:space="0" w:color="auto"/>
      </w:divBdr>
    </w:div>
    <w:div w:id="220025351">
      <w:bodyDiv w:val="1"/>
      <w:marLeft w:val="0"/>
      <w:marRight w:val="0"/>
      <w:marTop w:val="0"/>
      <w:marBottom w:val="0"/>
      <w:divBdr>
        <w:top w:val="none" w:sz="0" w:space="0" w:color="auto"/>
        <w:left w:val="none" w:sz="0" w:space="0" w:color="auto"/>
        <w:bottom w:val="none" w:sz="0" w:space="0" w:color="auto"/>
        <w:right w:val="none" w:sz="0" w:space="0" w:color="auto"/>
      </w:divBdr>
    </w:div>
    <w:div w:id="220213924">
      <w:bodyDiv w:val="1"/>
      <w:marLeft w:val="0"/>
      <w:marRight w:val="0"/>
      <w:marTop w:val="0"/>
      <w:marBottom w:val="0"/>
      <w:divBdr>
        <w:top w:val="none" w:sz="0" w:space="0" w:color="auto"/>
        <w:left w:val="none" w:sz="0" w:space="0" w:color="auto"/>
        <w:bottom w:val="none" w:sz="0" w:space="0" w:color="auto"/>
        <w:right w:val="none" w:sz="0" w:space="0" w:color="auto"/>
      </w:divBdr>
    </w:div>
    <w:div w:id="220334302">
      <w:bodyDiv w:val="1"/>
      <w:marLeft w:val="0"/>
      <w:marRight w:val="0"/>
      <w:marTop w:val="0"/>
      <w:marBottom w:val="0"/>
      <w:divBdr>
        <w:top w:val="none" w:sz="0" w:space="0" w:color="auto"/>
        <w:left w:val="none" w:sz="0" w:space="0" w:color="auto"/>
        <w:bottom w:val="none" w:sz="0" w:space="0" w:color="auto"/>
        <w:right w:val="none" w:sz="0" w:space="0" w:color="auto"/>
      </w:divBdr>
    </w:div>
    <w:div w:id="220411078">
      <w:bodyDiv w:val="1"/>
      <w:marLeft w:val="0"/>
      <w:marRight w:val="0"/>
      <w:marTop w:val="0"/>
      <w:marBottom w:val="0"/>
      <w:divBdr>
        <w:top w:val="none" w:sz="0" w:space="0" w:color="auto"/>
        <w:left w:val="none" w:sz="0" w:space="0" w:color="auto"/>
        <w:bottom w:val="none" w:sz="0" w:space="0" w:color="auto"/>
        <w:right w:val="none" w:sz="0" w:space="0" w:color="auto"/>
      </w:divBdr>
    </w:div>
    <w:div w:id="220557798">
      <w:bodyDiv w:val="1"/>
      <w:marLeft w:val="0"/>
      <w:marRight w:val="0"/>
      <w:marTop w:val="0"/>
      <w:marBottom w:val="0"/>
      <w:divBdr>
        <w:top w:val="none" w:sz="0" w:space="0" w:color="auto"/>
        <w:left w:val="none" w:sz="0" w:space="0" w:color="auto"/>
        <w:bottom w:val="none" w:sz="0" w:space="0" w:color="auto"/>
        <w:right w:val="none" w:sz="0" w:space="0" w:color="auto"/>
      </w:divBdr>
    </w:div>
    <w:div w:id="220559036">
      <w:bodyDiv w:val="1"/>
      <w:marLeft w:val="0"/>
      <w:marRight w:val="0"/>
      <w:marTop w:val="0"/>
      <w:marBottom w:val="0"/>
      <w:divBdr>
        <w:top w:val="none" w:sz="0" w:space="0" w:color="auto"/>
        <w:left w:val="none" w:sz="0" w:space="0" w:color="auto"/>
        <w:bottom w:val="none" w:sz="0" w:space="0" w:color="auto"/>
        <w:right w:val="none" w:sz="0" w:space="0" w:color="auto"/>
      </w:divBdr>
    </w:div>
    <w:div w:id="220560956">
      <w:bodyDiv w:val="1"/>
      <w:marLeft w:val="0"/>
      <w:marRight w:val="0"/>
      <w:marTop w:val="0"/>
      <w:marBottom w:val="0"/>
      <w:divBdr>
        <w:top w:val="none" w:sz="0" w:space="0" w:color="auto"/>
        <w:left w:val="none" w:sz="0" w:space="0" w:color="auto"/>
        <w:bottom w:val="none" w:sz="0" w:space="0" w:color="auto"/>
        <w:right w:val="none" w:sz="0" w:space="0" w:color="auto"/>
      </w:divBdr>
    </w:div>
    <w:div w:id="220750650">
      <w:bodyDiv w:val="1"/>
      <w:marLeft w:val="0"/>
      <w:marRight w:val="0"/>
      <w:marTop w:val="0"/>
      <w:marBottom w:val="0"/>
      <w:divBdr>
        <w:top w:val="none" w:sz="0" w:space="0" w:color="auto"/>
        <w:left w:val="none" w:sz="0" w:space="0" w:color="auto"/>
        <w:bottom w:val="none" w:sz="0" w:space="0" w:color="auto"/>
        <w:right w:val="none" w:sz="0" w:space="0" w:color="auto"/>
      </w:divBdr>
    </w:div>
    <w:div w:id="220755355">
      <w:bodyDiv w:val="1"/>
      <w:marLeft w:val="0"/>
      <w:marRight w:val="0"/>
      <w:marTop w:val="0"/>
      <w:marBottom w:val="0"/>
      <w:divBdr>
        <w:top w:val="none" w:sz="0" w:space="0" w:color="auto"/>
        <w:left w:val="none" w:sz="0" w:space="0" w:color="auto"/>
        <w:bottom w:val="none" w:sz="0" w:space="0" w:color="auto"/>
        <w:right w:val="none" w:sz="0" w:space="0" w:color="auto"/>
      </w:divBdr>
    </w:div>
    <w:div w:id="221134340">
      <w:bodyDiv w:val="1"/>
      <w:marLeft w:val="0"/>
      <w:marRight w:val="0"/>
      <w:marTop w:val="0"/>
      <w:marBottom w:val="0"/>
      <w:divBdr>
        <w:top w:val="none" w:sz="0" w:space="0" w:color="auto"/>
        <w:left w:val="none" w:sz="0" w:space="0" w:color="auto"/>
        <w:bottom w:val="none" w:sz="0" w:space="0" w:color="auto"/>
        <w:right w:val="none" w:sz="0" w:space="0" w:color="auto"/>
      </w:divBdr>
    </w:div>
    <w:div w:id="221136312">
      <w:bodyDiv w:val="1"/>
      <w:marLeft w:val="0"/>
      <w:marRight w:val="0"/>
      <w:marTop w:val="0"/>
      <w:marBottom w:val="0"/>
      <w:divBdr>
        <w:top w:val="none" w:sz="0" w:space="0" w:color="auto"/>
        <w:left w:val="none" w:sz="0" w:space="0" w:color="auto"/>
        <w:bottom w:val="none" w:sz="0" w:space="0" w:color="auto"/>
        <w:right w:val="none" w:sz="0" w:space="0" w:color="auto"/>
      </w:divBdr>
    </w:div>
    <w:div w:id="221184964">
      <w:bodyDiv w:val="1"/>
      <w:marLeft w:val="0"/>
      <w:marRight w:val="0"/>
      <w:marTop w:val="0"/>
      <w:marBottom w:val="0"/>
      <w:divBdr>
        <w:top w:val="none" w:sz="0" w:space="0" w:color="auto"/>
        <w:left w:val="none" w:sz="0" w:space="0" w:color="auto"/>
        <w:bottom w:val="none" w:sz="0" w:space="0" w:color="auto"/>
        <w:right w:val="none" w:sz="0" w:space="0" w:color="auto"/>
      </w:divBdr>
    </w:div>
    <w:div w:id="221210780">
      <w:bodyDiv w:val="1"/>
      <w:marLeft w:val="0"/>
      <w:marRight w:val="0"/>
      <w:marTop w:val="0"/>
      <w:marBottom w:val="0"/>
      <w:divBdr>
        <w:top w:val="none" w:sz="0" w:space="0" w:color="auto"/>
        <w:left w:val="none" w:sz="0" w:space="0" w:color="auto"/>
        <w:bottom w:val="none" w:sz="0" w:space="0" w:color="auto"/>
        <w:right w:val="none" w:sz="0" w:space="0" w:color="auto"/>
      </w:divBdr>
    </w:div>
    <w:div w:id="221216627">
      <w:bodyDiv w:val="1"/>
      <w:marLeft w:val="0"/>
      <w:marRight w:val="0"/>
      <w:marTop w:val="0"/>
      <w:marBottom w:val="0"/>
      <w:divBdr>
        <w:top w:val="none" w:sz="0" w:space="0" w:color="auto"/>
        <w:left w:val="none" w:sz="0" w:space="0" w:color="auto"/>
        <w:bottom w:val="none" w:sz="0" w:space="0" w:color="auto"/>
        <w:right w:val="none" w:sz="0" w:space="0" w:color="auto"/>
      </w:divBdr>
    </w:div>
    <w:div w:id="221524488">
      <w:bodyDiv w:val="1"/>
      <w:marLeft w:val="0"/>
      <w:marRight w:val="0"/>
      <w:marTop w:val="0"/>
      <w:marBottom w:val="0"/>
      <w:divBdr>
        <w:top w:val="none" w:sz="0" w:space="0" w:color="auto"/>
        <w:left w:val="none" w:sz="0" w:space="0" w:color="auto"/>
        <w:bottom w:val="none" w:sz="0" w:space="0" w:color="auto"/>
        <w:right w:val="none" w:sz="0" w:space="0" w:color="auto"/>
      </w:divBdr>
    </w:div>
    <w:div w:id="221524560">
      <w:bodyDiv w:val="1"/>
      <w:marLeft w:val="0"/>
      <w:marRight w:val="0"/>
      <w:marTop w:val="0"/>
      <w:marBottom w:val="0"/>
      <w:divBdr>
        <w:top w:val="none" w:sz="0" w:space="0" w:color="auto"/>
        <w:left w:val="none" w:sz="0" w:space="0" w:color="auto"/>
        <w:bottom w:val="none" w:sz="0" w:space="0" w:color="auto"/>
        <w:right w:val="none" w:sz="0" w:space="0" w:color="auto"/>
      </w:divBdr>
    </w:div>
    <w:div w:id="221527812">
      <w:bodyDiv w:val="1"/>
      <w:marLeft w:val="0"/>
      <w:marRight w:val="0"/>
      <w:marTop w:val="0"/>
      <w:marBottom w:val="0"/>
      <w:divBdr>
        <w:top w:val="none" w:sz="0" w:space="0" w:color="auto"/>
        <w:left w:val="none" w:sz="0" w:space="0" w:color="auto"/>
        <w:bottom w:val="none" w:sz="0" w:space="0" w:color="auto"/>
        <w:right w:val="none" w:sz="0" w:space="0" w:color="auto"/>
      </w:divBdr>
    </w:div>
    <w:div w:id="221604243">
      <w:bodyDiv w:val="1"/>
      <w:marLeft w:val="0"/>
      <w:marRight w:val="0"/>
      <w:marTop w:val="0"/>
      <w:marBottom w:val="0"/>
      <w:divBdr>
        <w:top w:val="none" w:sz="0" w:space="0" w:color="auto"/>
        <w:left w:val="none" w:sz="0" w:space="0" w:color="auto"/>
        <w:bottom w:val="none" w:sz="0" w:space="0" w:color="auto"/>
        <w:right w:val="none" w:sz="0" w:space="0" w:color="auto"/>
      </w:divBdr>
    </w:div>
    <w:div w:id="221717134">
      <w:bodyDiv w:val="1"/>
      <w:marLeft w:val="0"/>
      <w:marRight w:val="0"/>
      <w:marTop w:val="0"/>
      <w:marBottom w:val="0"/>
      <w:divBdr>
        <w:top w:val="none" w:sz="0" w:space="0" w:color="auto"/>
        <w:left w:val="none" w:sz="0" w:space="0" w:color="auto"/>
        <w:bottom w:val="none" w:sz="0" w:space="0" w:color="auto"/>
        <w:right w:val="none" w:sz="0" w:space="0" w:color="auto"/>
      </w:divBdr>
    </w:div>
    <w:div w:id="221793528">
      <w:bodyDiv w:val="1"/>
      <w:marLeft w:val="0"/>
      <w:marRight w:val="0"/>
      <w:marTop w:val="0"/>
      <w:marBottom w:val="0"/>
      <w:divBdr>
        <w:top w:val="none" w:sz="0" w:space="0" w:color="auto"/>
        <w:left w:val="none" w:sz="0" w:space="0" w:color="auto"/>
        <w:bottom w:val="none" w:sz="0" w:space="0" w:color="auto"/>
        <w:right w:val="none" w:sz="0" w:space="0" w:color="auto"/>
      </w:divBdr>
    </w:div>
    <w:div w:id="221798342">
      <w:bodyDiv w:val="1"/>
      <w:marLeft w:val="0"/>
      <w:marRight w:val="0"/>
      <w:marTop w:val="0"/>
      <w:marBottom w:val="0"/>
      <w:divBdr>
        <w:top w:val="none" w:sz="0" w:space="0" w:color="auto"/>
        <w:left w:val="none" w:sz="0" w:space="0" w:color="auto"/>
        <w:bottom w:val="none" w:sz="0" w:space="0" w:color="auto"/>
        <w:right w:val="none" w:sz="0" w:space="0" w:color="auto"/>
      </w:divBdr>
    </w:div>
    <w:div w:id="222255247">
      <w:bodyDiv w:val="1"/>
      <w:marLeft w:val="0"/>
      <w:marRight w:val="0"/>
      <w:marTop w:val="0"/>
      <w:marBottom w:val="0"/>
      <w:divBdr>
        <w:top w:val="none" w:sz="0" w:space="0" w:color="auto"/>
        <w:left w:val="none" w:sz="0" w:space="0" w:color="auto"/>
        <w:bottom w:val="none" w:sz="0" w:space="0" w:color="auto"/>
        <w:right w:val="none" w:sz="0" w:space="0" w:color="auto"/>
      </w:divBdr>
    </w:div>
    <w:div w:id="222327269">
      <w:bodyDiv w:val="1"/>
      <w:marLeft w:val="0"/>
      <w:marRight w:val="0"/>
      <w:marTop w:val="0"/>
      <w:marBottom w:val="0"/>
      <w:divBdr>
        <w:top w:val="none" w:sz="0" w:space="0" w:color="auto"/>
        <w:left w:val="none" w:sz="0" w:space="0" w:color="auto"/>
        <w:bottom w:val="none" w:sz="0" w:space="0" w:color="auto"/>
        <w:right w:val="none" w:sz="0" w:space="0" w:color="auto"/>
      </w:divBdr>
    </w:div>
    <w:div w:id="222375614">
      <w:bodyDiv w:val="1"/>
      <w:marLeft w:val="0"/>
      <w:marRight w:val="0"/>
      <w:marTop w:val="0"/>
      <w:marBottom w:val="0"/>
      <w:divBdr>
        <w:top w:val="none" w:sz="0" w:space="0" w:color="auto"/>
        <w:left w:val="none" w:sz="0" w:space="0" w:color="auto"/>
        <w:bottom w:val="none" w:sz="0" w:space="0" w:color="auto"/>
        <w:right w:val="none" w:sz="0" w:space="0" w:color="auto"/>
      </w:divBdr>
    </w:div>
    <w:div w:id="222714678">
      <w:bodyDiv w:val="1"/>
      <w:marLeft w:val="0"/>
      <w:marRight w:val="0"/>
      <w:marTop w:val="0"/>
      <w:marBottom w:val="0"/>
      <w:divBdr>
        <w:top w:val="none" w:sz="0" w:space="0" w:color="auto"/>
        <w:left w:val="none" w:sz="0" w:space="0" w:color="auto"/>
        <w:bottom w:val="none" w:sz="0" w:space="0" w:color="auto"/>
        <w:right w:val="none" w:sz="0" w:space="0" w:color="auto"/>
      </w:divBdr>
    </w:div>
    <w:div w:id="222906774">
      <w:bodyDiv w:val="1"/>
      <w:marLeft w:val="0"/>
      <w:marRight w:val="0"/>
      <w:marTop w:val="0"/>
      <w:marBottom w:val="0"/>
      <w:divBdr>
        <w:top w:val="none" w:sz="0" w:space="0" w:color="auto"/>
        <w:left w:val="none" w:sz="0" w:space="0" w:color="auto"/>
        <w:bottom w:val="none" w:sz="0" w:space="0" w:color="auto"/>
        <w:right w:val="none" w:sz="0" w:space="0" w:color="auto"/>
      </w:divBdr>
    </w:div>
    <w:div w:id="223223826">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99791">
      <w:bodyDiv w:val="1"/>
      <w:marLeft w:val="0"/>
      <w:marRight w:val="0"/>
      <w:marTop w:val="0"/>
      <w:marBottom w:val="0"/>
      <w:divBdr>
        <w:top w:val="none" w:sz="0" w:space="0" w:color="auto"/>
        <w:left w:val="none" w:sz="0" w:space="0" w:color="auto"/>
        <w:bottom w:val="none" w:sz="0" w:space="0" w:color="auto"/>
        <w:right w:val="none" w:sz="0" w:space="0" w:color="auto"/>
      </w:divBdr>
    </w:div>
    <w:div w:id="223377591">
      <w:bodyDiv w:val="1"/>
      <w:marLeft w:val="0"/>
      <w:marRight w:val="0"/>
      <w:marTop w:val="0"/>
      <w:marBottom w:val="0"/>
      <w:divBdr>
        <w:top w:val="none" w:sz="0" w:space="0" w:color="auto"/>
        <w:left w:val="none" w:sz="0" w:space="0" w:color="auto"/>
        <w:bottom w:val="none" w:sz="0" w:space="0" w:color="auto"/>
        <w:right w:val="none" w:sz="0" w:space="0" w:color="auto"/>
      </w:divBdr>
    </w:div>
    <w:div w:id="223417399">
      <w:bodyDiv w:val="1"/>
      <w:marLeft w:val="0"/>
      <w:marRight w:val="0"/>
      <w:marTop w:val="0"/>
      <w:marBottom w:val="0"/>
      <w:divBdr>
        <w:top w:val="none" w:sz="0" w:space="0" w:color="auto"/>
        <w:left w:val="none" w:sz="0" w:space="0" w:color="auto"/>
        <w:bottom w:val="none" w:sz="0" w:space="0" w:color="auto"/>
        <w:right w:val="none" w:sz="0" w:space="0" w:color="auto"/>
      </w:divBdr>
    </w:div>
    <w:div w:id="223758817">
      <w:bodyDiv w:val="1"/>
      <w:marLeft w:val="0"/>
      <w:marRight w:val="0"/>
      <w:marTop w:val="0"/>
      <w:marBottom w:val="0"/>
      <w:divBdr>
        <w:top w:val="none" w:sz="0" w:space="0" w:color="auto"/>
        <w:left w:val="none" w:sz="0" w:space="0" w:color="auto"/>
        <w:bottom w:val="none" w:sz="0" w:space="0" w:color="auto"/>
        <w:right w:val="none" w:sz="0" w:space="0" w:color="auto"/>
      </w:divBdr>
    </w:div>
    <w:div w:id="223762702">
      <w:bodyDiv w:val="1"/>
      <w:marLeft w:val="0"/>
      <w:marRight w:val="0"/>
      <w:marTop w:val="0"/>
      <w:marBottom w:val="0"/>
      <w:divBdr>
        <w:top w:val="none" w:sz="0" w:space="0" w:color="auto"/>
        <w:left w:val="none" w:sz="0" w:space="0" w:color="auto"/>
        <w:bottom w:val="none" w:sz="0" w:space="0" w:color="auto"/>
        <w:right w:val="none" w:sz="0" w:space="0" w:color="auto"/>
      </w:divBdr>
    </w:div>
    <w:div w:id="223831638">
      <w:bodyDiv w:val="1"/>
      <w:marLeft w:val="0"/>
      <w:marRight w:val="0"/>
      <w:marTop w:val="0"/>
      <w:marBottom w:val="0"/>
      <w:divBdr>
        <w:top w:val="none" w:sz="0" w:space="0" w:color="auto"/>
        <w:left w:val="none" w:sz="0" w:space="0" w:color="auto"/>
        <w:bottom w:val="none" w:sz="0" w:space="0" w:color="auto"/>
        <w:right w:val="none" w:sz="0" w:space="0" w:color="auto"/>
      </w:divBdr>
    </w:div>
    <w:div w:id="223876084">
      <w:bodyDiv w:val="1"/>
      <w:marLeft w:val="0"/>
      <w:marRight w:val="0"/>
      <w:marTop w:val="0"/>
      <w:marBottom w:val="0"/>
      <w:divBdr>
        <w:top w:val="none" w:sz="0" w:space="0" w:color="auto"/>
        <w:left w:val="none" w:sz="0" w:space="0" w:color="auto"/>
        <w:bottom w:val="none" w:sz="0" w:space="0" w:color="auto"/>
        <w:right w:val="none" w:sz="0" w:space="0" w:color="auto"/>
      </w:divBdr>
    </w:div>
    <w:div w:id="224027595">
      <w:bodyDiv w:val="1"/>
      <w:marLeft w:val="0"/>
      <w:marRight w:val="0"/>
      <w:marTop w:val="0"/>
      <w:marBottom w:val="0"/>
      <w:divBdr>
        <w:top w:val="none" w:sz="0" w:space="0" w:color="auto"/>
        <w:left w:val="none" w:sz="0" w:space="0" w:color="auto"/>
        <w:bottom w:val="none" w:sz="0" w:space="0" w:color="auto"/>
        <w:right w:val="none" w:sz="0" w:space="0" w:color="auto"/>
      </w:divBdr>
    </w:div>
    <w:div w:id="224028623">
      <w:bodyDiv w:val="1"/>
      <w:marLeft w:val="0"/>
      <w:marRight w:val="0"/>
      <w:marTop w:val="0"/>
      <w:marBottom w:val="0"/>
      <w:divBdr>
        <w:top w:val="none" w:sz="0" w:space="0" w:color="auto"/>
        <w:left w:val="none" w:sz="0" w:space="0" w:color="auto"/>
        <w:bottom w:val="none" w:sz="0" w:space="0" w:color="auto"/>
        <w:right w:val="none" w:sz="0" w:space="0" w:color="auto"/>
      </w:divBdr>
    </w:div>
    <w:div w:id="224534514">
      <w:bodyDiv w:val="1"/>
      <w:marLeft w:val="0"/>
      <w:marRight w:val="0"/>
      <w:marTop w:val="0"/>
      <w:marBottom w:val="0"/>
      <w:divBdr>
        <w:top w:val="none" w:sz="0" w:space="0" w:color="auto"/>
        <w:left w:val="none" w:sz="0" w:space="0" w:color="auto"/>
        <w:bottom w:val="none" w:sz="0" w:space="0" w:color="auto"/>
        <w:right w:val="none" w:sz="0" w:space="0" w:color="auto"/>
      </w:divBdr>
    </w:div>
    <w:div w:id="224536134">
      <w:bodyDiv w:val="1"/>
      <w:marLeft w:val="0"/>
      <w:marRight w:val="0"/>
      <w:marTop w:val="0"/>
      <w:marBottom w:val="0"/>
      <w:divBdr>
        <w:top w:val="none" w:sz="0" w:space="0" w:color="auto"/>
        <w:left w:val="none" w:sz="0" w:space="0" w:color="auto"/>
        <w:bottom w:val="none" w:sz="0" w:space="0" w:color="auto"/>
        <w:right w:val="none" w:sz="0" w:space="0" w:color="auto"/>
      </w:divBdr>
    </w:div>
    <w:div w:id="224805452">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072480">
      <w:bodyDiv w:val="1"/>
      <w:marLeft w:val="0"/>
      <w:marRight w:val="0"/>
      <w:marTop w:val="0"/>
      <w:marBottom w:val="0"/>
      <w:divBdr>
        <w:top w:val="none" w:sz="0" w:space="0" w:color="auto"/>
        <w:left w:val="none" w:sz="0" w:space="0" w:color="auto"/>
        <w:bottom w:val="none" w:sz="0" w:space="0" w:color="auto"/>
        <w:right w:val="none" w:sz="0" w:space="0" w:color="auto"/>
      </w:divBdr>
    </w:div>
    <w:div w:id="225142419">
      <w:bodyDiv w:val="1"/>
      <w:marLeft w:val="0"/>
      <w:marRight w:val="0"/>
      <w:marTop w:val="0"/>
      <w:marBottom w:val="0"/>
      <w:divBdr>
        <w:top w:val="none" w:sz="0" w:space="0" w:color="auto"/>
        <w:left w:val="none" w:sz="0" w:space="0" w:color="auto"/>
        <w:bottom w:val="none" w:sz="0" w:space="0" w:color="auto"/>
        <w:right w:val="none" w:sz="0" w:space="0" w:color="auto"/>
      </w:divBdr>
      <w:divsChild>
        <w:div w:id="2136750605">
          <w:marLeft w:val="0"/>
          <w:marRight w:val="0"/>
          <w:marTop w:val="0"/>
          <w:marBottom w:val="0"/>
          <w:divBdr>
            <w:top w:val="none" w:sz="0" w:space="0" w:color="auto"/>
            <w:left w:val="none" w:sz="0" w:space="0" w:color="auto"/>
            <w:bottom w:val="none" w:sz="0" w:space="0" w:color="auto"/>
            <w:right w:val="none" w:sz="0" w:space="0" w:color="auto"/>
          </w:divBdr>
          <w:divsChild>
            <w:div w:id="13260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5334832">
      <w:bodyDiv w:val="1"/>
      <w:marLeft w:val="0"/>
      <w:marRight w:val="0"/>
      <w:marTop w:val="0"/>
      <w:marBottom w:val="0"/>
      <w:divBdr>
        <w:top w:val="none" w:sz="0" w:space="0" w:color="auto"/>
        <w:left w:val="none" w:sz="0" w:space="0" w:color="auto"/>
        <w:bottom w:val="none" w:sz="0" w:space="0" w:color="auto"/>
        <w:right w:val="none" w:sz="0" w:space="0" w:color="auto"/>
      </w:divBdr>
    </w:div>
    <w:div w:id="225382309">
      <w:bodyDiv w:val="1"/>
      <w:marLeft w:val="0"/>
      <w:marRight w:val="0"/>
      <w:marTop w:val="0"/>
      <w:marBottom w:val="0"/>
      <w:divBdr>
        <w:top w:val="none" w:sz="0" w:space="0" w:color="auto"/>
        <w:left w:val="none" w:sz="0" w:space="0" w:color="auto"/>
        <w:bottom w:val="none" w:sz="0" w:space="0" w:color="auto"/>
        <w:right w:val="none" w:sz="0" w:space="0" w:color="auto"/>
      </w:divBdr>
    </w:div>
    <w:div w:id="225527781">
      <w:bodyDiv w:val="1"/>
      <w:marLeft w:val="0"/>
      <w:marRight w:val="0"/>
      <w:marTop w:val="0"/>
      <w:marBottom w:val="0"/>
      <w:divBdr>
        <w:top w:val="none" w:sz="0" w:space="0" w:color="auto"/>
        <w:left w:val="none" w:sz="0" w:space="0" w:color="auto"/>
        <w:bottom w:val="none" w:sz="0" w:space="0" w:color="auto"/>
        <w:right w:val="none" w:sz="0" w:space="0" w:color="auto"/>
      </w:divBdr>
    </w:div>
    <w:div w:id="225771618">
      <w:bodyDiv w:val="1"/>
      <w:marLeft w:val="0"/>
      <w:marRight w:val="0"/>
      <w:marTop w:val="0"/>
      <w:marBottom w:val="0"/>
      <w:divBdr>
        <w:top w:val="none" w:sz="0" w:space="0" w:color="auto"/>
        <w:left w:val="none" w:sz="0" w:space="0" w:color="auto"/>
        <w:bottom w:val="none" w:sz="0" w:space="0" w:color="auto"/>
        <w:right w:val="none" w:sz="0" w:space="0" w:color="auto"/>
      </w:divBdr>
    </w:div>
    <w:div w:id="225804149">
      <w:bodyDiv w:val="1"/>
      <w:marLeft w:val="0"/>
      <w:marRight w:val="0"/>
      <w:marTop w:val="0"/>
      <w:marBottom w:val="0"/>
      <w:divBdr>
        <w:top w:val="none" w:sz="0" w:space="0" w:color="auto"/>
        <w:left w:val="none" w:sz="0" w:space="0" w:color="auto"/>
        <w:bottom w:val="none" w:sz="0" w:space="0" w:color="auto"/>
        <w:right w:val="none" w:sz="0" w:space="0" w:color="auto"/>
      </w:divBdr>
    </w:div>
    <w:div w:id="225993822">
      <w:bodyDiv w:val="1"/>
      <w:marLeft w:val="0"/>
      <w:marRight w:val="0"/>
      <w:marTop w:val="0"/>
      <w:marBottom w:val="0"/>
      <w:divBdr>
        <w:top w:val="none" w:sz="0" w:space="0" w:color="auto"/>
        <w:left w:val="none" w:sz="0" w:space="0" w:color="auto"/>
        <w:bottom w:val="none" w:sz="0" w:space="0" w:color="auto"/>
        <w:right w:val="none" w:sz="0" w:space="0" w:color="auto"/>
      </w:divBdr>
    </w:div>
    <w:div w:id="226185671">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571317">
      <w:bodyDiv w:val="1"/>
      <w:marLeft w:val="0"/>
      <w:marRight w:val="0"/>
      <w:marTop w:val="0"/>
      <w:marBottom w:val="0"/>
      <w:divBdr>
        <w:top w:val="none" w:sz="0" w:space="0" w:color="auto"/>
        <w:left w:val="none" w:sz="0" w:space="0" w:color="auto"/>
        <w:bottom w:val="none" w:sz="0" w:space="0" w:color="auto"/>
        <w:right w:val="none" w:sz="0" w:space="0" w:color="auto"/>
      </w:divBdr>
    </w:div>
    <w:div w:id="226578320">
      <w:bodyDiv w:val="1"/>
      <w:marLeft w:val="0"/>
      <w:marRight w:val="0"/>
      <w:marTop w:val="0"/>
      <w:marBottom w:val="0"/>
      <w:divBdr>
        <w:top w:val="none" w:sz="0" w:space="0" w:color="auto"/>
        <w:left w:val="none" w:sz="0" w:space="0" w:color="auto"/>
        <w:bottom w:val="none" w:sz="0" w:space="0" w:color="auto"/>
        <w:right w:val="none" w:sz="0" w:space="0" w:color="auto"/>
      </w:divBdr>
    </w:div>
    <w:div w:id="226697171">
      <w:bodyDiv w:val="1"/>
      <w:marLeft w:val="0"/>
      <w:marRight w:val="0"/>
      <w:marTop w:val="0"/>
      <w:marBottom w:val="0"/>
      <w:divBdr>
        <w:top w:val="none" w:sz="0" w:space="0" w:color="auto"/>
        <w:left w:val="none" w:sz="0" w:space="0" w:color="auto"/>
        <w:bottom w:val="none" w:sz="0" w:space="0" w:color="auto"/>
        <w:right w:val="none" w:sz="0" w:space="0" w:color="auto"/>
      </w:divBdr>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6781">
      <w:bodyDiv w:val="1"/>
      <w:marLeft w:val="0"/>
      <w:marRight w:val="0"/>
      <w:marTop w:val="0"/>
      <w:marBottom w:val="0"/>
      <w:divBdr>
        <w:top w:val="none" w:sz="0" w:space="0" w:color="auto"/>
        <w:left w:val="none" w:sz="0" w:space="0" w:color="auto"/>
        <w:bottom w:val="none" w:sz="0" w:space="0" w:color="auto"/>
        <w:right w:val="none" w:sz="0" w:space="0" w:color="auto"/>
      </w:divBdr>
    </w:div>
    <w:div w:id="227038668">
      <w:bodyDiv w:val="1"/>
      <w:marLeft w:val="0"/>
      <w:marRight w:val="0"/>
      <w:marTop w:val="0"/>
      <w:marBottom w:val="0"/>
      <w:divBdr>
        <w:top w:val="none" w:sz="0" w:space="0" w:color="auto"/>
        <w:left w:val="none" w:sz="0" w:space="0" w:color="auto"/>
        <w:bottom w:val="none" w:sz="0" w:space="0" w:color="auto"/>
        <w:right w:val="none" w:sz="0" w:space="0" w:color="auto"/>
      </w:divBdr>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234122">
      <w:bodyDiv w:val="1"/>
      <w:marLeft w:val="0"/>
      <w:marRight w:val="0"/>
      <w:marTop w:val="0"/>
      <w:marBottom w:val="0"/>
      <w:divBdr>
        <w:top w:val="none" w:sz="0" w:space="0" w:color="auto"/>
        <w:left w:val="none" w:sz="0" w:space="0" w:color="auto"/>
        <w:bottom w:val="none" w:sz="0" w:space="0" w:color="auto"/>
        <w:right w:val="none" w:sz="0" w:space="0" w:color="auto"/>
      </w:divBdr>
    </w:div>
    <w:div w:id="227301638">
      <w:bodyDiv w:val="1"/>
      <w:marLeft w:val="0"/>
      <w:marRight w:val="0"/>
      <w:marTop w:val="0"/>
      <w:marBottom w:val="0"/>
      <w:divBdr>
        <w:top w:val="none" w:sz="0" w:space="0" w:color="auto"/>
        <w:left w:val="none" w:sz="0" w:space="0" w:color="auto"/>
        <w:bottom w:val="none" w:sz="0" w:space="0" w:color="auto"/>
        <w:right w:val="none" w:sz="0" w:space="0" w:color="auto"/>
      </w:divBdr>
    </w:div>
    <w:div w:id="227351531">
      <w:bodyDiv w:val="1"/>
      <w:marLeft w:val="0"/>
      <w:marRight w:val="0"/>
      <w:marTop w:val="0"/>
      <w:marBottom w:val="0"/>
      <w:divBdr>
        <w:top w:val="none" w:sz="0" w:space="0" w:color="auto"/>
        <w:left w:val="none" w:sz="0" w:space="0" w:color="auto"/>
        <w:bottom w:val="none" w:sz="0" w:space="0" w:color="auto"/>
        <w:right w:val="none" w:sz="0" w:space="0" w:color="auto"/>
      </w:divBdr>
    </w:div>
    <w:div w:id="227351900">
      <w:bodyDiv w:val="1"/>
      <w:marLeft w:val="0"/>
      <w:marRight w:val="0"/>
      <w:marTop w:val="0"/>
      <w:marBottom w:val="0"/>
      <w:divBdr>
        <w:top w:val="none" w:sz="0" w:space="0" w:color="auto"/>
        <w:left w:val="none" w:sz="0" w:space="0" w:color="auto"/>
        <w:bottom w:val="none" w:sz="0" w:space="0" w:color="auto"/>
        <w:right w:val="none" w:sz="0" w:space="0" w:color="auto"/>
      </w:divBdr>
    </w:div>
    <w:div w:id="227573299">
      <w:bodyDiv w:val="1"/>
      <w:marLeft w:val="0"/>
      <w:marRight w:val="0"/>
      <w:marTop w:val="0"/>
      <w:marBottom w:val="0"/>
      <w:divBdr>
        <w:top w:val="none" w:sz="0" w:space="0" w:color="auto"/>
        <w:left w:val="none" w:sz="0" w:space="0" w:color="auto"/>
        <w:bottom w:val="none" w:sz="0" w:space="0" w:color="auto"/>
        <w:right w:val="none" w:sz="0" w:space="0" w:color="auto"/>
      </w:divBdr>
    </w:div>
    <w:div w:id="227696286">
      <w:bodyDiv w:val="1"/>
      <w:marLeft w:val="0"/>
      <w:marRight w:val="0"/>
      <w:marTop w:val="0"/>
      <w:marBottom w:val="0"/>
      <w:divBdr>
        <w:top w:val="none" w:sz="0" w:space="0" w:color="auto"/>
        <w:left w:val="none" w:sz="0" w:space="0" w:color="auto"/>
        <w:bottom w:val="none" w:sz="0" w:space="0" w:color="auto"/>
        <w:right w:val="none" w:sz="0" w:space="0" w:color="auto"/>
      </w:divBdr>
    </w:div>
    <w:div w:id="227764922">
      <w:bodyDiv w:val="1"/>
      <w:marLeft w:val="0"/>
      <w:marRight w:val="0"/>
      <w:marTop w:val="0"/>
      <w:marBottom w:val="0"/>
      <w:divBdr>
        <w:top w:val="none" w:sz="0" w:space="0" w:color="auto"/>
        <w:left w:val="none" w:sz="0" w:space="0" w:color="auto"/>
        <w:bottom w:val="none" w:sz="0" w:space="0" w:color="auto"/>
        <w:right w:val="none" w:sz="0" w:space="0" w:color="auto"/>
      </w:divBdr>
    </w:div>
    <w:div w:id="227962792">
      <w:bodyDiv w:val="1"/>
      <w:marLeft w:val="0"/>
      <w:marRight w:val="0"/>
      <w:marTop w:val="0"/>
      <w:marBottom w:val="0"/>
      <w:divBdr>
        <w:top w:val="none" w:sz="0" w:space="0" w:color="auto"/>
        <w:left w:val="none" w:sz="0" w:space="0" w:color="auto"/>
        <w:bottom w:val="none" w:sz="0" w:space="0" w:color="auto"/>
        <w:right w:val="none" w:sz="0" w:space="0" w:color="auto"/>
      </w:divBdr>
    </w:div>
    <w:div w:id="228006026">
      <w:bodyDiv w:val="1"/>
      <w:marLeft w:val="0"/>
      <w:marRight w:val="0"/>
      <w:marTop w:val="0"/>
      <w:marBottom w:val="0"/>
      <w:divBdr>
        <w:top w:val="none" w:sz="0" w:space="0" w:color="auto"/>
        <w:left w:val="none" w:sz="0" w:space="0" w:color="auto"/>
        <w:bottom w:val="none" w:sz="0" w:space="0" w:color="auto"/>
        <w:right w:val="none" w:sz="0" w:space="0" w:color="auto"/>
      </w:divBdr>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662019">
      <w:bodyDiv w:val="1"/>
      <w:marLeft w:val="0"/>
      <w:marRight w:val="0"/>
      <w:marTop w:val="0"/>
      <w:marBottom w:val="0"/>
      <w:divBdr>
        <w:top w:val="none" w:sz="0" w:space="0" w:color="auto"/>
        <w:left w:val="none" w:sz="0" w:space="0" w:color="auto"/>
        <w:bottom w:val="none" w:sz="0" w:space="0" w:color="auto"/>
        <w:right w:val="none" w:sz="0" w:space="0" w:color="auto"/>
      </w:divBdr>
    </w:div>
    <w:div w:id="228855178">
      <w:bodyDiv w:val="1"/>
      <w:marLeft w:val="0"/>
      <w:marRight w:val="0"/>
      <w:marTop w:val="0"/>
      <w:marBottom w:val="0"/>
      <w:divBdr>
        <w:top w:val="none" w:sz="0" w:space="0" w:color="auto"/>
        <w:left w:val="none" w:sz="0" w:space="0" w:color="auto"/>
        <w:bottom w:val="none" w:sz="0" w:space="0" w:color="auto"/>
        <w:right w:val="none" w:sz="0" w:space="0" w:color="auto"/>
      </w:divBdr>
    </w:div>
    <w:div w:id="228881762">
      <w:bodyDiv w:val="1"/>
      <w:marLeft w:val="0"/>
      <w:marRight w:val="0"/>
      <w:marTop w:val="0"/>
      <w:marBottom w:val="0"/>
      <w:divBdr>
        <w:top w:val="none" w:sz="0" w:space="0" w:color="auto"/>
        <w:left w:val="none" w:sz="0" w:space="0" w:color="auto"/>
        <w:bottom w:val="none" w:sz="0" w:space="0" w:color="auto"/>
        <w:right w:val="none" w:sz="0" w:space="0" w:color="auto"/>
      </w:divBdr>
    </w:div>
    <w:div w:id="229000562">
      <w:bodyDiv w:val="1"/>
      <w:marLeft w:val="0"/>
      <w:marRight w:val="0"/>
      <w:marTop w:val="0"/>
      <w:marBottom w:val="0"/>
      <w:divBdr>
        <w:top w:val="none" w:sz="0" w:space="0" w:color="auto"/>
        <w:left w:val="none" w:sz="0" w:space="0" w:color="auto"/>
        <w:bottom w:val="none" w:sz="0" w:space="0" w:color="auto"/>
        <w:right w:val="none" w:sz="0" w:space="0" w:color="auto"/>
      </w:divBdr>
    </w:div>
    <w:div w:id="229391404">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5203">
      <w:bodyDiv w:val="1"/>
      <w:marLeft w:val="0"/>
      <w:marRight w:val="0"/>
      <w:marTop w:val="0"/>
      <w:marBottom w:val="0"/>
      <w:divBdr>
        <w:top w:val="none" w:sz="0" w:space="0" w:color="auto"/>
        <w:left w:val="none" w:sz="0" w:space="0" w:color="auto"/>
        <w:bottom w:val="none" w:sz="0" w:space="0" w:color="auto"/>
        <w:right w:val="none" w:sz="0" w:space="0" w:color="auto"/>
      </w:divBdr>
    </w:div>
    <w:div w:id="229730120">
      <w:bodyDiv w:val="1"/>
      <w:marLeft w:val="0"/>
      <w:marRight w:val="0"/>
      <w:marTop w:val="0"/>
      <w:marBottom w:val="0"/>
      <w:divBdr>
        <w:top w:val="none" w:sz="0" w:space="0" w:color="auto"/>
        <w:left w:val="none" w:sz="0" w:space="0" w:color="auto"/>
        <w:bottom w:val="none" w:sz="0" w:space="0" w:color="auto"/>
        <w:right w:val="none" w:sz="0" w:space="0" w:color="auto"/>
      </w:divBdr>
    </w:div>
    <w:div w:id="229773845">
      <w:bodyDiv w:val="1"/>
      <w:marLeft w:val="0"/>
      <w:marRight w:val="0"/>
      <w:marTop w:val="0"/>
      <w:marBottom w:val="0"/>
      <w:divBdr>
        <w:top w:val="none" w:sz="0" w:space="0" w:color="auto"/>
        <w:left w:val="none" w:sz="0" w:space="0" w:color="auto"/>
        <w:bottom w:val="none" w:sz="0" w:space="0" w:color="auto"/>
        <w:right w:val="none" w:sz="0" w:space="0" w:color="auto"/>
      </w:divBdr>
    </w:div>
    <w:div w:id="229855040">
      <w:bodyDiv w:val="1"/>
      <w:marLeft w:val="0"/>
      <w:marRight w:val="0"/>
      <w:marTop w:val="0"/>
      <w:marBottom w:val="0"/>
      <w:divBdr>
        <w:top w:val="none" w:sz="0" w:space="0" w:color="auto"/>
        <w:left w:val="none" w:sz="0" w:space="0" w:color="auto"/>
        <w:bottom w:val="none" w:sz="0" w:space="0" w:color="auto"/>
        <w:right w:val="none" w:sz="0" w:space="0" w:color="auto"/>
      </w:divBdr>
    </w:div>
    <w:div w:id="230041956">
      <w:bodyDiv w:val="1"/>
      <w:marLeft w:val="0"/>
      <w:marRight w:val="0"/>
      <w:marTop w:val="0"/>
      <w:marBottom w:val="0"/>
      <w:divBdr>
        <w:top w:val="none" w:sz="0" w:space="0" w:color="auto"/>
        <w:left w:val="none" w:sz="0" w:space="0" w:color="auto"/>
        <w:bottom w:val="none" w:sz="0" w:space="0" w:color="auto"/>
        <w:right w:val="none" w:sz="0" w:space="0" w:color="auto"/>
      </w:divBdr>
    </w:div>
    <w:div w:id="230047197">
      <w:bodyDiv w:val="1"/>
      <w:marLeft w:val="0"/>
      <w:marRight w:val="0"/>
      <w:marTop w:val="0"/>
      <w:marBottom w:val="0"/>
      <w:divBdr>
        <w:top w:val="none" w:sz="0" w:space="0" w:color="auto"/>
        <w:left w:val="none" w:sz="0" w:space="0" w:color="auto"/>
        <w:bottom w:val="none" w:sz="0" w:space="0" w:color="auto"/>
        <w:right w:val="none" w:sz="0" w:space="0" w:color="auto"/>
      </w:divBdr>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194752">
      <w:bodyDiv w:val="1"/>
      <w:marLeft w:val="0"/>
      <w:marRight w:val="0"/>
      <w:marTop w:val="0"/>
      <w:marBottom w:val="0"/>
      <w:divBdr>
        <w:top w:val="none" w:sz="0" w:space="0" w:color="auto"/>
        <w:left w:val="none" w:sz="0" w:space="0" w:color="auto"/>
        <w:bottom w:val="none" w:sz="0" w:space="0" w:color="auto"/>
        <w:right w:val="none" w:sz="0" w:space="0" w:color="auto"/>
      </w:divBdr>
    </w:div>
    <w:div w:id="230387726">
      <w:bodyDiv w:val="1"/>
      <w:marLeft w:val="0"/>
      <w:marRight w:val="0"/>
      <w:marTop w:val="0"/>
      <w:marBottom w:val="0"/>
      <w:divBdr>
        <w:top w:val="none" w:sz="0" w:space="0" w:color="auto"/>
        <w:left w:val="none" w:sz="0" w:space="0" w:color="auto"/>
        <w:bottom w:val="none" w:sz="0" w:space="0" w:color="auto"/>
        <w:right w:val="none" w:sz="0" w:space="0" w:color="auto"/>
      </w:divBdr>
    </w:div>
    <w:div w:id="230390208">
      <w:bodyDiv w:val="1"/>
      <w:marLeft w:val="0"/>
      <w:marRight w:val="0"/>
      <w:marTop w:val="0"/>
      <w:marBottom w:val="0"/>
      <w:divBdr>
        <w:top w:val="none" w:sz="0" w:space="0" w:color="auto"/>
        <w:left w:val="none" w:sz="0" w:space="0" w:color="auto"/>
        <w:bottom w:val="none" w:sz="0" w:space="0" w:color="auto"/>
        <w:right w:val="none" w:sz="0" w:space="0" w:color="auto"/>
      </w:divBdr>
    </w:div>
    <w:div w:id="230576999">
      <w:bodyDiv w:val="1"/>
      <w:marLeft w:val="0"/>
      <w:marRight w:val="0"/>
      <w:marTop w:val="0"/>
      <w:marBottom w:val="0"/>
      <w:divBdr>
        <w:top w:val="none" w:sz="0" w:space="0" w:color="auto"/>
        <w:left w:val="none" w:sz="0" w:space="0" w:color="auto"/>
        <w:bottom w:val="none" w:sz="0" w:space="0" w:color="auto"/>
        <w:right w:val="none" w:sz="0" w:space="0" w:color="auto"/>
      </w:divBdr>
    </w:div>
    <w:div w:id="230582762">
      <w:bodyDiv w:val="1"/>
      <w:marLeft w:val="0"/>
      <w:marRight w:val="0"/>
      <w:marTop w:val="0"/>
      <w:marBottom w:val="0"/>
      <w:divBdr>
        <w:top w:val="none" w:sz="0" w:space="0" w:color="auto"/>
        <w:left w:val="none" w:sz="0" w:space="0" w:color="auto"/>
        <w:bottom w:val="none" w:sz="0" w:space="0" w:color="auto"/>
        <w:right w:val="none" w:sz="0" w:space="0" w:color="auto"/>
      </w:divBdr>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820999">
      <w:bodyDiv w:val="1"/>
      <w:marLeft w:val="0"/>
      <w:marRight w:val="0"/>
      <w:marTop w:val="0"/>
      <w:marBottom w:val="0"/>
      <w:divBdr>
        <w:top w:val="none" w:sz="0" w:space="0" w:color="auto"/>
        <w:left w:val="none" w:sz="0" w:space="0" w:color="auto"/>
        <w:bottom w:val="none" w:sz="0" w:space="0" w:color="auto"/>
        <w:right w:val="none" w:sz="0" w:space="0" w:color="auto"/>
      </w:divBdr>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58568">
      <w:bodyDiv w:val="1"/>
      <w:marLeft w:val="0"/>
      <w:marRight w:val="0"/>
      <w:marTop w:val="0"/>
      <w:marBottom w:val="0"/>
      <w:divBdr>
        <w:top w:val="none" w:sz="0" w:space="0" w:color="auto"/>
        <w:left w:val="none" w:sz="0" w:space="0" w:color="auto"/>
        <w:bottom w:val="none" w:sz="0" w:space="0" w:color="auto"/>
        <w:right w:val="none" w:sz="0" w:space="0" w:color="auto"/>
      </w:divBdr>
    </w:div>
    <w:div w:id="231281032">
      <w:bodyDiv w:val="1"/>
      <w:marLeft w:val="0"/>
      <w:marRight w:val="0"/>
      <w:marTop w:val="0"/>
      <w:marBottom w:val="0"/>
      <w:divBdr>
        <w:top w:val="none" w:sz="0" w:space="0" w:color="auto"/>
        <w:left w:val="none" w:sz="0" w:space="0" w:color="auto"/>
        <w:bottom w:val="none" w:sz="0" w:space="0" w:color="auto"/>
        <w:right w:val="none" w:sz="0" w:space="0" w:color="auto"/>
      </w:divBdr>
    </w:div>
    <w:div w:id="231502000">
      <w:bodyDiv w:val="1"/>
      <w:marLeft w:val="0"/>
      <w:marRight w:val="0"/>
      <w:marTop w:val="0"/>
      <w:marBottom w:val="0"/>
      <w:divBdr>
        <w:top w:val="none" w:sz="0" w:space="0" w:color="auto"/>
        <w:left w:val="none" w:sz="0" w:space="0" w:color="auto"/>
        <w:bottom w:val="none" w:sz="0" w:space="0" w:color="auto"/>
        <w:right w:val="none" w:sz="0" w:space="0" w:color="auto"/>
      </w:divBdr>
    </w:div>
    <w:div w:id="231887295">
      <w:bodyDiv w:val="1"/>
      <w:marLeft w:val="0"/>
      <w:marRight w:val="0"/>
      <w:marTop w:val="0"/>
      <w:marBottom w:val="0"/>
      <w:divBdr>
        <w:top w:val="none" w:sz="0" w:space="0" w:color="auto"/>
        <w:left w:val="none" w:sz="0" w:space="0" w:color="auto"/>
        <w:bottom w:val="none" w:sz="0" w:space="0" w:color="auto"/>
        <w:right w:val="none" w:sz="0" w:space="0" w:color="auto"/>
      </w:divBdr>
    </w:div>
    <w:div w:id="231937550">
      <w:bodyDiv w:val="1"/>
      <w:marLeft w:val="0"/>
      <w:marRight w:val="0"/>
      <w:marTop w:val="0"/>
      <w:marBottom w:val="0"/>
      <w:divBdr>
        <w:top w:val="none" w:sz="0" w:space="0" w:color="auto"/>
        <w:left w:val="none" w:sz="0" w:space="0" w:color="auto"/>
        <w:bottom w:val="none" w:sz="0" w:space="0" w:color="auto"/>
        <w:right w:val="none" w:sz="0" w:space="0" w:color="auto"/>
      </w:divBdr>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5706">
      <w:bodyDiv w:val="1"/>
      <w:marLeft w:val="0"/>
      <w:marRight w:val="0"/>
      <w:marTop w:val="0"/>
      <w:marBottom w:val="0"/>
      <w:divBdr>
        <w:top w:val="none" w:sz="0" w:space="0" w:color="auto"/>
        <w:left w:val="none" w:sz="0" w:space="0" w:color="auto"/>
        <w:bottom w:val="none" w:sz="0" w:space="0" w:color="auto"/>
        <w:right w:val="none" w:sz="0" w:space="0" w:color="auto"/>
      </w:divBdr>
    </w:div>
    <w:div w:id="232276171">
      <w:bodyDiv w:val="1"/>
      <w:marLeft w:val="0"/>
      <w:marRight w:val="0"/>
      <w:marTop w:val="0"/>
      <w:marBottom w:val="0"/>
      <w:divBdr>
        <w:top w:val="none" w:sz="0" w:space="0" w:color="auto"/>
        <w:left w:val="none" w:sz="0" w:space="0" w:color="auto"/>
        <w:bottom w:val="none" w:sz="0" w:space="0" w:color="auto"/>
        <w:right w:val="none" w:sz="0" w:space="0" w:color="auto"/>
      </w:divBdr>
    </w:div>
    <w:div w:id="232854186">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2980988">
      <w:bodyDiv w:val="1"/>
      <w:marLeft w:val="0"/>
      <w:marRight w:val="0"/>
      <w:marTop w:val="0"/>
      <w:marBottom w:val="0"/>
      <w:divBdr>
        <w:top w:val="none" w:sz="0" w:space="0" w:color="auto"/>
        <w:left w:val="none" w:sz="0" w:space="0" w:color="auto"/>
        <w:bottom w:val="none" w:sz="0" w:space="0" w:color="auto"/>
        <w:right w:val="none" w:sz="0" w:space="0" w:color="auto"/>
      </w:divBdr>
    </w:div>
    <w:div w:id="233130487">
      <w:bodyDiv w:val="1"/>
      <w:marLeft w:val="0"/>
      <w:marRight w:val="0"/>
      <w:marTop w:val="0"/>
      <w:marBottom w:val="0"/>
      <w:divBdr>
        <w:top w:val="none" w:sz="0" w:space="0" w:color="auto"/>
        <w:left w:val="none" w:sz="0" w:space="0" w:color="auto"/>
        <w:bottom w:val="none" w:sz="0" w:space="0" w:color="auto"/>
        <w:right w:val="none" w:sz="0" w:space="0" w:color="auto"/>
      </w:divBdr>
    </w:div>
    <w:div w:id="233395351">
      <w:bodyDiv w:val="1"/>
      <w:marLeft w:val="0"/>
      <w:marRight w:val="0"/>
      <w:marTop w:val="0"/>
      <w:marBottom w:val="0"/>
      <w:divBdr>
        <w:top w:val="none" w:sz="0" w:space="0" w:color="auto"/>
        <w:left w:val="none" w:sz="0" w:space="0" w:color="auto"/>
        <w:bottom w:val="none" w:sz="0" w:space="0" w:color="auto"/>
        <w:right w:val="none" w:sz="0" w:space="0" w:color="auto"/>
      </w:divBdr>
    </w:div>
    <w:div w:id="233397129">
      <w:bodyDiv w:val="1"/>
      <w:marLeft w:val="0"/>
      <w:marRight w:val="0"/>
      <w:marTop w:val="0"/>
      <w:marBottom w:val="0"/>
      <w:divBdr>
        <w:top w:val="none" w:sz="0" w:space="0" w:color="auto"/>
        <w:left w:val="none" w:sz="0" w:space="0" w:color="auto"/>
        <w:bottom w:val="none" w:sz="0" w:space="0" w:color="auto"/>
        <w:right w:val="none" w:sz="0" w:space="0" w:color="auto"/>
      </w:divBdr>
    </w:div>
    <w:div w:id="233510376">
      <w:bodyDiv w:val="1"/>
      <w:marLeft w:val="0"/>
      <w:marRight w:val="0"/>
      <w:marTop w:val="0"/>
      <w:marBottom w:val="0"/>
      <w:divBdr>
        <w:top w:val="none" w:sz="0" w:space="0" w:color="auto"/>
        <w:left w:val="none" w:sz="0" w:space="0" w:color="auto"/>
        <w:bottom w:val="none" w:sz="0" w:space="0" w:color="auto"/>
        <w:right w:val="none" w:sz="0" w:space="0" w:color="auto"/>
      </w:divBdr>
    </w:div>
    <w:div w:id="23366229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3710128">
      <w:bodyDiv w:val="1"/>
      <w:marLeft w:val="0"/>
      <w:marRight w:val="0"/>
      <w:marTop w:val="0"/>
      <w:marBottom w:val="0"/>
      <w:divBdr>
        <w:top w:val="none" w:sz="0" w:space="0" w:color="auto"/>
        <w:left w:val="none" w:sz="0" w:space="0" w:color="auto"/>
        <w:bottom w:val="none" w:sz="0" w:space="0" w:color="auto"/>
        <w:right w:val="none" w:sz="0" w:space="0" w:color="auto"/>
      </w:divBdr>
    </w:div>
    <w:div w:id="233784480">
      <w:bodyDiv w:val="1"/>
      <w:marLeft w:val="0"/>
      <w:marRight w:val="0"/>
      <w:marTop w:val="0"/>
      <w:marBottom w:val="0"/>
      <w:divBdr>
        <w:top w:val="none" w:sz="0" w:space="0" w:color="auto"/>
        <w:left w:val="none" w:sz="0" w:space="0" w:color="auto"/>
        <w:bottom w:val="none" w:sz="0" w:space="0" w:color="auto"/>
        <w:right w:val="none" w:sz="0" w:space="0" w:color="auto"/>
      </w:divBdr>
    </w:div>
    <w:div w:id="233900375">
      <w:bodyDiv w:val="1"/>
      <w:marLeft w:val="0"/>
      <w:marRight w:val="0"/>
      <w:marTop w:val="0"/>
      <w:marBottom w:val="0"/>
      <w:divBdr>
        <w:top w:val="none" w:sz="0" w:space="0" w:color="auto"/>
        <w:left w:val="none" w:sz="0" w:space="0" w:color="auto"/>
        <w:bottom w:val="none" w:sz="0" w:space="0" w:color="auto"/>
        <w:right w:val="none" w:sz="0" w:space="0" w:color="auto"/>
      </w:divBdr>
    </w:div>
    <w:div w:id="234359153">
      <w:bodyDiv w:val="1"/>
      <w:marLeft w:val="0"/>
      <w:marRight w:val="0"/>
      <w:marTop w:val="0"/>
      <w:marBottom w:val="0"/>
      <w:divBdr>
        <w:top w:val="none" w:sz="0" w:space="0" w:color="auto"/>
        <w:left w:val="none" w:sz="0" w:space="0" w:color="auto"/>
        <w:bottom w:val="none" w:sz="0" w:space="0" w:color="auto"/>
        <w:right w:val="none" w:sz="0" w:space="0" w:color="auto"/>
      </w:divBdr>
    </w:div>
    <w:div w:id="234435424">
      <w:bodyDiv w:val="1"/>
      <w:marLeft w:val="0"/>
      <w:marRight w:val="0"/>
      <w:marTop w:val="0"/>
      <w:marBottom w:val="0"/>
      <w:divBdr>
        <w:top w:val="none" w:sz="0" w:space="0" w:color="auto"/>
        <w:left w:val="none" w:sz="0" w:space="0" w:color="auto"/>
        <w:bottom w:val="none" w:sz="0" w:space="0" w:color="auto"/>
        <w:right w:val="none" w:sz="0" w:space="0" w:color="auto"/>
      </w:divBdr>
    </w:div>
    <w:div w:id="234508557">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4703279">
      <w:bodyDiv w:val="1"/>
      <w:marLeft w:val="0"/>
      <w:marRight w:val="0"/>
      <w:marTop w:val="0"/>
      <w:marBottom w:val="0"/>
      <w:divBdr>
        <w:top w:val="none" w:sz="0" w:space="0" w:color="auto"/>
        <w:left w:val="none" w:sz="0" w:space="0" w:color="auto"/>
        <w:bottom w:val="none" w:sz="0" w:space="0" w:color="auto"/>
        <w:right w:val="none" w:sz="0" w:space="0" w:color="auto"/>
      </w:divBdr>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6670">
      <w:bodyDiv w:val="1"/>
      <w:marLeft w:val="0"/>
      <w:marRight w:val="0"/>
      <w:marTop w:val="0"/>
      <w:marBottom w:val="0"/>
      <w:divBdr>
        <w:top w:val="none" w:sz="0" w:space="0" w:color="auto"/>
        <w:left w:val="none" w:sz="0" w:space="0" w:color="auto"/>
        <w:bottom w:val="none" w:sz="0" w:space="0" w:color="auto"/>
        <w:right w:val="none" w:sz="0" w:space="0" w:color="auto"/>
      </w:divBdr>
    </w:div>
    <w:div w:id="235747788">
      <w:bodyDiv w:val="1"/>
      <w:marLeft w:val="0"/>
      <w:marRight w:val="0"/>
      <w:marTop w:val="0"/>
      <w:marBottom w:val="0"/>
      <w:divBdr>
        <w:top w:val="none" w:sz="0" w:space="0" w:color="auto"/>
        <w:left w:val="none" w:sz="0" w:space="0" w:color="auto"/>
        <w:bottom w:val="none" w:sz="0" w:space="0" w:color="auto"/>
        <w:right w:val="none" w:sz="0" w:space="0" w:color="auto"/>
      </w:divBdr>
    </w:div>
    <w:div w:id="235941407">
      <w:bodyDiv w:val="1"/>
      <w:marLeft w:val="0"/>
      <w:marRight w:val="0"/>
      <w:marTop w:val="0"/>
      <w:marBottom w:val="0"/>
      <w:divBdr>
        <w:top w:val="none" w:sz="0" w:space="0" w:color="auto"/>
        <w:left w:val="none" w:sz="0" w:space="0" w:color="auto"/>
        <w:bottom w:val="none" w:sz="0" w:space="0" w:color="auto"/>
        <w:right w:val="none" w:sz="0" w:space="0" w:color="auto"/>
      </w:divBdr>
    </w:div>
    <w:div w:id="235941709">
      <w:bodyDiv w:val="1"/>
      <w:marLeft w:val="0"/>
      <w:marRight w:val="0"/>
      <w:marTop w:val="0"/>
      <w:marBottom w:val="0"/>
      <w:divBdr>
        <w:top w:val="none" w:sz="0" w:space="0" w:color="auto"/>
        <w:left w:val="none" w:sz="0" w:space="0" w:color="auto"/>
        <w:bottom w:val="none" w:sz="0" w:space="0" w:color="auto"/>
        <w:right w:val="none" w:sz="0" w:space="0" w:color="auto"/>
      </w:divBdr>
    </w:div>
    <w:div w:id="236020113">
      <w:bodyDiv w:val="1"/>
      <w:marLeft w:val="0"/>
      <w:marRight w:val="0"/>
      <w:marTop w:val="0"/>
      <w:marBottom w:val="0"/>
      <w:divBdr>
        <w:top w:val="none" w:sz="0" w:space="0" w:color="auto"/>
        <w:left w:val="none" w:sz="0" w:space="0" w:color="auto"/>
        <w:bottom w:val="none" w:sz="0" w:space="0" w:color="auto"/>
        <w:right w:val="none" w:sz="0" w:space="0" w:color="auto"/>
      </w:divBdr>
    </w:div>
    <w:div w:id="236062131">
      <w:bodyDiv w:val="1"/>
      <w:marLeft w:val="0"/>
      <w:marRight w:val="0"/>
      <w:marTop w:val="0"/>
      <w:marBottom w:val="0"/>
      <w:divBdr>
        <w:top w:val="none" w:sz="0" w:space="0" w:color="auto"/>
        <w:left w:val="none" w:sz="0" w:space="0" w:color="auto"/>
        <w:bottom w:val="none" w:sz="0" w:space="0" w:color="auto"/>
        <w:right w:val="none" w:sz="0" w:space="0" w:color="auto"/>
      </w:divBdr>
    </w:div>
    <w:div w:id="236130152">
      <w:bodyDiv w:val="1"/>
      <w:marLeft w:val="0"/>
      <w:marRight w:val="0"/>
      <w:marTop w:val="0"/>
      <w:marBottom w:val="0"/>
      <w:divBdr>
        <w:top w:val="none" w:sz="0" w:space="0" w:color="auto"/>
        <w:left w:val="none" w:sz="0" w:space="0" w:color="auto"/>
        <w:bottom w:val="none" w:sz="0" w:space="0" w:color="auto"/>
        <w:right w:val="none" w:sz="0" w:space="0" w:color="auto"/>
      </w:divBdr>
    </w:div>
    <w:div w:id="236139432">
      <w:bodyDiv w:val="1"/>
      <w:marLeft w:val="0"/>
      <w:marRight w:val="0"/>
      <w:marTop w:val="0"/>
      <w:marBottom w:val="0"/>
      <w:divBdr>
        <w:top w:val="none" w:sz="0" w:space="0" w:color="auto"/>
        <w:left w:val="none" w:sz="0" w:space="0" w:color="auto"/>
        <w:bottom w:val="none" w:sz="0" w:space="0" w:color="auto"/>
        <w:right w:val="none" w:sz="0" w:space="0" w:color="auto"/>
      </w:divBdr>
    </w:div>
    <w:div w:id="236329083">
      <w:bodyDiv w:val="1"/>
      <w:marLeft w:val="0"/>
      <w:marRight w:val="0"/>
      <w:marTop w:val="0"/>
      <w:marBottom w:val="0"/>
      <w:divBdr>
        <w:top w:val="none" w:sz="0" w:space="0" w:color="auto"/>
        <w:left w:val="none" w:sz="0" w:space="0" w:color="auto"/>
        <w:bottom w:val="none" w:sz="0" w:space="0" w:color="auto"/>
        <w:right w:val="none" w:sz="0" w:space="0" w:color="auto"/>
      </w:divBdr>
    </w:div>
    <w:div w:id="236482290">
      <w:bodyDiv w:val="1"/>
      <w:marLeft w:val="0"/>
      <w:marRight w:val="0"/>
      <w:marTop w:val="0"/>
      <w:marBottom w:val="0"/>
      <w:divBdr>
        <w:top w:val="none" w:sz="0" w:space="0" w:color="auto"/>
        <w:left w:val="none" w:sz="0" w:space="0" w:color="auto"/>
        <w:bottom w:val="none" w:sz="0" w:space="0" w:color="auto"/>
        <w:right w:val="none" w:sz="0" w:space="0" w:color="auto"/>
      </w:divBdr>
    </w:div>
    <w:div w:id="236550069">
      <w:bodyDiv w:val="1"/>
      <w:marLeft w:val="0"/>
      <w:marRight w:val="0"/>
      <w:marTop w:val="0"/>
      <w:marBottom w:val="0"/>
      <w:divBdr>
        <w:top w:val="none" w:sz="0" w:space="0" w:color="auto"/>
        <w:left w:val="none" w:sz="0" w:space="0" w:color="auto"/>
        <w:bottom w:val="none" w:sz="0" w:space="0" w:color="auto"/>
        <w:right w:val="none" w:sz="0" w:space="0" w:color="auto"/>
      </w:divBdr>
    </w:div>
    <w:div w:id="236747944">
      <w:bodyDiv w:val="1"/>
      <w:marLeft w:val="0"/>
      <w:marRight w:val="0"/>
      <w:marTop w:val="0"/>
      <w:marBottom w:val="0"/>
      <w:divBdr>
        <w:top w:val="none" w:sz="0" w:space="0" w:color="auto"/>
        <w:left w:val="none" w:sz="0" w:space="0" w:color="auto"/>
        <w:bottom w:val="none" w:sz="0" w:space="0" w:color="auto"/>
        <w:right w:val="none" w:sz="0" w:space="0" w:color="auto"/>
      </w:divBdr>
    </w:div>
    <w:div w:id="237133816">
      <w:bodyDiv w:val="1"/>
      <w:marLeft w:val="0"/>
      <w:marRight w:val="0"/>
      <w:marTop w:val="0"/>
      <w:marBottom w:val="0"/>
      <w:divBdr>
        <w:top w:val="none" w:sz="0" w:space="0" w:color="auto"/>
        <w:left w:val="none" w:sz="0" w:space="0" w:color="auto"/>
        <w:bottom w:val="none" w:sz="0" w:space="0" w:color="auto"/>
        <w:right w:val="none" w:sz="0" w:space="0" w:color="auto"/>
      </w:divBdr>
    </w:div>
    <w:div w:id="237135590">
      <w:bodyDiv w:val="1"/>
      <w:marLeft w:val="0"/>
      <w:marRight w:val="0"/>
      <w:marTop w:val="0"/>
      <w:marBottom w:val="0"/>
      <w:divBdr>
        <w:top w:val="none" w:sz="0" w:space="0" w:color="auto"/>
        <w:left w:val="none" w:sz="0" w:space="0" w:color="auto"/>
        <w:bottom w:val="none" w:sz="0" w:space="0" w:color="auto"/>
        <w:right w:val="none" w:sz="0" w:space="0" w:color="auto"/>
      </w:divBdr>
    </w:div>
    <w:div w:id="237253970">
      <w:bodyDiv w:val="1"/>
      <w:marLeft w:val="0"/>
      <w:marRight w:val="0"/>
      <w:marTop w:val="0"/>
      <w:marBottom w:val="0"/>
      <w:divBdr>
        <w:top w:val="none" w:sz="0" w:space="0" w:color="auto"/>
        <w:left w:val="none" w:sz="0" w:space="0" w:color="auto"/>
        <w:bottom w:val="none" w:sz="0" w:space="0" w:color="auto"/>
        <w:right w:val="none" w:sz="0" w:space="0" w:color="auto"/>
      </w:divBdr>
    </w:div>
    <w:div w:id="237324438">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597708">
      <w:bodyDiv w:val="1"/>
      <w:marLeft w:val="0"/>
      <w:marRight w:val="0"/>
      <w:marTop w:val="0"/>
      <w:marBottom w:val="0"/>
      <w:divBdr>
        <w:top w:val="none" w:sz="0" w:space="0" w:color="auto"/>
        <w:left w:val="none" w:sz="0" w:space="0" w:color="auto"/>
        <w:bottom w:val="none" w:sz="0" w:space="0" w:color="auto"/>
        <w:right w:val="none" w:sz="0" w:space="0" w:color="auto"/>
      </w:divBdr>
    </w:div>
    <w:div w:id="237600576">
      <w:bodyDiv w:val="1"/>
      <w:marLeft w:val="0"/>
      <w:marRight w:val="0"/>
      <w:marTop w:val="0"/>
      <w:marBottom w:val="0"/>
      <w:divBdr>
        <w:top w:val="none" w:sz="0" w:space="0" w:color="auto"/>
        <w:left w:val="none" w:sz="0" w:space="0" w:color="auto"/>
        <w:bottom w:val="none" w:sz="0" w:space="0" w:color="auto"/>
        <w:right w:val="none" w:sz="0" w:space="0" w:color="auto"/>
      </w:divBdr>
    </w:div>
    <w:div w:id="237830732">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8103489">
      <w:bodyDiv w:val="1"/>
      <w:marLeft w:val="0"/>
      <w:marRight w:val="0"/>
      <w:marTop w:val="0"/>
      <w:marBottom w:val="0"/>
      <w:divBdr>
        <w:top w:val="none" w:sz="0" w:space="0" w:color="auto"/>
        <w:left w:val="none" w:sz="0" w:space="0" w:color="auto"/>
        <w:bottom w:val="none" w:sz="0" w:space="0" w:color="auto"/>
        <w:right w:val="none" w:sz="0" w:space="0" w:color="auto"/>
      </w:divBdr>
    </w:div>
    <w:div w:id="238177825">
      <w:bodyDiv w:val="1"/>
      <w:marLeft w:val="0"/>
      <w:marRight w:val="0"/>
      <w:marTop w:val="0"/>
      <w:marBottom w:val="0"/>
      <w:divBdr>
        <w:top w:val="none" w:sz="0" w:space="0" w:color="auto"/>
        <w:left w:val="none" w:sz="0" w:space="0" w:color="auto"/>
        <w:bottom w:val="none" w:sz="0" w:space="0" w:color="auto"/>
        <w:right w:val="none" w:sz="0" w:space="0" w:color="auto"/>
      </w:divBdr>
    </w:div>
    <w:div w:id="238516003">
      <w:bodyDiv w:val="1"/>
      <w:marLeft w:val="0"/>
      <w:marRight w:val="0"/>
      <w:marTop w:val="0"/>
      <w:marBottom w:val="0"/>
      <w:divBdr>
        <w:top w:val="none" w:sz="0" w:space="0" w:color="auto"/>
        <w:left w:val="none" w:sz="0" w:space="0" w:color="auto"/>
        <w:bottom w:val="none" w:sz="0" w:space="0" w:color="auto"/>
        <w:right w:val="none" w:sz="0" w:space="0" w:color="auto"/>
      </w:divBdr>
    </w:div>
    <w:div w:id="238565526">
      <w:bodyDiv w:val="1"/>
      <w:marLeft w:val="0"/>
      <w:marRight w:val="0"/>
      <w:marTop w:val="0"/>
      <w:marBottom w:val="0"/>
      <w:divBdr>
        <w:top w:val="none" w:sz="0" w:space="0" w:color="auto"/>
        <w:left w:val="none" w:sz="0" w:space="0" w:color="auto"/>
        <w:bottom w:val="none" w:sz="0" w:space="0" w:color="auto"/>
        <w:right w:val="none" w:sz="0" w:space="0" w:color="auto"/>
      </w:divBdr>
    </w:div>
    <w:div w:id="238633269">
      <w:bodyDiv w:val="1"/>
      <w:marLeft w:val="0"/>
      <w:marRight w:val="0"/>
      <w:marTop w:val="0"/>
      <w:marBottom w:val="0"/>
      <w:divBdr>
        <w:top w:val="none" w:sz="0" w:space="0" w:color="auto"/>
        <w:left w:val="none" w:sz="0" w:space="0" w:color="auto"/>
        <w:bottom w:val="none" w:sz="0" w:space="0" w:color="auto"/>
        <w:right w:val="none" w:sz="0" w:space="0" w:color="auto"/>
      </w:divBdr>
    </w:div>
    <w:div w:id="238949230">
      <w:bodyDiv w:val="1"/>
      <w:marLeft w:val="0"/>
      <w:marRight w:val="0"/>
      <w:marTop w:val="0"/>
      <w:marBottom w:val="0"/>
      <w:divBdr>
        <w:top w:val="none" w:sz="0" w:space="0" w:color="auto"/>
        <w:left w:val="none" w:sz="0" w:space="0" w:color="auto"/>
        <w:bottom w:val="none" w:sz="0" w:space="0" w:color="auto"/>
        <w:right w:val="none" w:sz="0" w:space="0" w:color="auto"/>
      </w:divBdr>
    </w:div>
    <w:div w:id="239101850">
      <w:bodyDiv w:val="1"/>
      <w:marLeft w:val="0"/>
      <w:marRight w:val="0"/>
      <w:marTop w:val="0"/>
      <w:marBottom w:val="0"/>
      <w:divBdr>
        <w:top w:val="none" w:sz="0" w:space="0" w:color="auto"/>
        <w:left w:val="none" w:sz="0" w:space="0" w:color="auto"/>
        <w:bottom w:val="none" w:sz="0" w:space="0" w:color="auto"/>
        <w:right w:val="none" w:sz="0" w:space="0" w:color="auto"/>
      </w:divBdr>
    </w:div>
    <w:div w:id="239337518">
      <w:bodyDiv w:val="1"/>
      <w:marLeft w:val="0"/>
      <w:marRight w:val="0"/>
      <w:marTop w:val="0"/>
      <w:marBottom w:val="0"/>
      <w:divBdr>
        <w:top w:val="none" w:sz="0" w:space="0" w:color="auto"/>
        <w:left w:val="none" w:sz="0" w:space="0" w:color="auto"/>
        <w:bottom w:val="none" w:sz="0" w:space="0" w:color="auto"/>
        <w:right w:val="none" w:sz="0" w:space="0" w:color="auto"/>
      </w:divBdr>
    </w:div>
    <w:div w:id="239605894">
      <w:bodyDiv w:val="1"/>
      <w:marLeft w:val="0"/>
      <w:marRight w:val="0"/>
      <w:marTop w:val="0"/>
      <w:marBottom w:val="0"/>
      <w:divBdr>
        <w:top w:val="none" w:sz="0" w:space="0" w:color="auto"/>
        <w:left w:val="none" w:sz="0" w:space="0" w:color="auto"/>
        <w:bottom w:val="none" w:sz="0" w:space="0" w:color="auto"/>
        <w:right w:val="none" w:sz="0" w:space="0" w:color="auto"/>
      </w:divBdr>
    </w:div>
    <w:div w:id="239681574">
      <w:bodyDiv w:val="1"/>
      <w:marLeft w:val="0"/>
      <w:marRight w:val="0"/>
      <w:marTop w:val="0"/>
      <w:marBottom w:val="0"/>
      <w:divBdr>
        <w:top w:val="none" w:sz="0" w:space="0" w:color="auto"/>
        <w:left w:val="none" w:sz="0" w:space="0" w:color="auto"/>
        <w:bottom w:val="none" w:sz="0" w:space="0" w:color="auto"/>
        <w:right w:val="none" w:sz="0" w:space="0" w:color="auto"/>
      </w:divBdr>
    </w:div>
    <w:div w:id="240142959">
      <w:bodyDiv w:val="1"/>
      <w:marLeft w:val="0"/>
      <w:marRight w:val="0"/>
      <w:marTop w:val="0"/>
      <w:marBottom w:val="0"/>
      <w:divBdr>
        <w:top w:val="none" w:sz="0" w:space="0" w:color="auto"/>
        <w:left w:val="none" w:sz="0" w:space="0" w:color="auto"/>
        <w:bottom w:val="none" w:sz="0" w:space="0" w:color="auto"/>
        <w:right w:val="none" w:sz="0" w:space="0" w:color="auto"/>
      </w:divBdr>
    </w:div>
    <w:div w:id="240144170">
      <w:bodyDiv w:val="1"/>
      <w:marLeft w:val="0"/>
      <w:marRight w:val="0"/>
      <w:marTop w:val="0"/>
      <w:marBottom w:val="0"/>
      <w:divBdr>
        <w:top w:val="none" w:sz="0" w:space="0" w:color="auto"/>
        <w:left w:val="none" w:sz="0" w:space="0" w:color="auto"/>
        <w:bottom w:val="none" w:sz="0" w:space="0" w:color="auto"/>
        <w:right w:val="none" w:sz="0" w:space="0" w:color="auto"/>
      </w:divBdr>
    </w:div>
    <w:div w:id="240220751">
      <w:bodyDiv w:val="1"/>
      <w:marLeft w:val="0"/>
      <w:marRight w:val="0"/>
      <w:marTop w:val="0"/>
      <w:marBottom w:val="0"/>
      <w:divBdr>
        <w:top w:val="none" w:sz="0" w:space="0" w:color="auto"/>
        <w:left w:val="none" w:sz="0" w:space="0" w:color="auto"/>
        <w:bottom w:val="none" w:sz="0" w:space="0" w:color="auto"/>
        <w:right w:val="none" w:sz="0" w:space="0" w:color="auto"/>
      </w:divBdr>
    </w:div>
    <w:div w:id="240334638">
      <w:bodyDiv w:val="1"/>
      <w:marLeft w:val="0"/>
      <w:marRight w:val="0"/>
      <w:marTop w:val="0"/>
      <w:marBottom w:val="0"/>
      <w:divBdr>
        <w:top w:val="none" w:sz="0" w:space="0" w:color="auto"/>
        <w:left w:val="none" w:sz="0" w:space="0" w:color="auto"/>
        <w:bottom w:val="none" w:sz="0" w:space="0" w:color="auto"/>
        <w:right w:val="none" w:sz="0" w:space="0" w:color="auto"/>
      </w:divBdr>
    </w:div>
    <w:div w:id="240679595">
      <w:bodyDiv w:val="1"/>
      <w:marLeft w:val="0"/>
      <w:marRight w:val="0"/>
      <w:marTop w:val="0"/>
      <w:marBottom w:val="0"/>
      <w:divBdr>
        <w:top w:val="none" w:sz="0" w:space="0" w:color="auto"/>
        <w:left w:val="none" w:sz="0" w:space="0" w:color="auto"/>
        <w:bottom w:val="none" w:sz="0" w:space="0" w:color="auto"/>
        <w:right w:val="none" w:sz="0" w:space="0" w:color="auto"/>
      </w:divBdr>
    </w:div>
    <w:div w:id="240722735">
      <w:bodyDiv w:val="1"/>
      <w:marLeft w:val="0"/>
      <w:marRight w:val="0"/>
      <w:marTop w:val="0"/>
      <w:marBottom w:val="0"/>
      <w:divBdr>
        <w:top w:val="none" w:sz="0" w:space="0" w:color="auto"/>
        <w:left w:val="none" w:sz="0" w:space="0" w:color="auto"/>
        <w:bottom w:val="none" w:sz="0" w:space="0" w:color="auto"/>
        <w:right w:val="none" w:sz="0" w:space="0" w:color="auto"/>
      </w:divBdr>
    </w:div>
    <w:div w:id="240867847">
      <w:bodyDiv w:val="1"/>
      <w:marLeft w:val="0"/>
      <w:marRight w:val="0"/>
      <w:marTop w:val="0"/>
      <w:marBottom w:val="0"/>
      <w:divBdr>
        <w:top w:val="none" w:sz="0" w:space="0" w:color="auto"/>
        <w:left w:val="none" w:sz="0" w:space="0" w:color="auto"/>
        <w:bottom w:val="none" w:sz="0" w:space="0" w:color="auto"/>
        <w:right w:val="none" w:sz="0" w:space="0" w:color="auto"/>
      </w:divBdr>
    </w:div>
    <w:div w:id="241107561">
      <w:bodyDiv w:val="1"/>
      <w:marLeft w:val="0"/>
      <w:marRight w:val="0"/>
      <w:marTop w:val="0"/>
      <w:marBottom w:val="0"/>
      <w:divBdr>
        <w:top w:val="none" w:sz="0" w:space="0" w:color="auto"/>
        <w:left w:val="none" w:sz="0" w:space="0" w:color="auto"/>
        <w:bottom w:val="none" w:sz="0" w:space="0" w:color="auto"/>
        <w:right w:val="none" w:sz="0" w:space="0" w:color="auto"/>
      </w:divBdr>
    </w:div>
    <w:div w:id="241137430">
      <w:bodyDiv w:val="1"/>
      <w:marLeft w:val="0"/>
      <w:marRight w:val="0"/>
      <w:marTop w:val="0"/>
      <w:marBottom w:val="0"/>
      <w:divBdr>
        <w:top w:val="none" w:sz="0" w:space="0" w:color="auto"/>
        <w:left w:val="none" w:sz="0" w:space="0" w:color="auto"/>
        <w:bottom w:val="none" w:sz="0" w:space="0" w:color="auto"/>
        <w:right w:val="none" w:sz="0" w:space="0" w:color="auto"/>
      </w:divBdr>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527288">
      <w:bodyDiv w:val="1"/>
      <w:marLeft w:val="0"/>
      <w:marRight w:val="0"/>
      <w:marTop w:val="0"/>
      <w:marBottom w:val="0"/>
      <w:divBdr>
        <w:top w:val="none" w:sz="0" w:space="0" w:color="auto"/>
        <w:left w:val="none" w:sz="0" w:space="0" w:color="auto"/>
        <w:bottom w:val="none" w:sz="0" w:space="0" w:color="auto"/>
        <w:right w:val="none" w:sz="0" w:space="0" w:color="auto"/>
      </w:divBdr>
    </w:div>
    <w:div w:id="241641297">
      <w:bodyDiv w:val="1"/>
      <w:marLeft w:val="0"/>
      <w:marRight w:val="0"/>
      <w:marTop w:val="0"/>
      <w:marBottom w:val="0"/>
      <w:divBdr>
        <w:top w:val="none" w:sz="0" w:space="0" w:color="auto"/>
        <w:left w:val="none" w:sz="0" w:space="0" w:color="auto"/>
        <w:bottom w:val="none" w:sz="0" w:space="0" w:color="auto"/>
        <w:right w:val="none" w:sz="0" w:space="0" w:color="auto"/>
      </w:divBdr>
    </w:div>
    <w:div w:id="241721162">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5501">
      <w:bodyDiv w:val="1"/>
      <w:marLeft w:val="0"/>
      <w:marRight w:val="0"/>
      <w:marTop w:val="0"/>
      <w:marBottom w:val="0"/>
      <w:divBdr>
        <w:top w:val="none" w:sz="0" w:space="0" w:color="auto"/>
        <w:left w:val="none" w:sz="0" w:space="0" w:color="auto"/>
        <w:bottom w:val="none" w:sz="0" w:space="0" w:color="auto"/>
        <w:right w:val="none" w:sz="0" w:space="0" w:color="auto"/>
      </w:divBdr>
    </w:div>
    <w:div w:id="242224290">
      <w:bodyDiv w:val="1"/>
      <w:marLeft w:val="0"/>
      <w:marRight w:val="0"/>
      <w:marTop w:val="0"/>
      <w:marBottom w:val="0"/>
      <w:divBdr>
        <w:top w:val="none" w:sz="0" w:space="0" w:color="auto"/>
        <w:left w:val="none" w:sz="0" w:space="0" w:color="auto"/>
        <w:bottom w:val="none" w:sz="0" w:space="0" w:color="auto"/>
        <w:right w:val="none" w:sz="0" w:space="0" w:color="auto"/>
      </w:divBdr>
    </w:div>
    <w:div w:id="242228664">
      <w:bodyDiv w:val="1"/>
      <w:marLeft w:val="0"/>
      <w:marRight w:val="0"/>
      <w:marTop w:val="0"/>
      <w:marBottom w:val="0"/>
      <w:divBdr>
        <w:top w:val="none" w:sz="0" w:space="0" w:color="auto"/>
        <w:left w:val="none" w:sz="0" w:space="0" w:color="auto"/>
        <w:bottom w:val="none" w:sz="0" w:space="0" w:color="auto"/>
        <w:right w:val="none" w:sz="0" w:space="0" w:color="auto"/>
      </w:divBdr>
    </w:div>
    <w:div w:id="242298606">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2868">
      <w:bodyDiv w:val="1"/>
      <w:marLeft w:val="0"/>
      <w:marRight w:val="0"/>
      <w:marTop w:val="0"/>
      <w:marBottom w:val="0"/>
      <w:divBdr>
        <w:top w:val="none" w:sz="0" w:space="0" w:color="auto"/>
        <w:left w:val="none" w:sz="0" w:space="0" w:color="auto"/>
        <w:bottom w:val="none" w:sz="0" w:space="0" w:color="auto"/>
        <w:right w:val="none" w:sz="0" w:space="0" w:color="auto"/>
      </w:divBdr>
    </w:div>
    <w:div w:id="242373159">
      <w:bodyDiv w:val="1"/>
      <w:marLeft w:val="0"/>
      <w:marRight w:val="0"/>
      <w:marTop w:val="0"/>
      <w:marBottom w:val="0"/>
      <w:divBdr>
        <w:top w:val="none" w:sz="0" w:space="0" w:color="auto"/>
        <w:left w:val="none" w:sz="0" w:space="0" w:color="auto"/>
        <w:bottom w:val="none" w:sz="0" w:space="0" w:color="auto"/>
        <w:right w:val="none" w:sz="0" w:space="0" w:color="auto"/>
      </w:divBdr>
    </w:div>
    <w:div w:id="242495019">
      <w:bodyDiv w:val="1"/>
      <w:marLeft w:val="0"/>
      <w:marRight w:val="0"/>
      <w:marTop w:val="0"/>
      <w:marBottom w:val="0"/>
      <w:divBdr>
        <w:top w:val="none" w:sz="0" w:space="0" w:color="auto"/>
        <w:left w:val="none" w:sz="0" w:space="0" w:color="auto"/>
        <w:bottom w:val="none" w:sz="0" w:space="0" w:color="auto"/>
        <w:right w:val="none" w:sz="0" w:space="0" w:color="auto"/>
      </w:divBdr>
    </w:div>
    <w:div w:id="242689067">
      <w:bodyDiv w:val="1"/>
      <w:marLeft w:val="0"/>
      <w:marRight w:val="0"/>
      <w:marTop w:val="0"/>
      <w:marBottom w:val="0"/>
      <w:divBdr>
        <w:top w:val="none" w:sz="0" w:space="0" w:color="auto"/>
        <w:left w:val="none" w:sz="0" w:space="0" w:color="auto"/>
        <w:bottom w:val="none" w:sz="0" w:space="0" w:color="auto"/>
        <w:right w:val="none" w:sz="0" w:space="0" w:color="auto"/>
      </w:divBdr>
    </w:div>
    <w:div w:id="242842334">
      <w:bodyDiv w:val="1"/>
      <w:marLeft w:val="0"/>
      <w:marRight w:val="0"/>
      <w:marTop w:val="0"/>
      <w:marBottom w:val="0"/>
      <w:divBdr>
        <w:top w:val="none" w:sz="0" w:space="0" w:color="auto"/>
        <w:left w:val="none" w:sz="0" w:space="0" w:color="auto"/>
        <w:bottom w:val="none" w:sz="0" w:space="0" w:color="auto"/>
        <w:right w:val="none" w:sz="0" w:space="0" w:color="auto"/>
      </w:divBdr>
    </w:div>
    <w:div w:id="243033071">
      <w:bodyDiv w:val="1"/>
      <w:marLeft w:val="0"/>
      <w:marRight w:val="0"/>
      <w:marTop w:val="0"/>
      <w:marBottom w:val="0"/>
      <w:divBdr>
        <w:top w:val="none" w:sz="0" w:space="0" w:color="auto"/>
        <w:left w:val="none" w:sz="0" w:space="0" w:color="auto"/>
        <w:bottom w:val="none" w:sz="0" w:space="0" w:color="auto"/>
        <w:right w:val="none" w:sz="0" w:space="0" w:color="auto"/>
      </w:divBdr>
    </w:div>
    <w:div w:id="243144917">
      <w:bodyDiv w:val="1"/>
      <w:marLeft w:val="0"/>
      <w:marRight w:val="0"/>
      <w:marTop w:val="0"/>
      <w:marBottom w:val="0"/>
      <w:divBdr>
        <w:top w:val="none" w:sz="0" w:space="0" w:color="auto"/>
        <w:left w:val="none" w:sz="0" w:space="0" w:color="auto"/>
        <w:bottom w:val="none" w:sz="0" w:space="0" w:color="auto"/>
        <w:right w:val="none" w:sz="0" w:space="0" w:color="auto"/>
      </w:divBdr>
    </w:div>
    <w:div w:id="243418932">
      <w:bodyDiv w:val="1"/>
      <w:marLeft w:val="0"/>
      <w:marRight w:val="0"/>
      <w:marTop w:val="0"/>
      <w:marBottom w:val="0"/>
      <w:divBdr>
        <w:top w:val="none" w:sz="0" w:space="0" w:color="auto"/>
        <w:left w:val="none" w:sz="0" w:space="0" w:color="auto"/>
        <w:bottom w:val="none" w:sz="0" w:space="0" w:color="auto"/>
        <w:right w:val="none" w:sz="0" w:space="0" w:color="auto"/>
      </w:divBdr>
    </w:div>
    <w:div w:id="243422368">
      <w:bodyDiv w:val="1"/>
      <w:marLeft w:val="0"/>
      <w:marRight w:val="0"/>
      <w:marTop w:val="0"/>
      <w:marBottom w:val="0"/>
      <w:divBdr>
        <w:top w:val="none" w:sz="0" w:space="0" w:color="auto"/>
        <w:left w:val="none" w:sz="0" w:space="0" w:color="auto"/>
        <w:bottom w:val="none" w:sz="0" w:space="0" w:color="auto"/>
        <w:right w:val="none" w:sz="0" w:space="0" w:color="auto"/>
      </w:divBdr>
    </w:div>
    <w:div w:id="243492940">
      <w:bodyDiv w:val="1"/>
      <w:marLeft w:val="0"/>
      <w:marRight w:val="0"/>
      <w:marTop w:val="0"/>
      <w:marBottom w:val="0"/>
      <w:divBdr>
        <w:top w:val="none" w:sz="0" w:space="0" w:color="auto"/>
        <w:left w:val="none" w:sz="0" w:space="0" w:color="auto"/>
        <w:bottom w:val="none" w:sz="0" w:space="0" w:color="auto"/>
        <w:right w:val="none" w:sz="0" w:space="0" w:color="auto"/>
      </w:divBdr>
    </w:div>
    <w:div w:id="243493832">
      <w:bodyDiv w:val="1"/>
      <w:marLeft w:val="0"/>
      <w:marRight w:val="0"/>
      <w:marTop w:val="0"/>
      <w:marBottom w:val="0"/>
      <w:divBdr>
        <w:top w:val="none" w:sz="0" w:space="0" w:color="auto"/>
        <w:left w:val="none" w:sz="0" w:space="0" w:color="auto"/>
        <w:bottom w:val="none" w:sz="0" w:space="0" w:color="auto"/>
        <w:right w:val="none" w:sz="0" w:space="0" w:color="auto"/>
      </w:divBdr>
    </w:div>
    <w:div w:id="243606533">
      <w:bodyDiv w:val="1"/>
      <w:marLeft w:val="0"/>
      <w:marRight w:val="0"/>
      <w:marTop w:val="0"/>
      <w:marBottom w:val="0"/>
      <w:divBdr>
        <w:top w:val="none" w:sz="0" w:space="0" w:color="auto"/>
        <w:left w:val="none" w:sz="0" w:space="0" w:color="auto"/>
        <w:bottom w:val="none" w:sz="0" w:space="0" w:color="auto"/>
        <w:right w:val="none" w:sz="0" w:space="0" w:color="auto"/>
      </w:divBdr>
    </w:div>
    <w:div w:id="243730390">
      <w:bodyDiv w:val="1"/>
      <w:marLeft w:val="0"/>
      <w:marRight w:val="0"/>
      <w:marTop w:val="0"/>
      <w:marBottom w:val="0"/>
      <w:divBdr>
        <w:top w:val="none" w:sz="0" w:space="0" w:color="auto"/>
        <w:left w:val="none" w:sz="0" w:space="0" w:color="auto"/>
        <w:bottom w:val="none" w:sz="0" w:space="0" w:color="auto"/>
        <w:right w:val="none" w:sz="0" w:space="0" w:color="auto"/>
      </w:divBdr>
    </w:div>
    <w:div w:id="243759690">
      <w:bodyDiv w:val="1"/>
      <w:marLeft w:val="0"/>
      <w:marRight w:val="0"/>
      <w:marTop w:val="0"/>
      <w:marBottom w:val="0"/>
      <w:divBdr>
        <w:top w:val="none" w:sz="0" w:space="0" w:color="auto"/>
        <w:left w:val="none" w:sz="0" w:space="0" w:color="auto"/>
        <w:bottom w:val="none" w:sz="0" w:space="0" w:color="auto"/>
        <w:right w:val="none" w:sz="0" w:space="0" w:color="auto"/>
      </w:divBdr>
    </w:div>
    <w:div w:id="243880772">
      <w:bodyDiv w:val="1"/>
      <w:marLeft w:val="0"/>
      <w:marRight w:val="0"/>
      <w:marTop w:val="0"/>
      <w:marBottom w:val="0"/>
      <w:divBdr>
        <w:top w:val="none" w:sz="0" w:space="0" w:color="auto"/>
        <w:left w:val="none" w:sz="0" w:space="0" w:color="auto"/>
        <w:bottom w:val="none" w:sz="0" w:space="0" w:color="auto"/>
        <w:right w:val="none" w:sz="0" w:space="0" w:color="auto"/>
      </w:divBdr>
    </w:div>
    <w:div w:id="244002446">
      <w:bodyDiv w:val="1"/>
      <w:marLeft w:val="0"/>
      <w:marRight w:val="0"/>
      <w:marTop w:val="0"/>
      <w:marBottom w:val="0"/>
      <w:divBdr>
        <w:top w:val="none" w:sz="0" w:space="0" w:color="auto"/>
        <w:left w:val="none" w:sz="0" w:space="0" w:color="auto"/>
        <w:bottom w:val="none" w:sz="0" w:space="0" w:color="auto"/>
        <w:right w:val="none" w:sz="0" w:space="0" w:color="auto"/>
      </w:divBdr>
    </w:div>
    <w:div w:id="244074903">
      <w:bodyDiv w:val="1"/>
      <w:marLeft w:val="0"/>
      <w:marRight w:val="0"/>
      <w:marTop w:val="0"/>
      <w:marBottom w:val="0"/>
      <w:divBdr>
        <w:top w:val="none" w:sz="0" w:space="0" w:color="auto"/>
        <w:left w:val="none" w:sz="0" w:space="0" w:color="auto"/>
        <w:bottom w:val="none" w:sz="0" w:space="0" w:color="auto"/>
        <w:right w:val="none" w:sz="0" w:space="0" w:color="auto"/>
      </w:divBdr>
    </w:div>
    <w:div w:id="244219840">
      <w:bodyDiv w:val="1"/>
      <w:marLeft w:val="0"/>
      <w:marRight w:val="0"/>
      <w:marTop w:val="0"/>
      <w:marBottom w:val="0"/>
      <w:divBdr>
        <w:top w:val="none" w:sz="0" w:space="0" w:color="auto"/>
        <w:left w:val="none" w:sz="0" w:space="0" w:color="auto"/>
        <w:bottom w:val="none" w:sz="0" w:space="0" w:color="auto"/>
        <w:right w:val="none" w:sz="0" w:space="0" w:color="auto"/>
      </w:divBdr>
    </w:div>
    <w:div w:id="244346179">
      <w:bodyDiv w:val="1"/>
      <w:marLeft w:val="0"/>
      <w:marRight w:val="0"/>
      <w:marTop w:val="0"/>
      <w:marBottom w:val="0"/>
      <w:divBdr>
        <w:top w:val="none" w:sz="0" w:space="0" w:color="auto"/>
        <w:left w:val="none" w:sz="0" w:space="0" w:color="auto"/>
        <w:bottom w:val="none" w:sz="0" w:space="0" w:color="auto"/>
        <w:right w:val="none" w:sz="0" w:space="0" w:color="auto"/>
      </w:divBdr>
    </w:div>
    <w:div w:id="244457699">
      <w:bodyDiv w:val="1"/>
      <w:marLeft w:val="0"/>
      <w:marRight w:val="0"/>
      <w:marTop w:val="0"/>
      <w:marBottom w:val="0"/>
      <w:divBdr>
        <w:top w:val="none" w:sz="0" w:space="0" w:color="auto"/>
        <w:left w:val="none" w:sz="0" w:space="0" w:color="auto"/>
        <w:bottom w:val="none" w:sz="0" w:space="0" w:color="auto"/>
        <w:right w:val="none" w:sz="0" w:space="0" w:color="auto"/>
      </w:divBdr>
    </w:div>
    <w:div w:id="244460952">
      <w:bodyDiv w:val="1"/>
      <w:marLeft w:val="0"/>
      <w:marRight w:val="0"/>
      <w:marTop w:val="0"/>
      <w:marBottom w:val="0"/>
      <w:divBdr>
        <w:top w:val="none" w:sz="0" w:space="0" w:color="auto"/>
        <w:left w:val="none" w:sz="0" w:space="0" w:color="auto"/>
        <w:bottom w:val="none" w:sz="0" w:space="0" w:color="auto"/>
        <w:right w:val="none" w:sz="0" w:space="0" w:color="auto"/>
      </w:divBdr>
    </w:div>
    <w:div w:id="245000544">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5462165">
      <w:bodyDiv w:val="1"/>
      <w:marLeft w:val="0"/>
      <w:marRight w:val="0"/>
      <w:marTop w:val="0"/>
      <w:marBottom w:val="0"/>
      <w:divBdr>
        <w:top w:val="none" w:sz="0" w:space="0" w:color="auto"/>
        <w:left w:val="none" w:sz="0" w:space="0" w:color="auto"/>
        <w:bottom w:val="none" w:sz="0" w:space="0" w:color="auto"/>
        <w:right w:val="none" w:sz="0" w:space="0" w:color="auto"/>
      </w:divBdr>
    </w:div>
    <w:div w:id="245725959">
      <w:bodyDiv w:val="1"/>
      <w:marLeft w:val="0"/>
      <w:marRight w:val="0"/>
      <w:marTop w:val="0"/>
      <w:marBottom w:val="0"/>
      <w:divBdr>
        <w:top w:val="none" w:sz="0" w:space="0" w:color="auto"/>
        <w:left w:val="none" w:sz="0" w:space="0" w:color="auto"/>
        <w:bottom w:val="none" w:sz="0" w:space="0" w:color="auto"/>
        <w:right w:val="none" w:sz="0" w:space="0" w:color="auto"/>
      </w:divBdr>
    </w:div>
    <w:div w:id="245770462">
      <w:bodyDiv w:val="1"/>
      <w:marLeft w:val="0"/>
      <w:marRight w:val="0"/>
      <w:marTop w:val="0"/>
      <w:marBottom w:val="0"/>
      <w:divBdr>
        <w:top w:val="none" w:sz="0" w:space="0" w:color="auto"/>
        <w:left w:val="none" w:sz="0" w:space="0" w:color="auto"/>
        <w:bottom w:val="none" w:sz="0" w:space="0" w:color="auto"/>
        <w:right w:val="none" w:sz="0" w:space="0" w:color="auto"/>
      </w:divBdr>
    </w:div>
    <w:div w:id="245840986">
      <w:bodyDiv w:val="1"/>
      <w:marLeft w:val="0"/>
      <w:marRight w:val="0"/>
      <w:marTop w:val="0"/>
      <w:marBottom w:val="0"/>
      <w:divBdr>
        <w:top w:val="none" w:sz="0" w:space="0" w:color="auto"/>
        <w:left w:val="none" w:sz="0" w:space="0" w:color="auto"/>
        <w:bottom w:val="none" w:sz="0" w:space="0" w:color="auto"/>
        <w:right w:val="none" w:sz="0" w:space="0" w:color="auto"/>
      </w:divBdr>
    </w:div>
    <w:div w:id="246379244">
      <w:bodyDiv w:val="1"/>
      <w:marLeft w:val="0"/>
      <w:marRight w:val="0"/>
      <w:marTop w:val="0"/>
      <w:marBottom w:val="0"/>
      <w:divBdr>
        <w:top w:val="none" w:sz="0" w:space="0" w:color="auto"/>
        <w:left w:val="none" w:sz="0" w:space="0" w:color="auto"/>
        <w:bottom w:val="none" w:sz="0" w:space="0" w:color="auto"/>
        <w:right w:val="none" w:sz="0" w:space="0" w:color="auto"/>
      </w:divBdr>
    </w:div>
    <w:div w:id="246499109">
      <w:bodyDiv w:val="1"/>
      <w:marLeft w:val="0"/>
      <w:marRight w:val="0"/>
      <w:marTop w:val="0"/>
      <w:marBottom w:val="0"/>
      <w:divBdr>
        <w:top w:val="none" w:sz="0" w:space="0" w:color="auto"/>
        <w:left w:val="none" w:sz="0" w:space="0" w:color="auto"/>
        <w:bottom w:val="none" w:sz="0" w:space="0" w:color="auto"/>
        <w:right w:val="none" w:sz="0" w:space="0" w:color="auto"/>
      </w:divBdr>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766901">
      <w:bodyDiv w:val="1"/>
      <w:marLeft w:val="0"/>
      <w:marRight w:val="0"/>
      <w:marTop w:val="0"/>
      <w:marBottom w:val="0"/>
      <w:divBdr>
        <w:top w:val="none" w:sz="0" w:space="0" w:color="auto"/>
        <w:left w:val="none" w:sz="0" w:space="0" w:color="auto"/>
        <w:bottom w:val="none" w:sz="0" w:space="0" w:color="auto"/>
        <w:right w:val="none" w:sz="0" w:space="0" w:color="auto"/>
      </w:divBdr>
    </w:div>
    <w:div w:id="246890089">
      <w:bodyDiv w:val="1"/>
      <w:marLeft w:val="0"/>
      <w:marRight w:val="0"/>
      <w:marTop w:val="0"/>
      <w:marBottom w:val="0"/>
      <w:divBdr>
        <w:top w:val="none" w:sz="0" w:space="0" w:color="auto"/>
        <w:left w:val="none" w:sz="0" w:space="0" w:color="auto"/>
        <w:bottom w:val="none" w:sz="0" w:space="0" w:color="auto"/>
        <w:right w:val="none" w:sz="0" w:space="0" w:color="auto"/>
      </w:divBdr>
    </w:div>
    <w:div w:id="247034452">
      <w:bodyDiv w:val="1"/>
      <w:marLeft w:val="0"/>
      <w:marRight w:val="0"/>
      <w:marTop w:val="0"/>
      <w:marBottom w:val="0"/>
      <w:divBdr>
        <w:top w:val="none" w:sz="0" w:space="0" w:color="auto"/>
        <w:left w:val="none" w:sz="0" w:space="0" w:color="auto"/>
        <w:bottom w:val="none" w:sz="0" w:space="0" w:color="auto"/>
        <w:right w:val="none" w:sz="0" w:space="0" w:color="auto"/>
      </w:divBdr>
    </w:div>
    <w:div w:id="247034961">
      <w:bodyDiv w:val="1"/>
      <w:marLeft w:val="0"/>
      <w:marRight w:val="0"/>
      <w:marTop w:val="0"/>
      <w:marBottom w:val="0"/>
      <w:divBdr>
        <w:top w:val="none" w:sz="0" w:space="0" w:color="auto"/>
        <w:left w:val="none" w:sz="0" w:space="0" w:color="auto"/>
        <w:bottom w:val="none" w:sz="0" w:space="0" w:color="auto"/>
        <w:right w:val="none" w:sz="0" w:space="0" w:color="auto"/>
      </w:divBdr>
    </w:div>
    <w:div w:id="247347392">
      <w:bodyDiv w:val="1"/>
      <w:marLeft w:val="0"/>
      <w:marRight w:val="0"/>
      <w:marTop w:val="0"/>
      <w:marBottom w:val="0"/>
      <w:divBdr>
        <w:top w:val="none" w:sz="0" w:space="0" w:color="auto"/>
        <w:left w:val="none" w:sz="0" w:space="0" w:color="auto"/>
        <w:bottom w:val="none" w:sz="0" w:space="0" w:color="auto"/>
        <w:right w:val="none" w:sz="0" w:space="0" w:color="auto"/>
      </w:divBdr>
    </w:div>
    <w:div w:id="247465400">
      <w:bodyDiv w:val="1"/>
      <w:marLeft w:val="0"/>
      <w:marRight w:val="0"/>
      <w:marTop w:val="0"/>
      <w:marBottom w:val="0"/>
      <w:divBdr>
        <w:top w:val="none" w:sz="0" w:space="0" w:color="auto"/>
        <w:left w:val="none" w:sz="0" w:space="0" w:color="auto"/>
        <w:bottom w:val="none" w:sz="0" w:space="0" w:color="auto"/>
        <w:right w:val="none" w:sz="0" w:space="0" w:color="auto"/>
      </w:divBdr>
    </w:div>
    <w:div w:id="247466751">
      <w:bodyDiv w:val="1"/>
      <w:marLeft w:val="0"/>
      <w:marRight w:val="0"/>
      <w:marTop w:val="0"/>
      <w:marBottom w:val="0"/>
      <w:divBdr>
        <w:top w:val="none" w:sz="0" w:space="0" w:color="auto"/>
        <w:left w:val="none" w:sz="0" w:space="0" w:color="auto"/>
        <w:bottom w:val="none" w:sz="0" w:space="0" w:color="auto"/>
        <w:right w:val="none" w:sz="0" w:space="0" w:color="auto"/>
      </w:divBdr>
    </w:div>
    <w:div w:id="247813864">
      <w:bodyDiv w:val="1"/>
      <w:marLeft w:val="0"/>
      <w:marRight w:val="0"/>
      <w:marTop w:val="0"/>
      <w:marBottom w:val="0"/>
      <w:divBdr>
        <w:top w:val="none" w:sz="0" w:space="0" w:color="auto"/>
        <w:left w:val="none" w:sz="0" w:space="0" w:color="auto"/>
        <w:bottom w:val="none" w:sz="0" w:space="0" w:color="auto"/>
        <w:right w:val="none" w:sz="0" w:space="0" w:color="auto"/>
      </w:divBdr>
    </w:div>
    <w:div w:id="247885515">
      <w:bodyDiv w:val="1"/>
      <w:marLeft w:val="0"/>
      <w:marRight w:val="0"/>
      <w:marTop w:val="0"/>
      <w:marBottom w:val="0"/>
      <w:divBdr>
        <w:top w:val="none" w:sz="0" w:space="0" w:color="auto"/>
        <w:left w:val="none" w:sz="0" w:space="0" w:color="auto"/>
        <w:bottom w:val="none" w:sz="0" w:space="0" w:color="auto"/>
        <w:right w:val="none" w:sz="0" w:space="0" w:color="auto"/>
      </w:divBdr>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127258">
      <w:bodyDiv w:val="1"/>
      <w:marLeft w:val="0"/>
      <w:marRight w:val="0"/>
      <w:marTop w:val="0"/>
      <w:marBottom w:val="0"/>
      <w:divBdr>
        <w:top w:val="none" w:sz="0" w:space="0" w:color="auto"/>
        <w:left w:val="none" w:sz="0" w:space="0" w:color="auto"/>
        <w:bottom w:val="none" w:sz="0" w:space="0" w:color="auto"/>
        <w:right w:val="none" w:sz="0" w:space="0" w:color="auto"/>
      </w:divBdr>
    </w:div>
    <w:div w:id="248275450">
      <w:bodyDiv w:val="1"/>
      <w:marLeft w:val="0"/>
      <w:marRight w:val="0"/>
      <w:marTop w:val="0"/>
      <w:marBottom w:val="0"/>
      <w:divBdr>
        <w:top w:val="none" w:sz="0" w:space="0" w:color="auto"/>
        <w:left w:val="none" w:sz="0" w:space="0" w:color="auto"/>
        <w:bottom w:val="none" w:sz="0" w:space="0" w:color="auto"/>
        <w:right w:val="none" w:sz="0" w:space="0" w:color="auto"/>
      </w:divBdr>
    </w:div>
    <w:div w:id="248463535">
      <w:bodyDiv w:val="1"/>
      <w:marLeft w:val="0"/>
      <w:marRight w:val="0"/>
      <w:marTop w:val="0"/>
      <w:marBottom w:val="0"/>
      <w:divBdr>
        <w:top w:val="none" w:sz="0" w:space="0" w:color="auto"/>
        <w:left w:val="none" w:sz="0" w:space="0" w:color="auto"/>
        <w:bottom w:val="none" w:sz="0" w:space="0" w:color="auto"/>
        <w:right w:val="none" w:sz="0" w:space="0" w:color="auto"/>
      </w:divBdr>
    </w:div>
    <w:div w:id="248542418">
      <w:bodyDiv w:val="1"/>
      <w:marLeft w:val="0"/>
      <w:marRight w:val="0"/>
      <w:marTop w:val="0"/>
      <w:marBottom w:val="0"/>
      <w:divBdr>
        <w:top w:val="none" w:sz="0" w:space="0" w:color="auto"/>
        <w:left w:val="none" w:sz="0" w:space="0" w:color="auto"/>
        <w:bottom w:val="none" w:sz="0" w:space="0" w:color="auto"/>
        <w:right w:val="none" w:sz="0" w:space="0" w:color="auto"/>
      </w:divBdr>
    </w:div>
    <w:div w:id="248777341">
      <w:bodyDiv w:val="1"/>
      <w:marLeft w:val="0"/>
      <w:marRight w:val="0"/>
      <w:marTop w:val="0"/>
      <w:marBottom w:val="0"/>
      <w:divBdr>
        <w:top w:val="none" w:sz="0" w:space="0" w:color="auto"/>
        <w:left w:val="none" w:sz="0" w:space="0" w:color="auto"/>
        <w:bottom w:val="none" w:sz="0" w:space="0" w:color="auto"/>
        <w:right w:val="none" w:sz="0" w:space="0" w:color="auto"/>
      </w:divBdr>
    </w:div>
    <w:div w:id="248779289">
      <w:bodyDiv w:val="1"/>
      <w:marLeft w:val="0"/>
      <w:marRight w:val="0"/>
      <w:marTop w:val="0"/>
      <w:marBottom w:val="0"/>
      <w:divBdr>
        <w:top w:val="none" w:sz="0" w:space="0" w:color="auto"/>
        <w:left w:val="none" w:sz="0" w:space="0" w:color="auto"/>
        <w:bottom w:val="none" w:sz="0" w:space="0" w:color="auto"/>
        <w:right w:val="none" w:sz="0" w:space="0" w:color="auto"/>
      </w:divBdr>
    </w:div>
    <w:div w:id="248781127">
      <w:bodyDiv w:val="1"/>
      <w:marLeft w:val="0"/>
      <w:marRight w:val="0"/>
      <w:marTop w:val="0"/>
      <w:marBottom w:val="0"/>
      <w:divBdr>
        <w:top w:val="none" w:sz="0" w:space="0" w:color="auto"/>
        <w:left w:val="none" w:sz="0" w:space="0" w:color="auto"/>
        <w:bottom w:val="none" w:sz="0" w:space="0" w:color="auto"/>
        <w:right w:val="none" w:sz="0" w:space="0" w:color="auto"/>
      </w:divBdr>
    </w:div>
    <w:div w:id="248807112">
      <w:bodyDiv w:val="1"/>
      <w:marLeft w:val="0"/>
      <w:marRight w:val="0"/>
      <w:marTop w:val="0"/>
      <w:marBottom w:val="0"/>
      <w:divBdr>
        <w:top w:val="none" w:sz="0" w:space="0" w:color="auto"/>
        <w:left w:val="none" w:sz="0" w:space="0" w:color="auto"/>
        <w:bottom w:val="none" w:sz="0" w:space="0" w:color="auto"/>
        <w:right w:val="none" w:sz="0" w:space="0" w:color="auto"/>
      </w:divBdr>
    </w:div>
    <w:div w:id="249236039">
      <w:bodyDiv w:val="1"/>
      <w:marLeft w:val="0"/>
      <w:marRight w:val="0"/>
      <w:marTop w:val="0"/>
      <w:marBottom w:val="0"/>
      <w:divBdr>
        <w:top w:val="none" w:sz="0" w:space="0" w:color="auto"/>
        <w:left w:val="none" w:sz="0" w:space="0" w:color="auto"/>
        <w:bottom w:val="none" w:sz="0" w:space="0" w:color="auto"/>
        <w:right w:val="none" w:sz="0" w:space="0" w:color="auto"/>
      </w:divBdr>
    </w:div>
    <w:div w:id="249236481">
      <w:bodyDiv w:val="1"/>
      <w:marLeft w:val="0"/>
      <w:marRight w:val="0"/>
      <w:marTop w:val="0"/>
      <w:marBottom w:val="0"/>
      <w:divBdr>
        <w:top w:val="none" w:sz="0" w:space="0" w:color="auto"/>
        <w:left w:val="none" w:sz="0" w:space="0" w:color="auto"/>
        <w:bottom w:val="none" w:sz="0" w:space="0" w:color="auto"/>
        <w:right w:val="none" w:sz="0" w:space="0" w:color="auto"/>
      </w:divBdr>
    </w:div>
    <w:div w:id="24924466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50582">
      <w:bodyDiv w:val="1"/>
      <w:marLeft w:val="0"/>
      <w:marRight w:val="0"/>
      <w:marTop w:val="0"/>
      <w:marBottom w:val="0"/>
      <w:divBdr>
        <w:top w:val="none" w:sz="0" w:space="0" w:color="auto"/>
        <w:left w:val="none" w:sz="0" w:space="0" w:color="auto"/>
        <w:bottom w:val="none" w:sz="0" w:space="0" w:color="auto"/>
        <w:right w:val="none" w:sz="0" w:space="0" w:color="auto"/>
      </w:divBdr>
    </w:div>
    <w:div w:id="249854198">
      <w:bodyDiv w:val="1"/>
      <w:marLeft w:val="0"/>
      <w:marRight w:val="0"/>
      <w:marTop w:val="0"/>
      <w:marBottom w:val="0"/>
      <w:divBdr>
        <w:top w:val="none" w:sz="0" w:space="0" w:color="auto"/>
        <w:left w:val="none" w:sz="0" w:space="0" w:color="auto"/>
        <w:bottom w:val="none" w:sz="0" w:space="0" w:color="auto"/>
        <w:right w:val="none" w:sz="0" w:space="0" w:color="auto"/>
      </w:divBdr>
    </w:div>
    <w:div w:id="249896265">
      <w:bodyDiv w:val="1"/>
      <w:marLeft w:val="0"/>
      <w:marRight w:val="0"/>
      <w:marTop w:val="0"/>
      <w:marBottom w:val="0"/>
      <w:divBdr>
        <w:top w:val="none" w:sz="0" w:space="0" w:color="auto"/>
        <w:left w:val="none" w:sz="0" w:space="0" w:color="auto"/>
        <w:bottom w:val="none" w:sz="0" w:space="0" w:color="auto"/>
        <w:right w:val="none" w:sz="0" w:space="0" w:color="auto"/>
      </w:divBdr>
    </w:div>
    <w:div w:id="250431042">
      <w:bodyDiv w:val="1"/>
      <w:marLeft w:val="0"/>
      <w:marRight w:val="0"/>
      <w:marTop w:val="0"/>
      <w:marBottom w:val="0"/>
      <w:divBdr>
        <w:top w:val="none" w:sz="0" w:space="0" w:color="auto"/>
        <w:left w:val="none" w:sz="0" w:space="0" w:color="auto"/>
        <w:bottom w:val="none" w:sz="0" w:space="0" w:color="auto"/>
        <w:right w:val="none" w:sz="0" w:space="0" w:color="auto"/>
      </w:divBdr>
    </w:div>
    <w:div w:id="250622775">
      <w:bodyDiv w:val="1"/>
      <w:marLeft w:val="0"/>
      <w:marRight w:val="0"/>
      <w:marTop w:val="0"/>
      <w:marBottom w:val="0"/>
      <w:divBdr>
        <w:top w:val="none" w:sz="0" w:space="0" w:color="auto"/>
        <w:left w:val="none" w:sz="0" w:space="0" w:color="auto"/>
        <w:bottom w:val="none" w:sz="0" w:space="0" w:color="auto"/>
        <w:right w:val="none" w:sz="0" w:space="0" w:color="auto"/>
      </w:divBdr>
    </w:div>
    <w:div w:id="250891418">
      <w:bodyDiv w:val="1"/>
      <w:marLeft w:val="0"/>
      <w:marRight w:val="0"/>
      <w:marTop w:val="0"/>
      <w:marBottom w:val="0"/>
      <w:divBdr>
        <w:top w:val="none" w:sz="0" w:space="0" w:color="auto"/>
        <w:left w:val="none" w:sz="0" w:space="0" w:color="auto"/>
        <w:bottom w:val="none" w:sz="0" w:space="0" w:color="auto"/>
        <w:right w:val="none" w:sz="0" w:space="0" w:color="auto"/>
      </w:divBdr>
    </w:div>
    <w:div w:id="251083575">
      <w:bodyDiv w:val="1"/>
      <w:marLeft w:val="0"/>
      <w:marRight w:val="0"/>
      <w:marTop w:val="0"/>
      <w:marBottom w:val="0"/>
      <w:divBdr>
        <w:top w:val="none" w:sz="0" w:space="0" w:color="auto"/>
        <w:left w:val="none" w:sz="0" w:space="0" w:color="auto"/>
        <w:bottom w:val="none" w:sz="0" w:space="0" w:color="auto"/>
        <w:right w:val="none" w:sz="0" w:space="0" w:color="auto"/>
      </w:divBdr>
    </w:div>
    <w:div w:id="251280200">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1284975">
      <w:bodyDiv w:val="1"/>
      <w:marLeft w:val="0"/>
      <w:marRight w:val="0"/>
      <w:marTop w:val="0"/>
      <w:marBottom w:val="0"/>
      <w:divBdr>
        <w:top w:val="none" w:sz="0" w:space="0" w:color="auto"/>
        <w:left w:val="none" w:sz="0" w:space="0" w:color="auto"/>
        <w:bottom w:val="none" w:sz="0" w:space="0" w:color="auto"/>
        <w:right w:val="none" w:sz="0" w:space="0" w:color="auto"/>
      </w:divBdr>
    </w:div>
    <w:div w:id="251352211">
      <w:bodyDiv w:val="1"/>
      <w:marLeft w:val="0"/>
      <w:marRight w:val="0"/>
      <w:marTop w:val="0"/>
      <w:marBottom w:val="0"/>
      <w:divBdr>
        <w:top w:val="none" w:sz="0" w:space="0" w:color="auto"/>
        <w:left w:val="none" w:sz="0" w:space="0" w:color="auto"/>
        <w:bottom w:val="none" w:sz="0" w:space="0" w:color="auto"/>
        <w:right w:val="none" w:sz="0" w:space="0" w:color="auto"/>
      </w:divBdr>
    </w:div>
    <w:div w:id="251354192">
      <w:bodyDiv w:val="1"/>
      <w:marLeft w:val="0"/>
      <w:marRight w:val="0"/>
      <w:marTop w:val="0"/>
      <w:marBottom w:val="0"/>
      <w:divBdr>
        <w:top w:val="none" w:sz="0" w:space="0" w:color="auto"/>
        <w:left w:val="none" w:sz="0" w:space="0" w:color="auto"/>
        <w:bottom w:val="none" w:sz="0" w:space="0" w:color="auto"/>
        <w:right w:val="none" w:sz="0" w:space="0" w:color="auto"/>
      </w:divBdr>
    </w:div>
    <w:div w:id="251789372">
      <w:bodyDiv w:val="1"/>
      <w:marLeft w:val="0"/>
      <w:marRight w:val="0"/>
      <w:marTop w:val="0"/>
      <w:marBottom w:val="0"/>
      <w:divBdr>
        <w:top w:val="none" w:sz="0" w:space="0" w:color="auto"/>
        <w:left w:val="none" w:sz="0" w:space="0" w:color="auto"/>
        <w:bottom w:val="none" w:sz="0" w:space="0" w:color="auto"/>
        <w:right w:val="none" w:sz="0" w:space="0" w:color="auto"/>
      </w:divBdr>
    </w:div>
    <w:div w:id="252789926">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973996">
      <w:bodyDiv w:val="1"/>
      <w:marLeft w:val="0"/>
      <w:marRight w:val="0"/>
      <w:marTop w:val="0"/>
      <w:marBottom w:val="0"/>
      <w:divBdr>
        <w:top w:val="none" w:sz="0" w:space="0" w:color="auto"/>
        <w:left w:val="none" w:sz="0" w:space="0" w:color="auto"/>
        <w:bottom w:val="none" w:sz="0" w:space="0" w:color="auto"/>
        <w:right w:val="none" w:sz="0" w:space="0" w:color="auto"/>
      </w:divBdr>
    </w:div>
    <w:div w:id="252976840">
      <w:bodyDiv w:val="1"/>
      <w:marLeft w:val="0"/>
      <w:marRight w:val="0"/>
      <w:marTop w:val="0"/>
      <w:marBottom w:val="0"/>
      <w:divBdr>
        <w:top w:val="none" w:sz="0" w:space="0" w:color="auto"/>
        <w:left w:val="none" w:sz="0" w:space="0" w:color="auto"/>
        <w:bottom w:val="none" w:sz="0" w:space="0" w:color="auto"/>
        <w:right w:val="none" w:sz="0" w:space="0" w:color="auto"/>
      </w:divBdr>
    </w:div>
    <w:div w:id="252977575">
      <w:bodyDiv w:val="1"/>
      <w:marLeft w:val="0"/>
      <w:marRight w:val="0"/>
      <w:marTop w:val="0"/>
      <w:marBottom w:val="0"/>
      <w:divBdr>
        <w:top w:val="none" w:sz="0" w:space="0" w:color="auto"/>
        <w:left w:val="none" w:sz="0" w:space="0" w:color="auto"/>
        <w:bottom w:val="none" w:sz="0" w:space="0" w:color="auto"/>
        <w:right w:val="none" w:sz="0" w:space="0" w:color="auto"/>
      </w:divBdr>
    </w:div>
    <w:div w:id="253242844">
      <w:bodyDiv w:val="1"/>
      <w:marLeft w:val="0"/>
      <w:marRight w:val="0"/>
      <w:marTop w:val="0"/>
      <w:marBottom w:val="0"/>
      <w:divBdr>
        <w:top w:val="none" w:sz="0" w:space="0" w:color="auto"/>
        <w:left w:val="none" w:sz="0" w:space="0" w:color="auto"/>
        <w:bottom w:val="none" w:sz="0" w:space="0" w:color="auto"/>
        <w:right w:val="none" w:sz="0" w:space="0" w:color="auto"/>
      </w:divBdr>
    </w:div>
    <w:div w:id="253244476">
      <w:bodyDiv w:val="1"/>
      <w:marLeft w:val="0"/>
      <w:marRight w:val="0"/>
      <w:marTop w:val="0"/>
      <w:marBottom w:val="0"/>
      <w:divBdr>
        <w:top w:val="none" w:sz="0" w:space="0" w:color="auto"/>
        <w:left w:val="none" w:sz="0" w:space="0" w:color="auto"/>
        <w:bottom w:val="none" w:sz="0" w:space="0" w:color="auto"/>
        <w:right w:val="none" w:sz="0" w:space="0" w:color="auto"/>
      </w:divBdr>
    </w:div>
    <w:div w:id="253587127">
      <w:bodyDiv w:val="1"/>
      <w:marLeft w:val="0"/>
      <w:marRight w:val="0"/>
      <w:marTop w:val="0"/>
      <w:marBottom w:val="0"/>
      <w:divBdr>
        <w:top w:val="none" w:sz="0" w:space="0" w:color="auto"/>
        <w:left w:val="none" w:sz="0" w:space="0" w:color="auto"/>
        <w:bottom w:val="none" w:sz="0" w:space="0" w:color="auto"/>
        <w:right w:val="none" w:sz="0" w:space="0" w:color="auto"/>
      </w:divBdr>
    </w:div>
    <w:div w:id="253633301">
      <w:bodyDiv w:val="1"/>
      <w:marLeft w:val="0"/>
      <w:marRight w:val="0"/>
      <w:marTop w:val="0"/>
      <w:marBottom w:val="0"/>
      <w:divBdr>
        <w:top w:val="none" w:sz="0" w:space="0" w:color="auto"/>
        <w:left w:val="none" w:sz="0" w:space="0" w:color="auto"/>
        <w:bottom w:val="none" w:sz="0" w:space="0" w:color="auto"/>
        <w:right w:val="none" w:sz="0" w:space="0" w:color="auto"/>
      </w:divBdr>
    </w:div>
    <w:div w:id="253637814">
      <w:bodyDiv w:val="1"/>
      <w:marLeft w:val="0"/>
      <w:marRight w:val="0"/>
      <w:marTop w:val="0"/>
      <w:marBottom w:val="0"/>
      <w:divBdr>
        <w:top w:val="none" w:sz="0" w:space="0" w:color="auto"/>
        <w:left w:val="none" w:sz="0" w:space="0" w:color="auto"/>
        <w:bottom w:val="none" w:sz="0" w:space="0" w:color="auto"/>
        <w:right w:val="none" w:sz="0" w:space="0" w:color="auto"/>
      </w:divBdr>
    </w:div>
    <w:div w:id="253899687">
      <w:bodyDiv w:val="1"/>
      <w:marLeft w:val="0"/>
      <w:marRight w:val="0"/>
      <w:marTop w:val="0"/>
      <w:marBottom w:val="0"/>
      <w:divBdr>
        <w:top w:val="none" w:sz="0" w:space="0" w:color="auto"/>
        <w:left w:val="none" w:sz="0" w:space="0" w:color="auto"/>
        <w:bottom w:val="none" w:sz="0" w:space="0" w:color="auto"/>
        <w:right w:val="none" w:sz="0" w:space="0" w:color="auto"/>
      </w:divBdr>
    </w:div>
    <w:div w:id="253905803">
      <w:bodyDiv w:val="1"/>
      <w:marLeft w:val="0"/>
      <w:marRight w:val="0"/>
      <w:marTop w:val="0"/>
      <w:marBottom w:val="0"/>
      <w:divBdr>
        <w:top w:val="none" w:sz="0" w:space="0" w:color="auto"/>
        <w:left w:val="none" w:sz="0" w:space="0" w:color="auto"/>
        <w:bottom w:val="none" w:sz="0" w:space="0" w:color="auto"/>
        <w:right w:val="none" w:sz="0" w:space="0" w:color="auto"/>
      </w:divBdr>
    </w:div>
    <w:div w:id="253980636">
      <w:bodyDiv w:val="1"/>
      <w:marLeft w:val="0"/>
      <w:marRight w:val="0"/>
      <w:marTop w:val="0"/>
      <w:marBottom w:val="0"/>
      <w:divBdr>
        <w:top w:val="none" w:sz="0" w:space="0" w:color="auto"/>
        <w:left w:val="none" w:sz="0" w:space="0" w:color="auto"/>
        <w:bottom w:val="none" w:sz="0" w:space="0" w:color="auto"/>
        <w:right w:val="none" w:sz="0" w:space="0" w:color="auto"/>
      </w:divBdr>
    </w:div>
    <w:div w:id="253981842">
      <w:bodyDiv w:val="1"/>
      <w:marLeft w:val="0"/>
      <w:marRight w:val="0"/>
      <w:marTop w:val="0"/>
      <w:marBottom w:val="0"/>
      <w:divBdr>
        <w:top w:val="none" w:sz="0" w:space="0" w:color="auto"/>
        <w:left w:val="none" w:sz="0" w:space="0" w:color="auto"/>
        <w:bottom w:val="none" w:sz="0" w:space="0" w:color="auto"/>
        <w:right w:val="none" w:sz="0" w:space="0" w:color="auto"/>
      </w:divBdr>
    </w:div>
    <w:div w:id="254022590">
      <w:bodyDiv w:val="1"/>
      <w:marLeft w:val="0"/>
      <w:marRight w:val="0"/>
      <w:marTop w:val="0"/>
      <w:marBottom w:val="0"/>
      <w:divBdr>
        <w:top w:val="none" w:sz="0" w:space="0" w:color="auto"/>
        <w:left w:val="none" w:sz="0" w:space="0" w:color="auto"/>
        <w:bottom w:val="none" w:sz="0" w:space="0" w:color="auto"/>
        <w:right w:val="none" w:sz="0" w:space="0" w:color="auto"/>
      </w:divBdr>
    </w:div>
    <w:div w:id="254022697">
      <w:bodyDiv w:val="1"/>
      <w:marLeft w:val="0"/>
      <w:marRight w:val="0"/>
      <w:marTop w:val="0"/>
      <w:marBottom w:val="0"/>
      <w:divBdr>
        <w:top w:val="none" w:sz="0" w:space="0" w:color="auto"/>
        <w:left w:val="none" w:sz="0" w:space="0" w:color="auto"/>
        <w:bottom w:val="none" w:sz="0" w:space="0" w:color="auto"/>
        <w:right w:val="none" w:sz="0" w:space="0" w:color="auto"/>
      </w:divBdr>
    </w:div>
    <w:div w:id="254288608">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453">
      <w:bodyDiv w:val="1"/>
      <w:marLeft w:val="0"/>
      <w:marRight w:val="0"/>
      <w:marTop w:val="0"/>
      <w:marBottom w:val="0"/>
      <w:divBdr>
        <w:top w:val="none" w:sz="0" w:space="0" w:color="auto"/>
        <w:left w:val="none" w:sz="0" w:space="0" w:color="auto"/>
        <w:bottom w:val="none" w:sz="0" w:space="0" w:color="auto"/>
        <w:right w:val="none" w:sz="0" w:space="0" w:color="auto"/>
      </w:divBdr>
    </w:div>
    <w:div w:id="254630523">
      <w:bodyDiv w:val="1"/>
      <w:marLeft w:val="0"/>
      <w:marRight w:val="0"/>
      <w:marTop w:val="0"/>
      <w:marBottom w:val="0"/>
      <w:divBdr>
        <w:top w:val="none" w:sz="0" w:space="0" w:color="auto"/>
        <w:left w:val="none" w:sz="0" w:space="0" w:color="auto"/>
        <w:bottom w:val="none" w:sz="0" w:space="0" w:color="auto"/>
        <w:right w:val="none" w:sz="0" w:space="0" w:color="auto"/>
      </w:divBdr>
    </w:div>
    <w:div w:id="255020566">
      <w:bodyDiv w:val="1"/>
      <w:marLeft w:val="0"/>
      <w:marRight w:val="0"/>
      <w:marTop w:val="0"/>
      <w:marBottom w:val="0"/>
      <w:divBdr>
        <w:top w:val="none" w:sz="0" w:space="0" w:color="auto"/>
        <w:left w:val="none" w:sz="0" w:space="0" w:color="auto"/>
        <w:bottom w:val="none" w:sz="0" w:space="0" w:color="auto"/>
        <w:right w:val="none" w:sz="0" w:space="0" w:color="auto"/>
      </w:divBdr>
    </w:div>
    <w:div w:id="255097304">
      <w:bodyDiv w:val="1"/>
      <w:marLeft w:val="0"/>
      <w:marRight w:val="0"/>
      <w:marTop w:val="0"/>
      <w:marBottom w:val="0"/>
      <w:divBdr>
        <w:top w:val="none" w:sz="0" w:space="0" w:color="auto"/>
        <w:left w:val="none" w:sz="0" w:space="0" w:color="auto"/>
        <w:bottom w:val="none" w:sz="0" w:space="0" w:color="auto"/>
        <w:right w:val="none" w:sz="0" w:space="0" w:color="auto"/>
      </w:divBdr>
    </w:div>
    <w:div w:id="255795036">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12703">
      <w:bodyDiv w:val="1"/>
      <w:marLeft w:val="0"/>
      <w:marRight w:val="0"/>
      <w:marTop w:val="0"/>
      <w:marBottom w:val="0"/>
      <w:divBdr>
        <w:top w:val="none" w:sz="0" w:space="0" w:color="auto"/>
        <w:left w:val="none" w:sz="0" w:space="0" w:color="auto"/>
        <w:bottom w:val="none" w:sz="0" w:space="0" w:color="auto"/>
        <w:right w:val="none" w:sz="0" w:space="0" w:color="auto"/>
      </w:divBdr>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7147">
      <w:bodyDiv w:val="1"/>
      <w:marLeft w:val="0"/>
      <w:marRight w:val="0"/>
      <w:marTop w:val="0"/>
      <w:marBottom w:val="0"/>
      <w:divBdr>
        <w:top w:val="none" w:sz="0" w:space="0" w:color="auto"/>
        <w:left w:val="none" w:sz="0" w:space="0" w:color="auto"/>
        <w:bottom w:val="none" w:sz="0" w:space="0" w:color="auto"/>
        <w:right w:val="none" w:sz="0" w:space="0" w:color="auto"/>
      </w:divBdr>
    </w:div>
    <w:div w:id="256257900">
      <w:bodyDiv w:val="1"/>
      <w:marLeft w:val="0"/>
      <w:marRight w:val="0"/>
      <w:marTop w:val="0"/>
      <w:marBottom w:val="0"/>
      <w:divBdr>
        <w:top w:val="none" w:sz="0" w:space="0" w:color="auto"/>
        <w:left w:val="none" w:sz="0" w:space="0" w:color="auto"/>
        <w:bottom w:val="none" w:sz="0" w:space="0" w:color="auto"/>
        <w:right w:val="none" w:sz="0" w:space="0" w:color="auto"/>
      </w:divBdr>
    </w:div>
    <w:div w:id="256525802">
      <w:bodyDiv w:val="1"/>
      <w:marLeft w:val="0"/>
      <w:marRight w:val="0"/>
      <w:marTop w:val="0"/>
      <w:marBottom w:val="0"/>
      <w:divBdr>
        <w:top w:val="none" w:sz="0" w:space="0" w:color="auto"/>
        <w:left w:val="none" w:sz="0" w:space="0" w:color="auto"/>
        <w:bottom w:val="none" w:sz="0" w:space="0" w:color="auto"/>
        <w:right w:val="none" w:sz="0" w:space="0" w:color="auto"/>
      </w:divBdr>
    </w:div>
    <w:div w:id="256527349">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712938">
      <w:bodyDiv w:val="1"/>
      <w:marLeft w:val="0"/>
      <w:marRight w:val="0"/>
      <w:marTop w:val="0"/>
      <w:marBottom w:val="0"/>
      <w:divBdr>
        <w:top w:val="none" w:sz="0" w:space="0" w:color="auto"/>
        <w:left w:val="none" w:sz="0" w:space="0" w:color="auto"/>
        <w:bottom w:val="none" w:sz="0" w:space="0" w:color="auto"/>
        <w:right w:val="none" w:sz="0" w:space="0" w:color="auto"/>
      </w:divBdr>
    </w:div>
    <w:div w:id="256787652">
      <w:bodyDiv w:val="1"/>
      <w:marLeft w:val="0"/>
      <w:marRight w:val="0"/>
      <w:marTop w:val="0"/>
      <w:marBottom w:val="0"/>
      <w:divBdr>
        <w:top w:val="none" w:sz="0" w:space="0" w:color="auto"/>
        <w:left w:val="none" w:sz="0" w:space="0" w:color="auto"/>
        <w:bottom w:val="none" w:sz="0" w:space="0" w:color="auto"/>
        <w:right w:val="none" w:sz="0" w:space="0" w:color="auto"/>
      </w:divBdr>
    </w:div>
    <w:div w:id="256912545">
      <w:bodyDiv w:val="1"/>
      <w:marLeft w:val="0"/>
      <w:marRight w:val="0"/>
      <w:marTop w:val="0"/>
      <w:marBottom w:val="0"/>
      <w:divBdr>
        <w:top w:val="none" w:sz="0" w:space="0" w:color="auto"/>
        <w:left w:val="none" w:sz="0" w:space="0" w:color="auto"/>
        <w:bottom w:val="none" w:sz="0" w:space="0" w:color="auto"/>
        <w:right w:val="none" w:sz="0" w:space="0" w:color="auto"/>
      </w:divBdr>
    </w:div>
    <w:div w:id="256981880">
      <w:bodyDiv w:val="1"/>
      <w:marLeft w:val="0"/>
      <w:marRight w:val="0"/>
      <w:marTop w:val="0"/>
      <w:marBottom w:val="0"/>
      <w:divBdr>
        <w:top w:val="none" w:sz="0" w:space="0" w:color="auto"/>
        <w:left w:val="none" w:sz="0" w:space="0" w:color="auto"/>
        <w:bottom w:val="none" w:sz="0" w:space="0" w:color="auto"/>
        <w:right w:val="none" w:sz="0" w:space="0" w:color="auto"/>
      </w:divBdr>
    </w:div>
    <w:div w:id="257059467">
      <w:bodyDiv w:val="1"/>
      <w:marLeft w:val="0"/>
      <w:marRight w:val="0"/>
      <w:marTop w:val="0"/>
      <w:marBottom w:val="0"/>
      <w:divBdr>
        <w:top w:val="none" w:sz="0" w:space="0" w:color="auto"/>
        <w:left w:val="none" w:sz="0" w:space="0" w:color="auto"/>
        <w:bottom w:val="none" w:sz="0" w:space="0" w:color="auto"/>
        <w:right w:val="none" w:sz="0" w:space="0" w:color="auto"/>
      </w:divBdr>
    </w:div>
    <w:div w:id="257106849">
      <w:bodyDiv w:val="1"/>
      <w:marLeft w:val="0"/>
      <w:marRight w:val="0"/>
      <w:marTop w:val="0"/>
      <w:marBottom w:val="0"/>
      <w:divBdr>
        <w:top w:val="none" w:sz="0" w:space="0" w:color="auto"/>
        <w:left w:val="none" w:sz="0" w:space="0" w:color="auto"/>
        <w:bottom w:val="none" w:sz="0" w:space="0" w:color="auto"/>
        <w:right w:val="none" w:sz="0" w:space="0" w:color="auto"/>
      </w:divBdr>
    </w:div>
    <w:div w:id="257250812">
      <w:bodyDiv w:val="1"/>
      <w:marLeft w:val="0"/>
      <w:marRight w:val="0"/>
      <w:marTop w:val="0"/>
      <w:marBottom w:val="0"/>
      <w:divBdr>
        <w:top w:val="none" w:sz="0" w:space="0" w:color="auto"/>
        <w:left w:val="none" w:sz="0" w:space="0" w:color="auto"/>
        <w:bottom w:val="none" w:sz="0" w:space="0" w:color="auto"/>
        <w:right w:val="none" w:sz="0" w:space="0" w:color="auto"/>
      </w:divBdr>
    </w:div>
    <w:div w:id="257257248">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374528">
      <w:bodyDiv w:val="1"/>
      <w:marLeft w:val="0"/>
      <w:marRight w:val="0"/>
      <w:marTop w:val="0"/>
      <w:marBottom w:val="0"/>
      <w:divBdr>
        <w:top w:val="none" w:sz="0" w:space="0" w:color="auto"/>
        <w:left w:val="none" w:sz="0" w:space="0" w:color="auto"/>
        <w:bottom w:val="none" w:sz="0" w:space="0" w:color="auto"/>
        <w:right w:val="none" w:sz="0" w:space="0" w:color="auto"/>
      </w:divBdr>
      <w:divsChild>
        <w:div w:id="1793864601">
          <w:marLeft w:val="0"/>
          <w:marRight w:val="0"/>
          <w:marTop w:val="0"/>
          <w:marBottom w:val="0"/>
          <w:divBdr>
            <w:top w:val="none" w:sz="0" w:space="0" w:color="auto"/>
            <w:left w:val="none" w:sz="0" w:space="0" w:color="auto"/>
            <w:bottom w:val="none" w:sz="0" w:space="0" w:color="auto"/>
            <w:right w:val="none" w:sz="0" w:space="0" w:color="auto"/>
          </w:divBdr>
          <w:divsChild>
            <w:div w:id="13894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57567165">
      <w:bodyDiv w:val="1"/>
      <w:marLeft w:val="0"/>
      <w:marRight w:val="0"/>
      <w:marTop w:val="0"/>
      <w:marBottom w:val="0"/>
      <w:divBdr>
        <w:top w:val="none" w:sz="0" w:space="0" w:color="auto"/>
        <w:left w:val="none" w:sz="0" w:space="0" w:color="auto"/>
        <w:bottom w:val="none" w:sz="0" w:space="0" w:color="auto"/>
        <w:right w:val="none" w:sz="0" w:space="0" w:color="auto"/>
      </w:divBdr>
    </w:div>
    <w:div w:id="257637656">
      <w:bodyDiv w:val="1"/>
      <w:marLeft w:val="0"/>
      <w:marRight w:val="0"/>
      <w:marTop w:val="0"/>
      <w:marBottom w:val="0"/>
      <w:divBdr>
        <w:top w:val="none" w:sz="0" w:space="0" w:color="auto"/>
        <w:left w:val="none" w:sz="0" w:space="0" w:color="auto"/>
        <w:bottom w:val="none" w:sz="0" w:space="0" w:color="auto"/>
        <w:right w:val="none" w:sz="0" w:space="0" w:color="auto"/>
      </w:divBdr>
    </w:div>
    <w:div w:id="257638751">
      <w:bodyDiv w:val="1"/>
      <w:marLeft w:val="0"/>
      <w:marRight w:val="0"/>
      <w:marTop w:val="0"/>
      <w:marBottom w:val="0"/>
      <w:divBdr>
        <w:top w:val="none" w:sz="0" w:space="0" w:color="auto"/>
        <w:left w:val="none" w:sz="0" w:space="0" w:color="auto"/>
        <w:bottom w:val="none" w:sz="0" w:space="0" w:color="auto"/>
        <w:right w:val="none" w:sz="0" w:space="0" w:color="auto"/>
      </w:divBdr>
    </w:div>
    <w:div w:id="257712099">
      <w:bodyDiv w:val="1"/>
      <w:marLeft w:val="0"/>
      <w:marRight w:val="0"/>
      <w:marTop w:val="0"/>
      <w:marBottom w:val="0"/>
      <w:divBdr>
        <w:top w:val="none" w:sz="0" w:space="0" w:color="auto"/>
        <w:left w:val="none" w:sz="0" w:space="0" w:color="auto"/>
        <w:bottom w:val="none" w:sz="0" w:space="0" w:color="auto"/>
        <w:right w:val="none" w:sz="0" w:space="0" w:color="auto"/>
      </w:divBdr>
    </w:div>
    <w:div w:id="257757539">
      <w:bodyDiv w:val="1"/>
      <w:marLeft w:val="0"/>
      <w:marRight w:val="0"/>
      <w:marTop w:val="0"/>
      <w:marBottom w:val="0"/>
      <w:divBdr>
        <w:top w:val="none" w:sz="0" w:space="0" w:color="auto"/>
        <w:left w:val="none" w:sz="0" w:space="0" w:color="auto"/>
        <w:bottom w:val="none" w:sz="0" w:space="0" w:color="auto"/>
        <w:right w:val="none" w:sz="0" w:space="0" w:color="auto"/>
      </w:divBdr>
    </w:div>
    <w:div w:id="257909961">
      <w:bodyDiv w:val="1"/>
      <w:marLeft w:val="0"/>
      <w:marRight w:val="0"/>
      <w:marTop w:val="0"/>
      <w:marBottom w:val="0"/>
      <w:divBdr>
        <w:top w:val="none" w:sz="0" w:space="0" w:color="auto"/>
        <w:left w:val="none" w:sz="0" w:space="0" w:color="auto"/>
        <w:bottom w:val="none" w:sz="0" w:space="0" w:color="auto"/>
        <w:right w:val="none" w:sz="0" w:space="0" w:color="auto"/>
      </w:divBdr>
    </w:div>
    <w:div w:id="257912488">
      <w:bodyDiv w:val="1"/>
      <w:marLeft w:val="0"/>
      <w:marRight w:val="0"/>
      <w:marTop w:val="0"/>
      <w:marBottom w:val="0"/>
      <w:divBdr>
        <w:top w:val="none" w:sz="0" w:space="0" w:color="auto"/>
        <w:left w:val="none" w:sz="0" w:space="0" w:color="auto"/>
        <w:bottom w:val="none" w:sz="0" w:space="0" w:color="auto"/>
        <w:right w:val="none" w:sz="0" w:space="0" w:color="auto"/>
      </w:divBdr>
    </w:div>
    <w:div w:id="258027675">
      <w:bodyDiv w:val="1"/>
      <w:marLeft w:val="0"/>
      <w:marRight w:val="0"/>
      <w:marTop w:val="0"/>
      <w:marBottom w:val="0"/>
      <w:divBdr>
        <w:top w:val="none" w:sz="0" w:space="0" w:color="auto"/>
        <w:left w:val="none" w:sz="0" w:space="0" w:color="auto"/>
        <w:bottom w:val="none" w:sz="0" w:space="0" w:color="auto"/>
        <w:right w:val="none" w:sz="0" w:space="0" w:color="auto"/>
      </w:divBdr>
    </w:div>
    <w:div w:id="258029927">
      <w:bodyDiv w:val="1"/>
      <w:marLeft w:val="0"/>
      <w:marRight w:val="0"/>
      <w:marTop w:val="0"/>
      <w:marBottom w:val="0"/>
      <w:divBdr>
        <w:top w:val="none" w:sz="0" w:space="0" w:color="auto"/>
        <w:left w:val="none" w:sz="0" w:space="0" w:color="auto"/>
        <w:bottom w:val="none" w:sz="0" w:space="0" w:color="auto"/>
        <w:right w:val="none" w:sz="0" w:space="0" w:color="auto"/>
      </w:divBdr>
    </w:div>
    <w:div w:id="258173198">
      <w:bodyDiv w:val="1"/>
      <w:marLeft w:val="0"/>
      <w:marRight w:val="0"/>
      <w:marTop w:val="0"/>
      <w:marBottom w:val="0"/>
      <w:divBdr>
        <w:top w:val="none" w:sz="0" w:space="0" w:color="auto"/>
        <w:left w:val="none" w:sz="0" w:space="0" w:color="auto"/>
        <w:bottom w:val="none" w:sz="0" w:space="0" w:color="auto"/>
        <w:right w:val="none" w:sz="0" w:space="0" w:color="auto"/>
      </w:divBdr>
    </w:div>
    <w:div w:id="258372186">
      <w:bodyDiv w:val="1"/>
      <w:marLeft w:val="0"/>
      <w:marRight w:val="0"/>
      <w:marTop w:val="0"/>
      <w:marBottom w:val="0"/>
      <w:divBdr>
        <w:top w:val="none" w:sz="0" w:space="0" w:color="auto"/>
        <w:left w:val="none" w:sz="0" w:space="0" w:color="auto"/>
        <w:bottom w:val="none" w:sz="0" w:space="0" w:color="auto"/>
        <w:right w:val="none" w:sz="0" w:space="0" w:color="auto"/>
      </w:divBdr>
    </w:div>
    <w:div w:id="258373600">
      <w:bodyDiv w:val="1"/>
      <w:marLeft w:val="0"/>
      <w:marRight w:val="0"/>
      <w:marTop w:val="0"/>
      <w:marBottom w:val="0"/>
      <w:divBdr>
        <w:top w:val="none" w:sz="0" w:space="0" w:color="auto"/>
        <w:left w:val="none" w:sz="0" w:space="0" w:color="auto"/>
        <w:bottom w:val="none" w:sz="0" w:space="0" w:color="auto"/>
        <w:right w:val="none" w:sz="0" w:space="0" w:color="auto"/>
      </w:divBdr>
    </w:div>
    <w:div w:id="258413685">
      <w:bodyDiv w:val="1"/>
      <w:marLeft w:val="0"/>
      <w:marRight w:val="0"/>
      <w:marTop w:val="0"/>
      <w:marBottom w:val="0"/>
      <w:divBdr>
        <w:top w:val="none" w:sz="0" w:space="0" w:color="auto"/>
        <w:left w:val="none" w:sz="0" w:space="0" w:color="auto"/>
        <w:bottom w:val="none" w:sz="0" w:space="0" w:color="auto"/>
        <w:right w:val="none" w:sz="0" w:space="0" w:color="auto"/>
      </w:divBdr>
    </w:div>
    <w:div w:id="258560895">
      <w:bodyDiv w:val="1"/>
      <w:marLeft w:val="0"/>
      <w:marRight w:val="0"/>
      <w:marTop w:val="0"/>
      <w:marBottom w:val="0"/>
      <w:divBdr>
        <w:top w:val="none" w:sz="0" w:space="0" w:color="auto"/>
        <w:left w:val="none" w:sz="0" w:space="0" w:color="auto"/>
        <w:bottom w:val="none" w:sz="0" w:space="0" w:color="auto"/>
        <w:right w:val="none" w:sz="0" w:space="0" w:color="auto"/>
      </w:divBdr>
    </w:div>
    <w:div w:id="258563155">
      <w:bodyDiv w:val="1"/>
      <w:marLeft w:val="0"/>
      <w:marRight w:val="0"/>
      <w:marTop w:val="0"/>
      <w:marBottom w:val="0"/>
      <w:divBdr>
        <w:top w:val="none" w:sz="0" w:space="0" w:color="auto"/>
        <w:left w:val="none" w:sz="0" w:space="0" w:color="auto"/>
        <w:bottom w:val="none" w:sz="0" w:space="0" w:color="auto"/>
        <w:right w:val="none" w:sz="0" w:space="0" w:color="auto"/>
      </w:divBdr>
    </w:div>
    <w:div w:id="258564575">
      <w:bodyDiv w:val="1"/>
      <w:marLeft w:val="0"/>
      <w:marRight w:val="0"/>
      <w:marTop w:val="0"/>
      <w:marBottom w:val="0"/>
      <w:divBdr>
        <w:top w:val="none" w:sz="0" w:space="0" w:color="auto"/>
        <w:left w:val="none" w:sz="0" w:space="0" w:color="auto"/>
        <w:bottom w:val="none" w:sz="0" w:space="0" w:color="auto"/>
        <w:right w:val="none" w:sz="0" w:space="0" w:color="auto"/>
      </w:divBdr>
    </w:div>
    <w:div w:id="258802354">
      <w:bodyDiv w:val="1"/>
      <w:marLeft w:val="0"/>
      <w:marRight w:val="0"/>
      <w:marTop w:val="0"/>
      <w:marBottom w:val="0"/>
      <w:divBdr>
        <w:top w:val="none" w:sz="0" w:space="0" w:color="auto"/>
        <w:left w:val="none" w:sz="0" w:space="0" w:color="auto"/>
        <w:bottom w:val="none" w:sz="0" w:space="0" w:color="auto"/>
        <w:right w:val="none" w:sz="0" w:space="0" w:color="auto"/>
      </w:divBdr>
    </w:div>
    <w:div w:id="258828772">
      <w:bodyDiv w:val="1"/>
      <w:marLeft w:val="0"/>
      <w:marRight w:val="0"/>
      <w:marTop w:val="0"/>
      <w:marBottom w:val="0"/>
      <w:divBdr>
        <w:top w:val="none" w:sz="0" w:space="0" w:color="auto"/>
        <w:left w:val="none" w:sz="0" w:space="0" w:color="auto"/>
        <w:bottom w:val="none" w:sz="0" w:space="0" w:color="auto"/>
        <w:right w:val="none" w:sz="0" w:space="0" w:color="auto"/>
      </w:divBdr>
    </w:div>
    <w:div w:id="258833737">
      <w:bodyDiv w:val="1"/>
      <w:marLeft w:val="0"/>
      <w:marRight w:val="0"/>
      <w:marTop w:val="0"/>
      <w:marBottom w:val="0"/>
      <w:divBdr>
        <w:top w:val="none" w:sz="0" w:space="0" w:color="auto"/>
        <w:left w:val="none" w:sz="0" w:space="0" w:color="auto"/>
        <w:bottom w:val="none" w:sz="0" w:space="0" w:color="auto"/>
        <w:right w:val="none" w:sz="0" w:space="0" w:color="auto"/>
      </w:divBdr>
    </w:div>
    <w:div w:id="259068155">
      <w:bodyDiv w:val="1"/>
      <w:marLeft w:val="0"/>
      <w:marRight w:val="0"/>
      <w:marTop w:val="0"/>
      <w:marBottom w:val="0"/>
      <w:divBdr>
        <w:top w:val="none" w:sz="0" w:space="0" w:color="auto"/>
        <w:left w:val="none" w:sz="0" w:space="0" w:color="auto"/>
        <w:bottom w:val="none" w:sz="0" w:space="0" w:color="auto"/>
        <w:right w:val="none" w:sz="0" w:space="0" w:color="auto"/>
      </w:divBdr>
    </w:div>
    <w:div w:id="259261503">
      <w:bodyDiv w:val="1"/>
      <w:marLeft w:val="0"/>
      <w:marRight w:val="0"/>
      <w:marTop w:val="0"/>
      <w:marBottom w:val="0"/>
      <w:divBdr>
        <w:top w:val="none" w:sz="0" w:space="0" w:color="auto"/>
        <w:left w:val="none" w:sz="0" w:space="0" w:color="auto"/>
        <w:bottom w:val="none" w:sz="0" w:space="0" w:color="auto"/>
        <w:right w:val="none" w:sz="0" w:space="0" w:color="auto"/>
      </w:divBdr>
    </w:div>
    <w:div w:id="259341494">
      <w:bodyDiv w:val="1"/>
      <w:marLeft w:val="0"/>
      <w:marRight w:val="0"/>
      <w:marTop w:val="0"/>
      <w:marBottom w:val="0"/>
      <w:divBdr>
        <w:top w:val="none" w:sz="0" w:space="0" w:color="auto"/>
        <w:left w:val="none" w:sz="0" w:space="0" w:color="auto"/>
        <w:bottom w:val="none" w:sz="0" w:space="0" w:color="auto"/>
        <w:right w:val="none" w:sz="0" w:space="0" w:color="auto"/>
      </w:divBdr>
    </w:div>
    <w:div w:id="259411759">
      <w:bodyDiv w:val="1"/>
      <w:marLeft w:val="0"/>
      <w:marRight w:val="0"/>
      <w:marTop w:val="0"/>
      <w:marBottom w:val="0"/>
      <w:divBdr>
        <w:top w:val="none" w:sz="0" w:space="0" w:color="auto"/>
        <w:left w:val="none" w:sz="0" w:space="0" w:color="auto"/>
        <w:bottom w:val="none" w:sz="0" w:space="0" w:color="auto"/>
        <w:right w:val="none" w:sz="0" w:space="0" w:color="auto"/>
      </w:divBdr>
    </w:div>
    <w:div w:id="259530932">
      <w:bodyDiv w:val="1"/>
      <w:marLeft w:val="0"/>
      <w:marRight w:val="0"/>
      <w:marTop w:val="0"/>
      <w:marBottom w:val="0"/>
      <w:divBdr>
        <w:top w:val="none" w:sz="0" w:space="0" w:color="auto"/>
        <w:left w:val="none" w:sz="0" w:space="0" w:color="auto"/>
        <w:bottom w:val="none" w:sz="0" w:space="0" w:color="auto"/>
        <w:right w:val="none" w:sz="0" w:space="0" w:color="auto"/>
      </w:divBdr>
    </w:div>
    <w:div w:id="259534022">
      <w:bodyDiv w:val="1"/>
      <w:marLeft w:val="0"/>
      <w:marRight w:val="0"/>
      <w:marTop w:val="0"/>
      <w:marBottom w:val="0"/>
      <w:divBdr>
        <w:top w:val="none" w:sz="0" w:space="0" w:color="auto"/>
        <w:left w:val="none" w:sz="0" w:space="0" w:color="auto"/>
        <w:bottom w:val="none" w:sz="0" w:space="0" w:color="auto"/>
        <w:right w:val="none" w:sz="0" w:space="0" w:color="auto"/>
      </w:divBdr>
    </w:div>
    <w:div w:id="259678373">
      <w:bodyDiv w:val="1"/>
      <w:marLeft w:val="0"/>
      <w:marRight w:val="0"/>
      <w:marTop w:val="0"/>
      <w:marBottom w:val="0"/>
      <w:divBdr>
        <w:top w:val="none" w:sz="0" w:space="0" w:color="auto"/>
        <w:left w:val="none" w:sz="0" w:space="0" w:color="auto"/>
        <w:bottom w:val="none" w:sz="0" w:space="0" w:color="auto"/>
        <w:right w:val="none" w:sz="0" w:space="0" w:color="auto"/>
      </w:divBdr>
    </w:div>
    <w:div w:id="259870895">
      <w:bodyDiv w:val="1"/>
      <w:marLeft w:val="0"/>
      <w:marRight w:val="0"/>
      <w:marTop w:val="0"/>
      <w:marBottom w:val="0"/>
      <w:divBdr>
        <w:top w:val="none" w:sz="0" w:space="0" w:color="auto"/>
        <w:left w:val="none" w:sz="0" w:space="0" w:color="auto"/>
        <w:bottom w:val="none" w:sz="0" w:space="0" w:color="auto"/>
        <w:right w:val="none" w:sz="0" w:space="0" w:color="auto"/>
      </w:divBdr>
    </w:div>
    <w:div w:id="259876451">
      <w:bodyDiv w:val="1"/>
      <w:marLeft w:val="0"/>
      <w:marRight w:val="0"/>
      <w:marTop w:val="0"/>
      <w:marBottom w:val="0"/>
      <w:divBdr>
        <w:top w:val="none" w:sz="0" w:space="0" w:color="auto"/>
        <w:left w:val="none" w:sz="0" w:space="0" w:color="auto"/>
        <w:bottom w:val="none" w:sz="0" w:space="0" w:color="auto"/>
        <w:right w:val="none" w:sz="0" w:space="0" w:color="auto"/>
      </w:divBdr>
    </w:div>
    <w:div w:id="260336327">
      <w:bodyDiv w:val="1"/>
      <w:marLeft w:val="0"/>
      <w:marRight w:val="0"/>
      <w:marTop w:val="0"/>
      <w:marBottom w:val="0"/>
      <w:divBdr>
        <w:top w:val="none" w:sz="0" w:space="0" w:color="auto"/>
        <w:left w:val="none" w:sz="0" w:space="0" w:color="auto"/>
        <w:bottom w:val="none" w:sz="0" w:space="0" w:color="auto"/>
        <w:right w:val="none" w:sz="0" w:space="0" w:color="auto"/>
      </w:divBdr>
    </w:div>
    <w:div w:id="260459357">
      <w:bodyDiv w:val="1"/>
      <w:marLeft w:val="0"/>
      <w:marRight w:val="0"/>
      <w:marTop w:val="0"/>
      <w:marBottom w:val="0"/>
      <w:divBdr>
        <w:top w:val="none" w:sz="0" w:space="0" w:color="auto"/>
        <w:left w:val="none" w:sz="0" w:space="0" w:color="auto"/>
        <w:bottom w:val="none" w:sz="0" w:space="0" w:color="auto"/>
        <w:right w:val="none" w:sz="0" w:space="0" w:color="auto"/>
      </w:divBdr>
    </w:div>
    <w:div w:id="260528325">
      <w:bodyDiv w:val="1"/>
      <w:marLeft w:val="0"/>
      <w:marRight w:val="0"/>
      <w:marTop w:val="0"/>
      <w:marBottom w:val="0"/>
      <w:divBdr>
        <w:top w:val="none" w:sz="0" w:space="0" w:color="auto"/>
        <w:left w:val="none" w:sz="0" w:space="0" w:color="auto"/>
        <w:bottom w:val="none" w:sz="0" w:space="0" w:color="auto"/>
        <w:right w:val="none" w:sz="0" w:space="0" w:color="auto"/>
      </w:divBdr>
    </w:div>
    <w:div w:id="260646639">
      <w:bodyDiv w:val="1"/>
      <w:marLeft w:val="0"/>
      <w:marRight w:val="0"/>
      <w:marTop w:val="0"/>
      <w:marBottom w:val="0"/>
      <w:divBdr>
        <w:top w:val="none" w:sz="0" w:space="0" w:color="auto"/>
        <w:left w:val="none" w:sz="0" w:space="0" w:color="auto"/>
        <w:bottom w:val="none" w:sz="0" w:space="0" w:color="auto"/>
        <w:right w:val="none" w:sz="0" w:space="0" w:color="auto"/>
      </w:divBdr>
    </w:div>
    <w:div w:id="260794902">
      <w:bodyDiv w:val="1"/>
      <w:marLeft w:val="0"/>
      <w:marRight w:val="0"/>
      <w:marTop w:val="0"/>
      <w:marBottom w:val="0"/>
      <w:divBdr>
        <w:top w:val="none" w:sz="0" w:space="0" w:color="auto"/>
        <w:left w:val="none" w:sz="0" w:space="0" w:color="auto"/>
        <w:bottom w:val="none" w:sz="0" w:space="0" w:color="auto"/>
        <w:right w:val="none" w:sz="0" w:space="0" w:color="auto"/>
      </w:divBdr>
    </w:div>
    <w:div w:id="260845734">
      <w:bodyDiv w:val="1"/>
      <w:marLeft w:val="0"/>
      <w:marRight w:val="0"/>
      <w:marTop w:val="0"/>
      <w:marBottom w:val="0"/>
      <w:divBdr>
        <w:top w:val="none" w:sz="0" w:space="0" w:color="auto"/>
        <w:left w:val="none" w:sz="0" w:space="0" w:color="auto"/>
        <w:bottom w:val="none" w:sz="0" w:space="0" w:color="auto"/>
        <w:right w:val="none" w:sz="0" w:space="0" w:color="auto"/>
      </w:divBdr>
    </w:div>
    <w:div w:id="261037379">
      <w:bodyDiv w:val="1"/>
      <w:marLeft w:val="0"/>
      <w:marRight w:val="0"/>
      <w:marTop w:val="0"/>
      <w:marBottom w:val="0"/>
      <w:divBdr>
        <w:top w:val="none" w:sz="0" w:space="0" w:color="auto"/>
        <w:left w:val="none" w:sz="0" w:space="0" w:color="auto"/>
        <w:bottom w:val="none" w:sz="0" w:space="0" w:color="auto"/>
        <w:right w:val="none" w:sz="0" w:space="0" w:color="auto"/>
      </w:divBdr>
    </w:div>
    <w:div w:id="261228605">
      <w:bodyDiv w:val="1"/>
      <w:marLeft w:val="0"/>
      <w:marRight w:val="0"/>
      <w:marTop w:val="0"/>
      <w:marBottom w:val="0"/>
      <w:divBdr>
        <w:top w:val="none" w:sz="0" w:space="0" w:color="auto"/>
        <w:left w:val="none" w:sz="0" w:space="0" w:color="auto"/>
        <w:bottom w:val="none" w:sz="0" w:space="0" w:color="auto"/>
        <w:right w:val="none" w:sz="0" w:space="0" w:color="auto"/>
      </w:divBdr>
    </w:div>
    <w:div w:id="261379774">
      <w:bodyDiv w:val="1"/>
      <w:marLeft w:val="0"/>
      <w:marRight w:val="0"/>
      <w:marTop w:val="0"/>
      <w:marBottom w:val="0"/>
      <w:divBdr>
        <w:top w:val="none" w:sz="0" w:space="0" w:color="auto"/>
        <w:left w:val="none" w:sz="0" w:space="0" w:color="auto"/>
        <w:bottom w:val="none" w:sz="0" w:space="0" w:color="auto"/>
        <w:right w:val="none" w:sz="0" w:space="0" w:color="auto"/>
      </w:divBdr>
    </w:div>
    <w:div w:id="261694261">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841795">
      <w:bodyDiv w:val="1"/>
      <w:marLeft w:val="0"/>
      <w:marRight w:val="0"/>
      <w:marTop w:val="0"/>
      <w:marBottom w:val="0"/>
      <w:divBdr>
        <w:top w:val="none" w:sz="0" w:space="0" w:color="auto"/>
        <w:left w:val="none" w:sz="0" w:space="0" w:color="auto"/>
        <w:bottom w:val="none" w:sz="0" w:space="0" w:color="auto"/>
        <w:right w:val="none" w:sz="0" w:space="0" w:color="auto"/>
      </w:divBdr>
    </w:div>
    <w:div w:id="261911546">
      <w:bodyDiv w:val="1"/>
      <w:marLeft w:val="0"/>
      <w:marRight w:val="0"/>
      <w:marTop w:val="0"/>
      <w:marBottom w:val="0"/>
      <w:divBdr>
        <w:top w:val="none" w:sz="0" w:space="0" w:color="auto"/>
        <w:left w:val="none" w:sz="0" w:space="0" w:color="auto"/>
        <w:bottom w:val="none" w:sz="0" w:space="0" w:color="auto"/>
        <w:right w:val="none" w:sz="0" w:space="0" w:color="auto"/>
      </w:divBdr>
    </w:div>
    <w:div w:id="262033565">
      <w:bodyDiv w:val="1"/>
      <w:marLeft w:val="0"/>
      <w:marRight w:val="0"/>
      <w:marTop w:val="0"/>
      <w:marBottom w:val="0"/>
      <w:divBdr>
        <w:top w:val="none" w:sz="0" w:space="0" w:color="auto"/>
        <w:left w:val="none" w:sz="0" w:space="0" w:color="auto"/>
        <w:bottom w:val="none" w:sz="0" w:space="0" w:color="auto"/>
        <w:right w:val="none" w:sz="0" w:space="0" w:color="auto"/>
      </w:divBdr>
    </w:div>
    <w:div w:id="262154531">
      <w:bodyDiv w:val="1"/>
      <w:marLeft w:val="0"/>
      <w:marRight w:val="0"/>
      <w:marTop w:val="0"/>
      <w:marBottom w:val="0"/>
      <w:divBdr>
        <w:top w:val="none" w:sz="0" w:space="0" w:color="auto"/>
        <w:left w:val="none" w:sz="0" w:space="0" w:color="auto"/>
        <w:bottom w:val="none" w:sz="0" w:space="0" w:color="auto"/>
        <w:right w:val="none" w:sz="0" w:space="0" w:color="auto"/>
      </w:divBdr>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419215">
      <w:bodyDiv w:val="1"/>
      <w:marLeft w:val="0"/>
      <w:marRight w:val="0"/>
      <w:marTop w:val="0"/>
      <w:marBottom w:val="0"/>
      <w:divBdr>
        <w:top w:val="none" w:sz="0" w:space="0" w:color="auto"/>
        <w:left w:val="none" w:sz="0" w:space="0" w:color="auto"/>
        <w:bottom w:val="none" w:sz="0" w:space="0" w:color="auto"/>
        <w:right w:val="none" w:sz="0" w:space="0" w:color="auto"/>
      </w:divBdr>
    </w:div>
    <w:div w:id="262499652">
      <w:bodyDiv w:val="1"/>
      <w:marLeft w:val="0"/>
      <w:marRight w:val="0"/>
      <w:marTop w:val="0"/>
      <w:marBottom w:val="0"/>
      <w:divBdr>
        <w:top w:val="none" w:sz="0" w:space="0" w:color="auto"/>
        <w:left w:val="none" w:sz="0" w:space="0" w:color="auto"/>
        <w:bottom w:val="none" w:sz="0" w:space="0" w:color="auto"/>
        <w:right w:val="none" w:sz="0" w:space="0" w:color="auto"/>
      </w:divBdr>
    </w:div>
    <w:div w:id="262500656">
      <w:bodyDiv w:val="1"/>
      <w:marLeft w:val="0"/>
      <w:marRight w:val="0"/>
      <w:marTop w:val="0"/>
      <w:marBottom w:val="0"/>
      <w:divBdr>
        <w:top w:val="none" w:sz="0" w:space="0" w:color="auto"/>
        <w:left w:val="none" w:sz="0" w:space="0" w:color="auto"/>
        <w:bottom w:val="none" w:sz="0" w:space="0" w:color="auto"/>
        <w:right w:val="none" w:sz="0" w:space="0" w:color="auto"/>
      </w:divBdr>
    </w:div>
    <w:div w:id="262568632">
      <w:bodyDiv w:val="1"/>
      <w:marLeft w:val="0"/>
      <w:marRight w:val="0"/>
      <w:marTop w:val="0"/>
      <w:marBottom w:val="0"/>
      <w:divBdr>
        <w:top w:val="none" w:sz="0" w:space="0" w:color="auto"/>
        <w:left w:val="none" w:sz="0" w:space="0" w:color="auto"/>
        <w:bottom w:val="none" w:sz="0" w:space="0" w:color="auto"/>
        <w:right w:val="none" w:sz="0" w:space="0" w:color="auto"/>
      </w:divBdr>
    </w:div>
    <w:div w:id="262686068">
      <w:bodyDiv w:val="1"/>
      <w:marLeft w:val="0"/>
      <w:marRight w:val="0"/>
      <w:marTop w:val="0"/>
      <w:marBottom w:val="0"/>
      <w:divBdr>
        <w:top w:val="none" w:sz="0" w:space="0" w:color="auto"/>
        <w:left w:val="none" w:sz="0" w:space="0" w:color="auto"/>
        <w:bottom w:val="none" w:sz="0" w:space="0" w:color="auto"/>
        <w:right w:val="none" w:sz="0" w:space="0" w:color="auto"/>
      </w:divBdr>
    </w:div>
    <w:div w:id="262763934">
      <w:bodyDiv w:val="1"/>
      <w:marLeft w:val="0"/>
      <w:marRight w:val="0"/>
      <w:marTop w:val="0"/>
      <w:marBottom w:val="0"/>
      <w:divBdr>
        <w:top w:val="none" w:sz="0" w:space="0" w:color="auto"/>
        <w:left w:val="none" w:sz="0" w:space="0" w:color="auto"/>
        <w:bottom w:val="none" w:sz="0" w:space="0" w:color="auto"/>
        <w:right w:val="none" w:sz="0" w:space="0" w:color="auto"/>
      </w:divBdr>
    </w:div>
    <w:div w:id="262884310">
      <w:bodyDiv w:val="1"/>
      <w:marLeft w:val="0"/>
      <w:marRight w:val="0"/>
      <w:marTop w:val="0"/>
      <w:marBottom w:val="0"/>
      <w:divBdr>
        <w:top w:val="none" w:sz="0" w:space="0" w:color="auto"/>
        <w:left w:val="none" w:sz="0" w:space="0" w:color="auto"/>
        <w:bottom w:val="none" w:sz="0" w:space="0" w:color="auto"/>
        <w:right w:val="none" w:sz="0" w:space="0" w:color="auto"/>
      </w:divBdr>
    </w:div>
    <w:div w:id="262953680">
      <w:bodyDiv w:val="1"/>
      <w:marLeft w:val="0"/>
      <w:marRight w:val="0"/>
      <w:marTop w:val="0"/>
      <w:marBottom w:val="0"/>
      <w:divBdr>
        <w:top w:val="none" w:sz="0" w:space="0" w:color="auto"/>
        <w:left w:val="none" w:sz="0" w:space="0" w:color="auto"/>
        <w:bottom w:val="none" w:sz="0" w:space="0" w:color="auto"/>
        <w:right w:val="none" w:sz="0" w:space="0" w:color="auto"/>
      </w:divBdr>
    </w:div>
    <w:div w:id="263148039">
      <w:bodyDiv w:val="1"/>
      <w:marLeft w:val="0"/>
      <w:marRight w:val="0"/>
      <w:marTop w:val="0"/>
      <w:marBottom w:val="0"/>
      <w:divBdr>
        <w:top w:val="none" w:sz="0" w:space="0" w:color="auto"/>
        <w:left w:val="none" w:sz="0" w:space="0" w:color="auto"/>
        <w:bottom w:val="none" w:sz="0" w:space="0" w:color="auto"/>
        <w:right w:val="none" w:sz="0" w:space="0" w:color="auto"/>
      </w:divBdr>
    </w:div>
    <w:div w:id="263195691">
      <w:bodyDiv w:val="1"/>
      <w:marLeft w:val="0"/>
      <w:marRight w:val="0"/>
      <w:marTop w:val="0"/>
      <w:marBottom w:val="0"/>
      <w:divBdr>
        <w:top w:val="none" w:sz="0" w:space="0" w:color="auto"/>
        <w:left w:val="none" w:sz="0" w:space="0" w:color="auto"/>
        <w:bottom w:val="none" w:sz="0" w:space="0" w:color="auto"/>
        <w:right w:val="none" w:sz="0" w:space="0" w:color="auto"/>
      </w:divBdr>
    </w:div>
    <w:div w:id="263197343">
      <w:bodyDiv w:val="1"/>
      <w:marLeft w:val="0"/>
      <w:marRight w:val="0"/>
      <w:marTop w:val="0"/>
      <w:marBottom w:val="0"/>
      <w:divBdr>
        <w:top w:val="none" w:sz="0" w:space="0" w:color="auto"/>
        <w:left w:val="none" w:sz="0" w:space="0" w:color="auto"/>
        <w:bottom w:val="none" w:sz="0" w:space="0" w:color="auto"/>
        <w:right w:val="none" w:sz="0" w:space="0" w:color="auto"/>
      </w:divBdr>
    </w:div>
    <w:div w:id="264263945">
      <w:bodyDiv w:val="1"/>
      <w:marLeft w:val="0"/>
      <w:marRight w:val="0"/>
      <w:marTop w:val="0"/>
      <w:marBottom w:val="0"/>
      <w:divBdr>
        <w:top w:val="none" w:sz="0" w:space="0" w:color="auto"/>
        <w:left w:val="none" w:sz="0" w:space="0" w:color="auto"/>
        <w:bottom w:val="none" w:sz="0" w:space="0" w:color="auto"/>
        <w:right w:val="none" w:sz="0" w:space="0" w:color="auto"/>
      </w:divBdr>
    </w:div>
    <w:div w:id="264578086">
      <w:bodyDiv w:val="1"/>
      <w:marLeft w:val="0"/>
      <w:marRight w:val="0"/>
      <w:marTop w:val="0"/>
      <w:marBottom w:val="0"/>
      <w:divBdr>
        <w:top w:val="none" w:sz="0" w:space="0" w:color="auto"/>
        <w:left w:val="none" w:sz="0" w:space="0" w:color="auto"/>
        <w:bottom w:val="none" w:sz="0" w:space="0" w:color="auto"/>
        <w:right w:val="none" w:sz="0" w:space="0" w:color="auto"/>
      </w:divBdr>
    </w:div>
    <w:div w:id="264726863">
      <w:bodyDiv w:val="1"/>
      <w:marLeft w:val="0"/>
      <w:marRight w:val="0"/>
      <w:marTop w:val="0"/>
      <w:marBottom w:val="0"/>
      <w:divBdr>
        <w:top w:val="none" w:sz="0" w:space="0" w:color="auto"/>
        <w:left w:val="none" w:sz="0" w:space="0" w:color="auto"/>
        <w:bottom w:val="none" w:sz="0" w:space="0" w:color="auto"/>
        <w:right w:val="none" w:sz="0" w:space="0" w:color="auto"/>
      </w:divBdr>
    </w:div>
    <w:div w:id="264730370">
      <w:bodyDiv w:val="1"/>
      <w:marLeft w:val="0"/>
      <w:marRight w:val="0"/>
      <w:marTop w:val="0"/>
      <w:marBottom w:val="0"/>
      <w:divBdr>
        <w:top w:val="none" w:sz="0" w:space="0" w:color="auto"/>
        <w:left w:val="none" w:sz="0" w:space="0" w:color="auto"/>
        <w:bottom w:val="none" w:sz="0" w:space="0" w:color="auto"/>
        <w:right w:val="none" w:sz="0" w:space="0" w:color="auto"/>
      </w:divBdr>
    </w:div>
    <w:div w:id="264769252">
      <w:bodyDiv w:val="1"/>
      <w:marLeft w:val="0"/>
      <w:marRight w:val="0"/>
      <w:marTop w:val="0"/>
      <w:marBottom w:val="0"/>
      <w:divBdr>
        <w:top w:val="none" w:sz="0" w:space="0" w:color="auto"/>
        <w:left w:val="none" w:sz="0" w:space="0" w:color="auto"/>
        <w:bottom w:val="none" w:sz="0" w:space="0" w:color="auto"/>
        <w:right w:val="none" w:sz="0" w:space="0" w:color="auto"/>
      </w:divBdr>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18659">
      <w:bodyDiv w:val="1"/>
      <w:marLeft w:val="0"/>
      <w:marRight w:val="0"/>
      <w:marTop w:val="0"/>
      <w:marBottom w:val="0"/>
      <w:divBdr>
        <w:top w:val="none" w:sz="0" w:space="0" w:color="auto"/>
        <w:left w:val="none" w:sz="0" w:space="0" w:color="auto"/>
        <w:bottom w:val="none" w:sz="0" w:space="0" w:color="auto"/>
        <w:right w:val="none" w:sz="0" w:space="0" w:color="auto"/>
      </w:divBdr>
    </w:div>
    <w:div w:id="265387329">
      <w:bodyDiv w:val="1"/>
      <w:marLeft w:val="0"/>
      <w:marRight w:val="0"/>
      <w:marTop w:val="0"/>
      <w:marBottom w:val="0"/>
      <w:divBdr>
        <w:top w:val="none" w:sz="0" w:space="0" w:color="auto"/>
        <w:left w:val="none" w:sz="0" w:space="0" w:color="auto"/>
        <w:bottom w:val="none" w:sz="0" w:space="0" w:color="auto"/>
        <w:right w:val="none" w:sz="0" w:space="0" w:color="auto"/>
      </w:divBdr>
    </w:div>
    <w:div w:id="265433257">
      <w:bodyDiv w:val="1"/>
      <w:marLeft w:val="0"/>
      <w:marRight w:val="0"/>
      <w:marTop w:val="0"/>
      <w:marBottom w:val="0"/>
      <w:divBdr>
        <w:top w:val="none" w:sz="0" w:space="0" w:color="auto"/>
        <w:left w:val="none" w:sz="0" w:space="0" w:color="auto"/>
        <w:bottom w:val="none" w:sz="0" w:space="0" w:color="auto"/>
        <w:right w:val="none" w:sz="0" w:space="0" w:color="auto"/>
      </w:divBdr>
    </w:div>
    <w:div w:id="265507857">
      <w:bodyDiv w:val="1"/>
      <w:marLeft w:val="0"/>
      <w:marRight w:val="0"/>
      <w:marTop w:val="0"/>
      <w:marBottom w:val="0"/>
      <w:divBdr>
        <w:top w:val="none" w:sz="0" w:space="0" w:color="auto"/>
        <w:left w:val="none" w:sz="0" w:space="0" w:color="auto"/>
        <w:bottom w:val="none" w:sz="0" w:space="0" w:color="auto"/>
        <w:right w:val="none" w:sz="0" w:space="0" w:color="auto"/>
      </w:divBdr>
    </w:div>
    <w:div w:id="265697689">
      <w:bodyDiv w:val="1"/>
      <w:marLeft w:val="0"/>
      <w:marRight w:val="0"/>
      <w:marTop w:val="0"/>
      <w:marBottom w:val="0"/>
      <w:divBdr>
        <w:top w:val="none" w:sz="0" w:space="0" w:color="auto"/>
        <w:left w:val="none" w:sz="0" w:space="0" w:color="auto"/>
        <w:bottom w:val="none" w:sz="0" w:space="0" w:color="auto"/>
        <w:right w:val="none" w:sz="0" w:space="0" w:color="auto"/>
      </w:divBdr>
    </w:div>
    <w:div w:id="265777307">
      <w:bodyDiv w:val="1"/>
      <w:marLeft w:val="0"/>
      <w:marRight w:val="0"/>
      <w:marTop w:val="0"/>
      <w:marBottom w:val="0"/>
      <w:divBdr>
        <w:top w:val="none" w:sz="0" w:space="0" w:color="auto"/>
        <w:left w:val="none" w:sz="0" w:space="0" w:color="auto"/>
        <w:bottom w:val="none" w:sz="0" w:space="0" w:color="auto"/>
        <w:right w:val="none" w:sz="0" w:space="0" w:color="auto"/>
      </w:divBdr>
    </w:div>
    <w:div w:id="265962228">
      <w:bodyDiv w:val="1"/>
      <w:marLeft w:val="0"/>
      <w:marRight w:val="0"/>
      <w:marTop w:val="0"/>
      <w:marBottom w:val="0"/>
      <w:divBdr>
        <w:top w:val="none" w:sz="0" w:space="0" w:color="auto"/>
        <w:left w:val="none" w:sz="0" w:space="0" w:color="auto"/>
        <w:bottom w:val="none" w:sz="0" w:space="0" w:color="auto"/>
        <w:right w:val="none" w:sz="0" w:space="0" w:color="auto"/>
      </w:divBdr>
    </w:div>
    <w:div w:id="265963816">
      <w:bodyDiv w:val="1"/>
      <w:marLeft w:val="0"/>
      <w:marRight w:val="0"/>
      <w:marTop w:val="0"/>
      <w:marBottom w:val="0"/>
      <w:divBdr>
        <w:top w:val="none" w:sz="0" w:space="0" w:color="auto"/>
        <w:left w:val="none" w:sz="0" w:space="0" w:color="auto"/>
        <w:bottom w:val="none" w:sz="0" w:space="0" w:color="auto"/>
        <w:right w:val="none" w:sz="0" w:space="0" w:color="auto"/>
      </w:divBdr>
    </w:div>
    <w:div w:id="265966331">
      <w:bodyDiv w:val="1"/>
      <w:marLeft w:val="0"/>
      <w:marRight w:val="0"/>
      <w:marTop w:val="0"/>
      <w:marBottom w:val="0"/>
      <w:divBdr>
        <w:top w:val="none" w:sz="0" w:space="0" w:color="auto"/>
        <w:left w:val="none" w:sz="0" w:space="0" w:color="auto"/>
        <w:bottom w:val="none" w:sz="0" w:space="0" w:color="auto"/>
        <w:right w:val="none" w:sz="0" w:space="0" w:color="auto"/>
      </w:divBdr>
    </w:div>
    <w:div w:id="266080285">
      <w:bodyDiv w:val="1"/>
      <w:marLeft w:val="0"/>
      <w:marRight w:val="0"/>
      <w:marTop w:val="0"/>
      <w:marBottom w:val="0"/>
      <w:divBdr>
        <w:top w:val="none" w:sz="0" w:space="0" w:color="auto"/>
        <w:left w:val="none" w:sz="0" w:space="0" w:color="auto"/>
        <w:bottom w:val="none" w:sz="0" w:space="0" w:color="auto"/>
        <w:right w:val="none" w:sz="0" w:space="0" w:color="auto"/>
      </w:divBdr>
    </w:div>
    <w:div w:id="266161543">
      <w:bodyDiv w:val="1"/>
      <w:marLeft w:val="0"/>
      <w:marRight w:val="0"/>
      <w:marTop w:val="0"/>
      <w:marBottom w:val="0"/>
      <w:divBdr>
        <w:top w:val="none" w:sz="0" w:space="0" w:color="auto"/>
        <w:left w:val="none" w:sz="0" w:space="0" w:color="auto"/>
        <w:bottom w:val="none" w:sz="0" w:space="0" w:color="auto"/>
        <w:right w:val="none" w:sz="0" w:space="0" w:color="auto"/>
      </w:divBdr>
    </w:div>
    <w:div w:id="266429583">
      <w:bodyDiv w:val="1"/>
      <w:marLeft w:val="0"/>
      <w:marRight w:val="0"/>
      <w:marTop w:val="0"/>
      <w:marBottom w:val="0"/>
      <w:divBdr>
        <w:top w:val="none" w:sz="0" w:space="0" w:color="auto"/>
        <w:left w:val="none" w:sz="0" w:space="0" w:color="auto"/>
        <w:bottom w:val="none" w:sz="0" w:space="0" w:color="auto"/>
        <w:right w:val="none" w:sz="0" w:space="0" w:color="auto"/>
      </w:divBdr>
    </w:div>
    <w:div w:id="266693030">
      <w:bodyDiv w:val="1"/>
      <w:marLeft w:val="0"/>
      <w:marRight w:val="0"/>
      <w:marTop w:val="0"/>
      <w:marBottom w:val="0"/>
      <w:divBdr>
        <w:top w:val="none" w:sz="0" w:space="0" w:color="auto"/>
        <w:left w:val="none" w:sz="0" w:space="0" w:color="auto"/>
        <w:bottom w:val="none" w:sz="0" w:space="0" w:color="auto"/>
        <w:right w:val="none" w:sz="0" w:space="0" w:color="auto"/>
      </w:divBdr>
    </w:div>
    <w:div w:id="266698076">
      <w:bodyDiv w:val="1"/>
      <w:marLeft w:val="0"/>
      <w:marRight w:val="0"/>
      <w:marTop w:val="0"/>
      <w:marBottom w:val="0"/>
      <w:divBdr>
        <w:top w:val="none" w:sz="0" w:space="0" w:color="auto"/>
        <w:left w:val="none" w:sz="0" w:space="0" w:color="auto"/>
        <w:bottom w:val="none" w:sz="0" w:space="0" w:color="auto"/>
        <w:right w:val="none" w:sz="0" w:space="0" w:color="auto"/>
      </w:divBdr>
    </w:div>
    <w:div w:id="266740416">
      <w:bodyDiv w:val="1"/>
      <w:marLeft w:val="0"/>
      <w:marRight w:val="0"/>
      <w:marTop w:val="0"/>
      <w:marBottom w:val="0"/>
      <w:divBdr>
        <w:top w:val="none" w:sz="0" w:space="0" w:color="auto"/>
        <w:left w:val="none" w:sz="0" w:space="0" w:color="auto"/>
        <w:bottom w:val="none" w:sz="0" w:space="0" w:color="auto"/>
        <w:right w:val="none" w:sz="0" w:space="0" w:color="auto"/>
      </w:divBdr>
    </w:div>
    <w:div w:id="266815245">
      <w:bodyDiv w:val="1"/>
      <w:marLeft w:val="0"/>
      <w:marRight w:val="0"/>
      <w:marTop w:val="0"/>
      <w:marBottom w:val="0"/>
      <w:divBdr>
        <w:top w:val="none" w:sz="0" w:space="0" w:color="auto"/>
        <w:left w:val="none" w:sz="0" w:space="0" w:color="auto"/>
        <w:bottom w:val="none" w:sz="0" w:space="0" w:color="auto"/>
        <w:right w:val="none" w:sz="0" w:space="0" w:color="auto"/>
      </w:divBdr>
    </w:div>
    <w:div w:id="266929697">
      <w:bodyDiv w:val="1"/>
      <w:marLeft w:val="0"/>
      <w:marRight w:val="0"/>
      <w:marTop w:val="0"/>
      <w:marBottom w:val="0"/>
      <w:divBdr>
        <w:top w:val="none" w:sz="0" w:space="0" w:color="auto"/>
        <w:left w:val="none" w:sz="0" w:space="0" w:color="auto"/>
        <w:bottom w:val="none" w:sz="0" w:space="0" w:color="auto"/>
        <w:right w:val="none" w:sz="0" w:space="0" w:color="auto"/>
      </w:divBdr>
    </w:div>
    <w:div w:id="267005108">
      <w:bodyDiv w:val="1"/>
      <w:marLeft w:val="0"/>
      <w:marRight w:val="0"/>
      <w:marTop w:val="0"/>
      <w:marBottom w:val="0"/>
      <w:divBdr>
        <w:top w:val="none" w:sz="0" w:space="0" w:color="auto"/>
        <w:left w:val="none" w:sz="0" w:space="0" w:color="auto"/>
        <w:bottom w:val="none" w:sz="0" w:space="0" w:color="auto"/>
        <w:right w:val="none" w:sz="0" w:space="0" w:color="auto"/>
      </w:divBdr>
    </w:div>
    <w:div w:id="267082196">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7199800">
      <w:bodyDiv w:val="1"/>
      <w:marLeft w:val="0"/>
      <w:marRight w:val="0"/>
      <w:marTop w:val="0"/>
      <w:marBottom w:val="0"/>
      <w:divBdr>
        <w:top w:val="none" w:sz="0" w:space="0" w:color="auto"/>
        <w:left w:val="none" w:sz="0" w:space="0" w:color="auto"/>
        <w:bottom w:val="none" w:sz="0" w:space="0" w:color="auto"/>
        <w:right w:val="none" w:sz="0" w:space="0" w:color="auto"/>
      </w:divBdr>
    </w:div>
    <w:div w:id="267276616">
      <w:bodyDiv w:val="1"/>
      <w:marLeft w:val="0"/>
      <w:marRight w:val="0"/>
      <w:marTop w:val="0"/>
      <w:marBottom w:val="0"/>
      <w:divBdr>
        <w:top w:val="none" w:sz="0" w:space="0" w:color="auto"/>
        <w:left w:val="none" w:sz="0" w:space="0" w:color="auto"/>
        <w:bottom w:val="none" w:sz="0" w:space="0" w:color="auto"/>
        <w:right w:val="none" w:sz="0" w:space="0" w:color="auto"/>
      </w:divBdr>
    </w:div>
    <w:div w:id="267391825">
      <w:bodyDiv w:val="1"/>
      <w:marLeft w:val="0"/>
      <w:marRight w:val="0"/>
      <w:marTop w:val="0"/>
      <w:marBottom w:val="0"/>
      <w:divBdr>
        <w:top w:val="none" w:sz="0" w:space="0" w:color="auto"/>
        <w:left w:val="none" w:sz="0" w:space="0" w:color="auto"/>
        <w:bottom w:val="none" w:sz="0" w:space="0" w:color="auto"/>
        <w:right w:val="none" w:sz="0" w:space="0" w:color="auto"/>
      </w:divBdr>
    </w:div>
    <w:div w:id="267735614">
      <w:bodyDiv w:val="1"/>
      <w:marLeft w:val="0"/>
      <w:marRight w:val="0"/>
      <w:marTop w:val="0"/>
      <w:marBottom w:val="0"/>
      <w:divBdr>
        <w:top w:val="none" w:sz="0" w:space="0" w:color="auto"/>
        <w:left w:val="none" w:sz="0" w:space="0" w:color="auto"/>
        <w:bottom w:val="none" w:sz="0" w:space="0" w:color="auto"/>
        <w:right w:val="none" w:sz="0" w:space="0" w:color="auto"/>
      </w:divBdr>
    </w:div>
    <w:div w:id="267811733">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046764">
      <w:bodyDiv w:val="1"/>
      <w:marLeft w:val="0"/>
      <w:marRight w:val="0"/>
      <w:marTop w:val="0"/>
      <w:marBottom w:val="0"/>
      <w:divBdr>
        <w:top w:val="none" w:sz="0" w:space="0" w:color="auto"/>
        <w:left w:val="none" w:sz="0" w:space="0" w:color="auto"/>
        <w:bottom w:val="none" w:sz="0" w:space="0" w:color="auto"/>
        <w:right w:val="none" w:sz="0" w:space="0" w:color="auto"/>
      </w:divBdr>
    </w:div>
    <w:div w:id="268051885">
      <w:bodyDiv w:val="1"/>
      <w:marLeft w:val="0"/>
      <w:marRight w:val="0"/>
      <w:marTop w:val="0"/>
      <w:marBottom w:val="0"/>
      <w:divBdr>
        <w:top w:val="none" w:sz="0" w:space="0" w:color="auto"/>
        <w:left w:val="none" w:sz="0" w:space="0" w:color="auto"/>
        <w:bottom w:val="none" w:sz="0" w:space="0" w:color="auto"/>
        <w:right w:val="none" w:sz="0" w:space="0" w:color="auto"/>
      </w:divBdr>
    </w:div>
    <w:div w:id="268506956">
      <w:bodyDiv w:val="1"/>
      <w:marLeft w:val="0"/>
      <w:marRight w:val="0"/>
      <w:marTop w:val="0"/>
      <w:marBottom w:val="0"/>
      <w:divBdr>
        <w:top w:val="none" w:sz="0" w:space="0" w:color="auto"/>
        <w:left w:val="none" w:sz="0" w:space="0" w:color="auto"/>
        <w:bottom w:val="none" w:sz="0" w:space="0" w:color="auto"/>
        <w:right w:val="none" w:sz="0" w:space="0" w:color="auto"/>
      </w:divBdr>
    </w:div>
    <w:div w:id="268513201">
      <w:bodyDiv w:val="1"/>
      <w:marLeft w:val="0"/>
      <w:marRight w:val="0"/>
      <w:marTop w:val="0"/>
      <w:marBottom w:val="0"/>
      <w:divBdr>
        <w:top w:val="none" w:sz="0" w:space="0" w:color="auto"/>
        <w:left w:val="none" w:sz="0" w:space="0" w:color="auto"/>
        <w:bottom w:val="none" w:sz="0" w:space="0" w:color="auto"/>
        <w:right w:val="none" w:sz="0" w:space="0" w:color="auto"/>
      </w:divBdr>
    </w:div>
    <w:div w:id="268784915">
      <w:bodyDiv w:val="1"/>
      <w:marLeft w:val="0"/>
      <w:marRight w:val="0"/>
      <w:marTop w:val="0"/>
      <w:marBottom w:val="0"/>
      <w:divBdr>
        <w:top w:val="none" w:sz="0" w:space="0" w:color="auto"/>
        <w:left w:val="none" w:sz="0" w:space="0" w:color="auto"/>
        <w:bottom w:val="none" w:sz="0" w:space="0" w:color="auto"/>
        <w:right w:val="none" w:sz="0" w:space="0" w:color="auto"/>
      </w:divBdr>
    </w:div>
    <w:div w:id="268926344">
      <w:bodyDiv w:val="1"/>
      <w:marLeft w:val="0"/>
      <w:marRight w:val="0"/>
      <w:marTop w:val="0"/>
      <w:marBottom w:val="0"/>
      <w:divBdr>
        <w:top w:val="none" w:sz="0" w:space="0" w:color="auto"/>
        <w:left w:val="none" w:sz="0" w:space="0" w:color="auto"/>
        <w:bottom w:val="none" w:sz="0" w:space="0" w:color="auto"/>
        <w:right w:val="none" w:sz="0" w:space="0" w:color="auto"/>
      </w:divBdr>
    </w:div>
    <w:div w:id="269047057">
      <w:bodyDiv w:val="1"/>
      <w:marLeft w:val="0"/>
      <w:marRight w:val="0"/>
      <w:marTop w:val="0"/>
      <w:marBottom w:val="0"/>
      <w:divBdr>
        <w:top w:val="none" w:sz="0" w:space="0" w:color="auto"/>
        <w:left w:val="none" w:sz="0" w:space="0" w:color="auto"/>
        <w:bottom w:val="none" w:sz="0" w:space="0" w:color="auto"/>
        <w:right w:val="none" w:sz="0" w:space="0" w:color="auto"/>
      </w:divBdr>
    </w:div>
    <w:div w:id="269093521">
      <w:bodyDiv w:val="1"/>
      <w:marLeft w:val="0"/>
      <w:marRight w:val="0"/>
      <w:marTop w:val="0"/>
      <w:marBottom w:val="0"/>
      <w:divBdr>
        <w:top w:val="none" w:sz="0" w:space="0" w:color="auto"/>
        <w:left w:val="none" w:sz="0" w:space="0" w:color="auto"/>
        <w:bottom w:val="none" w:sz="0" w:space="0" w:color="auto"/>
        <w:right w:val="none" w:sz="0" w:space="0" w:color="auto"/>
      </w:divBdr>
    </w:div>
    <w:div w:id="269165351">
      <w:bodyDiv w:val="1"/>
      <w:marLeft w:val="0"/>
      <w:marRight w:val="0"/>
      <w:marTop w:val="0"/>
      <w:marBottom w:val="0"/>
      <w:divBdr>
        <w:top w:val="none" w:sz="0" w:space="0" w:color="auto"/>
        <w:left w:val="none" w:sz="0" w:space="0" w:color="auto"/>
        <w:bottom w:val="none" w:sz="0" w:space="0" w:color="auto"/>
        <w:right w:val="none" w:sz="0" w:space="0" w:color="auto"/>
      </w:divBdr>
    </w:div>
    <w:div w:id="269169519">
      <w:bodyDiv w:val="1"/>
      <w:marLeft w:val="0"/>
      <w:marRight w:val="0"/>
      <w:marTop w:val="0"/>
      <w:marBottom w:val="0"/>
      <w:divBdr>
        <w:top w:val="none" w:sz="0" w:space="0" w:color="auto"/>
        <w:left w:val="none" w:sz="0" w:space="0" w:color="auto"/>
        <w:bottom w:val="none" w:sz="0" w:space="0" w:color="auto"/>
        <w:right w:val="none" w:sz="0" w:space="0" w:color="auto"/>
      </w:divBdr>
    </w:div>
    <w:div w:id="269242899">
      <w:bodyDiv w:val="1"/>
      <w:marLeft w:val="0"/>
      <w:marRight w:val="0"/>
      <w:marTop w:val="0"/>
      <w:marBottom w:val="0"/>
      <w:divBdr>
        <w:top w:val="none" w:sz="0" w:space="0" w:color="auto"/>
        <w:left w:val="none" w:sz="0" w:space="0" w:color="auto"/>
        <w:bottom w:val="none" w:sz="0" w:space="0" w:color="auto"/>
        <w:right w:val="none" w:sz="0" w:space="0" w:color="auto"/>
      </w:divBdr>
    </w:div>
    <w:div w:id="269435928">
      <w:bodyDiv w:val="1"/>
      <w:marLeft w:val="0"/>
      <w:marRight w:val="0"/>
      <w:marTop w:val="0"/>
      <w:marBottom w:val="0"/>
      <w:divBdr>
        <w:top w:val="none" w:sz="0" w:space="0" w:color="auto"/>
        <w:left w:val="none" w:sz="0" w:space="0" w:color="auto"/>
        <w:bottom w:val="none" w:sz="0" w:space="0" w:color="auto"/>
        <w:right w:val="none" w:sz="0" w:space="0" w:color="auto"/>
      </w:divBdr>
    </w:div>
    <w:div w:id="269896059">
      <w:bodyDiv w:val="1"/>
      <w:marLeft w:val="0"/>
      <w:marRight w:val="0"/>
      <w:marTop w:val="0"/>
      <w:marBottom w:val="0"/>
      <w:divBdr>
        <w:top w:val="none" w:sz="0" w:space="0" w:color="auto"/>
        <w:left w:val="none" w:sz="0" w:space="0" w:color="auto"/>
        <w:bottom w:val="none" w:sz="0" w:space="0" w:color="auto"/>
        <w:right w:val="none" w:sz="0" w:space="0" w:color="auto"/>
      </w:divBdr>
    </w:div>
    <w:div w:id="270086266">
      <w:bodyDiv w:val="1"/>
      <w:marLeft w:val="0"/>
      <w:marRight w:val="0"/>
      <w:marTop w:val="0"/>
      <w:marBottom w:val="0"/>
      <w:divBdr>
        <w:top w:val="none" w:sz="0" w:space="0" w:color="auto"/>
        <w:left w:val="none" w:sz="0" w:space="0" w:color="auto"/>
        <w:bottom w:val="none" w:sz="0" w:space="0" w:color="auto"/>
        <w:right w:val="none" w:sz="0" w:space="0" w:color="auto"/>
      </w:divBdr>
    </w:div>
    <w:div w:id="270089597">
      <w:bodyDiv w:val="1"/>
      <w:marLeft w:val="0"/>
      <w:marRight w:val="0"/>
      <w:marTop w:val="0"/>
      <w:marBottom w:val="0"/>
      <w:divBdr>
        <w:top w:val="none" w:sz="0" w:space="0" w:color="auto"/>
        <w:left w:val="none" w:sz="0" w:space="0" w:color="auto"/>
        <w:bottom w:val="none" w:sz="0" w:space="0" w:color="auto"/>
        <w:right w:val="none" w:sz="0" w:space="0" w:color="auto"/>
      </w:divBdr>
    </w:div>
    <w:div w:id="270168540">
      <w:bodyDiv w:val="1"/>
      <w:marLeft w:val="0"/>
      <w:marRight w:val="0"/>
      <w:marTop w:val="0"/>
      <w:marBottom w:val="0"/>
      <w:divBdr>
        <w:top w:val="none" w:sz="0" w:space="0" w:color="auto"/>
        <w:left w:val="none" w:sz="0" w:space="0" w:color="auto"/>
        <w:bottom w:val="none" w:sz="0" w:space="0" w:color="auto"/>
        <w:right w:val="none" w:sz="0" w:space="0" w:color="auto"/>
      </w:divBdr>
    </w:div>
    <w:div w:id="270211757">
      <w:bodyDiv w:val="1"/>
      <w:marLeft w:val="0"/>
      <w:marRight w:val="0"/>
      <w:marTop w:val="0"/>
      <w:marBottom w:val="0"/>
      <w:divBdr>
        <w:top w:val="none" w:sz="0" w:space="0" w:color="auto"/>
        <w:left w:val="none" w:sz="0" w:space="0" w:color="auto"/>
        <w:bottom w:val="none" w:sz="0" w:space="0" w:color="auto"/>
        <w:right w:val="none" w:sz="0" w:space="0" w:color="auto"/>
      </w:divBdr>
    </w:div>
    <w:div w:id="270288321">
      <w:bodyDiv w:val="1"/>
      <w:marLeft w:val="0"/>
      <w:marRight w:val="0"/>
      <w:marTop w:val="0"/>
      <w:marBottom w:val="0"/>
      <w:divBdr>
        <w:top w:val="none" w:sz="0" w:space="0" w:color="auto"/>
        <w:left w:val="none" w:sz="0" w:space="0" w:color="auto"/>
        <w:bottom w:val="none" w:sz="0" w:space="0" w:color="auto"/>
        <w:right w:val="none" w:sz="0" w:space="0" w:color="auto"/>
      </w:divBdr>
    </w:div>
    <w:div w:id="270361860">
      <w:bodyDiv w:val="1"/>
      <w:marLeft w:val="0"/>
      <w:marRight w:val="0"/>
      <w:marTop w:val="0"/>
      <w:marBottom w:val="0"/>
      <w:divBdr>
        <w:top w:val="none" w:sz="0" w:space="0" w:color="auto"/>
        <w:left w:val="none" w:sz="0" w:space="0" w:color="auto"/>
        <w:bottom w:val="none" w:sz="0" w:space="0" w:color="auto"/>
        <w:right w:val="none" w:sz="0" w:space="0" w:color="auto"/>
      </w:divBdr>
    </w:div>
    <w:div w:id="270429953">
      <w:bodyDiv w:val="1"/>
      <w:marLeft w:val="0"/>
      <w:marRight w:val="0"/>
      <w:marTop w:val="0"/>
      <w:marBottom w:val="0"/>
      <w:divBdr>
        <w:top w:val="none" w:sz="0" w:space="0" w:color="auto"/>
        <w:left w:val="none" w:sz="0" w:space="0" w:color="auto"/>
        <w:bottom w:val="none" w:sz="0" w:space="0" w:color="auto"/>
        <w:right w:val="none" w:sz="0" w:space="0" w:color="auto"/>
      </w:divBdr>
    </w:div>
    <w:div w:id="270430548">
      <w:bodyDiv w:val="1"/>
      <w:marLeft w:val="0"/>
      <w:marRight w:val="0"/>
      <w:marTop w:val="0"/>
      <w:marBottom w:val="0"/>
      <w:divBdr>
        <w:top w:val="none" w:sz="0" w:space="0" w:color="auto"/>
        <w:left w:val="none" w:sz="0" w:space="0" w:color="auto"/>
        <w:bottom w:val="none" w:sz="0" w:space="0" w:color="auto"/>
        <w:right w:val="none" w:sz="0" w:space="0" w:color="auto"/>
      </w:divBdr>
    </w:div>
    <w:div w:id="270433819">
      <w:bodyDiv w:val="1"/>
      <w:marLeft w:val="0"/>
      <w:marRight w:val="0"/>
      <w:marTop w:val="0"/>
      <w:marBottom w:val="0"/>
      <w:divBdr>
        <w:top w:val="none" w:sz="0" w:space="0" w:color="auto"/>
        <w:left w:val="none" w:sz="0" w:space="0" w:color="auto"/>
        <w:bottom w:val="none" w:sz="0" w:space="0" w:color="auto"/>
        <w:right w:val="none" w:sz="0" w:space="0" w:color="auto"/>
      </w:divBdr>
    </w:div>
    <w:div w:id="270672219">
      <w:bodyDiv w:val="1"/>
      <w:marLeft w:val="0"/>
      <w:marRight w:val="0"/>
      <w:marTop w:val="0"/>
      <w:marBottom w:val="0"/>
      <w:divBdr>
        <w:top w:val="none" w:sz="0" w:space="0" w:color="auto"/>
        <w:left w:val="none" w:sz="0" w:space="0" w:color="auto"/>
        <w:bottom w:val="none" w:sz="0" w:space="0" w:color="auto"/>
        <w:right w:val="none" w:sz="0" w:space="0" w:color="auto"/>
      </w:divBdr>
    </w:div>
    <w:div w:id="270748550">
      <w:bodyDiv w:val="1"/>
      <w:marLeft w:val="0"/>
      <w:marRight w:val="0"/>
      <w:marTop w:val="0"/>
      <w:marBottom w:val="0"/>
      <w:divBdr>
        <w:top w:val="none" w:sz="0" w:space="0" w:color="auto"/>
        <w:left w:val="none" w:sz="0" w:space="0" w:color="auto"/>
        <w:bottom w:val="none" w:sz="0" w:space="0" w:color="auto"/>
        <w:right w:val="none" w:sz="0" w:space="0" w:color="auto"/>
      </w:divBdr>
    </w:div>
    <w:div w:id="270824632">
      <w:bodyDiv w:val="1"/>
      <w:marLeft w:val="0"/>
      <w:marRight w:val="0"/>
      <w:marTop w:val="0"/>
      <w:marBottom w:val="0"/>
      <w:divBdr>
        <w:top w:val="none" w:sz="0" w:space="0" w:color="auto"/>
        <w:left w:val="none" w:sz="0" w:space="0" w:color="auto"/>
        <w:bottom w:val="none" w:sz="0" w:space="0" w:color="auto"/>
        <w:right w:val="none" w:sz="0" w:space="0" w:color="auto"/>
      </w:divBdr>
    </w:div>
    <w:div w:id="270936954">
      <w:bodyDiv w:val="1"/>
      <w:marLeft w:val="0"/>
      <w:marRight w:val="0"/>
      <w:marTop w:val="0"/>
      <w:marBottom w:val="0"/>
      <w:divBdr>
        <w:top w:val="none" w:sz="0" w:space="0" w:color="auto"/>
        <w:left w:val="none" w:sz="0" w:space="0" w:color="auto"/>
        <w:bottom w:val="none" w:sz="0" w:space="0" w:color="auto"/>
        <w:right w:val="none" w:sz="0" w:space="0" w:color="auto"/>
      </w:divBdr>
    </w:div>
    <w:div w:id="271209968">
      <w:bodyDiv w:val="1"/>
      <w:marLeft w:val="0"/>
      <w:marRight w:val="0"/>
      <w:marTop w:val="0"/>
      <w:marBottom w:val="0"/>
      <w:divBdr>
        <w:top w:val="none" w:sz="0" w:space="0" w:color="auto"/>
        <w:left w:val="none" w:sz="0" w:space="0" w:color="auto"/>
        <w:bottom w:val="none" w:sz="0" w:space="0" w:color="auto"/>
        <w:right w:val="none" w:sz="0" w:space="0" w:color="auto"/>
      </w:divBdr>
    </w:div>
    <w:div w:id="271668419">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1983644">
      <w:bodyDiv w:val="1"/>
      <w:marLeft w:val="0"/>
      <w:marRight w:val="0"/>
      <w:marTop w:val="0"/>
      <w:marBottom w:val="0"/>
      <w:divBdr>
        <w:top w:val="none" w:sz="0" w:space="0" w:color="auto"/>
        <w:left w:val="none" w:sz="0" w:space="0" w:color="auto"/>
        <w:bottom w:val="none" w:sz="0" w:space="0" w:color="auto"/>
        <w:right w:val="none" w:sz="0" w:space="0" w:color="auto"/>
      </w:divBdr>
    </w:div>
    <w:div w:id="272514375">
      <w:bodyDiv w:val="1"/>
      <w:marLeft w:val="0"/>
      <w:marRight w:val="0"/>
      <w:marTop w:val="0"/>
      <w:marBottom w:val="0"/>
      <w:divBdr>
        <w:top w:val="none" w:sz="0" w:space="0" w:color="auto"/>
        <w:left w:val="none" w:sz="0" w:space="0" w:color="auto"/>
        <w:bottom w:val="none" w:sz="0" w:space="0" w:color="auto"/>
        <w:right w:val="none" w:sz="0" w:space="0" w:color="auto"/>
      </w:divBdr>
    </w:div>
    <w:div w:id="272593437">
      <w:bodyDiv w:val="1"/>
      <w:marLeft w:val="0"/>
      <w:marRight w:val="0"/>
      <w:marTop w:val="0"/>
      <w:marBottom w:val="0"/>
      <w:divBdr>
        <w:top w:val="none" w:sz="0" w:space="0" w:color="auto"/>
        <w:left w:val="none" w:sz="0" w:space="0" w:color="auto"/>
        <w:bottom w:val="none" w:sz="0" w:space="0" w:color="auto"/>
        <w:right w:val="none" w:sz="0" w:space="0" w:color="auto"/>
      </w:divBdr>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09516">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828983">
      <w:bodyDiv w:val="1"/>
      <w:marLeft w:val="0"/>
      <w:marRight w:val="0"/>
      <w:marTop w:val="0"/>
      <w:marBottom w:val="0"/>
      <w:divBdr>
        <w:top w:val="none" w:sz="0" w:space="0" w:color="auto"/>
        <w:left w:val="none" w:sz="0" w:space="0" w:color="auto"/>
        <w:bottom w:val="none" w:sz="0" w:space="0" w:color="auto"/>
        <w:right w:val="none" w:sz="0" w:space="0" w:color="auto"/>
      </w:divBdr>
    </w:div>
    <w:div w:id="272834165">
      <w:bodyDiv w:val="1"/>
      <w:marLeft w:val="0"/>
      <w:marRight w:val="0"/>
      <w:marTop w:val="0"/>
      <w:marBottom w:val="0"/>
      <w:divBdr>
        <w:top w:val="none" w:sz="0" w:space="0" w:color="auto"/>
        <w:left w:val="none" w:sz="0" w:space="0" w:color="auto"/>
        <w:bottom w:val="none" w:sz="0" w:space="0" w:color="auto"/>
        <w:right w:val="none" w:sz="0" w:space="0" w:color="auto"/>
      </w:divBdr>
    </w:div>
    <w:div w:id="272905534">
      <w:bodyDiv w:val="1"/>
      <w:marLeft w:val="0"/>
      <w:marRight w:val="0"/>
      <w:marTop w:val="0"/>
      <w:marBottom w:val="0"/>
      <w:divBdr>
        <w:top w:val="none" w:sz="0" w:space="0" w:color="auto"/>
        <w:left w:val="none" w:sz="0" w:space="0" w:color="auto"/>
        <w:bottom w:val="none" w:sz="0" w:space="0" w:color="auto"/>
        <w:right w:val="none" w:sz="0" w:space="0" w:color="auto"/>
      </w:divBdr>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85380">
      <w:bodyDiv w:val="1"/>
      <w:marLeft w:val="0"/>
      <w:marRight w:val="0"/>
      <w:marTop w:val="0"/>
      <w:marBottom w:val="0"/>
      <w:divBdr>
        <w:top w:val="none" w:sz="0" w:space="0" w:color="auto"/>
        <w:left w:val="none" w:sz="0" w:space="0" w:color="auto"/>
        <w:bottom w:val="none" w:sz="0" w:space="0" w:color="auto"/>
        <w:right w:val="none" w:sz="0" w:space="0" w:color="auto"/>
      </w:divBdr>
    </w:div>
    <w:div w:id="273024116">
      <w:bodyDiv w:val="1"/>
      <w:marLeft w:val="0"/>
      <w:marRight w:val="0"/>
      <w:marTop w:val="0"/>
      <w:marBottom w:val="0"/>
      <w:divBdr>
        <w:top w:val="none" w:sz="0" w:space="0" w:color="auto"/>
        <w:left w:val="none" w:sz="0" w:space="0" w:color="auto"/>
        <w:bottom w:val="none" w:sz="0" w:space="0" w:color="auto"/>
        <w:right w:val="none" w:sz="0" w:space="0" w:color="auto"/>
      </w:divBdr>
    </w:div>
    <w:div w:id="273027265">
      <w:bodyDiv w:val="1"/>
      <w:marLeft w:val="0"/>
      <w:marRight w:val="0"/>
      <w:marTop w:val="0"/>
      <w:marBottom w:val="0"/>
      <w:divBdr>
        <w:top w:val="none" w:sz="0" w:space="0" w:color="auto"/>
        <w:left w:val="none" w:sz="0" w:space="0" w:color="auto"/>
        <w:bottom w:val="none" w:sz="0" w:space="0" w:color="auto"/>
        <w:right w:val="none" w:sz="0" w:space="0" w:color="auto"/>
      </w:divBdr>
    </w:div>
    <w:div w:id="273172380">
      <w:bodyDiv w:val="1"/>
      <w:marLeft w:val="0"/>
      <w:marRight w:val="0"/>
      <w:marTop w:val="0"/>
      <w:marBottom w:val="0"/>
      <w:divBdr>
        <w:top w:val="none" w:sz="0" w:space="0" w:color="auto"/>
        <w:left w:val="none" w:sz="0" w:space="0" w:color="auto"/>
        <w:bottom w:val="none" w:sz="0" w:space="0" w:color="auto"/>
        <w:right w:val="none" w:sz="0" w:space="0" w:color="auto"/>
      </w:divBdr>
    </w:div>
    <w:div w:id="273220318">
      <w:bodyDiv w:val="1"/>
      <w:marLeft w:val="0"/>
      <w:marRight w:val="0"/>
      <w:marTop w:val="0"/>
      <w:marBottom w:val="0"/>
      <w:divBdr>
        <w:top w:val="none" w:sz="0" w:space="0" w:color="auto"/>
        <w:left w:val="none" w:sz="0" w:space="0" w:color="auto"/>
        <w:bottom w:val="none" w:sz="0" w:space="0" w:color="auto"/>
        <w:right w:val="none" w:sz="0" w:space="0" w:color="auto"/>
      </w:divBdr>
    </w:div>
    <w:div w:id="273706892">
      <w:bodyDiv w:val="1"/>
      <w:marLeft w:val="0"/>
      <w:marRight w:val="0"/>
      <w:marTop w:val="0"/>
      <w:marBottom w:val="0"/>
      <w:divBdr>
        <w:top w:val="none" w:sz="0" w:space="0" w:color="auto"/>
        <w:left w:val="none" w:sz="0" w:space="0" w:color="auto"/>
        <w:bottom w:val="none" w:sz="0" w:space="0" w:color="auto"/>
        <w:right w:val="none" w:sz="0" w:space="0" w:color="auto"/>
      </w:divBdr>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826014">
      <w:bodyDiv w:val="1"/>
      <w:marLeft w:val="0"/>
      <w:marRight w:val="0"/>
      <w:marTop w:val="0"/>
      <w:marBottom w:val="0"/>
      <w:divBdr>
        <w:top w:val="none" w:sz="0" w:space="0" w:color="auto"/>
        <w:left w:val="none" w:sz="0" w:space="0" w:color="auto"/>
        <w:bottom w:val="none" w:sz="0" w:space="0" w:color="auto"/>
        <w:right w:val="none" w:sz="0" w:space="0" w:color="auto"/>
      </w:divBdr>
    </w:div>
    <w:div w:id="273828677">
      <w:bodyDiv w:val="1"/>
      <w:marLeft w:val="0"/>
      <w:marRight w:val="0"/>
      <w:marTop w:val="0"/>
      <w:marBottom w:val="0"/>
      <w:divBdr>
        <w:top w:val="none" w:sz="0" w:space="0" w:color="auto"/>
        <w:left w:val="none" w:sz="0" w:space="0" w:color="auto"/>
        <w:bottom w:val="none" w:sz="0" w:space="0" w:color="auto"/>
        <w:right w:val="none" w:sz="0" w:space="0" w:color="auto"/>
      </w:divBdr>
    </w:div>
    <w:div w:id="273829600">
      <w:bodyDiv w:val="1"/>
      <w:marLeft w:val="0"/>
      <w:marRight w:val="0"/>
      <w:marTop w:val="0"/>
      <w:marBottom w:val="0"/>
      <w:divBdr>
        <w:top w:val="none" w:sz="0" w:space="0" w:color="auto"/>
        <w:left w:val="none" w:sz="0" w:space="0" w:color="auto"/>
        <w:bottom w:val="none" w:sz="0" w:space="0" w:color="auto"/>
        <w:right w:val="none" w:sz="0" w:space="0" w:color="auto"/>
      </w:divBdr>
    </w:div>
    <w:div w:id="274022278">
      <w:bodyDiv w:val="1"/>
      <w:marLeft w:val="0"/>
      <w:marRight w:val="0"/>
      <w:marTop w:val="0"/>
      <w:marBottom w:val="0"/>
      <w:divBdr>
        <w:top w:val="none" w:sz="0" w:space="0" w:color="auto"/>
        <w:left w:val="none" w:sz="0" w:space="0" w:color="auto"/>
        <w:bottom w:val="none" w:sz="0" w:space="0" w:color="auto"/>
        <w:right w:val="none" w:sz="0" w:space="0" w:color="auto"/>
      </w:divBdr>
    </w:div>
    <w:div w:id="274094661">
      <w:bodyDiv w:val="1"/>
      <w:marLeft w:val="0"/>
      <w:marRight w:val="0"/>
      <w:marTop w:val="0"/>
      <w:marBottom w:val="0"/>
      <w:divBdr>
        <w:top w:val="none" w:sz="0" w:space="0" w:color="auto"/>
        <w:left w:val="none" w:sz="0" w:space="0" w:color="auto"/>
        <w:bottom w:val="none" w:sz="0" w:space="0" w:color="auto"/>
        <w:right w:val="none" w:sz="0" w:space="0" w:color="auto"/>
      </w:divBdr>
    </w:div>
    <w:div w:id="274338172">
      <w:bodyDiv w:val="1"/>
      <w:marLeft w:val="0"/>
      <w:marRight w:val="0"/>
      <w:marTop w:val="0"/>
      <w:marBottom w:val="0"/>
      <w:divBdr>
        <w:top w:val="none" w:sz="0" w:space="0" w:color="auto"/>
        <w:left w:val="none" w:sz="0" w:space="0" w:color="auto"/>
        <w:bottom w:val="none" w:sz="0" w:space="0" w:color="auto"/>
        <w:right w:val="none" w:sz="0" w:space="0" w:color="auto"/>
      </w:divBdr>
    </w:div>
    <w:div w:id="274749614">
      <w:bodyDiv w:val="1"/>
      <w:marLeft w:val="0"/>
      <w:marRight w:val="0"/>
      <w:marTop w:val="0"/>
      <w:marBottom w:val="0"/>
      <w:divBdr>
        <w:top w:val="none" w:sz="0" w:space="0" w:color="auto"/>
        <w:left w:val="none" w:sz="0" w:space="0" w:color="auto"/>
        <w:bottom w:val="none" w:sz="0" w:space="0" w:color="auto"/>
        <w:right w:val="none" w:sz="0" w:space="0" w:color="auto"/>
      </w:divBdr>
    </w:div>
    <w:div w:id="274947631">
      <w:bodyDiv w:val="1"/>
      <w:marLeft w:val="0"/>
      <w:marRight w:val="0"/>
      <w:marTop w:val="0"/>
      <w:marBottom w:val="0"/>
      <w:divBdr>
        <w:top w:val="none" w:sz="0" w:space="0" w:color="auto"/>
        <w:left w:val="none" w:sz="0" w:space="0" w:color="auto"/>
        <w:bottom w:val="none" w:sz="0" w:space="0" w:color="auto"/>
        <w:right w:val="none" w:sz="0" w:space="0" w:color="auto"/>
      </w:divBdr>
    </w:div>
    <w:div w:id="275256551">
      <w:bodyDiv w:val="1"/>
      <w:marLeft w:val="0"/>
      <w:marRight w:val="0"/>
      <w:marTop w:val="0"/>
      <w:marBottom w:val="0"/>
      <w:divBdr>
        <w:top w:val="none" w:sz="0" w:space="0" w:color="auto"/>
        <w:left w:val="none" w:sz="0" w:space="0" w:color="auto"/>
        <w:bottom w:val="none" w:sz="0" w:space="0" w:color="auto"/>
        <w:right w:val="none" w:sz="0" w:space="0" w:color="auto"/>
      </w:divBdr>
    </w:div>
    <w:div w:id="275258840">
      <w:bodyDiv w:val="1"/>
      <w:marLeft w:val="0"/>
      <w:marRight w:val="0"/>
      <w:marTop w:val="0"/>
      <w:marBottom w:val="0"/>
      <w:divBdr>
        <w:top w:val="none" w:sz="0" w:space="0" w:color="auto"/>
        <w:left w:val="none" w:sz="0" w:space="0" w:color="auto"/>
        <w:bottom w:val="none" w:sz="0" w:space="0" w:color="auto"/>
        <w:right w:val="none" w:sz="0" w:space="0" w:color="auto"/>
      </w:divBdr>
    </w:div>
    <w:div w:id="275258966">
      <w:bodyDiv w:val="1"/>
      <w:marLeft w:val="0"/>
      <w:marRight w:val="0"/>
      <w:marTop w:val="0"/>
      <w:marBottom w:val="0"/>
      <w:divBdr>
        <w:top w:val="none" w:sz="0" w:space="0" w:color="auto"/>
        <w:left w:val="none" w:sz="0" w:space="0" w:color="auto"/>
        <w:bottom w:val="none" w:sz="0" w:space="0" w:color="auto"/>
        <w:right w:val="none" w:sz="0" w:space="0" w:color="auto"/>
      </w:divBdr>
    </w:div>
    <w:div w:id="275987696">
      <w:bodyDiv w:val="1"/>
      <w:marLeft w:val="0"/>
      <w:marRight w:val="0"/>
      <w:marTop w:val="0"/>
      <w:marBottom w:val="0"/>
      <w:divBdr>
        <w:top w:val="none" w:sz="0" w:space="0" w:color="auto"/>
        <w:left w:val="none" w:sz="0" w:space="0" w:color="auto"/>
        <w:bottom w:val="none" w:sz="0" w:space="0" w:color="auto"/>
        <w:right w:val="none" w:sz="0" w:space="0" w:color="auto"/>
      </w:divBdr>
    </w:div>
    <w:div w:id="275988480">
      <w:bodyDiv w:val="1"/>
      <w:marLeft w:val="0"/>
      <w:marRight w:val="0"/>
      <w:marTop w:val="0"/>
      <w:marBottom w:val="0"/>
      <w:divBdr>
        <w:top w:val="none" w:sz="0" w:space="0" w:color="auto"/>
        <w:left w:val="none" w:sz="0" w:space="0" w:color="auto"/>
        <w:bottom w:val="none" w:sz="0" w:space="0" w:color="auto"/>
        <w:right w:val="none" w:sz="0" w:space="0" w:color="auto"/>
      </w:divBdr>
    </w:div>
    <w:div w:id="276180091">
      <w:bodyDiv w:val="1"/>
      <w:marLeft w:val="0"/>
      <w:marRight w:val="0"/>
      <w:marTop w:val="0"/>
      <w:marBottom w:val="0"/>
      <w:divBdr>
        <w:top w:val="none" w:sz="0" w:space="0" w:color="auto"/>
        <w:left w:val="none" w:sz="0" w:space="0" w:color="auto"/>
        <w:bottom w:val="none" w:sz="0" w:space="0" w:color="auto"/>
        <w:right w:val="none" w:sz="0" w:space="0" w:color="auto"/>
      </w:divBdr>
    </w:div>
    <w:div w:id="276257802">
      <w:bodyDiv w:val="1"/>
      <w:marLeft w:val="0"/>
      <w:marRight w:val="0"/>
      <w:marTop w:val="0"/>
      <w:marBottom w:val="0"/>
      <w:divBdr>
        <w:top w:val="none" w:sz="0" w:space="0" w:color="auto"/>
        <w:left w:val="none" w:sz="0" w:space="0" w:color="auto"/>
        <w:bottom w:val="none" w:sz="0" w:space="0" w:color="auto"/>
        <w:right w:val="none" w:sz="0" w:space="0" w:color="auto"/>
      </w:divBdr>
    </w:div>
    <w:div w:id="276520902">
      <w:bodyDiv w:val="1"/>
      <w:marLeft w:val="0"/>
      <w:marRight w:val="0"/>
      <w:marTop w:val="0"/>
      <w:marBottom w:val="0"/>
      <w:divBdr>
        <w:top w:val="none" w:sz="0" w:space="0" w:color="auto"/>
        <w:left w:val="none" w:sz="0" w:space="0" w:color="auto"/>
        <w:bottom w:val="none" w:sz="0" w:space="0" w:color="auto"/>
        <w:right w:val="none" w:sz="0" w:space="0" w:color="auto"/>
      </w:divBdr>
    </w:div>
    <w:div w:id="276910317">
      <w:bodyDiv w:val="1"/>
      <w:marLeft w:val="0"/>
      <w:marRight w:val="0"/>
      <w:marTop w:val="0"/>
      <w:marBottom w:val="0"/>
      <w:divBdr>
        <w:top w:val="none" w:sz="0" w:space="0" w:color="auto"/>
        <w:left w:val="none" w:sz="0" w:space="0" w:color="auto"/>
        <w:bottom w:val="none" w:sz="0" w:space="0" w:color="auto"/>
        <w:right w:val="none" w:sz="0" w:space="0" w:color="auto"/>
      </w:divBdr>
    </w:div>
    <w:div w:id="277029306">
      <w:bodyDiv w:val="1"/>
      <w:marLeft w:val="0"/>
      <w:marRight w:val="0"/>
      <w:marTop w:val="0"/>
      <w:marBottom w:val="0"/>
      <w:divBdr>
        <w:top w:val="none" w:sz="0" w:space="0" w:color="auto"/>
        <w:left w:val="none" w:sz="0" w:space="0" w:color="auto"/>
        <w:bottom w:val="none" w:sz="0" w:space="0" w:color="auto"/>
        <w:right w:val="none" w:sz="0" w:space="0" w:color="auto"/>
      </w:divBdr>
    </w:div>
    <w:div w:id="277101703">
      <w:bodyDiv w:val="1"/>
      <w:marLeft w:val="0"/>
      <w:marRight w:val="0"/>
      <w:marTop w:val="0"/>
      <w:marBottom w:val="0"/>
      <w:divBdr>
        <w:top w:val="none" w:sz="0" w:space="0" w:color="auto"/>
        <w:left w:val="none" w:sz="0" w:space="0" w:color="auto"/>
        <w:bottom w:val="none" w:sz="0" w:space="0" w:color="auto"/>
        <w:right w:val="none" w:sz="0" w:space="0" w:color="auto"/>
      </w:divBdr>
    </w:div>
    <w:div w:id="277107480">
      <w:bodyDiv w:val="1"/>
      <w:marLeft w:val="0"/>
      <w:marRight w:val="0"/>
      <w:marTop w:val="0"/>
      <w:marBottom w:val="0"/>
      <w:divBdr>
        <w:top w:val="none" w:sz="0" w:space="0" w:color="auto"/>
        <w:left w:val="none" w:sz="0" w:space="0" w:color="auto"/>
        <w:bottom w:val="none" w:sz="0" w:space="0" w:color="auto"/>
        <w:right w:val="none" w:sz="0" w:space="0" w:color="auto"/>
      </w:divBdr>
    </w:div>
    <w:div w:id="277297735">
      <w:bodyDiv w:val="1"/>
      <w:marLeft w:val="0"/>
      <w:marRight w:val="0"/>
      <w:marTop w:val="0"/>
      <w:marBottom w:val="0"/>
      <w:divBdr>
        <w:top w:val="none" w:sz="0" w:space="0" w:color="auto"/>
        <w:left w:val="none" w:sz="0" w:space="0" w:color="auto"/>
        <w:bottom w:val="none" w:sz="0" w:space="0" w:color="auto"/>
        <w:right w:val="none" w:sz="0" w:space="0" w:color="auto"/>
      </w:divBdr>
    </w:div>
    <w:div w:id="277301417">
      <w:bodyDiv w:val="1"/>
      <w:marLeft w:val="0"/>
      <w:marRight w:val="0"/>
      <w:marTop w:val="0"/>
      <w:marBottom w:val="0"/>
      <w:divBdr>
        <w:top w:val="none" w:sz="0" w:space="0" w:color="auto"/>
        <w:left w:val="none" w:sz="0" w:space="0" w:color="auto"/>
        <w:bottom w:val="none" w:sz="0" w:space="0" w:color="auto"/>
        <w:right w:val="none" w:sz="0" w:space="0" w:color="auto"/>
      </w:divBdr>
    </w:div>
    <w:div w:id="277416098">
      <w:bodyDiv w:val="1"/>
      <w:marLeft w:val="0"/>
      <w:marRight w:val="0"/>
      <w:marTop w:val="0"/>
      <w:marBottom w:val="0"/>
      <w:divBdr>
        <w:top w:val="none" w:sz="0" w:space="0" w:color="auto"/>
        <w:left w:val="none" w:sz="0" w:space="0" w:color="auto"/>
        <w:bottom w:val="none" w:sz="0" w:space="0" w:color="auto"/>
        <w:right w:val="none" w:sz="0" w:space="0" w:color="auto"/>
      </w:divBdr>
    </w:div>
    <w:div w:id="277489952">
      <w:bodyDiv w:val="1"/>
      <w:marLeft w:val="0"/>
      <w:marRight w:val="0"/>
      <w:marTop w:val="0"/>
      <w:marBottom w:val="0"/>
      <w:divBdr>
        <w:top w:val="none" w:sz="0" w:space="0" w:color="auto"/>
        <w:left w:val="none" w:sz="0" w:space="0" w:color="auto"/>
        <w:bottom w:val="none" w:sz="0" w:space="0" w:color="auto"/>
        <w:right w:val="none" w:sz="0" w:space="0" w:color="auto"/>
      </w:divBdr>
    </w:div>
    <w:div w:id="277571930">
      <w:bodyDiv w:val="1"/>
      <w:marLeft w:val="0"/>
      <w:marRight w:val="0"/>
      <w:marTop w:val="0"/>
      <w:marBottom w:val="0"/>
      <w:divBdr>
        <w:top w:val="none" w:sz="0" w:space="0" w:color="auto"/>
        <w:left w:val="none" w:sz="0" w:space="0" w:color="auto"/>
        <w:bottom w:val="none" w:sz="0" w:space="0" w:color="auto"/>
        <w:right w:val="none" w:sz="0" w:space="0" w:color="auto"/>
      </w:divBdr>
      <w:divsChild>
        <w:div w:id="504588212">
          <w:marLeft w:val="0"/>
          <w:marRight w:val="0"/>
          <w:marTop w:val="0"/>
          <w:marBottom w:val="0"/>
          <w:divBdr>
            <w:top w:val="none" w:sz="0" w:space="0" w:color="auto"/>
            <w:left w:val="none" w:sz="0" w:space="0" w:color="auto"/>
            <w:bottom w:val="none" w:sz="0" w:space="0" w:color="auto"/>
            <w:right w:val="none" w:sz="0" w:space="0" w:color="auto"/>
          </w:divBdr>
          <w:divsChild>
            <w:div w:id="4427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731">
      <w:bodyDiv w:val="1"/>
      <w:marLeft w:val="0"/>
      <w:marRight w:val="0"/>
      <w:marTop w:val="0"/>
      <w:marBottom w:val="0"/>
      <w:divBdr>
        <w:top w:val="none" w:sz="0" w:space="0" w:color="auto"/>
        <w:left w:val="none" w:sz="0" w:space="0" w:color="auto"/>
        <w:bottom w:val="none" w:sz="0" w:space="0" w:color="auto"/>
        <w:right w:val="none" w:sz="0" w:space="0" w:color="auto"/>
      </w:divBdr>
    </w:div>
    <w:div w:id="277882835">
      <w:bodyDiv w:val="1"/>
      <w:marLeft w:val="0"/>
      <w:marRight w:val="0"/>
      <w:marTop w:val="0"/>
      <w:marBottom w:val="0"/>
      <w:divBdr>
        <w:top w:val="none" w:sz="0" w:space="0" w:color="auto"/>
        <w:left w:val="none" w:sz="0" w:space="0" w:color="auto"/>
        <w:bottom w:val="none" w:sz="0" w:space="0" w:color="auto"/>
        <w:right w:val="none" w:sz="0" w:space="0" w:color="auto"/>
      </w:divBdr>
    </w:div>
    <w:div w:id="277952946">
      <w:bodyDiv w:val="1"/>
      <w:marLeft w:val="0"/>
      <w:marRight w:val="0"/>
      <w:marTop w:val="0"/>
      <w:marBottom w:val="0"/>
      <w:divBdr>
        <w:top w:val="none" w:sz="0" w:space="0" w:color="auto"/>
        <w:left w:val="none" w:sz="0" w:space="0" w:color="auto"/>
        <w:bottom w:val="none" w:sz="0" w:space="0" w:color="auto"/>
        <w:right w:val="none" w:sz="0" w:space="0" w:color="auto"/>
      </w:divBdr>
    </w:div>
    <w:div w:id="278027673">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226339">
      <w:bodyDiv w:val="1"/>
      <w:marLeft w:val="0"/>
      <w:marRight w:val="0"/>
      <w:marTop w:val="0"/>
      <w:marBottom w:val="0"/>
      <w:divBdr>
        <w:top w:val="none" w:sz="0" w:space="0" w:color="auto"/>
        <w:left w:val="none" w:sz="0" w:space="0" w:color="auto"/>
        <w:bottom w:val="none" w:sz="0" w:space="0" w:color="auto"/>
        <w:right w:val="none" w:sz="0" w:space="0" w:color="auto"/>
      </w:divBdr>
    </w:div>
    <w:div w:id="278343175">
      <w:bodyDiv w:val="1"/>
      <w:marLeft w:val="0"/>
      <w:marRight w:val="0"/>
      <w:marTop w:val="0"/>
      <w:marBottom w:val="0"/>
      <w:divBdr>
        <w:top w:val="none" w:sz="0" w:space="0" w:color="auto"/>
        <w:left w:val="none" w:sz="0" w:space="0" w:color="auto"/>
        <w:bottom w:val="none" w:sz="0" w:space="0" w:color="auto"/>
        <w:right w:val="none" w:sz="0" w:space="0" w:color="auto"/>
      </w:divBdr>
    </w:div>
    <w:div w:id="278345075">
      <w:bodyDiv w:val="1"/>
      <w:marLeft w:val="0"/>
      <w:marRight w:val="0"/>
      <w:marTop w:val="0"/>
      <w:marBottom w:val="0"/>
      <w:divBdr>
        <w:top w:val="none" w:sz="0" w:space="0" w:color="auto"/>
        <w:left w:val="none" w:sz="0" w:space="0" w:color="auto"/>
        <w:bottom w:val="none" w:sz="0" w:space="0" w:color="auto"/>
        <w:right w:val="none" w:sz="0" w:space="0" w:color="auto"/>
      </w:divBdr>
    </w:div>
    <w:div w:id="278416741">
      <w:bodyDiv w:val="1"/>
      <w:marLeft w:val="0"/>
      <w:marRight w:val="0"/>
      <w:marTop w:val="0"/>
      <w:marBottom w:val="0"/>
      <w:divBdr>
        <w:top w:val="none" w:sz="0" w:space="0" w:color="auto"/>
        <w:left w:val="none" w:sz="0" w:space="0" w:color="auto"/>
        <w:bottom w:val="none" w:sz="0" w:space="0" w:color="auto"/>
        <w:right w:val="none" w:sz="0" w:space="0" w:color="auto"/>
      </w:divBdr>
    </w:div>
    <w:div w:id="278490056">
      <w:bodyDiv w:val="1"/>
      <w:marLeft w:val="0"/>
      <w:marRight w:val="0"/>
      <w:marTop w:val="0"/>
      <w:marBottom w:val="0"/>
      <w:divBdr>
        <w:top w:val="none" w:sz="0" w:space="0" w:color="auto"/>
        <w:left w:val="none" w:sz="0" w:space="0" w:color="auto"/>
        <w:bottom w:val="none" w:sz="0" w:space="0" w:color="auto"/>
        <w:right w:val="none" w:sz="0" w:space="0" w:color="auto"/>
      </w:divBdr>
    </w:div>
    <w:div w:id="278532828">
      <w:bodyDiv w:val="1"/>
      <w:marLeft w:val="0"/>
      <w:marRight w:val="0"/>
      <w:marTop w:val="0"/>
      <w:marBottom w:val="0"/>
      <w:divBdr>
        <w:top w:val="none" w:sz="0" w:space="0" w:color="auto"/>
        <w:left w:val="none" w:sz="0" w:space="0" w:color="auto"/>
        <w:bottom w:val="none" w:sz="0" w:space="0" w:color="auto"/>
        <w:right w:val="none" w:sz="0" w:space="0" w:color="auto"/>
      </w:divBdr>
    </w:div>
    <w:div w:id="278609486">
      <w:bodyDiv w:val="1"/>
      <w:marLeft w:val="0"/>
      <w:marRight w:val="0"/>
      <w:marTop w:val="0"/>
      <w:marBottom w:val="0"/>
      <w:divBdr>
        <w:top w:val="none" w:sz="0" w:space="0" w:color="auto"/>
        <w:left w:val="none" w:sz="0" w:space="0" w:color="auto"/>
        <w:bottom w:val="none" w:sz="0" w:space="0" w:color="auto"/>
        <w:right w:val="none" w:sz="0" w:space="0" w:color="auto"/>
      </w:divBdr>
    </w:div>
    <w:div w:id="278611061">
      <w:bodyDiv w:val="1"/>
      <w:marLeft w:val="0"/>
      <w:marRight w:val="0"/>
      <w:marTop w:val="0"/>
      <w:marBottom w:val="0"/>
      <w:divBdr>
        <w:top w:val="none" w:sz="0" w:space="0" w:color="auto"/>
        <w:left w:val="none" w:sz="0" w:space="0" w:color="auto"/>
        <w:bottom w:val="none" w:sz="0" w:space="0" w:color="auto"/>
        <w:right w:val="none" w:sz="0" w:space="0" w:color="auto"/>
      </w:divBdr>
    </w:div>
    <w:div w:id="278613440">
      <w:bodyDiv w:val="1"/>
      <w:marLeft w:val="0"/>
      <w:marRight w:val="0"/>
      <w:marTop w:val="0"/>
      <w:marBottom w:val="0"/>
      <w:divBdr>
        <w:top w:val="none" w:sz="0" w:space="0" w:color="auto"/>
        <w:left w:val="none" w:sz="0" w:space="0" w:color="auto"/>
        <w:bottom w:val="none" w:sz="0" w:space="0" w:color="auto"/>
        <w:right w:val="none" w:sz="0" w:space="0" w:color="auto"/>
      </w:divBdr>
    </w:div>
    <w:div w:id="278683542">
      <w:bodyDiv w:val="1"/>
      <w:marLeft w:val="0"/>
      <w:marRight w:val="0"/>
      <w:marTop w:val="0"/>
      <w:marBottom w:val="0"/>
      <w:divBdr>
        <w:top w:val="none" w:sz="0" w:space="0" w:color="auto"/>
        <w:left w:val="none" w:sz="0" w:space="0" w:color="auto"/>
        <w:bottom w:val="none" w:sz="0" w:space="0" w:color="auto"/>
        <w:right w:val="none" w:sz="0" w:space="0" w:color="auto"/>
      </w:divBdr>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57370">
      <w:bodyDiv w:val="1"/>
      <w:marLeft w:val="0"/>
      <w:marRight w:val="0"/>
      <w:marTop w:val="0"/>
      <w:marBottom w:val="0"/>
      <w:divBdr>
        <w:top w:val="none" w:sz="0" w:space="0" w:color="auto"/>
        <w:left w:val="none" w:sz="0" w:space="0" w:color="auto"/>
        <w:bottom w:val="none" w:sz="0" w:space="0" w:color="auto"/>
        <w:right w:val="none" w:sz="0" w:space="0" w:color="auto"/>
      </w:divBdr>
    </w:div>
    <w:div w:id="278799334">
      <w:bodyDiv w:val="1"/>
      <w:marLeft w:val="0"/>
      <w:marRight w:val="0"/>
      <w:marTop w:val="0"/>
      <w:marBottom w:val="0"/>
      <w:divBdr>
        <w:top w:val="none" w:sz="0" w:space="0" w:color="auto"/>
        <w:left w:val="none" w:sz="0" w:space="0" w:color="auto"/>
        <w:bottom w:val="none" w:sz="0" w:space="0" w:color="auto"/>
        <w:right w:val="none" w:sz="0" w:space="0" w:color="auto"/>
      </w:divBdr>
    </w:div>
    <w:div w:id="278948823">
      <w:bodyDiv w:val="1"/>
      <w:marLeft w:val="0"/>
      <w:marRight w:val="0"/>
      <w:marTop w:val="0"/>
      <w:marBottom w:val="0"/>
      <w:divBdr>
        <w:top w:val="none" w:sz="0" w:space="0" w:color="auto"/>
        <w:left w:val="none" w:sz="0" w:space="0" w:color="auto"/>
        <w:bottom w:val="none" w:sz="0" w:space="0" w:color="auto"/>
        <w:right w:val="none" w:sz="0" w:space="0" w:color="auto"/>
      </w:divBdr>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79578559">
      <w:bodyDiv w:val="1"/>
      <w:marLeft w:val="0"/>
      <w:marRight w:val="0"/>
      <w:marTop w:val="0"/>
      <w:marBottom w:val="0"/>
      <w:divBdr>
        <w:top w:val="none" w:sz="0" w:space="0" w:color="auto"/>
        <w:left w:val="none" w:sz="0" w:space="0" w:color="auto"/>
        <w:bottom w:val="none" w:sz="0" w:space="0" w:color="auto"/>
        <w:right w:val="none" w:sz="0" w:space="0" w:color="auto"/>
      </w:divBdr>
    </w:div>
    <w:div w:id="279603979">
      <w:bodyDiv w:val="1"/>
      <w:marLeft w:val="0"/>
      <w:marRight w:val="0"/>
      <w:marTop w:val="0"/>
      <w:marBottom w:val="0"/>
      <w:divBdr>
        <w:top w:val="none" w:sz="0" w:space="0" w:color="auto"/>
        <w:left w:val="none" w:sz="0" w:space="0" w:color="auto"/>
        <w:bottom w:val="none" w:sz="0" w:space="0" w:color="auto"/>
        <w:right w:val="none" w:sz="0" w:space="0" w:color="auto"/>
      </w:divBdr>
    </w:div>
    <w:div w:id="279724927">
      <w:bodyDiv w:val="1"/>
      <w:marLeft w:val="0"/>
      <w:marRight w:val="0"/>
      <w:marTop w:val="0"/>
      <w:marBottom w:val="0"/>
      <w:divBdr>
        <w:top w:val="none" w:sz="0" w:space="0" w:color="auto"/>
        <w:left w:val="none" w:sz="0" w:space="0" w:color="auto"/>
        <w:bottom w:val="none" w:sz="0" w:space="0" w:color="auto"/>
        <w:right w:val="none" w:sz="0" w:space="0" w:color="auto"/>
      </w:divBdr>
    </w:div>
    <w:div w:id="279800056">
      <w:bodyDiv w:val="1"/>
      <w:marLeft w:val="0"/>
      <w:marRight w:val="0"/>
      <w:marTop w:val="0"/>
      <w:marBottom w:val="0"/>
      <w:divBdr>
        <w:top w:val="none" w:sz="0" w:space="0" w:color="auto"/>
        <w:left w:val="none" w:sz="0" w:space="0" w:color="auto"/>
        <w:bottom w:val="none" w:sz="0" w:space="0" w:color="auto"/>
        <w:right w:val="none" w:sz="0" w:space="0" w:color="auto"/>
      </w:divBdr>
    </w:div>
    <w:div w:id="279805741">
      <w:bodyDiv w:val="1"/>
      <w:marLeft w:val="0"/>
      <w:marRight w:val="0"/>
      <w:marTop w:val="0"/>
      <w:marBottom w:val="0"/>
      <w:divBdr>
        <w:top w:val="none" w:sz="0" w:space="0" w:color="auto"/>
        <w:left w:val="none" w:sz="0" w:space="0" w:color="auto"/>
        <w:bottom w:val="none" w:sz="0" w:space="0" w:color="auto"/>
        <w:right w:val="none" w:sz="0" w:space="0" w:color="auto"/>
      </w:divBdr>
    </w:div>
    <w:div w:id="280306853">
      <w:bodyDiv w:val="1"/>
      <w:marLeft w:val="0"/>
      <w:marRight w:val="0"/>
      <w:marTop w:val="0"/>
      <w:marBottom w:val="0"/>
      <w:divBdr>
        <w:top w:val="none" w:sz="0" w:space="0" w:color="auto"/>
        <w:left w:val="none" w:sz="0" w:space="0" w:color="auto"/>
        <w:bottom w:val="none" w:sz="0" w:space="0" w:color="auto"/>
        <w:right w:val="none" w:sz="0" w:space="0" w:color="auto"/>
      </w:divBdr>
    </w:div>
    <w:div w:id="280578775">
      <w:bodyDiv w:val="1"/>
      <w:marLeft w:val="0"/>
      <w:marRight w:val="0"/>
      <w:marTop w:val="0"/>
      <w:marBottom w:val="0"/>
      <w:divBdr>
        <w:top w:val="none" w:sz="0" w:space="0" w:color="auto"/>
        <w:left w:val="none" w:sz="0" w:space="0" w:color="auto"/>
        <w:bottom w:val="none" w:sz="0" w:space="0" w:color="auto"/>
        <w:right w:val="none" w:sz="0" w:space="0" w:color="auto"/>
      </w:divBdr>
    </w:div>
    <w:div w:id="280769437">
      <w:bodyDiv w:val="1"/>
      <w:marLeft w:val="0"/>
      <w:marRight w:val="0"/>
      <w:marTop w:val="0"/>
      <w:marBottom w:val="0"/>
      <w:divBdr>
        <w:top w:val="none" w:sz="0" w:space="0" w:color="auto"/>
        <w:left w:val="none" w:sz="0" w:space="0" w:color="auto"/>
        <w:bottom w:val="none" w:sz="0" w:space="0" w:color="auto"/>
        <w:right w:val="none" w:sz="0" w:space="0" w:color="auto"/>
      </w:divBdr>
    </w:div>
    <w:div w:id="280843703">
      <w:bodyDiv w:val="1"/>
      <w:marLeft w:val="0"/>
      <w:marRight w:val="0"/>
      <w:marTop w:val="0"/>
      <w:marBottom w:val="0"/>
      <w:divBdr>
        <w:top w:val="none" w:sz="0" w:space="0" w:color="auto"/>
        <w:left w:val="none" w:sz="0" w:space="0" w:color="auto"/>
        <w:bottom w:val="none" w:sz="0" w:space="0" w:color="auto"/>
        <w:right w:val="none" w:sz="0" w:space="0" w:color="auto"/>
      </w:divBdr>
    </w:div>
    <w:div w:id="280891180">
      <w:bodyDiv w:val="1"/>
      <w:marLeft w:val="0"/>
      <w:marRight w:val="0"/>
      <w:marTop w:val="0"/>
      <w:marBottom w:val="0"/>
      <w:divBdr>
        <w:top w:val="none" w:sz="0" w:space="0" w:color="auto"/>
        <w:left w:val="none" w:sz="0" w:space="0" w:color="auto"/>
        <w:bottom w:val="none" w:sz="0" w:space="0" w:color="auto"/>
        <w:right w:val="none" w:sz="0" w:space="0" w:color="auto"/>
      </w:divBdr>
    </w:div>
    <w:div w:id="28111245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9870">
      <w:bodyDiv w:val="1"/>
      <w:marLeft w:val="0"/>
      <w:marRight w:val="0"/>
      <w:marTop w:val="0"/>
      <w:marBottom w:val="0"/>
      <w:divBdr>
        <w:top w:val="none" w:sz="0" w:space="0" w:color="auto"/>
        <w:left w:val="none" w:sz="0" w:space="0" w:color="auto"/>
        <w:bottom w:val="none" w:sz="0" w:space="0" w:color="auto"/>
        <w:right w:val="none" w:sz="0" w:space="0" w:color="auto"/>
      </w:divBdr>
    </w:div>
    <w:div w:id="281232565">
      <w:bodyDiv w:val="1"/>
      <w:marLeft w:val="0"/>
      <w:marRight w:val="0"/>
      <w:marTop w:val="0"/>
      <w:marBottom w:val="0"/>
      <w:divBdr>
        <w:top w:val="none" w:sz="0" w:space="0" w:color="auto"/>
        <w:left w:val="none" w:sz="0" w:space="0" w:color="auto"/>
        <w:bottom w:val="none" w:sz="0" w:space="0" w:color="auto"/>
        <w:right w:val="none" w:sz="0" w:space="0" w:color="auto"/>
      </w:divBdr>
    </w:div>
    <w:div w:id="281305417">
      <w:bodyDiv w:val="1"/>
      <w:marLeft w:val="0"/>
      <w:marRight w:val="0"/>
      <w:marTop w:val="0"/>
      <w:marBottom w:val="0"/>
      <w:divBdr>
        <w:top w:val="none" w:sz="0" w:space="0" w:color="auto"/>
        <w:left w:val="none" w:sz="0" w:space="0" w:color="auto"/>
        <w:bottom w:val="none" w:sz="0" w:space="0" w:color="auto"/>
        <w:right w:val="none" w:sz="0" w:space="0" w:color="auto"/>
      </w:divBdr>
    </w:div>
    <w:div w:id="281428422">
      <w:bodyDiv w:val="1"/>
      <w:marLeft w:val="0"/>
      <w:marRight w:val="0"/>
      <w:marTop w:val="0"/>
      <w:marBottom w:val="0"/>
      <w:divBdr>
        <w:top w:val="none" w:sz="0" w:space="0" w:color="auto"/>
        <w:left w:val="none" w:sz="0" w:space="0" w:color="auto"/>
        <w:bottom w:val="none" w:sz="0" w:space="0" w:color="auto"/>
        <w:right w:val="none" w:sz="0" w:space="0" w:color="auto"/>
      </w:divBdr>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1546323">
      <w:bodyDiv w:val="1"/>
      <w:marLeft w:val="0"/>
      <w:marRight w:val="0"/>
      <w:marTop w:val="0"/>
      <w:marBottom w:val="0"/>
      <w:divBdr>
        <w:top w:val="none" w:sz="0" w:space="0" w:color="auto"/>
        <w:left w:val="none" w:sz="0" w:space="0" w:color="auto"/>
        <w:bottom w:val="none" w:sz="0" w:space="0" w:color="auto"/>
        <w:right w:val="none" w:sz="0" w:space="0" w:color="auto"/>
      </w:divBdr>
    </w:div>
    <w:div w:id="281573756">
      <w:bodyDiv w:val="1"/>
      <w:marLeft w:val="0"/>
      <w:marRight w:val="0"/>
      <w:marTop w:val="0"/>
      <w:marBottom w:val="0"/>
      <w:divBdr>
        <w:top w:val="none" w:sz="0" w:space="0" w:color="auto"/>
        <w:left w:val="none" w:sz="0" w:space="0" w:color="auto"/>
        <w:bottom w:val="none" w:sz="0" w:space="0" w:color="auto"/>
        <w:right w:val="none" w:sz="0" w:space="0" w:color="auto"/>
      </w:divBdr>
    </w:div>
    <w:div w:id="281768093">
      <w:bodyDiv w:val="1"/>
      <w:marLeft w:val="0"/>
      <w:marRight w:val="0"/>
      <w:marTop w:val="0"/>
      <w:marBottom w:val="0"/>
      <w:divBdr>
        <w:top w:val="none" w:sz="0" w:space="0" w:color="auto"/>
        <w:left w:val="none" w:sz="0" w:space="0" w:color="auto"/>
        <w:bottom w:val="none" w:sz="0" w:space="0" w:color="auto"/>
        <w:right w:val="none" w:sz="0" w:space="0" w:color="auto"/>
      </w:divBdr>
    </w:div>
    <w:div w:id="282198579">
      <w:bodyDiv w:val="1"/>
      <w:marLeft w:val="0"/>
      <w:marRight w:val="0"/>
      <w:marTop w:val="0"/>
      <w:marBottom w:val="0"/>
      <w:divBdr>
        <w:top w:val="none" w:sz="0" w:space="0" w:color="auto"/>
        <w:left w:val="none" w:sz="0" w:space="0" w:color="auto"/>
        <w:bottom w:val="none" w:sz="0" w:space="0" w:color="auto"/>
        <w:right w:val="none" w:sz="0" w:space="0" w:color="auto"/>
      </w:divBdr>
    </w:div>
    <w:div w:id="282228302">
      <w:bodyDiv w:val="1"/>
      <w:marLeft w:val="0"/>
      <w:marRight w:val="0"/>
      <w:marTop w:val="0"/>
      <w:marBottom w:val="0"/>
      <w:divBdr>
        <w:top w:val="none" w:sz="0" w:space="0" w:color="auto"/>
        <w:left w:val="none" w:sz="0" w:space="0" w:color="auto"/>
        <w:bottom w:val="none" w:sz="0" w:space="0" w:color="auto"/>
        <w:right w:val="none" w:sz="0" w:space="0" w:color="auto"/>
      </w:divBdr>
    </w:div>
    <w:div w:id="282269595">
      <w:bodyDiv w:val="1"/>
      <w:marLeft w:val="0"/>
      <w:marRight w:val="0"/>
      <w:marTop w:val="0"/>
      <w:marBottom w:val="0"/>
      <w:divBdr>
        <w:top w:val="none" w:sz="0" w:space="0" w:color="auto"/>
        <w:left w:val="none" w:sz="0" w:space="0" w:color="auto"/>
        <w:bottom w:val="none" w:sz="0" w:space="0" w:color="auto"/>
        <w:right w:val="none" w:sz="0" w:space="0" w:color="auto"/>
      </w:divBdr>
    </w:div>
    <w:div w:id="282468550">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467229">
      <w:bodyDiv w:val="1"/>
      <w:marLeft w:val="0"/>
      <w:marRight w:val="0"/>
      <w:marTop w:val="0"/>
      <w:marBottom w:val="0"/>
      <w:divBdr>
        <w:top w:val="none" w:sz="0" w:space="0" w:color="auto"/>
        <w:left w:val="none" w:sz="0" w:space="0" w:color="auto"/>
        <w:bottom w:val="none" w:sz="0" w:space="0" w:color="auto"/>
        <w:right w:val="none" w:sz="0" w:space="0" w:color="auto"/>
      </w:divBdr>
    </w:div>
    <w:div w:id="283582076">
      <w:bodyDiv w:val="1"/>
      <w:marLeft w:val="0"/>
      <w:marRight w:val="0"/>
      <w:marTop w:val="0"/>
      <w:marBottom w:val="0"/>
      <w:divBdr>
        <w:top w:val="none" w:sz="0" w:space="0" w:color="auto"/>
        <w:left w:val="none" w:sz="0" w:space="0" w:color="auto"/>
        <w:bottom w:val="none" w:sz="0" w:space="0" w:color="auto"/>
        <w:right w:val="none" w:sz="0" w:space="0" w:color="auto"/>
      </w:divBdr>
    </w:div>
    <w:div w:id="283737156">
      <w:bodyDiv w:val="1"/>
      <w:marLeft w:val="0"/>
      <w:marRight w:val="0"/>
      <w:marTop w:val="0"/>
      <w:marBottom w:val="0"/>
      <w:divBdr>
        <w:top w:val="none" w:sz="0" w:space="0" w:color="auto"/>
        <w:left w:val="none" w:sz="0" w:space="0" w:color="auto"/>
        <w:bottom w:val="none" w:sz="0" w:space="0" w:color="auto"/>
        <w:right w:val="none" w:sz="0" w:space="0" w:color="auto"/>
      </w:divBdr>
    </w:div>
    <w:div w:id="283775000">
      <w:bodyDiv w:val="1"/>
      <w:marLeft w:val="0"/>
      <w:marRight w:val="0"/>
      <w:marTop w:val="0"/>
      <w:marBottom w:val="0"/>
      <w:divBdr>
        <w:top w:val="none" w:sz="0" w:space="0" w:color="auto"/>
        <w:left w:val="none" w:sz="0" w:space="0" w:color="auto"/>
        <w:bottom w:val="none" w:sz="0" w:space="0" w:color="auto"/>
        <w:right w:val="none" w:sz="0" w:space="0" w:color="auto"/>
      </w:divBdr>
    </w:div>
    <w:div w:id="284316691">
      <w:bodyDiv w:val="1"/>
      <w:marLeft w:val="0"/>
      <w:marRight w:val="0"/>
      <w:marTop w:val="0"/>
      <w:marBottom w:val="0"/>
      <w:divBdr>
        <w:top w:val="none" w:sz="0" w:space="0" w:color="auto"/>
        <w:left w:val="none" w:sz="0" w:space="0" w:color="auto"/>
        <w:bottom w:val="none" w:sz="0" w:space="0" w:color="auto"/>
        <w:right w:val="none" w:sz="0" w:space="0" w:color="auto"/>
      </w:divBdr>
    </w:div>
    <w:div w:id="284386950">
      <w:bodyDiv w:val="1"/>
      <w:marLeft w:val="0"/>
      <w:marRight w:val="0"/>
      <w:marTop w:val="0"/>
      <w:marBottom w:val="0"/>
      <w:divBdr>
        <w:top w:val="none" w:sz="0" w:space="0" w:color="auto"/>
        <w:left w:val="none" w:sz="0" w:space="0" w:color="auto"/>
        <w:bottom w:val="none" w:sz="0" w:space="0" w:color="auto"/>
        <w:right w:val="none" w:sz="0" w:space="0" w:color="auto"/>
      </w:divBdr>
    </w:div>
    <w:div w:id="284435313">
      <w:bodyDiv w:val="1"/>
      <w:marLeft w:val="0"/>
      <w:marRight w:val="0"/>
      <w:marTop w:val="0"/>
      <w:marBottom w:val="0"/>
      <w:divBdr>
        <w:top w:val="none" w:sz="0" w:space="0" w:color="auto"/>
        <w:left w:val="none" w:sz="0" w:space="0" w:color="auto"/>
        <w:bottom w:val="none" w:sz="0" w:space="0" w:color="auto"/>
        <w:right w:val="none" w:sz="0" w:space="0" w:color="auto"/>
      </w:divBdr>
    </w:div>
    <w:div w:id="284510231">
      <w:bodyDiv w:val="1"/>
      <w:marLeft w:val="0"/>
      <w:marRight w:val="0"/>
      <w:marTop w:val="0"/>
      <w:marBottom w:val="0"/>
      <w:divBdr>
        <w:top w:val="none" w:sz="0" w:space="0" w:color="auto"/>
        <w:left w:val="none" w:sz="0" w:space="0" w:color="auto"/>
        <w:bottom w:val="none" w:sz="0" w:space="0" w:color="auto"/>
        <w:right w:val="none" w:sz="0" w:space="0" w:color="auto"/>
      </w:divBdr>
    </w:div>
    <w:div w:id="284771608">
      <w:bodyDiv w:val="1"/>
      <w:marLeft w:val="0"/>
      <w:marRight w:val="0"/>
      <w:marTop w:val="0"/>
      <w:marBottom w:val="0"/>
      <w:divBdr>
        <w:top w:val="none" w:sz="0" w:space="0" w:color="auto"/>
        <w:left w:val="none" w:sz="0" w:space="0" w:color="auto"/>
        <w:bottom w:val="none" w:sz="0" w:space="0" w:color="auto"/>
        <w:right w:val="none" w:sz="0" w:space="0" w:color="auto"/>
      </w:divBdr>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19477">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4971825">
      <w:bodyDiv w:val="1"/>
      <w:marLeft w:val="0"/>
      <w:marRight w:val="0"/>
      <w:marTop w:val="0"/>
      <w:marBottom w:val="0"/>
      <w:divBdr>
        <w:top w:val="none" w:sz="0" w:space="0" w:color="auto"/>
        <w:left w:val="none" w:sz="0" w:space="0" w:color="auto"/>
        <w:bottom w:val="none" w:sz="0" w:space="0" w:color="auto"/>
        <w:right w:val="none" w:sz="0" w:space="0" w:color="auto"/>
      </w:divBdr>
    </w:div>
    <w:div w:id="285085449">
      <w:bodyDiv w:val="1"/>
      <w:marLeft w:val="0"/>
      <w:marRight w:val="0"/>
      <w:marTop w:val="0"/>
      <w:marBottom w:val="0"/>
      <w:divBdr>
        <w:top w:val="none" w:sz="0" w:space="0" w:color="auto"/>
        <w:left w:val="none" w:sz="0" w:space="0" w:color="auto"/>
        <w:bottom w:val="none" w:sz="0" w:space="0" w:color="auto"/>
        <w:right w:val="none" w:sz="0" w:space="0" w:color="auto"/>
      </w:divBdr>
    </w:div>
    <w:div w:id="285088888">
      <w:bodyDiv w:val="1"/>
      <w:marLeft w:val="0"/>
      <w:marRight w:val="0"/>
      <w:marTop w:val="0"/>
      <w:marBottom w:val="0"/>
      <w:divBdr>
        <w:top w:val="none" w:sz="0" w:space="0" w:color="auto"/>
        <w:left w:val="none" w:sz="0" w:space="0" w:color="auto"/>
        <w:bottom w:val="none" w:sz="0" w:space="0" w:color="auto"/>
        <w:right w:val="none" w:sz="0" w:space="0" w:color="auto"/>
      </w:divBdr>
    </w:div>
    <w:div w:id="285233067">
      <w:bodyDiv w:val="1"/>
      <w:marLeft w:val="0"/>
      <w:marRight w:val="0"/>
      <w:marTop w:val="0"/>
      <w:marBottom w:val="0"/>
      <w:divBdr>
        <w:top w:val="none" w:sz="0" w:space="0" w:color="auto"/>
        <w:left w:val="none" w:sz="0" w:space="0" w:color="auto"/>
        <w:bottom w:val="none" w:sz="0" w:space="0" w:color="auto"/>
        <w:right w:val="none" w:sz="0" w:space="0" w:color="auto"/>
      </w:divBdr>
    </w:div>
    <w:div w:id="285694926">
      <w:bodyDiv w:val="1"/>
      <w:marLeft w:val="0"/>
      <w:marRight w:val="0"/>
      <w:marTop w:val="0"/>
      <w:marBottom w:val="0"/>
      <w:divBdr>
        <w:top w:val="none" w:sz="0" w:space="0" w:color="auto"/>
        <w:left w:val="none" w:sz="0" w:space="0" w:color="auto"/>
        <w:bottom w:val="none" w:sz="0" w:space="0" w:color="auto"/>
        <w:right w:val="none" w:sz="0" w:space="0" w:color="auto"/>
      </w:divBdr>
    </w:div>
    <w:div w:id="285896659">
      <w:bodyDiv w:val="1"/>
      <w:marLeft w:val="0"/>
      <w:marRight w:val="0"/>
      <w:marTop w:val="0"/>
      <w:marBottom w:val="0"/>
      <w:divBdr>
        <w:top w:val="none" w:sz="0" w:space="0" w:color="auto"/>
        <w:left w:val="none" w:sz="0" w:space="0" w:color="auto"/>
        <w:bottom w:val="none" w:sz="0" w:space="0" w:color="auto"/>
        <w:right w:val="none" w:sz="0" w:space="0" w:color="auto"/>
      </w:divBdr>
    </w:div>
    <w:div w:id="286006843">
      <w:bodyDiv w:val="1"/>
      <w:marLeft w:val="0"/>
      <w:marRight w:val="0"/>
      <w:marTop w:val="0"/>
      <w:marBottom w:val="0"/>
      <w:divBdr>
        <w:top w:val="none" w:sz="0" w:space="0" w:color="auto"/>
        <w:left w:val="none" w:sz="0" w:space="0" w:color="auto"/>
        <w:bottom w:val="none" w:sz="0" w:space="0" w:color="auto"/>
        <w:right w:val="none" w:sz="0" w:space="0" w:color="auto"/>
      </w:divBdr>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089373">
      <w:bodyDiv w:val="1"/>
      <w:marLeft w:val="0"/>
      <w:marRight w:val="0"/>
      <w:marTop w:val="0"/>
      <w:marBottom w:val="0"/>
      <w:divBdr>
        <w:top w:val="none" w:sz="0" w:space="0" w:color="auto"/>
        <w:left w:val="none" w:sz="0" w:space="0" w:color="auto"/>
        <w:bottom w:val="none" w:sz="0" w:space="0" w:color="auto"/>
        <w:right w:val="none" w:sz="0" w:space="0" w:color="auto"/>
      </w:divBdr>
    </w:div>
    <w:div w:id="286279225">
      <w:bodyDiv w:val="1"/>
      <w:marLeft w:val="0"/>
      <w:marRight w:val="0"/>
      <w:marTop w:val="0"/>
      <w:marBottom w:val="0"/>
      <w:divBdr>
        <w:top w:val="none" w:sz="0" w:space="0" w:color="auto"/>
        <w:left w:val="none" w:sz="0" w:space="0" w:color="auto"/>
        <w:bottom w:val="none" w:sz="0" w:space="0" w:color="auto"/>
        <w:right w:val="none" w:sz="0" w:space="0" w:color="auto"/>
      </w:divBdr>
    </w:div>
    <w:div w:id="286595223">
      <w:bodyDiv w:val="1"/>
      <w:marLeft w:val="0"/>
      <w:marRight w:val="0"/>
      <w:marTop w:val="0"/>
      <w:marBottom w:val="0"/>
      <w:divBdr>
        <w:top w:val="none" w:sz="0" w:space="0" w:color="auto"/>
        <w:left w:val="none" w:sz="0" w:space="0" w:color="auto"/>
        <w:bottom w:val="none" w:sz="0" w:space="0" w:color="auto"/>
        <w:right w:val="none" w:sz="0" w:space="0" w:color="auto"/>
      </w:divBdr>
    </w:div>
    <w:div w:id="286738944">
      <w:bodyDiv w:val="1"/>
      <w:marLeft w:val="0"/>
      <w:marRight w:val="0"/>
      <w:marTop w:val="0"/>
      <w:marBottom w:val="0"/>
      <w:divBdr>
        <w:top w:val="none" w:sz="0" w:space="0" w:color="auto"/>
        <w:left w:val="none" w:sz="0" w:space="0" w:color="auto"/>
        <w:bottom w:val="none" w:sz="0" w:space="0" w:color="auto"/>
        <w:right w:val="none" w:sz="0" w:space="0" w:color="auto"/>
      </w:divBdr>
    </w:div>
    <w:div w:id="286854601">
      <w:bodyDiv w:val="1"/>
      <w:marLeft w:val="0"/>
      <w:marRight w:val="0"/>
      <w:marTop w:val="0"/>
      <w:marBottom w:val="0"/>
      <w:divBdr>
        <w:top w:val="none" w:sz="0" w:space="0" w:color="auto"/>
        <w:left w:val="none" w:sz="0" w:space="0" w:color="auto"/>
        <w:bottom w:val="none" w:sz="0" w:space="0" w:color="auto"/>
        <w:right w:val="none" w:sz="0" w:space="0" w:color="auto"/>
      </w:divBdr>
    </w:div>
    <w:div w:id="286863561">
      <w:bodyDiv w:val="1"/>
      <w:marLeft w:val="0"/>
      <w:marRight w:val="0"/>
      <w:marTop w:val="0"/>
      <w:marBottom w:val="0"/>
      <w:divBdr>
        <w:top w:val="none" w:sz="0" w:space="0" w:color="auto"/>
        <w:left w:val="none" w:sz="0" w:space="0" w:color="auto"/>
        <w:bottom w:val="none" w:sz="0" w:space="0" w:color="auto"/>
        <w:right w:val="none" w:sz="0" w:space="0" w:color="auto"/>
      </w:divBdr>
    </w:div>
    <w:div w:id="287276233">
      <w:bodyDiv w:val="1"/>
      <w:marLeft w:val="0"/>
      <w:marRight w:val="0"/>
      <w:marTop w:val="0"/>
      <w:marBottom w:val="0"/>
      <w:divBdr>
        <w:top w:val="none" w:sz="0" w:space="0" w:color="auto"/>
        <w:left w:val="none" w:sz="0" w:space="0" w:color="auto"/>
        <w:bottom w:val="none" w:sz="0" w:space="0" w:color="auto"/>
        <w:right w:val="none" w:sz="0" w:space="0" w:color="auto"/>
      </w:divBdr>
    </w:div>
    <w:div w:id="287441568">
      <w:bodyDiv w:val="1"/>
      <w:marLeft w:val="0"/>
      <w:marRight w:val="0"/>
      <w:marTop w:val="0"/>
      <w:marBottom w:val="0"/>
      <w:divBdr>
        <w:top w:val="none" w:sz="0" w:space="0" w:color="auto"/>
        <w:left w:val="none" w:sz="0" w:space="0" w:color="auto"/>
        <w:bottom w:val="none" w:sz="0" w:space="0" w:color="auto"/>
        <w:right w:val="none" w:sz="0" w:space="0" w:color="auto"/>
      </w:divBdr>
    </w:div>
    <w:div w:id="287471913">
      <w:bodyDiv w:val="1"/>
      <w:marLeft w:val="0"/>
      <w:marRight w:val="0"/>
      <w:marTop w:val="0"/>
      <w:marBottom w:val="0"/>
      <w:divBdr>
        <w:top w:val="none" w:sz="0" w:space="0" w:color="auto"/>
        <w:left w:val="none" w:sz="0" w:space="0" w:color="auto"/>
        <w:bottom w:val="none" w:sz="0" w:space="0" w:color="auto"/>
        <w:right w:val="none" w:sz="0" w:space="0" w:color="auto"/>
      </w:divBdr>
    </w:div>
    <w:div w:id="287515090">
      <w:bodyDiv w:val="1"/>
      <w:marLeft w:val="0"/>
      <w:marRight w:val="0"/>
      <w:marTop w:val="0"/>
      <w:marBottom w:val="0"/>
      <w:divBdr>
        <w:top w:val="none" w:sz="0" w:space="0" w:color="auto"/>
        <w:left w:val="none" w:sz="0" w:space="0" w:color="auto"/>
        <w:bottom w:val="none" w:sz="0" w:space="0" w:color="auto"/>
        <w:right w:val="none" w:sz="0" w:space="0" w:color="auto"/>
      </w:divBdr>
    </w:div>
    <w:div w:id="287516500">
      <w:bodyDiv w:val="1"/>
      <w:marLeft w:val="0"/>
      <w:marRight w:val="0"/>
      <w:marTop w:val="0"/>
      <w:marBottom w:val="0"/>
      <w:divBdr>
        <w:top w:val="none" w:sz="0" w:space="0" w:color="auto"/>
        <w:left w:val="none" w:sz="0" w:space="0" w:color="auto"/>
        <w:bottom w:val="none" w:sz="0" w:space="0" w:color="auto"/>
        <w:right w:val="none" w:sz="0" w:space="0" w:color="auto"/>
      </w:divBdr>
    </w:div>
    <w:div w:id="287932297">
      <w:bodyDiv w:val="1"/>
      <w:marLeft w:val="0"/>
      <w:marRight w:val="0"/>
      <w:marTop w:val="0"/>
      <w:marBottom w:val="0"/>
      <w:divBdr>
        <w:top w:val="none" w:sz="0" w:space="0" w:color="auto"/>
        <w:left w:val="none" w:sz="0" w:space="0" w:color="auto"/>
        <w:bottom w:val="none" w:sz="0" w:space="0" w:color="auto"/>
        <w:right w:val="none" w:sz="0" w:space="0" w:color="auto"/>
      </w:divBdr>
    </w:div>
    <w:div w:id="287975691">
      <w:bodyDiv w:val="1"/>
      <w:marLeft w:val="0"/>
      <w:marRight w:val="0"/>
      <w:marTop w:val="0"/>
      <w:marBottom w:val="0"/>
      <w:divBdr>
        <w:top w:val="none" w:sz="0" w:space="0" w:color="auto"/>
        <w:left w:val="none" w:sz="0" w:space="0" w:color="auto"/>
        <w:bottom w:val="none" w:sz="0" w:space="0" w:color="auto"/>
        <w:right w:val="none" w:sz="0" w:space="0" w:color="auto"/>
      </w:divBdr>
    </w:div>
    <w:div w:id="287980102">
      <w:bodyDiv w:val="1"/>
      <w:marLeft w:val="0"/>
      <w:marRight w:val="0"/>
      <w:marTop w:val="0"/>
      <w:marBottom w:val="0"/>
      <w:divBdr>
        <w:top w:val="none" w:sz="0" w:space="0" w:color="auto"/>
        <w:left w:val="none" w:sz="0" w:space="0" w:color="auto"/>
        <w:bottom w:val="none" w:sz="0" w:space="0" w:color="auto"/>
        <w:right w:val="none" w:sz="0" w:space="0" w:color="auto"/>
      </w:divBdr>
    </w:div>
    <w:div w:id="288049485">
      <w:bodyDiv w:val="1"/>
      <w:marLeft w:val="0"/>
      <w:marRight w:val="0"/>
      <w:marTop w:val="0"/>
      <w:marBottom w:val="0"/>
      <w:divBdr>
        <w:top w:val="none" w:sz="0" w:space="0" w:color="auto"/>
        <w:left w:val="none" w:sz="0" w:space="0" w:color="auto"/>
        <w:bottom w:val="none" w:sz="0" w:space="0" w:color="auto"/>
        <w:right w:val="none" w:sz="0" w:space="0" w:color="auto"/>
      </w:divBdr>
    </w:div>
    <w:div w:id="288246726">
      <w:bodyDiv w:val="1"/>
      <w:marLeft w:val="0"/>
      <w:marRight w:val="0"/>
      <w:marTop w:val="0"/>
      <w:marBottom w:val="0"/>
      <w:divBdr>
        <w:top w:val="none" w:sz="0" w:space="0" w:color="auto"/>
        <w:left w:val="none" w:sz="0" w:space="0" w:color="auto"/>
        <w:bottom w:val="none" w:sz="0" w:space="0" w:color="auto"/>
        <w:right w:val="none" w:sz="0" w:space="0" w:color="auto"/>
      </w:divBdr>
    </w:div>
    <w:div w:id="288247981">
      <w:bodyDiv w:val="1"/>
      <w:marLeft w:val="0"/>
      <w:marRight w:val="0"/>
      <w:marTop w:val="0"/>
      <w:marBottom w:val="0"/>
      <w:divBdr>
        <w:top w:val="none" w:sz="0" w:space="0" w:color="auto"/>
        <w:left w:val="none" w:sz="0" w:space="0" w:color="auto"/>
        <w:bottom w:val="none" w:sz="0" w:space="0" w:color="auto"/>
        <w:right w:val="none" w:sz="0" w:space="0" w:color="auto"/>
      </w:divBdr>
    </w:div>
    <w:div w:id="288439387">
      <w:bodyDiv w:val="1"/>
      <w:marLeft w:val="0"/>
      <w:marRight w:val="0"/>
      <w:marTop w:val="0"/>
      <w:marBottom w:val="0"/>
      <w:divBdr>
        <w:top w:val="none" w:sz="0" w:space="0" w:color="auto"/>
        <w:left w:val="none" w:sz="0" w:space="0" w:color="auto"/>
        <w:bottom w:val="none" w:sz="0" w:space="0" w:color="auto"/>
        <w:right w:val="none" w:sz="0" w:space="0" w:color="auto"/>
      </w:divBdr>
    </w:div>
    <w:div w:id="288516777">
      <w:bodyDiv w:val="1"/>
      <w:marLeft w:val="0"/>
      <w:marRight w:val="0"/>
      <w:marTop w:val="0"/>
      <w:marBottom w:val="0"/>
      <w:divBdr>
        <w:top w:val="none" w:sz="0" w:space="0" w:color="auto"/>
        <w:left w:val="none" w:sz="0" w:space="0" w:color="auto"/>
        <w:bottom w:val="none" w:sz="0" w:space="0" w:color="auto"/>
        <w:right w:val="none" w:sz="0" w:space="0" w:color="auto"/>
      </w:divBdr>
    </w:div>
    <w:div w:id="288518441">
      <w:bodyDiv w:val="1"/>
      <w:marLeft w:val="0"/>
      <w:marRight w:val="0"/>
      <w:marTop w:val="0"/>
      <w:marBottom w:val="0"/>
      <w:divBdr>
        <w:top w:val="none" w:sz="0" w:space="0" w:color="auto"/>
        <w:left w:val="none" w:sz="0" w:space="0" w:color="auto"/>
        <w:bottom w:val="none" w:sz="0" w:space="0" w:color="auto"/>
        <w:right w:val="none" w:sz="0" w:space="0" w:color="auto"/>
      </w:divBdr>
    </w:div>
    <w:div w:id="288822781">
      <w:bodyDiv w:val="1"/>
      <w:marLeft w:val="0"/>
      <w:marRight w:val="0"/>
      <w:marTop w:val="0"/>
      <w:marBottom w:val="0"/>
      <w:divBdr>
        <w:top w:val="none" w:sz="0" w:space="0" w:color="auto"/>
        <w:left w:val="none" w:sz="0" w:space="0" w:color="auto"/>
        <w:bottom w:val="none" w:sz="0" w:space="0" w:color="auto"/>
        <w:right w:val="none" w:sz="0" w:space="0" w:color="auto"/>
      </w:divBdr>
    </w:div>
    <w:div w:id="289023011">
      <w:bodyDiv w:val="1"/>
      <w:marLeft w:val="0"/>
      <w:marRight w:val="0"/>
      <w:marTop w:val="0"/>
      <w:marBottom w:val="0"/>
      <w:divBdr>
        <w:top w:val="none" w:sz="0" w:space="0" w:color="auto"/>
        <w:left w:val="none" w:sz="0" w:space="0" w:color="auto"/>
        <w:bottom w:val="none" w:sz="0" w:space="0" w:color="auto"/>
        <w:right w:val="none" w:sz="0" w:space="0" w:color="auto"/>
      </w:divBdr>
    </w:div>
    <w:div w:id="289172551">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63029">
      <w:bodyDiv w:val="1"/>
      <w:marLeft w:val="0"/>
      <w:marRight w:val="0"/>
      <w:marTop w:val="0"/>
      <w:marBottom w:val="0"/>
      <w:divBdr>
        <w:top w:val="none" w:sz="0" w:space="0" w:color="auto"/>
        <w:left w:val="none" w:sz="0" w:space="0" w:color="auto"/>
        <w:bottom w:val="none" w:sz="0" w:space="0" w:color="auto"/>
        <w:right w:val="none" w:sz="0" w:space="0" w:color="auto"/>
      </w:divBdr>
    </w:div>
    <w:div w:id="289365866">
      <w:bodyDiv w:val="1"/>
      <w:marLeft w:val="0"/>
      <w:marRight w:val="0"/>
      <w:marTop w:val="0"/>
      <w:marBottom w:val="0"/>
      <w:divBdr>
        <w:top w:val="none" w:sz="0" w:space="0" w:color="auto"/>
        <w:left w:val="none" w:sz="0" w:space="0" w:color="auto"/>
        <w:bottom w:val="none" w:sz="0" w:space="0" w:color="auto"/>
        <w:right w:val="none" w:sz="0" w:space="0" w:color="auto"/>
      </w:divBdr>
    </w:div>
    <w:div w:id="289556699">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942404">
      <w:bodyDiv w:val="1"/>
      <w:marLeft w:val="0"/>
      <w:marRight w:val="0"/>
      <w:marTop w:val="0"/>
      <w:marBottom w:val="0"/>
      <w:divBdr>
        <w:top w:val="none" w:sz="0" w:space="0" w:color="auto"/>
        <w:left w:val="none" w:sz="0" w:space="0" w:color="auto"/>
        <w:bottom w:val="none" w:sz="0" w:space="0" w:color="auto"/>
        <w:right w:val="none" w:sz="0" w:space="0" w:color="auto"/>
      </w:divBdr>
    </w:div>
    <w:div w:id="290064436">
      <w:bodyDiv w:val="1"/>
      <w:marLeft w:val="0"/>
      <w:marRight w:val="0"/>
      <w:marTop w:val="0"/>
      <w:marBottom w:val="0"/>
      <w:divBdr>
        <w:top w:val="none" w:sz="0" w:space="0" w:color="auto"/>
        <w:left w:val="none" w:sz="0" w:space="0" w:color="auto"/>
        <w:bottom w:val="none" w:sz="0" w:space="0" w:color="auto"/>
        <w:right w:val="none" w:sz="0" w:space="0" w:color="auto"/>
      </w:divBdr>
    </w:div>
    <w:div w:id="290090010">
      <w:bodyDiv w:val="1"/>
      <w:marLeft w:val="0"/>
      <w:marRight w:val="0"/>
      <w:marTop w:val="0"/>
      <w:marBottom w:val="0"/>
      <w:divBdr>
        <w:top w:val="none" w:sz="0" w:space="0" w:color="auto"/>
        <w:left w:val="none" w:sz="0" w:space="0" w:color="auto"/>
        <w:bottom w:val="none" w:sz="0" w:space="0" w:color="auto"/>
        <w:right w:val="none" w:sz="0" w:space="0" w:color="auto"/>
      </w:divBdr>
    </w:div>
    <w:div w:id="290521649">
      <w:bodyDiv w:val="1"/>
      <w:marLeft w:val="0"/>
      <w:marRight w:val="0"/>
      <w:marTop w:val="0"/>
      <w:marBottom w:val="0"/>
      <w:divBdr>
        <w:top w:val="none" w:sz="0" w:space="0" w:color="auto"/>
        <w:left w:val="none" w:sz="0" w:space="0" w:color="auto"/>
        <w:bottom w:val="none" w:sz="0" w:space="0" w:color="auto"/>
        <w:right w:val="none" w:sz="0" w:space="0" w:color="auto"/>
      </w:divBdr>
    </w:div>
    <w:div w:id="290550598">
      <w:bodyDiv w:val="1"/>
      <w:marLeft w:val="0"/>
      <w:marRight w:val="0"/>
      <w:marTop w:val="0"/>
      <w:marBottom w:val="0"/>
      <w:divBdr>
        <w:top w:val="none" w:sz="0" w:space="0" w:color="auto"/>
        <w:left w:val="none" w:sz="0" w:space="0" w:color="auto"/>
        <w:bottom w:val="none" w:sz="0" w:space="0" w:color="auto"/>
        <w:right w:val="none" w:sz="0" w:space="0" w:color="auto"/>
      </w:divBdr>
    </w:div>
    <w:div w:id="290601744">
      <w:bodyDiv w:val="1"/>
      <w:marLeft w:val="0"/>
      <w:marRight w:val="0"/>
      <w:marTop w:val="0"/>
      <w:marBottom w:val="0"/>
      <w:divBdr>
        <w:top w:val="none" w:sz="0" w:space="0" w:color="auto"/>
        <w:left w:val="none" w:sz="0" w:space="0" w:color="auto"/>
        <w:bottom w:val="none" w:sz="0" w:space="0" w:color="auto"/>
        <w:right w:val="none" w:sz="0" w:space="0" w:color="auto"/>
      </w:divBdr>
    </w:div>
    <w:div w:id="290669212">
      <w:bodyDiv w:val="1"/>
      <w:marLeft w:val="0"/>
      <w:marRight w:val="0"/>
      <w:marTop w:val="0"/>
      <w:marBottom w:val="0"/>
      <w:divBdr>
        <w:top w:val="none" w:sz="0" w:space="0" w:color="auto"/>
        <w:left w:val="none" w:sz="0" w:space="0" w:color="auto"/>
        <w:bottom w:val="none" w:sz="0" w:space="0" w:color="auto"/>
        <w:right w:val="none" w:sz="0" w:space="0" w:color="auto"/>
      </w:divBdr>
    </w:div>
    <w:div w:id="290787461">
      <w:bodyDiv w:val="1"/>
      <w:marLeft w:val="0"/>
      <w:marRight w:val="0"/>
      <w:marTop w:val="0"/>
      <w:marBottom w:val="0"/>
      <w:divBdr>
        <w:top w:val="none" w:sz="0" w:space="0" w:color="auto"/>
        <w:left w:val="none" w:sz="0" w:space="0" w:color="auto"/>
        <w:bottom w:val="none" w:sz="0" w:space="0" w:color="auto"/>
        <w:right w:val="none" w:sz="0" w:space="0" w:color="auto"/>
      </w:divBdr>
    </w:div>
    <w:div w:id="290788900">
      <w:bodyDiv w:val="1"/>
      <w:marLeft w:val="0"/>
      <w:marRight w:val="0"/>
      <w:marTop w:val="0"/>
      <w:marBottom w:val="0"/>
      <w:divBdr>
        <w:top w:val="none" w:sz="0" w:space="0" w:color="auto"/>
        <w:left w:val="none" w:sz="0" w:space="0" w:color="auto"/>
        <w:bottom w:val="none" w:sz="0" w:space="0" w:color="auto"/>
        <w:right w:val="none" w:sz="0" w:space="0" w:color="auto"/>
      </w:divBdr>
      <w:divsChild>
        <w:div w:id="1565022328">
          <w:marLeft w:val="0"/>
          <w:marRight w:val="0"/>
          <w:marTop w:val="0"/>
          <w:marBottom w:val="0"/>
          <w:divBdr>
            <w:top w:val="none" w:sz="0" w:space="0" w:color="auto"/>
            <w:left w:val="none" w:sz="0" w:space="0" w:color="auto"/>
            <w:bottom w:val="none" w:sz="0" w:space="0" w:color="auto"/>
            <w:right w:val="none" w:sz="0" w:space="0" w:color="auto"/>
          </w:divBdr>
          <w:divsChild>
            <w:div w:id="14412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8374">
      <w:bodyDiv w:val="1"/>
      <w:marLeft w:val="0"/>
      <w:marRight w:val="0"/>
      <w:marTop w:val="0"/>
      <w:marBottom w:val="0"/>
      <w:divBdr>
        <w:top w:val="none" w:sz="0" w:space="0" w:color="auto"/>
        <w:left w:val="none" w:sz="0" w:space="0" w:color="auto"/>
        <w:bottom w:val="none" w:sz="0" w:space="0" w:color="auto"/>
        <w:right w:val="none" w:sz="0" w:space="0" w:color="auto"/>
      </w:divBdr>
    </w:div>
    <w:div w:id="290946294">
      <w:bodyDiv w:val="1"/>
      <w:marLeft w:val="0"/>
      <w:marRight w:val="0"/>
      <w:marTop w:val="0"/>
      <w:marBottom w:val="0"/>
      <w:divBdr>
        <w:top w:val="none" w:sz="0" w:space="0" w:color="auto"/>
        <w:left w:val="none" w:sz="0" w:space="0" w:color="auto"/>
        <w:bottom w:val="none" w:sz="0" w:space="0" w:color="auto"/>
        <w:right w:val="none" w:sz="0" w:space="0" w:color="auto"/>
      </w:divBdr>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80745">
      <w:bodyDiv w:val="1"/>
      <w:marLeft w:val="0"/>
      <w:marRight w:val="0"/>
      <w:marTop w:val="0"/>
      <w:marBottom w:val="0"/>
      <w:divBdr>
        <w:top w:val="none" w:sz="0" w:space="0" w:color="auto"/>
        <w:left w:val="none" w:sz="0" w:space="0" w:color="auto"/>
        <w:bottom w:val="none" w:sz="0" w:space="0" w:color="auto"/>
        <w:right w:val="none" w:sz="0" w:space="0" w:color="auto"/>
      </w:divBdr>
    </w:div>
    <w:div w:id="291326469">
      <w:bodyDiv w:val="1"/>
      <w:marLeft w:val="0"/>
      <w:marRight w:val="0"/>
      <w:marTop w:val="0"/>
      <w:marBottom w:val="0"/>
      <w:divBdr>
        <w:top w:val="none" w:sz="0" w:space="0" w:color="auto"/>
        <w:left w:val="none" w:sz="0" w:space="0" w:color="auto"/>
        <w:bottom w:val="none" w:sz="0" w:space="0" w:color="auto"/>
        <w:right w:val="none" w:sz="0" w:space="0" w:color="auto"/>
      </w:divBdr>
    </w:div>
    <w:div w:id="291329143">
      <w:bodyDiv w:val="1"/>
      <w:marLeft w:val="0"/>
      <w:marRight w:val="0"/>
      <w:marTop w:val="0"/>
      <w:marBottom w:val="0"/>
      <w:divBdr>
        <w:top w:val="none" w:sz="0" w:space="0" w:color="auto"/>
        <w:left w:val="none" w:sz="0" w:space="0" w:color="auto"/>
        <w:bottom w:val="none" w:sz="0" w:space="0" w:color="auto"/>
        <w:right w:val="none" w:sz="0" w:space="0" w:color="auto"/>
      </w:divBdr>
    </w:div>
    <w:div w:id="291403632">
      <w:bodyDiv w:val="1"/>
      <w:marLeft w:val="0"/>
      <w:marRight w:val="0"/>
      <w:marTop w:val="0"/>
      <w:marBottom w:val="0"/>
      <w:divBdr>
        <w:top w:val="none" w:sz="0" w:space="0" w:color="auto"/>
        <w:left w:val="none" w:sz="0" w:space="0" w:color="auto"/>
        <w:bottom w:val="none" w:sz="0" w:space="0" w:color="auto"/>
        <w:right w:val="none" w:sz="0" w:space="0" w:color="auto"/>
      </w:divBdr>
    </w:div>
    <w:div w:id="291520666">
      <w:bodyDiv w:val="1"/>
      <w:marLeft w:val="0"/>
      <w:marRight w:val="0"/>
      <w:marTop w:val="0"/>
      <w:marBottom w:val="0"/>
      <w:divBdr>
        <w:top w:val="none" w:sz="0" w:space="0" w:color="auto"/>
        <w:left w:val="none" w:sz="0" w:space="0" w:color="auto"/>
        <w:bottom w:val="none" w:sz="0" w:space="0" w:color="auto"/>
        <w:right w:val="none" w:sz="0" w:space="0" w:color="auto"/>
      </w:divBdr>
    </w:div>
    <w:div w:id="291597783">
      <w:bodyDiv w:val="1"/>
      <w:marLeft w:val="0"/>
      <w:marRight w:val="0"/>
      <w:marTop w:val="0"/>
      <w:marBottom w:val="0"/>
      <w:divBdr>
        <w:top w:val="none" w:sz="0" w:space="0" w:color="auto"/>
        <w:left w:val="none" w:sz="0" w:space="0" w:color="auto"/>
        <w:bottom w:val="none" w:sz="0" w:space="0" w:color="auto"/>
        <w:right w:val="none" w:sz="0" w:space="0" w:color="auto"/>
      </w:divBdr>
    </w:div>
    <w:div w:id="291717983">
      <w:bodyDiv w:val="1"/>
      <w:marLeft w:val="0"/>
      <w:marRight w:val="0"/>
      <w:marTop w:val="0"/>
      <w:marBottom w:val="0"/>
      <w:divBdr>
        <w:top w:val="none" w:sz="0" w:space="0" w:color="auto"/>
        <w:left w:val="none" w:sz="0" w:space="0" w:color="auto"/>
        <w:bottom w:val="none" w:sz="0" w:space="0" w:color="auto"/>
        <w:right w:val="none" w:sz="0" w:space="0" w:color="auto"/>
      </w:divBdr>
    </w:div>
    <w:div w:id="292029113">
      <w:bodyDiv w:val="1"/>
      <w:marLeft w:val="0"/>
      <w:marRight w:val="0"/>
      <w:marTop w:val="0"/>
      <w:marBottom w:val="0"/>
      <w:divBdr>
        <w:top w:val="none" w:sz="0" w:space="0" w:color="auto"/>
        <w:left w:val="none" w:sz="0" w:space="0" w:color="auto"/>
        <w:bottom w:val="none" w:sz="0" w:space="0" w:color="auto"/>
        <w:right w:val="none" w:sz="0" w:space="0" w:color="auto"/>
      </w:divBdr>
    </w:div>
    <w:div w:id="292054389">
      <w:bodyDiv w:val="1"/>
      <w:marLeft w:val="0"/>
      <w:marRight w:val="0"/>
      <w:marTop w:val="0"/>
      <w:marBottom w:val="0"/>
      <w:divBdr>
        <w:top w:val="none" w:sz="0" w:space="0" w:color="auto"/>
        <w:left w:val="none" w:sz="0" w:space="0" w:color="auto"/>
        <w:bottom w:val="none" w:sz="0" w:space="0" w:color="auto"/>
        <w:right w:val="none" w:sz="0" w:space="0" w:color="auto"/>
      </w:divBdr>
    </w:div>
    <w:div w:id="292177381">
      <w:bodyDiv w:val="1"/>
      <w:marLeft w:val="0"/>
      <w:marRight w:val="0"/>
      <w:marTop w:val="0"/>
      <w:marBottom w:val="0"/>
      <w:divBdr>
        <w:top w:val="none" w:sz="0" w:space="0" w:color="auto"/>
        <w:left w:val="none" w:sz="0" w:space="0" w:color="auto"/>
        <w:bottom w:val="none" w:sz="0" w:space="0" w:color="auto"/>
        <w:right w:val="none" w:sz="0" w:space="0" w:color="auto"/>
      </w:divBdr>
    </w:div>
    <w:div w:id="292256615">
      <w:bodyDiv w:val="1"/>
      <w:marLeft w:val="0"/>
      <w:marRight w:val="0"/>
      <w:marTop w:val="0"/>
      <w:marBottom w:val="0"/>
      <w:divBdr>
        <w:top w:val="none" w:sz="0" w:space="0" w:color="auto"/>
        <w:left w:val="none" w:sz="0" w:space="0" w:color="auto"/>
        <w:bottom w:val="none" w:sz="0" w:space="0" w:color="auto"/>
        <w:right w:val="none" w:sz="0" w:space="0" w:color="auto"/>
      </w:divBdr>
    </w:div>
    <w:div w:id="292641163">
      <w:bodyDiv w:val="1"/>
      <w:marLeft w:val="0"/>
      <w:marRight w:val="0"/>
      <w:marTop w:val="0"/>
      <w:marBottom w:val="0"/>
      <w:divBdr>
        <w:top w:val="none" w:sz="0" w:space="0" w:color="auto"/>
        <w:left w:val="none" w:sz="0" w:space="0" w:color="auto"/>
        <w:bottom w:val="none" w:sz="0" w:space="0" w:color="auto"/>
        <w:right w:val="none" w:sz="0" w:space="0" w:color="auto"/>
      </w:divBdr>
    </w:div>
    <w:div w:id="293021971">
      <w:bodyDiv w:val="1"/>
      <w:marLeft w:val="0"/>
      <w:marRight w:val="0"/>
      <w:marTop w:val="0"/>
      <w:marBottom w:val="0"/>
      <w:divBdr>
        <w:top w:val="none" w:sz="0" w:space="0" w:color="auto"/>
        <w:left w:val="none" w:sz="0" w:space="0" w:color="auto"/>
        <w:bottom w:val="none" w:sz="0" w:space="0" w:color="auto"/>
        <w:right w:val="none" w:sz="0" w:space="0" w:color="auto"/>
      </w:divBdr>
    </w:div>
    <w:div w:id="293025009">
      <w:bodyDiv w:val="1"/>
      <w:marLeft w:val="0"/>
      <w:marRight w:val="0"/>
      <w:marTop w:val="0"/>
      <w:marBottom w:val="0"/>
      <w:divBdr>
        <w:top w:val="none" w:sz="0" w:space="0" w:color="auto"/>
        <w:left w:val="none" w:sz="0" w:space="0" w:color="auto"/>
        <w:bottom w:val="none" w:sz="0" w:space="0" w:color="auto"/>
        <w:right w:val="none" w:sz="0" w:space="0" w:color="auto"/>
      </w:divBdr>
    </w:div>
    <w:div w:id="293294227">
      <w:bodyDiv w:val="1"/>
      <w:marLeft w:val="0"/>
      <w:marRight w:val="0"/>
      <w:marTop w:val="0"/>
      <w:marBottom w:val="0"/>
      <w:divBdr>
        <w:top w:val="none" w:sz="0" w:space="0" w:color="auto"/>
        <w:left w:val="none" w:sz="0" w:space="0" w:color="auto"/>
        <w:bottom w:val="none" w:sz="0" w:space="0" w:color="auto"/>
        <w:right w:val="none" w:sz="0" w:space="0" w:color="auto"/>
      </w:divBdr>
    </w:div>
    <w:div w:id="293563424">
      <w:bodyDiv w:val="1"/>
      <w:marLeft w:val="0"/>
      <w:marRight w:val="0"/>
      <w:marTop w:val="0"/>
      <w:marBottom w:val="0"/>
      <w:divBdr>
        <w:top w:val="none" w:sz="0" w:space="0" w:color="auto"/>
        <w:left w:val="none" w:sz="0" w:space="0" w:color="auto"/>
        <w:bottom w:val="none" w:sz="0" w:space="0" w:color="auto"/>
        <w:right w:val="none" w:sz="0" w:space="0" w:color="auto"/>
      </w:divBdr>
    </w:div>
    <w:div w:id="293872912">
      <w:bodyDiv w:val="1"/>
      <w:marLeft w:val="0"/>
      <w:marRight w:val="0"/>
      <w:marTop w:val="0"/>
      <w:marBottom w:val="0"/>
      <w:divBdr>
        <w:top w:val="none" w:sz="0" w:space="0" w:color="auto"/>
        <w:left w:val="none" w:sz="0" w:space="0" w:color="auto"/>
        <w:bottom w:val="none" w:sz="0" w:space="0" w:color="auto"/>
        <w:right w:val="none" w:sz="0" w:space="0" w:color="auto"/>
      </w:divBdr>
    </w:div>
    <w:div w:id="293951738">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222630">
      <w:bodyDiv w:val="1"/>
      <w:marLeft w:val="0"/>
      <w:marRight w:val="0"/>
      <w:marTop w:val="0"/>
      <w:marBottom w:val="0"/>
      <w:divBdr>
        <w:top w:val="none" w:sz="0" w:space="0" w:color="auto"/>
        <w:left w:val="none" w:sz="0" w:space="0" w:color="auto"/>
        <w:bottom w:val="none" w:sz="0" w:space="0" w:color="auto"/>
        <w:right w:val="none" w:sz="0" w:space="0" w:color="auto"/>
      </w:divBdr>
    </w:div>
    <w:div w:id="294333080">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414942">
      <w:bodyDiv w:val="1"/>
      <w:marLeft w:val="0"/>
      <w:marRight w:val="0"/>
      <w:marTop w:val="0"/>
      <w:marBottom w:val="0"/>
      <w:divBdr>
        <w:top w:val="none" w:sz="0" w:space="0" w:color="auto"/>
        <w:left w:val="none" w:sz="0" w:space="0" w:color="auto"/>
        <w:bottom w:val="none" w:sz="0" w:space="0" w:color="auto"/>
        <w:right w:val="none" w:sz="0" w:space="0" w:color="auto"/>
      </w:divBdr>
    </w:div>
    <w:div w:id="294484725">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064051">
      <w:bodyDiv w:val="1"/>
      <w:marLeft w:val="0"/>
      <w:marRight w:val="0"/>
      <w:marTop w:val="0"/>
      <w:marBottom w:val="0"/>
      <w:divBdr>
        <w:top w:val="none" w:sz="0" w:space="0" w:color="auto"/>
        <w:left w:val="none" w:sz="0" w:space="0" w:color="auto"/>
        <w:bottom w:val="none" w:sz="0" w:space="0" w:color="auto"/>
        <w:right w:val="none" w:sz="0" w:space="0" w:color="auto"/>
      </w:divBdr>
    </w:div>
    <w:div w:id="295139741">
      <w:bodyDiv w:val="1"/>
      <w:marLeft w:val="0"/>
      <w:marRight w:val="0"/>
      <w:marTop w:val="0"/>
      <w:marBottom w:val="0"/>
      <w:divBdr>
        <w:top w:val="none" w:sz="0" w:space="0" w:color="auto"/>
        <w:left w:val="none" w:sz="0" w:space="0" w:color="auto"/>
        <w:bottom w:val="none" w:sz="0" w:space="0" w:color="auto"/>
        <w:right w:val="none" w:sz="0" w:space="0" w:color="auto"/>
      </w:divBdr>
    </w:div>
    <w:div w:id="295189039">
      <w:bodyDiv w:val="1"/>
      <w:marLeft w:val="0"/>
      <w:marRight w:val="0"/>
      <w:marTop w:val="0"/>
      <w:marBottom w:val="0"/>
      <w:divBdr>
        <w:top w:val="none" w:sz="0" w:space="0" w:color="auto"/>
        <w:left w:val="none" w:sz="0" w:space="0" w:color="auto"/>
        <w:bottom w:val="none" w:sz="0" w:space="0" w:color="auto"/>
        <w:right w:val="none" w:sz="0" w:space="0" w:color="auto"/>
      </w:divBdr>
    </w:div>
    <w:div w:id="295306056">
      <w:bodyDiv w:val="1"/>
      <w:marLeft w:val="0"/>
      <w:marRight w:val="0"/>
      <w:marTop w:val="0"/>
      <w:marBottom w:val="0"/>
      <w:divBdr>
        <w:top w:val="none" w:sz="0" w:space="0" w:color="auto"/>
        <w:left w:val="none" w:sz="0" w:space="0" w:color="auto"/>
        <w:bottom w:val="none" w:sz="0" w:space="0" w:color="auto"/>
        <w:right w:val="none" w:sz="0" w:space="0" w:color="auto"/>
      </w:divBdr>
    </w:div>
    <w:div w:id="295452496">
      <w:bodyDiv w:val="1"/>
      <w:marLeft w:val="0"/>
      <w:marRight w:val="0"/>
      <w:marTop w:val="0"/>
      <w:marBottom w:val="0"/>
      <w:divBdr>
        <w:top w:val="none" w:sz="0" w:space="0" w:color="auto"/>
        <w:left w:val="none" w:sz="0" w:space="0" w:color="auto"/>
        <w:bottom w:val="none" w:sz="0" w:space="0" w:color="auto"/>
        <w:right w:val="none" w:sz="0" w:space="0" w:color="auto"/>
      </w:divBdr>
    </w:div>
    <w:div w:id="295526204">
      <w:bodyDiv w:val="1"/>
      <w:marLeft w:val="0"/>
      <w:marRight w:val="0"/>
      <w:marTop w:val="0"/>
      <w:marBottom w:val="0"/>
      <w:divBdr>
        <w:top w:val="none" w:sz="0" w:space="0" w:color="auto"/>
        <w:left w:val="none" w:sz="0" w:space="0" w:color="auto"/>
        <w:bottom w:val="none" w:sz="0" w:space="0" w:color="auto"/>
        <w:right w:val="none" w:sz="0" w:space="0" w:color="auto"/>
      </w:divBdr>
    </w:div>
    <w:div w:id="295529839">
      <w:bodyDiv w:val="1"/>
      <w:marLeft w:val="0"/>
      <w:marRight w:val="0"/>
      <w:marTop w:val="0"/>
      <w:marBottom w:val="0"/>
      <w:divBdr>
        <w:top w:val="none" w:sz="0" w:space="0" w:color="auto"/>
        <w:left w:val="none" w:sz="0" w:space="0" w:color="auto"/>
        <w:bottom w:val="none" w:sz="0" w:space="0" w:color="auto"/>
        <w:right w:val="none" w:sz="0" w:space="0" w:color="auto"/>
      </w:divBdr>
    </w:div>
    <w:div w:id="295911436">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030218">
      <w:bodyDiv w:val="1"/>
      <w:marLeft w:val="0"/>
      <w:marRight w:val="0"/>
      <w:marTop w:val="0"/>
      <w:marBottom w:val="0"/>
      <w:divBdr>
        <w:top w:val="none" w:sz="0" w:space="0" w:color="auto"/>
        <w:left w:val="none" w:sz="0" w:space="0" w:color="auto"/>
        <w:bottom w:val="none" w:sz="0" w:space="0" w:color="auto"/>
        <w:right w:val="none" w:sz="0" w:space="0" w:color="auto"/>
      </w:divBdr>
    </w:div>
    <w:div w:id="296031212">
      <w:bodyDiv w:val="1"/>
      <w:marLeft w:val="0"/>
      <w:marRight w:val="0"/>
      <w:marTop w:val="0"/>
      <w:marBottom w:val="0"/>
      <w:divBdr>
        <w:top w:val="none" w:sz="0" w:space="0" w:color="auto"/>
        <w:left w:val="none" w:sz="0" w:space="0" w:color="auto"/>
        <w:bottom w:val="none" w:sz="0" w:space="0" w:color="auto"/>
        <w:right w:val="none" w:sz="0" w:space="0" w:color="auto"/>
      </w:divBdr>
    </w:div>
    <w:div w:id="296180758">
      <w:bodyDiv w:val="1"/>
      <w:marLeft w:val="0"/>
      <w:marRight w:val="0"/>
      <w:marTop w:val="0"/>
      <w:marBottom w:val="0"/>
      <w:divBdr>
        <w:top w:val="none" w:sz="0" w:space="0" w:color="auto"/>
        <w:left w:val="none" w:sz="0" w:space="0" w:color="auto"/>
        <w:bottom w:val="none" w:sz="0" w:space="0" w:color="auto"/>
        <w:right w:val="none" w:sz="0" w:space="0" w:color="auto"/>
      </w:divBdr>
    </w:div>
    <w:div w:id="296187558">
      <w:bodyDiv w:val="1"/>
      <w:marLeft w:val="0"/>
      <w:marRight w:val="0"/>
      <w:marTop w:val="0"/>
      <w:marBottom w:val="0"/>
      <w:divBdr>
        <w:top w:val="none" w:sz="0" w:space="0" w:color="auto"/>
        <w:left w:val="none" w:sz="0" w:space="0" w:color="auto"/>
        <w:bottom w:val="none" w:sz="0" w:space="0" w:color="auto"/>
        <w:right w:val="none" w:sz="0" w:space="0" w:color="auto"/>
      </w:divBdr>
    </w:div>
    <w:div w:id="296491125">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34253">
      <w:bodyDiv w:val="1"/>
      <w:marLeft w:val="0"/>
      <w:marRight w:val="0"/>
      <w:marTop w:val="0"/>
      <w:marBottom w:val="0"/>
      <w:divBdr>
        <w:top w:val="none" w:sz="0" w:space="0" w:color="auto"/>
        <w:left w:val="none" w:sz="0" w:space="0" w:color="auto"/>
        <w:bottom w:val="none" w:sz="0" w:space="0" w:color="auto"/>
        <w:right w:val="none" w:sz="0" w:space="0" w:color="auto"/>
      </w:divBdr>
    </w:div>
    <w:div w:id="297077917">
      <w:bodyDiv w:val="1"/>
      <w:marLeft w:val="0"/>
      <w:marRight w:val="0"/>
      <w:marTop w:val="0"/>
      <w:marBottom w:val="0"/>
      <w:divBdr>
        <w:top w:val="none" w:sz="0" w:space="0" w:color="auto"/>
        <w:left w:val="none" w:sz="0" w:space="0" w:color="auto"/>
        <w:bottom w:val="none" w:sz="0" w:space="0" w:color="auto"/>
        <w:right w:val="none" w:sz="0" w:space="0" w:color="auto"/>
      </w:divBdr>
    </w:div>
    <w:div w:id="297151989">
      <w:bodyDiv w:val="1"/>
      <w:marLeft w:val="0"/>
      <w:marRight w:val="0"/>
      <w:marTop w:val="0"/>
      <w:marBottom w:val="0"/>
      <w:divBdr>
        <w:top w:val="none" w:sz="0" w:space="0" w:color="auto"/>
        <w:left w:val="none" w:sz="0" w:space="0" w:color="auto"/>
        <w:bottom w:val="none" w:sz="0" w:space="0" w:color="auto"/>
        <w:right w:val="none" w:sz="0" w:space="0" w:color="auto"/>
      </w:divBdr>
    </w:div>
    <w:div w:id="297230355">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7419680">
      <w:bodyDiv w:val="1"/>
      <w:marLeft w:val="0"/>
      <w:marRight w:val="0"/>
      <w:marTop w:val="0"/>
      <w:marBottom w:val="0"/>
      <w:divBdr>
        <w:top w:val="none" w:sz="0" w:space="0" w:color="auto"/>
        <w:left w:val="none" w:sz="0" w:space="0" w:color="auto"/>
        <w:bottom w:val="none" w:sz="0" w:space="0" w:color="auto"/>
        <w:right w:val="none" w:sz="0" w:space="0" w:color="auto"/>
      </w:divBdr>
    </w:div>
    <w:div w:id="297493916">
      <w:bodyDiv w:val="1"/>
      <w:marLeft w:val="0"/>
      <w:marRight w:val="0"/>
      <w:marTop w:val="0"/>
      <w:marBottom w:val="0"/>
      <w:divBdr>
        <w:top w:val="none" w:sz="0" w:space="0" w:color="auto"/>
        <w:left w:val="none" w:sz="0" w:space="0" w:color="auto"/>
        <w:bottom w:val="none" w:sz="0" w:space="0" w:color="auto"/>
        <w:right w:val="none" w:sz="0" w:space="0" w:color="auto"/>
      </w:divBdr>
    </w:div>
    <w:div w:id="297496764">
      <w:bodyDiv w:val="1"/>
      <w:marLeft w:val="0"/>
      <w:marRight w:val="0"/>
      <w:marTop w:val="0"/>
      <w:marBottom w:val="0"/>
      <w:divBdr>
        <w:top w:val="none" w:sz="0" w:space="0" w:color="auto"/>
        <w:left w:val="none" w:sz="0" w:space="0" w:color="auto"/>
        <w:bottom w:val="none" w:sz="0" w:space="0" w:color="auto"/>
        <w:right w:val="none" w:sz="0" w:space="0" w:color="auto"/>
      </w:divBdr>
    </w:div>
    <w:div w:id="297733696">
      <w:bodyDiv w:val="1"/>
      <w:marLeft w:val="0"/>
      <w:marRight w:val="0"/>
      <w:marTop w:val="0"/>
      <w:marBottom w:val="0"/>
      <w:divBdr>
        <w:top w:val="none" w:sz="0" w:space="0" w:color="auto"/>
        <w:left w:val="none" w:sz="0" w:space="0" w:color="auto"/>
        <w:bottom w:val="none" w:sz="0" w:space="0" w:color="auto"/>
        <w:right w:val="none" w:sz="0" w:space="0" w:color="auto"/>
      </w:divBdr>
    </w:div>
    <w:div w:id="297804383">
      <w:bodyDiv w:val="1"/>
      <w:marLeft w:val="0"/>
      <w:marRight w:val="0"/>
      <w:marTop w:val="0"/>
      <w:marBottom w:val="0"/>
      <w:divBdr>
        <w:top w:val="none" w:sz="0" w:space="0" w:color="auto"/>
        <w:left w:val="none" w:sz="0" w:space="0" w:color="auto"/>
        <w:bottom w:val="none" w:sz="0" w:space="0" w:color="auto"/>
        <w:right w:val="none" w:sz="0" w:space="0" w:color="auto"/>
      </w:divBdr>
    </w:div>
    <w:div w:id="298147472">
      <w:bodyDiv w:val="1"/>
      <w:marLeft w:val="0"/>
      <w:marRight w:val="0"/>
      <w:marTop w:val="0"/>
      <w:marBottom w:val="0"/>
      <w:divBdr>
        <w:top w:val="none" w:sz="0" w:space="0" w:color="auto"/>
        <w:left w:val="none" w:sz="0" w:space="0" w:color="auto"/>
        <w:bottom w:val="none" w:sz="0" w:space="0" w:color="auto"/>
        <w:right w:val="none" w:sz="0" w:space="0" w:color="auto"/>
      </w:divBdr>
    </w:div>
    <w:div w:id="298152646">
      <w:bodyDiv w:val="1"/>
      <w:marLeft w:val="0"/>
      <w:marRight w:val="0"/>
      <w:marTop w:val="0"/>
      <w:marBottom w:val="0"/>
      <w:divBdr>
        <w:top w:val="none" w:sz="0" w:space="0" w:color="auto"/>
        <w:left w:val="none" w:sz="0" w:space="0" w:color="auto"/>
        <w:bottom w:val="none" w:sz="0" w:space="0" w:color="auto"/>
        <w:right w:val="none" w:sz="0" w:space="0" w:color="auto"/>
      </w:divBdr>
    </w:div>
    <w:div w:id="298270114">
      <w:bodyDiv w:val="1"/>
      <w:marLeft w:val="0"/>
      <w:marRight w:val="0"/>
      <w:marTop w:val="0"/>
      <w:marBottom w:val="0"/>
      <w:divBdr>
        <w:top w:val="none" w:sz="0" w:space="0" w:color="auto"/>
        <w:left w:val="none" w:sz="0" w:space="0" w:color="auto"/>
        <w:bottom w:val="none" w:sz="0" w:space="0" w:color="auto"/>
        <w:right w:val="none" w:sz="0" w:space="0" w:color="auto"/>
      </w:divBdr>
    </w:div>
    <w:div w:id="298271470">
      <w:bodyDiv w:val="1"/>
      <w:marLeft w:val="0"/>
      <w:marRight w:val="0"/>
      <w:marTop w:val="0"/>
      <w:marBottom w:val="0"/>
      <w:divBdr>
        <w:top w:val="none" w:sz="0" w:space="0" w:color="auto"/>
        <w:left w:val="none" w:sz="0" w:space="0" w:color="auto"/>
        <w:bottom w:val="none" w:sz="0" w:space="0" w:color="auto"/>
        <w:right w:val="none" w:sz="0" w:space="0" w:color="auto"/>
      </w:divBdr>
    </w:div>
    <w:div w:id="298342084">
      <w:bodyDiv w:val="1"/>
      <w:marLeft w:val="0"/>
      <w:marRight w:val="0"/>
      <w:marTop w:val="0"/>
      <w:marBottom w:val="0"/>
      <w:divBdr>
        <w:top w:val="none" w:sz="0" w:space="0" w:color="auto"/>
        <w:left w:val="none" w:sz="0" w:space="0" w:color="auto"/>
        <w:bottom w:val="none" w:sz="0" w:space="0" w:color="auto"/>
        <w:right w:val="none" w:sz="0" w:space="0" w:color="auto"/>
      </w:divBdr>
    </w:div>
    <w:div w:id="298342127">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8385707">
      <w:bodyDiv w:val="1"/>
      <w:marLeft w:val="0"/>
      <w:marRight w:val="0"/>
      <w:marTop w:val="0"/>
      <w:marBottom w:val="0"/>
      <w:divBdr>
        <w:top w:val="none" w:sz="0" w:space="0" w:color="auto"/>
        <w:left w:val="none" w:sz="0" w:space="0" w:color="auto"/>
        <w:bottom w:val="none" w:sz="0" w:space="0" w:color="auto"/>
        <w:right w:val="none" w:sz="0" w:space="0" w:color="auto"/>
      </w:divBdr>
    </w:div>
    <w:div w:id="298461527">
      <w:bodyDiv w:val="1"/>
      <w:marLeft w:val="0"/>
      <w:marRight w:val="0"/>
      <w:marTop w:val="0"/>
      <w:marBottom w:val="0"/>
      <w:divBdr>
        <w:top w:val="none" w:sz="0" w:space="0" w:color="auto"/>
        <w:left w:val="none" w:sz="0" w:space="0" w:color="auto"/>
        <w:bottom w:val="none" w:sz="0" w:space="0" w:color="auto"/>
        <w:right w:val="none" w:sz="0" w:space="0" w:color="auto"/>
      </w:divBdr>
    </w:div>
    <w:div w:id="298464504">
      <w:bodyDiv w:val="1"/>
      <w:marLeft w:val="0"/>
      <w:marRight w:val="0"/>
      <w:marTop w:val="0"/>
      <w:marBottom w:val="0"/>
      <w:divBdr>
        <w:top w:val="none" w:sz="0" w:space="0" w:color="auto"/>
        <w:left w:val="none" w:sz="0" w:space="0" w:color="auto"/>
        <w:bottom w:val="none" w:sz="0" w:space="0" w:color="auto"/>
        <w:right w:val="none" w:sz="0" w:space="0" w:color="auto"/>
      </w:divBdr>
    </w:div>
    <w:div w:id="298808925">
      <w:bodyDiv w:val="1"/>
      <w:marLeft w:val="0"/>
      <w:marRight w:val="0"/>
      <w:marTop w:val="0"/>
      <w:marBottom w:val="0"/>
      <w:divBdr>
        <w:top w:val="none" w:sz="0" w:space="0" w:color="auto"/>
        <w:left w:val="none" w:sz="0" w:space="0" w:color="auto"/>
        <w:bottom w:val="none" w:sz="0" w:space="0" w:color="auto"/>
        <w:right w:val="none" w:sz="0" w:space="0" w:color="auto"/>
      </w:divBdr>
    </w:div>
    <w:div w:id="298848960">
      <w:bodyDiv w:val="1"/>
      <w:marLeft w:val="0"/>
      <w:marRight w:val="0"/>
      <w:marTop w:val="0"/>
      <w:marBottom w:val="0"/>
      <w:divBdr>
        <w:top w:val="none" w:sz="0" w:space="0" w:color="auto"/>
        <w:left w:val="none" w:sz="0" w:space="0" w:color="auto"/>
        <w:bottom w:val="none" w:sz="0" w:space="0" w:color="auto"/>
        <w:right w:val="none" w:sz="0" w:space="0" w:color="auto"/>
      </w:divBdr>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264323">
      <w:bodyDiv w:val="1"/>
      <w:marLeft w:val="0"/>
      <w:marRight w:val="0"/>
      <w:marTop w:val="0"/>
      <w:marBottom w:val="0"/>
      <w:divBdr>
        <w:top w:val="none" w:sz="0" w:space="0" w:color="auto"/>
        <w:left w:val="none" w:sz="0" w:space="0" w:color="auto"/>
        <w:bottom w:val="none" w:sz="0" w:space="0" w:color="auto"/>
        <w:right w:val="none" w:sz="0" w:space="0" w:color="auto"/>
      </w:divBdr>
    </w:div>
    <w:div w:id="299387673">
      <w:bodyDiv w:val="1"/>
      <w:marLeft w:val="0"/>
      <w:marRight w:val="0"/>
      <w:marTop w:val="0"/>
      <w:marBottom w:val="0"/>
      <w:divBdr>
        <w:top w:val="none" w:sz="0" w:space="0" w:color="auto"/>
        <w:left w:val="none" w:sz="0" w:space="0" w:color="auto"/>
        <w:bottom w:val="none" w:sz="0" w:space="0" w:color="auto"/>
        <w:right w:val="none" w:sz="0" w:space="0" w:color="auto"/>
      </w:divBdr>
    </w:div>
    <w:div w:id="299460983">
      <w:bodyDiv w:val="1"/>
      <w:marLeft w:val="0"/>
      <w:marRight w:val="0"/>
      <w:marTop w:val="0"/>
      <w:marBottom w:val="0"/>
      <w:divBdr>
        <w:top w:val="none" w:sz="0" w:space="0" w:color="auto"/>
        <w:left w:val="none" w:sz="0" w:space="0" w:color="auto"/>
        <w:bottom w:val="none" w:sz="0" w:space="0" w:color="auto"/>
        <w:right w:val="none" w:sz="0" w:space="0" w:color="auto"/>
      </w:divBdr>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726501">
      <w:bodyDiv w:val="1"/>
      <w:marLeft w:val="0"/>
      <w:marRight w:val="0"/>
      <w:marTop w:val="0"/>
      <w:marBottom w:val="0"/>
      <w:divBdr>
        <w:top w:val="none" w:sz="0" w:space="0" w:color="auto"/>
        <w:left w:val="none" w:sz="0" w:space="0" w:color="auto"/>
        <w:bottom w:val="none" w:sz="0" w:space="0" w:color="auto"/>
        <w:right w:val="none" w:sz="0" w:space="0" w:color="auto"/>
      </w:divBdr>
    </w:div>
    <w:div w:id="299766477">
      <w:bodyDiv w:val="1"/>
      <w:marLeft w:val="0"/>
      <w:marRight w:val="0"/>
      <w:marTop w:val="0"/>
      <w:marBottom w:val="0"/>
      <w:divBdr>
        <w:top w:val="none" w:sz="0" w:space="0" w:color="auto"/>
        <w:left w:val="none" w:sz="0" w:space="0" w:color="auto"/>
        <w:bottom w:val="none" w:sz="0" w:space="0" w:color="auto"/>
        <w:right w:val="none" w:sz="0" w:space="0" w:color="auto"/>
      </w:divBdr>
    </w:div>
    <w:div w:id="299842424">
      <w:bodyDiv w:val="1"/>
      <w:marLeft w:val="0"/>
      <w:marRight w:val="0"/>
      <w:marTop w:val="0"/>
      <w:marBottom w:val="0"/>
      <w:divBdr>
        <w:top w:val="none" w:sz="0" w:space="0" w:color="auto"/>
        <w:left w:val="none" w:sz="0" w:space="0" w:color="auto"/>
        <w:bottom w:val="none" w:sz="0" w:space="0" w:color="auto"/>
        <w:right w:val="none" w:sz="0" w:space="0" w:color="auto"/>
      </w:divBdr>
    </w:div>
    <w:div w:id="299963152">
      <w:bodyDiv w:val="1"/>
      <w:marLeft w:val="0"/>
      <w:marRight w:val="0"/>
      <w:marTop w:val="0"/>
      <w:marBottom w:val="0"/>
      <w:divBdr>
        <w:top w:val="none" w:sz="0" w:space="0" w:color="auto"/>
        <w:left w:val="none" w:sz="0" w:space="0" w:color="auto"/>
        <w:bottom w:val="none" w:sz="0" w:space="0" w:color="auto"/>
        <w:right w:val="none" w:sz="0" w:space="0" w:color="auto"/>
      </w:divBdr>
    </w:div>
    <w:div w:id="300157245">
      <w:bodyDiv w:val="1"/>
      <w:marLeft w:val="0"/>
      <w:marRight w:val="0"/>
      <w:marTop w:val="0"/>
      <w:marBottom w:val="0"/>
      <w:divBdr>
        <w:top w:val="none" w:sz="0" w:space="0" w:color="auto"/>
        <w:left w:val="none" w:sz="0" w:space="0" w:color="auto"/>
        <w:bottom w:val="none" w:sz="0" w:space="0" w:color="auto"/>
        <w:right w:val="none" w:sz="0" w:space="0" w:color="auto"/>
      </w:divBdr>
    </w:div>
    <w:div w:id="30023225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310386">
      <w:bodyDiv w:val="1"/>
      <w:marLeft w:val="0"/>
      <w:marRight w:val="0"/>
      <w:marTop w:val="0"/>
      <w:marBottom w:val="0"/>
      <w:divBdr>
        <w:top w:val="none" w:sz="0" w:space="0" w:color="auto"/>
        <w:left w:val="none" w:sz="0" w:space="0" w:color="auto"/>
        <w:bottom w:val="none" w:sz="0" w:space="0" w:color="auto"/>
        <w:right w:val="none" w:sz="0" w:space="0" w:color="auto"/>
      </w:divBdr>
    </w:div>
    <w:div w:id="300505211">
      <w:bodyDiv w:val="1"/>
      <w:marLeft w:val="0"/>
      <w:marRight w:val="0"/>
      <w:marTop w:val="0"/>
      <w:marBottom w:val="0"/>
      <w:divBdr>
        <w:top w:val="none" w:sz="0" w:space="0" w:color="auto"/>
        <w:left w:val="none" w:sz="0" w:space="0" w:color="auto"/>
        <w:bottom w:val="none" w:sz="0" w:space="0" w:color="auto"/>
        <w:right w:val="none" w:sz="0" w:space="0" w:color="auto"/>
      </w:divBdr>
    </w:div>
    <w:div w:id="300572617">
      <w:bodyDiv w:val="1"/>
      <w:marLeft w:val="0"/>
      <w:marRight w:val="0"/>
      <w:marTop w:val="0"/>
      <w:marBottom w:val="0"/>
      <w:divBdr>
        <w:top w:val="none" w:sz="0" w:space="0" w:color="auto"/>
        <w:left w:val="none" w:sz="0" w:space="0" w:color="auto"/>
        <w:bottom w:val="none" w:sz="0" w:space="0" w:color="auto"/>
        <w:right w:val="none" w:sz="0" w:space="0" w:color="auto"/>
      </w:divBdr>
    </w:div>
    <w:div w:id="300841970">
      <w:bodyDiv w:val="1"/>
      <w:marLeft w:val="0"/>
      <w:marRight w:val="0"/>
      <w:marTop w:val="0"/>
      <w:marBottom w:val="0"/>
      <w:divBdr>
        <w:top w:val="none" w:sz="0" w:space="0" w:color="auto"/>
        <w:left w:val="none" w:sz="0" w:space="0" w:color="auto"/>
        <w:bottom w:val="none" w:sz="0" w:space="0" w:color="auto"/>
        <w:right w:val="none" w:sz="0" w:space="0" w:color="auto"/>
      </w:divBdr>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496885">
      <w:bodyDiv w:val="1"/>
      <w:marLeft w:val="0"/>
      <w:marRight w:val="0"/>
      <w:marTop w:val="0"/>
      <w:marBottom w:val="0"/>
      <w:divBdr>
        <w:top w:val="none" w:sz="0" w:space="0" w:color="auto"/>
        <w:left w:val="none" w:sz="0" w:space="0" w:color="auto"/>
        <w:bottom w:val="none" w:sz="0" w:space="0" w:color="auto"/>
        <w:right w:val="none" w:sz="0" w:space="0" w:color="auto"/>
      </w:divBdr>
    </w:div>
    <w:div w:id="301889929">
      <w:bodyDiv w:val="1"/>
      <w:marLeft w:val="0"/>
      <w:marRight w:val="0"/>
      <w:marTop w:val="0"/>
      <w:marBottom w:val="0"/>
      <w:divBdr>
        <w:top w:val="none" w:sz="0" w:space="0" w:color="auto"/>
        <w:left w:val="none" w:sz="0" w:space="0" w:color="auto"/>
        <w:bottom w:val="none" w:sz="0" w:space="0" w:color="auto"/>
        <w:right w:val="none" w:sz="0" w:space="0" w:color="auto"/>
      </w:divBdr>
    </w:div>
    <w:div w:id="302001074">
      <w:bodyDiv w:val="1"/>
      <w:marLeft w:val="0"/>
      <w:marRight w:val="0"/>
      <w:marTop w:val="0"/>
      <w:marBottom w:val="0"/>
      <w:divBdr>
        <w:top w:val="none" w:sz="0" w:space="0" w:color="auto"/>
        <w:left w:val="none" w:sz="0" w:space="0" w:color="auto"/>
        <w:bottom w:val="none" w:sz="0" w:space="0" w:color="auto"/>
        <w:right w:val="none" w:sz="0" w:space="0" w:color="auto"/>
      </w:divBdr>
    </w:div>
    <w:div w:id="302002194">
      <w:bodyDiv w:val="1"/>
      <w:marLeft w:val="0"/>
      <w:marRight w:val="0"/>
      <w:marTop w:val="0"/>
      <w:marBottom w:val="0"/>
      <w:divBdr>
        <w:top w:val="none" w:sz="0" w:space="0" w:color="auto"/>
        <w:left w:val="none" w:sz="0" w:space="0" w:color="auto"/>
        <w:bottom w:val="none" w:sz="0" w:space="0" w:color="auto"/>
        <w:right w:val="none" w:sz="0" w:space="0" w:color="auto"/>
      </w:divBdr>
    </w:div>
    <w:div w:id="302127082">
      <w:bodyDiv w:val="1"/>
      <w:marLeft w:val="0"/>
      <w:marRight w:val="0"/>
      <w:marTop w:val="0"/>
      <w:marBottom w:val="0"/>
      <w:divBdr>
        <w:top w:val="none" w:sz="0" w:space="0" w:color="auto"/>
        <w:left w:val="none" w:sz="0" w:space="0" w:color="auto"/>
        <w:bottom w:val="none" w:sz="0" w:space="0" w:color="auto"/>
        <w:right w:val="none" w:sz="0" w:space="0" w:color="auto"/>
      </w:divBdr>
    </w:div>
    <w:div w:id="302348152">
      <w:bodyDiv w:val="1"/>
      <w:marLeft w:val="0"/>
      <w:marRight w:val="0"/>
      <w:marTop w:val="0"/>
      <w:marBottom w:val="0"/>
      <w:divBdr>
        <w:top w:val="none" w:sz="0" w:space="0" w:color="auto"/>
        <w:left w:val="none" w:sz="0" w:space="0" w:color="auto"/>
        <w:bottom w:val="none" w:sz="0" w:space="0" w:color="auto"/>
        <w:right w:val="none" w:sz="0" w:space="0" w:color="auto"/>
      </w:divBdr>
    </w:div>
    <w:div w:id="302350244">
      <w:bodyDiv w:val="1"/>
      <w:marLeft w:val="0"/>
      <w:marRight w:val="0"/>
      <w:marTop w:val="0"/>
      <w:marBottom w:val="0"/>
      <w:divBdr>
        <w:top w:val="none" w:sz="0" w:space="0" w:color="auto"/>
        <w:left w:val="none" w:sz="0" w:space="0" w:color="auto"/>
        <w:bottom w:val="none" w:sz="0" w:space="0" w:color="auto"/>
        <w:right w:val="none" w:sz="0" w:space="0" w:color="auto"/>
      </w:divBdr>
    </w:div>
    <w:div w:id="302350299">
      <w:bodyDiv w:val="1"/>
      <w:marLeft w:val="0"/>
      <w:marRight w:val="0"/>
      <w:marTop w:val="0"/>
      <w:marBottom w:val="0"/>
      <w:divBdr>
        <w:top w:val="none" w:sz="0" w:space="0" w:color="auto"/>
        <w:left w:val="none" w:sz="0" w:space="0" w:color="auto"/>
        <w:bottom w:val="none" w:sz="0" w:space="0" w:color="auto"/>
        <w:right w:val="none" w:sz="0" w:space="0" w:color="auto"/>
      </w:divBdr>
    </w:div>
    <w:div w:id="302388000">
      <w:bodyDiv w:val="1"/>
      <w:marLeft w:val="0"/>
      <w:marRight w:val="0"/>
      <w:marTop w:val="0"/>
      <w:marBottom w:val="0"/>
      <w:divBdr>
        <w:top w:val="none" w:sz="0" w:space="0" w:color="auto"/>
        <w:left w:val="none" w:sz="0" w:space="0" w:color="auto"/>
        <w:bottom w:val="none" w:sz="0" w:space="0" w:color="auto"/>
        <w:right w:val="none" w:sz="0" w:space="0" w:color="auto"/>
      </w:divBdr>
    </w:div>
    <w:div w:id="302394999">
      <w:bodyDiv w:val="1"/>
      <w:marLeft w:val="0"/>
      <w:marRight w:val="0"/>
      <w:marTop w:val="0"/>
      <w:marBottom w:val="0"/>
      <w:divBdr>
        <w:top w:val="none" w:sz="0" w:space="0" w:color="auto"/>
        <w:left w:val="none" w:sz="0" w:space="0" w:color="auto"/>
        <w:bottom w:val="none" w:sz="0" w:space="0" w:color="auto"/>
        <w:right w:val="none" w:sz="0" w:space="0" w:color="auto"/>
      </w:divBdr>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467394">
      <w:bodyDiv w:val="1"/>
      <w:marLeft w:val="0"/>
      <w:marRight w:val="0"/>
      <w:marTop w:val="0"/>
      <w:marBottom w:val="0"/>
      <w:divBdr>
        <w:top w:val="none" w:sz="0" w:space="0" w:color="auto"/>
        <w:left w:val="none" w:sz="0" w:space="0" w:color="auto"/>
        <w:bottom w:val="none" w:sz="0" w:space="0" w:color="auto"/>
        <w:right w:val="none" w:sz="0" w:space="0" w:color="auto"/>
      </w:divBdr>
    </w:div>
    <w:div w:id="302467511">
      <w:bodyDiv w:val="1"/>
      <w:marLeft w:val="0"/>
      <w:marRight w:val="0"/>
      <w:marTop w:val="0"/>
      <w:marBottom w:val="0"/>
      <w:divBdr>
        <w:top w:val="none" w:sz="0" w:space="0" w:color="auto"/>
        <w:left w:val="none" w:sz="0" w:space="0" w:color="auto"/>
        <w:bottom w:val="none" w:sz="0" w:space="0" w:color="auto"/>
        <w:right w:val="none" w:sz="0" w:space="0" w:color="auto"/>
      </w:divBdr>
    </w:div>
    <w:div w:id="302540545">
      <w:bodyDiv w:val="1"/>
      <w:marLeft w:val="0"/>
      <w:marRight w:val="0"/>
      <w:marTop w:val="0"/>
      <w:marBottom w:val="0"/>
      <w:divBdr>
        <w:top w:val="none" w:sz="0" w:space="0" w:color="auto"/>
        <w:left w:val="none" w:sz="0" w:space="0" w:color="auto"/>
        <w:bottom w:val="none" w:sz="0" w:space="0" w:color="auto"/>
        <w:right w:val="none" w:sz="0" w:space="0" w:color="auto"/>
      </w:divBdr>
    </w:div>
    <w:div w:id="302662566">
      <w:bodyDiv w:val="1"/>
      <w:marLeft w:val="0"/>
      <w:marRight w:val="0"/>
      <w:marTop w:val="0"/>
      <w:marBottom w:val="0"/>
      <w:divBdr>
        <w:top w:val="none" w:sz="0" w:space="0" w:color="auto"/>
        <w:left w:val="none" w:sz="0" w:space="0" w:color="auto"/>
        <w:bottom w:val="none" w:sz="0" w:space="0" w:color="auto"/>
        <w:right w:val="none" w:sz="0" w:space="0" w:color="auto"/>
      </w:divBdr>
    </w:div>
    <w:div w:id="302665407">
      <w:bodyDiv w:val="1"/>
      <w:marLeft w:val="0"/>
      <w:marRight w:val="0"/>
      <w:marTop w:val="0"/>
      <w:marBottom w:val="0"/>
      <w:divBdr>
        <w:top w:val="none" w:sz="0" w:space="0" w:color="auto"/>
        <w:left w:val="none" w:sz="0" w:space="0" w:color="auto"/>
        <w:bottom w:val="none" w:sz="0" w:space="0" w:color="auto"/>
        <w:right w:val="none" w:sz="0" w:space="0" w:color="auto"/>
      </w:divBdr>
    </w:div>
    <w:div w:id="302733213">
      <w:bodyDiv w:val="1"/>
      <w:marLeft w:val="0"/>
      <w:marRight w:val="0"/>
      <w:marTop w:val="0"/>
      <w:marBottom w:val="0"/>
      <w:divBdr>
        <w:top w:val="none" w:sz="0" w:space="0" w:color="auto"/>
        <w:left w:val="none" w:sz="0" w:space="0" w:color="auto"/>
        <w:bottom w:val="none" w:sz="0" w:space="0" w:color="auto"/>
        <w:right w:val="none" w:sz="0" w:space="0" w:color="auto"/>
      </w:divBdr>
    </w:div>
    <w:div w:id="302924796">
      <w:bodyDiv w:val="1"/>
      <w:marLeft w:val="0"/>
      <w:marRight w:val="0"/>
      <w:marTop w:val="0"/>
      <w:marBottom w:val="0"/>
      <w:divBdr>
        <w:top w:val="none" w:sz="0" w:space="0" w:color="auto"/>
        <w:left w:val="none" w:sz="0" w:space="0" w:color="auto"/>
        <w:bottom w:val="none" w:sz="0" w:space="0" w:color="auto"/>
        <w:right w:val="none" w:sz="0" w:space="0" w:color="auto"/>
      </w:divBdr>
    </w:div>
    <w:div w:id="303004078">
      <w:bodyDiv w:val="1"/>
      <w:marLeft w:val="0"/>
      <w:marRight w:val="0"/>
      <w:marTop w:val="0"/>
      <w:marBottom w:val="0"/>
      <w:divBdr>
        <w:top w:val="none" w:sz="0" w:space="0" w:color="auto"/>
        <w:left w:val="none" w:sz="0" w:space="0" w:color="auto"/>
        <w:bottom w:val="none" w:sz="0" w:space="0" w:color="auto"/>
        <w:right w:val="none" w:sz="0" w:space="0" w:color="auto"/>
      </w:divBdr>
    </w:div>
    <w:div w:id="303043272">
      <w:bodyDiv w:val="1"/>
      <w:marLeft w:val="0"/>
      <w:marRight w:val="0"/>
      <w:marTop w:val="0"/>
      <w:marBottom w:val="0"/>
      <w:divBdr>
        <w:top w:val="none" w:sz="0" w:space="0" w:color="auto"/>
        <w:left w:val="none" w:sz="0" w:space="0" w:color="auto"/>
        <w:bottom w:val="none" w:sz="0" w:space="0" w:color="auto"/>
        <w:right w:val="none" w:sz="0" w:space="0" w:color="auto"/>
      </w:divBdr>
    </w:div>
    <w:div w:id="303043710">
      <w:bodyDiv w:val="1"/>
      <w:marLeft w:val="0"/>
      <w:marRight w:val="0"/>
      <w:marTop w:val="0"/>
      <w:marBottom w:val="0"/>
      <w:divBdr>
        <w:top w:val="none" w:sz="0" w:space="0" w:color="auto"/>
        <w:left w:val="none" w:sz="0" w:space="0" w:color="auto"/>
        <w:bottom w:val="none" w:sz="0" w:space="0" w:color="auto"/>
        <w:right w:val="none" w:sz="0" w:space="0" w:color="auto"/>
      </w:divBdr>
    </w:div>
    <w:div w:id="303193628">
      <w:bodyDiv w:val="1"/>
      <w:marLeft w:val="0"/>
      <w:marRight w:val="0"/>
      <w:marTop w:val="0"/>
      <w:marBottom w:val="0"/>
      <w:divBdr>
        <w:top w:val="none" w:sz="0" w:space="0" w:color="auto"/>
        <w:left w:val="none" w:sz="0" w:space="0" w:color="auto"/>
        <w:bottom w:val="none" w:sz="0" w:space="0" w:color="auto"/>
        <w:right w:val="none" w:sz="0" w:space="0" w:color="auto"/>
      </w:divBdr>
    </w:div>
    <w:div w:id="303197033">
      <w:bodyDiv w:val="1"/>
      <w:marLeft w:val="0"/>
      <w:marRight w:val="0"/>
      <w:marTop w:val="0"/>
      <w:marBottom w:val="0"/>
      <w:divBdr>
        <w:top w:val="none" w:sz="0" w:space="0" w:color="auto"/>
        <w:left w:val="none" w:sz="0" w:space="0" w:color="auto"/>
        <w:bottom w:val="none" w:sz="0" w:space="0" w:color="auto"/>
        <w:right w:val="none" w:sz="0" w:space="0" w:color="auto"/>
      </w:divBdr>
    </w:div>
    <w:div w:id="303243972">
      <w:bodyDiv w:val="1"/>
      <w:marLeft w:val="0"/>
      <w:marRight w:val="0"/>
      <w:marTop w:val="0"/>
      <w:marBottom w:val="0"/>
      <w:divBdr>
        <w:top w:val="none" w:sz="0" w:space="0" w:color="auto"/>
        <w:left w:val="none" w:sz="0" w:space="0" w:color="auto"/>
        <w:bottom w:val="none" w:sz="0" w:space="0" w:color="auto"/>
        <w:right w:val="none" w:sz="0" w:space="0" w:color="auto"/>
      </w:divBdr>
    </w:div>
    <w:div w:id="303393946">
      <w:bodyDiv w:val="1"/>
      <w:marLeft w:val="0"/>
      <w:marRight w:val="0"/>
      <w:marTop w:val="0"/>
      <w:marBottom w:val="0"/>
      <w:divBdr>
        <w:top w:val="none" w:sz="0" w:space="0" w:color="auto"/>
        <w:left w:val="none" w:sz="0" w:space="0" w:color="auto"/>
        <w:bottom w:val="none" w:sz="0" w:space="0" w:color="auto"/>
        <w:right w:val="none" w:sz="0" w:space="0" w:color="auto"/>
      </w:divBdr>
    </w:div>
    <w:div w:id="303850353">
      <w:bodyDiv w:val="1"/>
      <w:marLeft w:val="0"/>
      <w:marRight w:val="0"/>
      <w:marTop w:val="0"/>
      <w:marBottom w:val="0"/>
      <w:divBdr>
        <w:top w:val="none" w:sz="0" w:space="0" w:color="auto"/>
        <w:left w:val="none" w:sz="0" w:space="0" w:color="auto"/>
        <w:bottom w:val="none" w:sz="0" w:space="0" w:color="auto"/>
        <w:right w:val="none" w:sz="0" w:space="0" w:color="auto"/>
      </w:divBdr>
    </w:div>
    <w:div w:id="304169088">
      <w:bodyDiv w:val="1"/>
      <w:marLeft w:val="0"/>
      <w:marRight w:val="0"/>
      <w:marTop w:val="0"/>
      <w:marBottom w:val="0"/>
      <w:divBdr>
        <w:top w:val="none" w:sz="0" w:space="0" w:color="auto"/>
        <w:left w:val="none" w:sz="0" w:space="0" w:color="auto"/>
        <w:bottom w:val="none" w:sz="0" w:space="0" w:color="auto"/>
        <w:right w:val="none" w:sz="0" w:space="0" w:color="auto"/>
      </w:divBdr>
    </w:div>
    <w:div w:id="304235849">
      <w:bodyDiv w:val="1"/>
      <w:marLeft w:val="0"/>
      <w:marRight w:val="0"/>
      <w:marTop w:val="0"/>
      <w:marBottom w:val="0"/>
      <w:divBdr>
        <w:top w:val="none" w:sz="0" w:space="0" w:color="auto"/>
        <w:left w:val="none" w:sz="0" w:space="0" w:color="auto"/>
        <w:bottom w:val="none" w:sz="0" w:space="0" w:color="auto"/>
        <w:right w:val="none" w:sz="0" w:space="0" w:color="auto"/>
      </w:divBdr>
    </w:div>
    <w:div w:id="304244651">
      <w:bodyDiv w:val="1"/>
      <w:marLeft w:val="0"/>
      <w:marRight w:val="0"/>
      <w:marTop w:val="0"/>
      <w:marBottom w:val="0"/>
      <w:divBdr>
        <w:top w:val="none" w:sz="0" w:space="0" w:color="auto"/>
        <w:left w:val="none" w:sz="0" w:space="0" w:color="auto"/>
        <w:bottom w:val="none" w:sz="0" w:space="0" w:color="auto"/>
        <w:right w:val="none" w:sz="0" w:space="0" w:color="auto"/>
      </w:divBdr>
    </w:div>
    <w:div w:id="304434615">
      <w:bodyDiv w:val="1"/>
      <w:marLeft w:val="0"/>
      <w:marRight w:val="0"/>
      <w:marTop w:val="0"/>
      <w:marBottom w:val="0"/>
      <w:divBdr>
        <w:top w:val="none" w:sz="0" w:space="0" w:color="auto"/>
        <w:left w:val="none" w:sz="0" w:space="0" w:color="auto"/>
        <w:bottom w:val="none" w:sz="0" w:space="0" w:color="auto"/>
        <w:right w:val="none" w:sz="0" w:space="0" w:color="auto"/>
      </w:divBdr>
    </w:div>
    <w:div w:id="304552839">
      <w:bodyDiv w:val="1"/>
      <w:marLeft w:val="0"/>
      <w:marRight w:val="0"/>
      <w:marTop w:val="0"/>
      <w:marBottom w:val="0"/>
      <w:divBdr>
        <w:top w:val="none" w:sz="0" w:space="0" w:color="auto"/>
        <w:left w:val="none" w:sz="0" w:space="0" w:color="auto"/>
        <w:bottom w:val="none" w:sz="0" w:space="0" w:color="auto"/>
        <w:right w:val="none" w:sz="0" w:space="0" w:color="auto"/>
      </w:divBdr>
    </w:div>
    <w:div w:id="304624497">
      <w:bodyDiv w:val="1"/>
      <w:marLeft w:val="0"/>
      <w:marRight w:val="0"/>
      <w:marTop w:val="0"/>
      <w:marBottom w:val="0"/>
      <w:divBdr>
        <w:top w:val="none" w:sz="0" w:space="0" w:color="auto"/>
        <w:left w:val="none" w:sz="0" w:space="0" w:color="auto"/>
        <w:bottom w:val="none" w:sz="0" w:space="0" w:color="auto"/>
        <w:right w:val="none" w:sz="0" w:space="0" w:color="auto"/>
      </w:divBdr>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271">
      <w:bodyDiv w:val="1"/>
      <w:marLeft w:val="0"/>
      <w:marRight w:val="0"/>
      <w:marTop w:val="0"/>
      <w:marBottom w:val="0"/>
      <w:divBdr>
        <w:top w:val="none" w:sz="0" w:space="0" w:color="auto"/>
        <w:left w:val="none" w:sz="0" w:space="0" w:color="auto"/>
        <w:bottom w:val="none" w:sz="0" w:space="0" w:color="auto"/>
        <w:right w:val="none" w:sz="0" w:space="0" w:color="auto"/>
      </w:divBdr>
    </w:div>
    <w:div w:id="304748893">
      <w:bodyDiv w:val="1"/>
      <w:marLeft w:val="0"/>
      <w:marRight w:val="0"/>
      <w:marTop w:val="0"/>
      <w:marBottom w:val="0"/>
      <w:divBdr>
        <w:top w:val="none" w:sz="0" w:space="0" w:color="auto"/>
        <w:left w:val="none" w:sz="0" w:space="0" w:color="auto"/>
        <w:bottom w:val="none" w:sz="0" w:space="0" w:color="auto"/>
        <w:right w:val="none" w:sz="0" w:space="0" w:color="auto"/>
      </w:divBdr>
    </w:div>
    <w:div w:id="304817759">
      <w:bodyDiv w:val="1"/>
      <w:marLeft w:val="0"/>
      <w:marRight w:val="0"/>
      <w:marTop w:val="0"/>
      <w:marBottom w:val="0"/>
      <w:divBdr>
        <w:top w:val="none" w:sz="0" w:space="0" w:color="auto"/>
        <w:left w:val="none" w:sz="0" w:space="0" w:color="auto"/>
        <w:bottom w:val="none" w:sz="0" w:space="0" w:color="auto"/>
        <w:right w:val="none" w:sz="0" w:space="0" w:color="auto"/>
      </w:divBdr>
    </w:div>
    <w:div w:id="304818202">
      <w:bodyDiv w:val="1"/>
      <w:marLeft w:val="0"/>
      <w:marRight w:val="0"/>
      <w:marTop w:val="0"/>
      <w:marBottom w:val="0"/>
      <w:divBdr>
        <w:top w:val="none" w:sz="0" w:space="0" w:color="auto"/>
        <w:left w:val="none" w:sz="0" w:space="0" w:color="auto"/>
        <w:bottom w:val="none" w:sz="0" w:space="0" w:color="auto"/>
        <w:right w:val="none" w:sz="0" w:space="0" w:color="auto"/>
      </w:divBdr>
    </w:div>
    <w:div w:id="304823525">
      <w:bodyDiv w:val="1"/>
      <w:marLeft w:val="0"/>
      <w:marRight w:val="0"/>
      <w:marTop w:val="0"/>
      <w:marBottom w:val="0"/>
      <w:divBdr>
        <w:top w:val="none" w:sz="0" w:space="0" w:color="auto"/>
        <w:left w:val="none" w:sz="0" w:space="0" w:color="auto"/>
        <w:bottom w:val="none" w:sz="0" w:space="0" w:color="auto"/>
        <w:right w:val="none" w:sz="0" w:space="0" w:color="auto"/>
      </w:divBdr>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009439">
      <w:bodyDiv w:val="1"/>
      <w:marLeft w:val="0"/>
      <w:marRight w:val="0"/>
      <w:marTop w:val="0"/>
      <w:marBottom w:val="0"/>
      <w:divBdr>
        <w:top w:val="none" w:sz="0" w:space="0" w:color="auto"/>
        <w:left w:val="none" w:sz="0" w:space="0" w:color="auto"/>
        <w:bottom w:val="none" w:sz="0" w:space="0" w:color="auto"/>
        <w:right w:val="none" w:sz="0" w:space="0" w:color="auto"/>
      </w:divBdr>
    </w:div>
    <w:div w:id="305360919">
      <w:bodyDiv w:val="1"/>
      <w:marLeft w:val="0"/>
      <w:marRight w:val="0"/>
      <w:marTop w:val="0"/>
      <w:marBottom w:val="0"/>
      <w:divBdr>
        <w:top w:val="none" w:sz="0" w:space="0" w:color="auto"/>
        <w:left w:val="none" w:sz="0" w:space="0" w:color="auto"/>
        <w:bottom w:val="none" w:sz="0" w:space="0" w:color="auto"/>
        <w:right w:val="none" w:sz="0" w:space="0" w:color="auto"/>
      </w:divBdr>
    </w:div>
    <w:div w:id="305361181">
      <w:bodyDiv w:val="1"/>
      <w:marLeft w:val="0"/>
      <w:marRight w:val="0"/>
      <w:marTop w:val="0"/>
      <w:marBottom w:val="0"/>
      <w:divBdr>
        <w:top w:val="none" w:sz="0" w:space="0" w:color="auto"/>
        <w:left w:val="none" w:sz="0" w:space="0" w:color="auto"/>
        <w:bottom w:val="none" w:sz="0" w:space="0" w:color="auto"/>
        <w:right w:val="none" w:sz="0" w:space="0" w:color="auto"/>
      </w:divBdr>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864163">
      <w:bodyDiv w:val="1"/>
      <w:marLeft w:val="0"/>
      <w:marRight w:val="0"/>
      <w:marTop w:val="0"/>
      <w:marBottom w:val="0"/>
      <w:divBdr>
        <w:top w:val="none" w:sz="0" w:space="0" w:color="auto"/>
        <w:left w:val="none" w:sz="0" w:space="0" w:color="auto"/>
        <w:bottom w:val="none" w:sz="0" w:space="0" w:color="auto"/>
        <w:right w:val="none" w:sz="0" w:space="0" w:color="auto"/>
      </w:divBdr>
    </w:div>
    <w:div w:id="306060096">
      <w:bodyDiv w:val="1"/>
      <w:marLeft w:val="0"/>
      <w:marRight w:val="0"/>
      <w:marTop w:val="0"/>
      <w:marBottom w:val="0"/>
      <w:divBdr>
        <w:top w:val="none" w:sz="0" w:space="0" w:color="auto"/>
        <w:left w:val="none" w:sz="0" w:space="0" w:color="auto"/>
        <w:bottom w:val="none" w:sz="0" w:space="0" w:color="auto"/>
        <w:right w:val="none" w:sz="0" w:space="0" w:color="auto"/>
      </w:divBdr>
    </w:div>
    <w:div w:id="306205282">
      <w:bodyDiv w:val="1"/>
      <w:marLeft w:val="0"/>
      <w:marRight w:val="0"/>
      <w:marTop w:val="0"/>
      <w:marBottom w:val="0"/>
      <w:divBdr>
        <w:top w:val="none" w:sz="0" w:space="0" w:color="auto"/>
        <w:left w:val="none" w:sz="0" w:space="0" w:color="auto"/>
        <w:bottom w:val="none" w:sz="0" w:space="0" w:color="auto"/>
        <w:right w:val="none" w:sz="0" w:space="0" w:color="auto"/>
      </w:divBdr>
    </w:div>
    <w:div w:id="306210462">
      <w:bodyDiv w:val="1"/>
      <w:marLeft w:val="0"/>
      <w:marRight w:val="0"/>
      <w:marTop w:val="0"/>
      <w:marBottom w:val="0"/>
      <w:divBdr>
        <w:top w:val="none" w:sz="0" w:space="0" w:color="auto"/>
        <w:left w:val="none" w:sz="0" w:space="0" w:color="auto"/>
        <w:bottom w:val="none" w:sz="0" w:space="0" w:color="auto"/>
        <w:right w:val="none" w:sz="0" w:space="0" w:color="auto"/>
      </w:divBdr>
    </w:div>
    <w:div w:id="306396480">
      <w:bodyDiv w:val="1"/>
      <w:marLeft w:val="0"/>
      <w:marRight w:val="0"/>
      <w:marTop w:val="0"/>
      <w:marBottom w:val="0"/>
      <w:divBdr>
        <w:top w:val="none" w:sz="0" w:space="0" w:color="auto"/>
        <w:left w:val="none" w:sz="0" w:space="0" w:color="auto"/>
        <w:bottom w:val="none" w:sz="0" w:space="0" w:color="auto"/>
        <w:right w:val="none" w:sz="0" w:space="0" w:color="auto"/>
      </w:divBdr>
    </w:div>
    <w:div w:id="306401234">
      <w:bodyDiv w:val="1"/>
      <w:marLeft w:val="0"/>
      <w:marRight w:val="0"/>
      <w:marTop w:val="0"/>
      <w:marBottom w:val="0"/>
      <w:divBdr>
        <w:top w:val="none" w:sz="0" w:space="0" w:color="auto"/>
        <w:left w:val="none" w:sz="0" w:space="0" w:color="auto"/>
        <w:bottom w:val="none" w:sz="0" w:space="0" w:color="auto"/>
        <w:right w:val="none" w:sz="0" w:space="0" w:color="auto"/>
      </w:divBdr>
    </w:div>
    <w:div w:id="306708516">
      <w:bodyDiv w:val="1"/>
      <w:marLeft w:val="0"/>
      <w:marRight w:val="0"/>
      <w:marTop w:val="0"/>
      <w:marBottom w:val="0"/>
      <w:divBdr>
        <w:top w:val="none" w:sz="0" w:space="0" w:color="auto"/>
        <w:left w:val="none" w:sz="0" w:space="0" w:color="auto"/>
        <w:bottom w:val="none" w:sz="0" w:space="0" w:color="auto"/>
        <w:right w:val="none" w:sz="0" w:space="0" w:color="auto"/>
      </w:divBdr>
    </w:div>
    <w:div w:id="306934414">
      <w:bodyDiv w:val="1"/>
      <w:marLeft w:val="0"/>
      <w:marRight w:val="0"/>
      <w:marTop w:val="0"/>
      <w:marBottom w:val="0"/>
      <w:divBdr>
        <w:top w:val="none" w:sz="0" w:space="0" w:color="auto"/>
        <w:left w:val="none" w:sz="0" w:space="0" w:color="auto"/>
        <w:bottom w:val="none" w:sz="0" w:space="0" w:color="auto"/>
        <w:right w:val="none" w:sz="0" w:space="0" w:color="auto"/>
      </w:divBdr>
    </w:div>
    <w:div w:id="307251187">
      <w:bodyDiv w:val="1"/>
      <w:marLeft w:val="0"/>
      <w:marRight w:val="0"/>
      <w:marTop w:val="0"/>
      <w:marBottom w:val="0"/>
      <w:divBdr>
        <w:top w:val="none" w:sz="0" w:space="0" w:color="auto"/>
        <w:left w:val="none" w:sz="0" w:space="0" w:color="auto"/>
        <w:bottom w:val="none" w:sz="0" w:space="0" w:color="auto"/>
        <w:right w:val="none" w:sz="0" w:space="0" w:color="auto"/>
      </w:divBdr>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129">
      <w:bodyDiv w:val="1"/>
      <w:marLeft w:val="0"/>
      <w:marRight w:val="0"/>
      <w:marTop w:val="0"/>
      <w:marBottom w:val="0"/>
      <w:divBdr>
        <w:top w:val="none" w:sz="0" w:space="0" w:color="auto"/>
        <w:left w:val="none" w:sz="0" w:space="0" w:color="auto"/>
        <w:bottom w:val="none" w:sz="0" w:space="0" w:color="auto"/>
        <w:right w:val="none" w:sz="0" w:space="0" w:color="auto"/>
      </w:divBdr>
    </w:div>
    <w:div w:id="307513658">
      <w:bodyDiv w:val="1"/>
      <w:marLeft w:val="0"/>
      <w:marRight w:val="0"/>
      <w:marTop w:val="0"/>
      <w:marBottom w:val="0"/>
      <w:divBdr>
        <w:top w:val="none" w:sz="0" w:space="0" w:color="auto"/>
        <w:left w:val="none" w:sz="0" w:space="0" w:color="auto"/>
        <w:bottom w:val="none" w:sz="0" w:space="0" w:color="auto"/>
        <w:right w:val="none" w:sz="0" w:space="0" w:color="auto"/>
      </w:divBdr>
    </w:div>
    <w:div w:id="307514095">
      <w:bodyDiv w:val="1"/>
      <w:marLeft w:val="0"/>
      <w:marRight w:val="0"/>
      <w:marTop w:val="0"/>
      <w:marBottom w:val="0"/>
      <w:divBdr>
        <w:top w:val="none" w:sz="0" w:space="0" w:color="auto"/>
        <w:left w:val="none" w:sz="0" w:space="0" w:color="auto"/>
        <w:bottom w:val="none" w:sz="0" w:space="0" w:color="auto"/>
        <w:right w:val="none" w:sz="0" w:space="0" w:color="auto"/>
      </w:divBdr>
    </w:div>
    <w:div w:id="307588266">
      <w:bodyDiv w:val="1"/>
      <w:marLeft w:val="0"/>
      <w:marRight w:val="0"/>
      <w:marTop w:val="0"/>
      <w:marBottom w:val="0"/>
      <w:divBdr>
        <w:top w:val="none" w:sz="0" w:space="0" w:color="auto"/>
        <w:left w:val="none" w:sz="0" w:space="0" w:color="auto"/>
        <w:bottom w:val="none" w:sz="0" w:space="0" w:color="auto"/>
        <w:right w:val="none" w:sz="0" w:space="0" w:color="auto"/>
      </w:divBdr>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706786">
      <w:bodyDiv w:val="1"/>
      <w:marLeft w:val="0"/>
      <w:marRight w:val="0"/>
      <w:marTop w:val="0"/>
      <w:marBottom w:val="0"/>
      <w:divBdr>
        <w:top w:val="none" w:sz="0" w:space="0" w:color="auto"/>
        <w:left w:val="none" w:sz="0" w:space="0" w:color="auto"/>
        <w:bottom w:val="none" w:sz="0" w:space="0" w:color="auto"/>
        <w:right w:val="none" w:sz="0" w:space="0" w:color="auto"/>
      </w:divBdr>
    </w:div>
    <w:div w:id="307708252">
      <w:bodyDiv w:val="1"/>
      <w:marLeft w:val="0"/>
      <w:marRight w:val="0"/>
      <w:marTop w:val="0"/>
      <w:marBottom w:val="0"/>
      <w:divBdr>
        <w:top w:val="none" w:sz="0" w:space="0" w:color="auto"/>
        <w:left w:val="none" w:sz="0" w:space="0" w:color="auto"/>
        <w:bottom w:val="none" w:sz="0" w:space="0" w:color="auto"/>
        <w:right w:val="none" w:sz="0" w:space="0" w:color="auto"/>
      </w:divBdr>
    </w:div>
    <w:div w:id="307708509">
      <w:bodyDiv w:val="1"/>
      <w:marLeft w:val="0"/>
      <w:marRight w:val="0"/>
      <w:marTop w:val="0"/>
      <w:marBottom w:val="0"/>
      <w:divBdr>
        <w:top w:val="none" w:sz="0" w:space="0" w:color="auto"/>
        <w:left w:val="none" w:sz="0" w:space="0" w:color="auto"/>
        <w:bottom w:val="none" w:sz="0" w:space="0" w:color="auto"/>
        <w:right w:val="none" w:sz="0" w:space="0" w:color="auto"/>
      </w:divBdr>
    </w:div>
    <w:div w:id="307902524">
      <w:bodyDiv w:val="1"/>
      <w:marLeft w:val="0"/>
      <w:marRight w:val="0"/>
      <w:marTop w:val="0"/>
      <w:marBottom w:val="0"/>
      <w:divBdr>
        <w:top w:val="none" w:sz="0" w:space="0" w:color="auto"/>
        <w:left w:val="none" w:sz="0" w:space="0" w:color="auto"/>
        <w:bottom w:val="none" w:sz="0" w:space="0" w:color="auto"/>
        <w:right w:val="none" w:sz="0" w:space="0" w:color="auto"/>
      </w:divBdr>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21517">
      <w:bodyDiv w:val="1"/>
      <w:marLeft w:val="0"/>
      <w:marRight w:val="0"/>
      <w:marTop w:val="0"/>
      <w:marBottom w:val="0"/>
      <w:divBdr>
        <w:top w:val="none" w:sz="0" w:space="0" w:color="auto"/>
        <w:left w:val="none" w:sz="0" w:space="0" w:color="auto"/>
        <w:bottom w:val="none" w:sz="0" w:space="0" w:color="auto"/>
        <w:right w:val="none" w:sz="0" w:space="0" w:color="auto"/>
      </w:divBdr>
    </w:div>
    <w:div w:id="308363494">
      <w:bodyDiv w:val="1"/>
      <w:marLeft w:val="0"/>
      <w:marRight w:val="0"/>
      <w:marTop w:val="0"/>
      <w:marBottom w:val="0"/>
      <w:divBdr>
        <w:top w:val="none" w:sz="0" w:space="0" w:color="auto"/>
        <w:left w:val="none" w:sz="0" w:space="0" w:color="auto"/>
        <w:bottom w:val="none" w:sz="0" w:space="0" w:color="auto"/>
        <w:right w:val="none" w:sz="0" w:space="0" w:color="auto"/>
      </w:divBdr>
    </w:div>
    <w:div w:id="308366520">
      <w:bodyDiv w:val="1"/>
      <w:marLeft w:val="0"/>
      <w:marRight w:val="0"/>
      <w:marTop w:val="0"/>
      <w:marBottom w:val="0"/>
      <w:divBdr>
        <w:top w:val="none" w:sz="0" w:space="0" w:color="auto"/>
        <w:left w:val="none" w:sz="0" w:space="0" w:color="auto"/>
        <w:bottom w:val="none" w:sz="0" w:space="0" w:color="auto"/>
        <w:right w:val="none" w:sz="0" w:space="0" w:color="auto"/>
      </w:divBdr>
    </w:div>
    <w:div w:id="308481697">
      <w:bodyDiv w:val="1"/>
      <w:marLeft w:val="0"/>
      <w:marRight w:val="0"/>
      <w:marTop w:val="0"/>
      <w:marBottom w:val="0"/>
      <w:divBdr>
        <w:top w:val="none" w:sz="0" w:space="0" w:color="auto"/>
        <w:left w:val="none" w:sz="0" w:space="0" w:color="auto"/>
        <w:bottom w:val="none" w:sz="0" w:space="0" w:color="auto"/>
        <w:right w:val="none" w:sz="0" w:space="0" w:color="auto"/>
      </w:divBdr>
    </w:div>
    <w:div w:id="308484816">
      <w:bodyDiv w:val="1"/>
      <w:marLeft w:val="0"/>
      <w:marRight w:val="0"/>
      <w:marTop w:val="0"/>
      <w:marBottom w:val="0"/>
      <w:divBdr>
        <w:top w:val="none" w:sz="0" w:space="0" w:color="auto"/>
        <w:left w:val="none" w:sz="0" w:space="0" w:color="auto"/>
        <w:bottom w:val="none" w:sz="0" w:space="0" w:color="auto"/>
        <w:right w:val="none" w:sz="0" w:space="0" w:color="auto"/>
      </w:divBdr>
    </w:div>
    <w:div w:id="308485207">
      <w:bodyDiv w:val="1"/>
      <w:marLeft w:val="0"/>
      <w:marRight w:val="0"/>
      <w:marTop w:val="0"/>
      <w:marBottom w:val="0"/>
      <w:divBdr>
        <w:top w:val="none" w:sz="0" w:space="0" w:color="auto"/>
        <w:left w:val="none" w:sz="0" w:space="0" w:color="auto"/>
        <w:bottom w:val="none" w:sz="0" w:space="0" w:color="auto"/>
        <w:right w:val="none" w:sz="0" w:space="0" w:color="auto"/>
      </w:divBdr>
    </w:div>
    <w:div w:id="308629115">
      <w:bodyDiv w:val="1"/>
      <w:marLeft w:val="0"/>
      <w:marRight w:val="0"/>
      <w:marTop w:val="0"/>
      <w:marBottom w:val="0"/>
      <w:divBdr>
        <w:top w:val="none" w:sz="0" w:space="0" w:color="auto"/>
        <w:left w:val="none" w:sz="0" w:space="0" w:color="auto"/>
        <w:bottom w:val="none" w:sz="0" w:space="0" w:color="auto"/>
        <w:right w:val="none" w:sz="0" w:space="0" w:color="auto"/>
      </w:divBdr>
    </w:div>
    <w:div w:id="308635563">
      <w:bodyDiv w:val="1"/>
      <w:marLeft w:val="0"/>
      <w:marRight w:val="0"/>
      <w:marTop w:val="0"/>
      <w:marBottom w:val="0"/>
      <w:divBdr>
        <w:top w:val="none" w:sz="0" w:space="0" w:color="auto"/>
        <w:left w:val="none" w:sz="0" w:space="0" w:color="auto"/>
        <w:bottom w:val="none" w:sz="0" w:space="0" w:color="auto"/>
        <w:right w:val="none" w:sz="0" w:space="0" w:color="auto"/>
      </w:divBdr>
    </w:div>
    <w:div w:id="308942133">
      <w:bodyDiv w:val="1"/>
      <w:marLeft w:val="0"/>
      <w:marRight w:val="0"/>
      <w:marTop w:val="0"/>
      <w:marBottom w:val="0"/>
      <w:divBdr>
        <w:top w:val="none" w:sz="0" w:space="0" w:color="auto"/>
        <w:left w:val="none" w:sz="0" w:space="0" w:color="auto"/>
        <w:bottom w:val="none" w:sz="0" w:space="0" w:color="auto"/>
        <w:right w:val="none" w:sz="0" w:space="0" w:color="auto"/>
      </w:divBdr>
    </w:div>
    <w:div w:id="309406854">
      <w:bodyDiv w:val="1"/>
      <w:marLeft w:val="0"/>
      <w:marRight w:val="0"/>
      <w:marTop w:val="0"/>
      <w:marBottom w:val="0"/>
      <w:divBdr>
        <w:top w:val="none" w:sz="0" w:space="0" w:color="auto"/>
        <w:left w:val="none" w:sz="0" w:space="0" w:color="auto"/>
        <w:bottom w:val="none" w:sz="0" w:space="0" w:color="auto"/>
        <w:right w:val="none" w:sz="0" w:space="0" w:color="auto"/>
      </w:divBdr>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0058493">
      <w:bodyDiv w:val="1"/>
      <w:marLeft w:val="0"/>
      <w:marRight w:val="0"/>
      <w:marTop w:val="0"/>
      <w:marBottom w:val="0"/>
      <w:divBdr>
        <w:top w:val="none" w:sz="0" w:space="0" w:color="auto"/>
        <w:left w:val="none" w:sz="0" w:space="0" w:color="auto"/>
        <w:bottom w:val="none" w:sz="0" w:space="0" w:color="auto"/>
        <w:right w:val="none" w:sz="0" w:space="0" w:color="auto"/>
      </w:divBdr>
    </w:div>
    <w:div w:id="310134236">
      <w:bodyDiv w:val="1"/>
      <w:marLeft w:val="0"/>
      <w:marRight w:val="0"/>
      <w:marTop w:val="0"/>
      <w:marBottom w:val="0"/>
      <w:divBdr>
        <w:top w:val="none" w:sz="0" w:space="0" w:color="auto"/>
        <w:left w:val="none" w:sz="0" w:space="0" w:color="auto"/>
        <w:bottom w:val="none" w:sz="0" w:space="0" w:color="auto"/>
        <w:right w:val="none" w:sz="0" w:space="0" w:color="auto"/>
      </w:divBdr>
    </w:div>
    <w:div w:id="310252571">
      <w:bodyDiv w:val="1"/>
      <w:marLeft w:val="0"/>
      <w:marRight w:val="0"/>
      <w:marTop w:val="0"/>
      <w:marBottom w:val="0"/>
      <w:divBdr>
        <w:top w:val="none" w:sz="0" w:space="0" w:color="auto"/>
        <w:left w:val="none" w:sz="0" w:space="0" w:color="auto"/>
        <w:bottom w:val="none" w:sz="0" w:space="0" w:color="auto"/>
        <w:right w:val="none" w:sz="0" w:space="0" w:color="auto"/>
      </w:divBdr>
    </w:div>
    <w:div w:id="310327409">
      <w:bodyDiv w:val="1"/>
      <w:marLeft w:val="0"/>
      <w:marRight w:val="0"/>
      <w:marTop w:val="0"/>
      <w:marBottom w:val="0"/>
      <w:divBdr>
        <w:top w:val="none" w:sz="0" w:space="0" w:color="auto"/>
        <w:left w:val="none" w:sz="0" w:space="0" w:color="auto"/>
        <w:bottom w:val="none" w:sz="0" w:space="0" w:color="auto"/>
        <w:right w:val="none" w:sz="0" w:space="0" w:color="auto"/>
      </w:divBdr>
    </w:div>
    <w:div w:id="310331670">
      <w:bodyDiv w:val="1"/>
      <w:marLeft w:val="0"/>
      <w:marRight w:val="0"/>
      <w:marTop w:val="0"/>
      <w:marBottom w:val="0"/>
      <w:divBdr>
        <w:top w:val="none" w:sz="0" w:space="0" w:color="auto"/>
        <w:left w:val="none" w:sz="0" w:space="0" w:color="auto"/>
        <w:bottom w:val="none" w:sz="0" w:space="0" w:color="auto"/>
        <w:right w:val="none" w:sz="0" w:space="0" w:color="auto"/>
      </w:divBdr>
    </w:div>
    <w:div w:id="310408914">
      <w:bodyDiv w:val="1"/>
      <w:marLeft w:val="0"/>
      <w:marRight w:val="0"/>
      <w:marTop w:val="0"/>
      <w:marBottom w:val="0"/>
      <w:divBdr>
        <w:top w:val="none" w:sz="0" w:space="0" w:color="auto"/>
        <w:left w:val="none" w:sz="0" w:space="0" w:color="auto"/>
        <w:bottom w:val="none" w:sz="0" w:space="0" w:color="auto"/>
        <w:right w:val="none" w:sz="0" w:space="0" w:color="auto"/>
      </w:divBdr>
    </w:div>
    <w:div w:id="310449912">
      <w:bodyDiv w:val="1"/>
      <w:marLeft w:val="0"/>
      <w:marRight w:val="0"/>
      <w:marTop w:val="0"/>
      <w:marBottom w:val="0"/>
      <w:divBdr>
        <w:top w:val="none" w:sz="0" w:space="0" w:color="auto"/>
        <w:left w:val="none" w:sz="0" w:space="0" w:color="auto"/>
        <w:bottom w:val="none" w:sz="0" w:space="0" w:color="auto"/>
        <w:right w:val="none" w:sz="0" w:space="0" w:color="auto"/>
      </w:divBdr>
    </w:div>
    <w:div w:id="310791665">
      <w:bodyDiv w:val="1"/>
      <w:marLeft w:val="0"/>
      <w:marRight w:val="0"/>
      <w:marTop w:val="0"/>
      <w:marBottom w:val="0"/>
      <w:divBdr>
        <w:top w:val="none" w:sz="0" w:space="0" w:color="auto"/>
        <w:left w:val="none" w:sz="0" w:space="0" w:color="auto"/>
        <w:bottom w:val="none" w:sz="0" w:space="0" w:color="auto"/>
        <w:right w:val="none" w:sz="0" w:space="0" w:color="auto"/>
      </w:divBdr>
    </w:div>
    <w:div w:id="310906774">
      <w:bodyDiv w:val="1"/>
      <w:marLeft w:val="0"/>
      <w:marRight w:val="0"/>
      <w:marTop w:val="0"/>
      <w:marBottom w:val="0"/>
      <w:divBdr>
        <w:top w:val="none" w:sz="0" w:space="0" w:color="auto"/>
        <w:left w:val="none" w:sz="0" w:space="0" w:color="auto"/>
        <w:bottom w:val="none" w:sz="0" w:space="0" w:color="auto"/>
        <w:right w:val="none" w:sz="0" w:space="0" w:color="auto"/>
      </w:divBdr>
    </w:div>
    <w:div w:id="311250008">
      <w:bodyDiv w:val="1"/>
      <w:marLeft w:val="0"/>
      <w:marRight w:val="0"/>
      <w:marTop w:val="0"/>
      <w:marBottom w:val="0"/>
      <w:divBdr>
        <w:top w:val="none" w:sz="0" w:space="0" w:color="auto"/>
        <w:left w:val="none" w:sz="0" w:space="0" w:color="auto"/>
        <w:bottom w:val="none" w:sz="0" w:space="0" w:color="auto"/>
        <w:right w:val="none" w:sz="0" w:space="0" w:color="auto"/>
      </w:divBdr>
    </w:div>
    <w:div w:id="311370088">
      <w:bodyDiv w:val="1"/>
      <w:marLeft w:val="0"/>
      <w:marRight w:val="0"/>
      <w:marTop w:val="0"/>
      <w:marBottom w:val="0"/>
      <w:divBdr>
        <w:top w:val="none" w:sz="0" w:space="0" w:color="auto"/>
        <w:left w:val="none" w:sz="0" w:space="0" w:color="auto"/>
        <w:bottom w:val="none" w:sz="0" w:space="0" w:color="auto"/>
        <w:right w:val="none" w:sz="0" w:space="0" w:color="auto"/>
      </w:divBdr>
    </w:div>
    <w:div w:id="311451839">
      <w:bodyDiv w:val="1"/>
      <w:marLeft w:val="0"/>
      <w:marRight w:val="0"/>
      <w:marTop w:val="0"/>
      <w:marBottom w:val="0"/>
      <w:divBdr>
        <w:top w:val="none" w:sz="0" w:space="0" w:color="auto"/>
        <w:left w:val="none" w:sz="0" w:space="0" w:color="auto"/>
        <w:bottom w:val="none" w:sz="0" w:space="0" w:color="auto"/>
        <w:right w:val="none" w:sz="0" w:space="0" w:color="auto"/>
      </w:divBdr>
    </w:div>
    <w:div w:id="311567211">
      <w:bodyDiv w:val="1"/>
      <w:marLeft w:val="0"/>
      <w:marRight w:val="0"/>
      <w:marTop w:val="0"/>
      <w:marBottom w:val="0"/>
      <w:divBdr>
        <w:top w:val="none" w:sz="0" w:space="0" w:color="auto"/>
        <w:left w:val="none" w:sz="0" w:space="0" w:color="auto"/>
        <w:bottom w:val="none" w:sz="0" w:space="0" w:color="auto"/>
        <w:right w:val="none" w:sz="0" w:space="0" w:color="auto"/>
      </w:divBdr>
    </w:div>
    <w:div w:id="311830317">
      <w:bodyDiv w:val="1"/>
      <w:marLeft w:val="0"/>
      <w:marRight w:val="0"/>
      <w:marTop w:val="0"/>
      <w:marBottom w:val="0"/>
      <w:divBdr>
        <w:top w:val="none" w:sz="0" w:space="0" w:color="auto"/>
        <w:left w:val="none" w:sz="0" w:space="0" w:color="auto"/>
        <w:bottom w:val="none" w:sz="0" w:space="0" w:color="auto"/>
        <w:right w:val="none" w:sz="0" w:space="0" w:color="auto"/>
      </w:divBdr>
    </w:div>
    <w:div w:id="312028746">
      <w:bodyDiv w:val="1"/>
      <w:marLeft w:val="0"/>
      <w:marRight w:val="0"/>
      <w:marTop w:val="0"/>
      <w:marBottom w:val="0"/>
      <w:divBdr>
        <w:top w:val="none" w:sz="0" w:space="0" w:color="auto"/>
        <w:left w:val="none" w:sz="0" w:space="0" w:color="auto"/>
        <w:bottom w:val="none" w:sz="0" w:space="0" w:color="auto"/>
        <w:right w:val="none" w:sz="0" w:space="0" w:color="auto"/>
      </w:divBdr>
    </w:div>
    <w:div w:id="312177802">
      <w:bodyDiv w:val="1"/>
      <w:marLeft w:val="0"/>
      <w:marRight w:val="0"/>
      <w:marTop w:val="0"/>
      <w:marBottom w:val="0"/>
      <w:divBdr>
        <w:top w:val="none" w:sz="0" w:space="0" w:color="auto"/>
        <w:left w:val="none" w:sz="0" w:space="0" w:color="auto"/>
        <w:bottom w:val="none" w:sz="0" w:space="0" w:color="auto"/>
        <w:right w:val="none" w:sz="0" w:space="0" w:color="auto"/>
      </w:divBdr>
    </w:div>
    <w:div w:id="312679194">
      <w:bodyDiv w:val="1"/>
      <w:marLeft w:val="0"/>
      <w:marRight w:val="0"/>
      <w:marTop w:val="0"/>
      <w:marBottom w:val="0"/>
      <w:divBdr>
        <w:top w:val="none" w:sz="0" w:space="0" w:color="auto"/>
        <w:left w:val="none" w:sz="0" w:space="0" w:color="auto"/>
        <w:bottom w:val="none" w:sz="0" w:space="0" w:color="auto"/>
        <w:right w:val="none" w:sz="0" w:space="0" w:color="auto"/>
      </w:divBdr>
    </w:div>
    <w:div w:id="312758586">
      <w:bodyDiv w:val="1"/>
      <w:marLeft w:val="0"/>
      <w:marRight w:val="0"/>
      <w:marTop w:val="0"/>
      <w:marBottom w:val="0"/>
      <w:divBdr>
        <w:top w:val="none" w:sz="0" w:space="0" w:color="auto"/>
        <w:left w:val="none" w:sz="0" w:space="0" w:color="auto"/>
        <w:bottom w:val="none" w:sz="0" w:space="0" w:color="auto"/>
        <w:right w:val="none" w:sz="0" w:space="0" w:color="auto"/>
      </w:divBdr>
    </w:div>
    <w:div w:id="312875467">
      <w:bodyDiv w:val="1"/>
      <w:marLeft w:val="0"/>
      <w:marRight w:val="0"/>
      <w:marTop w:val="0"/>
      <w:marBottom w:val="0"/>
      <w:divBdr>
        <w:top w:val="none" w:sz="0" w:space="0" w:color="auto"/>
        <w:left w:val="none" w:sz="0" w:space="0" w:color="auto"/>
        <w:bottom w:val="none" w:sz="0" w:space="0" w:color="auto"/>
        <w:right w:val="none" w:sz="0" w:space="0" w:color="auto"/>
      </w:divBdr>
    </w:div>
    <w:div w:id="312879535">
      <w:bodyDiv w:val="1"/>
      <w:marLeft w:val="0"/>
      <w:marRight w:val="0"/>
      <w:marTop w:val="0"/>
      <w:marBottom w:val="0"/>
      <w:divBdr>
        <w:top w:val="none" w:sz="0" w:space="0" w:color="auto"/>
        <w:left w:val="none" w:sz="0" w:space="0" w:color="auto"/>
        <w:bottom w:val="none" w:sz="0" w:space="0" w:color="auto"/>
        <w:right w:val="none" w:sz="0" w:space="0" w:color="auto"/>
      </w:divBdr>
    </w:div>
    <w:div w:id="312947853">
      <w:bodyDiv w:val="1"/>
      <w:marLeft w:val="0"/>
      <w:marRight w:val="0"/>
      <w:marTop w:val="0"/>
      <w:marBottom w:val="0"/>
      <w:divBdr>
        <w:top w:val="none" w:sz="0" w:space="0" w:color="auto"/>
        <w:left w:val="none" w:sz="0" w:space="0" w:color="auto"/>
        <w:bottom w:val="none" w:sz="0" w:space="0" w:color="auto"/>
        <w:right w:val="none" w:sz="0" w:space="0" w:color="auto"/>
      </w:divBdr>
    </w:div>
    <w:div w:id="313069963">
      <w:bodyDiv w:val="1"/>
      <w:marLeft w:val="0"/>
      <w:marRight w:val="0"/>
      <w:marTop w:val="0"/>
      <w:marBottom w:val="0"/>
      <w:divBdr>
        <w:top w:val="none" w:sz="0" w:space="0" w:color="auto"/>
        <w:left w:val="none" w:sz="0" w:space="0" w:color="auto"/>
        <w:bottom w:val="none" w:sz="0" w:space="0" w:color="auto"/>
        <w:right w:val="none" w:sz="0" w:space="0" w:color="auto"/>
      </w:divBdr>
    </w:div>
    <w:div w:id="313147965">
      <w:bodyDiv w:val="1"/>
      <w:marLeft w:val="0"/>
      <w:marRight w:val="0"/>
      <w:marTop w:val="0"/>
      <w:marBottom w:val="0"/>
      <w:divBdr>
        <w:top w:val="none" w:sz="0" w:space="0" w:color="auto"/>
        <w:left w:val="none" w:sz="0" w:space="0" w:color="auto"/>
        <w:bottom w:val="none" w:sz="0" w:space="0" w:color="auto"/>
        <w:right w:val="none" w:sz="0" w:space="0" w:color="auto"/>
      </w:divBdr>
    </w:div>
    <w:div w:id="313333671">
      <w:bodyDiv w:val="1"/>
      <w:marLeft w:val="0"/>
      <w:marRight w:val="0"/>
      <w:marTop w:val="0"/>
      <w:marBottom w:val="0"/>
      <w:divBdr>
        <w:top w:val="none" w:sz="0" w:space="0" w:color="auto"/>
        <w:left w:val="none" w:sz="0" w:space="0" w:color="auto"/>
        <w:bottom w:val="none" w:sz="0" w:space="0" w:color="auto"/>
        <w:right w:val="none" w:sz="0" w:space="0" w:color="auto"/>
      </w:divBdr>
    </w:div>
    <w:div w:id="313409231">
      <w:bodyDiv w:val="1"/>
      <w:marLeft w:val="0"/>
      <w:marRight w:val="0"/>
      <w:marTop w:val="0"/>
      <w:marBottom w:val="0"/>
      <w:divBdr>
        <w:top w:val="none" w:sz="0" w:space="0" w:color="auto"/>
        <w:left w:val="none" w:sz="0" w:space="0" w:color="auto"/>
        <w:bottom w:val="none" w:sz="0" w:space="0" w:color="auto"/>
        <w:right w:val="none" w:sz="0" w:space="0" w:color="auto"/>
      </w:divBdr>
    </w:div>
    <w:div w:id="313460208">
      <w:bodyDiv w:val="1"/>
      <w:marLeft w:val="0"/>
      <w:marRight w:val="0"/>
      <w:marTop w:val="0"/>
      <w:marBottom w:val="0"/>
      <w:divBdr>
        <w:top w:val="none" w:sz="0" w:space="0" w:color="auto"/>
        <w:left w:val="none" w:sz="0" w:space="0" w:color="auto"/>
        <w:bottom w:val="none" w:sz="0" w:space="0" w:color="auto"/>
        <w:right w:val="none" w:sz="0" w:space="0" w:color="auto"/>
      </w:divBdr>
    </w:div>
    <w:div w:id="313533334">
      <w:bodyDiv w:val="1"/>
      <w:marLeft w:val="0"/>
      <w:marRight w:val="0"/>
      <w:marTop w:val="0"/>
      <w:marBottom w:val="0"/>
      <w:divBdr>
        <w:top w:val="none" w:sz="0" w:space="0" w:color="auto"/>
        <w:left w:val="none" w:sz="0" w:space="0" w:color="auto"/>
        <w:bottom w:val="none" w:sz="0" w:space="0" w:color="auto"/>
        <w:right w:val="none" w:sz="0" w:space="0" w:color="auto"/>
      </w:divBdr>
    </w:div>
    <w:div w:id="313610667">
      <w:bodyDiv w:val="1"/>
      <w:marLeft w:val="0"/>
      <w:marRight w:val="0"/>
      <w:marTop w:val="0"/>
      <w:marBottom w:val="0"/>
      <w:divBdr>
        <w:top w:val="none" w:sz="0" w:space="0" w:color="auto"/>
        <w:left w:val="none" w:sz="0" w:space="0" w:color="auto"/>
        <w:bottom w:val="none" w:sz="0" w:space="0" w:color="auto"/>
        <w:right w:val="none" w:sz="0" w:space="0" w:color="auto"/>
      </w:divBdr>
    </w:div>
    <w:div w:id="313683041">
      <w:bodyDiv w:val="1"/>
      <w:marLeft w:val="0"/>
      <w:marRight w:val="0"/>
      <w:marTop w:val="0"/>
      <w:marBottom w:val="0"/>
      <w:divBdr>
        <w:top w:val="none" w:sz="0" w:space="0" w:color="auto"/>
        <w:left w:val="none" w:sz="0" w:space="0" w:color="auto"/>
        <w:bottom w:val="none" w:sz="0" w:space="0" w:color="auto"/>
        <w:right w:val="none" w:sz="0" w:space="0" w:color="auto"/>
      </w:divBdr>
    </w:div>
    <w:div w:id="313686303">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797636">
      <w:bodyDiv w:val="1"/>
      <w:marLeft w:val="0"/>
      <w:marRight w:val="0"/>
      <w:marTop w:val="0"/>
      <w:marBottom w:val="0"/>
      <w:divBdr>
        <w:top w:val="none" w:sz="0" w:space="0" w:color="auto"/>
        <w:left w:val="none" w:sz="0" w:space="0" w:color="auto"/>
        <w:bottom w:val="none" w:sz="0" w:space="0" w:color="auto"/>
        <w:right w:val="none" w:sz="0" w:space="0" w:color="auto"/>
      </w:divBdr>
    </w:div>
    <w:div w:id="313800384">
      <w:bodyDiv w:val="1"/>
      <w:marLeft w:val="0"/>
      <w:marRight w:val="0"/>
      <w:marTop w:val="0"/>
      <w:marBottom w:val="0"/>
      <w:divBdr>
        <w:top w:val="none" w:sz="0" w:space="0" w:color="auto"/>
        <w:left w:val="none" w:sz="0" w:space="0" w:color="auto"/>
        <w:bottom w:val="none" w:sz="0" w:space="0" w:color="auto"/>
        <w:right w:val="none" w:sz="0" w:space="0" w:color="auto"/>
      </w:divBdr>
    </w:div>
    <w:div w:id="313949281">
      <w:bodyDiv w:val="1"/>
      <w:marLeft w:val="0"/>
      <w:marRight w:val="0"/>
      <w:marTop w:val="0"/>
      <w:marBottom w:val="0"/>
      <w:divBdr>
        <w:top w:val="none" w:sz="0" w:space="0" w:color="auto"/>
        <w:left w:val="none" w:sz="0" w:space="0" w:color="auto"/>
        <w:bottom w:val="none" w:sz="0" w:space="0" w:color="auto"/>
        <w:right w:val="none" w:sz="0" w:space="0" w:color="auto"/>
      </w:divBdr>
    </w:div>
    <w:div w:id="314071697">
      <w:bodyDiv w:val="1"/>
      <w:marLeft w:val="0"/>
      <w:marRight w:val="0"/>
      <w:marTop w:val="0"/>
      <w:marBottom w:val="0"/>
      <w:divBdr>
        <w:top w:val="none" w:sz="0" w:space="0" w:color="auto"/>
        <w:left w:val="none" w:sz="0" w:space="0" w:color="auto"/>
        <w:bottom w:val="none" w:sz="0" w:space="0" w:color="auto"/>
        <w:right w:val="none" w:sz="0" w:space="0" w:color="auto"/>
      </w:divBdr>
    </w:div>
    <w:div w:id="314184428">
      <w:bodyDiv w:val="1"/>
      <w:marLeft w:val="0"/>
      <w:marRight w:val="0"/>
      <w:marTop w:val="0"/>
      <w:marBottom w:val="0"/>
      <w:divBdr>
        <w:top w:val="none" w:sz="0" w:space="0" w:color="auto"/>
        <w:left w:val="none" w:sz="0" w:space="0" w:color="auto"/>
        <w:bottom w:val="none" w:sz="0" w:space="0" w:color="auto"/>
        <w:right w:val="none" w:sz="0" w:space="0" w:color="auto"/>
      </w:divBdr>
    </w:div>
    <w:div w:id="314260225">
      <w:bodyDiv w:val="1"/>
      <w:marLeft w:val="0"/>
      <w:marRight w:val="0"/>
      <w:marTop w:val="0"/>
      <w:marBottom w:val="0"/>
      <w:divBdr>
        <w:top w:val="none" w:sz="0" w:space="0" w:color="auto"/>
        <w:left w:val="none" w:sz="0" w:space="0" w:color="auto"/>
        <w:bottom w:val="none" w:sz="0" w:space="0" w:color="auto"/>
        <w:right w:val="none" w:sz="0" w:space="0" w:color="auto"/>
      </w:divBdr>
    </w:div>
    <w:div w:id="314341328">
      <w:bodyDiv w:val="1"/>
      <w:marLeft w:val="0"/>
      <w:marRight w:val="0"/>
      <w:marTop w:val="0"/>
      <w:marBottom w:val="0"/>
      <w:divBdr>
        <w:top w:val="none" w:sz="0" w:space="0" w:color="auto"/>
        <w:left w:val="none" w:sz="0" w:space="0" w:color="auto"/>
        <w:bottom w:val="none" w:sz="0" w:space="0" w:color="auto"/>
        <w:right w:val="none" w:sz="0" w:space="0" w:color="auto"/>
      </w:divBdr>
    </w:div>
    <w:div w:id="314722035">
      <w:bodyDiv w:val="1"/>
      <w:marLeft w:val="0"/>
      <w:marRight w:val="0"/>
      <w:marTop w:val="0"/>
      <w:marBottom w:val="0"/>
      <w:divBdr>
        <w:top w:val="none" w:sz="0" w:space="0" w:color="auto"/>
        <w:left w:val="none" w:sz="0" w:space="0" w:color="auto"/>
        <w:bottom w:val="none" w:sz="0" w:space="0" w:color="auto"/>
        <w:right w:val="none" w:sz="0" w:space="0" w:color="auto"/>
      </w:divBdr>
    </w:div>
    <w:div w:id="314722366">
      <w:bodyDiv w:val="1"/>
      <w:marLeft w:val="0"/>
      <w:marRight w:val="0"/>
      <w:marTop w:val="0"/>
      <w:marBottom w:val="0"/>
      <w:divBdr>
        <w:top w:val="none" w:sz="0" w:space="0" w:color="auto"/>
        <w:left w:val="none" w:sz="0" w:space="0" w:color="auto"/>
        <w:bottom w:val="none" w:sz="0" w:space="0" w:color="auto"/>
        <w:right w:val="none" w:sz="0" w:space="0" w:color="auto"/>
      </w:divBdr>
    </w:div>
    <w:div w:id="314770254">
      <w:bodyDiv w:val="1"/>
      <w:marLeft w:val="0"/>
      <w:marRight w:val="0"/>
      <w:marTop w:val="0"/>
      <w:marBottom w:val="0"/>
      <w:divBdr>
        <w:top w:val="none" w:sz="0" w:space="0" w:color="auto"/>
        <w:left w:val="none" w:sz="0" w:space="0" w:color="auto"/>
        <w:bottom w:val="none" w:sz="0" w:space="0" w:color="auto"/>
        <w:right w:val="none" w:sz="0" w:space="0" w:color="auto"/>
      </w:divBdr>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107732">
      <w:bodyDiv w:val="1"/>
      <w:marLeft w:val="0"/>
      <w:marRight w:val="0"/>
      <w:marTop w:val="0"/>
      <w:marBottom w:val="0"/>
      <w:divBdr>
        <w:top w:val="none" w:sz="0" w:space="0" w:color="auto"/>
        <w:left w:val="none" w:sz="0" w:space="0" w:color="auto"/>
        <w:bottom w:val="none" w:sz="0" w:space="0" w:color="auto"/>
        <w:right w:val="none" w:sz="0" w:space="0" w:color="auto"/>
      </w:divBdr>
    </w:div>
    <w:div w:id="315112567">
      <w:bodyDiv w:val="1"/>
      <w:marLeft w:val="0"/>
      <w:marRight w:val="0"/>
      <w:marTop w:val="0"/>
      <w:marBottom w:val="0"/>
      <w:divBdr>
        <w:top w:val="none" w:sz="0" w:space="0" w:color="auto"/>
        <w:left w:val="none" w:sz="0" w:space="0" w:color="auto"/>
        <w:bottom w:val="none" w:sz="0" w:space="0" w:color="auto"/>
        <w:right w:val="none" w:sz="0" w:space="0" w:color="auto"/>
      </w:divBdr>
    </w:div>
    <w:div w:id="315185141">
      <w:bodyDiv w:val="1"/>
      <w:marLeft w:val="0"/>
      <w:marRight w:val="0"/>
      <w:marTop w:val="0"/>
      <w:marBottom w:val="0"/>
      <w:divBdr>
        <w:top w:val="none" w:sz="0" w:space="0" w:color="auto"/>
        <w:left w:val="none" w:sz="0" w:space="0" w:color="auto"/>
        <w:bottom w:val="none" w:sz="0" w:space="0" w:color="auto"/>
        <w:right w:val="none" w:sz="0" w:space="0" w:color="auto"/>
      </w:divBdr>
    </w:div>
    <w:div w:id="315304026">
      <w:bodyDiv w:val="1"/>
      <w:marLeft w:val="0"/>
      <w:marRight w:val="0"/>
      <w:marTop w:val="0"/>
      <w:marBottom w:val="0"/>
      <w:divBdr>
        <w:top w:val="none" w:sz="0" w:space="0" w:color="auto"/>
        <w:left w:val="none" w:sz="0" w:space="0" w:color="auto"/>
        <w:bottom w:val="none" w:sz="0" w:space="0" w:color="auto"/>
        <w:right w:val="none" w:sz="0" w:space="0" w:color="auto"/>
      </w:divBdr>
    </w:div>
    <w:div w:id="315577494">
      <w:bodyDiv w:val="1"/>
      <w:marLeft w:val="0"/>
      <w:marRight w:val="0"/>
      <w:marTop w:val="0"/>
      <w:marBottom w:val="0"/>
      <w:divBdr>
        <w:top w:val="none" w:sz="0" w:space="0" w:color="auto"/>
        <w:left w:val="none" w:sz="0" w:space="0" w:color="auto"/>
        <w:bottom w:val="none" w:sz="0" w:space="0" w:color="auto"/>
        <w:right w:val="none" w:sz="0" w:space="0" w:color="auto"/>
      </w:divBdr>
    </w:div>
    <w:div w:id="315841231">
      <w:bodyDiv w:val="1"/>
      <w:marLeft w:val="0"/>
      <w:marRight w:val="0"/>
      <w:marTop w:val="0"/>
      <w:marBottom w:val="0"/>
      <w:divBdr>
        <w:top w:val="none" w:sz="0" w:space="0" w:color="auto"/>
        <w:left w:val="none" w:sz="0" w:space="0" w:color="auto"/>
        <w:bottom w:val="none" w:sz="0" w:space="0" w:color="auto"/>
        <w:right w:val="none" w:sz="0" w:space="0" w:color="auto"/>
      </w:divBdr>
    </w:div>
    <w:div w:id="316156519">
      <w:bodyDiv w:val="1"/>
      <w:marLeft w:val="0"/>
      <w:marRight w:val="0"/>
      <w:marTop w:val="0"/>
      <w:marBottom w:val="0"/>
      <w:divBdr>
        <w:top w:val="none" w:sz="0" w:space="0" w:color="auto"/>
        <w:left w:val="none" w:sz="0" w:space="0" w:color="auto"/>
        <w:bottom w:val="none" w:sz="0" w:space="0" w:color="auto"/>
        <w:right w:val="none" w:sz="0" w:space="0" w:color="auto"/>
      </w:divBdr>
    </w:div>
    <w:div w:id="316302801">
      <w:bodyDiv w:val="1"/>
      <w:marLeft w:val="0"/>
      <w:marRight w:val="0"/>
      <w:marTop w:val="0"/>
      <w:marBottom w:val="0"/>
      <w:divBdr>
        <w:top w:val="none" w:sz="0" w:space="0" w:color="auto"/>
        <w:left w:val="none" w:sz="0" w:space="0" w:color="auto"/>
        <w:bottom w:val="none" w:sz="0" w:space="0" w:color="auto"/>
        <w:right w:val="none" w:sz="0" w:space="0" w:color="auto"/>
      </w:divBdr>
    </w:div>
    <w:div w:id="316494453">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685479">
      <w:bodyDiv w:val="1"/>
      <w:marLeft w:val="0"/>
      <w:marRight w:val="0"/>
      <w:marTop w:val="0"/>
      <w:marBottom w:val="0"/>
      <w:divBdr>
        <w:top w:val="none" w:sz="0" w:space="0" w:color="auto"/>
        <w:left w:val="none" w:sz="0" w:space="0" w:color="auto"/>
        <w:bottom w:val="none" w:sz="0" w:space="0" w:color="auto"/>
        <w:right w:val="none" w:sz="0" w:space="0" w:color="auto"/>
      </w:divBdr>
    </w:div>
    <w:div w:id="316693058">
      <w:bodyDiv w:val="1"/>
      <w:marLeft w:val="0"/>
      <w:marRight w:val="0"/>
      <w:marTop w:val="0"/>
      <w:marBottom w:val="0"/>
      <w:divBdr>
        <w:top w:val="none" w:sz="0" w:space="0" w:color="auto"/>
        <w:left w:val="none" w:sz="0" w:space="0" w:color="auto"/>
        <w:bottom w:val="none" w:sz="0" w:space="0" w:color="auto"/>
        <w:right w:val="none" w:sz="0" w:space="0" w:color="auto"/>
      </w:divBdr>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6242">
      <w:bodyDiv w:val="1"/>
      <w:marLeft w:val="0"/>
      <w:marRight w:val="0"/>
      <w:marTop w:val="0"/>
      <w:marBottom w:val="0"/>
      <w:divBdr>
        <w:top w:val="none" w:sz="0" w:space="0" w:color="auto"/>
        <w:left w:val="none" w:sz="0" w:space="0" w:color="auto"/>
        <w:bottom w:val="none" w:sz="0" w:space="0" w:color="auto"/>
        <w:right w:val="none" w:sz="0" w:space="0" w:color="auto"/>
      </w:divBdr>
    </w:div>
    <w:div w:id="316881018">
      <w:bodyDiv w:val="1"/>
      <w:marLeft w:val="0"/>
      <w:marRight w:val="0"/>
      <w:marTop w:val="0"/>
      <w:marBottom w:val="0"/>
      <w:divBdr>
        <w:top w:val="none" w:sz="0" w:space="0" w:color="auto"/>
        <w:left w:val="none" w:sz="0" w:space="0" w:color="auto"/>
        <w:bottom w:val="none" w:sz="0" w:space="0" w:color="auto"/>
        <w:right w:val="none" w:sz="0" w:space="0" w:color="auto"/>
      </w:divBdr>
    </w:div>
    <w:div w:id="317001440">
      <w:bodyDiv w:val="1"/>
      <w:marLeft w:val="0"/>
      <w:marRight w:val="0"/>
      <w:marTop w:val="0"/>
      <w:marBottom w:val="0"/>
      <w:divBdr>
        <w:top w:val="none" w:sz="0" w:space="0" w:color="auto"/>
        <w:left w:val="none" w:sz="0" w:space="0" w:color="auto"/>
        <w:bottom w:val="none" w:sz="0" w:space="0" w:color="auto"/>
        <w:right w:val="none" w:sz="0" w:space="0" w:color="auto"/>
      </w:divBdr>
    </w:div>
    <w:div w:id="317002022">
      <w:bodyDiv w:val="1"/>
      <w:marLeft w:val="0"/>
      <w:marRight w:val="0"/>
      <w:marTop w:val="0"/>
      <w:marBottom w:val="0"/>
      <w:divBdr>
        <w:top w:val="none" w:sz="0" w:space="0" w:color="auto"/>
        <w:left w:val="none" w:sz="0" w:space="0" w:color="auto"/>
        <w:bottom w:val="none" w:sz="0" w:space="0" w:color="auto"/>
        <w:right w:val="none" w:sz="0" w:space="0" w:color="auto"/>
      </w:divBdr>
    </w:div>
    <w:div w:id="317006282">
      <w:bodyDiv w:val="1"/>
      <w:marLeft w:val="0"/>
      <w:marRight w:val="0"/>
      <w:marTop w:val="0"/>
      <w:marBottom w:val="0"/>
      <w:divBdr>
        <w:top w:val="none" w:sz="0" w:space="0" w:color="auto"/>
        <w:left w:val="none" w:sz="0" w:space="0" w:color="auto"/>
        <w:bottom w:val="none" w:sz="0" w:space="0" w:color="auto"/>
        <w:right w:val="none" w:sz="0" w:space="0" w:color="auto"/>
      </w:divBdr>
    </w:div>
    <w:div w:id="317081287">
      <w:bodyDiv w:val="1"/>
      <w:marLeft w:val="0"/>
      <w:marRight w:val="0"/>
      <w:marTop w:val="0"/>
      <w:marBottom w:val="0"/>
      <w:divBdr>
        <w:top w:val="none" w:sz="0" w:space="0" w:color="auto"/>
        <w:left w:val="none" w:sz="0" w:space="0" w:color="auto"/>
        <w:bottom w:val="none" w:sz="0" w:space="0" w:color="auto"/>
        <w:right w:val="none" w:sz="0" w:space="0" w:color="auto"/>
      </w:divBdr>
    </w:div>
    <w:div w:id="317195508">
      <w:bodyDiv w:val="1"/>
      <w:marLeft w:val="0"/>
      <w:marRight w:val="0"/>
      <w:marTop w:val="0"/>
      <w:marBottom w:val="0"/>
      <w:divBdr>
        <w:top w:val="none" w:sz="0" w:space="0" w:color="auto"/>
        <w:left w:val="none" w:sz="0" w:space="0" w:color="auto"/>
        <w:bottom w:val="none" w:sz="0" w:space="0" w:color="auto"/>
        <w:right w:val="none" w:sz="0" w:space="0" w:color="auto"/>
      </w:divBdr>
    </w:div>
    <w:div w:id="317199141">
      <w:bodyDiv w:val="1"/>
      <w:marLeft w:val="0"/>
      <w:marRight w:val="0"/>
      <w:marTop w:val="0"/>
      <w:marBottom w:val="0"/>
      <w:divBdr>
        <w:top w:val="none" w:sz="0" w:space="0" w:color="auto"/>
        <w:left w:val="none" w:sz="0" w:space="0" w:color="auto"/>
        <w:bottom w:val="none" w:sz="0" w:space="0" w:color="auto"/>
        <w:right w:val="none" w:sz="0" w:space="0" w:color="auto"/>
      </w:divBdr>
    </w:div>
    <w:div w:id="317268885">
      <w:bodyDiv w:val="1"/>
      <w:marLeft w:val="0"/>
      <w:marRight w:val="0"/>
      <w:marTop w:val="0"/>
      <w:marBottom w:val="0"/>
      <w:divBdr>
        <w:top w:val="none" w:sz="0" w:space="0" w:color="auto"/>
        <w:left w:val="none" w:sz="0" w:space="0" w:color="auto"/>
        <w:bottom w:val="none" w:sz="0" w:space="0" w:color="auto"/>
        <w:right w:val="none" w:sz="0" w:space="0" w:color="auto"/>
      </w:divBdr>
    </w:div>
    <w:div w:id="317921040">
      <w:bodyDiv w:val="1"/>
      <w:marLeft w:val="0"/>
      <w:marRight w:val="0"/>
      <w:marTop w:val="0"/>
      <w:marBottom w:val="0"/>
      <w:divBdr>
        <w:top w:val="none" w:sz="0" w:space="0" w:color="auto"/>
        <w:left w:val="none" w:sz="0" w:space="0" w:color="auto"/>
        <w:bottom w:val="none" w:sz="0" w:space="0" w:color="auto"/>
        <w:right w:val="none" w:sz="0" w:space="0" w:color="auto"/>
      </w:divBdr>
    </w:div>
    <w:div w:id="318002362">
      <w:bodyDiv w:val="1"/>
      <w:marLeft w:val="0"/>
      <w:marRight w:val="0"/>
      <w:marTop w:val="0"/>
      <w:marBottom w:val="0"/>
      <w:divBdr>
        <w:top w:val="none" w:sz="0" w:space="0" w:color="auto"/>
        <w:left w:val="none" w:sz="0" w:space="0" w:color="auto"/>
        <w:bottom w:val="none" w:sz="0" w:space="0" w:color="auto"/>
        <w:right w:val="none" w:sz="0" w:space="0" w:color="auto"/>
      </w:divBdr>
    </w:div>
    <w:div w:id="318005608">
      <w:bodyDiv w:val="1"/>
      <w:marLeft w:val="0"/>
      <w:marRight w:val="0"/>
      <w:marTop w:val="0"/>
      <w:marBottom w:val="0"/>
      <w:divBdr>
        <w:top w:val="none" w:sz="0" w:space="0" w:color="auto"/>
        <w:left w:val="none" w:sz="0" w:space="0" w:color="auto"/>
        <w:bottom w:val="none" w:sz="0" w:space="0" w:color="auto"/>
        <w:right w:val="none" w:sz="0" w:space="0" w:color="auto"/>
      </w:divBdr>
    </w:div>
    <w:div w:id="318120081">
      <w:bodyDiv w:val="1"/>
      <w:marLeft w:val="0"/>
      <w:marRight w:val="0"/>
      <w:marTop w:val="0"/>
      <w:marBottom w:val="0"/>
      <w:divBdr>
        <w:top w:val="none" w:sz="0" w:space="0" w:color="auto"/>
        <w:left w:val="none" w:sz="0" w:space="0" w:color="auto"/>
        <w:bottom w:val="none" w:sz="0" w:space="0" w:color="auto"/>
        <w:right w:val="none" w:sz="0" w:space="0" w:color="auto"/>
      </w:divBdr>
    </w:div>
    <w:div w:id="318193006">
      <w:bodyDiv w:val="1"/>
      <w:marLeft w:val="0"/>
      <w:marRight w:val="0"/>
      <w:marTop w:val="0"/>
      <w:marBottom w:val="0"/>
      <w:divBdr>
        <w:top w:val="none" w:sz="0" w:space="0" w:color="auto"/>
        <w:left w:val="none" w:sz="0" w:space="0" w:color="auto"/>
        <w:bottom w:val="none" w:sz="0" w:space="0" w:color="auto"/>
        <w:right w:val="none" w:sz="0" w:space="0" w:color="auto"/>
      </w:divBdr>
    </w:div>
    <w:div w:id="318272841">
      <w:bodyDiv w:val="1"/>
      <w:marLeft w:val="0"/>
      <w:marRight w:val="0"/>
      <w:marTop w:val="0"/>
      <w:marBottom w:val="0"/>
      <w:divBdr>
        <w:top w:val="none" w:sz="0" w:space="0" w:color="auto"/>
        <w:left w:val="none" w:sz="0" w:space="0" w:color="auto"/>
        <w:bottom w:val="none" w:sz="0" w:space="0" w:color="auto"/>
        <w:right w:val="none" w:sz="0" w:space="0" w:color="auto"/>
      </w:divBdr>
    </w:div>
    <w:div w:id="318772707">
      <w:bodyDiv w:val="1"/>
      <w:marLeft w:val="0"/>
      <w:marRight w:val="0"/>
      <w:marTop w:val="0"/>
      <w:marBottom w:val="0"/>
      <w:divBdr>
        <w:top w:val="none" w:sz="0" w:space="0" w:color="auto"/>
        <w:left w:val="none" w:sz="0" w:space="0" w:color="auto"/>
        <w:bottom w:val="none" w:sz="0" w:space="0" w:color="auto"/>
        <w:right w:val="none" w:sz="0" w:space="0" w:color="auto"/>
      </w:divBdr>
    </w:div>
    <w:div w:id="318777755">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852024">
      <w:bodyDiv w:val="1"/>
      <w:marLeft w:val="0"/>
      <w:marRight w:val="0"/>
      <w:marTop w:val="0"/>
      <w:marBottom w:val="0"/>
      <w:divBdr>
        <w:top w:val="none" w:sz="0" w:space="0" w:color="auto"/>
        <w:left w:val="none" w:sz="0" w:space="0" w:color="auto"/>
        <w:bottom w:val="none" w:sz="0" w:space="0" w:color="auto"/>
        <w:right w:val="none" w:sz="0" w:space="0" w:color="auto"/>
      </w:divBdr>
      <w:divsChild>
        <w:div w:id="998114902">
          <w:marLeft w:val="0"/>
          <w:marRight w:val="0"/>
          <w:marTop w:val="0"/>
          <w:marBottom w:val="0"/>
          <w:divBdr>
            <w:top w:val="none" w:sz="0" w:space="0" w:color="auto"/>
            <w:left w:val="none" w:sz="0" w:space="0" w:color="auto"/>
            <w:bottom w:val="none" w:sz="0" w:space="0" w:color="auto"/>
            <w:right w:val="none" w:sz="0" w:space="0" w:color="auto"/>
          </w:divBdr>
          <w:divsChild>
            <w:div w:id="13264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047">
      <w:bodyDiv w:val="1"/>
      <w:marLeft w:val="0"/>
      <w:marRight w:val="0"/>
      <w:marTop w:val="0"/>
      <w:marBottom w:val="0"/>
      <w:divBdr>
        <w:top w:val="none" w:sz="0" w:space="0" w:color="auto"/>
        <w:left w:val="none" w:sz="0" w:space="0" w:color="auto"/>
        <w:bottom w:val="none" w:sz="0" w:space="0" w:color="auto"/>
        <w:right w:val="none" w:sz="0" w:space="0" w:color="auto"/>
      </w:divBdr>
    </w:div>
    <w:div w:id="318965399">
      <w:bodyDiv w:val="1"/>
      <w:marLeft w:val="0"/>
      <w:marRight w:val="0"/>
      <w:marTop w:val="0"/>
      <w:marBottom w:val="0"/>
      <w:divBdr>
        <w:top w:val="none" w:sz="0" w:space="0" w:color="auto"/>
        <w:left w:val="none" w:sz="0" w:space="0" w:color="auto"/>
        <w:bottom w:val="none" w:sz="0" w:space="0" w:color="auto"/>
        <w:right w:val="none" w:sz="0" w:space="0" w:color="auto"/>
      </w:divBdr>
    </w:div>
    <w:div w:id="319385716">
      <w:bodyDiv w:val="1"/>
      <w:marLeft w:val="0"/>
      <w:marRight w:val="0"/>
      <w:marTop w:val="0"/>
      <w:marBottom w:val="0"/>
      <w:divBdr>
        <w:top w:val="none" w:sz="0" w:space="0" w:color="auto"/>
        <w:left w:val="none" w:sz="0" w:space="0" w:color="auto"/>
        <w:bottom w:val="none" w:sz="0" w:space="0" w:color="auto"/>
        <w:right w:val="none" w:sz="0" w:space="0" w:color="auto"/>
      </w:divBdr>
    </w:div>
    <w:div w:id="319507506">
      <w:bodyDiv w:val="1"/>
      <w:marLeft w:val="0"/>
      <w:marRight w:val="0"/>
      <w:marTop w:val="0"/>
      <w:marBottom w:val="0"/>
      <w:divBdr>
        <w:top w:val="none" w:sz="0" w:space="0" w:color="auto"/>
        <w:left w:val="none" w:sz="0" w:space="0" w:color="auto"/>
        <w:bottom w:val="none" w:sz="0" w:space="0" w:color="auto"/>
        <w:right w:val="none" w:sz="0" w:space="0" w:color="auto"/>
      </w:divBdr>
    </w:div>
    <w:div w:id="319619153">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970883">
      <w:bodyDiv w:val="1"/>
      <w:marLeft w:val="0"/>
      <w:marRight w:val="0"/>
      <w:marTop w:val="0"/>
      <w:marBottom w:val="0"/>
      <w:divBdr>
        <w:top w:val="none" w:sz="0" w:space="0" w:color="auto"/>
        <w:left w:val="none" w:sz="0" w:space="0" w:color="auto"/>
        <w:bottom w:val="none" w:sz="0" w:space="0" w:color="auto"/>
        <w:right w:val="none" w:sz="0" w:space="0" w:color="auto"/>
      </w:divBdr>
    </w:div>
    <w:div w:id="320083271">
      <w:bodyDiv w:val="1"/>
      <w:marLeft w:val="0"/>
      <w:marRight w:val="0"/>
      <w:marTop w:val="0"/>
      <w:marBottom w:val="0"/>
      <w:divBdr>
        <w:top w:val="none" w:sz="0" w:space="0" w:color="auto"/>
        <w:left w:val="none" w:sz="0" w:space="0" w:color="auto"/>
        <w:bottom w:val="none" w:sz="0" w:space="0" w:color="auto"/>
        <w:right w:val="none" w:sz="0" w:space="0" w:color="auto"/>
      </w:divBdr>
    </w:div>
    <w:div w:id="320350797">
      <w:bodyDiv w:val="1"/>
      <w:marLeft w:val="0"/>
      <w:marRight w:val="0"/>
      <w:marTop w:val="0"/>
      <w:marBottom w:val="0"/>
      <w:divBdr>
        <w:top w:val="none" w:sz="0" w:space="0" w:color="auto"/>
        <w:left w:val="none" w:sz="0" w:space="0" w:color="auto"/>
        <w:bottom w:val="none" w:sz="0" w:space="0" w:color="auto"/>
        <w:right w:val="none" w:sz="0" w:space="0" w:color="auto"/>
      </w:divBdr>
    </w:div>
    <w:div w:id="320355950">
      <w:bodyDiv w:val="1"/>
      <w:marLeft w:val="0"/>
      <w:marRight w:val="0"/>
      <w:marTop w:val="0"/>
      <w:marBottom w:val="0"/>
      <w:divBdr>
        <w:top w:val="none" w:sz="0" w:space="0" w:color="auto"/>
        <w:left w:val="none" w:sz="0" w:space="0" w:color="auto"/>
        <w:bottom w:val="none" w:sz="0" w:space="0" w:color="auto"/>
        <w:right w:val="none" w:sz="0" w:space="0" w:color="auto"/>
      </w:divBdr>
    </w:div>
    <w:div w:id="320423784">
      <w:bodyDiv w:val="1"/>
      <w:marLeft w:val="0"/>
      <w:marRight w:val="0"/>
      <w:marTop w:val="0"/>
      <w:marBottom w:val="0"/>
      <w:divBdr>
        <w:top w:val="none" w:sz="0" w:space="0" w:color="auto"/>
        <w:left w:val="none" w:sz="0" w:space="0" w:color="auto"/>
        <w:bottom w:val="none" w:sz="0" w:space="0" w:color="auto"/>
        <w:right w:val="none" w:sz="0" w:space="0" w:color="auto"/>
      </w:divBdr>
      <w:divsChild>
        <w:div w:id="2135366388">
          <w:marLeft w:val="0"/>
          <w:marRight w:val="0"/>
          <w:marTop w:val="0"/>
          <w:marBottom w:val="0"/>
          <w:divBdr>
            <w:top w:val="none" w:sz="0" w:space="0" w:color="auto"/>
            <w:left w:val="none" w:sz="0" w:space="0" w:color="auto"/>
            <w:bottom w:val="none" w:sz="0" w:space="0" w:color="auto"/>
            <w:right w:val="none" w:sz="0" w:space="0" w:color="auto"/>
          </w:divBdr>
          <w:divsChild>
            <w:div w:id="21194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0618699">
      <w:bodyDiv w:val="1"/>
      <w:marLeft w:val="0"/>
      <w:marRight w:val="0"/>
      <w:marTop w:val="0"/>
      <w:marBottom w:val="0"/>
      <w:divBdr>
        <w:top w:val="none" w:sz="0" w:space="0" w:color="auto"/>
        <w:left w:val="none" w:sz="0" w:space="0" w:color="auto"/>
        <w:bottom w:val="none" w:sz="0" w:space="0" w:color="auto"/>
        <w:right w:val="none" w:sz="0" w:space="0" w:color="auto"/>
      </w:divBdr>
    </w:div>
    <w:div w:id="320692732">
      <w:bodyDiv w:val="1"/>
      <w:marLeft w:val="0"/>
      <w:marRight w:val="0"/>
      <w:marTop w:val="0"/>
      <w:marBottom w:val="0"/>
      <w:divBdr>
        <w:top w:val="none" w:sz="0" w:space="0" w:color="auto"/>
        <w:left w:val="none" w:sz="0" w:space="0" w:color="auto"/>
        <w:bottom w:val="none" w:sz="0" w:space="0" w:color="auto"/>
        <w:right w:val="none" w:sz="0" w:space="0" w:color="auto"/>
      </w:divBdr>
    </w:div>
    <w:div w:id="320698559">
      <w:bodyDiv w:val="1"/>
      <w:marLeft w:val="0"/>
      <w:marRight w:val="0"/>
      <w:marTop w:val="0"/>
      <w:marBottom w:val="0"/>
      <w:divBdr>
        <w:top w:val="none" w:sz="0" w:space="0" w:color="auto"/>
        <w:left w:val="none" w:sz="0" w:space="0" w:color="auto"/>
        <w:bottom w:val="none" w:sz="0" w:space="0" w:color="auto"/>
        <w:right w:val="none" w:sz="0" w:space="0" w:color="auto"/>
      </w:divBdr>
    </w:div>
    <w:div w:id="320743721">
      <w:bodyDiv w:val="1"/>
      <w:marLeft w:val="0"/>
      <w:marRight w:val="0"/>
      <w:marTop w:val="0"/>
      <w:marBottom w:val="0"/>
      <w:divBdr>
        <w:top w:val="none" w:sz="0" w:space="0" w:color="auto"/>
        <w:left w:val="none" w:sz="0" w:space="0" w:color="auto"/>
        <w:bottom w:val="none" w:sz="0" w:space="0" w:color="auto"/>
        <w:right w:val="none" w:sz="0" w:space="0" w:color="auto"/>
      </w:divBdr>
    </w:div>
    <w:div w:id="321011412">
      <w:bodyDiv w:val="1"/>
      <w:marLeft w:val="0"/>
      <w:marRight w:val="0"/>
      <w:marTop w:val="0"/>
      <w:marBottom w:val="0"/>
      <w:divBdr>
        <w:top w:val="none" w:sz="0" w:space="0" w:color="auto"/>
        <w:left w:val="none" w:sz="0" w:space="0" w:color="auto"/>
        <w:bottom w:val="none" w:sz="0" w:space="0" w:color="auto"/>
        <w:right w:val="none" w:sz="0" w:space="0" w:color="auto"/>
      </w:divBdr>
    </w:div>
    <w:div w:id="321204734">
      <w:bodyDiv w:val="1"/>
      <w:marLeft w:val="0"/>
      <w:marRight w:val="0"/>
      <w:marTop w:val="0"/>
      <w:marBottom w:val="0"/>
      <w:divBdr>
        <w:top w:val="none" w:sz="0" w:space="0" w:color="auto"/>
        <w:left w:val="none" w:sz="0" w:space="0" w:color="auto"/>
        <w:bottom w:val="none" w:sz="0" w:space="0" w:color="auto"/>
        <w:right w:val="none" w:sz="0" w:space="0" w:color="auto"/>
      </w:divBdr>
    </w:div>
    <w:div w:id="321280038">
      <w:bodyDiv w:val="1"/>
      <w:marLeft w:val="0"/>
      <w:marRight w:val="0"/>
      <w:marTop w:val="0"/>
      <w:marBottom w:val="0"/>
      <w:divBdr>
        <w:top w:val="none" w:sz="0" w:space="0" w:color="auto"/>
        <w:left w:val="none" w:sz="0" w:space="0" w:color="auto"/>
        <w:bottom w:val="none" w:sz="0" w:space="0" w:color="auto"/>
        <w:right w:val="none" w:sz="0" w:space="0" w:color="auto"/>
      </w:divBdr>
    </w:div>
    <w:div w:id="321352829">
      <w:bodyDiv w:val="1"/>
      <w:marLeft w:val="0"/>
      <w:marRight w:val="0"/>
      <w:marTop w:val="0"/>
      <w:marBottom w:val="0"/>
      <w:divBdr>
        <w:top w:val="none" w:sz="0" w:space="0" w:color="auto"/>
        <w:left w:val="none" w:sz="0" w:space="0" w:color="auto"/>
        <w:bottom w:val="none" w:sz="0" w:space="0" w:color="auto"/>
        <w:right w:val="none" w:sz="0" w:space="0" w:color="auto"/>
      </w:divBdr>
    </w:div>
    <w:div w:id="321739432">
      <w:bodyDiv w:val="1"/>
      <w:marLeft w:val="0"/>
      <w:marRight w:val="0"/>
      <w:marTop w:val="0"/>
      <w:marBottom w:val="0"/>
      <w:divBdr>
        <w:top w:val="none" w:sz="0" w:space="0" w:color="auto"/>
        <w:left w:val="none" w:sz="0" w:space="0" w:color="auto"/>
        <w:bottom w:val="none" w:sz="0" w:space="0" w:color="auto"/>
        <w:right w:val="none" w:sz="0" w:space="0" w:color="auto"/>
      </w:divBdr>
    </w:div>
    <w:div w:id="321740934">
      <w:bodyDiv w:val="1"/>
      <w:marLeft w:val="0"/>
      <w:marRight w:val="0"/>
      <w:marTop w:val="0"/>
      <w:marBottom w:val="0"/>
      <w:divBdr>
        <w:top w:val="none" w:sz="0" w:space="0" w:color="auto"/>
        <w:left w:val="none" w:sz="0" w:space="0" w:color="auto"/>
        <w:bottom w:val="none" w:sz="0" w:space="0" w:color="auto"/>
        <w:right w:val="none" w:sz="0" w:space="0" w:color="auto"/>
      </w:divBdr>
    </w:div>
    <w:div w:id="321786344">
      <w:bodyDiv w:val="1"/>
      <w:marLeft w:val="0"/>
      <w:marRight w:val="0"/>
      <w:marTop w:val="0"/>
      <w:marBottom w:val="0"/>
      <w:divBdr>
        <w:top w:val="none" w:sz="0" w:space="0" w:color="auto"/>
        <w:left w:val="none" w:sz="0" w:space="0" w:color="auto"/>
        <w:bottom w:val="none" w:sz="0" w:space="0" w:color="auto"/>
        <w:right w:val="none" w:sz="0" w:space="0" w:color="auto"/>
      </w:divBdr>
    </w:div>
    <w:div w:id="321857355">
      <w:bodyDiv w:val="1"/>
      <w:marLeft w:val="0"/>
      <w:marRight w:val="0"/>
      <w:marTop w:val="0"/>
      <w:marBottom w:val="0"/>
      <w:divBdr>
        <w:top w:val="none" w:sz="0" w:space="0" w:color="auto"/>
        <w:left w:val="none" w:sz="0" w:space="0" w:color="auto"/>
        <w:bottom w:val="none" w:sz="0" w:space="0" w:color="auto"/>
        <w:right w:val="none" w:sz="0" w:space="0" w:color="auto"/>
      </w:divBdr>
    </w:div>
    <w:div w:id="321929339">
      <w:bodyDiv w:val="1"/>
      <w:marLeft w:val="0"/>
      <w:marRight w:val="0"/>
      <w:marTop w:val="0"/>
      <w:marBottom w:val="0"/>
      <w:divBdr>
        <w:top w:val="none" w:sz="0" w:space="0" w:color="auto"/>
        <w:left w:val="none" w:sz="0" w:space="0" w:color="auto"/>
        <w:bottom w:val="none" w:sz="0" w:space="0" w:color="auto"/>
        <w:right w:val="none" w:sz="0" w:space="0" w:color="auto"/>
      </w:divBdr>
    </w:div>
    <w:div w:id="322199117">
      <w:bodyDiv w:val="1"/>
      <w:marLeft w:val="0"/>
      <w:marRight w:val="0"/>
      <w:marTop w:val="0"/>
      <w:marBottom w:val="0"/>
      <w:divBdr>
        <w:top w:val="none" w:sz="0" w:space="0" w:color="auto"/>
        <w:left w:val="none" w:sz="0" w:space="0" w:color="auto"/>
        <w:bottom w:val="none" w:sz="0" w:space="0" w:color="auto"/>
        <w:right w:val="none" w:sz="0" w:space="0" w:color="auto"/>
      </w:divBdr>
    </w:div>
    <w:div w:id="322467102">
      <w:bodyDiv w:val="1"/>
      <w:marLeft w:val="0"/>
      <w:marRight w:val="0"/>
      <w:marTop w:val="0"/>
      <w:marBottom w:val="0"/>
      <w:divBdr>
        <w:top w:val="none" w:sz="0" w:space="0" w:color="auto"/>
        <w:left w:val="none" w:sz="0" w:space="0" w:color="auto"/>
        <w:bottom w:val="none" w:sz="0" w:space="0" w:color="auto"/>
        <w:right w:val="none" w:sz="0" w:space="0" w:color="auto"/>
      </w:divBdr>
    </w:div>
    <w:div w:id="322469505">
      <w:bodyDiv w:val="1"/>
      <w:marLeft w:val="0"/>
      <w:marRight w:val="0"/>
      <w:marTop w:val="0"/>
      <w:marBottom w:val="0"/>
      <w:divBdr>
        <w:top w:val="none" w:sz="0" w:space="0" w:color="auto"/>
        <w:left w:val="none" w:sz="0" w:space="0" w:color="auto"/>
        <w:bottom w:val="none" w:sz="0" w:space="0" w:color="auto"/>
        <w:right w:val="none" w:sz="0" w:space="0" w:color="auto"/>
      </w:divBdr>
    </w:div>
    <w:div w:id="322509324">
      <w:bodyDiv w:val="1"/>
      <w:marLeft w:val="0"/>
      <w:marRight w:val="0"/>
      <w:marTop w:val="0"/>
      <w:marBottom w:val="0"/>
      <w:divBdr>
        <w:top w:val="none" w:sz="0" w:space="0" w:color="auto"/>
        <w:left w:val="none" w:sz="0" w:space="0" w:color="auto"/>
        <w:bottom w:val="none" w:sz="0" w:space="0" w:color="auto"/>
        <w:right w:val="none" w:sz="0" w:space="0" w:color="auto"/>
      </w:divBdr>
    </w:div>
    <w:div w:id="322860850">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239993">
      <w:bodyDiv w:val="1"/>
      <w:marLeft w:val="0"/>
      <w:marRight w:val="0"/>
      <w:marTop w:val="0"/>
      <w:marBottom w:val="0"/>
      <w:divBdr>
        <w:top w:val="none" w:sz="0" w:space="0" w:color="auto"/>
        <w:left w:val="none" w:sz="0" w:space="0" w:color="auto"/>
        <w:bottom w:val="none" w:sz="0" w:space="0" w:color="auto"/>
        <w:right w:val="none" w:sz="0" w:space="0" w:color="auto"/>
      </w:divBdr>
    </w:div>
    <w:div w:id="323316352">
      <w:bodyDiv w:val="1"/>
      <w:marLeft w:val="0"/>
      <w:marRight w:val="0"/>
      <w:marTop w:val="0"/>
      <w:marBottom w:val="0"/>
      <w:divBdr>
        <w:top w:val="none" w:sz="0" w:space="0" w:color="auto"/>
        <w:left w:val="none" w:sz="0" w:space="0" w:color="auto"/>
        <w:bottom w:val="none" w:sz="0" w:space="0" w:color="auto"/>
        <w:right w:val="none" w:sz="0" w:space="0" w:color="auto"/>
      </w:divBdr>
    </w:div>
    <w:div w:id="323433846">
      <w:bodyDiv w:val="1"/>
      <w:marLeft w:val="0"/>
      <w:marRight w:val="0"/>
      <w:marTop w:val="0"/>
      <w:marBottom w:val="0"/>
      <w:divBdr>
        <w:top w:val="none" w:sz="0" w:space="0" w:color="auto"/>
        <w:left w:val="none" w:sz="0" w:space="0" w:color="auto"/>
        <w:bottom w:val="none" w:sz="0" w:space="0" w:color="auto"/>
        <w:right w:val="none" w:sz="0" w:space="0" w:color="auto"/>
      </w:divBdr>
    </w:div>
    <w:div w:id="323511912">
      <w:bodyDiv w:val="1"/>
      <w:marLeft w:val="0"/>
      <w:marRight w:val="0"/>
      <w:marTop w:val="0"/>
      <w:marBottom w:val="0"/>
      <w:divBdr>
        <w:top w:val="none" w:sz="0" w:space="0" w:color="auto"/>
        <w:left w:val="none" w:sz="0" w:space="0" w:color="auto"/>
        <w:bottom w:val="none" w:sz="0" w:space="0" w:color="auto"/>
        <w:right w:val="none" w:sz="0" w:space="0" w:color="auto"/>
      </w:divBdr>
    </w:div>
    <w:div w:id="323778660">
      <w:bodyDiv w:val="1"/>
      <w:marLeft w:val="0"/>
      <w:marRight w:val="0"/>
      <w:marTop w:val="0"/>
      <w:marBottom w:val="0"/>
      <w:divBdr>
        <w:top w:val="none" w:sz="0" w:space="0" w:color="auto"/>
        <w:left w:val="none" w:sz="0" w:space="0" w:color="auto"/>
        <w:bottom w:val="none" w:sz="0" w:space="0" w:color="auto"/>
        <w:right w:val="none" w:sz="0" w:space="0" w:color="auto"/>
      </w:divBdr>
    </w:div>
    <w:div w:id="323821859">
      <w:bodyDiv w:val="1"/>
      <w:marLeft w:val="0"/>
      <w:marRight w:val="0"/>
      <w:marTop w:val="0"/>
      <w:marBottom w:val="0"/>
      <w:divBdr>
        <w:top w:val="none" w:sz="0" w:space="0" w:color="auto"/>
        <w:left w:val="none" w:sz="0" w:space="0" w:color="auto"/>
        <w:bottom w:val="none" w:sz="0" w:space="0" w:color="auto"/>
        <w:right w:val="none" w:sz="0" w:space="0" w:color="auto"/>
      </w:divBdr>
    </w:div>
    <w:div w:id="323826523">
      <w:bodyDiv w:val="1"/>
      <w:marLeft w:val="0"/>
      <w:marRight w:val="0"/>
      <w:marTop w:val="0"/>
      <w:marBottom w:val="0"/>
      <w:divBdr>
        <w:top w:val="none" w:sz="0" w:space="0" w:color="auto"/>
        <w:left w:val="none" w:sz="0" w:space="0" w:color="auto"/>
        <w:bottom w:val="none" w:sz="0" w:space="0" w:color="auto"/>
        <w:right w:val="none" w:sz="0" w:space="0" w:color="auto"/>
      </w:divBdr>
    </w:div>
    <w:div w:id="323899668">
      <w:bodyDiv w:val="1"/>
      <w:marLeft w:val="0"/>
      <w:marRight w:val="0"/>
      <w:marTop w:val="0"/>
      <w:marBottom w:val="0"/>
      <w:divBdr>
        <w:top w:val="none" w:sz="0" w:space="0" w:color="auto"/>
        <w:left w:val="none" w:sz="0" w:space="0" w:color="auto"/>
        <w:bottom w:val="none" w:sz="0" w:space="0" w:color="auto"/>
        <w:right w:val="none" w:sz="0" w:space="0" w:color="auto"/>
      </w:divBdr>
    </w:div>
    <w:div w:id="324018533">
      <w:bodyDiv w:val="1"/>
      <w:marLeft w:val="0"/>
      <w:marRight w:val="0"/>
      <w:marTop w:val="0"/>
      <w:marBottom w:val="0"/>
      <w:divBdr>
        <w:top w:val="none" w:sz="0" w:space="0" w:color="auto"/>
        <w:left w:val="none" w:sz="0" w:space="0" w:color="auto"/>
        <w:bottom w:val="none" w:sz="0" w:space="0" w:color="auto"/>
        <w:right w:val="none" w:sz="0" w:space="0" w:color="auto"/>
      </w:divBdr>
    </w:div>
    <w:div w:id="324165338">
      <w:bodyDiv w:val="1"/>
      <w:marLeft w:val="0"/>
      <w:marRight w:val="0"/>
      <w:marTop w:val="0"/>
      <w:marBottom w:val="0"/>
      <w:divBdr>
        <w:top w:val="none" w:sz="0" w:space="0" w:color="auto"/>
        <w:left w:val="none" w:sz="0" w:space="0" w:color="auto"/>
        <w:bottom w:val="none" w:sz="0" w:space="0" w:color="auto"/>
        <w:right w:val="none" w:sz="0" w:space="0" w:color="auto"/>
      </w:divBdr>
    </w:div>
    <w:div w:id="324283936">
      <w:bodyDiv w:val="1"/>
      <w:marLeft w:val="0"/>
      <w:marRight w:val="0"/>
      <w:marTop w:val="0"/>
      <w:marBottom w:val="0"/>
      <w:divBdr>
        <w:top w:val="none" w:sz="0" w:space="0" w:color="auto"/>
        <w:left w:val="none" w:sz="0" w:space="0" w:color="auto"/>
        <w:bottom w:val="none" w:sz="0" w:space="0" w:color="auto"/>
        <w:right w:val="none" w:sz="0" w:space="0" w:color="auto"/>
      </w:divBdr>
    </w:div>
    <w:div w:id="324287419">
      <w:bodyDiv w:val="1"/>
      <w:marLeft w:val="0"/>
      <w:marRight w:val="0"/>
      <w:marTop w:val="0"/>
      <w:marBottom w:val="0"/>
      <w:divBdr>
        <w:top w:val="none" w:sz="0" w:space="0" w:color="auto"/>
        <w:left w:val="none" w:sz="0" w:space="0" w:color="auto"/>
        <w:bottom w:val="none" w:sz="0" w:space="0" w:color="auto"/>
        <w:right w:val="none" w:sz="0" w:space="0" w:color="auto"/>
      </w:divBdr>
    </w:div>
    <w:div w:id="324356923">
      <w:bodyDiv w:val="1"/>
      <w:marLeft w:val="0"/>
      <w:marRight w:val="0"/>
      <w:marTop w:val="0"/>
      <w:marBottom w:val="0"/>
      <w:divBdr>
        <w:top w:val="none" w:sz="0" w:space="0" w:color="auto"/>
        <w:left w:val="none" w:sz="0" w:space="0" w:color="auto"/>
        <w:bottom w:val="none" w:sz="0" w:space="0" w:color="auto"/>
        <w:right w:val="none" w:sz="0" w:space="0" w:color="auto"/>
      </w:divBdr>
    </w:div>
    <w:div w:id="324435122">
      <w:bodyDiv w:val="1"/>
      <w:marLeft w:val="0"/>
      <w:marRight w:val="0"/>
      <w:marTop w:val="0"/>
      <w:marBottom w:val="0"/>
      <w:divBdr>
        <w:top w:val="none" w:sz="0" w:space="0" w:color="auto"/>
        <w:left w:val="none" w:sz="0" w:space="0" w:color="auto"/>
        <w:bottom w:val="none" w:sz="0" w:space="0" w:color="auto"/>
        <w:right w:val="none" w:sz="0" w:space="0" w:color="auto"/>
      </w:divBdr>
    </w:div>
    <w:div w:id="324627440">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4818162">
      <w:bodyDiv w:val="1"/>
      <w:marLeft w:val="0"/>
      <w:marRight w:val="0"/>
      <w:marTop w:val="0"/>
      <w:marBottom w:val="0"/>
      <w:divBdr>
        <w:top w:val="none" w:sz="0" w:space="0" w:color="auto"/>
        <w:left w:val="none" w:sz="0" w:space="0" w:color="auto"/>
        <w:bottom w:val="none" w:sz="0" w:space="0" w:color="auto"/>
        <w:right w:val="none" w:sz="0" w:space="0" w:color="auto"/>
      </w:divBdr>
    </w:div>
    <w:div w:id="324826203">
      <w:bodyDiv w:val="1"/>
      <w:marLeft w:val="0"/>
      <w:marRight w:val="0"/>
      <w:marTop w:val="0"/>
      <w:marBottom w:val="0"/>
      <w:divBdr>
        <w:top w:val="none" w:sz="0" w:space="0" w:color="auto"/>
        <w:left w:val="none" w:sz="0" w:space="0" w:color="auto"/>
        <w:bottom w:val="none" w:sz="0" w:space="0" w:color="auto"/>
        <w:right w:val="none" w:sz="0" w:space="0" w:color="auto"/>
      </w:divBdr>
    </w:div>
    <w:div w:id="324893415">
      <w:bodyDiv w:val="1"/>
      <w:marLeft w:val="0"/>
      <w:marRight w:val="0"/>
      <w:marTop w:val="0"/>
      <w:marBottom w:val="0"/>
      <w:divBdr>
        <w:top w:val="none" w:sz="0" w:space="0" w:color="auto"/>
        <w:left w:val="none" w:sz="0" w:space="0" w:color="auto"/>
        <w:bottom w:val="none" w:sz="0" w:space="0" w:color="auto"/>
        <w:right w:val="none" w:sz="0" w:space="0" w:color="auto"/>
      </w:divBdr>
    </w:div>
    <w:div w:id="324941922">
      <w:bodyDiv w:val="1"/>
      <w:marLeft w:val="0"/>
      <w:marRight w:val="0"/>
      <w:marTop w:val="0"/>
      <w:marBottom w:val="0"/>
      <w:divBdr>
        <w:top w:val="none" w:sz="0" w:space="0" w:color="auto"/>
        <w:left w:val="none" w:sz="0" w:space="0" w:color="auto"/>
        <w:bottom w:val="none" w:sz="0" w:space="0" w:color="auto"/>
        <w:right w:val="none" w:sz="0" w:space="0" w:color="auto"/>
      </w:divBdr>
    </w:div>
    <w:div w:id="325137230">
      <w:bodyDiv w:val="1"/>
      <w:marLeft w:val="0"/>
      <w:marRight w:val="0"/>
      <w:marTop w:val="0"/>
      <w:marBottom w:val="0"/>
      <w:divBdr>
        <w:top w:val="none" w:sz="0" w:space="0" w:color="auto"/>
        <w:left w:val="none" w:sz="0" w:space="0" w:color="auto"/>
        <w:bottom w:val="none" w:sz="0" w:space="0" w:color="auto"/>
        <w:right w:val="none" w:sz="0" w:space="0" w:color="auto"/>
      </w:divBdr>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285133">
      <w:bodyDiv w:val="1"/>
      <w:marLeft w:val="0"/>
      <w:marRight w:val="0"/>
      <w:marTop w:val="0"/>
      <w:marBottom w:val="0"/>
      <w:divBdr>
        <w:top w:val="none" w:sz="0" w:space="0" w:color="auto"/>
        <w:left w:val="none" w:sz="0" w:space="0" w:color="auto"/>
        <w:bottom w:val="none" w:sz="0" w:space="0" w:color="auto"/>
        <w:right w:val="none" w:sz="0" w:space="0" w:color="auto"/>
      </w:divBdr>
    </w:div>
    <w:div w:id="325321985">
      <w:bodyDiv w:val="1"/>
      <w:marLeft w:val="0"/>
      <w:marRight w:val="0"/>
      <w:marTop w:val="0"/>
      <w:marBottom w:val="0"/>
      <w:divBdr>
        <w:top w:val="none" w:sz="0" w:space="0" w:color="auto"/>
        <w:left w:val="none" w:sz="0" w:space="0" w:color="auto"/>
        <w:bottom w:val="none" w:sz="0" w:space="0" w:color="auto"/>
        <w:right w:val="none" w:sz="0" w:space="0" w:color="auto"/>
      </w:divBdr>
    </w:div>
    <w:div w:id="325403437">
      <w:bodyDiv w:val="1"/>
      <w:marLeft w:val="0"/>
      <w:marRight w:val="0"/>
      <w:marTop w:val="0"/>
      <w:marBottom w:val="0"/>
      <w:divBdr>
        <w:top w:val="none" w:sz="0" w:space="0" w:color="auto"/>
        <w:left w:val="none" w:sz="0" w:space="0" w:color="auto"/>
        <w:bottom w:val="none" w:sz="0" w:space="0" w:color="auto"/>
        <w:right w:val="none" w:sz="0" w:space="0" w:color="auto"/>
      </w:divBdr>
    </w:div>
    <w:div w:id="325521006">
      <w:bodyDiv w:val="1"/>
      <w:marLeft w:val="0"/>
      <w:marRight w:val="0"/>
      <w:marTop w:val="0"/>
      <w:marBottom w:val="0"/>
      <w:divBdr>
        <w:top w:val="none" w:sz="0" w:space="0" w:color="auto"/>
        <w:left w:val="none" w:sz="0" w:space="0" w:color="auto"/>
        <w:bottom w:val="none" w:sz="0" w:space="0" w:color="auto"/>
        <w:right w:val="none" w:sz="0" w:space="0" w:color="auto"/>
      </w:divBdr>
    </w:div>
    <w:div w:id="325789266">
      <w:bodyDiv w:val="1"/>
      <w:marLeft w:val="0"/>
      <w:marRight w:val="0"/>
      <w:marTop w:val="0"/>
      <w:marBottom w:val="0"/>
      <w:divBdr>
        <w:top w:val="none" w:sz="0" w:space="0" w:color="auto"/>
        <w:left w:val="none" w:sz="0" w:space="0" w:color="auto"/>
        <w:bottom w:val="none" w:sz="0" w:space="0" w:color="auto"/>
        <w:right w:val="none" w:sz="0" w:space="0" w:color="auto"/>
      </w:divBdr>
    </w:div>
    <w:div w:id="325862522">
      <w:bodyDiv w:val="1"/>
      <w:marLeft w:val="0"/>
      <w:marRight w:val="0"/>
      <w:marTop w:val="0"/>
      <w:marBottom w:val="0"/>
      <w:divBdr>
        <w:top w:val="none" w:sz="0" w:space="0" w:color="auto"/>
        <w:left w:val="none" w:sz="0" w:space="0" w:color="auto"/>
        <w:bottom w:val="none" w:sz="0" w:space="0" w:color="auto"/>
        <w:right w:val="none" w:sz="0" w:space="0" w:color="auto"/>
      </w:divBdr>
    </w:div>
    <w:div w:id="325864863">
      <w:bodyDiv w:val="1"/>
      <w:marLeft w:val="0"/>
      <w:marRight w:val="0"/>
      <w:marTop w:val="0"/>
      <w:marBottom w:val="0"/>
      <w:divBdr>
        <w:top w:val="none" w:sz="0" w:space="0" w:color="auto"/>
        <w:left w:val="none" w:sz="0" w:space="0" w:color="auto"/>
        <w:bottom w:val="none" w:sz="0" w:space="0" w:color="auto"/>
        <w:right w:val="none" w:sz="0" w:space="0" w:color="auto"/>
      </w:divBdr>
    </w:div>
    <w:div w:id="325984993">
      <w:bodyDiv w:val="1"/>
      <w:marLeft w:val="0"/>
      <w:marRight w:val="0"/>
      <w:marTop w:val="0"/>
      <w:marBottom w:val="0"/>
      <w:divBdr>
        <w:top w:val="none" w:sz="0" w:space="0" w:color="auto"/>
        <w:left w:val="none" w:sz="0" w:space="0" w:color="auto"/>
        <w:bottom w:val="none" w:sz="0" w:space="0" w:color="auto"/>
        <w:right w:val="none" w:sz="0" w:space="0" w:color="auto"/>
      </w:divBdr>
    </w:div>
    <w:div w:id="326055157">
      <w:bodyDiv w:val="1"/>
      <w:marLeft w:val="0"/>
      <w:marRight w:val="0"/>
      <w:marTop w:val="0"/>
      <w:marBottom w:val="0"/>
      <w:divBdr>
        <w:top w:val="none" w:sz="0" w:space="0" w:color="auto"/>
        <w:left w:val="none" w:sz="0" w:space="0" w:color="auto"/>
        <w:bottom w:val="none" w:sz="0" w:space="0" w:color="auto"/>
        <w:right w:val="none" w:sz="0" w:space="0" w:color="auto"/>
      </w:divBdr>
    </w:div>
    <w:div w:id="326783273">
      <w:bodyDiv w:val="1"/>
      <w:marLeft w:val="0"/>
      <w:marRight w:val="0"/>
      <w:marTop w:val="0"/>
      <w:marBottom w:val="0"/>
      <w:divBdr>
        <w:top w:val="none" w:sz="0" w:space="0" w:color="auto"/>
        <w:left w:val="none" w:sz="0" w:space="0" w:color="auto"/>
        <w:bottom w:val="none" w:sz="0" w:space="0" w:color="auto"/>
        <w:right w:val="none" w:sz="0" w:space="0" w:color="auto"/>
      </w:divBdr>
    </w:div>
    <w:div w:id="326908583">
      <w:bodyDiv w:val="1"/>
      <w:marLeft w:val="0"/>
      <w:marRight w:val="0"/>
      <w:marTop w:val="0"/>
      <w:marBottom w:val="0"/>
      <w:divBdr>
        <w:top w:val="none" w:sz="0" w:space="0" w:color="auto"/>
        <w:left w:val="none" w:sz="0" w:space="0" w:color="auto"/>
        <w:bottom w:val="none" w:sz="0" w:space="0" w:color="auto"/>
        <w:right w:val="none" w:sz="0" w:space="0" w:color="auto"/>
      </w:divBdr>
    </w:div>
    <w:div w:id="326909454">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028625">
      <w:bodyDiv w:val="1"/>
      <w:marLeft w:val="0"/>
      <w:marRight w:val="0"/>
      <w:marTop w:val="0"/>
      <w:marBottom w:val="0"/>
      <w:divBdr>
        <w:top w:val="none" w:sz="0" w:space="0" w:color="auto"/>
        <w:left w:val="none" w:sz="0" w:space="0" w:color="auto"/>
        <w:bottom w:val="none" w:sz="0" w:space="0" w:color="auto"/>
        <w:right w:val="none" w:sz="0" w:space="0" w:color="auto"/>
      </w:divBdr>
    </w:div>
    <w:div w:id="327100379">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485553">
      <w:bodyDiv w:val="1"/>
      <w:marLeft w:val="0"/>
      <w:marRight w:val="0"/>
      <w:marTop w:val="0"/>
      <w:marBottom w:val="0"/>
      <w:divBdr>
        <w:top w:val="none" w:sz="0" w:space="0" w:color="auto"/>
        <w:left w:val="none" w:sz="0" w:space="0" w:color="auto"/>
        <w:bottom w:val="none" w:sz="0" w:space="0" w:color="auto"/>
        <w:right w:val="none" w:sz="0" w:space="0" w:color="auto"/>
      </w:divBdr>
    </w:div>
    <w:div w:id="327710675">
      <w:bodyDiv w:val="1"/>
      <w:marLeft w:val="0"/>
      <w:marRight w:val="0"/>
      <w:marTop w:val="0"/>
      <w:marBottom w:val="0"/>
      <w:divBdr>
        <w:top w:val="none" w:sz="0" w:space="0" w:color="auto"/>
        <w:left w:val="none" w:sz="0" w:space="0" w:color="auto"/>
        <w:bottom w:val="none" w:sz="0" w:space="0" w:color="auto"/>
        <w:right w:val="none" w:sz="0" w:space="0" w:color="auto"/>
      </w:divBdr>
    </w:div>
    <w:div w:id="327906920">
      <w:bodyDiv w:val="1"/>
      <w:marLeft w:val="0"/>
      <w:marRight w:val="0"/>
      <w:marTop w:val="0"/>
      <w:marBottom w:val="0"/>
      <w:divBdr>
        <w:top w:val="none" w:sz="0" w:space="0" w:color="auto"/>
        <w:left w:val="none" w:sz="0" w:space="0" w:color="auto"/>
        <w:bottom w:val="none" w:sz="0" w:space="0" w:color="auto"/>
        <w:right w:val="none" w:sz="0" w:space="0" w:color="auto"/>
      </w:divBdr>
    </w:div>
    <w:div w:id="327907411">
      <w:bodyDiv w:val="1"/>
      <w:marLeft w:val="0"/>
      <w:marRight w:val="0"/>
      <w:marTop w:val="0"/>
      <w:marBottom w:val="0"/>
      <w:divBdr>
        <w:top w:val="none" w:sz="0" w:space="0" w:color="auto"/>
        <w:left w:val="none" w:sz="0" w:space="0" w:color="auto"/>
        <w:bottom w:val="none" w:sz="0" w:space="0" w:color="auto"/>
        <w:right w:val="none" w:sz="0" w:space="0" w:color="auto"/>
      </w:divBdr>
    </w:div>
    <w:div w:id="327908401">
      <w:bodyDiv w:val="1"/>
      <w:marLeft w:val="0"/>
      <w:marRight w:val="0"/>
      <w:marTop w:val="0"/>
      <w:marBottom w:val="0"/>
      <w:divBdr>
        <w:top w:val="none" w:sz="0" w:space="0" w:color="auto"/>
        <w:left w:val="none" w:sz="0" w:space="0" w:color="auto"/>
        <w:bottom w:val="none" w:sz="0" w:space="0" w:color="auto"/>
        <w:right w:val="none" w:sz="0" w:space="0" w:color="auto"/>
      </w:divBdr>
    </w:div>
    <w:div w:id="328103311">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88062">
      <w:bodyDiv w:val="1"/>
      <w:marLeft w:val="0"/>
      <w:marRight w:val="0"/>
      <w:marTop w:val="0"/>
      <w:marBottom w:val="0"/>
      <w:divBdr>
        <w:top w:val="none" w:sz="0" w:space="0" w:color="auto"/>
        <w:left w:val="none" w:sz="0" w:space="0" w:color="auto"/>
        <w:bottom w:val="none" w:sz="0" w:space="0" w:color="auto"/>
        <w:right w:val="none" w:sz="0" w:space="0" w:color="auto"/>
      </w:divBdr>
    </w:div>
    <w:div w:id="328606986">
      <w:bodyDiv w:val="1"/>
      <w:marLeft w:val="0"/>
      <w:marRight w:val="0"/>
      <w:marTop w:val="0"/>
      <w:marBottom w:val="0"/>
      <w:divBdr>
        <w:top w:val="none" w:sz="0" w:space="0" w:color="auto"/>
        <w:left w:val="none" w:sz="0" w:space="0" w:color="auto"/>
        <w:bottom w:val="none" w:sz="0" w:space="0" w:color="auto"/>
        <w:right w:val="none" w:sz="0" w:space="0" w:color="auto"/>
      </w:divBdr>
    </w:div>
    <w:div w:id="328676916">
      <w:bodyDiv w:val="1"/>
      <w:marLeft w:val="0"/>
      <w:marRight w:val="0"/>
      <w:marTop w:val="0"/>
      <w:marBottom w:val="0"/>
      <w:divBdr>
        <w:top w:val="none" w:sz="0" w:space="0" w:color="auto"/>
        <w:left w:val="none" w:sz="0" w:space="0" w:color="auto"/>
        <w:bottom w:val="none" w:sz="0" w:space="0" w:color="auto"/>
        <w:right w:val="none" w:sz="0" w:space="0" w:color="auto"/>
      </w:divBdr>
    </w:div>
    <w:div w:id="328753786">
      <w:bodyDiv w:val="1"/>
      <w:marLeft w:val="0"/>
      <w:marRight w:val="0"/>
      <w:marTop w:val="0"/>
      <w:marBottom w:val="0"/>
      <w:divBdr>
        <w:top w:val="none" w:sz="0" w:space="0" w:color="auto"/>
        <w:left w:val="none" w:sz="0" w:space="0" w:color="auto"/>
        <w:bottom w:val="none" w:sz="0" w:space="0" w:color="auto"/>
        <w:right w:val="none" w:sz="0" w:space="0" w:color="auto"/>
      </w:divBdr>
    </w:div>
    <w:div w:id="329066177">
      <w:bodyDiv w:val="1"/>
      <w:marLeft w:val="0"/>
      <w:marRight w:val="0"/>
      <w:marTop w:val="0"/>
      <w:marBottom w:val="0"/>
      <w:divBdr>
        <w:top w:val="none" w:sz="0" w:space="0" w:color="auto"/>
        <w:left w:val="none" w:sz="0" w:space="0" w:color="auto"/>
        <w:bottom w:val="none" w:sz="0" w:space="0" w:color="auto"/>
        <w:right w:val="none" w:sz="0" w:space="0" w:color="auto"/>
      </w:divBdr>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29256830">
      <w:bodyDiv w:val="1"/>
      <w:marLeft w:val="0"/>
      <w:marRight w:val="0"/>
      <w:marTop w:val="0"/>
      <w:marBottom w:val="0"/>
      <w:divBdr>
        <w:top w:val="none" w:sz="0" w:space="0" w:color="auto"/>
        <w:left w:val="none" w:sz="0" w:space="0" w:color="auto"/>
        <w:bottom w:val="none" w:sz="0" w:space="0" w:color="auto"/>
        <w:right w:val="none" w:sz="0" w:space="0" w:color="auto"/>
      </w:divBdr>
    </w:div>
    <w:div w:id="329404607">
      <w:bodyDiv w:val="1"/>
      <w:marLeft w:val="0"/>
      <w:marRight w:val="0"/>
      <w:marTop w:val="0"/>
      <w:marBottom w:val="0"/>
      <w:divBdr>
        <w:top w:val="none" w:sz="0" w:space="0" w:color="auto"/>
        <w:left w:val="none" w:sz="0" w:space="0" w:color="auto"/>
        <w:bottom w:val="none" w:sz="0" w:space="0" w:color="auto"/>
        <w:right w:val="none" w:sz="0" w:space="0" w:color="auto"/>
      </w:divBdr>
    </w:div>
    <w:div w:id="329531290">
      <w:bodyDiv w:val="1"/>
      <w:marLeft w:val="0"/>
      <w:marRight w:val="0"/>
      <w:marTop w:val="0"/>
      <w:marBottom w:val="0"/>
      <w:divBdr>
        <w:top w:val="none" w:sz="0" w:space="0" w:color="auto"/>
        <w:left w:val="none" w:sz="0" w:space="0" w:color="auto"/>
        <w:bottom w:val="none" w:sz="0" w:space="0" w:color="auto"/>
        <w:right w:val="none" w:sz="0" w:space="0" w:color="auto"/>
      </w:divBdr>
    </w:div>
    <w:div w:id="329604981">
      <w:bodyDiv w:val="1"/>
      <w:marLeft w:val="0"/>
      <w:marRight w:val="0"/>
      <w:marTop w:val="0"/>
      <w:marBottom w:val="0"/>
      <w:divBdr>
        <w:top w:val="none" w:sz="0" w:space="0" w:color="auto"/>
        <w:left w:val="none" w:sz="0" w:space="0" w:color="auto"/>
        <w:bottom w:val="none" w:sz="0" w:space="0" w:color="auto"/>
        <w:right w:val="none" w:sz="0" w:space="0" w:color="auto"/>
      </w:divBdr>
    </w:div>
    <w:div w:id="329677320">
      <w:bodyDiv w:val="1"/>
      <w:marLeft w:val="0"/>
      <w:marRight w:val="0"/>
      <w:marTop w:val="0"/>
      <w:marBottom w:val="0"/>
      <w:divBdr>
        <w:top w:val="none" w:sz="0" w:space="0" w:color="auto"/>
        <w:left w:val="none" w:sz="0" w:space="0" w:color="auto"/>
        <w:bottom w:val="none" w:sz="0" w:space="0" w:color="auto"/>
        <w:right w:val="none" w:sz="0" w:space="0" w:color="auto"/>
      </w:divBdr>
    </w:div>
    <w:div w:id="329677908">
      <w:bodyDiv w:val="1"/>
      <w:marLeft w:val="0"/>
      <w:marRight w:val="0"/>
      <w:marTop w:val="0"/>
      <w:marBottom w:val="0"/>
      <w:divBdr>
        <w:top w:val="none" w:sz="0" w:space="0" w:color="auto"/>
        <w:left w:val="none" w:sz="0" w:space="0" w:color="auto"/>
        <w:bottom w:val="none" w:sz="0" w:space="0" w:color="auto"/>
        <w:right w:val="none" w:sz="0" w:space="0" w:color="auto"/>
      </w:divBdr>
    </w:div>
    <w:div w:id="329716365">
      <w:bodyDiv w:val="1"/>
      <w:marLeft w:val="0"/>
      <w:marRight w:val="0"/>
      <w:marTop w:val="0"/>
      <w:marBottom w:val="0"/>
      <w:divBdr>
        <w:top w:val="none" w:sz="0" w:space="0" w:color="auto"/>
        <w:left w:val="none" w:sz="0" w:space="0" w:color="auto"/>
        <w:bottom w:val="none" w:sz="0" w:space="0" w:color="auto"/>
        <w:right w:val="none" w:sz="0" w:space="0" w:color="auto"/>
      </w:divBdr>
    </w:div>
    <w:div w:id="329910594">
      <w:bodyDiv w:val="1"/>
      <w:marLeft w:val="0"/>
      <w:marRight w:val="0"/>
      <w:marTop w:val="0"/>
      <w:marBottom w:val="0"/>
      <w:divBdr>
        <w:top w:val="none" w:sz="0" w:space="0" w:color="auto"/>
        <w:left w:val="none" w:sz="0" w:space="0" w:color="auto"/>
        <w:bottom w:val="none" w:sz="0" w:space="0" w:color="auto"/>
        <w:right w:val="none" w:sz="0" w:space="0" w:color="auto"/>
      </w:divBdr>
    </w:div>
    <w:div w:id="329990607">
      <w:bodyDiv w:val="1"/>
      <w:marLeft w:val="0"/>
      <w:marRight w:val="0"/>
      <w:marTop w:val="0"/>
      <w:marBottom w:val="0"/>
      <w:divBdr>
        <w:top w:val="none" w:sz="0" w:space="0" w:color="auto"/>
        <w:left w:val="none" w:sz="0" w:space="0" w:color="auto"/>
        <w:bottom w:val="none" w:sz="0" w:space="0" w:color="auto"/>
        <w:right w:val="none" w:sz="0" w:space="0" w:color="auto"/>
      </w:divBdr>
    </w:div>
    <w:div w:id="330135191">
      <w:bodyDiv w:val="1"/>
      <w:marLeft w:val="0"/>
      <w:marRight w:val="0"/>
      <w:marTop w:val="0"/>
      <w:marBottom w:val="0"/>
      <w:divBdr>
        <w:top w:val="none" w:sz="0" w:space="0" w:color="auto"/>
        <w:left w:val="none" w:sz="0" w:space="0" w:color="auto"/>
        <w:bottom w:val="none" w:sz="0" w:space="0" w:color="auto"/>
        <w:right w:val="none" w:sz="0" w:space="0" w:color="auto"/>
      </w:divBdr>
    </w:div>
    <w:div w:id="330179624">
      <w:bodyDiv w:val="1"/>
      <w:marLeft w:val="0"/>
      <w:marRight w:val="0"/>
      <w:marTop w:val="0"/>
      <w:marBottom w:val="0"/>
      <w:divBdr>
        <w:top w:val="none" w:sz="0" w:space="0" w:color="auto"/>
        <w:left w:val="none" w:sz="0" w:space="0" w:color="auto"/>
        <w:bottom w:val="none" w:sz="0" w:space="0" w:color="auto"/>
        <w:right w:val="none" w:sz="0" w:space="0" w:color="auto"/>
      </w:divBdr>
    </w:div>
    <w:div w:id="330255040">
      <w:bodyDiv w:val="1"/>
      <w:marLeft w:val="0"/>
      <w:marRight w:val="0"/>
      <w:marTop w:val="0"/>
      <w:marBottom w:val="0"/>
      <w:divBdr>
        <w:top w:val="none" w:sz="0" w:space="0" w:color="auto"/>
        <w:left w:val="none" w:sz="0" w:space="0" w:color="auto"/>
        <w:bottom w:val="none" w:sz="0" w:space="0" w:color="auto"/>
        <w:right w:val="none" w:sz="0" w:space="0" w:color="auto"/>
      </w:divBdr>
    </w:div>
    <w:div w:id="330303219">
      <w:bodyDiv w:val="1"/>
      <w:marLeft w:val="0"/>
      <w:marRight w:val="0"/>
      <w:marTop w:val="0"/>
      <w:marBottom w:val="0"/>
      <w:divBdr>
        <w:top w:val="none" w:sz="0" w:space="0" w:color="auto"/>
        <w:left w:val="none" w:sz="0" w:space="0" w:color="auto"/>
        <w:bottom w:val="none" w:sz="0" w:space="0" w:color="auto"/>
        <w:right w:val="none" w:sz="0" w:space="0" w:color="auto"/>
      </w:divBdr>
    </w:div>
    <w:div w:id="330330950">
      <w:bodyDiv w:val="1"/>
      <w:marLeft w:val="0"/>
      <w:marRight w:val="0"/>
      <w:marTop w:val="0"/>
      <w:marBottom w:val="0"/>
      <w:divBdr>
        <w:top w:val="none" w:sz="0" w:space="0" w:color="auto"/>
        <w:left w:val="none" w:sz="0" w:space="0" w:color="auto"/>
        <w:bottom w:val="none" w:sz="0" w:space="0" w:color="auto"/>
        <w:right w:val="none" w:sz="0" w:space="0" w:color="auto"/>
      </w:divBdr>
    </w:div>
    <w:div w:id="330372572">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791388">
      <w:bodyDiv w:val="1"/>
      <w:marLeft w:val="0"/>
      <w:marRight w:val="0"/>
      <w:marTop w:val="0"/>
      <w:marBottom w:val="0"/>
      <w:divBdr>
        <w:top w:val="none" w:sz="0" w:space="0" w:color="auto"/>
        <w:left w:val="none" w:sz="0" w:space="0" w:color="auto"/>
        <w:bottom w:val="none" w:sz="0" w:space="0" w:color="auto"/>
        <w:right w:val="none" w:sz="0" w:space="0" w:color="auto"/>
      </w:divBdr>
    </w:div>
    <w:div w:id="330841711">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02556">
      <w:bodyDiv w:val="1"/>
      <w:marLeft w:val="0"/>
      <w:marRight w:val="0"/>
      <w:marTop w:val="0"/>
      <w:marBottom w:val="0"/>
      <w:divBdr>
        <w:top w:val="none" w:sz="0" w:space="0" w:color="auto"/>
        <w:left w:val="none" w:sz="0" w:space="0" w:color="auto"/>
        <w:bottom w:val="none" w:sz="0" w:space="0" w:color="auto"/>
        <w:right w:val="none" w:sz="0" w:space="0" w:color="auto"/>
      </w:divBdr>
    </w:div>
    <w:div w:id="331494493">
      <w:bodyDiv w:val="1"/>
      <w:marLeft w:val="0"/>
      <w:marRight w:val="0"/>
      <w:marTop w:val="0"/>
      <w:marBottom w:val="0"/>
      <w:divBdr>
        <w:top w:val="none" w:sz="0" w:space="0" w:color="auto"/>
        <w:left w:val="none" w:sz="0" w:space="0" w:color="auto"/>
        <w:bottom w:val="none" w:sz="0" w:space="0" w:color="auto"/>
        <w:right w:val="none" w:sz="0" w:space="0" w:color="auto"/>
      </w:divBdr>
    </w:div>
    <w:div w:id="332026867">
      <w:bodyDiv w:val="1"/>
      <w:marLeft w:val="0"/>
      <w:marRight w:val="0"/>
      <w:marTop w:val="0"/>
      <w:marBottom w:val="0"/>
      <w:divBdr>
        <w:top w:val="none" w:sz="0" w:space="0" w:color="auto"/>
        <w:left w:val="none" w:sz="0" w:space="0" w:color="auto"/>
        <w:bottom w:val="none" w:sz="0" w:space="0" w:color="auto"/>
        <w:right w:val="none" w:sz="0" w:space="0" w:color="auto"/>
      </w:divBdr>
    </w:div>
    <w:div w:id="332027057">
      <w:bodyDiv w:val="1"/>
      <w:marLeft w:val="0"/>
      <w:marRight w:val="0"/>
      <w:marTop w:val="0"/>
      <w:marBottom w:val="0"/>
      <w:divBdr>
        <w:top w:val="none" w:sz="0" w:space="0" w:color="auto"/>
        <w:left w:val="none" w:sz="0" w:space="0" w:color="auto"/>
        <w:bottom w:val="none" w:sz="0" w:space="0" w:color="auto"/>
        <w:right w:val="none" w:sz="0" w:space="0" w:color="auto"/>
      </w:divBdr>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339264">
      <w:bodyDiv w:val="1"/>
      <w:marLeft w:val="0"/>
      <w:marRight w:val="0"/>
      <w:marTop w:val="0"/>
      <w:marBottom w:val="0"/>
      <w:divBdr>
        <w:top w:val="none" w:sz="0" w:space="0" w:color="auto"/>
        <w:left w:val="none" w:sz="0" w:space="0" w:color="auto"/>
        <w:bottom w:val="none" w:sz="0" w:space="0" w:color="auto"/>
        <w:right w:val="none" w:sz="0" w:space="0" w:color="auto"/>
      </w:divBdr>
    </w:div>
    <w:div w:id="332340162">
      <w:bodyDiv w:val="1"/>
      <w:marLeft w:val="0"/>
      <w:marRight w:val="0"/>
      <w:marTop w:val="0"/>
      <w:marBottom w:val="0"/>
      <w:divBdr>
        <w:top w:val="none" w:sz="0" w:space="0" w:color="auto"/>
        <w:left w:val="none" w:sz="0" w:space="0" w:color="auto"/>
        <w:bottom w:val="none" w:sz="0" w:space="0" w:color="auto"/>
        <w:right w:val="none" w:sz="0" w:space="0" w:color="auto"/>
      </w:divBdr>
    </w:div>
    <w:div w:id="332412726">
      <w:bodyDiv w:val="1"/>
      <w:marLeft w:val="0"/>
      <w:marRight w:val="0"/>
      <w:marTop w:val="0"/>
      <w:marBottom w:val="0"/>
      <w:divBdr>
        <w:top w:val="none" w:sz="0" w:space="0" w:color="auto"/>
        <w:left w:val="none" w:sz="0" w:space="0" w:color="auto"/>
        <w:bottom w:val="none" w:sz="0" w:space="0" w:color="auto"/>
        <w:right w:val="none" w:sz="0" w:space="0" w:color="auto"/>
      </w:divBdr>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801100">
      <w:bodyDiv w:val="1"/>
      <w:marLeft w:val="0"/>
      <w:marRight w:val="0"/>
      <w:marTop w:val="0"/>
      <w:marBottom w:val="0"/>
      <w:divBdr>
        <w:top w:val="none" w:sz="0" w:space="0" w:color="auto"/>
        <w:left w:val="none" w:sz="0" w:space="0" w:color="auto"/>
        <w:bottom w:val="none" w:sz="0" w:space="0" w:color="auto"/>
        <w:right w:val="none" w:sz="0" w:space="0" w:color="auto"/>
      </w:divBdr>
    </w:div>
    <w:div w:id="333073311">
      <w:bodyDiv w:val="1"/>
      <w:marLeft w:val="0"/>
      <w:marRight w:val="0"/>
      <w:marTop w:val="0"/>
      <w:marBottom w:val="0"/>
      <w:divBdr>
        <w:top w:val="none" w:sz="0" w:space="0" w:color="auto"/>
        <w:left w:val="none" w:sz="0" w:space="0" w:color="auto"/>
        <w:bottom w:val="none" w:sz="0" w:space="0" w:color="auto"/>
        <w:right w:val="none" w:sz="0" w:space="0" w:color="auto"/>
      </w:divBdr>
    </w:div>
    <w:div w:id="333270166">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9853">
      <w:bodyDiv w:val="1"/>
      <w:marLeft w:val="0"/>
      <w:marRight w:val="0"/>
      <w:marTop w:val="0"/>
      <w:marBottom w:val="0"/>
      <w:divBdr>
        <w:top w:val="none" w:sz="0" w:space="0" w:color="auto"/>
        <w:left w:val="none" w:sz="0" w:space="0" w:color="auto"/>
        <w:bottom w:val="none" w:sz="0" w:space="0" w:color="auto"/>
        <w:right w:val="none" w:sz="0" w:space="0" w:color="auto"/>
      </w:divBdr>
    </w:div>
    <w:div w:id="333651586">
      <w:bodyDiv w:val="1"/>
      <w:marLeft w:val="0"/>
      <w:marRight w:val="0"/>
      <w:marTop w:val="0"/>
      <w:marBottom w:val="0"/>
      <w:divBdr>
        <w:top w:val="none" w:sz="0" w:space="0" w:color="auto"/>
        <w:left w:val="none" w:sz="0" w:space="0" w:color="auto"/>
        <w:bottom w:val="none" w:sz="0" w:space="0" w:color="auto"/>
        <w:right w:val="none" w:sz="0" w:space="0" w:color="auto"/>
      </w:divBdr>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3799919">
      <w:bodyDiv w:val="1"/>
      <w:marLeft w:val="0"/>
      <w:marRight w:val="0"/>
      <w:marTop w:val="0"/>
      <w:marBottom w:val="0"/>
      <w:divBdr>
        <w:top w:val="none" w:sz="0" w:space="0" w:color="auto"/>
        <w:left w:val="none" w:sz="0" w:space="0" w:color="auto"/>
        <w:bottom w:val="none" w:sz="0" w:space="0" w:color="auto"/>
        <w:right w:val="none" w:sz="0" w:space="0" w:color="auto"/>
      </w:divBdr>
    </w:div>
    <w:div w:id="333841804">
      <w:bodyDiv w:val="1"/>
      <w:marLeft w:val="0"/>
      <w:marRight w:val="0"/>
      <w:marTop w:val="0"/>
      <w:marBottom w:val="0"/>
      <w:divBdr>
        <w:top w:val="none" w:sz="0" w:space="0" w:color="auto"/>
        <w:left w:val="none" w:sz="0" w:space="0" w:color="auto"/>
        <w:bottom w:val="none" w:sz="0" w:space="0" w:color="auto"/>
        <w:right w:val="none" w:sz="0" w:space="0" w:color="auto"/>
      </w:divBdr>
    </w:div>
    <w:div w:id="334042371">
      <w:bodyDiv w:val="1"/>
      <w:marLeft w:val="0"/>
      <w:marRight w:val="0"/>
      <w:marTop w:val="0"/>
      <w:marBottom w:val="0"/>
      <w:divBdr>
        <w:top w:val="none" w:sz="0" w:space="0" w:color="auto"/>
        <w:left w:val="none" w:sz="0" w:space="0" w:color="auto"/>
        <w:bottom w:val="none" w:sz="0" w:space="0" w:color="auto"/>
        <w:right w:val="none" w:sz="0" w:space="0" w:color="auto"/>
      </w:divBdr>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4111136">
      <w:bodyDiv w:val="1"/>
      <w:marLeft w:val="0"/>
      <w:marRight w:val="0"/>
      <w:marTop w:val="0"/>
      <w:marBottom w:val="0"/>
      <w:divBdr>
        <w:top w:val="none" w:sz="0" w:space="0" w:color="auto"/>
        <w:left w:val="none" w:sz="0" w:space="0" w:color="auto"/>
        <w:bottom w:val="none" w:sz="0" w:space="0" w:color="auto"/>
        <w:right w:val="none" w:sz="0" w:space="0" w:color="auto"/>
      </w:divBdr>
    </w:div>
    <w:div w:id="334456234">
      <w:bodyDiv w:val="1"/>
      <w:marLeft w:val="0"/>
      <w:marRight w:val="0"/>
      <w:marTop w:val="0"/>
      <w:marBottom w:val="0"/>
      <w:divBdr>
        <w:top w:val="none" w:sz="0" w:space="0" w:color="auto"/>
        <w:left w:val="none" w:sz="0" w:space="0" w:color="auto"/>
        <w:bottom w:val="none" w:sz="0" w:space="0" w:color="auto"/>
        <w:right w:val="none" w:sz="0" w:space="0" w:color="auto"/>
      </w:divBdr>
    </w:div>
    <w:div w:id="334462523">
      <w:bodyDiv w:val="1"/>
      <w:marLeft w:val="0"/>
      <w:marRight w:val="0"/>
      <w:marTop w:val="0"/>
      <w:marBottom w:val="0"/>
      <w:divBdr>
        <w:top w:val="none" w:sz="0" w:space="0" w:color="auto"/>
        <w:left w:val="none" w:sz="0" w:space="0" w:color="auto"/>
        <w:bottom w:val="none" w:sz="0" w:space="0" w:color="auto"/>
        <w:right w:val="none" w:sz="0" w:space="0" w:color="auto"/>
      </w:divBdr>
    </w:div>
    <w:div w:id="334579180">
      <w:bodyDiv w:val="1"/>
      <w:marLeft w:val="0"/>
      <w:marRight w:val="0"/>
      <w:marTop w:val="0"/>
      <w:marBottom w:val="0"/>
      <w:divBdr>
        <w:top w:val="none" w:sz="0" w:space="0" w:color="auto"/>
        <w:left w:val="none" w:sz="0" w:space="0" w:color="auto"/>
        <w:bottom w:val="none" w:sz="0" w:space="0" w:color="auto"/>
        <w:right w:val="none" w:sz="0" w:space="0" w:color="auto"/>
      </w:divBdr>
    </w:div>
    <w:div w:id="334646302">
      <w:bodyDiv w:val="1"/>
      <w:marLeft w:val="0"/>
      <w:marRight w:val="0"/>
      <w:marTop w:val="0"/>
      <w:marBottom w:val="0"/>
      <w:divBdr>
        <w:top w:val="none" w:sz="0" w:space="0" w:color="auto"/>
        <w:left w:val="none" w:sz="0" w:space="0" w:color="auto"/>
        <w:bottom w:val="none" w:sz="0" w:space="0" w:color="auto"/>
        <w:right w:val="none" w:sz="0" w:space="0" w:color="auto"/>
      </w:divBdr>
    </w:div>
    <w:div w:id="334647770">
      <w:bodyDiv w:val="1"/>
      <w:marLeft w:val="0"/>
      <w:marRight w:val="0"/>
      <w:marTop w:val="0"/>
      <w:marBottom w:val="0"/>
      <w:divBdr>
        <w:top w:val="none" w:sz="0" w:space="0" w:color="auto"/>
        <w:left w:val="none" w:sz="0" w:space="0" w:color="auto"/>
        <w:bottom w:val="none" w:sz="0" w:space="0" w:color="auto"/>
        <w:right w:val="none" w:sz="0" w:space="0" w:color="auto"/>
      </w:divBdr>
    </w:div>
    <w:div w:id="334698390">
      <w:bodyDiv w:val="1"/>
      <w:marLeft w:val="0"/>
      <w:marRight w:val="0"/>
      <w:marTop w:val="0"/>
      <w:marBottom w:val="0"/>
      <w:divBdr>
        <w:top w:val="none" w:sz="0" w:space="0" w:color="auto"/>
        <w:left w:val="none" w:sz="0" w:space="0" w:color="auto"/>
        <w:bottom w:val="none" w:sz="0" w:space="0" w:color="auto"/>
        <w:right w:val="none" w:sz="0" w:space="0" w:color="auto"/>
      </w:divBdr>
    </w:div>
    <w:div w:id="334768804">
      <w:bodyDiv w:val="1"/>
      <w:marLeft w:val="0"/>
      <w:marRight w:val="0"/>
      <w:marTop w:val="0"/>
      <w:marBottom w:val="0"/>
      <w:divBdr>
        <w:top w:val="none" w:sz="0" w:space="0" w:color="auto"/>
        <w:left w:val="none" w:sz="0" w:space="0" w:color="auto"/>
        <w:bottom w:val="none" w:sz="0" w:space="0" w:color="auto"/>
        <w:right w:val="none" w:sz="0" w:space="0" w:color="auto"/>
      </w:divBdr>
    </w:div>
    <w:div w:id="334770318">
      <w:bodyDiv w:val="1"/>
      <w:marLeft w:val="0"/>
      <w:marRight w:val="0"/>
      <w:marTop w:val="0"/>
      <w:marBottom w:val="0"/>
      <w:divBdr>
        <w:top w:val="none" w:sz="0" w:space="0" w:color="auto"/>
        <w:left w:val="none" w:sz="0" w:space="0" w:color="auto"/>
        <w:bottom w:val="none" w:sz="0" w:space="0" w:color="auto"/>
        <w:right w:val="none" w:sz="0" w:space="0" w:color="auto"/>
      </w:divBdr>
    </w:div>
    <w:div w:id="335109059">
      <w:bodyDiv w:val="1"/>
      <w:marLeft w:val="0"/>
      <w:marRight w:val="0"/>
      <w:marTop w:val="0"/>
      <w:marBottom w:val="0"/>
      <w:divBdr>
        <w:top w:val="none" w:sz="0" w:space="0" w:color="auto"/>
        <w:left w:val="none" w:sz="0" w:space="0" w:color="auto"/>
        <w:bottom w:val="none" w:sz="0" w:space="0" w:color="auto"/>
        <w:right w:val="none" w:sz="0" w:space="0" w:color="auto"/>
      </w:divBdr>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226453">
      <w:bodyDiv w:val="1"/>
      <w:marLeft w:val="0"/>
      <w:marRight w:val="0"/>
      <w:marTop w:val="0"/>
      <w:marBottom w:val="0"/>
      <w:divBdr>
        <w:top w:val="none" w:sz="0" w:space="0" w:color="auto"/>
        <w:left w:val="none" w:sz="0" w:space="0" w:color="auto"/>
        <w:bottom w:val="none" w:sz="0" w:space="0" w:color="auto"/>
        <w:right w:val="none" w:sz="0" w:space="0" w:color="auto"/>
      </w:divBdr>
    </w:div>
    <w:div w:id="335232186">
      <w:bodyDiv w:val="1"/>
      <w:marLeft w:val="0"/>
      <w:marRight w:val="0"/>
      <w:marTop w:val="0"/>
      <w:marBottom w:val="0"/>
      <w:divBdr>
        <w:top w:val="none" w:sz="0" w:space="0" w:color="auto"/>
        <w:left w:val="none" w:sz="0" w:space="0" w:color="auto"/>
        <w:bottom w:val="none" w:sz="0" w:space="0" w:color="auto"/>
        <w:right w:val="none" w:sz="0" w:space="0" w:color="auto"/>
      </w:divBdr>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96270">
      <w:bodyDiv w:val="1"/>
      <w:marLeft w:val="0"/>
      <w:marRight w:val="0"/>
      <w:marTop w:val="0"/>
      <w:marBottom w:val="0"/>
      <w:divBdr>
        <w:top w:val="none" w:sz="0" w:space="0" w:color="auto"/>
        <w:left w:val="none" w:sz="0" w:space="0" w:color="auto"/>
        <w:bottom w:val="none" w:sz="0" w:space="0" w:color="auto"/>
        <w:right w:val="none" w:sz="0" w:space="0" w:color="auto"/>
      </w:divBdr>
    </w:div>
    <w:div w:id="335810677">
      <w:bodyDiv w:val="1"/>
      <w:marLeft w:val="0"/>
      <w:marRight w:val="0"/>
      <w:marTop w:val="0"/>
      <w:marBottom w:val="0"/>
      <w:divBdr>
        <w:top w:val="none" w:sz="0" w:space="0" w:color="auto"/>
        <w:left w:val="none" w:sz="0" w:space="0" w:color="auto"/>
        <w:bottom w:val="none" w:sz="0" w:space="0" w:color="auto"/>
        <w:right w:val="none" w:sz="0" w:space="0" w:color="auto"/>
      </w:divBdr>
    </w:div>
    <w:div w:id="335815664">
      <w:bodyDiv w:val="1"/>
      <w:marLeft w:val="0"/>
      <w:marRight w:val="0"/>
      <w:marTop w:val="0"/>
      <w:marBottom w:val="0"/>
      <w:divBdr>
        <w:top w:val="none" w:sz="0" w:space="0" w:color="auto"/>
        <w:left w:val="none" w:sz="0" w:space="0" w:color="auto"/>
        <w:bottom w:val="none" w:sz="0" w:space="0" w:color="auto"/>
        <w:right w:val="none" w:sz="0" w:space="0" w:color="auto"/>
      </w:divBdr>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962341">
      <w:bodyDiv w:val="1"/>
      <w:marLeft w:val="0"/>
      <w:marRight w:val="0"/>
      <w:marTop w:val="0"/>
      <w:marBottom w:val="0"/>
      <w:divBdr>
        <w:top w:val="none" w:sz="0" w:space="0" w:color="auto"/>
        <w:left w:val="none" w:sz="0" w:space="0" w:color="auto"/>
        <w:bottom w:val="none" w:sz="0" w:space="0" w:color="auto"/>
        <w:right w:val="none" w:sz="0" w:space="0" w:color="auto"/>
      </w:divBdr>
    </w:div>
    <w:div w:id="336005824">
      <w:bodyDiv w:val="1"/>
      <w:marLeft w:val="0"/>
      <w:marRight w:val="0"/>
      <w:marTop w:val="0"/>
      <w:marBottom w:val="0"/>
      <w:divBdr>
        <w:top w:val="none" w:sz="0" w:space="0" w:color="auto"/>
        <w:left w:val="none" w:sz="0" w:space="0" w:color="auto"/>
        <w:bottom w:val="none" w:sz="0" w:space="0" w:color="auto"/>
        <w:right w:val="none" w:sz="0" w:space="0" w:color="auto"/>
      </w:divBdr>
    </w:div>
    <w:div w:id="336153178">
      <w:bodyDiv w:val="1"/>
      <w:marLeft w:val="0"/>
      <w:marRight w:val="0"/>
      <w:marTop w:val="0"/>
      <w:marBottom w:val="0"/>
      <w:divBdr>
        <w:top w:val="none" w:sz="0" w:space="0" w:color="auto"/>
        <w:left w:val="none" w:sz="0" w:space="0" w:color="auto"/>
        <w:bottom w:val="none" w:sz="0" w:space="0" w:color="auto"/>
        <w:right w:val="none" w:sz="0" w:space="0" w:color="auto"/>
      </w:divBdr>
    </w:div>
    <w:div w:id="336351985">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63760">
      <w:bodyDiv w:val="1"/>
      <w:marLeft w:val="0"/>
      <w:marRight w:val="0"/>
      <w:marTop w:val="0"/>
      <w:marBottom w:val="0"/>
      <w:divBdr>
        <w:top w:val="none" w:sz="0" w:space="0" w:color="auto"/>
        <w:left w:val="none" w:sz="0" w:space="0" w:color="auto"/>
        <w:bottom w:val="none" w:sz="0" w:space="0" w:color="auto"/>
        <w:right w:val="none" w:sz="0" w:space="0" w:color="auto"/>
      </w:divBdr>
    </w:div>
    <w:div w:id="336544454">
      <w:bodyDiv w:val="1"/>
      <w:marLeft w:val="0"/>
      <w:marRight w:val="0"/>
      <w:marTop w:val="0"/>
      <w:marBottom w:val="0"/>
      <w:divBdr>
        <w:top w:val="none" w:sz="0" w:space="0" w:color="auto"/>
        <w:left w:val="none" w:sz="0" w:space="0" w:color="auto"/>
        <w:bottom w:val="none" w:sz="0" w:space="0" w:color="auto"/>
        <w:right w:val="none" w:sz="0" w:space="0" w:color="auto"/>
      </w:divBdr>
    </w:div>
    <w:div w:id="336734939">
      <w:bodyDiv w:val="1"/>
      <w:marLeft w:val="0"/>
      <w:marRight w:val="0"/>
      <w:marTop w:val="0"/>
      <w:marBottom w:val="0"/>
      <w:divBdr>
        <w:top w:val="none" w:sz="0" w:space="0" w:color="auto"/>
        <w:left w:val="none" w:sz="0" w:space="0" w:color="auto"/>
        <w:bottom w:val="none" w:sz="0" w:space="0" w:color="auto"/>
        <w:right w:val="none" w:sz="0" w:space="0" w:color="auto"/>
      </w:divBdr>
    </w:div>
    <w:div w:id="336928499">
      <w:bodyDiv w:val="1"/>
      <w:marLeft w:val="0"/>
      <w:marRight w:val="0"/>
      <w:marTop w:val="0"/>
      <w:marBottom w:val="0"/>
      <w:divBdr>
        <w:top w:val="none" w:sz="0" w:space="0" w:color="auto"/>
        <w:left w:val="none" w:sz="0" w:space="0" w:color="auto"/>
        <w:bottom w:val="none" w:sz="0" w:space="0" w:color="auto"/>
        <w:right w:val="none" w:sz="0" w:space="0" w:color="auto"/>
      </w:divBdr>
    </w:div>
    <w:div w:id="336930763">
      <w:bodyDiv w:val="1"/>
      <w:marLeft w:val="0"/>
      <w:marRight w:val="0"/>
      <w:marTop w:val="0"/>
      <w:marBottom w:val="0"/>
      <w:divBdr>
        <w:top w:val="none" w:sz="0" w:space="0" w:color="auto"/>
        <w:left w:val="none" w:sz="0" w:space="0" w:color="auto"/>
        <w:bottom w:val="none" w:sz="0" w:space="0" w:color="auto"/>
        <w:right w:val="none" w:sz="0" w:space="0" w:color="auto"/>
      </w:divBdr>
    </w:div>
    <w:div w:id="337122972">
      <w:bodyDiv w:val="1"/>
      <w:marLeft w:val="0"/>
      <w:marRight w:val="0"/>
      <w:marTop w:val="0"/>
      <w:marBottom w:val="0"/>
      <w:divBdr>
        <w:top w:val="none" w:sz="0" w:space="0" w:color="auto"/>
        <w:left w:val="none" w:sz="0" w:space="0" w:color="auto"/>
        <w:bottom w:val="none" w:sz="0" w:space="0" w:color="auto"/>
        <w:right w:val="none" w:sz="0" w:space="0" w:color="auto"/>
      </w:divBdr>
    </w:div>
    <w:div w:id="337193256">
      <w:bodyDiv w:val="1"/>
      <w:marLeft w:val="0"/>
      <w:marRight w:val="0"/>
      <w:marTop w:val="0"/>
      <w:marBottom w:val="0"/>
      <w:divBdr>
        <w:top w:val="none" w:sz="0" w:space="0" w:color="auto"/>
        <w:left w:val="none" w:sz="0" w:space="0" w:color="auto"/>
        <w:bottom w:val="none" w:sz="0" w:space="0" w:color="auto"/>
        <w:right w:val="none" w:sz="0" w:space="0" w:color="auto"/>
      </w:divBdr>
    </w:div>
    <w:div w:id="337319586">
      <w:bodyDiv w:val="1"/>
      <w:marLeft w:val="0"/>
      <w:marRight w:val="0"/>
      <w:marTop w:val="0"/>
      <w:marBottom w:val="0"/>
      <w:divBdr>
        <w:top w:val="none" w:sz="0" w:space="0" w:color="auto"/>
        <w:left w:val="none" w:sz="0" w:space="0" w:color="auto"/>
        <w:bottom w:val="none" w:sz="0" w:space="0" w:color="auto"/>
        <w:right w:val="none" w:sz="0" w:space="0" w:color="auto"/>
      </w:divBdr>
    </w:div>
    <w:div w:id="337932252">
      <w:bodyDiv w:val="1"/>
      <w:marLeft w:val="0"/>
      <w:marRight w:val="0"/>
      <w:marTop w:val="0"/>
      <w:marBottom w:val="0"/>
      <w:divBdr>
        <w:top w:val="none" w:sz="0" w:space="0" w:color="auto"/>
        <w:left w:val="none" w:sz="0" w:space="0" w:color="auto"/>
        <w:bottom w:val="none" w:sz="0" w:space="0" w:color="auto"/>
        <w:right w:val="none" w:sz="0" w:space="0" w:color="auto"/>
      </w:divBdr>
    </w:div>
    <w:div w:id="337999916">
      <w:bodyDiv w:val="1"/>
      <w:marLeft w:val="0"/>
      <w:marRight w:val="0"/>
      <w:marTop w:val="0"/>
      <w:marBottom w:val="0"/>
      <w:divBdr>
        <w:top w:val="none" w:sz="0" w:space="0" w:color="auto"/>
        <w:left w:val="none" w:sz="0" w:space="0" w:color="auto"/>
        <w:bottom w:val="none" w:sz="0" w:space="0" w:color="auto"/>
        <w:right w:val="none" w:sz="0" w:space="0" w:color="auto"/>
      </w:divBdr>
    </w:div>
    <w:div w:id="338124363">
      <w:bodyDiv w:val="1"/>
      <w:marLeft w:val="0"/>
      <w:marRight w:val="0"/>
      <w:marTop w:val="0"/>
      <w:marBottom w:val="0"/>
      <w:divBdr>
        <w:top w:val="none" w:sz="0" w:space="0" w:color="auto"/>
        <w:left w:val="none" w:sz="0" w:space="0" w:color="auto"/>
        <w:bottom w:val="none" w:sz="0" w:space="0" w:color="auto"/>
        <w:right w:val="none" w:sz="0" w:space="0" w:color="auto"/>
      </w:divBdr>
    </w:div>
    <w:div w:id="338316975">
      <w:bodyDiv w:val="1"/>
      <w:marLeft w:val="0"/>
      <w:marRight w:val="0"/>
      <w:marTop w:val="0"/>
      <w:marBottom w:val="0"/>
      <w:divBdr>
        <w:top w:val="none" w:sz="0" w:space="0" w:color="auto"/>
        <w:left w:val="none" w:sz="0" w:space="0" w:color="auto"/>
        <w:bottom w:val="none" w:sz="0" w:space="0" w:color="auto"/>
        <w:right w:val="none" w:sz="0" w:space="0" w:color="auto"/>
      </w:divBdr>
    </w:div>
    <w:div w:id="338317567">
      <w:bodyDiv w:val="1"/>
      <w:marLeft w:val="0"/>
      <w:marRight w:val="0"/>
      <w:marTop w:val="0"/>
      <w:marBottom w:val="0"/>
      <w:divBdr>
        <w:top w:val="none" w:sz="0" w:space="0" w:color="auto"/>
        <w:left w:val="none" w:sz="0" w:space="0" w:color="auto"/>
        <w:bottom w:val="none" w:sz="0" w:space="0" w:color="auto"/>
        <w:right w:val="none" w:sz="0" w:space="0" w:color="auto"/>
      </w:divBdr>
    </w:div>
    <w:div w:id="338512220">
      <w:bodyDiv w:val="1"/>
      <w:marLeft w:val="0"/>
      <w:marRight w:val="0"/>
      <w:marTop w:val="0"/>
      <w:marBottom w:val="0"/>
      <w:divBdr>
        <w:top w:val="none" w:sz="0" w:space="0" w:color="auto"/>
        <w:left w:val="none" w:sz="0" w:space="0" w:color="auto"/>
        <w:bottom w:val="none" w:sz="0" w:space="0" w:color="auto"/>
        <w:right w:val="none" w:sz="0" w:space="0" w:color="auto"/>
      </w:divBdr>
    </w:div>
    <w:div w:id="338580826">
      <w:bodyDiv w:val="1"/>
      <w:marLeft w:val="0"/>
      <w:marRight w:val="0"/>
      <w:marTop w:val="0"/>
      <w:marBottom w:val="0"/>
      <w:divBdr>
        <w:top w:val="none" w:sz="0" w:space="0" w:color="auto"/>
        <w:left w:val="none" w:sz="0" w:space="0" w:color="auto"/>
        <w:bottom w:val="none" w:sz="0" w:space="0" w:color="auto"/>
        <w:right w:val="none" w:sz="0" w:space="0" w:color="auto"/>
      </w:divBdr>
    </w:div>
    <w:div w:id="338583003">
      <w:bodyDiv w:val="1"/>
      <w:marLeft w:val="0"/>
      <w:marRight w:val="0"/>
      <w:marTop w:val="0"/>
      <w:marBottom w:val="0"/>
      <w:divBdr>
        <w:top w:val="none" w:sz="0" w:space="0" w:color="auto"/>
        <w:left w:val="none" w:sz="0" w:space="0" w:color="auto"/>
        <w:bottom w:val="none" w:sz="0" w:space="0" w:color="auto"/>
        <w:right w:val="none" w:sz="0" w:space="0" w:color="auto"/>
      </w:divBdr>
    </w:div>
    <w:div w:id="338893708">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5254">
      <w:bodyDiv w:val="1"/>
      <w:marLeft w:val="0"/>
      <w:marRight w:val="0"/>
      <w:marTop w:val="0"/>
      <w:marBottom w:val="0"/>
      <w:divBdr>
        <w:top w:val="none" w:sz="0" w:space="0" w:color="auto"/>
        <w:left w:val="none" w:sz="0" w:space="0" w:color="auto"/>
        <w:bottom w:val="none" w:sz="0" w:space="0" w:color="auto"/>
        <w:right w:val="none" w:sz="0" w:space="0" w:color="auto"/>
      </w:divBdr>
    </w:div>
    <w:div w:id="339893341">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6994">
      <w:bodyDiv w:val="1"/>
      <w:marLeft w:val="0"/>
      <w:marRight w:val="0"/>
      <w:marTop w:val="0"/>
      <w:marBottom w:val="0"/>
      <w:divBdr>
        <w:top w:val="none" w:sz="0" w:space="0" w:color="auto"/>
        <w:left w:val="none" w:sz="0" w:space="0" w:color="auto"/>
        <w:bottom w:val="none" w:sz="0" w:space="0" w:color="auto"/>
        <w:right w:val="none" w:sz="0" w:space="0" w:color="auto"/>
      </w:divBdr>
    </w:div>
    <w:div w:id="340396124">
      <w:bodyDiv w:val="1"/>
      <w:marLeft w:val="0"/>
      <w:marRight w:val="0"/>
      <w:marTop w:val="0"/>
      <w:marBottom w:val="0"/>
      <w:divBdr>
        <w:top w:val="none" w:sz="0" w:space="0" w:color="auto"/>
        <w:left w:val="none" w:sz="0" w:space="0" w:color="auto"/>
        <w:bottom w:val="none" w:sz="0" w:space="0" w:color="auto"/>
        <w:right w:val="none" w:sz="0" w:space="0" w:color="auto"/>
      </w:divBdr>
    </w:div>
    <w:div w:id="340396352">
      <w:bodyDiv w:val="1"/>
      <w:marLeft w:val="0"/>
      <w:marRight w:val="0"/>
      <w:marTop w:val="0"/>
      <w:marBottom w:val="0"/>
      <w:divBdr>
        <w:top w:val="none" w:sz="0" w:space="0" w:color="auto"/>
        <w:left w:val="none" w:sz="0" w:space="0" w:color="auto"/>
        <w:bottom w:val="none" w:sz="0" w:space="0" w:color="auto"/>
        <w:right w:val="none" w:sz="0" w:space="0" w:color="auto"/>
      </w:divBdr>
    </w:div>
    <w:div w:id="340544437">
      <w:bodyDiv w:val="1"/>
      <w:marLeft w:val="0"/>
      <w:marRight w:val="0"/>
      <w:marTop w:val="0"/>
      <w:marBottom w:val="0"/>
      <w:divBdr>
        <w:top w:val="none" w:sz="0" w:space="0" w:color="auto"/>
        <w:left w:val="none" w:sz="0" w:space="0" w:color="auto"/>
        <w:bottom w:val="none" w:sz="0" w:space="0" w:color="auto"/>
        <w:right w:val="none" w:sz="0" w:space="0" w:color="auto"/>
      </w:divBdr>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746034">
      <w:bodyDiv w:val="1"/>
      <w:marLeft w:val="0"/>
      <w:marRight w:val="0"/>
      <w:marTop w:val="0"/>
      <w:marBottom w:val="0"/>
      <w:divBdr>
        <w:top w:val="none" w:sz="0" w:space="0" w:color="auto"/>
        <w:left w:val="none" w:sz="0" w:space="0" w:color="auto"/>
        <w:bottom w:val="none" w:sz="0" w:space="0" w:color="auto"/>
        <w:right w:val="none" w:sz="0" w:space="0" w:color="auto"/>
      </w:divBdr>
    </w:div>
    <w:div w:id="340931412">
      <w:bodyDiv w:val="1"/>
      <w:marLeft w:val="0"/>
      <w:marRight w:val="0"/>
      <w:marTop w:val="0"/>
      <w:marBottom w:val="0"/>
      <w:divBdr>
        <w:top w:val="none" w:sz="0" w:space="0" w:color="auto"/>
        <w:left w:val="none" w:sz="0" w:space="0" w:color="auto"/>
        <w:bottom w:val="none" w:sz="0" w:space="0" w:color="auto"/>
        <w:right w:val="none" w:sz="0" w:space="0" w:color="auto"/>
      </w:divBdr>
    </w:div>
    <w:div w:id="341051120">
      <w:bodyDiv w:val="1"/>
      <w:marLeft w:val="0"/>
      <w:marRight w:val="0"/>
      <w:marTop w:val="0"/>
      <w:marBottom w:val="0"/>
      <w:divBdr>
        <w:top w:val="none" w:sz="0" w:space="0" w:color="auto"/>
        <w:left w:val="none" w:sz="0" w:space="0" w:color="auto"/>
        <w:bottom w:val="none" w:sz="0" w:space="0" w:color="auto"/>
        <w:right w:val="none" w:sz="0" w:space="0" w:color="auto"/>
      </w:divBdr>
    </w:div>
    <w:div w:id="341054079">
      <w:bodyDiv w:val="1"/>
      <w:marLeft w:val="0"/>
      <w:marRight w:val="0"/>
      <w:marTop w:val="0"/>
      <w:marBottom w:val="0"/>
      <w:divBdr>
        <w:top w:val="none" w:sz="0" w:space="0" w:color="auto"/>
        <w:left w:val="none" w:sz="0" w:space="0" w:color="auto"/>
        <w:bottom w:val="none" w:sz="0" w:space="0" w:color="auto"/>
        <w:right w:val="none" w:sz="0" w:space="0" w:color="auto"/>
      </w:divBdr>
    </w:div>
    <w:div w:id="341248065">
      <w:bodyDiv w:val="1"/>
      <w:marLeft w:val="0"/>
      <w:marRight w:val="0"/>
      <w:marTop w:val="0"/>
      <w:marBottom w:val="0"/>
      <w:divBdr>
        <w:top w:val="none" w:sz="0" w:space="0" w:color="auto"/>
        <w:left w:val="none" w:sz="0" w:space="0" w:color="auto"/>
        <w:bottom w:val="none" w:sz="0" w:space="0" w:color="auto"/>
        <w:right w:val="none" w:sz="0" w:space="0" w:color="auto"/>
      </w:divBdr>
    </w:div>
    <w:div w:id="341321671">
      <w:bodyDiv w:val="1"/>
      <w:marLeft w:val="0"/>
      <w:marRight w:val="0"/>
      <w:marTop w:val="0"/>
      <w:marBottom w:val="0"/>
      <w:divBdr>
        <w:top w:val="none" w:sz="0" w:space="0" w:color="auto"/>
        <w:left w:val="none" w:sz="0" w:space="0" w:color="auto"/>
        <w:bottom w:val="none" w:sz="0" w:space="0" w:color="auto"/>
        <w:right w:val="none" w:sz="0" w:space="0" w:color="auto"/>
      </w:divBdr>
    </w:div>
    <w:div w:id="341321977">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1784487">
      <w:bodyDiv w:val="1"/>
      <w:marLeft w:val="0"/>
      <w:marRight w:val="0"/>
      <w:marTop w:val="0"/>
      <w:marBottom w:val="0"/>
      <w:divBdr>
        <w:top w:val="none" w:sz="0" w:space="0" w:color="auto"/>
        <w:left w:val="none" w:sz="0" w:space="0" w:color="auto"/>
        <w:bottom w:val="none" w:sz="0" w:space="0" w:color="auto"/>
        <w:right w:val="none" w:sz="0" w:space="0" w:color="auto"/>
      </w:divBdr>
    </w:div>
    <w:div w:id="341974630">
      <w:bodyDiv w:val="1"/>
      <w:marLeft w:val="0"/>
      <w:marRight w:val="0"/>
      <w:marTop w:val="0"/>
      <w:marBottom w:val="0"/>
      <w:divBdr>
        <w:top w:val="none" w:sz="0" w:space="0" w:color="auto"/>
        <w:left w:val="none" w:sz="0" w:space="0" w:color="auto"/>
        <w:bottom w:val="none" w:sz="0" w:space="0" w:color="auto"/>
        <w:right w:val="none" w:sz="0" w:space="0" w:color="auto"/>
      </w:divBdr>
    </w:div>
    <w:div w:id="342166432">
      <w:bodyDiv w:val="1"/>
      <w:marLeft w:val="0"/>
      <w:marRight w:val="0"/>
      <w:marTop w:val="0"/>
      <w:marBottom w:val="0"/>
      <w:divBdr>
        <w:top w:val="none" w:sz="0" w:space="0" w:color="auto"/>
        <w:left w:val="none" w:sz="0" w:space="0" w:color="auto"/>
        <w:bottom w:val="none" w:sz="0" w:space="0" w:color="auto"/>
        <w:right w:val="none" w:sz="0" w:space="0" w:color="auto"/>
      </w:divBdr>
    </w:div>
    <w:div w:id="342318258">
      <w:bodyDiv w:val="1"/>
      <w:marLeft w:val="0"/>
      <w:marRight w:val="0"/>
      <w:marTop w:val="0"/>
      <w:marBottom w:val="0"/>
      <w:divBdr>
        <w:top w:val="none" w:sz="0" w:space="0" w:color="auto"/>
        <w:left w:val="none" w:sz="0" w:space="0" w:color="auto"/>
        <w:bottom w:val="none" w:sz="0" w:space="0" w:color="auto"/>
        <w:right w:val="none" w:sz="0" w:space="0" w:color="auto"/>
      </w:divBdr>
    </w:div>
    <w:div w:id="342440420">
      <w:bodyDiv w:val="1"/>
      <w:marLeft w:val="0"/>
      <w:marRight w:val="0"/>
      <w:marTop w:val="0"/>
      <w:marBottom w:val="0"/>
      <w:divBdr>
        <w:top w:val="none" w:sz="0" w:space="0" w:color="auto"/>
        <w:left w:val="none" w:sz="0" w:space="0" w:color="auto"/>
        <w:bottom w:val="none" w:sz="0" w:space="0" w:color="auto"/>
        <w:right w:val="none" w:sz="0" w:space="0" w:color="auto"/>
      </w:divBdr>
    </w:div>
    <w:div w:id="342515064">
      <w:bodyDiv w:val="1"/>
      <w:marLeft w:val="0"/>
      <w:marRight w:val="0"/>
      <w:marTop w:val="0"/>
      <w:marBottom w:val="0"/>
      <w:divBdr>
        <w:top w:val="none" w:sz="0" w:space="0" w:color="auto"/>
        <w:left w:val="none" w:sz="0" w:space="0" w:color="auto"/>
        <w:bottom w:val="none" w:sz="0" w:space="0" w:color="auto"/>
        <w:right w:val="none" w:sz="0" w:space="0" w:color="auto"/>
      </w:divBdr>
    </w:div>
    <w:div w:id="342628364">
      <w:bodyDiv w:val="1"/>
      <w:marLeft w:val="0"/>
      <w:marRight w:val="0"/>
      <w:marTop w:val="0"/>
      <w:marBottom w:val="0"/>
      <w:divBdr>
        <w:top w:val="none" w:sz="0" w:space="0" w:color="auto"/>
        <w:left w:val="none" w:sz="0" w:space="0" w:color="auto"/>
        <w:bottom w:val="none" w:sz="0" w:space="0" w:color="auto"/>
        <w:right w:val="none" w:sz="0" w:space="0" w:color="auto"/>
      </w:divBdr>
    </w:div>
    <w:div w:id="342780980">
      <w:bodyDiv w:val="1"/>
      <w:marLeft w:val="0"/>
      <w:marRight w:val="0"/>
      <w:marTop w:val="0"/>
      <w:marBottom w:val="0"/>
      <w:divBdr>
        <w:top w:val="none" w:sz="0" w:space="0" w:color="auto"/>
        <w:left w:val="none" w:sz="0" w:space="0" w:color="auto"/>
        <w:bottom w:val="none" w:sz="0" w:space="0" w:color="auto"/>
        <w:right w:val="none" w:sz="0" w:space="0" w:color="auto"/>
      </w:divBdr>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2829064">
      <w:bodyDiv w:val="1"/>
      <w:marLeft w:val="0"/>
      <w:marRight w:val="0"/>
      <w:marTop w:val="0"/>
      <w:marBottom w:val="0"/>
      <w:divBdr>
        <w:top w:val="none" w:sz="0" w:space="0" w:color="auto"/>
        <w:left w:val="none" w:sz="0" w:space="0" w:color="auto"/>
        <w:bottom w:val="none" w:sz="0" w:space="0" w:color="auto"/>
        <w:right w:val="none" w:sz="0" w:space="0" w:color="auto"/>
      </w:divBdr>
    </w:div>
    <w:div w:id="343019326">
      <w:bodyDiv w:val="1"/>
      <w:marLeft w:val="0"/>
      <w:marRight w:val="0"/>
      <w:marTop w:val="0"/>
      <w:marBottom w:val="0"/>
      <w:divBdr>
        <w:top w:val="none" w:sz="0" w:space="0" w:color="auto"/>
        <w:left w:val="none" w:sz="0" w:space="0" w:color="auto"/>
        <w:bottom w:val="none" w:sz="0" w:space="0" w:color="auto"/>
        <w:right w:val="none" w:sz="0" w:space="0" w:color="auto"/>
      </w:divBdr>
    </w:div>
    <w:div w:id="343020449">
      <w:bodyDiv w:val="1"/>
      <w:marLeft w:val="0"/>
      <w:marRight w:val="0"/>
      <w:marTop w:val="0"/>
      <w:marBottom w:val="0"/>
      <w:divBdr>
        <w:top w:val="none" w:sz="0" w:space="0" w:color="auto"/>
        <w:left w:val="none" w:sz="0" w:space="0" w:color="auto"/>
        <w:bottom w:val="none" w:sz="0" w:space="0" w:color="auto"/>
        <w:right w:val="none" w:sz="0" w:space="0" w:color="auto"/>
      </w:divBdr>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363336">
      <w:bodyDiv w:val="1"/>
      <w:marLeft w:val="0"/>
      <w:marRight w:val="0"/>
      <w:marTop w:val="0"/>
      <w:marBottom w:val="0"/>
      <w:divBdr>
        <w:top w:val="none" w:sz="0" w:space="0" w:color="auto"/>
        <w:left w:val="none" w:sz="0" w:space="0" w:color="auto"/>
        <w:bottom w:val="none" w:sz="0" w:space="0" w:color="auto"/>
        <w:right w:val="none" w:sz="0" w:space="0" w:color="auto"/>
      </w:divBdr>
    </w:div>
    <w:div w:id="343632267">
      <w:bodyDiv w:val="1"/>
      <w:marLeft w:val="0"/>
      <w:marRight w:val="0"/>
      <w:marTop w:val="0"/>
      <w:marBottom w:val="0"/>
      <w:divBdr>
        <w:top w:val="none" w:sz="0" w:space="0" w:color="auto"/>
        <w:left w:val="none" w:sz="0" w:space="0" w:color="auto"/>
        <w:bottom w:val="none" w:sz="0" w:space="0" w:color="auto"/>
        <w:right w:val="none" w:sz="0" w:space="0" w:color="auto"/>
      </w:divBdr>
    </w:div>
    <w:div w:id="343634116">
      <w:bodyDiv w:val="1"/>
      <w:marLeft w:val="0"/>
      <w:marRight w:val="0"/>
      <w:marTop w:val="0"/>
      <w:marBottom w:val="0"/>
      <w:divBdr>
        <w:top w:val="none" w:sz="0" w:space="0" w:color="auto"/>
        <w:left w:val="none" w:sz="0" w:space="0" w:color="auto"/>
        <w:bottom w:val="none" w:sz="0" w:space="0" w:color="auto"/>
        <w:right w:val="none" w:sz="0" w:space="0" w:color="auto"/>
      </w:divBdr>
    </w:div>
    <w:div w:id="343825391">
      <w:bodyDiv w:val="1"/>
      <w:marLeft w:val="0"/>
      <w:marRight w:val="0"/>
      <w:marTop w:val="0"/>
      <w:marBottom w:val="0"/>
      <w:divBdr>
        <w:top w:val="none" w:sz="0" w:space="0" w:color="auto"/>
        <w:left w:val="none" w:sz="0" w:space="0" w:color="auto"/>
        <w:bottom w:val="none" w:sz="0" w:space="0" w:color="auto"/>
        <w:right w:val="none" w:sz="0" w:space="0" w:color="auto"/>
      </w:divBdr>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132286">
      <w:bodyDiv w:val="1"/>
      <w:marLeft w:val="0"/>
      <w:marRight w:val="0"/>
      <w:marTop w:val="0"/>
      <w:marBottom w:val="0"/>
      <w:divBdr>
        <w:top w:val="none" w:sz="0" w:space="0" w:color="auto"/>
        <w:left w:val="none" w:sz="0" w:space="0" w:color="auto"/>
        <w:bottom w:val="none" w:sz="0" w:space="0" w:color="auto"/>
        <w:right w:val="none" w:sz="0" w:space="0" w:color="auto"/>
      </w:divBdr>
    </w:div>
    <w:div w:id="344210391">
      <w:bodyDiv w:val="1"/>
      <w:marLeft w:val="0"/>
      <w:marRight w:val="0"/>
      <w:marTop w:val="0"/>
      <w:marBottom w:val="0"/>
      <w:divBdr>
        <w:top w:val="none" w:sz="0" w:space="0" w:color="auto"/>
        <w:left w:val="none" w:sz="0" w:space="0" w:color="auto"/>
        <w:bottom w:val="none" w:sz="0" w:space="0" w:color="auto"/>
        <w:right w:val="none" w:sz="0" w:space="0" w:color="auto"/>
      </w:divBdr>
    </w:div>
    <w:div w:id="344405147">
      <w:bodyDiv w:val="1"/>
      <w:marLeft w:val="0"/>
      <w:marRight w:val="0"/>
      <w:marTop w:val="0"/>
      <w:marBottom w:val="0"/>
      <w:divBdr>
        <w:top w:val="none" w:sz="0" w:space="0" w:color="auto"/>
        <w:left w:val="none" w:sz="0" w:space="0" w:color="auto"/>
        <w:bottom w:val="none" w:sz="0" w:space="0" w:color="auto"/>
        <w:right w:val="none" w:sz="0" w:space="0" w:color="auto"/>
      </w:divBdr>
    </w:div>
    <w:div w:id="344480183">
      <w:bodyDiv w:val="1"/>
      <w:marLeft w:val="0"/>
      <w:marRight w:val="0"/>
      <w:marTop w:val="0"/>
      <w:marBottom w:val="0"/>
      <w:divBdr>
        <w:top w:val="none" w:sz="0" w:space="0" w:color="auto"/>
        <w:left w:val="none" w:sz="0" w:space="0" w:color="auto"/>
        <w:bottom w:val="none" w:sz="0" w:space="0" w:color="auto"/>
        <w:right w:val="none" w:sz="0" w:space="0" w:color="auto"/>
      </w:divBdr>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525578">
      <w:bodyDiv w:val="1"/>
      <w:marLeft w:val="0"/>
      <w:marRight w:val="0"/>
      <w:marTop w:val="0"/>
      <w:marBottom w:val="0"/>
      <w:divBdr>
        <w:top w:val="none" w:sz="0" w:space="0" w:color="auto"/>
        <w:left w:val="none" w:sz="0" w:space="0" w:color="auto"/>
        <w:bottom w:val="none" w:sz="0" w:space="0" w:color="auto"/>
        <w:right w:val="none" w:sz="0" w:space="0" w:color="auto"/>
      </w:divBdr>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134005">
      <w:bodyDiv w:val="1"/>
      <w:marLeft w:val="0"/>
      <w:marRight w:val="0"/>
      <w:marTop w:val="0"/>
      <w:marBottom w:val="0"/>
      <w:divBdr>
        <w:top w:val="none" w:sz="0" w:space="0" w:color="auto"/>
        <w:left w:val="none" w:sz="0" w:space="0" w:color="auto"/>
        <w:bottom w:val="none" w:sz="0" w:space="0" w:color="auto"/>
        <w:right w:val="none" w:sz="0" w:space="0" w:color="auto"/>
      </w:divBdr>
    </w:div>
    <w:div w:id="345136946">
      <w:bodyDiv w:val="1"/>
      <w:marLeft w:val="0"/>
      <w:marRight w:val="0"/>
      <w:marTop w:val="0"/>
      <w:marBottom w:val="0"/>
      <w:divBdr>
        <w:top w:val="none" w:sz="0" w:space="0" w:color="auto"/>
        <w:left w:val="none" w:sz="0" w:space="0" w:color="auto"/>
        <w:bottom w:val="none" w:sz="0" w:space="0" w:color="auto"/>
        <w:right w:val="none" w:sz="0" w:space="0" w:color="auto"/>
      </w:divBdr>
    </w:div>
    <w:div w:id="345138406">
      <w:bodyDiv w:val="1"/>
      <w:marLeft w:val="0"/>
      <w:marRight w:val="0"/>
      <w:marTop w:val="0"/>
      <w:marBottom w:val="0"/>
      <w:divBdr>
        <w:top w:val="none" w:sz="0" w:space="0" w:color="auto"/>
        <w:left w:val="none" w:sz="0" w:space="0" w:color="auto"/>
        <w:bottom w:val="none" w:sz="0" w:space="0" w:color="auto"/>
        <w:right w:val="none" w:sz="0" w:space="0" w:color="auto"/>
      </w:divBdr>
    </w:div>
    <w:div w:id="345517570">
      <w:bodyDiv w:val="1"/>
      <w:marLeft w:val="0"/>
      <w:marRight w:val="0"/>
      <w:marTop w:val="0"/>
      <w:marBottom w:val="0"/>
      <w:divBdr>
        <w:top w:val="none" w:sz="0" w:space="0" w:color="auto"/>
        <w:left w:val="none" w:sz="0" w:space="0" w:color="auto"/>
        <w:bottom w:val="none" w:sz="0" w:space="0" w:color="auto"/>
        <w:right w:val="none" w:sz="0" w:space="0" w:color="auto"/>
      </w:divBdr>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1605">
      <w:bodyDiv w:val="1"/>
      <w:marLeft w:val="0"/>
      <w:marRight w:val="0"/>
      <w:marTop w:val="0"/>
      <w:marBottom w:val="0"/>
      <w:divBdr>
        <w:top w:val="none" w:sz="0" w:space="0" w:color="auto"/>
        <w:left w:val="none" w:sz="0" w:space="0" w:color="auto"/>
        <w:bottom w:val="none" w:sz="0" w:space="0" w:color="auto"/>
        <w:right w:val="none" w:sz="0" w:space="0" w:color="auto"/>
      </w:divBdr>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786648">
      <w:bodyDiv w:val="1"/>
      <w:marLeft w:val="0"/>
      <w:marRight w:val="0"/>
      <w:marTop w:val="0"/>
      <w:marBottom w:val="0"/>
      <w:divBdr>
        <w:top w:val="none" w:sz="0" w:space="0" w:color="auto"/>
        <w:left w:val="none" w:sz="0" w:space="0" w:color="auto"/>
        <w:bottom w:val="none" w:sz="0" w:space="0" w:color="auto"/>
        <w:right w:val="none" w:sz="0" w:space="0" w:color="auto"/>
      </w:divBdr>
    </w:div>
    <w:div w:id="346030836">
      <w:bodyDiv w:val="1"/>
      <w:marLeft w:val="0"/>
      <w:marRight w:val="0"/>
      <w:marTop w:val="0"/>
      <w:marBottom w:val="0"/>
      <w:divBdr>
        <w:top w:val="none" w:sz="0" w:space="0" w:color="auto"/>
        <w:left w:val="none" w:sz="0" w:space="0" w:color="auto"/>
        <w:bottom w:val="none" w:sz="0" w:space="0" w:color="auto"/>
        <w:right w:val="none" w:sz="0" w:space="0" w:color="auto"/>
      </w:divBdr>
    </w:div>
    <w:div w:id="346057963">
      <w:bodyDiv w:val="1"/>
      <w:marLeft w:val="0"/>
      <w:marRight w:val="0"/>
      <w:marTop w:val="0"/>
      <w:marBottom w:val="0"/>
      <w:divBdr>
        <w:top w:val="none" w:sz="0" w:space="0" w:color="auto"/>
        <w:left w:val="none" w:sz="0" w:space="0" w:color="auto"/>
        <w:bottom w:val="none" w:sz="0" w:space="0" w:color="auto"/>
        <w:right w:val="none" w:sz="0" w:space="0" w:color="auto"/>
      </w:divBdr>
    </w:div>
    <w:div w:id="346098184">
      <w:bodyDiv w:val="1"/>
      <w:marLeft w:val="0"/>
      <w:marRight w:val="0"/>
      <w:marTop w:val="0"/>
      <w:marBottom w:val="0"/>
      <w:divBdr>
        <w:top w:val="none" w:sz="0" w:space="0" w:color="auto"/>
        <w:left w:val="none" w:sz="0" w:space="0" w:color="auto"/>
        <w:bottom w:val="none" w:sz="0" w:space="0" w:color="auto"/>
        <w:right w:val="none" w:sz="0" w:space="0" w:color="auto"/>
      </w:divBdr>
    </w:div>
    <w:div w:id="346172571">
      <w:bodyDiv w:val="1"/>
      <w:marLeft w:val="0"/>
      <w:marRight w:val="0"/>
      <w:marTop w:val="0"/>
      <w:marBottom w:val="0"/>
      <w:divBdr>
        <w:top w:val="none" w:sz="0" w:space="0" w:color="auto"/>
        <w:left w:val="none" w:sz="0" w:space="0" w:color="auto"/>
        <w:bottom w:val="none" w:sz="0" w:space="0" w:color="auto"/>
        <w:right w:val="none" w:sz="0" w:space="0" w:color="auto"/>
      </w:divBdr>
    </w:div>
    <w:div w:id="346299095">
      <w:bodyDiv w:val="1"/>
      <w:marLeft w:val="0"/>
      <w:marRight w:val="0"/>
      <w:marTop w:val="0"/>
      <w:marBottom w:val="0"/>
      <w:divBdr>
        <w:top w:val="none" w:sz="0" w:space="0" w:color="auto"/>
        <w:left w:val="none" w:sz="0" w:space="0" w:color="auto"/>
        <w:bottom w:val="none" w:sz="0" w:space="0" w:color="auto"/>
        <w:right w:val="none" w:sz="0" w:space="0" w:color="auto"/>
      </w:divBdr>
    </w:div>
    <w:div w:id="346561957">
      <w:bodyDiv w:val="1"/>
      <w:marLeft w:val="0"/>
      <w:marRight w:val="0"/>
      <w:marTop w:val="0"/>
      <w:marBottom w:val="0"/>
      <w:divBdr>
        <w:top w:val="none" w:sz="0" w:space="0" w:color="auto"/>
        <w:left w:val="none" w:sz="0" w:space="0" w:color="auto"/>
        <w:bottom w:val="none" w:sz="0" w:space="0" w:color="auto"/>
        <w:right w:val="none" w:sz="0" w:space="0" w:color="auto"/>
      </w:divBdr>
    </w:div>
    <w:div w:id="346710935">
      <w:bodyDiv w:val="1"/>
      <w:marLeft w:val="0"/>
      <w:marRight w:val="0"/>
      <w:marTop w:val="0"/>
      <w:marBottom w:val="0"/>
      <w:divBdr>
        <w:top w:val="none" w:sz="0" w:space="0" w:color="auto"/>
        <w:left w:val="none" w:sz="0" w:space="0" w:color="auto"/>
        <w:bottom w:val="none" w:sz="0" w:space="0" w:color="auto"/>
        <w:right w:val="none" w:sz="0" w:space="0" w:color="auto"/>
      </w:divBdr>
    </w:div>
    <w:div w:id="346715079">
      <w:bodyDiv w:val="1"/>
      <w:marLeft w:val="0"/>
      <w:marRight w:val="0"/>
      <w:marTop w:val="0"/>
      <w:marBottom w:val="0"/>
      <w:divBdr>
        <w:top w:val="none" w:sz="0" w:space="0" w:color="auto"/>
        <w:left w:val="none" w:sz="0" w:space="0" w:color="auto"/>
        <w:bottom w:val="none" w:sz="0" w:space="0" w:color="auto"/>
        <w:right w:val="none" w:sz="0" w:space="0" w:color="auto"/>
      </w:divBdr>
    </w:div>
    <w:div w:id="346716123">
      <w:bodyDiv w:val="1"/>
      <w:marLeft w:val="0"/>
      <w:marRight w:val="0"/>
      <w:marTop w:val="0"/>
      <w:marBottom w:val="0"/>
      <w:divBdr>
        <w:top w:val="none" w:sz="0" w:space="0" w:color="auto"/>
        <w:left w:val="none" w:sz="0" w:space="0" w:color="auto"/>
        <w:bottom w:val="none" w:sz="0" w:space="0" w:color="auto"/>
        <w:right w:val="none" w:sz="0" w:space="0" w:color="auto"/>
      </w:divBdr>
    </w:div>
    <w:div w:id="346760893">
      <w:bodyDiv w:val="1"/>
      <w:marLeft w:val="0"/>
      <w:marRight w:val="0"/>
      <w:marTop w:val="0"/>
      <w:marBottom w:val="0"/>
      <w:divBdr>
        <w:top w:val="none" w:sz="0" w:space="0" w:color="auto"/>
        <w:left w:val="none" w:sz="0" w:space="0" w:color="auto"/>
        <w:bottom w:val="none" w:sz="0" w:space="0" w:color="auto"/>
        <w:right w:val="none" w:sz="0" w:space="0" w:color="auto"/>
      </w:divBdr>
    </w:div>
    <w:div w:id="346835619">
      <w:bodyDiv w:val="1"/>
      <w:marLeft w:val="0"/>
      <w:marRight w:val="0"/>
      <w:marTop w:val="0"/>
      <w:marBottom w:val="0"/>
      <w:divBdr>
        <w:top w:val="none" w:sz="0" w:space="0" w:color="auto"/>
        <w:left w:val="none" w:sz="0" w:space="0" w:color="auto"/>
        <w:bottom w:val="none" w:sz="0" w:space="0" w:color="auto"/>
        <w:right w:val="none" w:sz="0" w:space="0" w:color="auto"/>
      </w:divBdr>
    </w:div>
    <w:div w:id="347027709">
      <w:bodyDiv w:val="1"/>
      <w:marLeft w:val="0"/>
      <w:marRight w:val="0"/>
      <w:marTop w:val="0"/>
      <w:marBottom w:val="0"/>
      <w:divBdr>
        <w:top w:val="none" w:sz="0" w:space="0" w:color="auto"/>
        <w:left w:val="none" w:sz="0" w:space="0" w:color="auto"/>
        <w:bottom w:val="none" w:sz="0" w:space="0" w:color="auto"/>
        <w:right w:val="none" w:sz="0" w:space="0" w:color="auto"/>
      </w:divBdr>
    </w:div>
    <w:div w:id="347409297">
      <w:bodyDiv w:val="1"/>
      <w:marLeft w:val="0"/>
      <w:marRight w:val="0"/>
      <w:marTop w:val="0"/>
      <w:marBottom w:val="0"/>
      <w:divBdr>
        <w:top w:val="none" w:sz="0" w:space="0" w:color="auto"/>
        <w:left w:val="none" w:sz="0" w:space="0" w:color="auto"/>
        <w:bottom w:val="none" w:sz="0" w:space="0" w:color="auto"/>
        <w:right w:val="none" w:sz="0" w:space="0" w:color="auto"/>
      </w:divBdr>
    </w:div>
    <w:div w:id="347413499">
      <w:bodyDiv w:val="1"/>
      <w:marLeft w:val="0"/>
      <w:marRight w:val="0"/>
      <w:marTop w:val="0"/>
      <w:marBottom w:val="0"/>
      <w:divBdr>
        <w:top w:val="none" w:sz="0" w:space="0" w:color="auto"/>
        <w:left w:val="none" w:sz="0" w:space="0" w:color="auto"/>
        <w:bottom w:val="none" w:sz="0" w:space="0" w:color="auto"/>
        <w:right w:val="none" w:sz="0" w:space="0" w:color="auto"/>
      </w:divBdr>
    </w:div>
    <w:div w:id="347607328">
      <w:bodyDiv w:val="1"/>
      <w:marLeft w:val="0"/>
      <w:marRight w:val="0"/>
      <w:marTop w:val="0"/>
      <w:marBottom w:val="0"/>
      <w:divBdr>
        <w:top w:val="none" w:sz="0" w:space="0" w:color="auto"/>
        <w:left w:val="none" w:sz="0" w:space="0" w:color="auto"/>
        <w:bottom w:val="none" w:sz="0" w:space="0" w:color="auto"/>
        <w:right w:val="none" w:sz="0" w:space="0" w:color="auto"/>
      </w:divBdr>
    </w:div>
    <w:div w:id="347877295">
      <w:bodyDiv w:val="1"/>
      <w:marLeft w:val="0"/>
      <w:marRight w:val="0"/>
      <w:marTop w:val="0"/>
      <w:marBottom w:val="0"/>
      <w:divBdr>
        <w:top w:val="none" w:sz="0" w:space="0" w:color="auto"/>
        <w:left w:val="none" w:sz="0" w:space="0" w:color="auto"/>
        <w:bottom w:val="none" w:sz="0" w:space="0" w:color="auto"/>
        <w:right w:val="none" w:sz="0" w:space="0" w:color="auto"/>
      </w:divBdr>
    </w:div>
    <w:div w:id="348020416">
      <w:bodyDiv w:val="1"/>
      <w:marLeft w:val="0"/>
      <w:marRight w:val="0"/>
      <w:marTop w:val="0"/>
      <w:marBottom w:val="0"/>
      <w:divBdr>
        <w:top w:val="none" w:sz="0" w:space="0" w:color="auto"/>
        <w:left w:val="none" w:sz="0" w:space="0" w:color="auto"/>
        <w:bottom w:val="none" w:sz="0" w:space="0" w:color="auto"/>
        <w:right w:val="none" w:sz="0" w:space="0" w:color="auto"/>
      </w:divBdr>
    </w:div>
    <w:div w:id="348066476">
      <w:bodyDiv w:val="1"/>
      <w:marLeft w:val="0"/>
      <w:marRight w:val="0"/>
      <w:marTop w:val="0"/>
      <w:marBottom w:val="0"/>
      <w:divBdr>
        <w:top w:val="none" w:sz="0" w:space="0" w:color="auto"/>
        <w:left w:val="none" w:sz="0" w:space="0" w:color="auto"/>
        <w:bottom w:val="none" w:sz="0" w:space="0" w:color="auto"/>
        <w:right w:val="none" w:sz="0" w:space="0" w:color="auto"/>
      </w:divBdr>
    </w:div>
    <w:div w:id="348339120">
      <w:bodyDiv w:val="1"/>
      <w:marLeft w:val="0"/>
      <w:marRight w:val="0"/>
      <w:marTop w:val="0"/>
      <w:marBottom w:val="0"/>
      <w:divBdr>
        <w:top w:val="none" w:sz="0" w:space="0" w:color="auto"/>
        <w:left w:val="none" w:sz="0" w:space="0" w:color="auto"/>
        <w:bottom w:val="none" w:sz="0" w:space="0" w:color="auto"/>
        <w:right w:val="none" w:sz="0" w:space="0" w:color="auto"/>
      </w:divBdr>
    </w:div>
    <w:div w:id="348340657">
      <w:bodyDiv w:val="1"/>
      <w:marLeft w:val="0"/>
      <w:marRight w:val="0"/>
      <w:marTop w:val="0"/>
      <w:marBottom w:val="0"/>
      <w:divBdr>
        <w:top w:val="none" w:sz="0" w:space="0" w:color="auto"/>
        <w:left w:val="none" w:sz="0" w:space="0" w:color="auto"/>
        <w:bottom w:val="none" w:sz="0" w:space="0" w:color="auto"/>
        <w:right w:val="none" w:sz="0" w:space="0" w:color="auto"/>
      </w:divBdr>
    </w:div>
    <w:div w:id="348414990">
      <w:bodyDiv w:val="1"/>
      <w:marLeft w:val="0"/>
      <w:marRight w:val="0"/>
      <w:marTop w:val="0"/>
      <w:marBottom w:val="0"/>
      <w:divBdr>
        <w:top w:val="none" w:sz="0" w:space="0" w:color="auto"/>
        <w:left w:val="none" w:sz="0" w:space="0" w:color="auto"/>
        <w:bottom w:val="none" w:sz="0" w:space="0" w:color="auto"/>
        <w:right w:val="none" w:sz="0" w:space="0" w:color="auto"/>
      </w:divBdr>
    </w:div>
    <w:div w:id="348457995">
      <w:bodyDiv w:val="1"/>
      <w:marLeft w:val="0"/>
      <w:marRight w:val="0"/>
      <w:marTop w:val="0"/>
      <w:marBottom w:val="0"/>
      <w:divBdr>
        <w:top w:val="none" w:sz="0" w:space="0" w:color="auto"/>
        <w:left w:val="none" w:sz="0" w:space="0" w:color="auto"/>
        <w:bottom w:val="none" w:sz="0" w:space="0" w:color="auto"/>
        <w:right w:val="none" w:sz="0" w:space="0" w:color="auto"/>
      </w:divBdr>
    </w:div>
    <w:div w:id="348725807">
      <w:bodyDiv w:val="1"/>
      <w:marLeft w:val="0"/>
      <w:marRight w:val="0"/>
      <w:marTop w:val="0"/>
      <w:marBottom w:val="0"/>
      <w:divBdr>
        <w:top w:val="none" w:sz="0" w:space="0" w:color="auto"/>
        <w:left w:val="none" w:sz="0" w:space="0" w:color="auto"/>
        <w:bottom w:val="none" w:sz="0" w:space="0" w:color="auto"/>
        <w:right w:val="none" w:sz="0" w:space="0" w:color="auto"/>
      </w:divBdr>
    </w:div>
    <w:div w:id="349071979">
      <w:bodyDiv w:val="1"/>
      <w:marLeft w:val="0"/>
      <w:marRight w:val="0"/>
      <w:marTop w:val="0"/>
      <w:marBottom w:val="0"/>
      <w:divBdr>
        <w:top w:val="none" w:sz="0" w:space="0" w:color="auto"/>
        <w:left w:val="none" w:sz="0" w:space="0" w:color="auto"/>
        <w:bottom w:val="none" w:sz="0" w:space="0" w:color="auto"/>
        <w:right w:val="none" w:sz="0" w:space="0" w:color="auto"/>
      </w:divBdr>
    </w:div>
    <w:div w:id="349374361">
      <w:bodyDiv w:val="1"/>
      <w:marLeft w:val="0"/>
      <w:marRight w:val="0"/>
      <w:marTop w:val="0"/>
      <w:marBottom w:val="0"/>
      <w:divBdr>
        <w:top w:val="none" w:sz="0" w:space="0" w:color="auto"/>
        <w:left w:val="none" w:sz="0" w:space="0" w:color="auto"/>
        <w:bottom w:val="none" w:sz="0" w:space="0" w:color="auto"/>
        <w:right w:val="none" w:sz="0" w:space="0" w:color="auto"/>
      </w:divBdr>
    </w:div>
    <w:div w:id="349377131">
      <w:bodyDiv w:val="1"/>
      <w:marLeft w:val="0"/>
      <w:marRight w:val="0"/>
      <w:marTop w:val="0"/>
      <w:marBottom w:val="0"/>
      <w:divBdr>
        <w:top w:val="none" w:sz="0" w:space="0" w:color="auto"/>
        <w:left w:val="none" w:sz="0" w:space="0" w:color="auto"/>
        <w:bottom w:val="none" w:sz="0" w:space="0" w:color="auto"/>
        <w:right w:val="none" w:sz="0" w:space="0" w:color="auto"/>
      </w:divBdr>
    </w:div>
    <w:div w:id="349381816">
      <w:bodyDiv w:val="1"/>
      <w:marLeft w:val="0"/>
      <w:marRight w:val="0"/>
      <w:marTop w:val="0"/>
      <w:marBottom w:val="0"/>
      <w:divBdr>
        <w:top w:val="none" w:sz="0" w:space="0" w:color="auto"/>
        <w:left w:val="none" w:sz="0" w:space="0" w:color="auto"/>
        <w:bottom w:val="none" w:sz="0" w:space="0" w:color="auto"/>
        <w:right w:val="none" w:sz="0" w:space="0" w:color="auto"/>
      </w:divBdr>
    </w:div>
    <w:div w:id="349449697">
      <w:bodyDiv w:val="1"/>
      <w:marLeft w:val="0"/>
      <w:marRight w:val="0"/>
      <w:marTop w:val="0"/>
      <w:marBottom w:val="0"/>
      <w:divBdr>
        <w:top w:val="none" w:sz="0" w:space="0" w:color="auto"/>
        <w:left w:val="none" w:sz="0" w:space="0" w:color="auto"/>
        <w:bottom w:val="none" w:sz="0" w:space="0" w:color="auto"/>
        <w:right w:val="none" w:sz="0" w:space="0" w:color="auto"/>
      </w:divBdr>
    </w:div>
    <w:div w:id="349450964">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644475">
      <w:bodyDiv w:val="1"/>
      <w:marLeft w:val="0"/>
      <w:marRight w:val="0"/>
      <w:marTop w:val="0"/>
      <w:marBottom w:val="0"/>
      <w:divBdr>
        <w:top w:val="none" w:sz="0" w:space="0" w:color="auto"/>
        <w:left w:val="none" w:sz="0" w:space="0" w:color="auto"/>
        <w:bottom w:val="none" w:sz="0" w:space="0" w:color="auto"/>
        <w:right w:val="none" w:sz="0" w:space="0" w:color="auto"/>
      </w:divBdr>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915378">
      <w:bodyDiv w:val="1"/>
      <w:marLeft w:val="0"/>
      <w:marRight w:val="0"/>
      <w:marTop w:val="0"/>
      <w:marBottom w:val="0"/>
      <w:divBdr>
        <w:top w:val="none" w:sz="0" w:space="0" w:color="auto"/>
        <w:left w:val="none" w:sz="0" w:space="0" w:color="auto"/>
        <w:bottom w:val="none" w:sz="0" w:space="0" w:color="auto"/>
        <w:right w:val="none" w:sz="0" w:space="0" w:color="auto"/>
      </w:divBdr>
    </w:div>
    <w:div w:id="349918386">
      <w:bodyDiv w:val="1"/>
      <w:marLeft w:val="0"/>
      <w:marRight w:val="0"/>
      <w:marTop w:val="0"/>
      <w:marBottom w:val="0"/>
      <w:divBdr>
        <w:top w:val="none" w:sz="0" w:space="0" w:color="auto"/>
        <w:left w:val="none" w:sz="0" w:space="0" w:color="auto"/>
        <w:bottom w:val="none" w:sz="0" w:space="0" w:color="auto"/>
        <w:right w:val="none" w:sz="0" w:space="0" w:color="auto"/>
      </w:divBdr>
    </w:div>
    <w:div w:id="349987772">
      <w:bodyDiv w:val="1"/>
      <w:marLeft w:val="0"/>
      <w:marRight w:val="0"/>
      <w:marTop w:val="0"/>
      <w:marBottom w:val="0"/>
      <w:divBdr>
        <w:top w:val="none" w:sz="0" w:space="0" w:color="auto"/>
        <w:left w:val="none" w:sz="0" w:space="0" w:color="auto"/>
        <w:bottom w:val="none" w:sz="0" w:space="0" w:color="auto"/>
        <w:right w:val="none" w:sz="0" w:space="0" w:color="auto"/>
      </w:divBdr>
    </w:div>
    <w:div w:id="350106266">
      <w:bodyDiv w:val="1"/>
      <w:marLeft w:val="0"/>
      <w:marRight w:val="0"/>
      <w:marTop w:val="0"/>
      <w:marBottom w:val="0"/>
      <w:divBdr>
        <w:top w:val="none" w:sz="0" w:space="0" w:color="auto"/>
        <w:left w:val="none" w:sz="0" w:space="0" w:color="auto"/>
        <w:bottom w:val="none" w:sz="0" w:space="0" w:color="auto"/>
        <w:right w:val="none" w:sz="0" w:space="0" w:color="auto"/>
      </w:divBdr>
    </w:div>
    <w:div w:id="350495190">
      <w:bodyDiv w:val="1"/>
      <w:marLeft w:val="0"/>
      <w:marRight w:val="0"/>
      <w:marTop w:val="0"/>
      <w:marBottom w:val="0"/>
      <w:divBdr>
        <w:top w:val="none" w:sz="0" w:space="0" w:color="auto"/>
        <w:left w:val="none" w:sz="0" w:space="0" w:color="auto"/>
        <w:bottom w:val="none" w:sz="0" w:space="0" w:color="auto"/>
        <w:right w:val="none" w:sz="0" w:space="0" w:color="auto"/>
      </w:divBdr>
    </w:div>
    <w:div w:id="350497511">
      <w:bodyDiv w:val="1"/>
      <w:marLeft w:val="0"/>
      <w:marRight w:val="0"/>
      <w:marTop w:val="0"/>
      <w:marBottom w:val="0"/>
      <w:divBdr>
        <w:top w:val="none" w:sz="0" w:space="0" w:color="auto"/>
        <w:left w:val="none" w:sz="0" w:space="0" w:color="auto"/>
        <w:bottom w:val="none" w:sz="0" w:space="0" w:color="auto"/>
        <w:right w:val="none" w:sz="0" w:space="0" w:color="auto"/>
      </w:divBdr>
    </w:div>
    <w:div w:id="350498836">
      <w:bodyDiv w:val="1"/>
      <w:marLeft w:val="0"/>
      <w:marRight w:val="0"/>
      <w:marTop w:val="0"/>
      <w:marBottom w:val="0"/>
      <w:divBdr>
        <w:top w:val="none" w:sz="0" w:space="0" w:color="auto"/>
        <w:left w:val="none" w:sz="0" w:space="0" w:color="auto"/>
        <w:bottom w:val="none" w:sz="0" w:space="0" w:color="auto"/>
        <w:right w:val="none" w:sz="0" w:space="0" w:color="auto"/>
      </w:divBdr>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911340">
      <w:bodyDiv w:val="1"/>
      <w:marLeft w:val="0"/>
      <w:marRight w:val="0"/>
      <w:marTop w:val="0"/>
      <w:marBottom w:val="0"/>
      <w:divBdr>
        <w:top w:val="none" w:sz="0" w:space="0" w:color="auto"/>
        <w:left w:val="none" w:sz="0" w:space="0" w:color="auto"/>
        <w:bottom w:val="none" w:sz="0" w:space="0" w:color="auto"/>
        <w:right w:val="none" w:sz="0" w:space="0" w:color="auto"/>
      </w:divBdr>
    </w:div>
    <w:div w:id="351146861">
      <w:bodyDiv w:val="1"/>
      <w:marLeft w:val="0"/>
      <w:marRight w:val="0"/>
      <w:marTop w:val="0"/>
      <w:marBottom w:val="0"/>
      <w:divBdr>
        <w:top w:val="none" w:sz="0" w:space="0" w:color="auto"/>
        <w:left w:val="none" w:sz="0" w:space="0" w:color="auto"/>
        <w:bottom w:val="none" w:sz="0" w:space="0" w:color="auto"/>
        <w:right w:val="none" w:sz="0" w:space="0" w:color="auto"/>
      </w:divBdr>
    </w:div>
    <w:div w:id="351228671">
      <w:bodyDiv w:val="1"/>
      <w:marLeft w:val="0"/>
      <w:marRight w:val="0"/>
      <w:marTop w:val="0"/>
      <w:marBottom w:val="0"/>
      <w:divBdr>
        <w:top w:val="none" w:sz="0" w:space="0" w:color="auto"/>
        <w:left w:val="none" w:sz="0" w:space="0" w:color="auto"/>
        <w:bottom w:val="none" w:sz="0" w:space="0" w:color="auto"/>
        <w:right w:val="none" w:sz="0" w:space="0" w:color="auto"/>
      </w:divBdr>
    </w:div>
    <w:div w:id="351491343">
      <w:bodyDiv w:val="1"/>
      <w:marLeft w:val="0"/>
      <w:marRight w:val="0"/>
      <w:marTop w:val="0"/>
      <w:marBottom w:val="0"/>
      <w:divBdr>
        <w:top w:val="none" w:sz="0" w:space="0" w:color="auto"/>
        <w:left w:val="none" w:sz="0" w:space="0" w:color="auto"/>
        <w:bottom w:val="none" w:sz="0" w:space="0" w:color="auto"/>
        <w:right w:val="none" w:sz="0" w:space="0" w:color="auto"/>
      </w:divBdr>
    </w:div>
    <w:div w:id="351733290">
      <w:bodyDiv w:val="1"/>
      <w:marLeft w:val="0"/>
      <w:marRight w:val="0"/>
      <w:marTop w:val="0"/>
      <w:marBottom w:val="0"/>
      <w:divBdr>
        <w:top w:val="none" w:sz="0" w:space="0" w:color="auto"/>
        <w:left w:val="none" w:sz="0" w:space="0" w:color="auto"/>
        <w:bottom w:val="none" w:sz="0" w:space="0" w:color="auto"/>
        <w:right w:val="none" w:sz="0" w:space="0" w:color="auto"/>
      </w:divBdr>
    </w:div>
    <w:div w:id="351808627">
      <w:bodyDiv w:val="1"/>
      <w:marLeft w:val="0"/>
      <w:marRight w:val="0"/>
      <w:marTop w:val="0"/>
      <w:marBottom w:val="0"/>
      <w:divBdr>
        <w:top w:val="none" w:sz="0" w:space="0" w:color="auto"/>
        <w:left w:val="none" w:sz="0" w:space="0" w:color="auto"/>
        <w:bottom w:val="none" w:sz="0" w:space="0" w:color="auto"/>
        <w:right w:val="none" w:sz="0" w:space="0" w:color="auto"/>
      </w:divBdr>
    </w:div>
    <w:div w:id="351877583">
      <w:bodyDiv w:val="1"/>
      <w:marLeft w:val="0"/>
      <w:marRight w:val="0"/>
      <w:marTop w:val="0"/>
      <w:marBottom w:val="0"/>
      <w:divBdr>
        <w:top w:val="none" w:sz="0" w:space="0" w:color="auto"/>
        <w:left w:val="none" w:sz="0" w:space="0" w:color="auto"/>
        <w:bottom w:val="none" w:sz="0" w:space="0" w:color="auto"/>
        <w:right w:val="none" w:sz="0" w:space="0" w:color="auto"/>
      </w:divBdr>
    </w:div>
    <w:div w:id="352146266">
      <w:bodyDiv w:val="1"/>
      <w:marLeft w:val="0"/>
      <w:marRight w:val="0"/>
      <w:marTop w:val="0"/>
      <w:marBottom w:val="0"/>
      <w:divBdr>
        <w:top w:val="none" w:sz="0" w:space="0" w:color="auto"/>
        <w:left w:val="none" w:sz="0" w:space="0" w:color="auto"/>
        <w:bottom w:val="none" w:sz="0" w:space="0" w:color="auto"/>
        <w:right w:val="none" w:sz="0" w:space="0" w:color="auto"/>
      </w:divBdr>
    </w:div>
    <w:div w:id="352194984">
      <w:bodyDiv w:val="1"/>
      <w:marLeft w:val="0"/>
      <w:marRight w:val="0"/>
      <w:marTop w:val="0"/>
      <w:marBottom w:val="0"/>
      <w:divBdr>
        <w:top w:val="none" w:sz="0" w:space="0" w:color="auto"/>
        <w:left w:val="none" w:sz="0" w:space="0" w:color="auto"/>
        <w:bottom w:val="none" w:sz="0" w:space="0" w:color="auto"/>
        <w:right w:val="none" w:sz="0" w:space="0" w:color="auto"/>
      </w:divBdr>
    </w:div>
    <w:div w:id="352340901">
      <w:bodyDiv w:val="1"/>
      <w:marLeft w:val="0"/>
      <w:marRight w:val="0"/>
      <w:marTop w:val="0"/>
      <w:marBottom w:val="0"/>
      <w:divBdr>
        <w:top w:val="none" w:sz="0" w:space="0" w:color="auto"/>
        <w:left w:val="none" w:sz="0" w:space="0" w:color="auto"/>
        <w:bottom w:val="none" w:sz="0" w:space="0" w:color="auto"/>
        <w:right w:val="none" w:sz="0" w:space="0" w:color="auto"/>
      </w:divBdr>
    </w:div>
    <w:div w:id="352347499">
      <w:bodyDiv w:val="1"/>
      <w:marLeft w:val="0"/>
      <w:marRight w:val="0"/>
      <w:marTop w:val="0"/>
      <w:marBottom w:val="0"/>
      <w:divBdr>
        <w:top w:val="none" w:sz="0" w:space="0" w:color="auto"/>
        <w:left w:val="none" w:sz="0" w:space="0" w:color="auto"/>
        <w:bottom w:val="none" w:sz="0" w:space="0" w:color="auto"/>
        <w:right w:val="none" w:sz="0" w:space="0" w:color="auto"/>
      </w:divBdr>
    </w:div>
    <w:div w:id="352390287">
      <w:bodyDiv w:val="1"/>
      <w:marLeft w:val="0"/>
      <w:marRight w:val="0"/>
      <w:marTop w:val="0"/>
      <w:marBottom w:val="0"/>
      <w:divBdr>
        <w:top w:val="none" w:sz="0" w:space="0" w:color="auto"/>
        <w:left w:val="none" w:sz="0" w:space="0" w:color="auto"/>
        <w:bottom w:val="none" w:sz="0" w:space="0" w:color="auto"/>
        <w:right w:val="none" w:sz="0" w:space="0" w:color="auto"/>
      </w:divBdr>
    </w:div>
    <w:div w:id="352415347">
      <w:bodyDiv w:val="1"/>
      <w:marLeft w:val="0"/>
      <w:marRight w:val="0"/>
      <w:marTop w:val="0"/>
      <w:marBottom w:val="0"/>
      <w:divBdr>
        <w:top w:val="none" w:sz="0" w:space="0" w:color="auto"/>
        <w:left w:val="none" w:sz="0" w:space="0" w:color="auto"/>
        <w:bottom w:val="none" w:sz="0" w:space="0" w:color="auto"/>
        <w:right w:val="none" w:sz="0" w:space="0" w:color="auto"/>
      </w:divBdr>
    </w:div>
    <w:div w:id="352418593">
      <w:bodyDiv w:val="1"/>
      <w:marLeft w:val="0"/>
      <w:marRight w:val="0"/>
      <w:marTop w:val="0"/>
      <w:marBottom w:val="0"/>
      <w:divBdr>
        <w:top w:val="none" w:sz="0" w:space="0" w:color="auto"/>
        <w:left w:val="none" w:sz="0" w:space="0" w:color="auto"/>
        <w:bottom w:val="none" w:sz="0" w:space="0" w:color="auto"/>
        <w:right w:val="none" w:sz="0" w:space="0" w:color="auto"/>
      </w:divBdr>
    </w:div>
    <w:div w:id="352461535">
      <w:bodyDiv w:val="1"/>
      <w:marLeft w:val="0"/>
      <w:marRight w:val="0"/>
      <w:marTop w:val="0"/>
      <w:marBottom w:val="0"/>
      <w:divBdr>
        <w:top w:val="none" w:sz="0" w:space="0" w:color="auto"/>
        <w:left w:val="none" w:sz="0" w:space="0" w:color="auto"/>
        <w:bottom w:val="none" w:sz="0" w:space="0" w:color="auto"/>
        <w:right w:val="none" w:sz="0" w:space="0" w:color="auto"/>
      </w:divBdr>
    </w:div>
    <w:div w:id="352465389">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8221">
      <w:bodyDiv w:val="1"/>
      <w:marLeft w:val="0"/>
      <w:marRight w:val="0"/>
      <w:marTop w:val="0"/>
      <w:marBottom w:val="0"/>
      <w:divBdr>
        <w:top w:val="none" w:sz="0" w:space="0" w:color="auto"/>
        <w:left w:val="none" w:sz="0" w:space="0" w:color="auto"/>
        <w:bottom w:val="none" w:sz="0" w:space="0" w:color="auto"/>
        <w:right w:val="none" w:sz="0" w:space="0" w:color="auto"/>
      </w:divBdr>
    </w:div>
    <w:div w:id="352730011">
      <w:bodyDiv w:val="1"/>
      <w:marLeft w:val="0"/>
      <w:marRight w:val="0"/>
      <w:marTop w:val="0"/>
      <w:marBottom w:val="0"/>
      <w:divBdr>
        <w:top w:val="none" w:sz="0" w:space="0" w:color="auto"/>
        <w:left w:val="none" w:sz="0" w:space="0" w:color="auto"/>
        <w:bottom w:val="none" w:sz="0" w:space="0" w:color="auto"/>
        <w:right w:val="none" w:sz="0" w:space="0" w:color="auto"/>
      </w:divBdr>
    </w:div>
    <w:div w:id="353117692">
      <w:bodyDiv w:val="1"/>
      <w:marLeft w:val="0"/>
      <w:marRight w:val="0"/>
      <w:marTop w:val="0"/>
      <w:marBottom w:val="0"/>
      <w:divBdr>
        <w:top w:val="none" w:sz="0" w:space="0" w:color="auto"/>
        <w:left w:val="none" w:sz="0" w:space="0" w:color="auto"/>
        <w:bottom w:val="none" w:sz="0" w:space="0" w:color="auto"/>
        <w:right w:val="none" w:sz="0" w:space="0" w:color="auto"/>
      </w:divBdr>
    </w:div>
    <w:div w:id="353191513">
      <w:bodyDiv w:val="1"/>
      <w:marLeft w:val="0"/>
      <w:marRight w:val="0"/>
      <w:marTop w:val="0"/>
      <w:marBottom w:val="0"/>
      <w:divBdr>
        <w:top w:val="none" w:sz="0" w:space="0" w:color="auto"/>
        <w:left w:val="none" w:sz="0" w:space="0" w:color="auto"/>
        <w:bottom w:val="none" w:sz="0" w:space="0" w:color="auto"/>
        <w:right w:val="none" w:sz="0" w:space="0" w:color="auto"/>
      </w:divBdr>
    </w:div>
    <w:div w:id="353313315">
      <w:bodyDiv w:val="1"/>
      <w:marLeft w:val="0"/>
      <w:marRight w:val="0"/>
      <w:marTop w:val="0"/>
      <w:marBottom w:val="0"/>
      <w:divBdr>
        <w:top w:val="none" w:sz="0" w:space="0" w:color="auto"/>
        <w:left w:val="none" w:sz="0" w:space="0" w:color="auto"/>
        <w:bottom w:val="none" w:sz="0" w:space="0" w:color="auto"/>
        <w:right w:val="none" w:sz="0" w:space="0" w:color="auto"/>
      </w:divBdr>
    </w:div>
    <w:div w:id="354044949">
      <w:bodyDiv w:val="1"/>
      <w:marLeft w:val="0"/>
      <w:marRight w:val="0"/>
      <w:marTop w:val="0"/>
      <w:marBottom w:val="0"/>
      <w:divBdr>
        <w:top w:val="none" w:sz="0" w:space="0" w:color="auto"/>
        <w:left w:val="none" w:sz="0" w:space="0" w:color="auto"/>
        <w:bottom w:val="none" w:sz="0" w:space="0" w:color="auto"/>
        <w:right w:val="none" w:sz="0" w:space="0" w:color="auto"/>
      </w:divBdr>
    </w:div>
    <w:div w:id="354189275">
      <w:bodyDiv w:val="1"/>
      <w:marLeft w:val="0"/>
      <w:marRight w:val="0"/>
      <w:marTop w:val="0"/>
      <w:marBottom w:val="0"/>
      <w:divBdr>
        <w:top w:val="none" w:sz="0" w:space="0" w:color="auto"/>
        <w:left w:val="none" w:sz="0" w:space="0" w:color="auto"/>
        <w:bottom w:val="none" w:sz="0" w:space="0" w:color="auto"/>
        <w:right w:val="none" w:sz="0" w:space="0" w:color="auto"/>
      </w:divBdr>
    </w:div>
    <w:div w:id="354425620">
      <w:bodyDiv w:val="1"/>
      <w:marLeft w:val="0"/>
      <w:marRight w:val="0"/>
      <w:marTop w:val="0"/>
      <w:marBottom w:val="0"/>
      <w:divBdr>
        <w:top w:val="none" w:sz="0" w:space="0" w:color="auto"/>
        <w:left w:val="none" w:sz="0" w:space="0" w:color="auto"/>
        <w:bottom w:val="none" w:sz="0" w:space="0" w:color="auto"/>
        <w:right w:val="none" w:sz="0" w:space="0" w:color="auto"/>
      </w:divBdr>
    </w:div>
    <w:div w:id="354431505">
      <w:bodyDiv w:val="1"/>
      <w:marLeft w:val="0"/>
      <w:marRight w:val="0"/>
      <w:marTop w:val="0"/>
      <w:marBottom w:val="0"/>
      <w:divBdr>
        <w:top w:val="none" w:sz="0" w:space="0" w:color="auto"/>
        <w:left w:val="none" w:sz="0" w:space="0" w:color="auto"/>
        <w:bottom w:val="none" w:sz="0" w:space="0" w:color="auto"/>
        <w:right w:val="none" w:sz="0" w:space="0" w:color="auto"/>
      </w:divBdr>
    </w:div>
    <w:div w:id="354574904">
      <w:bodyDiv w:val="1"/>
      <w:marLeft w:val="0"/>
      <w:marRight w:val="0"/>
      <w:marTop w:val="0"/>
      <w:marBottom w:val="0"/>
      <w:divBdr>
        <w:top w:val="none" w:sz="0" w:space="0" w:color="auto"/>
        <w:left w:val="none" w:sz="0" w:space="0" w:color="auto"/>
        <w:bottom w:val="none" w:sz="0" w:space="0" w:color="auto"/>
        <w:right w:val="none" w:sz="0" w:space="0" w:color="auto"/>
      </w:divBdr>
    </w:div>
    <w:div w:id="354575010">
      <w:bodyDiv w:val="1"/>
      <w:marLeft w:val="0"/>
      <w:marRight w:val="0"/>
      <w:marTop w:val="0"/>
      <w:marBottom w:val="0"/>
      <w:divBdr>
        <w:top w:val="none" w:sz="0" w:space="0" w:color="auto"/>
        <w:left w:val="none" w:sz="0" w:space="0" w:color="auto"/>
        <w:bottom w:val="none" w:sz="0" w:space="0" w:color="auto"/>
        <w:right w:val="none" w:sz="0" w:space="0" w:color="auto"/>
      </w:divBdr>
    </w:div>
    <w:div w:id="354616607">
      <w:bodyDiv w:val="1"/>
      <w:marLeft w:val="0"/>
      <w:marRight w:val="0"/>
      <w:marTop w:val="0"/>
      <w:marBottom w:val="0"/>
      <w:divBdr>
        <w:top w:val="none" w:sz="0" w:space="0" w:color="auto"/>
        <w:left w:val="none" w:sz="0" w:space="0" w:color="auto"/>
        <w:bottom w:val="none" w:sz="0" w:space="0" w:color="auto"/>
        <w:right w:val="none" w:sz="0" w:space="0" w:color="auto"/>
      </w:divBdr>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772480">
      <w:bodyDiv w:val="1"/>
      <w:marLeft w:val="0"/>
      <w:marRight w:val="0"/>
      <w:marTop w:val="0"/>
      <w:marBottom w:val="0"/>
      <w:divBdr>
        <w:top w:val="none" w:sz="0" w:space="0" w:color="auto"/>
        <w:left w:val="none" w:sz="0" w:space="0" w:color="auto"/>
        <w:bottom w:val="none" w:sz="0" w:space="0" w:color="auto"/>
        <w:right w:val="none" w:sz="0" w:space="0" w:color="auto"/>
      </w:divBdr>
    </w:div>
    <w:div w:id="354814128">
      <w:bodyDiv w:val="1"/>
      <w:marLeft w:val="0"/>
      <w:marRight w:val="0"/>
      <w:marTop w:val="0"/>
      <w:marBottom w:val="0"/>
      <w:divBdr>
        <w:top w:val="none" w:sz="0" w:space="0" w:color="auto"/>
        <w:left w:val="none" w:sz="0" w:space="0" w:color="auto"/>
        <w:bottom w:val="none" w:sz="0" w:space="0" w:color="auto"/>
        <w:right w:val="none" w:sz="0" w:space="0" w:color="auto"/>
      </w:divBdr>
    </w:div>
    <w:div w:id="355040484">
      <w:bodyDiv w:val="1"/>
      <w:marLeft w:val="0"/>
      <w:marRight w:val="0"/>
      <w:marTop w:val="0"/>
      <w:marBottom w:val="0"/>
      <w:divBdr>
        <w:top w:val="none" w:sz="0" w:space="0" w:color="auto"/>
        <w:left w:val="none" w:sz="0" w:space="0" w:color="auto"/>
        <w:bottom w:val="none" w:sz="0" w:space="0" w:color="auto"/>
        <w:right w:val="none" w:sz="0" w:space="0" w:color="auto"/>
      </w:divBdr>
    </w:div>
    <w:div w:id="355161110">
      <w:bodyDiv w:val="1"/>
      <w:marLeft w:val="0"/>
      <w:marRight w:val="0"/>
      <w:marTop w:val="0"/>
      <w:marBottom w:val="0"/>
      <w:divBdr>
        <w:top w:val="none" w:sz="0" w:space="0" w:color="auto"/>
        <w:left w:val="none" w:sz="0" w:space="0" w:color="auto"/>
        <w:bottom w:val="none" w:sz="0" w:space="0" w:color="auto"/>
        <w:right w:val="none" w:sz="0" w:space="0" w:color="auto"/>
      </w:divBdr>
    </w:div>
    <w:div w:id="355279555">
      <w:bodyDiv w:val="1"/>
      <w:marLeft w:val="0"/>
      <w:marRight w:val="0"/>
      <w:marTop w:val="0"/>
      <w:marBottom w:val="0"/>
      <w:divBdr>
        <w:top w:val="none" w:sz="0" w:space="0" w:color="auto"/>
        <w:left w:val="none" w:sz="0" w:space="0" w:color="auto"/>
        <w:bottom w:val="none" w:sz="0" w:space="0" w:color="auto"/>
        <w:right w:val="none" w:sz="0" w:space="0" w:color="auto"/>
      </w:divBdr>
    </w:div>
    <w:div w:id="355468719">
      <w:bodyDiv w:val="1"/>
      <w:marLeft w:val="0"/>
      <w:marRight w:val="0"/>
      <w:marTop w:val="0"/>
      <w:marBottom w:val="0"/>
      <w:divBdr>
        <w:top w:val="none" w:sz="0" w:space="0" w:color="auto"/>
        <w:left w:val="none" w:sz="0" w:space="0" w:color="auto"/>
        <w:bottom w:val="none" w:sz="0" w:space="0" w:color="auto"/>
        <w:right w:val="none" w:sz="0" w:space="0" w:color="auto"/>
      </w:divBdr>
    </w:div>
    <w:div w:id="355498678">
      <w:bodyDiv w:val="1"/>
      <w:marLeft w:val="0"/>
      <w:marRight w:val="0"/>
      <w:marTop w:val="0"/>
      <w:marBottom w:val="0"/>
      <w:divBdr>
        <w:top w:val="none" w:sz="0" w:space="0" w:color="auto"/>
        <w:left w:val="none" w:sz="0" w:space="0" w:color="auto"/>
        <w:bottom w:val="none" w:sz="0" w:space="0" w:color="auto"/>
        <w:right w:val="none" w:sz="0" w:space="0" w:color="auto"/>
      </w:divBdr>
    </w:div>
    <w:div w:id="355735699">
      <w:bodyDiv w:val="1"/>
      <w:marLeft w:val="0"/>
      <w:marRight w:val="0"/>
      <w:marTop w:val="0"/>
      <w:marBottom w:val="0"/>
      <w:divBdr>
        <w:top w:val="none" w:sz="0" w:space="0" w:color="auto"/>
        <w:left w:val="none" w:sz="0" w:space="0" w:color="auto"/>
        <w:bottom w:val="none" w:sz="0" w:space="0" w:color="auto"/>
        <w:right w:val="none" w:sz="0" w:space="0" w:color="auto"/>
      </w:divBdr>
    </w:div>
    <w:div w:id="355740810">
      <w:bodyDiv w:val="1"/>
      <w:marLeft w:val="0"/>
      <w:marRight w:val="0"/>
      <w:marTop w:val="0"/>
      <w:marBottom w:val="0"/>
      <w:divBdr>
        <w:top w:val="none" w:sz="0" w:space="0" w:color="auto"/>
        <w:left w:val="none" w:sz="0" w:space="0" w:color="auto"/>
        <w:bottom w:val="none" w:sz="0" w:space="0" w:color="auto"/>
        <w:right w:val="none" w:sz="0" w:space="0" w:color="auto"/>
      </w:divBdr>
    </w:div>
    <w:div w:id="355889599">
      <w:bodyDiv w:val="1"/>
      <w:marLeft w:val="0"/>
      <w:marRight w:val="0"/>
      <w:marTop w:val="0"/>
      <w:marBottom w:val="0"/>
      <w:divBdr>
        <w:top w:val="none" w:sz="0" w:space="0" w:color="auto"/>
        <w:left w:val="none" w:sz="0" w:space="0" w:color="auto"/>
        <w:bottom w:val="none" w:sz="0" w:space="0" w:color="auto"/>
        <w:right w:val="none" w:sz="0" w:space="0" w:color="auto"/>
      </w:divBdr>
    </w:div>
    <w:div w:id="355890069">
      <w:bodyDiv w:val="1"/>
      <w:marLeft w:val="0"/>
      <w:marRight w:val="0"/>
      <w:marTop w:val="0"/>
      <w:marBottom w:val="0"/>
      <w:divBdr>
        <w:top w:val="none" w:sz="0" w:space="0" w:color="auto"/>
        <w:left w:val="none" w:sz="0" w:space="0" w:color="auto"/>
        <w:bottom w:val="none" w:sz="0" w:space="0" w:color="auto"/>
        <w:right w:val="none" w:sz="0" w:space="0" w:color="auto"/>
      </w:divBdr>
    </w:div>
    <w:div w:id="356001475">
      <w:bodyDiv w:val="1"/>
      <w:marLeft w:val="0"/>
      <w:marRight w:val="0"/>
      <w:marTop w:val="0"/>
      <w:marBottom w:val="0"/>
      <w:divBdr>
        <w:top w:val="none" w:sz="0" w:space="0" w:color="auto"/>
        <w:left w:val="none" w:sz="0" w:space="0" w:color="auto"/>
        <w:bottom w:val="none" w:sz="0" w:space="0" w:color="auto"/>
        <w:right w:val="none" w:sz="0" w:space="0" w:color="auto"/>
      </w:divBdr>
    </w:div>
    <w:div w:id="356203772">
      <w:bodyDiv w:val="1"/>
      <w:marLeft w:val="0"/>
      <w:marRight w:val="0"/>
      <w:marTop w:val="0"/>
      <w:marBottom w:val="0"/>
      <w:divBdr>
        <w:top w:val="none" w:sz="0" w:space="0" w:color="auto"/>
        <w:left w:val="none" w:sz="0" w:space="0" w:color="auto"/>
        <w:bottom w:val="none" w:sz="0" w:space="0" w:color="auto"/>
        <w:right w:val="none" w:sz="0" w:space="0" w:color="auto"/>
      </w:divBdr>
    </w:div>
    <w:div w:id="356278962">
      <w:bodyDiv w:val="1"/>
      <w:marLeft w:val="0"/>
      <w:marRight w:val="0"/>
      <w:marTop w:val="0"/>
      <w:marBottom w:val="0"/>
      <w:divBdr>
        <w:top w:val="none" w:sz="0" w:space="0" w:color="auto"/>
        <w:left w:val="none" w:sz="0" w:space="0" w:color="auto"/>
        <w:bottom w:val="none" w:sz="0" w:space="0" w:color="auto"/>
        <w:right w:val="none" w:sz="0" w:space="0" w:color="auto"/>
      </w:divBdr>
    </w:div>
    <w:div w:id="356349104">
      <w:bodyDiv w:val="1"/>
      <w:marLeft w:val="0"/>
      <w:marRight w:val="0"/>
      <w:marTop w:val="0"/>
      <w:marBottom w:val="0"/>
      <w:divBdr>
        <w:top w:val="none" w:sz="0" w:space="0" w:color="auto"/>
        <w:left w:val="none" w:sz="0" w:space="0" w:color="auto"/>
        <w:bottom w:val="none" w:sz="0" w:space="0" w:color="auto"/>
        <w:right w:val="none" w:sz="0" w:space="0" w:color="auto"/>
      </w:divBdr>
    </w:div>
    <w:div w:id="356395720">
      <w:bodyDiv w:val="1"/>
      <w:marLeft w:val="0"/>
      <w:marRight w:val="0"/>
      <w:marTop w:val="0"/>
      <w:marBottom w:val="0"/>
      <w:divBdr>
        <w:top w:val="none" w:sz="0" w:space="0" w:color="auto"/>
        <w:left w:val="none" w:sz="0" w:space="0" w:color="auto"/>
        <w:bottom w:val="none" w:sz="0" w:space="0" w:color="auto"/>
        <w:right w:val="none" w:sz="0" w:space="0" w:color="auto"/>
      </w:divBdr>
    </w:div>
    <w:div w:id="35654655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6784034">
      <w:bodyDiv w:val="1"/>
      <w:marLeft w:val="0"/>
      <w:marRight w:val="0"/>
      <w:marTop w:val="0"/>
      <w:marBottom w:val="0"/>
      <w:divBdr>
        <w:top w:val="none" w:sz="0" w:space="0" w:color="auto"/>
        <w:left w:val="none" w:sz="0" w:space="0" w:color="auto"/>
        <w:bottom w:val="none" w:sz="0" w:space="0" w:color="auto"/>
        <w:right w:val="none" w:sz="0" w:space="0" w:color="auto"/>
      </w:divBdr>
    </w:div>
    <w:div w:id="356851604">
      <w:bodyDiv w:val="1"/>
      <w:marLeft w:val="0"/>
      <w:marRight w:val="0"/>
      <w:marTop w:val="0"/>
      <w:marBottom w:val="0"/>
      <w:divBdr>
        <w:top w:val="none" w:sz="0" w:space="0" w:color="auto"/>
        <w:left w:val="none" w:sz="0" w:space="0" w:color="auto"/>
        <w:bottom w:val="none" w:sz="0" w:space="0" w:color="auto"/>
        <w:right w:val="none" w:sz="0" w:space="0" w:color="auto"/>
      </w:divBdr>
    </w:div>
    <w:div w:id="357003376">
      <w:bodyDiv w:val="1"/>
      <w:marLeft w:val="0"/>
      <w:marRight w:val="0"/>
      <w:marTop w:val="0"/>
      <w:marBottom w:val="0"/>
      <w:divBdr>
        <w:top w:val="none" w:sz="0" w:space="0" w:color="auto"/>
        <w:left w:val="none" w:sz="0" w:space="0" w:color="auto"/>
        <w:bottom w:val="none" w:sz="0" w:space="0" w:color="auto"/>
        <w:right w:val="none" w:sz="0" w:space="0" w:color="auto"/>
      </w:divBdr>
    </w:div>
    <w:div w:id="357046305">
      <w:bodyDiv w:val="1"/>
      <w:marLeft w:val="0"/>
      <w:marRight w:val="0"/>
      <w:marTop w:val="0"/>
      <w:marBottom w:val="0"/>
      <w:divBdr>
        <w:top w:val="none" w:sz="0" w:space="0" w:color="auto"/>
        <w:left w:val="none" w:sz="0" w:space="0" w:color="auto"/>
        <w:bottom w:val="none" w:sz="0" w:space="0" w:color="auto"/>
        <w:right w:val="none" w:sz="0" w:space="0" w:color="auto"/>
      </w:divBdr>
    </w:div>
    <w:div w:id="357239682">
      <w:bodyDiv w:val="1"/>
      <w:marLeft w:val="0"/>
      <w:marRight w:val="0"/>
      <w:marTop w:val="0"/>
      <w:marBottom w:val="0"/>
      <w:divBdr>
        <w:top w:val="none" w:sz="0" w:space="0" w:color="auto"/>
        <w:left w:val="none" w:sz="0" w:space="0" w:color="auto"/>
        <w:bottom w:val="none" w:sz="0" w:space="0" w:color="auto"/>
        <w:right w:val="none" w:sz="0" w:space="0" w:color="auto"/>
      </w:divBdr>
    </w:div>
    <w:div w:id="357437885">
      <w:bodyDiv w:val="1"/>
      <w:marLeft w:val="0"/>
      <w:marRight w:val="0"/>
      <w:marTop w:val="0"/>
      <w:marBottom w:val="0"/>
      <w:divBdr>
        <w:top w:val="none" w:sz="0" w:space="0" w:color="auto"/>
        <w:left w:val="none" w:sz="0" w:space="0" w:color="auto"/>
        <w:bottom w:val="none" w:sz="0" w:space="0" w:color="auto"/>
        <w:right w:val="none" w:sz="0" w:space="0" w:color="auto"/>
      </w:divBdr>
    </w:div>
    <w:div w:id="357506265">
      <w:bodyDiv w:val="1"/>
      <w:marLeft w:val="0"/>
      <w:marRight w:val="0"/>
      <w:marTop w:val="0"/>
      <w:marBottom w:val="0"/>
      <w:divBdr>
        <w:top w:val="none" w:sz="0" w:space="0" w:color="auto"/>
        <w:left w:val="none" w:sz="0" w:space="0" w:color="auto"/>
        <w:bottom w:val="none" w:sz="0" w:space="0" w:color="auto"/>
        <w:right w:val="none" w:sz="0" w:space="0" w:color="auto"/>
      </w:divBdr>
    </w:div>
    <w:div w:id="357662167">
      <w:bodyDiv w:val="1"/>
      <w:marLeft w:val="0"/>
      <w:marRight w:val="0"/>
      <w:marTop w:val="0"/>
      <w:marBottom w:val="0"/>
      <w:divBdr>
        <w:top w:val="none" w:sz="0" w:space="0" w:color="auto"/>
        <w:left w:val="none" w:sz="0" w:space="0" w:color="auto"/>
        <w:bottom w:val="none" w:sz="0" w:space="0" w:color="auto"/>
        <w:right w:val="none" w:sz="0" w:space="0" w:color="auto"/>
      </w:divBdr>
    </w:div>
    <w:div w:id="357855726">
      <w:bodyDiv w:val="1"/>
      <w:marLeft w:val="0"/>
      <w:marRight w:val="0"/>
      <w:marTop w:val="0"/>
      <w:marBottom w:val="0"/>
      <w:divBdr>
        <w:top w:val="none" w:sz="0" w:space="0" w:color="auto"/>
        <w:left w:val="none" w:sz="0" w:space="0" w:color="auto"/>
        <w:bottom w:val="none" w:sz="0" w:space="0" w:color="auto"/>
        <w:right w:val="none" w:sz="0" w:space="0" w:color="auto"/>
      </w:divBdr>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622690">
      <w:bodyDiv w:val="1"/>
      <w:marLeft w:val="0"/>
      <w:marRight w:val="0"/>
      <w:marTop w:val="0"/>
      <w:marBottom w:val="0"/>
      <w:divBdr>
        <w:top w:val="none" w:sz="0" w:space="0" w:color="auto"/>
        <w:left w:val="none" w:sz="0" w:space="0" w:color="auto"/>
        <w:bottom w:val="none" w:sz="0" w:space="0" w:color="auto"/>
        <w:right w:val="none" w:sz="0" w:space="0" w:color="auto"/>
      </w:divBdr>
    </w:div>
    <w:div w:id="358703938">
      <w:bodyDiv w:val="1"/>
      <w:marLeft w:val="0"/>
      <w:marRight w:val="0"/>
      <w:marTop w:val="0"/>
      <w:marBottom w:val="0"/>
      <w:divBdr>
        <w:top w:val="none" w:sz="0" w:space="0" w:color="auto"/>
        <w:left w:val="none" w:sz="0" w:space="0" w:color="auto"/>
        <w:bottom w:val="none" w:sz="0" w:space="0" w:color="auto"/>
        <w:right w:val="none" w:sz="0" w:space="0" w:color="auto"/>
      </w:divBdr>
    </w:div>
    <w:div w:id="359011916">
      <w:bodyDiv w:val="1"/>
      <w:marLeft w:val="0"/>
      <w:marRight w:val="0"/>
      <w:marTop w:val="0"/>
      <w:marBottom w:val="0"/>
      <w:divBdr>
        <w:top w:val="none" w:sz="0" w:space="0" w:color="auto"/>
        <w:left w:val="none" w:sz="0" w:space="0" w:color="auto"/>
        <w:bottom w:val="none" w:sz="0" w:space="0" w:color="auto"/>
        <w:right w:val="none" w:sz="0" w:space="0" w:color="auto"/>
      </w:divBdr>
    </w:div>
    <w:div w:id="359013727">
      <w:bodyDiv w:val="1"/>
      <w:marLeft w:val="0"/>
      <w:marRight w:val="0"/>
      <w:marTop w:val="0"/>
      <w:marBottom w:val="0"/>
      <w:divBdr>
        <w:top w:val="none" w:sz="0" w:space="0" w:color="auto"/>
        <w:left w:val="none" w:sz="0" w:space="0" w:color="auto"/>
        <w:bottom w:val="none" w:sz="0" w:space="0" w:color="auto"/>
        <w:right w:val="none" w:sz="0" w:space="0" w:color="auto"/>
      </w:divBdr>
    </w:div>
    <w:div w:id="359164874">
      <w:bodyDiv w:val="1"/>
      <w:marLeft w:val="0"/>
      <w:marRight w:val="0"/>
      <w:marTop w:val="0"/>
      <w:marBottom w:val="0"/>
      <w:divBdr>
        <w:top w:val="none" w:sz="0" w:space="0" w:color="auto"/>
        <w:left w:val="none" w:sz="0" w:space="0" w:color="auto"/>
        <w:bottom w:val="none" w:sz="0" w:space="0" w:color="auto"/>
        <w:right w:val="none" w:sz="0" w:space="0" w:color="auto"/>
      </w:divBdr>
    </w:div>
    <w:div w:id="359167925">
      <w:bodyDiv w:val="1"/>
      <w:marLeft w:val="0"/>
      <w:marRight w:val="0"/>
      <w:marTop w:val="0"/>
      <w:marBottom w:val="0"/>
      <w:divBdr>
        <w:top w:val="none" w:sz="0" w:space="0" w:color="auto"/>
        <w:left w:val="none" w:sz="0" w:space="0" w:color="auto"/>
        <w:bottom w:val="none" w:sz="0" w:space="0" w:color="auto"/>
        <w:right w:val="none" w:sz="0" w:space="0" w:color="auto"/>
      </w:divBdr>
    </w:div>
    <w:div w:id="359206100">
      <w:bodyDiv w:val="1"/>
      <w:marLeft w:val="0"/>
      <w:marRight w:val="0"/>
      <w:marTop w:val="0"/>
      <w:marBottom w:val="0"/>
      <w:divBdr>
        <w:top w:val="none" w:sz="0" w:space="0" w:color="auto"/>
        <w:left w:val="none" w:sz="0" w:space="0" w:color="auto"/>
        <w:bottom w:val="none" w:sz="0" w:space="0" w:color="auto"/>
        <w:right w:val="none" w:sz="0" w:space="0" w:color="auto"/>
      </w:divBdr>
    </w:div>
    <w:div w:id="359283286">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401274">
      <w:bodyDiv w:val="1"/>
      <w:marLeft w:val="0"/>
      <w:marRight w:val="0"/>
      <w:marTop w:val="0"/>
      <w:marBottom w:val="0"/>
      <w:divBdr>
        <w:top w:val="none" w:sz="0" w:space="0" w:color="auto"/>
        <w:left w:val="none" w:sz="0" w:space="0" w:color="auto"/>
        <w:bottom w:val="none" w:sz="0" w:space="0" w:color="auto"/>
        <w:right w:val="none" w:sz="0" w:space="0" w:color="auto"/>
      </w:divBdr>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5085">
      <w:bodyDiv w:val="1"/>
      <w:marLeft w:val="0"/>
      <w:marRight w:val="0"/>
      <w:marTop w:val="0"/>
      <w:marBottom w:val="0"/>
      <w:divBdr>
        <w:top w:val="none" w:sz="0" w:space="0" w:color="auto"/>
        <w:left w:val="none" w:sz="0" w:space="0" w:color="auto"/>
        <w:bottom w:val="none" w:sz="0" w:space="0" w:color="auto"/>
        <w:right w:val="none" w:sz="0" w:space="0" w:color="auto"/>
      </w:divBdr>
    </w:div>
    <w:div w:id="359746987">
      <w:bodyDiv w:val="1"/>
      <w:marLeft w:val="0"/>
      <w:marRight w:val="0"/>
      <w:marTop w:val="0"/>
      <w:marBottom w:val="0"/>
      <w:divBdr>
        <w:top w:val="none" w:sz="0" w:space="0" w:color="auto"/>
        <w:left w:val="none" w:sz="0" w:space="0" w:color="auto"/>
        <w:bottom w:val="none" w:sz="0" w:space="0" w:color="auto"/>
        <w:right w:val="none" w:sz="0" w:space="0" w:color="auto"/>
      </w:divBdr>
    </w:div>
    <w:div w:id="359859699">
      <w:bodyDiv w:val="1"/>
      <w:marLeft w:val="0"/>
      <w:marRight w:val="0"/>
      <w:marTop w:val="0"/>
      <w:marBottom w:val="0"/>
      <w:divBdr>
        <w:top w:val="none" w:sz="0" w:space="0" w:color="auto"/>
        <w:left w:val="none" w:sz="0" w:space="0" w:color="auto"/>
        <w:bottom w:val="none" w:sz="0" w:space="0" w:color="auto"/>
        <w:right w:val="none" w:sz="0" w:space="0" w:color="auto"/>
      </w:divBdr>
    </w:div>
    <w:div w:id="360127166">
      <w:bodyDiv w:val="1"/>
      <w:marLeft w:val="0"/>
      <w:marRight w:val="0"/>
      <w:marTop w:val="0"/>
      <w:marBottom w:val="0"/>
      <w:divBdr>
        <w:top w:val="none" w:sz="0" w:space="0" w:color="auto"/>
        <w:left w:val="none" w:sz="0" w:space="0" w:color="auto"/>
        <w:bottom w:val="none" w:sz="0" w:space="0" w:color="auto"/>
        <w:right w:val="none" w:sz="0" w:space="0" w:color="auto"/>
      </w:divBdr>
    </w:div>
    <w:div w:id="360130045">
      <w:bodyDiv w:val="1"/>
      <w:marLeft w:val="0"/>
      <w:marRight w:val="0"/>
      <w:marTop w:val="0"/>
      <w:marBottom w:val="0"/>
      <w:divBdr>
        <w:top w:val="none" w:sz="0" w:space="0" w:color="auto"/>
        <w:left w:val="none" w:sz="0" w:space="0" w:color="auto"/>
        <w:bottom w:val="none" w:sz="0" w:space="0" w:color="auto"/>
        <w:right w:val="none" w:sz="0" w:space="0" w:color="auto"/>
      </w:divBdr>
    </w:div>
    <w:div w:id="360133178">
      <w:bodyDiv w:val="1"/>
      <w:marLeft w:val="0"/>
      <w:marRight w:val="0"/>
      <w:marTop w:val="0"/>
      <w:marBottom w:val="0"/>
      <w:divBdr>
        <w:top w:val="none" w:sz="0" w:space="0" w:color="auto"/>
        <w:left w:val="none" w:sz="0" w:space="0" w:color="auto"/>
        <w:bottom w:val="none" w:sz="0" w:space="0" w:color="auto"/>
        <w:right w:val="none" w:sz="0" w:space="0" w:color="auto"/>
      </w:divBdr>
    </w:div>
    <w:div w:id="360253213">
      <w:bodyDiv w:val="1"/>
      <w:marLeft w:val="0"/>
      <w:marRight w:val="0"/>
      <w:marTop w:val="0"/>
      <w:marBottom w:val="0"/>
      <w:divBdr>
        <w:top w:val="none" w:sz="0" w:space="0" w:color="auto"/>
        <w:left w:val="none" w:sz="0" w:space="0" w:color="auto"/>
        <w:bottom w:val="none" w:sz="0" w:space="0" w:color="auto"/>
        <w:right w:val="none" w:sz="0" w:space="0" w:color="auto"/>
      </w:divBdr>
    </w:div>
    <w:div w:id="360514259">
      <w:bodyDiv w:val="1"/>
      <w:marLeft w:val="0"/>
      <w:marRight w:val="0"/>
      <w:marTop w:val="0"/>
      <w:marBottom w:val="0"/>
      <w:divBdr>
        <w:top w:val="none" w:sz="0" w:space="0" w:color="auto"/>
        <w:left w:val="none" w:sz="0" w:space="0" w:color="auto"/>
        <w:bottom w:val="none" w:sz="0" w:space="0" w:color="auto"/>
        <w:right w:val="none" w:sz="0" w:space="0" w:color="auto"/>
      </w:divBdr>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935837">
      <w:bodyDiv w:val="1"/>
      <w:marLeft w:val="0"/>
      <w:marRight w:val="0"/>
      <w:marTop w:val="0"/>
      <w:marBottom w:val="0"/>
      <w:divBdr>
        <w:top w:val="none" w:sz="0" w:space="0" w:color="auto"/>
        <w:left w:val="none" w:sz="0" w:space="0" w:color="auto"/>
        <w:bottom w:val="none" w:sz="0" w:space="0" w:color="auto"/>
        <w:right w:val="none" w:sz="0" w:space="0" w:color="auto"/>
      </w:divBdr>
    </w:div>
    <w:div w:id="361052979">
      <w:bodyDiv w:val="1"/>
      <w:marLeft w:val="0"/>
      <w:marRight w:val="0"/>
      <w:marTop w:val="0"/>
      <w:marBottom w:val="0"/>
      <w:divBdr>
        <w:top w:val="none" w:sz="0" w:space="0" w:color="auto"/>
        <w:left w:val="none" w:sz="0" w:space="0" w:color="auto"/>
        <w:bottom w:val="none" w:sz="0" w:space="0" w:color="auto"/>
        <w:right w:val="none" w:sz="0" w:space="0" w:color="auto"/>
      </w:divBdr>
    </w:div>
    <w:div w:id="361053021">
      <w:bodyDiv w:val="1"/>
      <w:marLeft w:val="0"/>
      <w:marRight w:val="0"/>
      <w:marTop w:val="0"/>
      <w:marBottom w:val="0"/>
      <w:divBdr>
        <w:top w:val="none" w:sz="0" w:space="0" w:color="auto"/>
        <w:left w:val="none" w:sz="0" w:space="0" w:color="auto"/>
        <w:bottom w:val="none" w:sz="0" w:space="0" w:color="auto"/>
        <w:right w:val="none" w:sz="0" w:space="0" w:color="auto"/>
      </w:divBdr>
    </w:div>
    <w:div w:id="361368074">
      <w:bodyDiv w:val="1"/>
      <w:marLeft w:val="0"/>
      <w:marRight w:val="0"/>
      <w:marTop w:val="0"/>
      <w:marBottom w:val="0"/>
      <w:divBdr>
        <w:top w:val="none" w:sz="0" w:space="0" w:color="auto"/>
        <w:left w:val="none" w:sz="0" w:space="0" w:color="auto"/>
        <w:bottom w:val="none" w:sz="0" w:space="0" w:color="auto"/>
        <w:right w:val="none" w:sz="0" w:space="0" w:color="auto"/>
      </w:divBdr>
    </w:div>
    <w:div w:id="362172045">
      <w:bodyDiv w:val="1"/>
      <w:marLeft w:val="0"/>
      <w:marRight w:val="0"/>
      <w:marTop w:val="0"/>
      <w:marBottom w:val="0"/>
      <w:divBdr>
        <w:top w:val="none" w:sz="0" w:space="0" w:color="auto"/>
        <w:left w:val="none" w:sz="0" w:space="0" w:color="auto"/>
        <w:bottom w:val="none" w:sz="0" w:space="0" w:color="auto"/>
        <w:right w:val="none" w:sz="0" w:space="0" w:color="auto"/>
      </w:divBdr>
    </w:div>
    <w:div w:id="362367006">
      <w:bodyDiv w:val="1"/>
      <w:marLeft w:val="0"/>
      <w:marRight w:val="0"/>
      <w:marTop w:val="0"/>
      <w:marBottom w:val="0"/>
      <w:divBdr>
        <w:top w:val="none" w:sz="0" w:space="0" w:color="auto"/>
        <w:left w:val="none" w:sz="0" w:space="0" w:color="auto"/>
        <w:bottom w:val="none" w:sz="0" w:space="0" w:color="auto"/>
        <w:right w:val="none" w:sz="0" w:space="0" w:color="auto"/>
      </w:divBdr>
    </w:div>
    <w:div w:id="362638476">
      <w:bodyDiv w:val="1"/>
      <w:marLeft w:val="0"/>
      <w:marRight w:val="0"/>
      <w:marTop w:val="0"/>
      <w:marBottom w:val="0"/>
      <w:divBdr>
        <w:top w:val="none" w:sz="0" w:space="0" w:color="auto"/>
        <w:left w:val="none" w:sz="0" w:space="0" w:color="auto"/>
        <w:bottom w:val="none" w:sz="0" w:space="0" w:color="auto"/>
        <w:right w:val="none" w:sz="0" w:space="0" w:color="auto"/>
      </w:divBdr>
    </w:div>
    <w:div w:id="362679445">
      <w:bodyDiv w:val="1"/>
      <w:marLeft w:val="0"/>
      <w:marRight w:val="0"/>
      <w:marTop w:val="0"/>
      <w:marBottom w:val="0"/>
      <w:divBdr>
        <w:top w:val="none" w:sz="0" w:space="0" w:color="auto"/>
        <w:left w:val="none" w:sz="0" w:space="0" w:color="auto"/>
        <w:bottom w:val="none" w:sz="0" w:space="0" w:color="auto"/>
        <w:right w:val="none" w:sz="0" w:space="0" w:color="auto"/>
      </w:divBdr>
    </w:div>
    <w:div w:id="362707909">
      <w:bodyDiv w:val="1"/>
      <w:marLeft w:val="0"/>
      <w:marRight w:val="0"/>
      <w:marTop w:val="0"/>
      <w:marBottom w:val="0"/>
      <w:divBdr>
        <w:top w:val="none" w:sz="0" w:space="0" w:color="auto"/>
        <w:left w:val="none" w:sz="0" w:space="0" w:color="auto"/>
        <w:bottom w:val="none" w:sz="0" w:space="0" w:color="auto"/>
        <w:right w:val="none" w:sz="0" w:space="0" w:color="auto"/>
      </w:divBdr>
    </w:div>
    <w:div w:id="362823703">
      <w:bodyDiv w:val="1"/>
      <w:marLeft w:val="0"/>
      <w:marRight w:val="0"/>
      <w:marTop w:val="0"/>
      <w:marBottom w:val="0"/>
      <w:divBdr>
        <w:top w:val="none" w:sz="0" w:space="0" w:color="auto"/>
        <w:left w:val="none" w:sz="0" w:space="0" w:color="auto"/>
        <w:bottom w:val="none" w:sz="0" w:space="0" w:color="auto"/>
        <w:right w:val="none" w:sz="0" w:space="0" w:color="auto"/>
      </w:divBdr>
    </w:div>
    <w:div w:id="362902490">
      <w:bodyDiv w:val="1"/>
      <w:marLeft w:val="0"/>
      <w:marRight w:val="0"/>
      <w:marTop w:val="0"/>
      <w:marBottom w:val="0"/>
      <w:divBdr>
        <w:top w:val="none" w:sz="0" w:space="0" w:color="auto"/>
        <w:left w:val="none" w:sz="0" w:space="0" w:color="auto"/>
        <w:bottom w:val="none" w:sz="0" w:space="0" w:color="auto"/>
        <w:right w:val="none" w:sz="0" w:space="0" w:color="auto"/>
      </w:divBdr>
    </w:div>
    <w:div w:id="363023286">
      <w:bodyDiv w:val="1"/>
      <w:marLeft w:val="0"/>
      <w:marRight w:val="0"/>
      <w:marTop w:val="0"/>
      <w:marBottom w:val="0"/>
      <w:divBdr>
        <w:top w:val="none" w:sz="0" w:space="0" w:color="auto"/>
        <w:left w:val="none" w:sz="0" w:space="0" w:color="auto"/>
        <w:bottom w:val="none" w:sz="0" w:space="0" w:color="auto"/>
        <w:right w:val="none" w:sz="0" w:space="0" w:color="auto"/>
      </w:divBdr>
    </w:div>
    <w:div w:id="363024616">
      <w:bodyDiv w:val="1"/>
      <w:marLeft w:val="0"/>
      <w:marRight w:val="0"/>
      <w:marTop w:val="0"/>
      <w:marBottom w:val="0"/>
      <w:divBdr>
        <w:top w:val="none" w:sz="0" w:space="0" w:color="auto"/>
        <w:left w:val="none" w:sz="0" w:space="0" w:color="auto"/>
        <w:bottom w:val="none" w:sz="0" w:space="0" w:color="auto"/>
        <w:right w:val="none" w:sz="0" w:space="0" w:color="auto"/>
      </w:divBdr>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364149">
      <w:bodyDiv w:val="1"/>
      <w:marLeft w:val="0"/>
      <w:marRight w:val="0"/>
      <w:marTop w:val="0"/>
      <w:marBottom w:val="0"/>
      <w:divBdr>
        <w:top w:val="none" w:sz="0" w:space="0" w:color="auto"/>
        <w:left w:val="none" w:sz="0" w:space="0" w:color="auto"/>
        <w:bottom w:val="none" w:sz="0" w:space="0" w:color="auto"/>
        <w:right w:val="none" w:sz="0" w:space="0" w:color="auto"/>
      </w:divBdr>
    </w:div>
    <w:div w:id="363865501">
      <w:bodyDiv w:val="1"/>
      <w:marLeft w:val="0"/>
      <w:marRight w:val="0"/>
      <w:marTop w:val="0"/>
      <w:marBottom w:val="0"/>
      <w:divBdr>
        <w:top w:val="none" w:sz="0" w:space="0" w:color="auto"/>
        <w:left w:val="none" w:sz="0" w:space="0" w:color="auto"/>
        <w:bottom w:val="none" w:sz="0" w:space="0" w:color="auto"/>
        <w:right w:val="none" w:sz="0" w:space="0" w:color="auto"/>
      </w:divBdr>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3871034">
      <w:bodyDiv w:val="1"/>
      <w:marLeft w:val="0"/>
      <w:marRight w:val="0"/>
      <w:marTop w:val="0"/>
      <w:marBottom w:val="0"/>
      <w:divBdr>
        <w:top w:val="none" w:sz="0" w:space="0" w:color="auto"/>
        <w:left w:val="none" w:sz="0" w:space="0" w:color="auto"/>
        <w:bottom w:val="none" w:sz="0" w:space="0" w:color="auto"/>
        <w:right w:val="none" w:sz="0" w:space="0" w:color="auto"/>
      </w:divBdr>
    </w:div>
    <w:div w:id="364017044">
      <w:bodyDiv w:val="1"/>
      <w:marLeft w:val="0"/>
      <w:marRight w:val="0"/>
      <w:marTop w:val="0"/>
      <w:marBottom w:val="0"/>
      <w:divBdr>
        <w:top w:val="none" w:sz="0" w:space="0" w:color="auto"/>
        <w:left w:val="none" w:sz="0" w:space="0" w:color="auto"/>
        <w:bottom w:val="none" w:sz="0" w:space="0" w:color="auto"/>
        <w:right w:val="none" w:sz="0" w:space="0" w:color="auto"/>
      </w:divBdr>
    </w:div>
    <w:div w:id="364184537">
      <w:bodyDiv w:val="1"/>
      <w:marLeft w:val="0"/>
      <w:marRight w:val="0"/>
      <w:marTop w:val="0"/>
      <w:marBottom w:val="0"/>
      <w:divBdr>
        <w:top w:val="none" w:sz="0" w:space="0" w:color="auto"/>
        <w:left w:val="none" w:sz="0" w:space="0" w:color="auto"/>
        <w:bottom w:val="none" w:sz="0" w:space="0" w:color="auto"/>
        <w:right w:val="none" w:sz="0" w:space="0" w:color="auto"/>
      </w:divBdr>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715404">
      <w:bodyDiv w:val="1"/>
      <w:marLeft w:val="0"/>
      <w:marRight w:val="0"/>
      <w:marTop w:val="0"/>
      <w:marBottom w:val="0"/>
      <w:divBdr>
        <w:top w:val="none" w:sz="0" w:space="0" w:color="auto"/>
        <w:left w:val="none" w:sz="0" w:space="0" w:color="auto"/>
        <w:bottom w:val="none" w:sz="0" w:space="0" w:color="auto"/>
        <w:right w:val="none" w:sz="0" w:space="0" w:color="auto"/>
      </w:divBdr>
    </w:div>
    <w:div w:id="364722087">
      <w:bodyDiv w:val="1"/>
      <w:marLeft w:val="0"/>
      <w:marRight w:val="0"/>
      <w:marTop w:val="0"/>
      <w:marBottom w:val="0"/>
      <w:divBdr>
        <w:top w:val="none" w:sz="0" w:space="0" w:color="auto"/>
        <w:left w:val="none" w:sz="0" w:space="0" w:color="auto"/>
        <w:bottom w:val="none" w:sz="0" w:space="0" w:color="auto"/>
        <w:right w:val="none" w:sz="0" w:space="0" w:color="auto"/>
      </w:divBdr>
    </w:div>
    <w:div w:id="364911623">
      <w:bodyDiv w:val="1"/>
      <w:marLeft w:val="0"/>
      <w:marRight w:val="0"/>
      <w:marTop w:val="0"/>
      <w:marBottom w:val="0"/>
      <w:divBdr>
        <w:top w:val="none" w:sz="0" w:space="0" w:color="auto"/>
        <w:left w:val="none" w:sz="0" w:space="0" w:color="auto"/>
        <w:bottom w:val="none" w:sz="0" w:space="0" w:color="auto"/>
        <w:right w:val="none" w:sz="0" w:space="0" w:color="auto"/>
      </w:divBdr>
    </w:div>
    <w:div w:id="364985678">
      <w:bodyDiv w:val="1"/>
      <w:marLeft w:val="0"/>
      <w:marRight w:val="0"/>
      <w:marTop w:val="0"/>
      <w:marBottom w:val="0"/>
      <w:divBdr>
        <w:top w:val="none" w:sz="0" w:space="0" w:color="auto"/>
        <w:left w:val="none" w:sz="0" w:space="0" w:color="auto"/>
        <w:bottom w:val="none" w:sz="0" w:space="0" w:color="auto"/>
        <w:right w:val="none" w:sz="0" w:space="0" w:color="auto"/>
      </w:divBdr>
    </w:div>
    <w:div w:id="365132806">
      <w:bodyDiv w:val="1"/>
      <w:marLeft w:val="0"/>
      <w:marRight w:val="0"/>
      <w:marTop w:val="0"/>
      <w:marBottom w:val="0"/>
      <w:divBdr>
        <w:top w:val="none" w:sz="0" w:space="0" w:color="auto"/>
        <w:left w:val="none" w:sz="0" w:space="0" w:color="auto"/>
        <w:bottom w:val="none" w:sz="0" w:space="0" w:color="auto"/>
        <w:right w:val="none" w:sz="0" w:space="0" w:color="auto"/>
      </w:divBdr>
    </w:div>
    <w:div w:id="365181170">
      <w:bodyDiv w:val="1"/>
      <w:marLeft w:val="0"/>
      <w:marRight w:val="0"/>
      <w:marTop w:val="0"/>
      <w:marBottom w:val="0"/>
      <w:divBdr>
        <w:top w:val="none" w:sz="0" w:space="0" w:color="auto"/>
        <w:left w:val="none" w:sz="0" w:space="0" w:color="auto"/>
        <w:bottom w:val="none" w:sz="0" w:space="0" w:color="auto"/>
        <w:right w:val="none" w:sz="0" w:space="0" w:color="auto"/>
      </w:divBdr>
    </w:div>
    <w:div w:id="365983287">
      <w:bodyDiv w:val="1"/>
      <w:marLeft w:val="0"/>
      <w:marRight w:val="0"/>
      <w:marTop w:val="0"/>
      <w:marBottom w:val="0"/>
      <w:divBdr>
        <w:top w:val="none" w:sz="0" w:space="0" w:color="auto"/>
        <w:left w:val="none" w:sz="0" w:space="0" w:color="auto"/>
        <w:bottom w:val="none" w:sz="0" w:space="0" w:color="auto"/>
        <w:right w:val="none" w:sz="0" w:space="0" w:color="auto"/>
      </w:divBdr>
    </w:div>
    <w:div w:id="366023904">
      <w:bodyDiv w:val="1"/>
      <w:marLeft w:val="0"/>
      <w:marRight w:val="0"/>
      <w:marTop w:val="0"/>
      <w:marBottom w:val="0"/>
      <w:divBdr>
        <w:top w:val="none" w:sz="0" w:space="0" w:color="auto"/>
        <w:left w:val="none" w:sz="0" w:space="0" w:color="auto"/>
        <w:bottom w:val="none" w:sz="0" w:space="0" w:color="auto"/>
        <w:right w:val="none" w:sz="0" w:space="0" w:color="auto"/>
      </w:divBdr>
    </w:div>
    <w:div w:id="366107980">
      <w:bodyDiv w:val="1"/>
      <w:marLeft w:val="0"/>
      <w:marRight w:val="0"/>
      <w:marTop w:val="0"/>
      <w:marBottom w:val="0"/>
      <w:divBdr>
        <w:top w:val="none" w:sz="0" w:space="0" w:color="auto"/>
        <w:left w:val="none" w:sz="0" w:space="0" w:color="auto"/>
        <w:bottom w:val="none" w:sz="0" w:space="0" w:color="auto"/>
        <w:right w:val="none" w:sz="0" w:space="0" w:color="auto"/>
      </w:divBdr>
    </w:div>
    <w:div w:id="366488982">
      <w:bodyDiv w:val="1"/>
      <w:marLeft w:val="0"/>
      <w:marRight w:val="0"/>
      <w:marTop w:val="0"/>
      <w:marBottom w:val="0"/>
      <w:divBdr>
        <w:top w:val="none" w:sz="0" w:space="0" w:color="auto"/>
        <w:left w:val="none" w:sz="0" w:space="0" w:color="auto"/>
        <w:bottom w:val="none" w:sz="0" w:space="0" w:color="auto"/>
        <w:right w:val="none" w:sz="0" w:space="0" w:color="auto"/>
      </w:divBdr>
    </w:div>
    <w:div w:id="366565526">
      <w:bodyDiv w:val="1"/>
      <w:marLeft w:val="0"/>
      <w:marRight w:val="0"/>
      <w:marTop w:val="0"/>
      <w:marBottom w:val="0"/>
      <w:divBdr>
        <w:top w:val="none" w:sz="0" w:space="0" w:color="auto"/>
        <w:left w:val="none" w:sz="0" w:space="0" w:color="auto"/>
        <w:bottom w:val="none" w:sz="0" w:space="0" w:color="auto"/>
        <w:right w:val="none" w:sz="0" w:space="0" w:color="auto"/>
      </w:divBdr>
    </w:div>
    <w:div w:id="366681617">
      <w:bodyDiv w:val="1"/>
      <w:marLeft w:val="0"/>
      <w:marRight w:val="0"/>
      <w:marTop w:val="0"/>
      <w:marBottom w:val="0"/>
      <w:divBdr>
        <w:top w:val="none" w:sz="0" w:space="0" w:color="auto"/>
        <w:left w:val="none" w:sz="0" w:space="0" w:color="auto"/>
        <w:bottom w:val="none" w:sz="0" w:space="0" w:color="auto"/>
        <w:right w:val="none" w:sz="0" w:space="0" w:color="auto"/>
      </w:divBdr>
    </w:div>
    <w:div w:id="367031299">
      <w:bodyDiv w:val="1"/>
      <w:marLeft w:val="0"/>
      <w:marRight w:val="0"/>
      <w:marTop w:val="0"/>
      <w:marBottom w:val="0"/>
      <w:divBdr>
        <w:top w:val="none" w:sz="0" w:space="0" w:color="auto"/>
        <w:left w:val="none" w:sz="0" w:space="0" w:color="auto"/>
        <w:bottom w:val="none" w:sz="0" w:space="0" w:color="auto"/>
        <w:right w:val="none" w:sz="0" w:space="0" w:color="auto"/>
      </w:divBdr>
    </w:div>
    <w:div w:id="367032425">
      <w:bodyDiv w:val="1"/>
      <w:marLeft w:val="0"/>
      <w:marRight w:val="0"/>
      <w:marTop w:val="0"/>
      <w:marBottom w:val="0"/>
      <w:divBdr>
        <w:top w:val="none" w:sz="0" w:space="0" w:color="auto"/>
        <w:left w:val="none" w:sz="0" w:space="0" w:color="auto"/>
        <w:bottom w:val="none" w:sz="0" w:space="0" w:color="auto"/>
        <w:right w:val="none" w:sz="0" w:space="0" w:color="auto"/>
      </w:divBdr>
    </w:div>
    <w:div w:id="367219832">
      <w:bodyDiv w:val="1"/>
      <w:marLeft w:val="0"/>
      <w:marRight w:val="0"/>
      <w:marTop w:val="0"/>
      <w:marBottom w:val="0"/>
      <w:divBdr>
        <w:top w:val="none" w:sz="0" w:space="0" w:color="auto"/>
        <w:left w:val="none" w:sz="0" w:space="0" w:color="auto"/>
        <w:bottom w:val="none" w:sz="0" w:space="0" w:color="auto"/>
        <w:right w:val="none" w:sz="0" w:space="0" w:color="auto"/>
      </w:divBdr>
    </w:div>
    <w:div w:id="36722503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686827">
      <w:bodyDiv w:val="1"/>
      <w:marLeft w:val="0"/>
      <w:marRight w:val="0"/>
      <w:marTop w:val="0"/>
      <w:marBottom w:val="0"/>
      <w:divBdr>
        <w:top w:val="none" w:sz="0" w:space="0" w:color="auto"/>
        <w:left w:val="none" w:sz="0" w:space="0" w:color="auto"/>
        <w:bottom w:val="none" w:sz="0" w:space="0" w:color="auto"/>
        <w:right w:val="none" w:sz="0" w:space="0" w:color="auto"/>
      </w:divBdr>
    </w:div>
    <w:div w:id="367730279">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919399">
      <w:bodyDiv w:val="1"/>
      <w:marLeft w:val="0"/>
      <w:marRight w:val="0"/>
      <w:marTop w:val="0"/>
      <w:marBottom w:val="0"/>
      <w:divBdr>
        <w:top w:val="none" w:sz="0" w:space="0" w:color="auto"/>
        <w:left w:val="none" w:sz="0" w:space="0" w:color="auto"/>
        <w:bottom w:val="none" w:sz="0" w:space="0" w:color="auto"/>
        <w:right w:val="none" w:sz="0" w:space="0" w:color="auto"/>
      </w:divBdr>
    </w:div>
    <w:div w:id="367951809">
      <w:bodyDiv w:val="1"/>
      <w:marLeft w:val="0"/>
      <w:marRight w:val="0"/>
      <w:marTop w:val="0"/>
      <w:marBottom w:val="0"/>
      <w:divBdr>
        <w:top w:val="none" w:sz="0" w:space="0" w:color="auto"/>
        <w:left w:val="none" w:sz="0" w:space="0" w:color="auto"/>
        <w:bottom w:val="none" w:sz="0" w:space="0" w:color="auto"/>
        <w:right w:val="none" w:sz="0" w:space="0" w:color="auto"/>
      </w:divBdr>
    </w:div>
    <w:div w:id="368065033">
      <w:bodyDiv w:val="1"/>
      <w:marLeft w:val="0"/>
      <w:marRight w:val="0"/>
      <w:marTop w:val="0"/>
      <w:marBottom w:val="0"/>
      <w:divBdr>
        <w:top w:val="none" w:sz="0" w:space="0" w:color="auto"/>
        <w:left w:val="none" w:sz="0" w:space="0" w:color="auto"/>
        <w:bottom w:val="none" w:sz="0" w:space="0" w:color="auto"/>
        <w:right w:val="none" w:sz="0" w:space="0" w:color="auto"/>
      </w:divBdr>
    </w:div>
    <w:div w:id="368266751">
      <w:bodyDiv w:val="1"/>
      <w:marLeft w:val="0"/>
      <w:marRight w:val="0"/>
      <w:marTop w:val="0"/>
      <w:marBottom w:val="0"/>
      <w:divBdr>
        <w:top w:val="none" w:sz="0" w:space="0" w:color="auto"/>
        <w:left w:val="none" w:sz="0" w:space="0" w:color="auto"/>
        <w:bottom w:val="none" w:sz="0" w:space="0" w:color="auto"/>
        <w:right w:val="none" w:sz="0" w:space="0" w:color="auto"/>
      </w:divBdr>
    </w:div>
    <w:div w:id="368382048">
      <w:bodyDiv w:val="1"/>
      <w:marLeft w:val="0"/>
      <w:marRight w:val="0"/>
      <w:marTop w:val="0"/>
      <w:marBottom w:val="0"/>
      <w:divBdr>
        <w:top w:val="none" w:sz="0" w:space="0" w:color="auto"/>
        <w:left w:val="none" w:sz="0" w:space="0" w:color="auto"/>
        <w:bottom w:val="none" w:sz="0" w:space="0" w:color="auto"/>
        <w:right w:val="none" w:sz="0" w:space="0" w:color="auto"/>
      </w:divBdr>
    </w:div>
    <w:div w:id="368645145">
      <w:bodyDiv w:val="1"/>
      <w:marLeft w:val="0"/>
      <w:marRight w:val="0"/>
      <w:marTop w:val="0"/>
      <w:marBottom w:val="0"/>
      <w:divBdr>
        <w:top w:val="none" w:sz="0" w:space="0" w:color="auto"/>
        <w:left w:val="none" w:sz="0" w:space="0" w:color="auto"/>
        <w:bottom w:val="none" w:sz="0" w:space="0" w:color="auto"/>
        <w:right w:val="none" w:sz="0" w:space="0" w:color="auto"/>
      </w:divBdr>
    </w:div>
    <w:div w:id="368648357">
      <w:bodyDiv w:val="1"/>
      <w:marLeft w:val="0"/>
      <w:marRight w:val="0"/>
      <w:marTop w:val="0"/>
      <w:marBottom w:val="0"/>
      <w:divBdr>
        <w:top w:val="none" w:sz="0" w:space="0" w:color="auto"/>
        <w:left w:val="none" w:sz="0" w:space="0" w:color="auto"/>
        <w:bottom w:val="none" w:sz="0" w:space="0" w:color="auto"/>
        <w:right w:val="none" w:sz="0" w:space="0" w:color="auto"/>
      </w:divBdr>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8840663">
      <w:bodyDiv w:val="1"/>
      <w:marLeft w:val="0"/>
      <w:marRight w:val="0"/>
      <w:marTop w:val="0"/>
      <w:marBottom w:val="0"/>
      <w:divBdr>
        <w:top w:val="none" w:sz="0" w:space="0" w:color="auto"/>
        <w:left w:val="none" w:sz="0" w:space="0" w:color="auto"/>
        <w:bottom w:val="none" w:sz="0" w:space="0" w:color="auto"/>
        <w:right w:val="none" w:sz="0" w:space="0" w:color="auto"/>
      </w:divBdr>
    </w:div>
    <w:div w:id="368916901">
      <w:bodyDiv w:val="1"/>
      <w:marLeft w:val="0"/>
      <w:marRight w:val="0"/>
      <w:marTop w:val="0"/>
      <w:marBottom w:val="0"/>
      <w:divBdr>
        <w:top w:val="none" w:sz="0" w:space="0" w:color="auto"/>
        <w:left w:val="none" w:sz="0" w:space="0" w:color="auto"/>
        <w:bottom w:val="none" w:sz="0" w:space="0" w:color="auto"/>
        <w:right w:val="none" w:sz="0" w:space="0" w:color="auto"/>
      </w:divBdr>
      <w:divsChild>
        <w:div w:id="376659795">
          <w:marLeft w:val="0"/>
          <w:marRight w:val="0"/>
          <w:marTop w:val="0"/>
          <w:marBottom w:val="0"/>
          <w:divBdr>
            <w:top w:val="none" w:sz="0" w:space="0" w:color="auto"/>
            <w:left w:val="none" w:sz="0" w:space="0" w:color="auto"/>
            <w:bottom w:val="none" w:sz="0" w:space="0" w:color="auto"/>
            <w:right w:val="none" w:sz="0" w:space="0" w:color="auto"/>
          </w:divBdr>
          <w:divsChild>
            <w:div w:id="1568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301756">
      <w:bodyDiv w:val="1"/>
      <w:marLeft w:val="0"/>
      <w:marRight w:val="0"/>
      <w:marTop w:val="0"/>
      <w:marBottom w:val="0"/>
      <w:divBdr>
        <w:top w:val="none" w:sz="0" w:space="0" w:color="auto"/>
        <w:left w:val="none" w:sz="0" w:space="0" w:color="auto"/>
        <w:bottom w:val="none" w:sz="0" w:space="0" w:color="auto"/>
        <w:right w:val="none" w:sz="0" w:space="0" w:color="auto"/>
      </w:divBdr>
    </w:div>
    <w:div w:id="369377185">
      <w:bodyDiv w:val="1"/>
      <w:marLeft w:val="0"/>
      <w:marRight w:val="0"/>
      <w:marTop w:val="0"/>
      <w:marBottom w:val="0"/>
      <w:divBdr>
        <w:top w:val="none" w:sz="0" w:space="0" w:color="auto"/>
        <w:left w:val="none" w:sz="0" w:space="0" w:color="auto"/>
        <w:bottom w:val="none" w:sz="0" w:space="0" w:color="auto"/>
        <w:right w:val="none" w:sz="0" w:space="0" w:color="auto"/>
      </w:divBdr>
    </w:div>
    <w:div w:id="369501735">
      <w:bodyDiv w:val="1"/>
      <w:marLeft w:val="0"/>
      <w:marRight w:val="0"/>
      <w:marTop w:val="0"/>
      <w:marBottom w:val="0"/>
      <w:divBdr>
        <w:top w:val="none" w:sz="0" w:space="0" w:color="auto"/>
        <w:left w:val="none" w:sz="0" w:space="0" w:color="auto"/>
        <w:bottom w:val="none" w:sz="0" w:space="0" w:color="auto"/>
        <w:right w:val="none" w:sz="0" w:space="0" w:color="auto"/>
      </w:divBdr>
    </w:div>
    <w:div w:id="369568870">
      <w:bodyDiv w:val="1"/>
      <w:marLeft w:val="0"/>
      <w:marRight w:val="0"/>
      <w:marTop w:val="0"/>
      <w:marBottom w:val="0"/>
      <w:divBdr>
        <w:top w:val="none" w:sz="0" w:space="0" w:color="auto"/>
        <w:left w:val="none" w:sz="0" w:space="0" w:color="auto"/>
        <w:bottom w:val="none" w:sz="0" w:space="0" w:color="auto"/>
        <w:right w:val="none" w:sz="0" w:space="0" w:color="auto"/>
      </w:divBdr>
    </w:div>
    <w:div w:id="369569684">
      <w:bodyDiv w:val="1"/>
      <w:marLeft w:val="0"/>
      <w:marRight w:val="0"/>
      <w:marTop w:val="0"/>
      <w:marBottom w:val="0"/>
      <w:divBdr>
        <w:top w:val="none" w:sz="0" w:space="0" w:color="auto"/>
        <w:left w:val="none" w:sz="0" w:space="0" w:color="auto"/>
        <w:bottom w:val="none" w:sz="0" w:space="0" w:color="auto"/>
        <w:right w:val="none" w:sz="0" w:space="0" w:color="auto"/>
      </w:divBdr>
    </w:div>
    <w:div w:id="369720847">
      <w:bodyDiv w:val="1"/>
      <w:marLeft w:val="0"/>
      <w:marRight w:val="0"/>
      <w:marTop w:val="0"/>
      <w:marBottom w:val="0"/>
      <w:divBdr>
        <w:top w:val="none" w:sz="0" w:space="0" w:color="auto"/>
        <w:left w:val="none" w:sz="0" w:space="0" w:color="auto"/>
        <w:bottom w:val="none" w:sz="0" w:space="0" w:color="auto"/>
        <w:right w:val="none" w:sz="0" w:space="0" w:color="auto"/>
      </w:divBdr>
    </w:div>
    <w:div w:id="369839439">
      <w:bodyDiv w:val="1"/>
      <w:marLeft w:val="0"/>
      <w:marRight w:val="0"/>
      <w:marTop w:val="0"/>
      <w:marBottom w:val="0"/>
      <w:divBdr>
        <w:top w:val="none" w:sz="0" w:space="0" w:color="auto"/>
        <w:left w:val="none" w:sz="0" w:space="0" w:color="auto"/>
        <w:bottom w:val="none" w:sz="0" w:space="0" w:color="auto"/>
        <w:right w:val="none" w:sz="0" w:space="0" w:color="auto"/>
      </w:divBdr>
    </w:div>
    <w:div w:id="369847022">
      <w:bodyDiv w:val="1"/>
      <w:marLeft w:val="0"/>
      <w:marRight w:val="0"/>
      <w:marTop w:val="0"/>
      <w:marBottom w:val="0"/>
      <w:divBdr>
        <w:top w:val="none" w:sz="0" w:space="0" w:color="auto"/>
        <w:left w:val="none" w:sz="0" w:space="0" w:color="auto"/>
        <w:bottom w:val="none" w:sz="0" w:space="0" w:color="auto"/>
        <w:right w:val="none" w:sz="0" w:space="0" w:color="auto"/>
      </w:divBdr>
    </w:div>
    <w:div w:id="370300979">
      <w:bodyDiv w:val="1"/>
      <w:marLeft w:val="0"/>
      <w:marRight w:val="0"/>
      <w:marTop w:val="0"/>
      <w:marBottom w:val="0"/>
      <w:divBdr>
        <w:top w:val="none" w:sz="0" w:space="0" w:color="auto"/>
        <w:left w:val="none" w:sz="0" w:space="0" w:color="auto"/>
        <w:bottom w:val="none" w:sz="0" w:space="0" w:color="auto"/>
        <w:right w:val="none" w:sz="0" w:space="0" w:color="auto"/>
      </w:divBdr>
    </w:div>
    <w:div w:id="370497915">
      <w:bodyDiv w:val="1"/>
      <w:marLeft w:val="0"/>
      <w:marRight w:val="0"/>
      <w:marTop w:val="0"/>
      <w:marBottom w:val="0"/>
      <w:divBdr>
        <w:top w:val="none" w:sz="0" w:space="0" w:color="auto"/>
        <w:left w:val="none" w:sz="0" w:space="0" w:color="auto"/>
        <w:bottom w:val="none" w:sz="0" w:space="0" w:color="auto"/>
        <w:right w:val="none" w:sz="0" w:space="0" w:color="auto"/>
      </w:divBdr>
    </w:div>
    <w:div w:id="37057005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005143">
      <w:bodyDiv w:val="1"/>
      <w:marLeft w:val="0"/>
      <w:marRight w:val="0"/>
      <w:marTop w:val="0"/>
      <w:marBottom w:val="0"/>
      <w:divBdr>
        <w:top w:val="none" w:sz="0" w:space="0" w:color="auto"/>
        <w:left w:val="none" w:sz="0" w:space="0" w:color="auto"/>
        <w:bottom w:val="none" w:sz="0" w:space="0" w:color="auto"/>
        <w:right w:val="none" w:sz="0" w:space="0" w:color="auto"/>
      </w:divBdr>
    </w:div>
    <w:div w:id="371005514">
      <w:bodyDiv w:val="1"/>
      <w:marLeft w:val="0"/>
      <w:marRight w:val="0"/>
      <w:marTop w:val="0"/>
      <w:marBottom w:val="0"/>
      <w:divBdr>
        <w:top w:val="none" w:sz="0" w:space="0" w:color="auto"/>
        <w:left w:val="none" w:sz="0" w:space="0" w:color="auto"/>
        <w:bottom w:val="none" w:sz="0" w:space="0" w:color="auto"/>
        <w:right w:val="none" w:sz="0" w:space="0" w:color="auto"/>
      </w:divBdr>
    </w:div>
    <w:div w:id="371030149">
      <w:bodyDiv w:val="1"/>
      <w:marLeft w:val="0"/>
      <w:marRight w:val="0"/>
      <w:marTop w:val="0"/>
      <w:marBottom w:val="0"/>
      <w:divBdr>
        <w:top w:val="none" w:sz="0" w:space="0" w:color="auto"/>
        <w:left w:val="none" w:sz="0" w:space="0" w:color="auto"/>
        <w:bottom w:val="none" w:sz="0" w:space="0" w:color="auto"/>
        <w:right w:val="none" w:sz="0" w:space="0" w:color="auto"/>
      </w:divBdr>
    </w:div>
    <w:div w:id="371030612">
      <w:bodyDiv w:val="1"/>
      <w:marLeft w:val="0"/>
      <w:marRight w:val="0"/>
      <w:marTop w:val="0"/>
      <w:marBottom w:val="0"/>
      <w:divBdr>
        <w:top w:val="none" w:sz="0" w:space="0" w:color="auto"/>
        <w:left w:val="none" w:sz="0" w:space="0" w:color="auto"/>
        <w:bottom w:val="none" w:sz="0" w:space="0" w:color="auto"/>
        <w:right w:val="none" w:sz="0" w:space="0" w:color="auto"/>
      </w:divBdr>
    </w:div>
    <w:div w:id="371272684">
      <w:bodyDiv w:val="1"/>
      <w:marLeft w:val="0"/>
      <w:marRight w:val="0"/>
      <w:marTop w:val="0"/>
      <w:marBottom w:val="0"/>
      <w:divBdr>
        <w:top w:val="none" w:sz="0" w:space="0" w:color="auto"/>
        <w:left w:val="none" w:sz="0" w:space="0" w:color="auto"/>
        <w:bottom w:val="none" w:sz="0" w:space="0" w:color="auto"/>
        <w:right w:val="none" w:sz="0" w:space="0" w:color="auto"/>
      </w:divBdr>
    </w:div>
    <w:div w:id="371273222">
      <w:bodyDiv w:val="1"/>
      <w:marLeft w:val="0"/>
      <w:marRight w:val="0"/>
      <w:marTop w:val="0"/>
      <w:marBottom w:val="0"/>
      <w:divBdr>
        <w:top w:val="none" w:sz="0" w:space="0" w:color="auto"/>
        <w:left w:val="none" w:sz="0" w:space="0" w:color="auto"/>
        <w:bottom w:val="none" w:sz="0" w:space="0" w:color="auto"/>
        <w:right w:val="none" w:sz="0" w:space="0" w:color="auto"/>
      </w:divBdr>
    </w:div>
    <w:div w:id="371424613">
      <w:bodyDiv w:val="1"/>
      <w:marLeft w:val="0"/>
      <w:marRight w:val="0"/>
      <w:marTop w:val="0"/>
      <w:marBottom w:val="0"/>
      <w:divBdr>
        <w:top w:val="none" w:sz="0" w:space="0" w:color="auto"/>
        <w:left w:val="none" w:sz="0" w:space="0" w:color="auto"/>
        <w:bottom w:val="none" w:sz="0" w:space="0" w:color="auto"/>
        <w:right w:val="none" w:sz="0" w:space="0" w:color="auto"/>
      </w:divBdr>
    </w:div>
    <w:div w:id="371466748">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10170">
      <w:bodyDiv w:val="1"/>
      <w:marLeft w:val="0"/>
      <w:marRight w:val="0"/>
      <w:marTop w:val="0"/>
      <w:marBottom w:val="0"/>
      <w:divBdr>
        <w:top w:val="none" w:sz="0" w:space="0" w:color="auto"/>
        <w:left w:val="none" w:sz="0" w:space="0" w:color="auto"/>
        <w:bottom w:val="none" w:sz="0" w:space="0" w:color="auto"/>
        <w:right w:val="none" w:sz="0" w:space="0" w:color="auto"/>
      </w:divBdr>
    </w:div>
    <w:div w:id="372000390">
      <w:bodyDiv w:val="1"/>
      <w:marLeft w:val="0"/>
      <w:marRight w:val="0"/>
      <w:marTop w:val="0"/>
      <w:marBottom w:val="0"/>
      <w:divBdr>
        <w:top w:val="none" w:sz="0" w:space="0" w:color="auto"/>
        <w:left w:val="none" w:sz="0" w:space="0" w:color="auto"/>
        <w:bottom w:val="none" w:sz="0" w:space="0" w:color="auto"/>
        <w:right w:val="none" w:sz="0" w:space="0" w:color="auto"/>
      </w:divBdr>
    </w:div>
    <w:div w:id="372005420">
      <w:bodyDiv w:val="1"/>
      <w:marLeft w:val="0"/>
      <w:marRight w:val="0"/>
      <w:marTop w:val="0"/>
      <w:marBottom w:val="0"/>
      <w:divBdr>
        <w:top w:val="none" w:sz="0" w:space="0" w:color="auto"/>
        <w:left w:val="none" w:sz="0" w:space="0" w:color="auto"/>
        <w:bottom w:val="none" w:sz="0" w:space="0" w:color="auto"/>
        <w:right w:val="none" w:sz="0" w:space="0" w:color="auto"/>
      </w:divBdr>
    </w:div>
    <w:div w:id="372118637">
      <w:bodyDiv w:val="1"/>
      <w:marLeft w:val="0"/>
      <w:marRight w:val="0"/>
      <w:marTop w:val="0"/>
      <w:marBottom w:val="0"/>
      <w:divBdr>
        <w:top w:val="none" w:sz="0" w:space="0" w:color="auto"/>
        <w:left w:val="none" w:sz="0" w:space="0" w:color="auto"/>
        <w:bottom w:val="none" w:sz="0" w:space="0" w:color="auto"/>
        <w:right w:val="none" w:sz="0" w:space="0" w:color="auto"/>
      </w:divBdr>
    </w:div>
    <w:div w:id="372583795">
      <w:bodyDiv w:val="1"/>
      <w:marLeft w:val="0"/>
      <w:marRight w:val="0"/>
      <w:marTop w:val="0"/>
      <w:marBottom w:val="0"/>
      <w:divBdr>
        <w:top w:val="none" w:sz="0" w:space="0" w:color="auto"/>
        <w:left w:val="none" w:sz="0" w:space="0" w:color="auto"/>
        <w:bottom w:val="none" w:sz="0" w:space="0" w:color="auto"/>
        <w:right w:val="none" w:sz="0" w:space="0" w:color="auto"/>
      </w:divBdr>
    </w:div>
    <w:div w:id="372772681">
      <w:bodyDiv w:val="1"/>
      <w:marLeft w:val="0"/>
      <w:marRight w:val="0"/>
      <w:marTop w:val="0"/>
      <w:marBottom w:val="0"/>
      <w:divBdr>
        <w:top w:val="none" w:sz="0" w:space="0" w:color="auto"/>
        <w:left w:val="none" w:sz="0" w:space="0" w:color="auto"/>
        <w:bottom w:val="none" w:sz="0" w:space="0" w:color="auto"/>
        <w:right w:val="none" w:sz="0" w:space="0" w:color="auto"/>
      </w:divBdr>
    </w:div>
    <w:div w:id="373626557">
      <w:bodyDiv w:val="1"/>
      <w:marLeft w:val="0"/>
      <w:marRight w:val="0"/>
      <w:marTop w:val="0"/>
      <w:marBottom w:val="0"/>
      <w:divBdr>
        <w:top w:val="none" w:sz="0" w:space="0" w:color="auto"/>
        <w:left w:val="none" w:sz="0" w:space="0" w:color="auto"/>
        <w:bottom w:val="none" w:sz="0" w:space="0" w:color="auto"/>
        <w:right w:val="none" w:sz="0" w:space="0" w:color="auto"/>
      </w:divBdr>
    </w:div>
    <w:div w:id="373702684">
      <w:bodyDiv w:val="1"/>
      <w:marLeft w:val="0"/>
      <w:marRight w:val="0"/>
      <w:marTop w:val="0"/>
      <w:marBottom w:val="0"/>
      <w:divBdr>
        <w:top w:val="none" w:sz="0" w:space="0" w:color="auto"/>
        <w:left w:val="none" w:sz="0" w:space="0" w:color="auto"/>
        <w:bottom w:val="none" w:sz="0" w:space="0" w:color="auto"/>
        <w:right w:val="none" w:sz="0" w:space="0" w:color="auto"/>
      </w:divBdr>
    </w:div>
    <w:div w:id="373963398">
      <w:bodyDiv w:val="1"/>
      <w:marLeft w:val="0"/>
      <w:marRight w:val="0"/>
      <w:marTop w:val="0"/>
      <w:marBottom w:val="0"/>
      <w:divBdr>
        <w:top w:val="none" w:sz="0" w:space="0" w:color="auto"/>
        <w:left w:val="none" w:sz="0" w:space="0" w:color="auto"/>
        <w:bottom w:val="none" w:sz="0" w:space="0" w:color="auto"/>
        <w:right w:val="none" w:sz="0" w:space="0" w:color="auto"/>
      </w:divBdr>
    </w:div>
    <w:div w:id="374042161">
      <w:bodyDiv w:val="1"/>
      <w:marLeft w:val="0"/>
      <w:marRight w:val="0"/>
      <w:marTop w:val="0"/>
      <w:marBottom w:val="0"/>
      <w:divBdr>
        <w:top w:val="none" w:sz="0" w:space="0" w:color="auto"/>
        <w:left w:val="none" w:sz="0" w:space="0" w:color="auto"/>
        <w:bottom w:val="none" w:sz="0" w:space="0" w:color="auto"/>
        <w:right w:val="none" w:sz="0" w:space="0" w:color="auto"/>
      </w:divBdr>
    </w:div>
    <w:div w:id="374082544">
      <w:bodyDiv w:val="1"/>
      <w:marLeft w:val="0"/>
      <w:marRight w:val="0"/>
      <w:marTop w:val="0"/>
      <w:marBottom w:val="0"/>
      <w:divBdr>
        <w:top w:val="none" w:sz="0" w:space="0" w:color="auto"/>
        <w:left w:val="none" w:sz="0" w:space="0" w:color="auto"/>
        <w:bottom w:val="none" w:sz="0" w:space="0" w:color="auto"/>
        <w:right w:val="none" w:sz="0" w:space="0" w:color="auto"/>
      </w:divBdr>
    </w:div>
    <w:div w:id="374157741">
      <w:bodyDiv w:val="1"/>
      <w:marLeft w:val="0"/>
      <w:marRight w:val="0"/>
      <w:marTop w:val="0"/>
      <w:marBottom w:val="0"/>
      <w:divBdr>
        <w:top w:val="none" w:sz="0" w:space="0" w:color="auto"/>
        <w:left w:val="none" w:sz="0" w:space="0" w:color="auto"/>
        <w:bottom w:val="none" w:sz="0" w:space="0" w:color="auto"/>
        <w:right w:val="none" w:sz="0" w:space="0" w:color="auto"/>
      </w:divBdr>
    </w:div>
    <w:div w:id="374158815">
      <w:bodyDiv w:val="1"/>
      <w:marLeft w:val="0"/>
      <w:marRight w:val="0"/>
      <w:marTop w:val="0"/>
      <w:marBottom w:val="0"/>
      <w:divBdr>
        <w:top w:val="none" w:sz="0" w:space="0" w:color="auto"/>
        <w:left w:val="none" w:sz="0" w:space="0" w:color="auto"/>
        <w:bottom w:val="none" w:sz="0" w:space="0" w:color="auto"/>
        <w:right w:val="none" w:sz="0" w:space="0" w:color="auto"/>
      </w:divBdr>
    </w:div>
    <w:div w:id="374164304">
      <w:bodyDiv w:val="1"/>
      <w:marLeft w:val="0"/>
      <w:marRight w:val="0"/>
      <w:marTop w:val="0"/>
      <w:marBottom w:val="0"/>
      <w:divBdr>
        <w:top w:val="none" w:sz="0" w:space="0" w:color="auto"/>
        <w:left w:val="none" w:sz="0" w:space="0" w:color="auto"/>
        <w:bottom w:val="none" w:sz="0" w:space="0" w:color="auto"/>
        <w:right w:val="none" w:sz="0" w:space="0" w:color="auto"/>
      </w:divBdr>
    </w:div>
    <w:div w:id="374352243">
      <w:bodyDiv w:val="1"/>
      <w:marLeft w:val="0"/>
      <w:marRight w:val="0"/>
      <w:marTop w:val="0"/>
      <w:marBottom w:val="0"/>
      <w:divBdr>
        <w:top w:val="none" w:sz="0" w:space="0" w:color="auto"/>
        <w:left w:val="none" w:sz="0" w:space="0" w:color="auto"/>
        <w:bottom w:val="none" w:sz="0" w:space="0" w:color="auto"/>
        <w:right w:val="none" w:sz="0" w:space="0" w:color="auto"/>
      </w:divBdr>
    </w:div>
    <w:div w:id="374425726">
      <w:bodyDiv w:val="1"/>
      <w:marLeft w:val="0"/>
      <w:marRight w:val="0"/>
      <w:marTop w:val="0"/>
      <w:marBottom w:val="0"/>
      <w:divBdr>
        <w:top w:val="none" w:sz="0" w:space="0" w:color="auto"/>
        <w:left w:val="none" w:sz="0" w:space="0" w:color="auto"/>
        <w:bottom w:val="none" w:sz="0" w:space="0" w:color="auto"/>
        <w:right w:val="none" w:sz="0" w:space="0" w:color="auto"/>
      </w:divBdr>
    </w:div>
    <w:div w:id="374500066">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4744290">
      <w:bodyDiv w:val="1"/>
      <w:marLeft w:val="0"/>
      <w:marRight w:val="0"/>
      <w:marTop w:val="0"/>
      <w:marBottom w:val="0"/>
      <w:divBdr>
        <w:top w:val="none" w:sz="0" w:space="0" w:color="auto"/>
        <w:left w:val="none" w:sz="0" w:space="0" w:color="auto"/>
        <w:bottom w:val="none" w:sz="0" w:space="0" w:color="auto"/>
        <w:right w:val="none" w:sz="0" w:space="0" w:color="auto"/>
      </w:divBdr>
    </w:div>
    <w:div w:id="374815871">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277579">
      <w:bodyDiv w:val="1"/>
      <w:marLeft w:val="0"/>
      <w:marRight w:val="0"/>
      <w:marTop w:val="0"/>
      <w:marBottom w:val="0"/>
      <w:divBdr>
        <w:top w:val="none" w:sz="0" w:space="0" w:color="auto"/>
        <w:left w:val="none" w:sz="0" w:space="0" w:color="auto"/>
        <w:bottom w:val="none" w:sz="0" w:space="0" w:color="auto"/>
        <w:right w:val="none" w:sz="0" w:space="0" w:color="auto"/>
      </w:divBdr>
    </w:div>
    <w:div w:id="375392508">
      <w:bodyDiv w:val="1"/>
      <w:marLeft w:val="0"/>
      <w:marRight w:val="0"/>
      <w:marTop w:val="0"/>
      <w:marBottom w:val="0"/>
      <w:divBdr>
        <w:top w:val="none" w:sz="0" w:space="0" w:color="auto"/>
        <w:left w:val="none" w:sz="0" w:space="0" w:color="auto"/>
        <w:bottom w:val="none" w:sz="0" w:space="0" w:color="auto"/>
        <w:right w:val="none" w:sz="0" w:space="0" w:color="auto"/>
      </w:divBdr>
    </w:div>
    <w:div w:id="375551368">
      <w:bodyDiv w:val="1"/>
      <w:marLeft w:val="0"/>
      <w:marRight w:val="0"/>
      <w:marTop w:val="0"/>
      <w:marBottom w:val="0"/>
      <w:divBdr>
        <w:top w:val="none" w:sz="0" w:space="0" w:color="auto"/>
        <w:left w:val="none" w:sz="0" w:space="0" w:color="auto"/>
        <w:bottom w:val="none" w:sz="0" w:space="0" w:color="auto"/>
        <w:right w:val="none" w:sz="0" w:space="0" w:color="auto"/>
      </w:divBdr>
    </w:div>
    <w:div w:id="375618768">
      <w:bodyDiv w:val="1"/>
      <w:marLeft w:val="0"/>
      <w:marRight w:val="0"/>
      <w:marTop w:val="0"/>
      <w:marBottom w:val="0"/>
      <w:divBdr>
        <w:top w:val="none" w:sz="0" w:space="0" w:color="auto"/>
        <w:left w:val="none" w:sz="0" w:space="0" w:color="auto"/>
        <w:bottom w:val="none" w:sz="0" w:space="0" w:color="auto"/>
        <w:right w:val="none" w:sz="0" w:space="0" w:color="auto"/>
      </w:divBdr>
    </w:div>
    <w:div w:id="375661411">
      <w:bodyDiv w:val="1"/>
      <w:marLeft w:val="0"/>
      <w:marRight w:val="0"/>
      <w:marTop w:val="0"/>
      <w:marBottom w:val="0"/>
      <w:divBdr>
        <w:top w:val="none" w:sz="0" w:space="0" w:color="auto"/>
        <w:left w:val="none" w:sz="0" w:space="0" w:color="auto"/>
        <w:bottom w:val="none" w:sz="0" w:space="0" w:color="auto"/>
        <w:right w:val="none" w:sz="0" w:space="0" w:color="auto"/>
      </w:divBdr>
    </w:div>
    <w:div w:id="375810750">
      <w:bodyDiv w:val="1"/>
      <w:marLeft w:val="0"/>
      <w:marRight w:val="0"/>
      <w:marTop w:val="0"/>
      <w:marBottom w:val="0"/>
      <w:divBdr>
        <w:top w:val="none" w:sz="0" w:space="0" w:color="auto"/>
        <w:left w:val="none" w:sz="0" w:space="0" w:color="auto"/>
        <w:bottom w:val="none" w:sz="0" w:space="0" w:color="auto"/>
        <w:right w:val="none" w:sz="0" w:space="0" w:color="auto"/>
      </w:divBdr>
    </w:div>
    <w:div w:id="376125653">
      <w:bodyDiv w:val="1"/>
      <w:marLeft w:val="0"/>
      <w:marRight w:val="0"/>
      <w:marTop w:val="0"/>
      <w:marBottom w:val="0"/>
      <w:divBdr>
        <w:top w:val="none" w:sz="0" w:space="0" w:color="auto"/>
        <w:left w:val="none" w:sz="0" w:space="0" w:color="auto"/>
        <w:bottom w:val="none" w:sz="0" w:space="0" w:color="auto"/>
        <w:right w:val="none" w:sz="0" w:space="0" w:color="auto"/>
      </w:divBdr>
    </w:div>
    <w:div w:id="376244204">
      <w:bodyDiv w:val="1"/>
      <w:marLeft w:val="0"/>
      <w:marRight w:val="0"/>
      <w:marTop w:val="0"/>
      <w:marBottom w:val="0"/>
      <w:divBdr>
        <w:top w:val="none" w:sz="0" w:space="0" w:color="auto"/>
        <w:left w:val="none" w:sz="0" w:space="0" w:color="auto"/>
        <w:bottom w:val="none" w:sz="0" w:space="0" w:color="auto"/>
        <w:right w:val="none" w:sz="0" w:space="0" w:color="auto"/>
      </w:divBdr>
    </w:div>
    <w:div w:id="376321159">
      <w:bodyDiv w:val="1"/>
      <w:marLeft w:val="0"/>
      <w:marRight w:val="0"/>
      <w:marTop w:val="0"/>
      <w:marBottom w:val="0"/>
      <w:divBdr>
        <w:top w:val="none" w:sz="0" w:space="0" w:color="auto"/>
        <w:left w:val="none" w:sz="0" w:space="0" w:color="auto"/>
        <w:bottom w:val="none" w:sz="0" w:space="0" w:color="auto"/>
        <w:right w:val="none" w:sz="0" w:space="0" w:color="auto"/>
      </w:divBdr>
    </w:div>
    <w:div w:id="376397489">
      <w:bodyDiv w:val="1"/>
      <w:marLeft w:val="0"/>
      <w:marRight w:val="0"/>
      <w:marTop w:val="0"/>
      <w:marBottom w:val="0"/>
      <w:divBdr>
        <w:top w:val="none" w:sz="0" w:space="0" w:color="auto"/>
        <w:left w:val="none" w:sz="0" w:space="0" w:color="auto"/>
        <w:bottom w:val="none" w:sz="0" w:space="0" w:color="auto"/>
        <w:right w:val="none" w:sz="0" w:space="0" w:color="auto"/>
      </w:divBdr>
    </w:div>
    <w:div w:id="376471448">
      <w:bodyDiv w:val="1"/>
      <w:marLeft w:val="0"/>
      <w:marRight w:val="0"/>
      <w:marTop w:val="0"/>
      <w:marBottom w:val="0"/>
      <w:divBdr>
        <w:top w:val="none" w:sz="0" w:space="0" w:color="auto"/>
        <w:left w:val="none" w:sz="0" w:space="0" w:color="auto"/>
        <w:bottom w:val="none" w:sz="0" w:space="0" w:color="auto"/>
        <w:right w:val="none" w:sz="0" w:space="0" w:color="auto"/>
      </w:divBdr>
    </w:div>
    <w:div w:id="376511977">
      <w:bodyDiv w:val="1"/>
      <w:marLeft w:val="0"/>
      <w:marRight w:val="0"/>
      <w:marTop w:val="0"/>
      <w:marBottom w:val="0"/>
      <w:divBdr>
        <w:top w:val="none" w:sz="0" w:space="0" w:color="auto"/>
        <w:left w:val="none" w:sz="0" w:space="0" w:color="auto"/>
        <w:bottom w:val="none" w:sz="0" w:space="0" w:color="auto"/>
        <w:right w:val="none" w:sz="0" w:space="0" w:color="auto"/>
      </w:divBdr>
    </w:div>
    <w:div w:id="376586352">
      <w:bodyDiv w:val="1"/>
      <w:marLeft w:val="0"/>
      <w:marRight w:val="0"/>
      <w:marTop w:val="0"/>
      <w:marBottom w:val="0"/>
      <w:divBdr>
        <w:top w:val="none" w:sz="0" w:space="0" w:color="auto"/>
        <w:left w:val="none" w:sz="0" w:space="0" w:color="auto"/>
        <w:bottom w:val="none" w:sz="0" w:space="0" w:color="auto"/>
        <w:right w:val="none" w:sz="0" w:space="0" w:color="auto"/>
      </w:divBdr>
    </w:div>
    <w:div w:id="376659272">
      <w:bodyDiv w:val="1"/>
      <w:marLeft w:val="0"/>
      <w:marRight w:val="0"/>
      <w:marTop w:val="0"/>
      <w:marBottom w:val="0"/>
      <w:divBdr>
        <w:top w:val="none" w:sz="0" w:space="0" w:color="auto"/>
        <w:left w:val="none" w:sz="0" w:space="0" w:color="auto"/>
        <w:bottom w:val="none" w:sz="0" w:space="0" w:color="auto"/>
        <w:right w:val="none" w:sz="0" w:space="0" w:color="auto"/>
      </w:divBdr>
    </w:div>
    <w:div w:id="376667221">
      <w:bodyDiv w:val="1"/>
      <w:marLeft w:val="0"/>
      <w:marRight w:val="0"/>
      <w:marTop w:val="0"/>
      <w:marBottom w:val="0"/>
      <w:divBdr>
        <w:top w:val="none" w:sz="0" w:space="0" w:color="auto"/>
        <w:left w:val="none" w:sz="0" w:space="0" w:color="auto"/>
        <w:bottom w:val="none" w:sz="0" w:space="0" w:color="auto"/>
        <w:right w:val="none" w:sz="0" w:space="0" w:color="auto"/>
      </w:divBdr>
    </w:div>
    <w:div w:id="376701905">
      <w:bodyDiv w:val="1"/>
      <w:marLeft w:val="0"/>
      <w:marRight w:val="0"/>
      <w:marTop w:val="0"/>
      <w:marBottom w:val="0"/>
      <w:divBdr>
        <w:top w:val="none" w:sz="0" w:space="0" w:color="auto"/>
        <w:left w:val="none" w:sz="0" w:space="0" w:color="auto"/>
        <w:bottom w:val="none" w:sz="0" w:space="0" w:color="auto"/>
        <w:right w:val="none" w:sz="0" w:space="0" w:color="auto"/>
      </w:divBdr>
    </w:div>
    <w:div w:id="37685218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5258">
      <w:bodyDiv w:val="1"/>
      <w:marLeft w:val="0"/>
      <w:marRight w:val="0"/>
      <w:marTop w:val="0"/>
      <w:marBottom w:val="0"/>
      <w:divBdr>
        <w:top w:val="none" w:sz="0" w:space="0" w:color="auto"/>
        <w:left w:val="none" w:sz="0" w:space="0" w:color="auto"/>
        <w:bottom w:val="none" w:sz="0" w:space="0" w:color="auto"/>
        <w:right w:val="none" w:sz="0" w:space="0" w:color="auto"/>
      </w:divBdr>
    </w:div>
    <w:div w:id="377051684">
      <w:bodyDiv w:val="1"/>
      <w:marLeft w:val="0"/>
      <w:marRight w:val="0"/>
      <w:marTop w:val="0"/>
      <w:marBottom w:val="0"/>
      <w:divBdr>
        <w:top w:val="none" w:sz="0" w:space="0" w:color="auto"/>
        <w:left w:val="none" w:sz="0" w:space="0" w:color="auto"/>
        <w:bottom w:val="none" w:sz="0" w:space="0" w:color="auto"/>
        <w:right w:val="none" w:sz="0" w:space="0" w:color="auto"/>
      </w:divBdr>
    </w:div>
    <w:div w:id="377169692">
      <w:bodyDiv w:val="1"/>
      <w:marLeft w:val="0"/>
      <w:marRight w:val="0"/>
      <w:marTop w:val="0"/>
      <w:marBottom w:val="0"/>
      <w:divBdr>
        <w:top w:val="none" w:sz="0" w:space="0" w:color="auto"/>
        <w:left w:val="none" w:sz="0" w:space="0" w:color="auto"/>
        <w:bottom w:val="none" w:sz="0" w:space="0" w:color="auto"/>
        <w:right w:val="none" w:sz="0" w:space="0" w:color="auto"/>
      </w:divBdr>
    </w:div>
    <w:div w:id="377510087">
      <w:bodyDiv w:val="1"/>
      <w:marLeft w:val="0"/>
      <w:marRight w:val="0"/>
      <w:marTop w:val="0"/>
      <w:marBottom w:val="0"/>
      <w:divBdr>
        <w:top w:val="none" w:sz="0" w:space="0" w:color="auto"/>
        <w:left w:val="none" w:sz="0" w:space="0" w:color="auto"/>
        <w:bottom w:val="none" w:sz="0" w:space="0" w:color="auto"/>
        <w:right w:val="none" w:sz="0" w:space="0" w:color="auto"/>
      </w:divBdr>
    </w:div>
    <w:div w:id="377625956">
      <w:bodyDiv w:val="1"/>
      <w:marLeft w:val="0"/>
      <w:marRight w:val="0"/>
      <w:marTop w:val="0"/>
      <w:marBottom w:val="0"/>
      <w:divBdr>
        <w:top w:val="none" w:sz="0" w:space="0" w:color="auto"/>
        <w:left w:val="none" w:sz="0" w:space="0" w:color="auto"/>
        <w:bottom w:val="none" w:sz="0" w:space="0" w:color="auto"/>
        <w:right w:val="none" w:sz="0" w:space="0" w:color="auto"/>
      </w:divBdr>
    </w:div>
    <w:div w:id="377634561">
      <w:bodyDiv w:val="1"/>
      <w:marLeft w:val="0"/>
      <w:marRight w:val="0"/>
      <w:marTop w:val="0"/>
      <w:marBottom w:val="0"/>
      <w:divBdr>
        <w:top w:val="none" w:sz="0" w:space="0" w:color="auto"/>
        <w:left w:val="none" w:sz="0" w:space="0" w:color="auto"/>
        <w:bottom w:val="none" w:sz="0" w:space="0" w:color="auto"/>
        <w:right w:val="none" w:sz="0" w:space="0" w:color="auto"/>
      </w:divBdr>
    </w:div>
    <w:div w:id="377702095">
      <w:bodyDiv w:val="1"/>
      <w:marLeft w:val="0"/>
      <w:marRight w:val="0"/>
      <w:marTop w:val="0"/>
      <w:marBottom w:val="0"/>
      <w:divBdr>
        <w:top w:val="none" w:sz="0" w:space="0" w:color="auto"/>
        <w:left w:val="none" w:sz="0" w:space="0" w:color="auto"/>
        <w:bottom w:val="none" w:sz="0" w:space="0" w:color="auto"/>
        <w:right w:val="none" w:sz="0" w:space="0" w:color="auto"/>
      </w:divBdr>
    </w:div>
    <w:div w:id="377781737">
      <w:bodyDiv w:val="1"/>
      <w:marLeft w:val="0"/>
      <w:marRight w:val="0"/>
      <w:marTop w:val="0"/>
      <w:marBottom w:val="0"/>
      <w:divBdr>
        <w:top w:val="none" w:sz="0" w:space="0" w:color="auto"/>
        <w:left w:val="none" w:sz="0" w:space="0" w:color="auto"/>
        <w:bottom w:val="none" w:sz="0" w:space="0" w:color="auto"/>
        <w:right w:val="none" w:sz="0" w:space="0" w:color="auto"/>
      </w:divBdr>
    </w:div>
    <w:div w:id="377975139">
      <w:bodyDiv w:val="1"/>
      <w:marLeft w:val="0"/>
      <w:marRight w:val="0"/>
      <w:marTop w:val="0"/>
      <w:marBottom w:val="0"/>
      <w:divBdr>
        <w:top w:val="none" w:sz="0" w:space="0" w:color="auto"/>
        <w:left w:val="none" w:sz="0" w:space="0" w:color="auto"/>
        <w:bottom w:val="none" w:sz="0" w:space="0" w:color="auto"/>
        <w:right w:val="none" w:sz="0" w:space="0" w:color="auto"/>
      </w:divBdr>
    </w:div>
    <w:div w:id="378167179">
      <w:bodyDiv w:val="1"/>
      <w:marLeft w:val="0"/>
      <w:marRight w:val="0"/>
      <w:marTop w:val="0"/>
      <w:marBottom w:val="0"/>
      <w:divBdr>
        <w:top w:val="none" w:sz="0" w:space="0" w:color="auto"/>
        <w:left w:val="none" w:sz="0" w:space="0" w:color="auto"/>
        <w:bottom w:val="none" w:sz="0" w:space="0" w:color="auto"/>
        <w:right w:val="none" w:sz="0" w:space="0" w:color="auto"/>
      </w:divBdr>
    </w:div>
    <w:div w:id="378212637">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2129">
      <w:bodyDiv w:val="1"/>
      <w:marLeft w:val="0"/>
      <w:marRight w:val="0"/>
      <w:marTop w:val="0"/>
      <w:marBottom w:val="0"/>
      <w:divBdr>
        <w:top w:val="none" w:sz="0" w:space="0" w:color="auto"/>
        <w:left w:val="none" w:sz="0" w:space="0" w:color="auto"/>
        <w:bottom w:val="none" w:sz="0" w:space="0" w:color="auto"/>
        <w:right w:val="none" w:sz="0" w:space="0" w:color="auto"/>
      </w:divBdr>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206111">
      <w:bodyDiv w:val="1"/>
      <w:marLeft w:val="0"/>
      <w:marRight w:val="0"/>
      <w:marTop w:val="0"/>
      <w:marBottom w:val="0"/>
      <w:divBdr>
        <w:top w:val="none" w:sz="0" w:space="0" w:color="auto"/>
        <w:left w:val="none" w:sz="0" w:space="0" w:color="auto"/>
        <w:bottom w:val="none" w:sz="0" w:space="0" w:color="auto"/>
        <w:right w:val="none" w:sz="0" w:space="0" w:color="auto"/>
      </w:divBdr>
    </w:div>
    <w:div w:id="379477658">
      <w:bodyDiv w:val="1"/>
      <w:marLeft w:val="0"/>
      <w:marRight w:val="0"/>
      <w:marTop w:val="0"/>
      <w:marBottom w:val="0"/>
      <w:divBdr>
        <w:top w:val="none" w:sz="0" w:space="0" w:color="auto"/>
        <w:left w:val="none" w:sz="0" w:space="0" w:color="auto"/>
        <w:bottom w:val="none" w:sz="0" w:space="0" w:color="auto"/>
        <w:right w:val="none" w:sz="0" w:space="0" w:color="auto"/>
      </w:divBdr>
    </w:div>
    <w:div w:id="379477704">
      <w:bodyDiv w:val="1"/>
      <w:marLeft w:val="0"/>
      <w:marRight w:val="0"/>
      <w:marTop w:val="0"/>
      <w:marBottom w:val="0"/>
      <w:divBdr>
        <w:top w:val="none" w:sz="0" w:space="0" w:color="auto"/>
        <w:left w:val="none" w:sz="0" w:space="0" w:color="auto"/>
        <w:bottom w:val="none" w:sz="0" w:space="0" w:color="auto"/>
        <w:right w:val="none" w:sz="0" w:space="0" w:color="auto"/>
      </w:divBdr>
    </w:div>
    <w:div w:id="379595174">
      <w:bodyDiv w:val="1"/>
      <w:marLeft w:val="0"/>
      <w:marRight w:val="0"/>
      <w:marTop w:val="0"/>
      <w:marBottom w:val="0"/>
      <w:divBdr>
        <w:top w:val="none" w:sz="0" w:space="0" w:color="auto"/>
        <w:left w:val="none" w:sz="0" w:space="0" w:color="auto"/>
        <w:bottom w:val="none" w:sz="0" w:space="0" w:color="auto"/>
        <w:right w:val="none" w:sz="0" w:space="0" w:color="auto"/>
      </w:divBdr>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8211">
      <w:bodyDiv w:val="1"/>
      <w:marLeft w:val="0"/>
      <w:marRight w:val="0"/>
      <w:marTop w:val="0"/>
      <w:marBottom w:val="0"/>
      <w:divBdr>
        <w:top w:val="none" w:sz="0" w:space="0" w:color="auto"/>
        <w:left w:val="none" w:sz="0" w:space="0" w:color="auto"/>
        <w:bottom w:val="none" w:sz="0" w:space="0" w:color="auto"/>
        <w:right w:val="none" w:sz="0" w:space="0" w:color="auto"/>
      </w:divBdr>
    </w:div>
    <w:div w:id="380057706">
      <w:bodyDiv w:val="1"/>
      <w:marLeft w:val="0"/>
      <w:marRight w:val="0"/>
      <w:marTop w:val="0"/>
      <w:marBottom w:val="0"/>
      <w:divBdr>
        <w:top w:val="none" w:sz="0" w:space="0" w:color="auto"/>
        <w:left w:val="none" w:sz="0" w:space="0" w:color="auto"/>
        <w:bottom w:val="none" w:sz="0" w:space="0" w:color="auto"/>
        <w:right w:val="none" w:sz="0" w:space="0" w:color="auto"/>
      </w:divBdr>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134703">
      <w:bodyDiv w:val="1"/>
      <w:marLeft w:val="0"/>
      <w:marRight w:val="0"/>
      <w:marTop w:val="0"/>
      <w:marBottom w:val="0"/>
      <w:divBdr>
        <w:top w:val="none" w:sz="0" w:space="0" w:color="auto"/>
        <w:left w:val="none" w:sz="0" w:space="0" w:color="auto"/>
        <w:bottom w:val="none" w:sz="0" w:space="0" w:color="auto"/>
        <w:right w:val="none" w:sz="0" w:space="0" w:color="auto"/>
      </w:divBdr>
    </w:div>
    <w:div w:id="380136946">
      <w:bodyDiv w:val="1"/>
      <w:marLeft w:val="0"/>
      <w:marRight w:val="0"/>
      <w:marTop w:val="0"/>
      <w:marBottom w:val="0"/>
      <w:divBdr>
        <w:top w:val="none" w:sz="0" w:space="0" w:color="auto"/>
        <w:left w:val="none" w:sz="0" w:space="0" w:color="auto"/>
        <w:bottom w:val="none" w:sz="0" w:space="0" w:color="auto"/>
        <w:right w:val="none" w:sz="0" w:space="0" w:color="auto"/>
      </w:divBdr>
    </w:div>
    <w:div w:id="380179504">
      <w:bodyDiv w:val="1"/>
      <w:marLeft w:val="0"/>
      <w:marRight w:val="0"/>
      <w:marTop w:val="0"/>
      <w:marBottom w:val="0"/>
      <w:divBdr>
        <w:top w:val="none" w:sz="0" w:space="0" w:color="auto"/>
        <w:left w:val="none" w:sz="0" w:space="0" w:color="auto"/>
        <w:bottom w:val="none" w:sz="0" w:space="0" w:color="auto"/>
        <w:right w:val="none" w:sz="0" w:space="0" w:color="auto"/>
      </w:divBdr>
    </w:div>
    <w:div w:id="380371738">
      <w:bodyDiv w:val="1"/>
      <w:marLeft w:val="0"/>
      <w:marRight w:val="0"/>
      <w:marTop w:val="0"/>
      <w:marBottom w:val="0"/>
      <w:divBdr>
        <w:top w:val="none" w:sz="0" w:space="0" w:color="auto"/>
        <w:left w:val="none" w:sz="0" w:space="0" w:color="auto"/>
        <w:bottom w:val="none" w:sz="0" w:space="0" w:color="auto"/>
        <w:right w:val="none" w:sz="0" w:space="0" w:color="auto"/>
      </w:divBdr>
    </w:div>
    <w:div w:id="380445841">
      <w:bodyDiv w:val="1"/>
      <w:marLeft w:val="0"/>
      <w:marRight w:val="0"/>
      <w:marTop w:val="0"/>
      <w:marBottom w:val="0"/>
      <w:divBdr>
        <w:top w:val="none" w:sz="0" w:space="0" w:color="auto"/>
        <w:left w:val="none" w:sz="0" w:space="0" w:color="auto"/>
        <w:bottom w:val="none" w:sz="0" w:space="0" w:color="auto"/>
        <w:right w:val="none" w:sz="0" w:space="0" w:color="auto"/>
      </w:divBdr>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112">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1683091">
      <w:bodyDiv w:val="1"/>
      <w:marLeft w:val="0"/>
      <w:marRight w:val="0"/>
      <w:marTop w:val="0"/>
      <w:marBottom w:val="0"/>
      <w:divBdr>
        <w:top w:val="none" w:sz="0" w:space="0" w:color="auto"/>
        <w:left w:val="none" w:sz="0" w:space="0" w:color="auto"/>
        <w:bottom w:val="none" w:sz="0" w:space="0" w:color="auto"/>
        <w:right w:val="none" w:sz="0" w:space="0" w:color="auto"/>
      </w:divBdr>
    </w:div>
    <w:div w:id="381711056">
      <w:bodyDiv w:val="1"/>
      <w:marLeft w:val="0"/>
      <w:marRight w:val="0"/>
      <w:marTop w:val="0"/>
      <w:marBottom w:val="0"/>
      <w:divBdr>
        <w:top w:val="none" w:sz="0" w:space="0" w:color="auto"/>
        <w:left w:val="none" w:sz="0" w:space="0" w:color="auto"/>
        <w:bottom w:val="none" w:sz="0" w:space="0" w:color="auto"/>
        <w:right w:val="none" w:sz="0" w:space="0" w:color="auto"/>
      </w:divBdr>
    </w:div>
    <w:div w:id="381828661">
      <w:bodyDiv w:val="1"/>
      <w:marLeft w:val="0"/>
      <w:marRight w:val="0"/>
      <w:marTop w:val="0"/>
      <w:marBottom w:val="0"/>
      <w:divBdr>
        <w:top w:val="none" w:sz="0" w:space="0" w:color="auto"/>
        <w:left w:val="none" w:sz="0" w:space="0" w:color="auto"/>
        <w:bottom w:val="none" w:sz="0" w:space="0" w:color="auto"/>
        <w:right w:val="none" w:sz="0" w:space="0" w:color="auto"/>
      </w:divBdr>
    </w:div>
    <w:div w:id="381951938">
      <w:bodyDiv w:val="1"/>
      <w:marLeft w:val="0"/>
      <w:marRight w:val="0"/>
      <w:marTop w:val="0"/>
      <w:marBottom w:val="0"/>
      <w:divBdr>
        <w:top w:val="none" w:sz="0" w:space="0" w:color="auto"/>
        <w:left w:val="none" w:sz="0" w:space="0" w:color="auto"/>
        <w:bottom w:val="none" w:sz="0" w:space="0" w:color="auto"/>
        <w:right w:val="none" w:sz="0" w:space="0" w:color="auto"/>
      </w:divBdr>
    </w:div>
    <w:div w:id="382557729">
      <w:bodyDiv w:val="1"/>
      <w:marLeft w:val="0"/>
      <w:marRight w:val="0"/>
      <w:marTop w:val="0"/>
      <w:marBottom w:val="0"/>
      <w:divBdr>
        <w:top w:val="none" w:sz="0" w:space="0" w:color="auto"/>
        <w:left w:val="none" w:sz="0" w:space="0" w:color="auto"/>
        <w:bottom w:val="none" w:sz="0" w:space="0" w:color="auto"/>
        <w:right w:val="none" w:sz="0" w:space="0" w:color="auto"/>
      </w:divBdr>
    </w:div>
    <w:div w:id="382674240">
      <w:bodyDiv w:val="1"/>
      <w:marLeft w:val="0"/>
      <w:marRight w:val="0"/>
      <w:marTop w:val="0"/>
      <w:marBottom w:val="0"/>
      <w:divBdr>
        <w:top w:val="none" w:sz="0" w:space="0" w:color="auto"/>
        <w:left w:val="none" w:sz="0" w:space="0" w:color="auto"/>
        <w:bottom w:val="none" w:sz="0" w:space="0" w:color="auto"/>
        <w:right w:val="none" w:sz="0" w:space="0" w:color="auto"/>
      </w:divBdr>
    </w:div>
    <w:div w:id="382674652">
      <w:bodyDiv w:val="1"/>
      <w:marLeft w:val="0"/>
      <w:marRight w:val="0"/>
      <w:marTop w:val="0"/>
      <w:marBottom w:val="0"/>
      <w:divBdr>
        <w:top w:val="none" w:sz="0" w:space="0" w:color="auto"/>
        <w:left w:val="none" w:sz="0" w:space="0" w:color="auto"/>
        <w:bottom w:val="none" w:sz="0" w:space="0" w:color="auto"/>
        <w:right w:val="none" w:sz="0" w:space="0" w:color="auto"/>
      </w:divBdr>
    </w:div>
    <w:div w:id="382678024">
      <w:bodyDiv w:val="1"/>
      <w:marLeft w:val="0"/>
      <w:marRight w:val="0"/>
      <w:marTop w:val="0"/>
      <w:marBottom w:val="0"/>
      <w:divBdr>
        <w:top w:val="none" w:sz="0" w:space="0" w:color="auto"/>
        <w:left w:val="none" w:sz="0" w:space="0" w:color="auto"/>
        <w:bottom w:val="none" w:sz="0" w:space="0" w:color="auto"/>
        <w:right w:val="none" w:sz="0" w:space="0" w:color="auto"/>
      </w:divBdr>
    </w:div>
    <w:div w:id="383021353">
      <w:bodyDiv w:val="1"/>
      <w:marLeft w:val="0"/>
      <w:marRight w:val="0"/>
      <w:marTop w:val="0"/>
      <w:marBottom w:val="0"/>
      <w:divBdr>
        <w:top w:val="none" w:sz="0" w:space="0" w:color="auto"/>
        <w:left w:val="none" w:sz="0" w:space="0" w:color="auto"/>
        <w:bottom w:val="none" w:sz="0" w:space="0" w:color="auto"/>
        <w:right w:val="none" w:sz="0" w:space="0" w:color="auto"/>
      </w:divBdr>
    </w:div>
    <w:div w:id="383139940">
      <w:bodyDiv w:val="1"/>
      <w:marLeft w:val="0"/>
      <w:marRight w:val="0"/>
      <w:marTop w:val="0"/>
      <w:marBottom w:val="0"/>
      <w:divBdr>
        <w:top w:val="none" w:sz="0" w:space="0" w:color="auto"/>
        <w:left w:val="none" w:sz="0" w:space="0" w:color="auto"/>
        <w:bottom w:val="none" w:sz="0" w:space="0" w:color="auto"/>
        <w:right w:val="none" w:sz="0" w:space="0" w:color="auto"/>
      </w:divBdr>
    </w:div>
    <w:div w:id="383140376">
      <w:bodyDiv w:val="1"/>
      <w:marLeft w:val="0"/>
      <w:marRight w:val="0"/>
      <w:marTop w:val="0"/>
      <w:marBottom w:val="0"/>
      <w:divBdr>
        <w:top w:val="none" w:sz="0" w:space="0" w:color="auto"/>
        <w:left w:val="none" w:sz="0" w:space="0" w:color="auto"/>
        <w:bottom w:val="none" w:sz="0" w:space="0" w:color="auto"/>
        <w:right w:val="none" w:sz="0" w:space="0" w:color="auto"/>
      </w:divBdr>
    </w:div>
    <w:div w:id="383216925">
      <w:bodyDiv w:val="1"/>
      <w:marLeft w:val="0"/>
      <w:marRight w:val="0"/>
      <w:marTop w:val="0"/>
      <w:marBottom w:val="0"/>
      <w:divBdr>
        <w:top w:val="none" w:sz="0" w:space="0" w:color="auto"/>
        <w:left w:val="none" w:sz="0" w:space="0" w:color="auto"/>
        <w:bottom w:val="none" w:sz="0" w:space="0" w:color="auto"/>
        <w:right w:val="none" w:sz="0" w:space="0" w:color="auto"/>
      </w:divBdr>
    </w:div>
    <w:div w:id="383257777">
      <w:bodyDiv w:val="1"/>
      <w:marLeft w:val="0"/>
      <w:marRight w:val="0"/>
      <w:marTop w:val="0"/>
      <w:marBottom w:val="0"/>
      <w:divBdr>
        <w:top w:val="none" w:sz="0" w:space="0" w:color="auto"/>
        <w:left w:val="none" w:sz="0" w:space="0" w:color="auto"/>
        <w:bottom w:val="none" w:sz="0" w:space="0" w:color="auto"/>
        <w:right w:val="none" w:sz="0" w:space="0" w:color="auto"/>
      </w:divBdr>
    </w:div>
    <w:div w:id="383455606">
      <w:bodyDiv w:val="1"/>
      <w:marLeft w:val="0"/>
      <w:marRight w:val="0"/>
      <w:marTop w:val="0"/>
      <w:marBottom w:val="0"/>
      <w:divBdr>
        <w:top w:val="none" w:sz="0" w:space="0" w:color="auto"/>
        <w:left w:val="none" w:sz="0" w:space="0" w:color="auto"/>
        <w:bottom w:val="none" w:sz="0" w:space="0" w:color="auto"/>
        <w:right w:val="none" w:sz="0" w:space="0" w:color="auto"/>
      </w:divBdr>
    </w:div>
    <w:div w:id="383723334">
      <w:bodyDiv w:val="1"/>
      <w:marLeft w:val="0"/>
      <w:marRight w:val="0"/>
      <w:marTop w:val="0"/>
      <w:marBottom w:val="0"/>
      <w:divBdr>
        <w:top w:val="none" w:sz="0" w:space="0" w:color="auto"/>
        <w:left w:val="none" w:sz="0" w:space="0" w:color="auto"/>
        <w:bottom w:val="none" w:sz="0" w:space="0" w:color="auto"/>
        <w:right w:val="none" w:sz="0" w:space="0" w:color="auto"/>
      </w:divBdr>
    </w:div>
    <w:div w:id="383871944">
      <w:bodyDiv w:val="1"/>
      <w:marLeft w:val="0"/>
      <w:marRight w:val="0"/>
      <w:marTop w:val="0"/>
      <w:marBottom w:val="0"/>
      <w:divBdr>
        <w:top w:val="none" w:sz="0" w:space="0" w:color="auto"/>
        <w:left w:val="none" w:sz="0" w:space="0" w:color="auto"/>
        <w:bottom w:val="none" w:sz="0" w:space="0" w:color="auto"/>
        <w:right w:val="none" w:sz="0" w:space="0" w:color="auto"/>
      </w:divBdr>
    </w:div>
    <w:div w:id="384911029">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030280">
      <w:bodyDiv w:val="1"/>
      <w:marLeft w:val="0"/>
      <w:marRight w:val="0"/>
      <w:marTop w:val="0"/>
      <w:marBottom w:val="0"/>
      <w:divBdr>
        <w:top w:val="none" w:sz="0" w:space="0" w:color="auto"/>
        <w:left w:val="none" w:sz="0" w:space="0" w:color="auto"/>
        <w:bottom w:val="none" w:sz="0" w:space="0" w:color="auto"/>
        <w:right w:val="none" w:sz="0" w:space="0" w:color="auto"/>
      </w:divBdr>
    </w:div>
    <w:div w:id="385228873">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493837">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0102">
      <w:bodyDiv w:val="1"/>
      <w:marLeft w:val="0"/>
      <w:marRight w:val="0"/>
      <w:marTop w:val="0"/>
      <w:marBottom w:val="0"/>
      <w:divBdr>
        <w:top w:val="none" w:sz="0" w:space="0" w:color="auto"/>
        <w:left w:val="none" w:sz="0" w:space="0" w:color="auto"/>
        <w:bottom w:val="none" w:sz="0" w:space="0" w:color="auto"/>
        <w:right w:val="none" w:sz="0" w:space="0" w:color="auto"/>
      </w:divBdr>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687284">
      <w:bodyDiv w:val="1"/>
      <w:marLeft w:val="0"/>
      <w:marRight w:val="0"/>
      <w:marTop w:val="0"/>
      <w:marBottom w:val="0"/>
      <w:divBdr>
        <w:top w:val="none" w:sz="0" w:space="0" w:color="auto"/>
        <w:left w:val="none" w:sz="0" w:space="0" w:color="auto"/>
        <w:bottom w:val="none" w:sz="0" w:space="0" w:color="auto"/>
        <w:right w:val="none" w:sz="0" w:space="0" w:color="auto"/>
      </w:divBdr>
    </w:div>
    <w:div w:id="385878285">
      <w:bodyDiv w:val="1"/>
      <w:marLeft w:val="0"/>
      <w:marRight w:val="0"/>
      <w:marTop w:val="0"/>
      <w:marBottom w:val="0"/>
      <w:divBdr>
        <w:top w:val="none" w:sz="0" w:space="0" w:color="auto"/>
        <w:left w:val="none" w:sz="0" w:space="0" w:color="auto"/>
        <w:bottom w:val="none" w:sz="0" w:space="0" w:color="auto"/>
        <w:right w:val="none" w:sz="0" w:space="0" w:color="auto"/>
      </w:divBdr>
    </w:div>
    <w:div w:id="386033326">
      <w:bodyDiv w:val="1"/>
      <w:marLeft w:val="0"/>
      <w:marRight w:val="0"/>
      <w:marTop w:val="0"/>
      <w:marBottom w:val="0"/>
      <w:divBdr>
        <w:top w:val="none" w:sz="0" w:space="0" w:color="auto"/>
        <w:left w:val="none" w:sz="0" w:space="0" w:color="auto"/>
        <w:bottom w:val="none" w:sz="0" w:space="0" w:color="auto"/>
        <w:right w:val="none" w:sz="0" w:space="0" w:color="auto"/>
      </w:divBdr>
    </w:div>
    <w:div w:id="386489962">
      <w:bodyDiv w:val="1"/>
      <w:marLeft w:val="0"/>
      <w:marRight w:val="0"/>
      <w:marTop w:val="0"/>
      <w:marBottom w:val="0"/>
      <w:divBdr>
        <w:top w:val="none" w:sz="0" w:space="0" w:color="auto"/>
        <w:left w:val="none" w:sz="0" w:space="0" w:color="auto"/>
        <w:bottom w:val="none" w:sz="0" w:space="0" w:color="auto"/>
        <w:right w:val="none" w:sz="0" w:space="0" w:color="auto"/>
      </w:divBdr>
    </w:div>
    <w:div w:id="386685216">
      <w:bodyDiv w:val="1"/>
      <w:marLeft w:val="0"/>
      <w:marRight w:val="0"/>
      <w:marTop w:val="0"/>
      <w:marBottom w:val="0"/>
      <w:divBdr>
        <w:top w:val="none" w:sz="0" w:space="0" w:color="auto"/>
        <w:left w:val="none" w:sz="0" w:space="0" w:color="auto"/>
        <w:bottom w:val="none" w:sz="0" w:space="0" w:color="auto"/>
        <w:right w:val="none" w:sz="0" w:space="0" w:color="auto"/>
      </w:divBdr>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144674">
      <w:bodyDiv w:val="1"/>
      <w:marLeft w:val="0"/>
      <w:marRight w:val="0"/>
      <w:marTop w:val="0"/>
      <w:marBottom w:val="0"/>
      <w:divBdr>
        <w:top w:val="none" w:sz="0" w:space="0" w:color="auto"/>
        <w:left w:val="none" w:sz="0" w:space="0" w:color="auto"/>
        <w:bottom w:val="none" w:sz="0" w:space="0" w:color="auto"/>
        <w:right w:val="none" w:sz="0" w:space="0" w:color="auto"/>
      </w:divBdr>
    </w:div>
    <w:div w:id="387188331">
      <w:bodyDiv w:val="1"/>
      <w:marLeft w:val="0"/>
      <w:marRight w:val="0"/>
      <w:marTop w:val="0"/>
      <w:marBottom w:val="0"/>
      <w:divBdr>
        <w:top w:val="none" w:sz="0" w:space="0" w:color="auto"/>
        <w:left w:val="none" w:sz="0" w:space="0" w:color="auto"/>
        <w:bottom w:val="none" w:sz="0" w:space="0" w:color="auto"/>
        <w:right w:val="none" w:sz="0" w:space="0" w:color="auto"/>
      </w:divBdr>
    </w:div>
    <w:div w:id="387189545">
      <w:bodyDiv w:val="1"/>
      <w:marLeft w:val="0"/>
      <w:marRight w:val="0"/>
      <w:marTop w:val="0"/>
      <w:marBottom w:val="0"/>
      <w:divBdr>
        <w:top w:val="none" w:sz="0" w:space="0" w:color="auto"/>
        <w:left w:val="none" w:sz="0" w:space="0" w:color="auto"/>
        <w:bottom w:val="none" w:sz="0" w:space="0" w:color="auto"/>
        <w:right w:val="none" w:sz="0" w:space="0" w:color="auto"/>
      </w:divBdr>
    </w:div>
    <w:div w:id="387266423">
      <w:bodyDiv w:val="1"/>
      <w:marLeft w:val="0"/>
      <w:marRight w:val="0"/>
      <w:marTop w:val="0"/>
      <w:marBottom w:val="0"/>
      <w:divBdr>
        <w:top w:val="none" w:sz="0" w:space="0" w:color="auto"/>
        <w:left w:val="none" w:sz="0" w:space="0" w:color="auto"/>
        <w:bottom w:val="none" w:sz="0" w:space="0" w:color="auto"/>
        <w:right w:val="none" w:sz="0" w:space="0" w:color="auto"/>
      </w:divBdr>
    </w:div>
    <w:div w:id="387384595">
      <w:bodyDiv w:val="1"/>
      <w:marLeft w:val="0"/>
      <w:marRight w:val="0"/>
      <w:marTop w:val="0"/>
      <w:marBottom w:val="0"/>
      <w:divBdr>
        <w:top w:val="none" w:sz="0" w:space="0" w:color="auto"/>
        <w:left w:val="none" w:sz="0" w:space="0" w:color="auto"/>
        <w:bottom w:val="none" w:sz="0" w:space="0" w:color="auto"/>
        <w:right w:val="none" w:sz="0" w:space="0" w:color="auto"/>
      </w:divBdr>
    </w:div>
    <w:div w:id="387605528">
      <w:bodyDiv w:val="1"/>
      <w:marLeft w:val="0"/>
      <w:marRight w:val="0"/>
      <w:marTop w:val="0"/>
      <w:marBottom w:val="0"/>
      <w:divBdr>
        <w:top w:val="none" w:sz="0" w:space="0" w:color="auto"/>
        <w:left w:val="none" w:sz="0" w:space="0" w:color="auto"/>
        <w:bottom w:val="none" w:sz="0" w:space="0" w:color="auto"/>
        <w:right w:val="none" w:sz="0" w:space="0" w:color="auto"/>
      </w:divBdr>
    </w:div>
    <w:div w:id="387732225">
      <w:bodyDiv w:val="1"/>
      <w:marLeft w:val="0"/>
      <w:marRight w:val="0"/>
      <w:marTop w:val="0"/>
      <w:marBottom w:val="0"/>
      <w:divBdr>
        <w:top w:val="none" w:sz="0" w:space="0" w:color="auto"/>
        <w:left w:val="none" w:sz="0" w:space="0" w:color="auto"/>
        <w:bottom w:val="none" w:sz="0" w:space="0" w:color="auto"/>
        <w:right w:val="none" w:sz="0" w:space="0" w:color="auto"/>
      </w:divBdr>
    </w:div>
    <w:div w:id="387844064">
      <w:bodyDiv w:val="1"/>
      <w:marLeft w:val="0"/>
      <w:marRight w:val="0"/>
      <w:marTop w:val="0"/>
      <w:marBottom w:val="0"/>
      <w:divBdr>
        <w:top w:val="none" w:sz="0" w:space="0" w:color="auto"/>
        <w:left w:val="none" w:sz="0" w:space="0" w:color="auto"/>
        <w:bottom w:val="none" w:sz="0" w:space="0" w:color="auto"/>
        <w:right w:val="none" w:sz="0" w:space="0" w:color="auto"/>
      </w:divBdr>
    </w:div>
    <w:div w:id="387999813">
      <w:bodyDiv w:val="1"/>
      <w:marLeft w:val="0"/>
      <w:marRight w:val="0"/>
      <w:marTop w:val="0"/>
      <w:marBottom w:val="0"/>
      <w:divBdr>
        <w:top w:val="none" w:sz="0" w:space="0" w:color="auto"/>
        <w:left w:val="none" w:sz="0" w:space="0" w:color="auto"/>
        <w:bottom w:val="none" w:sz="0" w:space="0" w:color="auto"/>
        <w:right w:val="none" w:sz="0" w:space="0" w:color="auto"/>
      </w:divBdr>
    </w:div>
    <w:div w:id="388386811">
      <w:bodyDiv w:val="1"/>
      <w:marLeft w:val="0"/>
      <w:marRight w:val="0"/>
      <w:marTop w:val="0"/>
      <w:marBottom w:val="0"/>
      <w:divBdr>
        <w:top w:val="none" w:sz="0" w:space="0" w:color="auto"/>
        <w:left w:val="none" w:sz="0" w:space="0" w:color="auto"/>
        <w:bottom w:val="none" w:sz="0" w:space="0" w:color="auto"/>
        <w:right w:val="none" w:sz="0" w:space="0" w:color="auto"/>
      </w:divBdr>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8652109">
      <w:bodyDiv w:val="1"/>
      <w:marLeft w:val="0"/>
      <w:marRight w:val="0"/>
      <w:marTop w:val="0"/>
      <w:marBottom w:val="0"/>
      <w:divBdr>
        <w:top w:val="none" w:sz="0" w:space="0" w:color="auto"/>
        <w:left w:val="none" w:sz="0" w:space="0" w:color="auto"/>
        <w:bottom w:val="none" w:sz="0" w:space="0" w:color="auto"/>
        <w:right w:val="none" w:sz="0" w:space="0" w:color="auto"/>
      </w:divBdr>
    </w:div>
    <w:div w:id="388655327">
      <w:bodyDiv w:val="1"/>
      <w:marLeft w:val="0"/>
      <w:marRight w:val="0"/>
      <w:marTop w:val="0"/>
      <w:marBottom w:val="0"/>
      <w:divBdr>
        <w:top w:val="none" w:sz="0" w:space="0" w:color="auto"/>
        <w:left w:val="none" w:sz="0" w:space="0" w:color="auto"/>
        <w:bottom w:val="none" w:sz="0" w:space="0" w:color="auto"/>
        <w:right w:val="none" w:sz="0" w:space="0" w:color="auto"/>
      </w:divBdr>
    </w:div>
    <w:div w:id="388725311">
      <w:bodyDiv w:val="1"/>
      <w:marLeft w:val="0"/>
      <w:marRight w:val="0"/>
      <w:marTop w:val="0"/>
      <w:marBottom w:val="0"/>
      <w:divBdr>
        <w:top w:val="none" w:sz="0" w:space="0" w:color="auto"/>
        <w:left w:val="none" w:sz="0" w:space="0" w:color="auto"/>
        <w:bottom w:val="none" w:sz="0" w:space="0" w:color="auto"/>
        <w:right w:val="none" w:sz="0" w:space="0" w:color="auto"/>
      </w:divBdr>
    </w:div>
    <w:div w:id="388725584">
      <w:bodyDiv w:val="1"/>
      <w:marLeft w:val="0"/>
      <w:marRight w:val="0"/>
      <w:marTop w:val="0"/>
      <w:marBottom w:val="0"/>
      <w:divBdr>
        <w:top w:val="none" w:sz="0" w:space="0" w:color="auto"/>
        <w:left w:val="none" w:sz="0" w:space="0" w:color="auto"/>
        <w:bottom w:val="none" w:sz="0" w:space="0" w:color="auto"/>
        <w:right w:val="none" w:sz="0" w:space="0" w:color="auto"/>
      </w:divBdr>
    </w:div>
    <w:div w:id="389038606">
      <w:bodyDiv w:val="1"/>
      <w:marLeft w:val="0"/>
      <w:marRight w:val="0"/>
      <w:marTop w:val="0"/>
      <w:marBottom w:val="0"/>
      <w:divBdr>
        <w:top w:val="none" w:sz="0" w:space="0" w:color="auto"/>
        <w:left w:val="none" w:sz="0" w:space="0" w:color="auto"/>
        <w:bottom w:val="none" w:sz="0" w:space="0" w:color="auto"/>
        <w:right w:val="none" w:sz="0" w:space="0" w:color="auto"/>
      </w:divBdr>
    </w:div>
    <w:div w:id="389233524">
      <w:bodyDiv w:val="1"/>
      <w:marLeft w:val="0"/>
      <w:marRight w:val="0"/>
      <w:marTop w:val="0"/>
      <w:marBottom w:val="0"/>
      <w:divBdr>
        <w:top w:val="none" w:sz="0" w:space="0" w:color="auto"/>
        <w:left w:val="none" w:sz="0" w:space="0" w:color="auto"/>
        <w:bottom w:val="none" w:sz="0" w:space="0" w:color="auto"/>
        <w:right w:val="none" w:sz="0" w:space="0" w:color="auto"/>
      </w:divBdr>
    </w:div>
    <w:div w:id="389306191">
      <w:bodyDiv w:val="1"/>
      <w:marLeft w:val="0"/>
      <w:marRight w:val="0"/>
      <w:marTop w:val="0"/>
      <w:marBottom w:val="0"/>
      <w:divBdr>
        <w:top w:val="none" w:sz="0" w:space="0" w:color="auto"/>
        <w:left w:val="none" w:sz="0" w:space="0" w:color="auto"/>
        <w:bottom w:val="none" w:sz="0" w:space="0" w:color="auto"/>
        <w:right w:val="none" w:sz="0" w:space="0" w:color="auto"/>
      </w:divBdr>
    </w:div>
    <w:div w:id="389351660">
      <w:bodyDiv w:val="1"/>
      <w:marLeft w:val="0"/>
      <w:marRight w:val="0"/>
      <w:marTop w:val="0"/>
      <w:marBottom w:val="0"/>
      <w:divBdr>
        <w:top w:val="none" w:sz="0" w:space="0" w:color="auto"/>
        <w:left w:val="none" w:sz="0" w:space="0" w:color="auto"/>
        <w:bottom w:val="none" w:sz="0" w:space="0" w:color="auto"/>
        <w:right w:val="none" w:sz="0" w:space="0" w:color="auto"/>
      </w:divBdr>
    </w:div>
    <w:div w:id="389496908">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89811311">
      <w:bodyDiv w:val="1"/>
      <w:marLeft w:val="0"/>
      <w:marRight w:val="0"/>
      <w:marTop w:val="0"/>
      <w:marBottom w:val="0"/>
      <w:divBdr>
        <w:top w:val="none" w:sz="0" w:space="0" w:color="auto"/>
        <w:left w:val="none" w:sz="0" w:space="0" w:color="auto"/>
        <w:bottom w:val="none" w:sz="0" w:space="0" w:color="auto"/>
        <w:right w:val="none" w:sz="0" w:space="0" w:color="auto"/>
      </w:divBdr>
    </w:div>
    <w:div w:id="390008147">
      <w:bodyDiv w:val="1"/>
      <w:marLeft w:val="0"/>
      <w:marRight w:val="0"/>
      <w:marTop w:val="0"/>
      <w:marBottom w:val="0"/>
      <w:divBdr>
        <w:top w:val="none" w:sz="0" w:space="0" w:color="auto"/>
        <w:left w:val="none" w:sz="0" w:space="0" w:color="auto"/>
        <w:bottom w:val="none" w:sz="0" w:space="0" w:color="auto"/>
        <w:right w:val="none" w:sz="0" w:space="0" w:color="auto"/>
      </w:divBdr>
    </w:div>
    <w:div w:id="390008207">
      <w:bodyDiv w:val="1"/>
      <w:marLeft w:val="0"/>
      <w:marRight w:val="0"/>
      <w:marTop w:val="0"/>
      <w:marBottom w:val="0"/>
      <w:divBdr>
        <w:top w:val="none" w:sz="0" w:space="0" w:color="auto"/>
        <w:left w:val="none" w:sz="0" w:space="0" w:color="auto"/>
        <w:bottom w:val="none" w:sz="0" w:space="0" w:color="auto"/>
        <w:right w:val="none" w:sz="0" w:space="0" w:color="auto"/>
      </w:divBdr>
    </w:div>
    <w:div w:id="390081010">
      <w:bodyDiv w:val="1"/>
      <w:marLeft w:val="0"/>
      <w:marRight w:val="0"/>
      <w:marTop w:val="0"/>
      <w:marBottom w:val="0"/>
      <w:divBdr>
        <w:top w:val="none" w:sz="0" w:space="0" w:color="auto"/>
        <w:left w:val="none" w:sz="0" w:space="0" w:color="auto"/>
        <w:bottom w:val="none" w:sz="0" w:space="0" w:color="auto"/>
        <w:right w:val="none" w:sz="0" w:space="0" w:color="auto"/>
      </w:divBdr>
    </w:div>
    <w:div w:id="390226201">
      <w:bodyDiv w:val="1"/>
      <w:marLeft w:val="0"/>
      <w:marRight w:val="0"/>
      <w:marTop w:val="0"/>
      <w:marBottom w:val="0"/>
      <w:divBdr>
        <w:top w:val="none" w:sz="0" w:space="0" w:color="auto"/>
        <w:left w:val="none" w:sz="0" w:space="0" w:color="auto"/>
        <w:bottom w:val="none" w:sz="0" w:space="0" w:color="auto"/>
        <w:right w:val="none" w:sz="0" w:space="0" w:color="auto"/>
      </w:divBdr>
    </w:div>
    <w:div w:id="390273532">
      <w:bodyDiv w:val="1"/>
      <w:marLeft w:val="0"/>
      <w:marRight w:val="0"/>
      <w:marTop w:val="0"/>
      <w:marBottom w:val="0"/>
      <w:divBdr>
        <w:top w:val="none" w:sz="0" w:space="0" w:color="auto"/>
        <w:left w:val="none" w:sz="0" w:space="0" w:color="auto"/>
        <w:bottom w:val="none" w:sz="0" w:space="0" w:color="auto"/>
        <w:right w:val="none" w:sz="0" w:space="0" w:color="auto"/>
      </w:divBdr>
    </w:div>
    <w:div w:id="390466532">
      <w:bodyDiv w:val="1"/>
      <w:marLeft w:val="0"/>
      <w:marRight w:val="0"/>
      <w:marTop w:val="0"/>
      <w:marBottom w:val="0"/>
      <w:divBdr>
        <w:top w:val="none" w:sz="0" w:space="0" w:color="auto"/>
        <w:left w:val="none" w:sz="0" w:space="0" w:color="auto"/>
        <w:bottom w:val="none" w:sz="0" w:space="0" w:color="auto"/>
        <w:right w:val="none" w:sz="0" w:space="0" w:color="auto"/>
      </w:divBdr>
    </w:div>
    <w:div w:id="390689866">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1318344">
      <w:bodyDiv w:val="1"/>
      <w:marLeft w:val="0"/>
      <w:marRight w:val="0"/>
      <w:marTop w:val="0"/>
      <w:marBottom w:val="0"/>
      <w:divBdr>
        <w:top w:val="none" w:sz="0" w:space="0" w:color="auto"/>
        <w:left w:val="none" w:sz="0" w:space="0" w:color="auto"/>
        <w:bottom w:val="none" w:sz="0" w:space="0" w:color="auto"/>
        <w:right w:val="none" w:sz="0" w:space="0" w:color="auto"/>
      </w:divBdr>
    </w:div>
    <w:div w:id="391387460">
      <w:bodyDiv w:val="1"/>
      <w:marLeft w:val="0"/>
      <w:marRight w:val="0"/>
      <w:marTop w:val="0"/>
      <w:marBottom w:val="0"/>
      <w:divBdr>
        <w:top w:val="none" w:sz="0" w:space="0" w:color="auto"/>
        <w:left w:val="none" w:sz="0" w:space="0" w:color="auto"/>
        <w:bottom w:val="none" w:sz="0" w:space="0" w:color="auto"/>
        <w:right w:val="none" w:sz="0" w:space="0" w:color="auto"/>
      </w:divBdr>
    </w:div>
    <w:div w:id="391732290">
      <w:bodyDiv w:val="1"/>
      <w:marLeft w:val="0"/>
      <w:marRight w:val="0"/>
      <w:marTop w:val="0"/>
      <w:marBottom w:val="0"/>
      <w:divBdr>
        <w:top w:val="none" w:sz="0" w:space="0" w:color="auto"/>
        <w:left w:val="none" w:sz="0" w:space="0" w:color="auto"/>
        <w:bottom w:val="none" w:sz="0" w:space="0" w:color="auto"/>
        <w:right w:val="none" w:sz="0" w:space="0" w:color="auto"/>
      </w:divBdr>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27">
      <w:bodyDiv w:val="1"/>
      <w:marLeft w:val="0"/>
      <w:marRight w:val="0"/>
      <w:marTop w:val="0"/>
      <w:marBottom w:val="0"/>
      <w:divBdr>
        <w:top w:val="none" w:sz="0" w:space="0" w:color="auto"/>
        <w:left w:val="none" w:sz="0" w:space="0" w:color="auto"/>
        <w:bottom w:val="none" w:sz="0" w:space="0" w:color="auto"/>
        <w:right w:val="none" w:sz="0" w:space="0" w:color="auto"/>
      </w:divBdr>
    </w:div>
    <w:div w:id="392392391">
      <w:bodyDiv w:val="1"/>
      <w:marLeft w:val="0"/>
      <w:marRight w:val="0"/>
      <w:marTop w:val="0"/>
      <w:marBottom w:val="0"/>
      <w:divBdr>
        <w:top w:val="none" w:sz="0" w:space="0" w:color="auto"/>
        <w:left w:val="none" w:sz="0" w:space="0" w:color="auto"/>
        <w:bottom w:val="none" w:sz="0" w:space="0" w:color="auto"/>
        <w:right w:val="none" w:sz="0" w:space="0" w:color="auto"/>
      </w:divBdr>
    </w:div>
    <w:div w:id="392655482">
      <w:bodyDiv w:val="1"/>
      <w:marLeft w:val="0"/>
      <w:marRight w:val="0"/>
      <w:marTop w:val="0"/>
      <w:marBottom w:val="0"/>
      <w:divBdr>
        <w:top w:val="none" w:sz="0" w:space="0" w:color="auto"/>
        <w:left w:val="none" w:sz="0" w:space="0" w:color="auto"/>
        <w:bottom w:val="none" w:sz="0" w:space="0" w:color="auto"/>
        <w:right w:val="none" w:sz="0" w:space="0" w:color="auto"/>
      </w:divBdr>
    </w:div>
    <w:div w:id="392699733">
      <w:bodyDiv w:val="1"/>
      <w:marLeft w:val="0"/>
      <w:marRight w:val="0"/>
      <w:marTop w:val="0"/>
      <w:marBottom w:val="0"/>
      <w:divBdr>
        <w:top w:val="none" w:sz="0" w:space="0" w:color="auto"/>
        <w:left w:val="none" w:sz="0" w:space="0" w:color="auto"/>
        <w:bottom w:val="none" w:sz="0" w:space="0" w:color="auto"/>
        <w:right w:val="none" w:sz="0" w:space="0" w:color="auto"/>
      </w:divBdr>
    </w:div>
    <w:div w:id="392705403">
      <w:bodyDiv w:val="1"/>
      <w:marLeft w:val="0"/>
      <w:marRight w:val="0"/>
      <w:marTop w:val="0"/>
      <w:marBottom w:val="0"/>
      <w:divBdr>
        <w:top w:val="none" w:sz="0" w:space="0" w:color="auto"/>
        <w:left w:val="none" w:sz="0" w:space="0" w:color="auto"/>
        <w:bottom w:val="none" w:sz="0" w:space="0" w:color="auto"/>
        <w:right w:val="none" w:sz="0" w:space="0" w:color="auto"/>
      </w:divBdr>
    </w:div>
    <w:div w:id="393356153">
      <w:bodyDiv w:val="1"/>
      <w:marLeft w:val="0"/>
      <w:marRight w:val="0"/>
      <w:marTop w:val="0"/>
      <w:marBottom w:val="0"/>
      <w:divBdr>
        <w:top w:val="none" w:sz="0" w:space="0" w:color="auto"/>
        <w:left w:val="none" w:sz="0" w:space="0" w:color="auto"/>
        <w:bottom w:val="none" w:sz="0" w:space="0" w:color="auto"/>
        <w:right w:val="none" w:sz="0" w:space="0" w:color="auto"/>
      </w:divBdr>
    </w:div>
    <w:div w:id="393546364">
      <w:bodyDiv w:val="1"/>
      <w:marLeft w:val="0"/>
      <w:marRight w:val="0"/>
      <w:marTop w:val="0"/>
      <w:marBottom w:val="0"/>
      <w:divBdr>
        <w:top w:val="none" w:sz="0" w:space="0" w:color="auto"/>
        <w:left w:val="none" w:sz="0" w:space="0" w:color="auto"/>
        <w:bottom w:val="none" w:sz="0" w:space="0" w:color="auto"/>
        <w:right w:val="none" w:sz="0" w:space="0" w:color="auto"/>
      </w:divBdr>
    </w:div>
    <w:div w:id="393550441">
      <w:bodyDiv w:val="1"/>
      <w:marLeft w:val="0"/>
      <w:marRight w:val="0"/>
      <w:marTop w:val="0"/>
      <w:marBottom w:val="0"/>
      <w:divBdr>
        <w:top w:val="none" w:sz="0" w:space="0" w:color="auto"/>
        <w:left w:val="none" w:sz="0" w:space="0" w:color="auto"/>
        <w:bottom w:val="none" w:sz="0" w:space="0" w:color="auto"/>
        <w:right w:val="none" w:sz="0" w:space="0" w:color="auto"/>
      </w:divBdr>
    </w:div>
    <w:div w:id="393552052">
      <w:bodyDiv w:val="1"/>
      <w:marLeft w:val="0"/>
      <w:marRight w:val="0"/>
      <w:marTop w:val="0"/>
      <w:marBottom w:val="0"/>
      <w:divBdr>
        <w:top w:val="none" w:sz="0" w:space="0" w:color="auto"/>
        <w:left w:val="none" w:sz="0" w:space="0" w:color="auto"/>
        <w:bottom w:val="none" w:sz="0" w:space="0" w:color="auto"/>
        <w:right w:val="none" w:sz="0" w:space="0" w:color="auto"/>
      </w:divBdr>
    </w:div>
    <w:div w:id="393626806">
      <w:bodyDiv w:val="1"/>
      <w:marLeft w:val="0"/>
      <w:marRight w:val="0"/>
      <w:marTop w:val="0"/>
      <w:marBottom w:val="0"/>
      <w:divBdr>
        <w:top w:val="none" w:sz="0" w:space="0" w:color="auto"/>
        <w:left w:val="none" w:sz="0" w:space="0" w:color="auto"/>
        <w:bottom w:val="none" w:sz="0" w:space="0" w:color="auto"/>
        <w:right w:val="none" w:sz="0" w:space="0" w:color="auto"/>
      </w:divBdr>
    </w:div>
    <w:div w:id="393740629">
      <w:bodyDiv w:val="1"/>
      <w:marLeft w:val="0"/>
      <w:marRight w:val="0"/>
      <w:marTop w:val="0"/>
      <w:marBottom w:val="0"/>
      <w:divBdr>
        <w:top w:val="none" w:sz="0" w:space="0" w:color="auto"/>
        <w:left w:val="none" w:sz="0" w:space="0" w:color="auto"/>
        <w:bottom w:val="none" w:sz="0" w:space="0" w:color="auto"/>
        <w:right w:val="none" w:sz="0" w:space="0" w:color="auto"/>
      </w:divBdr>
    </w:div>
    <w:div w:id="393816435">
      <w:bodyDiv w:val="1"/>
      <w:marLeft w:val="0"/>
      <w:marRight w:val="0"/>
      <w:marTop w:val="0"/>
      <w:marBottom w:val="0"/>
      <w:divBdr>
        <w:top w:val="none" w:sz="0" w:space="0" w:color="auto"/>
        <w:left w:val="none" w:sz="0" w:space="0" w:color="auto"/>
        <w:bottom w:val="none" w:sz="0" w:space="0" w:color="auto"/>
        <w:right w:val="none" w:sz="0" w:space="0" w:color="auto"/>
      </w:divBdr>
    </w:div>
    <w:div w:id="394399897">
      <w:bodyDiv w:val="1"/>
      <w:marLeft w:val="0"/>
      <w:marRight w:val="0"/>
      <w:marTop w:val="0"/>
      <w:marBottom w:val="0"/>
      <w:divBdr>
        <w:top w:val="none" w:sz="0" w:space="0" w:color="auto"/>
        <w:left w:val="none" w:sz="0" w:space="0" w:color="auto"/>
        <w:bottom w:val="none" w:sz="0" w:space="0" w:color="auto"/>
        <w:right w:val="none" w:sz="0" w:space="0" w:color="auto"/>
      </w:divBdr>
    </w:div>
    <w:div w:id="39474404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17032">
      <w:bodyDiv w:val="1"/>
      <w:marLeft w:val="0"/>
      <w:marRight w:val="0"/>
      <w:marTop w:val="0"/>
      <w:marBottom w:val="0"/>
      <w:divBdr>
        <w:top w:val="none" w:sz="0" w:space="0" w:color="auto"/>
        <w:left w:val="none" w:sz="0" w:space="0" w:color="auto"/>
        <w:bottom w:val="none" w:sz="0" w:space="0" w:color="auto"/>
        <w:right w:val="none" w:sz="0" w:space="0" w:color="auto"/>
      </w:divBdr>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932566">
      <w:bodyDiv w:val="1"/>
      <w:marLeft w:val="0"/>
      <w:marRight w:val="0"/>
      <w:marTop w:val="0"/>
      <w:marBottom w:val="0"/>
      <w:divBdr>
        <w:top w:val="none" w:sz="0" w:space="0" w:color="auto"/>
        <w:left w:val="none" w:sz="0" w:space="0" w:color="auto"/>
        <w:bottom w:val="none" w:sz="0" w:space="0" w:color="auto"/>
        <w:right w:val="none" w:sz="0" w:space="0" w:color="auto"/>
      </w:divBdr>
    </w:div>
    <w:div w:id="395009980">
      <w:bodyDiv w:val="1"/>
      <w:marLeft w:val="0"/>
      <w:marRight w:val="0"/>
      <w:marTop w:val="0"/>
      <w:marBottom w:val="0"/>
      <w:divBdr>
        <w:top w:val="none" w:sz="0" w:space="0" w:color="auto"/>
        <w:left w:val="none" w:sz="0" w:space="0" w:color="auto"/>
        <w:bottom w:val="none" w:sz="0" w:space="0" w:color="auto"/>
        <w:right w:val="none" w:sz="0" w:space="0" w:color="auto"/>
      </w:divBdr>
    </w:div>
    <w:div w:id="395280230">
      <w:bodyDiv w:val="1"/>
      <w:marLeft w:val="0"/>
      <w:marRight w:val="0"/>
      <w:marTop w:val="0"/>
      <w:marBottom w:val="0"/>
      <w:divBdr>
        <w:top w:val="none" w:sz="0" w:space="0" w:color="auto"/>
        <w:left w:val="none" w:sz="0" w:space="0" w:color="auto"/>
        <w:bottom w:val="none" w:sz="0" w:space="0" w:color="auto"/>
        <w:right w:val="none" w:sz="0" w:space="0" w:color="auto"/>
      </w:divBdr>
    </w:div>
    <w:div w:id="395787058">
      <w:bodyDiv w:val="1"/>
      <w:marLeft w:val="0"/>
      <w:marRight w:val="0"/>
      <w:marTop w:val="0"/>
      <w:marBottom w:val="0"/>
      <w:divBdr>
        <w:top w:val="none" w:sz="0" w:space="0" w:color="auto"/>
        <w:left w:val="none" w:sz="0" w:space="0" w:color="auto"/>
        <w:bottom w:val="none" w:sz="0" w:space="0" w:color="auto"/>
        <w:right w:val="none" w:sz="0" w:space="0" w:color="auto"/>
      </w:divBdr>
    </w:div>
    <w:div w:id="395935741">
      <w:bodyDiv w:val="1"/>
      <w:marLeft w:val="0"/>
      <w:marRight w:val="0"/>
      <w:marTop w:val="0"/>
      <w:marBottom w:val="0"/>
      <w:divBdr>
        <w:top w:val="none" w:sz="0" w:space="0" w:color="auto"/>
        <w:left w:val="none" w:sz="0" w:space="0" w:color="auto"/>
        <w:bottom w:val="none" w:sz="0" w:space="0" w:color="auto"/>
        <w:right w:val="none" w:sz="0" w:space="0" w:color="auto"/>
      </w:divBdr>
    </w:div>
    <w:div w:id="396127181">
      <w:bodyDiv w:val="1"/>
      <w:marLeft w:val="0"/>
      <w:marRight w:val="0"/>
      <w:marTop w:val="0"/>
      <w:marBottom w:val="0"/>
      <w:divBdr>
        <w:top w:val="none" w:sz="0" w:space="0" w:color="auto"/>
        <w:left w:val="none" w:sz="0" w:space="0" w:color="auto"/>
        <w:bottom w:val="none" w:sz="0" w:space="0" w:color="auto"/>
        <w:right w:val="none" w:sz="0" w:space="0" w:color="auto"/>
      </w:divBdr>
    </w:div>
    <w:div w:id="396172121">
      <w:bodyDiv w:val="1"/>
      <w:marLeft w:val="0"/>
      <w:marRight w:val="0"/>
      <w:marTop w:val="0"/>
      <w:marBottom w:val="0"/>
      <w:divBdr>
        <w:top w:val="none" w:sz="0" w:space="0" w:color="auto"/>
        <w:left w:val="none" w:sz="0" w:space="0" w:color="auto"/>
        <w:bottom w:val="none" w:sz="0" w:space="0" w:color="auto"/>
        <w:right w:val="none" w:sz="0" w:space="0" w:color="auto"/>
      </w:divBdr>
    </w:div>
    <w:div w:id="396435356">
      <w:bodyDiv w:val="1"/>
      <w:marLeft w:val="0"/>
      <w:marRight w:val="0"/>
      <w:marTop w:val="0"/>
      <w:marBottom w:val="0"/>
      <w:divBdr>
        <w:top w:val="none" w:sz="0" w:space="0" w:color="auto"/>
        <w:left w:val="none" w:sz="0" w:space="0" w:color="auto"/>
        <w:bottom w:val="none" w:sz="0" w:space="0" w:color="auto"/>
        <w:right w:val="none" w:sz="0" w:space="0" w:color="auto"/>
      </w:divBdr>
    </w:div>
    <w:div w:id="396511929">
      <w:bodyDiv w:val="1"/>
      <w:marLeft w:val="0"/>
      <w:marRight w:val="0"/>
      <w:marTop w:val="0"/>
      <w:marBottom w:val="0"/>
      <w:divBdr>
        <w:top w:val="none" w:sz="0" w:space="0" w:color="auto"/>
        <w:left w:val="none" w:sz="0" w:space="0" w:color="auto"/>
        <w:bottom w:val="none" w:sz="0" w:space="0" w:color="auto"/>
        <w:right w:val="none" w:sz="0" w:space="0" w:color="auto"/>
      </w:divBdr>
    </w:div>
    <w:div w:id="396706487">
      <w:bodyDiv w:val="1"/>
      <w:marLeft w:val="0"/>
      <w:marRight w:val="0"/>
      <w:marTop w:val="0"/>
      <w:marBottom w:val="0"/>
      <w:divBdr>
        <w:top w:val="none" w:sz="0" w:space="0" w:color="auto"/>
        <w:left w:val="none" w:sz="0" w:space="0" w:color="auto"/>
        <w:bottom w:val="none" w:sz="0" w:space="0" w:color="auto"/>
        <w:right w:val="none" w:sz="0" w:space="0" w:color="auto"/>
      </w:divBdr>
    </w:div>
    <w:div w:id="397096157">
      <w:bodyDiv w:val="1"/>
      <w:marLeft w:val="0"/>
      <w:marRight w:val="0"/>
      <w:marTop w:val="0"/>
      <w:marBottom w:val="0"/>
      <w:divBdr>
        <w:top w:val="none" w:sz="0" w:space="0" w:color="auto"/>
        <w:left w:val="none" w:sz="0" w:space="0" w:color="auto"/>
        <w:bottom w:val="none" w:sz="0" w:space="0" w:color="auto"/>
        <w:right w:val="none" w:sz="0" w:space="0" w:color="auto"/>
      </w:divBdr>
    </w:div>
    <w:div w:id="397241659">
      <w:bodyDiv w:val="1"/>
      <w:marLeft w:val="0"/>
      <w:marRight w:val="0"/>
      <w:marTop w:val="0"/>
      <w:marBottom w:val="0"/>
      <w:divBdr>
        <w:top w:val="none" w:sz="0" w:space="0" w:color="auto"/>
        <w:left w:val="none" w:sz="0" w:space="0" w:color="auto"/>
        <w:bottom w:val="none" w:sz="0" w:space="0" w:color="auto"/>
        <w:right w:val="none" w:sz="0" w:space="0" w:color="auto"/>
      </w:divBdr>
    </w:div>
    <w:div w:id="397478588">
      <w:bodyDiv w:val="1"/>
      <w:marLeft w:val="0"/>
      <w:marRight w:val="0"/>
      <w:marTop w:val="0"/>
      <w:marBottom w:val="0"/>
      <w:divBdr>
        <w:top w:val="none" w:sz="0" w:space="0" w:color="auto"/>
        <w:left w:val="none" w:sz="0" w:space="0" w:color="auto"/>
        <w:bottom w:val="none" w:sz="0" w:space="0" w:color="auto"/>
        <w:right w:val="none" w:sz="0" w:space="0" w:color="auto"/>
      </w:divBdr>
    </w:div>
    <w:div w:id="397674728">
      <w:bodyDiv w:val="1"/>
      <w:marLeft w:val="0"/>
      <w:marRight w:val="0"/>
      <w:marTop w:val="0"/>
      <w:marBottom w:val="0"/>
      <w:divBdr>
        <w:top w:val="none" w:sz="0" w:space="0" w:color="auto"/>
        <w:left w:val="none" w:sz="0" w:space="0" w:color="auto"/>
        <w:bottom w:val="none" w:sz="0" w:space="0" w:color="auto"/>
        <w:right w:val="none" w:sz="0" w:space="0" w:color="auto"/>
      </w:divBdr>
    </w:div>
    <w:div w:id="397827020">
      <w:bodyDiv w:val="1"/>
      <w:marLeft w:val="0"/>
      <w:marRight w:val="0"/>
      <w:marTop w:val="0"/>
      <w:marBottom w:val="0"/>
      <w:divBdr>
        <w:top w:val="none" w:sz="0" w:space="0" w:color="auto"/>
        <w:left w:val="none" w:sz="0" w:space="0" w:color="auto"/>
        <w:bottom w:val="none" w:sz="0" w:space="0" w:color="auto"/>
        <w:right w:val="none" w:sz="0" w:space="0" w:color="auto"/>
      </w:divBdr>
    </w:div>
    <w:div w:id="398282732">
      <w:bodyDiv w:val="1"/>
      <w:marLeft w:val="0"/>
      <w:marRight w:val="0"/>
      <w:marTop w:val="0"/>
      <w:marBottom w:val="0"/>
      <w:divBdr>
        <w:top w:val="none" w:sz="0" w:space="0" w:color="auto"/>
        <w:left w:val="none" w:sz="0" w:space="0" w:color="auto"/>
        <w:bottom w:val="none" w:sz="0" w:space="0" w:color="auto"/>
        <w:right w:val="none" w:sz="0" w:space="0" w:color="auto"/>
      </w:divBdr>
    </w:div>
    <w:div w:id="398675229">
      <w:bodyDiv w:val="1"/>
      <w:marLeft w:val="0"/>
      <w:marRight w:val="0"/>
      <w:marTop w:val="0"/>
      <w:marBottom w:val="0"/>
      <w:divBdr>
        <w:top w:val="none" w:sz="0" w:space="0" w:color="auto"/>
        <w:left w:val="none" w:sz="0" w:space="0" w:color="auto"/>
        <w:bottom w:val="none" w:sz="0" w:space="0" w:color="auto"/>
        <w:right w:val="none" w:sz="0" w:space="0" w:color="auto"/>
      </w:divBdr>
    </w:div>
    <w:div w:id="399056596">
      <w:bodyDiv w:val="1"/>
      <w:marLeft w:val="0"/>
      <w:marRight w:val="0"/>
      <w:marTop w:val="0"/>
      <w:marBottom w:val="0"/>
      <w:divBdr>
        <w:top w:val="none" w:sz="0" w:space="0" w:color="auto"/>
        <w:left w:val="none" w:sz="0" w:space="0" w:color="auto"/>
        <w:bottom w:val="none" w:sz="0" w:space="0" w:color="auto"/>
        <w:right w:val="none" w:sz="0" w:space="0" w:color="auto"/>
      </w:divBdr>
    </w:div>
    <w:div w:id="399058373">
      <w:bodyDiv w:val="1"/>
      <w:marLeft w:val="0"/>
      <w:marRight w:val="0"/>
      <w:marTop w:val="0"/>
      <w:marBottom w:val="0"/>
      <w:divBdr>
        <w:top w:val="none" w:sz="0" w:space="0" w:color="auto"/>
        <w:left w:val="none" w:sz="0" w:space="0" w:color="auto"/>
        <w:bottom w:val="none" w:sz="0" w:space="0" w:color="auto"/>
        <w:right w:val="none" w:sz="0" w:space="0" w:color="auto"/>
      </w:divBdr>
    </w:div>
    <w:div w:id="399139527">
      <w:bodyDiv w:val="1"/>
      <w:marLeft w:val="0"/>
      <w:marRight w:val="0"/>
      <w:marTop w:val="0"/>
      <w:marBottom w:val="0"/>
      <w:divBdr>
        <w:top w:val="none" w:sz="0" w:space="0" w:color="auto"/>
        <w:left w:val="none" w:sz="0" w:space="0" w:color="auto"/>
        <w:bottom w:val="none" w:sz="0" w:space="0" w:color="auto"/>
        <w:right w:val="none" w:sz="0" w:space="0" w:color="auto"/>
      </w:divBdr>
    </w:div>
    <w:div w:id="399251332">
      <w:bodyDiv w:val="1"/>
      <w:marLeft w:val="0"/>
      <w:marRight w:val="0"/>
      <w:marTop w:val="0"/>
      <w:marBottom w:val="0"/>
      <w:divBdr>
        <w:top w:val="none" w:sz="0" w:space="0" w:color="auto"/>
        <w:left w:val="none" w:sz="0" w:space="0" w:color="auto"/>
        <w:bottom w:val="none" w:sz="0" w:space="0" w:color="auto"/>
        <w:right w:val="none" w:sz="0" w:space="0" w:color="auto"/>
      </w:divBdr>
    </w:div>
    <w:div w:id="399602749">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10559">
      <w:bodyDiv w:val="1"/>
      <w:marLeft w:val="0"/>
      <w:marRight w:val="0"/>
      <w:marTop w:val="0"/>
      <w:marBottom w:val="0"/>
      <w:divBdr>
        <w:top w:val="none" w:sz="0" w:space="0" w:color="auto"/>
        <w:left w:val="none" w:sz="0" w:space="0" w:color="auto"/>
        <w:bottom w:val="none" w:sz="0" w:space="0" w:color="auto"/>
        <w:right w:val="none" w:sz="0" w:space="0" w:color="auto"/>
      </w:divBdr>
    </w:div>
    <w:div w:id="399982114">
      <w:bodyDiv w:val="1"/>
      <w:marLeft w:val="0"/>
      <w:marRight w:val="0"/>
      <w:marTop w:val="0"/>
      <w:marBottom w:val="0"/>
      <w:divBdr>
        <w:top w:val="none" w:sz="0" w:space="0" w:color="auto"/>
        <w:left w:val="none" w:sz="0" w:space="0" w:color="auto"/>
        <w:bottom w:val="none" w:sz="0" w:space="0" w:color="auto"/>
        <w:right w:val="none" w:sz="0" w:space="0" w:color="auto"/>
      </w:divBdr>
    </w:div>
    <w:div w:id="400256436">
      <w:bodyDiv w:val="1"/>
      <w:marLeft w:val="0"/>
      <w:marRight w:val="0"/>
      <w:marTop w:val="0"/>
      <w:marBottom w:val="0"/>
      <w:divBdr>
        <w:top w:val="none" w:sz="0" w:space="0" w:color="auto"/>
        <w:left w:val="none" w:sz="0" w:space="0" w:color="auto"/>
        <w:bottom w:val="none" w:sz="0" w:space="0" w:color="auto"/>
        <w:right w:val="none" w:sz="0" w:space="0" w:color="auto"/>
      </w:divBdr>
    </w:div>
    <w:div w:id="400444717">
      <w:bodyDiv w:val="1"/>
      <w:marLeft w:val="0"/>
      <w:marRight w:val="0"/>
      <w:marTop w:val="0"/>
      <w:marBottom w:val="0"/>
      <w:divBdr>
        <w:top w:val="none" w:sz="0" w:space="0" w:color="auto"/>
        <w:left w:val="none" w:sz="0" w:space="0" w:color="auto"/>
        <w:bottom w:val="none" w:sz="0" w:space="0" w:color="auto"/>
        <w:right w:val="none" w:sz="0" w:space="0" w:color="auto"/>
      </w:divBdr>
    </w:div>
    <w:div w:id="400638359">
      <w:bodyDiv w:val="1"/>
      <w:marLeft w:val="0"/>
      <w:marRight w:val="0"/>
      <w:marTop w:val="0"/>
      <w:marBottom w:val="0"/>
      <w:divBdr>
        <w:top w:val="none" w:sz="0" w:space="0" w:color="auto"/>
        <w:left w:val="none" w:sz="0" w:space="0" w:color="auto"/>
        <w:bottom w:val="none" w:sz="0" w:space="0" w:color="auto"/>
        <w:right w:val="none" w:sz="0" w:space="0" w:color="auto"/>
      </w:divBdr>
    </w:div>
    <w:div w:id="400716842">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101813">
      <w:bodyDiv w:val="1"/>
      <w:marLeft w:val="0"/>
      <w:marRight w:val="0"/>
      <w:marTop w:val="0"/>
      <w:marBottom w:val="0"/>
      <w:divBdr>
        <w:top w:val="none" w:sz="0" w:space="0" w:color="auto"/>
        <w:left w:val="none" w:sz="0" w:space="0" w:color="auto"/>
        <w:bottom w:val="none" w:sz="0" w:space="0" w:color="auto"/>
        <w:right w:val="none" w:sz="0" w:space="0" w:color="auto"/>
      </w:divBdr>
    </w:div>
    <w:div w:id="401216003">
      <w:bodyDiv w:val="1"/>
      <w:marLeft w:val="0"/>
      <w:marRight w:val="0"/>
      <w:marTop w:val="0"/>
      <w:marBottom w:val="0"/>
      <w:divBdr>
        <w:top w:val="none" w:sz="0" w:space="0" w:color="auto"/>
        <w:left w:val="none" w:sz="0" w:space="0" w:color="auto"/>
        <w:bottom w:val="none" w:sz="0" w:space="0" w:color="auto"/>
        <w:right w:val="none" w:sz="0" w:space="0" w:color="auto"/>
      </w:divBdr>
    </w:div>
    <w:div w:id="401374736">
      <w:bodyDiv w:val="1"/>
      <w:marLeft w:val="0"/>
      <w:marRight w:val="0"/>
      <w:marTop w:val="0"/>
      <w:marBottom w:val="0"/>
      <w:divBdr>
        <w:top w:val="none" w:sz="0" w:space="0" w:color="auto"/>
        <w:left w:val="none" w:sz="0" w:space="0" w:color="auto"/>
        <w:bottom w:val="none" w:sz="0" w:space="0" w:color="auto"/>
        <w:right w:val="none" w:sz="0" w:space="0" w:color="auto"/>
      </w:divBdr>
    </w:div>
    <w:div w:id="401758488">
      <w:bodyDiv w:val="1"/>
      <w:marLeft w:val="0"/>
      <w:marRight w:val="0"/>
      <w:marTop w:val="0"/>
      <w:marBottom w:val="0"/>
      <w:divBdr>
        <w:top w:val="none" w:sz="0" w:space="0" w:color="auto"/>
        <w:left w:val="none" w:sz="0" w:space="0" w:color="auto"/>
        <w:bottom w:val="none" w:sz="0" w:space="0" w:color="auto"/>
        <w:right w:val="none" w:sz="0" w:space="0" w:color="auto"/>
      </w:divBdr>
    </w:div>
    <w:div w:id="401760633">
      <w:bodyDiv w:val="1"/>
      <w:marLeft w:val="0"/>
      <w:marRight w:val="0"/>
      <w:marTop w:val="0"/>
      <w:marBottom w:val="0"/>
      <w:divBdr>
        <w:top w:val="none" w:sz="0" w:space="0" w:color="auto"/>
        <w:left w:val="none" w:sz="0" w:space="0" w:color="auto"/>
        <w:bottom w:val="none" w:sz="0" w:space="0" w:color="auto"/>
        <w:right w:val="none" w:sz="0" w:space="0" w:color="auto"/>
      </w:divBdr>
    </w:div>
    <w:div w:id="401761495">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1954461">
      <w:bodyDiv w:val="1"/>
      <w:marLeft w:val="0"/>
      <w:marRight w:val="0"/>
      <w:marTop w:val="0"/>
      <w:marBottom w:val="0"/>
      <w:divBdr>
        <w:top w:val="none" w:sz="0" w:space="0" w:color="auto"/>
        <w:left w:val="none" w:sz="0" w:space="0" w:color="auto"/>
        <w:bottom w:val="none" w:sz="0" w:space="0" w:color="auto"/>
        <w:right w:val="none" w:sz="0" w:space="0" w:color="auto"/>
      </w:divBdr>
    </w:div>
    <w:div w:id="402064430">
      <w:bodyDiv w:val="1"/>
      <w:marLeft w:val="0"/>
      <w:marRight w:val="0"/>
      <w:marTop w:val="0"/>
      <w:marBottom w:val="0"/>
      <w:divBdr>
        <w:top w:val="none" w:sz="0" w:space="0" w:color="auto"/>
        <w:left w:val="none" w:sz="0" w:space="0" w:color="auto"/>
        <w:bottom w:val="none" w:sz="0" w:space="0" w:color="auto"/>
        <w:right w:val="none" w:sz="0" w:space="0" w:color="auto"/>
      </w:divBdr>
    </w:div>
    <w:div w:id="402065144">
      <w:bodyDiv w:val="1"/>
      <w:marLeft w:val="0"/>
      <w:marRight w:val="0"/>
      <w:marTop w:val="0"/>
      <w:marBottom w:val="0"/>
      <w:divBdr>
        <w:top w:val="none" w:sz="0" w:space="0" w:color="auto"/>
        <w:left w:val="none" w:sz="0" w:space="0" w:color="auto"/>
        <w:bottom w:val="none" w:sz="0" w:space="0" w:color="auto"/>
        <w:right w:val="none" w:sz="0" w:space="0" w:color="auto"/>
      </w:divBdr>
    </w:div>
    <w:div w:id="402144237">
      <w:bodyDiv w:val="1"/>
      <w:marLeft w:val="0"/>
      <w:marRight w:val="0"/>
      <w:marTop w:val="0"/>
      <w:marBottom w:val="0"/>
      <w:divBdr>
        <w:top w:val="none" w:sz="0" w:space="0" w:color="auto"/>
        <w:left w:val="none" w:sz="0" w:space="0" w:color="auto"/>
        <w:bottom w:val="none" w:sz="0" w:space="0" w:color="auto"/>
        <w:right w:val="none" w:sz="0" w:space="0" w:color="auto"/>
      </w:divBdr>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32408">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719780">
      <w:bodyDiv w:val="1"/>
      <w:marLeft w:val="0"/>
      <w:marRight w:val="0"/>
      <w:marTop w:val="0"/>
      <w:marBottom w:val="0"/>
      <w:divBdr>
        <w:top w:val="none" w:sz="0" w:space="0" w:color="auto"/>
        <w:left w:val="none" w:sz="0" w:space="0" w:color="auto"/>
        <w:bottom w:val="none" w:sz="0" w:space="0" w:color="auto"/>
        <w:right w:val="none" w:sz="0" w:space="0" w:color="auto"/>
      </w:divBdr>
    </w:div>
    <w:div w:id="402720586">
      <w:bodyDiv w:val="1"/>
      <w:marLeft w:val="0"/>
      <w:marRight w:val="0"/>
      <w:marTop w:val="0"/>
      <w:marBottom w:val="0"/>
      <w:divBdr>
        <w:top w:val="none" w:sz="0" w:space="0" w:color="auto"/>
        <w:left w:val="none" w:sz="0" w:space="0" w:color="auto"/>
        <w:bottom w:val="none" w:sz="0" w:space="0" w:color="auto"/>
        <w:right w:val="none" w:sz="0" w:space="0" w:color="auto"/>
      </w:divBdr>
    </w:div>
    <w:div w:id="402722583">
      <w:bodyDiv w:val="1"/>
      <w:marLeft w:val="0"/>
      <w:marRight w:val="0"/>
      <w:marTop w:val="0"/>
      <w:marBottom w:val="0"/>
      <w:divBdr>
        <w:top w:val="none" w:sz="0" w:space="0" w:color="auto"/>
        <w:left w:val="none" w:sz="0" w:space="0" w:color="auto"/>
        <w:bottom w:val="none" w:sz="0" w:space="0" w:color="auto"/>
        <w:right w:val="none" w:sz="0" w:space="0" w:color="auto"/>
      </w:divBdr>
    </w:div>
    <w:div w:id="402869685">
      <w:bodyDiv w:val="1"/>
      <w:marLeft w:val="0"/>
      <w:marRight w:val="0"/>
      <w:marTop w:val="0"/>
      <w:marBottom w:val="0"/>
      <w:divBdr>
        <w:top w:val="none" w:sz="0" w:space="0" w:color="auto"/>
        <w:left w:val="none" w:sz="0" w:space="0" w:color="auto"/>
        <w:bottom w:val="none" w:sz="0" w:space="0" w:color="auto"/>
        <w:right w:val="none" w:sz="0" w:space="0" w:color="auto"/>
      </w:divBdr>
    </w:div>
    <w:div w:id="402872144">
      <w:bodyDiv w:val="1"/>
      <w:marLeft w:val="0"/>
      <w:marRight w:val="0"/>
      <w:marTop w:val="0"/>
      <w:marBottom w:val="0"/>
      <w:divBdr>
        <w:top w:val="none" w:sz="0" w:space="0" w:color="auto"/>
        <w:left w:val="none" w:sz="0" w:space="0" w:color="auto"/>
        <w:bottom w:val="none" w:sz="0" w:space="0" w:color="auto"/>
        <w:right w:val="none" w:sz="0" w:space="0" w:color="auto"/>
      </w:divBdr>
    </w:div>
    <w:div w:id="402874332">
      <w:bodyDiv w:val="1"/>
      <w:marLeft w:val="0"/>
      <w:marRight w:val="0"/>
      <w:marTop w:val="0"/>
      <w:marBottom w:val="0"/>
      <w:divBdr>
        <w:top w:val="none" w:sz="0" w:space="0" w:color="auto"/>
        <w:left w:val="none" w:sz="0" w:space="0" w:color="auto"/>
        <w:bottom w:val="none" w:sz="0" w:space="0" w:color="auto"/>
        <w:right w:val="none" w:sz="0" w:space="0" w:color="auto"/>
      </w:divBdr>
    </w:div>
    <w:div w:id="403067343">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529938">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4304069">
      <w:bodyDiv w:val="1"/>
      <w:marLeft w:val="0"/>
      <w:marRight w:val="0"/>
      <w:marTop w:val="0"/>
      <w:marBottom w:val="0"/>
      <w:divBdr>
        <w:top w:val="none" w:sz="0" w:space="0" w:color="auto"/>
        <w:left w:val="none" w:sz="0" w:space="0" w:color="auto"/>
        <w:bottom w:val="none" w:sz="0" w:space="0" w:color="auto"/>
        <w:right w:val="none" w:sz="0" w:space="0" w:color="auto"/>
      </w:divBdr>
    </w:div>
    <w:div w:id="404498577">
      <w:bodyDiv w:val="1"/>
      <w:marLeft w:val="0"/>
      <w:marRight w:val="0"/>
      <w:marTop w:val="0"/>
      <w:marBottom w:val="0"/>
      <w:divBdr>
        <w:top w:val="none" w:sz="0" w:space="0" w:color="auto"/>
        <w:left w:val="none" w:sz="0" w:space="0" w:color="auto"/>
        <w:bottom w:val="none" w:sz="0" w:space="0" w:color="auto"/>
        <w:right w:val="none" w:sz="0" w:space="0" w:color="auto"/>
      </w:divBdr>
    </w:div>
    <w:div w:id="404687296">
      <w:bodyDiv w:val="1"/>
      <w:marLeft w:val="0"/>
      <w:marRight w:val="0"/>
      <w:marTop w:val="0"/>
      <w:marBottom w:val="0"/>
      <w:divBdr>
        <w:top w:val="none" w:sz="0" w:space="0" w:color="auto"/>
        <w:left w:val="none" w:sz="0" w:space="0" w:color="auto"/>
        <w:bottom w:val="none" w:sz="0" w:space="0" w:color="auto"/>
        <w:right w:val="none" w:sz="0" w:space="0" w:color="auto"/>
      </w:divBdr>
    </w:div>
    <w:div w:id="404842972">
      <w:bodyDiv w:val="1"/>
      <w:marLeft w:val="0"/>
      <w:marRight w:val="0"/>
      <w:marTop w:val="0"/>
      <w:marBottom w:val="0"/>
      <w:divBdr>
        <w:top w:val="none" w:sz="0" w:space="0" w:color="auto"/>
        <w:left w:val="none" w:sz="0" w:space="0" w:color="auto"/>
        <w:bottom w:val="none" w:sz="0" w:space="0" w:color="auto"/>
        <w:right w:val="none" w:sz="0" w:space="0" w:color="auto"/>
      </w:divBdr>
    </w:div>
    <w:div w:id="404882596">
      <w:bodyDiv w:val="1"/>
      <w:marLeft w:val="0"/>
      <w:marRight w:val="0"/>
      <w:marTop w:val="0"/>
      <w:marBottom w:val="0"/>
      <w:divBdr>
        <w:top w:val="none" w:sz="0" w:space="0" w:color="auto"/>
        <w:left w:val="none" w:sz="0" w:space="0" w:color="auto"/>
        <w:bottom w:val="none" w:sz="0" w:space="0" w:color="auto"/>
        <w:right w:val="none" w:sz="0" w:space="0" w:color="auto"/>
      </w:divBdr>
    </w:div>
    <w:div w:id="404887629">
      <w:bodyDiv w:val="1"/>
      <w:marLeft w:val="0"/>
      <w:marRight w:val="0"/>
      <w:marTop w:val="0"/>
      <w:marBottom w:val="0"/>
      <w:divBdr>
        <w:top w:val="none" w:sz="0" w:space="0" w:color="auto"/>
        <w:left w:val="none" w:sz="0" w:space="0" w:color="auto"/>
        <w:bottom w:val="none" w:sz="0" w:space="0" w:color="auto"/>
        <w:right w:val="none" w:sz="0" w:space="0" w:color="auto"/>
      </w:divBdr>
    </w:div>
    <w:div w:id="404913076">
      <w:bodyDiv w:val="1"/>
      <w:marLeft w:val="0"/>
      <w:marRight w:val="0"/>
      <w:marTop w:val="0"/>
      <w:marBottom w:val="0"/>
      <w:divBdr>
        <w:top w:val="none" w:sz="0" w:space="0" w:color="auto"/>
        <w:left w:val="none" w:sz="0" w:space="0" w:color="auto"/>
        <w:bottom w:val="none" w:sz="0" w:space="0" w:color="auto"/>
        <w:right w:val="none" w:sz="0" w:space="0" w:color="auto"/>
      </w:divBdr>
    </w:div>
    <w:div w:id="405029872">
      <w:bodyDiv w:val="1"/>
      <w:marLeft w:val="0"/>
      <w:marRight w:val="0"/>
      <w:marTop w:val="0"/>
      <w:marBottom w:val="0"/>
      <w:divBdr>
        <w:top w:val="none" w:sz="0" w:space="0" w:color="auto"/>
        <w:left w:val="none" w:sz="0" w:space="0" w:color="auto"/>
        <w:bottom w:val="none" w:sz="0" w:space="0" w:color="auto"/>
        <w:right w:val="none" w:sz="0" w:space="0" w:color="auto"/>
      </w:divBdr>
    </w:div>
    <w:div w:id="405156296">
      <w:bodyDiv w:val="1"/>
      <w:marLeft w:val="0"/>
      <w:marRight w:val="0"/>
      <w:marTop w:val="0"/>
      <w:marBottom w:val="0"/>
      <w:divBdr>
        <w:top w:val="none" w:sz="0" w:space="0" w:color="auto"/>
        <w:left w:val="none" w:sz="0" w:space="0" w:color="auto"/>
        <w:bottom w:val="none" w:sz="0" w:space="0" w:color="auto"/>
        <w:right w:val="none" w:sz="0" w:space="0" w:color="auto"/>
      </w:divBdr>
    </w:div>
    <w:div w:id="405230373">
      <w:bodyDiv w:val="1"/>
      <w:marLeft w:val="0"/>
      <w:marRight w:val="0"/>
      <w:marTop w:val="0"/>
      <w:marBottom w:val="0"/>
      <w:divBdr>
        <w:top w:val="none" w:sz="0" w:space="0" w:color="auto"/>
        <w:left w:val="none" w:sz="0" w:space="0" w:color="auto"/>
        <w:bottom w:val="none" w:sz="0" w:space="0" w:color="auto"/>
        <w:right w:val="none" w:sz="0" w:space="0" w:color="auto"/>
      </w:divBdr>
    </w:div>
    <w:div w:id="405299635">
      <w:bodyDiv w:val="1"/>
      <w:marLeft w:val="0"/>
      <w:marRight w:val="0"/>
      <w:marTop w:val="0"/>
      <w:marBottom w:val="0"/>
      <w:divBdr>
        <w:top w:val="none" w:sz="0" w:space="0" w:color="auto"/>
        <w:left w:val="none" w:sz="0" w:space="0" w:color="auto"/>
        <w:bottom w:val="none" w:sz="0" w:space="0" w:color="auto"/>
        <w:right w:val="none" w:sz="0" w:space="0" w:color="auto"/>
      </w:divBdr>
    </w:div>
    <w:div w:id="405304941">
      <w:bodyDiv w:val="1"/>
      <w:marLeft w:val="0"/>
      <w:marRight w:val="0"/>
      <w:marTop w:val="0"/>
      <w:marBottom w:val="0"/>
      <w:divBdr>
        <w:top w:val="none" w:sz="0" w:space="0" w:color="auto"/>
        <w:left w:val="none" w:sz="0" w:space="0" w:color="auto"/>
        <w:bottom w:val="none" w:sz="0" w:space="0" w:color="auto"/>
        <w:right w:val="none" w:sz="0" w:space="0" w:color="auto"/>
      </w:divBdr>
    </w:div>
    <w:div w:id="405540183">
      <w:bodyDiv w:val="1"/>
      <w:marLeft w:val="0"/>
      <w:marRight w:val="0"/>
      <w:marTop w:val="0"/>
      <w:marBottom w:val="0"/>
      <w:divBdr>
        <w:top w:val="none" w:sz="0" w:space="0" w:color="auto"/>
        <w:left w:val="none" w:sz="0" w:space="0" w:color="auto"/>
        <w:bottom w:val="none" w:sz="0" w:space="0" w:color="auto"/>
        <w:right w:val="none" w:sz="0" w:space="0" w:color="auto"/>
      </w:divBdr>
    </w:div>
    <w:div w:id="405879382">
      <w:bodyDiv w:val="1"/>
      <w:marLeft w:val="0"/>
      <w:marRight w:val="0"/>
      <w:marTop w:val="0"/>
      <w:marBottom w:val="0"/>
      <w:divBdr>
        <w:top w:val="none" w:sz="0" w:space="0" w:color="auto"/>
        <w:left w:val="none" w:sz="0" w:space="0" w:color="auto"/>
        <w:bottom w:val="none" w:sz="0" w:space="0" w:color="auto"/>
        <w:right w:val="none" w:sz="0" w:space="0" w:color="auto"/>
      </w:divBdr>
    </w:div>
    <w:div w:id="406072390">
      <w:bodyDiv w:val="1"/>
      <w:marLeft w:val="0"/>
      <w:marRight w:val="0"/>
      <w:marTop w:val="0"/>
      <w:marBottom w:val="0"/>
      <w:divBdr>
        <w:top w:val="none" w:sz="0" w:space="0" w:color="auto"/>
        <w:left w:val="none" w:sz="0" w:space="0" w:color="auto"/>
        <w:bottom w:val="none" w:sz="0" w:space="0" w:color="auto"/>
        <w:right w:val="none" w:sz="0" w:space="0" w:color="auto"/>
      </w:divBdr>
    </w:div>
    <w:div w:id="406077373">
      <w:bodyDiv w:val="1"/>
      <w:marLeft w:val="0"/>
      <w:marRight w:val="0"/>
      <w:marTop w:val="0"/>
      <w:marBottom w:val="0"/>
      <w:divBdr>
        <w:top w:val="none" w:sz="0" w:space="0" w:color="auto"/>
        <w:left w:val="none" w:sz="0" w:space="0" w:color="auto"/>
        <w:bottom w:val="none" w:sz="0" w:space="0" w:color="auto"/>
        <w:right w:val="none" w:sz="0" w:space="0" w:color="auto"/>
      </w:divBdr>
    </w:div>
    <w:div w:id="406192836">
      <w:bodyDiv w:val="1"/>
      <w:marLeft w:val="0"/>
      <w:marRight w:val="0"/>
      <w:marTop w:val="0"/>
      <w:marBottom w:val="0"/>
      <w:divBdr>
        <w:top w:val="none" w:sz="0" w:space="0" w:color="auto"/>
        <w:left w:val="none" w:sz="0" w:space="0" w:color="auto"/>
        <w:bottom w:val="none" w:sz="0" w:space="0" w:color="auto"/>
        <w:right w:val="none" w:sz="0" w:space="0" w:color="auto"/>
      </w:divBdr>
    </w:div>
    <w:div w:id="406389482">
      <w:bodyDiv w:val="1"/>
      <w:marLeft w:val="0"/>
      <w:marRight w:val="0"/>
      <w:marTop w:val="0"/>
      <w:marBottom w:val="0"/>
      <w:divBdr>
        <w:top w:val="none" w:sz="0" w:space="0" w:color="auto"/>
        <w:left w:val="none" w:sz="0" w:space="0" w:color="auto"/>
        <w:bottom w:val="none" w:sz="0" w:space="0" w:color="auto"/>
        <w:right w:val="none" w:sz="0" w:space="0" w:color="auto"/>
      </w:divBdr>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6920941">
      <w:bodyDiv w:val="1"/>
      <w:marLeft w:val="0"/>
      <w:marRight w:val="0"/>
      <w:marTop w:val="0"/>
      <w:marBottom w:val="0"/>
      <w:divBdr>
        <w:top w:val="none" w:sz="0" w:space="0" w:color="auto"/>
        <w:left w:val="none" w:sz="0" w:space="0" w:color="auto"/>
        <w:bottom w:val="none" w:sz="0" w:space="0" w:color="auto"/>
        <w:right w:val="none" w:sz="0" w:space="0" w:color="auto"/>
      </w:divBdr>
    </w:div>
    <w:div w:id="406999548">
      <w:bodyDiv w:val="1"/>
      <w:marLeft w:val="0"/>
      <w:marRight w:val="0"/>
      <w:marTop w:val="0"/>
      <w:marBottom w:val="0"/>
      <w:divBdr>
        <w:top w:val="none" w:sz="0" w:space="0" w:color="auto"/>
        <w:left w:val="none" w:sz="0" w:space="0" w:color="auto"/>
        <w:bottom w:val="none" w:sz="0" w:space="0" w:color="auto"/>
        <w:right w:val="none" w:sz="0" w:space="0" w:color="auto"/>
      </w:divBdr>
    </w:div>
    <w:div w:id="407192548">
      <w:bodyDiv w:val="1"/>
      <w:marLeft w:val="0"/>
      <w:marRight w:val="0"/>
      <w:marTop w:val="0"/>
      <w:marBottom w:val="0"/>
      <w:divBdr>
        <w:top w:val="none" w:sz="0" w:space="0" w:color="auto"/>
        <w:left w:val="none" w:sz="0" w:space="0" w:color="auto"/>
        <w:bottom w:val="none" w:sz="0" w:space="0" w:color="auto"/>
        <w:right w:val="none" w:sz="0" w:space="0" w:color="auto"/>
      </w:divBdr>
    </w:div>
    <w:div w:id="407309567">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7383833">
      <w:bodyDiv w:val="1"/>
      <w:marLeft w:val="0"/>
      <w:marRight w:val="0"/>
      <w:marTop w:val="0"/>
      <w:marBottom w:val="0"/>
      <w:divBdr>
        <w:top w:val="none" w:sz="0" w:space="0" w:color="auto"/>
        <w:left w:val="none" w:sz="0" w:space="0" w:color="auto"/>
        <w:bottom w:val="none" w:sz="0" w:space="0" w:color="auto"/>
        <w:right w:val="none" w:sz="0" w:space="0" w:color="auto"/>
      </w:divBdr>
    </w:div>
    <w:div w:id="407652559">
      <w:bodyDiv w:val="1"/>
      <w:marLeft w:val="0"/>
      <w:marRight w:val="0"/>
      <w:marTop w:val="0"/>
      <w:marBottom w:val="0"/>
      <w:divBdr>
        <w:top w:val="none" w:sz="0" w:space="0" w:color="auto"/>
        <w:left w:val="none" w:sz="0" w:space="0" w:color="auto"/>
        <w:bottom w:val="none" w:sz="0" w:space="0" w:color="auto"/>
        <w:right w:val="none" w:sz="0" w:space="0" w:color="auto"/>
      </w:divBdr>
    </w:div>
    <w:div w:id="407653300">
      <w:bodyDiv w:val="1"/>
      <w:marLeft w:val="0"/>
      <w:marRight w:val="0"/>
      <w:marTop w:val="0"/>
      <w:marBottom w:val="0"/>
      <w:divBdr>
        <w:top w:val="none" w:sz="0" w:space="0" w:color="auto"/>
        <w:left w:val="none" w:sz="0" w:space="0" w:color="auto"/>
        <w:bottom w:val="none" w:sz="0" w:space="0" w:color="auto"/>
        <w:right w:val="none" w:sz="0" w:space="0" w:color="auto"/>
      </w:divBdr>
    </w:div>
    <w:div w:id="407659096">
      <w:bodyDiv w:val="1"/>
      <w:marLeft w:val="0"/>
      <w:marRight w:val="0"/>
      <w:marTop w:val="0"/>
      <w:marBottom w:val="0"/>
      <w:divBdr>
        <w:top w:val="none" w:sz="0" w:space="0" w:color="auto"/>
        <w:left w:val="none" w:sz="0" w:space="0" w:color="auto"/>
        <w:bottom w:val="none" w:sz="0" w:space="0" w:color="auto"/>
        <w:right w:val="none" w:sz="0" w:space="0" w:color="auto"/>
      </w:divBdr>
    </w:div>
    <w:div w:id="407727142">
      <w:bodyDiv w:val="1"/>
      <w:marLeft w:val="0"/>
      <w:marRight w:val="0"/>
      <w:marTop w:val="0"/>
      <w:marBottom w:val="0"/>
      <w:divBdr>
        <w:top w:val="none" w:sz="0" w:space="0" w:color="auto"/>
        <w:left w:val="none" w:sz="0" w:space="0" w:color="auto"/>
        <w:bottom w:val="none" w:sz="0" w:space="0" w:color="auto"/>
        <w:right w:val="none" w:sz="0" w:space="0" w:color="auto"/>
      </w:divBdr>
    </w:div>
    <w:div w:id="407770129">
      <w:bodyDiv w:val="1"/>
      <w:marLeft w:val="0"/>
      <w:marRight w:val="0"/>
      <w:marTop w:val="0"/>
      <w:marBottom w:val="0"/>
      <w:divBdr>
        <w:top w:val="none" w:sz="0" w:space="0" w:color="auto"/>
        <w:left w:val="none" w:sz="0" w:space="0" w:color="auto"/>
        <w:bottom w:val="none" w:sz="0" w:space="0" w:color="auto"/>
        <w:right w:val="none" w:sz="0" w:space="0" w:color="auto"/>
      </w:divBdr>
    </w:div>
    <w:div w:id="407846181">
      <w:bodyDiv w:val="1"/>
      <w:marLeft w:val="0"/>
      <w:marRight w:val="0"/>
      <w:marTop w:val="0"/>
      <w:marBottom w:val="0"/>
      <w:divBdr>
        <w:top w:val="none" w:sz="0" w:space="0" w:color="auto"/>
        <w:left w:val="none" w:sz="0" w:space="0" w:color="auto"/>
        <w:bottom w:val="none" w:sz="0" w:space="0" w:color="auto"/>
        <w:right w:val="none" w:sz="0" w:space="0" w:color="auto"/>
      </w:divBdr>
    </w:div>
    <w:div w:id="408040870">
      <w:bodyDiv w:val="1"/>
      <w:marLeft w:val="0"/>
      <w:marRight w:val="0"/>
      <w:marTop w:val="0"/>
      <w:marBottom w:val="0"/>
      <w:divBdr>
        <w:top w:val="none" w:sz="0" w:space="0" w:color="auto"/>
        <w:left w:val="none" w:sz="0" w:space="0" w:color="auto"/>
        <w:bottom w:val="none" w:sz="0" w:space="0" w:color="auto"/>
        <w:right w:val="none" w:sz="0" w:space="0" w:color="auto"/>
      </w:divBdr>
    </w:div>
    <w:div w:id="408189618">
      <w:bodyDiv w:val="1"/>
      <w:marLeft w:val="0"/>
      <w:marRight w:val="0"/>
      <w:marTop w:val="0"/>
      <w:marBottom w:val="0"/>
      <w:divBdr>
        <w:top w:val="none" w:sz="0" w:space="0" w:color="auto"/>
        <w:left w:val="none" w:sz="0" w:space="0" w:color="auto"/>
        <w:bottom w:val="none" w:sz="0" w:space="0" w:color="auto"/>
        <w:right w:val="none" w:sz="0" w:space="0" w:color="auto"/>
      </w:divBdr>
    </w:div>
    <w:div w:id="408384308">
      <w:bodyDiv w:val="1"/>
      <w:marLeft w:val="0"/>
      <w:marRight w:val="0"/>
      <w:marTop w:val="0"/>
      <w:marBottom w:val="0"/>
      <w:divBdr>
        <w:top w:val="none" w:sz="0" w:space="0" w:color="auto"/>
        <w:left w:val="none" w:sz="0" w:space="0" w:color="auto"/>
        <w:bottom w:val="none" w:sz="0" w:space="0" w:color="auto"/>
        <w:right w:val="none" w:sz="0" w:space="0" w:color="auto"/>
      </w:divBdr>
    </w:div>
    <w:div w:id="408693864">
      <w:bodyDiv w:val="1"/>
      <w:marLeft w:val="0"/>
      <w:marRight w:val="0"/>
      <w:marTop w:val="0"/>
      <w:marBottom w:val="0"/>
      <w:divBdr>
        <w:top w:val="none" w:sz="0" w:space="0" w:color="auto"/>
        <w:left w:val="none" w:sz="0" w:space="0" w:color="auto"/>
        <w:bottom w:val="none" w:sz="0" w:space="0" w:color="auto"/>
        <w:right w:val="none" w:sz="0" w:space="0" w:color="auto"/>
      </w:divBdr>
    </w:div>
    <w:div w:id="408819051">
      <w:bodyDiv w:val="1"/>
      <w:marLeft w:val="0"/>
      <w:marRight w:val="0"/>
      <w:marTop w:val="0"/>
      <w:marBottom w:val="0"/>
      <w:divBdr>
        <w:top w:val="none" w:sz="0" w:space="0" w:color="auto"/>
        <w:left w:val="none" w:sz="0" w:space="0" w:color="auto"/>
        <w:bottom w:val="none" w:sz="0" w:space="0" w:color="auto"/>
        <w:right w:val="none" w:sz="0" w:space="0" w:color="auto"/>
      </w:divBdr>
    </w:div>
    <w:div w:id="408890133">
      <w:bodyDiv w:val="1"/>
      <w:marLeft w:val="0"/>
      <w:marRight w:val="0"/>
      <w:marTop w:val="0"/>
      <w:marBottom w:val="0"/>
      <w:divBdr>
        <w:top w:val="none" w:sz="0" w:space="0" w:color="auto"/>
        <w:left w:val="none" w:sz="0" w:space="0" w:color="auto"/>
        <w:bottom w:val="none" w:sz="0" w:space="0" w:color="auto"/>
        <w:right w:val="none" w:sz="0" w:space="0" w:color="auto"/>
      </w:divBdr>
    </w:div>
    <w:div w:id="409082113">
      <w:bodyDiv w:val="1"/>
      <w:marLeft w:val="0"/>
      <w:marRight w:val="0"/>
      <w:marTop w:val="0"/>
      <w:marBottom w:val="0"/>
      <w:divBdr>
        <w:top w:val="none" w:sz="0" w:space="0" w:color="auto"/>
        <w:left w:val="none" w:sz="0" w:space="0" w:color="auto"/>
        <w:bottom w:val="none" w:sz="0" w:space="0" w:color="auto"/>
        <w:right w:val="none" w:sz="0" w:space="0" w:color="auto"/>
      </w:divBdr>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9356231">
      <w:bodyDiv w:val="1"/>
      <w:marLeft w:val="0"/>
      <w:marRight w:val="0"/>
      <w:marTop w:val="0"/>
      <w:marBottom w:val="0"/>
      <w:divBdr>
        <w:top w:val="none" w:sz="0" w:space="0" w:color="auto"/>
        <w:left w:val="none" w:sz="0" w:space="0" w:color="auto"/>
        <w:bottom w:val="none" w:sz="0" w:space="0" w:color="auto"/>
        <w:right w:val="none" w:sz="0" w:space="0" w:color="auto"/>
      </w:divBdr>
    </w:div>
    <w:div w:id="409813140">
      <w:bodyDiv w:val="1"/>
      <w:marLeft w:val="0"/>
      <w:marRight w:val="0"/>
      <w:marTop w:val="0"/>
      <w:marBottom w:val="0"/>
      <w:divBdr>
        <w:top w:val="none" w:sz="0" w:space="0" w:color="auto"/>
        <w:left w:val="none" w:sz="0" w:space="0" w:color="auto"/>
        <w:bottom w:val="none" w:sz="0" w:space="0" w:color="auto"/>
        <w:right w:val="none" w:sz="0" w:space="0" w:color="auto"/>
      </w:divBdr>
    </w:div>
    <w:div w:id="410129837">
      <w:bodyDiv w:val="1"/>
      <w:marLeft w:val="0"/>
      <w:marRight w:val="0"/>
      <w:marTop w:val="0"/>
      <w:marBottom w:val="0"/>
      <w:divBdr>
        <w:top w:val="none" w:sz="0" w:space="0" w:color="auto"/>
        <w:left w:val="none" w:sz="0" w:space="0" w:color="auto"/>
        <w:bottom w:val="none" w:sz="0" w:space="0" w:color="auto"/>
        <w:right w:val="none" w:sz="0" w:space="0" w:color="auto"/>
      </w:divBdr>
    </w:div>
    <w:div w:id="410196629">
      <w:bodyDiv w:val="1"/>
      <w:marLeft w:val="0"/>
      <w:marRight w:val="0"/>
      <w:marTop w:val="0"/>
      <w:marBottom w:val="0"/>
      <w:divBdr>
        <w:top w:val="none" w:sz="0" w:space="0" w:color="auto"/>
        <w:left w:val="none" w:sz="0" w:space="0" w:color="auto"/>
        <w:bottom w:val="none" w:sz="0" w:space="0" w:color="auto"/>
        <w:right w:val="none" w:sz="0" w:space="0" w:color="auto"/>
      </w:divBdr>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857003">
      <w:bodyDiv w:val="1"/>
      <w:marLeft w:val="0"/>
      <w:marRight w:val="0"/>
      <w:marTop w:val="0"/>
      <w:marBottom w:val="0"/>
      <w:divBdr>
        <w:top w:val="none" w:sz="0" w:space="0" w:color="auto"/>
        <w:left w:val="none" w:sz="0" w:space="0" w:color="auto"/>
        <w:bottom w:val="none" w:sz="0" w:space="0" w:color="auto"/>
        <w:right w:val="none" w:sz="0" w:space="0" w:color="auto"/>
      </w:divBdr>
    </w:div>
    <w:div w:id="410857340">
      <w:bodyDiv w:val="1"/>
      <w:marLeft w:val="0"/>
      <w:marRight w:val="0"/>
      <w:marTop w:val="0"/>
      <w:marBottom w:val="0"/>
      <w:divBdr>
        <w:top w:val="none" w:sz="0" w:space="0" w:color="auto"/>
        <w:left w:val="none" w:sz="0" w:space="0" w:color="auto"/>
        <w:bottom w:val="none" w:sz="0" w:space="0" w:color="auto"/>
        <w:right w:val="none" w:sz="0" w:space="0" w:color="auto"/>
      </w:divBdr>
    </w:div>
    <w:div w:id="411002389">
      <w:bodyDiv w:val="1"/>
      <w:marLeft w:val="0"/>
      <w:marRight w:val="0"/>
      <w:marTop w:val="0"/>
      <w:marBottom w:val="0"/>
      <w:divBdr>
        <w:top w:val="none" w:sz="0" w:space="0" w:color="auto"/>
        <w:left w:val="none" w:sz="0" w:space="0" w:color="auto"/>
        <w:bottom w:val="none" w:sz="0" w:space="0" w:color="auto"/>
        <w:right w:val="none" w:sz="0" w:space="0" w:color="auto"/>
      </w:divBdr>
    </w:div>
    <w:div w:id="411051657">
      <w:bodyDiv w:val="1"/>
      <w:marLeft w:val="0"/>
      <w:marRight w:val="0"/>
      <w:marTop w:val="0"/>
      <w:marBottom w:val="0"/>
      <w:divBdr>
        <w:top w:val="none" w:sz="0" w:space="0" w:color="auto"/>
        <w:left w:val="none" w:sz="0" w:space="0" w:color="auto"/>
        <w:bottom w:val="none" w:sz="0" w:space="0" w:color="auto"/>
        <w:right w:val="none" w:sz="0" w:space="0" w:color="auto"/>
      </w:divBdr>
    </w:div>
    <w:div w:id="411239698">
      <w:bodyDiv w:val="1"/>
      <w:marLeft w:val="0"/>
      <w:marRight w:val="0"/>
      <w:marTop w:val="0"/>
      <w:marBottom w:val="0"/>
      <w:divBdr>
        <w:top w:val="none" w:sz="0" w:space="0" w:color="auto"/>
        <w:left w:val="none" w:sz="0" w:space="0" w:color="auto"/>
        <w:bottom w:val="none" w:sz="0" w:space="0" w:color="auto"/>
        <w:right w:val="none" w:sz="0" w:space="0" w:color="auto"/>
      </w:divBdr>
    </w:div>
    <w:div w:id="41138894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508509">
      <w:bodyDiv w:val="1"/>
      <w:marLeft w:val="0"/>
      <w:marRight w:val="0"/>
      <w:marTop w:val="0"/>
      <w:marBottom w:val="0"/>
      <w:divBdr>
        <w:top w:val="none" w:sz="0" w:space="0" w:color="auto"/>
        <w:left w:val="none" w:sz="0" w:space="0" w:color="auto"/>
        <w:bottom w:val="none" w:sz="0" w:space="0" w:color="auto"/>
        <w:right w:val="none" w:sz="0" w:space="0" w:color="auto"/>
      </w:divBdr>
    </w:div>
    <w:div w:id="411588442">
      <w:bodyDiv w:val="1"/>
      <w:marLeft w:val="0"/>
      <w:marRight w:val="0"/>
      <w:marTop w:val="0"/>
      <w:marBottom w:val="0"/>
      <w:divBdr>
        <w:top w:val="none" w:sz="0" w:space="0" w:color="auto"/>
        <w:left w:val="none" w:sz="0" w:space="0" w:color="auto"/>
        <w:bottom w:val="none" w:sz="0" w:space="0" w:color="auto"/>
        <w:right w:val="none" w:sz="0" w:space="0" w:color="auto"/>
      </w:divBdr>
    </w:div>
    <w:div w:id="411850341">
      <w:bodyDiv w:val="1"/>
      <w:marLeft w:val="0"/>
      <w:marRight w:val="0"/>
      <w:marTop w:val="0"/>
      <w:marBottom w:val="0"/>
      <w:divBdr>
        <w:top w:val="none" w:sz="0" w:space="0" w:color="auto"/>
        <w:left w:val="none" w:sz="0" w:space="0" w:color="auto"/>
        <w:bottom w:val="none" w:sz="0" w:space="0" w:color="auto"/>
        <w:right w:val="none" w:sz="0" w:space="0" w:color="auto"/>
      </w:divBdr>
    </w:div>
    <w:div w:id="411857759">
      <w:bodyDiv w:val="1"/>
      <w:marLeft w:val="0"/>
      <w:marRight w:val="0"/>
      <w:marTop w:val="0"/>
      <w:marBottom w:val="0"/>
      <w:divBdr>
        <w:top w:val="none" w:sz="0" w:space="0" w:color="auto"/>
        <w:left w:val="none" w:sz="0" w:space="0" w:color="auto"/>
        <w:bottom w:val="none" w:sz="0" w:space="0" w:color="auto"/>
        <w:right w:val="none" w:sz="0" w:space="0" w:color="auto"/>
      </w:divBdr>
    </w:div>
    <w:div w:id="411896737">
      <w:bodyDiv w:val="1"/>
      <w:marLeft w:val="0"/>
      <w:marRight w:val="0"/>
      <w:marTop w:val="0"/>
      <w:marBottom w:val="0"/>
      <w:divBdr>
        <w:top w:val="none" w:sz="0" w:space="0" w:color="auto"/>
        <w:left w:val="none" w:sz="0" w:space="0" w:color="auto"/>
        <w:bottom w:val="none" w:sz="0" w:space="0" w:color="auto"/>
        <w:right w:val="none" w:sz="0" w:space="0" w:color="auto"/>
      </w:divBdr>
    </w:div>
    <w:div w:id="411901843">
      <w:bodyDiv w:val="1"/>
      <w:marLeft w:val="0"/>
      <w:marRight w:val="0"/>
      <w:marTop w:val="0"/>
      <w:marBottom w:val="0"/>
      <w:divBdr>
        <w:top w:val="none" w:sz="0" w:space="0" w:color="auto"/>
        <w:left w:val="none" w:sz="0" w:space="0" w:color="auto"/>
        <w:bottom w:val="none" w:sz="0" w:space="0" w:color="auto"/>
        <w:right w:val="none" w:sz="0" w:space="0" w:color="auto"/>
      </w:divBdr>
    </w:div>
    <w:div w:id="411970051">
      <w:bodyDiv w:val="1"/>
      <w:marLeft w:val="0"/>
      <w:marRight w:val="0"/>
      <w:marTop w:val="0"/>
      <w:marBottom w:val="0"/>
      <w:divBdr>
        <w:top w:val="none" w:sz="0" w:space="0" w:color="auto"/>
        <w:left w:val="none" w:sz="0" w:space="0" w:color="auto"/>
        <w:bottom w:val="none" w:sz="0" w:space="0" w:color="auto"/>
        <w:right w:val="none" w:sz="0" w:space="0" w:color="auto"/>
      </w:divBdr>
    </w:div>
    <w:div w:id="412163185">
      <w:bodyDiv w:val="1"/>
      <w:marLeft w:val="0"/>
      <w:marRight w:val="0"/>
      <w:marTop w:val="0"/>
      <w:marBottom w:val="0"/>
      <w:divBdr>
        <w:top w:val="none" w:sz="0" w:space="0" w:color="auto"/>
        <w:left w:val="none" w:sz="0" w:space="0" w:color="auto"/>
        <w:bottom w:val="none" w:sz="0" w:space="0" w:color="auto"/>
        <w:right w:val="none" w:sz="0" w:space="0" w:color="auto"/>
      </w:divBdr>
    </w:div>
    <w:div w:id="412512385">
      <w:bodyDiv w:val="1"/>
      <w:marLeft w:val="0"/>
      <w:marRight w:val="0"/>
      <w:marTop w:val="0"/>
      <w:marBottom w:val="0"/>
      <w:divBdr>
        <w:top w:val="none" w:sz="0" w:space="0" w:color="auto"/>
        <w:left w:val="none" w:sz="0" w:space="0" w:color="auto"/>
        <w:bottom w:val="none" w:sz="0" w:space="0" w:color="auto"/>
        <w:right w:val="none" w:sz="0" w:space="0" w:color="auto"/>
      </w:divBdr>
    </w:div>
    <w:div w:id="412699675">
      <w:bodyDiv w:val="1"/>
      <w:marLeft w:val="0"/>
      <w:marRight w:val="0"/>
      <w:marTop w:val="0"/>
      <w:marBottom w:val="0"/>
      <w:divBdr>
        <w:top w:val="none" w:sz="0" w:space="0" w:color="auto"/>
        <w:left w:val="none" w:sz="0" w:space="0" w:color="auto"/>
        <w:bottom w:val="none" w:sz="0" w:space="0" w:color="auto"/>
        <w:right w:val="none" w:sz="0" w:space="0" w:color="auto"/>
      </w:divBdr>
    </w:div>
    <w:div w:id="412700080">
      <w:bodyDiv w:val="1"/>
      <w:marLeft w:val="0"/>
      <w:marRight w:val="0"/>
      <w:marTop w:val="0"/>
      <w:marBottom w:val="0"/>
      <w:divBdr>
        <w:top w:val="none" w:sz="0" w:space="0" w:color="auto"/>
        <w:left w:val="none" w:sz="0" w:space="0" w:color="auto"/>
        <w:bottom w:val="none" w:sz="0" w:space="0" w:color="auto"/>
        <w:right w:val="none" w:sz="0" w:space="0" w:color="auto"/>
      </w:divBdr>
    </w:div>
    <w:div w:id="412819448">
      <w:bodyDiv w:val="1"/>
      <w:marLeft w:val="0"/>
      <w:marRight w:val="0"/>
      <w:marTop w:val="0"/>
      <w:marBottom w:val="0"/>
      <w:divBdr>
        <w:top w:val="none" w:sz="0" w:space="0" w:color="auto"/>
        <w:left w:val="none" w:sz="0" w:space="0" w:color="auto"/>
        <w:bottom w:val="none" w:sz="0" w:space="0" w:color="auto"/>
        <w:right w:val="none" w:sz="0" w:space="0" w:color="auto"/>
      </w:divBdr>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3208346">
      <w:bodyDiv w:val="1"/>
      <w:marLeft w:val="0"/>
      <w:marRight w:val="0"/>
      <w:marTop w:val="0"/>
      <w:marBottom w:val="0"/>
      <w:divBdr>
        <w:top w:val="none" w:sz="0" w:space="0" w:color="auto"/>
        <w:left w:val="none" w:sz="0" w:space="0" w:color="auto"/>
        <w:bottom w:val="none" w:sz="0" w:space="0" w:color="auto"/>
        <w:right w:val="none" w:sz="0" w:space="0" w:color="auto"/>
      </w:divBdr>
    </w:div>
    <w:div w:id="413285221">
      <w:bodyDiv w:val="1"/>
      <w:marLeft w:val="0"/>
      <w:marRight w:val="0"/>
      <w:marTop w:val="0"/>
      <w:marBottom w:val="0"/>
      <w:divBdr>
        <w:top w:val="none" w:sz="0" w:space="0" w:color="auto"/>
        <w:left w:val="none" w:sz="0" w:space="0" w:color="auto"/>
        <w:bottom w:val="none" w:sz="0" w:space="0" w:color="auto"/>
        <w:right w:val="none" w:sz="0" w:space="0" w:color="auto"/>
      </w:divBdr>
    </w:div>
    <w:div w:id="413625178">
      <w:bodyDiv w:val="1"/>
      <w:marLeft w:val="0"/>
      <w:marRight w:val="0"/>
      <w:marTop w:val="0"/>
      <w:marBottom w:val="0"/>
      <w:divBdr>
        <w:top w:val="none" w:sz="0" w:space="0" w:color="auto"/>
        <w:left w:val="none" w:sz="0" w:space="0" w:color="auto"/>
        <w:bottom w:val="none" w:sz="0" w:space="0" w:color="auto"/>
        <w:right w:val="none" w:sz="0" w:space="0" w:color="auto"/>
      </w:divBdr>
    </w:div>
    <w:div w:id="413866844">
      <w:bodyDiv w:val="1"/>
      <w:marLeft w:val="0"/>
      <w:marRight w:val="0"/>
      <w:marTop w:val="0"/>
      <w:marBottom w:val="0"/>
      <w:divBdr>
        <w:top w:val="none" w:sz="0" w:space="0" w:color="auto"/>
        <w:left w:val="none" w:sz="0" w:space="0" w:color="auto"/>
        <w:bottom w:val="none" w:sz="0" w:space="0" w:color="auto"/>
        <w:right w:val="none" w:sz="0" w:space="0" w:color="auto"/>
      </w:divBdr>
    </w:div>
    <w:div w:id="414011777">
      <w:bodyDiv w:val="1"/>
      <w:marLeft w:val="0"/>
      <w:marRight w:val="0"/>
      <w:marTop w:val="0"/>
      <w:marBottom w:val="0"/>
      <w:divBdr>
        <w:top w:val="none" w:sz="0" w:space="0" w:color="auto"/>
        <w:left w:val="none" w:sz="0" w:space="0" w:color="auto"/>
        <w:bottom w:val="none" w:sz="0" w:space="0" w:color="auto"/>
        <w:right w:val="none" w:sz="0" w:space="0" w:color="auto"/>
      </w:divBdr>
    </w:div>
    <w:div w:id="414278906">
      <w:bodyDiv w:val="1"/>
      <w:marLeft w:val="0"/>
      <w:marRight w:val="0"/>
      <w:marTop w:val="0"/>
      <w:marBottom w:val="0"/>
      <w:divBdr>
        <w:top w:val="none" w:sz="0" w:space="0" w:color="auto"/>
        <w:left w:val="none" w:sz="0" w:space="0" w:color="auto"/>
        <w:bottom w:val="none" w:sz="0" w:space="0" w:color="auto"/>
        <w:right w:val="none" w:sz="0" w:space="0" w:color="auto"/>
      </w:divBdr>
    </w:div>
    <w:div w:id="414329792">
      <w:bodyDiv w:val="1"/>
      <w:marLeft w:val="0"/>
      <w:marRight w:val="0"/>
      <w:marTop w:val="0"/>
      <w:marBottom w:val="0"/>
      <w:divBdr>
        <w:top w:val="none" w:sz="0" w:space="0" w:color="auto"/>
        <w:left w:val="none" w:sz="0" w:space="0" w:color="auto"/>
        <w:bottom w:val="none" w:sz="0" w:space="0" w:color="auto"/>
        <w:right w:val="none" w:sz="0" w:space="0" w:color="auto"/>
      </w:divBdr>
    </w:div>
    <w:div w:id="414471841">
      <w:bodyDiv w:val="1"/>
      <w:marLeft w:val="0"/>
      <w:marRight w:val="0"/>
      <w:marTop w:val="0"/>
      <w:marBottom w:val="0"/>
      <w:divBdr>
        <w:top w:val="none" w:sz="0" w:space="0" w:color="auto"/>
        <w:left w:val="none" w:sz="0" w:space="0" w:color="auto"/>
        <w:bottom w:val="none" w:sz="0" w:space="0" w:color="auto"/>
        <w:right w:val="none" w:sz="0" w:space="0" w:color="auto"/>
      </w:divBdr>
    </w:div>
    <w:div w:id="414516093">
      <w:bodyDiv w:val="1"/>
      <w:marLeft w:val="0"/>
      <w:marRight w:val="0"/>
      <w:marTop w:val="0"/>
      <w:marBottom w:val="0"/>
      <w:divBdr>
        <w:top w:val="none" w:sz="0" w:space="0" w:color="auto"/>
        <w:left w:val="none" w:sz="0" w:space="0" w:color="auto"/>
        <w:bottom w:val="none" w:sz="0" w:space="0" w:color="auto"/>
        <w:right w:val="none" w:sz="0" w:space="0" w:color="auto"/>
      </w:divBdr>
    </w:div>
    <w:div w:id="414589415">
      <w:bodyDiv w:val="1"/>
      <w:marLeft w:val="0"/>
      <w:marRight w:val="0"/>
      <w:marTop w:val="0"/>
      <w:marBottom w:val="0"/>
      <w:divBdr>
        <w:top w:val="none" w:sz="0" w:space="0" w:color="auto"/>
        <w:left w:val="none" w:sz="0" w:space="0" w:color="auto"/>
        <w:bottom w:val="none" w:sz="0" w:space="0" w:color="auto"/>
        <w:right w:val="none" w:sz="0" w:space="0" w:color="auto"/>
      </w:divBdr>
    </w:div>
    <w:div w:id="414595182">
      <w:bodyDiv w:val="1"/>
      <w:marLeft w:val="0"/>
      <w:marRight w:val="0"/>
      <w:marTop w:val="0"/>
      <w:marBottom w:val="0"/>
      <w:divBdr>
        <w:top w:val="none" w:sz="0" w:space="0" w:color="auto"/>
        <w:left w:val="none" w:sz="0" w:space="0" w:color="auto"/>
        <w:bottom w:val="none" w:sz="0" w:space="0" w:color="auto"/>
        <w:right w:val="none" w:sz="0" w:space="0" w:color="auto"/>
      </w:divBdr>
    </w:div>
    <w:div w:id="414715533">
      <w:bodyDiv w:val="1"/>
      <w:marLeft w:val="0"/>
      <w:marRight w:val="0"/>
      <w:marTop w:val="0"/>
      <w:marBottom w:val="0"/>
      <w:divBdr>
        <w:top w:val="none" w:sz="0" w:space="0" w:color="auto"/>
        <w:left w:val="none" w:sz="0" w:space="0" w:color="auto"/>
        <w:bottom w:val="none" w:sz="0" w:space="0" w:color="auto"/>
        <w:right w:val="none" w:sz="0" w:space="0" w:color="auto"/>
      </w:divBdr>
    </w:div>
    <w:div w:id="414742953">
      <w:bodyDiv w:val="1"/>
      <w:marLeft w:val="0"/>
      <w:marRight w:val="0"/>
      <w:marTop w:val="0"/>
      <w:marBottom w:val="0"/>
      <w:divBdr>
        <w:top w:val="none" w:sz="0" w:space="0" w:color="auto"/>
        <w:left w:val="none" w:sz="0" w:space="0" w:color="auto"/>
        <w:bottom w:val="none" w:sz="0" w:space="0" w:color="auto"/>
        <w:right w:val="none" w:sz="0" w:space="0" w:color="auto"/>
      </w:divBdr>
    </w:div>
    <w:div w:id="414784908">
      <w:bodyDiv w:val="1"/>
      <w:marLeft w:val="0"/>
      <w:marRight w:val="0"/>
      <w:marTop w:val="0"/>
      <w:marBottom w:val="0"/>
      <w:divBdr>
        <w:top w:val="none" w:sz="0" w:space="0" w:color="auto"/>
        <w:left w:val="none" w:sz="0" w:space="0" w:color="auto"/>
        <w:bottom w:val="none" w:sz="0" w:space="0" w:color="auto"/>
        <w:right w:val="none" w:sz="0" w:space="0" w:color="auto"/>
      </w:divBdr>
    </w:div>
    <w:div w:id="414978749">
      <w:bodyDiv w:val="1"/>
      <w:marLeft w:val="0"/>
      <w:marRight w:val="0"/>
      <w:marTop w:val="0"/>
      <w:marBottom w:val="0"/>
      <w:divBdr>
        <w:top w:val="none" w:sz="0" w:space="0" w:color="auto"/>
        <w:left w:val="none" w:sz="0" w:space="0" w:color="auto"/>
        <w:bottom w:val="none" w:sz="0" w:space="0" w:color="auto"/>
        <w:right w:val="none" w:sz="0" w:space="0" w:color="auto"/>
      </w:divBdr>
    </w:div>
    <w:div w:id="415127795">
      <w:bodyDiv w:val="1"/>
      <w:marLeft w:val="0"/>
      <w:marRight w:val="0"/>
      <w:marTop w:val="0"/>
      <w:marBottom w:val="0"/>
      <w:divBdr>
        <w:top w:val="none" w:sz="0" w:space="0" w:color="auto"/>
        <w:left w:val="none" w:sz="0" w:space="0" w:color="auto"/>
        <w:bottom w:val="none" w:sz="0" w:space="0" w:color="auto"/>
        <w:right w:val="none" w:sz="0" w:space="0" w:color="auto"/>
      </w:divBdr>
    </w:div>
    <w:div w:id="415368639">
      <w:bodyDiv w:val="1"/>
      <w:marLeft w:val="0"/>
      <w:marRight w:val="0"/>
      <w:marTop w:val="0"/>
      <w:marBottom w:val="0"/>
      <w:divBdr>
        <w:top w:val="none" w:sz="0" w:space="0" w:color="auto"/>
        <w:left w:val="none" w:sz="0" w:space="0" w:color="auto"/>
        <w:bottom w:val="none" w:sz="0" w:space="0" w:color="auto"/>
        <w:right w:val="none" w:sz="0" w:space="0" w:color="auto"/>
      </w:divBdr>
    </w:div>
    <w:div w:id="415514063">
      <w:bodyDiv w:val="1"/>
      <w:marLeft w:val="0"/>
      <w:marRight w:val="0"/>
      <w:marTop w:val="0"/>
      <w:marBottom w:val="0"/>
      <w:divBdr>
        <w:top w:val="none" w:sz="0" w:space="0" w:color="auto"/>
        <w:left w:val="none" w:sz="0" w:space="0" w:color="auto"/>
        <w:bottom w:val="none" w:sz="0" w:space="0" w:color="auto"/>
        <w:right w:val="none" w:sz="0" w:space="0" w:color="auto"/>
      </w:divBdr>
    </w:div>
    <w:div w:id="415518725">
      <w:bodyDiv w:val="1"/>
      <w:marLeft w:val="0"/>
      <w:marRight w:val="0"/>
      <w:marTop w:val="0"/>
      <w:marBottom w:val="0"/>
      <w:divBdr>
        <w:top w:val="none" w:sz="0" w:space="0" w:color="auto"/>
        <w:left w:val="none" w:sz="0" w:space="0" w:color="auto"/>
        <w:bottom w:val="none" w:sz="0" w:space="0" w:color="auto"/>
        <w:right w:val="none" w:sz="0" w:space="0" w:color="auto"/>
      </w:divBdr>
    </w:div>
    <w:div w:id="415638396">
      <w:bodyDiv w:val="1"/>
      <w:marLeft w:val="0"/>
      <w:marRight w:val="0"/>
      <w:marTop w:val="0"/>
      <w:marBottom w:val="0"/>
      <w:divBdr>
        <w:top w:val="none" w:sz="0" w:space="0" w:color="auto"/>
        <w:left w:val="none" w:sz="0" w:space="0" w:color="auto"/>
        <w:bottom w:val="none" w:sz="0" w:space="0" w:color="auto"/>
        <w:right w:val="none" w:sz="0" w:space="0" w:color="auto"/>
      </w:divBdr>
    </w:div>
    <w:div w:id="415904103">
      <w:bodyDiv w:val="1"/>
      <w:marLeft w:val="0"/>
      <w:marRight w:val="0"/>
      <w:marTop w:val="0"/>
      <w:marBottom w:val="0"/>
      <w:divBdr>
        <w:top w:val="none" w:sz="0" w:space="0" w:color="auto"/>
        <w:left w:val="none" w:sz="0" w:space="0" w:color="auto"/>
        <w:bottom w:val="none" w:sz="0" w:space="0" w:color="auto"/>
        <w:right w:val="none" w:sz="0" w:space="0" w:color="auto"/>
      </w:divBdr>
    </w:div>
    <w:div w:id="416095655">
      <w:bodyDiv w:val="1"/>
      <w:marLeft w:val="0"/>
      <w:marRight w:val="0"/>
      <w:marTop w:val="0"/>
      <w:marBottom w:val="0"/>
      <w:divBdr>
        <w:top w:val="none" w:sz="0" w:space="0" w:color="auto"/>
        <w:left w:val="none" w:sz="0" w:space="0" w:color="auto"/>
        <w:bottom w:val="none" w:sz="0" w:space="0" w:color="auto"/>
        <w:right w:val="none" w:sz="0" w:space="0" w:color="auto"/>
      </w:divBdr>
    </w:div>
    <w:div w:id="416171947">
      <w:bodyDiv w:val="1"/>
      <w:marLeft w:val="0"/>
      <w:marRight w:val="0"/>
      <w:marTop w:val="0"/>
      <w:marBottom w:val="0"/>
      <w:divBdr>
        <w:top w:val="none" w:sz="0" w:space="0" w:color="auto"/>
        <w:left w:val="none" w:sz="0" w:space="0" w:color="auto"/>
        <w:bottom w:val="none" w:sz="0" w:space="0" w:color="auto"/>
        <w:right w:val="none" w:sz="0" w:space="0" w:color="auto"/>
      </w:divBdr>
    </w:div>
    <w:div w:id="416177307">
      <w:bodyDiv w:val="1"/>
      <w:marLeft w:val="0"/>
      <w:marRight w:val="0"/>
      <w:marTop w:val="0"/>
      <w:marBottom w:val="0"/>
      <w:divBdr>
        <w:top w:val="none" w:sz="0" w:space="0" w:color="auto"/>
        <w:left w:val="none" w:sz="0" w:space="0" w:color="auto"/>
        <w:bottom w:val="none" w:sz="0" w:space="0" w:color="auto"/>
        <w:right w:val="none" w:sz="0" w:space="0" w:color="auto"/>
      </w:divBdr>
    </w:div>
    <w:div w:id="416438031">
      <w:bodyDiv w:val="1"/>
      <w:marLeft w:val="0"/>
      <w:marRight w:val="0"/>
      <w:marTop w:val="0"/>
      <w:marBottom w:val="0"/>
      <w:divBdr>
        <w:top w:val="none" w:sz="0" w:space="0" w:color="auto"/>
        <w:left w:val="none" w:sz="0" w:space="0" w:color="auto"/>
        <w:bottom w:val="none" w:sz="0" w:space="0" w:color="auto"/>
        <w:right w:val="none" w:sz="0" w:space="0" w:color="auto"/>
      </w:divBdr>
    </w:div>
    <w:div w:id="416443290">
      <w:bodyDiv w:val="1"/>
      <w:marLeft w:val="0"/>
      <w:marRight w:val="0"/>
      <w:marTop w:val="0"/>
      <w:marBottom w:val="0"/>
      <w:divBdr>
        <w:top w:val="none" w:sz="0" w:space="0" w:color="auto"/>
        <w:left w:val="none" w:sz="0" w:space="0" w:color="auto"/>
        <w:bottom w:val="none" w:sz="0" w:space="0" w:color="auto"/>
        <w:right w:val="none" w:sz="0" w:space="0" w:color="auto"/>
      </w:divBdr>
    </w:div>
    <w:div w:id="416488151">
      <w:bodyDiv w:val="1"/>
      <w:marLeft w:val="0"/>
      <w:marRight w:val="0"/>
      <w:marTop w:val="0"/>
      <w:marBottom w:val="0"/>
      <w:divBdr>
        <w:top w:val="none" w:sz="0" w:space="0" w:color="auto"/>
        <w:left w:val="none" w:sz="0" w:space="0" w:color="auto"/>
        <w:bottom w:val="none" w:sz="0" w:space="0" w:color="auto"/>
        <w:right w:val="none" w:sz="0" w:space="0" w:color="auto"/>
      </w:divBdr>
    </w:div>
    <w:div w:id="416555432">
      <w:bodyDiv w:val="1"/>
      <w:marLeft w:val="0"/>
      <w:marRight w:val="0"/>
      <w:marTop w:val="0"/>
      <w:marBottom w:val="0"/>
      <w:divBdr>
        <w:top w:val="none" w:sz="0" w:space="0" w:color="auto"/>
        <w:left w:val="none" w:sz="0" w:space="0" w:color="auto"/>
        <w:bottom w:val="none" w:sz="0" w:space="0" w:color="auto"/>
        <w:right w:val="none" w:sz="0" w:space="0" w:color="auto"/>
      </w:divBdr>
    </w:div>
    <w:div w:id="416900820">
      <w:bodyDiv w:val="1"/>
      <w:marLeft w:val="0"/>
      <w:marRight w:val="0"/>
      <w:marTop w:val="0"/>
      <w:marBottom w:val="0"/>
      <w:divBdr>
        <w:top w:val="none" w:sz="0" w:space="0" w:color="auto"/>
        <w:left w:val="none" w:sz="0" w:space="0" w:color="auto"/>
        <w:bottom w:val="none" w:sz="0" w:space="0" w:color="auto"/>
        <w:right w:val="none" w:sz="0" w:space="0" w:color="auto"/>
      </w:divBdr>
    </w:div>
    <w:div w:id="416948634">
      <w:bodyDiv w:val="1"/>
      <w:marLeft w:val="0"/>
      <w:marRight w:val="0"/>
      <w:marTop w:val="0"/>
      <w:marBottom w:val="0"/>
      <w:divBdr>
        <w:top w:val="none" w:sz="0" w:space="0" w:color="auto"/>
        <w:left w:val="none" w:sz="0" w:space="0" w:color="auto"/>
        <w:bottom w:val="none" w:sz="0" w:space="0" w:color="auto"/>
        <w:right w:val="none" w:sz="0" w:space="0" w:color="auto"/>
      </w:divBdr>
    </w:div>
    <w:div w:id="417211872">
      <w:bodyDiv w:val="1"/>
      <w:marLeft w:val="0"/>
      <w:marRight w:val="0"/>
      <w:marTop w:val="0"/>
      <w:marBottom w:val="0"/>
      <w:divBdr>
        <w:top w:val="none" w:sz="0" w:space="0" w:color="auto"/>
        <w:left w:val="none" w:sz="0" w:space="0" w:color="auto"/>
        <w:bottom w:val="none" w:sz="0" w:space="0" w:color="auto"/>
        <w:right w:val="none" w:sz="0" w:space="0" w:color="auto"/>
      </w:divBdr>
    </w:div>
    <w:div w:id="417481409">
      <w:bodyDiv w:val="1"/>
      <w:marLeft w:val="0"/>
      <w:marRight w:val="0"/>
      <w:marTop w:val="0"/>
      <w:marBottom w:val="0"/>
      <w:divBdr>
        <w:top w:val="none" w:sz="0" w:space="0" w:color="auto"/>
        <w:left w:val="none" w:sz="0" w:space="0" w:color="auto"/>
        <w:bottom w:val="none" w:sz="0" w:space="0" w:color="auto"/>
        <w:right w:val="none" w:sz="0" w:space="0" w:color="auto"/>
      </w:divBdr>
    </w:div>
    <w:div w:id="417603164">
      <w:bodyDiv w:val="1"/>
      <w:marLeft w:val="0"/>
      <w:marRight w:val="0"/>
      <w:marTop w:val="0"/>
      <w:marBottom w:val="0"/>
      <w:divBdr>
        <w:top w:val="none" w:sz="0" w:space="0" w:color="auto"/>
        <w:left w:val="none" w:sz="0" w:space="0" w:color="auto"/>
        <w:bottom w:val="none" w:sz="0" w:space="0" w:color="auto"/>
        <w:right w:val="none" w:sz="0" w:space="0" w:color="auto"/>
      </w:divBdr>
    </w:div>
    <w:div w:id="417672283">
      <w:bodyDiv w:val="1"/>
      <w:marLeft w:val="0"/>
      <w:marRight w:val="0"/>
      <w:marTop w:val="0"/>
      <w:marBottom w:val="0"/>
      <w:divBdr>
        <w:top w:val="none" w:sz="0" w:space="0" w:color="auto"/>
        <w:left w:val="none" w:sz="0" w:space="0" w:color="auto"/>
        <w:bottom w:val="none" w:sz="0" w:space="0" w:color="auto"/>
        <w:right w:val="none" w:sz="0" w:space="0" w:color="auto"/>
      </w:divBdr>
    </w:div>
    <w:div w:id="417679025">
      <w:bodyDiv w:val="1"/>
      <w:marLeft w:val="0"/>
      <w:marRight w:val="0"/>
      <w:marTop w:val="0"/>
      <w:marBottom w:val="0"/>
      <w:divBdr>
        <w:top w:val="none" w:sz="0" w:space="0" w:color="auto"/>
        <w:left w:val="none" w:sz="0" w:space="0" w:color="auto"/>
        <w:bottom w:val="none" w:sz="0" w:space="0" w:color="auto"/>
        <w:right w:val="none" w:sz="0" w:space="0" w:color="auto"/>
      </w:divBdr>
    </w:div>
    <w:div w:id="418062493">
      <w:bodyDiv w:val="1"/>
      <w:marLeft w:val="0"/>
      <w:marRight w:val="0"/>
      <w:marTop w:val="0"/>
      <w:marBottom w:val="0"/>
      <w:divBdr>
        <w:top w:val="none" w:sz="0" w:space="0" w:color="auto"/>
        <w:left w:val="none" w:sz="0" w:space="0" w:color="auto"/>
        <w:bottom w:val="none" w:sz="0" w:space="0" w:color="auto"/>
        <w:right w:val="none" w:sz="0" w:space="0" w:color="auto"/>
      </w:divBdr>
    </w:div>
    <w:div w:id="418063424">
      <w:bodyDiv w:val="1"/>
      <w:marLeft w:val="0"/>
      <w:marRight w:val="0"/>
      <w:marTop w:val="0"/>
      <w:marBottom w:val="0"/>
      <w:divBdr>
        <w:top w:val="none" w:sz="0" w:space="0" w:color="auto"/>
        <w:left w:val="none" w:sz="0" w:space="0" w:color="auto"/>
        <w:bottom w:val="none" w:sz="0" w:space="0" w:color="auto"/>
        <w:right w:val="none" w:sz="0" w:space="0" w:color="auto"/>
      </w:divBdr>
    </w:div>
    <w:div w:id="41840613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523148">
      <w:bodyDiv w:val="1"/>
      <w:marLeft w:val="0"/>
      <w:marRight w:val="0"/>
      <w:marTop w:val="0"/>
      <w:marBottom w:val="0"/>
      <w:divBdr>
        <w:top w:val="none" w:sz="0" w:space="0" w:color="auto"/>
        <w:left w:val="none" w:sz="0" w:space="0" w:color="auto"/>
        <w:bottom w:val="none" w:sz="0" w:space="0" w:color="auto"/>
        <w:right w:val="none" w:sz="0" w:space="0" w:color="auto"/>
      </w:divBdr>
    </w:div>
    <w:div w:id="418605230">
      <w:bodyDiv w:val="1"/>
      <w:marLeft w:val="0"/>
      <w:marRight w:val="0"/>
      <w:marTop w:val="0"/>
      <w:marBottom w:val="0"/>
      <w:divBdr>
        <w:top w:val="none" w:sz="0" w:space="0" w:color="auto"/>
        <w:left w:val="none" w:sz="0" w:space="0" w:color="auto"/>
        <w:bottom w:val="none" w:sz="0" w:space="0" w:color="auto"/>
        <w:right w:val="none" w:sz="0" w:space="0" w:color="auto"/>
      </w:divBdr>
    </w:div>
    <w:div w:id="418791605">
      <w:bodyDiv w:val="1"/>
      <w:marLeft w:val="0"/>
      <w:marRight w:val="0"/>
      <w:marTop w:val="0"/>
      <w:marBottom w:val="0"/>
      <w:divBdr>
        <w:top w:val="none" w:sz="0" w:space="0" w:color="auto"/>
        <w:left w:val="none" w:sz="0" w:space="0" w:color="auto"/>
        <w:bottom w:val="none" w:sz="0" w:space="0" w:color="auto"/>
        <w:right w:val="none" w:sz="0" w:space="0" w:color="auto"/>
      </w:divBdr>
    </w:div>
    <w:div w:id="418870158">
      <w:bodyDiv w:val="1"/>
      <w:marLeft w:val="0"/>
      <w:marRight w:val="0"/>
      <w:marTop w:val="0"/>
      <w:marBottom w:val="0"/>
      <w:divBdr>
        <w:top w:val="none" w:sz="0" w:space="0" w:color="auto"/>
        <w:left w:val="none" w:sz="0" w:space="0" w:color="auto"/>
        <w:bottom w:val="none" w:sz="0" w:space="0" w:color="auto"/>
        <w:right w:val="none" w:sz="0" w:space="0" w:color="auto"/>
      </w:divBdr>
    </w:div>
    <w:div w:id="418911194">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179598">
      <w:bodyDiv w:val="1"/>
      <w:marLeft w:val="0"/>
      <w:marRight w:val="0"/>
      <w:marTop w:val="0"/>
      <w:marBottom w:val="0"/>
      <w:divBdr>
        <w:top w:val="none" w:sz="0" w:space="0" w:color="auto"/>
        <w:left w:val="none" w:sz="0" w:space="0" w:color="auto"/>
        <w:bottom w:val="none" w:sz="0" w:space="0" w:color="auto"/>
        <w:right w:val="none" w:sz="0" w:space="0" w:color="auto"/>
      </w:divBdr>
    </w:div>
    <w:div w:id="419258716">
      <w:bodyDiv w:val="1"/>
      <w:marLeft w:val="0"/>
      <w:marRight w:val="0"/>
      <w:marTop w:val="0"/>
      <w:marBottom w:val="0"/>
      <w:divBdr>
        <w:top w:val="none" w:sz="0" w:space="0" w:color="auto"/>
        <w:left w:val="none" w:sz="0" w:space="0" w:color="auto"/>
        <w:bottom w:val="none" w:sz="0" w:space="0" w:color="auto"/>
        <w:right w:val="none" w:sz="0" w:space="0" w:color="auto"/>
      </w:divBdr>
    </w:div>
    <w:div w:id="419299547">
      <w:bodyDiv w:val="1"/>
      <w:marLeft w:val="0"/>
      <w:marRight w:val="0"/>
      <w:marTop w:val="0"/>
      <w:marBottom w:val="0"/>
      <w:divBdr>
        <w:top w:val="none" w:sz="0" w:space="0" w:color="auto"/>
        <w:left w:val="none" w:sz="0" w:space="0" w:color="auto"/>
        <w:bottom w:val="none" w:sz="0" w:space="0" w:color="auto"/>
        <w:right w:val="none" w:sz="0" w:space="0" w:color="auto"/>
      </w:divBdr>
    </w:div>
    <w:div w:id="419331619">
      <w:bodyDiv w:val="1"/>
      <w:marLeft w:val="0"/>
      <w:marRight w:val="0"/>
      <w:marTop w:val="0"/>
      <w:marBottom w:val="0"/>
      <w:divBdr>
        <w:top w:val="none" w:sz="0" w:space="0" w:color="auto"/>
        <w:left w:val="none" w:sz="0" w:space="0" w:color="auto"/>
        <w:bottom w:val="none" w:sz="0" w:space="0" w:color="auto"/>
        <w:right w:val="none" w:sz="0" w:space="0" w:color="auto"/>
      </w:divBdr>
    </w:div>
    <w:div w:id="420105676">
      <w:bodyDiv w:val="1"/>
      <w:marLeft w:val="0"/>
      <w:marRight w:val="0"/>
      <w:marTop w:val="0"/>
      <w:marBottom w:val="0"/>
      <w:divBdr>
        <w:top w:val="none" w:sz="0" w:space="0" w:color="auto"/>
        <w:left w:val="none" w:sz="0" w:space="0" w:color="auto"/>
        <w:bottom w:val="none" w:sz="0" w:space="0" w:color="auto"/>
        <w:right w:val="none" w:sz="0" w:space="0" w:color="auto"/>
      </w:divBdr>
    </w:div>
    <w:div w:id="420177163">
      <w:bodyDiv w:val="1"/>
      <w:marLeft w:val="0"/>
      <w:marRight w:val="0"/>
      <w:marTop w:val="0"/>
      <w:marBottom w:val="0"/>
      <w:divBdr>
        <w:top w:val="none" w:sz="0" w:space="0" w:color="auto"/>
        <w:left w:val="none" w:sz="0" w:space="0" w:color="auto"/>
        <w:bottom w:val="none" w:sz="0" w:space="0" w:color="auto"/>
        <w:right w:val="none" w:sz="0" w:space="0" w:color="auto"/>
      </w:divBdr>
    </w:div>
    <w:div w:id="420219977">
      <w:bodyDiv w:val="1"/>
      <w:marLeft w:val="0"/>
      <w:marRight w:val="0"/>
      <w:marTop w:val="0"/>
      <w:marBottom w:val="0"/>
      <w:divBdr>
        <w:top w:val="none" w:sz="0" w:space="0" w:color="auto"/>
        <w:left w:val="none" w:sz="0" w:space="0" w:color="auto"/>
        <w:bottom w:val="none" w:sz="0" w:space="0" w:color="auto"/>
        <w:right w:val="none" w:sz="0" w:space="0" w:color="auto"/>
      </w:divBdr>
    </w:div>
    <w:div w:id="420489209">
      <w:bodyDiv w:val="1"/>
      <w:marLeft w:val="0"/>
      <w:marRight w:val="0"/>
      <w:marTop w:val="0"/>
      <w:marBottom w:val="0"/>
      <w:divBdr>
        <w:top w:val="none" w:sz="0" w:space="0" w:color="auto"/>
        <w:left w:val="none" w:sz="0" w:space="0" w:color="auto"/>
        <w:bottom w:val="none" w:sz="0" w:space="0" w:color="auto"/>
        <w:right w:val="none" w:sz="0" w:space="0" w:color="auto"/>
      </w:divBdr>
    </w:div>
    <w:div w:id="42083282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0377">
      <w:bodyDiv w:val="1"/>
      <w:marLeft w:val="0"/>
      <w:marRight w:val="0"/>
      <w:marTop w:val="0"/>
      <w:marBottom w:val="0"/>
      <w:divBdr>
        <w:top w:val="none" w:sz="0" w:space="0" w:color="auto"/>
        <w:left w:val="none" w:sz="0" w:space="0" w:color="auto"/>
        <w:bottom w:val="none" w:sz="0" w:space="0" w:color="auto"/>
        <w:right w:val="none" w:sz="0" w:space="0" w:color="auto"/>
      </w:divBdr>
    </w:div>
    <w:div w:id="421075374">
      <w:bodyDiv w:val="1"/>
      <w:marLeft w:val="0"/>
      <w:marRight w:val="0"/>
      <w:marTop w:val="0"/>
      <w:marBottom w:val="0"/>
      <w:divBdr>
        <w:top w:val="none" w:sz="0" w:space="0" w:color="auto"/>
        <w:left w:val="none" w:sz="0" w:space="0" w:color="auto"/>
        <w:bottom w:val="none" w:sz="0" w:space="0" w:color="auto"/>
        <w:right w:val="none" w:sz="0" w:space="0" w:color="auto"/>
      </w:divBdr>
    </w:div>
    <w:div w:id="421219091">
      <w:bodyDiv w:val="1"/>
      <w:marLeft w:val="0"/>
      <w:marRight w:val="0"/>
      <w:marTop w:val="0"/>
      <w:marBottom w:val="0"/>
      <w:divBdr>
        <w:top w:val="none" w:sz="0" w:space="0" w:color="auto"/>
        <w:left w:val="none" w:sz="0" w:space="0" w:color="auto"/>
        <w:bottom w:val="none" w:sz="0" w:space="0" w:color="auto"/>
        <w:right w:val="none" w:sz="0" w:space="0" w:color="auto"/>
      </w:divBdr>
    </w:div>
    <w:div w:id="421489884">
      <w:bodyDiv w:val="1"/>
      <w:marLeft w:val="0"/>
      <w:marRight w:val="0"/>
      <w:marTop w:val="0"/>
      <w:marBottom w:val="0"/>
      <w:divBdr>
        <w:top w:val="none" w:sz="0" w:space="0" w:color="auto"/>
        <w:left w:val="none" w:sz="0" w:space="0" w:color="auto"/>
        <w:bottom w:val="none" w:sz="0" w:space="0" w:color="auto"/>
        <w:right w:val="none" w:sz="0" w:space="0" w:color="auto"/>
      </w:divBdr>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186533">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111479">
      <w:bodyDiv w:val="1"/>
      <w:marLeft w:val="0"/>
      <w:marRight w:val="0"/>
      <w:marTop w:val="0"/>
      <w:marBottom w:val="0"/>
      <w:divBdr>
        <w:top w:val="none" w:sz="0" w:space="0" w:color="auto"/>
        <w:left w:val="none" w:sz="0" w:space="0" w:color="auto"/>
        <w:bottom w:val="none" w:sz="0" w:space="0" w:color="auto"/>
        <w:right w:val="none" w:sz="0" w:space="0" w:color="auto"/>
      </w:divBdr>
    </w:div>
    <w:div w:id="423764140">
      <w:bodyDiv w:val="1"/>
      <w:marLeft w:val="0"/>
      <w:marRight w:val="0"/>
      <w:marTop w:val="0"/>
      <w:marBottom w:val="0"/>
      <w:divBdr>
        <w:top w:val="none" w:sz="0" w:space="0" w:color="auto"/>
        <w:left w:val="none" w:sz="0" w:space="0" w:color="auto"/>
        <w:bottom w:val="none" w:sz="0" w:space="0" w:color="auto"/>
        <w:right w:val="none" w:sz="0" w:space="0" w:color="auto"/>
      </w:divBdr>
    </w:div>
    <w:div w:id="423846088">
      <w:bodyDiv w:val="1"/>
      <w:marLeft w:val="0"/>
      <w:marRight w:val="0"/>
      <w:marTop w:val="0"/>
      <w:marBottom w:val="0"/>
      <w:divBdr>
        <w:top w:val="none" w:sz="0" w:space="0" w:color="auto"/>
        <w:left w:val="none" w:sz="0" w:space="0" w:color="auto"/>
        <w:bottom w:val="none" w:sz="0" w:space="0" w:color="auto"/>
        <w:right w:val="none" w:sz="0" w:space="0" w:color="auto"/>
      </w:divBdr>
    </w:div>
    <w:div w:id="424034007">
      <w:bodyDiv w:val="1"/>
      <w:marLeft w:val="0"/>
      <w:marRight w:val="0"/>
      <w:marTop w:val="0"/>
      <w:marBottom w:val="0"/>
      <w:divBdr>
        <w:top w:val="none" w:sz="0" w:space="0" w:color="auto"/>
        <w:left w:val="none" w:sz="0" w:space="0" w:color="auto"/>
        <w:bottom w:val="none" w:sz="0" w:space="0" w:color="auto"/>
        <w:right w:val="none" w:sz="0" w:space="0" w:color="auto"/>
      </w:divBdr>
    </w:div>
    <w:div w:id="424036288">
      <w:bodyDiv w:val="1"/>
      <w:marLeft w:val="0"/>
      <w:marRight w:val="0"/>
      <w:marTop w:val="0"/>
      <w:marBottom w:val="0"/>
      <w:divBdr>
        <w:top w:val="none" w:sz="0" w:space="0" w:color="auto"/>
        <w:left w:val="none" w:sz="0" w:space="0" w:color="auto"/>
        <w:bottom w:val="none" w:sz="0" w:space="0" w:color="auto"/>
        <w:right w:val="none" w:sz="0" w:space="0" w:color="auto"/>
      </w:divBdr>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4228889">
      <w:bodyDiv w:val="1"/>
      <w:marLeft w:val="0"/>
      <w:marRight w:val="0"/>
      <w:marTop w:val="0"/>
      <w:marBottom w:val="0"/>
      <w:divBdr>
        <w:top w:val="none" w:sz="0" w:space="0" w:color="auto"/>
        <w:left w:val="none" w:sz="0" w:space="0" w:color="auto"/>
        <w:bottom w:val="none" w:sz="0" w:space="0" w:color="auto"/>
        <w:right w:val="none" w:sz="0" w:space="0" w:color="auto"/>
      </w:divBdr>
    </w:div>
    <w:div w:id="424376891">
      <w:bodyDiv w:val="1"/>
      <w:marLeft w:val="0"/>
      <w:marRight w:val="0"/>
      <w:marTop w:val="0"/>
      <w:marBottom w:val="0"/>
      <w:divBdr>
        <w:top w:val="none" w:sz="0" w:space="0" w:color="auto"/>
        <w:left w:val="none" w:sz="0" w:space="0" w:color="auto"/>
        <w:bottom w:val="none" w:sz="0" w:space="0" w:color="auto"/>
        <w:right w:val="none" w:sz="0" w:space="0" w:color="auto"/>
      </w:divBdr>
    </w:div>
    <w:div w:id="424496396">
      <w:bodyDiv w:val="1"/>
      <w:marLeft w:val="0"/>
      <w:marRight w:val="0"/>
      <w:marTop w:val="0"/>
      <w:marBottom w:val="0"/>
      <w:divBdr>
        <w:top w:val="none" w:sz="0" w:space="0" w:color="auto"/>
        <w:left w:val="none" w:sz="0" w:space="0" w:color="auto"/>
        <w:bottom w:val="none" w:sz="0" w:space="0" w:color="auto"/>
        <w:right w:val="none" w:sz="0" w:space="0" w:color="auto"/>
      </w:divBdr>
    </w:div>
    <w:div w:id="424499148">
      <w:bodyDiv w:val="1"/>
      <w:marLeft w:val="0"/>
      <w:marRight w:val="0"/>
      <w:marTop w:val="0"/>
      <w:marBottom w:val="0"/>
      <w:divBdr>
        <w:top w:val="none" w:sz="0" w:space="0" w:color="auto"/>
        <w:left w:val="none" w:sz="0" w:space="0" w:color="auto"/>
        <w:bottom w:val="none" w:sz="0" w:space="0" w:color="auto"/>
        <w:right w:val="none" w:sz="0" w:space="0" w:color="auto"/>
      </w:divBdr>
    </w:div>
    <w:div w:id="424573998">
      <w:bodyDiv w:val="1"/>
      <w:marLeft w:val="0"/>
      <w:marRight w:val="0"/>
      <w:marTop w:val="0"/>
      <w:marBottom w:val="0"/>
      <w:divBdr>
        <w:top w:val="none" w:sz="0" w:space="0" w:color="auto"/>
        <w:left w:val="none" w:sz="0" w:space="0" w:color="auto"/>
        <w:bottom w:val="none" w:sz="0" w:space="0" w:color="auto"/>
        <w:right w:val="none" w:sz="0" w:space="0" w:color="auto"/>
      </w:divBdr>
    </w:div>
    <w:div w:id="424955478">
      <w:bodyDiv w:val="1"/>
      <w:marLeft w:val="0"/>
      <w:marRight w:val="0"/>
      <w:marTop w:val="0"/>
      <w:marBottom w:val="0"/>
      <w:divBdr>
        <w:top w:val="none" w:sz="0" w:space="0" w:color="auto"/>
        <w:left w:val="none" w:sz="0" w:space="0" w:color="auto"/>
        <w:bottom w:val="none" w:sz="0" w:space="0" w:color="auto"/>
        <w:right w:val="none" w:sz="0" w:space="0" w:color="auto"/>
      </w:divBdr>
    </w:div>
    <w:div w:id="424958347">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426459837">
      <w:bodyDiv w:val="1"/>
      <w:marLeft w:val="0"/>
      <w:marRight w:val="0"/>
      <w:marTop w:val="0"/>
      <w:marBottom w:val="0"/>
      <w:divBdr>
        <w:top w:val="none" w:sz="0" w:space="0" w:color="auto"/>
        <w:left w:val="none" w:sz="0" w:space="0" w:color="auto"/>
        <w:bottom w:val="none" w:sz="0" w:space="0" w:color="auto"/>
        <w:right w:val="none" w:sz="0" w:space="0" w:color="auto"/>
      </w:divBdr>
    </w:div>
    <w:div w:id="426464432">
      <w:bodyDiv w:val="1"/>
      <w:marLeft w:val="0"/>
      <w:marRight w:val="0"/>
      <w:marTop w:val="0"/>
      <w:marBottom w:val="0"/>
      <w:divBdr>
        <w:top w:val="none" w:sz="0" w:space="0" w:color="auto"/>
        <w:left w:val="none" w:sz="0" w:space="0" w:color="auto"/>
        <w:bottom w:val="none" w:sz="0" w:space="0" w:color="auto"/>
        <w:right w:val="none" w:sz="0" w:space="0" w:color="auto"/>
      </w:divBdr>
    </w:div>
    <w:div w:id="426510090">
      <w:bodyDiv w:val="1"/>
      <w:marLeft w:val="0"/>
      <w:marRight w:val="0"/>
      <w:marTop w:val="0"/>
      <w:marBottom w:val="0"/>
      <w:divBdr>
        <w:top w:val="none" w:sz="0" w:space="0" w:color="auto"/>
        <w:left w:val="none" w:sz="0" w:space="0" w:color="auto"/>
        <w:bottom w:val="none" w:sz="0" w:space="0" w:color="auto"/>
        <w:right w:val="none" w:sz="0" w:space="0" w:color="auto"/>
      </w:divBdr>
    </w:div>
    <w:div w:id="426577691">
      <w:bodyDiv w:val="1"/>
      <w:marLeft w:val="0"/>
      <w:marRight w:val="0"/>
      <w:marTop w:val="0"/>
      <w:marBottom w:val="0"/>
      <w:divBdr>
        <w:top w:val="none" w:sz="0" w:space="0" w:color="auto"/>
        <w:left w:val="none" w:sz="0" w:space="0" w:color="auto"/>
        <w:bottom w:val="none" w:sz="0" w:space="0" w:color="auto"/>
        <w:right w:val="none" w:sz="0" w:space="0" w:color="auto"/>
      </w:divBdr>
    </w:div>
    <w:div w:id="426584644">
      <w:bodyDiv w:val="1"/>
      <w:marLeft w:val="0"/>
      <w:marRight w:val="0"/>
      <w:marTop w:val="0"/>
      <w:marBottom w:val="0"/>
      <w:divBdr>
        <w:top w:val="none" w:sz="0" w:space="0" w:color="auto"/>
        <w:left w:val="none" w:sz="0" w:space="0" w:color="auto"/>
        <w:bottom w:val="none" w:sz="0" w:space="0" w:color="auto"/>
        <w:right w:val="none" w:sz="0" w:space="0" w:color="auto"/>
      </w:divBdr>
    </w:div>
    <w:div w:id="426659192">
      <w:bodyDiv w:val="1"/>
      <w:marLeft w:val="0"/>
      <w:marRight w:val="0"/>
      <w:marTop w:val="0"/>
      <w:marBottom w:val="0"/>
      <w:divBdr>
        <w:top w:val="none" w:sz="0" w:space="0" w:color="auto"/>
        <w:left w:val="none" w:sz="0" w:space="0" w:color="auto"/>
        <w:bottom w:val="none" w:sz="0" w:space="0" w:color="auto"/>
        <w:right w:val="none" w:sz="0" w:space="0" w:color="auto"/>
      </w:divBdr>
    </w:div>
    <w:div w:id="426660609">
      <w:bodyDiv w:val="1"/>
      <w:marLeft w:val="0"/>
      <w:marRight w:val="0"/>
      <w:marTop w:val="0"/>
      <w:marBottom w:val="0"/>
      <w:divBdr>
        <w:top w:val="none" w:sz="0" w:space="0" w:color="auto"/>
        <w:left w:val="none" w:sz="0" w:space="0" w:color="auto"/>
        <w:bottom w:val="none" w:sz="0" w:space="0" w:color="auto"/>
        <w:right w:val="none" w:sz="0" w:space="0" w:color="auto"/>
      </w:divBdr>
    </w:div>
    <w:div w:id="426736141">
      <w:bodyDiv w:val="1"/>
      <w:marLeft w:val="0"/>
      <w:marRight w:val="0"/>
      <w:marTop w:val="0"/>
      <w:marBottom w:val="0"/>
      <w:divBdr>
        <w:top w:val="none" w:sz="0" w:space="0" w:color="auto"/>
        <w:left w:val="none" w:sz="0" w:space="0" w:color="auto"/>
        <w:bottom w:val="none" w:sz="0" w:space="0" w:color="auto"/>
        <w:right w:val="none" w:sz="0" w:space="0" w:color="auto"/>
      </w:divBdr>
    </w:div>
    <w:div w:id="426775297">
      <w:bodyDiv w:val="1"/>
      <w:marLeft w:val="0"/>
      <w:marRight w:val="0"/>
      <w:marTop w:val="0"/>
      <w:marBottom w:val="0"/>
      <w:divBdr>
        <w:top w:val="none" w:sz="0" w:space="0" w:color="auto"/>
        <w:left w:val="none" w:sz="0" w:space="0" w:color="auto"/>
        <w:bottom w:val="none" w:sz="0" w:space="0" w:color="auto"/>
        <w:right w:val="none" w:sz="0" w:space="0" w:color="auto"/>
      </w:divBdr>
    </w:div>
    <w:div w:id="426969271">
      <w:bodyDiv w:val="1"/>
      <w:marLeft w:val="0"/>
      <w:marRight w:val="0"/>
      <w:marTop w:val="0"/>
      <w:marBottom w:val="0"/>
      <w:divBdr>
        <w:top w:val="none" w:sz="0" w:space="0" w:color="auto"/>
        <w:left w:val="none" w:sz="0" w:space="0" w:color="auto"/>
        <w:bottom w:val="none" w:sz="0" w:space="0" w:color="auto"/>
        <w:right w:val="none" w:sz="0" w:space="0" w:color="auto"/>
      </w:divBdr>
    </w:div>
    <w:div w:id="426970446">
      <w:bodyDiv w:val="1"/>
      <w:marLeft w:val="0"/>
      <w:marRight w:val="0"/>
      <w:marTop w:val="0"/>
      <w:marBottom w:val="0"/>
      <w:divBdr>
        <w:top w:val="none" w:sz="0" w:space="0" w:color="auto"/>
        <w:left w:val="none" w:sz="0" w:space="0" w:color="auto"/>
        <w:bottom w:val="none" w:sz="0" w:space="0" w:color="auto"/>
        <w:right w:val="none" w:sz="0" w:space="0" w:color="auto"/>
      </w:divBdr>
    </w:div>
    <w:div w:id="427040456">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428225">
      <w:bodyDiv w:val="1"/>
      <w:marLeft w:val="0"/>
      <w:marRight w:val="0"/>
      <w:marTop w:val="0"/>
      <w:marBottom w:val="0"/>
      <w:divBdr>
        <w:top w:val="none" w:sz="0" w:space="0" w:color="auto"/>
        <w:left w:val="none" w:sz="0" w:space="0" w:color="auto"/>
        <w:bottom w:val="none" w:sz="0" w:space="0" w:color="auto"/>
        <w:right w:val="none" w:sz="0" w:space="0" w:color="auto"/>
      </w:divBdr>
    </w:div>
    <w:div w:id="427623410">
      <w:bodyDiv w:val="1"/>
      <w:marLeft w:val="0"/>
      <w:marRight w:val="0"/>
      <w:marTop w:val="0"/>
      <w:marBottom w:val="0"/>
      <w:divBdr>
        <w:top w:val="none" w:sz="0" w:space="0" w:color="auto"/>
        <w:left w:val="none" w:sz="0" w:space="0" w:color="auto"/>
        <w:bottom w:val="none" w:sz="0" w:space="0" w:color="auto"/>
        <w:right w:val="none" w:sz="0" w:space="0" w:color="auto"/>
      </w:divBdr>
    </w:div>
    <w:div w:id="427655081">
      <w:bodyDiv w:val="1"/>
      <w:marLeft w:val="0"/>
      <w:marRight w:val="0"/>
      <w:marTop w:val="0"/>
      <w:marBottom w:val="0"/>
      <w:divBdr>
        <w:top w:val="none" w:sz="0" w:space="0" w:color="auto"/>
        <w:left w:val="none" w:sz="0" w:space="0" w:color="auto"/>
        <w:bottom w:val="none" w:sz="0" w:space="0" w:color="auto"/>
        <w:right w:val="none" w:sz="0" w:space="0" w:color="auto"/>
      </w:divBdr>
    </w:div>
    <w:div w:id="427771627">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7845523">
      <w:bodyDiv w:val="1"/>
      <w:marLeft w:val="0"/>
      <w:marRight w:val="0"/>
      <w:marTop w:val="0"/>
      <w:marBottom w:val="0"/>
      <w:divBdr>
        <w:top w:val="none" w:sz="0" w:space="0" w:color="auto"/>
        <w:left w:val="none" w:sz="0" w:space="0" w:color="auto"/>
        <w:bottom w:val="none" w:sz="0" w:space="0" w:color="auto"/>
        <w:right w:val="none" w:sz="0" w:space="0" w:color="auto"/>
      </w:divBdr>
    </w:div>
    <w:div w:id="427968425">
      <w:bodyDiv w:val="1"/>
      <w:marLeft w:val="0"/>
      <w:marRight w:val="0"/>
      <w:marTop w:val="0"/>
      <w:marBottom w:val="0"/>
      <w:divBdr>
        <w:top w:val="none" w:sz="0" w:space="0" w:color="auto"/>
        <w:left w:val="none" w:sz="0" w:space="0" w:color="auto"/>
        <w:bottom w:val="none" w:sz="0" w:space="0" w:color="auto"/>
        <w:right w:val="none" w:sz="0" w:space="0" w:color="auto"/>
      </w:divBdr>
    </w:div>
    <w:div w:id="427972089">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354561">
      <w:bodyDiv w:val="1"/>
      <w:marLeft w:val="0"/>
      <w:marRight w:val="0"/>
      <w:marTop w:val="0"/>
      <w:marBottom w:val="0"/>
      <w:divBdr>
        <w:top w:val="none" w:sz="0" w:space="0" w:color="auto"/>
        <w:left w:val="none" w:sz="0" w:space="0" w:color="auto"/>
        <w:bottom w:val="none" w:sz="0" w:space="0" w:color="auto"/>
        <w:right w:val="none" w:sz="0" w:space="0" w:color="auto"/>
      </w:divBdr>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45958">
      <w:bodyDiv w:val="1"/>
      <w:marLeft w:val="0"/>
      <w:marRight w:val="0"/>
      <w:marTop w:val="0"/>
      <w:marBottom w:val="0"/>
      <w:divBdr>
        <w:top w:val="none" w:sz="0" w:space="0" w:color="auto"/>
        <w:left w:val="none" w:sz="0" w:space="0" w:color="auto"/>
        <w:bottom w:val="none" w:sz="0" w:space="0" w:color="auto"/>
        <w:right w:val="none" w:sz="0" w:space="0" w:color="auto"/>
      </w:divBdr>
    </w:div>
    <w:div w:id="428550863">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8302">
      <w:bodyDiv w:val="1"/>
      <w:marLeft w:val="0"/>
      <w:marRight w:val="0"/>
      <w:marTop w:val="0"/>
      <w:marBottom w:val="0"/>
      <w:divBdr>
        <w:top w:val="none" w:sz="0" w:space="0" w:color="auto"/>
        <w:left w:val="none" w:sz="0" w:space="0" w:color="auto"/>
        <w:bottom w:val="none" w:sz="0" w:space="0" w:color="auto"/>
        <w:right w:val="none" w:sz="0" w:space="0" w:color="auto"/>
      </w:divBdr>
    </w:div>
    <w:div w:id="429008346">
      <w:bodyDiv w:val="1"/>
      <w:marLeft w:val="0"/>
      <w:marRight w:val="0"/>
      <w:marTop w:val="0"/>
      <w:marBottom w:val="0"/>
      <w:divBdr>
        <w:top w:val="none" w:sz="0" w:space="0" w:color="auto"/>
        <w:left w:val="none" w:sz="0" w:space="0" w:color="auto"/>
        <w:bottom w:val="none" w:sz="0" w:space="0" w:color="auto"/>
        <w:right w:val="none" w:sz="0" w:space="0" w:color="auto"/>
      </w:divBdr>
    </w:div>
    <w:div w:id="429009891">
      <w:bodyDiv w:val="1"/>
      <w:marLeft w:val="0"/>
      <w:marRight w:val="0"/>
      <w:marTop w:val="0"/>
      <w:marBottom w:val="0"/>
      <w:divBdr>
        <w:top w:val="none" w:sz="0" w:space="0" w:color="auto"/>
        <w:left w:val="none" w:sz="0" w:space="0" w:color="auto"/>
        <w:bottom w:val="none" w:sz="0" w:space="0" w:color="auto"/>
        <w:right w:val="none" w:sz="0" w:space="0" w:color="auto"/>
      </w:divBdr>
    </w:div>
    <w:div w:id="429013853">
      <w:bodyDiv w:val="1"/>
      <w:marLeft w:val="0"/>
      <w:marRight w:val="0"/>
      <w:marTop w:val="0"/>
      <w:marBottom w:val="0"/>
      <w:divBdr>
        <w:top w:val="none" w:sz="0" w:space="0" w:color="auto"/>
        <w:left w:val="none" w:sz="0" w:space="0" w:color="auto"/>
        <w:bottom w:val="none" w:sz="0" w:space="0" w:color="auto"/>
        <w:right w:val="none" w:sz="0" w:space="0" w:color="auto"/>
      </w:divBdr>
    </w:div>
    <w:div w:id="429352388">
      <w:bodyDiv w:val="1"/>
      <w:marLeft w:val="0"/>
      <w:marRight w:val="0"/>
      <w:marTop w:val="0"/>
      <w:marBottom w:val="0"/>
      <w:divBdr>
        <w:top w:val="none" w:sz="0" w:space="0" w:color="auto"/>
        <w:left w:val="none" w:sz="0" w:space="0" w:color="auto"/>
        <w:bottom w:val="none" w:sz="0" w:space="0" w:color="auto"/>
        <w:right w:val="none" w:sz="0" w:space="0" w:color="auto"/>
      </w:divBdr>
    </w:div>
    <w:div w:id="429591394">
      <w:bodyDiv w:val="1"/>
      <w:marLeft w:val="0"/>
      <w:marRight w:val="0"/>
      <w:marTop w:val="0"/>
      <w:marBottom w:val="0"/>
      <w:divBdr>
        <w:top w:val="none" w:sz="0" w:space="0" w:color="auto"/>
        <w:left w:val="none" w:sz="0" w:space="0" w:color="auto"/>
        <w:bottom w:val="none" w:sz="0" w:space="0" w:color="auto"/>
        <w:right w:val="none" w:sz="0" w:space="0" w:color="auto"/>
      </w:divBdr>
    </w:div>
    <w:div w:id="429743301">
      <w:bodyDiv w:val="1"/>
      <w:marLeft w:val="0"/>
      <w:marRight w:val="0"/>
      <w:marTop w:val="0"/>
      <w:marBottom w:val="0"/>
      <w:divBdr>
        <w:top w:val="none" w:sz="0" w:space="0" w:color="auto"/>
        <w:left w:val="none" w:sz="0" w:space="0" w:color="auto"/>
        <w:bottom w:val="none" w:sz="0" w:space="0" w:color="auto"/>
        <w:right w:val="none" w:sz="0" w:space="0" w:color="auto"/>
      </w:divBdr>
    </w:div>
    <w:div w:id="429788023">
      <w:bodyDiv w:val="1"/>
      <w:marLeft w:val="0"/>
      <w:marRight w:val="0"/>
      <w:marTop w:val="0"/>
      <w:marBottom w:val="0"/>
      <w:divBdr>
        <w:top w:val="none" w:sz="0" w:space="0" w:color="auto"/>
        <w:left w:val="none" w:sz="0" w:space="0" w:color="auto"/>
        <w:bottom w:val="none" w:sz="0" w:space="0" w:color="auto"/>
        <w:right w:val="none" w:sz="0" w:space="0" w:color="auto"/>
      </w:divBdr>
    </w:div>
    <w:div w:id="429817094">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400033">
      <w:bodyDiv w:val="1"/>
      <w:marLeft w:val="0"/>
      <w:marRight w:val="0"/>
      <w:marTop w:val="0"/>
      <w:marBottom w:val="0"/>
      <w:divBdr>
        <w:top w:val="none" w:sz="0" w:space="0" w:color="auto"/>
        <w:left w:val="none" w:sz="0" w:space="0" w:color="auto"/>
        <w:bottom w:val="none" w:sz="0" w:space="0" w:color="auto"/>
        <w:right w:val="none" w:sz="0" w:space="0" w:color="auto"/>
      </w:divBdr>
    </w:div>
    <w:div w:id="430591535">
      <w:bodyDiv w:val="1"/>
      <w:marLeft w:val="0"/>
      <w:marRight w:val="0"/>
      <w:marTop w:val="0"/>
      <w:marBottom w:val="0"/>
      <w:divBdr>
        <w:top w:val="none" w:sz="0" w:space="0" w:color="auto"/>
        <w:left w:val="none" w:sz="0" w:space="0" w:color="auto"/>
        <w:bottom w:val="none" w:sz="0" w:space="0" w:color="auto"/>
        <w:right w:val="none" w:sz="0" w:space="0" w:color="auto"/>
      </w:divBdr>
    </w:div>
    <w:div w:id="430711295">
      <w:bodyDiv w:val="1"/>
      <w:marLeft w:val="0"/>
      <w:marRight w:val="0"/>
      <w:marTop w:val="0"/>
      <w:marBottom w:val="0"/>
      <w:divBdr>
        <w:top w:val="none" w:sz="0" w:space="0" w:color="auto"/>
        <w:left w:val="none" w:sz="0" w:space="0" w:color="auto"/>
        <w:bottom w:val="none" w:sz="0" w:space="0" w:color="auto"/>
        <w:right w:val="none" w:sz="0" w:space="0" w:color="auto"/>
      </w:divBdr>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512875">
      <w:bodyDiv w:val="1"/>
      <w:marLeft w:val="0"/>
      <w:marRight w:val="0"/>
      <w:marTop w:val="0"/>
      <w:marBottom w:val="0"/>
      <w:divBdr>
        <w:top w:val="none" w:sz="0" w:space="0" w:color="auto"/>
        <w:left w:val="none" w:sz="0" w:space="0" w:color="auto"/>
        <w:bottom w:val="none" w:sz="0" w:space="0" w:color="auto"/>
        <w:right w:val="none" w:sz="0" w:space="0" w:color="auto"/>
      </w:divBdr>
    </w:div>
    <w:div w:id="431516912">
      <w:bodyDiv w:val="1"/>
      <w:marLeft w:val="0"/>
      <w:marRight w:val="0"/>
      <w:marTop w:val="0"/>
      <w:marBottom w:val="0"/>
      <w:divBdr>
        <w:top w:val="none" w:sz="0" w:space="0" w:color="auto"/>
        <w:left w:val="none" w:sz="0" w:space="0" w:color="auto"/>
        <w:bottom w:val="none" w:sz="0" w:space="0" w:color="auto"/>
        <w:right w:val="none" w:sz="0" w:space="0" w:color="auto"/>
      </w:divBdr>
    </w:div>
    <w:div w:id="431823254">
      <w:bodyDiv w:val="1"/>
      <w:marLeft w:val="0"/>
      <w:marRight w:val="0"/>
      <w:marTop w:val="0"/>
      <w:marBottom w:val="0"/>
      <w:divBdr>
        <w:top w:val="none" w:sz="0" w:space="0" w:color="auto"/>
        <w:left w:val="none" w:sz="0" w:space="0" w:color="auto"/>
        <w:bottom w:val="none" w:sz="0" w:space="0" w:color="auto"/>
        <w:right w:val="none" w:sz="0" w:space="0" w:color="auto"/>
      </w:divBdr>
    </w:div>
    <w:div w:id="431896516">
      <w:bodyDiv w:val="1"/>
      <w:marLeft w:val="0"/>
      <w:marRight w:val="0"/>
      <w:marTop w:val="0"/>
      <w:marBottom w:val="0"/>
      <w:divBdr>
        <w:top w:val="none" w:sz="0" w:space="0" w:color="auto"/>
        <w:left w:val="none" w:sz="0" w:space="0" w:color="auto"/>
        <w:bottom w:val="none" w:sz="0" w:space="0" w:color="auto"/>
        <w:right w:val="none" w:sz="0" w:space="0" w:color="auto"/>
      </w:divBdr>
    </w:div>
    <w:div w:id="431897699">
      <w:bodyDiv w:val="1"/>
      <w:marLeft w:val="0"/>
      <w:marRight w:val="0"/>
      <w:marTop w:val="0"/>
      <w:marBottom w:val="0"/>
      <w:divBdr>
        <w:top w:val="none" w:sz="0" w:space="0" w:color="auto"/>
        <w:left w:val="none" w:sz="0" w:space="0" w:color="auto"/>
        <w:bottom w:val="none" w:sz="0" w:space="0" w:color="auto"/>
        <w:right w:val="none" w:sz="0" w:space="0" w:color="auto"/>
      </w:divBdr>
    </w:div>
    <w:div w:id="431902658">
      <w:bodyDiv w:val="1"/>
      <w:marLeft w:val="0"/>
      <w:marRight w:val="0"/>
      <w:marTop w:val="0"/>
      <w:marBottom w:val="0"/>
      <w:divBdr>
        <w:top w:val="none" w:sz="0" w:space="0" w:color="auto"/>
        <w:left w:val="none" w:sz="0" w:space="0" w:color="auto"/>
        <w:bottom w:val="none" w:sz="0" w:space="0" w:color="auto"/>
        <w:right w:val="none" w:sz="0" w:space="0" w:color="auto"/>
      </w:divBdr>
    </w:div>
    <w:div w:id="432089975">
      <w:bodyDiv w:val="1"/>
      <w:marLeft w:val="0"/>
      <w:marRight w:val="0"/>
      <w:marTop w:val="0"/>
      <w:marBottom w:val="0"/>
      <w:divBdr>
        <w:top w:val="none" w:sz="0" w:space="0" w:color="auto"/>
        <w:left w:val="none" w:sz="0" w:space="0" w:color="auto"/>
        <w:bottom w:val="none" w:sz="0" w:space="0" w:color="auto"/>
        <w:right w:val="none" w:sz="0" w:space="0" w:color="auto"/>
      </w:divBdr>
    </w:div>
    <w:div w:id="432095919">
      <w:bodyDiv w:val="1"/>
      <w:marLeft w:val="0"/>
      <w:marRight w:val="0"/>
      <w:marTop w:val="0"/>
      <w:marBottom w:val="0"/>
      <w:divBdr>
        <w:top w:val="none" w:sz="0" w:space="0" w:color="auto"/>
        <w:left w:val="none" w:sz="0" w:space="0" w:color="auto"/>
        <w:bottom w:val="none" w:sz="0" w:space="0" w:color="auto"/>
        <w:right w:val="none" w:sz="0" w:space="0" w:color="auto"/>
      </w:divBdr>
    </w:div>
    <w:div w:id="432477658">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74994">
      <w:bodyDiv w:val="1"/>
      <w:marLeft w:val="0"/>
      <w:marRight w:val="0"/>
      <w:marTop w:val="0"/>
      <w:marBottom w:val="0"/>
      <w:divBdr>
        <w:top w:val="none" w:sz="0" w:space="0" w:color="auto"/>
        <w:left w:val="none" w:sz="0" w:space="0" w:color="auto"/>
        <w:bottom w:val="none" w:sz="0" w:space="0" w:color="auto"/>
        <w:right w:val="none" w:sz="0" w:space="0" w:color="auto"/>
      </w:divBdr>
    </w:div>
    <w:div w:id="432676690">
      <w:bodyDiv w:val="1"/>
      <w:marLeft w:val="0"/>
      <w:marRight w:val="0"/>
      <w:marTop w:val="0"/>
      <w:marBottom w:val="0"/>
      <w:divBdr>
        <w:top w:val="none" w:sz="0" w:space="0" w:color="auto"/>
        <w:left w:val="none" w:sz="0" w:space="0" w:color="auto"/>
        <w:bottom w:val="none" w:sz="0" w:space="0" w:color="auto"/>
        <w:right w:val="none" w:sz="0" w:space="0" w:color="auto"/>
      </w:divBdr>
    </w:div>
    <w:div w:id="432701434">
      <w:bodyDiv w:val="1"/>
      <w:marLeft w:val="0"/>
      <w:marRight w:val="0"/>
      <w:marTop w:val="0"/>
      <w:marBottom w:val="0"/>
      <w:divBdr>
        <w:top w:val="none" w:sz="0" w:space="0" w:color="auto"/>
        <w:left w:val="none" w:sz="0" w:space="0" w:color="auto"/>
        <w:bottom w:val="none" w:sz="0" w:space="0" w:color="auto"/>
        <w:right w:val="none" w:sz="0" w:space="0" w:color="auto"/>
      </w:divBdr>
    </w:div>
    <w:div w:id="432819006">
      <w:bodyDiv w:val="1"/>
      <w:marLeft w:val="0"/>
      <w:marRight w:val="0"/>
      <w:marTop w:val="0"/>
      <w:marBottom w:val="0"/>
      <w:divBdr>
        <w:top w:val="none" w:sz="0" w:space="0" w:color="auto"/>
        <w:left w:val="none" w:sz="0" w:space="0" w:color="auto"/>
        <w:bottom w:val="none" w:sz="0" w:space="0" w:color="auto"/>
        <w:right w:val="none" w:sz="0" w:space="0" w:color="auto"/>
      </w:divBdr>
    </w:div>
    <w:div w:id="432822853">
      <w:bodyDiv w:val="1"/>
      <w:marLeft w:val="0"/>
      <w:marRight w:val="0"/>
      <w:marTop w:val="0"/>
      <w:marBottom w:val="0"/>
      <w:divBdr>
        <w:top w:val="none" w:sz="0" w:space="0" w:color="auto"/>
        <w:left w:val="none" w:sz="0" w:space="0" w:color="auto"/>
        <w:bottom w:val="none" w:sz="0" w:space="0" w:color="auto"/>
        <w:right w:val="none" w:sz="0" w:space="0" w:color="auto"/>
      </w:divBdr>
    </w:div>
    <w:div w:id="433324895">
      <w:bodyDiv w:val="1"/>
      <w:marLeft w:val="0"/>
      <w:marRight w:val="0"/>
      <w:marTop w:val="0"/>
      <w:marBottom w:val="0"/>
      <w:divBdr>
        <w:top w:val="none" w:sz="0" w:space="0" w:color="auto"/>
        <w:left w:val="none" w:sz="0" w:space="0" w:color="auto"/>
        <w:bottom w:val="none" w:sz="0" w:space="0" w:color="auto"/>
        <w:right w:val="none" w:sz="0" w:space="0" w:color="auto"/>
      </w:divBdr>
    </w:div>
    <w:div w:id="433404150">
      <w:bodyDiv w:val="1"/>
      <w:marLeft w:val="0"/>
      <w:marRight w:val="0"/>
      <w:marTop w:val="0"/>
      <w:marBottom w:val="0"/>
      <w:divBdr>
        <w:top w:val="none" w:sz="0" w:space="0" w:color="auto"/>
        <w:left w:val="none" w:sz="0" w:space="0" w:color="auto"/>
        <w:bottom w:val="none" w:sz="0" w:space="0" w:color="auto"/>
        <w:right w:val="none" w:sz="0" w:space="0" w:color="auto"/>
      </w:divBdr>
    </w:div>
    <w:div w:id="433475061">
      <w:bodyDiv w:val="1"/>
      <w:marLeft w:val="0"/>
      <w:marRight w:val="0"/>
      <w:marTop w:val="0"/>
      <w:marBottom w:val="0"/>
      <w:divBdr>
        <w:top w:val="none" w:sz="0" w:space="0" w:color="auto"/>
        <w:left w:val="none" w:sz="0" w:space="0" w:color="auto"/>
        <w:bottom w:val="none" w:sz="0" w:space="0" w:color="auto"/>
        <w:right w:val="none" w:sz="0" w:space="0" w:color="auto"/>
      </w:divBdr>
    </w:div>
    <w:div w:id="433787095">
      <w:bodyDiv w:val="1"/>
      <w:marLeft w:val="0"/>
      <w:marRight w:val="0"/>
      <w:marTop w:val="0"/>
      <w:marBottom w:val="0"/>
      <w:divBdr>
        <w:top w:val="none" w:sz="0" w:space="0" w:color="auto"/>
        <w:left w:val="none" w:sz="0" w:space="0" w:color="auto"/>
        <w:bottom w:val="none" w:sz="0" w:space="0" w:color="auto"/>
        <w:right w:val="none" w:sz="0" w:space="0" w:color="auto"/>
      </w:divBdr>
    </w:div>
    <w:div w:id="433788189">
      <w:bodyDiv w:val="1"/>
      <w:marLeft w:val="0"/>
      <w:marRight w:val="0"/>
      <w:marTop w:val="0"/>
      <w:marBottom w:val="0"/>
      <w:divBdr>
        <w:top w:val="none" w:sz="0" w:space="0" w:color="auto"/>
        <w:left w:val="none" w:sz="0" w:space="0" w:color="auto"/>
        <w:bottom w:val="none" w:sz="0" w:space="0" w:color="auto"/>
        <w:right w:val="none" w:sz="0" w:space="0" w:color="auto"/>
      </w:divBdr>
    </w:div>
    <w:div w:id="433938641">
      <w:bodyDiv w:val="1"/>
      <w:marLeft w:val="0"/>
      <w:marRight w:val="0"/>
      <w:marTop w:val="0"/>
      <w:marBottom w:val="0"/>
      <w:divBdr>
        <w:top w:val="none" w:sz="0" w:space="0" w:color="auto"/>
        <w:left w:val="none" w:sz="0" w:space="0" w:color="auto"/>
        <w:bottom w:val="none" w:sz="0" w:space="0" w:color="auto"/>
        <w:right w:val="none" w:sz="0" w:space="0" w:color="auto"/>
      </w:divBdr>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3412">
      <w:bodyDiv w:val="1"/>
      <w:marLeft w:val="0"/>
      <w:marRight w:val="0"/>
      <w:marTop w:val="0"/>
      <w:marBottom w:val="0"/>
      <w:divBdr>
        <w:top w:val="none" w:sz="0" w:space="0" w:color="auto"/>
        <w:left w:val="none" w:sz="0" w:space="0" w:color="auto"/>
        <w:bottom w:val="none" w:sz="0" w:space="0" w:color="auto"/>
        <w:right w:val="none" w:sz="0" w:space="0" w:color="auto"/>
      </w:divBdr>
    </w:div>
    <w:div w:id="434011537">
      <w:bodyDiv w:val="1"/>
      <w:marLeft w:val="0"/>
      <w:marRight w:val="0"/>
      <w:marTop w:val="0"/>
      <w:marBottom w:val="0"/>
      <w:divBdr>
        <w:top w:val="none" w:sz="0" w:space="0" w:color="auto"/>
        <w:left w:val="none" w:sz="0" w:space="0" w:color="auto"/>
        <w:bottom w:val="none" w:sz="0" w:space="0" w:color="auto"/>
        <w:right w:val="none" w:sz="0" w:space="0" w:color="auto"/>
      </w:divBdr>
    </w:div>
    <w:div w:id="434063218">
      <w:bodyDiv w:val="1"/>
      <w:marLeft w:val="0"/>
      <w:marRight w:val="0"/>
      <w:marTop w:val="0"/>
      <w:marBottom w:val="0"/>
      <w:divBdr>
        <w:top w:val="none" w:sz="0" w:space="0" w:color="auto"/>
        <w:left w:val="none" w:sz="0" w:space="0" w:color="auto"/>
        <w:bottom w:val="none" w:sz="0" w:space="0" w:color="auto"/>
        <w:right w:val="none" w:sz="0" w:space="0" w:color="auto"/>
      </w:divBdr>
    </w:div>
    <w:div w:id="434254445">
      <w:bodyDiv w:val="1"/>
      <w:marLeft w:val="0"/>
      <w:marRight w:val="0"/>
      <w:marTop w:val="0"/>
      <w:marBottom w:val="0"/>
      <w:divBdr>
        <w:top w:val="none" w:sz="0" w:space="0" w:color="auto"/>
        <w:left w:val="none" w:sz="0" w:space="0" w:color="auto"/>
        <w:bottom w:val="none" w:sz="0" w:space="0" w:color="auto"/>
        <w:right w:val="none" w:sz="0" w:space="0" w:color="auto"/>
      </w:divBdr>
    </w:div>
    <w:div w:id="434331777">
      <w:bodyDiv w:val="1"/>
      <w:marLeft w:val="0"/>
      <w:marRight w:val="0"/>
      <w:marTop w:val="0"/>
      <w:marBottom w:val="0"/>
      <w:divBdr>
        <w:top w:val="none" w:sz="0" w:space="0" w:color="auto"/>
        <w:left w:val="none" w:sz="0" w:space="0" w:color="auto"/>
        <w:bottom w:val="none" w:sz="0" w:space="0" w:color="auto"/>
        <w:right w:val="none" w:sz="0" w:space="0" w:color="auto"/>
      </w:divBdr>
    </w:div>
    <w:div w:id="434441908">
      <w:bodyDiv w:val="1"/>
      <w:marLeft w:val="0"/>
      <w:marRight w:val="0"/>
      <w:marTop w:val="0"/>
      <w:marBottom w:val="0"/>
      <w:divBdr>
        <w:top w:val="none" w:sz="0" w:space="0" w:color="auto"/>
        <w:left w:val="none" w:sz="0" w:space="0" w:color="auto"/>
        <w:bottom w:val="none" w:sz="0" w:space="0" w:color="auto"/>
        <w:right w:val="none" w:sz="0" w:space="0" w:color="auto"/>
      </w:divBdr>
    </w:div>
    <w:div w:id="434448405">
      <w:bodyDiv w:val="1"/>
      <w:marLeft w:val="0"/>
      <w:marRight w:val="0"/>
      <w:marTop w:val="0"/>
      <w:marBottom w:val="0"/>
      <w:divBdr>
        <w:top w:val="none" w:sz="0" w:space="0" w:color="auto"/>
        <w:left w:val="none" w:sz="0" w:space="0" w:color="auto"/>
        <w:bottom w:val="none" w:sz="0" w:space="0" w:color="auto"/>
        <w:right w:val="none" w:sz="0" w:space="0" w:color="auto"/>
      </w:divBdr>
    </w:div>
    <w:div w:id="434831790">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294916">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025896">
      <w:bodyDiv w:val="1"/>
      <w:marLeft w:val="0"/>
      <w:marRight w:val="0"/>
      <w:marTop w:val="0"/>
      <w:marBottom w:val="0"/>
      <w:divBdr>
        <w:top w:val="none" w:sz="0" w:space="0" w:color="auto"/>
        <w:left w:val="none" w:sz="0" w:space="0" w:color="auto"/>
        <w:bottom w:val="none" w:sz="0" w:space="0" w:color="auto"/>
        <w:right w:val="none" w:sz="0" w:space="0" w:color="auto"/>
      </w:divBdr>
    </w:div>
    <w:div w:id="436096879">
      <w:bodyDiv w:val="1"/>
      <w:marLeft w:val="0"/>
      <w:marRight w:val="0"/>
      <w:marTop w:val="0"/>
      <w:marBottom w:val="0"/>
      <w:divBdr>
        <w:top w:val="none" w:sz="0" w:space="0" w:color="auto"/>
        <w:left w:val="none" w:sz="0" w:space="0" w:color="auto"/>
        <w:bottom w:val="none" w:sz="0" w:space="0" w:color="auto"/>
        <w:right w:val="none" w:sz="0" w:space="0" w:color="auto"/>
      </w:divBdr>
    </w:div>
    <w:div w:id="436102257">
      <w:bodyDiv w:val="1"/>
      <w:marLeft w:val="0"/>
      <w:marRight w:val="0"/>
      <w:marTop w:val="0"/>
      <w:marBottom w:val="0"/>
      <w:divBdr>
        <w:top w:val="none" w:sz="0" w:space="0" w:color="auto"/>
        <w:left w:val="none" w:sz="0" w:space="0" w:color="auto"/>
        <w:bottom w:val="none" w:sz="0" w:space="0" w:color="auto"/>
        <w:right w:val="none" w:sz="0" w:space="0" w:color="auto"/>
      </w:divBdr>
    </w:div>
    <w:div w:id="436170554">
      <w:bodyDiv w:val="1"/>
      <w:marLeft w:val="0"/>
      <w:marRight w:val="0"/>
      <w:marTop w:val="0"/>
      <w:marBottom w:val="0"/>
      <w:divBdr>
        <w:top w:val="none" w:sz="0" w:space="0" w:color="auto"/>
        <w:left w:val="none" w:sz="0" w:space="0" w:color="auto"/>
        <w:bottom w:val="none" w:sz="0" w:space="0" w:color="auto"/>
        <w:right w:val="none" w:sz="0" w:space="0" w:color="auto"/>
      </w:divBdr>
    </w:div>
    <w:div w:id="436217555">
      <w:bodyDiv w:val="1"/>
      <w:marLeft w:val="0"/>
      <w:marRight w:val="0"/>
      <w:marTop w:val="0"/>
      <w:marBottom w:val="0"/>
      <w:divBdr>
        <w:top w:val="none" w:sz="0" w:space="0" w:color="auto"/>
        <w:left w:val="none" w:sz="0" w:space="0" w:color="auto"/>
        <w:bottom w:val="none" w:sz="0" w:space="0" w:color="auto"/>
        <w:right w:val="none" w:sz="0" w:space="0" w:color="auto"/>
      </w:divBdr>
    </w:div>
    <w:div w:id="436408605">
      <w:bodyDiv w:val="1"/>
      <w:marLeft w:val="0"/>
      <w:marRight w:val="0"/>
      <w:marTop w:val="0"/>
      <w:marBottom w:val="0"/>
      <w:divBdr>
        <w:top w:val="none" w:sz="0" w:space="0" w:color="auto"/>
        <w:left w:val="none" w:sz="0" w:space="0" w:color="auto"/>
        <w:bottom w:val="none" w:sz="0" w:space="0" w:color="auto"/>
        <w:right w:val="none" w:sz="0" w:space="0" w:color="auto"/>
      </w:divBdr>
    </w:div>
    <w:div w:id="436558388">
      <w:bodyDiv w:val="1"/>
      <w:marLeft w:val="0"/>
      <w:marRight w:val="0"/>
      <w:marTop w:val="0"/>
      <w:marBottom w:val="0"/>
      <w:divBdr>
        <w:top w:val="none" w:sz="0" w:space="0" w:color="auto"/>
        <w:left w:val="none" w:sz="0" w:space="0" w:color="auto"/>
        <w:bottom w:val="none" w:sz="0" w:space="0" w:color="auto"/>
        <w:right w:val="none" w:sz="0" w:space="0" w:color="auto"/>
      </w:divBdr>
    </w:div>
    <w:div w:id="437264271">
      <w:bodyDiv w:val="1"/>
      <w:marLeft w:val="0"/>
      <w:marRight w:val="0"/>
      <w:marTop w:val="0"/>
      <w:marBottom w:val="0"/>
      <w:divBdr>
        <w:top w:val="none" w:sz="0" w:space="0" w:color="auto"/>
        <w:left w:val="none" w:sz="0" w:space="0" w:color="auto"/>
        <w:bottom w:val="none" w:sz="0" w:space="0" w:color="auto"/>
        <w:right w:val="none" w:sz="0" w:space="0" w:color="auto"/>
      </w:divBdr>
    </w:div>
    <w:div w:id="437264497">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406754">
      <w:bodyDiv w:val="1"/>
      <w:marLeft w:val="0"/>
      <w:marRight w:val="0"/>
      <w:marTop w:val="0"/>
      <w:marBottom w:val="0"/>
      <w:divBdr>
        <w:top w:val="none" w:sz="0" w:space="0" w:color="auto"/>
        <w:left w:val="none" w:sz="0" w:space="0" w:color="auto"/>
        <w:bottom w:val="none" w:sz="0" w:space="0" w:color="auto"/>
        <w:right w:val="none" w:sz="0" w:space="0" w:color="auto"/>
      </w:divBdr>
    </w:div>
    <w:div w:id="437454775">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7720748">
      <w:bodyDiv w:val="1"/>
      <w:marLeft w:val="0"/>
      <w:marRight w:val="0"/>
      <w:marTop w:val="0"/>
      <w:marBottom w:val="0"/>
      <w:divBdr>
        <w:top w:val="none" w:sz="0" w:space="0" w:color="auto"/>
        <w:left w:val="none" w:sz="0" w:space="0" w:color="auto"/>
        <w:bottom w:val="none" w:sz="0" w:space="0" w:color="auto"/>
        <w:right w:val="none" w:sz="0" w:space="0" w:color="auto"/>
      </w:divBdr>
    </w:div>
    <w:div w:id="437724055">
      <w:bodyDiv w:val="1"/>
      <w:marLeft w:val="0"/>
      <w:marRight w:val="0"/>
      <w:marTop w:val="0"/>
      <w:marBottom w:val="0"/>
      <w:divBdr>
        <w:top w:val="none" w:sz="0" w:space="0" w:color="auto"/>
        <w:left w:val="none" w:sz="0" w:space="0" w:color="auto"/>
        <w:bottom w:val="none" w:sz="0" w:space="0" w:color="auto"/>
        <w:right w:val="none" w:sz="0" w:space="0" w:color="auto"/>
      </w:divBdr>
    </w:div>
    <w:div w:id="437874231">
      <w:bodyDiv w:val="1"/>
      <w:marLeft w:val="0"/>
      <w:marRight w:val="0"/>
      <w:marTop w:val="0"/>
      <w:marBottom w:val="0"/>
      <w:divBdr>
        <w:top w:val="none" w:sz="0" w:space="0" w:color="auto"/>
        <w:left w:val="none" w:sz="0" w:space="0" w:color="auto"/>
        <w:bottom w:val="none" w:sz="0" w:space="0" w:color="auto"/>
        <w:right w:val="none" w:sz="0" w:space="0" w:color="auto"/>
      </w:divBdr>
    </w:div>
    <w:div w:id="438064184">
      <w:bodyDiv w:val="1"/>
      <w:marLeft w:val="0"/>
      <w:marRight w:val="0"/>
      <w:marTop w:val="0"/>
      <w:marBottom w:val="0"/>
      <w:divBdr>
        <w:top w:val="none" w:sz="0" w:space="0" w:color="auto"/>
        <w:left w:val="none" w:sz="0" w:space="0" w:color="auto"/>
        <w:bottom w:val="none" w:sz="0" w:space="0" w:color="auto"/>
        <w:right w:val="none" w:sz="0" w:space="0" w:color="auto"/>
      </w:divBdr>
    </w:div>
    <w:div w:id="438184815">
      <w:bodyDiv w:val="1"/>
      <w:marLeft w:val="0"/>
      <w:marRight w:val="0"/>
      <w:marTop w:val="0"/>
      <w:marBottom w:val="0"/>
      <w:divBdr>
        <w:top w:val="none" w:sz="0" w:space="0" w:color="auto"/>
        <w:left w:val="none" w:sz="0" w:space="0" w:color="auto"/>
        <w:bottom w:val="none" w:sz="0" w:space="0" w:color="auto"/>
        <w:right w:val="none" w:sz="0" w:space="0" w:color="auto"/>
      </w:divBdr>
    </w:div>
    <w:div w:id="438261701">
      <w:bodyDiv w:val="1"/>
      <w:marLeft w:val="0"/>
      <w:marRight w:val="0"/>
      <w:marTop w:val="0"/>
      <w:marBottom w:val="0"/>
      <w:divBdr>
        <w:top w:val="none" w:sz="0" w:space="0" w:color="auto"/>
        <w:left w:val="none" w:sz="0" w:space="0" w:color="auto"/>
        <w:bottom w:val="none" w:sz="0" w:space="0" w:color="auto"/>
        <w:right w:val="none" w:sz="0" w:space="0" w:color="auto"/>
      </w:divBdr>
    </w:div>
    <w:div w:id="438332827">
      <w:bodyDiv w:val="1"/>
      <w:marLeft w:val="0"/>
      <w:marRight w:val="0"/>
      <w:marTop w:val="0"/>
      <w:marBottom w:val="0"/>
      <w:divBdr>
        <w:top w:val="none" w:sz="0" w:space="0" w:color="auto"/>
        <w:left w:val="none" w:sz="0" w:space="0" w:color="auto"/>
        <w:bottom w:val="none" w:sz="0" w:space="0" w:color="auto"/>
        <w:right w:val="none" w:sz="0" w:space="0" w:color="auto"/>
      </w:divBdr>
    </w:div>
    <w:div w:id="438334167">
      <w:bodyDiv w:val="1"/>
      <w:marLeft w:val="0"/>
      <w:marRight w:val="0"/>
      <w:marTop w:val="0"/>
      <w:marBottom w:val="0"/>
      <w:divBdr>
        <w:top w:val="none" w:sz="0" w:space="0" w:color="auto"/>
        <w:left w:val="none" w:sz="0" w:space="0" w:color="auto"/>
        <w:bottom w:val="none" w:sz="0" w:space="0" w:color="auto"/>
        <w:right w:val="none" w:sz="0" w:space="0" w:color="auto"/>
      </w:divBdr>
    </w:div>
    <w:div w:id="438375887">
      <w:bodyDiv w:val="1"/>
      <w:marLeft w:val="0"/>
      <w:marRight w:val="0"/>
      <w:marTop w:val="0"/>
      <w:marBottom w:val="0"/>
      <w:divBdr>
        <w:top w:val="none" w:sz="0" w:space="0" w:color="auto"/>
        <w:left w:val="none" w:sz="0" w:space="0" w:color="auto"/>
        <w:bottom w:val="none" w:sz="0" w:space="0" w:color="auto"/>
        <w:right w:val="none" w:sz="0" w:space="0" w:color="auto"/>
      </w:divBdr>
    </w:div>
    <w:div w:id="438381237">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89497">
      <w:bodyDiv w:val="1"/>
      <w:marLeft w:val="0"/>
      <w:marRight w:val="0"/>
      <w:marTop w:val="0"/>
      <w:marBottom w:val="0"/>
      <w:divBdr>
        <w:top w:val="none" w:sz="0" w:space="0" w:color="auto"/>
        <w:left w:val="none" w:sz="0" w:space="0" w:color="auto"/>
        <w:bottom w:val="none" w:sz="0" w:space="0" w:color="auto"/>
        <w:right w:val="none" w:sz="0" w:space="0" w:color="auto"/>
      </w:divBdr>
    </w:div>
    <w:div w:id="439108265">
      <w:bodyDiv w:val="1"/>
      <w:marLeft w:val="0"/>
      <w:marRight w:val="0"/>
      <w:marTop w:val="0"/>
      <w:marBottom w:val="0"/>
      <w:divBdr>
        <w:top w:val="none" w:sz="0" w:space="0" w:color="auto"/>
        <w:left w:val="none" w:sz="0" w:space="0" w:color="auto"/>
        <w:bottom w:val="none" w:sz="0" w:space="0" w:color="auto"/>
        <w:right w:val="none" w:sz="0" w:space="0" w:color="auto"/>
      </w:divBdr>
    </w:div>
    <w:div w:id="439301377">
      <w:bodyDiv w:val="1"/>
      <w:marLeft w:val="0"/>
      <w:marRight w:val="0"/>
      <w:marTop w:val="0"/>
      <w:marBottom w:val="0"/>
      <w:divBdr>
        <w:top w:val="none" w:sz="0" w:space="0" w:color="auto"/>
        <w:left w:val="none" w:sz="0" w:space="0" w:color="auto"/>
        <w:bottom w:val="none" w:sz="0" w:space="0" w:color="auto"/>
        <w:right w:val="none" w:sz="0" w:space="0" w:color="auto"/>
      </w:divBdr>
    </w:div>
    <w:div w:id="439643945">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299163">
      <w:bodyDiv w:val="1"/>
      <w:marLeft w:val="0"/>
      <w:marRight w:val="0"/>
      <w:marTop w:val="0"/>
      <w:marBottom w:val="0"/>
      <w:divBdr>
        <w:top w:val="none" w:sz="0" w:space="0" w:color="auto"/>
        <w:left w:val="none" w:sz="0" w:space="0" w:color="auto"/>
        <w:bottom w:val="none" w:sz="0" w:space="0" w:color="auto"/>
        <w:right w:val="none" w:sz="0" w:space="0" w:color="auto"/>
      </w:divBdr>
    </w:div>
    <w:div w:id="440534229">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0757853">
      <w:bodyDiv w:val="1"/>
      <w:marLeft w:val="0"/>
      <w:marRight w:val="0"/>
      <w:marTop w:val="0"/>
      <w:marBottom w:val="0"/>
      <w:divBdr>
        <w:top w:val="none" w:sz="0" w:space="0" w:color="auto"/>
        <w:left w:val="none" w:sz="0" w:space="0" w:color="auto"/>
        <w:bottom w:val="none" w:sz="0" w:space="0" w:color="auto"/>
        <w:right w:val="none" w:sz="0" w:space="0" w:color="auto"/>
      </w:divBdr>
    </w:div>
    <w:div w:id="440758210">
      <w:bodyDiv w:val="1"/>
      <w:marLeft w:val="0"/>
      <w:marRight w:val="0"/>
      <w:marTop w:val="0"/>
      <w:marBottom w:val="0"/>
      <w:divBdr>
        <w:top w:val="none" w:sz="0" w:space="0" w:color="auto"/>
        <w:left w:val="none" w:sz="0" w:space="0" w:color="auto"/>
        <w:bottom w:val="none" w:sz="0" w:space="0" w:color="auto"/>
        <w:right w:val="none" w:sz="0" w:space="0" w:color="auto"/>
      </w:divBdr>
    </w:div>
    <w:div w:id="440881623">
      <w:bodyDiv w:val="1"/>
      <w:marLeft w:val="0"/>
      <w:marRight w:val="0"/>
      <w:marTop w:val="0"/>
      <w:marBottom w:val="0"/>
      <w:divBdr>
        <w:top w:val="none" w:sz="0" w:space="0" w:color="auto"/>
        <w:left w:val="none" w:sz="0" w:space="0" w:color="auto"/>
        <w:bottom w:val="none" w:sz="0" w:space="0" w:color="auto"/>
        <w:right w:val="none" w:sz="0" w:space="0" w:color="auto"/>
      </w:divBdr>
    </w:div>
    <w:div w:id="440951315">
      <w:bodyDiv w:val="1"/>
      <w:marLeft w:val="0"/>
      <w:marRight w:val="0"/>
      <w:marTop w:val="0"/>
      <w:marBottom w:val="0"/>
      <w:divBdr>
        <w:top w:val="none" w:sz="0" w:space="0" w:color="auto"/>
        <w:left w:val="none" w:sz="0" w:space="0" w:color="auto"/>
        <w:bottom w:val="none" w:sz="0" w:space="0" w:color="auto"/>
        <w:right w:val="none" w:sz="0" w:space="0" w:color="auto"/>
      </w:divBdr>
    </w:div>
    <w:div w:id="440953479">
      <w:bodyDiv w:val="1"/>
      <w:marLeft w:val="0"/>
      <w:marRight w:val="0"/>
      <w:marTop w:val="0"/>
      <w:marBottom w:val="0"/>
      <w:divBdr>
        <w:top w:val="none" w:sz="0" w:space="0" w:color="auto"/>
        <w:left w:val="none" w:sz="0" w:space="0" w:color="auto"/>
        <w:bottom w:val="none" w:sz="0" w:space="0" w:color="auto"/>
        <w:right w:val="none" w:sz="0" w:space="0" w:color="auto"/>
      </w:divBdr>
    </w:div>
    <w:div w:id="441152046">
      <w:bodyDiv w:val="1"/>
      <w:marLeft w:val="0"/>
      <w:marRight w:val="0"/>
      <w:marTop w:val="0"/>
      <w:marBottom w:val="0"/>
      <w:divBdr>
        <w:top w:val="none" w:sz="0" w:space="0" w:color="auto"/>
        <w:left w:val="none" w:sz="0" w:space="0" w:color="auto"/>
        <w:bottom w:val="none" w:sz="0" w:space="0" w:color="auto"/>
        <w:right w:val="none" w:sz="0" w:space="0" w:color="auto"/>
      </w:divBdr>
    </w:div>
    <w:div w:id="441191569">
      <w:bodyDiv w:val="1"/>
      <w:marLeft w:val="0"/>
      <w:marRight w:val="0"/>
      <w:marTop w:val="0"/>
      <w:marBottom w:val="0"/>
      <w:divBdr>
        <w:top w:val="none" w:sz="0" w:space="0" w:color="auto"/>
        <w:left w:val="none" w:sz="0" w:space="0" w:color="auto"/>
        <w:bottom w:val="none" w:sz="0" w:space="0" w:color="auto"/>
        <w:right w:val="none" w:sz="0" w:space="0" w:color="auto"/>
      </w:divBdr>
    </w:div>
    <w:div w:id="441195663">
      <w:bodyDiv w:val="1"/>
      <w:marLeft w:val="0"/>
      <w:marRight w:val="0"/>
      <w:marTop w:val="0"/>
      <w:marBottom w:val="0"/>
      <w:divBdr>
        <w:top w:val="none" w:sz="0" w:space="0" w:color="auto"/>
        <w:left w:val="none" w:sz="0" w:space="0" w:color="auto"/>
        <w:bottom w:val="none" w:sz="0" w:space="0" w:color="auto"/>
        <w:right w:val="none" w:sz="0" w:space="0" w:color="auto"/>
      </w:divBdr>
    </w:div>
    <w:div w:id="441416170">
      <w:bodyDiv w:val="1"/>
      <w:marLeft w:val="0"/>
      <w:marRight w:val="0"/>
      <w:marTop w:val="0"/>
      <w:marBottom w:val="0"/>
      <w:divBdr>
        <w:top w:val="none" w:sz="0" w:space="0" w:color="auto"/>
        <w:left w:val="none" w:sz="0" w:space="0" w:color="auto"/>
        <w:bottom w:val="none" w:sz="0" w:space="0" w:color="auto"/>
        <w:right w:val="none" w:sz="0" w:space="0" w:color="auto"/>
      </w:divBdr>
    </w:div>
    <w:div w:id="441652692">
      <w:bodyDiv w:val="1"/>
      <w:marLeft w:val="0"/>
      <w:marRight w:val="0"/>
      <w:marTop w:val="0"/>
      <w:marBottom w:val="0"/>
      <w:divBdr>
        <w:top w:val="none" w:sz="0" w:space="0" w:color="auto"/>
        <w:left w:val="none" w:sz="0" w:space="0" w:color="auto"/>
        <w:bottom w:val="none" w:sz="0" w:space="0" w:color="auto"/>
        <w:right w:val="none" w:sz="0" w:space="0" w:color="auto"/>
      </w:divBdr>
    </w:div>
    <w:div w:id="441799853">
      <w:bodyDiv w:val="1"/>
      <w:marLeft w:val="0"/>
      <w:marRight w:val="0"/>
      <w:marTop w:val="0"/>
      <w:marBottom w:val="0"/>
      <w:divBdr>
        <w:top w:val="none" w:sz="0" w:space="0" w:color="auto"/>
        <w:left w:val="none" w:sz="0" w:space="0" w:color="auto"/>
        <w:bottom w:val="none" w:sz="0" w:space="0" w:color="auto"/>
        <w:right w:val="none" w:sz="0" w:space="0" w:color="auto"/>
      </w:divBdr>
    </w:div>
    <w:div w:id="441844971">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310534">
      <w:bodyDiv w:val="1"/>
      <w:marLeft w:val="0"/>
      <w:marRight w:val="0"/>
      <w:marTop w:val="0"/>
      <w:marBottom w:val="0"/>
      <w:divBdr>
        <w:top w:val="none" w:sz="0" w:space="0" w:color="auto"/>
        <w:left w:val="none" w:sz="0" w:space="0" w:color="auto"/>
        <w:bottom w:val="none" w:sz="0" w:space="0" w:color="auto"/>
        <w:right w:val="none" w:sz="0" w:space="0" w:color="auto"/>
      </w:divBdr>
    </w:div>
    <w:div w:id="442384146">
      <w:bodyDiv w:val="1"/>
      <w:marLeft w:val="0"/>
      <w:marRight w:val="0"/>
      <w:marTop w:val="0"/>
      <w:marBottom w:val="0"/>
      <w:divBdr>
        <w:top w:val="none" w:sz="0" w:space="0" w:color="auto"/>
        <w:left w:val="none" w:sz="0" w:space="0" w:color="auto"/>
        <w:bottom w:val="none" w:sz="0" w:space="0" w:color="auto"/>
        <w:right w:val="none" w:sz="0" w:space="0" w:color="auto"/>
      </w:divBdr>
    </w:div>
    <w:div w:id="442503588">
      <w:bodyDiv w:val="1"/>
      <w:marLeft w:val="0"/>
      <w:marRight w:val="0"/>
      <w:marTop w:val="0"/>
      <w:marBottom w:val="0"/>
      <w:divBdr>
        <w:top w:val="none" w:sz="0" w:space="0" w:color="auto"/>
        <w:left w:val="none" w:sz="0" w:space="0" w:color="auto"/>
        <w:bottom w:val="none" w:sz="0" w:space="0" w:color="auto"/>
        <w:right w:val="none" w:sz="0" w:space="0" w:color="auto"/>
      </w:divBdr>
    </w:div>
    <w:div w:id="442843788">
      <w:bodyDiv w:val="1"/>
      <w:marLeft w:val="0"/>
      <w:marRight w:val="0"/>
      <w:marTop w:val="0"/>
      <w:marBottom w:val="0"/>
      <w:divBdr>
        <w:top w:val="none" w:sz="0" w:space="0" w:color="auto"/>
        <w:left w:val="none" w:sz="0" w:space="0" w:color="auto"/>
        <w:bottom w:val="none" w:sz="0" w:space="0" w:color="auto"/>
        <w:right w:val="none" w:sz="0" w:space="0" w:color="auto"/>
      </w:divBdr>
    </w:div>
    <w:div w:id="442964222">
      <w:bodyDiv w:val="1"/>
      <w:marLeft w:val="0"/>
      <w:marRight w:val="0"/>
      <w:marTop w:val="0"/>
      <w:marBottom w:val="0"/>
      <w:divBdr>
        <w:top w:val="none" w:sz="0" w:space="0" w:color="auto"/>
        <w:left w:val="none" w:sz="0" w:space="0" w:color="auto"/>
        <w:bottom w:val="none" w:sz="0" w:space="0" w:color="auto"/>
        <w:right w:val="none" w:sz="0" w:space="0" w:color="auto"/>
      </w:divBdr>
    </w:div>
    <w:div w:id="443305836">
      <w:bodyDiv w:val="1"/>
      <w:marLeft w:val="0"/>
      <w:marRight w:val="0"/>
      <w:marTop w:val="0"/>
      <w:marBottom w:val="0"/>
      <w:divBdr>
        <w:top w:val="none" w:sz="0" w:space="0" w:color="auto"/>
        <w:left w:val="none" w:sz="0" w:space="0" w:color="auto"/>
        <w:bottom w:val="none" w:sz="0" w:space="0" w:color="auto"/>
        <w:right w:val="none" w:sz="0" w:space="0" w:color="auto"/>
      </w:divBdr>
    </w:div>
    <w:div w:id="443429653">
      <w:bodyDiv w:val="1"/>
      <w:marLeft w:val="0"/>
      <w:marRight w:val="0"/>
      <w:marTop w:val="0"/>
      <w:marBottom w:val="0"/>
      <w:divBdr>
        <w:top w:val="none" w:sz="0" w:space="0" w:color="auto"/>
        <w:left w:val="none" w:sz="0" w:space="0" w:color="auto"/>
        <w:bottom w:val="none" w:sz="0" w:space="0" w:color="auto"/>
        <w:right w:val="none" w:sz="0" w:space="0" w:color="auto"/>
      </w:divBdr>
    </w:div>
    <w:div w:id="443498269">
      <w:bodyDiv w:val="1"/>
      <w:marLeft w:val="0"/>
      <w:marRight w:val="0"/>
      <w:marTop w:val="0"/>
      <w:marBottom w:val="0"/>
      <w:divBdr>
        <w:top w:val="none" w:sz="0" w:space="0" w:color="auto"/>
        <w:left w:val="none" w:sz="0" w:space="0" w:color="auto"/>
        <w:bottom w:val="none" w:sz="0" w:space="0" w:color="auto"/>
        <w:right w:val="none" w:sz="0" w:space="0" w:color="auto"/>
      </w:divBdr>
    </w:div>
    <w:div w:id="443694648">
      <w:bodyDiv w:val="1"/>
      <w:marLeft w:val="0"/>
      <w:marRight w:val="0"/>
      <w:marTop w:val="0"/>
      <w:marBottom w:val="0"/>
      <w:divBdr>
        <w:top w:val="none" w:sz="0" w:space="0" w:color="auto"/>
        <w:left w:val="none" w:sz="0" w:space="0" w:color="auto"/>
        <w:bottom w:val="none" w:sz="0" w:space="0" w:color="auto"/>
        <w:right w:val="none" w:sz="0" w:space="0" w:color="auto"/>
      </w:divBdr>
      <w:divsChild>
        <w:div w:id="1701009191">
          <w:marLeft w:val="0"/>
          <w:marRight w:val="0"/>
          <w:marTop w:val="0"/>
          <w:marBottom w:val="0"/>
          <w:divBdr>
            <w:top w:val="none" w:sz="0" w:space="0" w:color="auto"/>
            <w:left w:val="none" w:sz="0" w:space="0" w:color="auto"/>
            <w:bottom w:val="none" w:sz="0" w:space="0" w:color="auto"/>
            <w:right w:val="none" w:sz="0" w:space="0" w:color="auto"/>
          </w:divBdr>
          <w:divsChild>
            <w:div w:id="5707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608">
      <w:bodyDiv w:val="1"/>
      <w:marLeft w:val="0"/>
      <w:marRight w:val="0"/>
      <w:marTop w:val="0"/>
      <w:marBottom w:val="0"/>
      <w:divBdr>
        <w:top w:val="none" w:sz="0" w:space="0" w:color="auto"/>
        <w:left w:val="none" w:sz="0" w:space="0" w:color="auto"/>
        <w:bottom w:val="none" w:sz="0" w:space="0" w:color="auto"/>
        <w:right w:val="none" w:sz="0" w:space="0" w:color="auto"/>
      </w:divBdr>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35385">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1581">
      <w:bodyDiv w:val="1"/>
      <w:marLeft w:val="0"/>
      <w:marRight w:val="0"/>
      <w:marTop w:val="0"/>
      <w:marBottom w:val="0"/>
      <w:divBdr>
        <w:top w:val="none" w:sz="0" w:space="0" w:color="auto"/>
        <w:left w:val="none" w:sz="0" w:space="0" w:color="auto"/>
        <w:bottom w:val="none" w:sz="0" w:space="0" w:color="auto"/>
        <w:right w:val="none" w:sz="0" w:space="0" w:color="auto"/>
      </w:divBdr>
    </w:div>
    <w:div w:id="444429154">
      <w:bodyDiv w:val="1"/>
      <w:marLeft w:val="0"/>
      <w:marRight w:val="0"/>
      <w:marTop w:val="0"/>
      <w:marBottom w:val="0"/>
      <w:divBdr>
        <w:top w:val="none" w:sz="0" w:space="0" w:color="auto"/>
        <w:left w:val="none" w:sz="0" w:space="0" w:color="auto"/>
        <w:bottom w:val="none" w:sz="0" w:space="0" w:color="auto"/>
        <w:right w:val="none" w:sz="0" w:space="0" w:color="auto"/>
      </w:divBdr>
    </w:div>
    <w:div w:id="444469897">
      <w:bodyDiv w:val="1"/>
      <w:marLeft w:val="0"/>
      <w:marRight w:val="0"/>
      <w:marTop w:val="0"/>
      <w:marBottom w:val="0"/>
      <w:divBdr>
        <w:top w:val="none" w:sz="0" w:space="0" w:color="auto"/>
        <w:left w:val="none" w:sz="0" w:space="0" w:color="auto"/>
        <w:bottom w:val="none" w:sz="0" w:space="0" w:color="auto"/>
        <w:right w:val="none" w:sz="0" w:space="0" w:color="auto"/>
      </w:divBdr>
    </w:div>
    <w:div w:id="444813824">
      <w:bodyDiv w:val="1"/>
      <w:marLeft w:val="0"/>
      <w:marRight w:val="0"/>
      <w:marTop w:val="0"/>
      <w:marBottom w:val="0"/>
      <w:divBdr>
        <w:top w:val="none" w:sz="0" w:space="0" w:color="auto"/>
        <w:left w:val="none" w:sz="0" w:space="0" w:color="auto"/>
        <w:bottom w:val="none" w:sz="0" w:space="0" w:color="auto"/>
        <w:right w:val="none" w:sz="0" w:space="0" w:color="auto"/>
      </w:divBdr>
    </w:div>
    <w:div w:id="444883235">
      <w:bodyDiv w:val="1"/>
      <w:marLeft w:val="0"/>
      <w:marRight w:val="0"/>
      <w:marTop w:val="0"/>
      <w:marBottom w:val="0"/>
      <w:divBdr>
        <w:top w:val="none" w:sz="0" w:space="0" w:color="auto"/>
        <w:left w:val="none" w:sz="0" w:space="0" w:color="auto"/>
        <w:bottom w:val="none" w:sz="0" w:space="0" w:color="auto"/>
        <w:right w:val="none" w:sz="0" w:space="0" w:color="auto"/>
      </w:divBdr>
    </w:div>
    <w:div w:id="445346983">
      <w:bodyDiv w:val="1"/>
      <w:marLeft w:val="0"/>
      <w:marRight w:val="0"/>
      <w:marTop w:val="0"/>
      <w:marBottom w:val="0"/>
      <w:divBdr>
        <w:top w:val="none" w:sz="0" w:space="0" w:color="auto"/>
        <w:left w:val="none" w:sz="0" w:space="0" w:color="auto"/>
        <w:bottom w:val="none" w:sz="0" w:space="0" w:color="auto"/>
        <w:right w:val="none" w:sz="0" w:space="0" w:color="auto"/>
      </w:divBdr>
    </w:div>
    <w:div w:id="445657472">
      <w:bodyDiv w:val="1"/>
      <w:marLeft w:val="0"/>
      <w:marRight w:val="0"/>
      <w:marTop w:val="0"/>
      <w:marBottom w:val="0"/>
      <w:divBdr>
        <w:top w:val="none" w:sz="0" w:space="0" w:color="auto"/>
        <w:left w:val="none" w:sz="0" w:space="0" w:color="auto"/>
        <w:bottom w:val="none" w:sz="0" w:space="0" w:color="auto"/>
        <w:right w:val="none" w:sz="0" w:space="0" w:color="auto"/>
      </w:divBdr>
    </w:div>
    <w:div w:id="445930395">
      <w:bodyDiv w:val="1"/>
      <w:marLeft w:val="0"/>
      <w:marRight w:val="0"/>
      <w:marTop w:val="0"/>
      <w:marBottom w:val="0"/>
      <w:divBdr>
        <w:top w:val="none" w:sz="0" w:space="0" w:color="auto"/>
        <w:left w:val="none" w:sz="0" w:space="0" w:color="auto"/>
        <w:bottom w:val="none" w:sz="0" w:space="0" w:color="auto"/>
        <w:right w:val="none" w:sz="0" w:space="0" w:color="auto"/>
      </w:divBdr>
    </w:div>
    <w:div w:id="445930976">
      <w:bodyDiv w:val="1"/>
      <w:marLeft w:val="0"/>
      <w:marRight w:val="0"/>
      <w:marTop w:val="0"/>
      <w:marBottom w:val="0"/>
      <w:divBdr>
        <w:top w:val="none" w:sz="0" w:space="0" w:color="auto"/>
        <w:left w:val="none" w:sz="0" w:space="0" w:color="auto"/>
        <w:bottom w:val="none" w:sz="0" w:space="0" w:color="auto"/>
        <w:right w:val="none" w:sz="0" w:space="0" w:color="auto"/>
      </w:divBdr>
    </w:div>
    <w:div w:id="446000277">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310800">
      <w:bodyDiv w:val="1"/>
      <w:marLeft w:val="0"/>
      <w:marRight w:val="0"/>
      <w:marTop w:val="0"/>
      <w:marBottom w:val="0"/>
      <w:divBdr>
        <w:top w:val="none" w:sz="0" w:space="0" w:color="auto"/>
        <w:left w:val="none" w:sz="0" w:space="0" w:color="auto"/>
        <w:bottom w:val="none" w:sz="0" w:space="0" w:color="auto"/>
        <w:right w:val="none" w:sz="0" w:space="0" w:color="auto"/>
      </w:divBdr>
    </w:div>
    <w:div w:id="446508094">
      <w:bodyDiv w:val="1"/>
      <w:marLeft w:val="0"/>
      <w:marRight w:val="0"/>
      <w:marTop w:val="0"/>
      <w:marBottom w:val="0"/>
      <w:divBdr>
        <w:top w:val="none" w:sz="0" w:space="0" w:color="auto"/>
        <w:left w:val="none" w:sz="0" w:space="0" w:color="auto"/>
        <w:bottom w:val="none" w:sz="0" w:space="0" w:color="auto"/>
        <w:right w:val="none" w:sz="0" w:space="0" w:color="auto"/>
      </w:divBdr>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12460">
      <w:bodyDiv w:val="1"/>
      <w:marLeft w:val="0"/>
      <w:marRight w:val="0"/>
      <w:marTop w:val="0"/>
      <w:marBottom w:val="0"/>
      <w:divBdr>
        <w:top w:val="none" w:sz="0" w:space="0" w:color="auto"/>
        <w:left w:val="none" w:sz="0" w:space="0" w:color="auto"/>
        <w:bottom w:val="none" w:sz="0" w:space="0" w:color="auto"/>
        <w:right w:val="none" w:sz="0" w:space="0" w:color="auto"/>
      </w:divBdr>
    </w:div>
    <w:div w:id="446852566">
      <w:bodyDiv w:val="1"/>
      <w:marLeft w:val="0"/>
      <w:marRight w:val="0"/>
      <w:marTop w:val="0"/>
      <w:marBottom w:val="0"/>
      <w:divBdr>
        <w:top w:val="none" w:sz="0" w:space="0" w:color="auto"/>
        <w:left w:val="none" w:sz="0" w:space="0" w:color="auto"/>
        <w:bottom w:val="none" w:sz="0" w:space="0" w:color="auto"/>
        <w:right w:val="none" w:sz="0" w:space="0" w:color="auto"/>
      </w:divBdr>
    </w:div>
    <w:div w:id="446854285">
      <w:bodyDiv w:val="1"/>
      <w:marLeft w:val="0"/>
      <w:marRight w:val="0"/>
      <w:marTop w:val="0"/>
      <w:marBottom w:val="0"/>
      <w:divBdr>
        <w:top w:val="none" w:sz="0" w:space="0" w:color="auto"/>
        <w:left w:val="none" w:sz="0" w:space="0" w:color="auto"/>
        <w:bottom w:val="none" w:sz="0" w:space="0" w:color="auto"/>
        <w:right w:val="none" w:sz="0" w:space="0" w:color="auto"/>
      </w:divBdr>
    </w:div>
    <w:div w:id="446896247">
      <w:bodyDiv w:val="1"/>
      <w:marLeft w:val="0"/>
      <w:marRight w:val="0"/>
      <w:marTop w:val="0"/>
      <w:marBottom w:val="0"/>
      <w:divBdr>
        <w:top w:val="none" w:sz="0" w:space="0" w:color="auto"/>
        <w:left w:val="none" w:sz="0" w:space="0" w:color="auto"/>
        <w:bottom w:val="none" w:sz="0" w:space="0" w:color="auto"/>
        <w:right w:val="none" w:sz="0" w:space="0" w:color="auto"/>
      </w:divBdr>
    </w:div>
    <w:div w:id="447162023">
      <w:bodyDiv w:val="1"/>
      <w:marLeft w:val="0"/>
      <w:marRight w:val="0"/>
      <w:marTop w:val="0"/>
      <w:marBottom w:val="0"/>
      <w:divBdr>
        <w:top w:val="none" w:sz="0" w:space="0" w:color="auto"/>
        <w:left w:val="none" w:sz="0" w:space="0" w:color="auto"/>
        <w:bottom w:val="none" w:sz="0" w:space="0" w:color="auto"/>
        <w:right w:val="none" w:sz="0" w:space="0" w:color="auto"/>
      </w:divBdr>
    </w:div>
    <w:div w:id="447242997">
      <w:bodyDiv w:val="1"/>
      <w:marLeft w:val="0"/>
      <w:marRight w:val="0"/>
      <w:marTop w:val="0"/>
      <w:marBottom w:val="0"/>
      <w:divBdr>
        <w:top w:val="none" w:sz="0" w:space="0" w:color="auto"/>
        <w:left w:val="none" w:sz="0" w:space="0" w:color="auto"/>
        <w:bottom w:val="none" w:sz="0" w:space="0" w:color="auto"/>
        <w:right w:val="none" w:sz="0" w:space="0" w:color="auto"/>
      </w:divBdr>
    </w:div>
    <w:div w:id="447311071">
      <w:bodyDiv w:val="1"/>
      <w:marLeft w:val="0"/>
      <w:marRight w:val="0"/>
      <w:marTop w:val="0"/>
      <w:marBottom w:val="0"/>
      <w:divBdr>
        <w:top w:val="none" w:sz="0" w:space="0" w:color="auto"/>
        <w:left w:val="none" w:sz="0" w:space="0" w:color="auto"/>
        <w:bottom w:val="none" w:sz="0" w:space="0" w:color="auto"/>
        <w:right w:val="none" w:sz="0" w:space="0" w:color="auto"/>
      </w:divBdr>
    </w:div>
    <w:div w:id="447435888">
      <w:bodyDiv w:val="1"/>
      <w:marLeft w:val="0"/>
      <w:marRight w:val="0"/>
      <w:marTop w:val="0"/>
      <w:marBottom w:val="0"/>
      <w:divBdr>
        <w:top w:val="none" w:sz="0" w:space="0" w:color="auto"/>
        <w:left w:val="none" w:sz="0" w:space="0" w:color="auto"/>
        <w:bottom w:val="none" w:sz="0" w:space="0" w:color="auto"/>
        <w:right w:val="none" w:sz="0" w:space="0" w:color="auto"/>
      </w:divBdr>
    </w:div>
    <w:div w:id="447480072">
      <w:bodyDiv w:val="1"/>
      <w:marLeft w:val="0"/>
      <w:marRight w:val="0"/>
      <w:marTop w:val="0"/>
      <w:marBottom w:val="0"/>
      <w:divBdr>
        <w:top w:val="none" w:sz="0" w:space="0" w:color="auto"/>
        <w:left w:val="none" w:sz="0" w:space="0" w:color="auto"/>
        <w:bottom w:val="none" w:sz="0" w:space="0" w:color="auto"/>
        <w:right w:val="none" w:sz="0" w:space="0" w:color="auto"/>
      </w:divBdr>
    </w:div>
    <w:div w:id="447507547">
      <w:bodyDiv w:val="1"/>
      <w:marLeft w:val="0"/>
      <w:marRight w:val="0"/>
      <w:marTop w:val="0"/>
      <w:marBottom w:val="0"/>
      <w:divBdr>
        <w:top w:val="none" w:sz="0" w:space="0" w:color="auto"/>
        <w:left w:val="none" w:sz="0" w:space="0" w:color="auto"/>
        <w:bottom w:val="none" w:sz="0" w:space="0" w:color="auto"/>
        <w:right w:val="none" w:sz="0" w:space="0" w:color="auto"/>
      </w:divBdr>
    </w:div>
    <w:div w:id="447705119">
      <w:bodyDiv w:val="1"/>
      <w:marLeft w:val="0"/>
      <w:marRight w:val="0"/>
      <w:marTop w:val="0"/>
      <w:marBottom w:val="0"/>
      <w:divBdr>
        <w:top w:val="none" w:sz="0" w:space="0" w:color="auto"/>
        <w:left w:val="none" w:sz="0" w:space="0" w:color="auto"/>
        <w:bottom w:val="none" w:sz="0" w:space="0" w:color="auto"/>
        <w:right w:val="none" w:sz="0" w:space="0" w:color="auto"/>
      </w:divBdr>
    </w:div>
    <w:div w:id="448210701">
      <w:bodyDiv w:val="1"/>
      <w:marLeft w:val="0"/>
      <w:marRight w:val="0"/>
      <w:marTop w:val="0"/>
      <w:marBottom w:val="0"/>
      <w:divBdr>
        <w:top w:val="none" w:sz="0" w:space="0" w:color="auto"/>
        <w:left w:val="none" w:sz="0" w:space="0" w:color="auto"/>
        <w:bottom w:val="none" w:sz="0" w:space="0" w:color="auto"/>
        <w:right w:val="none" w:sz="0" w:space="0" w:color="auto"/>
      </w:divBdr>
    </w:div>
    <w:div w:id="448428079">
      <w:bodyDiv w:val="1"/>
      <w:marLeft w:val="0"/>
      <w:marRight w:val="0"/>
      <w:marTop w:val="0"/>
      <w:marBottom w:val="0"/>
      <w:divBdr>
        <w:top w:val="none" w:sz="0" w:space="0" w:color="auto"/>
        <w:left w:val="none" w:sz="0" w:space="0" w:color="auto"/>
        <w:bottom w:val="none" w:sz="0" w:space="0" w:color="auto"/>
        <w:right w:val="none" w:sz="0" w:space="0" w:color="auto"/>
      </w:divBdr>
    </w:div>
    <w:div w:id="448429682">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621870">
      <w:bodyDiv w:val="1"/>
      <w:marLeft w:val="0"/>
      <w:marRight w:val="0"/>
      <w:marTop w:val="0"/>
      <w:marBottom w:val="0"/>
      <w:divBdr>
        <w:top w:val="none" w:sz="0" w:space="0" w:color="auto"/>
        <w:left w:val="none" w:sz="0" w:space="0" w:color="auto"/>
        <w:bottom w:val="none" w:sz="0" w:space="0" w:color="auto"/>
        <w:right w:val="none" w:sz="0" w:space="0" w:color="auto"/>
      </w:divBdr>
    </w:div>
    <w:div w:id="448814445">
      <w:bodyDiv w:val="1"/>
      <w:marLeft w:val="0"/>
      <w:marRight w:val="0"/>
      <w:marTop w:val="0"/>
      <w:marBottom w:val="0"/>
      <w:divBdr>
        <w:top w:val="none" w:sz="0" w:space="0" w:color="auto"/>
        <w:left w:val="none" w:sz="0" w:space="0" w:color="auto"/>
        <w:bottom w:val="none" w:sz="0" w:space="0" w:color="auto"/>
        <w:right w:val="none" w:sz="0" w:space="0" w:color="auto"/>
      </w:divBdr>
    </w:div>
    <w:div w:id="448864025">
      <w:bodyDiv w:val="1"/>
      <w:marLeft w:val="0"/>
      <w:marRight w:val="0"/>
      <w:marTop w:val="0"/>
      <w:marBottom w:val="0"/>
      <w:divBdr>
        <w:top w:val="none" w:sz="0" w:space="0" w:color="auto"/>
        <w:left w:val="none" w:sz="0" w:space="0" w:color="auto"/>
        <w:bottom w:val="none" w:sz="0" w:space="0" w:color="auto"/>
        <w:right w:val="none" w:sz="0" w:space="0" w:color="auto"/>
      </w:divBdr>
    </w:div>
    <w:div w:id="448938715">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5348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083520">
      <w:bodyDiv w:val="1"/>
      <w:marLeft w:val="0"/>
      <w:marRight w:val="0"/>
      <w:marTop w:val="0"/>
      <w:marBottom w:val="0"/>
      <w:divBdr>
        <w:top w:val="none" w:sz="0" w:space="0" w:color="auto"/>
        <w:left w:val="none" w:sz="0" w:space="0" w:color="auto"/>
        <w:bottom w:val="none" w:sz="0" w:space="0" w:color="auto"/>
        <w:right w:val="none" w:sz="0" w:space="0" w:color="auto"/>
      </w:divBdr>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89208">
      <w:bodyDiv w:val="1"/>
      <w:marLeft w:val="0"/>
      <w:marRight w:val="0"/>
      <w:marTop w:val="0"/>
      <w:marBottom w:val="0"/>
      <w:divBdr>
        <w:top w:val="none" w:sz="0" w:space="0" w:color="auto"/>
        <w:left w:val="none" w:sz="0" w:space="0" w:color="auto"/>
        <w:bottom w:val="none" w:sz="0" w:space="0" w:color="auto"/>
        <w:right w:val="none" w:sz="0" w:space="0" w:color="auto"/>
      </w:divBdr>
    </w:div>
    <w:div w:id="449664568">
      <w:bodyDiv w:val="1"/>
      <w:marLeft w:val="0"/>
      <w:marRight w:val="0"/>
      <w:marTop w:val="0"/>
      <w:marBottom w:val="0"/>
      <w:divBdr>
        <w:top w:val="none" w:sz="0" w:space="0" w:color="auto"/>
        <w:left w:val="none" w:sz="0" w:space="0" w:color="auto"/>
        <w:bottom w:val="none" w:sz="0" w:space="0" w:color="auto"/>
        <w:right w:val="none" w:sz="0" w:space="0" w:color="auto"/>
      </w:divBdr>
    </w:div>
    <w:div w:id="449739757">
      <w:bodyDiv w:val="1"/>
      <w:marLeft w:val="0"/>
      <w:marRight w:val="0"/>
      <w:marTop w:val="0"/>
      <w:marBottom w:val="0"/>
      <w:divBdr>
        <w:top w:val="none" w:sz="0" w:space="0" w:color="auto"/>
        <w:left w:val="none" w:sz="0" w:space="0" w:color="auto"/>
        <w:bottom w:val="none" w:sz="0" w:space="0" w:color="auto"/>
        <w:right w:val="none" w:sz="0" w:space="0" w:color="auto"/>
      </w:divBdr>
    </w:div>
    <w:div w:id="449782019">
      <w:bodyDiv w:val="1"/>
      <w:marLeft w:val="0"/>
      <w:marRight w:val="0"/>
      <w:marTop w:val="0"/>
      <w:marBottom w:val="0"/>
      <w:divBdr>
        <w:top w:val="none" w:sz="0" w:space="0" w:color="auto"/>
        <w:left w:val="none" w:sz="0" w:space="0" w:color="auto"/>
        <w:bottom w:val="none" w:sz="0" w:space="0" w:color="auto"/>
        <w:right w:val="none" w:sz="0" w:space="0" w:color="auto"/>
      </w:divBdr>
    </w:div>
    <w:div w:id="449783671">
      <w:bodyDiv w:val="1"/>
      <w:marLeft w:val="0"/>
      <w:marRight w:val="0"/>
      <w:marTop w:val="0"/>
      <w:marBottom w:val="0"/>
      <w:divBdr>
        <w:top w:val="none" w:sz="0" w:space="0" w:color="auto"/>
        <w:left w:val="none" w:sz="0" w:space="0" w:color="auto"/>
        <w:bottom w:val="none" w:sz="0" w:space="0" w:color="auto"/>
        <w:right w:val="none" w:sz="0" w:space="0" w:color="auto"/>
      </w:divBdr>
    </w:div>
    <w:div w:id="450129656">
      <w:bodyDiv w:val="1"/>
      <w:marLeft w:val="0"/>
      <w:marRight w:val="0"/>
      <w:marTop w:val="0"/>
      <w:marBottom w:val="0"/>
      <w:divBdr>
        <w:top w:val="none" w:sz="0" w:space="0" w:color="auto"/>
        <w:left w:val="none" w:sz="0" w:space="0" w:color="auto"/>
        <w:bottom w:val="none" w:sz="0" w:space="0" w:color="auto"/>
        <w:right w:val="none" w:sz="0" w:space="0" w:color="auto"/>
      </w:divBdr>
    </w:div>
    <w:div w:id="450630969">
      <w:bodyDiv w:val="1"/>
      <w:marLeft w:val="0"/>
      <w:marRight w:val="0"/>
      <w:marTop w:val="0"/>
      <w:marBottom w:val="0"/>
      <w:divBdr>
        <w:top w:val="none" w:sz="0" w:space="0" w:color="auto"/>
        <w:left w:val="none" w:sz="0" w:space="0" w:color="auto"/>
        <w:bottom w:val="none" w:sz="0" w:space="0" w:color="auto"/>
        <w:right w:val="none" w:sz="0" w:space="0" w:color="auto"/>
      </w:divBdr>
    </w:div>
    <w:div w:id="450634140">
      <w:bodyDiv w:val="1"/>
      <w:marLeft w:val="0"/>
      <w:marRight w:val="0"/>
      <w:marTop w:val="0"/>
      <w:marBottom w:val="0"/>
      <w:divBdr>
        <w:top w:val="none" w:sz="0" w:space="0" w:color="auto"/>
        <w:left w:val="none" w:sz="0" w:space="0" w:color="auto"/>
        <w:bottom w:val="none" w:sz="0" w:space="0" w:color="auto"/>
        <w:right w:val="none" w:sz="0" w:space="0" w:color="auto"/>
      </w:divBdr>
    </w:div>
    <w:div w:id="450782090">
      <w:bodyDiv w:val="1"/>
      <w:marLeft w:val="0"/>
      <w:marRight w:val="0"/>
      <w:marTop w:val="0"/>
      <w:marBottom w:val="0"/>
      <w:divBdr>
        <w:top w:val="none" w:sz="0" w:space="0" w:color="auto"/>
        <w:left w:val="none" w:sz="0" w:space="0" w:color="auto"/>
        <w:bottom w:val="none" w:sz="0" w:space="0" w:color="auto"/>
        <w:right w:val="none" w:sz="0" w:space="0" w:color="auto"/>
      </w:divBdr>
    </w:div>
    <w:div w:id="450827174">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174442">
      <w:bodyDiv w:val="1"/>
      <w:marLeft w:val="0"/>
      <w:marRight w:val="0"/>
      <w:marTop w:val="0"/>
      <w:marBottom w:val="0"/>
      <w:divBdr>
        <w:top w:val="none" w:sz="0" w:space="0" w:color="auto"/>
        <w:left w:val="none" w:sz="0" w:space="0" w:color="auto"/>
        <w:bottom w:val="none" w:sz="0" w:space="0" w:color="auto"/>
        <w:right w:val="none" w:sz="0" w:space="0" w:color="auto"/>
      </w:divBdr>
    </w:div>
    <w:div w:id="451437126">
      <w:bodyDiv w:val="1"/>
      <w:marLeft w:val="0"/>
      <w:marRight w:val="0"/>
      <w:marTop w:val="0"/>
      <w:marBottom w:val="0"/>
      <w:divBdr>
        <w:top w:val="none" w:sz="0" w:space="0" w:color="auto"/>
        <w:left w:val="none" w:sz="0" w:space="0" w:color="auto"/>
        <w:bottom w:val="none" w:sz="0" w:space="0" w:color="auto"/>
        <w:right w:val="none" w:sz="0" w:space="0" w:color="auto"/>
      </w:divBdr>
    </w:div>
    <w:div w:id="451481232">
      <w:bodyDiv w:val="1"/>
      <w:marLeft w:val="0"/>
      <w:marRight w:val="0"/>
      <w:marTop w:val="0"/>
      <w:marBottom w:val="0"/>
      <w:divBdr>
        <w:top w:val="none" w:sz="0" w:space="0" w:color="auto"/>
        <w:left w:val="none" w:sz="0" w:space="0" w:color="auto"/>
        <w:bottom w:val="none" w:sz="0" w:space="0" w:color="auto"/>
        <w:right w:val="none" w:sz="0" w:space="0" w:color="auto"/>
      </w:divBdr>
    </w:div>
    <w:div w:id="451485197">
      <w:bodyDiv w:val="1"/>
      <w:marLeft w:val="0"/>
      <w:marRight w:val="0"/>
      <w:marTop w:val="0"/>
      <w:marBottom w:val="0"/>
      <w:divBdr>
        <w:top w:val="none" w:sz="0" w:space="0" w:color="auto"/>
        <w:left w:val="none" w:sz="0" w:space="0" w:color="auto"/>
        <w:bottom w:val="none" w:sz="0" w:space="0" w:color="auto"/>
        <w:right w:val="none" w:sz="0" w:space="0" w:color="auto"/>
      </w:divBdr>
    </w:div>
    <w:div w:id="451629878">
      <w:bodyDiv w:val="1"/>
      <w:marLeft w:val="0"/>
      <w:marRight w:val="0"/>
      <w:marTop w:val="0"/>
      <w:marBottom w:val="0"/>
      <w:divBdr>
        <w:top w:val="none" w:sz="0" w:space="0" w:color="auto"/>
        <w:left w:val="none" w:sz="0" w:space="0" w:color="auto"/>
        <w:bottom w:val="none" w:sz="0" w:space="0" w:color="auto"/>
        <w:right w:val="none" w:sz="0" w:space="0" w:color="auto"/>
      </w:divBdr>
    </w:div>
    <w:div w:id="451636127">
      <w:bodyDiv w:val="1"/>
      <w:marLeft w:val="0"/>
      <w:marRight w:val="0"/>
      <w:marTop w:val="0"/>
      <w:marBottom w:val="0"/>
      <w:divBdr>
        <w:top w:val="none" w:sz="0" w:space="0" w:color="auto"/>
        <w:left w:val="none" w:sz="0" w:space="0" w:color="auto"/>
        <w:bottom w:val="none" w:sz="0" w:space="0" w:color="auto"/>
        <w:right w:val="none" w:sz="0" w:space="0" w:color="auto"/>
      </w:divBdr>
    </w:div>
    <w:div w:id="451900381">
      <w:bodyDiv w:val="1"/>
      <w:marLeft w:val="0"/>
      <w:marRight w:val="0"/>
      <w:marTop w:val="0"/>
      <w:marBottom w:val="0"/>
      <w:divBdr>
        <w:top w:val="none" w:sz="0" w:space="0" w:color="auto"/>
        <w:left w:val="none" w:sz="0" w:space="0" w:color="auto"/>
        <w:bottom w:val="none" w:sz="0" w:space="0" w:color="auto"/>
        <w:right w:val="none" w:sz="0" w:space="0" w:color="auto"/>
      </w:divBdr>
    </w:div>
    <w:div w:id="452094158">
      <w:bodyDiv w:val="1"/>
      <w:marLeft w:val="0"/>
      <w:marRight w:val="0"/>
      <w:marTop w:val="0"/>
      <w:marBottom w:val="0"/>
      <w:divBdr>
        <w:top w:val="none" w:sz="0" w:space="0" w:color="auto"/>
        <w:left w:val="none" w:sz="0" w:space="0" w:color="auto"/>
        <w:bottom w:val="none" w:sz="0" w:space="0" w:color="auto"/>
        <w:right w:val="none" w:sz="0" w:space="0" w:color="auto"/>
      </w:divBdr>
    </w:div>
    <w:div w:id="452135685">
      <w:bodyDiv w:val="1"/>
      <w:marLeft w:val="0"/>
      <w:marRight w:val="0"/>
      <w:marTop w:val="0"/>
      <w:marBottom w:val="0"/>
      <w:divBdr>
        <w:top w:val="none" w:sz="0" w:space="0" w:color="auto"/>
        <w:left w:val="none" w:sz="0" w:space="0" w:color="auto"/>
        <w:bottom w:val="none" w:sz="0" w:space="0" w:color="auto"/>
        <w:right w:val="none" w:sz="0" w:space="0" w:color="auto"/>
      </w:divBdr>
    </w:div>
    <w:div w:id="452141193">
      <w:bodyDiv w:val="1"/>
      <w:marLeft w:val="0"/>
      <w:marRight w:val="0"/>
      <w:marTop w:val="0"/>
      <w:marBottom w:val="0"/>
      <w:divBdr>
        <w:top w:val="none" w:sz="0" w:space="0" w:color="auto"/>
        <w:left w:val="none" w:sz="0" w:space="0" w:color="auto"/>
        <w:bottom w:val="none" w:sz="0" w:space="0" w:color="auto"/>
        <w:right w:val="none" w:sz="0" w:space="0" w:color="auto"/>
      </w:divBdr>
    </w:div>
    <w:div w:id="452555606">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141764">
      <w:bodyDiv w:val="1"/>
      <w:marLeft w:val="0"/>
      <w:marRight w:val="0"/>
      <w:marTop w:val="0"/>
      <w:marBottom w:val="0"/>
      <w:divBdr>
        <w:top w:val="none" w:sz="0" w:space="0" w:color="auto"/>
        <w:left w:val="none" w:sz="0" w:space="0" w:color="auto"/>
        <w:bottom w:val="none" w:sz="0" w:space="0" w:color="auto"/>
        <w:right w:val="none" w:sz="0" w:space="0" w:color="auto"/>
      </w:divBdr>
    </w:div>
    <w:div w:id="453213267">
      <w:bodyDiv w:val="1"/>
      <w:marLeft w:val="0"/>
      <w:marRight w:val="0"/>
      <w:marTop w:val="0"/>
      <w:marBottom w:val="0"/>
      <w:divBdr>
        <w:top w:val="none" w:sz="0" w:space="0" w:color="auto"/>
        <w:left w:val="none" w:sz="0" w:space="0" w:color="auto"/>
        <w:bottom w:val="none" w:sz="0" w:space="0" w:color="auto"/>
        <w:right w:val="none" w:sz="0" w:space="0" w:color="auto"/>
      </w:divBdr>
    </w:div>
    <w:div w:id="453252222">
      <w:bodyDiv w:val="1"/>
      <w:marLeft w:val="0"/>
      <w:marRight w:val="0"/>
      <w:marTop w:val="0"/>
      <w:marBottom w:val="0"/>
      <w:divBdr>
        <w:top w:val="none" w:sz="0" w:space="0" w:color="auto"/>
        <w:left w:val="none" w:sz="0" w:space="0" w:color="auto"/>
        <w:bottom w:val="none" w:sz="0" w:space="0" w:color="auto"/>
        <w:right w:val="none" w:sz="0" w:space="0" w:color="auto"/>
      </w:divBdr>
    </w:div>
    <w:div w:id="453521933">
      <w:bodyDiv w:val="1"/>
      <w:marLeft w:val="0"/>
      <w:marRight w:val="0"/>
      <w:marTop w:val="0"/>
      <w:marBottom w:val="0"/>
      <w:divBdr>
        <w:top w:val="none" w:sz="0" w:space="0" w:color="auto"/>
        <w:left w:val="none" w:sz="0" w:space="0" w:color="auto"/>
        <w:bottom w:val="none" w:sz="0" w:space="0" w:color="auto"/>
        <w:right w:val="none" w:sz="0" w:space="0" w:color="auto"/>
      </w:divBdr>
    </w:div>
    <w:div w:id="453525396">
      <w:bodyDiv w:val="1"/>
      <w:marLeft w:val="0"/>
      <w:marRight w:val="0"/>
      <w:marTop w:val="0"/>
      <w:marBottom w:val="0"/>
      <w:divBdr>
        <w:top w:val="none" w:sz="0" w:space="0" w:color="auto"/>
        <w:left w:val="none" w:sz="0" w:space="0" w:color="auto"/>
        <w:bottom w:val="none" w:sz="0" w:space="0" w:color="auto"/>
        <w:right w:val="none" w:sz="0" w:space="0" w:color="auto"/>
      </w:divBdr>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1152">
      <w:bodyDiv w:val="1"/>
      <w:marLeft w:val="0"/>
      <w:marRight w:val="0"/>
      <w:marTop w:val="0"/>
      <w:marBottom w:val="0"/>
      <w:divBdr>
        <w:top w:val="none" w:sz="0" w:space="0" w:color="auto"/>
        <w:left w:val="none" w:sz="0" w:space="0" w:color="auto"/>
        <w:bottom w:val="none" w:sz="0" w:space="0" w:color="auto"/>
        <w:right w:val="none" w:sz="0" w:space="0" w:color="auto"/>
      </w:divBdr>
    </w:div>
    <w:div w:id="454442752">
      <w:bodyDiv w:val="1"/>
      <w:marLeft w:val="0"/>
      <w:marRight w:val="0"/>
      <w:marTop w:val="0"/>
      <w:marBottom w:val="0"/>
      <w:divBdr>
        <w:top w:val="none" w:sz="0" w:space="0" w:color="auto"/>
        <w:left w:val="none" w:sz="0" w:space="0" w:color="auto"/>
        <w:bottom w:val="none" w:sz="0" w:space="0" w:color="auto"/>
        <w:right w:val="none" w:sz="0" w:space="0" w:color="auto"/>
      </w:divBdr>
    </w:div>
    <w:div w:id="454523395">
      <w:bodyDiv w:val="1"/>
      <w:marLeft w:val="0"/>
      <w:marRight w:val="0"/>
      <w:marTop w:val="0"/>
      <w:marBottom w:val="0"/>
      <w:divBdr>
        <w:top w:val="none" w:sz="0" w:space="0" w:color="auto"/>
        <w:left w:val="none" w:sz="0" w:space="0" w:color="auto"/>
        <w:bottom w:val="none" w:sz="0" w:space="0" w:color="auto"/>
        <w:right w:val="none" w:sz="0" w:space="0" w:color="auto"/>
      </w:divBdr>
    </w:div>
    <w:div w:id="454640845">
      <w:bodyDiv w:val="1"/>
      <w:marLeft w:val="0"/>
      <w:marRight w:val="0"/>
      <w:marTop w:val="0"/>
      <w:marBottom w:val="0"/>
      <w:divBdr>
        <w:top w:val="none" w:sz="0" w:space="0" w:color="auto"/>
        <w:left w:val="none" w:sz="0" w:space="0" w:color="auto"/>
        <w:bottom w:val="none" w:sz="0" w:space="0" w:color="auto"/>
        <w:right w:val="none" w:sz="0" w:space="0" w:color="auto"/>
      </w:divBdr>
    </w:div>
    <w:div w:id="454720832">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06106">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982671">
      <w:bodyDiv w:val="1"/>
      <w:marLeft w:val="0"/>
      <w:marRight w:val="0"/>
      <w:marTop w:val="0"/>
      <w:marBottom w:val="0"/>
      <w:divBdr>
        <w:top w:val="none" w:sz="0" w:space="0" w:color="auto"/>
        <w:left w:val="none" w:sz="0" w:space="0" w:color="auto"/>
        <w:bottom w:val="none" w:sz="0" w:space="0" w:color="auto"/>
        <w:right w:val="none" w:sz="0" w:space="0" w:color="auto"/>
      </w:divBdr>
    </w:div>
    <w:div w:id="455025168">
      <w:bodyDiv w:val="1"/>
      <w:marLeft w:val="0"/>
      <w:marRight w:val="0"/>
      <w:marTop w:val="0"/>
      <w:marBottom w:val="0"/>
      <w:divBdr>
        <w:top w:val="none" w:sz="0" w:space="0" w:color="auto"/>
        <w:left w:val="none" w:sz="0" w:space="0" w:color="auto"/>
        <w:bottom w:val="none" w:sz="0" w:space="0" w:color="auto"/>
        <w:right w:val="none" w:sz="0" w:space="0" w:color="auto"/>
      </w:divBdr>
    </w:div>
    <w:div w:id="455177903">
      <w:bodyDiv w:val="1"/>
      <w:marLeft w:val="0"/>
      <w:marRight w:val="0"/>
      <w:marTop w:val="0"/>
      <w:marBottom w:val="0"/>
      <w:divBdr>
        <w:top w:val="none" w:sz="0" w:space="0" w:color="auto"/>
        <w:left w:val="none" w:sz="0" w:space="0" w:color="auto"/>
        <w:bottom w:val="none" w:sz="0" w:space="0" w:color="auto"/>
        <w:right w:val="none" w:sz="0" w:space="0" w:color="auto"/>
      </w:divBdr>
    </w:div>
    <w:div w:id="455294571">
      <w:bodyDiv w:val="1"/>
      <w:marLeft w:val="0"/>
      <w:marRight w:val="0"/>
      <w:marTop w:val="0"/>
      <w:marBottom w:val="0"/>
      <w:divBdr>
        <w:top w:val="none" w:sz="0" w:space="0" w:color="auto"/>
        <w:left w:val="none" w:sz="0" w:space="0" w:color="auto"/>
        <w:bottom w:val="none" w:sz="0" w:space="0" w:color="auto"/>
        <w:right w:val="none" w:sz="0" w:space="0" w:color="auto"/>
      </w:divBdr>
    </w:div>
    <w:div w:id="455294595">
      <w:bodyDiv w:val="1"/>
      <w:marLeft w:val="0"/>
      <w:marRight w:val="0"/>
      <w:marTop w:val="0"/>
      <w:marBottom w:val="0"/>
      <w:divBdr>
        <w:top w:val="none" w:sz="0" w:space="0" w:color="auto"/>
        <w:left w:val="none" w:sz="0" w:space="0" w:color="auto"/>
        <w:bottom w:val="none" w:sz="0" w:space="0" w:color="auto"/>
        <w:right w:val="none" w:sz="0" w:space="0" w:color="auto"/>
      </w:divBdr>
    </w:div>
    <w:div w:id="455370221">
      <w:bodyDiv w:val="1"/>
      <w:marLeft w:val="0"/>
      <w:marRight w:val="0"/>
      <w:marTop w:val="0"/>
      <w:marBottom w:val="0"/>
      <w:divBdr>
        <w:top w:val="none" w:sz="0" w:space="0" w:color="auto"/>
        <w:left w:val="none" w:sz="0" w:space="0" w:color="auto"/>
        <w:bottom w:val="none" w:sz="0" w:space="0" w:color="auto"/>
        <w:right w:val="none" w:sz="0" w:space="0" w:color="auto"/>
      </w:divBdr>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560967">
      <w:bodyDiv w:val="1"/>
      <w:marLeft w:val="0"/>
      <w:marRight w:val="0"/>
      <w:marTop w:val="0"/>
      <w:marBottom w:val="0"/>
      <w:divBdr>
        <w:top w:val="none" w:sz="0" w:space="0" w:color="auto"/>
        <w:left w:val="none" w:sz="0" w:space="0" w:color="auto"/>
        <w:bottom w:val="none" w:sz="0" w:space="0" w:color="auto"/>
        <w:right w:val="none" w:sz="0" w:space="0" w:color="auto"/>
      </w:divBdr>
    </w:div>
    <w:div w:id="455562119">
      <w:bodyDiv w:val="1"/>
      <w:marLeft w:val="0"/>
      <w:marRight w:val="0"/>
      <w:marTop w:val="0"/>
      <w:marBottom w:val="0"/>
      <w:divBdr>
        <w:top w:val="none" w:sz="0" w:space="0" w:color="auto"/>
        <w:left w:val="none" w:sz="0" w:space="0" w:color="auto"/>
        <w:bottom w:val="none" w:sz="0" w:space="0" w:color="auto"/>
        <w:right w:val="none" w:sz="0" w:space="0" w:color="auto"/>
      </w:divBdr>
    </w:div>
    <w:div w:id="455611263">
      <w:bodyDiv w:val="1"/>
      <w:marLeft w:val="0"/>
      <w:marRight w:val="0"/>
      <w:marTop w:val="0"/>
      <w:marBottom w:val="0"/>
      <w:divBdr>
        <w:top w:val="none" w:sz="0" w:space="0" w:color="auto"/>
        <w:left w:val="none" w:sz="0" w:space="0" w:color="auto"/>
        <w:bottom w:val="none" w:sz="0" w:space="0" w:color="auto"/>
        <w:right w:val="none" w:sz="0" w:space="0" w:color="auto"/>
      </w:divBdr>
    </w:div>
    <w:div w:id="455681913">
      <w:bodyDiv w:val="1"/>
      <w:marLeft w:val="0"/>
      <w:marRight w:val="0"/>
      <w:marTop w:val="0"/>
      <w:marBottom w:val="0"/>
      <w:divBdr>
        <w:top w:val="none" w:sz="0" w:space="0" w:color="auto"/>
        <w:left w:val="none" w:sz="0" w:space="0" w:color="auto"/>
        <w:bottom w:val="none" w:sz="0" w:space="0" w:color="auto"/>
        <w:right w:val="none" w:sz="0" w:space="0" w:color="auto"/>
      </w:divBdr>
    </w:div>
    <w:div w:id="455805458">
      <w:bodyDiv w:val="1"/>
      <w:marLeft w:val="0"/>
      <w:marRight w:val="0"/>
      <w:marTop w:val="0"/>
      <w:marBottom w:val="0"/>
      <w:divBdr>
        <w:top w:val="none" w:sz="0" w:space="0" w:color="auto"/>
        <w:left w:val="none" w:sz="0" w:space="0" w:color="auto"/>
        <w:bottom w:val="none" w:sz="0" w:space="0" w:color="auto"/>
        <w:right w:val="none" w:sz="0" w:space="0" w:color="auto"/>
      </w:divBdr>
    </w:div>
    <w:div w:id="455830331">
      <w:bodyDiv w:val="1"/>
      <w:marLeft w:val="0"/>
      <w:marRight w:val="0"/>
      <w:marTop w:val="0"/>
      <w:marBottom w:val="0"/>
      <w:divBdr>
        <w:top w:val="none" w:sz="0" w:space="0" w:color="auto"/>
        <w:left w:val="none" w:sz="0" w:space="0" w:color="auto"/>
        <w:bottom w:val="none" w:sz="0" w:space="0" w:color="auto"/>
        <w:right w:val="none" w:sz="0" w:space="0" w:color="auto"/>
      </w:divBdr>
    </w:div>
    <w:div w:id="455835154">
      <w:bodyDiv w:val="1"/>
      <w:marLeft w:val="0"/>
      <w:marRight w:val="0"/>
      <w:marTop w:val="0"/>
      <w:marBottom w:val="0"/>
      <w:divBdr>
        <w:top w:val="none" w:sz="0" w:space="0" w:color="auto"/>
        <w:left w:val="none" w:sz="0" w:space="0" w:color="auto"/>
        <w:bottom w:val="none" w:sz="0" w:space="0" w:color="auto"/>
        <w:right w:val="none" w:sz="0" w:space="0" w:color="auto"/>
      </w:divBdr>
    </w:div>
    <w:div w:id="455948750">
      <w:bodyDiv w:val="1"/>
      <w:marLeft w:val="0"/>
      <w:marRight w:val="0"/>
      <w:marTop w:val="0"/>
      <w:marBottom w:val="0"/>
      <w:divBdr>
        <w:top w:val="none" w:sz="0" w:space="0" w:color="auto"/>
        <w:left w:val="none" w:sz="0" w:space="0" w:color="auto"/>
        <w:bottom w:val="none" w:sz="0" w:space="0" w:color="auto"/>
        <w:right w:val="none" w:sz="0" w:space="0" w:color="auto"/>
      </w:divBdr>
    </w:div>
    <w:div w:id="456290875">
      <w:bodyDiv w:val="1"/>
      <w:marLeft w:val="0"/>
      <w:marRight w:val="0"/>
      <w:marTop w:val="0"/>
      <w:marBottom w:val="0"/>
      <w:divBdr>
        <w:top w:val="none" w:sz="0" w:space="0" w:color="auto"/>
        <w:left w:val="none" w:sz="0" w:space="0" w:color="auto"/>
        <w:bottom w:val="none" w:sz="0" w:space="0" w:color="auto"/>
        <w:right w:val="none" w:sz="0" w:space="0" w:color="auto"/>
      </w:divBdr>
    </w:div>
    <w:div w:id="456293786">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2562">
      <w:bodyDiv w:val="1"/>
      <w:marLeft w:val="0"/>
      <w:marRight w:val="0"/>
      <w:marTop w:val="0"/>
      <w:marBottom w:val="0"/>
      <w:divBdr>
        <w:top w:val="none" w:sz="0" w:space="0" w:color="auto"/>
        <w:left w:val="none" w:sz="0" w:space="0" w:color="auto"/>
        <w:bottom w:val="none" w:sz="0" w:space="0" w:color="auto"/>
        <w:right w:val="none" w:sz="0" w:space="0" w:color="auto"/>
      </w:divBdr>
    </w:div>
    <w:div w:id="456752962">
      <w:bodyDiv w:val="1"/>
      <w:marLeft w:val="0"/>
      <w:marRight w:val="0"/>
      <w:marTop w:val="0"/>
      <w:marBottom w:val="0"/>
      <w:divBdr>
        <w:top w:val="none" w:sz="0" w:space="0" w:color="auto"/>
        <w:left w:val="none" w:sz="0" w:space="0" w:color="auto"/>
        <w:bottom w:val="none" w:sz="0" w:space="0" w:color="auto"/>
        <w:right w:val="none" w:sz="0" w:space="0" w:color="auto"/>
      </w:divBdr>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066245">
      <w:bodyDiv w:val="1"/>
      <w:marLeft w:val="0"/>
      <w:marRight w:val="0"/>
      <w:marTop w:val="0"/>
      <w:marBottom w:val="0"/>
      <w:divBdr>
        <w:top w:val="none" w:sz="0" w:space="0" w:color="auto"/>
        <w:left w:val="none" w:sz="0" w:space="0" w:color="auto"/>
        <w:bottom w:val="none" w:sz="0" w:space="0" w:color="auto"/>
        <w:right w:val="none" w:sz="0" w:space="0" w:color="auto"/>
      </w:divBdr>
    </w:div>
    <w:div w:id="457264956">
      <w:bodyDiv w:val="1"/>
      <w:marLeft w:val="0"/>
      <w:marRight w:val="0"/>
      <w:marTop w:val="0"/>
      <w:marBottom w:val="0"/>
      <w:divBdr>
        <w:top w:val="none" w:sz="0" w:space="0" w:color="auto"/>
        <w:left w:val="none" w:sz="0" w:space="0" w:color="auto"/>
        <w:bottom w:val="none" w:sz="0" w:space="0" w:color="auto"/>
        <w:right w:val="none" w:sz="0" w:space="0" w:color="auto"/>
      </w:divBdr>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32938">
      <w:bodyDiv w:val="1"/>
      <w:marLeft w:val="0"/>
      <w:marRight w:val="0"/>
      <w:marTop w:val="0"/>
      <w:marBottom w:val="0"/>
      <w:divBdr>
        <w:top w:val="none" w:sz="0" w:space="0" w:color="auto"/>
        <w:left w:val="none" w:sz="0" w:space="0" w:color="auto"/>
        <w:bottom w:val="none" w:sz="0" w:space="0" w:color="auto"/>
        <w:right w:val="none" w:sz="0" w:space="0" w:color="auto"/>
      </w:divBdr>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8425517">
      <w:bodyDiv w:val="1"/>
      <w:marLeft w:val="0"/>
      <w:marRight w:val="0"/>
      <w:marTop w:val="0"/>
      <w:marBottom w:val="0"/>
      <w:divBdr>
        <w:top w:val="none" w:sz="0" w:space="0" w:color="auto"/>
        <w:left w:val="none" w:sz="0" w:space="0" w:color="auto"/>
        <w:bottom w:val="none" w:sz="0" w:space="0" w:color="auto"/>
        <w:right w:val="none" w:sz="0" w:space="0" w:color="auto"/>
      </w:divBdr>
    </w:div>
    <w:div w:id="458643293">
      <w:bodyDiv w:val="1"/>
      <w:marLeft w:val="0"/>
      <w:marRight w:val="0"/>
      <w:marTop w:val="0"/>
      <w:marBottom w:val="0"/>
      <w:divBdr>
        <w:top w:val="none" w:sz="0" w:space="0" w:color="auto"/>
        <w:left w:val="none" w:sz="0" w:space="0" w:color="auto"/>
        <w:bottom w:val="none" w:sz="0" w:space="0" w:color="auto"/>
        <w:right w:val="none" w:sz="0" w:space="0" w:color="auto"/>
      </w:divBdr>
    </w:div>
    <w:div w:id="458649597">
      <w:bodyDiv w:val="1"/>
      <w:marLeft w:val="0"/>
      <w:marRight w:val="0"/>
      <w:marTop w:val="0"/>
      <w:marBottom w:val="0"/>
      <w:divBdr>
        <w:top w:val="none" w:sz="0" w:space="0" w:color="auto"/>
        <w:left w:val="none" w:sz="0" w:space="0" w:color="auto"/>
        <w:bottom w:val="none" w:sz="0" w:space="0" w:color="auto"/>
        <w:right w:val="none" w:sz="0" w:space="0" w:color="auto"/>
      </w:divBdr>
    </w:div>
    <w:div w:id="458838925">
      <w:bodyDiv w:val="1"/>
      <w:marLeft w:val="0"/>
      <w:marRight w:val="0"/>
      <w:marTop w:val="0"/>
      <w:marBottom w:val="0"/>
      <w:divBdr>
        <w:top w:val="none" w:sz="0" w:space="0" w:color="auto"/>
        <w:left w:val="none" w:sz="0" w:space="0" w:color="auto"/>
        <w:bottom w:val="none" w:sz="0" w:space="0" w:color="auto"/>
        <w:right w:val="none" w:sz="0" w:space="0" w:color="auto"/>
      </w:divBdr>
    </w:div>
    <w:div w:id="458885898">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348556">
      <w:bodyDiv w:val="1"/>
      <w:marLeft w:val="0"/>
      <w:marRight w:val="0"/>
      <w:marTop w:val="0"/>
      <w:marBottom w:val="0"/>
      <w:divBdr>
        <w:top w:val="none" w:sz="0" w:space="0" w:color="auto"/>
        <w:left w:val="none" w:sz="0" w:space="0" w:color="auto"/>
        <w:bottom w:val="none" w:sz="0" w:space="0" w:color="auto"/>
        <w:right w:val="none" w:sz="0" w:space="0" w:color="auto"/>
      </w:divBdr>
    </w:div>
    <w:div w:id="459423155">
      <w:bodyDiv w:val="1"/>
      <w:marLeft w:val="0"/>
      <w:marRight w:val="0"/>
      <w:marTop w:val="0"/>
      <w:marBottom w:val="0"/>
      <w:divBdr>
        <w:top w:val="none" w:sz="0" w:space="0" w:color="auto"/>
        <w:left w:val="none" w:sz="0" w:space="0" w:color="auto"/>
        <w:bottom w:val="none" w:sz="0" w:space="0" w:color="auto"/>
        <w:right w:val="none" w:sz="0" w:space="0" w:color="auto"/>
      </w:divBdr>
    </w:div>
    <w:div w:id="459690275">
      <w:bodyDiv w:val="1"/>
      <w:marLeft w:val="0"/>
      <w:marRight w:val="0"/>
      <w:marTop w:val="0"/>
      <w:marBottom w:val="0"/>
      <w:divBdr>
        <w:top w:val="none" w:sz="0" w:space="0" w:color="auto"/>
        <w:left w:val="none" w:sz="0" w:space="0" w:color="auto"/>
        <w:bottom w:val="none" w:sz="0" w:space="0" w:color="auto"/>
        <w:right w:val="none" w:sz="0" w:space="0" w:color="auto"/>
      </w:divBdr>
    </w:div>
    <w:div w:id="460079952">
      <w:bodyDiv w:val="1"/>
      <w:marLeft w:val="0"/>
      <w:marRight w:val="0"/>
      <w:marTop w:val="0"/>
      <w:marBottom w:val="0"/>
      <w:divBdr>
        <w:top w:val="none" w:sz="0" w:space="0" w:color="auto"/>
        <w:left w:val="none" w:sz="0" w:space="0" w:color="auto"/>
        <w:bottom w:val="none" w:sz="0" w:space="0" w:color="auto"/>
        <w:right w:val="none" w:sz="0" w:space="0" w:color="auto"/>
      </w:divBdr>
    </w:div>
    <w:div w:id="460222156">
      <w:bodyDiv w:val="1"/>
      <w:marLeft w:val="0"/>
      <w:marRight w:val="0"/>
      <w:marTop w:val="0"/>
      <w:marBottom w:val="0"/>
      <w:divBdr>
        <w:top w:val="none" w:sz="0" w:space="0" w:color="auto"/>
        <w:left w:val="none" w:sz="0" w:space="0" w:color="auto"/>
        <w:bottom w:val="none" w:sz="0" w:space="0" w:color="auto"/>
        <w:right w:val="none" w:sz="0" w:space="0" w:color="auto"/>
      </w:divBdr>
    </w:div>
    <w:div w:id="460421506">
      <w:bodyDiv w:val="1"/>
      <w:marLeft w:val="0"/>
      <w:marRight w:val="0"/>
      <w:marTop w:val="0"/>
      <w:marBottom w:val="0"/>
      <w:divBdr>
        <w:top w:val="none" w:sz="0" w:space="0" w:color="auto"/>
        <w:left w:val="none" w:sz="0" w:space="0" w:color="auto"/>
        <w:bottom w:val="none" w:sz="0" w:space="0" w:color="auto"/>
        <w:right w:val="none" w:sz="0" w:space="0" w:color="auto"/>
      </w:divBdr>
    </w:div>
    <w:div w:id="460460811">
      <w:bodyDiv w:val="1"/>
      <w:marLeft w:val="0"/>
      <w:marRight w:val="0"/>
      <w:marTop w:val="0"/>
      <w:marBottom w:val="0"/>
      <w:divBdr>
        <w:top w:val="none" w:sz="0" w:space="0" w:color="auto"/>
        <w:left w:val="none" w:sz="0" w:space="0" w:color="auto"/>
        <w:bottom w:val="none" w:sz="0" w:space="0" w:color="auto"/>
        <w:right w:val="none" w:sz="0" w:space="0" w:color="auto"/>
      </w:divBdr>
    </w:div>
    <w:div w:id="460462879">
      <w:bodyDiv w:val="1"/>
      <w:marLeft w:val="0"/>
      <w:marRight w:val="0"/>
      <w:marTop w:val="0"/>
      <w:marBottom w:val="0"/>
      <w:divBdr>
        <w:top w:val="none" w:sz="0" w:space="0" w:color="auto"/>
        <w:left w:val="none" w:sz="0" w:space="0" w:color="auto"/>
        <w:bottom w:val="none" w:sz="0" w:space="0" w:color="auto"/>
        <w:right w:val="none" w:sz="0" w:space="0" w:color="auto"/>
      </w:divBdr>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6197">
      <w:bodyDiv w:val="1"/>
      <w:marLeft w:val="0"/>
      <w:marRight w:val="0"/>
      <w:marTop w:val="0"/>
      <w:marBottom w:val="0"/>
      <w:divBdr>
        <w:top w:val="none" w:sz="0" w:space="0" w:color="auto"/>
        <w:left w:val="none" w:sz="0" w:space="0" w:color="auto"/>
        <w:bottom w:val="none" w:sz="0" w:space="0" w:color="auto"/>
        <w:right w:val="none" w:sz="0" w:space="0" w:color="auto"/>
      </w:divBdr>
    </w:div>
    <w:div w:id="460542325">
      <w:bodyDiv w:val="1"/>
      <w:marLeft w:val="0"/>
      <w:marRight w:val="0"/>
      <w:marTop w:val="0"/>
      <w:marBottom w:val="0"/>
      <w:divBdr>
        <w:top w:val="none" w:sz="0" w:space="0" w:color="auto"/>
        <w:left w:val="none" w:sz="0" w:space="0" w:color="auto"/>
        <w:bottom w:val="none" w:sz="0" w:space="0" w:color="auto"/>
        <w:right w:val="none" w:sz="0" w:space="0" w:color="auto"/>
      </w:divBdr>
    </w:div>
    <w:div w:id="460616541">
      <w:bodyDiv w:val="1"/>
      <w:marLeft w:val="0"/>
      <w:marRight w:val="0"/>
      <w:marTop w:val="0"/>
      <w:marBottom w:val="0"/>
      <w:divBdr>
        <w:top w:val="none" w:sz="0" w:space="0" w:color="auto"/>
        <w:left w:val="none" w:sz="0" w:space="0" w:color="auto"/>
        <w:bottom w:val="none" w:sz="0" w:space="0" w:color="auto"/>
        <w:right w:val="none" w:sz="0" w:space="0" w:color="auto"/>
      </w:divBdr>
    </w:div>
    <w:div w:id="460659518">
      <w:bodyDiv w:val="1"/>
      <w:marLeft w:val="0"/>
      <w:marRight w:val="0"/>
      <w:marTop w:val="0"/>
      <w:marBottom w:val="0"/>
      <w:divBdr>
        <w:top w:val="none" w:sz="0" w:space="0" w:color="auto"/>
        <w:left w:val="none" w:sz="0" w:space="0" w:color="auto"/>
        <w:bottom w:val="none" w:sz="0" w:space="0" w:color="auto"/>
        <w:right w:val="none" w:sz="0" w:space="0" w:color="auto"/>
      </w:divBdr>
    </w:div>
    <w:div w:id="460809481">
      <w:bodyDiv w:val="1"/>
      <w:marLeft w:val="0"/>
      <w:marRight w:val="0"/>
      <w:marTop w:val="0"/>
      <w:marBottom w:val="0"/>
      <w:divBdr>
        <w:top w:val="none" w:sz="0" w:space="0" w:color="auto"/>
        <w:left w:val="none" w:sz="0" w:space="0" w:color="auto"/>
        <w:bottom w:val="none" w:sz="0" w:space="0" w:color="auto"/>
        <w:right w:val="none" w:sz="0" w:space="0" w:color="auto"/>
      </w:divBdr>
    </w:div>
    <w:div w:id="460851251">
      <w:bodyDiv w:val="1"/>
      <w:marLeft w:val="0"/>
      <w:marRight w:val="0"/>
      <w:marTop w:val="0"/>
      <w:marBottom w:val="0"/>
      <w:divBdr>
        <w:top w:val="none" w:sz="0" w:space="0" w:color="auto"/>
        <w:left w:val="none" w:sz="0" w:space="0" w:color="auto"/>
        <w:bottom w:val="none" w:sz="0" w:space="0" w:color="auto"/>
        <w:right w:val="none" w:sz="0" w:space="0" w:color="auto"/>
      </w:divBdr>
    </w:div>
    <w:div w:id="460997071">
      <w:bodyDiv w:val="1"/>
      <w:marLeft w:val="0"/>
      <w:marRight w:val="0"/>
      <w:marTop w:val="0"/>
      <w:marBottom w:val="0"/>
      <w:divBdr>
        <w:top w:val="none" w:sz="0" w:space="0" w:color="auto"/>
        <w:left w:val="none" w:sz="0" w:space="0" w:color="auto"/>
        <w:bottom w:val="none" w:sz="0" w:space="0" w:color="auto"/>
        <w:right w:val="none" w:sz="0" w:space="0" w:color="auto"/>
      </w:divBdr>
    </w:div>
    <w:div w:id="461002086">
      <w:bodyDiv w:val="1"/>
      <w:marLeft w:val="0"/>
      <w:marRight w:val="0"/>
      <w:marTop w:val="0"/>
      <w:marBottom w:val="0"/>
      <w:divBdr>
        <w:top w:val="none" w:sz="0" w:space="0" w:color="auto"/>
        <w:left w:val="none" w:sz="0" w:space="0" w:color="auto"/>
        <w:bottom w:val="none" w:sz="0" w:space="0" w:color="auto"/>
        <w:right w:val="none" w:sz="0" w:space="0" w:color="auto"/>
      </w:divBdr>
      <w:divsChild>
        <w:div w:id="140587215">
          <w:marLeft w:val="0"/>
          <w:marRight w:val="0"/>
          <w:marTop w:val="0"/>
          <w:marBottom w:val="0"/>
          <w:divBdr>
            <w:top w:val="none" w:sz="0" w:space="0" w:color="auto"/>
            <w:left w:val="none" w:sz="0" w:space="0" w:color="auto"/>
            <w:bottom w:val="none" w:sz="0" w:space="0" w:color="auto"/>
            <w:right w:val="none" w:sz="0" w:space="0" w:color="auto"/>
          </w:divBdr>
        </w:div>
        <w:div w:id="426926905">
          <w:marLeft w:val="0"/>
          <w:marRight w:val="0"/>
          <w:marTop w:val="0"/>
          <w:marBottom w:val="0"/>
          <w:divBdr>
            <w:top w:val="none" w:sz="0" w:space="0" w:color="auto"/>
            <w:left w:val="none" w:sz="0" w:space="0" w:color="auto"/>
            <w:bottom w:val="none" w:sz="0" w:space="0" w:color="auto"/>
            <w:right w:val="none" w:sz="0" w:space="0" w:color="auto"/>
          </w:divBdr>
          <w:divsChild>
            <w:div w:id="1997413575">
              <w:marLeft w:val="0"/>
              <w:marRight w:val="0"/>
              <w:marTop w:val="0"/>
              <w:marBottom w:val="0"/>
              <w:divBdr>
                <w:top w:val="none" w:sz="0" w:space="0" w:color="auto"/>
                <w:left w:val="none" w:sz="0" w:space="0" w:color="auto"/>
                <w:bottom w:val="none" w:sz="0" w:space="0" w:color="auto"/>
                <w:right w:val="none" w:sz="0" w:space="0" w:color="auto"/>
              </w:divBdr>
              <w:divsChild>
                <w:div w:id="1428110697">
                  <w:marLeft w:val="0"/>
                  <w:marRight w:val="0"/>
                  <w:marTop w:val="0"/>
                  <w:marBottom w:val="584"/>
                  <w:divBdr>
                    <w:top w:val="none" w:sz="0" w:space="0" w:color="auto"/>
                    <w:left w:val="none" w:sz="0" w:space="0" w:color="auto"/>
                    <w:bottom w:val="none" w:sz="0" w:space="0" w:color="auto"/>
                    <w:right w:val="none" w:sz="0" w:space="0" w:color="auto"/>
                  </w:divBdr>
                  <w:divsChild>
                    <w:div w:id="1110931136">
                      <w:marLeft w:val="0"/>
                      <w:marRight w:val="0"/>
                      <w:marTop w:val="0"/>
                      <w:marBottom w:val="0"/>
                      <w:divBdr>
                        <w:top w:val="none" w:sz="0" w:space="0" w:color="auto"/>
                        <w:left w:val="none" w:sz="0" w:space="0" w:color="auto"/>
                        <w:bottom w:val="none" w:sz="0" w:space="0" w:color="auto"/>
                        <w:right w:val="none" w:sz="0" w:space="0" w:color="auto"/>
                      </w:divBdr>
                      <w:divsChild>
                        <w:div w:id="1802114351">
                          <w:marLeft w:val="0"/>
                          <w:marRight w:val="0"/>
                          <w:marTop w:val="0"/>
                          <w:marBottom w:val="0"/>
                          <w:divBdr>
                            <w:top w:val="none" w:sz="0" w:space="0" w:color="auto"/>
                            <w:left w:val="none" w:sz="0" w:space="0" w:color="auto"/>
                            <w:bottom w:val="none" w:sz="0" w:space="0" w:color="auto"/>
                            <w:right w:val="none" w:sz="0" w:space="0" w:color="auto"/>
                          </w:divBdr>
                          <w:divsChild>
                            <w:div w:id="936788359">
                              <w:marLeft w:val="0"/>
                              <w:marRight w:val="0"/>
                              <w:marTop w:val="136"/>
                              <w:marBottom w:val="0"/>
                              <w:divBdr>
                                <w:top w:val="none" w:sz="0" w:space="0" w:color="auto"/>
                                <w:left w:val="none" w:sz="0" w:space="0" w:color="auto"/>
                                <w:bottom w:val="none" w:sz="0" w:space="0" w:color="auto"/>
                                <w:right w:val="none" w:sz="0" w:space="0" w:color="auto"/>
                              </w:divBdr>
                              <w:divsChild>
                                <w:div w:id="1603536721">
                                  <w:marLeft w:val="0"/>
                                  <w:marRight w:val="0"/>
                                  <w:marTop w:val="0"/>
                                  <w:marBottom w:val="0"/>
                                  <w:divBdr>
                                    <w:top w:val="none" w:sz="0" w:space="0" w:color="auto"/>
                                    <w:left w:val="none" w:sz="0" w:space="0" w:color="auto"/>
                                    <w:bottom w:val="none" w:sz="0" w:space="0" w:color="auto"/>
                                    <w:right w:val="none" w:sz="0" w:space="0" w:color="auto"/>
                                  </w:divBdr>
                                  <w:divsChild>
                                    <w:div w:id="3444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858236">
              <w:marLeft w:val="0"/>
              <w:marRight w:val="0"/>
              <w:marTop w:val="0"/>
              <w:marBottom w:val="0"/>
              <w:divBdr>
                <w:top w:val="none" w:sz="0" w:space="0" w:color="auto"/>
                <w:left w:val="none" w:sz="0" w:space="0" w:color="auto"/>
                <w:bottom w:val="none" w:sz="0" w:space="0" w:color="auto"/>
                <w:right w:val="none" w:sz="0" w:space="0" w:color="auto"/>
              </w:divBdr>
              <w:divsChild>
                <w:div w:id="2098670178">
                  <w:marLeft w:val="0"/>
                  <w:marRight w:val="0"/>
                  <w:marTop w:val="0"/>
                  <w:marBottom w:val="0"/>
                  <w:divBdr>
                    <w:top w:val="none" w:sz="0" w:space="0" w:color="auto"/>
                    <w:left w:val="none" w:sz="0" w:space="0" w:color="auto"/>
                    <w:bottom w:val="none" w:sz="0" w:space="0" w:color="auto"/>
                    <w:right w:val="none" w:sz="0" w:space="0" w:color="auto"/>
                  </w:divBdr>
                </w:div>
                <w:div w:id="483394996">
                  <w:marLeft w:val="0"/>
                  <w:marRight w:val="0"/>
                  <w:marTop w:val="0"/>
                  <w:marBottom w:val="0"/>
                  <w:divBdr>
                    <w:top w:val="none" w:sz="0" w:space="0" w:color="auto"/>
                    <w:left w:val="none" w:sz="0" w:space="0" w:color="auto"/>
                    <w:bottom w:val="none" w:sz="0" w:space="0" w:color="auto"/>
                    <w:right w:val="none" w:sz="0" w:space="0" w:color="auto"/>
                  </w:divBdr>
                  <w:divsChild>
                    <w:div w:id="1469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76810">
      <w:bodyDiv w:val="1"/>
      <w:marLeft w:val="0"/>
      <w:marRight w:val="0"/>
      <w:marTop w:val="0"/>
      <w:marBottom w:val="0"/>
      <w:divBdr>
        <w:top w:val="none" w:sz="0" w:space="0" w:color="auto"/>
        <w:left w:val="none" w:sz="0" w:space="0" w:color="auto"/>
        <w:bottom w:val="none" w:sz="0" w:space="0" w:color="auto"/>
        <w:right w:val="none" w:sz="0" w:space="0" w:color="auto"/>
      </w:divBdr>
    </w:div>
    <w:div w:id="461120612">
      <w:bodyDiv w:val="1"/>
      <w:marLeft w:val="0"/>
      <w:marRight w:val="0"/>
      <w:marTop w:val="0"/>
      <w:marBottom w:val="0"/>
      <w:divBdr>
        <w:top w:val="none" w:sz="0" w:space="0" w:color="auto"/>
        <w:left w:val="none" w:sz="0" w:space="0" w:color="auto"/>
        <w:bottom w:val="none" w:sz="0" w:space="0" w:color="auto"/>
        <w:right w:val="none" w:sz="0" w:space="0" w:color="auto"/>
      </w:divBdr>
    </w:div>
    <w:div w:id="461311689">
      <w:bodyDiv w:val="1"/>
      <w:marLeft w:val="0"/>
      <w:marRight w:val="0"/>
      <w:marTop w:val="0"/>
      <w:marBottom w:val="0"/>
      <w:divBdr>
        <w:top w:val="none" w:sz="0" w:space="0" w:color="auto"/>
        <w:left w:val="none" w:sz="0" w:space="0" w:color="auto"/>
        <w:bottom w:val="none" w:sz="0" w:space="0" w:color="auto"/>
        <w:right w:val="none" w:sz="0" w:space="0" w:color="auto"/>
      </w:divBdr>
    </w:div>
    <w:div w:id="461384743">
      <w:bodyDiv w:val="1"/>
      <w:marLeft w:val="0"/>
      <w:marRight w:val="0"/>
      <w:marTop w:val="0"/>
      <w:marBottom w:val="0"/>
      <w:divBdr>
        <w:top w:val="none" w:sz="0" w:space="0" w:color="auto"/>
        <w:left w:val="none" w:sz="0" w:space="0" w:color="auto"/>
        <w:bottom w:val="none" w:sz="0" w:space="0" w:color="auto"/>
        <w:right w:val="none" w:sz="0" w:space="0" w:color="auto"/>
      </w:divBdr>
    </w:div>
    <w:div w:id="461459781">
      <w:bodyDiv w:val="1"/>
      <w:marLeft w:val="0"/>
      <w:marRight w:val="0"/>
      <w:marTop w:val="0"/>
      <w:marBottom w:val="0"/>
      <w:divBdr>
        <w:top w:val="none" w:sz="0" w:space="0" w:color="auto"/>
        <w:left w:val="none" w:sz="0" w:space="0" w:color="auto"/>
        <w:bottom w:val="none" w:sz="0" w:space="0" w:color="auto"/>
        <w:right w:val="none" w:sz="0" w:space="0" w:color="auto"/>
      </w:divBdr>
    </w:div>
    <w:div w:id="461462830">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29333">
      <w:bodyDiv w:val="1"/>
      <w:marLeft w:val="0"/>
      <w:marRight w:val="0"/>
      <w:marTop w:val="0"/>
      <w:marBottom w:val="0"/>
      <w:divBdr>
        <w:top w:val="none" w:sz="0" w:space="0" w:color="auto"/>
        <w:left w:val="none" w:sz="0" w:space="0" w:color="auto"/>
        <w:bottom w:val="none" w:sz="0" w:space="0" w:color="auto"/>
        <w:right w:val="none" w:sz="0" w:space="0" w:color="auto"/>
      </w:divBdr>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7726">
      <w:bodyDiv w:val="1"/>
      <w:marLeft w:val="0"/>
      <w:marRight w:val="0"/>
      <w:marTop w:val="0"/>
      <w:marBottom w:val="0"/>
      <w:divBdr>
        <w:top w:val="none" w:sz="0" w:space="0" w:color="auto"/>
        <w:left w:val="none" w:sz="0" w:space="0" w:color="auto"/>
        <w:bottom w:val="none" w:sz="0" w:space="0" w:color="auto"/>
        <w:right w:val="none" w:sz="0" w:space="0" w:color="auto"/>
      </w:divBdr>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850002">
      <w:bodyDiv w:val="1"/>
      <w:marLeft w:val="0"/>
      <w:marRight w:val="0"/>
      <w:marTop w:val="0"/>
      <w:marBottom w:val="0"/>
      <w:divBdr>
        <w:top w:val="none" w:sz="0" w:space="0" w:color="auto"/>
        <w:left w:val="none" w:sz="0" w:space="0" w:color="auto"/>
        <w:bottom w:val="none" w:sz="0" w:space="0" w:color="auto"/>
        <w:right w:val="none" w:sz="0" w:space="0" w:color="auto"/>
      </w:divBdr>
    </w:div>
    <w:div w:id="462429601">
      <w:bodyDiv w:val="1"/>
      <w:marLeft w:val="0"/>
      <w:marRight w:val="0"/>
      <w:marTop w:val="0"/>
      <w:marBottom w:val="0"/>
      <w:divBdr>
        <w:top w:val="none" w:sz="0" w:space="0" w:color="auto"/>
        <w:left w:val="none" w:sz="0" w:space="0" w:color="auto"/>
        <w:bottom w:val="none" w:sz="0" w:space="0" w:color="auto"/>
        <w:right w:val="none" w:sz="0" w:space="0" w:color="auto"/>
      </w:divBdr>
    </w:div>
    <w:div w:id="463088539">
      <w:bodyDiv w:val="1"/>
      <w:marLeft w:val="0"/>
      <w:marRight w:val="0"/>
      <w:marTop w:val="0"/>
      <w:marBottom w:val="0"/>
      <w:divBdr>
        <w:top w:val="none" w:sz="0" w:space="0" w:color="auto"/>
        <w:left w:val="none" w:sz="0" w:space="0" w:color="auto"/>
        <w:bottom w:val="none" w:sz="0" w:space="0" w:color="auto"/>
        <w:right w:val="none" w:sz="0" w:space="0" w:color="auto"/>
      </w:divBdr>
    </w:div>
    <w:div w:id="463428262">
      <w:bodyDiv w:val="1"/>
      <w:marLeft w:val="0"/>
      <w:marRight w:val="0"/>
      <w:marTop w:val="0"/>
      <w:marBottom w:val="0"/>
      <w:divBdr>
        <w:top w:val="none" w:sz="0" w:space="0" w:color="auto"/>
        <w:left w:val="none" w:sz="0" w:space="0" w:color="auto"/>
        <w:bottom w:val="none" w:sz="0" w:space="0" w:color="auto"/>
        <w:right w:val="none" w:sz="0" w:space="0" w:color="auto"/>
      </w:divBdr>
    </w:div>
    <w:div w:id="463430665">
      <w:bodyDiv w:val="1"/>
      <w:marLeft w:val="0"/>
      <w:marRight w:val="0"/>
      <w:marTop w:val="0"/>
      <w:marBottom w:val="0"/>
      <w:divBdr>
        <w:top w:val="none" w:sz="0" w:space="0" w:color="auto"/>
        <w:left w:val="none" w:sz="0" w:space="0" w:color="auto"/>
        <w:bottom w:val="none" w:sz="0" w:space="0" w:color="auto"/>
        <w:right w:val="none" w:sz="0" w:space="0" w:color="auto"/>
      </w:divBdr>
    </w:div>
    <w:div w:id="463431410">
      <w:bodyDiv w:val="1"/>
      <w:marLeft w:val="0"/>
      <w:marRight w:val="0"/>
      <w:marTop w:val="0"/>
      <w:marBottom w:val="0"/>
      <w:divBdr>
        <w:top w:val="none" w:sz="0" w:space="0" w:color="auto"/>
        <w:left w:val="none" w:sz="0" w:space="0" w:color="auto"/>
        <w:bottom w:val="none" w:sz="0" w:space="0" w:color="auto"/>
        <w:right w:val="none" w:sz="0" w:space="0" w:color="auto"/>
      </w:divBdr>
    </w:div>
    <w:div w:id="463620985">
      <w:bodyDiv w:val="1"/>
      <w:marLeft w:val="0"/>
      <w:marRight w:val="0"/>
      <w:marTop w:val="0"/>
      <w:marBottom w:val="0"/>
      <w:divBdr>
        <w:top w:val="none" w:sz="0" w:space="0" w:color="auto"/>
        <w:left w:val="none" w:sz="0" w:space="0" w:color="auto"/>
        <w:bottom w:val="none" w:sz="0" w:space="0" w:color="auto"/>
        <w:right w:val="none" w:sz="0" w:space="0" w:color="auto"/>
      </w:divBdr>
    </w:div>
    <w:div w:id="463739176">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126351">
      <w:bodyDiv w:val="1"/>
      <w:marLeft w:val="0"/>
      <w:marRight w:val="0"/>
      <w:marTop w:val="0"/>
      <w:marBottom w:val="0"/>
      <w:divBdr>
        <w:top w:val="none" w:sz="0" w:space="0" w:color="auto"/>
        <w:left w:val="none" w:sz="0" w:space="0" w:color="auto"/>
        <w:bottom w:val="none" w:sz="0" w:space="0" w:color="auto"/>
        <w:right w:val="none" w:sz="0" w:space="0" w:color="auto"/>
      </w:divBdr>
    </w:div>
    <w:div w:id="464129596">
      <w:bodyDiv w:val="1"/>
      <w:marLeft w:val="0"/>
      <w:marRight w:val="0"/>
      <w:marTop w:val="0"/>
      <w:marBottom w:val="0"/>
      <w:divBdr>
        <w:top w:val="none" w:sz="0" w:space="0" w:color="auto"/>
        <w:left w:val="none" w:sz="0" w:space="0" w:color="auto"/>
        <w:bottom w:val="none" w:sz="0" w:space="0" w:color="auto"/>
        <w:right w:val="none" w:sz="0" w:space="0" w:color="auto"/>
      </w:divBdr>
    </w:div>
    <w:div w:id="464155451">
      <w:bodyDiv w:val="1"/>
      <w:marLeft w:val="0"/>
      <w:marRight w:val="0"/>
      <w:marTop w:val="0"/>
      <w:marBottom w:val="0"/>
      <w:divBdr>
        <w:top w:val="none" w:sz="0" w:space="0" w:color="auto"/>
        <w:left w:val="none" w:sz="0" w:space="0" w:color="auto"/>
        <w:bottom w:val="none" w:sz="0" w:space="0" w:color="auto"/>
        <w:right w:val="none" w:sz="0" w:space="0" w:color="auto"/>
      </w:divBdr>
    </w:div>
    <w:div w:id="464200689">
      <w:bodyDiv w:val="1"/>
      <w:marLeft w:val="0"/>
      <w:marRight w:val="0"/>
      <w:marTop w:val="0"/>
      <w:marBottom w:val="0"/>
      <w:divBdr>
        <w:top w:val="none" w:sz="0" w:space="0" w:color="auto"/>
        <w:left w:val="none" w:sz="0" w:space="0" w:color="auto"/>
        <w:bottom w:val="none" w:sz="0" w:space="0" w:color="auto"/>
        <w:right w:val="none" w:sz="0" w:space="0" w:color="auto"/>
      </w:divBdr>
    </w:div>
    <w:div w:id="464204129">
      <w:bodyDiv w:val="1"/>
      <w:marLeft w:val="0"/>
      <w:marRight w:val="0"/>
      <w:marTop w:val="0"/>
      <w:marBottom w:val="0"/>
      <w:divBdr>
        <w:top w:val="none" w:sz="0" w:space="0" w:color="auto"/>
        <w:left w:val="none" w:sz="0" w:space="0" w:color="auto"/>
        <w:bottom w:val="none" w:sz="0" w:space="0" w:color="auto"/>
        <w:right w:val="none" w:sz="0" w:space="0" w:color="auto"/>
      </w:divBdr>
    </w:div>
    <w:div w:id="464354601">
      <w:bodyDiv w:val="1"/>
      <w:marLeft w:val="0"/>
      <w:marRight w:val="0"/>
      <w:marTop w:val="0"/>
      <w:marBottom w:val="0"/>
      <w:divBdr>
        <w:top w:val="none" w:sz="0" w:space="0" w:color="auto"/>
        <w:left w:val="none" w:sz="0" w:space="0" w:color="auto"/>
        <w:bottom w:val="none" w:sz="0" w:space="0" w:color="auto"/>
        <w:right w:val="none" w:sz="0" w:space="0" w:color="auto"/>
      </w:divBdr>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4541">
      <w:bodyDiv w:val="1"/>
      <w:marLeft w:val="0"/>
      <w:marRight w:val="0"/>
      <w:marTop w:val="0"/>
      <w:marBottom w:val="0"/>
      <w:divBdr>
        <w:top w:val="none" w:sz="0" w:space="0" w:color="auto"/>
        <w:left w:val="none" w:sz="0" w:space="0" w:color="auto"/>
        <w:bottom w:val="none" w:sz="0" w:space="0" w:color="auto"/>
        <w:right w:val="none" w:sz="0" w:space="0" w:color="auto"/>
      </w:divBdr>
    </w:div>
    <w:div w:id="464934618">
      <w:bodyDiv w:val="1"/>
      <w:marLeft w:val="0"/>
      <w:marRight w:val="0"/>
      <w:marTop w:val="0"/>
      <w:marBottom w:val="0"/>
      <w:divBdr>
        <w:top w:val="none" w:sz="0" w:space="0" w:color="auto"/>
        <w:left w:val="none" w:sz="0" w:space="0" w:color="auto"/>
        <w:bottom w:val="none" w:sz="0" w:space="0" w:color="auto"/>
        <w:right w:val="none" w:sz="0" w:space="0" w:color="auto"/>
      </w:divBdr>
    </w:div>
    <w:div w:id="465002304">
      <w:bodyDiv w:val="1"/>
      <w:marLeft w:val="0"/>
      <w:marRight w:val="0"/>
      <w:marTop w:val="0"/>
      <w:marBottom w:val="0"/>
      <w:divBdr>
        <w:top w:val="none" w:sz="0" w:space="0" w:color="auto"/>
        <w:left w:val="none" w:sz="0" w:space="0" w:color="auto"/>
        <w:bottom w:val="none" w:sz="0" w:space="0" w:color="auto"/>
        <w:right w:val="none" w:sz="0" w:space="0" w:color="auto"/>
      </w:divBdr>
    </w:div>
    <w:div w:id="465010653">
      <w:bodyDiv w:val="1"/>
      <w:marLeft w:val="0"/>
      <w:marRight w:val="0"/>
      <w:marTop w:val="0"/>
      <w:marBottom w:val="0"/>
      <w:divBdr>
        <w:top w:val="none" w:sz="0" w:space="0" w:color="auto"/>
        <w:left w:val="none" w:sz="0" w:space="0" w:color="auto"/>
        <w:bottom w:val="none" w:sz="0" w:space="0" w:color="auto"/>
        <w:right w:val="none" w:sz="0" w:space="0" w:color="auto"/>
      </w:divBdr>
    </w:div>
    <w:div w:id="465049781">
      <w:bodyDiv w:val="1"/>
      <w:marLeft w:val="0"/>
      <w:marRight w:val="0"/>
      <w:marTop w:val="0"/>
      <w:marBottom w:val="0"/>
      <w:divBdr>
        <w:top w:val="none" w:sz="0" w:space="0" w:color="auto"/>
        <w:left w:val="none" w:sz="0" w:space="0" w:color="auto"/>
        <w:bottom w:val="none" w:sz="0" w:space="0" w:color="auto"/>
        <w:right w:val="none" w:sz="0" w:space="0" w:color="auto"/>
      </w:divBdr>
    </w:div>
    <w:div w:id="465126733">
      <w:bodyDiv w:val="1"/>
      <w:marLeft w:val="0"/>
      <w:marRight w:val="0"/>
      <w:marTop w:val="0"/>
      <w:marBottom w:val="0"/>
      <w:divBdr>
        <w:top w:val="none" w:sz="0" w:space="0" w:color="auto"/>
        <w:left w:val="none" w:sz="0" w:space="0" w:color="auto"/>
        <w:bottom w:val="none" w:sz="0" w:space="0" w:color="auto"/>
        <w:right w:val="none" w:sz="0" w:space="0" w:color="auto"/>
      </w:divBdr>
    </w:div>
    <w:div w:id="465320616">
      <w:bodyDiv w:val="1"/>
      <w:marLeft w:val="0"/>
      <w:marRight w:val="0"/>
      <w:marTop w:val="0"/>
      <w:marBottom w:val="0"/>
      <w:divBdr>
        <w:top w:val="none" w:sz="0" w:space="0" w:color="auto"/>
        <w:left w:val="none" w:sz="0" w:space="0" w:color="auto"/>
        <w:bottom w:val="none" w:sz="0" w:space="0" w:color="auto"/>
        <w:right w:val="none" w:sz="0" w:space="0" w:color="auto"/>
      </w:divBdr>
    </w:div>
    <w:div w:id="465394996">
      <w:bodyDiv w:val="1"/>
      <w:marLeft w:val="0"/>
      <w:marRight w:val="0"/>
      <w:marTop w:val="0"/>
      <w:marBottom w:val="0"/>
      <w:divBdr>
        <w:top w:val="none" w:sz="0" w:space="0" w:color="auto"/>
        <w:left w:val="none" w:sz="0" w:space="0" w:color="auto"/>
        <w:bottom w:val="none" w:sz="0" w:space="0" w:color="auto"/>
        <w:right w:val="none" w:sz="0" w:space="0" w:color="auto"/>
      </w:divBdr>
    </w:div>
    <w:div w:id="465468302">
      <w:bodyDiv w:val="1"/>
      <w:marLeft w:val="0"/>
      <w:marRight w:val="0"/>
      <w:marTop w:val="0"/>
      <w:marBottom w:val="0"/>
      <w:divBdr>
        <w:top w:val="none" w:sz="0" w:space="0" w:color="auto"/>
        <w:left w:val="none" w:sz="0" w:space="0" w:color="auto"/>
        <w:bottom w:val="none" w:sz="0" w:space="0" w:color="auto"/>
        <w:right w:val="none" w:sz="0" w:space="0" w:color="auto"/>
      </w:divBdr>
    </w:div>
    <w:div w:id="465582398">
      <w:bodyDiv w:val="1"/>
      <w:marLeft w:val="0"/>
      <w:marRight w:val="0"/>
      <w:marTop w:val="0"/>
      <w:marBottom w:val="0"/>
      <w:divBdr>
        <w:top w:val="none" w:sz="0" w:space="0" w:color="auto"/>
        <w:left w:val="none" w:sz="0" w:space="0" w:color="auto"/>
        <w:bottom w:val="none" w:sz="0" w:space="0" w:color="auto"/>
        <w:right w:val="none" w:sz="0" w:space="0" w:color="auto"/>
      </w:divBdr>
    </w:div>
    <w:div w:id="465633844">
      <w:bodyDiv w:val="1"/>
      <w:marLeft w:val="0"/>
      <w:marRight w:val="0"/>
      <w:marTop w:val="0"/>
      <w:marBottom w:val="0"/>
      <w:divBdr>
        <w:top w:val="none" w:sz="0" w:space="0" w:color="auto"/>
        <w:left w:val="none" w:sz="0" w:space="0" w:color="auto"/>
        <w:bottom w:val="none" w:sz="0" w:space="0" w:color="auto"/>
        <w:right w:val="none" w:sz="0" w:space="0" w:color="auto"/>
      </w:divBdr>
    </w:div>
    <w:div w:id="465858857">
      <w:bodyDiv w:val="1"/>
      <w:marLeft w:val="0"/>
      <w:marRight w:val="0"/>
      <w:marTop w:val="0"/>
      <w:marBottom w:val="0"/>
      <w:divBdr>
        <w:top w:val="none" w:sz="0" w:space="0" w:color="auto"/>
        <w:left w:val="none" w:sz="0" w:space="0" w:color="auto"/>
        <w:bottom w:val="none" w:sz="0" w:space="0" w:color="auto"/>
        <w:right w:val="none" w:sz="0" w:space="0" w:color="auto"/>
      </w:divBdr>
    </w:div>
    <w:div w:id="465971990">
      <w:bodyDiv w:val="1"/>
      <w:marLeft w:val="0"/>
      <w:marRight w:val="0"/>
      <w:marTop w:val="0"/>
      <w:marBottom w:val="0"/>
      <w:divBdr>
        <w:top w:val="none" w:sz="0" w:space="0" w:color="auto"/>
        <w:left w:val="none" w:sz="0" w:space="0" w:color="auto"/>
        <w:bottom w:val="none" w:sz="0" w:space="0" w:color="auto"/>
        <w:right w:val="none" w:sz="0" w:space="0" w:color="auto"/>
      </w:divBdr>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23411">
      <w:bodyDiv w:val="1"/>
      <w:marLeft w:val="0"/>
      <w:marRight w:val="0"/>
      <w:marTop w:val="0"/>
      <w:marBottom w:val="0"/>
      <w:divBdr>
        <w:top w:val="none" w:sz="0" w:space="0" w:color="auto"/>
        <w:left w:val="none" w:sz="0" w:space="0" w:color="auto"/>
        <w:bottom w:val="none" w:sz="0" w:space="0" w:color="auto"/>
        <w:right w:val="none" w:sz="0" w:space="0" w:color="auto"/>
      </w:divBdr>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68596">
      <w:bodyDiv w:val="1"/>
      <w:marLeft w:val="0"/>
      <w:marRight w:val="0"/>
      <w:marTop w:val="0"/>
      <w:marBottom w:val="0"/>
      <w:divBdr>
        <w:top w:val="none" w:sz="0" w:space="0" w:color="auto"/>
        <w:left w:val="none" w:sz="0" w:space="0" w:color="auto"/>
        <w:bottom w:val="none" w:sz="0" w:space="0" w:color="auto"/>
        <w:right w:val="none" w:sz="0" w:space="0" w:color="auto"/>
      </w:divBdr>
    </w:div>
    <w:div w:id="466171263">
      <w:bodyDiv w:val="1"/>
      <w:marLeft w:val="0"/>
      <w:marRight w:val="0"/>
      <w:marTop w:val="0"/>
      <w:marBottom w:val="0"/>
      <w:divBdr>
        <w:top w:val="none" w:sz="0" w:space="0" w:color="auto"/>
        <w:left w:val="none" w:sz="0" w:space="0" w:color="auto"/>
        <w:bottom w:val="none" w:sz="0" w:space="0" w:color="auto"/>
        <w:right w:val="none" w:sz="0" w:space="0" w:color="auto"/>
      </w:divBdr>
    </w:div>
    <w:div w:id="466313011">
      <w:bodyDiv w:val="1"/>
      <w:marLeft w:val="0"/>
      <w:marRight w:val="0"/>
      <w:marTop w:val="0"/>
      <w:marBottom w:val="0"/>
      <w:divBdr>
        <w:top w:val="none" w:sz="0" w:space="0" w:color="auto"/>
        <w:left w:val="none" w:sz="0" w:space="0" w:color="auto"/>
        <w:bottom w:val="none" w:sz="0" w:space="0" w:color="auto"/>
        <w:right w:val="none" w:sz="0" w:space="0" w:color="auto"/>
      </w:divBdr>
    </w:div>
    <w:div w:id="466356146">
      <w:bodyDiv w:val="1"/>
      <w:marLeft w:val="0"/>
      <w:marRight w:val="0"/>
      <w:marTop w:val="0"/>
      <w:marBottom w:val="0"/>
      <w:divBdr>
        <w:top w:val="none" w:sz="0" w:space="0" w:color="auto"/>
        <w:left w:val="none" w:sz="0" w:space="0" w:color="auto"/>
        <w:bottom w:val="none" w:sz="0" w:space="0" w:color="auto"/>
        <w:right w:val="none" w:sz="0" w:space="0" w:color="auto"/>
      </w:divBdr>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437825">
      <w:bodyDiv w:val="1"/>
      <w:marLeft w:val="0"/>
      <w:marRight w:val="0"/>
      <w:marTop w:val="0"/>
      <w:marBottom w:val="0"/>
      <w:divBdr>
        <w:top w:val="none" w:sz="0" w:space="0" w:color="auto"/>
        <w:left w:val="none" w:sz="0" w:space="0" w:color="auto"/>
        <w:bottom w:val="none" w:sz="0" w:space="0" w:color="auto"/>
        <w:right w:val="none" w:sz="0" w:space="0" w:color="auto"/>
      </w:divBdr>
    </w:div>
    <w:div w:id="466512588">
      <w:bodyDiv w:val="1"/>
      <w:marLeft w:val="0"/>
      <w:marRight w:val="0"/>
      <w:marTop w:val="0"/>
      <w:marBottom w:val="0"/>
      <w:divBdr>
        <w:top w:val="none" w:sz="0" w:space="0" w:color="auto"/>
        <w:left w:val="none" w:sz="0" w:space="0" w:color="auto"/>
        <w:bottom w:val="none" w:sz="0" w:space="0" w:color="auto"/>
        <w:right w:val="none" w:sz="0" w:space="0" w:color="auto"/>
      </w:divBdr>
    </w:div>
    <w:div w:id="466628100">
      <w:bodyDiv w:val="1"/>
      <w:marLeft w:val="0"/>
      <w:marRight w:val="0"/>
      <w:marTop w:val="0"/>
      <w:marBottom w:val="0"/>
      <w:divBdr>
        <w:top w:val="none" w:sz="0" w:space="0" w:color="auto"/>
        <w:left w:val="none" w:sz="0" w:space="0" w:color="auto"/>
        <w:bottom w:val="none" w:sz="0" w:space="0" w:color="auto"/>
        <w:right w:val="none" w:sz="0" w:space="0" w:color="auto"/>
      </w:divBdr>
    </w:div>
    <w:div w:id="467018401">
      <w:bodyDiv w:val="1"/>
      <w:marLeft w:val="0"/>
      <w:marRight w:val="0"/>
      <w:marTop w:val="0"/>
      <w:marBottom w:val="0"/>
      <w:divBdr>
        <w:top w:val="none" w:sz="0" w:space="0" w:color="auto"/>
        <w:left w:val="none" w:sz="0" w:space="0" w:color="auto"/>
        <w:bottom w:val="none" w:sz="0" w:space="0" w:color="auto"/>
        <w:right w:val="none" w:sz="0" w:space="0" w:color="auto"/>
      </w:divBdr>
    </w:div>
    <w:div w:id="467095080">
      <w:bodyDiv w:val="1"/>
      <w:marLeft w:val="0"/>
      <w:marRight w:val="0"/>
      <w:marTop w:val="0"/>
      <w:marBottom w:val="0"/>
      <w:divBdr>
        <w:top w:val="none" w:sz="0" w:space="0" w:color="auto"/>
        <w:left w:val="none" w:sz="0" w:space="0" w:color="auto"/>
        <w:bottom w:val="none" w:sz="0" w:space="0" w:color="auto"/>
        <w:right w:val="none" w:sz="0" w:space="0" w:color="auto"/>
      </w:divBdr>
    </w:div>
    <w:div w:id="467364044">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551700">
      <w:bodyDiv w:val="1"/>
      <w:marLeft w:val="0"/>
      <w:marRight w:val="0"/>
      <w:marTop w:val="0"/>
      <w:marBottom w:val="0"/>
      <w:divBdr>
        <w:top w:val="none" w:sz="0" w:space="0" w:color="auto"/>
        <w:left w:val="none" w:sz="0" w:space="0" w:color="auto"/>
        <w:bottom w:val="none" w:sz="0" w:space="0" w:color="auto"/>
        <w:right w:val="none" w:sz="0" w:space="0" w:color="auto"/>
      </w:divBdr>
    </w:div>
    <w:div w:id="467599362">
      <w:bodyDiv w:val="1"/>
      <w:marLeft w:val="0"/>
      <w:marRight w:val="0"/>
      <w:marTop w:val="0"/>
      <w:marBottom w:val="0"/>
      <w:divBdr>
        <w:top w:val="none" w:sz="0" w:space="0" w:color="auto"/>
        <w:left w:val="none" w:sz="0" w:space="0" w:color="auto"/>
        <w:bottom w:val="none" w:sz="0" w:space="0" w:color="auto"/>
        <w:right w:val="none" w:sz="0" w:space="0" w:color="auto"/>
      </w:divBdr>
    </w:div>
    <w:div w:id="467628127">
      <w:bodyDiv w:val="1"/>
      <w:marLeft w:val="0"/>
      <w:marRight w:val="0"/>
      <w:marTop w:val="0"/>
      <w:marBottom w:val="0"/>
      <w:divBdr>
        <w:top w:val="none" w:sz="0" w:space="0" w:color="auto"/>
        <w:left w:val="none" w:sz="0" w:space="0" w:color="auto"/>
        <w:bottom w:val="none" w:sz="0" w:space="0" w:color="auto"/>
        <w:right w:val="none" w:sz="0" w:space="0" w:color="auto"/>
      </w:divBdr>
    </w:div>
    <w:div w:id="467674106">
      <w:bodyDiv w:val="1"/>
      <w:marLeft w:val="0"/>
      <w:marRight w:val="0"/>
      <w:marTop w:val="0"/>
      <w:marBottom w:val="0"/>
      <w:divBdr>
        <w:top w:val="none" w:sz="0" w:space="0" w:color="auto"/>
        <w:left w:val="none" w:sz="0" w:space="0" w:color="auto"/>
        <w:bottom w:val="none" w:sz="0" w:space="0" w:color="auto"/>
        <w:right w:val="none" w:sz="0" w:space="0" w:color="auto"/>
      </w:divBdr>
    </w:div>
    <w:div w:id="468208465">
      <w:bodyDiv w:val="1"/>
      <w:marLeft w:val="0"/>
      <w:marRight w:val="0"/>
      <w:marTop w:val="0"/>
      <w:marBottom w:val="0"/>
      <w:divBdr>
        <w:top w:val="none" w:sz="0" w:space="0" w:color="auto"/>
        <w:left w:val="none" w:sz="0" w:space="0" w:color="auto"/>
        <w:bottom w:val="none" w:sz="0" w:space="0" w:color="auto"/>
        <w:right w:val="none" w:sz="0" w:space="0" w:color="auto"/>
      </w:divBdr>
    </w:div>
    <w:div w:id="468328385">
      <w:bodyDiv w:val="1"/>
      <w:marLeft w:val="0"/>
      <w:marRight w:val="0"/>
      <w:marTop w:val="0"/>
      <w:marBottom w:val="0"/>
      <w:divBdr>
        <w:top w:val="none" w:sz="0" w:space="0" w:color="auto"/>
        <w:left w:val="none" w:sz="0" w:space="0" w:color="auto"/>
        <w:bottom w:val="none" w:sz="0" w:space="0" w:color="auto"/>
        <w:right w:val="none" w:sz="0" w:space="0" w:color="auto"/>
      </w:divBdr>
    </w:div>
    <w:div w:id="469129955">
      <w:bodyDiv w:val="1"/>
      <w:marLeft w:val="0"/>
      <w:marRight w:val="0"/>
      <w:marTop w:val="0"/>
      <w:marBottom w:val="0"/>
      <w:divBdr>
        <w:top w:val="none" w:sz="0" w:space="0" w:color="auto"/>
        <w:left w:val="none" w:sz="0" w:space="0" w:color="auto"/>
        <w:bottom w:val="none" w:sz="0" w:space="0" w:color="auto"/>
        <w:right w:val="none" w:sz="0" w:space="0" w:color="auto"/>
      </w:divBdr>
    </w:div>
    <w:div w:id="469134675">
      <w:bodyDiv w:val="1"/>
      <w:marLeft w:val="0"/>
      <w:marRight w:val="0"/>
      <w:marTop w:val="0"/>
      <w:marBottom w:val="0"/>
      <w:divBdr>
        <w:top w:val="none" w:sz="0" w:space="0" w:color="auto"/>
        <w:left w:val="none" w:sz="0" w:space="0" w:color="auto"/>
        <w:bottom w:val="none" w:sz="0" w:space="0" w:color="auto"/>
        <w:right w:val="none" w:sz="0" w:space="0" w:color="auto"/>
      </w:divBdr>
    </w:div>
    <w:div w:id="469325982">
      <w:bodyDiv w:val="1"/>
      <w:marLeft w:val="0"/>
      <w:marRight w:val="0"/>
      <w:marTop w:val="0"/>
      <w:marBottom w:val="0"/>
      <w:divBdr>
        <w:top w:val="none" w:sz="0" w:space="0" w:color="auto"/>
        <w:left w:val="none" w:sz="0" w:space="0" w:color="auto"/>
        <w:bottom w:val="none" w:sz="0" w:space="0" w:color="auto"/>
        <w:right w:val="none" w:sz="0" w:space="0" w:color="auto"/>
      </w:divBdr>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71465">
      <w:bodyDiv w:val="1"/>
      <w:marLeft w:val="0"/>
      <w:marRight w:val="0"/>
      <w:marTop w:val="0"/>
      <w:marBottom w:val="0"/>
      <w:divBdr>
        <w:top w:val="none" w:sz="0" w:space="0" w:color="auto"/>
        <w:left w:val="none" w:sz="0" w:space="0" w:color="auto"/>
        <w:bottom w:val="none" w:sz="0" w:space="0" w:color="auto"/>
        <w:right w:val="none" w:sz="0" w:space="0" w:color="auto"/>
      </w:divBdr>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69710023">
      <w:bodyDiv w:val="1"/>
      <w:marLeft w:val="0"/>
      <w:marRight w:val="0"/>
      <w:marTop w:val="0"/>
      <w:marBottom w:val="0"/>
      <w:divBdr>
        <w:top w:val="none" w:sz="0" w:space="0" w:color="auto"/>
        <w:left w:val="none" w:sz="0" w:space="0" w:color="auto"/>
        <w:bottom w:val="none" w:sz="0" w:space="0" w:color="auto"/>
        <w:right w:val="none" w:sz="0" w:space="0" w:color="auto"/>
      </w:divBdr>
    </w:div>
    <w:div w:id="469712294">
      <w:bodyDiv w:val="1"/>
      <w:marLeft w:val="0"/>
      <w:marRight w:val="0"/>
      <w:marTop w:val="0"/>
      <w:marBottom w:val="0"/>
      <w:divBdr>
        <w:top w:val="none" w:sz="0" w:space="0" w:color="auto"/>
        <w:left w:val="none" w:sz="0" w:space="0" w:color="auto"/>
        <w:bottom w:val="none" w:sz="0" w:space="0" w:color="auto"/>
        <w:right w:val="none" w:sz="0" w:space="0" w:color="auto"/>
      </w:divBdr>
    </w:div>
    <w:div w:id="469782969">
      <w:bodyDiv w:val="1"/>
      <w:marLeft w:val="0"/>
      <w:marRight w:val="0"/>
      <w:marTop w:val="0"/>
      <w:marBottom w:val="0"/>
      <w:divBdr>
        <w:top w:val="none" w:sz="0" w:space="0" w:color="auto"/>
        <w:left w:val="none" w:sz="0" w:space="0" w:color="auto"/>
        <w:bottom w:val="none" w:sz="0" w:space="0" w:color="auto"/>
        <w:right w:val="none" w:sz="0" w:space="0" w:color="auto"/>
      </w:divBdr>
    </w:div>
    <w:div w:id="469830240">
      <w:bodyDiv w:val="1"/>
      <w:marLeft w:val="0"/>
      <w:marRight w:val="0"/>
      <w:marTop w:val="0"/>
      <w:marBottom w:val="0"/>
      <w:divBdr>
        <w:top w:val="none" w:sz="0" w:space="0" w:color="auto"/>
        <w:left w:val="none" w:sz="0" w:space="0" w:color="auto"/>
        <w:bottom w:val="none" w:sz="0" w:space="0" w:color="auto"/>
        <w:right w:val="none" w:sz="0" w:space="0" w:color="auto"/>
      </w:divBdr>
    </w:div>
    <w:div w:id="469982758">
      <w:bodyDiv w:val="1"/>
      <w:marLeft w:val="0"/>
      <w:marRight w:val="0"/>
      <w:marTop w:val="0"/>
      <w:marBottom w:val="0"/>
      <w:divBdr>
        <w:top w:val="none" w:sz="0" w:space="0" w:color="auto"/>
        <w:left w:val="none" w:sz="0" w:space="0" w:color="auto"/>
        <w:bottom w:val="none" w:sz="0" w:space="0" w:color="auto"/>
        <w:right w:val="none" w:sz="0" w:space="0" w:color="auto"/>
      </w:divBdr>
    </w:div>
    <w:div w:id="470053084">
      <w:bodyDiv w:val="1"/>
      <w:marLeft w:val="0"/>
      <w:marRight w:val="0"/>
      <w:marTop w:val="0"/>
      <w:marBottom w:val="0"/>
      <w:divBdr>
        <w:top w:val="none" w:sz="0" w:space="0" w:color="auto"/>
        <w:left w:val="none" w:sz="0" w:space="0" w:color="auto"/>
        <w:bottom w:val="none" w:sz="0" w:space="0" w:color="auto"/>
        <w:right w:val="none" w:sz="0" w:space="0" w:color="auto"/>
      </w:divBdr>
    </w:div>
    <w:div w:id="470055510">
      <w:bodyDiv w:val="1"/>
      <w:marLeft w:val="0"/>
      <w:marRight w:val="0"/>
      <w:marTop w:val="0"/>
      <w:marBottom w:val="0"/>
      <w:divBdr>
        <w:top w:val="none" w:sz="0" w:space="0" w:color="auto"/>
        <w:left w:val="none" w:sz="0" w:space="0" w:color="auto"/>
        <w:bottom w:val="none" w:sz="0" w:space="0" w:color="auto"/>
        <w:right w:val="none" w:sz="0" w:space="0" w:color="auto"/>
      </w:divBdr>
    </w:div>
    <w:div w:id="470177368">
      <w:bodyDiv w:val="1"/>
      <w:marLeft w:val="0"/>
      <w:marRight w:val="0"/>
      <w:marTop w:val="0"/>
      <w:marBottom w:val="0"/>
      <w:divBdr>
        <w:top w:val="none" w:sz="0" w:space="0" w:color="auto"/>
        <w:left w:val="none" w:sz="0" w:space="0" w:color="auto"/>
        <w:bottom w:val="none" w:sz="0" w:space="0" w:color="auto"/>
        <w:right w:val="none" w:sz="0" w:space="0" w:color="auto"/>
      </w:divBdr>
    </w:div>
    <w:div w:id="470370091">
      <w:bodyDiv w:val="1"/>
      <w:marLeft w:val="0"/>
      <w:marRight w:val="0"/>
      <w:marTop w:val="0"/>
      <w:marBottom w:val="0"/>
      <w:divBdr>
        <w:top w:val="none" w:sz="0" w:space="0" w:color="auto"/>
        <w:left w:val="none" w:sz="0" w:space="0" w:color="auto"/>
        <w:bottom w:val="none" w:sz="0" w:space="0" w:color="auto"/>
        <w:right w:val="none" w:sz="0" w:space="0" w:color="auto"/>
      </w:divBdr>
    </w:div>
    <w:div w:id="470439995">
      <w:bodyDiv w:val="1"/>
      <w:marLeft w:val="0"/>
      <w:marRight w:val="0"/>
      <w:marTop w:val="0"/>
      <w:marBottom w:val="0"/>
      <w:divBdr>
        <w:top w:val="none" w:sz="0" w:space="0" w:color="auto"/>
        <w:left w:val="none" w:sz="0" w:space="0" w:color="auto"/>
        <w:bottom w:val="none" w:sz="0" w:space="0" w:color="auto"/>
        <w:right w:val="none" w:sz="0" w:space="0" w:color="auto"/>
      </w:divBdr>
    </w:div>
    <w:div w:id="470827691">
      <w:bodyDiv w:val="1"/>
      <w:marLeft w:val="0"/>
      <w:marRight w:val="0"/>
      <w:marTop w:val="0"/>
      <w:marBottom w:val="0"/>
      <w:divBdr>
        <w:top w:val="none" w:sz="0" w:space="0" w:color="auto"/>
        <w:left w:val="none" w:sz="0" w:space="0" w:color="auto"/>
        <w:bottom w:val="none" w:sz="0" w:space="0" w:color="auto"/>
        <w:right w:val="none" w:sz="0" w:space="0" w:color="auto"/>
      </w:divBdr>
    </w:div>
    <w:div w:id="470902230">
      <w:bodyDiv w:val="1"/>
      <w:marLeft w:val="0"/>
      <w:marRight w:val="0"/>
      <w:marTop w:val="0"/>
      <w:marBottom w:val="0"/>
      <w:divBdr>
        <w:top w:val="none" w:sz="0" w:space="0" w:color="auto"/>
        <w:left w:val="none" w:sz="0" w:space="0" w:color="auto"/>
        <w:bottom w:val="none" w:sz="0" w:space="0" w:color="auto"/>
        <w:right w:val="none" w:sz="0" w:space="0" w:color="auto"/>
      </w:divBdr>
    </w:div>
    <w:div w:id="470906106">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025241">
      <w:bodyDiv w:val="1"/>
      <w:marLeft w:val="0"/>
      <w:marRight w:val="0"/>
      <w:marTop w:val="0"/>
      <w:marBottom w:val="0"/>
      <w:divBdr>
        <w:top w:val="none" w:sz="0" w:space="0" w:color="auto"/>
        <w:left w:val="none" w:sz="0" w:space="0" w:color="auto"/>
        <w:bottom w:val="none" w:sz="0" w:space="0" w:color="auto"/>
        <w:right w:val="none" w:sz="0" w:space="0" w:color="auto"/>
      </w:divBdr>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1144316">
      <w:bodyDiv w:val="1"/>
      <w:marLeft w:val="0"/>
      <w:marRight w:val="0"/>
      <w:marTop w:val="0"/>
      <w:marBottom w:val="0"/>
      <w:divBdr>
        <w:top w:val="none" w:sz="0" w:space="0" w:color="auto"/>
        <w:left w:val="none" w:sz="0" w:space="0" w:color="auto"/>
        <w:bottom w:val="none" w:sz="0" w:space="0" w:color="auto"/>
        <w:right w:val="none" w:sz="0" w:space="0" w:color="auto"/>
      </w:divBdr>
    </w:div>
    <w:div w:id="471170495">
      <w:bodyDiv w:val="1"/>
      <w:marLeft w:val="0"/>
      <w:marRight w:val="0"/>
      <w:marTop w:val="0"/>
      <w:marBottom w:val="0"/>
      <w:divBdr>
        <w:top w:val="none" w:sz="0" w:space="0" w:color="auto"/>
        <w:left w:val="none" w:sz="0" w:space="0" w:color="auto"/>
        <w:bottom w:val="none" w:sz="0" w:space="0" w:color="auto"/>
        <w:right w:val="none" w:sz="0" w:space="0" w:color="auto"/>
      </w:divBdr>
    </w:div>
    <w:div w:id="471291521">
      <w:bodyDiv w:val="1"/>
      <w:marLeft w:val="0"/>
      <w:marRight w:val="0"/>
      <w:marTop w:val="0"/>
      <w:marBottom w:val="0"/>
      <w:divBdr>
        <w:top w:val="none" w:sz="0" w:space="0" w:color="auto"/>
        <w:left w:val="none" w:sz="0" w:space="0" w:color="auto"/>
        <w:bottom w:val="none" w:sz="0" w:space="0" w:color="auto"/>
        <w:right w:val="none" w:sz="0" w:space="0" w:color="auto"/>
      </w:divBdr>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4264">
      <w:bodyDiv w:val="1"/>
      <w:marLeft w:val="0"/>
      <w:marRight w:val="0"/>
      <w:marTop w:val="0"/>
      <w:marBottom w:val="0"/>
      <w:divBdr>
        <w:top w:val="none" w:sz="0" w:space="0" w:color="auto"/>
        <w:left w:val="none" w:sz="0" w:space="0" w:color="auto"/>
        <w:bottom w:val="none" w:sz="0" w:space="0" w:color="auto"/>
        <w:right w:val="none" w:sz="0" w:space="0" w:color="auto"/>
      </w:divBdr>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332614">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719083">
      <w:bodyDiv w:val="1"/>
      <w:marLeft w:val="0"/>
      <w:marRight w:val="0"/>
      <w:marTop w:val="0"/>
      <w:marBottom w:val="0"/>
      <w:divBdr>
        <w:top w:val="none" w:sz="0" w:space="0" w:color="auto"/>
        <w:left w:val="none" w:sz="0" w:space="0" w:color="auto"/>
        <w:bottom w:val="none" w:sz="0" w:space="0" w:color="auto"/>
        <w:right w:val="none" w:sz="0" w:space="0" w:color="auto"/>
      </w:divBdr>
    </w:div>
    <w:div w:id="472992121">
      <w:bodyDiv w:val="1"/>
      <w:marLeft w:val="0"/>
      <w:marRight w:val="0"/>
      <w:marTop w:val="0"/>
      <w:marBottom w:val="0"/>
      <w:divBdr>
        <w:top w:val="none" w:sz="0" w:space="0" w:color="auto"/>
        <w:left w:val="none" w:sz="0" w:space="0" w:color="auto"/>
        <w:bottom w:val="none" w:sz="0" w:space="0" w:color="auto"/>
        <w:right w:val="none" w:sz="0" w:space="0" w:color="auto"/>
      </w:divBdr>
    </w:div>
    <w:div w:id="473060169">
      <w:bodyDiv w:val="1"/>
      <w:marLeft w:val="0"/>
      <w:marRight w:val="0"/>
      <w:marTop w:val="0"/>
      <w:marBottom w:val="0"/>
      <w:divBdr>
        <w:top w:val="none" w:sz="0" w:space="0" w:color="auto"/>
        <w:left w:val="none" w:sz="0" w:space="0" w:color="auto"/>
        <w:bottom w:val="none" w:sz="0" w:space="0" w:color="auto"/>
        <w:right w:val="none" w:sz="0" w:space="0" w:color="auto"/>
      </w:divBdr>
    </w:div>
    <w:div w:id="473135090">
      <w:bodyDiv w:val="1"/>
      <w:marLeft w:val="0"/>
      <w:marRight w:val="0"/>
      <w:marTop w:val="0"/>
      <w:marBottom w:val="0"/>
      <w:divBdr>
        <w:top w:val="none" w:sz="0" w:space="0" w:color="auto"/>
        <w:left w:val="none" w:sz="0" w:space="0" w:color="auto"/>
        <w:bottom w:val="none" w:sz="0" w:space="0" w:color="auto"/>
        <w:right w:val="none" w:sz="0" w:space="0" w:color="auto"/>
      </w:divBdr>
    </w:div>
    <w:div w:id="473135201">
      <w:bodyDiv w:val="1"/>
      <w:marLeft w:val="0"/>
      <w:marRight w:val="0"/>
      <w:marTop w:val="0"/>
      <w:marBottom w:val="0"/>
      <w:divBdr>
        <w:top w:val="none" w:sz="0" w:space="0" w:color="auto"/>
        <w:left w:val="none" w:sz="0" w:space="0" w:color="auto"/>
        <w:bottom w:val="none" w:sz="0" w:space="0" w:color="auto"/>
        <w:right w:val="none" w:sz="0" w:space="0" w:color="auto"/>
      </w:divBdr>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176584">
      <w:bodyDiv w:val="1"/>
      <w:marLeft w:val="0"/>
      <w:marRight w:val="0"/>
      <w:marTop w:val="0"/>
      <w:marBottom w:val="0"/>
      <w:divBdr>
        <w:top w:val="none" w:sz="0" w:space="0" w:color="auto"/>
        <w:left w:val="none" w:sz="0" w:space="0" w:color="auto"/>
        <w:bottom w:val="none" w:sz="0" w:space="0" w:color="auto"/>
        <w:right w:val="none" w:sz="0" w:space="0" w:color="auto"/>
      </w:divBdr>
    </w:div>
    <w:div w:id="474177375">
      <w:bodyDiv w:val="1"/>
      <w:marLeft w:val="0"/>
      <w:marRight w:val="0"/>
      <w:marTop w:val="0"/>
      <w:marBottom w:val="0"/>
      <w:divBdr>
        <w:top w:val="none" w:sz="0" w:space="0" w:color="auto"/>
        <w:left w:val="none" w:sz="0" w:space="0" w:color="auto"/>
        <w:bottom w:val="none" w:sz="0" w:space="0" w:color="auto"/>
        <w:right w:val="none" w:sz="0" w:space="0" w:color="auto"/>
      </w:divBdr>
    </w:div>
    <w:div w:id="474181055">
      <w:bodyDiv w:val="1"/>
      <w:marLeft w:val="0"/>
      <w:marRight w:val="0"/>
      <w:marTop w:val="0"/>
      <w:marBottom w:val="0"/>
      <w:divBdr>
        <w:top w:val="none" w:sz="0" w:space="0" w:color="auto"/>
        <w:left w:val="none" w:sz="0" w:space="0" w:color="auto"/>
        <w:bottom w:val="none" w:sz="0" w:space="0" w:color="auto"/>
        <w:right w:val="none" w:sz="0" w:space="0" w:color="auto"/>
      </w:divBdr>
    </w:div>
    <w:div w:id="474220294">
      <w:bodyDiv w:val="1"/>
      <w:marLeft w:val="0"/>
      <w:marRight w:val="0"/>
      <w:marTop w:val="0"/>
      <w:marBottom w:val="0"/>
      <w:divBdr>
        <w:top w:val="none" w:sz="0" w:space="0" w:color="auto"/>
        <w:left w:val="none" w:sz="0" w:space="0" w:color="auto"/>
        <w:bottom w:val="none" w:sz="0" w:space="0" w:color="auto"/>
        <w:right w:val="none" w:sz="0" w:space="0" w:color="auto"/>
      </w:divBdr>
    </w:div>
    <w:div w:id="474225309">
      <w:bodyDiv w:val="1"/>
      <w:marLeft w:val="0"/>
      <w:marRight w:val="0"/>
      <w:marTop w:val="0"/>
      <w:marBottom w:val="0"/>
      <w:divBdr>
        <w:top w:val="none" w:sz="0" w:space="0" w:color="auto"/>
        <w:left w:val="none" w:sz="0" w:space="0" w:color="auto"/>
        <w:bottom w:val="none" w:sz="0" w:space="0" w:color="auto"/>
        <w:right w:val="none" w:sz="0" w:space="0" w:color="auto"/>
      </w:divBdr>
    </w:div>
    <w:div w:id="474378826">
      <w:bodyDiv w:val="1"/>
      <w:marLeft w:val="0"/>
      <w:marRight w:val="0"/>
      <w:marTop w:val="0"/>
      <w:marBottom w:val="0"/>
      <w:divBdr>
        <w:top w:val="none" w:sz="0" w:space="0" w:color="auto"/>
        <w:left w:val="none" w:sz="0" w:space="0" w:color="auto"/>
        <w:bottom w:val="none" w:sz="0" w:space="0" w:color="auto"/>
        <w:right w:val="none" w:sz="0" w:space="0" w:color="auto"/>
      </w:divBdr>
    </w:div>
    <w:div w:id="474566904">
      <w:bodyDiv w:val="1"/>
      <w:marLeft w:val="0"/>
      <w:marRight w:val="0"/>
      <w:marTop w:val="0"/>
      <w:marBottom w:val="0"/>
      <w:divBdr>
        <w:top w:val="none" w:sz="0" w:space="0" w:color="auto"/>
        <w:left w:val="none" w:sz="0" w:space="0" w:color="auto"/>
        <w:bottom w:val="none" w:sz="0" w:space="0" w:color="auto"/>
        <w:right w:val="none" w:sz="0" w:space="0" w:color="auto"/>
      </w:divBdr>
    </w:div>
    <w:div w:id="474686503">
      <w:bodyDiv w:val="1"/>
      <w:marLeft w:val="0"/>
      <w:marRight w:val="0"/>
      <w:marTop w:val="0"/>
      <w:marBottom w:val="0"/>
      <w:divBdr>
        <w:top w:val="none" w:sz="0" w:space="0" w:color="auto"/>
        <w:left w:val="none" w:sz="0" w:space="0" w:color="auto"/>
        <w:bottom w:val="none" w:sz="0" w:space="0" w:color="auto"/>
        <w:right w:val="none" w:sz="0" w:space="0" w:color="auto"/>
      </w:divBdr>
    </w:div>
    <w:div w:id="475032743">
      <w:bodyDiv w:val="1"/>
      <w:marLeft w:val="0"/>
      <w:marRight w:val="0"/>
      <w:marTop w:val="0"/>
      <w:marBottom w:val="0"/>
      <w:divBdr>
        <w:top w:val="none" w:sz="0" w:space="0" w:color="auto"/>
        <w:left w:val="none" w:sz="0" w:space="0" w:color="auto"/>
        <w:bottom w:val="none" w:sz="0" w:space="0" w:color="auto"/>
        <w:right w:val="none" w:sz="0" w:space="0" w:color="auto"/>
      </w:divBdr>
    </w:div>
    <w:div w:id="475033778">
      <w:bodyDiv w:val="1"/>
      <w:marLeft w:val="0"/>
      <w:marRight w:val="0"/>
      <w:marTop w:val="0"/>
      <w:marBottom w:val="0"/>
      <w:divBdr>
        <w:top w:val="none" w:sz="0" w:space="0" w:color="auto"/>
        <w:left w:val="none" w:sz="0" w:space="0" w:color="auto"/>
        <w:bottom w:val="none" w:sz="0" w:space="0" w:color="auto"/>
        <w:right w:val="none" w:sz="0" w:space="0" w:color="auto"/>
      </w:divBdr>
    </w:div>
    <w:div w:id="475071321">
      <w:bodyDiv w:val="1"/>
      <w:marLeft w:val="0"/>
      <w:marRight w:val="0"/>
      <w:marTop w:val="0"/>
      <w:marBottom w:val="0"/>
      <w:divBdr>
        <w:top w:val="none" w:sz="0" w:space="0" w:color="auto"/>
        <w:left w:val="none" w:sz="0" w:space="0" w:color="auto"/>
        <w:bottom w:val="none" w:sz="0" w:space="0" w:color="auto"/>
        <w:right w:val="none" w:sz="0" w:space="0" w:color="auto"/>
      </w:divBdr>
    </w:div>
    <w:div w:id="475076682">
      <w:bodyDiv w:val="1"/>
      <w:marLeft w:val="0"/>
      <w:marRight w:val="0"/>
      <w:marTop w:val="0"/>
      <w:marBottom w:val="0"/>
      <w:divBdr>
        <w:top w:val="none" w:sz="0" w:space="0" w:color="auto"/>
        <w:left w:val="none" w:sz="0" w:space="0" w:color="auto"/>
        <w:bottom w:val="none" w:sz="0" w:space="0" w:color="auto"/>
        <w:right w:val="none" w:sz="0" w:space="0" w:color="auto"/>
      </w:divBdr>
    </w:div>
    <w:div w:id="475220229">
      <w:bodyDiv w:val="1"/>
      <w:marLeft w:val="0"/>
      <w:marRight w:val="0"/>
      <w:marTop w:val="0"/>
      <w:marBottom w:val="0"/>
      <w:divBdr>
        <w:top w:val="none" w:sz="0" w:space="0" w:color="auto"/>
        <w:left w:val="none" w:sz="0" w:space="0" w:color="auto"/>
        <w:bottom w:val="none" w:sz="0" w:space="0" w:color="auto"/>
        <w:right w:val="none" w:sz="0" w:space="0" w:color="auto"/>
      </w:divBdr>
    </w:div>
    <w:div w:id="475224759">
      <w:bodyDiv w:val="1"/>
      <w:marLeft w:val="0"/>
      <w:marRight w:val="0"/>
      <w:marTop w:val="0"/>
      <w:marBottom w:val="0"/>
      <w:divBdr>
        <w:top w:val="none" w:sz="0" w:space="0" w:color="auto"/>
        <w:left w:val="none" w:sz="0" w:space="0" w:color="auto"/>
        <w:bottom w:val="none" w:sz="0" w:space="0" w:color="auto"/>
        <w:right w:val="none" w:sz="0" w:space="0" w:color="auto"/>
      </w:divBdr>
    </w:div>
    <w:div w:id="475299118">
      <w:bodyDiv w:val="1"/>
      <w:marLeft w:val="0"/>
      <w:marRight w:val="0"/>
      <w:marTop w:val="0"/>
      <w:marBottom w:val="0"/>
      <w:divBdr>
        <w:top w:val="none" w:sz="0" w:space="0" w:color="auto"/>
        <w:left w:val="none" w:sz="0" w:space="0" w:color="auto"/>
        <w:bottom w:val="none" w:sz="0" w:space="0" w:color="auto"/>
        <w:right w:val="none" w:sz="0" w:space="0" w:color="auto"/>
      </w:divBdr>
    </w:div>
    <w:div w:id="475336839">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495456">
      <w:bodyDiv w:val="1"/>
      <w:marLeft w:val="0"/>
      <w:marRight w:val="0"/>
      <w:marTop w:val="0"/>
      <w:marBottom w:val="0"/>
      <w:divBdr>
        <w:top w:val="none" w:sz="0" w:space="0" w:color="auto"/>
        <w:left w:val="none" w:sz="0" w:space="0" w:color="auto"/>
        <w:bottom w:val="none" w:sz="0" w:space="0" w:color="auto"/>
        <w:right w:val="none" w:sz="0" w:space="0" w:color="auto"/>
      </w:divBdr>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2813">
      <w:bodyDiv w:val="1"/>
      <w:marLeft w:val="0"/>
      <w:marRight w:val="0"/>
      <w:marTop w:val="0"/>
      <w:marBottom w:val="0"/>
      <w:divBdr>
        <w:top w:val="none" w:sz="0" w:space="0" w:color="auto"/>
        <w:left w:val="none" w:sz="0" w:space="0" w:color="auto"/>
        <w:bottom w:val="none" w:sz="0" w:space="0" w:color="auto"/>
        <w:right w:val="none" w:sz="0" w:space="0" w:color="auto"/>
      </w:divBdr>
    </w:div>
    <w:div w:id="476341037">
      <w:bodyDiv w:val="1"/>
      <w:marLeft w:val="0"/>
      <w:marRight w:val="0"/>
      <w:marTop w:val="0"/>
      <w:marBottom w:val="0"/>
      <w:divBdr>
        <w:top w:val="none" w:sz="0" w:space="0" w:color="auto"/>
        <w:left w:val="none" w:sz="0" w:space="0" w:color="auto"/>
        <w:bottom w:val="none" w:sz="0" w:space="0" w:color="auto"/>
        <w:right w:val="none" w:sz="0" w:space="0" w:color="auto"/>
      </w:divBdr>
    </w:div>
    <w:div w:id="476383888">
      <w:bodyDiv w:val="1"/>
      <w:marLeft w:val="0"/>
      <w:marRight w:val="0"/>
      <w:marTop w:val="0"/>
      <w:marBottom w:val="0"/>
      <w:divBdr>
        <w:top w:val="none" w:sz="0" w:space="0" w:color="auto"/>
        <w:left w:val="none" w:sz="0" w:space="0" w:color="auto"/>
        <w:bottom w:val="none" w:sz="0" w:space="0" w:color="auto"/>
        <w:right w:val="none" w:sz="0" w:space="0" w:color="auto"/>
      </w:divBdr>
    </w:div>
    <w:div w:id="476531165">
      <w:bodyDiv w:val="1"/>
      <w:marLeft w:val="0"/>
      <w:marRight w:val="0"/>
      <w:marTop w:val="0"/>
      <w:marBottom w:val="0"/>
      <w:divBdr>
        <w:top w:val="none" w:sz="0" w:space="0" w:color="auto"/>
        <w:left w:val="none" w:sz="0" w:space="0" w:color="auto"/>
        <w:bottom w:val="none" w:sz="0" w:space="0" w:color="auto"/>
        <w:right w:val="none" w:sz="0" w:space="0" w:color="auto"/>
      </w:divBdr>
    </w:div>
    <w:div w:id="476605884">
      <w:bodyDiv w:val="1"/>
      <w:marLeft w:val="0"/>
      <w:marRight w:val="0"/>
      <w:marTop w:val="0"/>
      <w:marBottom w:val="0"/>
      <w:divBdr>
        <w:top w:val="none" w:sz="0" w:space="0" w:color="auto"/>
        <w:left w:val="none" w:sz="0" w:space="0" w:color="auto"/>
        <w:bottom w:val="none" w:sz="0" w:space="0" w:color="auto"/>
        <w:right w:val="none" w:sz="0" w:space="0" w:color="auto"/>
      </w:divBdr>
    </w:div>
    <w:div w:id="476804196">
      <w:bodyDiv w:val="1"/>
      <w:marLeft w:val="0"/>
      <w:marRight w:val="0"/>
      <w:marTop w:val="0"/>
      <w:marBottom w:val="0"/>
      <w:divBdr>
        <w:top w:val="none" w:sz="0" w:space="0" w:color="auto"/>
        <w:left w:val="none" w:sz="0" w:space="0" w:color="auto"/>
        <w:bottom w:val="none" w:sz="0" w:space="0" w:color="auto"/>
        <w:right w:val="none" w:sz="0" w:space="0" w:color="auto"/>
      </w:divBdr>
    </w:div>
    <w:div w:id="476841772">
      <w:bodyDiv w:val="1"/>
      <w:marLeft w:val="0"/>
      <w:marRight w:val="0"/>
      <w:marTop w:val="0"/>
      <w:marBottom w:val="0"/>
      <w:divBdr>
        <w:top w:val="none" w:sz="0" w:space="0" w:color="auto"/>
        <w:left w:val="none" w:sz="0" w:space="0" w:color="auto"/>
        <w:bottom w:val="none" w:sz="0" w:space="0" w:color="auto"/>
        <w:right w:val="none" w:sz="0" w:space="0" w:color="auto"/>
      </w:divBdr>
    </w:div>
    <w:div w:id="476847697">
      <w:bodyDiv w:val="1"/>
      <w:marLeft w:val="0"/>
      <w:marRight w:val="0"/>
      <w:marTop w:val="0"/>
      <w:marBottom w:val="0"/>
      <w:divBdr>
        <w:top w:val="none" w:sz="0" w:space="0" w:color="auto"/>
        <w:left w:val="none" w:sz="0" w:space="0" w:color="auto"/>
        <w:bottom w:val="none" w:sz="0" w:space="0" w:color="auto"/>
        <w:right w:val="none" w:sz="0" w:space="0" w:color="auto"/>
      </w:divBdr>
    </w:div>
    <w:div w:id="477039940">
      <w:bodyDiv w:val="1"/>
      <w:marLeft w:val="0"/>
      <w:marRight w:val="0"/>
      <w:marTop w:val="0"/>
      <w:marBottom w:val="0"/>
      <w:divBdr>
        <w:top w:val="none" w:sz="0" w:space="0" w:color="auto"/>
        <w:left w:val="none" w:sz="0" w:space="0" w:color="auto"/>
        <w:bottom w:val="none" w:sz="0" w:space="0" w:color="auto"/>
        <w:right w:val="none" w:sz="0" w:space="0" w:color="auto"/>
      </w:divBdr>
    </w:div>
    <w:div w:id="477187928">
      <w:bodyDiv w:val="1"/>
      <w:marLeft w:val="0"/>
      <w:marRight w:val="0"/>
      <w:marTop w:val="0"/>
      <w:marBottom w:val="0"/>
      <w:divBdr>
        <w:top w:val="none" w:sz="0" w:space="0" w:color="auto"/>
        <w:left w:val="none" w:sz="0" w:space="0" w:color="auto"/>
        <w:bottom w:val="none" w:sz="0" w:space="0" w:color="auto"/>
        <w:right w:val="none" w:sz="0" w:space="0" w:color="auto"/>
      </w:divBdr>
    </w:div>
    <w:div w:id="477573896">
      <w:bodyDiv w:val="1"/>
      <w:marLeft w:val="0"/>
      <w:marRight w:val="0"/>
      <w:marTop w:val="0"/>
      <w:marBottom w:val="0"/>
      <w:divBdr>
        <w:top w:val="none" w:sz="0" w:space="0" w:color="auto"/>
        <w:left w:val="none" w:sz="0" w:space="0" w:color="auto"/>
        <w:bottom w:val="none" w:sz="0" w:space="0" w:color="auto"/>
        <w:right w:val="none" w:sz="0" w:space="0" w:color="auto"/>
      </w:divBdr>
    </w:div>
    <w:div w:id="47757770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263">
      <w:bodyDiv w:val="1"/>
      <w:marLeft w:val="0"/>
      <w:marRight w:val="0"/>
      <w:marTop w:val="0"/>
      <w:marBottom w:val="0"/>
      <w:divBdr>
        <w:top w:val="none" w:sz="0" w:space="0" w:color="auto"/>
        <w:left w:val="none" w:sz="0" w:space="0" w:color="auto"/>
        <w:bottom w:val="none" w:sz="0" w:space="0" w:color="auto"/>
        <w:right w:val="none" w:sz="0" w:space="0" w:color="auto"/>
      </w:divBdr>
    </w:div>
    <w:div w:id="477918945">
      <w:bodyDiv w:val="1"/>
      <w:marLeft w:val="0"/>
      <w:marRight w:val="0"/>
      <w:marTop w:val="0"/>
      <w:marBottom w:val="0"/>
      <w:divBdr>
        <w:top w:val="none" w:sz="0" w:space="0" w:color="auto"/>
        <w:left w:val="none" w:sz="0" w:space="0" w:color="auto"/>
        <w:bottom w:val="none" w:sz="0" w:space="0" w:color="auto"/>
        <w:right w:val="none" w:sz="0" w:space="0" w:color="auto"/>
      </w:divBdr>
    </w:div>
    <w:div w:id="477966194">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502908">
      <w:bodyDiv w:val="1"/>
      <w:marLeft w:val="0"/>
      <w:marRight w:val="0"/>
      <w:marTop w:val="0"/>
      <w:marBottom w:val="0"/>
      <w:divBdr>
        <w:top w:val="none" w:sz="0" w:space="0" w:color="auto"/>
        <w:left w:val="none" w:sz="0" w:space="0" w:color="auto"/>
        <w:bottom w:val="none" w:sz="0" w:space="0" w:color="auto"/>
        <w:right w:val="none" w:sz="0" w:space="0" w:color="auto"/>
      </w:divBdr>
    </w:div>
    <w:div w:id="478806543">
      <w:bodyDiv w:val="1"/>
      <w:marLeft w:val="0"/>
      <w:marRight w:val="0"/>
      <w:marTop w:val="0"/>
      <w:marBottom w:val="0"/>
      <w:divBdr>
        <w:top w:val="none" w:sz="0" w:space="0" w:color="auto"/>
        <w:left w:val="none" w:sz="0" w:space="0" w:color="auto"/>
        <w:bottom w:val="none" w:sz="0" w:space="0" w:color="auto"/>
        <w:right w:val="none" w:sz="0" w:space="0" w:color="auto"/>
      </w:divBdr>
    </w:div>
    <w:div w:id="479002738">
      <w:bodyDiv w:val="1"/>
      <w:marLeft w:val="0"/>
      <w:marRight w:val="0"/>
      <w:marTop w:val="0"/>
      <w:marBottom w:val="0"/>
      <w:divBdr>
        <w:top w:val="none" w:sz="0" w:space="0" w:color="auto"/>
        <w:left w:val="none" w:sz="0" w:space="0" w:color="auto"/>
        <w:bottom w:val="none" w:sz="0" w:space="0" w:color="auto"/>
        <w:right w:val="none" w:sz="0" w:space="0" w:color="auto"/>
      </w:divBdr>
    </w:div>
    <w:div w:id="479074933">
      <w:bodyDiv w:val="1"/>
      <w:marLeft w:val="0"/>
      <w:marRight w:val="0"/>
      <w:marTop w:val="0"/>
      <w:marBottom w:val="0"/>
      <w:divBdr>
        <w:top w:val="none" w:sz="0" w:space="0" w:color="auto"/>
        <w:left w:val="none" w:sz="0" w:space="0" w:color="auto"/>
        <w:bottom w:val="none" w:sz="0" w:space="0" w:color="auto"/>
        <w:right w:val="none" w:sz="0" w:space="0" w:color="auto"/>
      </w:divBdr>
    </w:div>
    <w:div w:id="479153930">
      <w:bodyDiv w:val="1"/>
      <w:marLeft w:val="0"/>
      <w:marRight w:val="0"/>
      <w:marTop w:val="0"/>
      <w:marBottom w:val="0"/>
      <w:divBdr>
        <w:top w:val="none" w:sz="0" w:space="0" w:color="auto"/>
        <w:left w:val="none" w:sz="0" w:space="0" w:color="auto"/>
        <w:bottom w:val="none" w:sz="0" w:space="0" w:color="auto"/>
        <w:right w:val="none" w:sz="0" w:space="0" w:color="auto"/>
      </w:divBdr>
    </w:div>
    <w:div w:id="479156098">
      <w:bodyDiv w:val="1"/>
      <w:marLeft w:val="0"/>
      <w:marRight w:val="0"/>
      <w:marTop w:val="0"/>
      <w:marBottom w:val="0"/>
      <w:divBdr>
        <w:top w:val="none" w:sz="0" w:space="0" w:color="auto"/>
        <w:left w:val="none" w:sz="0" w:space="0" w:color="auto"/>
        <w:bottom w:val="none" w:sz="0" w:space="0" w:color="auto"/>
        <w:right w:val="none" w:sz="0" w:space="0" w:color="auto"/>
      </w:divBdr>
    </w:div>
    <w:div w:id="479268398">
      <w:bodyDiv w:val="1"/>
      <w:marLeft w:val="0"/>
      <w:marRight w:val="0"/>
      <w:marTop w:val="0"/>
      <w:marBottom w:val="0"/>
      <w:divBdr>
        <w:top w:val="none" w:sz="0" w:space="0" w:color="auto"/>
        <w:left w:val="none" w:sz="0" w:space="0" w:color="auto"/>
        <w:bottom w:val="none" w:sz="0" w:space="0" w:color="auto"/>
        <w:right w:val="none" w:sz="0" w:space="0" w:color="auto"/>
      </w:divBdr>
    </w:div>
    <w:div w:id="479613752">
      <w:bodyDiv w:val="1"/>
      <w:marLeft w:val="0"/>
      <w:marRight w:val="0"/>
      <w:marTop w:val="0"/>
      <w:marBottom w:val="0"/>
      <w:divBdr>
        <w:top w:val="none" w:sz="0" w:space="0" w:color="auto"/>
        <w:left w:val="none" w:sz="0" w:space="0" w:color="auto"/>
        <w:bottom w:val="none" w:sz="0" w:space="0" w:color="auto"/>
        <w:right w:val="none" w:sz="0" w:space="0" w:color="auto"/>
      </w:divBdr>
    </w:div>
    <w:div w:id="479730635">
      <w:bodyDiv w:val="1"/>
      <w:marLeft w:val="0"/>
      <w:marRight w:val="0"/>
      <w:marTop w:val="0"/>
      <w:marBottom w:val="0"/>
      <w:divBdr>
        <w:top w:val="none" w:sz="0" w:space="0" w:color="auto"/>
        <w:left w:val="none" w:sz="0" w:space="0" w:color="auto"/>
        <w:bottom w:val="none" w:sz="0" w:space="0" w:color="auto"/>
        <w:right w:val="none" w:sz="0" w:space="0" w:color="auto"/>
      </w:divBdr>
    </w:div>
    <w:div w:id="479814509">
      <w:bodyDiv w:val="1"/>
      <w:marLeft w:val="0"/>
      <w:marRight w:val="0"/>
      <w:marTop w:val="0"/>
      <w:marBottom w:val="0"/>
      <w:divBdr>
        <w:top w:val="none" w:sz="0" w:space="0" w:color="auto"/>
        <w:left w:val="none" w:sz="0" w:space="0" w:color="auto"/>
        <w:bottom w:val="none" w:sz="0" w:space="0" w:color="auto"/>
        <w:right w:val="none" w:sz="0" w:space="0" w:color="auto"/>
      </w:divBdr>
    </w:div>
    <w:div w:id="479883069">
      <w:bodyDiv w:val="1"/>
      <w:marLeft w:val="0"/>
      <w:marRight w:val="0"/>
      <w:marTop w:val="0"/>
      <w:marBottom w:val="0"/>
      <w:divBdr>
        <w:top w:val="none" w:sz="0" w:space="0" w:color="auto"/>
        <w:left w:val="none" w:sz="0" w:space="0" w:color="auto"/>
        <w:bottom w:val="none" w:sz="0" w:space="0" w:color="auto"/>
        <w:right w:val="none" w:sz="0" w:space="0" w:color="auto"/>
      </w:divBdr>
    </w:div>
    <w:div w:id="480004306">
      <w:bodyDiv w:val="1"/>
      <w:marLeft w:val="0"/>
      <w:marRight w:val="0"/>
      <w:marTop w:val="0"/>
      <w:marBottom w:val="0"/>
      <w:divBdr>
        <w:top w:val="none" w:sz="0" w:space="0" w:color="auto"/>
        <w:left w:val="none" w:sz="0" w:space="0" w:color="auto"/>
        <w:bottom w:val="none" w:sz="0" w:space="0" w:color="auto"/>
        <w:right w:val="none" w:sz="0" w:space="0" w:color="auto"/>
      </w:divBdr>
    </w:div>
    <w:div w:id="480004614">
      <w:bodyDiv w:val="1"/>
      <w:marLeft w:val="0"/>
      <w:marRight w:val="0"/>
      <w:marTop w:val="0"/>
      <w:marBottom w:val="0"/>
      <w:divBdr>
        <w:top w:val="none" w:sz="0" w:space="0" w:color="auto"/>
        <w:left w:val="none" w:sz="0" w:space="0" w:color="auto"/>
        <w:bottom w:val="none" w:sz="0" w:space="0" w:color="auto"/>
        <w:right w:val="none" w:sz="0" w:space="0" w:color="auto"/>
      </w:divBdr>
    </w:div>
    <w:div w:id="480005106">
      <w:bodyDiv w:val="1"/>
      <w:marLeft w:val="0"/>
      <w:marRight w:val="0"/>
      <w:marTop w:val="0"/>
      <w:marBottom w:val="0"/>
      <w:divBdr>
        <w:top w:val="none" w:sz="0" w:space="0" w:color="auto"/>
        <w:left w:val="none" w:sz="0" w:space="0" w:color="auto"/>
        <w:bottom w:val="none" w:sz="0" w:space="0" w:color="auto"/>
        <w:right w:val="none" w:sz="0" w:space="0" w:color="auto"/>
      </w:divBdr>
    </w:div>
    <w:div w:id="480198557">
      <w:bodyDiv w:val="1"/>
      <w:marLeft w:val="0"/>
      <w:marRight w:val="0"/>
      <w:marTop w:val="0"/>
      <w:marBottom w:val="0"/>
      <w:divBdr>
        <w:top w:val="none" w:sz="0" w:space="0" w:color="auto"/>
        <w:left w:val="none" w:sz="0" w:space="0" w:color="auto"/>
        <w:bottom w:val="none" w:sz="0" w:space="0" w:color="auto"/>
        <w:right w:val="none" w:sz="0" w:space="0" w:color="auto"/>
      </w:divBdr>
    </w:div>
    <w:div w:id="480273774">
      <w:bodyDiv w:val="1"/>
      <w:marLeft w:val="0"/>
      <w:marRight w:val="0"/>
      <w:marTop w:val="0"/>
      <w:marBottom w:val="0"/>
      <w:divBdr>
        <w:top w:val="none" w:sz="0" w:space="0" w:color="auto"/>
        <w:left w:val="none" w:sz="0" w:space="0" w:color="auto"/>
        <w:bottom w:val="none" w:sz="0" w:space="0" w:color="auto"/>
        <w:right w:val="none" w:sz="0" w:space="0" w:color="auto"/>
      </w:divBdr>
    </w:div>
    <w:div w:id="480317922">
      <w:bodyDiv w:val="1"/>
      <w:marLeft w:val="0"/>
      <w:marRight w:val="0"/>
      <w:marTop w:val="0"/>
      <w:marBottom w:val="0"/>
      <w:divBdr>
        <w:top w:val="none" w:sz="0" w:space="0" w:color="auto"/>
        <w:left w:val="none" w:sz="0" w:space="0" w:color="auto"/>
        <w:bottom w:val="none" w:sz="0" w:space="0" w:color="auto"/>
        <w:right w:val="none" w:sz="0" w:space="0" w:color="auto"/>
      </w:divBdr>
    </w:div>
    <w:div w:id="480387936">
      <w:bodyDiv w:val="1"/>
      <w:marLeft w:val="0"/>
      <w:marRight w:val="0"/>
      <w:marTop w:val="0"/>
      <w:marBottom w:val="0"/>
      <w:divBdr>
        <w:top w:val="none" w:sz="0" w:space="0" w:color="auto"/>
        <w:left w:val="none" w:sz="0" w:space="0" w:color="auto"/>
        <w:bottom w:val="none" w:sz="0" w:space="0" w:color="auto"/>
        <w:right w:val="none" w:sz="0" w:space="0" w:color="auto"/>
      </w:divBdr>
    </w:div>
    <w:div w:id="480463797">
      <w:bodyDiv w:val="1"/>
      <w:marLeft w:val="0"/>
      <w:marRight w:val="0"/>
      <w:marTop w:val="0"/>
      <w:marBottom w:val="0"/>
      <w:divBdr>
        <w:top w:val="none" w:sz="0" w:space="0" w:color="auto"/>
        <w:left w:val="none" w:sz="0" w:space="0" w:color="auto"/>
        <w:bottom w:val="none" w:sz="0" w:space="0" w:color="auto"/>
        <w:right w:val="none" w:sz="0" w:space="0" w:color="auto"/>
      </w:divBdr>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9370">
      <w:bodyDiv w:val="1"/>
      <w:marLeft w:val="0"/>
      <w:marRight w:val="0"/>
      <w:marTop w:val="0"/>
      <w:marBottom w:val="0"/>
      <w:divBdr>
        <w:top w:val="none" w:sz="0" w:space="0" w:color="auto"/>
        <w:left w:val="none" w:sz="0" w:space="0" w:color="auto"/>
        <w:bottom w:val="none" w:sz="0" w:space="0" w:color="auto"/>
        <w:right w:val="none" w:sz="0" w:space="0" w:color="auto"/>
      </w:divBdr>
    </w:div>
    <w:div w:id="480730073">
      <w:bodyDiv w:val="1"/>
      <w:marLeft w:val="0"/>
      <w:marRight w:val="0"/>
      <w:marTop w:val="0"/>
      <w:marBottom w:val="0"/>
      <w:divBdr>
        <w:top w:val="none" w:sz="0" w:space="0" w:color="auto"/>
        <w:left w:val="none" w:sz="0" w:space="0" w:color="auto"/>
        <w:bottom w:val="none" w:sz="0" w:space="0" w:color="auto"/>
        <w:right w:val="none" w:sz="0" w:space="0" w:color="auto"/>
      </w:divBdr>
    </w:div>
    <w:div w:id="480780675">
      <w:bodyDiv w:val="1"/>
      <w:marLeft w:val="0"/>
      <w:marRight w:val="0"/>
      <w:marTop w:val="0"/>
      <w:marBottom w:val="0"/>
      <w:divBdr>
        <w:top w:val="none" w:sz="0" w:space="0" w:color="auto"/>
        <w:left w:val="none" w:sz="0" w:space="0" w:color="auto"/>
        <w:bottom w:val="none" w:sz="0" w:space="0" w:color="auto"/>
        <w:right w:val="none" w:sz="0" w:space="0" w:color="auto"/>
      </w:divBdr>
    </w:div>
    <w:div w:id="481046046">
      <w:bodyDiv w:val="1"/>
      <w:marLeft w:val="0"/>
      <w:marRight w:val="0"/>
      <w:marTop w:val="0"/>
      <w:marBottom w:val="0"/>
      <w:divBdr>
        <w:top w:val="none" w:sz="0" w:space="0" w:color="auto"/>
        <w:left w:val="none" w:sz="0" w:space="0" w:color="auto"/>
        <w:bottom w:val="none" w:sz="0" w:space="0" w:color="auto"/>
        <w:right w:val="none" w:sz="0" w:space="0" w:color="auto"/>
      </w:divBdr>
    </w:div>
    <w:div w:id="481048510">
      <w:bodyDiv w:val="1"/>
      <w:marLeft w:val="0"/>
      <w:marRight w:val="0"/>
      <w:marTop w:val="0"/>
      <w:marBottom w:val="0"/>
      <w:divBdr>
        <w:top w:val="none" w:sz="0" w:space="0" w:color="auto"/>
        <w:left w:val="none" w:sz="0" w:space="0" w:color="auto"/>
        <w:bottom w:val="none" w:sz="0" w:space="0" w:color="auto"/>
        <w:right w:val="none" w:sz="0" w:space="0" w:color="auto"/>
      </w:divBdr>
    </w:div>
    <w:div w:id="481317305">
      <w:bodyDiv w:val="1"/>
      <w:marLeft w:val="0"/>
      <w:marRight w:val="0"/>
      <w:marTop w:val="0"/>
      <w:marBottom w:val="0"/>
      <w:divBdr>
        <w:top w:val="none" w:sz="0" w:space="0" w:color="auto"/>
        <w:left w:val="none" w:sz="0" w:space="0" w:color="auto"/>
        <w:bottom w:val="none" w:sz="0" w:space="0" w:color="auto"/>
        <w:right w:val="none" w:sz="0" w:space="0" w:color="auto"/>
      </w:divBdr>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039712">
      <w:bodyDiv w:val="1"/>
      <w:marLeft w:val="0"/>
      <w:marRight w:val="0"/>
      <w:marTop w:val="0"/>
      <w:marBottom w:val="0"/>
      <w:divBdr>
        <w:top w:val="none" w:sz="0" w:space="0" w:color="auto"/>
        <w:left w:val="none" w:sz="0" w:space="0" w:color="auto"/>
        <w:bottom w:val="none" w:sz="0" w:space="0" w:color="auto"/>
        <w:right w:val="none" w:sz="0" w:space="0" w:color="auto"/>
      </w:divBdr>
    </w:div>
    <w:div w:id="482159400">
      <w:bodyDiv w:val="1"/>
      <w:marLeft w:val="0"/>
      <w:marRight w:val="0"/>
      <w:marTop w:val="0"/>
      <w:marBottom w:val="0"/>
      <w:divBdr>
        <w:top w:val="none" w:sz="0" w:space="0" w:color="auto"/>
        <w:left w:val="none" w:sz="0" w:space="0" w:color="auto"/>
        <w:bottom w:val="none" w:sz="0" w:space="0" w:color="auto"/>
        <w:right w:val="none" w:sz="0" w:space="0" w:color="auto"/>
      </w:divBdr>
    </w:div>
    <w:div w:id="482282657">
      <w:bodyDiv w:val="1"/>
      <w:marLeft w:val="0"/>
      <w:marRight w:val="0"/>
      <w:marTop w:val="0"/>
      <w:marBottom w:val="0"/>
      <w:divBdr>
        <w:top w:val="none" w:sz="0" w:space="0" w:color="auto"/>
        <w:left w:val="none" w:sz="0" w:space="0" w:color="auto"/>
        <w:bottom w:val="none" w:sz="0" w:space="0" w:color="auto"/>
        <w:right w:val="none" w:sz="0" w:space="0" w:color="auto"/>
      </w:divBdr>
    </w:div>
    <w:div w:id="482309062">
      <w:bodyDiv w:val="1"/>
      <w:marLeft w:val="0"/>
      <w:marRight w:val="0"/>
      <w:marTop w:val="0"/>
      <w:marBottom w:val="0"/>
      <w:divBdr>
        <w:top w:val="none" w:sz="0" w:space="0" w:color="auto"/>
        <w:left w:val="none" w:sz="0" w:space="0" w:color="auto"/>
        <w:bottom w:val="none" w:sz="0" w:space="0" w:color="auto"/>
        <w:right w:val="none" w:sz="0" w:space="0" w:color="auto"/>
      </w:divBdr>
    </w:div>
    <w:div w:id="482547211">
      <w:bodyDiv w:val="1"/>
      <w:marLeft w:val="0"/>
      <w:marRight w:val="0"/>
      <w:marTop w:val="0"/>
      <w:marBottom w:val="0"/>
      <w:divBdr>
        <w:top w:val="none" w:sz="0" w:space="0" w:color="auto"/>
        <w:left w:val="none" w:sz="0" w:space="0" w:color="auto"/>
        <w:bottom w:val="none" w:sz="0" w:space="0" w:color="auto"/>
        <w:right w:val="none" w:sz="0" w:space="0" w:color="auto"/>
      </w:divBdr>
    </w:div>
    <w:div w:id="482815826">
      <w:bodyDiv w:val="1"/>
      <w:marLeft w:val="0"/>
      <w:marRight w:val="0"/>
      <w:marTop w:val="0"/>
      <w:marBottom w:val="0"/>
      <w:divBdr>
        <w:top w:val="none" w:sz="0" w:space="0" w:color="auto"/>
        <w:left w:val="none" w:sz="0" w:space="0" w:color="auto"/>
        <w:bottom w:val="none" w:sz="0" w:space="0" w:color="auto"/>
        <w:right w:val="none" w:sz="0" w:space="0" w:color="auto"/>
      </w:divBdr>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2935975">
      <w:bodyDiv w:val="1"/>
      <w:marLeft w:val="0"/>
      <w:marRight w:val="0"/>
      <w:marTop w:val="0"/>
      <w:marBottom w:val="0"/>
      <w:divBdr>
        <w:top w:val="none" w:sz="0" w:space="0" w:color="auto"/>
        <w:left w:val="none" w:sz="0" w:space="0" w:color="auto"/>
        <w:bottom w:val="none" w:sz="0" w:space="0" w:color="auto"/>
        <w:right w:val="none" w:sz="0" w:space="0" w:color="auto"/>
      </w:divBdr>
    </w:div>
    <w:div w:id="483086779">
      <w:bodyDiv w:val="1"/>
      <w:marLeft w:val="0"/>
      <w:marRight w:val="0"/>
      <w:marTop w:val="0"/>
      <w:marBottom w:val="0"/>
      <w:divBdr>
        <w:top w:val="none" w:sz="0" w:space="0" w:color="auto"/>
        <w:left w:val="none" w:sz="0" w:space="0" w:color="auto"/>
        <w:bottom w:val="none" w:sz="0" w:space="0" w:color="auto"/>
        <w:right w:val="none" w:sz="0" w:space="0" w:color="auto"/>
      </w:divBdr>
    </w:div>
    <w:div w:id="483161852">
      <w:bodyDiv w:val="1"/>
      <w:marLeft w:val="0"/>
      <w:marRight w:val="0"/>
      <w:marTop w:val="0"/>
      <w:marBottom w:val="0"/>
      <w:divBdr>
        <w:top w:val="none" w:sz="0" w:space="0" w:color="auto"/>
        <w:left w:val="none" w:sz="0" w:space="0" w:color="auto"/>
        <w:bottom w:val="none" w:sz="0" w:space="0" w:color="auto"/>
        <w:right w:val="none" w:sz="0" w:space="0" w:color="auto"/>
      </w:divBdr>
    </w:div>
    <w:div w:id="483356770">
      <w:bodyDiv w:val="1"/>
      <w:marLeft w:val="0"/>
      <w:marRight w:val="0"/>
      <w:marTop w:val="0"/>
      <w:marBottom w:val="0"/>
      <w:divBdr>
        <w:top w:val="none" w:sz="0" w:space="0" w:color="auto"/>
        <w:left w:val="none" w:sz="0" w:space="0" w:color="auto"/>
        <w:bottom w:val="none" w:sz="0" w:space="0" w:color="auto"/>
        <w:right w:val="none" w:sz="0" w:space="0" w:color="auto"/>
      </w:divBdr>
    </w:div>
    <w:div w:id="483396057">
      <w:bodyDiv w:val="1"/>
      <w:marLeft w:val="0"/>
      <w:marRight w:val="0"/>
      <w:marTop w:val="0"/>
      <w:marBottom w:val="0"/>
      <w:divBdr>
        <w:top w:val="none" w:sz="0" w:space="0" w:color="auto"/>
        <w:left w:val="none" w:sz="0" w:space="0" w:color="auto"/>
        <w:bottom w:val="none" w:sz="0" w:space="0" w:color="auto"/>
        <w:right w:val="none" w:sz="0" w:space="0" w:color="auto"/>
      </w:divBdr>
    </w:div>
    <w:div w:id="483396665">
      <w:bodyDiv w:val="1"/>
      <w:marLeft w:val="0"/>
      <w:marRight w:val="0"/>
      <w:marTop w:val="0"/>
      <w:marBottom w:val="0"/>
      <w:divBdr>
        <w:top w:val="none" w:sz="0" w:space="0" w:color="auto"/>
        <w:left w:val="none" w:sz="0" w:space="0" w:color="auto"/>
        <w:bottom w:val="none" w:sz="0" w:space="0" w:color="auto"/>
        <w:right w:val="none" w:sz="0" w:space="0" w:color="auto"/>
      </w:divBdr>
    </w:div>
    <w:div w:id="483397845">
      <w:bodyDiv w:val="1"/>
      <w:marLeft w:val="0"/>
      <w:marRight w:val="0"/>
      <w:marTop w:val="0"/>
      <w:marBottom w:val="0"/>
      <w:divBdr>
        <w:top w:val="none" w:sz="0" w:space="0" w:color="auto"/>
        <w:left w:val="none" w:sz="0" w:space="0" w:color="auto"/>
        <w:bottom w:val="none" w:sz="0" w:space="0" w:color="auto"/>
        <w:right w:val="none" w:sz="0" w:space="0" w:color="auto"/>
      </w:divBdr>
    </w:div>
    <w:div w:id="483666553">
      <w:bodyDiv w:val="1"/>
      <w:marLeft w:val="0"/>
      <w:marRight w:val="0"/>
      <w:marTop w:val="0"/>
      <w:marBottom w:val="0"/>
      <w:divBdr>
        <w:top w:val="none" w:sz="0" w:space="0" w:color="auto"/>
        <w:left w:val="none" w:sz="0" w:space="0" w:color="auto"/>
        <w:bottom w:val="none" w:sz="0" w:space="0" w:color="auto"/>
        <w:right w:val="none" w:sz="0" w:space="0" w:color="auto"/>
      </w:divBdr>
    </w:div>
    <w:div w:id="483744020">
      <w:bodyDiv w:val="1"/>
      <w:marLeft w:val="0"/>
      <w:marRight w:val="0"/>
      <w:marTop w:val="0"/>
      <w:marBottom w:val="0"/>
      <w:divBdr>
        <w:top w:val="none" w:sz="0" w:space="0" w:color="auto"/>
        <w:left w:val="none" w:sz="0" w:space="0" w:color="auto"/>
        <w:bottom w:val="none" w:sz="0" w:space="0" w:color="auto"/>
        <w:right w:val="none" w:sz="0" w:space="0" w:color="auto"/>
      </w:divBdr>
    </w:div>
    <w:div w:id="484012226">
      <w:bodyDiv w:val="1"/>
      <w:marLeft w:val="0"/>
      <w:marRight w:val="0"/>
      <w:marTop w:val="0"/>
      <w:marBottom w:val="0"/>
      <w:divBdr>
        <w:top w:val="none" w:sz="0" w:space="0" w:color="auto"/>
        <w:left w:val="none" w:sz="0" w:space="0" w:color="auto"/>
        <w:bottom w:val="none" w:sz="0" w:space="0" w:color="auto"/>
        <w:right w:val="none" w:sz="0" w:space="0" w:color="auto"/>
      </w:divBdr>
    </w:div>
    <w:div w:id="484051691">
      <w:bodyDiv w:val="1"/>
      <w:marLeft w:val="0"/>
      <w:marRight w:val="0"/>
      <w:marTop w:val="0"/>
      <w:marBottom w:val="0"/>
      <w:divBdr>
        <w:top w:val="none" w:sz="0" w:space="0" w:color="auto"/>
        <w:left w:val="none" w:sz="0" w:space="0" w:color="auto"/>
        <w:bottom w:val="none" w:sz="0" w:space="0" w:color="auto"/>
        <w:right w:val="none" w:sz="0" w:space="0" w:color="auto"/>
      </w:divBdr>
    </w:div>
    <w:div w:id="484123819">
      <w:bodyDiv w:val="1"/>
      <w:marLeft w:val="0"/>
      <w:marRight w:val="0"/>
      <w:marTop w:val="0"/>
      <w:marBottom w:val="0"/>
      <w:divBdr>
        <w:top w:val="none" w:sz="0" w:space="0" w:color="auto"/>
        <w:left w:val="none" w:sz="0" w:space="0" w:color="auto"/>
        <w:bottom w:val="none" w:sz="0" w:space="0" w:color="auto"/>
        <w:right w:val="none" w:sz="0" w:space="0" w:color="auto"/>
      </w:divBdr>
    </w:div>
    <w:div w:id="484200734">
      <w:bodyDiv w:val="1"/>
      <w:marLeft w:val="0"/>
      <w:marRight w:val="0"/>
      <w:marTop w:val="0"/>
      <w:marBottom w:val="0"/>
      <w:divBdr>
        <w:top w:val="none" w:sz="0" w:space="0" w:color="auto"/>
        <w:left w:val="none" w:sz="0" w:space="0" w:color="auto"/>
        <w:bottom w:val="none" w:sz="0" w:space="0" w:color="auto"/>
        <w:right w:val="none" w:sz="0" w:space="0" w:color="auto"/>
      </w:divBdr>
    </w:div>
    <w:div w:id="484276451">
      <w:bodyDiv w:val="1"/>
      <w:marLeft w:val="0"/>
      <w:marRight w:val="0"/>
      <w:marTop w:val="0"/>
      <w:marBottom w:val="0"/>
      <w:divBdr>
        <w:top w:val="none" w:sz="0" w:space="0" w:color="auto"/>
        <w:left w:val="none" w:sz="0" w:space="0" w:color="auto"/>
        <w:bottom w:val="none" w:sz="0" w:space="0" w:color="auto"/>
        <w:right w:val="none" w:sz="0" w:space="0" w:color="auto"/>
      </w:divBdr>
    </w:div>
    <w:div w:id="484318557">
      <w:bodyDiv w:val="1"/>
      <w:marLeft w:val="0"/>
      <w:marRight w:val="0"/>
      <w:marTop w:val="0"/>
      <w:marBottom w:val="0"/>
      <w:divBdr>
        <w:top w:val="none" w:sz="0" w:space="0" w:color="auto"/>
        <w:left w:val="none" w:sz="0" w:space="0" w:color="auto"/>
        <w:bottom w:val="none" w:sz="0" w:space="0" w:color="auto"/>
        <w:right w:val="none" w:sz="0" w:space="0" w:color="auto"/>
      </w:divBdr>
    </w:div>
    <w:div w:id="484593752">
      <w:bodyDiv w:val="1"/>
      <w:marLeft w:val="0"/>
      <w:marRight w:val="0"/>
      <w:marTop w:val="0"/>
      <w:marBottom w:val="0"/>
      <w:divBdr>
        <w:top w:val="none" w:sz="0" w:space="0" w:color="auto"/>
        <w:left w:val="none" w:sz="0" w:space="0" w:color="auto"/>
        <w:bottom w:val="none" w:sz="0" w:space="0" w:color="auto"/>
        <w:right w:val="none" w:sz="0" w:space="0" w:color="auto"/>
      </w:divBdr>
    </w:div>
    <w:div w:id="484662956">
      <w:bodyDiv w:val="1"/>
      <w:marLeft w:val="0"/>
      <w:marRight w:val="0"/>
      <w:marTop w:val="0"/>
      <w:marBottom w:val="0"/>
      <w:divBdr>
        <w:top w:val="none" w:sz="0" w:space="0" w:color="auto"/>
        <w:left w:val="none" w:sz="0" w:space="0" w:color="auto"/>
        <w:bottom w:val="none" w:sz="0" w:space="0" w:color="auto"/>
        <w:right w:val="none" w:sz="0" w:space="0" w:color="auto"/>
      </w:divBdr>
    </w:div>
    <w:div w:id="484975952">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242076">
      <w:bodyDiv w:val="1"/>
      <w:marLeft w:val="0"/>
      <w:marRight w:val="0"/>
      <w:marTop w:val="0"/>
      <w:marBottom w:val="0"/>
      <w:divBdr>
        <w:top w:val="none" w:sz="0" w:space="0" w:color="auto"/>
        <w:left w:val="none" w:sz="0" w:space="0" w:color="auto"/>
        <w:bottom w:val="none" w:sz="0" w:space="0" w:color="auto"/>
        <w:right w:val="none" w:sz="0" w:space="0" w:color="auto"/>
      </w:divBdr>
    </w:div>
    <w:div w:id="485627528">
      <w:bodyDiv w:val="1"/>
      <w:marLeft w:val="0"/>
      <w:marRight w:val="0"/>
      <w:marTop w:val="0"/>
      <w:marBottom w:val="0"/>
      <w:divBdr>
        <w:top w:val="none" w:sz="0" w:space="0" w:color="auto"/>
        <w:left w:val="none" w:sz="0" w:space="0" w:color="auto"/>
        <w:bottom w:val="none" w:sz="0" w:space="0" w:color="auto"/>
        <w:right w:val="none" w:sz="0" w:space="0" w:color="auto"/>
      </w:divBdr>
    </w:div>
    <w:div w:id="485703857">
      <w:bodyDiv w:val="1"/>
      <w:marLeft w:val="0"/>
      <w:marRight w:val="0"/>
      <w:marTop w:val="0"/>
      <w:marBottom w:val="0"/>
      <w:divBdr>
        <w:top w:val="none" w:sz="0" w:space="0" w:color="auto"/>
        <w:left w:val="none" w:sz="0" w:space="0" w:color="auto"/>
        <w:bottom w:val="none" w:sz="0" w:space="0" w:color="auto"/>
        <w:right w:val="none" w:sz="0" w:space="0" w:color="auto"/>
      </w:divBdr>
    </w:div>
    <w:div w:id="485753582">
      <w:bodyDiv w:val="1"/>
      <w:marLeft w:val="0"/>
      <w:marRight w:val="0"/>
      <w:marTop w:val="0"/>
      <w:marBottom w:val="0"/>
      <w:divBdr>
        <w:top w:val="none" w:sz="0" w:space="0" w:color="auto"/>
        <w:left w:val="none" w:sz="0" w:space="0" w:color="auto"/>
        <w:bottom w:val="none" w:sz="0" w:space="0" w:color="auto"/>
        <w:right w:val="none" w:sz="0" w:space="0" w:color="auto"/>
      </w:divBdr>
    </w:div>
    <w:div w:id="485896071">
      <w:bodyDiv w:val="1"/>
      <w:marLeft w:val="0"/>
      <w:marRight w:val="0"/>
      <w:marTop w:val="0"/>
      <w:marBottom w:val="0"/>
      <w:divBdr>
        <w:top w:val="none" w:sz="0" w:space="0" w:color="auto"/>
        <w:left w:val="none" w:sz="0" w:space="0" w:color="auto"/>
        <w:bottom w:val="none" w:sz="0" w:space="0" w:color="auto"/>
        <w:right w:val="none" w:sz="0" w:space="0" w:color="auto"/>
      </w:divBdr>
    </w:div>
    <w:div w:id="486093393">
      <w:bodyDiv w:val="1"/>
      <w:marLeft w:val="0"/>
      <w:marRight w:val="0"/>
      <w:marTop w:val="0"/>
      <w:marBottom w:val="0"/>
      <w:divBdr>
        <w:top w:val="none" w:sz="0" w:space="0" w:color="auto"/>
        <w:left w:val="none" w:sz="0" w:space="0" w:color="auto"/>
        <w:bottom w:val="none" w:sz="0" w:space="0" w:color="auto"/>
        <w:right w:val="none" w:sz="0" w:space="0" w:color="auto"/>
      </w:divBdr>
    </w:div>
    <w:div w:id="486094288">
      <w:bodyDiv w:val="1"/>
      <w:marLeft w:val="0"/>
      <w:marRight w:val="0"/>
      <w:marTop w:val="0"/>
      <w:marBottom w:val="0"/>
      <w:divBdr>
        <w:top w:val="none" w:sz="0" w:space="0" w:color="auto"/>
        <w:left w:val="none" w:sz="0" w:space="0" w:color="auto"/>
        <w:bottom w:val="none" w:sz="0" w:space="0" w:color="auto"/>
        <w:right w:val="none" w:sz="0" w:space="0" w:color="auto"/>
      </w:divBdr>
    </w:div>
    <w:div w:id="486212738">
      <w:bodyDiv w:val="1"/>
      <w:marLeft w:val="0"/>
      <w:marRight w:val="0"/>
      <w:marTop w:val="0"/>
      <w:marBottom w:val="0"/>
      <w:divBdr>
        <w:top w:val="none" w:sz="0" w:space="0" w:color="auto"/>
        <w:left w:val="none" w:sz="0" w:space="0" w:color="auto"/>
        <w:bottom w:val="none" w:sz="0" w:space="0" w:color="auto"/>
        <w:right w:val="none" w:sz="0" w:space="0" w:color="auto"/>
      </w:divBdr>
    </w:div>
    <w:div w:id="486358098">
      <w:bodyDiv w:val="1"/>
      <w:marLeft w:val="0"/>
      <w:marRight w:val="0"/>
      <w:marTop w:val="0"/>
      <w:marBottom w:val="0"/>
      <w:divBdr>
        <w:top w:val="none" w:sz="0" w:space="0" w:color="auto"/>
        <w:left w:val="none" w:sz="0" w:space="0" w:color="auto"/>
        <w:bottom w:val="none" w:sz="0" w:space="0" w:color="auto"/>
        <w:right w:val="none" w:sz="0" w:space="0" w:color="auto"/>
      </w:divBdr>
    </w:div>
    <w:div w:id="486361977">
      <w:bodyDiv w:val="1"/>
      <w:marLeft w:val="0"/>
      <w:marRight w:val="0"/>
      <w:marTop w:val="0"/>
      <w:marBottom w:val="0"/>
      <w:divBdr>
        <w:top w:val="none" w:sz="0" w:space="0" w:color="auto"/>
        <w:left w:val="none" w:sz="0" w:space="0" w:color="auto"/>
        <w:bottom w:val="none" w:sz="0" w:space="0" w:color="auto"/>
        <w:right w:val="none" w:sz="0" w:space="0" w:color="auto"/>
      </w:divBdr>
    </w:div>
    <w:div w:id="487089258">
      <w:bodyDiv w:val="1"/>
      <w:marLeft w:val="0"/>
      <w:marRight w:val="0"/>
      <w:marTop w:val="0"/>
      <w:marBottom w:val="0"/>
      <w:divBdr>
        <w:top w:val="none" w:sz="0" w:space="0" w:color="auto"/>
        <w:left w:val="none" w:sz="0" w:space="0" w:color="auto"/>
        <w:bottom w:val="none" w:sz="0" w:space="0" w:color="auto"/>
        <w:right w:val="none" w:sz="0" w:space="0" w:color="auto"/>
      </w:divBdr>
    </w:div>
    <w:div w:id="487288752">
      <w:bodyDiv w:val="1"/>
      <w:marLeft w:val="0"/>
      <w:marRight w:val="0"/>
      <w:marTop w:val="0"/>
      <w:marBottom w:val="0"/>
      <w:divBdr>
        <w:top w:val="none" w:sz="0" w:space="0" w:color="auto"/>
        <w:left w:val="none" w:sz="0" w:space="0" w:color="auto"/>
        <w:bottom w:val="none" w:sz="0" w:space="0" w:color="auto"/>
        <w:right w:val="none" w:sz="0" w:space="0" w:color="auto"/>
      </w:divBdr>
    </w:div>
    <w:div w:id="487402625">
      <w:bodyDiv w:val="1"/>
      <w:marLeft w:val="0"/>
      <w:marRight w:val="0"/>
      <w:marTop w:val="0"/>
      <w:marBottom w:val="0"/>
      <w:divBdr>
        <w:top w:val="none" w:sz="0" w:space="0" w:color="auto"/>
        <w:left w:val="none" w:sz="0" w:space="0" w:color="auto"/>
        <w:bottom w:val="none" w:sz="0" w:space="0" w:color="auto"/>
        <w:right w:val="none" w:sz="0" w:space="0" w:color="auto"/>
      </w:divBdr>
    </w:div>
    <w:div w:id="487476289">
      <w:bodyDiv w:val="1"/>
      <w:marLeft w:val="0"/>
      <w:marRight w:val="0"/>
      <w:marTop w:val="0"/>
      <w:marBottom w:val="0"/>
      <w:divBdr>
        <w:top w:val="none" w:sz="0" w:space="0" w:color="auto"/>
        <w:left w:val="none" w:sz="0" w:space="0" w:color="auto"/>
        <w:bottom w:val="none" w:sz="0" w:space="0" w:color="auto"/>
        <w:right w:val="none" w:sz="0" w:space="0" w:color="auto"/>
      </w:divBdr>
    </w:div>
    <w:div w:id="487525621">
      <w:bodyDiv w:val="1"/>
      <w:marLeft w:val="0"/>
      <w:marRight w:val="0"/>
      <w:marTop w:val="0"/>
      <w:marBottom w:val="0"/>
      <w:divBdr>
        <w:top w:val="none" w:sz="0" w:space="0" w:color="auto"/>
        <w:left w:val="none" w:sz="0" w:space="0" w:color="auto"/>
        <w:bottom w:val="none" w:sz="0" w:space="0" w:color="auto"/>
        <w:right w:val="none" w:sz="0" w:space="0" w:color="auto"/>
      </w:divBdr>
    </w:div>
    <w:div w:id="487525794">
      <w:bodyDiv w:val="1"/>
      <w:marLeft w:val="0"/>
      <w:marRight w:val="0"/>
      <w:marTop w:val="0"/>
      <w:marBottom w:val="0"/>
      <w:divBdr>
        <w:top w:val="none" w:sz="0" w:space="0" w:color="auto"/>
        <w:left w:val="none" w:sz="0" w:space="0" w:color="auto"/>
        <w:bottom w:val="none" w:sz="0" w:space="0" w:color="auto"/>
        <w:right w:val="none" w:sz="0" w:space="0" w:color="auto"/>
      </w:divBdr>
    </w:div>
    <w:div w:id="487551039">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868072">
      <w:bodyDiv w:val="1"/>
      <w:marLeft w:val="0"/>
      <w:marRight w:val="0"/>
      <w:marTop w:val="0"/>
      <w:marBottom w:val="0"/>
      <w:divBdr>
        <w:top w:val="none" w:sz="0" w:space="0" w:color="auto"/>
        <w:left w:val="none" w:sz="0" w:space="0" w:color="auto"/>
        <w:bottom w:val="none" w:sz="0" w:space="0" w:color="auto"/>
        <w:right w:val="none" w:sz="0" w:space="0" w:color="auto"/>
      </w:divBdr>
    </w:div>
    <w:div w:id="488250806">
      <w:bodyDiv w:val="1"/>
      <w:marLeft w:val="0"/>
      <w:marRight w:val="0"/>
      <w:marTop w:val="0"/>
      <w:marBottom w:val="0"/>
      <w:divBdr>
        <w:top w:val="none" w:sz="0" w:space="0" w:color="auto"/>
        <w:left w:val="none" w:sz="0" w:space="0" w:color="auto"/>
        <w:bottom w:val="none" w:sz="0" w:space="0" w:color="auto"/>
        <w:right w:val="none" w:sz="0" w:space="0" w:color="auto"/>
      </w:divBdr>
    </w:div>
    <w:div w:id="488401553">
      <w:bodyDiv w:val="1"/>
      <w:marLeft w:val="0"/>
      <w:marRight w:val="0"/>
      <w:marTop w:val="0"/>
      <w:marBottom w:val="0"/>
      <w:divBdr>
        <w:top w:val="none" w:sz="0" w:space="0" w:color="auto"/>
        <w:left w:val="none" w:sz="0" w:space="0" w:color="auto"/>
        <w:bottom w:val="none" w:sz="0" w:space="0" w:color="auto"/>
        <w:right w:val="none" w:sz="0" w:space="0" w:color="auto"/>
      </w:divBdr>
    </w:div>
    <w:div w:id="488516640">
      <w:bodyDiv w:val="1"/>
      <w:marLeft w:val="0"/>
      <w:marRight w:val="0"/>
      <w:marTop w:val="0"/>
      <w:marBottom w:val="0"/>
      <w:divBdr>
        <w:top w:val="none" w:sz="0" w:space="0" w:color="auto"/>
        <w:left w:val="none" w:sz="0" w:space="0" w:color="auto"/>
        <w:bottom w:val="none" w:sz="0" w:space="0" w:color="auto"/>
        <w:right w:val="none" w:sz="0" w:space="0" w:color="auto"/>
      </w:divBdr>
    </w:div>
    <w:div w:id="488978811">
      <w:bodyDiv w:val="1"/>
      <w:marLeft w:val="0"/>
      <w:marRight w:val="0"/>
      <w:marTop w:val="0"/>
      <w:marBottom w:val="0"/>
      <w:divBdr>
        <w:top w:val="none" w:sz="0" w:space="0" w:color="auto"/>
        <w:left w:val="none" w:sz="0" w:space="0" w:color="auto"/>
        <w:bottom w:val="none" w:sz="0" w:space="0" w:color="auto"/>
        <w:right w:val="none" w:sz="0" w:space="0" w:color="auto"/>
      </w:divBdr>
    </w:div>
    <w:div w:id="489058583">
      <w:bodyDiv w:val="1"/>
      <w:marLeft w:val="0"/>
      <w:marRight w:val="0"/>
      <w:marTop w:val="0"/>
      <w:marBottom w:val="0"/>
      <w:divBdr>
        <w:top w:val="none" w:sz="0" w:space="0" w:color="auto"/>
        <w:left w:val="none" w:sz="0" w:space="0" w:color="auto"/>
        <w:bottom w:val="none" w:sz="0" w:space="0" w:color="auto"/>
        <w:right w:val="none" w:sz="0" w:space="0" w:color="auto"/>
      </w:divBdr>
    </w:div>
    <w:div w:id="489100453">
      <w:bodyDiv w:val="1"/>
      <w:marLeft w:val="0"/>
      <w:marRight w:val="0"/>
      <w:marTop w:val="0"/>
      <w:marBottom w:val="0"/>
      <w:divBdr>
        <w:top w:val="none" w:sz="0" w:space="0" w:color="auto"/>
        <w:left w:val="none" w:sz="0" w:space="0" w:color="auto"/>
        <w:bottom w:val="none" w:sz="0" w:space="0" w:color="auto"/>
        <w:right w:val="none" w:sz="0" w:space="0" w:color="auto"/>
      </w:divBdr>
    </w:div>
    <w:div w:id="489252765">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563456">
      <w:bodyDiv w:val="1"/>
      <w:marLeft w:val="0"/>
      <w:marRight w:val="0"/>
      <w:marTop w:val="0"/>
      <w:marBottom w:val="0"/>
      <w:divBdr>
        <w:top w:val="none" w:sz="0" w:space="0" w:color="auto"/>
        <w:left w:val="none" w:sz="0" w:space="0" w:color="auto"/>
        <w:bottom w:val="none" w:sz="0" w:space="0" w:color="auto"/>
        <w:right w:val="none" w:sz="0" w:space="0" w:color="auto"/>
      </w:divBdr>
    </w:div>
    <w:div w:id="489637827">
      <w:bodyDiv w:val="1"/>
      <w:marLeft w:val="0"/>
      <w:marRight w:val="0"/>
      <w:marTop w:val="0"/>
      <w:marBottom w:val="0"/>
      <w:divBdr>
        <w:top w:val="none" w:sz="0" w:space="0" w:color="auto"/>
        <w:left w:val="none" w:sz="0" w:space="0" w:color="auto"/>
        <w:bottom w:val="none" w:sz="0" w:space="0" w:color="auto"/>
        <w:right w:val="none" w:sz="0" w:space="0" w:color="auto"/>
      </w:divBdr>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910071">
      <w:bodyDiv w:val="1"/>
      <w:marLeft w:val="0"/>
      <w:marRight w:val="0"/>
      <w:marTop w:val="0"/>
      <w:marBottom w:val="0"/>
      <w:divBdr>
        <w:top w:val="none" w:sz="0" w:space="0" w:color="auto"/>
        <w:left w:val="none" w:sz="0" w:space="0" w:color="auto"/>
        <w:bottom w:val="none" w:sz="0" w:space="0" w:color="auto"/>
        <w:right w:val="none" w:sz="0" w:space="0" w:color="auto"/>
      </w:divBdr>
    </w:div>
    <w:div w:id="490020393">
      <w:bodyDiv w:val="1"/>
      <w:marLeft w:val="0"/>
      <w:marRight w:val="0"/>
      <w:marTop w:val="0"/>
      <w:marBottom w:val="0"/>
      <w:divBdr>
        <w:top w:val="none" w:sz="0" w:space="0" w:color="auto"/>
        <w:left w:val="none" w:sz="0" w:space="0" w:color="auto"/>
        <w:bottom w:val="none" w:sz="0" w:space="0" w:color="auto"/>
        <w:right w:val="none" w:sz="0" w:space="0" w:color="auto"/>
      </w:divBdr>
    </w:div>
    <w:div w:id="490097512">
      <w:bodyDiv w:val="1"/>
      <w:marLeft w:val="0"/>
      <w:marRight w:val="0"/>
      <w:marTop w:val="0"/>
      <w:marBottom w:val="0"/>
      <w:divBdr>
        <w:top w:val="none" w:sz="0" w:space="0" w:color="auto"/>
        <w:left w:val="none" w:sz="0" w:space="0" w:color="auto"/>
        <w:bottom w:val="none" w:sz="0" w:space="0" w:color="auto"/>
        <w:right w:val="none" w:sz="0" w:space="0" w:color="auto"/>
      </w:divBdr>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214813">
      <w:bodyDiv w:val="1"/>
      <w:marLeft w:val="0"/>
      <w:marRight w:val="0"/>
      <w:marTop w:val="0"/>
      <w:marBottom w:val="0"/>
      <w:divBdr>
        <w:top w:val="none" w:sz="0" w:space="0" w:color="auto"/>
        <w:left w:val="none" w:sz="0" w:space="0" w:color="auto"/>
        <w:bottom w:val="none" w:sz="0" w:space="0" w:color="auto"/>
        <w:right w:val="none" w:sz="0" w:space="0" w:color="auto"/>
      </w:divBdr>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92041">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4942">
      <w:bodyDiv w:val="1"/>
      <w:marLeft w:val="0"/>
      <w:marRight w:val="0"/>
      <w:marTop w:val="0"/>
      <w:marBottom w:val="0"/>
      <w:divBdr>
        <w:top w:val="none" w:sz="0" w:space="0" w:color="auto"/>
        <w:left w:val="none" w:sz="0" w:space="0" w:color="auto"/>
        <w:bottom w:val="none" w:sz="0" w:space="0" w:color="auto"/>
        <w:right w:val="none" w:sz="0" w:space="0" w:color="auto"/>
      </w:divBdr>
    </w:div>
    <w:div w:id="49060801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217101">
      <w:bodyDiv w:val="1"/>
      <w:marLeft w:val="0"/>
      <w:marRight w:val="0"/>
      <w:marTop w:val="0"/>
      <w:marBottom w:val="0"/>
      <w:divBdr>
        <w:top w:val="none" w:sz="0" w:space="0" w:color="auto"/>
        <w:left w:val="none" w:sz="0" w:space="0" w:color="auto"/>
        <w:bottom w:val="none" w:sz="0" w:space="0" w:color="auto"/>
        <w:right w:val="none" w:sz="0" w:space="0" w:color="auto"/>
      </w:divBdr>
    </w:div>
    <w:div w:id="491288983">
      <w:bodyDiv w:val="1"/>
      <w:marLeft w:val="0"/>
      <w:marRight w:val="0"/>
      <w:marTop w:val="0"/>
      <w:marBottom w:val="0"/>
      <w:divBdr>
        <w:top w:val="none" w:sz="0" w:space="0" w:color="auto"/>
        <w:left w:val="none" w:sz="0" w:space="0" w:color="auto"/>
        <w:bottom w:val="none" w:sz="0" w:space="0" w:color="auto"/>
        <w:right w:val="none" w:sz="0" w:space="0" w:color="auto"/>
      </w:divBdr>
    </w:div>
    <w:div w:id="491337379">
      <w:bodyDiv w:val="1"/>
      <w:marLeft w:val="0"/>
      <w:marRight w:val="0"/>
      <w:marTop w:val="0"/>
      <w:marBottom w:val="0"/>
      <w:divBdr>
        <w:top w:val="none" w:sz="0" w:space="0" w:color="auto"/>
        <w:left w:val="none" w:sz="0" w:space="0" w:color="auto"/>
        <w:bottom w:val="none" w:sz="0" w:space="0" w:color="auto"/>
        <w:right w:val="none" w:sz="0" w:space="0" w:color="auto"/>
      </w:divBdr>
    </w:div>
    <w:div w:id="491524902">
      <w:bodyDiv w:val="1"/>
      <w:marLeft w:val="0"/>
      <w:marRight w:val="0"/>
      <w:marTop w:val="0"/>
      <w:marBottom w:val="0"/>
      <w:divBdr>
        <w:top w:val="none" w:sz="0" w:space="0" w:color="auto"/>
        <w:left w:val="none" w:sz="0" w:space="0" w:color="auto"/>
        <w:bottom w:val="none" w:sz="0" w:space="0" w:color="auto"/>
        <w:right w:val="none" w:sz="0" w:space="0" w:color="auto"/>
      </w:divBdr>
    </w:div>
    <w:div w:id="491601119">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491720551">
      <w:bodyDiv w:val="1"/>
      <w:marLeft w:val="0"/>
      <w:marRight w:val="0"/>
      <w:marTop w:val="0"/>
      <w:marBottom w:val="0"/>
      <w:divBdr>
        <w:top w:val="none" w:sz="0" w:space="0" w:color="auto"/>
        <w:left w:val="none" w:sz="0" w:space="0" w:color="auto"/>
        <w:bottom w:val="none" w:sz="0" w:space="0" w:color="auto"/>
        <w:right w:val="none" w:sz="0" w:space="0" w:color="auto"/>
      </w:divBdr>
    </w:div>
    <w:div w:id="491798995">
      <w:bodyDiv w:val="1"/>
      <w:marLeft w:val="0"/>
      <w:marRight w:val="0"/>
      <w:marTop w:val="0"/>
      <w:marBottom w:val="0"/>
      <w:divBdr>
        <w:top w:val="none" w:sz="0" w:space="0" w:color="auto"/>
        <w:left w:val="none" w:sz="0" w:space="0" w:color="auto"/>
        <w:bottom w:val="none" w:sz="0" w:space="0" w:color="auto"/>
        <w:right w:val="none" w:sz="0" w:space="0" w:color="auto"/>
      </w:divBdr>
    </w:div>
    <w:div w:id="491991202">
      <w:bodyDiv w:val="1"/>
      <w:marLeft w:val="0"/>
      <w:marRight w:val="0"/>
      <w:marTop w:val="0"/>
      <w:marBottom w:val="0"/>
      <w:divBdr>
        <w:top w:val="none" w:sz="0" w:space="0" w:color="auto"/>
        <w:left w:val="none" w:sz="0" w:space="0" w:color="auto"/>
        <w:bottom w:val="none" w:sz="0" w:space="0" w:color="auto"/>
        <w:right w:val="none" w:sz="0" w:space="0" w:color="auto"/>
      </w:divBdr>
    </w:div>
    <w:div w:id="492333161">
      <w:bodyDiv w:val="1"/>
      <w:marLeft w:val="0"/>
      <w:marRight w:val="0"/>
      <w:marTop w:val="0"/>
      <w:marBottom w:val="0"/>
      <w:divBdr>
        <w:top w:val="none" w:sz="0" w:space="0" w:color="auto"/>
        <w:left w:val="none" w:sz="0" w:space="0" w:color="auto"/>
        <w:bottom w:val="none" w:sz="0" w:space="0" w:color="auto"/>
        <w:right w:val="none" w:sz="0" w:space="0" w:color="auto"/>
      </w:divBdr>
    </w:div>
    <w:div w:id="492451403">
      <w:bodyDiv w:val="1"/>
      <w:marLeft w:val="0"/>
      <w:marRight w:val="0"/>
      <w:marTop w:val="0"/>
      <w:marBottom w:val="0"/>
      <w:divBdr>
        <w:top w:val="none" w:sz="0" w:space="0" w:color="auto"/>
        <w:left w:val="none" w:sz="0" w:space="0" w:color="auto"/>
        <w:bottom w:val="none" w:sz="0" w:space="0" w:color="auto"/>
        <w:right w:val="none" w:sz="0" w:space="0" w:color="auto"/>
      </w:divBdr>
    </w:div>
    <w:div w:id="492453683">
      <w:bodyDiv w:val="1"/>
      <w:marLeft w:val="0"/>
      <w:marRight w:val="0"/>
      <w:marTop w:val="0"/>
      <w:marBottom w:val="0"/>
      <w:divBdr>
        <w:top w:val="none" w:sz="0" w:space="0" w:color="auto"/>
        <w:left w:val="none" w:sz="0" w:space="0" w:color="auto"/>
        <w:bottom w:val="none" w:sz="0" w:space="0" w:color="auto"/>
        <w:right w:val="none" w:sz="0" w:space="0" w:color="auto"/>
      </w:divBdr>
    </w:div>
    <w:div w:id="492650846">
      <w:bodyDiv w:val="1"/>
      <w:marLeft w:val="0"/>
      <w:marRight w:val="0"/>
      <w:marTop w:val="0"/>
      <w:marBottom w:val="0"/>
      <w:divBdr>
        <w:top w:val="none" w:sz="0" w:space="0" w:color="auto"/>
        <w:left w:val="none" w:sz="0" w:space="0" w:color="auto"/>
        <w:bottom w:val="none" w:sz="0" w:space="0" w:color="auto"/>
        <w:right w:val="none" w:sz="0" w:space="0" w:color="auto"/>
      </w:divBdr>
    </w:div>
    <w:div w:id="492717251">
      <w:bodyDiv w:val="1"/>
      <w:marLeft w:val="0"/>
      <w:marRight w:val="0"/>
      <w:marTop w:val="0"/>
      <w:marBottom w:val="0"/>
      <w:divBdr>
        <w:top w:val="none" w:sz="0" w:space="0" w:color="auto"/>
        <w:left w:val="none" w:sz="0" w:space="0" w:color="auto"/>
        <w:bottom w:val="none" w:sz="0" w:space="0" w:color="auto"/>
        <w:right w:val="none" w:sz="0" w:space="0" w:color="auto"/>
      </w:divBdr>
    </w:div>
    <w:div w:id="492795362">
      <w:bodyDiv w:val="1"/>
      <w:marLeft w:val="0"/>
      <w:marRight w:val="0"/>
      <w:marTop w:val="0"/>
      <w:marBottom w:val="0"/>
      <w:divBdr>
        <w:top w:val="none" w:sz="0" w:space="0" w:color="auto"/>
        <w:left w:val="none" w:sz="0" w:space="0" w:color="auto"/>
        <w:bottom w:val="none" w:sz="0" w:space="0" w:color="auto"/>
        <w:right w:val="none" w:sz="0" w:space="0" w:color="auto"/>
      </w:divBdr>
    </w:div>
    <w:div w:id="492795474">
      <w:bodyDiv w:val="1"/>
      <w:marLeft w:val="0"/>
      <w:marRight w:val="0"/>
      <w:marTop w:val="0"/>
      <w:marBottom w:val="0"/>
      <w:divBdr>
        <w:top w:val="none" w:sz="0" w:space="0" w:color="auto"/>
        <w:left w:val="none" w:sz="0" w:space="0" w:color="auto"/>
        <w:bottom w:val="none" w:sz="0" w:space="0" w:color="auto"/>
        <w:right w:val="none" w:sz="0" w:space="0" w:color="auto"/>
      </w:divBdr>
    </w:div>
    <w:div w:id="493188199">
      <w:bodyDiv w:val="1"/>
      <w:marLeft w:val="0"/>
      <w:marRight w:val="0"/>
      <w:marTop w:val="0"/>
      <w:marBottom w:val="0"/>
      <w:divBdr>
        <w:top w:val="none" w:sz="0" w:space="0" w:color="auto"/>
        <w:left w:val="none" w:sz="0" w:space="0" w:color="auto"/>
        <w:bottom w:val="none" w:sz="0" w:space="0" w:color="auto"/>
        <w:right w:val="none" w:sz="0" w:space="0" w:color="auto"/>
      </w:divBdr>
    </w:div>
    <w:div w:id="493450461">
      <w:bodyDiv w:val="1"/>
      <w:marLeft w:val="0"/>
      <w:marRight w:val="0"/>
      <w:marTop w:val="0"/>
      <w:marBottom w:val="0"/>
      <w:divBdr>
        <w:top w:val="none" w:sz="0" w:space="0" w:color="auto"/>
        <w:left w:val="none" w:sz="0" w:space="0" w:color="auto"/>
        <w:bottom w:val="none" w:sz="0" w:space="0" w:color="auto"/>
        <w:right w:val="none" w:sz="0" w:space="0" w:color="auto"/>
      </w:divBdr>
      <w:divsChild>
        <w:div w:id="1543128170">
          <w:marLeft w:val="0"/>
          <w:marRight w:val="0"/>
          <w:marTop w:val="0"/>
          <w:marBottom w:val="0"/>
          <w:divBdr>
            <w:top w:val="none" w:sz="0" w:space="0" w:color="auto"/>
            <w:left w:val="none" w:sz="0" w:space="0" w:color="auto"/>
            <w:bottom w:val="none" w:sz="0" w:space="0" w:color="auto"/>
            <w:right w:val="none" w:sz="0" w:space="0" w:color="auto"/>
          </w:divBdr>
        </w:div>
      </w:divsChild>
    </w:div>
    <w:div w:id="493490909">
      <w:bodyDiv w:val="1"/>
      <w:marLeft w:val="0"/>
      <w:marRight w:val="0"/>
      <w:marTop w:val="0"/>
      <w:marBottom w:val="0"/>
      <w:divBdr>
        <w:top w:val="none" w:sz="0" w:space="0" w:color="auto"/>
        <w:left w:val="none" w:sz="0" w:space="0" w:color="auto"/>
        <w:bottom w:val="none" w:sz="0" w:space="0" w:color="auto"/>
        <w:right w:val="none" w:sz="0" w:space="0" w:color="auto"/>
      </w:divBdr>
    </w:div>
    <w:div w:id="493566074">
      <w:bodyDiv w:val="1"/>
      <w:marLeft w:val="0"/>
      <w:marRight w:val="0"/>
      <w:marTop w:val="0"/>
      <w:marBottom w:val="0"/>
      <w:divBdr>
        <w:top w:val="none" w:sz="0" w:space="0" w:color="auto"/>
        <w:left w:val="none" w:sz="0" w:space="0" w:color="auto"/>
        <w:bottom w:val="none" w:sz="0" w:space="0" w:color="auto"/>
        <w:right w:val="none" w:sz="0" w:space="0" w:color="auto"/>
      </w:divBdr>
    </w:div>
    <w:div w:id="493566180">
      <w:bodyDiv w:val="1"/>
      <w:marLeft w:val="0"/>
      <w:marRight w:val="0"/>
      <w:marTop w:val="0"/>
      <w:marBottom w:val="0"/>
      <w:divBdr>
        <w:top w:val="none" w:sz="0" w:space="0" w:color="auto"/>
        <w:left w:val="none" w:sz="0" w:space="0" w:color="auto"/>
        <w:bottom w:val="none" w:sz="0" w:space="0" w:color="auto"/>
        <w:right w:val="none" w:sz="0" w:space="0" w:color="auto"/>
      </w:divBdr>
    </w:div>
    <w:div w:id="493568619">
      <w:bodyDiv w:val="1"/>
      <w:marLeft w:val="0"/>
      <w:marRight w:val="0"/>
      <w:marTop w:val="0"/>
      <w:marBottom w:val="0"/>
      <w:divBdr>
        <w:top w:val="none" w:sz="0" w:space="0" w:color="auto"/>
        <w:left w:val="none" w:sz="0" w:space="0" w:color="auto"/>
        <w:bottom w:val="none" w:sz="0" w:space="0" w:color="auto"/>
        <w:right w:val="none" w:sz="0" w:space="0" w:color="auto"/>
      </w:divBdr>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642844">
      <w:bodyDiv w:val="1"/>
      <w:marLeft w:val="0"/>
      <w:marRight w:val="0"/>
      <w:marTop w:val="0"/>
      <w:marBottom w:val="0"/>
      <w:divBdr>
        <w:top w:val="none" w:sz="0" w:space="0" w:color="auto"/>
        <w:left w:val="none" w:sz="0" w:space="0" w:color="auto"/>
        <w:bottom w:val="none" w:sz="0" w:space="0" w:color="auto"/>
        <w:right w:val="none" w:sz="0" w:space="0" w:color="auto"/>
      </w:divBdr>
    </w:div>
    <w:div w:id="493643553">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809">
      <w:bodyDiv w:val="1"/>
      <w:marLeft w:val="0"/>
      <w:marRight w:val="0"/>
      <w:marTop w:val="0"/>
      <w:marBottom w:val="0"/>
      <w:divBdr>
        <w:top w:val="none" w:sz="0" w:space="0" w:color="auto"/>
        <w:left w:val="none" w:sz="0" w:space="0" w:color="auto"/>
        <w:bottom w:val="none" w:sz="0" w:space="0" w:color="auto"/>
        <w:right w:val="none" w:sz="0" w:space="0" w:color="auto"/>
      </w:divBdr>
    </w:div>
    <w:div w:id="493959192">
      <w:bodyDiv w:val="1"/>
      <w:marLeft w:val="0"/>
      <w:marRight w:val="0"/>
      <w:marTop w:val="0"/>
      <w:marBottom w:val="0"/>
      <w:divBdr>
        <w:top w:val="none" w:sz="0" w:space="0" w:color="auto"/>
        <w:left w:val="none" w:sz="0" w:space="0" w:color="auto"/>
        <w:bottom w:val="none" w:sz="0" w:space="0" w:color="auto"/>
        <w:right w:val="none" w:sz="0" w:space="0" w:color="auto"/>
      </w:divBdr>
    </w:div>
    <w:div w:id="494224038">
      <w:bodyDiv w:val="1"/>
      <w:marLeft w:val="0"/>
      <w:marRight w:val="0"/>
      <w:marTop w:val="0"/>
      <w:marBottom w:val="0"/>
      <w:divBdr>
        <w:top w:val="none" w:sz="0" w:space="0" w:color="auto"/>
        <w:left w:val="none" w:sz="0" w:space="0" w:color="auto"/>
        <w:bottom w:val="none" w:sz="0" w:space="0" w:color="auto"/>
        <w:right w:val="none" w:sz="0" w:space="0" w:color="auto"/>
      </w:divBdr>
    </w:div>
    <w:div w:id="494301323">
      <w:bodyDiv w:val="1"/>
      <w:marLeft w:val="0"/>
      <w:marRight w:val="0"/>
      <w:marTop w:val="0"/>
      <w:marBottom w:val="0"/>
      <w:divBdr>
        <w:top w:val="none" w:sz="0" w:space="0" w:color="auto"/>
        <w:left w:val="none" w:sz="0" w:space="0" w:color="auto"/>
        <w:bottom w:val="none" w:sz="0" w:space="0" w:color="auto"/>
        <w:right w:val="none" w:sz="0" w:space="0" w:color="auto"/>
      </w:divBdr>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56761">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4998570">
      <w:bodyDiv w:val="1"/>
      <w:marLeft w:val="0"/>
      <w:marRight w:val="0"/>
      <w:marTop w:val="0"/>
      <w:marBottom w:val="0"/>
      <w:divBdr>
        <w:top w:val="none" w:sz="0" w:space="0" w:color="auto"/>
        <w:left w:val="none" w:sz="0" w:space="0" w:color="auto"/>
        <w:bottom w:val="none" w:sz="0" w:space="0" w:color="auto"/>
        <w:right w:val="none" w:sz="0" w:space="0" w:color="auto"/>
      </w:divBdr>
    </w:div>
    <w:div w:id="494999124">
      <w:bodyDiv w:val="1"/>
      <w:marLeft w:val="0"/>
      <w:marRight w:val="0"/>
      <w:marTop w:val="0"/>
      <w:marBottom w:val="0"/>
      <w:divBdr>
        <w:top w:val="none" w:sz="0" w:space="0" w:color="auto"/>
        <w:left w:val="none" w:sz="0" w:space="0" w:color="auto"/>
        <w:bottom w:val="none" w:sz="0" w:space="0" w:color="auto"/>
        <w:right w:val="none" w:sz="0" w:space="0" w:color="auto"/>
      </w:divBdr>
    </w:div>
    <w:div w:id="495078298">
      <w:bodyDiv w:val="1"/>
      <w:marLeft w:val="0"/>
      <w:marRight w:val="0"/>
      <w:marTop w:val="0"/>
      <w:marBottom w:val="0"/>
      <w:divBdr>
        <w:top w:val="none" w:sz="0" w:space="0" w:color="auto"/>
        <w:left w:val="none" w:sz="0" w:space="0" w:color="auto"/>
        <w:bottom w:val="none" w:sz="0" w:space="0" w:color="auto"/>
        <w:right w:val="none" w:sz="0" w:space="0" w:color="auto"/>
      </w:divBdr>
    </w:div>
    <w:div w:id="495193870">
      <w:bodyDiv w:val="1"/>
      <w:marLeft w:val="0"/>
      <w:marRight w:val="0"/>
      <w:marTop w:val="0"/>
      <w:marBottom w:val="0"/>
      <w:divBdr>
        <w:top w:val="none" w:sz="0" w:space="0" w:color="auto"/>
        <w:left w:val="none" w:sz="0" w:space="0" w:color="auto"/>
        <w:bottom w:val="none" w:sz="0" w:space="0" w:color="auto"/>
        <w:right w:val="none" w:sz="0" w:space="0" w:color="auto"/>
      </w:divBdr>
    </w:div>
    <w:div w:id="495265391">
      <w:bodyDiv w:val="1"/>
      <w:marLeft w:val="0"/>
      <w:marRight w:val="0"/>
      <w:marTop w:val="0"/>
      <w:marBottom w:val="0"/>
      <w:divBdr>
        <w:top w:val="none" w:sz="0" w:space="0" w:color="auto"/>
        <w:left w:val="none" w:sz="0" w:space="0" w:color="auto"/>
        <w:bottom w:val="none" w:sz="0" w:space="0" w:color="auto"/>
        <w:right w:val="none" w:sz="0" w:space="0" w:color="auto"/>
      </w:divBdr>
    </w:div>
    <w:div w:id="495339254">
      <w:bodyDiv w:val="1"/>
      <w:marLeft w:val="0"/>
      <w:marRight w:val="0"/>
      <w:marTop w:val="0"/>
      <w:marBottom w:val="0"/>
      <w:divBdr>
        <w:top w:val="none" w:sz="0" w:space="0" w:color="auto"/>
        <w:left w:val="none" w:sz="0" w:space="0" w:color="auto"/>
        <w:bottom w:val="none" w:sz="0" w:space="0" w:color="auto"/>
        <w:right w:val="none" w:sz="0" w:space="0" w:color="auto"/>
      </w:divBdr>
    </w:div>
    <w:div w:id="495388509">
      <w:bodyDiv w:val="1"/>
      <w:marLeft w:val="0"/>
      <w:marRight w:val="0"/>
      <w:marTop w:val="0"/>
      <w:marBottom w:val="0"/>
      <w:divBdr>
        <w:top w:val="none" w:sz="0" w:space="0" w:color="auto"/>
        <w:left w:val="none" w:sz="0" w:space="0" w:color="auto"/>
        <w:bottom w:val="none" w:sz="0" w:space="0" w:color="auto"/>
        <w:right w:val="none" w:sz="0" w:space="0" w:color="auto"/>
      </w:divBdr>
    </w:div>
    <w:div w:id="495464076">
      <w:bodyDiv w:val="1"/>
      <w:marLeft w:val="0"/>
      <w:marRight w:val="0"/>
      <w:marTop w:val="0"/>
      <w:marBottom w:val="0"/>
      <w:divBdr>
        <w:top w:val="none" w:sz="0" w:space="0" w:color="auto"/>
        <w:left w:val="none" w:sz="0" w:space="0" w:color="auto"/>
        <w:bottom w:val="none" w:sz="0" w:space="0" w:color="auto"/>
        <w:right w:val="none" w:sz="0" w:space="0" w:color="auto"/>
      </w:divBdr>
    </w:div>
    <w:div w:id="495532482">
      <w:bodyDiv w:val="1"/>
      <w:marLeft w:val="0"/>
      <w:marRight w:val="0"/>
      <w:marTop w:val="0"/>
      <w:marBottom w:val="0"/>
      <w:divBdr>
        <w:top w:val="none" w:sz="0" w:space="0" w:color="auto"/>
        <w:left w:val="none" w:sz="0" w:space="0" w:color="auto"/>
        <w:bottom w:val="none" w:sz="0" w:space="0" w:color="auto"/>
        <w:right w:val="none" w:sz="0" w:space="0" w:color="auto"/>
      </w:divBdr>
    </w:div>
    <w:div w:id="495537368">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5612688">
      <w:bodyDiv w:val="1"/>
      <w:marLeft w:val="0"/>
      <w:marRight w:val="0"/>
      <w:marTop w:val="0"/>
      <w:marBottom w:val="0"/>
      <w:divBdr>
        <w:top w:val="none" w:sz="0" w:space="0" w:color="auto"/>
        <w:left w:val="none" w:sz="0" w:space="0" w:color="auto"/>
        <w:bottom w:val="none" w:sz="0" w:space="0" w:color="auto"/>
        <w:right w:val="none" w:sz="0" w:space="0" w:color="auto"/>
      </w:divBdr>
    </w:div>
    <w:div w:id="495805425">
      <w:bodyDiv w:val="1"/>
      <w:marLeft w:val="0"/>
      <w:marRight w:val="0"/>
      <w:marTop w:val="0"/>
      <w:marBottom w:val="0"/>
      <w:divBdr>
        <w:top w:val="none" w:sz="0" w:space="0" w:color="auto"/>
        <w:left w:val="none" w:sz="0" w:space="0" w:color="auto"/>
        <w:bottom w:val="none" w:sz="0" w:space="0" w:color="auto"/>
        <w:right w:val="none" w:sz="0" w:space="0" w:color="auto"/>
      </w:divBdr>
    </w:div>
    <w:div w:id="495927061">
      <w:bodyDiv w:val="1"/>
      <w:marLeft w:val="0"/>
      <w:marRight w:val="0"/>
      <w:marTop w:val="0"/>
      <w:marBottom w:val="0"/>
      <w:divBdr>
        <w:top w:val="none" w:sz="0" w:space="0" w:color="auto"/>
        <w:left w:val="none" w:sz="0" w:space="0" w:color="auto"/>
        <w:bottom w:val="none" w:sz="0" w:space="0" w:color="auto"/>
        <w:right w:val="none" w:sz="0" w:space="0" w:color="auto"/>
      </w:divBdr>
    </w:div>
    <w:div w:id="496002143">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271224">
      <w:bodyDiv w:val="1"/>
      <w:marLeft w:val="0"/>
      <w:marRight w:val="0"/>
      <w:marTop w:val="0"/>
      <w:marBottom w:val="0"/>
      <w:divBdr>
        <w:top w:val="none" w:sz="0" w:space="0" w:color="auto"/>
        <w:left w:val="none" w:sz="0" w:space="0" w:color="auto"/>
        <w:bottom w:val="none" w:sz="0" w:space="0" w:color="auto"/>
        <w:right w:val="none" w:sz="0" w:space="0" w:color="auto"/>
      </w:divBdr>
    </w:div>
    <w:div w:id="496381685">
      <w:bodyDiv w:val="1"/>
      <w:marLeft w:val="0"/>
      <w:marRight w:val="0"/>
      <w:marTop w:val="0"/>
      <w:marBottom w:val="0"/>
      <w:divBdr>
        <w:top w:val="none" w:sz="0" w:space="0" w:color="auto"/>
        <w:left w:val="none" w:sz="0" w:space="0" w:color="auto"/>
        <w:bottom w:val="none" w:sz="0" w:space="0" w:color="auto"/>
        <w:right w:val="none" w:sz="0" w:space="0" w:color="auto"/>
      </w:divBdr>
    </w:div>
    <w:div w:id="49657383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6848821">
      <w:bodyDiv w:val="1"/>
      <w:marLeft w:val="0"/>
      <w:marRight w:val="0"/>
      <w:marTop w:val="0"/>
      <w:marBottom w:val="0"/>
      <w:divBdr>
        <w:top w:val="none" w:sz="0" w:space="0" w:color="auto"/>
        <w:left w:val="none" w:sz="0" w:space="0" w:color="auto"/>
        <w:bottom w:val="none" w:sz="0" w:space="0" w:color="auto"/>
        <w:right w:val="none" w:sz="0" w:space="0" w:color="auto"/>
      </w:divBdr>
    </w:div>
    <w:div w:id="497230003">
      <w:bodyDiv w:val="1"/>
      <w:marLeft w:val="0"/>
      <w:marRight w:val="0"/>
      <w:marTop w:val="0"/>
      <w:marBottom w:val="0"/>
      <w:divBdr>
        <w:top w:val="none" w:sz="0" w:space="0" w:color="auto"/>
        <w:left w:val="none" w:sz="0" w:space="0" w:color="auto"/>
        <w:bottom w:val="none" w:sz="0" w:space="0" w:color="auto"/>
        <w:right w:val="none" w:sz="0" w:space="0" w:color="auto"/>
      </w:divBdr>
    </w:div>
    <w:div w:id="497379690">
      <w:bodyDiv w:val="1"/>
      <w:marLeft w:val="0"/>
      <w:marRight w:val="0"/>
      <w:marTop w:val="0"/>
      <w:marBottom w:val="0"/>
      <w:divBdr>
        <w:top w:val="none" w:sz="0" w:space="0" w:color="auto"/>
        <w:left w:val="none" w:sz="0" w:space="0" w:color="auto"/>
        <w:bottom w:val="none" w:sz="0" w:space="0" w:color="auto"/>
        <w:right w:val="none" w:sz="0" w:space="0" w:color="auto"/>
      </w:divBdr>
    </w:div>
    <w:div w:id="497579921">
      <w:bodyDiv w:val="1"/>
      <w:marLeft w:val="0"/>
      <w:marRight w:val="0"/>
      <w:marTop w:val="0"/>
      <w:marBottom w:val="0"/>
      <w:divBdr>
        <w:top w:val="none" w:sz="0" w:space="0" w:color="auto"/>
        <w:left w:val="none" w:sz="0" w:space="0" w:color="auto"/>
        <w:bottom w:val="none" w:sz="0" w:space="0" w:color="auto"/>
        <w:right w:val="none" w:sz="0" w:space="0" w:color="auto"/>
      </w:divBdr>
    </w:div>
    <w:div w:id="497691052">
      <w:bodyDiv w:val="1"/>
      <w:marLeft w:val="0"/>
      <w:marRight w:val="0"/>
      <w:marTop w:val="0"/>
      <w:marBottom w:val="0"/>
      <w:divBdr>
        <w:top w:val="none" w:sz="0" w:space="0" w:color="auto"/>
        <w:left w:val="none" w:sz="0" w:space="0" w:color="auto"/>
        <w:bottom w:val="none" w:sz="0" w:space="0" w:color="auto"/>
        <w:right w:val="none" w:sz="0" w:space="0" w:color="auto"/>
      </w:divBdr>
    </w:div>
    <w:div w:id="498010265">
      <w:bodyDiv w:val="1"/>
      <w:marLeft w:val="0"/>
      <w:marRight w:val="0"/>
      <w:marTop w:val="0"/>
      <w:marBottom w:val="0"/>
      <w:divBdr>
        <w:top w:val="none" w:sz="0" w:space="0" w:color="auto"/>
        <w:left w:val="none" w:sz="0" w:space="0" w:color="auto"/>
        <w:bottom w:val="none" w:sz="0" w:space="0" w:color="auto"/>
        <w:right w:val="none" w:sz="0" w:space="0" w:color="auto"/>
      </w:divBdr>
    </w:div>
    <w:div w:id="498229660">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426775">
      <w:bodyDiv w:val="1"/>
      <w:marLeft w:val="0"/>
      <w:marRight w:val="0"/>
      <w:marTop w:val="0"/>
      <w:marBottom w:val="0"/>
      <w:divBdr>
        <w:top w:val="none" w:sz="0" w:space="0" w:color="auto"/>
        <w:left w:val="none" w:sz="0" w:space="0" w:color="auto"/>
        <w:bottom w:val="none" w:sz="0" w:space="0" w:color="auto"/>
        <w:right w:val="none" w:sz="0" w:space="0" w:color="auto"/>
      </w:divBdr>
    </w:div>
    <w:div w:id="498469041">
      <w:bodyDiv w:val="1"/>
      <w:marLeft w:val="0"/>
      <w:marRight w:val="0"/>
      <w:marTop w:val="0"/>
      <w:marBottom w:val="0"/>
      <w:divBdr>
        <w:top w:val="none" w:sz="0" w:space="0" w:color="auto"/>
        <w:left w:val="none" w:sz="0" w:space="0" w:color="auto"/>
        <w:bottom w:val="none" w:sz="0" w:space="0" w:color="auto"/>
        <w:right w:val="none" w:sz="0" w:space="0" w:color="auto"/>
      </w:divBdr>
    </w:div>
    <w:div w:id="498498672">
      <w:bodyDiv w:val="1"/>
      <w:marLeft w:val="0"/>
      <w:marRight w:val="0"/>
      <w:marTop w:val="0"/>
      <w:marBottom w:val="0"/>
      <w:divBdr>
        <w:top w:val="none" w:sz="0" w:space="0" w:color="auto"/>
        <w:left w:val="none" w:sz="0" w:space="0" w:color="auto"/>
        <w:bottom w:val="none" w:sz="0" w:space="0" w:color="auto"/>
        <w:right w:val="none" w:sz="0" w:space="0" w:color="auto"/>
      </w:divBdr>
    </w:div>
    <w:div w:id="498813489">
      <w:bodyDiv w:val="1"/>
      <w:marLeft w:val="0"/>
      <w:marRight w:val="0"/>
      <w:marTop w:val="0"/>
      <w:marBottom w:val="0"/>
      <w:divBdr>
        <w:top w:val="none" w:sz="0" w:space="0" w:color="auto"/>
        <w:left w:val="none" w:sz="0" w:space="0" w:color="auto"/>
        <w:bottom w:val="none" w:sz="0" w:space="0" w:color="auto"/>
        <w:right w:val="none" w:sz="0" w:space="0" w:color="auto"/>
      </w:divBdr>
    </w:div>
    <w:div w:id="498814755">
      <w:bodyDiv w:val="1"/>
      <w:marLeft w:val="0"/>
      <w:marRight w:val="0"/>
      <w:marTop w:val="0"/>
      <w:marBottom w:val="0"/>
      <w:divBdr>
        <w:top w:val="none" w:sz="0" w:space="0" w:color="auto"/>
        <w:left w:val="none" w:sz="0" w:space="0" w:color="auto"/>
        <w:bottom w:val="none" w:sz="0" w:space="0" w:color="auto"/>
        <w:right w:val="none" w:sz="0" w:space="0" w:color="auto"/>
      </w:divBdr>
    </w:div>
    <w:div w:id="498927686">
      <w:bodyDiv w:val="1"/>
      <w:marLeft w:val="0"/>
      <w:marRight w:val="0"/>
      <w:marTop w:val="0"/>
      <w:marBottom w:val="0"/>
      <w:divBdr>
        <w:top w:val="none" w:sz="0" w:space="0" w:color="auto"/>
        <w:left w:val="none" w:sz="0" w:space="0" w:color="auto"/>
        <w:bottom w:val="none" w:sz="0" w:space="0" w:color="auto"/>
        <w:right w:val="none" w:sz="0" w:space="0" w:color="auto"/>
      </w:divBdr>
    </w:div>
    <w:div w:id="498928444">
      <w:bodyDiv w:val="1"/>
      <w:marLeft w:val="0"/>
      <w:marRight w:val="0"/>
      <w:marTop w:val="0"/>
      <w:marBottom w:val="0"/>
      <w:divBdr>
        <w:top w:val="none" w:sz="0" w:space="0" w:color="auto"/>
        <w:left w:val="none" w:sz="0" w:space="0" w:color="auto"/>
        <w:bottom w:val="none" w:sz="0" w:space="0" w:color="auto"/>
        <w:right w:val="none" w:sz="0" w:space="0" w:color="auto"/>
      </w:divBdr>
    </w:div>
    <w:div w:id="499077596">
      <w:bodyDiv w:val="1"/>
      <w:marLeft w:val="0"/>
      <w:marRight w:val="0"/>
      <w:marTop w:val="0"/>
      <w:marBottom w:val="0"/>
      <w:divBdr>
        <w:top w:val="none" w:sz="0" w:space="0" w:color="auto"/>
        <w:left w:val="none" w:sz="0" w:space="0" w:color="auto"/>
        <w:bottom w:val="none" w:sz="0" w:space="0" w:color="auto"/>
        <w:right w:val="none" w:sz="0" w:space="0" w:color="auto"/>
      </w:divBdr>
    </w:div>
    <w:div w:id="499201687">
      <w:bodyDiv w:val="1"/>
      <w:marLeft w:val="0"/>
      <w:marRight w:val="0"/>
      <w:marTop w:val="0"/>
      <w:marBottom w:val="0"/>
      <w:divBdr>
        <w:top w:val="none" w:sz="0" w:space="0" w:color="auto"/>
        <w:left w:val="none" w:sz="0" w:space="0" w:color="auto"/>
        <w:bottom w:val="none" w:sz="0" w:space="0" w:color="auto"/>
        <w:right w:val="none" w:sz="0" w:space="0" w:color="auto"/>
      </w:divBdr>
    </w:div>
    <w:div w:id="499581786">
      <w:bodyDiv w:val="1"/>
      <w:marLeft w:val="0"/>
      <w:marRight w:val="0"/>
      <w:marTop w:val="0"/>
      <w:marBottom w:val="0"/>
      <w:divBdr>
        <w:top w:val="none" w:sz="0" w:space="0" w:color="auto"/>
        <w:left w:val="none" w:sz="0" w:space="0" w:color="auto"/>
        <w:bottom w:val="none" w:sz="0" w:space="0" w:color="auto"/>
        <w:right w:val="none" w:sz="0" w:space="0" w:color="auto"/>
      </w:divBdr>
    </w:div>
    <w:div w:id="499931805">
      <w:bodyDiv w:val="1"/>
      <w:marLeft w:val="0"/>
      <w:marRight w:val="0"/>
      <w:marTop w:val="0"/>
      <w:marBottom w:val="0"/>
      <w:divBdr>
        <w:top w:val="none" w:sz="0" w:space="0" w:color="auto"/>
        <w:left w:val="none" w:sz="0" w:space="0" w:color="auto"/>
        <w:bottom w:val="none" w:sz="0" w:space="0" w:color="auto"/>
        <w:right w:val="none" w:sz="0" w:space="0" w:color="auto"/>
      </w:divBdr>
    </w:div>
    <w:div w:id="500313082">
      <w:bodyDiv w:val="1"/>
      <w:marLeft w:val="0"/>
      <w:marRight w:val="0"/>
      <w:marTop w:val="0"/>
      <w:marBottom w:val="0"/>
      <w:divBdr>
        <w:top w:val="none" w:sz="0" w:space="0" w:color="auto"/>
        <w:left w:val="none" w:sz="0" w:space="0" w:color="auto"/>
        <w:bottom w:val="none" w:sz="0" w:space="0" w:color="auto"/>
        <w:right w:val="none" w:sz="0" w:space="0" w:color="auto"/>
      </w:divBdr>
    </w:div>
    <w:div w:id="500892040">
      <w:bodyDiv w:val="1"/>
      <w:marLeft w:val="0"/>
      <w:marRight w:val="0"/>
      <w:marTop w:val="0"/>
      <w:marBottom w:val="0"/>
      <w:divBdr>
        <w:top w:val="none" w:sz="0" w:space="0" w:color="auto"/>
        <w:left w:val="none" w:sz="0" w:space="0" w:color="auto"/>
        <w:bottom w:val="none" w:sz="0" w:space="0" w:color="auto"/>
        <w:right w:val="none" w:sz="0" w:space="0" w:color="auto"/>
      </w:divBdr>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41180">
      <w:bodyDiv w:val="1"/>
      <w:marLeft w:val="0"/>
      <w:marRight w:val="0"/>
      <w:marTop w:val="0"/>
      <w:marBottom w:val="0"/>
      <w:divBdr>
        <w:top w:val="none" w:sz="0" w:space="0" w:color="auto"/>
        <w:left w:val="none" w:sz="0" w:space="0" w:color="auto"/>
        <w:bottom w:val="none" w:sz="0" w:space="0" w:color="auto"/>
        <w:right w:val="none" w:sz="0" w:space="0" w:color="auto"/>
      </w:divBdr>
    </w:div>
    <w:div w:id="501509370">
      <w:bodyDiv w:val="1"/>
      <w:marLeft w:val="0"/>
      <w:marRight w:val="0"/>
      <w:marTop w:val="0"/>
      <w:marBottom w:val="0"/>
      <w:divBdr>
        <w:top w:val="none" w:sz="0" w:space="0" w:color="auto"/>
        <w:left w:val="none" w:sz="0" w:space="0" w:color="auto"/>
        <w:bottom w:val="none" w:sz="0" w:space="0" w:color="auto"/>
        <w:right w:val="none" w:sz="0" w:space="0" w:color="auto"/>
      </w:divBdr>
    </w:div>
    <w:div w:id="501704085">
      <w:bodyDiv w:val="1"/>
      <w:marLeft w:val="0"/>
      <w:marRight w:val="0"/>
      <w:marTop w:val="0"/>
      <w:marBottom w:val="0"/>
      <w:divBdr>
        <w:top w:val="none" w:sz="0" w:space="0" w:color="auto"/>
        <w:left w:val="none" w:sz="0" w:space="0" w:color="auto"/>
        <w:bottom w:val="none" w:sz="0" w:space="0" w:color="auto"/>
        <w:right w:val="none" w:sz="0" w:space="0" w:color="auto"/>
      </w:divBdr>
    </w:div>
    <w:div w:id="501817011">
      <w:bodyDiv w:val="1"/>
      <w:marLeft w:val="0"/>
      <w:marRight w:val="0"/>
      <w:marTop w:val="0"/>
      <w:marBottom w:val="0"/>
      <w:divBdr>
        <w:top w:val="none" w:sz="0" w:space="0" w:color="auto"/>
        <w:left w:val="none" w:sz="0" w:space="0" w:color="auto"/>
        <w:bottom w:val="none" w:sz="0" w:space="0" w:color="auto"/>
        <w:right w:val="none" w:sz="0" w:space="0" w:color="auto"/>
      </w:divBdr>
    </w:div>
    <w:div w:id="501893801">
      <w:bodyDiv w:val="1"/>
      <w:marLeft w:val="0"/>
      <w:marRight w:val="0"/>
      <w:marTop w:val="0"/>
      <w:marBottom w:val="0"/>
      <w:divBdr>
        <w:top w:val="none" w:sz="0" w:space="0" w:color="auto"/>
        <w:left w:val="none" w:sz="0" w:space="0" w:color="auto"/>
        <w:bottom w:val="none" w:sz="0" w:space="0" w:color="auto"/>
        <w:right w:val="none" w:sz="0" w:space="0" w:color="auto"/>
      </w:divBdr>
    </w:div>
    <w:div w:id="501898858">
      <w:bodyDiv w:val="1"/>
      <w:marLeft w:val="0"/>
      <w:marRight w:val="0"/>
      <w:marTop w:val="0"/>
      <w:marBottom w:val="0"/>
      <w:divBdr>
        <w:top w:val="none" w:sz="0" w:space="0" w:color="auto"/>
        <w:left w:val="none" w:sz="0" w:space="0" w:color="auto"/>
        <w:bottom w:val="none" w:sz="0" w:space="0" w:color="auto"/>
        <w:right w:val="none" w:sz="0" w:space="0" w:color="auto"/>
      </w:divBdr>
    </w:div>
    <w:div w:id="502013501">
      <w:bodyDiv w:val="1"/>
      <w:marLeft w:val="0"/>
      <w:marRight w:val="0"/>
      <w:marTop w:val="0"/>
      <w:marBottom w:val="0"/>
      <w:divBdr>
        <w:top w:val="none" w:sz="0" w:space="0" w:color="auto"/>
        <w:left w:val="none" w:sz="0" w:space="0" w:color="auto"/>
        <w:bottom w:val="none" w:sz="0" w:space="0" w:color="auto"/>
        <w:right w:val="none" w:sz="0" w:space="0" w:color="auto"/>
      </w:divBdr>
    </w:div>
    <w:div w:id="502089153">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353372">
      <w:bodyDiv w:val="1"/>
      <w:marLeft w:val="0"/>
      <w:marRight w:val="0"/>
      <w:marTop w:val="0"/>
      <w:marBottom w:val="0"/>
      <w:divBdr>
        <w:top w:val="none" w:sz="0" w:space="0" w:color="auto"/>
        <w:left w:val="none" w:sz="0" w:space="0" w:color="auto"/>
        <w:bottom w:val="none" w:sz="0" w:space="0" w:color="auto"/>
        <w:right w:val="none" w:sz="0" w:space="0" w:color="auto"/>
      </w:divBdr>
    </w:div>
    <w:div w:id="502353631">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2621921">
      <w:bodyDiv w:val="1"/>
      <w:marLeft w:val="0"/>
      <w:marRight w:val="0"/>
      <w:marTop w:val="0"/>
      <w:marBottom w:val="0"/>
      <w:divBdr>
        <w:top w:val="none" w:sz="0" w:space="0" w:color="auto"/>
        <w:left w:val="none" w:sz="0" w:space="0" w:color="auto"/>
        <w:bottom w:val="none" w:sz="0" w:space="0" w:color="auto"/>
        <w:right w:val="none" w:sz="0" w:space="0" w:color="auto"/>
      </w:divBdr>
    </w:div>
    <w:div w:id="502934202">
      <w:bodyDiv w:val="1"/>
      <w:marLeft w:val="0"/>
      <w:marRight w:val="0"/>
      <w:marTop w:val="0"/>
      <w:marBottom w:val="0"/>
      <w:divBdr>
        <w:top w:val="none" w:sz="0" w:space="0" w:color="auto"/>
        <w:left w:val="none" w:sz="0" w:space="0" w:color="auto"/>
        <w:bottom w:val="none" w:sz="0" w:space="0" w:color="auto"/>
        <w:right w:val="none" w:sz="0" w:space="0" w:color="auto"/>
      </w:divBdr>
    </w:div>
    <w:div w:id="502939874">
      <w:bodyDiv w:val="1"/>
      <w:marLeft w:val="0"/>
      <w:marRight w:val="0"/>
      <w:marTop w:val="0"/>
      <w:marBottom w:val="0"/>
      <w:divBdr>
        <w:top w:val="none" w:sz="0" w:space="0" w:color="auto"/>
        <w:left w:val="none" w:sz="0" w:space="0" w:color="auto"/>
        <w:bottom w:val="none" w:sz="0" w:space="0" w:color="auto"/>
        <w:right w:val="none" w:sz="0" w:space="0" w:color="auto"/>
      </w:divBdr>
    </w:div>
    <w:div w:id="503010185">
      <w:bodyDiv w:val="1"/>
      <w:marLeft w:val="0"/>
      <w:marRight w:val="0"/>
      <w:marTop w:val="0"/>
      <w:marBottom w:val="0"/>
      <w:divBdr>
        <w:top w:val="none" w:sz="0" w:space="0" w:color="auto"/>
        <w:left w:val="none" w:sz="0" w:space="0" w:color="auto"/>
        <w:bottom w:val="none" w:sz="0" w:space="0" w:color="auto"/>
        <w:right w:val="none" w:sz="0" w:space="0" w:color="auto"/>
      </w:divBdr>
    </w:div>
    <w:div w:id="503016004">
      <w:bodyDiv w:val="1"/>
      <w:marLeft w:val="0"/>
      <w:marRight w:val="0"/>
      <w:marTop w:val="0"/>
      <w:marBottom w:val="0"/>
      <w:divBdr>
        <w:top w:val="none" w:sz="0" w:space="0" w:color="auto"/>
        <w:left w:val="none" w:sz="0" w:space="0" w:color="auto"/>
        <w:bottom w:val="none" w:sz="0" w:space="0" w:color="auto"/>
        <w:right w:val="none" w:sz="0" w:space="0" w:color="auto"/>
      </w:divBdr>
    </w:div>
    <w:div w:id="503130684">
      <w:bodyDiv w:val="1"/>
      <w:marLeft w:val="0"/>
      <w:marRight w:val="0"/>
      <w:marTop w:val="0"/>
      <w:marBottom w:val="0"/>
      <w:divBdr>
        <w:top w:val="none" w:sz="0" w:space="0" w:color="auto"/>
        <w:left w:val="none" w:sz="0" w:space="0" w:color="auto"/>
        <w:bottom w:val="none" w:sz="0" w:space="0" w:color="auto"/>
        <w:right w:val="none" w:sz="0" w:space="0" w:color="auto"/>
      </w:divBdr>
    </w:div>
    <w:div w:id="503202938">
      <w:bodyDiv w:val="1"/>
      <w:marLeft w:val="0"/>
      <w:marRight w:val="0"/>
      <w:marTop w:val="0"/>
      <w:marBottom w:val="0"/>
      <w:divBdr>
        <w:top w:val="none" w:sz="0" w:space="0" w:color="auto"/>
        <w:left w:val="none" w:sz="0" w:space="0" w:color="auto"/>
        <w:bottom w:val="none" w:sz="0" w:space="0" w:color="auto"/>
        <w:right w:val="none" w:sz="0" w:space="0" w:color="auto"/>
      </w:divBdr>
    </w:div>
    <w:div w:id="503282067">
      <w:bodyDiv w:val="1"/>
      <w:marLeft w:val="0"/>
      <w:marRight w:val="0"/>
      <w:marTop w:val="0"/>
      <w:marBottom w:val="0"/>
      <w:divBdr>
        <w:top w:val="none" w:sz="0" w:space="0" w:color="auto"/>
        <w:left w:val="none" w:sz="0" w:space="0" w:color="auto"/>
        <w:bottom w:val="none" w:sz="0" w:space="0" w:color="auto"/>
        <w:right w:val="none" w:sz="0" w:space="0" w:color="auto"/>
      </w:divBdr>
    </w:div>
    <w:div w:id="503283669">
      <w:bodyDiv w:val="1"/>
      <w:marLeft w:val="0"/>
      <w:marRight w:val="0"/>
      <w:marTop w:val="0"/>
      <w:marBottom w:val="0"/>
      <w:divBdr>
        <w:top w:val="none" w:sz="0" w:space="0" w:color="auto"/>
        <w:left w:val="none" w:sz="0" w:space="0" w:color="auto"/>
        <w:bottom w:val="none" w:sz="0" w:space="0" w:color="auto"/>
        <w:right w:val="none" w:sz="0" w:space="0" w:color="auto"/>
      </w:divBdr>
    </w:div>
    <w:div w:id="503478261">
      <w:bodyDiv w:val="1"/>
      <w:marLeft w:val="0"/>
      <w:marRight w:val="0"/>
      <w:marTop w:val="0"/>
      <w:marBottom w:val="0"/>
      <w:divBdr>
        <w:top w:val="none" w:sz="0" w:space="0" w:color="auto"/>
        <w:left w:val="none" w:sz="0" w:space="0" w:color="auto"/>
        <w:bottom w:val="none" w:sz="0" w:space="0" w:color="auto"/>
        <w:right w:val="none" w:sz="0" w:space="0" w:color="auto"/>
      </w:divBdr>
    </w:div>
    <w:div w:id="503588505">
      <w:bodyDiv w:val="1"/>
      <w:marLeft w:val="0"/>
      <w:marRight w:val="0"/>
      <w:marTop w:val="0"/>
      <w:marBottom w:val="0"/>
      <w:divBdr>
        <w:top w:val="none" w:sz="0" w:space="0" w:color="auto"/>
        <w:left w:val="none" w:sz="0" w:space="0" w:color="auto"/>
        <w:bottom w:val="none" w:sz="0" w:space="0" w:color="auto"/>
        <w:right w:val="none" w:sz="0" w:space="0" w:color="auto"/>
      </w:divBdr>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669330">
      <w:bodyDiv w:val="1"/>
      <w:marLeft w:val="0"/>
      <w:marRight w:val="0"/>
      <w:marTop w:val="0"/>
      <w:marBottom w:val="0"/>
      <w:divBdr>
        <w:top w:val="none" w:sz="0" w:space="0" w:color="auto"/>
        <w:left w:val="none" w:sz="0" w:space="0" w:color="auto"/>
        <w:bottom w:val="none" w:sz="0" w:space="0" w:color="auto"/>
        <w:right w:val="none" w:sz="0" w:space="0" w:color="auto"/>
      </w:divBdr>
    </w:div>
    <w:div w:id="503781955">
      <w:bodyDiv w:val="1"/>
      <w:marLeft w:val="0"/>
      <w:marRight w:val="0"/>
      <w:marTop w:val="0"/>
      <w:marBottom w:val="0"/>
      <w:divBdr>
        <w:top w:val="none" w:sz="0" w:space="0" w:color="auto"/>
        <w:left w:val="none" w:sz="0" w:space="0" w:color="auto"/>
        <w:bottom w:val="none" w:sz="0" w:space="0" w:color="auto"/>
        <w:right w:val="none" w:sz="0" w:space="0" w:color="auto"/>
      </w:divBdr>
    </w:div>
    <w:div w:id="503862445">
      <w:bodyDiv w:val="1"/>
      <w:marLeft w:val="0"/>
      <w:marRight w:val="0"/>
      <w:marTop w:val="0"/>
      <w:marBottom w:val="0"/>
      <w:divBdr>
        <w:top w:val="none" w:sz="0" w:space="0" w:color="auto"/>
        <w:left w:val="none" w:sz="0" w:space="0" w:color="auto"/>
        <w:bottom w:val="none" w:sz="0" w:space="0" w:color="auto"/>
        <w:right w:val="none" w:sz="0" w:space="0" w:color="auto"/>
      </w:divBdr>
    </w:div>
    <w:div w:id="503983368">
      <w:bodyDiv w:val="1"/>
      <w:marLeft w:val="0"/>
      <w:marRight w:val="0"/>
      <w:marTop w:val="0"/>
      <w:marBottom w:val="0"/>
      <w:divBdr>
        <w:top w:val="none" w:sz="0" w:space="0" w:color="auto"/>
        <w:left w:val="none" w:sz="0" w:space="0" w:color="auto"/>
        <w:bottom w:val="none" w:sz="0" w:space="0" w:color="auto"/>
        <w:right w:val="none" w:sz="0" w:space="0" w:color="auto"/>
      </w:divBdr>
    </w:div>
    <w:div w:id="504243422">
      <w:bodyDiv w:val="1"/>
      <w:marLeft w:val="0"/>
      <w:marRight w:val="0"/>
      <w:marTop w:val="0"/>
      <w:marBottom w:val="0"/>
      <w:divBdr>
        <w:top w:val="none" w:sz="0" w:space="0" w:color="auto"/>
        <w:left w:val="none" w:sz="0" w:space="0" w:color="auto"/>
        <w:bottom w:val="none" w:sz="0" w:space="0" w:color="auto"/>
        <w:right w:val="none" w:sz="0" w:space="0" w:color="auto"/>
      </w:divBdr>
    </w:div>
    <w:div w:id="504320901">
      <w:bodyDiv w:val="1"/>
      <w:marLeft w:val="0"/>
      <w:marRight w:val="0"/>
      <w:marTop w:val="0"/>
      <w:marBottom w:val="0"/>
      <w:divBdr>
        <w:top w:val="none" w:sz="0" w:space="0" w:color="auto"/>
        <w:left w:val="none" w:sz="0" w:space="0" w:color="auto"/>
        <w:bottom w:val="none" w:sz="0" w:space="0" w:color="auto"/>
        <w:right w:val="none" w:sz="0" w:space="0" w:color="auto"/>
      </w:divBdr>
    </w:div>
    <w:div w:id="504370191">
      <w:bodyDiv w:val="1"/>
      <w:marLeft w:val="0"/>
      <w:marRight w:val="0"/>
      <w:marTop w:val="0"/>
      <w:marBottom w:val="0"/>
      <w:divBdr>
        <w:top w:val="none" w:sz="0" w:space="0" w:color="auto"/>
        <w:left w:val="none" w:sz="0" w:space="0" w:color="auto"/>
        <w:bottom w:val="none" w:sz="0" w:space="0" w:color="auto"/>
        <w:right w:val="none" w:sz="0" w:space="0" w:color="auto"/>
      </w:divBdr>
    </w:div>
    <w:div w:id="504709895">
      <w:bodyDiv w:val="1"/>
      <w:marLeft w:val="0"/>
      <w:marRight w:val="0"/>
      <w:marTop w:val="0"/>
      <w:marBottom w:val="0"/>
      <w:divBdr>
        <w:top w:val="none" w:sz="0" w:space="0" w:color="auto"/>
        <w:left w:val="none" w:sz="0" w:space="0" w:color="auto"/>
        <w:bottom w:val="none" w:sz="0" w:space="0" w:color="auto"/>
        <w:right w:val="none" w:sz="0" w:space="0" w:color="auto"/>
      </w:divBdr>
      <w:divsChild>
        <w:div w:id="666402125">
          <w:marLeft w:val="0"/>
          <w:marRight w:val="0"/>
          <w:marTop w:val="0"/>
          <w:marBottom w:val="0"/>
          <w:divBdr>
            <w:top w:val="none" w:sz="0" w:space="0" w:color="auto"/>
            <w:left w:val="none" w:sz="0" w:space="0" w:color="auto"/>
            <w:bottom w:val="none" w:sz="0" w:space="0" w:color="auto"/>
            <w:right w:val="none" w:sz="0" w:space="0" w:color="auto"/>
          </w:divBdr>
          <w:divsChild>
            <w:div w:id="13286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2926">
      <w:bodyDiv w:val="1"/>
      <w:marLeft w:val="0"/>
      <w:marRight w:val="0"/>
      <w:marTop w:val="0"/>
      <w:marBottom w:val="0"/>
      <w:divBdr>
        <w:top w:val="none" w:sz="0" w:space="0" w:color="auto"/>
        <w:left w:val="none" w:sz="0" w:space="0" w:color="auto"/>
        <w:bottom w:val="none" w:sz="0" w:space="0" w:color="auto"/>
        <w:right w:val="none" w:sz="0" w:space="0" w:color="auto"/>
      </w:divBdr>
    </w:div>
    <w:div w:id="504982014">
      <w:bodyDiv w:val="1"/>
      <w:marLeft w:val="0"/>
      <w:marRight w:val="0"/>
      <w:marTop w:val="0"/>
      <w:marBottom w:val="0"/>
      <w:divBdr>
        <w:top w:val="none" w:sz="0" w:space="0" w:color="auto"/>
        <w:left w:val="none" w:sz="0" w:space="0" w:color="auto"/>
        <w:bottom w:val="none" w:sz="0" w:space="0" w:color="auto"/>
        <w:right w:val="none" w:sz="0" w:space="0" w:color="auto"/>
      </w:divBdr>
    </w:div>
    <w:div w:id="505022715">
      <w:bodyDiv w:val="1"/>
      <w:marLeft w:val="0"/>
      <w:marRight w:val="0"/>
      <w:marTop w:val="0"/>
      <w:marBottom w:val="0"/>
      <w:divBdr>
        <w:top w:val="none" w:sz="0" w:space="0" w:color="auto"/>
        <w:left w:val="none" w:sz="0" w:space="0" w:color="auto"/>
        <w:bottom w:val="none" w:sz="0" w:space="0" w:color="auto"/>
        <w:right w:val="none" w:sz="0" w:space="0" w:color="auto"/>
      </w:divBdr>
    </w:div>
    <w:div w:id="505092431">
      <w:bodyDiv w:val="1"/>
      <w:marLeft w:val="0"/>
      <w:marRight w:val="0"/>
      <w:marTop w:val="0"/>
      <w:marBottom w:val="0"/>
      <w:divBdr>
        <w:top w:val="none" w:sz="0" w:space="0" w:color="auto"/>
        <w:left w:val="none" w:sz="0" w:space="0" w:color="auto"/>
        <w:bottom w:val="none" w:sz="0" w:space="0" w:color="auto"/>
        <w:right w:val="none" w:sz="0" w:space="0" w:color="auto"/>
      </w:divBdr>
    </w:div>
    <w:div w:id="505173300">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5176578">
      <w:bodyDiv w:val="1"/>
      <w:marLeft w:val="0"/>
      <w:marRight w:val="0"/>
      <w:marTop w:val="0"/>
      <w:marBottom w:val="0"/>
      <w:divBdr>
        <w:top w:val="none" w:sz="0" w:space="0" w:color="auto"/>
        <w:left w:val="none" w:sz="0" w:space="0" w:color="auto"/>
        <w:bottom w:val="none" w:sz="0" w:space="0" w:color="auto"/>
        <w:right w:val="none" w:sz="0" w:space="0" w:color="auto"/>
      </w:divBdr>
    </w:div>
    <w:div w:id="505362409">
      <w:bodyDiv w:val="1"/>
      <w:marLeft w:val="0"/>
      <w:marRight w:val="0"/>
      <w:marTop w:val="0"/>
      <w:marBottom w:val="0"/>
      <w:divBdr>
        <w:top w:val="none" w:sz="0" w:space="0" w:color="auto"/>
        <w:left w:val="none" w:sz="0" w:space="0" w:color="auto"/>
        <w:bottom w:val="none" w:sz="0" w:space="0" w:color="auto"/>
        <w:right w:val="none" w:sz="0" w:space="0" w:color="auto"/>
      </w:divBdr>
    </w:div>
    <w:div w:id="505369049">
      <w:bodyDiv w:val="1"/>
      <w:marLeft w:val="0"/>
      <w:marRight w:val="0"/>
      <w:marTop w:val="0"/>
      <w:marBottom w:val="0"/>
      <w:divBdr>
        <w:top w:val="none" w:sz="0" w:space="0" w:color="auto"/>
        <w:left w:val="none" w:sz="0" w:space="0" w:color="auto"/>
        <w:bottom w:val="none" w:sz="0" w:space="0" w:color="auto"/>
        <w:right w:val="none" w:sz="0" w:space="0" w:color="auto"/>
      </w:divBdr>
    </w:div>
    <w:div w:id="505441031">
      <w:bodyDiv w:val="1"/>
      <w:marLeft w:val="0"/>
      <w:marRight w:val="0"/>
      <w:marTop w:val="0"/>
      <w:marBottom w:val="0"/>
      <w:divBdr>
        <w:top w:val="none" w:sz="0" w:space="0" w:color="auto"/>
        <w:left w:val="none" w:sz="0" w:space="0" w:color="auto"/>
        <w:bottom w:val="none" w:sz="0" w:space="0" w:color="auto"/>
        <w:right w:val="none" w:sz="0" w:space="0" w:color="auto"/>
      </w:divBdr>
    </w:div>
    <w:div w:id="505484720">
      <w:bodyDiv w:val="1"/>
      <w:marLeft w:val="0"/>
      <w:marRight w:val="0"/>
      <w:marTop w:val="0"/>
      <w:marBottom w:val="0"/>
      <w:divBdr>
        <w:top w:val="none" w:sz="0" w:space="0" w:color="auto"/>
        <w:left w:val="none" w:sz="0" w:space="0" w:color="auto"/>
        <w:bottom w:val="none" w:sz="0" w:space="0" w:color="auto"/>
        <w:right w:val="none" w:sz="0" w:space="0" w:color="auto"/>
      </w:divBdr>
    </w:div>
    <w:div w:id="505558203">
      <w:bodyDiv w:val="1"/>
      <w:marLeft w:val="0"/>
      <w:marRight w:val="0"/>
      <w:marTop w:val="0"/>
      <w:marBottom w:val="0"/>
      <w:divBdr>
        <w:top w:val="none" w:sz="0" w:space="0" w:color="auto"/>
        <w:left w:val="none" w:sz="0" w:space="0" w:color="auto"/>
        <w:bottom w:val="none" w:sz="0" w:space="0" w:color="auto"/>
        <w:right w:val="none" w:sz="0" w:space="0" w:color="auto"/>
      </w:divBdr>
    </w:div>
    <w:div w:id="505636598">
      <w:bodyDiv w:val="1"/>
      <w:marLeft w:val="0"/>
      <w:marRight w:val="0"/>
      <w:marTop w:val="0"/>
      <w:marBottom w:val="0"/>
      <w:divBdr>
        <w:top w:val="none" w:sz="0" w:space="0" w:color="auto"/>
        <w:left w:val="none" w:sz="0" w:space="0" w:color="auto"/>
        <w:bottom w:val="none" w:sz="0" w:space="0" w:color="auto"/>
        <w:right w:val="none" w:sz="0" w:space="0" w:color="auto"/>
      </w:divBdr>
    </w:div>
    <w:div w:id="505679546">
      <w:bodyDiv w:val="1"/>
      <w:marLeft w:val="0"/>
      <w:marRight w:val="0"/>
      <w:marTop w:val="0"/>
      <w:marBottom w:val="0"/>
      <w:divBdr>
        <w:top w:val="none" w:sz="0" w:space="0" w:color="auto"/>
        <w:left w:val="none" w:sz="0" w:space="0" w:color="auto"/>
        <w:bottom w:val="none" w:sz="0" w:space="0" w:color="auto"/>
        <w:right w:val="none" w:sz="0" w:space="0" w:color="auto"/>
      </w:divBdr>
    </w:div>
    <w:div w:id="505705113">
      <w:bodyDiv w:val="1"/>
      <w:marLeft w:val="0"/>
      <w:marRight w:val="0"/>
      <w:marTop w:val="0"/>
      <w:marBottom w:val="0"/>
      <w:divBdr>
        <w:top w:val="none" w:sz="0" w:space="0" w:color="auto"/>
        <w:left w:val="none" w:sz="0" w:space="0" w:color="auto"/>
        <w:bottom w:val="none" w:sz="0" w:space="0" w:color="auto"/>
        <w:right w:val="none" w:sz="0" w:space="0" w:color="auto"/>
      </w:divBdr>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9984">
      <w:bodyDiv w:val="1"/>
      <w:marLeft w:val="0"/>
      <w:marRight w:val="0"/>
      <w:marTop w:val="0"/>
      <w:marBottom w:val="0"/>
      <w:divBdr>
        <w:top w:val="none" w:sz="0" w:space="0" w:color="auto"/>
        <w:left w:val="none" w:sz="0" w:space="0" w:color="auto"/>
        <w:bottom w:val="none" w:sz="0" w:space="0" w:color="auto"/>
        <w:right w:val="none" w:sz="0" w:space="0" w:color="auto"/>
      </w:divBdr>
    </w:div>
    <w:div w:id="506292784">
      <w:bodyDiv w:val="1"/>
      <w:marLeft w:val="0"/>
      <w:marRight w:val="0"/>
      <w:marTop w:val="0"/>
      <w:marBottom w:val="0"/>
      <w:divBdr>
        <w:top w:val="none" w:sz="0" w:space="0" w:color="auto"/>
        <w:left w:val="none" w:sz="0" w:space="0" w:color="auto"/>
        <w:bottom w:val="none" w:sz="0" w:space="0" w:color="auto"/>
        <w:right w:val="none" w:sz="0" w:space="0" w:color="auto"/>
      </w:divBdr>
    </w:div>
    <w:div w:id="506334575">
      <w:bodyDiv w:val="1"/>
      <w:marLeft w:val="0"/>
      <w:marRight w:val="0"/>
      <w:marTop w:val="0"/>
      <w:marBottom w:val="0"/>
      <w:divBdr>
        <w:top w:val="none" w:sz="0" w:space="0" w:color="auto"/>
        <w:left w:val="none" w:sz="0" w:space="0" w:color="auto"/>
        <w:bottom w:val="none" w:sz="0" w:space="0" w:color="auto"/>
        <w:right w:val="none" w:sz="0" w:space="0" w:color="auto"/>
      </w:divBdr>
    </w:div>
    <w:div w:id="506405297">
      <w:bodyDiv w:val="1"/>
      <w:marLeft w:val="0"/>
      <w:marRight w:val="0"/>
      <w:marTop w:val="0"/>
      <w:marBottom w:val="0"/>
      <w:divBdr>
        <w:top w:val="none" w:sz="0" w:space="0" w:color="auto"/>
        <w:left w:val="none" w:sz="0" w:space="0" w:color="auto"/>
        <w:bottom w:val="none" w:sz="0" w:space="0" w:color="auto"/>
        <w:right w:val="none" w:sz="0" w:space="0" w:color="auto"/>
      </w:divBdr>
    </w:div>
    <w:div w:id="506479444">
      <w:bodyDiv w:val="1"/>
      <w:marLeft w:val="0"/>
      <w:marRight w:val="0"/>
      <w:marTop w:val="0"/>
      <w:marBottom w:val="0"/>
      <w:divBdr>
        <w:top w:val="none" w:sz="0" w:space="0" w:color="auto"/>
        <w:left w:val="none" w:sz="0" w:space="0" w:color="auto"/>
        <w:bottom w:val="none" w:sz="0" w:space="0" w:color="auto"/>
        <w:right w:val="none" w:sz="0" w:space="0" w:color="auto"/>
      </w:divBdr>
    </w:div>
    <w:div w:id="506480518">
      <w:bodyDiv w:val="1"/>
      <w:marLeft w:val="0"/>
      <w:marRight w:val="0"/>
      <w:marTop w:val="0"/>
      <w:marBottom w:val="0"/>
      <w:divBdr>
        <w:top w:val="none" w:sz="0" w:space="0" w:color="auto"/>
        <w:left w:val="none" w:sz="0" w:space="0" w:color="auto"/>
        <w:bottom w:val="none" w:sz="0" w:space="0" w:color="auto"/>
        <w:right w:val="none" w:sz="0" w:space="0" w:color="auto"/>
      </w:divBdr>
    </w:div>
    <w:div w:id="506553325">
      <w:bodyDiv w:val="1"/>
      <w:marLeft w:val="0"/>
      <w:marRight w:val="0"/>
      <w:marTop w:val="0"/>
      <w:marBottom w:val="0"/>
      <w:divBdr>
        <w:top w:val="none" w:sz="0" w:space="0" w:color="auto"/>
        <w:left w:val="none" w:sz="0" w:space="0" w:color="auto"/>
        <w:bottom w:val="none" w:sz="0" w:space="0" w:color="auto"/>
        <w:right w:val="none" w:sz="0" w:space="0" w:color="auto"/>
      </w:divBdr>
    </w:div>
    <w:div w:id="506558986">
      <w:bodyDiv w:val="1"/>
      <w:marLeft w:val="0"/>
      <w:marRight w:val="0"/>
      <w:marTop w:val="0"/>
      <w:marBottom w:val="0"/>
      <w:divBdr>
        <w:top w:val="none" w:sz="0" w:space="0" w:color="auto"/>
        <w:left w:val="none" w:sz="0" w:space="0" w:color="auto"/>
        <w:bottom w:val="none" w:sz="0" w:space="0" w:color="auto"/>
        <w:right w:val="none" w:sz="0" w:space="0" w:color="auto"/>
      </w:divBdr>
    </w:div>
    <w:div w:id="506673848">
      <w:bodyDiv w:val="1"/>
      <w:marLeft w:val="0"/>
      <w:marRight w:val="0"/>
      <w:marTop w:val="0"/>
      <w:marBottom w:val="0"/>
      <w:divBdr>
        <w:top w:val="none" w:sz="0" w:space="0" w:color="auto"/>
        <w:left w:val="none" w:sz="0" w:space="0" w:color="auto"/>
        <w:bottom w:val="none" w:sz="0" w:space="0" w:color="auto"/>
        <w:right w:val="none" w:sz="0" w:space="0" w:color="auto"/>
      </w:divBdr>
    </w:div>
    <w:div w:id="506750394">
      <w:bodyDiv w:val="1"/>
      <w:marLeft w:val="0"/>
      <w:marRight w:val="0"/>
      <w:marTop w:val="0"/>
      <w:marBottom w:val="0"/>
      <w:divBdr>
        <w:top w:val="none" w:sz="0" w:space="0" w:color="auto"/>
        <w:left w:val="none" w:sz="0" w:space="0" w:color="auto"/>
        <w:bottom w:val="none" w:sz="0" w:space="0" w:color="auto"/>
        <w:right w:val="none" w:sz="0" w:space="0" w:color="auto"/>
      </w:divBdr>
    </w:div>
    <w:div w:id="506752329">
      <w:bodyDiv w:val="1"/>
      <w:marLeft w:val="0"/>
      <w:marRight w:val="0"/>
      <w:marTop w:val="0"/>
      <w:marBottom w:val="0"/>
      <w:divBdr>
        <w:top w:val="none" w:sz="0" w:space="0" w:color="auto"/>
        <w:left w:val="none" w:sz="0" w:space="0" w:color="auto"/>
        <w:bottom w:val="none" w:sz="0" w:space="0" w:color="auto"/>
        <w:right w:val="none" w:sz="0" w:space="0" w:color="auto"/>
      </w:divBdr>
    </w:div>
    <w:div w:id="506754026">
      <w:bodyDiv w:val="1"/>
      <w:marLeft w:val="0"/>
      <w:marRight w:val="0"/>
      <w:marTop w:val="0"/>
      <w:marBottom w:val="0"/>
      <w:divBdr>
        <w:top w:val="none" w:sz="0" w:space="0" w:color="auto"/>
        <w:left w:val="none" w:sz="0" w:space="0" w:color="auto"/>
        <w:bottom w:val="none" w:sz="0" w:space="0" w:color="auto"/>
        <w:right w:val="none" w:sz="0" w:space="0" w:color="auto"/>
      </w:divBdr>
    </w:div>
    <w:div w:id="506942904">
      <w:bodyDiv w:val="1"/>
      <w:marLeft w:val="0"/>
      <w:marRight w:val="0"/>
      <w:marTop w:val="0"/>
      <w:marBottom w:val="0"/>
      <w:divBdr>
        <w:top w:val="none" w:sz="0" w:space="0" w:color="auto"/>
        <w:left w:val="none" w:sz="0" w:space="0" w:color="auto"/>
        <w:bottom w:val="none" w:sz="0" w:space="0" w:color="auto"/>
        <w:right w:val="none" w:sz="0" w:space="0" w:color="auto"/>
      </w:divBdr>
    </w:div>
    <w:div w:id="506944378">
      <w:bodyDiv w:val="1"/>
      <w:marLeft w:val="0"/>
      <w:marRight w:val="0"/>
      <w:marTop w:val="0"/>
      <w:marBottom w:val="0"/>
      <w:divBdr>
        <w:top w:val="none" w:sz="0" w:space="0" w:color="auto"/>
        <w:left w:val="none" w:sz="0" w:space="0" w:color="auto"/>
        <w:bottom w:val="none" w:sz="0" w:space="0" w:color="auto"/>
        <w:right w:val="none" w:sz="0" w:space="0" w:color="auto"/>
      </w:divBdr>
    </w:div>
    <w:div w:id="506987747">
      <w:bodyDiv w:val="1"/>
      <w:marLeft w:val="0"/>
      <w:marRight w:val="0"/>
      <w:marTop w:val="0"/>
      <w:marBottom w:val="0"/>
      <w:divBdr>
        <w:top w:val="none" w:sz="0" w:space="0" w:color="auto"/>
        <w:left w:val="none" w:sz="0" w:space="0" w:color="auto"/>
        <w:bottom w:val="none" w:sz="0" w:space="0" w:color="auto"/>
        <w:right w:val="none" w:sz="0" w:space="0" w:color="auto"/>
      </w:divBdr>
    </w:div>
    <w:div w:id="506988658">
      <w:bodyDiv w:val="1"/>
      <w:marLeft w:val="0"/>
      <w:marRight w:val="0"/>
      <w:marTop w:val="0"/>
      <w:marBottom w:val="0"/>
      <w:divBdr>
        <w:top w:val="none" w:sz="0" w:space="0" w:color="auto"/>
        <w:left w:val="none" w:sz="0" w:space="0" w:color="auto"/>
        <w:bottom w:val="none" w:sz="0" w:space="0" w:color="auto"/>
        <w:right w:val="none" w:sz="0" w:space="0" w:color="auto"/>
      </w:divBdr>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7066159">
      <w:bodyDiv w:val="1"/>
      <w:marLeft w:val="0"/>
      <w:marRight w:val="0"/>
      <w:marTop w:val="0"/>
      <w:marBottom w:val="0"/>
      <w:divBdr>
        <w:top w:val="none" w:sz="0" w:space="0" w:color="auto"/>
        <w:left w:val="none" w:sz="0" w:space="0" w:color="auto"/>
        <w:bottom w:val="none" w:sz="0" w:space="0" w:color="auto"/>
        <w:right w:val="none" w:sz="0" w:space="0" w:color="auto"/>
      </w:divBdr>
    </w:div>
    <w:div w:id="507138399">
      <w:bodyDiv w:val="1"/>
      <w:marLeft w:val="0"/>
      <w:marRight w:val="0"/>
      <w:marTop w:val="0"/>
      <w:marBottom w:val="0"/>
      <w:divBdr>
        <w:top w:val="none" w:sz="0" w:space="0" w:color="auto"/>
        <w:left w:val="none" w:sz="0" w:space="0" w:color="auto"/>
        <w:bottom w:val="none" w:sz="0" w:space="0" w:color="auto"/>
        <w:right w:val="none" w:sz="0" w:space="0" w:color="auto"/>
      </w:divBdr>
    </w:div>
    <w:div w:id="507526122">
      <w:bodyDiv w:val="1"/>
      <w:marLeft w:val="0"/>
      <w:marRight w:val="0"/>
      <w:marTop w:val="0"/>
      <w:marBottom w:val="0"/>
      <w:divBdr>
        <w:top w:val="none" w:sz="0" w:space="0" w:color="auto"/>
        <w:left w:val="none" w:sz="0" w:space="0" w:color="auto"/>
        <w:bottom w:val="none" w:sz="0" w:space="0" w:color="auto"/>
        <w:right w:val="none" w:sz="0" w:space="0" w:color="auto"/>
      </w:divBdr>
    </w:div>
    <w:div w:id="507641944">
      <w:bodyDiv w:val="1"/>
      <w:marLeft w:val="0"/>
      <w:marRight w:val="0"/>
      <w:marTop w:val="0"/>
      <w:marBottom w:val="0"/>
      <w:divBdr>
        <w:top w:val="none" w:sz="0" w:space="0" w:color="auto"/>
        <w:left w:val="none" w:sz="0" w:space="0" w:color="auto"/>
        <w:bottom w:val="none" w:sz="0" w:space="0" w:color="auto"/>
        <w:right w:val="none" w:sz="0" w:space="0" w:color="auto"/>
      </w:divBdr>
    </w:div>
    <w:div w:id="507867664">
      <w:bodyDiv w:val="1"/>
      <w:marLeft w:val="0"/>
      <w:marRight w:val="0"/>
      <w:marTop w:val="0"/>
      <w:marBottom w:val="0"/>
      <w:divBdr>
        <w:top w:val="none" w:sz="0" w:space="0" w:color="auto"/>
        <w:left w:val="none" w:sz="0" w:space="0" w:color="auto"/>
        <w:bottom w:val="none" w:sz="0" w:space="0" w:color="auto"/>
        <w:right w:val="none" w:sz="0" w:space="0" w:color="auto"/>
      </w:divBdr>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377111">
      <w:bodyDiv w:val="1"/>
      <w:marLeft w:val="0"/>
      <w:marRight w:val="0"/>
      <w:marTop w:val="0"/>
      <w:marBottom w:val="0"/>
      <w:divBdr>
        <w:top w:val="none" w:sz="0" w:space="0" w:color="auto"/>
        <w:left w:val="none" w:sz="0" w:space="0" w:color="auto"/>
        <w:bottom w:val="none" w:sz="0" w:space="0" w:color="auto"/>
        <w:right w:val="none" w:sz="0" w:space="0" w:color="auto"/>
      </w:divBdr>
    </w:div>
    <w:div w:id="508494765">
      <w:bodyDiv w:val="1"/>
      <w:marLeft w:val="0"/>
      <w:marRight w:val="0"/>
      <w:marTop w:val="0"/>
      <w:marBottom w:val="0"/>
      <w:divBdr>
        <w:top w:val="none" w:sz="0" w:space="0" w:color="auto"/>
        <w:left w:val="none" w:sz="0" w:space="0" w:color="auto"/>
        <w:bottom w:val="none" w:sz="0" w:space="0" w:color="auto"/>
        <w:right w:val="none" w:sz="0" w:space="0" w:color="auto"/>
      </w:divBdr>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712699">
      <w:bodyDiv w:val="1"/>
      <w:marLeft w:val="0"/>
      <w:marRight w:val="0"/>
      <w:marTop w:val="0"/>
      <w:marBottom w:val="0"/>
      <w:divBdr>
        <w:top w:val="none" w:sz="0" w:space="0" w:color="auto"/>
        <w:left w:val="none" w:sz="0" w:space="0" w:color="auto"/>
        <w:bottom w:val="none" w:sz="0" w:space="0" w:color="auto"/>
        <w:right w:val="none" w:sz="0" w:space="0" w:color="auto"/>
      </w:divBdr>
    </w:div>
    <w:div w:id="508762431">
      <w:bodyDiv w:val="1"/>
      <w:marLeft w:val="0"/>
      <w:marRight w:val="0"/>
      <w:marTop w:val="0"/>
      <w:marBottom w:val="0"/>
      <w:divBdr>
        <w:top w:val="none" w:sz="0" w:space="0" w:color="auto"/>
        <w:left w:val="none" w:sz="0" w:space="0" w:color="auto"/>
        <w:bottom w:val="none" w:sz="0" w:space="0" w:color="auto"/>
        <w:right w:val="none" w:sz="0" w:space="0" w:color="auto"/>
      </w:divBdr>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023950">
      <w:bodyDiv w:val="1"/>
      <w:marLeft w:val="0"/>
      <w:marRight w:val="0"/>
      <w:marTop w:val="0"/>
      <w:marBottom w:val="0"/>
      <w:divBdr>
        <w:top w:val="none" w:sz="0" w:space="0" w:color="auto"/>
        <w:left w:val="none" w:sz="0" w:space="0" w:color="auto"/>
        <w:bottom w:val="none" w:sz="0" w:space="0" w:color="auto"/>
        <w:right w:val="none" w:sz="0" w:space="0" w:color="auto"/>
      </w:divBdr>
    </w:div>
    <w:div w:id="509175421">
      <w:bodyDiv w:val="1"/>
      <w:marLeft w:val="0"/>
      <w:marRight w:val="0"/>
      <w:marTop w:val="0"/>
      <w:marBottom w:val="0"/>
      <w:divBdr>
        <w:top w:val="none" w:sz="0" w:space="0" w:color="auto"/>
        <w:left w:val="none" w:sz="0" w:space="0" w:color="auto"/>
        <w:bottom w:val="none" w:sz="0" w:space="0" w:color="auto"/>
        <w:right w:val="none" w:sz="0" w:space="0" w:color="auto"/>
      </w:divBdr>
    </w:div>
    <w:div w:id="509216674">
      <w:bodyDiv w:val="1"/>
      <w:marLeft w:val="0"/>
      <w:marRight w:val="0"/>
      <w:marTop w:val="0"/>
      <w:marBottom w:val="0"/>
      <w:divBdr>
        <w:top w:val="none" w:sz="0" w:space="0" w:color="auto"/>
        <w:left w:val="none" w:sz="0" w:space="0" w:color="auto"/>
        <w:bottom w:val="none" w:sz="0" w:space="0" w:color="auto"/>
        <w:right w:val="none" w:sz="0" w:space="0" w:color="auto"/>
      </w:divBdr>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417655">
      <w:bodyDiv w:val="1"/>
      <w:marLeft w:val="0"/>
      <w:marRight w:val="0"/>
      <w:marTop w:val="0"/>
      <w:marBottom w:val="0"/>
      <w:divBdr>
        <w:top w:val="none" w:sz="0" w:space="0" w:color="auto"/>
        <w:left w:val="none" w:sz="0" w:space="0" w:color="auto"/>
        <w:bottom w:val="none" w:sz="0" w:space="0" w:color="auto"/>
        <w:right w:val="none" w:sz="0" w:space="0" w:color="auto"/>
      </w:divBdr>
    </w:div>
    <w:div w:id="509489240">
      <w:bodyDiv w:val="1"/>
      <w:marLeft w:val="0"/>
      <w:marRight w:val="0"/>
      <w:marTop w:val="0"/>
      <w:marBottom w:val="0"/>
      <w:divBdr>
        <w:top w:val="none" w:sz="0" w:space="0" w:color="auto"/>
        <w:left w:val="none" w:sz="0" w:space="0" w:color="auto"/>
        <w:bottom w:val="none" w:sz="0" w:space="0" w:color="auto"/>
        <w:right w:val="none" w:sz="0" w:space="0" w:color="auto"/>
      </w:divBdr>
    </w:div>
    <w:div w:id="509611093">
      <w:bodyDiv w:val="1"/>
      <w:marLeft w:val="0"/>
      <w:marRight w:val="0"/>
      <w:marTop w:val="0"/>
      <w:marBottom w:val="0"/>
      <w:divBdr>
        <w:top w:val="none" w:sz="0" w:space="0" w:color="auto"/>
        <w:left w:val="none" w:sz="0" w:space="0" w:color="auto"/>
        <w:bottom w:val="none" w:sz="0" w:space="0" w:color="auto"/>
        <w:right w:val="none" w:sz="0" w:space="0" w:color="auto"/>
      </w:divBdr>
    </w:div>
    <w:div w:id="509872109">
      <w:bodyDiv w:val="1"/>
      <w:marLeft w:val="0"/>
      <w:marRight w:val="0"/>
      <w:marTop w:val="0"/>
      <w:marBottom w:val="0"/>
      <w:divBdr>
        <w:top w:val="none" w:sz="0" w:space="0" w:color="auto"/>
        <w:left w:val="none" w:sz="0" w:space="0" w:color="auto"/>
        <w:bottom w:val="none" w:sz="0" w:space="0" w:color="auto"/>
        <w:right w:val="none" w:sz="0" w:space="0" w:color="auto"/>
      </w:divBdr>
    </w:div>
    <w:div w:id="509877104">
      <w:bodyDiv w:val="1"/>
      <w:marLeft w:val="0"/>
      <w:marRight w:val="0"/>
      <w:marTop w:val="0"/>
      <w:marBottom w:val="0"/>
      <w:divBdr>
        <w:top w:val="none" w:sz="0" w:space="0" w:color="auto"/>
        <w:left w:val="none" w:sz="0" w:space="0" w:color="auto"/>
        <w:bottom w:val="none" w:sz="0" w:space="0" w:color="auto"/>
        <w:right w:val="none" w:sz="0" w:space="0" w:color="auto"/>
      </w:divBdr>
    </w:div>
    <w:div w:id="509953626">
      <w:bodyDiv w:val="1"/>
      <w:marLeft w:val="0"/>
      <w:marRight w:val="0"/>
      <w:marTop w:val="0"/>
      <w:marBottom w:val="0"/>
      <w:divBdr>
        <w:top w:val="none" w:sz="0" w:space="0" w:color="auto"/>
        <w:left w:val="none" w:sz="0" w:space="0" w:color="auto"/>
        <w:bottom w:val="none" w:sz="0" w:space="0" w:color="auto"/>
        <w:right w:val="none" w:sz="0" w:space="0" w:color="auto"/>
      </w:divBdr>
    </w:div>
    <w:div w:id="510030176">
      <w:bodyDiv w:val="1"/>
      <w:marLeft w:val="0"/>
      <w:marRight w:val="0"/>
      <w:marTop w:val="0"/>
      <w:marBottom w:val="0"/>
      <w:divBdr>
        <w:top w:val="none" w:sz="0" w:space="0" w:color="auto"/>
        <w:left w:val="none" w:sz="0" w:space="0" w:color="auto"/>
        <w:bottom w:val="none" w:sz="0" w:space="0" w:color="auto"/>
        <w:right w:val="none" w:sz="0" w:space="0" w:color="auto"/>
      </w:divBdr>
    </w:div>
    <w:div w:id="510224760">
      <w:bodyDiv w:val="1"/>
      <w:marLeft w:val="0"/>
      <w:marRight w:val="0"/>
      <w:marTop w:val="0"/>
      <w:marBottom w:val="0"/>
      <w:divBdr>
        <w:top w:val="none" w:sz="0" w:space="0" w:color="auto"/>
        <w:left w:val="none" w:sz="0" w:space="0" w:color="auto"/>
        <w:bottom w:val="none" w:sz="0" w:space="0" w:color="auto"/>
        <w:right w:val="none" w:sz="0" w:space="0" w:color="auto"/>
      </w:divBdr>
    </w:div>
    <w:div w:id="510337174">
      <w:bodyDiv w:val="1"/>
      <w:marLeft w:val="0"/>
      <w:marRight w:val="0"/>
      <w:marTop w:val="0"/>
      <w:marBottom w:val="0"/>
      <w:divBdr>
        <w:top w:val="none" w:sz="0" w:space="0" w:color="auto"/>
        <w:left w:val="none" w:sz="0" w:space="0" w:color="auto"/>
        <w:bottom w:val="none" w:sz="0" w:space="0" w:color="auto"/>
        <w:right w:val="none" w:sz="0" w:space="0" w:color="auto"/>
      </w:divBdr>
    </w:div>
    <w:div w:id="510460731">
      <w:bodyDiv w:val="1"/>
      <w:marLeft w:val="0"/>
      <w:marRight w:val="0"/>
      <w:marTop w:val="0"/>
      <w:marBottom w:val="0"/>
      <w:divBdr>
        <w:top w:val="none" w:sz="0" w:space="0" w:color="auto"/>
        <w:left w:val="none" w:sz="0" w:space="0" w:color="auto"/>
        <w:bottom w:val="none" w:sz="0" w:space="0" w:color="auto"/>
        <w:right w:val="none" w:sz="0" w:space="0" w:color="auto"/>
      </w:divBdr>
    </w:div>
    <w:div w:id="510491951">
      <w:bodyDiv w:val="1"/>
      <w:marLeft w:val="0"/>
      <w:marRight w:val="0"/>
      <w:marTop w:val="0"/>
      <w:marBottom w:val="0"/>
      <w:divBdr>
        <w:top w:val="none" w:sz="0" w:space="0" w:color="auto"/>
        <w:left w:val="none" w:sz="0" w:space="0" w:color="auto"/>
        <w:bottom w:val="none" w:sz="0" w:space="0" w:color="auto"/>
        <w:right w:val="none" w:sz="0" w:space="0" w:color="auto"/>
      </w:divBdr>
    </w:div>
    <w:div w:id="510533116">
      <w:bodyDiv w:val="1"/>
      <w:marLeft w:val="0"/>
      <w:marRight w:val="0"/>
      <w:marTop w:val="0"/>
      <w:marBottom w:val="0"/>
      <w:divBdr>
        <w:top w:val="none" w:sz="0" w:space="0" w:color="auto"/>
        <w:left w:val="none" w:sz="0" w:space="0" w:color="auto"/>
        <w:bottom w:val="none" w:sz="0" w:space="0" w:color="auto"/>
        <w:right w:val="none" w:sz="0" w:space="0" w:color="auto"/>
      </w:divBdr>
    </w:div>
    <w:div w:id="510727076">
      <w:bodyDiv w:val="1"/>
      <w:marLeft w:val="0"/>
      <w:marRight w:val="0"/>
      <w:marTop w:val="0"/>
      <w:marBottom w:val="0"/>
      <w:divBdr>
        <w:top w:val="none" w:sz="0" w:space="0" w:color="auto"/>
        <w:left w:val="none" w:sz="0" w:space="0" w:color="auto"/>
        <w:bottom w:val="none" w:sz="0" w:space="0" w:color="auto"/>
        <w:right w:val="none" w:sz="0" w:space="0" w:color="auto"/>
      </w:divBdr>
    </w:div>
    <w:div w:id="510873600">
      <w:bodyDiv w:val="1"/>
      <w:marLeft w:val="0"/>
      <w:marRight w:val="0"/>
      <w:marTop w:val="0"/>
      <w:marBottom w:val="0"/>
      <w:divBdr>
        <w:top w:val="none" w:sz="0" w:space="0" w:color="auto"/>
        <w:left w:val="none" w:sz="0" w:space="0" w:color="auto"/>
        <w:bottom w:val="none" w:sz="0" w:space="0" w:color="auto"/>
        <w:right w:val="none" w:sz="0" w:space="0" w:color="auto"/>
      </w:divBdr>
    </w:div>
    <w:div w:id="511259224">
      <w:bodyDiv w:val="1"/>
      <w:marLeft w:val="0"/>
      <w:marRight w:val="0"/>
      <w:marTop w:val="0"/>
      <w:marBottom w:val="0"/>
      <w:divBdr>
        <w:top w:val="none" w:sz="0" w:space="0" w:color="auto"/>
        <w:left w:val="none" w:sz="0" w:space="0" w:color="auto"/>
        <w:bottom w:val="none" w:sz="0" w:space="0" w:color="auto"/>
        <w:right w:val="none" w:sz="0" w:space="0" w:color="auto"/>
      </w:divBdr>
    </w:div>
    <w:div w:id="511264605">
      <w:bodyDiv w:val="1"/>
      <w:marLeft w:val="0"/>
      <w:marRight w:val="0"/>
      <w:marTop w:val="0"/>
      <w:marBottom w:val="0"/>
      <w:divBdr>
        <w:top w:val="none" w:sz="0" w:space="0" w:color="auto"/>
        <w:left w:val="none" w:sz="0" w:space="0" w:color="auto"/>
        <w:bottom w:val="none" w:sz="0" w:space="0" w:color="auto"/>
        <w:right w:val="none" w:sz="0" w:space="0" w:color="auto"/>
      </w:divBdr>
    </w:div>
    <w:div w:id="511382820">
      <w:bodyDiv w:val="1"/>
      <w:marLeft w:val="0"/>
      <w:marRight w:val="0"/>
      <w:marTop w:val="0"/>
      <w:marBottom w:val="0"/>
      <w:divBdr>
        <w:top w:val="none" w:sz="0" w:space="0" w:color="auto"/>
        <w:left w:val="none" w:sz="0" w:space="0" w:color="auto"/>
        <w:bottom w:val="none" w:sz="0" w:space="0" w:color="auto"/>
        <w:right w:val="none" w:sz="0" w:space="0" w:color="auto"/>
      </w:divBdr>
    </w:div>
    <w:div w:id="511797638">
      <w:bodyDiv w:val="1"/>
      <w:marLeft w:val="0"/>
      <w:marRight w:val="0"/>
      <w:marTop w:val="0"/>
      <w:marBottom w:val="0"/>
      <w:divBdr>
        <w:top w:val="none" w:sz="0" w:space="0" w:color="auto"/>
        <w:left w:val="none" w:sz="0" w:space="0" w:color="auto"/>
        <w:bottom w:val="none" w:sz="0" w:space="0" w:color="auto"/>
        <w:right w:val="none" w:sz="0" w:space="0" w:color="auto"/>
      </w:divBdr>
    </w:div>
    <w:div w:id="511991102">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sChild>
            <w:div w:id="7189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08210">
      <w:bodyDiv w:val="1"/>
      <w:marLeft w:val="0"/>
      <w:marRight w:val="0"/>
      <w:marTop w:val="0"/>
      <w:marBottom w:val="0"/>
      <w:divBdr>
        <w:top w:val="none" w:sz="0" w:space="0" w:color="auto"/>
        <w:left w:val="none" w:sz="0" w:space="0" w:color="auto"/>
        <w:bottom w:val="none" w:sz="0" w:space="0" w:color="auto"/>
        <w:right w:val="none" w:sz="0" w:space="0" w:color="auto"/>
      </w:divBdr>
    </w:div>
    <w:div w:id="512183338">
      <w:bodyDiv w:val="1"/>
      <w:marLeft w:val="0"/>
      <w:marRight w:val="0"/>
      <w:marTop w:val="0"/>
      <w:marBottom w:val="0"/>
      <w:divBdr>
        <w:top w:val="none" w:sz="0" w:space="0" w:color="auto"/>
        <w:left w:val="none" w:sz="0" w:space="0" w:color="auto"/>
        <w:bottom w:val="none" w:sz="0" w:space="0" w:color="auto"/>
        <w:right w:val="none" w:sz="0" w:space="0" w:color="auto"/>
      </w:divBdr>
    </w:div>
    <w:div w:id="512183560">
      <w:bodyDiv w:val="1"/>
      <w:marLeft w:val="0"/>
      <w:marRight w:val="0"/>
      <w:marTop w:val="0"/>
      <w:marBottom w:val="0"/>
      <w:divBdr>
        <w:top w:val="none" w:sz="0" w:space="0" w:color="auto"/>
        <w:left w:val="none" w:sz="0" w:space="0" w:color="auto"/>
        <w:bottom w:val="none" w:sz="0" w:space="0" w:color="auto"/>
        <w:right w:val="none" w:sz="0" w:space="0" w:color="auto"/>
      </w:divBdr>
    </w:div>
    <w:div w:id="512229762">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30722">
      <w:bodyDiv w:val="1"/>
      <w:marLeft w:val="0"/>
      <w:marRight w:val="0"/>
      <w:marTop w:val="0"/>
      <w:marBottom w:val="0"/>
      <w:divBdr>
        <w:top w:val="none" w:sz="0" w:space="0" w:color="auto"/>
        <w:left w:val="none" w:sz="0" w:space="0" w:color="auto"/>
        <w:bottom w:val="none" w:sz="0" w:space="0" w:color="auto"/>
        <w:right w:val="none" w:sz="0" w:space="0" w:color="auto"/>
      </w:divBdr>
    </w:div>
    <w:div w:id="512380054">
      <w:bodyDiv w:val="1"/>
      <w:marLeft w:val="0"/>
      <w:marRight w:val="0"/>
      <w:marTop w:val="0"/>
      <w:marBottom w:val="0"/>
      <w:divBdr>
        <w:top w:val="none" w:sz="0" w:space="0" w:color="auto"/>
        <w:left w:val="none" w:sz="0" w:space="0" w:color="auto"/>
        <w:bottom w:val="none" w:sz="0" w:space="0" w:color="auto"/>
        <w:right w:val="none" w:sz="0" w:space="0" w:color="auto"/>
      </w:divBdr>
    </w:div>
    <w:div w:id="512381908">
      <w:bodyDiv w:val="1"/>
      <w:marLeft w:val="0"/>
      <w:marRight w:val="0"/>
      <w:marTop w:val="0"/>
      <w:marBottom w:val="0"/>
      <w:divBdr>
        <w:top w:val="none" w:sz="0" w:space="0" w:color="auto"/>
        <w:left w:val="none" w:sz="0" w:space="0" w:color="auto"/>
        <w:bottom w:val="none" w:sz="0" w:space="0" w:color="auto"/>
        <w:right w:val="none" w:sz="0" w:space="0" w:color="auto"/>
      </w:divBdr>
    </w:div>
    <w:div w:id="512384416">
      <w:bodyDiv w:val="1"/>
      <w:marLeft w:val="0"/>
      <w:marRight w:val="0"/>
      <w:marTop w:val="0"/>
      <w:marBottom w:val="0"/>
      <w:divBdr>
        <w:top w:val="none" w:sz="0" w:space="0" w:color="auto"/>
        <w:left w:val="none" w:sz="0" w:space="0" w:color="auto"/>
        <w:bottom w:val="none" w:sz="0" w:space="0" w:color="auto"/>
        <w:right w:val="none" w:sz="0" w:space="0" w:color="auto"/>
      </w:divBdr>
    </w:div>
    <w:div w:id="512450373">
      <w:bodyDiv w:val="1"/>
      <w:marLeft w:val="0"/>
      <w:marRight w:val="0"/>
      <w:marTop w:val="0"/>
      <w:marBottom w:val="0"/>
      <w:divBdr>
        <w:top w:val="none" w:sz="0" w:space="0" w:color="auto"/>
        <w:left w:val="none" w:sz="0" w:space="0" w:color="auto"/>
        <w:bottom w:val="none" w:sz="0" w:space="0" w:color="auto"/>
        <w:right w:val="none" w:sz="0" w:space="0" w:color="auto"/>
      </w:divBdr>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695423">
      <w:bodyDiv w:val="1"/>
      <w:marLeft w:val="0"/>
      <w:marRight w:val="0"/>
      <w:marTop w:val="0"/>
      <w:marBottom w:val="0"/>
      <w:divBdr>
        <w:top w:val="none" w:sz="0" w:space="0" w:color="auto"/>
        <w:left w:val="none" w:sz="0" w:space="0" w:color="auto"/>
        <w:bottom w:val="none" w:sz="0" w:space="0" w:color="auto"/>
        <w:right w:val="none" w:sz="0" w:space="0" w:color="auto"/>
      </w:divBdr>
    </w:div>
    <w:div w:id="512964302">
      <w:bodyDiv w:val="1"/>
      <w:marLeft w:val="0"/>
      <w:marRight w:val="0"/>
      <w:marTop w:val="0"/>
      <w:marBottom w:val="0"/>
      <w:divBdr>
        <w:top w:val="none" w:sz="0" w:space="0" w:color="auto"/>
        <w:left w:val="none" w:sz="0" w:space="0" w:color="auto"/>
        <w:bottom w:val="none" w:sz="0" w:space="0" w:color="auto"/>
        <w:right w:val="none" w:sz="0" w:space="0" w:color="auto"/>
      </w:divBdr>
    </w:div>
    <w:div w:id="513105683">
      <w:bodyDiv w:val="1"/>
      <w:marLeft w:val="0"/>
      <w:marRight w:val="0"/>
      <w:marTop w:val="0"/>
      <w:marBottom w:val="0"/>
      <w:divBdr>
        <w:top w:val="none" w:sz="0" w:space="0" w:color="auto"/>
        <w:left w:val="none" w:sz="0" w:space="0" w:color="auto"/>
        <w:bottom w:val="none" w:sz="0" w:space="0" w:color="auto"/>
        <w:right w:val="none" w:sz="0" w:space="0" w:color="auto"/>
      </w:divBdr>
    </w:div>
    <w:div w:id="513109654">
      <w:bodyDiv w:val="1"/>
      <w:marLeft w:val="0"/>
      <w:marRight w:val="0"/>
      <w:marTop w:val="0"/>
      <w:marBottom w:val="0"/>
      <w:divBdr>
        <w:top w:val="none" w:sz="0" w:space="0" w:color="auto"/>
        <w:left w:val="none" w:sz="0" w:space="0" w:color="auto"/>
        <w:bottom w:val="none" w:sz="0" w:space="0" w:color="auto"/>
        <w:right w:val="none" w:sz="0" w:space="0" w:color="auto"/>
      </w:divBdr>
    </w:div>
    <w:div w:id="513113893">
      <w:bodyDiv w:val="1"/>
      <w:marLeft w:val="0"/>
      <w:marRight w:val="0"/>
      <w:marTop w:val="0"/>
      <w:marBottom w:val="0"/>
      <w:divBdr>
        <w:top w:val="none" w:sz="0" w:space="0" w:color="auto"/>
        <w:left w:val="none" w:sz="0" w:space="0" w:color="auto"/>
        <w:bottom w:val="none" w:sz="0" w:space="0" w:color="auto"/>
        <w:right w:val="none" w:sz="0" w:space="0" w:color="auto"/>
      </w:divBdr>
    </w:div>
    <w:div w:id="513305294">
      <w:bodyDiv w:val="1"/>
      <w:marLeft w:val="0"/>
      <w:marRight w:val="0"/>
      <w:marTop w:val="0"/>
      <w:marBottom w:val="0"/>
      <w:divBdr>
        <w:top w:val="none" w:sz="0" w:space="0" w:color="auto"/>
        <w:left w:val="none" w:sz="0" w:space="0" w:color="auto"/>
        <w:bottom w:val="none" w:sz="0" w:space="0" w:color="auto"/>
        <w:right w:val="none" w:sz="0" w:space="0" w:color="auto"/>
      </w:divBdr>
    </w:div>
    <w:div w:id="513501402">
      <w:bodyDiv w:val="1"/>
      <w:marLeft w:val="0"/>
      <w:marRight w:val="0"/>
      <w:marTop w:val="0"/>
      <w:marBottom w:val="0"/>
      <w:divBdr>
        <w:top w:val="none" w:sz="0" w:space="0" w:color="auto"/>
        <w:left w:val="none" w:sz="0" w:space="0" w:color="auto"/>
        <w:bottom w:val="none" w:sz="0" w:space="0" w:color="auto"/>
        <w:right w:val="none" w:sz="0" w:space="0" w:color="auto"/>
      </w:divBdr>
    </w:div>
    <w:div w:id="513501565">
      <w:bodyDiv w:val="1"/>
      <w:marLeft w:val="0"/>
      <w:marRight w:val="0"/>
      <w:marTop w:val="0"/>
      <w:marBottom w:val="0"/>
      <w:divBdr>
        <w:top w:val="none" w:sz="0" w:space="0" w:color="auto"/>
        <w:left w:val="none" w:sz="0" w:space="0" w:color="auto"/>
        <w:bottom w:val="none" w:sz="0" w:space="0" w:color="auto"/>
        <w:right w:val="none" w:sz="0" w:space="0" w:color="auto"/>
      </w:divBdr>
    </w:div>
    <w:div w:id="513615350">
      <w:bodyDiv w:val="1"/>
      <w:marLeft w:val="0"/>
      <w:marRight w:val="0"/>
      <w:marTop w:val="0"/>
      <w:marBottom w:val="0"/>
      <w:divBdr>
        <w:top w:val="none" w:sz="0" w:space="0" w:color="auto"/>
        <w:left w:val="none" w:sz="0" w:space="0" w:color="auto"/>
        <w:bottom w:val="none" w:sz="0" w:space="0" w:color="auto"/>
        <w:right w:val="none" w:sz="0" w:space="0" w:color="auto"/>
      </w:divBdr>
    </w:div>
    <w:div w:id="513690058">
      <w:bodyDiv w:val="1"/>
      <w:marLeft w:val="0"/>
      <w:marRight w:val="0"/>
      <w:marTop w:val="0"/>
      <w:marBottom w:val="0"/>
      <w:divBdr>
        <w:top w:val="none" w:sz="0" w:space="0" w:color="auto"/>
        <w:left w:val="none" w:sz="0" w:space="0" w:color="auto"/>
        <w:bottom w:val="none" w:sz="0" w:space="0" w:color="auto"/>
        <w:right w:val="none" w:sz="0" w:space="0" w:color="auto"/>
      </w:divBdr>
    </w:div>
    <w:div w:id="513767874">
      <w:bodyDiv w:val="1"/>
      <w:marLeft w:val="0"/>
      <w:marRight w:val="0"/>
      <w:marTop w:val="0"/>
      <w:marBottom w:val="0"/>
      <w:divBdr>
        <w:top w:val="none" w:sz="0" w:space="0" w:color="auto"/>
        <w:left w:val="none" w:sz="0" w:space="0" w:color="auto"/>
        <w:bottom w:val="none" w:sz="0" w:space="0" w:color="auto"/>
        <w:right w:val="none" w:sz="0" w:space="0" w:color="auto"/>
      </w:divBdr>
    </w:div>
    <w:div w:id="513879630">
      <w:bodyDiv w:val="1"/>
      <w:marLeft w:val="0"/>
      <w:marRight w:val="0"/>
      <w:marTop w:val="0"/>
      <w:marBottom w:val="0"/>
      <w:divBdr>
        <w:top w:val="none" w:sz="0" w:space="0" w:color="auto"/>
        <w:left w:val="none" w:sz="0" w:space="0" w:color="auto"/>
        <w:bottom w:val="none" w:sz="0" w:space="0" w:color="auto"/>
        <w:right w:val="none" w:sz="0" w:space="0" w:color="auto"/>
      </w:divBdr>
    </w:div>
    <w:div w:id="513999959">
      <w:bodyDiv w:val="1"/>
      <w:marLeft w:val="0"/>
      <w:marRight w:val="0"/>
      <w:marTop w:val="0"/>
      <w:marBottom w:val="0"/>
      <w:divBdr>
        <w:top w:val="none" w:sz="0" w:space="0" w:color="auto"/>
        <w:left w:val="none" w:sz="0" w:space="0" w:color="auto"/>
        <w:bottom w:val="none" w:sz="0" w:space="0" w:color="auto"/>
        <w:right w:val="none" w:sz="0" w:space="0" w:color="auto"/>
      </w:divBdr>
    </w:div>
    <w:div w:id="514274570">
      <w:bodyDiv w:val="1"/>
      <w:marLeft w:val="0"/>
      <w:marRight w:val="0"/>
      <w:marTop w:val="0"/>
      <w:marBottom w:val="0"/>
      <w:divBdr>
        <w:top w:val="none" w:sz="0" w:space="0" w:color="auto"/>
        <w:left w:val="none" w:sz="0" w:space="0" w:color="auto"/>
        <w:bottom w:val="none" w:sz="0" w:space="0" w:color="auto"/>
        <w:right w:val="none" w:sz="0" w:space="0" w:color="auto"/>
      </w:divBdr>
    </w:div>
    <w:div w:id="514464544">
      <w:bodyDiv w:val="1"/>
      <w:marLeft w:val="0"/>
      <w:marRight w:val="0"/>
      <w:marTop w:val="0"/>
      <w:marBottom w:val="0"/>
      <w:divBdr>
        <w:top w:val="none" w:sz="0" w:space="0" w:color="auto"/>
        <w:left w:val="none" w:sz="0" w:space="0" w:color="auto"/>
        <w:bottom w:val="none" w:sz="0" w:space="0" w:color="auto"/>
        <w:right w:val="none" w:sz="0" w:space="0" w:color="auto"/>
      </w:divBdr>
    </w:div>
    <w:div w:id="514465298">
      <w:bodyDiv w:val="1"/>
      <w:marLeft w:val="0"/>
      <w:marRight w:val="0"/>
      <w:marTop w:val="0"/>
      <w:marBottom w:val="0"/>
      <w:divBdr>
        <w:top w:val="none" w:sz="0" w:space="0" w:color="auto"/>
        <w:left w:val="none" w:sz="0" w:space="0" w:color="auto"/>
        <w:bottom w:val="none" w:sz="0" w:space="0" w:color="auto"/>
        <w:right w:val="none" w:sz="0" w:space="0" w:color="auto"/>
      </w:divBdr>
    </w:div>
    <w:div w:id="514655459">
      <w:bodyDiv w:val="1"/>
      <w:marLeft w:val="0"/>
      <w:marRight w:val="0"/>
      <w:marTop w:val="0"/>
      <w:marBottom w:val="0"/>
      <w:divBdr>
        <w:top w:val="none" w:sz="0" w:space="0" w:color="auto"/>
        <w:left w:val="none" w:sz="0" w:space="0" w:color="auto"/>
        <w:bottom w:val="none" w:sz="0" w:space="0" w:color="auto"/>
        <w:right w:val="none" w:sz="0" w:space="0" w:color="auto"/>
      </w:divBdr>
    </w:div>
    <w:div w:id="514878936">
      <w:bodyDiv w:val="1"/>
      <w:marLeft w:val="0"/>
      <w:marRight w:val="0"/>
      <w:marTop w:val="0"/>
      <w:marBottom w:val="0"/>
      <w:divBdr>
        <w:top w:val="none" w:sz="0" w:space="0" w:color="auto"/>
        <w:left w:val="none" w:sz="0" w:space="0" w:color="auto"/>
        <w:bottom w:val="none" w:sz="0" w:space="0" w:color="auto"/>
        <w:right w:val="none" w:sz="0" w:space="0" w:color="auto"/>
      </w:divBdr>
    </w:div>
    <w:div w:id="514922435">
      <w:bodyDiv w:val="1"/>
      <w:marLeft w:val="0"/>
      <w:marRight w:val="0"/>
      <w:marTop w:val="0"/>
      <w:marBottom w:val="0"/>
      <w:divBdr>
        <w:top w:val="none" w:sz="0" w:space="0" w:color="auto"/>
        <w:left w:val="none" w:sz="0" w:space="0" w:color="auto"/>
        <w:bottom w:val="none" w:sz="0" w:space="0" w:color="auto"/>
        <w:right w:val="none" w:sz="0" w:space="0" w:color="auto"/>
      </w:divBdr>
    </w:div>
    <w:div w:id="515079229">
      <w:bodyDiv w:val="1"/>
      <w:marLeft w:val="0"/>
      <w:marRight w:val="0"/>
      <w:marTop w:val="0"/>
      <w:marBottom w:val="0"/>
      <w:divBdr>
        <w:top w:val="none" w:sz="0" w:space="0" w:color="auto"/>
        <w:left w:val="none" w:sz="0" w:space="0" w:color="auto"/>
        <w:bottom w:val="none" w:sz="0" w:space="0" w:color="auto"/>
        <w:right w:val="none" w:sz="0" w:space="0" w:color="auto"/>
      </w:divBdr>
    </w:div>
    <w:div w:id="515189575">
      <w:bodyDiv w:val="1"/>
      <w:marLeft w:val="0"/>
      <w:marRight w:val="0"/>
      <w:marTop w:val="0"/>
      <w:marBottom w:val="0"/>
      <w:divBdr>
        <w:top w:val="none" w:sz="0" w:space="0" w:color="auto"/>
        <w:left w:val="none" w:sz="0" w:space="0" w:color="auto"/>
        <w:bottom w:val="none" w:sz="0" w:space="0" w:color="auto"/>
        <w:right w:val="none" w:sz="0" w:space="0" w:color="auto"/>
      </w:divBdr>
    </w:div>
    <w:div w:id="515190626">
      <w:bodyDiv w:val="1"/>
      <w:marLeft w:val="0"/>
      <w:marRight w:val="0"/>
      <w:marTop w:val="0"/>
      <w:marBottom w:val="0"/>
      <w:divBdr>
        <w:top w:val="none" w:sz="0" w:space="0" w:color="auto"/>
        <w:left w:val="none" w:sz="0" w:space="0" w:color="auto"/>
        <w:bottom w:val="none" w:sz="0" w:space="0" w:color="auto"/>
        <w:right w:val="none" w:sz="0" w:space="0" w:color="auto"/>
      </w:divBdr>
    </w:div>
    <w:div w:id="515314451">
      <w:bodyDiv w:val="1"/>
      <w:marLeft w:val="0"/>
      <w:marRight w:val="0"/>
      <w:marTop w:val="0"/>
      <w:marBottom w:val="0"/>
      <w:divBdr>
        <w:top w:val="none" w:sz="0" w:space="0" w:color="auto"/>
        <w:left w:val="none" w:sz="0" w:space="0" w:color="auto"/>
        <w:bottom w:val="none" w:sz="0" w:space="0" w:color="auto"/>
        <w:right w:val="none" w:sz="0" w:space="0" w:color="auto"/>
      </w:divBdr>
    </w:div>
    <w:div w:id="515533315">
      <w:bodyDiv w:val="1"/>
      <w:marLeft w:val="0"/>
      <w:marRight w:val="0"/>
      <w:marTop w:val="0"/>
      <w:marBottom w:val="0"/>
      <w:divBdr>
        <w:top w:val="none" w:sz="0" w:space="0" w:color="auto"/>
        <w:left w:val="none" w:sz="0" w:space="0" w:color="auto"/>
        <w:bottom w:val="none" w:sz="0" w:space="0" w:color="auto"/>
        <w:right w:val="none" w:sz="0" w:space="0" w:color="auto"/>
      </w:divBdr>
    </w:div>
    <w:div w:id="515656458">
      <w:bodyDiv w:val="1"/>
      <w:marLeft w:val="0"/>
      <w:marRight w:val="0"/>
      <w:marTop w:val="0"/>
      <w:marBottom w:val="0"/>
      <w:divBdr>
        <w:top w:val="none" w:sz="0" w:space="0" w:color="auto"/>
        <w:left w:val="none" w:sz="0" w:space="0" w:color="auto"/>
        <w:bottom w:val="none" w:sz="0" w:space="0" w:color="auto"/>
        <w:right w:val="none" w:sz="0" w:space="0" w:color="auto"/>
      </w:divBdr>
    </w:div>
    <w:div w:id="515778233">
      <w:bodyDiv w:val="1"/>
      <w:marLeft w:val="0"/>
      <w:marRight w:val="0"/>
      <w:marTop w:val="0"/>
      <w:marBottom w:val="0"/>
      <w:divBdr>
        <w:top w:val="none" w:sz="0" w:space="0" w:color="auto"/>
        <w:left w:val="none" w:sz="0" w:space="0" w:color="auto"/>
        <w:bottom w:val="none" w:sz="0" w:space="0" w:color="auto"/>
        <w:right w:val="none" w:sz="0" w:space="0" w:color="auto"/>
      </w:divBdr>
    </w:div>
    <w:div w:id="515845004">
      <w:bodyDiv w:val="1"/>
      <w:marLeft w:val="0"/>
      <w:marRight w:val="0"/>
      <w:marTop w:val="0"/>
      <w:marBottom w:val="0"/>
      <w:divBdr>
        <w:top w:val="none" w:sz="0" w:space="0" w:color="auto"/>
        <w:left w:val="none" w:sz="0" w:space="0" w:color="auto"/>
        <w:bottom w:val="none" w:sz="0" w:space="0" w:color="auto"/>
        <w:right w:val="none" w:sz="0" w:space="0" w:color="auto"/>
      </w:divBdr>
    </w:div>
    <w:div w:id="515848271">
      <w:bodyDiv w:val="1"/>
      <w:marLeft w:val="0"/>
      <w:marRight w:val="0"/>
      <w:marTop w:val="0"/>
      <w:marBottom w:val="0"/>
      <w:divBdr>
        <w:top w:val="none" w:sz="0" w:space="0" w:color="auto"/>
        <w:left w:val="none" w:sz="0" w:space="0" w:color="auto"/>
        <w:bottom w:val="none" w:sz="0" w:space="0" w:color="auto"/>
        <w:right w:val="none" w:sz="0" w:space="0" w:color="auto"/>
      </w:divBdr>
    </w:div>
    <w:div w:id="516041753">
      <w:bodyDiv w:val="1"/>
      <w:marLeft w:val="0"/>
      <w:marRight w:val="0"/>
      <w:marTop w:val="0"/>
      <w:marBottom w:val="0"/>
      <w:divBdr>
        <w:top w:val="none" w:sz="0" w:space="0" w:color="auto"/>
        <w:left w:val="none" w:sz="0" w:space="0" w:color="auto"/>
        <w:bottom w:val="none" w:sz="0" w:space="0" w:color="auto"/>
        <w:right w:val="none" w:sz="0" w:space="0" w:color="auto"/>
      </w:divBdr>
    </w:div>
    <w:div w:id="516116591">
      <w:bodyDiv w:val="1"/>
      <w:marLeft w:val="0"/>
      <w:marRight w:val="0"/>
      <w:marTop w:val="0"/>
      <w:marBottom w:val="0"/>
      <w:divBdr>
        <w:top w:val="none" w:sz="0" w:space="0" w:color="auto"/>
        <w:left w:val="none" w:sz="0" w:space="0" w:color="auto"/>
        <w:bottom w:val="none" w:sz="0" w:space="0" w:color="auto"/>
        <w:right w:val="none" w:sz="0" w:space="0" w:color="auto"/>
      </w:divBdr>
    </w:div>
    <w:div w:id="516164248">
      <w:bodyDiv w:val="1"/>
      <w:marLeft w:val="0"/>
      <w:marRight w:val="0"/>
      <w:marTop w:val="0"/>
      <w:marBottom w:val="0"/>
      <w:divBdr>
        <w:top w:val="none" w:sz="0" w:space="0" w:color="auto"/>
        <w:left w:val="none" w:sz="0" w:space="0" w:color="auto"/>
        <w:bottom w:val="none" w:sz="0" w:space="0" w:color="auto"/>
        <w:right w:val="none" w:sz="0" w:space="0" w:color="auto"/>
      </w:divBdr>
    </w:div>
    <w:div w:id="516627125">
      <w:bodyDiv w:val="1"/>
      <w:marLeft w:val="0"/>
      <w:marRight w:val="0"/>
      <w:marTop w:val="0"/>
      <w:marBottom w:val="0"/>
      <w:divBdr>
        <w:top w:val="none" w:sz="0" w:space="0" w:color="auto"/>
        <w:left w:val="none" w:sz="0" w:space="0" w:color="auto"/>
        <w:bottom w:val="none" w:sz="0" w:space="0" w:color="auto"/>
        <w:right w:val="none" w:sz="0" w:space="0" w:color="auto"/>
      </w:divBdr>
    </w:div>
    <w:div w:id="516769831">
      <w:bodyDiv w:val="1"/>
      <w:marLeft w:val="0"/>
      <w:marRight w:val="0"/>
      <w:marTop w:val="0"/>
      <w:marBottom w:val="0"/>
      <w:divBdr>
        <w:top w:val="none" w:sz="0" w:space="0" w:color="auto"/>
        <w:left w:val="none" w:sz="0" w:space="0" w:color="auto"/>
        <w:bottom w:val="none" w:sz="0" w:space="0" w:color="auto"/>
        <w:right w:val="none" w:sz="0" w:space="0" w:color="auto"/>
      </w:divBdr>
    </w:div>
    <w:div w:id="516778179">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040574">
      <w:bodyDiv w:val="1"/>
      <w:marLeft w:val="0"/>
      <w:marRight w:val="0"/>
      <w:marTop w:val="0"/>
      <w:marBottom w:val="0"/>
      <w:divBdr>
        <w:top w:val="none" w:sz="0" w:space="0" w:color="auto"/>
        <w:left w:val="none" w:sz="0" w:space="0" w:color="auto"/>
        <w:bottom w:val="none" w:sz="0" w:space="0" w:color="auto"/>
        <w:right w:val="none" w:sz="0" w:space="0" w:color="auto"/>
      </w:divBdr>
    </w:div>
    <w:div w:id="517080788">
      <w:bodyDiv w:val="1"/>
      <w:marLeft w:val="0"/>
      <w:marRight w:val="0"/>
      <w:marTop w:val="0"/>
      <w:marBottom w:val="0"/>
      <w:divBdr>
        <w:top w:val="none" w:sz="0" w:space="0" w:color="auto"/>
        <w:left w:val="none" w:sz="0" w:space="0" w:color="auto"/>
        <w:bottom w:val="none" w:sz="0" w:space="0" w:color="auto"/>
        <w:right w:val="none" w:sz="0" w:space="0" w:color="auto"/>
      </w:divBdr>
    </w:div>
    <w:div w:id="517278582">
      <w:bodyDiv w:val="1"/>
      <w:marLeft w:val="0"/>
      <w:marRight w:val="0"/>
      <w:marTop w:val="0"/>
      <w:marBottom w:val="0"/>
      <w:divBdr>
        <w:top w:val="none" w:sz="0" w:space="0" w:color="auto"/>
        <w:left w:val="none" w:sz="0" w:space="0" w:color="auto"/>
        <w:bottom w:val="none" w:sz="0" w:space="0" w:color="auto"/>
        <w:right w:val="none" w:sz="0" w:space="0" w:color="auto"/>
      </w:divBdr>
    </w:div>
    <w:div w:id="517428849">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0551">
      <w:bodyDiv w:val="1"/>
      <w:marLeft w:val="0"/>
      <w:marRight w:val="0"/>
      <w:marTop w:val="0"/>
      <w:marBottom w:val="0"/>
      <w:divBdr>
        <w:top w:val="none" w:sz="0" w:space="0" w:color="auto"/>
        <w:left w:val="none" w:sz="0" w:space="0" w:color="auto"/>
        <w:bottom w:val="none" w:sz="0" w:space="0" w:color="auto"/>
        <w:right w:val="none" w:sz="0" w:space="0" w:color="auto"/>
      </w:divBdr>
    </w:div>
    <w:div w:id="517735234">
      <w:bodyDiv w:val="1"/>
      <w:marLeft w:val="0"/>
      <w:marRight w:val="0"/>
      <w:marTop w:val="0"/>
      <w:marBottom w:val="0"/>
      <w:divBdr>
        <w:top w:val="none" w:sz="0" w:space="0" w:color="auto"/>
        <w:left w:val="none" w:sz="0" w:space="0" w:color="auto"/>
        <w:bottom w:val="none" w:sz="0" w:space="0" w:color="auto"/>
        <w:right w:val="none" w:sz="0" w:space="0" w:color="auto"/>
      </w:divBdr>
    </w:div>
    <w:div w:id="517741441">
      <w:bodyDiv w:val="1"/>
      <w:marLeft w:val="0"/>
      <w:marRight w:val="0"/>
      <w:marTop w:val="0"/>
      <w:marBottom w:val="0"/>
      <w:divBdr>
        <w:top w:val="none" w:sz="0" w:space="0" w:color="auto"/>
        <w:left w:val="none" w:sz="0" w:space="0" w:color="auto"/>
        <w:bottom w:val="none" w:sz="0" w:space="0" w:color="auto"/>
        <w:right w:val="none" w:sz="0" w:space="0" w:color="auto"/>
      </w:divBdr>
    </w:div>
    <w:div w:id="517817119">
      <w:bodyDiv w:val="1"/>
      <w:marLeft w:val="0"/>
      <w:marRight w:val="0"/>
      <w:marTop w:val="0"/>
      <w:marBottom w:val="0"/>
      <w:divBdr>
        <w:top w:val="none" w:sz="0" w:space="0" w:color="auto"/>
        <w:left w:val="none" w:sz="0" w:space="0" w:color="auto"/>
        <w:bottom w:val="none" w:sz="0" w:space="0" w:color="auto"/>
        <w:right w:val="none" w:sz="0" w:space="0" w:color="auto"/>
      </w:divBdr>
    </w:div>
    <w:div w:id="517895080">
      <w:bodyDiv w:val="1"/>
      <w:marLeft w:val="0"/>
      <w:marRight w:val="0"/>
      <w:marTop w:val="0"/>
      <w:marBottom w:val="0"/>
      <w:divBdr>
        <w:top w:val="none" w:sz="0" w:space="0" w:color="auto"/>
        <w:left w:val="none" w:sz="0" w:space="0" w:color="auto"/>
        <w:bottom w:val="none" w:sz="0" w:space="0" w:color="auto"/>
        <w:right w:val="none" w:sz="0" w:space="0" w:color="auto"/>
      </w:divBdr>
    </w:div>
    <w:div w:id="518129488">
      <w:bodyDiv w:val="1"/>
      <w:marLeft w:val="0"/>
      <w:marRight w:val="0"/>
      <w:marTop w:val="0"/>
      <w:marBottom w:val="0"/>
      <w:divBdr>
        <w:top w:val="none" w:sz="0" w:space="0" w:color="auto"/>
        <w:left w:val="none" w:sz="0" w:space="0" w:color="auto"/>
        <w:bottom w:val="none" w:sz="0" w:space="0" w:color="auto"/>
        <w:right w:val="none" w:sz="0" w:space="0" w:color="auto"/>
      </w:divBdr>
    </w:div>
    <w:div w:id="518158948">
      <w:bodyDiv w:val="1"/>
      <w:marLeft w:val="0"/>
      <w:marRight w:val="0"/>
      <w:marTop w:val="0"/>
      <w:marBottom w:val="0"/>
      <w:divBdr>
        <w:top w:val="none" w:sz="0" w:space="0" w:color="auto"/>
        <w:left w:val="none" w:sz="0" w:space="0" w:color="auto"/>
        <w:bottom w:val="none" w:sz="0" w:space="0" w:color="auto"/>
        <w:right w:val="none" w:sz="0" w:space="0" w:color="auto"/>
      </w:divBdr>
    </w:div>
    <w:div w:id="518273481">
      <w:bodyDiv w:val="1"/>
      <w:marLeft w:val="0"/>
      <w:marRight w:val="0"/>
      <w:marTop w:val="0"/>
      <w:marBottom w:val="0"/>
      <w:divBdr>
        <w:top w:val="none" w:sz="0" w:space="0" w:color="auto"/>
        <w:left w:val="none" w:sz="0" w:space="0" w:color="auto"/>
        <w:bottom w:val="none" w:sz="0" w:space="0" w:color="auto"/>
        <w:right w:val="none" w:sz="0" w:space="0" w:color="auto"/>
      </w:divBdr>
    </w:div>
    <w:div w:id="518281592">
      <w:bodyDiv w:val="1"/>
      <w:marLeft w:val="0"/>
      <w:marRight w:val="0"/>
      <w:marTop w:val="0"/>
      <w:marBottom w:val="0"/>
      <w:divBdr>
        <w:top w:val="none" w:sz="0" w:space="0" w:color="auto"/>
        <w:left w:val="none" w:sz="0" w:space="0" w:color="auto"/>
        <w:bottom w:val="none" w:sz="0" w:space="0" w:color="auto"/>
        <w:right w:val="none" w:sz="0" w:space="0" w:color="auto"/>
      </w:divBdr>
    </w:div>
    <w:div w:id="518394222">
      <w:bodyDiv w:val="1"/>
      <w:marLeft w:val="0"/>
      <w:marRight w:val="0"/>
      <w:marTop w:val="0"/>
      <w:marBottom w:val="0"/>
      <w:divBdr>
        <w:top w:val="none" w:sz="0" w:space="0" w:color="auto"/>
        <w:left w:val="none" w:sz="0" w:space="0" w:color="auto"/>
        <w:bottom w:val="none" w:sz="0" w:space="0" w:color="auto"/>
        <w:right w:val="none" w:sz="0" w:space="0" w:color="auto"/>
      </w:divBdr>
    </w:div>
    <w:div w:id="518590075">
      <w:bodyDiv w:val="1"/>
      <w:marLeft w:val="0"/>
      <w:marRight w:val="0"/>
      <w:marTop w:val="0"/>
      <w:marBottom w:val="0"/>
      <w:divBdr>
        <w:top w:val="none" w:sz="0" w:space="0" w:color="auto"/>
        <w:left w:val="none" w:sz="0" w:space="0" w:color="auto"/>
        <w:bottom w:val="none" w:sz="0" w:space="0" w:color="auto"/>
        <w:right w:val="none" w:sz="0" w:space="0" w:color="auto"/>
      </w:divBdr>
    </w:div>
    <w:div w:id="518661928">
      <w:bodyDiv w:val="1"/>
      <w:marLeft w:val="0"/>
      <w:marRight w:val="0"/>
      <w:marTop w:val="0"/>
      <w:marBottom w:val="0"/>
      <w:divBdr>
        <w:top w:val="none" w:sz="0" w:space="0" w:color="auto"/>
        <w:left w:val="none" w:sz="0" w:space="0" w:color="auto"/>
        <w:bottom w:val="none" w:sz="0" w:space="0" w:color="auto"/>
        <w:right w:val="none" w:sz="0" w:space="0" w:color="auto"/>
      </w:divBdr>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4664">
      <w:bodyDiv w:val="1"/>
      <w:marLeft w:val="0"/>
      <w:marRight w:val="0"/>
      <w:marTop w:val="0"/>
      <w:marBottom w:val="0"/>
      <w:divBdr>
        <w:top w:val="none" w:sz="0" w:space="0" w:color="auto"/>
        <w:left w:val="none" w:sz="0" w:space="0" w:color="auto"/>
        <w:bottom w:val="none" w:sz="0" w:space="0" w:color="auto"/>
        <w:right w:val="none" w:sz="0" w:space="0" w:color="auto"/>
      </w:divBdr>
    </w:div>
    <w:div w:id="518856934">
      <w:bodyDiv w:val="1"/>
      <w:marLeft w:val="0"/>
      <w:marRight w:val="0"/>
      <w:marTop w:val="0"/>
      <w:marBottom w:val="0"/>
      <w:divBdr>
        <w:top w:val="none" w:sz="0" w:space="0" w:color="auto"/>
        <w:left w:val="none" w:sz="0" w:space="0" w:color="auto"/>
        <w:bottom w:val="none" w:sz="0" w:space="0" w:color="auto"/>
        <w:right w:val="none" w:sz="0" w:space="0" w:color="auto"/>
      </w:divBdr>
    </w:div>
    <w:div w:id="519005074">
      <w:bodyDiv w:val="1"/>
      <w:marLeft w:val="0"/>
      <w:marRight w:val="0"/>
      <w:marTop w:val="0"/>
      <w:marBottom w:val="0"/>
      <w:divBdr>
        <w:top w:val="none" w:sz="0" w:space="0" w:color="auto"/>
        <w:left w:val="none" w:sz="0" w:space="0" w:color="auto"/>
        <w:bottom w:val="none" w:sz="0" w:space="0" w:color="auto"/>
        <w:right w:val="none" w:sz="0" w:space="0" w:color="auto"/>
      </w:divBdr>
    </w:div>
    <w:div w:id="519199161">
      <w:bodyDiv w:val="1"/>
      <w:marLeft w:val="0"/>
      <w:marRight w:val="0"/>
      <w:marTop w:val="0"/>
      <w:marBottom w:val="0"/>
      <w:divBdr>
        <w:top w:val="none" w:sz="0" w:space="0" w:color="auto"/>
        <w:left w:val="none" w:sz="0" w:space="0" w:color="auto"/>
        <w:bottom w:val="none" w:sz="0" w:space="0" w:color="auto"/>
        <w:right w:val="none" w:sz="0" w:space="0" w:color="auto"/>
      </w:divBdr>
    </w:div>
    <w:div w:id="519470845">
      <w:bodyDiv w:val="1"/>
      <w:marLeft w:val="0"/>
      <w:marRight w:val="0"/>
      <w:marTop w:val="0"/>
      <w:marBottom w:val="0"/>
      <w:divBdr>
        <w:top w:val="none" w:sz="0" w:space="0" w:color="auto"/>
        <w:left w:val="none" w:sz="0" w:space="0" w:color="auto"/>
        <w:bottom w:val="none" w:sz="0" w:space="0" w:color="auto"/>
        <w:right w:val="none" w:sz="0" w:space="0" w:color="auto"/>
      </w:divBdr>
    </w:div>
    <w:div w:id="519512665">
      <w:bodyDiv w:val="1"/>
      <w:marLeft w:val="0"/>
      <w:marRight w:val="0"/>
      <w:marTop w:val="0"/>
      <w:marBottom w:val="0"/>
      <w:divBdr>
        <w:top w:val="none" w:sz="0" w:space="0" w:color="auto"/>
        <w:left w:val="none" w:sz="0" w:space="0" w:color="auto"/>
        <w:bottom w:val="none" w:sz="0" w:space="0" w:color="auto"/>
        <w:right w:val="none" w:sz="0" w:space="0" w:color="auto"/>
      </w:divBdr>
    </w:div>
    <w:div w:id="519662817">
      <w:bodyDiv w:val="1"/>
      <w:marLeft w:val="0"/>
      <w:marRight w:val="0"/>
      <w:marTop w:val="0"/>
      <w:marBottom w:val="0"/>
      <w:divBdr>
        <w:top w:val="none" w:sz="0" w:space="0" w:color="auto"/>
        <w:left w:val="none" w:sz="0" w:space="0" w:color="auto"/>
        <w:bottom w:val="none" w:sz="0" w:space="0" w:color="auto"/>
        <w:right w:val="none" w:sz="0" w:space="0" w:color="auto"/>
      </w:divBdr>
    </w:div>
    <w:div w:id="519784627">
      <w:bodyDiv w:val="1"/>
      <w:marLeft w:val="0"/>
      <w:marRight w:val="0"/>
      <w:marTop w:val="0"/>
      <w:marBottom w:val="0"/>
      <w:divBdr>
        <w:top w:val="none" w:sz="0" w:space="0" w:color="auto"/>
        <w:left w:val="none" w:sz="0" w:space="0" w:color="auto"/>
        <w:bottom w:val="none" w:sz="0" w:space="0" w:color="auto"/>
        <w:right w:val="none" w:sz="0" w:space="0" w:color="auto"/>
      </w:divBdr>
    </w:div>
    <w:div w:id="519972597">
      <w:bodyDiv w:val="1"/>
      <w:marLeft w:val="0"/>
      <w:marRight w:val="0"/>
      <w:marTop w:val="0"/>
      <w:marBottom w:val="0"/>
      <w:divBdr>
        <w:top w:val="none" w:sz="0" w:space="0" w:color="auto"/>
        <w:left w:val="none" w:sz="0" w:space="0" w:color="auto"/>
        <w:bottom w:val="none" w:sz="0" w:space="0" w:color="auto"/>
        <w:right w:val="none" w:sz="0" w:space="0" w:color="auto"/>
      </w:divBdr>
    </w:div>
    <w:div w:id="519977509">
      <w:bodyDiv w:val="1"/>
      <w:marLeft w:val="0"/>
      <w:marRight w:val="0"/>
      <w:marTop w:val="0"/>
      <w:marBottom w:val="0"/>
      <w:divBdr>
        <w:top w:val="none" w:sz="0" w:space="0" w:color="auto"/>
        <w:left w:val="none" w:sz="0" w:space="0" w:color="auto"/>
        <w:bottom w:val="none" w:sz="0" w:space="0" w:color="auto"/>
        <w:right w:val="none" w:sz="0" w:space="0" w:color="auto"/>
      </w:divBdr>
    </w:div>
    <w:div w:id="520168072">
      <w:bodyDiv w:val="1"/>
      <w:marLeft w:val="0"/>
      <w:marRight w:val="0"/>
      <w:marTop w:val="0"/>
      <w:marBottom w:val="0"/>
      <w:divBdr>
        <w:top w:val="none" w:sz="0" w:space="0" w:color="auto"/>
        <w:left w:val="none" w:sz="0" w:space="0" w:color="auto"/>
        <w:bottom w:val="none" w:sz="0" w:space="0" w:color="auto"/>
        <w:right w:val="none" w:sz="0" w:space="0" w:color="auto"/>
      </w:divBdr>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749587">
      <w:bodyDiv w:val="1"/>
      <w:marLeft w:val="0"/>
      <w:marRight w:val="0"/>
      <w:marTop w:val="0"/>
      <w:marBottom w:val="0"/>
      <w:divBdr>
        <w:top w:val="none" w:sz="0" w:space="0" w:color="auto"/>
        <w:left w:val="none" w:sz="0" w:space="0" w:color="auto"/>
        <w:bottom w:val="none" w:sz="0" w:space="0" w:color="auto"/>
        <w:right w:val="none" w:sz="0" w:space="0" w:color="auto"/>
      </w:divBdr>
    </w:div>
    <w:div w:id="520893657">
      <w:bodyDiv w:val="1"/>
      <w:marLeft w:val="0"/>
      <w:marRight w:val="0"/>
      <w:marTop w:val="0"/>
      <w:marBottom w:val="0"/>
      <w:divBdr>
        <w:top w:val="none" w:sz="0" w:space="0" w:color="auto"/>
        <w:left w:val="none" w:sz="0" w:space="0" w:color="auto"/>
        <w:bottom w:val="none" w:sz="0" w:space="0" w:color="auto"/>
        <w:right w:val="none" w:sz="0" w:space="0" w:color="auto"/>
      </w:divBdr>
    </w:div>
    <w:div w:id="521167851">
      <w:bodyDiv w:val="1"/>
      <w:marLeft w:val="0"/>
      <w:marRight w:val="0"/>
      <w:marTop w:val="0"/>
      <w:marBottom w:val="0"/>
      <w:divBdr>
        <w:top w:val="none" w:sz="0" w:space="0" w:color="auto"/>
        <w:left w:val="none" w:sz="0" w:space="0" w:color="auto"/>
        <w:bottom w:val="none" w:sz="0" w:space="0" w:color="auto"/>
        <w:right w:val="none" w:sz="0" w:space="0" w:color="auto"/>
      </w:divBdr>
    </w:div>
    <w:div w:id="521212006">
      <w:bodyDiv w:val="1"/>
      <w:marLeft w:val="0"/>
      <w:marRight w:val="0"/>
      <w:marTop w:val="0"/>
      <w:marBottom w:val="0"/>
      <w:divBdr>
        <w:top w:val="none" w:sz="0" w:space="0" w:color="auto"/>
        <w:left w:val="none" w:sz="0" w:space="0" w:color="auto"/>
        <w:bottom w:val="none" w:sz="0" w:space="0" w:color="auto"/>
        <w:right w:val="none" w:sz="0" w:space="0" w:color="auto"/>
      </w:divBdr>
    </w:div>
    <w:div w:id="521361079">
      <w:bodyDiv w:val="1"/>
      <w:marLeft w:val="0"/>
      <w:marRight w:val="0"/>
      <w:marTop w:val="0"/>
      <w:marBottom w:val="0"/>
      <w:divBdr>
        <w:top w:val="none" w:sz="0" w:space="0" w:color="auto"/>
        <w:left w:val="none" w:sz="0" w:space="0" w:color="auto"/>
        <w:bottom w:val="none" w:sz="0" w:space="0" w:color="auto"/>
        <w:right w:val="none" w:sz="0" w:space="0" w:color="auto"/>
      </w:divBdr>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75002">
      <w:bodyDiv w:val="1"/>
      <w:marLeft w:val="0"/>
      <w:marRight w:val="0"/>
      <w:marTop w:val="0"/>
      <w:marBottom w:val="0"/>
      <w:divBdr>
        <w:top w:val="none" w:sz="0" w:space="0" w:color="auto"/>
        <w:left w:val="none" w:sz="0" w:space="0" w:color="auto"/>
        <w:bottom w:val="none" w:sz="0" w:space="0" w:color="auto"/>
        <w:right w:val="none" w:sz="0" w:space="0" w:color="auto"/>
      </w:divBdr>
    </w:div>
    <w:div w:id="521868358">
      <w:bodyDiv w:val="1"/>
      <w:marLeft w:val="0"/>
      <w:marRight w:val="0"/>
      <w:marTop w:val="0"/>
      <w:marBottom w:val="0"/>
      <w:divBdr>
        <w:top w:val="none" w:sz="0" w:space="0" w:color="auto"/>
        <w:left w:val="none" w:sz="0" w:space="0" w:color="auto"/>
        <w:bottom w:val="none" w:sz="0" w:space="0" w:color="auto"/>
        <w:right w:val="none" w:sz="0" w:space="0" w:color="auto"/>
      </w:divBdr>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7532">
      <w:bodyDiv w:val="1"/>
      <w:marLeft w:val="0"/>
      <w:marRight w:val="0"/>
      <w:marTop w:val="0"/>
      <w:marBottom w:val="0"/>
      <w:divBdr>
        <w:top w:val="none" w:sz="0" w:space="0" w:color="auto"/>
        <w:left w:val="none" w:sz="0" w:space="0" w:color="auto"/>
        <w:bottom w:val="none" w:sz="0" w:space="0" w:color="auto"/>
        <w:right w:val="none" w:sz="0" w:space="0" w:color="auto"/>
      </w:divBdr>
    </w:div>
    <w:div w:id="522481547">
      <w:bodyDiv w:val="1"/>
      <w:marLeft w:val="0"/>
      <w:marRight w:val="0"/>
      <w:marTop w:val="0"/>
      <w:marBottom w:val="0"/>
      <w:divBdr>
        <w:top w:val="none" w:sz="0" w:space="0" w:color="auto"/>
        <w:left w:val="none" w:sz="0" w:space="0" w:color="auto"/>
        <w:bottom w:val="none" w:sz="0" w:space="0" w:color="auto"/>
        <w:right w:val="none" w:sz="0" w:space="0" w:color="auto"/>
      </w:divBdr>
    </w:div>
    <w:div w:id="522520090">
      <w:bodyDiv w:val="1"/>
      <w:marLeft w:val="0"/>
      <w:marRight w:val="0"/>
      <w:marTop w:val="0"/>
      <w:marBottom w:val="0"/>
      <w:divBdr>
        <w:top w:val="none" w:sz="0" w:space="0" w:color="auto"/>
        <w:left w:val="none" w:sz="0" w:space="0" w:color="auto"/>
        <w:bottom w:val="none" w:sz="0" w:space="0" w:color="auto"/>
        <w:right w:val="none" w:sz="0" w:space="0" w:color="auto"/>
      </w:divBdr>
    </w:div>
    <w:div w:id="522598541">
      <w:bodyDiv w:val="1"/>
      <w:marLeft w:val="0"/>
      <w:marRight w:val="0"/>
      <w:marTop w:val="0"/>
      <w:marBottom w:val="0"/>
      <w:divBdr>
        <w:top w:val="none" w:sz="0" w:space="0" w:color="auto"/>
        <w:left w:val="none" w:sz="0" w:space="0" w:color="auto"/>
        <w:bottom w:val="none" w:sz="0" w:space="0" w:color="auto"/>
        <w:right w:val="none" w:sz="0" w:space="0" w:color="auto"/>
      </w:divBdr>
    </w:div>
    <w:div w:id="522743428">
      <w:bodyDiv w:val="1"/>
      <w:marLeft w:val="0"/>
      <w:marRight w:val="0"/>
      <w:marTop w:val="0"/>
      <w:marBottom w:val="0"/>
      <w:divBdr>
        <w:top w:val="none" w:sz="0" w:space="0" w:color="auto"/>
        <w:left w:val="none" w:sz="0" w:space="0" w:color="auto"/>
        <w:bottom w:val="none" w:sz="0" w:space="0" w:color="auto"/>
        <w:right w:val="none" w:sz="0" w:space="0" w:color="auto"/>
      </w:divBdr>
    </w:div>
    <w:div w:id="522940831">
      <w:bodyDiv w:val="1"/>
      <w:marLeft w:val="0"/>
      <w:marRight w:val="0"/>
      <w:marTop w:val="0"/>
      <w:marBottom w:val="0"/>
      <w:divBdr>
        <w:top w:val="none" w:sz="0" w:space="0" w:color="auto"/>
        <w:left w:val="none" w:sz="0" w:space="0" w:color="auto"/>
        <w:bottom w:val="none" w:sz="0" w:space="0" w:color="auto"/>
        <w:right w:val="none" w:sz="0" w:space="0" w:color="auto"/>
      </w:divBdr>
    </w:div>
    <w:div w:id="522985779">
      <w:bodyDiv w:val="1"/>
      <w:marLeft w:val="0"/>
      <w:marRight w:val="0"/>
      <w:marTop w:val="0"/>
      <w:marBottom w:val="0"/>
      <w:divBdr>
        <w:top w:val="none" w:sz="0" w:space="0" w:color="auto"/>
        <w:left w:val="none" w:sz="0" w:space="0" w:color="auto"/>
        <w:bottom w:val="none" w:sz="0" w:space="0" w:color="auto"/>
        <w:right w:val="none" w:sz="0" w:space="0" w:color="auto"/>
      </w:divBdr>
    </w:div>
    <w:div w:id="523248760">
      <w:bodyDiv w:val="1"/>
      <w:marLeft w:val="0"/>
      <w:marRight w:val="0"/>
      <w:marTop w:val="0"/>
      <w:marBottom w:val="0"/>
      <w:divBdr>
        <w:top w:val="none" w:sz="0" w:space="0" w:color="auto"/>
        <w:left w:val="none" w:sz="0" w:space="0" w:color="auto"/>
        <w:bottom w:val="none" w:sz="0" w:space="0" w:color="auto"/>
        <w:right w:val="none" w:sz="0" w:space="0" w:color="auto"/>
      </w:divBdr>
    </w:div>
    <w:div w:id="523444383">
      <w:bodyDiv w:val="1"/>
      <w:marLeft w:val="0"/>
      <w:marRight w:val="0"/>
      <w:marTop w:val="0"/>
      <w:marBottom w:val="0"/>
      <w:divBdr>
        <w:top w:val="none" w:sz="0" w:space="0" w:color="auto"/>
        <w:left w:val="none" w:sz="0" w:space="0" w:color="auto"/>
        <w:bottom w:val="none" w:sz="0" w:space="0" w:color="auto"/>
        <w:right w:val="none" w:sz="0" w:space="0" w:color="auto"/>
      </w:divBdr>
    </w:div>
    <w:div w:id="523447377">
      <w:bodyDiv w:val="1"/>
      <w:marLeft w:val="0"/>
      <w:marRight w:val="0"/>
      <w:marTop w:val="0"/>
      <w:marBottom w:val="0"/>
      <w:divBdr>
        <w:top w:val="none" w:sz="0" w:space="0" w:color="auto"/>
        <w:left w:val="none" w:sz="0" w:space="0" w:color="auto"/>
        <w:bottom w:val="none" w:sz="0" w:space="0" w:color="auto"/>
        <w:right w:val="none" w:sz="0" w:space="0" w:color="auto"/>
      </w:divBdr>
    </w:div>
    <w:div w:id="523523833">
      <w:bodyDiv w:val="1"/>
      <w:marLeft w:val="0"/>
      <w:marRight w:val="0"/>
      <w:marTop w:val="0"/>
      <w:marBottom w:val="0"/>
      <w:divBdr>
        <w:top w:val="none" w:sz="0" w:space="0" w:color="auto"/>
        <w:left w:val="none" w:sz="0" w:space="0" w:color="auto"/>
        <w:bottom w:val="none" w:sz="0" w:space="0" w:color="auto"/>
        <w:right w:val="none" w:sz="0" w:space="0" w:color="auto"/>
      </w:divBdr>
    </w:div>
    <w:div w:id="523637047">
      <w:bodyDiv w:val="1"/>
      <w:marLeft w:val="0"/>
      <w:marRight w:val="0"/>
      <w:marTop w:val="0"/>
      <w:marBottom w:val="0"/>
      <w:divBdr>
        <w:top w:val="none" w:sz="0" w:space="0" w:color="auto"/>
        <w:left w:val="none" w:sz="0" w:space="0" w:color="auto"/>
        <w:bottom w:val="none" w:sz="0" w:space="0" w:color="auto"/>
        <w:right w:val="none" w:sz="0" w:space="0" w:color="auto"/>
      </w:divBdr>
    </w:div>
    <w:div w:id="523640262">
      <w:bodyDiv w:val="1"/>
      <w:marLeft w:val="0"/>
      <w:marRight w:val="0"/>
      <w:marTop w:val="0"/>
      <w:marBottom w:val="0"/>
      <w:divBdr>
        <w:top w:val="none" w:sz="0" w:space="0" w:color="auto"/>
        <w:left w:val="none" w:sz="0" w:space="0" w:color="auto"/>
        <w:bottom w:val="none" w:sz="0" w:space="0" w:color="auto"/>
        <w:right w:val="none" w:sz="0" w:space="0" w:color="auto"/>
      </w:divBdr>
    </w:div>
    <w:div w:id="523709737">
      <w:bodyDiv w:val="1"/>
      <w:marLeft w:val="0"/>
      <w:marRight w:val="0"/>
      <w:marTop w:val="0"/>
      <w:marBottom w:val="0"/>
      <w:divBdr>
        <w:top w:val="none" w:sz="0" w:space="0" w:color="auto"/>
        <w:left w:val="none" w:sz="0" w:space="0" w:color="auto"/>
        <w:bottom w:val="none" w:sz="0" w:space="0" w:color="auto"/>
        <w:right w:val="none" w:sz="0" w:space="0" w:color="auto"/>
      </w:divBdr>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985474">
      <w:bodyDiv w:val="1"/>
      <w:marLeft w:val="0"/>
      <w:marRight w:val="0"/>
      <w:marTop w:val="0"/>
      <w:marBottom w:val="0"/>
      <w:divBdr>
        <w:top w:val="none" w:sz="0" w:space="0" w:color="auto"/>
        <w:left w:val="none" w:sz="0" w:space="0" w:color="auto"/>
        <w:bottom w:val="none" w:sz="0" w:space="0" w:color="auto"/>
        <w:right w:val="none" w:sz="0" w:space="0" w:color="auto"/>
      </w:divBdr>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7408">
      <w:bodyDiv w:val="1"/>
      <w:marLeft w:val="0"/>
      <w:marRight w:val="0"/>
      <w:marTop w:val="0"/>
      <w:marBottom w:val="0"/>
      <w:divBdr>
        <w:top w:val="none" w:sz="0" w:space="0" w:color="auto"/>
        <w:left w:val="none" w:sz="0" w:space="0" w:color="auto"/>
        <w:bottom w:val="none" w:sz="0" w:space="0" w:color="auto"/>
        <w:right w:val="none" w:sz="0" w:space="0" w:color="auto"/>
      </w:divBdr>
    </w:div>
    <w:div w:id="524170837">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8517">
      <w:bodyDiv w:val="1"/>
      <w:marLeft w:val="0"/>
      <w:marRight w:val="0"/>
      <w:marTop w:val="0"/>
      <w:marBottom w:val="0"/>
      <w:divBdr>
        <w:top w:val="none" w:sz="0" w:space="0" w:color="auto"/>
        <w:left w:val="none" w:sz="0" w:space="0" w:color="auto"/>
        <w:bottom w:val="none" w:sz="0" w:space="0" w:color="auto"/>
        <w:right w:val="none" w:sz="0" w:space="0" w:color="auto"/>
      </w:divBdr>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712740">
      <w:bodyDiv w:val="1"/>
      <w:marLeft w:val="0"/>
      <w:marRight w:val="0"/>
      <w:marTop w:val="0"/>
      <w:marBottom w:val="0"/>
      <w:divBdr>
        <w:top w:val="none" w:sz="0" w:space="0" w:color="auto"/>
        <w:left w:val="none" w:sz="0" w:space="0" w:color="auto"/>
        <w:bottom w:val="none" w:sz="0" w:space="0" w:color="auto"/>
        <w:right w:val="none" w:sz="0" w:space="0" w:color="auto"/>
      </w:divBdr>
    </w:div>
    <w:div w:id="524754782">
      <w:bodyDiv w:val="1"/>
      <w:marLeft w:val="0"/>
      <w:marRight w:val="0"/>
      <w:marTop w:val="0"/>
      <w:marBottom w:val="0"/>
      <w:divBdr>
        <w:top w:val="none" w:sz="0" w:space="0" w:color="auto"/>
        <w:left w:val="none" w:sz="0" w:space="0" w:color="auto"/>
        <w:bottom w:val="none" w:sz="0" w:space="0" w:color="auto"/>
        <w:right w:val="none" w:sz="0" w:space="0" w:color="auto"/>
      </w:divBdr>
    </w:div>
    <w:div w:id="524829514">
      <w:bodyDiv w:val="1"/>
      <w:marLeft w:val="0"/>
      <w:marRight w:val="0"/>
      <w:marTop w:val="0"/>
      <w:marBottom w:val="0"/>
      <w:divBdr>
        <w:top w:val="none" w:sz="0" w:space="0" w:color="auto"/>
        <w:left w:val="none" w:sz="0" w:space="0" w:color="auto"/>
        <w:bottom w:val="none" w:sz="0" w:space="0" w:color="auto"/>
        <w:right w:val="none" w:sz="0" w:space="0" w:color="auto"/>
      </w:divBdr>
    </w:div>
    <w:div w:id="524902484">
      <w:bodyDiv w:val="1"/>
      <w:marLeft w:val="0"/>
      <w:marRight w:val="0"/>
      <w:marTop w:val="0"/>
      <w:marBottom w:val="0"/>
      <w:divBdr>
        <w:top w:val="none" w:sz="0" w:space="0" w:color="auto"/>
        <w:left w:val="none" w:sz="0" w:space="0" w:color="auto"/>
        <w:bottom w:val="none" w:sz="0" w:space="0" w:color="auto"/>
        <w:right w:val="none" w:sz="0" w:space="0" w:color="auto"/>
      </w:divBdr>
    </w:div>
    <w:div w:id="525363886">
      <w:bodyDiv w:val="1"/>
      <w:marLeft w:val="0"/>
      <w:marRight w:val="0"/>
      <w:marTop w:val="0"/>
      <w:marBottom w:val="0"/>
      <w:divBdr>
        <w:top w:val="none" w:sz="0" w:space="0" w:color="auto"/>
        <w:left w:val="none" w:sz="0" w:space="0" w:color="auto"/>
        <w:bottom w:val="none" w:sz="0" w:space="0" w:color="auto"/>
        <w:right w:val="none" w:sz="0" w:space="0" w:color="auto"/>
      </w:divBdr>
    </w:div>
    <w:div w:id="525368074">
      <w:bodyDiv w:val="1"/>
      <w:marLeft w:val="0"/>
      <w:marRight w:val="0"/>
      <w:marTop w:val="0"/>
      <w:marBottom w:val="0"/>
      <w:divBdr>
        <w:top w:val="none" w:sz="0" w:space="0" w:color="auto"/>
        <w:left w:val="none" w:sz="0" w:space="0" w:color="auto"/>
        <w:bottom w:val="none" w:sz="0" w:space="0" w:color="auto"/>
        <w:right w:val="none" w:sz="0" w:space="0" w:color="auto"/>
      </w:divBdr>
    </w:div>
    <w:div w:id="525563860">
      <w:bodyDiv w:val="1"/>
      <w:marLeft w:val="0"/>
      <w:marRight w:val="0"/>
      <w:marTop w:val="0"/>
      <w:marBottom w:val="0"/>
      <w:divBdr>
        <w:top w:val="none" w:sz="0" w:space="0" w:color="auto"/>
        <w:left w:val="none" w:sz="0" w:space="0" w:color="auto"/>
        <w:bottom w:val="none" w:sz="0" w:space="0" w:color="auto"/>
        <w:right w:val="none" w:sz="0" w:space="0" w:color="auto"/>
      </w:divBdr>
    </w:div>
    <w:div w:id="525602392">
      <w:bodyDiv w:val="1"/>
      <w:marLeft w:val="0"/>
      <w:marRight w:val="0"/>
      <w:marTop w:val="0"/>
      <w:marBottom w:val="0"/>
      <w:divBdr>
        <w:top w:val="none" w:sz="0" w:space="0" w:color="auto"/>
        <w:left w:val="none" w:sz="0" w:space="0" w:color="auto"/>
        <w:bottom w:val="none" w:sz="0" w:space="0" w:color="auto"/>
        <w:right w:val="none" w:sz="0" w:space="0" w:color="auto"/>
      </w:divBdr>
    </w:div>
    <w:div w:id="525797402">
      <w:bodyDiv w:val="1"/>
      <w:marLeft w:val="0"/>
      <w:marRight w:val="0"/>
      <w:marTop w:val="0"/>
      <w:marBottom w:val="0"/>
      <w:divBdr>
        <w:top w:val="none" w:sz="0" w:space="0" w:color="auto"/>
        <w:left w:val="none" w:sz="0" w:space="0" w:color="auto"/>
        <w:bottom w:val="none" w:sz="0" w:space="0" w:color="auto"/>
        <w:right w:val="none" w:sz="0" w:space="0" w:color="auto"/>
      </w:divBdr>
    </w:div>
    <w:div w:id="525874958">
      <w:bodyDiv w:val="1"/>
      <w:marLeft w:val="0"/>
      <w:marRight w:val="0"/>
      <w:marTop w:val="0"/>
      <w:marBottom w:val="0"/>
      <w:divBdr>
        <w:top w:val="none" w:sz="0" w:space="0" w:color="auto"/>
        <w:left w:val="none" w:sz="0" w:space="0" w:color="auto"/>
        <w:bottom w:val="none" w:sz="0" w:space="0" w:color="auto"/>
        <w:right w:val="none" w:sz="0" w:space="0" w:color="auto"/>
      </w:divBdr>
    </w:div>
    <w:div w:id="525942256">
      <w:bodyDiv w:val="1"/>
      <w:marLeft w:val="0"/>
      <w:marRight w:val="0"/>
      <w:marTop w:val="0"/>
      <w:marBottom w:val="0"/>
      <w:divBdr>
        <w:top w:val="none" w:sz="0" w:space="0" w:color="auto"/>
        <w:left w:val="none" w:sz="0" w:space="0" w:color="auto"/>
        <w:bottom w:val="none" w:sz="0" w:space="0" w:color="auto"/>
        <w:right w:val="none" w:sz="0" w:space="0" w:color="auto"/>
      </w:divBdr>
    </w:div>
    <w:div w:id="525943656">
      <w:bodyDiv w:val="1"/>
      <w:marLeft w:val="0"/>
      <w:marRight w:val="0"/>
      <w:marTop w:val="0"/>
      <w:marBottom w:val="0"/>
      <w:divBdr>
        <w:top w:val="none" w:sz="0" w:space="0" w:color="auto"/>
        <w:left w:val="none" w:sz="0" w:space="0" w:color="auto"/>
        <w:bottom w:val="none" w:sz="0" w:space="0" w:color="auto"/>
        <w:right w:val="none" w:sz="0" w:space="0" w:color="auto"/>
      </w:divBdr>
    </w:div>
    <w:div w:id="526060296">
      <w:bodyDiv w:val="1"/>
      <w:marLeft w:val="0"/>
      <w:marRight w:val="0"/>
      <w:marTop w:val="0"/>
      <w:marBottom w:val="0"/>
      <w:divBdr>
        <w:top w:val="none" w:sz="0" w:space="0" w:color="auto"/>
        <w:left w:val="none" w:sz="0" w:space="0" w:color="auto"/>
        <w:bottom w:val="none" w:sz="0" w:space="0" w:color="auto"/>
        <w:right w:val="none" w:sz="0" w:space="0" w:color="auto"/>
      </w:divBdr>
    </w:div>
    <w:div w:id="526404525">
      <w:bodyDiv w:val="1"/>
      <w:marLeft w:val="0"/>
      <w:marRight w:val="0"/>
      <w:marTop w:val="0"/>
      <w:marBottom w:val="0"/>
      <w:divBdr>
        <w:top w:val="none" w:sz="0" w:space="0" w:color="auto"/>
        <w:left w:val="none" w:sz="0" w:space="0" w:color="auto"/>
        <w:bottom w:val="none" w:sz="0" w:space="0" w:color="auto"/>
        <w:right w:val="none" w:sz="0" w:space="0" w:color="auto"/>
      </w:divBdr>
    </w:div>
    <w:div w:id="526405465">
      <w:bodyDiv w:val="1"/>
      <w:marLeft w:val="0"/>
      <w:marRight w:val="0"/>
      <w:marTop w:val="0"/>
      <w:marBottom w:val="0"/>
      <w:divBdr>
        <w:top w:val="none" w:sz="0" w:space="0" w:color="auto"/>
        <w:left w:val="none" w:sz="0" w:space="0" w:color="auto"/>
        <w:bottom w:val="none" w:sz="0" w:space="0" w:color="auto"/>
        <w:right w:val="none" w:sz="0" w:space="0" w:color="auto"/>
      </w:divBdr>
    </w:div>
    <w:div w:id="526454898">
      <w:bodyDiv w:val="1"/>
      <w:marLeft w:val="0"/>
      <w:marRight w:val="0"/>
      <w:marTop w:val="0"/>
      <w:marBottom w:val="0"/>
      <w:divBdr>
        <w:top w:val="none" w:sz="0" w:space="0" w:color="auto"/>
        <w:left w:val="none" w:sz="0" w:space="0" w:color="auto"/>
        <w:bottom w:val="none" w:sz="0" w:space="0" w:color="auto"/>
        <w:right w:val="none" w:sz="0" w:space="0" w:color="auto"/>
      </w:divBdr>
    </w:div>
    <w:div w:id="526796741">
      <w:bodyDiv w:val="1"/>
      <w:marLeft w:val="0"/>
      <w:marRight w:val="0"/>
      <w:marTop w:val="0"/>
      <w:marBottom w:val="0"/>
      <w:divBdr>
        <w:top w:val="none" w:sz="0" w:space="0" w:color="auto"/>
        <w:left w:val="none" w:sz="0" w:space="0" w:color="auto"/>
        <w:bottom w:val="none" w:sz="0" w:space="0" w:color="auto"/>
        <w:right w:val="none" w:sz="0" w:space="0" w:color="auto"/>
      </w:divBdr>
    </w:div>
    <w:div w:id="526797101">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16102">
      <w:bodyDiv w:val="1"/>
      <w:marLeft w:val="0"/>
      <w:marRight w:val="0"/>
      <w:marTop w:val="0"/>
      <w:marBottom w:val="0"/>
      <w:divBdr>
        <w:top w:val="none" w:sz="0" w:space="0" w:color="auto"/>
        <w:left w:val="none" w:sz="0" w:space="0" w:color="auto"/>
        <w:bottom w:val="none" w:sz="0" w:space="0" w:color="auto"/>
        <w:right w:val="none" w:sz="0" w:space="0" w:color="auto"/>
      </w:divBdr>
    </w:div>
    <w:div w:id="527334819">
      <w:bodyDiv w:val="1"/>
      <w:marLeft w:val="0"/>
      <w:marRight w:val="0"/>
      <w:marTop w:val="0"/>
      <w:marBottom w:val="0"/>
      <w:divBdr>
        <w:top w:val="none" w:sz="0" w:space="0" w:color="auto"/>
        <w:left w:val="none" w:sz="0" w:space="0" w:color="auto"/>
        <w:bottom w:val="none" w:sz="0" w:space="0" w:color="auto"/>
        <w:right w:val="none" w:sz="0" w:space="0" w:color="auto"/>
      </w:divBdr>
    </w:div>
    <w:div w:id="527380325">
      <w:bodyDiv w:val="1"/>
      <w:marLeft w:val="0"/>
      <w:marRight w:val="0"/>
      <w:marTop w:val="0"/>
      <w:marBottom w:val="0"/>
      <w:divBdr>
        <w:top w:val="none" w:sz="0" w:space="0" w:color="auto"/>
        <w:left w:val="none" w:sz="0" w:space="0" w:color="auto"/>
        <w:bottom w:val="none" w:sz="0" w:space="0" w:color="auto"/>
        <w:right w:val="none" w:sz="0" w:space="0" w:color="auto"/>
      </w:divBdr>
    </w:div>
    <w:div w:id="527836617">
      <w:bodyDiv w:val="1"/>
      <w:marLeft w:val="0"/>
      <w:marRight w:val="0"/>
      <w:marTop w:val="0"/>
      <w:marBottom w:val="0"/>
      <w:divBdr>
        <w:top w:val="none" w:sz="0" w:space="0" w:color="auto"/>
        <w:left w:val="none" w:sz="0" w:space="0" w:color="auto"/>
        <w:bottom w:val="none" w:sz="0" w:space="0" w:color="auto"/>
        <w:right w:val="none" w:sz="0" w:space="0" w:color="auto"/>
      </w:divBdr>
    </w:div>
    <w:div w:id="527990573">
      <w:bodyDiv w:val="1"/>
      <w:marLeft w:val="0"/>
      <w:marRight w:val="0"/>
      <w:marTop w:val="0"/>
      <w:marBottom w:val="0"/>
      <w:divBdr>
        <w:top w:val="none" w:sz="0" w:space="0" w:color="auto"/>
        <w:left w:val="none" w:sz="0" w:space="0" w:color="auto"/>
        <w:bottom w:val="none" w:sz="0" w:space="0" w:color="auto"/>
        <w:right w:val="none" w:sz="0" w:space="0" w:color="auto"/>
      </w:divBdr>
    </w:div>
    <w:div w:id="528296656">
      <w:bodyDiv w:val="1"/>
      <w:marLeft w:val="0"/>
      <w:marRight w:val="0"/>
      <w:marTop w:val="0"/>
      <w:marBottom w:val="0"/>
      <w:divBdr>
        <w:top w:val="none" w:sz="0" w:space="0" w:color="auto"/>
        <w:left w:val="none" w:sz="0" w:space="0" w:color="auto"/>
        <w:bottom w:val="none" w:sz="0" w:space="0" w:color="auto"/>
        <w:right w:val="none" w:sz="0" w:space="0" w:color="auto"/>
      </w:divBdr>
    </w:div>
    <w:div w:id="528420326">
      <w:bodyDiv w:val="1"/>
      <w:marLeft w:val="0"/>
      <w:marRight w:val="0"/>
      <w:marTop w:val="0"/>
      <w:marBottom w:val="0"/>
      <w:divBdr>
        <w:top w:val="none" w:sz="0" w:space="0" w:color="auto"/>
        <w:left w:val="none" w:sz="0" w:space="0" w:color="auto"/>
        <w:bottom w:val="none" w:sz="0" w:space="0" w:color="auto"/>
        <w:right w:val="none" w:sz="0" w:space="0" w:color="auto"/>
      </w:divBdr>
    </w:div>
    <w:div w:id="528566561">
      <w:bodyDiv w:val="1"/>
      <w:marLeft w:val="0"/>
      <w:marRight w:val="0"/>
      <w:marTop w:val="0"/>
      <w:marBottom w:val="0"/>
      <w:divBdr>
        <w:top w:val="none" w:sz="0" w:space="0" w:color="auto"/>
        <w:left w:val="none" w:sz="0" w:space="0" w:color="auto"/>
        <w:bottom w:val="none" w:sz="0" w:space="0" w:color="auto"/>
        <w:right w:val="none" w:sz="0" w:space="0" w:color="auto"/>
      </w:divBdr>
    </w:div>
    <w:div w:id="528879108">
      <w:bodyDiv w:val="1"/>
      <w:marLeft w:val="0"/>
      <w:marRight w:val="0"/>
      <w:marTop w:val="0"/>
      <w:marBottom w:val="0"/>
      <w:divBdr>
        <w:top w:val="none" w:sz="0" w:space="0" w:color="auto"/>
        <w:left w:val="none" w:sz="0" w:space="0" w:color="auto"/>
        <w:bottom w:val="none" w:sz="0" w:space="0" w:color="auto"/>
        <w:right w:val="none" w:sz="0" w:space="0" w:color="auto"/>
      </w:divBdr>
    </w:div>
    <w:div w:id="528956238">
      <w:bodyDiv w:val="1"/>
      <w:marLeft w:val="0"/>
      <w:marRight w:val="0"/>
      <w:marTop w:val="0"/>
      <w:marBottom w:val="0"/>
      <w:divBdr>
        <w:top w:val="none" w:sz="0" w:space="0" w:color="auto"/>
        <w:left w:val="none" w:sz="0" w:space="0" w:color="auto"/>
        <w:bottom w:val="none" w:sz="0" w:space="0" w:color="auto"/>
        <w:right w:val="none" w:sz="0" w:space="0" w:color="auto"/>
      </w:divBdr>
    </w:div>
    <w:div w:id="529031895">
      <w:bodyDiv w:val="1"/>
      <w:marLeft w:val="0"/>
      <w:marRight w:val="0"/>
      <w:marTop w:val="0"/>
      <w:marBottom w:val="0"/>
      <w:divBdr>
        <w:top w:val="none" w:sz="0" w:space="0" w:color="auto"/>
        <w:left w:val="none" w:sz="0" w:space="0" w:color="auto"/>
        <w:bottom w:val="none" w:sz="0" w:space="0" w:color="auto"/>
        <w:right w:val="none" w:sz="0" w:space="0" w:color="auto"/>
      </w:divBdr>
    </w:div>
    <w:div w:id="529032464">
      <w:bodyDiv w:val="1"/>
      <w:marLeft w:val="0"/>
      <w:marRight w:val="0"/>
      <w:marTop w:val="0"/>
      <w:marBottom w:val="0"/>
      <w:divBdr>
        <w:top w:val="none" w:sz="0" w:space="0" w:color="auto"/>
        <w:left w:val="none" w:sz="0" w:space="0" w:color="auto"/>
        <w:bottom w:val="none" w:sz="0" w:space="0" w:color="auto"/>
        <w:right w:val="none" w:sz="0" w:space="0" w:color="auto"/>
      </w:divBdr>
    </w:div>
    <w:div w:id="529032888">
      <w:bodyDiv w:val="1"/>
      <w:marLeft w:val="0"/>
      <w:marRight w:val="0"/>
      <w:marTop w:val="0"/>
      <w:marBottom w:val="0"/>
      <w:divBdr>
        <w:top w:val="none" w:sz="0" w:space="0" w:color="auto"/>
        <w:left w:val="none" w:sz="0" w:space="0" w:color="auto"/>
        <w:bottom w:val="none" w:sz="0" w:space="0" w:color="auto"/>
        <w:right w:val="none" w:sz="0" w:space="0" w:color="auto"/>
      </w:divBdr>
    </w:div>
    <w:div w:id="529224305">
      <w:bodyDiv w:val="1"/>
      <w:marLeft w:val="0"/>
      <w:marRight w:val="0"/>
      <w:marTop w:val="0"/>
      <w:marBottom w:val="0"/>
      <w:divBdr>
        <w:top w:val="none" w:sz="0" w:space="0" w:color="auto"/>
        <w:left w:val="none" w:sz="0" w:space="0" w:color="auto"/>
        <w:bottom w:val="none" w:sz="0" w:space="0" w:color="auto"/>
        <w:right w:val="none" w:sz="0" w:space="0" w:color="auto"/>
      </w:divBdr>
    </w:div>
    <w:div w:id="529415640">
      <w:bodyDiv w:val="1"/>
      <w:marLeft w:val="0"/>
      <w:marRight w:val="0"/>
      <w:marTop w:val="0"/>
      <w:marBottom w:val="0"/>
      <w:divBdr>
        <w:top w:val="none" w:sz="0" w:space="0" w:color="auto"/>
        <w:left w:val="none" w:sz="0" w:space="0" w:color="auto"/>
        <w:bottom w:val="none" w:sz="0" w:space="0" w:color="auto"/>
        <w:right w:val="none" w:sz="0" w:space="0" w:color="auto"/>
      </w:divBdr>
    </w:div>
    <w:div w:id="529757480">
      <w:bodyDiv w:val="1"/>
      <w:marLeft w:val="0"/>
      <w:marRight w:val="0"/>
      <w:marTop w:val="0"/>
      <w:marBottom w:val="0"/>
      <w:divBdr>
        <w:top w:val="none" w:sz="0" w:space="0" w:color="auto"/>
        <w:left w:val="none" w:sz="0" w:space="0" w:color="auto"/>
        <w:bottom w:val="none" w:sz="0" w:space="0" w:color="auto"/>
        <w:right w:val="none" w:sz="0" w:space="0" w:color="auto"/>
      </w:divBdr>
    </w:div>
    <w:div w:id="529994680">
      <w:bodyDiv w:val="1"/>
      <w:marLeft w:val="0"/>
      <w:marRight w:val="0"/>
      <w:marTop w:val="0"/>
      <w:marBottom w:val="0"/>
      <w:divBdr>
        <w:top w:val="none" w:sz="0" w:space="0" w:color="auto"/>
        <w:left w:val="none" w:sz="0" w:space="0" w:color="auto"/>
        <w:bottom w:val="none" w:sz="0" w:space="0" w:color="auto"/>
        <w:right w:val="none" w:sz="0" w:space="0" w:color="auto"/>
      </w:divBdr>
    </w:div>
    <w:div w:id="530075426">
      <w:bodyDiv w:val="1"/>
      <w:marLeft w:val="0"/>
      <w:marRight w:val="0"/>
      <w:marTop w:val="0"/>
      <w:marBottom w:val="0"/>
      <w:divBdr>
        <w:top w:val="none" w:sz="0" w:space="0" w:color="auto"/>
        <w:left w:val="none" w:sz="0" w:space="0" w:color="auto"/>
        <w:bottom w:val="none" w:sz="0" w:space="0" w:color="auto"/>
        <w:right w:val="none" w:sz="0" w:space="0" w:color="auto"/>
      </w:divBdr>
    </w:div>
    <w:div w:id="530147088">
      <w:bodyDiv w:val="1"/>
      <w:marLeft w:val="0"/>
      <w:marRight w:val="0"/>
      <w:marTop w:val="0"/>
      <w:marBottom w:val="0"/>
      <w:divBdr>
        <w:top w:val="none" w:sz="0" w:space="0" w:color="auto"/>
        <w:left w:val="none" w:sz="0" w:space="0" w:color="auto"/>
        <w:bottom w:val="none" w:sz="0" w:space="0" w:color="auto"/>
        <w:right w:val="none" w:sz="0" w:space="0" w:color="auto"/>
      </w:divBdr>
    </w:div>
    <w:div w:id="530188260">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9213">
      <w:bodyDiv w:val="1"/>
      <w:marLeft w:val="0"/>
      <w:marRight w:val="0"/>
      <w:marTop w:val="0"/>
      <w:marBottom w:val="0"/>
      <w:divBdr>
        <w:top w:val="none" w:sz="0" w:space="0" w:color="auto"/>
        <w:left w:val="none" w:sz="0" w:space="0" w:color="auto"/>
        <w:bottom w:val="none" w:sz="0" w:space="0" w:color="auto"/>
        <w:right w:val="none" w:sz="0" w:space="0" w:color="auto"/>
      </w:divBdr>
    </w:div>
    <w:div w:id="530454210">
      <w:bodyDiv w:val="1"/>
      <w:marLeft w:val="0"/>
      <w:marRight w:val="0"/>
      <w:marTop w:val="0"/>
      <w:marBottom w:val="0"/>
      <w:divBdr>
        <w:top w:val="none" w:sz="0" w:space="0" w:color="auto"/>
        <w:left w:val="none" w:sz="0" w:space="0" w:color="auto"/>
        <w:bottom w:val="none" w:sz="0" w:space="0" w:color="auto"/>
        <w:right w:val="none" w:sz="0" w:space="0" w:color="auto"/>
      </w:divBdr>
    </w:div>
    <w:div w:id="530456271">
      <w:bodyDiv w:val="1"/>
      <w:marLeft w:val="0"/>
      <w:marRight w:val="0"/>
      <w:marTop w:val="0"/>
      <w:marBottom w:val="0"/>
      <w:divBdr>
        <w:top w:val="none" w:sz="0" w:space="0" w:color="auto"/>
        <w:left w:val="none" w:sz="0" w:space="0" w:color="auto"/>
        <w:bottom w:val="none" w:sz="0" w:space="0" w:color="auto"/>
        <w:right w:val="none" w:sz="0" w:space="0" w:color="auto"/>
      </w:divBdr>
    </w:div>
    <w:div w:id="530460378">
      <w:bodyDiv w:val="1"/>
      <w:marLeft w:val="0"/>
      <w:marRight w:val="0"/>
      <w:marTop w:val="0"/>
      <w:marBottom w:val="0"/>
      <w:divBdr>
        <w:top w:val="none" w:sz="0" w:space="0" w:color="auto"/>
        <w:left w:val="none" w:sz="0" w:space="0" w:color="auto"/>
        <w:bottom w:val="none" w:sz="0" w:space="0" w:color="auto"/>
        <w:right w:val="none" w:sz="0" w:space="0" w:color="auto"/>
      </w:divBdr>
    </w:div>
    <w:div w:id="530992232">
      <w:bodyDiv w:val="1"/>
      <w:marLeft w:val="0"/>
      <w:marRight w:val="0"/>
      <w:marTop w:val="0"/>
      <w:marBottom w:val="0"/>
      <w:divBdr>
        <w:top w:val="none" w:sz="0" w:space="0" w:color="auto"/>
        <w:left w:val="none" w:sz="0" w:space="0" w:color="auto"/>
        <w:bottom w:val="none" w:sz="0" w:space="0" w:color="auto"/>
        <w:right w:val="none" w:sz="0" w:space="0" w:color="auto"/>
      </w:divBdr>
    </w:div>
    <w:div w:id="531109886">
      <w:bodyDiv w:val="1"/>
      <w:marLeft w:val="0"/>
      <w:marRight w:val="0"/>
      <w:marTop w:val="0"/>
      <w:marBottom w:val="0"/>
      <w:divBdr>
        <w:top w:val="none" w:sz="0" w:space="0" w:color="auto"/>
        <w:left w:val="none" w:sz="0" w:space="0" w:color="auto"/>
        <w:bottom w:val="none" w:sz="0" w:space="0" w:color="auto"/>
        <w:right w:val="none" w:sz="0" w:space="0" w:color="auto"/>
      </w:divBdr>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260010">
      <w:bodyDiv w:val="1"/>
      <w:marLeft w:val="0"/>
      <w:marRight w:val="0"/>
      <w:marTop w:val="0"/>
      <w:marBottom w:val="0"/>
      <w:divBdr>
        <w:top w:val="none" w:sz="0" w:space="0" w:color="auto"/>
        <w:left w:val="none" w:sz="0" w:space="0" w:color="auto"/>
        <w:bottom w:val="none" w:sz="0" w:space="0" w:color="auto"/>
        <w:right w:val="none" w:sz="0" w:space="0" w:color="auto"/>
      </w:divBdr>
    </w:div>
    <w:div w:id="53126477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1134">
      <w:bodyDiv w:val="1"/>
      <w:marLeft w:val="0"/>
      <w:marRight w:val="0"/>
      <w:marTop w:val="0"/>
      <w:marBottom w:val="0"/>
      <w:divBdr>
        <w:top w:val="none" w:sz="0" w:space="0" w:color="auto"/>
        <w:left w:val="none" w:sz="0" w:space="0" w:color="auto"/>
        <w:bottom w:val="none" w:sz="0" w:space="0" w:color="auto"/>
        <w:right w:val="none" w:sz="0" w:space="0" w:color="auto"/>
      </w:divBdr>
    </w:div>
    <w:div w:id="531572938">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1842437">
      <w:bodyDiv w:val="1"/>
      <w:marLeft w:val="0"/>
      <w:marRight w:val="0"/>
      <w:marTop w:val="0"/>
      <w:marBottom w:val="0"/>
      <w:divBdr>
        <w:top w:val="none" w:sz="0" w:space="0" w:color="auto"/>
        <w:left w:val="none" w:sz="0" w:space="0" w:color="auto"/>
        <w:bottom w:val="none" w:sz="0" w:space="0" w:color="auto"/>
        <w:right w:val="none" w:sz="0" w:space="0" w:color="auto"/>
      </w:divBdr>
    </w:div>
    <w:div w:id="532033442">
      <w:bodyDiv w:val="1"/>
      <w:marLeft w:val="0"/>
      <w:marRight w:val="0"/>
      <w:marTop w:val="0"/>
      <w:marBottom w:val="0"/>
      <w:divBdr>
        <w:top w:val="none" w:sz="0" w:space="0" w:color="auto"/>
        <w:left w:val="none" w:sz="0" w:space="0" w:color="auto"/>
        <w:bottom w:val="none" w:sz="0" w:space="0" w:color="auto"/>
        <w:right w:val="none" w:sz="0" w:space="0" w:color="auto"/>
      </w:divBdr>
    </w:div>
    <w:div w:id="532303676">
      <w:bodyDiv w:val="1"/>
      <w:marLeft w:val="0"/>
      <w:marRight w:val="0"/>
      <w:marTop w:val="0"/>
      <w:marBottom w:val="0"/>
      <w:divBdr>
        <w:top w:val="none" w:sz="0" w:space="0" w:color="auto"/>
        <w:left w:val="none" w:sz="0" w:space="0" w:color="auto"/>
        <w:bottom w:val="none" w:sz="0" w:space="0" w:color="auto"/>
        <w:right w:val="none" w:sz="0" w:space="0" w:color="auto"/>
      </w:divBdr>
    </w:div>
    <w:div w:id="532349774">
      <w:bodyDiv w:val="1"/>
      <w:marLeft w:val="0"/>
      <w:marRight w:val="0"/>
      <w:marTop w:val="0"/>
      <w:marBottom w:val="0"/>
      <w:divBdr>
        <w:top w:val="none" w:sz="0" w:space="0" w:color="auto"/>
        <w:left w:val="none" w:sz="0" w:space="0" w:color="auto"/>
        <w:bottom w:val="none" w:sz="0" w:space="0" w:color="auto"/>
        <w:right w:val="none" w:sz="0" w:space="0" w:color="auto"/>
      </w:divBdr>
    </w:div>
    <w:div w:id="532421368">
      <w:bodyDiv w:val="1"/>
      <w:marLeft w:val="0"/>
      <w:marRight w:val="0"/>
      <w:marTop w:val="0"/>
      <w:marBottom w:val="0"/>
      <w:divBdr>
        <w:top w:val="none" w:sz="0" w:space="0" w:color="auto"/>
        <w:left w:val="none" w:sz="0" w:space="0" w:color="auto"/>
        <w:bottom w:val="none" w:sz="0" w:space="0" w:color="auto"/>
        <w:right w:val="none" w:sz="0" w:space="0" w:color="auto"/>
      </w:divBdr>
    </w:div>
    <w:div w:id="532619781">
      <w:bodyDiv w:val="1"/>
      <w:marLeft w:val="0"/>
      <w:marRight w:val="0"/>
      <w:marTop w:val="0"/>
      <w:marBottom w:val="0"/>
      <w:divBdr>
        <w:top w:val="none" w:sz="0" w:space="0" w:color="auto"/>
        <w:left w:val="none" w:sz="0" w:space="0" w:color="auto"/>
        <w:bottom w:val="none" w:sz="0" w:space="0" w:color="auto"/>
        <w:right w:val="none" w:sz="0" w:space="0" w:color="auto"/>
      </w:divBdr>
    </w:div>
    <w:div w:id="532690627">
      <w:bodyDiv w:val="1"/>
      <w:marLeft w:val="0"/>
      <w:marRight w:val="0"/>
      <w:marTop w:val="0"/>
      <w:marBottom w:val="0"/>
      <w:divBdr>
        <w:top w:val="none" w:sz="0" w:space="0" w:color="auto"/>
        <w:left w:val="none" w:sz="0" w:space="0" w:color="auto"/>
        <w:bottom w:val="none" w:sz="0" w:space="0" w:color="auto"/>
        <w:right w:val="none" w:sz="0" w:space="0" w:color="auto"/>
      </w:divBdr>
    </w:div>
    <w:div w:id="532769662">
      <w:bodyDiv w:val="1"/>
      <w:marLeft w:val="0"/>
      <w:marRight w:val="0"/>
      <w:marTop w:val="0"/>
      <w:marBottom w:val="0"/>
      <w:divBdr>
        <w:top w:val="none" w:sz="0" w:space="0" w:color="auto"/>
        <w:left w:val="none" w:sz="0" w:space="0" w:color="auto"/>
        <w:bottom w:val="none" w:sz="0" w:space="0" w:color="auto"/>
        <w:right w:val="none" w:sz="0" w:space="0" w:color="auto"/>
      </w:divBdr>
    </w:div>
    <w:div w:id="532960429">
      <w:bodyDiv w:val="1"/>
      <w:marLeft w:val="0"/>
      <w:marRight w:val="0"/>
      <w:marTop w:val="0"/>
      <w:marBottom w:val="0"/>
      <w:divBdr>
        <w:top w:val="none" w:sz="0" w:space="0" w:color="auto"/>
        <w:left w:val="none" w:sz="0" w:space="0" w:color="auto"/>
        <w:bottom w:val="none" w:sz="0" w:space="0" w:color="auto"/>
        <w:right w:val="none" w:sz="0" w:space="0" w:color="auto"/>
      </w:divBdr>
    </w:div>
    <w:div w:id="532962336">
      <w:bodyDiv w:val="1"/>
      <w:marLeft w:val="0"/>
      <w:marRight w:val="0"/>
      <w:marTop w:val="0"/>
      <w:marBottom w:val="0"/>
      <w:divBdr>
        <w:top w:val="none" w:sz="0" w:space="0" w:color="auto"/>
        <w:left w:val="none" w:sz="0" w:space="0" w:color="auto"/>
        <w:bottom w:val="none" w:sz="0" w:space="0" w:color="auto"/>
        <w:right w:val="none" w:sz="0" w:space="0" w:color="auto"/>
      </w:divBdr>
    </w:div>
    <w:div w:id="533153924">
      <w:bodyDiv w:val="1"/>
      <w:marLeft w:val="0"/>
      <w:marRight w:val="0"/>
      <w:marTop w:val="0"/>
      <w:marBottom w:val="0"/>
      <w:divBdr>
        <w:top w:val="none" w:sz="0" w:space="0" w:color="auto"/>
        <w:left w:val="none" w:sz="0" w:space="0" w:color="auto"/>
        <w:bottom w:val="none" w:sz="0" w:space="0" w:color="auto"/>
        <w:right w:val="none" w:sz="0" w:space="0" w:color="auto"/>
      </w:divBdr>
    </w:div>
    <w:div w:id="533158409">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470803">
      <w:bodyDiv w:val="1"/>
      <w:marLeft w:val="0"/>
      <w:marRight w:val="0"/>
      <w:marTop w:val="0"/>
      <w:marBottom w:val="0"/>
      <w:divBdr>
        <w:top w:val="none" w:sz="0" w:space="0" w:color="auto"/>
        <w:left w:val="none" w:sz="0" w:space="0" w:color="auto"/>
        <w:bottom w:val="none" w:sz="0" w:space="0" w:color="auto"/>
        <w:right w:val="none" w:sz="0" w:space="0" w:color="auto"/>
      </w:divBdr>
    </w:div>
    <w:div w:id="533734393">
      <w:bodyDiv w:val="1"/>
      <w:marLeft w:val="0"/>
      <w:marRight w:val="0"/>
      <w:marTop w:val="0"/>
      <w:marBottom w:val="0"/>
      <w:divBdr>
        <w:top w:val="none" w:sz="0" w:space="0" w:color="auto"/>
        <w:left w:val="none" w:sz="0" w:space="0" w:color="auto"/>
        <w:bottom w:val="none" w:sz="0" w:space="0" w:color="auto"/>
        <w:right w:val="none" w:sz="0" w:space="0" w:color="auto"/>
      </w:divBdr>
    </w:div>
    <w:div w:id="533806307">
      <w:bodyDiv w:val="1"/>
      <w:marLeft w:val="0"/>
      <w:marRight w:val="0"/>
      <w:marTop w:val="0"/>
      <w:marBottom w:val="0"/>
      <w:divBdr>
        <w:top w:val="none" w:sz="0" w:space="0" w:color="auto"/>
        <w:left w:val="none" w:sz="0" w:space="0" w:color="auto"/>
        <w:bottom w:val="none" w:sz="0" w:space="0" w:color="auto"/>
        <w:right w:val="none" w:sz="0" w:space="0" w:color="auto"/>
      </w:divBdr>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7185">
      <w:bodyDiv w:val="1"/>
      <w:marLeft w:val="0"/>
      <w:marRight w:val="0"/>
      <w:marTop w:val="0"/>
      <w:marBottom w:val="0"/>
      <w:divBdr>
        <w:top w:val="none" w:sz="0" w:space="0" w:color="auto"/>
        <w:left w:val="none" w:sz="0" w:space="0" w:color="auto"/>
        <w:bottom w:val="none" w:sz="0" w:space="0" w:color="auto"/>
        <w:right w:val="none" w:sz="0" w:space="0" w:color="auto"/>
      </w:divBdr>
    </w:div>
    <w:div w:id="534536705">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002368">
      <w:bodyDiv w:val="1"/>
      <w:marLeft w:val="0"/>
      <w:marRight w:val="0"/>
      <w:marTop w:val="0"/>
      <w:marBottom w:val="0"/>
      <w:divBdr>
        <w:top w:val="none" w:sz="0" w:space="0" w:color="auto"/>
        <w:left w:val="none" w:sz="0" w:space="0" w:color="auto"/>
        <w:bottom w:val="none" w:sz="0" w:space="0" w:color="auto"/>
        <w:right w:val="none" w:sz="0" w:space="0" w:color="auto"/>
      </w:divBdr>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94116">
      <w:bodyDiv w:val="1"/>
      <w:marLeft w:val="0"/>
      <w:marRight w:val="0"/>
      <w:marTop w:val="0"/>
      <w:marBottom w:val="0"/>
      <w:divBdr>
        <w:top w:val="none" w:sz="0" w:space="0" w:color="auto"/>
        <w:left w:val="none" w:sz="0" w:space="0" w:color="auto"/>
        <w:bottom w:val="none" w:sz="0" w:space="0" w:color="auto"/>
        <w:right w:val="none" w:sz="0" w:space="0" w:color="auto"/>
      </w:divBdr>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536046758">
      <w:bodyDiv w:val="1"/>
      <w:marLeft w:val="0"/>
      <w:marRight w:val="0"/>
      <w:marTop w:val="0"/>
      <w:marBottom w:val="0"/>
      <w:divBdr>
        <w:top w:val="none" w:sz="0" w:space="0" w:color="auto"/>
        <w:left w:val="none" w:sz="0" w:space="0" w:color="auto"/>
        <w:bottom w:val="none" w:sz="0" w:space="0" w:color="auto"/>
        <w:right w:val="none" w:sz="0" w:space="0" w:color="auto"/>
      </w:divBdr>
    </w:div>
    <w:div w:id="536049525">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6234345">
      <w:bodyDiv w:val="1"/>
      <w:marLeft w:val="0"/>
      <w:marRight w:val="0"/>
      <w:marTop w:val="0"/>
      <w:marBottom w:val="0"/>
      <w:divBdr>
        <w:top w:val="none" w:sz="0" w:space="0" w:color="auto"/>
        <w:left w:val="none" w:sz="0" w:space="0" w:color="auto"/>
        <w:bottom w:val="none" w:sz="0" w:space="0" w:color="auto"/>
        <w:right w:val="none" w:sz="0" w:space="0" w:color="auto"/>
      </w:divBdr>
    </w:div>
    <w:div w:id="536237940">
      <w:bodyDiv w:val="1"/>
      <w:marLeft w:val="0"/>
      <w:marRight w:val="0"/>
      <w:marTop w:val="0"/>
      <w:marBottom w:val="0"/>
      <w:divBdr>
        <w:top w:val="none" w:sz="0" w:space="0" w:color="auto"/>
        <w:left w:val="none" w:sz="0" w:space="0" w:color="auto"/>
        <w:bottom w:val="none" w:sz="0" w:space="0" w:color="auto"/>
        <w:right w:val="none" w:sz="0" w:space="0" w:color="auto"/>
      </w:divBdr>
    </w:div>
    <w:div w:id="536548776">
      <w:bodyDiv w:val="1"/>
      <w:marLeft w:val="0"/>
      <w:marRight w:val="0"/>
      <w:marTop w:val="0"/>
      <w:marBottom w:val="0"/>
      <w:divBdr>
        <w:top w:val="none" w:sz="0" w:space="0" w:color="auto"/>
        <w:left w:val="none" w:sz="0" w:space="0" w:color="auto"/>
        <w:bottom w:val="none" w:sz="0" w:space="0" w:color="auto"/>
        <w:right w:val="none" w:sz="0" w:space="0" w:color="auto"/>
      </w:divBdr>
    </w:div>
    <w:div w:id="536626269">
      <w:bodyDiv w:val="1"/>
      <w:marLeft w:val="0"/>
      <w:marRight w:val="0"/>
      <w:marTop w:val="0"/>
      <w:marBottom w:val="0"/>
      <w:divBdr>
        <w:top w:val="none" w:sz="0" w:space="0" w:color="auto"/>
        <w:left w:val="none" w:sz="0" w:space="0" w:color="auto"/>
        <w:bottom w:val="none" w:sz="0" w:space="0" w:color="auto"/>
        <w:right w:val="none" w:sz="0" w:space="0" w:color="auto"/>
      </w:divBdr>
    </w:div>
    <w:div w:id="536629638">
      <w:bodyDiv w:val="1"/>
      <w:marLeft w:val="0"/>
      <w:marRight w:val="0"/>
      <w:marTop w:val="0"/>
      <w:marBottom w:val="0"/>
      <w:divBdr>
        <w:top w:val="none" w:sz="0" w:space="0" w:color="auto"/>
        <w:left w:val="none" w:sz="0" w:space="0" w:color="auto"/>
        <w:bottom w:val="none" w:sz="0" w:space="0" w:color="auto"/>
        <w:right w:val="none" w:sz="0" w:space="0" w:color="auto"/>
      </w:divBdr>
    </w:div>
    <w:div w:id="537089119">
      <w:bodyDiv w:val="1"/>
      <w:marLeft w:val="0"/>
      <w:marRight w:val="0"/>
      <w:marTop w:val="0"/>
      <w:marBottom w:val="0"/>
      <w:divBdr>
        <w:top w:val="none" w:sz="0" w:space="0" w:color="auto"/>
        <w:left w:val="none" w:sz="0" w:space="0" w:color="auto"/>
        <w:bottom w:val="none" w:sz="0" w:space="0" w:color="auto"/>
        <w:right w:val="none" w:sz="0" w:space="0" w:color="auto"/>
      </w:divBdr>
    </w:div>
    <w:div w:id="537159773">
      <w:bodyDiv w:val="1"/>
      <w:marLeft w:val="0"/>
      <w:marRight w:val="0"/>
      <w:marTop w:val="0"/>
      <w:marBottom w:val="0"/>
      <w:divBdr>
        <w:top w:val="none" w:sz="0" w:space="0" w:color="auto"/>
        <w:left w:val="none" w:sz="0" w:space="0" w:color="auto"/>
        <w:bottom w:val="none" w:sz="0" w:space="0" w:color="auto"/>
        <w:right w:val="none" w:sz="0" w:space="0" w:color="auto"/>
      </w:divBdr>
    </w:div>
    <w:div w:id="537160640">
      <w:bodyDiv w:val="1"/>
      <w:marLeft w:val="0"/>
      <w:marRight w:val="0"/>
      <w:marTop w:val="0"/>
      <w:marBottom w:val="0"/>
      <w:divBdr>
        <w:top w:val="none" w:sz="0" w:space="0" w:color="auto"/>
        <w:left w:val="none" w:sz="0" w:space="0" w:color="auto"/>
        <w:bottom w:val="none" w:sz="0" w:space="0" w:color="auto"/>
        <w:right w:val="none" w:sz="0" w:space="0" w:color="auto"/>
      </w:divBdr>
    </w:div>
    <w:div w:id="537199876">
      <w:bodyDiv w:val="1"/>
      <w:marLeft w:val="0"/>
      <w:marRight w:val="0"/>
      <w:marTop w:val="0"/>
      <w:marBottom w:val="0"/>
      <w:divBdr>
        <w:top w:val="none" w:sz="0" w:space="0" w:color="auto"/>
        <w:left w:val="none" w:sz="0" w:space="0" w:color="auto"/>
        <w:bottom w:val="none" w:sz="0" w:space="0" w:color="auto"/>
        <w:right w:val="none" w:sz="0" w:space="0" w:color="auto"/>
      </w:divBdr>
    </w:div>
    <w:div w:id="537203214">
      <w:bodyDiv w:val="1"/>
      <w:marLeft w:val="0"/>
      <w:marRight w:val="0"/>
      <w:marTop w:val="0"/>
      <w:marBottom w:val="0"/>
      <w:divBdr>
        <w:top w:val="none" w:sz="0" w:space="0" w:color="auto"/>
        <w:left w:val="none" w:sz="0" w:space="0" w:color="auto"/>
        <w:bottom w:val="none" w:sz="0" w:space="0" w:color="auto"/>
        <w:right w:val="none" w:sz="0" w:space="0" w:color="auto"/>
      </w:divBdr>
    </w:div>
    <w:div w:id="537204147">
      <w:bodyDiv w:val="1"/>
      <w:marLeft w:val="0"/>
      <w:marRight w:val="0"/>
      <w:marTop w:val="0"/>
      <w:marBottom w:val="0"/>
      <w:divBdr>
        <w:top w:val="none" w:sz="0" w:space="0" w:color="auto"/>
        <w:left w:val="none" w:sz="0" w:space="0" w:color="auto"/>
        <w:bottom w:val="none" w:sz="0" w:space="0" w:color="auto"/>
        <w:right w:val="none" w:sz="0" w:space="0" w:color="auto"/>
      </w:divBdr>
    </w:div>
    <w:div w:id="537359419">
      <w:bodyDiv w:val="1"/>
      <w:marLeft w:val="0"/>
      <w:marRight w:val="0"/>
      <w:marTop w:val="0"/>
      <w:marBottom w:val="0"/>
      <w:divBdr>
        <w:top w:val="none" w:sz="0" w:space="0" w:color="auto"/>
        <w:left w:val="none" w:sz="0" w:space="0" w:color="auto"/>
        <w:bottom w:val="none" w:sz="0" w:space="0" w:color="auto"/>
        <w:right w:val="none" w:sz="0" w:space="0" w:color="auto"/>
      </w:divBdr>
    </w:div>
    <w:div w:id="537470988">
      <w:bodyDiv w:val="1"/>
      <w:marLeft w:val="0"/>
      <w:marRight w:val="0"/>
      <w:marTop w:val="0"/>
      <w:marBottom w:val="0"/>
      <w:divBdr>
        <w:top w:val="none" w:sz="0" w:space="0" w:color="auto"/>
        <w:left w:val="none" w:sz="0" w:space="0" w:color="auto"/>
        <w:bottom w:val="none" w:sz="0" w:space="0" w:color="auto"/>
        <w:right w:val="none" w:sz="0" w:space="0" w:color="auto"/>
      </w:divBdr>
    </w:div>
    <w:div w:id="537552066">
      <w:bodyDiv w:val="1"/>
      <w:marLeft w:val="0"/>
      <w:marRight w:val="0"/>
      <w:marTop w:val="0"/>
      <w:marBottom w:val="0"/>
      <w:divBdr>
        <w:top w:val="none" w:sz="0" w:space="0" w:color="auto"/>
        <w:left w:val="none" w:sz="0" w:space="0" w:color="auto"/>
        <w:bottom w:val="none" w:sz="0" w:space="0" w:color="auto"/>
        <w:right w:val="none" w:sz="0" w:space="0" w:color="auto"/>
      </w:divBdr>
    </w:div>
    <w:div w:id="537855267">
      <w:bodyDiv w:val="1"/>
      <w:marLeft w:val="0"/>
      <w:marRight w:val="0"/>
      <w:marTop w:val="0"/>
      <w:marBottom w:val="0"/>
      <w:divBdr>
        <w:top w:val="none" w:sz="0" w:space="0" w:color="auto"/>
        <w:left w:val="none" w:sz="0" w:space="0" w:color="auto"/>
        <w:bottom w:val="none" w:sz="0" w:space="0" w:color="auto"/>
        <w:right w:val="none" w:sz="0" w:space="0" w:color="auto"/>
      </w:divBdr>
    </w:div>
    <w:div w:id="537934408">
      <w:bodyDiv w:val="1"/>
      <w:marLeft w:val="0"/>
      <w:marRight w:val="0"/>
      <w:marTop w:val="0"/>
      <w:marBottom w:val="0"/>
      <w:divBdr>
        <w:top w:val="none" w:sz="0" w:space="0" w:color="auto"/>
        <w:left w:val="none" w:sz="0" w:space="0" w:color="auto"/>
        <w:bottom w:val="none" w:sz="0" w:space="0" w:color="auto"/>
        <w:right w:val="none" w:sz="0" w:space="0" w:color="auto"/>
      </w:divBdr>
    </w:div>
    <w:div w:id="537936669">
      <w:bodyDiv w:val="1"/>
      <w:marLeft w:val="0"/>
      <w:marRight w:val="0"/>
      <w:marTop w:val="0"/>
      <w:marBottom w:val="0"/>
      <w:divBdr>
        <w:top w:val="none" w:sz="0" w:space="0" w:color="auto"/>
        <w:left w:val="none" w:sz="0" w:space="0" w:color="auto"/>
        <w:bottom w:val="none" w:sz="0" w:space="0" w:color="auto"/>
        <w:right w:val="none" w:sz="0" w:space="0" w:color="auto"/>
      </w:divBdr>
    </w:div>
    <w:div w:id="538082893">
      <w:bodyDiv w:val="1"/>
      <w:marLeft w:val="0"/>
      <w:marRight w:val="0"/>
      <w:marTop w:val="0"/>
      <w:marBottom w:val="0"/>
      <w:divBdr>
        <w:top w:val="none" w:sz="0" w:space="0" w:color="auto"/>
        <w:left w:val="none" w:sz="0" w:space="0" w:color="auto"/>
        <w:bottom w:val="none" w:sz="0" w:space="0" w:color="auto"/>
        <w:right w:val="none" w:sz="0" w:space="0" w:color="auto"/>
      </w:divBdr>
    </w:div>
    <w:div w:id="538249027">
      <w:bodyDiv w:val="1"/>
      <w:marLeft w:val="0"/>
      <w:marRight w:val="0"/>
      <w:marTop w:val="0"/>
      <w:marBottom w:val="0"/>
      <w:divBdr>
        <w:top w:val="none" w:sz="0" w:space="0" w:color="auto"/>
        <w:left w:val="none" w:sz="0" w:space="0" w:color="auto"/>
        <w:bottom w:val="none" w:sz="0" w:space="0" w:color="auto"/>
        <w:right w:val="none" w:sz="0" w:space="0" w:color="auto"/>
      </w:divBdr>
    </w:div>
    <w:div w:id="538318940">
      <w:bodyDiv w:val="1"/>
      <w:marLeft w:val="0"/>
      <w:marRight w:val="0"/>
      <w:marTop w:val="0"/>
      <w:marBottom w:val="0"/>
      <w:divBdr>
        <w:top w:val="none" w:sz="0" w:space="0" w:color="auto"/>
        <w:left w:val="none" w:sz="0" w:space="0" w:color="auto"/>
        <w:bottom w:val="none" w:sz="0" w:space="0" w:color="auto"/>
        <w:right w:val="none" w:sz="0" w:space="0" w:color="auto"/>
      </w:divBdr>
    </w:div>
    <w:div w:id="538399369">
      <w:bodyDiv w:val="1"/>
      <w:marLeft w:val="0"/>
      <w:marRight w:val="0"/>
      <w:marTop w:val="0"/>
      <w:marBottom w:val="0"/>
      <w:divBdr>
        <w:top w:val="none" w:sz="0" w:space="0" w:color="auto"/>
        <w:left w:val="none" w:sz="0" w:space="0" w:color="auto"/>
        <w:bottom w:val="none" w:sz="0" w:space="0" w:color="auto"/>
        <w:right w:val="none" w:sz="0" w:space="0" w:color="auto"/>
      </w:divBdr>
    </w:div>
    <w:div w:id="538473778">
      <w:bodyDiv w:val="1"/>
      <w:marLeft w:val="0"/>
      <w:marRight w:val="0"/>
      <w:marTop w:val="0"/>
      <w:marBottom w:val="0"/>
      <w:divBdr>
        <w:top w:val="none" w:sz="0" w:space="0" w:color="auto"/>
        <w:left w:val="none" w:sz="0" w:space="0" w:color="auto"/>
        <w:bottom w:val="none" w:sz="0" w:space="0" w:color="auto"/>
        <w:right w:val="none" w:sz="0" w:space="0" w:color="auto"/>
      </w:divBdr>
    </w:div>
    <w:div w:id="538517423">
      <w:bodyDiv w:val="1"/>
      <w:marLeft w:val="0"/>
      <w:marRight w:val="0"/>
      <w:marTop w:val="0"/>
      <w:marBottom w:val="0"/>
      <w:divBdr>
        <w:top w:val="none" w:sz="0" w:space="0" w:color="auto"/>
        <w:left w:val="none" w:sz="0" w:space="0" w:color="auto"/>
        <w:bottom w:val="none" w:sz="0" w:space="0" w:color="auto"/>
        <w:right w:val="none" w:sz="0" w:space="0" w:color="auto"/>
      </w:divBdr>
    </w:div>
    <w:div w:id="538663291">
      <w:bodyDiv w:val="1"/>
      <w:marLeft w:val="0"/>
      <w:marRight w:val="0"/>
      <w:marTop w:val="0"/>
      <w:marBottom w:val="0"/>
      <w:divBdr>
        <w:top w:val="none" w:sz="0" w:space="0" w:color="auto"/>
        <w:left w:val="none" w:sz="0" w:space="0" w:color="auto"/>
        <w:bottom w:val="none" w:sz="0" w:space="0" w:color="auto"/>
        <w:right w:val="none" w:sz="0" w:space="0" w:color="auto"/>
      </w:divBdr>
    </w:div>
    <w:div w:id="538707676">
      <w:bodyDiv w:val="1"/>
      <w:marLeft w:val="0"/>
      <w:marRight w:val="0"/>
      <w:marTop w:val="0"/>
      <w:marBottom w:val="0"/>
      <w:divBdr>
        <w:top w:val="none" w:sz="0" w:space="0" w:color="auto"/>
        <w:left w:val="none" w:sz="0" w:space="0" w:color="auto"/>
        <w:bottom w:val="none" w:sz="0" w:space="0" w:color="auto"/>
        <w:right w:val="none" w:sz="0" w:space="0" w:color="auto"/>
      </w:divBdr>
    </w:div>
    <w:div w:id="538713197">
      <w:bodyDiv w:val="1"/>
      <w:marLeft w:val="0"/>
      <w:marRight w:val="0"/>
      <w:marTop w:val="0"/>
      <w:marBottom w:val="0"/>
      <w:divBdr>
        <w:top w:val="none" w:sz="0" w:space="0" w:color="auto"/>
        <w:left w:val="none" w:sz="0" w:space="0" w:color="auto"/>
        <w:bottom w:val="none" w:sz="0" w:space="0" w:color="auto"/>
        <w:right w:val="none" w:sz="0" w:space="0" w:color="auto"/>
      </w:divBdr>
    </w:div>
    <w:div w:id="53897658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39586214">
      <w:bodyDiv w:val="1"/>
      <w:marLeft w:val="0"/>
      <w:marRight w:val="0"/>
      <w:marTop w:val="0"/>
      <w:marBottom w:val="0"/>
      <w:divBdr>
        <w:top w:val="none" w:sz="0" w:space="0" w:color="auto"/>
        <w:left w:val="none" w:sz="0" w:space="0" w:color="auto"/>
        <w:bottom w:val="none" w:sz="0" w:space="0" w:color="auto"/>
        <w:right w:val="none" w:sz="0" w:space="0" w:color="auto"/>
      </w:divBdr>
    </w:div>
    <w:div w:id="539632097">
      <w:bodyDiv w:val="1"/>
      <w:marLeft w:val="0"/>
      <w:marRight w:val="0"/>
      <w:marTop w:val="0"/>
      <w:marBottom w:val="0"/>
      <w:divBdr>
        <w:top w:val="none" w:sz="0" w:space="0" w:color="auto"/>
        <w:left w:val="none" w:sz="0" w:space="0" w:color="auto"/>
        <w:bottom w:val="none" w:sz="0" w:space="0" w:color="auto"/>
        <w:right w:val="none" w:sz="0" w:space="0" w:color="auto"/>
      </w:divBdr>
    </w:div>
    <w:div w:id="539896534">
      <w:bodyDiv w:val="1"/>
      <w:marLeft w:val="0"/>
      <w:marRight w:val="0"/>
      <w:marTop w:val="0"/>
      <w:marBottom w:val="0"/>
      <w:divBdr>
        <w:top w:val="none" w:sz="0" w:space="0" w:color="auto"/>
        <w:left w:val="none" w:sz="0" w:space="0" w:color="auto"/>
        <w:bottom w:val="none" w:sz="0" w:space="0" w:color="auto"/>
        <w:right w:val="none" w:sz="0" w:space="0" w:color="auto"/>
      </w:divBdr>
    </w:div>
    <w:div w:id="540016641">
      <w:bodyDiv w:val="1"/>
      <w:marLeft w:val="0"/>
      <w:marRight w:val="0"/>
      <w:marTop w:val="0"/>
      <w:marBottom w:val="0"/>
      <w:divBdr>
        <w:top w:val="none" w:sz="0" w:space="0" w:color="auto"/>
        <w:left w:val="none" w:sz="0" w:space="0" w:color="auto"/>
        <w:bottom w:val="none" w:sz="0" w:space="0" w:color="auto"/>
        <w:right w:val="none" w:sz="0" w:space="0" w:color="auto"/>
      </w:divBdr>
    </w:div>
    <w:div w:id="540048958">
      <w:bodyDiv w:val="1"/>
      <w:marLeft w:val="0"/>
      <w:marRight w:val="0"/>
      <w:marTop w:val="0"/>
      <w:marBottom w:val="0"/>
      <w:divBdr>
        <w:top w:val="none" w:sz="0" w:space="0" w:color="auto"/>
        <w:left w:val="none" w:sz="0" w:space="0" w:color="auto"/>
        <w:bottom w:val="none" w:sz="0" w:space="0" w:color="auto"/>
        <w:right w:val="none" w:sz="0" w:space="0" w:color="auto"/>
      </w:divBdr>
    </w:div>
    <w:div w:id="540090846">
      <w:bodyDiv w:val="1"/>
      <w:marLeft w:val="0"/>
      <w:marRight w:val="0"/>
      <w:marTop w:val="0"/>
      <w:marBottom w:val="0"/>
      <w:divBdr>
        <w:top w:val="none" w:sz="0" w:space="0" w:color="auto"/>
        <w:left w:val="none" w:sz="0" w:space="0" w:color="auto"/>
        <w:bottom w:val="none" w:sz="0" w:space="0" w:color="auto"/>
        <w:right w:val="none" w:sz="0" w:space="0" w:color="auto"/>
      </w:divBdr>
    </w:div>
    <w:div w:id="540244841">
      <w:bodyDiv w:val="1"/>
      <w:marLeft w:val="0"/>
      <w:marRight w:val="0"/>
      <w:marTop w:val="0"/>
      <w:marBottom w:val="0"/>
      <w:divBdr>
        <w:top w:val="none" w:sz="0" w:space="0" w:color="auto"/>
        <w:left w:val="none" w:sz="0" w:space="0" w:color="auto"/>
        <w:bottom w:val="none" w:sz="0" w:space="0" w:color="auto"/>
        <w:right w:val="none" w:sz="0" w:space="0" w:color="auto"/>
      </w:divBdr>
    </w:div>
    <w:div w:id="540288879">
      <w:bodyDiv w:val="1"/>
      <w:marLeft w:val="0"/>
      <w:marRight w:val="0"/>
      <w:marTop w:val="0"/>
      <w:marBottom w:val="0"/>
      <w:divBdr>
        <w:top w:val="none" w:sz="0" w:space="0" w:color="auto"/>
        <w:left w:val="none" w:sz="0" w:space="0" w:color="auto"/>
        <w:bottom w:val="none" w:sz="0" w:space="0" w:color="auto"/>
        <w:right w:val="none" w:sz="0" w:space="0" w:color="auto"/>
      </w:divBdr>
    </w:div>
    <w:div w:id="540559733">
      <w:bodyDiv w:val="1"/>
      <w:marLeft w:val="0"/>
      <w:marRight w:val="0"/>
      <w:marTop w:val="0"/>
      <w:marBottom w:val="0"/>
      <w:divBdr>
        <w:top w:val="none" w:sz="0" w:space="0" w:color="auto"/>
        <w:left w:val="none" w:sz="0" w:space="0" w:color="auto"/>
        <w:bottom w:val="none" w:sz="0" w:space="0" w:color="auto"/>
        <w:right w:val="none" w:sz="0" w:space="0" w:color="auto"/>
      </w:divBdr>
    </w:div>
    <w:div w:id="540636420">
      <w:bodyDiv w:val="1"/>
      <w:marLeft w:val="0"/>
      <w:marRight w:val="0"/>
      <w:marTop w:val="0"/>
      <w:marBottom w:val="0"/>
      <w:divBdr>
        <w:top w:val="none" w:sz="0" w:space="0" w:color="auto"/>
        <w:left w:val="none" w:sz="0" w:space="0" w:color="auto"/>
        <w:bottom w:val="none" w:sz="0" w:space="0" w:color="auto"/>
        <w:right w:val="none" w:sz="0" w:space="0" w:color="auto"/>
      </w:divBdr>
    </w:div>
    <w:div w:id="540898930">
      <w:bodyDiv w:val="1"/>
      <w:marLeft w:val="0"/>
      <w:marRight w:val="0"/>
      <w:marTop w:val="0"/>
      <w:marBottom w:val="0"/>
      <w:divBdr>
        <w:top w:val="none" w:sz="0" w:space="0" w:color="auto"/>
        <w:left w:val="none" w:sz="0" w:space="0" w:color="auto"/>
        <w:bottom w:val="none" w:sz="0" w:space="0" w:color="auto"/>
        <w:right w:val="none" w:sz="0" w:space="0" w:color="auto"/>
      </w:divBdr>
      <w:divsChild>
        <w:div w:id="1474718775">
          <w:marLeft w:val="0"/>
          <w:marRight w:val="0"/>
          <w:marTop w:val="0"/>
          <w:marBottom w:val="0"/>
          <w:divBdr>
            <w:top w:val="none" w:sz="0" w:space="0" w:color="auto"/>
            <w:left w:val="none" w:sz="0" w:space="0" w:color="auto"/>
            <w:bottom w:val="none" w:sz="0" w:space="0" w:color="auto"/>
            <w:right w:val="none" w:sz="0" w:space="0" w:color="auto"/>
          </w:divBdr>
          <w:divsChild>
            <w:div w:id="14499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30">
      <w:bodyDiv w:val="1"/>
      <w:marLeft w:val="0"/>
      <w:marRight w:val="0"/>
      <w:marTop w:val="0"/>
      <w:marBottom w:val="0"/>
      <w:divBdr>
        <w:top w:val="none" w:sz="0" w:space="0" w:color="auto"/>
        <w:left w:val="none" w:sz="0" w:space="0" w:color="auto"/>
        <w:bottom w:val="none" w:sz="0" w:space="0" w:color="auto"/>
        <w:right w:val="none" w:sz="0" w:space="0" w:color="auto"/>
      </w:divBdr>
    </w:div>
    <w:div w:id="541020702">
      <w:bodyDiv w:val="1"/>
      <w:marLeft w:val="0"/>
      <w:marRight w:val="0"/>
      <w:marTop w:val="0"/>
      <w:marBottom w:val="0"/>
      <w:divBdr>
        <w:top w:val="none" w:sz="0" w:space="0" w:color="auto"/>
        <w:left w:val="none" w:sz="0" w:space="0" w:color="auto"/>
        <w:bottom w:val="none" w:sz="0" w:space="0" w:color="auto"/>
        <w:right w:val="none" w:sz="0" w:space="0" w:color="auto"/>
      </w:divBdr>
    </w:div>
    <w:div w:id="541139396">
      <w:bodyDiv w:val="1"/>
      <w:marLeft w:val="0"/>
      <w:marRight w:val="0"/>
      <w:marTop w:val="0"/>
      <w:marBottom w:val="0"/>
      <w:divBdr>
        <w:top w:val="none" w:sz="0" w:space="0" w:color="auto"/>
        <w:left w:val="none" w:sz="0" w:space="0" w:color="auto"/>
        <w:bottom w:val="none" w:sz="0" w:space="0" w:color="auto"/>
        <w:right w:val="none" w:sz="0" w:space="0" w:color="auto"/>
      </w:divBdr>
    </w:div>
    <w:div w:id="541329315">
      <w:bodyDiv w:val="1"/>
      <w:marLeft w:val="0"/>
      <w:marRight w:val="0"/>
      <w:marTop w:val="0"/>
      <w:marBottom w:val="0"/>
      <w:divBdr>
        <w:top w:val="none" w:sz="0" w:space="0" w:color="auto"/>
        <w:left w:val="none" w:sz="0" w:space="0" w:color="auto"/>
        <w:bottom w:val="none" w:sz="0" w:space="0" w:color="auto"/>
        <w:right w:val="none" w:sz="0" w:space="0" w:color="auto"/>
      </w:divBdr>
    </w:div>
    <w:div w:id="541333783">
      <w:bodyDiv w:val="1"/>
      <w:marLeft w:val="0"/>
      <w:marRight w:val="0"/>
      <w:marTop w:val="0"/>
      <w:marBottom w:val="0"/>
      <w:divBdr>
        <w:top w:val="none" w:sz="0" w:space="0" w:color="auto"/>
        <w:left w:val="none" w:sz="0" w:space="0" w:color="auto"/>
        <w:bottom w:val="none" w:sz="0" w:space="0" w:color="auto"/>
        <w:right w:val="none" w:sz="0" w:space="0" w:color="auto"/>
      </w:divBdr>
    </w:div>
    <w:div w:id="541671979">
      <w:bodyDiv w:val="1"/>
      <w:marLeft w:val="0"/>
      <w:marRight w:val="0"/>
      <w:marTop w:val="0"/>
      <w:marBottom w:val="0"/>
      <w:divBdr>
        <w:top w:val="none" w:sz="0" w:space="0" w:color="auto"/>
        <w:left w:val="none" w:sz="0" w:space="0" w:color="auto"/>
        <w:bottom w:val="none" w:sz="0" w:space="0" w:color="auto"/>
        <w:right w:val="none" w:sz="0" w:space="0" w:color="auto"/>
      </w:divBdr>
    </w:div>
    <w:div w:id="54174679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1942973">
      <w:bodyDiv w:val="1"/>
      <w:marLeft w:val="0"/>
      <w:marRight w:val="0"/>
      <w:marTop w:val="0"/>
      <w:marBottom w:val="0"/>
      <w:divBdr>
        <w:top w:val="none" w:sz="0" w:space="0" w:color="auto"/>
        <w:left w:val="none" w:sz="0" w:space="0" w:color="auto"/>
        <w:bottom w:val="none" w:sz="0" w:space="0" w:color="auto"/>
        <w:right w:val="none" w:sz="0" w:space="0" w:color="auto"/>
      </w:divBdr>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324976">
      <w:bodyDiv w:val="1"/>
      <w:marLeft w:val="0"/>
      <w:marRight w:val="0"/>
      <w:marTop w:val="0"/>
      <w:marBottom w:val="0"/>
      <w:divBdr>
        <w:top w:val="none" w:sz="0" w:space="0" w:color="auto"/>
        <w:left w:val="none" w:sz="0" w:space="0" w:color="auto"/>
        <w:bottom w:val="none" w:sz="0" w:space="0" w:color="auto"/>
        <w:right w:val="none" w:sz="0" w:space="0" w:color="auto"/>
      </w:divBdr>
    </w:div>
    <w:div w:id="542444250">
      <w:bodyDiv w:val="1"/>
      <w:marLeft w:val="0"/>
      <w:marRight w:val="0"/>
      <w:marTop w:val="0"/>
      <w:marBottom w:val="0"/>
      <w:divBdr>
        <w:top w:val="none" w:sz="0" w:space="0" w:color="auto"/>
        <w:left w:val="none" w:sz="0" w:space="0" w:color="auto"/>
        <w:bottom w:val="none" w:sz="0" w:space="0" w:color="auto"/>
        <w:right w:val="none" w:sz="0" w:space="0" w:color="auto"/>
      </w:divBdr>
    </w:div>
    <w:div w:id="542594895">
      <w:bodyDiv w:val="1"/>
      <w:marLeft w:val="0"/>
      <w:marRight w:val="0"/>
      <w:marTop w:val="0"/>
      <w:marBottom w:val="0"/>
      <w:divBdr>
        <w:top w:val="none" w:sz="0" w:space="0" w:color="auto"/>
        <w:left w:val="none" w:sz="0" w:space="0" w:color="auto"/>
        <w:bottom w:val="none" w:sz="0" w:space="0" w:color="auto"/>
        <w:right w:val="none" w:sz="0" w:space="0" w:color="auto"/>
      </w:divBdr>
    </w:div>
    <w:div w:id="542710623">
      <w:bodyDiv w:val="1"/>
      <w:marLeft w:val="0"/>
      <w:marRight w:val="0"/>
      <w:marTop w:val="0"/>
      <w:marBottom w:val="0"/>
      <w:divBdr>
        <w:top w:val="none" w:sz="0" w:space="0" w:color="auto"/>
        <w:left w:val="none" w:sz="0" w:space="0" w:color="auto"/>
        <w:bottom w:val="none" w:sz="0" w:space="0" w:color="auto"/>
        <w:right w:val="none" w:sz="0" w:space="0" w:color="auto"/>
      </w:divBdr>
      <w:divsChild>
        <w:div w:id="1011645149">
          <w:marLeft w:val="0"/>
          <w:marRight w:val="0"/>
          <w:marTop w:val="0"/>
          <w:marBottom w:val="0"/>
          <w:divBdr>
            <w:top w:val="none" w:sz="0" w:space="0" w:color="auto"/>
            <w:left w:val="none" w:sz="0" w:space="0" w:color="auto"/>
            <w:bottom w:val="none" w:sz="0" w:space="0" w:color="auto"/>
            <w:right w:val="none" w:sz="0" w:space="0" w:color="auto"/>
          </w:divBdr>
          <w:divsChild>
            <w:div w:id="10100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3406">
      <w:bodyDiv w:val="1"/>
      <w:marLeft w:val="0"/>
      <w:marRight w:val="0"/>
      <w:marTop w:val="0"/>
      <w:marBottom w:val="0"/>
      <w:divBdr>
        <w:top w:val="none" w:sz="0" w:space="0" w:color="auto"/>
        <w:left w:val="none" w:sz="0" w:space="0" w:color="auto"/>
        <w:bottom w:val="none" w:sz="0" w:space="0" w:color="auto"/>
        <w:right w:val="none" w:sz="0" w:space="0" w:color="auto"/>
      </w:divBdr>
    </w:div>
    <w:div w:id="543057739">
      <w:bodyDiv w:val="1"/>
      <w:marLeft w:val="0"/>
      <w:marRight w:val="0"/>
      <w:marTop w:val="0"/>
      <w:marBottom w:val="0"/>
      <w:divBdr>
        <w:top w:val="none" w:sz="0" w:space="0" w:color="auto"/>
        <w:left w:val="none" w:sz="0" w:space="0" w:color="auto"/>
        <w:bottom w:val="none" w:sz="0" w:space="0" w:color="auto"/>
        <w:right w:val="none" w:sz="0" w:space="0" w:color="auto"/>
      </w:divBdr>
    </w:div>
    <w:div w:id="543059086">
      <w:bodyDiv w:val="1"/>
      <w:marLeft w:val="0"/>
      <w:marRight w:val="0"/>
      <w:marTop w:val="0"/>
      <w:marBottom w:val="0"/>
      <w:divBdr>
        <w:top w:val="none" w:sz="0" w:space="0" w:color="auto"/>
        <w:left w:val="none" w:sz="0" w:space="0" w:color="auto"/>
        <w:bottom w:val="none" w:sz="0" w:space="0" w:color="auto"/>
        <w:right w:val="none" w:sz="0" w:space="0" w:color="auto"/>
      </w:divBdr>
    </w:div>
    <w:div w:id="543097737">
      <w:bodyDiv w:val="1"/>
      <w:marLeft w:val="0"/>
      <w:marRight w:val="0"/>
      <w:marTop w:val="0"/>
      <w:marBottom w:val="0"/>
      <w:divBdr>
        <w:top w:val="none" w:sz="0" w:space="0" w:color="auto"/>
        <w:left w:val="none" w:sz="0" w:space="0" w:color="auto"/>
        <w:bottom w:val="none" w:sz="0" w:space="0" w:color="auto"/>
        <w:right w:val="none" w:sz="0" w:space="0" w:color="auto"/>
      </w:divBdr>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3174455">
      <w:bodyDiv w:val="1"/>
      <w:marLeft w:val="0"/>
      <w:marRight w:val="0"/>
      <w:marTop w:val="0"/>
      <w:marBottom w:val="0"/>
      <w:divBdr>
        <w:top w:val="none" w:sz="0" w:space="0" w:color="auto"/>
        <w:left w:val="none" w:sz="0" w:space="0" w:color="auto"/>
        <w:bottom w:val="none" w:sz="0" w:space="0" w:color="auto"/>
        <w:right w:val="none" w:sz="0" w:space="0" w:color="auto"/>
      </w:divBdr>
    </w:div>
    <w:div w:id="543372034">
      <w:bodyDiv w:val="1"/>
      <w:marLeft w:val="0"/>
      <w:marRight w:val="0"/>
      <w:marTop w:val="0"/>
      <w:marBottom w:val="0"/>
      <w:divBdr>
        <w:top w:val="none" w:sz="0" w:space="0" w:color="auto"/>
        <w:left w:val="none" w:sz="0" w:space="0" w:color="auto"/>
        <w:bottom w:val="none" w:sz="0" w:space="0" w:color="auto"/>
        <w:right w:val="none" w:sz="0" w:space="0" w:color="auto"/>
      </w:divBdr>
    </w:div>
    <w:div w:id="543448871">
      <w:bodyDiv w:val="1"/>
      <w:marLeft w:val="0"/>
      <w:marRight w:val="0"/>
      <w:marTop w:val="0"/>
      <w:marBottom w:val="0"/>
      <w:divBdr>
        <w:top w:val="none" w:sz="0" w:space="0" w:color="auto"/>
        <w:left w:val="none" w:sz="0" w:space="0" w:color="auto"/>
        <w:bottom w:val="none" w:sz="0" w:space="0" w:color="auto"/>
        <w:right w:val="none" w:sz="0" w:space="0" w:color="auto"/>
      </w:divBdr>
    </w:div>
    <w:div w:id="543449599">
      <w:bodyDiv w:val="1"/>
      <w:marLeft w:val="0"/>
      <w:marRight w:val="0"/>
      <w:marTop w:val="0"/>
      <w:marBottom w:val="0"/>
      <w:divBdr>
        <w:top w:val="none" w:sz="0" w:space="0" w:color="auto"/>
        <w:left w:val="none" w:sz="0" w:space="0" w:color="auto"/>
        <w:bottom w:val="none" w:sz="0" w:space="0" w:color="auto"/>
        <w:right w:val="none" w:sz="0" w:space="0" w:color="auto"/>
      </w:divBdr>
    </w:div>
    <w:div w:id="543638888">
      <w:bodyDiv w:val="1"/>
      <w:marLeft w:val="0"/>
      <w:marRight w:val="0"/>
      <w:marTop w:val="0"/>
      <w:marBottom w:val="0"/>
      <w:divBdr>
        <w:top w:val="none" w:sz="0" w:space="0" w:color="auto"/>
        <w:left w:val="none" w:sz="0" w:space="0" w:color="auto"/>
        <w:bottom w:val="none" w:sz="0" w:space="0" w:color="auto"/>
        <w:right w:val="none" w:sz="0" w:space="0" w:color="auto"/>
      </w:divBdr>
    </w:div>
    <w:div w:id="543756839">
      <w:bodyDiv w:val="1"/>
      <w:marLeft w:val="0"/>
      <w:marRight w:val="0"/>
      <w:marTop w:val="0"/>
      <w:marBottom w:val="0"/>
      <w:divBdr>
        <w:top w:val="none" w:sz="0" w:space="0" w:color="auto"/>
        <w:left w:val="none" w:sz="0" w:space="0" w:color="auto"/>
        <w:bottom w:val="none" w:sz="0" w:space="0" w:color="auto"/>
        <w:right w:val="none" w:sz="0" w:space="0" w:color="auto"/>
      </w:divBdr>
    </w:div>
    <w:div w:id="543835220">
      <w:bodyDiv w:val="1"/>
      <w:marLeft w:val="0"/>
      <w:marRight w:val="0"/>
      <w:marTop w:val="0"/>
      <w:marBottom w:val="0"/>
      <w:divBdr>
        <w:top w:val="none" w:sz="0" w:space="0" w:color="auto"/>
        <w:left w:val="none" w:sz="0" w:space="0" w:color="auto"/>
        <w:bottom w:val="none" w:sz="0" w:space="0" w:color="auto"/>
        <w:right w:val="none" w:sz="0" w:space="0" w:color="auto"/>
      </w:divBdr>
    </w:div>
    <w:div w:id="543954315">
      <w:bodyDiv w:val="1"/>
      <w:marLeft w:val="0"/>
      <w:marRight w:val="0"/>
      <w:marTop w:val="0"/>
      <w:marBottom w:val="0"/>
      <w:divBdr>
        <w:top w:val="none" w:sz="0" w:space="0" w:color="auto"/>
        <w:left w:val="none" w:sz="0" w:space="0" w:color="auto"/>
        <w:bottom w:val="none" w:sz="0" w:space="0" w:color="auto"/>
        <w:right w:val="none" w:sz="0" w:space="0" w:color="auto"/>
      </w:divBdr>
    </w:div>
    <w:div w:id="544022193">
      <w:bodyDiv w:val="1"/>
      <w:marLeft w:val="0"/>
      <w:marRight w:val="0"/>
      <w:marTop w:val="0"/>
      <w:marBottom w:val="0"/>
      <w:divBdr>
        <w:top w:val="none" w:sz="0" w:space="0" w:color="auto"/>
        <w:left w:val="none" w:sz="0" w:space="0" w:color="auto"/>
        <w:bottom w:val="none" w:sz="0" w:space="0" w:color="auto"/>
        <w:right w:val="none" w:sz="0" w:space="0" w:color="auto"/>
      </w:divBdr>
    </w:div>
    <w:div w:id="544223824">
      <w:bodyDiv w:val="1"/>
      <w:marLeft w:val="0"/>
      <w:marRight w:val="0"/>
      <w:marTop w:val="0"/>
      <w:marBottom w:val="0"/>
      <w:divBdr>
        <w:top w:val="none" w:sz="0" w:space="0" w:color="auto"/>
        <w:left w:val="none" w:sz="0" w:space="0" w:color="auto"/>
        <w:bottom w:val="none" w:sz="0" w:space="0" w:color="auto"/>
        <w:right w:val="none" w:sz="0" w:space="0" w:color="auto"/>
      </w:divBdr>
    </w:div>
    <w:div w:id="544489761">
      <w:bodyDiv w:val="1"/>
      <w:marLeft w:val="0"/>
      <w:marRight w:val="0"/>
      <w:marTop w:val="0"/>
      <w:marBottom w:val="0"/>
      <w:divBdr>
        <w:top w:val="none" w:sz="0" w:space="0" w:color="auto"/>
        <w:left w:val="none" w:sz="0" w:space="0" w:color="auto"/>
        <w:bottom w:val="none" w:sz="0" w:space="0" w:color="auto"/>
        <w:right w:val="none" w:sz="0" w:space="0" w:color="auto"/>
      </w:divBdr>
    </w:div>
    <w:div w:id="544565377">
      <w:bodyDiv w:val="1"/>
      <w:marLeft w:val="0"/>
      <w:marRight w:val="0"/>
      <w:marTop w:val="0"/>
      <w:marBottom w:val="0"/>
      <w:divBdr>
        <w:top w:val="none" w:sz="0" w:space="0" w:color="auto"/>
        <w:left w:val="none" w:sz="0" w:space="0" w:color="auto"/>
        <w:bottom w:val="none" w:sz="0" w:space="0" w:color="auto"/>
        <w:right w:val="none" w:sz="0" w:space="0" w:color="auto"/>
      </w:divBdr>
    </w:div>
    <w:div w:id="544633826">
      <w:bodyDiv w:val="1"/>
      <w:marLeft w:val="0"/>
      <w:marRight w:val="0"/>
      <w:marTop w:val="0"/>
      <w:marBottom w:val="0"/>
      <w:divBdr>
        <w:top w:val="none" w:sz="0" w:space="0" w:color="auto"/>
        <w:left w:val="none" w:sz="0" w:space="0" w:color="auto"/>
        <w:bottom w:val="none" w:sz="0" w:space="0" w:color="auto"/>
        <w:right w:val="none" w:sz="0" w:space="0" w:color="auto"/>
      </w:divBdr>
    </w:div>
    <w:div w:id="544684099">
      <w:bodyDiv w:val="1"/>
      <w:marLeft w:val="0"/>
      <w:marRight w:val="0"/>
      <w:marTop w:val="0"/>
      <w:marBottom w:val="0"/>
      <w:divBdr>
        <w:top w:val="none" w:sz="0" w:space="0" w:color="auto"/>
        <w:left w:val="none" w:sz="0" w:space="0" w:color="auto"/>
        <w:bottom w:val="none" w:sz="0" w:space="0" w:color="auto"/>
        <w:right w:val="none" w:sz="0" w:space="0" w:color="auto"/>
      </w:divBdr>
    </w:div>
    <w:div w:id="544832781">
      <w:bodyDiv w:val="1"/>
      <w:marLeft w:val="0"/>
      <w:marRight w:val="0"/>
      <w:marTop w:val="0"/>
      <w:marBottom w:val="0"/>
      <w:divBdr>
        <w:top w:val="none" w:sz="0" w:space="0" w:color="auto"/>
        <w:left w:val="none" w:sz="0" w:space="0" w:color="auto"/>
        <w:bottom w:val="none" w:sz="0" w:space="0" w:color="auto"/>
        <w:right w:val="none" w:sz="0" w:space="0" w:color="auto"/>
      </w:divBdr>
    </w:div>
    <w:div w:id="545214337">
      <w:bodyDiv w:val="1"/>
      <w:marLeft w:val="0"/>
      <w:marRight w:val="0"/>
      <w:marTop w:val="0"/>
      <w:marBottom w:val="0"/>
      <w:divBdr>
        <w:top w:val="none" w:sz="0" w:space="0" w:color="auto"/>
        <w:left w:val="none" w:sz="0" w:space="0" w:color="auto"/>
        <w:bottom w:val="none" w:sz="0" w:space="0" w:color="auto"/>
        <w:right w:val="none" w:sz="0" w:space="0" w:color="auto"/>
      </w:divBdr>
    </w:div>
    <w:div w:id="545291089">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13818">
      <w:bodyDiv w:val="1"/>
      <w:marLeft w:val="0"/>
      <w:marRight w:val="0"/>
      <w:marTop w:val="0"/>
      <w:marBottom w:val="0"/>
      <w:divBdr>
        <w:top w:val="none" w:sz="0" w:space="0" w:color="auto"/>
        <w:left w:val="none" w:sz="0" w:space="0" w:color="auto"/>
        <w:bottom w:val="none" w:sz="0" w:space="0" w:color="auto"/>
        <w:right w:val="none" w:sz="0" w:space="0" w:color="auto"/>
      </w:divBdr>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8609">
      <w:bodyDiv w:val="1"/>
      <w:marLeft w:val="0"/>
      <w:marRight w:val="0"/>
      <w:marTop w:val="0"/>
      <w:marBottom w:val="0"/>
      <w:divBdr>
        <w:top w:val="none" w:sz="0" w:space="0" w:color="auto"/>
        <w:left w:val="none" w:sz="0" w:space="0" w:color="auto"/>
        <w:bottom w:val="none" w:sz="0" w:space="0" w:color="auto"/>
        <w:right w:val="none" w:sz="0" w:space="0" w:color="auto"/>
      </w:divBdr>
    </w:div>
    <w:div w:id="545529821">
      <w:bodyDiv w:val="1"/>
      <w:marLeft w:val="0"/>
      <w:marRight w:val="0"/>
      <w:marTop w:val="0"/>
      <w:marBottom w:val="0"/>
      <w:divBdr>
        <w:top w:val="none" w:sz="0" w:space="0" w:color="auto"/>
        <w:left w:val="none" w:sz="0" w:space="0" w:color="auto"/>
        <w:bottom w:val="none" w:sz="0" w:space="0" w:color="auto"/>
        <w:right w:val="none" w:sz="0" w:space="0" w:color="auto"/>
      </w:divBdr>
    </w:div>
    <w:div w:id="545915547">
      <w:bodyDiv w:val="1"/>
      <w:marLeft w:val="0"/>
      <w:marRight w:val="0"/>
      <w:marTop w:val="0"/>
      <w:marBottom w:val="0"/>
      <w:divBdr>
        <w:top w:val="none" w:sz="0" w:space="0" w:color="auto"/>
        <w:left w:val="none" w:sz="0" w:space="0" w:color="auto"/>
        <w:bottom w:val="none" w:sz="0" w:space="0" w:color="auto"/>
        <w:right w:val="none" w:sz="0" w:space="0" w:color="auto"/>
      </w:divBdr>
    </w:div>
    <w:div w:id="545991450">
      <w:bodyDiv w:val="1"/>
      <w:marLeft w:val="0"/>
      <w:marRight w:val="0"/>
      <w:marTop w:val="0"/>
      <w:marBottom w:val="0"/>
      <w:divBdr>
        <w:top w:val="none" w:sz="0" w:space="0" w:color="auto"/>
        <w:left w:val="none" w:sz="0" w:space="0" w:color="auto"/>
        <w:bottom w:val="none" w:sz="0" w:space="0" w:color="auto"/>
        <w:right w:val="none" w:sz="0" w:space="0" w:color="auto"/>
      </w:divBdr>
    </w:div>
    <w:div w:id="545993390">
      <w:bodyDiv w:val="1"/>
      <w:marLeft w:val="0"/>
      <w:marRight w:val="0"/>
      <w:marTop w:val="0"/>
      <w:marBottom w:val="0"/>
      <w:divBdr>
        <w:top w:val="none" w:sz="0" w:space="0" w:color="auto"/>
        <w:left w:val="none" w:sz="0" w:space="0" w:color="auto"/>
        <w:bottom w:val="none" w:sz="0" w:space="0" w:color="auto"/>
        <w:right w:val="none" w:sz="0" w:space="0" w:color="auto"/>
      </w:divBdr>
    </w:div>
    <w:div w:id="546070034">
      <w:bodyDiv w:val="1"/>
      <w:marLeft w:val="0"/>
      <w:marRight w:val="0"/>
      <w:marTop w:val="0"/>
      <w:marBottom w:val="0"/>
      <w:divBdr>
        <w:top w:val="none" w:sz="0" w:space="0" w:color="auto"/>
        <w:left w:val="none" w:sz="0" w:space="0" w:color="auto"/>
        <w:bottom w:val="none" w:sz="0" w:space="0" w:color="auto"/>
        <w:right w:val="none" w:sz="0" w:space="0" w:color="auto"/>
      </w:divBdr>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458606">
      <w:bodyDiv w:val="1"/>
      <w:marLeft w:val="0"/>
      <w:marRight w:val="0"/>
      <w:marTop w:val="0"/>
      <w:marBottom w:val="0"/>
      <w:divBdr>
        <w:top w:val="none" w:sz="0" w:space="0" w:color="auto"/>
        <w:left w:val="none" w:sz="0" w:space="0" w:color="auto"/>
        <w:bottom w:val="none" w:sz="0" w:space="0" w:color="auto"/>
        <w:right w:val="none" w:sz="0" w:space="0" w:color="auto"/>
      </w:divBdr>
    </w:div>
    <w:div w:id="547108107">
      <w:bodyDiv w:val="1"/>
      <w:marLeft w:val="0"/>
      <w:marRight w:val="0"/>
      <w:marTop w:val="0"/>
      <w:marBottom w:val="0"/>
      <w:divBdr>
        <w:top w:val="none" w:sz="0" w:space="0" w:color="auto"/>
        <w:left w:val="none" w:sz="0" w:space="0" w:color="auto"/>
        <w:bottom w:val="none" w:sz="0" w:space="0" w:color="auto"/>
        <w:right w:val="none" w:sz="0" w:space="0" w:color="auto"/>
      </w:divBdr>
    </w:div>
    <w:div w:id="547110178">
      <w:bodyDiv w:val="1"/>
      <w:marLeft w:val="0"/>
      <w:marRight w:val="0"/>
      <w:marTop w:val="0"/>
      <w:marBottom w:val="0"/>
      <w:divBdr>
        <w:top w:val="none" w:sz="0" w:space="0" w:color="auto"/>
        <w:left w:val="none" w:sz="0" w:space="0" w:color="auto"/>
        <w:bottom w:val="none" w:sz="0" w:space="0" w:color="auto"/>
        <w:right w:val="none" w:sz="0" w:space="0" w:color="auto"/>
      </w:divBdr>
    </w:div>
    <w:div w:id="547179938">
      <w:bodyDiv w:val="1"/>
      <w:marLeft w:val="0"/>
      <w:marRight w:val="0"/>
      <w:marTop w:val="0"/>
      <w:marBottom w:val="0"/>
      <w:divBdr>
        <w:top w:val="none" w:sz="0" w:space="0" w:color="auto"/>
        <w:left w:val="none" w:sz="0" w:space="0" w:color="auto"/>
        <w:bottom w:val="none" w:sz="0" w:space="0" w:color="auto"/>
        <w:right w:val="none" w:sz="0" w:space="0" w:color="auto"/>
      </w:divBdr>
    </w:div>
    <w:div w:id="547451748">
      <w:bodyDiv w:val="1"/>
      <w:marLeft w:val="0"/>
      <w:marRight w:val="0"/>
      <w:marTop w:val="0"/>
      <w:marBottom w:val="0"/>
      <w:divBdr>
        <w:top w:val="none" w:sz="0" w:space="0" w:color="auto"/>
        <w:left w:val="none" w:sz="0" w:space="0" w:color="auto"/>
        <w:bottom w:val="none" w:sz="0" w:space="0" w:color="auto"/>
        <w:right w:val="none" w:sz="0" w:space="0" w:color="auto"/>
      </w:divBdr>
    </w:div>
    <w:div w:id="547568562">
      <w:bodyDiv w:val="1"/>
      <w:marLeft w:val="0"/>
      <w:marRight w:val="0"/>
      <w:marTop w:val="0"/>
      <w:marBottom w:val="0"/>
      <w:divBdr>
        <w:top w:val="none" w:sz="0" w:space="0" w:color="auto"/>
        <w:left w:val="none" w:sz="0" w:space="0" w:color="auto"/>
        <w:bottom w:val="none" w:sz="0" w:space="0" w:color="auto"/>
        <w:right w:val="none" w:sz="0" w:space="0" w:color="auto"/>
      </w:divBdr>
    </w:div>
    <w:div w:id="547641600">
      <w:bodyDiv w:val="1"/>
      <w:marLeft w:val="0"/>
      <w:marRight w:val="0"/>
      <w:marTop w:val="0"/>
      <w:marBottom w:val="0"/>
      <w:divBdr>
        <w:top w:val="none" w:sz="0" w:space="0" w:color="auto"/>
        <w:left w:val="none" w:sz="0" w:space="0" w:color="auto"/>
        <w:bottom w:val="none" w:sz="0" w:space="0" w:color="auto"/>
        <w:right w:val="none" w:sz="0" w:space="0" w:color="auto"/>
      </w:divBdr>
    </w:div>
    <w:div w:id="547767525">
      <w:bodyDiv w:val="1"/>
      <w:marLeft w:val="0"/>
      <w:marRight w:val="0"/>
      <w:marTop w:val="0"/>
      <w:marBottom w:val="0"/>
      <w:divBdr>
        <w:top w:val="none" w:sz="0" w:space="0" w:color="auto"/>
        <w:left w:val="none" w:sz="0" w:space="0" w:color="auto"/>
        <w:bottom w:val="none" w:sz="0" w:space="0" w:color="auto"/>
        <w:right w:val="none" w:sz="0" w:space="0" w:color="auto"/>
      </w:divBdr>
    </w:div>
    <w:div w:id="547960006">
      <w:bodyDiv w:val="1"/>
      <w:marLeft w:val="0"/>
      <w:marRight w:val="0"/>
      <w:marTop w:val="0"/>
      <w:marBottom w:val="0"/>
      <w:divBdr>
        <w:top w:val="none" w:sz="0" w:space="0" w:color="auto"/>
        <w:left w:val="none" w:sz="0" w:space="0" w:color="auto"/>
        <w:bottom w:val="none" w:sz="0" w:space="0" w:color="auto"/>
        <w:right w:val="none" w:sz="0" w:space="0" w:color="auto"/>
      </w:divBdr>
    </w:div>
    <w:div w:id="548153296">
      <w:bodyDiv w:val="1"/>
      <w:marLeft w:val="0"/>
      <w:marRight w:val="0"/>
      <w:marTop w:val="0"/>
      <w:marBottom w:val="0"/>
      <w:divBdr>
        <w:top w:val="none" w:sz="0" w:space="0" w:color="auto"/>
        <w:left w:val="none" w:sz="0" w:space="0" w:color="auto"/>
        <w:bottom w:val="none" w:sz="0" w:space="0" w:color="auto"/>
        <w:right w:val="none" w:sz="0" w:space="0" w:color="auto"/>
      </w:divBdr>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305696">
      <w:bodyDiv w:val="1"/>
      <w:marLeft w:val="0"/>
      <w:marRight w:val="0"/>
      <w:marTop w:val="0"/>
      <w:marBottom w:val="0"/>
      <w:divBdr>
        <w:top w:val="none" w:sz="0" w:space="0" w:color="auto"/>
        <w:left w:val="none" w:sz="0" w:space="0" w:color="auto"/>
        <w:bottom w:val="none" w:sz="0" w:space="0" w:color="auto"/>
        <w:right w:val="none" w:sz="0" w:space="0" w:color="auto"/>
      </w:divBdr>
    </w:div>
    <w:div w:id="548347049">
      <w:bodyDiv w:val="1"/>
      <w:marLeft w:val="0"/>
      <w:marRight w:val="0"/>
      <w:marTop w:val="0"/>
      <w:marBottom w:val="0"/>
      <w:divBdr>
        <w:top w:val="none" w:sz="0" w:space="0" w:color="auto"/>
        <w:left w:val="none" w:sz="0" w:space="0" w:color="auto"/>
        <w:bottom w:val="none" w:sz="0" w:space="0" w:color="auto"/>
        <w:right w:val="none" w:sz="0" w:space="0" w:color="auto"/>
      </w:divBdr>
    </w:div>
    <w:div w:id="548414778">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683778">
      <w:bodyDiv w:val="1"/>
      <w:marLeft w:val="0"/>
      <w:marRight w:val="0"/>
      <w:marTop w:val="0"/>
      <w:marBottom w:val="0"/>
      <w:divBdr>
        <w:top w:val="none" w:sz="0" w:space="0" w:color="auto"/>
        <w:left w:val="none" w:sz="0" w:space="0" w:color="auto"/>
        <w:bottom w:val="none" w:sz="0" w:space="0" w:color="auto"/>
        <w:right w:val="none" w:sz="0" w:space="0" w:color="auto"/>
      </w:divBdr>
    </w:div>
    <w:div w:id="548685754">
      <w:bodyDiv w:val="1"/>
      <w:marLeft w:val="0"/>
      <w:marRight w:val="0"/>
      <w:marTop w:val="0"/>
      <w:marBottom w:val="0"/>
      <w:divBdr>
        <w:top w:val="none" w:sz="0" w:space="0" w:color="auto"/>
        <w:left w:val="none" w:sz="0" w:space="0" w:color="auto"/>
        <w:bottom w:val="none" w:sz="0" w:space="0" w:color="auto"/>
        <w:right w:val="none" w:sz="0" w:space="0" w:color="auto"/>
      </w:divBdr>
    </w:div>
    <w:div w:id="54868682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880368">
      <w:bodyDiv w:val="1"/>
      <w:marLeft w:val="0"/>
      <w:marRight w:val="0"/>
      <w:marTop w:val="0"/>
      <w:marBottom w:val="0"/>
      <w:divBdr>
        <w:top w:val="none" w:sz="0" w:space="0" w:color="auto"/>
        <w:left w:val="none" w:sz="0" w:space="0" w:color="auto"/>
        <w:bottom w:val="none" w:sz="0" w:space="0" w:color="auto"/>
        <w:right w:val="none" w:sz="0" w:space="0" w:color="auto"/>
      </w:divBdr>
    </w:div>
    <w:div w:id="548961473">
      <w:bodyDiv w:val="1"/>
      <w:marLeft w:val="0"/>
      <w:marRight w:val="0"/>
      <w:marTop w:val="0"/>
      <w:marBottom w:val="0"/>
      <w:divBdr>
        <w:top w:val="none" w:sz="0" w:space="0" w:color="auto"/>
        <w:left w:val="none" w:sz="0" w:space="0" w:color="auto"/>
        <w:bottom w:val="none" w:sz="0" w:space="0" w:color="auto"/>
        <w:right w:val="none" w:sz="0" w:space="0" w:color="auto"/>
      </w:divBdr>
    </w:div>
    <w:div w:id="549000326">
      <w:bodyDiv w:val="1"/>
      <w:marLeft w:val="0"/>
      <w:marRight w:val="0"/>
      <w:marTop w:val="0"/>
      <w:marBottom w:val="0"/>
      <w:divBdr>
        <w:top w:val="none" w:sz="0" w:space="0" w:color="auto"/>
        <w:left w:val="none" w:sz="0" w:space="0" w:color="auto"/>
        <w:bottom w:val="none" w:sz="0" w:space="0" w:color="auto"/>
        <w:right w:val="none" w:sz="0" w:space="0" w:color="auto"/>
      </w:divBdr>
    </w:div>
    <w:div w:id="549150408">
      <w:bodyDiv w:val="1"/>
      <w:marLeft w:val="0"/>
      <w:marRight w:val="0"/>
      <w:marTop w:val="0"/>
      <w:marBottom w:val="0"/>
      <w:divBdr>
        <w:top w:val="none" w:sz="0" w:space="0" w:color="auto"/>
        <w:left w:val="none" w:sz="0" w:space="0" w:color="auto"/>
        <w:bottom w:val="none" w:sz="0" w:space="0" w:color="auto"/>
        <w:right w:val="none" w:sz="0" w:space="0" w:color="auto"/>
      </w:divBdr>
    </w:div>
    <w:div w:id="549460897">
      <w:bodyDiv w:val="1"/>
      <w:marLeft w:val="0"/>
      <w:marRight w:val="0"/>
      <w:marTop w:val="0"/>
      <w:marBottom w:val="0"/>
      <w:divBdr>
        <w:top w:val="none" w:sz="0" w:space="0" w:color="auto"/>
        <w:left w:val="none" w:sz="0" w:space="0" w:color="auto"/>
        <w:bottom w:val="none" w:sz="0" w:space="0" w:color="auto"/>
        <w:right w:val="none" w:sz="0" w:space="0" w:color="auto"/>
      </w:divBdr>
    </w:div>
    <w:div w:id="550195087">
      <w:bodyDiv w:val="1"/>
      <w:marLeft w:val="0"/>
      <w:marRight w:val="0"/>
      <w:marTop w:val="0"/>
      <w:marBottom w:val="0"/>
      <w:divBdr>
        <w:top w:val="none" w:sz="0" w:space="0" w:color="auto"/>
        <w:left w:val="none" w:sz="0" w:space="0" w:color="auto"/>
        <w:bottom w:val="none" w:sz="0" w:space="0" w:color="auto"/>
        <w:right w:val="none" w:sz="0" w:space="0" w:color="auto"/>
      </w:divBdr>
    </w:div>
    <w:div w:id="550534517">
      <w:bodyDiv w:val="1"/>
      <w:marLeft w:val="0"/>
      <w:marRight w:val="0"/>
      <w:marTop w:val="0"/>
      <w:marBottom w:val="0"/>
      <w:divBdr>
        <w:top w:val="none" w:sz="0" w:space="0" w:color="auto"/>
        <w:left w:val="none" w:sz="0" w:space="0" w:color="auto"/>
        <w:bottom w:val="none" w:sz="0" w:space="0" w:color="auto"/>
        <w:right w:val="none" w:sz="0" w:space="0" w:color="auto"/>
      </w:divBdr>
    </w:div>
    <w:div w:id="550653064">
      <w:bodyDiv w:val="1"/>
      <w:marLeft w:val="0"/>
      <w:marRight w:val="0"/>
      <w:marTop w:val="0"/>
      <w:marBottom w:val="0"/>
      <w:divBdr>
        <w:top w:val="none" w:sz="0" w:space="0" w:color="auto"/>
        <w:left w:val="none" w:sz="0" w:space="0" w:color="auto"/>
        <w:bottom w:val="none" w:sz="0" w:space="0" w:color="auto"/>
        <w:right w:val="none" w:sz="0" w:space="0" w:color="auto"/>
      </w:divBdr>
    </w:div>
    <w:div w:id="550768112">
      <w:bodyDiv w:val="1"/>
      <w:marLeft w:val="0"/>
      <w:marRight w:val="0"/>
      <w:marTop w:val="0"/>
      <w:marBottom w:val="0"/>
      <w:divBdr>
        <w:top w:val="none" w:sz="0" w:space="0" w:color="auto"/>
        <w:left w:val="none" w:sz="0" w:space="0" w:color="auto"/>
        <w:bottom w:val="none" w:sz="0" w:space="0" w:color="auto"/>
        <w:right w:val="none" w:sz="0" w:space="0" w:color="auto"/>
      </w:divBdr>
    </w:div>
    <w:div w:id="551237125">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579088">
      <w:bodyDiv w:val="1"/>
      <w:marLeft w:val="0"/>
      <w:marRight w:val="0"/>
      <w:marTop w:val="0"/>
      <w:marBottom w:val="0"/>
      <w:divBdr>
        <w:top w:val="none" w:sz="0" w:space="0" w:color="auto"/>
        <w:left w:val="none" w:sz="0" w:space="0" w:color="auto"/>
        <w:bottom w:val="none" w:sz="0" w:space="0" w:color="auto"/>
        <w:right w:val="none" w:sz="0" w:space="0" w:color="auto"/>
      </w:divBdr>
    </w:div>
    <w:div w:id="551884619">
      <w:bodyDiv w:val="1"/>
      <w:marLeft w:val="0"/>
      <w:marRight w:val="0"/>
      <w:marTop w:val="0"/>
      <w:marBottom w:val="0"/>
      <w:divBdr>
        <w:top w:val="none" w:sz="0" w:space="0" w:color="auto"/>
        <w:left w:val="none" w:sz="0" w:space="0" w:color="auto"/>
        <w:bottom w:val="none" w:sz="0" w:space="0" w:color="auto"/>
        <w:right w:val="none" w:sz="0" w:space="0" w:color="auto"/>
      </w:divBdr>
    </w:div>
    <w:div w:id="552036290">
      <w:bodyDiv w:val="1"/>
      <w:marLeft w:val="0"/>
      <w:marRight w:val="0"/>
      <w:marTop w:val="0"/>
      <w:marBottom w:val="0"/>
      <w:divBdr>
        <w:top w:val="none" w:sz="0" w:space="0" w:color="auto"/>
        <w:left w:val="none" w:sz="0" w:space="0" w:color="auto"/>
        <w:bottom w:val="none" w:sz="0" w:space="0" w:color="auto"/>
        <w:right w:val="none" w:sz="0" w:space="0" w:color="auto"/>
      </w:divBdr>
    </w:div>
    <w:div w:id="552232927">
      <w:bodyDiv w:val="1"/>
      <w:marLeft w:val="0"/>
      <w:marRight w:val="0"/>
      <w:marTop w:val="0"/>
      <w:marBottom w:val="0"/>
      <w:divBdr>
        <w:top w:val="none" w:sz="0" w:space="0" w:color="auto"/>
        <w:left w:val="none" w:sz="0" w:space="0" w:color="auto"/>
        <w:bottom w:val="none" w:sz="0" w:space="0" w:color="auto"/>
        <w:right w:val="none" w:sz="0" w:space="0" w:color="auto"/>
      </w:divBdr>
    </w:div>
    <w:div w:id="552540986">
      <w:bodyDiv w:val="1"/>
      <w:marLeft w:val="0"/>
      <w:marRight w:val="0"/>
      <w:marTop w:val="0"/>
      <w:marBottom w:val="0"/>
      <w:divBdr>
        <w:top w:val="none" w:sz="0" w:space="0" w:color="auto"/>
        <w:left w:val="none" w:sz="0" w:space="0" w:color="auto"/>
        <w:bottom w:val="none" w:sz="0" w:space="0" w:color="auto"/>
        <w:right w:val="none" w:sz="0" w:space="0" w:color="auto"/>
      </w:divBdr>
    </w:div>
    <w:div w:id="552693580">
      <w:bodyDiv w:val="1"/>
      <w:marLeft w:val="0"/>
      <w:marRight w:val="0"/>
      <w:marTop w:val="0"/>
      <w:marBottom w:val="0"/>
      <w:divBdr>
        <w:top w:val="none" w:sz="0" w:space="0" w:color="auto"/>
        <w:left w:val="none" w:sz="0" w:space="0" w:color="auto"/>
        <w:bottom w:val="none" w:sz="0" w:space="0" w:color="auto"/>
        <w:right w:val="none" w:sz="0" w:space="0" w:color="auto"/>
      </w:divBdr>
    </w:div>
    <w:div w:id="552810642">
      <w:bodyDiv w:val="1"/>
      <w:marLeft w:val="0"/>
      <w:marRight w:val="0"/>
      <w:marTop w:val="0"/>
      <w:marBottom w:val="0"/>
      <w:divBdr>
        <w:top w:val="none" w:sz="0" w:space="0" w:color="auto"/>
        <w:left w:val="none" w:sz="0" w:space="0" w:color="auto"/>
        <w:bottom w:val="none" w:sz="0" w:space="0" w:color="auto"/>
        <w:right w:val="none" w:sz="0" w:space="0" w:color="auto"/>
      </w:divBdr>
    </w:div>
    <w:div w:id="552811448">
      <w:bodyDiv w:val="1"/>
      <w:marLeft w:val="0"/>
      <w:marRight w:val="0"/>
      <w:marTop w:val="0"/>
      <w:marBottom w:val="0"/>
      <w:divBdr>
        <w:top w:val="none" w:sz="0" w:space="0" w:color="auto"/>
        <w:left w:val="none" w:sz="0" w:space="0" w:color="auto"/>
        <w:bottom w:val="none" w:sz="0" w:space="0" w:color="auto"/>
        <w:right w:val="none" w:sz="0" w:space="0" w:color="auto"/>
      </w:divBdr>
    </w:div>
    <w:div w:id="552816602">
      <w:bodyDiv w:val="1"/>
      <w:marLeft w:val="0"/>
      <w:marRight w:val="0"/>
      <w:marTop w:val="0"/>
      <w:marBottom w:val="0"/>
      <w:divBdr>
        <w:top w:val="none" w:sz="0" w:space="0" w:color="auto"/>
        <w:left w:val="none" w:sz="0" w:space="0" w:color="auto"/>
        <w:bottom w:val="none" w:sz="0" w:space="0" w:color="auto"/>
        <w:right w:val="none" w:sz="0" w:space="0" w:color="auto"/>
      </w:divBdr>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777">
      <w:bodyDiv w:val="1"/>
      <w:marLeft w:val="0"/>
      <w:marRight w:val="0"/>
      <w:marTop w:val="0"/>
      <w:marBottom w:val="0"/>
      <w:divBdr>
        <w:top w:val="none" w:sz="0" w:space="0" w:color="auto"/>
        <w:left w:val="none" w:sz="0" w:space="0" w:color="auto"/>
        <w:bottom w:val="none" w:sz="0" w:space="0" w:color="auto"/>
        <w:right w:val="none" w:sz="0" w:space="0" w:color="auto"/>
      </w:divBdr>
    </w:div>
    <w:div w:id="553083638">
      <w:bodyDiv w:val="1"/>
      <w:marLeft w:val="0"/>
      <w:marRight w:val="0"/>
      <w:marTop w:val="0"/>
      <w:marBottom w:val="0"/>
      <w:divBdr>
        <w:top w:val="none" w:sz="0" w:space="0" w:color="auto"/>
        <w:left w:val="none" w:sz="0" w:space="0" w:color="auto"/>
        <w:bottom w:val="none" w:sz="0" w:space="0" w:color="auto"/>
        <w:right w:val="none" w:sz="0" w:space="0" w:color="auto"/>
      </w:divBdr>
    </w:div>
    <w:div w:id="553271132">
      <w:bodyDiv w:val="1"/>
      <w:marLeft w:val="0"/>
      <w:marRight w:val="0"/>
      <w:marTop w:val="0"/>
      <w:marBottom w:val="0"/>
      <w:divBdr>
        <w:top w:val="none" w:sz="0" w:space="0" w:color="auto"/>
        <w:left w:val="none" w:sz="0" w:space="0" w:color="auto"/>
        <w:bottom w:val="none" w:sz="0" w:space="0" w:color="auto"/>
        <w:right w:val="none" w:sz="0" w:space="0" w:color="auto"/>
      </w:divBdr>
    </w:div>
    <w:div w:id="553349747">
      <w:bodyDiv w:val="1"/>
      <w:marLeft w:val="0"/>
      <w:marRight w:val="0"/>
      <w:marTop w:val="0"/>
      <w:marBottom w:val="0"/>
      <w:divBdr>
        <w:top w:val="none" w:sz="0" w:space="0" w:color="auto"/>
        <w:left w:val="none" w:sz="0" w:space="0" w:color="auto"/>
        <w:bottom w:val="none" w:sz="0" w:space="0" w:color="auto"/>
        <w:right w:val="none" w:sz="0" w:space="0" w:color="auto"/>
      </w:divBdr>
    </w:div>
    <w:div w:id="553538966">
      <w:bodyDiv w:val="1"/>
      <w:marLeft w:val="0"/>
      <w:marRight w:val="0"/>
      <w:marTop w:val="0"/>
      <w:marBottom w:val="0"/>
      <w:divBdr>
        <w:top w:val="none" w:sz="0" w:space="0" w:color="auto"/>
        <w:left w:val="none" w:sz="0" w:space="0" w:color="auto"/>
        <w:bottom w:val="none" w:sz="0" w:space="0" w:color="auto"/>
        <w:right w:val="none" w:sz="0" w:space="0" w:color="auto"/>
      </w:divBdr>
    </w:div>
    <w:div w:id="553662584">
      <w:bodyDiv w:val="1"/>
      <w:marLeft w:val="0"/>
      <w:marRight w:val="0"/>
      <w:marTop w:val="0"/>
      <w:marBottom w:val="0"/>
      <w:divBdr>
        <w:top w:val="none" w:sz="0" w:space="0" w:color="auto"/>
        <w:left w:val="none" w:sz="0" w:space="0" w:color="auto"/>
        <w:bottom w:val="none" w:sz="0" w:space="0" w:color="auto"/>
        <w:right w:val="none" w:sz="0" w:space="0" w:color="auto"/>
      </w:divBdr>
    </w:div>
    <w:div w:id="553663882">
      <w:bodyDiv w:val="1"/>
      <w:marLeft w:val="0"/>
      <w:marRight w:val="0"/>
      <w:marTop w:val="0"/>
      <w:marBottom w:val="0"/>
      <w:divBdr>
        <w:top w:val="none" w:sz="0" w:space="0" w:color="auto"/>
        <w:left w:val="none" w:sz="0" w:space="0" w:color="auto"/>
        <w:bottom w:val="none" w:sz="0" w:space="0" w:color="auto"/>
        <w:right w:val="none" w:sz="0" w:space="0" w:color="auto"/>
      </w:divBdr>
    </w:div>
    <w:div w:id="553737015">
      <w:bodyDiv w:val="1"/>
      <w:marLeft w:val="0"/>
      <w:marRight w:val="0"/>
      <w:marTop w:val="0"/>
      <w:marBottom w:val="0"/>
      <w:divBdr>
        <w:top w:val="none" w:sz="0" w:space="0" w:color="auto"/>
        <w:left w:val="none" w:sz="0" w:space="0" w:color="auto"/>
        <w:bottom w:val="none" w:sz="0" w:space="0" w:color="auto"/>
        <w:right w:val="none" w:sz="0" w:space="0" w:color="auto"/>
      </w:divBdr>
    </w:div>
    <w:div w:id="554001370">
      <w:bodyDiv w:val="1"/>
      <w:marLeft w:val="0"/>
      <w:marRight w:val="0"/>
      <w:marTop w:val="0"/>
      <w:marBottom w:val="0"/>
      <w:divBdr>
        <w:top w:val="none" w:sz="0" w:space="0" w:color="auto"/>
        <w:left w:val="none" w:sz="0" w:space="0" w:color="auto"/>
        <w:bottom w:val="none" w:sz="0" w:space="0" w:color="auto"/>
        <w:right w:val="none" w:sz="0" w:space="0" w:color="auto"/>
      </w:divBdr>
    </w:div>
    <w:div w:id="554046727">
      <w:bodyDiv w:val="1"/>
      <w:marLeft w:val="0"/>
      <w:marRight w:val="0"/>
      <w:marTop w:val="0"/>
      <w:marBottom w:val="0"/>
      <w:divBdr>
        <w:top w:val="none" w:sz="0" w:space="0" w:color="auto"/>
        <w:left w:val="none" w:sz="0" w:space="0" w:color="auto"/>
        <w:bottom w:val="none" w:sz="0" w:space="0" w:color="auto"/>
        <w:right w:val="none" w:sz="0" w:space="0" w:color="auto"/>
      </w:divBdr>
    </w:div>
    <w:div w:id="554970604">
      <w:bodyDiv w:val="1"/>
      <w:marLeft w:val="0"/>
      <w:marRight w:val="0"/>
      <w:marTop w:val="0"/>
      <w:marBottom w:val="0"/>
      <w:divBdr>
        <w:top w:val="none" w:sz="0" w:space="0" w:color="auto"/>
        <w:left w:val="none" w:sz="0" w:space="0" w:color="auto"/>
        <w:bottom w:val="none" w:sz="0" w:space="0" w:color="auto"/>
        <w:right w:val="none" w:sz="0" w:space="0" w:color="auto"/>
      </w:divBdr>
    </w:div>
    <w:div w:id="555363128">
      <w:bodyDiv w:val="1"/>
      <w:marLeft w:val="0"/>
      <w:marRight w:val="0"/>
      <w:marTop w:val="0"/>
      <w:marBottom w:val="0"/>
      <w:divBdr>
        <w:top w:val="none" w:sz="0" w:space="0" w:color="auto"/>
        <w:left w:val="none" w:sz="0" w:space="0" w:color="auto"/>
        <w:bottom w:val="none" w:sz="0" w:space="0" w:color="auto"/>
        <w:right w:val="none" w:sz="0" w:space="0" w:color="auto"/>
      </w:divBdr>
    </w:div>
    <w:div w:id="555624754">
      <w:bodyDiv w:val="1"/>
      <w:marLeft w:val="0"/>
      <w:marRight w:val="0"/>
      <w:marTop w:val="0"/>
      <w:marBottom w:val="0"/>
      <w:divBdr>
        <w:top w:val="none" w:sz="0" w:space="0" w:color="auto"/>
        <w:left w:val="none" w:sz="0" w:space="0" w:color="auto"/>
        <w:bottom w:val="none" w:sz="0" w:space="0" w:color="auto"/>
        <w:right w:val="none" w:sz="0" w:space="0" w:color="auto"/>
      </w:divBdr>
    </w:div>
    <w:div w:id="555815937">
      <w:bodyDiv w:val="1"/>
      <w:marLeft w:val="0"/>
      <w:marRight w:val="0"/>
      <w:marTop w:val="0"/>
      <w:marBottom w:val="0"/>
      <w:divBdr>
        <w:top w:val="none" w:sz="0" w:space="0" w:color="auto"/>
        <w:left w:val="none" w:sz="0" w:space="0" w:color="auto"/>
        <w:bottom w:val="none" w:sz="0" w:space="0" w:color="auto"/>
        <w:right w:val="none" w:sz="0" w:space="0" w:color="auto"/>
      </w:divBdr>
    </w:div>
    <w:div w:id="555900370">
      <w:bodyDiv w:val="1"/>
      <w:marLeft w:val="0"/>
      <w:marRight w:val="0"/>
      <w:marTop w:val="0"/>
      <w:marBottom w:val="0"/>
      <w:divBdr>
        <w:top w:val="none" w:sz="0" w:space="0" w:color="auto"/>
        <w:left w:val="none" w:sz="0" w:space="0" w:color="auto"/>
        <w:bottom w:val="none" w:sz="0" w:space="0" w:color="auto"/>
        <w:right w:val="none" w:sz="0" w:space="0" w:color="auto"/>
      </w:divBdr>
    </w:div>
    <w:div w:id="555973769">
      <w:bodyDiv w:val="1"/>
      <w:marLeft w:val="0"/>
      <w:marRight w:val="0"/>
      <w:marTop w:val="0"/>
      <w:marBottom w:val="0"/>
      <w:divBdr>
        <w:top w:val="none" w:sz="0" w:space="0" w:color="auto"/>
        <w:left w:val="none" w:sz="0" w:space="0" w:color="auto"/>
        <w:bottom w:val="none" w:sz="0" w:space="0" w:color="auto"/>
        <w:right w:val="none" w:sz="0" w:space="0" w:color="auto"/>
      </w:divBdr>
    </w:div>
    <w:div w:id="556212024">
      <w:bodyDiv w:val="1"/>
      <w:marLeft w:val="0"/>
      <w:marRight w:val="0"/>
      <w:marTop w:val="0"/>
      <w:marBottom w:val="0"/>
      <w:divBdr>
        <w:top w:val="none" w:sz="0" w:space="0" w:color="auto"/>
        <w:left w:val="none" w:sz="0" w:space="0" w:color="auto"/>
        <w:bottom w:val="none" w:sz="0" w:space="0" w:color="auto"/>
        <w:right w:val="none" w:sz="0" w:space="0" w:color="auto"/>
      </w:divBdr>
    </w:div>
    <w:div w:id="556627828">
      <w:bodyDiv w:val="1"/>
      <w:marLeft w:val="0"/>
      <w:marRight w:val="0"/>
      <w:marTop w:val="0"/>
      <w:marBottom w:val="0"/>
      <w:divBdr>
        <w:top w:val="none" w:sz="0" w:space="0" w:color="auto"/>
        <w:left w:val="none" w:sz="0" w:space="0" w:color="auto"/>
        <w:bottom w:val="none" w:sz="0" w:space="0" w:color="auto"/>
        <w:right w:val="none" w:sz="0" w:space="0" w:color="auto"/>
      </w:divBdr>
    </w:div>
    <w:div w:id="556670264">
      <w:bodyDiv w:val="1"/>
      <w:marLeft w:val="0"/>
      <w:marRight w:val="0"/>
      <w:marTop w:val="0"/>
      <w:marBottom w:val="0"/>
      <w:divBdr>
        <w:top w:val="none" w:sz="0" w:space="0" w:color="auto"/>
        <w:left w:val="none" w:sz="0" w:space="0" w:color="auto"/>
        <w:bottom w:val="none" w:sz="0" w:space="0" w:color="auto"/>
        <w:right w:val="none" w:sz="0" w:space="0" w:color="auto"/>
      </w:divBdr>
    </w:div>
    <w:div w:id="557134993">
      <w:bodyDiv w:val="1"/>
      <w:marLeft w:val="0"/>
      <w:marRight w:val="0"/>
      <w:marTop w:val="0"/>
      <w:marBottom w:val="0"/>
      <w:divBdr>
        <w:top w:val="none" w:sz="0" w:space="0" w:color="auto"/>
        <w:left w:val="none" w:sz="0" w:space="0" w:color="auto"/>
        <w:bottom w:val="none" w:sz="0" w:space="0" w:color="auto"/>
        <w:right w:val="none" w:sz="0" w:space="0" w:color="auto"/>
      </w:divBdr>
    </w:div>
    <w:div w:id="557322902">
      <w:bodyDiv w:val="1"/>
      <w:marLeft w:val="0"/>
      <w:marRight w:val="0"/>
      <w:marTop w:val="0"/>
      <w:marBottom w:val="0"/>
      <w:divBdr>
        <w:top w:val="none" w:sz="0" w:space="0" w:color="auto"/>
        <w:left w:val="none" w:sz="0" w:space="0" w:color="auto"/>
        <w:bottom w:val="none" w:sz="0" w:space="0" w:color="auto"/>
        <w:right w:val="none" w:sz="0" w:space="0" w:color="auto"/>
      </w:divBdr>
    </w:div>
    <w:div w:id="557519255">
      <w:bodyDiv w:val="1"/>
      <w:marLeft w:val="0"/>
      <w:marRight w:val="0"/>
      <w:marTop w:val="0"/>
      <w:marBottom w:val="0"/>
      <w:divBdr>
        <w:top w:val="none" w:sz="0" w:space="0" w:color="auto"/>
        <w:left w:val="none" w:sz="0" w:space="0" w:color="auto"/>
        <w:bottom w:val="none" w:sz="0" w:space="0" w:color="auto"/>
        <w:right w:val="none" w:sz="0" w:space="0" w:color="auto"/>
      </w:divBdr>
    </w:div>
    <w:div w:id="557739149">
      <w:bodyDiv w:val="1"/>
      <w:marLeft w:val="0"/>
      <w:marRight w:val="0"/>
      <w:marTop w:val="0"/>
      <w:marBottom w:val="0"/>
      <w:divBdr>
        <w:top w:val="none" w:sz="0" w:space="0" w:color="auto"/>
        <w:left w:val="none" w:sz="0" w:space="0" w:color="auto"/>
        <w:bottom w:val="none" w:sz="0" w:space="0" w:color="auto"/>
        <w:right w:val="none" w:sz="0" w:space="0" w:color="auto"/>
      </w:divBdr>
    </w:div>
    <w:div w:id="557861720">
      <w:bodyDiv w:val="1"/>
      <w:marLeft w:val="0"/>
      <w:marRight w:val="0"/>
      <w:marTop w:val="0"/>
      <w:marBottom w:val="0"/>
      <w:divBdr>
        <w:top w:val="none" w:sz="0" w:space="0" w:color="auto"/>
        <w:left w:val="none" w:sz="0" w:space="0" w:color="auto"/>
        <w:bottom w:val="none" w:sz="0" w:space="0" w:color="auto"/>
        <w:right w:val="none" w:sz="0" w:space="0" w:color="auto"/>
      </w:divBdr>
    </w:div>
    <w:div w:id="557979482">
      <w:bodyDiv w:val="1"/>
      <w:marLeft w:val="0"/>
      <w:marRight w:val="0"/>
      <w:marTop w:val="0"/>
      <w:marBottom w:val="0"/>
      <w:divBdr>
        <w:top w:val="none" w:sz="0" w:space="0" w:color="auto"/>
        <w:left w:val="none" w:sz="0" w:space="0" w:color="auto"/>
        <w:bottom w:val="none" w:sz="0" w:space="0" w:color="auto"/>
        <w:right w:val="none" w:sz="0" w:space="0" w:color="auto"/>
      </w:divBdr>
    </w:div>
    <w:div w:id="558127416">
      <w:bodyDiv w:val="1"/>
      <w:marLeft w:val="0"/>
      <w:marRight w:val="0"/>
      <w:marTop w:val="0"/>
      <w:marBottom w:val="0"/>
      <w:divBdr>
        <w:top w:val="none" w:sz="0" w:space="0" w:color="auto"/>
        <w:left w:val="none" w:sz="0" w:space="0" w:color="auto"/>
        <w:bottom w:val="none" w:sz="0" w:space="0" w:color="auto"/>
        <w:right w:val="none" w:sz="0" w:space="0" w:color="auto"/>
      </w:divBdr>
    </w:div>
    <w:div w:id="558134161">
      <w:bodyDiv w:val="1"/>
      <w:marLeft w:val="0"/>
      <w:marRight w:val="0"/>
      <w:marTop w:val="0"/>
      <w:marBottom w:val="0"/>
      <w:divBdr>
        <w:top w:val="none" w:sz="0" w:space="0" w:color="auto"/>
        <w:left w:val="none" w:sz="0" w:space="0" w:color="auto"/>
        <w:bottom w:val="none" w:sz="0" w:space="0" w:color="auto"/>
        <w:right w:val="none" w:sz="0" w:space="0" w:color="auto"/>
      </w:divBdr>
    </w:div>
    <w:div w:id="558173964">
      <w:bodyDiv w:val="1"/>
      <w:marLeft w:val="0"/>
      <w:marRight w:val="0"/>
      <w:marTop w:val="0"/>
      <w:marBottom w:val="0"/>
      <w:divBdr>
        <w:top w:val="none" w:sz="0" w:space="0" w:color="auto"/>
        <w:left w:val="none" w:sz="0" w:space="0" w:color="auto"/>
        <w:bottom w:val="none" w:sz="0" w:space="0" w:color="auto"/>
        <w:right w:val="none" w:sz="0" w:space="0" w:color="auto"/>
      </w:divBdr>
    </w:div>
    <w:div w:id="558324692">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590604">
      <w:bodyDiv w:val="1"/>
      <w:marLeft w:val="0"/>
      <w:marRight w:val="0"/>
      <w:marTop w:val="0"/>
      <w:marBottom w:val="0"/>
      <w:divBdr>
        <w:top w:val="none" w:sz="0" w:space="0" w:color="auto"/>
        <w:left w:val="none" w:sz="0" w:space="0" w:color="auto"/>
        <w:bottom w:val="none" w:sz="0" w:space="0" w:color="auto"/>
        <w:right w:val="none" w:sz="0" w:space="0" w:color="auto"/>
      </w:divBdr>
    </w:div>
    <w:div w:id="559244860">
      <w:bodyDiv w:val="1"/>
      <w:marLeft w:val="0"/>
      <w:marRight w:val="0"/>
      <w:marTop w:val="0"/>
      <w:marBottom w:val="0"/>
      <w:divBdr>
        <w:top w:val="none" w:sz="0" w:space="0" w:color="auto"/>
        <w:left w:val="none" w:sz="0" w:space="0" w:color="auto"/>
        <w:bottom w:val="none" w:sz="0" w:space="0" w:color="auto"/>
        <w:right w:val="none" w:sz="0" w:space="0" w:color="auto"/>
      </w:divBdr>
    </w:div>
    <w:div w:id="559481896">
      <w:bodyDiv w:val="1"/>
      <w:marLeft w:val="0"/>
      <w:marRight w:val="0"/>
      <w:marTop w:val="0"/>
      <w:marBottom w:val="0"/>
      <w:divBdr>
        <w:top w:val="none" w:sz="0" w:space="0" w:color="auto"/>
        <w:left w:val="none" w:sz="0" w:space="0" w:color="auto"/>
        <w:bottom w:val="none" w:sz="0" w:space="0" w:color="auto"/>
        <w:right w:val="none" w:sz="0" w:space="0" w:color="auto"/>
      </w:divBdr>
    </w:div>
    <w:div w:id="559900361">
      <w:bodyDiv w:val="1"/>
      <w:marLeft w:val="0"/>
      <w:marRight w:val="0"/>
      <w:marTop w:val="0"/>
      <w:marBottom w:val="0"/>
      <w:divBdr>
        <w:top w:val="none" w:sz="0" w:space="0" w:color="auto"/>
        <w:left w:val="none" w:sz="0" w:space="0" w:color="auto"/>
        <w:bottom w:val="none" w:sz="0" w:space="0" w:color="auto"/>
        <w:right w:val="none" w:sz="0" w:space="0" w:color="auto"/>
      </w:divBdr>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097674">
      <w:bodyDiv w:val="1"/>
      <w:marLeft w:val="0"/>
      <w:marRight w:val="0"/>
      <w:marTop w:val="0"/>
      <w:marBottom w:val="0"/>
      <w:divBdr>
        <w:top w:val="none" w:sz="0" w:space="0" w:color="auto"/>
        <w:left w:val="none" w:sz="0" w:space="0" w:color="auto"/>
        <w:bottom w:val="none" w:sz="0" w:space="0" w:color="auto"/>
        <w:right w:val="none" w:sz="0" w:space="0" w:color="auto"/>
      </w:divBdr>
    </w:div>
    <w:div w:id="560098829">
      <w:bodyDiv w:val="1"/>
      <w:marLeft w:val="0"/>
      <w:marRight w:val="0"/>
      <w:marTop w:val="0"/>
      <w:marBottom w:val="0"/>
      <w:divBdr>
        <w:top w:val="none" w:sz="0" w:space="0" w:color="auto"/>
        <w:left w:val="none" w:sz="0" w:space="0" w:color="auto"/>
        <w:bottom w:val="none" w:sz="0" w:space="0" w:color="auto"/>
        <w:right w:val="none" w:sz="0" w:space="0" w:color="auto"/>
      </w:divBdr>
    </w:div>
    <w:div w:id="560101240">
      <w:bodyDiv w:val="1"/>
      <w:marLeft w:val="0"/>
      <w:marRight w:val="0"/>
      <w:marTop w:val="0"/>
      <w:marBottom w:val="0"/>
      <w:divBdr>
        <w:top w:val="none" w:sz="0" w:space="0" w:color="auto"/>
        <w:left w:val="none" w:sz="0" w:space="0" w:color="auto"/>
        <w:bottom w:val="none" w:sz="0" w:space="0" w:color="auto"/>
        <w:right w:val="none" w:sz="0" w:space="0" w:color="auto"/>
      </w:divBdr>
    </w:div>
    <w:div w:id="560210463">
      <w:bodyDiv w:val="1"/>
      <w:marLeft w:val="0"/>
      <w:marRight w:val="0"/>
      <w:marTop w:val="0"/>
      <w:marBottom w:val="0"/>
      <w:divBdr>
        <w:top w:val="none" w:sz="0" w:space="0" w:color="auto"/>
        <w:left w:val="none" w:sz="0" w:space="0" w:color="auto"/>
        <w:bottom w:val="none" w:sz="0" w:space="0" w:color="auto"/>
        <w:right w:val="none" w:sz="0" w:space="0" w:color="auto"/>
      </w:divBdr>
    </w:div>
    <w:div w:id="560333180">
      <w:bodyDiv w:val="1"/>
      <w:marLeft w:val="0"/>
      <w:marRight w:val="0"/>
      <w:marTop w:val="0"/>
      <w:marBottom w:val="0"/>
      <w:divBdr>
        <w:top w:val="none" w:sz="0" w:space="0" w:color="auto"/>
        <w:left w:val="none" w:sz="0" w:space="0" w:color="auto"/>
        <w:bottom w:val="none" w:sz="0" w:space="0" w:color="auto"/>
        <w:right w:val="none" w:sz="0" w:space="0" w:color="auto"/>
      </w:divBdr>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666">
      <w:bodyDiv w:val="1"/>
      <w:marLeft w:val="0"/>
      <w:marRight w:val="0"/>
      <w:marTop w:val="0"/>
      <w:marBottom w:val="0"/>
      <w:divBdr>
        <w:top w:val="none" w:sz="0" w:space="0" w:color="auto"/>
        <w:left w:val="none" w:sz="0" w:space="0" w:color="auto"/>
        <w:bottom w:val="none" w:sz="0" w:space="0" w:color="auto"/>
        <w:right w:val="none" w:sz="0" w:space="0" w:color="auto"/>
      </w:divBdr>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79986">
      <w:bodyDiv w:val="1"/>
      <w:marLeft w:val="0"/>
      <w:marRight w:val="0"/>
      <w:marTop w:val="0"/>
      <w:marBottom w:val="0"/>
      <w:divBdr>
        <w:top w:val="none" w:sz="0" w:space="0" w:color="auto"/>
        <w:left w:val="none" w:sz="0" w:space="0" w:color="auto"/>
        <w:bottom w:val="none" w:sz="0" w:space="0" w:color="auto"/>
        <w:right w:val="none" w:sz="0" w:space="0" w:color="auto"/>
      </w:divBdr>
    </w:div>
    <w:div w:id="560554669">
      <w:bodyDiv w:val="1"/>
      <w:marLeft w:val="0"/>
      <w:marRight w:val="0"/>
      <w:marTop w:val="0"/>
      <w:marBottom w:val="0"/>
      <w:divBdr>
        <w:top w:val="none" w:sz="0" w:space="0" w:color="auto"/>
        <w:left w:val="none" w:sz="0" w:space="0" w:color="auto"/>
        <w:bottom w:val="none" w:sz="0" w:space="0" w:color="auto"/>
        <w:right w:val="none" w:sz="0" w:space="0" w:color="auto"/>
      </w:divBdr>
    </w:div>
    <w:div w:id="560554970">
      <w:bodyDiv w:val="1"/>
      <w:marLeft w:val="0"/>
      <w:marRight w:val="0"/>
      <w:marTop w:val="0"/>
      <w:marBottom w:val="0"/>
      <w:divBdr>
        <w:top w:val="none" w:sz="0" w:space="0" w:color="auto"/>
        <w:left w:val="none" w:sz="0" w:space="0" w:color="auto"/>
        <w:bottom w:val="none" w:sz="0" w:space="0" w:color="auto"/>
        <w:right w:val="none" w:sz="0" w:space="0" w:color="auto"/>
      </w:divBdr>
    </w:div>
    <w:div w:id="560603711">
      <w:bodyDiv w:val="1"/>
      <w:marLeft w:val="0"/>
      <w:marRight w:val="0"/>
      <w:marTop w:val="0"/>
      <w:marBottom w:val="0"/>
      <w:divBdr>
        <w:top w:val="none" w:sz="0" w:space="0" w:color="auto"/>
        <w:left w:val="none" w:sz="0" w:space="0" w:color="auto"/>
        <w:bottom w:val="none" w:sz="0" w:space="0" w:color="auto"/>
        <w:right w:val="none" w:sz="0" w:space="0" w:color="auto"/>
      </w:divBdr>
    </w:div>
    <w:div w:id="560603966">
      <w:bodyDiv w:val="1"/>
      <w:marLeft w:val="0"/>
      <w:marRight w:val="0"/>
      <w:marTop w:val="0"/>
      <w:marBottom w:val="0"/>
      <w:divBdr>
        <w:top w:val="none" w:sz="0" w:space="0" w:color="auto"/>
        <w:left w:val="none" w:sz="0" w:space="0" w:color="auto"/>
        <w:bottom w:val="none" w:sz="0" w:space="0" w:color="auto"/>
        <w:right w:val="none" w:sz="0" w:space="0" w:color="auto"/>
      </w:divBdr>
    </w:div>
    <w:div w:id="560678946">
      <w:bodyDiv w:val="1"/>
      <w:marLeft w:val="0"/>
      <w:marRight w:val="0"/>
      <w:marTop w:val="0"/>
      <w:marBottom w:val="0"/>
      <w:divBdr>
        <w:top w:val="none" w:sz="0" w:space="0" w:color="auto"/>
        <w:left w:val="none" w:sz="0" w:space="0" w:color="auto"/>
        <w:bottom w:val="none" w:sz="0" w:space="0" w:color="auto"/>
        <w:right w:val="none" w:sz="0" w:space="0" w:color="auto"/>
      </w:divBdr>
    </w:div>
    <w:div w:id="560751376">
      <w:bodyDiv w:val="1"/>
      <w:marLeft w:val="0"/>
      <w:marRight w:val="0"/>
      <w:marTop w:val="0"/>
      <w:marBottom w:val="0"/>
      <w:divBdr>
        <w:top w:val="none" w:sz="0" w:space="0" w:color="auto"/>
        <w:left w:val="none" w:sz="0" w:space="0" w:color="auto"/>
        <w:bottom w:val="none" w:sz="0" w:space="0" w:color="auto"/>
        <w:right w:val="none" w:sz="0" w:space="0" w:color="auto"/>
      </w:divBdr>
    </w:div>
    <w:div w:id="561063007">
      <w:bodyDiv w:val="1"/>
      <w:marLeft w:val="0"/>
      <w:marRight w:val="0"/>
      <w:marTop w:val="0"/>
      <w:marBottom w:val="0"/>
      <w:divBdr>
        <w:top w:val="none" w:sz="0" w:space="0" w:color="auto"/>
        <w:left w:val="none" w:sz="0" w:space="0" w:color="auto"/>
        <w:bottom w:val="none" w:sz="0" w:space="0" w:color="auto"/>
        <w:right w:val="none" w:sz="0" w:space="0" w:color="auto"/>
      </w:divBdr>
    </w:div>
    <w:div w:id="561063171">
      <w:bodyDiv w:val="1"/>
      <w:marLeft w:val="0"/>
      <w:marRight w:val="0"/>
      <w:marTop w:val="0"/>
      <w:marBottom w:val="0"/>
      <w:divBdr>
        <w:top w:val="none" w:sz="0" w:space="0" w:color="auto"/>
        <w:left w:val="none" w:sz="0" w:space="0" w:color="auto"/>
        <w:bottom w:val="none" w:sz="0" w:space="0" w:color="auto"/>
        <w:right w:val="none" w:sz="0" w:space="0" w:color="auto"/>
      </w:divBdr>
    </w:div>
    <w:div w:id="561133493">
      <w:bodyDiv w:val="1"/>
      <w:marLeft w:val="0"/>
      <w:marRight w:val="0"/>
      <w:marTop w:val="0"/>
      <w:marBottom w:val="0"/>
      <w:divBdr>
        <w:top w:val="none" w:sz="0" w:space="0" w:color="auto"/>
        <w:left w:val="none" w:sz="0" w:space="0" w:color="auto"/>
        <w:bottom w:val="none" w:sz="0" w:space="0" w:color="auto"/>
        <w:right w:val="none" w:sz="0" w:space="0" w:color="auto"/>
      </w:divBdr>
    </w:div>
    <w:div w:id="561135566">
      <w:bodyDiv w:val="1"/>
      <w:marLeft w:val="0"/>
      <w:marRight w:val="0"/>
      <w:marTop w:val="0"/>
      <w:marBottom w:val="0"/>
      <w:divBdr>
        <w:top w:val="none" w:sz="0" w:space="0" w:color="auto"/>
        <w:left w:val="none" w:sz="0" w:space="0" w:color="auto"/>
        <w:bottom w:val="none" w:sz="0" w:space="0" w:color="auto"/>
        <w:right w:val="none" w:sz="0" w:space="0" w:color="auto"/>
      </w:divBdr>
    </w:div>
    <w:div w:id="561185632">
      <w:bodyDiv w:val="1"/>
      <w:marLeft w:val="0"/>
      <w:marRight w:val="0"/>
      <w:marTop w:val="0"/>
      <w:marBottom w:val="0"/>
      <w:divBdr>
        <w:top w:val="none" w:sz="0" w:space="0" w:color="auto"/>
        <w:left w:val="none" w:sz="0" w:space="0" w:color="auto"/>
        <w:bottom w:val="none" w:sz="0" w:space="0" w:color="auto"/>
        <w:right w:val="none" w:sz="0" w:space="0" w:color="auto"/>
      </w:divBdr>
    </w:div>
    <w:div w:id="561598942">
      <w:bodyDiv w:val="1"/>
      <w:marLeft w:val="0"/>
      <w:marRight w:val="0"/>
      <w:marTop w:val="0"/>
      <w:marBottom w:val="0"/>
      <w:divBdr>
        <w:top w:val="none" w:sz="0" w:space="0" w:color="auto"/>
        <w:left w:val="none" w:sz="0" w:space="0" w:color="auto"/>
        <w:bottom w:val="none" w:sz="0" w:space="0" w:color="auto"/>
        <w:right w:val="none" w:sz="0" w:space="0" w:color="auto"/>
      </w:divBdr>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647365">
      <w:bodyDiv w:val="1"/>
      <w:marLeft w:val="0"/>
      <w:marRight w:val="0"/>
      <w:marTop w:val="0"/>
      <w:marBottom w:val="0"/>
      <w:divBdr>
        <w:top w:val="none" w:sz="0" w:space="0" w:color="auto"/>
        <w:left w:val="none" w:sz="0" w:space="0" w:color="auto"/>
        <w:bottom w:val="none" w:sz="0" w:space="0" w:color="auto"/>
        <w:right w:val="none" w:sz="0" w:space="0" w:color="auto"/>
      </w:divBdr>
    </w:div>
    <w:div w:id="561670876">
      <w:bodyDiv w:val="1"/>
      <w:marLeft w:val="0"/>
      <w:marRight w:val="0"/>
      <w:marTop w:val="0"/>
      <w:marBottom w:val="0"/>
      <w:divBdr>
        <w:top w:val="none" w:sz="0" w:space="0" w:color="auto"/>
        <w:left w:val="none" w:sz="0" w:space="0" w:color="auto"/>
        <w:bottom w:val="none" w:sz="0" w:space="0" w:color="auto"/>
        <w:right w:val="none" w:sz="0" w:space="0" w:color="auto"/>
      </w:divBdr>
    </w:div>
    <w:div w:id="561674642">
      <w:bodyDiv w:val="1"/>
      <w:marLeft w:val="0"/>
      <w:marRight w:val="0"/>
      <w:marTop w:val="0"/>
      <w:marBottom w:val="0"/>
      <w:divBdr>
        <w:top w:val="none" w:sz="0" w:space="0" w:color="auto"/>
        <w:left w:val="none" w:sz="0" w:space="0" w:color="auto"/>
        <w:bottom w:val="none" w:sz="0" w:space="0" w:color="auto"/>
        <w:right w:val="none" w:sz="0" w:space="0" w:color="auto"/>
      </w:divBdr>
    </w:div>
    <w:div w:id="561676086">
      <w:bodyDiv w:val="1"/>
      <w:marLeft w:val="0"/>
      <w:marRight w:val="0"/>
      <w:marTop w:val="0"/>
      <w:marBottom w:val="0"/>
      <w:divBdr>
        <w:top w:val="none" w:sz="0" w:space="0" w:color="auto"/>
        <w:left w:val="none" w:sz="0" w:space="0" w:color="auto"/>
        <w:bottom w:val="none" w:sz="0" w:space="0" w:color="auto"/>
        <w:right w:val="none" w:sz="0" w:space="0" w:color="auto"/>
      </w:divBdr>
    </w:div>
    <w:div w:id="561722564">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06269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5146">
      <w:bodyDiv w:val="1"/>
      <w:marLeft w:val="0"/>
      <w:marRight w:val="0"/>
      <w:marTop w:val="0"/>
      <w:marBottom w:val="0"/>
      <w:divBdr>
        <w:top w:val="none" w:sz="0" w:space="0" w:color="auto"/>
        <w:left w:val="none" w:sz="0" w:space="0" w:color="auto"/>
        <w:bottom w:val="none" w:sz="0" w:space="0" w:color="auto"/>
        <w:right w:val="none" w:sz="0" w:space="0" w:color="auto"/>
      </w:divBdr>
    </w:div>
    <w:div w:id="562564619">
      <w:bodyDiv w:val="1"/>
      <w:marLeft w:val="0"/>
      <w:marRight w:val="0"/>
      <w:marTop w:val="0"/>
      <w:marBottom w:val="0"/>
      <w:divBdr>
        <w:top w:val="none" w:sz="0" w:space="0" w:color="auto"/>
        <w:left w:val="none" w:sz="0" w:space="0" w:color="auto"/>
        <w:bottom w:val="none" w:sz="0" w:space="0" w:color="auto"/>
        <w:right w:val="none" w:sz="0" w:space="0" w:color="auto"/>
      </w:divBdr>
    </w:div>
    <w:div w:id="562567938">
      <w:bodyDiv w:val="1"/>
      <w:marLeft w:val="0"/>
      <w:marRight w:val="0"/>
      <w:marTop w:val="0"/>
      <w:marBottom w:val="0"/>
      <w:divBdr>
        <w:top w:val="none" w:sz="0" w:space="0" w:color="auto"/>
        <w:left w:val="none" w:sz="0" w:space="0" w:color="auto"/>
        <w:bottom w:val="none" w:sz="0" w:space="0" w:color="auto"/>
        <w:right w:val="none" w:sz="0" w:space="0" w:color="auto"/>
      </w:divBdr>
    </w:div>
    <w:div w:id="562717155">
      <w:bodyDiv w:val="1"/>
      <w:marLeft w:val="0"/>
      <w:marRight w:val="0"/>
      <w:marTop w:val="0"/>
      <w:marBottom w:val="0"/>
      <w:divBdr>
        <w:top w:val="none" w:sz="0" w:space="0" w:color="auto"/>
        <w:left w:val="none" w:sz="0" w:space="0" w:color="auto"/>
        <w:bottom w:val="none" w:sz="0" w:space="0" w:color="auto"/>
        <w:right w:val="none" w:sz="0" w:space="0" w:color="auto"/>
      </w:divBdr>
    </w:div>
    <w:div w:id="562912244">
      <w:bodyDiv w:val="1"/>
      <w:marLeft w:val="0"/>
      <w:marRight w:val="0"/>
      <w:marTop w:val="0"/>
      <w:marBottom w:val="0"/>
      <w:divBdr>
        <w:top w:val="none" w:sz="0" w:space="0" w:color="auto"/>
        <w:left w:val="none" w:sz="0" w:space="0" w:color="auto"/>
        <w:bottom w:val="none" w:sz="0" w:space="0" w:color="auto"/>
        <w:right w:val="none" w:sz="0" w:space="0" w:color="auto"/>
      </w:divBdr>
    </w:div>
    <w:div w:id="562913934">
      <w:bodyDiv w:val="1"/>
      <w:marLeft w:val="0"/>
      <w:marRight w:val="0"/>
      <w:marTop w:val="0"/>
      <w:marBottom w:val="0"/>
      <w:divBdr>
        <w:top w:val="none" w:sz="0" w:space="0" w:color="auto"/>
        <w:left w:val="none" w:sz="0" w:space="0" w:color="auto"/>
        <w:bottom w:val="none" w:sz="0" w:space="0" w:color="auto"/>
        <w:right w:val="none" w:sz="0" w:space="0" w:color="auto"/>
      </w:divBdr>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5252">
      <w:bodyDiv w:val="1"/>
      <w:marLeft w:val="0"/>
      <w:marRight w:val="0"/>
      <w:marTop w:val="0"/>
      <w:marBottom w:val="0"/>
      <w:divBdr>
        <w:top w:val="none" w:sz="0" w:space="0" w:color="auto"/>
        <w:left w:val="none" w:sz="0" w:space="0" w:color="auto"/>
        <w:bottom w:val="none" w:sz="0" w:space="0" w:color="auto"/>
        <w:right w:val="none" w:sz="0" w:space="0" w:color="auto"/>
      </w:divBdr>
    </w:div>
    <w:div w:id="563292989">
      <w:bodyDiv w:val="1"/>
      <w:marLeft w:val="0"/>
      <w:marRight w:val="0"/>
      <w:marTop w:val="0"/>
      <w:marBottom w:val="0"/>
      <w:divBdr>
        <w:top w:val="none" w:sz="0" w:space="0" w:color="auto"/>
        <w:left w:val="none" w:sz="0" w:space="0" w:color="auto"/>
        <w:bottom w:val="none" w:sz="0" w:space="0" w:color="auto"/>
        <w:right w:val="none" w:sz="0" w:space="0" w:color="auto"/>
      </w:divBdr>
    </w:div>
    <w:div w:id="563298162">
      <w:bodyDiv w:val="1"/>
      <w:marLeft w:val="0"/>
      <w:marRight w:val="0"/>
      <w:marTop w:val="0"/>
      <w:marBottom w:val="0"/>
      <w:divBdr>
        <w:top w:val="none" w:sz="0" w:space="0" w:color="auto"/>
        <w:left w:val="none" w:sz="0" w:space="0" w:color="auto"/>
        <w:bottom w:val="none" w:sz="0" w:space="0" w:color="auto"/>
        <w:right w:val="none" w:sz="0" w:space="0" w:color="auto"/>
      </w:divBdr>
    </w:div>
    <w:div w:id="563369622">
      <w:bodyDiv w:val="1"/>
      <w:marLeft w:val="0"/>
      <w:marRight w:val="0"/>
      <w:marTop w:val="0"/>
      <w:marBottom w:val="0"/>
      <w:divBdr>
        <w:top w:val="none" w:sz="0" w:space="0" w:color="auto"/>
        <w:left w:val="none" w:sz="0" w:space="0" w:color="auto"/>
        <w:bottom w:val="none" w:sz="0" w:space="0" w:color="auto"/>
        <w:right w:val="none" w:sz="0" w:space="0" w:color="auto"/>
      </w:divBdr>
    </w:div>
    <w:div w:id="563562190">
      <w:bodyDiv w:val="1"/>
      <w:marLeft w:val="0"/>
      <w:marRight w:val="0"/>
      <w:marTop w:val="0"/>
      <w:marBottom w:val="0"/>
      <w:divBdr>
        <w:top w:val="none" w:sz="0" w:space="0" w:color="auto"/>
        <w:left w:val="none" w:sz="0" w:space="0" w:color="auto"/>
        <w:bottom w:val="none" w:sz="0" w:space="0" w:color="auto"/>
        <w:right w:val="none" w:sz="0" w:space="0" w:color="auto"/>
      </w:divBdr>
    </w:div>
    <w:div w:id="563563705">
      <w:bodyDiv w:val="1"/>
      <w:marLeft w:val="0"/>
      <w:marRight w:val="0"/>
      <w:marTop w:val="0"/>
      <w:marBottom w:val="0"/>
      <w:divBdr>
        <w:top w:val="none" w:sz="0" w:space="0" w:color="auto"/>
        <w:left w:val="none" w:sz="0" w:space="0" w:color="auto"/>
        <w:bottom w:val="none" w:sz="0" w:space="0" w:color="auto"/>
        <w:right w:val="none" w:sz="0" w:space="0" w:color="auto"/>
      </w:divBdr>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4751">
      <w:bodyDiv w:val="1"/>
      <w:marLeft w:val="0"/>
      <w:marRight w:val="0"/>
      <w:marTop w:val="0"/>
      <w:marBottom w:val="0"/>
      <w:divBdr>
        <w:top w:val="none" w:sz="0" w:space="0" w:color="auto"/>
        <w:left w:val="none" w:sz="0" w:space="0" w:color="auto"/>
        <w:bottom w:val="none" w:sz="0" w:space="0" w:color="auto"/>
        <w:right w:val="none" w:sz="0" w:space="0" w:color="auto"/>
      </w:divBdr>
    </w:div>
    <w:div w:id="563952373">
      <w:bodyDiv w:val="1"/>
      <w:marLeft w:val="0"/>
      <w:marRight w:val="0"/>
      <w:marTop w:val="0"/>
      <w:marBottom w:val="0"/>
      <w:divBdr>
        <w:top w:val="none" w:sz="0" w:space="0" w:color="auto"/>
        <w:left w:val="none" w:sz="0" w:space="0" w:color="auto"/>
        <w:bottom w:val="none" w:sz="0" w:space="0" w:color="auto"/>
        <w:right w:val="none" w:sz="0" w:space="0" w:color="auto"/>
      </w:divBdr>
    </w:div>
    <w:div w:id="563955845">
      <w:bodyDiv w:val="1"/>
      <w:marLeft w:val="0"/>
      <w:marRight w:val="0"/>
      <w:marTop w:val="0"/>
      <w:marBottom w:val="0"/>
      <w:divBdr>
        <w:top w:val="none" w:sz="0" w:space="0" w:color="auto"/>
        <w:left w:val="none" w:sz="0" w:space="0" w:color="auto"/>
        <w:bottom w:val="none" w:sz="0" w:space="0" w:color="auto"/>
        <w:right w:val="none" w:sz="0" w:space="0" w:color="auto"/>
      </w:divBdr>
    </w:div>
    <w:div w:id="564025982">
      <w:bodyDiv w:val="1"/>
      <w:marLeft w:val="0"/>
      <w:marRight w:val="0"/>
      <w:marTop w:val="0"/>
      <w:marBottom w:val="0"/>
      <w:divBdr>
        <w:top w:val="none" w:sz="0" w:space="0" w:color="auto"/>
        <w:left w:val="none" w:sz="0" w:space="0" w:color="auto"/>
        <w:bottom w:val="none" w:sz="0" w:space="0" w:color="auto"/>
        <w:right w:val="none" w:sz="0" w:space="0" w:color="auto"/>
      </w:divBdr>
    </w:div>
    <w:div w:id="564144287">
      <w:bodyDiv w:val="1"/>
      <w:marLeft w:val="0"/>
      <w:marRight w:val="0"/>
      <w:marTop w:val="0"/>
      <w:marBottom w:val="0"/>
      <w:divBdr>
        <w:top w:val="none" w:sz="0" w:space="0" w:color="auto"/>
        <w:left w:val="none" w:sz="0" w:space="0" w:color="auto"/>
        <w:bottom w:val="none" w:sz="0" w:space="0" w:color="auto"/>
        <w:right w:val="none" w:sz="0" w:space="0" w:color="auto"/>
      </w:divBdr>
    </w:div>
    <w:div w:id="564219226">
      <w:bodyDiv w:val="1"/>
      <w:marLeft w:val="0"/>
      <w:marRight w:val="0"/>
      <w:marTop w:val="0"/>
      <w:marBottom w:val="0"/>
      <w:divBdr>
        <w:top w:val="none" w:sz="0" w:space="0" w:color="auto"/>
        <w:left w:val="none" w:sz="0" w:space="0" w:color="auto"/>
        <w:bottom w:val="none" w:sz="0" w:space="0" w:color="auto"/>
        <w:right w:val="none" w:sz="0" w:space="0" w:color="auto"/>
      </w:divBdr>
    </w:div>
    <w:div w:id="564536217">
      <w:bodyDiv w:val="1"/>
      <w:marLeft w:val="0"/>
      <w:marRight w:val="0"/>
      <w:marTop w:val="0"/>
      <w:marBottom w:val="0"/>
      <w:divBdr>
        <w:top w:val="none" w:sz="0" w:space="0" w:color="auto"/>
        <w:left w:val="none" w:sz="0" w:space="0" w:color="auto"/>
        <w:bottom w:val="none" w:sz="0" w:space="0" w:color="auto"/>
        <w:right w:val="none" w:sz="0" w:space="0" w:color="auto"/>
      </w:divBdr>
    </w:div>
    <w:div w:id="564604795">
      <w:bodyDiv w:val="1"/>
      <w:marLeft w:val="0"/>
      <w:marRight w:val="0"/>
      <w:marTop w:val="0"/>
      <w:marBottom w:val="0"/>
      <w:divBdr>
        <w:top w:val="none" w:sz="0" w:space="0" w:color="auto"/>
        <w:left w:val="none" w:sz="0" w:space="0" w:color="auto"/>
        <w:bottom w:val="none" w:sz="0" w:space="0" w:color="auto"/>
        <w:right w:val="none" w:sz="0" w:space="0" w:color="auto"/>
      </w:divBdr>
    </w:div>
    <w:div w:id="564685820">
      <w:bodyDiv w:val="1"/>
      <w:marLeft w:val="0"/>
      <w:marRight w:val="0"/>
      <w:marTop w:val="0"/>
      <w:marBottom w:val="0"/>
      <w:divBdr>
        <w:top w:val="none" w:sz="0" w:space="0" w:color="auto"/>
        <w:left w:val="none" w:sz="0" w:space="0" w:color="auto"/>
        <w:bottom w:val="none" w:sz="0" w:space="0" w:color="auto"/>
        <w:right w:val="none" w:sz="0" w:space="0" w:color="auto"/>
      </w:divBdr>
    </w:div>
    <w:div w:id="564724092">
      <w:bodyDiv w:val="1"/>
      <w:marLeft w:val="0"/>
      <w:marRight w:val="0"/>
      <w:marTop w:val="0"/>
      <w:marBottom w:val="0"/>
      <w:divBdr>
        <w:top w:val="none" w:sz="0" w:space="0" w:color="auto"/>
        <w:left w:val="none" w:sz="0" w:space="0" w:color="auto"/>
        <w:bottom w:val="none" w:sz="0" w:space="0" w:color="auto"/>
        <w:right w:val="none" w:sz="0" w:space="0" w:color="auto"/>
      </w:divBdr>
    </w:div>
    <w:div w:id="565073014">
      <w:bodyDiv w:val="1"/>
      <w:marLeft w:val="0"/>
      <w:marRight w:val="0"/>
      <w:marTop w:val="0"/>
      <w:marBottom w:val="0"/>
      <w:divBdr>
        <w:top w:val="none" w:sz="0" w:space="0" w:color="auto"/>
        <w:left w:val="none" w:sz="0" w:space="0" w:color="auto"/>
        <w:bottom w:val="none" w:sz="0" w:space="0" w:color="auto"/>
        <w:right w:val="none" w:sz="0" w:space="0" w:color="auto"/>
      </w:divBdr>
    </w:div>
    <w:div w:id="565143645">
      <w:bodyDiv w:val="1"/>
      <w:marLeft w:val="0"/>
      <w:marRight w:val="0"/>
      <w:marTop w:val="0"/>
      <w:marBottom w:val="0"/>
      <w:divBdr>
        <w:top w:val="none" w:sz="0" w:space="0" w:color="auto"/>
        <w:left w:val="none" w:sz="0" w:space="0" w:color="auto"/>
        <w:bottom w:val="none" w:sz="0" w:space="0" w:color="auto"/>
        <w:right w:val="none" w:sz="0" w:space="0" w:color="auto"/>
      </w:divBdr>
    </w:div>
    <w:div w:id="565187775">
      <w:bodyDiv w:val="1"/>
      <w:marLeft w:val="0"/>
      <w:marRight w:val="0"/>
      <w:marTop w:val="0"/>
      <w:marBottom w:val="0"/>
      <w:divBdr>
        <w:top w:val="none" w:sz="0" w:space="0" w:color="auto"/>
        <w:left w:val="none" w:sz="0" w:space="0" w:color="auto"/>
        <w:bottom w:val="none" w:sz="0" w:space="0" w:color="auto"/>
        <w:right w:val="none" w:sz="0" w:space="0" w:color="auto"/>
      </w:divBdr>
    </w:div>
    <w:div w:id="565335832">
      <w:bodyDiv w:val="1"/>
      <w:marLeft w:val="0"/>
      <w:marRight w:val="0"/>
      <w:marTop w:val="0"/>
      <w:marBottom w:val="0"/>
      <w:divBdr>
        <w:top w:val="none" w:sz="0" w:space="0" w:color="auto"/>
        <w:left w:val="none" w:sz="0" w:space="0" w:color="auto"/>
        <w:bottom w:val="none" w:sz="0" w:space="0" w:color="auto"/>
        <w:right w:val="none" w:sz="0" w:space="0" w:color="auto"/>
      </w:divBdr>
    </w:div>
    <w:div w:id="565338949">
      <w:bodyDiv w:val="1"/>
      <w:marLeft w:val="0"/>
      <w:marRight w:val="0"/>
      <w:marTop w:val="0"/>
      <w:marBottom w:val="0"/>
      <w:divBdr>
        <w:top w:val="none" w:sz="0" w:space="0" w:color="auto"/>
        <w:left w:val="none" w:sz="0" w:space="0" w:color="auto"/>
        <w:bottom w:val="none" w:sz="0" w:space="0" w:color="auto"/>
        <w:right w:val="none" w:sz="0" w:space="0" w:color="auto"/>
      </w:divBdr>
    </w:div>
    <w:div w:id="565382636">
      <w:bodyDiv w:val="1"/>
      <w:marLeft w:val="0"/>
      <w:marRight w:val="0"/>
      <w:marTop w:val="0"/>
      <w:marBottom w:val="0"/>
      <w:divBdr>
        <w:top w:val="none" w:sz="0" w:space="0" w:color="auto"/>
        <w:left w:val="none" w:sz="0" w:space="0" w:color="auto"/>
        <w:bottom w:val="none" w:sz="0" w:space="0" w:color="auto"/>
        <w:right w:val="none" w:sz="0" w:space="0" w:color="auto"/>
      </w:divBdr>
    </w:div>
    <w:div w:id="565458398">
      <w:bodyDiv w:val="1"/>
      <w:marLeft w:val="0"/>
      <w:marRight w:val="0"/>
      <w:marTop w:val="0"/>
      <w:marBottom w:val="0"/>
      <w:divBdr>
        <w:top w:val="none" w:sz="0" w:space="0" w:color="auto"/>
        <w:left w:val="none" w:sz="0" w:space="0" w:color="auto"/>
        <w:bottom w:val="none" w:sz="0" w:space="0" w:color="auto"/>
        <w:right w:val="none" w:sz="0" w:space="0" w:color="auto"/>
      </w:divBdr>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647017">
      <w:bodyDiv w:val="1"/>
      <w:marLeft w:val="0"/>
      <w:marRight w:val="0"/>
      <w:marTop w:val="0"/>
      <w:marBottom w:val="0"/>
      <w:divBdr>
        <w:top w:val="none" w:sz="0" w:space="0" w:color="auto"/>
        <w:left w:val="none" w:sz="0" w:space="0" w:color="auto"/>
        <w:bottom w:val="none" w:sz="0" w:space="0" w:color="auto"/>
        <w:right w:val="none" w:sz="0" w:space="0" w:color="auto"/>
      </w:divBdr>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6303104">
      <w:bodyDiv w:val="1"/>
      <w:marLeft w:val="0"/>
      <w:marRight w:val="0"/>
      <w:marTop w:val="0"/>
      <w:marBottom w:val="0"/>
      <w:divBdr>
        <w:top w:val="none" w:sz="0" w:space="0" w:color="auto"/>
        <w:left w:val="none" w:sz="0" w:space="0" w:color="auto"/>
        <w:bottom w:val="none" w:sz="0" w:space="0" w:color="auto"/>
        <w:right w:val="none" w:sz="0" w:space="0" w:color="auto"/>
      </w:divBdr>
    </w:div>
    <w:div w:id="566456073">
      <w:bodyDiv w:val="1"/>
      <w:marLeft w:val="0"/>
      <w:marRight w:val="0"/>
      <w:marTop w:val="0"/>
      <w:marBottom w:val="0"/>
      <w:divBdr>
        <w:top w:val="none" w:sz="0" w:space="0" w:color="auto"/>
        <w:left w:val="none" w:sz="0" w:space="0" w:color="auto"/>
        <w:bottom w:val="none" w:sz="0" w:space="0" w:color="auto"/>
        <w:right w:val="none" w:sz="0" w:space="0" w:color="auto"/>
      </w:divBdr>
    </w:div>
    <w:div w:id="566499949">
      <w:bodyDiv w:val="1"/>
      <w:marLeft w:val="0"/>
      <w:marRight w:val="0"/>
      <w:marTop w:val="0"/>
      <w:marBottom w:val="0"/>
      <w:divBdr>
        <w:top w:val="none" w:sz="0" w:space="0" w:color="auto"/>
        <w:left w:val="none" w:sz="0" w:space="0" w:color="auto"/>
        <w:bottom w:val="none" w:sz="0" w:space="0" w:color="auto"/>
        <w:right w:val="none" w:sz="0" w:space="0" w:color="auto"/>
      </w:divBdr>
    </w:div>
    <w:div w:id="566651021">
      <w:bodyDiv w:val="1"/>
      <w:marLeft w:val="0"/>
      <w:marRight w:val="0"/>
      <w:marTop w:val="0"/>
      <w:marBottom w:val="0"/>
      <w:divBdr>
        <w:top w:val="none" w:sz="0" w:space="0" w:color="auto"/>
        <w:left w:val="none" w:sz="0" w:space="0" w:color="auto"/>
        <w:bottom w:val="none" w:sz="0" w:space="0" w:color="auto"/>
        <w:right w:val="none" w:sz="0" w:space="0" w:color="auto"/>
      </w:divBdr>
    </w:div>
    <w:div w:id="566694170">
      <w:bodyDiv w:val="1"/>
      <w:marLeft w:val="0"/>
      <w:marRight w:val="0"/>
      <w:marTop w:val="0"/>
      <w:marBottom w:val="0"/>
      <w:divBdr>
        <w:top w:val="none" w:sz="0" w:space="0" w:color="auto"/>
        <w:left w:val="none" w:sz="0" w:space="0" w:color="auto"/>
        <w:bottom w:val="none" w:sz="0" w:space="0" w:color="auto"/>
        <w:right w:val="none" w:sz="0" w:space="0" w:color="auto"/>
      </w:divBdr>
    </w:div>
    <w:div w:id="566721265">
      <w:bodyDiv w:val="1"/>
      <w:marLeft w:val="0"/>
      <w:marRight w:val="0"/>
      <w:marTop w:val="0"/>
      <w:marBottom w:val="0"/>
      <w:divBdr>
        <w:top w:val="none" w:sz="0" w:space="0" w:color="auto"/>
        <w:left w:val="none" w:sz="0" w:space="0" w:color="auto"/>
        <w:bottom w:val="none" w:sz="0" w:space="0" w:color="auto"/>
        <w:right w:val="none" w:sz="0" w:space="0" w:color="auto"/>
      </w:divBdr>
    </w:div>
    <w:div w:id="567033088">
      <w:bodyDiv w:val="1"/>
      <w:marLeft w:val="0"/>
      <w:marRight w:val="0"/>
      <w:marTop w:val="0"/>
      <w:marBottom w:val="0"/>
      <w:divBdr>
        <w:top w:val="none" w:sz="0" w:space="0" w:color="auto"/>
        <w:left w:val="none" w:sz="0" w:space="0" w:color="auto"/>
        <w:bottom w:val="none" w:sz="0" w:space="0" w:color="auto"/>
        <w:right w:val="none" w:sz="0" w:space="0" w:color="auto"/>
      </w:divBdr>
    </w:div>
    <w:div w:id="567110938">
      <w:bodyDiv w:val="1"/>
      <w:marLeft w:val="0"/>
      <w:marRight w:val="0"/>
      <w:marTop w:val="0"/>
      <w:marBottom w:val="0"/>
      <w:divBdr>
        <w:top w:val="none" w:sz="0" w:space="0" w:color="auto"/>
        <w:left w:val="none" w:sz="0" w:space="0" w:color="auto"/>
        <w:bottom w:val="none" w:sz="0" w:space="0" w:color="auto"/>
        <w:right w:val="none" w:sz="0" w:space="0" w:color="auto"/>
      </w:divBdr>
    </w:div>
    <w:div w:id="567305642">
      <w:bodyDiv w:val="1"/>
      <w:marLeft w:val="0"/>
      <w:marRight w:val="0"/>
      <w:marTop w:val="0"/>
      <w:marBottom w:val="0"/>
      <w:divBdr>
        <w:top w:val="none" w:sz="0" w:space="0" w:color="auto"/>
        <w:left w:val="none" w:sz="0" w:space="0" w:color="auto"/>
        <w:bottom w:val="none" w:sz="0" w:space="0" w:color="auto"/>
        <w:right w:val="none" w:sz="0" w:space="0" w:color="auto"/>
      </w:divBdr>
    </w:div>
    <w:div w:id="567349859">
      <w:bodyDiv w:val="1"/>
      <w:marLeft w:val="0"/>
      <w:marRight w:val="0"/>
      <w:marTop w:val="0"/>
      <w:marBottom w:val="0"/>
      <w:divBdr>
        <w:top w:val="none" w:sz="0" w:space="0" w:color="auto"/>
        <w:left w:val="none" w:sz="0" w:space="0" w:color="auto"/>
        <w:bottom w:val="none" w:sz="0" w:space="0" w:color="auto"/>
        <w:right w:val="none" w:sz="0" w:space="0" w:color="auto"/>
      </w:divBdr>
    </w:div>
    <w:div w:id="567687756">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8077680">
      <w:bodyDiv w:val="1"/>
      <w:marLeft w:val="0"/>
      <w:marRight w:val="0"/>
      <w:marTop w:val="0"/>
      <w:marBottom w:val="0"/>
      <w:divBdr>
        <w:top w:val="none" w:sz="0" w:space="0" w:color="auto"/>
        <w:left w:val="none" w:sz="0" w:space="0" w:color="auto"/>
        <w:bottom w:val="none" w:sz="0" w:space="0" w:color="auto"/>
        <w:right w:val="none" w:sz="0" w:space="0" w:color="auto"/>
      </w:divBdr>
    </w:div>
    <w:div w:id="568341555">
      <w:bodyDiv w:val="1"/>
      <w:marLeft w:val="0"/>
      <w:marRight w:val="0"/>
      <w:marTop w:val="0"/>
      <w:marBottom w:val="0"/>
      <w:divBdr>
        <w:top w:val="none" w:sz="0" w:space="0" w:color="auto"/>
        <w:left w:val="none" w:sz="0" w:space="0" w:color="auto"/>
        <w:bottom w:val="none" w:sz="0" w:space="0" w:color="auto"/>
        <w:right w:val="none" w:sz="0" w:space="0" w:color="auto"/>
      </w:divBdr>
    </w:div>
    <w:div w:id="568341899">
      <w:bodyDiv w:val="1"/>
      <w:marLeft w:val="0"/>
      <w:marRight w:val="0"/>
      <w:marTop w:val="0"/>
      <w:marBottom w:val="0"/>
      <w:divBdr>
        <w:top w:val="none" w:sz="0" w:space="0" w:color="auto"/>
        <w:left w:val="none" w:sz="0" w:space="0" w:color="auto"/>
        <w:bottom w:val="none" w:sz="0" w:space="0" w:color="auto"/>
        <w:right w:val="none" w:sz="0" w:space="0" w:color="auto"/>
      </w:divBdr>
    </w:div>
    <w:div w:id="568346444">
      <w:bodyDiv w:val="1"/>
      <w:marLeft w:val="0"/>
      <w:marRight w:val="0"/>
      <w:marTop w:val="0"/>
      <w:marBottom w:val="0"/>
      <w:divBdr>
        <w:top w:val="none" w:sz="0" w:space="0" w:color="auto"/>
        <w:left w:val="none" w:sz="0" w:space="0" w:color="auto"/>
        <w:bottom w:val="none" w:sz="0" w:space="0" w:color="auto"/>
        <w:right w:val="none" w:sz="0" w:space="0" w:color="auto"/>
      </w:divBdr>
    </w:div>
    <w:div w:id="568347062">
      <w:bodyDiv w:val="1"/>
      <w:marLeft w:val="0"/>
      <w:marRight w:val="0"/>
      <w:marTop w:val="0"/>
      <w:marBottom w:val="0"/>
      <w:divBdr>
        <w:top w:val="none" w:sz="0" w:space="0" w:color="auto"/>
        <w:left w:val="none" w:sz="0" w:space="0" w:color="auto"/>
        <w:bottom w:val="none" w:sz="0" w:space="0" w:color="auto"/>
        <w:right w:val="none" w:sz="0" w:space="0" w:color="auto"/>
      </w:divBdr>
    </w:div>
    <w:div w:id="568463464">
      <w:bodyDiv w:val="1"/>
      <w:marLeft w:val="0"/>
      <w:marRight w:val="0"/>
      <w:marTop w:val="0"/>
      <w:marBottom w:val="0"/>
      <w:divBdr>
        <w:top w:val="none" w:sz="0" w:space="0" w:color="auto"/>
        <w:left w:val="none" w:sz="0" w:space="0" w:color="auto"/>
        <w:bottom w:val="none" w:sz="0" w:space="0" w:color="auto"/>
        <w:right w:val="none" w:sz="0" w:space="0" w:color="auto"/>
      </w:divBdr>
    </w:div>
    <w:div w:id="568535802">
      <w:bodyDiv w:val="1"/>
      <w:marLeft w:val="0"/>
      <w:marRight w:val="0"/>
      <w:marTop w:val="0"/>
      <w:marBottom w:val="0"/>
      <w:divBdr>
        <w:top w:val="none" w:sz="0" w:space="0" w:color="auto"/>
        <w:left w:val="none" w:sz="0" w:space="0" w:color="auto"/>
        <w:bottom w:val="none" w:sz="0" w:space="0" w:color="auto"/>
        <w:right w:val="none" w:sz="0" w:space="0" w:color="auto"/>
      </w:divBdr>
    </w:div>
    <w:div w:id="568731088">
      <w:bodyDiv w:val="1"/>
      <w:marLeft w:val="0"/>
      <w:marRight w:val="0"/>
      <w:marTop w:val="0"/>
      <w:marBottom w:val="0"/>
      <w:divBdr>
        <w:top w:val="none" w:sz="0" w:space="0" w:color="auto"/>
        <w:left w:val="none" w:sz="0" w:space="0" w:color="auto"/>
        <w:bottom w:val="none" w:sz="0" w:space="0" w:color="auto"/>
        <w:right w:val="none" w:sz="0" w:space="0" w:color="auto"/>
      </w:divBdr>
    </w:div>
    <w:div w:id="568806600">
      <w:bodyDiv w:val="1"/>
      <w:marLeft w:val="0"/>
      <w:marRight w:val="0"/>
      <w:marTop w:val="0"/>
      <w:marBottom w:val="0"/>
      <w:divBdr>
        <w:top w:val="none" w:sz="0" w:space="0" w:color="auto"/>
        <w:left w:val="none" w:sz="0" w:space="0" w:color="auto"/>
        <w:bottom w:val="none" w:sz="0" w:space="0" w:color="auto"/>
        <w:right w:val="none" w:sz="0" w:space="0" w:color="auto"/>
      </w:divBdr>
    </w:div>
    <w:div w:id="569001317">
      <w:bodyDiv w:val="1"/>
      <w:marLeft w:val="0"/>
      <w:marRight w:val="0"/>
      <w:marTop w:val="0"/>
      <w:marBottom w:val="0"/>
      <w:divBdr>
        <w:top w:val="none" w:sz="0" w:space="0" w:color="auto"/>
        <w:left w:val="none" w:sz="0" w:space="0" w:color="auto"/>
        <w:bottom w:val="none" w:sz="0" w:space="0" w:color="auto"/>
        <w:right w:val="none" w:sz="0" w:space="0" w:color="auto"/>
      </w:divBdr>
    </w:div>
    <w:div w:id="569539653">
      <w:bodyDiv w:val="1"/>
      <w:marLeft w:val="0"/>
      <w:marRight w:val="0"/>
      <w:marTop w:val="0"/>
      <w:marBottom w:val="0"/>
      <w:divBdr>
        <w:top w:val="none" w:sz="0" w:space="0" w:color="auto"/>
        <w:left w:val="none" w:sz="0" w:space="0" w:color="auto"/>
        <w:bottom w:val="none" w:sz="0" w:space="0" w:color="auto"/>
        <w:right w:val="none" w:sz="0" w:space="0" w:color="auto"/>
      </w:divBdr>
    </w:div>
    <w:div w:id="569658161">
      <w:bodyDiv w:val="1"/>
      <w:marLeft w:val="0"/>
      <w:marRight w:val="0"/>
      <w:marTop w:val="0"/>
      <w:marBottom w:val="0"/>
      <w:divBdr>
        <w:top w:val="none" w:sz="0" w:space="0" w:color="auto"/>
        <w:left w:val="none" w:sz="0" w:space="0" w:color="auto"/>
        <w:bottom w:val="none" w:sz="0" w:space="0" w:color="auto"/>
        <w:right w:val="none" w:sz="0" w:space="0" w:color="auto"/>
      </w:divBdr>
    </w:div>
    <w:div w:id="570121074">
      <w:bodyDiv w:val="1"/>
      <w:marLeft w:val="0"/>
      <w:marRight w:val="0"/>
      <w:marTop w:val="0"/>
      <w:marBottom w:val="0"/>
      <w:divBdr>
        <w:top w:val="none" w:sz="0" w:space="0" w:color="auto"/>
        <w:left w:val="none" w:sz="0" w:space="0" w:color="auto"/>
        <w:bottom w:val="none" w:sz="0" w:space="0" w:color="auto"/>
        <w:right w:val="none" w:sz="0" w:space="0" w:color="auto"/>
      </w:divBdr>
    </w:div>
    <w:div w:id="570122960">
      <w:bodyDiv w:val="1"/>
      <w:marLeft w:val="0"/>
      <w:marRight w:val="0"/>
      <w:marTop w:val="0"/>
      <w:marBottom w:val="0"/>
      <w:divBdr>
        <w:top w:val="none" w:sz="0" w:space="0" w:color="auto"/>
        <w:left w:val="none" w:sz="0" w:space="0" w:color="auto"/>
        <w:bottom w:val="none" w:sz="0" w:space="0" w:color="auto"/>
        <w:right w:val="none" w:sz="0" w:space="0" w:color="auto"/>
      </w:divBdr>
    </w:div>
    <w:div w:id="570165361">
      <w:bodyDiv w:val="1"/>
      <w:marLeft w:val="0"/>
      <w:marRight w:val="0"/>
      <w:marTop w:val="0"/>
      <w:marBottom w:val="0"/>
      <w:divBdr>
        <w:top w:val="none" w:sz="0" w:space="0" w:color="auto"/>
        <w:left w:val="none" w:sz="0" w:space="0" w:color="auto"/>
        <w:bottom w:val="none" w:sz="0" w:space="0" w:color="auto"/>
        <w:right w:val="none" w:sz="0" w:space="0" w:color="auto"/>
      </w:divBdr>
    </w:div>
    <w:div w:id="570238241">
      <w:bodyDiv w:val="1"/>
      <w:marLeft w:val="0"/>
      <w:marRight w:val="0"/>
      <w:marTop w:val="0"/>
      <w:marBottom w:val="0"/>
      <w:divBdr>
        <w:top w:val="none" w:sz="0" w:space="0" w:color="auto"/>
        <w:left w:val="none" w:sz="0" w:space="0" w:color="auto"/>
        <w:bottom w:val="none" w:sz="0" w:space="0" w:color="auto"/>
        <w:right w:val="none" w:sz="0" w:space="0" w:color="auto"/>
      </w:divBdr>
    </w:div>
    <w:div w:id="570241505">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776342">
      <w:bodyDiv w:val="1"/>
      <w:marLeft w:val="0"/>
      <w:marRight w:val="0"/>
      <w:marTop w:val="0"/>
      <w:marBottom w:val="0"/>
      <w:divBdr>
        <w:top w:val="none" w:sz="0" w:space="0" w:color="auto"/>
        <w:left w:val="none" w:sz="0" w:space="0" w:color="auto"/>
        <w:bottom w:val="none" w:sz="0" w:space="0" w:color="auto"/>
        <w:right w:val="none" w:sz="0" w:space="0" w:color="auto"/>
      </w:divBdr>
    </w:div>
    <w:div w:id="570819210">
      <w:bodyDiv w:val="1"/>
      <w:marLeft w:val="0"/>
      <w:marRight w:val="0"/>
      <w:marTop w:val="0"/>
      <w:marBottom w:val="0"/>
      <w:divBdr>
        <w:top w:val="none" w:sz="0" w:space="0" w:color="auto"/>
        <w:left w:val="none" w:sz="0" w:space="0" w:color="auto"/>
        <w:bottom w:val="none" w:sz="0" w:space="0" w:color="auto"/>
        <w:right w:val="none" w:sz="0" w:space="0" w:color="auto"/>
      </w:divBdr>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966691">
      <w:bodyDiv w:val="1"/>
      <w:marLeft w:val="0"/>
      <w:marRight w:val="0"/>
      <w:marTop w:val="0"/>
      <w:marBottom w:val="0"/>
      <w:divBdr>
        <w:top w:val="none" w:sz="0" w:space="0" w:color="auto"/>
        <w:left w:val="none" w:sz="0" w:space="0" w:color="auto"/>
        <w:bottom w:val="none" w:sz="0" w:space="0" w:color="auto"/>
        <w:right w:val="none" w:sz="0" w:space="0" w:color="auto"/>
      </w:divBdr>
    </w:div>
    <w:div w:id="571549186">
      <w:bodyDiv w:val="1"/>
      <w:marLeft w:val="0"/>
      <w:marRight w:val="0"/>
      <w:marTop w:val="0"/>
      <w:marBottom w:val="0"/>
      <w:divBdr>
        <w:top w:val="none" w:sz="0" w:space="0" w:color="auto"/>
        <w:left w:val="none" w:sz="0" w:space="0" w:color="auto"/>
        <w:bottom w:val="none" w:sz="0" w:space="0" w:color="auto"/>
        <w:right w:val="none" w:sz="0" w:space="0" w:color="auto"/>
      </w:divBdr>
    </w:div>
    <w:div w:id="571695109">
      <w:bodyDiv w:val="1"/>
      <w:marLeft w:val="0"/>
      <w:marRight w:val="0"/>
      <w:marTop w:val="0"/>
      <w:marBottom w:val="0"/>
      <w:divBdr>
        <w:top w:val="none" w:sz="0" w:space="0" w:color="auto"/>
        <w:left w:val="none" w:sz="0" w:space="0" w:color="auto"/>
        <w:bottom w:val="none" w:sz="0" w:space="0" w:color="auto"/>
        <w:right w:val="none" w:sz="0" w:space="0" w:color="auto"/>
      </w:divBdr>
    </w:div>
    <w:div w:id="571739493">
      <w:bodyDiv w:val="1"/>
      <w:marLeft w:val="0"/>
      <w:marRight w:val="0"/>
      <w:marTop w:val="0"/>
      <w:marBottom w:val="0"/>
      <w:divBdr>
        <w:top w:val="none" w:sz="0" w:space="0" w:color="auto"/>
        <w:left w:val="none" w:sz="0" w:space="0" w:color="auto"/>
        <w:bottom w:val="none" w:sz="0" w:space="0" w:color="auto"/>
        <w:right w:val="none" w:sz="0" w:space="0" w:color="auto"/>
      </w:divBdr>
    </w:div>
    <w:div w:id="571741580">
      <w:bodyDiv w:val="1"/>
      <w:marLeft w:val="0"/>
      <w:marRight w:val="0"/>
      <w:marTop w:val="0"/>
      <w:marBottom w:val="0"/>
      <w:divBdr>
        <w:top w:val="none" w:sz="0" w:space="0" w:color="auto"/>
        <w:left w:val="none" w:sz="0" w:space="0" w:color="auto"/>
        <w:bottom w:val="none" w:sz="0" w:space="0" w:color="auto"/>
        <w:right w:val="none" w:sz="0" w:space="0" w:color="auto"/>
      </w:divBdr>
    </w:div>
    <w:div w:id="571742652">
      <w:bodyDiv w:val="1"/>
      <w:marLeft w:val="0"/>
      <w:marRight w:val="0"/>
      <w:marTop w:val="0"/>
      <w:marBottom w:val="0"/>
      <w:divBdr>
        <w:top w:val="none" w:sz="0" w:space="0" w:color="auto"/>
        <w:left w:val="none" w:sz="0" w:space="0" w:color="auto"/>
        <w:bottom w:val="none" w:sz="0" w:space="0" w:color="auto"/>
        <w:right w:val="none" w:sz="0" w:space="0" w:color="auto"/>
      </w:divBdr>
    </w:div>
    <w:div w:id="571744073">
      <w:bodyDiv w:val="1"/>
      <w:marLeft w:val="0"/>
      <w:marRight w:val="0"/>
      <w:marTop w:val="0"/>
      <w:marBottom w:val="0"/>
      <w:divBdr>
        <w:top w:val="none" w:sz="0" w:space="0" w:color="auto"/>
        <w:left w:val="none" w:sz="0" w:space="0" w:color="auto"/>
        <w:bottom w:val="none" w:sz="0" w:space="0" w:color="auto"/>
        <w:right w:val="none" w:sz="0" w:space="0" w:color="auto"/>
      </w:divBdr>
    </w:div>
    <w:div w:id="571895615">
      <w:bodyDiv w:val="1"/>
      <w:marLeft w:val="0"/>
      <w:marRight w:val="0"/>
      <w:marTop w:val="0"/>
      <w:marBottom w:val="0"/>
      <w:divBdr>
        <w:top w:val="none" w:sz="0" w:space="0" w:color="auto"/>
        <w:left w:val="none" w:sz="0" w:space="0" w:color="auto"/>
        <w:bottom w:val="none" w:sz="0" w:space="0" w:color="auto"/>
        <w:right w:val="none" w:sz="0" w:space="0" w:color="auto"/>
      </w:divBdr>
    </w:div>
    <w:div w:id="572156784">
      <w:bodyDiv w:val="1"/>
      <w:marLeft w:val="0"/>
      <w:marRight w:val="0"/>
      <w:marTop w:val="0"/>
      <w:marBottom w:val="0"/>
      <w:divBdr>
        <w:top w:val="none" w:sz="0" w:space="0" w:color="auto"/>
        <w:left w:val="none" w:sz="0" w:space="0" w:color="auto"/>
        <w:bottom w:val="none" w:sz="0" w:space="0" w:color="auto"/>
        <w:right w:val="none" w:sz="0" w:space="0" w:color="auto"/>
      </w:divBdr>
    </w:div>
    <w:div w:id="572395824">
      <w:bodyDiv w:val="1"/>
      <w:marLeft w:val="0"/>
      <w:marRight w:val="0"/>
      <w:marTop w:val="0"/>
      <w:marBottom w:val="0"/>
      <w:divBdr>
        <w:top w:val="none" w:sz="0" w:space="0" w:color="auto"/>
        <w:left w:val="none" w:sz="0" w:space="0" w:color="auto"/>
        <w:bottom w:val="none" w:sz="0" w:space="0" w:color="auto"/>
        <w:right w:val="none" w:sz="0" w:space="0" w:color="auto"/>
      </w:divBdr>
    </w:div>
    <w:div w:id="572423927">
      <w:bodyDiv w:val="1"/>
      <w:marLeft w:val="0"/>
      <w:marRight w:val="0"/>
      <w:marTop w:val="0"/>
      <w:marBottom w:val="0"/>
      <w:divBdr>
        <w:top w:val="none" w:sz="0" w:space="0" w:color="auto"/>
        <w:left w:val="none" w:sz="0" w:space="0" w:color="auto"/>
        <w:bottom w:val="none" w:sz="0" w:space="0" w:color="auto"/>
        <w:right w:val="none" w:sz="0" w:space="0" w:color="auto"/>
      </w:divBdr>
    </w:div>
    <w:div w:id="572929037">
      <w:bodyDiv w:val="1"/>
      <w:marLeft w:val="0"/>
      <w:marRight w:val="0"/>
      <w:marTop w:val="0"/>
      <w:marBottom w:val="0"/>
      <w:divBdr>
        <w:top w:val="none" w:sz="0" w:space="0" w:color="auto"/>
        <w:left w:val="none" w:sz="0" w:space="0" w:color="auto"/>
        <w:bottom w:val="none" w:sz="0" w:space="0" w:color="auto"/>
        <w:right w:val="none" w:sz="0" w:space="0" w:color="auto"/>
      </w:divBdr>
    </w:div>
    <w:div w:id="573243681">
      <w:bodyDiv w:val="1"/>
      <w:marLeft w:val="0"/>
      <w:marRight w:val="0"/>
      <w:marTop w:val="0"/>
      <w:marBottom w:val="0"/>
      <w:divBdr>
        <w:top w:val="none" w:sz="0" w:space="0" w:color="auto"/>
        <w:left w:val="none" w:sz="0" w:space="0" w:color="auto"/>
        <w:bottom w:val="none" w:sz="0" w:space="0" w:color="auto"/>
        <w:right w:val="none" w:sz="0" w:space="0" w:color="auto"/>
      </w:divBdr>
    </w:div>
    <w:div w:id="573315098">
      <w:bodyDiv w:val="1"/>
      <w:marLeft w:val="0"/>
      <w:marRight w:val="0"/>
      <w:marTop w:val="0"/>
      <w:marBottom w:val="0"/>
      <w:divBdr>
        <w:top w:val="none" w:sz="0" w:space="0" w:color="auto"/>
        <w:left w:val="none" w:sz="0" w:space="0" w:color="auto"/>
        <w:bottom w:val="none" w:sz="0" w:space="0" w:color="auto"/>
        <w:right w:val="none" w:sz="0" w:space="0" w:color="auto"/>
      </w:divBdr>
    </w:div>
    <w:div w:id="573441321">
      <w:bodyDiv w:val="1"/>
      <w:marLeft w:val="0"/>
      <w:marRight w:val="0"/>
      <w:marTop w:val="0"/>
      <w:marBottom w:val="0"/>
      <w:divBdr>
        <w:top w:val="none" w:sz="0" w:space="0" w:color="auto"/>
        <w:left w:val="none" w:sz="0" w:space="0" w:color="auto"/>
        <w:bottom w:val="none" w:sz="0" w:space="0" w:color="auto"/>
        <w:right w:val="none" w:sz="0" w:space="0" w:color="auto"/>
      </w:divBdr>
    </w:div>
    <w:div w:id="573706409">
      <w:bodyDiv w:val="1"/>
      <w:marLeft w:val="0"/>
      <w:marRight w:val="0"/>
      <w:marTop w:val="0"/>
      <w:marBottom w:val="0"/>
      <w:divBdr>
        <w:top w:val="none" w:sz="0" w:space="0" w:color="auto"/>
        <w:left w:val="none" w:sz="0" w:space="0" w:color="auto"/>
        <w:bottom w:val="none" w:sz="0" w:space="0" w:color="auto"/>
        <w:right w:val="none" w:sz="0" w:space="0" w:color="auto"/>
      </w:divBdr>
      <w:divsChild>
        <w:div w:id="2124180191">
          <w:marLeft w:val="0"/>
          <w:marRight w:val="0"/>
          <w:marTop w:val="0"/>
          <w:marBottom w:val="0"/>
          <w:divBdr>
            <w:top w:val="none" w:sz="0" w:space="0" w:color="auto"/>
            <w:left w:val="none" w:sz="0" w:space="0" w:color="auto"/>
            <w:bottom w:val="none" w:sz="0" w:space="0" w:color="auto"/>
            <w:right w:val="none" w:sz="0" w:space="0" w:color="auto"/>
          </w:divBdr>
          <w:divsChild>
            <w:div w:id="791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0922">
      <w:bodyDiv w:val="1"/>
      <w:marLeft w:val="0"/>
      <w:marRight w:val="0"/>
      <w:marTop w:val="0"/>
      <w:marBottom w:val="0"/>
      <w:divBdr>
        <w:top w:val="none" w:sz="0" w:space="0" w:color="auto"/>
        <w:left w:val="none" w:sz="0" w:space="0" w:color="auto"/>
        <w:bottom w:val="none" w:sz="0" w:space="0" w:color="auto"/>
        <w:right w:val="none" w:sz="0" w:space="0" w:color="auto"/>
      </w:divBdr>
    </w:div>
    <w:div w:id="573900794">
      <w:bodyDiv w:val="1"/>
      <w:marLeft w:val="0"/>
      <w:marRight w:val="0"/>
      <w:marTop w:val="0"/>
      <w:marBottom w:val="0"/>
      <w:divBdr>
        <w:top w:val="none" w:sz="0" w:space="0" w:color="auto"/>
        <w:left w:val="none" w:sz="0" w:space="0" w:color="auto"/>
        <w:bottom w:val="none" w:sz="0" w:space="0" w:color="auto"/>
        <w:right w:val="none" w:sz="0" w:space="0" w:color="auto"/>
      </w:divBdr>
    </w:div>
    <w:div w:id="574048175">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239368">
      <w:bodyDiv w:val="1"/>
      <w:marLeft w:val="0"/>
      <w:marRight w:val="0"/>
      <w:marTop w:val="0"/>
      <w:marBottom w:val="0"/>
      <w:divBdr>
        <w:top w:val="none" w:sz="0" w:space="0" w:color="auto"/>
        <w:left w:val="none" w:sz="0" w:space="0" w:color="auto"/>
        <w:bottom w:val="none" w:sz="0" w:space="0" w:color="auto"/>
        <w:right w:val="none" w:sz="0" w:space="0" w:color="auto"/>
      </w:divBdr>
    </w:div>
    <w:div w:id="574240494">
      <w:bodyDiv w:val="1"/>
      <w:marLeft w:val="0"/>
      <w:marRight w:val="0"/>
      <w:marTop w:val="0"/>
      <w:marBottom w:val="0"/>
      <w:divBdr>
        <w:top w:val="none" w:sz="0" w:space="0" w:color="auto"/>
        <w:left w:val="none" w:sz="0" w:space="0" w:color="auto"/>
        <w:bottom w:val="none" w:sz="0" w:space="0" w:color="auto"/>
        <w:right w:val="none" w:sz="0" w:space="0" w:color="auto"/>
      </w:divBdr>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84794">
      <w:bodyDiv w:val="1"/>
      <w:marLeft w:val="0"/>
      <w:marRight w:val="0"/>
      <w:marTop w:val="0"/>
      <w:marBottom w:val="0"/>
      <w:divBdr>
        <w:top w:val="none" w:sz="0" w:space="0" w:color="auto"/>
        <w:left w:val="none" w:sz="0" w:space="0" w:color="auto"/>
        <w:bottom w:val="none" w:sz="0" w:space="0" w:color="auto"/>
        <w:right w:val="none" w:sz="0" w:space="0" w:color="auto"/>
      </w:divBdr>
    </w:div>
    <w:div w:id="574706229">
      <w:bodyDiv w:val="1"/>
      <w:marLeft w:val="0"/>
      <w:marRight w:val="0"/>
      <w:marTop w:val="0"/>
      <w:marBottom w:val="0"/>
      <w:divBdr>
        <w:top w:val="none" w:sz="0" w:space="0" w:color="auto"/>
        <w:left w:val="none" w:sz="0" w:space="0" w:color="auto"/>
        <w:bottom w:val="none" w:sz="0" w:space="0" w:color="auto"/>
        <w:right w:val="none" w:sz="0" w:space="0" w:color="auto"/>
      </w:divBdr>
    </w:div>
    <w:div w:id="574752608">
      <w:bodyDiv w:val="1"/>
      <w:marLeft w:val="0"/>
      <w:marRight w:val="0"/>
      <w:marTop w:val="0"/>
      <w:marBottom w:val="0"/>
      <w:divBdr>
        <w:top w:val="none" w:sz="0" w:space="0" w:color="auto"/>
        <w:left w:val="none" w:sz="0" w:space="0" w:color="auto"/>
        <w:bottom w:val="none" w:sz="0" w:space="0" w:color="auto"/>
        <w:right w:val="none" w:sz="0" w:space="0" w:color="auto"/>
      </w:divBdr>
    </w:div>
    <w:div w:id="574821584">
      <w:bodyDiv w:val="1"/>
      <w:marLeft w:val="0"/>
      <w:marRight w:val="0"/>
      <w:marTop w:val="0"/>
      <w:marBottom w:val="0"/>
      <w:divBdr>
        <w:top w:val="none" w:sz="0" w:space="0" w:color="auto"/>
        <w:left w:val="none" w:sz="0" w:space="0" w:color="auto"/>
        <w:bottom w:val="none" w:sz="0" w:space="0" w:color="auto"/>
        <w:right w:val="none" w:sz="0" w:space="0" w:color="auto"/>
      </w:divBdr>
    </w:div>
    <w:div w:id="574826693">
      <w:bodyDiv w:val="1"/>
      <w:marLeft w:val="0"/>
      <w:marRight w:val="0"/>
      <w:marTop w:val="0"/>
      <w:marBottom w:val="0"/>
      <w:divBdr>
        <w:top w:val="none" w:sz="0" w:space="0" w:color="auto"/>
        <w:left w:val="none" w:sz="0" w:space="0" w:color="auto"/>
        <w:bottom w:val="none" w:sz="0" w:space="0" w:color="auto"/>
        <w:right w:val="none" w:sz="0" w:space="0" w:color="auto"/>
      </w:divBdr>
    </w:div>
    <w:div w:id="575164196">
      <w:bodyDiv w:val="1"/>
      <w:marLeft w:val="0"/>
      <w:marRight w:val="0"/>
      <w:marTop w:val="0"/>
      <w:marBottom w:val="0"/>
      <w:divBdr>
        <w:top w:val="none" w:sz="0" w:space="0" w:color="auto"/>
        <w:left w:val="none" w:sz="0" w:space="0" w:color="auto"/>
        <w:bottom w:val="none" w:sz="0" w:space="0" w:color="auto"/>
        <w:right w:val="none" w:sz="0" w:space="0" w:color="auto"/>
      </w:divBdr>
    </w:div>
    <w:div w:id="575164676">
      <w:bodyDiv w:val="1"/>
      <w:marLeft w:val="0"/>
      <w:marRight w:val="0"/>
      <w:marTop w:val="0"/>
      <w:marBottom w:val="0"/>
      <w:divBdr>
        <w:top w:val="none" w:sz="0" w:space="0" w:color="auto"/>
        <w:left w:val="none" w:sz="0" w:space="0" w:color="auto"/>
        <w:bottom w:val="none" w:sz="0" w:space="0" w:color="auto"/>
        <w:right w:val="none" w:sz="0" w:space="0" w:color="auto"/>
      </w:divBdr>
    </w:div>
    <w:div w:id="575238957">
      <w:bodyDiv w:val="1"/>
      <w:marLeft w:val="0"/>
      <w:marRight w:val="0"/>
      <w:marTop w:val="0"/>
      <w:marBottom w:val="0"/>
      <w:divBdr>
        <w:top w:val="none" w:sz="0" w:space="0" w:color="auto"/>
        <w:left w:val="none" w:sz="0" w:space="0" w:color="auto"/>
        <w:bottom w:val="none" w:sz="0" w:space="0" w:color="auto"/>
        <w:right w:val="none" w:sz="0" w:space="0" w:color="auto"/>
      </w:divBdr>
    </w:div>
    <w:div w:id="575239173">
      <w:bodyDiv w:val="1"/>
      <w:marLeft w:val="0"/>
      <w:marRight w:val="0"/>
      <w:marTop w:val="0"/>
      <w:marBottom w:val="0"/>
      <w:divBdr>
        <w:top w:val="none" w:sz="0" w:space="0" w:color="auto"/>
        <w:left w:val="none" w:sz="0" w:space="0" w:color="auto"/>
        <w:bottom w:val="none" w:sz="0" w:space="0" w:color="auto"/>
        <w:right w:val="none" w:sz="0" w:space="0" w:color="auto"/>
      </w:divBdr>
    </w:div>
    <w:div w:id="575482356">
      <w:bodyDiv w:val="1"/>
      <w:marLeft w:val="0"/>
      <w:marRight w:val="0"/>
      <w:marTop w:val="0"/>
      <w:marBottom w:val="0"/>
      <w:divBdr>
        <w:top w:val="none" w:sz="0" w:space="0" w:color="auto"/>
        <w:left w:val="none" w:sz="0" w:space="0" w:color="auto"/>
        <w:bottom w:val="none" w:sz="0" w:space="0" w:color="auto"/>
        <w:right w:val="none" w:sz="0" w:space="0" w:color="auto"/>
      </w:divBdr>
    </w:div>
    <w:div w:id="575673918">
      <w:bodyDiv w:val="1"/>
      <w:marLeft w:val="0"/>
      <w:marRight w:val="0"/>
      <w:marTop w:val="0"/>
      <w:marBottom w:val="0"/>
      <w:divBdr>
        <w:top w:val="none" w:sz="0" w:space="0" w:color="auto"/>
        <w:left w:val="none" w:sz="0" w:space="0" w:color="auto"/>
        <w:bottom w:val="none" w:sz="0" w:space="0" w:color="auto"/>
        <w:right w:val="none" w:sz="0" w:space="0" w:color="auto"/>
      </w:divBdr>
    </w:div>
    <w:div w:id="575865432">
      <w:bodyDiv w:val="1"/>
      <w:marLeft w:val="0"/>
      <w:marRight w:val="0"/>
      <w:marTop w:val="0"/>
      <w:marBottom w:val="0"/>
      <w:divBdr>
        <w:top w:val="none" w:sz="0" w:space="0" w:color="auto"/>
        <w:left w:val="none" w:sz="0" w:space="0" w:color="auto"/>
        <w:bottom w:val="none" w:sz="0" w:space="0" w:color="auto"/>
        <w:right w:val="none" w:sz="0" w:space="0" w:color="auto"/>
      </w:divBdr>
    </w:div>
    <w:div w:id="576325831">
      <w:bodyDiv w:val="1"/>
      <w:marLeft w:val="0"/>
      <w:marRight w:val="0"/>
      <w:marTop w:val="0"/>
      <w:marBottom w:val="0"/>
      <w:divBdr>
        <w:top w:val="none" w:sz="0" w:space="0" w:color="auto"/>
        <w:left w:val="none" w:sz="0" w:space="0" w:color="auto"/>
        <w:bottom w:val="none" w:sz="0" w:space="0" w:color="auto"/>
        <w:right w:val="none" w:sz="0" w:space="0" w:color="auto"/>
      </w:divBdr>
    </w:div>
    <w:div w:id="576398997">
      <w:bodyDiv w:val="1"/>
      <w:marLeft w:val="0"/>
      <w:marRight w:val="0"/>
      <w:marTop w:val="0"/>
      <w:marBottom w:val="0"/>
      <w:divBdr>
        <w:top w:val="none" w:sz="0" w:space="0" w:color="auto"/>
        <w:left w:val="none" w:sz="0" w:space="0" w:color="auto"/>
        <w:bottom w:val="none" w:sz="0" w:space="0" w:color="auto"/>
        <w:right w:val="none" w:sz="0" w:space="0" w:color="auto"/>
      </w:divBdr>
      <w:divsChild>
        <w:div w:id="396125712">
          <w:marLeft w:val="0"/>
          <w:marRight w:val="0"/>
          <w:marTop w:val="0"/>
          <w:marBottom w:val="0"/>
          <w:divBdr>
            <w:top w:val="none" w:sz="0" w:space="0" w:color="auto"/>
            <w:left w:val="none" w:sz="0" w:space="0" w:color="auto"/>
            <w:bottom w:val="none" w:sz="0" w:space="0" w:color="auto"/>
            <w:right w:val="none" w:sz="0" w:space="0" w:color="auto"/>
          </w:divBdr>
          <w:divsChild>
            <w:div w:id="19369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472">
      <w:bodyDiv w:val="1"/>
      <w:marLeft w:val="0"/>
      <w:marRight w:val="0"/>
      <w:marTop w:val="0"/>
      <w:marBottom w:val="0"/>
      <w:divBdr>
        <w:top w:val="none" w:sz="0" w:space="0" w:color="auto"/>
        <w:left w:val="none" w:sz="0" w:space="0" w:color="auto"/>
        <w:bottom w:val="none" w:sz="0" w:space="0" w:color="auto"/>
        <w:right w:val="none" w:sz="0" w:space="0" w:color="auto"/>
      </w:divBdr>
    </w:div>
    <w:div w:id="576744748">
      <w:bodyDiv w:val="1"/>
      <w:marLeft w:val="0"/>
      <w:marRight w:val="0"/>
      <w:marTop w:val="0"/>
      <w:marBottom w:val="0"/>
      <w:divBdr>
        <w:top w:val="none" w:sz="0" w:space="0" w:color="auto"/>
        <w:left w:val="none" w:sz="0" w:space="0" w:color="auto"/>
        <w:bottom w:val="none" w:sz="0" w:space="0" w:color="auto"/>
        <w:right w:val="none" w:sz="0" w:space="0" w:color="auto"/>
      </w:divBdr>
    </w:div>
    <w:div w:id="576787385">
      <w:bodyDiv w:val="1"/>
      <w:marLeft w:val="0"/>
      <w:marRight w:val="0"/>
      <w:marTop w:val="0"/>
      <w:marBottom w:val="0"/>
      <w:divBdr>
        <w:top w:val="none" w:sz="0" w:space="0" w:color="auto"/>
        <w:left w:val="none" w:sz="0" w:space="0" w:color="auto"/>
        <w:bottom w:val="none" w:sz="0" w:space="0" w:color="auto"/>
        <w:right w:val="none" w:sz="0" w:space="0" w:color="auto"/>
      </w:divBdr>
    </w:div>
    <w:div w:id="576981349">
      <w:bodyDiv w:val="1"/>
      <w:marLeft w:val="0"/>
      <w:marRight w:val="0"/>
      <w:marTop w:val="0"/>
      <w:marBottom w:val="0"/>
      <w:divBdr>
        <w:top w:val="none" w:sz="0" w:space="0" w:color="auto"/>
        <w:left w:val="none" w:sz="0" w:space="0" w:color="auto"/>
        <w:bottom w:val="none" w:sz="0" w:space="0" w:color="auto"/>
        <w:right w:val="none" w:sz="0" w:space="0" w:color="auto"/>
      </w:divBdr>
    </w:div>
    <w:div w:id="577204744">
      <w:bodyDiv w:val="1"/>
      <w:marLeft w:val="0"/>
      <w:marRight w:val="0"/>
      <w:marTop w:val="0"/>
      <w:marBottom w:val="0"/>
      <w:divBdr>
        <w:top w:val="none" w:sz="0" w:space="0" w:color="auto"/>
        <w:left w:val="none" w:sz="0" w:space="0" w:color="auto"/>
        <w:bottom w:val="none" w:sz="0" w:space="0" w:color="auto"/>
        <w:right w:val="none" w:sz="0" w:space="0" w:color="auto"/>
      </w:divBdr>
    </w:div>
    <w:div w:id="577204874">
      <w:bodyDiv w:val="1"/>
      <w:marLeft w:val="0"/>
      <w:marRight w:val="0"/>
      <w:marTop w:val="0"/>
      <w:marBottom w:val="0"/>
      <w:divBdr>
        <w:top w:val="none" w:sz="0" w:space="0" w:color="auto"/>
        <w:left w:val="none" w:sz="0" w:space="0" w:color="auto"/>
        <w:bottom w:val="none" w:sz="0" w:space="0" w:color="auto"/>
        <w:right w:val="none" w:sz="0" w:space="0" w:color="auto"/>
      </w:divBdr>
    </w:div>
    <w:div w:id="577402616">
      <w:bodyDiv w:val="1"/>
      <w:marLeft w:val="0"/>
      <w:marRight w:val="0"/>
      <w:marTop w:val="0"/>
      <w:marBottom w:val="0"/>
      <w:divBdr>
        <w:top w:val="none" w:sz="0" w:space="0" w:color="auto"/>
        <w:left w:val="none" w:sz="0" w:space="0" w:color="auto"/>
        <w:bottom w:val="none" w:sz="0" w:space="0" w:color="auto"/>
        <w:right w:val="none" w:sz="0" w:space="0" w:color="auto"/>
      </w:divBdr>
    </w:div>
    <w:div w:id="577521524">
      <w:bodyDiv w:val="1"/>
      <w:marLeft w:val="0"/>
      <w:marRight w:val="0"/>
      <w:marTop w:val="0"/>
      <w:marBottom w:val="0"/>
      <w:divBdr>
        <w:top w:val="none" w:sz="0" w:space="0" w:color="auto"/>
        <w:left w:val="none" w:sz="0" w:space="0" w:color="auto"/>
        <w:bottom w:val="none" w:sz="0" w:space="0" w:color="auto"/>
        <w:right w:val="none" w:sz="0" w:space="0" w:color="auto"/>
      </w:divBdr>
    </w:div>
    <w:div w:id="577593284">
      <w:bodyDiv w:val="1"/>
      <w:marLeft w:val="0"/>
      <w:marRight w:val="0"/>
      <w:marTop w:val="0"/>
      <w:marBottom w:val="0"/>
      <w:divBdr>
        <w:top w:val="none" w:sz="0" w:space="0" w:color="auto"/>
        <w:left w:val="none" w:sz="0" w:space="0" w:color="auto"/>
        <w:bottom w:val="none" w:sz="0" w:space="0" w:color="auto"/>
        <w:right w:val="none" w:sz="0" w:space="0" w:color="auto"/>
      </w:divBdr>
    </w:div>
    <w:div w:id="577831497">
      <w:bodyDiv w:val="1"/>
      <w:marLeft w:val="0"/>
      <w:marRight w:val="0"/>
      <w:marTop w:val="0"/>
      <w:marBottom w:val="0"/>
      <w:divBdr>
        <w:top w:val="none" w:sz="0" w:space="0" w:color="auto"/>
        <w:left w:val="none" w:sz="0" w:space="0" w:color="auto"/>
        <w:bottom w:val="none" w:sz="0" w:space="0" w:color="auto"/>
        <w:right w:val="none" w:sz="0" w:space="0" w:color="auto"/>
      </w:divBdr>
    </w:div>
    <w:div w:id="577861506">
      <w:bodyDiv w:val="1"/>
      <w:marLeft w:val="0"/>
      <w:marRight w:val="0"/>
      <w:marTop w:val="0"/>
      <w:marBottom w:val="0"/>
      <w:divBdr>
        <w:top w:val="none" w:sz="0" w:space="0" w:color="auto"/>
        <w:left w:val="none" w:sz="0" w:space="0" w:color="auto"/>
        <w:bottom w:val="none" w:sz="0" w:space="0" w:color="auto"/>
        <w:right w:val="none" w:sz="0" w:space="0" w:color="auto"/>
      </w:divBdr>
    </w:div>
    <w:div w:id="577981053">
      <w:bodyDiv w:val="1"/>
      <w:marLeft w:val="0"/>
      <w:marRight w:val="0"/>
      <w:marTop w:val="0"/>
      <w:marBottom w:val="0"/>
      <w:divBdr>
        <w:top w:val="none" w:sz="0" w:space="0" w:color="auto"/>
        <w:left w:val="none" w:sz="0" w:space="0" w:color="auto"/>
        <w:bottom w:val="none" w:sz="0" w:space="0" w:color="auto"/>
        <w:right w:val="none" w:sz="0" w:space="0" w:color="auto"/>
      </w:divBdr>
    </w:div>
    <w:div w:id="578060075">
      <w:bodyDiv w:val="1"/>
      <w:marLeft w:val="0"/>
      <w:marRight w:val="0"/>
      <w:marTop w:val="0"/>
      <w:marBottom w:val="0"/>
      <w:divBdr>
        <w:top w:val="none" w:sz="0" w:space="0" w:color="auto"/>
        <w:left w:val="none" w:sz="0" w:space="0" w:color="auto"/>
        <w:bottom w:val="none" w:sz="0" w:space="0" w:color="auto"/>
        <w:right w:val="none" w:sz="0" w:space="0" w:color="auto"/>
      </w:divBdr>
    </w:div>
    <w:div w:id="578097918">
      <w:bodyDiv w:val="1"/>
      <w:marLeft w:val="0"/>
      <w:marRight w:val="0"/>
      <w:marTop w:val="0"/>
      <w:marBottom w:val="0"/>
      <w:divBdr>
        <w:top w:val="none" w:sz="0" w:space="0" w:color="auto"/>
        <w:left w:val="none" w:sz="0" w:space="0" w:color="auto"/>
        <w:bottom w:val="none" w:sz="0" w:space="0" w:color="auto"/>
        <w:right w:val="none" w:sz="0" w:space="0" w:color="auto"/>
      </w:divBdr>
    </w:div>
    <w:div w:id="578104004">
      <w:bodyDiv w:val="1"/>
      <w:marLeft w:val="0"/>
      <w:marRight w:val="0"/>
      <w:marTop w:val="0"/>
      <w:marBottom w:val="0"/>
      <w:divBdr>
        <w:top w:val="none" w:sz="0" w:space="0" w:color="auto"/>
        <w:left w:val="none" w:sz="0" w:space="0" w:color="auto"/>
        <w:bottom w:val="none" w:sz="0" w:space="0" w:color="auto"/>
        <w:right w:val="none" w:sz="0" w:space="0" w:color="auto"/>
      </w:divBdr>
    </w:div>
    <w:div w:id="578321650">
      <w:bodyDiv w:val="1"/>
      <w:marLeft w:val="0"/>
      <w:marRight w:val="0"/>
      <w:marTop w:val="0"/>
      <w:marBottom w:val="0"/>
      <w:divBdr>
        <w:top w:val="none" w:sz="0" w:space="0" w:color="auto"/>
        <w:left w:val="none" w:sz="0" w:space="0" w:color="auto"/>
        <w:bottom w:val="none" w:sz="0" w:space="0" w:color="auto"/>
        <w:right w:val="none" w:sz="0" w:space="0" w:color="auto"/>
      </w:divBdr>
    </w:div>
    <w:div w:id="578370301">
      <w:bodyDiv w:val="1"/>
      <w:marLeft w:val="0"/>
      <w:marRight w:val="0"/>
      <w:marTop w:val="0"/>
      <w:marBottom w:val="0"/>
      <w:divBdr>
        <w:top w:val="none" w:sz="0" w:space="0" w:color="auto"/>
        <w:left w:val="none" w:sz="0" w:space="0" w:color="auto"/>
        <w:bottom w:val="none" w:sz="0" w:space="0" w:color="auto"/>
        <w:right w:val="none" w:sz="0" w:space="0" w:color="auto"/>
      </w:divBdr>
    </w:div>
    <w:div w:id="57883424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78945393">
      <w:bodyDiv w:val="1"/>
      <w:marLeft w:val="0"/>
      <w:marRight w:val="0"/>
      <w:marTop w:val="0"/>
      <w:marBottom w:val="0"/>
      <w:divBdr>
        <w:top w:val="none" w:sz="0" w:space="0" w:color="auto"/>
        <w:left w:val="none" w:sz="0" w:space="0" w:color="auto"/>
        <w:bottom w:val="none" w:sz="0" w:space="0" w:color="auto"/>
        <w:right w:val="none" w:sz="0" w:space="0" w:color="auto"/>
      </w:divBdr>
    </w:div>
    <w:div w:id="578950232">
      <w:bodyDiv w:val="1"/>
      <w:marLeft w:val="0"/>
      <w:marRight w:val="0"/>
      <w:marTop w:val="0"/>
      <w:marBottom w:val="0"/>
      <w:divBdr>
        <w:top w:val="none" w:sz="0" w:space="0" w:color="auto"/>
        <w:left w:val="none" w:sz="0" w:space="0" w:color="auto"/>
        <w:bottom w:val="none" w:sz="0" w:space="0" w:color="auto"/>
        <w:right w:val="none" w:sz="0" w:space="0" w:color="auto"/>
      </w:divBdr>
    </w:div>
    <w:div w:id="579097336">
      <w:bodyDiv w:val="1"/>
      <w:marLeft w:val="0"/>
      <w:marRight w:val="0"/>
      <w:marTop w:val="0"/>
      <w:marBottom w:val="0"/>
      <w:divBdr>
        <w:top w:val="none" w:sz="0" w:space="0" w:color="auto"/>
        <w:left w:val="none" w:sz="0" w:space="0" w:color="auto"/>
        <w:bottom w:val="none" w:sz="0" w:space="0" w:color="auto"/>
        <w:right w:val="none" w:sz="0" w:space="0" w:color="auto"/>
      </w:divBdr>
    </w:div>
    <w:div w:id="579296573">
      <w:bodyDiv w:val="1"/>
      <w:marLeft w:val="0"/>
      <w:marRight w:val="0"/>
      <w:marTop w:val="0"/>
      <w:marBottom w:val="0"/>
      <w:divBdr>
        <w:top w:val="none" w:sz="0" w:space="0" w:color="auto"/>
        <w:left w:val="none" w:sz="0" w:space="0" w:color="auto"/>
        <w:bottom w:val="none" w:sz="0" w:space="0" w:color="auto"/>
        <w:right w:val="none" w:sz="0" w:space="0" w:color="auto"/>
      </w:divBdr>
    </w:div>
    <w:div w:id="579405922">
      <w:bodyDiv w:val="1"/>
      <w:marLeft w:val="0"/>
      <w:marRight w:val="0"/>
      <w:marTop w:val="0"/>
      <w:marBottom w:val="0"/>
      <w:divBdr>
        <w:top w:val="none" w:sz="0" w:space="0" w:color="auto"/>
        <w:left w:val="none" w:sz="0" w:space="0" w:color="auto"/>
        <w:bottom w:val="none" w:sz="0" w:space="0" w:color="auto"/>
        <w:right w:val="none" w:sz="0" w:space="0" w:color="auto"/>
      </w:divBdr>
    </w:div>
    <w:div w:id="579414559">
      <w:bodyDiv w:val="1"/>
      <w:marLeft w:val="0"/>
      <w:marRight w:val="0"/>
      <w:marTop w:val="0"/>
      <w:marBottom w:val="0"/>
      <w:divBdr>
        <w:top w:val="none" w:sz="0" w:space="0" w:color="auto"/>
        <w:left w:val="none" w:sz="0" w:space="0" w:color="auto"/>
        <w:bottom w:val="none" w:sz="0" w:space="0" w:color="auto"/>
        <w:right w:val="none" w:sz="0" w:space="0" w:color="auto"/>
      </w:divBdr>
    </w:div>
    <w:div w:id="580023226">
      <w:bodyDiv w:val="1"/>
      <w:marLeft w:val="0"/>
      <w:marRight w:val="0"/>
      <w:marTop w:val="0"/>
      <w:marBottom w:val="0"/>
      <w:divBdr>
        <w:top w:val="none" w:sz="0" w:space="0" w:color="auto"/>
        <w:left w:val="none" w:sz="0" w:space="0" w:color="auto"/>
        <w:bottom w:val="none" w:sz="0" w:space="0" w:color="auto"/>
        <w:right w:val="none" w:sz="0" w:space="0" w:color="auto"/>
      </w:divBdr>
    </w:div>
    <w:div w:id="580217240">
      <w:bodyDiv w:val="1"/>
      <w:marLeft w:val="0"/>
      <w:marRight w:val="0"/>
      <w:marTop w:val="0"/>
      <w:marBottom w:val="0"/>
      <w:divBdr>
        <w:top w:val="none" w:sz="0" w:space="0" w:color="auto"/>
        <w:left w:val="none" w:sz="0" w:space="0" w:color="auto"/>
        <w:bottom w:val="none" w:sz="0" w:space="0" w:color="auto"/>
        <w:right w:val="none" w:sz="0" w:space="0" w:color="auto"/>
      </w:divBdr>
    </w:div>
    <w:div w:id="580333066">
      <w:bodyDiv w:val="1"/>
      <w:marLeft w:val="0"/>
      <w:marRight w:val="0"/>
      <w:marTop w:val="0"/>
      <w:marBottom w:val="0"/>
      <w:divBdr>
        <w:top w:val="none" w:sz="0" w:space="0" w:color="auto"/>
        <w:left w:val="none" w:sz="0" w:space="0" w:color="auto"/>
        <w:bottom w:val="none" w:sz="0" w:space="0" w:color="auto"/>
        <w:right w:val="none" w:sz="0" w:space="0" w:color="auto"/>
      </w:divBdr>
    </w:div>
    <w:div w:id="580454486">
      <w:bodyDiv w:val="1"/>
      <w:marLeft w:val="0"/>
      <w:marRight w:val="0"/>
      <w:marTop w:val="0"/>
      <w:marBottom w:val="0"/>
      <w:divBdr>
        <w:top w:val="none" w:sz="0" w:space="0" w:color="auto"/>
        <w:left w:val="none" w:sz="0" w:space="0" w:color="auto"/>
        <w:bottom w:val="none" w:sz="0" w:space="0" w:color="auto"/>
        <w:right w:val="none" w:sz="0" w:space="0" w:color="auto"/>
      </w:divBdr>
    </w:div>
    <w:div w:id="580724059">
      <w:bodyDiv w:val="1"/>
      <w:marLeft w:val="0"/>
      <w:marRight w:val="0"/>
      <w:marTop w:val="0"/>
      <w:marBottom w:val="0"/>
      <w:divBdr>
        <w:top w:val="none" w:sz="0" w:space="0" w:color="auto"/>
        <w:left w:val="none" w:sz="0" w:space="0" w:color="auto"/>
        <w:bottom w:val="none" w:sz="0" w:space="0" w:color="auto"/>
        <w:right w:val="none" w:sz="0" w:space="0" w:color="auto"/>
      </w:divBdr>
    </w:div>
    <w:div w:id="580917097">
      <w:bodyDiv w:val="1"/>
      <w:marLeft w:val="0"/>
      <w:marRight w:val="0"/>
      <w:marTop w:val="0"/>
      <w:marBottom w:val="0"/>
      <w:divBdr>
        <w:top w:val="none" w:sz="0" w:space="0" w:color="auto"/>
        <w:left w:val="none" w:sz="0" w:space="0" w:color="auto"/>
        <w:bottom w:val="none" w:sz="0" w:space="0" w:color="auto"/>
        <w:right w:val="none" w:sz="0" w:space="0" w:color="auto"/>
      </w:divBdr>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449306">
      <w:bodyDiv w:val="1"/>
      <w:marLeft w:val="0"/>
      <w:marRight w:val="0"/>
      <w:marTop w:val="0"/>
      <w:marBottom w:val="0"/>
      <w:divBdr>
        <w:top w:val="none" w:sz="0" w:space="0" w:color="auto"/>
        <w:left w:val="none" w:sz="0" w:space="0" w:color="auto"/>
        <w:bottom w:val="none" w:sz="0" w:space="0" w:color="auto"/>
        <w:right w:val="none" w:sz="0" w:space="0" w:color="auto"/>
      </w:divBdr>
    </w:div>
    <w:div w:id="581531504">
      <w:bodyDiv w:val="1"/>
      <w:marLeft w:val="0"/>
      <w:marRight w:val="0"/>
      <w:marTop w:val="0"/>
      <w:marBottom w:val="0"/>
      <w:divBdr>
        <w:top w:val="none" w:sz="0" w:space="0" w:color="auto"/>
        <w:left w:val="none" w:sz="0" w:space="0" w:color="auto"/>
        <w:bottom w:val="none" w:sz="0" w:space="0" w:color="auto"/>
        <w:right w:val="none" w:sz="0" w:space="0" w:color="auto"/>
      </w:divBdr>
    </w:div>
    <w:div w:id="581573489">
      <w:bodyDiv w:val="1"/>
      <w:marLeft w:val="0"/>
      <w:marRight w:val="0"/>
      <w:marTop w:val="0"/>
      <w:marBottom w:val="0"/>
      <w:divBdr>
        <w:top w:val="none" w:sz="0" w:space="0" w:color="auto"/>
        <w:left w:val="none" w:sz="0" w:space="0" w:color="auto"/>
        <w:bottom w:val="none" w:sz="0" w:space="0" w:color="auto"/>
        <w:right w:val="none" w:sz="0" w:space="0" w:color="auto"/>
      </w:divBdr>
    </w:div>
    <w:div w:id="581573700">
      <w:bodyDiv w:val="1"/>
      <w:marLeft w:val="0"/>
      <w:marRight w:val="0"/>
      <w:marTop w:val="0"/>
      <w:marBottom w:val="0"/>
      <w:divBdr>
        <w:top w:val="none" w:sz="0" w:space="0" w:color="auto"/>
        <w:left w:val="none" w:sz="0" w:space="0" w:color="auto"/>
        <w:bottom w:val="none" w:sz="0" w:space="0" w:color="auto"/>
        <w:right w:val="none" w:sz="0" w:space="0" w:color="auto"/>
      </w:divBdr>
    </w:div>
    <w:div w:id="581644994">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304221">
      <w:bodyDiv w:val="1"/>
      <w:marLeft w:val="0"/>
      <w:marRight w:val="0"/>
      <w:marTop w:val="0"/>
      <w:marBottom w:val="0"/>
      <w:divBdr>
        <w:top w:val="none" w:sz="0" w:space="0" w:color="auto"/>
        <w:left w:val="none" w:sz="0" w:space="0" w:color="auto"/>
        <w:bottom w:val="none" w:sz="0" w:space="0" w:color="auto"/>
        <w:right w:val="none" w:sz="0" w:space="0" w:color="auto"/>
      </w:divBdr>
    </w:div>
    <w:div w:id="582423021">
      <w:bodyDiv w:val="1"/>
      <w:marLeft w:val="0"/>
      <w:marRight w:val="0"/>
      <w:marTop w:val="0"/>
      <w:marBottom w:val="0"/>
      <w:divBdr>
        <w:top w:val="none" w:sz="0" w:space="0" w:color="auto"/>
        <w:left w:val="none" w:sz="0" w:space="0" w:color="auto"/>
        <w:bottom w:val="none" w:sz="0" w:space="0" w:color="auto"/>
        <w:right w:val="none" w:sz="0" w:space="0" w:color="auto"/>
      </w:divBdr>
    </w:div>
    <w:div w:id="582495145">
      <w:bodyDiv w:val="1"/>
      <w:marLeft w:val="0"/>
      <w:marRight w:val="0"/>
      <w:marTop w:val="0"/>
      <w:marBottom w:val="0"/>
      <w:divBdr>
        <w:top w:val="none" w:sz="0" w:space="0" w:color="auto"/>
        <w:left w:val="none" w:sz="0" w:space="0" w:color="auto"/>
        <w:bottom w:val="none" w:sz="0" w:space="0" w:color="auto"/>
        <w:right w:val="none" w:sz="0" w:space="0" w:color="auto"/>
      </w:divBdr>
    </w:div>
    <w:div w:id="582496117">
      <w:bodyDiv w:val="1"/>
      <w:marLeft w:val="0"/>
      <w:marRight w:val="0"/>
      <w:marTop w:val="0"/>
      <w:marBottom w:val="0"/>
      <w:divBdr>
        <w:top w:val="none" w:sz="0" w:space="0" w:color="auto"/>
        <w:left w:val="none" w:sz="0" w:space="0" w:color="auto"/>
        <w:bottom w:val="none" w:sz="0" w:space="0" w:color="auto"/>
        <w:right w:val="none" w:sz="0" w:space="0" w:color="auto"/>
      </w:divBdr>
    </w:div>
    <w:div w:id="582759585">
      <w:bodyDiv w:val="1"/>
      <w:marLeft w:val="0"/>
      <w:marRight w:val="0"/>
      <w:marTop w:val="0"/>
      <w:marBottom w:val="0"/>
      <w:divBdr>
        <w:top w:val="none" w:sz="0" w:space="0" w:color="auto"/>
        <w:left w:val="none" w:sz="0" w:space="0" w:color="auto"/>
        <w:bottom w:val="none" w:sz="0" w:space="0" w:color="auto"/>
        <w:right w:val="none" w:sz="0" w:space="0" w:color="auto"/>
      </w:divBdr>
    </w:div>
    <w:div w:id="582951820">
      <w:bodyDiv w:val="1"/>
      <w:marLeft w:val="0"/>
      <w:marRight w:val="0"/>
      <w:marTop w:val="0"/>
      <w:marBottom w:val="0"/>
      <w:divBdr>
        <w:top w:val="none" w:sz="0" w:space="0" w:color="auto"/>
        <w:left w:val="none" w:sz="0" w:space="0" w:color="auto"/>
        <w:bottom w:val="none" w:sz="0" w:space="0" w:color="auto"/>
        <w:right w:val="none" w:sz="0" w:space="0" w:color="auto"/>
      </w:divBdr>
    </w:div>
    <w:div w:id="582952006">
      <w:bodyDiv w:val="1"/>
      <w:marLeft w:val="0"/>
      <w:marRight w:val="0"/>
      <w:marTop w:val="0"/>
      <w:marBottom w:val="0"/>
      <w:divBdr>
        <w:top w:val="none" w:sz="0" w:space="0" w:color="auto"/>
        <w:left w:val="none" w:sz="0" w:space="0" w:color="auto"/>
        <w:bottom w:val="none" w:sz="0" w:space="0" w:color="auto"/>
        <w:right w:val="none" w:sz="0" w:space="0" w:color="auto"/>
      </w:divBdr>
    </w:div>
    <w:div w:id="583147623">
      <w:bodyDiv w:val="1"/>
      <w:marLeft w:val="0"/>
      <w:marRight w:val="0"/>
      <w:marTop w:val="0"/>
      <w:marBottom w:val="0"/>
      <w:divBdr>
        <w:top w:val="none" w:sz="0" w:space="0" w:color="auto"/>
        <w:left w:val="none" w:sz="0" w:space="0" w:color="auto"/>
        <w:bottom w:val="none" w:sz="0" w:space="0" w:color="auto"/>
        <w:right w:val="none" w:sz="0" w:space="0" w:color="auto"/>
      </w:divBdr>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564212">
      <w:bodyDiv w:val="1"/>
      <w:marLeft w:val="0"/>
      <w:marRight w:val="0"/>
      <w:marTop w:val="0"/>
      <w:marBottom w:val="0"/>
      <w:divBdr>
        <w:top w:val="none" w:sz="0" w:space="0" w:color="auto"/>
        <w:left w:val="none" w:sz="0" w:space="0" w:color="auto"/>
        <w:bottom w:val="none" w:sz="0" w:space="0" w:color="auto"/>
        <w:right w:val="none" w:sz="0" w:space="0" w:color="auto"/>
      </w:divBdr>
    </w:div>
    <w:div w:id="583609093">
      <w:bodyDiv w:val="1"/>
      <w:marLeft w:val="0"/>
      <w:marRight w:val="0"/>
      <w:marTop w:val="0"/>
      <w:marBottom w:val="0"/>
      <w:divBdr>
        <w:top w:val="none" w:sz="0" w:space="0" w:color="auto"/>
        <w:left w:val="none" w:sz="0" w:space="0" w:color="auto"/>
        <w:bottom w:val="none" w:sz="0" w:space="0" w:color="auto"/>
        <w:right w:val="none" w:sz="0" w:space="0" w:color="auto"/>
      </w:divBdr>
    </w:div>
    <w:div w:id="584073325">
      <w:bodyDiv w:val="1"/>
      <w:marLeft w:val="0"/>
      <w:marRight w:val="0"/>
      <w:marTop w:val="0"/>
      <w:marBottom w:val="0"/>
      <w:divBdr>
        <w:top w:val="none" w:sz="0" w:space="0" w:color="auto"/>
        <w:left w:val="none" w:sz="0" w:space="0" w:color="auto"/>
        <w:bottom w:val="none" w:sz="0" w:space="0" w:color="auto"/>
        <w:right w:val="none" w:sz="0" w:space="0" w:color="auto"/>
      </w:divBdr>
    </w:div>
    <w:div w:id="584340092">
      <w:bodyDiv w:val="1"/>
      <w:marLeft w:val="0"/>
      <w:marRight w:val="0"/>
      <w:marTop w:val="0"/>
      <w:marBottom w:val="0"/>
      <w:divBdr>
        <w:top w:val="none" w:sz="0" w:space="0" w:color="auto"/>
        <w:left w:val="none" w:sz="0" w:space="0" w:color="auto"/>
        <w:bottom w:val="none" w:sz="0" w:space="0" w:color="auto"/>
        <w:right w:val="none" w:sz="0" w:space="0" w:color="auto"/>
      </w:divBdr>
    </w:div>
    <w:div w:id="584343747">
      <w:bodyDiv w:val="1"/>
      <w:marLeft w:val="0"/>
      <w:marRight w:val="0"/>
      <w:marTop w:val="0"/>
      <w:marBottom w:val="0"/>
      <w:divBdr>
        <w:top w:val="none" w:sz="0" w:space="0" w:color="auto"/>
        <w:left w:val="none" w:sz="0" w:space="0" w:color="auto"/>
        <w:bottom w:val="none" w:sz="0" w:space="0" w:color="auto"/>
        <w:right w:val="none" w:sz="0" w:space="0" w:color="auto"/>
      </w:divBdr>
    </w:div>
    <w:div w:id="584387762">
      <w:bodyDiv w:val="1"/>
      <w:marLeft w:val="0"/>
      <w:marRight w:val="0"/>
      <w:marTop w:val="0"/>
      <w:marBottom w:val="0"/>
      <w:divBdr>
        <w:top w:val="none" w:sz="0" w:space="0" w:color="auto"/>
        <w:left w:val="none" w:sz="0" w:space="0" w:color="auto"/>
        <w:bottom w:val="none" w:sz="0" w:space="0" w:color="auto"/>
        <w:right w:val="none" w:sz="0" w:space="0" w:color="auto"/>
      </w:divBdr>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807218">
      <w:bodyDiv w:val="1"/>
      <w:marLeft w:val="0"/>
      <w:marRight w:val="0"/>
      <w:marTop w:val="0"/>
      <w:marBottom w:val="0"/>
      <w:divBdr>
        <w:top w:val="none" w:sz="0" w:space="0" w:color="auto"/>
        <w:left w:val="none" w:sz="0" w:space="0" w:color="auto"/>
        <w:bottom w:val="none" w:sz="0" w:space="0" w:color="auto"/>
        <w:right w:val="none" w:sz="0" w:space="0" w:color="auto"/>
      </w:divBdr>
    </w:div>
    <w:div w:id="584918543">
      <w:bodyDiv w:val="1"/>
      <w:marLeft w:val="0"/>
      <w:marRight w:val="0"/>
      <w:marTop w:val="0"/>
      <w:marBottom w:val="0"/>
      <w:divBdr>
        <w:top w:val="none" w:sz="0" w:space="0" w:color="auto"/>
        <w:left w:val="none" w:sz="0" w:space="0" w:color="auto"/>
        <w:bottom w:val="none" w:sz="0" w:space="0" w:color="auto"/>
        <w:right w:val="none" w:sz="0" w:space="0" w:color="auto"/>
      </w:divBdr>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4">
      <w:bodyDiv w:val="1"/>
      <w:marLeft w:val="0"/>
      <w:marRight w:val="0"/>
      <w:marTop w:val="0"/>
      <w:marBottom w:val="0"/>
      <w:divBdr>
        <w:top w:val="none" w:sz="0" w:space="0" w:color="auto"/>
        <w:left w:val="none" w:sz="0" w:space="0" w:color="auto"/>
        <w:bottom w:val="none" w:sz="0" w:space="0" w:color="auto"/>
        <w:right w:val="none" w:sz="0" w:space="0" w:color="auto"/>
      </w:divBdr>
    </w:div>
    <w:div w:id="585115128">
      <w:bodyDiv w:val="1"/>
      <w:marLeft w:val="0"/>
      <w:marRight w:val="0"/>
      <w:marTop w:val="0"/>
      <w:marBottom w:val="0"/>
      <w:divBdr>
        <w:top w:val="none" w:sz="0" w:space="0" w:color="auto"/>
        <w:left w:val="none" w:sz="0" w:space="0" w:color="auto"/>
        <w:bottom w:val="none" w:sz="0" w:space="0" w:color="auto"/>
        <w:right w:val="none" w:sz="0" w:space="0" w:color="auto"/>
      </w:divBdr>
    </w:div>
    <w:div w:id="585117404">
      <w:bodyDiv w:val="1"/>
      <w:marLeft w:val="0"/>
      <w:marRight w:val="0"/>
      <w:marTop w:val="0"/>
      <w:marBottom w:val="0"/>
      <w:divBdr>
        <w:top w:val="none" w:sz="0" w:space="0" w:color="auto"/>
        <w:left w:val="none" w:sz="0" w:space="0" w:color="auto"/>
        <w:bottom w:val="none" w:sz="0" w:space="0" w:color="auto"/>
        <w:right w:val="none" w:sz="0" w:space="0" w:color="auto"/>
      </w:divBdr>
    </w:div>
    <w:div w:id="585118413">
      <w:bodyDiv w:val="1"/>
      <w:marLeft w:val="0"/>
      <w:marRight w:val="0"/>
      <w:marTop w:val="0"/>
      <w:marBottom w:val="0"/>
      <w:divBdr>
        <w:top w:val="none" w:sz="0" w:space="0" w:color="auto"/>
        <w:left w:val="none" w:sz="0" w:space="0" w:color="auto"/>
        <w:bottom w:val="none" w:sz="0" w:space="0" w:color="auto"/>
        <w:right w:val="none" w:sz="0" w:space="0" w:color="auto"/>
      </w:divBdr>
    </w:div>
    <w:div w:id="585454679">
      <w:bodyDiv w:val="1"/>
      <w:marLeft w:val="0"/>
      <w:marRight w:val="0"/>
      <w:marTop w:val="0"/>
      <w:marBottom w:val="0"/>
      <w:divBdr>
        <w:top w:val="none" w:sz="0" w:space="0" w:color="auto"/>
        <w:left w:val="none" w:sz="0" w:space="0" w:color="auto"/>
        <w:bottom w:val="none" w:sz="0" w:space="0" w:color="auto"/>
        <w:right w:val="none" w:sz="0" w:space="0" w:color="auto"/>
      </w:divBdr>
    </w:div>
    <w:div w:id="585696862">
      <w:bodyDiv w:val="1"/>
      <w:marLeft w:val="0"/>
      <w:marRight w:val="0"/>
      <w:marTop w:val="0"/>
      <w:marBottom w:val="0"/>
      <w:divBdr>
        <w:top w:val="none" w:sz="0" w:space="0" w:color="auto"/>
        <w:left w:val="none" w:sz="0" w:space="0" w:color="auto"/>
        <w:bottom w:val="none" w:sz="0" w:space="0" w:color="auto"/>
        <w:right w:val="none" w:sz="0" w:space="0" w:color="auto"/>
      </w:divBdr>
    </w:div>
    <w:div w:id="585724865">
      <w:bodyDiv w:val="1"/>
      <w:marLeft w:val="0"/>
      <w:marRight w:val="0"/>
      <w:marTop w:val="0"/>
      <w:marBottom w:val="0"/>
      <w:divBdr>
        <w:top w:val="none" w:sz="0" w:space="0" w:color="auto"/>
        <w:left w:val="none" w:sz="0" w:space="0" w:color="auto"/>
        <w:bottom w:val="none" w:sz="0" w:space="0" w:color="auto"/>
        <w:right w:val="none" w:sz="0" w:space="0" w:color="auto"/>
      </w:divBdr>
    </w:div>
    <w:div w:id="586305214">
      <w:bodyDiv w:val="1"/>
      <w:marLeft w:val="0"/>
      <w:marRight w:val="0"/>
      <w:marTop w:val="0"/>
      <w:marBottom w:val="0"/>
      <w:divBdr>
        <w:top w:val="none" w:sz="0" w:space="0" w:color="auto"/>
        <w:left w:val="none" w:sz="0" w:space="0" w:color="auto"/>
        <w:bottom w:val="none" w:sz="0" w:space="0" w:color="auto"/>
        <w:right w:val="none" w:sz="0" w:space="0" w:color="auto"/>
      </w:divBdr>
    </w:div>
    <w:div w:id="586424029">
      <w:bodyDiv w:val="1"/>
      <w:marLeft w:val="0"/>
      <w:marRight w:val="0"/>
      <w:marTop w:val="0"/>
      <w:marBottom w:val="0"/>
      <w:divBdr>
        <w:top w:val="none" w:sz="0" w:space="0" w:color="auto"/>
        <w:left w:val="none" w:sz="0" w:space="0" w:color="auto"/>
        <w:bottom w:val="none" w:sz="0" w:space="0" w:color="auto"/>
        <w:right w:val="none" w:sz="0" w:space="0" w:color="auto"/>
      </w:divBdr>
    </w:div>
    <w:div w:id="586500750">
      <w:bodyDiv w:val="1"/>
      <w:marLeft w:val="0"/>
      <w:marRight w:val="0"/>
      <w:marTop w:val="0"/>
      <w:marBottom w:val="0"/>
      <w:divBdr>
        <w:top w:val="none" w:sz="0" w:space="0" w:color="auto"/>
        <w:left w:val="none" w:sz="0" w:space="0" w:color="auto"/>
        <w:bottom w:val="none" w:sz="0" w:space="0" w:color="auto"/>
        <w:right w:val="none" w:sz="0" w:space="0" w:color="auto"/>
      </w:divBdr>
    </w:div>
    <w:div w:id="586503479">
      <w:bodyDiv w:val="1"/>
      <w:marLeft w:val="0"/>
      <w:marRight w:val="0"/>
      <w:marTop w:val="0"/>
      <w:marBottom w:val="0"/>
      <w:divBdr>
        <w:top w:val="none" w:sz="0" w:space="0" w:color="auto"/>
        <w:left w:val="none" w:sz="0" w:space="0" w:color="auto"/>
        <w:bottom w:val="none" w:sz="0" w:space="0" w:color="auto"/>
        <w:right w:val="none" w:sz="0" w:space="0" w:color="auto"/>
      </w:divBdr>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7574">
      <w:bodyDiv w:val="1"/>
      <w:marLeft w:val="0"/>
      <w:marRight w:val="0"/>
      <w:marTop w:val="0"/>
      <w:marBottom w:val="0"/>
      <w:divBdr>
        <w:top w:val="none" w:sz="0" w:space="0" w:color="auto"/>
        <w:left w:val="none" w:sz="0" w:space="0" w:color="auto"/>
        <w:bottom w:val="none" w:sz="0" w:space="0" w:color="auto"/>
        <w:right w:val="none" w:sz="0" w:space="0" w:color="auto"/>
      </w:divBdr>
    </w:div>
    <w:div w:id="586963573">
      <w:bodyDiv w:val="1"/>
      <w:marLeft w:val="0"/>
      <w:marRight w:val="0"/>
      <w:marTop w:val="0"/>
      <w:marBottom w:val="0"/>
      <w:divBdr>
        <w:top w:val="none" w:sz="0" w:space="0" w:color="auto"/>
        <w:left w:val="none" w:sz="0" w:space="0" w:color="auto"/>
        <w:bottom w:val="none" w:sz="0" w:space="0" w:color="auto"/>
        <w:right w:val="none" w:sz="0" w:space="0" w:color="auto"/>
      </w:divBdr>
    </w:div>
    <w:div w:id="587033507">
      <w:bodyDiv w:val="1"/>
      <w:marLeft w:val="0"/>
      <w:marRight w:val="0"/>
      <w:marTop w:val="0"/>
      <w:marBottom w:val="0"/>
      <w:divBdr>
        <w:top w:val="none" w:sz="0" w:space="0" w:color="auto"/>
        <w:left w:val="none" w:sz="0" w:space="0" w:color="auto"/>
        <w:bottom w:val="none" w:sz="0" w:space="0" w:color="auto"/>
        <w:right w:val="none" w:sz="0" w:space="0" w:color="auto"/>
      </w:divBdr>
    </w:div>
    <w:div w:id="587230869">
      <w:bodyDiv w:val="1"/>
      <w:marLeft w:val="0"/>
      <w:marRight w:val="0"/>
      <w:marTop w:val="0"/>
      <w:marBottom w:val="0"/>
      <w:divBdr>
        <w:top w:val="none" w:sz="0" w:space="0" w:color="auto"/>
        <w:left w:val="none" w:sz="0" w:space="0" w:color="auto"/>
        <w:bottom w:val="none" w:sz="0" w:space="0" w:color="auto"/>
        <w:right w:val="none" w:sz="0" w:space="0" w:color="auto"/>
      </w:divBdr>
    </w:div>
    <w:div w:id="587539836">
      <w:bodyDiv w:val="1"/>
      <w:marLeft w:val="0"/>
      <w:marRight w:val="0"/>
      <w:marTop w:val="0"/>
      <w:marBottom w:val="0"/>
      <w:divBdr>
        <w:top w:val="none" w:sz="0" w:space="0" w:color="auto"/>
        <w:left w:val="none" w:sz="0" w:space="0" w:color="auto"/>
        <w:bottom w:val="none" w:sz="0" w:space="0" w:color="auto"/>
        <w:right w:val="none" w:sz="0" w:space="0" w:color="auto"/>
      </w:divBdr>
    </w:div>
    <w:div w:id="587811522">
      <w:bodyDiv w:val="1"/>
      <w:marLeft w:val="0"/>
      <w:marRight w:val="0"/>
      <w:marTop w:val="0"/>
      <w:marBottom w:val="0"/>
      <w:divBdr>
        <w:top w:val="none" w:sz="0" w:space="0" w:color="auto"/>
        <w:left w:val="none" w:sz="0" w:space="0" w:color="auto"/>
        <w:bottom w:val="none" w:sz="0" w:space="0" w:color="auto"/>
        <w:right w:val="none" w:sz="0" w:space="0" w:color="auto"/>
      </w:divBdr>
    </w:div>
    <w:div w:id="587928543">
      <w:bodyDiv w:val="1"/>
      <w:marLeft w:val="0"/>
      <w:marRight w:val="0"/>
      <w:marTop w:val="0"/>
      <w:marBottom w:val="0"/>
      <w:divBdr>
        <w:top w:val="none" w:sz="0" w:space="0" w:color="auto"/>
        <w:left w:val="none" w:sz="0" w:space="0" w:color="auto"/>
        <w:bottom w:val="none" w:sz="0" w:space="0" w:color="auto"/>
        <w:right w:val="none" w:sz="0" w:space="0" w:color="auto"/>
      </w:divBdr>
    </w:div>
    <w:div w:id="588080777">
      <w:bodyDiv w:val="1"/>
      <w:marLeft w:val="0"/>
      <w:marRight w:val="0"/>
      <w:marTop w:val="0"/>
      <w:marBottom w:val="0"/>
      <w:divBdr>
        <w:top w:val="none" w:sz="0" w:space="0" w:color="auto"/>
        <w:left w:val="none" w:sz="0" w:space="0" w:color="auto"/>
        <w:bottom w:val="none" w:sz="0" w:space="0" w:color="auto"/>
        <w:right w:val="none" w:sz="0" w:space="0" w:color="auto"/>
      </w:divBdr>
    </w:div>
    <w:div w:id="588319083">
      <w:bodyDiv w:val="1"/>
      <w:marLeft w:val="0"/>
      <w:marRight w:val="0"/>
      <w:marTop w:val="0"/>
      <w:marBottom w:val="0"/>
      <w:divBdr>
        <w:top w:val="none" w:sz="0" w:space="0" w:color="auto"/>
        <w:left w:val="none" w:sz="0" w:space="0" w:color="auto"/>
        <w:bottom w:val="none" w:sz="0" w:space="0" w:color="auto"/>
        <w:right w:val="none" w:sz="0" w:space="0" w:color="auto"/>
      </w:divBdr>
    </w:div>
    <w:div w:id="588463687">
      <w:bodyDiv w:val="1"/>
      <w:marLeft w:val="0"/>
      <w:marRight w:val="0"/>
      <w:marTop w:val="0"/>
      <w:marBottom w:val="0"/>
      <w:divBdr>
        <w:top w:val="none" w:sz="0" w:space="0" w:color="auto"/>
        <w:left w:val="none" w:sz="0" w:space="0" w:color="auto"/>
        <w:bottom w:val="none" w:sz="0" w:space="0" w:color="auto"/>
        <w:right w:val="none" w:sz="0" w:space="0" w:color="auto"/>
      </w:divBdr>
    </w:div>
    <w:div w:id="588544799">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199093">
      <w:bodyDiv w:val="1"/>
      <w:marLeft w:val="0"/>
      <w:marRight w:val="0"/>
      <w:marTop w:val="0"/>
      <w:marBottom w:val="0"/>
      <w:divBdr>
        <w:top w:val="none" w:sz="0" w:space="0" w:color="auto"/>
        <w:left w:val="none" w:sz="0" w:space="0" w:color="auto"/>
        <w:bottom w:val="none" w:sz="0" w:space="0" w:color="auto"/>
        <w:right w:val="none" w:sz="0" w:space="0" w:color="auto"/>
      </w:divBdr>
    </w:div>
    <w:div w:id="589199851">
      <w:bodyDiv w:val="1"/>
      <w:marLeft w:val="0"/>
      <w:marRight w:val="0"/>
      <w:marTop w:val="0"/>
      <w:marBottom w:val="0"/>
      <w:divBdr>
        <w:top w:val="none" w:sz="0" w:space="0" w:color="auto"/>
        <w:left w:val="none" w:sz="0" w:space="0" w:color="auto"/>
        <w:bottom w:val="none" w:sz="0" w:space="0" w:color="auto"/>
        <w:right w:val="none" w:sz="0" w:space="0" w:color="auto"/>
      </w:divBdr>
    </w:div>
    <w:div w:id="589235544">
      <w:bodyDiv w:val="1"/>
      <w:marLeft w:val="0"/>
      <w:marRight w:val="0"/>
      <w:marTop w:val="0"/>
      <w:marBottom w:val="0"/>
      <w:divBdr>
        <w:top w:val="none" w:sz="0" w:space="0" w:color="auto"/>
        <w:left w:val="none" w:sz="0" w:space="0" w:color="auto"/>
        <w:bottom w:val="none" w:sz="0" w:space="0" w:color="auto"/>
        <w:right w:val="none" w:sz="0" w:space="0" w:color="auto"/>
      </w:divBdr>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16056">
      <w:bodyDiv w:val="1"/>
      <w:marLeft w:val="0"/>
      <w:marRight w:val="0"/>
      <w:marTop w:val="0"/>
      <w:marBottom w:val="0"/>
      <w:divBdr>
        <w:top w:val="none" w:sz="0" w:space="0" w:color="auto"/>
        <w:left w:val="none" w:sz="0" w:space="0" w:color="auto"/>
        <w:bottom w:val="none" w:sz="0" w:space="0" w:color="auto"/>
        <w:right w:val="none" w:sz="0" w:space="0" w:color="auto"/>
      </w:divBdr>
    </w:div>
    <w:div w:id="590118595">
      <w:bodyDiv w:val="1"/>
      <w:marLeft w:val="0"/>
      <w:marRight w:val="0"/>
      <w:marTop w:val="0"/>
      <w:marBottom w:val="0"/>
      <w:divBdr>
        <w:top w:val="none" w:sz="0" w:space="0" w:color="auto"/>
        <w:left w:val="none" w:sz="0" w:space="0" w:color="auto"/>
        <w:bottom w:val="none" w:sz="0" w:space="0" w:color="auto"/>
        <w:right w:val="none" w:sz="0" w:space="0" w:color="auto"/>
      </w:divBdr>
    </w:div>
    <w:div w:id="590166028">
      <w:bodyDiv w:val="1"/>
      <w:marLeft w:val="0"/>
      <w:marRight w:val="0"/>
      <w:marTop w:val="0"/>
      <w:marBottom w:val="0"/>
      <w:divBdr>
        <w:top w:val="none" w:sz="0" w:space="0" w:color="auto"/>
        <w:left w:val="none" w:sz="0" w:space="0" w:color="auto"/>
        <w:bottom w:val="none" w:sz="0" w:space="0" w:color="auto"/>
        <w:right w:val="none" w:sz="0" w:space="0" w:color="auto"/>
      </w:divBdr>
    </w:div>
    <w:div w:id="590352351">
      <w:bodyDiv w:val="1"/>
      <w:marLeft w:val="0"/>
      <w:marRight w:val="0"/>
      <w:marTop w:val="0"/>
      <w:marBottom w:val="0"/>
      <w:divBdr>
        <w:top w:val="none" w:sz="0" w:space="0" w:color="auto"/>
        <w:left w:val="none" w:sz="0" w:space="0" w:color="auto"/>
        <w:bottom w:val="none" w:sz="0" w:space="0" w:color="auto"/>
        <w:right w:val="none" w:sz="0" w:space="0" w:color="auto"/>
      </w:divBdr>
    </w:div>
    <w:div w:id="590360364">
      <w:bodyDiv w:val="1"/>
      <w:marLeft w:val="0"/>
      <w:marRight w:val="0"/>
      <w:marTop w:val="0"/>
      <w:marBottom w:val="0"/>
      <w:divBdr>
        <w:top w:val="none" w:sz="0" w:space="0" w:color="auto"/>
        <w:left w:val="none" w:sz="0" w:space="0" w:color="auto"/>
        <w:bottom w:val="none" w:sz="0" w:space="0" w:color="auto"/>
        <w:right w:val="none" w:sz="0" w:space="0" w:color="auto"/>
      </w:divBdr>
    </w:div>
    <w:div w:id="590432134">
      <w:bodyDiv w:val="1"/>
      <w:marLeft w:val="0"/>
      <w:marRight w:val="0"/>
      <w:marTop w:val="0"/>
      <w:marBottom w:val="0"/>
      <w:divBdr>
        <w:top w:val="none" w:sz="0" w:space="0" w:color="auto"/>
        <w:left w:val="none" w:sz="0" w:space="0" w:color="auto"/>
        <w:bottom w:val="none" w:sz="0" w:space="0" w:color="auto"/>
        <w:right w:val="none" w:sz="0" w:space="0" w:color="auto"/>
      </w:divBdr>
    </w:div>
    <w:div w:id="590502755">
      <w:bodyDiv w:val="1"/>
      <w:marLeft w:val="0"/>
      <w:marRight w:val="0"/>
      <w:marTop w:val="0"/>
      <w:marBottom w:val="0"/>
      <w:divBdr>
        <w:top w:val="none" w:sz="0" w:space="0" w:color="auto"/>
        <w:left w:val="none" w:sz="0" w:space="0" w:color="auto"/>
        <w:bottom w:val="none" w:sz="0" w:space="0" w:color="auto"/>
        <w:right w:val="none" w:sz="0" w:space="0" w:color="auto"/>
      </w:divBdr>
    </w:div>
    <w:div w:id="590554558">
      <w:bodyDiv w:val="1"/>
      <w:marLeft w:val="0"/>
      <w:marRight w:val="0"/>
      <w:marTop w:val="0"/>
      <w:marBottom w:val="0"/>
      <w:divBdr>
        <w:top w:val="none" w:sz="0" w:space="0" w:color="auto"/>
        <w:left w:val="none" w:sz="0" w:space="0" w:color="auto"/>
        <w:bottom w:val="none" w:sz="0" w:space="0" w:color="auto"/>
        <w:right w:val="none" w:sz="0" w:space="0" w:color="auto"/>
      </w:divBdr>
    </w:div>
    <w:div w:id="590702829">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72625">
      <w:bodyDiv w:val="1"/>
      <w:marLeft w:val="0"/>
      <w:marRight w:val="0"/>
      <w:marTop w:val="0"/>
      <w:marBottom w:val="0"/>
      <w:divBdr>
        <w:top w:val="none" w:sz="0" w:space="0" w:color="auto"/>
        <w:left w:val="none" w:sz="0" w:space="0" w:color="auto"/>
        <w:bottom w:val="none" w:sz="0" w:space="0" w:color="auto"/>
        <w:right w:val="none" w:sz="0" w:space="0" w:color="auto"/>
      </w:divBdr>
    </w:div>
    <w:div w:id="591015563">
      <w:bodyDiv w:val="1"/>
      <w:marLeft w:val="0"/>
      <w:marRight w:val="0"/>
      <w:marTop w:val="0"/>
      <w:marBottom w:val="0"/>
      <w:divBdr>
        <w:top w:val="none" w:sz="0" w:space="0" w:color="auto"/>
        <w:left w:val="none" w:sz="0" w:space="0" w:color="auto"/>
        <w:bottom w:val="none" w:sz="0" w:space="0" w:color="auto"/>
        <w:right w:val="none" w:sz="0" w:space="0" w:color="auto"/>
      </w:divBdr>
    </w:div>
    <w:div w:id="591090331">
      <w:bodyDiv w:val="1"/>
      <w:marLeft w:val="0"/>
      <w:marRight w:val="0"/>
      <w:marTop w:val="0"/>
      <w:marBottom w:val="0"/>
      <w:divBdr>
        <w:top w:val="none" w:sz="0" w:space="0" w:color="auto"/>
        <w:left w:val="none" w:sz="0" w:space="0" w:color="auto"/>
        <w:bottom w:val="none" w:sz="0" w:space="0" w:color="auto"/>
        <w:right w:val="none" w:sz="0" w:space="0" w:color="auto"/>
      </w:divBdr>
    </w:div>
    <w:div w:id="591166605">
      <w:bodyDiv w:val="1"/>
      <w:marLeft w:val="0"/>
      <w:marRight w:val="0"/>
      <w:marTop w:val="0"/>
      <w:marBottom w:val="0"/>
      <w:divBdr>
        <w:top w:val="none" w:sz="0" w:space="0" w:color="auto"/>
        <w:left w:val="none" w:sz="0" w:space="0" w:color="auto"/>
        <w:bottom w:val="none" w:sz="0" w:space="0" w:color="auto"/>
        <w:right w:val="none" w:sz="0" w:space="0" w:color="auto"/>
      </w:divBdr>
    </w:div>
    <w:div w:id="591283258">
      <w:bodyDiv w:val="1"/>
      <w:marLeft w:val="0"/>
      <w:marRight w:val="0"/>
      <w:marTop w:val="0"/>
      <w:marBottom w:val="0"/>
      <w:divBdr>
        <w:top w:val="none" w:sz="0" w:space="0" w:color="auto"/>
        <w:left w:val="none" w:sz="0" w:space="0" w:color="auto"/>
        <w:bottom w:val="none" w:sz="0" w:space="0" w:color="auto"/>
        <w:right w:val="none" w:sz="0" w:space="0" w:color="auto"/>
      </w:divBdr>
    </w:div>
    <w:div w:id="591284014">
      <w:bodyDiv w:val="1"/>
      <w:marLeft w:val="0"/>
      <w:marRight w:val="0"/>
      <w:marTop w:val="0"/>
      <w:marBottom w:val="0"/>
      <w:divBdr>
        <w:top w:val="none" w:sz="0" w:space="0" w:color="auto"/>
        <w:left w:val="none" w:sz="0" w:space="0" w:color="auto"/>
        <w:bottom w:val="none" w:sz="0" w:space="0" w:color="auto"/>
        <w:right w:val="none" w:sz="0" w:space="0" w:color="auto"/>
      </w:divBdr>
    </w:div>
    <w:div w:id="591354500">
      <w:bodyDiv w:val="1"/>
      <w:marLeft w:val="0"/>
      <w:marRight w:val="0"/>
      <w:marTop w:val="0"/>
      <w:marBottom w:val="0"/>
      <w:divBdr>
        <w:top w:val="none" w:sz="0" w:space="0" w:color="auto"/>
        <w:left w:val="none" w:sz="0" w:space="0" w:color="auto"/>
        <w:bottom w:val="none" w:sz="0" w:space="0" w:color="auto"/>
        <w:right w:val="none" w:sz="0" w:space="0" w:color="auto"/>
      </w:divBdr>
    </w:div>
    <w:div w:id="591623918">
      <w:bodyDiv w:val="1"/>
      <w:marLeft w:val="0"/>
      <w:marRight w:val="0"/>
      <w:marTop w:val="0"/>
      <w:marBottom w:val="0"/>
      <w:divBdr>
        <w:top w:val="none" w:sz="0" w:space="0" w:color="auto"/>
        <w:left w:val="none" w:sz="0" w:space="0" w:color="auto"/>
        <w:bottom w:val="none" w:sz="0" w:space="0" w:color="auto"/>
        <w:right w:val="none" w:sz="0" w:space="0" w:color="auto"/>
      </w:divBdr>
    </w:div>
    <w:div w:id="591939141">
      <w:bodyDiv w:val="1"/>
      <w:marLeft w:val="0"/>
      <w:marRight w:val="0"/>
      <w:marTop w:val="0"/>
      <w:marBottom w:val="0"/>
      <w:divBdr>
        <w:top w:val="none" w:sz="0" w:space="0" w:color="auto"/>
        <w:left w:val="none" w:sz="0" w:space="0" w:color="auto"/>
        <w:bottom w:val="none" w:sz="0" w:space="0" w:color="auto"/>
        <w:right w:val="none" w:sz="0" w:space="0" w:color="auto"/>
      </w:divBdr>
    </w:div>
    <w:div w:id="592053161">
      <w:bodyDiv w:val="1"/>
      <w:marLeft w:val="0"/>
      <w:marRight w:val="0"/>
      <w:marTop w:val="0"/>
      <w:marBottom w:val="0"/>
      <w:divBdr>
        <w:top w:val="none" w:sz="0" w:space="0" w:color="auto"/>
        <w:left w:val="none" w:sz="0" w:space="0" w:color="auto"/>
        <w:bottom w:val="none" w:sz="0" w:space="0" w:color="auto"/>
        <w:right w:val="none" w:sz="0" w:space="0" w:color="auto"/>
      </w:divBdr>
    </w:div>
    <w:div w:id="592275500">
      <w:bodyDiv w:val="1"/>
      <w:marLeft w:val="0"/>
      <w:marRight w:val="0"/>
      <w:marTop w:val="0"/>
      <w:marBottom w:val="0"/>
      <w:divBdr>
        <w:top w:val="none" w:sz="0" w:space="0" w:color="auto"/>
        <w:left w:val="none" w:sz="0" w:space="0" w:color="auto"/>
        <w:bottom w:val="none" w:sz="0" w:space="0" w:color="auto"/>
        <w:right w:val="none" w:sz="0" w:space="0" w:color="auto"/>
      </w:divBdr>
    </w:div>
    <w:div w:id="592473536">
      <w:bodyDiv w:val="1"/>
      <w:marLeft w:val="0"/>
      <w:marRight w:val="0"/>
      <w:marTop w:val="0"/>
      <w:marBottom w:val="0"/>
      <w:divBdr>
        <w:top w:val="none" w:sz="0" w:space="0" w:color="auto"/>
        <w:left w:val="none" w:sz="0" w:space="0" w:color="auto"/>
        <w:bottom w:val="none" w:sz="0" w:space="0" w:color="auto"/>
        <w:right w:val="none" w:sz="0" w:space="0" w:color="auto"/>
      </w:divBdr>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13384">
      <w:bodyDiv w:val="1"/>
      <w:marLeft w:val="0"/>
      <w:marRight w:val="0"/>
      <w:marTop w:val="0"/>
      <w:marBottom w:val="0"/>
      <w:divBdr>
        <w:top w:val="none" w:sz="0" w:space="0" w:color="auto"/>
        <w:left w:val="none" w:sz="0" w:space="0" w:color="auto"/>
        <w:bottom w:val="none" w:sz="0" w:space="0" w:color="auto"/>
        <w:right w:val="none" w:sz="0" w:space="0" w:color="auto"/>
      </w:divBdr>
    </w:div>
    <w:div w:id="592779813">
      <w:bodyDiv w:val="1"/>
      <w:marLeft w:val="0"/>
      <w:marRight w:val="0"/>
      <w:marTop w:val="0"/>
      <w:marBottom w:val="0"/>
      <w:divBdr>
        <w:top w:val="none" w:sz="0" w:space="0" w:color="auto"/>
        <w:left w:val="none" w:sz="0" w:space="0" w:color="auto"/>
        <w:bottom w:val="none" w:sz="0" w:space="0" w:color="auto"/>
        <w:right w:val="none" w:sz="0" w:space="0" w:color="auto"/>
      </w:divBdr>
    </w:div>
    <w:div w:id="592863585">
      <w:bodyDiv w:val="1"/>
      <w:marLeft w:val="0"/>
      <w:marRight w:val="0"/>
      <w:marTop w:val="0"/>
      <w:marBottom w:val="0"/>
      <w:divBdr>
        <w:top w:val="none" w:sz="0" w:space="0" w:color="auto"/>
        <w:left w:val="none" w:sz="0" w:space="0" w:color="auto"/>
        <w:bottom w:val="none" w:sz="0" w:space="0" w:color="auto"/>
        <w:right w:val="none" w:sz="0" w:space="0" w:color="auto"/>
      </w:divBdr>
    </w:div>
    <w:div w:id="593048799">
      <w:bodyDiv w:val="1"/>
      <w:marLeft w:val="0"/>
      <w:marRight w:val="0"/>
      <w:marTop w:val="0"/>
      <w:marBottom w:val="0"/>
      <w:divBdr>
        <w:top w:val="none" w:sz="0" w:space="0" w:color="auto"/>
        <w:left w:val="none" w:sz="0" w:space="0" w:color="auto"/>
        <w:bottom w:val="none" w:sz="0" w:space="0" w:color="auto"/>
        <w:right w:val="none" w:sz="0" w:space="0" w:color="auto"/>
      </w:divBdr>
    </w:div>
    <w:div w:id="593124192">
      <w:bodyDiv w:val="1"/>
      <w:marLeft w:val="0"/>
      <w:marRight w:val="0"/>
      <w:marTop w:val="0"/>
      <w:marBottom w:val="0"/>
      <w:divBdr>
        <w:top w:val="none" w:sz="0" w:space="0" w:color="auto"/>
        <w:left w:val="none" w:sz="0" w:space="0" w:color="auto"/>
        <w:bottom w:val="none" w:sz="0" w:space="0" w:color="auto"/>
        <w:right w:val="none" w:sz="0" w:space="0" w:color="auto"/>
      </w:divBdr>
    </w:div>
    <w:div w:id="593129889">
      <w:bodyDiv w:val="1"/>
      <w:marLeft w:val="0"/>
      <w:marRight w:val="0"/>
      <w:marTop w:val="0"/>
      <w:marBottom w:val="0"/>
      <w:divBdr>
        <w:top w:val="none" w:sz="0" w:space="0" w:color="auto"/>
        <w:left w:val="none" w:sz="0" w:space="0" w:color="auto"/>
        <w:bottom w:val="none" w:sz="0" w:space="0" w:color="auto"/>
        <w:right w:val="none" w:sz="0" w:space="0" w:color="auto"/>
      </w:divBdr>
    </w:div>
    <w:div w:id="593130091">
      <w:bodyDiv w:val="1"/>
      <w:marLeft w:val="0"/>
      <w:marRight w:val="0"/>
      <w:marTop w:val="0"/>
      <w:marBottom w:val="0"/>
      <w:divBdr>
        <w:top w:val="none" w:sz="0" w:space="0" w:color="auto"/>
        <w:left w:val="none" w:sz="0" w:space="0" w:color="auto"/>
        <w:bottom w:val="none" w:sz="0" w:space="0" w:color="auto"/>
        <w:right w:val="none" w:sz="0" w:space="0" w:color="auto"/>
      </w:divBdr>
    </w:div>
    <w:div w:id="593364639">
      <w:bodyDiv w:val="1"/>
      <w:marLeft w:val="0"/>
      <w:marRight w:val="0"/>
      <w:marTop w:val="0"/>
      <w:marBottom w:val="0"/>
      <w:divBdr>
        <w:top w:val="none" w:sz="0" w:space="0" w:color="auto"/>
        <w:left w:val="none" w:sz="0" w:space="0" w:color="auto"/>
        <w:bottom w:val="none" w:sz="0" w:space="0" w:color="auto"/>
        <w:right w:val="none" w:sz="0" w:space="0" w:color="auto"/>
      </w:divBdr>
    </w:div>
    <w:div w:id="593514143">
      <w:bodyDiv w:val="1"/>
      <w:marLeft w:val="0"/>
      <w:marRight w:val="0"/>
      <w:marTop w:val="0"/>
      <w:marBottom w:val="0"/>
      <w:divBdr>
        <w:top w:val="none" w:sz="0" w:space="0" w:color="auto"/>
        <w:left w:val="none" w:sz="0" w:space="0" w:color="auto"/>
        <w:bottom w:val="none" w:sz="0" w:space="0" w:color="auto"/>
        <w:right w:val="none" w:sz="0" w:space="0" w:color="auto"/>
      </w:divBdr>
    </w:div>
    <w:div w:id="593632696">
      <w:bodyDiv w:val="1"/>
      <w:marLeft w:val="0"/>
      <w:marRight w:val="0"/>
      <w:marTop w:val="0"/>
      <w:marBottom w:val="0"/>
      <w:divBdr>
        <w:top w:val="none" w:sz="0" w:space="0" w:color="auto"/>
        <w:left w:val="none" w:sz="0" w:space="0" w:color="auto"/>
        <w:bottom w:val="none" w:sz="0" w:space="0" w:color="auto"/>
        <w:right w:val="none" w:sz="0" w:space="0" w:color="auto"/>
      </w:divBdr>
    </w:div>
    <w:div w:id="593781850">
      <w:bodyDiv w:val="1"/>
      <w:marLeft w:val="0"/>
      <w:marRight w:val="0"/>
      <w:marTop w:val="0"/>
      <w:marBottom w:val="0"/>
      <w:divBdr>
        <w:top w:val="none" w:sz="0" w:space="0" w:color="auto"/>
        <w:left w:val="none" w:sz="0" w:space="0" w:color="auto"/>
        <w:bottom w:val="none" w:sz="0" w:space="0" w:color="auto"/>
        <w:right w:val="none" w:sz="0" w:space="0" w:color="auto"/>
      </w:divBdr>
    </w:div>
    <w:div w:id="594095794">
      <w:bodyDiv w:val="1"/>
      <w:marLeft w:val="0"/>
      <w:marRight w:val="0"/>
      <w:marTop w:val="0"/>
      <w:marBottom w:val="0"/>
      <w:divBdr>
        <w:top w:val="none" w:sz="0" w:space="0" w:color="auto"/>
        <w:left w:val="none" w:sz="0" w:space="0" w:color="auto"/>
        <w:bottom w:val="none" w:sz="0" w:space="0" w:color="auto"/>
        <w:right w:val="none" w:sz="0" w:space="0" w:color="auto"/>
      </w:divBdr>
    </w:div>
    <w:div w:id="594438834">
      <w:bodyDiv w:val="1"/>
      <w:marLeft w:val="0"/>
      <w:marRight w:val="0"/>
      <w:marTop w:val="0"/>
      <w:marBottom w:val="0"/>
      <w:divBdr>
        <w:top w:val="none" w:sz="0" w:space="0" w:color="auto"/>
        <w:left w:val="none" w:sz="0" w:space="0" w:color="auto"/>
        <w:bottom w:val="none" w:sz="0" w:space="0" w:color="auto"/>
        <w:right w:val="none" w:sz="0" w:space="0" w:color="auto"/>
      </w:divBdr>
    </w:div>
    <w:div w:id="594441610">
      <w:bodyDiv w:val="1"/>
      <w:marLeft w:val="0"/>
      <w:marRight w:val="0"/>
      <w:marTop w:val="0"/>
      <w:marBottom w:val="0"/>
      <w:divBdr>
        <w:top w:val="none" w:sz="0" w:space="0" w:color="auto"/>
        <w:left w:val="none" w:sz="0" w:space="0" w:color="auto"/>
        <w:bottom w:val="none" w:sz="0" w:space="0" w:color="auto"/>
        <w:right w:val="none" w:sz="0" w:space="0" w:color="auto"/>
      </w:divBdr>
    </w:div>
    <w:div w:id="594635916">
      <w:bodyDiv w:val="1"/>
      <w:marLeft w:val="0"/>
      <w:marRight w:val="0"/>
      <w:marTop w:val="0"/>
      <w:marBottom w:val="0"/>
      <w:divBdr>
        <w:top w:val="none" w:sz="0" w:space="0" w:color="auto"/>
        <w:left w:val="none" w:sz="0" w:space="0" w:color="auto"/>
        <w:bottom w:val="none" w:sz="0" w:space="0" w:color="auto"/>
        <w:right w:val="none" w:sz="0" w:space="0" w:color="auto"/>
      </w:divBdr>
    </w:div>
    <w:div w:id="594750355">
      <w:bodyDiv w:val="1"/>
      <w:marLeft w:val="0"/>
      <w:marRight w:val="0"/>
      <w:marTop w:val="0"/>
      <w:marBottom w:val="0"/>
      <w:divBdr>
        <w:top w:val="none" w:sz="0" w:space="0" w:color="auto"/>
        <w:left w:val="none" w:sz="0" w:space="0" w:color="auto"/>
        <w:bottom w:val="none" w:sz="0" w:space="0" w:color="auto"/>
        <w:right w:val="none" w:sz="0" w:space="0" w:color="auto"/>
      </w:divBdr>
    </w:div>
    <w:div w:id="594872839">
      <w:bodyDiv w:val="1"/>
      <w:marLeft w:val="0"/>
      <w:marRight w:val="0"/>
      <w:marTop w:val="0"/>
      <w:marBottom w:val="0"/>
      <w:divBdr>
        <w:top w:val="none" w:sz="0" w:space="0" w:color="auto"/>
        <w:left w:val="none" w:sz="0" w:space="0" w:color="auto"/>
        <w:bottom w:val="none" w:sz="0" w:space="0" w:color="auto"/>
        <w:right w:val="none" w:sz="0" w:space="0" w:color="auto"/>
      </w:divBdr>
    </w:div>
    <w:div w:id="595214825">
      <w:bodyDiv w:val="1"/>
      <w:marLeft w:val="0"/>
      <w:marRight w:val="0"/>
      <w:marTop w:val="0"/>
      <w:marBottom w:val="0"/>
      <w:divBdr>
        <w:top w:val="none" w:sz="0" w:space="0" w:color="auto"/>
        <w:left w:val="none" w:sz="0" w:space="0" w:color="auto"/>
        <w:bottom w:val="none" w:sz="0" w:space="0" w:color="auto"/>
        <w:right w:val="none" w:sz="0" w:space="0" w:color="auto"/>
      </w:divBdr>
    </w:div>
    <w:div w:id="595216939">
      <w:bodyDiv w:val="1"/>
      <w:marLeft w:val="0"/>
      <w:marRight w:val="0"/>
      <w:marTop w:val="0"/>
      <w:marBottom w:val="0"/>
      <w:divBdr>
        <w:top w:val="none" w:sz="0" w:space="0" w:color="auto"/>
        <w:left w:val="none" w:sz="0" w:space="0" w:color="auto"/>
        <w:bottom w:val="none" w:sz="0" w:space="0" w:color="auto"/>
        <w:right w:val="none" w:sz="0" w:space="0" w:color="auto"/>
      </w:divBdr>
    </w:div>
    <w:div w:id="595286240">
      <w:bodyDiv w:val="1"/>
      <w:marLeft w:val="0"/>
      <w:marRight w:val="0"/>
      <w:marTop w:val="0"/>
      <w:marBottom w:val="0"/>
      <w:divBdr>
        <w:top w:val="none" w:sz="0" w:space="0" w:color="auto"/>
        <w:left w:val="none" w:sz="0" w:space="0" w:color="auto"/>
        <w:bottom w:val="none" w:sz="0" w:space="0" w:color="auto"/>
        <w:right w:val="none" w:sz="0" w:space="0" w:color="auto"/>
      </w:divBdr>
    </w:div>
    <w:div w:id="595359883">
      <w:bodyDiv w:val="1"/>
      <w:marLeft w:val="0"/>
      <w:marRight w:val="0"/>
      <w:marTop w:val="0"/>
      <w:marBottom w:val="0"/>
      <w:divBdr>
        <w:top w:val="none" w:sz="0" w:space="0" w:color="auto"/>
        <w:left w:val="none" w:sz="0" w:space="0" w:color="auto"/>
        <w:bottom w:val="none" w:sz="0" w:space="0" w:color="auto"/>
        <w:right w:val="none" w:sz="0" w:space="0" w:color="auto"/>
      </w:divBdr>
    </w:div>
    <w:div w:id="595482856">
      <w:bodyDiv w:val="1"/>
      <w:marLeft w:val="0"/>
      <w:marRight w:val="0"/>
      <w:marTop w:val="0"/>
      <w:marBottom w:val="0"/>
      <w:divBdr>
        <w:top w:val="none" w:sz="0" w:space="0" w:color="auto"/>
        <w:left w:val="none" w:sz="0" w:space="0" w:color="auto"/>
        <w:bottom w:val="none" w:sz="0" w:space="0" w:color="auto"/>
        <w:right w:val="none" w:sz="0" w:space="0" w:color="auto"/>
      </w:divBdr>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249848">
      <w:bodyDiv w:val="1"/>
      <w:marLeft w:val="0"/>
      <w:marRight w:val="0"/>
      <w:marTop w:val="0"/>
      <w:marBottom w:val="0"/>
      <w:divBdr>
        <w:top w:val="none" w:sz="0" w:space="0" w:color="auto"/>
        <w:left w:val="none" w:sz="0" w:space="0" w:color="auto"/>
        <w:bottom w:val="none" w:sz="0" w:space="0" w:color="auto"/>
        <w:right w:val="none" w:sz="0" w:space="0" w:color="auto"/>
      </w:divBdr>
    </w:div>
    <w:div w:id="596449833">
      <w:bodyDiv w:val="1"/>
      <w:marLeft w:val="0"/>
      <w:marRight w:val="0"/>
      <w:marTop w:val="0"/>
      <w:marBottom w:val="0"/>
      <w:divBdr>
        <w:top w:val="none" w:sz="0" w:space="0" w:color="auto"/>
        <w:left w:val="none" w:sz="0" w:space="0" w:color="auto"/>
        <w:bottom w:val="none" w:sz="0" w:space="0" w:color="auto"/>
        <w:right w:val="none" w:sz="0" w:space="0" w:color="auto"/>
      </w:divBdr>
    </w:div>
    <w:div w:id="596837469">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6905819">
      <w:bodyDiv w:val="1"/>
      <w:marLeft w:val="0"/>
      <w:marRight w:val="0"/>
      <w:marTop w:val="0"/>
      <w:marBottom w:val="0"/>
      <w:divBdr>
        <w:top w:val="none" w:sz="0" w:space="0" w:color="auto"/>
        <w:left w:val="none" w:sz="0" w:space="0" w:color="auto"/>
        <w:bottom w:val="none" w:sz="0" w:space="0" w:color="auto"/>
        <w:right w:val="none" w:sz="0" w:space="0" w:color="auto"/>
      </w:divBdr>
    </w:div>
    <w:div w:id="596985711">
      <w:bodyDiv w:val="1"/>
      <w:marLeft w:val="0"/>
      <w:marRight w:val="0"/>
      <w:marTop w:val="0"/>
      <w:marBottom w:val="0"/>
      <w:divBdr>
        <w:top w:val="none" w:sz="0" w:space="0" w:color="auto"/>
        <w:left w:val="none" w:sz="0" w:space="0" w:color="auto"/>
        <w:bottom w:val="none" w:sz="0" w:space="0" w:color="auto"/>
        <w:right w:val="none" w:sz="0" w:space="0" w:color="auto"/>
      </w:divBdr>
    </w:div>
    <w:div w:id="597450477">
      <w:bodyDiv w:val="1"/>
      <w:marLeft w:val="0"/>
      <w:marRight w:val="0"/>
      <w:marTop w:val="0"/>
      <w:marBottom w:val="0"/>
      <w:divBdr>
        <w:top w:val="none" w:sz="0" w:space="0" w:color="auto"/>
        <w:left w:val="none" w:sz="0" w:space="0" w:color="auto"/>
        <w:bottom w:val="none" w:sz="0" w:space="0" w:color="auto"/>
        <w:right w:val="none" w:sz="0" w:space="0" w:color="auto"/>
      </w:divBdr>
    </w:div>
    <w:div w:id="597522111">
      <w:bodyDiv w:val="1"/>
      <w:marLeft w:val="0"/>
      <w:marRight w:val="0"/>
      <w:marTop w:val="0"/>
      <w:marBottom w:val="0"/>
      <w:divBdr>
        <w:top w:val="none" w:sz="0" w:space="0" w:color="auto"/>
        <w:left w:val="none" w:sz="0" w:space="0" w:color="auto"/>
        <w:bottom w:val="none" w:sz="0" w:space="0" w:color="auto"/>
        <w:right w:val="none" w:sz="0" w:space="0" w:color="auto"/>
      </w:divBdr>
    </w:div>
    <w:div w:id="597638713">
      <w:bodyDiv w:val="1"/>
      <w:marLeft w:val="0"/>
      <w:marRight w:val="0"/>
      <w:marTop w:val="0"/>
      <w:marBottom w:val="0"/>
      <w:divBdr>
        <w:top w:val="none" w:sz="0" w:space="0" w:color="auto"/>
        <w:left w:val="none" w:sz="0" w:space="0" w:color="auto"/>
        <w:bottom w:val="none" w:sz="0" w:space="0" w:color="auto"/>
        <w:right w:val="none" w:sz="0" w:space="0" w:color="auto"/>
      </w:divBdr>
    </w:div>
    <w:div w:id="597640601">
      <w:bodyDiv w:val="1"/>
      <w:marLeft w:val="0"/>
      <w:marRight w:val="0"/>
      <w:marTop w:val="0"/>
      <w:marBottom w:val="0"/>
      <w:divBdr>
        <w:top w:val="none" w:sz="0" w:space="0" w:color="auto"/>
        <w:left w:val="none" w:sz="0" w:space="0" w:color="auto"/>
        <w:bottom w:val="none" w:sz="0" w:space="0" w:color="auto"/>
        <w:right w:val="none" w:sz="0" w:space="0" w:color="auto"/>
      </w:divBdr>
    </w:div>
    <w:div w:id="598023900">
      <w:bodyDiv w:val="1"/>
      <w:marLeft w:val="0"/>
      <w:marRight w:val="0"/>
      <w:marTop w:val="0"/>
      <w:marBottom w:val="0"/>
      <w:divBdr>
        <w:top w:val="none" w:sz="0" w:space="0" w:color="auto"/>
        <w:left w:val="none" w:sz="0" w:space="0" w:color="auto"/>
        <w:bottom w:val="none" w:sz="0" w:space="0" w:color="auto"/>
        <w:right w:val="none" w:sz="0" w:space="0" w:color="auto"/>
      </w:divBdr>
    </w:div>
    <w:div w:id="598029784">
      <w:bodyDiv w:val="1"/>
      <w:marLeft w:val="0"/>
      <w:marRight w:val="0"/>
      <w:marTop w:val="0"/>
      <w:marBottom w:val="0"/>
      <w:divBdr>
        <w:top w:val="none" w:sz="0" w:space="0" w:color="auto"/>
        <w:left w:val="none" w:sz="0" w:space="0" w:color="auto"/>
        <w:bottom w:val="none" w:sz="0" w:space="0" w:color="auto"/>
        <w:right w:val="none" w:sz="0" w:space="0" w:color="auto"/>
      </w:divBdr>
    </w:div>
    <w:div w:id="598560055">
      <w:bodyDiv w:val="1"/>
      <w:marLeft w:val="0"/>
      <w:marRight w:val="0"/>
      <w:marTop w:val="0"/>
      <w:marBottom w:val="0"/>
      <w:divBdr>
        <w:top w:val="none" w:sz="0" w:space="0" w:color="auto"/>
        <w:left w:val="none" w:sz="0" w:space="0" w:color="auto"/>
        <w:bottom w:val="none" w:sz="0" w:space="0" w:color="auto"/>
        <w:right w:val="none" w:sz="0" w:space="0" w:color="auto"/>
      </w:divBdr>
    </w:div>
    <w:div w:id="598682270">
      <w:bodyDiv w:val="1"/>
      <w:marLeft w:val="0"/>
      <w:marRight w:val="0"/>
      <w:marTop w:val="0"/>
      <w:marBottom w:val="0"/>
      <w:divBdr>
        <w:top w:val="none" w:sz="0" w:space="0" w:color="auto"/>
        <w:left w:val="none" w:sz="0" w:space="0" w:color="auto"/>
        <w:bottom w:val="none" w:sz="0" w:space="0" w:color="auto"/>
        <w:right w:val="none" w:sz="0" w:space="0" w:color="auto"/>
      </w:divBdr>
    </w:div>
    <w:div w:id="598877123">
      <w:bodyDiv w:val="1"/>
      <w:marLeft w:val="0"/>
      <w:marRight w:val="0"/>
      <w:marTop w:val="0"/>
      <w:marBottom w:val="0"/>
      <w:divBdr>
        <w:top w:val="none" w:sz="0" w:space="0" w:color="auto"/>
        <w:left w:val="none" w:sz="0" w:space="0" w:color="auto"/>
        <w:bottom w:val="none" w:sz="0" w:space="0" w:color="auto"/>
        <w:right w:val="none" w:sz="0" w:space="0" w:color="auto"/>
      </w:divBdr>
    </w:div>
    <w:div w:id="598948027">
      <w:bodyDiv w:val="1"/>
      <w:marLeft w:val="0"/>
      <w:marRight w:val="0"/>
      <w:marTop w:val="0"/>
      <w:marBottom w:val="0"/>
      <w:divBdr>
        <w:top w:val="none" w:sz="0" w:space="0" w:color="auto"/>
        <w:left w:val="none" w:sz="0" w:space="0" w:color="auto"/>
        <w:bottom w:val="none" w:sz="0" w:space="0" w:color="auto"/>
        <w:right w:val="none" w:sz="0" w:space="0" w:color="auto"/>
      </w:divBdr>
    </w:div>
    <w:div w:id="599025423">
      <w:bodyDiv w:val="1"/>
      <w:marLeft w:val="0"/>
      <w:marRight w:val="0"/>
      <w:marTop w:val="0"/>
      <w:marBottom w:val="0"/>
      <w:divBdr>
        <w:top w:val="none" w:sz="0" w:space="0" w:color="auto"/>
        <w:left w:val="none" w:sz="0" w:space="0" w:color="auto"/>
        <w:bottom w:val="none" w:sz="0" w:space="0" w:color="auto"/>
        <w:right w:val="none" w:sz="0" w:space="0" w:color="auto"/>
      </w:divBdr>
    </w:div>
    <w:div w:id="599028544">
      <w:bodyDiv w:val="1"/>
      <w:marLeft w:val="0"/>
      <w:marRight w:val="0"/>
      <w:marTop w:val="0"/>
      <w:marBottom w:val="0"/>
      <w:divBdr>
        <w:top w:val="none" w:sz="0" w:space="0" w:color="auto"/>
        <w:left w:val="none" w:sz="0" w:space="0" w:color="auto"/>
        <w:bottom w:val="none" w:sz="0" w:space="0" w:color="auto"/>
        <w:right w:val="none" w:sz="0" w:space="0" w:color="auto"/>
      </w:divBdr>
    </w:div>
    <w:div w:id="599070172">
      <w:bodyDiv w:val="1"/>
      <w:marLeft w:val="0"/>
      <w:marRight w:val="0"/>
      <w:marTop w:val="0"/>
      <w:marBottom w:val="0"/>
      <w:divBdr>
        <w:top w:val="none" w:sz="0" w:space="0" w:color="auto"/>
        <w:left w:val="none" w:sz="0" w:space="0" w:color="auto"/>
        <w:bottom w:val="none" w:sz="0" w:space="0" w:color="auto"/>
        <w:right w:val="none" w:sz="0" w:space="0" w:color="auto"/>
      </w:divBdr>
    </w:div>
    <w:div w:id="599220714">
      <w:bodyDiv w:val="1"/>
      <w:marLeft w:val="0"/>
      <w:marRight w:val="0"/>
      <w:marTop w:val="0"/>
      <w:marBottom w:val="0"/>
      <w:divBdr>
        <w:top w:val="none" w:sz="0" w:space="0" w:color="auto"/>
        <w:left w:val="none" w:sz="0" w:space="0" w:color="auto"/>
        <w:bottom w:val="none" w:sz="0" w:space="0" w:color="auto"/>
        <w:right w:val="none" w:sz="0" w:space="0" w:color="auto"/>
      </w:divBdr>
    </w:div>
    <w:div w:id="599333850">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796785">
      <w:bodyDiv w:val="1"/>
      <w:marLeft w:val="0"/>
      <w:marRight w:val="0"/>
      <w:marTop w:val="0"/>
      <w:marBottom w:val="0"/>
      <w:divBdr>
        <w:top w:val="none" w:sz="0" w:space="0" w:color="auto"/>
        <w:left w:val="none" w:sz="0" w:space="0" w:color="auto"/>
        <w:bottom w:val="none" w:sz="0" w:space="0" w:color="auto"/>
        <w:right w:val="none" w:sz="0" w:space="0" w:color="auto"/>
      </w:divBdr>
    </w:div>
    <w:div w:id="600138478">
      <w:bodyDiv w:val="1"/>
      <w:marLeft w:val="0"/>
      <w:marRight w:val="0"/>
      <w:marTop w:val="0"/>
      <w:marBottom w:val="0"/>
      <w:divBdr>
        <w:top w:val="none" w:sz="0" w:space="0" w:color="auto"/>
        <w:left w:val="none" w:sz="0" w:space="0" w:color="auto"/>
        <w:bottom w:val="none" w:sz="0" w:space="0" w:color="auto"/>
        <w:right w:val="none" w:sz="0" w:space="0" w:color="auto"/>
      </w:divBdr>
    </w:div>
    <w:div w:id="600722718">
      <w:bodyDiv w:val="1"/>
      <w:marLeft w:val="0"/>
      <w:marRight w:val="0"/>
      <w:marTop w:val="0"/>
      <w:marBottom w:val="0"/>
      <w:divBdr>
        <w:top w:val="none" w:sz="0" w:space="0" w:color="auto"/>
        <w:left w:val="none" w:sz="0" w:space="0" w:color="auto"/>
        <w:bottom w:val="none" w:sz="0" w:space="0" w:color="auto"/>
        <w:right w:val="none" w:sz="0" w:space="0" w:color="auto"/>
      </w:divBdr>
    </w:div>
    <w:div w:id="600723151">
      <w:bodyDiv w:val="1"/>
      <w:marLeft w:val="0"/>
      <w:marRight w:val="0"/>
      <w:marTop w:val="0"/>
      <w:marBottom w:val="0"/>
      <w:divBdr>
        <w:top w:val="none" w:sz="0" w:space="0" w:color="auto"/>
        <w:left w:val="none" w:sz="0" w:space="0" w:color="auto"/>
        <w:bottom w:val="none" w:sz="0" w:space="0" w:color="auto"/>
        <w:right w:val="none" w:sz="0" w:space="0" w:color="auto"/>
      </w:divBdr>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99047">
      <w:bodyDiv w:val="1"/>
      <w:marLeft w:val="0"/>
      <w:marRight w:val="0"/>
      <w:marTop w:val="0"/>
      <w:marBottom w:val="0"/>
      <w:divBdr>
        <w:top w:val="none" w:sz="0" w:space="0" w:color="auto"/>
        <w:left w:val="none" w:sz="0" w:space="0" w:color="auto"/>
        <w:bottom w:val="none" w:sz="0" w:space="0" w:color="auto"/>
        <w:right w:val="none" w:sz="0" w:space="0" w:color="auto"/>
      </w:divBdr>
    </w:div>
    <w:div w:id="600838936">
      <w:bodyDiv w:val="1"/>
      <w:marLeft w:val="0"/>
      <w:marRight w:val="0"/>
      <w:marTop w:val="0"/>
      <w:marBottom w:val="0"/>
      <w:divBdr>
        <w:top w:val="none" w:sz="0" w:space="0" w:color="auto"/>
        <w:left w:val="none" w:sz="0" w:space="0" w:color="auto"/>
        <w:bottom w:val="none" w:sz="0" w:space="0" w:color="auto"/>
        <w:right w:val="none" w:sz="0" w:space="0" w:color="auto"/>
      </w:divBdr>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917855">
      <w:bodyDiv w:val="1"/>
      <w:marLeft w:val="0"/>
      <w:marRight w:val="0"/>
      <w:marTop w:val="0"/>
      <w:marBottom w:val="0"/>
      <w:divBdr>
        <w:top w:val="none" w:sz="0" w:space="0" w:color="auto"/>
        <w:left w:val="none" w:sz="0" w:space="0" w:color="auto"/>
        <w:bottom w:val="none" w:sz="0" w:space="0" w:color="auto"/>
        <w:right w:val="none" w:sz="0" w:space="0" w:color="auto"/>
      </w:divBdr>
    </w:div>
    <w:div w:id="600992352">
      <w:bodyDiv w:val="1"/>
      <w:marLeft w:val="0"/>
      <w:marRight w:val="0"/>
      <w:marTop w:val="0"/>
      <w:marBottom w:val="0"/>
      <w:divBdr>
        <w:top w:val="none" w:sz="0" w:space="0" w:color="auto"/>
        <w:left w:val="none" w:sz="0" w:space="0" w:color="auto"/>
        <w:bottom w:val="none" w:sz="0" w:space="0" w:color="auto"/>
        <w:right w:val="none" w:sz="0" w:space="0" w:color="auto"/>
      </w:divBdr>
    </w:div>
    <w:div w:id="601062308">
      <w:bodyDiv w:val="1"/>
      <w:marLeft w:val="0"/>
      <w:marRight w:val="0"/>
      <w:marTop w:val="0"/>
      <w:marBottom w:val="0"/>
      <w:divBdr>
        <w:top w:val="none" w:sz="0" w:space="0" w:color="auto"/>
        <w:left w:val="none" w:sz="0" w:space="0" w:color="auto"/>
        <w:bottom w:val="none" w:sz="0" w:space="0" w:color="auto"/>
        <w:right w:val="none" w:sz="0" w:space="0" w:color="auto"/>
      </w:divBdr>
    </w:div>
    <w:div w:id="601112047">
      <w:bodyDiv w:val="1"/>
      <w:marLeft w:val="0"/>
      <w:marRight w:val="0"/>
      <w:marTop w:val="0"/>
      <w:marBottom w:val="0"/>
      <w:divBdr>
        <w:top w:val="none" w:sz="0" w:space="0" w:color="auto"/>
        <w:left w:val="none" w:sz="0" w:space="0" w:color="auto"/>
        <w:bottom w:val="none" w:sz="0" w:space="0" w:color="auto"/>
        <w:right w:val="none" w:sz="0" w:space="0" w:color="auto"/>
      </w:divBdr>
    </w:div>
    <w:div w:id="601188325">
      <w:bodyDiv w:val="1"/>
      <w:marLeft w:val="0"/>
      <w:marRight w:val="0"/>
      <w:marTop w:val="0"/>
      <w:marBottom w:val="0"/>
      <w:divBdr>
        <w:top w:val="none" w:sz="0" w:space="0" w:color="auto"/>
        <w:left w:val="none" w:sz="0" w:space="0" w:color="auto"/>
        <w:bottom w:val="none" w:sz="0" w:space="0" w:color="auto"/>
        <w:right w:val="none" w:sz="0" w:space="0" w:color="auto"/>
      </w:divBdr>
    </w:div>
    <w:div w:id="601300939">
      <w:bodyDiv w:val="1"/>
      <w:marLeft w:val="0"/>
      <w:marRight w:val="0"/>
      <w:marTop w:val="0"/>
      <w:marBottom w:val="0"/>
      <w:divBdr>
        <w:top w:val="none" w:sz="0" w:space="0" w:color="auto"/>
        <w:left w:val="none" w:sz="0" w:space="0" w:color="auto"/>
        <w:bottom w:val="none" w:sz="0" w:space="0" w:color="auto"/>
        <w:right w:val="none" w:sz="0" w:space="0" w:color="auto"/>
      </w:divBdr>
    </w:div>
    <w:div w:id="601377369">
      <w:bodyDiv w:val="1"/>
      <w:marLeft w:val="0"/>
      <w:marRight w:val="0"/>
      <w:marTop w:val="0"/>
      <w:marBottom w:val="0"/>
      <w:divBdr>
        <w:top w:val="none" w:sz="0" w:space="0" w:color="auto"/>
        <w:left w:val="none" w:sz="0" w:space="0" w:color="auto"/>
        <w:bottom w:val="none" w:sz="0" w:space="0" w:color="auto"/>
        <w:right w:val="none" w:sz="0" w:space="0" w:color="auto"/>
      </w:divBdr>
    </w:div>
    <w:div w:id="601379569">
      <w:bodyDiv w:val="1"/>
      <w:marLeft w:val="0"/>
      <w:marRight w:val="0"/>
      <w:marTop w:val="0"/>
      <w:marBottom w:val="0"/>
      <w:divBdr>
        <w:top w:val="none" w:sz="0" w:space="0" w:color="auto"/>
        <w:left w:val="none" w:sz="0" w:space="0" w:color="auto"/>
        <w:bottom w:val="none" w:sz="0" w:space="0" w:color="auto"/>
        <w:right w:val="none" w:sz="0" w:space="0" w:color="auto"/>
      </w:divBdr>
    </w:div>
    <w:div w:id="601648373">
      <w:bodyDiv w:val="1"/>
      <w:marLeft w:val="0"/>
      <w:marRight w:val="0"/>
      <w:marTop w:val="0"/>
      <w:marBottom w:val="0"/>
      <w:divBdr>
        <w:top w:val="none" w:sz="0" w:space="0" w:color="auto"/>
        <w:left w:val="none" w:sz="0" w:space="0" w:color="auto"/>
        <w:bottom w:val="none" w:sz="0" w:space="0" w:color="auto"/>
        <w:right w:val="none" w:sz="0" w:space="0" w:color="auto"/>
      </w:divBdr>
    </w:div>
    <w:div w:id="601768174">
      <w:bodyDiv w:val="1"/>
      <w:marLeft w:val="0"/>
      <w:marRight w:val="0"/>
      <w:marTop w:val="0"/>
      <w:marBottom w:val="0"/>
      <w:divBdr>
        <w:top w:val="none" w:sz="0" w:space="0" w:color="auto"/>
        <w:left w:val="none" w:sz="0" w:space="0" w:color="auto"/>
        <w:bottom w:val="none" w:sz="0" w:space="0" w:color="auto"/>
        <w:right w:val="none" w:sz="0" w:space="0" w:color="auto"/>
      </w:divBdr>
    </w:div>
    <w:div w:id="601886845">
      <w:bodyDiv w:val="1"/>
      <w:marLeft w:val="0"/>
      <w:marRight w:val="0"/>
      <w:marTop w:val="0"/>
      <w:marBottom w:val="0"/>
      <w:divBdr>
        <w:top w:val="none" w:sz="0" w:space="0" w:color="auto"/>
        <w:left w:val="none" w:sz="0" w:space="0" w:color="auto"/>
        <w:bottom w:val="none" w:sz="0" w:space="0" w:color="auto"/>
        <w:right w:val="none" w:sz="0" w:space="0" w:color="auto"/>
      </w:divBdr>
    </w:div>
    <w:div w:id="602152471">
      <w:bodyDiv w:val="1"/>
      <w:marLeft w:val="0"/>
      <w:marRight w:val="0"/>
      <w:marTop w:val="0"/>
      <w:marBottom w:val="0"/>
      <w:divBdr>
        <w:top w:val="none" w:sz="0" w:space="0" w:color="auto"/>
        <w:left w:val="none" w:sz="0" w:space="0" w:color="auto"/>
        <w:bottom w:val="none" w:sz="0" w:space="0" w:color="auto"/>
        <w:right w:val="none" w:sz="0" w:space="0" w:color="auto"/>
      </w:divBdr>
    </w:div>
    <w:div w:id="602494643">
      <w:bodyDiv w:val="1"/>
      <w:marLeft w:val="0"/>
      <w:marRight w:val="0"/>
      <w:marTop w:val="0"/>
      <w:marBottom w:val="0"/>
      <w:divBdr>
        <w:top w:val="none" w:sz="0" w:space="0" w:color="auto"/>
        <w:left w:val="none" w:sz="0" w:space="0" w:color="auto"/>
        <w:bottom w:val="none" w:sz="0" w:space="0" w:color="auto"/>
        <w:right w:val="none" w:sz="0" w:space="0" w:color="auto"/>
      </w:divBdr>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542786">
      <w:bodyDiv w:val="1"/>
      <w:marLeft w:val="0"/>
      <w:marRight w:val="0"/>
      <w:marTop w:val="0"/>
      <w:marBottom w:val="0"/>
      <w:divBdr>
        <w:top w:val="none" w:sz="0" w:space="0" w:color="auto"/>
        <w:left w:val="none" w:sz="0" w:space="0" w:color="auto"/>
        <w:bottom w:val="none" w:sz="0" w:space="0" w:color="auto"/>
        <w:right w:val="none" w:sz="0" w:space="0" w:color="auto"/>
      </w:divBdr>
    </w:div>
    <w:div w:id="602807133">
      <w:bodyDiv w:val="1"/>
      <w:marLeft w:val="0"/>
      <w:marRight w:val="0"/>
      <w:marTop w:val="0"/>
      <w:marBottom w:val="0"/>
      <w:divBdr>
        <w:top w:val="none" w:sz="0" w:space="0" w:color="auto"/>
        <w:left w:val="none" w:sz="0" w:space="0" w:color="auto"/>
        <w:bottom w:val="none" w:sz="0" w:space="0" w:color="auto"/>
        <w:right w:val="none" w:sz="0" w:space="0" w:color="auto"/>
      </w:divBdr>
    </w:div>
    <w:div w:id="603071403">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46697">
      <w:bodyDiv w:val="1"/>
      <w:marLeft w:val="0"/>
      <w:marRight w:val="0"/>
      <w:marTop w:val="0"/>
      <w:marBottom w:val="0"/>
      <w:divBdr>
        <w:top w:val="none" w:sz="0" w:space="0" w:color="auto"/>
        <w:left w:val="none" w:sz="0" w:space="0" w:color="auto"/>
        <w:bottom w:val="none" w:sz="0" w:space="0" w:color="auto"/>
        <w:right w:val="none" w:sz="0" w:space="0" w:color="auto"/>
      </w:divBdr>
    </w:div>
    <w:div w:id="603463461">
      <w:bodyDiv w:val="1"/>
      <w:marLeft w:val="0"/>
      <w:marRight w:val="0"/>
      <w:marTop w:val="0"/>
      <w:marBottom w:val="0"/>
      <w:divBdr>
        <w:top w:val="none" w:sz="0" w:space="0" w:color="auto"/>
        <w:left w:val="none" w:sz="0" w:space="0" w:color="auto"/>
        <w:bottom w:val="none" w:sz="0" w:space="0" w:color="auto"/>
        <w:right w:val="none" w:sz="0" w:space="0" w:color="auto"/>
      </w:divBdr>
    </w:div>
    <w:div w:id="603610610">
      <w:bodyDiv w:val="1"/>
      <w:marLeft w:val="0"/>
      <w:marRight w:val="0"/>
      <w:marTop w:val="0"/>
      <w:marBottom w:val="0"/>
      <w:divBdr>
        <w:top w:val="none" w:sz="0" w:space="0" w:color="auto"/>
        <w:left w:val="none" w:sz="0" w:space="0" w:color="auto"/>
        <w:bottom w:val="none" w:sz="0" w:space="0" w:color="auto"/>
        <w:right w:val="none" w:sz="0" w:space="0" w:color="auto"/>
      </w:divBdr>
    </w:div>
    <w:div w:id="603727645">
      <w:bodyDiv w:val="1"/>
      <w:marLeft w:val="0"/>
      <w:marRight w:val="0"/>
      <w:marTop w:val="0"/>
      <w:marBottom w:val="0"/>
      <w:divBdr>
        <w:top w:val="none" w:sz="0" w:space="0" w:color="auto"/>
        <w:left w:val="none" w:sz="0" w:space="0" w:color="auto"/>
        <w:bottom w:val="none" w:sz="0" w:space="0" w:color="auto"/>
        <w:right w:val="none" w:sz="0" w:space="0" w:color="auto"/>
      </w:divBdr>
    </w:div>
    <w:div w:id="603810980">
      <w:bodyDiv w:val="1"/>
      <w:marLeft w:val="0"/>
      <w:marRight w:val="0"/>
      <w:marTop w:val="0"/>
      <w:marBottom w:val="0"/>
      <w:divBdr>
        <w:top w:val="none" w:sz="0" w:space="0" w:color="auto"/>
        <w:left w:val="none" w:sz="0" w:space="0" w:color="auto"/>
        <w:bottom w:val="none" w:sz="0" w:space="0" w:color="auto"/>
        <w:right w:val="none" w:sz="0" w:space="0" w:color="auto"/>
      </w:divBdr>
    </w:div>
    <w:div w:id="603850625">
      <w:bodyDiv w:val="1"/>
      <w:marLeft w:val="0"/>
      <w:marRight w:val="0"/>
      <w:marTop w:val="0"/>
      <w:marBottom w:val="0"/>
      <w:divBdr>
        <w:top w:val="none" w:sz="0" w:space="0" w:color="auto"/>
        <w:left w:val="none" w:sz="0" w:space="0" w:color="auto"/>
        <w:bottom w:val="none" w:sz="0" w:space="0" w:color="auto"/>
        <w:right w:val="none" w:sz="0" w:space="0" w:color="auto"/>
      </w:divBdr>
    </w:div>
    <w:div w:id="603852441">
      <w:bodyDiv w:val="1"/>
      <w:marLeft w:val="0"/>
      <w:marRight w:val="0"/>
      <w:marTop w:val="0"/>
      <w:marBottom w:val="0"/>
      <w:divBdr>
        <w:top w:val="none" w:sz="0" w:space="0" w:color="auto"/>
        <w:left w:val="none" w:sz="0" w:space="0" w:color="auto"/>
        <w:bottom w:val="none" w:sz="0" w:space="0" w:color="auto"/>
        <w:right w:val="none" w:sz="0" w:space="0" w:color="auto"/>
      </w:divBdr>
    </w:div>
    <w:div w:id="603879293">
      <w:bodyDiv w:val="1"/>
      <w:marLeft w:val="0"/>
      <w:marRight w:val="0"/>
      <w:marTop w:val="0"/>
      <w:marBottom w:val="0"/>
      <w:divBdr>
        <w:top w:val="none" w:sz="0" w:space="0" w:color="auto"/>
        <w:left w:val="none" w:sz="0" w:space="0" w:color="auto"/>
        <w:bottom w:val="none" w:sz="0" w:space="0" w:color="auto"/>
        <w:right w:val="none" w:sz="0" w:space="0" w:color="auto"/>
      </w:divBdr>
    </w:div>
    <w:div w:id="604118506">
      <w:bodyDiv w:val="1"/>
      <w:marLeft w:val="0"/>
      <w:marRight w:val="0"/>
      <w:marTop w:val="0"/>
      <w:marBottom w:val="0"/>
      <w:divBdr>
        <w:top w:val="none" w:sz="0" w:space="0" w:color="auto"/>
        <w:left w:val="none" w:sz="0" w:space="0" w:color="auto"/>
        <w:bottom w:val="none" w:sz="0" w:space="0" w:color="auto"/>
        <w:right w:val="none" w:sz="0" w:space="0" w:color="auto"/>
      </w:divBdr>
    </w:div>
    <w:div w:id="604118931">
      <w:bodyDiv w:val="1"/>
      <w:marLeft w:val="0"/>
      <w:marRight w:val="0"/>
      <w:marTop w:val="0"/>
      <w:marBottom w:val="0"/>
      <w:divBdr>
        <w:top w:val="none" w:sz="0" w:space="0" w:color="auto"/>
        <w:left w:val="none" w:sz="0" w:space="0" w:color="auto"/>
        <w:bottom w:val="none" w:sz="0" w:space="0" w:color="auto"/>
        <w:right w:val="none" w:sz="0" w:space="0" w:color="auto"/>
      </w:divBdr>
    </w:div>
    <w:div w:id="604120533">
      <w:bodyDiv w:val="1"/>
      <w:marLeft w:val="0"/>
      <w:marRight w:val="0"/>
      <w:marTop w:val="0"/>
      <w:marBottom w:val="0"/>
      <w:divBdr>
        <w:top w:val="none" w:sz="0" w:space="0" w:color="auto"/>
        <w:left w:val="none" w:sz="0" w:space="0" w:color="auto"/>
        <w:bottom w:val="none" w:sz="0" w:space="0" w:color="auto"/>
        <w:right w:val="none" w:sz="0" w:space="0" w:color="auto"/>
      </w:divBdr>
    </w:div>
    <w:div w:id="604193663">
      <w:bodyDiv w:val="1"/>
      <w:marLeft w:val="0"/>
      <w:marRight w:val="0"/>
      <w:marTop w:val="0"/>
      <w:marBottom w:val="0"/>
      <w:divBdr>
        <w:top w:val="none" w:sz="0" w:space="0" w:color="auto"/>
        <w:left w:val="none" w:sz="0" w:space="0" w:color="auto"/>
        <w:bottom w:val="none" w:sz="0" w:space="0" w:color="auto"/>
        <w:right w:val="none" w:sz="0" w:space="0" w:color="auto"/>
      </w:divBdr>
    </w:div>
    <w:div w:id="604339477">
      <w:bodyDiv w:val="1"/>
      <w:marLeft w:val="0"/>
      <w:marRight w:val="0"/>
      <w:marTop w:val="0"/>
      <w:marBottom w:val="0"/>
      <w:divBdr>
        <w:top w:val="none" w:sz="0" w:space="0" w:color="auto"/>
        <w:left w:val="none" w:sz="0" w:space="0" w:color="auto"/>
        <w:bottom w:val="none" w:sz="0" w:space="0" w:color="auto"/>
        <w:right w:val="none" w:sz="0" w:space="0" w:color="auto"/>
      </w:divBdr>
    </w:div>
    <w:div w:id="604460821">
      <w:bodyDiv w:val="1"/>
      <w:marLeft w:val="0"/>
      <w:marRight w:val="0"/>
      <w:marTop w:val="0"/>
      <w:marBottom w:val="0"/>
      <w:divBdr>
        <w:top w:val="none" w:sz="0" w:space="0" w:color="auto"/>
        <w:left w:val="none" w:sz="0" w:space="0" w:color="auto"/>
        <w:bottom w:val="none" w:sz="0" w:space="0" w:color="auto"/>
        <w:right w:val="none" w:sz="0" w:space="0" w:color="auto"/>
      </w:divBdr>
    </w:div>
    <w:div w:id="604533692">
      <w:bodyDiv w:val="1"/>
      <w:marLeft w:val="0"/>
      <w:marRight w:val="0"/>
      <w:marTop w:val="0"/>
      <w:marBottom w:val="0"/>
      <w:divBdr>
        <w:top w:val="none" w:sz="0" w:space="0" w:color="auto"/>
        <w:left w:val="none" w:sz="0" w:space="0" w:color="auto"/>
        <w:bottom w:val="none" w:sz="0" w:space="0" w:color="auto"/>
        <w:right w:val="none" w:sz="0" w:space="0" w:color="auto"/>
      </w:divBdr>
    </w:div>
    <w:div w:id="604850930">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05046123">
      <w:bodyDiv w:val="1"/>
      <w:marLeft w:val="0"/>
      <w:marRight w:val="0"/>
      <w:marTop w:val="0"/>
      <w:marBottom w:val="0"/>
      <w:divBdr>
        <w:top w:val="none" w:sz="0" w:space="0" w:color="auto"/>
        <w:left w:val="none" w:sz="0" w:space="0" w:color="auto"/>
        <w:bottom w:val="none" w:sz="0" w:space="0" w:color="auto"/>
        <w:right w:val="none" w:sz="0" w:space="0" w:color="auto"/>
      </w:divBdr>
    </w:div>
    <w:div w:id="605233899">
      <w:bodyDiv w:val="1"/>
      <w:marLeft w:val="0"/>
      <w:marRight w:val="0"/>
      <w:marTop w:val="0"/>
      <w:marBottom w:val="0"/>
      <w:divBdr>
        <w:top w:val="none" w:sz="0" w:space="0" w:color="auto"/>
        <w:left w:val="none" w:sz="0" w:space="0" w:color="auto"/>
        <w:bottom w:val="none" w:sz="0" w:space="0" w:color="auto"/>
        <w:right w:val="none" w:sz="0" w:space="0" w:color="auto"/>
      </w:divBdr>
    </w:div>
    <w:div w:id="605428586">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576621">
      <w:bodyDiv w:val="1"/>
      <w:marLeft w:val="0"/>
      <w:marRight w:val="0"/>
      <w:marTop w:val="0"/>
      <w:marBottom w:val="0"/>
      <w:divBdr>
        <w:top w:val="none" w:sz="0" w:space="0" w:color="auto"/>
        <w:left w:val="none" w:sz="0" w:space="0" w:color="auto"/>
        <w:bottom w:val="none" w:sz="0" w:space="0" w:color="auto"/>
        <w:right w:val="none" w:sz="0" w:space="0" w:color="auto"/>
      </w:divBdr>
    </w:div>
    <w:div w:id="605699336">
      <w:bodyDiv w:val="1"/>
      <w:marLeft w:val="0"/>
      <w:marRight w:val="0"/>
      <w:marTop w:val="0"/>
      <w:marBottom w:val="0"/>
      <w:divBdr>
        <w:top w:val="none" w:sz="0" w:space="0" w:color="auto"/>
        <w:left w:val="none" w:sz="0" w:space="0" w:color="auto"/>
        <w:bottom w:val="none" w:sz="0" w:space="0" w:color="auto"/>
        <w:right w:val="none" w:sz="0" w:space="0" w:color="auto"/>
      </w:divBdr>
    </w:div>
    <w:div w:id="605843834">
      <w:bodyDiv w:val="1"/>
      <w:marLeft w:val="0"/>
      <w:marRight w:val="0"/>
      <w:marTop w:val="0"/>
      <w:marBottom w:val="0"/>
      <w:divBdr>
        <w:top w:val="none" w:sz="0" w:space="0" w:color="auto"/>
        <w:left w:val="none" w:sz="0" w:space="0" w:color="auto"/>
        <w:bottom w:val="none" w:sz="0" w:space="0" w:color="auto"/>
        <w:right w:val="none" w:sz="0" w:space="0" w:color="auto"/>
      </w:divBdr>
    </w:div>
    <w:div w:id="605888839">
      <w:bodyDiv w:val="1"/>
      <w:marLeft w:val="0"/>
      <w:marRight w:val="0"/>
      <w:marTop w:val="0"/>
      <w:marBottom w:val="0"/>
      <w:divBdr>
        <w:top w:val="none" w:sz="0" w:space="0" w:color="auto"/>
        <w:left w:val="none" w:sz="0" w:space="0" w:color="auto"/>
        <w:bottom w:val="none" w:sz="0" w:space="0" w:color="auto"/>
        <w:right w:val="none" w:sz="0" w:space="0" w:color="auto"/>
      </w:divBdr>
    </w:div>
    <w:div w:id="606304758">
      <w:bodyDiv w:val="1"/>
      <w:marLeft w:val="0"/>
      <w:marRight w:val="0"/>
      <w:marTop w:val="0"/>
      <w:marBottom w:val="0"/>
      <w:divBdr>
        <w:top w:val="none" w:sz="0" w:space="0" w:color="auto"/>
        <w:left w:val="none" w:sz="0" w:space="0" w:color="auto"/>
        <w:bottom w:val="none" w:sz="0" w:space="0" w:color="auto"/>
        <w:right w:val="none" w:sz="0" w:space="0" w:color="auto"/>
      </w:divBdr>
    </w:div>
    <w:div w:id="606304865">
      <w:bodyDiv w:val="1"/>
      <w:marLeft w:val="0"/>
      <w:marRight w:val="0"/>
      <w:marTop w:val="0"/>
      <w:marBottom w:val="0"/>
      <w:divBdr>
        <w:top w:val="none" w:sz="0" w:space="0" w:color="auto"/>
        <w:left w:val="none" w:sz="0" w:space="0" w:color="auto"/>
        <w:bottom w:val="none" w:sz="0" w:space="0" w:color="auto"/>
        <w:right w:val="none" w:sz="0" w:space="0" w:color="auto"/>
      </w:divBdr>
    </w:div>
    <w:div w:id="606356483">
      <w:bodyDiv w:val="1"/>
      <w:marLeft w:val="0"/>
      <w:marRight w:val="0"/>
      <w:marTop w:val="0"/>
      <w:marBottom w:val="0"/>
      <w:divBdr>
        <w:top w:val="none" w:sz="0" w:space="0" w:color="auto"/>
        <w:left w:val="none" w:sz="0" w:space="0" w:color="auto"/>
        <w:bottom w:val="none" w:sz="0" w:space="0" w:color="auto"/>
        <w:right w:val="none" w:sz="0" w:space="0" w:color="auto"/>
      </w:divBdr>
    </w:div>
    <w:div w:id="606431572">
      <w:bodyDiv w:val="1"/>
      <w:marLeft w:val="0"/>
      <w:marRight w:val="0"/>
      <w:marTop w:val="0"/>
      <w:marBottom w:val="0"/>
      <w:divBdr>
        <w:top w:val="none" w:sz="0" w:space="0" w:color="auto"/>
        <w:left w:val="none" w:sz="0" w:space="0" w:color="auto"/>
        <w:bottom w:val="none" w:sz="0" w:space="0" w:color="auto"/>
        <w:right w:val="none" w:sz="0" w:space="0" w:color="auto"/>
      </w:divBdr>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621916">
      <w:bodyDiv w:val="1"/>
      <w:marLeft w:val="0"/>
      <w:marRight w:val="0"/>
      <w:marTop w:val="0"/>
      <w:marBottom w:val="0"/>
      <w:divBdr>
        <w:top w:val="none" w:sz="0" w:space="0" w:color="auto"/>
        <w:left w:val="none" w:sz="0" w:space="0" w:color="auto"/>
        <w:bottom w:val="none" w:sz="0" w:space="0" w:color="auto"/>
        <w:right w:val="none" w:sz="0" w:space="0" w:color="auto"/>
      </w:divBdr>
    </w:div>
    <w:div w:id="606929871">
      <w:bodyDiv w:val="1"/>
      <w:marLeft w:val="0"/>
      <w:marRight w:val="0"/>
      <w:marTop w:val="0"/>
      <w:marBottom w:val="0"/>
      <w:divBdr>
        <w:top w:val="none" w:sz="0" w:space="0" w:color="auto"/>
        <w:left w:val="none" w:sz="0" w:space="0" w:color="auto"/>
        <w:bottom w:val="none" w:sz="0" w:space="0" w:color="auto"/>
        <w:right w:val="none" w:sz="0" w:space="0" w:color="auto"/>
      </w:divBdr>
    </w:div>
    <w:div w:id="607353149">
      <w:bodyDiv w:val="1"/>
      <w:marLeft w:val="0"/>
      <w:marRight w:val="0"/>
      <w:marTop w:val="0"/>
      <w:marBottom w:val="0"/>
      <w:divBdr>
        <w:top w:val="none" w:sz="0" w:space="0" w:color="auto"/>
        <w:left w:val="none" w:sz="0" w:space="0" w:color="auto"/>
        <w:bottom w:val="none" w:sz="0" w:space="0" w:color="auto"/>
        <w:right w:val="none" w:sz="0" w:space="0" w:color="auto"/>
      </w:divBdr>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7584886">
      <w:bodyDiv w:val="1"/>
      <w:marLeft w:val="0"/>
      <w:marRight w:val="0"/>
      <w:marTop w:val="0"/>
      <w:marBottom w:val="0"/>
      <w:divBdr>
        <w:top w:val="none" w:sz="0" w:space="0" w:color="auto"/>
        <w:left w:val="none" w:sz="0" w:space="0" w:color="auto"/>
        <w:bottom w:val="none" w:sz="0" w:space="0" w:color="auto"/>
        <w:right w:val="none" w:sz="0" w:space="0" w:color="auto"/>
      </w:divBdr>
    </w:div>
    <w:div w:id="607930755">
      <w:bodyDiv w:val="1"/>
      <w:marLeft w:val="0"/>
      <w:marRight w:val="0"/>
      <w:marTop w:val="0"/>
      <w:marBottom w:val="0"/>
      <w:divBdr>
        <w:top w:val="none" w:sz="0" w:space="0" w:color="auto"/>
        <w:left w:val="none" w:sz="0" w:space="0" w:color="auto"/>
        <w:bottom w:val="none" w:sz="0" w:space="0" w:color="auto"/>
        <w:right w:val="none" w:sz="0" w:space="0" w:color="auto"/>
      </w:divBdr>
    </w:div>
    <w:div w:id="608200366">
      <w:bodyDiv w:val="1"/>
      <w:marLeft w:val="0"/>
      <w:marRight w:val="0"/>
      <w:marTop w:val="0"/>
      <w:marBottom w:val="0"/>
      <w:divBdr>
        <w:top w:val="none" w:sz="0" w:space="0" w:color="auto"/>
        <w:left w:val="none" w:sz="0" w:space="0" w:color="auto"/>
        <w:bottom w:val="none" w:sz="0" w:space="0" w:color="auto"/>
        <w:right w:val="none" w:sz="0" w:space="0" w:color="auto"/>
      </w:divBdr>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2952">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3197">
      <w:bodyDiv w:val="1"/>
      <w:marLeft w:val="0"/>
      <w:marRight w:val="0"/>
      <w:marTop w:val="0"/>
      <w:marBottom w:val="0"/>
      <w:divBdr>
        <w:top w:val="none" w:sz="0" w:space="0" w:color="auto"/>
        <w:left w:val="none" w:sz="0" w:space="0" w:color="auto"/>
        <w:bottom w:val="none" w:sz="0" w:space="0" w:color="auto"/>
        <w:right w:val="none" w:sz="0" w:space="0" w:color="auto"/>
      </w:divBdr>
    </w:div>
    <w:div w:id="609239007">
      <w:bodyDiv w:val="1"/>
      <w:marLeft w:val="0"/>
      <w:marRight w:val="0"/>
      <w:marTop w:val="0"/>
      <w:marBottom w:val="0"/>
      <w:divBdr>
        <w:top w:val="none" w:sz="0" w:space="0" w:color="auto"/>
        <w:left w:val="none" w:sz="0" w:space="0" w:color="auto"/>
        <w:bottom w:val="none" w:sz="0" w:space="0" w:color="auto"/>
        <w:right w:val="none" w:sz="0" w:space="0" w:color="auto"/>
      </w:divBdr>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6414">
      <w:bodyDiv w:val="1"/>
      <w:marLeft w:val="0"/>
      <w:marRight w:val="0"/>
      <w:marTop w:val="0"/>
      <w:marBottom w:val="0"/>
      <w:divBdr>
        <w:top w:val="none" w:sz="0" w:space="0" w:color="auto"/>
        <w:left w:val="none" w:sz="0" w:space="0" w:color="auto"/>
        <w:bottom w:val="none" w:sz="0" w:space="0" w:color="auto"/>
        <w:right w:val="none" w:sz="0" w:space="0" w:color="auto"/>
      </w:divBdr>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31104">
      <w:bodyDiv w:val="1"/>
      <w:marLeft w:val="0"/>
      <w:marRight w:val="0"/>
      <w:marTop w:val="0"/>
      <w:marBottom w:val="0"/>
      <w:divBdr>
        <w:top w:val="none" w:sz="0" w:space="0" w:color="auto"/>
        <w:left w:val="none" w:sz="0" w:space="0" w:color="auto"/>
        <w:bottom w:val="none" w:sz="0" w:space="0" w:color="auto"/>
        <w:right w:val="none" w:sz="0" w:space="0" w:color="auto"/>
      </w:divBdr>
    </w:div>
    <w:div w:id="610092543">
      <w:bodyDiv w:val="1"/>
      <w:marLeft w:val="0"/>
      <w:marRight w:val="0"/>
      <w:marTop w:val="0"/>
      <w:marBottom w:val="0"/>
      <w:divBdr>
        <w:top w:val="none" w:sz="0" w:space="0" w:color="auto"/>
        <w:left w:val="none" w:sz="0" w:space="0" w:color="auto"/>
        <w:bottom w:val="none" w:sz="0" w:space="0" w:color="auto"/>
        <w:right w:val="none" w:sz="0" w:space="0" w:color="auto"/>
      </w:divBdr>
    </w:div>
    <w:div w:id="610161696">
      <w:bodyDiv w:val="1"/>
      <w:marLeft w:val="0"/>
      <w:marRight w:val="0"/>
      <w:marTop w:val="0"/>
      <w:marBottom w:val="0"/>
      <w:divBdr>
        <w:top w:val="none" w:sz="0" w:space="0" w:color="auto"/>
        <w:left w:val="none" w:sz="0" w:space="0" w:color="auto"/>
        <w:bottom w:val="none" w:sz="0" w:space="0" w:color="auto"/>
        <w:right w:val="none" w:sz="0" w:space="0" w:color="auto"/>
      </w:divBdr>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0363754">
      <w:bodyDiv w:val="1"/>
      <w:marLeft w:val="0"/>
      <w:marRight w:val="0"/>
      <w:marTop w:val="0"/>
      <w:marBottom w:val="0"/>
      <w:divBdr>
        <w:top w:val="none" w:sz="0" w:space="0" w:color="auto"/>
        <w:left w:val="none" w:sz="0" w:space="0" w:color="auto"/>
        <w:bottom w:val="none" w:sz="0" w:space="0" w:color="auto"/>
        <w:right w:val="none" w:sz="0" w:space="0" w:color="auto"/>
      </w:divBdr>
    </w:div>
    <w:div w:id="610673451">
      <w:bodyDiv w:val="1"/>
      <w:marLeft w:val="0"/>
      <w:marRight w:val="0"/>
      <w:marTop w:val="0"/>
      <w:marBottom w:val="0"/>
      <w:divBdr>
        <w:top w:val="none" w:sz="0" w:space="0" w:color="auto"/>
        <w:left w:val="none" w:sz="0" w:space="0" w:color="auto"/>
        <w:bottom w:val="none" w:sz="0" w:space="0" w:color="auto"/>
        <w:right w:val="none" w:sz="0" w:space="0" w:color="auto"/>
      </w:divBdr>
    </w:div>
    <w:div w:id="610819404">
      <w:bodyDiv w:val="1"/>
      <w:marLeft w:val="0"/>
      <w:marRight w:val="0"/>
      <w:marTop w:val="0"/>
      <w:marBottom w:val="0"/>
      <w:divBdr>
        <w:top w:val="none" w:sz="0" w:space="0" w:color="auto"/>
        <w:left w:val="none" w:sz="0" w:space="0" w:color="auto"/>
        <w:bottom w:val="none" w:sz="0" w:space="0" w:color="auto"/>
        <w:right w:val="none" w:sz="0" w:space="0" w:color="auto"/>
      </w:divBdr>
    </w:div>
    <w:div w:id="610819680">
      <w:bodyDiv w:val="1"/>
      <w:marLeft w:val="0"/>
      <w:marRight w:val="0"/>
      <w:marTop w:val="0"/>
      <w:marBottom w:val="0"/>
      <w:divBdr>
        <w:top w:val="none" w:sz="0" w:space="0" w:color="auto"/>
        <w:left w:val="none" w:sz="0" w:space="0" w:color="auto"/>
        <w:bottom w:val="none" w:sz="0" w:space="0" w:color="auto"/>
        <w:right w:val="none" w:sz="0" w:space="0" w:color="auto"/>
      </w:divBdr>
    </w:div>
    <w:div w:id="611135236">
      <w:bodyDiv w:val="1"/>
      <w:marLeft w:val="0"/>
      <w:marRight w:val="0"/>
      <w:marTop w:val="0"/>
      <w:marBottom w:val="0"/>
      <w:divBdr>
        <w:top w:val="none" w:sz="0" w:space="0" w:color="auto"/>
        <w:left w:val="none" w:sz="0" w:space="0" w:color="auto"/>
        <w:bottom w:val="none" w:sz="0" w:space="0" w:color="auto"/>
        <w:right w:val="none" w:sz="0" w:space="0" w:color="auto"/>
      </w:divBdr>
    </w:div>
    <w:div w:id="611740040">
      <w:bodyDiv w:val="1"/>
      <w:marLeft w:val="0"/>
      <w:marRight w:val="0"/>
      <w:marTop w:val="0"/>
      <w:marBottom w:val="0"/>
      <w:divBdr>
        <w:top w:val="none" w:sz="0" w:space="0" w:color="auto"/>
        <w:left w:val="none" w:sz="0" w:space="0" w:color="auto"/>
        <w:bottom w:val="none" w:sz="0" w:space="0" w:color="auto"/>
        <w:right w:val="none" w:sz="0" w:space="0" w:color="auto"/>
      </w:divBdr>
    </w:div>
    <w:div w:id="611790471">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39191">
      <w:bodyDiv w:val="1"/>
      <w:marLeft w:val="0"/>
      <w:marRight w:val="0"/>
      <w:marTop w:val="0"/>
      <w:marBottom w:val="0"/>
      <w:divBdr>
        <w:top w:val="none" w:sz="0" w:space="0" w:color="auto"/>
        <w:left w:val="none" w:sz="0" w:space="0" w:color="auto"/>
        <w:bottom w:val="none" w:sz="0" w:space="0" w:color="auto"/>
        <w:right w:val="none" w:sz="0" w:space="0" w:color="auto"/>
      </w:divBdr>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8415">
      <w:bodyDiv w:val="1"/>
      <w:marLeft w:val="0"/>
      <w:marRight w:val="0"/>
      <w:marTop w:val="0"/>
      <w:marBottom w:val="0"/>
      <w:divBdr>
        <w:top w:val="none" w:sz="0" w:space="0" w:color="auto"/>
        <w:left w:val="none" w:sz="0" w:space="0" w:color="auto"/>
        <w:bottom w:val="none" w:sz="0" w:space="0" w:color="auto"/>
        <w:right w:val="none" w:sz="0" w:space="0" w:color="auto"/>
      </w:divBdr>
    </w:div>
    <w:div w:id="612130632">
      <w:bodyDiv w:val="1"/>
      <w:marLeft w:val="0"/>
      <w:marRight w:val="0"/>
      <w:marTop w:val="0"/>
      <w:marBottom w:val="0"/>
      <w:divBdr>
        <w:top w:val="none" w:sz="0" w:space="0" w:color="auto"/>
        <w:left w:val="none" w:sz="0" w:space="0" w:color="auto"/>
        <w:bottom w:val="none" w:sz="0" w:space="0" w:color="auto"/>
        <w:right w:val="none" w:sz="0" w:space="0" w:color="auto"/>
      </w:divBdr>
    </w:div>
    <w:div w:id="612245888">
      <w:bodyDiv w:val="1"/>
      <w:marLeft w:val="0"/>
      <w:marRight w:val="0"/>
      <w:marTop w:val="0"/>
      <w:marBottom w:val="0"/>
      <w:divBdr>
        <w:top w:val="none" w:sz="0" w:space="0" w:color="auto"/>
        <w:left w:val="none" w:sz="0" w:space="0" w:color="auto"/>
        <w:bottom w:val="none" w:sz="0" w:space="0" w:color="auto"/>
        <w:right w:val="none" w:sz="0" w:space="0" w:color="auto"/>
      </w:divBdr>
    </w:div>
    <w:div w:id="612326577">
      <w:bodyDiv w:val="1"/>
      <w:marLeft w:val="0"/>
      <w:marRight w:val="0"/>
      <w:marTop w:val="0"/>
      <w:marBottom w:val="0"/>
      <w:divBdr>
        <w:top w:val="none" w:sz="0" w:space="0" w:color="auto"/>
        <w:left w:val="none" w:sz="0" w:space="0" w:color="auto"/>
        <w:bottom w:val="none" w:sz="0" w:space="0" w:color="auto"/>
        <w:right w:val="none" w:sz="0" w:space="0" w:color="auto"/>
      </w:divBdr>
    </w:div>
    <w:div w:id="612327173">
      <w:bodyDiv w:val="1"/>
      <w:marLeft w:val="0"/>
      <w:marRight w:val="0"/>
      <w:marTop w:val="0"/>
      <w:marBottom w:val="0"/>
      <w:divBdr>
        <w:top w:val="none" w:sz="0" w:space="0" w:color="auto"/>
        <w:left w:val="none" w:sz="0" w:space="0" w:color="auto"/>
        <w:bottom w:val="none" w:sz="0" w:space="0" w:color="auto"/>
        <w:right w:val="none" w:sz="0" w:space="0" w:color="auto"/>
      </w:divBdr>
    </w:div>
    <w:div w:id="612396824">
      <w:bodyDiv w:val="1"/>
      <w:marLeft w:val="0"/>
      <w:marRight w:val="0"/>
      <w:marTop w:val="0"/>
      <w:marBottom w:val="0"/>
      <w:divBdr>
        <w:top w:val="none" w:sz="0" w:space="0" w:color="auto"/>
        <w:left w:val="none" w:sz="0" w:space="0" w:color="auto"/>
        <w:bottom w:val="none" w:sz="0" w:space="0" w:color="auto"/>
        <w:right w:val="none" w:sz="0" w:space="0" w:color="auto"/>
      </w:divBdr>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097455">
      <w:bodyDiv w:val="1"/>
      <w:marLeft w:val="0"/>
      <w:marRight w:val="0"/>
      <w:marTop w:val="0"/>
      <w:marBottom w:val="0"/>
      <w:divBdr>
        <w:top w:val="none" w:sz="0" w:space="0" w:color="auto"/>
        <w:left w:val="none" w:sz="0" w:space="0" w:color="auto"/>
        <w:bottom w:val="none" w:sz="0" w:space="0" w:color="auto"/>
        <w:right w:val="none" w:sz="0" w:space="0" w:color="auto"/>
      </w:divBdr>
    </w:div>
    <w:div w:id="613171550">
      <w:bodyDiv w:val="1"/>
      <w:marLeft w:val="0"/>
      <w:marRight w:val="0"/>
      <w:marTop w:val="0"/>
      <w:marBottom w:val="0"/>
      <w:divBdr>
        <w:top w:val="none" w:sz="0" w:space="0" w:color="auto"/>
        <w:left w:val="none" w:sz="0" w:space="0" w:color="auto"/>
        <w:bottom w:val="none" w:sz="0" w:space="0" w:color="auto"/>
        <w:right w:val="none" w:sz="0" w:space="0" w:color="auto"/>
      </w:divBdr>
    </w:div>
    <w:div w:id="613369018">
      <w:bodyDiv w:val="1"/>
      <w:marLeft w:val="0"/>
      <w:marRight w:val="0"/>
      <w:marTop w:val="0"/>
      <w:marBottom w:val="0"/>
      <w:divBdr>
        <w:top w:val="none" w:sz="0" w:space="0" w:color="auto"/>
        <w:left w:val="none" w:sz="0" w:space="0" w:color="auto"/>
        <w:bottom w:val="none" w:sz="0" w:space="0" w:color="auto"/>
        <w:right w:val="none" w:sz="0" w:space="0" w:color="auto"/>
      </w:divBdr>
    </w:div>
    <w:div w:id="613445538">
      <w:bodyDiv w:val="1"/>
      <w:marLeft w:val="0"/>
      <w:marRight w:val="0"/>
      <w:marTop w:val="0"/>
      <w:marBottom w:val="0"/>
      <w:divBdr>
        <w:top w:val="none" w:sz="0" w:space="0" w:color="auto"/>
        <w:left w:val="none" w:sz="0" w:space="0" w:color="auto"/>
        <w:bottom w:val="none" w:sz="0" w:space="0" w:color="auto"/>
        <w:right w:val="none" w:sz="0" w:space="0" w:color="auto"/>
      </w:divBdr>
    </w:div>
    <w:div w:id="613512868">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0835">
      <w:bodyDiv w:val="1"/>
      <w:marLeft w:val="0"/>
      <w:marRight w:val="0"/>
      <w:marTop w:val="0"/>
      <w:marBottom w:val="0"/>
      <w:divBdr>
        <w:top w:val="none" w:sz="0" w:space="0" w:color="auto"/>
        <w:left w:val="none" w:sz="0" w:space="0" w:color="auto"/>
        <w:bottom w:val="none" w:sz="0" w:space="0" w:color="auto"/>
        <w:right w:val="none" w:sz="0" w:space="0" w:color="auto"/>
      </w:divBdr>
    </w:div>
    <w:div w:id="613634276">
      <w:bodyDiv w:val="1"/>
      <w:marLeft w:val="0"/>
      <w:marRight w:val="0"/>
      <w:marTop w:val="0"/>
      <w:marBottom w:val="0"/>
      <w:divBdr>
        <w:top w:val="none" w:sz="0" w:space="0" w:color="auto"/>
        <w:left w:val="none" w:sz="0" w:space="0" w:color="auto"/>
        <w:bottom w:val="none" w:sz="0" w:space="0" w:color="auto"/>
        <w:right w:val="none" w:sz="0" w:space="0" w:color="auto"/>
      </w:divBdr>
    </w:div>
    <w:div w:id="613639409">
      <w:bodyDiv w:val="1"/>
      <w:marLeft w:val="0"/>
      <w:marRight w:val="0"/>
      <w:marTop w:val="0"/>
      <w:marBottom w:val="0"/>
      <w:divBdr>
        <w:top w:val="none" w:sz="0" w:space="0" w:color="auto"/>
        <w:left w:val="none" w:sz="0" w:space="0" w:color="auto"/>
        <w:bottom w:val="none" w:sz="0" w:space="0" w:color="auto"/>
        <w:right w:val="none" w:sz="0" w:space="0" w:color="auto"/>
      </w:divBdr>
    </w:div>
    <w:div w:id="613710280">
      <w:bodyDiv w:val="1"/>
      <w:marLeft w:val="0"/>
      <w:marRight w:val="0"/>
      <w:marTop w:val="0"/>
      <w:marBottom w:val="0"/>
      <w:divBdr>
        <w:top w:val="none" w:sz="0" w:space="0" w:color="auto"/>
        <w:left w:val="none" w:sz="0" w:space="0" w:color="auto"/>
        <w:bottom w:val="none" w:sz="0" w:space="0" w:color="auto"/>
        <w:right w:val="none" w:sz="0" w:space="0" w:color="auto"/>
      </w:divBdr>
    </w:div>
    <w:div w:id="613907445">
      <w:bodyDiv w:val="1"/>
      <w:marLeft w:val="0"/>
      <w:marRight w:val="0"/>
      <w:marTop w:val="0"/>
      <w:marBottom w:val="0"/>
      <w:divBdr>
        <w:top w:val="none" w:sz="0" w:space="0" w:color="auto"/>
        <w:left w:val="none" w:sz="0" w:space="0" w:color="auto"/>
        <w:bottom w:val="none" w:sz="0" w:space="0" w:color="auto"/>
        <w:right w:val="none" w:sz="0" w:space="0" w:color="auto"/>
      </w:divBdr>
    </w:div>
    <w:div w:id="613947372">
      <w:bodyDiv w:val="1"/>
      <w:marLeft w:val="0"/>
      <w:marRight w:val="0"/>
      <w:marTop w:val="0"/>
      <w:marBottom w:val="0"/>
      <w:divBdr>
        <w:top w:val="none" w:sz="0" w:space="0" w:color="auto"/>
        <w:left w:val="none" w:sz="0" w:space="0" w:color="auto"/>
        <w:bottom w:val="none" w:sz="0" w:space="0" w:color="auto"/>
        <w:right w:val="none" w:sz="0" w:space="0" w:color="auto"/>
      </w:divBdr>
    </w:div>
    <w:div w:id="614017854">
      <w:bodyDiv w:val="1"/>
      <w:marLeft w:val="0"/>
      <w:marRight w:val="0"/>
      <w:marTop w:val="0"/>
      <w:marBottom w:val="0"/>
      <w:divBdr>
        <w:top w:val="none" w:sz="0" w:space="0" w:color="auto"/>
        <w:left w:val="none" w:sz="0" w:space="0" w:color="auto"/>
        <w:bottom w:val="none" w:sz="0" w:space="0" w:color="auto"/>
        <w:right w:val="none" w:sz="0" w:space="0" w:color="auto"/>
      </w:divBdr>
    </w:div>
    <w:div w:id="614288594">
      <w:bodyDiv w:val="1"/>
      <w:marLeft w:val="0"/>
      <w:marRight w:val="0"/>
      <w:marTop w:val="0"/>
      <w:marBottom w:val="0"/>
      <w:divBdr>
        <w:top w:val="none" w:sz="0" w:space="0" w:color="auto"/>
        <w:left w:val="none" w:sz="0" w:space="0" w:color="auto"/>
        <w:bottom w:val="none" w:sz="0" w:space="0" w:color="auto"/>
        <w:right w:val="none" w:sz="0" w:space="0" w:color="auto"/>
      </w:divBdr>
    </w:div>
    <w:div w:id="614486783">
      <w:bodyDiv w:val="1"/>
      <w:marLeft w:val="0"/>
      <w:marRight w:val="0"/>
      <w:marTop w:val="0"/>
      <w:marBottom w:val="0"/>
      <w:divBdr>
        <w:top w:val="none" w:sz="0" w:space="0" w:color="auto"/>
        <w:left w:val="none" w:sz="0" w:space="0" w:color="auto"/>
        <w:bottom w:val="none" w:sz="0" w:space="0" w:color="auto"/>
        <w:right w:val="none" w:sz="0" w:space="0" w:color="auto"/>
      </w:divBdr>
    </w:div>
    <w:div w:id="614752876">
      <w:bodyDiv w:val="1"/>
      <w:marLeft w:val="0"/>
      <w:marRight w:val="0"/>
      <w:marTop w:val="0"/>
      <w:marBottom w:val="0"/>
      <w:divBdr>
        <w:top w:val="none" w:sz="0" w:space="0" w:color="auto"/>
        <w:left w:val="none" w:sz="0" w:space="0" w:color="auto"/>
        <w:bottom w:val="none" w:sz="0" w:space="0" w:color="auto"/>
        <w:right w:val="none" w:sz="0" w:space="0" w:color="auto"/>
      </w:divBdr>
    </w:div>
    <w:div w:id="614823651">
      <w:bodyDiv w:val="1"/>
      <w:marLeft w:val="0"/>
      <w:marRight w:val="0"/>
      <w:marTop w:val="0"/>
      <w:marBottom w:val="0"/>
      <w:divBdr>
        <w:top w:val="none" w:sz="0" w:space="0" w:color="auto"/>
        <w:left w:val="none" w:sz="0" w:space="0" w:color="auto"/>
        <w:bottom w:val="none" w:sz="0" w:space="0" w:color="auto"/>
        <w:right w:val="none" w:sz="0" w:space="0" w:color="auto"/>
      </w:divBdr>
    </w:div>
    <w:div w:id="614871161">
      <w:bodyDiv w:val="1"/>
      <w:marLeft w:val="0"/>
      <w:marRight w:val="0"/>
      <w:marTop w:val="0"/>
      <w:marBottom w:val="0"/>
      <w:divBdr>
        <w:top w:val="none" w:sz="0" w:space="0" w:color="auto"/>
        <w:left w:val="none" w:sz="0" w:space="0" w:color="auto"/>
        <w:bottom w:val="none" w:sz="0" w:space="0" w:color="auto"/>
        <w:right w:val="none" w:sz="0" w:space="0" w:color="auto"/>
      </w:divBdr>
    </w:div>
    <w:div w:id="614875130">
      <w:bodyDiv w:val="1"/>
      <w:marLeft w:val="0"/>
      <w:marRight w:val="0"/>
      <w:marTop w:val="0"/>
      <w:marBottom w:val="0"/>
      <w:divBdr>
        <w:top w:val="none" w:sz="0" w:space="0" w:color="auto"/>
        <w:left w:val="none" w:sz="0" w:space="0" w:color="auto"/>
        <w:bottom w:val="none" w:sz="0" w:space="0" w:color="auto"/>
        <w:right w:val="none" w:sz="0" w:space="0" w:color="auto"/>
      </w:divBdr>
    </w:div>
    <w:div w:id="615020147">
      <w:bodyDiv w:val="1"/>
      <w:marLeft w:val="0"/>
      <w:marRight w:val="0"/>
      <w:marTop w:val="0"/>
      <w:marBottom w:val="0"/>
      <w:divBdr>
        <w:top w:val="none" w:sz="0" w:space="0" w:color="auto"/>
        <w:left w:val="none" w:sz="0" w:space="0" w:color="auto"/>
        <w:bottom w:val="none" w:sz="0" w:space="0" w:color="auto"/>
        <w:right w:val="none" w:sz="0" w:space="0" w:color="auto"/>
      </w:divBdr>
    </w:div>
    <w:div w:id="615062559">
      <w:bodyDiv w:val="1"/>
      <w:marLeft w:val="0"/>
      <w:marRight w:val="0"/>
      <w:marTop w:val="0"/>
      <w:marBottom w:val="0"/>
      <w:divBdr>
        <w:top w:val="none" w:sz="0" w:space="0" w:color="auto"/>
        <w:left w:val="none" w:sz="0" w:space="0" w:color="auto"/>
        <w:bottom w:val="none" w:sz="0" w:space="0" w:color="auto"/>
        <w:right w:val="none" w:sz="0" w:space="0" w:color="auto"/>
      </w:divBdr>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716">
      <w:bodyDiv w:val="1"/>
      <w:marLeft w:val="0"/>
      <w:marRight w:val="0"/>
      <w:marTop w:val="0"/>
      <w:marBottom w:val="0"/>
      <w:divBdr>
        <w:top w:val="none" w:sz="0" w:space="0" w:color="auto"/>
        <w:left w:val="none" w:sz="0" w:space="0" w:color="auto"/>
        <w:bottom w:val="none" w:sz="0" w:space="0" w:color="auto"/>
        <w:right w:val="none" w:sz="0" w:space="0" w:color="auto"/>
      </w:divBdr>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331050">
      <w:bodyDiv w:val="1"/>
      <w:marLeft w:val="0"/>
      <w:marRight w:val="0"/>
      <w:marTop w:val="0"/>
      <w:marBottom w:val="0"/>
      <w:divBdr>
        <w:top w:val="none" w:sz="0" w:space="0" w:color="auto"/>
        <w:left w:val="none" w:sz="0" w:space="0" w:color="auto"/>
        <w:bottom w:val="none" w:sz="0" w:space="0" w:color="auto"/>
        <w:right w:val="none" w:sz="0" w:space="0" w:color="auto"/>
      </w:divBdr>
    </w:div>
    <w:div w:id="615403886">
      <w:bodyDiv w:val="1"/>
      <w:marLeft w:val="0"/>
      <w:marRight w:val="0"/>
      <w:marTop w:val="0"/>
      <w:marBottom w:val="0"/>
      <w:divBdr>
        <w:top w:val="none" w:sz="0" w:space="0" w:color="auto"/>
        <w:left w:val="none" w:sz="0" w:space="0" w:color="auto"/>
        <w:bottom w:val="none" w:sz="0" w:space="0" w:color="auto"/>
        <w:right w:val="none" w:sz="0" w:space="0" w:color="auto"/>
      </w:divBdr>
      <w:divsChild>
        <w:div w:id="677659710">
          <w:marLeft w:val="0"/>
          <w:marRight w:val="0"/>
          <w:marTop w:val="0"/>
          <w:marBottom w:val="0"/>
          <w:divBdr>
            <w:top w:val="none" w:sz="0" w:space="0" w:color="auto"/>
            <w:left w:val="none" w:sz="0" w:space="0" w:color="auto"/>
            <w:bottom w:val="none" w:sz="0" w:space="0" w:color="auto"/>
            <w:right w:val="none" w:sz="0" w:space="0" w:color="auto"/>
          </w:divBdr>
          <w:divsChild>
            <w:div w:id="9324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4727">
      <w:bodyDiv w:val="1"/>
      <w:marLeft w:val="0"/>
      <w:marRight w:val="0"/>
      <w:marTop w:val="0"/>
      <w:marBottom w:val="0"/>
      <w:divBdr>
        <w:top w:val="none" w:sz="0" w:space="0" w:color="auto"/>
        <w:left w:val="none" w:sz="0" w:space="0" w:color="auto"/>
        <w:bottom w:val="none" w:sz="0" w:space="0" w:color="auto"/>
        <w:right w:val="none" w:sz="0" w:space="0" w:color="auto"/>
      </w:divBdr>
    </w:div>
    <w:div w:id="615719703">
      <w:bodyDiv w:val="1"/>
      <w:marLeft w:val="0"/>
      <w:marRight w:val="0"/>
      <w:marTop w:val="0"/>
      <w:marBottom w:val="0"/>
      <w:divBdr>
        <w:top w:val="none" w:sz="0" w:space="0" w:color="auto"/>
        <w:left w:val="none" w:sz="0" w:space="0" w:color="auto"/>
        <w:bottom w:val="none" w:sz="0" w:space="0" w:color="auto"/>
        <w:right w:val="none" w:sz="0" w:space="0" w:color="auto"/>
      </w:divBdr>
    </w:div>
    <w:div w:id="615867393">
      <w:bodyDiv w:val="1"/>
      <w:marLeft w:val="0"/>
      <w:marRight w:val="0"/>
      <w:marTop w:val="0"/>
      <w:marBottom w:val="0"/>
      <w:divBdr>
        <w:top w:val="none" w:sz="0" w:space="0" w:color="auto"/>
        <w:left w:val="none" w:sz="0" w:space="0" w:color="auto"/>
        <w:bottom w:val="none" w:sz="0" w:space="0" w:color="auto"/>
        <w:right w:val="none" w:sz="0" w:space="0" w:color="auto"/>
      </w:divBdr>
    </w:div>
    <w:div w:id="615989505">
      <w:bodyDiv w:val="1"/>
      <w:marLeft w:val="0"/>
      <w:marRight w:val="0"/>
      <w:marTop w:val="0"/>
      <w:marBottom w:val="0"/>
      <w:divBdr>
        <w:top w:val="none" w:sz="0" w:space="0" w:color="auto"/>
        <w:left w:val="none" w:sz="0" w:space="0" w:color="auto"/>
        <w:bottom w:val="none" w:sz="0" w:space="0" w:color="auto"/>
        <w:right w:val="none" w:sz="0" w:space="0" w:color="auto"/>
      </w:divBdr>
    </w:div>
    <w:div w:id="616180695">
      <w:bodyDiv w:val="1"/>
      <w:marLeft w:val="0"/>
      <w:marRight w:val="0"/>
      <w:marTop w:val="0"/>
      <w:marBottom w:val="0"/>
      <w:divBdr>
        <w:top w:val="none" w:sz="0" w:space="0" w:color="auto"/>
        <w:left w:val="none" w:sz="0" w:space="0" w:color="auto"/>
        <w:bottom w:val="none" w:sz="0" w:space="0" w:color="auto"/>
        <w:right w:val="none" w:sz="0" w:space="0" w:color="auto"/>
      </w:divBdr>
    </w:div>
    <w:div w:id="616182775">
      <w:bodyDiv w:val="1"/>
      <w:marLeft w:val="0"/>
      <w:marRight w:val="0"/>
      <w:marTop w:val="0"/>
      <w:marBottom w:val="0"/>
      <w:divBdr>
        <w:top w:val="none" w:sz="0" w:space="0" w:color="auto"/>
        <w:left w:val="none" w:sz="0" w:space="0" w:color="auto"/>
        <w:bottom w:val="none" w:sz="0" w:space="0" w:color="auto"/>
        <w:right w:val="none" w:sz="0" w:space="0" w:color="auto"/>
      </w:divBdr>
    </w:div>
    <w:div w:id="616646237">
      <w:bodyDiv w:val="1"/>
      <w:marLeft w:val="0"/>
      <w:marRight w:val="0"/>
      <w:marTop w:val="0"/>
      <w:marBottom w:val="0"/>
      <w:divBdr>
        <w:top w:val="none" w:sz="0" w:space="0" w:color="auto"/>
        <w:left w:val="none" w:sz="0" w:space="0" w:color="auto"/>
        <w:bottom w:val="none" w:sz="0" w:space="0" w:color="auto"/>
        <w:right w:val="none" w:sz="0" w:space="0" w:color="auto"/>
      </w:divBdr>
    </w:div>
    <w:div w:id="616720081">
      <w:bodyDiv w:val="1"/>
      <w:marLeft w:val="0"/>
      <w:marRight w:val="0"/>
      <w:marTop w:val="0"/>
      <w:marBottom w:val="0"/>
      <w:divBdr>
        <w:top w:val="none" w:sz="0" w:space="0" w:color="auto"/>
        <w:left w:val="none" w:sz="0" w:space="0" w:color="auto"/>
        <w:bottom w:val="none" w:sz="0" w:space="0" w:color="auto"/>
        <w:right w:val="none" w:sz="0" w:space="0" w:color="auto"/>
      </w:divBdr>
    </w:div>
    <w:div w:id="616906755">
      <w:bodyDiv w:val="1"/>
      <w:marLeft w:val="0"/>
      <w:marRight w:val="0"/>
      <w:marTop w:val="0"/>
      <w:marBottom w:val="0"/>
      <w:divBdr>
        <w:top w:val="none" w:sz="0" w:space="0" w:color="auto"/>
        <w:left w:val="none" w:sz="0" w:space="0" w:color="auto"/>
        <w:bottom w:val="none" w:sz="0" w:space="0" w:color="auto"/>
        <w:right w:val="none" w:sz="0" w:space="0" w:color="auto"/>
      </w:divBdr>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7107632">
      <w:bodyDiv w:val="1"/>
      <w:marLeft w:val="0"/>
      <w:marRight w:val="0"/>
      <w:marTop w:val="0"/>
      <w:marBottom w:val="0"/>
      <w:divBdr>
        <w:top w:val="none" w:sz="0" w:space="0" w:color="auto"/>
        <w:left w:val="none" w:sz="0" w:space="0" w:color="auto"/>
        <w:bottom w:val="none" w:sz="0" w:space="0" w:color="auto"/>
        <w:right w:val="none" w:sz="0" w:space="0" w:color="auto"/>
      </w:divBdr>
    </w:div>
    <w:div w:id="618070973">
      <w:bodyDiv w:val="1"/>
      <w:marLeft w:val="0"/>
      <w:marRight w:val="0"/>
      <w:marTop w:val="0"/>
      <w:marBottom w:val="0"/>
      <w:divBdr>
        <w:top w:val="none" w:sz="0" w:space="0" w:color="auto"/>
        <w:left w:val="none" w:sz="0" w:space="0" w:color="auto"/>
        <w:bottom w:val="none" w:sz="0" w:space="0" w:color="auto"/>
        <w:right w:val="none" w:sz="0" w:space="0" w:color="auto"/>
      </w:divBdr>
    </w:div>
    <w:div w:id="618072400">
      <w:bodyDiv w:val="1"/>
      <w:marLeft w:val="0"/>
      <w:marRight w:val="0"/>
      <w:marTop w:val="0"/>
      <w:marBottom w:val="0"/>
      <w:divBdr>
        <w:top w:val="none" w:sz="0" w:space="0" w:color="auto"/>
        <w:left w:val="none" w:sz="0" w:space="0" w:color="auto"/>
        <w:bottom w:val="none" w:sz="0" w:space="0" w:color="auto"/>
        <w:right w:val="none" w:sz="0" w:space="0" w:color="auto"/>
      </w:divBdr>
    </w:div>
    <w:div w:id="618075630">
      <w:bodyDiv w:val="1"/>
      <w:marLeft w:val="0"/>
      <w:marRight w:val="0"/>
      <w:marTop w:val="0"/>
      <w:marBottom w:val="0"/>
      <w:divBdr>
        <w:top w:val="none" w:sz="0" w:space="0" w:color="auto"/>
        <w:left w:val="none" w:sz="0" w:space="0" w:color="auto"/>
        <w:bottom w:val="none" w:sz="0" w:space="0" w:color="auto"/>
        <w:right w:val="none" w:sz="0" w:space="0" w:color="auto"/>
      </w:divBdr>
    </w:div>
    <w:div w:id="618149161">
      <w:bodyDiv w:val="1"/>
      <w:marLeft w:val="0"/>
      <w:marRight w:val="0"/>
      <w:marTop w:val="0"/>
      <w:marBottom w:val="0"/>
      <w:divBdr>
        <w:top w:val="none" w:sz="0" w:space="0" w:color="auto"/>
        <w:left w:val="none" w:sz="0" w:space="0" w:color="auto"/>
        <w:bottom w:val="none" w:sz="0" w:space="0" w:color="auto"/>
        <w:right w:val="none" w:sz="0" w:space="0" w:color="auto"/>
      </w:divBdr>
    </w:div>
    <w:div w:id="618223983">
      <w:bodyDiv w:val="1"/>
      <w:marLeft w:val="0"/>
      <w:marRight w:val="0"/>
      <w:marTop w:val="0"/>
      <w:marBottom w:val="0"/>
      <w:divBdr>
        <w:top w:val="none" w:sz="0" w:space="0" w:color="auto"/>
        <w:left w:val="none" w:sz="0" w:space="0" w:color="auto"/>
        <w:bottom w:val="none" w:sz="0" w:space="0" w:color="auto"/>
        <w:right w:val="none" w:sz="0" w:space="0" w:color="auto"/>
      </w:divBdr>
    </w:div>
    <w:div w:id="618344548">
      <w:bodyDiv w:val="1"/>
      <w:marLeft w:val="0"/>
      <w:marRight w:val="0"/>
      <w:marTop w:val="0"/>
      <w:marBottom w:val="0"/>
      <w:divBdr>
        <w:top w:val="none" w:sz="0" w:space="0" w:color="auto"/>
        <w:left w:val="none" w:sz="0" w:space="0" w:color="auto"/>
        <w:bottom w:val="none" w:sz="0" w:space="0" w:color="auto"/>
        <w:right w:val="none" w:sz="0" w:space="0" w:color="auto"/>
      </w:divBdr>
    </w:div>
    <w:div w:id="618683453">
      <w:bodyDiv w:val="1"/>
      <w:marLeft w:val="0"/>
      <w:marRight w:val="0"/>
      <w:marTop w:val="0"/>
      <w:marBottom w:val="0"/>
      <w:divBdr>
        <w:top w:val="none" w:sz="0" w:space="0" w:color="auto"/>
        <w:left w:val="none" w:sz="0" w:space="0" w:color="auto"/>
        <w:bottom w:val="none" w:sz="0" w:space="0" w:color="auto"/>
        <w:right w:val="none" w:sz="0" w:space="0" w:color="auto"/>
      </w:divBdr>
    </w:div>
    <w:div w:id="618687708">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192570">
      <w:bodyDiv w:val="1"/>
      <w:marLeft w:val="0"/>
      <w:marRight w:val="0"/>
      <w:marTop w:val="0"/>
      <w:marBottom w:val="0"/>
      <w:divBdr>
        <w:top w:val="none" w:sz="0" w:space="0" w:color="auto"/>
        <w:left w:val="none" w:sz="0" w:space="0" w:color="auto"/>
        <w:bottom w:val="none" w:sz="0" w:space="0" w:color="auto"/>
        <w:right w:val="none" w:sz="0" w:space="0" w:color="auto"/>
      </w:divBdr>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604353">
      <w:bodyDiv w:val="1"/>
      <w:marLeft w:val="0"/>
      <w:marRight w:val="0"/>
      <w:marTop w:val="0"/>
      <w:marBottom w:val="0"/>
      <w:divBdr>
        <w:top w:val="none" w:sz="0" w:space="0" w:color="auto"/>
        <w:left w:val="none" w:sz="0" w:space="0" w:color="auto"/>
        <w:bottom w:val="none" w:sz="0" w:space="0" w:color="auto"/>
        <w:right w:val="none" w:sz="0" w:space="0" w:color="auto"/>
      </w:divBdr>
    </w:div>
    <w:div w:id="619729486">
      <w:bodyDiv w:val="1"/>
      <w:marLeft w:val="0"/>
      <w:marRight w:val="0"/>
      <w:marTop w:val="0"/>
      <w:marBottom w:val="0"/>
      <w:divBdr>
        <w:top w:val="none" w:sz="0" w:space="0" w:color="auto"/>
        <w:left w:val="none" w:sz="0" w:space="0" w:color="auto"/>
        <w:bottom w:val="none" w:sz="0" w:space="0" w:color="auto"/>
        <w:right w:val="none" w:sz="0" w:space="0" w:color="auto"/>
      </w:divBdr>
    </w:div>
    <w:div w:id="619992586">
      <w:bodyDiv w:val="1"/>
      <w:marLeft w:val="0"/>
      <w:marRight w:val="0"/>
      <w:marTop w:val="0"/>
      <w:marBottom w:val="0"/>
      <w:divBdr>
        <w:top w:val="none" w:sz="0" w:space="0" w:color="auto"/>
        <w:left w:val="none" w:sz="0" w:space="0" w:color="auto"/>
        <w:bottom w:val="none" w:sz="0" w:space="0" w:color="auto"/>
        <w:right w:val="none" w:sz="0" w:space="0" w:color="auto"/>
      </w:divBdr>
      <w:divsChild>
        <w:div w:id="1278098474">
          <w:marLeft w:val="0"/>
          <w:marRight w:val="0"/>
          <w:marTop w:val="0"/>
          <w:marBottom w:val="0"/>
          <w:divBdr>
            <w:top w:val="none" w:sz="0" w:space="0" w:color="auto"/>
            <w:left w:val="none" w:sz="0" w:space="0" w:color="auto"/>
            <w:bottom w:val="none" w:sz="0" w:space="0" w:color="auto"/>
            <w:right w:val="none" w:sz="0" w:space="0" w:color="auto"/>
          </w:divBdr>
          <w:divsChild>
            <w:div w:id="3022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800">
      <w:bodyDiv w:val="1"/>
      <w:marLeft w:val="0"/>
      <w:marRight w:val="0"/>
      <w:marTop w:val="0"/>
      <w:marBottom w:val="0"/>
      <w:divBdr>
        <w:top w:val="none" w:sz="0" w:space="0" w:color="auto"/>
        <w:left w:val="none" w:sz="0" w:space="0" w:color="auto"/>
        <w:bottom w:val="none" w:sz="0" w:space="0" w:color="auto"/>
        <w:right w:val="none" w:sz="0" w:space="0" w:color="auto"/>
      </w:divBdr>
    </w:div>
    <w:div w:id="620116768">
      <w:bodyDiv w:val="1"/>
      <w:marLeft w:val="0"/>
      <w:marRight w:val="0"/>
      <w:marTop w:val="0"/>
      <w:marBottom w:val="0"/>
      <w:divBdr>
        <w:top w:val="none" w:sz="0" w:space="0" w:color="auto"/>
        <w:left w:val="none" w:sz="0" w:space="0" w:color="auto"/>
        <w:bottom w:val="none" w:sz="0" w:space="0" w:color="auto"/>
        <w:right w:val="none" w:sz="0" w:space="0" w:color="auto"/>
      </w:divBdr>
    </w:div>
    <w:div w:id="620501827">
      <w:bodyDiv w:val="1"/>
      <w:marLeft w:val="0"/>
      <w:marRight w:val="0"/>
      <w:marTop w:val="0"/>
      <w:marBottom w:val="0"/>
      <w:divBdr>
        <w:top w:val="none" w:sz="0" w:space="0" w:color="auto"/>
        <w:left w:val="none" w:sz="0" w:space="0" w:color="auto"/>
        <w:bottom w:val="none" w:sz="0" w:space="0" w:color="auto"/>
        <w:right w:val="none" w:sz="0" w:space="0" w:color="auto"/>
      </w:divBdr>
    </w:div>
    <w:div w:id="620842605">
      <w:bodyDiv w:val="1"/>
      <w:marLeft w:val="0"/>
      <w:marRight w:val="0"/>
      <w:marTop w:val="0"/>
      <w:marBottom w:val="0"/>
      <w:divBdr>
        <w:top w:val="none" w:sz="0" w:space="0" w:color="auto"/>
        <w:left w:val="none" w:sz="0" w:space="0" w:color="auto"/>
        <w:bottom w:val="none" w:sz="0" w:space="0" w:color="auto"/>
        <w:right w:val="none" w:sz="0" w:space="0" w:color="auto"/>
      </w:divBdr>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64635">
      <w:bodyDiv w:val="1"/>
      <w:marLeft w:val="0"/>
      <w:marRight w:val="0"/>
      <w:marTop w:val="0"/>
      <w:marBottom w:val="0"/>
      <w:divBdr>
        <w:top w:val="none" w:sz="0" w:space="0" w:color="auto"/>
        <w:left w:val="none" w:sz="0" w:space="0" w:color="auto"/>
        <w:bottom w:val="none" w:sz="0" w:space="0" w:color="auto"/>
        <w:right w:val="none" w:sz="0" w:space="0" w:color="auto"/>
      </w:divBdr>
    </w:div>
    <w:div w:id="621035773">
      <w:bodyDiv w:val="1"/>
      <w:marLeft w:val="0"/>
      <w:marRight w:val="0"/>
      <w:marTop w:val="0"/>
      <w:marBottom w:val="0"/>
      <w:divBdr>
        <w:top w:val="none" w:sz="0" w:space="0" w:color="auto"/>
        <w:left w:val="none" w:sz="0" w:space="0" w:color="auto"/>
        <w:bottom w:val="none" w:sz="0" w:space="0" w:color="auto"/>
        <w:right w:val="none" w:sz="0" w:space="0" w:color="auto"/>
      </w:divBdr>
    </w:div>
    <w:div w:id="621038767">
      <w:bodyDiv w:val="1"/>
      <w:marLeft w:val="0"/>
      <w:marRight w:val="0"/>
      <w:marTop w:val="0"/>
      <w:marBottom w:val="0"/>
      <w:divBdr>
        <w:top w:val="none" w:sz="0" w:space="0" w:color="auto"/>
        <w:left w:val="none" w:sz="0" w:space="0" w:color="auto"/>
        <w:bottom w:val="none" w:sz="0" w:space="0" w:color="auto"/>
        <w:right w:val="none" w:sz="0" w:space="0" w:color="auto"/>
      </w:divBdr>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543563">
      <w:bodyDiv w:val="1"/>
      <w:marLeft w:val="0"/>
      <w:marRight w:val="0"/>
      <w:marTop w:val="0"/>
      <w:marBottom w:val="0"/>
      <w:divBdr>
        <w:top w:val="none" w:sz="0" w:space="0" w:color="auto"/>
        <w:left w:val="none" w:sz="0" w:space="0" w:color="auto"/>
        <w:bottom w:val="none" w:sz="0" w:space="0" w:color="auto"/>
        <w:right w:val="none" w:sz="0" w:space="0" w:color="auto"/>
      </w:divBdr>
    </w:div>
    <w:div w:id="621763550">
      <w:bodyDiv w:val="1"/>
      <w:marLeft w:val="0"/>
      <w:marRight w:val="0"/>
      <w:marTop w:val="0"/>
      <w:marBottom w:val="0"/>
      <w:divBdr>
        <w:top w:val="none" w:sz="0" w:space="0" w:color="auto"/>
        <w:left w:val="none" w:sz="0" w:space="0" w:color="auto"/>
        <w:bottom w:val="none" w:sz="0" w:space="0" w:color="auto"/>
        <w:right w:val="none" w:sz="0" w:space="0" w:color="auto"/>
      </w:divBdr>
    </w:div>
    <w:div w:id="621764127">
      <w:bodyDiv w:val="1"/>
      <w:marLeft w:val="0"/>
      <w:marRight w:val="0"/>
      <w:marTop w:val="0"/>
      <w:marBottom w:val="0"/>
      <w:divBdr>
        <w:top w:val="none" w:sz="0" w:space="0" w:color="auto"/>
        <w:left w:val="none" w:sz="0" w:space="0" w:color="auto"/>
        <w:bottom w:val="none" w:sz="0" w:space="0" w:color="auto"/>
        <w:right w:val="none" w:sz="0" w:space="0" w:color="auto"/>
      </w:divBdr>
    </w:div>
    <w:div w:id="62176488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1959855">
      <w:bodyDiv w:val="1"/>
      <w:marLeft w:val="0"/>
      <w:marRight w:val="0"/>
      <w:marTop w:val="0"/>
      <w:marBottom w:val="0"/>
      <w:divBdr>
        <w:top w:val="none" w:sz="0" w:space="0" w:color="auto"/>
        <w:left w:val="none" w:sz="0" w:space="0" w:color="auto"/>
        <w:bottom w:val="none" w:sz="0" w:space="0" w:color="auto"/>
        <w:right w:val="none" w:sz="0" w:space="0" w:color="auto"/>
      </w:divBdr>
    </w:div>
    <w:div w:id="622610792">
      <w:bodyDiv w:val="1"/>
      <w:marLeft w:val="0"/>
      <w:marRight w:val="0"/>
      <w:marTop w:val="0"/>
      <w:marBottom w:val="0"/>
      <w:divBdr>
        <w:top w:val="none" w:sz="0" w:space="0" w:color="auto"/>
        <w:left w:val="none" w:sz="0" w:space="0" w:color="auto"/>
        <w:bottom w:val="none" w:sz="0" w:space="0" w:color="auto"/>
        <w:right w:val="none" w:sz="0" w:space="0" w:color="auto"/>
      </w:divBdr>
    </w:div>
    <w:div w:id="622690065">
      <w:bodyDiv w:val="1"/>
      <w:marLeft w:val="0"/>
      <w:marRight w:val="0"/>
      <w:marTop w:val="0"/>
      <w:marBottom w:val="0"/>
      <w:divBdr>
        <w:top w:val="none" w:sz="0" w:space="0" w:color="auto"/>
        <w:left w:val="none" w:sz="0" w:space="0" w:color="auto"/>
        <w:bottom w:val="none" w:sz="0" w:space="0" w:color="auto"/>
        <w:right w:val="none" w:sz="0" w:space="0" w:color="auto"/>
      </w:divBdr>
    </w:div>
    <w:div w:id="622805961">
      <w:bodyDiv w:val="1"/>
      <w:marLeft w:val="0"/>
      <w:marRight w:val="0"/>
      <w:marTop w:val="0"/>
      <w:marBottom w:val="0"/>
      <w:divBdr>
        <w:top w:val="none" w:sz="0" w:space="0" w:color="auto"/>
        <w:left w:val="none" w:sz="0" w:space="0" w:color="auto"/>
        <w:bottom w:val="none" w:sz="0" w:space="0" w:color="auto"/>
        <w:right w:val="none" w:sz="0" w:space="0" w:color="auto"/>
      </w:divBdr>
    </w:div>
    <w:div w:id="622808451">
      <w:bodyDiv w:val="1"/>
      <w:marLeft w:val="0"/>
      <w:marRight w:val="0"/>
      <w:marTop w:val="0"/>
      <w:marBottom w:val="0"/>
      <w:divBdr>
        <w:top w:val="none" w:sz="0" w:space="0" w:color="auto"/>
        <w:left w:val="none" w:sz="0" w:space="0" w:color="auto"/>
        <w:bottom w:val="none" w:sz="0" w:space="0" w:color="auto"/>
        <w:right w:val="none" w:sz="0" w:space="0" w:color="auto"/>
      </w:divBdr>
    </w:div>
    <w:div w:id="622883609">
      <w:bodyDiv w:val="1"/>
      <w:marLeft w:val="0"/>
      <w:marRight w:val="0"/>
      <w:marTop w:val="0"/>
      <w:marBottom w:val="0"/>
      <w:divBdr>
        <w:top w:val="none" w:sz="0" w:space="0" w:color="auto"/>
        <w:left w:val="none" w:sz="0" w:space="0" w:color="auto"/>
        <w:bottom w:val="none" w:sz="0" w:space="0" w:color="auto"/>
        <w:right w:val="none" w:sz="0" w:space="0" w:color="auto"/>
      </w:divBdr>
    </w:div>
    <w:div w:id="622924319">
      <w:bodyDiv w:val="1"/>
      <w:marLeft w:val="0"/>
      <w:marRight w:val="0"/>
      <w:marTop w:val="0"/>
      <w:marBottom w:val="0"/>
      <w:divBdr>
        <w:top w:val="none" w:sz="0" w:space="0" w:color="auto"/>
        <w:left w:val="none" w:sz="0" w:space="0" w:color="auto"/>
        <w:bottom w:val="none" w:sz="0" w:space="0" w:color="auto"/>
        <w:right w:val="none" w:sz="0" w:space="0" w:color="auto"/>
      </w:divBdr>
      <w:divsChild>
        <w:div w:id="881745187">
          <w:marLeft w:val="0"/>
          <w:marRight w:val="0"/>
          <w:marTop w:val="0"/>
          <w:marBottom w:val="0"/>
          <w:divBdr>
            <w:top w:val="none" w:sz="0" w:space="0" w:color="auto"/>
            <w:left w:val="none" w:sz="0" w:space="0" w:color="auto"/>
            <w:bottom w:val="none" w:sz="0" w:space="0" w:color="auto"/>
            <w:right w:val="none" w:sz="0" w:space="0" w:color="auto"/>
          </w:divBdr>
        </w:div>
      </w:divsChild>
    </w:div>
    <w:div w:id="622929425">
      <w:bodyDiv w:val="1"/>
      <w:marLeft w:val="0"/>
      <w:marRight w:val="0"/>
      <w:marTop w:val="0"/>
      <w:marBottom w:val="0"/>
      <w:divBdr>
        <w:top w:val="none" w:sz="0" w:space="0" w:color="auto"/>
        <w:left w:val="none" w:sz="0" w:space="0" w:color="auto"/>
        <w:bottom w:val="none" w:sz="0" w:space="0" w:color="auto"/>
        <w:right w:val="none" w:sz="0" w:space="0" w:color="auto"/>
      </w:divBdr>
    </w:div>
    <w:div w:id="623001386">
      <w:bodyDiv w:val="1"/>
      <w:marLeft w:val="0"/>
      <w:marRight w:val="0"/>
      <w:marTop w:val="0"/>
      <w:marBottom w:val="0"/>
      <w:divBdr>
        <w:top w:val="none" w:sz="0" w:space="0" w:color="auto"/>
        <w:left w:val="none" w:sz="0" w:space="0" w:color="auto"/>
        <w:bottom w:val="none" w:sz="0" w:space="0" w:color="auto"/>
        <w:right w:val="none" w:sz="0" w:space="0" w:color="auto"/>
      </w:divBdr>
    </w:div>
    <w:div w:id="623076397">
      <w:bodyDiv w:val="1"/>
      <w:marLeft w:val="0"/>
      <w:marRight w:val="0"/>
      <w:marTop w:val="0"/>
      <w:marBottom w:val="0"/>
      <w:divBdr>
        <w:top w:val="none" w:sz="0" w:space="0" w:color="auto"/>
        <w:left w:val="none" w:sz="0" w:space="0" w:color="auto"/>
        <w:bottom w:val="none" w:sz="0" w:space="0" w:color="auto"/>
        <w:right w:val="none" w:sz="0" w:space="0" w:color="auto"/>
      </w:divBdr>
    </w:div>
    <w:div w:id="623272703">
      <w:bodyDiv w:val="1"/>
      <w:marLeft w:val="0"/>
      <w:marRight w:val="0"/>
      <w:marTop w:val="0"/>
      <w:marBottom w:val="0"/>
      <w:divBdr>
        <w:top w:val="none" w:sz="0" w:space="0" w:color="auto"/>
        <w:left w:val="none" w:sz="0" w:space="0" w:color="auto"/>
        <w:bottom w:val="none" w:sz="0" w:space="0" w:color="auto"/>
        <w:right w:val="none" w:sz="0" w:space="0" w:color="auto"/>
      </w:divBdr>
    </w:div>
    <w:div w:id="623313342">
      <w:bodyDiv w:val="1"/>
      <w:marLeft w:val="0"/>
      <w:marRight w:val="0"/>
      <w:marTop w:val="0"/>
      <w:marBottom w:val="0"/>
      <w:divBdr>
        <w:top w:val="none" w:sz="0" w:space="0" w:color="auto"/>
        <w:left w:val="none" w:sz="0" w:space="0" w:color="auto"/>
        <w:bottom w:val="none" w:sz="0" w:space="0" w:color="auto"/>
        <w:right w:val="none" w:sz="0" w:space="0" w:color="auto"/>
      </w:divBdr>
    </w:div>
    <w:div w:id="623536301">
      <w:bodyDiv w:val="1"/>
      <w:marLeft w:val="0"/>
      <w:marRight w:val="0"/>
      <w:marTop w:val="0"/>
      <w:marBottom w:val="0"/>
      <w:divBdr>
        <w:top w:val="none" w:sz="0" w:space="0" w:color="auto"/>
        <w:left w:val="none" w:sz="0" w:space="0" w:color="auto"/>
        <w:bottom w:val="none" w:sz="0" w:space="0" w:color="auto"/>
        <w:right w:val="none" w:sz="0" w:space="0" w:color="auto"/>
      </w:divBdr>
    </w:div>
    <w:div w:id="623579518">
      <w:bodyDiv w:val="1"/>
      <w:marLeft w:val="0"/>
      <w:marRight w:val="0"/>
      <w:marTop w:val="0"/>
      <w:marBottom w:val="0"/>
      <w:divBdr>
        <w:top w:val="none" w:sz="0" w:space="0" w:color="auto"/>
        <w:left w:val="none" w:sz="0" w:space="0" w:color="auto"/>
        <w:bottom w:val="none" w:sz="0" w:space="0" w:color="auto"/>
        <w:right w:val="none" w:sz="0" w:space="0" w:color="auto"/>
      </w:divBdr>
    </w:div>
    <w:div w:id="623580185">
      <w:bodyDiv w:val="1"/>
      <w:marLeft w:val="0"/>
      <w:marRight w:val="0"/>
      <w:marTop w:val="0"/>
      <w:marBottom w:val="0"/>
      <w:divBdr>
        <w:top w:val="none" w:sz="0" w:space="0" w:color="auto"/>
        <w:left w:val="none" w:sz="0" w:space="0" w:color="auto"/>
        <w:bottom w:val="none" w:sz="0" w:space="0" w:color="auto"/>
        <w:right w:val="none" w:sz="0" w:space="0" w:color="auto"/>
      </w:divBdr>
    </w:div>
    <w:div w:id="623656088">
      <w:bodyDiv w:val="1"/>
      <w:marLeft w:val="0"/>
      <w:marRight w:val="0"/>
      <w:marTop w:val="0"/>
      <w:marBottom w:val="0"/>
      <w:divBdr>
        <w:top w:val="none" w:sz="0" w:space="0" w:color="auto"/>
        <w:left w:val="none" w:sz="0" w:space="0" w:color="auto"/>
        <w:bottom w:val="none" w:sz="0" w:space="0" w:color="auto"/>
        <w:right w:val="none" w:sz="0" w:space="0" w:color="auto"/>
      </w:divBdr>
    </w:div>
    <w:div w:id="623661475">
      <w:bodyDiv w:val="1"/>
      <w:marLeft w:val="0"/>
      <w:marRight w:val="0"/>
      <w:marTop w:val="0"/>
      <w:marBottom w:val="0"/>
      <w:divBdr>
        <w:top w:val="none" w:sz="0" w:space="0" w:color="auto"/>
        <w:left w:val="none" w:sz="0" w:space="0" w:color="auto"/>
        <w:bottom w:val="none" w:sz="0" w:space="0" w:color="auto"/>
        <w:right w:val="none" w:sz="0" w:space="0" w:color="auto"/>
      </w:divBdr>
    </w:div>
    <w:div w:id="623775652">
      <w:bodyDiv w:val="1"/>
      <w:marLeft w:val="0"/>
      <w:marRight w:val="0"/>
      <w:marTop w:val="0"/>
      <w:marBottom w:val="0"/>
      <w:divBdr>
        <w:top w:val="none" w:sz="0" w:space="0" w:color="auto"/>
        <w:left w:val="none" w:sz="0" w:space="0" w:color="auto"/>
        <w:bottom w:val="none" w:sz="0" w:space="0" w:color="auto"/>
        <w:right w:val="none" w:sz="0" w:space="0" w:color="auto"/>
      </w:divBdr>
    </w:div>
    <w:div w:id="624041149">
      <w:bodyDiv w:val="1"/>
      <w:marLeft w:val="0"/>
      <w:marRight w:val="0"/>
      <w:marTop w:val="0"/>
      <w:marBottom w:val="0"/>
      <w:divBdr>
        <w:top w:val="none" w:sz="0" w:space="0" w:color="auto"/>
        <w:left w:val="none" w:sz="0" w:space="0" w:color="auto"/>
        <w:bottom w:val="none" w:sz="0" w:space="0" w:color="auto"/>
        <w:right w:val="none" w:sz="0" w:space="0" w:color="auto"/>
      </w:divBdr>
    </w:div>
    <w:div w:id="624041990">
      <w:bodyDiv w:val="1"/>
      <w:marLeft w:val="0"/>
      <w:marRight w:val="0"/>
      <w:marTop w:val="0"/>
      <w:marBottom w:val="0"/>
      <w:divBdr>
        <w:top w:val="none" w:sz="0" w:space="0" w:color="auto"/>
        <w:left w:val="none" w:sz="0" w:space="0" w:color="auto"/>
        <w:bottom w:val="none" w:sz="0" w:space="0" w:color="auto"/>
        <w:right w:val="none" w:sz="0" w:space="0" w:color="auto"/>
      </w:divBdr>
    </w:div>
    <w:div w:id="624234454">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3570">
      <w:bodyDiv w:val="1"/>
      <w:marLeft w:val="0"/>
      <w:marRight w:val="0"/>
      <w:marTop w:val="0"/>
      <w:marBottom w:val="0"/>
      <w:divBdr>
        <w:top w:val="none" w:sz="0" w:space="0" w:color="auto"/>
        <w:left w:val="none" w:sz="0" w:space="0" w:color="auto"/>
        <w:bottom w:val="none" w:sz="0" w:space="0" w:color="auto"/>
        <w:right w:val="none" w:sz="0" w:space="0" w:color="auto"/>
      </w:divBdr>
    </w:div>
    <w:div w:id="624624637">
      <w:bodyDiv w:val="1"/>
      <w:marLeft w:val="0"/>
      <w:marRight w:val="0"/>
      <w:marTop w:val="0"/>
      <w:marBottom w:val="0"/>
      <w:divBdr>
        <w:top w:val="none" w:sz="0" w:space="0" w:color="auto"/>
        <w:left w:val="none" w:sz="0" w:space="0" w:color="auto"/>
        <w:bottom w:val="none" w:sz="0" w:space="0" w:color="auto"/>
        <w:right w:val="none" w:sz="0" w:space="0" w:color="auto"/>
      </w:divBdr>
    </w:div>
    <w:div w:id="624892537">
      <w:bodyDiv w:val="1"/>
      <w:marLeft w:val="0"/>
      <w:marRight w:val="0"/>
      <w:marTop w:val="0"/>
      <w:marBottom w:val="0"/>
      <w:divBdr>
        <w:top w:val="none" w:sz="0" w:space="0" w:color="auto"/>
        <w:left w:val="none" w:sz="0" w:space="0" w:color="auto"/>
        <w:bottom w:val="none" w:sz="0" w:space="0" w:color="auto"/>
        <w:right w:val="none" w:sz="0" w:space="0" w:color="auto"/>
      </w:divBdr>
    </w:div>
    <w:div w:id="624892802">
      <w:bodyDiv w:val="1"/>
      <w:marLeft w:val="0"/>
      <w:marRight w:val="0"/>
      <w:marTop w:val="0"/>
      <w:marBottom w:val="0"/>
      <w:divBdr>
        <w:top w:val="none" w:sz="0" w:space="0" w:color="auto"/>
        <w:left w:val="none" w:sz="0" w:space="0" w:color="auto"/>
        <w:bottom w:val="none" w:sz="0" w:space="0" w:color="auto"/>
        <w:right w:val="none" w:sz="0" w:space="0" w:color="auto"/>
      </w:divBdr>
    </w:div>
    <w:div w:id="624970019">
      <w:bodyDiv w:val="1"/>
      <w:marLeft w:val="0"/>
      <w:marRight w:val="0"/>
      <w:marTop w:val="0"/>
      <w:marBottom w:val="0"/>
      <w:divBdr>
        <w:top w:val="none" w:sz="0" w:space="0" w:color="auto"/>
        <w:left w:val="none" w:sz="0" w:space="0" w:color="auto"/>
        <w:bottom w:val="none" w:sz="0" w:space="0" w:color="auto"/>
        <w:right w:val="none" w:sz="0" w:space="0" w:color="auto"/>
      </w:divBdr>
    </w:div>
    <w:div w:id="624971688">
      <w:bodyDiv w:val="1"/>
      <w:marLeft w:val="0"/>
      <w:marRight w:val="0"/>
      <w:marTop w:val="0"/>
      <w:marBottom w:val="0"/>
      <w:divBdr>
        <w:top w:val="none" w:sz="0" w:space="0" w:color="auto"/>
        <w:left w:val="none" w:sz="0" w:space="0" w:color="auto"/>
        <w:bottom w:val="none" w:sz="0" w:space="0" w:color="auto"/>
        <w:right w:val="none" w:sz="0" w:space="0" w:color="auto"/>
      </w:divBdr>
    </w:div>
    <w:div w:id="625085804">
      <w:bodyDiv w:val="1"/>
      <w:marLeft w:val="0"/>
      <w:marRight w:val="0"/>
      <w:marTop w:val="0"/>
      <w:marBottom w:val="0"/>
      <w:divBdr>
        <w:top w:val="none" w:sz="0" w:space="0" w:color="auto"/>
        <w:left w:val="none" w:sz="0" w:space="0" w:color="auto"/>
        <w:bottom w:val="none" w:sz="0" w:space="0" w:color="auto"/>
        <w:right w:val="none" w:sz="0" w:space="0" w:color="auto"/>
      </w:divBdr>
      <w:divsChild>
        <w:div w:id="366879070">
          <w:marLeft w:val="0"/>
          <w:marRight w:val="0"/>
          <w:marTop w:val="0"/>
          <w:marBottom w:val="0"/>
          <w:divBdr>
            <w:top w:val="none" w:sz="0" w:space="0" w:color="auto"/>
            <w:left w:val="none" w:sz="0" w:space="0" w:color="auto"/>
            <w:bottom w:val="none" w:sz="0" w:space="0" w:color="auto"/>
            <w:right w:val="none" w:sz="0" w:space="0" w:color="auto"/>
          </w:divBdr>
          <w:divsChild>
            <w:div w:id="15183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8866">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7026">
      <w:bodyDiv w:val="1"/>
      <w:marLeft w:val="0"/>
      <w:marRight w:val="0"/>
      <w:marTop w:val="0"/>
      <w:marBottom w:val="0"/>
      <w:divBdr>
        <w:top w:val="none" w:sz="0" w:space="0" w:color="auto"/>
        <w:left w:val="none" w:sz="0" w:space="0" w:color="auto"/>
        <w:bottom w:val="none" w:sz="0" w:space="0" w:color="auto"/>
        <w:right w:val="none" w:sz="0" w:space="0" w:color="auto"/>
      </w:divBdr>
    </w:div>
    <w:div w:id="625430337">
      <w:bodyDiv w:val="1"/>
      <w:marLeft w:val="0"/>
      <w:marRight w:val="0"/>
      <w:marTop w:val="0"/>
      <w:marBottom w:val="0"/>
      <w:divBdr>
        <w:top w:val="none" w:sz="0" w:space="0" w:color="auto"/>
        <w:left w:val="none" w:sz="0" w:space="0" w:color="auto"/>
        <w:bottom w:val="none" w:sz="0" w:space="0" w:color="auto"/>
        <w:right w:val="none" w:sz="0" w:space="0" w:color="auto"/>
      </w:divBdr>
    </w:div>
    <w:div w:id="625623840">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62942">
      <w:bodyDiv w:val="1"/>
      <w:marLeft w:val="0"/>
      <w:marRight w:val="0"/>
      <w:marTop w:val="0"/>
      <w:marBottom w:val="0"/>
      <w:divBdr>
        <w:top w:val="none" w:sz="0" w:space="0" w:color="auto"/>
        <w:left w:val="none" w:sz="0" w:space="0" w:color="auto"/>
        <w:bottom w:val="none" w:sz="0" w:space="0" w:color="auto"/>
        <w:right w:val="none" w:sz="0" w:space="0" w:color="auto"/>
      </w:divBdr>
    </w:div>
    <w:div w:id="625965651">
      <w:bodyDiv w:val="1"/>
      <w:marLeft w:val="0"/>
      <w:marRight w:val="0"/>
      <w:marTop w:val="0"/>
      <w:marBottom w:val="0"/>
      <w:divBdr>
        <w:top w:val="none" w:sz="0" w:space="0" w:color="auto"/>
        <w:left w:val="none" w:sz="0" w:space="0" w:color="auto"/>
        <w:bottom w:val="none" w:sz="0" w:space="0" w:color="auto"/>
        <w:right w:val="none" w:sz="0" w:space="0" w:color="auto"/>
      </w:divBdr>
    </w:div>
    <w:div w:id="626132434">
      <w:bodyDiv w:val="1"/>
      <w:marLeft w:val="0"/>
      <w:marRight w:val="0"/>
      <w:marTop w:val="0"/>
      <w:marBottom w:val="0"/>
      <w:divBdr>
        <w:top w:val="none" w:sz="0" w:space="0" w:color="auto"/>
        <w:left w:val="none" w:sz="0" w:space="0" w:color="auto"/>
        <w:bottom w:val="none" w:sz="0" w:space="0" w:color="auto"/>
        <w:right w:val="none" w:sz="0" w:space="0" w:color="auto"/>
      </w:divBdr>
    </w:div>
    <w:div w:id="626205578">
      <w:bodyDiv w:val="1"/>
      <w:marLeft w:val="0"/>
      <w:marRight w:val="0"/>
      <w:marTop w:val="0"/>
      <w:marBottom w:val="0"/>
      <w:divBdr>
        <w:top w:val="none" w:sz="0" w:space="0" w:color="auto"/>
        <w:left w:val="none" w:sz="0" w:space="0" w:color="auto"/>
        <w:bottom w:val="none" w:sz="0" w:space="0" w:color="auto"/>
        <w:right w:val="none" w:sz="0" w:space="0" w:color="auto"/>
      </w:divBdr>
    </w:div>
    <w:div w:id="626424513">
      <w:bodyDiv w:val="1"/>
      <w:marLeft w:val="0"/>
      <w:marRight w:val="0"/>
      <w:marTop w:val="0"/>
      <w:marBottom w:val="0"/>
      <w:divBdr>
        <w:top w:val="none" w:sz="0" w:space="0" w:color="auto"/>
        <w:left w:val="none" w:sz="0" w:space="0" w:color="auto"/>
        <w:bottom w:val="none" w:sz="0" w:space="0" w:color="auto"/>
        <w:right w:val="none" w:sz="0" w:space="0" w:color="auto"/>
      </w:divBdr>
    </w:div>
    <w:div w:id="626593890">
      <w:bodyDiv w:val="1"/>
      <w:marLeft w:val="0"/>
      <w:marRight w:val="0"/>
      <w:marTop w:val="0"/>
      <w:marBottom w:val="0"/>
      <w:divBdr>
        <w:top w:val="none" w:sz="0" w:space="0" w:color="auto"/>
        <w:left w:val="none" w:sz="0" w:space="0" w:color="auto"/>
        <w:bottom w:val="none" w:sz="0" w:space="0" w:color="auto"/>
        <w:right w:val="none" w:sz="0" w:space="0" w:color="auto"/>
      </w:divBdr>
    </w:div>
    <w:div w:id="627013340">
      <w:bodyDiv w:val="1"/>
      <w:marLeft w:val="0"/>
      <w:marRight w:val="0"/>
      <w:marTop w:val="0"/>
      <w:marBottom w:val="0"/>
      <w:divBdr>
        <w:top w:val="none" w:sz="0" w:space="0" w:color="auto"/>
        <w:left w:val="none" w:sz="0" w:space="0" w:color="auto"/>
        <w:bottom w:val="none" w:sz="0" w:space="0" w:color="auto"/>
        <w:right w:val="none" w:sz="0" w:space="0" w:color="auto"/>
      </w:divBdr>
    </w:div>
    <w:div w:id="627050505">
      <w:bodyDiv w:val="1"/>
      <w:marLeft w:val="0"/>
      <w:marRight w:val="0"/>
      <w:marTop w:val="0"/>
      <w:marBottom w:val="0"/>
      <w:divBdr>
        <w:top w:val="none" w:sz="0" w:space="0" w:color="auto"/>
        <w:left w:val="none" w:sz="0" w:space="0" w:color="auto"/>
        <w:bottom w:val="none" w:sz="0" w:space="0" w:color="auto"/>
        <w:right w:val="none" w:sz="0" w:space="0" w:color="auto"/>
      </w:divBdr>
    </w:div>
    <w:div w:id="627124942">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7201455">
      <w:bodyDiv w:val="1"/>
      <w:marLeft w:val="0"/>
      <w:marRight w:val="0"/>
      <w:marTop w:val="0"/>
      <w:marBottom w:val="0"/>
      <w:divBdr>
        <w:top w:val="none" w:sz="0" w:space="0" w:color="auto"/>
        <w:left w:val="none" w:sz="0" w:space="0" w:color="auto"/>
        <w:bottom w:val="none" w:sz="0" w:space="0" w:color="auto"/>
        <w:right w:val="none" w:sz="0" w:space="0" w:color="auto"/>
      </w:divBdr>
    </w:div>
    <w:div w:id="627392605">
      <w:bodyDiv w:val="1"/>
      <w:marLeft w:val="0"/>
      <w:marRight w:val="0"/>
      <w:marTop w:val="0"/>
      <w:marBottom w:val="0"/>
      <w:divBdr>
        <w:top w:val="none" w:sz="0" w:space="0" w:color="auto"/>
        <w:left w:val="none" w:sz="0" w:space="0" w:color="auto"/>
        <w:bottom w:val="none" w:sz="0" w:space="0" w:color="auto"/>
        <w:right w:val="none" w:sz="0" w:space="0" w:color="auto"/>
      </w:divBdr>
    </w:div>
    <w:div w:id="627667761">
      <w:bodyDiv w:val="1"/>
      <w:marLeft w:val="0"/>
      <w:marRight w:val="0"/>
      <w:marTop w:val="0"/>
      <w:marBottom w:val="0"/>
      <w:divBdr>
        <w:top w:val="none" w:sz="0" w:space="0" w:color="auto"/>
        <w:left w:val="none" w:sz="0" w:space="0" w:color="auto"/>
        <w:bottom w:val="none" w:sz="0" w:space="0" w:color="auto"/>
        <w:right w:val="none" w:sz="0" w:space="0" w:color="auto"/>
      </w:divBdr>
    </w:div>
    <w:div w:id="627858232">
      <w:bodyDiv w:val="1"/>
      <w:marLeft w:val="0"/>
      <w:marRight w:val="0"/>
      <w:marTop w:val="0"/>
      <w:marBottom w:val="0"/>
      <w:divBdr>
        <w:top w:val="none" w:sz="0" w:space="0" w:color="auto"/>
        <w:left w:val="none" w:sz="0" w:space="0" w:color="auto"/>
        <w:bottom w:val="none" w:sz="0" w:space="0" w:color="auto"/>
        <w:right w:val="none" w:sz="0" w:space="0" w:color="auto"/>
      </w:divBdr>
    </w:div>
    <w:div w:id="628126918">
      <w:bodyDiv w:val="1"/>
      <w:marLeft w:val="0"/>
      <w:marRight w:val="0"/>
      <w:marTop w:val="0"/>
      <w:marBottom w:val="0"/>
      <w:divBdr>
        <w:top w:val="none" w:sz="0" w:space="0" w:color="auto"/>
        <w:left w:val="none" w:sz="0" w:space="0" w:color="auto"/>
        <w:bottom w:val="none" w:sz="0" w:space="0" w:color="auto"/>
        <w:right w:val="none" w:sz="0" w:space="0" w:color="auto"/>
      </w:divBdr>
    </w:div>
    <w:div w:id="628509320">
      <w:bodyDiv w:val="1"/>
      <w:marLeft w:val="0"/>
      <w:marRight w:val="0"/>
      <w:marTop w:val="0"/>
      <w:marBottom w:val="0"/>
      <w:divBdr>
        <w:top w:val="none" w:sz="0" w:space="0" w:color="auto"/>
        <w:left w:val="none" w:sz="0" w:space="0" w:color="auto"/>
        <w:bottom w:val="none" w:sz="0" w:space="0" w:color="auto"/>
        <w:right w:val="none" w:sz="0" w:space="0" w:color="auto"/>
      </w:divBdr>
    </w:div>
    <w:div w:id="629164283">
      <w:bodyDiv w:val="1"/>
      <w:marLeft w:val="0"/>
      <w:marRight w:val="0"/>
      <w:marTop w:val="0"/>
      <w:marBottom w:val="0"/>
      <w:divBdr>
        <w:top w:val="none" w:sz="0" w:space="0" w:color="auto"/>
        <w:left w:val="none" w:sz="0" w:space="0" w:color="auto"/>
        <w:bottom w:val="none" w:sz="0" w:space="0" w:color="auto"/>
        <w:right w:val="none" w:sz="0" w:space="0" w:color="auto"/>
      </w:divBdr>
    </w:div>
    <w:div w:id="629286002">
      <w:bodyDiv w:val="1"/>
      <w:marLeft w:val="0"/>
      <w:marRight w:val="0"/>
      <w:marTop w:val="0"/>
      <w:marBottom w:val="0"/>
      <w:divBdr>
        <w:top w:val="none" w:sz="0" w:space="0" w:color="auto"/>
        <w:left w:val="none" w:sz="0" w:space="0" w:color="auto"/>
        <w:bottom w:val="none" w:sz="0" w:space="0" w:color="auto"/>
        <w:right w:val="none" w:sz="0" w:space="0" w:color="auto"/>
      </w:divBdr>
    </w:div>
    <w:div w:id="629359165">
      <w:bodyDiv w:val="1"/>
      <w:marLeft w:val="0"/>
      <w:marRight w:val="0"/>
      <w:marTop w:val="0"/>
      <w:marBottom w:val="0"/>
      <w:divBdr>
        <w:top w:val="none" w:sz="0" w:space="0" w:color="auto"/>
        <w:left w:val="none" w:sz="0" w:space="0" w:color="auto"/>
        <w:bottom w:val="none" w:sz="0" w:space="0" w:color="auto"/>
        <w:right w:val="none" w:sz="0" w:space="0" w:color="auto"/>
      </w:divBdr>
    </w:div>
    <w:div w:id="629359976">
      <w:bodyDiv w:val="1"/>
      <w:marLeft w:val="0"/>
      <w:marRight w:val="0"/>
      <w:marTop w:val="0"/>
      <w:marBottom w:val="0"/>
      <w:divBdr>
        <w:top w:val="none" w:sz="0" w:space="0" w:color="auto"/>
        <w:left w:val="none" w:sz="0" w:space="0" w:color="auto"/>
        <w:bottom w:val="none" w:sz="0" w:space="0" w:color="auto"/>
        <w:right w:val="none" w:sz="0" w:space="0" w:color="auto"/>
      </w:divBdr>
    </w:div>
    <w:div w:id="629434712">
      <w:bodyDiv w:val="1"/>
      <w:marLeft w:val="0"/>
      <w:marRight w:val="0"/>
      <w:marTop w:val="0"/>
      <w:marBottom w:val="0"/>
      <w:divBdr>
        <w:top w:val="none" w:sz="0" w:space="0" w:color="auto"/>
        <w:left w:val="none" w:sz="0" w:space="0" w:color="auto"/>
        <w:bottom w:val="none" w:sz="0" w:space="0" w:color="auto"/>
        <w:right w:val="none" w:sz="0" w:space="0" w:color="auto"/>
      </w:divBdr>
    </w:div>
    <w:div w:id="629435361">
      <w:bodyDiv w:val="1"/>
      <w:marLeft w:val="0"/>
      <w:marRight w:val="0"/>
      <w:marTop w:val="0"/>
      <w:marBottom w:val="0"/>
      <w:divBdr>
        <w:top w:val="none" w:sz="0" w:space="0" w:color="auto"/>
        <w:left w:val="none" w:sz="0" w:space="0" w:color="auto"/>
        <w:bottom w:val="none" w:sz="0" w:space="0" w:color="auto"/>
        <w:right w:val="none" w:sz="0" w:space="0" w:color="auto"/>
      </w:divBdr>
    </w:div>
    <w:div w:id="629478877">
      <w:bodyDiv w:val="1"/>
      <w:marLeft w:val="0"/>
      <w:marRight w:val="0"/>
      <w:marTop w:val="0"/>
      <w:marBottom w:val="0"/>
      <w:divBdr>
        <w:top w:val="none" w:sz="0" w:space="0" w:color="auto"/>
        <w:left w:val="none" w:sz="0" w:space="0" w:color="auto"/>
        <w:bottom w:val="none" w:sz="0" w:space="0" w:color="auto"/>
        <w:right w:val="none" w:sz="0" w:space="0" w:color="auto"/>
      </w:divBdr>
    </w:div>
    <w:div w:id="629553200">
      <w:bodyDiv w:val="1"/>
      <w:marLeft w:val="0"/>
      <w:marRight w:val="0"/>
      <w:marTop w:val="0"/>
      <w:marBottom w:val="0"/>
      <w:divBdr>
        <w:top w:val="none" w:sz="0" w:space="0" w:color="auto"/>
        <w:left w:val="none" w:sz="0" w:space="0" w:color="auto"/>
        <w:bottom w:val="none" w:sz="0" w:space="0" w:color="auto"/>
        <w:right w:val="none" w:sz="0" w:space="0" w:color="auto"/>
      </w:divBdr>
    </w:div>
    <w:div w:id="629555621">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1384">
      <w:bodyDiv w:val="1"/>
      <w:marLeft w:val="0"/>
      <w:marRight w:val="0"/>
      <w:marTop w:val="0"/>
      <w:marBottom w:val="0"/>
      <w:divBdr>
        <w:top w:val="none" w:sz="0" w:space="0" w:color="auto"/>
        <w:left w:val="none" w:sz="0" w:space="0" w:color="auto"/>
        <w:bottom w:val="none" w:sz="0" w:space="0" w:color="auto"/>
        <w:right w:val="none" w:sz="0" w:space="0" w:color="auto"/>
      </w:divBdr>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089394">
      <w:bodyDiv w:val="1"/>
      <w:marLeft w:val="0"/>
      <w:marRight w:val="0"/>
      <w:marTop w:val="0"/>
      <w:marBottom w:val="0"/>
      <w:divBdr>
        <w:top w:val="none" w:sz="0" w:space="0" w:color="auto"/>
        <w:left w:val="none" w:sz="0" w:space="0" w:color="auto"/>
        <w:bottom w:val="none" w:sz="0" w:space="0" w:color="auto"/>
        <w:right w:val="none" w:sz="0" w:space="0" w:color="auto"/>
      </w:divBdr>
    </w:div>
    <w:div w:id="630092343">
      <w:bodyDiv w:val="1"/>
      <w:marLeft w:val="0"/>
      <w:marRight w:val="0"/>
      <w:marTop w:val="0"/>
      <w:marBottom w:val="0"/>
      <w:divBdr>
        <w:top w:val="none" w:sz="0" w:space="0" w:color="auto"/>
        <w:left w:val="none" w:sz="0" w:space="0" w:color="auto"/>
        <w:bottom w:val="none" w:sz="0" w:space="0" w:color="auto"/>
        <w:right w:val="none" w:sz="0" w:space="0" w:color="auto"/>
      </w:divBdr>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06011">
      <w:bodyDiv w:val="1"/>
      <w:marLeft w:val="0"/>
      <w:marRight w:val="0"/>
      <w:marTop w:val="0"/>
      <w:marBottom w:val="0"/>
      <w:divBdr>
        <w:top w:val="none" w:sz="0" w:space="0" w:color="auto"/>
        <w:left w:val="none" w:sz="0" w:space="0" w:color="auto"/>
        <w:bottom w:val="none" w:sz="0" w:space="0" w:color="auto"/>
        <w:right w:val="none" w:sz="0" w:space="0" w:color="auto"/>
      </w:divBdr>
    </w:div>
    <w:div w:id="630286815">
      <w:bodyDiv w:val="1"/>
      <w:marLeft w:val="0"/>
      <w:marRight w:val="0"/>
      <w:marTop w:val="0"/>
      <w:marBottom w:val="0"/>
      <w:divBdr>
        <w:top w:val="none" w:sz="0" w:space="0" w:color="auto"/>
        <w:left w:val="none" w:sz="0" w:space="0" w:color="auto"/>
        <w:bottom w:val="none" w:sz="0" w:space="0" w:color="auto"/>
        <w:right w:val="none" w:sz="0" w:space="0" w:color="auto"/>
      </w:divBdr>
    </w:div>
    <w:div w:id="630474319">
      <w:bodyDiv w:val="1"/>
      <w:marLeft w:val="0"/>
      <w:marRight w:val="0"/>
      <w:marTop w:val="0"/>
      <w:marBottom w:val="0"/>
      <w:divBdr>
        <w:top w:val="none" w:sz="0" w:space="0" w:color="auto"/>
        <w:left w:val="none" w:sz="0" w:space="0" w:color="auto"/>
        <w:bottom w:val="none" w:sz="0" w:space="0" w:color="auto"/>
        <w:right w:val="none" w:sz="0" w:space="0" w:color="auto"/>
      </w:divBdr>
    </w:div>
    <w:div w:id="630480143">
      <w:bodyDiv w:val="1"/>
      <w:marLeft w:val="0"/>
      <w:marRight w:val="0"/>
      <w:marTop w:val="0"/>
      <w:marBottom w:val="0"/>
      <w:divBdr>
        <w:top w:val="none" w:sz="0" w:space="0" w:color="auto"/>
        <w:left w:val="none" w:sz="0" w:space="0" w:color="auto"/>
        <w:bottom w:val="none" w:sz="0" w:space="0" w:color="auto"/>
        <w:right w:val="none" w:sz="0" w:space="0" w:color="auto"/>
      </w:divBdr>
    </w:div>
    <w:div w:id="630668794">
      <w:bodyDiv w:val="1"/>
      <w:marLeft w:val="0"/>
      <w:marRight w:val="0"/>
      <w:marTop w:val="0"/>
      <w:marBottom w:val="0"/>
      <w:divBdr>
        <w:top w:val="none" w:sz="0" w:space="0" w:color="auto"/>
        <w:left w:val="none" w:sz="0" w:space="0" w:color="auto"/>
        <w:bottom w:val="none" w:sz="0" w:space="0" w:color="auto"/>
        <w:right w:val="none" w:sz="0" w:space="0" w:color="auto"/>
      </w:divBdr>
    </w:div>
    <w:div w:id="630860917">
      <w:bodyDiv w:val="1"/>
      <w:marLeft w:val="0"/>
      <w:marRight w:val="0"/>
      <w:marTop w:val="0"/>
      <w:marBottom w:val="0"/>
      <w:divBdr>
        <w:top w:val="none" w:sz="0" w:space="0" w:color="auto"/>
        <w:left w:val="none" w:sz="0" w:space="0" w:color="auto"/>
        <w:bottom w:val="none" w:sz="0" w:space="0" w:color="auto"/>
        <w:right w:val="none" w:sz="0" w:space="0" w:color="auto"/>
      </w:divBdr>
    </w:div>
    <w:div w:id="630982507">
      <w:bodyDiv w:val="1"/>
      <w:marLeft w:val="0"/>
      <w:marRight w:val="0"/>
      <w:marTop w:val="0"/>
      <w:marBottom w:val="0"/>
      <w:divBdr>
        <w:top w:val="none" w:sz="0" w:space="0" w:color="auto"/>
        <w:left w:val="none" w:sz="0" w:space="0" w:color="auto"/>
        <w:bottom w:val="none" w:sz="0" w:space="0" w:color="auto"/>
        <w:right w:val="none" w:sz="0" w:space="0" w:color="auto"/>
      </w:divBdr>
    </w:div>
    <w:div w:id="630982707">
      <w:bodyDiv w:val="1"/>
      <w:marLeft w:val="0"/>
      <w:marRight w:val="0"/>
      <w:marTop w:val="0"/>
      <w:marBottom w:val="0"/>
      <w:divBdr>
        <w:top w:val="none" w:sz="0" w:space="0" w:color="auto"/>
        <w:left w:val="none" w:sz="0" w:space="0" w:color="auto"/>
        <w:bottom w:val="none" w:sz="0" w:space="0" w:color="auto"/>
        <w:right w:val="none" w:sz="0" w:space="0" w:color="auto"/>
      </w:divBdr>
    </w:div>
    <w:div w:id="631404518">
      <w:bodyDiv w:val="1"/>
      <w:marLeft w:val="0"/>
      <w:marRight w:val="0"/>
      <w:marTop w:val="0"/>
      <w:marBottom w:val="0"/>
      <w:divBdr>
        <w:top w:val="none" w:sz="0" w:space="0" w:color="auto"/>
        <w:left w:val="none" w:sz="0" w:space="0" w:color="auto"/>
        <w:bottom w:val="none" w:sz="0" w:space="0" w:color="auto"/>
        <w:right w:val="none" w:sz="0" w:space="0" w:color="auto"/>
      </w:divBdr>
    </w:div>
    <w:div w:id="631517840">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598021">
      <w:bodyDiv w:val="1"/>
      <w:marLeft w:val="0"/>
      <w:marRight w:val="0"/>
      <w:marTop w:val="0"/>
      <w:marBottom w:val="0"/>
      <w:divBdr>
        <w:top w:val="none" w:sz="0" w:space="0" w:color="auto"/>
        <w:left w:val="none" w:sz="0" w:space="0" w:color="auto"/>
        <w:bottom w:val="none" w:sz="0" w:space="0" w:color="auto"/>
        <w:right w:val="none" w:sz="0" w:space="0" w:color="auto"/>
      </w:divBdr>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903454">
      <w:bodyDiv w:val="1"/>
      <w:marLeft w:val="0"/>
      <w:marRight w:val="0"/>
      <w:marTop w:val="0"/>
      <w:marBottom w:val="0"/>
      <w:divBdr>
        <w:top w:val="none" w:sz="0" w:space="0" w:color="auto"/>
        <w:left w:val="none" w:sz="0" w:space="0" w:color="auto"/>
        <w:bottom w:val="none" w:sz="0" w:space="0" w:color="auto"/>
        <w:right w:val="none" w:sz="0" w:space="0" w:color="auto"/>
      </w:divBdr>
    </w:div>
    <w:div w:id="631909517">
      <w:bodyDiv w:val="1"/>
      <w:marLeft w:val="0"/>
      <w:marRight w:val="0"/>
      <w:marTop w:val="0"/>
      <w:marBottom w:val="0"/>
      <w:divBdr>
        <w:top w:val="none" w:sz="0" w:space="0" w:color="auto"/>
        <w:left w:val="none" w:sz="0" w:space="0" w:color="auto"/>
        <w:bottom w:val="none" w:sz="0" w:space="0" w:color="auto"/>
        <w:right w:val="none" w:sz="0" w:space="0" w:color="auto"/>
      </w:divBdr>
    </w:div>
    <w:div w:id="631985139">
      <w:bodyDiv w:val="1"/>
      <w:marLeft w:val="0"/>
      <w:marRight w:val="0"/>
      <w:marTop w:val="0"/>
      <w:marBottom w:val="0"/>
      <w:divBdr>
        <w:top w:val="none" w:sz="0" w:space="0" w:color="auto"/>
        <w:left w:val="none" w:sz="0" w:space="0" w:color="auto"/>
        <w:bottom w:val="none" w:sz="0" w:space="0" w:color="auto"/>
        <w:right w:val="none" w:sz="0" w:space="0" w:color="auto"/>
      </w:divBdr>
    </w:div>
    <w:div w:id="632173503">
      <w:bodyDiv w:val="1"/>
      <w:marLeft w:val="0"/>
      <w:marRight w:val="0"/>
      <w:marTop w:val="0"/>
      <w:marBottom w:val="0"/>
      <w:divBdr>
        <w:top w:val="none" w:sz="0" w:space="0" w:color="auto"/>
        <w:left w:val="none" w:sz="0" w:space="0" w:color="auto"/>
        <w:bottom w:val="none" w:sz="0" w:space="0" w:color="auto"/>
        <w:right w:val="none" w:sz="0" w:space="0" w:color="auto"/>
      </w:divBdr>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2564833">
      <w:bodyDiv w:val="1"/>
      <w:marLeft w:val="0"/>
      <w:marRight w:val="0"/>
      <w:marTop w:val="0"/>
      <w:marBottom w:val="0"/>
      <w:divBdr>
        <w:top w:val="none" w:sz="0" w:space="0" w:color="auto"/>
        <w:left w:val="none" w:sz="0" w:space="0" w:color="auto"/>
        <w:bottom w:val="none" w:sz="0" w:space="0" w:color="auto"/>
        <w:right w:val="none" w:sz="0" w:space="0" w:color="auto"/>
      </w:divBdr>
    </w:div>
    <w:div w:id="632829058">
      <w:bodyDiv w:val="1"/>
      <w:marLeft w:val="0"/>
      <w:marRight w:val="0"/>
      <w:marTop w:val="0"/>
      <w:marBottom w:val="0"/>
      <w:divBdr>
        <w:top w:val="none" w:sz="0" w:space="0" w:color="auto"/>
        <w:left w:val="none" w:sz="0" w:space="0" w:color="auto"/>
        <w:bottom w:val="none" w:sz="0" w:space="0" w:color="auto"/>
        <w:right w:val="none" w:sz="0" w:space="0" w:color="auto"/>
      </w:divBdr>
    </w:div>
    <w:div w:id="633171777">
      <w:bodyDiv w:val="1"/>
      <w:marLeft w:val="0"/>
      <w:marRight w:val="0"/>
      <w:marTop w:val="0"/>
      <w:marBottom w:val="0"/>
      <w:divBdr>
        <w:top w:val="none" w:sz="0" w:space="0" w:color="auto"/>
        <w:left w:val="none" w:sz="0" w:space="0" w:color="auto"/>
        <w:bottom w:val="none" w:sz="0" w:space="0" w:color="auto"/>
        <w:right w:val="none" w:sz="0" w:space="0" w:color="auto"/>
      </w:divBdr>
    </w:div>
    <w:div w:id="633371623">
      <w:bodyDiv w:val="1"/>
      <w:marLeft w:val="0"/>
      <w:marRight w:val="0"/>
      <w:marTop w:val="0"/>
      <w:marBottom w:val="0"/>
      <w:divBdr>
        <w:top w:val="none" w:sz="0" w:space="0" w:color="auto"/>
        <w:left w:val="none" w:sz="0" w:space="0" w:color="auto"/>
        <w:bottom w:val="none" w:sz="0" w:space="0" w:color="auto"/>
        <w:right w:val="none" w:sz="0" w:space="0" w:color="auto"/>
      </w:divBdr>
    </w:div>
    <w:div w:id="633484236">
      <w:bodyDiv w:val="1"/>
      <w:marLeft w:val="0"/>
      <w:marRight w:val="0"/>
      <w:marTop w:val="0"/>
      <w:marBottom w:val="0"/>
      <w:divBdr>
        <w:top w:val="none" w:sz="0" w:space="0" w:color="auto"/>
        <w:left w:val="none" w:sz="0" w:space="0" w:color="auto"/>
        <w:bottom w:val="none" w:sz="0" w:space="0" w:color="auto"/>
        <w:right w:val="none" w:sz="0" w:space="0" w:color="auto"/>
      </w:divBdr>
    </w:div>
    <w:div w:id="633565966">
      <w:bodyDiv w:val="1"/>
      <w:marLeft w:val="0"/>
      <w:marRight w:val="0"/>
      <w:marTop w:val="0"/>
      <w:marBottom w:val="0"/>
      <w:divBdr>
        <w:top w:val="none" w:sz="0" w:space="0" w:color="auto"/>
        <w:left w:val="none" w:sz="0" w:space="0" w:color="auto"/>
        <w:bottom w:val="none" w:sz="0" w:space="0" w:color="auto"/>
        <w:right w:val="none" w:sz="0" w:space="0" w:color="auto"/>
      </w:divBdr>
    </w:div>
    <w:div w:id="634020499">
      <w:bodyDiv w:val="1"/>
      <w:marLeft w:val="0"/>
      <w:marRight w:val="0"/>
      <w:marTop w:val="0"/>
      <w:marBottom w:val="0"/>
      <w:divBdr>
        <w:top w:val="none" w:sz="0" w:space="0" w:color="auto"/>
        <w:left w:val="none" w:sz="0" w:space="0" w:color="auto"/>
        <w:bottom w:val="none" w:sz="0" w:space="0" w:color="auto"/>
        <w:right w:val="none" w:sz="0" w:space="0" w:color="auto"/>
      </w:divBdr>
    </w:div>
    <w:div w:id="634140209">
      <w:bodyDiv w:val="1"/>
      <w:marLeft w:val="0"/>
      <w:marRight w:val="0"/>
      <w:marTop w:val="0"/>
      <w:marBottom w:val="0"/>
      <w:divBdr>
        <w:top w:val="none" w:sz="0" w:space="0" w:color="auto"/>
        <w:left w:val="none" w:sz="0" w:space="0" w:color="auto"/>
        <w:bottom w:val="none" w:sz="0" w:space="0" w:color="auto"/>
        <w:right w:val="none" w:sz="0" w:space="0" w:color="auto"/>
      </w:divBdr>
    </w:div>
    <w:div w:id="634261316">
      <w:bodyDiv w:val="1"/>
      <w:marLeft w:val="0"/>
      <w:marRight w:val="0"/>
      <w:marTop w:val="0"/>
      <w:marBottom w:val="0"/>
      <w:divBdr>
        <w:top w:val="none" w:sz="0" w:space="0" w:color="auto"/>
        <w:left w:val="none" w:sz="0" w:space="0" w:color="auto"/>
        <w:bottom w:val="none" w:sz="0" w:space="0" w:color="auto"/>
        <w:right w:val="none" w:sz="0" w:space="0" w:color="auto"/>
      </w:divBdr>
    </w:div>
    <w:div w:id="634333491">
      <w:bodyDiv w:val="1"/>
      <w:marLeft w:val="0"/>
      <w:marRight w:val="0"/>
      <w:marTop w:val="0"/>
      <w:marBottom w:val="0"/>
      <w:divBdr>
        <w:top w:val="none" w:sz="0" w:space="0" w:color="auto"/>
        <w:left w:val="none" w:sz="0" w:space="0" w:color="auto"/>
        <w:bottom w:val="none" w:sz="0" w:space="0" w:color="auto"/>
        <w:right w:val="none" w:sz="0" w:space="0" w:color="auto"/>
      </w:divBdr>
    </w:div>
    <w:div w:id="634338112">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81909">
      <w:bodyDiv w:val="1"/>
      <w:marLeft w:val="0"/>
      <w:marRight w:val="0"/>
      <w:marTop w:val="0"/>
      <w:marBottom w:val="0"/>
      <w:divBdr>
        <w:top w:val="none" w:sz="0" w:space="0" w:color="auto"/>
        <w:left w:val="none" w:sz="0" w:space="0" w:color="auto"/>
        <w:bottom w:val="none" w:sz="0" w:space="0" w:color="auto"/>
        <w:right w:val="none" w:sz="0" w:space="0" w:color="auto"/>
      </w:divBdr>
    </w:div>
    <w:div w:id="634485953">
      <w:bodyDiv w:val="1"/>
      <w:marLeft w:val="0"/>
      <w:marRight w:val="0"/>
      <w:marTop w:val="0"/>
      <w:marBottom w:val="0"/>
      <w:divBdr>
        <w:top w:val="none" w:sz="0" w:space="0" w:color="auto"/>
        <w:left w:val="none" w:sz="0" w:space="0" w:color="auto"/>
        <w:bottom w:val="none" w:sz="0" w:space="0" w:color="auto"/>
        <w:right w:val="none" w:sz="0" w:space="0" w:color="auto"/>
      </w:divBdr>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061889">
      <w:bodyDiv w:val="1"/>
      <w:marLeft w:val="0"/>
      <w:marRight w:val="0"/>
      <w:marTop w:val="0"/>
      <w:marBottom w:val="0"/>
      <w:divBdr>
        <w:top w:val="none" w:sz="0" w:space="0" w:color="auto"/>
        <w:left w:val="none" w:sz="0" w:space="0" w:color="auto"/>
        <w:bottom w:val="none" w:sz="0" w:space="0" w:color="auto"/>
        <w:right w:val="none" w:sz="0" w:space="0" w:color="auto"/>
      </w:divBdr>
    </w:div>
    <w:div w:id="635182763">
      <w:bodyDiv w:val="1"/>
      <w:marLeft w:val="0"/>
      <w:marRight w:val="0"/>
      <w:marTop w:val="0"/>
      <w:marBottom w:val="0"/>
      <w:divBdr>
        <w:top w:val="none" w:sz="0" w:space="0" w:color="auto"/>
        <w:left w:val="none" w:sz="0" w:space="0" w:color="auto"/>
        <w:bottom w:val="none" w:sz="0" w:space="0" w:color="auto"/>
        <w:right w:val="none" w:sz="0" w:space="0" w:color="auto"/>
      </w:divBdr>
    </w:div>
    <w:div w:id="635184698">
      <w:bodyDiv w:val="1"/>
      <w:marLeft w:val="0"/>
      <w:marRight w:val="0"/>
      <w:marTop w:val="0"/>
      <w:marBottom w:val="0"/>
      <w:divBdr>
        <w:top w:val="none" w:sz="0" w:space="0" w:color="auto"/>
        <w:left w:val="none" w:sz="0" w:space="0" w:color="auto"/>
        <w:bottom w:val="none" w:sz="0" w:space="0" w:color="auto"/>
        <w:right w:val="none" w:sz="0" w:space="0" w:color="auto"/>
      </w:divBdr>
    </w:div>
    <w:div w:id="635261768">
      <w:bodyDiv w:val="1"/>
      <w:marLeft w:val="0"/>
      <w:marRight w:val="0"/>
      <w:marTop w:val="0"/>
      <w:marBottom w:val="0"/>
      <w:divBdr>
        <w:top w:val="none" w:sz="0" w:space="0" w:color="auto"/>
        <w:left w:val="none" w:sz="0" w:space="0" w:color="auto"/>
        <w:bottom w:val="none" w:sz="0" w:space="0" w:color="auto"/>
        <w:right w:val="none" w:sz="0" w:space="0" w:color="auto"/>
      </w:divBdr>
    </w:div>
    <w:div w:id="635334975">
      <w:bodyDiv w:val="1"/>
      <w:marLeft w:val="0"/>
      <w:marRight w:val="0"/>
      <w:marTop w:val="0"/>
      <w:marBottom w:val="0"/>
      <w:divBdr>
        <w:top w:val="none" w:sz="0" w:space="0" w:color="auto"/>
        <w:left w:val="none" w:sz="0" w:space="0" w:color="auto"/>
        <w:bottom w:val="none" w:sz="0" w:space="0" w:color="auto"/>
        <w:right w:val="none" w:sz="0" w:space="0" w:color="auto"/>
      </w:divBdr>
    </w:div>
    <w:div w:id="635452015">
      <w:bodyDiv w:val="1"/>
      <w:marLeft w:val="0"/>
      <w:marRight w:val="0"/>
      <w:marTop w:val="0"/>
      <w:marBottom w:val="0"/>
      <w:divBdr>
        <w:top w:val="none" w:sz="0" w:space="0" w:color="auto"/>
        <w:left w:val="none" w:sz="0" w:space="0" w:color="auto"/>
        <w:bottom w:val="none" w:sz="0" w:space="0" w:color="auto"/>
        <w:right w:val="none" w:sz="0" w:space="0" w:color="auto"/>
      </w:divBdr>
    </w:div>
    <w:div w:id="635455424">
      <w:bodyDiv w:val="1"/>
      <w:marLeft w:val="0"/>
      <w:marRight w:val="0"/>
      <w:marTop w:val="0"/>
      <w:marBottom w:val="0"/>
      <w:divBdr>
        <w:top w:val="none" w:sz="0" w:space="0" w:color="auto"/>
        <w:left w:val="none" w:sz="0" w:space="0" w:color="auto"/>
        <w:bottom w:val="none" w:sz="0" w:space="0" w:color="auto"/>
        <w:right w:val="none" w:sz="0" w:space="0" w:color="auto"/>
      </w:divBdr>
    </w:div>
    <w:div w:id="635456036">
      <w:bodyDiv w:val="1"/>
      <w:marLeft w:val="0"/>
      <w:marRight w:val="0"/>
      <w:marTop w:val="0"/>
      <w:marBottom w:val="0"/>
      <w:divBdr>
        <w:top w:val="none" w:sz="0" w:space="0" w:color="auto"/>
        <w:left w:val="none" w:sz="0" w:space="0" w:color="auto"/>
        <w:bottom w:val="none" w:sz="0" w:space="0" w:color="auto"/>
        <w:right w:val="none" w:sz="0" w:space="0" w:color="auto"/>
      </w:divBdr>
    </w:div>
    <w:div w:id="635793633">
      <w:bodyDiv w:val="1"/>
      <w:marLeft w:val="0"/>
      <w:marRight w:val="0"/>
      <w:marTop w:val="0"/>
      <w:marBottom w:val="0"/>
      <w:divBdr>
        <w:top w:val="none" w:sz="0" w:space="0" w:color="auto"/>
        <w:left w:val="none" w:sz="0" w:space="0" w:color="auto"/>
        <w:bottom w:val="none" w:sz="0" w:space="0" w:color="auto"/>
        <w:right w:val="none" w:sz="0" w:space="0" w:color="auto"/>
      </w:divBdr>
    </w:div>
    <w:div w:id="635834173">
      <w:bodyDiv w:val="1"/>
      <w:marLeft w:val="0"/>
      <w:marRight w:val="0"/>
      <w:marTop w:val="0"/>
      <w:marBottom w:val="0"/>
      <w:divBdr>
        <w:top w:val="none" w:sz="0" w:space="0" w:color="auto"/>
        <w:left w:val="none" w:sz="0" w:space="0" w:color="auto"/>
        <w:bottom w:val="none" w:sz="0" w:space="0" w:color="auto"/>
        <w:right w:val="none" w:sz="0" w:space="0" w:color="auto"/>
      </w:divBdr>
    </w:div>
    <w:div w:id="635910509">
      <w:bodyDiv w:val="1"/>
      <w:marLeft w:val="0"/>
      <w:marRight w:val="0"/>
      <w:marTop w:val="0"/>
      <w:marBottom w:val="0"/>
      <w:divBdr>
        <w:top w:val="none" w:sz="0" w:space="0" w:color="auto"/>
        <w:left w:val="none" w:sz="0" w:space="0" w:color="auto"/>
        <w:bottom w:val="none" w:sz="0" w:space="0" w:color="auto"/>
        <w:right w:val="none" w:sz="0" w:space="0" w:color="auto"/>
      </w:divBdr>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299131">
      <w:bodyDiv w:val="1"/>
      <w:marLeft w:val="0"/>
      <w:marRight w:val="0"/>
      <w:marTop w:val="0"/>
      <w:marBottom w:val="0"/>
      <w:divBdr>
        <w:top w:val="none" w:sz="0" w:space="0" w:color="auto"/>
        <w:left w:val="none" w:sz="0" w:space="0" w:color="auto"/>
        <w:bottom w:val="none" w:sz="0" w:space="0" w:color="auto"/>
        <w:right w:val="none" w:sz="0" w:space="0" w:color="auto"/>
      </w:divBdr>
    </w:div>
    <w:div w:id="636421062">
      <w:bodyDiv w:val="1"/>
      <w:marLeft w:val="0"/>
      <w:marRight w:val="0"/>
      <w:marTop w:val="0"/>
      <w:marBottom w:val="0"/>
      <w:divBdr>
        <w:top w:val="none" w:sz="0" w:space="0" w:color="auto"/>
        <w:left w:val="none" w:sz="0" w:space="0" w:color="auto"/>
        <w:bottom w:val="none" w:sz="0" w:space="0" w:color="auto"/>
        <w:right w:val="none" w:sz="0" w:space="0" w:color="auto"/>
      </w:divBdr>
    </w:div>
    <w:div w:id="636422208">
      <w:bodyDiv w:val="1"/>
      <w:marLeft w:val="0"/>
      <w:marRight w:val="0"/>
      <w:marTop w:val="0"/>
      <w:marBottom w:val="0"/>
      <w:divBdr>
        <w:top w:val="none" w:sz="0" w:space="0" w:color="auto"/>
        <w:left w:val="none" w:sz="0" w:space="0" w:color="auto"/>
        <w:bottom w:val="none" w:sz="0" w:space="0" w:color="auto"/>
        <w:right w:val="none" w:sz="0" w:space="0" w:color="auto"/>
      </w:divBdr>
    </w:div>
    <w:div w:id="636447079">
      <w:bodyDiv w:val="1"/>
      <w:marLeft w:val="0"/>
      <w:marRight w:val="0"/>
      <w:marTop w:val="0"/>
      <w:marBottom w:val="0"/>
      <w:divBdr>
        <w:top w:val="none" w:sz="0" w:space="0" w:color="auto"/>
        <w:left w:val="none" w:sz="0" w:space="0" w:color="auto"/>
        <w:bottom w:val="none" w:sz="0" w:space="0" w:color="auto"/>
        <w:right w:val="none" w:sz="0" w:space="0" w:color="auto"/>
      </w:divBdr>
    </w:div>
    <w:div w:id="636498431">
      <w:bodyDiv w:val="1"/>
      <w:marLeft w:val="0"/>
      <w:marRight w:val="0"/>
      <w:marTop w:val="0"/>
      <w:marBottom w:val="0"/>
      <w:divBdr>
        <w:top w:val="none" w:sz="0" w:space="0" w:color="auto"/>
        <w:left w:val="none" w:sz="0" w:space="0" w:color="auto"/>
        <w:bottom w:val="none" w:sz="0" w:space="0" w:color="auto"/>
        <w:right w:val="none" w:sz="0" w:space="0" w:color="auto"/>
      </w:divBdr>
    </w:div>
    <w:div w:id="636573959">
      <w:bodyDiv w:val="1"/>
      <w:marLeft w:val="0"/>
      <w:marRight w:val="0"/>
      <w:marTop w:val="0"/>
      <w:marBottom w:val="0"/>
      <w:divBdr>
        <w:top w:val="none" w:sz="0" w:space="0" w:color="auto"/>
        <w:left w:val="none" w:sz="0" w:space="0" w:color="auto"/>
        <w:bottom w:val="none" w:sz="0" w:space="0" w:color="auto"/>
        <w:right w:val="none" w:sz="0" w:space="0" w:color="auto"/>
      </w:divBdr>
    </w:div>
    <w:div w:id="636683787">
      <w:bodyDiv w:val="1"/>
      <w:marLeft w:val="0"/>
      <w:marRight w:val="0"/>
      <w:marTop w:val="0"/>
      <w:marBottom w:val="0"/>
      <w:divBdr>
        <w:top w:val="none" w:sz="0" w:space="0" w:color="auto"/>
        <w:left w:val="none" w:sz="0" w:space="0" w:color="auto"/>
        <w:bottom w:val="none" w:sz="0" w:space="0" w:color="auto"/>
        <w:right w:val="none" w:sz="0" w:space="0" w:color="auto"/>
      </w:divBdr>
    </w:div>
    <w:div w:id="636880456">
      <w:bodyDiv w:val="1"/>
      <w:marLeft w:val="0"/>
      <w:marRight w:val="0"/>
      <w:marTop w:val="0"/>
      <w:marBottom w:val="0"/>
      <w:divBdr>
        <w:top w:val="none" w:sz="0" w:space="0" w:color="auto"/>
        <w:left w:val="none" w:sz="0" w:space="0" w:color="auto"/>
        <w:bottom w:val="none" w:sz="0" w:space="0" w:color="auto"/>
        <w:right w:val="none" w:sz="0" w:space="0" w:color="auto"/>
      </w:divBdr>
    </w:div>
    <w:div w:id="636882316">
      <w:bodyDiv w:val="1"/>
      <w:marLeft w:val="0"/>
      <w:marRight w:val="0"/>
      <w:marTop w:val="0"/>
      <w:marBottom w:val="0"/>
      <w:divBdr>
        <w:top w:val="none" w:sz="0" w:space="0" w:color="auto"/>
        <w:left w:val="none" w:sz="0" w:space="0" w:color="auto"/>
        <w:bottom w:val="none" w:sz="0" w:space="0" w:color="auto"/>
        <w:right w:val="none" w:sz="0" w:space="0" w:color="auto"/>
      </w:divBdr>
    </w:div>
    <w:div w:id="637075849">
      <w:bodyDiv w:val="1"/>
      <w:marLeft w:val="0"/>
      <w:marRight w:val="0"/>
      <w:marTop w:val="0"/>
      <w:marBottom w:val="0"/>
      <w:divBdr>
        <w:top w:val="none" w:sz="0" w:space="0" w:color="auto"/>
        <w:left w:val="none" w:sz="0" w:space="0" w:color="auto"/>
        <w:bottom w:val="none" w:sz="0" w:space="0" w:color="auto"/>
        <w:right w:val="none" w:sz="0" w:space="0" w:color="auto"/>
      </w:divBdr>
    </w:div>
    <w:div w:id="637149870">
      <w:bodyDiv w:val="1"/>
      <w:marLeft w:val="0"/>
      <w:marRight w:val="0"/>
      <w:marTop w:val="0"/>
      <w:marBottom w:val="0"/>
      <w:divBdr>
        <w:top w:val="none" w:sz="0" w:space="0" w:color="auto"/>
        <w:left w:val="none" w:sz="0" w:space="0" w:color="auto"/>
        <w:bottom w:val="none" w:sz="0" w:space="0" w:color="auto"/>
        <w:right w:val="none" w:sz="0" w:space="0" w:color="auto"/>
      </w:divBdr>
    </w:div>
    <w:div w:id="637419569">
      <w:bodyDiv w:val="1"/>
      <w:marLeft w:val="0"/>
      <w:marRight w:val="0"/>
      <w:marTop w:val="0"/>
      <w:marBottom w:val="0"/>
      <w:divBdr>
        <w:top w:val="none" w:sz="0" w:space="0" w:color="auto"/>
        <w:left w:val="none" w:sz="0" w:space="0" w:color="auto"/>
        <w:bottom w:val="none" w:sz="0" w:space="0" w:color="auto"/>
        <w:right w:val="none" w:sz="0" w:space="0" w:color="auto"/>
      </w:divBdr>
    </w:div>
    <w:div w:id="638144503">
      <w:bodyDiv w:val="1"/>
      <w:marLeft w:val="0"/>
      <w:marRight w:val="0"/>
      <w:marTop w:val="0"/>
      <w:marBottom w:val="0"/>
      <w:divBdr>
        <w:top w:val="none" w:sz="0" w:space="0" w:color="auto"/>
        <w:left w:val="none" w:sz="0" w:space="0" w:color="auto"/>
        <w:bottom w:val="none" w:sz="0" w:space="0" w:color="auto"/>
        <w:right w:val="none" w:sz="0" w:space="0" w:color="auto"/>
      </w:divBdr>
    </w:div>
    <w:div w:id="638195228">
      <w:bodyDiv w:val="1"/>
      <w:marLeft w:val="0"/>
      <w:marRight w:val="0"/>
      <w:marTop w:val="0"/>
      <w:marBottom w:val="0"/>
      <w:divBdr>
        <w:top w:val="none" w:sz="0" w:space="0" w:color="auto"/>
        <w:left w:val="none" w:sz="0" w:space="0" w:color="auto"/>
        <w:bottom w:val="none" w:sz="0" w:space="0" w:color="auto"/>
        <w:right w:val="none" w:sz="0" w:space="0" w:color="auto"/>
      </w:divBdr>
    </w:div>
    <w:div w:id="638196123">
      <w:bodyDiv w:val="1"/>
      <w:marLeft w:val="0"/>
      <w:marRight w:val="0"/>
      <w:marTop w:val="0"/>
      <w:marBottom w:val="0"/>
      <w:divBdr>
        <w:top w:val="none" w:sz="0" w:space="0" w:color="auto"/>
        <w:left w:val="none" w:sz="0" w:space="0" w:color="auto"/>
        <w:bottom w:val="none" w:sz="0" w:space="0" w:color="auto"/>
        <w:right w:val="none" w:sz="0" w:space="0" w:color="auto"/>
      </w:divBdr>
    </w:div>
    <w:div w:id="63846203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8731710">
      <w:bodyDiv w:val="1"/>
      <w:marLeft w:val="0"/>
      <w:marRight w:val="0"/>
      <w:marTop w:val="0"/>
      <w:marBottom w:val="0"/>
      <w:divBdr>
        <w:top w:val="none" w:sz="0" w:space="0" w:color="auto"/>
        <w:left w:val="none" w:sz="0" w:space="0" w:color="auto"/>
        <w:bottom w:val="none" w:sz="0" w:space="0" w:color="auto"/>
        <w:right w:val="none" w:sz="0" w:space="0" w:color="auto"/>
      </w:divBdr>
    </w:div>
    <w:div w:id="639458719">
      <w:bodyDiv w:val="1"/>
      <w:marLeft w:val="0"/>
      <w:marRight w:val="0"/>
      <w:marTop w:val="0"/>
      <w:marBottom w:val="0"/>
      <w:divBdr>
        <w:top w:val="none" w:sz="0" w:space="0" w:color="auto"/>
        <w:left w:val="none" w:sz="0" w:space="0" w:color="auto"/>
        <w:bottom w:val="none" w:sz="0" w:space="0" w:color="auto"/>
        <w:right w:val="none" w:sz="0" w:space="0" w:color="auto"/>
      </w:divBdr>
    </w:div>
    <w:div w:id="639460152">
      <w:bodyDiv w:val="1"/>
      <w:marLeft w:val="0"/>
      <w:marRight w:val="0"/>
      <w:marTop w:val="0"/>
      <w:marBottom w:val="0"/>
      <w:divBdr>
        <w:top w:val="none" w:sz="0" w:space="0" w:color="auto"/>
        <w:left w:val="none" w:sz="0" w:space="0" w:color="auto"/>
        <w:bottom w:val="none" w:sz="0" w:space="0" w:color="auto"/>
        <w:right w:val="none" w:sz="0" w:space="0" w:color="auto"/>
      </w:divBdr>
    </w:div>
    <w:div w:id="639462281">
      <w:bodyDiv w:val="1"/>
      <w:marLeft w:val="0"/>
      <w:marRight w:val="0"/>
      <w:marTop w:val="0"/>
      <w:marBottom w:val="0"/>
      <w:divBdr>
        <w:top w:val="none" w:sz="0" w:space="0" w:color="auto"/>
        <w:left w:val="none" w:sz="0" w:space="0" w:color="auto"/>
        <w:bottom w:val="none" w:sz="0" w:space="0" w:color="auto"/>
        <w:right w:val="none" w:sz="0" w:space="0" w:color="auto"/>
      </w:divBdr>
    </w:div>
    <w:div w:id="639920152">
      <w:bodyDiv w:val="1"/>
      <w:marLeft w:val="0"/>
      <w:marRight w:val="0"/>
      <w:marTop w:val="0"/>
      <w:marBottom w:val="0"/>
      <w:divBdr>
        <w:top w:val="none" w:sz="0" w:space="0" w:color="auto"/>
        <w:left w:val="none" w:sz="0" w:space="0" w:color="auto"/>
        <w:bottom w:val="none" w:sz="0" w:space="0" w:color="auto"/>
        <w:right w:val="none" w:sz="0" w:space="0" w:color="auto"/>
      </w:divBdr>
    </w:div>
    <w:div w:id="640161004">
      <w:bodyDiv w:val="1"/>
      <w:marLeft w:val="0"/>
      <w:marRight w:val="0"/>
      <w:marTop w:val="0"/>
      <w:marBottom w:val="0"/>
      <w:divBdr>
        <w:top w:val="none" w:sz="0" w:space="0" w:color="auto"/>
        <w:left w:val="none" w:sz="0" w:space="0" w:color="auto"/>
        <w:bottom w:val="none" w:sz="0" w:space="0" w:color="auto"/>
        <w:right w:val="none" w:sz="0" w:space="0" w:color="auto"/>
      </w:divBdr>
    </w:div>
    <w:div w:id="640304588">
      <w:bodyDiv w:val="1"/>
      <w:marLeft w:val="0"/>
      <w:marRight w:val="0"/>
      <w:marTop w:val="0"/>
      <w:marBottom w:val="0"/>
      <w:divBdr>
        <w:top w:val="none" w:sz="0" w:space="0" w:color="auto"/>
        <w:left w:val="none" w:sz="0" w:space="0" w:color="auto"/>
        <w:bottom w:val="none" w:sz="0" w:space="0" w:color="auto"/>
        <w:right w:val="none" w:sz="0" w:space="0" w:color="auto"/>
      </w:divBdr>
    </w:div>
    <w:div w:id="640306271">
      <w:bodyDiv w:val="1"/>
      <w:marLeft w:val="0"/>
      <w:marRight w:val="0"/>
      <w:marTop w:val="0"/>
      <w:marBottom w:val="0"/>
      <w:divBdr>
        <w:top w:val="none" w:sz="0" w:space="0" w:color="auto"/>
        <w:left w:val="none" w:sz="0" w:space="0" w:color="auto"/>
        <w:bottom w:val="none" w:sz="0" w:space="0" w:color="auto"/>
        <w:right w:val="none" w:sz="0" w:space="0" w:color="auto"/>
      </w:divBdr>
    </w:div>
    <w:div w:id="640353308">
      <w:bodyDiv w:val="1"/>
      <w:marLeft w:val="0"/>
      <w:marRight w:val="0"/>
      <w:marTop w:val="0"/>
      <w:marBottom w:val="0"/>
      <w:divBdr>
        <w:top w:val="none" w:sz="0" w:space="0" w:color="auto"/>
        <w:left w:val="none" w:sz="0" w:space="0" w:color="auto"/>
        <w:bottom w:val="none" w:sz="0" w:space="0" w:color="auto"/>
        <w:right w:val="none" w:sz="0" w:space="0" w:color="auto"/>
      </w:divBdr>
    </w:div>
    <w:div w:id="640425411">
      <w:bodyDiv w:val="1"/>
      <w:marLeft w:val="0"/>
      <w:marRight w:val="0"/>
      <w:marTop w:val="0"/>
      <w:marBottom w:val="0"/>
      <w:divBdr>
        <w:top w:val="none" w:sz="0" w:space="0" w:color="auto"/>
        <w:left w:val="none" w:sz="0" w:space="0" w:color="auto"/>
        <w:bottom w:val="none" w:sz="0" w:space="0" w:color="auto"/>
        <w:right w:val="none" w:sz="0" w:space="0" w:color="auto"/>
      </w:divBdr>
    </w:div>
    <w:div w:id="640498032">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581058">
      <w:bodyDiv w:val="1"/>
      <w:marLeft w:val="0"/>
      <w:marRight w:val="0"/>
      <w:marTop w:val="0"/>
      <w:marBottom w:val="0"/>
      <w:divBdr>
        <w:top w:val="none" w:sz="0" w:space="0" w:color="auto"/>
        <w:left w:val="none" w:sz="0" w:space="0" w:color="auto"/>
        <w:bottom w:val="none" w:sz="0" w:space="0" w:color="auto"/>
        <w:right w:val="none" w:sz="0" w:space="0" w:color="auto"/>
      </w:divBdr>
    </w:div>
    <w:div w:id="640691113">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69292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0773530">
      <w:bodyDiv w:val="1"/>
      <w:marLeft w:val="0"/>
      <w:marRight w:val="0"/>
      <w:marTop w:val="0"/>
      <w:marBottom w:val="0"/>
      <w:divBdr>
        <w:top w:val="none" w:sz="0" w:space="0" w:color="auto"/>
        <w:left w:val="none" w:sz="0" w:space="0" w:color="auto"/>
        <w:bottom w:val="none" w:sz="0" w:space="0" w:color="auto"/>
        <w:right w:val="none" w:sz="0" w:space="0" w:color="auto"/>
      </w:divBdr>
    </w:div>
    <w:div w:id="640841026">
      <w:bodyDiv w:val="1"/>
      <w:marLeft w:val="0"/>
      <w:marRight w:val="0"/>
      <w:marTop w:val="0"/>
      <w:marBottom w:val="0"/>
      <w:divBdr>
        <w:top w:val="none" w:sz="0" w:space="0" w:color="auto"/>
        <w:left w:val="none" w:sz="0" w:space="0" w:color="auto"/>
        <w:bottom w:val="none" w:sz="0" w:space="0" w:color="auto"/>
        <w:right w:val="none" w:sz="0" w:space="0" w:color="auto"/>
      </w:divBdr>
    </w:div>
    <w:div w:id="640963590">
      <w:bodyDiv w:val="1"/>
      <w:marLeft w:val="0"/>
      <w:marRight w:val="0"/>
      <w:marTop w:val="0"/>
      <w:marBottom w:val="0"/>
      <w:divBdr>
        <w:top w:val="none" w:sz="0" w:space="0" w:color="auto"/>
        <w:left w:val="none" w:sz="0" w:space="0" w:color="auto"/>
        <w:bottom w:val="none" w:sz="0" w:space="0" w:color="auto"/>
        <w:right w:val="none" w:sz="0" w:space="0" w:color="auto"/>
      </w:divBdr>
    </w:div>
    <w:div w:id="641081259">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2269334">
      <w:bodyDiv w:val="1"/>
      <w:marLeft w:val="0"/>
      <w:marRight w:val="0"/>
      <w:marTop w:val="0"/>
      <w:marBottom w:val="0"/>
      <w:divBdr>
        <w:top w:val="none" w:sz="0" w:space="0" w:color="auto"/>
        <w:left w:val="none" w:sz="0" w:space="0" w:color="auto"/>
        <w:bottom w:val="none" w:sz="0" w:space="0" w:color="auto"/>
        <w:right w:val="none" w:sz="0" w:space="0" w:color="auto"/>
      </w:divBdr>
    </w:div>
    <w:div w:id="642587813">
      <w:bodyDiv w:val="1"/>
      <w:marLeft w:val="0"/>
      <w:marRight w:val="0"/>
      <w:marTop w:val="0"/>
      <w:marBottom w:val="0"/>
      <w:divBdr>
        <w:top w:val="none" w:sz="0" w:space="0" w:color="auto"/>
        <w:left w:val="none" w:sz="0" w:space="0" w:color="auto"/>
        <w:bottom w:val="none" w:sz="0" w:space="0" w:color="auto"/>
        <w:right w:val="none" w:sz="0" w:space="0" w:color="auto"/>
      </w:divBdr>
    </w:div>
    <w:div w:id="642733464">
      <w:bodyDiv w:val="1"/>
      <w:marLeft w:val="0"/>
      <w:marRight w:val="0"/>
      <w:marTop w:val="0"/>
      <w:marBottom w:val="0"/>
      <w:divBdr>
        <w:top w:val="none" w:sz="0" w:space="0" w:color="auto"/>
        <w:left w:val="none" w:sz="0" w:space="0" w:color="auto"/>
        <w:bottom w:val="none" w:sz="0" w:space="0" w:color="auto"/>
        <w:right w:val="none" w:sz="0" w:space="0" w:color="auto"/>
      </w:divBdr>
    </w:div>
    <w:div w:id="642849775">
      <w:bodyDiv w:val="1"/>
      <w:marLeft w:val="0"/>
      <w:marRight w:val="0"/>
      <w:marTop w:val="0"/>
      <w:marBottom w:val="0"/>
      <w:divBdr>
        <w:top w:val="none" w:sz="0" w:space="0" w:color="auto"/>
        <w:left w:val="none" w:sz="0" w:space="0" w:color="auto"/>
        <w:bottom w:val="none" w:sz="0" w:space="0" w:color="auto"/>
        <w:right w:val="none" w:sz="0" w:space="0" w:color="auto"/>
      </w:divBdr>
    </w:div>
    <w:div w:id="643315116">
      <w:bodyDiv w:val="1"/>
      <w:marLeft w:val="0"/>
      <w:marRight w:val="0"/>
      <w:marTop w:val="0"/>
      <w:marBottom w:val="0"/>
      <w:divBdr>
        <w:top w:val="none" w:sz="0" w:space="0" w:color="auto"/>
        <w:left w:val="none" w:sz="0" w:space="0" w:color="auto"/>
        <w:bottom w:val="none" w:sz="0" w:space="0" w:color="auto"/>
        <w:right w:val="none" w:sz="0" w:space="0" w:color="auto"/>
      </w:divBdr>
    </w:div>
    <w:div w:id="643392032">
      <w:bodyDiv w:val="1"/>
      <w:marLeft w:val="0"/>
      <w:marRight w:val="0"/>
      <w:marTop w:val="0"/>
      <w:marBottom w:val="0"/>
      <w:divBdr>
        <w:top w:val="none" w:sz="0" w:space="0" w:color="auto"/>
        <w:left w:val="none" w:sz="0" w:space="0" w:color="auto"/>
        <w:bottom w:val="none" w:sz="0" w:space="0" w:color="auto"/>
        <w:right w:val="none" w:sz="0" w:space="0" w:color="auto"/>
      </w:divBdr>
    </w:div>
    <w:div w:id="643582628">
      <w:bodyDiv w:val="1"/>
      <w:marLeft w:val="0"/>
      <w:marRight w:val="0"/>
      <w:marTop w:val="0"/>
      <w:marBottom w:val="0"/>
      <w:divBdr>
        <w:top w:val="none" w:sz="0" w:space="0" w:color="auto"/>
        <w:left w:val="none" w:sz="0" w:space="0" w:color="auto"/>
        <w:bottom w:val="none" w:sz="0" w:space="0" w:color="auto"/>
        <w:right w:val="none" w:sz="0" w:space="0" w:color="auto"/>
      </w:divBdr>
    </w:div>
    <w:div w:id="643582851">
      <w:bodyDiv w:val="1"/>
      <w:marLeft w:val="0"/>
      <w:marRight w:val="0"/>
      <w:marTop w:val="0"/>
      <w:marBottom w:val="0"/>
      <w:divBdr>
        <w:top w:val="none" w:sz="0" w:space="0" w:color="auto"/>
        <w:left w:val="none" w:sz="0" w:space="0" w:color="auto"/>
        <w:bottom w:val="none" w:sz="0" w:space="0" w:color="auto"/>
        <w:right w:val="none" w:sz="0" w:space="0" w:color="auto"/>
      </w:divBdr>
    </w:div>
    <w:div w:id="643857484">
      <w:bodyDiv w:val="1"/>
      <w:marLeft w:val="0"/>
      <w:marRight w:val="0"/>
      <w:marTop w:val="0"/>
      <w:marBottom w:val="0"/>
      <w:divBdr>
        <w:top w:val="none" w:sz="0" w:space="0" w:color="auto"/>
        <w:left w:val="none" w:sz="0" w:space="0" w:color="auto"/>
        <w:bottom w:val="none" w:sz="0" w:space="0" w:color="auto"/>
        <w:right w:val="none" w:sz="0" w:space="0" w:color="auto"/>
      </w:divBdr>
    </w:div>
    <w:div w:id="644045617">
      <w:bodyDiv w:val="1"/>
      <w:marLeft w:val="0"/>
      <w:marRight w:val="0"/>
      <w:marTop w:val="0"/>
      <w:marBottom w:val="0"/>
      <w:divBdr>
        <w:top w:val="none" w:sz="0" w:space="0" w:color="auto"/>
        <w:left w:val="none" w:sz="0" w:space="0" w:color="auto"/>
        <w:bottom w:val="none" w:sz="0" w:space="0" w:color="auto"/>
        <w:right w:val="none" w:sz="0" w:space="0" w:color="auto"/>
      </w:divBdr>
    </w:div>
    <w:div w:id="644235569">
      <w:bodyDiv w:val="1"/>
      <w:marLeft w:val="0"/>
      <w:marRight w:val="0"/>
      <w:marTop w:val="0"/>
      <w:marBottom w:val="0"/>
      <w:divBdr>
        <w:top w:val="none" w:sz="0" w:space="0" w:color="auto"/>
        <w:left w:val="none" w:sz="0" w:space="0" w:color="auto"/>
        <w:bottom w:val="none" w:sz="0" w:space="0" w:color="auto"/>
        <w:right w:val="none" w:sz="0" w:space="0" w:color="auto"/>
      </w:divBdr>
    </w:div>
    <w:div w:id="644354181">
      <w:bodyDiv w:val="1"/>
      <w:marLeft w:val="0"/>
      <w:marRight w:val="0"/>
      <w:marTop w:val="0"/>
      <w:marBottom w:val="0"/>
      <w:divBdr>
        <w:top w:val="none" w:sz="0" w:space="0" w:color="auto"/>
        <w:left w:val="none" w:sz="0" w:space="0" w:color="auto"/>
        <w:bottom w:val="none" w:sz="0" w:space="0" w:color="auto"/>
        <w:right w:val="none" w:sz="0" w:space="0" w:color="auto"/>
      </w:divBdr>
    </w:div>
    <w:div w:id="644503502">
      <w:bodyDiv w:val="1"/>
      <w:marLeft w:val="0"/>
      <w:marRight w:val="0"/>
      <w:marTop w:val="0"/>
      <w:marBottom w:val="0"/>
      <w:divBdr>
        <w:top w:val="none" w:sz="0" w:space="0" w:color="auto"/>
        <w:left w:val="none" w:sz="0" w:space="0" w:color="auto"/>
        <w:bottom w:val="none" w:sz="0" w:space="0" w:color="auto"/>
        <w:right w:val="none" w:sz="0" w:space="0" w:color="auto"/>
      </w:divBdr>
    </w:div>
    <w:div w:id="644507132">
      <w:bodyDiv w:val="1"/>
      <w:marLeft w:val="0"/>
      <w:marRight w:val="0"/>
      <w:marTop w:val="0"/>
      <w:marBottom w:val="0"/>
      <w:divBdr>
        <w:top w:val="none" w:sz="0" w:space="0" w:color="auto"/>
        <w:left w:val="none" w:sz="0" w:space="0" w:color="auto"/>
        <w:bottom w:val="none" w:sz="0" w:space="0" w:color="auto"/>
        <w:right w:val="none" w:sz="0" w:space="0" w:color="auto"/>
      </w:divBdr>
    </w:div>
    <w:div w:id="644623264">
      <w:bodyDiv w:val="1"/>
      <w:marLeft w:val="0"/>
      <w:marRight w:val="0"/>
      <w:marTop w:val="0"/>
      <w:marBottom w:val="0"/>
      <w:divBdr>
        <w:top w:val="none" w:sz="0" w:space="0" w:color="auto"/>
        <w:left w:val="none" w:sz="0" w:space="0" w:color="auto"/>
        <w:bottom w:val="none" w:sz="0" w:space="0" w:color="auto"/>
        <w:right w:val="none" w:sz="0" w:space="0" w:color="auto"/>
      </w:divBdr>
    </w:div>
    <w:div w:id="644701487">
      <w:bodyDiv w:val="1"/>
      <w:marLeft w:val="0"/>
      <w:marRight w:val="0"/>
      <w:marTop w:val="0"/>
      <w:marBottom w:val="0"/>
      <w:divBdr>
        <w:top w:val="none" w:sz="0" w:space="0" w:color="auto"/>
        <w:left w:val="none" w:sz="0" w:space="0" w:color="auto"/>
        <w:bottom w:val="none" w:sz="0" w:space="0" w:color="auto"/>
        <w:right w:val="none" w:sz="0" w:space="0" w:color="auto"/>
      </w:divBdr>
    </w:div>
    <w:div w:id="644817724">
      <w:bodyDiv w:val="1"/>
      <w:marLeft w:val="0"/>
      <w:marRight w:val="0"/>
      <w:marTop w:val="0"/>
      <w:marBottom w:val="0"/>
      <w:divBdr>
        <w:top w:val="none" w:sz="0" w:space="0" w:color="auto"/>
        <w:left w:val="none" w:sz="0" w:space="0" w:color="auto"/>
        <w:bottom w:val="none" w:sz="0" w:space="0" w:color="auto"/>
        <w:right w:val="none" w:sz="0" w:space="0" w:color="auto"/>
      </w:divBdr>
    </w:div>
    <w:div w:id="644895172">
      <w:bodyDiv w:val="1"/>
      <w:marLeft w:val="0"/>
      <w:marRight w:val="0"/>
      <w:marTop w:val="0"/>
      <w:marBottom w:val="0"/>
      <w:divBdr>
        <w:top w:val="none" w:sz="0" w:space="0" w:color="auto"/>
        <w:left w:val="none" w:sz="0" w:space="0" w:color="auto"/>
        <w:bottom w:val="none" w:sz="0" w:space="0" w:color="auto"/>
        <w:right w:val="none" w:sz="0" w:space="0" w:color="auto"/>
      </w:divBdr>
    </w:div>
    <w:div w:id="644941607">
      <w:bodyDiv w:val="1"/>
      <w:marLeft w:val="0"/>
      <w:marRight w:val="0"/>
      <w:marTop w:val="0"/>
      <w:marBottom w:val="0"/>
      <w:divBdr>
        <w:top w:val="none" w:sz="0" w:space="0" w:color="auto"/>
        <w:left w:val="none" w:sz="0" w:space="0" w:color="auto"/>
        <w:bottom w:val="none" w:sz="0" w:space="0" w:color="auto"/>
        <w:right w:val="none" w:sz="0" w:space="0" w:color="auto"/>
      </w:divBdr>
    </w:div>
    <w:div w:id="645013446">
      <w:bodyDiv w:val="1"/>
      <w:marLeft w:val="0"/>
      <w:marRight w:val="0"/>
      <w:marTop w:val="0"/>
      <w:marBottom w:val="0"/>
      <w:divBdr>
        <w:top w:val="none" w:sz="0" w:space="0" w:color="auto"/>
        <w:left w:val="none" w:sz="0" w:space="0" w:color="auto"/>
        <w:bottom w:val="none" w:sz="0" w:space="0" w:color="auto"/>
        <w:right w:val="none" w:sz="0" w:space="0" w:color="auto"/>
      </w:divBdr>
    </w:div>
    <w:div w:id="645202245">
      <w:bodyDiv w:val="1"/>
      <w:marLeft w:val="0"/>
      <w:marRight w:val="0"/>
      <w:marTop w:val="0"/>
      <w:marBottom w:val="0"/>
      <w:divBdr>
        <w:top w:val="none" w:sz="0" w:space="0" w:color="auto"/>
        <w:left w:val="none" w:sz="0" w:space="0" w:color="auto"/>
        <w:bottom w:val="none" w:sz="0" w:space="0" w:color="auto"/>
        <w:right w:val="none" w:sz="0" w:space="0" w:color="auto"/>
      </w:divBdr>
    </w:div>
    <w:div w:id="645205391">
      <w:bodyDiv w:val="1"/>
      <w:marLeft w:val="0"/>
      <w:marRight w:val="0"/>
      <w:marTop w:val="0"/>
      <w:marBottom w:val="0"/>
      <w:divBdr>
        <w:top w:val="none" w:sz="0" w:space="0" w:color="auto"/>
        <w:left w:val="none" w:sz="0" w:space="0" w:color="auto"/>
        <w:bottom w:val="none" w:sz="0" w:space="0" w:color="auto"/>
        <w:right w:val="none" w:sz="0" w:space="0" w:color="auto"/>
      </w:divBdr>
    </w:div>
    <w:div w:id="645283057">
      <w:bodyDiv w:val="1"/>
      <w:marLeft w:val="0"/>
      <w:marRight w:val="0"/>
      <w:marTop w:val="0"/>
      <w:marBottom w:val="0"/>
      <w:divBdr>
        <w:top w:val="none" w:sz="0" w:space="0" w:color="auto"/>
        <w:left w:val="none" w:sz="0" w:space="0" w:color="auto"/>
        <w:bottom w:val="none" w:sz="0" w:space="0" w:color="auto"/>
        <w:right w:val="none" w:sz="0" w:space="0" w:color="auto"/>
      </w:divBdr>
    </w:div>
    <w:div w:id="645427820">
      <w:bodyDiv w:val="1"/>
      <w:marLeft w:val="0"/>
      <w:marRight w:val="0"/>
      <w:marTop w:val="0"/>
      <w:marBottom w:val="0"/>
      <w:divBdr>
        <w:top w:val="none" w:sz="0" w:space="0" w:color="auto"/>
        <w:left w:val="none" w:sz="0" w:space="0" w:color="auto"/>
        <w:bottom w:val="none" w:sz="0" w:space="0" w:color="auto"/>
        <w:right w:val="none" w:sz="0" w:space="0" w:color="auto"/>
      </w:divBdr>
    </w:div>
    <w:div w:id="645550757">
      <w:bodyDiv w:val="1"/>
      <w:marLeft w:val="0"/>
      <w:marRight w:val="0"/>
      <w:marTop w:val="0"/>
      <w:marBottom w:val="0"/>
      <w:divBdr>
        <w:top w:val="none" w:sz="0" w:space="0" w:color="auto"/>
        <w:left w:val="none" w:sz="0" w:space="0" w:color="auto"/>
        <w:bottom w:val="none" w:sz="0" w:space="0" w:color="auto"/>
        <w:right w:val="none" w:sz="0" w:space="0" w:color="auto"/>
      </w:divBdr>
    </w:div>
    <w:div w:id="645554318">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61855">
      <w:bodyDiv w:val="1"/>
      <w:marLeft w:val="0"/>
      <w:marRight w:val="0"/>
      <w:marTop w:val="0"/>
      <w:marBottom w:val="0"/>
      <w:divBdr>
        <w:top w:val="none" w:sz="0" w:space="0" w:color="auto"/>
        <w:left w:val="none" w:sz="0" w:space="0" w:color="auto"/>
        <w:bottom w:val="none" w:sz="0" w:space="0" w:color="auto"/>
        <w:right w:val="none" w:sz="0" w:space="0" w:color="auto"/>
      </w:divBdr>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471091">
      <w:bodyDiv w:val="1"/>
      <w:marLeft w:val="0"/>
      <w:marRight w:val="0"/>
      <w:marTop w:val="0"/>
      <w:marBottom w:val="0"/>
      <w:divBdr>
        <w:top w:val="none" w:sz="0" w:space="0" w:color="auto"/>
        <w:left w:val="none" w:sz="0" w:space="0" w:color="auto"/>
        <w:bottom w:val="none" w:sz="0" w:space="0" w:color="auto"/>
        <w:right w:val="none" w:sz="0" w:space="0" w:color="auto"/>
      </w:divBdr>
    </w:div>
    <w:div w:id="646471401">
      <w:bodyDiv w:val="1"/>
      <w:marLeft w:val="0"/>
      <w:marRight w:val="0"/>
      <w:marTop w:val="0"/>
      <w:marBottom w:val="0"/>
      <w:divBdr>
        <w:top w:val="none" w:sz="0" w:space="0" w:color="auto"/>
        <w:left w:val="none" w:sz="0" w:space="0" w:color="auto"/>
        <w:bottom w:val="none" w:sz="0" w:space="0" w:color="auto"/>
        <w:right w:val="none" w:sz="0" w:space="0" w:color="auto"/>
      </w:divBdr>
    </w:div>
    <w:div w:id="646711005">
      <w:bodyDiv w:val="1"/>
      <w:marLeft w:val="0"/>
      <w:marRight w:val="0"/>
      <w:marTop w:val="0"/>
      <w:marBottom w:val="0"/>
      <w:divBdr>
        <w:top w:val="none" w:sz="0" w:space="0" w:color="auto"/>
        <w:left w:val="none" w:sz="0" w:space="0" w:color="auto"/>
        <w:bottom w:val="none" w:sz="0" w:space="0" w:color="auto"/>
        <w:right w:val="none" w:sz="0" w:space="0" w:color="auto"/>
      </w:divBdr>
    </w:div>
    <w:div w:id="646859910">
      <w:bodyDiv w:val="1"/>
      <w:marLeft w:val="0"/>
      <w:marRight w:val="0"/>
      <w:marTop w:val="0"/>
      <w:marBottom w:val="0"/>
      <w:divBdr>
        <w:top w:val="none" w:sz="0" w:space="0" w:color="auto"/>
        <w:left w:val="none" w:sz="0" w:space="0" w:color="auto"/>
        <w:bottom w:val="none" w:sz="0" w:space="0" w:color="auto"/>
        <w:right w:val="none" w:sz="0" w:space="0" w:color="auto"/>
      </w:divBdr>
    </w:div>
    <w:div w:id="646906685">
      <w:bodyDiv w:val="1"/>
      <w:marLeft w:val="0"/>
      <w:marRight w:val="0"/>
      <w:marTop w:val="0"/>
      <w:marBottom w:val="0"/>
      <w:divBdr>
        <w:top w:val="none" w:sz="0" w:space="0" w:color="auto"/>
        <w:left w:val="none" w:sz="0" w:space="0" w:color="auto"/>
        <w:bottom w:val="none" w:sz="0" w:space="0" w:color="auto"/>
        <w:right w:val="none" w:sz="0" w:space="0" w:color="auto"/>
      </w:divBdr>
    </w:div>
    <w:div w:id="647171545">
      <w:bodyDiv w:val="1"/>
      <w:marLeft w:val="0"/>
      <w:marRight w:val="0"/>
      <w:marTop w:val="0"/>
      <w:marBottom w:val="0"/>
      <w:divBdr>
        <w:top w:val="none" w:sz="0" w:space="0" w:color="auto"/>
        <w:left w:val="none" w:sz="0" w:space="0" w:color="auto"/>
        <w:bottom w:val="none" w:sz="0" w:space="0" w:color="auto"/>
        <w:right w:val="none" w:sz="0" w:space="0" w:color="auto"/>
      </w:divBdr>
    </w:div>
    <w:div w:id="647176457">
      <w:bodyDiv w:val="1"/>
      <w:marLeft w:val="0"/>
      <w:marRight w:val="0"/>
      <w:marTop w:val="0"/>
      <w:marBottom w:val="0"/>
      <w:divBdr>
        <w:top w:val="none" w:sz="0" w:space="0" w:color="auto"/>
        <w:left w:val="none" w:sz="0" w:space="0" w:color="auto"/>
        <w:bottom w:val="none" w:sz="0" w:space="0" w:color="auto"/>
        <w:right w:val="none" w:sz="0" w:space="0" w:color="auto"/>
      </w:divBdr>
    </w:div>
    <w:div w:id="647247421">
      <w:bodyDiv w:val="1"/>
      <w:marLeft w:val="0"/>
      <w:marRight w:val="0"/>
      <w:marTop w:val="0"/>
      <w:marBottom w:val="0"/>
      <w:divBdr>
        <w:top w:val="none" w:sz="0" w:space="0" w:color="auto"/>
        <w:left w:val="none" w:sz="0" w:space="0" w:color="auto"/>
        <w:bottom w:val="none" w:sz="0" w:space="0" w:color="auto"/>
        <w:right w:val="none" w:sz="0" w:space="0" w:color="auto"/>
      </w:divBdr>
    </w:div>
    <w:div w:id="647327097">
      <w:bodyDiv w:val="1"/>
      <w:marLeft w:val="0"/>
      <w:marRight w:val="0"/>
      <w:marTop w:val="0"/>
      <w:marBottom w:val="0"/>
      <w:divBdr>
        <w:top w:val="none" w:sz="0" w:space="0" w:color="auto"/>
        <w:left w:val="none" w:sz="0" w:space="0" w:color="auto"/>
        <w:bottom w:val="none" w:sz="0" w:space="0" w:color="auto"/>
        <w:right w:val="none" w:sz="0" w:space="0" w:color="auto"/>
      </w:divBdr>
    </w:div>
    <w:div w:id="647367823">
      <w:bodyDiv w:val="1"/>
      <w:marLeft w:val="0"/>
      <w:marRight w:val="0"/>
      <w:marTop w:val="0"/>
      <w:marBottom w:val="0"/>
      <w:divBdr>
        <w:top w:val="none" w:sz="0" w:space="0" w:color="auto"/>
        <w:left w:val="none" w:sz="0" w:space="0" w:color="auto"/>
        <w:bottom w:val="none" w:sz="0" w:space="0" w:color="auto"/>
        <w:right w:val="none" w:sz="0" w:space="0" w:color="auto"/>
      </w:divBdr>
    </w:div>
    <w:div w:id="647587427">
      <w:bodyDiv w:val="1"/>
      <w:marLeft w:val="0"/>
      <w:marRight w:val="0"/>
      <w:marTop w:val="0"/>
      <w:marBottom w:val="0"/>
      <w:divBdr>
        <w:top w:val="none" w:sz="0" w:space="0" w:color="auto"/>
        <w:left w:val="none" w:sz="0" w:space="0" w:color="auto"/>
        <w:bottom w:val="none" w:sz="0" w:space="0" w:color="auto"/>
        <w:right w:val="none" w:sz="0" w:space="0" w:color="auto"/>
      </w:divBdr>
    </w:div>
    <w:div w:id="647706283">
      <w:bodyDiv w:val="1"/>
      <w:marLeft w:val="0"/>
      <w:marRight w:val="0"/>
      <w:marTop w:val="0"/>
      <w:marBottom w:val="0"/>
      <w:divBdr>
        <w:top w:val="none" w:sz="0" w:space="0" w:color="auto"/>
        <w:left w:val="none" w:sz="0" w:space="0" w:color="auto"/>
        <w:bottom w:val="none" w:sz="0" w:space="0" w:color="auto"/>
        <w:right w:val="none" w:sz="0" w:space="0" w:color="auto"/>
      </w:divBdr>
    </w:div>
    <w:div w:id="647780866">
      <w:bodyDiv w:val="1"/>
      <w:marLeft w:val="0"/>
      <w:marRight w:val="0"/>
      <w:marTop w:val="0"/>
      <w:marBottom w:val="0"/>
      <w:divBdr>
        <w:top w:val="none" w:sz="0" w:space="0" w:color="auto"/>
        <w:left w:val="none" w:sz="0" w:space="0" w:color="auto"/>
        <w:bottom w:val="none" w:sz="0" w:space="0" w:color="auto"/>
        <w:right w:val="none" w:sz="0" w:space="0" w:color="auto"/>
      </w:divBdr>
    </w:div>
    <w:div w:id="647828196">
      <w:bodyDiv w:val="1"/>
      <w:marLeft w:val="0"/>
      <w:marRight w:val="0"/>
      <w:marTop w:val="0"/>
      <w:marBottom w:val="0"/>
      <w:divBdr>
        <w:top w:val="none" w:sz="0" w:space="0" w:color="auto"/>
        <w:left w:val="none" w:sz="0" w:space="0" w:color="auto"/>
        <w:bottom w:val="none" w:sz="0" w:space="0" w:color="auto"/>
        <w:right w:val="none" w:sz="0" w:space="0" w:color="auto"/>
      </w:divBdr>
    </w:div>
    <w:div w:id="647978824">
      <w:bodyDiv w:val="1"/>
      <w:marLeft w:val="0"/>
      <w:marRight w:val="0"/>
      <w:marTop w:val="0"/>
      <w:marBottom w:val="0"/>
      <w:divBdr>
        <w:top w:val="none" w:sz="0" w:space="0" w:color="auto"/>
        <w:left w:val="none" w:sz="0" w:space="0" w:color="auto"/>
        <w:bottom w:val="none" w:sz="0" w:space="0" w:color="auto"/>
        <w:right w:val="none" w:sz="0" w:space="0" w:color="auto"/>
      </w:divBdr>
    </w:div>
    <w:div w:id="648172587">
      <w:bodyDiv w:val="1"/>
      <w:marLeft w:val="0"/>
      <w:marRight w:val="0"/>
      <w:marTop w:val="0"/>
      <w:marBottom w:val="0"/>
      <w:divBdr>
        <w:top w:val="none" w:sz="0" w:space="0" w:color="auto"/>
        <w:left w:val="none" w:sz="0" w:space="0" w:color="auto"/>
        <w:bottom w:val="none" w:sz="0" w:space="0" w:color="auto"/>
        <w:right w:val="none" w:sz="0" w:space="0" w:color="auto"/>
      </w:divBdr>
    </w:div>
    <w:div w:id="648285914">
      <w:bodyDiv w:val="1"/>
      <w:marLeft w:val="0"/>
      <w:marRight w:val="0"/>
      <w:marTop w:val="0"/>
      <w:marBottom w:val="0"/>
      <w:divBdr>
        <w:top w:val="none" w:sz="0" w:space="0" w:color="auto"/>
        <w:left w:val="none" w:sz="0" w:space="0" w:color="auto"/>
        <w:bottom w:val="none" w:sz="0" w:space="0" w:color="auto"/>
        <w:right w:val="none" w:sz="0" w:space="0" w:color="auto"/>
      </w:divBdr>
    </w:div>
    <w:div w:id="648705481">
      <w:bodyDiv w:val="1"/>
      <w:marLeft w:val="0"/>
      <w:marRight w:val="0"/>
      <w:marTop w:val="0"/>
      <w:marBottom w:val="0"/>
      <w:divBdr>
        <w:top w:val="none" w:sz="0" w:space="0" w:color="auto"/>
        <w:left w:val="none" w:sz="0" w:space="0" w:color="auto"/>
        <w:bottom w:val="none" w:sz="0" w:space="0" w:color="auto"/>
        <w:right w:val="none" w:sz="0" w:space="0" w:color="auto"/>
      </w:divBdr>
    </w:div>
    <w:div w:id="64883045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1175">
      <w:bodyDiv w:val="1"/>
      <w:marLeft w:val="0"/>
      <w:marRight w:val="0"/>
      <w:marTop w:val="0"/>
      <w:marBottom w:val="0"/>
      <w:divBdr>
        <w:top w:val="none" w:sz="0" w:space="0" w:color="auto"/>
        <w:left w:val="none" w:sz="0" w:space="0" w:color="auto"/>
        <w:bottom w:val="none" w:sz="0" w:space="0" w:color="auto"/>
        <w:right w:val="none" w:sz="0" w:space="0" w:color="auto"/>
      </w:divBdr>
    </w:div>
    <w:div w:id="649212727">
      <w:bodyDiv w:val="1"/>
      <w:marLeft w:val="0"/>
      <w:marRight w:val="0"/>
      <w:marTop w:val="0"/>
      <w:marBottom w:val="0"/>
      <w:divBdr>
        <w:top w:val="none" w:sz="0" w:space="0" w:color="auto"/>
        <w:left w:val="none" w:sz="0" w:space="0" w:color="auto"/>
        <w:bottom w:val="none" w:sz="0" w:space="0" w:color="auto"/>
        <w:right w:val="none" w:sz="0" w:space="0" w:color="auto"/>
      </w:divBdr>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293051">
      <w:bodyDiv w:val="1"/>
      <w:marLeft w:val="0"/>
      <w:marRight w:val="0"/>
      <w:marTop w:val="0"/>
      <w:marBottom w:val="0"/>
      <w:divBdr>
        <w:top w:val="none" w:sz="0" w:space="0" w:color="auto"/>
        <w:left w:val="none" w:sz="0" w:space="0" w:color="auto"/>
        <w:bottom w:val="none" w:sz="0" w:space="0" w:color="auto"/>
        <w:right w:val="none" w:sz="0" w:space="0" w:color="auto"/>
      </w:divBdr>
    </w:div>
    <w:div w:id="649335133">
      <w:bodyDiv w:val="1"/>
      <w:marLeft w:val="0"/>
      <w:marRight w:val="0"/>
      <w:marTop w:val="0"/>
      <w:marBottom w:val="0"/>
      <w:divBdr>
        <w:top w:val="none" w:sz="0" w:space="0" w:color="auto"/>
        <w:left w:val="none" w:sz="0" w:space="0" w:color="auto"/>
        <w:bottom w:val="none" w:sz="0" w:space="0" w:color="auto"/>
        <w:right w:val="none" w:sz="0" w:space="0" w:color="auto"/>
      </w:divBdr>
    </w:div>
    <w:div w:id="649409553">
      <w:bodyDiv w:val="1"/>
      <w:marLeft w:val="0"/>
      <w:marRight w:val="0"/>
      <w:marTop w:val="0"/>
      <w:marBottom w:val="0"/>
      <w:divBdr>
        <w:top w:val="none" w:sz="0" w:space="0" w:color="auto"/>
        <w:left w:val="none" w:sz="0" w:space="0" w:color="auto"/>
        <w:bottom w:val="none" w:sz="0" w:space="0" w:color="auto"/>
        <w:right w:val="none" w:sz="0" w:space="0" w:color="auto"/>
      </w:divBdr>
    </w:div>
    <w:div w:id="649478046">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49598700">
      <w:bodyDiv w:val="1"/>
      <w:marLeft w:val="0"/>
      <w:marRight w:val="0"/>
      <w:marTop w:val="0"/>
      <w:marBottom w:val="0"/>
      <w:divBdr>
        <w:top w:val="none" w:sz="0" w:space="0" w:color="auto"/>
        <w:left w:val="none" w:sz="0" w:space="0" w:color="auto"/>
        <w:bottom w:val="none" w:sz="0" w:space="0" w:color="auto"/>
        <w:right w:val="none" w:sz="0" w:space="0" w:color="auto"/>
      </w:divBdr>
    </w:div>
    <w:div w:id="649678054">
      <w:bodyDiv w:val="1"/>
      <w:marLeft w:val="0"/>
      <w:marRight w:val="0"/>
      <w:marTop w:val="0"/>
      <w:marBottom w:val="0"/>
      <w:divBdr>
        <w:top w:val="none" w:sz="0" w:space="0" w:color="auto"/>
        <w:left w:val="none" w:sz="0" w:space="0" w:color="auto"/>
        <w:bottom w:val="none" w:sz="0" w:space="0" w:color="auto"/>
        <w:right w:val="none" w:sz="0" w:space="0" w:color="auto"/>
      </w:divBdr>
    </w:div>
    <w:div w:id="649751604">
      <w:bodyDiv w:val="1"/>
      <w:marLeft w:val="0"/>
      <w:marRight w:val="0"/>
      <w:marTop w:val="0"/>
      <w:marBottom w:val="0"/>
      <w:divBdr>
        <w:top w:val="none" w:sz="0" w:space="0" w:color="auto"/>
        <w:left w:val="none" w:sz="0" w:space="0" w:color="auto"/>
        <w:bottom w:val="none" w:sz="0" w:space="0" w:color="auto"/>
        <w:right w:val="none" w:sz="0" w:space="0" w:color="auto"/>
      </w:divBdr>
    </w:div>
    <w:div w:id="649990968">
      <w:bodyDiv w:val="1"/>
      <w:marLeft w:val="0"/>
      <w:marRight w:val="0"/>
      <w:marTop w:val="0"/>
      <w:marBottom w:val="0"/>
      <w:divBdr>
        <w:top w:val="none" w:sz="0" w:space="0" w:color="auto"/>
        <w:left w:val="none" w:sz="0" w:space="0" w:color="auto"/>
        <w:bottom w:val="none" w:sz="0" w:space="0" w:color="auto"/>
        <w:right w:val="none" w:sz="0" w:space="0" w:color="auto"/>
      </w:divBdr>
    </w:div>
    <w:div w:id="650136115">
      <w:bodyDiv w:val="1"/>
      <w:marLeft w:val="0"/>
      <w:marRight w:val="0"/>
      <w:marTop w:val="0"/>
      <w:marBottom w:val="0"/>
      <w:divBdr>
        <w:top w:val="none" w:sz="0" w:space="0" w:color="auto"/>
        <w:left w:val="none" w:sz="0" w:space="0" w:color="auto"/>
        <w:bottom w:val="none" w:sz="0" w:space="0" w:color="auto"/>
        <w:right w:val="none" w:sz="0" w:space="0" w:color="auto"/>
      </w:divBdr>
    </w:div>
    <w:div w:id="650210130">
      <w:bodyDiv w:val="1"/>
      <w:marLeft w:val="0"/>
      <w:marRight w:val="0"/>
      <w:marTop w:val="0"/>
      <w:marBottom w:val="0"/>
      <w:divBdr>
        <w:top w:val="none" w:sz="0" w:space="0" w:color="auto"/>
        <w:left w:val="none" w:sz="0" w:space="0" w:color="auto"/>
        <w:bottom w:val="none" w:sz="0" w:space="0" w:color="auto"/>
        <w:right w:val="none" w:sz="0" w:space="0" w:color="auto"/>
      </w:divBdr>
    </w:div>
    <w:div w:id="650451320">
      <w:bodyDiv w:val="1"/>
      <w:marLeft w:val="0"/>
      <w:marRight w:val="0"/>
      <w:marTop w:val="0"/>
      <w:marBottom w:val="0"/>
      <w:divBdr>
        <w:top w:val="none" w:sz="0" w:space="0" w:color="auto"/>
        <w:left w:val="none" w:sz="0" w:space="0" w:color="auto"/>
        <w:bottom w:val="none" w:sz="0" w:space="0" w:color="auto"/>
        <w:right w:val="none" w:sz="0" w:space="0" w:color="auto"/>
      </w:divBdr>
    </w:div>
    <w:div w:id="650912019">
      <w:bodyDiv w:val="1"/>
      <w:marLeft w:val="0"/>
      <w:marRight w:val="0"/>
      <w:marTop w:val="0"/>
      <w:marBottom w:val="0"/>
      <w:divBdr>
        <w:top w:val="none" w:sz="0" w:space="0" w:color="auto"/>
        <w:left w:val="none" w:sz="0" w:space="0" w:color="auto"/>
        <w:bottom w:val="none" w:sz="0" w:space="0" w:color="auto"/>
        <w:right w:val="none" w:sz="0" w:space="0" w:color="auto"/>
      </w:divBdr>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88851">
      <w:bodyDiv w:val="1"/>
      <w:marLeft w:val="0"/>
      <w:marRight w:val="0"/>
      <w:marTop w:val="0"/>
      <w:marBottom w:val="0"/>
      <w:divBdr>
        <w:top w:val="none" w:sz="0" w:space="0" w:color="auto"/>
        <w:left w:val="none" w:sz="0" w:space="0" w:color="auto"/>
        <w:bottom w:val="none" w:sz="0" w:space="0" w:color="auto"/>
        <w:right w:val="none" w:sz="0" w:space="0" w:color="auto"/>
      </w:divBdr>
    </w:div>
    <w:div w:id="651251927">
      <w:bodyDiv w:val="1"/>
      <w:marLeft w:val="0"/>
      <w:marRight w:val="0"/>
      <w:marTop w:val="0"/>
      <w:marBottom w:val="0"/>
      <w:divBdr>
        <w:top w:val="none" w:sz="0" w:space="0" w:color="auto"/>
        <w:left w:val="none" w:sz="0" w:space="0" w:color="auto"/>
        <w:bottom w:val="none" w:sz="0" w:space="0" w:color="auto"/>
        <w:right w:val="none" w:sz="0" w:space="0" w:color="auto"/>
      </w:divBdr>
    </w:div>
    <w:div w:id="651253175">
      <w:bodyDiv w:val="1"/>
      <w:marLeft w:val="0"/>
      <w:marRight w:val="0"/>
      <w:marTop w:val="0"/>
      <w:marBottom w:val="0"/>
      <w:divBdr>
        <w:top w:val="none" w:sz="0" w:space="0" w:color="auto"/>
        <w:left w:val="none" w:sz="0" w:space="0" w:color="auto"/>
        <w:bottom w:val="none" w:sz="0" w:space="0" w:color="auto"/>
        <w:right w:val="none" w:sz="0" w:space="0" w:color="auto"/>
      </w:divBdr>
    </w:div>
    <w:div w:id="651299914">
      <w:bodyDiv w:val="1"/>
      <w:marLeft w:val="0"/>
      <w:marRight w:val="0"/>
      <w:marTop w:val="0"/>
      <w:marBottom w:val="0"/>
      <w:divBdr>
        <w:top w:val="none" w:sz="0" w:space="0" w:color="auto"/>
        <w:left w:val="none" w:sz="0" w:space="0" w:color="auto"/>
        <w:bottom w:val="none" w:sz="0" w:space="0" w:color="auto"/>
        <w:right w:val="none" w:sz="0" w:space="0" w:color="auto"/>
      </w:divBdr>
    </w:div>
    <w:div w:id="651452216">
      <w:bodyDiv w:val="1"/>
      <w:marLeft w:val="0"/>
      <w:marRight w:val="0"/>
      <w:marTop w:val="0"/>
      <w:marBottom w:val="0"/>
      <w:divBdr>
        <w:top w:val="none" w:sz="0" w:space="0" w:color="auto"/>
        <w:left w:val="none" w:sz="0" w:space="0" w:color="auto"/>
        <w:bottom w:val="none" w:sz="0" w:space="0" w:color="auto"/>
        <w:right w:val="none" w:sz="0" w:space="0" w:color="auto"/>
      </w:divBdr>
    </w:div>
    <w:div w:id="651494861">
      <w:bodyDiv w:val="1"/>
      <w:marLeft w:val="0"/>
      <w:marRight w:val="0"/>
      <w:marTop w:val="0"/>
      <w:marBottom w:val="0"/>
      <w:divBdr>
        <w:top w:val="none" w:sz="0" w:space="0" w:color="auto"/>
        <w:left w:val="none" w:sz="0" w:space="0" w:color="auto"/>
        <w:bottom w:val="none" w:sz="0" w:space="0" w:color="auto"/>
        <w:right w:val="none" w:sz="0" w:space="0" w:color="auto"/>
      </w:divBdr>
    </w:div>
    <w:div w:id="651566017">
      <w:bodyDiv w:val="1"/>
      <w:marLeft w:val="0"/>
      <w:marRight w:val="0"/>
      <w:marTop w:val="0"/>
      <w:marBottom w:val="0"/>
      <w:divBdr>
        <w:top w:val="none" w:sz="0" w:space="0" w:color="auto"/>
        <w:left w:val="none" w:sz="0" w:space="0" w:color="auto"/>
        <w:bottom w:val="none" w:sz="0" w:space="0" w:color="auto"/>
        <w:right w:val="none" w:sz="0" w:space="0" w:color="auto"/>
      </w:divBdr>
    </w:div>
    <w:div w:id="651636319">
      <w:bodyDiv w:val="1"/>
      <w:marLeft w:val="0"/>
      <w:marRight w:val="0"/>
      <w:marTop w:val="0"/>
      <w:marBottom w:val="0"/>
      <w:divBdr>
        <w:top w:val="none" w:sz="0" w:space="0" w:color="auto"/>
        <w:left w:val="none" w:sz="0" w:space="0" w:color="auto"/>
        <w:bottom w:val="none" w:sz="0" w:space="0" w:color="auto"/>
        <w:right w:val="none" w:sz="0" w:space="0" w:color="auto"/>
      </w:divBdr>
    </w:div>
    <w:div w:id="651714534">
      <w:bodyDiv w:val="1"/>
      <w:marLeft w:val="0"/>
      <w:marRight w:val="0"/>
      <w:marTop w:val="0"/>
      <w:marBottom w:val="0"/>
      <w:divBdr>
        <w:top w:val="none" w:sz="0" w:space="0" w:color="auto"/>
        <w:left w:val="none" w:sz="0" w:space="0" w:color="auto"/>
        <w:bottom w:val="none" w:sz="0" w:space="0" w:color="auto"/>
        <w:right w:val="none" w:sz="0" w:space="0" w:color="auto"/>
      </w:divBdr>
    </w:div>
    <w:div w:id="652149526">
      <w:bodyDiv w:val="1"/>
      <w:marLeft w:val="0"/>
      <w:marRight w:val="0"/>
      <w:marTop w:val="0"/>
      <w:marBottom w:val="0"/>
      <w:divBdr>
        <w:top w:val="none" w:sz="0" w:space="0" w:color="auto"/>
        <w:left w:val="none" w:sz="0" w:space="0" w:color="auto"/>
        <w:bottom w:val="none" w:sz="0" w:space="0" w:color="auto"/>
        <w:right w:val="none" w:sz="0" w:space="0" w:color="auto"/>
      </w:divBdr>
    </w:div>
    <w:div w:id="652411856">
      <w:bodyDiv w:val="1"/>
      <w:marLeft w:val="0"/>
      <w:marRight w:val="0"/>
      <w:marTop w:val="0"/>
      <w:marBottom w:val="0"/>
      <w:divBdr>
        <w:top w:val="none" w:sz="0" w:space="0" w:color="auto"/>
        <w:left w:val="none" w:sz="0" w:space="0" w:color="auto"/>
        <w:bottom w:val="none" w:sz="0" w:space="0" w:color="auto"/>
        <w:right w:val="none" w:sz="0" w:space="0" w:color="auto"/>
      </w:divBdr>
    </w:div>
    <w:div w:id="652567789">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680091">
      <w:bodyDiv w:val="1"/>
      <w:marLeft w:val="0"/>
      <w:marRight w:val="0"/>
      <w:marTop w:val="0"/>
      <w:marBottom w:val="0"/>
      <w:divBdr>
        <w:top w:val="none" w:sz="0" w:space="0" w:color="auto"/>
        <w:left w:val="none" w:sz="0" w:space="0" w:color="auto"/>
        <w:bottom w:val="none" w:sz="0" w:space="0" w:color="auto"/>
        <w:right w:val="none" w:sz="0" w:space="0" w:color="auto"/>
      </w:divBdr>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829663">
      <w:bodyDiv w:val="1"/>
      <w:marLeft w:val="0"/>
      <w:marRight w:val="0"/>
      <w:marTop w:val="0"/>
      <w:marBottom w:val="0"/>
      <w:divBdr>
        <w:top w:val="none" w:sz="0" w:space="0" w:color="auto"/>
        <w:left w:val="none" w:sz="0" w:space="0" w:color="auto"/>
        <w:bottom w:val="none" w:sz="0" w:space="0" w:color="auto"/>
        <w:right w:val="none" w:sz="0" w:space="0" w:color="auto"/>
      </w:divBdr>
    </w:div>
    <w:div w:id="652880239">
      <w:bodyDiv w:val="1"/>
      <w:marLeft w:val="0"/>
      <w:marRight w:val="0"/>
      <w:marTop w:val="0"/>
      <w:marBottom w:val="0"/>
      <w:divBdr>
        <w:top w:val="none" w:sz="0" w:space="0" w:color="auto"/>
        <w:left w:val="none" w:sz="0" w:space="0" w:color="auto"/>
        <w:bottom w:val="none" w:sz="0" w:space="0" w:color="auto"/>
        <w:right w:val="none" w:sz="0" w:space="0" w:color="auto"/>
      </w:divBdr>
    </w:div>
    <w:div w:id="653408734">
      <w:bodyDiv w:val="1"/>
      <w:marLeft w:val="0"/>
      <w:marRight w:val="0"/>
      <w:marTop w:val="0"/>
      <w:marBottom w:val="0"/>
      <w:divBdr>
        <w:top w:val="none" w:sz="0" w:space="0" w:color="auto"/>
        <w:left w:val="none" w:sz="0" w:space="0" w:color="auto"/>
        <w:bottom w:val="none" w:sz="0" w:space="0" w:color="auto"/>
        <w:right w:val="none" w:sz="0" w:space="0" w:color="auto"/>
      </w:divBdr>
    </w:div>
    <w:div w:id="653410130">
      <w:bodyDiv w:val="1"/>
      <w:marLeft w:val="0"/>
      <w:marRight w:val="0"/>
      <w:marTop w:val="0"/>
      <w:marBottom w:val="0"/>
      <w:divBdr>
        <w:top w:val="none" w:sz="0" w:space="0" w:color="auto"/>
        <w:left w:val="none" w:sz="0" w:space="0" w:color="auto"/>
        <w:bottom w:val="none" w:sz="0" w:space="0" w:color="auto"/>
        <w:right w:val="none" w:sz="0" w:space="0" w:color="auto"/>
      </w:divBdr>
    </w:div>
    <w:div w:id="653411886">
      <w:bodyDiv w:val="1"/>
      <w:marLeft w:val="0"/>
      <w:marRight w:val="0"/>
      <w:marTop w:val="0"/>
      <w:marBottom w:val="0"/>
      <w:divBdr>
        <w:top w:val="none" w:sz="0" w:space="0" w:color="auto"/>
        <w:left w:val="none" w:sz="0" w:space="0" w:color="auto"/>
        <w:bottom w:val="none" w:sz="0" w:space="0" w:color="auto"/>
        <w:right w:val="none" w:sz="0" w:space="0" w:color="auto"/>
      </w:divBdr>
    </w:div>
    <w:div w:id="653528037">
      <w:bodyDiv w:val="1"/>
      <w:marLeft w:val="0"/>
      <w:marRight w:val="0"/>
      <w:marTop w:val="0"/>
      <w:marBottom w:val="0"/>
      <w:divBdr>
        <w:top w:val="none" w:sz="0" w:space="0" w:color="auto"/>
        <w:left w:val="none" w:sz="0" w:space="0" w:color="auto"/>
        <w:bottom w:val="none" w:sz="0" w:space="0" w:color="auto"/>
        <w:right w:val="none" w:sz="0" w:space="0" w:color="auto"/>
      </w:divBdr>
    </w:div>
    <w:div w:id="653531132">
      <w:bodyDiv w:val="1"/>
      <w:marLeft w:val="0"/>
      <w:marRight w:val="0"/>
      <w:marTop w:val="0"/>
      <w:marBottom w:val="0"/>
      <w:divBdr>
        <w:top w:val="none" w:sz="0" w:space="0" w:color="auto"/>
        <w:left w:val="none" w:sz="0" w:space="0" w:color="auto"/>
        <w:bottom w:val="none" w:sz="0" w:space="0" w:color="auto"/>
        <w:right w:val="none" w:sz="0" w:space="0" w:color="auto"/>
      </w:divBdr>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679629">
      <w:bodyDiv w:val="1"/>
      <w:marLeft w:val="0"/>
      <w:marRight w:val="0"/>
      <w:marTop w:val="0"/>
      <w:marBottom w:val="0"/>
      <w:divBdr>
        <w:top w:val="none" w:sz="0" w:space="0" w:color="auto"/>
        <w:left w:val="none" w:sz="0" w:space="0" w:color="auto"/>
        <w:bottom w:val="none" w:sz="0" w:space="0" w:color="auto"/>
        <w:right w:val="none" w:sz="0" w:space="0" w:color="auto"/>
      </w:divBdr>
    </w:div>
    <w:div w:id="653682614">
      <w:bodyDiv w:val="1"/>
      <w:marLeft w:val="0"/>
      <w:marRight w:val="0"/>
      <w:marTop w:val="0"/>
      <w:marBottom w:val="0"/>
      <w:divBdr>
        <w:top w:val="none" w:sz="0" w:space="0" w:color="auto"/>
        <w:left w:val="none" w:sz="0" w:space="0" w:color="auto"/>
        <w:bottom w:val="none" w:sz="0" w:space="0" w:color="auto"/>
        <w:right w:val="none" w:sz="0" w:space="0" w:color="auto"/>
      </w:divBdr>
    </w:div>
    <w:div w:id="653921255">
      <w:bodyDiv w:val="1"/>
      <w:marLeft w:val="0"/>
      <w:marRight w:val="0"/>
      <w:marTop w:val="0"/>
      <w:marBottom w:val="0"/>
      <w:divBdr>
        <w:top w:val="none" w:sz="0" w:space="0" w:color="auto"/>
        <w:left w:val="none" w:sz="0" w:space="0" w:color="auto"/>
        <w:bottom w:val="none" w:sz="0" w:space="0" w:color="auto"/>
        <w:right w:val="none" w:sz="0" w:space="0" w:color="auto"/>
      </w:divBdr>
    </w:div>
    <w:div w:id="653996313">
      <w:bodyDiv w:val="1"/>
      <w:marLeft w:val="0"/>
      <w:marRight w:val="0"/>
      <w:marTop w:val="0"/>
      <w:marBottom w:val="0"/>
      <w:divBdr>
        <w:top w:val="none" w:sz="0" w:space="0" w:color="auto"/>
        <w:left w:val="none" w:sz="0" w:space="0" w:color="auto"/>
        <w:bottom w:val="none" w:sz="0" w:space="0" w:color="auto"/>
        <w:right w:val="none" w:sz="0" w:space="0" w:color="auto"/>
      </w:divBdr>
    </w:div>
    <w:div w:id="654071525">
      <w:bodyDiv w:val="1"/>
      <w:marLeft w:val="0"/>
      <w:marRight w:val="0"/>
      <w:marTop w:val="0"/>
      <w:marBottom w:val="0"/>
      <w:divBdr>
        <w:top w:val="none" w:sz="0" w:space="0" w:color="auto"/>
        <w:left w:val="none" w:sz="0" w:space="0" w:color="auto"/>
        <w:bottom w:val="none" w:sz="0" w:space="0" w:color="auto"/>
        <w:right w:val="none" w:sz="0" w:space="0" w:color="auto"/>
      </w:divBdr>
    </w:div>
    <w:div w:id="654190495">
      <w:bodyDiv w:val="1"/>
      <w:marLeft w:val="0"/>
      <w:marRight w:val="0"/>
      <w:marTop w:val="0"/>
      <w:marBottom w:val="0"/>
      <w:divBdr>
        <w:top w:val="none" w:sz="0" w:space="0" w:color="auto"/>
        <w:left w:val="none" w:sz="0" w:space="0" w:color="auto"/>
        <w:bottom w:val="none" w:sz="0" w:space="0" w:color="auto"/>
        <w:right w:val="none" w:sz="0" w:space="0" w:color="auto"/>
      </w:divBdr>
    </w:div>
    <w:div w:id="654727582">
      <w:bodyDiv w:val="1"/>
      <w:marLeft w:val="0"/>
      <w:marRight w:val="0"/>
      <w:marTop w:val="0"/>
      <w:marBottom w:val="0"/>
      <w:divBdr>
        <w:top w:val="none" w:sz="0" w:space="0" w:color="auto"/>
        <w:left w:val="none" w:sz="0" w:space="0" w:color="auto"/>
        <w:bottom w:val="none" w:sz="0" w:space="0" w:color="auto"/>
        <w:right w:val="none" w:sz="0" w:space="0" w:color="auto"/>
      </w:divBdr>
    </w:div>
    <w:div w:id="654917032">
      <w:bodyDiv w:val="1"/>
      <w:marLeft w:val="0"/>
      <w:marRight w:val="0"/>
      <w:marTop w:val="0"/>
      <w:marBottom w:val="0"/>
      <w:divBdr>
        <w:top w:val="none" w:sz="0" w:space="0" w:color="auto"/>
        <w:left w:val="none" w:sz="0" w:space="0" w:color="auto"/>
        <w:bottom w:val="none" w:sz="0" w:space="0" w:color="auto"/>
        <w:right w:val="none" w:sz="0" w:space="0" w:color="auto"/>
      </w:divBdr>
    </w:div>
    <w:div w:id="654988844">
      <w:bodyDiv w:val="1"/>
      <w:marLeft w:val="0"/>
      <w:marRight w:val="0"/>
      <w:marTop w:val="0"/>
      <w:marBottom w:val="0"/>
      <w:divBdr>
        <w:top w:val="none" w:sz="0" w:space="0" w:color="auto"/>
        <w:left w:val="none" w:sz="0" w:space="0" w:color="auto"/>
        <w:bottom w:val="none" w:sz="0" w:space="0" w:color="auto"/>
        <w:right w:val="none" w:sz="0" w:space="0" w:color="auto"/>
      </w:divBdr>
    </w:div>
    <w:div w:id="655111716">
      <w:bodyDiv w:val="1"/>
      <w:marLeft w:val="0"/>
      <w:marRight w:val="0"/>
      <w:marTop w:val="0"/>
      <w:marBottom w:val="0"/>
      <w:divBdr>
        <w:top w:val="none" w:sz="0" w:space="0" w:color="auto"/>
        <w:left w:val="none" w:sz="0" w:space="0" w:color="auto"/>
        <w:bottom w:val="none" w:sz="0" w:space="0" w:color="auto"/>
        <w:right w:val="none" w:sz="0" w:space="0" w:color="auto"/>
      </w:divBdr>
    </w:div>
    <w:div w:id="655229706">
      <w:bodyDiv w:val="1"/>
      <w:marLeft w:val="0"/>
      <w:marRight w:val="0"/>
      <w:marTop w:val="0"/>
      <w:marBottom w:val="0"/>
      <w:divBdr>
        <w:top w:val="none" w:sz="0" w:space="0" w:color="auto"/>
        <w:left w:val="none" w:sz="0" w:space="0" w:color="auto"/>
        <w:bottom w:val="none" w:sz="0" w:space="0" w:color="auto"/>
        <w:right w:val="none" w:sz="0" w:space="0" w:color="auto"/>
      </w:divBdr>
    </w:div>
    <w:div w:id="655375153">
      <w:bodyDiv w:val="1"/>
      <w:marLeft w:val="0"/>
      <w:marRight w:val="0"/>
      <w:marTop w:val="0"/>
      <w:marBottom w:val="0"/>
      <w:divBdr>
        <w:top w:val="none" w:sz="0" w:space="0" w:color="auto"/>
        <w:left w:val="none" w:sz="0" w:space="0" w:color="auto"/>
        <w:bottom w:val="none" w:sz="0" w:space="0" w:color="auto"/>
        <w:right w:val="none" w:sz="0" w:space="0" w:color="auto"/>
      </w:divBdr>
    </w:div>
    <w:div w:id="655383636">
      <w:bodyDiv w:val="1"/>
      <w:marLeft w:val="0"/>
      <w:marRight w:val="0"/>
      <w:marTop w:val="0"/>
      <w:marBottom w:val="0"/>
      <w:divBdr>
        <w:top w:val="none" w:sz="0" w:space="0" w:color="auto"/>
        <w:left w:val="none" w:sz="0" w:space="0" w:color="auto"/>
        <w:bottom w:val="none" w:sz="0" w:space="0" w:color="auto"/>
        <w:right w:val="none" w:sz="0" w:space="0" w:color="auto"/>
      </w:divBdr>
    </w:div>
    <w:div w:id="655842781">
      <w:bodyDiv w:val="1"/>
      <w:marLeft w:val="0"/>
      <w:marRight w:val="0"/>
      <w:marTop w:val="0"/>
      <w:marBottom w:val="0"/>
      <w:divBdr>
        <w:top w:val="none" w:sz="0" w:space="0" w:color="auto"/>
        <w:left w:val="none" w:sz="0" w:space="0" w:color="auto"/>
        <w:bottom w:val="none" w:sz="0" w:space="0" w:color="auto"/>
        <w:right w:val="none" w:sz="0" w:space="0" w:color="auto"/>
      </w:divBdr>
    </w:div>
    <w:div w:id="655959205">
      <w:bodyDiv w:val="1"/>
      <w:marLeft w:val="0"/>
      <w:marRight w:val="0"/>
      <w:marTop w:val="0"/>
      <w:marBottom w:val="0"/>
      <w:divBdr>
        <w:top w:val="none" w:sz="0" w:space="0" w:color="auto"/>
        <w:left w:val="none" w:sz="0" w:space="0" w:color="auto"/>
        <w:bottom w:val="none" w:sz="0" w:space="0" w:color="auto"/>
        <w:right w:val="none" w:sz="0" w:space="0" w:color="auto"/>
      </w:divBdr>
    </w:div>
    <w:div w:id="656031341">
      <w:bodyDiv w:val="1"/>
      <w:marLeft w:val="0"/>
      <w:marRight w:val="0"/>
      <w:marTop w:val="0"/>
      <w:marBottom w:val="0"/>
      <w:divBdr>
        <w:top w:val="none" w:sz="0" w:space="0" w:color="auto"/>
        <w:left w:val="none" w:sz="0" w:space="0" w:color="auto"/>
        <w:bottom w:val="none" w:sz="0" w:space="0" w:color="auto"/>
        <w:right w:val="none" w:sz="0" w:space="0" w:color="auto"/>
      </w:divBdr>
    </w:div>
    <w:div w:id="656156982">
      <w:bodyDiv w:val="1"/>
      <w:marLeft w:val="0"/>
      <w:marRight w:val="0"/>
      <w:marTop w:val="0"/>
      <w:marBottom w:val="0"/>
      <w:divBdr>
        <w:top w:val="none" w:sz="0" w:space="0" w:color="auto"/>
        <w:left w:val="none" w:sz="0" w:space="0" w:color="auto"/>
        <w:bottom w:val="none" w:sz="0" w:space="0" w:color="auto"/>
        <w:right w:val="none" w:sz="0" w:space="0" w:color="auto"/>
      </w:divBdr>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02610">
      <w:bodyDiv w:val="1"/>
      <w:marLeft w:val="0"/>
      <w:marRight w:val="0"/>
      <w:marTop w:val="0"/>
      <w:marBottom w:val="0"/>
      <w:divBdr>
        <w:top w:val="none" w:sz="0" w:space="0" w:color="auto"/>
        <w:left w:val="none" w:sz="0" w:space="0" w:color="auto"/>
        <w:bottom w:val="none" w:sz="0" w:space="0" w:color="auto"/>
        <w:right w:val="none" w:sz="0" w:space="0" w:color="auto"/>
      </w:divBdr>
    </w:div>
    <w:div w:id="656349474">
      <w:bodyDiv w:val="1"/>
      <w:marLeft w:val="0"/>
      <w:marRight w:val="0"/>
      <w:marTop w:val="0"/>
      <w:marBottom w:val="0"/>
      <w:divBdr>
        <w:top w:val="none" w:sz="0" w:space="0" w:color="auto"/>
        <w:left w:val="none" w:sz="0" w:space="0" w:color="auto"/>
        <w:bottom w:val="none" w:sz="0" w:space="0" w:color="auto"/>
        <w:right w:val="none" w:sz="0" w:space="0" w:color="auto"/>
      </w:divBdr>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6498071">
      <w:bodyDiv w:val="1"/>
      <w:marLeft w:val="0"/>
      <w:marRight w:val="0"/>
      <w:marTop w:val="0"/>
      <w:marBottom w:val="0"/>
      <w:divBdr>
        <w:top w:val="none" w:sz="0" w:space="0" w:color="auto"/>
        <w:left w:val="none" w:sz="0" w:space="0" w:color="auto"/>
        <w:bottom w:val="none" w:sz="0" w:space="0" w:color="auto"/>
        <w:right w:val="none" w:sz="0" w:space="0" w:color="auto"/>
      </w:divBdr>
    </w:div>
    <w:div w:id="656499839">
      <w:bodyDiv w:val="1"/>
      <w:marLeft w:val="0"/>
      <w:marRight w:val="0"/>
      <w:marTop w:val="0"/>
      <w:marBottom w:val="0"/>
      <w:divBdr>
        <w:top w:val="none" w:sz="0" w:space="0" w:color="auto"/>
        <w:left w:val="none" w:sz="0" w:space="0" w:color="auto"/>
        <w:bottom w:val="none" w:sz="0" w:space="0" w:color="auto"/>
        <w:right w:val="none" w:sz="0" w:space="0" w:color="auto"/>
      </w:divBdr>
    </w:div>
    <w:div w:id="656618733">
      <w:bodyDiv w:val="1"/>
      <w:marLeft w:val="0"/>
      <w:marRight w:val="0"/>
      <w:marTop w:val="0"/>
      <w:marBottom w:val="0"/>
      <w:divBdr>
        <w:top w:val="none" w:sz="0" w:space="0" w:color="auto"/>
        <w:left w:val="none" w:sz="0" w:space="0" w:color="auto"/>
        <w:bottom w:val="none" w:sz="0" w:space="0" w:color="auto"/>
        <w:right w:val="none" w:sz="0" w:space="0" w:color="auto"/>
      </w:divBdr>
    </w:div>
    <w:div w:id="656685071">
      <w:bodyDiv w:val="1"/>
      <w:marLeft w:val="0"/>
      <w:marRight w:val="0"/>
      <w:marTop w:val="0"/>
      <w:marBottom w:val="0"/>
      <w:divBdr>
        <w:top w:val="none" w:sz="0" w:space="0" w:color="auto"/>
        <w:left w:val="none" w:sz="0" w:space="0" w:color="auto"/>
        <w:bottom w:val="none" w:sz="0" w:space="0" w:color="auto"/>
        <w:right w:val="none" w:sz="0" w:space="0" w:color="auto"/>
      </w:divBdr>
    </w:div>
    <w:div w:id="656885037">
      <w:bodyDiv w:val="1"/>
      <w:marLeft w:val="0"/>
      <w:marRight w:val="0"/>
      <w:marTop w:val="0"/>
      <w:marBottom w:val="0"/>
      <w:divBdr>
        <w:top w:val="none" w:sz="0" w:space="0" w:color="auto"/>
        <w:left w:val="none" w:sz="0" w:space="0" w:color="auto"/>
        <w:bottom w:val="none" w:sz="0" w:space="0" w:color="auto"/>
        <w:right w:val="none" w:sz="0" w:space="0" w:color="auto"/>
      </w:divBdr>
    </w:div>
    <w:div w:id="657001729">
      <w:bodyDiv w:val="1"/>
      <w:marLeft w:val="0"/>
      <w:marRight w:val="0"/>
      <w:marTop w:val="0"/>
      <w:marBottom w:val="0"/>
      <w:divBdr>
        <w:top w:val="none" w:sz="0" w:space="0" w:color="auto"/>
        <w:left w:val="none" w:sz="0" w:space="0" w:color="auto"/>
        <w:bottom w:val="none" w:sz="0" w:space="0" w:color="auto"/>
        <w:right w:val="none" w:sz="0" w:space="0" w:color="auto"/>
      </w:divBdr>
    </w:div>
    <w:div w:id="657004310">
      <w:bodyDiv w:val="1"/>
      <w:marLeft w:val="0"/>
      <w:marRight w:val="0"/>
      <w:marTop w:val="0"/>
      <w:marBottom w:val="0"/>
      <w:divBdr>
        <w:top w:val="none" w:sz="0" w:space="0" w:color="auto"/>
        <w:left w:val="none" w:sz="0" w:space="0" w:color="auto"/>
        <w:bottom w:val="none" w:sz="0" w:space="0" w:color="auto"/>
        <w:right w:val="none" w:sz="0" w:space="0" w:color="auto"/>
      </w:divBdr>
    </w:div>
    <w:div w:id="657075527">
      <w:bodyDiv w:val="1"/>
      <w:marLeft w:val="0"/>
      <w:marRight w:val="0"/>
      <w:marTop w:val="0"/>
      <w:marBottom w:val="0"/>
      <w:divBdr>
        <w:top w:val="none" w:sz="0" w:space="0" w:color="auto"/>
        <w:left w:val="none" w:sz="0" w:space="0" w:color="auto"/>
        <w:bottom w:val="none" w:sz="0" w:space="0" w:color="auto"/>
        <w:right w:val="none" w:sz="0" w:space="0" w:color="auto"/>
      </w:divBdr>
    </w:div>
    <w:div w:id="657148600">
      <w:bodyDiv w:val="1"/>
      <w:marLeft w:val="0"/>
      <w:marRight w:val="0"/>
      <w:marTop w:val="0"/>
      <w:marBottom w:val="0"/>
      <w:divBdr>
        <w:top w:val="none" w:sz="0" w:space="0" w:color="auto"/>
        <w:left w:val="none" w:sz="0" w:space="0" w:color="auto"/>
        <w:bottom w:val="none" w:sz="0" w:space="0" w:color="auto"/>
        <w:right w:val="none" w:sz="0" w:space="0" w:color="auto"/>
      </w:divBdr>
    </w:div>
    <w:div w:id="657266142">
      <w:bodyDiv w:val="1"/>
      <w:marLeft w:val="0"/>
      <w:marRight w:val="0"/>
      <w:marTop w:val="0"/>
      <w:marBottom w:val="0"/>
      <w:divBdr>
        <w:top w:val="none" w:sz="0" w:space="0" w:color="auto"/>
        <w:left w:val="none" w:sz="0" w:space="0" w:color="auto"/>
        <w:bottom w:val="none" w:sz="0" w:space="0" w:color="auto"/>
        <w:right w:val="none" w:sz="0" w:space="0" w:color="auto"/>
      </w:divBdr>
    </w:div>
    <w:div w:id="657808815">
      <w:bodyDiv w:val="1"/>
      <w:marLeft w:val="0"/>
      <w:marRight w:val="0"/>
      <w:marTop w:val="0"/>
      <w:marBottom w:val="0"/>
      <w:divBdr>
        <w:top w:val="none" w:sz="0" w:space="0" w:color="auto"/>
        <w:left w:val="none" w:sz="0" w:space="0" w:color="auto"/>
        <w:bottom w:val="none" w:sz="0" w:space="0" w:color="auto"/>
        <w:right w:val="none" w:sz="0" w:space="0" w:color="auto"/>
      </w:divBdr>
    </w:div>
    <w:div w:id="657920203">
      <w:bodyDiv w:val="1"/>
      <w:marLeft w:val="0"/>
      <w:marRight w:val="0"/>
      <w:marTop w:val="0"/>
      <w:marBottom w:val="0"/>
      <w:divBdr>
        <w:top w:val="none" w:sz="0" w:space="0" w:color="auto"/>
        <w:left w:val="none" w:sz="0" w:space="0" w:color="auto"/>
        <w:bottom w:val="none" w:sz="0" w:space="0" w:color="auto"/>
        <w:right w:val="none" w:sz="0" w:space="0" w:color="auto"/>
      </w:divBdr>
    </w:div>
    <w:div w:id="658122854">
      <w:bodyDiv w:val="1"/>
      <w:marLeft w:val="0"/>
      <w:marRight w:val="0"/>
      <w:marTop w:val="0"/>
      <w:marBottom w:val="0"/>
      <w:divBdr>
        <w:top w:val="none" w:sz="0" w:space="0" w:color="auto"/>
        <w:left w:val="none" w:sz="0" w:space="0" w:color="auto"/>
        <w:bottom w:val="none" w:sz="0" w:space="0" w:color="auto"/>
        <w:right w:val="none" w:sz="0" w:space="0" w:color="auto"/>
      </w:divBdr>
    </w:div>
    <w:div w:id="658190088">
      <w:bodyDiv w:val="1"/>
      <w:marLeft w:val="0"/>
      <w:marRight w:val="0"/>
      <w:marTop w:val="0"/>
      <w:marBottom w:val="0"/>
      <w:divBdr>
        <w:top w:val="none" w:sz="0" w:space="0" w:color="auto"/>
        <w:left w:val="none" w:sz="0" w:space="0" w:color="auto"/>
        <w:bottom w:val="none" w:sz="0" w:space="0" w:color="auto"/>
        <w:right w:val="none" w:sz="0" w:space="0" w:color="auto"/>
      </w:divBdr>
    </w:div>
    <w:div w:id="658271883">
      <w:bodyDiv w:val="1"/>
      <w:marLeft w:val="0"/>
      <w:marRight w:val="0"/>
      <w:marTop w:val="0"/>
      <w:marBottom w:val="0"/>
      <w:divBdr>
        <w:top w:val="none" w:sz="0" w:space="0" w:color="auto"/>
        <w:left w:val="none" w:sz="0" w:space="0" w:color="auto"/>
        <w:bottom w:val="none" w:sz="0" w:space="0" w:color="auto"/>
        <w:right w:val="none" w:sz="0" w:space="0" w:color="auto"/>
      </w:divBdr>
    </w:div>
    <w:div w:id="658734883">
      <w:bodyDiv w:val="1"/>
      <w:marLeft w:val="0"/>
      <w:marRight w:val="0"/>
      <w:marTop w:val="0"/>
      <w:marBottom w:val="0"/>
      <w:divBdr>
        <w:top w:val="none" w:sz="0" w:space="0" w:color="auto"/>
        <w:left w:val="none" w:sz="0" w:space="0" w:color="auto"/>
        <w:bottom w:val="none" w:sz="0" w:space="0" w:color="auto"/>
        <w:right w:val="none" w:sz="0" w:space="0" w:color="auto"/>
      </w:divBdr>
    </w:div>
    <w:div w:id="658848067">
      <w:bodyDiv w:val="1"/>
      <w:marLeft w:val="0"/>
      <w:marRight w:val="0"/>
      <w:marTop w:val="0"/>
      <w:marBottom w:val="0"/>
      <w:divBdr>
        <w:top w:val="none" w:sz="0" w:space="0" w:color="auto"/>
        <w:left w:val="none" w:sz="0" w:space="0" w:color="auto"/>
        <w:bottom w:val="none" w:sz="0" w:space="0" w:color="auto"/>
        <w:right w:val="none" w:sz="0" w:space="0" w:color="auto"/>
      </w:divBdr>
    </w:div>
    <w:div w:id="658925043">
      <w:bodyDiv w:val="1"/>
      <w:marLeft w:val="0"/>
      <w:marRight w:val="0"/>
      <w:marTop w:val="0"/>
      <w:marBottom w:val="0"/>
      <w:divBdr>
        <w:top w:val="none" w:sz="0" w:space="0" w:color="auto"/>
        <w:left w:val="none" w:sz="0" w:space="0" w:color="auto"/>
        <w:bottom w:val="none" w:sz="0" w:space="0" w:color="auto"/>
        <w:right w:val="none" w:sz="0" w:space="0" w:color="auto"/>
      </w:divBdr>
    </w:div>
    <w:div w:id="658927768">
      <w:bodyDiv w:val="1"/>
      <w:marLeft w:val="0"/>
      <w:marRight w:val="0"/>
      <w:marTop w:val="0"/>
      <w:marBottom w:val="0"/>
      <w:divBdr>
        <w:top w:val="none" w:sz="0" w:space="0" w:color="auto"/>
        <w:left w:val="none" w:sz="0" w:space="0" w:color="auto"/>
        <w:bottom w:val="none" w:sz="0" w:space="0" w:color="auto"/>
        <w:right w:val="none" w:sz="0" w:space="0" w:color="auto"/>
      </w:divBdr>
    </w:div>
    <w:div w:id="659189307">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888177">
      <w:bodyDiv w:val="1"/>
      <w:marLeft w:val="0"/>
      <w:marRight w:val="0"/>
      <w:marTop w:val="0"/>
      <w:marBottom w:val="0"/>
      <w:divBdr>
        <w:top w:val="none" w:sz="0" w:space="0" w:color="auto"/>
        <w:left w:val="none" w:sz="0" w:space="0" w:color="auto"/>
        <w:bottom w:val="none" w:sz="0" w:space="0" w:color="auto"/>
        <w:right w:val="none" w:sz="0" w:space="0" w:color="auto"/>
      </w:divBdr>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038973">
      <w:bodyDiv w:val="1"/>
      <w:marLeft w:val="0"/>
      <w:marRight w:val="0"/>
      <w:marTop w:val="0"/>
      <w:marBottom w:val="0"/>
      <w:divBdr>
        <w:top w:val="none" w:sz="0" w:space="0" w:color="auto"/>
        <w:left w:val="none" w:sz="0" w:space="0" w:color="auto"/>
        <w:bottom w:val="none" w:sz="0" w:space="0" w:color="auto"/>
        <w:right w:val="none" w:sz="0" w:space="0" w:color="auto"/>
      </w:divBdr>
    </w:div>
    <w:div w:id="660157084">
      <w:bodyDiv w:val="1"/>
      <w:marLeft w:val="0"/>
      <w:marRight w:val="0"/>
      <w:marTop w:val="0"/>
      <w:marBottom w:val="0"/>
      <w:divBdr>
        <w:top w:val="none" w:sz="0" w:space="0" w:color="auto"/>
        <w:left w:val="none" w:sz="0" w:space="0" w:color="auto"/>
        <w:bottom w:val="none" w:sz="0" w:space="0" w:color="auto"/>
        <w:right w:val="none" w:sz="0" w:space="0" w:color="auto"/>
      </w:divBdr>
    </w:div>
    <w:div w:id="660230646">
      <w:bodyDiv w:val="1"/>
      <w:marLeft w:val="0"/>
      <w:marRight w:val="0"/>
      <w:marTop w:val="0"/>
      <w:marBottom w:val="0"/>
      <w:divBdr>
        <w:top w:val="none" w:sz="0" w:space="0" w:color="auto"/>
        <w:left w:val="none" w:sz="0" w:space="0" w:color="auto"/>
        <w:bottom w:val="none" w:sz="0" w:space="0" w:color="auto"/>
        <w:right w:val="none" w:sz="0" w:space="0" w:color="auto"/>
      </w:divBdr>
    </w:div>
    <w:div w:id="660356974">
      <w:bodyDiv w:val="1"/>
      <w:marLeft w:val="0"/>
      <w:marRight w:val="0"/>
      <w:marTop w:val="0"/>
      <w:marBottom w:val="0"/>
      <w:divBdr>
        <w:top w:val="none" w:sz="0" w:space="0" w:color="auto"/>
        <w:left w:val="none" w:sz="0" w:space="0" w:color="auto"/>
        <w:bottom w:val="none" w:sz="0" w:space="0" w:color="auto"/>
        <w:right w:val="none" w:sz="0" w:space="0" w:color="auto"/>
      </w:divBdr>
    </w:div>
    <w:div w:id="660741462">
      <w:bodyDiv w:val="1"/>
      <w:marLeft w:val="0"/>
      <w:marRight w:val="0"/>
      <w:marTop w:val="0"/>
      <w:marBottom w:val="0"/>
      <w:divBdr>
        <w:top w:val="none" w:sz="0" w:space="0" w:color="auto"/>
        <w:left w:val="none" w:sz="0" w:space="0" w:color="auto"/>
        <w:bottom w:val="none" w:sz="0" w:space="0" w:color="auto"/>
        <w:right w:val="none" w:sz="0" w:space="0" w:color="auto"/>
      </w:divBdr>
    </w:div>
    <w:div w:id="660816663">
      <w:bodyDiv w:val="1"/>
      <w:marLeft w:val="0"/>
      <w:marRight w:val="0"/>
      <w:marTop w:val="0"/>
      <w:marBottom w:val="0"/>
      <w:divBdr>
        <w:top w:val="none" w:sz="0" w:space="0" w:color="auto"/>
        <w:left w:val="none" w:sz="0" w:space="0" w:color="auto"/>
        <w:bottom w:val="none" w:sz="0" w:space="0" w:color="auto"/>
        <w:right w:val="none" w:sz="0" w:space="0" w:color="auto"/>
      </w:divBdr>
    </w:div>
    <w:div w:id="660818813">
      <w:bodyDiv w:val="1"/>
      <w:marLeft w:val="0"/>
      <w:marRight w:val="0"/>
      <w:marTop w:val="0"/>
      <w:marBottom w:val="0"/>
      <w:divBdr>
        <w:top w:val="none" w:sz="0" w:space="0" w:color="auto"/>
        <w:left w:val="none" w:sz="0" w:space="0" w:color="auto"/>
        <w:bottom w:val="none" w:sz="0" w:space="0" w:color="auto"/>
        <w:right w:val="none" w:sz="0" w:space="0" w:color="auto"/>
      </w:divBdr>
    </w:div>
    <w:div w:id="660887356">
      <w:bodyDiv w:val="1"/>
      <w:marLeft w:val="0"/>
      <w:marRight w:val="0"/>
      <w:marTop w:val="0"/>
      <w:marBottom w:val="0"/>
      <w:divBdr>
        <w:top w:val="none" w:sz="0" w:space="0" w:color="auto"/>
        <w:left w:val="none" w:sz="0" w:space="0" w:color="auto"/>
        <w:bottom w:val="none" w:sz="0" w:space="0" w:color="auto"/>
        <w:right w:val="none" w:sz="0" w:space="0" w:color="auto"/>
      </w:divBdr>
    </w:div>
    <w:div w:id="661009184">
      <w:bodyDiv w:val="1"/>
      <w:marLeft w:val="0"/>
      <w:marRight w:val="0"/>
      <w:marTop w:val="0"/>
      <w:marBottom w:val="0"/>
      <w:divBdr>
        <w:top w:val="none" w:sz="0" w:space="0" w:color="auto"/>
        <w:left w:val="none" w:sz="0" w:space="0" w:color="auto"/>
        <w:bottom w:val="none" w:sz="0" w:space="0" w:color="auto"/>
        <w:right w:val="none" w:sz="0" w:space="0" w:color="auto"/>
      </w:divBdr>
    </w:div>
    <w:div w:id="661155159">
      <w:bodyDiv w:val="1"/>
      <w:marLeft w:val="0"/>
      <w:marRight w:val="0"/>
      <w:marTop w:val="0"/>
      <w:marBottom w:val="0"/>
      <w:divBdr>
        <w:top w:val="none" w:sz="0" w:space="0" w:color="auto"/>
        <w:left w:val="none" w:sz="0" w:space="0" w:color="auto"/>
        <w:bottom w:val="none" w:sz="0" w:space="0" w:color="auto"/>
        <w:right w:val="none" w:sz="0" w:space="0" w:color="auto"/>
      </w:divBdr>
    </w:div>
    <w:div w:id="661196507">
      <w:bodyDiv w:val="1"/>
      <w:marLeft w:val="0"/>
      <w:marRight w:val="0"/>
      <w:marTop w:val="0"/>
      <w:marBottom w:val="0"/>
      <w:divBdr>
        <w:top w:val="none" w:sz="0" w:space="0" w:color="auto"/>
        <w:left w:val="none" w:sz="0" w:space="0" w:color="auto"/>
        <w:bottom w:val="none" w:sz="0" w:space="0" w:color="auto"/>
        <w:right w:val="none" w:sz="0" w:space="0" w:color="auto"/>
      </w:divBdr>
    </w:div>
    <w:div w:id="661201608">
      <w:bodyDiv w:val="1"/>
      <w:marLeft w:val="0"/>
      <w:marRight w:val="0"/>
      <w:marTop w:val="0"/>
      <w:marBottom w:val="0"/>
      <w:divBdr>
        <w:top w:val="none" w:sz="0" w:space="0" w:color="auto"/>
        <w:left w:val="none" w:sz="0" w:space="0" w:color="auto"/>
        <w:bottom w:val="none" w:sz="0" w:space="0" w:color="auto"/>
        <w:right w:val="none" w:sz="0" w:space="0" w:color="auto"/>
      </w:divBdr>
    </w:div>
    <w:div w:id="661347686">
      <w:bodyDiv w:val="1"/>
      <w:marLeft w:val="0"/>
      <w:marRight w:val="0"/>
      <w:marTop w:val="0"/>
      <w:marBottom w:val="0"/>
      <w:divBdr>
        <w:top w:val="none" w:sz="0" w:space="0" w:color="auto"/>
        <w:left w:val="none" w:sz="0" w:space="0" w:color="auto"/>
        <w:bottom w:val="none" w:sz="0" w:space="0" w:color="auto"/>
        <w:right w:val="none" w:sz="0" w:space="0" w:color="auto"/>
      </w:divBdr>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947">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854260">
      <w:bodyDiv w:val="1"/>
      <w:marLeft w:val="0"/>
      <w:marRight w:val="0"/>
      <w:marTop w:val="0"/>
      <w:marBottom w:val="0"/>
      <w:divBdr>
        <w:top w:val="none" w:sz="0" w:space="0" w:color="auto"/>
        <w:left w:val="none" w:sz="0" w:space="0" w:color="auto"/>
        <w:bottom w:val="none" w:sz="0" w:space="0" w:color="auto"/>
        <w:right w:val="none" w:sz="0" w:space="0" w:color="auto"/>
      </w:divBdr>
    </w:div>
    <w:div w:id="661934382">
      <w:bodyDiv w:val="1"/>
      <w:marLeft w:val="0"/>
      <w:marRight w:val="0"/>
      <w:marTop w:val="0"/>
      <w:marBottom w:val="0"/>
      <w:divBdr>
        <w:top w:val="none" w:sz="0" w:space="0" w:color="auto"/>
        <w:left w:val="none" w:sz="0" w:space="0" w:color="auto"/>
        <w:bottom w:val="none" w:sz="0" w:space="0" w:color="auto"/>
        <w:right w:val="none" w:sz="0" w:space="0" w:color="auto"/>
      </w:divBdr>
    </w:div>
    <w:div w:id="662048427">
      <w:bodyDiv w:val="1"/>
      <w:marLeft w:val="0"/>
      <w:marRight w:val="0"/>
      <w:marTop w:val="0"/>
      <w:marBottom w:val="0"/>
      <w:divBdr>
        <w:top w:val="none" w:sz="0" w:space="0" w:color="auto"/>
        <w:left w:val="none" w:sz="0" w:space="0" w:color="auto"/>
        <w:bottom w:val="none" w:sz="0" w:space="0" w:color="auto"/>
        <w:right w:val="none" w:sz="0" w:space="0" w:color="auto"/>
      </w:divBdr>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47312">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0953">
      <w:bodyDiv w:val="1"/>
      <w:marLeft w:val="0"/>
      <w:marRight w:val="0"/>
      <w:marTop w:val="0"/>
      <w:marBottom w:val="0"/>
      <w:divBdr>
        <w:top w:val="none" w:sz="0" w:space="0" w:color="auto"/>
        <w:left w:val="none" w:sz="0" w:space="0" w:color="auto"/>
        <w:bottom w:val="none" w:sz="0" w:space="0" w:color="auto"/>
        <w:right w:val="none" w:sz="0" w:space="0" w:color="auto"/>
      </w:divBdr>
    </w:div>
    <w:div w:id="662701783">
      <w:bodyDiv w:val="1"/>
      <w:marLeft w:val="0"/>
      <w:marRight w:val="0"/>
      <w:marTop w:val="0"/>
      <w:marBottom w:val="0"/>
      <w:divBdr>
        <w:top w:val="none" w:sz="0" w:space="0" w:color="auto"/>
        <w:left w:val="none" w:sz="0" w:space="0" w:color="auto"/>
        <w:bottom w:val="none" w:sz="0" w:space="0" w:color="auto"/>
        <w:right w:val="none" w:sz="0" w:space="0" w:color="auto"/>
      </w:divBdr>
    </w:div>
    <w:div w:id="662852836">
      <w:bodyDiv w:val="1"/>
      <w:marLeft w:val="0"/>
      <w:marRight w:val="0"/>
      <w:marTop w:val="0"/>
      <w:marBottom w:val="0"/>
      <w:divBdr>
        <w:top w:val="none" w:sz="0" w:space="0" w:color="auto"/>
        <w:left w:val="none" w:sz="0" w:space="0" w:color="auto"/>
        <w:bottom w:val="none" w:sz="0" w:space="0" w:color="auto"/>
        <w:right w:val="none" w:sz="0" w:space="0" w:color="auto"/>
      </w:divBdr>
    </w:div>
    <w:div w:id="662970438">
      <w:bodyDiv w:val="1"/>
      <w:marLeft w:val="0"/>
      <w:marRight w:val="0"/>
      <w:marTop w:val="0"/>
      <w:marBottom w:val="0"/>
      <w:divBdr>
        <w:top w:val="none" w:sz="0" w:space="0" w:color="auto"/>
        <w:left w:val="none" w:sz="0" w:space="0" w:color="auto"/>
        <w:bottom w:val="none" w:sz="0" w:space="0" w:color="auto"/>
        <w:right w:val="none" w:sz="0" w:space="0" w:color="auto"/>
      </w:divBdr>
    </w:div>
    <w:div w:id="663125934">
      <w:bodyDiv w:val="1"/>
      <w:marLeft w:val="0"/>
      <w:marRight w:val="0"/>
      <w:marTop w:val="0"/>
      <w:marBottom w:val="0"/>
      <w:divBdr>
        <w:top w:val="none" w:sz="0" w:space="0" w:color="auto"/>
        <w:left w:val="none" w:sz="0" w:space="0" w:color="auto"/>
        <w:bottom w:val="none" w:sz="0" w:space="0" w:color="auto"/>
        <w:right w:val="none" w:sz="0" w:space="0" w:color="auto"/>
      </w:divBdr>
    </w:div>
    <w:div w:id="663357837">
      <w:bodyDiv w:val="1"/>
      <w:marLeft w:val="0"/>
      <w:marRight w:val="0"/>
      <w:marTop w:val="0"/>
      <w:marBottom w:val="0"/>
      <w:divBdr>
        <w:top w:val="none" w:sz="0" w:space="0" w:color="auto"/>
        <w:left w:val="none" w:sz="0" w:space="0" w:color="auto"/>
        <w:bottom w:val="none" w:sz="0" w:space="0" w:color="auto"/>
        <w:right w:val="none" w:sz="0" w:space="0" w:color="auto"/>
      </w:divBdr>
    </w:div>
    <w:div w:id="663431270">
      <w:bodyDiv w:val="1"/>
      <w:marLeft w:val="0"/>
      <w:marRight w:val="0"/>
      <w:marTop w:val="0"/>
      <w:marBottom w:val="0"/>
      <w:divBdr>
        <w:top w:val="none" w:sz="0" w:space="0" w:color="auto"/>
        <w:left w:val="none" w:sz="0" w:space="0" w:color="auto"/>
        <w:bottom w:val="none" w:sz="0" w:space="0" w:color="auto"/>
        <w:right w:val="none" w:sz="0" w:space="0" w:color="auto"/>
      </w:divBdr>
    </w:div>
    <w:div w:id="663512124">
      <w:bodyDiv w:val="1"/>
      <w:marLeft w:val="0"/>
      <w:marRight w:val="0"/>
      <w:marTop w:val="0"/>
      <w:marBottom w:val="0"/>
      <w:divBdr>
        <w:top w:val="none" w:sz="0" w:space="0" w:color="auto"/>
        <w:left w:val="none" w:sz="0" w:space="0" w:color="auto"/>
        <w:bottom w:val="none" w:sz="0" w:space="0" w:color="auto"/>
        <w:right w:val="none" w:sz="0" w:space="0" w:color="auto"/>
      </w:divBdr>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583914">
      <w:bodyDiv w:val="1"/>
      <w:marLeft w:val="0"/>
      <w:marRight w:val="0"/>
      <w:marTop w:val="0"/>
      <w:marBottom w:val="0"/>
      <w:divBdr>
        <w:top w:val="none" w:sz="0" w:space="0" w:color="auto"/>
        <w:left w:val="none" w:sz="0" w:space="0" w:color="auto"/>
        <w:bottom w:val="none" w:sz="0" w:space="0" w:color="auto"/>
        <w:right w:val="none" w:sz="0" w:space="0" w:color="auto"/>
      </w:divBdr>
    </w:div>
    <w:div w:id="663707214">
      <w:bodyDiv w:val="1"/>
      <w:marLeft w:val="0"/>
      <w:marRight w:val="0"/>
      <w:marTop w:val="0"/>
      <w:marBottom w:val="0"/>
      <w:divBdr>
        <w:top w:val="none" w:sz="0" w:space="0" w:color="auto"/>
        <w:left w:val="none" w:sz="0" w:space="0" w:color="auto"/>
        <w:bottom w:val="none" w:sz="0" w:space="0" w:color="auto"/>
        <w:right w:val="none" w:sz="0" w:space="0" w:color="auto"/>
      </w:divBdr>
    </w:div>
    <w:div w:id="663775403">
      <w:bodyDiv w:val="1"/>
      <w:marLeft w:val="0"/>
      <w:marRight w:val="0"/>
      <w:marTop w:val="0"/>
      <w:marBottom w:val="0"/>
      <w:divBdr>
        <w:top w:val="none" w:sz="0" w:space="0" w:color="auto"/>
        <w:left w:val="none" w:sz="0" w:space="0" w:color="auto"/>
        <w:bottom w:val="none" w:sz="0" w:space="0" w:color="auto"/>
        <w:right w:val="none" w:sz="0" w:space="0" w:color="auto"/>
      </w:divBdr>
    </w:div>
    <w:div w:id="663968621">
      <w:bodyDiv w:val="1"/>
      <w:marLeft w:val="0"/>
      <w:marRight w:val="0"/>
      <w:marTop w:val="0"/>
      <w:marBottom w:val="0"/>
      <w:divBdr>
        <w:top w:val="none" w:sz="0" w:space="0" w:color="auto"/>
        <w:left w:val="none" w:sz="0" w:space="0" w:color="auto"/>
        <w:bottom w:val="none" w:sz="0" w:space="0" w:color="auto"/>
        <w:right w:val="none" w:sz="0" w:space="0" w:color="auto"/>
      </w:divBdr>
    </w:div>
    <w:div w:id="663974131">
      <w:bodyDiv w:val="1"/>
      <w:marLeft w:val="0"/>
      <w:marRight w:val="0"/>
      <w:marTop w:val="0"/>
      <w:marBottom w:val="0"/>
      <w:divBdr>
        <w:top w:val="none" w:sz="0" w:space="0" w:color="auto"/>
        <w:left w:val="none" w:sz="0" w:space="0" w:color="auto"/>
        <w:bottom w:val="none" w:sz="0" w:space="0" w:color="auto"/>
        <w:right w:val="none" w:sz="0" w:space="0" w:color="auto"/>
      </w:divBdr>
    </w:div>
    <w:div w:id="664167177">
      <w:bodyDiv w:val="1"/>
      <w:marLeft w:val="0"/>
      <w:marRight w:val="0"/>
      <w:marTop w:val="0"/>
      <w:marBottom w:val="0"/>
      <w:divBdr>
        <w:top w:val="none" w:sz="0" w:space="0" w:color="auto"/>
        <w:left w:val="none" w:sz="0" w:space="0" w:color="auto"/>
        <w:bottom w:val="none" w:sz="0" w:space="0" w:color="auto"/>
        <w:right w:val="none" w:sz="0" w:space="0" w:color="auto"/>
      </w:divBdr>
    </w:div>
    <w:div w:id="664289135">
      <w:bodyDiv w:val="1"/>
      <w:marLeft w:val="0"/>
      <w:marRight w:val="0"/>
      <w:marTop w:val="0"/>
      <w:marBottom w:val="0"/>
      <w:divBdr>
        <w:top w:val="none" w:sz="0" w:space="0" w:color="auto"/>
        <w:left w:val="none" w:sz="0" w:space="0" w:color="auto"/>
        <w:bottom w:val="none" w:sz="0" w:space="0" w:color="auto"/>
        <w:right w:val="none" w:sz="0" w:space="0" w:color="auto"/>
      </w:divBdr>
    </w:div>
    <w:div w:id="664430831">
      <w:bodyDiv w:val="1"/>
      <w:marLeft w:val="0"/>
      <w:marRight w:val="0"/>
      <w:marTop w:val="0"/>
      <w:marBottom w:val="0"/>
      <w:divBdr>
        <w:top w:val="none" w:sz="0" w:space="0" w:color="auto"/>
        <w:left w:val="none" w:sz="0" w:space="0" w:color="auto"/>
        <w:bottom w:val="none" w:sz="0" w:space="0" w:color="auto"/>
        <w:right w:val="none" w:sz="0" w:space="0" w:color="auto"/>
      </w:divBdr>
    </w:div>
    <w:div w:id="664629089">
      <w:bodyDiv w:val="1"/>
      <w:marLeft w:val="0"/>
      <w:marRight w:val="0"/>
      <w:marTop w:val="0"/>
      <w:marBottom w:val="0"/>
      <w:divBdr>
        <w:top w:val="none" w:sz="0" w:space="0" w:color="auto"/>
        <w:left w:val="none" w:sz="0" w:space="0" w:color="auto"/>
        <w:bottom w:val="none" w:sz="0" w:space="0" w:color="auto"/>
        <w:right w:val="none" w:sz="0" w:space="0" w:color="auto"/>
      </w:divBdr>
    </w:div>
    <w:div w:id="664630543">
      <w:bodyDiv w:val="1"/>
      <w:marLeft w:val="0"/>
      <w:marRight w:val="0"/>
      <w:marTop w:val="0"/>
      <w:marBottom w:val="0"/>
      <w:divBdr>
        <w:top w:val="none" w:sz="0" w:space="0" w:color="auto"/>
        <w:left w:val="none" w:sz="0" w:space="0" w:color="auto"/>
        <w:bottom w:val="none" w:sz="0" w:space="0" w:color="auto"/>
        <w:right w:val="none" w:sz="0" w:space="0" w:color="auto"/>
      </w:divBdr>
    </w:div>
    <w:div w:id="664745531">
      <w:bodyDiv w:val="1"/>
      <w:marLeft w:val="0"/>
      <w:marRight w:val="0"/>
      <w:marTop w:val="0"/>
      <w:marBottom w:val="0"/>
      <w:divBdr>
        <w:top w:val="none" w:sz="0" w:space="0" w:color="auto"/>
        <w:left w:val="none" w:sz="0" w:space="0" w:color="auto"/>
        <w:bottom w:val="none" w:sz="0" w:space="0" w:color="auto"/>
        <w:right w:val="none" w:sz="0" w:space="0" w:color="auto"/>
      </w:divBdr>
    </w:div>
    <w:div w:id="664822751">
      <w:bodyDiv w:val="1"/>
      <w:marLeft w:val="0"/>
      <w:marRight w:val="0"/>
      <w:marTop w:val="0"/>
      <w:marBottom w:val="0"/>
      <w:divBdr>
        <w:top w:val="none" w:sz="0" w:space="0" w:color="auto"/>
        <w:left w:val="none" w:sz="0" w:space="0" w:color="auto"/>
        <w:bottom w:val="none" w:sz="0" w:space="0" w:color="auto"/>
        <w:right w:val="none" w:sz="0" w:space="0" w:color="auto"/>
      </w:divBdr>
    </w:div>
    <w:div w:id="665205774">
      <w:bodyDiv w:val="1"/>
      <w:marLeft w:val="0"/>
      <w:marRight w:val="0"/>
      <w:marTop w:val="0"/>
      <w:marBottom w:val="0"/>
      <w:divBdr>
        <w:top w:val="none" w:sz="0" w:space="0" w:color="auto"/>
        <w:left w:val="none" w:sz="0" w:space="0" w:color="auto"/>
        <w:bottom w:val="none" w:sz="0" w:space="0" w:color="auto"/>
        <w:right w:val="none" w:sz="0" w:space="0" w:color="auto"/>
      </w:divBdr>
    </w:div>
    <w:div w:id="665282288">
      <w:bodyDiv w:val="1"/>
      <w:marLeft w:val="0"/>
      <w:marRight w:val="0"/>
      <w:marTop w:val="0"/>
      <w:marBottom w:val="0"/>
      <w:divBdr>
        <w:top w:val="none" w:sz="0" w:space="0" w:color="auto"/>
        <w:left w:val="none" w:sz="0" w:space="0" w:color="auto"/>
        <w:bottom w:val="none" w:sz="0" w:space="0" w:color="auto"/>
        <w:right w:val="none" w:sz="0" w:space="0" w:color="auto"/>
      </w:divBdr>
    </w:div>
    <w:div w:id="665283583">
      <w:bodyDiv w:val="1"/>
      <w:marLeft w:val="0"/>
      <w:marRight w:val="0"/>
      <w:marTop w:val="0"/>
      <w:marBottom w:val="0"/>
      <w:divBdr>
        <w:top w:val="none" w:sz="0" w:space="0" w:color="auto"/>
        <w:left w:val="none" w:sz="0" w:space="0" w:color="auto"/>
        <w:bottom w:val="none" w:sz="0" w:space="0" w:color="auto"/>
        <w:right w:val="none" w:sz="0" w:space="0" w:color="auto"/>
      </w:divBdr>
    </w:div>
    <w:div w:id="665286337">
      <w:bodyDiv w:val="1"/>
      <w:marLeft w:val="0"/>
      <w:marRight w:val="0"/>
      <w:marTop w:val="0"/>
      <w:marBottom w:val="0"/>
      <w:divBdr>
        <w:top w:val="none" w:sz="0" w:space="0" w:color="auto"/>
        <w:left w:val="none" w:sz="0" w:space="0" w:color="auto"/>
        <w:bottom w:val="none" w:sz="0" w:space="0" w:color="auto"/>
        <w:right w:val="none" w:sz="0" w:space="0" w:color="auto"/>
      </w:divBdr>
    </w:div>
    <w:div w:id="665326337">
      <w:bodyDiv w:val="1"/>
      <w:marLeft w:val="0"/>
      <w:marRight w:val="0"/>
      <w:marTop w:val="0"/>
      <w:marBottom w:val="0"/>
      <w:divBdr>
        <w:top w:val="none" w:sz="0" w:space="0" w:color="auto"/>
        <w:left w:val="none" w:sz="0" w:space="0" w:color="auto"/>
        <w:bottom w:val="none" w:sz="0" w:space="0" w:color="auto"/>
        <w:right w:val="none" w:sz="0" w:space="0" w:color="auto"/>
      </w:divBdr>
    </w:div>
    <w:div w:id="665478482">
      <w:bodyDiv w:val="1"/>
      <w:marLeft w:val="0"/>
      <w:marRight w:val="0"/>
      <w:marTop w:val="0"/>
      <w:marBottom w:val="0"/>
      <w:divBdr>
        <w:top w:val="none" w:sz="0" w:space="0" w:color="auto"/>
        <w:left w:val="none" w:sz="0" w:space="0" w:color="auto"/>
        <w:bottom w:val="none" w:sz="0" w:space="0" w:color="auto"/>
        <w:right w:val="none" w:sz="0" w:space="0" w:color="auto"/>
      </w:divBdr>
    </w:div>
    <w:div w:id="665741386">
      <w:bodyDiv w:val="1"/>
      <w:marLeft w:val="0"/>
      <w:marRight w:val="0"/>
      <w:marTop w:val="0"/>
      <w:marBottom w:val="0"/>
      <w:divBdr>
        <w:top w:val="none" w:sz="0" w:space="0" w:color="auto"/>
        <w:left w:val="none" w:sz="0" w:space="0" w:color="auto"/>
        <w:bottom w:val="none" w:sz="0" w:space="0" w:color="auto"/>
        <w:right w:val="none" w:sz="0" w:space="0" w:color="auto"/>
      </w:divBdr>
    </w:div>
    <w:div w:id="666247741">
      <w:bodyDiv w:val="1"/>
      <w:marLeft w:val="0"/>
      <w:marRight w:val="0"/>
      <w:marTop w:val="0"/>
      <w:marBottom w:val="0"/>
      <w:divBdr>
        <w:top w:val="none" w:sz="0" w:space="0" w:color="auto"/>
        <w:left w:val="none" w:sz="0" w:space="0" w:color="auto"/>
        <w:bottom w:val="none" w:sz="0" w:space="0" w:color="auto"/>
        <w:right w:val="none" w:sz="0" w:space="0" w:color="auto"/>
      </w:divBdr>
    </w:div>
    <w:div w:id="666323434">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8741">
      <w:bodyDiv w:val="1"/>
      <w:marLeft w:val="0"/>
      <w:marRight w:val="0"/>
      <w:marTop w:val="0"/>
      <w:marBottom w:val="0"/>
      <w:divBdr>
        <w:top w:val="none" w:sz="0" w:space="0" w:color="auto"/>
        <w:left w:val="none" w:sz="0" w:space="0" w:color="auto"/>
        <w:bottom w:val="none" w:sz="0" w:space="0" w:color="auto"/>
        <w:right w:val="none" w:sz="0" w:space="0" w:color="auto"/>
      </w:divBdr>
    </w:div>
    <w:div w:id="666446405">
      <w:bodyDiv w:val="1"/>
      <w:marLeft w:val="0"/>
      <w:marRight w:val="0"/>
      <w:marTop w:val="0"/>
      <w:marBottom w:val="0"/>
      <w:divBdr>
        <w:top w:val="none" w:sz="0" w:space="0" w:color="auto"/>
        <w:left w:val="none" w:sz="0" w:space="0" w:color="auto"/>
        <w:bottom w:val="none" w:sz="0" w:space="0" w:color="auto"/>
        <w:right w:val="none" w:sz="0" w:space="0" w:color="auto"/>
      </w:divBdr>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96993">
      <w:bodyDiv w:val="1"/>
      <w:marLeft w:val="0"/>
      <w:marRight w:val="0"/>
      <w:marTop w:val="0"/>
      <w:marBottom w:val="0"/>
      <w:divBdr>
        <w:top w:val="none" w:sz="0" w:space="0" w:color="auto"/>
        <w:left w:val="none" w:sz="0" w:space="0" w:color="auto"/>
        <w:bottom w:val="none" w:sz="0" w:space="0" w:color="auto"/>
        <w:right w:val="none" w:sz="0" w:space="0" w:color="auto"/>
      </w:divBdr>
    </w:div>
    <w:div w:id="666790784">
      <w:bodyDiv w:val="1"/>
      <w:marLeft w:val="0"/>
      <w:marRight w:val="0"/>
      <w:marTop w:val="0"/>
      <w:marBottom w:val="0"/>
      <w:divBdr>
        <w:top w:val="none" w:sz="0" w:space="0" w:color="auto"/>
        <w:left w:val="none" w:sz="0" w:space="0" w:color="auto"/>
        <w:bottom w:val="none" w:sz="0" w:space="0" w:color="auto"/>
        <w:right w:val="none" w:sz="0" w:space="0" w:color="auto"/>
      </w:divBdr>
    </w:div>
    <w:div w:id="667054149">
      <w:bodyDiv w:val="1"/>
      <w:marLeft w:val="0"/>
      <w:marRight w:val="0"/>
      <w:marTop w:val="0"/>
      <w:marBottom w:val="0"/>
      <w:divBdr>
        <w:top w:val="none" w:sz="0" w:space="0" w:color="auto"/>
        <w:left w:val="none" w:sz="0" w:space="0" w:color="auto"/>
        <w:bottom w:val="none" w:sz="0" w:space="0" w:color="auto"/>
        <w:right w:val="none" w:sz="0" w:space="0" w:color="auto"/>
      </w:divBdr>
    </w:div>
    <w:div w:id="667948384">
      <w:bodyDiv w:val="1"/>
      <w:marLeft w:val="0"/>
      <w:marRight w:val="0"/>
      <w:marTop w:val="0"/>
      <w:marBottom w:val="0"/>
      <w:divBdr>
        <w:top w:val="none" w:sz="0" w:space="0" w:color="auto"/>
        <w:left w:val="none" w:sz="0" w:space="0" w:color="auto"/>
        <w:bottom w:val="none" w:sz="0" w:space="0" w:color="auto"/>
        <w:right w:val="none" w:sz="0" w:space="0" w:color="auto"/>
      </w:divBdr>
    </w:div>
    <w:div w:id="667951418">
      <w:bodyDiv w:val="1"/>
      <w:marLeft w:val="0"/>
      <w:marRight w:val="0"/>
      <w:marTop w:val="0"/>
      <w:marBottom w:val="0"/>
      <w:divBdr>
        <w:top w:val="none" w:sz="0" w:space="0" w:color="auto"/>
        <w:left w:val="none" w:sz="0" w:space="0" w:color="auto"/>
        <w:bottom w:val="none" w:sz="0" w:space="0" w:color="auto"/>
        <w:right w:val="none" w:sz="0" w:space="0" w:color="auto"/>
      </w:divBdr>
    </w:div>
    <w:div w:id="668171688">
      <w:bodyDiv w:val="1"/>
      <w:marLeft w:val="0"/>
      <w:marRight w:val="0"/>
      <w:marTop w:val="0"/>
      <w:marBottom w:val="0"/>
      <w:divBdr>
        <w:top w:val="none" w:sz="0" w:space="0" w:color="auto"/>
        <w:left w:val="none" w:sz="0" w:space="0" w:color="auto"/>
        <w:bottom w:val="none" w:sz="0" w:space="0" w:color="auto"/>
        <w:right w:val="none" w:sz="0" w:space="0" w:color="auto"/>
      </w:divBdr>
    </w:div>
    <w:div w:id="668289656">
      <w:bodyDiv w:val="1"/>
      <w:marLeft w:val="0"/>
      <w:marRight w:val="0"/>
      <w:marTop w:val="0"/>
      <w:marBottom w:val="0"/>
      <w:divBdr>
        <w:top w:val="none" w:sz="0" w:space="0" w:color="auto"/>
        <w:left w:val="none" w:sz="0" w:space="0" w:color="auto"/>
        <w:bottom w:val="none" w:sz="0" w:space="0" w:color="auto"/>
        <w:right w:val="none" w:sz="0" w:space="0" w:color="auto"/>
      </w:divBdr>
    </w:div>
    <w:div w:id="668483174">
      <w:bodyDiv w:val="1"/>
      <w:marLeft w:val="0"/>
      <w:marRight w:val="0"/>
      <w:marTop w:val="0"/>
      <w:marBottom w:val="0"/>
      <w:divBdr>
        <w:top w:val="none" w:sz="0" w:space="0" w:color="auto"/>
        <w:left w:val="none" w:sz="0" w:space="0" w:color="auto"/>
        <w:bottom w:val="none" w:sz="0" w:space="0" w:color="auto"/>
        <w:right w:val="none" w:sz="0" w:space="0" w:color="auto"/>
      </w:divBdr>
    </w:div>
    <w:div w:id="668680367">
      <w:bodyDiv w:val="1"/>
      <w:marLeft w:val="0"/>
      <w:marRight w:val="0"/>
      <w:marTop w:val="0"/>
      <w:marBottom w:val="0"/>
      <w:divBdr>
        <w:top w:val="none" w:sz="0" w:space="0" w:color="auto"/>
        <w:left w:val="none" w:sz="0" w:space="0" w:color="auto"/>
        <w:bottom w:val="none" w:sz="0" w:space="0" w:color="auto"/>
        <w:right w:val="none" w:sz="0" w:space="0" w:color="auto"/>
      </w:divBdr>
    </w:div>
    <w:div w:id="668750687">
      <w:bodyDiv w:val="1"/>
      <w:marLeft w:val="0"/>
      <w:marRight w:val="0"/>
      <w:marTop w:val="0"/>
      <w:marBottom w:val="0"/>
      <w:divBdr>
        <w:top w:val="none" w:sz="0" w:space="0" w:color="auto"/>
        <w:left w:val="none" w:sz="0" w:space="0" w:color="auto"/>
        <w:bottom w:val="none" w:sz="0" w:space="0" w:color="auto"/>
        <w:right w:val="none" w:sz="0" w:space="0" w:color="auto"/>
      </w:divBdr>
      <w:divsChild>
        <w:div w:id="832767074">
          <w:marLeft w:val="0"/>
          <w:marRight w:val="0"/>
          <w:marTop w:val="0"/>
          <w:marBottom w:val="0"/>
          <w:divBdr>
            <w:top w:val="none" w:sz="0" w:space="0" w:color="auto"/>
            <w:left w:val="none" w:sz="0" w:space="0" w:color="auto"/>
            <w:bottom w:val="none" w:sz="0" w:space="0" w:color="auto"/>
            <w:right w:val="none" w:sz="0" w:space="0" w:color="auto"/>
          </w:divBdr>
          <w:divsChild>
            <w:div w:id="12051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7045">
      <w:bodyDiv w:val="1"/>
      <w:marLeft w:val="0"/>
      <w:marRight w:val="0"/>
      <w:marTop w:val="0"/>
      <w:marBottom w:val="0"/>
      <w:divBdr>
        <w:top w:val="none" w:sz="0" w:space="0" w:color="auto"/>
        <w:left w:val="none" w:sz="0" w:space="0" w:color="auto"/>
        <w:bottom w:val="none" w:sz="0" w:space="0" w:color="auto"/>
        <w:right w:val="none" w:sz="0" w:space="0" w:color="auto"/>
      </w:divBdr>
    </w:div>
    <w:div w:id="669600115">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10075">
      <w:bodyDiv w:val="1"/>
      <w:marLeft w:val="0"/>
      <w:marRight w:val="0"/>
      <w:marTop w:val="0"/>
      <w:marBottom w:val="0"/>
      <w:divBdr>
        <w:top w:val="none" w:sz="0" w:space="0" w:color="auto"/>
        <w:left w:val="none" w:sz="0" w:space="0" w:color="auto"/>
        <w:bottom w:val="none" w:sz="0" w:space="0" w:color="auto"/>
        <w:right w:val="none" w:sz="0" w:space="0" w:color="auto"/>
      </w:divBdr>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06771">
      <w:bodyDiv w:val="1"/>
      <w:marLeft w:val="0"/>
      <w:marRight w:val="0"/>
      <w:marTop w:val="0"/>
      <w:marBottom w:val="0"/>
      <w:divBdr>
        <w:top w:val="none" w:sz="0" w:space="0" w:color="auto"/>
        <w:left w:val="none" w:sz="0" w:space="0" w:color="auto"/>
        <w:bottom w:val="none" w:sz="0" w:space="0" w:color="auto"/>
        <w:right w:val="none" w:sz="0" w:space="0" w:color="auto"/>
      </w:divBdr>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0180242">
      <w:bodyDiv w:val="1"/>
      <w:marLeft w:val="0"/>
      <w:marRight w:val="0"/>
      <w:marTop w:val="0"/>
      <w:marBottom w:val="0"/>
      <w:divBdr>
        <w:top w:val="none" w:sz="0" w:space="0" w:color="auto"/>
        <w:left w:val="none" w:sz="0" w:space="0" w:color="auto"/>
        <w:bottom w:val="none" w:sz="0" w:space="0" w:color="auto"/>
        <w:right w:val="none" w:sz="0" w:space="0" w:color="auto"/>
      </w:divBdr>
    </w:div>
    <w:div w:id="670564599">
      <w:bodyDiv w:val="1"/>
      <w:marLeft w:val="0"/>
      <w:marRight w:val="0"/>
      <w:marTop w:val="0"/>
      <w:marBottom w:val="0"/>
      <w:divBdr>
        <w:top w:val="none" w:sz="0" w:space="0" w:color="auto"/>
        <w:left w:val="none" w:sz="0" w:space="0" w:color="auto"/>
        <w:bottom w:val="none" w:sz="0" w:space="0" w:color="auto"/>
        <w:right w:val="none" w:sz="0" w:space="0" w:color="auto"/>
      </w:divBdr>
    </w:div>
    <w:div w:id="670639333">
      <w:bodyDiv w:val="1"/>
      <w:marLeft w:val="0"/>
      <w:marRight w:val="0"/>
      <w:marTop w:val="0"/>
      <w:marBottom w:val="0"/>
      <w:divBdr>
        <w:top w:val="none" w:sz="0" w:space="0" w:color="auto"/>
        <w:left w:val="none" w:sz="0" w:space="0" w:color="auto"/>
        <w:bottom w:val="none" w:sz="0" w:space="0" w:color="auto"/>
        <w:right w:val="none" w:sz="0" w:space="0" w:color="auto"/>
      </w:divBdr>
    </w:div>
    <w:div w:id="670640935">
      <w:bodyDiv w:val="1"/>
      <w:marLeft w:val="0"/>
      <w:marRight w:val="0"/>
      <w:marTop w:val="0"/>
      <w:marBottom w:val="0"/>
      <w:divBdr>
        <w:top w:val="none" w:sz="0" w:space="0" w:color="auto"/>
        <w:left w:val="none" w:sz="0" w:space="0" w:color="auto"/>
        <w:bottom w:val="none" w:sz="0" w:space="0" w:color="auto"/>
        <w:right w:val="none" w:sz="0" w:space="0" w:color="auto"/>
      </w:divBdr>
    </w:div>
    <w:div w:id="670717164">
      <w:bodyDiv w:val="1"/>
      <w:marLeft w:val="0"/>
      <w:marRight w:val="0"/>
      <w:marTop w:val="0"/>
      <w:marBottom w:val="0"/>
      <w:divBdr>
        <w:top w:val="none" w:sz="0" w:space="0" w:color="auto"/>
        <w:left w:val="none" w:sz="0" w:space="0" w:color="auto"/>
        <w:bottom w:val="none" w:sz="0" w:space="0" w:color="auto"/>
        <w:right w:val="none" w:sz="0" w:space="0" w:color="auto"/>
      </w:divBdr>
    </w:div>
    <w:div w:id="670790975">
      <w:bodyDiv w:val="1"/>
      <w:marLeft w:val="0"/>
      <w:marRight w:val="0"/>
      <w:marTop w:val="0"/>
      <w:marBottom w:val="0"/>
      <w:divBdr>
        <w:top w:val="none" w:sz="0" w:space="0" w:color="auto"/>
        <w:left w:val="none" w:sz="0" w:space="0" w:color="auto"/>
        <w:bottom w:val="none" w:sz="0" w:space="0" w:color="auto"/>
        <w:right w:val="none" w:sz="0" w:space="0" w:color="auto"/>
      </w:divBdr>
    </w:div>
    <w:div w:id="670833593">
      <w:bodyDiv w:val="1"/>
      <w:marLeft w:val="0"/>
      <w:marRight w:val="0"/>
      <w:marTop w:val="0"/>
      <w:marBottom w:val="0"/>
      <w:divBdr>
        <w:top w:val="none" w:sz="0" w:space="0" w:color="auto"/>
        <w:left w:val="none" w:sz="0" w:space="0" w:color="auto"/>
        <w:bottom w:val="none" w:sz="0" w:space="0" w:color="auto"/>
        <w:right w:val="none" w:sz="0" w:space="0" w:color="auto"/>
      </w:divBdr>
    </w:div>
    <w:div w:id="670958588">
      <w:bodyDiv w:val="1"/>
      <w:marLeft w:val="0"/>
      <w:marRight w:val="0"/>
      <w:marTop w:val="0"/>
      <w:marBottom w:val="0"/>
      <w:divBdr>
        <w:top w:val="none" w:sz="0" w:space="0" w:color="auto"/>
        <w:left w:val="none" w:sz="0" w:space="0" w:color="auto"/>
        <w:bottom w:val="none" w:sz="0" w:space="0" w:color="auto"/>
        <w:right w:val="none" w:sz="0" w:space="0" w:color="auto"/>
      </w:divBdr>
    </w:div>
    <w:div w:id="670983394">
      <w:bodyDiv w:val="1"/>
      <w:marLeft w:val="0"/>
      <w:marRight w:val="0"/>
      <w:marTop w:val="0"/>
      <w:marBottom w:val="0"/>
      <w:divBdr>
        <w:top w:val="none" w:sz="0" w:space="0" w:color="auto"/>
        <w:left w:val="none" w:sz="0" w:space="0" w:color="auto"/>
        <w:bottom w:val="none" w:sz="0" w:space="0" w:color="auto"/>
        <w:right w:val="none" w:sz="0" w:space="0" w:color="auto"/>
      </w:divBdr>
    </w:div>
    <w:div w:id="671104127">
      <w:bodyDiv w:val="1"/>
      <w:marLeft w:val="0"/>
      <w:marRight w:val="0"/>
      <w:marTop w:val="0"/>
      <w:marBottom w:val="0"/>
      <w:divBdr>
        <w:top w:val="none" w:sz="0" w:space="0" w:color="auto"/>
        <w:left w:val="none" w:sz="0" w:space="0" w:color="auto"/>
        <w:bottom w:val="none" w:sz="0" w:space="0" w:color="auto"/>
        <w:right w:val="none" w:sz="0" w:space="0" w:color="auto"/>
      </w:divBdr>
    </w:div>
    <w:div w:id="671106748">
      <w:bodyDiv w:val="1"/>
      <w:marLeft w:val="0"/>
      <w:marRight w:val="0"/>
      <w:marTop w:val="0"/>
      <w:marBottom w:val="0"/>
      <w:divBdr>
        <w:top w:val="none" w:sz="0" w:space="0" w:color="auto"/>
        <w:left w:val="none" w:sz="0" w:space="0" w:color="auto"/>
        <w:bottom w:val="none" w:sz="0" w:space="0" w:color="auto"/>
        <w:right w:val="none" w:sz="0" w:space="0" w:color="auto"/>
      </w:divBdr>
    </w:div>
    <w:div w:id="671220580">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1297071">
      <w:bodyDiv w:val="1"/>
      <w:marLeft w:val="0"/>
      <w:marRight w:val="0"/>
      <w:marTop w:val="0"/>
      <w:marBottom w:val="0"/>
      <w:divBdr>
        <w:top w:val="none" w:sz="0" w:space="0" w:color="auto"/>
        <w:left w:val="none" w:sz="0" w:space="0" w:color="auto"/>
        <w:bottom w:val="none" w:sz="0" w:space="0" w:color="auto"/>
        <w:right w:val="none" w:sz="0" w:space="0" w:color="auto"/>
      </w:divBdr>
    </w:div>
    <w:div w:id="671302877">
      <w:bodyDiv w:val="1"/>
      <w:marLeft w:val="0"/>
      <w:marRight w:val="0"/>
      <w:marTop w:val="0"/>
      <w:marBottom w:val="0"/>
      <w:divBdr>
        <w:top w:val="none" w:sz="0" w:space="0" w:color="auto"/>
        <w:left w:val="none" w:sz="0" w:space="0" w:color="auto"/>
        <w:bottom w:val="none" w:sz="0" w:space="0" w:color="auto"/>
        <w:right w:val="none" w:sz="0" w:space="0" w:color="auto"/>
      </w:divBdr>
    </w:div>
    <w:div w:id="671371073">
      <w:bodyDiv w:val="1"/>
      <w:marLeft w:val="0"/>
      <w:marRight w:val="0"/>
      <w:marTop w:val="0"/>
      <w:marBottom w:val="0"/>
      <w:divBdr>
        <w:top w:val="none" w:sz="0" w:space="0" w:color="auto"/>
        <w:left w:val="none" w:sz="0" w:space="0" w:color="auto"/>
        <w:bottom w:val="none" w:sz="0" w:space="0" w:color="auto"/>
        <w:right w:val="none" w:sz="0" w:space="0" w:color="auto"/>
      </w:divBdr>
    </w:div>
    <w:div w:id="671836870">
      <w:bodyDiv w:val="1"/>
      <w:marLeft w:val="0"/>
      <w:marRight w:val="0"/>
      <w:marTop w:val="0"/>
      <w:marBottom w:val="0"/>
      <w:divBdr>
        <w:top w:val="none" w:sz="0" w:space="0" w:color="auto"/>
        <w:left w:val="none" w:sz="0" w:space="0" w:color="auto"/>
        <w:bottom w:val="none" w:sz="0" w:space="0" w:color="auto"/>
        <w:right w:val="none" w:sz="0" w:space="0" w:color="auto"/>
      </w:divBdr>
    </w:div>
    <w:div w:id="672223297">
      <w:bodyDiv w:val="1"/>
      <w:marLeft w:val="0"/>
      <w:marRight w:val="0"/>
      <w:marTop w:val="0"/>
      <w:marBottom w:val="0"/>
      <w:divBdr>
        <w:top w:val="none" w:sz="0" w:space="0" w:color="auto"/>
        <w:left w:val="none" w:sz="0" w:space="0" w:color="auto"/>
        <w:bottom w:val="none" w:sz="0" w:space="0" w:color="auto"/>
        <w:right w:val="none" w:sz="0" w:space="0" w:color="auto"/>
      </w:divBdr>
    </w:div>
    <w:div w:id="672225919">
      <w:bodyDiv w:val="1"/>
      <w:marLeft w:val="0"/>
      <w:marRight w:val="0"/>
      <w:marTop w:val="0"/>
      <w:marBottom w:val="0"/>
      <w:divBdr>
        <w:top w:val="none" w:sz="0" w:space="0" w:color="auto"/>
        <w:left w:val="none" w:sz="0" w:space="0" w:color="auto"/>
        <w:bottom w:val="none" w:sz="0" w:space="0" w:color="auto"/>
        <w:right w:val="none" w:sz="0" w:space="0" w:color="auto"/>
      </w:divBdr>
    </w:div>
    <w:div w:id="672337869">
      <w:bodyDiv w:val="1"/>
      <w:marLeft w:val="0"/>
      <w:marRight w:val="0"/>
      <w:marTop w:val="0"/>
      <w:marBottom w:val="0"/>
      <w:divBdr>
        <w:top w:val="none" w:sz="0" w:space="0" w:color="auto"/>
        <w:left w:val="none" w:sz="0" w:space="0" w:color="auto"/>
        <w:bottom w:val="none" w:sz="0" w:space="0" w:color="auto"/>
        <w:right w:val="none" w:sz="0" w:space="0" w:color="auto"/>
      </w:divBdr>
    </w:div>
    <w:div w:id="672416979">
      <w:bodyDiv w:val="1"/>
      <w:marLeft w:val="0"/>
      <w:marRight w:val="0"/>
      <w:marTop w:val="0"/>
      <w:marBottom w:val="0"/>
      <w:divBdr>
        <w:top w:val="none" w:sz="0" w:space="0" w:color="auto"/>
        <w:left w:val="none" w:sz="0" w:space="0" w:color="auto"/>
        <w:bottom w:val="none" w:sz="0" w:space="0" w:color="auto"/>
        <w:right w:val="none" w:sz="0" w:space="0" w:color="auto"/>
      </w:divBdr>
    </w:div>
    <w:div w:id="673192482">
      <w:bodyDiv w:val="1"/>
      <w:marLeft w:val="0"/>
      <w:marRight w:val="0"/>
      <w:marTop w:val="0"/>
      <w:marBottom w:val="0"/>
      <w:divBdr>
        <w:top w:val="none" w:sz="0" w:space="0" w:color="auto"/>
        <w:left w:val="none" w:sz="0" w:space="0" w:color="auto"/>
        <w:bottom w:val="none" w:sz="0" w:space="0" w:color="auto"/>
        <w:right w:val="none" w:sz="0" w:space="0" w:color="auto"/>
      </w:divBdr>
    </w:div>
    <w:div w:id="673263916">
      <w:bodyDiv w:val="1"/>
      <w:marLeft w:val="0"/>
      <w:marRight w:val="0"/>
      <w:marTop w:val="0"/>
      <w:marBottom w:val="0"/>
      <w:divBdr>
        <w:top w:val="none" w:sz="0" w:space="0" w:color="auto"/>
        <w:left w:val="none" w:sz="0" w:space="0" w:color="auto"/>
        <w:bottom w:val="none" w:sz="0" w:space="0" w:color="auto"/>
        <w:right w:val="none" w:sz="0" w:space="0" w:color="auto"/>
      </w:divBdr>
    </w:div>
    <w:div w:id="673336058">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3683">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61106">
      <w:bodyDiv w:val="1"/>
      <w:marLeft w:val="0"/>
      <w:marRight w:val="0"/>
      <w:marTop w:val="0"/>
      <w:marBottom w:val="0"/>
      <w:divBdr>
        <w:top w:val="none" w:sz="0" w:space="0" w:color="auto"/>
        <w:left w:val="none" w:sz="0" w:space="0" w:color="auto"/>
        <w:bottom w:val="none" w:sz="0" w:space="0" w:color="auto"/>
        <w:right w:val="none" w:sz="0" w:space="0" w:color="auto"/>
      </w:divBdr>
    </w:div>
    <w:div w:id="673533102">
      <w:bodyDiv w:val="1"/>
      <w:marLeft w:val="0"/>
      <w:marRight w:val="0"/>
      <w:marTop w:val="0"/>
      <w:marBottom w:val="0"/>
      <w:divBdr>
        <w:top w:val="none" w:sz="0" w:space="0" w:color="auto"/>
        <w:left w:val="none" w:sz="0" w:space="0" w:color="auto"/>
        <w:bottom w:val="none" w:sz="0" w:space="0" w:color="auto"/>
        <w:right w:val="none" w:sz="0" w:space="0" w:color="auto"/>
      </w:divBdr>
    </w:div>
    <w:div w:id="673801736">
      <w:bodyDiv w:val="1"/>
      <w:marLeft w:val="0"/>
      <w:marRight w:val="0"/>
      <w:marTop w:val="0"/>
      <w:marBottom w:val="0"/>
      <w:divBdr>
        <w:top w:val="none" w:sz="0" w:space="0" w:color="auto"/>
        <w:left w:val="none" w:sz="0" w:space="0" w:color="auto"/>
        <w:bottom w:val="none" w:sz="0" w:space="0" w:color="auto"/>
        <w:right w:val="none" w:sz="0" w:space="0" w:color="auto"/>
      </w:divBdr>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186068">
      <w:bodyDiv w:val="1"/>
      <w:marLeft w:val="0"/>
      <w:marRight w:val="0"/>
      <w:marTop w:val="0"/>
      <w:marBottom w:val="0"/>
      <w:divBdr>
        <w:top w:val="none" w:sz="0" w:space="0" w:color="auto"/>
        <w:left w:val="none" w:sz="0" w:space="0" w:color="auto"/>
        <w:bottom w:val="none" w:sz="0" w:space="0" w:color="auto"/>
        <w:right w:val="none" w:sz="0" w:space="0" w:color="auto"/>
      </w:divBdr>
    </w:div>
    <w:div w:id="674188588">
      <w:bodyDiv w:val="1"/>
      <w:marLeft w:val="0"/>
      <w:marRight w:val="0"/>
      <w:marTop w:val="0"/>
      <w:marBottom w:val="0"/>
      <w:divBdr>
        <w:top w:val="none" w:sz="0" w:space="0" w:color="auto"/>
        <w:left w:val="none" w:sz="0" w:space="0" w:color="auto"/>
        <w:bottom w:val="none" w:sz="0" w:space="0" w:color="auto"/>
        <w:right w:val="none" w:sz="0" w:space="0" w:color="auto"/>
      </w:divBdr>
    </w:div>
    <w:div w:id="674190067">
      <w:bodyDiv w:val="1"/>
      <w:marLeft w:val="0"/>
      <w:marRight w:val="0"/>
      <w:marTop w:val="0"/>
      <w:marBottom w:val="0"/>
      <w:divBdr>
        <w:top w:val="none" w:sz="0" w:space="0" w:color="auto"/>
        <w:left w:val="none" w:sz="0" w:space="0" w:color="auto"/>
        <w:bottom w:val="none" w:sz="0" w:space="0" w:color="auto"/>
        <w:right w:val="none" w:sz="0" w:space="0" w:color="auto"/>
      </w:divBdr>
    </w:div>
    <w:div w:id="674263942">
      <w:bodyDiv w:val="1"/>
      <w:marLeft w:val="0"/>
      <w:marRight w:val="0"/>
      <w:marTop w:val="0"/>
      <w:marBottom w:val="0"/>
      <w:divBdr>
        <w:top w:val="none" w:sz="0" w:space="0" w:color="auto"/>
        <w:left w:val="none" w:sz="0" w:space="0" w:color="auto"/>
        <w:bottom w:val="none" w:sz="0" w:space="0" w:color="auto"/>
        <w:right w:val="none" w:sz="0" w:space="0" w:color="auto"/>
      </w:divBdr>
      <w:divsChild>
        <w:div w:id="283928394">
          <w:marLeft w:val="0"/>
          <w:marRight w:val="0"/>
          <w:marTop w:val="0"/>
          <w:marBottom w:val="0"/>
          <w:divBdr>
            <w:top w:val="none" w:sz="0" w:space="0" w:color="auto"/>
            <w:left w:val="none" w:sz="0" w:space="0" w:color="auto"/>
            <w:bottom w:val="none" w:sz="0" w:space="0" w:color="auto"/>
            <w:right w:val="none" w:sz="0" w:space="0" w:color="auto"/>
          </w:divBdr>
          <w:divsChild>
            <w:div w:id="14419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4501734">
      <w:bodyDiv w:val="1"/>
      <w:marLeft w:val="0"/>
      <w:marRight w:val="0"/>
      <w:marTop w:val="0"/>
      <w:marBottom w:val="0"/>
      <w:divBdr>
        <w:top w:val="none" w:sz="0" w:space="0" w:color="auto"/>
        <w:left w:val="none" w:sz="0" w:space="0" w:color="auto"/>
        <w:bottom w:val="none" w:sz="0" w:space="0" w:color="auto"/>
        <w:right w:val="none" w:sz="0" w:space="0" w:color="auto"/>
      </w:divBdr>
    </w:div>
    <w:div w:id="674572002">
      <w:bodyDiv w:val="1"/>
      <w:marLeft w:val="0"/>
      <w:marRight w:val="0"/>
      <w:marTop w:val="0"/>
      <w:marBottom w:val="0"/>
      <w:divBdr>
        <w:top w:val="none" w:sz="0" w:space="0" w:color="auto"/>
        <w:left w:val="none" w:sz="0" w:space="0" w:color="auto"/>
        <w:bottom w:val="none" w:sz="0" w:space="0" w:color="auto"/>
        <w:right w:val="none" w:sz="0" w:space="0" w:color="auto"/>
      </w:divBdr>
    </w:div>
    <w:div w:id="674573878">
      <w:bodyDiv w:val="1"/>
      <w:marLeft w:val="0"/>
      <w:marRight w:val="0"/>
      <w:marTop w:val="0"/>
      <w:marBottom w:val="0"/>
      <w:divBdr>
        <w:top w:val="none" w:sz="0" w:space="0" w:color="auto"/>
        <w:left w:val="none" w:sz="0" w:space="0" w:color="auto"/>
        <w:bottom w:val="none" w:sz="0" w:space="0" w:color="auto"/>
        <w:right w:val="none" w:sz="0" w:space="0" w:color="auto"/>
      </w:divBdr>
    </w:div>
    <w:div w:id="674766662">
      <w:bodyDiv w:val="1"/>
      <w:marLeft w:val="0"/>
      <w:marRight w:val="0"/>
      <w:marTop w:val="0"/>
      <w:marBottom w:val="0"/>
      <w:divBdr>
        <w:top w:val="none" w:sz="0" w:space="0" w:color="auto"/>
        <w:left w:val="none" w:sz="0" w:space="0" w:color="auto"/>
        <w:bottom w:val="none" w:sz="0" w:space="0" w:color="auto"/>
        <w:right w:val="none" w:sz="0" w:space="0" w:color="auto"/>
      </w:divBdr>
    </w:div>
    <w:div w:id="675116633">
      <w:bodyDiv w:val="1"/>
      <w:marLeft w:val="0"/>
      <w:marRight w:val="0"/>
      <w:marTop w:val="0"/>
      <w:marBottom w:val="0"/>
      <w:divBdr>
        <w:top w:val="none" w:sz="0" w:space="0" w:color="auto"/>
        <w:left w:val="none" w:sz="0" w:space="0" w:color="auto"/>
        <w:bottom w:val="none" w:sz="0" w:space="0" w:color="auto"/>
        <w:right w:val="none" w:sz="0" w:space="0" w:color="auto"/>
      </w:divBdr>
    </w:div>
    <w:div w:id="675116665">
      <w:bodyDiv w:val="1"/>
      <w:marLeft w:val="0"/>
      <w:marRight w:val="0"/>
      <w:marTop w:val="0"/>
      <w:marBottom w:val="0"/>
      <w:divBdr>
        <w:top w:val="none" w:sz="0" w:space="0" w:color="auto"/>
        <w:left w:val="none" w:sz="0" w:space="0" w:color="auto"/>
        <w:bottom w:val="none" w:sz="0" w:space="0" w:color="auto"/>
        <w:right w:val="none" w:sz="0" w:space="0" w:color="auto"/>
      </w:divBdr>
    </w:div>
    <w:div w:id="675305663">
      <w:bodyDiv w:val="1"/>
      <w:marLeft w:val="0"/>
      <w:marRight w:val="0"/>
      <w:marTop w:val="0"/>
      <w:marBottom w:val="0"/>
      <w:divBdr>
        <w:top w:val="none" w:sz="0" w:space="0" w:color="auto"/>
        <w:left w:val="none" w:sz="0" w:space="0" w:color="auto"/>
        <w:bottom w:val="none" w:sz="0" w:space="0" w:color="auto"/>
        <w:right w:val="none" w:sz="0" w:space="0" w:color="auto"/>
      </w:divBdr>
    </w:div>
    <w:div w:id="675305874">
      <w:bodyDiv w:val="1"/>
      <w:marLeft w:val="0"/>
      <w:marRight w:val="0"/>
      <w:marTop w:val="0"/>
      <w:marBottom w:val="0"/>
      <w:divBdr>
        <w:top w:val="none" w:sz="0" w:space="0" w:color="auto"/>
        <w:left w:val="none" w:sz="0" w:space="0" w:color="auto"/>
        <w:bottom w:val="none" w:sz="0" w:space="0" w:color="auto"/>
        <w:right w:val="none" w:sz="0" w:space="0" w:color="auto"/>
      </w:divBdr>
    </w:div>
    <w:div w:id="675613431">
      <w:bodyDiv w:val="1"/>
      <w:marLeft w:val="0"/>
      <w:marRight w:val="0"/>
      <w:marTop w:val="0"/>
      <w:marBottom w:val="0"/>
      <w:divBdr>
        <w:top w:val="none" w:sz="0" w:space="0" w:color="auto"/>
        <w:left w:val="none" w:sz="0" w:space="0" w:color="auto"/>
        <w:bottom w:val="none" w:sz="0" w:space="0" w:color="auto"/>
        <w:right w:val="none" w:sz="0" w:space="0" w:color="auto"/>
      </w:divBdr>
    </w:div>
    <w:div w:id="675614002">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10913">
      <w:bodyDiv w:val="1"/>
      <w:marLeft w:val="0"/>
      <w:marRight w:val="0"/>
      <w:marTop w:val="0"/>
      <w:marBottom w:val="0"/>
      <w:divBdr>
        <w:top w:val="none" w:sz="0" w:space="0" w:color="auto"/>
        <w:left w:val="none" w:sz="0" w:space="0" w:color="auto"/>
        <w:bottom w:val="none" w:sz="0" w:space="0" w:color="auto"/>
        <w:right w:val="none" w:sz="0" w:space="0" w:color="auto"/>
      </w:divBdr>
    </w:div>
    <w:div w:id="675811856">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6466026">
      <w:bodyDiv w:val="1"/>
      <w:marLeft w:val="0"/>
      <w:marRight w:val="0"/>
      <w:marTop w:val="0"/>
      <w:marBottom w:val="0"/>
      <w:divBdr>
        <w:top w:val="none" w:sz="0" w:space="0" w:color="auto"/>
        <w:left w:val="none" w:sz="0" w:space="0" w:color="auto"/>
        <w:bottom w:val="none" w:sz="0" w:space="0" w:color="auto"/>
        <w:right w:val="none" w:sz="0" w:space="0" w:color="auto"/>
      </w:divBdr>
    </w:div>
    <w:div w:id="676662701">
      <w:bodyDiv w:val="1"/>
      <w:marLeft w:val="0"/>
      <w:marRight w:val="0"/>
      <w:marTop w:val="0"/>
      <w:marBottom w:val="0"/>
      <w:divBdr>
        <w:top w:val="none" w:sz="0" w:space="0" w:color="auto"/>
        <w:left w:val="none" w:sz="0" w:space="0" w:color="auto"/>
        <w:bottom w:val="none" w:sz="0" w:space="0" w:color="auto"/>
        <w:right w:val="none" w:sz="0" w:space="0" w:color="auto"/>
      </w:divBdr>
    </w:div>
    <w:div w:id="677082755">
      <w:bodyDiv w:val="1"/>
      <w:marLeft w:val="0"/>
      <w:marRight w:val="0"/>
      <w:marTop w:val="0"/>
      <w:marBottom w:val="0"/>
      <w:divBdr>
        <w:top w:val="none" w:sz="0" w:space="0" w:color="auto"/>
        <w:left w:val="none" w:sz="0" w:space="0" w:color="auto"/>
        <w:bottom w:val="none" w:sz="0" w:space="0" w:color="auto"/>
        <w:right w:val="none" w:sz="0" w:space="0" w:color="auto"/>
      </w:divBdr>
    </w:div>
    <w:div w:id="677121465">
      <w:bodyDiv w:val="1"/>
      <w:marLeft w:val="0"/>
      <w:marRight w:val="0"/>
      <w:marTop w:val="0"/>
      <w:marBottom w:val="0"/>
      <w:divBdr>
        <w:top w:val="none" w:sz="0" w:space="0" w:color="auto"/>
        <w:left w:val="none" w:sz="0" w:space="0" w:color="auto"/>
        <w:bottom w:val="none" w:sz="0" w:space="0" w:color="auto"/>
        <w:right w:val="none" w:sz="0" w:space="0" w:color="auto"/>
      </w:divBdr>
    </w:div>
    <w:div w:id="677125074">
      <w:bodyDiv w:val="1"/>
      <w:marLeft w:val="0"/>
      <w:marRight w:val="0"/>
      <w:marTop w:val="0"/>
      <w:marBottom w:val="0"/>
      <w:divBdr>
        <w:top w:val="none" w:sz="0" w:space="0" w:color="auto"/>
        <w:left w:val="none" w:sz="0" w:space="0" w:color="auto"/>
        <w:bottom w:val="none" w:sz="0" w:space="0" w:color="auto"/>
        <w:right w:val="none" w:sz="0" w:space="0" w:color="auto"/>
      </w:divBdr>
    </w:div>
    <w:div w:id="677267137">
      <w:bodyDiv w:val="1"/>
      <w:marLeft w:val="0"/>
      <w:marRight w:val="0"/>
      <w:marTop w:val="0"/>
      <w:marBottom w:val="0"/>
      <w:divBdr>
        <w:top w:val="none" w:sz="0" w:space="0" w:color="auto"/>
        <w:left w:val="none" w:sz="0" w:space="0" w:color="auto"/>
        <w:bottom w:val="none" w:sz="0" w:space="0" w:color="auto"/>
        <w:right w:val="none" w:sz="0" w:space="0" w:color="auto"/>
      </w:divBdr>
    </w:div>
    <w:div w:id="677268107">
      <w:bodyDiv w:val="1"/>
      <w:marLeft w:val="0"/>
      <w:marRight w:val="0"/>
      <w:marTop w:val="0"/>
      <w:marBottom w:val="0"/>
      <w:divBdr>
        <w:top w:val="none" w:sz="0" w:space="0" w:color="auto"/>
        <w:left w:val="none" w:sz="0" w:space="0" w:color="auto"/>
        <w:bottom w:val="none" w:sz="0" w:space="0" w:color="auto"/>
        <w:right w:val="none" w:sz="0" w:space="0" w:color="auto"/>
      </w:divBdr>
    </w:div>
    <w:div w:id="677274506">
      <w:bodyDiv w:val="1"/>
      <w:marLeft w:val="0"/>
      <w:marRight w:val="0"/>
      <w:marTop w:val="0"/>
      <w:marBottom w:val="0"/>
      <w:divBdr>
        <w:top w:val="none" w:sz="0" w:space="0" w:color="auto"/>
        <w:left w:val="none" w:sz="0" w:space="0" w:color="auto"/>
        <w:bottom w:val="none" w:sz="0" w:space="0" w:color="auto"/>
        <w:right w:val="none" w:sz="0" w:space="0" w:color="auto"/>
      </w:divBdr>
    </w:div>
    <w:div w:id="677468190">
      <w:bodyDiv w:val="1"/>
      <w:marLeft w:val="0"/>
      <w:marRight w:val="0"/>
      <w:marTop w:val="0"/>
      <w:marBottom w:val="0"/>
      <w:divBdr>
        <w:top w:val="none" w:sz="0" w:space="0" w:color="auto"/>
        <w:left w:val="none" w:sz="0" w:space="0" w:color="auto"/>
        <w:bottom w:val="none" w:sz="0" w:space="0" w:color="auto"/>
        <w:right w:val="none" w:sz="0" w:space="0" w:color="auto"/>
      </w:divBdr>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660421">
      <w:bodyDiv w:val="1"/>
      <w:marLeft w:val="0"/>
      <w:marRight w:val="0"/>
      <w:marTop w:val="0"/>
      <w:marBottom w:val="0"/>
      <w:divBdr>
        <w:top w:val="none" w:sz="0" w:space="0" w:color="auto"/>
        <w:left w:val="none" w:sz="0" w:space="0" w:color="auto"/>
        <w:bottom w:val="none" w:sz="0" w:space="0" w:color="auto"/>
        <w:right w:val="none" w:sz="0" w:space="0" w:color="auto"/>
      </w:divBdr>
    </w:div>
    <w:div w:id="677855992">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6510">
      <w:bodyDiv w:val="1"/>
      <w:marLeft w:val="0"/>
      <w:marRight w:val="0"/>
      <w:marTop w:val="0"/>
      <w:marBottom w:val="0"/>
      <w:divBdr>
        <w:top w:val="none" w:sz="0" w:space="0" w:color="auto"/>
        <w:left w:val="none" w:sz="0" w:space="0" w:color="auto"/>
        <w:bottom w:val="none" w:sz="0" w:space="0" w:color="auto"/>
        <w:right w:val="none" w:sz="0" w:space="0" w:color="auto"/>
      </w:divBdr>
    </w:div>
    <w:div w:id="678430764">
      <w:bodyDiv w:val="1"/>
      <w:marLeft w:val="0"/>
      <w:marRight w:val="0"/>
      <w:marTop w:val="0"/>
      <w:marBottom w:val="0"/>
      <w:divBdr>
        <w:top w:val="none" w:sz="0" w:space="0" w:color="auto"/>
        <w:left w:val="none" w:sz="0" w:space="0" w:color="auto"/>
        <w:bottom w:val="none" w:sz="0" w:space="0" w:color="auto"/>
        <w:right w:val="none" w:sz="0" w:space="0" w:color="auto"/>
      </w:divBdr>
    </w:div>
    <w:div w:id="678507963">
      <w:bodyDiv w:val="1"/>
      <w:marLeft w:val="0"/>
      <w:marRight w:val="0"/>
      <w:marTop w:val="0"/>
      <w:marBottom w:val="0"/>
      <w:divBdr>
        <w:top w:val="none" w:sz="0" w:space="0" w:color="auto"/>
        <w:left w:val="none" w:sz="0" w:space="0" w:color="auto"/>
        <w:bottom w:val="none" w:sz="0" w:space="0" w:color="auto"/>
        <w:right w:val="none" w:sz="0" w:space="0" w:color="auto"/>
      </w:divBdr>
    </w:div>
    <w:div w:id="678653481">
      <w:bodyDiv w:val="1"/>
      <w:marLeft w:val="0"/>
      <w:marRight w:val="0"/>
      <w:marTop w:val="0"/>
      <w:marBottom w:val="0"/>
      <w:divBdr>
        <w:top w:val="none" w:sz="0" w:space="0" w:color="auto"/>
        <w:left w:val="none" w:sz="0" w:space="0" w:color="auto"/>
        <w:bottom w:val="none" w:sz="0" w:space="0" w:color="auto"/>
        <w:right w:val="none" w:sz="0" w:space="0" w:color="auto"/>
      </w:divBdr>
    </w:div>
    <w:div w:id="678775132">
      <w:bodyDiv w:val="1"/>
      <w:marLeft w:val="0"/>
      <w:marRight w:val="0"/>
      <w:marTop w:val="0"/>
      <w:marBottom w:val="0"/>
      <w:divBdr>
        <w:top w:val="none" w:sz="0" w:space="0" w:color="auto"/>
        <w:left w:val="none" w:sz="0" w:space="0" w:color="auto"/>
        <w:bottom w:val="none" w:sz="0" w:space="0" w:color="auto"/>
        <w:right w:val="none" w:sz="0" w:space="0" w:color="auto"/>
      </w:divBdr>
    </w:div>
    <w:div w:id="679311417">
      <w:bodyDiv w:val="1"/>
      <w:marLeft w:val="0"/>
      <w:marRight w:val="0"/>
      <w:marTop w:val="0"/>
      <w:marBottom w:val="0"/>
      <w:divBdr>
        <w:top w:val="none" w:sz="0" w:space="0" w:color="auto"/>
        <w:left w:val="none" w:sz="0" w:space="0" w:color="auto"/>
        <w:bottom w:val="none" w:sz="0" w:space="0" w:color="auto"/>
        <w:right w:val="none" w:sz="0" w:space="0" w:color="auto"/>
      </w:divBdr>
    </w:div>
    <w:div w:id="679432584">
      <w:bodyDiv w:val="1"/>
      <w:marLeft w:val="0"/>
      <w:marRight w:val="0"/>
      <w:marTop w:val="0"/>
      <w:marBottom w:val="0"/>
      <w:divBdr>
        <w:top w:val="none" w:sz="0" w:space="0" w:color="auto"/>
        <w:left w:val="none" w:sz="0" w:space="0" w:color="auto"/>
        <w:bottom w:val="none" w:sz="0" w:space="0" w:color="auto"/>
        <w:right w:val="none" w:sz="0" w:space="0" w:color="auto"/>
      </w:divBdr>
    </w:div>
    <w:div w:id="679477842">
      <w:bodyDiv w:val="1"/>
      <w:marLeft w:val="0"/>
      <w:marRight w:val="0"/>
      <w:marTop w:val="0"/>
      <w:marBottom w:val="0"/>
      <w:divBdr>
        <w:top w:val="none" w:sz="0" w:space="0" w:color="auto"/>
        <w:left w:val="none" w:sz="0" w:space="0" w:color="auto"/>
        <w:bottom w:val="none" w:sz="0" w:space="0" w:color="auto"/>
        <w:right w:val="none" w:sz="0" w:space="0" w:color="auto"/>
      </w:divBdr>
    </w:div>
    <w:div w:id="679815203">
      <w:bodyDiv w:val="1"/>
      <w:marLeft w:val="0"/>
      <w:marRight w:val="0"/>
      <w:marTop w:val="0"/>
      <w:marBottom w:val="0"/>
      <w:divBdr>
        <w:top w:val="none" w:sz="0" w:space="0" w:color="auto"/>
        <w:left w:val="none" w:sz="0" w:space="0" w:color="auto"/>
        <w:bottom w:val="none" w:sz="0" w:space="0" w:color="auto"/>
        <w:right w:val="none" w:sz="0" w:space="0" w:color="auto"/>
      </w:divBdr>
    </w:div>
    <w:div w:id="679897276">
      <w:bodyDiv w:val="1"/>
      <w:marLeft w:val="0"/>
      <w:marRight w:val="0"/>
      <w:marTop w:val="0"/>
      <w:marBottom w:val="0"/>
      <w:divBdr>
        <w:top w:val="none" w:sz="0" w:space="0" w:color="auto"/>
        <w:left w:val="none" w:sz="0" w:space="0" w:color="auto"/>
        <w:bottom w:val="none" w:sz="0" w:space="0" w:color="auto"/>
        <w:right w:val="none" w:sz="0" w:space="0" w:color="auto"/>
      </w:divBdr>
    </w:div>
    <w:div w:id="679963214">
      <w:bodyDiv w:val="1"/>
      <w:marLeft w:val="0"/>
      <w:marRight w:val="0"/>
      <w:marTop w:val="0"/>
      <w:marBottom w:val="0"/>
      <w:divBdr>
        <w:top w:val="none" w:sz="0" w:space="0" w:color="auto"/>
        <w:left w:val="none" w:sz="0" w:space="0" w:color="auto"/>
        <w:bottom w:val="none" w:sz="0" w:space="0" w:color="auto"/>
        <w:right w:val="none" w:sz="0" w:space="0" w:color="auto"/>
      </w:divBdr>
    </w:div>
    <w:div w:id="680009818">
      <w:bodyDiv w:val="1"/>
      <w:marLeft w:val="0"/>
      <w:marRight w:val="0"/>
      <w:marTop w:val="0"/>
      <w:marBottom w:val="0"/>
      <w:divBdr>
        <w:top w:val="none" w:sz="0" w:space="0" w:color="auto"/>
        <w:left w:val="none" w:sz="0" w:space="0" w:color="auto"/>
        <w:bottom w:val="none" w:sz="0" w:space="0" w:color="auto"/>
        <w:right w:val="none" w:sz="0" w:space="0" w:color="auto"/>
      </w:divBdr>
    </w:div>
    <w:div w:id="680204615">
      <w:bodyDiv w:val="1"/>
      <w:marLeft w:val="0"/>
      <w:marRight w:val="0"/>
      <w:marTop w:val="0"/>
      <w:marBottom w:val="0"/>
      <w:divBdr>
        <w:top w:val="none" w:sz="0" w:space="0" w:color="auto"/>
        <w:left w:val="none" w:sz="0" w:space="0" w:color="auto"/>
        <w:bottom w:val="none" w:sz="0" w:space="0" w:color="auto"/>
        <w:right w:val="none" w:sz="0" w:space="0" w:color="auto"/>
      </w:divBdr>
    </w:div>
    <w:div w:id="680663869">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63490">
      <w:bodyDiv w:val="1"/>
      <w:marLeft w:val="0"/>
      <w:marRight w:val="0"/>
      <w:marTop w:val="0"/>
      <w:marBottom w:val="0"/>
      <w:divBdr>
        <w:top w:val="none" w:sz="0" w:space="0" w:color="auto"/>
        <w:left w:val="none" w:sz="0" w:space="0" w:color="auto"/>
        <w:bottom w:val="none" w:sz="0" w:space="0" w:color="auto"/>
        <w:right w:val="none" w:sz="0" w:space="0" w:color="auto"/>
      </w:divBdr>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132294">
      <w:bodyDiv w:val="1"/>
      <w:marLeft w:val="0"/>
      <w:marRight w:val="0"/>
      <w:marTop w:val="0"/>
      <w:marBottom w:val="0"/>
      <w:divBdr>
        <w:top w:val="none" w:sz="0" w:space="0" w:color="auto"/>
        <w:left w:val="none" w:sz="0" w:space="0" w:color="auto"/>
        <w:bottom w:val="none" w:sz="0" w:space="0" w:color="auto"/>
        <w:right w:val="none" w:sz="0" w:space="0" w:color="auto"/>
      </w:divBdr>
    </w:div>
    <w:div w:id="681398894">
      <w:bodyDiv w:val="1"/>
      <w:marLeft w:val="0"/>
      <w:marRight w:val="0"/>
      <w:marTop w:val="0"/>
      <w:marBottom w:val="0"/>
      <w:divBdr>
        <w:top w:val="none" w:sz="0" w:space="0" w:color="auto"/>
        <w:left w:val="none" w:sz="0" w:space="0" w:color="auto"/>
        <w:bottom w:val="none" w:sz="0" w:space="0" w:color="auto"/>
        <w:right w:val="none" w:sz="0" w:space="0" w:color="auto"/>
      </w:divBdr>
    </w:div>
    <w:div w:id="681470927">
      <w:bodyDiv w:val="1"/>
      <w:marLeft w:val="0"/>
      <w:marRight w:val="0"/>
      <w:marTop w:val="0"/>
      <w:marBottom w:val="0"/>
      <w:divBdr>
        <w:top w:val="none" w:sz="0" w:space="0" w:color="auto"/>
        <w:left w:val="none" w:sz="0" w:space="0" w:color="auto"/>
        <w:bottom w:val="none" w:sz="0" w:space="0" w:color="auto"/>
        <w:right w:val="none" w:sz="0" w:space="0" w:color="auto"/>
      </w:divBdr>
    </w:div>
    <w:div w:id="681515352">
      <w:bodyDiv w:val="1"/>
      <w:marLeft w:val="0"/>
      <w:marRight w:val="0"/>
      <w:marTop w:val="0"/>
      <w:marBottom w:val="0"/>
      <w:divBdr>
        <w:top w:val="none" w:sz="0" w:space="0" w:color="auto"/>
        <w:left w:val="none" w:sz="0" w:space="0" w:color="auto"/>
        <w:bottom w:val="none" w:sz="0" w:space="0" w:color="auto"/>
        <w:right w:val="none" w:sz="0" w:space="0" w:color="auto"/>
      </w:divBdr>
    </w:div>
    <w:div w:id="681663414">
      <w:bodyDiv w:val="1"/>
      <w:marLeft w:val="0"/>
      <w:marRight w:val="0"/>
      <w:marTop w:val="0"/>
      <w:marBottom w:val="0"/>
      <w:divBdr>
        <w:top w:val="none" w:sz="0" w:space="0" w:color="auto"/>
        <w:left w:val="none" w:sz="0" w:space="0" w:color="auto"/>
        <w:bottom w:val="none" w:sz="0" w:space="0" w:color="auto"/>
        <w:right w:val="none" w:sz="0" w:space="0" w:color="auto"/>
      </w:divBdr>
    </w:div>
    <w:div w:id="681710467">
      <w:bodyDiv w:val="1"/>
      <w:marLeft w:val="0"/>
      <w:marRight w:val="0"/>
      <w:marTop w:val="0"/>
      <w:marBottom w:val="0"/>
      <w:divBdr>
        <w:top w:val="none" w:sz="0" w:space="0" w:color="auto"/>
        <w:left w:val="none" w:sz="0" w:space="0" w:color="auto"/>
        <w:bottom w:val="none" w:sz="0" w:space="0" w:color="auto"/>
        <w:right w:val="none" w:sz="0" w:space="0" w:color="auto"/>
      </w:divBdr>
    </w:div>
    <w:div w:id="681858744">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3836">
      <w:bodyDiv w:val="1"/>
      <w:marLeft w:val="0"/>
      <w:marRight w:val="0"/>
      <w:marTop w:val="0"/>
      <w:marBottom w:val="0"/>
      <w:divBdr>
        <w:top w:val="none" w:sz="0" w:space="0" w:color="auto"/>
        <w:left w:val="none" w:sz="0" w:space="0" w:color="auto"/>
        <w:bottom w:val="none" w:sz="0" w:space="0" w:color="auto"/>
        <w:right w:val="none" w:sz="0" w:space="0" w:color="auto"/>
      </w:divBdr>
    </w:div>
    <w:div w:id="682440849">
      <w:bodyDiv w:val="1"/>
      <w:marLeft w:val="0"/>
      <w:marRight w:val="0"/>
      <w:marTop w:val="0"/>
      <w:marBottom w:val="0"/>
      <w:divBdr>
        <w:top w:val="none" w:sz="0" w:space="0" w:color="auto"/>
        <w:left w:val="none" w:sz="0" w:space="0" w:color="auto"/>
        <w:bottom w:val="none" w:sz="0" w:space="0" w:color="auto"/>
        <w:right w:val="none" w:sz="0" w:space="0" w:color="auto"/>
      </w:divBdr>
    </w:div>
    <w:div w:id="682588006">
      <w:bodyDiv w:val="1"/>
      <w:marLeft w:val="0"/>
      <w:marRight w:val="0"/>
      <w:marTop w:val="0"/>
      <w:marBottom w:val="0"/>
      <w:divBdr>
        <w:top w:val="none" w:sz="0" w:space="0" w:color="auto"/>
        <w:left w:val="none" w:sz="0" w:space="0" w:color="auto"/>
        <w:bottom w:val="none" w:sz="0" w:space="0" w:color="auto"/>
        <w:right w:val="none" w:sz="0" w:space="0" w:color="auto"/>
      </w:divBdr>
    </w:div>
    <w:div w:id="682706846">
      <w:bodyDiv w:val="1"/>
      <w:marLeft w:val="0"/>
      <w:marRight w:val="0"/>
      <w:marTop w:val="0"/>
      <w:marBottom w:val="0"/>
      <w:divBdr>
        <w:top w:val="none" w:sz="0" w:space="0" w:color="auto"/>
        <w:left w:val="none" w:sz="0" w:space="0" w:color="auto"/>
        <w:bottom w:val="none" w:sz="0" w:space="0" w:color="auto"/>
        <w:right w:val="none" w:sz="0" w:space="0" w:color="auto"/>
      </w:divBdr>
    </w:div>
    <w:div w:id="682709592">
      <w:bodyDiv w:val="1"/>
      <w:marLeft w:val="0"/>
      <w:marRight w:val="0"/>
      <w:marTop w:val="0"/>
      <w:marBottom w:val="0"/>
      <w:divBdr>
        <w:top w:val="none" w:sz="0" w:space="0" w:color="auto"/>
        <w:left w:val="none" w:sz="0" w:space="0" w:color="auto"/>
        <w:bottom w:val="none" w:sz="0" w:space="0" w:color="auto"/>
        <w:right w:val="none" w:sz="0" w:space="0" w:color="auto"/>
      </w:divBdr>
    </w:div>
    <w:div w:id="682826111">
      <w:bodyDiv w:val="1"/>
      <w:marLeft w:val="0"/>
      <w:marRight w:val="0"/>
      <w:marTop w:val="0"/>
      <w:marBottom w:val="0"/>
      <w:divBdr>
        <w:top w:val="none" w:sz="0" w:space="0" w:color="auto"/>
        <w:left w:val="none" w:sz="0" w:space="0" w:color="auto"/>
        <w:bottom w:val="none" w:sz="0" w:space="0" w:color="auto"/>
        <w:right w:val="none" w:sz="0" w:space="0" w:color="auto"/>
      </w:divBdr>
    </w:div>
    <w:div w:id="682973205">
      <w:bodyDiv w:val="1"/>
      <w:marLeft w:val="0"/>
      <w:marRight w:val="0"/>
      <w:marTop w:val="0"/>
      <w:marBottom w:val="0"/>
      <w:divBdr>
        <w:top w:val="none" w:sz="0" w:space="0" w:color="auto"/>
        <w:left w:val="none" w:sz="0" w:space="0" w:color="auto"/>
        <w:bottom w:val="none" w:sz="0" w:space="0" w:color="auto"/>
        <w:right w:val="none" w:sz="0" w:space="0" w:color="auto"/>
      </w:divBdr>
    </w:div>
    <w:div w:id="683169094">
      <w:bodyDiv w:val="1"/>
      <w:marLeft w:val="0"/>
      <w:marRight w:val="0"/>
      <w:marTop w:val="0"/>
      <w:marBottom w:val="0"/>
      <w:divBdr>
        <w:top w:val="none" w:sz="0" w:space="0" w:color="auto"/>
        <w:left w:val="none" w:sz="0" w:space="0" w:color="auto"/>
        <w:bottom w:val="none" w:sz="0" w:space="0" w:color="auto"/>
        <w:right w:val="none" w:sz="0" w:space="0" w:color="auto"/>
      </w:divBdr>
    </w:div>
    <w:div w:id="683363248">
      <w:bodyDiv w:val="1"/>
      <w:marLeft w:val="0"/>
      <w:marRight w:val="0"/>
      <w:marTop w:val="0"/>
      <w:marBottom w:val="0"/>
      <w:divBdr>
        <w:top w:val="none" w:sz="0" w:space="0" w:color="auto"/>
        <w:left w:val="none" w:sz="0" w:space="0" w:color="auto"/>
        <w:bottom w:val="none" w:sz="0" w:space="0" w:color="auto"/>
        <w:right w:val="none" w:sz="0" w:space="0" w:color="auto"/>
      </w:divBdr>
    </w:div>
    <w:div w:id="683363484">
      <w:bodyDiv w:val="1"/>
      <w:marLeft w:val="0"/>
      <w:marRight w:val="0"/>
      <w:marTop w:val="0"/>
      <w:marBottom w:val="0"/>
      <w:divBdr>
        <w:top w:val="none" w:sz="0" w:space="0" w:color="auto"/>
        <w:left w:val="none" w:sz="0" w:space="0" w:color="auto"/>
        <w:bottom w:val="none" w:sz="0" w:space="0" w:color="auto"/>
        <w:right w:val="none" w:sz="0" w:space="0" w:color="auto"/>
      </w:divBdr>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630351">
      <w:bodyDiv w:val="1"/>
      <w:marLeft w:val="0"/>
      <w:marRight w:val="0"/>
      <w:marTop w:val="0"/>
      <w:marBottom w:val="0"/>
      <w:divBdr>
        <w:top w:val="none" w:sz="0" w:space="0" w:color="auto"/>
        <w:left w:val="none" w:sz="0" w:space="0" w:color="auto"/>
        <w:bottom w:val="none" w:sz="0" w:space="0" w:color="auto"/>
        <w:right w:val="none" w:sz="0" w:space="0" w:color="auto"/>
      </w:divBdr>
    </w:div>
    <w:div w:id="683750730">
      <w:bodyDiv w:val="1"/>
      <w:marLeft w:val="0"/>
      <w:marRight w:val="0"/>
      <w:marTop w:val="0"/>
      <w:marBottom w:val="0"/>
      <w:divBdr>
        <w:top w:val="none" w:sz="0" w:space="0" w:color="auto"/>
        <w:left w:val="none" w:sz="0" w:space="0" w:color="auto"/>
        <w:bottom w:val="none" w:sz="0" w:space="0" w:color="auto"/>
        <w:right w:val="none" w:sz="0" w:space="0" w:color="auto"/>
      </w:divBdr>
    </w:div>
    <w:div w:id="683751637">
      <w:bodyDiv w:val="1"/>
      <w:marLeft w:val="0"/>
      <w:marRight w:val="0"/>
      <w:marTop w:val="0"/>
      <w:marBottom w:val="0"/>
      <w:divBdr>
        <w:top w:val="none" w:sz="0" w:space="0" w:color="auto"/>
        <w:left w:val="none" w:sz="0" w:space="0" w:color="auto"/>
        <w:bottom w:val="none" w:sz="0" w:space="0" w:color="auto"/>
        <w:right w:val="none" w:sz="0" w:space="0" w:color="auto"/>
      </w:divBdr>
    </w:div>
    <w:div w:id="684400744">
      <w:bodyDiv w:val="1"/>
      <w:marLeft w:val="0"/>
      <w:marRight w:val="0"/>
      <w:marTop w:val="0"/>
      <w:marBottom w:val="0"/>
      <w:divBdr>
        <w:top w:val="none" w:sz="0" w:space="0" w:color="auto"/>
        <w:left w:val="none" w:sz="0" w:space="0" w:color="auto"/>
        <w:bottom w:val="none" w:sz="0" w:space="0" w:color="auto"/>
        <w:right w:val="none" w:sz="0" w:space="0" w:color="auto"/>
      </w:divBdr>
    </w:div>
    <w:div w:id="684746932">
      <w:bodyDiv w:val="1"/>
      <w:marLeft w:val="0"/>
      <w:marRight w:val="0"/>
      <w:marTop w:val="0"/>
      <w:marBottom w:val="0"/>
      <w:divBdr>
        <w:top w:val="none" w:sz="0" w:space="0" w:color="auto"/>
        <w:left w:val="none" w:sz="0" w:space="0" w:color="auto"/>
        <w:bottom w:val="none" w:sz="0" w:space="0" w:color="auto"/>
        <w:right w:val="none" w:sz="0" w:space="0" w:color="auto"/>
      </w:divBdr>
    </w:div>
    <w:div w:id="685332154">
      <w:bodyDiv w:val="1"/>
      <w:marLeft w:val="0"/>
      <w:marRight w:val="0"/>
      <w:marTop w:val="0"/>
      <w:marBottom w:val="0"/>
      <w:divBdr>
        <w:top w:val="none" w:sz="0" w:space="0" w:color="auto"/>
        <w:left w:val="none" w:sz="0" w:space="0" w:color="auto"/>
        <w:bottom w:val="none" w:sz="0" w:space="0" w:color="auto"/>
        <w:right w:val="none" w:sz="0" w:space="0" w:color="auto"/>
      </w:divBdr>
    </w:div>
    <w:div w:id="685333046">
      <w:bodyDiv w:val="1"/>
      <w:marLeft w:val="0"/>
      <w:marRight w:val="0"/>
      <w:marTop w:val="0"/>
      <w:marBottom w:val="0"/>
      <w:divBdr>
        <w:top w:val="none" w:sz="0" w:space="0" w:color="auto"/>
        <w:left w:val="none" w:sz="0" w:space="0" w:color="auto"/>
        <w:bottom w:val="none" w:sz="0" w:space="0" w:color="auto"/>
        <w:right w:val="none" w:sz="0" w:space="0" w:color="auto"/>
      </w:divBdr>
    </w:div>
    <w:div w:id="685400628">
      <w:bodyDiv w:val="1"/>
      <w:marLeft w:val="0"/>
      <w:marRight w:val="0"/>
      <w:marTop w:val="0"/>
      <w:marBottom w:val="0"/>
      <w:divBdr>
        <w:top w:val="none" w:sz="0" w:space="0" w:color="auto"/>
        <w:left w:val="none" w:sz="0" w:space="0" w:color="auto"/>
        <w:bottom w:val="none" w:sz="0" w:space="0" w:color="auto"/>
        <w:right w:val="none" w:sz="0" w:space="0" w:color="auto"/>
      </w:divBdr>
    </w:div>
    <w:div w:id="685644199">
      <w:bodyDiv w:val="1"/>
      <w:marLeft w:val="0"/>
      <w:marRight w:val="0"/>
      <w:marTop w:val="0"/>
      <w:marBottom w:val="0"/>
      <w:divBdr>
        <w:top w:val="none" w:sz="0" w:space="0" w:color="auto"/>
        <w:left w:val="none" w:sz="0" w:space="0" w:color="auto"/>
        <w:bottom w:val="none" w:sz="0" w:space="0" w:color="auto"/>
        <w:right w:val="none" w:sz="0" w:space="0" w:color="auto"/>
      </w:divBdr>
    </w:div>
    <w:div w:id="685667772">
      <w:bodyDiv w:val="1"/>
      <w:marLeft w:val="0"/>
      <w:marRight w:val="0"/>
      <w:marTop w:val="0"/>
      <w:marBottom w:val="0"/>
      <w:divBdr>
        <w:top w:val="none" w:sz="0" w:space="0" w:color="auto"/>
        <w:left w:val="none" w:sz="0" w:space="0" w:color="auto"/>
        <w:bottom w:val="none" w:sz="0" w:space="0" w:color="auto"/>
        <w:right w:val="none" w:sz="0" w:space="0" w:color="auto"/>
      </w:divBdr>
    </w:div>
    <w:div w:id="685794605">
      <w:bodyDiv w:val="1"/>
      <w:marLeft w:val="0"/>
      <w:marRight w:val="0"/>
      <w:marTop w:val="0"/>
      <w:marBottom w:val="0"/>
      <w:divBdr>
        <w:top w:val="none" w:sz="0" w:space="0" w:color="auto"/>
        <w:left w:val="none" w:sz="0" w:space="0" w:color="auto"/>
        <w:bottom w:val="none" w:sz="0" w:space="0" w:color="auto"/>
        <w:right w:val="none" w:sz="0" w:space="0" w:color="auto"/>
      </w:divBdr>
    </w:div>
    <w:div w:id="685863092">
      <w:bodyDiv w:val="1"/>
      <w:marLeft w:val="0"/>
      <w:marRight w:val="0"/>
      <w:marTop w:val="0"/>
      <w:marBottom w:val="0"/>
      <w:divBdr>
        <w:top w:val="none" w:sz="0" w:space="0" w:color="auto"/>
        <w:left w:val="none" w:sz="0" w:space="0" w:color="auto"/>
        <w:bottom w:val="none" w:sz="0" w:space="0" w:color="auto"/>
        <w:right w:val="none" w:sz="0" w:space="0" w:color="auto"/>
      </w:divBdr>
    </w:div>
    <w:div w:id="685907395">
      <w:bodyDiv w:val="1"/>
      <w:marLeft w:val="0"/>
      <w:marRight w:val="0"/>
      <w:marTop w:val="0"/>
      <w:marBottom w:val="0"/>
      <w:divBdr>
        <w:top w:val="none" w:sz="0" w:space="0" w:color="auto"/>
        <w:left w:val="none" w:sz="0" w:space="0" w:color="auto"/>
        <w:bottom w:val="none" w:sz="0" w:space="0" w:color="auto"/>
        <w:right w:val="none" w:sz="0" w:space="0" w:color="auto"/>
      </w:divBdr>
    </w:div>
    <w:div w:id="685987960">
      <w:bodyDiv w:val="1"/>
      <w:marLeft w:val="0"/>
      <w:marRight w:val="0"/>
      <w:marTop w:val="0"/>
      <w:marBottom w:val="0"/>
      <w:divBdr>
        <w:top w:val="none" w:sz="0" w:space="0" w:color="auto"/>
        <w:left w:val="none" w:sz="0" w:space="0" w:color="auto"/>
        <w:bottom w:val="none" w:sz="0" w:space="0" w:color="auto"/>
        <w:right w:val="none" w:sz="0" w:space="0" w:color="auto"/>
      </w:divBdr>
    </w:div>
    <w:div w:id="686175495">
      <w:bodyDiv w:val="1"/>
      <w:marLeft w:val="0"/>
      <w:marRight w:val="0"/>
      <w:marTop w:val="0"/>
      <w:marBottom w:val="0"/>
      <w:divBdr>
        <w:top w:val="none" w:sz="0" w:space="0" w:color="auto"/>
        <w:left w:val="none" w:sz="0" w:space="0" w:color="auto"/>
        <w:bottom w:val="none" w:sz="0" w:space="0" w:color="auto"/>
        <w:right w:val="none" w:sz="0" w:space="0" w:color="auto"/>
      </w:divBdr>
    </w:div>
    <w:div w:id="686249693">
      <w:bodyDiv w:val="1"/>
      <w:marLeft w:val="0"/>
      <w:marRight w:val="0"/>
      <w:marTop w:val="0"/>
      <w:marBottom w:val="0"/>
      <w:divBdr>
        <w:top w:val="none" w:sz="0" w:space="0" w:color="auto"/>
        <w:left w:val="none" w:sz="0" w:space="0" w:color="auto"/>
        <w:bottom w:val="none" w:sz="0" w:space="0" w:color="auto"/>
        <w:right w:val="none" w:sz="0" w:space="0" w:color="auto"/>
      </w:divBdr>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450326">
      <w:bodyDiv w:val="1"/>
      <w:marLeft w:val="0"/>
      <w:marRight w:val="0"/>
      <w:marTop w:val="0"/>
      <w:marBottom w:val="0"/>
      <w:divBdr>
        <w:top w:val="none" w:sz="0" w:space="0" w:color="auto"/>
        <w:left w:val="none" w:sz="0" w:space="0" w:color="auto"/>
        <w:bottom w:val="none" w:sz="0" w:space="0" w:color="auto"/>
        <w:right w:val="none" w:sz="0" w:space="0" w:color="auto"/>
      </w:divBdr>
    </w:div>
    <w:div w:id="686520715">
      <w:bodyDiv w:val="1"/>
      <w:marLeft w:val="0"/>
      <w:marRight w:val="0"/>
      <w:marTop w:val="0"/>
      <w:marBottom w:val="0"/>
      <w:divBdr>
        <w:top w:val="none" w:sz="0" w:space="0" w:color="auto"/>
        <w:left w:val="none" w:sz="0" w:space="0" w:color="auto"/>
        <w:bottom w:val="none" w:sz="0" w:space="0" w:color="auto"/>
        <w:right w:val="none" w:sz="0" w:space="0" w:color="auto"/>
      </w:divBdr>
    </w:div>
    <w:div w:id="686521855">
      <w:bodyDiv w:val="1"/>
      <w:marLeft w:val="0"/>
      <w:marRight w:val="0"/>
      <w:marTop w:val="0"/>
      <w:marBottom w:val="0"/>
      <w:divBdr>
        <w:top w:val="none" w:sz="0" w:space="0" w:color="auto"/>
        <w:left w:val="none" w:sz="0" w:space="0" w:color="auto"/>
        <w:bottom w:val="none" w:sz="0" w:space="0" w:color="auto"/>
        <w:right w:val="none" w:sz="0" w:space="0" w:color="auto"/>
      </w:divBdr>
    </w:div>
    <w:div w:id="686637521">
      <w:bodyDiv w:val="1"/>
      <w:marLeft w:val="0"/>
      <w:marRight w:val="0"/>
      <w:marTop w:val="0"/>
      <w:marBottom w:val="0"/>
      <w:divBdr>
        <w:top w:val="none" w:sz="0" w:space="0" w:color="auto"/>
        <w:left w:val="none" w:sz="0" w:space="0" w:color="auto"/>
        <w:bottom w:val="none" w:sz="0" w:space="0" w:color="auto"/>
        <w:right w:val="none" w:sz="0" w:space="0" w:color="auto"/>
      </w:divBdr>
    </w:div>
    <w:div w:id="686833513">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365719">
      <w:bodyDiv w:val="1"/>
      <w:marLeft w:val="0"/>
      <w:marRight w:val="0"/>
      <w:marTop w:val="0"/>
      <w:marBottom w:val="0"/>
      <w:divBdr>
        <w:top w:val="none" w:sz="0" w:space="0" w:color="auto"/>
        <w:left w:val="none" w:sz="0" w:space="0" w:color="auto"/>
        <w:bottom w:val="none" w:sz="0" w:space="0" w:color="auto"/>
        <w:right w:val="none" w:sz="0" w:space="0" w:color="auto"/>
      </w:divBdr>
    </w:div>
    <w:div w:id="687370237">
      <w:bodyDiv w:val="1"/>
      <w:marLeft w:val="0"/>
      <w:marRight w:val="0"/>
      <w:marTop w:val="0"/>
      <w:marBottom w:val="0"/>
      <w:divBdr>
        <w:top w:val="none" w:sz="0" w:space="0" w:color="auto"/>
        <w:left w:val="none" w:sz="0" w:space="0" w:color="auto"/>
        <w:bottom w:val="none" w:sz="0" w:space="0" w:color="auto"/>
        <w:right w:val="none" w:sz="0" w:space="0" w:color="auto"/>
      </w:divBdr>
    </w:div>
    <w:div w:id="687371440">
      <w:bodyDiv w:val="1"/>
      <w:marLeft w:val="0"/>
      <w:marRight w:val="0"/>
      <w:marTop w:val="0"/>
      <w:marBottom w:val="0"/>
      <w:divBdr>
        <w:top w:val="none" w:sz="0" w:space="0" w:color="auto"/>
        <w:left w:val="none" w:sz="0" w:space="0" w:color="auto"/>
        <w:bottom w:val="none" w:sz="0" w:space="0" w:color="auto"/>
        <w:right w:val="none" w:sz="0" w:space="0" w:color="auto"/>
      </w:divBdr>
    </w:div>
    <w:div w:id="687751941">
      <w:bodyDiv w:val="1"/>
      <w:marLeft w:val="0"/>
      <w:marRight w:val="0"/>
      <w:marTop w:val="0"/>
      <w:marBottom w:val="0"/>
      <w:divBdr>
        <w:top w:val="none" w:sz="0" w:space="0" w:color="auto"/>
        <w:left w:val="none" w:sz="0" w:space="0" w:color="auto"/>
        <w:bottom w:val="none" w:sz="0" w:space="0" w:color="auto"/>
        <w:right w:val="none" w:sz="0" w:space="0" w:color="auto"/>
      </w:divBdr>
    </w:div>
    <w:div w:id="687829369">
      <w:bodyDiv w:val="1"/>
      <w:marLeft w:val="0"/>
      <w:marRight w:val="0"/>
      <w:marTop w:val="0"/>
      <w:marBottom w:val="0"/>
      <w:divBdr>
        <w:top w:val="none" w:sz="0" w:space="0" w:color="auto"/>
        <w:left w:val="none" w:sz="0" w:space="0" w:color="auto"/>
        <w:bottom w:val="none" w:sz="0" w:space="0" w:color="auto"/>
        <w:right w:val="none" w:sz="0" w:space="0" w:color="auto"/>
      </w:divBdr>
    </w:div>
    <w:div w:id="687870447">
      <w:bodyDiv w:val="1"/>
      <w:marLeft w:val="0"/>
      <w:marRight w:val="0"/>
      <w:marTop w:val="0"/>
      <w:marBottom w:val="0"/>
      <w:divBdr>
        <w:top w:val="none" w:sz="0" w:space="0" w:color="auto"/>
        <w:left w:val="none" w:sz="0" w:space="0" w:color="auto"/>
        <w:bottom w:val="none" w:sz="0" w:space="0" w:color="auto"/>
        <w:right w:val="none" w:sz="0" w:space="0" w:color="auto"/>
      </w:divBdr>
    </w:div>
    <w:div w:id="688215116">
      <w:bodyDiv w:val="1"/>
      <w:marLeft w:val="0"/>
      <w:marRight w:val="0"/>
      <w:marTop w:val="0"/>
      <w:marBottom w:val="0"/>
      <w:divBdr>
        <w:top w:val="none" w:sz="0" w:space="0" w:color="auto"/>
        <w:left w:val="none" w:sz="0" w:space="0" w:color="auto"/>
        <w:bottom w:val="none" w:sz="0" w:space="0" w:color="auto"/>
        <w:right w:val="none" w:sz="0" w:space="0" w:color="auto"/>
      </w:divBdr>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407124">
      <w:bodyDiv w:val="1"/>
      <w:marLeft w:val="0"/>
      <w:marRight w:val="0"/>
      <w:marTop w:val="0"/>
      <w:marBottom w:val="0"/>
      <w:divBdr>
        <w:top w:val="none" w:sz="0" w:space="0" w:color="auto"/>
        <w:left w:val="none" w:sz="0" w:space="0" w:color="auto"/>
        <w:bottom w:val="none" w:sz="0" w:space="0" w:color="auto"/>
        <w:right w:val="none" w:sz="0" w:space="0" w:color="auto"/>
      </w:divBdr>
    </w:div>
    <w:div w:id="688488013">
      <w:bodyDiv w:val="1"/>
      <w:marLeft w:val="0"/>
      <w:marRight w:val="0"/>
      <w:marTop w:val="0"/>
      <w:marBottom w:val="0"/>
      <w:divBdr>
        <w:top w:val="none" w:sz="0" w:space="0" w:color="auto"/>
        <w:left w:val="none" w:sz="0" w:space="0" w:color="auto"/>
        <w:bottom w:val="none" w:sz="0" w:space="0" w:color="auto"/>
        <w:right w:val="none" w:sz="0" w:space="0" w:color="auto"/>
      </w:divBdr>
    </w:div>
    <w:div w:id="688602981">
      <w:bodyDiv w:val="1"/>
      <w:marLeft w:val="0"/>
      <w:marRight w:val="0"/>
      <w:marTop w:val="0"/>
      <w:marBottom w:val="0"/>
      <w:divBdr>
        <w:top w:val="none" w:sz="0" w:space="0" w:color="auto"/>
        <w:left w:val="none" w:sz="0" w:space="0" w:color="auto"/>
        <w:bottom w:val="none" w:sz="0" w:space="0" w:color="auto"/>
        <w:right w:val="none" w:sz="0" w:space="0" w:color="auto"/>
      </w:divBdr>
    </w:div>
    <w:div w:id="688605287">
      <w:bodyDiv w:val="1"/>
      <w:marLeft w:val="0"/>
      <w:marRight w:val="0"/>
      <w:marTop w:val="0"/>
      <w:marBottom w:val="0"/>
      <w:divBdr>
        <w:top w:val="none" w:sz="0" w:space="0" w:color="auto"/>
        <w:left w:val="none" w:sz="0" w:space="0" w:color="auto"/>
        <w:bottom w:val="none" w:sz="0" w:space="0" w:color="auto"/>
        <w:right w:val="none" w:sz="0" w:space="0" w:color="auto"/>
      </w:divBdr>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721445">
      <w:bodyDiv w:val="1"/>
      <w:marLeft w:val="0"/>
      <w:marRight w:val="0"/>
      <w:marTop w:val="0"/>
      <w:marBottom w:val="0"/>
      <w:divBdr>
        <w:top w:val="none" w:sz="0" w:space="0" w:color="auto"/>
        <w:left w:val="none" w:sz="0" w:space="0" w:color="auto"/>
        <w:bottom w:val="none" w:sz="0" w:space="0" w:color="auto"/>
        <w:right w:val="none" w:sz="0" w:space="0" w:color="auto"/>
      </w:divBdr>
    </w:div>
    <w:div w:id="688724262">
      <w:bodyDiv w:val="1"/>
      <w:marLeft w:val="0"/>
      <w:marRight w:val="0"/>
      <w:marTop w:val="0"/>
      <w:marBottom w:val="0"/>
      <w:divBdr>
        <w:top w:val="none" w:sz="0" w:space="0" w:color="auto"/>
        <w:left w:val="none" w:sz="0" w:space="0" w:color="auto"/>
        <w:bottom w:val="none" w:sz="0" w:space="0" w:color="auto"/>
        <w:right w:val="none" w:sz="0" w:space="0" w:color="auto"/>
      </w:divBdr>
    </w:div>
    <w:div w:id="688917809">
      <w:bodyDiv w:val="1"/>
      <w:marLeft w:val="0"/>
      <w:marRight w:val="0"/>
      <w:marTop w:val="0"/>
      <w:marBottom w:val="0"/>
      <w:divBdr>
        <w:top w:val="none" w:sz="0" w:space="0" w:color="auto"/>
        <w:left w:val="none" w:sz="0" w:space="0" w:color="auto"/>
        <w:bottom w:val="none" w:sz="0" w:space="0" w:color="auto"/>
        <w:right w:val="none" w:sz="0" w:space="0" w:color="auto"/>
      </w:divBdr>
    </w:div>
    <w:div w:id="689141440">
      <w:bodyDiv w:val="1"/>
      <w:marLeft w:val="0"/>
      <w:marRight w:val="0"/>
      <w:marTop w:val="0"/>
      <w:marBottom w:val="0"/>
      <w:divBdr>
        <w:top w:val="none" w:sz="0" w:space="0" w:color="auto"/>
        <w:left w:val="none" w:sz="0" w:space="0" w:color="auto"/>
        <w:bottom w:val="none" w:sz="0" w:space="0" w:color="auto"/>
        <w:right w:val="none" w:sz="0" w:space="0" w:color="auto"/>
      </w:divBdr>
    </w:div>
    <w:div w:id="689141739">
      <w:bodyDiv w:val="1"/>
      <w:marLeft w:val="0"/>
      <w:marRight w:val="0"/>
      <w:marTop w:val="0"/>
      <w:marBottom w:val="0"/>
      <w:divBdr>
        <w:top w:val="none" w:sz="0" w:space="0" w:color="auto"/>
        <w:left w:val="none" w:sz="0" w:space="0" w:color="auto"/>
        <w:bottom w:val="none" w:sz="0" w:space="0" w:color="auto"/>
        <w:right w:val="none" w:sz="0" w:space="0" w:color="auto"/>
      </w:divBdr>
    </w:div>
    <w:div w:id="689262065">
      <w:bodyDiv w:val="1"/>
      <w:marLeft w:val="0"/>
      <w:marRight w:val="0"/>
      <w:marTop w:val="0"/>
      <w:marBottom w:val="0"/>
      <w:divBdr>
        <w:top w:val="none" w:sz="0" w:space="0" w:color="auto"/>
        <w:left w:val="none" w:sz="0" w:space="0" w:color="auto"/>
        <w:bottom w:val="none" w:sz="0" w:space="0" w:color="auto"/>
        <w:right w:val="none" w:sz="0" w:space="0" w:color="auto"/>
      </w:divBdr>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89572066">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11093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490188">
      <w:bodyDiv w:val="1"/>
      <w:marLeft w:val="0"/>
      <w:marRight w:val="0"/>
      <w:marTop w:val="0"/>
      <w:marBottom w:val="0"/>
      <w:divBdr>
        <w:top w:val="none" w:sz="0" w:space="0" w:color="auto"/>
        <w:left w:val="none" w:sz="0" w:space="0" w:color="auto"/>
        <w:bottom w:val="none" w:sz="0" w:space="0" w:color="auto"/>
        <w:right w:val="none" w:sz="0" w:space="0" w:color="auto"/>
      </w:divBdr>
    </w:div>
    <w:div w:id="690492962">
      <w:bodyDiv w:val="1"/>
      <w:marLeft w:val="0"/>
      <w:marRight w:val="0"/>
      <w:marTop w:val="0"/>
      <w:marBottom w:val="0"/>
      <w:divBdr>
        <w:top w:val="none" w:sz="0" w:space="0" w:color="auto"/>
        <w:left w:val="none" w:sz="0" w:space="0" w:color="auto"/>
        <w:bottom w:val="none" w:sz="0" w:space="0" w:color="auto"/>
        <w:right w:val="none" w:sz="0" w:space="0" w:color="auto"/>
      </w:divBdr>
    </w:div>
    <w:div w:id="690571498">
      <w:bodyDiv w:val="1"/>
      <w:marLeft w:val="0"/>
      <w:marRight w:val="0"/>
      <w:marTop w:val="0"/>
      <w:marBottom w:val="0"/>
      <w:divBdr>
        <w:top w:val="none" w:sz="0" w:space="0" w:color="auto"/>
        <w:left w:val="none" w:sz="0" w:space="0" w:color="auto"/>
        <w:bottom w:val="none" w:sz="0" w:space="0" w:color="auto"/>
        <w:right w:val="none" w:sz="0" w:space="0" w:color="auto"/>
      </w:divBdr>
    </w:div>
    <w:div w:id="690763374">
      <w:bodyDiv w:val="1"/>
      <w:marLeft w:val="0"/>
      <w:marRight w:val="0"/>
      <w:marTop w:val="0"/>
      <w:marBottom w:val="0"/>
      <w:divBdr>
        <w:top w:val="none" w:sz="0" w:space="0" w:color="auto"/>
        <w:left w:val="none" w:sz="0" w:space="0" w:color="auto"/>
        <w:bottom w:val="none" w:sz="0" w:space="0" w:color="auto"/>
        <w:right w:val="none" w:sz="0" w:space="0" w:color="auto"/>
      </w:divBdr>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842524">
      <w:bodyDiv w:val="1"/>
      <w:marLeft w:val="0"/>
      <w:marRight w:val="0"/>
      <w:marTop w:val="0"/>
      <w:marBottom w:val="0"/>
      <w:divBdr>
        <w:top w:val="none" w:sz="0" w:space="0" w:color="auto"/>
        <w:left w:val="none" w:sz="0" w:space="0" w:color="auto"/>
        <w:bottom w:val="none" w:sz="0" w:space="0" w:color="auto"/>
        <w:right w:val="none" w:sz="0" w:space="0" w:color="auto"/>
      </w:divBdr>
    </w:div>
    <w:div w:id="690843348">
      <w:bodyDiv w:val="1"/>
      <w:marLeft w:val="0"/>
      <w:marRight w:val="0"/>
      <w:marTop w:val="0"/>
      <w:marBottom w:val="0"/>
      <w:divBdr>
        <w:top w:val="none" w:sz="0" w:space="0" w:color="auto"/>
        <w:left w:val="none" w:sz="0" w:space="0" w:color="auto"/>
        <w:bottom w:val="none" w:sz="0" w:space="0" w:color="auto"/>
        <w:right w:val="none" w:sz="0" w:space="0" w:color="auto"/>
      </w:divBdr>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507">
      <w:bodyDiv w:val="1"/>
      <w:marLeft w:val="0"/>
      <w:marRight w:val="0"/>
      <w:marTop w:val="0"/>
      <w:marBottom w:val="0"/>
      <w:divBdr>
        <w:top w:val="none" w:sz="0" w:space="0" w:color="auto"/>
        <w:left w:val="none" w:sz="0" w:space="0" w:color="auto"/>
        <w:bottom w:val="none" w:sz="0" w:space="0" w:color="auto"/>
        <w:right w:val="none" w:sz="0" w:space="0" w:color="auto"/>
      </w:divBdr>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079331">
      <w:bodyDiv w:val="1"/>
      <w:marLeft w:val="0"/>
      <w:marRight w:val="0"/>
      <w:marTop w:val="0"/>
      <w:marBottom w:val="0"/>
      <w:divBdr>
        <w:top w:val="none" w:sz="0" w:space="0" w:color="auto"/>
        <w:left w:val="none" w:sz="0" w:space="0" w:color="auto"/>
        <w:bottom w:val="none" w:sz="0" w:space="0" w:color="auto"/>
        <w:right w:val="none" w:sz="0" w:space="0" w:color="auto"/>
      </w:divBdr>
    </w:div>
    <w:div w:id="691297934">
      <w:bodyDiv w:val="1"/>
      <w:marLeft w:val="0"/>
      <w:marRight w:val="0"/>
      <w:marTop w:val="0"/>
      <w:marBottom w:val="0"/>
      <w:divBdr>
        <w:top w:val="none" w:sz="0" w:space="0" w:color="auto"/>
        <w:left w:val="none" w:sz="0" w:space="0" w:color="auto"/>
        <w:bottom w:val="none" w:sz="0" w:space="0" w:color="auto"/>
        <w:right w:val="none" w:sz="0" w:space="0" w:color="auto"/>
      </w:divBdr>
    </w:div>
    <w:div w:id="691303008">
      <w:bodyDiv w:val="1"/>
      <w:marLeft w:val="0"/>
      <w:marRight w:val="0"/>
      <w:marTop w:val="0"/>
      <w:marBottom w:val="0"/>
      <w:divBdr>
        <w:top w:val="none" w:sz="0" w:space="0" w:color="auto"/>
        <w:left w:val="none" w:sz="0" w:space="0" w:color="auto"/>
        <w:bottom w:val="none" w:sz="0" w:space="0" w:color="auto"/>
        <w:right w:val="none" w:sz="0" w:space="0" w:color="auto"/>
      </w:divBdr>
    </w:div>
    <w:div w:id="691344674">
      <w:bodyDiv w:val="1"/>
      <w:marLeft w:val="0"/>
      <w:marRight w:val="0"/>
      <w:marTop w:val="0"/>
      <w:marBottom w:val="0"/>
      <w:divBdr>
        <w:top w:val="none" w:sz="0" w:space="0" w:color="auto"/>
        <w:left w:val="none" w:sz="0" w:space="0" w:color="auto"/>
        <w:bottom w:val="none" w:sz="0" w:space="0" w:color="auto"/>
        <w:right w:val="none" w:sz="0" w:space="0" w:color="auto"/>
      </w:divBdr>
    </w:div>
    <w:div w:id="691687679">
      <w:bodyDiv w:val="1"/>
      <w:marLeft w:val="0"/>
      <w:marRight w:val="0"/>
      <w:marTop w:val="0"/>
      <w:marBottom w:val="0"/>
      <w:divBdr>
        <w:top w:val="none" w:sz="0" w:space="0" w:color="auto"/>
        <w:left w:val="none" w:sz="0" w:space="0" w:color="auto"/>
        <w:bottom w:val="none" w:sz="0" w:space="0" w:color="auto"/>
        <w:right w:val="none" w:sz="0" w:space="0" w:color="auto"/>
      </w:divBdr>
    </w:div>
    <w:div w:id="691956909">
      <w:bodyDiv w:val="1"/>
      <w:marLeft w:val="0"/>
      <w:marRight w:val="0"/>
      <w:marTop w:val="0"/>
      <w:marBottom w:val="0"/>
      <w:divBdr>
        <w:top w:val="none" w:sz="0" w:space="0" w:color="auto"/>
        <w:left w:val="none" w:sz="0" w:space="0" w:color="auto"/>
        <w:bottom w:val="none" w:sz="0" w:space="0" w:color="auto"/>
        <w:right w:val="none" w:sz="0" w:space="0" w:color="auto"/>
      </w:divBdr>
    </w:div>
    <w:div w:id="691958731">
      <w:bodyDiv w:val="1"/>
      <w:marLeft w:val="0"/>
      <w:marRight w:val="0"/>
      <w:marTop w:val="0"/>
      <w:marBottom w:val="0"/>
      <w:divBdr>
        <w:top w:val="none" w:sz="0" w:space="0" w:color="auto"/>
        <w:left w:val="none" w:sz="0" w:space="0" w:color="auto"/>
        <w:bottom w:val="none" w:sz="0" w:space="0" w:color="auto"/>
        <w:right w:val="none" w:sz="0" w:space="0" w:color="auto"/>
      </w:divBdr>
    </w:div>
    <w:div w:id="691995994">
      <w:bodyDiv w:val="1"/>
      <w:marLeft w:val="0"/>
      <w:marRight w:val="0"/>
      <w:marTop w:val="0"/>
      <w:marBottom w:val="0"/>
      <w:divBdr>
        <w:top w:val="none" w:sz="0" w:space="0" w:color="auto"/>
        <w:left w:val="none" w:sz="0" w:space="0" w:color="auto"/>
        <w:bottom w:val="none" w:sz="0" w:space="0" w:color="auto"/>
        <w:right w:val="none" w:sz="0" w:space="0" w:color="auto"/>
      </w:divBdr>
    </w:div>
    <w:div w:id="692150891">
      <w:bodyDiv w:val="1"/>
      <w:marLeft w:val="0"/>
      <w:marRight w:val="0"/>
      <w:marTop w:val="0"/>
      <w:marBottom w:val="0"/>
      <w:divBdr>
        <w:top w:val="none" w:sz="0" w:space="0" w:color="auto"/>
        <w:left w:val="none" w:sz="0" w:space="0" w:color="auto"/>
        <w:bottom w:val="none" w:sz="0" w:space="0" w:color="auto"/>
        <w:right w:val="none" w:sz="0" w:space="0" w:color="auto"/>
      </w:divBdr>
    </w:div>
    <w:div w:id="692193237">
      <w:bodyDiv w:val="1"/>
      <w:marLeft w:val="0"/>
      <w:marRight w:val="0"/>
      <w:marTop w:val="0"/>
      <w:marBottom w:val="0"/>
      <w:divBdr>
        <w:top w:val="none" w:sz="0" w:space="0" w:color="auto"/>
        <w:left w:val="none" w:sz="0" w:space="0" w:color="auto"/>
        <w:bottom w:val="none" w:sz="0" w:space="0" w:color="auto"/>
        <w:right w:val="none" w:sz="0" w:space="0" w:color="auto"/>
      </w:divBdr>
    </w:div>
    <w:div w:id="692347574">
      <w:bodyDiv w:val="1"/>
      <w:marLeft w:val="0"/>
      <w:marRight w:val="0"/>
      <w:marTop w:val="0"/>
      <w:marBottom w:val="0"/>
      <w:divBdr>
        <w:top w:val="none" w:sz="0" w:space="0" w:color="auto"/>
        <w:left w:val="none" w:sz="0" w:space="0" w:color="auto"/>
        <w:bottom w:val="none" w:sz="0" w:space="0" w:color="auto"/>
        <w:right w:val="none" w:sz="0" w:space="0" w:color="auto"/>
      </w:divBdr>
    </w:div>
    <w:div w:id="692657972">
      <w:bodyDiv w:val="1"/>
      <w:marLeft w:val="0"/>
      <w:marRight w:val="0"/>
      <w:marTop w:val="0"/>
      <w:marBottom w:val="0"/>
      <w:divBdr>
        <w:top w:val="none" w:sz="0" w:space="0" w:color="auto"/>
        <w:left w:val="none" w:sz="0" w:space="0" w:color="auto"/>
        <w:bottom w:val="none" w:sz="0" w:space="0" w:color="auto"/>
        <w:right w:val="none" w:sz="0" w:space="0" w:color="auto"/>
      </w:divBdr>
    </w:div>
    <w:div w:id="692922981">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195844">
      <w:bodyDiv w:val="1"/>
      <w:marLeft w:val="0"/>
      <w:marRight w:val="0"/>
      <w:marTop w:val="0"/>
      <w:marBottom w:val="0"/>
      <w:divBdr>
        <w:top w:val="none" w:sz="0" w:space="0" w:color="auto"/>
        <w:left w:val="none" w:sz="0" w:space="0" w:color="auto"/>
        <w:bottom w:val="none" w:sz="0" w:space="0" w:color="auto"/>
        <w:right w:val="none" w:sz="0" w:space="0" w:color="auto"/>
      </w:divBdr>
    </w:div>
    <w:div w:id="693730080">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189473">
      <w:bodyDiv w:val="1"/>
      <w:marLeft w:val="0"/>
      <w:marRight w:val="0"/>
      <w:marTop w:val="0"/>
      <w:marBottom w:val="0"/>
      <w:divBdr>
        <w:top w:val="none" w:sz="0" w:space="0" w:color="auto"/>
        <w:left w:val="none" w:sz="0" w:space="0" w:color="auto"/>
        <w:bottom w:val="none" w:sz="0" w:space="0" w:color="auto"/>
        <w:right w:val="none" w:sz="0" w:space="0" w:color="auto"/>
      </w:divBdr>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30419">
      <w:bodyDiv w:val="1"/>
      <w:marLeft w:val="0"/>
      <w:marRight w:val="0"/>
      <w:marTop w:val="0"/>
      <w:marBottom w:val="0"/>
      <w:divBdr>
        <w:top w:val="none" w:sz="0" w:space="0" w:color="auto"/>
        <w:left w:val="none" w:sz="0" w:space="0" w:color="auto"/>
        <w:bottom w:val="none" w:sz="0" w:space="0" w:color="auto"/>
        <w:right w:val="none" w:sz="0" w:space="0" w:color="auto"/>
      </w:divBdr>
    </w:div>
    <w:div w:id="694696657">
      <w:bodyDiv w:val="1"/>
      <w:marLeft w:val="0"/>
      <w:marRight w:val="0"/>
      <w:marTop w:val="0"/>
      <w:marBottom w:val="0"/>
      <w:divBdr>
        <w:top w:val="none" w:sz="0" w:space="0" w:color="auto"/>
        <w:left w:val="none" w:sz="0" w:space="0" w:color="auto"/>
        <w:bottom w:val="none" w:sz="0" w:space="0" w:color="auto"/>
        <w:right w:val="none" w:sz="0" w:space="0" w:color="auto"/>
      </w:divBdr>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812861">
      <w:bodyDiv w:val="1"/>
      <w:marLeft w:val="0"/>
      <w:marRight w:val="0"/>
      <w:marTop w:val="0"/>
      <w:marBottom w:val="0"/>
      <w:divBdr>
        <w:top w:val="none" w:sz="0" w:space="0" w:color="auto"/>
        <w:left w:val="none" w:sz="0" w:space="0" w:color="auto"/>
        <w:bottom w:val="none" w:sz="0" w:space="0" w:color="auto"/>
        <w:right w:val="none" w:sz="0" w:space="0" w:color="auto"/>
      </w:divBdr>
    </w:div>
    <w:div w:id="695158706">
      <w:bodyDiv w:val="1"/>
      <w:marLeft w:val="0"/>
      <w:marRight w:val="0"/>
      <w:marTop w:val="0"/>
      <w:marBottom w:val="0"/>
      <w:divBdr>
        <w:top w:val="none" w:sz="0" w:space="0" w:color="auto"/>
        <w:left w:val="none" w:sz="0" w:space="0" w:color="auto"/>
        <w:bottom w:val="none" w:sz="0" w:space="0" w:color="auto"/>
        <w:right w:val="none" w:sz="0" w:space="0" w:color="auto"/>
      </w:divBdr>
      <w:divsChild>
        <w:div w:id="1903757263">
          <w:marLeft w:val="0"/>
          <w:marRight w:val="0"/>
          <w:marTop w:val="0"/>
          <w:marBottom w:val="0"/>
          <w:divBdr>
            <w:top w:val="none" w:sz="0" w:space="0" w:color="auto"/>
            <w:left w:val="none" w:sz="0" w:space="0" w:color="auto"/>
            <w:bottom w:val="none" w:sz="0" w:space="0" w:color="auto"/>
            <w:right w:val="none" w:sz="0" w:space="0" w:color="auto"/>
          </w:divBdr>
          <w:divsChild>
            <w:div w:id="9695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008">
      <w:bodyDiv w:val="1"/>
      <w:marLeft w:val="0"/>
      <w:marRight w:val="0"/>
      <w:marTop w:val="0"/>
      <w:marBottom w:val="0"/>
      <w:divBdr>
        <w:top w:val="none" w:sz="0" w:space="0" w:color="auto"/>
        <w:left w:val="none" w:sz="0" w:space="0" w:color="auto"/>
        <w:bottom w:val="none" w:sz="0" w:space="0" w:color="auto"/>
        <w:right w:val="none" w:sz="0" w:space="0" w:color="auto"/>
      </w:divBdr>
    </w:div>
    <w:div w:id="695233104">
      <w:bodyDiv w:val="1"/>
      <w:marLeft w:val="0"/>
      <w:marRight w:val="0"/>
      <w:marTop w:val="0"/>
      <w:marBottom w:val="0"/>
      <w:divBdr>
        <w:top w:val="none" w:sz="0" w:space="0" w:color="auto"/>
        <w:left w:val="none" w:sz="0" w:space="0" w:color="auto"/>
        <w:bottom w:val="none" w:sz="0" w:space="0" w:color="auto"/>
        <w:right w:val="none" w:sz="0" w:space="0" w:color="auto"/>
      </w:divBdr>
    </w:div>
    <w:div w:id="695233547">
      <w:bodyDiv w:val="1"/>
      <w:marLeft w:val="0"/>
      <w:marRight w:val="0"/>
      <w:marTop w:val="0"/>
      <w:marBottom w:val="0"/>
      <w:divBdr>
        <w:top w:val="none" w:sz="0" w:space="0" w:color="auto"/>
        <w:left w:val="none" w:sz="0" w:space="0" w:color="auto"/>
        <w:bottom w:val="none" w:sz="0" w:space="0" w:color="auto"/>
        <w:right w:val="none" w:sz="0" w:space="0" w:color="auto"/>
      </w:divBdr>
    </w:div>
    <w:div w:id="695422425">
      <w:bodyDiv w:val="1"/>
      <w:marLeft w:val="0"/>
      <w:marRight w:val="0"/>
      <w:marTop w:val="0"/>
      <w:marBottom w:val="0"/>
      <w:divBdr>
        <w:top w:val="none" w:sz="0" w:space="0" w:color="auto"/>
        <w:left w:val="none" w:sz="0" w:space="0" w:color="auto"/>
        <w:bottom w:val="none" w:sz="0" w:space="0" w:color="auto"/>
        <w:right w:val="none" w:sz="0" w:space="0" w:color="auto"/>
      </w:divBdr>
    </w:div>
    <w:div w:id="695541088">
      <w:bodyDiv w:val="1"/>
      <w:marLeft w:val="0"/>
      <w:marRight w:val="0"/>
      <w:marTop w:val="0"/>
      <w:marBottom w:val="0"/>
      <w:divBdr>
        <w:top w:val="none" w:sz="0" w:space="0" w:color="auto"/>
        <w:left w:val="none" w:sz="0" w:space="0" w:color="auto"/>
        <w:bottom w:val="none" w:sz="0" w:space="0" w:color="auto"/>
        <w:right w:val="none" w:sz="0" w:space="0" w:color="auto"/>
      </w:divBdr>
    </w:div>
    <w:div w:id="695619613">
      <w:bodyDiv w:val="1"/>
      <w:marLeft w:val="0"/>
      <w:marRight w:val="0"/>
      <w:marTop w:val="0"/>
      <w:marBottom w:val="0"/>
      <w:divBdr>
        <w:top w:val="none" w:sz="0" w:space="0" w:color="auto"/>
        <w:left w:val="none" w:sz="0" w:space="0" w:color="auto"/>
        <w:bottom w:val="none" w:sz="0" w:space="0" w:color="auto"/>
        <w:right w:val="none" w:sz="0" w:space="0" w:color="auto"/>
      </w:divBdr>
    </w:div>
    <w:div w:id="695734405">
      <w:bodyDiv w:val="1"/>
      <w:marLeft w:val="0"/>
      <w:marRight w:val="0"/>
      <w:marTop w:val="0"/>
      <w:marBottom w:val="0"/>
      <w:divBdr>
        <w:top w:val="none" w:sz="0" w:space="0" w:color="auto"/>
        <w:left w:val="none" w:sz="0" w:space="0" w:color="auto"/>
        <w:bottom w:val="none" w:sz="0" w:space="0" w:color="auto"/>
        <w:right w:val="none" w:sz="0" w:space="0" w:color="auto"/>
      </w:divBdr>
    </w:div>
    <w:div w:id="695892278">
      <w:bodyDiv w:val="1"/>
      <w:marLeft w:val="0"/>
      <w:marRight w:val="0"/>
      <w:marTop w:val="0"/>
      <w:marBottom w:val="0"/>
      <w:divBdr>
        <w:top w:val="none" w:sz="0" w:space="0" w:color="auto"/>
        <w:left w:val="none" w:sz="0" w:space="0" w:color="auto"/>
        <w:bottom w:val="none" w:sz="0" w:space="0" w:color="auto"/>
        <w:right w:val="none" w:sz="0" w:space="0" w:color="auto"/>
      </w:divBdr>
    </w:div>
    <w:div w:id="696086018">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471232">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9077">
      <w:bodyDiv w:val="1"/>
      <w:marLeft w:val="0"/>
      <w:marRight w:val="0"/>
      <w:marTop w:val="0"/>
      <w:marBottom w:val="0"/>
      <w:divBdr>
        <w:top w:val="none" w:sz="0" w:space="0" w:color="auto"/>
        <w:left w:val="none" w:sz="0" w:space="0" w:color="auto"/>
        <w:bottom w:val="none" w:sz="0" w:space="0" w:color="auto"/>
        <w:right w:val="none" w:sz="0" w:space="0" w:color="auto"/>
      </w:divBdr>
    </w:div>
    <w:div w:id="696931533">
      <w:bodyDiv w:val="1"/>
      <w:marLeft w:val="0"/>
      <w:marRight w:val="0"/>
      <w:marTop w:val="0"/>
      <w:marBottom w:val="0"/>
      <w:divBdr>
        <w:top w:val="none" w:sz="0" w:space="0" w:color="auto"/>
        <w:left w:val="none" w:sz="0" w:space="0" w:color="auto"/>
        <w:bottom w:val="none" w:sz="0" w:space="0" w:color="auto"/>
        <w:right w:val="none" w:sz="0" w:space="0" w:color="auto"/>
      </w:divBdr>
    </w:div>
    <w:div w:id="697001272">
      <w:bodyDiv w:val="1"/>
      <w:marLeft w:val="0"/>
      <w:marRight w:val="0"/>
      <w:marTop w:val="0"/>
      <w:marBottom w:val="0"/>
      <w:divBdr>
        <w:top w:val="none" w:sz="0" w:space="0" w:color="auto"/>
        <w:left w:val="none" w:sz="0" w:space="0" w:color="auto"/>
        <w:bottom w:val="none" w:sz="0" w:space="0" w:color="auto"/>
        <w:right w:val="none" w:sz="0" w:space="0" w:color="auto"/>
      </w:divBdr>
    </w:div>
    <w:div w:id="697125360">
      <w:bodyDiv w:val="1"/>
      <w:marLeft w:val="0"/>
      <w:marRight w:val="0"/>
      <w:marTop w:val="0"/>
      <w:marBottom w:val="0"/>
      <w:divBdr>
        <w:top w:val="none" w:sz="0" w:space="0" w:color="auto"/>
        <w:left w:val="none" w:sz="0" w:space="0" w:color="auto"/>
        <w:bottom w:val="none" w:sz="0" w:space="0" w:color="auto"/>
        <w:right w:val="none" w:sz="0" w:space="0" w:color="auto"/>
      </w:divBdr>
    </w:div>
    <w:div w:id="697311740">
      <w:bodyDiv w:val="1"/>
      <w:marLeft w:val="0"/>
      <w:marRight w:val="0"/>
      <w:marTop w:val="0"/>
      <w:marBottom w:val="0"/>
      <w:divBdr>
        <w:top w:val="none" w:sz="0" w:space="0" w:color="auto"/>
        <w:left w:val="none" w:sz="0" w:space="0" w:color="auto"/>
        <w:bottom w:val="none" w:sz="0" w:space="0" w:color="auto"/>
        <w:right w:val="none" w:sz="0" w:space="0" w:color="auto"/>
      </w:divBdr>
    </w:div>
    <w:div w:id="697312175">
      <w:bodyDiv w:val="1"/>
      <w:marLeft w:val="0"/>
      <w:marRight w:val="0"/>
      <w:marTop w:val="0"/>
      <w:marBottom w:val="0"/>
      <w:divBdr>
        <w:top w:val="none" w:sz="0" w:space="0" w:color="auto"/>
        <w:left w:val="none" w:sz="0" w:space="0" w:color="auto"/>
        <w:bottom w:val="none" w:sz="0" w:space="0" w:color="auto"/>
        <w:right w:val="none" w:sz="0" w:space="0" w:color="auto"/>
      </w:divBdr>
    </w:div>
    <w:div w:id="697389456">
      <w:bodyDiv w:val="1"/>
      <w:marLeft w:val="0"/>
      <w:marRight w:val="0"/>
      <w:marTop w:val="0"/>
      <w:marBottom w:val="0"/>
      <w:divBdr>
        <w:top w:val="none" w:sz="0" w:space="0" w:color="auto"/>
        <w:left w:val="none" w:sz="0" w:space="0" w:color="auto"/>
        <w:bottom w:val="none" w:sz="0" w:space="0" w:color="auto"/>
        <w:right w:val="none" w:sz="0" w:space="0" w:color="auto"/>
      </w:divBdr>
    </w:div>
    <w:div w:id="697582206">
      <w:bodyDiv w:val="1"/>
      <w:marLeft w:val="0"/>
      <w:marRight w:val="0"/>
      <w:marTop w:val="0"/>
      <w:marBottom w:val="0"/>
      <w:divBdr>
        <w:top w:val="none" w:sz="0" w:space="0" w:color="auto"/>
        <w:left w:val="none" w:sz="0" w:space="0" w:color="auto"/>
        <w:bottom w:val="none" w:sz="0" w:space="0" w:color="auto"/>
        <w:right w:val="none" w:sz="0" w:space="0" w:color="auto"/>
      </w:divBdr>
    </w:div>
    <w:div w:id="697774735">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7974266">
      <w:bodyDiv w:val="1"/>
      <w:marLeft w:val="0"/>
      <w:marRight w:val="0"/>
      <w:marTop w:val="0"/>
      <w:marBottom w:val="0"/>
      <w:divBdr>
        <w:top w:val="none" w:sz="0" w:space="0" w:color="auto"/>
        <w:left w:val="none" w:sz="0" w:space="0" w:color="auto"/>
        <w:bottom w:val="none" w:sz="0" w:space="0" w:color="auto"/>
        <w:right w:val="none" w:sz="0" w:space="0" w:color="auto"/>
      </w:divBdr>
    </w:div>
    <w:div w:id="698165377">
      <w:bodyDiv w:val="1"/>
      <w:marLeft w:val="0"/>
      <w:marRight w:val="0"/>
      <w:marTop w:val="0"/>
      <w:marBottom w:val="0"/>
      <w:divBdr>
        <w:top w:val="none" w:sz="0" w:space="0" w:color="auto"/>
        <w:left w:val="none" w:sz="0" w:space="0" w:color="auto"/>
        <w:bottom w:val="none" w:sz="0" w:space="0" w:color="auto"/>
        <w:right w:val="none" w:sz="0" w:space="0" w:color="auto"/>
      </w:divBdr>
    </w:div>
    <w:div w:id="698239581">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434520">
      <w:bodyDiv w:val="1"/>
      <w:marLeft w:val="0"/>
      <w:marRight w:val="0"/>
      <w:marTop w:val="0"/>
      <w:marBottom w:val="0"/>
      <w:divBdr>
        <w:top w:val="none" w:sz="0" w:space="0" w:color="auto"/>
        <w:left w:val="none" w:sz="0" w:space="0" w:color="auto"/>
        <w:bottom w:val="none" w:sz="0" w:space="0" w:color="auto"/>
        <w:right w:val="none" w:sz="0" w:space="0" w:color="auto"/>
      </w:divBdr>
    </w:div>
    <w:div w:id="698507197">
      <w:bodyDiv w:val="1"/>
      <w:marLeft w:val="0"/>
      <w:marRight w:val="0"/>
      <w:marTop w:val="0"/>
      <w:marBottom w:val="0"/>
      <w:divBdr>
        <w:top w:val="none" w:sz="0" w:space="0" w:color="auto"/>
        <w:left w:val="none" w:sz="0" w:space="0" w:color="auto"/>
        <w:bottom w:val="none" w:sz="0" w:space="0" w:color="auto"/>
        <w:right w:val="none" w:sz="0" w:space="0" w:color="auto"/>
      </w:divBdr>
      <w:divsChild>
        <w:div w:id="1772511083">
          <w:marLeft w:val="0"/>
          <w:marRight w:val="0"/>
          <w:marTop w:val="0"/>
          <w:marBottom w:val="0"/>
          <w:divBdr>
            <w:top w:val="none" w:sz="0" w:space="0" w:color="auto"/>
            <w:left w:val="none" w:sz="0" w:space="0" w:color="auto"/>
            <w:bottom w:val="none" w:sz="0" w:space="0" w:color="auto"/>
            <w:right w:val="none" w:sz="0" w:space="0" w:color="auto"/>
          </w:divBdr>
          <w:divsChild>
            <w:div w:id="1873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98">
      <w:bodyDiv w:val="1"/>
      <w:marLeft w:val="0"/>
      <w:marRight w:val="0"/>
      <w:marTop w:val="0"/>
      <w:marBottom w:val="0"/>
      <w:divBdr>
        <w:top w:val="none" w:sz="0" w:space="0" w:color="auto"/>
        <w:left w:val="none" w:sz="0" w:space="0" w:color="auto"/>
        <w:bottom w:val="none" w:sz="0" w:space="0" w:color="auto"/>
        <w:right w:val="none" w:sz="0" w:space="0" w:color="auto"/>
      </w:divBdr>
    </w:div>
    <w:div w:id="698892835">
      <w:bodyDiv w:val="1"/>
      <w:marLeft w:val="0"/>
      <w:marRight w:val="0"/>
      <w:marTop w:val="0"/>
      <w:marBottom w:val="0"/>
      <w:divBdr>
        <w:top w:val="none" w:sz="0" w:space="0" w:color="auto"/>
        <w:left w:val="none" w:sz="0" w:space="0" w:color="auto"/>
        <w:bottom w:val="none" w:sz="0" w:space="0" w:color="auto"/>
        <w:right w:val="none" w:sz="0" w:space="0" w:color="auto"/>
      </w:divBdr>
    </w:div>
    <w:div w:id="698897379">
      <w:bodyDiv w:val="1"/>
      <w:marLeft w:val="0"/>
      <w:marRight w:val="0"/>
      <w:marTop w:val="0"/>
      <w:marBottom w:val="0"/>
      <w:divBdr>
        <w:top w:val="none" w:sz="0" w:space="0" w:color="auto"/>
        <w:left w:val="none" w:sz="0" w:space="0" w:color="auto"/>
        <w:bottom w:val="none" w:sz="0" w:space="0" w:color="auto"/>
        <w:right w:val="none" w:sz="0" w:space="0" w:color="auto"/>
      </w:divBdr>
    </w:div>
    <w:div w:id="699089442">
      <w:bodyDiv w:val="1"/>
      <w:marLeft w:val="0"/>
      <w:marRight w:val="0"/>
      <w:marTop w:val="0"/>
      <w:marBottom w:val="0"/>
      <w:divBdr>
        <w:top w:val="none" w:sz="0" w:space="0" w:color="auto"/>
        <w:left w:val="none" w:sz="0" w:space="0" w:color="auto"/>
        <w:bottom w:val="none" w:sz="0" w:space="0" w:color="auto"/>
        <w:right w:val="none" w:sz="0" w:space="0" w:color="auto"/>
      </w:divBdr>
    </w:div>
    <w:div w:id="699162495">
      <w:bodyDiv w:val="1"/>
      <w:marLeft w:val="0"/>
      <w:marRight w:val="0"/>
      <w:marTop w:val="0"/>
      <w:marBottom w:val="0"/>
      <w:divBdr>
        <w:top w:val="none" w:sz="0" w:space="0" w:color="auto"/>
        <w:left w:val="none" w:sz="0" w:space="0" w:color="auto"/>
        <w:bottom w:val="none" w:sz="0" w:space="0" w:color="auto"/>
        <w:right w:val="none" w:sz="0" w:space="0" w:color="auto"/>
      </w:divBdr>
    </w:div>
    <w:div w:id="699472585">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546393">
      <w:bodyDiv w:val="1"/>
      <w:marLeft w:val="0"/>
      <w:marRight w:val="0"/>
      <w:marTop w:val="0"/>
      <w:marBottom w:val="0"/>
      <w:divBdr>
        <w:top w:val="none" w:sz="0" w:space="0" w:color="auto"/>
        <w:left w:val="none" w:sz="0" w:space="0" w:color="auto"/>
        <w:bottom w:val="none" w:sz="0" w:space="0" w:color="auto"/>
        <w:right w:val="none" w:sz="0" w:space="0" w:color="auto"/>
      </w:divBdr>
    </w:div>
    <w:div w:id="699552902">
      <w:bodyDiv w:val="1"/>
      <w:marLeft w:val="0"/>
      <w:marRight w:val="0"/>
      <w:marTop w:val="0"/>
      <w:marBottom w:val="0"/>
      <w:divBdr>
        <w:top w:val="none" w:sz="0" w:space="0" w:color="auto"/>
        <w:left w:val="none" w:sz="0" w:space="0" w:color="auto"/>
        <w:bottom w:val="none" w:sz="0" w:space="0" w:color="auto"/>
        <w:right w:val="none" w:sz="0" w:space="0" w:color="auto"/>
      </w:divBdr>
    </w:div>
    <w:div w:id="699669709">
      <w:bodyDiv w:val="1"/>
      <w:marLeft w:val="0"/>
      <w:marRight w:val="0"/>
      <w:marTop w:val="0"/>
      <w:marBottom w:val="0"/>
      <w:divBdr>
        <w:top w:val="none" w:sz="0" w:space="0" w:color="auto"/>
        <w:left w:val="none" w:sz="0" w:space="0" w:color="auto"/>
        <w:bottom w:val="none" w:sz="0" w:space="0" w:color="auto"/>
        <w:right w:val="none" w:sz="0" w:space="0" w:color="auto"/>
      </w:divBdr>
    </w:div>
    <w:div w:id="700014760">
      <w:bodyDiv w:val="1"/>
      <w:marLeft w:val="0"/>
      <w:marRight w:val="0"/>
      <w:marTop w:val="0"/>
      <w:marBottom w:val="0"/>
      <w:divBdr>
        <w:top w:val="none" w:sz="0" w:space="0" w:color="auto"/>
        <w:left w:val="none" w:sz="0" w:space="0" w:color="auto"/>
        <w:bottom w:val="none" w:sz="0" w:space="0" w:color="auto"/>
        <w:right w:val="none" w:sz="0" w:space="0" w:color="auto"/>
      </w:divBdr>
    </w:div>
    <w:div w:id="700127016">
      <w:bodyDiv w:val="1"/>
      <w:marLeft w:val="0"/>
      <w:marRight w:val="0"/>
      <w:marTop w:val="0"/>
      <w:marBottom w:val="0"/>
      <w:divBdr>
        <w:top w:val="none" w:sz="0" w:space="0" w:color="auto"/>
        <w:left w:val="none" w:sz="0" w:space="0" w:color="auto"/>
        <w:bottom w:val="none" w:sz="0" w:space="0" w:color="auto"/>
        <w:right w:val="none" w:sz="0" w:space="0" w:color="auto"/>
      </w:divBdr>
    </w:div>
    <w:div w:id="700278883">
      <w:bodyDiv w:val="1"/>
      <w:marLeft w:val="0"/>
      <w:marRight w:val="0"/>
      <w:marTop w:val="0"/>
      <w:marBottom w:val="0"/>
      <w:divBdr>
        <w:top w:val="none" w:sz="0" w:space="0" w:color="auto"/>
        <w:left w:val="none" w:sz="0" w:space="0" w:color="auto"/>
        <w:bottom w:val="none" w:sz="0" w:space="0" w:color="auto"/>
        <w:right w:val="none" w:sz="0" w:space="0" w:color="auto"/>
      </w:divBdr>
    </w:div>
    <w:div w:id="701130115">
      <w:bodyDiv w:val="1"/>
      <w:marLeft w:val="0"/>
      <w:marRight w:val="0"/>
      <w:marTop w:val="0"/>
      <w:marBottom w:val="0"/>
      <w:divBdr>
        <w:top w:val="none" w:sz="0" w:space="0" w:color="auto"/>
        <w:left w:val="none" w:sz="0" w:space="0" w:color="auto"/>
        <w:bottom w:val="none" w:sz="0" w:space="0" w:color="auto"/>
        <w:right w:val="none" w:sz="0" w:space="0" w:color="auto"/>
      </w:divBdr>
    </w:div>
    <w:div w:id="701131774">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3921">
      <w:bodyDiv w:val="1"/>
      <w:marLeft w:val="0"/>
      <w:marRight w:val="0"/>
      <w:marTop w:val="0"/>
      <w:marBottom w:val="0"/>
      <w:divBdr>
        <w:top w:val="none" w:sz="0" w:space="0" w:color="auto"/>
        <w:left w:val="none" w:sz="0" w:space="0" w:color="auto"/>
        <w:bottom w:val="none" w:sz="0" w:space="0" w:color="auto"/>
        <w:right w:val="none" w:sz="0" w:space="0" w:color="auto"/>
      </w:divBdr>
    </w:div>
    <w:div w:id="701444816">
      <w:bodyDiv w:val="1"/>
      <w:marLeft w:val="0"/>
      <w:marRight w:val="0"/>
      <w:marTop w:val="0"/>
      <w:marBottom w:val="0"/>
      <w:divBdr>
        <w:top w:val="none" w:sz="0" w:space="0" w:color="auto"/>
        <w:left w:val="none" w:sz="0" w:space="0" w:color="auto"/>
        <w:bottom w:val="none" w:sz="0" w:space="0" w:color="auto"/>
        <w:right w:val="none" w:sz="0" w:space="0" w:color="auto"/>
      </w:divBdr>
    </w:div>
    <w:div w:id="701445897">
      <w:bodyDiv w:val="1"/>
      <w:marLeft w:val="0"/>
      <w:marRight w:val="0"/>
      <w:marTop w:val="0"/>
      <w:marBottom w:val="0"/>
      <w:divBdr>
        <w:top w:val="none" w:sz="0" w:space="0" w:color="auto"/>
        <w:left w:val="none" w:sz="0" w:space="0" w:color="auto"/>
        <w:bottom w:val="none" w:sz="0" w:space="0" w:color="auto"/>
        <w:right w:val="none" w:sz="0" w:space="0" w:color="auto"/>
      </w:divBdr>
    </w:div>
    <w:div w:id="701514361">
      <w:bodyDiv w:val="1"/>
      <w:marLeft w:val="0"/>
      <w:marRight w:val="0"/>
      <w:marTop w:val="0"/>
      <w:marBottom w:val="0"/>
      <w:divBdr>
        <w:top w:val="none" w:sz="0" w:space="0" w:color="auto"/>
        <w:left w:val="none" w:sz="0" w:space="0" w:color="auto"/>
        <w:bottom w:val="none" w:sz="0" w:space="0" w:color="auto"/>
        <w:right w:val="none" w:sz="0" w:space="0" w:color="auto"/>
      </w:divBdr>
    </w:div>
    <w:div w:id="701711786">
      <w:bodyDiv w:val="1"/>
      <w:marLeft w:val="0"/>
      <w:marRight w:val="0"/>
      <w:marTop w:val="0"/>
      <w:marBottom w:val="0"/>
      <w:divBdr>
        <w:top w:val="none" w:sz="0" w:space="0" w:color="auto"/>
        <w:left w:val="none" w:sz="0" w:space="0" w:color="auto"/>
        <w:bottom w:val="none" w:sz="0" w:space="0" w:color="auto"/>
        <w:right w:val="none" w:sz="0" w:space="0" w:color="auto"/>
      </w:divBdr>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167584">
      <w:bodyDiv w:val="1"/>
      <w:marLeft w:val="0"/>
      <w:marRight w:val="0"/>
      <w:marTop w:val="0"/>
      <w:marBottom w:val="0"/>
      <w:divBdr>
        <w:top w:val="none" w:sz="0" w:space="0" w:color="auto"/>
        <w:left w:val="none" w:sz="0" w:space="0" w:color="auto"/>
        <w:bottom w:val="none" w:sz="0" w:space="0" w:color="auto"/>
        <w:right w:val="none" w:sz="0" w:space="0" w:color="auto"/>
      </w:divBdr>
    </w:div>
    <w:div w:id="702218275">
      <w:bodyDiv w:val="1"/>
      <w:marLeft w:val="0"/>
      <w:marRight w:val="0"/>
      <w:marTop w:val="0"/>
      <w:marBottom w:val="0"/>
      <w:divBdr>
        <w:top w:val="none" w:sz="0" w:space="0" w:color="auto"/>
        <w:left w:val="none" w:sz="0" w:space="0" w:color="auto"/>
        <w:bottom w:val="none" w:sz="0" w:space="0" w:color="auto"/>
        <w:right w:val="none" w:sz="0" w:space="0" w:color="auto"/>
      </w:divBdr>
    </w:div>
    <w:div w:id="702250461">
      <w:bodyDiv w:val="1"/>
      <w:marLeft w:val="0"/>
      <w:marRight w:val="0"/>
      <w:marTop w:val="0"/>
      <w:marBottom w:val="0"/>
      <w:divBdr>
        <w:top w:val="none" w:sz="0" w:space="0" w:color="auto"/>
        <w:left w:val="none" w:sz="0" w:space="0" w:color="auto"/>
        <w:bottom w:val="none" w:sz="0" w:space="0" w:color="auto"/>
        <w:right w:val="none" w:sz="0" w:space="0" w:color="auto"/>
      </w:divBdr>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367294">
      <w:bodyDiv w:val="1"/>
      <w:marLeft w:val="0"/>
      <w:marRight w:val="0"/>
      <w:marTop w:val="0"/>
      <w:marBottom w:val="0"/>
      <w:divBdr>
        <w:top w:val="none" w:sz="0" w:space="0" w:color="auto"/>
        <w:left w:val="none" w:sz="0" w:space="0" w:color="auto"/>
        <w:bottom w:val="none" w:sz="0" w:space="0" w:color="auto"/>
        <w:right w:val="none" w:sz="0" w:space="0" w:color="auto"/>
      </w:divBdr>
    </w:div>
    <w:div w:id="702369185">
      <w:bodyDiv w:val="1"/>
      <w:marLeft w:val="0"/>
      <w:marRight w:val="0"/>
      <w:marTop w:val="0"/>
      <w:marBottom w:val="0"/>
      <w:divBdr>
        <w:top w:val="none" w:sz="0" w:space="0" w:color="auto"/>
        <w:left w:val="none" w:sz="0" w:space="0" w:color="auto"/>
        <w:bottom w:val="none" w:sz="0" w:space="0" w:color="auto"/>
        <w:right w:val="none" w:sz="0" w:space="0" w:color="auto"/>
      </w:divBdr>
    </w:div>
    <w:div w:id="703019344">
      <w:bodyDiv w:val="1"/>
      <w:marLeft w:val="0"/>
      <w:marRight w:val="0"/>
      <w:marTop w:val="0"/>
      <w:marBottom w:val="0"/>
      <w:divBdr>
        <w:top w:val="none" w:sz="0" w:space="0" w:color="auto"/>
        <w:left w:val="none" w:sz="0" w:space="0" w:color="auto"/>
        <w:bottom w:val="none" w:sz="0" w:space="0" w:color="auto"/>
        <w:right w:val="none" w:sz="0" w:space="0" w:color="auto"/>
      </w:divBdr>
    </w:div>
    <w:div w:id="703210974">
      <w:bodyDiv w:val="1"/>
      <w:marLeft w:val="0"/>
      <w:marRight w:val="0"/>
      <w:marTop w:val="0"/>
      <w:marBottom w:val="0"/>
      <w:divBdr>
        <w:top w:val="none" w:sz="0" w:space="0" w:color="auto"/>
        <w:left w:val="none" w:sz="0" w:space="0" w:color="auto"/>
        <w:bottom w:val="none" w:sz="0" w:space="0" w:color="auto"/>
        <w:right w:val="none" w:sz="0" w:space="0" w:color="auto"/>
      </w:divBdr>
    </w:div>
    <w:div w:id="703332679">
      <w:bodyDiv w:val="1"/>
      <w:marLeft w:val="0"/>
      <w:marRight w:val="0"/>
      <w:marTop w:val="0"/>
      <w:marBottom w:val="0"/>
      <w:divBdr>
        <w:top w:val="none" w:sz="0" w:space="0" w:color="auto"/>
        <w:left w:val="none" w:sz="0" w:space="0" w:color="auto"/>
        <w:bottom w:val="none" w:sz="0" w:space="0" w:color="auto"/>
        <w:right w:val="none" w:sz="0" w:space="0" w:color="auto"/>
      </w:divBdr>
    </w:div>
    <w:div w:id="703333070">
      <w:bodyDiv w:val="1"/>
      <w:marLeft w:val="0"/>
      <w:marRight w:val="0"/>
      <w:marTop w:val="0"/>
      <w:marBottom w:val="0"/>
      <w:divBdr>
        <w:top w:val="none" w:sz="0" w:space="0" w:color="auto"/>
        <w:left w:val="none" w:sz="0" w:space="0" w:color="auto"/>
        <w:bottom w:val="none" w:sz="0" w:space="0" w:color="auto"/>
        <w:right w:val="none" w:sz="0" w:space="0" w:color="auto"/>
      </w:divBdr>
    </w:div>
    <w:div w:id="703479810">
      <w:bodyDiv w:val="1"/>
      <w:marLeft w:val="0"/>
      <w:marRight w:val="0"/>
      <w:marTop w:val="0"/>
      <w:marBottom w:val="0"/>
      <w:divBdr>
        <w:top w:val="none" w:sz="0" w:space="0" w:color="auto"/>
        <w:left w:val="none" w:sz="0" w:space="0" w:color="auto"/>
        <w:bottom w:val="none" w:sz="0" w:space="0" w:color="auto"/>
        <w:right w:val="none" w:sz="0" w:space="0" w:color="auto"/>
      </w:divBdr>
    </w:div>
    <w:div w:id="703791400">
      <w:bodyDiv w:val="1"/>
      <w:marLeft w:val="0"/>
      <w:marRight w:val="0"/>
      <w:marTop w:val="0"/>
      <w:marBottom w:val="0"/>
      <w:divBdr>
        <w:top w:val="none" w:sz="0" w:space="0" w:color="auto"/>
        <w:left w:val="none" w:sz="0" w:space="0" w:color="auto"/>
        <w:bottom w:val="none" w:sz="0" w:space="0" w:color="auto"/>
        <w:right w:val="none" w:sz="0" w:space="0" w:color="auto"/>
      </w:divBdr>
    </w:div>
    <w:div w:id="703794722">
      <w:bodyDiv w:val="1"/>
      <w:marLeft w:val="0"/>
      <w:marRight w:val="0"/>
      <w:marTop w:val="0"/>
      <w:marBottom w:val="0"/>
      <w:divBdr>
        <w:top w:val="none" w:sz="0" w:space="0" w:color="auto"/>
        <w:left w:val="none" w:sz="0" w:space="0" w:color="auto"/>
        <w:bottom w:val="none" w:sz="0" w:space="0" w:color="auto"/>
        <w:right w:val="none" w:sz="0" w:space="0" w:color="auto"/>
      </w:divBdr>
    </w:div>
    <w:div w:id="704060226">
      <w:bodyDiv w:val="1"/>
      <w:marLeft w:val="0"/>
      <w:marRight w:val="0"/>
      <w:marTop w:val="0"/>
      <w:marBottom w:val="0"/>
      <w:divBdr>
        <w:top w:val="none" w:sz="0" w:space="0" w:color="auto"/>
        <w:left w:val="none" w:sz="0" w:space="0" w:color="auto"/>
        <w:bottom w:val="none" w:sz="0" w:space="0" w:color="auto"/>
        <w:right w:val="none" w:sz="0" w:space="0" w:color="auto"/>
      </w:divBdr>
    </w:div>
    <w:div w:id="704134131">
      <w:bodyDiv w:val="1"/>
      <w:marLeft w:val="0"/>
      <w:marRight w:val="0"/>
      <w:marTop w:val="0"/>
      <w:marBottom w:val="0"/>
      <w:divBdr>
        <w:top w:val="none" w:sz="0" w:space="0" w:color="auto"/>
        <w:left w:val="none" w:sz="0" w:space="0" w:color="auto"/>
        <w:bottom w:val="none" w:sz="0" w:space="0" w:color="auto"/>
        <w:right w:val="none" w:sz="0" w:space="0" w:color="auto"/>
      </w:divBdr>
    </w:div>
    <w:div w:id="704257775">
      <w:bodyDiv w:val="1"/>
      <w:marLeft w:val="0"/>
      <w:marRight w:val="0"/>
      <w:marTop w:val="0"/>
      <w:marBottom w:val="0"/>
      <w:divBdr>
        <w:top w:val="none" w:sz="0" w:space="0" w:color="auto"/>
        <w:left w:val="none" w:sz="0" w:space="0" w:color="auto"/>
        <w:bottom w:val="none" w:sz="0" w:space="0" w:color="auto"/>
        <w:right w:val="none" w:sz="0" w:space="0" w:color="auto"/>
      </w:divBdr>
    </w:div>
    <w:div w:id="704332751">
      <w:bodyDiv w:val="1"/>
      <w:marLeft w:val="0"/>
      <w:marRight w:val="0"/>
      <w:marTop w:val="0"/>
      <w:marBottom w:val="0"/>
      <w:divBdr>
        <w:top w:val="none" w:sz="0" w:space="0" w:color="auto"/>
        <w:left w:val="none" w:sz="0" w:space="0" w:color="auto"/>
        <w:bottom w:val="none" w:sz="0" w:space="0" w:color="auto"/>
        <w:right w:val="none" w:sz="0" w:space="0" w:color="auto"/>
      </w:divBdr>
    </w:div>
    <w:div w:id="704335867">
      <w:bodyDiv w:val="1"/>
      <w:marLeft w:val="0"/>
      <w:marRight w:val="0"/>
      <w:marTop w:val="0"/>
      <w:marBottom w:val="0"/>
      <w:divBdr>
        <w:top w:val="none" w:sz="0" w:space="0" w:color="auto"/>
        <w:left w:val="none" w:sz="0" w:space="0" w:color="auto"/>
        <w:bottom w:val="none" w:sz="0" w:space="0" w:color="auto"/>
        <w:right w:val="none" w:sz="0" w:space="0" w:color="auto"/>
      </w:divBdr>
    </w:div>
    <w:div w:id="704450836">
      <w:bodyDiv w:val="1"/>
      <w:marLeft w:val="0"/>
      <w:marRight w:val="0"/>
      <w:marTop w:val="0"/>
      <w:marBottom w:val="0"/>
      <w:divBdr>
        <w:top w:val="none" w:sz="0" w:space="0" w:color="auto"/>
        <w:left w:val="none" w:sz="0" w:space="0" w:color="auto"/>
        <w:bottom w:val="none" w:sz="0" w:space="0" w:color="auto"/>
        <w:right w:val="none" w:sz="0" w:space="0" w:color="auto"/>
      </w:divBdr>
    </w:div>
    <w:div w:id="704453197">
      <w:bodyDiv w:val="1"/>
      <w:marLeft w:val="0"/>
      <w:marRight w:val="0"/>
      <w:marTop w:val="0"/>
      <w:marBottom w:val="0"/>
      <w:divBdr>
        <w:top w:val="none" w:sz="0" w:space="0" w:color="auto"/>
        <w:left w:val="none" w:sz="0" w:space="0" w:color="auto"/>
        <w:bottom w:val="none" w:sz="0" w:space="0" w:color="auto"/>
        <w:right w:val="none" w:sz="0" w:space="0" w:color="auto"/>
      </w:divBdr>
    </w:div>
    <w:div w:id="704598603">
      <w:bodyDiv w:val="1"/>
      <w:marLeft w:val="0"/>
      <w:marRight w:val="0"/>
      <w:marTop w:val="0"/>
      <w:marBottom w:val="0"/>
      <w:divBdr>
        <w:top w:val="none" w:sz="0" w:space="0" w:color="auto"/>
        <w:left w:val="none" w:sz="0" w:space="0" w:color="auto"/>
        <w:bottom w:val="none" w:sz="0" w:space="0" w:color="auto"/>
        <w:right w:val="none" w:sz="0" w:space="0" w:color="auto"/>
      </w:divBdr>
    </w:div>
    <w:div w:id="704719500">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1379">
      <w:bodyDiv w:val="1"/>
      <w:marLeft w:val="0"/>
      <w:marRight w:val="0"/>
      <w:marTop w:val="0"/>
      <w:marBottom w:val="0"/>
      <w:divBdr>
        <w:top w:val="none" w:sz="0" w:space="0" w:color="auto"/>
        <w:left w:val="none" w:sz="0" w:space="0" w:color="auto"/>
        <w:bottom w:val="none" w:sz="0" w:space="0" w:color="auto"/>
        <w:right w:val="none" w:sz="0" w:space="0" w:color="auto"/>
      </w:divBdr>
    </w:div>
    <w:div w:id="704912887">
      <w:bodyDiv w:val="1"/>
      <w:marLeft w:val="0"/>
      <w:marRight w:val="0"/>
      <w:marTop w:val="0"/>
      <w:marBottom w:val="0"/>
      <w:divBdr>
        <w:top w:val="none" w:sz="0" w:space="0" w:color="auto"/>
        <w:left w:val="none" w:sz="0" w:space="0" w:color="auto"/>
        <w:bottom w:val="none" w:sz="0" w:space="0" w:color="auto"/>
        <w:right w:val="none" w:sz="0" w:space="0" w:color="auto"/>
      </w:divBdr>
    </w:div>
    <w:div w:id="705062700">
      <w:bodyDiv w:val="1"/>
      <w:marLeft w:val="0"/>
      <w:marRight w:val="0"/>
      <w:marTop w:val="0"/>
      <w:marBottom w:val="0"/>
      <w:divBdr>
        <w:top w:val="none" w:sz="0" w:space="0" w:color="auto"/>
        <w:left w:val="none" w:sz="0" w:space="0" w:color="auto"/>
        <w:bottom w:val="none" w:sz="0" w:space="0" w:color="auto"/>
        <w:right w:val="none" w:sz="0" w:space="0" w:color="auto"/>
      </w:divBdr>
    </w:div>
    <w:div w:id="705251721">
      <w:bodyDiv w:val="1"/>
      <w:marLeft w:val="0"/>
      <w:marRight w:val="0"/>
      <w:marTop w:val="0"/>
      <w:marBottom w:val="0"/>
      <w:divBdr>
        <w:top w:val="none" w:sz="0" w:space="0" w:color="auto"/>
        <w:left w:val="none" w:sz="0" w:space="0" w:color="auto"/>
        <w:bottom w:val="none" w:sz="0" w:space="0" w:color="auto"/>
        <w:right w:val="none" w:sz="0" w:space="0" w:color="auto"/>
      </w:divBdr>
    </w:div>
    <w:div w:id="705258035">
      <w:bodyDiv w:val="1"/>
      <w:marLeft w:val="0"/>
      <w:marRight w:val="0"/>
      <w:marTop w:val="0"/>
      <w:marBottom w:val="0"/>
      <w:divBdr>
        <w:top w:val="none" w:sz="0" w:space="0" w:color="auto"/>
        <w:left w:val="none" w:sz="0" w:space="0" w:color="auto"/>
        <w:bottom w:val="none" w:sz="0" w:space="0" w:color="auto"/>
        <w:right w:val="none" w:sz="0" w:space="0" w:color="auto"/>
      </w:divBdr>
    </w:div>
    <w:div w:id="705444109">
      <w:bodyDiv w:val="1"/>
      <w:marLeft w:val="0"/>
      <w:marRight w:val="0"/>
      <w:marTop w:val="0"/>
      <w:marBottom w:val="0"/>
      <w:divBdr>
        <w:top w:val="none" w:sz="0" w:space="0" w:color="auto"/>
        <w:left w:val="none" w:sz="0" w:space="0" w:color="auto"/>
        <w:bottom w:val="none" w:sz="0" w:space="0" w:color="auto"/>
        <w:right w:val="none" w:sz="0" w:space="0" w:color="auto"/>
      </w:divBdr>
    </w:div>
    <w:div w:id="705636965">
      <w:bodyDiv w:val="1"/>
      <w:marLeft w:val="0"/>
      <w:marRight w:val="0"/>
      <w:marTop w:val="0"/>
      <w:marBottom w:val="0"/>
      <w:divBdr>
        <w:top w:val="none" w:sz="0" w:space="0" w:color="auto"/>
        <w:left w:val="none" w:sz="0" w:space="0" w:color="auto"/>
        <w:bottom w:val="none" w:sz="0" w:space="0" w:color="auto"/>
        <w:right w:val="none" w:sz="0" w:space="0" w:color="auto"/>
      </w:divBdr>
    </w:div>
    <w:div w:id="705646014">
      <w:bodyDiv w:val="1"/>
      <w:marLeft w:val="0"/>
      <w:marRight w:val="0"/>
      <w:marTop w:val="0"/>
      <w:marBottom w:val="0"/>
      <w:divBdr>
        <w:top w:val="none" w:sz="0" w:space="0" w:color="auto"/>
        <w:left w:val="none" w:sz="0" w:space="0" w:color="auto"/>
        <w:bottom w:val="none" w:sz="0" w:space="0" w:color="auto"/>
        <w:right w:val="none" w:sz="0" w:space="0" w:color="auto"/>
      </w:divBdr>
    </w:div>
    <w:div w:id="705982079">
      <w:bodyDiv w:val="1"/>
      <w:marLeft w:val="0"/>
      <w:marRight w:val="0"/>
      <w:marTop w:val="0"/>
      <w:marBottom w:val="0"/>
      <w:divBdr>
        <w:top w:val="none" w:sz="0" w:space="0" w:color="auto"/>
        <w:left w:val="none" w:sz="0" w:space="0" w:color="auto"/>
        <w:bottom w:val="none" w:sz="0" w:space="0" w:color="auto"/>
        <w:right w:val="none" w:sz="0" w:space="0" w:color="auto"/>
      </w:divBdr>
    </w:div>
    <w:div w:id="706025418">
      <w:bodyDiv w:val="1"/>
      <w:marLeft w:val="0"/>
      <w:marRight w:val="0"/>
      <w:marTop w:val="0"/>
      <w:marBottom w:val="0"/>
      <w:divBdr>
        <w:top w:val="none" w:sz="0" w:space="0" w:color="auto"/>
        <w:left w:val="none" w:sz="0" w:space="0" w:color="auto"/>
        <w:bottom w:val="none" w:sz="0" w:space="0" w:color="auto"/>
        <w:right w:val="none" w:sz="0" w:space="0" w:color="auto"/>
      </w:divBdr>
    </w:div>
    <w:div w:id="706102340">
      <w:bodyDiv w:val="1"/>
      <w:marLeft w:val="0"/>
      <w:marRight w:val="0"/>
      <w:marTop w:val="0"/>
      <w:marBottom w:val="0"/>
      <w:divBdr>
        <w:top w:val="none" w:sz="0" w:space="0" w:color="auto"/>
        <w:left w:val="none" w:sz="0" w:space="0" w:color="auto"/>
        <w:bottom w:val="none" w:sz="0" w:space="0" w:color="auto"/>
        <w:right w:val="none" w:sz="0" w:space="0" w:color="auto"/>
      </w:divBdr>
    </w:div>
    <w:div w:id="706106519">
      <w:bodyDiv w:val="1"/>
      <w:marLeft w:val="0"/>
      <w:marRight w:val="0"/>
      <w:marTop w:val="0"/>
      <w:marBottom w:val="0"/>
      <w:divBdr>
        <w:top w:val="none" w:sz="0" w:space="0" w:color="auto"/>
        <w:left w:val="none" w:sz="0" w:space="0" w:color="auto"/>
        <w:bottom w:val="none" w:sz="0" w:space="0" w:color="auto"/>
        <w:right w:val="none" w:sz="0" w:space="0" w:color="auto"/>
      </w:divBdr>
    </w:div>
    <w:div w:id="706183035">
      <w:bodyDiv w:val="1"/>
      <w:marLeft w:val="0"/>
      <w:marRight w:val="0"/>
      <w:marTop w:val="0"/>
      <w:marBottom w:val="0"/>
      <w:divBdr>
        <w:top w:val="none" w:sz="0" w:space="0" w:color="auto"/>
        <w:left w:val="none" w:sz="0" w:space="0" w:color="auto"/>
        <w:bottom w:val="none" w:sz="0" w:space="0" w:color="auto"/>
        <w:right w:val="none" w:sz="0" w:space="0" w:color="auto"/>
      </w:divBdr>
    </w:div>
    <w:div w:id="706414608">
      <w:bodyDiv w:val="1"/>
      <w:marLeft w:val="0"/>
      <w:marRight w:val="0"/>
      <w:marTop w:val="0"/>
      <w:marBottom w:val="0"/>
      <w:divBdr>
        <w:top w:val="none" w:sz="0" w:space="0" w:color="auto"/>
        <w:left w:val="none" w:sz="0" w:space="0" w:color="auto"/>
        <w:bottom w:val="none" w:sz="0" w:space="0" w:color="auto"/>
        <w:right w:val="none" w:sz="0" w:space="0" w:color="auto"/>
      </w:divBdr>
    </w:div>
    <w:div w:id="706678937">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687566">
      <w:bodyDiv w:val="1"/>
      <w:marLeft w:val="0"/>
      <w:marRight w:val="0"/>
      <w:marTop w:val="0"/>
      <w:marBottom w:val="0"/>
      <w:divBdr>
        <w:top w:val="none" w:sz="0" w:space="0" w:color="auto"/>
        <w:left w:val="none" w:sz="0" w:space="0" w:color="auto"/>
        <w:bottom w:val="none" w:sz="0" w:space="0" w:color="auto"/>
        <w:right w:val="none" w:sz="0" w:space="0" w:color="auto"/>
      </w:divBdr>
    </w:div>
    <w:div w:id="706759386">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265516">
      <w:bodyDiv w:val="1"/>
      <w:marLeft w:val="0"/>
      <w:marRight w:val="0"/>
      <w:marTop w:val="0"/>
      <w:marBottom w:val="0"/>
      <w:divBdr>
        <w:top w:val="none" w:sz="0" w:space="0" w:color="auto"/>
        <w:left w:val="none" w:sz="0" w:space="0" w:color="auto"/>
        <w:bottom w:val="none" w:sz="0" w:space="0" w:color="auto"/>
        <w:right w:val="none" w:sz="0" w:space="0" w:color="auto"/>
      </w:divBdr>
    </w:div>
    <w:div w:id="707409852">
      <w:bodyDiv w:val="1"/>
      <w:marLeft w:val="0"/>
      <w:marRight w:val="0"/>
      <w:marTop w:val="0"/>
      <w:marBottom w:val="0"/>
      <w:divBdr>
        <w:top w:val="none" w:sz="0" w:space="0" w:color="auto"/>
        <w:left w:val="none" w:sz="0" w:space="0" w:color="auto"/>
        <w:bottom w:val="none" w:sz="0" w:space="0" w:color="auto"/>
        <w:right w:val="none" w:sz="0" w:space="0" w:color="auto"/>
      </w:divBdr>
    </w:div>
    <w:div w:id="707800476">
      <w:bodyDiv w:val="1"/>
      <w:marLeft w:val="0"/>
      <w:marRight w:val="0"/>
      <w:marTop w:val="0"/>
      <w:marBottom w:val="0"/>
      <w:divBdr>
        <w:top w:val="none" w:sz="0" w:space="0" w:color="auto"/>
        <w:left w:val="none" w:sz="0" w:space="0" w:color="auto"/>
        <w:bottom w:val="none" w:sz="0" w:space="0" w:color="auto"/>
        <w:right w:val="none" w:sz="0" w:space="0" w:color="auto"/>
      </w:divBdr>
    </w:div>
    <w:div w:id="708144876">
      <w:bodyDiv w:val="1"/>
      <w:marLeft w:val="0"/>
      <w:marRight w:val="0"/>
      <w:marTop w:val="0"/>
      <w:marBottom w:val="0"/>
      <w:divBdr>
        <w:top w:val="none" w:sz="0" w:space="0" w:color="auto"/>
        <w:left w:val="none" w:sz="0" w:space="0" w:color="auto"/>
        <w:bottom w:val="none" w:sz="0" w:space="0" w:color="auto"/>
        <w:right w:val="none" w:sz="0" w:space="0" w:color="auto"/>
      </w:divBdr>
    </w:div>
    <w:div w:id="708725243">
      <w:bodyDiv w:val="1"/>
      <w:marLeft w:val="0"/>
      <w:marRight w:val="0"/>
      <w:marTop w:val="0"/>
      <w:marBottom w:val="0"/>
      <w:divBdr>
        <w:top w:val="none" w:sz="0" w:space="0" w:color="auto"/>
        <w:left w:val="none" w:sz="0" w:space="0" w:color="auto"/>
        <w:bottom w:val="none" w:sz="0" w:space="0" w:color="auto"/>
        <w:right w:val="none" w:sz="0" w:space="0" w:color="auto"/>
      </w:divBdr>
    </w:div>
    <w:div w:id="708914834">
      <w:bodyDiv w:val="1"/>
      <w:marLeft w:val="0"/>
      <w:marRight w:val="0"/>
      <w:marTop w:val="0"/>
      <w:marBottom w:val="0"/>
      <w:divBdr>
        <w:top w:val="none" w:sz="0" w:space="0" w:color="auto"/>
        <w:left w:val="none" w:sz="0" w:space="0" w:color="auto"/>
        <w:bottom w:val="none" w:sz="0" w:space="0" w:color="auto"/>
        <w:right w:val="none" w:sz="0" w:space="0" w:color="auto"/>
      </w:divBdr>
    </w:div>
    <w:div w:id="708989907">
      <w:bodyDiv w:val="1"/>
      <w:marLeft w:val="0"/>
      <w:marRight w:val="0"/>
      <w:marTop w:val="0"/>
      <w:marBottom w:val="0"/>
      <w:divBdr>
        <w:top w:val="none" w:sz="0" w:space="0" w:color="auto"/>
        <w:left w:val="none" w:sz="0" w:space="0" w:color="auto"/>
        <w:bottom w:val="none" w:sz="0" w:space="0" w:color="auto"/>
        <w:right w:val="none" w:sz="0" w:space="0" w:color="auto"/>
      </w:divBdr>
    </w:div>
    <w:div w:id="709108574">
      <w:bodyDiv w:val="1"/>
      <w:marLeft w:val="0"/>
      <w:marRight w:val="0"/>
      <w:marTop w:val="0"/>
      <w:marBottom w:val="0"/>
      <w:divBdr>
        <w:top w:val="none" w:sz="0" w:space="0" w:color="auto"/>
        <w:left w:val="none" w:sz="0" w:space="0" w:color="auto"/>
        <w:bottom w:val="none" w:sz="0" w:space="0" w:color="auto"/>
        <w:right w:val="none" w:sz="0" w:space="0" w:color="auto"/>
      </w:divBdr>
    </w:div>
    <w:div w:id="709300364">
      <w:bodyDiv w:val="1"/>
      <w:marLeft w:val="0"/>
      <w:marRight w:val="0"/>
      <w:marTop w:val="0"/>
      <w:marBottom w:val="0"/>
      <w:divBdr>
        <w:top w:val="none" w:sz="0" w:space="0" w:color="auto"/>
        <w:left w:val="none" w:sz="0" w:space="0" w:color="auto"/>
        <w:bottom w:val="none" w:sz="0" w:space="0" w:color="auto"/>
        <w:right w:val="none" w:sz="0" w:space="0" w:color="auto"/>
      </w:divBdr>
    </w:div>
    <w:div w:id="709301702">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450572">
      <w:bodyDiv w:val="1"/>
      <w:marLeft w:val="0"/>
      <w:marRight w:val="0"/>
      <w:marTop w:val="0"/>
      <w:marBottom w:val="0"/>
      <w:divBdr>
        <w:top w:val="none" w:sz="0" w:space="0" w:color="auto"/>
        <w:left w:val="none" w:sz="0" w:space="0" w:color="auto"/>
        <w:bottom w:val="none" w:sz="0" w:space="0" w:color="auto"/>
        <w:right w:val="none" w:sz="0" w:space="0" w:color="auto"/>
      </w:divBdr>
    </w:div>
    <w:div w:id="709495728">
      <w:bodyDiv w:val="1"/>
      <w:marLeft w:val="0"/>
      <w:marRight w:val="0"/>
      <w:marTop w:val="0"/>
      <w:marBottom w:val="0"/>
      <w:divBdr>
        <w:top w:val="none" w:sz="0" w:space="0" w:color="auto"/>
        <w:left w:val="none" w:sz="0" w:space="0" w:color="auto"/>
        <w:bottom w:val="none" w:sz="0" w:space="0" w:color="auto"/>
        <w:right w:val="none" w:sz="0" w:space="0" w:color="auto"/>
      </w:divBdr>
    </w:div>
    <w:div w:id="709573939">
      <w:bodyDiv w:val="1"/>
      <w:marLeft w:val="0"/>
      <w:marRight w:val="0"/>
      <w:marTop w:val="0"/>
      <w:marBottom w:val="0"/>
      <w:divBdr>
        <w:top w:val="none" w:sz="0" w:space="0" w:color="auto"/>
        <w:left w:val="none" w:sz="0" w:space="0" w:color="auto"/>
        <w:bottom w:val="none" w:sz="0" w:space="0" w:color="auto"/>
        <w:right w:val="none" w:sz="0" w:space="0" w:color="auto"/>
      </w:divBdr>
    </w:div>
    <w:div w:id="710039788">
      <w:bodyDiv w:val="1"/>
      <w:marLeft w:val="0"/>
      <w:marRight w:val="0"/>
      <w:marTop w:val="0"/>
      <w:marBottom w:val="0"/>
      <w:divBdr>
        <w:top w:val="none" w:sz="0" w:space="0" w:color="auto"/>
        <w:left w:val="none" w:sz="0" w:space="0" w:color="auto"/>
        <w:bottom w:val="none" w:sz="0" w:space="0" w:color="auto"/>
        <w:right w:val="none" w:sz="0" w:space="0" w:color="auto"/>
      </w:divBdr>
    </w:div>
    <w:div w:id="710225125">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4302">
      <w:bodyDiv w:val="1"/>
      <w:marLeft w:val="0"/>
      <w:marRight w:val="0"/>
      <w:marTop w:val="0"/>
      <w:marBottom w:val="0"/>
      <w:divBdr>
        <w:top w:val="none" w:sz="0" w:space="0" w:color="auto"/>
        <w:left w:val="none" w:sz="0" w:space="0" w:color="auto"/>
        <w:bottom w:val="none" w:sz="0" w:space="0" w:color="auto"/>
        <w:right w:val="none" w:sz="0" w:space="0" w:color="auto"/>
      </w:divBdr>
    </w:div>
    <w:div w:id="710573006">
      <w:bodyDiv w:val="1"/>
      <w:marLeft w:val="0"/>
      <w:marRight w:val="0"/>
      <w:marTop w:val="0"/>
      <w:marBottom w:val="0"/>
      <w:divBdr>
        <w:top w:val="none" w:sz="0" w:space="0" w:color="auto"/>
        <w:left w:val="none" w:sz="0" w:space="0" w:color="auto"/>
        <w:bottom w:val="none" w:sz="0" w:space="0" w:color="auto"/>
        <w:right w:val="none" w:sz="0" w:space="0" w:color="auto"/>
      </w:divBdr>
    </w:div>
    <w:div w:id="710614456">
      <w:bodyDiv w:val="1"/>
      <w:marLeft w:val="0"/>
      <w:marRight w:val="0"/>
      <w:marTop w:val="0"/>
      <w:marBottom w:val="0"/>
      <w:divBdr>
        <w:top w:val="none" w:sz="0" w:space="0" w:color="auto"/>
        <w:left w:val="none" w:sz="0" w:space="0" w:color="auto"/>
        <w:bottom w:val="none" w:sz="0" w:space="0" w:color="auto"/>
        <w:right w:val="none" w:sz="0" w:space="0" w:color="auto"/>
      </w:divBdr>
    </w:div>
    <w:div w:id="711073069">
      <w:bodyDiv w:val="1"/>
      <w:marLeft w:val="0"/>
      <w:marRight w:val="0"/>
      <w:marTop w:val="0"/>
      <w:marBottom w:val="0"/>
      <w:divBdr>
        <w:top w:val="none" w:sz="0" w:space="0" w:color="auto"/>
        <w:left w:val="none" w:sz="0" w:space="0" w:color="auto"/>
        <w:bottom w:val="none" w:sz="0" w:space="0" w:color="auto"/>
        <w:right w:val="none" w:sz="0" w:space="0" w:color="auto"/>
      </w:divBdr>
    </w:div>
    <w:div w:id="711274453">
      <w:bodyDiv w:val="1"/>
      <w:marLeft w:val="0"/>
      <w:marRight w:val="0"/>
      <w:marTop w:val="0"/>
      <w:marBottom w:val="0"/>
      <w:divBdr>
        <w:top w:val="none" w:sz="0" w:space="0" w:color="auto"/>
        <w:left w:val="none" w:sz="0" w:space="0" w:color="auto"/>
        <w:bottom w:val="none" w:sz="0" w:space="0" w:color="auto"/>
        <w:right w:val="none" w:sz="0" w:space="0" w:color="auto"/>
      </w:divBdr>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12173">
      <w:bodyDiv w:val="1"/>
      <w:marLeft w:val="0"/>
      <w:marRight w:val="0"/>
      <w:marTop w:val="0"/>
      <w:marBottom w:val="0"/>
      <w:divBdr>
        <w:top w:val="none" w:sz="0" w:space="0" w:color="auto"/>
        <w:left w:val="none" w:sz="0" w:space="0" w:color="auto"/>
        <w:bottom w:val="none" w:sz="0" w:space="0" w:color="auto"/>
        <w:right w:val="none" w:sz="0" w:space="0" w:color="auto"/>
      </w:divBdr>
    </w:div>
    <w:div w:id="711614687">
      <w:bodyDiv w:val="1"/>
      <w:marLeft w:val="0"/>
      <w:marRight w:val="0"/>
      <w:marTop w:val="0"/>
      <w:marBottom w:val="0"/>
      <w:divBdr>
        <w:top w:val="none" w:sz="0" w:space="0" w:color="auto"/>
        <w:left w:val="none" w:sz="0" w:space="0" w:color="auto"/>
        <w:bottom w:val="none" w:sz="0" w:space="0" w:color="auto"/>
        <w:right w:val="none" w:sz="0" w:space="0" w:color="auto"/>
      </w:divBdr>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997857">
      <w:bodyDiv w:val="1"/>
      <w:marLeft w:val="0"/>
      <w:marRight w:val="0"/>
      <w:marTop w:val="0"/>
      <w:marBottom w:val="0"/>
      <w:divBdr>
        <w:top w:val="none" w:sz="0" w:space="0" w:color="auto"/>
        <w:left w:val="none" w:sz="0" w:space="0" w:color="auto"/>
        <w:bottom w:val="none" w:sz="0" w:space="0" w:color="auto"/>
        <w:right w:val="none" w:sz="0" w:space="0" w:color="auto"/>
      </w:divBdr>
    </w:div>
    <w:div w:id="712003489">
      <w:bodyDiv w:val="1"/>
      <w:marLeft w:val="0"/>
      <w:marRight w:val="0"/>
      <w:marTop w:val="0"/>
      <w:marBottom w:val="0"/>
      <w:divBdr>
        <w:top w:val="none" w:sz="0" w:space="0" w:color="auto"/>
        <w:left w:val="none" w:sz="0" w:space="0" w:color="auto"/>
        <w:bottom w:val="none" w:sz="0" w:space="0" w:color="auto"/>
        <w:right w:val="none" w:sz="0" w:space="0" w:color="auto"/>
      </w:divBdr>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656204">
      <w:bodyDiv w:val="1"/>
      <w:marLeft w:val="0"/>
      <w:marRight w:val="0"/>
      <w:marTop w:val="0"/>
      <w:marBottom w:val="0"/>
      <w:divBdr>
        <w:top w:val="none" w:sz="0" w:space="0" w:color="auto"/>
        <w:left w:val="none" w:sz="0" w:space="0" w:color="auto"/>
        <w:bottom w:val="none" w:sz="0" w:space="0" w:color="auto"/>
        <w:right w:val="none" w:sz="0" w:space="0" w:color="auto"/>
      </w:divBdr>
    </w:div>
    <w:div w:id="712728312">
      <w:bodyDiv w:val="1"/>
      <w:marLeft w:val="0"/>
      <w:marRight w:val="0"/>
      <w:marTop w:val="0"/>
      <w:marBottom w:val="0"/>
      <w:divBdr>
        <w:top w:val="none" w:sz="0" w:space="0" w:color="auto"/>
        <w:left w:val="none" w:sz="0" w:space="0" w:color="auto"/>
        <w:bottom w:val="none" w:sz="0" w:space="0" w:color="auto"/>
        <w:right w:val="none" w:sz="0" w:space="0" w:color="auto"/>
      </w:divBdr>
    </w:div>
    <w:div w:id="712928070">
      <w:bodyDiv w:val="1"/>
      <w:marLeft w:val="0"/>
      <w:marRight w:val="0"/>
      <w:marTop w:val="0"/>
      <w:marBottom w:val="0"/>
      <w:divBdr>
        <w:top w:val="none" w:sz="0" w:space="0" w:color="auto"/>
        <w:left w:val="none" w:sz="0" w:space="0" w:color="auto"/>
        <w:bottom w:val="none" w:sz="0" w:space="0" w:color="auto"/>
        <w:right w:val="none" w:sz="0" w:space="0" w:color="auto"/>
      </w:divBdr>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3987">
      <w:bodyDiv w:val="1"/>
      <w:marLeft w:val="0"/>
      <w:marRight w:val="0"/>
      <w:marTop w:val="0"/>
      <w:marBottom w:val="0"/>
      <w:divBdr>
        <w:top w:val="none" w:sz="0" w:space="0" w:color="auto"/>
        <w:left w:val="none" w:sz="0" w:space="0" w:color="auto"/>
        <w:bottom w:val="none" w:sz="0" w:space="0" w:color="auto"/>
        <w:right w:val="none" w:sz="0" w:space="0" w:color="auto"/>
      </w:divBdr>
    </w:div>
    <w:div w:id="713233940">
      <w:bodyDiv w:val="1"/>
      <w:marLeft w:val="0"/>
      <w:marRight w:val="0"/>
      <w:marTop w:val="0"/>
      <w:marBottom w:val="0"/>
      <w:divBdr>
        <w:top w:val="none" w:sz="0" w:space="0" w:color="auto"/>
        <w:left w:val="none" w:sz="0" w:space="0" w:color="auto"/>
        <w:bottom w:val="none" w:sz="0" w:space="0" w:color="auto"/>
        <w:right w:val="none" w:sz="0" w:space="0" w:color="auto"/>
      </w:divBdr>
    </w:div>
    <w:div w:id="713433109">
      <w:bodyDiv w:val="1"/>
      <w:marLeft w:val="0"/>
      <w:marRight w:val="0"/>
      <w:marTop w:val="0"/>
      <w:marBottom w:val="0"/>
      <w:divBdr>
        <w:top w:val="none" w:sz="0" w:space="0" w:color="auto"/>
        <w:left w:val="none" w:sz="0" w:space="0" w:color="auto"/>
        <w:bottom w:val="none" w:sz="0" w:space="0" w:color="auto"/>
        <w:right w:val="none" w:sz="0" w:space="0" w:color="auto"/>
      </w:divBdr>
    </w:div>
    <w:div w:id="713584312">
      <w:bodyDiv w:val="1"/>
      <w:marLeft w:val="0"/>
      <w:marRight w:val="0"/>
      <w:marTop w:val="0"/>
      <w:marBottom w:val="0"/>
      <w:divBdr>
        <w:top w:val="none" w:sz="0" w:space="0" w:color="auto"/>
        <w:left w:val="none" w:sz="0" w:space="0" w:color="auto"/>
        <w:bottom w:val="none" w:sz="0" w:space="0" w:color="auto"/>
        <w:right w:val="none" w:sz="0" w:space="0" w:color="auto"/>
      </w:divBdr>
    </w:div>
    <w:div w:id="713623809">
      <w:bodyDiv w:val="1"/>
      <w:marLeft w:val="0"/>
      <w:marRight w:val="0"/>
      <w:marTop w:val="0"/>
      <w:marBottom w:val="0"/>
      <w:divBdr>
        <w:top w:val="none" w:sz="0" w:space="0" w:color="auto"/>
        <w:left w:val="none" w:sz="0" w:space="0" w:color="auto"/>
        <w:bottom w:val="none" w:sz="0" w:space="0" w:color="auto"/>
        <w:right w:val="none" w:sz="0" w:space="0" w:color="auto"/>
      </w:divBdr>
    </w:div>
    <w:div w:id="713966069">
      <w:bodyDiv w:val="1"/>
      <w:marLeft w:val="0"/>
      <w:marRight w:val="0"/>
      <w:marTop w:val="0"/>
      <w:marBottom w:val="0"/>
      <w:divBdr>
        <w:top w:val="none" w:sz="0" w:space="0" w:color="auto"/>
        <w:left w:val="none" w:sz="0" w:space="0" w:color="auto"/>
        <w:bottom w:val="none" w:sz="0" w:space="0" w:color="auto"/>
        <w:right w:val="none" w:sz="0" w:space="0" w:color="auto"/>
      </w:divBdr>
    </w:div>
    <w:div w:id="714041779">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277856">
      <w:bodyDiv w:val="1"/>
      <w:marLeft w:val="0"/>
      <w:marRight w:val="0"/>
      <w:marTop w:val="0"/>
      <w:marBottom w:val="0"/>
      <w:divBdr>
        <w:top w:val="none" w:sz="0" w:space="0" w:color="auto"/>
        <w:left w:val="none" w:sz="0" w:space="0" w:color="auto"/>
        <w:bottom w:val="none" w:sz="0" w:space="0" w:color="auto"/>
        <w:right w:val="none" w:sz="0" w:space="0" w:color="auto"/>
      </w:divBdr>
    </w:div>
    <w:div w:id="714355413">
      <w:bodyDiv w:val="1"/>
      <w:marLeft w:val="0"/>
      <w:marRight w:val="0"/>
      <w:marTop w:val="0"/>
      <w:marBottom w:val="0"/>
      <w:divBdr>
        <w:top w:val="none" w:sz="0" w:space="0" w:color="auto"/>
        <w:left w:val="none" w:sz="0" w:space="0" w:color="auto"/>
        <w:bottom w:val="none" w:sz="0" w:space="0" w:color="auto"/>
        <w:right w:val="none" w:sz="0" w:space="0" w:color="auto"/>
      </w:divBdr>
    </w:div>
    <w:div w:id="714432906">
      <w:bodyDiv w:val="1"/>
      <w:marLeft w:val="0"/>
      <w:marRight w:val="0"/>
      <w:marTop w:val="0"/>
      <w:marBottom w:val="0"/>
      <w:divBdr>
        <w:top w:val="none" w:sz="0" w:space="0" w:color="auto"/>
        <w:left w:val="none" w:sz="0" w:space="0" w:color="auto"/>
        <w:bottom w:val="none" w:sz="0" w:space="0" w:color="auto"/>
        <w:right w:val="none" w:sz="0" w:space="0" w:color="auto"/>
      </w:divBdr>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053">
      <w:bodyDiv w:val="1"/>
      <w:marLeft w:val="0"/>
      <w:marRight w:val="0"/>
      <w:marTop w:val="0"/>
      <w:marBottom w:val="0"/>
      <w:divBdr>
        <w:top w:val="none" w:sz="0" w:space="0" w:color="auto"/>
        <w:left w:val="none" w:sz="0" w:space="0" w:color="auto"/>
        <w:bottom w:val="none" w:sz="0" w:space="0" w:color="auto"/>
        <w:right w:val="none" w:sz="0" w:space="0" w:color="auto"/>
      </w:divBdr>
    </w:div>
    <w:div w:id="714735954">
      <w:bodyDiv w:val="1"/>
      <w:marLeft w:val="0"/>
      <w:marRight w:val="0"/>
      <w:marTop w:val="0"/>
      <w:marBottom w:val="0"/>
      <w:divBdr>
        <w:top w:val="none" w:sz="0" w:space="0" w:color="auto"/>
        <w:left w:val="none" w:sz="0" w:space="0" w:color="auto"/>
        <w:bottom w:val="none" w:sz="0" w:space="0" w:color="auto"/>
        <w:right w:val="none" w:sz="0" w:space="0" w:color="auto"/>
      </w:divBdr>
    </w:div>
    <w:div w:id="714888610">
      <w:bodyDiv w:val="1"/>
      <w:marLeft w:val="0"/>
      <w:marRight w:val="0"/>
      <w:marTop w:val="0"/>
      <w:marBottom w:val="0"/>
      <w:divBdr>
        <w:top w:val="none" w:sz="0" w:space="0" w:color="auto"/>
        <w:left w:val="none" w:sz="0" w:space="0" w:color="auto"/>
        <w:bottom w:val="none" w:sz="0" w:space="0" w:color="auto"/>
        <w:right w:val="none" w:sz="0" w:space="0" w:color="auto"/>
      </w:divBdr>
    </w:div>
    <w:div w:id="715157686">
      <w:bodyDiv w:val="1"/>
      <w:marLeft w:val="0"/>
      <w:marRight w:val="0"/>
      <w:marTop w:val="0"/>
      <w:marBottom w:val="0"/>
      <w:divBdr>
        <w:top w:val="none" w:sz="0" w:space="0" w:color="auto"/>
        <w:left w:val="none" w:sz="0" w:space="0" w:color="auto"/>
        <w:bottom w:val="none" w:sz="0" w:space="0" w:color="auto"/>
        <w:right w:val="none" w:sz="0" w:space="0" w:color="auto"/>
      </w:divBdr>
    </w:div>
    <w:div w:id="715197311">
      <w:bodyDiv w:val="1"/>
      <w:marLeft w:val="0"/>
      <w:marRight w:val="0"/>
      <w:marTop w:val="0"/>
      <w:marBottom w:val="0"/>
      <w:divBdr>
        <w:top w:val="none" w:sz="0" w:space="0" w:color="auto"/>
        <w:left w:val="none" w:sz="0" w:space="0" w:color="auto"/>
        <w:bottom w:val="none" w:sz="0" w:space="0" w:color="auto"/>
        <w:right w:val="none" w:sz="0" w:space="0" w:color="auto"/>
      </w:divBdr>
    </w:div>
    <w:div w:id="715275501">
      <w:bodyDiv w:val="1"/>
      <w:marLeft w:val="0"/>
      <w:marRight w:val="0"/>
      <w:marTop w:val="0"/>
      <w:marBottom w:val="0"/>
      <w:divBdr>
        <w:top w:val="none" w:sz="0" w:space="0" w:color="auto"/>
        <w:left w:val="none" w:sz="0" w:space="0" w:color="auto"/>
        <w:bottom w:val="none" w:sz="0" w:space="0" w:color="auto"/>
        <w:right w:val="none" w:sz="0" w:space="0" w:color="auto"/>
      </w:divBdr>
    </w:div>
    <w:div w:id="715354166">
      <w:bodyDiv w:val="1"/>
      <w:marLeft w:val="0"/>
      <w:marRight w:val="0"/>
      <w:marTop w:val="0"/>
      <w:marBottom w:val="0"/>
      <w:divBdr>
        <w:top w:val="none" w:sz="0" w:space="0" w:color="auto"/>
        <w:left w:val="none" w:sz="0" w:space="0" w:color="auto"/>
        <w:bottom w:val="none" w:sz="0" w:space="0" w:color="auto"/>
        <w:right w:val="none" w:sz="0" w:space="0" w:color="auto"/>
      </w:divBdr>
    </w:div>
    <w:div w:id="715738125">
      <w:bodyDiv w:val="1"/>
      <w:marLeft w:val="0"/>
      <w:marRight w:val="0"/>
      <w:marTop w:val="0"/>
      <w:marBottom w:val="0"/>
      <w:divBdr>
        <w:top w:val="none" w:sz="0" w:space="0" w:color="auto"/>
        <w:left w:val="none" w:sz="0" w:space="0" w:color="auto"/>
        <w:bottom w:val="none" w:sz="0" w:space="0" w:color="auto"/>
        <w:right w:val="none" w:sz="0" w:space="0" w:color="auto"/>
      </w:divBdr>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809883">
      <w:bodyDiv w:val="1"/>
      <w:marLeft w:val="0"/>
      <w:marRight w:val="0"/>
      <w:marTop w:val="0"/>
      <w:marBottom w:val="0"/>
      <w:divBdr>
        <w:top w:val="none" w:sz="0" w:space="0" w:color="auto"/>
        <w:left w:val="none" w:sz="0" w:space="0" w:color="auto"/>
        <w:bottom w:val="none" w:sz="0" w:space="0" w:color="auto"/>
        <w:right w:val="none" w:sz="0" w:space="0" w:color="auto"/>
      </w:divBdr>
    </w:div>
    <w:div w:id="715936962">
      <w:bodyDiv w:val="1"/>
      <w:marLeft w:val="0"/>
      <w:marRight w:val="0"/>
      <w:marTop w:val="0"/>
      <w:marBottom w:val="0"/>
      <w:divBdr>
        <w:top w:val="none" w:sz="0" w:space="0" w:color="auto"/>
        <w:left w:val="none" w:sz="0" w:space="0" w:color="auto"/>
        <w:bottom w:val="none" w:sz="0" w:space="0" w:color="auto"/>
        <w:right w:val="none" w:sz="0" w:space="0" w:color="auto"/>
      </w:divBdr>
    </w:div>
    <w:div w:id="716127029">
      <w:bodyDiv w:val="1"/>
      <w:marLeft w:val="0"/>
      <w:marRight w:val="0"/>
      <w:marTop w:val="0"/>
      <w:marBottom w:val="0"/>
      <w:divBdr>
        <w:top w:val="none" w:sz="0" w:space="0" w:color="auto"/>
        <w:left w:val="none" w:sz="0" w:space="0" w:color="auto"/>
        <w:bottom w:val="none" w:sz="0" w:space="0" w:color="auto"/>
        <w:right w:val="none" w:sz="0" w:space="0" w:color="auto"/>
      </w:divBdr>
    </w:div>
    <w:div w:id="716247107">
      <w:bodyDiv w:val="1"/>
      <w:marLeft w:val="0"/>
      <w:marRight w:val="0"/>
      <w:marTop w:val="0"/>
      <w:marBottom w:val="0"/>
      <w:divBdr>
        <w:top w:val="none" w:sz="0" w:space="0" w:color="auto"/>
        <w:left w:val="none" w:sz="0" w:space="0" w:color="auto"/>
        <w:bottom w:val="none" w:sz="0" w:space="0" w:color="auto"/>
        <w:right w:val="none" w:sz="0" w:space="0" w:color="auto"/>
      </w:divBdr>
    </w:div>
    <w:div w:id="716396375">
      <w:bodyDiv w:val="1"/>
      <w:marLeft w:val="0"/>
      <w:marRight w:val="0"/>
      <w:marTop w:val="0"/>
      <w:marBottom w:val="0"/>
      <w:divBdr>
        <w:top w:val="none" w:sz="0" w:space="0" w:color="auto"/>
        <w:left w:val="none" w:sz="0" w:space="0" w:color="auto"/>
        <w:bottom w:val="none" w:sz="0" w:space="0" w:color="auto"/>
        <w:right w:val="none" w:sz="0" w:space="0" w:color="auto"/>
      </w:divBdr>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781709">
      <w:bodyDiv w:val="1"/>
      <w:marLeft w:val="0"/>
      <w:marRight w:val="0"/>
      <w:marTop w:val="0"/>
      <w:marBottom w:val="0"/>
      <w:divBdr>
        <w:top w:val="none" w:sz="0" w:space="0" w:color="auto"/>
        <w:left w:val="none" w:sz="0" w:space="0" w:color="auto"/>
        <w:bottom w:val="none" w:sz="0" w:space="0" w:color="auto"/>
        <w:right w:val="none" w:sz="0" w:space="0" w:color="auto"/>
      </w:divBdr>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052620">
      <w:bodyDiv w:val="1"/>
      <w:marLeft w:val="0"/>
      <w:marRight w:val="0"/>
      <w:marTop w:val="0"/>
      <w:marBottom w:val="0"/>
      <w:divBdr>
        <w:top w:val="none" w:sz="0" w:space="0" w:color="auto"/>
        <w:left w:val="none" w:sz="0" w:space="0" w:color="auto"/>
        <w:bottom w:val="none" w:sz="0" w:space="0" w:color="auto"/>
        <w:right w:val="none" w:sz="0" w:space="0" w:color="auto"/>
      </w:divBdr>
    </w:div>
    <w:div w:id="717054439">
      <w:bodyDiv w:val="1"/>
      <w:marLeft w:val="0"/>
      <w:marRight w:val="0"/>
      <w:marTop w:val="0"/>
      <w:marBottom w:val="0"/>
      <w:divBdr>
        <w:top w:val="none" w:sz="0" w:space="0" w:color="auto"/>
        <w:left w:val="none" w:sz="0" w:space="0" w:color="auto"/>
        <w:bottom w:val="none" w:sz="0" w:space="0" w:color="auto"/>
        <w:right w:val="none" w:sz="0" w:space="0" w:color="auto"/>
      </w:divBdr>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691">
      <w:bodyDiv w:val="1"/>
      <w:marLeft w:val="0"/>
      <w:marRight w:val="0"/>
      <w:marTop w:val="0"/>
      <w:marBottom w:val="0"/>
      <w:divBdr>
        <w:top w:val="none" w:sz="0" w:space="0" w:color="auto"/>
        <w:left w:val="none" w:sz="0" w:space="0" w:color="auto"/>
        <w:bottom w:val="none" w:sz="0" w:space="0" w:color="auto"/>
        <w:right w:val="none" w:sz="0" w:space="0" w:color="auto"/>
      </w:divBdr>
    </w:div>
    <w:div w:id="717516138">
      <w:bodyDiv w:val="1"/>
      <w:marLeft w:val="0"/>
      <w:marRight w:val="0"/>
      <w:marTop w:val="0"/>
      <w:marBottom w:val="0"/>
      <w:divBdr>
        <w:top w:val="none" w:sz="0" w:space="0" w:color="auto"/>
        <w:left w:val="none" w:sz="0" w:space="0" w:color="auto"/>
        <w:bottom w:val="none" w:sz="0" w:space="0" w:color="auto"/>
        <w:right w:val="none" w:sz="0" w:space="0" w:color="auto"/>
      </w:divBdr>
    </w:div>
    <w:div w:id="717554707">
      <w:bodyDiv w:val="1"/>
      <w:marLeft w:val="0"/>
      <w:marRight w:val="0"/>
      <w:marTop w:val="0"/>
      <w:marBottom w:val="0"/>
      <w:divBdr>
        <w:top w:val="none" w:sz="0" w:space="0" w:color="auto"/>
        <w:left w:val="none" w:sz="0" w:space="0" w:color="auto"/>
        <w:bottom w:val="none" w:sz="0" w:space="0" w:color="auto"/>
        <w:right w:val="none" w:sz="0" w:space="0" w:color="auto"/>
      </w:divBdr>
    </w:div>
    <w:div w:id="717584048">
      <w:bodyDiv w:val="1"/>
      <w:marLeft w:val="0"/>
      <w:marRight w:val="0"/>
      <w:marTop w:val="0"/>
      <w:marBottom w:val="0"/>
      <w:divBdr>
        <w:top w:val="none" w:sz="0" w:space="0" w:color="auto"/>
        <w:left w:val="none" w:sz="0" w:space="0" w:color="auto"/>
        <w:bottom w:val="none" w:sz="0" w:space="0" w:color="auto"/>
        <w:right w:val="none" w:sz="0" w:space="0" w:color="auto"/>
      </w:divBdr>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898014">
      <w:bodyDiv w:val="1"/>
      <w:marLeft w:val="0"/>
      <w:marRight w:val="0"/>
      <w:marTop w:val="0"/>
      <w:marBottom w:val="0"/>
      <w:divBdr>
        <w:top w:val="none" w:sz="0" w:space="0" w:color="auto"/>
        <w:left w:val="none" w:sz="0" w:space="0" w:color="auto"/>
        <w:bottom w:val="none" w:sz="0" w:space="0" w:color="auto"/>
        <w:right w:val="none" w:sz="0" w:space="0" w:color="auto"/>
      </w:divBdr>
    </w:div>
    <w:div w:id="718020786">
      <w:bodyDiv w:val="1"/>
      <w:marLeft w:val="0"/>
      <w:marRight w:val="0"/>
      <w:marTop w:val="0"/>
      <w:marBottom w:val="0"/>
      <w:divBdr>
        <w:top w:val="none" w:sz="0" w:space="0" w:color="auto"/>
        <w:left w:val="none" w:sz="0" w:space="0" w:color="auto"/>
        <w:bottom w:val="none" w:sz="0" w:space="0" w:color="auto"/>
        <w:right w:val="none" w:sz="0" w:space="0" w:color="auto"/>
      </w:divBdr>
    </w:div>
    <w:div w:id="718045035">
      <w:bodyDiv w:val="1"/>
      <w:marLeft w:val="0"/>
      <w:marRight w:val="0"/>
      <w:marTop w:val="0"/>
      <w:marBottom w:val="0"/>
      <w:divBdr>
        <w:top w:val="none" w:sz="0" w:space="0" w:color="auto"/>
        <w:left w:val="none" w:sz="0" w:space="0" w:color="auto"/>
        <w:bottom w:val="none" w:sz="0" w:space="0" w:color="auto"/>
        <w:right w:val="none" w:sz="0" w:space="0" w:color="auto"/>
      </w:divBdr>
    </w:div>
    <w:div w:id="718170032">
      <w:bodyDiv w:val="1"/>
      <w:marLeft w:val="0"/>
      <w:marRight w:val="0"/>
      <w:marTop w:val="0"/>
      <w:marBottom w:val="0"/>
      <w:divBdr>
        <w:top w:val="none" w:sz="0" w:space="0" w:color="auto"/>
        <w:left w:val="none" w:sz="0" w:space="0" w:color="auto"/>
        <w:bottom w:val="none" w:sz="0" w:space="0" w:color="auto"/>
        <w:right w:val="none" w:sz="0" w:space="0" w:color="auto"/>
      </w:divBdr>
    </w:div>
    <w:div w:id="718357629">
      <w:bodyDiv w:val="1"/>
      <w:marLeft w:val="0"/>
      <w:marRight w:val="0"/>
      <w:marTop w:val="0"/>
      <w:marBottom w:val="0"/>
      <w:divBdr>
        <w:top w:val="none" w:sz="0" w:space="0" w:color="auto"/>
        <w:left w:val="none" w:sz="0" w:space="0" w:color="auto"/>
        <w:bottom w:val="none" w:sz="0" w:space="0" w:color="auto"/>
        <w:right w:val="none" w:sz="0" w:space="0" w:color="auto"/>
      </w:divBdr>
    </w:div>
    <w:div w:id="718434167">
      <w:bodyDiv w:val="1"/>
      <w:marLeft w:val="0"/>
      <w:marRight w:val="0"/>
      <w:marTop w:val="0"/>
      <w:marBottom w:val="0"/>
      <w:divBdr>
        <w:top w:val="none" w:sz="0" w:space="0" w:color="auto"/>
        <w:left w:val="none" w:sz="0" w:space="0" w:color="auto"/>
        <w:bottom w:val="none" w:sz="0" w:space="0" w:color="auto"/>
        <w:right w:val="none" w:sz="0" w:space="0" w:color="auto"/>
      </w:divBdr>
    </w:div>
    <w:div w:id="718674460">
      <w:bodyDiv w:val="1"/>
      <w:marLeft w:val="0"/>
      <w:marRight w:val="0"/>
      <w:marTop w:val="0"/>
      <w:marBottom w:val="0"/>
      <w:divBdr>
        <w:top w:val="none" w:sz="0" w:space="0" w:color="auto"/>
        <w:left w:val="none" w:sz="0" w:space="0" w:color="auto"/>
        <w:bottom w:val="none" w:sz="0" w:space="0" w:color="auto"/>
        <w:right w:val="none" w:sz="0" w:space="0" w:color="auto"/>
      </w:divBdr>
    </w:div>
    <w:div w:id="718823606">
      <w:bodyDiv w:val="1"/>
      <w:marLeft w:val="0"/>
      <w:marRight w:val="0"/>
      <w:marTop w:val="0"/>
      <w:marBottom w:val="0"/>
      <w:divBdr>
        <w:top w:val="none" w:sz="0" w:space="0" w:color="auto"/>
        <w:left w:val="none" w:sz="0" w:space="0" w:color="auto"/>
        <w:bottom w:val="none" w:sz="0" w:space="0" w:color="auto"/>
        <w:right w:val="none" w:sz="0" w:space="0" w:color="auto"/>
      </w:divBdr>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19013037">
      <w:bodyDiv w:val="1"/>
      <w:marLeft w:val="0"/>
      <w:marRight w:val="0"/>
      <w:marTop w:val="0"/>
      <w:marBottom w:val="0"/>
      <w:divBdr>
        <w:top w:val="none" w:sz="0" w:space="0" w:color="auto"/>
        <w:left w:val="none" w:sz="0" w:space="0" w:color="auto"/>
        <w:bottom w:val="none" w:sz="0" w:space="0" w:color="auto"/>
        <w:right w:val="none" w:sz="0" w:space="0" w:color="auto"/>
      </w:divBdr>
    </w:div>
    <w:div w:id="719135488">
      <w:bodyDiv w:val="1"/>
      <w:marLeft w:val="0"/>
      <w:marRight w:val="0"/>
      <w:marTop w:val="0"/>
      <w:marBottom w:val="0"/>
      <w:divBdr>
        <w:top w:val="none" w:sz="0" w:space="0" w:color="auto"/>
        <w:left w:val="none" w:sz="0" w:space="0" w:color="auto"/>
        <w:bottom w:val="none" w:sz="0" w:space="0" w:color="auto"/>
        <w:right w:val="none" w:sz="0" w:space="0" w:color="auto"/>
      </w:divBdr>
    </w:div>
    <w:div w:id="719327829">
      <w:bodyDiv w:val="1"/>
      <w:marLeft w:val="0"/>
      <w:marRight w:val="0"/>
      <w:marTop w:val="0"/>
      <w:marBottom w:val="0"/>
      <w:divBdr>
        <w:top w:val="none" w:sz="0" w:space="0" w:color="auto"/>
        <w:left w:val="none" w:sz="0" w:space="0" w:color="auto"/>
        <w:bottom w:val="none" w:sz="0" w:space="0" w:color="auto"/>
        <w:right w:val="none" w:sz="0" w:space="0" w:color="auto"/>
      </w:divBdr>
    </w:div>
    <w:div w:id="719746041">
      <w:bodyDiv w:val="1"/>
      <w:marLeft w:val="0"/>
      <w:marRight w:val="0"/>
      <w:marTop w:val="0"/>
      <w:marBottom w:val="0"/>
      <w:divBdr>
        <w:top w:val="none" w:sz="0" w:space="0" w:color="auto"/>
        <w:left w:val="none" w:sz="0" w:space="0" w:color="auto"/>
        <w:bottom w:val="none" w:sz="0" w:space="0" w:color="auto"/>
        <w:right w:val="none" w:sz="0" w:space="0" w:color="auto"/>
      </w:divBdr>
    </w:div>
    <w:div w:id="719867201">
      <w:bodyDiv w:val="1"/>
      <w:marLeft w:val="0"/>
      <w:marRight w:val="0"/>
      <w:marTop w:val="0"/>
      <w:marBottom w:val="0"/>
      <w:divBdr>
        <w:top w:val="none" w:sz="0" w:space="0" w:color="auto"/>
        <w:left w:val="none" w:sz="0" w:space="0" w:color="auto"/>
        <w:bottom w:val="none" w:sz="0" w:space="0" w:color="auto"/>
        <w:right w:val="none" w:sz="0" w:space="0" w:color="auto"/>
      </w:divBdr>
    </w:div>
    <w:div w:id="719938609">
      <w:bodyDiv w:val="1"/>
      <w:marLeft w:val="0"/>
      <w:marRight w:val="0"/>
      <w:marTop w:val="0"/>
      <w:marBottom w:val="0"/>
      <w:divBdr>
        <w:top w:val="none" w:sz="0" w:space="0" w:color="auto"/>
        <w:left w:val="none" w:sz="0" w:space="0" w:color="auto"/>
        <w:bottom w:val="none" w:sz="0" w:space="0" w:color="auto"/>
        <w:right w:val="none" w:sz="0" w:space="0" w:color="auto"/>
      </w:divBdr>
    </w:div>
    <w:div w:id="719982185">
      <w:bodyDiv w:val="1"/>
      <w:marLeft w:val="0"/>
      <w:marRight w:val="0"/>
      <w:marTop w:val="0"/>
      <w:marBottom w:val="0"/>
      <w:divBdr>
        <w:top w:val="none" w:sz="0" w:space="0" w:color="auto"/>
        <w:left w:val="none" w:sz="0" w:space="0" w:color="auto"/>
        <w:bottom w:val="none" w:sz="0" w:space="0" w:color="auto"/>
        <w:right w:val="none" w:sz="0" w:space="0" w:color="auto"/>
      </w:divBdr>
    </w:div>
    <w:div w:id="720590176">
      <w:bodyDiv w:val="1"/>
      <w:marLeft w:val="0"/>
      <w:marRight w:val="0"/>
      <w:marTop w:val="0"/>
      <w:marBottom w:val="0"/>
      <w:divBdr>
        <w:top w:val="none" w:sz="0" w:space="0" w:color="auto"/>
        <w:left w:val="none" w:sz="0" w:space="0" w:color="auto"/>
        <w:bottom w:val="none" w:sz="0" w:space="0" w:color="auto"/>
        <w:right w:val="none" w:sz="0" w:space="0" w:color="auto"/>
      </w:divBdr>
    </w:div>
    <w:div w:id="720860539">
      <w:bodyDiv w:val="1"/>
      <w:marLeft w:val="0"/>
      <w:marRight w:val="0"/>
      <w:marTop w:val="0"/>
      <w:marBottom w:val="0"/>
      <w:divBdr>
        <w:top w:val="none" w:sz="0" w:space="0" w:color="auto"/>
        <w:left w:val="none" w:sz="0" w:space="0" w:color="auto"/>
        <w:bottom w:val="none" w:sz="0" w:space="0" w:color="auto"/>
        <w:right w:val="none" w:sz="0" w:space="0" w:color="auto"/>
      </w:divBdr>
    </w:div>
    <w:div w:id="720901221">
      <w:bodyDiv w:val="1"/>
      <w:marLeft w:val="0"/>
      <w:marRight w:val="0"/>
      <w:marTop w:val="0"/>
      <w:marBottom w:val="0"/>
      <w:divBdr>
        <w:top w:val="none" w:sz="0" w:space="0" w:color="auto"/>
        <w:left w:val="none" w:sz="0" w:space="0" w:color="auto"/>
        <w:bottom w:val="none" w:sz="0" w:space="0" w:color="auto"/>
        <w:right w:val="none" w:sz="0" w:space="0" w:color="auto"/>
      </w:divBdr>
    </w:div>
    <w:div w:id="720904293">
      <w:bodyDiv w:val="1"/>
      <w:marLeft w:val="0"/>
      <w:marRight w:val="0"/>
      <w:marTop w:val="0"/>
      <w:marBottom w:val="0"/>
      <w:divBdr>
        <w:top w:val="none" w:sz="0" w:space="0" w:color="auto"/>
        <w:left w:val="none" w:sz="0" w:space="0" w:color="auto"/>
        <w:bottom w:val="none" w:sz="0" w:space="0" w:color="auto"/>
        <w:right w:val="none" w:sz="0" w:space="0" w:color="auto"/>
      </w:divBdr>
    </w:div>
    <w:div w:id="721758301">
      <w:bodyDiv w:val="1"/>
      <w:marLeft w:val="0"/>
      <w:marRight w:val="0"/>
      <w:marTop w:val="0"/>
      <w:marBottom w:val="0"/>
      <w:divBdr>
        <w:top w:val="none" w:sz="0" w:space="0" w:color="auto"/>
        <w:left w:val="none" w:sz="0" w:space="0" w:color="auto"/>
        <w:bottom w:val="none" w:sz="0" w:space="0" w:color="auto"/>
        <w:right w:val="none" w:sz="0" w:space="0" w:color="auto"/>
      </w:divBdr>
    </w:div>
    <w:div w:id="721908707">
      <w:bodyDiv w:val="1"/>
      <w:marLeft w:val="0"/>
      <w:marRight w:val="0"/>
      <w:marTop w:val="0"/>
      <w:marBottom w:val="0"/>
      <w:divBdr>
        <w:top w:val="none" w:sz="0" w:space="0" w:color="auto"/>
        <w:left w:val="none" w:sz="0" w:space="0" w:color="auto"/>
        <w:bottom w:val="none" w:sz="0" w:space="0" w:color="auto"/>
        <w:right w:val="none" w:sz="0" w:space="0" w:color="auto"/>
      </w:divBdr>
    </w:div>
    <w:div w:id="721947893">
      <w:bodyDiv w:val="1"/>
      <w:marLeft w:val="0"/>
      <w:marRight w:val="0"/>
      <w:marTop w:val="0"/>
      <w:marBottom w:val="0"/>
      <w:divBdr>
        <w:top w:val="none" w:sz="0" w:space="0" w:color="auto"/>
        <w:left w:val="none" w:sz="0" w:space="0" w:color="auto"/>
        <w:bottom w:val="none" w:sz="0" w:space="0" w:color="auto"/>
        <w:right w:val="none" w:sz="0" w:space="0" w:color="auto"/>
      </w:divBdr>
    </w:div>
    <w:div w:id="722097138">
      <w:bodyDiv w:val="1"/>
      <w:marLeft w:val="0"/>
      <w:marRight w:val="0"/>
      <w:marTop w:val="0"/>
      <w:marBottom w:val="0"/>
      <w:divBdr>
        <w:top w:val="none" w:sz="0" w:space="0" w:color="auto"/>
        <w:left w:val="none" w:sz="0" w:space="0" w:color="auto"/>
        <w:bottom w:val="none" w:sz="0" w:space="0" w:color="auto"/>
        <w:right w:val="none" w:sz="0" w:space="0" w:color="auto"/>
      </w:divBdr>
    </w:div>
    <w:div w:id="722141944">
      <w:bodyDiv w:val="1"/>
      <w:marLeft w:val="0"/>
      <w:marRight w:val="0"/>
      <w:marTop w:val="0"/>
      <w:marBottom w:val="0"/>
      <w:divBdr>
        <w:top w:val="none" w:sz="0" w:space="0" w:color="auto"/>
        <w:left w:val="none" w:sz="0" w:space="0" w:color="auto"/>
        <w:bottom w:val="none" w:sz="0" w:space="0" w:color="auto"/>
        <w:right w:val="none" w:sz="0" w:space="0" w:color="auto"/>
      </w:divBdr>
    </w:div>
    <w:div w:id="722561405">
      <w:bodyDiv w:val="1"/>
      <w:marLeft w:val="0"/>
      <w:marRight w:val="0"/>
      <w:marTop w:val="0"/>
      <w:marBottom w:val="0"/>
      <w:divBdr>
        <w:top w:val="none" w:sz="0" w:space="0" w:color="auto"/>
        <w:left w:val="none" w:sz="0" w:space="0" w:color="auto"/>
        <w:bottom w:val="none" w:sz="0" w:space="0" w:color="auto"/>
        <w:right w:val="none" w:sz="0" w:space="0" w:color="auto"/>
      </w:divBdr>
    </w:div>
    <w:div w:id="722871682">
      <w:bodyDiv w:val="1"/>
      <w:marLeft w:val="0"/>
      <w:marRight w:val="0"/>
      <w:marTop w:val="0"/>
      <w:marBottom w:val="0"/>
      <w:divBdr>
        <w:top w:val="none" w:sz="0" w:space="0" w:color="auto"/>
        <w:left w:val="none" w:sz="0" w:space="0" w:color="auto"/>
        <w:bottom w:val="none" w:sz="0" w:space="0" w:color="auto"/>
        <w:right w:val="none" w:sz="0" w:space="0" w:color="auto"/>
      </w:divBdr>
    </w:div>
    <w:div w:id="723136458">
      <w:bodyDiv w:val="1"/>
      <w:marLeft w:val="0"/>
      <w:marRight w:val="0"/>
      <w:marTop w:val="0"/>
      <w:marBottom w:val="0"/>
      <w:divBdr>
        <w:top w:val="none" w:sz="0" w:space="0" w:color="auto"/>
        <w:left w:val="none" w:sz="0" w:space="0" w:color="auto"/>
        <w:bottom w:val="none" w:sz="0" w:space="0" w:color="auto"/>
        <w:right w:val="none" w:sz="0" w:space="0" w:color="auto"/>
      </w:divBdr>
    </w:div>
    <w:div w:id="723217677">
      <w:bodyDiv w:val="1"/>
      <w:marLeft w:val="0"/>
      <w:marRight w:val="0"/>
      <w:marTop w:val="0"/>
      <w:marBottom w:val="0"/>
      <w:divBdr>
        <w:top w:val="none" w:sz="0" w:space="0" w:color="auto"/>
        <w:left w:val="none" w:sz="0" w:space="0" w:color="auto"/>
        <w:bottom w:val="none" w:sz="0" w:space="0" w:color="auto"/>
        <w:right w:val="none" w:sz="0" w:space="0" w:color="auto"/>
      </w:divBdr>
    </w:div>
    <w:div w:id="723674451">
      <w:bodyDiv w:val="1"/>
      <w:marLeft w:val="0"/>
      <w:marRight w:val="0"/>
      <w:marTop w:val="0"/>
      <w:marBottom w:val="0"/>
      <w:divBdr>
        <w:top w:val="none" w:sz="0" w:space="0" w:color="auto"/>
        <w:left w:val="none" w:sz="0" w:space="0" w:color="auto"/>
        <w:bottom w:val="none" w:sz="0" w:space="0" w:color="auto"/>
        <w:right w:val="none" w:sz="0" w:space="0" w:color="auto"/>
      </w:divBdr>
    </w:div>
    <w:div w:id="723674519">
      <w:bodyDiv w:val="1"/>
      <w:marLeft w:val="0"/>
      <w:marRight w:val="0"/>
      <w:marTop w:val="0"/>
      <w:marBottom w:val="0"/>
      <w:divBdr>
        <w:top w:val="none" w:sz="0" w:space="0" w:color="auto"/>
        <w:left w:val="none" w:sz="0" w:space="0" w:color="auto"/>
        <w:bottom w:val="none" w:sz="0" w:space="0" w:color="auto"/>
        <w:right w:val="none" w:sz="0" w:space="0" w:color="auto"/>
      </w:divBdr>
    </w:div>
    <w:div w:id="723725164">
      <w:bodyDiv w:val="1"/>
      <w:marLeft w:val="0"/>
      <w:marRight w:val="0"/>
      <w:marTop w:val="0"/>
      <w:marBottom w:val="0"/>
      <w:divBdr>
        <w:top w:val="none" w:sz="0" w:space="0" w:color="auto"/>
        <w:left w:val="none" w:sz="0" w:space="0" w:color="auto"/>
        <w:bottom w:val="none" w:sz="0" w:space="0" w:color="auto"/>
        <w:right w:val="none" w:sz="0" w:space="0" w:color="auto"/>
      </w:divBdr>
    </w:div>
    <w:div w:id="723988459">
      <w:bodyDiv w:val="1"/>
      <w:marLeft w:val="0"/>
      <w:marRight w:val="0"/>
      <w:marTop w:val="0"/>
      <w:marBottom w:val="0"/>
      <w:divBdr>
        <w:top w:val="none" w:sz="0" w:space="0" w:color="auto"/>
        <w:left w:val="none" w:sz="0" w:space="0" w:color="auto"/>
        <w:bottom w:val="none" w:sz="0" w:space="0" w:color="auto"/>
        <w:right w:val="none" w:sz="0" w:space="0" w:color="auto"/>
      </w:divBdr>
    </w:div>
    <w:div w:id="724136073">
      <w:bodyDiv w:val="1"/>
      <w:marLeft w:val="0"/>
      <w:marRight w:val="0"/>
      <w:marTop w:val="0"/>
      <w:marBottom w:val="0"/>
      <w:divBdr>
        <w:top w:val="none" w:sz="0" w:space="0" w:color="auto"/>
        <w:left w:val="none" w:sz="0" w:space="0" w:color="auto"/>
        <w:bottom w:val="none" w:sz="0" w:space="0" w:color="auto"/>
        <w:right w:val="none" w:sz="0" w:space="0" w:color="auto"/>
      </w:divBdr>
    </w:div>
    <w:div w:id="724792799">
      <w:bodyDiv w:val="1"/>
      <w:marLeft w:val="0"/>
      <w:marRight w:val="0"/>
      <w:marTop w:val="0"/>
      <w:marBottom w:val="0"/>
      <w:divBdr>
        <w:top w:val="none" w:sz="0" w:space="0" w:color="auto"/>
        <w:left w:val="none" w:sz="0" w:space="0" w:color="auto"/>
        <w:bottom w:val="none" w:sz="0" w:space="0" w:color="auto"/>
        <w:right w:val="none" w:sz="0" w:space="0" w:color="auto"/>
      </w:divBdr>
    </w:div>
    <w:div w:id="724988247">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990515">
      <w:bodyDiv w:val="1"/>
      <w:marLeft w:val="0"/>
      <w:marRight w:val="0"/>
      <w:marTop w:val="0"/>
      <w:marBottom w:val="0"/>
      <w:divBdr>
        <w:top w:val="none" w:sz="0" w:space="0" w:color="auto"/>
        <w:left w:val="none" w:sz="0" w:space="0" w:color="auto"/>
        <w:bottom w:val="none" w:sz="0" w:space="0" w:color="auto"/>
        <w:right w:val="none" w:sz="0" w:space="0" w:color="auto"/>
      </w:divBdr>
    </w:div>
    <w:div w:id="725027927">
      <w:bodyDiv w:val="1"/>
      <w:marLeft w:val="0"/>
      <w:marRight w:val="0"/>
      <w:marTop w:val="0"/>
      <w:marBottom w:val="0"/>
      <w:divBdr>
        <w:top w:val="none" w:sz="0" w:space="0" w:color="auto"/>
        <w:left w:val="none" w:sz="0" w:space="0" w:color="auto"/>
        <w:bottom w:val="none" w:sz="0" w:space="0" w:color="auto"/>
        <w:right w:val="none" w:sz="0" w:space="0" w:color="auto"/>
      </w:divBdr>
    </w:div>
    <w:div w:id="725029994">
      <w:bodyDiv w:val="1"/>
      <w:marLeft w:val="0"/>
      <w:marRight w:val="0"/>
      <w:marTop w:val="0"/>
      <w:marBottom w:val="0"/>
      <w:divBdr>
        <w:top w:val="none" w:sz="0" w:space="0" w:color="auto"/>
        <w:left w:val="none" w:sz="0" w:space="0" w:color="auto"/>
        <w:bottom w:val="none" w:sz="0" w:space="0" w:color="auto"/>
        <w:right w:val="none" w:sz="0" w:space="0" w:color="auto"/>
      </w:divBdr>
    </w:div>
    <w:div w:id="725101559">
      <w:bodyDiv w:val="1"/>
      <w:marLeft w:val="0"/>
      <w:marRight w:val="0"/>
      <w:marTop w:val="0"/>
      <w:marBottom w:val="0"/>
      <w:divBdr>
        <w:top w:val="none" w:sz="0" w:space="0" w:color="auto"/>
        <w:left w:val="none" w:sz="0" w:space="0" w:color="auto"/>
        <w:bottom w:val="none" w:sz="0" w:space="0" w:color="auto"/>
        <w:right w:val="none" w:sz="0" w:space="0" w:color="auto"/>
      </w:divBdr>
    </w:div>
    <w:div w:id="725176992">
      <w:bodyDiv w:val="1"/>
      <w:marLeft w:val="0"/>
      <w:marRight w:val="0"/>
      <w:marTop w:val="0"/>
      <w:marBottom w:val="0"/>
      <w:divBdr>
        <w:top w:val="none" w:sz="0" w:space="0" w:color="auto"/>
        <w:left w:val="none" w:sz="0" w:space="0" w:color="auto"/>
        <w:bottom w:val="none" w:sz="0" w:space="0" w:color="auto"/>
        <w:right w:val="none" w:sz="0" w:space="0" w:color="auto"/>
      </w:divBdr>
    </w:div>
    <w:div w:id="725180919">
      <w:bodyDiv w:val="1"/>
      <w:marLeft w:val="0"/>
      <w:marRight w:val="0"/>
      <w:marTop w:val="0"/>
      <w:marBottom w:val="0"/>
      <w:divBdr>
        <w:top w:val="none" w:sz="0" w:space="0" w:color="auto"/>
        <w:left w:val="none" w:sz="0" w:space="0" w:color="auto"/>
        <w:bottom w:val="none" w:sz="0" w:space="0" w:color="auto"/>
        <w:right w:val="none" w:sz="0" w:space="0" w:color="auto"/>
      </w:divBdr>
    </w:div>
    <w:div w:id="725446932">
      <w:bodyDiv w:val="1"/>
      <w:marLeft w:val="0"/>
      <w:marRight w:val="0"/>
      <w:marTop w:val="0"/>
      <w:marBottom w:val="0"/>
      <w:divBdr>
        <w:top w:val="none" w:sz="0" w:space="0" w:color="auto"/>
        <w:left w:val="none" w:sz="0" w:space="0" w:color="auto"/>
        <w:bottom w:val="none" w:sz="0" w:space="0" w:color="auto"/>
        <w:right w:val="none" w:sz="0" w:space="0" w:color="auto"/>
      </w:divBdr>
    </w:div>
    <w:div w:id="725681508">
      <w:bodyDiv w:val="1"/>
      <w:marLeft w:val="0"/>
      <w:marRight w:val="0"/>
      <w:marTop w:val="0"/>
      <w:marBottom w:val="0"/>
      <w:divBdr>
        <w:top w:val="none" w:sz="0" w:space="0" w:color="auto"/>
        <w:left w:val="none" w:sz="0" w:space="0" w:color="auto"/>
        <w:bottom w:val="none" w:sz="0" w:space="0" w:color="auto"/>
        <w:right w:val="none" w:sz="0" w:space="0" w:color="auto"/>
      </w:divBdr>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8552">
      <w:bodyDiv w:val="1"/>
      <w:marLeft w:val="0"/>
      <w:marRight w:val="0"/>
      <w:marTop w:val="0"/>
      <w:marBottom w:val="0"/>
      <w:divBdr>
        <w:top w:val="none" w:sz="0" w:space="0" w:color="auto"/>
        <w:left w:val="none" w:sz="0" w:space="0" w:color="auto"/>
        <w:bottom w:val="none" w:sz="0" w:space="0" w:color="auto"/>
        <w:right w:val="none" w:sz="0" w:space="0" w:color="auto"/>
      </w:divBdr>
    </w:div>
    <w:div w:id="726225002">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413083">
      <w:bodyDiv w:val="1"/>
      <w:marLeft w:val="0"/>
      <w:marRight w:val="0"/>
      <w:marTop w:val="0"/>
      <w:marBottom w:val="0"/>
      <w:divBdr>
        <w:top w:val="none" w:sz="0" w:space="0" w:color="auto"/>
        <w:left w:val="none" w:sz="0" w:space="0" w:color="auto"/>
        <w:bottom w:val="none" w:sz="0" w:space="0" w:color="auto"/>
        <w:right w:val="none" w:sz="0" w:space="0" w:color="auto"/>
      </w:divBdr>
    </w:div>
    <w:div w:id="726490980">
      <w:bodyDiv w:val="1"/>
      <w:marLeft w:val="0"/>
      <w:marRight w:val="0"/>
      <w:marTop w:val="0"/>
      <w:marBottom w:val="0"/>
      <w:divBdr>
        <w:top w:val="none" w:sz="0" w:space="0" w:color="auto"/>
        <w:left w:val="none" w:sz="0" w:space="0" w:color="auto"/>
        <w:bottom w:val="none" w:sz="0" w:space="0" w:color="auto"/>
        <w:right w:val="none" w:sz="0" w:space="0" w:color="auto"/>
      </w:divBdr>
    </w:div>
    <w:div w:id="726535852">
      <w:bodyDiv w:val="1"/>
      <w:marLeft w:val="0"/>
      <w:marRight w:val="0"/>
      <w:marTop w:val="0"/>
      <w:marBottom w:val="0"/>
      <w:divBdr>
        <w:top w:val="none" w:sz="0" w:space="0" w:color="auto"/>
        <w:left w:val="none" w:sz="0" w:space="0" w:color="auto"/>
        <w:bottom w:val="none" w:sz="0" w:space="0" w:color="auto"/>
        <w:right w:val="none" w:sz="0" w:space="0" w:color="auto"/>
      </w:divBdr>
    </w:div>
    <w:div w:id="726800230">
      <w:bodyDiv w:val="1"/>
      <w:marLeft w:val="0"/>
      <w:marRight w:val="0"/>
      <w:marTop w:val="0"/>
      <w:marBottom w:val="0"/>
      <w:divBdr>
        <w:top w:val="none" w:sz="0" w:space="0" w:color="auto"/>
        <w:left w:val="none" w:sz="0" w:space="0" w:color="auto"/>
        <w:bottom w:val="none" w:sz="0" w:space="0" w:color="auto"/>
        <w:right w:val="none" w:sz="0" w:space="0" w:color="auto"/>
      </w:divBdr>
    </w:div>
    <w:div w:id="726954597">
      <w:bodyDiv w:val="1"/>
      <w:marLeft w:val="0"/>
      <w:marRight w:val="0"/>
      <w:marTop w:val="0"/>
      <w:marBottom w:val="0"/>
      <w:divBdr>
        <w:top w:val="none" w:sz="0" w:space="0" w:color="auto"/>
        <w:left w:val="none" w:sz="0" w:space="0" w:color="auto"/>
        <w:bottom w:val="none" w:sz="0" w:space="0" w:color="auto"/>
        <w:right w:val="none" w:sz="0" w:space="0" w:color="auto"/>
      </w:divBdr>
    </w:div>
    <w:div w:id="726956785">
      <w:bodyDiv w:val="1"/>
      <w:marLeft w:val="0"/>
      <w:marRight w:val="0"/>
      <w:marTop w:val="0"/>
      <w:marBottom w:val="0"/>
      <w:divBdr>
        <w:top w:val="none" w:sz="0" w:space="0" w:color="auto"/>
        <w:left w:val="none" w:sz="0" w:space="0" w:color="auto"/>
        <w:bottom w:val="none" w:sz="0" w:space="0" w:color="auto"/>
        <w:right w:val="none" w:sz="0" w:space="0" w:color="auto"/>
      </w:divBdr>
    </w:div>
    <w:div w:id="727001519">
      <w:bodyDiv w:val="1"/>
      <w:marLeft w:val="0"/>
      <w:marRight w:val="0"/>
      <w:marTop w:val="0"/>
      <w:marBottom w:val="0"/>
      <w:divBdr>
        <w:top w:val="none" w:sz="0" w:space="0" w:color="auto"/>
        <w:left w:val="none" w:sz="0" w:space="0" w:color="auto"/>
        <w:bottom w:val="none" w:sz="0" w:space="0" w:color="auto"/>
        <w:right w:val="none" w:sz="0" w:space="0" w:color="auto"/>
      </w:divBdr>
    </w:div>
    <w:div w:id="727192921">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338612">
      <w:bodyDiv w:val="1"/>
      <w:marLeft w:val="0"/>
      <w:marRight w:val="0"/>
      <w:marTop w:val="0"/>
      <w:marBottom w:val="0"/>
      <w:divBdr>
        <w:top w:val="none" w:sz="0" w:space="0" w:color="auto"/>
        <w:left w:val="none" w:sz="0" w:space="0" w:color="auto"/>
        <w:bottom w:val="none" w:sz="0" w:space="0" w:color="auto"/>
        <w:right w:val="none" w:sz="0" w:space="0" w:color="auto"/>
      </w:divBdr>
    </w:div>
    <w:div w:id="727340233">
      <w:bodyDiv w:val="1"/>
      <w:marLeft w:val="0"/>
      <w:marRight w:val="0"/>
      <w:marTop w:val="0"/>
      <w:marBottom w:val="0"/>
      <w:divBdr>
        <w:top w:val="none" w:sz="0" w:space="0" w:color="auto"/>
        <w:left w:val="none" w:sz="0" w:space="0" w:color="auto"/>
        <w:bottom w:val="none" w:sz="0" w:space="0" w:color="auto"/>
        <w:right w:val="none" w:sz="0" w:space="0" w:color="auto"/>
      </w:divBdr>
    </w:div>
    <w:div w:id="727411765">
      <w:bodyDiv w:val="1"/>
      <w:marLeft w:val="0"/>
      <w:marRight w:val="0"/>
      <w:marTop w:val="0"/>
      <w:marBottom w:val="0"/>
      <w:divBdr>
        <w:top w:val="none" w:sz="0" w:space="0" w:color="auto"/>
        <w:left w:val="none" w:sz="0" w:space="0" w:color="auto"/>
        <w:bottom w:val="none" w:sz="0" w:space="0" w:color="auto"/>
        <w:right w:val="none" w:sz="0" w:space="0" w:color="auto"/>
      </w:divBdr>
    </w:div>
    <w:div w:id="727458992">
      <w:bodyDiv w:val="1"/>
      <w:marLeft w:val="0"/>
      <w:marRight w:val="0"/>
      <w:marTop w:val="0"/>
      <w:marBottom w:val="0"/>
      <w:divBdr>
        <w:top w:val="none" w:sz="0" w:space="0" w:color="auto"/>
        <w:left w:val="none" w:sz="0" w:space="0" w:color="auto"/>
        <w:bottom w:val="none" w:sz="0" w:space="0" w:color="auto"/>
        <w:right w:val="none" w:sz="0" w:space="0" w:color="auto"/>
      </w:divBdr>
    </w:div>
    <w:div w:id="727533182">
      <w:bodyDiv w:val="1"/>
      <w:marLeft w:val="0"/>
      <w:marRight w:val="0"/>
      <w:marTop w:val="0"/>
      <w:marBottom w:val="0"/>
      <w:divBdr>
        <w:top w:val="none" w:sz="0" w:space="0" w:color="auto"/>
        <w:left w:val="none" w:sz="0" w:space="0" w:color="auto"/>
        <w:bottom w:val="none" w:sz="0" w:space="0" w:color="auto"/>
        <w:right w:val="none" w:sz="0" w:space="0" w:color="auto"/>
      </w:divBdr>
    </w:div>
    <w:div w:id="727534390">
      <w:bodyDiv w:val="1"/>
      <w:marLeft w:val="0"/>
      <w:marRight w:val="0"/>
      <w:marTop w:val="0"/>
      <w:marBottom w:val="0"/>
      <w:divBdr>
        <w:top w:val="none" w:sz="0" w:space="0" w:color="auto"/>
        <w:left w:val="none" w:sz="0" w:space="0" w:color="auto"/>
        <w:bottom w:val="none" w:sz="0" w:space="0" w:color="auto"/>
        <w:right w:val="none" w:sz="0" w:space="0" w:color="auto"/>
      </w:divBdr>
    </w:div>
    <w:div w:id="727724845">
      <w:bodyDiv w:val="1"/>
      <w:marLeft w:val="0"/>
      <w:marRight w:val="0"/>
      <w:marTop w:val="0"/>
      <w:marBottom w:val="0"/>
      <w:divBdr>
        <w:top w:val="none" w:sz="0" w:space="0" w:color="auto"/>
        <w:left w:val="none" w:sz="0" w:space="0" w:color="auto"/>
        <w:bottom w:val="none" w:sz="0" w:space="0" w:color="auto"/>
        <w:right w:val="none" w:sz="0" w:space="0" w:color="auto"/>
      </w:divBdr>
    </w:div>
    <w:div w:id="727804340">
      <w:bodyDiv w:val="1"/>
      <w:marLeft w:val="0"/>
      <w:marRight w:val="0"/>
      <w:marTop w:val="0"/>
      <w:marBottom w:val="0"/>
      <w:divBdr>
        <w:top w:val="none" w:sz="0" w:space="0" w:color="auto"/>
        <w:left w:val="none" w:sz="0" w:space="0" w:color="auto"/>
        <w:bottom w:val="none" w:sz="0" w:space="0" w:color="auto"/>
        <w:right w:val="none" w:sz="0" w:space="0" w:color="auto"/>
      </w:divBdr>
    </w:div>
    <w:div w:id="727874219">
      <w:bodyDiv w:val="1"/>
      <w:marLeft w:val="0"/>
      <w:marRight w:val="0"/>
      <w:marTop w:val="0"/>
      <w:marBottom w:val="0"/>
      <w:divBdr>
        <w:top w:val="none" w:sz="0" w:space="0" w:color="auto"/>
        <w:left w:val="none" w:sz="0" w:space="0" w:color="auto"/>
        <w:bottom w:val="none" w:sz="0" w:space="0" w:color="auto"/>
        <w:right w:val="none" w:sz="0" w:space="0" w:color="auto"/>
      </w:divBdr>
    </w:div>
    <w:div w:id="727924303">
      <w:bodyDiv w:val="1"/>
      <w:marLeft w:val="0"/>
      <w:marRight w:val="0"/>
      <w:marTop w:val="0"/>
      <w:marBottom w:val="0"/>
      <w:divBdr>
        <w:top w:val="none" w:sz="0" w:space="0" w:color="auto"/>
        <w:left w:val="none" w:sz="0" w:space="0" w:color="auto"/>
        <w:bottom w:val="none" w:sz="0" w:space="0" w:color="auto"/>
        <w:right w:val="none" w:sz="0" w:space="0" w:color="auto"/>
      </w:divBdr>
    </w:div>
    <w:div w:id="728040589">
      <w:bodyDiv w:val="1"/>
      <w:marLeft w:val="0"/>
      <w:marRight w:val="0"/>
      <w:marTop w:val="0"/>
      <w:marBottom w:val="0"/>
      <w:divBdr>
        <w:top w:val="none" w:sz="0" w:space="0" w:color="auto"/>
        <w:left w:val="none" w:sz="0" w:space="0" w:color="auto"/>
        <w:bottom w:val="none" w:sz="0" w:space="0" w:color="auto"/>
        <w:right w:val="none" w:sz="0" w:space="0" w:color="auto"/>
      </w:divBdr>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2600">
      <w:bodyDiv w:val="1"/>
      <w:marLeft w:val="0"/>
      <w:marRight w:val="0"/>
      <w:marTop w:val="0"/>
      <w:marBottom w:val="0"/>
      <w:divBdr>
        <w:top w:val="none" w:sz="0" w:space="0" w:color="auto"/>
        <w:left w:val="none" w:sz="0" w:space="0" w:color="auto"/>
        <w:bottom w:val="none" w:sz="0" w:space="0" w:color="auto"/>
        <w:right w:val="none" w:sz="0" w:space="0" w:color="auto"/>
      </w:divBdr>
    </w:div>
    <w:div w:id="728190636">
      <w:bodyDiv w:val="1"/>
      <w:marLeft w:val="0"/>
      <w:marRight w:val="0"/>
      <w:marTop w:val="0"/>
      <w:marBottom w:val="0"/>
      <w:divBdr>
        <w:top w:val="none" w:sz="0" w:space="0" w:color="auto"/>
        <w:left w:val="none" w:sz="0" w:space="0" w:color="auto"/>
        <w:bottom w:val="none" w:sz="0" w:space="0" w:color="auto"/>
        <w:right w:val="none" w:sz="0" w:space="0" w:color="auto"/>
      </w:divBdr>
    </w:div>
    <w:div w:id="728309078">
      <w:bodyDiv w:val="1"/>
      <w:marLeft w:val="0"/>
      <w:marRight w:val="0"/>
      <w:marTop w:val="0"/>
      <w:marBottom w:val="0"/>
      <w:divBdr>
        <w:top w:val="none" w:sz="0" w:space="0" w:color="auto"/>
        <w:left w:val="none" w:sz="0" w:space="0" w:color="auto"/>
        <w:bottom w:val="none" w:sz="0" w:space="0" w:color="auto"/>
        <w:right w:val="none" w:sz="0" w:space="0" w:color="auto"/>
      </w:divBdr>
    </w:div>
    <w:div w:id="728695274">
      <w:bodyDiv w:val="1"/>
      <w:marLeft w:val="0"/>
      <w:marRight w:val="0"/>
      <w:marTop w:val="0"/>
      <w:marBottom w:val="0"/>
      <w:divBdr>
        <w:top w:val="none" w:sz="0" w:space="0" w:color="auto"/>
        <w:left w:val="none" w:sz="0" w:space="0" w:color="auto"/>
        <w:bottom w:val="none" w:sz="0" w:space="0" w:color="auto"/>
        <w:right w:val="none" w:sz="0" w:space="0" w:color="auto"/>
      </w:divBdr>
    </w:div>
    <w:div w:id="72904179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14433">
      <w:bodyDiv w:val="1"/>
      <w:marLeft w:val="0"/>
      <w:marRight w:val="0"/>
      <w:marTop w:val="0"/>
      <w:marBottom w:val="0"/>
      <w:divBdr>
        <w:top w:val="none" w:sz="0" w:space="0" w:color="auto"/>
        <w:left w:val="none" w:sz="0" w:space="0" w:color="auto"/>
        <w:bottom w:val="none" w:sz="0" w:space="0" w:color="auto"/>
        <w:right w:val="none" w:sz="0" w:space="0" w:color="auto"/>
      </w:divBdr>
    </w:div>
    <w:div w:id="729160425">
      <w:bodyDiv w:val="1"/>
      <w:marLeft w:val="0"/>
      <w:marRight w:val="0"/>
      <w:marTop w:val="0"/>
      <w:marBottom w:val="0"/>
      <w:divBdr>
        <w:top w:val="none" w:sz="0" w:space="0" w:color="auto"/>
        <w:left w:val="none" w:sz="0" w:space="0" w:color="auto"/>
        <w:bottom w:val="none" w:sz="0" w:space="0" w:color="auto"/>
        <w:right w:val="none" w:sz="0" w:space="0" w:color="auto"/>
      </w:divBdr>
    </w:div>
    <w:div w:id="729306058">
      <w:bodyDiv w:val="1"/>
      <w:marLeft w:val="0"/>
      <w:marRight w:val="0"/>
      <w:marTop w:val="0"/>
      <w:marBottom w:val="0"/>
      <w:divBdr>
        <w:top w:val="none" w:sz="0" w:space="0" w:color="auto"/>
        <w:left w:val="none" w:sz="0" w:space="0" w:color="auto"/>
        <w:bottom w:val="none" w:sz="0" w:space="0" w:color="auto"/>
        <w:right w:val="none" w:sz="0" w:space="0" w:color="auto"/>
      </w:divBdr>
    </w:div>
    <w:div w:id="72969534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7339">
      <w:bodyDiv w:val="1"/>
      <w:marLeft w:val="0"/>
      <w:marRight w:val="0"/>
      <w:marTop w:val="0"/>
      <w:marBottom w:val="0"/>
      <w:divBdr>
        <w:top w:val="none" w:sz="0" w:space="0" w:color="auto"/>
        <w:left w:val="none" w:sz="0" w:space="0" w:color="auto"/>
        <w:bottom w:val="none" w:sz="0" w:space="0" w:color="auto"/>
        <w:right w:val="none" w:sz="0" w:space="0" w:color="auto"/>
      </w:divBdr>
    </w:div>
    <w:div w:id="729888688">
      <w:bodyDiv w:val="1"/>
      <w:marLeft w:val="0"/>
      <w:marRight w:val="0"/>
      <w:marTop w:val="0"/>
      <w:marBottom w:val="0"/>
      <w:divBdr>
        <w:top w:val="none" w:sz="0" w:space="0" w:color="auto"/>
        <w:left w:val="none" w:sz="0" w:space="0" w:color="auto"/>
        <w:bottom w:val="none" w:sz="0" w:space="0" w:color="auto"/>
        <w:right w:val="none" w:sz="0" w:space="0" w:color="auto"/>
      </w:divBdr>
    </w:div>
    <w:div w:id="730271745">
      <w:bodyDiv w:val="1"/>
      <w:marLeft w:val="0"/>
      <w:marRight w:val="0"/>
      <w:marTop w:val="0"/>
      <w:marBottom w:val="0"/>
      <w:divBdr>
        <w:top w:val="none" w:sz="0" w:space="0" w:color="auto"/>
        <w:left w:val="none" w:sz="0" w:space="0" w:color="auto"/>
        <w:bottom w:val="none" w:sz="0" w:space="0" w:color="auto"/>
        <w:right w:val="none" w:sz="0" w:space="0" w:color="auto"/>
      </w:divBdr>
    </w:div>
    <w:div w:id="730469191">
      <w:bodyDiv w:val="1"/>
      <w:marLeft w:val="0"/>
      <w:marRight w:val="0"/>
      <w:marTop w:val="0"/>
      <w:marBottom w:val="0"/>
      <w:divBdr>
        <w:top w:val="none" w:sz="0" w:space="0" w:color="auto"/>
        <w:left w:val="none" w:sz="0" w:space="0" w:color="auto"/>
        <w:bottom w:val="none" w:sz="0" w:space="0" w:color="auto"/>
        <w:right w:val="none" w:sz="0" w:space="0" w:color="auto"/>
      </w:divBdr>
    </w:div>
    <w:div w:id="730470445">
      <w:bodyDiv w:val="1"/>
      <w:marLeft w:val="0"/>
      <w:marRight w:val="0"/>
      <w:marTop w:val="0"/>
      <w:marBottom w:val="0"/>
      <w:divBdr>
        <w:top w:val="none" w:sz="0" w:space="0" w:color="auto"/>
        <w:left w:val="none" w:sz="0" w:space="0" w:color="auto"/>
        <w:bottom w:val="none" w:sz="0" w:space="0" w:color="auto"/>
        <w:right w:val="none" w:sz="0" w:space="0" w:color="auto"/>
      </w:divBdr>
    </w:div>
    <w:div w:id="730540099">
      <w:bodyDiv w:val="1"/>
      <w:marLeft w:val="0"/>
      <w:marRight w:val="0"/>
      <w:marTop w:val="0"/>
      <w:marBottom w:val="0"/>
      <w:divBdr>
        <w:top w:val="none" w:sz="0" w:space="0" w:color="auto"/>
        <w:left w:val="none" w:sz="0" w:space="0" w:color="auto"/>
        <w:bottom w:val="none" w:sz="0" w:space="0" w:color="auto"/>
        <w:right w:val="none" w:sz="0" w:space="0" w:color="auto"/>
      </w:divBdr>
    </w:div>
    <w:div w:id="730663138">
      <w:bodyDiv w:val="1"/>
      <w:marLeft w:val="0"/>
      <w:marRight w:val="0"/>
      <w:marTop w:val="0"/>
      <w:marBottom w:val="0"/>
      <w:divBdr>
        <w:top w:val="none" w:sz="0" w:space="0" w:color="auto"/>
        <w:left w:val="none" w:sz="0" w:space="0" w:color="auto"/>
        <w:bottom w:val="none" w:sz="0" w:space="0" w:color="auto"/>
        <w:right w:val="none" w:sz="0" w:space="0" w:color="auto"/>
      </w:divBdr>
    </w:div>
    <w:div w:id="730730372">
      <w:bodyDiv w:val="1"/>
      <w:marLeft w:val="0"/>
      <w:marRight w:val="0"/>
      <w:marTop w:val="0"/>
      <w:marBottom w:val="0"/>
      <w:divBdr>
        <w:top w:val="none" w:sz="0" w:space="0" w:color="auto"/>
        <w:left w:val="none" w:sz="0" w:space="0" w:color="auto"/>
        <w:bottom w:val="none" w:sz="0" w:space="0" w:color="auto"/>
        <w:right w:val="none" w:sz="0" w:space="0" w:color="auto"/>
      </w:divBdr>
    </w:div>
    <w:div w:id="730730917">
      <w:bodyDiv w:val="1"/>
      <w:marLeft w:val="0"/>
      <w:marRight w:val="0"/>
      <w:marTop w:val="0"/>
      <w:marBottom w:val="0"/>
      <w:divBdr>
        <w:top w:val="none" w:sz="0" w:space="0" w:color="auto"/>
        <w:left w:val="none" w:sz="0" w:space="0" w:color="auto"/>
        <w:bottom w:val="none" w:sz="0" w:space="0" w:color="auto"/>
        <w:right w:val="none" w:sz="0" w:space="0" w:color="auto"/>
      </w:divBdr>
    </w:div>
    <w:div w:id="731078906">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97">
      <w:bodyDiv w:val="1"/>
      <w:marLeft w:val="0"/>
      <w:marRight w:val="0"/>
      <w:marTop w:val="0"/>
      <w:marBottom w:val="0"/>
      <w:divBdr>
        <w:top w:val="none" w:sz="0" w:space="0" w:color="auto"/>
        <w:left w:val="none" w:sz="0" w:space="0" w:color="auto"/>
        <w:bottom w:val="none" w:sz="0" w:space="0" w:color="auto"/>
        <w:right w:val="none" w:sz="0" w:space="0" w:color="auto"/>
      </w:divBdr>
    </w:div>
    <w:div w:id="731347096">
      <w:bodyDiv w:val="1"/>
      <w:marLeft w:val="0"/>
      <w:marRight w:val="0"/>
      <w:marTop w:val="0"/>
      <w:marBottom w:val="0"/>
      <w:divBdr>
        <w:top w:val="none" w:sz="0" w:space="0" w:color="auto"/>
        <w:left w:val="none" w:sz="0" w:space="0" w:color="auto"/>
        <w:bottom w:val="none" w:sz="0" w:space="0" w:color="auto"/>
        <w:right w:val="none" w:sz="0" w:space="0" w:color="auto"/>
      </w:divBdr>
    </w:div>
    <w:div w:id="731463208">
      <w:bodyDiv w:val="1"/>
      <w:marLeft w:val="0"/>
      <w:marRight w:val="0"/>
      <w:marTop w:val="0"/>
      <w:marBottom w:val="0"/>
      <w:divBdr>
        <w:top w:val="none" w:sz="0" w:space="0" w:color="auto"/>
        <w:left w:val="none" w:sz="0" w:space="0" w:color="auto"/>
        <w:bottom w:val="none" w:sz="0" w:space="0" w:color="auto"/>
        <w:right w:val="none" w:sz="0" w:space="0" w:color="auto"/>
      </w:divBdr>
    </w:div>
    <w:div w:id="731780435">
      <w:bodyDiv w:val="1"/>
      <w:marLeft w:val="0"/>
      <w:marRight w:val="0"/>
      <w:marTop w:val="0"/>
      <w:marBottom w:val="0"/>
      <w:divBdr>
        <w:top w:val="none" w:sz="0" w:space="0" w:color="auto"/>
        <w:left w:val="none" w:sz="0" w:space="0" w:color="auto"/>
        <w:bottom w:val="none" w:sz="0" w:space="0" w:color="auto"/>
        <w:right w:val="none" w:sz="0" w:space="0" w:color="auto"/>
      </w:divBdr>
    </w:div>
    <w:div w:id="731931427">
      <w:bodyDiv w:val="1"/>
      <w:marLeft w:val="0"/>
      <w:marRight w:val="0"/>
      <w:marTop w:val="0"/>
      <w:marBottom w:val="0"/>
      <w:divBdr>
        <w:top w:val="none" w:sz="0" w:space="0" w:color="auto"/>
        <w:left w:val="none" w:sz="0" w:space="0" w:color="auto"/>
        <w:bottom w:val="none" w:sz="0" w:space="0" w:color="auto"/>
        <w:right w:val="none" w:sz="0" w:space="0" w:color="auto"/>
      </w:divBdr>
    </w:div>
    <w:div w:id="731932376">
      <w:bodyDiv w:val="1"/>
      <w:marLeft w:val="0"/>
      <w:marRight w:val="0"/>
      <w:marTop w:val="0"/>
      <w:marBottom w:val="0"/>
      <w:divBdr>
        <w:top w:val="none" w:sz="0" w:space="0" w:color="auto"/>
        <w:left w:val="none" w:sz="0" w:space="0" w:color="auto"/>
        <w:bottom w:val="none" w:sz="0" w:space="0" w:color="auto"/>
        <w:right w:val="none" w:sz="0" w:space="0" w:color="auto"/>
      </w:divBdr>
    </w:div>
    <w:div w:id="732002829">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773625">
      <w:bodyDiv w:val="1"/>
      <w:marLeft w:val="0"/>
      <w:marRight w:val="0"/>
      <w:marTop w:val="0"/>
      <w:marBottom w:val="0"/>
      <w:divBdr>
        <w:top w:val="none" w:sz="0" w:space="0" w:color="auto"/>
        <w:left w:val="none" w:sz="0" w:space="0" w:color="auto"/>
        <w:bottom w:val="none" w:sz="0" w:space="0" w:color="auto"/>
        <w:right w:val="none" w:sz="0" w:space="0" w:color="auto"/>
      </w:divBdr>
    </w:div>
    <w:div w:id="733158714">
      <w:bodyDiv w:val="1"/>
      <w:marLeft w:val="0"/>
      <w:marRight w:val="0"/>
      <w:marTop w:val="0"/>
      <w:marBottom w:val="0"/>
      <w:divBdr>
        <w:top w:val="none" w:sz="0" w:space="0" w:color="auto"/>
        <w:left w:val="none" w:sz="0" w:space="0" w:color="auto"/>
        <w:bottom w:val="none" w:sz="0" w:space="0" w:color="auto"/>
        <w:right w:val="none" w:sz="0" w:space="0" w:color="auto"/>
      </w:divBdr>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56123">
      <w:bodyDiv w:val="1"/>
      <w:marLeft w:val="0"/>
      <w:marRight w:val="0"/>
      <w:marTop w:val="0"/>
      <w:marBottom w:val="0"/>
      <w:divBdr>
        <w:top w:val="none" w:sz="0" w:space="0" w:color="auto"/>
        <w:left w:val="none" w:sz="0" w:space="0" w:color="auto"/>
        <w:bottom w:val="none" w:sz="0" w:space="0" w:color="auto"/>
        <w:right w:val="none" w:sz="0" w:space="0" w:color="auto"/>
      </w:divBdr>
    </w:div>
    <w:div w:id="733429499">
      <w:bodyDiv w:val="1"/>
      <w:marLeft w:val="0"/>
      <w:marRight w:val="0"/>
      <w:marTop w:val="0"/>
      <w:marBottom w:val="0"/>
      <w:divBdr>
        <w:top w:val="none" w:sz="0" w:space="0" w:color="auto"/>
        <w:left w:val="none" w:sz="0" w:space="0" w:color="auto"/>
        <w:bottom w:val="none" w:sz="0" w:space="0" w:color="auto"/>
        <w:right w:val="none" w:sz="0" w:space="0" w:color="auto"/>
      </w:divBdr>
    </w:div>
    <w:div w:id="733504997">
      <w:bodyDiv w:val="1"/>
      <w:marLeft w:val="0"/>
      <w:marRight w:val="0"/>
      <w:marTop w:val="0"/>
      <w:marBottom w:val="0"/>
      <w:divBdr>
        <w:top w:val="none" w:sz="0" w:space="0" w:color="auto"/>
        <w:left w:val="none" w:sz="0" w:space="0" w:color="auto"/>
        <w:bottom w:val="none" w:sz="0" w:space="0" w:color="auto"/>
        <w:right w:val="none" w:sz="0" w:space="0" w:color="auto"/>
      </w:divBdr>
    </w:div>
    <w:div w:id="733551047">
      <w:bodyDiv w:val="1"/>
      <w:marLeft w:val="0"/>
      <w:marRight w:val="0"/>
      <w:marTop w:val="0"/>
      <w:marBottom w:val="0"/>
      <w:divBdr>
        <w:top w:val="none" w:sz="0" w:space="0" w:color="auto"/>
        <w:left w:val="none" w:sz="0" w:space="0" w:color="auto"/>
        <w:bottom w:val="none" w:sz="0" w:space="0" w:color="auto"/>
        <w:right w:val="none" w:sz="0" w:space="0" w:color="auto"/>
      </w:divBdr>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206844">
      <w:bodyDiv w:val="1"/>
      <w:marLeft w:val="0"/>
      <w:marRight w:val="0"/>
      <w:marTop w:val="0"/>
      <w:marBottom w:val="0"/>
      <w:divBdr>
        <w:top w:val="none" w:sz="0" w:space="0" w:color="auto"/>
        <w:left w:val="none" w:sz="0" w:space="0" w:color="auto"/>
        <w:bottom w:val="none" w:sz="0" w:space="0" w:color="auto"/>
        <w:right w:val="none" w:sz="0" w:space="0" w:color="auto"/>
      </w:divBdr>
    </w:div>
    <w:div w:id="734284750">
      <w:bodyDiv w:val="1"/>
      <w:marLeft w:val="0"/>
      <w:marRight w:val="0"/>
      <w:marTop w:val="0"/>
      <w:marBottom w:val="0"/>
      <w:divBdr>
        <w:top w:val="none" w:sz="0" w:space="0" w:color="auto"/>
        <w:left w:val="none" w:sz="0" w:space="0" w:color="auto"/>
        <w:bottom w:val="none" w:sz="0" w:space="0" w:color="auto"/>
        <w:right w:val="none" w:sz="0" w:space="0" w:color="auto"/>
      </w:divBdr>
    </w:div>
    <w:div w:id="734353466">
      <w:bodyDiv w:val="1"/>
      <w:marLeft w:val="0"/>
      <w:marRight w:val="0"/>
      <w:marTop w:val="0"/>
      <w:marBottom w:val="0"/>
      <w:divBdr>
        <w:top w:val="none" w:sz="0" w:space="0" w:color="auto"/>
        <w:left w:val="none" w:sz="0" w:space="0" w:color="auto"/>
        <w:bottom w:val="none" w:sz="0" w:space="0" w:color="auto"/>
        <w:right w:val="none" w:sz="0" w:space="0" w:color="auto"/>
      </w:divBdr>
    </w:div>
    <w:div w:id="734593471">
      <w:bodyDiv w:val="1"/>
      <w:marLeft w:val="0"/>
      <w:marRight w:val="0"/>
      <w:marTop w:val="0"/>
      <w:marBottom w:val="0"/>
      <w:divBdr>
        <w:top w:val="none" w:sz="0" w:space="0" w:color="auto"/>
        <w:left w:val="none" w:sz="0" w:space="0" w:color="auto"/>
        <w:bottom w:val="none" w:sz="0" w:space="0" w:color="auto"/>
        <w:right w:val="none" w:sz="0" w:space="0" w:color="auto"/>
      </w:divBdr>
    </w:div>
    <w:div w:id="734594427">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932487">
      <w:bodyDiv w:val="1"/>
      <w:marLeft w:val="0"/>
      <w:marRight w:val="0"/>
      <w:marTop w:val="0"/>
      <w:marBottom w:val="0"/>
      <w:divBdr>
        <w:top w:val="none" w:sz="0" w:space="0" w:color="auto"/>
        <w:left w:val="none" w:sz="0" w:space="0" w:color="auto"/>
        <w:bottom w:val="none" w:sz="0" w:space="0" w:color="auto"/>
        <w:right w:val="none" w:sz="0" w:space="0" w:color="auto"/>
      </w:divBdr>
    </w:div>
    <w:div w:id="734937451">
      <w:bodyDiv w:val="1"/>
      <w:marLeft w:val="0"/>
      <w:marRight w:val="0"/>
      <w:marTop w:val="0"/>
      <w:marBottom w:val="0"/>
      <w:divBdr>
        <w:top w:val="none" w:sz="0" w:space="0" w:color="auto"/>
        <w:left w:val="none" w:sz="0" w:space="0" w:color="auto"/>
        <w:bottom w:val="none" w:sz="0" w:space="0" w:color="auto"/>
        <w:right w:val="none" w:sz="0" w:space="0" w:color="auto"/>
      </w:divBdr>
    </w:div>
    <w:div w:id="734937463">
      <w:bodyDiv w:val="1"/>
      <w:marLeft w:val="0"/>
      <w:marRight w:val="0"/>
      <w:marTop w:val="0"/>
      <w:marBottom w:val="0"/>
      <w:divBdr>
        <w:top w:val="none" w:sz="0" w:space="0" w:color="auto"/>
        <w:left w:val="none" w:sz="0" w:space="0" w:color="auto"/>
        <w:bottom w:val="none" w:sz="0" w:space="0" w:color="auto"/>
        <w:right w:val="none" w:sz="0" w:space="0" w:color="auto"/>
      </w:divBdr>
    </w:div>
    <w:div w:id="735199524">
      <w:bodyDiv w:val="1"/>
      <w:marLeft w:val="0"/>
      <w:marRight w:val="0"/>
      <w:marTop w:val="0"/>
      <w:marBottom w:val="0"/>
      <w:divBdr>
        <w:top w:val="none" w:sz="0" w:space="0" w:color="auto"/>
        <w:left w:val="none" w:sz="0" w:space="0" w:color="auto"/>
        <w:bottom w:val="none" w:sz="0" w:space="0" w:color="auto"/>
        <w:right w:val="none" w:sz="0" w:space="0" w:color="auto"/>
      </w:divBdr>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50783">
      <w:bodyDiv w:val="1"/>
      <w:marLeft w:val="0"/>
      <w:marRight w:val="0"/>
      <w:marTop w:val="0"/>
      <w:marBottom w:val="0"/>
      <w:divBdr>
        <w:top w:val="none" w:sz="0" w:space="0" w:color="auto"/>
        <w:left w:val="none" w:sz="0" w:space="0" w:color="auto"/>
        <w:bottom w:val="none" w:sz="0" w:space="0" w:color="auto"/>
        <w:right w:val="none" w:sz="0" w:space="0" w:color="auto"/>
      </w:divBdr>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21615">
      <w:bodyDiv w:val="1"/>
      <w:marLeft w:val="0"/>
      <w:marRight w:val="0"/>
      <w:marTop w:val="0"/>
      <w:marBottom w:val="0"/>
      <w:divBdr>
        <w:top w:val="none" w:sz="0" w:space="0" w:color="auto"/>
        <w:left w:val="none" w:sz="0" w:space="0" w:color="auto"/>
        <w:bottom w:val="none" w:sz="0" w:space="0" w:color="auto"/>
        <w:right w:val="none" w:sz="0" w:space="0" w:color="auto"/>
      </w:divBdr>
    </w:div>
    <w:div w:id="735325491">
      <w:bodyDiv w:val="1"/>
      <w:marLeft w:val="0"/>
      <w:marRight w:val="0"/>
      <w:marTop w:val="0"/>
      <w:marBottom w:val="0"/>
      <w:divBdr>
        <w:top w:val="none" w:sz="0" w:space="0" w:color="auto"/>
        <w:left w:val="none" w:sz="0" w:space="0" w:color="auto"/>
        <w:bottom w:val="none" w:sz="0" w:space="0" w:color="auto"/>
        <w:right w:val="none" w:sz="0" w:space="0" w:color="auto"/>
      </w:divBdr>
    </w:div>
    <w:div w:id="735397700">
      <w:bodyDiv w:val="1"/>
      <w:marLeft w:val="0"/>
      <w:marRight w:val="0"/>
      <w:marTop w:val="0"/>
      <w:marBottom w:val="0"/>
      <w:divBdr>
        <w:top w:val="none" w:sz="0" w:space="0" w:color="auto"/>
        <w:left w:val="none" w:sz="0" w:space="0" w:color="auto"/>
        <w:bottom w:val="none" w:sz="0" w:space="0" w:color="auto"/>
        <w:right w:val="none" w:sz="0" w:space="0" w:color="auto"/>
      </w:divBdr>
    </w:div>
    <w:div w:id="735516247">
      <w:bodyDiv w:val="1"/>
      <w:marLeft w:val="0"/>
      <w:marRight w:val="0"/>
      <w:marTop w:val="0"/>
      <w:marBottom w:val="0"/>
      <w:divBdr>
        <w:top w:val="none" w:sz="0" w:space="0" w:color="auto"/>
        <w:left w:val="none" w:sz="0" w:space="0" w:color="auto"/>
        <w:bottom w:val="none" w:sz="0" w:space="0" w:color="auto"/>
        <w:right w:val="none" w:sz="0" w:space="0" w:color="auto"/>
      </w:divBdr>
    </w:div>
    <w:div w:id="735667723">
      <w:bodyDiv w:val="1"/>
      <w:marLeft w:val="0"/>
      <w:marRight w:val="0"/>
      <w:marTop w:val="0"/>
      <w:marBottom w:val="0"/>
      <w:divBdr>
        <w:top w:val="none" w:sz="0" w:space="0" w:color="auto"/>
        <w:left w:val="none" w:sz="0" w:space="0" w:color="auto"/>
        <w:bottom w:val="none" w:sz="0" w:space="0" w:color="auto"/>
        <w:right w:val="none" w:sz="0" w:space="0" w:color="auto"/>
      </w:divBdr>
    </w:div>
    <w:div w:id="735863356">
      <w:bodyDiv w:val="1"/>
      <w:marLeft w:val="0"/>
      <w:marRight w:val="0"/>
      <w:marTop w:val="0"/>
      <w:marBottom w:val="0"/>
      <w:divBdr>
        <w:top w:val="none" w:sz="0" w:space="0" w:color="auto"/>
        <w:left w:val="none" w:sz="0" w:space="0" w:color="auto"/>
        <w:bottom w:val="none" w:sz="0" w:space="0" w:color="auto"/>
        <w:right w:val="none" w:sz="0" w:space="0" w:color="auto"/>
      </w:divBdr>
    </w:div>
    <w:div w:id="735863928">
      <w:bodyDiv w:val="1"/>
      <w:marLeft w:val="0"/>
      <w:marRight w:val="0"/>
      <w:marTop w:val="0"/>
      <w:marBottom w:val="0"/>
      <w:divBdr>
        <w:top w:val="none" w:sz="0" w:space="0" w:color="auto"/>
        <w:left w:val="none" w:sz="0" w:space="0" w:color="auto"/>
        <w:bottom w:val="none" w:sz="0" w:space="0" w:color="auto"/>
        <w:right w:val="none" w:sz="0" w:space="0" w:color="auto"/>
      </w:divBdr>
    </w:div>
    <w:div w:id="736127896">
      <w:bodyDiv w:val="1"/>
      <w:marLeft w:val="0"/>
      <w:marRight w:val="0"/>
      <w:marTop w:val="0"/>
      <w:marBottom w:val="0"/>
      <w:divBdr>
        <w:top w:val="none" w:sz="0" w:space="0" w:color="auto"/>
        <w:left w:val="none" w:sz="0" w:space="0" w:color="auto"/>
        <w:bottom w:val="none" w:sz="0" w:space="0" w:color="auto"/>
        <w:right w:val="none" w:sz="0" w:space="0" w:color="auto"/>
      </w:divBdr>
    </w:div>
    <w:div w:id="736131579">
      <w:bodyDiv w:val="1"/>
      <w:marLeft w:val="0"/>
      <w:marRight w:val="0"/>
      <w:marTop w:val="0"/>
      <w:marBottom w:val="0"/>
      <w:divBdr>
        <w:top w:val="none" w:sz="0" w:space="0" w:color="auto"/>
        <w:left w:val="none" w:sz="0" w:space="0" w:color="auto"/>
        <w:bottom w:val="none" w:sz="0" w:space="0" w:color="auto"/>
        <w:right w:val="none" w:sz="0" w:space="0" w:color="auto"/>
      </w:divBdr>
    </w:div>
    <w:div w:id="736319642">
      <w:bodyDiv w:val="1"/>
      <w:marLeft w:val="0"/>
      <w:marRight w:val="0"/>
      <w:marTop w:val="0"/>
      <w:marBottom w:val="0"/>
      <w:divBdr>
        <w:top w:val="none" w:sz="0" w:space="0" w:color="auto"/>
        <w:left w:val="none" w:sz="0" w:space="0" w:color="auto"/>
        <w:bottom w:val="none" w:sz="0" w:space="0" w:color="auto"/>
        <w:right w:val="none" w:sz="0" w:space="0" w:color="auto"/>
      </w:divBdr>
    </w:div>
    <w:div w:id="736322991">
      <w:bodyDiv w:val="1"/>
      <w:marLeft w:val="0"/>
      <w:marRight w:val="0"/>
      <w:marTop w:val="0"/>
      <w:marBottom w:val="0"/>
      <w:divBdr>
        <w:top w:val="none" w:sz="0" w:space="0" w:color="auto"/>
        <w:left w:val="none" w:sz="0" w:space="0" w:color="auto"/>
        <w:bottom w:val="none" w:sz="0" w:space="0" w:color="auto"/>
        <w:right w:val="none" w:sz="0" w:space="0" w:color="auto"/>
      </w:divBdr>
    </w:div>
    <w:div w:id="736364341">
      <w:bodyDiv w:val="1"/>
      <w:marLeft w:val="0"/>
      <w:marRight w:val="0"/>
      <w:marTop w:val="0"/>
      <w:marBottom w:val="0"/>
      <w:divBdr>
        <w:top w:val="none" w:sz="0" w:space="0" w:color="auto"/>
        <w:left w:val="none" w:sz="0" w:space="0" w:color="auto"/>
        <w:bottom w:val="none" w:sz="0" w:space="0" w:color="auto"/>
        <w:right w:val="none" w:sz="0" w:space="0" w:color="auto"/>
      </w:divBdr>
    </w:div>
    <w:div w:id="736367951">
      <w:bodyDiv w:val="1"/>
      <w:marLeft w:val="0"/>
      <w:marRight w:val="0"/>
      <w:marTop w:val="0"/>
      <w:marBottom w:val="0"/>
      <w:divBdr>
        <w:top w:val="none" w:sz="0" w:space="0" w:color="auto"/>
        <w:left w:val="none" w:sz="0" w:space="0" w:color="auto"/>
        <w:bottom w:val="none" w:sz="0" w:space="0" w:color="auto"/>
        <w:right w:val="none" w:sz="0" w:space="0" w:color="auto"/>
      </w:divBdr>
    </w:div>
    <w:div w:id="736442404">
      <w:bodyDiv w:val="1"/>
      <w:marLeft w:val="0"/>
      <w:marRight w:val="0"/>
      <w:marTop w:val="0"/>
      <w:marBottom w:val="0"/>
      <w:divBdr>
        <w:top w:val="none" w:sz="0" w:space="0" w:color="auto"/>
        <w:left w:val="none" w:sz="0" w:space="0" w:color="auto"/>
        <w:bottom w:val="none" w:sz="0" w:space="0" w:color="auto"/>
        <w:right w:val="none" w:sz="0" w:space="0" w:color="auto"/>
      </w:divBdr>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4961">
      <w:bodyDiv w:val="1"/>
      <w:marLeft w:val="0"/>
      <w:marRight w:val="0"/>
      <w:marTop w:val="0"/>
      <w:marBottom w:val="0"/>
      <w:divBdr>
        <w:top w:val="none" w:sz="0" w:space="0" w:color="auto"/>
        <w:left w:val="none" w:sz="0" w:space="0" w:color="auto"/>
        <w:bottom w:val="none" w:sz="0" w:space="0" w:color="auto"/>
        <w:right w:val="none" w:sz="0" w:space="0" w:color="auto"/>
      </w:divBdr>
    </w:div>
    <w:div w:id="736708951">
      <w:bodyDiv w:val="1"/>
      <w:marLeft w:val="0"/>
      <w:marRight w:val="0"/>
      <w:marTop w:val="0"/>
      <w:marBottom w:val="0"/>
      <w:divBdr>
        <w:top w:val="none" w:sz="0" w:space="0" w:color="auto"/>
        <w:left w:val="none" w:sz="0" w:space="0" w:color="auto"/>
        <w:bottom w:val="none" w:sz="0" w:space="0" w:color="auto"/>
        <w:right w:val="none" w:sz="0" w:space="0" w:color="auto"/>
      </w:divBdr>
    </w:div>
    <w:div w:id="736780337">
      <w:bodyDiv w:val="1"/>
      <w:marLeft w:val="0"/>
      <w:marRight w:val="0"/>
      <w:marTop w:val="0"/>
      <w:marBottom w:val="0"/>
      <w:divBdr>
        <w:top w:val="none" w:sz="0" w:space="0" w:color="auto"/>
        <w:left w:val="none" w:sz="0" w:space="0" w:color="auto"/>
        <w:bottom w:val="none" w:sz="0" w:space="0" w:color="auto"/>
        <w:right w:val="none" w:sz="0" w:space="0" w:color="auto"/>
      </w:divBdr>
    </w:div>
    <w:div w:id="736824733">
      <w:bodyDiv w:val="1"/>
      <w:marLeft w:val="0"/>
      <w:marRight w:val="0"/>
      <w:marTop w:val="0"/>
      <w:marBottom w:val="0"/>
      <w:divBdr>
        <w:top w:val="none" w:sz="0" w:space="0" w:color="auto"/>
        <w:left w:val="none" w:sz="0" w:space="0" w:color="auto"/>
        <w:bottom w:val="none" w:sz="0" w:space="0" w:color="auto"/>
        <w:right w:val="none" w:sz="0" w:space="0" w:color="auto"/>
      </w:divBdr>
    </w:div>
    <w:div w:id="736897844">
      <w:bodyDiv w:val="1"/>
      <w:marLeft w:val="0"/>
      <w:marRight w:val="0"/>
      <w:marTop w:val="0"/>
      <w:marBottom w:val="0"/>
      <w:divBdr>
        <w:top w:val="none" w:sz="0" w:space="0" w:color="auto"/>
        <w:left w:val="none" w:sz="0" w:space="0" w:color="auto"/>
        <w:bottom w:val="none" w:sz="0" w:space="0" w:color="auto"/>
        <w:right w:val="none" w:sz="0" w:space="0" w:color="auto"/>
      </w:divBdr>
    </w:div>
    <w:div w:id="736980874">
      <w:bodyDiv w:val="1"/>
      <w:marLeft w:val="0"/>
      <w:marRight w:val="0"/>
      <w:marTop w:val="0"/>
      <w:marBottom w:val="0"/>
      <w:divBdr>
        <w:top w:val="none" w:sz="0" w:space="0" w:color="auto"/>
        <w:left w:val="none" w:sz="0" w:space="0" w:color="auto"/>
        <w:bottom w:val="none" w:sz="0" w:space="0" w:color="auto"/>
        <w:right w:val="none" w:sz="0" w:space="0" w:color="auto"/>
      </w:divBdr>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89879">
      <w:bodyDiv w:val="1"/>
      <w:marLeft w:val="0"/>
      <w:marRight w:val="0"/>
      <w:marTop w:val="0"/>
      <w:marBottom w:val="0"/>
      <w:divBdr>
        <w:top w:val="none" w:sz="0" w:space="0" w:color="auto"/>
        <w:left w:val="none" w:sz="0" w:space="0" w:color="auto"/>
        <w:bottom w:val="none" w:sz="0" w:space="0" w:color="auto"/>
        <w:right w:val="none" w:sz="0" w:space="0" w:color="auto"/>
      </w:divBdr>
    </w:div>
    <w:div w:id="737480746">
      <w:bodyDiv w:val="1"/>
      <w:marLeft w:val="0"/>
      <w:marRight w:val="0"/>
      <w:marTop w:val="0"/>
      <w:marBottom w:val="0"/>
      <w:divBdr>
        <w:top w:val="none" w:sz="0" w:space="0" w:color="auto"/>
        <w:left w:val="none" w:sz="0" w:space="0" w:color="auto"/>
        <w:bottom w:val="none" w:sz="0" w:space="0" w:color="auto"/>
        <w:right w:val="none" w:sz="0" w:space="0" w:color="auto"/>
      </w:divBdr>
    </w:div>
    <w:div w:id="737560611">
      <w:bodyDiv w:val="1"/>
      <w:marLeft w:val="0"/>
      <w:marRight w:val="0"/>
      <w:marTop w:val="0"/>
      <w:marBottom w:val="0"/>
      <w:divBdr>
        <w:top w:val="none" w:sz="0" w:space="0" w:color="auto"/>
        <w:left w:val="none" w:sz="0" w:space="0" w:color="auto"/>
        <w:bottom w:val="none" w:sz="0" w:space="0" w:color="auto"/>
        <w:right w:val="none" w:sz="0" w:space="0" w:color="auto"/>
      </w:divBdr>
    </w:div>
    <w:div w:id="737561166">
      <w:bodyDiv w:val="1"/>
      <w:marLeft w:val="0"/>
      <w:marRight w:val="0"/>
      <w:marTop w:val="0"/>
      <w:marBottom w:val="0"/>
      <w:divBdr>
        <w:top w:val="none" w:sz="0" w:space="0" w:color="auto"/>
        <w:left w:val="none" w:sz="0" w:space="0" w:color="auto"/>
        <w:bottom w:val="none" w:sz="0" w:space="0" w:color="auto"/>
        <w:right w:val="none" w:sz="0" w:space="0" w:color="auto"/>
      </w:divBdr>
    </w:div>
    <w:div w:id="737829720">
      <w:bodyDiv w:val="1"/>
      <w:marLeft w:val="0"/>
      <w:marRight w:val="0"/>
      <w:marTop w:val="0"/>
      <w:marBottom w:val="0"/>
      <w:divBdr>
        <w:top w:val="none" w:sz="0" w:space="0" w:color="auto"/>
        <w:left w:val="none" w:sz="0" w:space="0" w:color="auto"/>
        <w:bottom w:val="none" w:sz="0" w:space="0" w:color="auto"/>
        <w:right w:val="none" w:sz="0" w:space="0" w:color="auto"/>
      </w:divBdr>
    </w:div>
    <w:div w:id="737901975">
      <w:bodyDiv w:val="1"/>
      <w:marLeft w:val="0"/>
      <w:marRight w:val="0"/>
      <w:marTop w:val="0"/>
      <w:marBottom w:val="0"/>
      <w:divBdr>
        <w:top w:val="none" w:sz="0" w:space="0" w:color="auto"/>
        <w:left w:val="none" w:sz="0" w:space="0" w:color="auto"/>
        <w:bottom w:val="none" w:sz="0" w:space="0" w:color="auto"/>
        <w:right w:val="none" w:sz="0" w:space="0" w:color="auto"/>
      </w:divBdr>
    </w:div>
    <w:div w:id="738550889">
      <w:bodyDiv w:val="1"/>
      <w:marLeft w:val="0"/>
      <w:marRight w:val="0"/>
      <w:marTop w:val="0"/>
      <w:marBottom w:val="0"/>
      <w:divBdr>
        <w:top w:val="none" w:sz="0" w:space="0" w:color="auto"/>
        <w:left w:val="none" w:sz="0" w:space="0" w:color="auto"/>
        <w:bottom w:val="none" w:sz="0" w:space="0" w:color="auto"/>
        <w:right w:val="none" w:sz="0" w:space="0" w:color="auto"/>
      </w:divBdr>
    </w:div>
    <w:div w:id="739253721">
      <w:bodyDiv w:val="1"/>
      <w:marLeft w:val="0"/>
      <w:marRight w:val="0"/>
      <w:marTop w:val="0"/>
      <w:marBottom w:val="0"/>
      <w:divBdr>
        <w:top w:val="none" w:sz="0" w:space="0" w:color="auto"/>
        <w:left w:val="none" w:sz="0" w:space="0" w:color="auto"/>
        <w:bottom w:val="none" w:sz="0" w:space="0" w:color="auto"/>
        <w:right w:val="none" w:sz="0" w:space="0" w:color="auto"/>
      </w:divBdr>
    </w:div>
    <w:div w:id="739254037">
      <w:bodyDiv w:val="1"/>
      <w:marLeft w:val="0"/>
      <w:marRight w:val="0"/>
      <w:marTop w:val="0"/>
      <w:marBottom w:val="0"/>
      <w:divBdr>
        <w:top w:val="none" w:sz="0" w:space="0" w:color="auto"/>
        <w:left w:val="none" w:sz="0" w:space="0" w:color="auto"/>
        <w:bottom w:val="none" w:sz="0" w:space="0" w:color="auto"/>
        <w:right w:val="none" w:sz="0" w:space="0" w:color="auto"/>
      </w:divBdr>
    </w:div>
    <w:div w:id="739257406">
      <w:bodyDiv w:val="1"/>
      <w:marLeft w:val="0"/>
      <w:marRight w:val="0"/>
      <w:marTop w:val="0"/>
      <w:marBottom w:val="0"/>
      <w:divBdr>
        <w:top w:val="none" w:sz="0" w:space="0" w:color="auto"/>
        <w:left w:val="none" w:sz="0" w:space="0" w:color="auto"/>
        <w:bottom w:val="none" w:sz="0" w:space="0" w:color="auto"/>
        <w:right w:val="none" w:sz="0" w:space="0" w:color="auto"/>
      </w:divBdr>
    </w:div>
    <w:div w:id="739327372">
      <w:bodyDiv w:val="1"/>
      <w:marLeft w:val="0"/>
      <w:marRight w:val="0"/>
      <w:marTop w:val="0"/>
      <w:marBottom w:val="0"/>
      <w:divBdr>
        <w:top w:val="none" w:sz="0" w:space="0" w:color="auto"/>
        <w:left w:val="none" w:sz="0" w:space="0" w:color="auto"/>
        <w:bottom w:val="none" w:sz="0" w:space="0" w:color="auto"/>
        <w:right w:val="none" w:sz="0" w:space="0" w:color="auto"/>
      </w:divBdr>
    </w:div>
    <w:div w:id="739409180">
      <w:bodyDiv w:val="1"/>
      <w:marLeft w:val="0"/>
      <w:marRight w:val="0"/>
      <w:marTop w:val="0"/>
      <w:marBottom w:val="0"/>
      <w:divBdr>
        <w:top w:val="none" w:sz="0" w:space="0" w:color="auto"/>
        <w:left w:val="none" w:sz="0" w:space="0" w:color="auto"/>
        <w:bottom w:val="none" w:sz="0" w:space="0" w:color="auto"/>
        <w:right w:val="none" w:sz="0" w:space="0" w:color="auto"/>
      </w:divBdr>
    </w:div>
    <w:div w:id="739593724">
      <w:bodyDiv w:val="1"/>
      <w:marLeft w:val="0"/>
      <w:marRight w:val="0"/>
      <w:marTop w:val="0"/>
      <w:marBottom w:val="0"/>
      <w:divBdr>
        <w:top w:val="none" w:sz="0" w:space="0" w:color="auto"/>
        <w:left w:val="none" w:sz="0" w:space="0" w:color="auto"/>
        <w:bottom w:val="none" w:sz="0" w:space="0" w:color="auto"/>
        <w:right w:val="none" w:sz="0" w:space="0" w:color="auto"/>
      </w:divBdr>
    </w:div>
    <w:div w:id="739863660">
      <w:bodyDiv w:val="1"/>
      <w:marLeft w:val="0"/>
      <w:marRight w:val="0"/>
      <w:marTop w:val="0"/>
      <w:marBottom w:val="0"/>
      <w:divBdr>
        <w:top w:val="none" w:sz="0" w:space="0" w:color="auto"/>
        <w:left w:val="none" w:sz="0" w:space="0" w:color="auto"/>
        <w:bottom w:val="none" w:sz="0" w:space="0" w:color="auto"/>
        <w:right w:val="none" w:sz="0" w:space="0" w:color="auto"/>
      </w:divBdr>
    </w:div>
    <w:div w:id="739864048">
      <w:bodyDiv w:val="1"/>
      <w:marLeft w:val="0"/>
      <w:marRight w:val="0"/>
      <w:marTop w:val="0"/>
      <w:marBottom w:val="0"/>
      <w:divBdr>
        <w:top w:val="none" w:sz="0" w:space="0" w:color="auto"/>
        <w:left w:val="none" w:sz="0" w:space="0" w:color="auto"/>
        <w:bottom w:val="none" w:sz="0" w:space="0" w:color="auto"/>
        <w:right w:val="none" w:sz="0" w:space="0" w:color="auto"/>
      </w:divBdr>
    </w:div>
    <w:div w:id="739986441">
      <w:bodyDiv w:val="1"/>
      <w:marLeft w:val="0"/>
      <w:marRight w:val="0"/>
      <w:marTop w:val="0"/>
      <w:marBottom w:val="0"/>
      <w:divBdr>
        <w:top w:val="none" w:sz="0" w:space="0" w:color="auto"/>
        <w:left w:val="none" w:sz="0" w:space="0" w:color="auto"/>
        <w:bottom w:val="none" w:sz="0" w:space="0" w:color="auto"/>
        <w:right w:val="none" w:sz="0" w:space="0" w:color="auto"/>
      </w:divBdr>
    </w:div>
    <w:div w:id="740060532">
      <w:bodyDiv w:val="1"/>
      <w:marLeft w:val="0"/>
      <w:marRight w:val="0"/>
      <w:marTop w:val="0"/>
      <w:marBottom w:val="0"/>
      <w:divBdr>
        <w:top w:val="none" w:sz="0" w:space="0" w:color="auto"/>
        <w:left w:val="none" w:sz="0" w:space="0" w:color="auto"/>
        <w:bottom w:val="none" w:sz="0" w:space="0" w:color="auto"/>
        <w:right w:val="none" w:sz="0" w:space="0" w:color="auto"/>
      </w:divBdr>
    </w:div>
    <w:div w:id="740103479">
      <w:bodyDiv w:val="1"/>
      <w:marLeft w:val="0"/>
      <w:marRight w:val="0"/>
      <w:marTop w:val="0"/>
      <w:marBottom w:val="0"/>
      <w:divBdr>
        <w:top w:val="none" w:sz="0" w:space="0" w:color="auto"/>
        <w:left w:val="none" w:sz="0" w:space="0" w:color="auto"/>
        <w:bottom w:val="none" w:sz="0" w:space="0" w:color="auto"/>
        <w:right w:val="none" w:sz="0" w:space="0" w:color="auto"/>
      </w:divBdr>
    </w:div>
    <w:div w:id="740181390">
      <w:bodyDiv w:val="1"/>
      <w:marLeft w:val="0"/>
      <w:marRight w:val="0"/>
      <w:marTop w:val="0"/>
      <w:marBottom w:val="0"/>
      <w:divBdr>
        <w:top w:val="none" w:sz="0" w:space="0" w:color="auto"/>
        <w:left w:val="none" w:sz="0" w:space="0" w:color="auto"/>
        <w:bottom w:val="none" w:sz="0" w:space="0" w:color="auto"/>
        <w:right w:val="none" w:sz="0" w:space="0" w:color="auto"/>
      </w:divBdr>
    </w:div>
    <w:div w:id="740255376">
      <w:bodyDiv w:val="1"/>
      <w:marLeft w:val="0"/>
      <w:marRight w:val="0"/>
      <w:marTop w:val="0"/>
      <w:marBottom w:val="0"/>
      <w:divBdr>
        <w:top w:val="none" w:sz="0" w:space="0" w:color="auto"/>
        <w:left w:val="none" w:sz="0" w:space="0" w:color="auto"/>
        <w:bottom w:val="none" w:sz="0" w:space="0" w:color="auto"/>
        <w:right w:val="none" w:sz="0" w:space="0" w:color="auto"/>
      </w:divBdr>
    </w:div>
    <w:div w:id="740446200">
      <w:bodyDiv w:val="1"/>
      <w:marLeft w:val="0"/>
      <w:marRight w:val="0"/>
      <w:marTop w:val="0"/>
      <w:marBottom w:val="0"/>
      <w:divBdr>
        <w:top w:val="none" w:sz="0" w:space="0" w:color="auto"/>
        <w:left w:val="none" w:sz="0" w:space="0" w:color="auto"/>
        <w:bottom w:val="none" w:sz="0" w:space="0" w:color="auto"/>
        <w:right w:val="none" w:sz="0" w:space="0" w:color="auto"/>
      </w:divBdr>
    </w:div>
    <w:div w:id="740517436">
      <w:bodyDiv w:val="1"/>
      <w:marLeft w:val="0"/>
      <w:marRight w:val="0"/>
      <w:marTop w:val="0"/>
      <w:marBottom w:val="0"/>
      <w:divBdr>
        <w:top w:val="none" w:sz="0" w:space="0" w:color="auto"/>
        <w:left w:val="none" w:sz="0" w:space="0" w:color="auto"/>
        <w:bottom w:val="none" w:sz="0" w:space="0" w:color="auto"/>
        <w:right w:val="none" w:sz="0" w:space="0" w:color="auto"/>
      </w:divBdr>
    </w:div>
    <w:div w:id="740643656">
      <w:bodyDiv w:val="1"/>
      <w:marLeft w:val="0"/>
      <w:marRight w:val="0"/>
      <w:marTop w:val="0"/>
      <w:marBottom w:val="0"/>
      <w:divBdr>
        <w:top w:val="none" w:sz="0" w:space="0" w:color="auto"/>
        <w:left w:val="none" w:sz="0" w:space="0" w:color="auto"/>
        <w:bottom w:val="none" w:sz="0" w:space="0" w:color="auto"/>
        <w:right w:val="none" w:sz="0" w:space="0" w:color="auto"/>
      </w:divBdr>
    </w:div>
    <w:div w:id="740760445">
      <w:bodyDiv w:val="1"/>
      <w:marLeft w:val="0"/>
      <w:marRight w:val="0"/>
      <w:marTop w:val="0"/>
      <w:marBottom w:val="0"/>
      <w:divBdr>
        <w:top w:val="none" w:sz="0" w:space="0" w:color="auto"/>
        <w:left w:val="none" w:sz="0" w:space="0" w:color="auto"/>
        <w:bottom w:val="none" w:sz="0" w:space="0" w:color="auto"/>
        <w:right w:val="none" w:sz="0" w:space="0" w:color="auto"/>
      </w:divBdr>
    </w:div>
    <w:div w:id="740837025">
      <w:bodyDiv w:val="1"/>
      <w:marLeft w:val="0"/>
      <w:marRight w:val="0"/>
      <w:marTop w:val="0"/>
      <w:marBottom w:val="0"/>
      <w:divBdr>
        <w:top w:val="none" w:sz="0" w:space="0" w:color="auto"/>
        <w:left w:val="none" w:sz="0" w:space="0" w:color="auto"/>
        <w:bottom w:val="none" w:sz="0" w:space="0" w:color="auto"/>
        <w:right w:val="none" w:sz="0" w:space="0" w:color="auto"/>
      </w:divBdr>
    </w:div>
    <w:div w:id="740909921">
      <w:bodyDiv w:val="1"/>
      <w:marLeft w:val="0"/>
      <w:marRight w:val="0"/>
      <w:marTop w:val="0"/>
      <w:marBottom w:val="0"/>
      <w:divBdr>
        <w:top w:val="none" w:sz="0" w:space="0" w:color="auto"/>
        <w:left w:val="none" w:sz="0" w:space="0" w:color="auto"/>
        <w:bottom w:val="none" w:sz="0" w:space="0" w:color="auto"/>
        <w:right w:val="none" w:sz="0" w:space="0" w:color="auto"/>
      </w:divBdr>
    </w:div>
    <w:div w:id="740952403">
      <w:bodyDiv w:val="1"/>
      <w:marLeft w:val="0"/>
      <w:marRight w:val="0"/>
      <w:marTop w:val="0"/>
      <w:marBottom w:val="0"/>
      <w:divBdr>
        <w:top w:val="none" w:sz="0" w:space="0" w:color="auto"/>
        <w:left w:val="none" w:sz="0" w:space="0" w:color="auto"/>
        <w:bottom w:val="none" w:sz="0" w:space="0" w:color="auto"/>
        <w:right w:val="none" w:sz="0" w:space="0" w:color="auto"/>
      </w:divBdr>
    </w:div>
    <w:div w:id="740954204">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72682">
      <w:bodyDiv w:val="1"/>
      <w:marLeft w:val="0"/>
      <w:marRight w:val="0"/>
      <w:marTop w:val="0"/>
      <w:marBottom w:val="0"/>
      <w:divBdr>
        <w:top w:val="none" w:sz="0" w:space="0" w:color="auto"/>
        <w:left w:val="none" w:sz="0" w:space="0" w:color="auto"/>
        <w:bottom w:val="none" w:sz="0" w:space="0" w:color="auto"/>
        <w:right w:val="none" w:sz="0" w:space="0" w:color="auto"/>
      </w:divBdr>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91759">
      <w:bodyDiv w:val="1"/>
      <w:marLeft w:val="0"/>
      <w:marRight w:val="0"/>
      <w:marTop w:val="0"/>
      <w:marBottom w:val="0"/>
      <w:divBdr>
        <w:top w:val="none" w:sz="0" w:space="0" w:color="auto"/>
        <w:left w:val="none" w:sz="0" w:space="0" w:color="auto"/>
        <w:bottom w:val="none" w:sz="0" w:space="0" w:color="auto"/>
        <w:right w:val="none" w:sz="0" w:space="0" w:color="auto"/>
      </w:divBdr>
    </w:div>
    <w:div w:id="741803056">
      <w:bodyDiv w:val="1"/>
      <w:marLeft w:val="0"/>
      <w:marRight w:val="0"/>
      <w:marTop w:val="0"/>
      <w:marBottom w:val="0"/>
      <w:divBdr>
        <w:top w:val="none" w:sz="0" w:space="0" w:color="auto"/>
        <w:left w:val="none" w:sz="0" w:space="0" w:color="auto"/>
        <w:bottom w:val="none" w:sz="0" w:space="0" w:color="auto"/>
        <w:right w:val="none" w:sz="0" w:space="0" w:color="auto"/>
      </w:divBdr>
    </w:div>
    <w:div w:id="741872795">
      <w:bodyDiv w:val="1"/>
      <w:marLeft w:val="0"/>
      <w:marRight w:val="0"/>
      <w:marTop w:val="0"/>
      <w:marBottom w:val="0"/>
      <w:divBdr>
        <w:top w:val="none" w:sz="0" w:space="0" w:color="auto"/>
        <w:left w:val="none" w:sz="0" w:space="0" w:color="auto"/>
        <w:bottom w:val="none" w:sz="0" w:space="0" w:color="auto"/>
        <w:right w:val="none" w:sz="0" w:space="0" w:color="auto"/>
      </w:divBdr>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38568">
      <w:bodyDiv w:val="1"/>
      <w:marLeft w:val="0"/>
      <w:marRight w:val="0"/>
      <w:marTop w:val="0"/>
      <w:marBottom w:val="0"/>
      <w:divBdr>
        <w:top w:val="none" w:sz="0" w:space="0" w:color="auto"/>
        <w:left w:val="none" w:sz="0" w:space="0" w:color="auto"/>
        <w:bottom w:val="none" w:sz="0" w:space="0" w:color="auto"/>
        <w:right w:val="none" w:sz="0" w:space="0" w:color="auto"/>
      </w:divBdr>
    </w:div>
    <w:div w:id="742144035">
      <w:bodyDiv w:val="1"/>
      <w:marLeft w:val="0"/>
      <w:marRight w:val="0"/>
      <w:marTop w:val="0"/>
      <w:marBottom w:val="0"/>
      <w:divBdr>
        <w:top w:val="none" w:sz="0" w:space="0" w:color="auto"/>
        <w:left w:val="none" w:sz="0" w:space="0" w:color="auto"/>
        <w:bottom w:val="none" w:sz="0" w:space="0" w:color="auto"/>
        <w:right w:val="none" w:sz="0" w:space="0" w:color="auto"/>
      </w:divBdr>
    </w:div>
    <w:div w:id="742263552">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609786">
      <w:bodyDiv w:val="1"/>
      <w:marLeft w:val="0"/>
      <w:marRight w:val="0"/>
      <w:marTop w:val="0"/>
      <w:marBottom w:val="0"/>
      <w:divBdr>
        <w:top w:val="none" w:sz="0" w:space="0" w:color="auto"/>
        <w:left w:val="none" w:sz="0" w:space="0" w:color="auto"/>
        <w:bottom w:val="none" w:sz="0" w:space="0" w:color="auto"/>
        <w:right w:val="none" w:sz="0" w:space="0" w:color="auto"/>
      </w:divBdr>
    </w:div>
    <w:div w:id="742677987">
      <w:bodyDiv w:val="1"/>
      <w:marLeft w:val="0"/>
      <w:marRight w:val="0"/>
      <w:marTop w:val="0"/>
      <w:marBottom w:val="0"/>
      <w:divBdr>
        <w:top w:val="none" w:sz="0" w:space="0" w:color="auto"/>
        <w:left w:val="none" w:sz="0" w:space="0" w:color="auto"/>
        <w:bottom w:val="none" w:sz="0" w:space="0" w:color="auto"/>
        <w:right w:val="none" w:sz="0" w:space="0" w:color="auto"/>
      </w:divBdr>
    </w:div>
    <w:div w:id="742683914">
      <w:bodyDiv w:val="1"/>
      <w:marLeft w:val="0"/>
      <w:marRight w:val="0"/>
      <w:marTop w:val="0"/>
      <w:marBottom w:val="0"/>
      <w:divBdr>
        <w:top w:val="none" w:sz="0" w:space="0" w:color="auto"/>
        <w:left w:val="none" w:sz="0" w:space="0" w:color="auto"/>
        <w:bottom w:val="none" w:sz="0" w:space="0" w:color="auto"/>
        <w:right w:val="none" w:sz="0" w:space="0" w:color="auto"/>
      </w:divBdr>
    </w:div>
    <w:div w:id="742684007">
      <w:bodyDiv w:val="1"/>
      <w:marLeft w:val="0"/>
      <w:marRight w:val="0"/>
      <w:marTop w:val="0"/>
      <w:marBottom w:val="0"/>
      <w:divBdr>
        <w:top w:val="none" w:sz="0" w:space="0" w:color="auto"/>
        <w:left w:val="none" w:sz="0" w:space="0" w:color="auto"/>
        <w:bottom w:val="none" w:sz="0" w:space="0" w:color="auto"/>
        <w:right w:val="none" w:sz="0" w:space="0" w:color="auto"/>
      </w:divBdr>
    </w:div>
    <w:div w:id="742799665">
      <w:bodyDiv w:val="1"/>
      <w:marLeft w:val="0"/>
      <w:marRight w:val="0"/>
      <w:marTop w:val="0"/>
      <w:marBottom w:val="0"/>
      <w:divBdr>
        <w:top w:val="none" w:sz="0" w:space="0" w:color="auto"/>
        <w:left w:val="none" w:sz="0" w:space="0" w:color="auto"/>
        <w:bottom w:val="none" w:sz="0" w:space="0" w:color="auto"/>
        <w:right w:val="none" w:sz="0" w:space="0" w:color="auto"/>
      </w:divBdr>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2993114">
      <w:bodyDiv w:val="1"/>
      <w:marLeft w:val="0"/>
      <w:marRight w:val="0"/>
      <w:marTop w:val="0"/>
      <w:marBottom w:val="0"/>
      <w:divBdr>
        <w:top w:val="none" w:sz="0" w:space="0" w:color="auto"/>
        <w:left w:val="none" w:sz="0" w:space="0" w:color="auto"/>
        <w:bottom w:val="none" w:sz="0" w:space="0" w:color="auto"/>
        <w:right w:val="none" w:sz="0" w:space="0" w:color="auto"/>
      </w:divBdr>
    </w:div>
    <w:div w:id="743455885">
      <w:bodyDiv w:val="1"/>
      <w:marLeft w:val="0"/>
      <w:marRight w:val="0"/>
      <w:marTop w:val="0"/>
      <w:marBottom w:val="0"/>
      <w:divBdr>
        <w:top w:val="none" w:sz="0" w:space="0" w:color="auto"/>
        <w:left w:val="none" w:sz="0" w:space="0" w:color="auto"/>
        <w:bottom w:val="none" w:sz="0" w:space="0" w:color="auto"/>
        <w:right w:val="none" w:sz="0" w:space="0" w:color="auto"/>
      </w:divBdr>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18227">
      <w:bodyDiv w:val="1"/>
      <w:marLeft w:val="0"/>
      <w:marRight w:val="0"/>
      <w:marTop w:val="0"/>
      <w:marBottom w:val="0"/>
      <w:divBdr>
        <w:top w:val="none" w:sz="0" w:space="0" w:color="auto"/>
        <w:left w:val="none" w:sz="0" w:space="0" w:color="auto"/>
        <w:bottom w:val="none" w:sz="0" w:space="0" w:color="auto"/>
        <w:right w:val="none" w:sz="0" w:space="0" w:color="auto"/>
      </w:divBdr>
    </w:div>
    <w:div w:id="743724890">
      <w:bodyDiv w:val="1"/>
      <w:marLeft w:val="0"/>
      <w:marRight w:val="0"/>
      <w:marTop w:val="0"/>
      <w:marBottom w:val="0"/>
      <w:divBdr>
        <w:top w:val="none" w:sz="0" w:space="0" w:color="auto"/>
        <w:left w:val="none" w:sz="0" w:space="0" w:color="auto"/>
        <w:bottom w:val="none" w:sz="0" w:space="0" w:color="auto"/>
        <w:right w:val="none" w:sz="0" w:space="0" w:color="auto"/>
      </w:divBdr>
    </w:div>
    <w:div w:id="744379346">
      <w:bodyDiv w:val="1"/>
      <w:marLeft w:val="0"/>
      <w:marRight w:val="0"/>
      <w:marTop w:val="0"/>
      <w:marBottom w:val="0"/>
      <w:divBdr>
        <w:top w:val="none" w:sz="0" w:space="0" w:color="auto"/>
        <w:left w:val="none" w:sz="0" w:space="0" w:color="auto"/>
        <w:bottom w:val="none" w:sz="0" w:space="0" w:color="auto"/>
        <w:right w:val="none" w:sz="0" w:space="0" w:color="auto"/>
      </w:divBdr>
    </w:div>
    <w:div w:id="744717044">
      <w:bodyDiv w:val="1"/>
      <w:marLeft w:val="0"/>
      <w:marRight w:val="0"/>
      <w:marTop w:val="0"/>
      <w:marBottom w:val="0"/>
      <w:divBdr>
        <w:top w:val="none" w:sz="0" w:space="0" w:color="auto"/>
        <w:left w:val="none" w:sz="0" w:space="0" w:color="auto"/>
        <w:bottom w:val="none" w:sz="0" w:space="0" w:color="auto"/>
        <w:right w:val="none" w:sz="0" w:space="0" w:color="auto"/>
      </w:divBdr>
    </w:div>
    <w:div w:id="744835400">
      <w:bodyDiv w:val="1"/>
      <w:marLeft w:val="0"/>
      <w:marRight w:val="0"/>
      <w:marTop w:val="0"/>
      <w:marBottom w:val="0"/>
      <w:divBdr>
        <w:top w:val="none" w:sz="0" w:space="0" w:color="auto"/>
        <w:left w:val="none" w:sz="0" w:space="0" w:color="auto"/>
        <w:bottom w:val="none" w:sz="0" w:space="0" w:color="auto"/>
        <w:right w:val="none" w:sz="0" w:space="0" w:color="auto"/>
      </w:divBdr>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5103957">
      <w:bodyDiv w:val="1"/>
      <w:marLeft w:val="0"/>
      <w:marRight w:val="0"/>
      <w:marTop w:val="0"/>
      <w:marBottom w:val="0"/>
      <w:divBdr>
        <w:top w:val="none" w:sz="0" w:space="0" w:color="auto"/>
        <w:left w:val="none" w:sz="0" w:space="0" w:color="auto"/>
        <w:bottom w:val="none" w:sz="0" w:space="0" w:color="auto"/>
        <w:right w:val="none" w:sz="0" w:space="0" w:color="auto"/>
      </w:divBdr>
    </w:div>
    <w:div w:id="745490427">
      <w:bodyDiv w:val="1"/>
      <w:marLeft w:val="0"/>
      <w:marRight w:val="0"/>
      <w:marTop w:val="0"/>
      <w:marBottom w:val="0"/>
      <w:divBdr>
        <w:top w:val="none" w:sz="0" w:space="0" w:color="auto"/>
        <w:left w:val="none" w:sz="0" w:space="0" w:color="auto"/>
        <w:bottom w:val="none" w:sz="0" w:space="0" w:color="auto"/>
        <w:right w:val="none" w:sz="0" w:space="0" w:color="auto"/>
      </w:divBdr>
    </w:div>
    <w:div w:id="745614018">
      <w:bodyDiv w:val="1"/>
      <w:marLeft w:val="0"/>
      <w:marRight w:val="0"/>
      <w:marTop w:val="0"/>
      <w:marBottom w:val="0"/>
      <w:divBdr>
        <w:top w:val="none" w:sz="0" w:space="0" w:color="auto"/>
        <w:left w:val="none" w:sz="0" w:space="0" w:color="auto"/>
        <w:bottom w:val="none" w:sz="0" w:space="0" w:color="auto"/>
        <w:right w:val="none" w:sz="0" w:space="0" w:color="auto"/>
      </w:divBdr>
    </w:div>
    <w:div w:id="745735105">
      <w:bodyDiv w:val="1"/>
      <w:marLeft w:val="0"/>
      <w:marRight w:val="0"/>
      <w:marTop w:val="0"/>
      <w:marBottom w:val="0"/>
      <w:divBdr>
        <w:top w:val="none" w:sz="0" w:space="0" w:color="auto"/>
        <w:left w:val="none" w:sz="0" w:space="0" w:color="auto"/>
        <w:bottom w:val="none" w:sz="0" w:space="0" w:color="auto"/>
        <w:right w:val="none" w:sz="0" w:space="0" w:color="auto"/>
      </w:divBdr>
    </w:div>
    <w:div w:id="745765954">
      <w:bodyDiv w:val="1"/>
      <w:marLeft w:val="0"/>
      <w:marRight w:val="0"/>
      <w:marTop w:val="0"/>
      <w:marBottom w:val="0"/>
      <w:divBdr>
        <w:top w:val="none" w:sz="0" w:space="0" w:color="auto"/>
        <w:left w:val="none" w:sz="0" w:space="0" w:color="auto"/>
        <w:bottom w:val="none" w:sz="0" w:space="0" w:color="auto"/>
        <w:right w:val="none" w:sz="0" w:space="0" w:color="auto"/>
      </w:divBdr>
    </w:div>
    <w:div w:id="745957400">
      <w:bodyDiv w:val="1"/>
      <w:marLeft w:val="0"/>
      <w:marRight w:val="0"/>
      <w:marTop w:val="0"/>
      <w:marBottom w:val="0"/>
      <w:divBdr>
        <w:top w:val="none" w:sz="0" w:space="0" w:color="auto"/>
        <w:left w:val="none" w:sz="0" w:space="0" w:color="auto"/>
        <w:bottom w:val="none" w:sz="0" w:space="0" w:color="auto"/>
        <w:right w:val="none" w:sz="0" w:space="0" w:color="auto"/>
      </w:divBdr>
    </w:div>
    <w:div w:id="745959791">
      <w:bodyDiv w:val="1"/>
      <w:marLeft w:val="0"/>
      <w:marRight w:val="0"/>
      <w:marTop w:val="0"/>
      <w:marBottom w:val="0"/>
      <w:divBdr>
        <w:top w:val="none" w:sz="0" w:space="0" w:color="auto"/>
        <w:left w:val="none" w:sz="0" w:space="0" w:color="auto"/>
        <w:bottom w:val="none" w:sz="0" w:space="0" w:color="auto"/>
        <w:right w:val="none" w:sz="0" w:space="0" w:color="auto"/>
      </w:divBdr>
    </w:div>
    <w:div w:id="745996966">
      <w:bodyDiv w:val="1"/>
      <w:marLeft w:val="0"/>
      <w:marRight w:val="0"/>
      <w:marTop w:val="0"/>
      <w:marBottom w:val="0"/>
      <w:divBdr>
        <w:top w:val="none" w:sz="0" w:space="0" w:color="auto"/>
        <w:left w:val="none" w:sz="0" w:space="0" w:color="auto"/>
        <w:bottom w:val="none" w:sz="0" w:space="0" w:color="auto"/>
        <w:right w:val="none" w:sz="0" w:space="0" w:color="auto"/>
      </w:divBdr>
    </w:div>
    <w:div w:id="746028399">
      <w:bodyDiv w:val="1"/>
      <w:marLeft w:val="0"/>
      <w:marRight w:val="0"/>
      <w:marTop w:val="0"/>
      <w:marBottom w:val="0"/>
      <w:divBdr>
        <w:top w:val="none" w:sz="0" w:space="0" w:color="auto"/>
        <w:left w:val="none" w:sz="0" w:space="0" w:color="auto"/>
        <w:bottom w:val="none" w:sz="0" w:space="0" w:color="auto"/>
        <w:right w:val="none" w:sz="0" w:space="0" w:color="auto"/>
      </w:divBdr>
    </w:div>
    <w:div w:id="74607954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7190715">
      <w:bodyDiv w:val="1"/>
      <w:marLeft w:val="0"/>
      <w:marRight w:val="0"/>
      <w:marTop w:val="0"/>
      <w:marBottom w:val="0"/>
      <w:divBdr>
        <w:top w:val="none" w:sz="0" w:space="0" w:color="auto"/>
        <w:left w:val="none" w:sz="0" w:space="0" w:color="auto"/>
        <w:bottom w:val="none" w:sz="0" w:space="0" w:color="auto"/>
        <w:right w:val="none" w:sz="0" w:space="0" w:color="auto"/>
      </w:divBdr>
    </w:div>
    <w:div w:id="747191879">
      <w:bodyDiv w:val="1"/>
      <w:marLeft w:val="0"/>
      <w:marRight w:val="0"/>
      <w:marTop w:val="0"/>
      <w:marBottom w:val="0"/>
      <w:divBdr>
        <w:top w:val="none" w:sz="0" w:space="0" w:color="auto"/>
        <w:left w:val="none" w:sz="0" w:space="0" w:color="auto"/>
        <w:bottom w:val="none" w:sz="0" w:space="0" w:color="auto"/>
        <w:right w:val="none" w:sz="0" w:space="0" w:color="auto"/>
      </w:divBdr>
    </w:div>
    <w:div w:id="747265176">
      <w:bodyDiv w:val="1"/>
      <w:marLeft w:val="0"/>
      <w:marRight w:val="0"/>
      <w:marTop w:val="0"/>
      <w:marBottom w:val="0"/>
      <w:divBdr>
        <w:top w:val="none" w:sz="0" w:space="0" w:color="auto"/>
        <w:left w:val="none" w:sz="0" w:space="0" w:color="auto"/>
        <w:bottom w:val="none" w:sz="0" w:space="0" w:color="auto"/>
        <w:right w:val="none" w:sz="0" w:space="0" w:color="auto"/>
      </w:divBdr>
    </w:div>
    <w:div w:id="747266137">
      <w:bodyDiv w:val="1"/>
      <w:marLeft w:val="0"/>
      <w:marRight w:val="0"/>
      <w:marTop w:val="0"/>
      <w:marBottom w:val="0"/>
      <w:divBdr>
        <w:top w:val="none" w:sz="0" w:space="0" w:color="auto"/>
        <w:left w:val="none" w:sz="0" w:space="0" w:color="auto"/>
        <w:bottom w:val="none" w:sz="0" w:space="0" w:color="auto"/>
        <w:right w:val="none" w:sz="0" w:space="0" w:color="auto"/>
      </w:divBdr>
    </w:div>
    <w:div w:id="747387492">
      <w:bodyDiv w:val="1"/>
      <w:marLeft w:val="0"/>
      <w:marRight w:val="0"/>
      <w:marTop w:val="0"/>
      <w:marBottom w:val="0"/>
      <w:divBdr>
        <w:top w:val="none" w:sz="0" w:space="0" w:color="auto"/>
        <w:left w:val="none" w:sz="0" w:space="0" w:color="auto"/>
        <w:bottom w:val="none" w:sz="0" w:space="0" w:color="auto"/>
        <w:right w:val="none" w:sz="0" w:space="0" w:color="auto"/>
      </w:divBdr>
    </w:div>
    <w:div w:id="747725588">
      <w:bodyDiv w:val="1"/>
      <w:marLeft w:val="0"/>
      <w:marRight w:val="0"/>
      <w:marTop w:val="0"/>
      <w:marBottom w:val="0"/>
      <w:divBdr>
        <w:top w:val="none" w:sz="0" w:space="0" w:color="auto"/>
        <w:left w:val="none" w:sz="0" w:space="0" w:color="auto"/>
        <w:bottom w:val="none" w:sz="0" w:space="0" w:color="auto"/>
        <w:right w:val="none" w:sz="0" w:space="0" w:color="auto"/>
      </w:divBdr>
    </w:div>
    <w:div w:id="747728155">
      <w:bodyDiv w:val="1"/>
      <w:marLeft w:val="0"/>
      <w:marRight w:val="0"/>
      <w:marTop w:val="0"/>
      <w:marBottom w:val="0"/>
      <w:divBdr>
        <w:top w:val="none" w:sz="0" w:space="0" w:color="auto"/>
        <w:left w:val="none" w:sz="0" w:space="0" w:color="auto"/>
        <w:bottom w:val="none" w:sz="0" w:space="0" w:color="auto"/>
        <w:right w:val="none" w:sz="0" w:space="0" w:color="auto"/>
      </w:divBdr>
    </w:div>
    <w:div w:id="747772937">
      <w:bodyDiv w:val="1"/>
      <w:marLeft w:val="0"/>
      <w:marRight w:val="0"/>
      <w:marTop w:val="0"/>
      <w:marBottom w:val="0"/>
      <w:divBdr>
        <w:top w:val="none" w:sz="0" w:space="0" w:color="auto"/>
        <w:left w:val="none" w:sz="0" w:space="0" w:color="auto"/>
        <w:bottom w:val="none" w:sz="0" w:space="0" w:color="auto"/>
        <w:right w:val="none" w:sz="0" w:space="0" w:color="auto"/>
      </w:divBdr>
    </w:div>
    <w:div w:id="747964337">
      <w:bodyDiv w:val="1"/>
      <w:marLeft w:val="0"/>
      <w:marRight w:val="0"/>
      <w:marTop w:val="0"/>
      <w:marBottom w:val="0"/>
      <w:divBdr>
        <w:top w:val="none" w:sz="0" w:space="0" w:color="auto"/>
        <w:left w:val="none" w:sz="0" w:space="0" w:color="auto"/>
        <w:bottom w:val="none" w:sz="0" w:space="0" w:color="auto"/>
        <w:right w:val="none" w:sz="0" w:space="0" w:color="auto"/>
      </w:divBdr>
    </w:div>
    <w:div w:id="748036335">
      <w:bodyDiv w:val="1"/>
      <w:marLeft w:val="0"/>
      <w:marRight w:val="0"/>
      <w:marTop w:val="0"/>
      <w:marBottom w:val="0"/>
      <w:divBdr>
        <w:top w:val="none" w:sz="0" w:space="0" w:color="auto"/>
        <w:left w:val="none" w:sz="0" w:space="0" w:color="auto"/>
        <w:bottom w:val="none" w:sz="0" w:space="0" w:color="auto"/>
        <w:right w:val="none" w:sz="0" w:space="0" w:color="auto"/>
      </w:divBdr>
    </w:div>
    <w:div w:id="748040605">
      <w:bodyDiv w:val="1"/>
      <w:marLeft w:val="0"/>
      <w:marRight w:val="0"/>
      <w:marTop w:val="0"/>
      <w:marBottom w:val="0"/>
      <w:divBdr>
        <w:top w:val="none" w:sz="0" w:space="0" w:color="auto"/>
        <w:left w:val="none" w:sz="0" w:space="0" w:color="auto"/>
        <w:bottom w:val="none" w:sz="0" w:space="0" w:color="auto"/>
        <w:right w:val="none" w:sz="0" w:space="0" w:color="auto"/>
      </w:divBdr>
    </w:div>
    <w:div w:id="748041953">
      <w:bodyDiv w:val="1"/>
      <w:marLeft w:val="0"/>
      <w:marRight w:val="0"/>
      <w:marTop w:val="0"/>
      <w:marBottom w:val="0"/>
      <w:divBdr>
        <w:top w:val="none" w:sz="0" w:space="0" w:color="auto"/>
        <w:left w:val="none" w:sz="0" w:space="0" w:color="auto"/>
        <w:bottom w:val="none" w:sz="0" w:space="0" w:color="auto"/>
        <w:right w:val="none" w:sz="0" w:space="0" w:color="auto"/>
      </w:divBdr>
    </w:div>
    <w:div w:id="748119232">
      <w:bodyDiv w:val="1"/>
      <w:marLeft w:val="0"/>
      <w:marRight w:val="0"/>
      <w:marTop w:val="0"/>
      <w:marBottom w:val="0"/>
      <w:divBdr>
        <w:top w:val="none" w:sz="0" w:space="0" w:color="auto"/>
        <w:left w:val="none" w:sz="0" w:space="0" w:color="auto"/>
        <w:bottom w:val="none" w:sz="0" w:space="0" w:color="auto"/>
        <w:right w:val="none" w:sz="0" w:space="0" w:color="auto"/>
      </w:divBdr>
    </w:div>
    <w:div w:id="748191496">
      <w:bodyDiv w:val="1"/>
      <w:marLeft w:val="0"/>
      <w:marRight w:val="0"/>
      <w:marTop w:val="0"/>
      <w:marBottom w:val="0"/>
      <w:divBdr>
        <w:top w:val="none" w:sz="0" w:space="0" w:color="auto"/>
        <w:left w:val="none" w:sz="0" w:space="0" w:color="auto"/>
        <w:bottom w:val="none" w:sz="0" w:space="0" w:color="auto"/>
        <w:right w:val="none" w:sz="0" w:space="0" w:color="auto"/>
      </w:divBdr>
    </w:div>
    <w:div w:id="748231595">
      <w:bodyDiv w:val="1"/>
      <w:marLeft w:val="0"/>
      <w:marRight w:val="0"/>
      <w:marTop w:val="0"/>
      <w:marBottom w:val="0"/>
      <w:divBdr>
        <w:top w:val="none" w:sz="0" w:space="0" w:color="auto"/>
        <w:left w:val="none" w:sz="0" w:space="0" w:color="auto"/>
        <w:bottom w:val="none" w:sz="0" w:space="0" w:color="auto"/>
        <w:right w:val="none" w:sz="0" w:space="0" w:color="auto"/>
      </w:divBdr>
    </w:div>
    <w:div w:id="748236291">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8425908">
      <w:bodyDiv w:val="1"/>
      <w:marLeft w:val="0"/>
      <w:marRight w:val="0"/>
      <w:marTop w:val="0"/>
      <w:marBottom w:val="0"/>
      <w:divBdr>
        <w:top w:val="none" w:sz="0" w:space="0" w:color="auto"/>
        <w:left w:val="none" w:sz="0" w:space="0" w:color="auto"/>
        <w:bottom w:val="none" w:sz="0" w:space="0" w:color="auto"/>
        <w:right w:val="none" w:sz="0" w:space="0" w:color="auto"/>
      </w:divBdr>
    </w:div>
    <w:div w:id="748816431">
      <w:bodyDiv w:val="1"/>
      <w:marLeft w:val="0"/>
      <w:marRight w:val="0"/>
      <w:marTop w:val="0"/>
      <w:marBottom w:val="0"/>
      <w:divBdr>
        <w:top w:val="none" w:sz="0" w:space="0" w:color="auto"/>
        <w:left w:val="none" w:sz="0" w:space="0" w:color="auto"/>
        <w:bottom w:val="none" w:sz="0" w:space="0" w:color="auto"/>
        <w:right w:val="none" w:sz="0" w:space="0" w:color="auto"/>
      </w:divBdr>
    </w:div>
    <w:div w:id="74901130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349993">
      <w:bodyDiv w:val="1"/>
      <w:marLeft w:val="0"/>
      <w:marRight w:val="0"/>
      <w:marTop w:val="0"/>
      <w:marBottom w:val="0"/>
      <w:divBdr>
        <w:top w:val="none" w:sz="0" w:space="0" w:color="auto"/>
        <w:left w:val="none" w:sz="0" w:space="0" w:color="auto"/>
        <w:bottom w:val="none" w:sz="0" w:space="0" w:color="auto"/>
        <w:right w:val="none" w:sz="0" w:space="0" w:color="auto"/>
      </w:divBdr>
    </w:div>
    <w:div w:id="749470235">
      <w:bodyDiv w:val="1"/>
      <w:marLeft w:val="0"/>
      <w:marRight w:val="0"/>
      <w:marTop w:val="0"/>
      <w:marBottom w:val="0"/>
      <w:divBdr>
        <w:top w:val="none" w:sz="0" w:space="0" w:color="auto"/>
        <w:left w:val="none" w:sz="0" w:space="0" w:color="auto"/>
        <w:bottom w:val="none" w:sz="0" w:space="0" w:color="auto"/>
        <w:right w:val="none" w:sz="0" w:space="0" w:color="auto"/>
      </w:divBdr>
    </w:div>
    <w:div w:id="749812370">
      <w:bodyDiv w:val="1"/>
      <w:marLeft w:val="0"/>
      <w:marRight w:val="0"/>
      <w:marTop w:val="0"/>
      <w:marBottom w:val="0"/>
      <w:divBdr>
        <w:top w:val="none" w:sz="0" w:space="0" w:color="auto"/>
        <w:left w:val="none" w:sz="0" w:space="0" w:color="auto"/>
        <w:bottom w:val="none" w:sz="0" w:space="0" w:color="auto"/>
        <w:right w:val="none" w:sz="0" w:space="0" w:color="auto"/>
      </w:divBdr>
    </w:div>
    <w:div w:id="749815329">
      <w:bodyDiv w:val="1"/>
      <w:marLeft w:val="0"/>
      <w:marRight w:val="0"/>
      <w:marTop w:val="0"/>
      <w:marBottom w:val="0"/>
      <w:divBdr>
        <w:top w:val="none" w:sz="0" w:space="0" w:color="auto"/>
        <w:left w:val="none" w:sz="0" w:space="0" w:color="auto"/>
        <w:bottom w:val="none" w:sz="0" w:space="0" w:color="auto"/>
        <w:right w:val="none" w:sz="0" w:space="0" w:color="auto"/>
      </w:divBdr>
    </w:div>
    <w:div w:id="749816295">
      <w:bodyDiv w:val="1"/>
      <w:marLeft w:val="0"/>
      <w:marRight w:val="0"/>
      <w:marTop w:val="0"/>
      <w:marBottom w:val="0"/>
      <w:divBdr>
        <w:top w:val="none" w:sz="0" w:space="0" w:color="auto"/>
        <w:left w:val="none" w:sz="0" w:space="0" w:color="auto"/>
        <w:bottom w:val="none" w:sz="0" w:space="0" w:color="auto"/>
        <w:right w:val="none" w:sz="0" w:space="0" w:color="auto"/>
      </w:divBdr>
    </w:div>
    <w:div w:id="749889755">
      <w:bodyDiv w:val="1"/>
      <w:marLeft w:val="0"/>
      <w:marRight w:val="0"/>
      <w:marTop w:val="0"/>
      <w:marBottom w:val="0"/>
      <w:divBdr>
        <w:top w:val="none" w:sz="0" w:space="0" w:color="auto"/>
        <w:left w:val="none" w:sz="0" w:space="0" w:color="auto"/>
        <w:bottom w:val="none" w:sz="0" w:space="0" w:color="auto"/>
        <w:right w:val="none" w:sz="0" w:space="0" w:color="auto"/>
      </w:divBdr>
    </w:div>
    <w:div w:id="749931618">
      <w:bodyDiv w:val="1"/>
      <w:marLeft w:val="0"/>
      <w:marRight w:val="0"/>
      <w:marTop w:val="0"/>
      <w:marBottom w:val="0"/>
      <w:divBdr>
        <w:top w:val="none" w:sz="0" w:space="0" w:color="auto"/>
        <w:left w:val="none" w:sz="0" w:space="0" w:color="auto"/>
        <w:bottom w:val="none" w:sz="0" w:space="0" w:color="auto"/>
        <w:right w:val="none" w:sz="0" w:space="0" w:color="auto"/>
      </w:divBdr>
    </w:div>
    <w:div w:id="750129030">
      <w:bodyDiv w:val="1"/>
      <w:marLeft w:val="0"/>
      <w:marRight w:val="0"/>
      <w:marTop w:val="0"/>
      <w:marBottom w:val="0"/>
      <w:divBdr>
        <w:top w:val="none" w:sz="0" w:space="0" w:color="auto"/>
        <w:left w:val="none" w:sz="0" w:space="0" w:color="auto"/>
        <w:bottom w:val="none" w:sz="0" w:space="0" w:color="auto"/>
        <w:right w:val="none" w:sz="0" w:space="0" w:color="auto"/>
      </w:divBdr>
    </w:div>
    <w:div w:id="750157057">
      <w:bodyDiv w:val="1"/>
      <w:marLeft w:val="0"/>
      <w:marRight w:val="0"/>
      <w:marTop w:val="0"/>
      <w:marBottom w:val="0"/>
      <w:divBdr>
        <w:top w:val="none" w:sz="0" w:space="0" w:color="auto"/>
        <w:left w:val="none" w:sz="0" w:space="0" w:color="auto"/>
        <w:bottom w:val="none" w:sz="0" w:space="0" w:color="auto"/>
        <w:right w:val="none" w:sz="0" w:space="0" w:color="auto"/>
      </w:divBdr>
    </w:div>
    <w:div w:id="750195461">
      <w:bodyDiv w:val="1"/>
      <w:marLeft w:val="0"/>
      <w:marRight w:val="0"/>
      <w:marTop w:val="0"/>
      <w:marBottom w:val="0"/>
      <w:divBdr>
        <w:top w:val="none" w:sz="0" w:space="0" w:color="auto"/>
        <w:left w:val="none" w:sz="0" w:space="0" w:color="auto"/>
        <w:bottom w:val="none" w:sz="0" w:space="0" w:color="auto"/>
        <w:right w:val="none" w:sz="0" w:space="0" w:color="auto"/>
      </w:divBdr>
    </w:div>
    <w:div w:id="750346260">
      <w:bodyDiv w:val="1"/>
      <w:marLeft w:val="0"/>
      <w:marRight w:val="0"/>
      <w:marTop w:val="0"/>
      <w:marBottom w:val="0"/>
      <w:divBdr>
        <w:top w:val="none" w:sz="0" w:space="0" w:color="auto"/>
        <w:left w:val="none" w:sz="0" w:space="0" w:color="auto"/>
        <w:bottom w:val="none" w:sz="0" w:space="0" w:color="auto"/>
        <w:right w:val="none" w:sz="0" w:space="0" w:color="auto"/>
      </w:divBdr>
    </w:div>
    <w:div w:id="750541082">
      <w:bodyDiv w:val="1"/>
      <w:marLeft w:val="0"/>
      <w:marRight w:val="0"/>
      <w:marTop w:val="0"/>
      <w:marBottom w:val="0"/>
      <w:divBdr>
        <w:top w:val="none" w:sz="0" w:space="0" w:color="auto"/>
        <w:left w:val="none" w:sz="0" w:space="0" w:color="auto"/>
        <w:bottom w:val="none" w:sz="0" w:space="0" w:color="auto"/>
        <w:right w:val="none" w:sz="0" w:space="0" w:color="auto"/>
      </w:divBdr>
    </w:div>
    <w:div w:id="750542703">
      <w:bodyDiv w:val="1"/>
      <w:marLeft w:val="0"/>
      <w:marRight w:val="0"/>
      <w:marTop w:val="0"/>
      <w:marBottom w:val="0"/>
      <w:divBdr>
        <w:top w:val="none" w:sz="0" w:space="0" w:color="auto"/>
        <w:left w:val="none" w:sz="0" w:space="0" w:color="auto"/>
        <w:bottom w:val="none" w:sz="0" w:space="0" w:color="auto"/>
        <w:right w:val="none" w:sz="0" w:space="0" w:color="auto"/>
      </w:divBdr>
    </w:div>
    <w:div w:id="750544303">
      <w:bodyDiv w:val="1"/>
      <w:marLeft w:val="0"/>
      <w:marRight w:val="0"/>
      <w:marTop w:val="0"/>
      <w:marBottom w:val="0"/>
      <w:divBdr>
        <w:top w:val="none" w:sz="0" w:space="0" w:color="auto"/>
        <w:left w:val="none" w:sz="0" w:space="0" w:color="auto"/>
        <w:bottom w:val="none" w:sz="0" w:space="0" w:color="auto"/>
        <w:right w:val="none" w:sz="0" w:space="0" w:color="auto"/>
      </w:divBdr>
    </w:div>
    <w:div w:id="750586251">
      <w:bodyDiv w:val="1"/>
      <w:marLeft w:val="0"/>
      <w:marRight w:val="0"/>
      <w:marTop w:val="0"/>
      <w:marBottom w:val="0"/>
      <w:divBdr>
        <w:top w:val="none" w:sz="0" w:space="0" w:color="auto"/>
        <w:left w:val="none" w:sz="0" w:space="0" w:color="auto"/>
        <w:bottom w:val="none" w:sz="0" w:space="0" w:color="auto"/>
        <w:right w:val="none" w:sz="0" w:space="0" w:color="auto"/>
      </w:divBdr>
    </w:div>
    <w:div w:id="750590752">
      <w:bodyDiv w:val="1"/>
      <w:marLeft w:val="0"/>
      <w:marRight w:val="0"/>
      <w:marTop w:val="0"/>
      <w:marBottom w:val="0"/>
      <w:divBdr>
        <w:top w:val="none" w:sz="0" w:space="0" w:color="auto"/>
        <w:left w:val="none" w:sz="0" w:space="0" w:color="auto"/>
        <w:bottom w:val="none" w:sz="0" w:space="0" w:color="auto"/>
        <w:right w:val="none" w:sz="0" w:space="0" w:color="auto"/>
      </w:divBdr>
    </w:div>
    <w:div w:id="750590869">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0809856">
      <w:bodyDiv w:val="1"/>
      <w:marLeft w:val="0"/>
      <w:marRight w:val="0"/>
      <w:marTop w:val="0"/>
      <w:marBottom w:val="0"/>
      <w:divBdr>
        <w:top w:val="none" w:sz="0" w:space="0" w:color="auto"/>
        <w:left w:val="none" w:sz="0" w:space="0" w:color="auto"/>
        <w:bottom w:val="none" w:sz="0" w:space="0" w:color="auto"/>
        <w:right w:val="none" w:sz="0" w:space="0" w:color="auto"/>
      </w:divBdr>
    </w:div>
    <w:div w:id="751005204">
      <w:bodyDiv w:val="1"/>
      <w:marLeft w:val="0"/>
      <w:marRight w:val="0"/>
      <w:marTop w:val="0"/>
      <w:marBottom w:val="0"/>
      <w:divBdr>
        <w:top w:val="none" w:sz="0" w:space="0" w:color="auto"/>
        <w:left w:val="none" w:sz="0" w:space="0" w:color="auto"/>
        <w:bottom w:val="none" w:sz="0" w:space="0" w:color="auto"/>
        <w:right w:val="none" w:sz="0" w:space="0" w:color="auto"/>
      </w:divBdr>
    </w:div>
    <w:div w:id="751045747">
      <w:bodyDiv w:val="1"/>
      <w:marLeft w:val="0"/>
      <w:marRight w:val="0"/>
      <w:marTop w:val="0"/>
      <w:marBottom w:val="0"/>
      <w:divBdr>
        <w:top w:val="none" w:sz="0" w:space="0" w:color="auto"/>
        <w:left w:val="none" w:sz="0" w:space="0" w:color="auto"/>
        <w:bottom w:val="none" w:sz="0" w:space="0" w:color="auto"/>
        <w:right w:val="none" w:sz="0" w:space="0" w:color="auto"/>
      </w:divBdr>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241959">
      <w:bodyDiv w:val="1"/>
      <w:marLeft w:val="0"/>
      <w:marRight w:val="0"/>
      <w:marTop w:val="0"/>
      <w:marBottom w:val="0"/>
      <w:divBdr>
        <w:top w:val="none" w:sz="0" w:space="0" w:color="auto"/>
        <w:left w:val="none" w:sz="0" w:space="0" w:color="auto"/>
        <w:bottom w:val="none" w:sz="0" w:space="0" w:color="auto"/>
        <w:right w:val="none" w:sz="0" w:space="0" w:color="auto"/>
      </w:divBdr>
    </w:div>
    <w:div w:id="751245188">
      <w:bodyDiv w:val="1"/>
      <w:marLeft w:val="0"/>
      <w:marRight w:val="0"/>
      <w:marTop w:val="0"/>
      <w:marBottom w:val="0"/>
      <w:divBdr>
        <w:top w:val="none" w:sz="0" w:space="0" w:color="auto"/>
        <w:left w:val="none" w:sz="0" w:space="0" w:color="auto"/>
        <w:bottom w:val="none" w:sz="0" w:space="0" w:color="auto"/>
        <w:right w:val="none" w:sz="0" w:space="0" w:color="auto"/>
      </w:divBdr>
    </w:div>
    <w:div w:id="751317129">
      <w:bodyDiv w:val="1"/>
      <w:marLeft w:val="0"/>
      <w:marRight w:val="0"/>
      <w:marTop w:val="0"/>
      <w:marBottom w:val="0"/>
      <w:divBdr>
        <w:top w:val="none" w:sz="0" w:space="0" w:color="auto"/>
        <w:left w:val="none" w:sz="0" w:space="0" w:color="auto"/>
        <w:bottom w:val="none" w:sz="0" w:space="0" w:color="auto"/>
        <w:right w:val="none" w:sz="0" w:space="0" w:color="auto"/>
      </w:divBdr>
    </w:div>
    <w:div w:id="751658688">
      <w:bodyDiv w:val="1"/>
      <w:marLeft w:val="0"/>
      <w:marRight w:val="0"/>
      <w:marTop w:val="0"/>
      <w:marBottom w:val="0"/>
      <w:divBdr>
        <w:top w:val="none" w:sz="0" w:space="0" w:color="auto"/>
        <w:left w:val="none" w:sz="0" w:space="0" w:color="auto"/>
        <w:bottom w:val="none" w:sz="0" w:space="0" w:color="auto"/>
        <w:right w:val="none" w:sz="0" w:space="0" w:color="auto"/>
      </w:divBdr>
    </w:div>
    <w:div w:id="751658851">
      <w:bodyDiv w:val="1"/>
      <w:marLeft w:val="0"/>
      <w:marRight w:val="0"/>
      <w:marTop w:val="0"/>
      <w:marBottom w:val="0"/>
      <w:divBdr>
        <w:top w:val="none" w:sz="0" w:space="0" w:color="auto"/>
        <w:left w:val="none" w:sz="0" w:space="0" w:color="auto"/>
        <w:bottom w:val="none" w:sz="0" w:space="0" w:color="auto"/>
        <w:right w:val="none" w:sz="0" w:space="0" w:color="auto"/>
      </w:divBdr>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2019">
      <w:bodyDiv w:val="1"/>
      <w:marLeft w:val="0"/>
      <w:marRight w:val="0"/>
      <w:marTop w:val="0"/>
      <w:marBottom w:val="0"/>
      <w:divBdr>
        <w:top w:val="none" w:sz="0" w:space="0" w:color="auto"/>
        <w:left w:val="none" w:sz="0" w:space="0" w:color="auto"/>
        <w:bottom w:val="none" w:sz="0" w:space="0" w:color="auto"/>
        <w:right w:val="none" w:sz="0" w:space="0" w:color="auto"/>
      </w:divBdr>
    </w:div>
    <w:div w:id="751782855">
      <w:bodyDiv w:val="1"/>
      <w:marLeft w:val="0"/>
      <w:marRight w:val="0"/>
      <w:marTop w:val="0"/>
      <w:marBottom w:val="0"/>
      <w:divBdr>
        <w:top w:val="none" w:sz="0" w:space="0" w:color="auto"/>
        <w:left w:val="none" w:sz="0" w:space="0" w:color="auto"/>
        <w:bottom w:val="none" w:sz="0" w:space="0" w:color="auto"/>
        <w:right w:val="none" w:sz="0" w:space="0" w:color="auto"/>
      </w:divBdr>
    </w:div>
    <w:div w:id="751849668">
      <w:bodyDiv w:val="1"/>
      <w:marLeft w:val="0"/>
      <w:marRight w:val="0"/>
      <w:marTop w:val="0"/>
      <w:marBottom w:val="0"/>
      <w:divBdr>
        <w:top w:val="none" w:sz="0" w:space="0" w:color="auto"/>
        <w:left w:val="none" w:sz="0" w:space="0" w:color="auto"/>
        <w:bottom w:val="none" w:sz="0" w:space="0" w:color="auto"/>
        <w:right w:val="none" w:sz="0" w:space="0" w:color="auto"/>
      </w:divBdr>
    </w:div>
    <w:div w:id="751897666">
      <w:bodyDiv w:val="1"/>
      <w:marLeft w:val="0"/>
      <w:marRight w:val="0"/>
      <w:marTop w:val="0"/>
      <w:marBottom w:val="0"/>
      <w:divBdr>
        <w:top w:val="none" w:sz="0" w:space="0" w:color="auto"/>
        <w:left w:val="none" w:sz="0" w:space="0" w:color="auto"/>
        <w:bottom w:val="none" w:sz="0" w:space="0" w:color="auto"/>
        <w:right w:val="none" w:sz="0" w:space="0" w:color="auto"/>
      </w:divBdr>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168548">
      <w:bodyDiv w:val="1"/>
      <w:marLeft w:val="0"/>
      <w:marRight w:val="0"/>
      <w:marTop w:val="0"/>
      <w:marBottom w:val="0"/>
      <w:divBdr>
        <w:top w:val="none" w:sz="0" w:space="0" w:color="auto"/>
        <w:left w:val="none" w:sz="0" w:space="0" w:color="auto"/>
        <w:bottom w:val="none" w:sz="0" w:space="0" w:color="auto"/>
        <w:right w:val="none" w:sz="0" w:space="0" w:color="auto"/>
      </w:divBdr>
    </w:div>
    <w:div w:id="752241795">
      <w:bodyDiv w:val="1"/>
      <w:marLeft w:val="0"/>
      <w:marRight w:val="0"/>
      <w:marTop w:val="0"/>
      <w:marBottom w:val="0"/>
      <w:divBdr>
        <w:top w:val="none" w:sz="0" w:space="0" w:color="auto"/>
        <w:left w:val="none" w:sz="0" w:space="0" w:color="auto"/>
        <w:bottom w:val="none" w:sz="0" w:space="0" w:color="auto"/>
        <w:right w:val="none" w:sz="0" w:space="0" w:color="auto"/>
      </w:divBdr>
    </w:div>
    <w:div w:id="752313060">
      <w:bodyDiv w:val="1"/>
      <w:marLeft w:val="0"/>
      <w:marRight w:val="0"/>
      <w:marTop w:val="0"/>
      <w:marBottom w:val="0"/>
      <w:divBdr>
        <w:top w:val="none" w:sz="0" w:space="0" w:color="auto"/>
        <w:left w:val="none" w:sz="0" w:space="0" w:color="auto"/>
        <w:bottom w:val="none" w:sz="0" w:space="0" w:color="auto"/>
        <w:right w:val="none" w:sz="0" w:space="0" w:color="auto"/>
      </w:divBdr>
    </w:div>
    <w:div w:id="752437077">
      <w:bodyDiv w:val="1"/>
      <w:marLeft w:val="0"/>
      <w:marRight w:val="0"/>
      <w:marTop w:val="0"/>
      <w:marBottom w:val="0"/>
      <w:divBdr>
        <w:top w:val="none" w:sz="0" w:space="0" w:color="auto"/>
        <w:left w:val="none" w:sz="0" w:space="0" w:color="auto"/>
        <w:bottom w:val="none" w:sz="0" w:space="0" w:color="auto"/>
        <w:right w:val="none" w:sz="0" w:space="0" w:color="auto"/>
      </w:divBdr>
    </w:div>
    <w:div w:id="752551337">
      <w:bodyDiv w:val="1"/>
      <w:marLeft w:val="0"/>
      <w:marRight w:val="0"/>
      <w:marTop w:val="0"/>
      <w:marBottom w:val="0"/>
      <w:divBdr>
        <w:top w:val="none" w:sz="0" w:space="0" w:color="auto"/>
        <w:left w:val="none" w:sz="0" w:space="0" w:color="auto"/>
        <w:bottom w:val="none" w:sz="0" w:space="0" w:color="auto"/>
        <w:right w:val="none" w:sz="0" w:space="0" w:color="auto"/>
      </w:divBdr>
    </w:div>
    <w:div w:id="752626087">
      <w:bodyDiv w:val="1"/>
      <w:marLeft w:val="0"/>
      <w:marRight w:val="0"/>
      <w:marTop w:val="0"/>
      <w:marBottom w:val="0"/>
      <w:divBdr>
        <w:top w:val="none" w:sz="0" w:space="0" w:color="auto"/>
        <w:left w:val="none" w:sz="0" w:space="0" w:color="auto"/>
        <w:bottom w:val="none" w:sz="0" w:space="0" w:color="auto"/>
        <w:right w:val="none" w:sz="0" w:space="0" w:color="auto"/>
      </w:divBdr>
    </w:div>
    <w:div w:id="752630423">
      <w:bodyDiv w:val="1"/>
      <w:marLeft w:val="0"/>
      <w:marRight w:val="0"/>
      <w:marTop w:val="0"/>
      <w:marBottom w:val="0"/>
      <w:divBdr>
        <w:top w:val="none" w:sz="0" w:space="0" w:color="auto"/>
        <w:left w:val="none" w:sz="0" w:space="0" w:color="auto"/>
        <w:bottom w:val="none" w:sz="0" w:space="0" w:color="auto"/>
        <w:right w:val="none" w:sz="0" w:space="0" w:color="auto"/>
      </w:divBdr>
    </w:div>
    <w:div w:id="752775406">
      <w:bodyDiv w:val="1"/>
      <w:marLeft w:val="0"/>
      <w:marRight w:val="0"/>
      <w:marTop w:val="0"/>
      <w:marBottom w:val="0"/>
      <w:divBdr>
        <w:top w:val="none" w:sz="0" w:space="0" w:color="auto"/>
        <w:left w:val="none" w:sz="0" w:space="0" w:color="auto"/>
        <w:bottom w:val="none" w:sz="0" w:space="0" w:color="auto"/>
        <w:right w:val="none" w:sz="0" w:space="0" w:color="auto"/>
      </w:divBdr>
    </w:div>
    <w:div w:id="752818370">
      <w:bodyDiv w:val="1"/>
      <w:marLeft w:val="0"/>
      <w:marRight w:val="0"/>
      <w:marTop w:val="0"/>
      <w:marBottom w:val="0"/>
      <w:divBdr>
        <w:top w:val="none" w:sz="0" w:space="0" w:color="auto"/>
        <w:left w:val="none" w:sz="0" w:space="0" w:color="auto"/>
        <w:bottom w:val="none" w:sz="0" w:space="0" w:color="auto"/>
        <w:right w:val="none" w:sz="0" w:space="0" w:color="auto"/>
      </w:divBdr>
    </w:div>
    <w:div w:id="753280287">
      <w:bodyDiv w:val="1"/>
      <w:marLeft w:val="0"/>
      <w:marRight w:val="0"/>
      <w:marTop w:val="0"/>
      <w:marBottom w:val="0"/>
      <w:divBdr>
        <w:top w:val="none" w:sz="0" w:space="0" w:color="auto"/>
        <w:left w:val="none" w:sz="0" w:space="0" w:color="auto"/>
        <w:bottom w:val="none" w:sz="0" w:space="0" w:color="auto"/>
        <w:right w:val="none" w:sz="0" w:space="0" w:color="auto"/>
      </w:divBdr>
    </w:div>
    <w:div w:id="753355438">
      <w:bodyDiv w:val="1"/>
      <w:marLeft w:val="0"/>
      <w:marRight w:val="0"/>
      <w:marTop w:val="0"/>
      <w:marBottom w:val="0"/>
      <w:divBdr>
        <w:top w:val="none" w:sz="0" w:space="0" w:color="auto"/>
        <w:left w:val="none" w:sz="0" w:space="0" w:color="auto"/>
        <w:bottom w:val="none" w:sz="0" w:space="0" w:color="auto"/>
        <w:right w:val="none" w:sz="0" w:space="0" w:color="auto"/>
      </w:divBdr>
    </w:div>
    <w:div w:id="753434593">
      <w:bodyDiv w:val="1"/>
      <w:marLeft w:val="0"/>
      <w:marRight w:val="0"/>
      <w:marTop w:val="0"/>
      <w:marBottom w:val="0"/>
      <w:divBdr>
        <w:top w:val="none" w:sz="0" w:space="0" w:color="auto"/>
        <w:left w:val="none" w:sz="0" w:space="0" w:color="auto"/>
        <w:bottom w:val="none" w:sz="0" w:space="0" w:color="auto"/>
        <w:right w:val="none" w:sz="0" w:space="0" w:color="auto"/>
      </w:divBdr>
    </w:div>
    <w:div w:id="753553513">
      <w:bodyDiv w:val="1"/>
      <w:marLeft w:val="0"/>
      <w:marRight w:val="0"/>
      <w:marTop w:val="0"/>
      <w:marBottom w:val="0"/>
      <w:divBdr>
        <w:top w:val="none" w:sz="0" w:space="0" w:color="auto"/>
        <w:left w:val="none" w:sz="0" w:space="0" w:color="auto"/>
        <w:bottom w:val="none" w:sz="0" w:space="0" w:color="auto"/>
        <w:right w:val="none" w:sz="0" w:space="0" w:color="auto"/>
      </w:divBdr>
    </w:div>
    <w:div w:id="753939596">
      <w:bodyDiv w:val="1"/>
      <w:marLeft w:val="0"/>
      <w:marRight w:val="0"/>
      <w:marTop w:val="0"/>
      <w:marBottom w:val="0"/>
      <w:divBdr>
        <w:top w:val="none" w:sz="0" w:space="0" w:color="auto"/>
        <w:left w:val="none" w:sz="0" w:space="0" w:color="auto"/>
        <w:bottom w:val="none" w:sz="0" w:space="0" w:color="auto"/>
        <w:right w:val="none" w:sz="0" w:space="0" w:color="auto"/>
      </w:divBdr>
    </w:div>
    <w:div w:id="754059855">
      <w:bodyDiv w:val="1"/>
      <w:marLeft w:val="0"/>
      <w:marRight w:val="0"/>
      <w:marTop w:val="0"/>
      <w:marBottom w:val="0"/>
      <w:divBdr>
        <w:top w:val="none" w:sz="0" w:space="0" w:color="auto"/>
        <w:left w:val="none" w:sz="0" w:space="0" w:color="auto"/>
        <w:bottom w:val="none" w:sz="0" w:space="0" w:color="auto"/>
        <w:right w:val="none" w:sz="0" w:space="0" w:color="auto"/>
      </w:divBdr>
    </w:div>
    <w:div w:id="754281529">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473118">
      <w:bodyDiv w:val="1"/>
      <w:marLeft w:val="0"/>
      <w:marRight w:val="0"/>
      <w:marTop w:val="0"/>
      <w:marBottom w:val="0"/>
      <w:divBdr>
        <w:top w:val="none" w:sz="0" w:space="0" w:color="auto"/>
        <w:left w:val="none" w:sz="0" w:space="0" w:color="auto"/>
        <w:bottom w:val="none" w:sz="0" w:space="0" w:color="auto"/>
        <w:right w:val="none" w:sz="0" w:space="0" w:color="auto"/>
      </w:divBdr>
    </w:div>
    <w:div w:id="754478111">
      <w:bodyDiv w:val="1"/>
      <w:marLeft w:val="0"/>
      <w:marRight w:val="0"/>
      <w:marTop w:val="0"/>
      <w:marBottom w:val="0"/>
      <w:divBdr>
        <w:top w:val="none" w:sz="0" w:space="0" w:color="auto"/>
        <w:left w:val="none" w:sz="0" w:space="0" w:color="auto"/>
        <w:bottom w:val="none" w:sz="0" w:space="0" w:color="auto"/>
        <w:right w:val="none" w:sz="0" w:space="0" w:color="auto"/>
      </w:divBdr>
    </w:div>
    <w:div w:id="754479344">
      <w:bodyDiv w:val="1"/>
      <w:marLeft w:val="0"/>
      <w:marRight w:val="0"/>
      <w:marTop w:val="0"/>
      <w:marBottom w:val="0"/>
      <w:divBdr>
        <w:top w:val="none" w:sz="0" w:space="0" w:color="auto"/>
        <w:left w:val="none" w:sz="0" w:space="0" w:color="auto"/>
        <w:bottom w:val="none" w:sz="0" w:space="0" w:color="auto"/>
        <w:right w:val="none" w:sz="0" w:space="0" w:color="auto"/>
      </w:divBdr>
    </w:div>
    <w:div w:id="754666276">
      <w:bodyDiv w:val="1"/>
      <w:marLeft w:val="0"/>
      <w:marRight w:val="0"/>
      <w:marTop w:val="0"/>
      <w:marBottom w:val="0"/>
      <w:divBdr>
        <w:top w:val="none" w:sz="0" w:space="0" w:color="auto"/>
        <w:left w:val="none" w:sz="0" w:space="0" w:color="auto"/>
        <w:bottom w:val="none" w:sz="0" w:space="0" w:color="auto"/>
        <w:right w:val="none" w:sz="0" w:space="0" w:color="auto"/>
      </w:divBdr>
    </w:div>
    <w:div w:id="754668708">
      <w:bodyDiv w:val="1"/>
      <w:marLeft w:val="0"/>
      <w:marRight w:val="0"/>
      <w:marTop w:val="0"/>
      <w:marBottom w:val="0"/>
      <w:divBdr>
        <w:top w:val="none" w:sz="0" w:space="0" w:color="auto"/>
        <w:left w:val="none" w:sz="0" w:space="0" w:color="auto"/>
        <w:bottom w:val="none" w:sz="0" w:space="0" w:color="auto"/>
        <w:right w:val="none" w:sz="0" w:space="0" w:color="auto"/>
      </w:divBdr>
    </w:div>
    <w:div w:id="754713227">
      <w:bodyDiv w:val="1"/>
      <w:marLeft w:val="0"/>
      <w:marRight w:val="0"/>
      <w:marTop w:val="0"/>
      <w:marBottom w:val="0"/>
      <w:divBdr>
        <w:top w:val="none" w:sz="0" w:space="0" w:color="auto"/>
        <w:left w:val="none" w:sz="0" w:space="0" w:color="auto"/>
        <w:bottom w:val="none" w:sz="0" w:space="0" w:color="auto"/>
        <w:right w:val="none" w:sz="0" w:space="0" w:color="auto"/>
      </w:divBdr>
    </w:div>
    <w:div w:id="754934009">
      <w:bodyDiv w:val="1"/>
      <w:marLeft w:val="0"/>
      <w:marRight w:val="0"/>
      <w:marTop w:val="0"/>
      <w:marBottom w:val="0"/>
      <w:divBdr>
        <w:top w:val="none" w:sz="0" w:space="0" w:color="auto"/>
        <w:left w:val="none" w:sz="0" w:space="0" w:color="auto"/>
        <w:bottom w:val="none" w:sz="0" w:space="0" w:color="auto"/>
        <w:right w:val="none" w:sz="0" w:space="0" w:color="auto"/>
      </w:divBdr>
    </w:div>
    <w:div w:id="754941381">
      <w:bodyDiv w:val="1"/>
      <w:marLeft w:val="0"/>
      <w:marRight w:val="0"/>
      <w:marTop w:val="0"/>
      <w:marBottom w:val="0"/>
      <w:divBdr>
        <w:top w:val="none" w:sz="0" w:space="0" w:color="auto"/>
        <w:left w:val="none" w:sz="0" w:space="0" w:color="auto"/>
        <w:bottom w:val="none" w:sz="0" w:space="0" w:color="auto"/>
        <w:right w:val="none" w:sz="0" w:space="0" w:color="auto"/>
      </w:divBdr>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82167">
      <w:bodyDiv w:val="1"/>
      <w:marLeft w:val="0"/>
      <w:marRight w:val="0"/>
      <w:marTop w:val="0"/>
      <w:marBottom w:val="0"/>
      <w:divBdr>
        <w:top w:val="none" w:sz="0" w:space="0" w:color="auto"/>
        <w:left w:val="none" w:sz="0" w:space="0" w:color="auto"/>
        <w:bottom w:val="none" w:sz="0" w:space="0" w:color="auto"/>
        <w:right w:val="none" w:sz="0" w:space="0" w:color="auto"/>
      </w:divBdr>
    </w:div>
    <w:div w:id="755058623">
      <w:bodyDiv w:val="1"/>
      <w:marLeft w:val="0"/>
      <w:marRight w:val="0"/>
      <w:marTop w:val="0"/>
      <w:marBottom w:val="0"/>
      <w:divBdr>
        <w:top w:val="none" w:sz="0" w:space="0" w:color="auto"/>
        <w:left w:val="none" w:sz="0" w:space="0" w:color="auto"/>
        <w:bottom w:val="none" w:sz="0" w:space="0" w:color="auto"/>
        <w:right w:val="none" w:sz="0" w:space="0" w:color="auto"/>
      </w:divBdr>
    </w:div>
    <w:div w:id="755131540">
      <w:bodyDiv w:val="1"/>
      <w:marLeft w:val="0"/>
      <w:marRight w:val="0"/>
      <w:marTop w:val="0"/>
      <w:marBottom w:val="0"/>
      <w:divBdr>
        <w:top w:val="none" w:sz="0" w:space="0" w:color="auto"/>
        <w:left w:val="none" w:sz="0" w:space="0" w:color="auto"/>
        <w:bottom w:val="none" w:sz="0" w:space="0" w:color="auto"/>
        <w:right w:val="none" w:sz="0" w:space="0" w:color="auto"/>
      </w:divBdr>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446880">
      <w:bodyDiv w:val="1"/>
      <w:marLeft w:val="0"/>
      <w:marRight w:val="0"/>
      <w:marTop w:val="0"/>
      <w:marBottom w:val="0"/>
      <w:divBdr>
        <w:top w:val="none" w:sz="0" w:space="0" w:color="auto"/>
        <w:left w:val="none" w:sz="0" w:space="0" w:color="auto"/>
        <w:bottom w:val="none" w:sz="0" w:space="0" w:color="auto"/>
        <w:right w:val="none" w:sz="0" w:space="0" w:color="auto"/>
      </w:divBdr>
      <w:divsChild>
        <w:div w:id="1952318282">
          <w:marLeft w:val="0"/>
          <w:marRight w:val="0"/>
          <w:marTop w:val="0"/>
          <w:marBottom w:val="0"/>
          <w:divBdr>
            <w:top w:val="none" w:sz="0" w:space="0" w:color="auto"/>
            <w:left w:val="none" w:sz="0" w:space="0" w:color="auto"/>
            <w:bottom w:val="none" w:sz="0" w:space="0" w:color="auto"/>
            <w:right w:val="none" w:sz="0" w:space="0" w:color="auto"/>
          </w:divBdr>
          <w:divsChild>
            <w:div w:id="1432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5938">
      <w:bodyDiv w:val="1"/>
      <w:marLeft w:val="0"/>
      <w:marRight w:val="0"/>
      <w:marTop w:val="0"/>
      <w:marBottom w:val="0"/>
      <w:divBdr>
        <w:top w:val="none" w:sz="0" w:space="0" w:color="auto"/>
        <w:left w:val="none" w:sz="0" w:space="0" w:color="auto"/>
        <w:bottom w:val="none" w:sz="0" w:space="0" w:color="auto"/>
        <w:right w:val="none" w:sz="0" w:space="0" w:color="auto"/>
      </w:divBdr>
    </w:div>
    <w:div w:id="755637127">
      <w:bodyDiv w:val="1"/>
      <w:marLeft w:val="0"/>
      <w:marRight w:val="0"/>
      <w:marTop w:val="0"/>
      <w:marBottom w:val="0"/>
      <w:divBdr>
        <w:top w:val="none" w:sz="0" w:space="0" w:color="auto"/>
        <w:left w:val="none" w:sz="0" w:space="0" w:color="auto"/>
        <w:bottom w:val="none" w:sz="0" w:space="0" w:color="auto"/>
        <w:right w:val="none" w:sz="0" w:space="0" w:color="auto"/>
      </w:divBdr>
    </w:div>
    <w:div w:id="755706569">
      <w:bodyDiv w:val="1"/>
      <w:marLeft w:val="0"/>
      <w:marRight w:val="0"/>
      <w:marTop w:val="0"/>
      <w:marBottom w:val="0"/>
      <w:divBdr>
        <w:top w:val="none" w:sz="0" w:space="0" w:color="auto"/>
        <w:left w:val="none" w:sz="0" w:space="0" w:color="auto"/>
        <w:bottom w:val="none" w:sz="0" w:space="0" w:color="auto"/>
        <w:right w:val="none" w:sz="0" w:space="0" w:color="auto"/>
      </w:divBdr>
    </w:div>
    <w:div w:id="755901858">
      <w:bodyDiv w:val="1"/>
      <w:marLeft w:val="0"/>
      <w:marRight w:val="0"/>
      <w:marTop w:val="0"/>
      <w:marBottom w:val="0"/>
      <w:divBdr>
        <w:top w:val="none" w:sz="0" w:space="0" w:color="auto"/>
        <w:left w:val="none" w:sz="0" w:space="0" w:color="auto"/>
        <w:bottom w:val="none" w:sz="0" w:space="0" w:color="auto"/>
        <w:right w:val="none" w:sz="0" w:space="0" w:color="auto"/>
      </w:divBdr>
    </w:div>
    <w:div w:id="756363385">
      <w:bodyDiv w:val="1"/>
      <w:marLeft w:val="0"/>
      <w:marRight w:val="0"/>
      <w:marTop w:val="0"/>
      <w:marBottom w:val="0"/>
      <w:divBdr>
        <w:top w:val="none" w:sz="0" w:space="0" w:color="auto"/>
        <w:left w:val="none" w:sz="0" w:space="0" w:color="auto"/>
        <w:bottom w:val="none" w:sz="0" w:space="0" w:color="auto"/>
        <w:right w:val="none" w:sz="0" w:space="0" w:color="auto"/>
      </w:divBdr>
    </w:div>
    <w:div w:id="756485100">
      <w:bodyDiv w:val="1"/>
      <w:marLeft w:val="0"/>
      <w:marRight w:val="0"/>
      <w:marTop w:val="0"/>
      <w:marBottom w:val="0"/>
      <w:divBdr>
        <w:top w:val="none" w:sz="0" w:space="0" w:color="auto"/>
        <w:left w:val="none" w:sz="0" w:space="0" w:color="auto"/>
        <w:bottom w:val="none" w:sz="0" w:space="0" w:color="auto"/>
        <w:right w:val="none" w:sz="0" w:space="0" w:color="auto"/>
      </w:divBdr>
    </w:div>
    <w:div w:id="756753311">
      <w:bodyDiv w:val="1"/>
      <w:marLeft w:val="0"/>
      <w:marRight w:val="0"/>
      <w:marTop w:val="0"/>
      <w:marBottom w:val="0"/>
      <w:divBdr>
        <w:top w:val="none" w:sz="0" w:space="0" w:color="auto"/>
        <w:left w:val="none" w:sz="0" w:space="0" w:color="auto"/>
        <w:bottom w:val="none" w:sz="0" w:space="0" w:color="auto"/>
        <w:right w:val="none" w:sz="0" w:space="0" w:color="auto"/>
      </w:divBdr>
    </w:div>
    <w:div w:id="756826363">
      <w:bodyDiv w:val="1"/>
      <w:marLeft w:val="0"/>
      <w:marRight w:val="0"/>
      <w:marTop w:val="0"/>
      <w:marBottom w:val="0"/>
      <w:divBdr>
        <w:top w:val="none" w:sz="0" w:space="0" w:color="auto"/>
        <w:left w:val="none" w:sz="0" w:space="0" w:color="auto"/>
        <w:bottom w:val="none" w:sz="0" w:space="0" w:color="auto"/>
        <w:right w:val="none" w:sz="0" w:space="0" w:color="auto"/>
      </w:divBdr>
    </w:div>
    <w:div w:id="756906504">
      <w:bodyDiv w:val="1"/>
      <w:marLeft w:val="0"/>
      <w:marRight w:val="0"/>
      <w:marTop w:val="0"/>
      <w:marBottom w:val="0"/>
      <w:divBdr>
        <w:top w:val="none" w:sz="0" w:space="0" w:color="auto"/>
        <w:left w:val="none" w:sz="0" w:space="0" w:color="auto"/>
        <w:bottom w:val="none" w:sz="0" w:space="0" w:color="auto"/>
        <w:right w:val="none" w:sz="0" w:space="0" w:color="auto"/>
      </w:divBdr>
    </w:div>
    <w:div w:id="757285792">
      <w:bodyDiv w:val="1"/>
      <w:marLeft w:val="0"/>
      <w:marRight w:val="0"/>
      <w:marTop w:val="0"/>
      <w:marBottom w:val="0"/>
      <w:divBdr>
        <w:top w:val="none" w:sz="0" w:space="0" w:color="auto"/>
        <w:left w:val="none" w:sz="0" w:space="0" w:color="auto"/>
        <w:bottom w:val="none" w:sz="0" w:space="0" w:color="auto"/>
        <w:right w:val="none" w:sz="0" w:space="0" w:color="auto"/>
      </w:divBdr>
    </w:div>
    <w:div w:id="757294082">
      <w:bodyDiv w:val="1"/>
      <w:marLeft w:val="0"/>
      <w:marRight w:val="0"/>
      <w:marTop w:val="0"/>
      <w:marBottom w:val="0"/>
      <w:divBdr>
        <w:top w:val="none" w:sz="0" w:space="0" w:color="auto"/>
        <w:left w:val="none" w:sz="0" w:space="0" w:color="auto"/>
        <w:bottom w:val="none" w:sz="0" w:space="0" w:color="auto"/>
        <w:right w:val="none" w:sz="0" w:space="0" w:color="auto"/>
      </w:divBdr>
    </w:div>
    <w:div w:id="757479127">
      <w:bodyDiv w:val="1"/>
      <w:marLeft w:val="0"/>
      <w:marRight w:val="0"/>
      <w:marTop w:val="0"/>
      <w:marBottom w:val="0"/>
      <w:divBdr>
        <w:top w:val="none" w:sz="0" w:space="0" w:color="auto"/>
        <w:left w:val="none" w:sz="0" w:space="0" w:color="auto"/>
        <w:bottom w:val="none" w:sz="0" w:space="0" w:color="auto"/>
        <w:right w:val="none" w:sz="0" w:space="0" w:color="auto"/>
      </w:divBdr>
    </w:div>
    <w:div w:id="757598120">
      <w:bodyDiv w:val="1"/>
      <w:marLeft w:val="0"/>
      <w:marRight w:val="0"/>
      <w:marTop w:val="0"/>
      <w:marBottom w:val="0"/>
      <w:divBdr>
        <w:top w:val="none" w:sz="0" w:space="0" w:color="auto"/>
        <w:left w:val="none" w:sz="0" w:space="0" w:color="auto"/>
        <w:bottom w:val="none" w:sz="0" w:space="0" w:color="auto"/>
        <w:right w:val="none" w:sz="0" w:space="0" w:color="auto"/>
      </w:divBdr>
    </w:div>
    <w:div w:id="757599597">
      <w:bodyDiv w:val="1"/>
      <w:marLeft w:val="0"/>
      <w:marRight w:val="0"/>
      <w:marTop w:val="0"/>
      <w:marBottom w:val="0"/>
      <w:divBdr>
        <w:top w:val="none" w:sz="0" w:space="0" w:color="auto"/>
        <w:left w:val="none" w:sz="0" w:space="0" w:color="auto"/>
        <w:bottom w:val="none" w:sz="0" w:space="0" w:color="auto"/>
        <w:right w:val="none" w:sz="0" w:space="0" w:color="auto"/>
      </w:divBdr>
    </w:div>
    <w:div w:id="757600763">
      <w:bodyDiv w:val="1"/>
      <w:marLeft w:val="0"/>
      <w:marRight w:val="0"/>
      <w:marTop w:val="0"/>
      <w:marBottom w:val="0"/>
      <w:divBdr>
        <w:top w:val="none" w:sz="0" w:space="0" w:color="auto"/>
        <w:left w:val="none" w:sz="0" w:space="0" w:color="auto"/>
        <w:bottom w:val="none" w:sz="0" w:space="0" w:color="auto"/>
        <w:right w:val="none" w:sz="0" w:space="0" w:color="auto"/>
      </w:divBdr>
    </w:div>
    <w:div w:id="757793668">
      <w:bodyDiv w:val="1"/>
      <w:marLeft w:val="0"/>
      <w:marRight w:val="0"/>
      <w:marTop w:val="0"/>
      <w:marBottom w:val="0"/>
      <w:divBdr>
        <w:top w:val="none" w:sz="0" w:space="0" w:color="auto"/>
        <w:left w:val="none" w:sz="0" w:space="0" w:color="auto"/>
        <w:bottom w:val="none" w:sz="0" w:space="0" w:color="auto"/>
        <w:right w:val="none" w:sz="0" w:space="0" w:color="auto"/>
      </w:divBdr>
    </w:div>
    <w:div w:id="758211766">
      <w:bodyDiv w:val="1"/>
      <w:marLeft w:val="0"/>
      <w:marRight w:val="0"/>
      <w:marTop w:val="0"/>
      <w:marBottom w:val="0"/>
      <w:divBdr>
        <w:top w:val="none" w:sz="0" w:space="0" w:color="auto"/>
        <w:left w:val="none" w:sz="0" w:space="0" w:color="auto"/>
        <w:bottom w:val="none" w:sz="0" w:space="0" w:color="auto"/>
        <w:right w:val="none" w:sz="0" w:space="0" w:color="auto"/>
      </w:divBdr>
    </w:div>
    <w:div w:id="758217160">
      <w:bodyDiv w:val="1"/>
      <w:marLeft w:val="0"/>
      <w:marRight w:val="0"/>
      <w:marTop w:val="0"/>
      <w:marBottom w:val="0"/>
      <w:divBdr>
        <w:top w:val="none" w:sz="0" w:space="0" w:color="auto"/>
        <w:left w:val="none" w:sz="0" w:space="0" w:color="auto"/>
        <w:bottom w:val="none" w:sz="0" w:space="0" w:color="auto"/>
        <w:right w:val="none" w:sz="0" w:space="0" w:color="auto"/>
      </w:divBdr>
    </w:div>
    <w:div w:id="758328632">
      <w:bodyDiv w:val="1"/>
      <w:marLeft w:val="0"/>
      <w:marRight w:val="0"/>
      <w:marTop w:val="0"/>
      <w:marBottom w:val="0"/>
      <w:divBdr>
        <w:top w:val="none" w:sz="0" w:space="0" w:color="auto"/>
        <w:left w:val="none" w:sz="0" w:space="0" w:color="auto"/>
        <w:bottom w:val="none" w:sz="0" w:space="0" w:color="auto"/>
        <w:right w:val="none" w:sz="0" w:space="0" w:color="auto"/>
      </w:divBdr>
    </w:div>
    <w:div w:id="758332415">
      <w:bodyDiv w:val="1"/>
      <w:marLeft w:val="0"/>
      <w:marRight w:val="0"/>
      <w:marTop w:val="0"/>
      <w:marBottom w:val="0"/>
      <w:divBdr>
        <w:top w:val="none" w:sz="0" w:space="0" w:color="auto"/>
        <w:left w:val="none" w:sz="0" w:space="0" w:color="auto"/>
        <w:bottom w:val="none" w:sz="0" w:space="0" w:color="auto"/>
        <w:right w:val="none" w:sz="0" w:space="0" w:color="auto"/>
      </w:divBdr>
    </w:div>
    <w:div w:id="758403784">
      <w:bodyDiv w:val="1"/>
      <w:marLeft w:val="0"/>
      <w:marRight w:val="0"/>
      <w:marTop w:val="0"/>
      <w:marBottom w:val="0"/>
      <w:divBdr>
        <w:top w:val="none" w:sz="0" w:space="0" w:color="auto"/>
        <w:left w:val="none" w:sz="0" w:space="0" w:color="auto"/>
        <w:bottom w:val="none" w:sz="0" w:space="0" w:color="auto"/>
        <w:right w:val="none" w:sz="0" w:space="0" w:color="auto"/>
      </w:divBdr>
    </w:div>
    <w:div w:id="758453204">
      <w:bodyDiv w:val="1"/>
      <w:marLeft w:val="0"/>
      <w:marRight w:val="0"/>
      <w:marTop w:val="0"/>
      <w:marBottom w:val="0"/>
      <w:divBdr>
        <w:top w:val="none" w:sz="0" w:space="0" w:color="auto"/>
        <w:left w:val="none" w:sz="0" w:space="0" w:color="auto"/>
        <w:bottom w:val="none" w:sz="0" w:space="0" w:color="auto"/>
        <w:right w:val="none" w:sz="0" w:space="0" w:color="auto"/>
      </w:divBdr>
    </w:div>
    <w:div w:id="758720211">
      <w:bodyDiv w:val="1"/>
      <w:marLeft w:val="0"/>
      <w:marRight w:val="0"/>
      <w:marTop w:val="0"/>
      <w:marBottom w:val="0"/>
      <w:divBdr>
        <w:top w:val="none" w:sz="0" w:space="0" w:color="auto"/>
        <w:left w:val="none" w:sz="0" w:space="0" w:color="auto"/>
        <w:bottom w:val="none" w:sz="0" w:space="0" w:color="auto"/>
        <w:right w:val="none" w:sz="0" w:space="0" w:color="auto"/>
      </w:divBdr>
    </w:div>
    <w:div w:id="758721937">
      <w:bodyDiv w:val="1"/>
      <w:marLeft w:val="0"/>
      <w:marRight w:val="0"/>
      <w:marTop w:val="0"/>
      <w:marBottom w:val="0"/>
      <w:divBdr>
        <w:top w:val="none" w:sz="0" w:space="0" w:color="auto"/>
        <w:left w:val="none" w:sz="0" w:space="0" w:color="auto"/>
        <w:bottom w:val="none" w:sz="0" w:space="0" w:color="auto"/>
        <w:right w:val="none" w:sz="0" w:space="0" w:color="auto"/>
      </w:divBdr>
    </w:div>
    <w:div w:id="758722925">
      <w:bodyDiv w:val="1"/>
      <w:marLeft w:val="0"/>
      <w:marRight w:val="0"/>
      <w:marTop w:val="0"/>
      <w:marBottom w:val="0"/>
      <w:divBdr>
        <w:top w:val="none" w:sz="0" w:space="0" w:color="auto"/>
        <w:left w:val="none" w:sz="0" w:space="0" w:color="auto"/>
        <w:bottom w:val="none" w:sz="0" w:space="0" w:color="auto"/>
        <w:right w:val="none" w:sz="0" w:space="0" w:color="auto"/>
      </w:divBdr>
    </w:div>
    <w:div w:id="758913304">
      <w:bodyDiv w:val="1"/>
      <w:marLeft w:val="0"/>
      <w:marRight w:val="0"/>
      <w:marTop w:val="0"/>
      <w:marBottom w:val="0"/>
      <w:divBdr>
        <w:top w:val="none" w:sz="0" w:space="0" w:color="auto"/>
        <w:left w:val="none" w:sz="0" w:space="0" w:color="auto"/>
        <w:bottom w:val="none" w:sz="0" w:space="0" w:color="auto"/>
        <w:right w:val="none" w:sz="0" w:space="0" w:color="auto"/>
      </w:divBdr>
    </w:div>
    <w:div w:id="759452167">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3560">
      <w:bodyDiv w:val="1"/>
      <w:marLeft w:val="0"/>
      <w:marRight w:val="0"/>
      <w:marTop w:val="0"/>
      <w:marBottom w:val="0"/>
      <w:divBdr>
        <w:top w:val="none" w:sz="0" w:space="0" w:color="auto"/>
        <w:left w:val="none" w:sz="0" w:space="0" w:color="auto"/>
        <w:bottom w:val="none" w:sz="0" w:space="0" w:color="auto"/>
        <w:right w:val="none" w:sz="0" w:space="0" w:color="auto"/>
      </w:divBdr>
    </w:div>
    <w:div w:id="759988083">
      <w:bodyDiv w:val="1"/>
      <w:marLeft w:val="0"/>
      <w:marRight w:val="0"/>
      <w:marTop w:val="0"/>
      <w:marBottom w:val="0"/>
      <w:divBdr>
        <w:top w:val="none" w:sz="0" w:space="0" w:color="auto"/>
        <w:left w:val="none" w:sz="0" w:space="0" w:color="auto"/>
        <w:bottom w:val="none" w:sz="0" w:space="0" w:color="auto"/>
        <w:right w:val="none" w:sz="0" w:space="0" w:color="auto"/>
      </w:divBdr>
    </w:div>
    <w:div w:id="760108363">
      <w:bodyDiv w:val="1"/>
      <w:marLeft w:val="0"/>
      <w:marRight w:val="0"/>
      <w:marTop w:val="0"/>
      <w:marBottom w:val="0"/>
      <w:divBdr>
        <w:top w:val="none" w:sz="0" w:space="0" w:color="auto"/>
        <w:left w:val="none" w:sz="0" w:space="0" w:color="auto"/>
        <w:bottom w:val="none" w:sz="0" w:space="0" w:color="auto"/>
        <w:right w:val="none" w:sz="0" w:space="0" w:color="auto"/>
      </w:divBdr>
    </w:div>
    <w:div w:id="760177249">
      <w:bodyDiv w:val="1"/>
      <w:marLeft w:val="0"/>
      <w:marRight w:val="0"/>
      <w:marTop w:val="0"/>
      <w:marBottom w:val="0"/>
      <w:divBdr>
        <w:top w:val="none" w:sz="0" w:space="0" w:color="auto"/>
        <w:left w:val="none" w:sz="0" w:space="0" w:color="auto"/>
        <w:bottom w:val="none" w:sz="0" w:space="0" w:color="auto"/>
        <w:right w:val="none" w:sz="0" w:space="0" w:color="auto"/>
      </w:divBdr>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8108">
      <w:bodyDiv w:val="1"/>
      <w:marLeft w:val="0"/>
      <w:marRight w:val="0"/>
      <w:marTop w:val="0"/>
      <w:marBottom w:val="0"/>
      <w:divBdr>
        <w:top w:val="none" w:sz="0" w:space="0" w:color="auto"/>
        <w:left w:val="none" w:sz="0" w:space="0" w:color="auto"/>
        <w:bottom w:val="none" w:sz="0" w:space="0" w:color="auto"/>
        <w:right w:val="none" w:sz="0" w:space="0" w:color="auto"/>
      </w:divBdr>
    </w:div>
    <w:div w:id="760565543">
      <w:bodyDiv w:val="1"/>
      <w:marLeft w:val="0"/>
      <w:marRight w:val="0"/>
      <w:marTop w:val="0"/>
      <w:marBottom w:val="0"/>
      <w:divBdr>
        <w:top w:val="none" w:sz="0" w:space="0" w:color="auto"/>
        <w:left w:val="none" w:sz="0" w:space="0" w:color="auto"/>
        <w:bottom w:val="none" w:sz="0" w:space="0" w:color="auto"/>
        <w:right w:val="none" w:sz="0" w:space="0" w:color="auto"/>
      </w:divBdr>
    </w:div>
    <w:div w:id="760640565">
      <w:bodyDiv w:val="1"/>
      <w:marLeft w:val="0"/>
      <w:marRight w:val="0"/>
      <w:marTop w:val="0"/>
      <w:marBottom w:val="0"/>
      <w:divBdr>
        <w:top w:val="none" w:sz="0" w:space="0" w:color="auto"/>
        <w:left w:val="none" w:sz="0" w:space="0" w:color="auto"/>
        <w:bottom w:val="none" w:sz="0" w:space="0" w:color="auto"/>
        <w:right w:val="none" w:sz="0" w:space="0" w:color="auto"/>
      </w:divBdr>
    </w:div>
    <w:div w:id="760879326">
      <w:bodyDiv w:val="1"/>
      <w:marLeft w:val="0"/>
      <w:marRight w:val="0"/>
      <w:marTop w:val="0"/>
      <w:marBottom w:val="0"/>
      <w:divBdr>
        <w:top w:val="none" w:sz="0" w:space="0" w:color="auto"/>
        <w:left w:val="none" w:sz="0" w:space="0" w:color="auto"/>
        <w:bottom w:val="none" w:sz="0" w:space="0" w:color="auto"/>
        <w:right w:val="none" w:sz="0" w:space="0" w:color="auto"/>
      </w:divBdr>
    </w:div>
    <w:div w:id="760948382">
      <w:bodyDiv w:val="1"/>
      <w:marLeft w:val="0"/>
      <w:marRight w:val="0"/>
      <w:marTop w:val="0"/>
      <w:marBottom w:val="0"/>
      <w:divBdr>
        <w:top w:val="none" w:sz="0" w:space="0" w:color="auto"/>
        <w:left w:val="none" w:sz="0" w:space="0" w:color="auto"/>
        <w:bottom w:val="none" w:sz="0" w:space="0" w:color="auto"/>
        <w:right w:val="none" w:sz="0" w:space="0" w:color="auto"/>
      </w:divBdr>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48477">
      <w:bodyDiv w:val="1"/>
      <w:marLeft w:val="0"/>
      <w:marRight w:val="0"/>
      <w:marTop w:val="0"/>
      <w:marBottom w:val="0"/>
      <w:divBdr>
        <w:top w:val="none" w:sz="0" w:space="0" w:color="auto"/>
        <w:left w:val="none" w:sz="0" w:space="0" w:color="auto"/>
        <w:bottom w:val="none" w:sz="0" w:space="0" w:color="auto"/>
        <w:right w:val="none" w:sz="0" w:space="0" w:color="auto"/>
      </w:divBdr>
    </w:div>
    <w:div w:id="761148645">
      <w:bodyDiv w:val="1"/>
      <w:marLeft w:val="0"/>
      <w:marRight w:val="0"/>
      <w:marTop w:val="0"/>
      <w:marBottom w:val="0"/>
      <w:divBdr>
        <w:top w:val="none" w:sz="0" w:space="0" w:color="auto"/>
        <w:left w:val="none" w:sz="0" w:space="0" w:color="auto"/>
        <w:bottom w:val="none" w:sz="0" w:space="0" w:color="auto"/>
        <w:right w:val="none" w:sz="0" w:space="0" w:color="auto"/>
      </w:divBdr>
      <w:divsChild>
        <w:div w:id="1037048802">
          <w:marLeft w:val="0"/>
          <w:marRight w:val="0"/>
          <w:marTop w:val="0"/>
          <w:marBottom w:val="0"/>
          <w:divBdr>
            <w:top w:val="none" w:sz="0" w:space="0" w:color="auto"/>
            <w:left w:val="none" w:sz="0" w:space="0" w:color="auto"/>
            <w:bottom w:val="none" w:sz="0" w:space="0" w:color="auto"/>
            <w:right w:val="none" w:sz="0" w:space="0" w:color="auto"/>
          </w:divBdr>
          <w:divsChild>
            <w:div w:id="16377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8528">
      <w:bodyDiv w:val="1"/>
      <w:marLeft w:val="0"/>
      <w:marRight w:val="0"/>
      <w:marTop w:val="0"/>
      <w:marBottom w:val="0"/>
      <w:divBdr>
        <w:top w:val="none" w:sz="0" w:space="0" w:color="auto"/>
        <w:left w:val="none" w:sz="0" w:space="0" w:color="auto"/>
        <w:bottom w:val="none" w:sz="0" w:space="0" w:color="auto"/>
        <w:right w:val="none" w:sz="0" w:space="0" w:color="auto"/>
      </w:divBdr>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1880738">
      <w:bodyDiv w:val="1"/>
      <w:marLeft w:val="0"/>
      <w:marRight w:val="0"/>
      <w:marTop w:val="0"/>
      <w:marBottom w:val="0"/>
      <w:divBdr>
        <w:top w:val="none" w:sz="0" w:space="0" w:color="auto"/>
        <w:left w:val="none" w:sz="0" w:space="0" w:color="auto"/>
        <w:bottom w:val="none" w:sz="0" w:space="0" w:color="auto"/>
        <w:right w:val="none" w:sz="0" w:space="0" w:color="auto"/>
      </w:divBdr>
    </w:div>
    <w:div w:id="762073784">
      <w:bodyDiv w:val="1"/>
      <w:marLeft w:val="0"/>
      <w:marRight w:val="0"/>
      <w:marTop w:val="0"/>
      <w:marBottom w:val="0"/>
      <w:divBdr>
        <w:top w:val="none" w:sz="0" w:space="0" w:color="auto"/>
        <w:left w:val="none" w:sz="0" w:space="0" w:color="auto"/>
        <w:bottom w:val="none" w:sz="0" w:space="0" w:color="auto"/>
        <w:right w:val="none" w:sz="0" w:space="0" w:color="auto"/>
      </w:divBdr>
    </w:div>
    <w:div w:id="762530762">
      <w:bodyDiv w:val="1"/>
      <w:marLeft w:val="0"/>
      <w:marRight w:val="0"/>
      <w:marTop w:val="0"/>
      <w:marBottom w:val="0"/>
      <w:divBdr>
        <w:top w:val="none" w:sz="0" w:space="0" w:color="auto"/>
        <w:left w:val="none" w:sz="0" w:space="0" w:color="auto"/>
        <w:bottom w:val="none" w:sz="0" w:space="0" w:color="auto"/>
        <w:right w:val="none" w:sz="0" w:space="0" w:color="auto"/>
      </w:divBdr>
    </w:div>
    <w:div w:id="762846825">
      <w:bodyDiv w:val="1"/>
      <w:marLeft w:val="0"/>
      <w:marRight w:val="0"/>
      <w:marTop w:val="0"/>
      <w:marBottom w:val="0"/>
      <w:divBdr>
        <w:top w:val="none" w:sz="0" w:space="0" w:color="auto"/>
        <w:left w:val="none" w:sz="0" w:space="0" w:color="auto"/>
        <w:bottom w:val="none" w:sz="0" w:space="0" w:color="auto"/>
        <w:right w:val="none" w:sz="0" w:space="0" w:color="auto"/>
      </w:divBdr>
    </w:div>
    <w:div w:id="762917358">
      <w:bodyDiv w:val="1"/>
      <w:marLeft w:val="0"/>
      <w:marRight w:val="0"/>
      <w:marTop w:val="0"/>
      <w:marBottom w:val="0"/>
      <w:divBdr>
        <w:top w:val="none" w:sz="0" w:space="0" w:color="auto"/>
        <w:left w:val="none" w:sz="0" w:space="0" w:color="auto"/>
        <w:bottom w:val="none" w:sz="0" w:space="0" w:color="auto"/>
        <w:right w:val="none" w:sz="0" w:space="0" w:color="auto"/>
      </w:divBdr>
    </w:div>
    <w:div w:id="762992897">
      <w:bodyDiv w:val="1"/>
      <w:marLeft w:val="0"/>
      <w:marRight w:val="0"/>
      <w:marTop w:val="0"/>
      <w:marBottom w:val="0"/>
      <w:divBdr>
        <w:top w:val="none" w:sz="0" w:space="0" w:color="auto"/>
        <w:left w:val="none" w:sz="0" w:space="0" w:color="auto"/>
        <w:bottom w:val="none" w:sz="0" w:space="0" w:color="auto"/>
        <w:right w:val="none" w:sz="0" w:space="0" w:color="auto"/>
      </w:divBdr>
    </w:div>
    <w:div w:id="763067945">
      <w:bodyDiv w:val="1"/>
      <w:marLeft w:val="0"/>
      <w:marRight w:val="0"/>
      <w:marTop w:val="0"/>
      <w:marBottom w:val="0"/>
      <w:divBdr>
        <w:top w:val="none" w:sz="0" w:space="0" w:color="auto"/>
        <w:left w:val="none" w:sz="0" w:space="0" w:color="auto"/>
        <w:bottom w:val="none" w:sz="0" w:space="0" w:color="auto"/>
        <w:right w:val="none" w:sz="0" w:space="0" w:color="auto"/>
      </w:divBdr>
    </w:div>
    <w:div w:id="763454642">
      <w:bodyDiv w:val="1"/>
      <w:marLeft w:val="0"/>
      <w:marRight w:val="0"/>
      <w:marTop w:val="0"/>
      <w:marBottom w:val="0"/>
      <w:divBdr>
        <w:top w:val="none" w:sz="0" w:space="0" w:color="auto"/>
        <w:left w:val="none" w:sz="0" w:space="0" w:color="auto"/>
        <w:bottom w:val="none" w:sz="0" w:space="0" w:color="auto"/>
        <w:right w:val="none" w:sz="0" w:space="0" w:color="auto"/>
      </w:divBdr>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6517">
      <w:bodyDiv w:val="1"/>
      <w:marLeft w:val="0"/>
      <w:marRight w:val="0"/>
      <w:marTop w:val="0"/>
      <w:marBottom w:val="0"/>
      <w:divBdr>
        <w:top w:val="none" w:sz="0" w:space="0" w:color="auto"/>
        <w:left w:val="none" w:sz="0" w:space="0" w:color="auto"/>
        <w:bottom w:val="none" w:sz="0" w:space="0" w:color="auto"/>
        <w:right w:val="none" w:sz="0" w:space="0" w:color="auto"/>
      </w:divBdr>
    </w:div>
    <w:div w:id="763960683">
      <w:bodyDiv w:val="1"/>
      <w:marLeft w:val="0"/>
      <w:marRight w:val="0"/>
      <w:marTop w:val="0"/>
      <w:marBottom w:val="0"/>
      <w:divBdr>
        <w:top w:val="none" w:sz="0" w:space="0" w:color="auto"/>
        <w:left w:val="none" w:sz="0" w:space="0" w:color="auto"/>
        <w:bottom w:val="none" w:sz="0" w:space="0" w:color="auto"/>
        <w:right w:val="none" w:sz="0" w:space="0" w:color="auto"/>
      </w:divBdr>
    </w:div>
    <w:div w:id="763962856">
      <w:bodyDiv w:val="1"/>
      <w:marLeft w:val="0"/>
      <w:marRight w:val="0"/>
      <w:marTop w:val="0"/>
      <w:marBottom w:val="0"/>
      <w:divBdr>
        <w:top w:val="none" w:sz="0" w:space="0" w:color="auto"/>
        <w:left w:val="none" w:sz="0" w:space="0" w:color="auto"/>
        <w:bottom w:val="none" w:sz="0" w:space="0" w:color="auto"/>
        <w:right w:val="none" w:sz="0" w:space="0" w:color="auto"/>
      </w:divBdr>
    </w:div>
    <w:div w:id="764308009">
      <w:bodyDiv w:val="1"/>
      <w:marLeft w:val="0"/>
      <w:marRight w:val="0"/>
      <w:marTop w:val="0"/>
      <w:marBottom w:val="0"/>
      <w:divBdr>
        <w:top w:val="none" w:sz="0" w:space="0" w:color="auto"/>
        <w:left w:val="none" w:sz="0" w:space="0" w:color="auto"/>
        <w:bottom w:val="none" w:sz="0" w:space="0" w:color="auto"/>
        <w:right w:val="none" w:sz="0" w:space="0" w:color="auto"/>
      </w:divBdr>
    </w:div>
    <w:div w:id="764494957">
      <w:bodyDiv w:val="1"/>
      <w:marLeft w:val="0"/>
      <w:marRight w:val="0"/>
      <w:marTop w:val="0"/>
      <w:marBottom w:val="0"/>
      <w:divBdr>
        <w:top w:val="none" w:sz="0" w:space="0" w:color="auto"/>
        <w:left w:val="none" w:sz="0" w:space="0" w:color="auto"/>
        <w:bottom w:val="none" w:sz="0" w:space="0" w:color="auto"/>
        <w:right w:val="none" w:sz="0" w:space="0" w:color="auto"/>
      </w:divBdr>
    </w:div>
    <w:div w:id="764611565">
      <w:bodyDiv w:val="1"/>
      <w:marLeft w:val="0"/>
      <w:marRight w:val="0"/>
      <w:marTop w:val="0"/>
      <w:marBottom w:val="0"/>
      <w:divBdr>
        <w:top w:val="none" w:sz="0" w:space="0" w:color="auto"/>
        <w:left w:val="none" w:sz="0" w:space="0" w:color="auto"/>
        <w:bottom w:val="none" w:sz="0" w:space="0" w:color="auto"/>
        <w:right w:val="none" w:sz="0" w:space="0" w:color="auto"/>
      </w:divBdr>
    </w:div>
    <w:div w:id="764762196">
      <w:bodyDiv w:val="1"/>
      <w:marLeft w:val="0"/>
      <w:marRight w:val="0"/>
      <w:marTop w:val="0"/>
      <w:marBottom w:val="0"/>
      <w:divBdr>
        <w:top w:val="none" w:sz="0" w:space="0" w:color="auto"/>
        <w:left w:val="none" w:sz="0" w:space="0" w:color="auto"/>
        <w:bottom w:val="none" w:sz="0" w:space="0" w:color="auto"/>
        <w:right w:val="none" w:sz="0" w:space="0" w:color="auto"/>
      </w:divBdr>
    </w:div>
    <w:div w:id="764806346">
      <w:bodyDiv w:val="1"/>
      <w:marLeft w:val="0"/>
      <w:marRight w:val="0"/>
      <w:marTop w:val="0"/>
      <w:marBottom w:val="0"/>
      <w:divBdr>
        <w:top w:val="none" w:sz="0" w:space="0" w:color="auto"/>
        <w:left w:val="none" w:sz="0" w:space="0" w:color="auto"/>
        <w:bottom w:val="none" w:sz="0" w:space="0" w:color="auto"/>
        <w:right w:val="none" w:sz="0" w:space="0" w:color="auto"/>
      </w:divBdr>
    </w:div>
    <w:div w:id="764882373">
      <w:bodyDiv w:val="1"/>
      <w:marLeft w:val="0"/>
      <w:marRight w:val="0"/>
      <w:marTop w:val="0"/>
      <w:marBottom w:val="0"/>
      <w:divBdr>
        <w:top w:val="none" w:sz="0" w:space="0" w:color="auto"/>
        <w:left w:val="none" w:sz="0" w:space="0" w:color="auto"/>
        <w:bottom w:val="none" w:sz="0" w:space="0" w:color="auto"/>
        <w:right w:val="none" w:sz="0" w:space="0" w:color="auto"/>
      </w:divBdr>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006246">
      <w:bodyDiv w:val="1"/>
      <w:marLeft w:val="0"/>
      <w:marRight w:val="0"/>
      <w:marTop w:val="0"/>
      <w:marBottom w:val="0"/>
      <w:divBdr>
        <w:top w:val="none" w:sz="0" w:space="0" w:color="auto"/>
        <w:left w:val="none" w:sz="0" w:space="0" w:color="auto"/>
        <w:bottom w:val="none" w:sz="0" w:space="0" w:color="auto"/>
        <w:right w:val="none" w:sz="0" w:space="0" w:color="auto"/>
      </w:divBdr>
    </w:div>
    <w:div w:id="765076605">
      <w:bodyDiv w:val="1"/>
      <w:marLeft w:val="0"/>
      <w:marRight w:val="0"/>
      <w:marTop w:val="0"/>
      <w:marBottom w:val="0"/>
      <w:divBdr>
        <w:top w:val="none" w:sz="0" w:space="0" w:color="auto"/>
        <w:left w:val="none" w:sz="0" w:space="0" w:color="auto"/>
        <w:bottom w:val="none" w:sz="0" w:space="0" w:color="auto"/>
        <w:right w:val="none" w:sz="0" w:space="0" w:color="auto"/>
      </w:divBdr>
    </w:div>
    <w:div w:id="765155399">
      <w:bodyDiv w:val="1"/>
      <w:marLeft w:val="0"/>
      <w:marRight w:val="0"/>
      <w:marTop w:val="0"/>
      <w:marBottom w:val="0"/>
      <w:divBdr>
        <w:top w:val="none" w:sz="0" w:space="0" w:color="auto"/>
        <w:left w:val="none" w:sz="0" w:space="0" w:color="auto"/>
        <w:bottom w:val="none" w:sz="0" w:space="0" w:color="auto"/>
        <w:right w:val="none" w:sz="0" w:space="0" w:color="auto"/>
      </w:divBdr>
    </w:div>
    <w:div w:id="765269537">
      <w:bodyDiv w:val="1"/>
      <w:marLeft w:val="0"/>
      <w:marRight w:val="0"/>
      <w:marTop w:val="0"/>
      <w:marBottom w:val="0"/>
      <w:divBdr>
        <w:top w:val="none" w:sz="0" w:space="0" w:color="auto"/>
        <w:left w:val="none" w:sz="0" w:space="0" w:color="auto"/>
        <w:bottom w:val="none" w:sz="0" w:space="0" w:color="auto"/>
        <w:right w:val="none" w:sz="0" w:space="0" w:color="auto"/>
      </w:divBdr>
    </w:div>
    <w:div w:id="765422058">
      <w:bodyDiv w:val="1"/>
      <w:marLeft w:val="0"/>
      <w:marRight w:val="0"/>
      <w:marTop w:val="0"/>
      <w:marBottom w:val="0"/>
      <w:divBdr>
        <w:top w:val="none" w:sz="0" w:space="0" w:color="auto"/>
        <w:left w:val="none" w:sz="0" w:space="0" w:color="auto"/>
        <w:bottom w:val="none" w:sz="0" w:space="0" w:color="auto"/>
        <w:right w:val="none" w:sz="0" w:space="0" w:color="auto"/>
      </w:divBdr>
    </w:div>
    <w:div w:id="765466637">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5536295">
      <w:bodyDiv w:val="1"/>
      <w:marLeft w:val="0"/>
      <w:marRight w:val="0"/>
      <w:marTop w:val="0"/>
      <w:marBottom w:val="0"/>
      <w:divBdr>
        <w:top w:val="none" w:sz="0" w:space="0" w:color="auto"/>
        <w:left w:val="none" w:sz="0" w:space="0" w:color="auto"/>
        <w:bottom w:val="none" w:sz="0" w:space="0" w:color="auto"/>
        <w:right w:val="none" w:sz="0" w:space="0" w:color="auto"/>
      </w:divBdr>
    </w:div>
    <w:div w:id="765804922">
      <w:bodyDiv w:val="1"/>
      <w:marLeft w:val="0"/>
      <w:marRight w:val="0"/>
      <w:marTop w:val="0"/>
      <w:marBottom w:val="0"/>
      <w:divBdr>
        <w:top w:val="none" w:sz="0" w:space="0" w:color="auto"/>
        <w:left w:val="none" w:sz="0" w:space="0" w:color="auto"/>
        <w:bottom w:val="none" w:sz="0" w:space="0" w:color="auto"/>
        <w:right w:val="none" w:sz="0" w:space="0" w:color="auto"/>
      </w:divBdr>
    </w:div>
    <w:div w:id="765807326">
      <w:bodyDiv w:val="1"/>
      <w:marLeft w:val="0"/>
      <w:marRight w:val="0"/>
      <w:marTop w:val="0"/>
      <w:marBottom w:val="0"/>
      <w:divBdr>
        <w:top w:val="none" w:sz="0" w:space="0" w:color="auto"/>
        <w:left w:val="none" w:sz="0" w:space="0" w:color="auto"/>
        <w:bottom w:val="none" w:sz="0" w:space="0" w:color="auto"/>
        <w:right w:val="none" w:sz="0" w:space="0" w:color="auto"/>
      </w:divBdr>
    </w:div>
    <w:div w:id="765811992">
      <w:bodyDiv w:val="1"/>
      <w:marLeft w:val="0"/>
      <w:marRight w:val="0"/>
      <w:marTop w:val="0"/>
      <w:marBottom w:val="0"/>
      <w:divBdr>
        <w:top w:val="none" w:sz="0" w:space="0" w:color="auto"/>
        <w:left w:val="none" w:sz="0" w:space="0" w:color="auto"/>
        <w:bottom w:val="none" w:sz="0" w:space="0" w:color="auto"/>
        <w:right w:val="none" w:sz="0" w:space="0" w:color="auto"/>
      </w:divBdr>
    </w:div>
    <w:div w:id="765854663">
      <w:bodyDiv w:val="1"/>
      <w:marLeft w:val="0"/>
      <w:marRight w:val="0"/>
      <w:marTop w:val="0"/>
      <w:marBottom w:val="0"/>
      <w:divBdr>
        <w:top w:val="none" w:sz="0" w:space="0" w:color="auto"/>
        <w:left w:val="none" w:sz="0" w:space="0" w:color="auto"/>
        <w:bottom w:val="none" w:sz="0" w:space="0" w:color="auto"/>
        <w:right w:val="none" w:sz="0" w:space="0" w:color="auto"/>
      </w:divBdr>
    </w:div>
    <w:div w:id="766000085">
      <w:bodyDiv w:val="1"/>
      <w:marLeft w:val="0"/>
      <w:marRight w:val="0"/>
      <w:marTop w:val="0"/>
      <w:marBottom w:val="0"/>
      <w:divBdr>
        <w:top w:val="none" w:sz="0" w:space="0" w:color="auto"/>
        <w:left w:val="none" w:sz="0" w:space="0" w:color="auto"/>
        <w:bottom w:val="none" w:sz="0" w:space="0" w:color="auto"/>
        <w:right w:val="none" w:sz="0" w:space="0" w:color="auto"/>
      </w:divBdr>
    </w:div>
    <w:div w:id="766006511">
      <w:bodyDiv w:val="1"/>
      <w:marLeft w:val="0"/>
      <w:marRight w:val="0"/>
      <w:marTop w:val="0"/>
      <w:marBottom w:val="0"/>
      <w:divBdr>
        <w:top w:val="none" w:sz="0" w:space="0" w:color="auto"/>
        <w:left w:val="none" w:sz="0" w:space="0" w:color="auto"/>
        <w:bottom w:val="none" w:sz="0" w:space="0" w:color="auto"/>
        <w:right w:val="none" w:sz="0" w:space="0" w:color="auto"/>
      </w:divBdr>
    </w:div>
    <w:div w:id="766266735">
      <w:bodyDiv w:val="1"/>
      <w:marLeft w:val="0"/>
      <w:marRight w:val="0"/>
      <w:marTop w:val="0"/>
      <w:marBottom w:val="0"/>
      <w:divBdr>
        <w:top w:val="none" w:sz="0" w:space="0" w:color="auto"/>
        <w:left w:val="none" w:sz="0" w:space="0" w:color="auto"/>
        <w:bottom w:val="none" w:sz="0" w:space="0" w:color="auto"/>
        <w:right w:val="none" w:sz="0" w:space="0" w:color="auto"/>
      </w:divBdr>
    </w:div>
    <w:div w:id="766268566">
      <w:bodyDiv w:val="1"/>
      <w:marLeft w:val="0"/>
      <w:marRight w:val="0"/>
      <w:marTop w:val="0"/>
      <w:marBottom w:val="0"/>
      <w:divBdr>
        <w:top w:val="none" w:sz="0" w:space="0" w:color="auto"/>
        <w:left w:val="none" w:sz="0" w:space="0" w:color="auto"/>
        <w:bottom w:val="none" w:sz="0" w:space="0" w:color="auto"/>
        <w:right w:val="none" w:sz="0" w:space="0" w:color="auto"/>
      </w:divBdr>
    </w:div>
    <w:div w:id="766577905">
      <w:bodyDiv w:val="1"/>
      <w:marLeft w:val="0"/>
      <w:marRight w:val="0"/>
      <w:marTop w:val="0"/>
      <w:marBottom w:val="0"/>
      <w:divBdr>
        <w:top w:val="none" w:sz="0" w:space="0" w:color="auto"/>
        <w:left w:val="none" w:sz="0" w:space="0" w:color="auto"/>
        <w:bottom w:val="none" w:sz="0" w:space="0" w:color="auto"/>
        <w:right w:val="none" w:sz="0" w:space="0" w:color="auto"/>
      </w:divBdr>
    </w:div>
    <w:div w:id="766847378">
      <w:bodyDiv w:val="1"/>
      <w:marLeft w:val="0"/>
      <w:marRight w:val="0"/>
      <w:marTop w:val="0"/>
      <w:marBottom w:val="0"/>
      <w:divBdr>
        <w:top w:val="none" w:sz="0" w:space="0" w:color="auto"/>
        <w:left w:val="none" w:sz="0" w:space="0" w:color="auto"/>
        <w:bottom w:val="none" w:sz="0" w:space="0" w:color="auto"/>
        <w:right w:val="none" w:sz="0" w:space="0" w:color="auto"/>
      </w:divBdr>
    </w:div>
    <w:div w:id="766850254">
      <w:bodyDiv w:val="1"/>
      <w:marLeft w:val="0"/>
      <w:marRight w:val="0"/>
      <w:marTop w:val="0"/>
      <w:marBottom w:val="0"/>
      <w:divBdr>
        <w:top w:val="none" w:sz="0" w:space="0" w:color="auto"/>
        <w:left w:val="none" w:sz="0" w:space="0" w:color="auto"/>
        <w:bottom w:val="none" w:sz="0" w:space="0" w:color="auto"/>
        <w:right w:val="none" w:sz="0" w:space="0" w:color="auto"/>
      </w:divBdr>
    </w:div>
    <w:div w:id="767458427">
      <w:bodyDiv w:val="1"/>
      <w:marLeft w:val="0"/>
      <w:marRight w:val="0"/>
      <w:marTop w:val="0"/>
      <w:marBottom w:val="0"/>
      <w:divBdr>
        <w:top w:val="none" w:sz="0" w:space="0" w:color="auto"/>
        <w:left w:val="none" w:sz="0" w:space="0" w:color="auto"/>
        <w:bottom w:val="none" w:sz="0" w:space="0" w:color="auto"/>
        <w:right w:val="none" w:sz="0" w:space="0" w:color="auto"/>
      </w:divBdr>
    </w:div>
    <w:div w:id="767503613">
      <w:bodyDiv w:val="1"/>
      <w:marLeft w:val="0"/>
      <w:marRight w:val="0"/>
      <w:marTop w:val="0"/>
      <w:marBottom w:val="0"/>
      <w:divBdr>
        <w:top w:val="none" w:sz="0" w:space="0" w:color="auto"/>
        <w:left w:val="none" w:sz="0" w:space="0" w:color="auto"/>
        <w:bottom w:val="none" w:sz="0" w:space="0" w:color="auto"/>
        <w:right w:val="none" w:sz="0" w:space="0" w:color="auto"/>
      </w:divBdr>
    </w:div>
    <w:div w:id="767509261">
      <w:bodyDiv w:val="1"/>
      <w:marLeft w:val="0"/>
      <w:marRight w:val="0"/>
      <w:marTop w:val="0"/>
      <w:marBottom w:val="0"/>
      <w:divBdr>
        <w:top w:val="none" w:sz="0" w:space="0" w:color="auto"/>
        <w:left w:val="none" w:sz="0" w:space="0" w:color="auto"/>
        <w:bottom w:val="none" w:sz="0" w:space="0" w:color="auto"/>
        <w:right w:val="none" w:sz="0" w:space="0" w:color="auto"/>
      </w:divBdr>
    </w:div>
    <w:div w:id="767576897">
      <w:bodyDiv w:val="1"/>
      <w:marLeft w:val="0"/>
      <w:marRight w:val="0"/>
      <w:marTop w:val="0"/>
      <w:marBottom w:val="0"/>
      <w:divBdr>
        <w:top w:val="none" w:sz="0" w:space="0" w:color="auto"/>
        <w:left w:val="none" w:sz="0" w:space="0" w:color="auto"/>
        <w:bottom w:val="none" w:sz="0" w:space="0" w:color="auto"/>
        <w:right w:val="none" w:sz="0" w:space="0" w:color="auto"/>
      </w:divBdr>
    </w:div>
    <w:div w:id="767651948">
      <w:bodyDiv w:val="1"/>
      <w:marLeft w:val="0"/>
      <w:marRight w:val="0"/>
      <w:marTop w:val="0"/>
      <w:marBottom w:val="0"/>
      <w:divBdr>
        <w:top w:val="none" w:sz="0" w:space="0" w:color="auto"/>
        <w:left w:val="none" w:sz="0" w:space="0" w:color="auto"/>
        <w:bottom w:val="none" w:sz="0" w:space="0" w:color="auto"/>
        <w:right w:val="none" w:sz="0" w:space="0" w:color="auto"/>
      </w:divBdr>
    </w:div>
    <w:div w:id="767774984">
      <w:bodyDiv w:val="1"/>
      <w:marLeft w:val="0"/>
      <w:marRight w:val="0"/>
      <w:marTop w:val="0"/>
      <w:marBottom w:val="0"/>
      <w:divBdr>
        <w:top w:val="none" w:sz="0" w:space="0" w:color="auto"/>
        <w:left w:val="none" w:sz="0" w:space="0" w:color="auto"/>
        <w:bottom w:val="none" w:sz="0" w:space="0" w:color="auto"/>
        <w:right w:val="none" w:sz="0" w:space="0" w:color="auto"/>
      </w:divBdr>
    </w:div>
    <w:div w:id="767778850">
      <w:bodyDiv w:val="1"/>
      <w:marLeft w:val="0"/>
      <w:marRight w:val="0"/>
      <w:marTop w:val="0"/>
      <w:marBottom w:val="0"/>
      <w:divBdr>
        <w:top w:val="none" w:sz="0" w:space="0" w:color="auto"/>
        <w:left w:val="none" w:sz="0" w:space="0" w:color="auto"/>
        <w:bottom w:val="none" w:sz="0" w:space="0" w:color="auto"/>
        <w:right w:val="none" w:sz="0" w:space="0" w:color="auto"/>
      </w:divBdr>
    </w:div>
    <w:div w:id="767972067">
      <w:bodyDiv w:val="1"/>
      <w:marLeft w:val="0"/>
      <w:marRight w:val="0"/>
      <w:marTop w:val="0"/>
      <w:marBottom w:val="0"/>
      <w:divBdr>
        <w:top w:val="none" w:sz="0" w:space="0" w:color="auto"/>
        <w:left w:val="none" w:sz="0" w:space="0" w:color="auto"/>
        <w:bottom w:val="none" w:sz="0" w:space="0" w:color="auto"/>
        <w:right w:val="none" w:sz="0" w:space="0" w:color="auto"/>
      </w:divBdr>
    </w:div>
    <w:div w:id="768161433">
      <w:bodyDiv w:val="1"/>
      <w:marLeft w:val="0"/>
      <w:marRight w:val="0"/>
      <w:marTop w:val="0"/>
      <w:marBottom w:val="0"/>
      <w:divBdr>
        <w:top w:val="none" w:sz="0" w:space="0" w:color="auto"/>
        <w:left w:val="none" w:sz="0" w:space="0" w:color="auto"/>
        <w:bottom w:val="none" w:sz="0" w:space="0" w:color="auto"/>
        <w:right w:val="none" w:sz="0" w:space="0" w:color="auto"/>
      </w:divBdr>
    </w:div>
    <w:div w:id="768350296">
      <w:bodyDiv w:val="1"/>
      <w:marLeft w:val="0"/>
      <w:marRight w:val="0"/>
      <w:marTop w:val="0"/>
      <w:marBottom w:val="0"/>
      <w:divBdr>
        <w:top w:val="none" w:sz="0" w:space="0" w:color="auto"/>
        <w:left w:val="none" w:sz="0" w:space="0" w:color="auto"/>
        <w:bottom w:val="none" w:sz="0" w:space="0" w:color="auto"/>
        <w:right w:val="none" w:sz="0" w:space="0" w:color="auto"/>
      </w:divBdr>
    </w:div>
    <w:div w:id="768429581">
      <w:bodyDiv w:val="1"/>
      <w:marLeft w:val="0"/>
      <w:marRight w:val="0"/>
      <w:marTop w:val="0"/>
      <w:marBottom w:val="0"/>
      <w:divBdr>
        <w:top w:val="none" w:sz="0" w:space="0" w:color="auto"/>
        <w:left w:val="none" w:sz="0" w:space="0" w:color="auto"/>
        <w:bottom w:val="none" w:sz="0" w:space="0" w:color="auto"/>
        <w:right w:val="none" w:sz="0" w:space="0" w:color="auto"/>
      </w:divBdr>
    </w:div>
    <w:div w:id="768502069">
      <w:bodyDiv w:val="1"/>
      <w:marLeft w:val="0"/>
      <w:marRight w:val="0"/>
      <w:marTop w:val="0"/>
      <w:marBottom w:val="0"/>
      <w:divBdr>
        <w:top w:val="none" w:sz="0" w:space="0" w:color="auto"/>
        <w:left w:val="none" w:sz="0" w:space="0" w:color="auto"/>
        <w:bottom w:val="none" w:sz="0" w:space="0" w:color="auto"/>
        <w:right w:val="none" w:sz="0" w:space="0" w:color="auto"/>
      </w:divBdr>
    </w:div>
    <w:div w:id="768551533">
      <w:bodyDiv w:val="1"/>
      <w:marLeft w:val="0"/>
      <w:marRight w:val="0"/>
      <w:marTop w:val="0"/>
      <w:marBottom w:val="0"/>
      <w:divBdr>
        <w:top w:val="none" w:sz="0" w:space="0" w:color="auto"/>
        <w:left w:val="none" w:sz="0" w:space="0" w:color="auto"/>
        <w:bottom w:val="none" w:sz="0" w:space="0" w:color="auto"/>
        <w:right w:val="none" w:sz="0" w:space="0" w:color="auto"/>
      </w:divBdr>
    </w:div>
    <w:div w:id="768619561">
      <w:bodyDiv w:val="1"/>
      <w:marLeft w:val="0"/>
      <w:marRight w:val="0"/>
      <w:marTop w:val="0"/>
      <w:marBottom w:val="0"/>
      <w:divBdr>
        <w:top w:val="none" w:sz="0" w:space="0" w:color="auto"/>
        <w:left w:val="none" w:sz="0" w:space="0" w:color="auto"/>
        <w:bottom w:val="none" w:sz="0" w:space="0" w:color="auto"/>
        <w:right w:val="none" w:sz="0" w:space="0" w:color="auto"/>
      </w:divBdr>
    </w:div>
    <w:div w:id="768820067">
      <w:bodyDiv w:val="1"/>
      <w:marLeft w:val="0"/>
      <w:marRight w:val="0"/>
      <w:marTop w:val="0"/>
      <w:marBottom w:val="0"/>
      <w:divBdr>
        <w:top w:val="none" w:sz="0" w:space="0" w:color="auto"/>
        <w:left w:val="none" w:sz="0" w:space="0" w:color="auto"/>
        <w:bottom w:val="none" w:sz="0" w:space="0" w:color="auto"/>
        <w:right w:val="none" w:sz="0" w:space="0" w:color="auto"/>
      </w:divBdr>
    </w:div>
    <w:div w:id="768892955">
      <w:bodyDiv w:val="1"/>
      <w:marLeft w:val="0"/>
      <w:marRight w:val="0"/>
      <w:marTop w:val="0"/>
      <w:marBottom w:val="0"/>
      <w:divBdr>
        <w:top w:val="none" w:sz="0" w:space="0" w:color="auto"/>
        <w:left w:val="none" w:sz="0" w:space="0" w:color="auto"/>
        <w:bottom w:val="none" w:sz="0" w:space="0" w:color="auto"/>
        <w:right w:val="none" w:sz="0" w:space="0" w:color="auto"/>
      </w:divBdr>
    </w:div>
    <w:div w:id="769158432">
      <w:bodyDiv w:val="1"/>
      <w:marLeft w:val="0"/>
      <w:marRight w:val="0"/>
      <w:marTop w:val="0"/>
      <w:marBottom w:val="0"/>
      <w:divBdr>
        <w:top w:val="none" w:sz="0" w:space="0" w:color="auto"/>
        <w:left w:val="none" w:sz="0" w:space="0" w:color="auto"/>
        <w:bottom w:val="none" w:sz="0" w:space="0" w:color="auto"/>
        <w:right w:val="none" w:sz="0" w:space="0" w:color="auto"/>
      </w:divBdr>
    </w:div>
    <w:div w:id="769348665">
      <w:bodyDiv w:val="1"/>
      <w:marLeft w:val="0"/>
      <w:marRight w:val="0"/>
      <w:marTop w:val="0"/>
      <w:marBottom w:val="0"/>
      <w:divBdr>
        <w:top w:val="none" w:sz="0" w:space="0" w:color="auto"/>
        <w:left w:val="none" w:sz="0" w:space="0" w:color="auto"/>
        <w:bottom w:val="none" w:sz="0" w:space="0" w:color="auto"/>
        <w:right w:val="none" w:sz="0" w:space="0" w:color="auto"/>
      </w:divBdr>
    </w:div>
    <w:div w:id="769352391">
      <w:bodyDiv w:val="1"/>
      <w:marLeft w:val="0"/>
      <w:marRight w:val="0"/>
      <w:marTop w:val="0"/>
      <w:marBottom w:val="0"/>
      <w:divBdr>
        <w:top w:val="none" w:sz="0" w:space="0" w:color="auto"/>
        <w:left w:val="none" w:sz="0" w:space="0" w:color="auto"/>
        <w:bottom w:val="none" w:sz="0" w:space="0" w:color="auto"/>
        <w:right w:val="none" w:sz="0" w:space="0" w:color="auto"/>
      </w:divBdr>
    </w:div>
    <w:div w:id="769618232">
      <w:bodyDiv w:val="1"/>
      <w:marLeft w:val="0"/>
      <w:marRight w:val="0"/>
      <w:marTop w:val="0"/>
      <w:marBottom w:val="0"/>
      <w:divBdr>
        <w:top w:val="none" w:sz="0" w:space="0" w:color="auto"/>
        <w:left w:val="none" w:sz="0" w:space="0" w:color="auto"/>
        <w:bottom w:val="none" w:sz="0" w:space="0" w:color="auto"/>
        <w:right w:val="none" w:sz="0" w:space="0" w:color="auto"/>
      </w:divBdr>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69664364">
      <w:bodyDiv w:val="1"/>
      <w:marLeft w:val="0"/>
      <w:marRight w:val="0"/>
      <w:marTop w:val="0"/>
      <w:marBottom w:val="0"/>
      <w:divBdr>
        <w:top w:val="none" w:sz="0" w:space="0" w:color="auto"/>
        <w:left w:val="none" w:sz="0" w:space="0" w:color="auto"/>
        <w:bottom w:val="none" w:sz="0" w:space="0" w:color="auto"/>
        <w:right w:val="none" w:sz="0" w:space="0" w:color="auto"/>
      </w:divBdr>
    </w:div>
    <w:div w:id="769816141">
      <w:bodyDiv w:val="1"/>
      <w:marLeft w:val="0"/>
      <w:marRight w:val="0"/>
      <w:marTop w:val="0"/>
      <w:marBottom w:val="0"/>
      <w:divBdr>
        <w:top w:val="none" w:sz="0" w:space="0" w:color="auto"/>
        <w:left w:val="none" w:sz="0" w:space="0" w:color="auto"/>
        <w:bottom w:val="none" w:sz="0" w:space="0" w:color="auto"/>
        <w:right w:val="none" w:sz="0" w:space="0" w:color="auto"/>
      </w:divBdr>
    </w:div>
    <w:div w:id="769859058">
      <w:bodyDiv w:val="1"/>
      <w:marLeft w:val="0"/>
      <w:marRight w:val="0"/>
      <w:marTop w:val="0"/>
      <w:marBottom w:val="0"/>
      <w:divBdr>
        <w:top w:val="none" w:sz="0" w:space="0" w:color="auto"/>
        <w:left w:val="none" w:sz="0" w:space="0" w:color="auto"/>
        <w:bottom w:val="none" w:sz="0" w:space="0" w:color="auto"/>
        <w:right w:val="none" w:sz="0" w:space="0" w:color="auto"/>
      </w:divBdr>
    </w:div>
    <w:div w:id="770006529">
      <w:bodyDiv w:val="1"/>
      <w:marLeft w:val="0"/>
      <w:marRight w:val="0"/>
      <w:marTop w:val="0"/>
      <w:marBottom w:val="0"/>
      <w:divBdr>
        <w:top w:val="none" w:sz="0" w:space="0" w:color="auto"/>
        <w:left w:val="none" w:sz="0" w:space="0" w:color="auto"/>
        <w:bottom w:val="none" w:sz="0" w:space="0" w:color="auto"/>
        <w:right w:val="none" w:sz="0" w:space="0" w:color="auto"/>
      </w:divBdr>
    </w:div>
    <w:div w:id="770079386">
      <w:bodyDiv w:val="1"/>
      <w:marLeft w:val="0"/>
      <w:marRight w:val="0"/>
      <w:marTop w:val="0"/>
      <w:marBottom w:val="0"/>
      <w:divBdr>
        <w:top w:val="none" w:sz="0" w:space="0" w:color="auto"/>
        <w:left w:val="none" w:sz="0" w:space="0" w:color="auto"/>
        <w:bottom w:val="none" w:sz="0" w:space="0" w:color="auto"/>
        <w:right w:val="none" w:sz="0" w:space="0" w:color="auto"/>
      </w:divBdr>
    </w:div>
    <w:div w:id="770124726">
      <w:bodyDiv w:val="1"/>
      <w:marLeft w:val="0"/>
      <w:marRight w:val="0"/>
      <w:marTop w:val="0"/>
      <w:marBottom w:val="0"/>
      <w:divBdr>
        <w:top w:val="none" w:sz="0" w:space="0" w:color="auto"/>
        <w:left w:val="none" w:sz="0" w:space="0" w:color="auto"/>
        <w:bottom w:val="none" w:sz="0" w:space="0" w:color="auto"/>
        <w:right w:val="none" w:sz="0" w:space="0" w:color="auto"/>
      </w:divBdr>
    </w:div>
    <w:div w:id="770126275">
      <w:bodyDiv w:val="1"/>
      <w:marLeft w:val="0"/>
      <w:marRight w:val="0"/>
      <w:marTop w:val="0"/>
      <w:marBottom w:val="0"/>
      <w:divBdr>
        <w:top w:val="none" w:sz="0" w:space="0" w:color="auto"/>
        <w:left w:val="none" w:sz="0" w:space="0" w:color="auto"/>
        <w:bottom w:val="none" w:sz="0" w:space="0" w:color="auto"/>
        <w:right w:val="none" w:sz="0" w:space="0" w:color="auto"/>
      </w:divBdr>
    </w:div>
    <w:div w:id="770131261">
      <w:bodyDiv w:val="1"/>
      <w:marLeft w:val="0"/>
      <w:marRight w:val="0"/>
      <w:marTop w:val="0"/>
      <w:marBottom w:val="0"/>
      <w:divBdr>
        <w:top w:val="none" w:sz="0" w:space="0" w:color="auto"/>
        <w:left w:val="none" w:sz="0" w:space="0" w:color="auto"/>
        <w:bottom w:val="none" w:sz="0" w:space="0" w:color="auto"/>
        <w:right w:val="none" w:sz="0" w:space="0" w:color="auto"/>
      </w:divBdr>
    </w:div>
    <w:div w:id="770202837">
      <w:bodyDiv w:val="1"/>
      <w:marLeft w:val="0"/>
      <w:marRight w:val="0"/>
      <w:marTop w:val="0"/>
      <w:marBottom w:val="0"/>
      <w:divBdr>
        <w:top w:val="none" w:sz="0" w:space="0" w:color="auto"/>
        <w:left w:val="none" w:sz="0" w:space="0" w:color="auto"/>
        <w:bottom w:val="none" w:sz="0" w:space="0" w:color="auto"/>
        <w:right w:val="none" w:sz="0" w:space="0" w:color="auto"/>
      </w:divBdr>
    </w:div>
    <w:div w:id="770319394">
      <w:bodyDiv w:val="1"/>
      <w:marLeft w:val="0"/>
      <w:marRight w:val="0"/>
      <w:marTop w:val="0"/>
      <w:marBottom w:val="0"/>
      <w:divBdr>
        <w:top w:val="none" w:sz="0" w:space="0" w:color="auto"/>
        <w:left w:val="none" w:sz="0" w:space="0" w:color="auto"/>
        <w:bottom w:val="none" w:sz="0" w:space="0" w:color="auto"/>
        <w:right w:val="none" w:sz="0" w:space="0" w:color="auto"/>
      </w:divBdr>
    </w:div>
    <w:div w:id="770470090">
      <w:bodyDiv w:val="1"/>
      <w:marLeft w:val="0"/>
      <w:marRight w:val="0"/>
      <w:marTop w:val="0"/>
      <w:marBottom w:val="0"/>
      <w:divBdr>
        <w:top w:val="none" w:sz="0" w:space="0" w:color="auto"/>
        <w:left w:val="none" w:sz="0" w:space="0" w:color="auto"/>
        <w:bottom w:val="none" w:sz="0" w:space="0" w:color="auto"/>
        <w:right w:val="none" w:sz="0" w:space="0" w:color="auto"/>
      </w:divBdr>
    </w:div>
    <w:div w:id="770667010">
      <w:bodyDiv w:val="1"/>
      <w:marLeft w:val="0"/>
      <w:marRight w:val="0"/>
      <w:marTop w:val="0"/>
      <w:marBottom w:val="0"/>
      <w:divBdr>
        <w:top w:val="none" w:sz="0" w:space="0" w:color="auto"/>
        <w:left w:val="none" w:sz="0" w:space="0" w:color="auto"/>
        <w:bottom w:val="none" w:sz="0" w:space="0" w:color="auto"/>
        <w:right w:val="none" w:sz="0" w:space="0" w:color="auto"/>
      </w:divBdr>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0904101">
      <w:bodyDiv w:val="1"/>
      <w:marLeft w:val="0"/>
      <w:marRight w:val="0"/>
      <w:marTop w:val="0"/>
      <w:marBottom w:val="0"/>
      <w:divBdr>
        <w:top w:val="none" w:sz="0" w:space="0" w:color="auto"/>
        <w:left w:val="none" w:sz="0" w:space="0" w:color="auto"/>
        <w:bottom w:val="none" w:sz="0" w:space="0" w:color="auto"/>
        <w:right w:val="none" w:sz="0" w:space="0" w:color="auto"/>
      </w:divBdr>
    </w:div>
    <w:div w:id="770928799">
      <w:bodyDiv w:val="1"/>
      <w:marLeft w:val="0"/>
      <w:marRight w:val="0"/>
      <w:marTop w:val="0"/>
      <w:marBottom w:val="0"/>
      <w:divBdr>
        <w:top w:val="none" w:sz="0" w:space="0" w:color="auto"/>
        <w:left w:val="none" w:sz="0" w:space="0" w:color="auto"/>
        <w:bottom w:val="none" w:sz="0" w:space="0" w:color="auto"/>
        <w:right w:val="none" w:sz="0" w:space="0" w:color="auto"/>
      </w:divBdr>
    </w:div>
    <w:div w:id="771123638">
      <w:bodyDiv w:val="1"/>
      <w:marLeft w:val="0"/>
      <w:marRight w:val="0"/>
      <w:marTop w:val="0"/>
      <w:marBottom w:val="0"/>
      <w:divBdr>
        <w:top w:val="none" w:sz="0" w:space="0" w:color="auto"/>
        <w:left w:val="none" w:sz="0" w:space="0" w:color="auto"/>
        <w:bottom w:val="none" w:sz="0" w:space="0" w:color="auto"/>
        <w:right w:val="none" w:sz="0" w:space="0" w:color="auto"/>
      </w:divBdr>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584883">
      <w:bodyDiv w:val="1"/>
      <w:marLeft w:val="0"/>
      <w:marRight w:val="0"/>
      <w:marTop w:val="0"/>
      <w:marBottom w:val="0"/>
      <w:divBdr>
        <w:top w:val="none" w:sz="0" w:space="0" w:color="auto"/>
        <w:left w:val="none" w:sz="0" w:space="0" w:color="auto"/>
        <w:bottom w:val="none" w:sz="0" w:space="0" w:color="auto"/>
        <w:right w:val="none" w:sz="0" w:space="0" w:color="auto"/>
      </w:divBdr>
    </w:div>
    <w:div w:id="771633099">
      <w:bodyDiv w:val="1"/>
      <w:marLeft w:val="0"/>
      <w:marRight w:val="0"/>
      <w:marTop w:val="0"/>
      <w:marBottom w:val="0"/>
      <w:divBdr>
        <w:top w:val="none" w:sz="0" w:space="0" w:color="auto"/>
        <w:left w:val="none" w:sz="0" w:space="0" w:color="auto"/>
        <w:bottom w:val="none" w:sz="0" w:space="0" w:color="auto"/>
        <w:right w:val="none" w:sz="0" w:space="0" w:color="auto"/>
      </w:divBdr>
    </w:div>
    <w:div w:id="771779045">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089331">
      <w:bodyDiv w:val="1"/>
      <w:marLeft w:val="0"/>
      <w:marRight w:val="0"/>
      <w:marTop w:val="0"/>
      <w:marBottom w:val="0"/>
      <w:divBdr>
        <w:top w:val="none" w:sz="0" w:space="0" w:color="auto"/>
        <w:left w:val="none" w:sz="0" w:space="0" w:color="auto"/>
        <w:bottom w:val="none" w:sz="0" w:space="0" w:color="auto"/>
        <w:right w:val="none" w:sz="0" w:space="0" w:color="auto"/>
      </w:divBdr>
    </w:div>
    <w:div w:id="772359072">
      <w:bodyDiv w:val="1"/>
      <w:marLeft w:val="0"/>
      <w:marRight w:val="0"/>
      <w:marTop w:val="0"/>
      <w:marBottom w:val="0"/>
      <w:divBdr>
        <w:top w:val="none" w:sz="0" w:space="0" w:color="auto"/>
        <w:left w:val="none" w:sz="0" w:space="0" w:color="auto"/>
        <w:bottom w:val="none" w:sz="0" w:space="0" w:color="auto"/>
        <w:right w:val="none" w:sz="0" w:space="0" w:color="auto"/>
      </w:divBdr>
    </w:div>
    <w:div w:id="772553453">
      <w:bodyDiv w:val="1"/>
      <w:marLeft w:val="0"/>
      <w:marRight w:val="0"/>
      <w:marTop w:val="0"/>
      <w:marBottom w:val="0"/>
      <w:divBdr>
        <w:top w:val="none" w:sz="0" w:space="0" w:color="auto"/>
        <w:left w:val="none" w:sz="0" w:space="0" w:color="auto"/>
        <w:bottom w:val="none" w:sz="0" w:space="0" w:color="auto"/>
        <w:right w:val="none" w:sz="0" w:space="0" w:color="auto"/>
      </w:divBdr>
    </w:div>
    <w:div w:id="772825435">
      <w:bodyDiv w:val="1"/>
      <w:marLeft w:val="0"/>
      <w:marRight w:val="0"/>
      <w:marTop w:val="0"/>
      <w:marBottom w:val="0"/>
      <w:divBdr>
        <w:top w:val="none" w:sz="0" w:space="0" w:color="auto"/>
        <w:left w:val="none" w:sz="0" w:space="0" w:color="auto"/>
        <w:bottom w:val="none" w:sz="0" w:space="0" w:color="auto"/>
        <w:right w:val="none" w:sz="0" w:space="0" w:color="auto"/>
      </w:divBdr>
    </w:div>
    <w:div w:id="773134274">
      <w:bodyDiv w:val="1"/>
      <w:marLeft w:val="0"/>
      <w:marRight w:val="0"/>
      <w:marTop w:val="0"/>
      <w:marBottom w:val="0"/>
      <w:divBdr>
        <w:top w:val="none" w:sz="0" w:space="0" w:color="auto"/>
        <w:left w:val="none" w:sz="0" w:space="0" w:color="auto"/>
        <w:bottom w:val="none" w:sz="0" w:space="0" w:color="auto"/>
        <w:right w:val="none" w:sz="0" w:space="0" w:color="auto"/>
      </w:divBdr>
    </w:div>
    <w:div w:id="773208788">
      <w:bodyDiv w:val="1"/>
      <w:marLeft w:val="0"/>
      <w:marRight w:val="0"/>
      <w:marTop w:val="0"/>
      <w:marBottom w:val="0"/>
      <w:divBdr>
        <w:top w:val="none" w:sz="0" w:space="0" w:color="auto"/>
        <w:left w:val="none" w:sz="0" w:space="0" w:color="auto"/>
        <w:bottom w:val="none" w:sz="0" w:space="0" w:color="auto"/>
        <w:right w:val="none" w:sz="0" w:space="0" w:color="auto"/>
      </w:divBdr>
    </w:div>
    <w:div w:id="773474370">
      <w:bodyDiv w:val="1"/>
      <w:marLeft w:val="0"/>
      <w:marRight w:val="0"/>
      <w:marTop w:val="0"/>
      <w:marBottom w:val="0"/>
      <w:divBdr>
        <w:top w:val="none" w:sz="0" w:space="0" w:color="auto"/>
        <w:left w:val="none" w:sz="0" w:space="0" w:color="auto"/>
        <w:bottom w:val="none" w:sz="0" w:space="0" w:color="auto"/>
        <w:right w:val="none" w:sz="0" w:space="0" w:color="auto"/>
      </w:divBdr>
    </w:div>
    <w:div w:id="773592914">
      <w:bodyDiv w:val="1"/>
      <w:marLeft w:val="0"/>
      <w:marRight w:val="0"/>
      <w:marTop w:val="0"/>
      <w:marBottom w:val="0"/>
      <w:divBdr>
        <w:top w:val="none" w:sz="0" w:space="0" w:color="auto"/>
        <w:left w:val="none" w:sz="0" w:space="0" w:color="auto"/>
        <w:bottom w:val="none" w:sz="0" w:space="0" w:color="auto"/>
        <w:right w:val="none" w:sz="0" w:space="0" w:color="auto"/>
      </w:divBdr>
    </w:div>
    <w:div w:id="773599803">
      <w:bodyDiv w:val="1"/>
      <w:marLeft w:val="0"/>
      <w:marRight w:val="0"/>
      <w:marTop w:val="0"/>
      <w:marBottom w:val="0"/>
      <w:divBdr>
        <w:top w:val="none" w:sz="0" w:space="0" w:color="auto"/>
        <w:left w:val="none" w:sz="0" w:space="0" w:color="auto"/>
        <w:bottom w:val="none" w:sz="0" w:space="0" w:color="auto"/>
        <w:right w:val="none" w:sz="0" w:space="0" w:color="auto"/>
      </w:divBdr>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3985817">
      <w:bodyDiv w:val="1"/>
      <w:marLeft w:val="0"/>
      <w:marRight w:val="0"/>
      <w:marTop w:val="0"/>
      <w:marBottom w:val="0"/>
      <w:divBdr>
        <w:top w:val="none" w:sz="0" w:space="0" w:color="auto"/>
        <w:left w:val="none" w:sz="0" w:space="0" w:color="auto"/>
        <w:bottom w:val="none" w:sz="0" w:space="0" w:color="auto"/>
        <w:right w:val="none" w:sz="0" w:space="0" w:color="auto"/>
      </w:divBdr>
    </w:div>
    <w:div w:id="774204834">
      <w:bodyDiv w:val="1"/>
      <w:marLeft w:val="0"/>
      <w:marRight w:val="0"/>
      <w:marTop w:val="0"/>
      <w:marBottom w:val="0"/>
      <w:divBdr>
        <w:top w:val="none" w:sz="0" w:space="0" w:color="auto"/>
        <w:left w:val="none" w:sz="0" w:space="0" w:color="auto"/>
        <w:bottom w:val="none" w:sz="0" w:space="0" w:color="auto"/>
        <w:right w:val="none" w:sz="0" w:space="0" w:color="auto"/>
      </w:divBdr>
    </w:div>
    <w:div w:id="774247370">
      <w:bodyDiv w:val="1"/>
      <w:marLeft w:val="0"/>
      <w:marRight w:val="0"/>
      <w:marTop w:val="0"/>
      <w:marBottom w:val="0"/>
      <w:divBdr>
        <w:top w:val="none" w:sz="0" w:space="0" w:color="auto"/>
        <w:left w:val="none" w:sz="0" w:space="0" w:color="auto"/>
        <w:bottom w:val="none" w:sz="0" w:space="0" w:color="auto"/>
        <w:right w:val="none" w:sz="0" w:space="0" w:color="auto"/>
      </w:divBdr>
    </w:div>
    <w:div w:id="774322767">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1863">
      <w:bodyDiv w:val="1"/>
      <w:marLeft w:val="0"/>
      <w:marRight w:val="0"/>
      <w:marTop w:val="0"/>
      <w:marBottom w:val="0"/>
      <w:divBdr>
        <w:top w:val="none" w:sz="0" w:space="0" w:color="auto"/>
        <w:left w:val="none" w:sz="0" w:space="0" w:color="auto"/>
        <w:bottom w:val="none" w:sz="0" w:space="0" w:color="auto"/>
        <w:right w:val="none" w:sz="0" w:space="0" w:color="auto"/>
      </w:divBdr>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636104">
      <w:bodyDiv w:val="1"/>
      <w:marLeft w:val="0"/>
      <w:marRight w:val="0"/>
      <w:marTop w:val="0"/>
      <w:marBottom w:val="0"/>
      <w:divBdr>
        <w:top w:val="none" w:sz="0" w:space="0" w:color="auto"/>
        <w:left w:val="none" w:sz="0" w:space="0" w:color="auto"/>
        <w:bottom w:val="none" w:sz="0" w:space="0" w:color="auto"/>
        <w:right w:val="none" w:sz="0" w:space="0" w:color="auto"/>
      </w:divBdr>
    </w:div>
    <w:div w:id="775053459">
      <w:bodyDiv w:val="1"/>
      <w:marLeft w:val="0"/>
      <w:marRight w:val="0"/>
      <w:marTop w:val="0"/>
      <w:marBottom w:val="0"/>
      <w:divBdr>
        <w:top w:val="none" w:sz="0" w:space="0" w:color="auto"/>
        <w:left w:val="none" w:sz="0" w:space="0" w:color="auto"/>
        <w:bottom w:val="none" w:sz="0" w:space="0" w:color="auto"/>
        <w:right w:val="none" w:sz="0" w:space="0" w:color="auto"/>
      </w:divBdr>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4220">
      <w:bodyDiv w:val="1"/>
      <w:marLeft w:val="0"/>
      <w:marRight w:val="0"/>
      <w:marTop w:val="0"/>
      <w:marBottom w:val="0"/>
      <w:divBdr>
        <w:top w:val="none" w:sz="0" w:space="0" w:color="auto"/>
        <w:left w:val="none" w:sz="0" w:space="0" w:color="auto"/>
        <w:bottom w:val="none" w:sz="0" w:space="0" w:color="auto"/>
        <w:right w:val="none" w:sz="0" w:space="0" w:color="auto"/>
      </w:divBdr>
    </w:div>
    <w:div w:id="775175441">
      <w:bodyDiv w:val="1"/>
      <w:marLeft w:val="0"/>
      <w:marRight w:val="0"/>
      <w:marTop w:val="0"/>
      <w:marBottom w:val="0"/>
      <w:divBdr>
        <w:top w:val="none" w:sz="0" w:space="0" w:color="auto"/>
        <w:left w:val="none" w:sz="0" w:space="0" w:color="auto"/>
        <w:bottom w:val="none" w:sz="0" w:space="0" w:color="auto"/>
        <w:right w:val="none" w:sz="0" w:space="0" w:color="auto"/>
      </w:divBdr>
    </w:div>
    <w:div w:id="775365882">
      <w:bodyDiv w:val="1"/>
      <w:marLeft w:val="0"/>
      <w:marRight w:val="0"/>
      <w:marTop w:val="0"/>
      <w:marBottom w:val="0"/>
      <w:divBdr>
        <w:top w:val="none" w:sz="0" w:space="0" w:color="auto"/>
        <w:left w:val="none" w:sz="0" w:space="0" w:color="auto"/>
        <w:bottom w:val="none" w:sz="0" w:space="0" w:color="auto"/>
        <w:right w:val="none" w:sz="0" w:space="0" w:color="auto"/>
      </w:divBdr>
    </w:div>
    <w:div w:id="775368343">
      <w:bodyDiv w:val="1"/>
      <w:marLeft w:val="0"/>
      <w:marRight w:val="0"/>
      <w:marTop w:val="0"/>
      <w:marBottom w:val="0"/>
      <w:divBdr>
        <w:top w:val="none" w:sz="0" w:space="0" w:color="auto"/>
        <w:left w:val="none" w:sz="0" w:space="0" w:color="auto"/>
        <w:bottom w:val="none" w:sz="0" w:space="0" w:color="auto"/>
        <w:right w:val="none" w:sz="0" w:space="0" w:color="auto"/>
      </w:divBdr>
    </w:div>
    <w:div w:id="775487646">
      <w:bodyDiv w:val="1"/>
      <w:marLeft w:val="0"/>
      <w:marRight w:val="0"/>
      <w:marTop w:val="0"/>
      <w:marBottom w:val="0"/>
      <w:divBdr>
        <w:top w:val="none" w:sz="0" w:space="0" w:color="auto"/>
        <w:left w:val="none" w:sz="0" w:space="0" w:color="auto"/>
        <w:bottom w:val="none" w:sz="0" w:space="0" w:color="auto"/>
        <w:right w:val="none" w:sz="0" w:space="0" w:color="auto"/>
      </w:divBdr>
    </w:div>
    <w:div w:id="775557559">
      <w:bodyDiv w:val="1"/>
      <w:marLeft w:val="0"/>
      <w:marRight w:val="0"/>
      <w:marTop w:val="0"/>
      <w:marBottom w:val="0"/>
      <w:divBdr>
        <w:top w:val="none" w:sz="0" w:space="0" w:color="auto"/>
        <w:left w:val="none" w:sz="0" w:space="0" w:color="auto"/>
        <w:bottom w:val="none" w:sz="0" w:space="0" w:color="auto"/>
        <w:right w:val="none" w:sz="0" w:space="0" w:color="auto"/>
      </w:divBdr>
    </w:div>
    <w:div w:id="775715387">
      <w:bodyDiv w:val="1"/>
      <w:marLeft w:val="0"/>
      <w:marRight w:val="0"/>
      <w:marTop w:val="0"/>
      <w:marBottom w:val="0"/>
      <w:divBdr>
        <w:top w:val="none" w:sz="0" w:space="0" w:color="auto"/>
        <w:left w:val="none" w:sz="0" w:space="0" w:color="auto"/>
        <w:bottom w:val="none" w:sz="0" w:space="0" w:color="auto"/>
        <w:right w:val="none" w:sz="0" w:space="0" w:color="auto"/>
      </w:divBdr>
    </w:div>
    <w:div w:id="775751651">
      <w:bodyDiv w:val="1"/>
      <w:marLeft w:val="0"/>
      <w:marRight w:val="0"/>
      <w:marTop w:val="0"/>
      <w:marBottom w:val="0"/>
      <w:divBdr>
        <w:top w:val="none" w:sz="0" w:space="0" w:color="auto"/>
        <w:left w:val="none" w:sz="0" w:space="0" w:color="auto"/>
        <w:bottom w:val="none" w:sz="0" w:space="0" w:color="auto"/>
        <w:right w:val="none" w:sz="0" w:space="0" w:color="auto"/>
      </w:divBdr>
    </w:div>
    <w:div w:id="775830131">
      <w:bodyDiv w:val="1"/>
      <w:marLeft w:val="0"/>
      <w:marRight w:val="0"/>
      <w:marTop w:val="0"/>
      <w:marBottom w:val="0"/>
      <w:divBdr>
        <w:top w:val="none" w:sz="0" w:space="0" w:color="auto"/>
        <w:left w:val="none" w:sz="0" w:space="0" w:color="auto"/>
        <w:bottom w:val="none" w:sz="0" w:space="0" w:color="auto"/>
        <w:right w:val="none" w:sz="0" w:space="0" w:color="auto"/>
      </w:divBdr>
    </w:div>
    <w:div w:id="775902417">
      <w:bodyDiv w:val="1"/>
      <w:marLeft w:val="0"/>
      <w:marRight w:val="0"/>
      <w:marTop w:val="0"/>
      <w:marBottom w:val="0"/>
      <w:divBdr>
        <w:top w:val="none" w:sz="0" w:space="0" w:color="auto"/>
        <w:left w:val="none" w:sz="0" w:space="0" w:color="auto"/>
        <w:bottom w:val="none" w:sz="0" w:space="0" w:color="auto"/>
        <w:right w:val="none" w:sz="0" w:space="0" w:color="auto"/>
      </w:divBdr>
    </w:div>
    <w:div w:id="776099444">
      <w:bodyDiv w:val="1"/>
      <w:marLeft w:val="0"/>
      <w:marRight w:val="0"/>
      <w:marTop w:val="0"/>
      <w:marBottom w:val="0"/>
      <w:divBdr>
        <w:top w:val="none" w:sz="0" w:space="0" w:color="auto"/>
        <w:left w:val="none" w:sz="0" w:space="0" w:color="auto"/>
        <w:bottom w:val="none" w:sz="0" w:space="0" w:color="auto"/>
        <w:right w:val="none" w:sz="0" w:space="0" w:color="auto"/>
      </w:divBdr>
    </w:div>
    <w:div w:id="776366856">
      <w:bodyDiv w:val="1"/>
      <w:marLeft w:val="0"/>
      <w:marRight w:val="0"/>
      <w:marTop w:val="0"/>
      <w:marBottom w:val="0"/>
      <w:divBdr>
        <w:top w:val="none" w:sz="0" w:space="0" w:color="auto"/>
        <w:left w:val="none" w:sz="0" w:space="0" w:color="auto"/>
        <w:bottom w:val="none" w:sz="0" w:space="0" w:color="auto"/>
        <w:right w:val="none" w:sz="0" w:space="0" w:color="auto"/>
      </w:divBdr>
    </w:div>
    <w:div w:id="776411212">
      <w:bodyDiv w:val="1"/>
      <w:marLeft w:val="0"/>
      <w:marRight w:val="0"/>
      <w:marTop w:val="0"/>
      <w:marBottom w:val="0"/>
      <w:divBdr>
        <w:top w:val="none" w:sz="0" w:space="0" w:color="auto"/>
        <w:left w:val="none" w:sz="0" w:space="0" w:color="auto"/>
        <w:bottom w:val="none" w:sz="0" w:space="0" w:color="auto"/>
        <w:right w:val="none" w:sz="0" w:space="0" w:color="auto"/>
      </w:divBdr>
    </w:div>
    <w:div w:id="776681204">
      <w:bodyDiv w:val="1"/>
      <w:marLeft w:val="0"/>
      <w:marRight w:val="0"/>
      <w:marTop w:val="0"/>
      <w:marBottom w:val="0"/>
      <w:divBdr>
        <w:top w:val="none" w:sz="0" w:space="0" w:color="auto"/>
        <w:left w:val="none" w:sz="0" w:space="0" w:color="auto"/>
        <w:bottom w:val="none" w:sz="0" w:space="0" w:color="auto"/>
        <w:right w:val="none" w:sz="0" w:space="0" w:color="auto"/>
      </w:divBdr>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337">
      <w:bodyDiv w:val="1"/>
      <w:marLeft w:val="0"/>
      <w:marRight w:val="0"/>
      <w:marTop w:val="0"/>
      <w:marBottom w:val="0"/>
      <w:divBdr>
        <w:top w:val="none" w:sz="0" w:space="0" w:color="auto"/>
        <w:left w:val="none" w:sz="0" w:space="0" w:color="auto"/>
        <w:bottom w:val="none" w:sz="0" w:space="0" w:color="auto"/>
        <w:right w:val="none" w:sz="0" w:space="0" w:color="auto"/>
      </w:divBdr>
    </w:div>
    <w:div w:id="777020847">
      <w:bodyDiv w:val="1"/>
      <w:marLeft w:val="0"/>
      <w:marRight w:val="0"/>
      <w:marTop w:val="0"/>
      <w:marBottom w:val="0"/>
      <w:divBdr>
        <w:top w:val="none" w:sz="0" w:space="0" w:color="auto"/>
        <w:left w:val="none" w:sz="0" w:space="0" w:color="auto"/>
        <w:bottom w:val="none" w:sz="0" w:space="0" w:color="auto"/>
        <w:right w:val="none" w:sz="0" w:space="0" w:color="auto"/>
      </w:divBdr>
    </w:div>
    <w:div w:id="777021391">
      <w:bodyDiv w:val="1"/>
      <w:marLeft w:val="0"/>
      <w:marRight w:val="0"/>
      <w:marTop w:val="0"/>
      <w:marBottom w:val="0"/>
      <w:divBdr>
        <w:top w:val="none" w:sz="0" w:space="0" w:color="auto"/>
        <w:left w:val="none" w:sz="0" w:space="0" w:color="auto"/>
        <w:bottom w:val="none" w:sz="0" w:space="0" w:color="auto"/>
        <w:right w:val="none" w:sz="0" w:space="0" w:color="auto"/>
      </w:divBdr>
    </w:div>
    <w:div w:id="777066324">
      <w:bodyDiv w:val="1"/>
      <w:marLeft w:val="0"/>
      <w:marRight w:val="0"/>
      <w:marTop w:val="0"/>
      <w:marBottom w:val="0"/>
      <w:divBdr>
        <w:top w:val="none" w:sz="0" w:space="0" w:color="auto"/>
        <w:left w:val="none" w:sz="0" w:space="0" w:color="auto"/>
        <w:bottom w:val="none" w:sz="0" w:space="0" w:color="auto"/>
        <w:right w:val="none" w:sz="0" w:space="0" w:color="auto"/>
      </w:divBdr>
    </w:div>
    <w:div w:id="777213437">
      <w:bodyDiv w:val="1"/>
      <w:marLeft w:val="0"/>
      <w:marRight w:val="0"/>
      <w:marTop w:val="0"/>
      <w:marBottom w:val="0"/>
      <w:divBdr>
        <w:top w:val="none" w:sz="0" w:space="0" w:color="auto"/>
        <w:left w:val="none" w:sz="0" w:space="0" w:color="auto"/>
        <w:bottom w:val="none" w:sz="0" w:space="0" w:color="auto"/>
        <w:right w:val="none" w:sz="0" w:space="0" w:color="auto"/>
      </w:divBdr>
    </w:div>
    <w:div w:id="777484081">
      <w:bodyDiv w:val="1"/>
      <w:marLeft w:val="0"/>
      <w:marRight w:val="0"/>
      <w:marTop w:val="0"/>
      <w:marBottom w:val="0"/>
      <w:divBdr>
        <w:top w:val="none" w:sz="0" w:space="0" w:color="auto"/>
        <w:left w:val="none" w:sz="0" w:space="0" w:color="auto"/>
        <w:bottom w:val="none" w:sz="0" w:space="0" w:color="auto"/>
        <w:right w:val="none" w:sz="0" w:space="0" w:color="auto"/>
      </w:divBdr>
    </w:div>
    <w:div w:id="777525747">
      <w:bodyDiv w:val="1"/>
      <w:marLeft w:val="0"/>
      <w:marRight w:val="0"/>
      <w:marTop w:val="0"/>
      <w:marBottom w:val="0"/>
      <w:divBdr>
        <w:top w:val="none" w:sz="0" w:space="0" w:color="auto"/>
        <w:left w:val="none" w:sz="0" w:space="0" w:color="auto"/>
        <w:bottom w:val="none" w:sz="0" w:space="0" w:color="auto"/>
        <w:right w:val="none" w:sz="0" w:space="0" w:color="auto"/>
      </w:divBdr>
    </w:div>
    <w:div w:id="777532283">
      <w:bodyDiv w:val="1"/>
      <w:marLeft w:val="0"/>
      <w:marRight w:val="0"/>
      <w:marTop w:val="0"/>
      <w:marBottom w:val="0"/>
      <w:divBdr>
        <w:top w:val="none" w:sz="0" w:space="0" w:color="auto"/>
        <w:left w:val="none" w:sz="0" w:space="0" w:color="auto"/>
        <w:bottom w:val="none" w:sz="0" w:space="0" w:color="auto"/>
        <w:right w:val="none" w:sz="0" w:space="0" w:color="auto"/>
      </w:divBdr>
    </w:div>
    <w:div w:id="777682016">
      <w:bodyDiv w:val="1"/>
      <w:marLeft w:val="0"/>
      <w:marRight w:val="0"/>
      <w:marTop w:val="0"/>
      <w:marBottom w:val="0"/>
      <w:divBdr>
        <w:top w:val="none" w:sz="0" w:space="0" w:color="auto"/>
        <w:left w:val="none" w:sz="0" w:space="0" w:color="auto"/>
        <w:bottom w:val="none" w:sz="0" w:space="0" w:color="auto"/>
        <w:right w:val="none" w:sz="0" w:space="0" w:color="auto"/>
      </w:divBdr>
    </w:div>
    <w:div w:id="777994213">
      <w:bodyDiv w:val="1"/>
      <w:marLeft w:val="0"/>
      <w:marRight w:val="0"/>
      <w:marTop w:val="0"/>
      <w:marBottom w:val="0"/>
      <w:divBdr>
        <w:top w:val="none" w:sz="0" w:space="0" w:color="auto"/>
        <w:left w:val="none" w:sz="0" w:space="0" w:color="auto"/>
        <w:bottom w:val="none" w:sz="0" w:space="0" w:color="auto"/>
        <w:right w:val="none" w:sz="0" w:space="0" w:color="auto"/>
      </w:divBdr>
    </w:div>
    <w:div w:id="778069529">
      <w:bodyDiv w:val="1"/>
      <w:marLeft w:val="0"/>
      <w:marRight w:val="0"/>
      <w:marTop w:val="0"/>
      <w:marBottom w:val="0"/>
      <w:divBdr>
        <w:top w:val="none" w:sz="0" w:space="0" w:color="auto"/>
        <w:left w:val="none" w:sz="0" w:space="0" w:color="auto"/>
        <w:bottom w:val="none" w:sz="0" w:space="0" w:color="auto"/>
        <w:right w:val="none" w:sz="0" w:space="0" w:color="auto"/>
      </w:divBdr>
    </w:div>
    <w:div w:id="778255115">
      <w:bodyDiv w:val="1"/>
      <w:marLeft w:val="0"/>
      <w:marRight w:val="0"/>
      <w:marTop w:val="0"/>
      <w:marBottom w:val="0"/>
      <w:divBdr>
        <w:top w:val="none" w:sz="0" w:space="0" w:color="auto"/>
        <w:left w:val="none" w:sz="0" w:space="0" w:color="auto"/>
        <w:bottom w:val="none" w:sz="0" w:space="0" w:color="auto"/>
        <w:right w:val="none" w:sz="0" w:space="0" w:color="auto"/>
      </w:divBdr>
    </w:div>
    <w:div w:id="778331189">
      <w:bodyDiv w:val="1"/>
      <w:marLeft w:val="0"/>
      <w:marRight w:val="0"/>
      <w:marTop w:val="0"/>
      <w:marBottom w:val="0"/>
      <w:divBdr>
        <w:top w:val="none" w:sz="0" w:space="0" w:color="auto"/>
        <w:left w:val="none" w:sz="0" w:space="0" w:color="auto"/>
        <w:bottom w:val="none" w:sz="0" w:space="0" w:color="auto"/>
        <w:right w:val="none" w:sz="0" w:space="0" w:color="auto"/>
      </w:divBdr>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766103">
      <w:bodyDiv w:val="1"/>
      <w:marLeft w:val="0"/>
      <w:marRight w:val="0"/>
      <w:marTop w:val="0"/>
      <w:marBottom w:val="0"/>
      <w:divBdr>
        <w:top w:val="none" w:sz="0" w:space="0" w:color="auto"/>
        <w:left w:val="none" w:sz="0" w:space="0" w:color="auto"/>
        <w:bottom w:val="none" w:sz="0" w:space="0" w:color="auto"/>
        <w:right w:val="none" w:sz="0" w:space="0" w:color="auto"/>
      </w:divBdr>
    </w:div>
    <w:div w:id="778833852">
      <w:bodyDiv w:val="1"/>
      <w:marLeft w:val="0"/>
      <w:marRight w:val="0"/>
      <w:marTop w:val="0"/>
      <w:marBottom w:val="0"/>
      <w:divBdr>
        <w:top w:val="none" w:sz="0" w:space="0" w:color="auto"/>
        <w:left w:val="none" w:sz="0" w:space="0" w:color="auto"/>
        <w:bottom w:val="none" w:sz="0" w:space="0" w:color="auto"/>
        <w:right w:val="none" w:sz="0" w:space="0" w:color="auto"/>
      </w:divBdr>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027811">
      <w:bodyDiv w:val="1"/>
      <w:marLeft w:val="0"/>
      <w:marRight w:val="0"/>
      <w:marTop w:val="0"/>
      <w:marBottom w:val="0"/>
      <w:divBdr>
        <w:top w:val="none" w:sz="0" w:space="0" w:color="auto"/>
        <w:left w:val="none" w:sz="0" w:space="0" w:color="auto"/>
        <w:bottom w:val="none" w:sz="0" w:space="0" w:color="auto"/>
        <w:right w:val="none" w:sz="0" w:space="0" w:color="auto"/>
      </w:divBdr>
    </w:div>
    <w:div w:id="779446349">
      <w:bodyDiv w:val="1"/>
      <w:marLeft w:val="0"/>
      <w:marRight w:val="0"/>
      <w:marTop w:val="0"/>
      <w:marBottom w:val="0"/>
      <w:divBdr>
        <w:top w:val="none" w:sz="0" w:space="0" w:color="auto"/>
        <w:left w:val="none" w:sz="0" w:space="0" w:color="auto"/>
        <w:bottom w:val="none" w:sz="0" w:space="0" w:color="auto"/>
        <w:right w:val="none" w:sz="0" w:space="0" w:color="auto"/>
      </w:divBdr>
    </w:div>
    <w:div w:id="779491086">
      <w:bodyDiv w:val="1"/>
      <w:marLeft w:val="0"/>
      <w:marRight w:val="0"/>
      <w:marTop w:val="0"/>
      <w:marBottom w:val="0"/>
      <w:divBdr>
        <w:top w:val="none" w:sz="0" w:space="0" w:color="auto"/>
        <w:left w:val="none" w:sz="0" w:space="0" w:color="auto"/>
        <w:bottom w:val="none" w:sz="0" w:space="0" w:color="auto"/>
        <w:right w:val="none" w:sz="0" w:space="0" w:color="auto"/>
      </w:divBdr>
    </w:div>
    <w:div w:id="779641976">
      <w:bodyDiv w:val="1"/>
      <w:marLeft w:val="0"/>
      <w:marRight w:val="0"/>
      <w:marTop w:val="0"/>
      <w:marBottom w:val="0"/>
      <w:divBdr>
        <w:top w:val="none" w:sz="0" w:space="0" w:color="auto"/>
        <w:left w:val="none" w:sz="0" w:space="0" w:color="auto"/>
        <w:bottom w:val="none" w:sz="0" w:space="0" w:color="auto"/>
        <w:right w:val="none" w:sz="0" w:space="0" w:color="auto"/>
      </w:divBdr>
    </w:div>
    <w:div w:id="779646234">
      <w:bodyDiv w:val="1"/>
      <w:marLeft w:val="0"/>
      <w:marRight w:val="0"/>
      <w:marTop w:val="0"/>
      <w:marBottom w:val="0"/>
      <w:divBdr>
        <w:top w:val="none" w:sz="0" w:space="0" w:color="auto"/>
        <w:left w:val="none" w:sz="0" w:space="0" w:color="auto"/>
        <w:bottom w:val="none" w:sz="0" w:space="0" w:color="auto"/>
        <w:right w:val="none" w:sz="0" w:space="0" w:color="auto"/>
      </w:divBdr>
    </w:div>
    <w:div w:id="779691303">
      <w:bodyDiv w:val="1"/>
      <w:marLeft w:val="0"/>
      <w:marRight w:val="0"/>
      <w:marTop w:val="0"/>
      <w:marBottom w:val="0"/>
      <w:divBdr>
        <w:top w:val="none" w:sz="0" w:space="0" w:color="auto"/>
        <w:left w:val="none" w:sz="0" w:space="0" w:color="auto"/>
        <w:bottom w:val="none" w:sz="0" w:space="0" w:color="auto"/>
        <w:right w:val="none" w:sz="0" w:space="0" w:color="auto"/>
      </w:divBdr>
    </w:div>
    <w:div w:id="779880438">
      <w:bodyDiv w:val="1"/>
      <w:marLeft w:val="0"/>
      <w:marRight w:val="0"/>
      <w:marTop w:val="0"/>
      <w:marBottom w:val="0"/>
      <w:divBdr>
        <w:top w:val="none" w:sz="0" w:space="0" w:color="auto"/>
        <w:left w:val="none" w:sz="0" w:space="0" w:color="auto"/>
        <w:bottom w:val="none" w:sz="0" w:space="0" w:color="auto"/>
        <w:right w:val="none" w:sz="0" w:space="0" w:color="auto"/>
      </w:divBdr>
    </w:div>
    <w:div w:id="780028991">
      <w:bodyDiv w:val="1"/>
      <w:marLeft w:val="0"/>
      <w:marRight w:val="0"/>
      <w:marTop w:val="0"/>
      <w:marBottom w:val="0"/>
      <w:divBdr>
        <w:top w:val="none" w:sz="0" w:space="0" w:color="auto"/>
        <w:left w:val="none" w:sz="0" w:space="0" w:color="auto"/>
        <w:bottom w:val="none" w:sz="0" w:space="0" w:color="auto"/>
        <w:right w:val="none" w:sz="0" w:space="0" w:color="auto"/>
      </w:divBdr>
    </w:div>
    <w:div w:id="780032479">
      <w:bodyDiv w:val="1"/>
      <w:marLeft w:val="0"/>
      <w:marRight w:val="0"/>
      <w:marTop w:val="0"/>
      <w:marBottom w:val="0"/>
      <w:divBdr>
        <w:top w:val="none" w:sz="0" w:space="0" w:color="auto"/>
        <w:left w:val="none" w:sz="0" w:space="0" w:color="auto"/>
        <w:bottom w:val="none" w:sz="0" w:space="0" w:color="auto"/>
        <w:right w:val="none" w:sz="0" w:space="0" w:color="auto"/>
      </w:divBdr>
    </w:div>
    <w:div w:id="780104330">
      <w:bodyDiv w:val="1"/>
      <w:marLeft w:val="0"/>
      <w:marRight w:val="0"/>
      <w:marTop w:val="0"/>
      <w:marBottom w:val="0"/>
      <w:divBdr>
        <w:top w:val="none" w:sz="0" w:space="0" w:color="auto"/>
        <w:left w:val="none" w:sz="0" w:space="0" w:color="auto"/>
        <w:bottom w:val="none" w:sz="0" w:space="0" w:color="auto"/>
        <w:right w:val="none" w:sz="0" w:space="0" w:color="auto"/>
      </w:divBdr>
    </w:div>
    <w:div w:id="780150746">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880310">
      <w:bodyDiv w:val="1"/>
      <w:marLeft w:val="0"/>
      <w:marRight w:val="0"/>
      <w:marTop w:val="0"/>
      <w:marBottom w:val="0"/>
      <w:divBdr>
        <w:top w:val="none" w:sz="0" w:space="0" w:color="auto"/>
        <w:left w:val="none" w:sz="0" w:space="0" w:color="auto"/>
        <w:bottom w:val="none" w:sz="0" w:space="0" w:color="auto"/>
        <w:right w:val="none" w:sz="0" w:space="0" w:color="auto"/>
      </w:divBdr>
    </w:div>
    <w:div w:id="781000872">
      <w:bodyDiv w:val="1"/>
      <w:marLeft w:val="0"/>
      <w:marRight w:val="0"/>
      <w:marTop w:val="0"/>
      <w:marBottom w:val="0"/>
      <w:divBdr>
        <w:top w:val="none" w:sz="0" w:space="0" w:color="auto"/>
        <w:left w:val="none" w:sz="0" w:space="0" w:color="auto"/>
        <w:bottom w:val="none" w:sz="0" w:space="0" w:color="auto"/>
        <w:right w:val="none" w:sz="0" w:space="0" w:color="auto"/>
      </w:divBdr>
    </w:div>
    <w:div w:id="781267758">
      <w:bodyDiv w:val="1"/>
      <w:marLeft w:val="0"/>
      <w:marRight w:val="0"/>
      <w:marTop w:val="0"/>
      <w:marBottom w:val="0"/>
      <w:divBdr>
        <w:top w:val="none" w:sz="0" w:space="0" w:color="auto"/>
        <w:left w:val="none" w:sz="0" w:space="0" w:color="auto"/>
        <w:bottom w:val="none" w:sz="0" w:space="0" w:color="auto"/>
        <w:right w:val="none" w:sz="0" w:space="0" w:color="auto"/>
      </w:divBdr>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533946">
      <w:bodyDiv w:val="1"/>
      <w:marLeft w:val="0"/>
      <w:marRight w:val="0"/>
      <w:marTop w:val="0"/>
      <w:marBottom w:val="0"/>
      <w:divBdr>
        <w:top w:val="none" w:sz="0" w:space="0" w:color="auto"/>
        <w:left w:val="none" w:sz="0" w:space="0" w:color="auto"/>
        <w:bottom w:val="none" w:sz="0" w:space="0" w:color="auto"/>
        <w:right w:val="none" w:sz="0" w:space="0" w:color="auto"/>
      </w:divBdr>
    </w:div>
    <w:div w:id="781538581">
      <w:bodyDiv w:val="1"/>
      <w:marLeft w:val="0"/>
      <w:marRight w:val="0"/>
      <w:marTop w:val="0"/>
      <w:marBottom w:val="0"/>
      <w:divBdr>
        <w:top w:val="none" w:sz="0" w:space="0" w:color="auto"/>
        <w:left w:val="none" w:sz="0" w:space="0" w:color="auto"/>
        <w:bottom w:val="none" w:sz="0" w:space="0" w:color="auto"/>
        <w:right w:val="none" w:sz="0" w:space="0" w:color="auto"/>
      </w:divBdr>
    </w:div>
    <w:div w:id="781724489">
      <w:bodyDiv w:val="1"/>
      <w:marLeft w:val="0"/>
      <w:marRight w:val="0"/>
      <w:marTop w:val="0"/>
      <w:marBottom w:val="0"/>
      <w:divBdr>
        <w:top w:val="none" w:sz="0" w:space="0" w:color="auto"/>
        <w:left w:val="none" w:sz="0" w:space="0" w:color="auto"/>
        <w:bottom w:val="none" w:sz="0" w:space="0" w:color="auto"/>
        <w:right w:val="none" w:sz="0" w:space="0" w:color="auto"/>
      </w:divBdr>
    </w:div>
    <w:div w:id="781801504">
      <w:bodyDiv w:val="1"/>
      <w:marLeft w:val="0"/>
      <w:marRight w:val="0"/>
      <w:marTop w:val="0"/>
      <w:marBottom w:val="0"/>
      <w:divBdr>
        <w:top w:val="none" w:sz="0" w:space="0" w:color="auto"/>
        <w:left w:val="none" w:sz="0" w:space="0" w:color="auto"/>
        <w:bottom w:val="none" w:sz="0" w:space="0" w:color="auto"/>
        <w:right w:val="none" w:sz="0" w:space="0" w:color="auto"/>
      </w:divBdr>
    </w:div>
    <w:div w:id="781921310">
      <w:bodyDiv w:val="1"/>
      <w:marLeft w:val="0"/>
      <w:marRight w:val="0"/>
      <w:marTop w:val="0"/>
      <w:marBottom w:val="0"/>
      <w:divBdr>
        <w:top w:val="none" w:sz="0" w:space="0" w:color="auto"/>
        <w:left w:val="none" w:sz="0" w:space="0" w:color="auto"/>
        <w:bottom w:val="none" w:sz="0" w:space="0" w:color="auto"/>
        <w:right w:val="none" w:sz="0" w:space="0" w:color="auto"/>
      </w:divBdr>
      <w:divsChild>
        <w:div w:id="583802299">
          <w:marLeft w:val="0"/>
          <w:marRight w:val="0"/>
          <w:marTop w:val="0"/>
          <w:marBottom w:val="0"/>
          <w:divBdr>
            <w:top w:val="none" w:sz="0" w:space="0" w:color="auto"/>
            <w:left w:val="none" w:sz="0" w:space="0" w:color="auto"/>
            <w:bottom w:val="none" w:sz="0" w:space="0" w:color="auto"/>
            <w:right w:val="none" w:sz="0" w:space="0" w:color="auto"/>
          </w:divBdr>
          <w:divsChild>
            <w:div w:id="3151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7383">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4558">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5593">
      <w:bodyDiv w:val="1"/>
      <w:marLeft w:val="0"/>
      <w:marRight w:val="0"/>
      <w:marTop w:val="0"/>
      <w:marBottom w:val="0"/>
      <w:divBdr>
        <w:top w:val="none" w:sz="0" w:space="0" w:color="auto"/>
        <w:left w:val="none" w:sz="0" w:space="0" w:color="auto"/>
        <w:bottom w:val="none" w:sz="0" w:space="0" w:color="auto"/>
        <w:right w:val="none" w:sz="0" w:space="0" w:color="auto"/>
      </w:divBdr>
    </w:div>
    <w:div w:id="782656753">
      <w:bodyDiv w:val="1"/>
      <w:marLeft w:val="0"/>
      <w:marRight w:val="0"/>
      <w:marTop w:val="0"/>
      <w:marBottom w:val="0"/>
      <w:divBdr>
        <w:top w:val="none" w:sz="0" w:space="0" w:color="auto"/>
        <w:left w:val="none" w:sz="0" w:space="0" w:color="auto"/>
        <w:bottom w:val="none" w:sz="0" w:space="0" w:color="auto"/>
        <w:right w:val="none" w:sz="0" w:space="0" w:color="auto"/>
      </w:divBdr>
    </w:div>
    <w:div w:id="782728301">
      <w:bodyDiv w:val="1"/>
      <w:marLeft w:val="0"/>
      <w:marRight w:val="0"/>
      <w:marTop w:val="0"/>
      <w:marBottom w:val="0"/>
      <w:divBdr>
        <w:top w:val="none" w:sz="0" w:space="0" w:color="auto"/>
        <w:left w:val="none" w:sz="0" w:space="0" w:color="auto"/>
        <w:bottom w:val="none" w:sz="0" w:space="0" w:color="auto"/>
        <w:right w:val="none" w:sz="0" w:space="0" w:color="auto"/>
      </w:divBdr>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041118">
      <w:bodyDiv w:val="1"/>
      <w:marLeft w:val="0"/>
      <w:marRight w:val="0"/>
      <w:marTop w:val="0"/>
      <w:marBottom w:val="0"/>
      <w:divBdr>
        <w:top w:val="none" w:sz="0" w:space="0" w:color="auto"/>
        <w:left w:val="none" w:sz="0" w:space="0" w:color="auto"/>
        <w:bottom w:val="none" w:sz="0" w:space="0" w:color="auto"/>
        <w:right w:val="none" w:sz="0" w:space="0" w:color="auto"/>
      </w:divBdr>
    </w:div>
    <w:div w:id="783501663">
      <w:bodyDiv w:val="1"/>
      <w:marLeft w:val="0"/>
      <w:marRight w:val="0"/>
      <w:marTop w:val="0"/>
      <w:marBottom w:val="0"/>
      <w:divBdr>
        <w:top w:val="none" w:sz="0" w:space="0" w:color="auto"/>
        <w:left w:val="none" w:sz="0" w:space="0" w:color="auto"/>
        <w:bottom w:val="none" w:sz="0" w:space="0" w:color="auto"/>
        <w:right w:val="none" w:sz="0" w:space="0" w:color="auto"/>
      </w:divBdr>
    </w:div>
    <w:div w:id="783689063">
      <w:bodyDiv w:val="1"/>
      <w:marLeft w:val="0"/>
      <w:marRight w:val="0"/>
      <w:marTop w:val="0"/>
      <w:marBottom w:val="0"/>
      <w:divBdr>
        <w:top w:val="none" w:sz="0" w:space="0" w:color="auto"/>
        <w:left w:val="none" w:sz="0" w:space="0" w:color="auto"/>
        <w:bottom w:val="none" w:sz="0" w:space="0" w:color="auto"/>
        <w:right w:val="none" w:sz="0" w:space="0" w:color="auto"/>
      </w:divBdr>
    </w:div>
    <w:div w:id="784033752">
      <w:bodyDiv w:val="1"/>
      <w:marLeft w:val="0"/>
      <w:marRight w:val="0"/>
      <w:marTop w:val="0"/>
      <w:marBottom w:val="0"/>
      <w:divBdr>
        <w:top w:val="none" w:sz="0" w:space="0" w:color="auto"/>
        <w:left w:val="none" w:sz="0" w:space="0" w:color="auto"/>
        <w:bottom w:val="none" w:sz="0" w:space="0" w:color="auto"/>
        <w:right w:val="none" w:sz="0" w:space="0" w:color="auto"/>
      </w:divBdr>
    </w:div>
    <w:div w:id="784083720">
      <w:bodyDiv w:val="1"/>
      <w:marLeft w:val="0"/>
      <w:marRight w:val="0"/>
      <w:marTop w:val="0"/>
      <w:marBottom w:val="0"/>
      <w:divBdr>
        <w:top w:val="none" w:sz="0" w:space="0" w:color="auto"/>
        <w:left w:val="none" w:sz="0" w:space="0" w:color="auto"/>
        <w:bottom w:val="none" w:sz="0" w:space="0" w:color="auto"/>
        <w:right w:val="none" w:sz="0" w:space="0" w:color="auto"/>
      </w:divBdr>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4275390">
      <w:bodyDiv w:val="1"/>
      <w:marLeft w:val="0"/>
      <w:marRight w:val="0"/>
      <w:marTop w:val="0"/>
      <w:marBottom w:val="0"/>
      <w:divBdr>
        <w:top w:val="none" w:sz="0" w:space="0" w:color="auto"/>
        <w:left w:val="none" w:sz="0" w:space="0" w:color="auto"/>
        <w:bottom w:val="none" w:sz="0" w:space="0" w:color="auto"/>
        <w:right w:val="none" w:sz="0" w:space="0" w:color="auto"/>
      </w:divBdr>
    </w:div>
    <w:div w:id="784470965">
      <w:bodyDiv w:val="1"/>
      <w:marLeft w:val="0"/>
      <w:marRight w:val="0"/>
      <w:marTop w:val="0"/>
      <w:marBottom w:val="0"/>
      <w:divBdr>
        <w:top w:val="none" w:sz="0" w:space="0" w:color="auto"/>
        <w:left w:val="none" w:sz="0" w:space="0" w:color="auto"/>
        <w:bottom w:val="none" w:sz="0" w:space="0" w:color="auto"/>
        <w:right w:val="none" w:sz="0" w:space="0" w:color="auto"/>
      </w:divBdr>
    </w:div>
    <w:div w:id="784543560">
      <w:bodyDiv w:val="1"/>
      <w:marLeft w:val="0"/>
      <w:marRight w:val="0"/>
      <w:marTop w:val="0"/>
      <w:marBottom w:val="0"/>
      <w:divBdr>
        <w:top w:val="none" w:sz="0" w:space="0" w:color="auto"/>
        <w:left w:val="none" w:sz="0" w:space="0" w:color="auto"/>
        <w:bottom w:val="none" w:sz="0" w:space="0" w:color="auto"/>
        <w:right w:val="none" w:sz="0" w:space="0" w:color="auto"/>
      </w:divBdr>
      <w:divsChild>
        <w:div w:id="1255358059">
          <w:marLeft w:val="0"/>
          <w:marRight w:val="0"/>
          <w:marTop w:val="0"/>
          <w:marBottom w:val="0"/>
          <w:divBdr>
            <w:top w:val="none" w:sz="0" w:space="0" w:color="auto"/>
            <w:left w:val="none" w:sz="0" w:space="0" w:color="auto"/>
            <w:bottom w:val="none" w:sz="0" w:space="0" w:color="auto"/>
            <w:right w:val="none" w:sz="0" w:space="0" w:color="auto"/>
          </w:divBdr>
          <w:divsChild>
            <w:div w:id="5651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225">
      <w:bodyDiv w:val="1"/>
      <w:marLeft w:val="0"/>
      <w:marRight w:val="0"/>
      <w:marTop w:val="0"/>
      <w:marBottom w:val="0"/>
      <w:divBdr>
        <w:top w:val="none" w:sz="0" w:space="0" w:color="auto"/>
        <w:left w:val="none" w:sz="0" w:space="0" w:color="auto"/>
        <w:bottom w:val="none" w:sz="0" w:space="0" w:color="auto"/>
        <w:right w:val="none" w:sz="0" w:space="0" w:color="auto"/>
      </w:divBdr>
    </w:div>
    <w:div w:id="78519324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343801">
      <w:bodyDiv w:val="1"/>
      <w:marLeft w:val="0"/>
      <w:marRight w:val="0"/>
      <w:marTop w:val="0"/>
      <w:marBottom w:val="0"/>
      <w:divBdr>
        <w:top w:val="none" w:sz="0" w:space="0" w:color="auto"/>
        <w:left w:val="none" w:sz="0" w:space="0" w:color="auto"/>
        <w:bottom w:val="none" w:sz="0" w:space="0" w:color="auto"/>
        <w:right w:val="none" w:sz="0" w:space="0" w:color="auto"/>
      </w:divBdr>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897">
      <w:bodyDiv w:val="1"/>
      <w:marLeft w:val="0"/>
      <w:marRight w:val="0"/>
      <w:marTop w:val="0"/>
      <w:marBottom w:val="0"/>
      <w:divBdr>
        <w:top w:val="none" w:sz="0" w:space="0" w:color="auto"/>
        <w:left w:val="none" w:sz="0" w:space="0" w:color="auto"/>
        <w:bottom w:val="none" w:sz="0" w:space="0" w:color="auto"/>
        <w:right w:val="none" w:sz="0" w:space="0" w:color="auto"/>
      </w:divBdr>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7853">
      <w:bodyDiv w:val="1"/>
      <w:marLeft w:val="0"/>
      <w:marRight w:val="0"/>
      <w:marTop w:val="0"/>
      <w:marBottom w:val="0"/>
      <w:divBdr>
        <w:top w:val="none" w:sz="0" w:space="0" w:color="auto"/>
        <w:left w:val="none" w:sz="0" w:space="0" w:color="auto"/>
        <w:bottom w:val="none" w:sz="0" w:space="0" w:color="auto"/>
        <w:right w:val="none" w:sz="0" w:space="0" w:color="auto"/>
      </w:divBdr>
    </w:div>
    <w:div w:id="785931420">
      <w:bodyDiv w:val="1"/>
      <w:marLeft w:val="0"/>
      <w:marRight w:val="0"/>
      <w:marTop w:val="0"/>
      <w:marBottom w:val="0"/>
      <w:divBdr>
        <w:top w:val="none" w:sz="0" w:space="0" w:color="auto"/>
        <w:left w:val="none" w:sz="0" w:space="0" w:color="auto"/>
        <w:bottom w:val="none" w:sz="0" w:space="0" w:color="auto"/>
        <w:right w:val="none" w:sz="0" w:space="0" w:color="auto"/>
      </w:divBdr>
    </w:div>
    <w:div w:id="786192588">
      <w:bodyDiv w:val="1"/>
      <w:marLeft w:val="0"/>
      <w:marRight w:val="0"/>
      <w:marTop w:val="0"/>
      <w:marBottom w:val="0"/>
      <w:divBdr>
        <w:top w:val="none" w:sz="0" w:space="0" w:color="auto"/>
        <w:left w:val="none" w:sz="0" w:space="0" w:color="auto"/>
        <w:bottom w:val="none" w:sz="0" w:space="0" w:color="auto"/>
        <w:right w:val="none" w:sz="0" w:space="0" w:color="auto"/>
      </w:divBdr>
    </w:div>
    <w:div w:id="786196918">
      <w:bodyDiv w:val="1"/>
      <w:marLeft w:val="0"/>
      <w:marRight w:val="0"/>
      <w:marTop w:val="0"/>
      <w:marBottom w:val="0"/>
      <w:divBdr>
        <w:top w:val="none" w:sz="0" w:space="0" w:color="auto"/>
        <w:left w:val="none" w:sz="0" w:space="0" w:color="auto"/>
        <w:bottom w:val="none" w:sz="0" w:space="0" w:color="auto"/>
        <w:right w:val="none" w:sz="0" w:space="0" w:color="auto"/>
      </w:divBdr>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585206">
      <w:bodyDiv w:val="1"/>
      <w:marLeft w:val="0"/>
      <w:marRight w:val="0"/>
      <w:marTop w:val="0"/>
      <w:marBottom w:val="0"/>
      <w:divBdr>
        <w:top w:val="none" w:sz="0" w:space="0" w:color="auto"/>
        <w:left w:val="none" w:sz="0" w:space="0" w:color="auto"/>
        <w:bottom w:val="none" w:sz="0" w:space="0" w:color="auto"/>
        <w:right w:val="none" w:sz="0" w:space="0" w:color="auto"/>
      </w:divBdr>
    </w:div>
    <w:div w:id="786698774">
      <w:bodyDiv w:val="1"/>
      <w:marLeft w:val="0"/>
      <w:marRight w:val="0"/>
      <w:marTop w:val="0"/>
      <w:marBottom w:val="0"/>
      <w:divBdr>
        <w:top w:val="none" w:sz="0" w:space="0" w:color="auto"/>
        <w:left w:val="none" w:sz="0" w:space="0" w:color="auto"/>
        <w:bottom w:val="none" w:sz="0" w:space="0" w:color="auto"/>
        <w:right w:val="none" w:sz="0" w:space="0" w:color="auto"/>
      </w:divBdr>
      <w:divsChild>
        <w:div w:id="282687337">
          <w:marLeft w:val="0"/>
          <w:marRight w:val="0"/>
          <w:marTop w:val="0"/>
          <w:marBottom w:val="0"/>
          <w:divBdr>
            <w:top w:val="none" w:sz="0" w:space="0" w:color="auto"/>
            <w:left w:val="none" w:sz="0" w:space="0" w:color="auto"/>
            <w:bottom w:val="none" w:sz="0" w:space="0" w:color="auto"/>
            <w:right w:val="none" w:sz="0" w:space="0" w:color="auto"/>
          </w:divBdr>
          <w:divsChild>
            <w:div w:id="7158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99602">
      <w:bodyDiv w:val="1"/>
      <w:marLeft w:val="0"/>
      <w:marRight w:val="0"/>
      <w:marTop w:val="0"/>
      <w:marBottom w:val="0"/>
      <w:divBdr>
        <w:top w:val="none" w:sz="0" w:space="0" w:color="auto"/>
        <w:left w:val="none" w:sz="0" w:space="0" w:color="auto"/>
        <w:bottom w:val="none" w:sz="0" w:space="0" w:color="auto"/>
        <w:right w:val="none" w:sz="0" w:space="0" w:color="auto"/>
      </w:divBdr>
    </w:div>
    <w:div w:id="786854702">
      <w:bodyDiv w:val="1"/>
      <w:marLeft w:val="0"/>
      <w:marRight w:val="0"/>
      <w:marTop w:val="0"/>
      <w:marBottom w:val="0"/>
      <w:divBdr>
        <w:top w:val="none" w:sz="0" w:space="0" w:color="auto"/>
        <w:left w:val="none" w:sz="0" w:space="0" w:color="auto"/>
        <w:bottom w:val="none" w:sz="0" w:space="0" w:color="auto"/>
        <w:right w:val="none" w:sz="0" w:space="0" w:color="auto"/>
      </w:divBdr>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67803">
      <w:bodyDiv w:val="1"/>
      <w:marLeft w:val="0"/>
      <w:marRight w:val="0"/>
      <w:marTop w:val="0"/>
      <w:marBottom w:val="0"/>
      <w:divBdr>
        <w:top w:val="none" w:sz="0" w:space="0" w:color="auto"/>
        <w:left w:val="none" w:sz="0" w:space="0" w:color="auto"/>
        <w:bottom w:val="none" w:sz="0" w:space="0" w:color="auto"/>
        <w:right w:val="none" w:sz="0" w:space="0" w:color="auto"/>
      </w:divBdr>
    </w:div>
    <w:div w:id="787091764">
      <w:bodyDiv w:val="1"/>
      <w:marLeft w:val="0"/>
      <w:marRight w:val="0"/>
      <w:marTop w:val="0"/>
      <w:marBottom w:val="0"/>
      <w:divBdr>
        <w:top w:val="none" w:sz="0" w:space="0" w:color="auto"/>
        <w:left w:val="none" w:sz="0" w:space="0" w:color="auto"/>
        <w:bottom w:val="none" w:sz="0" w:space="0" w:color="auto"/>
        <w:right w:val="none" w:sz="0" w:space="0" w:color="auto"/>
      </w:divBdr>
    </w:div>
    <w:div w:id="787165434">
      <w:bodyDiv w:val="1"/>
      <w:marLeft w:val="0"/>
      <w:marRight w:val="0"/>
      <w:marTop w:val="0"/>
      <w:marBottom w:val="0"/>
      <w:divBdr>
        <w:top w:val="none" w:sz="0" w:space="0" w:color="auto"/>
        <w:left w:val="none" w:sz="0" w:space="0" w:color="auto"/>
        <w:bottom w:val="none" w:sz="0" w:space="0" w:color="auto"/>
        <w:right w:val="none" w:sz="0" w:space="0" w:color="auto"/>
      </w:divBdr>
    </w:div>
    <w:div w:id="787510914">
      <w:bodyDiv w:val="1"/>
      <w:marLeft w:val="0"/>
      <w:marRight w:val="0"/>
      <w:marTop w:val="0"/>
      <w:marBottom w:val="0"/>
      <w:divBdr>
        <w:top w:val="none" w:sz="0" w:space="0" w:color="auto"/>
        <w:left w:val="none" w:sz="0" w:space="0" w:color="auto"/>
        <w:bottom w:val="none" w:sz="0" w:space="0" w:color="auto"/>
        <w:right w:val="none" w:sz="0" w:space="0" w:color="auto"/>
      </w:divBdr>
    </w:div>
    <w:div w:id="787550727">
      <w:bodyDiv w:val="1"/>
      <w:marLeft w:val="0"/>
      <w:marRight w:val="0"/>
      <w:marTop w:val="0"/>
      <w:marBottom w:val="0"/>
      <w:divBdr>
        <w:top w:val="none" w:sz="0" w:space="0" w:color="auto"/>
        <w:left w:val="none" w:sz="0" w:space="0" w:color="auto"/>
        <w:bottom w:val="none" w:sz="0" w:space="0" w:color="auto"/>
        <w:right w:val="none" w:sz="0" w:space="0" w:color="auto"/>
      </w:divBdr>
    </w:div>
    <w:div w:id="787624707">
      <w:bodyDiv w:val="1"/>
      <w:marLeft w:val="0"/>
      <w:marRight w:val="0"/>
      <w:marTop w:val="0"/>
      <w:marBottom w:val="0"/>
      <w:divBdr>
        <w:top w:val="none" w:sz="0" w:space="0" w:color="auto"/>
        <w:left w:val="none" w:sz="0" w:space="0" w:color="auto"/>
        <w:bottom w:val="none" w:sz="0" w:space="0" w:color="auto"/>
        <w:right w:val="none" w:sz="0" w:space="0" w:color="auto"/>
      </w:divBdr>
    </w:div>
    <w:div w:id="787701407">
      <w:bodyDiv w:val="1"/>
      <w:marLeft w:val="0"/>
      <w:marRight w:val="0"/>
      <w:marTop w:val="0"/>
      <w:marBottom w:val="0"/>
      <w:divBdr>
        <w:top w:val="none" w:sz="0" w:space="0" w:color="auto"/>
        <w:left w:val="none" w:sz="0" w:space="0" w:color="auto"/>
        <w:bottom w:val="none" w:sz="0" w:space="0" w:color="auto"/>
        <w:right w:val="none" w:sz="0" w:space="0" w:color="auto"/>
      </w:divBdr>
    </w:div>
    <w:div w:id="787743035">
      <w:bodyDiv w:val="1"/>
      <w:marLeft w:val="0"/>
      <w:marRight w:val="0"/>
      <w:marTop w:val="0"/>
      <w:marBottom w:val="0"/>
      <w:divBdr>
        <w:top w:val="none" w:sz="0" w:space="0" w:color="auto"/>
        <w:left w:val="none" w:sz="0" w:space="0" w:color="auto"/>
        <w:bottom w:val="none" w:sz="0" w:space="0" w:color="auto"/>
        <w:right w:val="none" w:sz="0" w:space="0" w:color="auto"/>
      </w:divBdr>
    </w:div>
    <w:div w:id="787889534">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010684">
      <w:bodyDiv w:val="1"/>
      <w:marLeft w:val="0"/>
      <w:marRight w:val="0"/>
      <w:marTop w:val="0"/>
      <w:marBottom w:val="0"/>
      <w:divBdr>
        <w:top w:val="none" w:sz="0" w:space="0" w:color="auto"/>
        <w:left w:val="none" w:sz="0" w:space="0" w:color="auto"/>
        <w:bottom w:val="none" w:sz="0" w:space="0" w:color="auto"/>
        <w:right w:val="none" w:sz="0" w:space="0" w:color="auto"/>
      </w:divBdr>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208155">
      <w:bodyDiv w:val="1"/>
      <w:marLeft w:val="0"/>
      <w:marRight w:val="0"/>
      <w:marTop w:val="0"/>
      <w:marBottom w:val="0"/>
      <w:divBdr>
        <w:top w:val="none" w:sz="0" w:space="0" w:color="auto"/>
        <w:left w:val="none" w:sz="0" w:space="0" w:color="auto"/>
        <w:bottom w:val="none" w:sz="0" w:space="0" w:color="auto"/>
        <w:right w:val="none" w:sz="0" w:space="0" w:color="auto"/>
      </w:divBdr>
    </w:div>
    <w:div w:id="788478702">
      <w:bodyDiv w:val="1"/>
      <w:marLeft w:val="0"/>
      <w:marRight w:val="0"/>
      <w:marTop w:val="0"/>
      <w:marBottom w:val="0"/>
      <w:divBdr>
        <w:top w:val="none" w:sz="0" w:space="0" w:color="auto"/>
        <w:left w:val="none" w:sz="0" w:space="0" w:color="auto"/>
        <w:bottom w:val="none" w:sz="0" w:space="0" w:color="auto"/>
        <w:right w:val="none" w:sz="0" w:space="0" w:color="auto"/>
      </w:divBdr>
    </w:div>
    <w:div w:id="788621856">
      <w:bodyDiv w:val="1"/>
      <w:marLeft w:val="0"/>
      <w:marRight w:val="0"/>
      <w:marTop w:val="0"/>
      <w:marBottom w:val="0"/>
      <w:divBdr>
        <w:top w:val="none" w:sz="0" w:space="0" w:color="auto"/>
        <w:left w:val="none" w:sz="0" w:space="0" w:color="auto"/>
        <w:bottom w:val="none" w:sz="0" w:space="0" w:color="auto"/>
        <w:right w:val="none" w:sz="0" w:space="0" w:color="auto"/>
      </w:divBdr>
    </w:div>
    <w:div w:id="789010183">
      <w:bodyDiv w:val="1"/>
      <w:marLeft w:val="0"/>
      <w:marRight w:val="0"/>
      <w:marTop w:val="0"/>
      <w:marBottom w:val="0"/>
      <w:divBdr>
        <w:top w:val="none" w:sz="0" w:space="0" w:color="auto"/>
        <w:left w:val="none" w:sz="0" w:space="0" w:color="auto"/>
        <w:bottom w:val="none" w:sz="0" w:space="0" w:color="auto"/>
        <w:right w:val="none" w:sz="0" w:space="0" w:color="auto"/>
      </w:divBdr>
    </w:div>
    <w:div w:id="789082379">
      <w:bodyDiv w:val="1"/>
      <w:marLeft w:val="0"/>
      <w:marRight w:val="0"/>
      <w:marTop w:val="0"/>
      <w:marBottom w:val="0"/>
      <w:divBdr>
        <w:top w:val="none" w:sz="0" w:space="0" w:color="auto"/>
        <w:left w:val="none" w:sz="0" w:space="0" w:color="auto"/>
        <w:bottom w:val="none" w:sz="0" w:space="0" w:color="auto"/>
        <w:right w:val="none" w:sz="0" w:space="0" w:color="auto"/>
      </w:divBdr>
    </w:div>
    <w:div w:id="789083800">
      <w:bodyDiv w:val="1"/>
      <w:marLeft w:val="0"/>
      <w:marRight w:val="0"/>
      <w:marTop w:val="0"/>
      <w:marBottom w:val="0"/>
      <w:divBdr>
        <w:top w:val="none" w:sz="0" w:space="0" w:color="auto"/>
        <w:left w:val="none" w:sz="0" w:space="0" w:color="auto"/>
        <w:bottom w:val="none" w:sz="0" w:space="0" w:color="auto"/>
        <w:right w:val="none" w:sz="0" w:space="0" w:color="auto"/>
      </w:divBdr>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544130">
      <w:bodyDiv w:val="1"/>
      <w:marLeft w:val="0"/>
      <w:marRight w:val="0"/>
      <w:marTop w:val="0"/>
      <w:marBottom w:val="0"/>
      <w:divBdr>
        <w:top w:val="none" w:sz="0" w:space="0" w:color="auto"/>
        <w:left w:val="none" w:sz="0" w:space="0" w:color="auto"/>
        <w:bottom w:val="none" w:sz="0" w:space="0" w:color="auto"/>
        <w:right w:val="none" w:sz="0" w:space="0" w:color="auto"/>
      </w:divBdr>
    </w:div>
    <w:div w:id="789595722">
      <w:bodyDiv w:val="1"/>
      <w:marLeft w:val="0"/>
      <w:marRight w:val="0"/>
      <w:marTop w:val="0"/>
      <w:marBottom w:val="0"/>
      <w:divBdr>
        <w:top w:val="none" w:sz="0" w:space="0" w:color="auto"/>
        <w:left w:val="none" w:sz="0" w:space="0" w:color="auto"/>
        <w:bottom w:val="none" w:sz="0" w:space="0" w:color="auto"/>
        <w:right w:val="none" w:sz="0" w:space="0" w:color="auto"/>
      </w:divBdr>
    </w:div>
    <w:div w:id="789781934">
      <w:bodyDiv w:val="1"/>
      <w:marLeft w:val="0"/>
      <w:marRight w:val="0"/>
      <w:marTop w:val="0"/>
      <w:marBottom w:val="0"/>
      <w:divBdr>
        <w:top w:val="none" w:sz="0" w:space="0" w:color="auto"/>
        <w:left w:val="none" w:sz="0" w:space="0" w:color="auto"/>
        <w:bottom w:val="none" w:sz="0" w:space="0" w:color="auto"/>
        <w:right w:val="none" w:sz="0" w:space="0" w:color="auto"/>
      </w:divBdr>
    </w:div>
    <w:div w:id="789782562">
      <w:bodyDiv w:val="1"/>
      <w:marLeft w:val="0"/>
      <w:marRight w:val="0"/>
      <w:marTop w:val="0"/>
      <w:marBottom w:val="0"/>
      <w:divBdr>
        <w:top w:val="none" w:sz="0" w:space="0" w:color="auto"/>
        <w:left w:val="none" w:sz="0" w:space="0" w:color="auto"/>
        <w:bottom w:val="none" w:sz="0" w:space="0" w:color="auto"/>
        <w:right w:val="none" w:sz="0" w:space="0" w:color="auto"/>
      </w:divBdr>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5769">
      <w:bodyDiv w:val="1"/>
      <w:marLeft w:val="0"/>
      <w:marRight w:val="0"/>
      <w:marTop w:val="0"/>
      <w:marBottom w:val="0"/>
      <w:divBdr>
        <w:top w:val="none" w:sz="0" w:space="0" w:color="auto"/>
        <w:left w:val="none" w:sz="0" w:space="0" w:color="auto"/>
        <w:bottom w:val="none" w:sz="0" w:space="0" w:color="auto"/>
        <w:right w:val="none" w:sz="0" w:space="0" w:color="auto"/>
      </w:divBdr>
    </w:div>
    <w:div w:id="791095189">
      <w:bodyDiv w:val="1"/>
      <w:marLeft w:val="0"/>
      <w:marRight w:val="0"/>
      <w:marTop w:val="0"/>
      <w:marBottom w:val="0"/>
      <w:divBdr>
        <w:top w:val="none" w:sz="0" w:space="0" w:color="auto"/>
        <w:left w:val="none" w:sz="0" w:space="0" w:color="auto"/>
        <w:bottom w:val="none" w:sz="0" w:space="0" w:color="auto"/>
        <w:right w:val="none" w:sz="0" w:space="0" w:color="auto"/>
      </w:divBdr>
    </w:div>
    <w:div w:id="791175283">
      <w:bodyDiv w:val="1"/>
      <w:marLeft w:val="0"/>
      <w:marRight w:val="0"/>
      <w:marTop w:val="0"/>
      <w:marBottom w:val="0"/>
      <w:divBdr>
        <w:top w:val="none" w:sz="0" w:space="0" w:color="auto"/>
        <w:left w:val="none" w:sz="0" w:space="0" w:color="auto"/>
        <w:bottom w:val="none" w:sz="0" w:space="0" w:color="auto"/>
        <w:right w:val="none" w:sz="0" w:space="0" w:color="auto"/>
      </w:divBdr>
    </w:div>
    <w:div w:id="791242376">
      <w:bodyDiv w:val="1"/>
      <w:marLeft w:val="0"/>
      <w:marRight w:val="0"/>
      <w:marTop w:val="0"/>
      <w:marBottom w:val="0"/>
      <w:divBdr>
        <w:top w:val="none" w:sz="0" w:space="0" w:color="auto"/>
        <w:left w:val="none" w:sz="0" w:space="0" w:color="auto"/>
        <w:bottom w:val="none" w:sz="0" w:space="0" w:color="auto"/>
        <w:right w:val="none" w:sz="0" w:space="0" w:color="auto"/>
      </w:divBdr>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5464">
      <w:bodyDiv w:val="1"/>
      <w:marLeft w:val="0"/>
      <w:marRight w:val="0"/>
      <w:marTop w:val="0"/>
      <w:marBottom w:val="0"/>
      <w:divBdr>
        <w:top w:val="none" w:sz="0" w:space="0" w:color="auto"/>
        <w:left w:val="none" w:sz="0" w:space="0" w:color="auto"/>
        <w:bottom w:val="none" w:sz="0" w:space="0" w:color="auto"/>
        <w:right w:val="none" w:sz="0" w:space="0" w:color="auto"/>
      </w:divBdr>
    </w:div>
    <w:div w:id="791482235">
      <w:bodyDiv w:val="1"/>
      <w:marLeft w:val="0"/>
      <w:marRight w:val="0"/>
      <w:marTop w:val="0"/>
      <w:marBottom w:val="0"/>
      <w:divBdr>
        <w:top w:val="none" w:sz="0" w:space="0" w:color="auto"/>
        <w:left w:val="none" w:sz="0" w:space="0" w:color="auto"/>
        <w:bottom w:val="none" w:sz="0" w:space="0" w:color="auto"/>
        <w:right w:val="none" w:sz="0" w:space="0" w:color="auto"/>
      </w:divBdr>
    </w:div>
    <w:div w:id="791552646">
      <w:bodyDiv w:val="1"/>
      <w:marLeft w:val="0"/>
      <w:marRight w:val="0"/>
      <w:marTop w:val="0"/>
      <w:marBottom w:val="0"/>
      <w:divBdr>
        <w:top w:val="none" w:sz="0" w:space="0" w:color="auto"/>
        <w:left w:val="none" w:sz="0" w:space="0" w:color="auto"/>
        <w:bottom w:val="none" w:sz="0" w:space="0" w:color="auto"/>
        <w:right w:val="none" w:sz="0" w:space="0" w:color="auto"/>
      </w:divBdr>
    </w:div>
    <w:div w:id="792098519">
      <w:bodyDiv w:val="1"/>
      <w:marLeft w:val="0"/>
      <w:marRight w:val="0"/>
      <w:marTop w:val="0"/>
      <w:marBottom w:val="0"/>
      <w:divBdr>
        <w:top w:val="none" w:sz="0" w:space="0" w:color="auto"/>
        <w:left w:val="none" w:sz="0" w:space="0" w:color="auto"/>
        <w:bottom w:val="none" w:sz="0" w:space="0" w:color="auto"/>
        <w:right w:val="none" w:sz="0" w:space="0" w:color="auto"/>
      </w:divBdr>
    </w:div>
    <w:div w:id="792215952">
      <w:bodyDiv w:val="1"/>
      <w:marLeft w:val="0"/>
      <w:marRight w:val="0"/>
      <w:marTop w:val="0"/>
      <w:marBottom w:val="0"/>
      <w:divBdr>
        <w:top w:val="none" w:sz="0" w:space="0" w:color="auto"/>
        <w:left w:val="none" w:sz="0" w:space="0" w:color="auto"/>
        <w:bottom w:val="none" w:sz="0" w:space="0" w:color="auto"/>
        <w:right w:val="none" w:sz="0" w:space="0" w:color="auto"/>
      </w:divBdr>
    </w:div>
    <w:div w:id="792402780">
      <w:bodyDiv w:val="1"/>
      <w:marLeft w:val="0"/>
      <w:marRight w:val="0"/>
      <w:marTop w:val="0"/>
      <w:marBottom w:val="0"/>
      <w:divBdr>
        <w:top w:val="none" w:sz="0" w:space="0" w:color="auto"/>
        <w:left w:val="none" w:sz="0" w:space="0" w:color="auto"/>
        <w:bottom w:val="none" w:sz="0" w:space="0" w:color="auto"/>
        <w:right w:val="none" w:sz="0" w:space="0" w:color="auto"/>
      </w:divBdr>
    </w:div>
    <w:div w:id="792404539">
      <w:bodyDiv w:val="1"/>
      <w:marLeft w:val="0"/>
      <w:marRight w:val="0"/>
      <w:marTop w:val="0"/>
      <w:marBottom w:val="0"/>
      <w:divBdr>
        <w:top w:val="none" w:sz="0" w:space="0" w:color="auto"/>
        <w:left w:val="none" w:sz="0" w:space="0" w:color="auto"/>
        <w:bottom w:val="none" w:sz="0" w:space="0" w:color="auto"/>
        <w:right w:val="none" w:sz="0" w:space="0" w:color="auto"/>
      </w:divBdr>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9388">
      <w:bodyDiv w:val="1"/>
      <w:marLeft w:val="0"/>
      <w:marRight w:val="0"/>
      <w:marTop w:val="0"/>
      <w:marBottom w:val="0"/>
      <w:divBdr>
        <w:top w:val="none" w:sz="0" w:space="0" w:color="auto"/>
        <w:left w:val="none" w:sz="0" w:space="0" w:color="auto"/>
        <w:bottom w:val="none" w:sz="0" w:space="0" w:color="auto"/>
        <w:right w:val="none" w:sz="0" w:space="0" w:color="auto"/>
      </w:divBdr>
    </w:div>
    <w:div w:id="792559429">
      <w:bodyDiv w:val="1"/>
      <w:marLeft w:val="0"/>
      <w:marRight w:val="0"/>
      <w:marTop w:val="0"/>
      <w:marBottom w:val="0"/>
      <w:divBdr>
        <w:top w:val="none" w:sz="0" w:space="0" w:color="auto"/>
        <w:left w:val="none" w:sz="0" w:space="0" w:color="auto"/>
        <w:bottom w:val="none" w:sz="0" w:space="0" w:color="auto"/>
        <w:right w:val="none" w:sz="0" w:space="0" w:color="auto"/>
      </w:divBdr>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598064">
      <w:bodyDiv w:val="1"/>
      <w:marLeft w:val="0"/>
      <w:marRight w:val="0"/>
      <w:marTop w:val="0"/>
      <w:marBottom w:val="0"/>
      <w:divBdr>
        <w:top w:val="none" w:sz="0" w:space="0" w:color="auto"/>
        <w:left w:val="none" w:sz="0" w:space="0" w:color="auto"/>
        <w:bottom w:val="none" w:sz="0" w:space="0" w:color="auto"/>
        <w:right w:val="none" w:sz="0" w:space="0" w:color="auto"/>
      </w:divBdr>
    </w:div>
    <w:div w:id="793013589">
      <w:bodyDiv w:val="1"/>
      <w:marLeft w:val="0"/>
      <w:marRight w:val="0"/>
      <w:marTop w:val="0"/>
      <w:marBottom w:val="0"/>
      <w:divBdr>
        <w:top w:val="none" w:sz="0" w:space="0" w:color="auto"/>
        <w:left w:val="none" w:sz="0" w:space="0" w:color="auto"/>
        <w:bottom w:val="none" w:sz="0" w:space="0" w:color="auto"/>
        <w:right w:val="none" w:sz="0" w:space="0" w:color="auto"/>
      </w:divBdr>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063850">
      <w:bodyDiv w:val="1"/>
      <w:marLeft w:val="0"/>
      <w:marRight w:val="0"/>
      <w:marTop w:val="0"/>
      <w:marBottom w:val="0"/>
      <w:divBdr>
        <w:top w:val="none" w:sz="0" w:space="0" w:color="auto"/>
        <w:left w:val="none" w:sz="0" w:space="0" w:color="auto"/>
        <w:bottom w:val="none" w:sz="0" w:space="0" w:color="auto"/>
        <w:right w:val="none" w:sz="0" w:space="0" w:color="auto"/>
      </w:divBdr>
    </w:div>
    <w:div w:id="793210561">
      <w:bodyDiv w:val="1"/>
      <w:marLeft w:val="0"/>
      <w:marRight w:val="0"/>
      <w:marTop w:val="0"/>
      <w:marBottom w:val="0"/>
      <w:divBdr>
        <w:top w:val="none" w:sz="0" w:space="0" w:color="auto"/>
        <w:left w:val="none" w:sz="0" w:space="0" w:color="auto"/>
        <w:bottom w:val="none" w:sz="0" w:space="0" w:color="auto"/>
        <w:right w:val="none" w:sz="0" w:space="0" w:color="auto"/>
      </w:divBdr>
    </w:div>
    <w:div w:id="793256808">
      <w:bodyDiv w:val="1"/>
      <w:marLeft w:val="0"/>
      <w:marRight w:val="0"/>
      <w:marTop w:val="0"/>
      <w:marBottom w:val="0"/>
      <w:divBdr>
        <w:top w:val="none" w:sz="0" w:space="0" w:color="auto"/>
        <w:left w:val="none" w:sz="0" w:space="0" w:color="auto"/>
        <w:bottom w:val="none" w:sz="0" w:space="0" w:color="auto"/>
        <w:right w:val="none" w:sz="0" w:space="0" w:color="auto"/>
      </w:divBdr>
    </w:div>
    <w:div w:id="793333567">
      <w:bodyDiv w:val="1"/>
      <w:marLeft w:val="0"/>
      <w:marRight w:val="0"/>
      <w:marTop w:val="0"/>
      <w:marBottom w:val="0"/>
      <w:divBdr>
        <w:top w:val="none" w:sz="0" w:space="0" w:color="auto"/>
        <w:left w:val="none" w:sz="0" w:space="0" w:color="auto"/>
        <w:bottom w:val="none" w:sz="0" w:space="0" w:color="auto"/>
        <w:right w:val="none" w:sz="0" w:space="0" w:color="auto"/>
      </w:divBdr>
    </w:div>
    <w:div w:id="793476672">
      <w:bodyDiv w:val="1"/>
      <w:marLeft w:val="0"/>
      <w:marRight w:val="0"/>
      <w:marTop w:val="0"/>
      <w:marBottom w:val="0"/>
      <w:divBdr>
        <w:top w:val="none" w:sz="0" w:space="0" w:color="auto"/>
        <w:left w:val="none" w:sz="0" w:space="0" w:color="auto"/>
        <w:bottom w:val="none" w:sz="0" w:space="0" w:color="auto"/>
        <w:right w:val="none" w:sz="0" w:space="0" w:color="auto"/>
      </w:divBdr>
    </w:div>
    <w:div w:id="793595652">
      <w:bodyDiv w:val="1"/>
      <w:marLeft w:val="0"/>
      <w:marRight w:val="0"/>
      <w:marTop w:val="0"/>
      <w:marBottom w:val="0"/>
      <w:divBdr>
        <w:top w:val="none" w:sz="0" w:space="0" w:color="auto"/>
        <w:left w:val="none" w:sz="0" w:space="0" w:color="auto"/>
        <w:bottom w:val="none" w:sz="0" w:space="0" w:color="auto"/>
        <w:right w:val="none" w:sz="0" w:space="0" w:color="auto"/>
      </w:divBdr>
    </w:div>
    <w:div w:id="793669418">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714616">
      <w:bodyDiv w:val="1"/>
      <w:marLeft w:val="0"/>
      <w:marRight w:val="0"/>
      <w:marTop w:val="0"/>
      <w:marBottom w:val="0"/>
      <w:divBdr>
        <w:top w:val="none" w:sz="0" w:space="0" w:color="auto"/>
        <w:left w:val="none" w:sz="0" w:space="0" w:color="auto"/>
        <w:bottom w:val="none" w:sz="0" w:space="0" w:color="auto"/>
        <w:right w:val="none" w:sz="0" w:space="0" w:color="auto"/>
      </w:divBdr>
    </w:div>
    <w:div w:id="793716026">
      <w:bodyDiv w:val="1"/>
      <w:marLeft w:val="0"/>
      <w:marRight w:val="0"/>
      <w:marTop w:val="0"/>
      <w:marBottom w:val="0"/>
      <w:divBdr>
        <w:top w:val="none" w:sz="0" w:space="0" w:color="auto"/>
        <w:left w:val="none" w:sz="0" w:space="0" w:color="auto"/>
        <w:bottom w:val="none" w:sz="0" w:space="0" w:color="auto"/>
        <w:right w:val="none" w:sz="0" w:space="0" w:color="auto"/>
      </w:divBdr>
    </w:div>
    <w:div w:id="793716427">
      <w:bodyDiv w:val="1"/>
      <w:marLeft w:val="0"/>
      <w:marRight w:val="0"/>
      <w:marTop w:val="0"/>
      <w:marBottom w:val="0"/>
      <w:divBdr>
        <w:top w:val="none" w:sz="0" w:space="0" w:color="auto"/>
        <w:left w:val="none" w:sz="0" w:space="0" w:color="auto"/>
        <w:bottom w:val="none" w:sz="0" w:space="0" w:color="auto"/>
        <w:right w:val="none" w:sz="0" w:space="0" w:color="auto"/>
      </w:divBdr>
    </w:div>
    <w:div w:id="793718253">
      <w:bodyDiv w:val="1"/>
      <w:marLeft w:val="0"/>
      <w:marRight w:val="0"/>
      <w:marTop w:val="0"/>
      <w:marBottom w:val="0"/>
      <w:divBdr>
        <w:top w:val="none" w:sz="0" w:space="0" w:color="auto"/>
        <w:left w:val="none" w:sz="0" w:space="0" w:color="auto"/>
        <w:bottom w:val="none" w:sz="0" w:space="0" w:color="auto"/>
        <w:right w:val="none" w:sz="0" w:space="0" w:color="auto"/>
      </w:divBdr>
    </w:div>
    <w:div w:id="794058069">
      <w:bodyDiv w:val="1"/>
      <w:marLeft w:val="0"/>
      <w:marRight w:val="0"/>
      <w:marTop w:val="0"/>
      <w:marBottom w:val="0"/>
      <w:divBdr>
        <w:top w:val="none" w:sz="0" w:space="0" w:color="auto"/>
        <w:left w:val="none" w:sz="0" w:space="0" w:color="auto"/>
        <w:bottom w:val="none" w:sz="0" w:space="0" w:color="auto"/>
        <w:right w:val="none" w:sz="0" w:space="0" w:color="auto"/>
      </w:divBdr>
    </w:div>
    <w:div w:id="794299180">
      <w:bodyDiv w:val="1"/>
      <w:marLeft w:val="0"/>
      <w:marRight w:val="0"/>
      <w:marTop w:val="0"/>
      <w:marBottom w:val="0"/>
      <w:divBdr>
        <w:top w:val="none" w:sz="0" w:space="0" w:color="auto"/>
        <w:left w:val="none" w:sz="0" w:space="0" w:color="auto"/>
        <w:bottom w:val="none" w:sz="0" w:space="0" w:color="auto"/>
        <w:right w:val="none" w:sz="0" w:space="0" w:color="auto"/>
      </w:divBdr>
    </w:div>
    <w:div w:id="794519254">
      <w:bodyDiv w:val="1"/>
      <w:marLeft w:val="0"/>
      <w:marRight w:val="0"/>
      <w:marTop w:val="0"/>
      <w:marBottom w:val="0"/>
      <w:divBdr>
        <w:top w:val="none" w:sz="0" w:space="0" w:color="auto"/>
        <w:left w:val="none" w:sz="0" w:space="0" w:color="auto"/>
        <w:bottom w:val="none" w:sz="0" w:space="0" w:color="auto"/>
        <w:right w:val="none" w:sz="0" w:space="0" w:color="auto"/>
      </w:divBdr>
    </w:div>
    <w:div w:id="794569475">
      <w:bodyDiv w:val="1"/>
      <w:marLeft w:val="0"/>
      <w:marRight w:val="0"/>
      <w:marTop w:val="0"/>
      <w:marBottom w:val="0"/>
      <w:divBdr>
        <w:top w:val="none" w:sz="0" w:space="0" w:color="auto"/>
        <w:left w:val="none" w:sz="0" w:space="0" w:color="auto"/>
        <w:bottom w:val="none" w:sz="0" w:space="0" w:color="auto"/>
        <w:right w:val="none" w:sz="0" w:space="0" w:color="auto"/>
      </w:divBdr>
    </w:div>
    <w:div w:id="794638061">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756778">
      <w:bodyDiv w:val="1"/>
      <w:marLeft w:val="0"/>
      <w:marRight w:val="0"/>
      <w:marTop w:val="0"/>
      <w:marBottom w:val="0"/>
      <w:divBdr>
        <w:top w:val="none" w:sz="0" w:space="0" w:color="auto"/>
        <w:left w:val="none" w:sz="0" w:space="0" w:color="auto"/>
        <w:bottom w:val="none" w:sz="0" w:space="0" w:color="auto"/>
        <w:right w:val="none" w:sz="0" w:space="0" w:color="auto"/>
      </w:divBdr>
    </w:div>
    <w:div w:id="795026156">
      <w:bodyDiv w:val="1"/>
      <w:marLeft w:val="0"/>
      <w:marRight w:val="0"/>
      <w:marTop w:val="0"/>
      <w:marBottom w:val="0"/>
      <w:divBdr>
        <w:top w:val="none" w:sz="0" w:space="0" w:color="auto"/>
        <w:left w:val="none" w:sz="0" w:space="0" w:color="auto"/>
        <w:bottom w:val="none" w:sz="0" w:space="0" w:color="auto"/>
        <w:right w:val="none" w:sz="0" w:space="0" w:color="auto"/>
      </w:divBdr>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5317">
      <w:bodyDiv w:val="1"/>
      <w:marLeft w:val="0"/>
      <w:marRight w:val="0"/>
      <w:marTop w:val="0"/>
      <w:marBottom w:val="0"/>
      <w:divBdr>
        <w:top w:val="none" w:sz="0" w:space="0" w:color="auto"/>
        <w:left w:val="none" w:sz="0" w:space="0" w:color="auto"/>
        <w:bottom w:val="none" w:sz="0" w:space="0" w:color="auto"/>
        <w:right w:val="none" w:sz="0" w:space="0" w:color="auto"/>
      </w:divBdr>
    </w:div>
    <w:div w:id="795374657">
      <w:bodyDiv w:val="1"/>
      <w:marLeft w:val="0"/>
      <w:marRight w:val="0"/>
      <w:marTop w:val="0"/>
      <w:marBottom w:val="0"/>
      <w:divBdr>
        <w:top w:val="none" w:sz="0" w:space="0" w:color="auto"/>
        <w:left w:val="none" w:sz="0" w:space="0" w:color="auto"/>
        <w:bottom w:val="none" w:sz="0" w:space="0" w:color="auto"/>
        <w:right w:val="none" w:sz="0" w:space="0" w:color="auto"/>
      </w:divBdr>
    </w:div>
    <w:div w:id="795487865">
      <w:bodyDiv w:val="1"/>
      <w:marLeft w:val="0"/>
      <w:marRight w:val="0"/>
      <w:marTop w:val="0"/>
      <w:marBottom w:val="0"/>
      <w:divBdr>
        <w:top w:val="none" w:sz="0" w:space="0" w:color="auto"/>
        <w:left w:val="none" w:sz="0" w:space="0" w:color="auto"/>
        <w:bottom w:val="none" w:sz="0" w:space="0" w:color="auto"/>
        <w:right w:val="none" w:sz="0" w:space="0" w:color="auto"/>
      </w:divBdr>
    </w:div>
    <w:div w:id="795878410">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030927">
      <w:bodyDiv w:val="1"/>
      <w:marLeft w:val="0"/>
      <w:marRight w:val="0"/>
      <w:marTop w:val="0"/>
      <w:marBottom w:val="0"/>
      <w:divBdr>
        <w:top w:val="none" w:sz="0" w:space="0" w:color="auto"/>
        <w:left w:val="none" w:sz="0" w:space="0" w:color="auto"/>
        <w:bottom w:val="none" w:sz="0" w:space="0" w:color="auto"/>
        <w:right w:val="none" w:sz="0" w:space="0" w:color="auto"/>
      </w:divBdr>
    </w:div>
    <w:div w:id="796071124">
      <w:bodyDiv w:val="1"/>
      <w:marLeft w:val="0"/>
      <w:marRight w:val="0"/>
      <w:marTop w:val="0"/>
      <w:marBottom w:val="0"/>
      <w:divBdr>
        <w:top w:val="none" w:sz="0" w:space="0" w:color="auto"/>
        <w:left w:val="none" w:sz="0" w:space="0" w:color="auto"/>
        <w:bottom w:val="none" w:sz="0" w:space="0" w:color="auto"/>
        <w:right w:val="none" w:sz="0" w:space="0" w:color="auto"/>
      </w:divBdr>
    </w:div>
    <w:div w:id="796141464">
      <w:bodyDiv w:val="1"/>
      <w:marLeft w:val="0"/>
      <w:marRight w:val="0"/>
      <w:marTop w:val="0"/>
      <w:marBottom w:val="0"/>
      <w:divBdr>
        <w:top w:val="none" w:sz="0" w:space="0" w:color="auto"/>
        <w:left w:val="none" w:sz="0" w:space="0" w:color="auto"/>
        <w:bottom w:val="none" w:sz="0" w:space="0" w:color="auto"/>
        <w:right w:val="none" w:sz="0" w:space="0" w:color="auto"/>
      </w:divBdr>
    </w:div>
    <w:div w:id="796141960">
      <w:bodyDiv w:val="1"/>
      <w:marLeft w:val="0"/>
      <w:marRight w:val="0"/>
      <w:marTop w:val="0"/>
      <w:marBottom w:val="0"/>
      <w:divBdr>
        <w:top w:val="none" w:sz="0" w:space="0" w:color="auto"/>
        <w:left w:val="none" w:sz="0" w:space="0" w:color="auto"/>
        <w:bottom w:val="none" w:sz="0" w:space="0" w:color="auto"/>
        <w:right w:val="none" w:sz="0" w:space="0" w:color="auto"/>
      </w:divBdr>
    </w:div>
    <w:div w:id="796724657">
      <w:bodyDiv w:val="1"/>
      <w:marLeft w:val="0"/>
      <w:marRight w:val="0"/>
      <w:marTop w:val="0"/>
      <w:marBottom w:val="0"/>
      <w:divBdr>
        <w:top w:val="none" w:sz="0" w:space="0" w:color="auto"/>
        <w:left w:val="none" w:sz="0" w:space="0" w:color="auto"/>
        <w:bottom w:val="none" w:sz="0" w:space="0" w:color="auto"/>
        <w:right w:val="none" w:sz="0" w:space="0" w:color="auto"/>
      </w:divBdr>
    </w:div>
    <w:div w:id="796726270">
      <w:bodyDiv w:val="1"/>
      <w:marLeft w:val="0"/>
      <w:marRight w:val="0"/>
      <w:marTop w:val="0"/>
      <w:marBottom w:val="0"/>
      <w:divBdr>
        <w:top w:val="none" w:sz="0" w:space="0" w:color="auto"/>
        <w:left w:val="none" w:sz="0" w:space="0" w:color="auto"/>
        <w:bottom w:val="none" w:sz="0" w:space="0" w:color="auto"/>
        <w:right w:val="none" w:sz="0" w:space="0" w:color="auto"/>
      </w:divBdr>
    </w:div>
    <w:div w:id="796989638">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068466">
      <w:bodyDiv w:val="1"/>
      <w:marLeft w:val="0"/>
      <w:marRight w:val="0"/>
      <w:marTop w:val="0"/>
      <w:marBottom w:val="0"/>
      <w:divBdr>
        <w:top w:val="none" w:sz="0" w:space="0" w:color="auto"/>
        <w:left w:val="none" w:sz="0" w:space="0" w:color="auto"/>
        <w:bottom w:val="none" w:sz="0" w:space="0" w:color="auto"/>
        <w:right w:val="none" w:sz="0" w:space="0" w:color="auto"/>
      </w:divBdr>
    </w:div>
    <w:div w:id="797186430">
      <w:bodyDiv w:val="1"/>
      <w:marLeft w:val="0"/>
      <w:marRight w:val="0"/>
      <w:marTop w:val="0"/>
      <w:marBottom w:val="0"/>
      <w:divBdr>
        <w:top w:val="none" w:sz="0" w:space="0" w:color="auto"/>
        <w:left w:val="none" w:sz="0" w:space="0" w:color="auto"/>
        <w:bottom w:val="none" w:sz="0" w:space="0" w:color="auto"/>
        <w:right w:val="none" w:sz="0" w:space="0" w:color="auto"/>
      </w:divBdr>
    </w:div>
    <w:div w:id="797334555">
      <w:bodyDiv w:val="1"/>
      <w:marLeft w:val="0"/>
      <w:marRight w:val="0"/>
      <w:marTop w:val="0"/>
      <w:marBottom w:val="0"/>
      <w:divBdr>
        <w:top w:val="none" w:sz="0" w:space="0" w:color="auto"/>
        <w:left w:val="none" w:sz="0" w:space="0" w:color="auto"/>
        <w:bottom w:val="none" w:sz="0" w:space="0" w:color="auto"/>
        <w:right w:val="none" w:sz="0" w:space="0" w:color="auto"/>
      </w:divBdr>
    </w:div>
    <w:div w:id="797726856">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107198">
      <w:bodyDiv w:val="1"/>
      <w:marLeft w:val="0"/>
      <w:marRight w:val="0"/>
      <w:marTop w:val="0"/>
      <w:marBottom w:val="0"/>
      <w:divBdr>
        <w:top w:val="none" w:sz="0" w:space="0" w:color="auto"/>
        <w:left w:val="none" w:sz="0" w:space="0" w:color="auto"/>
        <w:bottom w:val="none" w:sz="0" w:space="0" w:color="auto"/>
        <w:right w:val="none" w:sz="0" w:space="0" w:color="auto"/>
      </w:divBdr>
    </w:div>
    <w:div w:id="798188236">
      <w:bodyDiv w:val="1"/>
      <w:marLeft w:val="0"/>
      <w:marRight w:val="0"/>
      <w:marTop w:val="0"/>
      <w:marBottom w:val="0"/>
      <w:divBdr>
        <w:top w:val="none" w:sz="0" w:space="0" w:color="auto"/>
        <w:left w:val="none" w:sz="0" w:space="0" w:color="auto"/>
        <w:bottom w:val="none" w:sz="0" w:space="0" w:color="auto"/>
        <w:right w:val="none" w:sz="0" w:space="0" w:color="auto"/>
      </w:divBdr>
    </w:div>
    <w:div w:id="798258550">
      <w:bodyDiv w:val="1"/>
      <w:marLeft w:val="0"/>
      <w:marRight w:val="0"/>
      <w:marTop w:val="0"/>
      <w:marBottom w:val="0"/>
      <w:divBdr>
        <w:top w:val="none" w:sz="0" w:space="0" w:color="auto"/>
        <w:left w:val="none" w:sz="0" w:space="0" w:color="auto"/>
        <w:bottom w:val="none" w:sz="0" w:space="0" w:color="auto"/>
        <w:right w:val="none" w:sz="0" w:space="0" w:color="auto"/>
      </w:divBdr>
    </w:div>
    <w:div w:id="798492592">
      <w:bodyDiv w:val="1"/>
      <w:marLeft w:val="0"/>
      <w:marRight w:val="0"/>
      <w:marTop w:val="0"/>
      <w:marBottom w:val="0"/>
      <w:divBdr>
        <w:top w:val="none" w:sz="0" w:space="0" w:color="auto"/>
        <w:left w:val="none" w:sz="0" w:space="0" w:color="auto"/>
        <w:bottom w:val="none" w:sz="0" w:space="0" w:color="auto"/>
        <w:right w:val="none" w:sz="0" w:space="0" w:color="auto"/>
      </w:divBdr>
    </w:div>
    <w:div w:id="798498710">
      <w:bodyDiv w:val="1"/>
      <w:marLeft w:val="0"/>
      <w:marRight w:val="0"/>
      <w:marTop w:val="0"/>
      <w:marBottom w:val="0"/>
      <w:divBdr>
        <w:top w:val="none" w:sz="0" w:space="0" w:color="auto"/>
        <w:left w:val="none" w:sz="0" w:space="0" w:color="auto"/>
        <w:bottom w:val="none" w:sz="0" w:space="0" w:color="auto"/>
        <w:right w:val="none" w:sz="0" w:space="0" w:color="auto"/>
      </w:divBdr>
    </w:div>
    <w:div w:id="798571831">
      <w:bodyDiv w:val="1"/>
      <w:marLeft w:val="0"/>
      <w:marRight w:val="0"/>
      <w:marTop w:val="0"/>
      <w:marBottom w:val="0"/>
      <w:divBdr>
        <w:top w:val="none" w:sz="0" w:space="0" w:color="auto"/>
        <w:left w:val="none" w:sz="0" w:space="0" w:color="auto"/>
        <w:bottom w:val="none" w:sz="0" w:space="0" w:color="auto"/>
        <w:right w:val="none" w:sz="0" w:space="0" w:color="auto"/>
      </w:divBdr>
    </w:div>
    <w:div w:id="798691631">
      <w:bodyDiv w:val="1"/>
      <w:marLeft w:val="0"/>
      <w:marRight w:val="0"/>
      <w:marTop w:val="0"/>
      <w:marBottom w:val="0"/>
      <w:divBdr>
        <w:top w:val="none" w:sz="0" w:space="0" w:color="auto"/>
        <w:left w:val="none" w:sz="0" w:space="0" w:color="auto"/>
        <w:bottom w:val="none" w:sz="0" w:space="0" w:color="auto"/>
        <w:right w:val="none" w:sz="0" w:space="0" w:color="auto"/>
      </w:divBdr>
    </w:div>
    <w:div w:id="798767295">
      <w:bodyDiv w:val="1"/>
      <w:marLeft w:val="0"/>
      <w:marRight w:val="0"/>
      <w:marTop w:val="0"/>
      <w:marBottom w:val="0"/>
      <w:divBdr>
        <w:top w:val="none" w:sz="0" w:space="0" w:color="auto"/>
        <w:left w:val="none" w:sz="0" w:space="0" w:color="auto"/>
        <w:bottom w:val="none" w:sz="0" w:space="0" w:color="auto"/>
        <w:right w:val="none" w:sz="0" w:space="0" w:color="auto"/>
      </w:divBdr>
    </w:div>
    <w:div w:id="798842052">
      <w:bodyDiv w:val="1"/>
      <w:marLeft w:val="0"/>
      <w:marRight w:val="0"/>
      <w:marTop w:val="0"/>
      <w:marBottom w:val="0"/>
      <w:divBdr>
        <w:top w:val="none" w:sz="0" w:space="0" w:color="auto"/>
        <w:left w:val="none" w:sz="0" w:space="0" w:color="auto"/>
        <w:bottom w:val="none" w:sz="0" w:space="0" w:color="auto"/>
        <w:right w:val="none" w:sz="0" w:space="0" w:color="auto"/>
      </w:divBdr>
    </w:div>
    <w:div w:id="799112619">
      <w:bodyDiv w:val="1"/>
      <w:marLeft w:val="0"/>
      <w:marRight w:val="0"/>
      <w:marTop w:val="0"/>
      <w:marBottom w:val="0"/>
      <w:divBdr>
        <w:top w:val="none" w:sz="0" w:space="0" w:color="auto"/>
        <w:left w:val="none" w:sz="0" w:space="0" w:color="auto"/>
        <w:bottom w:val="none" w:sz="0" w:space="0" w:color="auto"/>
        <w:right w:val="none" w:sz="0" w:space="0" w:color="auto"/>
      </w:divBdr>
    </w:div>
    <w:div w:id="799154284">
      <w:bodyDiv w:val="1"/>
      <w:marLeft w:val="0"/>
      <w:marRight w:val="0"/>
      <w:marTop w:val="0"/>
      <w:marBottom w:val="0"/>
      <w:divBdr>
        <w:top w:val="none" w:sz="0" w:space="0" w:color="auto"/>
        <w:left w:val="none" w:sz="0" w:space="0" w:color="auto"/>
        <w:bottom w:val="none" w:sz="0" w:space="0" w:color="auto"/>
        <w:right w:val="none" w:sz="0" w:space="0" w:color="auto"/>
      </w:divBdr>
    </w:div>
    <w:div w:id="799231946">
      <w:bodyDiv w:val="1"/>
      <w:marLeft w:val="0"/>
      <w:marRight w:val="0"/>
      <w:marTop w:val="0"/>
      <w:marBottom w:val="0"/>
      <w:divBdr>
        <w:top w:val="none" w:sz="0" w:space="0" w:color="auto"/>
        <w:left w:val="none" w:sz="0" w:space="0" w:color="auto"/>
        <w:bottom w:val="none" w:sz="0" w:space="0" w:color="auto"/>
        <w:right w:val="none" w:sz="0" w:space="0" w:color="auto"/>
      </w:divBdr>
    </w:div>
    <w:div w:id="799497131">
      <w:bodyDiv w:val="1"/>
      <w:marLeft w:val="0"/>
      <w:marRight w:val="0"/>
      <w:marTop w:val="0"/>
      <w:marBottom w:val="0"/>
      <w:divBdr>
        <w:top w:val="none" w:sz="0" w:space="0" w:color="auto"/>
        <w:left w:val="none" w:sz="0" w:space="0" w:color="auto"/>
        <w:bottom w:val="none" w:sz="0" w:space="0" w:color="auto"/>
        <w:right w:val="none" w:sz="0" w:space="0" w:color="auto"/>
      </w:divBdr>
    </w:div>
    <w:div w:id="799498123">
      <w:bodyDiv w:val="1"/>
      <w:marLeft w:val="0"/>
      <w:marRight w:val="0"/>
      <w:marTop w:val="0"/>
      <w:marBottom w:val="0"/>
      <w:divBdr>
        <w:top w:val="none" w:sz="0" w:space="0" w:color="auto"/>
        <w:left w:val="none" w:sz="0" w:space="0" w:color="auto"/>
        <w:bottom w:val="none" w:sz="0" w:space="0" w:color="auto"/>
        <w:right w:val="none" w:sz="0" w:space="0" w:color="auto"/>
      </w:divBdr>
    </w:div>
    <w:div w:id="799736000">
      <w:bodyDiv w:val="1"/>
      <w:marLeft w:val="0"/>
      <w:marRight w:val="0"/>
      <w:marTop w:val="0"/>
      <w:marBottom w:val="0"/>
      <w:divBdr>
        <w:top w:val="none" w:sz="0" w:space="0" w:color="auto"/>
        <w:left w:val="none" w:sz="0" w:space="0" w:color="auto"/>
        <w:bottom w:val="none" w:sz="0" w:space="0" w:color="auto"/>
        <w:right w:val="none" w:sz="0" w:space="0" w:color="auto"/>
      </w:divBdr>
    </w:div>
    <w:div w:id="799762332">
      <w:bodyDiv w:val="1"/>
      <w:marLeft w:val="0"/>
      <w:marRight w:val="0"/>
      <w:marTop w:val="0"/>
      <w:marBottom w:val="0"/>
      <w:divBdr>
        <w:top w:val="none" w:sz="0" w:space="0" w:color="auto"/>
        <w:left w:val="none" w:sz="0" w:space="0" w:color="auto"/>
        <w:bottom w:val="none" w:sz="0" w:space="0" w:color="auto"/>
        <w:right w:val="none" w:sz="0" w:space="0" w:color="auto"/>
      </w:divBdr>
    </w:div>
    <w:div w:id="799766812">
      <w:bodyDiv w:val="1"/>
      <w:marLeft w:val="0"/>
      <w:marRight w:val="0"/>
      <w:marTop w:val="0"/>
      <w:marBottom w:val="0"/>
      <w:divBdr>
        <w:top w:val="none" w:sz="0" w:space="0" w:color="auto"/>
        <w:left w:val="none" w:sz="0" w:space="0" w:color="auto"/>
        <w:bottom w:val="none" w:sz="0" w:space="0" w:color="auto"/>
        <w:right w:val="none" w:sz="0" w:space="0" w:color="auto"/>
      </w:divBdr>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198202">
      <w:bodyDiv w:val="1"/>
      <w:marLeft w:val="0"/>
      <w:marRight w:val="0"/>
      <w:marTop w:val="0"/>
      <w:marBottom w:val="0"/>
      <w:divBdr>
        <w:top w:val="none" w:sz="0" w:space="0" w:color="auto"/>
        <w:left w:val="none" w:sz="0" w:space="0" w:color="auto"/>
        <w:bottom w:val="none" w:sz="0" w:space="0" w:color="auto"/>
        <w:right w:val="none" w:sz="0" w:space="0" w:color="auto"/>
      </w:divBdr>
    </w:div>
    <w:div w:id="800264389">
      <w:bodyDiv w:val="1"/>
      <w:marLeft w:val="0"/>
      <w:marRight w:val="0"/>
      <w:marTop w:val="0"/>
      <w:marBottom w:val="0"/>
      <w:divBdr>
        <w:top w:val="none" w:sz="0" w:space="0" w:color="auto"/>
        <w:left w:val="none" w:sz="0" w:space="0" w:color="auto"/>
        <w:bottom w:val="none" w:sz="0" w:space="0" w:color="auto"/>
        <w:right w:val="none" w:sz="0" w:space="0" w:color="auto"/>
      </w:divBdr>
    </w:div>
    <w:div w:id="800268636">
      <w:bodyDiv w:val="1"/>
      <w:marLeft w:val="0"/>
      <w:marRight w:val="0"/>
      <w:marTop w:val="0"/>
      <w:marBottom w:val="0"/>
      <w:divBdr>
        <w:top w:val="none" w:sz="0" w:space="0" w:color="auto"/>
        <w:left w:val="none" w:sz="0" w:space="0" w:color="auto"/>
        <w:bottom w:val="none" w:sz="0" w:space="0" w:color="auto"/>
        <w:right w:val="none" w:sz="0" w:space="0" w:color="auto"/>
      </w:divBdr>
    </w:div>
    <w:div w:id="800541148">
      <w:bodyDiv w:val="1"/>
      <w:marLeft w:val="0"/>
      <w:marRight w:val="0"/>
      <w:marTop w:val="0"/>
      <w:marBottom w:val="0"/>
      <w:divBdr>
        <w:top w:val="none" w:sz="0" w:space="0" w:color="auto"/>
        <w:left w:val="none" w:sz="0" w:space="0" w:color="auto"/>
        <w:bottom w:val="none" w:sz="0" w:space="0" w:color="auto"/>
        <w:right w:val="none" w:sz="0" w:space="0" w:color="auto"/>
      </w:divBdr>
    </w:div>
    <w:div w:id="800878054">
      <w:bodyDiv w:val="1"/>
      <w:marLeft w:val="0"/>
      <w:marRight w:val="0"/>
      <w:marTop w:val="0"/>
      <w:marBottom w:val="0"/>
      <w:divBdr>
        <w:top w:val="none" w:sz="0" w:space="0" w:color="auto"/>
        <w:left w:val="none" w:sz="0" w:space="0" w:color="auto"/>
        <w:bottom w:val="none" w:sz="0" w:space="0" w:color="auto"/>
        <w:right w:val="none" w:sz="0" w:space="0" w:color="auto"/>
      </w:divBdr>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1112781">
      <w:bodyDiv w:val="1"/>
      <w:marLeft w:val="0"/>
      <w:marRight w:val="0"/>
      <w:marTop w:val="0"/>
      <w:marBottom w:val="0"/>
      <w:divBdr>
        <w:top w:val="none" w:sz="0" w:space="0" w:color="auto"/>
        <w:left w:val="none" w:sz="0" w:space="0" w:color="auto"/>
        <w:bottom w:val="none" w:sz="0" w:space="0" w:color="auto"/>
        <w:right w:val="none" w:sz="0" w:space="0" w:color="auto"/>
      </w:divBdr>
    </w:div>
    <w:div w:id="801191136">
      <w:bodyDiv w:val="1"/>
      <w:marLeft w:val="0"/>
      <w:marRight w:val="0"/>
      <w:marTop w:val="0"/>
      <w:marBottom w:val="0"/>
      <w:divBdr>
        <w:top w:val="none" w:sz="0" w:space="0" w:color="auto"/>
        <w:left w:val="none" w:sz="0" w:space="0" w:color="auto"/>
        <w:bottom w:val="none" w:sz="0" w:space="0" w:color="auto"/>
        <w:right w:val="none" w:sz="0" w:space="0" w:color="auto"/>
      </w:divBdr>
    </w:div>
    <w:div w:id="801192390">
      <w:bodyDiv w:val="1"/>
      <w:marLeft w:val="0"/>
      <w:marRight w:val="0"/>
      <w:marTop w:val="0"/>
      <w:marBottom w:val="0"/>
      <w:divBdr>
        <w:top w:val="none" w:sz="0" w:space="0" w:color="auto"/>
        <w:left w:val="none" w:sz="0" w:space="0" w:color="auto"/>
        <w:bottom w:val="none" w:sz="0" w:space="0" w:color="auto"/>
        <w:right w:val="none" w:sz="0" w:space="0" w:color="auto"/>
      </w:divBdr>
    </w:div>
    <w:div w:id="801533651">
      <w:bodyDiv w:val="1"/>
      <w:marLeft w:val="0"/>
      <w:marRight w:val="0"/>
      <w:marTop w:val="0"/>
      <w:marBottom w:val="0"/>
      <w:divBdr>
        <w:top w:val="none" w:sz="0" w:space="0" w:color="auto"/>
        <w:left w:val="none" w:sz="0" w:space="0" w:color="auto"/>
        <w:bottom w:val="none" w:sz="0" w:space="0" w:color="auto"/>
        <w:right w:val="none" w:sz="0" w:space="0" w:color="auto"/>
      </w:divBdr>
    </w:div>
    <w:div w:id="801535360">
      <w:bodyDiv w:val="1"/>
      <w:marLeft w:val="0"/>
      <w:marRight w:val="0"/>
      <w:marTop w:val="0"/>
      <w:marBottom w:val="0"/>
      <w:divBdr>
        <w:top w:val="none" w:sz="0" w:space="0" w:color="auto"/>
        <w:left w:val="none" w:sz="0" w:space="0" w:color="auto"/>
        <w:bottom w:val="none" w:sz="0" w:space="0" w:color="auto"/>
        <w:right w:val="none" w:sz="0" w:space="0" w:color="auto"/>
      </w:divBdr>
    </w:div>
    <w:div w:id="801653111">
      <w:bodyDiv w:val="1"/>
      <w:marLeft w:val="0"/>
      <w:marRight w:val="0"/>
      <w:marTop w:val="0"/>
      <w:marBottom w:val="0"/>
      <w:divBdr>
        <w:top w:val="none" w:sz="0" w:space="0" w:color="auto"/>
        <w:left w:val="none" w:sz="0" w:space="0" w:color="auto"/>
        <w:bottom w:val="none" w:sz="0" w:space="0" w:color="auto"/>
        <w:right w:val="none" w:sz="0" w:space="0" w:color="auto"/>
      </w:divBdr>
    </w:div>
    <w:div w:id="801659591">
      <w:bodyDiv w:val="1"/>
      <w:marLeft w:val="0"/>
      <w:marRight w:val="0"/>
      <w:marTop w:val="0"/>
      <w:marBottom w:val="0"/>
      <w:divBdr>
        <w:top w:val="none" w:sz="0" w:space="0" w:color="auto"/>
        <w:left w:val="none" w:sz="0" w:space="0" w:color="auto"/>
        <w:bottom w:val="none" w:sz="0" w:space="0" w:color="auto"/>
        <w:right w:val="none" w:sz="0" w:space="0" w:color="auto"/>
      </w:divBdr>
    </w:div>
    <w:div w:id="801702097">
      <w:bodyDiv w:val="1"/>
      <w:marLeft w:val="0"/>
      <w:marRight w:val="0"/>
      <w:marTop w:val="0"/>
      <w:marBottom w:val="0"/>
      <w:divBdr>
        <w:top w:val="none" w:sz="0" w:space="0" w:color="auto"/>
        <w:left w:val="none" w:sz="0" w:space="0" w:color="auto"/>
        <w:bottom w:val="none" w:sz="0" w:space="0" w:color="auto"/>
        <w:right w:val="none" w:sz="0" w:space="0" w:color="auto"/>
      </w:divBdr>
    </w:div>
    <w:div w:id="801968439">
      <w:bodyDiv w:val="1"/>
      <w:marLeft w:val="0"/>
      <w:marRight w:val="0"/>
      <w:marTop w:val="0"/>
      <w:marBottom w:val="0"/>
      <w:divBdr>
        <w:top w:val="none" w:sz="0" w:space="0" w:color="auto"/>
        <w:left w:val="none" w:sz="0" w:space="0" w:color="auto"/>
        <w:bottom w:val="none" w:sz="0" w:space="0" w:color="auto"/>
        <w:right w:val="none" w:sz="0" w:space="0" w:color="auto"/>
      </w:divBdr>
    </w:div>
    <w:div w:id="802308565">
      <w:bodyDiv w:val="1"/>
      <w:marLeft w:val="0"/>
      <w:marRight w:val="0"/>
      <w:marTop w:val="0"/>
      <w:marBottom w:val="0"/>
      <w:divBdr>
        <w:top w:val="none" w:sz="0" w:space="0" w:color="auto"/>
        <w:left w:val="none" w:sz="0" w:space="0" w:color="auto"/>
        <w:bottom w:val="none" w:sz="0" w:space="0" w:color="auto"/>
        <w:right w:val="none" w:sz="0" w:space="0" w:color="auto"/>
      </w:divBdr>
    </w:div>
    <w:div w:id="802425164">
      <w:bodyDiv w:val="1"/>
      <w:marLeft w:val="0"/>
      <w:marRight w:val="0"/>
      <w:marTop w:val="0"/>
      <w:marBottom w:val="0"/>
      <w:divBdr>
        <w:top w:val="none" w:sz="0" w:space="0" w:color="auto"/>
        <w:left w:val="none" w:sz="0" w:space="0" w:color="auto"/>
        <w:bottom w:val="none" w:sz="0" w:space="0" w:color="auto"/>
        <w:right w:val="none" w:sz="0" w:space="0" w:color="auto"/>
      </w:divBdr>
    </w:div>
    <w:div w:id="802427938">
      <w:bodyDiv w:val="1"/>
      <w:marLeft w:val="0"/>
      <w:marRight w:val="0"/>
      <w:marTop w:val="0"/>
      <w:marBottom w:val="0"/>
      <w:divBdr>
        <w:top w:val="none" w:sz="0" w:space="0" w:color="auto"/>
        <w:left w:val="none" w:sz="0" w:space="0" w:color="auto"/>
        <w:bottom w:val="none" w:sz="0" w:space="0" w:color="auto"/>
        <w:right w:val="none" w:sz="0" w:space="0" w:color="auto"/>
      </w:divBdr>
    </w:div>
    <w:div w:id="802500580">
      <w:bodyDiv w:val="1"/>
      <w:marLeft w:val="0"/>
      <w:marRight w:val="0"/>
      <w:marTop w:val="0"/>
      <w:marBottom w:val="0"/>
      <w:divBdr>
        <w:top w:val="none" w:sz="0" w:space="0" w:color="auto"/>
        <w:left w:val="none" w:sz="0" w:space="0" w:color="auto"/>
        <w:bottom w:val="none" w:sz="0" w:space="0" w:color="auto"/>
        <w:right w:val="none" w:sz="0" w:space="0" w:color="auto"/>
      </w:divBdr>
    </w:div>
    <w:div w:id="802577632">
      <w:bodyDiv w:val="1"/>
      <w:marLeft w:val="0"/>
      <w:marRight w:val="0"/>
      <w:marTop w:val="0"/>
      <w:marBottom w:val="0"/>
      <w:divBdr>
        <w:top w:val="none" w:sz="0" w:space="0" w:color="auto"/>
        <w:left w:val="none" w:sz="0" w:space="0" w:color="auto"/>
        <w:bottom w:val="none" w:sz="0" w:space="0" w:color="auto"/>
        <w:right w:val="none" w:sz="0" w:space="0" w:color="auto"/>
      </w:divBdr>
    </w:div>
    <w:div w:id="802624519">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8894">
      <w:bodyDiv w:val="1"/>
      <w:marLeft w:val="0"/>
      <w:marRight w:val="0"/>
      <w:marTop w:val="0"/>
      <w:marBottom w:val="0"/>
      <w:divBdr>
        <w:top w:val="none" w:sz="0" w:space="0" w:color="auto"/>
        <w:left w:val="none" w:sz="0" w:space="0" w:color="auto"/>
        <w:bottom w:val="none" w:sz="0" w:space="0" w:color="auto"/>
        <w:right w:val="none" w:sz="0" w:space="0" w:color="auto"/>
      </w:divBdr>
    </w:div>
    <w:div w:id="802960621">
      <w:bodyDiv w:val="1"/>
      <w:marLeft w:val="0"/>
      <w:marRight w:val="0"/>
      <w:marTop w:val="0"/>
      <w:marBottom w:val="0"/>
      <w:divBdr>
        <w:top w:val="none" w:sz="0" w:space="0" w:color="auto"/>
        <w:left w:val="none" w:sz="0" w:space="0" w:color="auto"/>
        <w:bottom w:val="none" w:sz="0" w:space="0" w:color="auto"/>
        <w:right w:val="none" w:sz="0" w:space="0" w:color="auto"/>
      </w:divBdr>
    </w:div>
    <w:div w:id="803158194">
      <w:bodyDiv w:val="1"/>
      <w:marLeft w:val="0"/>
      <w:marRight w:val="0"/>
      <w:marTop w:val="0"/>
      <w:marBottom w:val="0"/>
      <w:divBdr>
        <w:top w:val="none" w:sz="0" w:space="0" w:color="auto"/>
        <w:left w:val="none" w:sz="0" w:space="0" w:color="auto"/>
        <w:bottom w:val="none" w:sz="0" w:space="0" w:color="auto"/>
        <w:right w:val="none" w:sz="0" w:space="0" w:color="auto"/>
      </w:divBdr>
    </w:div>
    <w:div w:id="803278803">
      <w:bodyDiv w:val="1"/>
      <w:marLeft w:val="0"/>
      <w:marRight w:val="0"/>
      <w:marTop w:val="0"/>
      <w:marBottom w:val="0"/>
      <w:divBdr>
        <w:top w:val="none" w:sz="0" w:space="0" w:color="auto"/>
        <w:left w:val="none" w:sz="0" w:space="0" w:color="auto"/>
        <w:bottom w:val="none" w:sz="0" w:space="0" w:color="auto"/>
        <w:right w:val="none" w:sz="0" w:space="0" w:color="auto"/>
      </w:divBdr>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306890">
      <w:bodyDiv w:val="1"/>
      <w:marLeft w:val="0"/>
      <w:marRight w:val="0"/>
      <w:marTop w:val="0"/>
      <w:marBottom w:val="0"/>
      <w:divBdr>
        <w:top w:val="none" w:sz="0" w:space="0" w:color="auto"/>
        <w:left w:val="none" w:sz="0" w:space="0" w:color="auto"/>
        <w:bottom w:val="none" w:sz="0" w:space="0" w:color="auto"/>
        <w:right w:val="none" w:sz="0" w:space="0" w:color="auto"/>
      </w:divBdr>
    </w:div>
    <w:div w:id="803425737">
      <w:bodyDiv w:val="1"/>
      <w:marLeft w:val="0"/>
      <w:marRight w:val="0"/>
      <w:marTop w:val="0"/>
      <w:marBottom w:val="0"/>
      <w:divBdr>
        <w:top w:val="none" w:sz="0" w:space="0" w:color="auto"/>
        <w:left w:val="none" w:sz="0" w:space="0" w:color="auto"/>
        <w:bottom w:val="none" w:sz="0" w:space="0" w:color="auto"/>
        <w:right w:val="none" w:sz="0" w:space="0" w:color="auto"/>
      </w:divBdr>
    </w:div>
    <w:div w:id="803432060">
      <w:bodyDiv w:val="1"/>
      <w:marLeft w:val="0"/>
      <w:marRight w:val="0"/>
      <w:marTop w:val="0"/>
      <w:marBottom w:val="0"/>
      <w:divBdr>
        <w:top w:val="none" w:sz="0" w:space="0" w:color="auto"/>
        <w:left w:val="none" w:sz="0" w:space="0" w:color="auto"/>
        <w:bottom w:val="none" w:sz="0" w:space="0" w:color="auto"/>
        <w:right w:val="none" w:sz="0" w:space="0" w:color="auto"/>
      </w:divBdr>
    </w:div>
    <w:div w:id="803473380">
      <w:bodyDiv w:val="1"/>
      <w:marLeft w:val="0"/>
      <w:marRight w:val="0"/>
      <w:marTop w:val="0"/>
      <w:marBottom w:val="0"/>
      <w:divBdr>
        <w:top w:val="none" w:sz="0" w:space="0" w:color="auto"/>
        <w:left w:val="none" w:sz="0" w:space="0" w:color="auto"/>
        <w:bottom w:val="none" w:sz="0" w:space="0" w:color="auto"/>
        <w:right w:val="none" w:sz="0" w:space="0" w:color="auto"/>
      </w:divBdr>
    </w:div>
    <w:div w:id="803473901">
      <w:bodyDiv w:val="1"/>
      <w:marLeft w:val="0"/>
      <w:marRight w:val="0"/>
      <w:marTop w:val="0"/>
      <w:marBottom w:val="0"/>
      <w:divBdr>
        <w:top w:val="none" w:sz="0" w:space="0" w:color="auto"/>
        <w:left w:val="none" w:sz="0" w:space="0" w:color="auto"/>
        <w:bottom w:val="none" w:sz="0" w:space="0" w:color="auto"/>
        <w:right w:val="none" w:sz="0" w:space="0" w:color="auto"/>
      </w:divBdr>
    </w:div>
    <w:div w:id="80373390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3961991">
      <w:bodyDiv w:val="1"/>
      <w:marLeft w:val="0"/>
      <w:marRight w:val="0"/>
      <w:marTop w:val="0"/>
      <w:marBottom w:val="0"/>
      <w:divBdr>
        <w:top w:val="none" w:sz="0" w:space="0" w:color="auto"/>
        <w:left w:val="none" w:sz="0" w:space="0" w:color="auto"/>
        <w:bottom w:val="none" w:sz="0" w:space="0" w:color="auto"/>
        <w:right w:val="none" w:sz="0" w:space="0" w:color="auto"/>
      </w:divBdr>
    </w:div>
    <w:div w:id="804389651">
      <w:bodyDiv w:val="1"/>
      <w:marLeft w:val="0"/>
      <w:marRight w:val="0"/>
      <w:marTop w:val="0"/>
      <w:marBottom w:val="0"/>
      <w:divBdr>
        <w:top w:val="none" w:sz="0" w:space="0" w:color="auto"/>
        <w:left w:val="none" w:sz="0" w:space="0" w:color="auto"/>
        <w:bottom w:val="none" w:sz="0" w:space="0" w:color="auto"/>
        <w:right w:val="none" w:sz="0" w:space="0" w:color="auto"/>
      </w:divBdr>
    </w:div>
    <w:div w:id="804547056">
      <w:bodyDiv w:val="1"/>
      <w:marLeft w:val="0"/>
      <w:marRight w:val="0"/>
      <w:marTop w:val="0"/>
      <w:marBottom w:val="0"/>
      <w:divBdr>
        <w:top w:val="none" w:sz="0" w:space="0" w:color="auto"/>
        <w:left w:val="none" w:sz="0" w:space="0" w:color="auto"/>
        <w:bottom w:val="none" w:sz="0" w:space="0" w:color="auto"/>
        <w:right w:val="none" w:sz="0" w:space="0" w:color="auto"/>
      </w:divBdr>
    </w:div>
    <w:div w:id="804547420">
      <w:bodyDiv w:val="1"/>
      <w:marLeft w:val="0"/>
      <w:marRight w:val="0"/>
      <w:marTop w:val="0"/>
      <w:marBottom w:val="0"/>
      <w:divBdr>
        <w:top w:val="none" w:sz="0" w:space="0" w:color="auto"/>
        <w:left w:val="none" w:sz="0" w:space="0" w:color="auto"/>
        <w:bottom w:val="none" w:sz="0" w:space="0" w:color="auto"/>
        <w:right w:val="none" w:sz="0" w:space="0" w:color="auto"/>
      </w:divBdr>
    </w:div>
    <w:div w:id="804658981">
      <w:bodyDiv w:val="1"/>
      <w:marLeft w:val="0"/>
      <w:marRight w:val="0"/>
      <w:marTop w:val="0"/>
      <w:marBottom w:val="0"/>
      <w:divBdr>
        <w:top w:val="none" w:sz="0" w:space="0" w:color="auto"/>
        <w:left w:val="none" w:sz="0" w:space="0" w:color="auto"/>
        <w:bottom w:val="none" w:sz="0" w:space="0" w:color="auto"/>
        <w:right w:val="none" w:sz="0" w:space="0" w:color="auto"/>
      </w:divBdr>
    </w:div>
    <w:div w:id="804665473">
      <w:bodyDiv w:val="1"/>
      <w:marLeft w:val="0"/>
      <w:marRight w:val="0"/>
      <w:marTop w:val="0"/>
      <w:marBottom w:val="0"/>
      <w:divBdr>
        <w:top w:val="none" w:sz="0" w:space="0" w:color="auto"/>
        <w:left w:val="none" w:sz="0" w:space="0" w:color="auto"/>
        <w:bottom w:val="none" w:sz="0" w:space="0" w:color="auto"/>
        <w:right w:val="none" w:sz="0" w:space="0" w:color="auto"/>
      </w:divBdr>
    </w:div>
    <w:div w:id="804735857">
      <w:bodyDiv w:val="1"/>
      <w:marLeft w:val="0"/>
      <w:marRight w:val="0"/>
      <w:marTop w:val="0"/>
      <w:marBottom w:val="0"/>
      <w:divBdr>
        <w:top w:val="none" w:sz="0" w:space="0" w:color="auto"/>
        <w:left w:val="none" w:sz="0" w:space="0" w:color="auto"/>
        <w:bottom w:val="none" w:sz="0" w:space="0" w:color="auto"/>
        <w:right w:val="none" w:sz="0" w:space="0" w:color="auto"/>
      </w:divBdr>
    </w:div>
    <w:div w:id="804739742">
      <w:bodyDiv w:val="1"/>
      <w:marLeft w:val="0"/>
      <w:marRight w:val="0"/>
      <w:marTop w:val="0"/>
      <w:marBottom w:val="0"/>
      <w:divBdr>
        <w:top w:val="none" w:sz="0" w:space="0" w:color="auto"/>
        <w:left w:val="none" w:sz="0" w:space="0" w:color="auto"/>
        <w:bottom w:val="none" w:sz="0" w:space="0" w:color="auto"/>
        <w:right w:val="none" w:sz="0" w:space="0" w:color="auto"/>
      </w:divBdr>
    </w:div>
    <w:div w:id="804854212">
      <w:bodyDiv w:val="1"/>
      <w:marLeft w:val="0"/>
      <w:marRight w:val="0"/>
      <w:marTop w:val="0"/>
      <w:marBottom w:val="0"/>
      <w:divBdr>
        <w:top w:val="none" w:sz="0" w:space="0" w:color="auto"/>
        <w:left w:val="none" w:sz="0" w:space="0" w:color="auto"/>
        <w:bottom w:val="none" w:sz="0" w:space="0" w:color="auto"/>
        <w:right w:val="none" w:sz="0" w:space="0" w:color="auto"/>
      </w:divBdr>
    </w:div>
    <w:div w:id="805009634">
      <w:bodyDiv w:val="1"/>
      <w:marLeft w:val="0"/>
      <w:marRight w:val="0"/>
      <w:marTop w:val="0"/>
      <w:marBottom w:val="0"/>
      <w:divBdr>
        <w:top w:val="none" w:sz="0" w:space="0" w:color="auto"/>
        <w:left w:val="none" w:sz="0" w:space="0" w:color="auto"/>
        <w:bottom w:val="none" w:sz="0" w:space="0" w:color="auto"/>
        <w:right w:val="none" w:sz="0" w:space="0" w:color="auto"/>
      </w:divBdr>
    </w:div>
    <w:div w:id="805510333">
      <w:bodyDiv w:val="1"/>
      <w:marLeft w:val="0"/>
      <w:marRight w:val="0"/>
      <w:marTop w:val="0"/>
      <w:marBottom w:val="0"/>
      <w:divBdr>
        <w:top w:val="none" w:sz="0" w:space="0" w:color="auto"/>
        <w:left w:val="none" w:sz="0" w:space="0" w:color="auto"/>
        <w:bottom w:val="none" w:sz="0" w:space="0" w:color="auto"/>
        <w:right w:val="none" w:sz="0" w:space="0" w:color="auto"/>
      </w:divBdr>
    </w:div>
    <w:div w:id="805587511">
      <w:bodyDiv w:val="1"/>
      <w:marLeft w:val="0"/>
      <w:marRight w:val="0"/>
      <w:marTop w:val="0"/>
      <w:marBottom w:val="0"/>
      <w:divBdr>
        <w:top w:val="none" w:sz="0" w:space="0" w:color="auto"/>
        <w:left w:val="none" w:sz="0" w:space="0" w:color="auto"/>
        <w:bottom w:val="none" w:sz="0" w:space="0" w:color="auto"/>
        <w:right w:val="none" w:sz="0" w:space="0" w:color="auto"/>
      </w:divBdr>
    </w:div>
    <w:div w:id="805589097">
      <w:bodyDiv w:val="1"/>
      <w:marLeft w:val="0"/>
      <w:marRight w:val="0"/>
      <w:marTop w:val="0"/>
      <w:marBottom w:val="0"/>
      <w:divBdr>
        <w:top w:val="none" w:sz="0" w:space="0" w:color="auto"/>
        <w:left w:val="none" w:sz="0" w:space="0" w:color="auto"/>
        <w:bottom w:val="none" w:sz="0" w:space="0" w:color="auto"/>
        <w:right w:val="none" w:sz="0" w:space="0" w:color="auto"/>
      </w:divBdr>
    </w:div>
    <w:div w:id="805664982">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779424">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245334">
      <w:bodyDiv w:val="1"/>
      <w:marLeft w:val="0"/>
      <w:marRight w:val="0"/>
      <w:marTop w:val="0"/>
      <w:marBottom w:val="0"/>
      <w:divBdr>
        <w:top w:val="none" w:sz="0" w:space="0" w:color="auto"/>
        <w:left w:val="none" w:sz="0" w:space="0" w:color="auto"/>
        <w:bottom w:val="none" w:sz="0" w:space="0" w:color="auto"/>
        <w:right w:val="none" w:sz="0" w:space="0" w:color="auto"/>
      </w:divBdr>
    </w:div>
    <w:div w:id="806555229">
      <w:bodyDiv w:val="1"/>
      <w:marLeft w:val="0"/>
      <w:marRight w:val="0"/>
      <w:marTop w:val="0"/>
      <w:marBottom w:val="0"/>
      <w:divBdr>
        <w:top w:val="none" w:sz="0" w:space="0" w:color="auto"/>
        <w:left w:val="none" w:sz="0" w:space="0" w:color="auto"/>
        <w:bottom w:val="none" w:sz="0" w:space="0" w:color="auto"/>
        <w:right w:val="none" w:sz="0" w:space="0" w:color="auto"/>
      </w:divBdr>
    </w:div>
    <w:div w:id="806626065">
      <w:bodyDiv w:val="1"/>
      <w:marLeft w:val="0"/>
      <w:marRight w:val="0"/>
      <w:marTop w:val="0"/>
      <w:marBottom w:val="0"/>
      <w:divBdr>
        <w:top w:val="none" w:sz="0" w:space="0" w:color="auto"/>
        <w:left w:val="none" w:sz="0" w:space="0" w:color="auto"/>
        <w:bottom w:val="none" w:sz="0" w:space="0" w:color="auto"/>
        <w:right w:val="none" w:sz="0" w:space="0" w:color="auto"/>
      </w:divBdr>
    </w:div>
    <w:div w:id="806626619">
      <w:bodyDiv w:val="1"/>
      <w:marLeft w:val="0"/>
      <w:marRight w:val="0"/>
      <w:marTop w:val="0"/>
      <w:marBottom w:val="0"/>
      <w:divBdr>
        <w:top w:val="none" w:sz="0" w:space="0" w:color="auto"/>
        <w:left w:val="none" w:sz="0" w:space="0" w:color="auto"/>
        <w:bottom w:val="none" w:sz="0" w:space="0" w:color="auto"/>
        <w:right w:val="none" w:sz="0" w:space="0" w:color="auto"/>
      </w:divBdr>
    </w:div>
    <w:div w:id="806820676">
      <w:bodyDiv w:val="1"/>
      <w:marLeft w:val="0"/>
      <w:marRight w:val="0"/>
      <w:marTop w:val="0"/>
      <w:marBottom w:val="0"/>
      <w:divBdr>
        <w:top w:val="none" w:sz="0" w:space="0" w:color="auto"/>
        <w:left w:val="none" w:sz="0" w:space="0" w:color="auto"/>
        <w:bottom w:val="none" w:sz="0" w:space="0" w:color="auto"/>
        <w:right w:val="none" w:sz="0" w:space="0" w:color="auto"/>
      </w:divBdr>
    </w:div>
    <w:div w:id="806895159">
      <w:bodyDiv w:val="1"/>
      <w:marLeft w:val="0"/>
      <w:marRight w:val="0"/>
      <w:marTop w:val="0"/>
      <w:marBottom w:val="0"/>
      <w:divBdr>
        <w:top w:val="none" w:sz="0" w:space="0" w:color="auto"/>
        <w:left w:val="none" w:sz="0" w:space="0" w:color="auto"/>
        <w:bottom w:val="none" w:sz="0" w:space="0" w:color="auto"/>
        <w:right w:val="none" w:sz="0" w:space="0" w:color="auto"/>
      </w:divBdr>
    </w:div>
    <w:div w:id="807014406">
      <w:bodyDiv w:val="1"/>
      <w:marLeft w:val="0"/>
      <w:marRight w:val="0"/>
      <w:marTop w:val="0"/>
      <w:marBottom w:val="0"/>
      <w:divBdr>
        <w:top w:val="none" w:sz="0" w:space="0" w:color="auto"/>
        <w:left w:val="none" w:sz="0" w:space="0" w:color="auto"/>
        <w:bottom w:val="none" w:sz="0" w:space="0" w:color="auto"/>
        <w:right w:val="none" w:sz="0" w:space="0" w:color="auto"/>
      </w:divBdr>
    </w:div>
    <w:div w:id="807090292">
      <w:bodyDiv w:val="1"/>
      <w:marLeft w:val="0"/>
      <w:marRight w:val="0"/>
      <w:marTop w:val="0"/>
      <w:marBottom w:val="0"/>
      <w:divBdr>
        <w:top w:val="none" w:sz="0" w:space="0" w:color="auto"/>
        <w:left w:val="none" w:sz="0" w:space="0" w:color="auto"/>
        <w:bottom w:val="none" w:sz="0" w:space="0" w:color="auto"/>
        <w:right w:val="none" w:sz="0" w:space="0" w:color="auto"/>
      </w:divBdr>
    </w:div>
    <w:div w:id="807170524">
      <w:bodyDiv w:val="1"/>
      <w:marLeft w:val="0"/>
      <w:marRight w:val="0"/>
      <w:marTop w:val="0"/>
      <w:marBottom w:val="0"/>
      <w:divBdr>
        <w:top w:val="none" w:sz="0" w:space="0" w:color="auto"/>
        <w:left w:val="none" w:sz="0" w:space="0" w:color="auto"/>
        <w:bottom w:val="none" w:sz="0" w:space="0" w:color="auto"/>
        <w:right w:val="none" w:sz="0" w:space="0" w:color="auto"/>
      </w:divBdr>
    </w:div>
    <w:div w:id="807283719">
      <w:bodyDiv w:val="1"/>
      <w:marLeft w:val="0"/>
      <w:marRight w:val="0"/>
      <w:marTop w:val="0"/>
      <w:marBottom w:val="0"/>
      <w:divBdr>
        <w:top w:val="none" w:sz="0" w:space="0" w:color="auto"/>
        <w:left w:val="none" w:sz="0" w:space="0" w:color="auto"/>
        <w:bottom w:val="none" w:sz="0" w:space="0" w:color="auto"/>
        <w:right w:val="none" w:sz="0" w:space="0" w:color="auto"/>
      </w:divBdr>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6316">
      <w:bodyDiv w:val="1"/>
      <w:marLeft w:val="0"/>
      <w:marRight w:val="0"/>
      <w:marTop w:val="0"/>
      <w:marBottom w:val="0"/>
      <w:divBdr>
        <w:top w:val="none" w:sz="0" w:space="0" w:color="auto"/>
        <w:left w:val="none" w:sz="0" w:space="0" w:color="auto"/>
        <w:bottom w:val="none" w:sz="0" w:space="0" w:color="auto"/>
        <w:right w:val="none" w:sz="0" w:space="0" w:color="auto"/>
      </w:divBdr>
    </w:div>
    <w:div w:id="808059344">
      <w:bodyDiv w:val="1"/>
      <w:marLeft w:val="0"/>
      <w:marRight w:val="0"/>
      <w:marTop w:val="0"/>
      <w:marBottom w:val="0"/>
      <w:divBdr>
        <w:top w:val="none" w:sz="0" w:space="0" w:color="auto"/>
        <w:left w:val="none" w:sz="0" w:space="0" w:color="auto"/>
        <w:bottom w:val="none" w:sz="0" w:space="0" w:color="auto"/>
        <w:right w:val="none" w:sz="0" w:space="0" w:color="auto"/>
      </w:divBdr>
    </w:div>
    <w:div w:id="808128448">
      <w:bodyDiv w:val="1"/>
      <w:marLeft w:val="0"/>
      <w:marRight w:val="0"/>
      <w:marTop w:val="0"/>
      <w:marBottom w:val="0"/>
      <w:divBdr>
        <w:top w:val="none" w:sz="0" w:space="0" w:color="auto"/>
        <w:left w:val="none" w:sz="0" w:space="0" w:color="auto"/>
        <w:bottom w:val="none" w:sz="0" w:space="0" w:color="auto"/>
        <w:right w:val="none" w:sz="0" w:space="0" w:color="auto"/>
      </w:divBdr>
    </w:div>
    <w:div w:id="808670111">
      <w:bodyDiv w:val="1"/>
      <w:marLeft w:val="0"/>
      <w:marRight w:val="0"/>
      <w:marTop w:val="0"/>
      <w:marBottom w:val="0"/>
      <w:divBdr>
        <w:top w:val="none" w:sz="0" w:space="0" w:color="auto"/>
        <w:left w:val="none" w:sz="0" w:space="0" w:color="auto"/>
        <w:bottom w:val="none" w:sz="0" w:space="0" w:color="auto"/>
        <w:right w:val="none" w:sz="0" w:space="0" w:color="auto"/>
      </w:divBdr>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400161">
      <w:bodyDiv w:val="1"/>
      <w:marLeft w:val="0"/>
      <w:marRight w:val="0"/>
      <w:marTop w:val="0"/>
      <w:marBottom w:val="0"/>
      <w:divBdr>
        <w:top w:val="none" w:sz="0" w:space="0" w:color="auto"/>
        <w:left w:val="none" w:sz="0" w:space="0" w:color="auto"/>
        <w:bottom w:val="none" w:sz="0" w:space="0" w:color="auto"/>
        <w:right w:val="none" w:sz="0" w:space="0" w:color="auto"/>
      </w:divBdr>
    </w:div>
    <w:div w:id="809595154">
      <w:bodyDiv w:val="1"/>
      <w:marLeft w:val="0"/>
      <w:marRight w:val="0"/>
      <w:marTop w:val="0"/>
      <w:marBottom w:val="0"/>
      <w:divBdr>
        <w:top w:val="none" w:sz="0" w:space="0" w:color="auto"/>
        <w:left w:val="none" w:sz="0" w:space="0" w:color="auto"/>
        <w:bottom w:val="none" w:sz="0" w:space="0" w:color="auto"/>
        <w:right w:val="none" w:sz="0" w:space="0" w:color="auto"/>
      </w:divBdr>
    </w:div>
    <w:div w:id="809634519">
      <w:bodyDiv w:val="1"/>
      <w:marLeft w:val="0"/>
      <w:marRight w:val="0"/>
      <w:marTop w:val="0"/>
      <w:marBottom w:val="0"/>
      <w:divBdr>
        <w:top w:val="none" w:sz="0" w:space="0" w:color="auto"/>
        <w:left w:val="none" w:sz="0" w:space="0" w:color="auto"/>
        <w:bottom w:val="none" w:sz="0" w:space="0" w:color="auto"/>
        <w:right w:val="none" w:sz="0" w:space="0" w:color="auto"/>
      </w:divBdr>
    </w:div>
    <w:div w:id="809831871">
      <w:bodyDiv w:val="1"/>
      <w:marLeft w:val="0"/>
      <w:marRight w:val="0"/>
      <w:marTop w:val="0"/>
      <w:marBottom w:val="0"/>
      <w:divBdr>
        <w:top w:val="none" w:sz="0" w:space="0" w:color="auto"/>
        <w:left w:val="none" w:sz="0" w:space="0" w:color="auto"/>
        <w:bottom w:val="none" w:sz="0" w:space="0" w:color="auto"/>
        <w:right w:val="none" w:sz="0" w:space="0" w:color="auto"/>
      </w:divBdr>
    </w:div>
    <w:div w:id="810026146">
      <w:bodyDiv w:val="1"/>
      <w:marLeft w:val="0"/>
      <w:marRight w:val="0"/>
      <w:marTop w:val="0"/>
      <w:marBottom w:val="0"/>
      <w:divBdr>
        <w:top w:val="none" w:sz="0" w:space="0" w:color="auto"/>
        <w:left w:val="none" w:sz="0" w:space="0" w:color="auto"/>
        <w:bottom w:val="none" w:sz="0" w:space="0" w:color="auto"/>
        <w:right w:val="none" w:sz="0" w:space="0" w:color="auto"/>
      </w:divBdr>
    </w:div>
    <w:div w:id="810369580">
      <w:bodyDiv w:val="1"/>
      <w:marLeft w:val="0"/>
      <w:marRight w:val="0"/>
      <w:marTop w:val="0"/>
      <w:marBottom w:val="0"/>
      <w:divBdr>
        <w:top w:val="none" w:sz="0" w:space="0" w:color="auto"/>
        <w:left w:val="none" w:sz="0" w:space="0" w:color="auto"/>
        <w:bottom w:val="none" w:sz="0" w:space="0" w:color="auto"/>
        <w:right w:val="none" w:sz="0" w:space="0" w:color="auto"/>
      </w:divBdr>
    </w:div>
    <w:div w:id="810556071">
      <w:bodyDiv w:val="1"/>
      <w:marLeft w:val="0"/>
      <w:marRight w:val="0"/>
      <w:marTop w:val="0"/>
      <w:marBottom w:val="0"/>
      <w:divBdr>
        <w:top w:val="none" w:sz="0" w:space="0" w:color="auto"/>
        <w:left w:val="none" w:sz="0" w:space="0" w:color="auto"/>
        <w:bottom w:val="none" w:sz="0" w:space="0" w:color="auto"/>
        <w:right w:val="none" w:sz="0" w:space="0" w:color="auto"/>
      </w:divBdr>
    </w:div>
    <w:div w:id="810831387">
      <w:bodyDiv w:val="1"/>
      <w:marLeft w:val="0"/>
      <w:marRight w:val="0"/>
      <w:marTop w:val="0"/>
      <w:marBottom w:val="0"/>
      <w:divBdr>
        <w:top w:val="none" w:sz="0" w:space="0" w:color="auto"/>
        <w:left w:val="none" w:sz="0" w:space="0" w:color="auto"/>
        <w:bottom w:val="none" w:sz="0" w:space="0" w:color="auto"/>
        <w:right w:val="none" w:sz="0" w:space="0" w:color="auto"/>
      </w:divBdr>
    </w:div>
    <w:div w:id="810949099">
      <w:bodyDiv w:val="1"/>
      <w:marLeft w:val="0"/>
      <w:marRight w:val="0"/>
      <w:marTop w:val="0"/>
      <w:marBottom w:val="0"/>
      <w:divBdr>
        <w:top w:val="none" w:sz="0" w:space="0" w:color="auto"/>
        <w:left w:val="none" w:sz="0" w:space="0" w:color="auto"/>
        <w:bottom w:val="none" w:sz="0" w:space="0" w:color="auto"/>
        <w:right w:val="none" w:sz="0" w:space="0" w:color="auto"/>
      </w:divBdr>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482573">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600368">
      <w:bodyDiv w:val="1"/>
      <w:marLeft w:val="0"/>
      <w:marRight w:val="0"/>
      <w:marTop w:val="0"/>
      <w:marBottom w:val="0"/>
      <w:divBdr>
        <w:top w:val="none" w:sz="0" w:space="0" w:color="auto"/>
        <w:left w:val="none" w:sz="0" w:space="0" w:color="auto"/>
        <w:bottom w:val="none" w:sz="0" w:space="0" w:color="auto"/>
        <w:right w:val="none" w:sz="0" w:space="0" w:color="auto"/>
      </w:divBdr>
    </w:div>
    <w:div w:id="811799961">
      <w:bodyDiv w:val="1"/>
      <w:marLeft w:val="0"/>
      <w:marRight w:val="0"/>
      <w:marTop w:val="0"/>
      <w:marBottom w:val="0"/>
      <w:divBdr>
        <w:top w:val="none" w:sz="0" w:space="0" w:color="auto"/>
        <w:left w:val="none" w:sz="0" w:space="0" w:color="auto"/>
        <w:bottom w:val="none" w:sz="0" w:space="0" w:color="auto"/>
        <w:right w:val="none" w:sz="0" w:space="0" w:color="auto"/>
      </w:divBdr>
    </w:div>
    <w:div w:id="811948933">
      <w:bodyDiv w:val="1"/>
      <w:marLeft w:val="0"/>
      <w:marRight w:val="0"/>
      <w:marTop w:val="0"/>
      <w:marBottom w:val="0"/>
      <w:divBdr>
        <w:top w:val="none" w:sz="0" w:space="0" w:color="auto"/>
        <w:left w:val="none" w:sz="0" w:space="0" w:color="auto"/>
        <w:bottom w:val="none" w:sz="0" w:space="0" w:color="auto"/>
        <w:right w:val="none" w:sz="0" w:space="0" w:color="auto"/>
      </w:divBdr>
    </w:div>
    <w:div w:id="811949565">
      <w:bodyDiv w:val="1"/>
      <w:marLeft w:val="0"/>
      <w:marRight w:val="0"/>
      <w:marTop w:val="0"/>
      <w:marBottom w:val="0"/>
      <w:divBdr>
        <w:top w:val="none" w:sz="0" w:space="0" w:color="auto"/>
        <w:left w:val="none" w:sz="0" w:space="0" w:color="auto"/>
        <w:bottom w:val="none" w:sz="0" w:space="0" w:color="auto"/>
        <w:right w:val="none" w:sz="0" w:space="0" w:color="auto"/>
      </w:divBdr>
    </w:div>
    <w:div w:id="812064265">
      <w:bodyDiv w:val="1"/>
      <w:marLeft w:val="0"/>
      <w:marRight w:val="0"/>
      <w:marTop w:val="0"/>
      <w:marBottom w:val="0"/>
      <w:divBdr>
        <w:top w:val="none" w:sz="0" w:space="0" w:color="auto"/>
        <w:left w:val="none" w:sz="0" w:space="0" w:color="auto"/>
        <w:bottom w:val="none" w:sz="0" w:space="0" w:color="auto"/>
        <w:right w:val="none" w:sz="0" w:space="0" w:color="auto"/>
      </w:divBdr>
    </w:div>
    <w:div w:id="812140830">
      <w:bodyDiv w:val="1"/>
      <w:marLeft w:val="0"/>
      <w:marRight w:val="0"/>
      <w:marTop w:val="0"/>
      <w:marBottom w:val="0"/>
      <w:divBdr>
        <w:top w:val="none" w:sz="0" w:space="0" w:color="auto"/>
        <w:left w:val="none" w:sz="0" w:space="0" w:color="auto"/>
        <w:bottom w:val="none" w:sz="0" w:space="0" w:color="auto"/>
        <w:right w:val="none" w:sz="0" w:space="0" w:color="auto"/>
      </w:divBdr>
    </w:div>
    <w:div w:id="812210200">
      <w:bodyDiv w:val="1"/>
      <w:marLeft w:val="0"/>
      <w:marRight w:val="0"/>
      <w:marTop w:val="0"/>
      <w:marBottom w:val="0"/>
      <w:divBdr>
        <w:top w:val="none" w:sz="0" w:space="0" w:color="auto"/>
        <w:left w:val="none" w:sz="0" w:space="0" w:color="auto"/>
        <w:bottom w:val="none" w:sz="0" w:space="0" w:color="auto"/>
        <w:right w:val="none" w:sz="0" w:space="0" w:color="auto"/>
      </w:divBdr>
    </w:div>
    <w:div w:id="812258102">
      <w:bodyDiv w:val="1"/>
      <w:marLeft w:val="0"/>
      <w:marRight w:val="0"/>
      <w:marTop w:val="0"/>
      <w:marBottom w:val="0"/>
      <w:divBdr>
        <w:top w:val="none" w:sz="0" w:space="0" w:color="auto"/>
        <w:left w:val="none" w:sz="0" w:space="0" w:color="auto"/>
        <w:bottom w:val="none" w:sz="0" w:space="0" w:color="auto"/>
        <w:right w:val="none" w:sz="0" w:space="0" w:color="auto"/>
      </w:divBdr>
    </w:div>
    <w:div w:id="812336543">
      <w:bodyDiv w:val="1"/>
      <w:marLeft w:val="0"/>
      <w:marRight w:val="0"/>
      <w:marTop w:val="0"/>
      <w:marBottom w:val="0"/>
      <w:divBdr>
        <w:top w:val="none" w:sz="0" w:space="0" w:color="auto"/>
        <w:left w:val="none" w:sz="0" w:space="0" w:color="auto"/>
        <w:bottom w:val="none" w:sz="0" w:space="0" w:color="auto"/>
        <w:right w:val="none" w:sz="0" w:space="0" w:color="auto"/>
      </w:divBdr>
    </w:div>
    <w:div w:id="812407778">
      <w:bodyDiv w:val="1"/>
      <w:marLeft w:val="0"/>
      <w:marRight w:val="0"/>
      <w:marTop w:val="0"/>
      <w:marBottom w:val="0"/>
      <w:divBdr>
        <w:top w:val="none" w:sz="0" w:space="0" w:color="auto"/>
        <w:left w:val="none" w:sz="0" w:space="0" w:color="auto"/>
        <w:bottom w:val="none" w:sz="0" w:space="0" w:color="auto"/>
        <w:right w:val="none" w:sz="0" w:space="0" w:color="auto"/>
      </w:divBdr>
    </w:div>
    <w:div w:id="812411419">
      <w:bodyDiv w:val="1"/>
      <w:marLeft w:val="0"/>
      <w:marRight w:val="0"/>
      <w:marTop w:val="0"/>
      <w:marBottom w:val="0"/>
      <w:divBdr>
        <w:top w:val="none" w:sz="0" w:space="0" w:color="auto"/>
        <w:left w:val="none" w:sz="0" w:space="0" w:color="auto"/>
        <w:bottom w:val="none" w:sz="0" w:space="0" w:color="auto"/>
        <w:right w:val="none" w:sz="0" w:space="0" w:color="auto"/>
      </w:divBdr>
    </w:div>
    <w:div w:id="812596788">
      <w:bodyDiv w:val="1"/>
      <w:marLeft w:val="0"/>
      <w:marRight w:val="0"/>
      <w:marTop w:val="0"/>
      <w:marBottom w:val="0"/>
      <w:divBdr>
        <w:top w:val="none" w:sz="0" w:space="0" w:color="auto"/>
        <w:left w:val="none" w:sz="0" w:space="0" w:color="auto"/>
        <w:bottom w:val="none" w:sz="0" w:space="0" w:color="auto"/>
        <w:right w:val="none" w:sz="0" w:space="0" w:color="auto"/>
      </w:divBdr>
    </w:div>
    <w:div w:id="812598208">
      <w:bodyDiv w:val="1"/>
      <w:marLeft w:val="0"/>
      <w:marRight w:val="0"/>
      <w:marTop w:val="0"/>
      <w:marBottom w:val="0"/>
      <w:divBdr>
        <w:top w:val="none" w:sz="0" w:space="0" w:color="auto"/>
        <w:left w:val="none" w:sz="0" w:space="0" w:color="auto"/>
        <w:bottom w:val="none" w:sz="0" w:space="0" w:color="auto"/>
        <w:right w:val="none" w:sz="0" w:space="0" w:color="auto"/>
      </w:divBdr>
    </w:div>
    <w:div w:id="812602769">
      <w:bodyDiv w:val="1"/>
      <w:marLeft w:val="0"/>
      <w:marRight w:val="0"/>
      <w:marTop w:val="0"/>
      <w:marBottom w:val="0"/>
      <w:divBdr>
        <w:top w:val="none" w:sz="0" w:space="0" w:color="auto"/>
        <w:left w:val="none" w:sz="0" w:space="0" w:color="auto"/>
        <w:bottom w:val="none" w:sz="0" w:space="0" w:color="auto"/>
        <w:right w:val="none" w:sz="0" w:space="0" w:color="auto"/>
      </w:divBdr>
    </w:div>
    <w:div w:id="812717033">
      <w:bodyDiv w:val="1"/>
      <w:marLeft w:val="0"/>
      <w:marRight w:val="0"/>
      <w:marTop w:val="0"/>
      <w:marBottom w:val="0"/>
      <w:divBdr>
        <w:top w:val="none" w:sz="0" w:space="0" w:color="auto"/>
        <w:left w:val="none" w:sz="0" w:space="0" w:color="auto"/>
        <w:bottom w:val="none" w:sz="0" w:space="0" w:color="auto"/>
        <w:right w:val="none" w:sz="0" w:space="0" w:color="auto"/>
      </w:divBdr>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3259851">
      <w:bodyDiv w:val="1"/>
      <w:marLeft w:val="0"/>
      <w:marRight w:val="0"/>
      <w:marTop w:val="0"/>
      <w:marBottom w:val="0"/>
      <w:divBdr>
        <w:top w:val="none" w:sz="0" w:space="0" w:color="auto"/>
        <w:left w:val="none" w:sz="0" w:space="0" w:color="auto"/>
        <w:bottom w:val="none" w:sz="0" w:space="0" w:color="auto"/>
        <w:right w:val="none" w:sz="0" w:space="0" w:color="auto"/>
      </w:divBdr>
    </w:div>
    <w:div w:id="813333259">
      <w:bodyDiv w:val="1"/>
      <w:marLeft w:val="0"/>
      <w:marRight w:val="0"/>
      <w:marTop w:val="0"/>
      <w:marBottom w:val="0"/>
      <w:divBdr>
        <w:top w:val="none" w:sz="0" w:space="0" w:color="auto"/>
        <w:left w:val="none" w:sz="0" w:space="0" w:color="auto"/>
        <w:bottom w:val="none" w:sz="0" w:space="0" w:color="auto"/>
        <w:right w:val="none" w:sz="0" w:space="0" w:color="auto"/>
      </w:divBdr>
    </w:div>
    <w:div w:id="813448571">
      <w:bodyDiv w:val="1"/>
      <w:marLeft w:val="0"/>
      <w:marRight w:val="0"/>
      <w:marTop w:val="0"/>
      <w:marBottom w:val="0"/>
      <w:divBdr>
        <w:top w:val="none" w:sz="0" w:space="0" w:color="auto"/>
        <w:left w:val="none" w:sz="0" w:space="0" w:color="auto"/>
        <w:bottom w:val="none" w:sz="0" w:space="0" w:color="auto"/>
        <w:right w:val="none" w:sz="0" w:space="0" w:color="auto"/>
      </w:divBdr>
    </w:div>
    <w:div w:id="813520708">
      <w:bodyDiv w:val="1"/>
      <w:marLeft w:val="0"/>
      <w:marRight w:val="0"/>
      <w:marTop w:val="0"/>
      <w:marBottom w:val="0"/>
      <w:divBdr>
        <w:top w:val="none" w:sz="0" w:space="0" w:color="auto"/>
        <w:left w:val="none" w:sz="0" w:space="0" w:color="auto"/>
        <w:bottom w:val="none" w:sz="0" w:space="0" w:color="auto"/>
        <w:right w:val="none" w:sz="0" w:space="0" w:color="auto"/>
      </w:divBdr>
    </w:div>
    <w:div w:id="813525699">
      <w:bodyDiv w:val="1"/>
      <w:marLeft w:val="0"/>
      <w:marRight w:val="0"/>
      <w:marTop w:val="0"/>
      <w:marBottom w:val="0"/>
      <w:divBdr>
        <w:top w:val="none" w:sz="0" w:space="0" w:color="auto"/>
        <w:left w:val="none" w:sz="0" w:space="0" w:color="auto"/>
        <w:bottom w:val="none" w:sz="0" w:space="0" w:color="auto"/>
        <w:right w:val="none" w:sz="0" w:space="0" w:color="auto"/>
      </w:divBdr>
    </w:div>
    <w:div w:id="813911028">
      <w:bodyDiv w:val="1"/>
      <w:marLeft w:val="0"/>
      <w:marRight w:val="0"/>
      <w:marTop w:val="0"/>
      <w:marBottom w:val="0"/>
      <w:divBdr>
        <w:top w:val="none" w:sz="0" w:space="0" w:color="auto"/>
        <w:left w:val="none" w:sz="0" w:space="0" w:color="auto"/>
        <w:bottom w:val="none" w:sz="0" w:space="0" w:color="auto"/>
        <w:right w:val="none" w:sz="0" w:space="0" w:color="auto"/>
      </w:divBdr>
    </w:div>
    <w:div w:id="814181020">
      <w:bodyDiv w:val="1"/>
      <w:marLeft w:val="0"/>
      <w:marRight w:val="0"/>
      <w:marTop w:val="0"/>
      <w:marBottom w:val="0"/>
      <w:divBdr>
        <w:top w:val="none" w:sz="0" w:space="0" w:color="auto"/>
        <w:left w:val="none" w:sz="0" w:space="0" w:color="auto"/>
        <w:bottom w:val="none" w:sz="0" w:space="0" w:color="auto"/>
        <w:right w:val="none" w:sz="0" w:space="0" w:color="auto"/>
      </w:divBdr>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488673">
      <w:bodyDiv w:val="1"/>
      <w:marLeft w:val="0"/>
      <w:marRight w:val="0"/>
      <w:marTop w:val="0"/>
      <w:marBottom w:val="0"/>
      <w:divBdr>
        <w:top w:val="none" w:sz="0" w:space="0" w:color="auto"/>
        <w:left w:val="none" w:sz="0" w:space="0" w:color="auto"/>
        <w:bottom w:val="none" w:sz="0" w:space="0" w:color="auto"/>
        <w:right w:val="none" w:sz="0" w:space="0" w:color="auto"/>
      </w:divBdr>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8825">
      <w:bodyDiv w:val="1"/>
      <w:marLeft w:val="0"/>
      <w:marRight w:val="0"/>
      <w:marTop w:val="0"/>
      <w:marBottom w:val="0"/>
      <w:divBdr>
        <w:top w:val="none" w:sz="0" w:space="0" w:color="auto"/>
        <w:left w:val="none" w:sz="0" w:space="0" w:color="auto"/>
        <w:bottom w:val="none" w:sz="0" w:space="0" w:color="auto"/>
        <w:right w:val="none" w:sz="0" w:space="0" w:color="auto"/>
      </w:divBdr>
    </w:div>
    <w:div w:id="814833273">
      <w:bodyDiv w:val="1"/>
      <w:marLeft w:val="0"/>
      <w:marRight w:val="0"/>
      <w:marTop w:val="0"/>
      <w:marBottom w:val="0"/>
      <w:divBdr>
        <w:top w:val="none" w:sz="0" w:space="0" w:color="auto"/>
        <w:left w:val="none" w:sz="0" w:space="0" w:color="auto"/>
        <w:bottom w:val="none" w:sz="0" w:space="0" w:color="auto"/>
        <w:right w:val="none" w:sz="0" w:space="0" w:color="auto"/>
      </w:divBdr>
    </w:div>
    <w:div w:id="814953567">
      <w:bodyDiv w:val="1"/>
      <w:marLeft w:val="0"/>
      <w:marRight w:val="0"/>
      <w:marTop w:val="0"/>
      <w:marBottom w:val="0"/>
      <w:divBdr>
        <w:top w:val="none" w:sz="0" w:space="0" w:color="auto"/>
        <w:left w:val="none" w:sz="0" w:space="0" w:color="auto"/>
        <w:bottom w:val="none" w:sz="0" w:space="0" w:color="auto"/>
        <w:right w:val="none" w:sz="0" w:space="0" w:color="auto"/>
      </w:divBdr>
    </w:div>
    <w:div w:id="815220039">
      <w:bodyDiv w:val="1"/>
      <w:marLeft w:val="0"/>
      <w:marRight w:val="0"/>
      <w:marTop w:val="0"/>
      <w:marBottom w:val="0"/>
      <w:divBdr>
        <w:top w:val="none" w:sz="0" w:space="0" w:color="auto"/>
        <w:left w:val="none" w:sz="0" w:space="0" w:color="auto"/>
        <w:bottom w:val="none" w:sz="0" w:space="0" w:color="auto"/>
        <w:right w:val="none" w:sz="0" w:space="0" w:color="auto"/>
      </w:divBdr>
    </w:div>
    <w:div w:id="815488264">
      <w:bodyDiv w:val="1"/>
      <w:marLeft w:val="0"/>
      <w:marRight w:val="0"/>
      <w:marTop w:val="0"/>
      <w:marBottom w:val="0"/>
      <w:divBdr>
        <w:top w:val="none" w:sz="0" w:space="0" w:color="auto"/>
        <w:left w:val="none" w:sz="0" w:space="0" w:color="auto"/>
        <w:bottom w:val="none" w:sz="0" w:space="0" w:color="auto"/>
        <w:right w:val="none" w:sz="0" w:space="0" w:color="auto"/>
      </w:divBdr>
    </w:div>
    <w:div w:id="815731647">
      <w:bodyDiv w:val="1"/>
      <w:marLeft w:val="0"/>
      <w:marRight w:val="0"/>
      <w:marTop w:val="0"/>
      <w:marBottom w:val="0"/>
      <w:divBdr>
        <w:top w:val="none" w:sz="0" w:space="0" w:color="auto"/>
        <w:left w:val="none" w:sz="0" w:space="0" w:color="auto"/>
        <w:bottom w:val="none" w:sz="0" w:space="0" w:color="auto"/>
        <w:right w:val="none" w:sz="0" w:space="0" w:color="auto"/>
      </w:divBdr>
    </w:div>
    <w:div w:id="815798450">
      <w:bodyDiv w:val="1"/>
      <w:marLeft w:val="0"/>
      <w:marRight w:val="0"/>
      <w:marTop w:val="0"/>
      <w:marBottom w:val="0"/>
      <w:divBdr>
        <w:top w:val="none" w:sz="0" w:space="0" w:color="auto"/>
        <w:left w:val="none" w:sz="0" w:space="0" w:color="auto"/>
        <w:bottom w:val="none" w:sz="0" w:space="0" w:color="auto"/>
        <w:right w:val="none" w:sz="0" w:space="0" w:color="auto"/>
      </w:divBdr>
    </w:div>
    <w:div w:id="815875451">
      <w:bodyDiv w:val="1"/>
      <w:marLeft w:val="0"/>
      <w:marRight w:val="0"/>
      <w:marTop w:val="0"/>
      <w:marBottom w:val="0"/>
      <w:divBdr>
        <w:top w:val="none" w:sz="0" w:space="0" w:color="auto"/>
        <w:left w:val="none" w:sz="0" w:space="0" w:color="auto"/>
        <w:bottom w:val="none" w:sz="0" w:space="0" w:color="auto"/>
        <w:right w:val="none" w:sz="0" w:space="0" w:color="auto"/>
      </w:divBdr>
    </w:div>
    <w:div w:id="816141961">
      <w:bodyDiv w:val="1"/>
      <w:marLeft w:val="0"/>
      <w:marRight w:val="0"/>
      <w:marTop w:val="0"/>
      <w:marBottom w:val="0"/>
      <w:divBdr>
        <w:top w:val="none" w:sz="0" w:space="0" w:color="auto"/>
        <w:left w:val="none" w:sz="0" w:space="0" w:color="auto"/>
        <w:bottom w:val="none" w:sz="0" w:space="0" w:color="auto"/>
        <w:right w:val="none" w:sz="0" w:space="0" w:color="auto"/>
      </w:divBdr>
    </w:div>
    <w:div w:id="816268275">
      <w:bodyDiv w:val="1"/>
      <w:marLeft w:val="0"/>
      <w:marRight w:val="0"/>
      <w:marTop w:val="0"/>
      <w:marBottom w:val="0"/>
      <w:divBdr>
        <w:top w:val="none" w:sz="0" w:space="0" w:color="auto"/>
        <w:left w:val="none" w:sz="0" w:space="0" w:color="auto"/>
        <w:bottom w:val="none" w:sz="0" w:space="0" w:color="auto"/>
        <w:right w:val="none" w:sz="0" w:space="0" w:color="auto"/>
      </w:divBdr>
    </w:div>
    <w:div w:id="816344015">
      <w:bodyDiv w:val="1"/>
      <w:marLeft w:val="0"/>
      <w:marRight w:val="0"/>
      <w:marTop w:val="0"/>
      <w:marBottom w:val="0"/>
      <w:divBdr>
        <w:top w:val="none" w:sz="0" w:space="0" w:color="auto"/>
        <w:left w:val="none" w:sz="0" w:space="0" w:color="auto"/>
        <w:bottom w:val="none" w:sz="0" w:space="0" w:color="auto"/>
        <w:right w:val="none" w:sz="0" w:space="0" w:color="auto"/>
      </w:divBdr>
    </w:div>
    <w:div w:id="816455670">
      <w:bodyDiv w:val="1"/>
      <w:marLeft w:val="0"/>
      <w:marRight w:val="0"/>
      <w:marTop w:val="0"/>
      <w:marBottom w:val="0"/>
      <w:divBdr>
        <w:top w:val="none" w:sz="0" w:space="0" w:color="auto"/>
        <w:left w:val="none" w:sz="0" w:space="0" w:color="auto"/>
        <w:bottom w:val="none" w:sz="0" w:space="0" w:color="auto"/>
        <w:right w:val="none" w:sz="0" w:space="0" w:color="auto"/>
      </w:divBdr>
    </w:div>
    <w:div w:id="816534196">
      <w:bodyDiv w:val="1"/>
      <w:marLeft w:val="0"/>
      <w:marRight w:val="0"/>
      <w:marTop w:val="0"/>
      <w:marBottom w:val="0"/>
      <w:divBdr>
        <w:top w:val="none" w:sz="0" w:space="0" w:color="auto"/>
        <w:left w:val="none" w:sz="0" w:space="0" w:color="auto"/>
        <w:bottom w:val="none" w:sz="0" w:space="0" w:color="auto"/>
        <w:right w:val="none" w:sz="0" w:space="0" w:color="auto"/>
      </w:divBdr>
    </w:div>
    <w:div w:id="816536755">
      <w:bodyDiv w:val="1"/>
      <w:marLeft w:val="0"/>
      <w:marRight w:val="0"/>
      <w:marTop w:val="0"/>
      <w:marBottom w:val="0"/>
      <w:divBdr>
        <w:top w:val="none" w:sz="0" w:space="0" w:color="auto"/>
        <w:left w:val="none" w:sz="0" w:space="0" w:color="auto"/>
        <w:bottom w:val="none" w:sz="0" w:space="0" w:color="auto"/>
        <w:right w:val="none" w:sz="0" w:space="0" w:color="auto"/>
      </w:divBdr>
    </w:div>
    <w:div w:id="816722779">
      <w:bodyDiv w:val="1"/>
      <w:marLeft w:val="0"/>
      <w:marRight w:val="0"/>
      <w:marTop w:val="0"/>
      <w:marBottom w:val="0"/>
      <w:divBdr>
        <w:top w:val="none" w:sz="0" w:space="0" w:color="auto"/>
        <w:left w:val="none" w:sz="0" w:space="0" w:color="auto"/>
        <w:bottom w:val="none" w:sz="0" w:space="0" w:color="auto"/>
        <w:right w:val="none" w:sz="0" w:space="0" w:color="auto"/>
      </w:divBdr>
    </w:div>
    <w:div w:id="816873258">
      <w:bodyDiv w:val="1"/>
      <w:marLeft w:val="0"/>
      <w:marRight w:val="0"/>
      <w:marTop w:val="0"/>
      <w:marBottom w:val="0"/>
      <w:divBdr>
        <w:top w:val="none" w:sz="0" w:space="0" w:color="auto"/>
        <w:left w:val="none" w:sz="0" w:space="0" w:color="auto"/>
        <w:bottom w:val="none" w:sz="0" w:space="0" w:color="auto"/>
        <w:right w:val="none" w:sz="0" w:space="0" w:color="auto"/>
      </w:divBdr>
    </w:div>
    <w:div w:id="817065313">
      <w:bodyDiv w:val="1"/>
      <w:marLeft w:val="0"/>
      <w:marRight w:val="0"/>
      <w:marTop w:val="0"/>
      <w:marBottom w:val="0"/>
      <w:divBdr>
        <w:top w:val="none" w:sz="0" w:space="0" w:color="auto"/>
        <w:left w:val="none" w:sz="0" w:space="0" w:color="auto"/>
        <w:bottom w:val="none" w:sz="0" w:space="0" w:color="auto"/>
        <w:right w:val="none" w:sz="0" w:space="0" w:color="auto"/>
      </w:divBdr>
    </w:div>
    <w:div w:id="817069924">
      <w:bodyDiv w:val="1"/>
      <w:marLeft w:val="0"/>
      <w:marRight w:val="0"/>
      <w:marTop w:val="0"/>
      <w:marBottom w:val="0"/>
      <w:divBdr>
        <w:top w:val="none" w:sz="0" w:space="0" w:color="auto"/>
        <w:left w:val="none" w:sz="0" w:space="0" w:color="auto"/>
        <w:bottom w:val="none" w:sz="0" w:space="0" w:color="auto"/>
        <w:right w:val="none" w:sz="0" w:space="0" w:color="auto"/>
      </w:divBdr>
    </w:div>
    <w:div w:id="817109006">
      <w:bodyDiv w:val="1"/>
      <w:marLeft w:val="0"/>
      <w:marRight w:val="0"/>
      <w:marTop w:val="0"/>
      <w:marBottom w:val="0"/>
      <w:divBdr>
        <w:top w:val="none" w:sz="0" w:space="0" w:color="auto"/>
        <w:left w:val="none" w:sz="0" w:space="0" w:color="auto"/>
        <w:bottom w:val="none" w:sz="0" w:space="0" w:color="auto"/>
        <w:right w:val="none" w:sz="0" w:space="0" w:color="auto"/>
      </w:divBdr>
    </w:div>
    <w:div w:id="817258693">
      <w:bodyDiv w:val="1"/>
      <w:marLeft w:val="0"/>
      <w:marRight w:val="0"/>
      <w:marTop w:val="0"/>
      <w:marBottom w:val="0"/>
      <w:divBdr>
        <w:top w:val="none" w:sz="0" w:space="0" w:color="auto"/>
        <w:left w:val="none" w:sz="0" w:space="0" w:color="auto"/>
        <w:bottom w:val="none" w:sz="0" w:space="0" w:color="auto"/>
        <w:right w:val="none" w:sz="0" w:space="0" w:color="auto"/>
      </w:divBdr>
    </w:div>
    <w:div w:id="817384276">
      <w:bodyDiv w:val="1"/>
      <w:marLeft w:val="0"/>
      <w:marRight w:val="0"/>
      <w:marTop w:val="0"/>
      <w:marBottom w:val="0"/>
      <w:divBdr>
        <w:top w:val="none" w:sz="0" w:space="0" w:color="auto"/>
        <w:left w:val="none" w:sz="0" w:space="0" w:color="auto"/>
        <w:bottom w:val="none" w:sz="0" w:space="0" w:color="auto"/>
        <w:right w:val="none" w:sz="0" w:space="0" w:color="auto"/>
      </w:divBdr>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8579">
      <w:bodyDiv w:val="1"/>
      <w:marLeft w:val="0"/>
      <w:marRight w:val="0"/>
      <w:marTop w:val="0"/>
      <w:marBottom w:val="0"/>
      <w:divBdr>
        <w:top w:val="none" w:sz="0" w:space="0" w:color="auto"/>
        <w:left w:val="none" w:sz="0" w:space="0" w:color="auto"/>
        <w:bottom w:val="none" w:sz="0" w:space="0" w:color="auto"/>
        <w:right w:val="none" w:sz="0" w:space="0" w:color="auto"/>
      </w:divBdr>
    </w:div>
    <w:div w:id="817501377">
      <w:bodyDiv w:val="1"/>
      <w:marLeft w:val="0"/>
      <w:marRight w:val="0"/>
      <w:marTop w:val="0"/>
      <w:marBottom w:val="0"/>
      <w:divBdr>
        <w:top w:val="none" w:sz="0" w:space="0" w:color="auto"/>
        <w:left w:val="none" w:sz="0" w:space="0" w:color="auto"/>
        <w:bottom w:val="none" w:sz="0" w:space="0" w:color="auto"/>
        <w:right w:val="none" w:sz="0" w:space="0" w:color="auto"/>
      </w:divBdr>
    </w:div>
    <w:div w:id="817766574">
      <w:bodyDiv w:val="1"/>
      <w:marLeft w:val="0"/>
      <w:marRight w:val="0"/>
      <w:marTop w:val="0"/>
      <w:marBottom w:val="0"/>
      <w:divBdr>
        <w:top w:val="none" w:sz="0" w:space="0" w:color="auto"/>
        <w:left w:val="none" w:sz="0" w:space="0" w:color="auto"/>
        <w:bottom w:val="none" w:sz="0" w:space="0" w:color="auto"/>
        <w:right w:val="none" w:sz="0" w:space="0" w:color="auto"/>
      </w:divBdr>
    </w:div>
    <w:div w:id="817768209">
      <w:bodyDiv w:val="1"/>
      <w:marLeft w:val="0"/>
      <w:marRight w:val="0"/>
      <w:marTop w:val="0"/>
      <w:marBottom w:val="0"/>
      <w:divBdr>
        <w:top w:val="none" w:sz="0" w:space="0" w:color="auto"/>
        <w:left w:val="none" w:sz="0" w:space="0" w:color="auto"/>
        <w:bottom w:val="none" w:sz="0" w:space="0" w:color="auto"/>
        <w:right w:val="none" w:sz="0" w:space="0" w:color="auto"/>
      </w:divBdr>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7965248">
      <w:bodyDiv w:val="1"/>
      <w:marLeft w:val="0"/>
      <w:marRight w:val="0"/>
      <w:marTop w:val="0"/>
      <w:marBottom w:val="0"/>
      <w:divBdr>
        <w:top w:val="none" w:sz="0" w:space="0" w:color="auto"/>
        <w:left w:val="none" w:sz="0" w:space="0" w:color="auto"/>
        <w:bottom w:val="none" w:sz="0" w:space="0" w:color="auto"/>
        <w:right w:val="none" w:sz="0" w:space="0" w:color="auto"/>
      </w:divBdr>
    </w:div>
    <w:div w:id="818421922">
      <w:bodyDiv w:val="1"/>
      <w:marLeft w:val="0"/>
      <w:marRight w:val="0"/>
      <w:marTop w:val="0"/>
      <w:marBottom w:val="0"/>
      <w:divBdr>
        <w:top w:val="none" w:sz="0" w:space="0" w:color="auto"/>
        <w:left w:val="none" w:sz="0" w:space="0" w:color="auto"/>
        <w:bottom w:val="none" w:sz="0" w:space="0" w:color="auto"/>
        <w:right w:val="none" w:sz="0" w:space="0" w:color="auto"/>
      </w:divBdr>
    </w:div>
    <w:div w:id="818493923">
      <w:bodyDiv w:val="1"/>
      <w:marLeft w:val="0"/>
      <w:marRight w:val="0"/>
      <w:marTop w:val="0"/>
      <w:marBottom w:val="0"/>
      <w:divBdr>
        <w:top w:val="none" w:sz="0" w:space="0" w:color="auto"/>
        <w:left w:val="none" w:sz="0" w:space="0" w:color="auto"/>
        <w:bottom w:val="none" w:sz="0" w:space="0" w:color="auto"/>
        <w:right w:val="none" w:sz="0" w:space="0" w:color="auto"/>
      </w:divBdr>
    </w:div>
    <w:div w:id="818771046">
      <w:bodyDiv w:val="1"/>
      <w:marLeft w:val="0"/>
      <w:marRight w:val="0"/>
      <w:marTop w:val="0"/>
      <w:marBottom w:val="0"/>
      <w:divBdr>
        <w:top w:val="none" w:sz="0" w:space="0" w:color="auto"/>
        <w:left w:val="none" w:sz="0" w:space="0" w:color="auto"/>
        <w:bottom w:val="none" w:sz="0" w:space="0" w:color="auto"/>
        <w:right w:val="none" w:sz="0" w:space="0" w:color="auto"/>
      </w:divBdr>
    </w:div>
    <w:div w:id="818811113">
      <w:bodyDiv w:val="1"/>
      <w:marLeft w:val="0"/>
      <w:marRight w:val="0"/>
      <w:marTop w:val="0"/>
      <w:marBottom w:val="0"/>
      <w:divBdr>
        <w:top w:val="none" w:sz="0" w:space="0" w:color="auto"/>
        <w:left w:val="none" w:sz="0" w:space="0" w:color="auto"/>
        <w:bottom w:val="none" w:sz="0" w:space="0" w:color="auto"/>
        <w:right w:val="none" w:sz="0" w:space="0" w:color="auto"/>
      </w:divBdr>
    </w:div>
    <w:div w:id="819151148">
      <w:bodyDiv w:val="1"/>
      <w:marLeft w:val="0"/>
      <w:marRight w:val="0"/>
      <w:marTop w:val="0"/>
      <w:marBottom w:val="0"/>
      <w:divBdr>
        <w:top w:val="none" w:sz="0" w:space="0" w:color="auto"/>
        <w:left w:val="none" w:sz="0" w:space="0" w:color="auto"/>
        <w:bottom w:val="none" w:sz="0" w:space="0" w:color="auto"/>
        <w:right w:val="none" w:sz="0" w:space="0" w:color="auto"/>
      </w:divBdr>
    </w:div>
    <w:div w:id="819270918">
      <w:bodyDiv w:val="1"/>
      <w:marLeft w:val="0"/>
      <w:marRight w:val="0"/>
      <w:marTop w:val="0"/>
      <w:marBottom w:val="0"/>
      <w:divBdr>
        <w:top w:val="none" w:sz="0" w:space="0" w:color="auto"/>
        <w:left w:val="none" w:sz="0" w:space="0" w:color="auto"/>
        <w:bottom w:val="none" w:sz="0" w:space="0" w:color="auto"/>
        <w:right w:val="none" w:sz="0" w:space="0" w:color="auto"/>
      </w:divBdr>
    </w:div>
    <w:div w:id="819418927">
      <w:bodyDiv w:val="1"/>
      <w:marLeft w:val="0"/>
      <w:marRight w:val="0"/>
      <w:marTop w:val="0"/>
      <w:marBottom w:val="0"/>
      <w:divBdr>
        <w:top w:val="none" w:sz="0" w:space="0" w:color="auto"/>
        <w:left w:val="none" w:sz="0" w:space="0" w:color="auto"/>
        <w:bottom w:val="none" w:sz="0" w:space="0" w:color="auto"/>
        <w:right w:val="none" w:sz="0" w:space="0" w:color="auto"/>
      </w:divBdr>
    </w:div>
    <w:div w:id="819466487">
      <w:bodyDiv w:val="1"/>
      <w:marLeft w:val="0"/>
      <w:marRight w:val="0"/>
      <w:marTop w:val="0"/>
      <w:marBottom w:val="0"/>
      <w:divBdr>
        <w:top w:val="none" w:sz="0" w:space="0" w:color="auto"/>
        <w:left w:val="none" w:sz="0" w:space="0" w:color="auto"/>
        <w:bottom w:val="none" w:sz="0" w:space="0" w:color="auto"/>
        <w:right w:val="none" w:sz="0" w:space="0" w:color="auto"/>
      </w:divBdr>
    </w:div>
    <w:div w:id="819539506">
      <w:bodyDiv w:val="1"/>
      <w:marLeft w:val="0"/>
      <w:marRight w:val="0"/>
      <w:marTop w:val="0"/>
      <w:marBottom w:val="0"/>
      <w:divBdr>
        <w:top w:val="none" w:sz="0" w:space="0" w:color="auto"/>
        <w:left w:val="none" w:sz="0" w:space="0" w:color="auto"/>
        <w:bottom w:val="none" w:sz="0" w:space="0" w:color="auto"/>
        <w:right w:val="none" w:sz="0" w:space="0" w:color="auto"/>
      </w:divBdr>
    </w:div>
    <w:div w:id="819612812">
      <w:bodyDiv w:val="1"/>
      <w:marLeft w:val="0"/>
      <w:marRight w:val="0"/>
      <w:marTop w:val="0"/>
      <w:marBottom w:val="0"/>
      <w:divBdr>
        <w:top w:val="none" w:sz="0" w:space="0" w:color="auto"/>
        <w:left w:val="none" w:sz="0" w:space="0" w:color="auto"/>
        <w:bottom w:val="none" w:sz="0" w:space="0" w:color="auto"/>
        <w:right w:val="none" w:sz="0" w:space="0" w:color="auto"/>
      </w:divBdr>
    </w:div>
    <w:div w:id="819617675">
      <w:bodyDiv w:val="1"/>
      <w:marLeft w:val="0"/>
      <w:marRight w:val="0"/>
      <w:marTop w:val="0"/>
      <w:marBottom w:val="0"/>
      <w:divBdr>
        <w:top w:val="none" w:sz="0" w:space="0" w:color="auto"/>
        <w:left w:val="none" w:sz="0" w:space="0" w:color="auto"/>
        <w:bottom w:val="none" w:sz="0" w:space="0" w:color="auto"/>
        <w:right w:val="none" w:sz="0" w:space="0" w:color="auto"/>
      </w:divBdr>
    </w:div>
    <w:div w:id="819659647">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89980">
      <w:bodyDiv w:val="1"/>
      <w:marLeft w:val="0"/>
      <w:marRight w:val="0"/>
      <w:marTop w:val="0"/>
      <w:marBottom w:val="0"/>
      <w:divBdr>
        <w:top w:val="none" w:sz="0" w:space="0" w:color="auto"/>
        <w:left w:val="none" w:sz="0" w:space="0" w:color="auto"/>
        <w:bottom w:val="none" w:sz="0" w:space="0" w:color="auto"/>
        <w:right w:val="none" w:sz="0" w:space="0" w:color="auto"/>
      </w:divBdr>
    </w:div>
    <w:div w:id="820578025">
      <w:bodyDiv w:val="1"/>
      <w:marLeft w:val="0"/>
      <w:marRight w:val="0"/>
      <w:marTop w:val="0"/>
      <w:marBottom w:val="0"/>
      <w:divBdr>
        <w:top w:val="none" w:sz="0" w:space="0" w:color="auto"/>
        <w:left w:val="none" w:sz="0" w:space="0" w:color="auto"/>
        <w:bottom w:val="none" w:sz="0" w:space="0" w:color="auto"/>
        <w:right w:val="none" w:sz="0" w:space="0" w:color="auto"/>
      </w:divBdr>
    </w:div>
    <w:div w:id="820804523">
      <w:bodyDiv w:val="1"/>
      <w:marLeft w:val="0"/>
      <w:marRight w:val="0"/>
      <w:marTop w:val="0"/>
      <w:marBottom w:val="0"/>
      <w:divBdr>
        <w:top w:val="none" w:sz="0" w:space="0" w:color="auto"/>
        <w:left w:val="none" w:sz="0" w:space="0" w:color="auto"/>
        <w:bottom w:val="none" w:sz="0" w:space="0" w:color="auto"/>
        <w:right w:val="none" w:sz="0" w:space="0" w:color="auto"/>
      </w:divBdr>
    </w:div>
    <w:div w:id="821000920">
      <w:bodyDiv w:val="1"/>
      <w:marLeft w:val="0"/>
      <w:marRight w:val="0"/>
      <w:marTop w:val="0"/>
      <w:marBottom w:val="0"/>
      <w:divBdr>
        <w:top w:val="none" w:sz="0" w:space="0" w:color="auto"/>
        <w:left w:val="none" w:sz="0" w:space="0" w:color="auto"/>
        <w:bottom w:val="none" w:sz="0" w:space="0" w:color="auto"/>
        <w:right w:val="none" w:sz="0" w:space="0" w:color="auto"/>
      </w:divBdr>
    </w:div>
    <w:div w:id="821312225">
      <w:bodyDiv w:val="1"/>
      <w:marLeft w:val="0"/>
      <w:marRight w:val="0"/>
      <w:marTop w:val="0"/>
      <w:marBottom w:val="0"/>
      <w:divBdr>
        <w:top w:val="none" w:sz="0" w:space="0" w:color="auto"/>
        <w:left w:val="none" w:sz="0" w:space="0" w:color="auto"/>
        <w:bottom w:val="none" w:sz="0" w:space="0" w:color="auto"/>
        <w:right w:val="none" w:sz="0" w:space="0" w:color="auto"/>
      </w:divBdr>
    </w:div>
    <w:div w:id="821581710">
      <w:bodyDiv w:val="1"/>
      <w:marLeft w:val="0"/>
      <w:marRight w:val="0"/>
      <w:marTop w:val="0"/>
      <w:marBottom w:val="0"/>
      <w:divBdr>
        <w:top w:val="none" w:sz="0" w:space="0" w:color="auto"/>
        <w:left w:val="none" w:sz="0" w:space="0" w:color="auto"/>
        <w:bottom w:val="none" w:sz="0" w:space="0" w:color="auto"/>
        <w:right w:val="none" w:sz="0" w:space="0" w:color="auto"/>
      </w:divBdr>
    </w:div>
    <w:div w:id="821853826">
      <w:bodyDiv w:val="1"/>
      <w:marLeft w:val="0"/>
      <w:marRight w:val="0"/>
      <w:marTop w:val="0"/>
      <w:marBottom w:val="0"/>
      <w:divBdr>
        <w:top w:val="none" w:sz="0" w:space="0" w:color="auto"/>
        <w:left w:val="none" w:sz="0" w:space="0" w:color="auto"/>
        <w:bottom w:val="none" w:sz="0" w:space="0" w:color="auto"/>
        <w:right w:val="none" w:sz="0" w:space="0" w:color="auto"/>
      </w:divBdr>
    </w:div>
    <w:div w:id="821893686">
      <w:bodyDiv w:val="1"/>
      <w:marLeft w:val="0"/>
      <w:marRight w:val="0"/>
      <w:marTop w:val="0"/>
      <w:marBottom w:val="0"/>
      <w:divBdr>
        <w:top w:val="none" w:sz="0" w:space="0" w:color="auto"/>
        <w:left w:val="none" w:sz="0" w:space="0" w:color="auto"/>
        <w:bottom w:val="none" w:sz="0" w:space="0" w:color="auto"/>
        <w:right w:val="none" w:sz="0" w:space="0" w:color="auto"/>
      </w:divBdr>
    </w:div>
    <w:div w:id="822045097">
      <w:bodyDiv w:val="1"/>
      <w:marLeft w:val="0"/>
      <w:marRight w:val="0"/>
      <w:marTop w:val="0"/>
      <w:marBottom w:val="0"/>
      <w:divBdr>
        <w:top w:val="none" w:sz="0" w:space="0" w:color="auto"/>
        <w:left w:val="none" w:sz="0" w:space="0" w:color="auto"/>
        <w:bottom w:val="none" w:sz="0" w:space="0" w:color="auto"/>
        <w:right w:val="none" w:sz="0" w:space="0" w:color="auto"/>
      </w:divBdr>
    </w:div>
    <w:div w:id="822046273">
      <w:bodyDiv w:val="1"/>
      <w:marLeft w:val="0"/>
      <w:marRight w:val="0"/>
      <w:marTop w:val="0"/>
      <w:marBottom w:val="0"/>
      <w:divBdr>
        <w:top w:val="none" w:sz="0" w:space="0" w:color="auto"/>
        <w:left w:val="none" w:sz="0" w:space="0" w:color="auto"/>
        <w:bottom w:val="none" w:sz="0" w:space="0" w:color="auto"/>
        <w:right w:val="none" w:sz="0" w:space="0" w:color="auto"/>
      </w:divBdr>
    </w:div>
    <w:div w:id="82211568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2161285">
      <w:bodyDiv w:val="1"/>
      <w:marLeft w:val="0"/>
      <w:marRight w:val="0"/>
      <w:marTop w:val="0"/>
      <w:marBottom w:val="0"/>
      <w:divBdr>
        <w:top w:val="none" w:sz="0" w:space="0" w:color="auto"/>
        <w:left w:val="none" w:sz="0" w:space="0" w:color="auto"/>
        <w:bottom w:val="none" w:sz="0" w:space="0" w:color="auto"/>
        <w:right w:val="none" w:sz="0" w:space="0" w:color="auto"/>
      </w:divBdr>
    </w:div>
    <w:div w:id="822353573">
      <w:bodyDiv w:val="1"/>
      <w:marLeft w:val="0"/>
      <w:marRight w:val="0"/>
      <w:marTop w:val="0"/>
      <w:marBottom w:val="0"/>
      <w:divBdr>
        <w:top w:val="none" w:sz="0" w:space="0" w:color="auto"/>
        <w:left w:val="none" w:sz="0" w:space="0" w:color="auto"/>
        <w:bottom w:val="none" w:sz="0" w:space="0" w:color="auto"/>
        <w:right w:val="none" w:sz="0" w:space="0" w:color="auto"/>
      </w:divBdr>
    </w:div>
    <w:div w:id="822354528">
      <w:bodyDiv w:val="1"/>
      <w:marLeft w:val="0"/>
      <w:marRight w:val="0"/>
      <w:marTop w:val="0"/>
      <w:marBottom w:val="0"/>
      <w:divBdr>
        <w:top w:val="none" w:sz="0" w:space="0" w:color="auto"/>
        <w:left w:val="none" w:sz="0" w:space="0" w:color="auto"/>
        <w:bottom w:val="none" w:sz="0" w:space="0" w:color="auto"/>
        <w:right w:val="none" w:sz="0" w:space="0" w:color="auto"/>
      </w:divBdr>
    </w:div>
    <w:div w:id="822547194">
      <w:bodyDiv w:val="1"/>
      <w:marLeft w:val="0"/>
      <w:marRight w:val="0"/>
      <w:marTop w:val="0"/>
      <w:marBottom w:val="0"/>
      <w:divBdr>
        <w:top w:val="none" w:sz="0" w:space="0" w:color="auto"/>
        <w:left w:val="none" w:sz="0" w:space="0" w:color="auto"/>
        <w:bottom w:val="none" w:sz="0" w:space="0" w:color="auto"/>
        <w:right w:val="none" w:sz="0" w:space="0" w:color="auto"/>
      </w:divBdr>
    </w:div>
    <w:div w:id="822619131">
      <w:bodyDiv w:val="1"/>
      <w:marLeft w:val="0"/>
      <w:marRight w:val="0"/>
      <w:marTop w:val="0"/>
      <w:marBottom w:val="0"/>
      <w:divBdr>
        <w:top w:val="none" w:sz="0" w:space="0" w:color="auto"/>
        <w:left w:val="none" w:sz="0" w:space="0" w:color="auto"/>
        <w:bottom w:val="none" w:sz="0" w:space="0" w:color="auto"/>
        <w:right w:val="none" w:sz="0" w:space="0" w:color="auto"/>
      </w:divBdr>
    </w:div>
    <w:div w:id="822623082">
      <w:bodyDiv w:val="1"/>
      <w:marLeft w:val="0"/>
      <w:marRight w:val="0"/>
      <w:marTop w:val="0"/>
      <w:marBottom w:val="0"/>
      <w:divBdr>
        <w:top w:val="none" w:sz="0" w:space="0" w:color="auto"/>
        <w:left w:val="none" w:sz="0" w:space="0" w:color="auto"/>
        <w:bottom w:val="none" w:sz="0" w:space="0" w:color="auto"/>
        <w:right w:val="none" w:sz="0" w:space="0" w:color="auto"/>
      </w:divBdr>
    </w:div>
    <w:div w:id="822702709">
      <w:bodyDiv w:val="1"/>
      <w:marLeft w:val="0"/>
      <w:marRight w:val="0"/>
      <w:marTop w:val="0"/>
      <w:marBottom w:val="0"/>
      <w:divBdr>
        <w:top w:val="none" w:sz="0" w:space="0" w:color="auto"/>
        <w:left w:val="none" w:sz="0" w:space="0" w:color="auto"/>
        <w:bottom w:val="none" w:sz="0" w:space="0" w:color="auto"/>
        <w:right w:val="none" w:sz="0" w:space="0" w:color="auto"/>
      </w:divBdr>
    </w:div>
    <w:div w:id="822745969">
      <w:bodyDiv w:val="1"/>
      <w:marLeft w:val="0"/>
      <w:marRight w:val="0"/>
      <w:marTop w:val="0"/>
      <w:marBottom w:val="0"/>
      <w:divBdr>
        <w:top w:val="none" w:sz="0" w:space="0" w:color="auto"/>
        <w:left w:val="none" w:sz="0" w:space="0" w:color="auto"/>
        <w:bottom w:val="none" w:sz="0" w:space="0" w:color="auto"/>
        <w:right w:val="none" w:sz="0" w:space="0" w:color="auto"/>
      </w:divBdr>
    </w:div>
    <w:div w:id="823007042">
      <w:bodyDiv w:val="1"/>
      <w:marLeft w:val="0"/>
      <w:marRight w:val="0"/>
      <w:marTop w:val="0"/>
      <w:marBottom w:val="0"/>
      <w:divBdr>
        <w:top w:val="none" w:sz="0" w:space="0" w:color="auto"/>
        <w:left w:val="none" w:sz="0" w:space="0" w:color="auto"/>
        <w:bottom w:val="none" w:sz="0" w:space="0" w:color="auto"/>
        <w:right w:val="none" w:sz="0" w:space="0" w:color="auto"/>
      </w:divBdr>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085179">
      <w:bodyDiv w:val="1"/>
      <w:marLeft w:val="0"/>
      <w:marRight w:val="0"/>
      <w:marTop w:val="0"/>
      <w:marBottom w:val="0"/>
      <w:divBdr>
        <w:top w:val="none" w:sz="0" w:space="0" w:color="auto"/>
        <w:left w:val="none" w:sz="0" w:space="0" w:color="auto"/>
        <w:bottom w:val="none" w:sz="0" w:space="0" w:color="auto"/>
        <w:right w:val="none" w:sz="0" w:space="0" w:color="auto"/>
      </w:divBdr>
    </w:div>
    <w:div w:id="823542661">
      <w:bodyDiv w:val="1"/>
      <w:marLeft w:val="0"/>
      <w:marRight w:val="0"/>
      <w:marTop w:val="0"/>
      <w:marBottom w:val="0"/>
      <w:divBdr>
        <w:top w:val="none" w:sz="0" w:space="0" w:color="auto"/>
        <w:left w:val="none" w:sz="0" w:space="0" w:color="auto"/>
        <w:bottom w:val="none" w:sz="0" w:space="0" w:color="auto"/>
        <w:right w:val="none" w:sz="0" w:space="0" w:color="auto"/>
      </w:divBdr>
    </w:div>
    <w:div w:id="823547283">
      <w:bodyDiv w:val="1"/>
      <w:marLeft w:val="0"/>
      <w:marRight w:val="0"/>
      <w:marTop w:val="0"/>
      <w:marBottom w:val="0"/>
      <w:divBdr>
        <w:top w:val="none" w:sz="0" w:space="0" w:color="auto"/>
        <w:left w:val="none" w:sz="0" w:space="0" w:color="auto"/>
        <w:bottom w:val="none" w:sz="0" w:space="0" w:color="auto"/>
        <w:right w:val="none" w:sz="0" w:space="0" w:color="auto"/>
      </w:divBdr>
    </w:div>
    <w:div w:id="823813140">
      <w:bodyDiv w:val="1"/>
      <w:marLeft w:val="0"/>
      <w:marRight w:val="0"/>
      <w:marTop w:val="0"/>
      <w:marBottom w:val="0"/>
      <w:divBdr>
        <w:top w:val="none" w:sz="0" w:space="0" w:color="auto"/>
        <w:left w:val="none" w:sz="0" w:space="0" w:color="auto"/>
        <w:bottom w:val="none" w:sz="0" w:space="0" w:color="auto"/>
        <w:right w:val="none" w:sz="0" w:space="0" w:color="auto"/>
      </w:divBdr>
    </w:div>
    <w:div w:id="823815799">
      <w:bodyDiv w:val="1"/>
      <w:marLeft w:val="0"/>
      <w:marRight w:val="0"/>
      <w:marTop w:val="0"/>
      <w:marBottom w:val="0"/>
      <w:divBdr>
        <w:top w:val="none" w:sz="0" w:space="0" w:color="auto"/>
        <w:left w:val="none" w:sz="0" w:space="0" w:color="auto"/>
        <w:bottom w:val="none" w:sz="0" w:space="0" w:color="auto"/>
        <w:right w:val="none" w:sz="0" w:space="0" w:color="auto"/>
      </w:divBdr>
    </w:div>
    <w:div w:id="823937059">
      <w:bodyDiv w:val="1"/>
      <w:marLeft w:val="0"/>
      <w:marRight w:val="0"/>
      <w:marTop w:val="0"/>
      <w:marBottom w:val="0"/>
      <w:divBdr>
        <w:top w:val="none" w:sz="0" w:space="0" w:color="auto"/>
        <w:left w:val="none" w:sz="0" w:space="0" w:color="auto"/>
        <w:bottom w:val="none" w:sz="0" w:space="0" w:color="auto"/>
        <w:right w:val="none" w:sz="0" w:space="0" w:color="auto"/>
      </w:divBdr>
    </w:div>
    <w:div w:id="824010683">
      <w:bodyDiv w:val="1"/>
      <w:marLeft w:val="0"/>
      <w:marRight w:val="0"/>
      <w:marTop w:val="0"/>
      <w:marBottom w:val="0"/>
      <w:divBdr>
        <w:top w:val="none" w:sz="0" w:space="0" w:color="auto"/>
        <w:left w:val="none" w:sz="0" w:space="0" w:color="auto"/>
        <w:bottom w:val="none" w:sz="0" w:space="0" w:color="auto"/>
        <w:right w:val="none" w:sz="0" w:space="0" w:color="auto"/>
      </w:divBdr>
    </w:div>
    <w:div w:id="824056441">
      <w:bodyDiv w:val="1"/>
      <w:marLeft w:val="0"/>
      <w:marRight w:val="0"/>
      <w:marTop w:val="0"/>
      <w:marBottom w:val="0"/>
      <w:divBdr>
        <w:top w:val="none" w:sz="0" w:space="0" w:color="auto"/>
        <w:left w:val="none" w:sz="0" w:space="0" w:color="auto"/>
        <w:bottom w:val="none" w:sz="0" w:space="0" w:color="auto"/>
        <w:right w:val="none" w:sz="0" w:space="0" w:color="auto"/>
      </w:divBdr>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396271">
      <w:bodyDiv w:val="1"/>
      <w:marLeft w:val="0"/>
      <w:marRight w:val="0"/>
      <w:marTop w:val="0"/>
      <w:marBottom w:val="0"/>
      <w:divBdr>
        <w:top w:val="none" w:sz="0" w:space="0" w:color="auto"/>
        <w:left w:val="none" w:sz="0" w:space="0" w:color="auto"/>
        <w:bottom w:val="none" w:sz="0" w:space="0" w:color="auto"/>
        <w:right w:val="none" w:sz="0" w:space="0" w:color="auto"/>
      </w:divBdr>
    </w:div>
    <w:div w:id="824933737">
      <w:bodyDiv w:val="1"/>
      <w:marLeft w:val="0"/>
      <w:marRight w:val="0"/>
      <w:marTop w:val="0"/>
      <w:marBottom w:val="0"/>
      <w:divBdr>
        <w:top w:val="none" w:sz="0" w:space="0" w:color="auto"/>
        <w:left w:val="none" w:sz="0" w:space="0" w:color="auto"/>
        <w:bottom w:val="none" w:sz="0" w:space="0" w:color="auto"/>
        <w:right w:val="none" w:sz="0" w:space="0" w:color="auto"/>
      </w:divBdr>
    </w:div>
    <w:div w:id="825049090">
      <w:bodyDiv w:val="1"/>
      <w:marLeft w:val="0"/>
      <w:marRight w:val="0"/>
      <w:marTop w:val="0"/>
      <w:marBottom w:val="0"/>
      <w:divBdr>
        <w:top w:val="none" w:sz="0" w:space="0" w:color="auto"/>
        <w:left w:val="none" w:sz="0" w:space="0" w:color="auto"/>
        <w:bottom w:val="none" w:sz="0" w:space="0" w:color="auto"/>
        <w:right w:val="none" w:sz="0" w:space="0" w:color="auto"/>
      </w:divBdr>
    </w:div>
    <w:div w:id="825241284">
      <w:bodyDiv w:val="1"/>
      <w:marLeft w:val="0"/>
      <w:marRight w:val="0"/>
      <w:marTop w:val="0"/>
      <w:marBottom w:val="0"/>
      <w:divBdr>
        <w:top w:val="none" w:sz="0" w:space="0" w:color="auto"/>
        <w:left w:val="none" w:sz="0" w:space="0" w:color="auto"/>
        <w:bottom w:val="none" w:sz="0" w:space="0" w:color="auto"/>
        <w:right w:val="none" w:sz="0" w:space="0" w:color="auto"/>
      </w:divBdr>
    </w:div>
    <w:div w:id="825785820">
      <w:bodyDiv w:val="1"/>
      <w:marLeft w:val="0"/>
      <w:marRight w:val="0"/>
      <w:marTop w:val="0"/>
      <w:marBottom w:val="0"/>
      <w:divBdr>
        <w:top w:val="none" w:sz="0" w:space="0" w:color="auto"/>
        <w:left w:val="none" w:sz="0" w:space="0" w:color="auto"/>
        <w:bottom w:val="none" w:sz="0" w:space="0" w:color="auto"/>
        <w:right w:val="none" w:sz="0" w:space="0" w:color="auto"/>
      </w:divBdr>
    </w:div>
    <w:div w:id="825970313">
      <w:bodyDiv w:val="1"/>
      <w:marLeft w:val="0"/>
      <w:marRight w:val="0"/>
      <w:marTop w:val="0"/>
      <w:marBottom w:val="0"/>
      <w:divBdr>
        <w:top w:val="none" w:sz="0" w:space="0" w:color="auto"/>
        <w:left w:val="none" w:sz="0" w:space="0" w:color="auto"/>
        <w:bottom w:val="none" w:sz="0" w:space="0" w:color="auto"/>
        <w:right w:val="none" w:sz="0" w:space="0" w:color="auto"/>
      </w:divBdr>
    </w:div>
    <w:div w:id="825976192">
      <w:bodyDiv w:val="1"/>
      <w:marLeft w:val="0"/>
      <w:marRight w:val="0"/>
      <w:marTop w:val="0"/>
      <w:marBottom w:val="0"/>
      <w:divBdr>
        <w:top w:val="none" w:sz="0" w:space="0" w:color="auto"/>
        <w:left w:val="none" w:sz="0" w:space="0" w:color="auto"/>
        <w:bottom w:val="none" w:sz="0" w:space="0" w:color="auto"/>
        <w:right w:val="none" w:sz="0" w:space="0" w:color="auto"/>
      </w:divBdr>
    </w:div>
    <w:div w:id="826016052">
      <w:bodyDiv w:val="1"/>
      <w:marLeft w:val="0"/>
      <w:marRight w:val="0"/>
      <w:marTop w:val="0"/>
      <w:marBottom w:val="0"/>
      <w:divBdr>
        <w:top w:val="none" w:sz="0" w:space="0" w:color="auto"/>
        <w:left w:val="none" w:sz="0" w:space="0" w:color="auto"/>
        <w:bottom w:val="none" w:sz="0" w:space="0" w:color="auto"/>
        <w:right w:val="none" w:sz="0" w:space="0" w:color="auto"/>
      </w:divBdr>
    </w:div>
    <w:div w:id="826283235">
      <w:bodyDiv w:val="1"/>
      <w:marLeft w:val="0"/>
      <w:marRight w:val="0"/>
      <w:marTop w:val="0"/>
      <w:marBottom w:val="0"/>
      <w:divBdr>
        <w:top w:val="none" w:sz="0" w:space="0" w:color="auto"/>
        <w:left w:val="none" w:sz="0" w:space="0" w:color="auto"/>
        <w:bottom w:val="none" w:sz="0" w:space="0" w:color="auto"/>
        <w:right w:val="none" w:sz="0" w:space="0" w:color="auto"/>
      </w:divBdr>
    </w:div>
    <w:div w:id="826288475">
      <w:bodyDiv w:val="1"/>
      <w:marLeft w:val="0"/>
      <w:marRight w:val="0"/>
      <w:marTop w:val="0"/>
      <w:marBottom w:val="0"/>
      <w:divBdr>
        <w:top w:val="none" w:sz="0" w:space="0" w:color="auto"/>
        <w:left w:val="none" w:sz="0" w:space="0" w:color="auto"/>
        <w:bottom w:val="none" w:sz="0" w:space="0" w:color="auto"/>
        <w:right w:val="none" w:sz="0" w:space="0" w:color="auto"/>
      </w:divBdr>
    </w:div>
    <w:div w:id="826365925">
      <w:bodyDiv w:val="1"/>
      <w:marLeft w:val="0"/>
      <w:marRight w:val="0"/>
      <w:marTop w:val="0"/>
      <w:marBottom w:val="0"/>
      <w:divBdr>
        <w:top w:val="none" w:sz="0" w:space="0" w:color="auto"/>
        <w:left w:val="none" w:sz="0" w:space="0" w:color="auto"/>
        <w:bottom w:val="none" w:sz="0" w:space="0" w:color="auto"/>
        <w:right w:val="none" w:sz="0" w:space="0" w:color="auto"/>
      </w:divBdr>
    </w:div>
    <w:div w:id="826436945">
      <w:bodyDiv w:val="1"/>
      <w:marLeft w:val="0"/>
      <w:marRight w:val="0"/>
      <w:marTop w:val="0"/>
      <w:marBottom w:val="0"/>
      <w:divBdr>
        <w:top w:val="none" w:sz="0" w:space="0" w:color="auto"/>
        <w:left w:val="none" w:sz="0" w:space="0" w:color="auto"/>
        <w:bottom w:val="none" w:sz="0" w:space="0" w:color="auto"/>
        <w:right w:val="none" w:sz="0" w:space="0" w:color="auto"/>
      </w:divBdr>
    </w:div>
    <w:div w:id="826440569">
      <w:bodyDiv w:val="1"/>
      <w:marLeft w:val="0"/>
      <w:marRight w:val="0"/>
      <w:marTop w:val="0"/>
      <w:marBottom w:val="0"/>
      <w:divBdr>
        <w:top w:val="none" w:sz="0" w:space="0" w:color="auto"/>
        <w:left w:val="none" w:sz="0" w:space="0" w:color="auto"/>
        <w:bottom w:val="none" w:sz="0" w:space="0" w:color="auto"/>
        <w:right w:val="none" w:sz="0" w:space="0" w:color="auto"/>
      </w:divBdr>
    </w:div>
    <w:div w:id="826440847">
      <w:bodyDiv w:val="1"/>
      <w:marLeft w:val="0"/>
      <w:marRight w:val="0"/>
      <w:marTop w:val="0"/>
      <w:marBottom w:val="0"/>
      <w:divBdr>
        <w:top w:val="none" w:sz="0" w:space="0" w:color="auto"/>
        <w:left w:val="none" w:sz="0" w:space="0" w:color="auto"/>
        <w:bottom w:val="none" w:sz="0" w:space="0" w:color="auto"/>
        <w:right w:val="none" w:sz="0" w:space="0" w:color="auto"/>
      </w:divBdr>
    </w:div>
    <w:div w:id="826551047">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4949">
      <w:bodyDiv w:val="1"/>
      <w:marLeft w:val="0"/>
      <w:marRight w:val="0"/>
      <w:marTop w:val="0"/>
      <w:marBottom w:val="0"/>
      <w:divBdr>
        <w:top w:val="none" w:sz="0" w:space="0" w:color="auto"/>
        <w:left w:val="none" w:sz="0" w:space="0" w:color="auto"/>
        <w:bottom w:val="none" w:sz="0" w:space="0" w:color="auto"/>
        <w:right w:val="none" w:sz="0" w:space="0" w:color="auto"/>
      </w:divBdr>
    </w:div>
    <w:div w:id="827358602">
      <w:bodyDiv w:val="1"/>
      <w:marLeft w:val="0"/>
      <w:marRight w:val="0"/>
      <w:marTop w:val="0"/>
      <w:marBottom w:val="0"/>
      <w:divBdr>
        <w:top w:val="none" w:sz="0" w:space="0" w:color="auto"/>
        <w:left w:val="none" w:sz="0" w:space="0" w:color="auto"/>
        <w:bottom w:val="none" w:sz="0" w:space="0" w:color="auto"/>
        <w:right w:val="none" w:sz="0" w:space="0" w:color="auto"/>
      </w:divBdr>
    </w:div>
    <w:div w:id="827479110">
      <w:bodyDiv w:val="1"/>
      <w:marLeft w:val="0"/>
      <w:marRight w:val="0"/>
      <w:marTop w:val="0"/>
      <w:marBottom w:val="0"/>
      <w:divBdr>
        <w:top w:val="none" w:sz="0" w:space="0" w:color="auto"/>
        <w:left w:val="none" w:sz="0" w:space="0" w:color="auto"/>
        <w:bottom w:val="none" w:sz="0" w:space="0" w:color="auto"/>
        <w:right w:val="none" w:sz="0" w:space="0" w:color="auto"/>
      </w:divBdr>
    </w:div>
    <w:div w:id="827482163">
      <w:bodyDiv w:val="1"/>
      <w:marLeft w:val="0"/>
      <w:marRight w:val="0"/>
      <w:marTop w:val="0"/>
      <w:marBottom w:val="0"/>
      <w:divBdr>
        <w:top w:val="none" w:sz="0" w:space="0" w:color="auto"/>
        <w:left w:val="none" w:sz="0" w:space="0" w:color="auto"/>
        <w:bottom w:val="none" w:sz="0" w:space="0" w:color="auto"/>
        <w:right w:val="none" w:sz="0" w:space="0" w:color="auto"/>
      </w:divBdr>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599897">
      <w:bodyDiv w:val="1"/>
      <w:marLeft w:val="0"/>
      <w:marRight w:val="0"/>
      <w:marTop w:val="0"/>
      <w:marBottom w:val="0"/>
      <w:divBdr>
        <w:top w:val="none" w:sz="0" w:space="0" w:color="auto"/>
        <w:left w:val="none" w:sz="0" w:space="0" w:color="auto"/>
        <w:bottom w:val="none" w:sz="0" w:space="0" w:color="auto"/>
        <w:right w:val="none" w:sz="0" w:space="0" w:color="auto"/>
      </w:divBdr>
    </w:div>
    <w:div w:id="827743809">
      <w:bodyDiv w:val="1"/>
      <w:marLeft w:val="0"/>
      <w:marRight w:val="0"/>
      <w:marTop w:val="0"/>
      <w:marBottom w:val="0"/>
      <w:divBdr>
        <w:top w:val="none" w:sz="0" w:space="0" w:color="auto"/>
        <w:left w:val="none" w:sz="0" w:space="0" w:color="auto"/>
        <w:bottom w:val="none" w:sz="0" w:space="0" w:color="auto"/>
        <w:right w:val="none" w:sz="0" w:space="0" w:color="auto"/>
      </w:divBdr>
    </w:div>
    <w:div w:id="827746679">
      <w:bodyDiv w:val="1"/>
      <w:marLeft w:val="0"/>
      <w:marRight w:val="0"/>
      <w:marTop w:val="0"/>
      <w:marBottom w:val="0"/>
      <w:divBdr>
        <w:top w:val="none" w:sz="0" w:space="0" w:color="auto"/>
        <w:left w:val="none" w:sz="0" w:space="0" w:color="auto"/>
        <w:bottom w:val="none" w:sz="0" w:space="0" w:color="auto"/>
        <w:right w:val="none" w:sz="0" w:space="0" w:color="auto"/>
      </w:divBdr>
    </w:div>
    <w:div w:id="827863968">
      <w:bodyDiv w:val="1"/>
      <w:marLeft w:val="0"/>
      <w:marRight w:val="0"/>
      <w:marTop w:val="0"/>
      <w:marBottom w:val="0"/>
      <w:divBdr>
        <w:top w:val="none" w:sz="0" w:space="0" w:color="auto"/>
        <w:left w:val="none" w:sz="0" w:space="0" w:color="auto"/>
        <w:bottom w:val="none" w:sz="0" w:space="0" w:color="auto"/>
        <w:right w:val="none" w:sz="0" w:space="0" w:color="auto"/>
      </w:divBdr>
    </w:div>
    <w:div w:id="827983822">
      <w:bodyDiv w:val="1"/>
      <w:marLeft w:val="0"/>
      <w:marRight w:val="0"/>
      <w:marTop w:val="0"/>
      <w:marBottom w:val="0"/>
      <w:divBdr>
        <w:top w:val="none" w:sz="0" w:space="0" w:color="auto"/>
        <w:left w:val="none" w:sz="0" w:space="0" w:color="auto"/>
        <w:bottom w:val="none" w:sz="0" w:space="0" w:color="auto"/>
        <w:right w:val="none" w:sz="0" w:space="0" w:color="auto"/>
      </w:divBdr>
    </w:div>
    <w:div w:id="828060735">
      <w:bodyDiv w:val="1"/>
      <w:marLeft w:val="0"/>
      <w:marRight w:val="0"/>
      <w:marTop w:val="0"/>
      <w:marBottom w:val="0"/>
      <w:divBdr>
        <w:top w:val="none" w:sz="0" w:space="0" w:color="auto"/>
        <w:left w:val="none" w:sz="0" w:space="0" w:color="auto"/>
        <w:bottom w:val="none" w:sz="0" w:space="0" w:color="auto"/>
        <w:right w:val="none" w:sz="0" w:space="0" w:color="auto"/>
      </w:divBdr>
    </w:div>
    <w:div w:id="828399701">
      <w:bodyDiv w:val="1"/>
      <w:marLeft w:val="0"/>
      <w:marRight w:val="0"/>
      <w:marTop w:val="0"/>
      <w:marBottom w:val="0"/>
      <w:divBdr>
        <w:top w:val="none" w:sz="0" w:space="0" w:color="auto"/>
        <w:left w:val="none" w:sz="0" w:space="0" w:color="auto"/>
        <w:bottom w:val="none" w:sz="0" w:space="0" w:color="auto"/>
        <w:right w:val="none" w:sz="0" w:space="0" w:color="auto"/>
      </w:divBdr>
    </w:div>
    <w:div w:id="828447236">
      <w:bodyDiv w:val="1"/>
      <w:marLeft w:val="0"/>
      <w:marRight w:val="0"/>
      <w:marTop w:val="0"/>
      <w:marBottom w:val="0"/>
      <w:divBdr>
        <w:top w:val="none" w:sz="0" w:space="0" w:color="auto"/>
        <w:left w:val="none" w:sz="0" w:space="0" w:color="auto"/>
        <w:bottom w:val="none" w:sz="0" w:space="0" w:color="auto"/>
        <w:right w:val="none" w:sz="0" w:space="0" w:color="auto"/>
      </w:divBdr>
    </w:div>
    <w:div w:id="828637739">
      <w:bodyDiv w:val="1"/>
      <w:marLeft w:val="0"/>
      <w:marRight w:val="0"/>
      <w:marTop w:val="0"/>
      <w:marBottom w:val="0"/>
      <w:divBdr>
        <w:top w:val="none" w:sz="0" w:space="0" w:color="auto"/>
        <w:left w:val="none" w:sz="0" w:space="0" w:color="auto"/>
        <w:bottom w:val="none" w:sz="0" w:space="0" w:color="auto"/>
        <w:right w:val="none" w:sz="0" w:space="0" w:color="auto"/>
      </w:divBdr>
    </w:div>
    <w:div w:id="828667607">
      <w:bodyDiv w:val="1"/>
      <w:marLeft w:val="0"/>
      <w:marRight w:val="0"/>
      <w:marTop w:val="0"/>
      <w:marBottom w:val="0"/>
      <w:divBdr>
        <w:top w:val="none" w:sz="0" w:space="0" w:color="auto"/>
        <w:left w:val="none" w:sz="0" w:space="0" w:color="auto"/>
        <w:bottom w:val="none" w:sz="0" w:space="0" w:color="auto"/>
        <w:right w:val="none" w:sz="0" w:space="0" w:color="auto"/>
      </w:divBdr>
    </w:div>
    <w:div w:id="828715693">
      <w:bodyDiv w:val="1"/>
      <w:marLeft w:val="0"/>
      <w:marRight w:val="0"/>
      <w:marTop w:val="0"/>
      <w:marBottom w:val="0"/>
      <w:divBdr>
        <w:top w:val="none" w:sz="0" w:space="0" w:color="auto"/>
        <w:left w:val="none" w:sz="0" w:space="0" w:color="auto"/>
        <w:bottom w:val="none" w:sz="0" w:space="0" w:color="auto"/>
        <w:right w:val="none" w:sz="0" w:space="0" w:color="auto"/>
      </w:divBdr>
    </w:div>
    <w:div w:id="828794130">
      <w:bodyDiv w:val="1"/>
      <w:marLeft w:val="0"/>
      <w:marRight w:val="0"/>
      <w:marTop w:val="0"/>
      <w:marBottom w:val="0"/>
      <w:divBdr>
        <w:top w:val="none" w:sz="0" w:space="0" w:color="auto"/>
        <w:left w:val="none" w:sz="0" w:space="0" w:color="auto"/>
        <w:bottom w:val="none" w:sz="0" w:space="0" w:color="auto"/>
        <w:right w:val="none" w:sz="0" w:space="0" w:color="auto"/>
      </w:divBdr>
    </w:div>
    <w:div w:id="828866023">
      <w:bodyDiv w:val="1"/>
      <w:marLeft w:val="0"/>
      <w:marRight w:val="0"/>
      <w:marTop w:val="0"/>
      <w:marBottom w:val="0"/>
      <w:divBdr>
        <w:top w:val="none" w:sz="0" w:space="0" w:color="auto"/>
        <w:left w:val="none" w:sz="0" w:space="0" w:color="auto"/>
        <w:bottom w:val="none" w:sz="0" w:space="0" w:color="auto"/>
        <w:right w:val="none" w:sz="0" w:space="0" w:color="auto"/>
      </w:divBdr>
    </w:div>
    <w:div w:id="828985918">
      <w:bodyDiv w:val="1"/>
      <w:marLeft w:val="0"/>
      <w:marRight w:val="0"/>
      <w:marTop w:val="0"/>
      <w:marBottom w:val="0"/>
      <w:divBdr>
        <w:top w:val="none" w:sz="0" w:space="0" w:color="auto"/>
        <w:left w:val="none" w:sz="0" w:space="0" w:color="auto"/>
        <w:bottom w:val="none" w:sz="0" w:space="0" w:color="auto"/>
        <w:right w:val="none" w:sz="0" w:space="0" w:color="auto"/>
      </w:divBdr>
    </w:div>
    <w:div w:id="829058304">
      <w:bodyDiv w:val="1"/>
      <w:marLeft w:val="0"/>
      <w:marRight w:val="0"/>
      <w:marTop w:val="0"/>
      <w:marBottom w:val="0"/>
      <w:divBdr>
        <w:top w:val="none" w:sz="0" w:space="0" w:color="auto"/>
        <w:left w:val="none" w:sz="0" w:space="0" w:color="auto"/>
        <w:bottom w:val="none" w:sz="0" w:space="0" w:color="auto"/>
        <w:right w:val="none" w:sz="0" w:space="0" w:color="auto"/>
      </w:divBdr>
    </w:div>
    <w:div w:id="829293837">
      <w:bodyDiv w:val="1"/>
      <w:marLeft w:val="0"/>
      <w:marRight w:val="0"/>
      <w:marTop w:val="0"/>
      <w:marBottom w:val="0"/>
      <w:divBdr>
        <w:top w:val="none" w:sz="0" w:space="0" w:color="auto"/>
        <w:left w:val="none" w:sz="0" w:space="0" w:color="auto"/>
        <w:bottom w:val="none" w:sz="0" w:space="0" w:color="auto"/>
        <w:right w:val="none" w:sz="0" w:space="0" w:color="auto"/>
      </w:divBdr>
    </w:div>
    <w:div w:id="829369785">
      <w:bodyDiv w:val="1"/>
      <w:marLeft w:val="0"/>
      <w:marRight w:val="0"/>
      <w:marTop w:val="0"/>
      <w:marBottom w:val="0"/>
      <w:divBdr>
        <w:top w:val="none" w:sz="0" w:space="0" w:color="auto"/>
        <w:left w:val="none" w:sz="0" w:space="0" w:color="auto"/>
        <w:bottom w:val="none" w:sz="0" w:space="0" w:color="auto"/>
        <w:right w:val="none" w:sz="0" w:space="0" w:color="auto"/>
      </w:divBdr>
    </w:div>
    <w:div w:id="829563403">
      <w:bodyDiv w:val="1"/>
      <w:marLeft w:val="0"/>
      <w:marRight w:val="0"/>
      <w:marTop w:val="0"/>
      <w:marBottom w:val="0"/>
      <w:divBdr>
        <w:top w:val="none" w:sz="0" w:space="0" w:color="auto"/>
        <w:left w:val="none" w:sz="0" w:space="0" w:color="auto"/>
        <w:bottom w:val="none" w:sz="0" w:space="0" w:color="auto"/>
        <w:right w:val="none" w:sz="0" w:space="0" w:color="auto"/>
      </w:divBdr>
    </w:div>
    <w:div w:id="829566311">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4787">
      <w:bodyDiv w:val="1"/>
      <w:marLeft w:val="0"/>
      <w:marRight w:val="0"/>
      <w:marTop w:val="0"/>
      <w:marBottom w:val="0"/>
      <w:divBdr>
        <w:top w:val="none" w:sz="0" w:space="0" w:color="auto"/>
        <w:left w:val="none" w:sz="0" w:space="0" w:color="auto"/>
        <w:bottom w:val="none" w:sz="0" w:space="0" w:color="auto"/>
        <w:right w:val="none" w:sz="0" w:space="0" w:color="auto"/>
      </w:divBdr>
    </w:div>
    <w:div w:id="830213669">
      <w:bodyDiv w:val="1"/>
      <w:marLeft w:val="0"/>
      <w:marRight w:val="0"/>
      <w:marTop w:val="0"/>
      <w:marBottom w:val="0"/>
      <w:divBdr>
        <w:top w:val="none" w:sz="0" w:space="0" w:color="auto"/>
        <w:left w:val="none" w:sz="0" w:space="0" w:color="auto"/>
        <w:bottom w:val="none" w:sz="0" w:space="0" w:color="auto"/>
        <w:right w:val="none" w:sz="0" w:space="0" w:color="auto"/>
      </w:divBdr>
    </w:div>
    <w:div w:id="830220484">
      <w:bodyDiv w:val="1"/>
      <w:marLeft w:val="0"/>
      <w:marRight w:val="0"/>
      <w:marTop w:val="0"/>
      <w:marBottom w:val="0"/>
      <w:divBdr>
        <w:top w:val="none" w:sz="0" w:space="0" w:color="auto"/>
        <w:left w:val="none" w:sz="0" w:space="0" w:color="auto"/>
        <w:bottom w:val="none" w:sz="0" w:space="0" w:color="auto"/>
        <w:right w:val="none" w:sz="0" w:space="0" w:color="auto"/>
      </w:divBdr>
    </w:div>
    <w:div w:id="830490799">
      <w:bodyDiv w:val="1"/>
      <w:marLeft w:val="0"/>
      <w:marRight w:val="0"/>
      <w:marTop w:val="0"/>
      <w:marBottom w:val="0"/>
      <w:divBdr>
        <w:top w:val="none" w:sz="0" w:space="0" w:color="auto"/>
        <w:left w:val="none" w:sz="0" w:space="0" w:color="auto"/>
        <w:bottom w:val="none" w:sz="0" w:space="0" w:color="auto"/>
        <w:right w:val="none" w:sz="0" w:space="0" w:color="auto"/>
      </w:divBdr>
    </w:div>
    <w:div w:id="830560047">
      <w:bodyDiv w:val="1"/>
      <w:marLeft w:val="0"/>
      <w:marRight w:val="0"/>
      <w:marTop w:val="0"/>
      <w:marBottom w:val="0"/>
      <w:divBdr>
        <w:top w:val="none" w:sz="0" w:space="0" w:color="auto"/>
        <w:left w:val="none" w:sz="0" w:space="0" w:color="auto"/>
        <w:bottom w:val="none" w:sz="0" w:space="0" w:color="auto"/>
        <w:right w:val="none" w:sz="0" w:space="0" w:color="auto"/>
      </w:divBdr>
    </w:div>
    <w:div w:id="830633178">
      <w:bodyDiv w:val="1"/>
      <w:marLeft w:val="0"/>
      <w:marRight w:val="0"/>
      <w:marTop w:val="0"/>
      <w:marBottom w:val="0"/>
      <w:divBdr>
        <w:top w:val="none" w:sz="0" w:space="0" w:color="auto"/>
        <w:left w:val="none" w:sz="0" w:space="0" w:color="auto"/>
        <w:bottom w:val="none" w:sz="0" w:space="0" w:color="auto"/>
        <w:right w:val="none" w:sz="0" w:space="0" w:color="auto"/>
      </w:divBdr>
    </w:div>
    <w:div w:id="830634406">
      <w:bodyDiv w:val="1"/>
      <w:marLeft w:val="0"/>
      <w:marRight w:val="0"/>
      <w:marTop w:val="0"/>
      <w:marBottom w:val="0"/>
      <w:divBdr>
        <w:top w:val="none" w:sz="0" w:space="0" w:color="auto"/>
        <w:left w:val="none" w:sz="0" w:space="0" w:color="auto"/>
        <w:bottom w:val="none" w:sz="0" w:space="0" w:color="auto"/>
        <w:right w:val="none" w:sz="0" w:space="0" w:color="auto"/>
      </w:divBdr>
    </w:div>
    <w:div w:id="830684671">
      <w:bodyDiv w:val="1"/>
      <w:marLeft w:val="0"/>
      <w:marRight w:val="0"/>
      <w:marTop w:val="0"/>
      <w:marBottom w:val="0"/>
      <w:divBdr>
        <w:top w:val="none" w:sz="0" w:space="0" w:color="auto"/>
        <w:left w:val="none" w:sz="0" w:space="0" w:color="auto"/>
        <w:bottom w:val="none" w:sz="0" w:space="0" w:color="auto"/>
        <w:right w:val="none" w:sz="0" w:space="0" w:color="auto"/>
      </w:divBdr>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0759398">
      <w:bodyDiv w:val="1"/>
      <w:marLeft w:val="0"/>
      <w:marRight w:val="0"/>
      <w:marTop w:val="0"/>
      <w:marBottom w:val="0"/>
      <w:divBdr>
        <w:top w:val="none" w:sz="0" w:space="0" w:color="auto"/>
        <w:left w:val="none" w:sz="0" w:space="0" w:color="auto"/>
        <w:bottom w:val="none" w:sz="0" w:space="0" w:color="auto"/>
        <w:right w:val="none" w:sz="0" w:space="0" w:color="auto"/>
      </w:divBdr>
    </w:div>
    <w:div w:id="830827020">
      <w:bodyDiv w:val="1"/>
      <w:marLeft w:val="0"/>
      <w:marRight w:val="0"/>
      <w:marTop w:val="0"/>
      <w:marBottom w:val="0"/>
      <w:divBdr>
        <w:top w:val="none" w:sz="0" w:space="0" w:color="auto"/>
        <w:left w:val="none" w:sz="0" w:space="0" w:color="auto"/>
        <w:bottom w:val="none" w:sz="0" w:space="0" w:color="auto"/>
        <w:right w:val="none" w:sz="0" w:space="0" w:color="auto"/>
      </w:divBdr>
    </w:div>
    <w:div w:id="830877508">
      <w:bodyDiv w:val="1"/>
      <w:marLeft w:val="0"/>
      <w:marRight w:val="0"/>
      <w:marTop w:val="0"/>
      <w:marBottom w:val="0"/>
      <w:divBdr>
        <w:top w:val="none" w:sz="0" w:space="0" w:color="auto"/>
        <w:left w:val="none" w:sz="0" w:space="0" w:color="auto"/>
        <w:bottom w:val="none" w:sz="0" w:space="0" w:color="auto"/>
        <w:right w:val="none" w:sz="0" w:space="0" w:color="auto"/>
      </w:divBdr>
    </w:div>
    <w:div w:id="830945386">
      <w:bodyDiv w:val="1"/>
      <w:marLeft w:val="0"/>
      <w:marRight w:val="0"/>
      <w:marTop w:val="0"/>
      <w:marBottom w:val="0"/>
      <w:divBdr>
        <w:top w:val="none" w:sz="0" w:space="0" w:color="auto"/>
        <w:left w:val="none" w:sz="0" w:space="0" w:color="auto"/>
        <w:bottom w:val="none" w:sz="0" w:space="0" w:color="auto"/>
        <w:right w:val="none" w:sz="0" w:space="0" w:color="auto"/>
      </w:divBdr>
    </w:div>
    <w:div w:id="831214669">
      <w:bodyDiv w:val="1"/>
      <w:marLeft w:val="0"/>
      <w:marRight w:val="0"/>
      <w:marTop w:val="0"/>
      <w:marBottom w:val="0"/>
      <w:divBdr>
        <w:top w:val="none" w:sz="0" w:space="0" w:color="auto"/>
        <w:left w:val="none" w:sz="0" w:space="0" w:color="auto"/>
        <w:bottom w:val="none" w:sz="0" w:space="0" w:color="auto"/>
        <w:right w:val="none" w:sz="0" w:space="0" w:color="auto"/>
      </w:divBdr>
    </w:div>
    <w:div w:id="831260378">
      <w:bodyDiv w:val="1"/>
      <w:marLeft w:val="0"/>
      <w:marRight w:val="0"/>
      <w:marTop w:val="0"/>
      <w:marBottom w:val="0"/>
      <w:divBdr>
        <w:top w:val="none" w:sz="0" w:space="0" w:color="auto"/>
        <w:left w:val="none" w:sz="0" w:space="0" w:color="auto"/>
        <w:bottom w:val="none" w:sz="0" w:space="0" w:color="auto"/>
        <w:right w:val="none" w:sz="0" w:space="0" w:color="auto"/>
      </w:divBdr>
    </w:div>
    <w:div w:id="831339732">
      <w:bodyDiv w:val="1"/>
      <w:marLeft w:val="0"/>
      <w:marRight w:val="0"/>
      <w:marTop w:val="0"/>
      <w:marBottom w:val="0"/>
      <w:divBdr>
        <w:top w:val="none" w:sz="0" w:space="0" w:color="auto"/>
        <w:left w:val="none" w:sz="0" w:space="0" w:color="auto"/>
        <w:bottom w:val="none" w:sz="0" w:space="0" w:color="auto"/>
        <w:right w:val="none" w:sz="0" w:space="0" w:color="auto"/>
      </w:divBdr>
    </w:div>
    <w:div w:id="831409644">
      <w:bodyDiv w:val="1"/>
      <w:marLeft w:val="0"/>
      <w:marRight w:val="0"/>
      <w:marTop w:val="0"/>
      <w:marBottom w:val="0"/>
      <w:divBdr>
        <w:top w:val="none" w:sz="0" w:space="0" w:color="auto"/>
        <w:left w:val="none" w:sz="0" w:space="0" w:color="auto"/>
        <w:bottom w:val="none" w:sz="0" w:space="0" w:color="auto"/>
        <w:right w:val="none" w:sz="0" w:space="0" w:color="auto"/>
      </w:divBdr>
    </w:div>
    <w:div w:id="831868464">
      <w:bodyDiv w:val="1"/>
      <w:marLeft w:val="0"/>
      <w:marRight w:val="0"/>
      <w:marTop w:val="0"/>
      <w:marBottom w:val="0"/>
      <w:divBdr>
        <w:top w:val="none" w:sz="0" w:space="0" w:color="auto"/>
        <w:left w:val="none" w:sz="0" w:space="0" w:color="auto"/>
        <w:bottom w:val="none" w:sz="0" w:space="0" w:color="auto"/>
        <w:right w:val="none" w:sz="0" w:space="0" w:color="auto"/>
      </w:divBdr>
    </w:div>
    <w:div w:id="832260794">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525931">
      <w:bodyDiv w:val="1"/>
      <w:marLeft w:val="0"/>
      <w:marRight w:val="0"/>
      <w:marTop w:val="0"/>
      <w:marBottom w:val="0"/>
      <w:divBdr>
        <w:top w:val="none" w:sz="0" w:space="0" w:color="auto"/>
        <w:left w:val="none" w:sz="0" w:space="0" w:color="auto"/>
        <w:bottom w:val="none" w:sz="0" w:space="0" w:color="auto"/>
        <w:right w:val="none" w:sz="0" w:space="0" w:color="auto"/>
      </w:divBdr>
    </w:div>
    <w:div w:id="832724707">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2913094">
      <w:bodyDiv w:val="1"/>
      <w:marLeft w:val="0"/>
      <w:marRight w:val="0"/>
      <w:marTop w:val="0"/>
      <w:marBottom w:val="0"/>
      <w:divBdr>
        <w:top w:val="none" w:sz="0" w:space="0" w:color="auto"/>
        <w:left w:val="none" w:sz="0" w:space="0" w:color="auto"/>
        <w:bottom w:val="none" w:sz="0" w:space="0" w:color="auto"/>
        <w:right w:val="none" w:sz="0" w:space="0" w:color="auto"/>
      </w:divBdr>
    </w:div>
    <w:div w:id="832916644">
      <w:bodyDiv w:val="1"/>
      <w:marLeft w:val="0"/>
      <w:marRight w:val="0"/>
      <w:marTop w:val="0"/>
      <w:marBottom w:val="0"/>
      <w:divBdr>
        <w:top w:val="none" w:sz="0" w:space="0" w:color="auto"/>
        <w:left w:val="none" w:sz="0" w:space="0" w:color="auto"/>
        <w:bottom w:val="none" w:sz="0" w:space="0" w:color="auto"/>
        <w:right w:val="none" w:sz="0" w:space="0" w:color="auto"/>
      </w:divBdr>
    </w:div>
    <w:div w:id="833110956">
      <w:bodyDiv w:val="1"/>
      <w:marLeft w:val="0"/>
      <w:marRight w:val="0"/>
      <w:marTop w:val="0"/>
      <w:marBottom w:val="0"/>
      <w:divBdr>
        <w:top w:val="none" w:sz="0" w:space="0" w:color="auto"/>
        <w:left w:val="none" w:sz="0" w:space="0" w:color="auto"/>
        <w:bottom w:val="none" w:sz="0" w:space="0" w:color="auto"/>
        <w:right w:val="none" w:sz="0" w:space="0" w:color="auto"/>
      </w:divBdr>
    </w:div>
    <w:div w:id="833494873">
      <w:bodyDiv w:val="1"/>
      <w:marLeft w:val="0"/>
      <w:marRight w:val="0"/>
      <w:marTop w:val="0"/>
      <w:marBottom w:val="0"/>
      <w:divBdr>
        <w:top w:val="none" w:sz="0" w:space="0" w:color="auto"/>
        <w:left w:val="none" w:sz="0" w:space="0" w:color="auto"/>
        <w:bottom w:val="none" w:sz="0" w:space="0" w:color="auto"/>
        <w:right w:val="none" w:sz="0" w:space="0" w:color="auto"/>
      </w:divBdr>
    </w:div>
    <w:div w:id="833566059">
      <w:bodyDiv w:val="1"/>
      <w:marLeft w:val="0"/>
      <w:marRight w:val="0"/>
      <w:marTop w:val="0"/>
      <w:marBottom w:val="0"/>
      <w:divBdr>
        <w:top w:val="none" w:sz="0" w:space="0" w:color="auto"/>
        <w:left w:val="none" w:sz="0" w:space="0" w:color="auto"/>
        <w:bottom w:val="none" w:sz="0" w:space="0" w:color="auto"/>
        <w:right w:val="none" w:sz="0" w:space="0" w:color="auto"/>
      </w:divBdr>
    </w:div>
    <w:div w:id="833646637">
      <w:bodyDiv w:val="1"/>
      <w:marLeft w:val="0"/>
      <w:marRight w:val="0"/>
      <w:marTop w:val="0"/>
      <w:marBottom w:val="0"/>
      <w:divBdr>
        <w:top w:val="none" w:sz="0" w:space="0" w:color="auto"/>
        <w:left w:val="none" w:sz="0" w:space="0" w:color="auto"/>
        <w:bottom w:val="none" w:sz="0" w:space="0" w:color="auto"/>
        <w:right w:val="none" w:sz="0" w:space="0" w:color="auto"/>
      </w:divBdr>
    </w:div>
    <w:div w:id="833687511">
      <w:bodyDiv w:val="1"/>
      <w:marLeft w:val="0"/>
      <w:marRight w:val="0"/>
      <w:marTop w:val="0"/>
      <w:marBottom w:val="0"/>
      <w:divBdr>
        <w:top w:val="none" w:sz="0" w:space="0" w:color="auto"/>
        <w:left w:val="none" w:sz="0" w:space="0" w:color="auto"/>
        <w:bottom w:val="none" w:sz="0" w:space="0" w:color="auto"/>
        <w:right w:val="none" w:sz="0" w:space="0" w:color="auto"/>
      </w:divBdr>
    </w:div>
    <w:div w:id="833761207">
      <w:bodyDiv w:val="1"/>
      <w:marLeft w:val="0"/>
      <w:marRight w:val="0"/>
      <w:marTop w:val="0"/>
      <w:marBottom w:val="0"/>
      <w:divBdr>
        <w:top w:val="none" w:sz="0" w:space="0" w:color="auto"/>
        <w:left w:val="none" w:sz="0" w:space="0" w:color="auto"/>
        <w:bottom w:val="none" w:sz="0" w:space="0" w:color="auto"/>
        <w:right w:val="none" w:sz="0" w:space="0" w:color="auto"/>
      </w:divBdr>
    </w:div>
    <w:div w:id="833842654">
      <w:bodyDiv w:val="1"/>
      <w:marLeft w:val="0"/>
      <w:marRight w:val="0"/>
      <w:marTop w:val="0"/>
      <w:marBottom w:val="0"/>
      <w:divBdr>
        <w:top w:val="none" w:sz="0" w:space="0" w:color="auto"/>
        <w:left w:val="none" w:sz="0" w:space="0" w:color="auto"/>
        <w:bottom w:val="none" w:sz="0" w:space="0" w:color="auto"/>
        <w:right w:val="none" w:sz="0" w:space="0" w:color="auto"/>
      </w:divBdr>
    </w:div>
    <w:div w:id="834030892">
      <w:bodyDiv w:val="1"/>
      <w:marLeft w:val="0"/>
      <w:marRight w:val="0"/>
      <w:marTop w:val="0"/>
      <w:marBottom w:val="0"/>
      <w:divBdr>
        <w:top w:val="none" w:sz="0" w:space="0" w:color="auto"/>
        <w:left w:val="none" w:sz="0" w:space="0" w:color="auto"/>
        <w:bottom w:val="none" w:sz="0" w:space="0" w:color="auto"/>
        <w:right w:val="none" w:sz="0" w:space="0" w:color="auto"/>
      </w:divBdr>
    </w:div>
    <w:div w:id="834033184">
      <w:bodyDiv w:val="1"/>
      <w:marLeft w:val="0"/>
      <w:marRight w:val="0"/>
      <w:marTop w:val="0"/>
      <w:marBottom w:val="0"/>
      <w:divBdr>
        <w:top w:val="none" w:sz="0" w:space="0" w:color="auto"/>
        <w:left w:val="none" w:sz="0" w:space="0" w:color="auto"/>
        <w:bottom w:val="none" w:sz="0" w:space="0" w:color="auto"/>
        <w:right w:val="none" w:sz="0" w:space="0" w:color="auto"/>
      </w:divBdr>
    </w:div>
    <w:div w:id="834225383">
      <w:bodyDiv w:val="1"/>
      <w:marLeft w:val="0"/>
      <w:marRight w:val="0"/>
      <w:marTop w:val="0"/>
      <w:marBottom w:val="0"/>
      <w:divBdr>
        <w:top w:val="none" w:sz="0" w:space="0" w:color="auto"/>
        <w:left w:val="none" w:sz="0" w:space="0" w:color="auto"/>
        <w:bottom w:val="none" w:sz="0" w:space="0" w:color="auto"/>
        <w:right w:val="none" w:sz="0" w:space="0" w:color="auto"/>
      </w:divBdr>
    </w:div>
    <w:div w:id="834489171">
      <w:bodyDiv w:val="1"/>
      <w:marLeft w:val="0"/>
      <w:marRight w:val="0"/>
      <w:marTop w:val="0"/>
      <w:marBottom w:val="0"/>
      <w:divBdr>
        <w:top w:val="none" w:sz="0" w:space="0" w:color="auto"/>
        <w:left w:val="none" w:sz="0" w:space="0" w:color="auto"/>
        <w:bottom w:val="none" w:sz="0" w:space="0" w:color="auto"/>
        <w:right w:val="none" w:sz="0" w:space="0" w:color="auto"/>
      </w:divBdr>
    </w:div>
    <w:div w:id="834538308">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148531">
      <w:bodyDiv w:val="1"/>
      <w:marLeft w:val="0"/>
      <w:marRight w:val="0"/>
      <w:marTop w:val="0"/>
      <w:marBottom w:val="0"/>
      <w:divBdr>
        <w:top w:val="none" w:sz="0" w:space="0" w:color="auto"/>
        <w:left w:val="none" w:sz="0" w:space="0" w:color="auto"/>
        <w:bottom w:val="none" w:sz="0" w:space="0" w:color="auto"/>
        <w:right w:val="none" w:sz="0" w:space="0" w:color="auto"/>
      </w:divBdr>
    </w:div>
    <w:div w:id="835416547">
      <w:bodyDiv w:val="1"/>
      <w:marLeft w:val="0"/>
      <w:marRight w:val="0"/>
      <w:marTop w:val="0"/>
      <w:marBottom w:val="0"/>
      <w:divBdr>
        <w:top w:val="none" w:sz="0" w:space="0" w:color="auto"/>
        <w:left w:val="none" w:sz="0" w:space="0" w:color="auto"/>
        <w:bottom w:val="none" w:sz="0" w:space="0" w:color="auto"/>
        <w:right w:val="none" w:sz="0" w:space="0" w:color="auto"/>
      </w:divBdr>
    </w:div>
    <w:div w:id="835682186">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801793">
      <w:bodyDiv w:val="1"/>
      <w:marLeft w:val="0"/>
      <w:marRight w:val="0"/>
      <w:marTop w:val="0"/>
      <w:marBottom w:val="0"/>
      <w:divBdr>
        <w:top w:val="none" w:sz="0" w:space="0" w:color="auto"/>
        <w:left w:val="none" w:sz="0" w:space="0" w:color="auto"/>
        <w:bottom w:val="none" w:sz="0" w:space="0" w:color="auto"/>
        <w:right w:val="none" w:sz="0" w:space="0" w:color="auto"/>
      </w:divBdr>
    </w:div>
    <w:div w:id="836111990">
      <w:bodyDiv w:val="1"/>
      <w:marLeft w:val="0"/>
      <w:marRight w:val="0"/>
      <w:marTop w:val="0"/>
      <w:marBottom w:val="0"/>
      <w:divBdr>
        <w:top w:val="none" w:sz="0" w:space="0" w:color="auto"/>
        <w:left w:val="none" w:sz="0" w:space="0" w:color="auto"/>
        <w:bottom w:val="none" w:sz="0" w:space="0" w:color="auto"/>
        <w:right w:val="none" w:sz="0" w:space="0" w:color="auto"/>
      </w:divBdr>
    </w:div>
    <w:div w:id="836115070">
      <w:bodyDiv w:val="1"/>
      <w:marLeft w:val="0"/>
      <w:marRight w:val="0"/>
      <w:marTop w:val="0"/>
      <w:marBottom w:val="0"/>
      <w:divBdr>
        <w:top w:val="none" w:sz="0" w:space="0" w:color="auto"/>
        <w:left w:val="none" w:sz="0" w:space="0" w:color="auto"/>
        <w:bottom w:val="none" w:sz="0" w:space="0" w:color="auto"/>
        <w:right w:val="none" w:sz="0" w:space="0" w:color="auto"/>
      </w:divBdr>
    </w:div>
    <w:div w:id="836119386">
      <w:bodyDiv w:val="1"/>
      <w:marLeft w:val="0"/>
      <w:marRight w:val="0"/>
      <w:marTop w:val="0"/>
      <w:marBottom w:val="0"/>
      <w:divBdr>
        <w:top w:val="none" w:sz="0" w:space="0" w:color="auto"/>
        <w:left w:val="none" w:sz="0" w:space="0" w:color="auto"/>
        <w:bottom w:val="none" w:sz="0" w:space="0" w:color="auto"/>
        <w:right w:val="none" w:sz="0" w:space="0" w:color="auto"/>
      </w:divBdr>
    </w:div>
    <w:div w:id="836267526">
      <w:bodyDiv w:val="1"/>
      <w:marLeft w:val="0"/>
      <w:marRight w:val="0"/>
      <w:marTop w:val="0"/>
      <w:marBottom w:val="0"/>
      <w:divBdr>
        <w:top w:val="none" w:sz="0" w:space="0" w:color="auto"/>
        <w:left w:val="none" w:sz="0" w:space="0" w:color="auto"/>
        <w:bottom w:val="none" w:sz="0" w:space="0" w:color="auto"/>
        <w:right w:val="none" w:sz="0" w:space="0" w:color="auto"/>
      </w:divBdr>
    </w:div>
    <w:div w:id="836310157">
      <w:bodyDiv w:val="1"/>
      <w:marLeft w:val="0"/>
      <w:marRight w:val="0"/>
      <w:marTop w:val="0"/>
      <w:marBottom w:val="0"/>
      <w:divBdr>
        <w:top w:val="none" w:sz="0" w:space="0" w:color="auto"/>
        <w:left w:val="none" w:sz="0" w:space="0" w:color="auto"/>
        <w:bottom w:val="none" w:sz="0" w:space="0" w:color="auto"/>
        <w:right w:val="none" w:sz="0" w:space="0" w:color="auto"/>
      </w:divBdr>
    </w:div>
    <w:div w:id="83638496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236419">
      <w:bodyDiv w:val="1"/>
      <w:marLeft w:val="0"/>
      <w:marRight w:val="0"/>
      <w:marTop w:val="0"/>
      <w:marBottom w:val="0"/>
      <w:divBdr>
        <w:top w:val="none" w:sz="0" w:space="0" w:color="auto"/>
        <w:left w:val="none" w:sz="0" w:space="0" w:color="auto"/>
        <w:bottom w:val="none" w:sz="0" w:space="0" w:color="auto"/>
        <w:right w:val="none" w:sz="0" w:space="0" w:color="auto"/>
      </w:divBdr>
    </w:div>
    <w:div w:id="837429279">
      <w:bodyDiv w:val="1"/>
      <w:marLeft w:val="0"/>
      <w:marRight w:val="0"/>
      <w:marTop w:val="0"/>
      <w:marBottom w:val="0"/>
      <w:divBdr>
        <w:top w:val="none" w:sz="0" w:space="0" w:color="auto"/>
        <w:left w:val="none" w:sz="0" w:space="0" w:color="auto"/>
        <w:bottom w:val="none" w:sz="0" w:space="0" w:color="auto"/>
        <w:right w:val="none" w:sz="0" w:space="0" w:color="auto"/>
      </w:divBdr>
    </w:div>
    <w:div w:id="837498994">
      <w:bodyDiv w:val="1"/>
      <w:marLeft w:val="0"/>
      <w:marRight w:val="0"/>
      <w:marTop w:val="0"/>
      <w:marBottom w:val="0"/>
      <w:divBdr>
        <w:top w:val="none" w:sz="0" w:space="0" w:color="auto"/>
        <w:left w:val="none" w:sz="0" w:space="0" w:color="auto"/>
        <w:bottom w:val="none" w:sz="0" w:space="0" w:color="auto"/>
        <w:right w:val="none" w:sz="0" w:space="0" w:color="auto"/>
      </w:divBdr>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623082">
      <w:bodyDiv w:val="1"/>
      <w:marLeft w:val="0"/>
      <w:marRight w:val="0"/>
      <w:marTop w:val="0"/>
      <w:marBottom w:val="0"/>
      <w:divBdr>
        <w:top w:val="none" w:sz="0" w:space="0" w:color="auto"/>
        <w:left w:val="none" w:sz="0" w:space="0" w:color="auto"/>
        <w:bottom w:val="none" w:sz="0" w:space="0" w:color="auto"/>
        <w:right w:val="none" w:sz="0" w:space="0" w:color="auto"/>
      </w:divBdr>
    </w:div>
    <w:div w:id="837693942">
      <w:bodyDiv w:val="1"/>
      <w:marLeft w:val="0"/>
      <w:marRight w:val="0"/>
      <w:marTop w:val="0"/>
      <w:marBottom w:val="0"/>
      <w:divBdr>
        <w:top w:val="none" w:sz="0" w:space="0" w:color="auto"/>
        <w:left w:val="none" w:sz="0" w:space="0" w:color="auto"/>
        <w:bottom w:val="none" w:sz="0" w:space="0" w:color="auto"/>
        <w:right w:val="none" w:sz="0" w:space="0" w:color="auto"/>
      </w:divBdr>
    </w:div>
    <w:div w:id="837774381">
      <w:bodyDiv w:val="1"/>
      <w:marLeft w:val="0"/>
      <w:marRight w:val="0"/>
      <w:marTop w:val="0"/>
      <w:marBottom w:val="0"/>
      <w:divBdr>
        <w:top w:val="none" w:sz="0" w:space="0" w:color="auto"/>
        <w:left w:val="none" w:sz="0" w:space="0" w:color="auto"/>
        <w:bottom w:val="none" w:sz="0" w:space="0" w:color="auto"/>
        <w:right w:val="none" w:sz="0" w:space="0" w:color="auto"/>
      </w:divBdr>
    </w:div>
    <w:div w:id="837844018">
      <w:bodyDiv w:val="1"/>
      <w:marLeft w:val="0"/>
      <w:marRight w:val="0"/>
      <w:marTop w:val="0"/>
      <w:marBottom w:val="0"/>
      <w:divBdr>
        <w:top w:val="none" w:sz="0" w:space="0" w:color="auto"/>
        <w:left w:val="none" w:sz="0" w:space="0" w:color="auto"/>
        <w:bottom w:val="none" w:sz="0" w:space="0" w:color="auto"/>
        <w:right w:val="none" w:sz="0" w:space="0" w:color="auto"/>
      </w:divBdr>
    </w:div>
    <w:div w:id="837889007">
      <w:bodyDiv w:val="1"/>
      <w:marLeft w:val="0"/>
      <w:marRight w:val="0"/>
      <w:marTop w:val="0"/>
      <w:marBottom w:val="0"/>
      <w:divBdr>
        <w:top w:val="none" w:sz="0" w:space="0" w:color="auto"/>
        <w:left w:val="none" w:sz="0" w:space="0" w:color="auto"/>
        <w:bottom w:val="none" w:sz="0" w:space="0" w:color="auto"/>
        <w:right w:val="none" w:sz="0" w:space="0" w:color="auto"/>
      </w:divBdr>
    </w:div>
    <w:div w:id="837891795">
      <w:bodyDiv w:val="1"/>
      <w:marLeft w:val="0"/>
      <w:marRight w:val="0"/>
      <w:marTop w:val="0"/>
      <w:marBottom w:val="0"/>
      <w:divBdr>
        <w:top w:val="none" w:sz="0" w:space="0" w:color="auto"/>
        <w:left w:val="none" w:sz="0" w:space="0" w:color="auto"/>
        <w:bottom w:val="none" w:sz="0" w:space="0" w:color="auto"/>
        <w:right w:val="none" w:sz="0" w:space="0" w:color="auto"/>
      </w:divBdr>
    </w:div>
    <w:div w:id="838420480">
      <w:bodyDiv w:val="1"/>
      <w:marLeft w:val="0"/>
      <w:marRight w:val="0"/>
      <w:marTop w:val="0"/>
      <w:marBottom w:val="0"/>
      <w:divBdr>
        <w:top w:val="none" w:sz="0" w:space="0" w:color="auto"/>
        <w:left w:val="none" w:sz="0" w:space="0" w:color="auto"/>
        <w:bottom w:val="none" w:sz="0" w:space="0" w:color="auto"/>
        <w:right w:val="none" w:sz="0" w:space="0" w:color="auto"/>
      </w:divBdr>
    </w:div>
    <w:div w:id="838739440">
      <w:bodyDiv w:val="1"/>
      <w:marLeft w:val="0"/>
      <w:marRight w:val="0"/>
      <w:marTop w:val="0"/>
      <w:marBottom w:val="0"/>
      <w:divBdr>
        <w:top w:val="none" w:sz="0" w:space="0" w:color="auto"/>
        <w:left w:val="none" w:sz="0" w:space="0" w:color="auto"/>
        <w:bottom w:val="none" w:sz="0" w:space="0" w:color="auto"/>
        <w:right w:val="none" w:sz="0" w:space="0" w:color="auto"/>
      </w:divBdr>
    </w:div>
    <w:div w:id="838814222">
      <w:bodyDiv w:val="1"/>
      <w:marLeft w:val="0"/>
      <w:marRight w:val="0"/>
      <w:marTop w:val="0"/>
      <w:marBottom w:val="0"/>
      <w:divBdr>
        <w:top w:val="none" w:sz="0" w:space="0" w:color="auto"/>
        <w:left w:val="none" w:sz="0" w:space="0" w:color="auto"/>
        <w:bottom w:val="none" w:sz="0" w:space="0" w:color="auto"/>
        <w:right w:val="none" w:sz="0" w:space="0" w:color="auto"/>
      </w:divBdr>
    </w:div>
    <w:div w:id="838884417">
      <w:bodyDiv w:val="1"/>
      <w:marLeft w:val="0"/>
      <w:marRight w:val="0"/>
      <w:marTop w:val="0"/>
      <w:marBottom w:val="0"/>
      <w:divBdr>
        <w:top w:val="none" w:sz="0" w:space="0" w:color="auto"/>
        <w:left w:val="none" w:sz="0" w:space="0" w:color="auto"/>
        <w:bottom w:val="none" w:sz="0" w:space="0" w:color="auto"/>
        <w:right w:val="none" w:sz="0" w:space="0" w:color="auto"/>
      </w:divBdr>
    </w:div>
    <w:div w:id="839269760">
      <w:bodyDiv w:val="1"/>
      <w:marLeft w:val="0"/>
      <w:marRight w:val="0"/>
      <w:marTop w:val="0"/>
      <w:marBottom w:val="0"/>
      <w:divBdr>
        <w:top w:val="none" w:sz="0" w:space="0" w:color="auto"/>
        <w:left w:val="none" w:sz="0" w:space="0" w:color="auto"/>
        <w:bottom w:val="none" w:sz="0" w:space="0" w:color="auto"/>
        <w:right w:val="none" w:sz="0" w:space="0" w:color="auto"/>
      </w:divBdr>
    </w:div>
    <w:div w:id="839275613">
      <w:bodyDiv w:val="1"/>
      <w:marLeft w:val="0"/>
      <w:marRight w:val="0"/>
      <w:marTop w:val="0"/>
      <w:marBottom w:val="0"/>
      <w:divBdr>
        <w:top w:val="none" w:sz="0" w:space="0" w:color="auto"/>
        <w:left w:val="none" w:sz="0" w:space="0" w:color="auto"/>
        <w:bottom w:val="none" w:sz="0" w:space="0" w:color="auto"/>
        <w:right w:val="none" w:sz="0" w:space="0" w:color="auto"/>
      </w:divBdr>
    </w:div>
    <w:div w:id="839387285">
      <w:bodyDiv w:val="1"/>
      <w:marLeft w:val="0"/>
      <w:marRight w:val="0"/>
      <w:marTop w:val="0"/>
      <w:marBottom w:val="0"/>
      <w:divBdr>
        <w:top w:val="none" w:sz="0" w:space="0" w:color="auto"/>
        <w:left w:val="none" w:sz="0" w:space="0" w:color="auto"/>
        <w:bottom w:val="none" w:sz="0" w:space="0" w:color="auto"/>
        <w:right w:val="none" w:sz="0" w:space="0" w:color="auto"/>
      </w:divBdr>
    </w:div>
    <w:div w:id="839391412">
      <w:bodyDiv w:val="1"/>
      <w:marLeft w:val="0"/>
      <w:marRight w:val="0"/>
      <w:marTop w:val="0"/>
      <w:marBottom w:val="0"/>
      <w:divBdr>
        <w:top w:val="none" w:sz="0" w:space="0" w:color="auto"/>
        <w:left w:val="none" w:sz="0" w:space="0" w:color="auto"/>
        <w:bottom w:val="none" w:sz="0" w:space="0" w:color="auto"/>
        <w:right w:val="none" w:sz="0" w:space="0" w:color="auto"/>
      </w:divBdr>
    </w:div>
    <w:div w:id="839393969">
      <w:bodyDiv w:val="1"/>
      <w:marLeft w:val="0"/>
      <w:marRight w:val="0"/>
      <w:marTop w:val="0"/>
      <w:marBottom w:val="0"/>
      <w:divBdr>
        <w:top w:val="none" w:sz="0" w:space="0" w:color="auto"/>
        <w:left w:val="none" w:sz="0" w:space="0" w:color="auto"/>
        <w:bottom w:val="none" w:sz="0" w:space="0" w:color="auto"/>
        <w:right w:val="none" w:sz="0" w:space="0" w:color="auto"/>
      </w:divBdr>
    </w:div>
    <w:div w:id="839467028">
      <w:bodyDiv w:val="1"/>
      <w:marLeft w:val="0"/>
      <w:marRight w:val="0"/>
      <w:marTop w:val="0"/>
      <w:marBottom w:val="0"/>
      <w:divBdr>
        <w:top w:val="none" w:sz="0" w:space="0" w:color="auto"/>
        <w:left w:val="none" w:sz="0" w:space="0" w:color="auto"/>
        <w:bottom w:val="none" w:sz="0" w:space="0" w:color="auto"/>
        <w:right w:val="none" w:sz="0" w:space="0" w:color="auto"/>
      </w:divBdr>
    </w:div>
    <w:div w:id="839540098">
      <w:bodyDiv w:val="1"/>
      <w:marLeft w:val="0"/>
      <w:marRight w:val="0"/>
      <w:marTop w:val="0"/>
      <w:marBottom w:val="0"/>
      <w:divBdr>
        <w:top w:val="none" w:sz="0" w:space="0" w:color="auto"/>
        <w:left w:val="none" w:sz="0" w:space="0" w:color="auto"/>
        <w:bottom w:val="none" w:sz="0" w:space="0" w:color="auto"/>
        <w:right w:val="none" w:sz="0" w:space="0" w:color="auto"/>
      </w:divBdr>
    </w:div>
    <w:div w:id="839614077">
      <w:bodyDiv w:val="1"/>
      <w:marLeft w:val="0"/>
      <w:marRight w:val="0"/>
      <w:marTop w:val="0"/>
      <w:marBottom w:val="0"/>
      <w:divBdr>
        <w:top w:val="none" w:sz="0" w:space="0" w:color="auto"/>
        <w:left w:val="none" w:sz="0" w:space="0" w:color="auto"/>
        <w:bottom w:val="none" w:sz="0" w:space="0" w:color="auto"/>
        <w:right w:val="none" w:sz="0" w:space="0" w:color="auto"/>
      </w:divBdr>
    </w:div>
    <w:div w:id="839738140">
      <w:bodyDiv w:val="1"/>
      <w:marLeft w:val="0"/>
      <w:marRight w:val="0"/>
      <w:marTop w:val="0"/>
      <w:marBottom w:val="0"/>
      <w:divBdr>
        <w:top w:val="none" w:sz="0" w:space="0" w:color="auto"/>
        <w:left w:val="none" w:sz="0" w:space="0" w:color="auto"/>
        <w:bottom w:val="none" w:sz="0" w:space="0" w:color="auto"/>
        <w:right w:val="none" w:sz="0" w:space="0" w:color="auto"/>
      </w:divBdr>
    </w:div>
    <w:div w:id="839807736">
      <w:bodyDiv w:val="1"/>
      <w:marLeft w:val="0"/>
      <w:marRight w:val="0"/>
      <w:marTop w:val="0"/>
      <w:marBottom w:val="0"/>
      <w:divBdr>
        <w:top w:val="none" w:sz="0" w:space="0" w:color="auto"/>
        <w:left w:val="none" w:sz="0" w:space="0" w:color="auto"/>
        <w:bottom w:val="none" w:sz="0" w:space="0" w:color="auto"/>
        <w:right w:val="none" w:sz="0" w:space="0" w:color="auto"/>
      </w:divBdr>
    </w:div>
    <w:div w:id="839849841">
      <w:bodyDiv w:val="1"/>
      <w:marLeft w:val="0"/>
      <w:marRight w:val="0"/>
      <w:marTop w:val="0"/>
      <w:marBottom w:val="0"/>
      <w:divBdr>
        <w:top w:val="none" w:sz="0" w:space="0" w:color="auto"/>
        <w:left w:val="none" w:sz="0" w:space="0" w:color="auto"/>
        <w:bottom w:val="none" w:sz="0" w:space="0" w:color="auto"/>
        <w:right w:val="none" w:sz="0" w:space="0" w:color="auto"/>
      </w:divBdr>
    </w:div>
    <w:div w:id="840238570">
      <w:bodyDiv w:val="1"/>
      <w:marLeft w:val="0"/>
      <w:marRight w:val="0"/>
      <w:marTop w:val="0"/>
      <w:marBottom w:val="0"/>
      <w:divBdr>
        <w:top w:val="none" w:sz="0" w:space="0" w:color="auto"/>
        <w:left w:val="none" w:sz="0" w:space="0" w:color="auto"/>
        <w:bottom w:val="none" w:sz="0" w:space="0" w:color="auto"/>
        <w:right w:val="none" w:sz="0" w:space="0" w:color="auto"/>
      </w:divBdr>
    </w:div>
    <w:div w:id="840312584">
      <w:bodyDiv w:val="1"/>
      <w:marLeft w:val="0"/>
      <w:marRight w:val="0"/>
      <w:marTop w:val="0"/>
      <w:marBottom w:val="0"/>
      <w:divBdr>
        <w:top w:val="none" w:sz="0" w:space="0" w:color="auto"/>
        <w:left w:val="none" w:sz="0" w:space="0" w:color="auto"/>
        <w:bottom w:val="none" w:sz="0" w:space="0" w:color="auto"/>
        <w:right w:val="none" w:sz="0" w:space="0" w:color="auto"/>
      </w:divBdr>
    </w:div>
    <w:div w:id="840582028">
      <w:bodyDiv w:val="1"/>
      <w:marLeft w:val="0"/>
      <w:marRight w:val="0"/>
      <w:marTop w:val="0"/>
      <w:marBottom w:val="0"/>
      <w:divBdr>
        <w:top w:val="none" w:sz="0" w:space="0" w:color="auto"/>
        <w:left w:val="none" w:sz="0" w:space="0" w:color="auto"/>
        <w:bottom w:val="none" w:sz="0" w:space="0" w:color="auto"/>
        <w:right w:val="none" w:sz="0" w:space="0" w:color="auto"/>
      </w:divBdr>
    </w:div>
    <w:div w:id="840662529">
      <w:bodyDiv w:val="1"/>
      <w:marLeft w:val="0"/>
      <w:marRight w:val="0"/>
      <w:marTop w:val="0"/>
      <w:marBottom w:val="0"/>
      <w:divBdr>
        <w:top w:val="none" w:sz="0" w:space="0" w:color="auto"/>
        <w:left w:val="none" w:sz="0" w:space="0" w:color="auto"/>
        <w:bottom w:val="none" w:sz="0" w:space="0" w:color="auto"/>
        <w:right w:val="none" w:sz="0" w:space="0" w:color="auto"/>
      </w:divBdr>
    </w:div>
    <w:div w:id="840776540">
      <w:bodyDiv w:val="1"/>
      <w:marLeft w:val="0"/>
      <w:marRight w:val="0"/>
      <w:marTop w:val="0"/>
      <w:marBottom w:val="0"/>
      <w:divBdr>
        <w:top w:val="none" w:sz="0" w:space="0" w:color="auto"/>
        <w:left w:val="none" w:sz="0" w:space="0" w:color="auto"/>
        <w:bottom w:val="none" w:sz="0" w:space="0" w:color="auto"/>
        <w:right w:val="none" w:sz="0" w:space="0" w:color="auto"/>
      </w:divBdr>
    </w:div>
    <w:div w:id="840855376">
      <w:bodyDiv w:val="1"/>
      <w:marLeft w:val="0"/>
      <w:marRight w:val="0"/>
      <w:marTop w:val="0"/>
      <w:marBottom w:val="0"/>
      <w:divBdr>
        <w:top w:val="none" w:sz="0" w:space="0" w:color="auto"/>
        <w:left w:val="none" w:sz="0" w:space="0" w:color="auto"/>
        <w:bottom w:val="none" w:sz="0" w:space="0" w:color="auto"/>
        <w:right w:val="none" w:sz="0" w:space="0" w:color="auto"/>
      </w:divBdr>
    </w:div>
    <w:div w:id="840895919">
      <w:bodyDiv w:val="1"/>
      <w:marLeft w:val="0"/>
      <w:marRight w:val="0"/>
      <w:marTop w:val="0"/>
      <w:marBottom w:val="0"/>
      <w:divBdr>
        <w:top w:val="none" w:sz="0" w:space="0" w:color="auto"/>
        <w:left w:val="none" w:sz="0" w:space="0" w:color="auto"/>
        <w:bottom w:val="none" w:sz="0" w:space="0" w:color="auto"/>
        <w:right w:val="none" w:sz="0" w:space="0" w:color="auto"/>
      </w:divBdr>
    </w:div>
    <w:div w:id="841043396">
      <w:bodyDiv w:val="1"/>
      <w:marLeft w:val="0"/>
      <w:marRight w:val="0"/>
      <w:marTop w:val="0"/>
      <w:marBottom w:val="0"/>
      <w:divBdr>
        <w:top w:val="none" w:sz="0" w:space="0" w:color="auto"/>
        <w:left w:val="none" w:sz="0" w:space="0" w:color="auto"/>
        <w:bottom w:val="none" w:sz="0" w:space="0" w:color="auto"/>
        <w:right w:val="none" w:sz="0" w:space="0" w:color="auto"/>
      </w:divBdr>
    </w:div>
    <w:div w:id="841117415">
      <w:bodyDiv w:val="1"/>
      <w:marLeft w:val="0"/>
      <w:marRight w:val="0"/>
      <w:marTop w:val="0"/>
      <w:marBottom w:val="0"/>
      <w:divBdr>
        <w:top w:val="none" w:sz="0" w:space="0" w:color="auto"/>
        <w:left w:val="none" w:sz="0" w:space="0" w:color="auto"/>
        <w:bottom w:val="none" w:sz="0" w:space="0" w:color="auto"/>
        <w:right w:val="none" w:sz="0" w:space="0" w:color="auto"/>
      </w:divBdr>
    </w:div>
    <w:div w:id="841358095">
      <w:bodyDiv w:val="1"/>
      <w:marLeft w:val="0"/>
      <w:marRight w:val="0"/>
      <w:marTop w:val="0"/>
      <w:marBottom w:val="0"/>
      <w:divBdr>
        <w:top w:val="none" w:sz="0" w:space="0" w:color="auto"/>
        <w:left w:val="none" w:sz="0" w:space="0" w:color="auto"/>
        <w:bottom w:val="none" w:sz="0" w:space="0" w:color="auto"/>
        <w:right w:val="none" w:sz="0" w:space="0" w:color="auto"/>
      </w:divBdr>
    </w:div>
    <w:div w:id="841430462">
      <w:bodyDiv w:val="1"/>
      <w:marLeft w:val="0"/>
      <w:marRight w:val="0"/>
      <w:marTop w:val="0"/>
      <w:marBottom w:val="0"/>
      <w:divBdr>
        <w:top w:val="none" w:sz="0" w:space="0" w:color="auto"/>
        <w:left w:val="none" w:sz="0" w:space="0" w:color="auto"/>
        <w:bottom w:val="none" w:sz="0" w:space="0" w:color="auto"/>
        <w:right w:val="none" w:sz="0" w:space="0" w:color="auto"/>
      </w:divBdr>
    </w:div>
    <w:div w:id="841551424">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088437">
      <w:bodyDiv w:val="1"/>
      <w:marLeft w:val="0"/>
      <w:marRight w:val="0"/>
      <w:marTop w:val="0"/>
      <w:marBottom w:val="0"/>
      <w:divBdr>
        <w:top w:val="none" w:sz="0" w:space="0" w:color="auto"/>
        <w:left w:val="none" w:sz="0" w:space="0" w:color="auto"/>
        <w:bottom w:val="none" w:sz="0" w:space="0" w:color="auto"/>
        <w:right w:val="none" w:sz="0" w:space="0" w:color="auto"/>
      </w:divBdr>
    </w:div>
    <w:div w:id="842165371">
      <w:bodyDiv w:val="1"/>
      <w:marLeft w:val="0"/>
      <w:marRight w:val="0"/>
      <w:marTop w:val="0"/>
      <w:marBottom w:val="0"/>
      <w:divBdr>
        <w:top w:val="none" w:sz="0" w:space="0" w:color="auto"/>
        <w:left w:val="none" w:sz="0" w:space="0" w:color="auto"/>
        <w:bottom w:val="none" w:sz="0" w:space="0" w:color="auto"/>
        <w:right w:val="none" w:sz="0" w:space="0" w:color="auto"/>
      </w:divBdr>
    </w:div>
    <w:div w:id="842204123">
      <w:bodyDiv w:val="1"/>
      <w:marLeft w:val="0"/>
      <w:marRight w:val="0"/>
      <w:marTop w:val="0"/>
      <w:marBottom w:val="0"/>
      <w:divBdr>
        <w:top w:val="none" w:sz="0" w:space="0" w:color="auto"/>
        <w:left w:val="none" w:sz="0" w:space="0" w:color="auto"/>
        <w:bottom w:val="none" w:sz="0" w:space="0" w:color="auto"/>
        <w:right w:val="none" w:sz="0" w:space="0" w:color="auto"/>
      </w:divBdr>
    </w:div>
    <w:div w:id="842208649">
      <w:bodyDiv w:val="1"/>
      <w:marLeft w:val="0"/>
      <w:marRight w:val="0"/>
      <w:marTop w:val="0"/>
      <w:marBottom w:val="0"/>
      <w:divBdr>
        <w:top w:val="none" w:sz="0" w:space="0" w:color="auto"/>
        <w:left w:val="none" w:sz="0" w:space="0" w:color="auto"/>
        <w:bottom w:val="none" w:sz="0" w:space="0" w:color="auto"/>
        <w:right w:val="none" w:sz="0" w:space="0" w:color="auto"/>
      </w:divBdr>
    </w:div>
    <w:div w:id="842473567">
      <w:bodyDiv w:val="1"/>
      <w:marLeft w:val="0"/>
      <w:marRight w:val="0"/>
      <w:marTop w:val="0"/>
      <w:marBottom w:val="0"/>
      <w:divBdr>
        <w:top w:val="none" w:sz="0" w:space="0" w:color="auto"/>
        <w:left w:val="none" w:sz="0" w:space="0" w:color="auto"/>
        <w:bottom w:val="none" w:sz="0" w:space="0" w:color="auto"/>
        <w:right w:val="none" w:sz="0" w:space="0" w:color="auto"/>
      </w:divBdr>
    </w:div>
    <w:div w:id="842818018">
      <w:bodyDiv w:val="1"/>
      <w:marLeft w:val="0"/>
      <w:marRight w:val="0"/>
      <w:marTop w:val="0"/>
      <w:marBottom w:val="0"/>
      <w:divBdr>
        <w:top w:val="none" w:sz="0" w:space="0" w:color="auto"/>
        <w:left w:val="none" w:sz="0" w:space="0" w:color="auto"/>
        <w:bottom w:val="none" w:sz="0" w:space="0" w:color="auto"/>
        <w:right w:val="none" w:sz="0" w:space="0" w:color="auto"/>
      </w:divBdr>
    </w:div>
    <w:div w:id="842939382">
      <w:bodyDiv w:val="1"/>
      <w:marLeft w:val="0"/>
      <w:marRight w:val="0"/>
      <w:marTop w:val="0"/>
      <w:marBottom w:val="0"/>
      <w:divBdr>
        <w:top w:val="none" w:sz="0" w:space="0" w:color="auto"/>
        <w:left w:val="none" w:sz="0" w:space="0" w:color="auto"/>
        <w:bottom w:val="none" w:sz="0" w:space="0" w:color="auto"/>
        <w:right w:val="none" w:sz="0" w:space="0" w:color="auto"/>
      </w:divBdr>
    </w:div>
    <w:div w:id="842941114">
      <w:bodyDiv w:val="1"/>
      <w:marLeft w:val="0"/>
      <w:marRight w:val="0"/>
      <w:marTop w:val="0"/>
      <w:marBottom w:val="0"/>
      <w:divBdr>
        <w:top w:val="none" w:sz="0" w:space="0" w:color="auto"/>
        <w:left w:val="none" w:sz="0" w:space="0" w:color="auto"/>
        <w:bottom w:val="none" w:sz="0" w:space="0" w:color="auto"/>
        <w:right w:val="none" w:sz="0" w:space="0" w:color="auto"/>
      </w:divBdr>
    </w:div>
    <w:div w:id="843129604">
      <w:bodyDiv w:val="1"/>
      <w:marLeft w:val="0"/>
      <w:marRight w:val="0"/>
      <w:marTop w:val="0"/>
      <w:marBottom w:val="0"/>
      <w:divBdr>
        <w:top w:val="none" w:sz="0" w:space="0" w:color="auto"/>
        <w:left w:val="none" w:sz="0" w:space="0" w:color="auto"/>
        <w:bottom w:val="none" w:sz="0" w:space="0" w:color="auto"/>
        <w:right w:val="none" w:sz="0" w:space="0" w:color="auto"/>
      </w:divBdr>
    </w:div>
    <w:div w:id="843284419">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3545589">
      <w:bodyDiv w:val="1"/>
      <w:marLeft w:val="0"/>
      <w:marRight w:val="0"/>
      <w:marTop w:val="0"/>
      <w:marBottom w:val="0"/>
      <w:divBdr>
        <w:top w:val="none" w:sz="0" w:space="0" w:color="auto"/>
        <w:left w:val="none" w:sz="0" w:space="0" w:color="auto"/>
        <w:bottom w:val="none" w:sz="0" w:space="0" w:color="auto"/>
        <w:right w:val="none" w:sz="0" w:space="0" w:color="auto"/>
      </w:divBdr>
    </w:div>
    <w:div w:id="843593270">
      <w:bodyDiv w:val="1"/>
      <w:marLeft w:val="0"/>
      <w:marRight w:val="0"/>
      <w:marTop w:val="0"/>
      <w:marBottom w:val="0"/>
      <w:divBdr>
        <w:top w:val="none" w:sz="0" w:space="0" w:color="auto"/>
        <w:left w:val="none" w:sz="0" w:space="0" w:color="auto"/>
        <w:bottom w:val="none" w:sz="0" w:space="0" w:color="auto"/>
        <w:right w:val="none" w:sz="0" w:space="0" w:color="auto"/>
      </w:divBdr>
    </w:div>
    <w:div w:id="844126002">
      <w:bodyDiv w:val="1"/>
      <w:marLeft w:val="0"/>
      <w:marRight w:val="0"/>
      <w:marTop w:val="0"/>
      <w:marBottom w:val="0"/>
      <w:divBdr>
        <w:top w:val="none" w:sz="0" w:space="0" w:color="auto"/>
        <w:left w:val="none" w:sz="0" w:space="0" w:color="auto"/>
        <w:bottom w:val="none" w:sz="0" w:space="0" w:color="auto"/>
        <w:right w:val="none" w:sz="0" w:space="0" w:color="auto"/>
      </w:divBdr>
    </w:div>
    <w:div w:id="844126716">
      <w:bodyDiv w:val="1"/>
      <w:marLeft w:val="0"/>
      <w:marRight w:val="0"/>
      <w:marTop w:val="0"/>
      <w:marBottom w:val="0"/>
      <w:divBdr>
        <w:top w:val="none" w:sz="0" w:space="0" w:color="auto"/>
        <w:left w:val="none" w:sz="0" w:space="0" w:color="auto"/>
        <w:bottom w:val="none" w:sz="0" w:space="0" w:color="auto"/>
        <w:right w:val="none" w:sz="0" w:space="0" w:color="auto"/>
      </w:divBdr>
    </w:div>
    <w:div w:id="844171301">
      <w:bodyDiv w:val="1"/>
      <w:marLeft w:val="0"/>
      <w:marRight w:val="0"/>
      <w:marTop w:val="0"/>
      <w:marBottom w:val="0"/>
      <w:divBdr>
        <w:top w:val="none" w:sz="0" w:space="0" w:color="auto"/>
        <w:left w:val="none" w:sz="0" w:space="0" w:color="auto"/>
        <w:bottom w:val="none" w:sz="0" w:space="0" w:color="auto"/>
        <w:right w:val="none" w:sz="0" w:space="0" w:color="auto"/>
      </w:divBdr>
    </w:div>
    <w:div w:id="844244269">
      <w:bodyDiv w:val="1"/>
      <w:marLeft w:val="0"/>
      <w:marRight w:val="0"/>
      <w:marTop w:val="0"/>
      <w:marBottom w:val="0"/>
      <w:divBdr>
        <w:top w:val="none" w:sz="0" w:space="0" w:color="auto"/>
        <w:left w:val="none" w:sz="0" w:space="0" w:color="auto"/>
        <w:bottom w:val="none" w:sz="0" w:space="0" w:color="auto"/>
        <w:right w:val="none" w:sz="0" w:space="0" w:color="auto"/>
      </w:divBdr>
    </w:div>
    <w:div w:id="844395927">
      <w:bodyDiv w:val="1"/>
      <w:marLeft w:val="0"/>
      <w:marRight w:val="0"/>
      <w:marTop w:val="0"/>
      <w:marBottom w:val="0"/>
      <w:divBdr>
        <w:top w:val="none" w:sz="0" w:space="0" w:color="auto"/>
        <w:left w:val="none" w:sz="0" w:space="0" w:color="auto"/>
        <w:bottom w:val="none" w:sz="0" w:space="0" w:color="auto"/>
        <w:right w:val="none" w:sz="0" w:space="0" w:color="auto"/>
      </w:divBdr>
    </w:div>
    <w:div w:id="844634780">
      <w:bodyDiv w:val="1"/>
      <w:marLeft w:val="0"/>
      <w:marRight w:val="0"/>
      <w:marTop w:val="0"/>
      <w:marBottom w:val="0"/>
      <w:divBdr>
        <w:top w:val="none" w:sz="0" w:space="0" w:color="auto"/>
        <w:left w:val="none" w:sz="0" w:space="0" w:color="auto"/>
        <w:bottom w:val="none" w:sz="0" w:space="0" w:color="auto"/>
        <w:right w:val="none" w:sz="0" w:space="0" w:color="auto"/>
      </w:divBdr>
    </w:div>
    <w:div w:id="844704673">
      <w:bodyDiv w:val="1"/>
      <w:marLeft w:val="0"/>
      <w:marRight w:val="0"/>
      <w:marTop w:val="0"/>
      <w:marBottom w:val="0"/>
      <w:divBdr>
        <w:top w:val="none" w:sz="0" w:space="0" w:color="auto"/>
        <w:left w:val="none" w:sz="0" w:space="0" w:color="auto"/>
        <w:bottom w:val="none" w:sz="0" w:space="0" w:color="auto"/>
        <w:right w:val="none" w:sz="0" w:space="0" w:color="auto"/>
      </w:divBdr>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023660">
      <w:bodyDiv w:val="1"/>
      <w:marLeft w:val="0"/>
      <w:marRight w:val="0"/>
      <w:marTop w:val="0"/>
      <w:marBottom w:val="0"/>
      <w:divBdr>
        <w:top w:val="none" w:sz="0" w:space="0" w:color="auto"/>
        <w:left w:val="none" w:sz="0" w:space="0" w:color="auto"/>
        <w:bottom w:val="none" w:sz="0" w:space="0" w:color="auto"/>
        <w:right w:val="none" w:sz="0" w:space="0" w:color="auto"/>
      </w:divBdr>
    </w:div>
    <w:div w:id="845246840">
      <w:bodyDiv w:val="1"/>
      <w:marLeft w:val="0"/>
      <w:marRight w:val="0"/>
      <w:marTop w:val="0"/>
      <w:marBottom w:val="0"/>
      <w:divBdr>
        <w:top w:val="none" w:sz="0" w:space="0" w:color="auto"/>
        <w:left w:val="none" w:sz="0" w:space="0" w:color="auto"/>
        <w:bottom w:val="none" w:sz="0" w:space="0" w:color="auto"/>
        <w:right w:val="none" w:sz="0" w:space="0" w:color="auto"/>
      </w:divBdr>
    </w:div>
    <w:div w:id="845286154">
      <w:bodyDiv w:val="1"/>
      <w:marLeft w:val="0"/>
      <w:marRight w:val="0"/>
      <w:marTop w:val="0"/>
      <w:marBottom w:val="0"/>
      <w:divBdr>
        <w:top w:val="none" w:sz="0" w:space="0" w:color="auto"/>
        <w:left w:val="none" w:sz="0" w:space="0" w:color="auto"/>
        <w:bottom w:val="none" w:sz="0" w:space="0" w:color="auto"/>
        <w:right w:val="none" w:sz="0" w:space="0" w:color="auto"/>
      </w:divBdr>
    </w:div>
    <w:div w:id="845435354">
      <w:bodyDiv w:val="1"/>
      <w:marLeft w:val="0"/>
      <w:marRight w:val="0"/>
      <w:marTop w:val="0"/>
      <w:marBottom w:val="0"/>
      <w:divBdr>
        <w:top w:val="none" w:sz="0" w:space="0" w:color="auto"/>
        <w:left w:val="none" w:sz="0" w:space="0" w:color="auto"/>
        <w:bottom w:val="none" w:sz="0" w:space="0" w:color="auto"/>
        <w:right w:val="none" w:sz="0" w:space="0" w:color="auto"/>
      </w:divBdr>
    </w:div>
    <w:div w:id="845553248">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897882">
      <w:bodyDiv w:val="1"/>
      <w:marLeft w:val="0"/>
      <w:marRight w:val="0"/>
      <w:marTop w:val="0"/>
      <w:marBottom w:val="0"/>
      <w:divBdr>
        <w:top w:val="none" w:sz="0" w:space="0" w:color="auto"/>
        <w:left w:val="none" w:sz="0" w:space="0" w:color="auto"/>
        <w:bottom w:val="none" w:sz="0" w:space="0" w:color="auto"/>
        <w:right w:val="none" w:sz="0" w:space="0" w:color="auto"/>
      </w:divBdr>
    </w:div>
    <w:div w:id="845942083">
      <w:bodyDiv w:val="1"/>
      <w:marLeft w:val="0"/>
      <w:marRight w:val="0"/>
      <w:marTop w:val="0"/>
      <w:marBottom w:val="0"/>
      <w:divBdr>
        <w:top w:val="none" w:sz="0" w:space="0" w:color="auto"/>
        <w:left w:val="none" w:sz="0" w:space="0" w:color="auto"/>
        <w:bottom w:val="none" w:sz="0" w:space="0" w:color="auto"/>
        <w:right w:val="none" w:sz="0" w:space="0" w:color="auto"/>
      </w:divBdr>
    </w:div>
    <w:div w:id="846209314">
      <w:bodyDiv w:val="1"/>
      <w:marLeft w:val="0"/>
      <w:marRight w:val="0"/>
      <w:marTop w:val="0"/>
      <w:marBottom w:val="0"/>
      <w:divBdr>
        <w:top w:val="none" w:sz="0" w:space="0" w:color="auto"/>
        <w:left w:val="none" w:sz="0" w:space="0" w:color="auto"/>
        <w:bottom w:val="none" w:sz="0" w:space="0" w:color="auto"/>
        <w:right w:val="none" w:sz="0" w:space="0" w:color="auto"/>
      </w:divBdr>
    </w:div>
    <w:div w:id="846332545">
      <w:bodyDiv w:val="1"/>
      <w:marLeft w:val="0"/>
      <w:marRight w:val="0"/>
      <w:marTop w:val="0"/>
      <w:marBottom w:val="0"/>
      <w:divBdr>
        <w:top w:val="none" w:sz="0" w:space="0" w:color="auto"/>
        <w:left w:val="none" w:sz="0" w:space="0" w:color="auto"/>
        <w:bottom w:val="none" w:sz="0" w:space="0" w:color="auto"/>
        <w:right w:val="none" w:sz="0" w:space="0" w:color="auto"/>
      </w:divBdr>
    </w:div>
    <w:div w:id="846671102">
      <w:bodyDiv w:val="1"/>
      <w:marLeft w:val="0"/>
      <w:marRight w:val="0"/>
      <w:marTop w:val="0"/>
      <w:marBottom w:val="0"/>
      <w:divBdr>
        <w:top w:val="none" w:sz="0" w:space="0" w:color="auto"/>
        <w:left w:val="none" w:sz="0" w:space="0" w:color="auto"/>
        <w:bottom w:val="none" w:sz="0" w:space="0" w:color="auto"/>
        <w:right w:val="none" w:sz="0" w:space="0" w:color="auto"/>
      </w:divBdr>
    </w:div>
    <w:div w:id="846748862">
      <w:bodyDiv w:val="1"/>
      <w:marLeft w:val="0"/>
      <w:marRight w:val="0"/>
      <w:marTop w:val="0"/>
      <w:marBottom w:val="0"/>
      <w:divBdr>
        <w:top w:val="none" w:sz="0" w:space="0" w:color="auto"/>
        <w:left w:val="none" w:sz="0" w:space="0" w:color="auto"/>
        <w:bottom w:val="none" w:sz="0" w:space="0" w:color="auto"/>
        <w:right w:val="none" w:sz="0" w:space="0" w:color="auto"/>
      </w:divBdr>
    </w:div>
    <w:div w:id="846865098">
      <w:bodyDiv w:val="1"/>
      <w:marLeft w:val="0"/>
      <w:marRight w:val="0"/>
      <w:marTop w:val="0"/>
      <w:marBottom w:val="0"/>
      <w:divBdr>
        <w:top w:val="none" w:sz="0" w:space="0" w:color="auto"/>
        <w:left w:val="none" w:sz="0" w:space="0" w:color="auto"/>
        <w:bottom w:val="none" w:sz="0" w:space="0" w:color="auto"/>
        <w:right w:val="none" w:sz="0" w:space="0" w:color="auto"/>
      </w:divBdr>
    </w:div>
    <w:div w:id="847909873">
      <w:bodyDiv w:val="1"/>
      <w:marLeft w:val="0"/>
      <w:marRight w:val="0"/>
      <w:marTop w:val="0"/>
      <w:marBottom w:val="0"/>
      <w:divBdr>
        <w:top w:val="none" w:sz="0" w:space="0" w:color="auto"/>
        <w:left w:val="none" w:sz="0" w:space="0" w:color="auto"/>
        <w:bottom w:val="none" w:sz="0" w:space="0" w:color="auto"/>
        <w:right w:val="none" w:sz="0" w:space="0" w:color="auto"/>
      </w:divBdr>
    </w:div>
    <w:div w:id="847913869">
      <w:bodyDiv w:val="1"/>
      <w:marLeft w:val="0"/>
      <w:marRight w:val="0"/>
      <w:marTop w:val="0"/>
      <w:marBottom w:val="0"/>
      <w:divBdr>
        <w:top w:val="none" w:sz="0" w:space="0" w:color="auto"/>
        <w:left w:val="none" w:sz="0" w:space="0" w:color="auto"/>
        <w:bottom w:val="none" w:sz="0" w:space="0" w:color="auto"/>
        <w:right w:val="none" w:sz="0" w:space="0" w:color="auto"/>
      </w:divBdr>
    </w:div>
    <w:div w:id="848062742">
      <w:bodyDiv w:val="1"/>
      <w:marLeft w:val="0"/>
      <w:marRight w:val="0"/>
      <w:marTop w:val="0"/>
      <w:marBottom w:val="0"/>
      <w:divBdr>
        <w:top w:val="none" w:sz="0" w:space="0" w:color="auto"/>
        <w:left w:val="none" w:sz="0" w:space="0" w:color="auto"/>
        <w:bottom w:val="none" w:sz="0" w:space="0" w:color="auto"/>
        <w:right w:val="none" w:sz="0" w:space="0" w:color="auto"/>
      </w:divBdr>
    </w:div>
    <w:div w:id="848568651">
      <w:bodyDiv w:val="1"/>
      <w:marLeft w:val="0"/>
      <w:marRight w:val="0"/>
      <w:marTop w:val="0"/>
      <w:marBottom w:val="0"/>
      <w:divBdr>
        <w:top w:val="none" w:sz="0" w:space="0" w:color="auto"/>
        <w:left w:val="none" w:sz="0" w:space="0" w:color="auto"/>
        <w:bottom w:val="none" w:sz="0" w:space="0" w:color="auto"/>
        <w:right w:val="none" w:sz="0" w:space="0" w:color="auto"/>
      </w:divBdr>
    </w:div>
    <w:div w:id="849028489">
      <w:bodyDiv w:val="1"/>
      <w:marLeft w:val="0"/>
      <w:marRight w:val="0"/>
      <w:marTop w:val="0"/>
      <w:marBottom w:val="0"/>
      <w:divBdr>
        <w:top w:val="none" w:sz="0" w:space="0" w:color="auto"/>
        <w:left w:val="none" w:sz="0" w:space="0" w:color="auto"/>
        <w:bottom w:val="none" w:sz="0" w:space="0" w:color="auto"/>
        <w:right w:val="none" w:sz="0" w:space="0" w:color="auto"/>
      </w:divBdr>
    </w:div>
    <w:div w:id="849295051">
      <w:bodyDiv w:val="1"/>
      <w:marLeft w:val="0"/>
      <w:marRight w:val="0"/>
      <w:marTop w:val="0"/>
      <w:marBottom w:val="0"/>
      <w:divBdr>
        <w:top w:val="none" w:sz="0" w:space="0" w:color="auto"/>
        <w:left w:val="none" w:sz="0" w:space="0" w:color="auto"/>
        <w:bottom w:val="none" w:sz="0" w:space="0" w:color="auto"/>
        <w:right w:val="none" w:sz="0" w:space="0" w:color="auto"/>
      </w:divBdr>
    </w:div>
    <w:div w:id="849367359">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865">
      <w:bodyDiv w:val="1"/>
      <w:marLeft w:val="0"/>
      <w:marRight w:val="0"/>
      <w:marTop w:val="0"/>
      <w:marBottom w:val="0"/>
      <w:divBdr>
        <w:top w:val="none" w:sz="0" w:space="0" w:color="auto"/>
        <w:left w:val="none" w:sz="0" w:space="0" w:color="auto"/>
        <w:bottom w:val="none" w:sz="0" w:space="0" w:color="auto"/>
        <w:right w:val="none" w:sz="0" w:space="0" w:color="auto"/>
      </w:divBdr>
    </w:div>
    <w:div w:id="849832224">
      <w:bodyDiv w:val="1"/>
      <w:marLeft w:val="0"/>
      <w:marRight w:val="0"/>
      <w:marTop w:val="0"/>
      <w:marBottom w:val="0"/>
      <w:divBdr>
        <w:top w:val="none" w:sz="0" w:space="0" w:color="auto"/>
        <w:left w:val="none" w:sz="0" w:space="0" w:color="auto"/>
        <w:bottom w:val="none" w:sz="0" w:space="0" w:color="auto"/>
        <w:right w:val="none" w:sz="0" w:space="0" w:color="auto"/>
      </w:divBdr>
    </w:div>
    <w:div w:id="850023150">
      <w:bodyDiv w:val="1"/>
      <w:marLeft w:val="0"/>
      <w:marRight w:val="0"/>
      <w:marTop w:val="0"/>
      <w:marBottom w:val="0"/>
      <w:divBdr>
        <w:top w:val="none" w:sz="0" w:space="0" w:color="auto"/>
        <w:left w:val="none" w:sz="0" w:space="0" w:color="auto"/>
        <w:bottom w:val="none" w:sz="0" w:space="0" w:color="auto"/>
        <w:right w:val="none" w:sz="0" w:space="0" w:color="auto"/>
      </w:divBdr>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335581">
      <w:bodyDiv w:val="1"/>
      <w:marLeft w:val="0"/>
      <w:marRight w:val="0"/>
      <w:marTop w:val="0"/>
      <w:marBottom w:val="0"/>
      <w:divBdr>
        <w:top w:val="none" w:sz="0" w:space="0" w:color="auto"/>
        <w:left w:val="none" w:sz="0" w:space="0" w:color="auto"/>
        <w:bottom w:val="none" w:sz="0" w:space="0" w:color="auto"/>
        <w:right w:val="none" w:sz="0" w:space="0" w:color="auto"/>
      </w:divBdr>
    </w:div>
    <w:div w:id="850341191">
      <w:bodyDiv w:val="1"/>
      <w:marLeft w:val="0"/>
      <w:marRight w:val="0"/>
      <w:marTop w:val="0"/>
      <w:marBottom w:val="0"/>
      <w:divBdr>
        <w:top w:val="none" w:sz="0" w:space="0" w:color="auto"/>
        <w:left w:val="none" w:sz="0" w:space="0" w:color="auto"/>
        <w:bottom w:val="none" w:sz="0" w:space="0" w:color="auto"/>
        <w:right w:val="none" w:sz="0" w:space="0" w:color="auto"/>
      </w:divBdr>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0491864">
      <w:bodyDiv w:val="1"/>
      <w:marLeft w:val="0"/>
      <w:marRight w:val="0"/>
      <w:marTop w:val="0"/>
      <w:marBottom w:val="0"/>
      <w:divBdr>
        <w:top w:val="none" w:sz="0" w:space="0" w:color="auto"/>
        <w:left w:val="none" w:sz="0" w:space="0" w:color="auto"/>
        <w:bottom w:val="none" w:sz="0" w:space="0" w:color="auto"/>
        <w:right w:val="none" w:sz="0" w:space="0" w:color="auto"/>
      </w:divBdr>
    </w:div>
    <w:div w:id="850526935">
      <w:bodyDiv w:val="1"/>
      <w:marLeft w:val="0"/>
      <w:marRight w:val="0"/>
      <w:marTop w:val="0"/>
      <w:marBottom w:val="0"/>
      <w:divBdr>
        <w:top w:val="none" w:sz="0" w:space="0" w:color="auto"/>
        <w:left w:val="none" w:sz="0" w:space="0" w:color="auto"/>
        <w:bottom w:val="none" w:sz="0" w:space="0" w:color="auto"/>
        <w:right w:val="none" w:sz="0" w:space="0" w:color="auto"/>
      </w:divBdr>
    </w:div>
    <w:div w:id="850798167">
      <w:bodyDiv w:val="1"/>
      <w:marLeft w:val="0"/>
      <w:marRight w:val="0"/>
      <w:marTop w:val="0"/>
      <w:marBottom w:val="0"/>
      <w:divBdr>
        <w:top w:val="none" w:sz="0" w:space="0" w:color="auto"/>
        <w:left w:val="none" w:sz="0" w:space="0" w:color="auto"/>
        <w:bottom w:val="none" w:sz="0" w:space="0" w:color="auto"/>
        <w:right w:val="none" w:sz="0" w:space="0" w:color="auto"/>
      </w:divBdr>
    </w:div>
    <w:div w:id="850798366">
      <w:bodyDiv w:val="1"/>
      <w:marLeft w:val="0"/>
      <w:marRight w:val="0"/>
      <w:marTop w:val="0"/>
      <w:marBottom w:val="0"/>
      <w:divBdr>
        <w:top w:val="none" w:sz="0" w:space="0" w:color="auto"/>
        <w:left w:val="none" w:sz="0" w:space="0" w:color="auto"/>
        <w:bottom w:val="none" w:sz="0" w:space="0" w:color="auto"/>
        <w:right w:val="none" w:sz="0" w:space="0" w:color="auto"/>
      </w:divBdr>
    </w:div>
    <w:div w:id="850949041">
      <w:bodyDiv w:val="1"/>
      <w:marLeft w:val="0"/>
      <w:marRight w:val="0"/>
      <w:marTop w:val="0"/>
      <w:marBottom w:val="0"/>
      <w:divBdr>
        <w:top w:val="none" w:sz="0" w:space="0" w:color="auto"/>
        <w:left w:val="none" w:sz="0" w:space="0" w:color="auto"/>
        <w:bottom w:val="none" w:sz="0" w:space="0" w:color="auto"/>
        <w:right w:val="none" w:sz="0" w:space="0" w:color="auto"/>
      </w:divBdr>
    </w:div>
    <w:div w:id="850994547">
      <w:bodyDiv w:val="1"/>
      <w:marLeft w:val="0"/>
      <w:marRight w:val="0"/>
      <w:marTop w:val="0"/>
      <w:marBottom w:val="0"/>
      <w:divBdr>
        <w:top w:val="none" w:sz="0" w:space="0" w:color="auto"/>
        <w:left w:val="none" w:sz="0" w:space="0" w:color="auto"/>
        <w:bottom w:val="none" w:sz="0" w:space="0" w:color="auto"/>
        <w:right w:val="none" w:sz="0" w:space="0" w:color="auto"/>
      </w:divBdr>
    </w:div>
    <w:div w:id="851257966">
      <w:bodyDiv w:val="1"/>
      <w:marLeft w:val="0"/>
      <w:marRight w:val="0"/>
      <w:marTop w:val="0"/>
      <w:marBottom w:val="0"/>
      <w:divBdr>
        <w:top w:val="none" w:sz="0" w:space="0" w:color="auto"/>
        <w:left w:val="none" w:sz="0" w:space="0" w:color="auto"/>
        <w:bottom w:val="none" w:sz="0" w:space="0" w:color="auto"/>
        <w:right w:val="none" w:sz="0" w:space="0" w:color="auto"/>
      </w:divBdr>
    </w:div>
    <w:div w:id="851454882">
      <w:bodyDiv w:val="1"/>
      <w:marLeft w:val="0"/>
      <w:marRight w:val="0"/>
      <w:marTop w:val="0"/>
      <w:marBottom w:val="0"/>
      <w:divBdr>
        <w:top w:val="none" w:sz="0" w:space="0" w:color="auto"/>
        <w:left w:val="none" w:sz="0" w:space="0" w:color="auto"/>
        <w:bottom w:val="none" w:sz="0" w:space="0" w:color="auto"/>
        <w:right w:val="none" w:sz="0" w:space="0" w:color="auto"/>
      </w:divBdr>
    </w:div>
    <w:div w:id="851650333">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034220">
      <w:bodyDiv w:val="1"/>
      <w:marLeft w:val="0"/>
      <w:marRight w:val="0"/>
      <w:marTop w:val="0"/>
      <w:marBottom w:val="0"/>
      <w:divBdr>
        <w:top w:val="none" w:sz="0" w:space="0" w:color="auto"/>
        <w:left w:val="none" w:sz="0" w:space="0" w:color="auto"/>
        <w:bottom w:val="none" w:sz="0" w:space="0" w:color="auto"/>
        <w:right w:val="none" w:sz="0" w:space="0" w:color="auto"/>
      </w:divBdr>
    </w:div>
    <w:div w:id="852304585">
      <w:bodyDiv w:val="1"/>
      <w:marLeft w:val="0"/>
      <w:marRight w:val="0"/>
      <w:marTop w:val="0"/>
      <w:marBottom w:val="0"/>
      <w:divBdr>
        <w:top w:val="none" w:sz="0" w:space="0" w:color="auto"/>
        <w:left w:val="none" w:sz="0" w:space="0" w:color="auto"/>
        <w:bottom w:val="none" w:sz="0" w:space="0" w:color="auto"/>
        <w:right w:val="none" w:sz="0" w:space="0" w:color="auto"/>
      </w:divBdr>
    </w:div>
    <w:div w:id="852378831">
      <w:bodyDiv w:val="1"/>
      <w:marLeft w:val="0"/>
      <w:marRight w:val="0"/>
      <w:marTop w:val="0"/>
      <w:marBottom w:val="0"/>
      <w:divBdr>
        <w:top w:val="none" w:sz="0" w:space="0" w:color="auto"/>
        <w:left w:val="none" w:sz="0" w:space="0" w:color="auto"/>
        <w:bottom w:val="none" w:sz="0" w:space="0" w:color="auto"/>
        <w:right w:val="none" w:sz="0" w:space="0" w:color="auto"/>
      </w:divBdr>
    </w:div>
    <w:div w:id="852381007">
      <w:bodyDiv w:val="1"/>
      <w:marLeft w:val="0"/>
      <w:marRight w:val="0"/>
      <w:marTop w:val="0"/>
      <w:marBottom w:val="0"/>
      <w:divBdr>
        <w:top w:val="none" w:sz="0" w:space="0" w:color="auto"/>
        <w:left w:val="none" w:sz="0" w:space="0" w:color="auto"/>
        <w:bottom w:val="none" w:sz="0" w:space="0" w:color="auto"/>
        <w:right w:val="none" w:sz="0" w:space="0" w:color="auto"/>
      </w:divBdr>
    </w:div>
    <w:div w:id="852494402">
      <w:bodyDiv w:val="1"/>
      <w:marLeft w:val="0"/>
      <w:marRight w:val="0"/>
      <w:marTop w:val="0"/>
      <w:marBottom w:val="0"/>
      <w:divBdr>
        <w:top w:val="none" w:sz="0" w:space="0" w:color="auto"/>
        <w:left w:val="none" w:sz="0" w:space="0" w:color="auto"/>
        <w:bottom w:val="none" w:sz="0" w:space="0" w:color="auto"/>
        <w:right w:val="none" w:sz="0" w:space="0" w:color="auto"/>
      </w:divBdr>
    </w:div>
    <w:div w:id="852690449">
      <w:bodyDiv w:val="1"/>
      <w:marLeft w:val="0"/>
      <w:marRight w:val="0"/>
      <w:marTop w:val="0"/>
      <w:marBottom w:val="0"/>
      <w:divBdr>
        <w:top w:val="none" w:sz="0" w:space="0" w:color="auto"/>
        <w:left w:val="none" w:sz="0" w:space="0" w:color="auto"/>
        <w:bottom w:val="none" w:sz="0" w:space="0" w:color="auto"/>
        <w:right w:val="none" w:sz="0" w:space="0" w:color="auto"/>
      </w:divBdr>
    </w:div>
    <w:div w:id="852694944">
      <w:bodyDiv w:val="1"/>
      <w:marLeft w:val="0"/>
      <w:marRight w:val="0"/>
      <w:marTop w:val="0"/>
      <w:marBottom w:val="0"/>
      <w:divBdr>
        <w:top w:val="none" w:sz="0" w:space="0" w:color="auto"/>
        <w:left w:val="none" w:sz="0" w:space="0" w:color="auto"/>
        <w:bottom w:val="none" w:sz="0" w:space="0" w:color="auto"/>
        <w:right w:val="none" w:sz="0" w:space="0" w:color="auto"/>
      </w:divBdr>
    </w:div>
    <w:div w:id="852763534">
      <w:bodyDiv w:val="1"/>
      <w:marLeft w:val="0"/>
      <w:marRight w:val="0"/>
      <w:marTop w:val="0"/>
      <w:marBottom w:val="0"/>
      <w:divBdr>
        <w:top w:val="none" w:sz="0" w:space="0" w:color="auto"/>
        <w:left w:val="none" w:sz="0" w:space="0" w:color="auto"/>
        <w:bottom w:val="none" w:sz="0" w:space="0" w:color="auto"/>
        <w:right w:val="none" w:sz="0" w:space="0" w:color="auto"/>
      </w:divBdr>
    </w:div>
    <w:div w:id="852770195">
      <w:bodyDiv w:val="1"/>
      <w:marLeft w:val="0"/>
      <w:marRight w:val="0"/>
      <w:marTop w:val="0"/>
      <w:marBottom w:val="0"/>
      <w:divBdr>
        <w:top w:val="none" w:sz="0" w:space="0" w:color="auto"/>
        <w:left w:val="none" w:sz="0" w:space="0" w:color="auto"/>
        <w:bottom w:val="none" w:sz="0" w:space="0" w:color="auto"/>
        <w:right w:val="none" w:sz="0" w:space="0" w:color="auto"/>
      </w:divBdr>
    </w:div>
    <w:div w:id="853154643">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5132">
      <w:bodyDiv w:val="1"/>
      <w:marLeft w:val="0"/>
      <w:marRight w:val="0"/>
      <w:marTop w:val="0"/>
      <w:marBottom w:val="0"/>
      <w:divBdr>
        <w:top w:val="none" w:sz="0" w:space="0" w:color="auto"/>
        <w:left w:val="none" w:sz="0" w:space="0" w:color="auto"/>
        <w:bottom w:val="none" w:sz="0" w:space="0" w:color="auto"/>
        <w:right w:val="none" w:sz="0" w:space="0" w:color="auto"/>
      </w:divBdr>
    </w:div>
    <w:div w:id="853307987">
      <w:bodyDiv w:val="1"/>
      <w:marLeft w:val="0"/>
      <w:marRight w:val="0"/>
      <w:marTop w:val="0"/>
      <w:marBottom w:val="0"/>
      <w:divBdr>
        <w:top w:val="none" w:sz="0" w:space="0" w:color="auto"/>
        <w:left w:val="none" w:sz="0" w:space="0" w:color="auto"/>
        <w:bottom w:val="none" w:sz="0" w:space="0" w:color="auto"/>
        <w:right w:val="none" w:sz="0" w:space="0" w:color="auto"/>
      </w:divBdr>
    </w:div>
    <w:div w:id="853878431">
      <w:bodyDiv w:val="1"/>
      <w:marLeft w:val="0"/>
      <w:marRight w:val="0"/>
      <w:marTop w:val="0"/>
      <w:marBottom w:val="0"/>
      <w:divBdr>
        <w:top w:val="none" w:sz="0" w:space="0" w:color="auto"/>
        <w:left w:val="none" w:sz="0" w:space="0" w:color="auto"/>
        <w:bottom w:val="none" w:sz="0" w:space="0" w:color="auto"/>
        <w:right w:val="none" w:sz="0" w:space="0" w:color="auto"/>
      </w:divBdr>
    </w:div>
    <w:div w:id="853956650">
      <w:bodyDiv w:val="1"/>
      <w:marLeft w:val="0"/>
      <w:marRight w:val="0"/>
      <w:marTop w:val="0"/>
      <w:marBottom w:val="0"/>
      <w:divBdr>
        <w:top w:val="none" w:sz="0" w:space="0" w:color="auto"/>
        <w:left w:val="none" w:sz="0" w:space="0" w:color="auto"/>
        <w:bottom w:val="none" w:sz="0" w:space="0" w:color="auto"/>
        <w:right w:val="none" w:sz="0" w:space="0" w:color="auto"/>
      </w:divBdr>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7341">
      <w:bodyDiv w:val="1"/>
      <w:marLeft w:val="0"/>
      <w:marRight w:val="0"/>
      <w:marTop w:val="0"/>
      <w:marBottom w:val="0"/>
      <w:divBdr>
        <w:top w:val="none" w:sz="0" w:space="0" w:color="auto"/>
        <w:left w:val="none" w:sz="0" w:space="0" w:color="auto"/>
        <w:bottom w:val="none" w:sz="0" w:space="0" w:color="auto"/>
        <w:right w:val="none" w:sz="0" w:space="0" w:color="auto"/>
      </w:divBdr>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657779">
      <w:bodyDiv w:val="1"/>
      <w:marLeft w:val="0"/>
      <w:marRight w:val="0"/>
      <w:marTop w:val="0"/>
      <w:marBottom w:val="0"/>
      <w:divBdr>
        <w:top w:val="none" w:sz="0" w:space="0" w:color="auto"/>
        <w:left w:val="none" w:sz="0" w:space="0" w:color="auto"/>
        <w:bottom w:val="none" w:sz="0" w:space="0" w:color="auto"/>
        <w:right w:val="none" w:sz="0" w:space="0" w:color="auto"/>
      </w:divBdr>
    </w:div>
    <w:div w:id="854807742">
      <w:bodyDiv w:val="1"/>
      <w:marLeft w:val="0"/>
      <w:marRight w:val="0"/>
      <w:marTop w:val="0"/>
      <w:marBottom w:val="0"/>
      <w:divBdr>
        <w:top w:val="none" w:sz="0" w:space="0" w:color="auto"/>
        <w:left w:val="none" w:sz="0" w:space="0" w:color="auto"/>
        <w:bottom w:val="none" w:sz="0" w:space="0" w:color="auto"/>
        <w:right w:val="none" w:sz="0" w:space="0" w:color="auto"/>
      </w:divBdr>
    </w:div>
    <w:div w:id="854854367">
      <w:bodyDiv w:val="1"/>
      <w:marLeft w:val="0"/>
      <w:marRight w:val="0"/>
      <w:marTop w:val="0"/>
      <w:marBottom w:val="0"/>
      <w:divBdr>
        <w:top w:val="none" w:sz="0" w:space="0" w:color="auto"/>
        <w:left w:val="none" w:sz="0" w:space="0" w:color="auto"/>
        <w:bottom w:val="none" w:sz="0" w:space="0" w:color="auto"/>
        <w:right w:val="none" w:sz="0" w:space="0" w:color="auto"/>
      </w:divBdr>
    </w:div>
    <w:div w:id="855004685">
      <w:bodyDiv w:val="1"/>
      <w:marLeft w:val="0"/>
      <w:marRight w:val="0"/>
      <w:marTop w:val="0"/>
      <w:marBottom w:val="0"/>
      <w:divBdr>
        <w:top w:val="none" w:sz="0" w:space="0" w:color="auto"/>
        <w:left w:val="none" w:sz="0" w:space="0" w:color="auto"/>
        <w:bottom w:val="none" w:sz="0" w:space="0" w:color="auto"/>
        <w:right w:val="none" w:sz="0" w:space="0" w:color="auto"/>
      </w:divBdr>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4220">
      <w:bodyDiv w:val="1"/>
      <w:marLeft w:val="0"/>
      <w:marRight w:val="0"/>
      <w:marTop w:val="0"/>
      <w:marBottom w:val="0"/>
      <w:divBdr>
        <w:top w:val="none" w:sz="0" w:space="0" w:color="auto"/>
        <w:left w:val="none" w:sz="0" w:space="0" w:color="auto"/>
        <w:bottom w:val="none" w:sz="0" w:space="0" w:color="auto"/>
        <w:right w:val="none" w:sz="0" w:space="0" w:color="auto"/>
      </w:divBdr>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6189457">
      <w:bodyDiv w:val="1"/>
      <w:marLeft w:val="0"/>
      <w:marRight w:val="0"/>
      <w:marTop w:val="0"/>
      <w:marBottom w:val="0"/>
      <w:divBdr>
        <w:top w:val="none" w:sz="0" w:space="0" w:color="auto"/>
        <w:left w:val="none" w:sz="0" w:space="0" w:color="auto"/>
        <w:bottom w:val="none" w:sz="0" w:space="0" w:color="auto"/>
        <w:right w:val="none" w:sz="0" w:space="0" w:color="auto"/>
      </w:divBdr>
    </w:div>
    <w:div w:id="856194254">
      <w:bodyDiv w:val="1"/>
      <w:marLeft w:val="0"/>
      <w:marRight w:val="0"/>
      <w:marTop w:val="0"/>
      <w:marBottom w:val="0"/>
      <w:divBdr>
        <w:top w:val="none" w:sz="0" w:space="0" w:color="auto"/>
        <w:left w:val="none" w:sz="0" w:space="0" w:color="auto"/>
        <w:bottom w:val="none" w:sz="0" w:space="0" w:color="auto"/>
        <w:right w:val="none" w:sz="0" w:space="0" w:color="auto"/>
      </w:divBdr>
    </w:div>
    <w:div w:id="856426409">
      <w:bodyDiv w:val="1"/>
      <w:marLeft w:val="0"/>
      <w:marRight w:val="0"/>
      <w:marTop w:val="0"/>
      <w:marBottom w:val="0"/>
      <w:divBdr>
        <w:top w:val="none" w:sz="0" w:space="0" w:color="auto"/>
        <w:left w:val="none" w:sz="0" w:space="0" w:color="auto"/>
        <w:bottom w:val="none" w:sz="0" w:space="0" w:color="auto"/>
        <w:right w:val="none" w:sz="0" w:space="0" w:color="auto"/>
      </w:divBdr>
    </w:div>
    <w:div w:id="856427584">
      <w:bodyDiv w:val="1"/>
      <w:marLeft w:val="0"/>
      <w:marRight w:val="0"/>
      <w:marTop w:val="0"/>
      <w:marBottom w:val="0"/>
      <w:divBdr>
        <w:top w:val="none" w:sz="0" w:space="0" w:color="auto"/>
        <w:left w:val="none" w:sz="0" w:space="0" w:color="auto"/>
        <w:bottom w:val="none" w:sz="0" w:space="0" w:color="auto"/>
        <w:right w:val="none" w:sz="0" w:space="0" w:color="auto"/>
      </w:divBdr>
    </w:div>
    <w:div w:id="856967504">
      <w:bodyDiv w:val="1"/>
      <w:marLeft w:val="0"/>
      <w:marRight w:val="0"/>
      <w:marTop w:val="0"/>
      <w:marBottom w:val="0"/>
      <w:divBdr>
        <w:top w:val="none" w:sz="0" w:space="0" w:color="auto"/>
        <w:left w:val="none" w:sz="0" w:space="0" w:color="auto"/>
        <w:bottom w:val="none" w:sz="0" w:space="0" w:color="auto"/>
        <w:right w:val="none" w:sz="0" w:space="0" w:color="auto"/>
      </w:divBdr>
    </w:div>
    <w:div w:id="856970697">
      <w:bodyDiv w:val="1"/>
      <w:marLeft w:val="0"/>
      <w:marRight w:val="0"/>
      <w:marTop w:val="0"/>
      <w:marBottom w:val="0"/>
      <w:divBdr>
        <w:top w:val="none" w:sz="0" w:space="0" w:color="auto"/>
        <w:left w:val="none" w:sz="0" w:space="0" w:color="auto"/>
        <w:bottom w:val="none" w:sz="0" w:space="0" w:color="auto"/>
        <w:right w:val="none" w:sz="0" w:space="0" w:color="auto"/>
      </w:divBdr>
    </w:div>
    <w:div w:id="857279559">
      <w:bodyDiv w:val="1"/>
      <w:marLeft w:val="0"/>
      <w:marRight w:val="0"/>
      <w:marTop w:val="0"/>
      <w:marBottom w:val="0"/>
      <w:divBdr>
        <w:top w:val="none" w:sz="0" w:space="0" w:color="auto"/>
        <w:left w:val="none" w:sz="0" w:space="0" w:color="auto"/>
        <w:bottom w:val="none" w:sz="0" w:space="0" w:color="auto"/>
        <w:right w:val="none" w:sz="0" w:space="0" w:color="auto"/>
      </w:divBdr>
    </w:div>
    <w:div w:id="857281199">
      <w:bodyDiv w:val="1"/>
      <w:marLeft w:val="0"/>
      <w:marRight w:val="0"/>
      <w:marTop w:val="0"/>
      <w:marBottom w:val="0"/>
      <w:divBdr>
        <w:top w:val="none" w:sz="0" w:space="0" w:color="auto"/>
        <w:left w:val="none" w:sz="0" w:space="0" w:color="auto"/>
        <w:bottom w:val="none" w:sz="0" w:space="0" w:color="auto"/>
        <w:right w:val="none" w:sz="0" w:space="0" w:color="auto"/>
      </w:divBdr>
    </w:div>
    <w:div w:id="857622605">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88660">
      <w:bodyDiv w:val="1"/>
      <w:marLeft w:val="0"/>
      <w:marRight w:val="0"/>
      <w:marTop w:val="0"/>
      <w:marBottom w:val="0"/>
      <w:divBdr>
        <w:top w:val="none" w:sz="0" w:space="0" w:color="auto"/>
        <w:left w:val="none" w:sz="0" w:space="0" w:color="auto"/>
        <w:bottom w:val="none" w:sz="0" w:space="0" w:color="auto"/>
        <w:right w:val="none" w:sz="0" w:space="0" w:color="auto"/>
      </w:divBdr>
    </w:div>
    <w:div w:id="857936524">
      <w:bodyDiv w:val="1"/>
      <w:marLeft w:val="0"/>
      <w:marRight w:val="0"/>
      <w:marTop w:val="0"/>
      <w:marBottom w:val="0"/>
      <w:divBdr>
        <w:top w:val="none" w:sz="0" w:space="0" w:color="auto"/>
        <w:left w:val="none" w:sz="0" w:space="0" w:color="auto"/>
        <w:bottom w:val="none" w:sz="0" w:space="0" w:color="auto"/>
        <w:right w:val="none" w:sz="0" w:space="0" w:color="auto"/>
      </w:divBdr>
    </w:div>
    <w:div w:id="858154227">
      <w:bodyDiv w:val="1"/>
      <w:marLeft w:val="0"/>
      <w:marRight w:val="0"/>
      <w:marTop w:val="0"/>
      <w:marBottom w:val="0"/>
      <w:divBdr>
        <w:top w:val="none" w:sz="0" w:space="0" w:color="auto"/>
        <w:left w:val="none" w:sz="0" w:space="0" w:color="auto"/>
        <w:bottom w:val="none" w:sz="0" w:space="0" w:color="auto"/>
        <w:right w:val="none" w:sz="0" w:space="0" w:color="auto"/>
      </w:divBdr>
    </w:div>
    <w:div w:id="858348396">
      <w:bodyDiv w:val="1"/>
      <w:marLeft w:val="0"/>
      <w:marRight w:val="0"/>
      <w:marTop w:val="0"/>
      <w:marBottom w:val="0"/>
      <w:divBdr>
        <w:top w:val="none" w:sz="0" w:space="0" w:color="auto"/>
        <w:left w:val="none" w:sz="0" w:space="0" w:color="auto"/>
        <w:bottom w:val="none" w:sz="0" w:space="0" w:color="auto"/>
        <w:right w:val="none" w:sz="0" w:space="0" w:color="auto"/>
      </w:divBdr>
    </w:div>
    <w:div w:id="858664379">
      <w:bodyDiv w:val="1"/>
      <w:marLeft w:val="0"/>
      <w:marRight w:val="0"/>
      <w:marTop w:val="0"/>
      <w:marBottom w:val="0"/>
      <w:divBdr>
        <w:top w:val="none" w:sz="0" w:space="0" w:color="auto"/>
        <w:left w:val="none" w:sz="0" w:space="0" w:color="auto"/>
        <w:bottom w:val="none" w:sz="0" w:space="0" w:color="auto"/>
        <w:right w:val="none" w:sz="0" w:space="0" w:color="auto"/>
      </w:divBdr>
    </w:div>
    <w:div w:id="858928442">
      <w:bodyDiv w:val="1"/>
      <w:marLeft w:val="0"/>
      <w:marRight w:val="0"/>
      <w:marTop w:val="0"/>
      <w:marBottom w:val="0"/>
      <w:divBdr>
        <w:top w:val="none" w:sz="0" w:space="0" w:color="auto"/>
        <w:left w:val="none" w:sz="0" w:space="0" w:color="auto"/>
        <w:bottom w:val="none" w:sz="0" w:space="0" w:color="auto"/>
        <w:right w:val="none" w:sz="0" w:space="0" w:color="auto"/>
      </w:divBdr>
    </w:div>
    <w:div w:id="859048418">
      <w:bodyDiv w:val="1"/>
      <w:marLeft w:val="0"/>
      <w:marRight w:val="0"/>
      <w:marTop w:val="0"/>
      <w:marBottom w:val="0"/>
      <w:divBdr>
        <w:top w:val="none" w:sz="0" w:space="0" w:color="auto"/>
        <w:left w:val="none" w:sz="0" w:space="0" w:color="auto"/>
        <w:bottom w:val="none" w:sz="0" w:space="0" w:color="auto"/>
        <w:right w:val="none" w:sz="0" w:space="0" w:color="auto"/>
      </w:divBdr>
    </w:div>
    <w:div w:id="859052148">
      <w:bodyDiv w:val="1"/>
      <w:marLeft w:val="0"/>
      <w:marRight w:val="0"/>
      <w:marTop w:val="0"/>
      <w:marBottom w:val="0"/>
      <w:divBdr>
        <w:top w:val="none" w:sz="0" w:space="0" w:color="auto"/>
        <w:left w:val="none" w:sz="0" w:space="0" w:color="auto"/>
        <w:bottom w:val="none" w:sz="0" w:space="0" w:color="auto"/>
        <w:right w:val="none" w:sz="0" w:space="0" w:color="auto"/>
      </w:divBdr>
    </w:div>
    <w:div w:id="859274167">
      <w:bodyDiv w:val="1"/>
      <w:marLeft w:val="0"/>
      <w:marRight w:val="0"/>
      <w:marTop w:val="0"/>
      <w:marBottom w:val="0"/>
      <w:divBdr>
        <w:top w:val="none" w:sz="0" w:space="0" w:color="auto"/>
        <w:left w:val="none" w:sz="0" w:space="0" w:color="auto"/>
        <w:bottom w:val="none" w:sz="0" w:space="0" w:color="auto"/>
        <w:right w:val="none" w:sz="0" w:space="0" w:color="auto"/>
      </w:divBdr>
    </w:div>
    <w:div w:id="859398394">
      <w:bodyDiv w:val="1"/>
      <w:marLeft w:val="0"/>
      <w:marRight w:val="0"/>
      <w:marTop w:val="0"/>
      <w:marBottom w:val="0"/>
      <w:divBdr>
        <w:top w:val="none" w:sz="0" w:space="0" w:color="auto"/>
        <w:left w:val="none" w:sz="0" w:space="0" w:color="auto"/>
        <w:bottom w:val="none" w:sz="0" w:space="0" w:color="auto"/>
        <w:right w:val="none" w:sz="0" w:space="0" w:color="auto"/>
      </w:divBdr>
    </w:div>
    <w:div w:id="859465591">
      <w:bodyDiv w:val="1"/>
      <w:marLeft w:val="0"/>
      <w:marRight w:val="0"/>
      <w:marTop w:val="0"/>
      <w:marBottom w:val="0"/>
      <w:divBdr>
        <w:top w:val="none" w:sz="0" w:space="0" w:color="auto"/>
        <w:left w:val="none" w:sz="0" w:space="0" w:color="auto"/>
        <w:bottom w:val="none" w:sz="0" w:space="0" w:color="auto"/>
        <w:right w:val="none" w:sz="0" w:space="0" w:color="auto"/>
      </w:divBdr>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59852221">
      <w:bodyDiv w:val="1"/>
      <w:marLeft w:val="0"/>
      <w:marRight w:val="0"/>
      <w:marTop w:val="0"/>
      <w:marBottom w:val="0"/>
      <w:divBdr>
        <w:top w:val="none" w:sz="0" w:space="0" w:color="auto"/>
        <w:left w:val="none" w:sz="0" w:space="0" w:color="auto"/>
        <w:bottom w:val="none" w:sz="0" w:space="0" w:color="auto"/>
        <w:right w:val="none" w:sz="0" w:space="0" w:color="auto"/>
      </w:divBdr>
    </w:div>
    <w:div w:id="859857971">
      <w:bodyDiv w:val="1"/>
      <w:marLeft w:val="0"/>
      <w:marRight w:val="0"/>
      <w:marTop w:val="0"/>
      <w:marBottom w:val="0"/>
      <w:divBdr>
        <w:top w:val="none" w:sz="0" w:space="0" w:color="auto"/>
        <w:left w:val="none" w:sz="0" w:space="0" w:color="auto"/>
        <w:bottom w:val="none" w:sz="0" w:space="0" w:color="auto"/>
        <w:right w:val="none" w:sz="0" w:space="0" w:color="auto"/>
      </w:divBdr>
    </w:div>
    <w:div w:id="859903077">
      <w:bodyDiv w:val="1"/>
      <w:marLeft w:val="0"/>
      <w:marRight w:val="0"/>
      <w:marTop w:val="0"/>
      <w:marBottom w:val="0"/>
      <w:divBdr>
        <w:top w:val="none" w:sz="0" w:space="0" w:color="auto"/>
        <w:left w:val="none" w:sz="0" w:space="0" w:color="auto"/>
        <w:bottom w:val="none" w:sz="0" w:space="0" w:color="auto"/>
        <w:right w:val="none" w:sz="0" w:space="0" w:color="auto"/>
      </w:divBdr>
    </w:div>
    <w:div w:id="860241134">
      <w:bodyDiv w:val="1"/>
      <w:marLeft w:val="0"/>
      <w:marRight w:val="0"/>
      <w:marTop w:val="0"/>
      <w:marBottom w:val="0"/>
      <w:divBdr>
        <w:top w:val="none" w:sz="0" w:space="0" w:color="auto"/>
        <w:left w:val="none" w:sz="0" w:space="0" w:color="auto"/>
        <w:bottom w:val="none" w:sz="0" w:space="0" w:color="auto"/>
        <w:right w:val="none" w:sz="0" w:space="0" w:color="auto"/>
      </w:divBdr>
    </w:div>
    <w:div w:id="860364790">
      <w:bodyDiv w:val="1"/>
      <w:marLeft w:val="0"/>
      <w:marRight w:val="0"/>
      <w:marTop w:val="0"/>
      <w:marBottom w:val="0"/>
      <w:divBdr>
        <w:top w:val="none" w:sz="0" w:space="0" w:color="auto"/>
        <w:left w:val="none" w:sz="0" w:space="0" w:color="auto"/>
        <w:bottom w:val="none" w:sz="0" w:space="0" w:color="auto"/>
        <w:right w:val="none" w:sz="0" w:space="0" w:color="auto"/>
      </w:divBdr>
    </w:div>
    <w:div w:id="860625180">
      <w:bodyDiv w:val="1"/>
      <w:marLeft w:val="0"/>
      <w:marRight w:val="0"/>
      <w:marTop w:val="0"/>
      <w:marBottom w:val="0"/>
      <w:divBdr>
        <w:top w:val="none" w:sz="0" w:space="0" w:color="auto"/>
        <w:left w:val="none" w:sz="0" w:space="0" w:color="auto"/>
        <w:bottom w:val="none" w:sz="0" w:space="0" w:color="auto"/>
        <w:right w:val="none" w:sz="0" w:space="0" w:color="auto"/>
      </w:divBdr>
    </w:div>
    <w:div w:id="860704642">
      <w:bodyDiv w:val="1"/>
      <w:marLeft w:val="0"/>
      <w:marRight w:val="0"/>
      <w:marTop w:val="0"/>
      <w:marBottom w:val="0"/>
      <w:divBdr>
        <w:top w:val="none" w:sz="0" w:space="0" w:color="auto"/>
        <w:left w:val="none" w:sz="0" w:space="0" w:color="auto"/>
        <w:bottom w:val="none" w:sz="0" w:space="0" w:color="auto"/>
        <w:right w:val="none" w:sz="0" w:space="0" w:color="auto"/>
      </w:divBdr>
    </w:div>
    <w:div w:id="860705150">
      <w:bodyDiv w:val="1"/>
      <w:marLeft w:val="0"/>
      <w:marRight w:val="0"/>
      <w:marTop w:val="0"/>
      <w:marBottom w:val="0"/>
      <w:divBdr>
        <w:top w:val="none" w:sz="0" w:space="0" w:color="auto"/>
        <w:left w:val="none" w:sz="0" w:space="0" w:color="auto"/>
        <w:bottom w:val="none" w:sz="0" w:space="0" w:color="auto"/>
        <w:right w:val="none" w:sz="0" w:space="0" w:color="auto"/>
      </w:divBdr>
    </w:div>
    <w:div w:id="860972364">
      <w:bodyDiv w:val="1"/>
      <w:marLeft w:val="0"/>
      <w:marRight w:val="0"/>
      <w:marTop w:val="0"/>
      <w:marBottom w:val="0"/>
      <w:divBdr>
        <w:top w:val="none" w:sz="0" w:space="0" w:color="auto"/>
        <w:left w:val="none" w:sz="0" w:space="0" w:color="auto"/>
        <w:bottom w:val="none" w:sz="0" w:space="0" w:color="auto"/>
        <w:right w:val="none" w:sz="0" w:space="0" w:color="auto"/>
      </w:divBdr>
    </w:div>
    <w:div w:id="860976163">
      <w:bodyDiv w:val="1"/>
      <w:marLeft w:val="0"/>
      <w:marRight w:val="0"/>
      <w:marTop w:val="0"/>
      <w:marBottom w:val="0"/>
      <w:divBdr>
        <w:top w:val="none" w:sz="0" w:space="0" w:color="auto"/>
        <w:left w:val="none" w:sz="0" w:space="0" w:color="auto"/>
        <w:bottom w:val="none" w:sz="0" w:space="0" w:color="auto"/>
        <w:right w:val="none" w:sz="0" w:space="0" w:color="auto"/>
      </w:divBdr>
    </w:div>
    <w:div w:id="861018588">
      <w:bodyDiv w:val="1"/>
      <w:marLeft w:val="0"/>
      <w:marRight w:val="0"/>
      <w:marTop w:val="0"/>
      <w:marBottom w:val="0"/>
      <w:divBdr>
        <w:top w:val="none" w:sz="0" w:space="0" w:color="auto"/>
        <w:left w:val="none" w:sz="0" w:space="0" w:color="auto"/>
        <w:bottom w:val="none" w:sz="0" w:space="0" w:color="auto"/>
        <w:right w:val="none" w:sz="0" w:space="0" w:color="auto"/>
      </w:divBdr>
    </w:div>
    <w:div w:id="861356364">
      <w:bodyDiv w:val="1"/>
      <w:marLeft w:val="0"/>
      <w:marRight w:val="0"/>
      <w:marTop w:val="0"/>
      <w:marBottom w:val="0"/>
      <w:divBdr>
        <w:top w:val="none" w:sz="0" w:space="0" w:color="auto"/>
        <w:left w:val="none" w:sz="0" w:space="0" w:color="auto"/>
        <w:bottom w:val="none" w:sz="0" w:space="0" w:color="auto"/>
        <w:right w:val="none" w:sz="0" w:space="0" w:color="auto"/>
      </w:divBdr>
    </w:div>
    <w:div w:id="861557827">
      <w:bodyDiv w:val="1"/>
      <w:marLeft w:val="0"/>
      <w:marRight w:val="0"/>
      <w:marTop w:val="0"/>
      <w:marBottom w:val="0"/>
      <w:divBdr>
        <w:top w:val="none" w:sz="0" w:space="0" w:color="auto"/>
        <w:left w:val="none" w:sz="0" w:space="0" w:color="auto"/>
        <w:bottom w:val="none" w:sz="0" w:space="0" w:color="auto"/>
        <w:right w:val="none" w:sz="0" w:space="0" w:color="auto"/>
      </w:divBdr>
    </w:div>
    <w:div w:id="861746379">
      <w:bodyDiv w:val="1"/>
      <w:marLeft w:val="0"/>
      <w:marRight w:val="0"/>
      <w:marTop w:val="0"/>
      <w:marBottom w:val="0"/>
      <w:divBdr>
        <w:top w:val="none" w:sz="0" w:space="0" w:color="auto"/>
        <w:left w:val="none" w:sz="0" w:space="0" w:color="auto"/>
        <w:bottom w:val="none" w:sz="0" w:space="0" w:color="auto"/>
        <w:right w:val="none" w:sz="0" w:space="0" w:color="auto"/>
      </w:divBdr>
    </w:div>
    <w:div w:id="861746644">
      <w:bodyDiv w:val="1"/>
      <w:marLeft w:val="0"/>
      <w:marRight w:val="0"/>
      <w:marTop w:val="0"/>
      <w:marBottom w:val="0"/>
      <w:divBdr>
        <w:top w:val="none" w:sz="0" w:space="0" w:color="auto"/>
        <w:left w:val="none" w:sz="0" w:space="0" w:color="auto"/>
        <w:bottom w:val="none" w:sz="0" w:space="0" w:color="auto"/>
        <w:right w:val="none" w:sz="0" w:space="0" w:color="auto"/>
      </w:divBdr>
    </w:div>
    <w:div w:id="861893085">
      <w:bodyDiv w:val="1"/>
      <w:marLeft w:val="0"/>
      <w:marRight w:val="0"/>
      <w:marTop w:val="0"/>
      <w:marBottom w:val="0"/>
      <w:divBdr>
        <w:top w:val="none" w:sz="0" w:space="0" w:color="auto"/>
        <w:left w:val="none" w:sz="0" w:space="0" w:color="auto"/>
        <w:bottom w:val="none" w:sz="0" w:space="0" w:color="auto"/>
        <w:right w:val="none" w:sz="0" w:space="0" w:color="auto"/>
      </w:divBdr>
    </w:div>
    <w:div w:id="861944238">
      <w:bodyDiv w:val="1"/>
      <w:marLeft w:val="0"/>
      <w:marRight w:val="0"/>
      <w:marTop w:val="0"/>
      <w:marBottom w:val="0"/>
      <w:divBdr>
        <w:top w:val="none" w:sz="0" w:space="0" w:color="auto"/>
        <w:left w:val="none" w:sz="0" w:space="0" w:color="auto"/>
        <w:bottom w:val="none" w:sz="0" w:space="0" w:color="auto"/>
        <w:right w:val="none" w:sz="0" w:space="0" w:color="auto"/>
      </w:divBdr>
    </w:div>
    <w:div w:id="862204358">
      <w:bodyDiv w:val="1"/>
      <w:marLeft w:val="0"/>
      <w:marRight w:val="0"/>
      <w:marTop w:val="0"/>
      <w:marBottom w:val="0"/>
      <w:divBdr>
        <w:top w:val="none" w:sz="0" w:space="0" w:color="auto"/>
        <w:left w:val="none" w:sz="0" w:space="0" w:color="auto"/>
        <w:bottom w:val="none" w:sz="0" w:space="0" w:color="auto"/>
        <w:right w:val="none" w:sz="0" w:space="0" w:color="auto"/>
      </w:divBdr>
    </w:div>
    <w:div w:id="862402149">
      <w:bodyDiv w:val="1"/>
      <w:marLeft w:val="0"/>
      <w:marRight w:val="0"/>
      <w:marTop w:val="0"/>
      <w:marBottom w:val="0"/>
      <w:divBdr>
        <w:top w:val="none" w:sz="0" w:space="0" w:color="auto"/>
        <w:left w:val="none" w:sz="0" w:space="0" w:color="auto"/>
        <w:bottom w:val="none" w:sz="0" w:space="0" w:color="auto"/>
        <w:right w:val="none" w:sz="0" w:space="0" w:color="auto"/>
      </w:divBdr>
    </w:div>
    <w:div w:id="862402271">
      <w:bodyDiv w:val="1"/>
      <w:marLeft w:val="0"/>
      <w:marRight w:val="0"/>
      <w:marTop w:val="0"/>
      <w:marBottom w:val="0"/>
      <w:divBdr>
        <w:top w:val="none" w:sz="0" w:space="0" w:color="auto"/>
        <w:left w:val="none" w:sz="0" w:space="0" w:color="auto"/>
        <w:bottom w:val="none" w:sz="0" w:space="0" w:color="auto"/>
        <w:right w:val="none" w:sz="0" w:space="0" w:color="auto"/>
      </w:divBdr>
    </w:div>
    <w:div w:id="862716128">
      <w:bodyDiv w:val="1"/>
      <w:marLeft w:val="0"/>
      <w:marRight w:val="0"/>
      <w:marTop w:val="0"/>
      <w:marBottom w:val="0"/>
      <w:divBdr>
        <w:top w:val="none" w:sz="0" w:space="0" w:color="auto"/>
        <w:left w:val="none" w:sz="0" w:space="0" w:color="auto"/>
        <w:bottom w:val="none" w:sz="0" w:space="0" w:color="auto"/>
        <w:right w:val="none" w:sz="0" w:space="0" w:color="auto"/>
      </w:divBdr>
    </w:div>
    <w:div w:id="862792169">
      <w:bodyDiv w:val="1"/>
      <w:marLeft w:val="0"/>
      <w:marRight w:val="0"/>
      <w:marTop w:val="0"/>
      <w:marBottom w:val="0"/>
      <w:divBdr>
        <w:top w:val="none" w:sz="0" w:space="0" w:color="auto"/>
        <w:left w:val="none" w:sz="0" w:space="0" w:color="auto"/>
        <w:bottom w:val="none" w:sz="0" w:space="0" w:color="auto"/>
        <w:right w:val="none" w:sz="0" w:space="0" w:color="auto"/>
      </w:divBdr>
    </w:div>
    <w:div w:id="862860441">
      <w:bodyDiv w:val="1"/>
      <w:marLeft w:val="0"/>
      <w:marRight w:val="0"/>
      <w:marTop w:val="0"/>
      <w:marBottom w:val="0"/>
      <w:divBdr>
        <w:top w:val="none" w:sz="0" w:space="0" w:color="auto"/>
        <w:left w:val="none" w:sz="0" w:space="0" w:color="auto"/>
        <w:bottom w:val="none" w:sz="0" w:space="0" w:color="auto"/>
        <w:right w:val="none" w:sz="0" w:space="0" w:color="auto"/>
      </w:divBdr>
    </w:div>
    <w:div w:id="862868011">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4234">
      <w:bodyDiv w:val="1"/>
      <w:marLeft w:val="0"/>
      <w:marRight w:val="0"/>
      <w:marTop w:val="0"/>
      <w:marBottom w:val="0"/>
      <w:divBdr>
        <w:top w:val="none" w:sz="0" w:space="0" w:color="auto"/>
        <w:left w:val="none" w:sz="0" w:space="0" w:color="auto"/>
        <w:bottom w:val="none" w:sz="0" w:space="0" w:color="auto"/>
        <w:right w:val="none" w:sz="0" w:space="0" w:color="auto"/>
      </w:divBdr>
    </w:div>
    <w:div w:id="863175784">
      <w:bodyDiv w:val="1"/>
      <w:marLeft w:val="0"/>
      <w:marRight w:val="0"/>
      <w:marTop w:val="0"/>
      <w:marBottom w:val="0"/>
      <w:divBdr>
        <w:top w:val="none" w:sz="0" w:space="0" w:color="auto"/>
        <w:left w:val="none" w:sz="0" w:space="0" w:color="auto"/>
        <w:bottom w:val="none" w:sz="0" w:space="0" w:color="auto"/>
        <w:right w:val="none" w:sz="0" w:space="0" w:color="auto"/>
      </w:divBdr>
    </w:div>
    <w:div w:id="863518624">
      <w:bodyDiv w:val="1"/>
      <w:marLeft w:val="0"/>
      <w:marRight w:val="0"/>
      <w:marTop w:val="0"/>
      <w:marBottom w:val="0"/>
      <w:divBdr>
        <w:top w:val="none" w:sz="0" w:space="0" w:color="auto"/>
        <w:left w:val="none" w:sz="0" w:space="0" w:color="auto"/>
        <w:bottom w:val="none" w:sz="0" w:space="0" w:color="auto"/>
        <w:right w:val="none" w:sz="0" w:space="0" w:color="auto"/>
      </w:divBdr>
    </w:div>
    <w:div w:id="863593236">
      <w:bodyDiv w:val="1"/>
      <w:marLeft w:val="0"/>
      <w:marRight w:val="0"/>
      <w:marTop w:val="0"/>
      <w:marBottom w:val="0"/>
      <w:divBdr>
        <w:top w:val="none" w:sz="0" w:space="0" w:color="auto"/>
        <w:left w:val="none" w:sz="0" w:space="0" w:color="auto"/>
        <w:bottom w:val="none" w:sz="0" w:space="0" w:color="auto"/>
        <w:right w:val="none" w:sz="0" w:space="0" w:color="auto"/>
      </w:divBdr>
    </w:div>
    <w:div w:id="863984062">
      <w:bodyDiv w:val="1"/>
      <w:marLeft w:val="0"/>
      <w:marRight w:val="0"/>
      <w:marTop w:val="0"/>
      <w:marBottom w:val="0"/>
      <w:divBdr>
        <w:top w:val="none" w:sz="0" w:space="0" w:color="auto"/>
        <w:left w:val="none" w:sz="0" w:space="0" w:color="auto"/>
        <w:bottom w:val="none" w:sz="0" w:space="0" w:color="auto"/>
        <w:right w:val="none" w:sz="0" w:space="0" w:color="auto"/>
      </w:divBdr>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444749">
      <w:bodyDiv w:val="1"/>
      <w:marLeft w:val="0"/>
      <w:marRight w:val="0"/>
      <w:marTop w:val="0"/>
      <w:marBottom w:val="0"/>
      <w:divBdr>
        <w:top w:val="none" w:sz="0" w:space="0" w:color="auto"/>
        <w:left w:val="none" w:sz="0" w:space="0" w:color="auto"/>
        <w:bottom w:val="none" w:sz="0" w:space="0" w:color="auto"/>
        <w:right w:val="none" w:sz="0" w:space="0" w:color="auto"/>
      </w:divBdr>
    </w:div>
    <w:div w:id="864445919">
      <w:bodyDiv w:val="1"/>
      <w:marLeft w:val="0"/>
      <w:marRight w:val="0"/>
      <w:marTop w:val="0"/>
      <w:marBottom w:val="0"/>
      <w:divBdr>
        <w:top w:val="none" w:sz="0" w:space="0" w:color="auto"/>
        <w:left w:val="none" w:sz="0" w:space="0" w:color="auto"/>
        <w:bottom w:val="none" w:sz="0" w:space="0" w:color="auto"/>
        <w:right w:val="none" w:sz="0" w:space="0" w:color="auto"/>
      </w:divBdr>
    </w:div>
    <w:div w:id="864562333">
      <w:bodyDiv w:val="1"/>
      <w:marLeft w:val="0"/>
      <w:marRight w:val="0"/>
      <w:marTop w:val="0"/>
      <w:marBottom w:val="0"/>
      <w:divBdr>
        <w:top w:val="none" w:sz="0" w:space="0" w:color="auto"/>
        <w:left w:val="none" w:sz="0" w:space="0" w:color="auto"/>
        <w:bottom w:val="none" w:sz="0" w:space="0" w:color="auto"/>
        <w:right w:val="none" w:sz="0" w:space="0" w:color="auto"/>
      </w:divBdr>
    </w:div>
    <w:div w:id="864828297">
      <w:bodyDiv w:val="1"/>
      <w:marLeft w:val="0"/>
      <w:marRight w:val="0"/>
      <w:marTop w:val="0"/>
      <w:marBottom w:val="0"/>
      <w:divBdr>
        <w:top w:val="none" w:sz="0" w:space="0" w:color="auto"/>
        <w:left w:val="none" w:sz="0" w:space="0" w:color="auto"/>
        <w:bottom w:val="none" w:sz="0" w:space="0" w:color="auto"/>
        <w:right w:val="none" w:sz="0" w:space="0" w:color="auto"/>
      </w:divBdr>
    </w:div>
    <w:div w:id="865020344">
      <w:bodyDiv w:val="1"/>
      <w:marLeft w:val="0"/>
      <w:marRight w:val="0"/>
      <w:marTop w:val="0"/>
      <w:marBottom w:val="0"/>
      <w:divBdr>
        <w:top w:val="none" w:sz="0" w:space="0" w:color="auto"/>
        <w:left w:val="none" w:sz="0" w:space="0" w:color="auto"/>
        <w:bottom w:val="none" w:sz="0" w:space="0" w:color="auto"/>
        <w:right w:val="none" w:sz="0" w:space="0" w:color="auto"/>
      </w:divBdr>
    </w:div>
    <w:div w:id="865100972">
      <w:bodyDiv w:val="1"/>
      <w:marLeft w:val="0"/>
      <w:marRight w:val="0"/>
      <w:marTop w:val="0"/>
      <w:marBottom w:val="0"/>
      <w:divBdr>
        <w:top w:val="none" w:sz="0" w:space="0" w:color="auto"/>
        <w:left w:val="none" w:sz="0" w:space="0" w:color="auto"/>
        <w:bottom w:val="none" w:sz="0" w:space="0" w:color="auto"/>
        <w:right w:val="none" w:sz="0" w:space="0" w:color="auto"/>
      </w:divBdr>
    </w:div>
    <w:div w:id="865825644">
      <w:bodyDiv w:val="1"/>
      <w:marLeft w:val="0"/>
      <w:marRight w:val="0"/>
      <w:marTop w:val="0"/>
      <w:marBottom w:val="0"/>
      <w:divBdr>
        <w:top w:val="none" w:sz="0" w:space="0" w:color="auto"/>
        <w:left w:val="none" w:sz="0" w:space="0" w:color="auto"/>
        <w:bottom w:val="none" w:sz="0" w:space="0" w:color="auto"/>
        <w:right w:val="none" w:sz="0" w:space="0" w:color="auto"/>
      </w:divBdr>
    </w:div>
    <w:div w:id="865951224">
      <w:bodyDiv w:val="1"/>
      <w:marLeft w:val="0"/>
      <w:marRight w:val="0"/>
      <w:marTop w:val="0"/>
      <w:marBottom w:val="0"/>
      <w:divBdr>
        <w:top w:val="none" w:sz="0" w:space="0" w:color="auto"/>
        <w:left w:val="none" w:sz="0" w:space="0" w:color="auto"/>
        <w:bottom w:val="none" w:sz="0" w:space="0" w:color="auto"/>
        <w:right w:val="none" w:sz="0" w:space="0" w:color="auto"/>
      </w:divBdr>
    </w:div>
    <w:div w:id="866018336">
      <w:bodyDiv w:val="1"/>
      <w:marLeft w:val="0"/>
      <w:marRight w:val="0"/>
      <w:marTop w:val="0"/>
      <w:marBottom w:val="0"/>
      <w:divBdr>
        <w:top w:val="none" w:sz="0" w:space="0" w:color="auto"/>
        <w:left w:val="none" w:sz="0" w:space="0" w:color="auto"/>
        <w:bottom w:val="none" w:sz="0" w:space="0" w:color="auto"/>
        <w:right w:val="none" w:sz="0" w:space="0" w:color="auto"/>
      </w:divBdr>
    </w:div>
    <w:div w:id="866023677">
      <w:bodyDiv w:val="1"/>
      <w:marLeft w:val="0"/>
      <w:marRight w:val="0"/>
      <w:marTop w:val="0"/>
      <w:marBottom w:val="0"/>
      <w:divBdr>
        <w:top w:val="none" w:sz="0" w:space="0" w:color="auto"/>
        <w:left w:val="none" w:sz="0" w:space="0" w:color="auto"/>
        <w:bottom w:val="none" w:sz="0" w:space="0" w:color="auto"/>
        <w:right w:val="none" w:sz="0" w:space="0" w:color="auto"/>
      </w:divBdr>
    </w:div>
    <w:div w:id="866140265">
      <w:bodyDiv w:val="1"/>
      <w:marLeft w:val="0"/>
      <w:marRight w:val="0"/>
      <w:marTop w:val="0"/>
      <w:marBottom w:val="0"/>
      <w:divBdr>
        <w:top w:val="none" w:sz="0" w:space="0" w:color="auto"/>
        <w:left w:val="none" w:sz="0" w:space="0" w:color="auto"/>
        <w:bottom w:val="none" w:sz="0" w:space="0" w:color="auto"/>
        <w:right w:val="none" w:sz="0" w:space="0" w:color="auto"/>
      </w:divBdr>
    </w:div>
    <w:div w:id="866143346">
      <w:bodyDiv w:val="1"/>
      <w:marLeft w:val="0"/>
      <w:marRight w:val="0"/>
      <w:marTop w:val="0"/>
      <w:marBottom w:val="0"/>
      <w:divBdr>
        <w:top w:val="none" w:sz="0" w:space="0" w:color="auto"/>
        <w:left w:val="none" w:sz="0" w:space="0" w:color="auto"/>
        <w:bottom w:val="none" w:sz="0" w:space="0" w:color="auto"/>
        <w:right w:val="none" w:sz="0" w:space="0" w:color="auto"/>
      </w:divBdr>
    </w:div>
    <w:div w:id="866144527">
      <w:bodyDiv w:val="1"/>
      <w:marLeft w:val="0"/>
      <w:marRight w:val="0"/>
      <w:marTop w:val="0"/>
      <w:marBottom w:val="0"/>
      <w:divBdr>
        <w:top w:val="none" w:sz="0" w:space="0" w:color="auto"/>
        <w:left w:val="none" w:sz="0" w:space="0" w:color="auto"/>
        <w:bottom w:val="none" w:sz="0" w:space="0" w:color="auto"/>
        <w:right w:val="none" w:sz="0" w:space="0" w:color="auto"/>
      </w:divBdr>
    </w:div>
    <w:div w:id="866219109">
      <w:bodyDiv w:val="1"/>
      <w:marLeft w:val="0"/>
      <w:marRight w:val="0"/>
      <w:marTop w:val="0"/>
      <w:marBottom w:val="0"/>
      <w:divBdr>
        <w:top w:val="none" w:sz="0" w:space="0" w:color="auto"/>
        <w:left w:val="none" w:sz="0" w:space="0" w:color="auto"/>
        <w:bottom w:val="none" w:sz="0" w:space="0" w:color="auto"/>
        <w:right w:val="none" w:sz="0" w:space="0" w:color="auto"/>
      </w:divBdr>
    </w:div>
    <w:div w:id="866799943">
      <w:bodyDiv w:val="1"/>
      <w:marLeft w:val="0"/>
      <w:marRight w:val="0"/>
      <w:marTop w:val="0"/>
      <w:marBottom w:val="0"/>
      <w:divBdr>
        <w:top w:val="none" w:sz="0" w:space="0" w:color="auto"/>
        <w:left w:val="none" w:sz="0" w:space="0" w:color="auto"/>
        <w:bottom w:val="none" w:sz="0" w:space="0" w:color="auto"/>
        <w:right w:val="none" w:sz="0" w:space="0" w:color="auto"/>
      </w:divBdr>
    </w:div>
    <w:div w:id="867067483">
      <w:bodyDiv w:val="1"/>
      <w:marLeft w:val="0"/>
      <w:marRight w:val="0"/>
      <w:marTop w:val="0"/>
      <w:marBottom w:val="0"/>
      <w:divBdr>
        <w:top w:val="none" w:sz="0" w:space="0" w:color="auto"/>
        <w:left w:val="none" w:sz="0" w:space="0" w:color="auto"/>
        <w:bottom w:val="none" w:sz="0" w:space="0" w:color="auto"/>
        <w:right w:val="none" w:sz="0" w:space="0" w:color="auto"/>
      </w:divBdr>
    </w:div>
    <w:div w:id="867256456">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2284">
      <w:bodyDiv w:val="1"/>
      <w:marLeft w:val="0"/>
      <w:marRight w:val="0"/>
      <w:marTop w:val="0"/>
      <w:marBottom w:val="0"/>
      <w:divBdr>
        <w:top w:val="none" w:sz="0" w:space="0" w:color="auto"/>
        <w:left w:val="none" w:sz="0" w:space="0" w:color="auto"/>
        <w:bottom w:val="none" w:sz="0" w:space="0" w:color="auto"/>
        <w:right w:val="none" w:sz="0" w:space="0" w:color="auto"/>
      </w:divBdr>
    </w:div>
    <w:div w:id="867372632">
      <w:bodyDiv w:val="1"/>
      <w:marLeft w:val="0"/>
      <w:marRight w:val="0"/>
      <w:marTop w:val="0"/>
      <w:marBottom w:val="0"/>
      <w:divBdr>
        <w:top w:val="none" w:sz="0" w:space="0" w:color="auto"/>
        <w:left w:val="none" w:sz="0" w:space="0" w:color="auto"/>
        <w:bottom w:val="none" w:sz="0" w:space="0" w:color="auto"/>
        <w:right w:val="none" w:sz="0" w:space="0" w:color="auto"/>
      </w:divBdr>
    </w:div>
    <w:div w:id="867446606">
      <w:bodyDiv w:val="1"/>
      <w:marLeft w:val="0"/>
      <w:marRight w:val="0"/>
      <w:marTop w:val="0"/>
      <w:marBottom w:val="0"/>
      <w:divBdr>
        <w:top w:val="none" w:sz="0" w:space="0" w:color="auto"/>
        <w:left w:val="none" w:sz="0" w:space="0" w:color="auto"/>
        <w:bottom w:val="none" w:sz="0" w:space="0" w:color="auto"/>
        <w:right w:val="none" w:sz="0" w:space="0" w:color="auto"/>
      </w:divBdr>
    </w:div>
    <w:div w:id="867837721">
      <w:bodyDiv w:val="1"/>
      <w:marLeft w:val="0"/>
      <w:marRight w:val="0"/>
      <w:marTop w:val="0"/>
      <w:marBottom w:val="0"/>
      <w:divBdr>
        <w:top w:val="none" w:sz="0" w:space="0" w:color="auto"/>
        <w:left w:val="none" w:sz="0" w:space="0" w:color="auto"/>
        <w:bottom w:val="none" w:sz="0" w:space="0" w:color="auto"/>
        <w:right w:val="none" w:sz="0" w:space="0" w:color="auto"/>
      </w:divBdr>
    </w:div>
    <w:div w:id="867984808">
      <w:bodyDiv w:val="1"/>
      <w:marLeft w:val="0"/>
      <w:marRight w:val="0"/>
      <w:marTop w:val="0"/>
      <w:marBottom w:val="0"/>
      <w:divBdr>
        <w:top w:val="none" w:sz="0" w:space="0" w:color="auto"/>
        <w:left w:val="none" w:sz="0" w:space="0" w:color="auto"/>
        <w:bottom w:val="none" w:sz="0" w:space="0" w:color="auto"/>
        <w:right w:val="none" w:sz="0" w:space="0" w:color="auto"/>
      </w:divBdr>
    </w:div>
    <w:div w:id="868835210">
      <w:bodyDiv w:val="1"/>
      <w:marLeft w:val="0"/>
      <w:marRight w:val="0"/>
      <w:marTop w:val="0"/>
      <w:marBottom w:val="0"/>
      <w:divBdr>
        <w:top w:val="none" w:sz="0" w:space="0" w:color="auto"/>
        <w:left w:val="none" w:sz="0" w:space="0" w:color="auto"/>
        <w:bottom w:val="none" w:sz="0" w:space="0" w:color="auto"/>
        <w:right w:val="none" w:sz="0" w:space="0" w:color="auto"/>
      </w:divBdr>
    </w:div>
    <w:div w:id="868958899">
      <w:bodyDiv w:val="1"/>
      <w:marLeft w:val="0"/>
      <w:marRight w:val="0"/>
      <w:marTop w:val="0"/>
      <w:marBottom w:val="0"/>
      <w:divBdr>
        <w:top w:val="none" w:sz="0" w:space="0" w:color="auto"/>
        <w:left w:val="none" w:sz="0" w:space="0" w:color="auto"/>
        <w:bottom w:val="none" w:sz="0" w:space="0" w:color="auto"/>
        <w:right w:val="none" w:sz="0" w:space="0" w:color="auto"/>
      </w:divBdr>
    </w:div>
    <w:div w:id="869225279">
      <w:bodyDiv w:val="1"/>
      <w:marLeft w:val="0"/>
      <w:marRight w:val="0"/>
      <w:marTop w:val="0"/>
      <w:marBottom w:val="0"/>
      <w:divBdr>
        <w:top w:val="none" w:sz="0" w:space="0" w:color="auto"/>
        <w:left w:val="none" w:sz="0" w:space="0" w:color="auto"/>
        <w:bottom w:val="none" w:sz="0" w:space="0" w:color="auto"/>
        <w:right w:val="none" w:sz="0" w:space="0" w:color="auto"/>
      </w:divBdr>
    </w:div>
    <w:div w:id="869336962">
      <w:bodyDiv w:val="1"/>
      <w:marLeft w:val="0"/>
      <w:marRight w:val="0"/>
      <w:marTop w:val="0"/>
      <w:marBottom w:val="0"/>
      <w:divBdr>
        <w:top w:val="none" w:sz="0" w:space="0" w:color="auto"/>
        <w:left w:val="none" w:sz="0" w:space="0" w:color="auto"/>
        <w:bottom w:val="none" w:sz="0" w:space="0" w:color="auto"/>
        <w:right w:val="none" w:sz="0" w:space="0" w:color="auto"/>
      </w:divBdr>
    </w:div>
    <w:div w:id="869413507">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50851">
      <w:bodyDiv w:val="1"/>
      <w:marLeft w:val="0"/>
      <w:marRight w:val="0"/>
      <w:marTop w:val="0"/>
      <w:marBottom w:val="0"/>
      <w:divBdr>
        <w:top w:val="none" w:sz="0" w:space="0" w:color="auto"/>
        <w:left w:val="none" w:sz="0" w:space="0" w:color="auto"/>
        <w:bottom w:val="none" w:sz="0" w:space="0" w:color="auto"/>
        <w:right w:val="none" w:sz="0" w:space="0" w:color="auto"/>
      </w:divBdr>
    </w:div>
    <w:div w:id="869991585">
      <w:bodyDiv w:val="1"/>
      <w:marLeft w:val="0"/>
      <w:marRight w:val="0"/>
      <w:marTop w:val="0"/>
      <w:marBottom w:val="0"/>
      <w:divBdr>
        <w:top w:val="none" w:sz="0" w:space="0" w:color="auto"/>
        <w:left w:val="none" w:sz="0" w:space="0" w:color="auto"/>
        <w:bottom w:val="none" w:sz="0" w:space="0" w:color="auto"/>
        <w:right w:val="none" w:sz="0" w:space="0" w:color="auto"/>
      </w:divBdr>
    </w:div>
    <w:div w:id="869998092">
      <w:bodyDiv w:val="1"/>
      <w:marLeft w:val="0"/>
      <w:marRight w:val="0"/>
      <w:marTop w:val="0"/>
      <w:marBottom w:val="0"/>
      <w:divBdr>
        <w:top w:val="none" w:sz="0" w:space="0" w:color="auto"/>
        <w:left w:val="none" w:sz="0" w:space="0" w:color="auto"/>
        <w:bottom w:val="none" w:sz="0" w:space="0" w:color="auto"/>
        <w:right w:val="none" w:sz="0" w:space="0" w:color="auto"/>
      </w:divBdr>
    </w:div>
    <w:div w:id="870142997">
      <w:bodyDiv w:val="1"/>
      <w:marLeft w:val="0"/>
      <w:marRight w:val="0"/>
      <w:marTop w:val="0"/>
      <w:marBottom w:val="0"/>
      <w:divBdr>
        <w:top w:val="none" w:sz="0" w:space="0" w:color="auto"/>
        <w:left w:val="none" w:sz="0" w:space="0" w:color="auto"/>
        <w:bottom w:val="none" w:sz="0" w:space="0" w:color="auto"/>
        <w:right w:val="none" w:sz="0" w:space="0" w:color="auto"/>
      </w:divBdr>
    </w:div>
    <w:div w:id="870191364">
      <w:bodyDiv w:val="1"/>
      <w:marLeft w:val="0"/>
      <w:marRight w:val="0"/>
      <w:marTop w:val="0"/>
      <w:marBottom w:val="0"/>
      <w:divBdr>
        <w:top w:val="none" w:sz="0" w:space="0" w:color="auto"/>
        <w:left w:val="none" w:sz="0" w:space="0" w:color="auto"/>
        <w:bottom w:val="none" w:sz="0" w:space="0" w:color="auto"/>
        <w:right w:val="none" w:sz="0" w:space="0" w:color="auto"/>
      </w:divBdr>
    </w:div>
    <w:div w:id="870219312">
      <w:bodyDiv w:val="1"/>
      <w:marLeft w:val="0"/>
      <w:marRight w:val="0"/>
      <w:marTop w:val="0"/>
      <w:marBottom w:val="0"/>
      <w:divBdr>
        <w:top w:val="none" w:sz="0" w:space="0" w:color="auto"/>
        <w:left w:val="none" w:sz="0" w:space="0" w:color="auto"/>
        <w:bottom w:val="none" w:sz="0" w:space="0" w:color="auto"/>
        <w:right w:val="none" w:sz="0" w:space="0" w:color="auto"/>
      </w:divBdr>
    </w:div>
    <w:div w:id="870651810">
      <w:bodyDiv w:val="1"/>
      <w:marLeft w:val="0"/>
      <w:marRight w:val="0"/>
      <w:marTop w:val="0"/>
      <w:marBottom w:val="0"/>
      <w:divBdr>
        <w:top w:val="none" w:sz="0" w:space="0" w:color="auto"/>
        <w:left w:val="none" w:sz="0" w:space="0" w:color="auto"/>
        <w:bottom w:val="none" w:sz="0" w:space="0" w:color="auto"/>
        <w:right w:val="none" w:sz="0" w:space="0" w:color="auto"/>
      </w:divBdr>
    </w:div>
    <w:div w:id="870847193">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042018">
      <w:bodyDiv w:val="1"/>
      <w:marLeft w:val="0"/>
      <w:marRight w:val="0"/>
      <w:marTop w:val="0"/>
      <w:marBottom w:val="0"/>
      <w:divBdr>
        <w:top w:val="none" w:sz="0" w:space="0" w:color="auto"/>
        <w:left w:val="none" w:sz="0" w:space="0" w:color="auto"/>
        <w:bottom w:val="none" w:sz="0" w:space="0" w:color="auto"/>
        <w:right w:val="none" w:sz="0" w:space="0" w:color="auto"/>
      </w:divBdr>
    </w:div>
    <w:div w:id="871261722">
      <w:bodyDiv w:val="1"/>
      <w:marLeft w:val="0"/>
      <w:marRight w:val="0"/>
      <w:marTop w:val="0"/>
      <w:marBottom w:val="0"/>
      <w:divBdr>
        <w:top w:val="none" w:sz="0" w:space="0" w:color="auto"/>
        <w:left w:val="none" w:sz="0" w:space="0" w:color="auto"/>
        <w:bottom w:val="none" w:sz="0" w:space="0" w:color="auto"/>
        <w:right w:val="none" w:sz="0" w:space="0" w:color="auto"/>
      </w:divBdr>
    </w:div>
    <w:div w:id="871265041">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215">
      <w:bodyDiv w:val="1"/>
      <w:marLeft w:val="0"/>
      <w:marRight w:val="0"/>
      <w:marTop w:val="0"/>
      <w:marBottom w:val="0"/>
      <w:divBdr>
        <w:top w:val="none" w:sz="0" w:space="0" w:color="auto"/>
        <w:left w:val="none" w:sz="0" w:space="0" w:color="auto"/>
        <w:bottom w:val="none" w:sz="0" w:space="0" w:color="auto"/>
        <w:right w:val="none" w:sz="0" w:space="0" w:color="auto"/>
      </w:divBdr>
    </w:div>
    <w:div w:id="871572478">
      <w:bodyDiv w:val="1"/>
      <w:marLeft w:val="0"/>
      <w:marRight w:val="0"/>
      <w:marTop w:val="0"/>
      <w:marBottom w:val="0"/>
      <w:divBdr>
        <w:top w:val="none" w:sz="0" w:space="0" w:color="auto"/>
        <w:left w:val="none" w:sz="0" w:space="0" w:color="auto"/>
        <w:bottom w:val="none" w:sz="0" w:space="0" w:color="auto"/>
        <w:right w:val="none" w:sz="0" w:space="0" w:color="auto"/>
      </w:divBdr>
    </w:div>
    <w:div w:id="871696255">
      <w:bodyDiv w:val="1"/>
      <w:marLeft w:val="0"/>
      <w:marRight w:val="0"/>
      <w:marTop w:val="0"/>
      <w:marBottom w:val="0"/>
      <w:divBdr>
        <w:top w:val="none" w:sz="0" w:space="0" w:color="auto"/>
        <w:left w:val="none" w:sz="0" w:space="0" w:color="auto"/>
        <w:bottom w:val="none" w:sz="0" w:space="0" w:color="auto"/>
        <w:right w:val="none" w:sz="0" w:space="0" w:color="auto"/>
      </w:divBdr>
    </w:div>
    <w:div w:id="871723949">
      <w:bodyDiv w:val="1"/>
      <w:marLeft w:val="0"/>
      <w:marRight w:val="0"/>
      <w:marTop w:val="0"/>
      <w:marBottom w:val="0"/>
      <w:divBdr>
        <w:top w:val="none" w:sz="0" w:space="0" w:color="auto"/>
        <w:left w:val="none" w:sz="0" w:space="0" w:color="auto"/>
        <w:bottom w:val="none" w:sz="0" w:space="0" w:color="auto"/>
        <w:right w:val="none" w:sz="0" w:space="0" w:color="auto"/>
      </w:divBdr>
    </w:div>
    <w:div w:id="871846009">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305443">
      <w:bodyDiv w:val="1"/>
      <w:marLeft w:val="0"/>
      <w:marRight w:val="0"/>
      <w:marTop w:val="0"/>
      <w:marBottom w:val="0"/>
      <w:divBdr>
        <w:top w:val="none" w:sz="0" w:space="0" w:color="auto"/>
        <w:left w:val="none" w:sz="0" w:space="0" w:color="auto"/>
        <w:bottom w:val="none" w:sz="0" w:space="0" w:color="auto"/>
        <w:right w:val="none" w:sz="0" w:space="0" w:color="auto"/>
      </w:divBdr>
    </w:div>
    <w:div w:id="872614359">
      <w:bodyDiv w:val="1"/>
      <w:marLeft w:val="0"/>
      <w:marRight w:val="0"/>
      <w:marTop w:val="0"/>
      <w:marBottom w:val="0"/>
      <w:divBdr>
        <w:top w:val="none" w:sz="0" w:space="0" w:color="auto"/>
        <w:left w:val="none" w:sz="0" w:space="0" w:color="auto"/>
        <w:bottom w:val="none" w:sz="0" w:space="0" w:color="auto"/>
        <w:right w:val="none" w:sz="0" w:space="0" w:color="auto"/>
      </w:divBdr>
    </w:div>
    <w:div w:id="872692181">
      <w:bodyDiv w:val="1"/>
      <w:marLeft w:val="0"/>
      <w:marRight w:val="0"/>
      <w:marTop w:val="0"/>
      <w:marBottom w:val="0"/>
      <w:divBdr>
        <w:top w:val="none" w:sz="0" w:space="0" w:color="auto"/>
        <w:left w:val="none" w:sz="0" w:space="0" w:color="auto"/>
        <w:bottom w:val="none" w:sz="0" w:space="0" w:color="auto"/>
        <w:right w:val="none" w:sz="0" w:space="0" w:color="auto"/>
      </w:divBdr>
    </w:div>
    <w:div w:id="872772285">
      <w:bodyDiv w:val="1"/>
      <w:marLeft w:val="0"/>
      <w:marRight w:val="0"/>
      <w:marTop w:val="0"/>
      <w:marBottom w:val="0"/>
      <w:divBdr>
        <w:top w:val="none" w:sz="0" w:space="0" w:color="auto"/>
        <w:left w:val="none" w:sz="0" w:space="0" w:color="auto"/>
        <w:bottom w:val="none" w:sz="0" w:space="0" w:color="auto"/>
        <w:right w:val="none" w:sz="0" w:space="0" w:color="auto"/>
      </w:divBdr>
    </w:div>
    <w:div w:id="873007697">
      <w:bodyDiv w:val="1"/>
      <w:marLeft w:val="0"/>
      <w:marRight w:val="0"/>
      <w:marTop w:val="0"/>
      <w:marBottom w:val="0"/>
      <w:divBdr>
        <w:top w:val="none" w:sz="0" w:space="0" w:color="auto"/>
        <w:left w:val="none" w:sz="0" w:space="0" w:color="auto"/>
        <w:bottom w:val="none" w:sz="0" w:space="0" w:color="auto"/>
        <w:right w:val="none" w:sz="0" w:space="0" w:color="auto"/>
      </w:divBdr>
    </w:div>
    <w:div w:id="873074352">
      <w:bodyDiv w:val="1"/>
      <w:marLeft w:val="0"/>
      <w:marRight w:val="0"/>
      <w:marTop w:val="0"/>
      <w:marBottom w:val="0"/>
      <w:divBdr>
        <w:top w:val="none" w:sz="0" w:space="0" w:color="auto"/>
        <w:left w:val="none" w:sz="0" w:space="0" w:color="auto"/>
        <w:bottom w:val="none" w:sz="0" w:space="0" w:color="auto"/>
        <w:right w:val="none" w:sz="0" w:space="0" w:color="auto"/>
      </w:divBdr>
    </w:div>
    <w:div w:id="873081984">
      <w:bodyDiv w:val="1"/>
      <w:marLeft w:val="0"/>
      <w:marRight w:val="0"/>
      <w:marTop w:val="0"/>
      <w:marBottom w:val="0"/>
      <w:divBdr>
        <w:top w:val="none" w:sz="0" w:space="0" w:color="auto"/>
        <w:left w:val="none" w:sz="0" w:space="0" w:color="auto"/>
        <w:bottom w:val="none" w:sz="0" w:space="0" w:color="auto"/>
        <w:right w:val="none" w:sz="0" w:space="0" w:color="auto"/>
      </w:divBdr>
    </w:div>
    <w:div w:id="873154506">
      <w:bodyDiv w:val="1"/>
      <w:marLeft w:val="0"/>
      <w:marRight w:val="0"/>
      <w:marTop w:val="0"/>
      <w:marBottom w:val="0"/>
      <w:divBdr>
        <w:top w:val="none" w:sz="0" w:space="0" w:color="auto"/>
        <w:left w:val="none" w:sz="0" w:space="0" w:color="auto"/>
        <w:bottom w:val="none" w:sz="0" w:space="0" w:color="auto"/>
        <w:right w:val="none" w:sz="0" w:space="0" w:color="auto"/>
      </w:divBdr>
    </w:div>
    <w:div w:id="873226041">
      <w:bodyDiv w:val="1"/>
      <w:marLeft w:val="0"/>
      <w:marRight w:val="0"/>
      <w:marTop w:val="0"/>
      <w:marBottom w:val="0"/>
      <w:divBdr>
        <w:top w:val="none" w:sz="0" w:space="0" w:color="auto"/>
        <w:left w:val="none" w:sz="0" w:space="0" w:color="auto"/>
        <w:bottom w:val="none" w:sz="0" w:space="0" w:color="auto"/>
        <w:right w:val="none" w:sz="0" w:space="0" w:color="auto"/>
      </w:divBdr>
    </w:div>
    <w:div w:id="873230118">
      <w:bodyDiv w:val="1"/>
      <w:marLeft w:val="0"/>
      <w:marRight w:val="0"/>
      <w:marTop w:val="0"/>
      <w:marBottom w:val="0"/>
      <w:divBdr>
        <w:top w:val="none" w:sz="0" w:space="0" w:color="auto"/>
        <w:left w:val="none" w:sz="0" w:space="0" w:color="auto"/>
        <w:bottom w:val="none" w:sz="0" w:space="0" w:color="auto"/>
        <w:right w:val="none" w:sz="0" w:space="0" w:color="auto"/>
      </w:divBdr>
    </w:div>
    <w:div w:id="873343326">
      <w:bodyDiv w:val="1"/>
      <w:marLeft w:val="0"/>
      <w:marRight w:val="0"/>
      <w:marTop w:val="0"/>
      <w:marBottom w:val="0"/>
      <w:divBdr>
        <w:top w:val="none" w:sz="0" w:space="0" w:color="auto"/>
        <w:left w:val="none" w:sz="0" w:space="0" w:color="auto"/>
        <w:bottom w:val="none" w:sz="0" w:space="0" w:color="auto"/>
        <w:right w:val="none" w:sz="0" w:space="0" w:color="auto"/>
      </w:divBdr>
    </w:div>
    <w:div w:id="873617792">
      <w:bodyDiv w:val="1"/>
      <w:marLeft w:val="0"/>
      <w:marRight w:val="0"/>
      <w:marTop w:val="0"/>
      <w:marBottom w:val="0"/>
      <w:divBdr>
        <w:top w:val="none" w:sz="0" w:space="0" w:color="auto"/>
        <w:left w:val="none" w:sz="0" w:space="0" w:color="auto"/>
        <w:bottom w:val="none" w:sz="0" w:space="0" w:color="auto"/>
        <w:right w:val="none" w:sz="0" w:space="0" w:color="auto"/>
      </w:divBdr>
    </w:div>
    <w:div w:id="873806363">
      <w:bodyDiv w:val="1"/>
      <w:marLeft w:val="0"/>
      <w:marRight w:val="0"/>
      <w:marTop w:val="0"/>
      <w:marBottom w:val="0"/>
      <w:divBdr>
        <w:top w:val="none" w:sz="0" w:space="0" w:color="auto"/>
        <w:left w:val="none" w:sz="0" w:space="0" w:color="auto"/>
        <w:bottom w:val="none" w:sz="0" w:space="0" w:color="auto"/>
        <w:right w:val="none" w:sz="0" w:space="0" w:color="auto"/>
      </w:divBdr>
    </w:div>
    <w:div w:id="873882048">
      <w:bodyDiv w:val="1"/>
      <w:marLeft w:val="0"/>
      <w:marRight w:val="0"/>
      <w:marTop w:val="0"/>
      <w:marBottom w:val="0"/>
      <w:divBdr>
        <w:top w:val="none" w:sz="0" w:space="0" w:color="auto"/>
        <w:left w:val="none" w:sz="0" w:space="0" w:color="auto"/>
        <w:bottom w:val="none" w:sz="0" w:space="0" w:color="auto"/>
        <w:right w:val="none" w:sz="0" w:space="0" w:color="auto"/>
      </w:divBdr>
    </w:div>
    <w:div w:id="874001900">
      <w:bodyDiv w:val="1"/>
      <w:marLeft w:val="0"/>
      <w:marRight w:val="0"/>
      <w:marTop w:val="0"/>
      <w:marBottom w:val="0"/>
      <w:divBdr>
        <w:top w:val="none" w:sz="0" w:space="0" w:color="auto"/>
        <w:left w:val="none" w:sz="0" w:space="0" w:color="auto"/>
        <w:bottom w:val="none" w:sz="0" w:space="0" w:color="auto"/>
        <w:right w:val="none" w:sz="0" w:space="0" w:color="auto"/>
      </w:divBdr>
    </w:div>
    <w:div w:id="874080716">
      <w:bodyDiv w:val="1"/>
      <w:marLeft w:val="0"/>
      <w:marRight w:val="0"/>
      <w:marTop w:val="0"/>
      <w:marBottom w:val="0"/>
      <w:divBdr>
        <w:top w:val="none" w:sz="0" w:space="0" w:color="auto"/>
        <w:left w:val="none" w:sz="0" w:space="0" w:color="auto"/>
        <w:bottom w:val="none" w:sz="0" w:space="0" w:color="auto"/>
        <w:right w:val="none" w:sz="0" w:space="0" w:color="auto"/>
      </w:divBdr>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276289">
      <w:bodyDiv w:val="1"/>
      <w:marLeft w:val="0"/>
      <w:marRight w:val="0"/>
      <w:marTop w:val="0"/>
      <w:marBottom w:val="0"/>
      <w:divBdr>
        <w:top w:val="none" w:sz="0" w:space="0" w:color="auto"/>
        <w:left w:val="none" w:sz="0" w:space="0" w:color="auto"/>
        <w:bottom w:val="none" w:sz="0" w:space="0" w:color="auto"/>
        <w:right w:val="none" w:sz="0" w:space="0" w:color="auto"/>
      </w:divBdr>
    </w:div>
    <w:div w:id="874658975">
      <w:bodyDiv w:val="1"/>
      <w:marLeft w:val="0"/>
      <w:marRight w:val="0"/>
      <w:marTop w:val="0"/>
      <w:marBottom w:val="0"/>
      <w:divBdr>
        <w:top w:val="none" w:sz="0" w:space="0" w:color="auto"/>
        <w:left w:val="none" w:sz="0" w:space="0" w:color="auto"/>
        <w:bottom w:val="none" w:sz="0" w:space="0" w:color="auto"/>
        <w:right w:val="none" w:sz="0" w:space="0" w:color="auto"/>
      </w:divBdr>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730259">
      <w:bodyDiv w:val="1"/>
      <w:marLeft w:val="0"/>
      <w:marRight w:val="0"/>
      <w:marTop w:val="0"/>
      <w:marBottom w:val="0"/>
      <w:divBdr>
        <w:top w:val="none" w:sz="0" w:space="0" w:color="auto"/>
        <w:left w:val="none" w:sz="0" w:space="0" w:color="auto"/>
        <w:bottom w:val="none" w:sz="0" w:space="0" w:color="auto"/>
        <w:right w:val="none" w:sz="0" w:space="0" w:color="auto"/>
      </w:divBdr>
    </w:div>
    <w:div w:id="874854025">
      <w:bodyDiv w:val="1"/>
      <w:marLeft w:val="0"/>
      <w:marRight w:val="0"/>
      <w:marTop w:val="0"/>
      <w:marBottom w:val="0"/>
      <w:divBdr>
        <w:top w:val="none" w:sz="0" w:space="0" w:color="auto"/>
        <w:left w:val="none" w:sz="0" w:space="0" w:color="auto"/>
        <w:bottom w:val="none" w:sz="0" w:space="0" w:color="auto"/>
        <w:right w:val="none" w:sz="0" w:space="0" w:color="auto"/>
      </w:divBdr>
    </w:div>
    <w:div w:id="874929801">
      <w:bodyDiv w:val="1"/>
      <w:marLeft w:val="0"/>
      <w:marRight w:val="0"/>
      <w:marTop w:val="0"/>
      <w:marBottom w:val="0"/>
      <w:divBdr>
        <w:top w:val="none" w:sz="0" w:space="0" w:color="auto"/>
        <w:left w:val="none" w:sz="0" w:space="0" w:color="auto"/>
        <w:bottom w:val="none" w:sz="0" w:space="0" w:color="auto"/>
        <w:right w:val="none" w:sz="0" w:space="0" w:color="auto"/>
      </w:divBdr>
    </w:div>
    <w:div w:id="874972832">
      <w:bodyDiv w:val="1"/>
      <w:marLeft w:val="0"/>
      <w:marRight w:val="0"/>
      <w:marTop w:val="0"/>
      <w:marBottom w:val="0"/>
      <w:divBdr>
        <w:top w:val="none" w:sz="0" w:space="0" w:color="auto"/>
        <w:left w:val="none" w:sz="0" w:space="0" w:color="auto"/>
        <w:bottom w:val="none" w:sz="0" w:space="0" w:color="auto"/>
        <w:right w:val="none" w:sz="0" w:space="0" w:color="auto"/>
      </w:divBdr>
    </w:div>
    <w:div w:id="875040348">
      <w:bodyDiv w:val="1"/>
      <w:marLeft w:val="0"/>
      <w:marRight w:val="0"/>
      <w:marTop w:val="0"/>
      <w:marBottom w:val="0"/>
      <w:divBdr>
        <w:top w:val="none" w:sz="0" w:space="0" w:color="auto"/>
        <w:left w:val="none" w:sz="0" w:space="0" w:color="auto"/>
        <w:bottom w:val="none" w:sz="0" w:space="0" w:color="auto"/>
        <w:right w:val="none" w:sz="0" w:space="0" w:color="auto"/>
      </w:divBdr>
    </w:div>
    <w:div w:id="875315661">
      <w:bodyDiv w:val="1"/>
      <w:marLeft w:val="0"/>
      <w:marRight w:val="0"/>
      <w:marTop w:val="0"/>
      <w:marBottom w:val="0"/>
      <w:divBdr>
        <w:top w:val="none" w:sz="0" w:space="0" w:color="auto"/>
        <w:left w:val="none" w:sz="0" w:space="0" w:color="auto"/>
        <w:bottom w:val="none" w:sz="0" w:space="0" w:color="auto"/>
        <w:right w:val="none" w:sz="0" w:space="0" w:color="auto"/>
      </w:divBdr>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767">
      <w:bodyDiv w:val="1"/>
      <w:marLeft w:val="0"/>
      <w:marRight w:val="0"/>
      <w:marTop w:val="0"/>
      <w:marBottom w:val="0"/>
      <w:divBdr>
        <w:top w:val="none" w:sz="0" w:space="0" w:color="auto"/>
        <w:left w:val="none" w:sz="0" w:space="0" w:color="auto"/>
        <w:bottom w:val="none" w:sz="0" w:space="0" w:color="auto"/>
        <w:right w:val="none" w:sz="0" w:space="0" w:color="auto"/>
      </w:divBdr>
    </w:div>
    <w:div w:id="875582373">
      <w:bodyDiv w:val="1"/>
      <w:marLeft w:val="0"/>
      <w:marRight w:val="0"/>
      <w:marTop w:val="0"/>
      <w:marBottom w:val="0"/>
      <w:divBdr>
        <w:top w:val="none" w:sz="0" w:space="0" w:color="auto"/>
        <w:left w:val="none" w:sz="0" w:space="0" w:color="auto"/>
        <w:bottom w:val="none" w:sz="0" w:space="0" w:color="auto"/>
        <w:right w:val="none" w:sz="0" w:space="0" w:color="auto"/>
      </w:divBdr>
    </w:div>
    <w:div w:id="875656009">
      <w:bodyDiv w:val="1"/>
      <w:marLeft w:val="0"/>
      <w:marRight w:val="0"/>
      <w:marTop w:val="0"/>
      <w:marBottom w:val="0"/>
      <w:divBdr>
        <w:top w:val="none" w:sz="0" w:space="0" w:color="auto"/>
        <w:left w:val="none" w:sz="0" w:space="0" w:color="auto"/>
        <w:bottom w:val="none" w:sz="0" w:space="0" w:color="auto"/>
        <w:right w:val="none" w:sz="0" w:space="0" w:color="auto"/>
      </w:divBdr>
    </w:div>
    <w:div w:id="875704412">
      <w:bodyDiv w:val="1"/>
      <w:marLeft w:val="0"/>
      <w:marRight w:val="0"/>
      <w:marTop w:val="0"/>
      <w:marBottom w:val="0"/>
      <w:divBdr>
        <w:top w:val="none" w:sz="0" w:space="0" w:color="auto"/>
        <w:left w:val="none" w:sz="0" w:space="0" w:color="auto"/>
        <w:bottom w:val="none" w:sz="0" w:space="0" w:color="auto"/>
        <w:right w:val="none" w:sz="0" w:space="0" w:color="auto"/>
      </w:divBdr>
    </w:div>
    <w:div w:id="875846435">
      <w:bodyDiv w:val="1"/>
      <w:marLeft w:val="0"/>
      <w:marRight w:val="0"/>
      <w:marTop w:val="0"/>
      <w:marBottom w:val="0"/>
      <w:divBdr>
        <w:top w:val="none" w:sz="0" w:space="0" w:color="auto"/>
        <w:left w:val="none" w:sz="0" w:space="0" w:color="auto"/>
        <w:bottom w:val="none" w:sz="0" w:space="0" w:color="auto"/>
        <w:right w:val="none" w:sz="0" w:space="0" w:color="auto"/>
      </w:divBdr>
    </w:div>
    <w:div w:id="876310946">
      <w:bodyDiv w:val="1"/>
      <w:marLeft w:val="0"/>
      <w:marRight w:val="0"/>
      <w:marTop w:val="0"/>
      <w:marBottom w:val="0"/>
      <w:divBdr>
        <w:top w:val="none" w:sz="0" w:space="0" w:color="auto"/>
        <w:left w:val="none" w:sz="0" w:space="0" w:color="auto"/>
        <w:bottom w:val="none" w:sz="0" w:space="0" w:color="auto"/>
        <w:right w:val="none" w:sz="0" w:space="0" w:color="auto"/>
      </w:divBdr>
    </w:div>
    <w:div w:id="876746028">
      <w:bodyDiv w:val="1"/>
      <w:marLeft w:val="0"/>
      <w:marRight w:val="0"/>
      <w:marTop w:val="0"/>
      <w:marBottom w:val="0"/>
      <w:divBdr>
        <w:top w:val="none" w:sz="0" w:space="0" w:color="auto"/>
        <w:left w:val="none" w:sz="0" w:space="0" w:color="auto"/>
        <w:bottom w:val="none" w:sz="0" w:space="0" w:color="auto"/>
        <w:right w:val="none" w:sz="0" w:space="0" w:color="auto"/>
      </w:divBdr>
    </w:div>
    <w:div w:id="876746996">
      <w:bodyDiv w:val="1"/>
      <w:marLeft w:val="0"/>
      <w:marRight w:val="0"/>
      <w:marTop w:val="0"/>
      <w:marBottom w:val="0"/>
      <w:divBdr>
        <w:top w:val="none" w:sz="0" w:space="0" w:color="auto"/>
        <w:left w:val="none" w:sz="0" w:space="0" w:color="auto"/>
        <w:bottom w:val="none" w:sz="0" w:space="0" w:color="auto"/>
        <w:right w:val="none" w:sz="0" w:space="0" w:color="auto"/>
      </w:divBdr>
    </w:div>
    <w:div w:id="876891435">
      <w:bodyDiv w:val="1"/>
      <w:marLeft w:val="0"/>
      <w:marRight w:val="0"/>
      <w:marTop w:val="0"/>
      <w:marBottom w:val="0"/>
      <w:divBdr>
        <w:top w:val="none" w:sz="0" w:space="0" w:color="auto"/>
        <w:left w:val="none" w:sz="0" w:space="0" w:color="auto"/>
        <w:bottom w:val="none" w:sz="0" w:space="0" w:color="auto"/>
        <w:right w:val="none" w:sz="0" w:space="0" w:color="auto"/>
      </w:divBdr>
    </w:div>
    <w:div w:id="876939100">
      <w:bodyDiv w:val="1"/>
      <w:marLeft w:val="0"/>
      <w:marRight w:val="0"/>
      <w:marTop w:val="0"/>
      <w:marBottom w:val="0"/>
      <w:divBdr>
        <w:top w:val="none" w:sz="0" w:space="0" w:color="auto"/>
        <w:left w:val="none" w:sz="0" w:space="0" w:color="auto"/>
        <w:bottom w:val="none" w:sz="0" w:space="0" w:color="auto"/>
        <w:right w:val="none" w:sz="0" w:space="0" w:color="auto"/>
      </w:divBdr>
    </w:div>
    <w:div w:id="877352904">
      <w:bodyDiv w:val="1"/>
      <w:marLeft w:val="0"/>
      <w:marRight w:val="0"/>
      <w:marTop w:val="0"/>
      <w:marBottom w:val="0"/>
      <w:divBdr>
        <w:top w:val="none" w:sz="0" w:space="0" w:color="auto"/>
        <w:left w:val="none" w:sz="0" w:space="0" w:color="auto"/>
        <w:bottom w:val="none" w:sz="0" w:space="0" w:color="auto"/>
        <w:right w:val="none" w:sz="0" w:space="0" w:color="auto"/>
      </w:divBdr>
    </w:div>
    <w:div w:id="877468316">
      <w:bodyDiv w:val="1"/>
      <w:marLeft w:val="0"/>
      <w:marRight w:val="0"/>
      <w:marTop w:val="0"/>
      <w:marBottom w:val="0"/>
      <w:divBdr>
        <w:top w:val="none" w:sz="0" w:space="0" w:color="auto"/>
        <w:left w:val="none" w:sz="0" w:space="0" w:color="auto"/>
        <w:bottom w:val="none" w:sz="0" w:space="0" w:color="auto"/>
        <w:right w:val="none" w:sz="0" w:space="0" w:color="auto"/>
      </w:divBdr>
    </w:div>
    <w:div w:id="877476101">
      <w:bodyDiv w:val="1"/>
      <w:marLeft w:val="0"/>
      <w:marRight w:val="0"/>
      <w:marTop w:val="0"/>
      <w:marBottom w:val="0"/>
      <w:divBdr>
        <w:top w:val="none" w:sz="0" w:space="0" w:color="auto"/>
        <w:left w:val="none" w:sz="0" w:space="0" w:color="auto"/>
        <w:bottom w:val="none" w:sz="0" w:space="0" w:color="auto"/>
        <w:right w:val="none" w:sz="0" w:space="0" w:color="auto"/>
      </w:divBdr>
    </w:div>
    <w:div w:id="877549667">
      <w:bodyDiv w:val="1"/>
      <w:marLeft w:val="0"/>
      <w:marRight w:val="0"/>
      <w:marTop w:val="0"/>
      <w:marBottom w:val="0"/>
      <w:divBdr>
        <w:top w:val="none" w:sz="0" w:space="0" w:color="auto"/>
        <w:left w:val="none" w:sz="0" w:space="0" w:color="auto"/>
        <w:bottom w:val="none" w:sz="0" w:space="0" w:color="auto"/>
        <w:right w:val="none" w:sz="0" w:space="0" w:color="auto"/>
      </w:divBdr>
    </w:div>
    <w:div w:id="877736899">
      <w:bodyDiv w:val="1"/>
      <w:marLeft w:val="0"/>
      <w:marRight w:val="0"/>
      <w:marTop w:val="0"/>
      <w:marBottom w:val="0"/>
      <w:divBdr>
        <w:top w:val="none" w:sz="0" w:space="0" w:color="auto"/>
        <w:left w:val="none" w:sz="0" w:space="0" w:color="auto"/>
        <w:bottom w:val="none" w:sz="0" w:space="0" w:color="auto"/>
        <w:right w:val="none" w:sz="0" w:space="0" w:color="auto"/>
      </w:divBdr>
    </w:div>
    <w:div w:id="877821488">
      <w:bodyDiv w:val="1"/>
      <w:marLeft w:val="0"/>
      <w:marRight w:val="0"/>
      <w:marTop w:val="0"/>
      <w:marBottom w:val="0"/>
      <w:divBdr>
        <w:top w:val="none" w:sz="0" w:space="0" w:color="auto"/>
        <w:left w:val="none" w:sz="0" w:space="0" w:color="auto"/>
        <w:bottom w:val="none" w:sz="0" w:space="0" w:color="auto"/>
        <w:right w:val="none" w:sz="0" w:space="0" w:color="auto"/>
      </w:divBdr>
    </w:div>
    <w:div w:id="878318251">
      <w:bodyDiv w:val="1"/>
      <w:marLeft w:val="0"/>
      <w:marRight w:val="0"/>
      <w:marTop w:val="0"/>
      <w:marBottom w:val="0"/>
      <w:divBdr>
        <w:top w:val="none" w:sz="0" w:space="0" w:color="auto"/>
        <w:left w:val="none" w:sz="0" w:space="0" w:color="auto"/>
        <w:bottom w:val="none" w:sz="0" w:space="0" w:color="auto"/>
        <w:right w:val="none" w:sz="0" w:space="0" w:color="auto"/>
      </w:divBdr>
    </w:div>
    <w:div w:id="878513517">
      <w:bodyDiv w:val="1"/>
      <w:marLeft w:val="0"/>
      <w:marRight w:val="0"/>
      <w:marTop w:val="0"/>
      <w:marBottom w:val="0"/>
      <w:divBdr>
        <w:top w:val="none" w:sz="0" w:space="0" w:color="auto"/>
        <w:left w:val="none" w:sz="0" w:space="0" w:color="auto"/>
        <w:bottom w:val="none" w:sz="0" w:space="0" w:color="auto"/>
        <w:right w:val="none" w:sz="0" w:space="0" w:color="auto"/>
      </w:divBdr>
    </w:div>
    <w:div w:id="878515432">
      <w:bodyDiv w:val="1"/>
      <w:marLeft w:val="0"/>
      <w:marRight w:val="0"/>
      <w:marTop w:val="0"/>
      <w:marBottom w:val="0"/>
      <w:divBdr>
        <w:top w:val="none" w:sz="0" w:space="0" w:color="auto"/>
        <w:left w:val="none" w:sz="0" w:space="0" w:color="auto"/>
        <w:bottom w:val="none" w:sz="0" w:space="0" w:color="auto"/>
        <w:right w:val="none" w:sz="0" w:space="0" w:color="auto"/>
      </w:divBdr>
    </w:div>
    <w:div w:id="878516660">
      <w:bodyDiv w:val="1"/>
      <w:marLeft w:val="0"/>
      <w:marRight w:val="0"/>
      <w:marTop w:val="0"/>
      <w:marBottom w:val="0"/>
      <w:divBdr>
        <w:top w:val="none" w:sz="0" w:space="0" w:color="auto"/>
        <w:left w:val="none" w:sz="0" w:space="0" w:color="auto"/>
        <w:bottom w:val="none" w:sz="0" w:space="0" w:color="auto"/>
        <w:right w:val="none" w:sz="0" w:space="0" w:color="auto"/>
      </w:divBdr>
    </w:div>
    <w:div w:id="878587952">
      <w:bodyDiv w:val="1"/>
      <w:marLeft w:val="0"/>
      <w:marRight w:val="0"/>
      <w:marTop w:val="0"/>
      <w:marBottom w:val="0"/>
      <w:divBdr>
        <w:top w:val="none" w:sz="0" w:space="0" w:color="auto"/>
        <w:left w:val="none" w:sz="0" w:space="0" w:color="auto"/>
        <w:bottom w:val="none" w:sz="0" w:space="0" w:color="auto"/>
        <w:right w:val="none" w:sz="0" w:space="0" w:color="auto"/>
      </w:divBdr>
    </w:div>
    <w:div w:id="878593279">
      <w:bodyDiv w:val="1"/>
      <w:marLeft w:val="0"/>
      <w:marRight w:val="0"/>
      <w:marTop w:val="0"/>
      <w:marBottom w:val="0"/>
      <w:divBdr>
        <w:top w:val="none" w:sz="0" w:space="0" w:color="auto"/>
        <w:left w:val="none" w:sz="0" w:space="0" w:color="auto"/>
        <w:bottom w:val="none" w:sz="0" w:space="0" w:color="auto"/>
        <w:right w:val="none" w:sz="0" w:space="0" w:color="auto"/>
      </w:divBdr>
    </w:div>
    <w:div w:id="878668065">
      <w:bodyDiv w:val="1"/>
      <w:marLeft w:val="0"/>
      <w:marRight w:val="0"/>
      <w:marTop w:val="0"/>
      <w:marBottom w:val="0"/>
      <w:divBdr>
        <w:top w:val="none" w:sz="0" w:space="0" w:color="auto"/>
        <w:left w:val="none" w:sz="0" w:space="0" w:color="auto"/>
        <w:bottom w:val="none" w:sz="0" w:space="0" w:color="auto"/>
        <w:right w:val="none" w:sz="0" w:space="0" w:color="auto"/>
      </w:divBdr>
    </w:div>
    <w:div w:id="878976155">
      <w:bodyDiv w:val="1"/>
      <w:marLeft w:val="0"/>
      <w:marRight w:val="0"/>
      <w:marTop w:val="0"/>
      <w:marBottom w:val="0"/>
      <w:divBdr>
        <w:top w:val="none" w:sz="0" w:space="0" w:color="auto"/>
        <w:left w:val="none" w:sz="0" w:space="0" w:color="auto"/>
        <w:bottom w:val="none" w:sz="0" w:space="0" w:color="auto"/>
        <w:right w:val="none" w:sz="0" w:space="0" w:color="auto"/>
      </w:divBdr>
    </w:div>
    <w:div w:id="878979053">
      <w:bodyDiv w:val="1"/>
      <w:marLeft w:val="0"/>
      <w:marRight w:val="0"/>
      <w:marTop w:val="0"/>
      <w:marBottom w:val="0"/>
      <w:divBdr>
        <w:top w:val="none" w:sz="0" w:space="0" w:color="auto"/>
        <w:left w:val="none" w:sz="0" w:space="0" w:color="auto"/>
        <w:bottom w:val="none" w:sz="0" w:space="0" w:color="auto"/>
        <w:right w:val="none" w:sz="0" w:space="0" w:color="auto"/>
      </w:divBdr>
    </w:div>
    <w:div w:id="879123347">
      <w:bodyDiv w:val="1"/>
      <w:marLeft w:val="0"/>
      <w:marRight w:val="0"/>
      <w:marTop w:val="0"/>
      <w:marBottom w:val="0"/>
      <w:divBdr>
        <w:top w:val="none" w:sz="0" w:space="0" w:color="auto"/>
        <w:left w:val="none" w:sz="0" w:space="0" w:color="auto"/>
        <w:bottom w:val="none" w:sz="0" w:space="0" w:color="auto"/>
        <w:right w:val="none" w:sz="0" w:space="0" w:color="auto"/>
      </w:divBdr>
    </w:div>
    <w:div w:id="879165553">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79438980">
      <w:bodyDiv w:val="1"/>
      <w:marLeft w:val="0"/>
      <w:marRight w:val="0"/>
      <w:marTop w:val="0"/>
      <w:marBottom w:val="0"/>
      <w:divBdr>
        <w:top w:val="none" w:sz="0" w:space="0" w:color="auto"/>
        <w:left w:val="none" w:sz="0" w:space="0" w:color="auto"/>
        <w:bottom w:val="none" w:sz="0" w:space="0" w:color="auto"/>
        <w:right w:val="none" w:sz="0" w:space="0" w:color="auto"/>
      </w:divBdr>
    </w:div>
    <w:div w:id="879897958">
      <w:bodyDiv w:val="1"/>
      <w:marLeft w:val="0"/>
      <w:marRight w:val="0"/>
      <w:marTop w:val="0"/>
      <w:marBottom w:val="0"/>
      <w:divBdr>
        <w:top w:val="none" w:sz="0" w:space="0" w:color="auto"/>
        <w:left w:val="none" w:sz="0" w:space="0" w:color="auto"/>
        <w:bottom w:val="none" w:sz="0" w:space="0" w:color="auto"/>
        <w:right w:val="none" w:sz="0" w:space="0" w:color="auto"/>
      </w:divBdr>
    </w:div>
    <w:div w:id="879900282">
      <w:bodyDiv w:val="1"/>
      <w:marLeft w:val="0"/>
      <w:marRight w:val="0"/>
      <w:marTop w:val="0"/>
      <w:marBottom w:val="0"/>
      <w:divBdr>
        <w:top w:val="none" w:sz="0" w:space="0" w:color="auto"/>
        <w:left w:val="none" w:sz="0" w:space="0" w:color="auto"/>
        <w:bottom w:val="none" w:sz="0" w:space="0" w:color="auto"/>
        <w:right w:val="none" w:sz="0" w:space="0" w:color="auto"/>
      </w:divBdr>
    </w:div>
    <w:div w:id="879971022">
      <w:bodyDiv w:val="1"/>
      <w:marLeft w:val="0"/>
      <w:marRight w:val="0"/>
      <w:marTop w:val="0"/>
      <w:marBottom w:val="0"/>
      <w:divBdr>
        <w:top w:val="none" w:sz="0" w:space="0" w:color="auto"/>
        <w:left w:val="none" w:sz="0" w:space="0" w:color="auto"/>
        <w:bottom w:val="none" w:sz="0" w:space="0" w:color="auto"/>
        <w:right w:val="none" w:sz="0" w:space="0" w:color="auto"/>
      </w:divBdr>
    </w:div>
    <w:div w:id="880165587">
      <w:bodyDiv w:val="1"/>
      <w:marLeft w:val="0"/>
      <w:marRight w:val="0"/>
      <w:marTop w:val="0"/>
      <w:marBottom w:val="0"/>
      <w:divBdr>
        <w:top w:val="none" w:sz="0" w:space="0" w:color="auto"/>
        <w:left w:val="none" w:sz="0" w:space="0" w:color="auto"/>
        <w:bottom w:val="none" w:sz="0" w:space="0" w:color="auto"/>
        <w:right w:val="none" w:sz="0" w:space="0" w:color="auto"/>
      </w:divBdr>
    </w:div>
    <w:div w:id="880168733">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097410">
      <w:bodyDiv w:val="1"/>
      <w:marLeft w:val="0"/>
      <w:marRight w:val="0"/>
      <w:marTop w:val="0"/>
      <w:marBottom w:val="0"/>
      <w:divBdr>
        <w:top w:val="none" w:sz="0" w:space="0" w:color="auto"/>
        <w:left w:val="none" w:sz="0" w:space="0" w:color="auto"/>
        <w:bottom w:val="none" w:sz="0" w:space="0" w:color="auto"/>
        <w:right w:val="none" w:sz="0" w:space="0" w:color="auto"/>
      </w:divBdr>
    </w:div>
    <w:div w:id="881132175">
      <w:bodyDiv w:val="1"/>
      <w:marLeft w:val="0"/>
      <w:marRight w:val="0"/>
      <w:marTop w:val="0"/>
      <w:marBottom w:val="0"/>
      <w:divBdr>
        <w:top w:val="none" w:sz="0" w:space="0" w:color="auto"/>
        <w:left w:val="none" w:sz="0" w:space="0" w:color="auto"/>
        <w:bottom w:val="none" w:sz="0" w:space="0" w:color="auto"/>
        <w:right w:val="none" w:sz="0" w:space="0" w:color="auto"/>
      </w:divBdr>
    </w:div>
    <w:div w:id="881211567">
      <w:bodyDiv w:val="1"/>
      <w:marLeft w:val="0"/>
      <w:marRight w:val="0"/>
      <w:marTop w:val="0"/>
      <w:marBottom w:val="0"/>
      <w:divBdr>
        <w:top w:val="none" w:sz="0" w:space="0" w:color="auto"/>
        <w:left w:val="none" w:sz="0" w:space="0" w:color="auto"/>
        <w:bottom w:val="none" w:sz="0" w:space="0" w:color="auto"/>
        <w:right w:val="none" w:sz="0" w:space="0" w:color="auto"/>
      </w:divBdr>
    </w:div>
    <w:div w:id="881282249">
      <w:bodyDiv w:val="1"/>
      <w:marLeft w:val="0"/>
      <w:marRight w:val="0"/>
      <w:marTop w:val="0"/>
      <w:marBottom w:val="0"/>
      <w:divBdr>
        <w:top w:val="none" w:sz="0" w:space="0" w:color="auto"/>
        <w:left w:val="none" w:sz="0" w:space="0" w:color="auto"/>
        <w:bottom w:val="none" w:sz="0" w:space="0" w:color="auto"/>
        <w:right w:val="none" w:sz="0" w:space="0" w:color="auto"/>
      </w:divBdr>
    </w:div>
    <w:div w:id="881551600">
      <w:bodyDiv w:val="1"/>
      <w:marLeft w:val="0"/>
      <w:marRight w:val="0"/>
      <w:marTop w:val="0"/>
      <w:marBottom w:val="0"/>
      <w:divBdr>
        <w:top w:val="none" w:sz="0" w:space="0" w:color="auto"/>
        <w:left w:val="none" w:sz="0" w:space="0" w:color="auto"/>
        <w:bottom w:val="none" w:sz="0" w:space="0" w:color="auto"/>
        <w:right w:val="none" w:sz="0" w:space="0" w:color="auto"/>
      </w:divBdr>
    </w:div>
    <w:div w:id="881789661">
      <w:bodyDiv w:val="1"/>
      <w:marLeft w:val="0"/>
      <w:marRight w:val="0"/>
      <w:marTop w:val="0"/>
      <w:marBottom w:val="0"/>
      <w:divBdr>
        <w:top w:val="none" w:sz="0" w:space="0" w:color="auto"/>
        <w:left w:val="none" w:sz="0" w:space="0" w:color="auto"/>
        <w:bottom w:val="none" w:sz="0" w:space="0" w:color="auto"/>
        <w:right w:val="none" w:sz="0" w:space="0" w:color="auto"/>
      </w:divBdr>
    </w:div>
    <w:div w:id="881863924">
      <w:bodyDiv w:val="1"/>
      <w:marLeft w:val="0"/>
      <w:marRight w:val="0"/>
      <w:marTop w:val="0"/>
      <w:marBottom w:val="0"/>
      <w:divBdr>
        <w:top w:val="none" w:sz="0" w:space="0" w:color="auto"/>
        <w:left w:val="none" w:sz="0" w:space="0" w:color="auto"/>
        <w:bottom w:val="none" w:sz="0" w:space="0" w:color="auto"/>
        <w:right w:val="none" w:sz="0" w:space="0" w:color="auto"/>
      </w:divBdr>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254456">
      <w:bodyDiv w:val="1"/>
      <w:marLeft w:val="0"/>
      <w:marRight w:val="0"/>
      <w:marTop w:val="0"/>
      <w:marBottom w:val="0"/>
      <w:divBdr>
        <w:top w:val="none" w:sz="0" w:space="0" w:color="auto"/>
        <w:left w:val="none" w:sz="0" w:space="0" w:color="auto"/>
        <w:bottom w:val="none" w:sz="0" w:space="0" w:color="auto"/>
        <w:right w:val="none" w:sz="0" w:space="0" w:color="auto"/>
      </w:divBdr>
    </w:div>
    <w:div w:id="882256742">
      <w:bodyDiv w:val="1"/>
      <w:marLeft w:val="0"/>
      <w:marRight w:val="0"/>
      <w:marTop w:val="0"/>
      <w:marBottom w:val="0"/>
      <w:divBdr>
        <w:top w:val="none" w:sz="0" w:space="0" w:color="auto"/>
        <w:left w:val="none" w:sz="0" w:space="0" w:color="auto"/>
        <w:bottom w:val="none" w:sz="0" w:space="0" w:color="auto"/>
        <w:right w:val="none" w:sz="0" w:space="0" w:color="auto"/>
      </w:divBdr>
    </w:div>
    <w:div w:id="882326833">
      <w:bodyDiv w:val="1"/>
      <w:marLeft w:val="0"/>
      <w:marRight w:val="0"/>
      <w:marTop w:val="0"/>
      <w:marBottom w:val="0"/>
      <w:divBdr>
        <w:top w:val="none" w:sz="0" w:space="0" w:color="auto"/>
        <w:left w:val="none" w:sz="0" w:space="0" w:color="auto"/>
        <w:bottom w:val="none" w:sz="0" w:space="0" w:color="auto"/>
        <w:right w:val="none" w:sz="0" w:space="0" w:color="auto"/>
      </w:divBdr>
    </w:div>
    <w:div w:id="882406812">
      <w:bodyDiv w:val="1"/>
      <w:marLeft w:val="0"/>
      <w:marRight w:val="0"/>
      <w:marTop w:val="0"/>
      <w:marBottom w:val="0"/>
      <w:divBdr>
        <w:top w:val="none" w:sz="0" w:space="0" w:color="auto"/>
        <w:left w:val="none" w:sz="0" w:space="0" w:color="auto"/>
        <w:bottom w:val="none" w:sz="0" w:space="0" w:color="auto"/>
        <w:right w:val="none" w:sz="0" w:space="0" w:color="auto"/>
      </w:divBdr>
    </w:div>
    <w:div w:id="882408014">
      <w:bodyDiv w:val="1"/>
      <w:marLeft w:val="0"/>
      <w:marRight w:val="0"/>
      <w:marTop w:val="0"/>
      <w:marBottom w:val="0"/>
      <w:divBdr>
        <w:top w:val="none" w:sz="0" w:space="0" w:color="auto"/>
        <w:left w:val="none" w:sz="0" w:space="0" w:color="auto"/>
        <w:bottom w:val="none" w:sz="0" w:space="0" w:color="auto"/>
        <w:right w:val="none" w:sz="0" w:space="0" w:color="auto"/>
      </w:divBdr>
    </w:div>
    <w:div w:id="882600902">
      <w:bodyDiv w:val="1"/>
      <w:marLeft w:val="0"/>
      <w:marRight w:val="0"/>
      <w:marTop w:val="0"/>
      <w:marBottom w:val="0"/>
      <w:divBdr>
        <w:top w:val="none" w:sz="0" w:space="0" w:color="auto"/>
        <w:left w:val="none" w:sz="0" w:space="0" w:color="auto"/>
        <w:bottom w:val="none" w:sz="0" w:space="0" w:color="auto"/>
        <w:right w:val="none" w:sz="0" w:space="0" w:color="auto"/>
      </w:divBdr>
    </w:div>
    <w:div w:id="882710243">
      <w:bodyDiv w:val="1"/>
      <w:marLeft w:val="0"/>
      <w:marRight w:val="0"/>
      <w:marTop w:val="0"/>
      <w:marBottom w:val="0"/>
      <w:divBdr>
        <w:top w:val="none" w:sz="0" w:space="0" w:color="auto"/>
        <w:left w:val="none" w:sz="0" w:space="0" w:color="auto"/>
        <w:bottom w:val="none" w:sz="0" w:space="0" w:color="auto"/>
        <w:right w:val="none" w:sz="0" w:space="0" w:color="auto"/>
      </w:divBdr>
    </w:div>
    <w:div w:id="882718665">
      <w:bodyDiv w:val="1"/>
      <w:marLeft w:val="0"/>
      <w:marRight w:val="0"/>
      <w:marTop w:val="0"/>
      <w:marBottom w:val="0"/>
      <w:divBdr>
        <w:top w:val="none" w:sz="0" w:space="0" w:color="auto"/>
        <w:left w:val="none" w:sz="0" w:space="0" w:color="auto"/>
        <w:bottom w:val="none" w:sz="0" w:space="0" w:color="auto"/>
        <w:right w:val="none" w:sz="0" w:space="0" w:color="auto"/>
      </w:divBdr>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863838">
      <w:bodyDiv w:val="1"/>
      <w:marLeft w:val="0"/>
      <w:marRight w:val="0"/>
      <w:marTop w:val="0"/>
      <w:marBottom w:val="0"/>
      <w:divBdr>
        <w:top w:val="none" w:sz="0" w:space="0" w:color="auto"/>
        <w:left w:val="none" w:sz="0" w:space="0" w:color="auto"/>
        <w:bottom w:val="none" w:sz="0" w:space="0" w:color="auto"/>
        <w:right w:val="none" w:sz="0" w:space="0" w:color="auto"/>
      </w:divBdr>
    </w:div>
    <w:div w:id="882911012">
      <w:bodyDiv w:val="1"/>
      <w:marLeft w:val="0"/>
      <w:marRight w:val="0"/>
      <w:marTop w:val="0"/>
      <w:marBottom w:val="0"/>
      <w:divBdr>
        <w:top w:val="none" w:sz="0" w:space="0" w:color="auto"/>
        <w:left w:val="none" w:sz="0" w:space="0" w:color="auto"/>
        <w:bottom w:val="none" w:sz="0" w:space="0" w:color="auto"/>
        <w:right w:val="none" w:sz="0" w:space="0" w:color="auto"/>
      </w:divBdr>
    </w:div>
    <w:div w:id="882978872">
      <w:bodyDiv w:val="1"/>
      <w:marLeft w:val="0"/>
      <w:marRight w:val="0"/>
      <w:marTop w:val="0"/>
      <w:marBottom w:val="0"/>
      <w:divBdr>
        <w:top w:val="none" w:sz="0" w:space="0" w:color="auto"/>
        <w:left w:val="none" w:sz="0" w:space="0" w:color="auto"/>
        <w:bottom w:val="none" w:sz="0" w:space="0" w:color="auto"/>
        <w:right w:val="none" w:sz="0" w:space="0" w:color="auto"/>
      </w:divBdr>
    </w:div>
    <w:div w:id="883172086">
      <w:bodyDiv w:val="1"/>
      <w:marLeft w:val="0"/>
      <w:marRight w:val="0"/>
      <w:marTop w:val="0"/>
      <w:marBottom w:val="0"/>
      <w:divBdr>
        <w:top w:val="none" w:sz="0" w:space="0" w:color="auto"/>
        <w:left w:val="none" w:sz="0" w:space="0" w:color="auto"/>
        <w:bottom w:val="none" w:sz="0" w:space="0" w:color="auto"/>
        <w:right w:val="none" w:sz="0" w:space="0" w:color="auto"/>
      </w:divBdr>
    </w:div>
    <w:div w:id="883368846">
      <w:bodyDiv w:val="1"/>
      <w:marLeft w:val="0"/>
      <w:marRight w:val="0"/>
      <w:marTop w:val="0"/>
      <w:marBottom w:val="0"/>
      <w:divBdr>
        <w:top w:val="none" w:sz="0" w:space="0" w:color="auto"/>
        <w:left w:val="none" w:sz="0" w:space="0" w:color="auto"/>
        <w:bottom w:val="none" w:sz="0" w:space="0" w:color="auto"/>
        <w:right w:val="none" w:sz="0" w:space="0" w:color="auto"/>
      </w:divBdr>
      <w:divsChild>
        <w:div w:id="1044215315">
          <w:marLeft w:val="0"/>
          <w:marRight w:val="0"/>
          <w:marTop w:val="0"/>
          <w:marBottom w:val="0"/>
          <w:divBdr>
            <w:top w:val="none" w:sz="0" w:space="0" w:color="auto"/>
            <w:left w:val="none" w:sz="0" w:space="0" w:color="auto"/>
            <w:bottom w:val="none" w:sz="0" w:space="0" w:color="auto"/>
            <w:right w:val="none" w:sz="0" w:space="0" w:color="auto"/>
          </w:divBdr>
        </w:div>
      </w:divsChild>
    </w:div>
    <w:div w:id="883374415">
      <w:bodyDiv w:val="1"/>
      <w:marLeft w:val="0"/>
      <w:marRight w:val="0"/>
      <w:marTop w:val="0"/>
      <w:marBottom w:val="0"/>
      <w:divBdr>
        <w:top w:val="none" w:sz="0" w:space="0" w:color="auto"/>
        <w:left w:val="none" w:sz="0" w:space="0" w:color="auto"/>
        <w:bottom w:val="none" w:sz="0" w:space="0" w:color="auto"/>
        <w:right w:val="none" w:sz="0" w:space="0" w:color="auto"/>
      </w:divBdr>
    </w:div>
    <w:div w:id="883441708">
      <w:bodyDiv w:val="1"/>
      <w:marLeft w:val="0"/>
      <w:marRight w:val="0"/>
      <w:marTop w:val="0"/>
      <w:marBottom w:val="0"/>
      <w:divBdr>
        <w:top w:val="none" w:sz="0" w:space="0" w:color="auto"/>
        <w:left w:val="none" w:sz="0" w:space="0" w:color="auto"/>
        <w:bottom w:val="none" w:sz="0" w:space="0" w:color="auto"/>
        <w:right w:val="none" w:sz="0" w:space="0" w:color="auto"/>
      </w:divBdr>
    </w:div>
    <w:div w:id="883565197">
      <w:bodyDiv w:val="1"/>
      <w:marLeft w:val="0"/>
      <w:marRight w:val="0"/>
      <w:marTop w:val="0"/>
      <w:marBottom w:val="0"/>
      <w:divBdr>
        <w:top w:val="none" w:sz="0" w:space="0" w:color="auto"/>
        <w:left w:val="none" w:sz="0" w:space="0" w:color="auto"/>
        <w:bottom w:val="none" w:sz="0" w:space="0" w:color="auto"/>
        <w:right w:val="none" w:sz="0" w:space="0" w:color="auto"/>
      </w:divBdr>
    </w:div>
    <w:div w:id="883565941">
      <w:bodyDiv w:val="1"/>
      <w:marLeft w:val="0"/>
      <w:marRight w:val="0"/>
      <w:marTop w:val="0"/>
      <w:marBottom w:val="0"/>
      <w:divBdr>
        <w:top w:val="none" w:sz="0" w:space="0" w:color="auto"/>
        <w:left w:val="none" w:sz="0" w:space="0" w:color="auto"/>
        <w:bottom w:val="none" w:sz="0" w:space="0" w:color="auto"/>
        <w:right w:val="none" w:sz="0" w:space="0" w:color="auto"/>
      </w:divBdr>
    </w:div>
    <w:div w:id="883642016">
      <w:bodyDiv w:val="1"/>
      <w:marLeft w:val="0"/>
      <w:marRight w:val="0"/>
      <w:marTop w:val="0"/>
      <w:marBottom w:val="0"/>
      <w:divBdr>
        <w:top w:val="none" w:sz="0" w:space="0" w:color="auto"/>
        <w:left w:val="none" w:sz="0" w:space="0" w:color="auto"/>
        <w:bottom w:val="none" w:sz="0" w:space="0" w:color="auto"/>
        <w:right w:val="none" w:sz="0" w:space="0" w:color="auto"/>
      </w:divBdr>
    </w:div>
    <w:div w:id="883756675">
      <w:bodyDiv w:val="1"/>
      <w:marLeft w:val="0"/>
      <w:marRight w:val="0"/>
      <w:marTop w:val="0"/>
      <w:marBottom w:val="0"/>
      <w:divBdr>
        <w:top w:val="none" w:sz="0" w:space="0" w:color="auto"/>
        <w:left w:val="none" w:sz="0" w:space="0" w:color="auto"/>
        <w:bottom w:val="none" w:sz="0" w:space="0" w:color="auto"/>
        <w:right w:val="none" w:sz="0" w:space="0" w:color="auto"/>
      </w:divBdr>
    </w:div>
    <w:div w:id="883833039">
      <w:bodyDiv w:val="1"/>
      <w:marLeft w:val="0"/>
      <w:marRight w:val="0"/>
      <w:marTop w:val="0"/>
      <w:marBottom w:val="0"/>
      <w:divBdr>
        <w:top w:val="none" w:sz="0" w:space="0" w:color="auto"/>
        <w:left w:val="none" w:sz="0" w:space="0" w:color="auto"/>
        <w:bottom w:val="none" w:sz="0" w:space="0" w:color="auto"/>
        <w:right w:val="none" w:sz="0" w:space="0" w:color="auto"/>
      </w:divBdr>
    </w:div>
    <w:div w:id="883835856">
      <w:bodyDiv w:val="1"/>
      <w:marLeft w:val="0"/>
      <w:marRight w:val="0"/>
      <w:marTop w:val="0"/>
      <w:marBottom w:val="0"/>
      <w:divBdr>
        <w:top w:val="none" w:sz="0" w:space="0" w:color="auto"/>
        <w:left w:val="none" w:sz="0" w:space="0" w:color="auto"/>
        <w:bottom w:val="none" w:sz="0" w:space="0" w:color="auto"/>
        <w:right w:val="none" w:sz="0" w:space="0" w:color="auto"/>
      </w:divBdr>
    </w:div>
    <w:div w:id="883954325">
      <w:bodyDiv w:val="1"/>
      <w:marLeft w:val="0"/>
      <w:marRight w:val="0"/>
      <w:marTop w:val="0"/>
      <w:marBottom w:val="0"/>
      <w:divBdr>
        <w:top w:val="none" w:sz="0" w:space="0" w:color="auto"/>
        <w:left w:val="none" w:sz="0" w:space="0" w:color="auto"/>
        <w:bottom w:val="none" w:sz="0" w:space="0" w:color="auto"/>
        <w:right w:val="none" w:sz="0" w:space="0" w:color="auto"/>
      </w:divBdr>
    </w:div>
    <w:div w:id="884028978">
      <w:bodyDiv w:val="1"/>
      <w:marLeft w:val="0"/>
      <w:marRight w:val="0"/>
      <w:marTop w:val="0"/>
      <w:marBottom w:val="0"/>
      <w:divBdr>
        <w:top w:val="none" w:sz="0" w:space="0" w:color="auto"/>
        <w:left w:val="none" w:sz="0" w:space="0" w:color="auto"/>
        <w:bottom w:val="none" w:sz="0" w:space="0" w:color="auto"/>
        <w:right w:val="none" w:sz="0" w:space="0" w:color="auto"/>
      </w:divBdr>
    </w:div>
    <w:div w:id="884216040">
      <w:bodyDiv w:val="1"/>
      <w:marLeft w:val="0"/>
      <w:marRight w:val="0"/>
      <w:marTop w:val="0"/>
      <w:marBottom w:val="0"/>
      <w:divBdr>
        <w:top w:val="none" w:sz="0" w:space="0" w:color="auto"/>
        <w:left w:val="none" w:sz="0" w:space="0" w:color="auto"/>
        <w:bottom w:val="none" w:sz="0" w:space="0" w:color="auto"/>
        <w:right w:val="none" w:sz="0" w:space="0" w:color="auto"/>
      </w:divBdr>
    </w:div>
    <w:div w:id="884558484">
      <w:bodyDiv w:val="1"/>
      <w:marLeft w:val="0"/>
      <w:marRight w:val="0"/>
      <w:marTop w:val="0"/>
      <w:marBottom w:val="0"/>
      <w:divBdr>
        <w:top w:val="none" w:sz="0" w:space="0" w:color="auto"/>
        <w:left w:val="none" w:sz="0" w:space="0" w:color="auto"/>
        <w:bottom w:val="none" w:sz="0" w:space="0" w:color="auto"/>
        <w:right w:val="none" w:sz="0" w:space="0" w:color="auto"/>
      </w:divBdr>
    </w:div>
    <w:div w:id="884680854">
      <w:bodyDiv w:val="1"/>
      <w:marLeft w:val="0"/>
      <w:marRight w:val="0"/>
      <w:marTop w:val="0"/>
      <w:marBottom w:val="0"/>
      <w:divBdr>
        <w:top w:val="none" w:sz="0" w:space="0" w:color="auto"/>
        <w:left w:val="none" w:sz="0" w:space="0" w:color="auto"/>
        <w:bottom w:val="none" w:sz="0" w:space="0" w:color="auto"/>
        <w:right w:val="none" w:sz="0" w:space="0" w:color="auto"/>
      </w:divBdr>
    </w:div>
    <w:div w:id="884759737">
      <w:bodyDiv w:val="1"/>
      <w:marLeft w:val="0"/>
      <w:marRight w:val="0"/>
      <w:marTop w:val="0"/>
      <w:marBottom w:val="0"/>
      <w:divBdr>
        <w:top w:val="none" w:sz="0" w:space="0" w:color="auto"/>
        <w:left w:val="none" w:sz="0" w:space="0" w:color="auto"/>
        <w:bottom w:val="none" w:sz="0" w:space="0" w:color="auto"/>
        <w:right w:val="none" w:sz="0" w:space="0" w:color="auto"/>
      </w:divBdr>
    </w:div>
    <w:div w:id="885292866">
      <w:bodyDiv w:val="1"/>
      <w:marLeft w:val="0"/>
      <w:marRight w:val="0"/>
      <w:marTop w:val="0"/>
      <w:marBottom w:val="0"/>
      <w:divBdr>
        <w:top w:val="none" w:sz="0" w:space="0" w:color="auto"/>
        <w:left w:val="none" w:sz="0" w:space="0" w:color="auto"/>
        <w:bottom w:val="none" w:sz="0" w:space="0" w:color="auto"/>
        <w:right w:val="none" w:sz="0" w:space="0" w:color="auto"/>
      </w:divBdr>
    </w:div>
    <w:div w:id="885529191">
      <w:bodyDiv w:val="1"/>
      <w:marLeft w:val="0"/>
      <w:marRight w:val="0"/>
      <w:marTop w:val="0"/>
      <w:marBottom w:val="0"/>
      <w:divBdr>
        <w:top w:val="none" w:sz="0" w:space="0" w:color="auto"/>
        <w:left w:val="none" w:sz="0" w:space="0" w:color="auto"/>
        <w:bottom w:val="none" w:sz="0" w:space="0" w:color="auto"/>
        <w:right w:val="none" w:sz="0" w:space="0" w:color="auto"/>
      </w:divBdr>
    </w:div>
    <w:div w:id="885675164">
      <w:bodyDiv w:val="1"/>
      <w:marLeft w:val="0"/>
      <w:marRight w:val="0"/>
      <w:marTop w:val="0"/>
      <w:marBottom w:val="0"/>
      <w:divBdr>
        <w:top w:val="none" w:sz="0" w:space="0" w:color="auto"/>
        <w:left w:val="none" w:sz="0" w:space="0" w:color="auto"/>
        <w:bottom w:val="none" w:sz="0" w:space="0" w:color="auto"/>
        <w:right w:val="none" w:sz="0" w:space="0" w:color="auto"/>
      </w:divBdr>
    </w:div>
    <w:div w:id="885751489">
      <w:bodyDiv w:val="1"/>
      <w:marLeft w:val="0"/>
      <w:marRight w:val="0"/>
      <w:marTop w:val="0"/>
      <w:marBottom w:val="0"/>
      <w:divBdr>
        <w:top w:val="none" w:sz="0" w:space="0" w:color="auto"/>
        <w:left w:val="none" w:sz="0" w:space="0" w:color="auto"/>
        <w:bottom w:val="none" w:sz="0" w:space="0" w:color="auto"/>
        <w:right w:val="none" w:sz="0" w:space="0" w:color="auto"/>
      </w:divBdr>
    </w:div>
    <w:div w:id="885988748">
      <w:bodyDiv w:val="1"/>
      <w:marLeft w:val="0"/>
      <w:marRight w:val="0"/>
      <w:marTop w:val="0"/>
      <w:marBottom w:val="0"/>
      <w:divBdr>
        <w:top w:val="none" w:sz="0" w:space="0" w:color="auto"/>
        <w:left w:val="none" w:sz="0" w:space="0" w:color="auto"/>
        <w:bottom w:val="none" w:sz="0" w:space="0" w:color="auto"/>
        <w:right w:val="none" w:sz="0" w:space="0" w:color="auto"/>
      </w:divBdr>
    </w:div>
    <w:div w:id="885994047">
      <w:bodyDiv w:val="1"/>
      <w:marLeft w:val="0"/>
      <w:marRight w:val="0"/>
      <w:marTop w:val="0"/>
      <w:marBottom w:val="0"/>
      <w:divBdr>
        <w:top w:val="none" w:sz="0" w:space="0" w:color="auto"/>
        <w:left w:val="none" w:sz="0" w:space="0" w:color="auto"/>
        <w:bottom w:val="none" w:sz="0" w:space="0" w:color="auto"/>
        <w:right w:val="none" w:sz="0" w:space="0" w:color="auto"/>
      </w:divBdr>
    </w:div>
    <w:div w:id="886793349">
      <w:bodyDiv w:val="1"/>
      <w:marLeft w:val="0"/>
      <w:marRight w:val="0"/>
      <w:marTop w:val="0"/>
      <w:marBottom w:val="0"/>
      <w:divBdr>
        <w:top w:val="none" w:sz="0" w:space="0" w:color="auto"/>
        <w:left w:val="none" w:sz="0" w:space="0" w:color="auto"/>
        <w:bottom w:val="none" w:sz="0" w:space="0" w:color="auto"/>
        <w:right w:val="none" w:sz="0" w:space="0" w:color="auto"/>
      </w:divBdr>
    </w:div>
    <w:div w:id="886838457">
      <w:bodyDiv w:val="1"/>
      <w:marLeft w:val="0"/>
      <w:marRight w:val="0"/>
      <w:marTop w:val="0"/>
      <w:marBottom w:val="0"/>
      <w:divBdr>
        <w:top w:val="none" w:sz="0" w:space="0" w:color="auto"/>
        <w:left w:val="none" w:sz="0" w:space="0" w:color="auto"/>
        <w:bottom w:val="none" w:sz="0" w:space="0" w:color="auto"/>
        <w:right w:val="none" w:sz="0" w:space="0" w:color="auto"/>
      </w:divBdr>
    </w:div>
    <w:div w:id="887109296">
      <w:bodyDiv w:val="1"/>
      <w:marLeft w:val="0"/>
      <w:marRight w:val="0"/>
      <w:marTop w:val="0"/>
      <w:marBottom w:val="0"/>
      <w:divBdr>
        <w:top w:val="none" w:sz="0" w:space="0" w:color="auto"/>
        <w:left w:val="none" w:sz="0" w:space="0" w:color="auto"/>
        <w:bottom w:val="none" w:sz="0" w:space="0" w:color="auto"/>
        <w:right w:val="none" w:sz="0" w:space="0" w:color="auto"/>
      </w:divBdr>
    </w:div>
    <w:div w:id="887569651">
      <w:bodyDiv w:val="1"/>
      <w:marLeft w:val="0"/>
      <w:marRight w:val="0"/>
      <w:marTop w:val="0"/>
      <w:marBottom w:val="0"/>
      <w:divBdr>
        <w:top w:val="none" w:sz="0" w:space="0" w:color="auto"/>
        <w:left w:val="none" w:sz="0" w:space="0" w:color="auto"/>
        <w:bottom w:val="none" w:sz="0" w:space="0" w:color="auto"/>
        <w:right w:val="none" w:sz="0" w:space="0" w:color="auto"/>
      </w:divBdr>
    </w:div>
    <w:div w:id="887571115">
      <w:bodyDiv w:val="1"/>
      <w:marLeft w:val="0"/>
      <w:marRight w:val="0"/>
      <w:marTop w:val="0"/>
      <w:marBottom w:val="0"/>
      <w:divBdr>
        <w:top w:val="none" w:sz="0" w:space="0" w:color="auto"/>
        <w:left w:val="none" w:sz="0" w:space="0" w:color="auto"/>
        <w:bottom w:val="none" w:sz="0" w:space="0" w:color="auto"/>
        <w:right w:val="none" w:sz="0" w:space="0" w:color="auto"/>
      </w:divBdr>
    </w:div>
    <w:div w:id="887645692">
      <w:bodyDiv w:val="1"/>
      <w:marLeft w:val="0"/>
      <w:marRight w:val="0"/>
      <w:marTop w:val="0"/>
      <w:marBottom w:val="0"/>
      <w:divBdr>
        <w:top w:val="none" w:sz="0" w:space="0" w:color="auto"/>
        <w:left w:val="none" w:sz="0" w:space="0" w:color="auto"/>
        <w:bottom w:val="none" w:sz="0" w:space="0" w:color="auto"/>
        <w:right w:val="none" w:sz="0" w:space="0" w:color="auto"/>
      </w:divBdr>
    </w:div>
    <w:div w:id="887692101">
      <w:bodyDiv w:val="1"/>
      <w:marLeft w:val="0"/>
      <w:marRight w:val="0"/>
      <w:marTop w:val="0"/>
      <w:marBottom w:val="0"/>
      <w:divBdr>
        <w:top w:val="none" w:sz="0" w:space="0" w:color="auto"/>
        <w:left w:val="none" w:sz="0" w:space="0" w:color="auto"/>
        <w:bottom w:val="none" w:sz="0" w:space="0" w:color="auto"/>
        <w:right w:val="none" w:sz="0" w:space="0" w:color="auto"/>
      </w:divBdr>
    </w:div>
    <w:div w:id="887836163">
      <w:bodyDiv w:val="1"/>
      <w:marLeft w:val="0"/>
      <w:marRight w:val="0"/>
      <w:marTop w:val="0"/>
      <w:marBottom w:val="0"/>
      <w:divBdr>
        <w:top w:val="none" w:sz="0" w:space="0" w:color="auto"/>
        <w:left w:val="none" w:sz="0" w:space="0" w:color="auto"/>
        <w:bottom w:val="none" w:sz="0" w:space="0" w:color="auto"/>
        <w:right w:val="none" w:sz="0" w:space="0" w:color="auto"/>
      </w:divBdr>
    </w:div>
    <w:div w:id="887957212">
      <w:bodyDiv w:val="1"/>
      <w:marLeft w:val="0"/>
      <w:marRight w:val="0"/>
      <w:marTop w:val="0"/>
      <w:marBottom w:val="0"/>
      <w:divBdr>
        <w:top w:val="none" w:sz="0" w:space="0" w:color="auto"/>
        <w:left w:val="none" w:sz="0" w:space="0" w:color="auto"/>
        <w:bottom w:val="none" w:sz="0" w:space="0" w:color="auto"/>
        <w:right w:val="none" w:sz="0" w:space="0" w:color="auto"/>
      </w:divBdr>
    </w:div>
    <w:div w:id="888146508">
      <w:bodyDiv w:val="1"/>
      <w:marLeft w:val="0"/>
      <w:marRight w:val="0"/>
      <w:marTop w:val="0"/>
      <w:marBottom w:val="0"/>
      <w:divBdr>
        <w:top w:val="none" w:sz="0" w:space="0" w:color="auto"/>
        <w:left w:val="none" w:sz="0" w:space="0" w:color="auto"/>
        <w:bottom w:val="none" w:sz="0" w:space="0" w:color="auto"/>
        <w:right w:val="none" w:sz="0" w:space="0" w:color="auto"/>
      </w:divBdr>
    </w:div>
    <w:div w:id="888342419">
      <w:bodyDiv w:val="1"/>
      <w:marLeft w:val="0"/>
      <w:marRight w:val="0"/>
      <w:marTop w:val="0"/>
      <w:marBottom w:val="0"/>
      <w:divBdr>
        <w:top w:val="none" w:sz="0" w:space="0" w:color="auto"/>
        <w:left w:val="none" w:sz="0" w:space="0" w:color="auto"/>
        <w:bottom w:val="none" w:sz="0" w:space="0" w:color="auto"/>
        <w:right w:val="none" w:sz="0" w:space="0" w:color="auto"/>
      </w:divBdr>
    </w:div>
    <w:div w:id="889002719">
      <w:bodyDiv w:val="1"/>
      <w:marLeft w:val="0"/>
      <w:marRight w:val="0"/>
      <w:marTop w:val="0"/>
      <w:marBottom w:val="0"/>
      <w:divBdr>
        <w:top w:val="none" w:sz="0" w:space="0" w:color="auto"/>
        <w:left w:val="none" w:sz="0" w:space="0" w:color="auto"/>
        <w:bottom w:val="none" w:sz="0" w:space="0" w:color="auto"/>
        <w:right w:val="none" w:sz="0" w:space="0" w:color="auto"/>
      </w:divBdr>
    </w:div>
    <w:div w:id="889028223">
      <w:bodyDiv w:val="1"/>
      <w:marLeft w:val="0"/>
      <w:marRight w:val="0"/>
      <w:marTop w:val="0"/>
      <w:marBottom w:val="0"/>
      <w:divBdr>
        <w:top w:val="none" w:sz="0" w:space="0" w:color="auto"/>
        <w:left w:val="none" w:sz="0" w:space="0" w:color="auto"/>
        <w:bottom w:val="none" w:sz="0" w:space="0" w:color="auto"/>
        <w:right w:val="none" w:sz="0" w:space="0" w:color="auto"/>
      </w:divBdr>
    </w:div>
    <w:div w:id="889149239">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413952">
      <w:bodyDiv w:val="1"/>
      <w:marLeft w:val="0"/>
      <w:marRight w:val="0"/>
      <w:marTop w:val="0"/>
      <w:marBottom w:val="0"/>
      <w:divBdr>
        <w:top w:val="none" w:sz="0" w:space="0" w:color="auto"/>
        <w:left w:val="none" w:sz="0" w:space="0" w:color="auto"/>
        <w:bottom w:val="none" w:sz="0" w:space="0" w:color="auto"/>
        <w:right w:val="none" w:sz="0" w:space="0" w:color="auto"/>
      </w:divBdr>
    </w:div>
    <w:div w:id="889415562">
      <w:bodyDiv w:val="1"/>
      <w:marLeft w:val="0"/>
      <w:marRight w:val="0"/>
      <w:marTop w:val="0"/>
      <w:marBottom w:val="0"/>
      <w:divBdr>
        <w:top w:val="none" w:sz="0" w:space="0" w:color="auto"/>
        <w:left w:val="none" w:sz="0" w:space="0" w:color="auto"/>
        <w:bottom w:val="none" w:sz="0" w:space="0" w:color="auto"/>
        <w:right w:val="none" w:sz="0" w:space="0" w:color="auto"/>
      </w:divBdr>
    </w:div>
    <w:div w:id="889420414">
      <w:bodyDiv w:val="1"/>
      <w:marLeft w:val="0"/>
      <w:marRight w:val="0"/>
      <w:marTop w:val="0"/>
      <w:marBottom w:val="0"/>
      <w:divBdr>
        <w:top w:val="none" w:sz="0" w:space="0" w:color="auto"/>
        <w:left w:val="none" w:sz="0" w:space="0" w:color="auto"/>
        <w:bottom w:val="none" w:sz="0" w:space="0" w:color="auto"/>
        <w:right w:val="none" w:sz="0" w:space="0" w:color="auto"/>
      </w:divBdr>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731369">
      <w:bodyDiv w:val="1"/>
      <w:marLeft w:val="0"/>
      <w:marRight w:val="0"/>
      <w:marTop w:val="0"/>
      <w:marBottom w:val="0"/>
      <w:divBdr>
        <w:top w:val="none" w:sz="0" w:space="0" w:color="auto"/>
        <w:left w:val="none" w:sz="0" w:space="0" w:color="auto"/>
        <w:bottom w:val="none" w:sz="0" w:space="0" w:color="auto"/>
        <w:right w:val="none" w:sz="0" w:space="0" w:color="auto"/>
      </w:divBdr>
    </w:div>
    <w:div w:id="89072791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9">
      <w:bodyDiv w:val="1"/>
      <w:marLeft w:val="0"/>
      <w:marRight w:val="0"/>
      <w:marTop w:val="0"/>
      <w:marBottom w:val="0"/>
      <w:divBdr>
        <w:top w:val="none" w:sz="0" w:space="0" w:color="auto"/>
        <w:left w:val="none" w:sz="0" w:space="0" w:color="auto"/>
        <w:bottom w:val="none" w:sz="0" w:space="0" w:color="auto"/>
        <w:right w:val="none" w:sz="0" w:space="0" w:color="auto"/>
      </w:divBdr>
    </w:div>
    <w:div w:id="891036778">
      <w:bodyDiv w:val="1"/>
      <w:marLeft w:val="0"/>
      <w:marRight w:val="0"/>
      <w:marTop w:val="0"/>
      <w:marBottom w:val="0"/>
      <w:divBdr>
        <w:top w:val="none" w:sz="0" w:space="0" w:color="auto"/>
        <w:left w:val="none" w:sz="0" w:space="0" w:color="auto"/>
        <w:bottom w:val="none" w:sz="0" w:space="0" w:color="auto"/>
        <w:right w:val="none" w:sz="0" w:space="0" w:color="auto"/>
      </w:divBdr>
    </w:div>
    <w:div w:id="891043530">
      <w:bodyDiv w:val="1"/>
      <w:marLeft w:val="0"/>
      <w:marRight w:val="0"/>
      <w:marTop w:val="0"/>
      <w:marBottom w:val="0"/>
      <w:divBdr>
        <w:top w:val="none" w:sz="0" w:space="0" w:color="auto"/>
        <w:left w:val="none" w:sz="0" w:space="0" w:color="auto"/>
        <w:bottom w:val="none" w:sz="0" w:space="0" w:color="auto"/>
        <w:right w:val="none" w:sz="0" w:space="0" w:color="auto"/>
      </w:divBdr>
    </w:div>
    <w:div w:id="891114867">
      <w:bodyDiv w:val="1"/>
      <w:marLeft w:val="0"/>
      <w:marRight w:val="0"/>
      <w:marTop w:val="0"/>
      <w:marBottom w:val="0"/>
      <w:divBdr>
        <w:top w:val="none" w:sz="0" w:space="0" w:color="auto"/>
        <w:left w:val="none" w:sz="0" w:space="0" w:color="auto"/>
        <w:bottom w:val="none" w:sz="0" w:space="0" w:color="auto"/>
        <w:right w:val="none" w:sz="0" w:space="0" w:color="auto"/>
      </w:divBdr>
    </w:div>
    <w:div w:id="891158915">
      <w:bodyDiv w:val="1"/>
      <w:marLeft w:val="0"/>
      <w:marRight w:val="0"/>
      <w:marTop w:val="0"/>
      <w:marBottom w:val="0"/>
      <w:divBdr>
        <w:top w:val="none" w:sz="0" w:space="0" w:color="auto"/>
        <w:left w:val="none" w:sz="0" w:space="0" w:color="auto"/>
        <w:bottom w:val="none" w:sz="0" w:space="0" w:color="auto"/>
        <w:right w:val="none" w:sz="0" w:space="0" w:color="auto"/>
      </w:divBdr>
    </w:div>
    <w:div w:id="891308728">
      <w:bodyDiv w:val="1"/>
      <w:marLeft w:val="0"/>
      <w:marRight w:val="0"/>
      <w:marTop w:val="0"/>
      <w:marBottom w:val="0"/>
      <w:divBdr>
        <w:top w:val="none" w:sz="0" w:space="0" w:color="auto"/>
        <w:left w:val="none" w:sz="0" w:space="0" w:color="auto"/>
        <w:bottom w:val="none" w:sz="0" w:space="0" w:color="auto"/>
        <w:right w:val="none" w:sz="0" w:space="0" w:color="auto"/>
      </w:divBdr>
    </w:div>
    <w:div w:id="891497835">
      <w:bodyDiv w:val="1"/>
      <w:marLeft w:val="0"/>
      <w:marRight w:val="0"/>
      <w:marTop w:val="0"/>
      <w:marBottom w:val="0"/>
      <w:divBdr>
        <w:top w:val="none" w:sz="0" w:space="0" w:color="auto"/>
        <w:left w:val="none" w:sz="0" w:space="0" w:color="auto"/>
        <w:bottom w:val="none" w:sz="0" w:space="0" w:color="auto"/>
        <w:right w:val="none" w:sz="0" w:space="0" w:color="auto"/>
      </w:divBdr>
    </w:div>
    <w:div w:id="891580686">
      <w:bodyDiv w:val="1"/>
      <w:marLeft w:val="0"/>
      <w:marRight w:val="0"/>
      <w:marTop w:val="0"/>
      <w:marBottom w:val="0"/>
      <w:divBdr>
        <w:top w:val="none" w:sz="0" w:space="0" w:color="auto"/>
        <w:left w:val="none" w:sz="0" w:space="0" w:color="auto"/>
        <w:bottom w:val="none" w:sz="0" w:space="0" w:color="auto"/>
        <w:right w:val="none" w:sz="0" w:space="0" w:color="auto"/>
      </w:divBdr>
    </w:div>
    <w:div w:id="891844600">
      <w:bodyDiv w:val="1"/>
      <w:marLeft w:val="0"/>
      <w:marRight w:val="0"/>
      <w:marTop w:val="0"/>
      <w:marBottom w:val="0"/>
      <w:divBdr>
        <w:top w:val="none" w:sz="0" w:space="0" w:color="auto"/>
        <w:left w:val="none" w:sz="0" w:space="0" w:color="auto"/>
        <w:bottom w:val="none" w:sz="0" w:space="0" w:color="auto"/>
        <w:right w:val="none" w:sz="0" w:space="0" w:color="auto"/>
      </w:divBdr>
    </w:div>
    <w:div w:id="891887285">
      <w:bodyDiv w:val="1"/>
      <w:marLeft w:val="0"/>
      <w:marRight w:val="0"/>
      <w:marTop w:val="0"/>
      <w:marBottom w:val="0"/>
      <w:divBdr>
        <w:top w:val="none" w:sz="0" w:space="0" w:color="auto"/>
        <w:left w:val="none" w:sz="0" w:space="0" w:color="auto"/>
        <w:bottom w:val="none" w:sz="0" w:space="0" w:color="auto"/>
        <w:right w:val="none" w:sz="0" w:space="0" w:color="auto"/>
      </w:divBdr>
    </w:div>
    <w:div w:id="891891327">
      <w:bodyDiv w:val="1"/>
      <w:marLeft w:val="0"/>
      <w:marRight w:val="0"/>
      <w:marTop w:val="0"/>
      <w:marBottom w:val="0"/>
      <w:divBdr>
        <w:top w:val="none" w:sz="0" w:space="0" w:color="auto"/>
        <w:left w:val="none" w:sz="0" w:space="0" w:color="auto"/>
        <w:bottom w:val="none" w:sz="0" w:space="0" w:color="auto"/>
        <w:right w:val="none" w:sz="0" w:space="0" w:color="auto"/>
      </w:divBdr>
    </w:div>
    <w:div w:id="891968695">
      <w:bodyDiv w:val="1"/>
      <w:marLeft w:val="0"/>
      <w:marRight w:val="0"/>
      <w:marTop w:val="0"/>
      <w:marBottom w:val="0"/>
      <w:divBdr>
        <w:top w:val="none" w:sz="0" w:space="0" w:color="auto"/>
        <w:left w:val="none" w:sz="0" w:space="0" w:color="auto"/>
        <w:bottom w:val="none" w:sz="0" w:space="0" w:color="auto"/>
        <w:right w:val="none" w:sz="0" w:space="0" w:color="auto"/>
      </w:divBdr>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2994">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003081">
      <w:bodyDiv w:val="1"/>
      <w:marLeft w:val="0"/>
      <w:marRight w:val="0"/>
      <w:marTop w:val="0"/>
      <w:marBottom w:val="0"/>
      <w:divBdr>
        <w:top w:val="none" w:sz="0" w:space="0" w:color="auto"/>
        <w:left w:val="none" w:sz="0" w:space="0" w:color="auto"/>
        <w:bottom w:val="none" w:sz="0" w:space="0" w:color="auto"/>
        <w:right w:val="none" w:sz="0" w:space="0" w:color="auto"/>
      </w:divBdr>
    </w:div>
    <w:div w:id="893003649">
      <w:bodyDiv w:val="1"/>
      <w:marLeft w:val="0"/>
      <w:marRight w:val="0"/>
      <w:marTop w:val="0"/>
      <w:marBottom w:val="0"/>
      <w:divBdr>
        <w:top w:val="none" w:sz="0" w:space="0" w:color="auto"/>
        <w:left w:val="none" w:sz="0" w:space="0" w:color="auto"/>
        <w:bottom w:val="none" w:sz="0" w:space="0" w:color="auto"/>
        <w:right w:val="none" w:sz="0" w:space="0" w:color="auto"/>
      </w:divBdr>
    </w:div>
    <w:div w:id="893078856">
      <w:bodyDiv w:val="1"/>
      <w:marLeft w:val="0"/>
      <w:marRight w:val="0"/>
      <w:marTop w:val="0"/>
      <w:marBottom w:val="0"/>
      <w:divBdr>
        <w:top w:val="none" w:sz="0" w:space="0" w:color="auto"/>
        <w:left w:val="none" w:sz="0" w:space="0" w:color="auto"/>
        <w:bottom w:val="none" w:sz="0" w:space="0" w:color="auto"/>
        <w:right w:val="none" w:sz="0" w:space="0" w:color="auto"/>
      </w:divBdr>
    </w:div>
    <w:div w:id="893128306">
      <w:bodyDiv w:val="1"/>
      <w:marLeft w:val="0"/>
      <w:marRight w:val="0"/>
      <w:marTop w:val="0"/>
      <w:marBottom w:val="0"/>
      <w:divBdr>
        <w:top w:val="none" w:sz="0" w:space="0" w:color="auto"/>
        <w:left w:val="none" w:sz="0" w:space="0" w:color="auto"/>
        <w:bottom w:val="none" w:sz="0" w:space="0" w:color="auto"/>
        <w:right w:val="none" w:sz="0" w:space="0" w:color="auto"/>
      </w:divBdr>
    </w:div>
    <w:div w:id="893274829">
      <w:bodyDiv w:val="1"/>
      <w:marLeft w:val="0"/>
      <w:marRight w:val="0"/>
      <w:marTop w:val="0"/>
      <w:marBottom w:val="0"/>
      <w:divBdr>
        <w:top w:val="none" w:sz="0" w:space="0" w:color="auto"/>
        <w:left w:val="none" w:sz="0" w:space="0" w:color="auto"/>
        <w:bottom w:val="none" w:sz="0" w:space="0" w:color="auto"/>
        <w:right w:val="none" w:sz="0" w:space="0" w:color="auto"/>
      </w:divBdr>
    </w:div>
    <w:div w:id="893463294">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5723">
      <w:bodyDiv w:val="1"/>
      <w:marLeft w:val="0"/>
      <w:marRight w:val="0"/>
      <w:marTop w:val="0"/>
      <w:marBottom w:val="0"/>
      <w:divBdr>
        <w:top w:val="none" w:sz="0" w:space="0" w:color="auto"/>
        <w:left w:val="none" w:sz="0" w:space="0" w:color="auto"/>
        <w:bottom w:val="none" w:sz="0" w:space="0" w:color="auto"/>
        <w:right w:val="none" w:sz="0" w:space="0" w:color="auto"/>
      </w:divBdr>
    </w:div>
    <w:div w:id="894006352">
      <w:bodyDiv w:val="1"/>
      <w:marLeft w:val="0"/>
      <w:marRight w:val="0"/>
      <w:marTop w:val="0"/>
      <w:marBottom w:val="0"/>
      <w:divBdr>
        <w:top w:val="none" w:sz="0" w:space="0" w:color="auto"/>
        <w:left w:val="none" w:sz="0" w:space="0" w:color="auto"/>
        <w:bottom w:val="none" w:sz="0" w:space="0" w:color="auto"/>
        <w:right w:val="none" w:sz="0" w:space="0" w:color="auto"/>
      </w:divBdr>
    </w:div>
    <w:div w:id="894048276">
      <w:bodyDiv w:val="1"/>
      <w:marLeft w:val="0"/>
      <w:marRight w:val="0"/>
      <w:marTop w:val="0"/>
      <w:marBottom w:val="0"/>
      <w:divBdr>
        <w:top w:val="none" w:sz="0" w:space="0" w:color="auto"/>
        <w:left w:val="none" w:sz="0" w:space="0" w:color="auto"/>
        <w:bottom w:val="none" w:sz="0" w:space="0" w:color="auto"/>
        <w:right w:val="none" w:sz="0" w:space="0" w:color="auto"/>
      </w:divBdr>
    </w:div>
    <w:div w:id="894125372">
      <w:bodyDiv w:val="1"/>
      <w:marLeft w:val="0"/>
      <w:marRight w:val="0"/>
      <w:marTop w:val="0"/>
      <w:marBottom w:val="0"/>
      <w:divBdr>
        <w:top w:val="none" w:sz="0" w:space="0" w:color="auto"/>
        <w:left w:val="none" w:sz="0" w:space="0" w:color="auto"/>
        <w:bottom w:val="none" w:sz="0" w:space="0" w:color="auto"/>
        <w:right w:val="none" w:sz="0" w:space="0" w:color="auto"/>
      </w:divBdr>
    </w:div>
    <w:div w:id="894465318">
      <w:bodyDiv w:val="1"/>
      <w:marLeft w:val="0"/>
      <w:marRight w:val="0"/>
      <w:marTop w:val="0"/>
      <w:marBottom w:val="0"/>
      <w:divBdr>
        <w:top w:val="none" w:sz="0" w:space="0" w:color="auto"/>
        <w:left w:val="none" w:sz="0" w:space="0" w:color="auto"/>
        <w:bottom w:val="none" w:sz="0" w:space="0" w:color="auto"/>
        <w:right w:val="none" w:sz="0" w:space="0" w:color="auto"/>
      </w:divBdr>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895787">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045217">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24102">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818978">
      <w:bodyDiv w:val="1"/>
      <w:marLeft w:val="0"/>
      <w:marRight w:val="0"/>
      <w:marTop w:val="0"/>
      <w:marBottom w:val="0"/>
      <w:divBdr>
        <w:top w:val="none" w:sz="0" w:space="0" w:color="auto"/>
        <w:left w:val="none" w:sz="0" w:space="0" w:color="auto"/>
        <w:bottom w:val="none" w:sz="0" w:space="0" w:color="auto"/>
        <w:right w:val="none" w:sz="0" w:space="0" w:color="auto"/>
      </w:divBdr>
    </w:div>
    <w:div w:id="895895964">
      <w:bodyDiv w:val="1"/>
      <w:marLeft w:val="0"/>
      <w:marRight w:val="0"/>
      <w:marTop w:val="0"/>
      <w:marBottom w:val="0"/>
      <w:divBdr>
        <w:top w:val="none" w:sz="0" w:space="0" w:color="auto"/>
        <w:left w:val="none" w:sz="0" w:space="0" w:color="auto"/>
        <w:bottom w:val="none" w:sz="0" w:space="0" w:color="auto"/>
        <w:right w:val="none" w:sz="0" w:space="0" w:color="auto"/>
      </w:divBdr>
    </w:div>
    <w:div w:id="895968026">
      <w:bodyDiv w:val="1"/>
      <w:marLeft w:val="0"/>
      <w:marRight w:val="0"/>
      <w:marTop w:val="0"/>
      <w:marBottom w:val="0"/>
      <w:divBdr>
        <w:top w:val="none" w:sz="0" w:space="0" w:color="auto"/>
        <w:left w:val="none" w:sz="0" w:space="0" w:color="auto"/>
        <w:bottom w:val="none" w:sz="0" w:space="0" w:color="auto"/>
        <w:right w:val="none" w:sz="0" w:space="0" w:color="auto"/>
      </w:divBdr>
    </w:div>
    <w:div w:id="896088578">
      <w:bodyDiv w:val="1"/>
      <w:marLeft w:val="0"/>
      <w:marRight w:val="0"/>
      <w:marTop w:val="0"/>
      <w:marBottom w:val="0"/>
      <w:divBdr>
        <w:top w:val="none" w:sz="0" w:space="0" w:color="auto"/>
        <w:left w:val="none" w:sz="0" w:space="0" w:color="auto"/>
        <w:bottom w:val="none" w:sz="0" w:space="0" w:color="auto"/>
        <w:right w:val="none" w:sz="0" w:space="0" w:color="auto"/>
      </w:divBdr>
    </w:div>
    <w:div w:id="896428329">
      <w:bodyDiv w:val="1"/>
      <w:marLeft w:val="0"/>
      <w:marRight w:val="0"/>
      <w:marTop w:val="0"/>
      <w:marBottom w:val="0"/>
      <w:divBdr>
        <w:top w:val="none" w:sz="0" w:space="0" w:color="auto"/>
        <w:left w:val="none" w:sz="0" w:space="0" w:color="auto"/>
        <w:bottom w:val="none" w:sz="0" w:space="0" w:color="auto"/>
        <w:right w:val="none" w:sz="0" w:space="0" w:color="auto"/>
      </w:divBdr>
    </w:div>
    <w:div w:id="896430278">
      <w:bodyDiv w:val="1"/>
      <w:marLeft w:val="0"/>
      <w:marRight w:val="0"/>
      <w:marTop w:val="0"/>
      <w:marBottom w:val="0"/>
      <w:divBdr>
        <w:top w:val="none" w:sz="0" w:space="0" w:color="auto"/>
        <w:left w:val="none" w:sz="0" w:space="0" w:color="auto"/>
        <w:bottom w:val="none" w:sz="0" w:space="0" w:color="auto"/>
        <w:right w:val="none" w:sz="0" w:space="0" w:color="auto"/>
      </w:divBdr>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626873">
      <w:bodyDiv w:val="1"/>
      <w:marLeft w:val="0"/>
      <w:marRight w:val="0"/>
      <w:marTop w:val="0"/>
      <w:marBottom w:val="0"/>
      <w:divBdr>
        <w:top w:val="none" w:sz="0" w:space="0" w:color="auto"/>
        <w:left w:val="none" w:sz="0" w:space="0" w:color="auto"/>
        <w:bottom w:val="none" w:sz="0" w:space="0" w:color="auto"/>
        <w:right w:val="none" w:sz="0" w:space="0" w:color="auto"/>
      </w:divBdr>
    </w:div>
    <w:div w:id="896627027">
      <w:bodyDiv w:val="1"/>
      <w:marLeft w:val="0"/>
      <w:marRight w:val="0"/>
      <w:marTop w:val="0"/>
      <w:marBottom w:val="0"/>
      <w:divBdr>
        <w:top w:val="none" w:sz="0" w:space="0" w:color="auto"/>
        <w:left w:val="none" w:sz="0" w:space="0" w:color="auto"/>
        <w:bottom w:val="none" w:sz="0" w:space="0" w:color="auto"/>
        <w:right w:val="none" w:sz="0" w:space="0" w:color="auto"/>
      </w:divBdr>
    </w:div>
    <w:div w:id="896664950">
      <w:bodyDiv w:val="1"/>
      <w:marLeft w:val="0"/>
      <w:marRight w:val="0"/>
      <w:marTop w:val="0"/>
      <w:marBottom w:val="0"/>
      <w:divBdr>
        <w:top w:val="none" w:sz="0" w:space="0" w:color="auto"/>
        <w:left w:val="none" w:sz="0" w:space="0" w:color="auto"/>
        <w:bottom w:val="none" w:sz="0" w:space="0" w:color="auto"/>
        <w:right w:val="none" w:sz="0" w:space="0" w:color="auto"/>
      </w:divBdr>
    </w:div>
    <w:div w:id="896671863">
      <w:bodyDiv w:val="1"/>
      <w:marLeft w:val="0"/>
      <w:marRight w:val="0"/>
      <w:marTop w:val="0"/>
      <w:marBottom w:val="0"/>
      <w:divBdr>
        <w:top w:val="none" w:sz="0" w:space="0" w:color="auto"/>
        <w:left w:val="none" w:sz="0" w:space="0" w:color="auto"/>
        <w:bottom w:val="none" w:sz="0" w:space="0" w:color="auto"/>
        <w:right w:val="none" w:sz="0" w:space="0" w:color="auto"/>
      </w:divBdr>
    </w:div>
    <w:div w:id="896743635">
      <w:bodyDiv w:val="1"/>
      <w:marLeft w:val="0"/>
      <w:marRight w:val="0"/>
      <w:marTop w:val="0"/>
      <w:marBottom w:val="0"/>
      <w:divBdr>
        <w:top w:val="none" w:sz="0" w:space="0" w:color="auto"/>
        <w:left w:val="none" w:sz="0" w:space="0" w:color="auto"/>
        <w:bottom w:val="none" w:sz="0" w:space="0" w:color="auto"/>
        <w:right w:val="none" w:sz="0" w:space="0" w:color="auto"/>
      </w:divBdr>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401866">
      <w:bodyDiv w:val="1"/>
      <w:marLeft w:val="0"/>
      <w:marRight w:val="0"/>
      <w:marTop w:val="0"/>
      <w:marBottom w:val="0"/>
      <w:divBdr>
        <w:top w:val="none" w:sz="0" w:space="0" w:color="auto"/>
        <w:left w:val="none" w:sz="0" w:space="0" w:color="auto"/>
        <w:bottom w:val="none" w:sz="0" w:space="0" w:color="auto"/>
        <w:right w:val="none" w:sz="0" w:space="0" w:color="auto"/>
      </w:divBdr>
    </w:div>
    <w:div w:id="897588668">
      <w:bodyDiv w:val="1"/>
      <w:marLeft w:val="0"/>
      <w:marRight w:val="0"/>
      <w:marTop w:val="0"/>
      <w:marBottom w:val="0"/>
      <w:divBdr>
        <w:top w:val="none" w:sz="0" w:space="0" w:color="auto"/>
        <w:left w:val="none" w:sz="0" w:space="0" w:color="auto"/>
        <w:bottom w:val="none" w:sz="0" w:space="0" w:color="auto"/>
        <w:right w:val="none" w:sz="0" w:space="0" w:color="auto"/>
      </w:divBdr>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8117">
      <w:bodyDiv w:val="1"/>
      <w:marLeft w:val="0"/>
      <w:marRight w:val="0"/>
      <w:marTop w:val="0"/>
      <w:marBottom w:val="0"/>
      <w:divBdr>
        <w:top w:val="none" w:sz="0" w:space="0" w:color="auto"/>
        <w:left w:val="none" w:sz="0" w:space="0" w:color="auto"/>
        <w:bottom w:val="none" w:sz="0" w:space="0" w:color="auto"/>
        <w:right w:val="none" w:sz="0" w:space="0" w:color="auto"/>
      </w:divBdr>
    </w:div>
    <w:div w:id="897781982">
      <w:bodyDiv w:val="1"/>
      <w:marLeft w:val="0"/>
      <w:marRight w:val="0"/>
      <w:marTop w:val="0"/>
      <w:marBottom w:val="0"/>
      <w:divBdr>
        <w:top w:val="none" w:sz="0" w:space="0" w:color="auto"/>
        <w:left w:val="none" w:sz="0" w:space="0" w:color="auto"/>
        <w:bottom w:val="none" w:sz="0" w:space="0" w:color="auto"/>
        <w:right w:val="none" w:sz="0" w:space="0" w:color="auto"/>
      </w:divBdr>
    </w:div>
    <w:div w:id="898125623">
      <w:bodyDiv w:val="1"/>
      <w:marLeft w:val="0"/>
      <w:marRight w:val="0"/>
      <w:marTop w:val="0"/>
      <w:marBottom w:val="0"/>
      <w:divBdr>
        <w:top w:val="none" w:sz="0" w:space="0" w:color="auto"/>
        <w:left w:val="none" w:sz="0" w:space="0" w:color="auto"/>
        <w:bottom w:val="none" w:sz="0" w:space="0" w:color="auto"/>
        <w:right w:val="none" w:sz="0" w:space="0" w:color="auto"/>
      </w:divBdr>
    </w:div>
    <w:div w:id="898128108">
      <w:bodyDiv w:val="1"/>
      <w:marLeft w:val="0"/>
      <w:marRight w:val="0"/>
      <w:marTop w:val="0"/>
      <w:marBottom w:val="0"/>
      <w:divBdr>
        <w:top w:val="none" w:sz="0" w:space="0" w:color="auto"/>
        <w:left w:val="none" w:sz="0" w:space="0" w:color="auto"/>
        <w:bottom w:val="none" w:sz="0" w:space="0" w:color="auto"/>
        <w:right w:val="none" w:sz="0" w:space="0" w:color="auto"/>
      </w:divBdr>
    </w:div>
    <w:div w:id="898250547">
      <w:bodyDiv w:val="1"/>
      <w:marLeft w:val="0"/>
      <w:marRight w:val="0"/>
      <w:marTop w:val="0"/>
      <w:marBottom w:val="0"/>
      <w:divBdr>
        <w:top w:val="none" w:sz="0" w:space="0" w:color="auto"/>
        <w:left w:val="none" w:sz="0" w:space="0" w:color="auto"/>
        <w:bottom w:val="none" w:sz="0" w:space="0" w:color="auto"/>
        <w:right w:val="none" w:sz="0" w:space="0" w:color="auto"/>
      </w:divBdr>
    </w:div>
    <w:div w:id="898327406">
      <w:bodyDiv w:val="1"/>
      <w:marLeft w:val="0"/>
      <w:marRight w:val="0"/>
      <w:marTop w:val="0"/>
      <w:marBottom w:val="0"/>
      <w:divBdr>
        <w:top w:val="none" w:sz="0" w:space="0" w:color="auto"/>
        <w:left w:val="none" w:sz="0" w:space="0" w:color="auto"/>
        <w:bottom w:val="none" w:sz="0" w:space="0" w:color="auto"/>
        <w:right w:val="none" w:sz="0" w:space="0" w:color="auto"/>
      </w:divBdr>
    </w:div>
    <w:div w:id="898395601">
      <w:bodyDiv w:val="1"/>
      <w:marLeft w:val="0"/>
      <w:marRight w:val="0"/>
      <w:marTop w:val="0"/>
      <w:marBottom w:val="0"/>
      <w:divBdr>
        <w:top w:val="none" w:sz="0" w:space="0" w:color="auto"/>
        <w:left w:val="none" w:sz="0" w:space="0" w:color="auto"/>
        <w:bottom w:val="none" w:sz="0" w:space="0" w:color="auto"/>
        <w:right w:val="none" w:sz="0" w:space="0" w:color="auto"/>
      </w:divBdr>
    </w:div>
    <w:div w:id="898595233">
      <w:bodyDiv w:val="1"/>
      <w:marLeft w:val="0"/>
      <w:marRight w:val="0"/>
      <w:marTop w:val="0"/>
      <w:marBottom w:val="0"/>
      <w:divBdr>
        <w:top w:val="none" w:sz="0" w:space="0" w:color="auto"/>
        <w:left w:val="none" w:sz="0" w:space="0" w:color="auto"/>
        <w:bottom w:val="none" w:sz="0" w:space="0" w:color="auto"/>
        <w:right w:val="none" w:sz="0" w:space="0" w:color="auto"/>
      </w:divBdr>
    </w:div>
    <w:div w:id="899100485">
      <w:bodyDiv w:val="1"/>
      <w:marLeft w:val="0"/>
      <w:marRight w:val="0"/>
      <w:marTop w:val="0"/>
      <w:marBottom w:val="0"/>
      <w:divBdr>
        <w:top w:val="none" w:sz="0" w:space="0" w:color="auto"/>
        <w:left w:val="none" w:sz="0" w:space="0" w:color="auto"/>
        <w:bottom w:val="none" w:sz="0" w:space="0" w:color="auto"/>
        <w:right w:val="none" w:sz="0" w:space="0" w:color="auto"/>
      </w:divBdr>
    </w:div>
    <w:div w:id="899171557">
      <w:bodyDiv w:val="1"/>
      <w:marLeft w:val="0"/>
      <w:marRight w:val="0"/>
      <w:marTop w:val="0"/>
      <w:marBottom w:val="0"/>
      <w:divBdr>
        <w:top w:val="none" w:sz="0" w:space="0" w:color="auto"/>
        <w:left w:val="none" w:sz="0" w:space="0" w:color="auto"/>
        <w:bottom w:val="none" w:sz="0" w:space="0" w:color="auto"/>
        <w:right w:val="none" w:sz="0" w:space="0" w:color="auto"/>
      </w:divBdr>
    </w:div>
    <w:div w:id="899365481">
      <w:bodyDiv w:val="1"/>
      <w:marLeft w:val="0"/>
      <w:marRight w:val="0"/>
      <w:marTop w:val="0"/>
      <w:marBottom w:val="0"/>
      <w:divBdr>
        <w:top w:val="none" w:sz="0" w:space="0" w:color="auto"/>
        <w:left w:val="none" w:sz="0" w:space="0" w:color="auto"/>
        <w:bottom w:val="none" w:sz="0" w:space="0" w:color="auto"/>
        <w:right w:val="none" w:sz="0" w:space="0" w:color="auto"/>
      </w:divBdr>
    </w:div>
    <w:div w:id="899750791">
      <w:bodyDiv w:val="1"/>
      <w:marLeft w:val="0"/>
      <w:marRight w:val="0"/>
      <w:marTop w:val="0"/>
      <w:marBottom w:val="0"/>
      <w:divBdr>
        <w:top w:val="none" w:sz="0" w:space="0" w:color="auto"/>
        <w:left w:val="none" w:sz="0" w:space="0" w:color="auto"/>
        <w:bottom w:val="none" w:sz="0" w:space="0" w:color="auto"/>
        <w:right w:val="none" w:sz="0" w:space="0" w:color="auto"/>
      </w:divBdr>
    </w:div>
    <w:div w:id="900020880">
      <w:bodyDiv w:val="1"/>
      <w:marLeft w:val="0"/>
      <w:marRight w:val="0"/>
      <w:marTop w:val="0"/>
      <w:marBottom w:val="0"/>
      <w:divBdr>
        <w:top w:val="none" w:sz="0" w:space="0" w:color="auto"/>
        <w:left w:val="none" w:sz="0" w:space="0" w:color="auto"/>
        <w:bottom w:val="none" w:sz="0" w:space="0" w:color="auto"/>
        <w:right w:val="none" w:sz="0" w:space="0" w:color="auto"/>
      </w:divBdr>
    </w:div>
    <w:div w:id="900289737">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798048">
      <w:bodyDiv w:val="1"/>
      <w:marLeft w:val="0"/>
      <w:marRight w:val="0"/>
      <w:marTop w:val="0"/>
      <w:marBottom w:val="0"/>
      <w:divBdr>
        <w:top w:val="none" w:sz="0" w:space="0" w:color="auto"/>
        <w:left w:val="none" w:sz="0" w:space="0" w:color="auto"/>
        <w:bottom w:val="none" w:sz="0" w:space="0" w:color="auto"/>
        <w:right w:val="none" w:sz="0" w:space="0" w:color="auto"/>
      </w:divBdr>
    </w:div>
    <w:div w:id="900870966">
      <w:bodyDiv w:val="1"/>
      <w:marLeft w:val="0"/>
      <w:marRight w:val="0"/>
      <w:marTop w:val="0"/>
      <w:marBottom w:val="0"/>
      <w:divBdr>
        <w:top w:val="none" w:sz="0" w:space="0" w:color="auto"/>
        <w:left w:val="none" w:sz="0" w:space="0" w:color="auto"/>
        <w:bottom w:val="none" w:sz="0" w:space="0" w:color="auto"/>
        <w:right w:val="none" w:sz="0" w:space="0" w:color="auto"/>
      </w:divBdr>
    </w:div>
    <w:div w:id="901139290">
      <w:bodyDiv w:val="1"/>
      <w:marLeft w:val="0"/>
      <w:marRight w:val="0"/>
      <w:marTop w:val="0"/>
      <w:marBottom w:val="0"/>
      <w:divBdr>
        <w:top w:val="none" w:sz="0" w:space="0" w:color="auto"/>
        <w:left w:val="none" w:sz="0" w:space="0" w:color="auto"/>
        <w:bottom w:val="none" w:sz="0" w:space="0" w:color="auto"/>
        <w:right w:val="none" w:sz="0" w:space="0" w:color="auto"/>
      </w:divBdr>
    </w:div>
    <w:div w:id="901214165">
      <w:bodyDiv w:val="1"/>
      <w:marLeft w:val="0"/>
      <w:marRight w:val="0"/>
      <w:marTop w:val="0"/>
      <w:marBottom w:val="0"/>
      <w:divBdr>
        <w:top w:val="none" w:sz="0" w:space="0" w:color="auto"/>
        <w:left w:val="none" w:sz="0" w:space="0" w:color="auto"/>
        <w:bottom w:val="none" w:sz="0" w:space="0" w:color="auto"/>
        <w:right w:val="none" w:sz="0" w:space="0" w:color="auto"/>
      </w:divBdr>
    </w:div>
    <w:div w:id="901251663">
      <w:bodyDiv w:val="1"/>
      <w:marLeft w:val="0"/>
      <w:marRight w:val="0"/>
      <w:marTop w:val="0"/>
      <w:marBottom w:val="0"/>
      <w:divBdr>
        <w:top w:val="none" w:sz="0" w:space="0" w:color="auto"/>
        <w:left w:val="none" w:sz="0" w:space="0" w:color="auto"/>
        <w:bottom w:val="none" w:sz="0" w:space="0" w:color="auto"/>
        <w:right w:val="none" w:sz="0" w:space="0" w:color="auto"/>
      </w:divBdr>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1332135">
      <w:bodyDiv w:val="1"/>
      <w:marLeft w:val="0"/>
      <w:marRight w:val="0"/>
      <w:marTop w:val="0"/>
      <w:marBottom w:val="0"/>
      <w:divBdr>
        <w:top w:val="none" w:sz="0" w:space="0" w:color="auto"/>
        <w:left w:val="none" w:sz="0" w:space="0" w:color="auto"/>
        <w:bottom w:val="none" w:sz="0" w:space="0" w:color="auto"/>
        <w:right w:val="none" w:sz="0" w:space="0" w:color="auto"/>
      </w:divBdr>
    </w:div>
    <w:div w:id="901405112">
      <w:bodyDiv w:val="1"/>
      <w:marLeft w:val="0"/>
      <w:marRight w:val="0"/>
      <w:marTop w:val="0"/>
      <w:marBottom w:val="0"/>
      <w:divBdr>
        <w:top w:val="none" w:sz="0" w:space="0" w:color="auto"/>
        <w:left w:val="none" w:sz="0" w:space="0" w:color="auto"/>
        <w:bottom w:val="none" w:sz="0" w:space="0" w:color="auto"/>
        <w:right w:val="none" w:sz="0" w:space="0" w:color="auto"/>
      </w:divBdr>
    </w:div>
    <w:div w:id="901797944">
      <w:bodyDiv w:val="1"/>
      <w:marLeft w:val="0"/>
      <w:marRight w:val="0"/>
      <w:marTop w:val="0"/>
      <w:marBottom w:val="0"/>
      <w:divBdr>
        <w:top w:val="none" w:sz="0" w:space="0" w:color="auto"/>
        <w:left w:val="none" w:sz="0" w:space="0" w:color="auto"/>
        <w:bottom w:val="none" w:sz="0" w:space="0" w:color="auto"/>
        <w:right w:val="none" w:sz="0" w:space="0" w:color="auto"/>
      </w:divBdr>
    </w:div>
    <w:div w:id="902063184">
      <w:bodyDiv w:val="1"/>
      <w:marLeft w:val="0"/>
      <w:marRight w:val="0"/>
      <w:marTop w:val="0"/>
      <w:marBottom w:val="0"/>
      <w:divBdr>
        <w:top w:val="none" w:sz="0" w:space="0" w:color="auto"/>
        <w:left w:val="none" w:sz="0" w:space="0" w:color="auto"/>
        <w:bottom w:val="none" w:sz="0" w:space="0" w:color="auto"/>
        <w:right w:val="none" w:sz="0" w:space="0" w:color="auto"/>
      </w:divBdr>
    </w:div>
    <w:div w:id="902064239">
      <w:bodyDiv w:val="1"/>
      <w:marLeft w:val="0"/>
      <w:marRight w:val="0"/>
      <w:marTop w:val="0"/>
      <w:marBottom w:val="0"/>
      <w:divBdr>
        <w:top w:val="none" w:sz="0" w:space="0" w:color="auto"/>
        <w:left w:val="none" w:sz="0" w:space="0" w:color="auto"/>
        <w:bottom w:val="none" w:sz="0" w:space="0" w:color="auto"/>
        <w:right w:val="none" w:sz="0" w:space="0" w:color="auto"/>
      </w:divBdr>
    </w:div>
    <w:div w:id="902329077">
      <w:bodyDiv w:val="1"/>
      <w:marLeft w:val="0"/>
      <w:marRight w:val="0"/>
      <w:marTop w:val="0"/>
      <w:marBottom w:val="0"/>
      <w:divBdr>
        <w:top w:val="none" w:sz="0" w:space="0" w:color="auto"/>
        <w:left w:val="none" w:sz="0" w:space="0" w:color="auto"/>
        <w:bottom w:val="none" w:sz="0" w:space="0" w:color="auto"/>
        <w:right w:val="none" w:sz="0" w:space="0" w:color="auto"/>
      </w:divBdr>
    </w:div>
    <w:div w:id="902371567">
      <w:bodyDiv w:val="1"/>
      <w:marLeft w:val="0"/>
      <w:marRight w:val="0"/>
      <w:marTop w:val="0"/>
      <w:marBottom w:val="0"/>
      <w:divBdr>
        <w:top w:val="none" w:sz="0" w:space="0" w:color="auto"/>
        <w:left w:val="none" w:sz="0" w:space="0" w:color="auto"/>
        <w:bottom w:val="none" w:sz="0" w:space="0" w:color="auto"/>
        <w:right w:val="none" w:sz="0" w:space="0" w:color="auto"/>
      </w:divBdr>
    </w:div>
    <w:div w:id="902790637">
      <w:bodyDiv w:val="1"/>
      <w:marLeft w:val="0"/>
      <w:marRight w:val="0"/>
      <w:marTop w:val="0"/>
      <w:marBottom w:val="0"/>
      <w:divBdr>
        <w:top w:val="none" w:sz="0" w:space="0" w:color="auto"/>
        <w:left w:val="none" w:sz="0" w:space="0" w:color="auto"/>
        <w:bottom w:val="none" w:sz="0" w:space="0" w:color="auto"/>
        <w:right w:val="none" w:sz="0" w:space="0" w:color="auto"/>
      </w:divBdr>
    </w:div>
    <w:div w:id="902983437">
      <w:bodyDiv w:val="1"/>
      <w:marLeft w:val="0"/>
      <w:marRight w:val="0"/>
      <w:marTop w:val="0"/>
      <w:marBottom w:val="0"/>
      <w:divBdr>
        <w:top w:val="none" w:sz="0" w:space="0" w:color="auto"/>
        <w:left w:val="none" w:sz="0" w:space="0" w:color="auto"/>
        <w:bottom w:val="none" w:sz="0" w:space="0" w:color="auto"/>
        <w:right w:val="none" w:sz="0" w:space="0" w:color="auto"/>
      </w:divBdr>
    </w:div>
    <w:div w:id="903026328">
      <w:bodyDiv w:val="1"/>
      <w:marLeft w:val="0"/>
      <w:marRight w:val="0"/>
      <w:marTop w:val="0"/>
      <w:marBottom w:val="0"/>
      <w:divBdr>
        <w:top w:val="none" w:sz="0" w:space="0" w:color="auto"/>
        <w:left w:val="none" w:sz="0" w:space="0" w:color="auto"/>
        <w:bottom w:val="none" w:sz="0" w:space="0" w:color="auto"/>
        <w:right w:val="none" w:sz="0" w:space="0" w:color="auto"/>
      </w:divBdr>
    </w:div>
    <w:div w:id="903293673">
      <w:bodyDiv w:val="1"/>
      <w:marLeft w:val="0"/>
      <w:marRight w:val="0"/>
      <w:marTop w:val="0"/>
      <w:marBottom w:val="0"/>
      <w:divBdr>
        <w:top w:val="none" w:sz="0" w:space="0" w:color="auto"/>
        <w:left w:val="none" w:sz="0" w:space="0" w:color="auto"/>
        <w:bottom w:val="none" w:sz="0" w:space="0" w:color="auto"/>
        <w:right w:val="none" w:sz="0" w:space="0" w:color="auto"/>
      </w:divBdr>
    </w:div>
    <w:div w:id="903367552">
      <w:bodyDiv w:val="1"/>
      <w:marLeft w:val="0"/>
      <w:marRight w:val="0"/>
      <w:marTop w:val="0"/>
      <w:marBottom w:val="0"/>
      <w:divBdr>
        <w:top w:val="none" w:sz="0" w:space="0" w:color="auto"/>
        <w:left w:val="none" w:sz="0" w:space="0" w:color="auto"/>
        <w:bottom w:val="none" w:sz="0" w:space="0" w:color="auto"/>
        <w:right w:val="none" w:sz="0" w:space="0" w:color="auto"/>
      </w:divBdr>
    </w:div>
    <w:div w:id="903485956">
      <w:bodyDiv w:val="1"/>
      <w:marLeft w:val="0"/>
      <w:marRight w:val="0"/>
      <w:marTop w:val="0"/>
      <w:marBottom w:val="0"/>
      <w:divBdr>
        <w:top w:val="none" w:sz="0" w:space="0" w:color="auto"/>
        <w:left w:val="none" w:sz="0" w:space="0" w:color="auto"/>
        <w:bottom w:val="none" w:sz="0" w:space="0" w:color="auto"/>
        <w:right w:val="none" w:sz="0" w:space="0" w:color="auto"/>
      </w:divBdr>
    </w:div>
    <w:div w:id="904418563">
      <w:bodyDiv w:val="1"/>
      <w:marLeft w:val="0"/>
      <w:marRight w:val="0"/>
      <w:marTop w:val="0"/>
      <w:marBottom w:val="0"/>
      <w:divBdr>
        <w:top w:val="none" w:sz="0" w:space="0" w:color="auto"/>
        <w:left w:val="none" w:sz="0" w:space="0" w:color="auto"/>
        <w:bottom w:val="none" w:sz="0" w:space="0" w:color="auto"/>
        <w:right w:val="none" w:sz="0" w:space="0" w:color="auto"/>
      </w:divBdr>
    </w:div>
    <w:div w:id="904802503">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994815">
      <w:bodyDiv w:val="1"/>
      <w:marLeft w:val="0"/>
      <w:marRight w:val="0"/>
      <w:marTop w:val="0"/>
      <w:marBottom w:val="0"/>
      <w:divBdr>
        <w:top w:val="none" w:sz="0" w:space="0" w:color="auto"/>
        <w:left w:val="none" w:sz="0" w:space="0" w:color="auto"/>
        <w:bottom w:val="none" w:sz="0" w:space="0" w:color="auto"/>
        <w:right w:val="none" w:sz="0" w:space="0" w:color="auto"/>
      </w:divBdr>
    </w:div>
    <w:div w:id="905338520">
      <w:bodyDiv w:val="1"/>
      <w:marLeft w:val="0"/>
      <w:marRight w:val="0"/>
      <w:marTop w:val="0"/>
      <w:marBottom w:val="0"/>
      <w:divBdr>
        <w:top w:val="none" w:sz="0" w:space="0" w:color="auto"/>
        <w:left w:val="none" w:sz="0" w:space="0" w:color="auto"/>
        <w:bottom w:val="none" w:sz="0" w:space="0" w:color="auto"/>
        <w:right w:val="none" w:sz="0" w:space="0" w:color="auto"/>
      </w:divBdr>
    </w:div>
    <w:div w:id="905457481">
      <w:bodyDiv w:val="1"/>
      <w:marLeft w:val="0"/>
      <w:marRight w:val="0"/>
      <w:marTop w:val="0"/>
      <w:marBottom w:val="0"/>
      <w:divBdr>
        <w:top w:val="none" w:sz="0" w:space="0" w:color="auto"/>
        <w:left w:val="none" w:sz="0" w:space="0" w:color="auto"/>
        <w:bottom w:val="none" w:sz="0" w:space="0" w:color="auto"/>
        <w:right w:val="none" w:sz="0" w:space="0" w:color="auto"/>
      </w:divBdr>
    </w:div>
    <w:div w:id="905799580">
      <w:bodyDiv w:val="1"/>
      <w:marLeft w:val="0"/>
      <w:marRight w:val="0"/>
      <w:marTop w:val="0"/>
      <w:marBottom w:val="0"/>
      <w:divBdr>
        <w:top w:val="none" w:sz="0" w:space="0" w:color="auto"/>
        <w:left w:val="none" w:sz="0" w:space="0" w:color="auto"/>
        <w:bottom w:val="none" w:sz="0" w:space="0" w:color="auto"/>
        <w:right w:val="none" w:sz="0" w:space="0" w:color="auto"/>
      </w:divBdr>
    </w:div>
    <w:div w:id="905870560">
      <w:bodyDiv w:val="1"/>
      <w:marLeft w:val="0"/>
      <w:marRight w:val="0"/>
      <w:marTop w:val="0"/>
      <w:marBottom w:val="0"/>
      <w:divBdr>
        <w:top w:val="none" w:sz="0" w:space="0" w:color="auto"/>
        <w:left w:val="none" w:sz="0" w:space="0" w:color="auto"/>
        <w:bottom w:val="none" w:sz="0" w:space="0" w:color="auto"/>
        <w:right w:val="none" w:sz="0" w:space="0" w:color="auto"/>
      </w:divBdr>
    </w:div>
    <w:div w:id="905990232">
      <w:bodyDiv w:val="1"/>
      <w:marLeft w:val="0"/>
      <w:marRight w:val="0"/>
      <w:marTop w:val="0"/>
      <w:marBottom w:val="0"/>
      <w:divBdr>
        <w:top w:val="none" w:sz="0" w:space="0" w:color="auto"/>
        <w:left w:val="none" w:sz="0" w:space="0" w:color="auto"/>
        <w:bottom w:val="none" w:sz="0" w:space="0" w:color="auto"/>
        <w:right w:val="none" w:sz="0" w:space="0" w:color="auto"/>
      </w:divBdr>
    </w:div>
    <w:div w:id="906182278">
      <w:bodyDiv w:val="1"/>
      <w:marLeft w:val="0"/>
      <w:marRight w:val="0"/>
      <w:marTop w:val="0"/>
      <w:marBottom w:val="0"/>
      <w:divBdr>
        <w:top w:val="none" w:sz="0" w:space="0" w:color="auto"/>
        <w:left w:val="none" w:sz="0" w:space="0" w:color="auto"/>
        <w:bottom w:val="none" w:sz="0" w:space="0" w:color="auto"/>
        <w:right w:val="none" w:sz="0" w:space="0" w:color="auto"/>
      </w:divBdr>
    </w:div>
    <w:div w:id="906233923">
      <w:bodyDiv w:val="1"/>
      <w:marLeft w:val="0"/>
      <w:marRight w:val="0"/>
      <w:marTop w:val="0"/>
      <w:marBottom w:val="0"/>
      <w:divBdr>
        <w:top w:val="none" w:sz="0" w:space="0" w:color="auto"/>
        <w:left w:val="none" w:sz="0" w:space="0" w:color="auto"/>
        <w:bottom w:val="none" w:sz="0" w:space="0" w:color="auto"/>
        <w:right w:val="none" w:sz="0" w:space="0" w:color="auto"/>
      </w:divBdr>
    </w:div>
    <w:div w:id="906456695">
      <w:bodyDiv w:val="1"/>
      <w:marLeft w:val="0"/>
      <w:marRight w:val="0"/>
      <w:marTop w:val="0"/>
      <w:marBottom w:val="0"/>
      <w:divBdr>
        <w:top w:val="none" w:sz="0" w:space="0" w:color="auto"/>
        <w:left w:val="none" w:sz="0" w:space="0" w:color="auto"/>
        <w:bottom w:val="none" w:sz="0" w:space="0" w:color="auto"/>
        <w:right w:val="none" w:sz="0" w:space="0" w:color="auto"/>
      </w:divBdr>
    </w:div>
    <w:div w:id="906650627">
      <w:bodyDiv w:val="1"/>
      <w:marLeft w:val="0"/>
      <w:marRight w:val="0"/>
      <w:marTop w:val="0"/>
      <w:marBottom w:val="0"/>
      <w:divBdr>
        <w:top w:val="none" w:sz="0" w:space="0" w:color="auto"/>
        <w:left w:val="none" w:sz="0" w:space="0" w:color="auto"/>
        <w:bottom w:val="none" w:sz="0" w:space="0" w:color="auto"/>
        <w:right w:val="none" w:sz="0" w:space="0" w:color="auto"/>
      </w:divBdr>
    </w:div>
    <w:div w:id="906765552">
      <w:bodyDiv w:val="1"/>
      <w:marLeft w:val="0"/>
      <w:marRight w:val="0"/>
      <w:marTop w:val="0"/>
      <w:marBottom w:val="0"/>
      <w:divBdr>
        <w:top w:val="none" w:sz="0" w:space="0" w:color="auto"/>
        <w:left w:val="none" w:sz="0" w:space="0" w:color="auto"/>
        <w:bottom w:val="none" w:sz="0" w:space="0" w:color="auto"/>
        <w:right w:val="none" w:sz="0" w:space="0" w:color="auto"/>
      </w:divBdr>
      <w:divsChild>
        <w:div w:id="1141462934">
          <w:marLeft w:val="0"/>
          <w:marRight w:val="0"/>
          <w:marTop w:val="0"/>
          <w:marBottom w:val="0"/>
          <w:divBdr>
            <w:top w:val="none" w:sz="0" w:space="0" w:color="auto"/>
            <w:left w:val="none" w:sz="0" w:space="0" w:color="auto"/>
            <w:bottom w:val="none" w:sz="0" w:space="0" w:color="auto"/>
            <w:right w:val="none" w:sz="0" w:space="0" w:color="auto"/>
          </w:divBdr>
          <w:divsChild>
            <w:div w:id="11671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174">
      <w:bodyDiv w:val="1"/>
      <w:marLeft w:val="0"/>
      <w:marRight w:val="0"/>
      <w:marTop w:val="0"/>
      <w:marBottom w:val="0"/>
      <w:divBdr>
        <w:top w:val="none" w:sz="0" w:space="0" w:color="auto"/>
        <w:left w:val="none" w:sz="0" w:space="0" w:color="auto"/>
        <w:bottom w:val="none" w:sz="0" w:space="0" w:color="auto"/>
        <w:right w:val="none" w:sz="0" w:space="0" w:color="auto"/>
      </w:divBdr>
    </w:div>
    <w:div w:id="906838151">
      <w:bodyDiv w:val="1"/>
      <w:marLeft w:val="0"/>
      <w:marRight w:val="0"/>
      <w:marTop w:val="0"/>
      <w:marBottom w:val="0"/>
      <w:divBdr>
        <w:top w:val="none" w:sz="0" w:space="0" w:color="auto"/>
        <w:left w:val="none" w:sz="0" w:space="0" w:color="auto"/>
        <w:bottom w:val="none" w:sz="0" w:space="0" w:color="auto"/>
        <w:right w:val="none" w:sz="0" w:space="0" w:color="auto"/>
      </w:divBdr>
    </w:div>
    <w:div w:id="907036714">
      <w:bodyDiv w:val="1"/>
      <w:marLeft w:val="0"/>
      <w:marRight w:val="0"/>
      <w:marTop w:val="0"/>
      <w:marBottom w:val="0"/>
      <w:divBdr>
        <w:top w:val="none" w:sz="0" w:space="0" w:color="auto"/>
        <w:left w:val="none" w:sz="0" w:space="0" w:color="auto"/>
        <w:bottom w:val="none" w:sz="0" w:space="0" w:color="auto"/>
        <w:right w:val="none" w:sz="0" w:space="0" w:color="auto"/>
      </w:divBdr>
    </w:div>
    <w:div w:id="907110605">
      <w:bodyDiv w:val="1"/>
      <w:marLeft w:val="0"/>
      <w:marRight w:val="0"/>
      <w:marTop w:val="0"/>
      <w:marBottom w:val="0"/>
      <w:divBdr>
        <w:top w:val="none" w:sz="0" w:space="0" w:color="auto"/>
        <w:left w:val="none" w:sz="0" w:space="0" w:color="auto"/>
        <w:bottom w:val="none" w:sz="0" w:space="0" w:color="auto"/>
        <w:right w:val="none" w:sz="0" w:space="0" w:color="auto"/>
      </w:divBdr>
    </w:div>
    <w:div w:id="907350121">
      <w:bodyDiv w:val="1"/>
      <w:marLeft w:val="0"/>
      <w:marRight w:val="0"/>
      <w:marTop w:val="0"/>
      <w:marBottom w:val="0"/>
      <w:divBdr>
        <w:top w:val="none" w:sz="0" w:space="0" w:color="auto"/>
        <w:left w:val="none" w:sz="0" w:space="0" w:color="auto"/>
        <w:bottom w:val="none" w:sz="0" w:space="0" w:color="auto"/>
        <w:right w:val="none" w:sz="0" w:space="0" w:color="auto"/>
      </w:divBdr>
    </w:div>
    <w:div w:id="907376392">
      <w:bodyDiv w:val="1"/>
      <w:marLeft w:val="0"/>
      <w:marRight w:val="0"/>
      <w:marTop w:val="0"/>
      <w:marBottom w:val="0"/>
      <w:divBdr>
        <w:top w:val="none" w:sz="0" w:space="0" w:color="auto"/>
        <w:left w:val="none" w:sz="0" w:space="0" w:color="auto"/>
        <w:bottom w:val="none" w:sz="0" w:space="0" w:color="auto"/>
        <w:right w:val="none" w:sz="0" w:space="0" w:color="auto"/>
      </w:divBdr>
    </w:div>
    <w:div w:id="907615095">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765001">
      <w:bodyDiv w:val="1"/>
      <w:marLeft w:val="0"/>
      <w:marRight w:val="0"/>
      <w:marTop w:val="0"/>
      <w:marBottom w:val="0"/>
      <w:divBdr>
        <w:top w:val="none" w:sz="0" w:space="0" w:color="auto"/>
        <w:left w:val="none" w:sz="0" w:space="0" w:color="auto"/>
        <w:bottom w:val="none" w:sz="0" w:space="0" w:color="auto"/>
        <w:right w:val="none" w:sz="0" w:space="0" w:color="auto"/>
      </w:divBdr>
    </w:div>
    <w:div w:id="907805404">
      <w:bodyDiv w:val="1"/>
      <w:marLeft w:val="0"/>
      <w:marRight w:val="0"/>
      <w:marTop w:val="0"/>
      <w:marBottom w:val="0"/>
      <w:divBdr>
        <w:top w:val="none" w:sz="0" w:space="0" w:color="auto"/>
        <w:left w:val="none" w:sz="0" w:space="0" w:color="auto"/>
        <w:bottom w:val="none" w:sz="0" w:space="0" w:color="auto"/>
        <w:right w:val="none" w:sz="0" w:space="0" w:color="auto"/>
      </w:divBdr>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74503">
      <w:bodyDiv w:val="1"/>
      <w:marLeft w:val="0"/>
      <w:marRight w:val="0"/>
      <w:marTop w:val="0"/>
      <w:marBottom w:val="0"/>
      <w:divBdr>
        <w:top w:val="none" w:sz="0" w:space="0" w:color="auto"/>
        <w:left w:val="none" w:sz="0" w:space="0" w:color="auto"/>
        <w:bottom w:val="none" w:sz="0" w:space="0" w:color="auto"/>
        <w:right w:val="none" w:sz="0" w:space="0" w:color="auto"/>
      </w:divBdr>
    </w:div>
    <w:div w:id="908686345">
      <w:bodyDiv w:val="1"/>
      <w:marLeft w:val="0"/>
      <w:marRight w:val="0"/>
      <w:marTop w:val="0"/>
      <w:marBottom w:val="0"/>
      <w:divBdr>
        <w:top w:val="none" w:sz="0" w:space="0" w:color="auto"/>
        <w:left w:val="none" w:sz="0" w:space="0" w:color="auto"/>
        <w:bottom w:val="none" w:sz="0" w:space="0" w:color="auto"/>
        <w:right w:val="none" w:sz="0" w:space="0" w:color="auto"/>
      </w:divBdr>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4843">
      <w:bodyDiv w:val="1"/>
      <w:marLeft w:val="0"/>
      <w:marRight w:val="0"/>
      <w:marTop w:val="0"/>
      <w:marBottom w:val="0"/>
      <w:divBdr>
        <w:top w:val="none" w:sz="0" w:space="0" w:color="auto"/>
        <w:left w:val="none" w:sz="0" w:space="0" w:color="auto"/>
        <w:bottom w:val="none" w:sz="0" w:space="0" w:color="auto"/>
        <w:right w:val="none" w:sz="0" w:space="0" w:color="auto"/>
      </w:divBdr>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927239">
      <w:bodyDiv w:val="1"/>
      <w:marLeft w:val="0"/>
      <w:marRight w:val="0"/>
      <w:marTop w:val="0"/>
      <w:marBottom w:val="0"/>
      <w:divBdr>
        <w:top w:val="none" w:sz="0" w:space="0" w:color="auto"/>
        <w:left w:val="none" w:sz="0" w:space="0" w:color="auto"/>
        <w:bottom w:val="none" w:sz="0" w:space="0" w:color="auto"/>
        <w:right w:val="none" w:sz="0" w:space="0" w:color="auto"/>
      </w:divBdr>
    </w:div>
    <w:div w:id="909121440">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478">
      <w:bodyDiv w:val="1"/>
      <w:marLeft w:val="0"/>
      <w:marRight w:val="0"/>
      <w:marTop w:val="0"/>
      <w:marBottom w:val="0"/>
      <w:divBdr>
        <w:top w:val="none" w:sz="0" w:space="0" w:color="auto"/>
        <w:left w:val="none" w:sz="0" w:space="0" w:color="auto"/>
        <w:bottom w:val="none" w:sz="0" w:space="0" w:color="auto"/>
        <w:right w:val="none" w:sz="0" w:space="0" w:color="auto"/>
      </w:divBdr>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6017">
      <w:bodyDiv w:val="1"/>
      <w:marLeft w:val="0"/>
      <w:marRight w:val="0"/>
      <w:marTop w:val="0"/>
      <w:marBottom w:val="0"/>
      <w:divBdr>
        <w:top w:val="none" w:sz="0" w:space="0" w:color="auto"/>
        <w:left w:val="none" w:sz="0" w:space="0" w:color="auto"/>
        <w:bottom w:val="none" w:sz="0" w:space="0" w:color="auto"/>
        <w:right w:val="none" w:sz="0" w:space="0" w:color="auto"/>
      </w:divBdr>
    </w:div>
    <w:div w:id="909771982">
      <w:bodyDiv w:val="1"/>
      <w:marLeft w:val="0"/>
      <w:marRight w:val="0"/>
      <w:marTop w:val="0"/>
      <w:marBottom w:val="0"/>
      <w:divBdr>
        <w:top w:val="none" w:sz="0" w:space="0" w:color="auto"/>
        <w:left w:val="none" w:sz="0" w:space="0" w:color="auto"/>
        <w:bottom w:val="none" w:sz="0" w:space="0" w:color="auto"/>
        <w:right w:val="none" w:sz="0" w:space="0" w:color="auto"/>
      </w:divBdr>
    </w:div>
    <w:div w:id="909778723">
      <w:bodyDiv w:val="1"/>
      <w:marLeft w:val="0"/>
      <w:marRight w:val="0"/>
      <w:marTop w:val="0"/>
      <w:marBottom w:val="0"/>
      <w:divBdr>
        <w:top w:val="none" w:sz="0" w:space="0" w:color="auto"/>
        <w:left w:val="none" w:sz="0" w:space="0" w:color="auto"/>
        <w:bottom w:val="none" w:sz="0" w:space="0" w:color="auto"/>
        <w:right w:val="none" w:sz="0" w:space="0" w:color="auto"/>
      </w:divBdr>
    </w:div>
    <w:div w:id="910624211">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776978">
      <w:bodyDiv w:val="1"/>
      <w:marLeft w:val="0"/>
      <w:marRight w:val="0"/>
      <w:marTop w:val="0"/>
      <w:marBottom w:val="0"/>
      <w:divBdr>
        <w:top w:val="none" w:sz="0" w:space="0" w:color="auto"/>
        <w:left w:val="none" w:sz="0" w:space="0" w:color="auto"/>
        <w:bottom w:val="none" w:sz="0" w:space="0" w:color="auto"/>
        <w:right w:val="none" w:sz="0" w:space="0" w:color="auto"/>
      </w:divBdr>
    </w:div>
    <w:div w:id="911039312">
      <w:bodyDiv w:val="1"/>
      <w:marLeft w:val="0"/>
      <w:marRight w:val="0"/>
      <w:marTop w:val="0"/>
      <w:marBottom w:val="0"/>
      <w:divBdr>
        <w:top w:val="none" w:sz="0" w:space="0" w:color="auto"/>
        <w:left w:val="none" w:sz="0" w:space="0" w:color="auto"/>
        <w:bottom w:val="none" w:sz="0" w:space="0" w:color="auto"/>
        <w:right w:val="none" w:sz="0" w:space="0" w:color="auto"/>
      </w:divBdr>
    </w:div>
    <w:div w:id="911045283">
      <w:bodyDiv w:val="1"/>
      <w:marLeft w:val="0"/>
      <w:marRight w:val="0"/>
      <w:marTop w:val="0"/>
      <w:marBottom w:val="0"/>
      <w:divBdr>
        <w:top w:val="none" w:sz="0" w:space="0" w:color="auto"/>
        <w:left w:val="none" w:sz="0" w:space="0" w:color="auto"/>
        <w:bottom w:val="none" w:sz="0" w:space="0" w:color="auto"/>
        <w:right w:val="none" w:sz="0" w:space="0" w:color="auto"/>
      </w:divBdr>
    </w:div>
    <w:div w:id="911162991">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742347">
      <w:bodyDiv w:val="1"/>
      <w:marLeft w:val="0"/>
      <w:marRight w:val="0"/>
      <w:marTop w:val="0"/>
      <w:marBottom w:val="0"/>
      <w:divBdr>
        <w:top w:val="none" w:sz="0" w:space="0" w:color="auto"/>
        <w:left w:val="none" w:sz="0" w:space="0" w:color="auto"/>
        <w:bottom w:val="none" w:sz="0" w:space="0" w:color="auto"/>
        <w:right w:val="none" w:sz="0" w:space="0" w:color="auto"/>
      </w:divBdr>
    </w:div>
    <w:div w:id="911815183">
      <w:bodyDiv w:val="1"/>
      <w:marLeft w:val="0"/>
      <w:marRight w:val="0"/>
      <w:marTop w:val="0"/>
      <w:marBottom w:val="0"/>
      <w:divBdr>
        <w:top w:val="none" w:sz="0" w:space="0" w:color="auto"/>
        <w:left w:val="none" w:sz="0" w:space="0" w:color="auto"/>
        <w:bottom w:val="none" w:sz="0" w:space="0" w:color="auto"/>
        <w:right w:val="none" w:sz="0" w:space="0" w:color="auto"/>
      </w:divBdr>
    </w:div>
    <w:div w:id="911893190">
      <w:bodyDiv w:val="1"/>
      <w:marLeft w:val="0"/>
      <w:marRight w:val="0"/>
      <w:marTop w:val="0"/>
      <w:marBottom w:val="0"/>
      <w:divBdr>
        <w:top w:val="none" w:sz="0" w:space="0" w:color="auto"/>
        <w:left w:val="none" w:sz="0" w:space="0" w:color="auto"/>
        <w:bottom w:val="none" w:sz="0" w:space="0" w:color="auto"/>
        <w:right w:val="none" w:sz="0" w:space="0" w:color="auto"/>
      </w:divBdr>
    </w:div>
    <w:div w:id="911935701">
      <w:bodyDiv w:val="1"/>
      <w:marLeft w:val="0"/>
      <w:marRight w:val="0"/>
      <w:marTop w:val="0"/>
      <w:marBottom w:val="0"/>
      <w:divBdr>
        <w:top w:val="none" w:sz="0" w:space="0" w:color="auto"/>
        <w:left w:val="none" w:sz="0" w:space="0" w:color="auto"/>
        <w:bottom w:val="none" w:sz="0" w:space="0" w:color="auto"/>
        <w:right w:val="none" w:sz="0" w:space="0" w:color="auto"/>
      </w:divBdr>
    </w:div>
    <w:div w:id="912082319">
      <w:bodyDiv w:val="1"/>
      <w:marLeft w:val="0"/>
      <w:marRight w:val="0"/>
      <w:marTop w:val="0"/>
      <w:marBottom w:val="0"/>
      <w:divBdr>
        <w:top w:val="none" w:sz="0" w:space="0" w:color="auto"/>
        <w:left w:val="none" w:sz="0" w:space="0" w:color="auto"/>
        <w:bottom w:val="none" w:sz="0" w:space="0" w:color="auto"/>
        <w:right w:val="none" w:sz="0" w:space="0" w:color="auto"/>
      </w:divBdr>
    </w:div>
    <w:div w:id="912357469">
      <w:bodyDiv w:val="1"/>
      <w:marLeft w:val="0"/>
      <w:marRight w:val="0"/>
      <w:marTop w:val="0"/>
      <w:marBottom w:val="0"/>
      <w:divBdr>
        <w:top w:val="none" w:sz="0" w:space="0" w:color="auto"/>
        <w:left w:val="none" w:sz="0" w:space="0" w:color="auto"/>
        <w:bottom w:val="none" w:sz="0" w:space="0" w:color="auto"/>
        <w:right w:val="none" w:sz="0" w:space="0" w:color="auto"/>
      </w:divBdr>
    </w:div>
    <w:div w:id="912392668">
      <w:bodyDiv w:val="1"/>
      <w:marLeft w:val="0"/>
      <w:marRight w:val="0"/>
      <w:marTop w:val="0"/>
      <w:marBottom w:val="0"/>
      <w:divBdr>
        <w:top w:val="none" w:sz="0" w:space="0" w:color="auto"/>
        <w:left w:val="none" w:sz="0" w:space="0" w:color="auto"/>
        <w:bottom w:val="none" w:sz="0" w:space="0" w:color="auto"/>
        <w:right w:val="none" w:sz="0" w:space="0" w:color="auto"/>
      </w:divBdr>
    </w:div>
    <w:div w:id="912467382">
      <w:bodyDiv w:val="1"/>
      <w:marLeft w:val="0"/>
      <w:marRight w:val="0"/>
      <w:marTop w:val="0"/>
      <w:marBottom w:val="0"/>
      <w:divBdr>
        <w:top w:val="none" w:sz="0" w:space="0" w:color="auto"/>
        <w:left w:val="none" w:sz="0" w:space="0" w:color="auto"/>
        <w:bottom w:val="none" w:sz="0" w:space="0" w:color="auto"/>
        <w:right w:val="none" w:sz="0" w:space="0" w:color="auto"/>
      </w:divBdr>
    </w:div>
    <w:div w:id="912660843">
      <w:bodyDiv w:val="1"/>
      <w:marLeft w:val="0"/>
      <w:marRight w:val="0"/>
      <w:marTop w:val="0"/>
      <w:marBottom w:val="0"/>
      <w:divBdr>
        <w:top w:val="none" w:sz="0" w:space="0" w:color="auto"/>
        <w:left w:val="none" w:sz="0" w:space="0" w:color="auto"/>
        <w:bottom w:val="none" w:sz="0" w:space="0" w:color="auto"/>
        <w:right w:val="none" w:sz="0" w:space="0" w:color="auto"/>
      </w:divBdr>
    </w:div>
    <w:div w:id="912934494">
      <w:bodyDiv w:val="1"/>
      <w:marLeft w:val="0"/>
      <w:marRight w:val="0"/>
      <w:marTop w:val="0"/>
      <w:marBottom w:val="0"/>
      <w:divBdr>
        <w:top w:val="none" w:sz="0" w:space="0" w:color="auto"/>
        <w:left w:val="none" w:sz="0" w:space="0" w:color="auto"/>
        <w:bottom w:val="none" w:sz="0" w:space="0" w:color="auto"/>
        <w:right w:val="none" w:sz="0" w:space="0" w:color="auto"/>
      </w:divBdr>
    </w:div>
    <w:div w:id="913011816">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3053841">
      <w:bodyDiv w:val="1"/>
      <w:marLeft w:val="0"/>
      <w:marRight w:val="0"/>
      <w:marTop w:val="0"/>
      <w:marBottom w:val="0"/>
      <w:divBdr>
        <w:top w:val="none" w:sz="0" w:space="0" w:color="auto"/>
        <w:left w:val="none" w:sz="0" w:space="0" w:color="auto"/>
        <w:bottom w:val="none" w:sz="0" w:space="0" w:color="auto"/>
        <w:right w:val="none" w:sz="0" w:space="0" w:color="auto"/>
      </w:divBdr>
    </w:div>
    <w:div w:id="913202864">
      <w:bodyDiv w:val="1"/>
      <w:marLeft w:val="0"/>
      <w:marRight w:val="0"/>
      <w:marTop w:val="0"/>
      <w:marBottom w:val="0"/>
      <w:divBdr>
        <w:top w:val="none" w:sz="0" w:space="0" w:color="auto"/>
        <w:left w:val="none" w:sz="0" w:space="0" w:color="auto"/>
        <w:bottom w:val="none" w:sz="0" w:space="0" w:color="auto"/>
        <w:right w:val="none" w:sz="0" w:space="0" w:color="auto"/>
      </w:divBdr>
    </w:div>
    <w:div w:id="913204048">
      <w:bodyDiv w:val="1"/>
      <w:marLeft w:val="0"/>
      <w:marRight w:val="0"/>
      <w:marTop w:val="0"/>
      <w:marBottom w:val="0"/>
      <w:divBdr>
        <w:top w:val="none" w:sz="0" w:space="0" w:color="auto"/>
        <w:left w:val="none" w:sz="0" w:space="0" w:color="auto"/>
        <w:bottom w:val="none" w:sz="0" w:space="0" w:color="auto"/>
        <w:right w:val="none" w:sz="0" w:space="0" w:color="auto"/>
      </w:divBdr>
    </w:div>
    <w:div w:id="913315432">
      <w:bodyDiv w:val="1"/>
      <w:marLeft w:val="0"/>
      <w:marRight w:val="0"/>
      <w:marTop w:val="0"/>
      <w:marBottom w:val="0"/>
      <w:divBdr>
        <w:top w:val="none" w:sz="0" w:space="0" w:color="auto"/>
        <w:left w:val="none" w:sz="0" w:space="0" w:color="auto"/>
        <w:bottom w:val="none" w:sz="0" w:space="0" w:color="auto"/>
        <w:right w:val="none" w:sz="0" w:space="0" w:color="auto"/>
      </w:divBdr>
    </w:div>
    <w:div w:id="913511755">
      <w:bodyDiv w:val="1"/>
      <w:marLeft w:val="0"/>
      <w:marRight w:val="0"/>
      <w:marTop w:val="0"/>
      <w:marBottom w:val="0"/>
      <w:divBdr>
        <w:top w:val="none" w:sz="0" w:space="0" w:color="auto"/>
        <w:left w:val="none" w:sz="0" w:space="0" w:color="auto"/>
        <w:bottom w:val="none" w:sz="0" w:space="0" w:color="auto"/>
        <w:right w:val="none" w:sz="0" w:space="0" w:color="auto"/>
      </w:divBdr>
    </w:div>
    <w:div w:id="913516990">
      <w:bodyDiv w:val="1"/>
      <w:marLeft w:val="0"/>
      <w:marRight w:val="0"/>
      <w:marTop w:val="0"/>
      <w:marBottom w:val="0"/>
      <w:divBdr>
        <w:top w:val="none" w:sz="0" w:space="0" w:color="auto"/>
        <w:left w:val="none" w:sz="0" w:space="0" w:color="auto"/>
        <w:bottom w:val="none" w:sz="0" w:space="0" w:color="auto"/>
        <w:right w:val="none" w:sz="0" w:space="0" w:color="auto"/>
      </w:divBdr>
    </w:div>
    <w:div w:id="913583219">
      <w:bodyDiv w:val="1"/>
      <w:marLeft w:val="0"/>
      <w:marRight w:val="0"/>
      <w:marTop w:val="0"/>
      <w:marBottom w:val="0"/>
      <w:divBdr>
        <w:top w:val="none" w:sz="0" w:space="0" w:color="auto"/>
        <w:left w:val="none" w:sz="0" w:space="0" w:color="auto"/>
        <w:bottom w:val="none" w:sz="0" w:space="0" w:color="auto"/>
        <w:right w:val="none" w:sz="0" w:space="0" w:color="auto"/>
      </w:divBdr>
    </w:div>
    <w:div w:id="913585857">
      <w:bodyDiv w:val="1"/>
      <w:marLeft w:val="0"/>
      <w:marRight w:val="0"/>
      <w:marTop w:val="0"/>
      <w:marBottom w:val="0"/>
      <w:divBdr>
        <w:top w:val="none" w:sz="0" w:space="0" w:color="auto"/>
        <w:left w:val="none" w:sz="0" w:space="0" w:color="auto"/>
        <w:bottom w:val="none" w:sz="0" w:space="0" w:color="auto"/>
        <w:right w:val="none" w:sz="0" w:space="0" w:color="auto"/>
      </w:divBdr>
    </w:div>
    <w:div w:id="913662146">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438398">
      <w:bodyDiv w:val="1"/>
      <w:marLeft w:val="0"/>
      <w:marRight w:val="0"/>
      <w:marTop w:val="0"/>
      <w:marBottom w:val="0"/>
      <w:divBdr>
        <w:top w:val="none" w:sz="0" w:space="0" w:color="auto"/>
        <w:left w:val="none" w:sz="0" w:space="0" w:color="auto"/>
        <w:bottom w:val="none" w:sz="0" w:space="0" w:color="auto"/>
        <w:right w:val="none" w:sz="0" w:space="0" w:color="auto"/>
      </w:divBdr>
    </w:div>
    <w:div w:id="914514446">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4822900">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549641">
      <w:bodyDiv w:val="1"/>
      <w:marLeft w:val="0"/>
      <w:marRight w:val="0"/>
      <w:marTop w:val="0"/>
      <w:marBottom w:val="0"/>
      <w:divBdr>
        <w:top w:val="none" w:sz="0" w:space="0" w:color="auto"/>
        <w:left w:val="none" w:sz="0" w:space="0" w:color="auto"/>
        <w:bottom w:val="none" w:sz="0" w:space="0" w:color="auto"/>
        <w:right w:val="none" w:sz="0" w:space="0" w:color="auto"/>
      </w:divBdr>
    </w:div>
    <w:div w:id="915627982">
      <w:bodyDiv w:val="1"/>
      <w:marLeft w:val="0"/>
      <w:marRight w:val="0"/>
      <w:marTop w:val="0"/>
      <w:marBottom w:val="0"/>
      <w:divBdr>
        <w:top w:val="none" w:sz="0" w:space="0" w:color="auto"/>
        <w:left w:val="none" w:sz="0" w:space="0" w:color="auto"/>
        <w:bottom w:val="none" w:sz="0" w:space="0" w:color="auto"/>
        <w:right w:val="none" w:sz="0" w:space="0" w:color="auto"/>
      </w:divBdr>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094834">
      <w:bodyDiv w:val="1"/>
      <w:marLeft w:val="0"/>
      <w:marRight w:val="0"/>
      <w:marTop w:val="0"/>
      <w:marBottom w:val="0"/>
      <w:divBdr>
        <w:top w:val="none" w:sz="0" w:space="0" w:color="auto"/>
        <w:left w:val="none" w:sz="0" w:space="0" w:color="auto"/>
        <w:bottom w:val="none" w:sz="0" w:space="0" w:color="auto"/>
        <w:right w:val="none" w:sz="0" w:space="0" w:color="auto"/>
      </w:divBdr>
    </w:div>
    <w:div w:id="916479963">
      <w:bodyDiv w:val="1"/>
      <w:marLeft w:val="0"/>
      <w:marRight w:val="0"/>
      <w:marTop w:val="0"/>
      <w:marBottom w:val="0"/>
      <w:divBdr>
        <w:top w:val="none" w:sz="0" w:space="0" w:color="auto"/>
        <w:left w:val="none" w:sz="0" w:space="0" w:color="auto"/>
        <w:bottom w:val="none" w:sz="0" w:space="0" w:color="auto"/>
        <w:right w:val="none" w:sz="0" w:space="0" w:color="auto"/>
      </w:divBdr>
    </w:div>
    <w:div w:id="916593056">
      <w:bodyDiv w:val="1"/>
      <w:marLeft w:val="0"/>
      <w:marRight w:val="0"/>
      <w:marTop w:val="0"/>
      <w:marBottom w:val="0"/>
      <w:divBdr>
        <w:top w:val="none" w:sz="0" w:space="0" w:color="auto"/>
        <w:left w:val="none" w:sz="0" w:space="0" w:color="auto"/>
        <w:bottom w:val="none" w:sz="0" w:space="0" w:color="auto"/>
        <w:right w:val="none" w:sz="0" w:space="0" w:color="auto"/>
      </w:divBdr>
    </w:div>
    <w:div w:id="916598191">
      <w:bodyDiv w:val="1"/>
      <w:marLeft w:val="0"/>
      <w:marRight w:val="0"/>
      <w:marTop w:val="0"/>
      <w:marBottom w:val="0"/>
      <w:divBdr>
        <w:top w:val="none" w:sz="0" w:space="0" w:color="auto"/>
        <w:left w:val="none" w:sz="0" w:space="0" w:color="auto"/>
        <w:bottom w:val="none" w:sz="0" w:space="0" w:color="auto"/>
        <w:right w:val="none" w:sz="0" w:space="0" w:color="auto"/>
      </w:divBdr>
    </w:div>
    <w:div w:id="916669709">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84459">
      <w:bodyDiv w:val="1"/>
      <w:marLeft w:val="0"/>
      <w:marRight w:val="0"/>
      <w:marTop w:val="0"/>
      <w:marBottom w:val="0"/>
      <w:divBdr>
        <w:top w:val="none" w:sz="0" w:space="0" w:color="auto"/>
        <w:left w:val="none" w:sz="0" w:space="0" w:color="auto"/>
        <w:bottom w:val="none" w:sz="0" w:space="0" w:color="auto"/>
        <w:right w:val="none" w:sz="0" w:space="0" w:color="auto"/>
      </w:divBdr>
    </w:div>
    <w:div w:id="916785768">
      <w:bodyDiv w:val="1"/>
      <w:marLeft w:val="0"/>
      <w:marRight w:val="0"/>
      <w:marTop w:val="0"/>
      <w:marBottom w:val="0"/>
      <w:divBdr>
        <w:top w:val="none" w:sz="0" w:space="0" w:color="auto"/>
        <w:left w:val="none" w:sz="0" w:space="0" w:color="auto"/>
        <w:bottom w:val="none" w:sz="0" w:space="0" w:color="auto"/>
        <w:right w:val="none" w:sz="0" w:space="0" w:color="auto"/>
      </w:divBdr>
    </w:div>
    <w:div w:id="916790259">
      <w:bodyDiv w:val="1"/>
      <w:marLeft w:val="0"/>
      <w:marRight w:val="0"/>
      <w:marTop w:val="0"/>
      <w:marBottom w:val="0"/>
      <w:divBdr>
        <w:top w:val="none" w:sz="0" w:space="0" w:color="auto"/>
        <w:left w:val="none" w:sz="0" w:space="0" w:color="auto"/>
        <w:bottom w:val="none" w:sz="0" w:space="0" w:color="auto"/>
        <w:right w:val="none" w:sz="0" w:space="0" w:color="auto"/>
      </w:divBdr>
    </w:div>
    <w:div w:id="916941882">
      <w:bodyDiv w:val="1"/>
      <w:marLeft w:val="0"/>
      <w:marRight w:val="0"/>
      <w:marTop w:val="0"/>
      <w:marBottom w:val="0"/>
      <w:divBdr>
        <w:top w:val="none" w:sz="0" w:space="0" w:color="auto"/>
        <w:left w:val="none" w:sz="0" w:space="0" w:color="auto"/>
        <w:bottom w:val="none" w:sz="0" w:space="0" w:color="auto"/>
        <w:right w:val="none" w:sz="0" w:space="0" w:color="auto"/>
      </w:divBdr>
    </w:div>
    <w:div w:id="916942444">
      <w:bodyDiv w:val="1"/>
      <w:marLeft w:val="0"/>
      <w:marRight w:val="0"/>
      <w:marTop w:val="0"/>
      <w:marBottom w:val="0"/>
      <w:divBdr>
        <w:top w:val="none" w:sz="0" w:space="0" w:color="auto"/>
        <w:left w:val="none" w:sz="0" w:space="0" w:color="auto"/>
        <w:bottom w:val="none" w:sz="0" w:space="0" w:color="auto"/>
        <w:right w:val="none" w:sz="0" w:space="0" w:color="auto"/>
      </w:divBdr>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396655">
      <w:bodyDiv w:val="1"/>
      <w:marLeft w:val="0"/>
      <w:marRight w:val="0"/>
      <w:marTop w:val="0"/>
      <w:marBottom w:val="0"/>
      <w:divBdr>
        <w:top w:val="none" w:sz="0" w:space="0" w:color="auto"/>
        <w:left w:val="none" w:sz="0" w:space="0" w:color="auto"/>
        <w:bottom w:val="none" w:sz="0" w:space="0" w:color="auto"/>
        <w:right w:val="none" w:sz="0" w:space="0" w:color="auto"/>
      </w:divBdr>
    </w:div>
    <w:div w:id="917864378">
      <w:bodyDiv w:val="1"/>
      <w:marLeft w:val="0"/>
      <w:marRight w:val="0"/>
      <w:marTop w:val="0"/>
      <w:marBottom w:val="0"/>
      <w:divBdr>
        <w:top w:val="none" w:sz="0" w:space="0" w:color="auto"/>
        <w:left w:val="none" w:sz="0" w:space="0" w:color="auto"/>
        <w:bottom w:val="none" w:sz="0" w:space="0" w:color="auto"/>
        <w:right w:val="none" w:sz="0" w:space="0" w:color="auto"/>
      </w:divBdr>
    </w:div>
    <w:div w:id="918028664">
      <w:bodyDiv w:val="1"/>
      <w:marLeft w:val="0"/>
      <w:marRight w:val="0"/>
      <w:marTop w:val="0"/>
      <w:marBottom w:val="0"/>
      <w:divBdr>
        <w:top w:val="none" w:sz="0" w:space="0" w:color="auto"/>
        <w:left w:val="none" w:sz="0" w:space="0" w:color="auto"/>
        <w:bottom w:val="none" w:sz="0" w:space="0" w:color="auto"/>
        <w:right w:val="none" w:sz="0" w:space="0" w:color="auto"/>
      </w:divBdr>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91585">
      <w:bodyDiv w:val="1"/>
      <w:marLeft w:val="0"/>
      <w:marRight w:val="0"/>
      <w:marTop w:val="0"/>
      <w:marBottom w:val="0"/>
      <w:divBdr>
        <w:top w:val="none" w:sz="0" w:space="0" w:color="auto"/>
        <w:left w:val="none" w:sz="0" w:space="0" w:color="auto"/>
        <w:bottom w:val="none" w:sz="0" w:space="0" w:color="auto"/>
        <w:right w:val="none" w:sz="0" w:space="0" w:color="auto"/>
      </w:divBdr>
    </w:div>
    <w:div w:id="918634980">
      <w:bodyDiv w:val="1"/>
      <w:marLeft w:val="0"/>
      <w:marRight w:val="0"/>
      <w:marTop w:val="0"/>
      <w:marBottom w:val="0"/>
      <w:divBdr>
        <w:top w:val="none" w:sz="0" w:space="0" w:color="auto"/>
        <w:left w:val="none" w:sz="0" w:space="0" w:color="auto"/>
        <w:bottom w:val="none" w:sz="0" w:space="0" w:color="auto"/>
        <w:right w:val="none" w:sz="0" w:space="0" w:color="auto"/>
      </w:divBdr>
    </w:div>
    <w:div w:id="918754954">
      <w:bodyDiv w:val="1"/>
      <w:marLeft w:val="0"/>
      <w:marRight w:val="0"/>
      <w:marTop w:val="0"/>
      <w:marBottom w:val="0"/>
      <w:divBdr>
        <w:top w:val="none" w:sz="0" w:space="0" w:color="auto"/>
        <w:left w:val="none" w:sz="0" w:space="0" w:color="auto"/>
        <w:bottom w:val="none" w:sz="0" w:space="0" w:color="auto"/>
        <w:right w:val="none" w:sz="0" w:space="0" w:color="auto"/>
      </w:divBdr>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901012">
      <w:bodyDiv w:val="1"/>
      <w:marLeft w:val="0"/>
      <w:marRight w:val="0"/>
      <w:marTop w:val="0"/>
      <w:marBottom w:val="0"/>
      <w:divBdr>
        <w:top w:val="none" w:sz="0" w:space="0" w:color="auto"/>
        <w:left w:val="none" w:sz="0" w:space="0" w:color="auto"/>
        <w:bottom w:val="none" w:sz="0" w:space="0" w:color="auto"/>
        <w:right w:val="none" w:sz="0" w:space="0" w:color="auto"/>
      </w:divBdr>
    </w:div>
    <w:div w:id="918908517">
      <w:bodyDiv w:val="1"/>
      <w:marLeft w:val="0"/>
      <w:marRight w:val="0"/>
      <w:marTop w:val="0"/>
      <w:marBottom w:val="0"/>
      <w:divBdr>
        <w:top w:val="none" w:sz="0" w:space="0" w:color="auto"/>
        <w:left w:val="none" w:sz="0" w:space="0" w:color="auto"/>
        <w:bottom w:val="none" w:sz="0" w:space="0" w:color="auto"/>
        <w:right w:val="none" w:sz="0" w:space="0" w:color="auto"/>
      </w:divBdr>
    </w:div>
    <w:div w:id="919021698">
      <w:bodyDiv w:val="1"/>
      <w:marLeft w:val="0"/>
      <w:marRight w:val="0"/>
      <w:marTop w:val="0"/>
      <w:marBottom w:val="0"/>
      <w:divBdr>
        <w:top w:val="none" w:sz="0" w:space="0" w:color="auto"/>
        <w:left w:val="none" w:sz="0" w:space="0" w:color="auto"/>
        <w:bottom w:val="none" w:sz="0" w:space="0" w:color="auto"/>
        <w:right w:val="none" w:sz="0" w:space="0" w:color="auto"/>
      </w:divBdr>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3829">
      <w:bodyDiv w:val="1"/>
      <w:marLeft w:val="0"/>
      <w:marRight w:val="0"/>
      <w:marTop w:val="0"/>
      <w:marBottom w:val="0"/>
      <w:divBdr>
        <w:top w:val="none" w:sz="0" w:space="0" w:color="auto"/>
        <w:left w:val="none" w:sz="0" w:space="0" w:color="auto"/>
        <w:bottom w:val="none" w:sz="0" w:space="0" w:color="auto"/>
        <w:right w:val="none" w:sz="0" w:space="0" w:color="auto"/>
      </w:divBdr>
    </w:div>
    <w:div w:id="919366285">
      <w:bodyDiv w:val="1"/>
      <w:marLeft w:val="0"/>
      <w:marRight w:val="0"/>
      <w:marTop w:val="0"/>
      <w:marBottom w:val="0"/>
      <w:divBdr>
        <w:top w:val="none" w:sz="0" w:space="0" w:color="auto"/>
        <w:left w:val="none" w:sz="0" w:space="0" w:color="auto"/>
        <w:bottom w:val="none" w:sz="0" w:space="0" w:color="auto"/>
        <w:right w:val="none" w:sz="0" w:space="0" w:color="auto"/>
      </w:divBdr>
    </w:div>
    <w:div w:id="919485779">
      <w:bodyDiv w:val="1"/>
      <w:marLeft w:val="0"/>
      <w:marRight w:val="0"/>
      <w:marTop w:val="0"/>
      <w:marBottom w:val="0"/>
      <w:divBdr>
        <w:top w:val="none" w:sz="0" w:space="0" w:color="auto"/>
        <w:left w:val="none" w:sz="0" w:space="0" w:color="auto"/>
        <w:bottom w:val="none" w:sz="0" w:space="0" w:color="auto"/>
        <w:right w:val="none" w:sz="0" w:space="0" w:color="auto"/>
      </w:divBdr>
    </w:div>
    <w:div w:id="919488667">
      <w:bodyDiv w:val="1"/>
      <w:marLeft w:val="0"/>
      <w:marRight w:val="0"/>
      <w:marTop w:val="0"/>
      <w:marBottom w:val="0"/>
      <w:divBdr>
        <w:top w:val="none" w:sz="0" w:space="0" w:color="auto"/>
        <w:left w:val="none" w:sz="0" w:space="0" w:color="auto"/>
        <w:bottom w:val="none" w:sz="0" w:space="0" w:color="auto"/>
        <w:right w:val="none" w:sz="0" w:space="0" w:color="auto"/>
      </w:divBdr>
    </w:div>
    <w:div w:id="919824836">
      <w:bodyDiv w:val="1"/>
      <w:marLeft w:val="0"/>
      <w:marRight w:val="0"/>
      <w:marTop w:val="0"/>
      <w:marBottom w:val="0"/>
      <w:divBdr>
        <w:top w:val="none" w:sz="0" w:space="0" w:color="auto"/>
        <w:left w:val="none" w:sz="0" w:space="0" w:color="auto"/>
        <w:bottom w:val="none" w:sz="0" w:space="0" w:color="auto"/>
        <w:right w:val="none" w:sz="0" w:space="0" w:color="auto"/>
      </w:divBdr>
    </w:div>
    <w:div w:id="919944653">
      <w:bodyDiv w:val="1"/>
      <w:marLeft w:val="0"/>
      <w:marRight w:val="0"/>
      <w:marTop w:val="0"/>
      <w:marBottom w:val="0"/>
      <w:divBdr>
        <w:top w:val="none" w:sz="0" w:space="0" w:color="auto"/>
        <w:left w:val="none" w:sz="0" w:space="0" w:color="auto"/>
        <w:bottom w:val="none" w:sz="0" w:space="0" w:color="auto"/>
        <w:right w:val="none" w:sz="0" w:space="0" w:color="auto"/>
      </w:divBdr>
    </w:div>
    <w:div w:id="919946023">
      <w:bodyDiv w:val="1"/>
      <w:marLeft w:val="0"/>
      <w:marRight w:val="0"/>
      <w:marTop w:val="0"/>
      <w:marBottom w:val="0"/>
      <w:divBdr>
        <w:top w:val="none" w:sz="0" w:space="0" w:color="auto"/>
        <w:left w:val="none" w:sz="0" w:space="0" w:color="auto"/>
        <w:bottom w:val="none" w:sz="0" w:space="0" w:color="auto"/>
        <w:right w:val="none" w:sz="0" w:space="0" w:color="auto"/>
      </w:divBdr>
    </w:div>
    <w:div w:id="920142952">
      <w:bodyDiv w:val="1"/>
      <w:marLeft w:val="0"/>
      <w:marRight w:val="0"/>
      <w:marTop w:val="0"/>
      <w:marBottom w:val="0"/>
      <w:divBdr>
        <w:top w:val="none" w:sz="0" w:space="0" w:color="auto"/>
        <w:left w:val="none" w:sz="0" w:space="0" w:color="auto"/>
        <w:bottom w:val="none" w:sz="0" w:space="0" w:color="auto"/>
        <w:right w:val="none" w:sz="0" w:space="0" w:color="auto"/>
      </w:divBdr>
    </w:div>
    <w:div w:id="920212592">
      <w:bodyDiv w:val="1"/>
      <w:marLeft w:val="0"/>
      <w:marRight w:val="0"/>
      <w:marTop w:val="0"/>
      <w:marBottom w:val="0"/>
      <w:divBdr>
        <w:top w:val="none" w:sz="0" w:space="0" w:color="auto"/>
        <w:left w:val="none" w:sz="0" w:space="0" w:color="auto"/>
        <w:bottom w:val="none" w:sz="0" w:space="0" w:color="auto"/>
        <w:right w:val="none" w:sz="0" w:space="0" w:color="auto"/>
      </w:divBdr>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0286567">
      <w:bodyDiv w:val="1"/>
      <w:marLeft w:val="0"/>
      <w:marRight w:val="0"/>
      <w:marTop w:val="0"/>
      <w:marBottom w:val="0"/>
      <w:divBdr>
        <w:top w:val="none" w:sz="0" w:space="0" w:color="auto"/>
        <w:left w:val="none" w:sz="0" w:space="0" w:color="auto"/>
        <w:bottom w:val="none" w:sz="0" w:space="0" w:color="auto"/>
        <w:right w:val="none" w:sz="0" w:space="0" w:color="auto"/>
      </w:divBdr>
    </w:div>
    <w:div w:id="920336551">
      <w:bodyDiv w:val="1"/>
      <w:marLeft w:val="0"/>
      <w:marRight w:val="0"/>
      <w:marTop w:val="0"/>
      <w:marBottom w:val="0"/>
      <w:divBdr>
        <w:top w:val="none" w:sz="0" w:space="0" w:color="auto"/>
        <w:left w:val="none" w:sz="0" w:space="0" w:color="auto"/>
        <w:bottom w:val="none" w:sz="0" w:space="0" w:color="auto"/>
        <w:right w:val="none" w:sz="0" w:space="0" w:color="auto"/>
      </w:divBdr>
    </w:div>
    <w:div w:id="920409446">
      <w:bodyDiv w:val="1"/>
      <w:marLeft w:val="0"/>
      <w:marRight w:val="0"/>
      <w:marTop w:val="0"/>
      <w:marBottom w:val="0"/>
      <w:divBdr>
        <w:top w:val="none" w:sz="0" w:space="0" w:color="auto"/>
        <w:left w:val="none" w:sz="0" w:space="0" w:color="auto"/>
        <w:bottom w:val="none" w:sz="0" w:space="0" w:color="auto"/>
        <w:right w:val="none" w:sz="0" w:space="0" w:color="auto"/>
      </w:divBdr>
    </w:div>
    <w:div w:id="920527780">
      <w:bodyDiv w:val="1"/>
      <w:marLeft w:val="0"/>
      <w:marRight w:val="0"/>
      <w:marTop w:val="0"/>
      <w:marBottom w:val="0"/>
      <w:divBdr>
        <w:top w:val="none" w:sz="0" w:space="0" w:color="auto"/>
        <w:left w:val="none" w:sz="0" w:space="0" w:color="auto"/>
        <w:bottom w:val="none" w:sz="0" w:space="0" w:color="auto"/>
        <w:right w:val="none" w:sz="0" w:space="0" w:color="auto"/>
      </w:divBdr>
    </w:div>
    <w:div w:id="920531732">
      <w:bodyDiv w:val="1"/>
      <w:marLeft w:val="0"/>
      <w:marRight w:val="0"/>
      <w:marTop w:val="0"/>
      <w:marBottom w:val="0"/>
      <w:divBdr>
        <w:top w:val="none" w:sz="0" w:space="0" w:color="auto"/>
        <w:left w:val="none" w:sz="0" w:space="0" w:color="auto"/>
        <w:bottom w:val="none" w:sz="0" w:space="0" w:color="auto"/>
        <w:right w:val="none" w:sz="0" w:space="0" w:color="auto"/>
      </w:divBdr>
    </w:div>
    <w:div w:id="920677273">
      <w:bodyDiv w:val="1"/>
      <w:marLeft w:val="0"/>
      <w:marRight w:val="0"/>
      <w:marTop w:val="0"/>
      <w:marBottom w:val="0"/>
      <w:divBdr>
        <w:top w:val="none" w:sz="0" w:space="0" w:color="auto"/>
        <w:left w:val="none" w:sz="0" w:space="0" w:color="auto"/>
        <w:bottom w:val="none" w:sz="0" w:space="0" w:color="auto"/>
        <w:right w:val="none" w:sz="0" w:space="0" w:color="auto"/>
      </w:divBdr>
    </w:div>
    <w:div w:id="920678151">
      <w:bodyDiv w:val="1"/>
      <w:marLeft w:val="0"/>
      <w:marRight w:val="0"/>
      <w:marTop w:val="0"/>
      <w:marBottom w:val="0"/>
      <w:divBdr>
        <w:top w:val="none" w:sz="0" w:space="0" w:color="auto"/>
        <w:left w:val="none" w:sz="0" w:space="0" w:color="auto"/>
        <w:bottom w:val="none" w:sz="0" w:space="0" w:color="auto"/>
        <w:right w:val="none" w:sz="0" w:space="0" w:color="auto"/>
      </w:divBdr>
    </w:div>
    <w:div w:id="920724490">
      <w:bodyDiv w:val="1"/>
      <w:marLeft w:val="0"/>
      <w:marRight w:val="0"/>
      <w:marTop w:val="0"/>
      <w:marBottom w:val="0"/>
      <w:divBdr>
        <w:top w:val="none" w:sz="0" w:space="0" w:color="auto"/>
        <w:left w:val="none" w:sz="0" w:space="0" w:color="auto"/>
        <w:bottom w:val="none" w:sz="0" w:space="0" w:color="auto"/>
        <w:right w:val="none" w:sz="0" w:space="0" w:color="auto"/>
      </w:divBdr>
    </w:div>
    <w:div w:id="920874700">
      <w:bodyDiv w:val="1"/>
      <w:marLeft w:val="0"/>
      <w:marRight w:val="0"/>
      <w:marTop w:val="0"/>
      <w:marBottom w:val="0"/>
      <w:divBdr>
        <w:top w:val="none" w:sz="0" w:space="0" w:color="auto"/>
        <w:left w:val="none" w:sz="0" w:space="0" w:color="auto"/>
        <w:bottom w:val="none" w:sz="0" w:space="0" w:color="auto"/>
        <w:right w:val="none" w:sz="0" w:space="0" w:color="auto"/>
      </w:divBdr>
    </w:div>
    <w:div w:id="921061965">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49621">
      <w:bodyDiv w:val="1"/>
      <w:marLeft w:val="0"/>
      <w:marRight w:val="0"/>
      <w:marTop w:val="0"/>
      <w:marBottom w:val="0"/>
      <w:divBdr>
        <w:top w:val="none" w:sz="0" w:space="0" w:color="auto"/>
        <w:left w:val="none" w:sz="0" w:space="0" w:color="auto"/>
        <w:bottom w:val="none" w:sz="0" w:space="0" w:color="auto"/>
        <w:right w:val="none" w:sz="0" w:space="0" w:color="auto"/>
      </w:divBdr>
    </w:div>
    <w:div w:id="921914615">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9914">
      <w:bodyDiv w:val="1"/>
      <w:marLeft w:val="0"/>
      <w:marRight w:val="0"/>
      <w:marTop w:val="0"/>
      <w:marBottom w:val="0"/>
      <w:divBdr>
        <w:top w:val="none" w:sz="0" w:space="0" w:color="auto"/>
        <w:left w:val="none" w:sz="0" w:space="0" w:color="auto"/>
        <w:bottom w:val="none" w:sz="0" w:space="0" w:color="auto"/>
        <w:right w:val="none" w:sz="0" w:space="0" w:color="auto"/>
      </w:divBdr>
    </w:div>
    <w:div w:id="922300162">
      <w:bodyDiv w:val="1"/>
      <w:marLeft w:val="0"/>
      <w:marRight w:val="0"/>
      <w:marTop w:val="0"/>
      <w:marBottom w:val="0"/>
      <w:divBdr>
        <w:top w:val="none" w:sz="0" w:space="0" w:color="auto"/>
        <w:left w:val="none" w:sz="0" w:space="0" w:color="auto"/>
        <w:bottom w:val="none" w:sz="0" w:space="0" w:color="auto"/>
        <w:right w:val="none" w:sz="0" w:space="0" w:color="auto"/>
      </w:divBdr>
    </w:div>
    <w:div w:id="922371970">
      <w:bodyDiv w:val="1"/>
      <w:marLeft w:val="0"/>
      <w:marRight w:val="0"/>
      <w:marTop w:val="0"/>
      <w:marBottom w:val="0"/>
      <w:divBdr>
        <w:top w:val="none" w:sz="0" w:space="0" w:color="auto"/>
        <w:left w:val="none" w:sz="0" w:space="0" w:color="auto"/>
        <w:bottom w:val="none" w:sz="0" w:space="0" w:color="auto"/>
        <w:right w:val="none" w:sz="0" w:space="0" w:color="auto"/>
      </w:divBdr>
    </w:div>
    <w:div w:id="922565244">
      <w:bodyDiv w:val="1"/>
      <w:marLeft w:val="0"/>
      <w:marRight w:val="0"/>
      <w:marTop w:val="0"/>
      <w:marBottom w:val="0"/>
      <w:divBdr>
        <w:top w:val="none" w:sz="0" w:space="0" w:color="auto"/>
        <w:left w:val="none" w:sz="0" w:space="0" w:color="auto"/>
        <w:bottom w:val="none" w:sz="0" w:space="0" w:color="auto"/>
        <w:right w:val="none" w:sz="0" w:space="0" w:color="auto"/>
      </w:divBdr>
    </w:div>
    <w:div w:id="922571118">
      <w:bodyDiv w:val="1"/>
      <w:marLeft w:val="0"/>
      <w:marRight w:val="0"/>
      <w:marTop w:val="0"/>
      <w:marBottom w:val="0"/>
      <w:divBdr>
        <w:top w:val="none" w:sz="0" w:space="0" w:color="auto"/>
        <w:left w:val="none" w:sz="0" w:space="0" w:color="auto"/>
        <w:bottom w:val="none" w:sz="0" w:space="0" w:color="auto"/>
        <w:right w:val="none" w:sz="0" w:space="0" w:color="auto"/>
      </w:divBdr>
    </w:div>
    <w:div w:id="922879876">
      <w:bodyDiv w:val="1"/>
      <w:marLeft w:val="0"/>
      <w:marRight w:val="0"/>
      <w:marTop w:val="0"/>
      <w:marBottom w:val="0"/>
      <w:divBdr>
        <w:top w:val="none" w:sz="0" w:space="0" w:color="auto"/>
        <w:left w:val="none" w:sz="0" w:space="0" w:color="auto"/>
        <w:bottom w:val="none" w:sz="0" w:space="0" w:color="auto"/>
        <w:right w:val="none" w:sz="0" w:space="0" w:color="auto"/>
      </w:divBdr>
    </w:div>
    <w:div w:id="922952377">
      <w:bodyDiv w:val="1"/>
      <w:marLeft w:val="0"/>
      <w:marRight w:val="0"/>
      <w:marTop w:val="0"/>
      <w:marBottom w:val="0"/>
      <w:divBdr>
        <w:top w:val="none" w:sz="0" w:space="0" w:color="auto"/>
        <w:left w:val="none" w:sz="0" w:space="0" w:color="auto"/>
        <w:bottom w:val="none" w:sz="0" w:space="0" w:color="auto"/>
        <w:right w:val="none" w:sz="0" w:space="0" w:color="auto"/>
      </w:divBdr>
    </w:div>
    <w:div w:id="923026191">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104410">
      <w:bodyDiv w:val="1"/>
      <w:marLeft w:val="0"/>
      <w:marRight w:val="0"/>
      <w:marTop w:val="0"/>
      <w:marBottom w:val="0"/>
      <w:divBdr>
        <w:top w:val="none" w:sz="0" w:space="0" w:color="auto"/>
        <w:left w:val="none" w:sz="0" w:space="0" w:color="auto"/>
        <w:bottom w:val="none" w:sz="0" w:space="0" w:color="auto"/>
        <w:right w:val="none" w:sz="0" w:space="0" w:color="auto"/>
      </w:divBdr>
    </w:div>
    <w:div w:id="923145086">
      <w:bodyDiv w:val="1"/>
      <w:marLeft w:val="0"/>
      <w:marRight w:val="0"/>
      <w:marTop w:val="0"/>
      <w:marBottom w:val="0"/>
      <w:divBdr>
        <w:top w:val="none" w:sz="0" w:space="0" w:color="auto"/>
        <w:left w:val="none" w:sz="0" w:space="0" w:color="auto"/>
        <w:bottom w:val="none" w:sz="0" w:space="0" w:color="auto"/>
        <w:right w:val="none" w:sz="0" w:space="0" w:color="auto"/>
      </w:divBdr>
      <w:divsChild>
        <w:div w:id="70467066">
          <w:marLeft w:val="0"/>
          <w:marRight w:val="0"/>
          <w:marTop w:val="0"/>
          <w:marBottom w:val="0"/>
          <w:divBdr>
            <w:top w:val="none" w:sz="0" w:space="0" w:color="auto"/>
            <w:left w:val="none" w:sz="0" w:space="0" w:color="auto"/>
            <w:bottom w:val="none" w:sz="0" w:space="0" w:color="auto"/>
            <w:right w:val="none" w:sz="0" w:space="0" w:color="auto"/>
          </w:divBdr>
          <w:divsChild>
            <w:div w:id="13131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4694">
      <w:bodyDiv w:val="1"/>
      <w:marLeft w:val="0"/>
      <w:marRight w:val="0"/>
      <w:marTop w:val="0"/>
      <w:marBottom w:val="0"/>
      <w:divBdr>
        <w:top w:val="none" w:sz="0" w:space="0" w:color="auto"/>
        <w:left w:val="none" w:sz="0" w:space="0" w:color="auto"/>
        <w:bottom w:val="none" w:sz="0" w:space="0" w:color="auto"/>
        <w:right w:val="none" w:sz="0" w:space="0" w:color="auto"/>
      </w:divBdr>
    </w:div>
    <w:div w:id="923295887">
      <w:bodyDiv w:val="1"/>
      <w:marLeft w:val="0"/>
      <w:marRight w:val="0"/>
      <w:marTop w:val="0"/>
      <w:marBottom w:val="0"/>
      <w:divBdr>
        <w:top w:val="none" w:sz="0" w:space="0" w:color="auto"/>
        <w:left w:val="none" w:sz="0" w:space="0" w:color="auto"/>
        <w:bottom w:val="none" w:sz="0" w:space="0" w:color="auto"/>
        <w:right w:val="none" w:sz="0" w:space="0" w:color="auto"/>
      </w:divBdr>
    </w:div>
    <w:div w:id="923346279">
      <w:bodyDiv w:val="1"/>
      <w:marLeft w:val="0"/>
      <w:marRight w:val="0"/>
      <w:marTop w:val="0"/>
      <w:marBottom w:val="0"/>
      <w:divBdr>
        <w:top w:val="none" w:sz="0" w:space="0" w:color="auto"/>
        <w:left w:val="none" w:sz="0" w:space="0" w:color="auto"/>
        <w:bottom w:val="none" w:sz="0" w:space="0" w:color="auto"/>
        <w:right w:val="none" w:sz="0" w:space="0" w:color="auto"/>
      </w:divBdr>
    </w:div>
    <w:div w:id="923417242">
      <w:bodyDiv w:val="1"/>
      <w:marLeft w:val="0"/>
      <w:marRight w:val="0"/>
      <w:marTop w:val="0"/>
      <w:marBottom w:val="0"/>
      <w:divBdr>
        <w:top w:val="none" w:sz="0" w:space="0" w:color="auto"/>
        <w:left w:val="none" w:sz="0" w:space="0" w:color="auto"/>
        <w:bottom w:val="none" w:sz="0" w:space="0" w:color="auto"/>
        <w:right w:val="none" w:sz="0" w:space="0" w:color="auto"/>
      </w:divBdr>
    </w:div>
    <w:div w:id="923420208">
      <w:bodyDiv w:val="1"/>
      <w:marLeft w:val="0"/>
      <w:marRight w:val="0"/>
      <w:marTop w:val="0"/>
      <w:marBottom w:val="0"/>
      <w:divBdr>
        <w:top w:val="none" w:sz="0" w:space="0" w:color="auto"/>
        <w:left w:val="none" w:sz="0" w:space="0" w:color="auto"/>
        <w:bottom w:val="none" w:sz="0" w:space="0" w:color="auto"/>
        <w:right w:val="none" w:sz="0" w:space="0" w:color="auto"/>
      </w:divBdr>
    </w:div>
    <w:div w:id="923608500">
      <w:bodyDiv w:val="1"/>
      <w:marLeft w:val="0"/>
      <w:marRight w:val="0"/>
      <w:marTop w:val="0"/>
      <w:marBottom w:val="0"/>
      <w:divBdr>
        <w:top w:val="none" w:sz="0" w:space="0" w:color="auto"/>
        <w:left w:val="none" w:sz="0" w:space="0" w:color="auto"/>
        <w:bottom w:val="none" w:sz="0" w:space="0" w:color="auto"/>
        <w:right w:val="none" w:sz="0" w:space="0" w:color="auto"/>
      </w:divBdr>
    </w:div>
    <w:div w:id="923686272">
      <w:bodyDiv w:val="1"/>
      <w:marLeft w:val="0"/>
      <w:marRight w:val="0"/>
      <w:marTop w:val="0"/>
      <w:marBottom w:val="0"/>
      <w:divBdr>
        <w:top w:val="none" w:sz="0" w:space="0" w:color="auto"/>
        <w:left w:val="none" w:sz="0" w:space="0" w:color="auto"/>
        <w:bottom w:val="none" w:sz="0" w:space="0" w:color="auto"/>
        <w:right w:val="none" w:sz="0" w:space="0" w:color="auto"/>
      </w:divBdr>
    </w:div>
    <w:div w:id="923730342">
      <w:bodyDiv w:val="1"/>
      <w:marLeft w:val="0"/>
      <w:marRight w:val="0"/>
      <w:marTop w:val="0"/>
      <w:marBottom w:val="0"/>
      <w:divBdr>
        <w:top w:val="none" w:sz="0" w:space="0" w:color="auto"/>
        <w:left w:val="none" w:sz="0" w:space="0" w:color="auto"/>
        <w:bottom w:val="none" w:sz="0" w:space="0" w:color="auto"/>
        <w:right w:val="none" w:sz="0" w:space="0" w:color="auto"/>
      </w:divBdr>
    </w:div>
    <w:div w:id="924607922">
      <w:bodyDiv w:val="1"/>
      <w:marLeft w:val="0"/>
      <w:marRight w:val="0"/>
      <w:marTop w:val="0"/>
      <w:marBottom w:val="0"/>
      <w:divBdr>
        <w:top w:val="none" w:sz="0" w:space="0" w:color="auto"/>
        <w:left w:val="none" w:sz="0" w:space="0" w:color="auto"/>
        <w:bottom w:val="none" w:sz="0" w:space="0" w:color="auto"/>
        <w:right w:val="none" w:sz="0" w:space="0" w:color="auto"/>
      </w:divBdr>
    </w:div>
    <w:div w:id="924801783">
      <w:bodyDiv w:val="1"/>
      <w:marLeft w:val="0"/>
      <w:marRight w:val="0"/>
      <w:marTop w:val="0"/>
      <w:marBottom w:val="0"/>
      <w:divBdr>
        <w:top w:val="none" w:sz="0" w:space="0" w:color="auto"/>
        <w:left w:val="none" w:sz="0" w:space="0" w:color="auto"/>
        <w:bottom w:val="none" w:sz="0" w:space="0" w:color="auto"/>
        <w:right w:val="none" w:sz="0" w:space="0" w:color="auto"/>
      </w:divBdr>
    </w:div>
    <w:div w:id="924805842">
      <w:bodyDiv w:val="1"/>
      <w:marLeft w:val="0"/>
      <w:marRight w:val="0"/>
      <w:marTop w:val="0"/>
      <w:marBottom w:val="0"/>
      <w:divBdr>
        <w:top w:val="none" w:sz="0" w:space="0" w:color="auto"/>
        <w:left w:val="none" w:sz="0" w:space="0" w:color="auto"/>
        <w:bottom w:val="none" w:sz="0" w:space="0" w:color="auto"/>
        <w:right w:val="none" w:sz="0" w:space="0" w:color="auto"/>
      </w:divBdr>
    </w:div>
    <w:div w:id="924993230">
      <w:bodyDiv w:val="1"/>
      <w:marLeft w:val="0"/>
      <w:marRight w:val="0"/>
      <w:marTop w:val="0"/>
      <w:marBottom w:val="0"/>
      <w:divBdr>
        <w:top w:val="none" w:sz="0" w:space="0" w:color="auto"/>
        <w:left w:val="none" w:sz="0" w:space="0" w:color="auto"/>
        <w:bottom w:val="none" w:sz="0" w:space="0" w:color="auto"/>
        <w:right w:val="none" w:sz="0" w:space="0" w:color="auto"/>
      </w:divBdr>
    </w:div>
    <w:div w:id="925188148">
      <w:bodyDiv w:val="1"/>
      <w:marLeft w:val="0"/>
      <w:marRight w:val="0"/>
      <w:marTop w:val="0"/>
      <w:marBottom w:val="0"/>
      <w:divBdr>
        <w:top w:val="none" w:sz="0" w:space="0" w:color="auto"/>
        <w:left w:val="none" w:sz="0" w:space="0" w:color="auto"/>
        <w:bottom w:val="none" w:sz="0" w:space="0" w:color="auto"/>
        <w:right w:val="none" w:sz="0" w:space="0" w:color="auto"/>
      </w:divBdr>
    </w:div>
    <w:div w:id="925460911">
      <w:bodyDiv w:val="1"/>
      <w:marLeft w:val="0"/>
      <w:marRight w:val="0"/>
      <w:marTop w:val="0"/>
      <w:marBottom w:val="0"/>
      <w:divBdr>
        <w:top w:val="none" w:sz="0" w:space="0" w:color="auto"/>
        <w:left w:val="none" w:sz="0" w:space="0" w:color="auto"/>
        <w:bottom w:val="none" w:sz="0" w:space="0" w:color="auto"/>
        <w:right w:val="none" w:sz="0" w:space="0" w:color="auto"/>
      </w:divBdr>
    </w:div>
    <w:div w:id="925722325">
      <w:bodyDiv w:val="1"/>
      <w:marLeft w:val="0"/>
      <w:marRight w:val="0"/>
      <w:marTop w:val="0"/>
      <w:marBottom w:val="0"/>
      <w:divBdr>
        <w:top w:val="none" w:sz="0" w:space="0" w:color="auto"/>
        <w:left w:val="none" w:sz="0" w:space="0" w:color="auto"/>
        <w:bottom w:val="none" w:sz="0" w:space="0" w:color="auto"/>
        <w:right w:val="none" w:sz="0" w:space="0" w:color="auto"/>
      </w:divBdr>
    </w:div>
    <w:div w:id="925764968">
      <w:bodyDiv w:val="1"/>
      <w:marLeft w:val="0"/>
      <w:marRight w:val="0"/>
      <w:marTop w:val="0"/>
      <w:marBottom w:val="0"/>
      <w:divBdr>
        <w:top w:val="none" w:sz="0" w:space="0" w:color="auto"/>
        <w:left w:val="none" w:sz="0" w:space="0" w:color="auto"/>
        <w:bottom w:val="none" w:sz="0" w:space="0" w:color="auto"/>
        <w:right w:val="none" w:sz="0" w:space="0" w:color="auto"/>
      </w:divBdr>
    </w:div>
    <w:div w:id="925847390">
      <w:bodyDiv w:val="1"/>
      <w:marLeft w:val="0"/>
      <w:marRight w:val="0"/>
      <w:marTop w:val="0"/>
      <w:marBottom w:val="0"/>
      <w:divBdr>
        <w:top w:val="none" w:sz="0" w:space="0" w:color="auto"/>
        <w:left w:val="none" w:sz="0" w:space="0" w:color="auto"/>
        <w:bottom w:val="none" w:sz="0" w:space="0" w:color="auto"/>
        <w:right w:val="none" w:sz="0" w:space="0" w:color="auto"/>
      </w:divBdr>
    </w:div>
    <w:div w:id="925960743">
      <w:bodyDiv w:val="1"/>
      <w:marLeft w:val="0"/>
      <w:marRight w:val="0"/>
      <w:marTop w:val="0"/>
      <w:marBottom w:val="0"/>
      <w:divBdr>
        <w:top w:val="none" w:sz="0" w:space="0" w:color="auto"/>
        <w:left w:val="none" w:sz="0" w:space="0" w:color="auto"/>
        <w:bottom w:val="none" w:sz="0" w:space="0" w:color="auto"/>
        <w:right w:val="none" w:sz="0" w:space="0" w:color="auto"/>
      </w:divBdr>
    </w:div>
    <w:div w:id="926155931">
      <w:bodyDiv w:val="1"/>
      <w:marLeft w:val="0"/>
      <w:marRight w:val="0"/>
      <w:marTop w:val="0"/>
      <w:marBottom w:val="0"/>
      <w:divBdr>
        <w:top w:val="none" w:sz="0" w:space="0" w:color="auto"/>
        <w:left w:val="none" w:sz="0" w:space="0" w:color="auto"/>
        <w:bottom w:val="none" w:sz="0" w:space="0" w:color="auto"/>
        <w:right w:val="none" w:sz="0" w:space="0" w:color="auto"/>
      </w:divBdr>
    </w:div>
    <w:div w:id="926160073">
      <w:bodyDiv w:val="1"/>
      <w:marLeft w:val="0"/>
      <w:marRight w:val="0"/>
      <w:marTop w:val="0"/>
      <w:marBottom w:val="0"/>
      <w:divBdr>
        <w:top w:val="none" w:sz="0" w:space="0" w:color="auto"/>
        <w:left w:val="none" w:sz="0" w:space="0" w:color="auto"/>
        <w:bottom w:val="none" w:sz="0" w:space="0" w:color="auto"/>
        <w:right w:val="none" w:sz="0" w:space="0" w:color="auto"/>
      </w:divBdr>
    </w:div>
    <w:div w:id="926226716">
      <w:bodyDiv w:val="1"/>
      <w:marLeft w:val="0"/>
      <w:marRight w:val="0"/>
      <w:marTop w:val="0"/>
      <w:marBottom w:val="0"/>
      <w:divBdr>
        <w:top w:val="none" w:sz="0" w:space="0" w:color="auto"/>
        <w:left w:val="none" w:sz="0" w:space="0" w:color="auto"/>
        <w:bottom w:val="none" w:sz="0" w:space="0" w:color="auto"/>
        <w:right w:val="none" w:sz="0" w:space="0" w:color="auto"/>
      </w:divBdr>
    </w:div>
    <w:div w:id="926229969">
      <w:bodyDiv w:val="1"/>
      <w:marLeft w:val="0"/>
      <w:marRight w:val="0"/>
      <w:marTop w:val="0"/>
      <w:marBottom w:val="0"/>
      <w:divBdr>
        <w:top w:val="none" w:sz="0" w:space="0" w:color="auto"/>
        <w:left w:val="none" w:sz="0" w:space="0" w:color="auto"/>
        <w:bottom w:val="none" w:sz="0" w:space="0" w:color="auto"/>
        <w:right w:val="none" w:sz="0" w:space="0" w:color="auto"/>
      </w:divBdr>
    </w:div>
    <w:div w:id="926575548">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6697468">
      <w:bodyDiv w:val="1"/>
      <w:marLeft w:val="0"/>
      <w:marRight w:val="0"/>
      <w:marTop w:val="0"/>
      <w:marBottom w:val="0"/>
      <w:divBdr>
        <w:top w:val="none" w:sz="0" w:space="0" w:color="auto"/>
        <w:left w:val="none" w:sz="0" w:space="0" w:color="auto"/>
        <w:bottom w:val="none" w:sz="0" w:space="0" w:color="auto"/>
        <w:right w:val="none" w:sz="0" w:space="0" w:color="auto"/>
      </w:divBdr>
    </w:div>
    <w:div w:id="927038152">
      <w:bodyDiv w:val="1"/>
      <w:marLeft w:val="0"/>
      <w:marRight w:val="0"/>
      <w:marTop w:val="0"/>
      <w:marBottom w:val="0"/>
      <w:divBdr>
        <w:top w:val="none" w:sz="0" w:space="0" w:color="auto"/>
        <w:left w:val="none" w:sz="0" w:space="0" w:color="auto"/>
        <w:bottom w:val="none" w:sz="0" w:space="0" w:color="auto"/>
        <w:right w:val="none" w:sz="0" w:space="0" w:color="auto"/>
      </w:divBdr>
    </w:div>
    <w:div w:id="927081810">
      <w:bodyDiv w:val="1"/>
      <w:marLeft w:val="0"/>
      <w:marRight w:val="0"/>
      <w:marTop w:val="0"/>
      <w:marBottom w:val="0"/>
      <w:divBdr>
        <w:top w:val="none" w:sz="0" w:space="0" w:color="auto"/>
        <w:left w:val="none" w:sz="0" w:space="0" w:color="auto"/>
        <w:bottom w:val="none" w:sz="0" w:space="0" w:color="auto"/>
        <w:right w:val="none" w:sz="0" w:space="0" w:color="auto"/>
      </w:divBdr>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344516">
      <w:bodyDiv w:val="1"/>
      <w:marLeft w:val="0"/>
      <w:marRight w:val="0"/>
      <w:marTop w:val="0"/>
      <w:marBottom w:val="0"/>
      <w:divBdr>
        <w:top w:val="none" w:sz="0" w:space="0" w:color="auto"/>
        <w:left w:val="none" w:sz="0" w:space="0" w:color="auto"/>
        <w:bottom w:val="none" w:sz="0" w:space="0" w:color="auto"/>
        <w:right w:val="none" w:sz="0" w:space="0" w:color="auto"/>
      </w:divBdr>
    </w:div>
    <w:div w:id="927423359">
      <w:bodyDiv w:val="1"/>
      <w:marLeft w:val="0"/>
      <w:marRight w:val="0"/>
      <w:marTop w:val="0"/>
      <w:marBottom w:val="0"/>
      <w:divBdr>
        <w:top w:val="none" w:sz="0" w:space="0" w:color="auto"/>
        <w:left w:val="none" w:sz="0" w:space="0" w:color="auto"/>
        <w:bottom w:val="none" w:sz="0" w:space="0" w:color="auto"/>
        <w:right w:val="none" w:sz="0" w:space="0" w:color="auto"/>
      </w:divBdr>
    </w:div>
    <w:div w:id="927541606">
      <w:bodyDiv w:val="1"/>
      <w:marLeft w:val="0"/>
      <w:marRight w:val="0"/>
      <w:marTop w:val="0"/>
      <w:marBottom w:val="0"/>
      <w:divBdr>
        <w:top w:val="none" w:sz="0" w:space="0" w:color="auto"/>
        <w:left w:val="none" w:sz="0" w:space="0" w:color="auto"/>
        <w:bottom w:val="none" w:sz="0" w:space="0" w:color="auto"/>
        <w:right w:val="none" w:sz="0" w:space="0" w:color="auto"/>
      </w:divBdr>
    </w:div>
    <w:div w:id="927691607">
      <w:bodyDiv w:val="1"/>
      <w:marLeft w:val="0"/>
      <w:marRight w:val="0"/>
      <w:marTop w:val="0"/>
      <w:marBottom w:val="0"/>
      <w:divBdr>
        <w:top w:val="none" w:sz="0" w:space="0" w:color="auto"/>
        <w:left w:val="none" w:sz="0" w:space="0" w:color="auto"/>
        <w:bottom w:val="none" w:sz="0" w:space="0" w:color="auto"/>
        <w:right w:val="none" w:sz="0" w:space="0" w:color="auto"/>
      </w:divBdr>
    </w:div>
    <w:div w:id="927888879">
      <w:bodyDiv w:val="1"/>
      <w:marLeft w:val="0"/>
      <w:marRight w:val="0"/>
      <w:marTop w:val="0"/>
      <w:marBottom w:val="0"/>
      <w:divBdr>
        <w:top w:val="none" w:sz="0" w:space="0" w:color="auto"/>
        <w:left w:val="none" w:sz="0" w:space="0" w:color="auto"/>
        <w:bottom w:val="none" w:sz="0" w:space="0" w:color="auto"/>
        <w:right w:val="none" w:sz="0" w:space="0" w:color="auto"/>
      </w:divBdr>
    </w:div>
    <w:div w:id="927928284">
      <w:bodyDiv w:val="1"/>
      <w:marLeft w:val="0"/>
      <w:marRight w:val="0"/>
      <w:marTop w:val="0"/>
      <w:marBottom w:val="0"/>
      <w:divBdr>
        <w:top w:val="none" w:sz="0" w:space="0" w:color="auto"/>
        <w:left w:val="none" w:sz="0" w:space="0" w:color="auto"/>
        <w:bottom w:val="none" w:sz="0" w:space="0" w:color="auto"/>
        <w:right w:val="none" w:sz="0" w:space="0" w:color="auto"/>
      </w:divBdr>
    </w:div>
    <w:div w:id="927999769">
      <w:bodyDiv w:val="1"/>
      <w:marLeft w:val="0"/>
      <w:marRight w:val="0"/>
      <w:marTop w:val="0"/>
      <w:marBottom w:val="0"/>
      <w:divBdr>
        <w:top w:val="none" w:sz="0" w:space="0" w:color="auto"/>
        <w:left w:val="none" w:sz="0" w:space="0" w:color="auto"/>
        <w:bottom w:val="none" w:sz="0" w:space="0" w:color="auto"/>
        <w:right w:val="none" w:sz="0" w:space="0" w:color="auto"/>
      </w:divBdr>
    </w:div>
    <w:div w:id="928076009">
      <w:bodyDiv w:val="1"/>
      <w:marLeft w:val="0"/>
      <w:marRight w:val="0"/>
      <w:marTop w:val="0"/>
      <w:marBottom w:val="0"/>
      <w:divBdr>
        <w:top w:val="none" w:sz="0" w:space="0" w:color="auto"/>
        <w:left w:val="none" w:sz="0" w:space="0" w:color="auto"/>
        <w:bottom w:val="none" w:sz="0" w:space="0" w:color="auto"/>
        <w:right w:val="none" w:sz="0" w:space="0" w:color="auto"/>
      </w:divBdr>
    </w:div>
    <w:div w:id="928125474">
      <w:bodyDiv w:val="1"/>
      <w:marLeft w:val="0"/>
      <w:marRight w:val="0"/>
      <w:marTop w:val="0"/>
      <w:marBottom w:val="0"/>
      <w:divBdr>
        <w:top w:val="none" w:sz="0" w:space="0" w:color="auto"/>
        <w:left w:val="none" w:sz="0" w:space="0" w:color="auto"/>
        <w:bottom w:val="none" w:sz="0" w:space="0" w:color="auto"/>
        <w:right w:val="none" w:sz="0" w:space="0" w:color="auto"/>
      </w:divBdr>
    </w:div>
    <w:div w:id="928196129">
      <w:bodyDiv w:val="1"/>
      <w:marLeft w:val="0"/>
      <w:marRight w:val="0"/>
      <w:marTop w:val="0"/>
      <w:marBottom w:val="0"/>
      <w:divBdr>
        <w:top w:val="none" w:sz="0" w:space="0" w:color="auto"/>
        <w:left w:val="none" w:sz="0" w:space="0" w:color="auto"/>
        <w:bottom w:val="none" w:sz="0" w:space="0" w:color="auto"/>
        <w:right w:val="none" w:sz="0" w:space="0" w:color="auto"/>
      </w:divBdr>
    </w:div>
    <w:div w:id="928586351">
      <w:bodyDiv w:val="1"/>
      <w:marLeft w:val="0"/>
      <w:marRight w:val="0"/>
      <w:marTop w:val="0"/>
      <w:marBottom w:val="0"/>
      <w:divBdr>
        <w:top w:val="none" w:sz="0" w:space="0" w:color="auto"/>
        <w:left w:val="none" w:sz="0" w:space="0" w:color="auto"/>
        <w:bottom w:val="none" w:sz="0" w:space="0" w:color="auto"/>
        <w:right w:val="none" w:sz="0" w:space="0" w:color="auto"/>
      </w:divBdr>
    </w:div>
    <w:div w:id="928806074">
      <w:bodyDiv w:val="1"/>
      <w:marLeft w:val="0"/>
      <w:marRight w:val="0"/>
      <w:marTop w:val="0"/>
      <w:marBottom w:val="0"/>
      <w:divBdr>
        <w:top w:val="none" w:sz="0" w:space="0" w:color="auto"/>
        <w:left w:val="none" w:sz="0" w:space="0" w:color="auto"/>
        <w:bottom w:val="none" w:sz="0" w:space="0" w:color="auto"/>
        <w:right w:val="none" w:sz="0" w:space="0" w:color="auto"/>
      </w:divBdr>
    </w:div>
    <w:div w:id="928852661">
      <w:bodyDiv w:val="1"/>
      <w:marLeft w:val="0"/>
      <w:marRight w:val="0"/>
      <w:marTop w:val="0"/>
      <w:marBottom w:val="0"/>
      <w:divBdr>
        <w:top w:val="none" w:sz="0" w:space="0" w:color="auto"/>
        <w:left w:val="none" w:sz="0" w:space="0" w:color="auto"/>
        <w:bottom w:val="none" w:sz="0" w:space="0" w:color="auto"/>
        <w:right w:val="none" w:sz="0" w:space="0" w:color="auto"/>
      </w:divBdr>
    </w:div>
    <w:div w:id="928856566">
      <w:bodyDiv w:val="1"/>
      <w:marLeft w:val="0"/>
      <w:marRight w:val="0"/>
      <w:marTop w:val="0"/>
      <w:marBottom w:val="0"/>
      <w:divBdr>
        <w:top w:val="none" w:sz="0" w:space="0" w:color="auto"/>
        <w:left w:val="none" w:sz="0" w:space="0" w:color="auto"/>
        <w:bottom w:val="none" w:sz="0" w:space="0" w:color="auto"/>
        <w:right w:val="none" w:sz="0" w:space="0" w:color="auto"/>
      </w:divBdr>
    </w:div>
    <w:div w:id="928925459">
      <w:bodyDiv w:val="1"/>
      <w:marLeft w:val="0"/>
      <w:marRight w:val="0"/>
      <w:marTop w:val="0"/>
      <w:marBottom w:val="0"/>
      <w:divBdr>
        <w:top w:val="none" w:sz="0" w:space="0" w:color="auto"/>
        <w:left w:val="none" w:sz="0" w:space="0" w:color="auto"/>
        <w:bottom w:val="none" w:sz="0" w:space="0" w:color="auto"/>
        <w:right w:val="none" w:sz="0" w:space="0" w:color="auto"/>
      </w:divBdr>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29431880">
      <w:bodyDiv w:val="1"/>
      <w:marLeft w:val="0"/>
      <w:marRight w:val="0"/>
      <w:marTop w:val="0"/>
      <w:marBottom w:val="0"/>
      <w:divBdr>
        <w:top w:val="none" w:sz="0" w:space="0" w:color="auto"/>
        <w:left w:val="none" w:sz="0" w:space="0" w:color="auto"/>
        <w:bottom w:val="none" w:sz="0" w:space="0" w:color="auto"/>
        <w:right w:val="none" w:sz="0" w:space="0" w:color="auto"/>
      </w:divBdr>
    </w:div>
    <w:div w:id="929435429">
      <w:bodyDiv w:val="1"/>
      <w:marLeft w:val="0"/>
      <w:marRight w:val="0"/>
      <w:marTop w:val="0"/>
      <w:marBottom w:val="0"/>
      <w:divBdr>
        <w:top w:val="none" w:sz="0" w:space="0" w:color="auto"/>
        <w:left w:val="none" w:sz="0" w:space="0" w:color="auto"/>
        <w:bottom w:val="none" w:sz="0" w:space="0" w:color="auto"/>
        <w:right w:val="none" w:sz="0" w:space="0" w:color="auto"/>
      </w:divBdr>
    </w:div>
    <w:div w:id="929587593">
      <w:bodyDiv w:val="1"/>
      <w:marLeft w:val="0"/>
      <w:marRight w:val="0"/>
      <w:marTop w:val="0"/>
      <w:marBottom w:val="0"/>
      <w:divBdr>
        <w:top w:val="none" w:sz="0" w:space="0" w:color="auto"/>
        <w:left w:val="none" w:sz="0" w:space="0" w:color="auto"/>
        <w:bottom w:val="none" w:sz="0" w:space="0" w:color="auto"/>
        <w:right w:val="none" w:sz="0" w:space="0" w:color="auto"/>
      </w:divBdr>
    </w:div>
    <w:div w:id="929696426">
      <w:bodyDiv w:val="1"/>
      <w:marLeft w:val="0"/>
      <w:marRight w:val="0"/>
      <w:marTop w:val="0"/>
      <w:marBottom w:val="0"/>
      <w:divBdr>
        <w:top w:val="none" w:sz="0" w:space="0" w:color="auto"/>
        <w:left w:val="none" w:sz="0" w:space="0" w:color="auto"/>
        <w:bottom w:val="none" w:sz="0" w:space="0" w:color="auto"/>
        <w:right w:val="none" w:sz="0" w:space="0" w:color="auto"/>
      </w:divBdr>
    </w:div>
    <w:div w:id="929853125">
      <w:bodyDiv w:val="1"/>
      <w:marLeft w:val="0"/>
      <w:marRight w:val="0"/>
      <w:marTop w:val="0"/>
      <w:marBottom w:val="0"/>
      <w:divBdr>
        <w:top w:val="none" w:sz="0" w:space="0" w:color="auto"/>
        <w:left w:val="none" w:sz="0" w:space="0" w:color="auto"/>
        <w:bottom w:val="none" w:sz="0" w:space="0" w:color="auto"/>
        <w:right w:val="none" w:sz="0" w:space="0" w:color="auto"/>
      </w:divBdr>
    </w:div>
    <w:div w:id="930040100">
      <w:bodyDiv w:val="1"/>
      <w:marLeft w:val="0"/>
      <w:marRight w:val="0"/>
      <w:marTop w:val="0"/>
      <w:marBottom w:val="0"/>
      <w:divBdr>
        <w:top w:val="none" w:sz="0" w:space="0" w:color="auto"/>
        <w:left w:val="none" w:sz="0" w:space="0" w:color="auto"/>
        <w:bottom w:val="none" w:sz="0" w:space="0" w:color="auto"/>
        <w:right w:val="none" w:sz="0" w:space="0" w:color="auto"/>
      </w:divBdr>
    </w:div>
    <w:div w:id="930041091">
      <w:bodyDiv w:val="1"/>
      <w:marLeft w:val="0"/>
      <w:marRight w:val="0"/>
      <w:marTop w:val="0"/>
      <w:marBottom w:val="0"/>
      <w:divBdr>
        <w:top w:val="none" w:sz="0" w:space="0" w:color="auto"/>
        <w:left w:val="none" w:sz="0" w:space="0" w:color="auto"/>
        <w:bottom w:val="none" w:sz="0" w:space="0" w:color="auto"/>
        <w:right w:val="none" w:sz="0" w:space="0" w:color="auto"/>
      </w:divBdr>
    </w:div>
    <w:div w:id="930158148">
      <w:bodyDiv w:val="1"/>
      <w:marLeft w:val="0"/>
      <w:marRight w:val="0"/>
      <w:marTop w:val="0"/>
      <w:marBottom w:val="0"/>
      <w:divBdr>
        <w:top w:val="none" w:sz="0" w:space="0" w:color="auto"/>
        <w:left w:val="none" w:sz="0" w:space="0" w:color="auto"/>
        <w:bottom w:val="none" w:sz="0" w:space="0" w:color="auto"/>
        <w:right w:val="none" w:sz="0" w:space="0" w:color="auto"/>
      </w:divBdr>
    </w:div>
    <w:div w:id="930360380">
      <w:bodyDiv w:val="1"/>
      <w:marLeft w:val="0"/>
      <w:marRight w:val="0"/>
      <w:marTop w:val="0"/>
      <w:marBottom w:val="0"/>
      <w:divBdr>
        <w:top w:val="none" w:sz="0" w:space="0" w:color="auto"/>
        <w:left w:val="none" w:sz="0" w:space="0" w:color="auto"/>
        <w:bottom w:val="none" w:sz="0" w:space="0" w:color="auto"/>
        <w:right w:val="none" w:sz="0" w:space="0" w:color="auto"/>
      </w:divBdr>
    </w:div>
    <w:div w:id="930822453">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008308">
      <w:bodyDiv w:val="1"/>
      <w:marLeft w:val="0"/>
      <w:marRight w:val="0"/>
      <w:marTop w:val="0"/>
      <w:marBottom w:val="0"/>
      <w:divBdr>
        <w:top w:val="none" w:sz="0" w:space="0" w:color="auto"/>
        <w:left w:val="none" w:sz="0" w:space="0" w:color="auto"/>
        <w:bottom w:val="none" w:sz="0" w:space="0" w:color="auto"/>
        <w:right w:val="none" w:sz="0" w:space="0" w:color="auto"/>
      </w:divBdr>
    </w:div>
    <w:div w:id="931086518">
      <w:bodyDiv w:val="1"/>
      <w:marLeft w:val="0"/>
      <w:marRight w:val="0"/>
      <w:marTop w:val="0"/>
      <w:marBottom w:val="0"/>
      <w:divBdr>
        <w:top w:val="none" w:sz="0" w:space="0" w:color="auto"/>
        <w:left w:val="none" w:sz="0" w:space="0" w:color="auto"/>
        <w:bottom w:val="none" w:sz="0" w:space="0" w:color="auto"/>
        <w:right w:val="none" w:sz="0" w:space="0" w:color="auto"/>
      </w:divBdr>
    </w:div>
    <w:div w:id="931353609">
      <w:bodyDiv w:val="1"/>
      <w:marLeft w:val="0"/>
      <w:marRight w:val="0"/>
      <w:marTop w:val="0"/>
      <w:marBottom w:val="0"/>
      <w:divBdr>
        <w:top w:val="none" w:sz="0" w:space="0" w:color="auto"/>
        <w:left w:val="none" w:sz="0" w:space="0" w:color="auto"/>
        <w:bottom w:val="none" w:sz="0" w:space="0" w:color="auto"/>
        <w:right w:val="none" w:sz="0" w:space="0" w:color="auto"/>
      </w:divBdr>
    </w:div>
    <w:div w:id="931429849">
      <w:bodyDiv w:val="1"/>
      <w:marLeft w:val="0"/>
      <w:marRight w:val="0"/>
      <w:marTop w:val="0"/>
      <w:marBottom w:val="0"/>
      <w:divBdr>
        <w:top w:val="none" w:sz="0" w:space="0" w:color="auto"/>
        <w:left w:val="none" w:sz="0" w:space="0" w:color="auto"/>
        <w:bottom w:val="none" w:sz="0" w:space="0" w:color="auto"/>
        <w:right w:val="none" w:sz="0" w:space="0" w:color="auto"/>
      </w:divBdr>
    </w:div>
    <w:div w:id="931620773">
      <w:bodyDiv w:val="1"/>
      <w:marLeft w:val="0"/>
      <w:marRight w:val="0"/>
      <w:marTop w:val="0"/>
      <w:marBottom w:val="0"/>
      <w:divBdr>
        <w:top w:val="none" w:sz="0" w:space="0" w:color="auto"/>
        <w:left w:val="none" w:sz="0" w:space="0" w:color="auto"/>
        <w:bottom w:val="none" w:sz="0" w:space="0" w:color="auto"/>
        <w:right w:val="none" w:sz="0" w:space="0" w:color="auto"/>
      </w:divBdr>
    </w:div>
    <w:div w:id="931858866">
      <w:bodyDiv w:val="1"/>
      <w:marLeft w:val="0"/>
      <w:marRight w:val="0"/>
      <w:marTop w:val="0"/>
      <w:marBottom w:val="0"/>
      <w:divBdr>
        <w:top w:val="none" w:sz="0" w:space="0" w:color="auto"/>
        <w:left w:val="none" w:sz="0" w:space="0" w:color="auto"/>
        <w:bottom w:val="none" w:sz="0" w:space="0" w:color="auto"/>
        <w:right w:val="none" w:sz="0" w:space="0" w:color="auto"/>
      </w:divBdr>
    </w:div>
    <w:div w:id="932007590">
      <w:bodyDiv w:val="1"/>
      <w:marLeft w:val="0"/>
      <w:marRight w:val="0"/>
      <w:marTop w:val="0"/>
      <w:marBottom w:val="0"/>
      <w:divBdr>
        <w:top w:val="none" w:sz="0" w:space="0" w:color="auto"/>
        <w:left w:val="none" w:sz="0" w:space="0" w:color="auto"/>
        <w:bottom w:val="none" w:sz="0" w:space="0" w:color="auto"/>
        <w:right w:val="none" w:sz="0" w:space="0" w:color="auto"/>
      </w:divBdr>
    </w:div>
    <w:div w:id="932127483">
      <w:bodyDiv w:val="1"/>
      <w:marLeft w:val="0"/>
      <w:marRight w:val="0"/>
      <w:marTop w:val="0"/>
      <w:marBottom w:val="0"/>
      <w:divBdr>
        <w:top w:val="none" w:sz="0" w:space="0" w:color="auto"/>
        <w:left w:val="none" w:sz="0" w:space="0" w:color="auto"/>
        <w:bottom w:val="none" w:sz="0" w:space="0" w:color="auto"/>
        <w:right w:val="none" w:sz="0" w:space="0" w:color="auto"/>
      </w:divBdr>
    </w:div>
    <w:div w:id="932131033">
      <w:bodyDiv w:val="1"/>
      <w:marLeft w:val="0"/>
      <w:marRight w:val="0"/>
      <w:marTop w:val="0"/>
      <w:marBottom w:val="0"/>
      <w:divBdr>
        <w:top w:val="none" w:sz="0" w:space="0" w:color="auto"/>
        <w:left w:val="none" w:sz="0" w:space="0" w:color="auto"/>
        <w:bottom w:val="none" w:sz="0" w:space="0" w:color="auto"/>
        <w:right w:val="none" w:sz="0" w:space="0" w:color="auto"/>
      </w:divBdr>
    </w:div>
    <w:div w:id="932278387">
      <w:bodyDiv w:val="1"/>
      <w:marLeft w:val="0"/>
      <w:marRight w:val="0"/>
      <w:marTop w:val="0"/>
      <w:marBottom w:val="0"/>
      <w:divBdr>
        <w:top w:val="none" w:sz="0" w:space="0" w:color="auto"/>
        <w:left w:val="none" w:sz="0" w:space="0" w:color="auto"/>
        <w:bottom w:val="none" w:sz="0" w:space="0" w:color="auto"/>
        <w:right w:val="none" w:sz="0" w:space="0" w:color="auto"/>
      </w:divBdr>
    </w:div>
    <w:div w:id="932326480">
      <w:bodyDiv w:val="1"/>
      <w:marLeft w:val="0"/>
      <w:marRight w:val="0"/>
      <w:marTop w:val="0"/>
      <w:marBottom w:val="0"/>
      <w:divBdr>
        <w:top w:val="none" w:sz="0" w:space="0" w:color="auto"/>
        <w:left w:val="none" w:sz="0" w:space="0" w:color="auto"/>
        <w:bottom w:val="none" w:sz="0" w:space="0" w:color="auto"/>
        <w:right w:val="none" w:sz="0" w:space="0" w:color="auto"/>
      </w:divBdr>
    </w:div>
    <w:div w:id="932516730">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666028">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2854989">
      <w:bodyDiv w:val="1"/>
      <w:marLeft w:val="0"/>
      <w:marRight w:val="0"/>
      <w:marTop w:val="0"/>
      <w:marBottom w:val="0"/>
      <w:divBdr>
        <w:top w:val="none" w:sz="0" w:space="0" w:color="auto"/>
        <w:left w:val="none" w:sz="0" w:space="0" w:color="auto"/>
        <w:bottom w:val="none" w:sz="0" w:space="0" w:color="auto"/>
        <w:right w:val="none" w:sz="0" w:space="0" w:color="auto"/>
      </w:divBdr>
    </w:div>
    <w:div w:id="933047807">
      <w:bodyDiv w:val="1"/>
      <w:marLeft w:val="0"/>
      <w:marRight w:val="0"/>
      <w:marTop w:val="0"/>
      <w:marBottom w:val="0"/>
      <w:divBdr>
        <w:top w:val="none" w:sz="0" w:space="0" w:color="auto"/>
        <w:left w:val="none" w:sz="0" w:space="0" w:color="auto"/>
        <w:bottom w:val="none" w:sz="0" w:space="0" w:color="auto"/>
        <w:right w:val="none" w:sz="0" w:space="0" w:color="auto"/>
      </w:divBdr>
    </w:div>
    <w:div w:id="933047951">
      <w:bodyDiv w:val="1"/>
      <w:marLeft w:val="0"/>
      <w:marRight w:val="0"/>
      <w:marTop w:val="0"/>
      <w:marBottom w:val="0"/>
      <w:divBdr>
        <w:top w:val="none" w:sz="0" w:space="0" w:color="auto"/>
        <w:left w:val="none" w:sz="0" w:space="0" w:color="auto"/>
        <w:bottom w:val="none" w:sz="0" w:space="0" w:color="auto"/>
        <w:right w:val="none" w:sz="0" w:space="0" w:color="auto"/>
      </w:divBdr>
    </w:div>
    <w:div w:id="933127972">
      <w:bodyDiv w:val="1"/>
      <w:marLeft w:val="0"/>
      <w:marRight w:val="0"/>
      <w:marTop w:val="0"/>
      <w:marBottom w:val="0"/>
      <w:divBdr>
        <w:top w:val="none" w:sz="0" w:space="0" w:color="auto"/>
        <w:left w:val="none" w:sz="0" w:space="0" w:color="auto"/>
        <w:bottom w:val="none" w:sz="0" w:space="0" w:color="auto"/>
        <w:right w:val="none" w:sz="0" w:space="0" w:color="auto"/>
      </w:divBdr>
    </w:div>
    <w:div w:id="933131733">
      <w:bodyDiv w:val="1"/>
      <w:marLeft w:val="0"/>
      <w:marRight w:val="0"/>
      <w:marTop w:val="0"/>
      <w:marBottom w:val="0"/>
      <w:divBdr>
        <w:top w:val="none" w:sz="0" w:space="0" w:color="auto"/>
        <w:left w:val="none" w:sz="0" w:space="0" w:color="auto"/>
        <w:bottom w:val="none" w:sz="0" w:space="0" w:color="auto"/>
        <w:right w:val="none" w:sz="0" w:space="0" w:color="auto"/>
      </w:divBdr>
    </w:div>
    <w:div w:id="933511824">
      <w:bodyDiv w:val="1"/>
      <w:marLeft w:val="0"/>
      <w:marRight w:val="0"/>
      <w:marTop w:val="0"/>
      <w:marBottom w:val="0"/>
      <w:divBdr>
        <w:top w:val="none" w:sz="0" w:space="0" w:color="auto"/>
        <w:left w:val="none" w:sz="0" w:space="0" w:color="auto"/>
        <w:bottom w:val="none" w:sz="0" w:space="0" w:color="auto"/>
        <w:right w:val="none" w:sz="0" w:space="0" w:color="auto"/>
      </w:divBdr>
    </w:div>
    <w:div w:id="933519450">
      <w:bodyDiv w:val="1"/>
      <w:marLeft w:val="0"/>
      <w:marRight w:val="0"/>
      <w:marTop w:val="0"/>
      <w:marBottom w:val="0"/>
      <w:divBdr>
        <w:top w:val="none" w:sz="0" w:space="0" w:color="auto"/>
        <w:left w:val="none" w:sz="0" w:space="0" w:color="auto"/>
        <w:bottom w:val="none" w:sz="0" w:space="0" w:color="auto"/>
        <w:right w:val="none" w:sz="0" w:space="0" w:color="auto"/>
      </w:divBdr>
    </w:div>
    <w:div w:id="934436610">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4632473">
      <w:bodyDiv w:val="1"/>
      <w:marLeft w:val="0"/>
      <w:marRight w:val="0"/>
      <w:marTop w:val="0"/>
      <w:marBottom w:val="0"/>
      <w:divBdr>
        <w:top w:val="none" w:sz="0" w:space="0" w:color="auto"/>
        <w:left w:val="none" w:sz="0" w:space="0" w:color="auto"/>
        <w:bottom w:val="none" w:sz="0" w:space="0" w:color="auto"/>
        <w:right w:val="none" w:sz="0" w:space="0" w:color="auto"/>
      </w:divBdr>
    </w:div>
    <w:div w:id="934745096">
      <w:bodyDiv w:val="1"/>
      <w:marLeft w:val="0"/>
      <w:marRight w:val="0"/>
      <w:marTop w:val="0"/>
      <w:marBottom w:val="0"/>
      <w:divBdr>
        <w:top w:val="none" w:sz="0" w:space="0" w:color="auto"/>
        <w:left w:val="none" w:sz="0" w:space="0" w:color="auto"/>
        <w:bottom w:val="none" w:sz="0" w:space="0" w:color="auto"/>
        <w:right w:val="none" w:sz="0" w:space="0" w:color="auto"/>
      </w:divBdr>
    </w:div>
    <w:div w:id="934747004">
      <w:bodyDiv w:val="1"/>
      <w:marLeft w:val="0"/>
      <w:marRight w:val="0"/>
      <w:marTop w:val="0"/>
      <w:marBottom w:val="0"/>
      <w:divBdr>
        <w:top w:val="none" w:sz="0" w:space="0" w:color="auto"/>
        <w:left w:val="none" w:sz="0" w:space="0" w:color="auto"/>
        <w:bottom w:val="none" w:sz="0" w:space="0" w:color="auto"/>
        <w:right w:val="none" w:sz="0" w:space="0" w:color="auto"/>
      </w:divBdr>
    </w:div>
    <w:div w:id="934754120">
      <w:bodyDiv w:val="1"/>
      <w:marLeft w:val="0"/>
      <w:marRight w:val="0"/>
      <w:marTop w:val="0"/>
      <w:marBottom w:val="0"/>
      <w:divBdr>
        <w:top w:val="none" w:sz="0" w:space="0" w:color="auto"/>
        <w:left w:val="none" w:sz="0" w:space="0" w:color="auto"/>
        <w:bottom w:val="none" w:sz="0" w:space="0" w:color="auto"/>
        <w:right w:val="none" w:sz="0" w:space="0" w:color="auto"/>
      </w:divBdr>
    </w:div>
    <w:div w:id="934821171">
      <w:bodyDiv w:val="1"/>
      <w:marLeft w:val="0"/>
      <w:marRight w:val="0"/>
      <w:marTop w:val="0"/>
      <w:marBottom w:val="0"/>
      <w:divBdr>
        <w:top w:val="none" w:sz="0" w:space="0" w:color="auto"/>
        <w:left w:val="none" w:sz="0" w:space="0" w:color="auto"/>
        <w:bottom w:val="none" w:sz="0" w:space="0" w:color="auto"/>
        <w:right w:val="none" w:sz="0" w:space="0" w:color="auto"/>
      </w:divBdr>
    </w:div>
    <w:div w:id="934900869">
      <w:bodyDiv w:val="1"/>
      <w:marLeft w:val="0"/>
      <w:marRight w:val="0"/>
      <w:marTop w:val="0"/>
      <w:marBottom w:val="0"/>
      <w:divBdr>
        <w:top w:val="none" w:sz="0" w:space="0" w:color="auto"/>
        <w:left w:val="none" w:sz="0" w:space="0" w:color="auto"/>
        <w:bottom w:val="none" w:sz="0" w:space="0" w:color="auto"/>
        <w:right w:val="none" w:sz="0" w:space="0" w:color="auto"/>
      </w:divBdr>
    </w:div>
    <w:div w:id="935096818">
      <w:bodyDiv w:val="1"/>
      <w:marLeft w:val="0"/>
      <w:marRight w:val="0"/>
      <w:marTop w:val="0"/>
      <w:marBottom w:val="0"/>
      <w:divBdr>
        <w:top w:val="none" w:sz="0" w:space="0" w:color="auto"/>
        <w:left w:val="none" w:sz="0" w:space="0" w:color="auto"/>
        <w:bottom w:val="none" w:sz="0" w:space="0" w:color="auto"/>
        <w:right w:val="none" w:sz="0" w:space="0" w:color="auto"/>
      </w:divBdr>
    </w:div>
    <w:div w:id="935097515">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83244">
      <w:bodyDiv w:val="1"/>
      <w:marLeft w:val="0"/>
      <w:marRight w:val="0"/>
      <w:marTop w:val="0"/>
      <w:marBottom w:val="0"/>
      <w:divBdr>
        <w:top w:val="none" w:sz="0" w:space="0" w:color="auto"/>
        <w:left w:val="none" w:sz="0" w:space="0" w:color="auto"/>
        <w:bottom w:val="none" w:sz="0" w:space="0" w:color="auto"/>
        <w:right w:val="none" w:sz="0" w:space="0" w:color="auto"/>
      </w:divBdr>
    </w:div>
    <w:div w:id="935554322">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939194">
      <w:bodyDiv w:val="1"/>
      <w:marLeft w:val="0"/>
      <w:marRight w:val="0"/>
      <w:marTop w:val="0"/>
      <w:marBottom w:val="0"/>
      <w:divBdr>
        <w:top w:val="none" w:sz="0" w:space="0" w:color="auto"/>
        <w:left w:val="none" w:sz="0" w:space="0" w:color="auto"/>
        <w:bottom w:val="none" w:sz="0" w:space="0" w:color="auto"/>
        <w:right w:val="none" w:sz="0" w:space="0" w:color="auto"/>
      </w:divBdr>
    </w:div>
    <w:div w:id="935946472">
      <w:bodyDiv w:val="1"/>
      <w:marLeft w:val="0"/>
      <w:marRight w:val="0"/>
      <w:marTop w:val="0"/>
      <w:marBottom w:val="0"/>
      <w:divBdr>
        <w:top w:val="none" w:sz="0" w:space="0" w:color="auto"/>
        <w:left w:val="none" w:sz="0" w:space="0" w:color="auto"/>
        <w:bottom w:val="none" w:sz="0" w:space="0" w:color="auto"/>
        <w:right w:val="none" w:sz="0" w:space="0" w:color="auto"/>
      </w:divBdr>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210979">
      <w:bodyDiv w:val="1"/>
      <w:marLeft w:val="0"/>
      <w:marRight w:val="0"/>
      <w:marTop w:val="0"/>
      <w:marBottom w:val="0"/>
      <w:divBdr>
        <w:top w:val="none" w:sz="0" w:space="0" w:color="auto"/>
        <w:left w:val="none" w:sz="0" w:space="0" w:color="auto"/>
        <w:bottom w:val="none" w:sz="0" w:space="0" w:color="auto"/>
        <w:right w:val="none" w:sz="0" w:space="0" w:color="auto"/>
      </w:divBdr>
    </w:div>
    <w:div w:id="936399847">
      <w:bodyDiv w:val="1"/>
      <w:marLeft w:val="0"/>
      <w:marRight w:val="0"/>
      <w:marTop w:val="0"/>
      <w:marBottom w:val="0"/>
      <w:divBdr>
        <w:top w:val="none" w:sz="0" w:space="0" w:color="auto"/>
        <w:left w:val="none" w:sz="0" w:space="0" w:color="auto"/>
        <w:bottom w:val="none" w:sz="0" w:space="0" w:color="auto"/>
        <w:right w:val="none" w:sz="0" w:space="0" w:color="auto"/>
      </w:divBdr>
    </w:div>
    <w:div w:id="936673126">
      <w:bodyDiv w:val="1"/>
      <w:marLeft w:val="0"/>
      <w:marRight w:val="0"/>
      <w:marTop w:val="0"/>
      <w:marBottom w:val="0"/>
      <w:divBdr>
        <w:top w:val="none" w:sz="0" w:space="0" w:color="auto"/>
        <w:left w:val="none" w:sz="0" w:space="0" w:color="auto"/>
        <w:bottom w:val="none" w:sz="0" w:space="0" w:color="auto"/>
        <w:right w:val="none" w:sz="0" w:space="0" w:color="auto"/>
      </w:divBdr>
    </w:div>
    <w:div w:id="936717377">
      <w:bodyDiv w:val="1"/>
      <w:marLeft w:val="0"/>
      <w:marRight w:val="0"/>
      <w:marTop w:val="0"/>
      <w:marBottom w:val="0"/>
      <w:divBdr>
        <w:top w:val="none" w:sz="0" w:space="0" w:color="auto"/>
        <w:left w:val="none" w:sz="0" w:space="0" w:color="auto"/>
        <w:bottom w:val="none" w:sz="0" w:space="0" w:color="auto"/>
        <w:right w:val="none" w:sz="0" w:space="0" w:color="auto"/>
      </w:divBdr>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6982865">
      <w:bodyDiv w:val="1"/>
      <w:marLeft w:val="0"/>
      <w:marRight w:val="0"/>
      <w:marTop w:val="0"/>
      <w:marBottom w:val="0"/>
      <w:divBdr>
        <w:top w:val="none" w:sz="0" w:space="0" w:color="auto"/>
        <w:left w:val="none" w:sz="0" w:space="0" w:color="auto"/>
        <w:bottom w:val="none" w:sz="0" w:space="0" w:color="auto"/>
        <w:right w:val="none" w:sz="0" w:space="0" w:color="auto"/>
      </w:divBdr>
    </w:div>
    <w:div w:id="937059650">
      <w:bodyDiv w:val="1"/>
      <w:marLeft w:val="0"/>
      <w:marRight w:val="0"/>
      <w:marTop w:val="0"/>
      <w:marBottom w:val="0"/>
      <w:divBdr>
        <w:top w:val="none" w:sz="0" w:space="0" w:color="auto"/>
        <w:left w:val="none" w:sz="0" w:space="0" w:color="auto"/>
        <w:bottom w:val="none" w:sz="0" w:space="0" w:color="auto"/>
        <w:right w:val="none" w:sz="0" w:space="0" w:color="auto"/>
      </w:divBdr>
    </w:div>
    <w:div w:id="937181493">
      <w:bodyDiv w:val="1"/>
      <w:marLeft w:val="0"/>
      <w:marRight w:val="0"/>
      <w:marTop w:val="0"/>
      <w:marBottom w:val="0"/>
      <w:divBdr>
        <w:top w:val="none" w:sz="0" w:space="0" w:color="auto"/>
        <w:left w:val="none" w:sz="0" w:space="0" w:color="auto"/>
        <w:bottom w:val="none" w:sz="0" w:space="0" w:color="auto"/>
        <w:right w:val="none" w:sz="0" w:space="0" w:color="auto"/>
      </w:divBdr>
    </w:div>
    <w:div w:id="937181896">
      <w:bodyDiv w:val="1"/>
      <w:marLeft w:val="0"/>
      <w:marRight w:val="0"/>
      <w:marTop w:val="0"/>
      <w:marBottom w:val="0"/>
      <w:divBdr>
        <w:top w:val="none" w:sz="0" w:space="0" w:color="auto"/>
        <w:left w:val="none" w:sz="0" w:space="0" w:color="auto"/>
        <w:bottom w:val="none" w:sz="0" w:space="0" w:color="auto"/>
        <w:right w:val="none" w:sz="0" w:space="0" w:color="auto"/>
      </w:divBdr>
    </w:div>
    <w:div w:id="937181933">
      <w:bodyDiv w:val="1"/>
      <w:marLeft w:val="0"/>
      <w:marRight w:val="0"/>
      <w:marTop w:val="0"/>
      <w:marBottom w:val="0"/>
      <w:divBdr>
        <w:top w:val="none" w:sz="0" w:space="0" w:color="auto"/>
        <w:left w:val="none" w:sz="0" w:space="0" w:color="auto"/>
        <w:bottom w:val="none" w:sz="0" w:space="0" w:color="auto"/>
        <w:right w:val="none" w:sz="0" w:space="0" w:color="auto"/>
      </w:divBdr>
    </w:div>
    <w:div w:id="937375438">
      <w:bodyDiv w:val="1"/>
      <w:marLeft w:val="0"/>
      <w:marRight w:val="0"/>
      <w:marTop w:val="0"/>
      <w:marBottom w:val="0"/>
      <w:divBdr>
        <w:top w:val="none" w:sz="0" w:space="0" w:color="auto"/>
        <w:left w:val="none" w:sz="0" w:space="0" w:color="auto"/>
        <w:bottom w:val="none" w:sz="0" w:space="0" w:color="auto"/>
        <w:right w:val="none" w:sz="0" w:space="0" w:color="auto"/>
      </w:divBdr>
    </w:div>
    <w:div w:id="937448453">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7761603">
      <w:bodyDiv w:val="1"/>
      <w:marLeft w:val="0"/>
      <w:marRight w:val="0"/>
      <w:marTop w:val="0"/>
      <w:marBottom w:val="0"/>
      <w:divBdr>
        <w:top w:val="none" w:sz="0" w:space="0" w:color="auto"/>
        <w:left w:val="none" w:sz="0" w:space="0" w:color="auto"/>
        <w:bottom w:val="none" w:sz="0" w:space="0" w:color="auto"/>
        <w:right w:val="none" w:sz="0" w:space="0" w:color="auto"/>
      </w:divBdr>
    </w:div>
    <w:div w:id="937904226">
      <w:bodyDiv w:val="1"/>
      <w:marLeft w:val="0"/>
      <w:marRight w:val="0"/>
      <w:marTop w:val="0"/>
      <w:marBottom w:val="0"/>
      <w:divBdr>
        <w:top w:val="none" w:sz="0" w:space="0" w:color="auto"/>
        <w:left w:val="none" w:sz="0" w:space="0" w:color="auto"/>
        <w:bottom w:val="none" w:sz="0" w:space="0" w:color="auto"/>
        <w:right w:val="none" w:sz="0" w:space="0" w:color="auto"/>
      </w:divBdr>
    </w:div>
    <w:div w:id="937952384">
      <w:bodyDiv w:val="1"/>
      <w:marLeft w:val="0"/>
      <w:marRight w:val="0"/>
      <w:marTop w:val="0"/>
      <w:marBottom w:val="0"/>
      <w:divBdr>
        <w:top w:val="none" w:sz="0" w:space="0" w:color="auto"/>
        <w:left w:val="none" w:sz="0" w:space="0" w:color="auto"/>
        <w:bottom w:val="none" w:sz="0" w:space="0" w:color="auto"/>
        <w:right w:val="none" w:sz="0" w:space="0" w:color="auto"/>
      </w:divBdr>
    </w:div>
    <w:div w:id="937980623">
      <w:bodyDiv w:val="1"/>
      <w:marLeft w:val="0"/>
      <w:marRight w:val="0"/>
      <w:marTop w:val="0"/>
      <w:marBottom w:val="0"/>
      <w:divBdr>
        <w:top w:val="none" w:sz="0" w:space="0" w:color="auto"/>
        <w:left w:val="none" w:sz="0" w:space="0" w:color="auto"/>
        <w:bottom w:val="none" w:sz="0" w:space="0" w:color="auto"/>
        <w:right w:val="none" w:sz="0" w:space="0" w:color="auto"/>
      </w:divBdr>
    </w:div>
    <w:div w:id="938030034">
      <w:bodyDiv w:val="1"/>
      <w:marLeft w:val="0"/>
      <w:marRight w:val="0"/>
      <w:marTop w:val="0"/>
      <w:marBottom w:val="0"/>
      <w:divBdr>
        <w:top w:val="none" w:sz="0" w:space="0" w:color="auto"/>
        <w:left w:val="none" w:sz="0" w:space="0" w:color="auto"/>
        <w:bottom w:val="none" w:sz="0" w:space="0" w:color="auto"/>
        <w:right w:val="none" w:sz="0" w:space="0" w:color="auto"/>
      </w:divBdr>
    </w:div>
    <w:div w:id="938490861">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8422">
      <w:bodyDiv w:val="1"/>
      <w:marLeft w:val="0"/>
      <w:marRight w:val="0"/>
      <w:marTop w:val="0"/>
      <w:marBottom w:val="0"/>
      <w:divBdr>
        <w:top w:val="none" w:sz="0" w:space="0" w:color="auto"/>
        <w:left w:val="none" w:sz="0" w:space="0" w:color="auto"/>
        <w:bottom w:val="none" w:sz="0" w:space="0" w:color="auto"/>
        <w:right w:val="none" w:sz="0" w:space="0" w:color="auto"/>
      </w:divBdr>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8869964">
      <w:bodyDiv w:val="1"/>
      <w:marLeft w:val="0"/>
      <w:marRight w:val="0"/>
      <w:marTop w:val="0"/>
      <w:marBottom w:val="0"/>
      <w:divBdr>
        <w:top w:val="none" w:sz="0" w:space="0" w:color="auto"/>
        <w:left w:val="none" w:sz="0" w:space="0" w:color="auto"/>
        <w:bottom w:val="none" w:sz="0" w:space="0" w:color="auto"/>
        <w:right w:val="none" w:sz="0" w:space="0" w:color="auto"/>
      </w:divBdr>
    </w:div>
    <w:div w:id="939020738">
      <w:bodyDiv w:val="1"/>
      <w:marLeft w:val="0"/>
      <w:marRight w:val="0"/>
      <w:marTop w:val="0"/>
      <w:marBottom w:val="0"/>
      <w:divBdr>
        <w:top w:val="none" w:sz="0" w:space="0" w:color="auto"/>
        <w:left w:val="none" w:sz="0" w:space="0" w:color="auto"/>
        <w:bottom w:val="none" w:sz="0" w:space="0" w:color="auto"/>
        <w:right w:val="none" w:sz="0" w:space="0" w:color="auto"/>
      </w:divBdr>
    </w:div>
    <w:div w:id="939143022">
      <w:bodyDiv w:val="1"/>
      <w:marLeft w:val="0"/>
      <w:marRight w:val="0"/>
      <w:marTop w:val="0"/>
      <w:marBottom w:val="0"/>
      <w:divBdr>
        <w:top w:val="none" w:sz="0" w:space="0" w:color="auto"/>
        <w:left w:val="none" w:sz="0" w:space="0" w:color="auto"/>
        <w:bottom w:val="none" w:sz="0" w:space="0" w:color="auto"/>
        <w:right w:val="none" w:sz="0" w:space="0" w:color="auto"/>
      </w:divBdr>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2490">
      <w:bodyDiv w:val="1"/>
      <w:marLeft w:val="0"/>
      <w:marRight w:val="0"/>
      <w:marTop w:val="0"/>
      <w:marBottom w:val="0"/>
      <w:divBdr>
        <w:top w:val="none" w:sz="0" w:space="0" w:color="auto"/>
        <w:left w:val="none" w:sz="0" w:space="0" w:color="auto"/>
        <w:bottom w:val="none" w:sz="0" w:space="0" w:color="auto"/>
        <w:right w:val="none" w:sz="0" w:space="0" w:color="auto"/>
      </w:divBdr>
    </w:div>
    <w:div w:id="939490363">
      <w:bodyDiv w:val="1"/>
      <w:marLeft w:val="0"/>
      <w:marRight w:val="0"/>
      <w:marTop w:val="0"/>
      <w:marBottom w:val="0"/>
      <w:divBdr>
        <w:top w:val="none" w:sz="0" w:space="0" w:color="auto"/>
        <w:left w:val="none" w:sz="0" w:space="0" w:color="auto"/>
        <w:bottom w:val="none" w:sz="0" w:space="0" w:color="auto"/>
        <w:right w:val="none" w:sz="0" w:space="0" w:color="auto"/>
      </w:divBdr>
    </w:div>
    <w:div w:id="939603183">
      <w:bodyDiv w:val="1"/>
      <w:marLeft w:val="0"/>
      <w:marRight w:val="0"/>
      <w:marTop w:val="0"/>
      <w:marBottom w:val="0"/>
      <w:divBdr>
        <w:top w:val="none" w:sz="0" w:space="0" w:color="auto"/>
        <w:left w:val="none" w:sz="0" w:space="0" w:color="auto"/>
        <w:bottom w:val="none" w:sz="0" w:space="0" w:color="auto"/>
        <w:right w:val="none" w:sz="0" w:space="0" w:color="auto"/>
      </w:divBdr>
    </w:div>
    <w:div w:id="939604627">
      <w:bodyDiv w:val="1"/>
      <w:marLeft w:val="0"/>
      <w:marRight w:val="0"/>
      <w:marTop w:val="0"/>
      <w:marBottom w:val="0"/>
      <w:divBdr>
        <w:top w:val="none" w:sz="0" w:space="0" w:color="auto"/>
        <w:left w:val="none" w:sz="0" w:space="0" w:color="auto"/>
        <w:bottom w:val="none" w:sz="0" w:space="0" w:color="auto"/>
        <w:right w:val="none" w:sz="0" w:space="0" w:color="auto"/>
      </w:divBdr>
    </w:div>
    <w:div w:id="939752982">
      <w:bodyDiv w:val="1"/>
      <w:marLeft w:val="0"/>
      <w:marRight w:val="0"/>
      <w:marTop w:val="0"/>
      <w:marBottom w:val="0"/>
      <w:divBdr>
        <w:top w:val="none" w:sz="0" w:space="0" w:color="auto"/>
        <w:left w:val="none" w:sz="0" w:space="0" w:color="auto"/>
        <w:bottom w:val="none" w:sz="0" w:space="0" w:color="auto"/>
        <w:right w:val="none" w:sz="0" w:space="0" w:color="auto"/>
      </w:divBdr>
    </w:div>
    <w:div w:id="939796477">
      <w:bodyDiv w:val="1"/>
      <w:marLeft w:val="0"/>
      <w:marRight w:val="0"/>
      <w:marTop w:val="0"/>
      <w:marBottom w:val="0"/>
      <w:divBdr>
        <w:top w:val="none" w:sz="0" w:space="0" w:color="auto"/>
        <w:left w:val="none" w:sz="0" w:space="0" w:color="auto"/>
        <w:bottom w:val="none" w:sz="0" w:space="0" w:color="auto"/>
        <w:right w:val="none" w:sz="0" w:space="0" w:color="auto"/>
      </w:divBdr>
    </w:div>
    <w:div w:id="939799043">
      <w:bodyDiv w:val="1"/>
      <w:marLeft w:val="0"/>
      <w:marRight w:val="0"/>
      <w:marTop w:val="0"/>
      <w:marBottom w:val="0"/>
      <w:divBdr>
        <w:top w:val="none" w:sz="0" w:space="0" w:color="auto"/>
        <w:left w:val="none" w:sz="0" w:space="0" w:color="auto"/>
        <w:bottom w:val="none" w:sz="0" w:space="0" w:color="auto"/>
        <w:right w:val="none" w:sz="0" w:space="0" w:color="auto"/>
      </w:divBdr>
    </w:div>
    <w:div w:id="939987200">
      <w:bodyDiv w:val="1"/>
      <w:marLeft w:val="0"/>
      <w:marRight w:val="0"/>
      <w:marTop w:val="0"/>
      <w:marBottom w:val="0"/>
      <w:divBdr>
        <w:top w:val="none" w:sz="0" w:space="0" w:color="auto"/>
        <w:left w:val="none" w:sz="0" w:space="0" w:color="auto"/>
        <w:bottom w:val="none" w:sz="0" w:space="0" w:color="auto"/>
        <w:right w:val="none" w:sz="0" w:space="0" w:color="auto"/>
      </w:divBdr>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90033">
      <w:bodyDiv w:val="1"/>
      <w:marLeft w:val="0"/>
      <w:marRight w:val="0"/>
      <w:marTop w:val="0"/>
      <w:marBottom w:val="0"/>
      <w:divBdr>
        <w:top w:val="none" w:sz="0" w:space="0" w:color="auto"/>
        <w:left w:val="none" w:sz="0" w:space="0" w:color="auto"/>
        <w:bottom w:val="none" w:sz="0" w:space="0" w:color="auto"/>
        <w:right w:val="none" w:sz="0" w:space="0" w:color="auto"/>
      </w:divBdr>
    </w:div>
    <w:div w:id="940063720">
      <w:bodyDiv w:val="1"/>
      <w:marLeft w:val="0"/>
      <w:marRight w:val="0"/>
      <w:marTop w:val="0"/>
      <w:marBottom w:val="0"/>
      <w:divBdr>
        <w:top w:val="none" w:sz="0" w:space="0" w:color="auto"/>
        <w:left w:val="none" w:sz="0" w:space="0" w:color="auto"/>
        <w:bottom w:val="none" w:sz="0" w:space="0" w:color="auto"/>
        <w:right w:val="none" w:sz="0" w:space="0" w:color="auto"/>
      </w:divBdr>
    </w:div>
    <w:div w:id="940600711">
      <w:bodyDiv w:val="1"/>
      <w:marLeft w:val="0"/>
      <w:marRight w:val="0"/>
      <w:marTop w:val="0"/>
      <w:marBottom w:val="0"/>
      <w:divBdr>
        <w:top w:val="none" w:sz="0" w:space="0" w:color="auto"/>
        <w:left w:val="none" w:sz="0" w:space="0" w:color="auto"/>
        <w:bottom w:val="none" w:sz="0" w:space="0" w:color="auto"/>
        <w:right w:val="none" w:sz="0" w:space="0" w:color="auto"/>
      </w:divBdr>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914267">
      <w:bodyDiv w:val="1"/>
      <w:marLeft w:val="0"/>
      <w:marRight w:val="0"/>
      <w:marTop w:val="0"/>
      <w:marBottom w:val="0"/>
      <w:divBdr>
        <w:top w:val="none" w:sz="0" w:space="0" w:color="auto"/>
        <w:left w:val="none" w:sz="0" w:space="0" w:color="auto"/>
        <w:bottom w:val="none" w:sz="0" w:space="0" w:color="auto"/>
        <w:right w:val="none" w:sz="0" w:space="0" w:color="auto"/>
      </w:divBdr>
    </w:div>
    <w:div w:id="940988090">
      <w:bodyDiv w:val="1"/>
      <w:marLeft w:val="0"/>
      <w:marRight w:val="0"/>
      <w:marTop w:val="0"/>
      <w:marBottom w:val="0"/>
      <w:divBdr>
        <w:top w:val="none" w:sz="0" w:space="0" w:color="auto"/>
        <w:left w:val="none" w:sz="0" w:space="0" w:color="auto"/>
        <w:bottom w:val="none" w:sz="0" w:space="0" w:color="auto"/>
        <w:right w:val="none" w:sz="0" w:space="0" w:color="auto"/>
      </w:divBdr>
    </w:div>
    <w:div w:id="940988751">
      <w:bodyDiv w:val="1"/>
      <w:marLeft w:val="0"/>
      <w:marRight w:val="0"/>
      <w:marTop w:val="0"/>
      <w:marBottom w:val="0"/>
      <w:divBdr>
        <w:top w:val="none" w:sz="0" w:space="0" w:color="auto"/>
        <w:left w:val="none" w:sz="0" w:space="0" w:color="auto"/>
        <w:bottom w:val="none" w:sz="0" w:space="0" w:color="auto"/>
        <w:right w:val="none" w:sz="0" w:space="0" w:color="auto"/>
      </w:divBdr>
    </w:div>
    <w:div w:id="941104507">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298714">
      <w:bodyDiv w:val="1"/>
      <w:marLeft w:val="0"/>
      <w:marRight w:val="0"/>
      <w:marTop w:val="0"/>
      <w:marBottom w:val="0"/>
      <w:divBdr>
        <w:top w:val="none" w:sz="0" w:space="0" w:color="auto"/>
        <w:left w:val="none" w:sz="0" w:space="0" w:color="auto"/>
        <w:bottom w:val="none" w:sz="0" w:space="0" w:color="auto"/>
        <w:right w:val="none" w:sz="0" w:space="0" w:color="auto"/>
      </w:divBdr>
    </w:div>
    <w:div w:id="941425330">
      <w:bodyDiv w:val="1"/>
      <w:marLeft w:val="0"/>
      <w:marRight w:val="0"/>
      <w:marTop w:val="0"/>
      <w:marBottom w:val="0"/>
      <w:divBdr>
        <w:top w:val="none" w:sz="0" w:space="0" w:color="auto"/>
        <w:left w:val="none" w:sz="0" w:space="0" w:color="auto"/>
        <w:bottom w:val="none" w:sz="0" w:space="0" w:color="auto"/>
        <w:right w:val="none" w:sz="0" w:space="0" w:color="auto"/>
      </w:divBdr>
    </w:div>
    <w:div w:id="941453372">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68960">
      <w:bodyDiv w:val="1"/>
      <w:marLeft w:val="0"/>
      <w:marRight w:val="0"/>
      <w:marTop w:val="0"/>
      <w:marBottom w:val="0"/>
      <w:divBdr>
        <w:top w:val="none" w:sz="0" w:space="0" w:color="auto"/>
        <w:left w:val="none" w:sz="0" w:space="0" w:color="auto"/>
        <w:bottom w:val="none" w:sz="0" w:space="0" w:color="auto"/>
        <w:right w:val="none" w:sz="0" w:space="0" w:color="auto"/>
      </w:divBdr>
    </w:div>
    <w:div w:id="941769358">
      <w:bodyDiv w:val="1"/>
      <w:marLeft w:val="0"/>
      <w:marRight w:val="0"/>
      <w:marTop w:val="0"/>
      <w:marBottom w:val="0"/>
      <w:divBdr>
        <w:top w:val="none" w:sz="0" w:space="0" w:color="auto"/>
        <w:left w:val="none" w:sz="0" w:space="0" w:color="auto"/>
        <w:bottom w:val="none" w:sz="0" w:space="0" w:color="auto"/>
        <w:right w:val="none" w:sz="0" w:space="0" w:color="auto"/>
      </w:divBdr>
    </w:div>
    <w:div w:id="942105268">
      <w:bodyDiv w:val="1"/>
      <w:marLeft w:val="0"/>
      <w:marRight w:val="0"/>
      <w:marTop w:val="0"/>
      <w:marBottom w:val="0"/>
      <w:divBdr>
        <w:top w:val="none" w:sz="0" w:space="0" w:color="auto"/>
        <w:left w:val="none" w:sz="0" w:space="0" w:color="auto"/>
        <w:bottom w:val="none" w:sz="0" w:space="0" w:color="auto"/>
        <w:right w:val="none" w:sz="0" w:space="0" w:color="auto"/>
      </w:divBdr>
    </w:div>
    <w:div w:id="942109858">
      <w:bodyDiv w:val="1"/>
      <w:marLeft w:val="0"/>
      <w:marRight w:val="0"/>
      <w:marTop w:val="0"/>
      <w:marBottom w:val="0"/>
      <w:divBdr>
        <w:top w:val="none" w:sz="0" w:space="0" w:color="auto"/>
        <w:left w:val="none" w:sz="0" w:space="0" w:color="auto"/>
        <w:bottom w:val="none" w:sz="0" w:space="0" w:color="auto"/>
        <w:right w:val="none" w:sz="0" w:space="0" w:color="auto"/>
      </w:divBdr>
    </w:div>
    <w:div w:id="942153960">
      <w:bodyDiv w:val="1"/>
      <w:marLeft w:val="0"/>
      <w:marRight w:val="0"/>
      <w:marTop w:val="0"/>
      <w:marBottom w:val="0"/>
      <w:divBdr>
        <w:top w:val="none" w:sz="0" w:space="0" w:color="auto"/>
        <w:left w:val="none" w:sz="0" w:space="0" w:color="auto"/>
        <w:bottom w:val="none" w:sz="0" w:space="0" w:color="auto"/>
        <w:right w:val="none" w:sz="0" w:space="0" w:color="auto"/>
      </w:divBdr>
    </w:div>
    <w:div w:id="942372505">
      <w:bodyDiv w:val="1"/>
      <w:marLeft w:val="0"/>
      <w:marRight w:val="0"/>
      <w:marTop w:val="0"/>
      <w:marBottom w:val="0"/>
      <w:divBdr>
        <w:top w:val="none" w:sz="0" w:space="0" w:color="auto"/>
        <w:left w:val="none" w:sz="0" w:space="0" w:color="auto"/>
        <w:bottom w:val="none" w:sz="0" w:space="0" w:color="auto"/>
        <w:right w:val="none" w:sz="0" w:space="0" w:color="auto"/>
      </w:divBdr>
    </w:div>
    <w:div w:id="942497451">
      <w:bodyDiv w:val="1"/>
      <w:marLeft w:val="0"/>
      <w:marRight w:val="0"/>
      <w:marTop w:val="0"/>
      <w:marBottom w:val="0"/>
      <w:divBdr>
        <w:top w:val="none" w:sz="0" w:space="0" w:color="auto"/>
        <w:left w:val="none" w:sz="0" w:space="0" w:color="auto"/>
        <w:bottom w:val="none" w:sz="0" w:space="0" w:color="auto"/>
        <w:right w:val="none" w:sz="0" w:space="0" w:color="auto"/>
      </w:divBdr>
    </w:div>
    <w:div w:id="942499145">
      <w:bodyDiv w:val="1"/>
      <w:marLeft w:val="0"/>
      <w:marRight w:val="0"/>
      <w:marTop w:val="0"/>
      <w:marBottom w:val="0"/>
      <w:divBdr>
        <w:top w:val="none" w:sz="0" w:space="0" w:color="auto"/>
        <w:left w:val="none" w:sz="0" w:space="0" w:color="auto"/>
        <w:bottom w:val="none" w:sz="0" w:space="0" w:color="auto"/>
        <w:right w:val="none" w:sz="0" w:space="0" w:color="auto"/>
      </w:divBdr>
    </w:div>
    <w:div w:id="942690008">
      <w:bodyDiv w:val="1"/>
      <w:marLeft w:val="0"/>
      <w:marRight w:val="0"/>
      <w:marTop w:val="0"/>
      <w:marBottom w:val="0"/>
      <w:divBdr>
        <w:top w:val="none" w:sz="0" w:space="0" w:color="auto"/>
        <w:left w:val="none" w:sz="0" w:space="0" w:color="auto"/>
        <w:bottom w:val="none" w:sz="0" w:space="0" w:color="auto"/>
        <w:right w:val="none" w:sz="0" w:space="0" w:color="auto"/>
      </w:divBdr>
    </w:div>
    <w:div w:id="942691313">
      <w:bodyDiv w:val="1"/>
      <w:marLeft w:val="0"/>
      <w:marRight w:val="0"/>
      <w:marTop w:val="0"/>
      <w:marBottom w:val="0"/>
      <w:divBdr>
        <w:top w:val="none" w:sz="0" w:space="0" w:color="auto"/>
        <w:left w:val="none" w:sz="0" w:space="0" w:color="auto"/>
        <w:bottom w:val="none" w:sz="0" w:space="0" w:color="auto"/>
        <w:right w:val="none" w:sz="0" w:space="0" w:color="auto"/>
      </w:divBdr>
    </w:div>
    <w:div w:id="942810496">
      <w:bodyDiv w:val="1"/>
      <w:marLeft w:val="0"/>
      <w:marRight w:val="0"/>
      <w:marTop w:val="0"/>
      <w:marBottom w:val="0"/>
      <w:divBdr>
        <w:top w:val="none" w:sz="0" w:space="0" w:color="auto"/>
        <w:left w:val="none" w:sz="0" w:space="0" w:color="auto"/>
        <w:bottom w:val="none" w:sz="0" w:space="0" w:color="auto"/>
        <w:right w:val="none" w:sz="0" w:space="0" w:color="auto"/>
      </w:divBdr>
    </w:div>
    <w:div w:id="942880536">
      <w:bodyDiv w:val="1"/>
      <w:marLeft w:val="0"/>
      <w:marRight w:val="0"/>
      <w:marTop w:val="0"/>
      <w:marBottom w:val="0"/>
      <w:divBdr>
        <w:top w:val="none" w:sz="0" w:space="0" w:color="auto"/>
        <w:left w:val="none" w:sz="0" w:space="0" w:color="auto"/>
        <w:bottom w:val="none" w:sz="0" w:space="0" w:color="auto"/>
        <w:right w:val="none" w:sz="0" w:space="0" w:color="auto"/>
      </w:divBdr>
    </w:div>
    <w:div w:id="942997747">
      <w:bodyDiv w:val="1"/>
      <w:marLeft w:val="0"/>
      <w:marRight w:val="0"/>
      <w:marTop w:val="0"/>
      <w:marBottom w:val="0"/>
      <w:divBdr>
        <w:top w:val="none" w:sz="0" w:space="0" w:color="auto"/>
        <w:left w:val="none" w:sz="0" w:space="0" w:color="auto"/>
        <w:bottom w:val="none" w:sz="0" w:space="0" w:color="auto"/>
        <w:right w:val="none" w:sz="0" w:space="0" w:color="auto"/>
      </w:divBdr>
    </w:div>
    <w:div w:id="943000548">
      <w:bodyDiv w:val="1"/>
      <w:marLeft w:val="0"/>
      <w:marRight w:val="0"/>
      <w:marTop w:val="0"/>
      <w:marBottom w:val="0"/>
      <w:divBdr>
        <w:top w:val="none" w:sz="0" w:space="0" w:color="auto"/>
        <w:left w:val="none" w:sz="0" w:space="0" w:color="auto"/>
        <w:bottom w:val="none" w:sz="0" w:space="0" w:color="auto"/>
        <w:right w:val="none" w:sz="0" w:space="0" w:color="auto"/>
      </w:divBdr>
    </w:div>
    <w:div w:id="943152676">
      <w:bodyDiv w:val="1"/>
      <w:marLeft w:val="0"/>
      <w:marRight w:val="0"/>
      <w:marTop w:val="0"/>
      <w:marBottom w:val="0"/>
      <w:divBdr>
        <w:top w:val="none" w:sz="0" w:space="0" w:color="auto"/>
        <w:left w:val="none" w:sz="0" w:space="0" w:color="auto"/>
        <w:bottom w:val="none" w:sz="0" w:space="0" w:color="auto"/>
        <w:right w:val="none" w:sz="0" w:space="0" w:color="auto"/>
      </w:divBdr>
    </w:div>
    <w:div w:id="943342437">
      <w:bodyDiv w:val="1"/>
      <w:marLeft w:val="0"/>
      <w:marRight w:val="0"/>
      <w:marTop w:val="0"/>
      <w:marBottom w:val="0"/>
      <w:divBdr>
        <w:top w:val="none" w:sz="0" w:space="0" w:color="auto"/>
        <w:left w:val="none" w:sz="0" w:space="0" w:color="auto"/>
        <w:bottom w:val="none" w:sz="0" w:space="0" w:color="auto"/>
        <w:right w:val="none" w:sz="0" w:space="0" w:color="auto"/>
      </w:divBdr>
    </w:div>
    <w:div w:id="943344711">
      <w:bodyDiv w:val="1"/>
      <w:marLeft w:val="0"/>
      <w:marRight w:val="0"/>
      <w:marTop w:val="0"/>
      <w:marBottom w:val="0"/>
      <w:divBdr>
        <w:top w:val="none" w:sz="0" w:space="0" w:color="auto"/>
        <w:left w:val="none" w:sz="0" w:space="0" w:color="auto"/>
        <w:bottom w:val="none" w:sz="0" w:space="0" w:color="auto"/>
        <w:right w:val="none" w:sz="0" w:space="0" w:color="auto"/>
      </w:divBdr>
    </w:div>
    <w:div w:id="943540236">
      <w:bodyDiv w:val="1"/>
      <w:marLeft w:val="0"/>
      <w:marRight w:val="0"/>
      <w:marTop w:val="0"/>
      <w:marBottom w:val="0"/>
      <w:divBdr>
        <w:top w:val="none" w:sz="0" w:space="0" w:color="auto"/>
        <w:left w:val="none" w:sz="0" w:space="0" w:color="auto"/>
        <w:bottom w:val="none" w:sz="0" w:space="0" w:color="auto"/>
        <w:right w:val="none" w:sz="0" w:space="0" w:color="auto"/>
      </w:divBdr>
    </w:div>
    <w:div w:id="943924575">
      <w:bodyDiv w:val="1"/>
      <w:marLeft w:val="0"/>
      <w:marRight w:val="0"/>
      <w:marTop w:val="0"/>
      <w:marBottom w:val="0"/>
      <w:divBdr>
        <w:top w:val="none" w:sz="0" w:space="0" w:color="auto"/>
        <w:left w:val="none" w:sz="0" w:space="0" w:color="auto"/>
        <w:bottom w:val="none" w:sz="0" w:space="0" w:color="auto"/>
        <w:right w:val="none" w:sz="0" w:space="0" w:color="auto"/>
      </w:divBdr>
    </w:div>
    <w:div w:id="944116489">
      <w:bodyDiv w:val="1"/>
      <w:marLeft w:val="0"/>
      <w:marRight w:val="0"/>
      <w:marTop w:val="0"/>
      <w:marBottom w:val="0"/>
      <w:divBdr>
        <w:top w:val="none" w:sz="0" w:space="0" w:color="auto"/>
        <w:left w:val="none" w:sz="0" w:space="0" w:color="auto"/>
        <w:bottom w:val="none" w:sz="0" w:space="0" w:color="auto"/>
        <w:right w:val="none" w:sz="0" w:space="0" w:color="auto"/>
      </w:divBdr>
    </w:div>
    <w:div w:id="944118106">
      <w:bodyDiv w:val="1"/>
      <w:marLeft w:val="0"/>
      <w:marRight w:val="0"/>
      <w:marTop w:val="0"/>
      <w:marBottom w:val="0"/>
      <w:divBdr>
        <w:top w:val="none" w:sz="0" w:space="0" w:color="auto"/>
        <w:left w:val="none" w:sz="0" w:space="0" w:color="auto"/>
        <w:bottom w:val="none" w:sz="0" w:space="0" w:color="auto"/>
        <w:right w:val="none" w:sz="0" w:space="0" w:color="auto"/>
      </w:divBdr>
    </w:div>
    <w:div w:id="944263451">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5911">
      <w:bodyDiv w:val="1"/>
      <w:marLeft w:val="0"/>
      <w:marRight w:val="0"/>
      <w:marTop w:val="0"/>
      <w:marBottom w:val="0"/>
      <w:divBdr>
        <w:top w:val="none" w:sz="0" w:space="0" w:color="auto"/>
        <w:left w:val="none" w:sz="0" w:space="0" w:color="auto"/>
        <w:bottom w:val="none" w:sz="0" w:space="0" w:color="auto"/>
        <w:right w:val="none" w:sz="0" w:space="0" w:color="auto"/>
      </w:divBdr>
    </w:div>
    <w:div w:id="944731236">
      <w:bodyDiv w:val="1"/>
      <w:marLeft w:val="0"/>
      <w:marRight w:val="0"/>
      <w:marTop w:val="0"/>
      <w:marBottom w:val="0"/>
      <w:divBdr>
        <w:top w:val="none" w:sz="0" w:space="0" w:color="auto"/>
        <w:left w:val="none" w:sz="0" w:space="0" w:color="auto"/>
        <w:bottom w:val="none" w:sz="0" w:space="0" w:color="auto"/>
        <w:right w:val="none" w:sz="0" w:space="0" w:color="auto"/>
      </w:divBdr>
    </w:div>
    <w:div w:id="944964543">
      <w:bodyDiv w:val="1"/>
      <w:marLeft w:val="0"/>
      <w:marRight w:val="0"/>
      <w:marTop w:val="0"/>
      <w:marBottom w:val="0"/>
      <w:divBdr>
        <w:top w:val="none" w:sz="0" w:space="0" w:color="auto"/>
        <w:left w:val="none" w:sz="0" w:space="0" w:color="auto"/>
        <w:bottom w:val="none" w:sz="0" w:space="0" w:color="auto"/>
        <w:right w:val="none" w:sz="0" w:space="0" w:color="auto"/>
      </w:divBdr>
      <w:divsChild>
        <w:div w:id="2136167575">
          <w:marLeft w:val="0"/>
          <w:marRight w:val="0"/>
          <w:marTop w:val="0"/>
          <w:marBottom w:val="0"/>
          <w:divBdr>
            <w:top w:val="none" w:sz="0" w:space="0" w:color="auto"/>
            <w:left w:val="none" w:sz="0" w:space="0" w:color="auto"/>
            <w:bottom w:val="none" w:sz="0" w:space="0" w:color="auto"/>
            <w:right w:val="none" w:sz="0" w:space="0" w:color="auto"/>
          </w:divBdr>
          <w:divsChild>
            <w:div w:id="6094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5331">
      <w:bodyDiv w:val="1"/>
      <w:marLeft w:val="0"/>
      <w:marRight w:val="0"/>
      <w:marTop w:val="0"/>
      <w:marBottom w:val="0"/>
      <w:divBdr>
        <w:top w:val="none" w:sz="0" w:space="0" w:color="auto"/>
        <w:left w:val="none" w:sz="0" w:space="0" w:color="auto"/>
        <w:bottom w:val="none" w:sz="0" w:space="0" w:color="auto"/>
        <w:right w:val="none" w:sz="0" w:space="0" w:color="auto"/>
      </w:divBdr>
    </w:div>
    <w:div w:id="944965824">
      <w:bodyDiv w:val="1"/>
      <w:marLeft w:val="0"/>
      <w:marRight w:val="0"/>
      <w:marTop w:val="0"/>
      <w:marBottom w:val="0"/>
      <w:divBdr>
        <w:top w:val="none" w:sz="0" w:space="0" w:color="auto"/>
        <w:left w:val="none" w:sz="0" w:space="0" w:color="auto"/>
        <w:bottom w:val="none" w:sz="0" w:space="0" w:color="auto"/>
        <w:right w:val="none" w:sz="0" w:space="0" w:color="auto"/>
      </w:divBdr>
    </w:div>
    <w:div w:id="945112457">
      <w:bodyDiv w:val="1"/>
      <w:marLeft w:val="0"/>
      <w:marRight w:val="0"/>
      <w:marTop w:val="0"/>
      <w:marBottom w:val="0"/>
      <w:divBdr>
        <w:top w:val="none" w:sz="0" w:space="0" w:color="auto"/>
        <w:left w:val="none" w:sz="0" w:space="0" w:color="auto"/>
        <w:bottom w:val="none" w:sz="0" w:space="0" w:color="auto"/>
        <w:right w:val="none" w:sz="0" w:space="0" w:color="auto"/>
      </w:divBdr>
    </w:div>
    <w:div w:id="945115659">
      <w:bodyDiv w:val="1"/>
      <w:marLeft w:val="0"/>
      <w:marRight w:val="0"/>
      <w:marTop w:val="0"/>
      <w:marBottom w:val="0"/>
      <w:divBdr>
        <w:top w:val="none" w:sz="0" w:space="0" w:color="auto"/>
        <w:left w:val="none" w:sz="0" w:space="0" w:color="auto"/>
        <w:bottom w:val="none" w:sz="0" w:space="0" w:color="auto"/>
        <w:right w:val="none" w:sz="0" w:space="0" w:color="auto"/>
      </w:divBdr>
    </w:div>
    <w:div w:id="945160308">
      <w:bodyDiv w:val="1"/>
      <w:marLeft w:val="0"/>
      <w:marRight w:val="0"/>
      <w:marTop w:val="0"/>
      <w:marBottom w:val="0"/>
      <w:divBdr>
        <w:top w:val="none" w:sz="0" w:space="0" w:color="auto"/>
        <w:left w:val="none" w:sz="0" w:space="0" w:color="auto"/>
        <w:bottom w:val="none" w:sz="0" w:space="0" w:color="auto"/>
        <w:right w:val="none" w:sz="0" w:space="0" w:color="auto"/>
      </w:divBdr>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236454">
      <w:bodyDiv w:val="1"/>
      <w:marLeft w:val="0"/>
      <w:marRight w:val="0"/>
      <w:marTop w:val="0"/>
      <w:marBottom w:val="0"/>
      <w:divBdr>
        <w:top w:val="none" w:sz="0" w:space="0" w:color="auto"/>
        <w:left w:val="none" w:sz="0" w:space="0" w:color="auto"/>
        <w:bottom w:val="none" w:sz="0" w:space="0" w:color="auto"/>
        <w:right w:val="none" w:sz="0" w:space="0" w:color="auto"/>
      </w:divBdr>
    </w:div>
    <w:div w:id="945309710">
      <w:bodyDiv w:val="1"/>
      <w:marLeft w:val="0"/>
      <w:marRight w:val="0"/>
      <w:marTop w:val="0"/>
      <w:marBottom w:val="0"/>
      <w:divBdr>
        <w:top w:val="none" w:sz="0" w:space="0" w:color="auto"/>
        <w:left w:val="none" w:sz="0" w:space="0" w:color="auto"/>
        <w:bottom w:val="none" w:sz="0" w:space="0" w:color="auto"/>
        <w:right w:val="none" w:sz="0" w:space="0" w:color="auto"/>
      </w:divBdr>
    </w:div>
    <w:div w:id="945382123">
      <w:bodyDiv w:val="1"/>
      <w:marLeft w:val="0"/>
      <w:marRight w:val="0"/>
      <w:marTop w:val="0"/>
      <w:marBottom w:val="0"/>
      <w:divBdr>
        <w:top w:val="none" w:sz="0" w:space="0" w:color="auto"/>
        <w:left w:val="none" w:sz="0" w:space="0" w:color="auto"/>
        <w:bottom w:val="none" w:sz="0" w:space="0" w:color="auto"/>
        <w:right w:val="none" w:sz="0" w:space="0" w:color="auto"/>
      </w:divBdr>
    </w:div>
    <w:div w:id="945384541">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432295">
      <w:bodyDiv w:val="1"/>
      <w:marLeft w:val="0"/>
      <w:marRight w:val="0"/>
      <w:marTop w:val="0"/>
      <w:marBottom w:val="0"/>
      <w:divBdr>
        <w:top w:val="none" w:sz="0" w:space="0" w:color="auto"/>
        <w:left w:val="none" w:sz="0" w:space="0" w:color="auto"/>
        <w:bottom w:val="none" w:sz="0" w:space="0" w:color="auto"/>
        <w:right w:val="none" w:sz="0" w:space="0" w:color="auto"/>
      </w:divBdr>
    </w:div>
    <w:div w:id="945501376">
      <w:bodyDiv w:val="1"/>
      <w:marLeft w:val="0"/>
      <w:marRight w:val="0"/>
      <w:marTop w:val="0"/>
      <w:marBottom w:val="0"/>
      <w:divBdr>
        <w:top w:val="none" w:sz="0" w:space="0" w:color="auto"/>
        <w:left w:val="none" w:sz="0" w:space="0" w:color="auto"/>
        <w:bottom w:val="none" w:sz="0" w:space="0" w:color="auto"/>
        <w:right w:val="none" w:sz="0" w:space="0" w:color="auto"/>
      </w:divBdr>
    </w:div>
    <w:div w:id="945619762">
      <w:bodyDiv w:val="1"/>
      <w:marLeft w:val="0"/>
      <w:marRight w:val="0"/>
      <w:marTop w:val="0"/>
      <w:marBottom w:val="0"/>
      <w:divBdr>
        <w:top w:val="none" w:sz="0" w:space="0" w:color="auto"/>
        <w:left w:val="none" w:sz="0" w:space="0" w:color="auto"/>
        <w:bottom w:val="none" w:sz="0" w:space="0" w:color="auto"/>
        <w:right w:val="none" w:sz="0" w:space="0" w:color="auto"/>
      </w:divBdr>
    </w:div>
    <w:div w:id="945963374">
      <w:bodyDiv w:val="1"/>
      <w:marLeft w:val="0"/>
      <w:marRight w:val="0"/>
      <w:marTop w:val="0"/>
      <w:marBottom w:val="0"/>
      <w:divBdr>
        <w:top w:val="none" w:sz="0" w:space="0" w:color="auto"/>
        <w:left w:val="none" w:sz="0" w:space="0" w:color="auto"/>
        <w:bottom w:val="none" w:sz="0" w:space="0" w:color="auto"/>
        <w:right w:val="none" w:sz="0" w:space="0" w:color="auto"/>
      </w:divBdr>
    </w:div>
    <w:div w:id="945966139">
      <w:bodyDiv w:val="1"/>
      <w:marLeft w:val="0"/>
      <w:marRight w:val="0"/>
      <w:marTop w:val="0"/>
      <w:marBottom w:val="0"/>
      <w:divBdr>
        <w:top w:val="none" w:sz="0" w:space="0" w:color="auto"/>
        <w:left w:val="none" w:sz="0" w:space="0" w:color="auto"/>
        <w:bottom w:val="none" w:sz="0" w:space="0" w:color="auto"/>
        <w:right w:val="none" w:sz="0" w:space="0" w:color="auto"/>
      </w:divBdr>
    </w:div>
    <w:div w:id="946078014">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154383">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542661">
      <w:bodyDiv w:val="1"/>
      <w:marLeft w:val="0"/>
      <w:marRight w:val="0"/>
      <w:marTop w:val="0"/>
      <w:marBottom w:val="0"/>
      <w:divBdr>
        <w:top w:val="none" w:sz="0" w:space="0" w:color="auto"/>
        <w:left w:val="none" w:sz="0" w:space="0" w:color="auto"/>
        <w:bottom w:val="none" w:sz="0" w:space="0" w:color="auto"/>
        <w:right w:val="none" w:sz="0" w:space="0" w:color="auto"/>
      </w:divBdr>
    </w:div>
    <w:div w:id="946692578">
      <w:bodyDiv w:val="1"/>
      <w:marLeft w:val="0"/>
      <w:marRight w:val="0"/>
      <w:marTop w:val="0"/>
      <w:marBottom w:val="0"/>
      <w:divBdr>
        <w:top w:val="none" w:sz="0" w:space="0" w:color="auto"/>
        <w:left w:val="none" w:sz="0" w:space="0" w:color="auto"/>
        <w:bottom w:val="none" w:sz="0" w:space="0" w:color="auto"/>
        <w:right w:val="none" w:sz="0" w:space="0" w:color="auto"/>
      </w:divBdr>
    </w:div>
    <w:div w:id="946890902">
      <w:bodyDiv w:val="1"/>
      <w:marLeft w:val="0"/>
      <w:marRight w:val="0"/>
      <w:marTop w:val="0"/>
      <w:marBottom w:val="0"/>
      <w:divBdr>
        <w:top w:val="none" w:sz="0" w:space="0" w:color="auto"/>
        <w:left w:val="none" w:sz="0" w:space="0" w:color="auto"/>
        <w:bottom w:val="none" w:sz="0" w:space="0" w:color="auto"/>
        <w:right w:val="none" w:sz="0" w:space="0" w:color="auto"/>
      </w:divBdr>
    </w:div>
    <w:div w:id="947127995">
      <w:bodyDiv w:val="1"/>
      <w:marLeft w:val="0"/>
      <w:marRight w:val="0"/>
      <w:marTop w:val="0"/>
      <w:marBottom w:val="0"/>
      <w:divBdr>
        <w:top w:val="none" w:sz="0" w:space="0" w:color="auto"/>
        <w:left w:val="none" w:sz="0" w:space="0" w:color="auto"/>
        <w:bottom w:val="none" w:sz="0" w:space="0" w:color="auto"/>
        <w:right w:val="none" w:sz="0" w:space="0" w:color="auto"/>
      </w:divBdr>
    </w:div>
    <w:div w:id="947473204">
      <w:bodyDiv w:val="1"/>
      <w:marLeft w:val="0"/>
      <w:marRight w:val="0"/>
      <w:marTop w:val="0"/>
      <w:marBottom w:val="0"/>
      <w:divBdr>
        <w:top w:val="none" w:sz="0" w:space="0" w:color="auto"/>
        <w:left w:val="none" w:sz="0" w:space="0" w:color="auto"/>
        <w:bottom w:val="none" w:sz="0" w:space="0" w:color="auto"/>
        <w:right w:val="none" w:sz="0" w:space="0" w:color="auto"/>
      </w:divBdr>
    </w:div>
    <w:div w:id="947657340">
      <w:bodyDiv w:val="1"/>
      <w:marLeft w:val="0"/>
      <w:marRight w:val="0"/>
      <w:marTop w:val="0"/>
      <w:marBottom w:val="0"/>
      <w:divBdr>
        <w:top w:val="none" w:sz="0" w:space="0" w:color="auto"/>
        <w:left w:val="none" w:sz="0" w:space="0" w:color="auto"/>
        <w:bottom w:val="none" w:sz="0" w:space="0" w:color="auto"/>
        <w:right w:val="none" w:sz="0" w:space="0" w:color="auto"/>
      </w:divBdr>
    </w:div>
    <w:div w:id="947734143">
      <w:bodyDiv w:val="1"/>
      <w:marLeft w:val="0"/>
      <w:marRight w:val="0"/>
      <w:marTop w:val="0"/>
      <w:marBottom w:val="0"/>
      <w:divBdr>
        <w:top w:val="none" w:sz="0" w:space="0" w:color="auto"/>
        <w:left w:val="none" w:sz="0" w:space="0" w:color="auto"/>
        <w:bottom w:val="none" w:sz="0" w:space="0" w:color="auto"/>
        <w:right w:val="none" w:sz="0" w:space="0" w:color="auto"/>
      </w:divBdr>
      <w:divsChild>
        <w:div w:id="1618565431">
          <w:marLeft w:val="0"/>
          <w:marRight w:val="0"/>
          <w:marTop w:val="0"/>
          <w:marBottom w:val="0"/>
          <w:divBdr>
            <w:top w:val="none" w:sz="0" w:space="0" w:color="auto"/>
            <w:left w:val="none" w:sz="0" w:space="0" w:color="auto"/>
            <w:bottom w:val="none" w:sz="0" w:space="0" w:color="auto"/>
            <w:right w:val="none" w:sz="0" w:space="0" w:color="auto"/>
          </w:divBdr>
          <w:divsChild>
            <w:div w:id="14326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2790">
      <w:bodyDiv w:val="1"/>
      <w:marLeft w:val="0"/>
      <w:marRight w:val="0"/>
      <w:marTop w:val="0"/>
      <w:marBottom w:val="0"/>
      <w:divBdr>
        <w:top w:val="none" w:sz="0" w:space="0" w:color="auto"/>
        <w:left w:val="none" w:sz="0" w:space="0" w:color="auto"/>
        <w:bottom w:val="none" w:sz="0" w:space="0" w:color="auto"/>
        <w:right w:val="none" w:sz="0" w:space="0" w:color="auto"/>
      </w:divBdr>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7799">
      <w:bodyDiv w:val="1"/>
      <w:marLeft w:val="0"/>
      <w:marRight w:val="0"/>
      <w:marTop w:val="0"/>
      <w:marBottom w:val="0"/>
      <w:divBdr>
        <w:top w:val="none" w:sz="0" w:space="0" w:color="auto"/>
        <w:left w:val="none" w:sz="0" w:space="0" w:color="auto"/>
        <w:bottom w:val="none" w:sz="0" w:space="0" w:color="auto"/>
        <w:right w:val="none" w:sz="0" w:space="0" w:color="auto"/>
      </w:divBdr>
    </w:div>
    <w:div w:id="947932179">
      <w:bodyDiv w:val="1"/>
      <w:marLeft w:val="0"/>
      <w:marRight w:val="0"/>
      <w:marTop w:val="0"/>
      <w:marBottom w:val="0"/>
      <w:divBdr>
        <w:top w:val="none" w:sz="0" w:space="0" w:color="auto"/>
        <w:left w:val="none" w:sz="0" w:space="0" w:color="auto"/>
        <w:bottom w:val="none" w:sz="0" w:space="0" w:color="auto"/>
        <w:right w:val="none" w:sz="0" w:space="0" w:color="auto"/>
      </w:divBdr>
    </w:div>
    <w:div w:id="947933699">
      <w:bodyDiv w:val="1"/>
      <w:marLeft w:val="0"/>
      <w:marRight w:val="0"/>
      <w:marTop w:val="0"/>
      <w:marBottom w:val="0"/>
      <w:divBdr>
        <w:top w:val="none" w:sz="0" w:space="0" w:color="auto"/>
        <w:left w:val="none" w:sz="0" w:space="0" w:color="auto"/>
        <w:bottom w:val="none" w:sz="0" w:space="0" w:color="auto"/>
        <w:right w:val="none" w:sz="0" w:space="0" w:color="auto"/>
      </w:divBdr>
    </w:div>
    <w:div w:id="948047668">
      <w:bodyDiv w:val="1"/>
      <w:marLeft w:val="0"/>
      <w:marRight w:val="0"/>
      <w:marTop w:val="0"/>
      <w:marBottom w:val="0"/>
      <w:divBdr>
        <w:top w:val="none" w:sz="0" w:space="0" w:color="auto"/>
        <w:left w:val="none" w:sz="0" w:space="0" w:color="auto"/>
        <w:bottom w:val="none" w:sz="0" w:space="0" w:color="auto"/>
        <w:right w:val="none" w:sz="0" w:space="0" w:color="auto"/>
      </w:divBdr>
    </w:div>
    <w:div w:id="948050986">
      <w:bodyDiv w:val="1"/>
      <w:marLeft w:val="0"/>
      <w:marRight w:val="0"/>
      <w:marTop w:val="0"/>
      <w:marBottom w:val="0"/>
      <w:divBdr>
        <w:top w:val="none" w:sz="0" w:space="0" w:color="auto"/>
        <w:left w:val="none" w:sz="0" w:space="0" w:color="auto"/>
        <w:bottom w:val="none" w:sz="0" w:space="0" w:color="auto"/>
        <w:right w:val="none" w:sz="0" w:space="0" w:color="auto"/>
      </w:divBdr>
    </w:div>
    <w:div w:id="948241772">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5554">
      <w:bodyDiv w:val="1"/>
      <w:marLeft w:val="0"/>
      <w:marRight w:val="0"/>
      <w:marTop w:val="0"/>
      <w:marBottom w:val="0"/>
      <w:divBdr>
        <w:top w:val="none" w:sz="0" w:space="0" w:color="auto"/>
        <w:left w:val="none" w:sz="0" w:space="0" w:color="auto"/>
        <w:bottom w:val="none" w:sz="0" w:space="0" w:color="auto"/>
        <w:right w:val="none" w:sz="0" w:space="0" w:color="auto"/>
      </w:divBdr>
    </w:div>
    <w:div w:id="948510863">
      <w:bodyDiv w:val="1"/>
      <w:marLeft w:val="0"/>
      <w:marRight w:val="0"/>
      <w:marTop w:val="0"/>
      <w:marBottom w:val="0"/>
      <w:divBdr>
        <w:top w:val="none" w:sz="0" w:space="0" w:color="auto"/>
        <w:left w:val="none" w:sz="0" w:space="0" w:color="auto"/>
        <w:bottom w:val="none" w:sz="0" w:space="0" w:color="auto"/>
        <w:right w:val="none" w:sz="0" w:space="0" w:color="auto"/>
      </w:divBdr>
    </w:div>
    <w:div w:id="948513415">
      <w:bodyDiv w:val="1"/>
      <w:marLeft w:val="0"/>
      <w:marRight w:val="0"/>
      <w:marTop w:val="0"/>
      <w:marBottom w:val="0"/>
      <w:divBdr>
        <w:top w:val="none" w:sz="0" w:space="0" w:color="auto"/>
        <w:left w:val="none" w:sz="0" w:space="0" w:color="auto"/>
        <w:bottom w:val="none" w:sz="0" w:space="0" w:color="auto"/>
        <w:right w:val="none" w:sz="0" w:space="0" w:color="auto"/>
      </w:divBdr>
    </w:div>
    <w:div w:id="948584654">
      <w:bodyDiv w:val="1"/>
      <w:marLeft w:val="0"/>
      <w:marRight w:val="0"/>
      <w:marTop w:val="0"/>
      <w:marBottom w:val="0"/>
      <w:divBdr>
        <w:top w:val="none" w:sz="0" w:space="0" w:color="auto"/>
        <w:left w:val="none" w:sz="0" w:space="0" w:color="auto"/>
        <w:bottom w:val="none" w:sz="0" w:space="0" w:color="auto"/>
        <w:right w:val="none" w:sz="0" w:space="0" w:color="auto"/>
      </w:divBdr>
    </w:div>
    <w:div w:id="948702452">
      <w:bodyDiv w:val="1"/>
      <w:marLeft w:val="0"/>
      <w:marRight w:val="0"/>
      <w:marTop w:val="0"/>
      <w:marBottom w:val="0"/>
      <w:divBdr>
        <w:top w:val="none" w:sz="0" w:space="0" w:color="auto"/>
        <w:left w:val="none" w:sz="0" w:space="0" w:color="auto"/>
        <w:bottom w:val="none" w:sz="0" w:space="0" w:color="auto"/>
        <w:right w:val="none" w:sz="0" w:space="0" w:color="auto"/>
      </w:divBdr>
    </w:div>
    <w:div w:id="948972327">
      <w:bodyDiv w:val="1"/>
      <w:marLeft w:val="0"/>
      <w:marRight w:val="0"/>
      <w:marTop w:val="0"/>
      <w:marBottom w:val="0"/>
      <w:divBdr>
        <w:top w:val="none" w:sz="0" w:space="0" w:color="auto"/>
        <w:left w:val="none" w:sz="0" w:space="0" w:color="auto"/>
        <w:bottom w:val="none" w:sz="0" w:space="0" w:color="auto"/>
        <w:right w:val="none" w:sz="0" w:space="0" w:color="auto"/>
      </w:divBdr>
    </w:div>
    <w:div w:id="949357650">
      <w:bodyDiv w:val="1"/>
      <w:marLeft w:val="0"/>
      <w:marRight w:val="0"/>
      <w:marTop w:val="0"/>
      <w:marBottom w:val="0"/>
      <w:divBdr>
        <w:top w:val="none" w:sz="0" w:space="0" w:color="auto"/>
        <w:left w:val="none" w:sz="0" w:space="0" w:color="auto"/>
        <w:bottom w:val="none" w:sz="0" w:space="0" w:color="auto"/>
        <w:right w:val="none" w:sz="0" w:space="0" w:color="auto"/>
      </w:divBdr>
    </w:div>
    <w:div w:id="949505099">
      <w:bodyDiv w:val="1"/>
      <w:marLeft w:val="0"/>
      <w:marRight w:val="0"/>
      <w:marTop w:val="0"/>
      <w:marBottom w:val="0"/>
      <w:divBdr>
        <w:top w:val="none" w:sz="0" w:space="0" w:color="auto"/>
        <w:left w:val="none" w:sz="0" w:space="0" w:color="auto"/>
        <w:bottom w:val="none" w:sz="0" w:space="0" w:color="auto"/>
        <w:right w:val="none" w:sz="0" w:space="0" w:color="auto"/>
      </w:divBdr>
    </w:div>
    <w:div w:id="949623802">
      <w:bodyDiv w:val="1"/>
      <w:marLeft w:val="0"/>
      <w:marRight w:val="0"/>
      <w:marTop w:val="0"/>
      <w:marBottom w:val="0"/>
      <w:divBdr>
        <w:top w:val="none" w:sz="0" w:space="0" w:color="auto"/>
        <w:left w:val="none" w:sz="0" w:space="0" w:color="auto"/>
        <w:bottom w:val="none" w:sz="0" w:space="0" w:color="auto"/>
        <w:right w:val="none" w:sz="0" w:space="0" w:color="auto"/>
      </w:divBdr>
    </w:div>
    <w:div w:id="949707375">
      <w:bodyDiv w:val="1"/>
      <w:marLeft w:val="0"/>
      <w:marRight w:val="0"/>
      <w:marTop w:val="0"/>
      <w:marBottom w:val="0"/>
      <w:divBdr>
        <w:top w:val="none" w:sz="0" w:space="0" w:color="auto"/>
        <w:left w:val="none" w:sz="0" w:space="0" w:color="auto"/>
        <w:bottom w:val="none" w:sz="0" w:space="0" w:color="auto"/>
        <w:right w:val="none" w:sz="0" w:space="0" w:color="auto"/>
      </w:divBdr>
    </w:div>
    <w:div w:id="949895802">
      <w:bodyDiv w:val="1"/>
      <w:marLeft w:val="0"/>
      <w:marRight w:val="0"/>
      <w:marTop w:val="0"/>
      <w:marBottom w:val="0"/>
      <w:divBdr>
        <w:top w:val="none" w:sz="0" w:space="0" w:color="auto"/>
        <w:left w:val="none" w:sz="0" w:space="0" w:color="auto"/>
        <w:bottom w:val="none" w:sz="0" w:space="0" w:color="auto"/>
        <w:right w:val="none" w:sz="0" w:space="0" w:color="auto"/>
      </w:divBdr>
    </w:div>
    <w:div w:id="950168804">
      <w:bodyDiv w:val="1"/>
      <w:marLeft w:val="0"/>
      <w:marRight w:val="0"/>
      <w:marTop w:val="0"/>
      <w:marBottom w:val="0"/>
      <w:divBdr>
        <w:top w:val="none" w:sz="0" w:space="0" w:color="auto"/>
        <w:left w:val="none" w:sz="0" w:space="0" w:color="auto"/>
        <w:bottom w:val="none" w:sz="0" w:space="0" w:color="auto"/>
        <w:right w:val="none" w:sz="0" w:space="0" w:color="auto"/>
      </w:divBdr>
    </w:div>
    <w:div w:id="950237807">
      <w:bodyDiv w:val="1"/>
      <w:marLeft w:val="0"/>
      <w:marRight w:val="0"/>
      <w:marTop w:val="0"/>
      <w:marBottom w:val="0"/>
      <w:divBdr>
        <w:top w:val="none" w:sz="0" w:space="0" w:color="auto"/>
        <w:left w:val="none" w:sz="0" w:space="0" w:color="auto"/>
        <w:bottom w:val="none" w:sz="0" w:space="0" w:color="auto"/>
        <w:right w:val="none" w:sz="0" w:space="0" w:color="auto"/>
      </w:divBdr>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286500">
      <w:bodyDiv w:val="1"/>
      <w:marLeft w:val="0"/>
      <w:marRight w:val="0"/>
      <w:marTop w:val="0"/>
      <w:marBottom w:val="0"/>
      <w:divBdr>
        <w:top w:val="none" w:sz="0" w:space="0" w:color="auto"/>
        <w:left w:val="none" w:sz="0" w:space="0" w:color="auto"/>
        <w:bottom w:val="none" w:sz="0" w:space="0" w:color="auto"/>
        <w:right w:val="none" w:sz="0" w:space="0" w:color="auto"/>
      </w:divBdr>
    </w:div>
    <w:div w:id="950357314">
      <w:bodyDiv w:val="1"/>
      <w:marLeft w:val="0"/>
      <w:marRight w:val="0"/>
      <w:marTop w:val="0"/>
      <w:marBottom w:val="0"/>
      <w:divBdr>
        <w:top w:val="none" w:sz="0" w:space="0" w:color="auto"/>
        <w:left w:val="none" w:sz="0" w:space="0" w:color="auto"/>
        <w:bottom w:val="none" w:sz="0" w:space="0" w:color="auto"/>
        <w:right w:val="none" w:sz="0" w:space="0" w:color="auto"/>
      </w:divBdr>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549043">
      <w:bodyDiv w:val="1"/>
      <w:marLeft w:val="0"/>
      <w:marRight w:val="0"/>
      <w:marTop w:val="0"/>
      <w:marBottom w:val="0"/>
      <w:divBdr>
        <w:top w:val="none" w:sz="0" w:space="0" w:color="auto"/>
        <w:left w:val="none" w:sz="0" w:space="0" w:color="auto"/>
        <w:bottom w:val="none" w:sz="0" w:space="0" w:color="auto"/>
        <w:right w:val="none" w:sz="0" w:space="0" w:color="auto"/>
      </w:divBdr>
    </w:div>
    <w:div w:id="950624639">
      <w:bodyDiv w:val="1"/>
      <w:marLeft w:val="0"/>
      <w:marRight w:val="0"/>
      <w:marTop w:val="0"/>
      <w:marBottom w:val="0"/>
      <w:divBdr>
        <w:top w:val="none" w:sz="0" w:space="0" w:color="auto"/>
        <w:left w:val="none" w:sz="0" w:space="0" w:color="auto"/>
        <w:bottom w:val="none" w:sz="0" w:space="0" w:color="auto"/>
        <w:right w:val="none" w:sz="0" w:space="0" w:color="auto"/>
      </w:divBdr>
    </w:div>
    <w:div w:id="950625299">
      <w:bodyDiv w:val="1"/>
      <w:marLeft w:val="0"/>
      <w:marRight w:val="0"/>
      <w:marTop w:val="0"/>
      <w:marBottom w:val="0"/>
      <w:divBdr>
        <w:top w:val="none" w:sz="0" w:space="0" w:color="auto"/>
        <w:left w:val="none" w:sz="0" w:space="0" w:color="auto"/>
        <w:bottom w:val="none" w:sz="0" w:space="0" w:color="auto"/>
        <w:right w:val="none" w:sz="0" w:space="0" w:color="auto"/>
      </w:divBdr>
    </w:div>
    <w:div w:id="950667253">
      <w:bodyDiv w:val="1"/>
      <w:marLeft w:val="0"/>
      <w:marRight w:val="0"/>
      <w:marTop w:val="0"/>
      <w:marBottom w:val="0"/>
      <w:divBdr>
        <w:top w:val="none" w:sz="0" w:space="0" w:color="auto"/>
        <w:left w:val="none" w:sz="0" w:space="0" w:color="auto"/>
        <w:bottom w:val="none" w:sz="0" w:space="0" w:color="auto"/>
        <w:right w:val="none" w:sz="0" w:space="0" w:color="auto"/>
      </w:divBdr>
    </w:div>
    <w:div w:id="950697825">
      <w:bodyDiv w:val="1"/>
      <w:marLeft w:val="0"/>
      <w:marRight w:val="0"/>
      <w:marTop w:val="0"/>
      <w:marBottom w:val="0"/>
      <w:divBdr>
        <w:top w:val="none" w:sz="0" w:space="0" w:color="auto"/>
        <w:left w:val="none" w:sz="0" w:space="0" w:color="auto"/>
        <w:bottom w:val="none" w:sz="0" w:space="0" w:color="auto"/>
        <w:right w:val="none" w:sz="0" w:space="0" w:color="auto"/>
      </w:divBdr>
    </w:div>
    <w:div w:id="950816871">
      <w:bodyDiv w:val="1"/>
      <w:marLeft w:val="0"/>
      <w:marRight w:val="0"/>
      <w:marTop w:val="0"/>
      <w:marBottom w:val="0"/>
      <w:divBdr>
        <w:top w:val="none" w:sz="0" w:space="0" w:color="auto"/>
        <w:left w:val="none" w:sz="0" w:space="0" w:color="auto"/>
        <w:bottom w:val="none" w:sz="0" w:space="0" w:color="auto"/>
        <w:right w:val="none" w:sz="0" w:space="0" w:color="auto"/>
      </w:divBdr>
    </w:div>
    <w:div w:id="950891871">
      <w:bodyDiv w:val="1"/>
      <w:marLeft w:val="0"/>
      <w:marRight w:val="0"/>
      <w:marTop w:val="0"/>
      <w:marBottom w:val="0"/>
      <w:divBdr>
        <w:top w:val="none" w:sz="0" w:space="0" w:color="auto"/>
        <w:left w:val="none" w:sz="0" w:space="0" w:color="auto"/>
        <w:bottom w:val="none" w:sz="0" w:space="0" w:color="auto"/>
        <w:right w:val="none" w:sz="0" w:space="0" w:color="auto"/>
      </w:divBdr>
    </w:div>
    <w:div w:id="951014754">
      <w:bodyDiv w:val="1"/>
      <w:marLeft w:val="0"/>
      <w:marRight w:val="0"/>
      <w:marTop w:val="0"/>
      <w:marBottom w:val="0"/>
      <w:divBdr>
        <w:top w:val="none" w:sz="0" w:space="0" w:color="auto"/>
        <w:left w:val="none" w:sz="0" w:space="0" w:color="auto"/>
        <w:bottom w:val="none" w:sz="0" w:space="0" w:color="auto"/>
        <w:right w:val="none" w:sz="0" w:space="0" w:color="auto"/>
      </w:divBdr>
    </w:div>
    <w:div w:id="951279129">
      <w:bodyDiv w:val="1"/>
      <w:marLeft w:val="0"/>
      <w:marRight w:val="0"/>
      <w:marTop w:val="0"/>
      <w:marBottom w:val="0"/>
      <w:divBdr>
        <w:top w:val="none" w:sz="0" w:space="0" w:color="auto"/>
        <w:left w:val="none" w:sz="0" w:space="0" w:color="auto"/>
        <w:bottom w:val="none" w:sz="0" w:space="0" w:color="auto"/>
        <w:right w:val="none" w:sz="0" w:space="0" w:color="auto"/>
      </w:divBdr>
    </w:div>
    <w:div w:id="951282388">
      <w:bodyDiv w:val="1"/>
      <w:marLeft w:val="0"/>
      <w:marRight w:val="0"/>
      <w:marTop w:val="0"/>
      <w:marBottom w:val="0"/>
      <w:divBdr>
        <w:top w:val="none" w:sz="0" w:space="0" w:color="auto"/>
        <w:left w:val="none" w:sz="0" w:space="0" w:color="auto"/>
        <w:bottom w:val="none" w:sz="0" w:space="0" w:color="auto"/>
        <w:right w:val="none" w:sz="0" w:space="0" w:color="auto"/>
      </w:divBdr>
    </w:div>
    <w:div w:id="951322772">
      <w:bodyDiv w:val="1"/>
      <w:marLeft w:val="0"/>
      <w:marRight w:val="0"/>
      <w:marTop w:val="0"/>
      <w:marBottom w:val="0"/>
      <w:divBdr>
        <w:top w:val="none" w:sz="0" w:space="0" w:color="auto"/>
        <w:left w:val="none" w:sz="0" w:space="0" w:color="auto"/>
        <w:bottom w:val="none" w:sz="0" w:space="0" w:color="auto"/>
        <w:right w:val="none" w:sz="0" w:space="0" w:color="auto"/>
      </w:divBdr>
    </w:div>
    <w:div w:id="951399450">
      <w:bodyDiv w:val="1"/>
      <w:marLeft w:val="0"/>
      <w:marRight w:val="0"/>
      <w:marTop w:val="0"/>
      <w:marBottom w:val="0"/>
      <w:divBdr>
        <w:top w:val="none" w:sz="0" w:space="0" w:color="auto"/>
        <w:left w:val="none" w:sz="0" w:space="0" w:color="auto"/>
        <w:bottom w:val="none" w:sz="0" w:space="0" w:color="auto"/>
        <w:right w:val="none" w:sz="0" w:space="0" w:color="auto"/>
      </w:divBdr>
    </w:div>
    <w:div w:id="95158903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938245">
      <w:bodyDiv w:val="1"/>
      <w:marLeft w:val="0"/>
      <w:marRight w:val="0"/>
      <w:marTop w:val="0"/>
      <w:marBottom w:val="0"/>
      <w:divBdr>
        <w:top w:val="none" w:sz="0" w:space="0" w:color="auto"/>
        <w:left w:val="none" w:sz="0" w:space="0" w:color="auto"/>
        <w:bottom w:val="none" w:sz="0" w:space="0" w:color="auto"/>
        <w:right w:val="none" w:sz="0" w:space="0" w:color="auto"/>
      </w:divBdr>
    </w:div>
    <w:div w:id="952127541">
      <w:bodyDiv w:val="1"/>
      <w:marLeft w:val="0"/>
      <w:marRight w:val="0"/>
      <w:marTop w:val="0"/>
      <w:marBottom w:val="0"/>
      <w:divBdr>
        <w:top w:val="none" w:sz="0" w:space="0" w:color="auto"/>
        <w:left w:val="none" w:sz="0" w:space="0" w:color="auto"/>
        <w:bottom w:val="none" w:sz="0" w:space="0" w:color="auto"/>
        <w:right w:val="none" w:sz="0" w:space="0" w:color="auto"/>
      </w:divBdr>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25999">
      <w:bodyDiv w:val="1"/>
      <w:marLeft w:val="0"/>
      <w:marRight w:val="0"/>
      <w:marTop w:val="0"/>
      <w:marBottom w:val="0"/>
      <w:divBdr>
        <w:top w:val="none" w:sz="0" w:space="0" w:color="auto"/>
        <w:left w:val="none" w:sz="0" w:space="0" w:color="auto"/>
        <w:bottom w:val="none" w:sz="0" w:space="0" w:color="auto"/>
        <w:right w:val="none" w:sz="0" w:space="0" w:color="auto"/>
      </w:divBdr>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2444535">
      <w:bodyDiv w:val="1"/>
      <w:marLeft w:val="0"/>
      <w:marRight w:val="0"/>
      <w:marTop w:val="0"/>
      <w:marBottom w:val="0"/>
      <w:divBdr>
        <w:top w:val="none" w:sz="0" w:space="0" w:color="auto"/>
        <w:left w:val="none" w:sz="0" w:space="0" w:color="auto"/>
        <w:bottom w:val="none" w:sz="0" w:space="0" w:color="auto"/>
        <w:right w:val="none" w:sz="0" w:space="0" w:color="auto"/>
      </w:divBdr>
    </w:div>
    <w:div w:id="952709567">
      <w:bodyDiv w:val="1"/>
      <w:marLeft w:val="0"/>
      <w:marRight w:val="0"/>
      <w:marTop w:val="0"/>
      <w:marBottom w:val="0"/>
      <w:divBdr>
        <w:top w:val="none" w:sz="0" w:space="0" w:color="auto"/>
        <w:left w:val="none" w:sz="0" w:space="0" w:color="auto"/>
        <w:bottom w:val="none" w:sz="0" w:space="0" w:color="auto"/>
        <w:right w:val="none" w:sz="0" w:space="0" w:color="auto"/>
      </w:divBdr>
    </w:div>
    <w:div w:id="953025762">
      <w:bodyDiv w:val="1"/>
      <w:marLeft w:val="0"/>
      <w:marRight w:val="0"/>
      <w:marTop w:val="0"/>
      <w:marBottom w:val="0"/>
      <w:divBdr>
        <w:top w:val="none" w:sz="0" w:space="0" w:color="auto"/>
        <w:left w:val="none" w:sz="0" w:space="0" w:color="auto"/>
        <w:bottom w:val="none" w:sz="0" w:space="0" w:color="auto"/>
        <w:right w:val="none" w:sz="0" w:space="0" w:color="auto"/>
      </w:divBdr>
    </w:div>
    <w:div w:id="953289186">
      <w:bodyDiv w:val="1"/>
      <w:marLeft w:val="0"/>
      <w:marRight w:val="0"/>
      <w:marTop w:val="0"/>
      <w:marBottom w:val="0"/>
      <w:divBdr>
        <w:top w:val="none" w:sz="0" w:space="0" w:color="auto"/>
        <w:left w:val="none" w:sz="0" w:space="0" w:color="auto"/>
        <w:bottom w:val="none" w:sz="0" w:space="0" w:color="auto"/>
        <w:right w:val="none" w:sz="0" w:space="0" w:color="auto"/>
      </w:divBdr>
    </w:div>
    <w:div w:id="953291360">
      <w:bodyDiv w:val="1"/>
      <w:marLeft w:val="0"/>
      <w:marRight w:val="0"/>
      <w:marTop w:val="0"/>
      <w:marBottom w:val="0"/>
      <w:divBdr>
        <w:top w:val="none" w:sz="0" w:space="0" w:color="auto"/>
        <w:left w:val="none" w:sz="0" w:space="0" w:color="auto"/>
        <w:bottom w:val="none" w:sz="0" w:space="0" w:color="auto"/>
        <w:right w:val="none" w:sz="0" w:space="0" w:color="auto"/>
      </w:divBdr>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361820">
      <w:bodyDiv w:val="1"/>
      <w:marLeft w:val="0"/>
      <w:marRight w:val="0"/>
      <w:marTop w:val="0"/>
      <w:marBottom w:val="0"/>
      <w:divBdr>
        <w:top w:val="none" w:sz="0" w:space="0" w:color="auto"/>
        <w:left w:val="none" w:sz="0" w:space="0" w:color="auto"/>
        <w:bottom w:val="none" w:sz="0" w:space="0" w:color="auto"/>
        <w:right w:val="none" w:sz="0" w:space="0" w:color="auto"/>
      </w:divBdr>
    </w:div>
    <w:div w:id="953363439">
      <w:bodyDiv w:val="1"/>
      <w:marLeft w:val="0"/>
      <w:marRight w:val="0"/>
      <w:marTop w:val="0"/>
      <w:marBottom w:val="0"/>
      <w:divBdr>
        <w:top w:val="none" w:sz="0" w:space="0" w:color="auto"/>
        <w:left w:val="none" w:sz="0" w:space="0" w:color="auto"/>
        <w:bottom w:val="none" w:sz="0" w:space="0" w:color="auto"/>
        <w:right w:val="none" w:sz="0" w:space="0" w:color="auto"/>
      </w:divBdr>
    </w:div>
    <w:div w:id="953562118">
      <w:bodyDiv w:val="1"/>
      <w:marLeft w:val="0"/>
      <w:marRight w:val="0"/>
      <w:marTop w:val="0"/>
      <w:marBottom w:val="0"/>
      <w:divBdr>
        <w:top w:val="none" w:sz="0" w:space="0" w:color="auto"/>
        <w:left w:val="none" w:sz="0" w:space="0" w:color="auto"/>
        <w:bottom w:val="none" w:sz="0" w:space="0" w:color="auto"/>
        <w:right w:val="none" w:sz="0" w:space="0" w:color="auto"/>
      </w:divBdr>
    </w:div>
    <w:div w:id="953633263">
      <w:bodyDiv w:val="1"/>
      <w:marLeft w:val="0"/>
      <w:marRight w:val="0"/>
      <w:marTop w:val="0"/>
      <w:marBottom w:val="0"/>
      <w:divBdr>
        <w:top w:val="none" w:sz="0" w:space="0" w:color="auto"/>
        <w:left w:val="none" w:sz="0" w:space="0" w:color="auto"/>
        <w:bottom w:val="none" w:sz="0" w:space="0" w:color="auto"/>
        <w:right w:val="none" w:sz="0" w:space="0" w:color="auto"/>
      </w:divBdr>
    </w:div>
    <w:div w:id="953754459">
      <w:bodyDiv w:val="1"/>
      <w:marLeft w:val="0"/>
      <w:marRight w:val="0"/>
      <w:marTop w:val="0"/>
      <w:marBottom w:val="0"/>
      <w:divBdr>
        <w:top w:val="none" w:sz="0" w:space="0" w:color="auto"/>
        <w:left w:val="none" w:sz="0" w:space="0" w:color="auto"/>
        <w:bottom w:val="none" w:sz="0" w:space="0" w:color="auto"/>
        <w:right w:val="none" w:sz="0" w:space="0" w:color="auto"/>
      </w:divBdr>
    </w:div>
    <w:div w:id="954093032">
      <w:bodyDiv w:val="1"/>
      <w:marLeft w:val="0"/>
      <w:marRight w:val="0"/>
      <w:marTop w:val="0"/>
      <w:marBottom w:val="0"/>
      <w:divBdr>
        <w:top w:val="none" w:sz="0" w:space="0" w:color="auto"/>
        <w:left w:val="none" w:sz="0" w:space="0" w:color="auto"/>
        <w:bottom w:val="none" w:sz="0" w:space="0" w:color="auto"/>
        <w:right w:val="none" w:sz="0" w:space="0" w:color="auto"/>
      </w:divBdr>
    </w:div>
    <w:div w:id="954142490">
      <w:bodyDiv w:val="1"/>
      <w:marLeft w:val="0"/>
      <w:marRight w:val="0"/>
      <w:marTop w:val="0"/>
      <w:marBottom w:val="0"/>
      <w:divBdr>
        <w:top w:val="none" w:sz="0" w:space="0" w:color="auto"/>
        <w:left w:val="none" w:sz="0" w:space="0" w:color="auto"/>
        <w:bottom w:val="none" w:sz="0" w:space="0" w:color="auto"/>
        <w:right w:val="none" w:sz="0" w:space="0" w:color="auto"/>
      </w:divBdr>
    </w:div>
    <w:div w:id="954142902">
      <w:bodyDiv w:val="1"/>
      <w:marLeft w:val="0"/>
      <w:marRight w:val="0"/>
      <w:marTop w:val="0"/>
      <w:marBottom w:val="0"/>
      <w:divBdr>
        <w:top w:val="none" w:sz="0" w:space="0" w:color="auto"/>
        <w:left w:val="none" w:sz="0" w:space="0" w:color="auto"/>
        <w:bottom w:val="none" w:sz="0" w:space="0" w:color="auto"/>
        <w:right w:val="none" w:sz="0" w:space="0" w:color="auto"/>
      </w:divBdr>
    </w:div>
    <w:div w:id="954167995">
      <w:bodyDiv w:val="1"/>
      <w:marLeft w:val="0"/>
      <w:marRight w:val="0"/>
      <w:marTop w:val="0"/>
      <w:marBottom w:val="0"/>
      <w:divBdr>
        <w:top w:val="none" w:sz="0" w:space="0" w:color="auto"/>
        <w:left w:val="none" w:sz="0" w:space="0" w:color="auto"/>
        <w:bottom w:val="none" w:sz="0" w:space="0" w:color="auto"/>
        <w:right w:val="none" w:sz="0" w:space="0" w:color="auto"/>
      </w:divBdr>
    </w:div>
    <w:div w:id="954168615">
      <w:bodyDiv w:val="1"/>
      <w:marLeft w:val="0"/>
      <w:marRight w:val="0"/>
      <w:marTop w:val="0"/>
      <w:marBottom w:val="0"/>
      <w:divBdr>
        <w:top w:val="none" w:sz="0" w:space="0" w:color="auto"/>
        <w:left w:val="none" w:sz="0" w:space="0" w:color="auto"/>
        <w:bottom w:val="none" w:sz="0" w:space="0" w:color="auto"/>
        <w:right w:val="none" w:sz="0" w:space="0" w:color="auto"/>
      </w:divBdr>
    </w:div>
    <w:div w:id="954556523">
      <w:bodyDiv w:val="1"/>
      <w:marLeft w:val="0"/>
      <w:marRight w:val="0"/>
      <w:marTop w:val="0"/>
      <w:marBottom w:val="0"/>
      <w:divBdr>
        <w:top w:val="none" w:sz="0" w:space="0" w:color="auto"/>
        <w:left w:val="none" w:sz="0" w:space="0" w:color="auto"/>
        <w:bottom w:val="none" w:sz="0" w:space="0" w:color="auto"/>
        <w:right w:val="none" w:sz="0" w:space="0" w:color="auto"/>
      </w:divBdr>
    </w:div>
    <w:div w:id="954679352">
      <w:bodyDiv w:val="1"/>
      <w:marLeft w:val="0"/>
      <w:marRight w:val="0"/>
      <w:marTop w:val="0"/>
      <w:marBottom w:val="0"/>
      <w:divBdr>
        <w:top w:val="none" w:sz="0" w:space="0" w:color="auto"/>
        <w:left w:val="none" w:sz="0" w:space="0" w:color="auto"/>
        <w:bottom w:val="none" w:sz="0" w:space="0" w:color="auto"/>
        <w:right w:val="none" w:sz="0" w:space="0" w:color="auto"/>
      </w:divBdr>
    </w:div>
    <w:div w:id="954749790">
      <w:bodyDiv w:val="1"/>
      <w:marLeft w:val="0"/>
      <w:marRight w:val="0"/>
      <w:marTop w:val="0"/>
      <w:marBottom w:val="0"/>
      <w:divBdr>
        <w:top w:val="none" w:sz="0" w:space="0" w:color="auto"/>
        <w:left w:val="none" w:sz="0" w:space="0" w:color="auto"/>
        <w:bottom w:val="none" w:sz="0" w:space="0" w:color="auto"/>
        <w:right w:val="none" w:sz="0" w:space="0" w:color="auto"/>
      </w:divBdr>
    </w:div>
    <w:div w:id="954866522">
      <w:bodyDiv w:val="1"/>
      <w:marLeft w:val="0"/>
      <w:marRight w:val="0"/>
      <w:marTop w:val="0"/>
      <w:marBottom w:val="0"/>
      <w:divBdr>
        <w:top w:val="none" w:sz="0" w:space="0" w:color="auto"/>
        <w:left w:val="none" w:sz="0" w:space="0" w:color="auto"/>
        <w:bottom w:val="none" w:sz="0" w:space="0" w:color="auto"/>
        <w:right w:val="none" w:sz="0" w:space="0" w:color="auto"/>
      </w:divBdr>
    </w:div>
    <w:div w:id="954949902">
      <w:bodyDiv w:val="1"/>
      <w:marLeft w:val="0"/>
      <w:marRight w:val="0"/>
      <w:marTop w:val="0"/>
      <w:marBottom w:val="0"/>
      <w:divBdr>
        <w:top w:val="none" w:sz="0" w:space="0" w:color="auto"/>
        <w:left w:val="none" w:sz="0" w:space="0" w:color="auto"/>
        <w:bottom w:val="none" w:sz="0" w:space="0" w:color="auto"/>
        <w:right w:val="none" w:sz="0" w:space="0" w:color="auto"/>
      </w:divBdr>
    </w:div>
    <w:div w:id="955142292">
      <w:bodyDiv w:val="1"/>
      <w:marLeft w:val="0"/>
      <w:marRight w:val="0"/>
      <w:marTop w:val="0"/>
      <w:marBottom w:val="0"/>
      <w:divBdr>
        <w:top w:val="none" w:sz="0" w:space="0" w:color="auto"/>
        <w:left w:val="none" w:sz="0" w:space="0" w:color="auto"/>
        <w:bottom w:val="none" w:sz="0" w:space="0" w:color="auto"/>
        <w:right w:val="none" w:sz="0" w:space="0" w:color="auto"/>
      </w:divBdr>
    </w:div>
    <w:div w:id="955211694">
      <w:bodyDiv w:val="1"/>
      <w:marLeft w:val="0"/>
      <w:marRight w:val="0"/>
      <w:marTop w:val="0"/>
      <w:marBottom w:val="0"/>
      <w:divBdr>
        <w:top w:val="none" w:sz="0" w:space="0" w:color="auto"/>
        <w:left w:val="none" w:sz="0" w:space="0" w:color="auto"/>
        <w:bottom w:val="none" w:sz="0" w:space="0" w:color="auto"/>
        <w:right w:val="none" w:sz="0" w:space="0" w:color="auto"/>
      </w:divBdr>
    </w:div>
    <w:div w:id="955214733">
      <w:bodyDiv w:val="1"/>
      <w:marLeft w:val="0"/>
      <w:marRight w:val="0"/>
      <w:marTop w:val="0"/>
      <w:marBottom w:val="0"/>
      <w:divBdr>
        <w:top w:val="none" w:sz="0" w:space="0" w:color="auto"/>
        <w:left w:val="none" w:sz="0" w:space="0" w:color="auto"/>
        <w:bottom w:val="none" w:sz="0" w:space="0" w:color="auto"/>
        <w:right w:val="none" w:sz="0" w:space="0" w:color="auto"/>
      </w:divBdr>
    </w:div>
    <w:div w:id="955604982">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7616">
      <w:bodyDiv w:val="1"/>
      <w:marLeft w:val="0"/>
      <w:marRight w:val="0"/>
      <w:marTop w:val="0"/>
      <w:marBottom w:val="0"/>
      <w:divBdr>
        <w:top w:val="none" w:sz="0" w:space="0" w:color="auto"/>
        <w:left w:val="none" w:sz="0" w:space="0" w:color="auto"/>
        <w:bottom w:val="none" w:sz="0" w:space="0" w:color="auto"/>
        <w:right w:val="none" w:sz="0" w:space="0" w:color="auto"/>
      </w:divBdr>
    </w:div>
    <w:div w:id="956062323">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254626">
      <w:bodyDiv w:val="1"/>
      <w:marLeft w:val="0"/>
      <w:marRight w:val="0"/>
      <w:marTop w:val="0"/>
      <w:marBottom w:val="0"/>
      <w:divBdr>
        <w:top w:val="none" w:sz="0" w:space="0" w:color="auto"/>
        <w:left w:val="none" w:sz="0" w:space="0" w:color="auto"/>
        <w:bottom w:val="none" w:sz="0" w:space="0" w:color="auto"/>
        <w:right w:val="none" w:sz="0" w:space="0" w:color="auto"/>
      </w:divBdr>
    </w:div>
    <w:div w:id="956525732">
      <w:bodyDiv w:val="1"/>
      <w:marLeft w:val="0"/>
      <w:marRight w:val="0"/>
      <w:marTop w:val="0"/>
      <w:marBottom w:val="0"/>
      <w:divBdr>
        <w:top w:val="none" w:sz="0" w:space="0" w:color="auto"/>
        <w:left w:val="none" w:sz="0" w:space="0" w:color="auto"/>
        <w:bottom w:val="none" w:sz="0" w:space="0" w:color="auto"/>
        <w:right w:val="none" w:sz="0" w:space="0" w:color="auto"/>
      </w:divBdr>
    </w:div>
    <w:div w:id="956832418">
      <w:bodyDiv w:val="1"/>
      <w:marLeft w:val="0"/>
      <w:marRight w:val="0"/>
      <w:marTop w:val="0"/>
      <w:marBottom w:val="0"/>
      <w:divBdr>
        <w:top w:val="none" w:sz="0" w:space="0" w:color="auto"/>
        <w:left w:val="none" w:sz="0" w:space="0" w:color="auto"/>
        <w:bottom w:val="none" w:sz="0" w:space="0" w:color="auto"/>
        <w:right w:val="none" w:sz="0" w:space="0" w:color="auto"/>
      </w:divBdr>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7222419">
      <w:bodyDiv w:val="1"/>
      <w:marLeft w:val="0"/>
      <w:marRight w:val="0"/>
      <w:marTop w:val="0"/>
      <w:marBottom w:val="0"/>
      <w:divBdr>
        <w:top w:val="none" w:sz="0" w:space="0" w:color="auto"/>
        <w:left w:val="none" w:sz="0" w:space="0" w:color="auto"/>
        <w:bottom w:val="none" w:sz="0" w:space="0" w:color="auto"/>
        <w:right w:val="none" w:sz="0" w:space="0" w:color="auto"/>
      </w:divBdr>
    </w:div>
    <w:div w:id="957612059">
      <w:bodyDiv w:val="1"/>
      <w:marLeft w:val="0"/>
      <w:marRight w:val="0"/>
      <w:marTop w:val="0"/>
      <w:marBottom w:val="0"/>
      <w:divBdr>
        <w:top w:val="none" w:sz="0" w:space="0" w:color="auto"/>
        <w:left w:val="none" w:sz="0" w:space="0" w:color="auto"/>
        <w:bottom w:val="none" w:sz="0" w:space="0" w:color="auto"/>
        <w:right w:val="none" w:sz="0" w:space="0" w:color="auto"/>
      </w:divBdr>
    </w:div>
    <w:div w:id="958025336">
      <w:bodyDiv w:val="1"/>
      <w:marLeft w:val="0"/>
      <w:marRight w:val="0"/>
      <w:marTop w:val="0"/>
      <w:marBottom w:val="0"/>
      <w:divBdr>
        <w:top w:val="none" w:sz="0" w:space="0" w:color="auto"/>
        <w:left w:val="none" w:sz="0" w:space="0" w:color="auto"/>
        <w:bottom w:val="none" w:sz="0" w:space="0" w:color="auto"/>
        <w:right w:val="none" w:sz="0" w:space="0" w:color="auto"/>
      </w:divBdr>
    </w:div>
    <w:div w:id="958072222">
      <w:bodyDiv w:val="1"/>
      <w:marLeft w:val="0"/>
      <w:marRight w:val="0"/>
      <w:marTop w:val="0"/>
      <w:marBottom w:val="0"/>
      <w:divBdr>
        <w:top w:val="none" w:sz="0" w:space="0" w:color="auto"/>
        <w:left w:val="none" w:sz="0" w:space="0" w:color="auto"/>
        <w:bottom w:val="none" w:sz="0" w:space="0" w:color="auto"/>
        <w:right w:val="none" w:sz="0" w:space="0" w:color="auto"/>
      </w:divBdr>
    </w:div>
    <w:div w:id="958147316">
      <w:bodyDiv w:val="1"/>
      <w:marLeft w:val="0"/>
      <w:marRight w:val="0"/>
      <w:marTop w:val="0"/>
      <w:marBottom w:val="0"/>
      <w:divBdr>
        <w:top w:val="none" w:sz="0" w:space="0" w:color="auto"/>
        <w:left w:val="none" w:sz="0" w:space="0" w:color="auto"/>
        <w:bottom w:val="none" w:sz="0" w:space="0" w:color="auto"/>
        <w:right w:val="none" w:sz="0" w:space="0" w:color="auto"/>
      </w:divBdr>
    </w:div>
    <w:div w:id="959610802">
      <w:bodyDiv w:val="1"/>
      <w:marLeft w:val="0"/>
      <w:marRight w:val="0"/>
      <w:marTop w:val="0"/>
      <w:marBottom w:val="0"/>
      <w:divBdr>
        <w:top w:val="none" w:sz="0" w:space="0" w:color="auto"/>
        <w:left w:val="none" w:sz="0" w:space="0" w:color="auto"/>
        <w:bottom w:val="none" w:sz="0" w:space="0" w:color="auto"/>
        <w:right w:val="none" w:sz="0" w:space="0" w:color="auto"/>
      </w:divBdr>
    </w:div>
    <w:div w:id="959654223">
      <w:bodyDiv w:val="1"/>
      <w:marLeft w:val="0"/>
      <w:marRight w:val="0"/>
      <w:marTop w:val="0"/>
      <w:marBottom w:val="0"/>
      <w:divBdr>
        <w:top w:val="none" w:sz="0" w:space="0" w:color="auto"/>
        <w:left w:val="none" w:sz="0" w:space="0" w:color="auto"/>
        <w:bottom w:val="none" w:sz="0" w:space="0" w:color="auto"/>
        <w:right w:val="none" w:sz="0" w:space="0" w:color="auto"/>
      </w:divBdr>
    </w:div>
    <w:div w:id="960263908">
      <w:bodyDiv w:val="1"/>
      <w:marLeft w:val="0"/>
      <w:marRight w:val="0"/>
      <w:marTop w:val="0"/>
      <w:marBottom w:val="0"/>
      <w:divBdr>
        <w:top w:val="none" w:sz="0" w:space="0" w:color="auto"/>
        <w:left w:val="none" w:sz="0" w:space="0" w:color="auto"/>
        <w:bottom w:val="none" w:sz="0" w:space="0" w:color="auto"/>
        <w:right w:val="none" w:sz="0" w:space="0" w:color="auto"/>
      </w:divBdr>
    </w:div>
    <w:div w:id="960570038">
      <w:bodyDiv w:val="1"/>
      <w:marLeft w:val="0"/>
      <w:marRight w:val="0"/>
      <w:marTop w:val="0"/>
      <w:marBottom w:val="0"/>
      <w:divBdr>
        <w:top w:val="none" w:sz="0" w:space="0" w:color="auto"/>
        <w:left w:val="none" w:sz="0" w:space="0" w:color="auto"/>
        <w:bottom w:val="none" w:sz="0" w:space="0" w:color="auto"/>
        <w:right w:val="none" w:sz="0" w:space="0" w:color="auto"/>
      </w:divBdr>
    </w:div>
    <w:div w:id="960694557">
      <w:bodyDiv w:val="1"/>
      <w:marLeft w:val="0"/>
      <w:marRight w:val="0"/>
      <w:marTop w:val="0"/>
      <w:marBottom w:val="0"/>
      <w:divBdr>
        <w:top w:val="none" w:sz="0" w:space="0" w:color="auto"/>
        <w:left w:val="none" w:sz="0" w:space="0" w:color="auto"/>
        <w:bottom w:val="none" w:sz="0" w:space="0" w:color="auto"/>
        <w:right w:val="none" w:sz="0" w:space="0" w:color="auto"/>
      </w:divBdr>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89904">
      <w:bodyDiv w:val="1"/>
      <w:marLeft w:val="0"/>
      <w:marRight w:val="0"/>
      <w:marTop w:val="0"/>
      <w:marBottom w:val="0"/>
      <w:divBdr>
        <w:top w:val="none" w:sz="0" w:space="0" w:color="auto"/>
        <w:left w:val="none" w:sz="0" w:space="0" w:color="auto"/>
        <w:bottom w:val="none" w:sz="0" w:space="0" w:color="auto"/>
        <w:right w:val="none" w:sz="0" w:space="0" w:color="auto"/>
      </w:divBdr>
    </w:div>
    <w:div w:id="960921387">
      <w:bodyDiv w:val="1"/>
      <w:marLeft w:val="0"/>
      <w:marRight w:val="0"/>
      <w:marTop w:val="0"/>
      <w:marBottom w:val="0"/>
      <w:divBdr>
        <w:top w:val="none" w:sz="0" w:space="0" w:color="auto"/>
        <w:left w:val="none" w:sz="0" w:space="0" w:color="auto"/>
        <w:bottom w:val="none" w:sz="0" w:space="0" w:color="auto"/>
        <w:right w:val="none" w:sz="0" w:space="0" w:color="auto"/>
      </w:divBdr>
    </w:div>
    <w:div w:id="960965141">
      <w:bodyDiv w:val="1"/>
      <w:marLeft w:val="0"/>
      <w:marRight w:val="0"/>
      <w:marTop w:val="0"/>
      <w:marBottom w:val="0"/>
      <w:divBdr>
        <w:top w:val="none" w:sz="0" w:space="0" w:color="auto"/>
        <w:left w:val="none" w:sz="0" w:space="0" w:color="auto"/>
        <w:bottom w:val="none" w:sz="0" w:space="0" w:color="auto"/>
        <w:right w:val="none" w:sz="0" w:space="0" w:color="auto"/>
      </w:divBdr>
    </w:div>
    <w:div w:id="961233103">
      <w:bodyDiv w:val="1"/>
      <w:marLeft w:val="0"/>
      <w:marRight w:val="0"/>
      <w:marTop w:val="0"/>
      <w:marBottom w:val="0"/>
      <w:divBdr>
        <w:top w:val="none" w:sz="0" w:space="0" w:color="auto"/>
        <w:left w:val="none" w:sz="0" w:space="0" w:color="auto"/>
        <w:bottom w:val="none" w:sz="0" w:space="0" w:color="auto"/>
        <w:right w:val="none" w:sz="0" w:space="0" w:color="auto"/>
      </w:divBdr>
    </w:div>
    <w:div w:id="961303480">
      <w:bodyDiv w:val="1"/>
      <w:marLeft w:val="0"/>
      <w:marRight w:val="0"/>
      <w:marTop w:val="0"/>
      <w:marBottom w:val="0"/>
      <w:divBdr>
        <w:top w:val="none" w:sz="0" w:space="0" w:color="auto"/>
        <w:left w:val="none" w:sz="0" w:space="0" w:color="auto"/>
        <w:bottom w:val="none" w:sz="0" w:space="0" w:color="auto"/>
        <w:right w:val="none" w:sz="0" w:space="0" w:color="auto"/>
      </w:divBdr>
    </w:div>
    <w:div w:id="961349625">
      <w:bodyDiv w:val="1"/>
      <w:marLeft w:val="0"/>
      <w:marRight w:val="0"/>
      <w:marTop w:val="0"/>
      <w:marBottom w:val="0"/>
      <w:divBdr>
        <w:top w:val="none" w:sz="0" w:space="0" w:color="auto"/>
        <w:left w:val="none" w:sz="0" w:space="0" w:color="auto"/>
        <w:bottom w:val="none" w:sz="0" w:space="0" w:color="auto"/>
        <w:right w:val="none" w:sz="0" w:space="0" w:color="auto"/>
      </w:divBdr>
    </w:div>
    <w:div w:id="961686489">
      <w:bodyDiv w:val="1"/>
      <w:marLeft w:val="0"/>
      <w:marRight w:val="0"/>
      <w:marTop w:val="0"/>
      <w:marBottom w:val="0"/>
      <w:divBdr>
        <w:top w:val="none" w:sz="0" w:space="0" w:color="auto"/>
        <w:left w:val="none" w:sz="0" w:space="0" w:color="auto"/>
        <w:bottom w:val="none" w:sz="0" w:space="0" w:color="auto"/>
        <w:right w:val="none" w:sz="0" w:space="0" w:color="auto"/>
      </w:divBdr>
    </w:div>
    <w:div w:id="961956858">
      <w:bodyDiv w:val="1"/>
      <w:marLeft w:val="0"/>
      <w:marRight w:val="0"/>
      <w:marTop w:val="0"/>
      <w:marBottom w:val="0"/>
      <w:divBdr>
        <w:top w:val="none" w:sz="0" w:space="0" w:color="auto"/>
        <w:left w:val="none" w:sz="0" w:space="0" w:color="auto"/>
        <w:bottom w:val="none" w:sz="0" w:space="0" w:color="auto"/>
        <w:right w:val="none" w:sz="0" w:space="0" w:color="auto"/>
      </w:divBdr>
    </w:div>
    <w:div w:id="961959670">
      <w:bodyDiv w:val="1"/>
      <w:marLeft w:val="0"/>
      <w:marRight w:val="0"/>
      <w:marTop w:val="0"/>
      <w:marBottom w:val="0"/>
      <w:divBdr>
        <w:top w:val="none" w:sz="0" w:space="0" w:color="auto"/>
        <w:left w:val="none" w:sz="0" w:space="0" w:color="auto"/>
        <w:bottom w:val="none" w:sz="0" w:space="0" w:color="auto"/>
        <w:right w:val="none" w:sz="0" w:space="0" w:color="auto"/>
      </w:divBdr>
    </w:div>
    <w:div w:id="961960413">
      <w:bodyDiv w:val="1"/>
      <w:marLeft w:val="0"/>
      <w:marRight w:val="0"/>
      <w:marTop w:val="0"/>
      <w:marBottom w:val="0"/>
      <w:divBdr>
        <w:top w:val="none" w:sz="0" w:space="0" w:color="auto"/>
        <w:left w:val="none" w:sz="0" w:space="0" w:color="auto"/>
        <w:bottom w:val="none" w:sz="0" w:space="0" w:color="auto"/>
        <w:right w:val="none" w:sz="0" w:space="0" w:color="auto"/>
      </w:divBdr>
    </w:div>
    <w:div w:id="961960545">
      <w:bodyDiv w:val="1"/>
      <w:marLeft w:val="0"/>
      <w:marRight w:val="0"/>
      <w:marTop w:val="0"/>
      <w:marBottom w:val="0"/>
      <w:divBdr>
        <w:top w:val="none" w:sz="0" w:space="0" w:color="auto"/>
        <w:left w:val="none" w:sz="0" w:space="0" w:color="auto"/>
        <w:bottom w:val="none" w:sz="0" w:space="0" w:color="auto"/>
        <w:right w:val="none" w:sz="0" w:space="0" w:color="auto"/>
      </w:divBdr>
    </w:div>
    <w:div w:id="961961939">
      <w:bodyDiv w:val="1"/>
      <w:marLeft w:val="0"/>
      <w:marRight w:val="0"/>
      <w:marTop w:val="0"/>
      <w:marBottom w:val="0"/>
      <w:divBdr>
        <w:top w:val="none" w:sz="0" w:space="0" w:color="auto"/>
        <w:left w:val="none" w:sz="0" w:space="0" w:color="auto"/>
        <w:bottom w:val="none" w:sz="0" w:space="0" w:color="auto"/>
        <w:right w:val="none" w:sz="0" w:space="0" w:color="auto"/>
      </w:divBdr>
    </w:div>
    <w:div w:id="962076476">
      <w:bodyDiv w:val="1"/>
      <w:marLeft w:val="0"/>
      <w:marRight w:val="0"/>
      <w:marTop w:val="0"/>
      <w:marBottom w:val="0"/>
      <w:divBdr>
        <w:top w:val="none" w:sz="0" w:space="0" w:color="auto"/>
        <w:left w:val="none" w:sz="0" w:space="0" w:color="auto"/>
        <w:bottom w:val="none" w:sz="0" w:space="0" w:color="auto"/>
        <w:right w:val="none" w:sz="0" w:space="0" w:color="auto"/>
      </w:divBdr>
    </w:div>
    <w:div w:id="962148979">
      <w:bodyDiv w:val="1"/>
      <w:marLeft w:val="0"/>
      <w:marRight w:val="0"/>
      <w:marTop w:val="0"/>
      <w:marBottom w:val="0"/>
      <w:divBdr>
        <w:top w:val="none" w:sz="0" w:space="0" w:color="auto"/>
        <w:left w:val="none" w:sz="0" w:space="0" w:color="auto"/>
        <w:bottom w:val="none" w:sz="0" w:space="0" w:color="auto"/>
        <w:right w:val="none" w:sz="0" w:space="0" w:color="auto"/>
      </w:divBdr>
    </w:div>
    <w:div w:id="962341715">
      <w:bodyDiv w:val="1"/>
      <w:marLeft w:val="0"/>
      <w:marRight w:val="0"/>
      <w:marTop w:val="0"/>
      <w:marBottom w:val="0"/>
      <w:divBdr>
        <w:top w:val="none" w:sz="0" w:space="0" w:color="auto"/>
        <w:left w:val="none" w:sz="0" w:space="0" w:color="auto"/>
        <w:bottom w:val="none" w:sz="0" w:space="0" w:color="auto"/>
        <w:right w:val="none" w:sz="0" w:space="0" w:color="auto"/>
      </w:divBdr>
    </w:div>
    <w:div w:id="962346994">
      <w:bodyDiv w:val="1"/>
      <w:marLeft w:val="0"/>
      <w:marRight w:val="0"/>
      <w:marTop w:val="0"/>
      <w:marBottom w:val="0"/>
      <w:divBdr>
        <w:top w:val="none" w:sz="0" w:space="0" w:color="auto"/>
        <w:left w:val="none" w:sz="0" w:space="0" w:color="auto"/>
        <w:bottom w:val="none" w:sz="0" w:space="0" w:color="auto"/>
        <w:right w:val="none" w:sz="0" w:space="0" w:color="auto"/>
      </w:divBdr>
    </w:div>
    <w:div w:id="962424295">
      <w:bodyDiv w:val="1"/>
      <w:marLeft w:val="0"/>
      <w:marRight w:val="0"/>
      <w:marTop w:val="0"/>
      <w:marBottom w:val="0"/>
      <w:divBdr>
        <w:top w:val="none" w:sz="0" w:space="0" w:color="auto"/>
        <w:left w:val="none" w:sz="0" w:space="0" w:color="auto"/>
        <w:bottom w:val="none" w:sz="0" w:space="0" w:color="auto"/>
        <w:right w:val="none" w:sz="0" w:space="0" w:color="auto"/>
      </w:divBdr>
    </w:div>
    <w:div w:id="962543798">
      <w:bodyDiv w:val="1"/>
      <w:marLeft w:val="0"/>
      <w:marRight w:val="0"/>
      <w:marTop w:val="0"/>
      <w:marBottom w:val="0"/>
      <w:divBdr>
        <w:top w:val="none" w:sz="0" w:space="0" w:color="auto"/>
        <w:left w:val="none" w:sz="0" w:space="0" w:color="auto"/>
        <w:bottom w:val="none" w:sz="0" w:space="0" w:color="auto"/>
        <w:right w:val="none" w:sz="0" w:space="0" w:color="auto"/>
      </w:divBdr>
    </w:div>
    <w:div w:id="962614744">
      <w:bodyDiv w:val="1"/>
      <w:marLeft w:val="0"/>
      <w:marRight w:val="0"/>
      <w:marTop w:val="0"/>
      <w:marBottom w:val="0"/>
      <w:divBdr>
        <w:top w:val="none" w:sz="0" w:space="0" w:color="auto"/>
        <w:left w:val="none" w:sz="0" w:space="0" w:color="auto"/>
        <w:bottom w:val="none" w:sz="0" w:space="0" w:color="auto"/>
        <w:right w:val="none" w:sz="0" w:space="0" w:color="auto"/>
      </w:divBdr>
    </w:div>
    <w:div w:id="962659154">
      <w:bodyDiv w:val="1"/>
      <w:marLeft w:val="0"/>
      <w:marRight w:val="0"/>
      <w:marTop w:val="0"/>
      <w:marBottom w:val="0"/>
      <w:divBdr>
        <w:top w:val="none" w:sz="0" w:space="0" w:color="auto"/>
        <w:left w:val="none" w:sz="0" w:space="0" w:color="auto"/>
        <w:bottom w:val="none" w:sz="0" w:space="0" w:color="auto"/>
        <w:right w:val="none" w:sz="0" w:space="0" w:color="auto"/>
      </w:divBdr>
    </w:div>
    <w:div w:id="962736973">
      <w:bodyDiv w:val="1"/>
      <w:marLeft w:val="0"/>
      <w:marRight w:val="0"/>
      <w:marTop w:val="0"/>
      <w:marBottom w:val="0"/>
      <w:divBdr>
        <w:top w:val="none" w:sz="0" w:space="0" w:color="auto"/>
        <w:left w:val="none" w:sz="0" w:space="0" w:color="auto"/>
        <w:bottom w:val="none" w:sz="0" w:space="0" w:color="auto"/>
        <w:right w:val="none" w:sz="0" w:space="0" w:color="auto"/>
      </w:divBdr>
    </w:div>
    <w:div w:id="962804182">
      <w:bodyDiv w:val="1"/>
      <w:marLeft w:val="0"/>
      <w:marRight w:val="0"/>
      <w:marTop w:val="0"/>
      <w:marBottom w:val="0"/>
      <w:divBdr>
        <w:top w:val="none" w:sz="0" w:space="0" w:color="auto"/>
        <w:left w:val="none" w:sz="0" w:space="0" w:color="auto"/>
        <w:bottom w:val="none" w:sz="0" w:space="0" w:color="auto"/>
        <w:right w:val="none" w:sz="0" w:space="0" w:color="auto"/>
      </w:divBdr>
    </w:div>
    <w:div w:id="962808668">
      <w:bodyDiv w:val="1"/>
      <w:marLeft w:val="0"/>
      <w:marRight w:val="0"/>
      <w:marTop w:val="0"/>
      <w:marBottom w:val="0"/>
      <w:divBdr>
        <w:top w:val="none" w:sz="0" w:space="0" w:color="auto"/>
        <w:left w:val="none" w:sz="0" w:space="0" w:color="auto"/>
        <w:bottom w:val="none" w:sz="0" w:space="0" w:color="auto"/>
        <w:right w:val="none" w:sz="0" w:space="0" w:color="auto"/>
      </w:divBdr>
    </w:div>
    <w:div w:id="962886967">
      <w:bodyDiv w:val="1"/>
      <w:marLeft w:val="0"/>
      <w:marRight w:val="0"/>
      <w:marTop w:val="0"/>
      <w:marBottom w:val="0"/>
      <w:divBdr>
        <w:top w:val="none" w:sz="0" w:space="0" w:color="auto"/>
        <w:left w:val="none" w:sz="0" w:space="0" w:color="auto"/>
        <w:bottom w:val="none" w:sz="0" w:space="0" w:color="auto"/>
        <w:right w:val="none" w:sz="0" w:space="0" w:color="auto"/>
      </w:divBdr>
    </w:div>
    <w:div w:id="962930632">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190348">
      <w:bodyDiv w:val="1"/>
      <w:marLeft w:val="0"/>
      <w:marRight w:val="0"/>
      <w:marTop w:val="0"/>
      <w:marBottom w:val="0"/>
      <w:divBdr>
        <w:top w:val="none" w:sz="0" w:space="0" w:color="auto"/>
        <w:left w:val="none" w:sz="0" w:space="0" w:color="auto"/>
        <w:bottom w:val="none" w:sz="0" w:space="0" w:color="auto"/>
        <w:right w:val="none" w:sz="0" w:space="0" w:color="auto"/>
      </w:divBdr>
    </w:div>
    <w:div w:id="963268020">
      <w:bodyDiv w:val="1"/>
      <w:marLeft w:val="0"/>
      <w:marRight w:val="0"/>
      <w:marTop w:val="0"/>
      <w:marBottom w:val="0"/>
      <w:divBdr>
        <w:top w:val="none" w:sz="0" w:space="0" w:color="auto"/>
        <w:left w:val="none" w:sz="0" w:space="0" w:color="auto"/>
        <w:bottom w:val="none" w:sz="0" w:space="0" w:color="auto"/>
        <w:right w:val="none" w:sz="0" w:space="0" w:color="auto"/>
      </w:divBdr>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462274">
      <w:bodyDiv w:val="1"/>
      <w:marLeft w:val="0"/>
      <w:marRight w:val="0"/>
      <w:marTop w:val="0"/>
      <w:marBottom w:val="0"/>
      <w:divBdr>
        <w:top w:val="none" w:sz="0" w:space="0" w:color="auto"/>
        <w:left w:val="none" w:sz="0" w:space="0" w:color="auto"/>
        <w:bottom w:val="none" w:sz="0" w:space="0" w:color="auto"/>
        <w:right w:val="none" w:sz="0" w:space="0" w:color="auto"/>
      </w:divBdr>
    </w:div>
    <w:div w:id="963803325">
      <w:bodyDiv w:val="1"/>
      <w:marLeft w:val="0"/>
      <w:marRight w:val="0"/>
      <w:marTop w:val="0"/>
      <w:marBottom w:val="0"/>
      <w:divBdr>
        <w:top w:val="none" w:sz="0" w:space="0" w:color="auto"/>
        <w:left w:val="none" w:sz="0" w:space="0" w:color="auto"/>
        <w:bottom w:val="none" w:sz="0" w:space="0" w:color="auto"/>
        <w:right w:val="none" w:sz="0" w:space="0" w:color="auto"/>
      </w:divBdr>
    </w:div>
    <w:div w:id="963848150">
      <w:bodyDiv w:val="1"/>
      <w:marLeft w:val="0"/>
      <w:marRight w:val="0"/>
      <w:marTop w:val="0"/>
      <w:marBottom w:val="0"/>
      <w:divBdr>
        <w:top w:val="none" w:sz="0" w:space="0" w:color="auto"/>
        <w:left w:val="none" w:sz="0" w:space="0" w:color="auto"/>
        <w:bottom w:val="none" w:sz="0" w:space="0" w:color="auto"/>
        <w:right w:val="none" w:sz="0" w:space="0" w:color="auto"/>
      </w:divBdr>
    </w:div>
    <w:div w:id="963924429">
      <w:bodyDiv w:val="1"/>
      <w:marLeft w:val="0"/>
      <w:marRight w:val="0"/>
      <w:marTop w:val="0"/>
      <w:marBottom w:val="0"/>
      <w:divBdr>
        <w:top w:val="none" w:sz="0" w:space="0" w:color="auto"/>
        <w:left w:val="none" w:sz="0" w:space="0" w:color="auto"/>
        <w:bottom w:val="none" w:sz="0" w:space="0" w:color="auto"/>
        <w:right w:val="none" w:sz="0" w:space="0" w:color="auto"/>
      </w:divBdr>
    </w:div>
    <w:div w:id="964042543">
      <w:bodyDiv w:val="1"/>
      <w:marLeft w:val="0"/>
      <w:marRight w:val="0"/>
      <w:marTop w:val="0"/>
      <w:marBottom w:val="0"/>
      <w:divBdr>
        <w:top w:val="none" w:sz="0" w:space="0" w:color="auto"/>
        <w:left w:val="none" w:sz="0" w:space="0" w:color="auto"/>
        <w:bottom w:val="none" w:sz="0" w:space="0" w:color="auto"/>
        <w:right w:val="none" w:sz="0" w:space="0" w:color="auto"/>
      </w:divBdr>
    </w:div>
    <w:div w:id="964309392">
      <w:bodyDiv w:val="1"/>
      <w:marLeft w:val="0"/>
      <w:marRight w:val="0"/>
      <w:marTop w:val="0"/>
      <w:marBottom w:val="0"/>
      <w:divBdr>
        <w:top w:val="none" w:sz="0" w:space="0" w:color="auto"/>
        <w:left w:val="none" w:sz="0" w:space="0" w:color="auto"/>
        <w:bottom w:val="none" w:sz="0" w:space="0" w:color="auto"/>
        <w:right w:val="none" w:sz="0" w:space="0" w:color="auto"/>
      </w:divBdr>
    </w:div>
    <w:div w:id="964434072">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699434">
      <w:bodyDiv w:val="1"/>
      <w:marLeft w:val="0"/>
      <w:marRight w:val="0"/>
      <w:marTop w:val="0"/>
      <w:marBottom w:val="0"/>
      <w:divBdr>
        <w:top w:val="none" w:sz="0" w:space="0" w:color="auto"/>
        <w:left w:val="none" w:sz="0" w:space="0" w:color="auto"/>
        <w:bottom w:val="none" w:sz="0" w:space="0" w:color="auto"/>
        <w:right w:val="none" w:sz="0" w:space="0" w:color="auto"/>
      </w:divBdr>
    </w:div>
    <w:div w:id="964777107">
      <w:bodyDiv w:val="1"/>
      <w:marLeft w:val="0"/>
      <w:marRight w:val="0"/>
      <w:marTop w:val="0"/>
      <w:marBottom w:val="0"/>
      <w:divBdr>
        <w:top w:val="none" w:sz="0" w:space="0" w:color="auto"/>
        <w:left w:val="none" w:sz="0" w:space="0" w:color="auto"/>
        <w:bottom w:val="none" w:sz="0" w:space="0" w:color="auto"/>
        <w:right w:val="none" w:sz="0" w:space="0" w:color="auto"/>
      </w:divBdr>
    </w:div>
    <w:div w:id="964777280">
      <w:bodyDiv w:val="1"/>
      <w:marLeft w:val="0"/>
      <w:marRight w:val="0"/>
      <w:marTop w:val="0"/>
      <w:marBottom w:val="0"/>
      <w:divBdr>
        <w:top w:val="none" w:sz="0" w:space="0" w:color="auto"/>
        <w:left w:val="none" w:sz="0" w:space="0" w:color="auto"/>
        <w:bottom w:val="none" w:sz="0" w:space="0" w:color="auto"/>
        <w:right w:val="none" w:sz="0" w:space="0" w:color="auto"/>
      </w:divBdr>
    </w:div>
    <w:div w:id="964844695">
      <w:bodyDiv w:val="1"/>
      <w:marLeft w:val="0"/>
      <w:marRight w:val="0"/>
      <w:marTop w:val="0"/>
      <w:marBottom w:val="0"/>
      <w:divBdr>
        <w:top w:val="none" w:sz="0" w:space="0" w:color="auto"/>
        <w:left w:val="none" w:sz="0" w:space="0" w:color="auto"/>
        <w:bottom w:val="none" w:sz="0" w:space="0" w:color="auto"/>
        <w:right w:val="none" w:sz="0" w:space="0" w:color="auto"/>
      </w:divBdr>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4522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358931">
      <w:bodyDiv w:val="1"/>
      <w:marLeft w:val="0"/>
      <w:marRight w:val="0"/>
      <w:marTop w:val="0"/>
      <w:marBottom w:val="0"/>
      <w:divBdr>
        <w:top w:val="none" w:sz="0" w:space="0" w:color="auto"/>
        <w:left w:val="none" w:sz="0" w:space="0" w:color="auto"/>
        <w:bottom w:val="none" w:sz="0" w:space="0" w:color="auto"/>
        <w:right w:val="none" w:sz="0" w:space="0" w:color="auto"/>
      </w:divBdr>
    </w:div>
    <w:div w:id="965502260">
      <w:bodyDiv w:val="1"/>
      <w:marLeft w:val="0"/>
      <w:marRight w:val="0"/>
      <w:marTop w:val="0"/>
      <w:marBottom w:val="0"/>
      <w:divBdr>
        <w:top w:val="none" w:sz="0" w:space="0" w:color="auto"/>
        <w:left w:val="none" w:sz="0" w:space="0" w:color="auto"/>
        <w:bottom w:val="none" w:sz="0" w:space="0" w:color="auto"/>
        <w:right w:val="none" w:sz="0" w:space="0" w:color="auto"/>
      </w:divBdr>
    </w:div>
    <w:div w:id="965627331">
      <w:bodyDiv w:val="1"/>
      <w:marLeft w:val="0"/>
      <w:marRight w:val="0"/>
      <w:marTop w:val="0"/>
      <w:marBottom w:val="0"/>
      <w:divBdr>
        <w:top w:val="none" w:sz="0" w:space="0" w:color="auto"/>
        <w:left w:val="none" w:sz="0" w:space="0" w:color="auto"/>
        <w:bottom w:val="none" w:sz="0" w:space="0" w:color="auto"/>
        <w:right w:val="none" w:sz="0" w:space="0" w:color="auto"/>
      </w:divBdr>
    </w:div>
    <w:div w:id="965698497">
      <w:bodyDiv w:val="1"/>
      <w:marLeft w:val="0"/>
      <w:marRight w:val="0"/>
      <w:marTop w:val="0"/>
      <w:marBottom w:val="0"/>
      <w:divBdr>
        <w:top w:val="none" w:sz="0" w:space="0" w:color="auto"/>
        <w:left w:val="none" w:sz="0" w:space="0" w:color="auto"/>
        <w:bottom w:val="none" w:sz="0" w:space="0" w:color="auto"/>
        <w:right w:val="none" w:sz="0" w:space="0" w:color="auto"/>
      </w:divBdr>
    </w:div>
    <w:div w:id="965742496">
      <w:bodyDiv w:val="1"/>
      <w:marLeft w:val="0"/>
      <w:marRight w:val="0"/>
      <w:marTop w:val="0"/>
      <w:marBottom w:val="0"/>
      <w:divBdr>
        <w:top w:val="none" w:sz="0" w:space="0" w:color="auto"/>
        <w:left w:val="none" w:sz="0" w:space="0" w:color="auto"/>
        <w:bottom w:val="none" w:sz="0" w:space="0" w:color="auto"/>
        <w:right w:val="none" w:sz="0" w:space="0" w:color="auto"/>
      </w:divBdr>
    </w:div>
    <w:div w:id="965768707">
      <w:bodyDiv w:val="1"/>
      <w:marLeft w:val="0"/>
      <w:marRight w:val="0"/>
      <w:marTop w:val="0"/>
      <w:marBottom w:val="0"/>
      <w:divBdr>
        <w:top w:val="none" w:sz="0" w:space="0" w:color="auto"/>
        <w:left w:val="none" w:sz="0" w:space="0" w:color="auto"/>
        <w:bottom w:val="none" w:sz="0" w:space="0" w:color="auto"/>
        <w:right w:val="none" w:sz="0" w:space="0" w:color="auto"/>
      </w:divBdr>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5818225">
      <w:bodyDiv w:val="1"/>
      <w:marLeft w:val="0"/>
      <w:marRight w:val="0"/>
      <w:marTop w:val="0"/>
      <w:marBottom w:val="0"/>
      <w:divBdr>
        <w:top w:val="none" w:sz="0" w:space="0" w:color="auto"/>
        <w:left w:val="none" w:sz="0" w:space="0" w:color="auto"/>
        <w:bottom w:val="none" w:sz="0" w:space="0" w:color="auto"/>
        <w:right w:val="none" w:sz="0" w:space="0" w:color="auto"/>
      </w:divBdr>
    </w:div>
    <w:div w:id="965895362">
      <w:bodyDiv w:val="1"/>
      <w:marLeft w:val="0"/>
      <w:marRight w:val="0"/>
      <w:marTop w:val="0"/>
      <w:marBottom w:val="0"/>
      <w:divBdr>
        <w:top w:val="none" w:sz="0" w:space="0" w:color="auto"/>
        <w:left w:val="none" w:sz="0" w:space="0" w:color="auto"/>
        <w:bottom w:val="none" w:sz="0" w:space="0" w:color="auto"/>
        <w:right w:val="none" w:sz="0" w:space="0" w:color="auto"/>
      </w:divBdr>
    </w:div>
    <w:div w:id="966089078">
      <w:bodyDiv w:val="1"/>
      <w:marLeft w:val="0"/>
      <w:marRight w:val="0"/>
      <w:marTop w:val="0"/>
      <w:marBottom w:val="0"/>
      <w:divBdr>
        <w:top w:val="none" w:sz="0" w:space="0" w:color="auto"/>
        <w:left w:val="none" w:sz="0" w:space="0" w:color="auto"/>
        <w:bottom w:val="none" w:sz="0" w:space="0" w:color="auto"/>
        <w:right w:val="none" w:sz="0" w:space="0" w:color="auto"/>
      </w:divBdr>
    </w:div>
    <w:div w:id="966425566">
      <w:bodyDiv w:val="1"/>
      <w:marLeft w:val="0"/>
      <w:marRight w:val="0"/>
      <w:marTop w:val="0"/>
      <w:marBottom w:val="0"/>
      <w:divBdr>
        <w:top w:val="none" w:sz="0" w:space="0" w:color="auto"/>
        <w:left w:val="none" w:sz="0" w:space="0" w:color="auto"/>
        <w:bottom w:val="none" w:sz="0" w:space="0" w:color="auto"/>
        <w:right w:val="none" w:sz="0" w:space="0" w:color="auto"/>
      </w:divBdr>
    </w:div>
    <w:div w:id="966591431">
      <w:bodyDiv w:val="1"/>
      <w:marLeft w:val="0"/>
      <w:marRight w:val="0"/>
      <w:marTop w:val="0"/>
      <w:marBottom w:val="0"/>
      <w:divBdr>
        <w:top w:val="none" w:sz="0" w:space="0" w:color="auto"/>
        <w:left w:val="none" w:sz="0" w:space="0" w:color="auto"/>
        <w:bottom w:val="none" w:sz="0" w:space="0" w:color="auto"/>
        <w:right w:val="none" w:sz="0" w:space="0" w:color="auto"/>
      </w:divBdr>
    </w:div>
    <w:div w:id="966814519">
      <w:bodyDiv w:val="1"/>
      <w:marLeft w:val="0"/>
      <w:marRight w:val="0"/>
      <w:marTop w:val="0"/>
      <w:marBottom w:val="0"/>
      <w:divBdr>
        <w:top w:val="none" w:sz="0" w:space="0" w:color="auto"/>
        <w:left w:val="none" w:sz="0" w:space="0" w:color="auto"/>
        <w:bottom w:val="none" w:sz="0" w:space="0" w:color="auto"/>
        <w:right w:val="none" w:sz="0" w:space="0" w:color="auto"/>
      </w:divBdr>
    </w:div>
    <w:div w:id="967012543">
      <w:bodyDiv w:val="1"/>
      <w:marLeft w:val="0"/>
      <w:marRight w:val="0"/>
      <w:marTop w:val="0"/>
      <w:marBottom w:val="0"/>
      <w:divBdr>
        <w:top w:val="none" w:sz="0" w:space="0" w:color="auto"/>
        <w:left w:val="none" w:sz="0" w:space="0" w:color="auto"/>
        <w:bottom w:val="none" w:sz="0" w:space="0" w:color="auto"/>
        <w:right w:val="none" w:sz="0" w:space="0" w:color="auto"/>
      </w:divBdr>
    </w:div>
    <w:div w:id="967315747">
      <w:bodyDiv w:val="1"/>
      <w:marLeft w:val="0"/>
      <w:marRight w:val="0"/>
      <w:marTop w:val="0"/>
      <w:marBottom w:val="0"/>
      <w:divBdr>
        <w:top w:val="none" w:sz="0" w:space="0" w:color="auto"/>
        <w:left w:val="none" w:sz="0" w:space="0" w:color="auto"/>
        <w:bottom w:val="none" w:sz="0" w:space="0" w:color="auto"/>
        <w:right w:val="none" w:sz="0" w:space="0" w:color="auto"/>
      </w:divBdr>
    </w:div>
    <w:div w:id="967318474">
      <w:bodyDiv w:val="1"/>
      <w:marLeft w:val="0"/>
      <w:marRight w:val="0"/>
      <w:marTop w:val="0"/>
      <w:marBottom w:val="0"/>
      <w:divBdr>
        <w:top w:val="none" w:sz="0" w:space="0" w:color="auto"/>
        <w:left w:val="none" w:sz="0" w:space="0" w:color="auto"/>
        <w:bottom w:val="none" w:sz="0" w:space="0" w:color="auto"/>
        <w:right w:val="none" w:sz="0" w:space="0" w:color="auto"/>
      </w:divBdr>
    </w:div>
    <w:div w:id="967661792">
      <w:bodyDiv w:val="1"/>
      <w:marLeft w:val="0"/>
      <w:marRight w:val="0"/>
      <w:marTop w:val="0"/>
      <w:marBottom w:val="0"/>
      <w:divBdr>
        <w:top w:val="none" w:sz="0" w:space="0" w:color="auto"/>
        <w:left w:val="none" w:sz="0" w:space="0" w:color="auto"/>
        <w:bottom w:val="none" w:sz="0" w:space="0" w:color="auto"/>
        <w:right w:val="none" w:sz="0" w:space="0" w:color="auto"/>
      </w:divBdr>
    </w:div>
    <w:div w:id="967709122">
      <w:bodyDiv w:val="1"/>
      <w:marLeft w:val="0"/>
      <w:marRight w:val="0"/>
      <w:marTop w:val="0"/>
      <w:marBottom w:val="0"/>
      <w:divBdr>
        <w:top w:val="none" w:sz="0" w:space="0" w:color="auto"/>
        <w:left w:val="none" w:sz="0" w:space="0" w:color="auto"/>
        <w:bottom w:val="none" w:sz="0" w:space="0" w:color="auto"/>
        <w:right w:val="none" w:sz="0" w:space="0" w:color="auto"/>
      </w:divBdr>
    </w:div>
    <w:div w:id="967974018">
      <w:bodyDiv w:val="1"/>
      <w:marLeft w:val="0"/>
      <w:marRight w:val="0"/>
      <w:marTop w:val="0"/>
      <w:marBottom w:val="0"/>
      <w:divBdr>
        <w:top w:val="none" w:sz="0" w:space="0" w:color="auto"/>
        <w:left w:val="none" w:sz="0" w:space="0" w:color="auto"/>
        <w:bottom w:val="none" w:sz="0" w:space="0" w:color="auto"/>
        <w:right w:val="none" w:sz="0" w:space="0" w:color="auto"/>
      </w:divBdr>
    </w:div>
    <w:div w:id="968127020">
      <w:bodyDiv w:val="1"/>
      <w:marLeft w:val="0"/>
      <w:marRight w:val="0"/>
      <w:marTop w:val="0"/>
      <w:marBottom w:val="0"/>
      <w:divBdr>
        <w:top w:val="none" w:sz="0" w:space="0" w:color="auto"/>
        <w:left w:val="none" w:sz="0" w:space="0" w:color="auto"/>
        <w:bottom w:val="none" w:sz="0" w:space="0" w:color="auto"/>
        <w:right w:val="none" w:sz="0" w:space="0" w:color="auto"/>
      </w:divBdr>
    </w:div>
    <w:div w:id="968165671">
      <w:bodyDiv w:val="1"/>
      <w:marLeft w:val="0"/>
      <w:marRight w:val="0"/>
      <w:marTop w:val="0"/>
      <w:marBottom w:val="0"/>
      <w:divBdr>
        <w:top w:val="none" w:sz="0" w:space="0" w:color="auto"/>
        <w:left w:val="none" w:sz="0" w:space="0" w:color="auto"/>
        <w:bottom w:val="none" w:sz="0" w:space="0" w:color="auto"/>
        <w:right w:val="none" w:sz="0" w:space="0" w:color="auto"/>
      </w:divBdr>
    </w:div>
    <w:div w:id="968170465">
      <w:bodyDiv w:val="1"/>
      <w:marLeft w:val="0"/>
      <w:marRight w:val="0"/>
      <w:marTop w:val="0"/>
      <w:marBottom w:val="0"/>
      <w:divBdr>
        <w:top w:val="none" w:sz="0" w:space="0" w:color="auto"/>
        <w:left w:val="none" w:sz="0" w:space="0" w:color="auto"/>
        <w:bottom w:val="none" w:sz="0" w:space="0" w:color="auto"/>
        <w:right w:val="none" w:sz="0" w:space="0" w:color="auto"/>
      </w:divBdr>
      <w:divsChild>
        <w:div w:id="923301227">
          <w:marLeft w:val="0"/>
          <w:marRight w:val="0"/>
          <w:marTop w:val="0"/>
          <w:marBottom w:val="0"/>
          <w:divBdr>
            <w:top w:val="none" w:sz="0" w:space="0" w:color="auto"/>
            <w:left w:val="none" w:sz="0" w:space="0" w:color="auto"/>
            <w:bottom w:val="none" w:sz="0" w:space="0" w:color="auto"/>
            <w:right w:val="none" w:sz="0" w:space="0" w:color="auto"/>
          </w:divBdr>
          <w:divsChild>
            <w:div w:id="595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8581">
      <w:bodyDiv w:val="1"/>
      <w:marLeft w:val="0"/>
      <w:marRight w:val="0"/>
      <w:marTop w:val="0"/>
      <w:marBottom w:val="0"/>
      <w:divBdr>
        <w:top w:val="none" w:sz="0" w:space="0" w:color="auto"/>
        <w:left w:val="none" w:sz="0" w:space="0" w:color="auto"/>
        <w:bottom w:val="none" w:sz="0" w:space="0" w:color="auto"/>
        <w:right w:val="none" w:sz="0" w:space="0" w:color="auto"/>
      </w:divBdr>
    </w:div>
    <w:div w:id="968248633">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434468">
      <w:bodyDiv w:val="1"/>
      <w:marLeft w:val="0"/>
      <w:marRight w:val="0"/>
      <w:marTop w:val="0"/>
      <w:marBottom w:val="0"/>
      <w:divBdr>
        <w:top w:val="none" w:sz="0" w:space="0" w:color="auto"/>
        <w:left w:val="none" w:sz="0" w:space="0" w:color="auto"/>
        <w:bottom w:val="none" w:sz="0" w:space="0" w:color="auto"/>
        <w:right w:val="none" w:sz="0" w:space="0" w:color="auto"/>
      </w:divBdr>
    </w:div>
    <w:div w:id="968437956">
      <w:bodyDiv w:val="1"/>
      <w:marLeft w:val="0"/>
      <w:marRight w:val="0"/>
      <w:marTop w:val="0"/>
      <w:marBottom w:val="0"/>
      <w:divBdr>
        <w:top w:val="none" w:sz="0" w:space="0" w:color="auto"/>
        <w:left w:val="none" w:sz="0" w:space="0" w:color="auto"/>
        <w:bottom w:val="none" w:sz="0" w:space="0" w:color="auto"/>
        <w:right w:val="none" w:sz="0" w:space="0" w:color="auto"/>
      </w:divBdr>
    </w:div>
    <w:div w:id="968516199">
      <w:bodyDiv w:val="1"/>
      <w:marLeft w:val="0"/>
      <w:marRight w:val="0"/>
      <w:marTop w:val="0"/>
      <w:marBottom w:val="0"/>
      <w:divBdr>
        <w:top w:val="none" w:sz="0" w:space="0" w:color="auto"/>
        <w:left w:val="none" w:sz="0" w:space="0" w:color="auto"/>
        <w:bottom w:val="none" w:sz="0" w:space="0" w:color="auto"/>
        <w:right w:val="none" w:sz="0" w:space="0" w:color="auto"/>
      </w:divBdr>
    </w:div>
    <w:div w:id="968584080">
      <w:bodyDiv w:val="1"/>
      <w:marLeft w:val="0"/>
      <w:marRight w:val="0"/>
      <w:marTop w:val="0"/>
      <w:marBottom w:val="0"/>
      <w:divBdr>
        <w:top w:val="none" w:sz="0" w:space="0" w:color="auto"/>
        <w:left w:val="none" w:sz="0" w:space="0" w:color="auto"/>
        <w:bottom w:val="none" w:sz="0" w:space="0" w:color="auto"/>
        <w:right w:val="none" w:sz="0" w:space="0" w:color="auto"/>
      </w:divBdr>
    </w:div>
    <w:div w:id="968625731">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8776735">
      <w:bodyDiv w:val="1"/>
      <w:marLeft w:val="0"/>
      <w:marRight w:val="0"/>
      <w:marTop w:val="0"/>
      <w:marBottom w:val="0"/>
      <w:divBdr>
        <w:top w:val="none" w:sz="0" w:space="0" w:color="auto"/>
        <w:left w:val="none" w:sz="0" w:space="0" w:color="auto"/>
        <w:bottom w:val="none" w:sz="0" w:space="0" w:color="auto"/>
        <w:right w:val="none" w:sz="0" w:space="0" w:color="auto"/>
      </w:divBdr>
    </w:div>
    <w:div w:id="968903322">
      <w:bodyDiv w:val="1"/>
      <w:marLeft w:val="0"/>
      <w:marRight w:val="0"/>
      <w:marTop w:val="0"/>
      <w:marBottom w:val="0"/>
      <w:divBdr>
        <w:top w:val="none" w:sz="0" w:space="0" w:color="auto"/>
        <w:left w:val="none" w:sz="0" w:space="0" w:color="auto"/>
        <w:bottom w:val="none" w:sz="0" w:space="0" w:color="auto"/>
        <w:right w:val="none" w:sz="0" w:space="0" w:color="auto"/>
      </w:divBdr>
    </w:div>
    <w:div w:id="968903817">
      <w:bodyDiv w:val="1"/>
      <w:marLeft w:val="0"/>
      <w:marRight w:val="0"/>
      <w:marTop w:val="0"/>
      <w:marBottom w:val="0"/>
      <w:divBdr>
        <w:top w:val="none" w:sz="0" w:space="0" w:color="auto"/>
        <w:left w:val="none" w:sz="0" w:space="0" w:color="auto"/>
        <w:bottom w:val="none" w:sz="0" w:space="0" w:color="auto"/>
        <w:right w:val="none" w:sz="0" w:space="0" w:color="auto"/>
      </w:divBdr>
    </w:div>
    <w:div w:id="969285661">
      <w:bodyDiv w:val="1"/>
      <w:marLeft w:val="0"/>
      <w:marRight w:val="0"/>
      <w:marTop w:val="0"/>
      <w:marBottom w:val="0"/>
      <w:divBdr>
        <w:top w:val="none" w:sz="0" w:space="0" w:color="auto"/>
        <w:left w:val="none" w:sz="0" w:space="0" w:color="auto"/>
        <w:bottom w:val="none" w:sz="0" w:space="0" w:color="auto"/>
        <w:right w:val="none" w:sz="0" w:space="0" w:color="auto"/>
      </w:divBdr>
      <w:divsChild>
        <w:div w:id="1353192374">
          <w:marLeft w:val="0"/>
          <w:marRight w:val="0"/>
          <w:marTop w:val="0"/>
          <w:marBottom w:val="0"/>
          <w:divBdr>
            <w:top w:val="none" w:sz="0" w:space="0" w:color="auto"/>
            <w:left w:val="none" w:sz="0" w:space="0" w:color="auto"/>
            <w:bottom w:val="none" w:sz="0" w:space="0" w:color="auto"/>
            <w:right w:val="none" w:sz="0" w:space="0" w:color="auto"/>
          </w:divBdr>
          <w:divsChild>
            <w:div w:id="16861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1840">
      <w:bodyDiv w:val="1"/>
      <w:marLeft w:val="0"/>
      <w:marRight w:val="0"/>
      <w:marTop w:val="0"/>
      <w:marBottom w:val="0"/>
      <w:divBdr>
        <w:top w:val="none" w:sz="0" w:space="0" w:color="auto"/>
        <w:left w:val="none" w:sz="0" w:space="0" w:color="auto"/>
        <w:bottom w:val="none" w:sz="0" w:space="0" w:color="auto"/>
        <w:right w:val="none" w:sz="0" w:space="0" w:color="auto"/>
      </w:divBdr>
    </w:div>
    <w:div w:id="969553645">
      <w:bodyDiv w:val="1"/>
      <w:marLeft w:val="0"/>
      <w:marRight w:val="0"/>
      <w:marTop w:val="0"/>
      <w:marBottom w:val="0"/>
      <w:divBdr>
        <w:top w:val="none" w:sz="0" w:space="0" w:color="auto"/>
        <w:left w:val="none" w:sz="0" w:space="0" w:color="auto"/>
        <w:bottom w:val="none" w:sz="0" w:space="0" w:color="auto"/>
        <w:right w:val="none" w:sz="0" w:space="0" w:color="auto"/>
      </w:divBdr>
    </w:div>
    <w:div w:id="969555452">
      <w:bodyDiv w:val="1"/>
      <w:marLeft w:val="0"/>
      <w:marRight w:val="0"/>
      <w:marTop w:val="0"/>
      <w:marBottom w:val="0"/>
      <w:divBdr>
        <w:top w:val="none" w:sz="0" w:space="0" w:color="auto"/>
        <w:left w:val="none" w:sz="0" w:space="0" w:color="auto"/>
        <w:bottom w:val="none" w:sz="0" w:space="0" w:color="auto"/>
        <w:right w:val="none" w:sz="0" w:space="0" w:color="auto"/>
      </w:divBdr>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822118">
      <w:bodyDiv w:val="1"/>
      <w:marLeft w:val="0"/>
      <w:marRight w:val="0"/>
      <w:marTop w:val="0"/>
      <w:marBottom w:val="0"/>
      <w:divBdr>
        <w:top w:val="none" w:sz="0" w:space="0" w:color="auto"/>
        <w:left w:val="none" w:sz="0" w:space="0" w:color="auto"/>
        <w:bottom w:val="none" w:sz="0" w:space="0" w:color="auto"/>
        <w:right w:val="none" w:sz="0" w:space="0" w:color="auto"/>
      </w:divBdr>
    </w:div>
    <w:div w:id="969822880">
      <w:bodyDiv w:val="1"/>
      <w:marLeft w:val="0"/>
      <w:marRight w:val="0"/>
      <w:marTop w:val="0"/>
      <w:marBottom w:val="0"/>
      <w:divBdr>
        <w:top w:val="none" w:sz="0" w:space="0" w:color="auto"/>
        <w:left w:val="none" w:sz="0" w:space="0" w:color="auto"/>
        <w:bottom w:val="none" w:sz="0" w:space="0" w:color="auto"/>
        <w:right w:val="none" w:sz="0" w:space="0" w:color="auto"/>
      </w:divBdr>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525444">
      <w:bodyDiv w:val="1"/>
      <w:marLeft w:val="0"/>
      <w:marRight w:val="0"/>
      <w:marTop w:val="0"/>
      <w:marBottom w:val="0"/>
      <w:divBdr>
        <w:top w:val="none" w:sz="0" w:space="0" w:color="auto"/>
        <w:left w:val="none" w:sz="0" w:space="0" w:color="auto"/>
        <w:bottom w:val="none" w:sz="0" w:space="0" w:color="auto"/>
        <w:right w:val="none" w:sz="0" w:space="0" w:color="auto"/>
      </w:divBdr>
    </w:div>
    <w:div w:id="970555367">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745660">
      <w:bodyDiv w:val="1"/>
      <w:marLeft w:val="0"/>
      <w:marRight w:val="0"/>
      <w:marTop w:val="0"/>
      <w:marBottom w:val="0"/>
      <w:divBdr>
        <w:top w:val="none" w:sz="0" w:space="0" w:color="auto"/>
        <w:left w:val="none" w:sz="0" w:space="0" w:color="auto"/>
        <w:bottom w:val="none" w:sz="0" w:space="0" w:color="auto"/>
        <w:right w:val="none" w:sz="0" w:space="0" w:color="auto"/>
      </w:divBdr>
    </w:div>
    <w:div w:id="970749606">
      <w:bodyDiv w:val="1"/>
      <w:marLeft w:val="0"/>
      <w:marRight w:val="0"/>
      <w:marTop w:val="0"/>
      <w:marBottom w:val="0"/>
      <w:divBdr>
        <w:top w:val="none" w:sz="0" w:space="0" w:color="auto"/>
        <w:left w:val="none" w:sz="0" w:space="0" w:color="auto"/>
        <w:bottom w:val="none" w:sz="0" w:space="0" w:color="auto"/>
        <w:right w:val="none" w:sz="0" w:space="0" w:color="auto"/>
      </w:divBdr>
    </w:div>
    <w:div w:id="970793432">
      <w:bodyDiv w:val="1"/>
      <w:marLeft w:val="0"/>
      <w:marRight w:val="0"/>
      <w:marTop w:val="0"/>
      <w:marBottom w:val="0"/>
      <w:divBdr>
        <w:top w:val="none" w:sz="0" w:space="0" w:color="auto"/>
        <w:left w:val="none" w:sz="0" w:space="0" w:color="auto"/>
        <w:bottom w:val="none" w:sz="0" w:space="0" w:color="auto"/>
        <w:right w:val="none" w:sz="0" w:space="0" w:color="auto"/>
      </w:divBdr>
    </w:div>
    <w:div w:id="971053648">
      <w:bodyDiv w:val="1"/>
      <w:marLeft w:val="0"/>
      <w:marRight w:val="0"/>
      <w:marTop w:val="0"/>
      <w:marBottom w:val="0"/>
      <w:divBdr>
        <w:top w:val="none" w:sz="0" w:space="0" w:color="auto"/>
        <w:left w:val="none" w:sz="0" w:space="0" w:color="auto"/>
        <w:bottom w:val="none" w:sz="0" w:space="0" w:color="auto"/>
        <w:right w:val="none" w:sz="0" w:space="0" w:color="auto"/>
      </w:divBdr>
    </w:div>
    <w:div w:id="971061546">
      <w:bodyDiv w:val="1"/>
      <w:marLeft w:val="0"/>
      <w:marRight w:val="0"/>
      <w:marTop w:val="0"/>
      <w:marBottom w:val="0"/>
      <w:divBdr>
        <w:top w:val="none" w:sz="0" w:space="0" w:color="auto"/>
        <w:left w:val="none" w:sz="0" w:space="0" w:color="auto"/>
        <w:bottom w:val="none" w:sz="0" w:space="0" w:color="auto"/>
        <w:right w:val="none" w:sz="0" w:space="0" w:color="auto"/>
      </w:divBdr>
    </w:div>
    <w:div w:id="971137977">
      <w:bodyDiv w:val="1"/>
      <w:marLeft w:val="0"/>
      <w:marRight w:val="0"/>
      <w:marTop w:val="0"/>
      <w:marBottom w:val="0"/>
      <w:divBdr>
        <w:top w:val="none" w:sz="0" w:space="0" w:color="auto"/>
        <w:left w:val="none" w:sz="0" w:space="0" w:color="auto"/>
        <w:bottom w:val="none" w:sz="0" w:space="0" w:color="auto"/>
        <w:right w:val="none" w:sz="0" w:space="0" w:color="auto"/>
      </w:divBdr>
    </w:div>
    <w:div w:id="971252935">
      <w:bodyDiv w:val="1"/>
      <w:marLeft w:val="0"/>
      <w:marRight w:val="0"/>
      <w:marTop w:val="0"/>
      <w:marBottom w:val="0"/>
      <w:divBdr>
        <w:top w:val="none" w:sz="0" w:space="0" w:color="auto"/>
        <w:left w:val="none" w:sz="0" w:space="0" w:color="auto"/>
        <w:bottom w:val="none" w:sz="0" w:space="0" w:color="auto"/>
        <w:right w:val="none" w:sz="0" w:space="0" w:color="auto"/>
      </w:divBdr>
    </w:div>
    <w:div w:id="971595327">
      <w:bodyDiv w:val="1"/>
      <w:marLeft w:val="0"/>
      <w:marRight w:val="0"/>
      <w:marTop w:val="0"/>
      <w:marBottom w:val="0"/>
      <w:divBdr>
        <w:top w:val="none" w:sz="0" w:space="0" w:color="auto"/>
        <w:left w:val="none" w:sz="0" w:space="0" w:color="auto"/>
        <w:bottom w:val="none" w:sz="0" w:space="0" w:color="auto"/>
        <w:right w:val="none" w:sz="0" w:space="0" w:color="auto"/>
      </w:divBdr>
    </w:div>
    <w:div w:id="971784863">
      <w:bodyDiv w:val="1"/>
      <w:marLeft w:val="0"/>
      <w:marRight w:val="0"/>
      <w:marTop w:val="0"/>
      <w:marBottom w:val="0"/>
      <w:divBdr>
        <w:top w:val="none" w:sz="0" w:space="0" w:color="auto"/>
        <w:left w:val="none" w:sz="0" w:space="0" w:color="auto"/>
        <w:bottom w:val="none" w:sz="0" w:space="0" w:color="auto"/>
        <w:right w:val="none" w:sz="0" w:space="0" w:color="auto"/>
      </w:divBdr>
    </w:div>
    <w:div w:id="971787596">
      <w:bodyDiv w:val="1"/>
      <w:marLeft w:val="0"/>
      <w:marRight w:val="0"/>
      <w:marTop w:val="0"/>
      <w:marBottom w:val="0"/>
      <w:divBdr>
        <w:top w:val="none" w:sz="0" w:space="0" w:color="auto"/>
        <w:left w:val="none" w:sz="0" w:space="0" w:color="auto"/>
        <w:bottom w:val="none" w:sz="0" w:space="0" w:color="auto"/>
        <w:right w:val="none" w:sz="0" w:space="0" w:color="auto"/>
      </w:divBdr>
    </w:div>
    <w:div w:id="971906685">
      <w:bodyDiv w:val="1"/>
      <w:marLeft w:val="0"/>
      <w:marRight w:val="0"/>
      <w:marTop w:val="0"/>
      <w:marBottom w:val="0"/>
      <w:divBdr>
        <w:top w:val="none" w:sz="0" w:space="0" w:color="auto"/>
        <w:left w:val="none" w:sz="0" w:space="0" w:color="auto"/>
        <w:bottom w:val="none" w:sz="0" w:space="0" w:color="auto"/>
        <w:right w:val="none" w:sz="0" w:space="0" w:color="auto"/>
      </w:divBdr>
    </w:div>
    <w:div w:id="971977364">
      <w:bodyDiv w:val="1"/>
      <w:marLeft w:val="0"/>
      <w:marRight w:val="0"/>
      <w:marTop w:val="0"/>
      <w:marBottom w:val="0"/>
      <w:divBdr>
        <w:top w:val="none" w:sz="0" w:space="0" w:color="auto"/>
        <w:left w:val="none" w:sz="0" w:space="0" w:color="auto"/>
        <w:bottom w:val="none" w:sz="0" w:space="0" w:color="auto"/>
        <w:right w:val="none" w:sz="0" w:space="0" w:color="auto"/>
      </w:divBdr>
    </w:div>
    <w:div w:id="971983293">
      <w:bodyDiv w:val="1"/>
      <w:marLeft w:val="0"/>
      <w:marRight w:val="0"/>
      <w:marTop w:val="0"/>
      <w:marBottom w:val="0"/>
      <w:divBdr>
        <w:top w:val="none" w:sz="0" w:space="0" w:color="auto"/>
        <w:left w:val="none" w:sz="0" w:space="0" w:color="auto"/>
        <w:bottom w:val="none" w:sz="0" w:space="0" w:color="auto"/>
        <w:right w:val="none" w:sz="0" w:space="0" w:color="auto"/>
      </w:divBdr>
    </w:div>
    <w:div w:id="972099714">
      <w:bodyDiv w:val="1"/>
      <w:marLeft w:val="0"/>
      <w:marRight w:val="0"/>
      <w:marTop w:val="0"/>
      <w:marBottom w:val="0"/>
      <w:divBdr>
        <w:top w:val="none" w:sz="0" w:space="0" w:color="auto"/>
        <w:left w:val="none" w:sz="0" w:space="0" w:color="auto"/>
        <w:bottom w:val="none" w:sz="0" w:space="0" w:color="auto"/>
        <w:right w:val="none" w:sz="0" w:space="0" w:color="auto"/>
      </w:divBdr>
    </w:div>
    <w:div w:id="972444761">
      <w:bodyDiv w:val="1"/>
      <w:marLeft w:val="0"/>
      <w:marRight w:val="0"/>
      <w:marTop w:val="0"/>
      <w:marBottom w:val="0"/>
      <w:divBdr>
        <w:top w:val="none" w:sz="0" w:space="0" w:color="auto"/>
        <w:left w:val="none" w:sz="0" w:space="0" w:color="auto"/>
        <w:bottom w:val="none" w:sz="0" w:space="0" w:color="auto"/>
        <w:right w:val="none" w:sz="0" w:space="0" w:color="auto"/>
      </w:divBdr>
    </w:div>
    <w:div w:id="972489672">
      <w:bodyDiv w:val="1"/>
      <w:marLeft w:val="0"/>
      <w:marRight w:val="0"/>
      <w:marTop w:val="0"/>
      <w:marBottom w:val="0"/>
      <w:divBdr>
        <w:top w:val="none" w:sz="0" w:space="0" w:color="auto"/>
        <w:left w:val="none" w:sz="0" w:space="0" w:color="auto"/>
        <w:bottom w:val="none" w:sz="0" w:space="0" w:color="auto"/>
        <w:right w:val="none" w:sz="0" w:space="0" w:color="auto"/>
      </w:divBdr>
    </w:div>
    <w:div w:id="972636412">
      <w:bodyDiv w:val="1"/>
      <w:marLeft w:val="0"/>
      <w:marRight w:val="0"/>
      <w:marTop w:val="0"/>
      <w:marBottom w:val="0"/>
      <w:divBdr>
        <w:top w:val="none" w:sz="0" w:space="0" w:color="auto"/>
        <w:left w:val="none" w:sz="0" w:space="0" w:color="auto"/>
        <w:bottom w:val="none" w:sz="0" w:space="0" w:color="auto"/>
        <w:right w:val="none" w:sz="0" w:space="0" w:color="auto"/>
      </w:divBdr>
    </w:div>
    <w:div w:id="972754200">
      <w:bodyDiv w:val="1"/>
      <w:marLeft w:val="0"/>
      <w:marRight w:val="0"/>
      <w:marTop w:val="0"/>
      <w:marBottom w:val="0"/>
      <w:divBdr>
        <w:top w:val="none" w:sz="0" w:space="0" w:color="auto"/>
        <w:left w:val="none" w:sz="0" w:space="0" w:color="auto"/>
        <w:bottom w:val="none" w:sz="0" w:space="0" w:color="auto"/>
        <w:right w:val="none" w:sz="0" w:space="0" w:color="auto"/>
      </w:divBdr>
    </w:div>
    <w:div w:id="972829529">
      <w:bodyDiv w:val="1"/>
      <w:marLeft w:val="0"/>
      <w:marRight w:val="0"/>
      <w:marTop w:val="0"/>
      <w:marBottom w:val="0"/>
      <w:divBdr>
        <w:top w:val="none" w:sz="0" w:space="0" w:color="auto"/>
        <w:left w:val="none" w:sz="0" w:space="0" w:color="auto"/>
        <w:bottom w:val="none" w:sz="0" w:space="0" w:color="auto"/>
        <w:right w:val="none" w:sz="0" w:space="0" w:color="auto"/>
      </w:divBdr>
    </w:div>
    <w:div w:id="972948101">
      <w:bodyDiv w:val="1"/>
      <w:marLeft w:val="0"/>
      <w:marRight w:val="0"/>
      <w:marTop w:val="0"/>
      <w:marBottom w:val="0"/>
      <w:divBdr>
        <w:top w:val="none" w:sz="0" w:space="0" w:color="auto"/>
        <w:left w:val="none" w:sz="0" w:space="0" w:color="auto"/>
        <w:bottom w:val="none" w:sz="0" w:space="0" w:color="auto"/>
        <w:right w:val="none" w:sz="0" w:space="0" w:color="auto"/>
      </w:divBdr>
    </w:div>
    <w:div w:id="973221212">
      <w:bodyDiv w:val="1"/>
      <w:marLeft w:val="0"/>
      <w:marRight w:val="0"/>
      <w:marTop w:val="0"/>
      <w:marBottom w:val="0"/>
      <w:divBdr>
        <w:top w:val="none" w:sz="0" w:space="0" w:color="auto"/>
        <w:left w:val="none" w:sz="0" w:space="0" w:color="auto"/>
        <w:bottom w:val="none" w:sz="0" w:space="0" w:color="auto"/>
        <w:right w:val="none" w:sz="0" w:space="0" w:color="auto"/>
      </w:divBdr>
    </w:div>
    <w:div w:id="973291616">
      <w:bodyDiv w:val="1"/>
      <w:marLeft w:val="0"/>
      <w:marRight w:val="0"/>
      <w:marTop w:val="0"/>
      <w:marBottom w:val="0"/>
      <w:divBdr>
        <w:top w:val="none" w:sz="0" w:space="0" w:color="auto"/>
        <w:left w:val="none" w:sz="0" w:space="0" w:color="auto"/>
        <w:bottom w:val="none" w:sz="0" w:space="0" w:color="auto"/>
        <w:right w:val="none" w:sz="0" w:space="0" w:color="auto"/>
      </w:divBdr>
    </w:div>
    <w:div w:id="973485042">
      <w:bodyDiv w:val="1"/>
      <w:marLeft w:val="0"/>
      <w:marRight w:val="0"/>
      <w:marTop w:val="0"/>
      <w:marBottom w:val="0"/>
      <w:divBdr>
        <w:top w:val="none" w:sz="0" w:space="0" w:color="auto"/>
        <w:left w:val="none" w:sz="0" w:space="0" w:color="auto"/>
        <w:bottom w:val="none" w:sz="0" w:space="0" w:color="auto"/>
        <w:right w:val="none" w:sz="0" w:space="0" w:color="auto"/>
      </w:divBdr>
    </w:div>
    <w:div w:id="973490609">
      <w:bodyDiv w:val="1"/>
      <w:marLeft w:val="0"/>
      <w:marRight w:val="0"/>
      <w:marTop w:val="0"/>
      <w:marBottom w:val="0"/>
      <w:divBdr>
        <w:top w:val="none" w:sz="0" w:space="0" w:color="auto"/>
        <w:left w:val="none" w:sz="0" w:space="0" w:color="auto"/>
        <w:bottom w:val="none" w:sz="0" w:space="0" w:color="auto"/>
        <w:right w:val="none" w:sz="0" w:space="0" w:color="auto"/>
      </w:divBdr>
    </w:div>
    <w:div w:id="973679836">
      <w:bodyDiv w:val="1"/>
      <w:marLeft w:val="0"/>
      <w:marRight w:val="0"/>
      <w:marTop w:val="0"/>
      <w:marBottom w:val="0"/>
      <w:divBdr>
        <w:top w:val="none" w:sz="0" w:space="0" w:color="auto"/>
        <w:left w:val="none" w:sz="0" w:space="0" w:color="auto"/>
        <w:bottom w:val="none" w:sz="0" w:space="0" w:color="auto"/>
        <w:right w:val="none" w:sz="0" w:space="0" w:color="auto"/>
      </w:divBdr>
    </w:div>
    <w:div w:id="974263759">
      <w:bodyDiv w:val="1"/>
      <w:marLeft w:val="0"/>
      <w:marRight w:val="0"/>
      <w:marTop w:val="0"/>
      <w:marBottom w:val="0"/>
      <w:divBdr>
        <w:top w:val="none" w:sz="0" w:space="0" w:color="auto"/>
        <w:left w:val="none" w:sz="0" w:space="0" w:color="auto"/>
        <w:bottom w:val="none" w:sz="0" w:space="0" w:color="auto"/>
        <w:right w:val="none" w:sz="0" w:space="0" w:color="auto"/>
      </w:divBdr>
    </w:div>
    <w:div w:id="974289557">
      <w:bodyDiv w:val="1"/>
      <w:marLeft w:val="0"/>
      <w:marRight w:val="0"/>
      <w:marTop w:val="0"/>
      <w:marBottom w:val="0"/>
      <w:divBdr>
        <w:top w:val="none" w:sz="0" w:space="0" w:color="auto"/>
        <w:left w:val="none" w:sz="0" w:space="0" w:color="auto"/>
        <w:bottom w:val="none" w:sz="0" w:space="0" w:color="auto"/>
        <w:right w:val="none" w:sz="0" w:space="0" w:color="auto"/>
      </w:divBdr>
    </w:div>
    <w:div w:id="974329892">
      <w:bodyDiv w:val="1"/>
      <w:marLeft w:val="0"/>
      <w:marRight w:val="0"/>
      <w:marTop w:val="0"/>
      <w:marBottom w:val="0"/>
      <w:divBdr>
        <w:top w:val="none" w:sz="0" w:space="0" w:color="auto"/>
        <w:left w:val="none" w:sz="0" w:space="0" w:color="auto"/>
        <w:bottom w:val="none" w:sz="0" w:space="0" w:color="auto"/>
        <w:right w:val="none" w:sz="0" w:space="0" w:color="auto"/>
      </w:divBdr>
    </w:div>
    <w:div w:id="974406825">
      <w:bodyDiv w:val="1"/>
      <w:marLeft w:val="0"/>
      <w:marRight w:val="0"/>
      <w:marTop w:val="0"/>
      <w:marBottom w:val="0"/>
      <w:divBdr>
        <w:top w:val="none" w:sz="0" w:space="0" w:color="auto"/>
        <w:left w:val="none" w:sz="0" w:space="0" w:color="auto"/>
        <w:bottom w:val="none" w:sz="0" w:space="0" w:color="auto"/>
        <w:right w:val="none" w:sz="0" w:space="0" w:color="auto"/>
      </w:divBdr>
    </w:div>
    <w:div w:id="974599013">
      <w:bodyDiv w:val="1"/>
      <w:marLeft w:val="0"/>
      <w:marRight w:val="0"/>
      <w:marTop w:val="0"/>
      <w:marBottom w:val="0"/>
      <w:divBdr>
        <w:top w:val="none" w:sz="0" w:space="0" w:color="auto"/>
        <w:left w:val="none" w:sz="0" w:space="0" w:color="auto"/>
        <w:bottom w:val="none" w:sz="0" w:space="0" w:color="auto"/>
        <w:right w:val="none" w:sz="0" w:space="0" w:color="auto"/>
      </w:divBdr>
    </w:div>
    <w:div w:id="974676000">
      <w:bodyDiv w:val="1"/>
      <w:marLeft w:val="0"/>
      <w:marRight w:val="0"/>
      <w:marTop w:val="0"/>
      <w:marBottom w:val="0"/>
      <w:divBdr>
        <w:top w:val="none" w:sz="0" w:space="0" w:color="auto"/>
        <w:left w:val="none" w:sz="0" w:space="0" w:color="auto"/>
        <w:bottom w:val="none" w:sz="0" w:space="0" w:color="auto"/>
        <w:right w:val="none" w:sz="0" w:space="0" w:color="auto"/>
      </w:divBdr>
    </w:div>
    <w:div w:id="974871205">
      <w:bodyDiv w:val="1"/>
      <w:marLeft w:val="0"/>
      <w:marRight w:val="0"/>
      <w:marTop w:val="0"/>
      <w:marBottom w:val="0"/>
      <w:divBdr>
        <w:top w:val="none" w:sz="0" w:space="0" w:color="auto"/>
        <w:left w:val="none" w:sz="0" w:space="0" w:color="auto"/>
        <w:bottom w:val="none" w:sz="0" w:space="0" w:color="auto"/>
        <w:right w:val="none" w:sz="0" w:space="0" w:color="auto"/>
      </w:divBdr>
    </w:div>
    <w:div w:id="975337049">
      <w:bodyDiv w:val="1"/>
      <w:marLeft w:val="0"/>
      <w:marRight w:val="0"/>
      <w:marTop w:val="0"/>
      <w:marBottom w:val="0"/>
      <w:divBdr>
        <w:top w:val="none" w:sz="0" w:space="0" w:color="auto"/>
        <w:left w:val="none" w:sz="0" w:space="0" w:color="auto"/>
        <w:bottom w:val="none" w:sz="0" w:space="0" w:color="auto"/>
        <w:right w:val="none" w:sz="0" w:space="0" w:color="auto"/>
      </w:divBdr>
    </w:div>
    <w:div w:id="975373675">
      <w:bodyDiv w:val="1"/>
      <w:marLeft w:val="0"/>
      <w:marRight w:val="0"/>
      <w:marTop w:val="0"/>
      <w:marBottom w:val="0"/>
      <w:divBdr>
        <w:top w:val="none" w:sz="0" w:space="0" w:color="auto"/>
        <w:left w:val="none" w:sz="0" w:space="0" w:color="auto"/>
        <w:bottom w:val="none" w:sz="0" w:space="0" w:color="auto"/>
        <w:right w:val="none" w:sz="0" w:space="0" w:color="auto"/>
      </w:divBdr>
    </w:div>
    <w:div w:id="975526614">
      <w:bodyDiv w:val="1"/>
      <w:marLeft w:val="0"/>
      <w:marRight w:val="0"/>
      <w:marTop w:val="0"/>
      <w:marBottom w:val="0"/>
      <w:divBdr>
        <w:top w:val="none" w:sz="0" w:space="0" w:color="auto"/>
        <w:left w:val="none" w:sz="0" w:space="0" w:color="auto"/>
        <w:bottom w:val="none" w:sz="0" w:space="0" w:color="auto"/>
        <w:right w:val="none" w:sz="0" w:space="0" w:color="auto"/>
      </w:divBdr>
    </w:div>
    <w:div w:id="975723794">
      <w:bodyDiv w:val="1"/>
      <w:marLeft w:val="0"/>
      <w:marRight w:val="0"/>
      <w:marTop w:val="0"/>
      <w:marBottom w:val="0"/>
      <w:divBdr>
        <w:top w:val="none" w:sz="0" w:space="0" w:color="auto"/>
        <w:left w:val="none" w:sz="0" w:space="0" w:color="auto"/>
        <w:bottom w:val="none" w:sz="0" w:space="0" w:color="auto"/>
        <w:right w:val="none" w:sz="0" w:space="0" w:color="auto"/>
      </w:divBdr>
    </w:div>
    <w:div w:id="975835921">
      <w:bodyDiv w:val="1"/>
      <w:marLeft w:val="0"/>
      <w:marRight w:val="0"/>
      <w:marTop w:val="0"/>
      <w:marBottom w:val="0"/>
      <w:divBdr>
        <w:top w:val="none" w:sz="0" w:space="0" w:color="auto"/>
        <w:left w:val="none" w:sz="0" w:space="0" w:color="auto"/>
        <w:bottom w:val="none" w:sz="0" w:space="0" w:color="auto"/>
        <w:right w:val="none" w:sz="0" w:space="0" w:color="auto"/>
      </w:divBdr>
    </w:div>
    <w:div w:id="976182240">
      <w:bodyDiv w:val="1"/>
      <w:marLeft w:val="0"/>
      <w:marRight w:val="0"/>
      <w:marTop w:val="0"/>
      <w:marBottom w:val="0"/>
      <w:divBdr>
        <w:top w:val="none" w:sz="0" w:space="0" w:color="auto"/>
        <w:left w:val="none" w:sz="0" w:space="0" w:color="auto"/>
        <w:bottom w:val="none" w:sz="0" w:space="0" w:color="auto"/>
        <w:right w:val="none" w:sz="0" w:space="0" w:color="auto"/>
      </w:divBdr>
    </w:div>
    <w:div w:id="976297011">
      <w:bodyDiv w:val="1"/>
      <w:marLeft w:val="0"/>
      <w:marRight w:val="0"/>
      <w:marTop w:val="0"/>
      <w:marBottom w:val="0"/>
      <w:divBdr>
        <w:top w:val="none" w:sz="0" w:space="0" w:color="auto"/>
        <w:left w:val="none" w:sz="0" w:space="0" w:color="auto"/>
        <w:bottom w:val="none" w:sz="0" w:space="0" w:color="auto"/>
        <w:right w:val="none" w:sz="0" w:space="0" w:color="auto"/>
      </w:divBdr>
    </w:div>
    <w:div w:id="976446754">
      <w:bodyDiv w:val="1"/>
      <w:marLeft w:val="0"/>
      <w:marRight w:val="0"/>
      <w:marTop w:val="0"/>
      <w:marBottom w:val="0"/>
      <w:divBdr>
        <w:top w:val="none" w:sz="0" w:space="0" w:color="auto"/>
        <w:left w:val="none" w:sz="0" w:space="0" w:color="auto"/>
        <w:bottom w:val="none" w:sz="0" w:space="0" w:color="auto"/>
        <w:right w:val="none" w:sz="0" w:space="0" w:color="auto"/>
      </w:divBdr>
    </w:div>
    <w:div w:id="976495940">
      <w:bodyDiv w:val="1"/>
      <w:marLeft w:val="0"/>
      <w:marRight w:val="0"/>
      <w:marTop w:val="0"/>
      <w:marBottom w:val="0"/>
      <w:divBdr>
        <w:top w:val="none" w:sz="0" w:space="0" w:color="auto"/>
        <w:left w:val="none" w:sz="0" w:space="0" w:color="auto"/>
        <w:bottom w:val="none" w:sz="0" w:space="0" w:color="auto"/>
        <w:right w:val="none" w:sz="0" w:space="0" w:color="auto"/>
      </w:divBdr>
    </w:div>
    <w:div w:id="976686212">
      <w:bodyDiv w:val="1"/>
      <w:marLeft w:val="0"/>
      <w:marRight w:val="0"/>
      <w:marTop w:val="0"/>
      <w:marBottom w:val="0"/>
      <w:divBdr>
        <w:top w:val="none" w:sz="0" w:space="0" w:color="auto"/>
        <w:left w:val="none" w:sz="0" w:space="0" w:color="auto"/>
        <w:bottom w:val="none" w:sz="0" w:space="0" w:color="auto"/>
        <w:right w:val="none" w:sz="0" w:space="0" w:color="auto"/>
      </w:divBdr>
    </w:div>
    <w:div w:id="976759853">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6883935">
      <w:bodyDiv w:val="1"/>
      <w:marLeft w:val="0"/>
      <w:marRight w:val="0"/>
      <w:marTop w:val="0"/>
      <w:marBottom w:val="0"/>
      <w:divBdr>
        <w:top w:val="none" w:sz="0" w:space="0" w:color="auto"/>
        <w:left w:val="none" w:sz="0" w:space="0" w:color="auto"/>
        <w:bottom w:val="none" w:sz="0" w:space="0" w:color="auto"/>
        <w:right w:val="none" w:sz="0" w:space="0" w:color="auto"/>
      </w:divBdr>
    </w:div>
    <w:div w:id="976954373">
      <w:bodyDiv w:val="1"/>
      <w:marLeft w:val="0"/>
      <w:marRight w:val="0"/>
      <w:marTop w:val="0"/>
      <w:marBottom w:val="0"/>
      <w:divBdr>
        <w:top w:val="none" w:sz="0" w:space="0" w:color="auto"/>
        <w:left w:val="none" w:sz="0" w:space="0" w:color="auto"/>
        <w:bottom w:val="none" w:sz="0" w:space="0" w:color="auto"/>
        <w:right w:val="none" w:sz="0" w:space="0" w:color="auto"/>
      </w:divBdr>
    </w:div>
    <w:div w:id="977033566">
      <w:bodyDiv w:val="1"/>
      <w:marLeft w:val="0"/>
      <w:marRight w:val="0"/>
      <w:marTop w:val="0"/>
      <w:marBottom w:val="0"/>
      <w:divBdr>
        <w:top w:val="none" w:sz="0" w:space="0" w:color="auto"/>
        <w:left w:val="none" w:sz="0" w:space="0" w:color="auto"/>
        <w:bottom w:val="none" w:sz="0" w:space="0" w:color="auto"/>
        <w:right w:val="none" w:sz="0" w:space="0" w:color="auto"/>
      </w:divBdr>
    </w:div>
    <w:div w:id="977225654">
      <w:bodyDiv w:val="1"/>
      <w:marLeft w:val="0"/>
      <w:marRight w:val="0"/>
      <w:marTop w:val="0"/>
      <w:marBottom w:val="0"/>
      <w:divBdr>
        <w:top w:val="none" w:sz="0" w:space="0" w:color="auto"/>
        <w:left w:val="none" w:sz="0" w:space="0" w:color="auto"/>
        <w:bottom w:val="none" w:sz="0" w:space="0" w:color="auto"/>
        <w:right w:val="none" w:sz="0" w:space="0" w:color="auto"/>
      </w:divBdr>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709">
      <w:bodyDiv w:val="1"/>
      <w:marLeft w:val="0"/>
      <w:marRight w:val="0"/>
      <w:marTop w:val="0"/>
      <w:marBottom w:val="0"/>
      <w:divBdr>
        <w:top w:val="none" w:sz="0" w:space="0" w:color="auto"/>
        <w:left w:val="none" w:sz="0" w:space="0" w:color="auto"/>
        <w:bottom w:val="none" w:sz="0" w:space="0" w:color="auto"/>
        <w:right w:val="none" w:sz="0" w:space="0" w:color="auto"/>
      </w:divBdr>
    </w:div>
    <w:div w:id="977687155">
      <w:bodyDiv w:val="1"/>
      <w:marLeft w:val="0"/>
      <w:marRight w:val="0"/>
      <w:marTop w:val="0"/>
      <w:marBottom w:val="0"/>
      <w:divBdr>
        <w:top w:val="none" w:sz="0" w:space="0" w:color="auto"/>
        <w:left w:val="none" w:sz="0" w:space="0" w:color="auto"/>
        <w:bottom w:val="none" w:sz="0" w:space="0" w:color="auto"/>
        <w:right w:val="none" w:sz="0" w:space="0" w:color="auto"/>
      </w:divBdr>
    </w:div>
    <w:div w:id="977731935">
      <w:bodyDiv w:val="1"/>
      <w:marLeft w:val="0"/>
      <w:marRight w:val="0"/>
      <w:marTop w:val="0"/>
      <w:marBottom w:val="0"/>
      <w:divBdr>
        <w:top w:val="none" w:sz="0" w:space="0" w:color="auto"/>
        <w:left w:val="none" w:sz="0" w:space="0" w:color="auto"/>
        <w:bottom w:val="none" w:sz="0" w:space="0" w:color="auto"/>
        <w:right w:val="none" w:sz="0" w:space="0" w:color="auto"/>
      </w:divBdr>
    </w:div>
    <w:div w:id="977800948">
      <w:bodyDiv w:val="1"/>
      <w:marLeft w:val="0"/>
      <w:marRight w:val="0"/>
      <w:marTop w:val="0"/>
      <w:marBottom w:val="0"/>
      <w:divBdr>
        <w:top w:val="none" w:sz="0" w:space="0" w:color="auto"/>
        <w:left w:val="none" w:sz="0" w:space="0" w:color="auto"/>
        <w:bottom w:val="none" w:sz="0" w:space="0" w:color="auto"/>
        <w:right w:val="none" w:sz="0" w:space="0" w:color="auto"/>
      </w:divBdr>
    </w:div>
    <w:div w:id="977805817">
      <w:bodyDiv w:val="1"/>
      <w:marLeft w:val="0"/>
      <w:marRight w:val="0"/>
      <w:marTop w:val="0"/>
      <w:marBottom w:val="0"/>
      <w:divBdr>
        <w:top w:val="none" w:sz="0" w:space="0" w:color="auto"/>
        <w:left w:val="none" w:sz="0" w:space="0" w:color="auto"/>
        <w:bottom w:val="none" w:sz="0" w:space="0" w:color="auto"/>
        <w:right w:val="none" w:sz="0" w:space="0" w:color="auto"/>
      </w:divBdr>
    </w:div>
    <w:div w:id="977881891">
      <w:bodyDiv w:val="1"/>
      <w:marLeft w:val="0"/>
      <w:marRight w:val="0"/>
      <w:marTop w:val="0"/>
      <w:marBottom w:val="0"/>
      <w:divBdr>
        <w:top w:val="none" w:sz="0" w:space="0" w:color="auto"/>
        <w:left w:val="none" w:sz="0" w:space="0" w:color="auto"/>
        <w:bottom w:val="none" w:sz="0" w:space="0" w:color="auto"/>
        <w:right w:val="none" w:sz="0" w:space="0" w:color="auto"/>
      </w:divBdr>
    </w:div>
    <w:div w:id="977951905">
      <w:bodyDiv w:val="1"/>
      <w:marLeft w:val="0"/>
      <w:marRight w:val="0"/>
      <w:marTop w:val="0"/>
      <w:marBottom w:val="0"/>
      <w:divBdr>
        <w:top w:val="none" w:sz="0" w:space="0" w:color="auto"/>
        <w:left w:val="none" w:sz="0" w:space="0" w:color="auto"/>
        <w:bottom w:val="none" w:sz="0" w:space="0" w:color="auto"/>
        <w:right w:val="none" w:sz="0" w:space="0" w:color="auto"/>
      </w:divBdr>
    </w:div>
    <w:div w:id="977998183">
      <w:bodyDiv w:val="1"/>
      <w:marLeft w:val="0"/>
      <w:marRight w:val="0"/>
      <w:marTop w:val="0"/>
      <w:marBottom w:val="0"/>
      <w:divBdr>
        <w:top w:val="none" w:sz="0" w:space="0" w:color="auto"/>
        <w:left w:val="none" w:sz="0" w:space="0" w:color="auto"/>
        <w:bottom w:val="none" w:sz="0" w:space="0" w:color="auto"/>
        <w:right w:val="none" w:sz="0" w:space="0" w:color="auto"/>
      </w:divBdr>
    </w:div>
    <w:div w:id="977998880">
      <w:bodyDiv w:val="1"/>
      <w:marLeft w:val="0"/>
      <w:marRight w:val="0"/>
      <w:marTop w:val="0"/>
      <w:marBottom w:val="0"/>
      <w:divBdr>
        <w:top w:val="none" w:sz="0" w:space="0" w:color="auto"/>
        <w:left w:val="none" w:sz="0" w:space="0" w:color="auto"/>
        <w:bottom w:val="none" w:sz="0" w:space="0" w:color="auto"/>
        <w:right w:val="none" w:sz="0" w:space="0" w:color="auto"/>
      </w:divBdr>
    </w:div>
    <w:div w:id="978076660">
      <w:bodyDiv w:val="1"/>
      <w:marLeft w:val="0"/>
      <w:marRight w:val="0"/>
      <w:marTop w:val="0"/>
      <w:marBottom w:val="0"/>
      <w:divBdr>
        <w:top w:val="none" w:sz="0" w:space="0" w:color="auto"/>
        <w:left w:val="none" w:sz="0" w:space="0" w:color="auto"/>
        <w:bottom w:val="none" w:sz="0" w:space="0" w:color="auto"/>
        <w:right w:val="none" w:sz="0" w:space="0" w:color="auto"/>
      </w:divBdr>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345433">
      <w:bodyDiv w:val="1"/>
      <w:marLeft w:val="0"/>
      <w:marRight w:val="0"/>
      <w:marTop w:val="0"/>
      <w:marBottom w:val="0"/>
      <w:divBdr>
        <w:top w:val="none" w:sz="0" w:space="0" w:color="auto"/>
        <w:left w:val="none" w:sz="0" w:space="0" w:color="auto"/>
        <w:bottom w:val="none" w:sz="0" w:space="0" w:color="auto"/>
        <w:right w:val="none" w:sz="0" w:space="0" w:color="auto"/>
      </w:divBdr>
    </w:div>
    <w:div w:id="978459346">
      <w:bodyDiv w:val="1"/>
      <w:marLeft w:val="0"/>
      <w:marRight w:val="0"/>
      <w:marTop w:val="0"/>
      <w:marBottom w:val="0"/>
      <w:divBdr>
        <w:top w:val="none" w:sz="0" w:space="0" w:color="auto"/>
        <w:left w:val="none" w:sz="0" w:space="0" w:color="auto"/>
        <w:bottom w:val="none" w:sz="0" w:space="0" w:color="auto"/>
        <w:right w:val="none" w:sz="0" w:space="0" w:color="auto"/>
      </w:divBdr>
    </w:div>
    <w:div w:id="978537563">
      <w:bodyDiv w:val="1"/>
      <w:marLeft w:val="0"/>
      <w:marRight w:val="0"/>
      <w:marTop w:val="0"/>
      <w:marBottom w:val="0"/>
      <w:divBdr>
        <w:top w:val="none" w:sz="0" w:space="0" w:color="auto"/>
        <w:left w:val="none" w:sz="0" w:space="0" w:color="auto"/>
        <w:bottom w:val="none" w:sz="0" w:space="0" w:color="auto"/>
        <w:right w:val="none" w:sz="0" w:space="0" w:color="auto"/>
      </w:divBdr>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51351">
      <w:bodyDiv w:val="1"/>
      <w:marLeft w:val="0"/>
      <w:marRight w:val="0"/>
      <w:marTop w:val="0"/>
      <w:marBottom w:val="0"/>
      <w:divBdr>
        <w:top w:val="none" w:sz="0" w:space="0" w:color="auto"/>
        <w:left w:val="none" w:sz="0" w:space="0" w:color="auto"/>
        <w:bottom w:val="none" w:sz="0" w:space="0" w:color="auto"/>
        <w:right w:val="none" w:sz="0" w:space="0" w:color="auto"/>
      </w:divBdr>
    </w:div>
    <w:div w:id="978847521">
      <w:bodyDiv w:val="1"/>
      <w:marLeft w:val="0"/>
      <w:marRight w:val="0"/>
      <w:marTop w:val="0"/>
      <w:marBottom w:val="0"/>
      <w:divBdr>
        <w:top w:val="none" w:sz="0" w:space="0" w:color="auto"/>
        <w:left w:val="none" w:sz="0" w:space="0" w:color="auto"/>
        <w:bottom w:val="none" w:sz="0" w:space="0" w:color="auto"/>
        <w:right w:val="none" w:sz="0" w:space="0" w:color="auto"/>
      </w:divBdr>
    </w:div>
    <w:div w:id="979268740">
      <w:bodyDiv w:val="1"/>
      <w:marLeft w:val="0"/>
      <w:marRight w:val="0"/>
      <w:marTop w:val="0"/>
      <w:marBottom w:val="0"/>
      <w:divBdr>
        <w:top w:val="none" w:sz="0" w:space="0" w:color="auto"/>
        <w:left w:val="none" w:sz="0" w:space="0" w:color="auto"/>
        <w:bottom w:val="none" w:sz="0" w:space="0" w:color="auto"/>
        <w:right w:val="none" w:sz="0" w:space="0" w:color="auto"/>
      </w:divBdr>
    </w:div>
    <w:div w:id="979728947">
      <w:bodyDiv w:val="1"/>
      <w:marLeft w:val="0"/>
      <w:marRight w:val="0"/>
      <w:marTop w:val="0"/>
      <w:marBottom w:val="0"/>
      <w:divBdr>
        <w:top w:val="none" w:sz="0" w:space="0" w:color="auto"/>
        <w:left w:val="none" w:sz="0" w:space="0" w:color="auto"/>
        <w:bottom w:val="none" w:sz="0" w:space="0" w:color="auto"/>
        <w:right w:val="none" w:sz="0" w:space="0" w:color="auto"/>
      </w:divBdr>
    </w:div>
    <w:div w:id="979774925">
      <w:bodyDiv w:val="1"/>
      <w:marLeft w:val="0"/>
      <w:marRight w:val="0"/>
      <w:marTop w:val="0"/>
      <w:marBottom w:val="0"/>
      <w:divBdr>
        <w:top w:val="none" w:sz="0" w:space="0" w:color="auto"/>
        <w:left w:val="none" w:sz="0" w:space="0" w:color="auto"/>
        <w:bottom w:val="none" w:sz="0" w:space="0" w:color="auto"/>
        <w:right w:val="none" w:sz="0" w:space="0" w:color="auto"/>
      </w:divBdr>
    </w:div>
    <w:div w:id="979847309">
      <w:bodyDiv w:val="1"/>
      <w:marLeft w:val="0"/>
      <w:marRight w:val="0"/>
      <w:marTop w:val="0"/>
      <w:marBottom w:val="0"/>
      <w:divBdr>
        <w:top w:val="none" w:sz="0" w:space="0" w:color="auto"/>
        <w:left w:val="none" w:sz="0" w:space="0" w:color="auto"/>
        <w:bottom w:val="none" w:sz="0" w:space="0" w:color="auto"/>
        <w:right w:val="none" w:sz="0" w:space="0" w:color="auto"/>
      </w:divBdr>
    </w:div>
    <w:div w:id="980116372">
      <w:bodyDiv w:val="1"/>
      <w:marLeft w:val="0"/>
      <w:marRight w:val="0"/>
      <w:marTop w:val="0"/>
      <w:marBottom w:val="0"/>
      <w:divBdr>
        <w:top w:val="none" w:sz="0" w:space="0" w:color="auto"/>
        <w:left w:val="none" w:sz="0" w:space="0" w:color="auto"/>
        <w:bottom w:val="none" w:sz="0" w:space="0" w:color="auto"/>
        <w:right w:val="none" w:sz="0" w:space="0" w:color="auto"/>
      </w:divBdr>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0840536">
      <w:bodyDiv w:val="1"/>
      <w:marLeft w:val="0"/>
      <w:marRight w:val="0"/>
      <w:marTop w:val="0"/>
      <w:marBottom w:val="0"/>
      <w:divBdr>
        <w:top w:val="none" w:sz="0" w:space="0" w:color="auto"/>
        <w:left w:val="none" w:sz="0" w:space="0" w:color="auto"/>
        <w:bottom w:val="none" w:sz="0" w:space="0" w:color="auto"/>
        <w:right w:val="none" w:sz="0" w:space="0" w:color="auto"/>
      </w:divBdr>
    </w:div>
    <w:div w:id="980890557">
      <w:bodyDiv w:val="1"/>
      <w:marLeft w:val="0"/>
      <w:marRight w:val="0"/>
      <w:marTop w:val="0"/>
      <w:marBottom w:val="0"/>
      <w:divBdr>
        <w:top w:val="none" w:sz="0" w:space="0" w:color="auto"/>
        <w:left w:val="none" w:sz="0" w:space="0" w:color="auto"/>
        <w:bottom w:val="none" w:sz="0" w:space="0" w:color="auto"/>
        <w:right w:val="none" w:sz="0" w:space="0" w:color="auto"/>
      </w:divBdr>
    </w:div>
    <w:div w:id="981084926">
      <w:bodyDiv w:val="1"/>
      <w:marLeft w:val="0"/>
      <w:marRight w:val="0"/>
      <w:marTop w:val="0"/>
      <w:marBottom w:val="0"/>
      <w:divBdr>
        <w:top w:val="none" w:sz="0" w:space="0" w:color="auto"/>
        <w:left w:val="none" w:sz="0" w:space="0" w:color="auto"/>
        <w:bottom w:val="none" w:sz="0" w:space="0" w:color="auto"/>
        <w:right w:val="none" w:sz="0" w:space="0" w:color="auto"/>
      </w:divBdr>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3795">
      <w:bodyDiv w:val="1"/>
      <w:marLeft w:val="0"/>
      <w:marRight w:val="0"/>
      <w:marTop w:val="0"/>
      <w:marBottom w:val="0"/>
      <w:divBdr>
        <w:top w:val="none" w:sz="0" w:space="0" w:color="auto"/>
        <w:left w:val="none" w:sz="0" w:space="0" w:color="auto"/>
        <w:bottom w:val="none" w:sz="0" w:space="0" w:color="auto"/>
        <w:right w:val="none" w:sz="0" w:space="0" w:color="auto"/>
      </w:divBdr>
    </w:div>
    <w:div w:id="981302848">
      <w:bodyDiv w:val="1"/>
      <w:marLeft w:val="0"/>
      <w:marRight w:val="0"/>
      <w:marTop w:val="0"/>
      <w:marBottom w:val="0"/>
      <w:divBdr>
        <w:top w:val="none" w:sz="0" w:space="0" w:color="auto"/>
        <w:left w:val="none" w:sz="0" w:space="0" w:color="auto"/>
        <w:bottom w:val="none" w:sz="0" w:space="0" w:color="auto"/>
        <w:right w:val="none" w:sz="0" w:space="0" w:color="auto"/>
      </w:divBdr>
    </w:div>
    <w:div w:id="981352208">
      <w:bodyDiv w:val="1"/>
      <w:marLeft w:val="0"/>
      <w:marRight w:val="0"/>
      <w:marTop w:val="0"/>
      <w:marBottom w:val="0"/>
      <w:divBdr>
        <w:top w:val="none" w:sz="0" w:space="0" w:color="auto"/>
        <w:left w:val="none" w:sz="0" w:space="0" w:color="auto"/>
        <w:bottom w:val="none" w:sz="0" w:space="0" w:color="auto"/>
        <w:right w:val="none" w:sz="0" w:space="0" w:color="auto"/>
      </w:divBdr>
    </w:div>
    <w:div w:id="981496753">
      <w:bodyDiv w:val="1"/>
      <w:marLeft w:val="0"/>
      <w:marRight w:val="0"/>
      <w:marTop w:val="0"/>
      <w:marBottom w:val="0"/>
      <w:divBdr>
        <w:top w:val="none" w:sz="0" w:space="0" w:color="auto"/>
        <w:left w:val="none" w:sz="0" w:space="0" w:color="auto"/>
        <w:bottom w:val="none" w:sz="0" w:space="0" w:color="auto"/>
        <w:right w:val="none" w:sz="0" w:space="0" w:color="auto"/>
      </w:divBdr>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541428">
      <w:bodyDiv w:val="1"/>
      <w:marLeft w:val="0"/>
      <w:marRight w:val="0"/>
      <w:marTop w:val="0"/>
      <w:marBottom w:val="0"/>
      <w:divBdr>
        <w:top w:val="none" w:sz="0" w:space="0" w:color="auto"/>
        <w:left w:val="none" w:sz="0" w:space="0" w:color="auto"/>
        <w:bottom w:val="none" w:sz="0" w:space="0" w:color="auto"/>
        <w:right w:val="none" w:sz="0" w:space="0" w:color="auto"/>
      </w:divBdr>
    </w:div>
    <w:div w:id="981664237">
      <w:bodyDiv w:val="1"/>
      <w:marLeft w:val="0"/>
      <w:marRight w:val="0"/>
      <w:marTop w:val="0"/>
      <w:marBottom w:val="0"/>
      <w:divBdr>
        <w:top w:val="none" w:sz="0" w:space="0" w:color="auto"/>
        <w:left w:val="none" w:sz="0" w:space="0" w:color="auto"/>
        <w:bottom w:val="none" w:sz="0" w:space="0" w:color="auto"/>
        <w:right w:val="none" w:sz="0" w:space="0" w:color="auto"/>
      </w:divBdr>
    </w:div>
    <w:div w:id="981692258">
      <w:bodyDiv w:val="1"/>
      <w:marLeft w:val="0"/>
      <w:marRight w:val="0"/>
      <w:marTop w:val="0"/>
      <w:marBottom w:val="0"/>
      <w:divBdr>
        <w:top w:val="none" w:sz="0" w:space="0" w:color="auto"/>
        <w:left w:val="none" w:sz="0" w:space="0" w:color="auto"/>
        <w:bottom w:val="none" w:sz="0" w:space="0" w:color="auto"/>
        <w:right w:val="none" w:sz="0" w:space="0" w:color="auto"/>
      </w:divBdr>
    </w:div>
    <w:div w:id="981807374">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6188">
      <w:bodyDiv w:val="1"/>
      <w:marLeft w:val="0"/>
      <w:marRight w:val="0"/>
      <w:marTop w:val="0"/>
      <w:marBottom w:val="0"/>
      <w:divBdr>
        <w:top w:val="none" w:sz="0" w:space="0" w:color="auto"/>
        <w:left w:val="none" w:sz="0" w:space="0" w:color="auto"/>
        <w:bottom w:val="none" w:sz="0" w:space="0" w:color="auto"/>
        <w:right w:val="none" w:sz="0" w:space="0" w:color="auto"/>
      </w:divBdr>
    </w:div>
    <w:div w:id="981932751">
      <w:bodyDiv w:val="1"/>
      <w:marLeft w:val="0"/>
      <w:marRight w:val="0"/>
      <w:marTop w:val="0"/>
      <w:marBottom w:val="0"/>
      <w:divBdr>
        <w:top w:val="none" w:sz="0" w:space="0" w:color="auto"/>
        <w:left w:val="none" w:sz="0" w:space="0" w:color="auto"/>
        <w:bottom w:val="none" w:sz="0" w:space="0" w:color="auto"/>
        <w:right w:val="none" w:sz="0" w:space="0" w:color="auto"/>
      </w:divBdr>
    </w:div>
    <w:div w:id="982154175">
      <w:bodyDiv w:val="1"/>
      <w:marLeft w:val="0"/>
      <w:marRight w:val="0"/>
      <w:marTop w:val="0"/>
      <w:marBottom w:val="0"/>
      <w:divBdr>
        <w:top w:val="none" w:sz="0" w:space="0" w:color="auto"/>
        <w:left w:val="none" w:sz="0" w:space="0" w:color="auto"/>
        <w:bottom w:val="none" w:sz="0" w:space="0" w:color="auto"/>
        <w:right w:val="none" w:sz="0" w:space="0" w:color="auto"/>
      </w:divBdr>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274537">
      <w:bodyDiv w:val="1"/>
      <w:marLeft w:val="0"/>
      <w:marRight w:val="0"/>
      <w:marTop w:val="0"/>
      <w:marBottom w:val="0"/>
      <w:divBdr>
        <w:top w:val="none" w:sz="0" w:space="0" w:color="auto"/>
        <w:left w:val="none" w:sz="0" w:space="0" w:color="auto"/>
        <w:bottom w:val="none" w:sz="0" w:space="0" w:color="auto"/>
        <w:right w:val="none" w:sz="0" w:space="0" w:color="auto"/>
      </w:divBdr>
    </w:div>
    <w:div w:id="982320483">
      <w:bodyDiv w:val="1"/>
      <w:marLeft w:val="0"/>
      <w:marRight w:val="0"/>
      <w:marTop w:val="0"/>
      <w:marBottom w:val="0"/>
      <w:divBdr>
        <w:top w:val="none" w:sz="0" w:space="0" w:color="auto"/>
        <w:left w:val="none" w:sz="0" w:space="0" w:color="auto"/>
        <w:bottom w:val="none" w:sz="0" w:space="0" w:color="auto"/>
        <w:right w:val="none" w:sz="0" w:space="0" w:color="auto"/>
      </w:divBdr>
    </w:div>
    <w:div w:id="982538310">
      <w:bodyDiv w:val="1"/>
      <w:marLeft w:val="0"/>
      <w:marRight w:val="0"/>
      <w:marTop w:val="0"/>
      <w:marBottom w:val="0"/>
      <w:divBdr>
        <w:top w:val="none" w:sz="0" w:space="0" w:color="auto"/>
        <w:left w:val="none" w:sz="0" w:space="0" w:color="auto"/>
        <w:bottom w:val="none" w:sz="0" w:space="0" w:color="auto"/>
        <w:right w:val="none" w:sz="0" w:space="0" w:color="auto"/>
      </w:divBdr>
    </w:div>
    <w:div w:id="982583918">
      <w:bodyDiv w:val="1"/>
      <w:marLeft w:val="0"/>
      <w:marRight w:val="0"/>
      <w:marTop w:val="0"/>
      <w:marBottom w:val="0"/>
      <w:divBdr>
        <w:top w:val="none" w:sz="0" w:space="0" w:color="auto"/>
        <w:left w:val="none" w:sz="0" w:space="0" w:color="auto"/>
        <w:bottom w:val="none" w:sz="0" w:space="0" w:color="auto"/>
        <w:right w:val="none" w:sz="0" w:space="0" w:color="auto"/>
      </w:divBdr>
    </w:div>
    <w:div w:id="982731423">
      <w:bodyDiv w:val="1"/>
      <w:marLeft w:val="0"/>
      <w:marRight w:val="0"/>
      <w:marTop w:val="0"/>
      <w:marBottom w:val="0"/>
      <w:divBdr>
        <w:top w:val="none" w:sz="0" w:space="0" w:color="auto"/>
        <w:left w:val="none" w:sz="0" w:space="0" w:color="auto"/>
        <w:bottom w:val="none" w:sz="0" w:space="0" w:color="auto"/>
        <w:right w:val="none" w:sz="0" w:space="0" w:color="auto"/>
      </w:divBdr>
    </w:div>
    <w:div w:id="982780513">
      <w:bodyDiv w:val="1"/>
      <w:marLeft w:val="0"/>
      <w:marRight w:val="0"/>
      <w:marTop w:val="0"/>
      <w:marBottom w:val="0"/>
      <w:divBdr>
        <w:top w:val="none" w:sz="0" w:space="0" w:color="auto"/>
        <w:left w:val="none" w:sz="0" w:space="0" w:color="auto"/>
        <w:bottom w:val="none" w:sz="0" w:space="0" w:color="auto"/>
        <w:right w:val="none" w:sz="0" w:space="0" w:color="auto"/>
      </w:divBdr>
    </w:div>
    <w:div w:id="982849296">
      <w:bodyDiv w:val="1"/>
      <w:marLeft w:val="0"/>
      <w:marRight w:val="0"/>
      <w:marTop w:val="0"/>
      <w:marBottom w:val="0"/>
      <w:divBdr>
        <w:top w:val="none" w:sz="0" w:space="0" w:color="auto"/>
        <w:left w:val="none" w:sz="0" w:space="0" w:color="auto"/>
        <w:bottom w:val="none" w:sz="0" w:space="0" w:color="auto"/>
        <w:right w:val="none" w:sz="0" w:space="0" w:color="auto"/>
      </w:divBdr>
    </w:div>
    <w:div w:id="983126492">
      <w:bodyDiv w:val="1"/>
      <w:marLeft w:val="0"/>
      <w:marRight w:val="0"/>
      <w:marTop w:val="0"/>
      <w:marBottom w:val="0"/>
      <w:divBdr>
        <w:top w:val="none" w:sz="0" w:space="0" w:color="auto"/>
        <w:left w:val="none" w:sz="0" w:space="0" w:color="auto"/>
        <w:bottom w:val="none" w:sz="0" w:space="0" w:color="auto"/>
        <w:right w:val="none" w:sz="0" w:space="0" w:color="auto"/>
      </w:divBdr>
    </w:div>
    <w:div w:id="983192522">
      <w:bodyDiv w:val="1"/>
      <w:marLeft w:val="0"/>
      <w:marRight w:val="0"/>
      <w:marTop w:val="0"/>
      <w:marBottom w:val="0"/>
      <w:divBdr>
        <w:top w:val="none" w:sz="0" w:space="0" w:color="auto"/>
        <w:left w:val="none" w:sz="0" w:space="0" w:color="auto"/>
        <w:bottom w:val="none" w:sz="0" w:space="0" w:color="auto"/>
        <w:right w:val="none" w:sz="0" w:space="0" w:color="auto"/>
      </w:divBdr>
    </w:div>
    <w:div w:id="983194620">
      <w:bodyDiv w:val="1"/>
      <w:marLeft w:val="0"/>
      <w:marRight w:val="0"/>
      <w:marTop w:val="0"/>
      <w:marBottom w:val="0"/>
      <w:divBdr>
        <w:top w:val="none" w:sz="0" w:space="0" w:color="auto"/>
        <w:left w:val="none" w:sz="0" w:space="0" w:color="auto"/>
        <w:bottom w:val="none" w:sz="0" w:space="0" w:color="auto"/>
        <w:right w:val="none" w:sz="0" w:space="0" w:color="auto"/>
      </w:divBdr>
    </w:div>
    <w:div w:id="983312780">
      <w:bodyDiv w:val="1"/>
      <w:marLeft w:val="0"/>
      <w:marRight w:val="0"/>
      <w:marTop w:val="0"/>
      <w:marBottom w:val="0"/>
      <w:divBdr>
        <w:top w:val="none" w:sz="0" w:space="0" w:color="auto"/>
        <w:left w:val="none" w:sz="0" w:space="0" w:color="auto"/>
        <w:bottom w:val="none" w:sz="0" w:space="0" w:color="auto"/>
        <w:right w:val="none" w:sz="0" w:space="0" w:color="auto"/>
      </w:divBdr>
    </w:div>
    <w:div w:id="983509635">
      <w:bodyDiv w:val="1"/>
      <w:marLeft w:val="0"/>
      <w:marRight w:val="0"/>
      <w:marTop w:val="0"/>
      <w:marBottom w:val="0"/>
      <w:divBdr>
        <w:top w:val="none" w:sz="0" w:space="0" w:color="auto"/>
        <w:left w:val="none" w:sz="0" w:space="0" w:color="auto"/>
        <w:bottom w:val="none" w:sz="0" w:space="0" w:color="auto"/>
        <w:right w:val="none" w:sz="0" w:space="0" w:color="auto"/>
      </w:divBdr>
    </w:div>
    <w:div w:id="983582106">
      <w:bodyDiv w:val="1"/>
      <w:marLeft w:val="0"/>
      <w:marRight w:val="0"/>
      <w:marTop w:val="0"/>
      <w:marBottom w:val="0"/>
      <w:divBdr>
        <w:top w:val="none" w:sz="0" w:space="0" w:color="auto"/>
        <w:left w:val="none" w:sz="0" w:space="0" w:color="auto"/>
        <w:bottom w:val="none" w:sz="0" w:space="0" w:color="auto"/>
        <w:right w:val="none" w:sz="0" w:space="0" w:color="auto"/>
      </w:divBdr>
    </w:div>
    <w:div w:id="984045353">
      <w:bodyDiv w:val="1"/>
      <w:marLeft w:val="0"/>
      <w:marRight w:val="0"/>
      <w:marTop w:val="0"/>
      <w:marBottom w:val="0"/>
      <w:divBdr>
        <w:top w:val="none" w:sz="0" w:space="0" w:color="auto"/>
        <w:left w:val="none" w:sz="0" w:space="0" w:color="auto"/>
        <w:bottom w:val="none" w:sz="0" w:space="0" w:color="auto"/>
        <w:right w:val="none" w:sz="0" w:space="0" w:color="auto"/>
      </w:divBdr>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18545">
      <w:bodyDiv w:val="1"/>
      <w:marLeft w:val="0"/>
      <w:marRight w:val="0"/>
      <w:marTop w:val="0"/>
      <w:marBottom w:val="0"/>
      <w:divBdr>
        <w:top w:val="none" w:sz="0" w:space="0" w:color="auto"/>
        <w:left w:val="none" w:sz="0" w:space="0" w:color="auto"/>
        <w:bottom w:val="none" w:sz="0" w:space="0" w:color="auto"/>
        <w:right w:val="none" w:sz="0" w:space="0" w:color="auto"/>
      </w:divBdr>
    </w:div>
    <w:div w:id="984160197">
      <w:bodyDiv w:val="1"/>
      <w:marLeft w:val="0"/>
      <w:marRight w:val="0"/>
      <w:marTop w:val="0"/>
      <w:marBottom w:val="0"/>
      <w:divBdr>
        <w:top w:val="none" w:sz="0" w:space="0" w:color="auto"/>
        <w:left w:val="none" w:sz="0" w:space="0" w:color="auto"/>
        <w:bottom w:val="none" w:sz="0" w:space="0" w:color="auto"/>
        <w:right w:val="none" w:sz="0" w:space="0" w:color="auto"/>
      </w:divBdr>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429391">
      <w:bodyDiv w:val="1"/>
      <w:marLeft w:val="0"/>
      <w:marRight w:val="0"/>
      <w:marTop w:val="0"/>
      <w:marBottom w:val="0"/>
      <w:divBdr>
        <w:top w:val="none" w:sz="0" w:space="0" w:color="auto"/>
        <w:left w:val="none" w:sz="0" w:space="0" w:color="auto"/>
        <w:bottom w:val="none" w:sz="0" w:space="0" w:color="auto"/>
        <w:right w:val="none" w:sz="0" w:space="0" w:color="auto"/>
      </w:divBdr>
    </w:div>
    <w:div w:id="984623089">
      <w:bodyDiv w:val="1"/>
      <w:marLeft w:val="0"/>
      <w:marRight w:val="0"/>
      <w:marTop w:val="0"/>
      <w:marBottom w:val="0"/>
      <w:divBdr>
        <w:top w:val="none" w:sz="0" w:space="0" w:color="auto"/>
        <w:left w:val="none" w:sz="0" w:space="0" w:color="auto"/>
        <w:bottom w:val="none" w:sz="0" w:space="0" w:color="auto"/>
        <w:right w:val="none" w:sz="0" w:space="0" w:color="auto"/>
      </w:divBdr>
    </w:div>
    <w:div w:id="984744083">
      <w:bodyDiv w:val="1"/>
      <w:marLeft w:val="0"/>
      <w:marRight w:val="0"/>
      <w:marTop w:val="0"/>
      <w:marBottom w:val="0"/>
      <w:divBdr>
        <w:top w:val="none" w:sz="0" w:space="0" w:color="auto"/>
        <w:left w:val="none" w:sz="0" w:space="0" w:color="auto"/>
        <w:bottom w:val="none" w:sz="0" w:space="0" w:color="auto"/>
        <w:right w:val="none" w:sz="0" w:space="0" w:color="auto"/>
      </w:divBdr>
    </w:div>
    <w:div w:id="984773382">
      <w:bodyDiv w:val="1"/>
      <w:marLeft w:val="0"/>
      <w:marRight w:val="0"/>
      <w:marTop w:val="0"/>
      <w:marBottom w:val="0"/>
      <w:divBdr>
        <w:top w:val="none" w:sz="0" w:space="0" w:color="auto"/>
        <w:left w:val="none" w:sz="0" w:space="0" w:color="auto"/>
        <w:bottom w:val="none" w:sz="0" w:space="0" w:color="auto"/>
        <w:right w:val="none" w:sz="0" w:space="0" w:color="auto"/>
      </w:divBdr>
    </w:div>
    <w:div w:id="984892000">
      <w:bodyDiv w:val="1"/>
      <w:marLeft w:val="0"/>
      <w:marRight w:val="0"/>
      <w:marTop w:val="0"/>
      <w:marBottom w:val="0"/>
      <w:divBdr>
        <w:top w:val="none" w:sz="0" w:space="0" w:color="auto"/>
        <w:left w:val="none" w:sz="0" w:space="0" w:color="auto"/>
        <w:bottom w:val="none" w:sz="0" w:space="0" w:color="auto"/>
        <w:right w:val="none" w:sz="0" w:space="0" w:color="auto"/>
      </w:divBdr>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010613">
      <w:bodyDiv w:val="1"/>
      <w:marLeft w:val="0"/>
      <w:marRight w:val="0"/>
      <w:marTop w:val="0"/>
      <w:marBottom w:val="0"/>
      <w:divBdr>
        <w:top w:val="none" w:sz="0" w:space="0" w:color="auto"/>
        <w:left w:val="none" w:sz="0" w:space="0" w:color="auto"/>
        <w:bottom w:val="none" w:sz="0" w:space="0" w:color="auto"/>
        <w:right w:val="none" w:sz="0" w:space="0" w:color="auto"/>
      </w:divBdr>
    </w:div>
    <w:div w:id="985277088">
      <w:bodyDiv w:val="1"/>
      <w:marLeft w:val="0"/>
      <w:marRight w:val="0"/>
      <w:marTop w:val="0"/>
      <w:marBottom w:val="0"/>
      <w:divBdr>
        <w:top w:val="none" w:sz="0" w:space="0" w:color="auto"/>
        <w:left w:val="none" w:sz="0" w:space="0" w:color="auto"/>
        <w:bottom w:val="none" w:sz="0" w:space="0" w:color="auto"/>
        <w:right w:val="none" w:sz="0" w:space="0" w:color="auto"/>
      </w:divBdr>
    </w:div>
    <w:div w:id="985351638">
      <w:bodyDiv w:val="1"/>
      <w:marLeft w:val="0"/>
      <w:marRight w:val="0"/>
      <w:marTop w:val="0"/>
      <w:marBottom w:val="0"/>
      <w:divBdr>
        <w:top w:val="none" w:sz="0" w:space="0" w:color="auto"/>
        <w:left w:val="none" w:sz="0" w:space="0" w:color="auto"/>
        <w:bottom w:val="none" w:sz="0" w:space="0" w:color="auto"/>
        <w:right w:val="none" w:sz="0" w:space="0" w:color="auto"/>
      </w:divBdr>
    </w:div>
    <w:div w:id="985429804">
      <w:bodyDiv w:val="1"/>
      <w:marLeft w:val="0"/>
      <w:marRight w:val="0"/>
      <w:marTop w:val="0"/>
      <w:marBottom w:val="0"/>
      <w:divBdr>
        <w:top w:val="none" w:sz="0" w:space="0" w:color="auto"/>
        <w:left w:val="none" w:sz="0" w:space="0" w:color="auto"/>
        <w:bottom w:val="none" w:sz="0" w:space="0" w:color="auto"/>
        <w:right w:val="none" w:sz="0" w:space="0" w:color="auto"/>
      </w:divBdr>
    </w:div>
    <w:div w:id="985622869">
      <w:bodyDiv w:val="1"/>
      <w:marLeft w:val="0"/>
      <w:marRight w:val="0"/>
      <w:marTop w:val="0"/>
      <w:marBottom w:val="0"/>
      <w:divBdr>
        <w:top w:val="none" w:sz="0" w:space="0" w:color="auto"/>
        <w:left w:val="none" w:sz="0" w:space="0" w:color="auto"/>
        <w:bottom w:val="none" w:sz="0" w:space="0" w:color="auto"/>
        <w:right w:val="none" w:sz="0" w:space="0" w:color="auto"/>
      </w:divBdr>
    </w:div>
    <w:div w:id="985623121">
      <w:bodyDiv w:val="1"/>
      <w:marLeft w:val="0"/>
      <w:marRight w:val="0"/>
      <w:marTop w:val="0"/>
      <w:marBottom w:val="0"/>
      <w:divBdr>
        <w:top w:val="none" w:sz="0" w:space="0" w:color="auto"/>
        <w:left w:val="none" w:sz="0" w:space="0" w:color="auto"/>
        <w:bottom w:val="none" w:sz="0" w:space="0" w:color="auto"/>
        <w:right w:val="none" w:sz="0" w:space="0" w:color="auto"/>
      </w:divBdr>
    </w:div>
    <w:div w:id="985669026">
      <w:bodyDiv w:val="1"/>
      <w:marLeft w:val="0"/>
      <w:marRight w:val="0"/>
      <w:marTop w:val="0"/>
      <w:marBottom w:val="0"/>
      <w:divBdr>
        <w:top w:val="none" w:sz="0" w:space="0" w:color="auto"/>
        <w:left w:val="none" w:sz="0" w:space="0" w:color="auto"/>
        <w:bottom w:val="none" w:sz="0" w:space="0" w:color="auto"/>
        <w:right w:val="none" w:sz="0" w:space="0" w:color="auto"/>
      </w:divBdr>
    </w:div>
    <w:div w:id="985864318">
      <w:bodyDiv w:val="1"/>
      <w:marLeft w:val="0"/>
      <w:marRight w:val="0"/>
      <w:marTop w:val="0"/>
      <w:marBottom w:val="0"/>
      <w:divBdr>
        <w:top w:val="none" w:sz="0" w:space="0" w:color="auto"/>
        <w:left w:val="none" w:sz="0" w:space="0" w:color="auto"/>
        <w:bottom w:val="none" w:sz="0" w:space="0" w:color="auto"/>
        <w:right w:val="none" w:sz="0" w:space="0" w:color="auto"/>
      </w:divBdr>
    </w:div>
    <w:div w:id="986084133">
      <w:bodyDiv w:val="1"/>
      <w:marLeft w:val="0"/>
      <w:marRight w:val="0"/>
      <w:marTop w:val="0"/>
      <w:marBottom w:val="0"/>
      <w:divBdr>
        <w:top w:val="none" w:sz="0" w:space="0" w:color="auto"/>
        <w:left w:val="none" w:sz="0" w:space="0" w:color="auto"/>
        <w:bottom w:val="none" w:sz="0" w:space="0" w:color="auto"/>
        <w:right w:val="none" w:sz="0" w:space="0" w:color="auto"/>
      </w:divBdr>
    </w:div>
    <w:div w:id="986086485">
      <w:bodyDiv w:val="1"/>
      <w:marLeft w:val="0"/>
      <w:marRight w:val="0"/>
      <w:marTop w:val="0"/>
      <w:marBottom w:val="0"/>
      <w:divBdr>
        <w:top w:val="none" w:sz="0" w:space="0" w:color="auto"/>
        <w:left w:val="none" w:sz="0" w:space="0" w:color="auto"/>
        <w:bottom w:val="none" w:sz="0" w:space="0" w:color="auto"/>
        <w:right w:val="none" w:sz="0" w:space="0" w:color="auto"/>
      </w:divBdr>
    </w:div>
    <w:div w:id="986393603">
      <w:bodyDiv w:val="1"/>
      <w:marLeft w:val="0"/>
      <w:marRight w:val="0"/>
      <w:marTop w:val="0"/>
      <w:marBottom w:val="0"/>
      <w:divBdr>
        <w:top w:val="none" w:sz="0" w:space="0" w:color="auto"/>
        <w:left w:val="none" w:sz="0" w:space="0" w:color="auto"/>
        <w:bottom w:val="none" w:sz="0" w:space="0" w:color="auto"/>
        <w:right w:val="none" w:sz="0" w:space="0" w:color="auto"/>
      </w:divBdr>
    </w:div>
    <w:div w:id="986665340">
      <w:bodyDiv w:val="1"/>
      <w:marLeft w:val="0"/>
      <w:marRight w:val="0"/>
      <w:marTop w:val="0"/>
      <w:marBottom w:val="0"/>
      <w:divBdr>
        <w:top w:val="none" w:sz="0" w:space="0" w:color="auto"/>
        <w:left w:val="none" w:sz="0" w:space="0" w:color="auto"/>
        <w:bottom w:val="none" w:sz="0" w:space="0" w:color="auto"/>
        <w:right w:val="none" w:sz="0" w:space="0" w:color="auto"/>
      </w:divBdr>
    </w:div>
    <w:div w:id="986741704">
      <w:bodyDiv w:val="1"/>
      <w:marLeft w:val="0"/>
      <w:marRight w:val="0"/>
      <w:marTop w:val="0"/>
      <w:marBottom w:val="0"/>
      <w:divBdr>
        <w:top w:val="none" w:sz="0" w:space="0" w:color="auto"/>
        <w:left w:val="none" w:sz="0" w:space="0" w:color="auto"/>
        <w:bottom w:val="none" w:sz="0" w:space="0" w:color="auto"/>
        <w:right w:val="none" w:sz="0" w:space="0" w:color="auto"/>
      </w:divBdr>
    </w:div>
    <w:div w:id="986858547">
      <w:bodyDiv w:val="1"/>
      <w:marLeft w:val="0"/>
      <w:marRight w:val="0"/>
      <w:marTop w:val="0"/>
      <w:marBottom w:val="0"/>
      <w:divBdr>
        <w:top w:val="none" w:sz="0" w:space="0" w:color="auto"/>
        <w:left w:val="none" w:sz="0" w:space="0" w:color="auto"/>
        <w:bottom w:val="none" w:sz="0" w:space="0" w:color="auto"/>
        <w:right w:val="none" w:sz="0" w:space="0" w:color="auto"/>
      </w:divBdr>
    </w:div>
    <w:div w:id="986935477">
      <w:bodyDiv w:val="1"/>
      <w:marLeft w:val="0"/>
      <w:marRight w:val="0"/>
      <w:marTop w:val="0"/>
      <w:marBottom w:val="0"/>
      <w:divBdr>
        <w:top w:val="none" w:sz="0" w:space="0" w:color="auto"/>
        <w:left w:val="none" w:sz="0" w:space="0" w:color="auto"/>
        <w:bottom w:val="none" w:sz="0" w:space="0" w:color="auto"/>
        <w:right w:val="none" w:sz="0" w:space="0" w:color="auto"/>
      </w:divBdr>
    </w:div>
    <w:div w:id="987048964">
      <w:bodyDiv w:val="1"/>
      <w:marLeft w:val="0"/>
      <w:marRight w:val="0"/>
      <w:marTop w:val="0"/>
      <w:marBottom w:val="0"/>
      <w:divBdr>
        <w:top w:val="none" w:sz="0" w:space="0" w:color="auto"/>
        <w:left w:val="none" w:sz="0" w:space="0" w:color="auto"/>
        <w:bottom w:val="none" w:sz="0" w:space="0" w:color="auto"/>
        <w:right w:val="none" w:sz="0" w:space="0" w:color="auto"/>
      </w:divBdr>
    </w:div>
    <w:div w:id="987246874">
      <w:bodyDiv w:val="1"/>
      <w:marLeft w:val="0"/>
      <w:marRight w:val="0"/>
      <w:marTop w:val="0"/>
      <w:marBottom w:val="0"/>
      <w:divBdr>
        <w:top w:val="none" w:sz="0" w:space="0" w:color="auto"/>
        <w:left w:val="none" w:sz="0" w:space="0" w:color="auto"/>
        <w:bottom w:val="none" w:sz="0" w:space="0" w:color="auto"/>
        <w:right w:val="none" w:sz="0" w:space="0" w:color="auto"/>
      </w:divBdr>
    </w:div>
    <w:div w:id="987393630">
      <w:bodyDiv w:val="1"/>
      <w:marLeft w:val="0"/>
      <w:marRight w:val="0"/>
      <w:marTop w:val="0"/>
      <w:marBottom w:val="0"/>
      <w:divBdr>
        <w:top w:val="none" w:sz="0" w:space="0" w:color="auto"/>
        <w:left w:val="none" w:sz="0" w:space="0" w:color="auto"/>
        <w:bottom w:val="none" w:sz="0" w:space="0" w:color="auto"/>
        <w:right w:val="none" w:sz="0" w:space="0" w:color="auto"/>
      </w:divBdr>
    </w:div>
    <w:div w:id="987586331">
      <w:bodyDiv w:val="1"/>
      <w:marLeft w:val="0"/>
      <w:marRight w:val="0"/>
      <w:marTop w:val="0"/>
      <w:marBottom w:val="0"/>
      <w:divBdr>
        <w:top w:val="none" w:sz="0" w:space="0" w:color="auto"/>
        <w:left w:val="none" w:sz="0" w:space="0" w:color="auto"/>
        <w:bottom w:val="none" w:sz="0" w:space="0" w:color="auto"/>
        <w:right w:val="none" w:sz="0" w:space="0" w:color="auto"/>
      </w:divBdr>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7709372">
      <w:bodyDiv w:val="1"/>
      <w:marLeft w:val="0"/>
      <w:marRight w:val="0"/>
      <w:marTop w:val="0"/>
      <w:marBottom w:val="0"/>
      <w:divBdr>
        <w:top w:val="none" w:sz="0" w:space="0" w:color="auto"/>
        <w:left w:val="none" w:sz="0" w:space="0" w:color="auto"/>
        <w:bottom w:val="none" w:sz="0" w:space="0" w:color="auto"/>
        <w:right w:val="none" w:sz="0" w:space="0" w:color="auto"/>
      </w:divBdr>
    </w:div>
    <w:div w:id="988098145">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8053">
      <w:bodyDiv w:val="1"/>
      <w:marLeft w:val="0"/>
      <w:marRight w:val="0"/>
      <w:marTop w:val="0"/>
      <w:marBottom w:val="0"/>
      <w:divBdr>
        <w:top w:val="none" w:sz="0" w:space="0" w:color="auto"/>
        <w:left w:val="none" w:sz="0" w:space="0" w:color="auto"/>
        <w:bottom w:val="none" w:sz="0" w:space="0" w:color="auto"/>
        <w:right w:val="none" w:sz="0" w:space="0" w:color="auto"/>
      </w:divBdr>
    </w:div>
    <w:div w:id="988439262">
      <w:bodyDiv w:val="1"/>
      <w:marLeft w:val="0"/>
      <w:marRight w:val="0"/>
      <w:marTop w:val="0"/>
      <w:marBottom w:val="0"/>
      <w:divBdr>
        <w:top w:val="none" w:sz="0" w:space="0" w:color="auto"/>
        <w:left w:val="none" w:sz="0" w:space="0" w:color="auto"/>
        <w:bottom w:val="none" w:sz="0" w:space="0" w:color="auto"/>
        <w:right w:val="none" w:sz="0" w:space="0" w:color="auto"/>
      </w:divBdr>
    </w:div>
    <w:div w:id="988557756">
      <w:bodyDiv w:val="1"/>
      <w:marLeft w:val="0"/>
      <w:marRight w:val="0"/>
      <w:marTop w:val="0"/>
      <w:marBottom w:val="0"/>
      <w:divBdr>
        <w:top w:val="none" w:sz="0" w:space="0" w:color="auto"/>
        <w:left w:val="none" w:sz="0" w:space="0" w:color="auto"/>
        <w:bottom w:val="none" w:sz="0" w:space="0" w:color="auto"/>
        <w:right w:val="none" w:sz="0" w:space="0" w:color="auto"/>
      </w:divBdr>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704219">
      <w:bodyDiv w:val="1"/>
      <w:marLeft w:val="0"/>
      <w:marRight w:val="0"/>
      <w:marTop w:val="0"/>
      <w:marBottom w:val="0"/>
      <w:divBdr>
        <w:top w:val="none" w:sz="0" w:space="0" w:color="auto"/>
        <w:left w:val="none" w:sz="0" w:space="0" w:color="auto"/>
        <w:bottom w:val="none" w:sz="0" w:space="0" w:color="auto"/>
        <w:right w:val="none" w:sz="0" w:space="0" w:color="auto"/>
      </w:divBdr>
    </w:div>
    <w:div w:id="988830367">
      <w:bodyDiv w:val="1"/>
      <w:marLeft w:val="0"/>
      <w:marRight w:val="0"/>
      <w:marTop w:val="0"/>
      <w:marBottom w:val="0"/>
      <w:divBdr>
        <w:top w:val="none" w:sz="0" w:space="0" w:color="auto"/>
        <w:left w:val="none" w:sz="0" w:space="0" w:color="auto"/>
        <w:bottom w:val="none" w:sz="0" w:space="0" w:color="auto"/>
        <w:right w:val="none" w:sz="0" w:space="0" w:color="auto"/>
      </w:divBdr>
    </w:div>
    <w:div w:id="988897513">
      <w:bodyDiv w:val="1"/>
      <w:marLeft w:val="0"/>
      <w:marRight w:val="0"/>
      <w:marTop w:val="0"/>
      <w:marBottom w:val="0"/>
      <w:divBdr>
        <w:top w:val="none" w:sz="0" w:space="0" w:color="auto"/>
        <w:left w:val="none" w:sz="0" w:space="0" w:color="auto"/>
        <w:bottom w:val="none" w:sz="0" w:space="0" w:color="auto"/>
        <w:right w:val="none" w:sz="0" w:space="0" w:color="auto"/>
      </w:divBdr>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207753">
      <w:bodyDiv w:val="1"/>
      <w:marLeft w:val="0"/>
      <w:marRight w:val="0"/>
      <w:marTop w:val="0"/>
      <w:marBottom w:val="0"/>
      <w:divBdr>
        <w:top w:val="none" w:sz="0" w:space="0" w:color="auto"/>
        <w:left w:val="none" w:sz="0" w:space="0" w:color="auto"/>
        <w:bottom w:val="none" w:sz="0" w:space="0" w:color="auto"/>
        <w:right w:val="none" w:sz="0" w:space="0" w:color="auto"/>
      </w:divBdr>
    </w:div>
    <w:div w:id="989292153">
      <w:bodyDiv w:val="1"/>
      <w:marLeft w:val="0"/>
      <w:marRight w:val="0"/>
      <w:marTop w:val="0"/>
      <w:marBottom w:val="0"/>
      <w:divBdr>
        <w:top w:val="none" w:sz="0" w:space="0" w:color="auto"/>
        <w:left w:val="none" w:sz="0" w:space="0" w:color="auto"/>
        <w:bottom w:val="none" w:sz="0" w:space="0" w:color="auto"/>
        <w:right w:val="none" w:sz="0" w:space="0" w:color="auto"/>
      </w:divBdr>
    </w:div>
    <w:div w:id="989363479">
      <w:bodyDiv w:val="1"/>
      <w:marLeft w:val="0"/>
      <w:marRight w:val="0"/>
      <w:marTop w:val="0"/>
      <w:marBottom w:val="0"/>
      <w:divBdr>
        <w:top w:val="none" w:sz="0" w:space="0" w:color="auto"/>
        <w:left w:val="none" w:sz="0" w:space="0" w:color="auto"/>
        <w:bottom w:val="none" w:sz="0" w:space="0" w:color="auto"/>
        <w:right w:val="none" w:sz="0" w:space="0" w:color="auto"/>
      </w:divBdr>
    </w:div>
    <w:div w:id="989557216">
      <w:bodyDiv w:val="1"/>
      <w:marLeft w:val="0"/>
      <w:marRight w:val="0"/>
      <w:marTop w:val="0"/>
      <w:marBottom w:val="0"/>
      <w:divBdr>
        <w:top w:val="none" w:sz="0" w:space="0" w:color="auto"/>
        <w:left w:val="none" w:sz="0" w:space="0" w:color="auto"/>
        <w:bottom w:val="none" w:sz="0" w:space="0" w:color="auto"/>
        <w:right w:val="none" w:sz="0" w:space="0" w:color="auto"/>
      </w:divBdr>
    </w:div>
    <w:div w:id="989597195">
      <w:bodyDiv w:val="1"/>
      <w:marLeft w:val="0"/>
      <w:marRight w:val="0"/>
      <w:marTop w:val="0"/>
      <w:marBottom w:val="0"/>
      <w:divBdr>
        <w:top w:val="none" w:sz="0" w:space="0" w:color="auto"/>
        <w:left w:val="none" w:sz="0" w:space="0" w:color="auto"/>
        <w:bottom w:val="none" w:sz="0" w:space="0" w:color="auto"/>
        <w:right w:val="none" w:sz="0" w:space="0" w:color="auto"/>
      </w:divBdr>
    </w:div>
    <w:div w:id="989603006">
      <w:bodyDiv w:val="1"/>
      <w:marLeft w:val="0"/>
      <w:marRight w:val="0"/>
      <w:marTop w:val="0"/>
      <w:marBottom w:val="0"/>
      <w:divBdr>
        <w:top w:val="none" w:sz="0" w:space="0" w:color="auto"/>
        <w:left w:val="none" w:sz="0" w:space="0" w:color="auto"/>
        <w:bottom w:val="none" w:sz="0" w:space="0" w:color="auto"/>
        <w:right w:val="none" w:sz="0" w:space="0" w:color="auto"/>
      </w:divBdr>
    </w:div>
    <w:div w:id="989603591">
      <w:bodyDiv w:val="1"/>
      <w:marLeft w:val="0"/>
      <w:marRight w:val="0"/>
      <w:marTop w:val="0"/>
      <w:marBottom w:val="0"/>
      <w:divBdr>
        <w:top w:val="none" w:sz="0" w:space="0" w:color="auto"/>
        <w:left w:val="none" w:sz="0" w:space="0" w:color="auto"/>
        <w:bottom w:val="none" w:sz="0" w:space="0" w:color="auto"/>
        <w:right w:val="none" w:sz="0" w:space="0" w:color="auto"/>
      </w:divBdr>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54081">
      <w:bodyDiv w:val="1"/>
      <w:marLeft w:val="0"/>
      <w:marRight w:val="0"/>
      <w:marTop w:val="0"/>
      <w:marBottom w:val="0"/>
      <w:divBdr>
        <w:top w:val="none" w:sz="0" w:space="0" w:color="auto"/>
        <w:left w:val="none" w:sz="0" w:space="0" w:color="auto"/>
        <w:bottom w:val="none" w:sz="0" w:space="0" w:color="auto"/>
        <w:right w:val="none" w:sz="0" w:space="0" w:color="auto"/>
      </w:divBdr>
    </w:div>
    <w:div w:id="989795752">
      <w:bodyDiv w:val="1"/>
      <w:marLeft w:val="0"/>
      <w:marRight w:val="0"/>
      <w:marTop w:val="0"/>
      <w:marBottom w:val="0"/>
      <w:divBdr>
        <w:top w:val="none" w:sz="0" w:space="0" w:color="auto"/>
        <w:left w:val="none" w:sz="0" w:space="0" w:color="auto"/>
        <w:bottom w:val="none" w:sz="0" w:space="0" w:color="auto"/>
        <w:right w:val="none" w:sz="0" w:space="0" w:color="auto"/>
      </w:divBdr>
    </w:div>
    <w:div w:id="990326323">
      <w:bodyDiv w:val="1"/>
      <w:marLeft w:val="0"/>
      <w:marRight w:val="0"/>
      <w:marTop w:val="0"/>
      <w:marBottom w:val="0"/>
      <w:divBdr>
        <w:top w:val="none" w:sz="0" w:space="0" w:color="auto"/>
        <w:left w:val="none" w:sz="0" w:space="0" w:color="auto"/>
        <w:bottom w:val="none" w:sz="0" w:space="0" w:color="auto"/>
        <w:right w:val="none" w:sz="0" w:space="0" w:color="auto"/>
      </w:divBdr>
    </w:div>
    <w:div w:id="990401450">
      <w:bodyDiv w:val="1"/>
      <w:marLeft w:val="0"/>
      <w:marRight w:val="0"/>
      <w:marTop w:val="0"/>
      <w:marBottom w:val="0"/>
      <w:divBdr>
        <w:top w:val="none" w:sz="0" w:space="0" w:color="auto"/>
        <w:left w:val="none" w:sz="0" w:space="0" w:color="auto"/>
        <w:bottom w:val="none" w:sz="0" w:space="0" w:color="auto"/>
        <w:right w:val="none" w:sz="0" w:space="0" w:color="auto"/>
      </w:divBdr>
    </w:div>
    <w:div w:id="990404851">
      <w:bodyDiv w:val="1"/>
      <w:marLeft w:val="0"/>
      <w:marRight w:val="0"/>
      <w:marTop w:val="0"/>
      <w:marBottom w:val="0"/>
      <w:divBdr>
        <w:top w:val="none" w:sz="0" w:space="0" w:color="auto"/>
        <w:left w:val="none" w:sz="0" w:space="0" w:color="auto"/>
        <w:bottom w:val="none" w:sz="0" w:space="0" w:color="auto"/>
        <w:right w:val="none" w:sz="0" w:space="0" w:color="auto"/>
      </w:divBdr>
    </w:div>
    <w:div w:id="990868460">
      <w:bodyDiv w:val="1"/>
      <w:marLeft w:val="0"/>
      <w:marRight w:val="0"/>
      <w:marTop w:val="0"/>
      <w:marBottom w:val="0"/>
      <w:divBdr>
        <w:top w:val="none" w:sz="0" w:space="0" w:color="auto"/>
        <w:left w:val="none" w:sz="0" w:space="0" w:color="auto"/>
        <w:bottom w:val="none" w:sz="0" w:space="0" w:color="auto"/>
        <w:right w:val="none" w:sz="0" w:space="0" w:color="auto"/>
      </w:divBdr>
    </w:div>
    <w:div w:id="990912503">
      <w:bodyDiv w:val="1"/>
      <w:marLeft w:val="0"/>
      <w:marRight w:val="0"/>
      <w:marTop w:val="0"/>
      <w:marBottom w:val="0"/>
      <w:divBdr>
        <w:top w:val="none" w:sz="0" w:space="0" w:color="auto"/>
        <w:left w:val="none" w:sz="0" w:space="0" w:color="auto"/>
        <w:bottom w:val="none" w:sz="0" w:space="0" w:color="auto"/>
        <w:right w:val="none" w:sz="0" w:space="0" w:color="auto"/>
      </w:divBdr>
    </w:div>
    <w:div w:id="990980338">
      <w:bodyDiv w:val="1"/>
      <w:marLeft w:val="0"/>
      <w:marRight w:val="0"/>
      <w:marTop w:val="0"/>
      <w:marBottom w:val="0"/>
      <w:divBdr>
        <w:top w:val="none" w:sz="0" w:space="0" w:color="auto"/>
        <w:left w:val="none" w:sz="0" w:space="0" w:color="auto"/>
        <w:bottom w:val="none" w:sz="0" w:space="0" w:color="auto"/>
        <w:right w:val="none" w:sz="0" w:space="0" w:color="auto"/>
      </w:divBdr>
    </w:div>
    <w:div w:id="991057361">
      <w:bodyDiv w:val="1"/>
      <w:marLeft w:val="0"/>
      <w:marRight w:val="0"/>
      <w:marTop w:val="0"/>
      <w:marBottom w:val="0"/>
      <w:divBdr>
        <w:top w:val="none" w:sz="0" w:space="0" w:color="auto"/>
        <w:left w:val="none" w:sz="0" w:space="0" w:color="auto"/>
        <w:bottom w:val="none" w:sz="0" w:space="0" w:color="auto"/>
        <w:right w:val="none" w:sz="0" w:space="0" w:color="auto"/>
      </w:divBdr>
    </w:div>
    <w:div w:id="991061672">
      <w:bodyDiv w:val="1"/>
      <w:marLeft w:val="0"/>
      <w:marRight w:val="0"/>
      <w:marTop w:val="0"/>
      <w:marBottom w:val="0"/>
      <w:divBdr>
        <w:top w:val="none" w:sz="0" w:space="0" w:color="auto"/>
        <w:left w:val="none" w:sz="0" w:space="0" w:color="auto"/>
        <w:bottom w:val="none" w:sz="0" w:space="0" w:color="auto"/>
        <w:right w:val="none" w:sz="0" w:space="0" w:color="auto"/>
      </w:divBdr>
    </w:div>
    <w:div w:id="991367666">
      <w:bodyDiv w:val="1"/>
      <w:marLeft w:val="0"/>
      <w:marRight w:val="0"/>
      <w:marTop w:val="0"/>
      <w:marBottom w:val="0"/>
      <w:divBdr>
        <w:top w:val="none" w:sz="0" w:space="0" w:color="auto"/>
        <w:left w:val="none" w:sz="0" w:space="0" w:color="auto"/>
        <w:bottom w:val="none" w:sz="0" w:space="0" w:color="auto"/>
        <w:right w:val="none" w:sz="0" w:space="0" w:color="auto"/>
      </w:divBdr>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637883">
      <w:bodyDiv w:val="1"/>
      <w:marLeft w:val="0"/>
      <w:marRight w:val="0"/>
      <w:marTop w:val="0"/>
      <w:marBottom w:val="0"/>
      <w:divBdr>
        <w:top w:val="none" w:sz="0" w:space="0" w:color="auto"/>
        <w:left w:val="none" w:sz="0" w:space="0" w:color="auto"/>
        <w:bottom w:val="none" w:sz="0" w:space="0" w:color="auto"/>
        <w:right w:val="none" w:sz="0" w:space="0" w:color="auto"/>
      </w:divBdr>
    </w:div>
    <w:div w:id="991712743">
      <w:bodyDiv w:val="1"/>
      <w:marLeft w:val="0"/>
      <w:marRight w:val="0"/>
      <w:marTop w:val="0"/>
      <w:marBottom w:val="0"/>
      <w:divBdr>
        <w:top w:val="none" w:sz="0" w:space="0" w:color="auto"/>
        <w:left w:val="none" w:sz="0" w:space="0" w:color="auto"/>
        <w:bottom w:val="none" w:sz="0" w:space="0" w:color="auto"/>
        <w:right w:val="none" w:sz="0" w:space="0" w:color="auto"/>
      </w:divBdr>
    </w:div>
    <w:div w:id="992104230">
      <w:bodyDiv w:val="1"/>
      <w:marLeft w:val="0"/>
      <w:marRight w:val="0"/>
      <w:marTop w:val="0"/>
      <w:marBottom w:val="0"/>
      <w:divBdr>
        <w:top w:val="none" w:sz="0" w:space="0" w:color="auto"/>
        <w:left w:val="none" w:sz="0" w:space="0" w:color="auto"/>
        <w:bottom w:val="none" w:sz="0" w:space="0" w:color="auto"/>
        <w:right w:val="none" w:sz="0" w:space="0" w:color="auto"/>
      </w:divBdr>
    </w:div>
    <w:div w:id="992181868">
      <w:bodyDiv w:val="1"/>
      <w:marLeft w:val="0"/>
      <w:marRight w:val="0"/>
      <w:marTop w:val="0"/>
      <w:marBottom w:val="0"/>
      <w:divBdr>
        <w:top w:val="none" w:sz="0" w:space="0" w:color="auto"/>
        <w:left w:val="none" w:sz="0" w:space="0" w:color="auto"/>
        <w:bottom w:val="none" w:sz="0" w:space="0" w:color="auto"/>
        <w:right w:val="none" w:sz="0" w:space="0" w:color="auto"/>
      </w:divBdr>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2413059">
      <w:bodyDiv w:val="1"/>
      <w:marLeft w:val="0"/>
      <w:marRight w:val="0"/>
      <w:marTop w:val="0"/>
      <w:marBottom w:val="0"/>
      <w:divBdr>
        <w:top w:val="none" w:sz="0" w:space="0" w:color="auto"/>
        <w:left w:val="none" w:sz="0" w:space="0" w:color="auto"/>
        <w:bottom w:val="none" w:sz="0" w:space="0" w:color="auto"/>
        <w:right w:val="none" w:sz="0" w:space="0" w:color="auto"/>
      </w:divBdr>
    </w:div>
    <w:div w:id="992609055">
      <w:bodyDiv w:val="1"/>
      <w:marLeft w:val="0"/>
      <w:marRight w:val="0"/>
      <w:marTop w:val="0"/>
      <w:marBottom w:val="0"/>
      <w:divBdr>
        <w:top w:val="none" w:sz="0" w:space="0" w:color="auto"/>
        <w:left w:val="none" w:sz="0" w:space="0" w:color="auto"/>
        <w:bottom w:val="none" w:sz="0" w:space="0" w:color="auto"/>
        <w:right w:val="none" w:sz="0" w:space="0" w:color="auto"/>
      </w:divBdr>
    </w:div>
    <w:div w:id="992609207">
      <w:bodyDiv w:val="1"/>
      <w:marLeft w:val="0"/>
      <w:marRight w:val="0"/>
      <w:marTop w:val="0"/>
      <w:marBottom w:val="0"/>
      <w:divBdr>
        <w:top w:val="none" w:sz="0" w:space="0" w:color="auto"/>
        <w:left w:val="none" w:sz="0" w:space="0" w:color="auto"/>
        <w:bottom w:val="none" w:sz="0" w:space="0" w:color="auto"/>
        <w:right w:val="none" w:sz="0" w:space="0" w:color="auto"/>
      </w:divBdr>
    </w:div>
    <w:div w:id="992681953">
      <w:bodyDiv w:val="1"/>
      <w:marLeft w:val="0"/>
      <w:marRight w:val="0"/>
      <w:marTop w:val="0"/>
      <w:marBottom w:val="0"/>
      <w:divBdr>
        <w:top w:val="none" w:sz="0" w:space="0" w:color="auto"/>
        <w:left w:val="none" w:sz="0" w:space="0" w:color="auto"/>
        <w:bottom w:val="none" w:sz="0" w:space="0" w:color="auto"/>
        <w:right w:val="none" w:sz="0" w:space="0" w:color="auto"/>
      </w:divBdr>
    </w:div>
    <w:div w:id="992756787">
      <w:bodyDiv w:val="1"/>
      <w:marLeft w:val="0"/>
      <w:marRight w:val="0"/>
      <w:marTop w:val="0"/>
      <w:marBottom w:val="0"/>
      <w:divBdr>
        <w:top w:val="none" w:sz="0" w:space="0" w:color="auto"/>
        <w:left w:val="none" w:sz="0" w:space="0" w:color="auto"/>
        <w:bottom w:val="none" w:sz="0" w:space="0" w:color="auto"/>
        <w:right w:val="none" w:sz="0" w:space="0" w:color="auto"/>
      </w:divBdr>
    </w:div>
    <w:div w:id="993140613">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294947">
      <w:bodyDiv w:val="1"/>
      <w:marLeft w:val="0"/>
      <w:marRight w:val="0"/>
      <w:marTop w:val="0"/>
      <w:marBottom w:val="0"/>
      <w:divBdr>
        <w:top w:val="none" w:sz="0" w:space="0" w:color="auto"/>
        <w:left w:val="none" w:sz="0" w:space="0" w:color="auto"/>
        <w:bottom w:val="none" w:sz="0" w:space="0" w:color="auto"/>
        <w:right w:val="none" w:sz="0" w:space="0" w:color="auto"/>
      </w:divBdr>
    </w:div>
    <w:div w:id="993408498">
      <w:bodyDiv w:val="1"/>
      <w:marLeft w:val="0"/>
      <w:marRight w:val="0"/>
      <w:marTop w:val="0"/>
      <w:marBottom w:val="0"/>
      <w:divBdr>
        <w:top w:val="none" w:sz="0" w:space="0" w:color="auto"/>
        <w:left w:val="none" w:sz="0" w:space="0" w:color="auto"/>
        <w:bottom w:val="none" w:sz="0" w:space="0" w:color="auto"/>
        <w:right w:val="none" w:sz="0" w:space="0" w:color="auto"/>
      </w:divBdr>
    </w:div>
    <w:div w:id="993723645">
      <w:bodyDiv w:val="1"/>
      <w:marLeft w:val="0"/>
      <w:marRight w:val="0"/>
      <w:marTop w:val="0"/>
      <w:marBottom w:val="0"/>
      <w:divBdr>
        <w:top w:val="none" w:sz="0" w:space="0" w:color="auto"/>
        <w:left w:val="none" w:sz="0" w:space="0" w:color="auto"/>
        <w:bottom w:val="none" w:sz="0" w:space="0" w:color="auto"/>
        <w:right w:val="none" w:sz="0" w:space="0" w:color="auto"/>
      </w:divBdr>
    </w:div>
    <w:div w:id="993794591">
      <w:bodyDiv w:val="1"/>
      <w:marLeft w:val="0"/>
      <w:marRight w:val="0"/>
      <w:marTop w:val="0"/>
      <w:marBottom w:val="0"/>
      <w:divBdr>
        <w:top w:val="none" w:sz="0" w:space="0" w:color="auto"/>
        <w:left w:val="none" w:sz="0" w:space="0" w:color="auto"/>
        <w:bottom w:val="none" w:sz="0" w:space="0" w:color="auto"/>
        <w:right w:val="none" w:sz="0" w:space="0" w:color="auto"/>
      </w:divBdr>
    </w:div>
    <w:div w:id="994066982">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072141">
      <w:bodyDiv w:val="1"/>
      <w:marLeft w:val="0"/>
      <w:marRight w:val="0"/>
      <w:marTop w:val="0"/>
      <w:marBottom w:val="0"/>
      <w:divBdr>
        <w:top w:val="none" w:sz="0" w:space="0" w:color="auto"/>
        <w:left w:val="none" w:sz="0" w:space="0" w:color="auto"/>
        <w:bottom w:val="none" w:sz="0" w:space="0" w:color="auto"/>
        <w:right w:val="none" w:sz="0" w:space="0" w:color="auto"/>
      </w:divBdr>
    </w:div>
    <w:div w:id="994185755">
      <w:bodyDiv w:val="1"/>
      <w:marLeft w:val="0"/>
      <w:marRight w:val="0"/>
      <w:marTop w:val="0"/>
      <w:marBottom w:val="0"/>
      <w:divBdr>
        <w:top w:val="none" w:sz="0" w:space="0" w:color="auto"/>
        <w:left w:val="none" w:sz="0" w:space="0" w:color="auto"/>
        <w:bottom w:val="none" w:sz="0" w:space="0" w:color="auto"/>
        <w:right w:val="none" w:sz="0" w:space="0" w:color="auto"/>
      </w:divBdr>
    </w:div>
    <w:div w:id="994339594">
      <w:bodyDiv w:val="1"/>
      <w:marLeft w:val="0"/>
      <w:marRight w:val="0"/>
      <w:marTop w:val="0"/>
      <w:marBottom w:val="0"/>
      <w:divBdr>
        <w:top w:val="none" w:sz="0" w:space="0" w:color="auto"/>
        <w:left w:val="none" w:sz="0" w:space="0" w:color="auto"/>
        <w:bottom w:val="none" w:sz="0" w:space="0" w:color="auto"/>
        <w:right w:val="none" w:sz="0" w:space="0" w:color="auto"/>
      </w:divBdr>
    </w:div>
    <w:div w:id="994384139">
      <w:bodyDiv w:val="1"/>
      <w:marLeft w:val="0"/>
      <w:marRight w:val="0"/>
      <w:marTop w:val="0"/>
      <w:marBottom w:val="0"/>
      <w:divBdr>
        <w:top w:val="none" w:sz="0" w:space="0" w:color="auto"/>
        <w:left w:val="none" w:sz="0" w:space="0" w:color="auto"/>
        <w:bottom w:val="none" w:sz="0" w:space="0" w:color="auto"/>
        <w:right w:val="none" w:sz="0" w:space="0" w:color="auto"/>
      </w:divBdr>
    </w:div>
    <w:div w:id="994534594">
      <w:bodyDiv w:val="1"/>
      <w:marLeft w:val="0"/>
      <w:marRight w:val="0"/>
      <w:marTop w:val="0"/>
      <w:marBottom w:val="0"/>
      <w:divBdr>
        <w:top w:val="none" w:sz="0" w:space="0" w:color="auto"/>
        <w:left w:val="none" w:sz="0" w:space="0" w:color="auto"/>
        <w:bottom w:val="none" w:sz="0" w:space="0" w:color="auto"/>
        <w:right w:val="none" w:sz="0" w:space="0" w:color="auto"/>
      </w:divBdr>
    </w:div>
    <w:div w:id="994605122">
      <w:bodyDiv w:val="1"/>
      <w:marLeft w:val="0"/>
      <w:marRight w:val="0"/>
      <w:marTop w:val="0"/>
      <w:marBottom w:val="0"/>
      <w:divBdr>
        <w:top w:val="none" w:sz="0" w:space="0" w:color="auto"/>
        <w:left w:val="none" w:sz="0" w:space="0" w:color="auto"/>
        <w:bottom w:val="none" w:sz="0" w:space="0" w:color="auto"/>
        <w:right w:val="none" w:sz="0" w:space="0" w:color="auto"/>
      </w:divBdr>
    </w:div>
    <w:div w:id="994650354">
      <w:bodyDiv w:val="1"/>
      <w:marLeft w:val="0"/>
      <w:marRight w:val="0"/>
      <w:marTop w:val="0"/>
      <w:marBottom w:val="0"/>
      <w:divBdr>
        <w:top w:val="none" w:sz="0" w:space="0" w:color="auto"/>
        <w:left w:val="none" w:sz="0" w:space="0" w:color="auto"/>
        <w:bottom w:val="none" w:sz="0" w:space="0" w:color="auto"/>
        <w:right w:val="none" w:sz="0" w:space="0" w:color="auto"/>
      </w:divBdr>
    </w:div>
    <w:div w:id="99479757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802148">
      <w:bodyDiv w:val="1"/>
      <w:marLeft w:val="0"/>
      <w:marRight w:val="0"/>
      <w:marTop w:val="0"/>
      <w:marBottom w:val="0"/>
      <w:divBdr>
        <w:top w:val="none" w:sz="0" w:space="0" w:color="auto"/>
        <w:left w:val="none" w:sz="0" w:space="0" w:color="auto"/>
        <w:bottom w:val="none" w:sz="0" w:space="0" w:color="auto"/>
        <w:right w:val="none" w:sz="0" w:space="0" w:color="auto"/>
      </w:divBdr>
    </w:div>
    <w:div w:id="995379428">
      <w:bodyDiv w:val="1"/>
      <w:marLeft w:val="0"/>
      <w:marRight w:val="0"/>
      <w:marTop w:val="0"/>
      <w:marBottom w:val="0"/>
      <w:divBdr>
        <w:top w:val="none" w:sz="0" w:space="0" w:color="auto"/>
        <w:left w:val="none" w:sz="0" w:space="0" w:color="auto"/>
        <w:bottom w:val="none" w:sz="0" w:space="0" w:color="auto"/>
        <w:right w:val="none" w:sz="0" w:space="0" w:color="auto"/>
      </w:divBdr>
    </w:div>
    <w:div w:id="995452531">
      <w:bodyDiv w:val="1"/>
      <w:marLeft w:val="0"/>
      <w:marRight w:val="0"/>
      <w:marTop w:val="0"/>
      <w:marBottom w:val="0"/>
      <w:divBdr>
        <w:top w:val="none" w:sz="0" w:space="0" w:color="auto"/>
        <w:left w:val="none" w:sz="0" w:space="0" w:color="auto"/>
        <w:bottom w:val="none" w:sz="0" w:space="0" w:color="auto"/>
        <w:right w:val="none" w:sz="0" w:space="0" w:color="auto"/>
      </w:divBdr>
    </w:div>
    <w:div w:id="995646438">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59123">
      <w:bodyDiv w:val="1"/>
      <w:marLeft w:val="0"/>
      <w:marRight w:val="0"/>
      <w:marTop w:val="0"/>
      <w:marBottom w:val="0"/>
      <w:divBdr>
        <w:top w:val="none" w:sz="0" w:space="0" w:color="auto"/>
        <w:left w:val="none" w:sz="0" w:space="0" w:color="auto"/>
        <w:bottom w:val="none" w:sz="0" w:space="0" w:color="auto"/>
        <w:right w:val="none" w:sz="0" w:space="0" w:color="auto"/>
      </w:divBdr>
    </w:div>
    <w:div w:id="996301451">
      <w:bodyDiv w:val="1"/>
      <w:marLeft w:val="0"/>
      <w:marRight w:val="0"/>
      <w:marTop w:val="0"/>
      <w:marBottom w:val="0"/>
      <w:divBdr>
        <w:top w:val="none" w:sz="0" w:space="0" w:color="auto"/>
        <w:left w:val="none" w:sz="0" w:space="0" w:color="auto"/>
        <w:bottom w:val="none" w:sz="0" w:space="0" w:color="auto"/>
        <w:right w:val="none" w:sz="0" w:space="0" w:color="auto"/>
      </w:divBdr>
    </w:div>
    <w:div w:id="996423214">
      <w:bodyDiv w:val="1"/>
      <w:marLeft w:val="0"/>
      <w:marRight w:val="0"/>
      <w:marTop w:val="0"/>
      <w:marBottom w:val="0"/>
      <w:divBdr>
        <w:top w:val="none" w:sz="0" w:space="0" w:color="auto"/>
        <w:left w:val="none" w:sz="0" w:space="0" w:color="auto"/>
        <w:bottom w:val="none" w:sz="0" w:space="0" w:color="auto"/>
        <w:right w:val="none" w:sz="0" w:space="0" w:color="auto"/>
      </w:divBdr>
    </w:div>
    <w:div w:id="996493537">
      <w:bodyDiv w:val="1"/>
      <w:marLeft w:val="0"/>
      <w:marRight w:val="0"/>
      <w:marTop w:val="0"/>
      <w:marBottom w:val="0"/>
      <w:divBdr>
        <w:top w:val="none" w:sz="0" w:space="0" w:color="auto"/>
        <w:left w:val="none" w:sz="0" w:space="0" w:color="auto"/>
        <w:bottom w:val="none" w:sz="0" w:space="0" w:color="auto"/>
        <w:right w:val="none" w:sz="0" w:space="0" w:color="auto"/>
      </w:divBdr>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3256">
      <w:bodyDiv w:val="1"/>
      <w:marLeft w:val="0"/>
      <w:marRight w:val="0"/>
      <w:marTop w:val="0"/>
      <w:marBottom w:val="0"/>
      <w:divBdr>
        <w:top w:val="none" w:sz="0" w:space="0" w:color="auto"/>
        <w:left w:val="none" w:sz="0" w:space="0" w:color="auto"/>
        <w:bottom w:val="none" w:sz="0" w:space="0" w:color="auto"/>
        <w:right w:val="none" w:sz="0" w:space="0" w:color="auto"/>
      </w:divBdr>
    </w:div>
    <w:div w:id="997463326">
      <w:bodyDiv w:val="1"/>
      <w:marLeft w:val="0"/>
      <w:marRight w:val="0"/>
      <w:marTop w:val="0"/>
      <w:marBottom w:val="0"/>
      <w:divBdr>
        <w:top w:val="none" w:sz="0" w:space="0" w:color="auto"/>
        <w:left w:val="none" w:sz="0" w:space="0" w:color="auto"/>
        <w:bottom w:val="none" w:sz="0" w:space="0" w:color="auto"/>
        <w:right w:val="none" w:sz="0" w:space="0" w:color="auto"/>
      </w:divBdr>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805483">
      <w:bodyDiv w:val="1"/>
      <w:marLeft w:val="0"/>
      <w:marRight w:val="0"/>
      <w:marTop w:val="0"/>
      <w:marBottom w:val="0"/>
      <w:divBdr>
        <w:top w:val="none" w:sz="0" w:space="0" w:color="auto"/>
        <w:left w:val="none" w:sz="0" w:space="0" w:color="auto"/>
        <w:bottom w:val="none" w:sz="0" w:space="0" w:color="auto"/>
        <w:right w:val="none" w:sz="0" w:space="0" w:color="auto"/>
      </w:divBdr>
    </w:div>
    <w:div w:id="998079203">
      <w:bodyDiv w:val="1"/>
      <w:marLeft w:val="0"/>
      <w:marRight w:val="0"/>
      <w:marTop w:val="0"/>
      <w:marBottom w:val="0"/>
      <w:divBdr>
        <w:top w:val="none" w:sz="0" w:space="0" w:color="auto"/>
        <w:left w:val="none" w:sz="0" w:space="0" w:color="auto"/>
        <w:bottom w:val="none" w:sz="0" w:space="0" w:color="auto"/>
        <w:right w:val="none" w:sz="0" w:space="0" w:color="auto"/>
      </w:divBdr>
    </w:div>
    <w:div w:id="998115753">
      <w:bodyDiv w:val="1"/>
      <w:marLeft w:val="0"/>
      <w:marRight w:val="0"/>
      <w:marTop w:val="0"/>
      <w:marBottom w:val="0"/>
      <w:divBdr>
        <w:top w:val="none" w:sz="0" w:space="0" w:color="auto"/>
        <w:left w:val="none" w:sz="0" w:space="0" w:color="auto"/>
        <w:bottom w:val="none" w:sz="0" w:space="0" w:color="auto"/>
        <w:right w:val="none" w:sz="0" w:space="0" w:color="auto"/>
      </w:divBdr>
    </w:div>
    <w:div w:id="998581344">
      <w:bodyDiv w:val="1"/>
      <w:marLeft w:val="0"/>
      <w:marRight w:val="0"/>
      <w:marTop w:val="0"/>
      <w:marBottom w:val="0"/>
      <w:divBdr>
        <w:top w:val="none" w:sz="0" w:space="0" w:color="auto"/>
        <w:left w:val="none" w:sz="0" w:space="0" w:color="auto"/>
        <w:bottom w:val="none" w:sz="0" w:space="0" w:color="auto"/>
        <w:right w:val="none" w:sz="0" w:space="0" w:color="auto"/>
      </w:divBdr>
    </w:div>
    <w:div w:id="998658668">
      <w:bodyDiv w:val="1"/>
      <w:marLeft w:val="0"/>
      <w:marRight w:val="0"/>
      <w:marTop w:val="0"/>
      <w:marBottom w:val="0"/>
      <w:divBdr>
        <w:top w:val="none" w:sz="0" w:space="0" w:color="auto"/>
        <w:left w:val="none" w:sz="0" w:space="0" w:color="auto"/>
        <w:bottom w:val="none" w:sz="0" w:space="0" w:color="auto"/>
        <w:right w:val="none" w:sz="0" w:space="0" w:color="auto"/>
      </w:divBdr>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8338">
      <w:bodyDiv w:val="1"/>
      <w:marLeft w:val="0"/>
      <w:marRight w:val="0"/>
      <w:marTop w:val="0"/>
      <w:marBottom w:val="0"/>
      <w:divBdr>
        <w:top w:val="none" w:sz="0" w:space="0" w:color="auto"/>
        <w:left w:val="none" w:sz="0" w:space="0" w:color="auto"/>
        <w:bottom w:val="none" w:sz="0" w:space="0" w:color="auto"/>
        <w:right w:val="none" w:sz="0" w:space="0" w:color="auto"/>
      </w:divBdr>
    </w:div>
    <w:div w:id="999042326">
      <w:bodyDiv w:val="1"/>
      <w:marLeft w:val="0"/>
      <w:marRight w:val="0"/>
      <w:marTop w:val="0"/>
      <w:marBottom w:val="0"/>
      <w:divBdr>
        <w:top w:val="none" w:sz="0" w:space="0" w:color="auto"/>
        <w:left w:val="none" w:sz="0" w:space="0" w:color="auto"/>
        <w:bottom w:val="none" w:sz="0" w:space="0" w:color="auto"/>
        <w:right w:val="none" w:sz="0" w:space="0" w:color="auto"/>
      </w:divBdr>
    </w:div>
    <w:div w:id="999382139">
      <w:bodyDiv w:val="1"/>
      <w:marLeft w:val="0"/>
      <w:marRight w:val="0"/>
      <w:marTop w:val="0"/>
      <w:marBottom w:val="0"/>
      <w:divBdr>
        <w:top w:val="none" w:sz="0" w:space="0" w:color="auto"/>
        <w:left w:val="none" w:sz="0" w:space="0" w:color="auto"/>
        <w:bottom w:val="none" w:sz="0" w:space="0" w:color="auto"/>
        <w:right w:val="none" w:sz="0" w:space="0" w:color="auto"/>
      </w:divBdr>
    </w:div>
    <w:div w:id="999885775">
      <w:bodyDiv w:val="1"/>
      <w:marLeft w:val="0"/>
      <w:marRight w:val="0"/>
      <w:marTop w:val="0"/>
      <w:marBottom w:val="0"/>
      <w:divBdr>
        <w:top w:val="none" w:sz="0" w:space="0" w:color="auto"/>
        <w:left w:val="none" w:sz="0" w:space="0" w:color="auto"/>
        <w:bottom w:val="none" w:sz="0" w:space="0" w:color="auto"/>
        <w:right w:val="none" w:sz="0" w:space="0" w:color="auto"/>
      </w:divBdr>
    </w:div>
    <w:div w:id="1000158909">
      <w:bodyDiv w:val="1"/>
      <w:marLeft w:val="0"/>
      <w:marRight w:val="0"/>
      <w:marTop w:val="0"/>
      <w:marBottom w:val="0"/>
      <w:divBdr>
        <w:top w:val="none" w:sz="0" w:space="0" w:color="auto"/>
        <w:left w:val="none" w:sz="0" w:space="0" w:color="auto"/>
        <w:bottom w:val="none" w:sz="0" w:space="0" w:color="auto"/>
        <w:right w:val="none" w:sz="0" w:space="0" w:color="auto"/>
      </w:divBdr>
    </w:div>
    <w:div w:id="1000354286">
      <w:bodyDiv w:val="1"/>
      <w:marLeft w:val="0"/>
      <w:marRight w:val="0"/>
      <w:marTop w:val="0"/>
      <w:marBottom w:val="0"/>
      <w:divBdr>
        <w:top w:val="none" w:sz="0" w:space="0" w:color="auto"/>
        <w:left w:val="none" w:sz="0" w:space="0" w:color="auto"/>
        <w:bottom w:val="none" w:sz="0" w:space="0" w:color="auto"/>
        <w:right w:val="none" w:sz="0" w:space="0" w:color="auto"/>
      </w:divBdr>
    </w:div>
    <w:div w:id="1000736416">
      <w:bodyDiv w:val="1"/>
      <w:marLeft w:val="0"/>
      <w:marRight w:val="0"/>
      <w:marTop w:val="0"/>
      <w:marBottom w:val="0"/>
      <w:divBdr>
        <w:top w:val="none" w:sz="0" w:space="0" w:color="auto"/>
        <w:left w:val="none" w:sz="0" w:space="0" w:color="auto"/>
        <w:bottom w:val="none" w:sz="0" w:space="0" w:color="auto"/>
        <w:right w:val="none" w:sz="0" w:space="0" w:color="auto"/>
      </w:divBdr>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158326">
      <w:bodyDiv w:val="1"/>
      <w:marLeft w:val="0"/>
      <w:marRight w:val="0"/>
      <w:marTop w:val="0"/>
      <w:marBottom w:val="0"/>
      <w:divBdr>
        <w:top w:val="none" w:sz="0" w:space="0" w:color="auto"/>
        <w:left w:val="none" w:sz="0" w:space="0" w:color="auto"/>
        <w:bottom w:val="none" w:sz="0" w:space="0" w:color="auto"/>
        <w:right w:val="none" w:sz="0" w:space="0" w:color="auto"/>
      </w:divBdr>
    </w:div>
    <w:div w:id="100127957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5896">
      <w:bodyDiv w:val="1"/>
      <w:marLeft w:val="0"/>
      <w:marRight w:val="0"/>
      <w:marTop w:val="0"/>
      <w:marBottom w:val="0"/>
      <w:divBdr>
        <w:top w:val="none" w:sz="0" w:space="0" w:color="auto"/>
        <w:left w:val="none" w:sz="0" w:space="0" w:color="auto"/>
        <w:bottom w:val="none" w:sz="0" w:space="0" w:color="auto"/>
        <w:right w:val="none" w:sz="0" w:space="0" w:color="auto"/>
      </w:divBdr>
    </w:div>
    <w:div w:id="1001616988">
      <w:bodyDiv w:val="1"/>
      <w:marLeft w:val="0"/>
      <w:marRight w:val="0"/>
      <w:marTop w:val="0"/>
      <w:marBottom w:val="0"/>
      <w:divBdr>
        <w:top w:val="none" w:sz="0" w:space="0" w:color="auto"/>
        <w:left w:val="none" w:sz="0" w:space="0" w:color="auto"/>
        <w:bottom w:val="none" w:sz="0" w:space="0" w:color="auto"/>
        <w:right w:val="none" w:sz="0" w:space="0" w:color="auto"/>
      </w:divBdr>
    </w:div>
    <w:div w:id="1001815733">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935745">
      <w:bodyDiv w:val="1"/>
      <w:marLeft w:val="0"/>
      <w:marRight w:val="0"/>
      <w:marTop w:val="0"/>
      <w:marBottom w:val="0"/>
      <w:divBdr>
        <w:top w:val="none" w:sz="0" w:space="0" w:color="auto"/>
        <w:left w:val="none" w:sz="0" w:space="0" w:color="auto"/>
        <w:bottom w:val="none" w:sz="0" w:space="0" w:color="auto"/>
        <w:right w:val="none" w:sz="0" w:space="0" w:color="auto"/>
      </w:divBdr>
    </w:div>
    <w:div w:id="1002011299">
      <w:bodyDiv w:val="1"/>
      <w:marLeft w:val="0"/>
      <w:marRight w:val="0"/>
      <w:marTop w:val="0"/>
      <w:marBottom w:val="0"/>
      <w:divBdr>
        <w:top w:val="none" w:sz="0" w:space="0" w:color="auto"/>
        <w:left w:val="none" w:sz="0" w:space="0" w:color="auto"/>
        <w:bottom w:val="none" w:sz="0" w:space="0" w:color="auto"/>
        <w:right w:val="none" w:sz="0" w:space="0" w:color="auto"/>
      </w:divBdr>
    </w:div>
    <w:div w:id="1002124760">
      <w:bodyDiv w:val="1"/>
      <w:marLeft w:val="0"/>
      <w:marRight w:val="0"/>
      <w:marTop w:val="0"/>
      <w:marBottom w:val="0"/>
      <w:divBdr>
        <w:top w:val="none" w:sz="0" w:space="0" w:color="auto"/>
        <w:left w:val="none" w:sz="0" w:space="0" w:color="auto"/>
        <w:bottom w:val="none" w:sz="0" w:space="0" w:color="auto"/>
        <w:right w:val="none" w:sz="0" w:space="0" w:color="auto"/>
      </w:divBdr>
    </w:div>
    <w:div w:id="1002317008">
      <w:bodyDiv w:val="1"/>
      <w:marLeft w:val="0"/>
      <w:marRight w:val="0"/>
      <w:marTop w:val="0"/>
      <w:marBottom w:val="0"/>
      <w:divBdr>
        <w:top w:val="none" w:sz="0" w:space="0" w:color="auto"/>
        <w:left w:val="none" w:sz="0" w:space="0" w:color="auto"/>
        <w:bottom w:val="none" w:sz="0" w:space="0" w:color="auto"/>
        <w:right w:val="none" w:sz="0" w:space="0" w:color="auto"/>
      </w:divBdr>
    </w:div>
    <w:div w:id="1002515299">
      <w:bodyDiv w:val="1"/>
      <w:marLeft w:val="0"/>
      <w:marRight w:val="0"/>
      <w:marTop w:val="0"/>
      <w:marBottom w:val="0"/>
      <w:divBdr>
        <w:top w:val="none" w:sz="0" w:space="0" w:color="auto"/>
        <w:left w:val="none" w:sz="0" w:space="0" w:color="auto"/>
        <w:bottom w:val="none" w:sz="0" w:space="0" w:color="auto"/>
        <w:right w:val="none" w:sz="0" w:space="0" w:color="auto"/>
      </w:divBdr>
    </w:div>
    <w:div w:id="1002582154">
      <w:bodyDiv w:val="1"/>
      <w:marLeft w:val="0"/>
      <w:marRight w:val="0"/>
      <w:marTop w:val="0"/>
      <w:marBottom w:val="0"/>
      <w:divBdr>
        <w:top w:val="none" w:sz="0" w:space="0" w:color="auto"/>
        <w:left w:val="none" w:sz="0" w:space="0" w:color="auto"/>
        <w:bottom w:val="none" w:sz="0" w:space="0" w:color="auto"/>
        <w:right w:val="none" w:sz="0" w:space="0" w:color="auto"/>
      </w:divBdr>
    </w:div>
    <w:div w:id="1002927959">
      <w:bodyDiv w:val="1"/>
      <w:marLeft w:val="0"/>
      <w:marRight w:val="0"/>
      <w:marTop w:val="0"/>
      <w:marBottom w:val="0"/>
      <w:divBdr>
        <w:top w:val="none" w:sz="0" w:space="0" w:color="auto"/>
        <w:left w:val="none" w:sz="0" w:space="0" w:color="auto"/>
        <w:bottom w:val="none" w:sz="0" w:space="0" w:color="auto"/>
        <w:right w:val="none" w:sz="0" w:space="0" w:color="auto"/>
      </w:divBdr>
    </w:div>
    <w:div w:id="1003125328">
      <w:bodyDiv w:val="1"/>
      <w:marLeft w:val="0"/>
      <w:marRight w:val="0"/>
      <w:marTop w:val="0"/>
      <w:marBottom w:val="0"/>
      <w:divBdr>
        <w:top w:val="none" w:sz="0" w:space="0" w:color="auto"/>
        <w:left w:val="none" w:sz="0" w:space="0" w:color="auto"/>
        <w:bottom w:val="none" w:sz="0" w:space="0" w:color="auto"/>
        <w:right w:val="none" w:sz="0" w:space="0" w:color="auto"/>
      </w:divBdr>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239634">
      <w:bodyDiv w:val="1"/>
      <w:marLeft w:val="0"/>
      <w:marRight w:val="0"/>
      <w:marTop w:val="0"/>
      <w:marBottom w:val="0"/>
      <w:divBdr>
        <w:top w:val="none" w:sz="0" w:space="0" w:color="auto"/>
        <w:left w:val="none" w:sz="0" w:space="0" w:color="auto"/>
        <w:bottom w:val="none" w:sz="0" w:space="0" w:color="auto"/>
        <w:right w:val="none" w:sz="0" w:space="0" w:color="auto"/>
      </w:divBdr>
    </w:div>
    <w:div w:id="1003436247">
      <w:bodyDiv w:val="1"/>
      <w:marLeft w:val="0"/>
      <w:marRight w:val="0"/>
      <w:marTop w:val="0"/>
      <w:marBottom w:val="0"/>
      <w:divBdr>
        <w:top w:val="none" w:sz="0" w:space="0" w:color="auto"/>
        <w:left w:val="none" w:sz="0" w:space="0" w:color="auto"/>
        <w:bottom w:val="none" w:sz="0" w:space="0" w:color="auto"/>
        <w:right w:val="none" w:sz="0" w:space="0" w:color="auto"/>
      </w:divBdr>
    </w:div>
    <w:div w:id="1003585246">
      <w:bodyDiv w:val="1"/>
      <w:marLeft w:val="0"/>
      <w:marRight w:val="0"/>
      <w:marTop w:val="0"/>
      <w:marBottom w:val="0"/>
      <w:divBdr>
        <w:top w:val="none" w:sz="0" w:space="0" w:color="auto"/>
        <w:left w:val="none" w:sz="0" w:space="0" w:color="auto"/>
        <w:bottom w:val="none" w:sz="0" w:space="0" w:color="auto"/>
        <w:right w:val="none" w:sz="0" w:space="0" w:color="auto"/>
      </w:divBdr>
    </w:div>
    <w:div w:id="1003629934">
      <w:bodyDiv w:val="1"/>
      <w:marLeft w:val="0"/>
      <w:marRight w:val="0"/>
      <w:marTop w:val="0"/>
      <w:marBottom w:val="0"/>
      <w:divBdr>
        <w:top w:val="none" w:sz="0" w:space="0" w:color="auto"/>
        <w:left w:val="none" w:sz="0" w:space="0" w:color="auto"/>
        <w:bottom w:val="none" w:sz="0" w:space="0" w:color="auto"/>
        <w:right w:val="none" w:sz="0" w:space="0" w:color="auto"/>
      </w:divBdr>
    </w:div>
    <w:div w:id="1003700963">
      <w:bodyDiv w:val="1"/>
      <w:marLeft w:val="0"/>
      <w:marRight w:val="0"/>
      <w:marTop w:val="0"/>
      <w:marBottom w:val="0"/>
      <w:divBdr>
        <w:top w:val="none" w:sz="0" w:space="0" w:color="auto"/>
        <w:left w:val="none" w:sz="0" w:space="0" w:color="auto"/>
        <w:bottom w:val="none" w:sz="0" w:space="0" w:color="auto"/>
        <w:right w:val="none" w:sz="0" w:space="0" w:color="auto"/>
      </w:divBdr>
    </w:div>
    <w:div w:id="1003750183">
      <w:bodyDiv w:val="1"/>
      <w:marLeft w:val="0"/>
      <w:marRight w:val="0"/>
      <w:marTop w:val="0"/>
      <w:marBottom w:val="0"/>
      <w:divBdr>
        <w:top w:val="none" w:sz="0" w:space="0" w:color="auto"/>
        <w:left w:val="none" w:sz="0" w:space="0" w:color="auto"/>
        <w:bottom w:val="none" w:sz="0" w:space="0" w:color="auto"/>
        <w:right w:val="none" w:sz="0" w:space="0" w:color="auto"/>
      </w:divBdr>
    </w:div>
    <w:div w:id="1003971428">
      <w:bodyDiv w:val="1"/>
      <w:marLeft w:val="0"/>
      <w:marRight w:val="0"/>
      <w:marTop w:val="0"/>
      <w:marBottom w:val="0"/>
      <w:divBdr>
        <w:top w:val="none" w:sz="0" w:space="0" w:color="auto"/>
        <w:left w:val="none" w:sz="0" w:space="0" w:color="auto"/>
        <w:bottom w:val="none" w:sz="0" w:space="0" w:color="auto"/>
        <w:right w:val="none" w:sz="0" w:space="0" w:color="auto"/>
      </w:divBdr>
    </w:div>
    <w:div w:id="1004014836">
      <w:bodyDiv w:val="1"/>
      <w:marLeft w:val="0"/>
      <w:marRight w:val="0"/>
      <w:marTop w:val="0"/>
      <w:marBottom w:val="0"/>
      <w:divBdr>
        <w:top w:val="none" w:sz="0" w:space="0" w:color="auto"/>
        <w:left w:val="none" w:sz="0" w:space="0" w:color="auto"/>
        <w:bottom w:val="none" w:sz="0" w:space="0" w:color="auto"/>
        <w:right w:val="none" w:sz="0" w:space="0" w:color="auto"/>
      </w:divBdr>
    </w:div>
    <w:div w:id="1004088978">
      <w:bodyDiv w:val="1"/>
      <w:marLeft w:val="0"/>
      <w:marRight w:val="0"/>
      <w:marTop w:val="0"/>
      <w:marBottom w:val="0"/>
      <w:divBdr>
        <w:top w:val="none" w:sz="0" w:space="0" w:color="auto"/>
        <w:left w:val="none" w:sz="0" w:space="0" w:color="auto"/>
        <w:bottom w:val="none" w:sz="0" w:space="0" w:color="auto"/>
        <w:right w:val="none" w:sz="0" w:space="0" w:color="auto"/>
      </w:divBdr>
    </w:div>
    <w:div w:id="1004166690">
      <w:bodyDiv w:val="1"/>
      <w:marLeft w:val="0"/>
      <w:marRight w:val="0"/>
      <w:marTop w:val="0"/>
      <w:marBottom w:val="0"/>
      <w:divBdr>
        <w:top w:val="none" w:sz="0" w:space="0" w:color="auto"/>
        <w:left w:val="none" w:sz="0" w:space="0" w:color="auto"/>
        <w:bottom w:val="none" w:sz="0" w:space="0" w:color="auto"/>
        <w:right w:val="none" w:sz="0" w:space="0" w:color="auto"/>
      </w:divBdr>
    </w:div>
    <w:div w:id="1004473761">
      <w:bodyDiv w:val="1"/>
      <w:marLeft w:val="0"/>
      <w:marRight w:val="0"/>
      <w:marTop w:val="0"/>
      <w:marBottom w:val="0"/>
      <w:divBdr>
        <w:top w:val="none" w:sz="0" w:space="0" w:color="auto"/>
        <w:left w:val="none" w:sz="0" w:space="0" w:color="auto"/>
        <w:bottom w:val="none" w:sz="0" w:space="0" w:color="auto"/>
        <w:right w:val="none" w:sz="0" w:space="0" w:color="auto"/>
      </w:divBdr>
    </w:div>
    <w:div w:id="1004632423">
      <w:bodyDiv w:val="1"/>
      <w:marLeft w:val="0"/>
      <w:marRight w:val="0"/>
      <w:marTop w:val="0"/>
      <w:marBottom w:val="0"/>
      <w:divBdr>
        <w:top w:val="none" w:sz="0" w:space="0" w:color="auto"/>
        <w:left w:val="none" w:sz="0" w:space="0" w:color="auto"/>
        <w:bottom w:val="none" w:sz="0" w:space="0" w:color="auto"/>
        <w:right w:val="none" w:sz="0" w:space="0" w:color="auto"/>
      </w:divBdr>
    </w:div>
    <w:div w:id="1004674965">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128871">
      <w:bodyDiv w:val="1"/>
      <w:marLeft w:val="0"/>
      <w:marRight w:val="0"/>
      <w:marTop w:val="0"/>
      <w:marBottom w:val="0"/>
      <w:divBdr>
        <w:top w:val="none" w:sz="0" w:space="0" w:color="auto"/>
        <w:left w:val="none" w:sz="0" w:space="0" w:color="auto"/>
        <w:bottom w:val="none" w:sz="0" w:space="0" w:color="auto"/>
        <w:right w:val="none" w:sz="0" w:space="0" w:color="auto"/>
      </w:divBdr>
    </w:div>
    <w:div w:id="1005204250">
      <w:bodyDiv w:val="1"/>
      <w:marLeft w:val="0"/>
      <w:marRight w:val="0"/>
      <w:marTop w:val="0"/>
      <w:marBottom w:val="0"/>
      <w:divBdr>
        <w:top w:val="none" w:sz="0" w:space="0" w:color="auto"/>
        <w:left w:val="none" w:sz="0" w:space="0" w:color="auto"/>
        <w:bottom w:val="none" w:sz="0" w:space="0" w:color="auto"/>
        <w:right w:val="none" w:sz="0" w:space="0" w:color="auto"/>
      </w:divBdr>
    </w:div>
    <w:div w:id="1005205067">
      <w:bodyDiv w:val="1"/>
      <w:marLeft w:val="0"/>
      <w:marRight w:val="0"/>
      <w:marTop w:val="0"/>
      <w:marBottom w:val="0"/>
      <w:divBdr>
        <w:top w:val="none" w:sz="0" w:space="0" w:color="auto"/>
        <w:left w:val="none" w:sz="0" w:space="0" w:color="auto"/>
        <w:bottom w:val="none" w:sz="0" w:space="0" w:color="auto"/>
        <w:right w:val="none" w:sz="0" w:space="0" w:color="auto"/>
      </w:divBdr>
    </w:div>
    <w:div w:id="1005328666">
      <w:bodyDiv w:val="1"/>
      <w:marLeft w:val="0"/>
      <w:marRight w:val="0"/>
      <w:marTop w:val="0"/>
      <w:marBottom w:val="0"/>
      <w:divBdr>
        <w:top w:val="none" w:sz="0" w:space="0" w:color="auto"/>
        <w:left w:val="none" w:sz="0" w:space="0" w:color="auto"/>
        <w:bottom w:val="none" w:sz="0" w:space="0" w:color="auto"/>
        <w:right w:val="none" w:sz="0" w:space="0" w:color="auto"/>
      </w:divBdr>
    </w:div>
    <w:div w:id="1005328889">
      <w:bodyDiv w:val="1"/>
      <w:marLeft w:val="0"/>
      <w:marRight w:val="0"/>
      <w:marTop w:val="0"/>
      <w:marBottom w:val="0"/>
      <w:divBdr>
        <w:top w:val="none" w:sz="0" w:space="0" w:color="auto"/>
        <w:left w:val="none" w:sz="0" w:space="0" w:color="auto"/>
        <w:bottom w:val="none" w:sz="0" w:space="0" w:color="auto"/>
        <w:right w:val="none" w:sz="0" w:space="0" w:color="auto"/>
      </w:divBdr>
    </w:div>
    <w:div w:id="1005548787">
      <w:bodyDiv w:val="1"/>
      <w:marLeft w:val="0"/>
      <w:marRight w:val="0"/>
      <w:marTop w:val="0"/>
      <w:marBottom w:val="0"/>
      <w:divBdr>
        <w:top w:val="none" w:sz="0" w:space="0" w:color="auto"/>
        <w:left w:val="none" w:sz="0" w:space="0" w:color="auto"/>
        <w:bottom w:val="none" w:sz="0" w:space="0" w:color="auto"/>
        <w:right w:val="none" w:sz="0" w:space="0" w:color="auto"/>
      </w:divBdr>
    </w:div>
    <w:div w:id="1005550927">
      <w:bodyDiv w:val="1"/>
      <w:marLeft w:val="0"/>
      <w:marRight w:val="0"/>
      <w:marTop w:val="0"/>
      <w:marBottom w:val="0"/>
      <w:divBdr>
        <w:top w:val="none" w:sz="0" w:space="0" w:color="auto"/>
        <w:left w:val="none" w:sz="0" w:space="0" w:color="auto"/>
        <w:bottom w:val="none" w:sz="0" w:space="0" w:color="auto"/>
        <w:right w:val="none" w:sz="0" w:space="0" w:color="auto"/>
      </w:divBdr>
    </w:div>
    <w:div w:id="1005591416">
      <w:bodyDiv w:val="1"/>
      <w:marLeft w:val="0"/>
      <w:marRight w:val="0"/>
      <w:marTop w:val="0"/>
      <w:marBottom w:val="0"/>
      <w:divBdr>
        <w:top w:val="none" w:sz="0" w:space="0" w:color="auto"/>
        <w:left w:val="none" w:sz="0" w:space="0" w:color="auto"/>
        <w:bottom w:val="none" w:sz="0" w:space="0" w:color="auto"/>
        <w:right w:val="none" w:sz="0" w:space="0" w:color="auto"/>
      </w:divBdr>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5482">
      <w:bodyDiv w:val="1"/>
      <w:marLeft w:val="0"/>
      <w:marRight w:val="0"/>
      <w:marTop w:val="0"/>
      <w:marBottom w:val="0"/>
      <w:divBdr>
        <w:top w:val="none" w:sz="0" w:space="0" w:color="auto"/>
        <w:left w:val="none" w:sz="0" w:space="0" w:color="auto"/>
        <w:bottom w:val="none" w:sz="0" w:space="0" w:color="auto"/>
        <w:right w:val="none" w:sz="0" w:space="0" w:color="auto"/>
      </w:divBdr>
    </w:div>
    <w:div w:id="1005936113">
      <w:bodyDiv w:val="1"/>
      <w:marLeft w:val="0"/>
      <w:marRight w:val="0"/>
      <w:marTop w:val="0"/>
      <w:marBottom w:val="0"/>
      <w:divBdr>
        <w:top w:val="none" w:sz="0" w:space="0" w:color="auto"/>
        <w:left w:val="none" w:sz="0" w:space="0" w:color="auto"/>
        <w:bottom w:val="none" w:sz="0" w:space="0" w:color="auto"/>
        <w:right w:val="none" w:sz="0" w:space="0" w:color="auto"/>
      </w:divBdr>
    </w:div>
    <w:div w:id="1006130103">
      <w:bodyDiv w:val="1"/>
      <w:marLeft w:val="0"/>
      <w:marRight w:val="0"/>
      <w:marTop w:val="0"/>
      <w:marBottom w:val="0"/>
      <w:divBdr>
        <w:top w:val="none" w:sz="0" w:space="0" w:color="auto"/>
        <w:left w:val="none" w:sz="0" w:space="0" w:color="auto"/>
        <w:bottom w:val="none" w:sz="0" w:space="0" w:color="auto"/>
        <w:right w:val="none" w:sz="0" w:space="0" w:color="auto"/>
      </w:divBdr>
    </w:div>
    <w:div w:id="1006246532">
      <w:bodyDiv w:val="1"/>
      <w:marLeft w:val="0"/>
      <w:marRight w:val="0"/>
      <w:marTop w:val="0"/>
      <w:marBottom w:val="0"/>
      <w:divBdr>
        <w:top w:val="none" w:sz="0" w:space="0" w:color="auto"/>
        <w:left w:val="none" w:sz="0" w:space="0" w:color="auto"/>
        <w:bottom w:val="none" w:sz="0" w:space="0" w:color="auto"/>
        <w:right w:val="none" w:sz="0" w:space="0" w:color="auto"/>
      </w:divBdr>
    </w:div>
    <w:div w:id="1006595435">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102599">
      <w:bodyDiv w:val="1"/>
      <w:marLeft w:val="0"/>
      <w:marRight w:val="0"/>
      <w:marTop w:val="0"/>
      <w:marBottom w:val="0"/>
      <w:divBdr>
        <w:top w:val="none" w:sz="0" w:space="0" w:color="auto"/>
        <w:left w:val="none" w:sz="0" w:space="0" w:color="auto"/>
        <w:bottom w:val="none" w:sz="0" w:space="0" w:color="auto"/>
        <w:right w:val="none" w:sz="0" w:space="0" w:color="auto"/>
      </w:divBdr>
    </w:div>
    <w:div w:id="1007102870">
      <w:bodyDiv w:val="1"/>
      <w:marLeft w:val="0"/>
      <w:marRight w:val="0"/>
      <w:marTop w:val="0"/>
      <w:marBottom w:val="0"/>
      <w:divBdr>
        <w:top w:val="none" w:sz="0" w:space="0" w:color="auto"/>
        <w:left w:val="none" w:sz="0" w:space="0" w:color="auto"/>
        <w:bottom w:val="none" w:sz="0" w:space="0" w:color="auto"/>
        <w:right w:val="none" w:sz="0" w:space="0" w:color="auto"/>
      </w:divBdr>
    </w:div>
    <w:div w:id="1007171784">
      <w:bodyDiv w:val="1"/>
      <w:marLeft w:val="0"/>
      <w:marRight w:val="0"/>
      <w:marTop w:val="0"/>
      <w:marBottom w:val="0"/>
      <w:divBdr>
        <w:top w:val="none" w:sz="0" w:space="0" w:color="auto"/>
        <w:left w:val="none" w:sz="0" w:space="0" w:color="auto"/>
        <w:bottom w:val="none" w:sz="0" w:space="0" w:color="auto"/>
        <w:right w:val="none" w:sz="0" w:space="0" w:color="auto"/>
      </w:divBdr>
    </w:div>
    <w:div w:id="1007756497">
      <w:bodyDiv w:val="1"/>
      <w:marLeft w:val="0"/>
      <w:marRight w:val="0"/>
      <w:marTop w:val="0"/>
      <w:marBottom w:val="0"/>
      <w:divBdr>
        <w:top w:val="none" w:sz="0" w:space="0" w:color="auto"/>
        <w:left w:val="none" w:sz="0" w:space="0" w:color="auto"/>
        <w:bottom w:val="none" w:sz="0" w:space="0" w:color="auto"/>
        <w:right w:val="none" w:sz="0" w:space="0" w:color="auto"/>
      </w:divBdr>
    </w:div>
    <w:div w:id="1007903985">
      <w:bodyDiv w:val="1"/>
      <w:marLeft w:val="0"/>
      <w:marRight w:val="0"/>
      <w:marTop w:val="0"/>
      <w:marBottom w:val="0"/>
      <w:divBdr>
        <w:top w:val="none" w:sz="0" w:space="0" w:color="auto"/>
        <w:left w:val="none" w:sz="0" w:space="0" w:color="auto"/>
        <w:bottom w:val="none" w:sz="0" w:space="0" w:color="auto"/>
        <w:right w:val="none" w:sz="0" w:space="0" w:color="auto"/>
      </w:divBdr>
    </w:div>
    <w:div w:id="1008217542">
      <w:bodyDiv w:val="1"/>
      <w:marLeft w:val="0"/>
      <w:marRight w:val="0"/>
      <w:marTop w:val="0"/>
      <w:marBottom w:val="0"/>
      <w:divBdr>
        <w:top w:val="none" w:sz="0" w:space="0" w:color="auto"/>
        <w:left w:val="none" w:sz="0" w:space="0" w:color="auto"/>
        <w:bottom w:val="none" w:sz="0" w:space="0" w:color="auto"/>
        <w:right w:val="none" w:sz="0" w:space="0" w:color="auto"/>
      </w:divBdr>
    </w:div>
    <w:div w:id="1008408065">
      <w:bodyDiv w:val="1"/>
      <w:marLeft w:val="0"/>
      <w:marRight w:val="0"/>
      <w:marTop w:val="0"/>
      <w:marBottom w:val="0"/>
      <w:divBdr>
        <w:top w:val="none" w:sz="0" w:space="0" w:color="auto"/>
        <w:left w:val="none" w:sz="0" w:space="0" w:color="auto"/>
        <w:bottom w:val="none" w:sz="0" w:space="0" w:color="auto"/>
        <w:right w:val="none" w:sz="0" w:space="0" w:color="auto"/>
      </w:divBdr>
    </w:div>
    <w:div w:id="1008479930">
      <w:bodyDiv w:val="1"/>
      <w:marLeft w:val="0"/>
      <w:marRight w:val="0"/>
      <w:marTop w:val="0"/>
      <w:marBottom w:val="0"/>
      <w:divBdr>
        <w:top w:val="none" w:sz="0" w:space="0" w:color="auto"/>
        <w:left w:val="none" w:sz="0" w:space="0" w:color="auto"/>
        <w:bottom w:val="none" w:sz="0" w:space="0" w:color="auto"/>
        <w:right w:val="none" w:sz="0" w:space="0" w:color="auto"/>
      </w:divBdr>
    </w:div>
    <w:div w:id="1008561299">
      <w:bodyDiv w:val="1"/>
      <w:marLeft w:val="0"/>
      <w:marRight w:val="0"/>
      <w:marTop w:val="0"/>
      <w:marBottom w:val="0"/>
      <w:divBdr>
        <w:top w:val="none" w:sz="0" w:space="0" w:color="auto"/>
        <w:left w:val="none" w:sz="0" w:space="0" w:color="auto"/>
        <w:bottom w:val="none" w:sz="0" w:space="0" w:color="auto"/>
        <w:right w:val="none" w:sz="0" w:space="0" w:color="auto"/>
      </w:divBdr>
    </w:div>
    <w:div w:id="1008942491">
      <w:bodyDiv w:val="1"/>
      <w:marLeft w:val="0"/>
      <w:marRight w:val="0"/>
      <w:marTop w:val="0"/>
      <w:marBottom w:val="0"/>
      <w:divBdr>
        <w:top w:val="none" w:sz="0" w:space="0" w:color="auto"/>
        <w:left w:val="none" w:sz="0" w:space="0" w:color="auto"/>
        <w:bottom w:val="none" w:sz="0" w:space="0" w:color="auto"/>
        <w:right w:val="none" w:sz="0" w:space="0" w:color="auto"/>
      </w:divBdr>
    </w:div>
    <w:div w:id="1009209990">
      <w:bodyDiv w:val="1"/>
      <w:marLeft w:val="0"/>
      <w:marRight w:val="0"/>
      <w:marTop w:val="0"/>
      <w:marBottom w:val="0"/>
      <w:divBdr>
        <w:top w:val="none" w:sz="0" w:space="0" w:color="auto"/>
        <w:left w:val="none" w:sz="0" w:space="0" w:color="auto"/>
        <w:bottom w:val="none" w:sz="0" w:space="0" w:color="auto"/>
        <w:right w:val="none" w:sz="0" w:space="0" w:color="auto"/>
      </w:divBdr>
    </w:div>
    <w:div w:id="1009260965">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4745">
      <w:bodyDiv w:val="1"/>
      <w:marLeft w:val="0"/>
      <w:marRight w:val="0"/>
      <w:marTop w:val="0"/>
      <w:marBottom w:val="0"/>
      <w:divBdr>
        <w:top w:val="none" w:sz="0" w:space="0" w:color="auto"/>
        <w:left w:val="none" w:sz="0" w:space="0" w:color="auto"/>
        <w:bottom w:val="none" w:sz="0" w:space="0" w:color="auto"/>
        <w:right w:val="none" w:sz="0" w:space="0" w:color="auto"/>
      </w:divBdr>
    </w:div>
    <w:div w:id="1009597171">
      <w:bodyDiv w:val="1"/>
      <w:marLeft w:val="0"/>
      <w:marRight w:val="0"/>
      <w:marTop w:val="0"/>
      <w:marBottom w:val="0"/>
      <w:divBdr>
        <w:top w:val="none" w:sz="0" w:space="0" w:color="auto"/>
        <w:left w:val="none" w:sz="0" w:space="0" w:color="auto"/>
        <w:bottom w:val="none" w:sz="0" w:space="0" w:color="auto"/>
        <w:right w:val="none" w:sz="0" w:space="0" w:color="auto"/>
      </w:divBdr>
    </w:div>
    <w:div w:id="1009605392">
      <w:bodyDiv w:val="1"/>
      <w:marLeft w:val="0"/>
      <w:marRight w:val="0"/>
      <w:marTop w:val="0"/>
      <w:marBottom w:val="0"/>
      <w:divBdr>
        <w:top w:val="none" w:sz="0" w:space="0" w:color="auto"/>
        <w:left w:val="none" w:sz="0" w:space="0" w:color="auto"/>
        <w:bottom w:val="none" w:sz="0" w:space="0" w:color="auto"/>
        <w:right w:val="none" w:sz="0" w:space="0" w:color="auto"/>
      </w:divBdr>
    </w:div>
    <w:div w:id="1009676957">
      <w:bodyDiv w:val="1"/>
      <w:marLeft w:val="0"/>
      <w:marRight w:val="0"/>
      <w:marTop w:val="0"/>
      <w:marBottom w:val="0"/>
      <w:divBdr>
        <w:top w:val="none" w:sz="0" w:space="0" w:color="auto"/>
        <w:left w:val="none" w:sz="0" w:space="0" w:color="auto"/>
        <w:bottom w:val="none" w:sz="0" w:space="0" w:color="auto"/>
        <w:right w:val="none" w:sz="0" w:space="0" w:color="auto"/>
      </w:divBdr>
    </w:div>
    <w:div w:id="1009794264">
      <w:bodyDiv w:val="1"/>
      <w:marLeft w:val="0"/>
      <w:marRight w:val="0"/>
      <w:marTop w:val="0"/>
      <w:marBottom w:val="0"/>
      <w:divBdr>
        <w:top w:val="none" w:sz="0" w:space="0" w:color="auto"/>
        <w:left w:val="none" w:sz="0" w:space="0" w:color="auto"/>
        <w:bottom w:val="none" w:sz="0" w:space="0" w:color="auto"/>
        <w:right w:val="none" w:sz="0" w:space="0" w:color="auto"/>
      </w:divBdr>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0110092">
      <w:bodyDiv w:val="1"/>
      <w:marLeft w:val="0"/>
      <w:marRight w:val="0"/>
      <w:marTop w:val="0"/>
      <w:marBottom w:val="0"/>
      <w:divBdr>
        <w:top w:val="none" w:sz="0" w:space="0" w:color="auto"/>
        <w:left w:val="none" w:sz="0" w:space="0" w:color="auto"/>
        <w:bottom w:val="none" w:sz="0" w:space="0" w:color="auto"/>
        <w:right w:val="none" w:sz="0" w:space="0" w:color="auto"/>
      </w:divBdr>
    </w:div>
    <w:div w:id="1010259459">
      <w:bodyDiv w:val="1"/>
      <w:marLeft w:val="0"/>
      <w:marRight w:val="0"/>
      <w:marTop w:val="0"/>
      <w:marBottom w:val="0"/>
      <w:divBdr>
        <w:top w:val="none" w:sz="0" w:space="0" w:color="auto"/>
        <w:left w:val="none" w:sz="0" w:space="0" w:color="auto"/>
        <w:bottom w:val="none" w:sz="0" w:space="0" w:color="auto"/>
        <w:right w:val="none" w:sz="0" w:space="0" w:color="auto"/>
      </w:divBdr>
    </w:div>
    <w:div w:id="1010260778">
      <w:bodyDiv w:val="1"/>
      <w:marLeft w:val="0"/>
      <w:marRight w:val="0"/>
      <w:marTop w:val="0"/>
      <w:marBottom w:val="0"/>
      <w:divBdr>
        <w:top w:val="none" w:sz="0" w:space="0" w:color="auto"/>
        <w:left w:val="none" w:sz="0" w:space="0" w:color="auto"/>
        <w:bottom w:val="none" w:sz="0" w:space="0" w:color="auto"/>
        <w:right w:val="none" w:sz="0" w:space="0" w:color="auto"/>
      </w:divBdr>
    </w:div>
    <w:div w:id="1010643565">
      <w:bodyDiv w:val="1"/>
      <w:marLeft w:val="0"/>
      <w:marRight w:val="0"/>
      <w:marTop w:val="0"/>
      <w:marBottom w:val="0"/>
      <w:divBdr>
        <w:top w:val="none" w:sz="0" w:space="0" w:color="auto"/>
        <w:left w:val="none" w:sz="0" w:space="0" w:color="auto"/>
        <w:bottom w:val="none" w:sz="0" w:space="0" w:color="auto"/>
        <w:right w:val="none" w:sz="0" w:space="0" w:color="auto"/>
      </w:divBdr>
    </w:div>
    <w:div w:id="1010958553">
      <w:bodyDiv w:val="1"/>
      <w:marLeft w:val="0"/>
      <w:marRight w:val="0"/>
      <w:marTop w:val="0"/>
      <w:marBottom w:val="0"/>
      <w:divBdr>
        <w:top w:val="none" w:sz="0" w:space="0" w:color="auto"/>
        <w:left w:val="none" w:sz="0" w:space="0" w:color="auto"/>
        <w:bottom w:val="none" w:sz="0" w:space="0" w:color="auto"/>
        <w:right w:val="none" w:sz="0" w:space="0" w:color="auto"/>
      </w:divBdr>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418210">
      <w:bodyDiv w:val="1"/>
      <w:marLeft w:val="0"/>
      <w:marRight w:val="0"/>
      <w:marTop w:val="0"/>
      <w:marBottom w:val="0"/>
      <w:divBdr>
        <w:top w:val="none" w:sz="0" w:space="0" w:color="auto"/>
        <w:left w:val="none" w:sz="0" w:space="0" w:color="auto"/>
        <w:bottom w:val="none" w:sz="0" w:space="0" w:color="auto"/>
        <w:right w:val="none" w:sz="0" w:space="0" w:color="auto"/>
      </w:divBdr>
    </w:div>
    <w:div w:id="1011645642">
      <w:bodyDiv w:val="1"/>
      <w:marLeft w:val="0"/>
      <w:marRight w:val="0"/>
      <w:marTop w:val="0"/>
      <w:marBottom w:val="0"/>
      <w:divBdr>
        <w:top w:val="none" w:sz="0" w:space="0" w:color="auto"/>
        <w:left w:val="none" w:sz="0" w:space="0" w:color="auto"/>
        <w:bottom w:val="none" w:sz="0" w:space="0" w:color="auto"/>
        <w:right w:val="none" w:sz="0" w:space="0" w:color="auto"/>
      </w:divBdr>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834300">
      <w:bodyDiv w:val="1"/>
      <w:marLeft w:val="0"/>
      <w:marRight w:val="0"/>
      <w:marTop w:val="0"/>
      <w:marBottom w:val="0"/>
      <w:divBdr>
        <w:top w:val="none" w:sz="0" w:space="0" w:color="auto"/>
        <w:left w:val="none" w:sz="0" w:space="0" w:color="auto"/>
        <w:bottom w:val="none" w:sz="0" w:space="0" w:color="auto"/>
        <w:right w:val="none" w:sz="0" w:space="0" w:color="auto"/>
      </w:divBdr>
    </w:div>
    <w:div w:id="1011880580">
      <w:bodyDiv w:val="1"/>
      <w:marLeft w:val="0"/>
      <w:marRight w:val="0"/>
      <w:marTop w:val="0"/>
      <w:marBottom w:val="0"/>
      <w:divBdr>
        <w:top w:val="none" w:sz="0" w:space="0" w:color="auto"/>
        <w:left w:val="none" w:sz="0" w:space="0" w:color="auto"/>
        <w:bottom w:val="none" w:sz="0" w:space="0" w:color="auto"/>
        <w:right w:val="none" w:sz="0" w:space="0" w:color="auto"/>
      </w:divBdr>
    </w:div>
    <w:div w:id="1011956041">
      <w:bodyDiv w:val="1"/>
      <w:marLeft w:val="0"/>
      <w:marRight w:val="0"/>
      <w:marTop w:val="0"/>
      <w:marBottom w:val="0"/>
      <w:divBdr>
        <w:top w:val="none" w:sz="0" w:space="0" w:color="auto"/>
        <w:left w:val="none" w:sz="0" w:space="0" w:color="auto"/>
        <w:bottom w:val="none" w:sz="0" w:space="0" w:color="auto"/>
        <w:right w:val="none" w:sz="0" w:space="0" w:color="auto"/>
      </w:divBdr>
    </w:div>
    <w:div w:id="1012025283">
      <w:bodyDiv w:val="1"/>
      <w:marLeft w:val="0"/>
      <w:marRight w:val="0"/>
      <w:marTop w:val="0"/>
      <w:marBottom w:val="0"/>
      <w:divBdr>
        <w:top w:val="none" w:sz="0" w:space="0" w:color="auto"/>
        <w:left w:val="none" w:sz="0" w:space="0" w:color="auto"/>
        <w:bottom w:val="none" w:sz="0" w:space="0" w:color="auto"/>
        <w:right w:val="none" w:sz="0" w:space="0" w:color="auto"/>
      </w:divBdr>
    </w:div>
    <w:div w:id="1012103592">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612838">
      <w:bodyDiv w:val="1"/>
      <w:marLeft w:val="0"/>
      <w:marRight w:val="0"/>
      <w:marTop w:val="0"/>
      <w:marBottom w:val="0"/>
      <w:divBdr>
        <w:top w:val="none" w:sz="0" w:space="0" w:color="auto"/>
        <w:left w:val="none" w:sz="0" w:space="0" w:color="auto"/>
        <w:bottom w:val="none" w:sz="0" w:space="0" w:color="auto"/>
        <w:right w:val="none" w:sz="0" w:space="0" w:color="auto"/>
      </w:divBdr>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193220">
      <w:bodyDiv w:val="1"/>
      <w:marLeft w:val="0"/>
      <w:marRight w:val="0"/>
      <w:marTop w:val="0"/>
      <w:marBottom w:val="0"/>
      <w:divBdr>
        <w:top w:val="none" w:sz="0" w:space="0" w:color="auto"/>
        <w:left w:val="none" w:sz="0" w:space="0" w:color="auto"/>
        <w:bottom w:val="none" w:sz="0" w:space="0" w:color="auto"/>
        <w:right w:val="none" w:sz="0" w:space="0" w:color="auto"/>
      </w:divBdr>
    </w:div>
    <w:div w:id="1013263584">
      <w:bodyDiv w:val="1"/>
      <w:marLeft w:val="0"/>
      <w:marRight w:val="0"/>
      <w:marTop w:val="0"/>
      <w:marBottom w:val="0"/>
      <w:divBdr>
        <w:top w:val="none" w:sz="0" w:space="0" w:color="auto"/>
        <w:left w:val="none" w:sz="0" w:space="0" w:color="auto"/>
        <w:bottom w:val="none" w:sz="0" w:space="0" w:color="auto"/>
        <w:right w:val="none" w:sz="0" w:space="0" w:color="auto"/>
      </w:divBdr>
    </w:div>
    <w:div w:id="1013529177">
      <w:bodyDiv w:val="1"/>
      <w:marLeft w:val="0"/>
      <w:marRight w:val="0"/>
      <w:marTop w:val="0"/>
      <w:marBottom w:val="0"/>
      <w:divBdr>
        <w:top w:val="none" w:sz="0" w:space="0" w:color="auto"/>
        <w:left w:val="none" w:sz="0" w:space="0" w:color="auto"/>
        <w:bottom w:val="none" w:sz="0" w:space="0" w:color="auto"/>
        <w:right w:val="none" w:sz="0" w:space="0" w:color="auto"/>
      </w:divBdr>
    </w:div>
    <w:div w:id="1013604990">
      <w:bodyDiv w:val="1"/>
      <w:marLeft w:val="0"/>
      <w:marRight w:val="0"/>
      <w:marTop w:val="0"/>
      <w:marBottom w:val="0"/>
      <w:divBdr>
        <w:top w:val="none" w:sz="0" w:space="0" w:color="auto"/>
        <w:left w:val="none" w:sz="0" w:space="0" w:color="auto"/>
        <w:bottom w:val="none" w:sz="0" w:space="0" w:color="auto"/>
        <w:right w:val="none" w:sz="0" w:space="0" w:color="auto"/>
      </w:divBdr>
    </w:div>
    <w:div w:id="1013805512">
      <w:bodyDiv w:val="1"/>
      <w:marLeft w:val="0"/>
      <w:marRight w:val="0"/>
      <w:marTop w:val="0"/>
      <w:marBottom w:val="0"/>
      <w:divBdr>
        <w:top w:val="none" w:sz="0" w:space="0" w:color="auto"/>
        <w:left w:val="none" w:sz="0" w:space="0" w:color="auto"/>
        <w:bottom w:val="none" w:sz="0" w:space="0" w:color="auto"/>
        <w:right w:val="none" w:sz="0" w:space="0" w:color="auto"/>
      </w:divBdr>
    </w:div>
    <w:div w:id="1014184614">
      <w:bodyDiv w:val="1"/>
      <w:marLeft w:val="0"/>
      <w:marRight w:val="0"/>
      <w:marTop w:val="0"/>
      <w:marBottom w:val="0"/>
      <w:divBdr>
        <w:top w:val="none" w:sz="0" w:space="0" w:color="auto"/>
        <w:left w:val="none" w:sz="0" w:space="0" w:color="auto"/>
        <w:bottom w:val="none" w:sz="0" w:space="0" w:color="auto"/>
        <w:right w:val="none" w:sz="0" w:space="0" w:color="auto"/>
      </w:divBdr>
    </w:div>
    <w:div w:id="1014187568">
      <w:bodyDiv w:val="1"/>
      <w:marLeft w:val="0"/>
      <w:marRight w:val="0"/>
      <w:marTop w:val="0"/>
      <w:marBottom w:val="0"/>
      <w:divBdr>
        <w:top w:val="none" w:sz="0" w:space="0" w:color="auto"/>
        <w:left w:val="none" w:sz="0" w:space="0" w:color="auto"/>
        <w:bottom w:val="none" w:sz="0" w:space="0" w:color="auto"/>
        <w:right w:val="none" w:sz="0" w:space="0" w:color="auto"/>
      </w:divBdr>
    </w:div>
    <w:div w:id="1014264632">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920734">
      <w:bodyDiv w:val="1"/>
      <w:marLeft w:val="0"/>
      <w:marRight w:val="0"/>
      <w:marTop w:val="0"/>
      <w:marBottom w:val="0"/>
      <w:divBdr>
        <w:top w:val="none" w:sz="0" w:space="0" w:color="auto"/>
        <w:left w:val="none" w:sz="0" w:space="0" w:color="auto"/>
        <w:bottom w:val="none" w:sz="0" w:space="0" w:color="auto"/>
        <w:right w:val="none" w:sz="0" w:space="0" w:color="auto"/>
      </w:divBdr>
    </w:div>
    <w:div w:id="1015107116">
      <w:bodyDiv w:val="1"/>
      <w:marLeft w:val="0"/>
      <w:marRight w:val="0"/>
      <w:marTop w:val="0"/>
      <w:marBottom w:val="0"/>
      <w:divBdr>
        <w:top w:val="none" w:sz="0" w:space="0" w:color="auto"/>
        <w:left w:val="none" w:sz="0" w:space="0" w:color="auto"/>
        <w:bottom w:val="none" w:sz="0" w:space="0" w:color="auto"/>
        <w:right w:val="none" w:sz="0" w:space="0" w:color="auto"/>
      </w:divBdr>
    </w:div>
    <w:div w:id="1015109006">
      <w:bodyDiv w:val="1"/>
      <w:marLeft w:val="0"/>
      <w:marRight w:val="0"/>
      <w:marTop w:val="0"/>
      <w:marBottom w:val="0"/>
      <w:divBdr>
        <w:top w:val="none" w:sz="0" w:space="0" w:color="auto"/>
        <w:left w:val="none" w:sz="0" w:space="0" w:color="auto"/>
        <w:bottom w:val="none" w:sz="0" w:space="0" w:color="auto"/>
        <w:right w:val="none" w:sz="0" w:space="0" w:color="auto"/>
      </w:divBdr>
    </w:div>
    <w:div w:id="1015226517">
      <w:bodyDiv w:val="1"/>
      <w:marLeft w:val="0"/>
      <w:marRight w:val="0"/>
      <w:marTop w:val="0"/>
      <w:marBottom w:val="0"/>
      <w:divBdr>
        <w:top w:val="none" w:sz="0" w:space="0" w:color="auto"/>
        <w:left w:val="none" w:sz="0" w:space="0" w:color="auto"/>
        <w:bottom w:val="none" w:sz="0" w:space="0" w:color="auto"/>
        <w:right w:val="none" w:sz="0" w:space="0" w:color="auto"/>
      </w:divBdr>
    </w:div>
    <w:div w:id="1015300732">
      <w:bodyDiv w:val="1"/>
      <w:marLeft w:val="0"/>
      <w:marRight w:val="0"/>
      <w:marTop w:val="0"/>
      <w:marBottom w:val="0"/>
      <w:divBdr>
        <w:top w:val="none" w:sz="0" w:space="0" w:color="auto"/>
        <w:left w:val="none" w:sz="0" w:space="0" w:color="auto"/>
        <w:bottom w:val="none" w:sz="0" w:space="0" w:color="auto"/>
        <w:right w:val="none" w:sz="0" w:space="0" w:color="auto"/>
      </w:divBdr>
    </w:div>
    <w:div w:id="1015497323">
      <w:bodyDiv w:val="1"/>
      <w:marLeft w:val="0"/>
      <w:marRight w:val="0"/>
      <w:marTop w:val="0"/>
      <w:marBottom w:val="0"/>
      <w:divBdr>
        <w:top w:val="none" w:sz="0" w:space="0" w:color="auto"/>
        <w:left w:val="none" w:sz="0" w:space="0" w:color="auto"/>
        <w:bottom w:val="none" w:sz="0" w:space="0" w:color="auto"/>
        <w:right w:val="none" w:sz="0" w:space="0" w:color="auto"/>
      </w:divBdr>
    </w:div>
    <w:div w:id="1015766433">
      <w:bodyDiv w:val="1"/>
      <w:marLeft w:val="0"/>
      <w:marRight w:val="0"/>
      <w:marTop w:val="0"/>
      <w:marBottom w:val="0"/>
      <w:divBdr>
        <w:top w:val="none" w:sz="0" w:space="0" w:color="auto"/>
        <w:left w:val="none" w:sz="0" w:space="0" w:color="auto"/>
        <w:bottom w:val="none" w:sz="0" w:space="0" w:color="auto"/>
        <w:right w:val="none" w:sz="0" w:space="0" w:color="auto"/>
      </w:divBdr>
    </w:div>
    <w:div w:id="1015769303">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0910">
      <w:bodyDiv w:val="1"/>
      <w:marLeft w:val="0"/>
      <w:marRight w:val="0"/>
      <w:marTop w:val="0"/>
      <w:marBottom w:val="0"/>
      <w:divBdr>
        <w:top w:val="none" w:sz="0" w:space="0" w:color="auto"/>
        <w:left w:val="none" w:sz="0" w:space="0" w:color="auto"/>
        <w:bottom w:val="none" w:sz="0" w:space="0" w:color="auto"/>
        <w:right w:val="none" w:sz="0" w:space="0" w:color="auto"/>
      </w:divBdr>
    </w:div>
    <w:div w:id="1015955923">
      <w:bodyDiv w:val="1"/>
      <w:marLeft w:val="0"/>
      <w:marRight w:val="0"/>
      <w:marTop w:val="0"/>
      <w:marBottom w:val="0"/>
      <w:divBdr>
        <w:top w:val="none" w:sz="0" w:space="0" w:color="auto"/>
        <w:left w:val="none" w:sz="0" w:space="0" w:color="auto"/>
        <w:bottom w:val="none" w:sz="0" w:space="0" w:color="auto"/>
        <w:right w:val="none" w:sz="0" w:space="0" w:color="auto"/>
      </w:divBdr>
    </w:div>
    <w:div w:id="1015963946">
      <w:bodyDiv w:val="1"/>
      <w:marLeft w:val="0"/>
      <w:marRight w:val="0"/>
      <w:marTop w:val="0"/>
      <w:marBottom w:val="0"/>
      <w:divBdr>
        <w:top w:val="none" w:sz="0" w:space="0" w:color="auto"/>
        <w:left w:val="none" w:sz="0" w:space="0" w:color="auto"/>
        <w:bottom w:val="none" w:sz="0" w:space="0" w:color="auto"/>
        <w:right w:val="none" w:sz="0" w:space="0" w:color="auto"/>
      </w:divBdr>
    </w:div>
    <w:div w:id="1016076809">
      <w:bodyDiv w:val="1"/>
      <w:marLeft w:val="0"/>
      <w:marRight w:val="0"/>
      <w:marTop w:val="0"/>
      <w:marBottom w:val="0"/>
      <w:divBdr>
        <w:top w:val="none" w:sz="0" w:space="0" w:color="auto"/>
        <w:left w:val="none" w:sz="0" w:space="0" w:color="auto"/>
        <w:bottom w:val="none" w:sz="0" w:space="0" w:color="auto"/>
        <w:right w:val="none" w:sz="0" w:space="0" w:color="auto"/>
      </w:divBdr>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155635">
      <w:bodyDiv w:val="1"/>
      <w:marLeft w:val="0"/>
      <w:marRight w:val="0"/>
      <w:marTop w:val="0"/>
      <w:marBottom w:val="0"/>
      <w:divBdr>
        <w:top w:val="none" w:sz="0" w:space="0" w:color="auto"/>
        <w:left w:val="none" w:sz="0" w:space="0" w:color="auto"/>
        <w:bottom w:val="none" w:sz="0" w:space="0" w:color="auto"/>
        <w:right w:val="none" w:sz="0" w:space="0" w:color="auto"/>
      </w:divBdr>
    </w:div>
    <w:div w:id="1016229243">
      <w:bodyDiv w:val="1"/>
      <w:marLeft w:val="0"/>
      <w:marRight w:val="0"/>
      <w:marTop w:val="0"/>
      <w:marBottom w:val="0"/>
      <w:divBdr>
        <w:top w:val="none" w:sz="0" w:space="0" w:color="auto"/>
        <w:left w:val="none" w:sz="0" w:space="0" w:color="auto"/>
        <w:bottom w:val="none" w:sz="0" w:space="0" w:color="auto"/>
        <w:right w:val="none" w:sz="0" w:space="0" w:color="auto"/>
      </w:divBdr>
    </w:div>
    <w:div w:id="1016344479">
      <w:bodyDiv w:val="1"/>
      <w:marLeft w:val="0"/>
      <w:marRight w:val="0"/>
      <w:marTop w:val="0"/>
      <w:marBottom w:val="0"/>
      <w:divBdr>
        <w:top w:val="none" w:sz="0" w:space="0" w:color="auto"/>
        <w:left w:val="none" w:sz="0" w:space="0" w:color="auto"/>
        <w:bottom w:val="none" w:sz="0" w:space="0" w:color="auto"/>
        <w:right w:val="none" w:sz="0" w:space="0" w:color="auto"/>
      </w:divBdr>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929919">
      <w:bodyDiv w:val="1"/>
      <w:marLeft w:val="0"/>
      <w:marRight w:val="0"/>
      <w:marTop w:val="0"/>
      <w:marBottom w:val="0"/>
      <w:divBdr>
        <w:top w:val="none" w:sz="0" w:space="0" w:color="auto"/>
        <w:left w:val="none" w:sz="0" w:space="0" w:color="auto"/>
        <w:bottom w:val="none" w:sz="0" w:space="0" w:color="auto"/>
        <w:right w:val="none" w:sz="0" w:space="0" w:color="auto"/>
      </w:divBdr>
    </w:div>
    <w:div w:id="1016997828">
      <w:bodyDiv w:val="1"/>
      <w:marLeft w:val="0"/>
      <w:marRight w:val="0"/>
      <w:marTop w:val="0"/>
      <w:marBottom w:val="0"/>
      <w:divBdr>
        <w:top w:val="none" w:sz="0" w:space="0" w:color="auto"/>
        <w:left w:val="none" w:sz="0" w:space="0" w:color="auto"/>
        <w:bottom w:val="none" w:sz="0" w:space="0" w:color="auto"/>
        <w:right w:val="none" w:sz="0" w:space="0" w:color="auto"/>
      </w:divBdr>
    </w:div>
    <w:div w:id="1017081488">
      <w:bodyDiv w:val="1"/>
      <w:marLeft w:val="0"/>
      <w:marRight w:val="0"/>
      <w:marTop w:val="0"/>
      <w:marBottom w:val="0"/>
      <w:divBdr>
        <w:top w:val="none" w:sz="0" w:space="0" w:color="auto"/>
        <w:left w:val="none" w:sz="0" w:space="0" w:color="auto"/>
        <w:bottom w:val="none" w:sz="0" w:space="0" w:color="auto"/>
        <w:right w:val="none" w:sz="0" w:space="0" w:color="auto"/>
      </w:divBdr>
    </w:div>
    <w:div w:id="1017388803">
      <w:bodyDiv w:val="1"/>
      <w:marLeft w:val="0"/>
      <w:marRight w:val="0"/>
      <w:marTop w:val="0"/>
      <w:marBottom w:val="0"/>
      <w:divBdr>
        <w:top w:val="none" w:sz="0" w:space="0" w:color="auto"/>
        <w:left w:val="none" w:sz="0" w:space="0" w:color="auto"/>
        <w:bottom w:val="none" w:sz="0" w:space="0" w:color="auto"/>
        <w:right w:val="none" w:sz="0" w:space="0" w:color="auto"/>
      </w:divBdr>
    </w:div>
    <w:div w:id="1017391483">
      <w:bodyDiv w:val="1"/>
      <w:marLeft w:val="0"/>
      <w:marRight w:val="0"/>
      <w:marTop w:val="0"/>
      <w:marBottom w:val="0"/>
      <w:divBdr>
        <w:top w:val="none" w:sz="0" w:space="0" w:color="auto"/>
        <w:left w:val="none" w:sz="0" w:space="0" w:color="auto"/>
        <w:bottom w:val="none" w:sz="0" w:space="0" w:color="auto"/>
        <w:right w:val="none" w:sz="0" w:space="0" w:color="auto"/>
      </w:divBdr>
    </w:div>
    <w:div w:id="1017392050">
      <w:bodyDiv w:val="1"/>
      <w:marLeft w:val="0"/>
      <w:marRight w:val="0"/>
      <w:marTop w:val="0"/>
      <w:marBottom w:val="0"/>
      <w:divBdr>
        <w:top w:val="none" w:sz="0" w:space="0" w:color="auto"/>
        <w:left w:val="none" w:sz="0" w:space="0" w:color="auto"/>
        <w:bottom w:val="none" w:sz="0" w:space="0" w:color="auto"/>
        <w:right w:val="none" w:sz="0" w:space="0" w:color="auto"/>
      </w:divBdr>
    </w:div>
    <w:div w:id="1017658504">
      <w:bodyDiv w:val="1"/>
      <w:marLeft w:val="0"/>
      <w:marRight w:val="0"/>
      <w:marTop w:val="0"/>
      <w:marBottom w:val="0"/>
      <w:divBdr>
        <w:top w:val="none" w:sz="0" w:space="0" w:color="auto"/>
        <w:left w:val="none" w:sz="0" w:space="0" w:color="auto"/>
        <w:bottom w:val="none" w:sz="0" w:space="0" w:color="auto"/>
        <w:right w:val="none" w:sz="0" w:space="0" w:color="auto"/>
      </w:divBdr>
    </w:div>
    <w:div w:id="1017846256">
      <w:bodyDiv w:val="1"/>
      <w:marLeft w:val="0"/>
      <w:marRight w:val="0"/>
      <w:marTop w:val="0"/>
      <w:marBottom w:val="0"/>
      <w:divBdr>
        <w:top w:val="none" w:sz="0" w:space="0" w:color="auto"/>
        <w:left w:val="none" w:sz="0" w:space="0" w:color="auto"/>
        <w:bottom w:val="none" w:sz="0" w:space="0" w:color="auto"/>
        <w:right w:val="none" w:sz="0" w:space="0" w:color="auto"/>
      </w:divBdr>
    </w:div>
    <w:div w:id="1017848068">
      <w:bodyDiv w:val="1"/>
      <w:marLeft w:val="0"/>
      <w:marRight w:val="0"/>
      <w:marTop w:val="0"/>
      <w:marBottom w:val="0"/>
      <w:divBdr>
        <w:top w:val="none" w:sz="0" w:space="0" w:color="auto"/>
        <w:left w:val="none" w:sz="0" w:space="0" w:color="auto"/>
        <w:bottom w:val="none" w:sz="0" w:space="0" w:color="auto"/>
        <w:right w:val="none" w:sz="0" w:space="0" w:color="auto"/>
      </w:divBdr>
    </w:div>
    <w:div w:id="1017998355">
      <w:bodyDiv w:val="1"/>
      <w:marLeft w:val="0"/>
      <w:marRight w:val="0"/>
      <w:marTop w:val="0"/>
      <w:marBottom w:val="0"/>
      <w:divBdr>
        <w:top w:val="none" w:sz="0" w:space="0" w:color="auto"/>
        <w:left w:val="none" w:sz="0" w:space="0" w:color="auto"/>
        <w:bottom w:val="none" w:sz="0" w:space="0" w:color="auto"/>
        <w:right w:val="none" w:sz="0" w:space="0" w:color="auto"/>
      </w:divBdr>
    </w:div>
    <w:div w:id="1018002810">
      <w:bodyDiv w:val="1"/>
      <w:marLeft w:val="0"/>
      <w:marRight w:val="0"/>
      <w:marTop w:val="0"/>
      <w:marBottom w:val="0"/>
      <w:divBdr>
        <w:top w:val="none" w:sz="0" w:space="0" w:color="auto"/>
        <w:left w:val="none" w:sz="0" w:space="0" w:color="auto"/>
        <w:bottom w:val="none" w:sz="0" w:space="0" w:color="auto"/>
        <w:right w:val="none" w:sz="0" w:space="0" w:color="auto"/>
      </w:divBdr>
    </w:div>
    <w:div w:id="1018041694">
      <w:bodyDiv w:val="1"/>
      <w:marLeft w:val="0"/>
      <w:marRight w:val="0"/>
      <w:marTop w:val="0"/>
      <w:marBottom w:val="0"/>
      <w:divBdr>
        <w:top w:val="none" w:sz="0" w:space="0" w:color="auto"/>
        <w:left w:val="none" w:sz="0" w:space="0" w:color="auto"/>
        <w:bottom w:val="none" w:sz="0" w:space="0" w:color="auto"/>
        <w:right w:val="none" w:sz="0" w:space="0" w:color="auto"/>
      </w:divBdr>
    </w:div>
    <w:div w:id="1018048290">
      <w:bodyDiv w:val="1"/>
      <w:marLeft w:val="0"/>
      <w:marRight w:val="0"/>
      <w:marTop w:val="0"/>
      <w:marBottom w:val="0"/>
      <w:divBdr>
        <w:top w:val="none" w:sz="0" w:space="0" w:color="auto"/>
        <w:left w:val="none" w:sz="0" w:space="0" w:color="auto"/>
        <w:bottom w:val="none" w:sz="0" w:space="0" w:color="auto"/>
        <w:right w:val="none" w:sz="0" w:space="0" w:color="auto"/>
      </w:divBdr>
    </w:div>
    <w:div w:id="1018121365">
      <w:bodyDiv w:val="1"/>
      <w:marLeft w:val="0"/>
      <w:marRight w:val="0"/>
      <w:marTop w:val="0"/>
      <w:marBottom w:val="0"/>
      <w:divBdr>
        <w:top w:val="none" w:sz="0" w:space="0" w:color="auto"/>
        <w:left w:val="none" w:sz="0" w:space="0" w:color="auto"/>
        <w:bottom w:val="none" w:sz="0" w:space="0" w:color="auto"/>
        <w:right w:val="none" w:sz="0" w:space="0" w:color="auto"/>
      </w:divBdr>
    </w:div>
    <w:div w:id="1018308103">
      <w:bodyDiv w:val="1"/>
      <w:marLeft w:val="0"/>
      <w:marRight w:val="0"/>
      <w:marTop w:val="0"/>
      <w:marBottom w:val="0"/>
      <w:divBdr>
        <w:top w:val="none" w:sz="0" w:space="0" w:color="auto"/>
        <w:left w:val="none" w:sz="0" w:space="0" w:color="auto"/>
        <w:bottom w:val="none" w:sz="0" w:space="0" w:color="auto"/>
        <w:right w:val="none" w:sz="0" w:space="0" w:color="auto"/>
      </w:divBdr>
    </w:div>
    <w:div w:id="1018315036">
      <w:bodyDiv w:val="1"/>
      <w:marLeft w:val="0"/>
      <w:marRight w:val="0"/>
      <w:marTop w:val="0"/>
      <w:marBottom w:val="0"/>
      <w:divBdr>
        <w:top w:val="none" w:sz="0" w:space="0" w:color="auto"/>
        <w:left w:val="none" w:sz="0" w:space="0" w:color="auto"/>
        <w:bottom w:val="none" w:sz="0" w:space="0" w:color="auto"/>
        <w:right w:val="none" w:sz="0" w:space="0" w:color="auto"/>
      </w:divBdr>
    </w:div>
    <w:div w:id="1018387084">
      <w:bodyDiv w:val="1"/>
      <w:marLeft w:val="0"/>
      <w:marRight w:val="0"/>
      <w:marTop w:val="0"/>
      <w:marBottom w:val="0"/>
      <w:divBdr>
        <w:top w:val="none" w:sz="0" w:space="0" w:color="auto"/>
        <w:left w:val="none" w:sz="0" w:space="0" w:color="auto"/>
        <w:bottom w:val="none" w:sz="0" w:space="0" w:color="auto"/>
        <w:right w:val="none" w:sz="0" w:space="0" w:color="auto"/>
      </w:divBdr>
    </w:div>
    <w:div w:id="1018431768">
      <w:bodyDiv w:val="1"/>
      <w:marLeft w:val="0"/>
      <w:marRight w:val="0"/>
      <w:marTop w:val="0"/>
      <w:marBottom w:val="0"/>
      <w:divBdr>
        <w:top w:val="none" w:sz="0" w:space="0" w:color="auto"/>
        <w:left w:val="none" w:sz="0" w:space="0" w:color="auto"/>
        <w:bottom w:val="none" w:sz="0" w:space="0" w:color="auto"/>
        <w:right w:val="none" w:sz="0" w:space="0" w:color="auto"/>
      </w:divBdr>
    </w:div>
    <w:div w:id="1018433071">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5238">
      <w:bodyDiv w:val="1"/>
      <w:marLeft w:val="0"/>
      <w:marRight w:val="0"/>
      <w:marTop w:val="0"/>
      <w:marBottom w:val="0"/>
      <w:divBdr>
        <w:top w:val="none" w:sz="0" w:space="0" w:color="auto"/>
        <w:left w:val="none" w:sz="0" w:space="0" w:color="auto"/>
        <w:bottom w:val="none" w:sz="0" w:space="0" w:color="auto"/>
        <w:right w:val="none" w:sz="0" w:space="0" w:color="auto"/>
      </w:divBdr>
    </w:div>
    <w:div w:id="1019116135">
      <w:bodyDiv w:val="1"/>
      <w:marLeft w:val="0"/>
      <w:marRight w:val="0"/>
      <w:marTop w:val="0"/>
      <w:marBottom w:val="0"/>
      <w:divBdr>
        <w:top w:val="none" w:sz="0" w:space="0" w:color="auto"/>
        <w:left w:val="none" w:sz="0" w:space="0" w:color="auto"/>
        <w:bottom w:val="none" w:sz="0" w:space="0" w:color="auto"/>
        <w:right w:val="none" w:sz="0" w:space="0" w:color="auto"/>
      </w:divBdr>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8578">
      <w:bodyDiv w:val="1"/>
      <w:marLeft w:val="0"/>
      <w:marRight w:val="0"/>
      <w:marTop w:val="0"/>
      <w:marBottom w:val="0"/>
      <w:divBdr>
        <w:top w:val="none" w:sz="0" w:space="0" w:color="auto"/>
        <w:left w:val="none" w:sz="0" w:space="0" w:color="auto"/>
        <w:bottom w:val="none" w:sz="0" w:space="0" w:color="auto"/>
        <w:right w:val="none" w:sz="0" w:space="0" w:color="auto"/>
      </w:divBdr>
    </w:div>
    <w:div w:id="1019240310">
      <w:bodyDiv w:val="1"/>
      <w:marLeft w:val="0"/>
      <w:marRight w:val="0"/>
      <w:marTop w:val="0"/>
      <w:marBottom w:val="0"/>
      <w:divBdr>
        <w:top w:val="none" w:sz="0" w:space="0" w:color="auto"/>
        <w:left w:val="none" w:sz="0" w:space="0" w:color="auto"/>
        <w:bottom w:val="none" w:sz="0" w:space="0" w:color="auto"/>
        <w:right w:val="none" w:sz="0" w:space="0" w:color="auto"/>
      </w:divBdr>
    </w:div>
    <w:div w:id="1019427266">
      <w:bodyDiv w:val="1"/>
      <w:marLeft w:val="0"/>
      <w:marRight w:val="0"/>
      <w:marTop w:val="0"/>
      <w:marBottom w:val="0"/>
      <w:divBdr>
        <w:top w:val="none" w:sz="0" w:space="0" w:color="auto"/>
        <w:left w:val="none" w:sz="0" w:space="0" w:color="auto"/>
        <w:bottom w:val="none" w:sz="0" w:space="0" w:color="auto"/>
        <w:right w:val="none" w:sz="0" w:space="0" w:color="auto"/>
      </w:divBdr>
    </w:div>
    <w:div w:id="1020005454">
      <w:bodyDiv w:val="1"/>
      <w:marLeft w:val="0"/>
      <w:marRight w:val="0"/>
      <w:marTop w:val="0"/>
      <w:marBottom w:val="0"/>
      <w:divBdr>
        <w:top w:val="none" w:sz="0" w:space="0" w:color="auto"/>
        <w:left w:val="none" w:sz="0" w:space="0" w:color="auto"/>
        <w:bottom w:val="none" w:sz="0" w:space="0" w:color="auto"/>
        <w:right w:val="none" w:sz="0" w:space="0" w:color="auto"/>
      </w:divBdr>
    </w:div>
    <w:div w:id="1020011281">
      <w:bodyDiv w:val="1"/>
      <w:marLeft w:val="0"/>
      <w:marRight w:val="0"/>
      <w:marTop w:val="0"/>
      <w:marBottom w:val="0"/>
      <w:divBdr>
        <w:top w:val="none" w:sz="0" w:space="0" w:color="auto"/>
        <w:left w:val="none" w:sz="0" w:space="0" w:color="auto"/>
        <w:bottom w:val="none" w:sz="0" w:space="0" w:color="auto"/>
        <w:right w:val="none" w:sz="0" w:space="0" w:color="auto"/>
      </w:divBdr>
    </w:div>
    <w:div w:id="1020275760">
      <w:bodyDiv w:val="1"/>
      <w:marLeft w:val="0"/>
      <w:marRight w:val="0"/>
      <w:marTop w:val="0"/>
      <w:marBottom w:val="0"/>
      <w:divBdr>
        <w:top w:val="none" w:sz="0" w:space="0" w:color="auto"/>
        <w:left w:val="none" w:sz="0" w:space="0" w:color="auto"/>
        <w:bottom w:val="none" w:sz="0" w:space="0" w:color="auto"/>
        <w:right w:val="none" w:sz="0" w:space="0" w:color="auto"/>
      </w:divBdr>
    </w:div>
    <w:div w:id="1020396847">
      <w:bodyDiv w:val="1"/>
      <w:marLeft w:val="0"/>
      <w:marRight w:val="0"/>
      <w:marTop w:val="0"/>
      <w:marBottom w:val="0"/>
      <w:divBdr>
        <w:top w:val="none" w:sz="0" w:space="0" w:color="auto"/>
        <w:left w:val="none" w:sz="0" w:space="0" w:color="auto"/>
        <w:bottom w:val="none" w:sz="0" w:space="0" w:color="auto"/>
        <w:right w:val="none" w:sz="0" w:space="0" w:color="auto"/>
      </w:divBdr>
    </w:div>
    <w:div w:id="1020400286">
      <w:bodyDiv w:val="1"/>
      <w:marLeft w:val="0"/>
      <w:marRight w:val="0"/>
      <w:marTop w:val="0"/>
      <w:marBottom w:val="0"/>
      <w:divBdr>
        <w:top w:val="none" w:sz="0" w:space="0" w:color="auto"/>
        <w:left w:val="none" w:sz="0" w:space="0" w:color="auto"/>
        <w:bottom w:val="none" w:sz="0" w:space="0" w:color="auto"/>
        <w:right w:val="none" w:sz="0" w:space="0" w:color="auto"/>
      </w:divBdr>
    </w:div>
    <w:div w:id="1020476872">
      <w:bodyDiv w:val="1"/>
      <w:marLeft w:val="0"/>
      <w:marRight w:val="0"/>
      <w:marTop w:val="0"/>
      <w:marBottom w:val="0"/>
      <w:divBdr>
        <w:top w:val="none" w:sz="0" w:space="0" w:color="auto"/>
        <w:left w:val="none" w:sz="0" w:space="0" w:color="auto"/>
        <w:bottom w:val="none" w:sz="0" w:space="0" w:color="auto"/>
        <w:right w:val="none" w:sz="0" w:space="0" w:color="auto"/>
      </w:divBdr>
    </w:div>
    <w:div w:id="1020543268">
      <w:bodyDiv w:val="1"/>
      <w:marLeft w:val="0"/>
      <w:marRight w:val="0"/>
      <w:marTop w:val="0"/>
      <w:marBottom w:val="0"/>
      <w:divBdr>
        <w:top w:val="none" w:sz="0" w:space="0" w:color="auto"/>
        <w:left w:val="none" w:sz="0" w:space="0" w:color="auto"/>
        <w:bottom w:val="none" w:sz="0" w:space="0" w:color="auto"/>
        <w:right w:val="none" w:sz="0" w:space="0" w:color="auto"/>
      </w:divBdr>
    </w:div>
    <w:div w:id="1020548345">
      <w:bodyDiv w:val="1"/>
      <w:marLeft w:val="0"/>
      <w:marRight w:val="0"/>
      <w:marTop w:val="0"/>
      <w:marBottom w:val="0"/>
      <w:divBdr>
        <w:top w:val="none" w:sz="0" w:space="0" w:color="auto"/>
        <w:left w:val="none" w:sz="0" w:space="0" w:color="auto"/>
        <w:bottom w:val="none" w:sz="0" w:space="0" w:color="auto"/>
        <w:right w:val="none" w:sz="0" w:space="0" w:color="auto"/>
      </w:divBdr>
    </w:div>
    <w:div w:id="1020820498">
      <w:bodyDiv w:val="1"/>
      <w:marLeft w:val="0"/>
      <w:marRight w:val="0"/>
      <w:marTop w:val="0"/>
      <w:marBottom w:val="0"/>
      <w:divBdr>
        <w:top w:val="none" w:sz="0" w:space="0" w:color="auto"/>
        <w:left w:val="none" w:sz="0" w:space="0" w:color="auto"/>
        <w:bottom w:val="none" w:sz="0" w:space="0" w:color="auto"/>
        <w:right w:val="none" w:sz="0" w:space="0" w:color="auto"/>
      </w:divBdr>
    </w:div>
    <w:div w:id="1020933960">
      <w:bodyDiv w:val="1"/>
      <w:marLeft w:val="0"/>
      <w:marRight w:val="0"/>
      <w:marTop w:val="0"/>
      <w:marBottom w:val="0"/>
      <w:divBdr>
        <w:top w:val="none" w:sz="0" w:space="0" w:color="auto"/>
        <w:left w:val="none" w:sz="0" w:space="0" w:color="auto"/>
        <w:bottom w:val="none" w:sz="0" w:space="0" w:color="auto"/>
        <w:right w:val="none" w:sz="0" w:space="0" w:color="auto"/>
      </w:divBdr>
    </w:div>
    <w:div w:id="1021006420">
      <w:bodyDiv w:val="1"/>
      <w:marLeft w:val="0"/>
      <w:marRight w:val="0"/>
      <w:marTop w:val="0"/>
      <w:marBottom w:val="0"/>
      <w:divBdr>
        <w:top w:val="none" w:sz="0" w:space="0" w:color="auto"/>
        <w:left w:val="none" w:sz="0" w:space="0" w:color="auto"/>
        <w:bottom w:val="none" w:sz="0" w:space="0" w:color="auto"/>
        <w:right w:val="none" w:sz="0" w:space="0" w:color="auto"/>
      </w:divBdr>
    </w:div>
    <w:div w:id="1021129165">
      <w:bodyDiv w:val="1"/>
      <w:marLeft w:val="0"/>
      <w:marRight w:val="0"/>
      <w:marTop w:val="0"/>
      <w:marBottom w:val="0"/>
      <w:divBdr>
        <w:top w:val="none" w:sz="0" w:space="0" w:color="auto"/>
        <w:left w:val="none" w:sz="0" w:space="0" w:color="auto"/>
        <w:bottom w:val="none" w:sz="0" w:space="0" w:color="auto"/>
        <w:right w:val="none" w:sz="0" w:space="0" w:color="auto"/>
      </w:divBdr>
    </w:div>
    <w:div w:id="1021280005">
      <w:bodyDiv w:val="1"/>
      <w:marLeft w:val="0"/>
      <w:marRight w:val="0"/>
      <w:marTop w:val="0"/>
      <w:marBottom w:val="0"/>
      <w:divBdr>
        <w:top w:val="none" w:sz="0" w:space="0" w:color="auto"/>
        <w:left w:val="none" w:sz="0" w:space="0" w:color="auto"/>
        <w:bottom w:val="none" w:sz="0" w:space="0" w:color="auto"/>
        <w:right w:val="none" w:sz="0" w:space="0" w:color="auto"/>
      </w:divBdr>
    </w:div>
    <w:div w:id="1021318680">
      <w:bodyDiv w:val="1"/>
      <w:marLeft w:val="0"/>
      <w:marRight w:val="0"/>
      <w:marTop w:val="0"/>
      <w:marBottom w:val="0"/>
      <w:divBdr>
        <w:top w:val="none" w:sz="0" w:space="0" w:color="auto"/>
        <w:left w:val="none" w:sz="0" w:space="0" w:color="auto"/>
        <w:bottom w:val="none" w:sz="0" w:space="0" w:color="auto"/>
        <w:right w:val="none" w:sz="0" w:space="0" w:color="auto"/>
      </w:divBdr>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79183">
      <w:bodyDiv w:val="1"/>
      <w:marLeft w:val="0"/>
      <w:marRight w:val="0"/>
      <w:marTop w:val="0"/>
      <w:marBottom w:val="0"/>
      <w:divBdr>
        <w:top w:val="none" w:sz="0" w:space="0" w:color="auto"/>
        <w:left w:val="none" w:sz="0" w:space="0" w:color="auto"/>
        <w:bottom w:val="none" w:sz="0" w:space="0" w:color="auto"/>
        <w:right w:val="none" w:sz="0" w:space="0" w:color="auto"/>
      </w:divBdr>
    </w:div>
    <w:div w:id="1021857186">
      <w:bodyDiv w:val="1"/>
      <w:marLeft w:val="0"/>
      <w:marRight w:val="0"/>
      <w:marTop w:val="0"/>
      <w:marBottom w:val="0"/>
      <w:divBdr>
        <w:top w:val="none" w:sz="0" w:space="0" w:color="auto"/>
        <w:left w:val="none" w:sz="0" w:space="0" w:color="auto"/>
        <w:bottom w:val="none" w:sz="0" w:space="0" w:color="auto"/>
        <w:right w:val="none" w:sz="0" w:space="0" w:color="auto"/>
      </w:divBdr>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392693">
      <w:bodyDiv w:val="1"/>
      <w:marLeft w:val="0"/>
      <w:marRight w:val="0"/>
      <w:marTop w:val="0"/>
      <w:marBottom w:val="0"/>
      <w:divBdr>
        <w:top w:val="none" w:sz="0" w:space="0" w:color="auto"/>
        <w:left w:val="none" w:sz="0" w:space="0" w:color="auto"/>
        <w:bottom w:val="none" w:sz="0" w:space="0" w:color="auto"/>
        <w:right w:val="none" w:sz="0" w:space="0" w:color="auto"/>
      </w:divBdr>
    </w:div>
    <w:div w:id="1022586500">
      <w:bodyDiv w:val="1"/>
      <w:marLeft w:val="0"/>
      <w:marRight w:val="0"/>
      <w:marTop w:val="0"/>
      <w:marBottom w:val="0"/>
      <w:divBdr>
        <w:top w:val="none" w:sz="0" w:space="0" w:color="auto"/>
        <w:left w:val="none" w:sz="0" w:space="0" w:color="auto"/>
        <w:bottom w:val="none" w:sz="0" w:space="0" w:color="auto"/>
        <w:right w:val="none" w:sz="0" w:space="0" w:color="auto"/>
      </w:divBdr>
    </w:div>
    <w:div w:id="1022587801">
      <w:bodyDiv w:val="1"/>
      <w:marLeft w:val="0"/>
      <w:marRight w:val="0"/>
      <w:marTop w:val="0"/>
      <w:marBottom w:val="0"/>
      <w:divBdr>
        <w:top w:val="none" w:sz="0" w:space="0" w:color="auto"/>
        <w:left w:val="none" w:sz="0" w:space="0" w:color="auto"/>
        <w:bottom w:val="none" w:sz="0" w:space="0" w:color="auto"/>
        <w:right w:val="none" w:sz="0" w:space="0" w:color="auto"/>
      </w:divBdr>
    </w:div>
    <w:div w:id="1022588317">
      <w:bodyDiv w:val="1"/>
      <w:marLeft w:val="0"/>
      <w:marRight w:val="0"/>
      <w:marTop w:val="0"/>
      <w:marBottom w:val="0"/>
      <w:divBdr>
        <w:top w:val="none" w:sz="0" w:space="0" w:color="auto"/>
        <w:left w:val="none" w:sz="0" w:space="0" w:color="auto"/>
        <w:bottom w:val="none" w:sz="0" w:space="0" w:color="auto"/>
        <w:right w:val="none" w:sz="0" w:space="0" w:color="auto"/>
      </w:divBdr>
    </w:div>
    <w:div w:id="1022630176">
      <w:bodyDiv w:val="1"/>
      <w:marLeft w:val="0"/>
      <w:marRight w:val="0"/>
      <w:marTop w:val="0"/>
      <w:marBottom w:val="0"/>
      <w:divBdr>
        <w:top w:val="none" w:sz="0" w:space="0" w:color="auto"/>
        <w:left w:val="none" w:sz="0" w:space="0" w:color="auto"/>
        <w:bottom w:val="none" w:sz="0" w:space="0" w:color="auto"/>
        <w:right w:val="none" w:sz="0" w:space="0" w:color="auto"/>
      </w:divBdr>
    </w:div>
    <w:div w:id="1022852457">
      <w:bodyDiv w:val="1"/>
      <w:marLeft w:val="0"/>
      <w:marRight w:val="0"/>
      <w:marTop w:val="0"/>
      <w:marBottom w:val="0"/>
      <w:divBdr>
        <w:top w:val="none" w:sz="0" w:space="0" w:color="auto"/>
        <w:left w:val="none" w:sz="0" w:space="0" w:color="auto"/>
        <w:bottom w:val="none" w:sz="0" w:space="0" w:color="auto"/>
        <w:right w:val="none" w:sz="0" w:space="0" w:color="auto"/>
      </w:divBdr>
    </w:div>
    <w:div w:id="1023046607">
      <w:bodyDiv w:val="1"/>
      <w:marLeft w:val="0"/>
      <w:marRight w:val="0"/>
      <w:marTop w:val="0"/>
      <w:marBottom w:val="0"/>
      <w:divBdr>
        <w:top w:val="none" w:sz="0" w:space="0" w:color="auto"/>
        <w:left w:val="none" w:sz="0" w:space="0" w:color="auto"/>
        <w:bottom w:val="none" w:sz="0" w:space="0" w:color="auto"/>
        <w:right w:val="none" w:sz="0" w:space="0" w:color="auto"/>
      </w:divBdr>
    </w:div>
    <w:div w:id="1023283774">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432568">
      <w:bodyDiv w:val="1"/>
      <w:marLeft w:val="0"/>
      <w:marRight w:val="0"/>
      <w:marTop w:val="0"/>
      <w:marBottom w:val="0"/>
      <w:divBdr>
        <w:top w:val="none" w:sz="0" w:space="0" w:color="auto"/>
        <w:left w:val="none" w:sz="0" w:space="0" w:color="auto"/>
        <w:bottom w:val="none" w:sz="0" w:space="0" w:color="auto"/>
        <w:right w:val="none" w:sz="0" w:space="0" w:color="auto"/>
      </w:divBdr>
    </w:div>
    <w:div w:id="1023555667">
      <w:bodyDiv w:val="1"/>
      <w:marLeft w:val="0"/>
      <w:marRight w:val="0"/>
      <w:marTop w:val="0"/>
      <w:marBottom w:val="0"/>
      <w:divBdr>
        <w:top w:val="none" w:sz="0" w:space="0" w:color="auto"/>
        <w:left w:val="none" w:sz="0" w:space="0" w:color="auto"/>
        <w:bottom w:val="none" w:sz="0" w:space="0" w:color="auto"/>
        <w:right w:val="none" w:sz="0" w:space="0" w:color="auto"/>
      </w:divBdr>
    </w:div>
    <w:div w:id="1023631684">
      <w:bodyDiv w:val="1"/>
      <w:marLeft w:val="0"/>
      <w:marRight w:val="0"/>
      <w:marTop w:val="0"/>
      <w:marBottom w:val="0"/>
      <w:divBdr>
        <w:top w:val="none" w:sz="0" w:space="0" w:color="auto"/>
        <w:left w:val="none" w:sz="0" w:space="0" w:color="auto"/>
        <w:bottom w:val="none" w:sz="0" w:space="0" w:color="auto"/>
        <w:right w:val="none" w:sz="0" w:space="0" w:color="auto"/>
      </w:divBdr>
    </w:div>
    <w:div w:id="1024163427">
      <w:bodyDiv w:val="1"/>
      <w:marLeft w:val="0"/>
      <w:marRight w:val="0"/>
      <w:marTop w:val="0"/>
      <w:marBottom w:val="0"/>
      <w:divBdr>
        <w:top w:val="none" w:sz="0" w:space="0" w:color="auto"/>
        <w:left w:val="none" w:sz="0" w:space="0" w:color="auto"/>
        <w:bottom w:val="none" w:sz="0" w:space="0" w:color="auto"/>
        <w:right w:val="none" w:sz="0" w:space="0" w:color="auto"/>
      </w:divBdr>
    </w:div>
    <w:div w:id="1024205696">
      <w:bodyDiv w:val="1"/>
      <w:marLeft w:val="0"/>
      <w:marRight w:val="0"/>
      <w:marTop w:val="0"/>
      <w:marBottom w:val="0"/>
      <w:divBdr>
        <w:top w:val="none" w:sz="0" w:space="0" w:color="auto"/>
        <w:left w:val="none" w:sz="0" w:space="0" w:color="auto"/>
        <w:bottom w:val="none" w:sz="0" w:space="0" w:color="auto"/>
        <w:right w:val="none" w:sz="0" w:space="0" w:color="auto"/>
      </w:divBdr>
    </w:div>
    <w:div w:id="1024209482">
      <w:bodyDiv w:val="1"/>
      <w:marLeft w:val="0"/>
      <w:marRight w:val="0"/>
      <w:marTop w:val="0"/>
      <w:marBottom w:val="0"/>
      <w:divBdr>
        <w:top w:val="none" w:sz="0" w:space="0" w:color="auto"/>
        <w:left w:val="none" w:sz="0" w:space="0" w:color="auto"/>
        <w:bottom w:val="none" w:sz="0" w:space="0" w:color="auto"/>
        <w:right w:val="none" w:sz="0" w:space="0" w:color="auto"/>
      </w:divBdr>
    </w:div>
    <w:div w:id="1024746709">
      <w:bodyDiv w:val="1"/>
      <w:marLeft w:val="0"/>
      <w:marRight w:val="0"/>
      <w:marTop w:val="0"/>
      <w:marBottom w:val="0"/>
      <w:divBdr>
        <w:top w:val="none" w:sz="0" w:space="0" w:color="auto"/>
        <w:left w:val="none" w:sz="0" w:space="0" w:color="auto"/>
        <w:bottom w:val="none" w:sz="0" w:space="0" w:color="auto"/>
        <w:right w:val="none" w:sz="0" w:space="0" w:color="auto"/>
      </w:divBdr>
    </w:div>
    <w:div w:id="1024865002">
      <w:bodyDiv w:val="1"/>
      <w:marLeft w:val="0"/>
      <w:marRight w:val="0"/>
      <w:marTop w:val="0"/>
      <w:marBottom w:val="0"/>
      <w:divBdr>
        <w:top w:val="none" w:sz="0" w:space="0" w:color="auto"/>
        <w:left w:val="none" w:sz="0" w:space="0" w:color="auto"/>
        <w:bottom w:val="none" w:sz="0" w:space="0" w:color="auto"/>
        <w:right w:val="none" w:sz="0" w:space="0" w:color="auto"/>
      </w:divBdr>
    </w:div>
    <w:div w:id="1025137068">
      <w:bodyDiv w:val="1"/>
      <w:marLeft w:val="0"/>
      <w:marRight w:val="0"/>
      <w:marTop w:val="0"/>
      <w:marBottom w:val="0"/>
      <w:divBdr>
        <w:top w:val="none" w:sz="0" w:space="0" w:color="auto"/>
        <w:left w:val="none" w:sz="0" w:space="0" w:color="auto"/>
        <w:bottom w:val="none" w:sz="0" w:space="0" w:color="auto"/>
        <w:right w:val="none" w:sz="0" w:space="0" w:color="auto"/>
      </w:divBdr>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9840">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5524750">
      <w:bodyDiv w:val="1"/>
      <w:marLeft w:val="0"/>
      <w:marRight w:val="0"/>
      <w:marTop w:val="0"/>
      <w:marBottom w:val="0"/>
      <w:divBdr>
        <w:top w:val="none" w:sz="0" w:space="0" w:color="auto"/>
        <w:left w:val="none" w:sz="0" w:space="0" w:color="auto"/>
        <w:bottom w:val="none" w:sz="0" w:space="0" w:color="auto"/>
        <w:right w:val="none" w:sz="0" w:space="0" w:color="auto"/>
      </w:divBdr>
      <w:divsChild>
        <w:div w:id="207567250">
          <w:marLeft w:val="0"/>
          <w:marRight w:val="0"/>
          <w:marTop w:val="0"/>
          <w:marBottom w:val="0"/>
          <w:divBdr>
            <w:top w:val="none" w:sz="0" w:space="0" w:color="auto"/>
            <w:left w:val="none" w:sz="0" w:space="0" w:color="auto"/>
            <w:bottom w:val="none" w:sz="0" w:space="0" w:color="auto"/>
            <w:right w:val="none" w:sz="0" w:space="0" w:color="auto"/>
          </w:divBdr>
          <w:divsChild>
            <w:div w:id="8695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70560">
      <w:bodyDiv w:val="1"/>
      <w:marLeft w:val="0"/>
      <w:marRight w:val="0"/>
      <w:marTop w:val="0"/>
      <w:marBottom w:val="0"/>
      <w:divBdr>
        <w:top w:val="none" w:sz="0" w:space="0" w:color="auto"/>
        <w:left w:val="none" w:sz="0" w:space="0" w:color="auto"/>
        <w:bottom w:val="none" w:sz="0" w:space="0" w:color="auto"/>
        <w:right w:val="none" w:sz="0" w:space="0" w:color="auto"/>
      </w:divBdr>
    </w:div>
    <w:div w:id="1025864981">
      <w:bodyDiv w:val="1"/>
      <w:marLeft w:val="0"/>
      <w:marRight w:val="0"/>
      <w:marTop w:val="0"/>
      <w:marBottom w:val="0"/>
      <w:divBdr>
        <w:top w:val="none" w:sz="0" w:space="0" w:color="auto"/>
        <w:left w:val="none" w:sz="0" w:space="0" w:color="auto"/>
        <w:bottom w:val="none" w:sz="0" w:space="0" w:color="auto"/>
        <w:right w:val="none" w:sz="0" w:space="0" w:color="auto"/>
      </w:divBdr>
    </w:div>
    <w:div w:id="1025910512">
      <w:bodyDiv w:val="1"/>
      <w:marLeft w:val="0"/>
      <w:marRight w:val="0"/>
      <w:marTop w:val="0"/>
      <w:marBottom w:val="0"/>
      <w:divBdr>
        <w:top w:val="none" w:sz="0" w:space="0" w:color="auto"/>
        <w:left w:val="none" w:sz="0" w:space="0" w:color="auto"/>
        <w:bottom w:val="none" w:sz="0" w:space="0" w:color="auto"/>
        <w:right w:val="none" w:sz="0" w:space="0" w:color="auto"/>
      </w:divBdr>
    </w:div>
    <w:div w:id="1025979607">
      <w:bodyDiv w:val="1"/>
      <w:marLeft w:val="0"/>
      <w:marRight w:val="0"/>
      <w:marTop w:val="0"/>
      <w:marBottom w:val="0"/>
      <w:divBdr>
        <w:top w:val="none" w:sz="0" w:space="0" w:color="auto"/>
        <w:left w:val="none" w:sz="0" w:space="0" w:color="auto"/>
        <w:bottom w:val="none" w:sz="0" w:space="0" w:color="auto"/>
        <w:right w:val="none" w:sz="0" w:space="0" w:color="auto"/>
      </w:divBdr>
    </w:div>
    <w:div w:id="1026180373">
      <w:bodyDiv w:val="1"/>
      <w:marLeft w:val="0"/>
      <w:marRight w:val="0"/>
      <w:marTop w:val="0"/>
      <w:marBottom w:val="0"/>
      <w:divBdr>
        <w:top w:val="none" w:sz="0" w:space="0" w:color="auto"/>
        <w:left w:val="none" w:sz="0" w:space="0" w:color="auto"/>
        <w:bottom w:val="none" w:sz="0" w:space="0" w:color="auto"/>
        <w:right w:val="none" w:sz="0" w:space="0" w:color="auto"/>
      </w:divBdr>
    </w:div>
    <w:div w:id="1026322773">
      <w:bodyDiv w:val="1"/>
      <w:marLeft w:val="0"/>
      <w:marRight w:val="0"/>
      <w:marTop w:val="0"/>
      <w:marBottom w:val="0"/>
      <w:divBdr>
        <w:top w:val="none" w:sz="0" w:space="0" w:color="auto"/>
        <w:left w:val="none" w:sz="0" w:space="0" w:color="auto"/>
        <w:bottom w:val="none" w:sz="0" w:space="0" w:color="auto"/>
        <w:right w:val="none" w:sz="0" w:space="0" w:color="auto"/>
      </w:divBdr>
    </w:div>
    <w:div w:id="1026442652">
      <w:bodyDiv w:val="1"/>
      <w:marLeft w:val="0"/>
      <w:marRight w:val="0"/>
      <w:marTop w:val="0"/>
      <w:marBottom w:val="0"/>
      <w:divBdr>
        <w:top w:val="none" w:sz="0" w:space="0" w:color="auto"/>
        <w:left w:val="none" w:sz="0" w:space="0" w:color="auto"/>
        <w:bottom w:val="none" w:sz="0" w:space="0" w:color="auto"/>
        <w:right w:val="none" w:sz="0" w:space="0" w:color="auto"/>
      </w:divBdr>
    </w:div>
    <w:div w:id="1026713456">
      <w:bodyDiv w:val="1"/>
      <w:marLeft w:val="0"/>
      <w:marRight w:val="0"/>
      <w:marTop w:val="0"/>
      <w:marBottom w:val="0"/>
      <w:divBdr>
        <w:top w:val="none" w:sz="0" w:space="0" w:color="auto"/>
        <w:left w:val="none" w:sz="0" w:space="0" w:color="auto"/>
        <w:bottom w:val="none" w:sz="0" w:space="0" w:color="auto"/>
        <w:right w:val="none" w:sz="0" w:space="0" w:color="auto"/>
      </w:divBdr>
    </w:div>
    <w:div w:id="1027292030">
      <w:bodyDiv w:val="1"/>
      <w:marLeft w:val="0"/>
      <w:marRight w:val="0"/>
      <w:marTop w:val="0"/>
      <w:marBottom w:val="0"/>
      <w:divBdr>
        <w:top w:val="none" w:sz="0" w:space="0" w:color="auto"/>
        <w:left w:val="none" w:sz="0" w:space="0" w:color="auto"/>
        <w:bottom w:val="none" w:sz="0" w:space="0" w:color="auto"/>
        <w:right w:val="none" w:sz="0" w:space="0" w:color="auto"/>
      </w:divBdr>
    </w:div>
    <w:div w:id="1027412200">
      <w:bodyDiv w:val="1"/>
      <w:marLeft w:val="0"/>
      <w:marRight w:val="0"/>
      <w:marTop w:val="0"/>
      <w:marBottom w:val="0"/>
      <w:divBdr>
        <w:top w:val="none" w:sz="0" w:space="0" w:color="auto"/>
        <w:left w:val="none" w:sz="0" w:space="0" w:color="auto"/>
        <w:bottom w:val="none" w:sz="0" w:space="0" w:color="auto"/>
        <w:right w:val="none" w:sz="0" w:space="0" w:color="auto"/>
      </w:divBdr>
    </w:div>
    <w:div w:id="1027416210">
      <w:bodyDiv w:val="1"/>
      <w:marLeft w:val="0"/>
      <w:marRight w:val="0"/>
      <w:marTop w:val="0"/>
      <w:marBottom w:val="0"/>
      <w:divBdr>
        <w:top w:val="none" w:sz="0" w:space="0" w:color="auto"/>
        <w:left w:val="none" w:sz="0" w:space="0" w:color="auto"/>
        <w:bottom w:val="none" w:sz="0" w:space="0" w:color="auto"/>
        <w:right w:val="none" w:sz="0" w:space="0" w:color="auto"/>
      </w:divBdr>
    </w:div>
    <w:div w:id="1027801691">
      <w:bodyDiv w:val="1"/>
      <w:marLeft w:val="0"/>
      <w:marRight w:val="0"/>
      <w:marTop w:val="0"/>
      <w:marBottom w:val="0"/>
      <w:divBdr>
        <w:top w:val="none" w:sz="0" w:space="0" w:color="auto"/>
        <w:left w:val="none" w:sz="0" w:space="0" w:color="auto"/>
        <w:bottom w:val="none" w:sz="0" w:space="0" w:color="auto"/>
        <w:right w:val="none" w:sz="0" w:space="0" w:color="auto"/>
      </w:divBdr>
    </w:div>
    <w:div w:id="1028337933">
      <w:bodyDiv w:val="1"/>
      <w:marLeft w:val="0"/>
      <w:marRight w:val="0"/>
      <w:marTop w:val="0"/>
      <w:marBottom w:val="0"/>
      <w:divBdr>
        <w:top w:val="none" w:sz="0" w:space="0" w:color="auto"/>
        <w:left w:val="none" w:sz="0" w:space="0" w:color="auto"/>
        <w:bottom w:val="none" w:sz="0" w:space="0" w:color="auto"/>
        <w:right w:val="none" w:sz="0" w:space="0" w:color="auto"/>
      </w:divBdr>
    </w:div>
    <w:div w:id="1028723089">
      <w:bodyDiv w:val="1"/>
      <w:marLeft w:val="0"/>
      <w:marRight w:val="0"/>
      <w:marTop w:val="0"/>
      <w:marBottom w:val="0"/>
      <w:divBdr>
        <w:top w:val="none" w:sz="0" w:space="0" w:color="auto"/>
        <w:left w:val="none" w:sz="0" w:space="0" w:color="auto"/>
        <w:bottom w:val="none" w:sz="0" w:space="0" w:color="auto"/>
        <w:right w:val="none" w:sz="0" w:space="0" w:color="auto"/>
      </w:divBdr>
    </w:div>
    <w:div w:id="1028800371">
      <w:bodyDiv w:val="1"/>
      <w:marLeft w:val="0"/>
      <w:marRight w:val="0"/>
      <w:marTop w:val="0"/>
      <w:marBottom w:val="0"/>
      <w:divBdr>
        <w:top w:val="none" w:sz="0" w:space="0" w:color="auto"/>
        <w:left w:val="none" w:sz="0" w:space="0" w:color="auto"/>
        <w:bottom w:val="none" w:sz="0" w:space="0" w:color="auto"/>
        <w:right w:val="none" w:sz="0" w:space="0" w:color="auto"/>
      </w:divBdr>
    </w:div>
    <w:div w:id="1028870684">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067887">
      <w:bodyDiv w:val="1"/>
      <w:marLeft w:val="0"/>
      <w:marRight w:val="0"/>
      <w:marTop w:val="0"/>
      <w:marBottom w:val="0"/>
      <w:divBdr>
        <w:top w:val="none" w:sz="0" w:space="0" w:color="auto"/>
        <w:left w:val="none" w:sz="0" w:space="0" w:color="auto"/>
        <w:bottom w:val="none" w:sz="0" w:space="0" w:color="auto"/>
        <w:right w:val="none" w:sz="0" w:space="0" w:color="auto"/>
      </w:divBdr>
    </w:div>
    <w:div w:id="1029258175">
      <w:bodyDiv w:val="1"/>
      <w:marLeft w:val="0"/>
      <w:marRight w:val="0"/>
      <w:marTop w:val="0"/>
      <w:marBottom w:val="0"/>
      <w:divBdr>
        <w:top w:val="none" w:sz="0" w:space="0" w:color="auto"/>
        <w:left w:val="none" w:sz="0" w:space="0" w:color="auto"/>
        <w:bottom w:val="none" w:sz="0" w:space="0" w:color="auto"/>
        <w:right w:val="none" w:sz="0" w:space="0" w:color="auto"/>
      </w:divBdr>
    </w:div>
    <w:div w:id="1029331510">
      <w:bodyDiv w:val="1"/>
      <w:marLeft w:val="0"/>
      <w:marRight w:val="0"/>
      <w:marTop w:val="0"/>
      <w:marBottom w:val="0"/>
      <w:divBdr>
        <w:top w:val="none" w:sz="0" w:space="0" w:color="auto"/>
        <w:left w:val="none" w:sz="0" w:space="0" w:color="auto"/>
        <w:bottom w:val="none" w:sz="0" w:space="0" w:color="auto"/>
        <w:right w:val="none" w:sz="0" w:space="0" w:color="auto"/>
      </w:divBdr>
    </w:div>
    <w:div w:id="102964232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6014">
      <w:bodyDiv w:val="1"/>
      <w:marLeft w:val="0"/>
      <w:marRight w:val="0"/>
      <w:marTop w:val="0"/>
      <w:marBottom w:val="0"/>
      <w:divBdr>
        <w:top w:val="none" w:sz="0" w:space="0" w:color="auto"/>
        <w:left w:val="none" w:sz="0" w:space="0" w:color="auto"/>
        <w:bottom w:val="none" w:sz="0" w:space="0" w:color="auto"/>
        <w:right w:val="none" w:sz="0" w:space="0" w:color="auto"/>
      </w:divBdr>
    </w:div>
    <w:div w:id="1030226677">
      <w:bodyDiv w:val="1"/>
      <w:marLeft w:val="0"/>
      <w:marRight w:val="0"/>
      <w:marTop w:val="0"/>
      <w:marBottom w:val="0"/>
      <w:divBdr>
        <w:top w:val="none" w:sz="0" w:space="0" w:color="auto"/>
        <w:left w:val="none" w:sz="0" w:space="0" w:color="auto"/>
        <w:bottom w:val="none" w:sz="0" w:space="0" w:color="auto"/>
        <w:right w:val="none" w:sz="0" w:space="0" w:color="auto"/>
      </w:divBdr>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644980">
      <w:bodyDiv w:val="1"/>
      <w:marLeft w:val="0"/>
      <w:marRight w:val="0"/>
      <w:marTop w:val="0"/>
      <w:marBottom w:val="0"/>
      <w:divBdr>
        <w:top w:val="none" w:sz="0" w:space="0" w:color="auto"/>
        <w:left w:val="none" w:sz="0" w:space="0" w:color="auto"/>
        <w:bottom w:val="none" w:sz="0" w:space="0" w:color="auto"/>
        <w:right w:val="none" w:sz="0" w:space="0" w:color="auto"/>
      </w:divBdr>
    </w:div>
    <w:div w:id="1030647231">
      <w:bodyDiv w:val="1"/>
      <w:marLeft w:val="0"/>
      <w:marRight w:val="0"/>
      <w:marTop w:val="0"/>
      <w:marBottom w:val="0"/>
      <w:divBdr>
        <w:top w:val="none" w:sz="0" w:space="0" w:color="auto"/>
        <w:left w:val="none" w:sz="0" w:space="0" w:color="auto"/>
        <w:bottom w:val="none" w:sz="0" w:space="0" w:color="auto"/>
        <w:right w:val="none" w:sz="0" w:space="0" w:color="auto"/>
      </w:divBdr>
    </w:div>
    <w:div w:id="1030685200">
      <w:bodyDiv w:val="1"/>
      <w:marLeft w:val="0"/>
      <w:marRight w:val="0"/>
      <w:marTop w:val="0"/>
      <w:marBottom w:val="0"/>
      <w:divBdr>
        <w:top w:val="none" w:sz="0" w:space="0" w:color="auto"/>
        <w:left w:val="none" w:sz="0" w:space="0" w:color="auto"/>
        <w:bottom w:val="none" w:sz="0" w:space="0" w:color="auto"/>
        <w:right w:val="none" w:sz="0" w:space="0" w:color="auto"/>
      </w:divBdr>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909156">
      <w:bodyDiv w:val="1"/>
      <w:marLeft w:val="0"/>
      <w:marRight w:val="0"/>
      <w:marTop w:val="0"/>
      <w:marBottom w:val="0"/>
      <w:divBdr>
        <w:top w:val="none" w:sz="0" w:space="0" w:color="auto"/>
        <w:left w:val="none" w:sz="0" w:space="0" w:color="auto"/>
        <w:bottom w:val="none" w:sz="0" w:space="0" w:color="auto"/>
        <w:right w:val="none" w:sz="0" w:space="0" w:color="auto"/>
      </w:divBdr>
    </w:div>
    <w:div w:id="1031032784">
      <w:bodyDiv w:val="1"/>
      <w:marLeft w:val="0"/>
      <w:marRight w:val="0"/>
      <w:marTop w:val="0"/>
      <w:marBottom w:val="0"/>
      <w:divBdr>
        <w:top w:val="none" w:sz="0" w:space="0" w:color="auto"/>
        <w:left w:val="none" w:sz="0" w:space="0" w:color="auto"/>
        <w:bottom w:val="none" w:sz="0" w:space="0" w:color="auto"/>
        <w:right w:val="none" w:sz="0" w:space="0" w:color="auto"/>
      </w:divBdr>
    </w:div>
    <w:div w:id="1031227246">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417087">
      <w:bodyDiv w:val="1"/>
      <w:marLeft w:val="0"/>
      <w:marRight w:val="0"/>
      <w:marTop w:val="0"/>
      <w:marBottom w:val="0"/>
      <w:divBdr>
        <w:top w:val="none" w:sz="0" w:space="0" w:color="auto"/>
        <w:left w:val="none" w:sz="0" w:space="0" w:color="auto"/>
        <w:bottom w:val="none" w:sz="0" w:space="0" w:color="auto"/>
        <w:right w:val="none" w:sz="0" w:space="0" w:color="auto"/>
      </w:divBdr>
    </w:div>
    <w:div w:id="1031566533">
      <w:bodyDiv w:val="1"/>
      <w:marLeft w:val="0"/>
      <w:marRight w:val="0"/>
      <w:marTop w:val="0"/>
      <w:marBottom w:val="0"/>
      <w:divBdr>
        <w:top w:val="none" w:sz="0" w:space="0" w:color="auto"/>
        <w:left w:val="none" w:sz="0" w:space="0" w:color="auto"/>
        <w:bottom w:val="none" w:sz="0" w:space="0" w:color="auto"/>
        <w:right w:val="none" w:sz="0" w:space="0" w:color="auto"/>
      </w:divBdr>
    </w:div>
    <w:div w:id="1031567968">
      <w:bodyDiv w:val="1"/>
      <w:marLeft w:val="0"/>
      <w:marRight w:val="0"/>
      <w:marTop w:val="0"/>
      <w:marBottom w:val="0"/>
      <w:divBdr>
        <w:top w:val="none" w:sz="0" w:space="0" w:color="auto"/>
        <w:left w:val="none" w:sz="0" w:space="0" w:color="auto"/>
        <w:bottom w:val="none" w:sz="0" w:space="0" w:color="auto"/>
        <w:right w:val="none" w:sz="0" w:space="0" w:color="auto"/>
      </w:divBdr>
    </w:div>
    <w:div w:id="1031615995">
      <w:bodyDiv w:val="1"/>
      <w:marLeft w:val="0"/>
      <w:marRight w:val="0"/>
      <w:marTop w:val="0"/>
      <w:marBottom w:val="0"/>
      <w:divBdr>
        <w:top w:val="none" w:sz="0" w:space="0" w:color="auto"/>
        <w:left w:val="none" w:sz="0" w:space="0" w:color="auto"/>
        <w:bottom w:val="none" w:sz="0" w:space="0" w:color="auto"/>
        <w:right w:val="none" w:sz="0" w:space="0" w:color="auto"/>
      </w:divBdr>
    </w:div>
    <w:div w:id="1031691191">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1955542">
      <w:bodyDiv w:val="1"/>
      <w:marLeft w:val="0"/>
      <w:marRight w:val="0"/>
      <w:marTop w:val="0"/>
      <w:marBottom w:val="0"/>
      <w:divBdr>
        <w:top w:val="none" w:sz="0" w:space="0" w:color="auto"/>
        <w:left w:val="none" w:sz="0" w:space="0" w:color="auto"/>
        <w:bottom w:val="none" w:sz="0" w:space="0" w:color="auto"/>
        <w:right w:val="none" w:sz="0" w:space="0" w:color="auto"/>
      </w:divBdr>
    </w:div>
    <w:div w:id="1032220546">
      <w:bodyDiv w:val="1"/>
      <w:marLeft w:val="0"/>
      <w:marRight w:val="0"/>
      <w:marTop w:val="0"/>
      <w:marBottom w:val="0"/>
      <w:divBdr>
        <w:top w:val="none" w:sz="0" w:space="0" w:color="auto"/>
        <w:left w:val="none" w:sz="0" w:space="0" w:color="auto"/>
        <w:bottom w:val="none" w:sz="0" w:space="0" w:color="auto"/>
        <w:right w:val="none" w:sz="0" w:space="0" w:color="auto"/>
      </w:divBdr>
    </w:div>
    <w:div w:id="1032223363">
      <w:bodyDiv w:val="1"/>
      <w:marLeft w:val="0"/>
      <w:marRight w:val="0"/>
      <w:marTop w:val="0"/>
      <w:marBottom w:val="0"/>
      <w:divBdr>
        <w:top w:val="none" w:sz="0" w:space="0" w:color="auto"/>
        <w:left w:val="none" w:sz="0" w:space="0" w:color="auto"/>
        <w:bottom w:val="none" w:sz="0" w:space="0" w:color="auto"/>
        <w:right w:val="none" w:sz="0" w:space="0" w:color="auto"/>
      </w:divBdr>
    </w:div>
    <w:div w:id="1032263099">
      <w:bodyDiv w:val="1"/>
      <w:marLeft w:val="0"/>
      <w:marRight w:val="0"/>
      <w:marTop w:val="0"/>
      <w:marBottom w:val="0"/>
      <w:divBdr>
        <w:top w:val="none" w:sz="0" w:space="0" w:color="auto"/>
        <w:left w:val="none" w:sz="0" w:space="0" w:color="auto"/>
        <w:bottom w:val="none" w:sz="0" w:space="0" w:color="auto"/>
        <w:right w:val="none" w:sz="0" w:space="0" w:color="auto"/>
      </w:divBdr>
    </w:div>
    <w:div w:id="1032416737">
      <w:bodyDiv w:val="1"/>
      <w:marLeft w:val="0"/>
      <w:marRight w:val="0"/>
      <w:marTop w:val="0"/>
      <w:marBottom w:val="0"/>
      <w:divBdr>
        <w:top w:val="none" w:sz="0" w:space="0" w:color="auto"/>
        <w:left w:val="none" w:sz="0" w:space="0" w:color="auto"/>
        <w:bottom w:val="none" w:sz="0" w:space="0" w:color="auto"/>
        <w:right w:val="none" w:sz="0" w:space="0" w:color="auto"/>
      </w:divBdr>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2652763">
      <w:bodyDiv w:val="1"/>
      <w:marLeft w:val="0"/>
      <w:marRight w:val="0"/>
      <w:marTop w:val="0"/>
      <w:marBottom w:val="0"/>
      <w:divBdr>
        <w:top w:val="none" w:sz="0" w:space="0" w:color="auto"/>
        <w:left w:val="none" w:sz="0" w:space="0" w:color="auto"/>
        <w:bottom w:val="none" w:sz="0" w:space="0" w:color="auto"/>
        <w:right w:val="none" w:sz="0" w:space="0" w:color="auto"/>
      </w:divBdr>
    </w:div>
    <w:div w:id="1032733785">
      <w:bodyDiv w:val="1"/>
      <w:marLeft w:val="0"/>
      <w:marRight w:val="0"/>
      <w:marTop w:val="0"/>
      <w:marBottom w:val="0"/>
      <w:divBdr>
        <w:top w:val="none" w:sz="0" w:space="0" w:color="auto"/>
        <w:left w:val="none" w:sz="0" w:space="0" w:color="auto"/>
        <w:bottom w:val="none" w:sz="0" w:space="0" w:color="auto"/>
        <w:right w:val="none" w:sz="0" w:space="0" w:color="auto"/>
      </w:divBdr>
    </w:div>
    <w:div w:id="1032919920">
      <w:bodyDiv w:val="1"/>
      <w:marLeft w:val="0"/>
      <w:marRight w:val="0"/>
      <w:marTop w:val="0"/>
      <w:marBottom w:val="0"/>
      <w:divBdr>
        <w:top w:val="none" w:sz="0" w:space="0" w:color="auto"/>
        <w:left w:val="none" w:sz="0" w:space="0" w:color="auto"/>
        <w:bottom w:val="none" w:sz="0" w:space="0" w:color="auto"/>
        <w:right w:val="none" w:sz="0" w:space="0" w:color="auto"/>
      </w:divBdr>
    </w:div>
    <w:div w:id="1033044953">
      <w:bodyDiv w:val="1"/>
      <w:marLeft w:val="0"/>
      <w:marRight w:val="0"/>
      <w:marTop w:val="0"/>
      <w:marBottom w:val="0"/>
      <w:divBdr>
        <w:top w:val="none" w:sz="0" w:space="0" w:color="auto"/>
        <w:left w:val="none" w:sz="0" w:space="0" w:color="auto"/>
        <w:bottom w:val="none" w:sz="0" w:space="0" w:color="auto"/>
        <w:right w:val="none" w:sz="0" w:space="0" w:color="auto"/>
      </w:divBdr>
    </w:div>
    <w:div w:id="1033069002">
      <w:bodyDiv w:val="1"/>
      <w:marLeft w:val="0"/>
      <w:marRight w:val="0"/>
      <w:marTop w:val="0"/>
      <w:marBottom w:val="0"/>
      <w:divBdr>
        <w:top w:val="none" w:sz="0" w:space="0" w:color="auto"/>
        <w:left w:val="none" w:sz="0" w:space="0" w:color="auto"/>
        <w:bottom w:val="none" w:sz="0" w:space="0" w:color="auto"/>
        <w:right w:val="none" w:sz="0" w:space="0" w:color="auto"/>
      </w:divBdr>
    </w:div>
    <w:div w:id="1033069809">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3654991">
      <w:bodyDiv w:val="1"/>
      <w:marLeft w:val="0"/>
      <w:marRight w:val="0"/>
      <w:marTop w:val="0"/>
      <w:marBottom w:val="0"/>
      <w:divBdr>
        <w:top w:val="none" w:sz="0" w:space="0" w:color="auto"/>
        <w:left w:val="none" w:sz="0" w:space="0" w:color="auto"/>
        <w:bottom w:val="none" w:sz="0" w:space="0" w:color="auto"/>
        <w:right w:val="none" w:sz="0" w:space="0" w:color="auto"/>
      </w:divBdr>
    </w:div>
    <w:div w:id="1033657065">
      <w:bodyDiv w:val="1"/>
      <w:marLeft w:val="0"/>
      <w:marRight w:val="0"/>
      <w:marTop w:val="0"/>
      <w:marBottom w:val="0"/>
      <w:divBdr>
        <w:top w:val="none" w:sz="0" w:space="0" w:color="auto"/>
        <w:left w:val="none" w:sz="0" w:space="0" w:color="auto"/>
        <w:bottom w:val="none" w:sz="0" w:space="0" w:color="auto"/>
        <w:right w:val="none" w:sz="0" w:space="0" w:color="auto"/>
      </w:divBdr>
    </w:div>
    <w:div w:id="1033699480">
      <w:bodyDiv w:val="1"/>
      <w:marLeft w:val="0"/>
      <w:marRight w:val="0"/>
      <w:marTop w:val="0"/>
      <w:marBottom w:val="0"/>
      <w:divBdr>
        <w:top w:val="none" w:sz="0" w:space="0" w:color="auto"/>
        <w:left w:val="none" w:sz="0" w:space="0" w:color="auto"/>
        <w:bottom w:val="none" w:sz="0" w:space="0" w:color="auto"/>
        <w:right w:val="none" w:sz="0" w:space="0" w:color="auto"/>
      </w:divBdr>
    </w:div>
    <w:div w:id="1033766111">
      <w:bodyDiv w:val="1"/>
      <w:marLeft w:val="0"/>
      <w:marRight w:val="0"/>
      <w:marTop w:val="0"/>
      <w:marBottom w:val="0"/>
      <w:divBdr>
        <w:top w:val="none" w:sz="0" w:space="0" w:color="auto"/>
        <w:left w:val="none" w:sz="0" w:space="0" w:color="auto"/>
        <w:bottom w:val="none" w:sz="0" w:space="0" w:color="auto"/>
        <w:right w:val="none" w:sz="0" w:space="0" w:color="auto"/>
      </w:divBdr>
    </w:div>
    <w:div w:id="1033772214">
      <w:bodyDiv w:val="1"/>
      <w:marLeft w:val="0"/>
      <w:marRight w:val="0"/>
      <w:marTop w:val="0"/>
      <w:marBottom w:val="0"/>
      <w:divBdr>
        <w:top w:val="none" w:sz="0" w:space="0" w:color="auto"/>
        <w:left w:val="none" w:sz="0" w:space="0" w:color="auto"/>
        <w:bottom w:val="none" w:sz="0" w:space="0" w:color="auto"/>
        <w:right w:val="none" w:sz="0" w:space="0" w:color="auto"/>
      </w:divBdr>
    </w:div>
    <w:div w:id="1034116735">
      <w:bodyDiv w:val="1"/>
      <w:marLeft w:val="0"/>
      <w:marRight w:val="0"/>
      <w:marTop w:val="0"/>
      <w:marBottom w:val="0"/>
      <w:divBdr>
        <w:top w:val="none" w:sz="0" w:space="0" w:color="auto"/>
        <w:left w:val="none" w:sz="0" w:space="0" w:color="auto"/>
        <w:bottom w:val="none" w:sz="0" w:space="0" w:color="auto"/>
        <w:right w:val="none" w:sz="0" w:space="0" w:color="auto"/>
      </w:divBdr>
    </w:div>
    <w:div w:id="1034187612">
      <w:bodyDiv w:val="1"/>
      <w:marLeft w:val="0"/>
      <w:marRight w:val="0"/>
      <w:marTop w:val="0"/>
      <w:marBottom w:val="0"/>
      <w:divBdr>
        <w:top w:val="none" w:sz="0" w:space="0" w:color="auto"/>
        <w:left w:val="none" w:sz="0" w:space="0" w:color="auto"/>
        <w:bottom w:val="none" w:sz="0" w:space="0" w:color="auto"/>
        <w:right w:val="none" w:sz="0" w:space="0" w:color="auto"/>
      </w:divBdr>
    </w:div>
    <w:div w:id="1034236568">
      <w:bodyDiv w:val="1"/>
      <w:marLeft w:val="0"/>
      <w:marRight w:val="0"/>
      <w:marTop w:val="0"/>
      <w:marBottom w:val="0"/>
      <w:divBdr>
        <w:top w:val="none" w:sz="0" w:space="0" w:color="auto"/>
        <w:left w:val="none" w:sz="0" w:space="0" w:color="auto"/>
        <w:bottom w:val="none" w:sz="0" w:space="0" w:color="auto"/>
        <w:right w:val="none" w:sz="0" w:space="0" w:color="auto"/>
      </w:divBdr>
    </w:div>
    <w:div w:id="1034381627">
      <w:bodyDiv w:val="1"/>
      <w:marLeft w:val="0"/>
      <w:marRight w:val="0"/>
      <w:marTop w:val="0"/>
      <w:marBottom w:val="0"/>
      <w:divBdr>
        <w:top w:val="none" w:sz="0" w:space="0" w:color="auto"/>
        <w:left w:val="none" w:sz="0" w:space="0" w:color="auto"/>
        <w:bottom w:val="none" w:sz="0" w:space="0" w:color="auto"/>
        <w:right w:val="none" w:sz="0" w:space="0" w:color="auto"/>
      </w:divBdr>
    </w:div>
    <w:div w:id="1034500524">
      <w:bodyDiv w:val="1"/>
      <w:marLeft w:val="0"/>
      <w:marRight w:val="0"/>
      <w:marTop w:val="0"/>
      <w:marBottom w:val="0"/>
      <w:divBdr>
        <w:top w:val="none" w:sz="0" w:space="0" w:color="auto"/>
        <w:left w:val="none" w:sz="0" w:space="0" w:color="auto"/>
        <w:bottom w:val="none" w:sz="0" w:space="0" w:color="auto"/>
        <w:right w:val="none" w:sz="0" w:space="0" w:color="auto"/>
      </w:divBdr>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4842651">
      <w:bodyDiv w:val="1"/>
      <w:marLeft w:val="0"/>
      <w:marRight w:val="0"/>
      <w:marTop w:val="0"/>
      <w:marBottom w:val="0"/>
      <w:divBdr>
        <w:top w:val="none" w:sz="0" w:space="0" w:color="auto"/>
        <w:left w:val="none" w:sz="0" w:space="0" w:color="auto"/>
        <w:bottom w:val="none" w:sz="0" w:space="0" w:color="auto"/>
        <w:right w:val="none" w:sz="0" w:space="0" w:color="auto"/>
      </w:divBdr>
    </w:div>
    <w:div w:id="1035076968">
      <w:bodyDiv w:val="1"/>
      <w:marLeft w:val="0"/>
      <w:marRight w:val="0"/>
      <w:marTop w:val="0"/>
      <w:marBottom w:val="0"/>
      <w:divBdr>
        <w:top w:val="none" w:sz="0" w:space="0" w:color="auto"/>
        <w:left w:val="none" w:sz="0" w:space="0" w:color="auto"/>
        <w:bottom w:val="none" w:sz="0" w:space="0" w:color="auto"/>
        <w:right w:val="none" w:sz="0" w:space="0" w:color="auto"/>
      </w:divBdr>
    </w:div>
    <w:div w:id="1035083214">
      <w:bodyDiv w:val="1"/>
      <w:marLeft w:val="0"/>
      <w:marRight w:val="0"/>
      <w:marTop w:val="0"/>
      <w:marBottom w:val="0"/>
      <w:divBdr>
        <w:top w:val="none" w:sz="0" w:space="0" w:color="auto"/>
        <w:left w:val="none" w:sz="0" w:space="0" w:color="auto"/>
        <w:bottom w:val="none" w:sz="0" w:space="0" w:color="auto"/>
        <w:right w:val="none" w:sz="0" w:space="0" w:color="auto"/>
      </w:divBdr>
    </w:div>
    <w:div w:id="1035498653">
      <w:bodyDiv w:val="1"/>
      <w:marLeft w:val="0"/>
      <w:marRight w:val="0"/>
      <w:marTop w:val="0"/>
      <w:marBottom w:val="0"/>
      <w:divBdr>
        <w:top w:val="none" w:sz="0" w:space="0" w:color="auto"/>
        <w:left w:val="none" w:sz="0" w:space="0" w:color="auto"/>
        <w:bottom w:val="none" w:sz="0" w:space="0" w:color="auto"/>
        <w:right w:val="none" w:sz="0" w:space="0" w:color="auto"/>
      </w:divBdr>
    </w:div>
    <w:div w:id="1035619493">
      <w:bodyDiv w:val="1"/>
      <w:marLeft w:val="0"/>
      <w:marRight w:val="0"/>
      <w:marTop w:val="0"/>
      <w:marBottom w:val="0"/>
      <w:divBdr>
        <w:top w:val="none" w:sz="0" w:space="0" w:color="auto"/>
        <w:left w:val="none" w:sz="0" w:space="0" w:color="auto"/>
        <w:bottom w:val="none" w:sz="0" w:space="0" w:color="auto"/>
        <w:right w:val="none" w:sz="0" w:space="0" w:color="auto"/>
      </w:divBdr>
    </w:div>
    <w:div w:id="1035693136">
      <w:bodyDiv w:val="1"/>
      <w:marLeft w:val="0"/>
      <w:marRight w:val="0"/>
      <w:marTop w:val="0"/>
      <w:marBottom w:val="0"/>
      <w:divBdr>
        <w:top w:val="none" w:sz="0" w:space="0" w:color="auto"/>
        <w:left w:val="none" w:sz="0" w:space="0" w:color="auto"/>
        <w:bottom w:val="none" w:sz="0" w:space="0" w:color="auto"/>
        <w:right w:val="none" w:sz="0" w:space="0" w:color="auto"/>
      </w:divBdr>
    </w:div>
    <w:div w:id="1035694532">
      <w:bodyDiv w:val="1"/>
      <w:marLeft w:val="0"/>
      <w:marRight w:val="0"/>
      <w:marTop w:val="0"/>
      <w:marBottom w:val="0"/>
      <w:divBdr>
        <w:top w:val="none" w:sz="0" w:space="0" w:color="auto"/>
        <w:left w:val="none" w:sz="0" w:space="0" w:color="auto"/>
        <w:bottom w:val="none" w:sz="0" w:space="0" w:color="auto"/>
        <w:right w:val="none" w:sz="0" w:space="0" w:color="auto"/>
      </w:divBdr>
    </w:div>
    <w:div w:id="1035738378">
      <w:bodyDiv w:val="1"/>
      <w:marLeft w:val="0"/>
      <w:marRight w:val="0"/>
      <w:marTop w:val="0"/>
      <w:marBottom w:val="0"/>
      <w:divBdr>
        <w:top w:val="none" w:sz="0" w:space="0" w:color="auto"/>
        <w:left w:val="none" w:sz="0" w:space="0" w:color="auto"/>
        <w:bottom w:val="none" w:sz="0" w:space="0" w:color="auto"/>
        <w:right w:val="none" w:sz="0" w:space="0" w:color="auto"/>
      </w:divBdr>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08860">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584315">
      <w:bodyDiv w:val="1"/>
      <w:marLeft w:val="0"/>
      <w:marRight w:val="0"/>
      <w:marTop w:val="0"/>
      <w:marBottom w:val="0"/>
      <w:divBdr>
        <w:top w:val="none" w:sz="0" w:space="0" w:color="auto"/>
        <w:left w:val="none" w:sz="0" w:space="0" w:color="auto"/>
        <w:bottom w:val="none" w:sz="0" w:space="0" w:color="auto"/>
        <w:right w:val="none" w:sz="0" w:space="0" w:color="auto"/>
      </w:divBdr>
    </w:div>
    <w:div w:id="1036588521">
      <w:bodyDiv w:val="1"/>
      <w:marLeft w:val="0"/>
      <w:marRight w:val="0"/>
      <w:marTop w:val="0"/>
      <w:marBottom w:val="0"/>
      <w:divBdr>
        <w:top w:val="none" w:sz="0" w:space="0" w:color="auto"/>
        <w:left w:val="none" w:sz="0" w:space="0" w:color="auto"/>
        <w:bottom w:val="none" w:sz="0" w:space="0" w:color="auto"/>
        <w:right w:val="none" w:sz="0" w:space="0" w:color="auto"/>
      </w:divBdr>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047602">
      <w:bodyDiv w:val="1"/>
      <w:marLeft w:val="0"/>
      <w:marRight w:val="0"/>
      <w:marTop w:val="0"/>
      <w:marBottom w:val="0"/>
      <w:divBdr>
        <w:top w:val="none" w:sz="0" w:space="0" w:color="auto"/>
        <w:left w:val="none" w:sz="0" w:space="0" w:color="auto"/>
        <w:bottom w:val="none" w:sz="0" w:space="0" w:color="auto"/>
        <w:right w:val="none" w:sz="0" w:space="0" w:color="auto"/>
      </w:divBdr>
    </w:div>
    <w:div w:id="1037510713">
      <w:bodyDiv w:val="1"/>
      <w:marLeft w:val="0"/>
      <w:marRight w:val="0"/>
      <w:marTop w:val="0"/>
      <w:marBottom w:val="0"/>
      <w:divBdr>
        <w:top w:val="none" w:sz="0" w:space="0" w:color="auto"/>
        <w:left w:val="none" w:sz="0" w:space="0" w:color="auto"/>
        <w:bottom w:val="none" w:sz="0" w:space="0" w:color="auto"/>
        <w:right w:val="none" w:sz="0" w:space="0" w:color="auto"/>
      </w:divBdr>
    </w:div>
    <w:div w:id="1037660220">
      <w:bodyDiv w:val="1"/>
      <w:marLeft w:val="0"/>
      <w:marRight w:val="0"/>
      <w:marTop w:val="0"/>
      <w:marBottom w:val="0"/>
      <w:divBdr>
        <w:top w:val="none" w:sz="0" w:space="0" w:color="auto"/>
        <w:left w:val="none" w:sz="0" w:space="0" w:color="auto"/>
        <w:bottom w:val="none" w:sz="0" w:space="0" w:color="auto"/>
        <w:right w:val="none" w:sz="0" w:space="0" w:color="auto"/>
      </w:divBdr>
    </w:div>
    <w:div w:id="1037699143">
      <w:bodyDiv w:val="1"/>
      <w:marLeft w:val="0"/>
      <w:marRight w:val="0"/>
      <w:marTop w:val="0"/>
      <w:marBottom w:val="0"/>
      <w:divBdr>
        <w:top w:val="none" w:sz="0" w:space="0" w:color="auto"/>
        <w:left w:val="none" w:sz="0" w:space="0" w:color="auto"/>
        <w:bottom w:val="none" w:sz="0" w:space="0" w:color="auto"/>
        <w:right w:val="none" w:sz="0" w:space="0" w:color="auto"/>
      </w:divBdr>
    </w:div>
    <w:div w:id="1037699740">
      <w:bodyDiv w:val="1"/>
      <w:marLeft w:val="0"/>
      <w:marRight w:val="0"/>
      <w:marTop w:val="0"/>
      <w:marBottom w:val="0"/>
      <w:divBdr>
        <w:top w:val="none" w:sz="0" w:space="0" w:color="auto"/>
        <w:left w:val="none" w:sz="0" w:space="0" w:color="auto"/>
        <w:bottom w:val="none" w:sz="0" w:space="0" w:color="auto"/>
        <w:right w:val="none" w:sz="0" w:space="0" w:color="auto"/>
      </w:divBdr>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924675">
      <w:bodyDiv w:val="1"/>
      <w:marLeft w:val="0"/>
      <w:marRight w:val="0"/>
      <w:marTop w:val="0"/>
      <w:marBottom w:val="0"/>
      <w:divBdr>
        <w:top w:val="none" w:sz="0" w:space="0" w:color="auto"/>
        <w:left w:val="none" w:sz="0" w:space="0" w:color="auto"/>
        <w:bottom w:val="none" w:sz="0" w:space="0" w:color="auto"/>
        <w:right w:val="none" w:sz="0" w:space="0" w:color="auto"/>
      </w:divBdr>
    </w:div>
    <w:div w:id="1038047982">
      <w:bodyDiv w:val="1"/>
      <w:marLeft w:val="0"/>
      <w:marRight w:val="0"/>
      <w:marTop w:val="0"/>
      <w:marBottom w:val="0"/>
      <w:divBdr>
        <w:top w:val="none" w:sz="0" w:space="0" w:color="auto"/>
        <w:left w:val="none" w:sz="0" w:space="0" w:color="auto"/>
        <w:bottom w:val="none" w:sz="0" w:space="0" w:color="auto"/>
        <w:right w:val="none" w:sz="0" w:space="0" w:color="auto"/>
      </w:divBdr>
    </w:div>
    <w:div w:id="1038121457">
      <w:bodyDiv w:val="1"/>
      <w:marLeft w:val="0"/>
      <w:marRight w:val="0"/>
      <w:marTop w:val="0"/>
      <w:marBottom w:val="0"/>
      <w:divBdr>
        <w:top w:val="none" w:sz="0" w:space="0" w:color="auto"/>
        <w:left w:val="none" w:sz="0" w:space="0" w:color="auto"/>
        <w:bottom w:val="none" w:sz="0" w:space="0" w:color="auto"/>
        <w:right w:val="none" w:sz="0" w:space="0" w:color="auto"/>
      </w:divBdr>
    </w:div>
    <w:div w:id="1038242707">
      <w:bodyDiv w:val="1"/>
      <w:marLeft w:val="0"/>
      <w:marRight w:val="0"/>
      <w:marTop w:val="0"/>
      <w:marBottom w:val="0"/>
      <w:divBdr>
        <w:top w:val="none" w:sz="0" w:space="0" w:color="auto"/>
        <w:left w:val="none" w:sz="0" w:space="0" w:color="auto"/>
        <w:bottom w:val="none" w:sz="0" w:space="0" w:color="auto"/>
        <w:right w:val="none" w:sz="0" w:space="0" w:color="auto"/>
      </w:divBdr>
    </w:div>
    <w:div w:id="1038316305">
      <w:bodyDiv w:val="1"/>
      <w:marLeft w:val="0"/>
      <w:marRight w:val="0"/>
      <w:marTop w:val="0"/>
      <w:marBottom w:val="0"/>
      <w:divBdr>
        <w:top w:val="none" w:sz="0" w:space="0" w:color="auto"/>
        <w:left w:val="none" w:sz="0" w:space="0" w:color="auto"/>
        <w:bottom w:val="none" w:sz="0" w:space="0" w:color="auto"/>
        <w:right w:val="none" w:sz="0" w:space="0" w:color="auto"/>
      </w:divBdr>
    </w:div>
    <w:div w:id="1038360526">
      <w:bodyDiv w:val="1"/>
      <w:marLeft w:val="0"/>
      <w:marRight w:val="0"/>
      <w:marTop w:val="0"/>
      <w:marBottom w:val="0"/>
      <w:divBdr>
        <w:top w:val="none" w:sz="0" w:space="0" w:color="auto"/>
        <w:left w:val="none" w:sz="0" w:space="0" w:color="auto"/>
        <w:bottom w:val="none" w:sz="0" w:space="0" w:color="auto"/>
        <w:right w:val="none" w:sz="0" w:space="0" w:color="auto"/>
      </w:divBdr>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510940">
      <w:bodyDiv w:val="1"/>
      <w:marLeft w:val="0"/>
      <w:marRight w:val="0"/>
      <w:marTop w:val="0"/>
      <w:marBottom w:val="0"/>
      <w:divBdr>
        <w:top w:val="none" w:sz="0" w:space="0" w:color="auto"/>
        <w:left w:val="none" w:sz="0" w:space="0" w:color="auto"/>
        <w:bottom w:val="none" w:sz="0" w:space="0" w:color="auto"/>
        <w:right w:val="none" w:sz="0" w:space="0" w:color="auto"/>
      </w:divBdr>
    </w:div>
    <w:div w:id="1038511276">
      <w:bodyDiv w:val="1"/>
      <w:marLeft w:val="0"/>
      <w:marRight w:val="0"/>
      <w:marTop w:val="0"/>
      <w:marBottom w:val="0"/>
      <w:divBdr>
        <w:top w:val="none" w:sz="0" w:space="0" w:color="auto"/>
        <w:left w:val="none" w:sz="0" w:space="0" w:color="auto"/>
        <w:bottom w:val="none" w:sz="0" w:space="0" w:color="auto"/>
        <w:right w:val="none" w:sz="0" w:space="0" w:color="auto"/>
      </w:divBdr>
    </w:div>
    <w:div w:id="1038511616">
      <w:bodyDiv w:val="1"/>
      <w:marLeft w:val="0"/>
      <w:marRight w:val="0"/>
      <w:marTop w:val="0"/>
      <w:marBottom w:val="0"/>
      <w:divBdr>
        <w:top w:val="none" w:sz="0" w:space="0" w:color="auto"/>
        <w:left w:val="none" w:sz="0" w:space="0" w:color="auto"/>
        <w:bottom w:val="none" w:sz="0" w:space="0" w:color="auto"/>
        <w:right w:val="none" w:sz="0" w:space="0" w:color="auto"/>
      </w:divBdr>
    </w:div>
    <w:div w:id="1038706038">
      <w:bodyDiv w:val="1"/>
      <w:marLeft w:val="0"/>
      <w:marRight w:val="0"/>
      <w:marTop w:val="0"/>
      <w:marBottom w:val="0"/>
      <w:divBdr>
        <w:top w:val="none" w:sz="0" w:space="0" w:color="auto"/>
        <w:left w:val="none" w:sz="0" w:space="0" w:color="auto"/>
        <w:bottom w:val="none" w:sz="0" w:space="0" w:color="auto"/>
        <w:right w:val="none" w:sz="0" w:space="0" w:color="auto"/>
      </w:divBdr>
    </w:div>
    <w:div w:id="1038822190">
      <w:bodyDiv w:val="1"/>
      <w:marLeft w:val="0"/>
      <w:marRight w:val="0"/>
      <w:marTop w:val="0"/>
      <w:marBottom w:val="0"/>
      <w:divBdr>
        <w:top w:val="none" w:sz="0" w:space="0" w:color="auto"/>
        <w:left w:val="none" w:sz="0" w:space="0" w:color="auto"/>
        <w:bottom w:val="none" w:sz="0" w:space="0" w:color="auto"/>
        <w:right w:val="none" w:sz="0" w:space="0" w:color="auto"/>
      </w:divBdr>
    </w:div>
    <w:div w:id="1038899677">
      <w:bodyDiv w:val="1"/>
      <w:marLeft w:val="0"/>
      <w:marRight w:val="0"/>
      <w:marTop w:val="0"/>
      <w:marBottom w:val="0"/>
      <w:divBdr>
        <w:top w:val="none" w:sz="0" w:space="0" w:color="auto"/>
        <w:left w:val="none" w:sz="0" w:space="0" w:color="auto"/>
        <w:bottom w:val="none" w:sz="0" w:space="0" w:color="auto"/>
        <w:right w:val="none" w:sz="0" w:space="0" w:color="auto"/>
      </w:divBdr>
    </w:div>
    <w:div w:id="1039283335">
      <w:bodyDiv w:val="1"/>
      <w:marLeft w:val="0"/>
      <w:marRight w:val="0"/>
      <w:marTop w:val="0"/>
      <w:marBottom w:val="0"/>
      <w:divBdr>
        <w:top w:val="none" w:sz="0" w:space="0" w:color="auto"/>
        <w:left w:val="none" w:sz="0" w:space="0" w:color="auto"/>
        <w:bottom w:val="none" w:sz="0" w:space="0" w:color="auto"/>
        <w:right w:val="none" w:sz="0" w:space="0" w:color="auto"/>
      </w:divBdr>
    </w:div>
    <w:div w:id="1039360295">
      <w:bodyDiv w:val="1"/>
      <w:marLeft w:val="0"/>
      <w:marRight w:val="0"/>
      <w:marTop w:val="0"/>
      <w:marBottom w:val="0"/>
      <w:divBdr>
        <w:top w:val="none" w:sz="0" w:space="0" w:color="auto"/>
        <w:left w:val="none" w:sz="0" w:space="0" w:color="auto"/>
        <w:bottom w:val="none" w:sz="0" w:space="0" w:color="auto"/>
        <w:right w:val="none" w:sz="0" w:space="0" w:color="auto"/>
      </w:divBdr>
    </w:div>
    <w:div w:id="1039597678">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1899">
      <w:bodyDiv w:val="1"/>
      <w:marLeft w:val="0"/>
      <w:marRight w:val="0"/>
      <w:marTop w:val="0"/>
      <w:marBottom w:val="0"/>
      <w:divBdr>
        <w:top w:val="none" w:sz="0" w:space="0" w:color="auto"/>
        <w:left w:val="none" w:sz="0" w:space="0" w:color="auto"/>
        <w:bottom w:val="none" w:sz="0" w:space="0" w:color="auto"/>
        <w:right w:val="none" w:sz="0" w:space="0" w:color="auto"/>
      </w:divBdr>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39933726">
      <w:bodyDiv w:val="1"/>
      <w:marLeft w:val="0"/>
      <w:marRight w:val="0"/>
      <w:marTop w:val="0"/>
      <w:marBottom w:val="0"/>
      <w:divBdr>
        <w:top w:val="none" w:sz="0" w:space="0" w:color="auto"/>
        <w:left w:val="none" w:sz="0" w:space="0" w:color="auto"/>
        <w:bottom w:val="none" w:sz="0" w:space="0" w:color="auto"/>
        <w:right w:val="none" w:sz="0" w:space="0" w:color="auto"/>
      </w:divBdr>
    </w:div>
    <w:div w:id="1040057257">
      <w:bodyDiv w:val="1"/>
      <w:marLeft w:val="0"/>
      <w:marRight w:val="0"/>
      <w:marTop w:val="0"/>
      <w:marBottom w:val="0"/>
      <w:divBdr>
        <w:top w:val="none" w:sz="0" w:space="0" w:color="auto"/>
        <w:left w:val="none" w:sz="0" w:space="0" w:color="auto"/>
        <w:bottom w:val="none" w:sz="0" w:space="0" w:color="auto"/>
        <w:right w:val="none" w:sz="0" w:space="0" w:color="auto"/>
      </w:divBdr>
    </w:div>
    <w:div w:id="10401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637746">
          <w:marLeft w:val="0"/>
          <w:marRight w:val="0"/>
          <w:marTop w:val="0"/>
          <w:marBottom w:val="0"/>
          <w:divBdr>
            <w:top w:val="none" w:sz="0" w:space="0" w:color="auto"/>
            <w:left w:val="none" w:sz="0" w:space="0" w:color="auto"/>
            <w:bottom w:val="none" w:sz="0" w:space="0" w:color="auto"/>
            <w:right w:val="none" w:sz="0" w:space="0" w:color="auto"/>
          </w:divBdr>
          <w:divsChild>
            <w:div w:id="11642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14667">
      <w:bodyDiv w:val="1"/>
      <w:marLeft w:val="0"/>
      <w:marRight w:val="0"/>
      <w:marTop w:val="0"/>
      <w:marBottom w:val="0"/>
      <w:divBdr>
        <w:top w:val="none" w:sz="0" w:space="0" w:color="auto"/>
        <w:left w:val="none" w:sz="0" w:space="0" w:color="auto"/>
        <w:bottom w:val="none" w:sz="0" w:space="0" w:color="auto"/>
        <w:right w:val="none" w:sz="0" w:space="0" w:color="auto"/>
      </w:divBdr>
    </w:div>
    <w:div w:id="1040788977">
      <w:bodyDiv w:val="1"/>
      <w:marLeft w:val="0"/>
      <w:marRight w:val="0"/>
      <w:marTop w:val="0"/>
      <w:marBottom w:val="0"/>
      <w:divBdr>
        <w:top w:val="none" w:sz="0" w:space="0" w:color="auto"/>
        <w:left w:val="none" w:sz="0" w:space="0" w:color="auto"/>
        <w:bottom w:val="none" w:sz="0" w:space="0" w:color="auto"/>
        <w:right w:val="none" w:sz="0" w:space="0" w:color="auto"/>
      </w:divBdr>
    </w:div>
    <w:div w:id="1040856315">
      <w:bodyDiv w:val="1"/>
      <w:marLeft w:val="0"/>
      <w:marRight w:val="0"/>
      <w:marTop w:val="0"/>
      <w:marBottom w:val="0"/>
      <w:divBdr>
        <w:top w:val="none" w:sz="0" w:space="0" w:color="auto"/>
        <w:left w:val="none" w:sz="0" w:space="0" w:color="auto"/>
        <w:bottom w:val="none" w:sz="0" w:space="0" w:color="auto"/>
        <w:right w:val="none" w:sz="0" w:space="0" w:color="auto"/>
      </w:divBdr>
    </w:div>
    <w:div w:id="1040859909">
      <w:bodyDiv w:val="1"/>
      <w:marLeft w:val="0"/>
      <w:marRight w:val="0"/>
      <w:marTop w:val="0"/>
      <w:marBottom w:val="0"/>
      <w:divBdr>
        <w:top w:val="none" w:sz="0" w:space="0" w:color="auto"/>
        <w:left w:val="none" w:sz="0" w:space="0" w:color="auto"/>
        <w:bottom w:val="none" w:sz="0" w:space="0" w:color="auto"/>
        <w:right w:val="none" w:sz="0" w:space="0" w:color="auto"/>
      </w:divBdr>
    </w:div>
    <w:div w:id="1041127827">
      <w:bodyDiv w:val="1"/>
      <w:marLeft w:val="0"/>
      <w:marRight w:val="0"/>
      <w:marTop w:val="0"/>
      <w:marBottom w:val="0"/>
      <w:divBdr>
        <w:top w:val="none" w:sz="0" w:space="0" w:color="auto"/>
        <w:left w:val="none" w:sz="0" w:space="0" w:color="auto"/>
        <w:bottom w:val="none" w:sz="0" w:space="0" w:color="auto"/>
        <w:right w:val="none" w:sz="0" w:space="0" w:color="auto"/>
      </w:divBdr>
    </w:div>
    <w:div w:id="1041133985">
      <w:bodyDiv w:val="1"/>
      <w:marLeft w:val="0"/>
      <w:marRight w:val="0"/>
      <w:marTop w:val="0"/>
      <w:marBottom w:val="0"/>
      <w:divBdr>
        <w:top w:val="none" w:sz="0" w:space="0" w:color="auto"/>
        <w:left w:val="none" w:sz="0" w:space="0" w:color="auto"/>
        <w:bottom w:val="none" w:sz="0" w:space="0" w:color="auto"/>
        <w:right w:val="none" w:sz="0" w:space="0" w:color="auto"/>
      </w:divBdr>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518980">
      <w:bodyDiv w:val="1"/>
      <w:marLeft w:val="0"/>
      <w:marRight w:val="0"/>
      <w:marTop w:val="0"/>
      <w:marBottom w:val="0"/>
      <w:divBdr>
        <w:top w:val="none" w:sz="0" w:space="0" w:color="auto"/>
        <w:left w:val="none" w:sz="0" w:space="0" w:color="auto"/>
        <w:bottom w:val="none" w:sz="0" w:space="0" w:color="auto"/>
        <w:right w:val="none" w:sz="0" w:space="0" w:color="auto"/>
      </w:divBdr>
    </w:div>
    <w:div w:id="1041590628">
      <w:bodyDiv w:val="1"/>
      <w:marLeft w:val="0"/>
      <w:marRight w:val="0"/>
      <w:marTop w:val="0"/>
      <w:marBottom w:val="0"/>
      <w:divBdr>
        <w:top w:val="none" w:sz="0" w:space="0" w:color="auto"/>
        <w:left w:val="none" w:sz="0" w:space="0" w:color="auto"/>
        <w:bottom w:val="none" w:sz="0" w:space="0" w:color="auto"/>
        <w:right w:val="none" w:sz="0" w:space="0" w:color="auto"/>
      </w:divBdr>
    </w:div>
    <w:div w:id="1042022808">
      <w:bodyDiv w:val="1"/>
      <w:marLeft w:val="0"/>
      <w:marRight w:val="0"/>
      <w:marTop w:val="0"/>
      <w:marBottom w:val="0"/>
      <w:divBdr>
        <w:top w:val="none" w:sz="0" w:space="0" w:color="auto"/>
        <w:left w:val="none" w:sz="0" w:space="0" w:color="auto"/>
        <w:bottom w:val="none" w:sz="0" w:space="0" w:color="auto"/>
        <w:right w:val="none" w:sz="0" w:space="0" w:color="auto"/>
      </w:divBdr>
    </w:div>
    <w:div w:id="1042562810">
      <w:bodyDiv w:val="1"/>
      <w:marLeft w:val="0"/>
      <w:marRight w:val="0"/>
      <w:marTop w:val="0"/>
      <w:marBottom w:val="0"/>
      <w:divBdr>
        <w:top w:val="none" w:sz="0" w:space="0" w:color="auto"/>
        <w:left w:val="none" w:sz="0" w:space="0" w:color="auto"/>
        <w:bottom w:val="none" w:sz="0" w:space="0" w:color="auto"/>
        <w:right w:val="none" w:sz="0" w:space="0" w:color="auto"/>
      </w:divBdr>
    </w:div>
    <w:div w:id="1042704489">
      <w:bodyDiv w:val="1"/>
      <w:marLeft w:val="0"/>
      <w:marRight w:val="0"/>
      <w:marTop w:val="0"/>
      <w:marBottom w:val="0"/>
      <w:divBdr>
        <w:top w:val="none" w:sz="0" w:space="0" w:color="auto"/>
        <w:left w:val="none" w:sz="0" w:space="0" w:color="auto"/>
        <w:bottom w:val="none" w:sz="0" w:space="0" w:color="auto"/>
        <w:right w:val="none" w:sz="0" w:space="0" w:color="auto"/>
      </w:divBdr>
    </w:div>
    <w:div w:id="1042830498">
      <w:bodyDiv w:val="1"/>
      <w:marLeft w:val="0"/>
      <w:marRight w:val="0"/>
      <w:marTop w:val="0"/>
      <w:marBottom w:val="0"/>
      <w:divBdr>
        <w:top w:val="none" w:sz="0" w:space="0" w:color="auto"/>
        <w:left w:val="none" w:sz="0" w:space="0" w:color="auto"/>
        <w:bottom w:val="none" w:sz="0" w:space="0" w:color="auto"/>
        <w:right w:val="none" w:sz="0" w:space="0" w:color="auto"/>
      </w:divBdr>
    </w:div>
    <w:div w:id="1042897104">
      <w:bodyDiv w:val="1"/>
      <w:marLeft w:val="0"/>
      <w:marRight w:val="0"/>
      <w:marTop w:val="0"/>
      <w:marBottom w:val="0"/>
      <w:divBdr>
        <w:top w:val="none" w:sz="0" w:space="0" w:color="auto"/>
        <w:left w:val="none" w:sz="0" w:space="0" w:color="auto"/>
        <w:bottom w:val="none" w:sz="0" w:space="0" w:color="auto"/>
        <w:right w:val="none" w:sz="0" w:space="0" w:color="auto"/>
      </w:divBdr>
    </w:div>
    <w:div w:id="1042949142">
      <w:bodyDiv w:val="1"/>
      <w:marLeft w:val="0"/>
      <w:marRight w:val="0"/>
      <w:marTop w:val="0"/>
      <w:marBottom w:val="0"/>
      <w:divBdr>
        <w:top w:val="none" w:sz="0" w:space="0" w:color="auto"/>
        <w:left w:val="none" w:sz="0" w:space="0" w:color="auto"/>
        <w:bottom w:val="none" w:sz="0" w:space="0" w:color="auto"/>
        <w:right w:val="none" w:sz="0" w:space="0" w:color="auto"/>
      </w:divBdr>
    </w:div>
    <w:div w:id="1043210180">
      <w:bodyDiv w:val="1"/>
      <w:marLeft w:val="0"/>
      <w:marRight w:val="0"/>
      <w:marTop w:val="0"/>
      <w:marBottom w:val="0"/>
      <w:divBdr>
        <w:top w:val="none" w:sz="0" w:space="0" w:color="auto"/>
        <w:left w:val="none" w:sz="0" w:space="0" w:color="auto"/>
        <w:bottom w:val="none" w:sz="0" w:space="0" w:color="auto"/>
        <w:right w:val="none" w:sz="0" w:space="0" w:color="auto"/>
      </w:divBdr>
    </w:div>
    <w:div w:id="1043408781">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554774">
      <w:bodyDiv w:val="1"/>
      <w:marLeft w:val="0"/>
      <w:marRight w:val="0"/>
      <w:marTop w:val="0"/>
      <w:marBottom w:val="0"/>
      <w:divBdr>
        <w:top w:val="none" w:sz="0" w:space="0" w:color="auto"/>
        <w:left w:val="none" w:sz="0" w:space="0" w:color="auto"/>
        <w:bottom w:val="none" w:sz="0" w:space="0" w:color="auto"/>
        <w:right w:val="none" w:sz="0" w:space="0" w:color="auto"/>
      </w:divBdr>
    </w:div>
    <w:div w:id="1043671617">
      <w:bodyDiv w:val="1"/>
      <w:marLeft w:val="0"/>
      <w:marRight w:val="0"/>
      <w:marTop w:val="0"/>
      <w:marBottom w:val="0"/>
      <w:divBdr>
        <w:top w:val="none" w:sz="0" w:space="0" w:color="auto"/>
        <w:left w:val="none" w:sz="0" w:space="0" w:color="auto"/>
        <w:bottom w:val="none" w:sz="0" w:space="0" w:color="auto"/>
        <w:right w:val="none" w:sz="0" w:space="0" w:color="auto"/>
      </w:divBdr>
    </w:div>
    <w:div w:id="1043677776">
      <w:bodyDiv w:val="1"/>
      <w:marLeft w:val="0"/>
      <w:marRight w:val="0"/>
      <w:marTop w:val="0"/>
      <w:marBottom w:val="0"/>
      <w:divBdr>
        <w:top w:val="none" w:sz="0" w:space="0" w:color="auto"/>
        <w:left w:val="none" w:sz="0" w:space="0" w:color="auto"/>
        <w:bottom w:val="none" w:sz="0" w:space="0" w:color="auto"/>
        <w:right w:val="none" w:sz="0" w:space="0" w:color="auto"/>
      </w:divBdr>
    </w:div>
    <w:div w:id="1043792825">
      <w:bodyDiv w:val="1"/>
      <w:marLeft w:val="0"/>
      <w:marRight w:val="0"/>
      <w:marTop w:val="0"/>
      <w:marBottom w:val="0"/>
      <w:divBdr>
        <w:top w:val="none" w:sz="0" w:space="0" w:color="auto"/>
        <w:left w:val="none" w:sz="0" w:space="0" w:color="auto"/>
        <w:bottom w:val="none" w:sz="0" w:space="0" w:color="auto"/>
        <w:right w:val="none" w:sz="0" w:space="0" w:color="auto"/>
      </w:divBdr>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4058672">
      <w:bodyDiv w:val="1"/>
      <w:marLeft w:val="0"/>
      <w:marRight w:val="0"/>
      <w:marTop w:val="0"/>
      <w:marBottom w:val="0"/>
      <w:divBdr>
        <w:top w:val="none" w:sz="0" w:space="0" w:color="auto"/>
        <w:left w:val="none" w:sz="0" w:space="0" w:color="auto"/>
        <w:bottom w:val="none" w:sz="0" w:space="0" w:color="auto"/>
        <w:right w:val="none" w:sz="0" w:space="0" w:color="auto"/>
      </w:divBdr>
    </w:div>
    <w:div w:id="1044257150">
      <w:bodyDiv w:val="1"/>
      <w:marLeft w:val="0"/>
      <w:marRight w:val="0"/>
      <w:marTop w:val="0"/>
      <w:marBottom w:val="0"/>
      <w:divBdr>
        <w:top w:val="none" w:sz="0" w:space="0" w:color="auto"/>
        <w:left w:val="none" w:sz="0" w:space="0" w:color="auto"/>
        <w:bottom w:val="none" w:sz="0" w:space="0" w:color="auto"/>
        <w:right w:val="none" w:sz="0" w:space="0" w:color="auto"/>
      </w:divBdr>
    </w:div>
    <w:div w:id="1044400957">
      <w:bodyDiv w:val="1"/>
      <w:marLeft w:val="0"/>
      <w:marRight w:val="0"/>
      <w:marTop w:val="0"/>
      <w:marBottom w:val="0"/>
      <w:divBdr>
        <w:top w:val="none" w:sz="0" w:space="0" w:color="auto"/>
        <w:left w:val="none" w:sz="0" w:space="0" w:color="auto"/>
        <w:bottom w:val="none" w:sz="0" w:space="0" w:color="auto"/>
        <w:right w:val="none" w:sz="0" w:space="0" w:color="auto"/>
      </w:divBdr>
    </w:div>
    <w:div w:id="1044597715">
      <w:bodyDiv w:val="1"/>
      <w:marLeft w:val="0"/>
      <w:marRight w:val="0"/>
      <w:marTop w:val="0"/>
      <w:marBottom w:val="0"/>
      <w:divBdr>
        <w:top w:val="none" w:sz="0" w:space="0" w:color="auto"/>
        <w:left w:val="none" w:sz="0" w:space="0" w:color="auto"/>
        <w:bottom w:val="none" w:sz="0" w:space="0" w:color="auto"/>
        <w:right w:val="none" w:sz="0" w:space="0" w:color="auto"/>
      </w:divBdr>
    </w:div>
    <w:div w:id="1044909568">
      <w:bodyDiv w:val="1"/>
      <w:marLeft w:val="0"/>
      <w:marRight w:val="0"/>
      <w:marTop w:val="0"/>
      <w:marBottom w:val="0"/>
      <w:divBdr>
        <w:top w:val="none" w:sz="0" w:space="0" w:color="auto"/>
        <w:left w:val="none" w:sz="0" w:space="0" w:color="auto"/>
        <w:bottom w:val="none" w:sz="0" w:space="0" w:color="auto"/>
        <w:right w:val="none" w:sz="0" w:space="0" w:color="auto"/>
      </w:divBdr>
    </w:div>
    <w:div w:id="1044911879">
      <w:bodyDiv w:val="1"/>
      <w:marLeft w:val="0"/>
      <w:marRight w:val="0"/>
      <w:marTop w:val="0"/>
      <w:marBottom w:val="0"/>
      <w:divBdr>
        <w:top w:val="none" w:sz="0" w:space="0" w:color="auto"/>
        <w:left w:val="none" w:sz="0" w:space="0" w:color="auto"/>
        <w:bottom w:val="none" w:sz="0" w:space="0" w:color="auto"/>
        <w:right w:val="none" w:sz="0" w:space="0" w:color="auto"/>
      </w:divBdr>
    </w:div>
    <w:div w:id="1045061350">
      <w:bodyDiv w:val="1"/>
      <w:marLeft w:val="0"/>
      <w:marRight w:val="0"/>
      <w:marTop w:val="0"/>
      <w:marBottom w:val="0"/>
      <w:divBdr>
        <w:top w:val="none" w:sz="0" w:space="0" w:color="auto"/>
        <w:left w:val="none" w:sz="0" w:space="0" w:color="auto"/>
        <w:bottom w:val="none" w:sz="0" w:space="0" w:color="auto"/>
        <w:right w:val="none" w:sz="0" w:space="0" w:color="auto"/>
      </w:divBdr>
    </w:div>
    <w:div w:id="1045452011">
      <w:bodyDiv w:val="1"/>
      <w:marLeft w:val="0"/>
      <w:marRight w:val="0"/>
      <w:marTop w:val="0"/>
      <w:marBottom w:val="0"/>
      <w:divBdr>
        <w:top w:val="none" w:sz="0" w:space="0" w:color="auto"/>
        <w:left w:val="none" w:sz="0" w:space="0" w:color="auto"/>
        <w:bottom w:val="none" w:sz="0" w:space="0" w:color="auto"/>
        <w:right w:val="none" w:sz="0" w:space="0" w:color="auto"/>
      </w:divBdr>
    </w:div>
    <w:div w:id="1045519148">
      <w:bodyDiv w:val="1"/>
      <w:marLeft w:val="0"/>
      <w:marRight w:val="0"/>
      <w:marTop w:val="0"/>
      <w:marBottom w:val="0"/>
      <w:divBdr>
        <w:top w:val="none" w:sz="0" w:space="0" w:color="auto"/>
        <w:left w:val="none" w:sz="0" w:space="0" w:color="auto"/>
        <w:bottom w:val="none" w:sz="0" w:space="0" w:color="auto"/>
        <w:right w:val="none" w:sz="0" w:space="0" w:color="auto"/>
      </w:divBdr>
    </w:div>
    <w:div w:id="1045522809">
      <w:bodyDiv w:val="1"/>
      <w:marLeft w:val="0"/>
      <w:marRight w:val="0"/>
      <w:marTop w:val="0"/>
      <w:marBottom w:val="0"/>
      <w:divBdr>
        <w:top w:val="none" w:sz="0" w:space="0" w:color="auto"/>
        <w:left w:val="none" w:sz="0" w:space="0" w:color="auto"/>
        <w:bottom w:val="none" w:sz="0" w:space="0" w:color="auto"/>
        <w:right w:val="none" w:sz="0" w:space="0" w:color="auto"/>
      </w:divBdr>
    </w:div>
    <w:div w:id="1045527442">
      <w:bodyDiv w:val="1"/>
      <w:marLeft w:val="0"/>
      <w:marRight w:val="0"/>
      <w:marTop w:val="0"/>
      <w:marBottom w:val="0"/>
      <w:divBdr>
        <w:top w:val="none" w:sz="0" w:space="0" w:color="auto"/>
        <w:left w:val="none" w:sz="0" w:space="0" w:color="auto"/>
        <w:bottom w:val="none" w:sz="0" w:space="0" w:color="auto"/>
        <w:right w:val="none" w:sz="0" w:space="0" w:color="auto"/>
      </w:divBdr>
    </w:div>
    <w:div w:id="1045788734">
      <w:bodyDiv w:val="1"/>
      <w:marLeft w:val="0"/>
      <w:marRight w:val="0"/>
      <w:marTop w:val="0"/>
      <w:marBottom w:val="0"/>
      <w:divBdr>
        <w:top w:val="none" w:sz="0" w:space="0" w:color="auto"/>
        <w:left w:val="none" w:sz="0" w:space="0" w:color="auto"/>
        <w:bottom w:val="none" w:sz="0" w:space="0" w:color="auto"/>
        <w:right w:val="none" w:sz="0" w:space="0" w:color="auto"/>
      </w:divBdr>
    </w:div>
    <w:div w:id="1045981580">
      <w:bodyDiv w:val="1"/>
      <w:marLeft w:val="0"/>
      <w:marRight w:val="0"/>
      <w:marTop w:val="0"/>
      <w:marBottom w:val="0"/>
      <w:divBdr>
        <w:top w:val="none" w:sz="0" w:space="0" w:color="auto"/>
        <w:left w:val="none" w:sz="0" w:space="0" w:color="auto"/>
        <w:bottom w:val="none" w:sz="0" w:space="0" w:color="auto"/>
        <w:right w:val="none" w:sz="0" w:space="0" w:color="auto"/>
      </w:divBdr>
    </w:div>
    <w:div w:id="1046217836">
      <w:bodyDiv w:val="1"/>
      <w:marLeft w:val="0"/>
      <w:marRight w:val="0"/>
      <w:marTop w:val="0"/>
      <w:marBottom w:val="0"/>
      <w:divBdr>
        <w:top w:val="none" w:sz="0" w:space="0" w:color="auto"/>
        <w:left w:val="none" w:sz="0" w:space="0" w:color="auto"/>
        <w:bottom w:val="none" w:sz="0" w:space="0" w:color="auto"/>
        <w:right w:val="none" w:sz="0" w:space="0" w:color="auto"/>
      </w:divBdr>
    </w:div>
    <w:div w:id="1046372346">
      <w:bodyDiv w:val="1"/>
      <w:marLeft w:val="0"/>
      <w:marRight w:val="0"/>
      <w:marTop w:val="0"/>
      <w:marBottom w:val="0"/>
      <w:divBdr>
        <w:top w:val="none" w:sz="0" w:space="0" w:color="auto"/>
        <w:left w:val="none" w:sz="0" w:space="0" w:color="auto"/>
        <w:bottom w:val="none" w:sz="0" w:space="0" w:color="auto"/>
        <w:right w:val="none" w:sz="0" w:space="0" w:color="auto"/>
      </w:divBdr>
    </w:div>
    <w:div w:id="1046485795">
      <w:bodyDiv w:val="1"/>
      <w:marLeft w:val="0"/>
      <w:marRight w:val="0"/>
      <w:marTop w:val="0"/>
      <w:marBottom w:val="0"/>
      <w:divBdr>
        <w:top w:val="none" w:sz="0" w:space="0" w:color="auto"/>
        <w:left w:val="none" w:sz="0" w:space="0" w:color="auto"/>
        <w:bottom w:val="none" w:sz="0" w:space="0" w:color="auto"/>
        <w:right w:val="none" w:sz="0" w:space="0" w:color="auto"/>
      </w:divBdr>
    </w:div>
    <w:div w:id="1046564711">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83401">
      <w:bodyDiv w:val="1"/>
      <w:marLeft w:val="0"/>
      <w:marRight w:val="0"/>
      <w:marTop w:val="0"/>
      <w:marBottom w:val="0"/>
      <w:divBdr>
        <w:top w:val="none" w:sz="0" w:space="0" w:color="auto"/>
        <w:left w:val="none" w:sz="0" w:space="0" w:color="auto"/>
        <w:bottom w:val="none" w:sz="0" w:space="0" w:color="auto"/>
        <w:right w:val="none" w:sz="0" w:space="0" w:color="auto"/>
      </w:divBdr>
      <w:divsChild>
        <w:div w:id="2064524422">
          <w:marLeft w:val="0"/>
          <w:marRight w:val="0"/>
          <w:marTop w:val="0"/>
          <w:marBottom w:val="0"/>
          <w:divBdr>
            <w:top w:val="none" w:sz="0" w:space="0" w:color="auto"/>
            <w:left w:val="none" w:sz="0" w:space="0" w:color="auto"/>
            <w:bottom w:val="none" w:sz="0" w:space="0" w:color="auto"/>
            <w:right w:val="none" w:sz="0" w:space="0" w:color="auto"/>
          </w:divBdr>
          <w:divsChild>
            <w:div w:id="11575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9518">
      <w:bodyDiv w:val="1"/>
      <w:marLeft w:val="0"/>
      <w:marRight w:val="0"/>
      <w:marTop w:val="0"/>
      <w:marBottom w:val="0"/>
      <w:divBdr>
        <w:top w:val="none" w:sz="0" w:space="0" w:color="auto"/>
        <w:left w:val="none" w:sz="0" w:space="0" w:color="auto"/>
        <w:bottom w:val="none" w:sz="0" w:space="0" w:color="auto"/>
        <w:right w:val="none" w:sz="0" w:space="0" w:color="auto"/>
      </w:divBdr>
    </w:div>
    <w:div w:id="1047025060">
      <w:bodyDiv w:val="1"/>
      <w:marLeft w:val="0"/>
      <w:marRight w:val="0"/>
      <w:marTop w:val="0"/>
      <w:marBottom w:val="0"/>
      <w:divBdr>
        <w:top w:val="none" w:sz="0" w:space="0" w:color="auto"/>
        <w:left w:val="none" w:sz="0" w:space="0" w:color="auto"/>
        <w:bottom w:val="none" w:sz="0" w:space="0" w:color="auto"/>
        <w:right w:val="none" w:sz="0" w:space="0" w:color="auto"/>
      </w:divBdr>
    </w:div>
    <w:div w:id="1047070476">
      <w:bodyDiv w:val="1"/>
      <w:marLeft w:val="0"/>
      <w:marRight w:val="0"/>
      <w:marTop w:val="0"/>
      <w:marBottom w:val="0"/>
      <w:divBdr>
        <w:top w:val="none" w:sz="0" w:space="0" w:color="auto"/>
        <w:left w:val="none" w:sz="0" w:space="0" w:color="auto"/>
        <w:bottom w:val="none" w:sz="0" w:space="0" w:color="auto"/>
        <w:right w:val="none" w:sz="0" w:space="0" w:color="auto"/>
      </w:divBdr>
    </w:div>
    <w:div w:id="1047073460">
      <w:bodyDiv w:val="1"/>
      <w:marLeft w:val="0"/>
      <w:marRight w:val="0"/>
      <w:marTop w:val="0"/>
      <w:marBottom w:val="0"/>
      <w:divBdr>
        <w:top w:val="none" w:sz="0" w:space="0" w:color="auto"/>
        <w:left w:val="none" w:sz="0" w:space="0" w:color="auto"/>
        <w:bottom w:val="none" w:sz="0" w:space="0" w:color="auto"/>
        <w:right w:val="none" w:sz="0" w:space="0" w:color="auto"/>
      </w:divBdr>
    </w:div>
    <w:div w:id="1047220188">
      <w:bodyDiv w:val="1"/>
      <w:marLeft w:val="0"/>
      <w:marRight w:val="0"/>
      <w:marTop w:val="0"/>
      <w:marBottom w:val="0"/>
      <w:divBdr>
        <w:top w:val="none" w:sz="0" w:space="0" w:color="auto"/>
        <w:left w:val="none" w:sz="0" w:space="0" w:color="auto"/>
        <w:bottom w:val="none" w:sz="0" w:space="0" w:color="auto"/>
        <w:right w:val="none" w:sz="0" w:space="0" w:color="auto"/>
      </w:divBdr>
    </w:div>
    <w:div w:id="1047221533">
      <w:bodyDiv w:val="1"/>
      <w:marLeft w:val="0"/>
      <w:marRight w:val="0"/>
      <w:marTop w:val="0"/>
      <w:marBottom w:val="0"/>
      <w:divBdr>
        <w:top w:val="none" w:sz="0" w:space="0" w:color="auto"/>
        <w:left w:val="none" w:sz="0" w:space="0" w:color="auto"/>
        <w:bottom w:val="none" w:sz="0" w:space="0" w:color="auto"/>
        <w:right w:val="none" w:sz="0" w:space="0" w:color="auto"/>
      </w:divBdr>
    </w:div>
    <w:div w:id="1047266841">
      <w:bodyDiv w:val="1"/>
      <w:marLeft w:val="0"/>
      <w:marRight w:val="0"/>
      <w:marTop w:val="0"/>
      <w:marBottom w:val="0"/>
      <w:divBdr>
        <w:top w:val="none" w:sz="0" w:space="0" w:color="auto"/>
        <w:left w:val="none" w:sz="0" w:space="0" w:color="auto"/>
        <w:bottom w:val="none" w:sz="0" w:space="0" w:color="auto"/>
        <w:right w:val="none" w:sz="0" w:space="0" w:color="auto"/>
      </w:divBdr>
    </w:div>
    <w:div w:id="1047339682">
      <w:bodyDiv w:val="1"/>
      <w:marLeft w:val="0"/>
      <w:marRight w:val="0"/>
      <w:marTop w:val="0"/>
      <w:marBottom w:val="0"/>
      <w:divBdr>
        <w:top w:val="none" w:sz="0" w:space="0" w:color="auto"/>
        <w:left w:val="none" w:sz="0" w:space="0" w:color="auto"/>
        <w:bottom w:val="none" w:sz="0" w:space="0" w:color="auto"/>
        <w:right w:val="none" w:sz="0" w:space="0" w:color="auto"/>
      </w:divBdr>
    </w:div>
    <w:div w:id="1047920805">
      <w:bodyDiv w:val="1"/>
      <w:marLeft w:val="0"/>
      <w:marRight w:val="0"/>
      <w:marTop w:val="0"/>
      <w:marBottom w:val="0"/>
      <w:divBdr>
        <w:top w:val="none" w:sz="0" w:space="0" w:color="auto"/>
        <w:left w:val="none" w:sz="0" w:space="0" w:color="auto"/>
        <w:bottom w:val="none" w:sz="0" w:space="0" w:color="auto"/>
        <w:right w:val="none" w:sz="0" w:space="0" w:color="auto"/>
      </w:divBdr>
    </w:div>
    <w:div w:id="1047951599">
      <w:bodyDiv w:val="1"/>
      <w:marLeft w:val="0"/>
      <w:marRight w:val="0"/>
      <w:marTop w:val="0"/>
      <w:marBottom w:val="0"/>
      <w:divBdr>
        <w:top w:val="none" w:sz="0" w:space="0" w:color="auto"/>
        <w:left w:val="none" w:sz="0" w:space="0" w:color="auto"/>
        <w:bottom w:val="none" w:sz="0" w:space="0" w:color="auto"/>
        <w:right w:val="none" w:sz="0" w:space="0" w:color="auto"/>
      </w:divBdr>
    </w:div>
    <w:div w:id="1047989115">
      <w:bodyDiv w:val="1"/>
      <w:marLeft w:val="0"/>
      <w:marRight w:val="0"/>
      <w:marTop w:val="0"/>
      <w:marBottom w:val="0"/>
      <w:divBdr>
        <w:top w:val="none" w:sz="0" w:space="0" w:color="auto"/>
        <w:left w:val="none" w:sz="0" w:space="0" w:color="auto"/>
        <w:bottom w:val="none" w:sz="0" w:space="0" w:color="auto"/>
        <w:right w:val="none" w:sz="0" w:space="0" w:color="auto"/>
      </w:divBdr>
    </w:div>
    <w:div w:id="1047990214">
      <w:bodyDiv w:val="1"/>
      <w:marLeft w:val="0"/>
      <w:marRight w:val="0"/>
      <w:marTop w:val="0"/>
      <w:marBottom w:val="0"/>
      <w:divBdr>
        <w:top w:val="none" w:sz="0" w:space="0" w:color="auto"/>
        <w:left w:val="none" w:sz="0" w:space="0" w:color="auto"/>
        <w:bottom w:val="none" w:sz="0" w:space="0" w:color="auto"/>
        <w:right w:val="none" w:sz="0" w:space="0" w:color="auto"/>
      </w:divBdr>
    </w:div>
    <w:div w:id="1048381782">
      <w:bodyDiv w:val="1"/>
      <w:marLeft w:val="0"/>
      <w:marRight w:val="0"/>
      <w:marTop w:val="0"/>
      <w:marBottom w:val="0"/>
      <w:divBdr>
        <w:top w:val="none" w:sz="0" w:space="0" w:color="auto"/>
        <w:left w:val="none" w:sz="0" w:space="0" w:color="auto"/>
        <w:bottom w:val="none" w:sz="0" w:space="0" w:color="auto"/>
        <w:right w:val="none" w:sz="0" w:space="0" w:color="auto"/>
      </w:divBdr>
    </w:div>
    <w:div w:id="1048457025">
      <w:bodyDiv w:val="1"/>
      <w:marLeft w:val="0"/>
      <w:marRight w:val="0"/>
      <w:marTop w:val="0"/>
      <w:marBottom w:val="0"/>
      <w:divBdr>
        <w:top w:val="none" w:sz="0" w:space="0" w:color="auto"/>
        <w:left w:val="none" w:sz="0" w:space="0" w:color="auto"/>
        <w:bottom w:val="none" w:sz="0" w:space="0" w:color="auto"/>
        <w:right w:val="none" w:sz="0" w:space="0" w:color="auto"/>
      </w:divBdr>
    </w:div>
    <w:div w:id="1048648251">
      <w:bodyDiv w:val="1"/>
      <w:marLeft w:val="0"/>
      <w:marRight w:val="0"/>
      <w:marTop w:val="0"/>
      <w:marBottom w:val="0"/>
      <w:divBdr>
        <w:top w:val="none" w:sz="0" w:space="0" w:color="auto"/>
        <w:left w:val="none" w:sz="0" w:space="0" w:color="auto"/>
        <w:bottom w:val="none" w:sz="0" w:space="0" w:color="auto"/>
        <w:right w:val="none" w:sz="0" w:space="0" w:color="auto"/>
      </w:divBdr>
    </w:div>
    <w:div w:id="1048648887">
      <w:bodyDiv w:val="1"/>
      <w:marLeft w:val="0"/>
      <w:marRight w:val="0"/>
      <w:marTop w:val="0"/>
      <w:marBottom w:val="0"/>
      <w:divBdr>
        <w:top w:val="none" w:sz="0" w:space="0" w:color="auto"/>
        <w:left w:val="none" w:sz="0" w:space="0" w:color="auto"/>
        <w:bottom w:val="none" w:sz="0" w:space="0" w:color="auto"/>
        <w:right w:val="none" w:sz="0" w:space="0" w:color="auto"/>
      </w:divBdr>
    </w:div>
    <w:div w:id="1048727117">
      <w:bodyDiv w:val="1"/>
      <w:marLeft w:val="0"/>
      <w:marRight w:val="0"/>
      <w:marTop w:val="0"/>
      <w:marBottom w:val="0"/>
      <w:divBdr>
        <w:top w:val="none" w:sz="0" w:space="0" w:color="auto"/>
        <w:left w:val="none" w:sz="0" w:space="0" w:color="auto"/>
        <w:bottom w:val="none" w:sz="0" w:space="0" w:color="auto"/>
        <w:right w:val="none" w:sz="0" w:space="0" w:color="auto"/>
      </w:divBdr>
    </w:div>
    <w:div w:id="1049037095">
      <w:bodyDiv w:val="1"/>
      <w:marLeft w:val="0"/>
      <w:marRight w:val="0"/>
      <w:marTop w:val="0"/>
      <w:marBottom w:val="0"/>
      <w:divBdr>
        <w:top w:val="none" w:sz="0" w:space="0" w:color="auto"/>
        <w:left w:val="none" w:sz="0" w:space="0" w:color="auto"/>
        <w:bottom w:val="none" w:sz="0" w:space="0" w:color="auto"/>
        <w:right w:val="none" w:sz="0" w:space="0" w:color="auto"/>
      </w:divBdr>
    </w:div>
    <w:div w:id="1049575785">
      <w:bodyDiv w:val="1"/>
      <w:marLeft w:val="0"/>
      <w:marRight w:val="0"/>
      <w:marTop w:val="0"/>
      <w:marBottom w:val="0"/>
      <w:divBdr>
        <w:top w:val="none" w:sz="0" w:space="0" w:color="auto"/>
        <w:left w:val="none" w:sz="0" w:space="0" w:color="auto"/>
        <w:bottom w:val="none" w:sz="0" w:space="0" w:color="auto"/>
        <w:right w:val="none" w:sz="0" w:space="0" w:color="auto"/>
      </w:divBdr>
    </w:div>
    <w:div w:id="1049690653">
      <w:bodyDiv w:val="1"/>
      <w:marLeft w:val="0"/>
      <w:marRight w:val="0"/>
      <w:marTop w:val="0"/>
      <w:marBottom w:val="0"/>
      <w:divBdr>
        <w:top w:val="none" w:sz="0" w:space="0" w:color="auto"/>
        <w:left w:val="none" w:sz="0" w:space="0" w:color="auto"/>
        <w:bottom w:val="none" w:sz="0" w:space="0" w:color="auto"/>
        <w:right w:val="none" w:sz="0" w:space="0" w:color="auto"/>
      </w:divBdr>
    </w:div>
    <w:div w:id="1049762998">
      <w:bodyDiv w:val="1"/>
      <w:marLeft w:val="0"/>
      <w:marRight w:val="0"/>
      <w:marTop w:val="0"/>
      <w:marBottom w:val="0"/>
      <w:divBdr>
        <w:top w:val="none" w:sz="0" w:space="0" w:color="auto"/>
        <w:left w:val="none" w:sz="0" w:space="0" w:color="auto"/>
        <w:bottom w:val="none" w:sz="0" w:space="0" w:color="auto"/>
        <w:right w:val="none" w:sz="0" w:space="0" w:color="auto"/>
      </w:divBdr>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5620">
      <w:bodyDiv w:val="1"/>
      <w:marLeft w:val="0"/>
      <w:marRight w:val="0"/>
      <w:marTop w:val="0"/>
      <w:marBottom w:val="0"/>
      <w:divBdr>
        <w:top w:val="none" w:sz="0" w:space="0" w:color="auto"/>
        <w:left w:val="none" w:sz="0" w:space="0" w:color="auto"/>
        <w:bottom w:val="none" w:sz="0" w:space="0" w:color="auto"/>
        <w:right w:val="none" w:sz="0" w:space="0" w:color="auto"/>
      </w:divBdr>
    </w:div>
    <w:div w:id="1049957078">
      <w:bodyDiv w:val="1"/>
      <w:marLeft w:val="0"/>
      <w:marRight w:val="0"/>
      <w:marTop w:val="0"/>
      <w:marBottom w:val="0"/>
      <w:divBdr>
        <w:top w:val="none" w:sz="0" w:space="0" w:color="auto"/>
        <w:left w:val="none" w:sz="0" w:space="0" w:color="auto"/>
        <w:bottom w:val="none" w:sz="0" w:space="0" w:color="auto"/>
        <w:right w:val="none" w:sz="0" w:space="0" w:color="auto"/>
      </w:divBdr>
    </w:div>
    <w:div w:id="1050611409">
      <w:bodyDiv w:val="1"/>
      <w:marLeft w:val="0"/>
      <w:marRight w:val="0"/>
      <w:marTop w:val="0"/>
      <w:marBottom w:val="0"/>
      <w:divBdr>
        <w:top w:val="none" w:sz="0" w:space="0" w:color="auto"/>
        <w:left w:val="none" w:sz="0" w:space="0" w:color="auto"/>
        <w:bottom w:val="none" w:sz="0" w:space="0" w:color="auto"/>
        <w:right w:val="none" w:sz="0" w:space="0" w:color="auto"/>
      </w:divBdr>
    </w:div>
    <w:div w:id="1050689941">
      <w:bodyDiv w:val="1"/>
      <w:marLeft w:val="0"/>
      <w:marRight w:val="0"/>
      <w:marTop w:val="0"/>
      <w:marBottom w:val="0"/>
      <w:divBdr>
        <w:top w:val="none" w:sz="0" w:space="0" w:color="auto"/>
        <w:left w:val="none" w:sz="0" w:space="0" w:color="auto"/>
        <w:bottom w:val="none" w:sz="0" w:space="0" w:color="auto"/>
        <w:right w:val="none" w:sz="0" w:space="0" w:color="auto"/>
      </w:divBdr>
    </w:div>
    <w:div w:id="1050765031">
      <w:bodyDiv w:val="1"/>
      <w:marLeft w:val="0"/>
      <w:marRight w:val="0"/>
      <w:marTop w:val="0"/>
      <w:marBottom w:val="0"/>
      <w:divBdr>
        <w:top w:val="none" w:sz="0" w:space="0" w:color="auto"/>
        <w:left w:val="none" w:sz="0" w:space="0" w:color="auto"/>
        <w:bottom w:val="none" w:sz="0" w:space="0" w:color="auto"/>
        <w:right w:val="none" w:sz="0" w:space="0" w:color="auto"/>
      </w:divBdr>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075126">
      <w:bodyDiv w:val="1"/>
      <w:marLeft w:val="0"/>
      <w:marRight w:val="0"/>
      <w:marTop w:val="0"/>
      <w:marBottom w:val="0"/>
      <w:divBdr>
        <w:top w:val="none" w:sz="0" w:space="0" w:color="auto"/>
        <w:left w:val="none" w:sz="0" w:space="0" w:color="auto"/>
        <w:bottom w:val="none" w:sz="0" w:space="0" w:color="auto"/>
        <w:right w:val="none" w:sz="0" w:space="0" w:color="auto"/>
      </w:divBdr>
    </w:div>
    <w:div w:id="1051225091">
      <w:bodyDiv w:val="1"/>
      <w:marLeft w:val="0"/>
      <w:marRight w:val="0"/>
      <w:marTop w:val="0"/>
      <w:marBottom w:val="0"/>
      <w:divBdr>
        <w:top w:val="none" w:sz="0" w:space="0" w:color="auto"/>
        <w:left w:val="none" w:sz="0" w:space="0" w:color="auto"/>
        <w:bottom w:val="none" w:sz="0" w:space="0" w:color="auto"/>
        <w:right w:val="none" w:sz="0" w:space="0" w:color="auto"/>
      </w:divBdr>
    </w:div>
    <w:div w:id="1051264870">
      <w:bodyDiv w:val="1"/>
      <w:marLeft w:val="0"/>
      <w:marRight w:val="0"/>
      <w:marTop w:val="0"/>
      <w:marBottom w:val="0"/>
      <w:divBdr>
        <w:top w:val="none" w:sz="0" w:space="0" w:color="auto"/>
        <w:left w:val="none" w:sz="0" w:space="0" w:color="auto"/>
        <w:bottom w:val="none" w:sz="0" w:space="0" w:color="auto"/>
        <w:right w:val="none" w:sz="0" w:space="0" w:color="auto"/>
      </w:divBdr>
    </w:div>
    <w:div w:id="1051416283">
      <w:bodyDiv w:val="1"/>
      <w:marLeft w:val="0"/>
      <w:marRight w:val="0"/>
      <w:marTop w:val="0"/>
      <w:marBottom w:val="0"/>
      <w:divBdr>
        <w:top w:val="none" w:sz="0" w:space="0" w:color="auto"/>
        <w:left w:val="none" w:sz="0" w:space="0" w:color="auto"/>
        <w:bottom w:val="none" w:sz="0" w:space="0" w:color="auto"/>
        <w:right w:val="none" w:sz="0" w:space="0" w:color="auto"/>
      </w:divBdr>
    </w:div>
    <w:div w:id="1051417240">
      <w:bodyDiv w:val="1"/>
      <w:marLeft w:val="0"/>
      <w:marRight w:val="0"/>
      <w:marTop w:val="0"/>
      <w:marBottom w:val="0"/>
      <w:divBdr>
        <w:top w:val="none" w:sz="0" w:space="0" w:color="auto"/>
        <w:left w:val="none" w:sz="0" w:space="0" w:color="auto"/>
        <w:bottom w:val="none" w:sz="0" w:space="0" w:color="auto"/>
        <w:right w:val="none" w:sz="0" w:space="0" w:color="auto"/>
      </w:divBdr>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1424648">
      <w:bodyDiv w:val="1"/>
      <w:marLeft w:val="0"/>
      <w:marRight w:val="0"/>
      <w:marTop w:val="0"/>
      <w:marBottom w:val="0"/>
      <w:divBdr>
        <w:top w:val="none" w:sz="0" w:space="0" w:color="auto"/>
        <w:left w:val="none" w:sz="0" w:space="0" w:color="auto"/>
        <w:bottom w:val="none" w:sz="0" w:space="0" w:color="auto"/>
        <w:right w:val="none" w:sz="0" w:space="0" w:color="auto"/>
      </w:divBdr>
    </w:div>
    <w:div w:id="1051462626">
      <w:bodyDiv w:val="1"/>
      <w:marLeft w:val="0"/>
      <w:marRight w:val="0"/>
      <w:marTop w:val="0"/>
      <w:marBottom w:val="0"/>
      <w:divBdr>
        <w:top w:val="none" w:sz="0" w:space="0" w:color="auto"/>
        <w:left w:val="none" w:sz="0" w:space="0" w:color="auto"/>
        <w:bottom w:val="none" w:sz="0" w:space="0" w:color="auto"/>
        <w:right w:val="none" w:sz="0" w:space="0" w:color="auto"/>
      </w:divBdr>
    </w:div>
    <w:div w:id="1051533808">
      <w:bodyDiv w:val="1"/>
      <w:marLeft w:val="0"/>
      <w:marRight w:val="0"/>
      <w:marTop w:val="0"/>
      <w:marBottom w:val="0"/>
      <w:divBdr>
        <w:top w:val="none" w:sz="0" w:space="0" w:color="auto"/>
        <w:left w:val="none" w:sz="0" w:space="0" w:color="auto"/>
        <w:bottom w:val="none" w:sz="0" w:space="0" w:color="auto"/>
        <w:right w:val="none" w:sz="0" w:space="0" w:color="auto"/>
      </w:divBdr>
    </w:div>
    <w:div w:id="1051611075">
      <w:bodyDiv w:val="1"/>
      <w:marLeft w:val="0"/>
      <w:marRight w:val="0"/>
      <w:marTop w:val="0"/>
      <w:marBottom w:val="0"/>
      <w:divBdr>
        <w:top w:val="none" w:sz="0" w:space="0" w:color="auto"/>
        <w:left w:val="none" w:sz="0" w:space="0" w:color="auto"/>
        <w:bottom w:val="none" w:sz="0" w:space="0" w:color="auto"/>
        <w:right w:val="none" w:sz="0" w:space="0" w:color="auto"/>
      </w:divBdr>
    </w:div>
    <w:div w:id="1051657418">
      <w:bodyDiv w:val="1"/>
      <w:marLeft w:val="0"/>
      <w:marRight w:val="0"/>
      <w:marTop w:val="0"/>
      <w:marBottom w:val="0"/>
      <w:divBdr>
        <w:top w:val="none" w:sz="0" w:space="0" w:color="auto"/>
        <w:left w:val="none" w:sz="0" w:space="0" w:color="auto"/>
        <w:bottom w:val="none" w:sz="0" w:space="0" w:color="auto"/>
        <w:right w:val="none" w:sz="0" w:space="0" w:color="auto"/>
      </w:divBdr>
    </w:div>
    <w:div w:id="1051660400">
      <w:bodyDiv w:val="1"/>
      <w:marLeft w:val="0"/>
      <w:marRight w:val="0"/>
      <w:marTop w:val="0"/>
      <w:marBottom w:val="0"/>
      <w:divBdr>
        <w:top w:val="none" w:sz="0" w:space="0" w:color="auto"/>
        <w:left w:val="none" w:sz="0" w:space="0" w:color="auto"/>
        <w:bottom w:val="none" w:sz="0" w:space="0" w:color="auto"/>
        <w:right w:val="none" w:sz="0" w:space="0" w:color="auto"/>
      </w:divBdr>
    </w:div>
    <w:div w:id="1051685284">
      <w:bodyDiv w:val="1"/>
      <w:marLeft w:val="0"/>
      <w:marRight w:val="0"/>
      <w:marTop w:val="0"/>
      <w:marBottom w:val="0"/>
      <w:divBdr>
        <w:top w:val="none" w:sz="0" w:space="0" w:color="auto"/>
        <w:left w:val="none" w:sz="0" w:space="0" w:color="auto"/>
        <w:bottom w:val="none" w:sz="0" w:space="0" w:color="auto"/>
        <w:right w:val="none" w:sz="0" w:space="0" w:color="auto"/>
      </w:divBdr>
    </w:div>
    <w:div w:id="1051805269">
      <w:bodyDiv w:val="1"/>
      <w:marLeft w:val="0"/>
      <w:marRight w:val="0"/>
      <w:marTop w:val="0"/>
      <w:marBottom w:val="0"/>
      <w:divBdr>
        <w:top w:val="none" w:sz="0" w:space="0" w:color="auto"/>
        <w:left w:val="none" w:sz="0" w:space="0" w:color="auto"/>
        <w:bottom w:val="none" w:sz="0" w:space="0" w:color="auto"/>
        <w:right w:val="none" w:sz="0" w:space="0" w:color="auto"/>
      </w:divBdr>
    </w:div>
    <w:div w:id="1051880739">
      <w:bodyDiv w:val="1"/>
      <w:marLeft w:val="0"/>
      <w:marRight w:val="0"/>
      <w:marTop w:val="0"/>
      <w:marBottom w:val="0"/>
      <w:divBdr>
        <w:top w:val="none" w:sz="0" w:space="0" w:color="auto"/>
        <w:left w:val="none" w:sz="0" w:space="0" w:color="auto"/>
        <w:bottom w:val="none" w:sz="0" w:space="0" w:color="auto"/>
        <w:right w:val="none" w:sz="0" w:space="0" w:color="auto"/>
      </w:divBdr>
    </w:div>
    <w:div w:id="1052146438">
      <w:bodyDiv w:val="1"/>
      <w:marLeft w:val="0"/>
      <w:marRight w:val="0"/>
      <w:marTop w:val="0"/>
      <w:marBottom w:val="0"/>
      <w:divBdr>
        <w:top w:val="none" w:sz="0" w:space="0" w:color="auto"/>
        <w:left w:val="none" w:sz="0" w:space="0" w:color="auto"/>
        <w:bottom w:val="none" w:sz="0" w:space="0" w:color="auto"/>
        <w:right w:val="none" w:sz="0" w:space="0" w:color="auto"/>
      </w:divBdr>
    </w:div>
    <w:div w:id="1052508498">
      <w:bodyDiv w:val="1"/>
      <w:marLeft w:val="0"/>
      <w:marRight w:val="0"/>
      <w:marTop w:val="0"/>
      <w:marBottom w:val="0"/>
      <w:divBdr>
        <w:top w:val="none" w:sz="0" w:space="0" w:color="auto"/>
        <w:left w:val="none" w:sz="0" w:space="0" w:color="auto"/>
        <w:bottom w:val="none" w:sz="0" w:space="0" w:color="auto"/>
        <w:right w:val="none" w:sz="0" w:space="0" w:color="auto"/>
      </w:divBdr>
    </w:div>
    <w:div w:id="1052509677">
      <w:bodyDiv w:val="1"/>
      <w:marLeft w:val="0"/>
      <w:marRight w:val="0"/>
      <w:marTop w:val="0"/>
      <w:marBottom w:val="0"/>
      <w:divBdr>
        <w:top w:val="none" w:sz="0" w:space="0" w:color="auto"/>
        <w:left w:val="none" w:sz="0" w:space="0" w:color="auto"/>
        <w:bottom w:val="none" w:sz="0" w:space="0" w:color="auto"/>
        <w:right w:val="none" w:sz="0" w:space="0" w:color="auto"/>
      </w:divBdr>
    </w:div>
    <w:div w:id="1052729858">
      <w:bodyDiv w:val="1"/>
      <w:marLeft w:val="0"/>
      <w:marRight w:val="0"/>
      <w:marTop w:val="0"/>
      <w:marBottom w:val="0"/>
      <w:divBdr>
        <w:top w:val="none" w:sz="0" w:space="0" w:color="auto"/>
        <w:left w:val="none" w:sz="0" w:space="0" w:color="auto"/>
        <w:bottom w:val="none" w:sz="0" w:space="0" w:color="auto"/>
        <w:right w:val="none" w:sz="0" w:space="0" w:color="auto"/>
      </w:divBdr>
    </w:div>
    <w:div w:id="1053115090">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189164">
      <w:bodyDiv w:val="1"/>
      <w:marLeft w:val="0"/>
      <w:marRight w:val="0"/>
      <w:marTop w:val="0"/>
      <w:marBottom w:val="0"/>
      <w:divBdr>
        <w:top w:val="none" w:sz="0" w:space="0" w:color="auto"/>
        <w:left w:val="none" w:sz="0" w:space="0" w:color="auto"/>
        <w:bottom w:val="none" w:sz="0" w:space="0" w:color="auto"/>
        <w:right w:val="none" w:sz="0" w:space="0" w:color="auto"/>
      </w:divBdr>
    </w:div>
    <w:div w:id="1053195806">
      <w:bodyDiv w:val="1"/>
      <w:marLeft w:val="0"/>
      <w:marRight w:val="0"/>
      <w:marTop w:val="0"/>
      <w:marBottom w:val="0"/>
      <w:divBdr>
        <w:top w:val="none" w:sz="0" w:space="0" w:color="auto"/>
        <w:left w:val="none" w:sz="0" w:space="0" w:color="auto"/>
        <w:bottom w:val="none" w:sz="0" w:space="0" w:color="auto"/>
        <w:right w:val="none" w:sz="0" w:space="0" w:color="auto"/>
      </w:divBdr>
    </w:div>
    <w:div w:id="1053314756">
      <w:bodyDiv w:val="1"/>
      <w:marLeft w:val="0"/>
      <w:marRight w:val="0"/>
      <w:marTop w:val="0"/>
      <w:marBottom w:val="0"/>
      <w:divBdr>
        <w:top w:val="none" w:sz="0" w:space="0" w:color="auto"/>
        <w:left w:val="none" w:sz="0" w:space="0" w:color="auto"/>
        <w:bottom w:val="none" w:sz="0" w:space="0" w:color="auto"/>
        <w:right w:val="none" w:sz="0" w:space="0" w:color="auto"/>
      </w:divBdr>
    </w:div>
    <w:div w:id="1053315434">
      <w:bodyDiv w:val="1"/>
      <w:marLeft w:val="0"/>
      <w:marRight w:val="0"/>
      <w:marTop w:val="0"/>
      <w:marBottom w:val="0"/>
      <w:divBdr>
        <w:top w:val="none" w:sz="0" w:space="0" w:color="auto"/>
        <w:left w:val="none" w:sz="0" w:space="0" w:color="auto"/>
        <w:bottom w:val="none" w:sz="0" w:space="0" w:color="auto"/>
        <w:right w:val="none" w:sz="0" w:space="0" w:color="auto"/>
      </w:divBdr>
    </w:div>
    <w:div w:id="1053507144">
      <w:bodyDiv w:val="1"/>
      <w:marLeft w:val="0"/>
      <w:marRight w:val="0"/>
      <w:marTop w:val="0"/>
      <w:marBottom w:val="0"/>
      <w:divBdr>
        <w:top w:val="none" w:sz="0" w:space="0" w:color="auto"/>
        <w:left w:val="none" w:sz="0" w:space="0" w:color="auto"/>
        <w:bottom w:val="none" w:sz="0" w:space="0" w:color="auto"/>
        <w:right w:val="none" w:sz="0" w:space="0" w:color="auto"/>
      </w:divBdr>
    </w:div>
    <w:div w:id="1053623256">
      <w:bodyDiv w:val="1"/>
      <w:marLeft w:val="0"/>
      <w:marRight w:val="0"/>
      <w:marTop w:val="0"/>
      <w:marBottom w:val="0"/>
      <w:divBdr>
        <w:top w:val="none" w:sz="0" w:space="0" w:color="auto"/>
        <w:left w:val="none" w:sz="0" w:space="0" w:color="auto"/>
        <w:bottom w:val="none" w:sz="0" w:space="0" w:color="auto"/>
        <w:right w:val="none" w:sz="0" w:space="0" w:color="auto"/>
      </w:divBdr>
    </w:div>
    <w:div w:id="1053651662">
      <w:bodyDiv w:val="1"/>
      <w:marLeft w:val="0"/>
      <w:marRight w:val="0"/>
      <w:marTop w:val="0"/>
      <w:marBottom w:val="0"/>
      <w:divBdr>
        <w:top w:val="none" w:sz="0" w:space="0" w:color="auto"/>
        <w:left w:val="none" w:sz="0" w:space="0" w:color="auto"/>
        <w:bottom w:val="none" w:sz="0" w:space="0" w:color="auto"/>
        <w:right w:val="none" w:sz="0" w:space="0" w:color="auto"/>
      </w:divBdr>
    </w:div>
    <w:div w:id="1054084564">
      <w:bodyDiv w:val="1"/>
      <w:marLeft w:val="0"/>
      <w:marRight w:val="0"/>
      <w:marTop w:val="0"/>
      <w:marBottom w:val="0"/>
      <w:divBdr>
        <w:top w:val="none" w:sz="0" w:space="0" w:color="auto"/>
        <w:left w:val="none" w:sz="0" w:space="0" w:color="auto"/>
        <w:bottom w:val="none" w:sz="0" w:space="0" w:color="auto"/>
        <w:right w:val="none" w:sz="0" w:space="0" w:color="auto"/>
      </w:divBdr>
    </w:div>
    <w:div w:id="1054156389">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5957">
      <w:bodyDiv w:val="1"/>
      <w:marLeft w:val="0"/>
      <w:marRight w:val="0"/>
      <w:marTop w:val="0"/>
      <w:marBottom w:val="0"/>
      <w:divBdr>
        <w:top w:val="none" w:sz="0" w:space="0" w:color="auto"/>
        <w:left w:val="none" w:sz="0" w:space="0" w:color="auto"/>
        <w:bottom w:val="none" w:sz="0" w:space="0" w:color="auto"/>
        <w:right w:val="none" w:sz="0" w:space="0" w:color="auto"/>
      </w:divBdr>
    </w:div>
    <w:div w:id="1054550434">
      <w:bodyDiv w:val="1"/>
      <w:marLeft w:val="0"/>
      <w:marRight w:val="0"/>
      <w:marTop w:val="0"/>
      <w:marBottom w:val="0"/>
      <w:divBdr>
        <w:top w:val="none" w:sz="0" w:space="0" w:color="auto"/>
        <w:left w:val="none" w:sz="0" w:space="0" w:color="auto"/>
        <w:bottom w:val="none" w:sz="0" w:space="0" w:color="auto"/>
        <w:right w:val="none" w:sz="0" w:space="0" w:color="auto"/>
      </w:divBdr>
    </w:div>
    <w:div w:id="1054625951">
      <w:bodyDiv w:val="1"/>
      <w:marLeft w:val="0"/>
      <w:marRight w:val="0"/>
      <w:marTop w:val="0"/>
      <w:marBottom w:val="0"/>
      <w:divBdr>
        <w:top w:val="none" w:sz="0" w:space="0" w:color="auto"/>
        <w:left w:val="none" w:sz="0" w:space="0" w:color="auto"/>
        <w:bottom w:val="none" w:sz="0" w:space="0" w:color="auto"/>
        <w:right w:val="none" w:sz="0" w:space="0" w:color="auto"/>
      </w:divBdr>
    </w:div>
    <w:div w:id="1055005901">
      <w:bodyDiv w:val="1"/>
      <w:marLeft w:val="0"/>
      <w:marRight w:val="0"/>
      <w:marTop w:val="0"/>
      <w:marBottom w:val="0"/>
      <w:divBdr>
        <w:top w:val="none" w:sz="0" w:space="0" w:color="auto"/>
        <w:left w:val="none" w:sz="0" w:space="0" w:color="auto"/>
        <w:bottom w:val="none" w:sz="0" w:space="0" w:color="auto"/>
        <w:right w:val="none" w:sz="0" w:space="0" w:color="auto"/>
      </w:divBdr>
    </w:div>
    <w:div w:id="1055201262">
      <w:bodyDiv w:val="1"/>
      <w:marLeft w:val="0"/>
      <w:marRight w:val="0"/>
      <w:marTop w:val="0"/>
      <w:marBottom w:val="0"/>
      <w:divBdr>
        <w:top w:val="none" w:sz="0" w:space="0" w:color="auto"/>
        <w:left w:val="none" w:sz="0" w:space="0" w:color="auto"/>
        <w:bottom w:val="none" w:sz="0" w:space="0" w:color="auto"/>
        <w:right w:val="none" w:sz="0" w:space="0" w:color="auto"/>
      </w:divBdr>
    </w:div>
    <w:div w:id="1055352174">
      <w:bodyDiv w:val="1"/>
      <w:marLeft w:val="0"/>
      <w:marRight w:val="0"/>
      <w:marTop w:val="0"/>
      <w:marBottom w:val="0"/>
      <w:divBdr>
        <w:top w:val="none" w:sz="0" w:space="0" w:color="auto"/>
        <w:left w:val="none" w:sz="0" w:space="0" w:color="auto"/>
        <w:bottom w:val="none" w:sz="0" w:space="0" w:color="auto"/>
        <w:right w:val="none" w:sz="0" w:space="0" w:color="auto"/>
      </w:divBdr>
    </w:div>
    <w:div w:id="1055740145">
      <w:bodyDiv w:val="1"/>
      <w:marLeft w:val="0"/>
      <w:marRight w:val="0"/>
      <w:marTop w:val="0"/>
      <w:marBottom w:val="0"/>
      <w:divBdr>
        <w:top w:val="none" w:sz="0" w:space="0" w:color="auto"/>
        <w:left w:val="none" w:sz="0" w:space="0" w:color="auto"/>
        <w:bottom w:val="none" w:sz="0" w:space="0" w:color="auto"/>
        <w:right w:val="none" w:sz="0" w:space="0" w:color="auto"/>
      </w:divBdr>
    </w:div>
    <w:div w:id="1055786125">
      <w:bodyDiv w:val="1"/>
      <w:marLeft w:val="0"/>
      <w:marRight w:val="0"/>
      <w:marTop w:val="0"/>
      <w:marBottom w:val="0"/>
      <w:divBdr>
        <w:top w:val="none" w:sz="0" w:space="0" w:color="auto"/>
        <w:left w:val="none" w:sz="0" w:space="0" w:color="auto"/>
        <w:bottom w:val="none" w:sz="0" w:space="0" w:color="auto"/>
        <w:right w:val="none" w:sz="0" w:space="0" w:color="auto"/>
      </w:divBdr>
    </w:div>
    <w:div w:id="1056315295">
      <w:bodyDiv w:val="1"/>
      <w:marLeft w:val="0"/>
      <w:marRight w:val="0"/>
      <w:marTop w:val="0"/>
      <w:marBottom w:val="0"/>
      <w:divBdr>
        <w:top w:val="none" w:sz="0" w:space="0" w:color="auto"/>
        <w:left w:val="none" w:sz="0" w:space="0" w:color="auto"/>
        <w:bottom w:val="none" w:sz="0" w:space="0" w:color="auto"/>
        <w:right w:val="none" w:sz="0" w:space="0" w:color="auto"/>
      </w:divBdr>
    </w:div>
    <w:div w:id="1056320306">
      <w:bodyDiv w:val="1"/>
      <w:marLeft w:val="0"/>
      <w:marRight w:val="0"/>
      <w:marTop w:val="0"/>
      <w:marBottom w:val="0"/>
      <w:divBdr>
        <w:top w:val="none" w:sz="0" w:space="0" w:color="auto"/>
        <w:left w:val="none" w:sz="0" w:space="0" w:color="auto"/>
        <w:bottom w:val="none" w:sz="0" w:space="0" w:color="auto"/>
        <w:right w:val="none" w:sz="0" w:space="0" w:color="auto"/>
      </w:divBdr>
    </w:div>
    <w:div w:id="1056395991">
      <w:bodyDiv w:val="1"/>
      <w:marLeft w:val="0"/>
      <w:marRight w:val="0"/>
      <w:marTop w:val="0"/>
      <w:marBottom w:val="0"/>
      <w:divBdr>
        <w:top w:val="none" w:sz="0" w:space="0" w:color="auto"/>
        <w:left w:val="none" w:sz="0" w:space="0" w:color="auto"/>
        <w:bottom w:val="none" w:sz="0" w:space="0" w:color="auto"/>
        <w:right w:val="none" w:sz="0" w:space="0" w:color="auto"/>
      </w:divBdr>
    </w:div>
    <w:div w:id="1056511434">
      <w:bodyDiv w:val="1"/>
      <w:marLeft w:val="0"/>
      <w:marRight w:val="0"/>
      <w:marTop w:val="0"/>
      <w:marBottom w:val="0"/>
      <w:divBdr>
        <w:top w:val="none" w:sz="0" w:space="0" w:color="auto"/>
        <w:left w:val="none" w:sz="0" w:space="0" w:color="auto"/>
        <w:bottom w:val="none" w:sz="0" w:space="0" w:color="auto"/>
        <w:right w:val="none" w:sz="0" w:space="0" w:color="auto"/>
      </w:divBdr>
    </w:div>
    <w:div w:id="1056513870">
      <w:bodyDiv w:val="1"/>
      <w:marLeft w:val="0"/>
      <w:marRight w:val="0"/>
      <w:marTop w:val="0"/>
      <w:marBottom w:val="0"/>
      <w:divBdr>
        <w:top w:val="none" w:sz="0" w:space="0" w:color="auto"/>
        <w:left w:val="none" w:sz="0" w:space="0" w:color="auto"/>
        <w:bottom w:val="none" w:sz="0" w:space="0" w:color="auto"/>
        <w:right w:val="none" w:sz="0" w:space="0" w:color="auto"/>
      </w:divBdr>
    </w:div>
    <w:div w:id="1056592031">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708823">
      <w:bodyDiv w:val="1"/>
      <w:marLeft w:val="0"/>
      <w:marRight w:val="0"/>
      <w:marTop w:val="0"/>
      <w:marBottom w:val="0"/>
      <w:divBdr>
        <w:top w:val="none" w:sz="0" w:space="0" w:color="auto"/>
        <w:left w:val="none" w:sz="0" w:space="0" w:color="auto"/>
        <w:bottom w:val="none" w:sz="0" w:space="0" w:color="auto"/>
        <w:right w:val="none" w:sz="0" w:space="0" w:color="auto"/>
      </w:divBdr>
    </w:div>
    <w:div w:id="1056733999">
      <w:bodyDiv w:val="1"/>
      <w:marLeft w:val="0"/>
      <w:marRight w:val="0"/>
      <w:marTop w:val="0"/>
      <w:marBottom w:val="0"/>
      <w:divBdr>
        <w:top w:val="none" w:sz="0" w:space="0" w:color="auto"/>
        <w:left w:val="none" w:sz="0" w:space="0" w:color="auto"/>
        <w:bottom w:val="none" w:sz="0" w:space="0" w:color="auto"/>
        <w:right w:val="none" w:sz="0" w:space="0" w:color="auto"/>
      </w:divBdr>
    </w:div>
    <w:div w:id="1056853294">
      <w:bodyDiv w:val="1"/>
      <w:marLeft w:val="0"/>
      <w:marRight w:val="0"/>
      <w:marTop w:val="0"/>
      <w:marBottom w:val="0"/>
      <w:divBdr>
        <w:top w:val="none" w:sz="0" w:space="0" w:color="auto"/>
        <w:left w:val="none" w:sz="0" w:space="0" w:color="auto"/>
        <w:bottom w:val="none" w:sz="0" w:space="0" w:color="auto"/>
        <w:right w:val="none" w:sz="0" w:space="0" w:color="auto"/>
      </w:divBdr>
    </w:div>
    <w:div w:id="1056860555">
      <w:bodyDiv w:val="1"/>
      <w:marLeft w:val="0"/>
      <w:marRight w:val="0"/>
      <w:marTop w:val="0"/>
      <w:marBottom w:val="0"/>
      <w:divBdr>
        <w:top w:val="none" w:sz="0" w:space="0" w:color="auto"/>
        <w:left w:val="none" w:sz="0" w:space="0" w:color="auto"/>
        <w:bottom w:val="none" w:sz="0" w:space="0" w:color="auto"/>
        <w:right w:val="none" w:sz="0" w:space="0" w:color="auto"/>
      </w:divBdr>
    </w:div>
    <w:div w:id="1056900067">
      <w:bodyDiv w:val="1"/>
      <w:marLeft w:val="0"/>
      <w:marRight w:val="0"/>
      <w:marTop w:val="0"/>
      <w:marBottom w:val="0"/>
      <w:divBdr>
        <w:top w:val="none" w:sz="0" w:space="0" w:color="auto"/>
        <w:left w:val="none" w:sz="0" w:space="0" w:color="auto"/>
        <w:bottom w:val="none" w:sz="0" w:space="0" w:color="auto"/>
        <w:right w:val="none" w:sz="0" w:space="0" w:color="auto"/>
      </w:divBdr>
    </w:div>
    <w:div w:id="1056975810">
      <w:bodyDiv w:val="1"/>
      <w:marLeft w:val="0"/>
      <w:marRight w:val="0"/>
      <w:marTop w:val="0"/>
      <w:marBottom w:val="0"/>
      <w:divBdr>
        <w:top w:val="none" w:sz="0" w:space="0" w:color="auto"/>
        <w:left w:val="none" w:sz="0" w:space="0" w:color="auto"/>
        <w:bottom w:val="none" w:sz="0" w:space="0" w:color="auto"/>
        <w:right w:val="none" w:sz="0" w:space="0" w:color="auto"/>
      </w:divBdr>
    </w:div>
    <w:div w:id="1057045819">
      <w:bodyDiv w:val="1"/>
      <w:marLeft w:val="0"/>
      <w:marRight w:val="0"/>
      <w:marTop w:val="0"/>
      <w:marBottom w:val="0"/>
      <w:divBdr>
        <w:top w:val="none" w:sz="0" w:space="0" w:color="auto"/>
        <w:left w:val="none" w:sz="0" w:space="0" w:color="auto"/>
        <w:bottom w:val="none" w:sz="0" w:space="0" w:color="auto"/>
        <w:right w:val="none" w:sz="0" w:space="0" w:color="auto"/>
      </w:divBdr>
    </w:div>
    <w:div w:id="1057163814">
      <w:bodyDiv w:val="1"/>
      <w:marLeft w:val="0"/>
      <w:marRight w:val="0"/>
      <w:marTop w:val="0"/>
      <w:marBottom w:val="0"/>
      <w:divBdr>
        <w:top w:val="none" w:sz="0" w:space="0" w:color="auto"/>
        <w:left w:val="none" w:sz="0" w:space="0" w:color="auto"/>
        <w:bottom w:val="none" w:sz="0" w:space="0" w:color="auto"/>
        <w:right w:val="none" w:sz="0" w:space="0" w:color="auto"/>
      </w:divBdr>
    </w:div>
    <w:div w:id="1057507415">
      <w:bodyDiv w:val="1"/>
      <w:marLeft w:val="0"/>
      <w:marRight w:val="0"/>
      <w:marTop w:val="0"/>
      <w:marBottom w:val="0"/>
      <w:divBdr>
        <w:top w:val="none" w:sz="0" w:space="0" w:color="auto"/>
        <w:left w:val="none" w:sz="0" w:space="0" w:color="auto"/>
        <w:bottom w:val="none" w:sz="0" w:space="0" w:color="auto"/>
        <w:right w:val="none" w:sz="0" w:space="0" w:color="auto"/>
      </w:divBdr>
    </w:div>
    <w:div w:id="1057633502">
      <w:bodyDiv w:val="1"/>
      <w:marLeft w:val="0"/>
      <w:marRight w:val="0"/>
      <w:marTop w:val="0"/>
      <w:marBottom w:val="0"/>
      <w:divBdr>
        <w:top w:val="none" w:sz="0" w:space="0" w:color="auto"/>
        <w:left w:val="none" w:sz="0" w:space="0" w:color="auto"/>
        <w:bottom w:val="none" w:sz="0" w:space="0" w:color="auto"/>
        <w:right w:val="none" w:sz="0" w:space="0" w:color="auto"/>
      </w:divBdr>
    </w:div>
    <w:div w:id="1057702529">
      <w:bodyDiv w:val="1"/>
      <w:marLeft w:val="0"/>
      <w:marRight w:val="0"/>
      <w:marTop w:val="0"/>
      <w:marBottom w:val="0"/>
      <w:divBdr>
        <w:top w:val="none" w:sz="0" w:space="0" w:color="auto"/>
        <w:left w:val="none" w:sz="0" w:space="0" w:color="auto"/>
        <w:bottom w:val="none" w:sz="0" w:space="0" w:color="auto"/>
        <w:right w:val="none" w:sz="0" w:space="0" w:color="auto"/>
      </w:divBdr>
    </w:div>
    <w:div w:id="1057821784">
      <w:bodyDiv w:val="1"/>
      <w:marLeft w:val="0"/>
      <w:marRight w:val="0"/>
      <w:marTop w:val="0"/>
      <w:marBottom w:val="0"/>
      <w:divBdr>
        <w:top w:val="none" w:sz="0" w:space="0" w:color="auto"/>
        <w:left w:val="none" w:sz="0" w:space="0" w:color="auto"/>
        <w:bottom w:val="none" w:sz="0" w:space="0" w:color="auto"/>
        <w:right w:val="none" w:sz="0" w:space="0" w:color="auto"/>
      </w:divBdr>
    </w:div>
    <w:div w:id="1057900135">
      <w:bodyDiv w:val="1"/>
      <w:marLeft w:val="0"/>
      <w:marRight w:val="0"/>
      <w:marTop w:val="0"/>
      <w:marBottom w:val="0"/>
      <w:divBdr>
        <w:top w:val="none" w:sz="0" w:space="0" w:color="auto"/>
        <w:left w:val="none" w:sz="0" w:space="0" w:color="auto"/>
        <w:bottom w:val="none" w:sz="0" w:space="0" w:color="auto"/>
        <w:right w:val="none" w:sz="0" w:space="0" w:color="auto"/>
      </w:divBdr>
    </w:div>
    <w:div w:id="1057974751">
      <w:bodyDiv w:val="1"/>
      <w:marLeft w:val="0"/>
      <w:marRight w:val="0"/>
      <w:marTop w:val="0"/>
      <w:marBottom w:val="0"/>
      <w:divBdr>
        <w:top w:val="none" w:sz="0" w:space="0" w:color="auto"/>
        <w:left w:val="none" w:sz="0" w:space="0" w:color="auto"/>
        <w:bottom w:val="none" w:sz="0" w:space="0" w:color="auto"/>
        <w:right w:val="none" w:sz="0" w:space="0" w:color="auto"/>
      </w:divBdr>
    </w:div>
    <w:div w:id="1058014976">
      <w:bodyDiv w:val="1"/>
      <w:marLeft w:val="0"/>
      <w:marRight w:val="0"/>
      <w:marTop w:val="0"/>
      <w:marBottom w:val="0"/>
      <w:divBdr>
        <w:top w:val="none" w:sz="0" w:space="0" w:color="auto"/>
        <w:left w:val="none" w:sz="0" w:space="0" w:color="auto"/>
        <w:bottom w:val="none" w:sz="0" w:space="0" w:color="auto"/>
        <w:right w:val="none" w:sz="0" w:space="0" w:color="auto"/>
      </w:divBdr>
    </w:div>
    <w:div w:id="1058281829">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8357815">
      <w:bodyDiv w:val="1"/>
      <w:marLeft w:val="0"/>
      <w:marRight w:val="0"/>
      <w:marTop w:val="0"/>
      <w:marBottom w:val="0"/>
      <w:divBdr>
        <w:top w:val="none" w:sz="0" w:space="0" w:color="auto"/>
        <w:left w:val="none" w:sz="0" w:space="0" w:color="auto"/>
        <w:bottom w:val="none" w:sz="0" w:space="0" w:color="auto"/>
        <w:right w:val="none" w:sz="0" w:space="0" w:color="auto"/>
      </w:divBdr>
    </w:div>
    <w:div w:id="1058435146">
      <w:bodyDiv w:val="1"/>
      <w:marLeft w:val="0"/>
      <w:marRight w:val="0"/>
      <w:marTop w:val="0"/>
      <w:marBottom w:val="0"/>
      <w:divBdr>
        <w:top w:val="none" w:sz="0" w:space="0" w:color="auto"/>
        <w:left w:val="none" w:sz="0" w:space="0" w:color="auto"/>
        <w:bottom w:val="none" w:sz="0" w:space="0" w:color="auto"/>
        <w:right w:val="none" w:sz="0" w:space="0" w:color="auto"/>
      </w:divBdr>
    </w:div>
    <w:div w:id="1058825594">
      <w:bodyDiv w:val="1"/>
      <w:marLeft w:val="0"/>
      <w:marRight w:val="0"/>
      <w:marTop w:val="0"/>
      <w:marBottom w:val="0"/>
      <w:divBdr>
        <w:top w:val="none" w:sz="0" w:space="0" w:color="auto"/>
        <w:left w:val="none" w:sz="0" w:space="0" w:color="auto"/>
        <w:bottom w:val="none" w:sz="0" w:space="0" w:color="auto"/>
        <w:right w:val="none" w:sz="0" w:space="0" w:color="auto"/>
      </w:divBdr>
    </w:div>
    <w:div w:id="1059477027">
      <w:bodyDiv w:val="1"/>
      <w:marLeft w:val="0"/>
      <w:marRight w:val="0"/>
      <w:marTop w:val="0"/>
      <w:marBottom w:val="0"/>
      <w:divBdr>
        <w:top w:val="none" w:sz="0" w:space="0" w:color="auto"/>
        <w:left w:val="none" w:sz="0" w:space="0" w:color="auto"/>
        <w:bottom w:val="none" w:sz="0" w:space="0" w:color="auto"/>
        <w:right w:val="none" w:sz="0" w:space="0" w:color="auto"/>
      </w:divBdr>
    </w:div>
    <w:div w:id="1059478964">
      <w:bodyDiv w:val="1"/>
      <w:marLeft w:val="0"/>
      <w:marRight w:val="0"/>
      <w:marTop w:val="0"/>
      <w:marBottom w:val="0"/>
      <w:divBdr>
        <w:top w:val="none" w:sz="0" w:space="0" w:color="auto"/>
        <w:left w:val="none" w:sz="0" w:space="0" w:color="auto"/>
        <w:bottom w:val="none" w:sz="0" w:space="0" w:color="auto"/>
        <w:right w:val="none" w:sz="0" w:space="0" w:color="auto"/>
      </w:divBdr>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3408">
      <w:bodyDiv w:val="1"/>
      <w:marLeft w:val="0"/>
      <w:marRight w:val="0"/>
      <w:marTop w:val="0"/>
      <w:marBottom w:val="0"/>
      <w:divBdr>
        <w:top w:val="none" w:sz="0" w:space="0" w:color="auto"/>
        <w:left w:val="none" w:sz="0" w:space="0" w:color="auto"/>
        <w:bottom w:val="none" w:sz="0" w:space="0" w:color="auto"/>
        <w:right w:val="none" w:sz="0" w:space="0" w:color="auto"/>
      </w:divBdr>
    </w:div>
    <w:div w:id="1059784316">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8548">
      <w:bodyDiv w:val="1"/>
      <w:marLeft w:val="0"/>
      <w:marRight w:val="0"/>
      <w:marTop w:val="0"/>
      <w:marBottom w:val="0"/>
      <w:divBdr>
        <w:top w:val="none" w:sz="0" w:space="0" w:color="auto"/>
        <w:left w:val="none" w:sz="0" w:space="0" w:color="auto"/>
        <w:bottom w:val="none" w:sz="0" w:space="0" w:color="auto"/>
        <w:right w:val="none" w:sz="0" w:space="0" w:color="auto"/>
      </w:divBdr>
    </w:div>
    <w:div w:id="1060129748">
      <w:bodyDiv w:val="1"/>
      <w:marLeft w:val="0"/>
      <w:marRight w:val="0"/>
      <w:marTop w:val="0"/>
      <w:marBottom w:val="0"/>
      <w:divBdr>
        <w:top w:val="none" w:sz="0" w:space="0" w:color="auto"/>
        <w:left w:val="none" w:sz="0" w:space="0" w:color="auto"/>
        <w:bottom w:val="none" w:sz="0" w:space="0" w:color="auto"/>
        <w:right w:val="none" w:sz="0" w:space="0" w:color="auto"/>
      </w:divBdr>
    </w:div>
    <w:div w:id="1060130438">
      <w:bodyDiv w:val="1"/>
      <w:marLeft w:val="0"/>
      <w:marRight w:val="0"/>
      <w:marTop w:val="0"/>
      <w:marBottom w:val="0"/>
      <w:divBdr>
        <w:top w:val="none" w:sz="0" w:space="0" w:color="auto"/>
        <w:left w:val="none" w:sz="0" w:space="0" w:color="auto"/>
        <w:bottom w:val="none" w:sz="0" w:space="0" w:color="auto"/>
        <w:right w:val="none" w:sz="0" w:space="0" w:color="auto"/>
      </w:divBdr>
    </w:div>
    <w:div w:id="1060132775">
      <w:bodyDiv w:val="1"/>
      <w:marLeft w:val="0"/>
      <w:marRight w:val="0"/>
      <w:marTop w:val="0"/>
      <w:marBottom w:val="0"/>
      <w:divBdr>
        <w:top w:val="none" w:sz="0" w:space="0" w:color="auto"/>
        <w:left w:val="none" w:sz="0" w:space="0" w:color="auto"/>
        <w:bottom w:val="none" w:sz="0" w:space="0" w:color="auto"/>
        <w:right w:val="none" w:sz="0" w:space="0" w:color="auto"/>
      </w:divBdr>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8676">
      <w:bodyDiv w:val="1"/>
      <w:marLeft w:val="0"/>
      <w:marRight w:val="0"/>
      <w:marTop w:val="0"/>
      <w:marBottom w:val="0"/>
      <w:divBdr>
        <w:top w:val="none" w:sz="0" w:space="0" w:color="auto"/>
        <w:left w:val="none" w:sz="0" w:space="0" w:color="auto"/>
        <w:bottom w:val="none" w:sz="0" w:space="0" w:color="auto"/>
        <w:right w:val="none" w:sz="0" w:space="0" w:color="auto"/>
      </w:divBdr>
    </w:div>
    <w:div w:id="1060439448">
      <w:bodyDiv w:val="1"/>
      <w:marLeft w:val="0"/>
      <w:marRight w:val="0"/>
      <w:marTop w:val="0"/>
      <w:marBottom w:val="0"/>
      <w:divBdr>
        <w:top w:val="none" w:sz="0" w:space="0" w:color="auto"/>
        <w:left w:val="none" w:sz="0" w:space="0" w:color="auto"/>
        <w:bottom w:val="none" w:sz="0" w:space="0" w:color="auto"/>
        <w:right w:val="none" w:sz="0" w:space="0" w:color="auto"/>
      </w:divBdr>
    </w:div>
    <w:div w:id="1060447245">
      <w:bodyDiv w:val="1"/>
      <w:marLeft w:val="0"/>
      <w:marRight w:val="0"/>
      <w:marTop w:val="0"/>
      <w:marBottom w:val="0"/>
      <w:divBdr>
        <w:top w:val="none" w:sz="0" w:space="0" w:color="auto"/>
        <w:left w:val="none" w:sz="0" w:space="0" w:color="auto"/>
        <w:bottom w:val="none" w:sz="0" w:space="0" w:color="auto"/>
        <w:right w:val="none" w:sz="0" w:space="0" w:color="auto"/>
      </w:divBdr>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788195">
      <w:bodyDiv w:val="1"/>
      <w:marLeft w:val="0"/>
      <w:marRight w:val="0"/>
      <w:marTop w:val="0"/>
      <w:marBottom w:val="0"/>
      <w:divBdr>
        <w:top w:val="none" w:sz="0" w:space="0" w:color="auto"/>
        <w:left w:val="none" w:sz="0" w:space="0" w:color="auto"/>
        <w:bottom w:val="none" w:sz="0" w:space="0" w:color="auto"/>
        <w:right w:val="none" w:sz="0" w:space="0" w:color="auto"/>
      </w:divBdr>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0903119">
      <w:bodyDiv w:val="1"/>
      <w:marLeft w:val="0"/>
      <w:marRight w:val="0"/>
      <w:marTop w:val="0"/>
      <w:marBottom w:val="0"/>
      <w:divBdr>
        <w:top w:val="none" w:sz="0" w:space="0" w:color="auto"/>
        <w:left w:val="none" w:sz="0" w:space="0" w:color="auto"/>
        <w:bottom w:val="none" w:sz="0" w:space="0" w:color="auto"/>
        <w:right w:val="none" w:sz="0" w:space="0" w:color="auto"/>
      </w:divBdr>
    </w:div>
    <w:div w:id="1060904926">
      <w:bodyDiv w:val="1"/>
      <w:marLeft w:val="0"/>
      <w:marRight w:val="0"/>
      <w:marTop w:val="0"/>
      <w:marBottom w:val="0"/>
      <w:divBdr>
        <w:top w:val="none" w:sz="0" w:space="0" w:color="auto"/>
        <w:left w:val="none" w:sz="0" w:space="0" w:color="auto"/>
        <w:bottom w:val="none" w:sz="0" w:space="0" w:color="auto"/>
        <w:right w:val="none" w:sz="0" w:space="0" w:color="auto"/>
      </w:divBdr>
    </w:div>
    <w:div w:id="1061059217">
      <w:bodyDiv w:val="1"/>
      <w:marLeft w:val="0"/>
      <w:marRight w:val="0"/>
      <w:marTop w:val="0"/>
      <w:marBottom w:val="0"/>
      <w:divBdr>
        <w:top w:val="none" w:sz="0" w:space="0" w:color="auto"/>
        <w:left w:val="none" w:sz="0" w:space="0" w:color="auto"/>
        <w:bottom w:val="none" w:sz="0" w:space="0" w:color="auto"/>
        <w:right w:val="none" w:sz="0" w:space="0" w:color="auto"/>
      </w:divBdr>
    </w:div>
    <w:div w:id="1061633543">
      <w:bodyDiv w:val="1"/>
      <w:marLeft w:val="0"/>
      <w:marRight w:val="0"/>
      <w:marTop w:val="0"/>
      <w:marBottom w:val="0"/>
      <w:divBdr>
        <w:top w:val="none" w:sz="0" w:space="0" w:color="auto"/>
        <w:left w:val="none" w:sz="0" w:space="0" w:color="auto"/>
        <w:bottom w:val="none" w:sz="0" w:space="0" w:color="auto"/>
        <w:right w:val="none" w:sz="0" w:space="0" w:color="auto"/>
      </w:divBdr>
    </w:div>
    <w:div w:id="1061639208">
      <w:bodyDiv w:val="1"/>
      <w:marLeft w:val="0"/>
      <w:marRight w:val="0"/>
      <w:marTop w:val="0"/>
      <w:marBottom w:val="0"/>
      <w:divBdr>
        <w:top w:val="none" w:sz="0" w:space="0" w:color="auto"/>
        <w:left w:val="none" w:sz="0" w:space="0" w:color="auto"/>
        <w:bottom w:val="none" w:sz="0" w:space="0" w:color="auto"/>
        <w:right w:val="none" w:sz="0" w:space="0" w:color="auto"/>
      </w:divBdr>
    </w:div>
    <w:div w:id="1061711957">
      <w:bodyDiv w:val="1"/>
      <w:marLeft w:val="0"/>
      <w:marRight w:val="0"/>
      <w:marTop w:val="0"/>
      <w:marBottom w:val="0"/>
      <w:divBdr>
        <w:top w:val="none" w:sz="0" w:space="0" w:color="auto"/>
        <w:left w:val="none" w:sz="0" w:space="0" w:color="auto"/>
        <w:bottom w:val="none" w:sz="0" w:space="0" w:color="auto"/>
        <w:right w:val="none" w:sz="0" w:space="0" w:color="auto"/>
      </w:divBdr>
    </w:div>
    <w:div w:id="1061749346">
      <w:bodyDiv w:val="1"/>
      <w:marLeft w:val="0"/>
      <w:marRight w:val="0"/>
      <w:marTop w:val="0"/>
      <w:marBottom w:val="0"/>
      <w:divBdr>
        <w:top w:val="none" w:sz="0" w:space="0" w:color="auto"/>
        <w:left w:val="none" w:sz="0" w:space="0" w:color="auto"/>
        <w:bottom w:val="none" w:sz="0" w:space="0" w:color="auto"/>
        <w:right w:val="none" w:sz="0" w:space="0" w:color="auto"/>
      </w:divBdr>
    </w:div>
    <w:div w:id="1062174053">
      <w:bodyDiv w:val="1"/>
      <w:marLeft w:val="0"/>
      <w:marRight w:val="0"/>
      <w:marTop w:val="0"/>
      <w:marBottom w:val="0"/>
      <w:divBdr>
        <w:top w:val="none" w:sz="0" w:space="0" w:color="auto"/>
        <w:left w:val="none" w:sz="0" w:space="0" w:color="auto"/>
        <w:bottom w:val="none" w:sz="0" w:space="0" w:color="auto"/>
        <w:right w:val="none" w:sz="0" w:space="0" w:color="auto"/>
      </w:divBdr>
    </w:div>
    <w:div w:id="1062408941">
      <w:bodyDiv w:val="1"/>
      <w:marLeft w:val="0"/>
      <w:marRight w:val="0"/>
      <w:marTop w:val="0"/>
      <w:marBottom w:val="0"/>
      <w:divBdr>
        <w:top w:val="none" w:sz="0" w:space="0" w:color="auto"/>
        <w:left w:val="none" w:sz="0" w:space="0" w:color="auto"/>
        <w:bottom w:val="none" w:sz="0" w:space="0" w:color="auto"/>
        <w:right w:val="none" w:sz="0" w:space="0" w:color="auto"/>
      </w:divBdr>
    </w:div>
    <w:div w:id="1062484507">
      <w:bodyDiv w:val="1"/>
      <w:marLeft w:val="0"/>
      <w:marRight w:val="0"/>
      <w:marTop w:val="0"/>
      <w:marBottom w:val="0"/>
      <w:divBdr>
        <w:top w:val="none" w:sz="0" w:space="0" w:color="auto"/>
        <w:left w:val="none" w:sz="0" w:space="0" w:color="auto"/>
        <w:bottom w:val="none" w:sz="0" w:space="0" w:color="auto"/>
        <w:right w:val="none" w:sz="0" w:space="0" w:color="auto"/>
      </w:divBdr>
    </w:div>
    <w:div w:id="1062564734">
      <w:bodyDiv w:val="1"/>
      <w:marLeft w:val="0"/>
      <w:marRight w:val="0"/>
      <w:marTop w:val="0"/>
      <w:marBottom w:val="0"/>
      <w:divBdr>
        <w:top w:val="none" w:sz="0" w:space="0" w:color="auto"/>
        <w:left w:val="none" w:sz="0" w:space="0" w:color="auto"/>
        <w:bottom w:val="none" w:sz="0" w:space="0" w:color="auto"/>
        <w:right w:val="none" w:sz="0" w:space="0" w:color="auto"/>
      </w:divBdr>
    </w:div>
    <w:div w:id="1062674169">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2871443">
      <w:bodyDiv w:val="1"/>
      <w:marLeft w:val="0"/>
      <w:marRight w:val="0"/>
      <w:marTop w:val="0"/>
      <w:marBottom w:val="0"/>
      <w:divBdr>
        <w:top w:val="none" w:sz="0" w:space="0" w:color="auto"/>
        <w:left w:val="none" w:sz="0" w:space="0" w:color="auto"/>
        <w:bottom w:val="none" w:sz="0" w:space="0" w:color="auto"/>
        <w:right w:val="none" w:sz="0" w:space="0" w:color="auto"/>
      </w:divBdr>
    </w:div>
    <w:div w:id="1062875868">
      <w:bodyDiv w:val="1"/>
      <w:marLeft w:val="0"/>
      <w:marRight w:val="0"/>
      <w:marTop w:val="0"/>
      <w:marBottom w:val="0"/>
      <w:divBdr>
        <w:top w:val="none" w:sz="0" w:space="0" w:color="auto"/>
        <w:left w:val="none" w:sz="0" w:space="0" w:color="auto"/>
        <w:bottom w:val="none" w:sz="0" w:space="0" w:color="auto"/>
        <w:right w:val="none" w:sz="0" w:space="0" w:color="auto"/>
      </w:divBdr>
    </w:div>
    <w:div w:id="1062949390">
      <w:bodyDiv w:val="1"/>
      <w:marLeft w:val="0"/>
      <w:marRight w:val="0"/>
      <w:marTop w:val="0"/>
      <w:marBottom w:val="0"/>
      <w:divBdr>
        <w:top w:val="none" w:sz="0" w:space="0" w:color="auto"/>
        <w:left w:val="none" w:sz="0" w:space="0" w:color="auto"/>
        <w:bottom w:val="none" w:sz="0" w:space="0" w:color="auto"/>
        <w:right w:val="none" w:sz="0" w:space="0" w:color="auto"/>
      </w:divBdr>
    </w:div>
    <w:div w:id="1063065477">
      <w:bodyDiv w:val="1"/>
      <w:marLeft w:val="0"/>
      <w:marRight w:val="0"/>
      <w:marTop w:val="0"/>
      <w:marBottom w:val="0"/>
      <w:divBdr>
        <w:top w:val="none" w:sz="0" w:space="0" w:color="auto"/>
        <w:left w:val="none" w:sz="0" w:space="0" w:color="auto"/>
        <w:bottom w:val="none" w:sz="0" w:space="0" w:color="auto"/>
        <w:right w:val="none" w:sz="0" w:space="0" w:color="auto"/>
      </w:divBdr>
    </w:div>
    <w:div w:id="1063412467">
      <w:bodyDiv w:val="1"/>
      <w:marLeft w:val="0"/>
      <w:marRight w:val="0"/>
      <w:marTop w:val="0"/>
      <w:marBottom w:val="0"/>
      <w:divBdr>
        <w:top w:val="none" w:sz="0" w:space="0" w:color="auto"/>
        <w:left w:val="none" w:sz="0" w:space="0" w:color="auto"/>
        <w:bottom w:val="none" w:sz="0" w:space="0" w:color="auto"/>
        <w:right w:val="none" w:sz="0" w:space="0" w:color="auto"/>
      </w:divBdr>
    </w:div>
    <w:div w:id="1063412567">
      <w:bodyDiv w:val="1"/>
      <w:marLeft w:val="0"/>
      <w:marRight w:val="0"/>
      <w:marTop w:val="0"/>
      <w:marBottom w:val="0"/>
      <w:divBdr>
        <w:top w:val="none" w:sz="0" w:space="0" w:color="auto"/>
        <w:left w:val="none" w:sz="0" w:space="0" w:color="auto"/>
        <w:bottom w:val="none" w:sz="0" w:space="0" w:color="auto"/>
        <w:right w:val="none" w:sz="0" w:space="0" w:color="auto"/>
      </w:divBdr>
    </w:div>
    <w:div w:id="1063484814">
      <w:bodyDiv w:val="1"/>
      <w:marLeft w:val="0"/>
      <w:marRight w:val="0"/>
      <w:marTop w:val="0"/>
      <w:marBottom w:val="0"/>
      <w:divBdr>
        <w:top w:val="none" w:sz="0" w:space="0" w:color="auto"/>
        <w:left w:val="none" w:sz="0" w:space="0" w:color="auto"/>
        <w:bottom w:val="none" w:sz="0" w:space="0" w:color="auto"/>
        <w:right w:val="none" w:sz="0" w:space="0" w:color="auto"/>
      </w:divBdr>
    </w:div>
    <w:div w:id="1063680997">
      <w:bodyDiv w:val="1"/>
      <w:marLeft w:val="0"/>
      <w:marRight w:val="0"/>
      <w:marTop w:val="0"/>
      <w:marBottom w:val="0"/>
      <w:divBdr>
        <w:top w:val="none" w:sz="0" w:space="0" w:color="auto"/>
        <w:left w:val="none" w:sz="0" w:space="0" w:color="auto"/>
        <w:bottom w:val="none" w:sz="0" w:space="0" w:color="auto"/>
        <w:right w:val="none" w:sz="0" w:space="0" w:color="auto"/>
      </w:divBdr>
    </w:div>
    <w:div w:id="1063865863">
      <w:bodyDiv w:val="1"/>
      <w:marLeft w:val="0"/>
      <w:marRight w:val="0"/>
      <w:marTop w:val="0"/>
      <w:marBottom w:val="0"/>
      <w:divBdr>
        <w:top w:val="none" w:sz="0" w:space="0" w:color="auto"/>
        <w:left w:val="none" w:sz="0" w:space="0" w:color="auto"/>
        <w:bottom w:val="none" w:sz="0" w:space="0" w:color="auto"/>
        <w:right w:val="none" w:sz="0" w:space="0" w:color="auto"/>
      </w:divBdr>
    </w:div>
    <w:div w:id="1063988358">
      <w:bodyDiv w:val="1"/>
      <w:marLeft w:val="0"/>
      <w:marRight w:val="0"/>
      <w:marTop w:val="0"/>
      <w:marBottom w:val="0"/>
      <w:divBdr>
        <w:top w:val="none" w:sz="0" w:space="0" w:color="auto"/>
        <w:left w:val="none" w:sz="0" w:space="0" w:color="auto"/>
        <w:bottom w:val="none" w:sz="0" w:space="0" w:color="auto"/>
        <w:right w:val="none" w:sz="0" w:space="0" w:color="auto"/>
      </w:divBdr>
    </w:div>
    <w:div w:id="1064185705">
      <w:bodyDiv w:val="1"/>
      <w:marLeft w:val="0"/>
      <w:marRight w:val="0"/>
      <w:marTop w:val="0"/>
      <w:marBottom w:val="0"/>
      <w:divBdr>
        <w:top w:val="none" w:sz="0" w:space="0" w:color="auto"/>
        <w:left w:val="none" w:sz="0" w:space="0" w:color="auto"/>
        <w:bottom w:val="none" w:sz="0" w:space="0" w:color="auto"/>
        <w:right w:val="none" w:sz="0" w:space="0" w:color="auto"/>
      </w:divBdr>
    </w:div>
    <w:div w:id="1064329162">
      <w:bodyDiv w:val="1"/>
      <w:marLeft w:val="0"/>
      <w:marRight w:val="0"/>
      <w:marTop w:val="0"/>
      <w:marBottom w:val="0"/>
      <w:divBdr>
        <w:top w:val="none" w:sz="0" w:space="0" w:color="auto"/>
        <w:left w:val="none" w:sz="0" w:space="0" w:color="auto"/>
        <w:bottom w:val="none" w:sz="0" w:space="0" w:color="auto"/>
        <w:right w:val="none" w:sz="0" w:space="0" w:color="auto"/>
      </w:divBdr>
    </w:div>
    <w:div w:id="1064374136">
      <w:bodyDiv w:val="1"/>
      <w:marLeft w:val="0"/>
      <w:marRight w:val="0"/>
      <w:marTop w:val="0"/>
      <w:marBottom w:val="0"/>
      <w:divBdr>
        <w:top w:val="none" w:sz="0" w:space="0" w:color="auto"/>
        <w:left w:val="none" w:sz="0" w:space="0" w:color="auto"/>
        <w:bottom w:val="none" w:sz="0" w:space="0" w:color="auto"/>
        <w:right w:val="none" w:sz="0" w:space="0" w:color="auto"/>
      </w:divBdr>
    </w:div>
    <w:div w:id="1064450917">
      <w:bodyDiv w:val="1"/>
      <w:marLeft w:val="0"/>
      <w:marRight w:val="0"/>
      <w:marTop w:val="0"/>
      <w:marBottom w:val="0"/>
      <w:divBdr>
        <w:top w:val="none" w:sz="0" w:space="0" w:color="auto"/>
        <w:left w:val="none" w:sz="0" w:space="0" w:color="auto"/>
        <w:bottom w:val="none" w:sz="0" w:space="0" w:color="auto"/>
        <w:right w:val="none" w:sz="0" w:space="0" w:color="auto"/>
      </w:divBdr>
    </w:div>
    <w:div w:id="1064521470">
      <w:bodyDiv w:val="1"/>
      <w:marLeft w:val="0"/>
      <w:marRight w:val="0"/>
      <w:marTop w:val="0"/>
      <w:marBottom w:val="0"/>
      <w:divBdr>
        <w:top w:val="none" w:sz="0" w:space="0" w:color="auto"/>
        <w:left w:val="none" w:sz="0" w:space="0" w:color="auto"/>
        <w:bottom w:val="none" w:sz="0" w:space="0" w:color="auto"/>
        <w:right w:val="none" w:sz="0" w:space="0" w:color="auto"/>
      </w:divBdr>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3803">
      <w:bodyDiv w:val="1"/>
      <w:marLeft w:val="0"/>
      <w:marRight w:val="0"/>
      <w:marTop w:val="0"/>
      <w:marBottom w:val="0"/>
      <w:divBdr>
        <w:top w:val="none" w:sz="0" w:space="0" w:color="auto"/>
        <w:left w:val="none" w:sz="0" w:space="0" w:color="auto"/>
        <w:bottom w:val="none" w:sz="0" w:space="0" w:color="auto"/>
        <w:right w:val="none" w:sz="0" w:space="0" w:color="auto"/>
      </w:divBdr>
    </w:div>
    <w:div w:id="1064835152">
      <w:bodyDiv w:val="1"/>
      <w:marLeft w:val="0"/>
      <w:marRight w:val="0"/>
      <w:marTop w:val="0"/>
      <w:marBottom w:val="0"/>
      <w:divBdr>
        <w:top w:val="none" w:sz="0" w:space="0" w:color="auto"/>
        <w:left w:val="none" w:sz="0" w:space="0" w:color="auto"/>
        <w:bottom w:val="none" w:sz="0" w:space="0" w:color="auto"/>
        <w:right w:val="none" w:sz="0" w:space="0" w:color="auto"/>
      </w:divBdr>
    </w:div>
    <w:div w:id="1064839088">
      <w:bodyDiv w:val="1"/>
      <w:marLeft w:val="0"/>
      <w:marRight w:val="0"/>
      <w:marTop w:val="0"/>
      <w:marBottom w:val="0"/>
      <w:divBdr>
        <w:top w:val="none" w:sz="0" w:space="0" w:color="auto"/>
        <w:left w:val="none" w:sz="0" w:space="0" w:color="auto"/>
        <w:bottom w:val="none" w:sz="0" w:space="0" w:color="auto"/>
        <w:right w:val="none" w:sz="0" w:space="0" w:color="auto"/>
      </w:divBdr>
    </w:div>
    <w:div w:id="1064914079">
      <w:bodyDiv w:val="1"/>
      <w:marLeft w:val="0"/>
      <w:marRight w:val="0"/>
      <w:marTop w:val="0"/>
      <w:marBottom w:val="0"/>
      <w:divBdr>
        <w:top w:val="none" w:sz="0" w:space="0" w:color="auto"/>
        <w:left w:val="none" w:sz="0" w:space="0" w:color="auto"/>
        <w:bottom w:val="none" w:sz="0" w:space="0" w:color="auto"/>
        <w:right w:val="none" w:sz="0" w:space="0" w:color="auto"/>
      </w:divBdr>
    </w:div>
    <w:div w:id="1065108054">
      <w:bodyDiv w:val="1"/>
      <w:marLeft w:val="0"/>
      <w:marRight w:val="0"/>
      <w:marTop w:val="0"/>
      <w:marBottom w:val="0"/>
      <w:divBdr>
        <w:top w:val="none" w:sz="0" w:space="0" w:color="auto"/>
        <w:left w:val="none" w:sz="0" w:space="0" w:color="auto"/>
        <w:bottom w:val="none" w:sz="0" w:space="0" w:color="auto"/>
        <w:right w:val="none" w:sz="0" w:space="0" w:color="auto"/>
      </w:divBdr>
    </w:div>
    <w:div w:id="1065179704">
      <w:bodyDiv w:val="1"/>
      <w:marLeft w:val="0"/>
      <w:marRight w:val="0"/>
      <w:marTop w:val="0"/>
      <w:marBottom w:val="0"/>
      <w:divBdr>
        <w:top w:val="none" w:sz="0" w:space="0" w:color="auto"/>
        <w:left w:val="none" w:sz="0" w:space="0" w:color="auto"/>
        <w:bottom w:val="none" w:sz="0" w:space="0" w:color="auto"/>
        <w:right w:val="none" w:sz="0" w:space="0" w:color="auto"/>
      </w:divBdr>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379256">
      <w:bodyDiv w:val="1"/>
      <w:marLeft w:val="0"/>
      <w:marRight w:val="0"/>
      <w:marTop w:val="0"/>
      <w:marBottom w:val="0"/>
      <w:divBdr>
        <w:top w:val="none" w:sz="0" w:space="0" w:color="auto"/>
        <w:left w:val="none" w:sz="0" w:space="0" w:color="auto"/>
        <w:bottom w:val="none" w:sz="0" w:space="0" w:color="auto"/>
        <w:right w:val="none" w:sz="0" w:space="0" w:color="auto"/>
      </w:divBdr>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684315">
      <w:bodyDiv w:val="1"/>
      <w:marLeft w:val="0"/>
      <w:marRight w:val="0"/>
      <w:marTop w:val="0"/>
      <w:marBottom w:val="0"/>
      <w:divBdr>
        <w:top w:val="none" w:sz="0" w:space="0" w:color="auto"/>
        <w:left w:val="none" w:sz="0" w:space="0" w:color="auto"/>
        <w:bottom w:val="none" w:sz="0" w:space="0" w:color="auto"/>
        <w:right w:val="none" w:sz="0" w:space="0" w:color="auto"/>
      </w:divBdr>
    </w:div>
    <w:div w:id="1065878265">
      <w:bodyDiv w:val="1"/>
      <w:marLeft w:val="0"/>
      <w:marRight w:val="0"/>
      <w:marTop w:val="0"/>
      <w:marBottom w:val="0"/>
      <w:divBdr>
        <w:top w:val="none" w:sz="0" w:space="0" w:color="auto"/>
        <w:left w:val="none" w:sz="0" w:space="0" w:color="auto"/>
        <w:bottom w:val="none" w:sz="0" w:space="0" w:color="auto"/>
        <w:right w:val="none" w:sz="0" w:space="0" w:color="auto"/>
      </w:divBdr>
    </w:div>
    <w:div w:id="1066026178">
      <w:bodyDiv w:val="1"/>
      <w:marLeft w:val="0"/>
      <w:marRight w:val="0"/>
      <w:marTop w:val="0"/>
      <w:marBottom w:val="0"/>
      <w:divBdr>
        <w:top w:val="none" w:sz="0" w:space="0" w:color="auto"/>
        <w:left w:val="none" w:sz="0" w:space="0" w:color="auto"/>
        <w:bottom w:val="none" w:sz="0" w:space="0" w:color="auto"/>
        <w:right w:val="none" w:sz="0" w:space="0" w:color="auto"/>
      </w:divBdr>
    </w:div>
    <w:div w:id="1066027652">
      <w:bodyDiv w:val="1"/>
      <w:marLeft w:val="0"/>
      <w:marRight w:val="0"/>
      <w:marTop w:val="0"/>
      <w:marBottom w:val="0"/>
      <w:divBdr>
        <w:top w:val="none" w:sz="0" w:space="0" w:color="auto"/>
        <w:left w:val="none" w:sz="0" w:space="0" w:color="auto"/>
        <w:bottom w:val="none" w:sz="0" w:space="0" w:color="auto"/>
        <w:right w:val="none" w:sz="0" w:space="0" w:color="auto"/>
      </w:divBdr>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493361">
      <w:bodyDiv w:val="1"/>
      <w:marLeft w:val="0"/>
      <w:marRight w:val="0"/>
      <w:marTop w:val="0"/>
      <w:marBottom w:val="0"/>
      <w:divBdr>
        <w:top w:val="none" w:sz="0" w:space="0" w:color="auto"/>
        <w:left w:val="none" w:sz="0" w:space="0" w:color="auto"/>
        <w:bottom w:val="none" w:sz="0" w:space="0" w:color="auto"/>
        <w:right w:val="none" w:sz="0" w:space="0" w:color="auto"/>
      </w:divBdr>
    </w:div>
    <w:div w:id="1066730051">
      <w:bodyDiv w:val="1"/>
      <w:marLeft w:val="0"/>
      <w:marRight w:val="0"/>
      <w:marTop w:val="0"/>
      <w:marBottom w:val="0"/>
      <w:divBdr>
        <w:top w:val="none" w:sz="0" w:space="0" w:color="auto"/>
        <w:left w:val="none" w:sz="0" w:space="0" w:color="auto"/>
        <w:bottom w:val="none" w:sz="0" w:space="0" w:color="auto"/>
        <w:right w:val="none" w:sz="0" w:space="0" w:color="auto"/>
      </w:divBdr>
    </w:div>
    <w:div w:id="1066955912">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7075064">
      <w:bodyDiv w:val="1"/>
      <w:marLeft w:val="0"/>
      <w:marRight w:val="0"/>
      <w:marTop w:val="0"/>
      <w:marBottom w:val="0"/>
      <w:divBdr>
        <w:top w:val="none" w:sz="0" w:space="0" w:color="auto"/>
        <w:left w:val="none" w:sz="0" w:space="0" w:color="auto"/>
        <w:bottom w:val="none" w:sz="0" w:space="0" w:color="auto"/>
        <w:right w:val="none" w:sz="0" w:space="0" w:color="auto"/>
      </w:divBdr>
    </w:div>
    <w:div w:id="1067075065">
      <w:bodyDiv w:val="1"/>
      <w:marLeft w:val="0"/>
      <w:marRight w:val="0"/>
      <w:marTop w:val="0"/>
      <w:marBottom w:val="0"/>
      <w:divBdr>
        <w:top w:val="none" w:sz="0" w:space="0" w:color="auto"/>
        <w:left w:val="none" w:sz="0" w:space="0" w:color="auto"/>
        <w:bottom w:val="none" w:sz="0" w:space="0" w:color="auto"/>
        <w:right w:val="none" w:sz="0" w:space="0" w:color="auto"/>
      </w:divBdr>
    </w:div>
    <w:div w:id="1067337898">
      <w:bodyDiv w:val="1"/>
      <w:marLeft w:val="0"/>
      <w:marRight w:val="0"/>
      <w:marTop w:val="0"/>
      <w:marBottom w:val="0"/>
      <w:divBdr>
        <w:top w:val="none" w:sz="0" w:space="0" w:color="auto"/>
        <w:left w:val="none" w:sz="0" w:space="0" w:color="auto"/>
        <w:bottom w:val="none" w:sz="0" w:space="0" w:color="auto"/>
        <w:right w:val="none" w:sz="0" w:space="0" w:color="auto"/>
      </w:divBdr>
    </w:div>
    <w:div w:id="1067731303">
      <w:bodyDiv w:val="1"/>
      <w:marLeft w:val="0"/>
      <w:marRight w:val="0"/>
      <w:marTop w:val="0"/>
      <w:marBottom w:val="0"/>
      <w:divBdr>
        <w:top w:val="none" w:sz="0" w:space="0" w:color="auto"/>
        <w:left w:val="none" w:sz="0" w:space="0" w:color="auto"/>
        <w:bottom w:val="none" w:sz="0" w:space="0" w:color="auto"/>
        <w:right w:val="none" w:sz="0" w:space="0" w:color="auto"/>
      </w:divBdr>
    </w:div>
    <w:div w:id="1068308536">
      <w:bodyDiv w:val="1"/>
      <w:marLeft w:val="0"/>
      <w:marRight w:val="0"/>
      <w:marTop w:val="0"/>
      <w:marBottom w:val="0"/>
      <w:divBdr>
        <w:top w:val="none" w:sz="0" w:space="0" w:color="auto"/>
        <w:left w:val="none" w:sz="0" w:space="0" w:color="auto"/>
        <w:bottom w:val="none" w:sz="0" w:space="0" w:color="auto"/>
        <w:right w:val="none" w:sz="0" w:space="0" w:color="auto"/>
      </w:divBdr>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5031">
      <w:bodyDiv w:val="1"/>
      <w:marLeft w:val="0"/>
      <w:marRight w:val="0"/>
      <w:marTop w:val="0"/>
      <w:marBottom w:val="0"/>
      <w:divBdr>
        <w:top w:val="none" w:sz="0" w:space="0" w:color="auto"/>
        <w:left w:val="none" w:sz="0" w:space="0" w:color="auto"/>
        <w:bottom w:val="none" w:sz="0" w:space="0" w:color="auto"/>
        <w:right w:val="none" w:sz="0" w:space="0" w:color="auto"/>
      </w:divBdr>
    </w:div>
    <w:div w:id="1068456217">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69160178">
      <w:bodyDiv w:val="1"/>
      <w:marLeft w:val="0"/>
      <w:marRight w:val="0"/>
      <w:marTop w:val="0"/>
      <w:marBottom w:val="0"/>
      <w:divBdr>
        <w:top w:val="none" w:sz="0" w:space="0" w:color="auto"/>
        <w:left w:val="none" w:sz="0" w:space="0" w:color="auto"/>
        <w:bottom w:val="none" w:sz="0" w:space="0" w:color="auto"/>
        <w:right w:val="none" w:sz="0" w:space="0" w:color="auto"/>
      </w:divBdr>
    </w:div>
    <w:div w:id="1069577843">
      <w:bodyDiv w:val="1"/>
      <w:marLeft w:val="0"/>
      <w:marRight w:val="0"/>
      <w:marTop w:val="0"/>
      <w:marBottom w:val="0"/>
      <w:divBdr>
        <w:top w:val="none" w:sz="0" w:space="0" w:color="auto"/>
        <w:left w:val="none" w:sz="0" w:space="0" w:color="auto"/>
        <w:bottom w:val="none" w:sz="0" w:space="0" w:color="auto"/>
        <w:right w:val="none" w:sz="0" w:space="0" w:color="auto"/>
      </w:divBdr>
    </w:div>
    <w:div w:id="1069769986">
      <w:bodyDiv w:val="1"/>
      <w:marLeft w:val="0"/>
      <w:marRight w:val="0"/>
      <w:marTop w:val="0"/>
      <w:marBottom w:val="0"/>
      <w:divBdr>
        <w:top w:val="none" w:sz="0" w:space="0" w:color="auto"/>
        <w:left w:val="none" w:sz="0" w:space="0" w:color="auto"/>
        <w:bottom w:val="none" w:sz="0" w:space="0" w:color="auto"/>
        <w:right w:val="none" w:sz="0" w:space="0" w:color="auto"/>
      </w:divBdr>
    </w:div>
    <w:div w:id="1069838988">
      <w:bodyDiv w:val="1"/>
      <w:marLeft w:val="0"/>
      <w:marRight w:val="0"/>
      <w:marTop w:val="0"/>
      <w:marBottom w:val="0"/>
      <w:divBdr>
        <w:top w:val="none" w:sz="0" w:space="0" w:color="auto"/>
        <w:left w:val="none" w:sz="0" w:space="0" w:color="auto"/>
        <w:bottom w:val="none" w:sz="0" w:space="0" w:color="auto"/>
        <w:right w:val="none" w:sz="0" w:space="0" w:color="auto"/>
      </w:divBdr>
    </w:div>
    <w:div w:id="1070006893">
      <w:bodyDiv w:val="1"/>
      <w:marLeft w:val="0"/>
      <w:marRight w:val="0"/>
      <w:marTop w:val="0"/>
      <w:marBottom w:val="0"/>
      <w:divBdr>
        <w:top w:val="none" w:sz="0" w:space="0" w:color="auto"/>
        <w:left w:val="none" w:sz="0" w:space="0" w:color="auto"/>
        <w:bottom w:val="none" w:sz="0" w:space="0" w:color="auto"/>
        <w:right w:val="none" w:sz="0" w:space="0" w:color="auto"/>
      </w:divBdr>
    </w:div>
    <w:div w:id="1070154507">
      <w:bodyDiv w:val="1"/>
      <w:marLeft w:val="0"/>
      <w:marRight w:val="0"/>
      <w:marTop w:val="0"/>
      <w:marBottom w:val="0"/>
      <w:divBdr>
        <w:top w:val="none" w:sz="0" w:space="0" w:color="auto"/>
        <w:left w:val="none" w:sz="0" w:space="0" w:color="auto"/>
        <w:bottom w:val="none" w:sz="0" w:space="0" w:color="auto"/>
        <w:right w:val="none" w:sz="0" w:space="0" w:color="auto"/>
      </w:divBdr>
    </w:div>
    <w:div w:id="1070233241">
      <w:bodyDiv w:val="1"/>
      <w:marLeft w:val="0"/>
      <w:marRight w:val="0"/>
      <w:marTop w:val="0"/>
      <w:marBottom w:val="0"/>
      <w:divBdr>
        <w:top w:val="none" w:sz="0" w:space="0" w:color="auto"/>
        <w:left w:val="none" w:sz="0" w:space="0" w:color="auto"/>
        <w:bottom w:val="none" w:sz="0" w:space="0" w:color="auto"/>
        <w:right w:val="none" w:sz="0" w:space="0" w:color="auto"/>
      </w:divBdr>
    </w:div>
    <w:div w:id="1070418759">
      <w:bodyDiv w:val="1"/>
      <w:marLeft w:val="0"/>
      <w:marRight w:val="0"/>
      <w:marTop w:val="0"/>
      <w:marBottom w:val="0"/>
      <w:divBdr>
        <w:top w:val="none" w:sz="0" w:space="0" w:color="auto"/>
        <w:left w:val="none" w:sz="0" w:space="0" w:color="auto"/>
        <w:bottom w:val="none" w:sz="0" w:space="0" w:color="auto"/>
        <w:right w:val="none" w:sz="0" w:space="0" w:color="auto"/>
      </w:divBdr>
    </w:div>
    <w:div w:id="1070427294">
      <w:bodyDiv w:val="1"/>
      <w:marLeft w:val="0"/>
      <w:marRight w:val="0"/>
      <w:marTop w:val="0"/>
      <w:marBottom w:val="0"/>
      <w:divBdr>
        <w:top w:val="none" w:sz="0" w:space="0" w:color="auto"/>
        <w:left w:val="none" w:sz="0" w:space="0" w:color="auto"/>
        <w:bottom w:val="none" w:sz="0" w:space="0" w:color="auto"/>
        <w:right w:val="none" w:sz="0" w:space="0" w:color="auto"/>
      </w:divBdr>
    </w:div>
    <w:div w:id="1070496853">
      <w:bodyDiv w:val="1"/>
      <w:marLeft w:val="0"/>
      <w:marRight w:val="0"/>
      <w:marTop w:val="0"/>
      <w:marBottom w:val="0"/>
      <w:divBdr>
        <w:top w:val="none" w:sz="0" w:space="0" w:color="auto"/>
        <w:left w:val="none" w:sz="0" w:space="0" w:color="auto"/>
        <w:bottom w:val="none" w:sz="0" w:space="0" w:color="auto"/>
        <w:right w:val="none" w:sz="0" w:space="0" w:color="auto"/>
      </w:divBdr>
    </w:div>
    <w:div w:id="1071080891">
      <w:bodyDiv w:val="1"/>
      <w:marLeft w:val="0"/>
      <w:marRight w:val="0"/>
      <w:marTop w:val="0"/>
      <w:marBottom w:val="0"/>
      <w:divBdr>
        <w:top w:val="none" w:sz="0" w:space="0" w:color="auto"/>
        <w:left w:val="none" w:sz="0" w:space="0" w:color="auto"/>
        <w:bottom w:val="none" w:sz="0" w:space="0" w:color="auto"/>
        <w:right w:val="none" w:sz="0" w:space="0" w:color="auto"/>
      </w:divBdr>
    </w:div>
    <w:div w:id="1071660945">
      <w:bodyDiv w:val="1"/>
      <w:marLeft w:val="0"/>
      <w:marRight w:val="0"/>
      <w:marTop w:val="0"/>
      <w:marBottom w:val="0"/>
      <w:divBdr>
        <w:top w:val="none" w:sz="0" w:space="0" w:color="auto"/>
        <w:left w:val="none" w:sz="0" w:space="0" w:color="auto"/>
        <w:bottom w:val="none" w:sz="0" w:space="0" w:color="auto"/>
        <w:right w:val="none" w:sz="0" w:space="0" w:color="auto"/>
      </w:divBdr>
    </w:div>
    <w:div w:id="1071853735">
      <w:bodyDiv w:val="1"/>
      <w:marLeft w:val="0"/>
      <w:marRight w:val="0"/>
      <w:marTop w:val="0"/>
      <w:marBottom w:val="0"/>
      <w:divBdr>
        <w:top w:val="none" w:sz="0" w:space="0" w:color="auto"/>
        <w:left w:val="none" w:sz="0" w:space="0" w:color="auto"/>
        <w:bottom w:val="none" w:sz="0" w:space="0" w:color="auto"/>
        <w:right w:val="none" w:sz="0" w:space="0" w:color="auto"/>
      </w:divBdr>
    </w:div>
    <w:div w:id="1072198792">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314704">
      <w:bodyDiv w:val="1"/>
      <w:marLeft w:val="0"/>
      <w:marRight w:val="0"/>
      <w:marTop w:val="0"/>
      <w:marBottom w:val="0"/>
      <w:divBdr>
        <w:top w:val="none" w:sz="0" w:space="0" w:color="auto"/>
        <w:left w:val="none" w:sz="0" w:space="0" w:color="auto"/>
        <w:bottom w:val="none" w:sz="0" w:space="0" w:color="auto"/>
        <w:right w:val="none" w:sz="0" w:space="0" w:color="auto"/>
      </w:divBdr>
    </w:div>
    <w:div w:id="1072431631">
      <w:bodyDiv w:val="1"/>
      <w:marLeft w:val="0"/>
      <w:marRight w:val="0"/>
      <w:marTop w:val="0"/>
      <w:marBottom w:val="0"/>
      <w:divBdr>
        <w:top w:val="none" w:sz="0" w:space="0" w:color="auto"/>
        <w:left w:val="none" w:sz="0" w:space="0" w:color="auto"/>
        <w:bottom w:val="none" w:sz="0" w:space="0" w:color="auto"/>
        <w:right w:val="none" w:sz="0" w:space="0" w:color="auto"/>
      </w:divBdr>
    </w:div>
    <w:div w:id="1072585096">
      <w:bodyDiv w:val="1"/>
      <w:marLeft w:val="0"/>
      <w:marRight w:val="0"/>
      <w:marTop w:val="0"/>
      <w:marBottom w:val="0"/>
      <w:divBdr>
        <w:top w:val="none" w:sz="0" w:space="0" w:color="auto"/>
        <w:left w:val="none" w:sz="0" w:space="0" w:color="auto"/>
        <w:bottom w:val="none" w:sz="0" w:space="0" w:color="auto"/>
        <w:right w:val="none" w:sz="0" w:space="0" w:color="auto"/>
      </w:divBdr>
    </w:div>
    <w:div w:id="1072846774">
      <w:bodyDiv w:val="1"/>
      <w:marLeft w:val="0"/>
      <w:marRight w:val="0"/>
      <w:marTop w:val="0"/>
      <w:marBottom w:val="0"/>
      <w:divBdr>
        <w:top w:val="none" w:sz="0" w:space="0" w:color="auto"/>
        <w:left w:val="none" w:sz="0" w:space="0" w:color="auto"/>
        <w:bottom w:val="none" w:sz="0" w:space="0" w:color="auto"/>
        <w:right w:val="none" w:sz="0" w:space="0" w:color="auto"/>
      </w:divBdr>
    </w:div>
    <w:div w:id="1073090275">
      <w:bodyDiv w:val="1"/>
      <w:marLeft w:val="0"/>
      <w:marRight w:val="0"/>
      <w:marTop w:val="0"/>
      <w:marBottom w:val="0"/>
      <w:divBdr>
        <w:top w:val="none" w:sz="0" w:space="0" w:color="auto"/>
        <w:left w:val="none" w:sz="0" w:space="0" w:color="auto"/>
        <w:bottom w:val="none" w:sz="0" w:space="0" w:color="auto"/>
        <w:right w:val="none" w:sz="0" w:space="0" w:color="auto"/>
      </w:divBdr>
    </w:div>
    <w:div w:id="1073116723">
      <w:bodyDiv w:val="1"/>
      <w:marLeft w:val="0"/>
      <w:marRight w:val="0"/>
      <w:marTop w:val="0"/>
      <w:marBottom w:val="0"/>
      <w:divBdr>
        <w:top w:val="none" w:sz="0" w:space="0" w:color="auto"/>
        <w:left w:val="none" w:sz="0" w:space="0" w:color="auto"/>
        <w:bottom w:val="none" w:sz="0" w:space="0" w:color="auto"/>
        <w:right w:val="none" w:sz="0" w:space="0" w:color="auto"/>
      </w:divBdr>
    </w:div>
    <w:div w:id="1073353845">
      <w:bodyDiv w:val="1"/>
      <w:marLeft w:val="0"/>
      <w:marRight w:val="0"/>
      <w:marTop w:val="0"/>
      <w:marBottom w:val="0"/>
      <w:divBdr>
        <w:top w:val="none" w:sz="0" w:space="0" w:color="auto"/>
        <w:left w:val="none" w:sz="0" w:space="0" w:color="auto"/>
        <w:bottom w:val="none" w:sz="0" w:space="0" w:color="auto"/>
        <w:right w:val="none" w:sz="0" w:space="0" w:color="auto"/>
      </w:divBdr>
    </w:div>
    <w:div w:id="1073356290">
      <w:bodyDiv w:val="1"/>
      <w:marLeft w:val="0"/>
      <w:marRight w:val="0"/>
      <w:marTop w:val="0"/>
      <w:marBottom w:val="0"/>
      <w:divBdr>
        <w:top w:val="none" w:sz="0" w:space="0" w:color="auto"/>
        <w:left w:val="none" w:sz="0" w:space="0" w:color="auto"/>
        <w:bottom w:val="none" w:sz="0" w:space="0" w:color="auto"/>
        <w:right w:val="none" w:sz="0" w:space="0" w:color="auto"/>
      </w:divBdr>
    </w:div>
    <w:div w:id="1073357298">
      <w:bodyDiv w:val="1"/>
      <w:marLeft w:val="0"/>
      <w:marRight w:val="0"/>
      <w:marTop w:val="0"/>
      <w:marBottom w:val="0"/>
      <w:divBdr>
        <w:top w:val="none" w:sz="0" w:space="0" w:color="auto"/>
        <w:left w:val="none" w:sz="0" w:space="0" w:color="auto"/>
        <w:bottom w:val="none" w:sz="0" w:space="0" w:color="auto"/>
        <w:right w:val="none" w:sz="0" w:space="0" w:color="auto"/>
      </w:divBdr>
    </w:div>
    <w:div w:id="1073627186">
      <w:bodyDiv w:val="1"/>
      <w:marLeft w:val="0"/>
      <w:marRight w:val="0"/>
      <w:marTop w:val="0"/>
      <w:marBottom w:val="0"/>
      <w:divBdr>
        <w:top w:val="none" w:sz="0" w:space="0" w:color="auto"/>
        <w:left w:val="none" w:sz="0" w:space="0" w:color="auto"/>
        <w:bottom w:val="none" w:sz="0" w:space="0" w:color="auto"/>
        <w:right w:val="none" w:sz="0" w:space="0" w:color="auto"/>
      </w:divBdr>
    </w:div>
    <w:div w:id="1074014385">
      <w:bodyDiv w:val="1"/>
      <w:marLeft w:val="0"/>
      <w:marRight w:val="0"/>
      <w:marTop w:val="0"/>
      <w:marBottom w:val="0"/>
      <w:divBdr>
        <w:top w:val="none" w:sz="0" w:space="0" w:color="auto"/>
        <w:left w:val="none" w:sz="0" w:space="0" w:color="auto"/>
        <w:bottom w:val="none" w:sz="0" w:space="0" w:color="auto"/>
        <w:right w:val="none" w:sz="0" w:space="0" w:color="auto"/>
      </w:divBdr>
    </w:div>
    <w:div w:id="1074087582">
      <w:bodyDiv w:val="1"/>
      <w:marLeft w:val="0"/>
      <w:marRight w:val="0"/>
      <w:marTop w:val="0"/>
      <w:marBottom w:val="0"/>
      <w:divBdr>
        <w:top w:val="none" w:sz="0" w:space="0" w:color="auto"/>
        <w:left w:val="none" w:sz="0" w:space="0" w:color="auto"/>
        <w:bottom w:val="none" w:sz="0" w:space="0" w:color="auto"/>
        <w:right w:val="none" w:sz="0" w:space="0" w:color="auto"/>
      </w:divBdr>
    </w:div>
    <w:div w:id="1074157142">
      <w:bodyDiv w:val="1"/>
      <w:marLeft w:val="0"/>
      <w:marRight w:val="0"/>
      <w:marTop w:val="0"/>
      <w:marBottom w:val="0"/>
      <w:divBdr>
        <w:top w:val="none" w:sz="0" w:space="0" w:color="auto"/>
        <w:left w:val="none" w:sz="0" w:space="0" w:color="auto"/>
        <w:bottom w:val="none" w:sz="0" w:space="0" w:color="auto"/>
        <w:right w:val="none" w:sz="0" w:space="0" w:color="auto"/>
      </w:divBdr>
    </w:div>
    <w:div w:id="1074283409">
      <w:bodyDiv w:val="1"/>
      <w:marLeft w:val="0"/>
      <w:marRight w:val="0"/>
      <w:marTop w:val="0"/>
      <w:marBottom w:val="0"/>
      <w:divBdr>
        <w:top w:val="none" w:sz="0" w:space="0" w:color="auto"/>
        <w:left w:val="none" w:sz="0" w:space="0" w:color="auto"/>
        <w:bottom w:val="none" w:sz="0" w:space="0" w:color="auto"/>
        <w:right w:val="none" w:sz="0" w:space="0" w:color="auto"/>
      </w:divBdr>
    </w:div>
    <w:div w:id="1074471206">
      <w:bodyDiv w:val="1"/>
      <w:marLeft w:val="0"/>
      <w:marRight w:val="0"/>
      <w:marTop w:val="0"/>
      <w:marBottom w:val="0"/>
      <w:divBdr>
        <w:top w:val="none" w:sz="0" w:space="0" w:color="auto"/>
        <w:left w:val="none" w:sz="0" w:space="0" w:color="auto"/>
        <w:bottom w:val="none" w:sz="0" w:space="0" w:color="auto"/>
        <w:right w:val="none" w:sz="0" w:space="0" w:color="auto"/>
      </w:divBdr>
    </w:div>
    <w:div w:id="1074548946">
      <w:bodyDiv w:val="1"/>
      <w:marLeft w:val="0"/>
      <w:marRight w:val="0"/>
      <w:marTop w:val="0"/>
      <w:marBottom w:val="0"/>
      <w:divBdr>
        <w:top w:val="none" w:sz="0" w:space="0" w:color="auto"/>
        <w:left w:val="none" w:sz="0" w:space="0" w:color="auto"/>
        <w:bottom w:val="none" w:sz="0" w:space="0" w:color="auto"/>
        <w:right w:val="none" w:sz="0" w:space="0" w:color="auto"/>
      </w:divBdr>
    </w:div>
    <w:div w:id="107473697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0005">
      <w:bodyDiv w:val="1"/>
      <w:marLeft w:val="0"/>
      <w:marRight w:val="0"/>
      <w:marTop w:val="0"/>
      <w:marBottom w:val="0"/>
      <w:divBdr>
        <w:top w:val="none" w:sz="0" w:space="0" w:color="auto"/>
        <w:left w:val="none" w:sz="0" w:space="0" w:color="auto"/>
        <w:bottom w:val="none" w:sz="0" w:space="0" w:color="auto"/>
        <w:right w:val="none" w:sz="0" w:space="0" w:color="auto"/>
      </w:divBdr>
    </w:div>
    <w:div w:id="1074936069">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21125">
      <w:bodyDiv w:val="1"/>
      <w:marLeft w:val="0"/>
      <w:marRight w:val="0"/>
      <w:marTop w:val="0"/>
      <w:marBottom w:val="0"/>
      <w:divBdr>
        <w:top w:val="none" w:sz="0" w:space="0" w:color="auto"/>
        <w:left w:val="none" w:sz="0" w:space="0" w:color="auto"/>
        <w:bottom w:val="none" w:sz="0" w:space="0" w:color="auto"/>
        <w:right w:val="none" w:sz="0" w:space="0" w:color="auto"/>
      </w:divBdr>
    </w:div>
    <w:div w:id="1075324421">
      <w:bodyDiv w:val="1"/>
      <w:marLeft w:val="0"/>
      <w:marRight w:val="0"/>
      <w:marTop w:val="0"/>
      <w:marBottom w:val="0"/>
      <w:divBdr>
        <w:top w:val="none" w:sz="0" w:space="0" w:color="auto"/>
        <w:left w:val="none" w:sz="0" w:space="0" w:color="auto"/>
        <w:bottom w:val="none" w:sz="0" w:space="0" w:color="auto"/>
        <w:right w:val="none" w:sz="0" w:space="0" w:color="auto"/>
      </w:divBdr>
    </w:div>
    <w:div w:id="1075396300">
      <w:bodyDiv w:val="1"/>
      <w:marLeft w:val="0"/>
      <w:marRight w:val="0"/>
      <w:marTop w:val="0"/>
      <w:marBottom w:val="0"/>
      <w:divBdr>
        <w:top w:val="none" w:sz="0" w:space="0" w:color="auto"/>
        <w:left w:val="none" w:sz="0" w:space="0" w:color="auto"/>
        <w:bottom w:val="none" w:sz="0" w:space="0" w:color="auto"/>
        <w:right w:val="none" w:sz="0" w:space="0" w:color="auto"/>
      </w:divBdr>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476">
      <w:bodyDiv w:val="1"/>
      <w:marLeft w:val="0"/>
      <w:marRight w:val="0"/>
      <w:marTop w:val="0"/>
      <w:marBottom w:val="0"/>
      <w:divBdr>
        <w:top w:val="none" w:sz="0" w:space="0" w:color="auto"/>
        <w:left w:val="none" w:sz="0" w:space="0" w:color="auto"/>
        <w:bottom w:val="none" w:sz="0" w:space="0" w:color="auto"/>
        <w:right w:val="none" w:sz="0" w:space="0" w:color="auto"/>
      </w:divBdr>
    </w:div>
    <w:div w:id="1076172169">
      <w:bodyDiv w:val="1"/>
      <w:marLeft w:val="0"/>
      <w:marRight w:val="0"/>
      <w:marTop w:val="0"/>
      <w:marBottom w:val="0"/>
      <w:divBdr>
        <w:top w:val="none" w:sz="0" w:space="0" w:color="auto"/>
        <w:left w:val="none" w:sz="0" w:space="0" w:color="auto"/>
        <w:bottom w:val="none" w:sz="0" w:space="0" w:color="auto"/>
        <w:right w:val="none" w:sz="0" w:space="0" w:color="auto"/>
      </w:divBdr>
    </w:div>
    <w:div w:id="1076435913">
      <w:bodyDiv w:val="1"/>
      <w:marLeft w:val="0"/>
      <w:marRight w:val="0"/>
      <w:marTop w:val="0"/>
      <w:marBottom w:val="0"/>
      <w:divBdr>
        <w:top w:val="none" w:sz="0" w:space="0" w:color="auto"/>
        <w:left w:val="none" w:sz="0" w:space="0" w:color="auto"/>
        <w:bottom w:val="none" w:sz="0" w:space="0" w:color="auto"/>
        <w:right w:val="none" w:sz="0" w:space="0" w:color="auto"/>
      </w:divBdr>
    </w:div>
    <w:div w:id="1076513231">
      <w:bodyDiv w:val="1"/>
      <w:marLeft w:val="0"/>
      <w:marRight w:val="0"/>
      <w:marTop w:val="0"/>
      <w:marBottom w:val="0"/>
      <w:divBdr>
        <w:top w:val="none" w:sz="0" w:space="0" w:color="auto"/>
        <w:left w:val="none" w:sz="0" w:space="0" w:color="auto"/>
        <w:bottom w:val="none" w:sz="0" w:space="0" w:color="auto"/>
        <w:right w:val="none" w:sz="0" w:space="0" w:color="auto"/>
      </w:divBdr>
    </w:div>
    <w:div w:id="1076703469">
      <w:bodyDiv w:val="1"/>
      <w:marLeft w:val="0"/>
      <w:marRight w:val="0"/>
      <w:marTop w:val="0"/>
      <w:marBottom w:val="0"/>
      <w:divBdr>
        <w:top w:val="none" w:sz="0" w:space="0" w:color="auto"/>
        <w:left w:val="none" w:sz="0" w:space="0" w:color="auto"/>
        <w:bottom w:val="none" w:sz="0" w:space="0" w:color="auto"/>
        <w:right w:val="none" w:sz="0" w:space="0" w:color="auto"/>
      </w:divBdr>
    </w:div>
    <w:div w:id="1076975294">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5707">
      <w:bodyDiv w:val="1"/>
      <w:marLeft w:val="0"/>
      <w:marRight w:val="0"/>
      <w:marTop w:val="0"/>
      <w:marBottom w:val="0"/>
      <w:divBdr>
        <w:top w:val="none" w:sz="0" w:space="0" w:color="auto"/>
        <w:left w:val="none" w:sz="0" w:space="0" w:color="auto"/>
        <w:bottom w:val="none" w:sz="0" w:space="0" w:color="auto"/>
        <w:right w:val="none" w:sz="0" w:space="0" w:color="auto"/>
      </w:divBdr>
    </w:div>
    <w:div w:id="1078554675">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063196">
      <w:bodyDiv w:val="1"/>
      <w:marLeft w:val="0"/>
      <w:marRight w:val="0"/>
      <w:marTop w:val="0"/>
      <w:marBottom w:val="0"/>
      <w:divBdr>
        <w:top w:val="none" w:sz="0" w:space="0" w:color="auto"/>
        <w:left w:val="none" w:sz="0" w:space="0" w:color="auto"/>
        <w:bottom w:val="none" w:sz="0" w:space="0" w:color="auto"/>
        <w:right w:val="none" w:sz="0" w:space="0" w:color="auto"/>
      </w:divBdr>
    </w:div>
    <w:div w:id="1079400456">
      <w:bodyDiv w:val="1"/>
      <w:marLeft w:val="0"/>
      <w:marRight w:val="0"/>
      <w:marTop w:val="0"/>
      <w:marBottom w:val="0"/>
      <w:divBdr>
        <w:top w:val="none" w:sz="0" w:space="0" w:color="auto"/>
        <w:left w:val="none" w:sz="0" w:space="0" w:color="auto"/>
        <w:bottom w:val="none" w:sz="0" w:space="0" w:color="auto"/>
        <w:right w:val="none" w:sz="0" w:space="0" w:color="auto"/>
      </w:divBdr>
    </w:div>
    <w:div w:id="1079474901">
      <w:bodyDiv w:val="1"/>
      <w:marLeft w:val="0"/>
      <w:marRight w:val="0"/>
      <w:marTop w:val="0"/>
      <w:marBottom w:val="0"/>
      <w:divBdr>
        <w:top w:val="none" w:sz="0" w:space="0" w:color="auto"/>
        <w:left w:val="none" w:sz="0" w:space="0" w:color="auto"/>
        <w:bottom w:val="none" w:sz="0" w:space="0" w:color="auto"/>
        <w:right w:val="none" w:sz="0" w:space="0" w:color="auto"/>
      </w:divBdr>
    </w:div>
    <w:div w:id="1079521447">
      <w:bodyDiv w:val="1"/>
      <w:marLeft w:val="0"/>
      <w:marRight w:val="0"/>
      <w:marTop w:val="0"/>
      <w:marBottom w:val="0"/>
      <w:divBdr>
        <w:top w:val="none" w:sz="0" w:space="0" w:color="auto"/>
        <w:left w:val="none" w:sz="0" w:space="0" w:color="auto"/>
        <w:bottom w:val="none" w:sz="0" w:space="0" w:color="auto"/>
        <w:right w:val="none" w:sz="0" w:space="0" w:color="auto"/>
      </w:divBdr>
    </w:div>
    <w:div w:id="1079715621">
      <w:bodyDiv w:val="1"/>
      <w:marLeft w:val="0"/>
      <w:marRight w:val="0"/>
      <w:marTop w:val="0"/>
      <w:marBottom w:val="0"/>
      <w:divBdr>
        <w:top w:val="none" w:sz="0" w:space="0" w:color="auto"/>
        <w:left w:val="none" w:sz="0" w:space="0" w:color="auto"/>
        <w:bottom w:val="none" w:sz="0" w:space="0" w:color="auto"/>
        <w:right w:val="none" w:sz="0" w:space="0" w:color="auto"/>
      </w:divBdr>
    </w:div>
    <w:div w:id="1079787843">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9908243">
      <w:bodyDiv w:val="1"/>
      <w:marLeft w:val="0"/>
      <w:marRight w:val="0"/>
      <w:marTop w:val="0"/>
      <w:marBottom w:val="0"/>
      <w:divBdr>
        <w:top w:val="none" w:sz="0" w:space="0" w:color="auto"/>
        <w:left w:val="none" w:sz="0" w:space="0" w:color="auto"/>
        <w:bottom w:val="none" w:sz="0" w:space="0" w:color="auto"/>
        <w:right w:val="none" w:sz="0" w:space="0" w:color="auto"/>
      </w:divBdr>
    </w:div>
    <w:div w:id="1079987142">
      <w:bodyDiv w:val="1"/>
      <w:marLeft w:val="0"/>
      <w:marRight w:val="0"/>
      <w:marTop w:val="0"/>
      <w:marBottom w:val="0"/>
      <w:divBdr>
        <w:top w:val="none" w:sz="0" w:space="0" w:color="auto"/>
        <w:left w:val="none" w:sz="0" w:space="0" w:color="auto"/>
        <w:bottom w:val="none" w:sz="0" w:space="0" w:color="auto"/>
        <w:right w:val="none" w:sz="0" w:space="0" w:color="auto"/>
      </w:divBdr>
    </w:div>
    <w:div w:id="1080104535">
      <w:bodyDiv w:val="1"/>
      <w:marLeft w:val="0"/>
      <w:marRight w:val="0"/>
      <w:marTop w:val="0"/>
      <w:marBottom w:val="0"/>
      <w:divBdr>
        <w:top w:val="none" w:sz="0" w:space="0" w:color="auto"/>
        <w:left w:val="none" w:sz="0" w:space="0" w:color="auto"/>
        <w:bottom w:val="none" w:sz="0" w:space="0" w:color="auto"/>
        <w:right w:val="none" w:sz="0" w:space="0" w:color="auto"/>
      </w:divBdr>
    </w:div>
    <w:div w:id="1080172644">
      <w:bodyDiv w:val="1"/>
      <w:marLeft w:val="0"/>
      <w:marRight w:val="0"/>
      <w:marTop w:val="0"/>
      <w:marBottom w:val="0"/>
      <w:divBdr>
        <w:top w:val="none" w:sz="0" w:space="0" w:color="auto"/>
        <w:left w:val="none" w:sz="0" w:space="0" w:color="auto"/>
        <w:bottom w:val="none" w:sz="0" w:space="0" w:color="auto"/>
        <w:right w:val="none" w:sz="0" w:space="0" w:color="auto"/>
      </w:divBdr>
    </w:div>
    <w:div w:id="1080176788">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0828041">
      <w:bodyDiv w:val="1"/>
      <w:marLeft w:val="0"/>
      <w:marRight w:val="0"/>
      <w:marTop w:val="0"/>
      <w:marBottom w:val="0"/>
      <w:divBdr>
        <w:top w:val="none" w:sz="0" w:space="0" w:color="auto"/>
        <w:left w:val="none" w:sz="0" w:space="0" w:color="auto"/>
        <w:bottom w:val="none" w:sz="0" w:space="0" w:color="auto"/>
        <w:right w:val="none" w:sz="0" w:space="0" w:color="auto"/>
      </w:divBdr>
    </w:div>
    <w:div w:id="1080831029">
      <w:bodyDiv w:val="1"/>
      <w:marLeft w:val="0"/>
      <w:marRight w:val="0"/>
      <w:marTop w:val="0"/>
      <w:marBottom w:val="0"/>
      <w:divBdr>
        <w:top w:val="none" w:sz="0" w:space="0" w:color="auto"/>
        <w:left w:val="none" w:sz="0" w:space="0" w:color="auto"/>
        <w:bottom w:val="none" w:sz="0" w:space="0" w:color="auto"/>
        <w:right w:val="none" w:sz="0" w:space="0" w:color="auto"/>
      </w:divBdr>
    </w:div>
    <w:div w:id="1080954121">
      <w:bodyDiv w:val="1"/>
      <w:marLeft w:val="0"/>
      <w:marRight w:val="0"/>
      <w:marTop w:val="0"/>
      <w:marBottom w:val="0"/>
      <w:divBdr>
        <w:top w:val="none" w:sz="0" w:space="0" w:color="auto"/>
        <w:left w:val="none" w:sz="0" w:space="0" w:color="auto"/>
        <w:bottom w:val="none" w:sz="0" w:space="0" w:color="auto"/>
        <w:right w:val="none" w:sz="0" w:space="0" w:color="auto"/>
      </w:divBdr>
    </w:div>
    <w:div w:id="1081216041">
      <w:bodyDiv w:val="1"/>
      <w:marLeft w:val="0"/>
      <w:marRight w:val="0"/>
      <w:marTop w:val="0"/>
      <w:marBottom w:val="0"/>
      <w:divBdr>
        <w:top w:val="none" w:sz="0" w:space="0" w:color="auto"/>
        <w:left w:val="none" w:sz="0" w:space="0" w:color="auto"/>
        <w:bottom w:val="none" w:sz="0" w:space="0" w:color="auto"/>
        <w:right w:val="none" w:sz="0" w:space="0" w:color="auto"/>
      </w:divBdr>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1370118">
      <w:bodyDiv w:val="1"/>
      <w:marLeft w:val="0"/>
      <w:marRight w:val="0"/>
      <w:marTop w:val="0"/>
      <w:marBottom w:val="0"/>
      <w:divBdr>
        <w:top w:val="none" w:sz="0" w:space="0" w:color="auto"/>
        <w:left w:val="none" w:sz="0" w:space="0" w:color="auto"/>
        <w:bottom w:val="none" w:sz="0" w:space="0" w:color="auto"/>
        <w:right w:val="none" w:sz="0" w:space="0" w:color="auto"/>
      </w:divBdr>
    </w:div>
    <w:div w:id="1081414646">
      <w:bodyDiv w:val="1"/>
      <w:marLeft w:val="0"/>
      <w:marRight w:val="0"/>
      <w:marTop w:val="0"/>
      <w:marBottom w:val="0"/>
      <w:divBdr>
        <w:top w:val="none" w:sz="0" w:space="0" w:color="auto"/>
        <w:left w:val="none" w:sz="0" w:space="0" w:color="auto"/>
        <w:bottom w:val="none" w:sz="0" w:space="0" w:color="auto"/>
        <w:right w:val="none" w:sz="0" w:space="0" w:color="auto"/>
      </w:divBdr>
    </w:div>
    <w:div w:id="1081954174">
      <w:bodyDiv w:val="1"/>
      <w:marLeft w:val="0"/>
      <w:marRight w:val="0"/>
      <w:marTop w:val="0"/>
      <w:marBottom w:val="0"/>
      <w:divBdr>
        <w:top w:val="none" w:sz="0" w:space="0" w:color="auto"/>
        <w:left w:val="none" w:sz="0" w:space="0" w:color="auto"/>
        <w:bottom w:val="none" w:sz="0" w:space="0" w:color="auto"/>
        <w:right w:val="none" w:sz="0" w:space="0" w:color="auto"/>
      </w:divBdr>
    </w:div>
    <w:div w:id="1082024819">
      <w:bodyDiv w:val="1"/>
      <w:marLeft w:val="0"/>
      <w:marRight w:val="0"/>
      <w:marTop w:val="0"/>
      <w:marBottom w:val="0"/>
      <w:divBdr>
        <w:top w:val="none" w:sz="0" w:space="0" w:color="auto"/>
        <w:left w:val="none" w:sz="0" w:space="0" w:color="auto"/>
        <w:bottom w:val="none" w:sz="0" w:space="0" w:color="auto"/>
        <w:right w:val="none" w:sz="0" w:space="0" w:color="auto"/>
      </w:divBdr>
    </w:div>
    <w:div w:id="1082140264">
      <w:bodyDiv w:val="1"/>
      <w:marLeft w:val="0"/>
      <w:marRight w:val="0"/>
      <w:marTop w:val="0"/>
      <w:marBottom w:val="0"/>
      <w:divBdr>
        <w:top w:val="none" w:sz="0" w:space="0" w:color="auto"/>
        <w:left w:val="none" w:sz="0" w:space="0" w:color="auto"/>
        <w:bottom w:val="none" w:sz="0" w:space="0" w:color="auto"/>
        <w:right w:val="none" w:sz="0" w:space="0" w:color="auto"/>
      </w:divBdr>
    </w:div>
    <w:div w:id="1082292478">
      <w:bodyDiv w:val="1"/>
      <w:marLeft w:val="0"/>
      <w:marRight w:val="0"/>
      <w:marTop w:val="0"/>
      <w:marBottom w:val="0"/>
      <w:divBdr>
        <w:top w:val="none" w:sz="0" w:space="0" w:color="auto"/>
        <w:left w:val="none" w:sz="0" w:space="0" w:color="auto"/>
        <w:bottom w:val="none" w:sz="0" w:space="0" w:color="auto"/>
        <w:right w:val="none" w:sz="0" w:space="0" w:color="auto"/>
      </w:divBdr>
    </w:div>
    <w:div w:id="1082868475">
      <w:bodyDiv w:val="1"/>
      <w:marLeft w:val="0"/>
      <w:marRight w:val="0"/>
      <w:marTop w:val="0"/>
      <w:marBottom w:val="0"/>
      <w:divBdr>
        <w:top w:val="none" w:sz="0" w:space="0" w:color="auto"/>
        <w:left w:val="none" w:sz="0" w:space="0" w:color="auto"/>
        <w:bottom w:val="none" w:sz="0" w:space="0" w:color="auto"/>
        <w:right w:val="none" w:sz="0" w:space="0" w:color="auto"/>
      </w:divBdr>
    </w:div>
    <w:div w:id="1082944446">
      <w:bodyDiv w:val="1"/>
      <w:marLeft w:val="0"/>
      <w:marRight w:val="0"/>
      <w:marTop w:val="0"/>
      <w:marBottom w:val="0"/>
      <w:divBdr>
        <w:top w:val="none" w:sz="0" w:space="0" w:color="auto"/>
        <w:left w:val="none" w:sz="0" w:space="0" w:color="auto"/>
        <w:bottom w:val="none" w:sz="0" w:space="0" w:color="auto"/>
        <w:right w:val="none" w:sz="0" w:space="0" w:color="auto"/>
      </w:divBdr>
    </w:div>
    <w:div w:id="1082986769">
      <w:bodyDiv w:val="1"/>
      <w:marLeft w:val="0"/>
      <w:marRight w:val="0"/>
      <w:marTop w:val="0"/>
      <w:marBottom w:val="0"/>
      <w:divBdr>
        <w:top w:val="none" w:sz="0" w:space="0" w:color="auto"/>
        <w:left w:val="none" w:sz="0" w:space="0" w:color="auto"/>
        <w:bottom w:val="none" w:sz="0" w:space="0" w:color="auto"/>
        <w:right w:val="none" w:sz="0" w:space="0" w:color="auto"/>
      </w:divBdr>
    </w:div>
    <w:div w:id="1082992694">
      <w:bodyDiv w:val="1"/>
      <w:marLeft w:val="0"/>
      <w:marRight w:val="0"/>
      <w:marTop w:val="0"/>
      <w:marBottom w:val="0"/>
      <w:divBdr>
        <w:top w:val="none" w:sz="0" w:space="0" w:color="auto"/>
        <w:left w:val="none" w:sz="0" w:space="0" w:color="auto"/>
        <w:bottom w:val="none" w:sz="0" w:space="0" w:color="auto"/>
        <w:right w:val="none" w:sz="0" w:space="0" w:color="auto"/>
      </w:divBdr>
    </w:div>
    <w:div w:id="1083138176">
      <w:bodyDiv w:val="1"/>
      <w:marLeft w:val="0"/>
      <w:marRight w:val="0"/>
      <w:marTop w:val="0"/>
      <w:marBottom w:val="0"/>
      <w:divBdr>
        <w:top w:val="none" w:sz="0" w:space="0" w:color="auto"/>
        <w:left w:val="none" w:sz="0" w:space="0" w:color="auto"/>
        <w:bottom w:val="none" w:sz="0" w:space="0" w:color="auto"/>
        <w:right w:val="none" w:sz="0" w:space="0" w:color="auto"/>
      </w:divBdr>
    </w:div>
    <w:div w:id="1083141530">
      <w:bodyDiv w:val="1"/>
      <w:marLeft w:val="0"/>
      <w:marRight w:val="0"/>
      <w:marTop w:val="0"/>
      <w:marBottom w:val="0"/>
      <w:divBdr>
        <w:top w:val="none" w:sz="0" w:space="0" w:color="auto"/>
        <w:left w:val="none" w:sz="0" w:space="0" w:color="auto"/>
        <w:bottom w:val="none" w:sz="0" w:space="0" w:color="auto"/>
        <w:right w:val="none" w:sz="0" w:space="0" w:color="auto"/>
      </w:divBdr>
    </w:div>
    <w:div w:id="1083264491">
      <w:bodyDiv w:val="1"/>
      <w:marLeft w:val="0"/>
      <w:marRight w:val="0"/>
      <w:marTop w:val="0"/>
      <w:marBottom w:val="0"/>
      <w:divBdr>
        <w:top w:val="none" w:sz="0" w:space="0" w:color="auto"/>
        <w:left w:val="none" w:sz="0" w:space="0" w:color="auto"/>
        <w:bottom w:val="none" w:sz="0" w:space="0" w:color="auto"/>
        <w:right w:val="none" w:sz="0" w:space="0" w:color="auto"/>
      </w:divBdr>
    </w:div>
    <w:div w:id="1083332579">
      <w:bodyDiv w:val="1"/>
      <w:marLeft w:val="0"/>
      <w:marRight w:val="0"/>
      <w:marTop w:val="0"/>
      <w:marBottom w:val="0"/>
      <w:divBdr>
        <w:top w:val="none" w:sz="0" w:space="0" w:color="auto"/>
        <w:left w:val="none" w:sz="0" w:space="0" w:color="auto"/>
        <w:bottom w:val="none" w:sz="0" w:space="0" w:color="auto"/>
        <w:right w:val="none" w:sz="0" w:space="0" w:color="auto"/>
      </w:divBdr>
    </w:div>
    <w:div w:id="1083524976">
      <w:bodyDiv w:val="1"/>
      <w:marLeft w:val="0"/>
      <w:marRight w:val="0"/>
      <w:marTop w:val="0"/>
      <w:marBottom w:val="0"/>
      <w:divBdr>
        <w:top w:val="none" w:sz="0" w:space="0" w:color="auto"/>
        <w:left w:val="none" w:sz="0" w:space="0" w:color="auto"/>
        <w:bottom w:val="none" w:sz="0" w:space="0" w:color="auto"/>
        <w:right w:val="none" w:sz="0" w:space="0" w:color="auto"/>
      </w:divBdr>
    </w:div>
    <w:div w:id="1083530050">
      <w:bodyDiv w:val="1"/>
      <w:marLeft w:val="0"/>
      <w:marRight w:val="0"/>
      <w:marTop w:val="0"/>
      <w:marBottom w:val="0"/>
      <w:divBdr>
        <w:top w:val="none" w:sz="0" w:space="0" w:color="auto"/>
        <w:left w:val="none" w:sz="0" w:space="0" w:color="auto"/>
        <w:bottom w:val="none" w:sz="0" w:space="0" w:color="auto"/>
        <w:right w:val="none" w:sz="0" w:space="0" w:color="auto"/>
      </w:divBdr>
    </w:div>
    <w:div w:id="1083603796">
      <w:bodyDiv w:val="1"/>
      <w:marLeft w:val="0"/>
      <w:marRight w:val="0"/>
      <w:marTop w:val="0"/>
      <w:marBottom w:val="0"/>
      <w:divBdr>
        <w:top w:val="none" w:sz="0" w:space="0" w:color="auto"/>
        <w:left w:val="none" w:sz="0" w:space="0" w:color="auto"/>
        <w:bottom w:val="none" w:sz="0" w:space="0" w:color="auto"/>
        <w:right w:val="none" w:sz="0" w:space="0" w:color="auto"/>
      </w:divBdr>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85984">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0603">
      <w:bodyDiv w:val="1"/>
      <w:marLeft w:val="0"/>
      <w:marRight w:val="0"/>
      <w:marTop w:val="0"/>
      <w:marBottom w:val="0"/>
      <w:divBdr>
        <w:top w:val="none" w:sz="0" w:space="0" w:color="auto"/>
        <w:left w:val="none" w:sz="0" w:space="0" w:color="auto"/>
        <w:bottom w:val="none" w:sz="0" w:space="0" w:color="auto"/>
        <w:right w:val="none" w:sz="0" w:space="0" w:color="auto"/>
      </w:divBdr>
    </w:div>
    <w:div w:id="1084490362">
      <w:bodyDiv w:val="1"/>
      <w:marLeft w:val="0"/>
      <w:marRight w:val="0"/>
      <w:marTop w:val="0"/>
      <w:marBottom w:val="0"/>
      <w:divBdr>
        <w:top w:val="none" w:sz="0" w:space="0" w:color="auto"/>
        <w:left w:val="none" w:sz="0" w:space="0" w:color="auto"/>
        <w:bottom w:val="none" w:sz="0" w:space="0" w:color="auto"/>
        <w:right w:val="none" w:sz="0" w:space="0" w:color="auto"/>
      </w:divBdr>
    </w:div>
    <w:div w:id="1084499234">
      <w:bodyDiv w:val="1"/>
      <w:marLeft w:val="0"/>
      <w:marRight w:val="0"/>
      <w:marTop w:val="0"/>
      <w:marBottom w:val="0"/>
      <w:divBdr>
        <w:top w:val="none" w:sz="0" w:space="0" w:color="auto"/>
        <w:left w:val="none" w:sz="0" w:space="0" w:color="auto"/>
        <w:bottom w:val="none" w:sz="0" w:space="0" w:color="auto"/>
        <w:right w:val="none" w:sz="0" w:space="0" w:color="auto"/>
      </w:divBdr>
    </w:div>
    <w:div w:id="1084650119">
      <w:bodyDiv w:val="1"/>
      <w:marLeft w:val="0"/>
      <w:marRight w:val="0"/>
      <w:marTop w:val="0"/>
      <w:marBottom w:val="0"/>
      <w:divBdr>
        <w:top w:val="none" w:sz="0" w:space="0" w:color="auto"/>
        <w:left w:val="none" w:sz="0" w:space="0" w:color="auto"/>
        <w:bottom w:val="none" w:sz="0" w:space="0" w:color="auto"/>
        <w:right w:val="none" w:sz="0" w:space="0" w:color="auto"/>
      </w:divBdr>
    </w:div>
    <w:div w:id="1085036461">
      <w:bodyDiv w:val="1"/>
      <w:marLeft w:val="0"/>
      <w:marRight w:val="0"/>
      <w:marTop w:val="0"/>
      <w:marBottom w:val="0"/>
      <w:divBdr>
        <w:top w:val="none" w:sz="0" w:space="0" w:color="auto"/>
        <w:left w:val="none" w:sz="0" w:space="0" w:color="auto"/>
        <w:bottom w:val="none" w:sz="0" w:space="0" w:color="auto"/>
        <w:right w:val="none" w:sz="0" w:space="0" w:color="auto"/>
      </w:divBdr>
    </w:div>
    <w:div w:id="1085146280">
      <w:bodyDiv w:val="1"/>
      <w:marLeft w:val="0"/>
      <w:marRight w:val="0"/>
      <w:marTop w:val="0"/>
      <w:marBottom w:val="0"/>
      <w:divBdr>
        <w:top w:val="none" w:sz="0" w:space="0" w:color="auto"/>
        <w:left w:val="none" w:sz="0" w:space="0" w:color="auto"/>
        <w:bottom w:val="none" w:sz="0" w:space="0" w:color="auto"/>
        <w:right w:val="none" w:sz="0" w:space="0" w:color="auto"/>
      </w:divBdr>
    </w:div>
    <w:div w:id="1085300085">
      <w:bodyDiv w:val="1"/>
      <w:marLeft w:val="0"/>
      <w:marRight w:val="0"/>
      <w:marTop w:val="0"/>
      <w:marBottom w:val="0"/>
      <w:divBdr>
        <w:top w:val="none" w:sz="0" w:space="0" w:color="auto"/>
        <w:left w:val="none" w:sz="0" w:space="0" w:color="auto"/>
        <w:bottom w:val="none" w:sz="0" w:space="0" w:color="auto"/>
        <w:right w:val="none" w:sz="0" w:space="0" w:color="auto"/>
      </w:divBdr>
    </w:div>
    <w:div w:id="1085345109">
      <w:bodyDiv w:val="1"/>
      <w:marLeft w:val="0"/>
      <w:marRight w:val="0"/>
      <w:marTop w:val="0"/>
      <w:marBottom w:val="0"/>
      <w:divBdr>
        <w:top w:val="none" w:sz="0" w:space="0" w:color="auto"/>
        <w:left w:val="none" w:sz="0" w:space="0" w:color="auto"/>
        <w:bottom w:val="none" w:sz="0" w:space="0" w:color="auto"/>
        <w:right w:val="none" w:sz="0" w:space="0" w:color="auto"/>
      </w:divBdr>
    </w:div>
    <w:div w:id="1085347600">
      <w:bodyDiv w:val="1"/>
      <w:marLeft w:val="0"/>
      <w:marRight w:val="0"/>
      <w:marTop w:val="0"/>
      <w:marBottom w:val="0"/>
      <w:divBdr>
        <w:top w:val="none" w:sz="0" w:space="0" w:color="auto"/>
        <w:left w:val="none" w:sz="0" w:space="0" w:color="auto"/>
        <w:bottom w:val="none" w:sz="0" w:space="0" w:color="auto"/>
        <w:right w:val="none" w:sz="0" w:space="0" w:color="auto"/>
      </w:divBdr>
    </w:div>
    <w:div w:id="1085496304">
      <w:bodyDiv w:val="1"/>
      <w:marLeft w:val="0"/>
      <w:marRight w:val="0"/>
      <w:marTop w:val="0"/>
      <w:marBottom w:val="0"/>
      <w:divBdr>
        <w:top w:val="none" w:sz="0" w:space="0" w:color="auto"/>
        <w:left w:val="none" w:sz="0" w:space="0" w:color="auto"/>
        <w:bottom w:val="none" w:sz="0" w:space="0" w:color="auto"/>
        <w:right w:val="none" w:sz="0" w:space="0" w:color="auto"/>
      </w:divBdr>
    </w:div>
    <w:div w:id="1085570854">
      <w:bodyDiv w:val="1"/>
      <w:marLeft w:val="0"/>
      <w:marRight w:val="0"/>
      <w:marTop w:val="0"/>
      <w:marBottom w:val="0"/>
      <w:divBdr>
        <w:top w:val="none" w:sz="0" w:space="0" w:color="auto"/>
        <w:left w:val="none" w:sz="0" w:space="0" w:color="auto"/>
        <w:bottom w:val="none" w:sz="0" w:space="0" w:color="auto"/>
        <w:right w:val="none" w:sz="0" w:space="0" w:color="auto"/>
      </w:divBdr>
    </w:div>
    <w:div w:id="1085617189">
      <w:bodyDiv w:val="1"/>
      <w:marLeft w:val="0"/>
      <w:marRight w:val="0"/>
      <w:marTop w:val="0"/>
      <w:marBottom w:val="0"/>
      <w:divBdr>
        <w:top w:val="none" w:sz="0" w:space="0" w:color="auto"/>
        <w:left w:val="none" w:sz="0" w:space="0" w:color="auto"/>
        <w:bottom w:val="none" w:sz="0" w:space="0" w:color="auto"/>
        <w:right w:val="none" w:sz="0" w:space="0" w:color="auto"/>
      </w:divBdr>
    </w:div>
    <w:div w:id="1085763968">
      <w:bodyDiv w:val="1"/>
      <w:marLeft w:val="0"/>
      <w:marRight w:val="0"/>
      <w:marTop w:val="0"/>
      <w:marBottom w:val="0"/>
      <w:divBdr>
        <w:top w:val="none" w:sz="0" w:space="0" w:color="auto"/>
        <w:left w:val="none" w:sz="0" w:space="0" w:color="auto"/>
        <w:bottom w:val="none" w:sz="0" w:space="0" w:color="auto"/>
        <w:right w:val="none" w:sz="0" w:space="0" w:color="auto"/>
      </w:divBdr>
    </w:div>
    <w:div w:id="1085960021">
      <w:bodyDiv w:val="1"/>
      <w:marLeft w:val="0"/>
      <w:marRight w:val="0"/>
      <w:marTop w:val="0"/>
      <w:marBottom w:val="0"/>
      <w:divBdr>
        <w:top w:val="none" w:sz="0" w:space="0" w:color="auto"/>
        <w:left w:val="none" w:sz="0" w:space="0" w:color="auto"/>
        <w:bottom w:val="none" w:sz="0" w:space="0" w:color="auto"/>
        <w:right w:val="none" w:sz="0" w:space="0" w:color="auto"/>
      </w:divBdr>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09668">
      <w:bodyDiv w:val="1"/>
      <w:marLeft w:val="0"/>
      <w:marRight w:val="0"/>
      <w:marTop w:val="0"/>
      <w:marBottom w:val="0"/>
      <w:divBdr>
        <w:top w:val="none" w:sz="0" w:space="0" w:color="auto"/>
        <w:left w:val="none" w:sz="0" w:space="0" w:color="auto"/>
        <w:bottom w:val="none" w:sz="0" w:space="0" w:color="auto"/>
        <w:right w:val="none" w:sz="0" w:space="0" w:color="auto"/>
      </w:divBdr>
    </w:div>
    <w:div w:id="1086657302">
      <w:bodyDiv w:val="1"/>
      <w:marLeft w:val="0"/>
      <w:marRight w:val="0"/>
      <w:marTop w:val="0"/>
      <w:marBottom w:val="0"/>
      <w:divBdr>
        <w:top w:val="none" w:sz="0" w:space="0" w:color="auto"/>
        <w:left w:val="none" w:sz="0" w:space="0" w:color="auto"/>
        <w:bottom w:val="none" w:sz="0" w:space="0" w:color="auto"/>
        <w:right w:val="none" w:sz="0" w:space="0" w:color="auto"/>
      </w:divBdr>
    </w:div>
    <w:div w:id="1086659108">
      <w:bodyDiv w:val="1"/>
      <w:marLeft w:val="0"/>
      <w:marRight w:val="0"/>
      <w:marTop w:val="0"/>
      <w:marBottom w:val="0"/>
      <w:divBdr>
        <w:top w:val="none" w:sz="0" w:space="0" w:color="auto"/>
        <w:left w:val="none" w:sz="0" w:space="0" w:color="auto"/>
        <w:bottom w:val="none" w:sz="0" w:space="0" w:color="auto"/>
        <w:right w:val="none" w:sz="0" w:space="0" w:color="auto"/>
      </w:divBdr>
    </w:div>
    <w:div w:id="1086684976">
      <w:bodyDiv w:val="1"/>
      <w:marLeft w:val="0"/>
      <w:marRight w:val="0"/>
      <w:marTop w:val="0"/>
      <w:marBottom w:val="0"/>
      <w:divBdr>
        <w:top w:val="none" w:sz="0" w:space="0" w:color="auto"/>
        <w:left w:val="none" w:sz="0" w:space="0" w:color="auto"/>
        <w:bottom w:val="none" w:sz="0" w:space="0" w:color="auto"/>
        <w:right w:val="none" w:sz="0" w:space="0" w:color="auto"/>
      </w:divBdr>
    </w:div>
    <w:div w:id="1086918157">
      <w:bodyDiv w:val="1"/>
      <w:marLeft w:val="0"/>
      <w:marRight w:val="0"/>
      <w:marTop w:val="0"/>
      <w:marBottom w:val="0"/>
      <w:divBdr>
        <w:top w:val="none" w:sz="0" w:space="0" w:color="auto"/>
        <w:left w:val="none" w:sz="0" w:space="0" w:color="auto"/>
        <w:bottom w:val="none" w:sz="0" w:space="0" w:color="auto"/>
        <w:right w:val="none" w:sz="0" w:space="0" w:color="auto"/>
      </w:divBdr>
    </w:div>
    <w:div w:id="1087000478">
      <w:bodyDiv w:val="1"/>
      <w:marLeft w:val="0"/>
      <w:marRight w:val="0"/>
      <w:marTop w:val="0"/>
      <w:marBottom w:val="0"/>
      <w:divBdr>
        <w:top w:val="none" w:sz="0" w:space="0" w:color="auto"/>
        <w:left w:val="none" w:sz="0" w:space="0" w:color="auto"/>
        <w:bottom w:val="none" w:sz="0" w:space="0" w:color="auto"/>
        <w:right w:val="none" w:sz="0" w:space="0" w:color="auto"/>
      </w:divBdr>
    </w:div>
    <w:div w:id="1087116626">
      <w:bodyDiv w:val="1"/>
      <w:marLeft w:val="0"/>
      <w:marRight w:val="0"/>
      <w:marTop w:val="0"/>
      <w:marBottom w:val="0"/>
      <w:divBdr>
        <w:top w:val="none" w:sz="0" w:space="0" w:color="auto"/>
        <w:left w:val="none" w:sz="0" w:space="0" w:color="auto"/>
        <w:bottom w:val="none" w:sz="0" w:space="0" w:color="auto"/>
        <w:right w:val="none" w:sz="0" w:space="0" w:color="auto"/>
      </w:divBdr>
    </w:div>
    <w:div w:id="1087382966">
      <w:bodyDiv w:val="1"/>
      <w:marLeft w:val="0"/>
      <w:marRight w:val="0"/>
      <w:marTop w:val="0"/>
      <w:marBottom w:val="0"/>
      <w:divBdr>
        <w:top w:val="none" w:sz="0" w:space="0" w:color="auto"/>
        <w:left w:val="none" w:sz="0" w:space="0" w:color="auto"/>
        <w:bottom w:val="none" w:sz="0" w:space="0" w:color="auto"/>
        <w:right w:val="none" w:sz="0" w:space="0" w:color="auto"/>
      </w:divBdr>
    </w:div>
    <w:div w:id="1087924187">
      <w:bodyDiv w:val="1"/>
      <w:marLeft w:val="0"/>
      <w:marRight w:val="0"/>
      <w:marTop w:val="0"/>
      <w:marBottom w:val="0"/>
      <w:divBdr>
        <w:top w:val="none" w:sz="0" w:space="0" w:color="auto"/>
        <w:left w:val="none" w:sz="0" w:space="0" w:color="auto"/>
        <w:bottom w:val="none" w:sz="0" w:space="0" w:color="auto"/>
        <w:right w:val="none" w:sz="0" w:space="0" w:color="auto"/>
      </w:divBdr>
    </w:div>
    <w:div w:id="1087963148">
      <w:bodyDiv w:val="1"/>
      <w:marLeft w:val="0"/>
      <w:marRight w:val="0"/>
      <w:marTop w:val="0"/>
      <w:marBottom w:val="0"/>
      <w:divBdr>
        <w:top w:val="none" w:sz="0" w:space="0" w:color="auto"/>
        <w:left w:val="none" w:sz="0" w:space="0" w:color="auto"/>
        <w:bottom w:val="none" w:sz="0" w:space="0" w:color="auto"/>
        <w:right w:val="none" w:sz="0" w:space="0" w:color="auto"/>
      </w:divBdr>
    </w:div>
    <w:div w:id="1087965239">
      <w:bodyDiv w:val="1"/>
      <w:marLeft w:val="0"/>
      <w:marRight w:val="0"/>
      <w:marTop w:val="0"/>
      <w:marBottom w:val="0"/>
      <w:divBdr>
        <w:top w:val="none" w:sz="0" w:space="0" w:color="auto"/>
        <w:left w:val="none" w:sz="0" w:space="0" w:color="auto"/>
        <w:bottom w:val="none" w:sz="0" w:space="0" w:color="auto"/>
        <w:right w:val="none" w:sz="0" w:space="0" w:color="auto"/>
      </w:divBdr>
    </w:div>
    <w:div w:id="1088040664">
      <w:bodyDiv w:val="1"/>
      <w:marLeft w:val="0"/>
      <w:marRight w:val="0"/>
      <w:marTop w:val="0"/>
      <w:marBottom w:val="0"/>
      <w:divBdr>
        <w:top w:val="none" w:sz="0" w:space="0" w:color="auto"/>
        <w:left w:val="none" w:sz="0" w:space="0" w:color="auto"/>
        <w:bottom w:val="none" w:sz="0" w:space="0" w:color="auto"/>
        <w:right w:val="none" w:sz="0" w:space="0" w:color="auto"/>
      </w:divBdr>
    </w:div>
    <w:div w:id="1088230747">
      <w:bodyDiv w:val="1"/>
      <w:marLeft w:val="0"/>
      <w:marRight w:val="0"/>
      <w:marTop w:val="0"/>
      <w:marBottom w:val="0"/>
      <w:divBdr>
        <w:top w:val="none" w:sz="0" w:space="0" w:color="auto"/>
        <w:left w:val="none" w:sz="0" w:space="0" w:color="auto"/>
        <w:bottom w:val="none" w:sz="0" w:space="0" w:color="auto"/>
        <w:right w:val="none" w:sz="0" w:space="0" w:color="auto"/>
      </w:divBdr>
    </w:div>
    <w:div w:id="1088310350">
      <w:bodyDiv w:val="1"/>
      <w:marLeft w:val="0"/>
      <w:marRight w:val="0"/>
      <w:marTop w:val="0"/>
      <w:marBottom w:val="0"/>
      <w:divBdr>
        <w:top w:val="none" w:sz="0" w:space="0" w:color="auto"/>
        <w:left w:val="none" w:sz="0" w:space="0" w:color="auto"/>
        <w:bottom w:val="none" w:sz="0" w:space="0" w:color="auto"/>
        <w:right w:val="none" w:sz="0" w:space="0" w:color="auto"/>
      </w:divBdr>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22991">
      <w:bodyDiv w:val="1"/>
      <w:marLeft w:val="0"/>
      <w:marRight w:val="0"/>
      <w:marTop w:val="0"/>
      <w:marBottom w:val="0"/>
      <w:divBdr>
        <w:top w:val="none" w:sz="0" w:space="0" w:color="auto"/>
        <w:left w:val="none" w:sz="0" w:space="0" w:color="auto"/>
        <w:bottom w:val="none" w:sz="0" w:space="0" w:color="auto"/>
        <w:right w:val="none" w:sz="0" w:space="0" w:color="auto"/>
      </w:divBdr>
    </w:div>
    <w:div w:id="1088691917">
      <w:bodyDiv w:val="1"/>
      <w:marLeft w:val="0"/>
      <w:marRight w:val="0"/>
      <w:marTop w:val="0"/>
      <w:marBottom w:val="0"/>
      <w:divBdr>
        <w:top w:val="none" w:sz="0" w:space="0" w:color="auto"/>
        <w:left w:val="none" w:sz="0" w:space="0" w:color="auto"/>
        <w:bottom w:val="none" w:sz="0" w:space="0" w:color="auto"/>
        <w:right w:val="none" w:sz="0" w:space="0" w:color="auto"/>
      </w:divBdr>
    </w:div>
    <w:div w:id="1088692378">
      <w:bodyDiv w:val="1"/>
      <w:marLeft w:val="0"/>
      <w:marRight w:val="0"/>
      <w:marTop w:val="0"/>
      <w:marBottom w:val="0"/>
      <w:divBdr>
        <w:top w:val="none" w:sz="0" w:space="0" w:color="auto"/>
        <w:left w:val="none" w:sz="0" w:space="0" w:color="auto"/>
        <w:bottom w:val="none" w:sz="0" w:space="0" w:color="auto"/>
        <w:right w:val="none" w:sz="0" w:space="0" w:color="auto"/>
      </w:divBdr>
    </w:div>
    <w:div w:id="1088697055">
      <w:bodyDiv w:val="1"/>
      <w:marLeft w:val="0"/>
      <w:marRight w:val="0"/>
      <w:marTop w:val="0"/>
      <w:marBottom w:val="0"/>
      <w:divBdr>
        <w:top w:val="none" w:sz="0" w:space="0" w:color="auto"/>
        <w:left w:val="none" w:sz="0" w:space="0" w:color="auto"/>
        <w:bottom w:val="none" w:sz="0" w:space="0" w:color="auto"/>
        <w:right w:val="none" w:sz="0" w:space="0" w:color="auto"/>
      </w:divBdr>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769738">
      <w:bodyDiv w:val="1"/>
      <w:marLeft w:val="0"/>
      <w:marRight w:val="0"/>
      <w:marTop w:val="0"/>
      <w:marBottom w:val="0"/>
      <w:divBdr>
        <w:top w:val="none" w:sz="0" w:space="0" w:color="auto"/>
        <w:left w:val="none" w:sz="0" w:space="0" w:color="auto"/>
        <w:bottom w:val="none" w:sz="0" w:space="0" w:color="auto"/>
        <w:right w:val="none" w:sz="0" w:space="0" w:color="auto"/>
      </w:divBdr>
    </w:div>
    <w:div w:id="1088771984">
      <w:bodyDiv w:val="1"/>
      <w:marLeft w:val="0"/>
      <w:marRight w:val="0"/>
      <w:marTop w:val="0"/>
      <w:marBottom w:val="0"/>
      <w:divBdr>
        <w:top w:val="none" w:sz="0" w:space="0" w:color="auto"/>
        <w:left w:val="none" w:sz="0" w:space="0" w:color="auto"/>
        <w:bottom w:val="none" w:sz="0" w:space="0" w:color="auto"/>
        <w:right w:val="none" w:sz="0" w:space="0" w:color="auto"/>
      </w:divBdr>
    </w:div>
    <w:div w:id="1088816968">
      <w:bodyDiv w:val="1"/>
      <w:marLeft w:val="0"/>
      <w:marRight w:val="0"/>
      <w:marTop w:val="0"/>
      <w:marBottom w:val="0"/>
      <w:divBdr>
        <w:top w:val="none" w:sz="0" w:space="0" w:color="auto"/>
        <w:left w:val="none" w:sz="0" w:space="0" w:color="auto"/>
        <w:bottom w:val="none" w:sz="0" w:space="0" w:color="auto"/>
        <w:right w:val="none" w:sz="0" w:space="0" w:color="auto"/>
      </w:divBdr>
    </w:div>
    <w:div w:id="1088883866">
      <w:bodyDiv w:val="1"/>
      <w:marLeft w:val="0"/>
      <w:marRight w:val="0"/>
      <w:marTop w:val="0"/>
      <w:marBottom w:val="0"/>
      <w:divBdr>
        <w:top w:val="none" w:sz="0" w:space="0" w:color="auto"/>
        <w:left w:val="none" w:sz="0" w:space="0" w:color="auto"/>
        <w:bottom w:val="none" w:sz="0" w:space="0" w:color="auto"/>
        <w:right w:val="none" w:sz="0" w:space="0" w:color="auto"/>
      </w:divBdr>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036922">
      <w:bodyDiv w:val="1"/>
      <w:marLeft w:val="0"/>
      <w:marRight w:val="0"/>
      <w:marTop w:val="0"/>
      <w:marBottom w:val="0"/>
      <w:divBdr>
        <w:top w:val="none" w:sz="0" w:space="0" w:color="auto"/>
        <w:left w:val="none" w:sz="0" w:space="0" w:color="auto"/>
        <w:bottom w:val="none" w:sz="0" w:space="0" w:color="auto"/>
        <w:right w:val="none" w:sz="0" w:space="0" w:color="auto"/>
      </w:divBdr>
    </w:div>
    <w:div w:id="1089044170">
      <w:bodyDiv w:val="1"/>
      <w:marLeft w:val="0"/>
      <w:marRight w:val="0"/>
      <w:marTop w:val="0"/>
      <w:marBottom w:val="0"/>
      <w:divBdr>
        <w:top w:val="none" w:sz="0" w:space="0" w:color="auto"/>
        <w:left w:val="none" w:sz="0" w:space="0" w:color="auto"/>
        <w:bottom w:val="none" w:sz="0" w:space="0" w:color="auto"/>
        <w:right w:val="none" w:sz="0" w:space="0" w:color="auto"/>
      </w:divBdr>
    </w:div>
    <w:div w:id="1089421723">
      <w:bodyDiv w:val="1"/>
      <w:marLeft w:val="0"/>
      <w:marRight w:val="0"/>
      <w:marTop w:val="0"/>
      <w:marBottom w:val="0"/>
      <w:divBdr>
        <w:top w:val="none" w:sz="0" w:space="0" w:color="auto"/>
        <w:left w:val="none" w:sz="0" w:space="0" w:color="auto"/>
        <w:bottom w:val="none" w:sz="0" w:space="0" w:color="auto"/>
        <w:right w:val="none" w:sz="0" w:space="0" w:color="auto"/>
      </w:divBdr>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89689831">
      <w:bodyDiv w:val="1"/>
      <w:marLeft w:val="0"/>
      <w:marRight w:val="0"/>
      <w:marTop w:val="0"/>
      <w:marBottom w:val="0"/>
      <w:divBdr>
        <w:top w:val="none" w:sz="0" w:space="0" w:color="auto"/>
        <w:left w:val="none" w:sz="0" w:space="0" w:color="auto"/>
        <w:bottom w:val="none" w:sz="0" w:space="0" w:color="auto"/>
        <w:right w:val="none" w:sz="0" w:space="0" w:color="auto"/>
      </w:divBdr>
      <w:divsChild>
        <w:div w:id="102654664">
          <w:marLeft w:val="0"/>
          <w:marRight w:val="0"/>
          <w:marTop w:val="0"/>
          <w:marBottom w:val="0"/>
          <w:divBdr>
            <w:top w:val="none" w:sz="0" w:space="0" w:color="auto"/>
            <w:left w:val="none" w:sz="0" w:space="0" w:color="auto"/>
            <w:bottom w:val="none" w:sz="0" w:space="0" w:color="auto"/>
            <w:right w:val="none" w:sz="0" w:space="0" w:color="auto"/>
          </w:divBdr>
          <w:divsChild>
            <w:div w:id="19471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3303">
      <w:bodyDiv w:val="1"/>
      <w:marLeft w:val="0"/>
      <w:marRight w:val="0"/>
      <w:marTop w:val="0"/>
      <w:marBottom w:val="0"/>
      <w:divBdr>
        <w:top w:val="none" w:sz="0" w:space="0" w:color="auto"/>
        <w:left w:val="none" w:sz="0" w:space="0" w:color="auto"/>
        <w:bottom w:val="none" w:sz="0" w:space="0" w:color="auto"/>
        <w:right w:val="none" w:sz="0" w:space="0" w:color="auto"/>
      </w:divBdr>
    </w:div>
    <w:div w:id="1089887044">
      <w:bodyDiv w:val="1"/>
      <w:marLeft w:val="0"/>
      <w:marRight w:val="0"/>
      <w:marTop w:val="0"/>
      <w:marBottom w:val="0"/>
      <w:divBdr>
        <w:top w:val="none" w:sz="0" w:space="0" w:color="auto"/>
        <w:left w:val="none" w:sz="0" w:space="0" w:color="auto"/>
        <w:bottom w:val="none" w:sz="0" w:space="0" w:color="auto"/>
        <w:right w:val="none" w:sz="0" w:space="0" w:color="auto"/>
      </w:divBdr>
    </w:div>
    <w:div w:id="1089888731">
      <w:bodyDiv w:val="1"/>
      <w:marLeft w:val="0"/>
      <w:marRight w:val="0"/>
      <w:marTop w:val="0"/>
      <w:marBottom w:val="0"/>
      <w:divBdr>
        <w:top w:val="none" w:sz="0" w:space="0" w:color="auto"/>
        <w:left w:val="none" w:sz="0" w:space="0" w:color="auto"/>
        <w:bottom w:val="none" w:sz="0" w:space="0" w:color="auto"/>
        <w:right w:val="none" w:sz="0" w:space="0" w:color="auto"/>
      </w:divBdr>
    </w:div>
    <w:div w:id="1089889597">
      <w:bodyDiv w:val="1"/>
      <w:marLeft w:val="0"/>
      <w:marRight w:val="0"/>
      <w:marTop w:val="0"/>
      <w:marBottom w:val="0"/>
      <w:divBdr>
        <w:top w:val="none" w:sz="0" w:space="0" w:color="auto"/>
        <w:left w:val="none" w:sz="0" w:space="0" w:color="auto"/>
        <w:bottom w:val="none" w:sz="0" w:space="0" w:color="auto"/>
        <w:right w:val="none" w:sz="0" w:space="0" w:color="auto"/>
      </w:divBdr>
    </w:div>
    <w:div w:id="1090006053">
      <w:bodyDiv w:val="1"/>
      <w:marLeft w:val="0"/>
      <w:marRight w:val="0"/>
      <w:marTop w:val="0"/>
      <w:marBottom w:val="0"/>
      <w:divBdr>
        <w:top w:val="none" w:sz="0" w:space="0" w:color="auto"/>
        <w:left w:val="none" w:sz="0" w:space="0" w:color="auto"/>
        <w:bottom w:val="none" w:sz="0" w:space="0" w:color="auto"/>
        <w:right w:val="none" w:sz="0" w:space="0" w:color="auto"/>
      </w:divBdr>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079788">
      <w:bodyDiv w:val="1"/>
      <w:marLeft w:val="0"/>
      <w:marRight w:val="0"/>
      <w:marTop w:val="0"/>
      <w:marBottom w:val="0"/>
      <w:divBdr>
        <w:top w:val="none" w:sz="0" w:space="0" w:color="auto"/>
        <w:left w:val="none" w:sz="0" w:space="0" w:color="auto"/>
        <w:bottom w:val="none" w:sz="0" w:space="0" w:color="auto"/>
        <w:right w:val="none" w:sz="0" w:space="0" w:color="auto"/>
      </w:divBdr>
    </w:div>
    <w:div w:id="1090080504">
      <w:bodyDiv w:val="1"/>
      <w:marLeft w:val="0"/>
      <w:marRight w:val="0"/>
      <w:marTop w:val="0"/>
      <w:marBottom w:val="0"/>
      <w:divBdr>
        <w:top w:val="none" w:sz="0" w:space="0" w:color="auto"/>
        <w:left w:val="none" w:sz="0" w:space="0" w:color="auto"/>
        <w:bottom w:val="none" w:sz="0" w:space="0" w:color="auto"/>
        <w:right w:val="none" w:sz="0" w:space="0" w:color="auto"/>
      </w:divBdr>
    </w:div>
    <w:div w:id="1090125831">
      <w:bodyDiv w:val="1"/>
      <w:marLeft w:val="0"/>
      <w:marRight w:val="0"/>
      <w:marTop w:val="0"/>
      <w:marBottom w:val="0"/>
      <w:divBdr>
        <w:top w:val="none" w:sz="0" w:space="0" w:color="auto"/>
        <w:left w:val="none" w:sz="0" w:space="0" w:color="auto"/>
        <w:bottom w:val="none" w:sz="0" w:space="0" w:color="auto"/>
        <w:right w:val="none" w:sz="0" w:space="0" w:color="auto"/>
      </w:divBdr>
    </w:div>
    <w:div w:id="1090272527">
      <w:bodyDiv w:val="1"/>
      <w:marLeft w:val="0"/>
      <w:marRight w:val="0"/>
      <w:marTop w:val="0"/>
      <w:marBottom w:val="0"/>
      <w:divBdr>
        <w:top w:val="none" w:sz="0" w:space="0" w:color="auto"/>
        <w:left w:val="none" w:sz="0" w:space="0" w:color="auto"/>
        <w:bottom w:val="none" w:sz="0" w:space="0" w:color="auto"/>
        <w:right w:val="none" w:sz="0" w:space="0" w:color="auto"/>
      </w:divBdr>
    </w:div>
    <w:div w:id="1090393103">
      <w:bodyDiv w:val="1"/>
      <w:marLeft w:val="0"/>
      <w:marRight w:val="0"/>
      <w:marTop w:val="0"/>
      <w:marBottom w:val="0"/>
      <w:divBdr>
        <w:top w:val="none" w:sz="0" w:space="0" w:color="auto"/>
        <w:left w:val="none" w:sz="0" w:space="0" w:color="auto"/>
        <w:bottom w:val="none" w:sz="0" w:space="0" w:color="auto"/>
        <w:right w:val="none" w:sz="0" w:space="0" w:color="auto"/>
      </w:divBdr>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1740">
      <w:bodyDiv w:val="1"/>
      <w:marLeft w:val="0"/>
      <w:marRight w:val="0"/>
      <w:marTop w:val="0"/>
      <w:marBottom w:val="0"/>
      <w:divBdr>
        <w:top w:val="none" w:sz="0" w:space="0" w:color="auto"/>
        <w:left w:val="none" w:sz="0" w:space="0" w:color="auto"/>
        <w:bottom w:val="none" w:sz="0" w:space="0" w:color="auto"/>
        <w:right w:val="none" w:sz="0" w:space="0" w:color="auto"/>
      </w:divBdr>
    </w:div>
    <w:div w:id="1090734147">
      <w:bodyDiv w:val="1"/>
      <w:marLeft w:val="0"/>
      <w:marRight w:val="0"/>
      <w:marTop w:val="0"/>
      <w:marBottom w:val="0"/>
      <w:divBdr>
        <w:top w:val="none" w:sz="0" w:space="0" w:color="auto"/>
        <w:left w:val="none" w:sz="0" w:space="0" w:color="auto"/>
        <w:bottom w:val="none" w:sz="0" w:space="0" w:color="auto"/>
        <w:right w:val="none" w:sz="0" w:space="0" w:color="auto"/>
      </w:divBdr>
    </w:div>
    <w:div w:id="1090735976">
      <w:bodyDiv w:val="1"/>
      <w:marLeft w:val="0"/>
      <w:marRight w:val="0"/>
      <w:marTop w:val="0"/>
      <w:marBottom w:val="0"/>
      <w:divBdr>
        <w:top w:val="none" w:sz="0" w:space="0" w:color="auto"/>
        <w:left w:val="none" w:sz="0" w:space="0" w:color="auto"/>
        <w:bottom w:val="none" w:sz="0" w:space="0" w:color="auto"/>
        <w:right w:val="none" w:sz="0" w:space="0" w:color="auto"/>
      </w:divBdr>
    </w:div>
    <w:div w:id="1090782507">
      <w:bodyDiv w:val="1"/>
      <w:marLeft w:val="0"/>
      <w:marRight w:val="0"/>
      <w:marTop w:val="0"/>
      <w:marBottom w:val="0"/>
      <w:divBdr>
        <w:top w:val="none" w:sz="0" w:space="0" w:color="auto"/>
        <w:left w:val="none" w:sz="0" w:space="0" w:color="auto"/>
        <w:bottom w:val="none" w:sz="0" w:space="0" w:color="auto"/>
        <w:right w:val="none" w:sz="0" w:space="0" w:color="auto"/>
      </w:divBdr>
    </w:div>
    <w:div w:id="1090850670">
      <w:bodyDiv w:val="1"/>
      <w:marLeft w:val="0"/>
      <w:marRight w:val="0"/>
      <w:marTop w:val="0"/>
      <w:marBottom w:val="0"/>
      <w:divBdr>
        <w:top w:val="none" w:sz="0" w:space="0" w:color="auto"/>
        <w:left w:val="none" w:sz="0" w:space="0" w:color="auto"/>
        <w:bottom w:val="none" w:sz="0" w:space="0" w:color="auto"/>
        <w:right w:val="none" w:sz="0" w:space="0" w:color="auto"/>
      </w:divBdr>
    </w:div>
    <w:div w:id="1090856878">
      <w:bodyDiv w:val="1"/>
      <w:marLeft w:val="0"/>
      <w:marRight w:val="0"/>
      <w:marTop w:val="0"/>
      <w:marBottom w:val="0"/>
      <w:divBdr>
        <w:top w:val="none" w:sz="0" w:space="0" w:color="auto"/>
        <w:left w:val="none" w:sz="0" w:space="0" w:color="auto"/>
        <w:bottom w:val="none" w:sz="0" w:space="0" w:color="auto"/>
        <w:right w:val="none" w:sz="0" w:space="0" w:color="auto"/>
      </w:divBdr>
    </w:div>
    <w:div w:id="1090926908">
      <w:bodyDiv w:val="1"/>
      <w:marLeft w:val="0"/>
      <w:marRight w:val="0"/>
      <w:marTop w:val="0"/>
      <w:marBottom w:val="0"/>
      <w:divBdr>
        <w:top w:val="none" w:sz="0" w:space="0" w:color="auto"/>
        <w:left w:val="none" w:sz="0" w:space="0" w:color="auto"/>
        <w:bottom w:val="none" w:sz="0" w:space="0" w:color="auto"/>
        <w:right w:val="none" w:sz="0" w:space="0" w:color="auto"/>
      </w:divBdr>
    </w:div>
    <w:div w:id="1091003102">
      <w:bodyDiv w:val="1"/>
      <w:marLeft w:val="0"/>
      <w:marRight w:val="0"/>
      <w:marTop w:val="0"/>
      <w:marBottom w:val="0"/>
      <w:divBdr>
        <w:top w:val="none" w:sz="0" w:space="0" w:color="auto"/>
        <w:left w:val="none" w:sz="0" w:space="0" w:color="auto"/>
        <w:bottom w:val="none" w:sz="0" w:space="0" w:color="auto"/>
        <w:right w:val="none" w:sz="0" w:space="0" w:color="auto"/>
      </w:divBdr>
    </w:div>
    <w:div w:id="1091004156">
      <w:bodyDiv w:val="1"/>
      <w:marLeft w:val="0"/>
      <w:marRight w:val="0"/>
      <w:marTop w:val="0"/>
      <w:marBottom w:val="0"/>
      <w:divBdr>
        <w:top w:val="none" w:sz="0" w:space="0" w:color="auto"/>
        <w:left w:val="none" w:sz="0" w:space="0" w:color="auto"/>
        <w:bottom w:val="none" w:sz="0" w:space="0" w:color="auto"/>
        <w:right w:val="none" w:sz="0" w:space="0" w:color="auto"/>
      </w:divBdr>
    </w:div>
    <w:div w:id="1091005397">
      <w:bodyDiv w:val="1"/>
      <w:marLeft w:val="0"/>
      <w:marRight w:val="0"/>
      <w:marTop w:val="0"/>
      <w:marBottom w:val="0"/>
      <w:divBdr>
        <w:top w:val="none" w:sz="0" w:space="0" w:color="auto"/>
        <w:left w:val="none" w:sz="0" w:space="0" w:color="auto"/>
        <w:bottom w:val="none" w:sz="0" w:space="0" w:color="auto"/>
        <w:right w:val="none" w:sz="0" w:space="0" w:color="auto"/>
      </w:divBdr>
    </w:div>
    <w:div w:id="1091195573">
      <w:bodyDiv w:val="1"/>
      <w:marLeft w:val="0"/>
      <w:marRight w:val="0"/>
      <w:marTop w:val="0"/>
      <w:marBottom w:val="0"/>
      <w:divBdr>
        <w:top w:val="none" w:sz="0" w:space="0" w:color="auto"/>
        <w:left w:val="none" w:sz="0" w:space="0" w:color="auto"/>
        <w:bottom w:val="none" w:sz="0" w:space="0" w:color="auto"/>
        <w:right w:val="none" w:sz="0" w:space="0" w:color="auto"/>
      </w:divBdr>
    </w:div>
    <w:div w:id="1091585475">
      <w:bodyDiv w:val="1"/>
      <w:marLeft w:val="0"/>
      <w:marRight w:val="0"/>
      <w:marTop w:val="0"/>
      <w:marBottom w:val="0"/>
      <w:divBdr>
        <w:top w:val="none" w:sz="0" w:space="0" w:color="auto"/>
        <w:left w:val="none" w:sz="0" w:space="0" w:color="auto"/>
        <w:bottom w:val="none" w:sz="0" w:space="0" w:color="auto"/>
        <w:right w:val="none" w:sz="0" w:space="0" w:color="auto"/>
      </w:divBdr>
    </w:div>
    <w:div w:id="1092044864">
      <w:bodyDiv w:val="1"/>
      <w:marLeft w:val="0"/>
      <w:marRight w:val="0"/>
      <w:marTop w:val="0"/>
      <w:marBottom w:val="0"/>
      <w:divBdr>
        <w:top w:val="none" w:sz="0" w:space="0" w:color="auto"/>
        <w:left w:val="none" w:sz="0" w:space="0" w:color="auto"/>
        <w:bottom w:val="none" w:sz="0" w:space="0" w:color="auto"/>
        <w:right w:val="none" w:sz="0" w:space="0" w:color="auto"/>
      </w:divBdr>
    </w:div>
    <w:div w:id="1092044930">
      <w:bodyDiv w:val="1"/>
      <w:marLeft w:val="0"/>
      <w:marRight w:val="0"/>
      <w:marTop w:val="0"/>
      <w:marBottom w:val="0"/>
      <w:divBdr>
        <w:top w:val="none" w:sz="0" w:space="0" w:color="auto"/>
        <w:left w:val="none" w:sz="0" w:space="0" w:color="auto"/>
        <w:bottom w:val="none" w:sz="0" w:space="0" w:color="auto"/>
        <w:right w:val="none" w:sz="0" w:space="0" w:color="auto"/>
      </w:divBdr>
    </w:div>
    <w:div w:id="1092160217">
      <w:bodyDiv w:val="1"/>
      <w:marLeft w:val="0"/>
      <w:marRight w:val="0"/>
      <w:marTop w:val="0"/>
      <w:marBottom w:val="0"/>
      <w:divBdr>
        <w:top w:val="none" w:sz="0" w:space="0" w:color="auto"/>
        <w:left w:val="none" w:sz="0" w:space="0" w:color="auto"/>
        <w:bottom w:val="none" w:sz="0" w:space="0" w:color="auto"/>
        <w:right w:val="none" w:sz="0" w:space="0" w:color="auto"/>
      </w:divBdr>
    </w:div>
    <w:div w:id="1092699104">
      <w:bodyDiv w:val="1"/>
      <w:marLeft w:val="0"/>
      <w:marRight w:val="0"/>
      <w:marTop w:val="0"/>
      <w:marBottom w:val="0"/>
      <w:divBdr>
        <w:top w:val="none" w:sz="0" w:space="0" w:color="auto"/>
        <w:left w:val="none" w:sz="0" w:space="0" w:color="auto"/>
        <w:bottom w:val="none" w:sz="0" w:space="0" w:color="auto"/>
        <w:right w:val="none" w:sz="0" w:space="0" w:color="auto"/>
      </w:divBdr>
    </w:div>
    <w:div w:id="1092824840">
      <w:bodyDiv w:val="1"/>
      <w:marLeft w:val="0"/>
      <w:marRight w:val="0"/>
      <w:marTop w:val="0"/>
      <w:marBottom w:val="0"/>
      <w:divBdr>
        <w:top w:val="none" w:sz="0" w:space="0" w:color="auto"/>
        <w:left w:val="none" w:sz="0" w:space="0" w:color="auto"/>
        <w:bottom w:val="none" w:sz="0" w:space="0" w:color="auto"/>
        <w:right w:val="none" w:sz="0" w:space="0" w:color="auto"/>
      </w:divBdr>
    </w:div>
    <w:div w:id="1092975325">
      <w:bodyDiv w:val="1"/>
      <w:marLeft w:val="0"/>
      <w:marRight w:val="0"/>
      <w:marTop w:val="0"/>
      <w:marBottom w:val="0"/>
      <w:divBdr>
        <w:top w:val="none" w:sz="0" w:space="0" w:color="auto"/>
        <w:left w:val="none" w:sz="0" w:space="0" w:color="auto"/>
        <w:bottom w:val="none" w:sz="0" w:space="0" w:color="auto"/>
        <w:right w:val="none" w:sz="0" w:space="0" w:color="auto"/>
      </w:divBdr>
    </w:div>
    <w:div w:id="1093015062">
      <w:bodyDiv w:val="1"/>
      <w:marLeft w:val="0"/>
      <w:marRight w:val="0"/>
      <w:marTop w:val="0"/>
      <w:marBottom w:val="0"/>
      <w:divBdr>
        <w:top w:val="none" w:sz="0" w:space="0" w:color="auto"/>
        <w:left w:val="none" w:sz="0" w:space="0" w:color="auto"/>
        <w:bottom w:val="none" w:sz="0" w:space="0" w:color="auto"/>
        <w:right w:val="none" w:sz="0" w:space="0" w:color="auto"/>
      </w:divBdr>
    </w:div>
    <w:div w:id="1093162850">
      <w:bodyDiv w:val="1"/>
      <w:marLeft w:val="0"/>
      <w:marRight w:val="0"/>
      <w:marTop w:val="0"/>
      <w:marBottom w:val="0"/>
      <w:divBdr>
        <w:top w:val="none" w:sz="0" w:space="0" w:color="auto"/>
        <w:left w:val="none" w:sz="0" w:space="0" w:color="auto"/>
        <w:bottom w:val="none" w:sz="0" w:space="0" w:color="auto"/>
        <w:right w:val="none" w:sz="0" w:space="0" w:color="auto"/>
      </w:divBdr>
    </w:div>
    <w:div w:id="1093431185">
      <w:bodyDiv w:val="1"/>
      <w:marLeft w:val="0"/>
      <w:marRight w:val="0"/>
      <w:marTop w:val="0"/>
      <w:marBottom w:val="0"/>
      <w:divBdr>
        <w:top w:val="none" w:sz="0" w:space="0" w:color="auto"/>
        <w:left w:val="none" w:sz="0" w:space="0" w:color="auto"/>
        <w:bottom w:val="none" w:sz="0" w:space="0" w:color="auto"/>
        <w:right w:val="none" w:sz="0" w:space="0" w:color="auto"/>
      </w:divBdr>
    </w:div>
    <w:div w:id="1093814851">
      <w:bodyDiv w:val="1"/>
      <w:marLeft w:val="0"/>
      <w:marRight w:val="0"/>
      <w:marTop w:val="0"/>
      <w:marBottom w:val="0"/>
      <w:divBdr>
        <w:top w:val="none" w:sz="0" w:space="0" w:color="auto"/>
        <w:left w:val="none" w:sz="0" w:space="0" w:color="auto"/>
        <w:bottom w:val="none" w:sz="0" w:space="0" w:color="auto"/>
        <w:right w:val="none" w:sz="0" w:space="0" w:color="auto"/>
      </w:divBdr>
    </w:div>
    <w:div w:id="1093821823">
      <w:bodyDiv w:val="1"/>
      <w:marLeft w:val="0"/>
      <w:marRight w:val="0"/>
      <w:marTop w:val="0"/>
      <w:marBottom w:val="0"/>
      <w:divBdr>
        <w:top w:val="none" w:sz="0" w:space="0" w:color="auto"/>
        <w:left w:val="none" w:sz="0" w:space="0" w:color="auto"/>
        <w:bottom w:val="none" w:sz="0" w:space="0" w:color="auto"/>
        <w:right w:val="none" w:sz="0" w:space="0" w:color="auto"/>
      </w:divBdr>
    </w:div>
    <w:div w:id="1093863512">
      <w:bodyDiv w:val="1"/>
      <w:marLeft w:val="0"/>
      <w:marRight w:val="0"/>
      <w:marTop w:val="0"/>
      <w:marBottom w:val="0"/>
      <w:divBdr>
        <w:top w:val="none" w:sz="0" w:space="0" w:color="auto"/>
        <w:left w:val="none" w:sz="0" w:space="0" w:color="auto"/>
        <w:bottom w:val="none" w:sz="0" w:space="0" w:color="auto"/>
        <w:right w:val="none" w:sz="0" w:space="0" w:color="auto"/>
      </w:divBdr>
    </w:div>
    <w:div w:id="1093891170">
      <w:bodyDiv w:val="1"/>
      <w:marLeft w:val="0"/>
      <w:marRight w:val="0"/>
      <w:marTop w:val="0"/>
      <w:marBottom w:val="0"/>
      <w:divBdr>
        <w:top w:val="none" w:sz="0" w:space="0" w:color="auto"/>
        <w:left w:val="none" w:sz="0" w:space="0" w:color="auto"/>
        <w:bottom w:val="none" w:sz="0" w:space="0" w:color="auto"/>
        <w:right w:val="none" w:sz="0" w:space="0" w:color="auto"/>
      </w:divBdr>
      <w:divsChild>
        <w:div w:id="2037072599">
          <w:marLeft w:val="0"/>
          <w:marRight w:val="0"/>
          <w:marTop w:val="0"/>
          <w:marBottom w:val="0"/>
          <w:divBdr>
            <w:top w:val="none" w:sz="0" w:space="0" w:color="auto"/>
            <w:left w:val="none" w:sz="0" w:space="0" w:color="auto"/>
            <w:bottom w:val="none" w:sz="0" w:space="0" w:color="auto"/>
            <w:right w:val="none" w:sz="0" w:space="0" w:color="auto"/>
          </w:divBdr>
          <w:divsChild>
            <w:div w:id="20655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7400">
      <w:bodyDiv w:val="1"/>
      <w:marLeft w:val="0"/>
      <w:marRight w:val="0"/>
      <w:marTop w:val="0"/>
      <w:marBottom w:val="0"/>
      <w:divBdr>
        <w:top w:val="none" w:sz="0" w:space="0" w:color="auto"/>
        <w:left w:val="none" w:sz="0" w:space="0" w:color="auto"/>
        <w:bottom w:val="none" w:sz="0" w:space="0" w:color="auto"/>
        <w:right w:val="none" w:sz="0" w:space="0" w:color="auto"/>
      </w:divBdr>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278693">
      <w:bodyDiv w:val="1"/>
      <w:marLeft w:val="0"/>
      <w:marRight w:val="0"/>
      <w:marTop w:val="0"/>
      <w:marBottom w:val="0"/>
      <w:divBdr>
        <w:top w:val="none" w:sz="0" w:space="0" w:color="auto"/>
        <w:left w:val="none" w:sz="0" w:space="0" w:color="auto"/>
        <w:bottom w:val="none" w:sz="0" w:space="0" w:color="auto"/>
        <w:right w:val="none" w:sz="0" w:space="0" w:color="auto"/>
      </w:divBdr>
    </w:div>
    <w:div w:id="1094517631">
      <w:bodyDiv w:val="1"/>
      <w:marLeft w:val="0"/>
      <w:marRight w:val="0"/>
      <w:marTop w:val="0"/>
      <w:marBottom w:val="0"/>
      <w:divBdr>
        <w:top w:val="none" w:sz="0" w:space="0" w:color="auto"/>
        <w:left w:val="none" w:sz="0" w:space="0" w:color="auto"/>
        <w:bottom w:val="none" w:sz="0" w:space="0" w:color="auto"/>
        <w:right w:val="none" w:sz="0" w:space="0" w:color="auto"/>
      </w:divBdr>
    </w:div>
    <w:div w:id="1094588927">
      <w:bodyDiv w:val="1"/>
      <w:marLeft w:val="0"/>
      <w:marRight w:val="0"/>
      <w:marTop w:val="0"/>
      <w:marBottom w:val="0"/>
      <w:divBdr>
        <w:top w:val="none" w:sz="0" w:space="0" w:color="auto"/>
        <w:left w:val="none" w:sz="0" w:space="0" w:color="auto"/>
        <w:bottom w:val="none" w:sz="0" w:space="0" w:color="auto"/>
        <w:right w:val="none" w:sz="0" w:space="0" w:color="auto"/>
      </w:divBdr>
    </w:div>
    <w:div w:id="1094666244">
      <w:bodyDiv w:val="1"/>
      <w:marLeft w:val="0"/>
      <w:marRight w:val="0"/>
      <w:marTop w:val="0"/>
      <w:marBottom w:val="0"/>
      <w:divBdr>
        <w:top w:val="none" w:sz="0" w:space="0" w:color="auto"/>
        <w:left w:val="none" w:sz="0" w:space="0" w:color="auto"/>
        <w:bottom w:val="none" w:sz="0" w:space="0" w:color="auto"/>
        <w:right w:val="none" w:sz="0" w:space="0" w:color="auto"/>
      </w:divBdr>
    </w:div>
    <w:div w:id="1094788514">
      <w:bodyDiv w:val="1"/>
      <w:marLeft w:val="0"/>
      <w:marRight w:val="0"/>
      <w:marTop w:val="0"/>
      <w:marBottom w:val="0"/>
      <w:divBdr>
        <w:top w:val="none" w:sz="0" w:space="0" w:color="auto"/>
        <w:left w:val="none" w:sz="0" w:space="0" w:color="auto"/>
        <w:bottom w:val="none" w:sz="0" w:space="0" w:color="auto"/>
        <w:right w:val="none" w:sz="0" w:space="0" w:color="auto"/>
      </w:divBdr>
    </w:div>
    <w:div w:id="1094857285">
      <w:bodyDiv w:val="1"/>
      <w:marLeft w:val="0"/>
      <w:marRight w:val="0"/>
      <w:marTop w:val="0"/>
      <w:marBottom w:val="0"/>
      <w:divBdr>
        <w:top w:val="none" w:sz="0" w:space="0" w:color="auto"/>
        <w:left w:val="none" w:sz="0" w:space="0" w:color="auto"/>
        <w:bottom w:val="none" w:sz="0" w:space="0" w:color="auto"/>
        <w:right w:val="none" w:sz="0" w:space="0" w:color="auto"/>
      </w:divBdr>
    </w:div>
    <w:div w:id="1094858235">
      <w:bodyDiv w:val="1"/>
      <w:marLeft w:val="0"/>
      <w:marRight w:val="0"/>
      <w:marTop w:val="0"/>
      <w:marBottom w:val="0"/>
      <w:divBdr>
        <w:top w:val="none" w:sz="0" w:space="0" w:color="auto"/>
        <w:left w:val="none" w:sz="0" w:space="0" w:color="auto"/>
        <w:bottom w:val="none" w:sz="0" w:space="0" w:color="auto"/>
        <w:right w:val="none" w:sz="0" w:space="0" w:color="auto"/>
      </w:divBdr>
    </w:div>
    <w:div w:id="1094862421">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052246">
      <w:bodyDiv w:val="1"/>
      <w:marLeft w:val="0"/>
      <w:marRight w:val="0"/>
      <w:marTop w:val="0"/>
      <w:marBottom w:val="0"/>
      <w:divBdr>
        <w:top w:val="none" w:sz="0" w:space="0" w:color="auto"/>
        <w:left w:val="none" w:sz="0" w:space="0" w:color="auto"/>
        <w:bottom w:val="none" w:sz="0" w:space="0" w:color="auto"/>
        <w:right w:val="none" w:sz="0" w:space="0" w:color="auto"/>
      </w:divBdr>
    </w:div>
    <w:div w:id="1095057037">
      <w:bodyDiv w:val="1"/>
      <w:marLeft w:val="0"/>
      <w:marRight w:val="0"/>
      <w:marTop w:val="0"/>
      <w:marBottom w:val="0"/>
      <w:divBdr>
        <w:top w:val="none" w:sz="0" w:space="0" w:color="auto"/>
        <w:left w:val="none" w:sz="0" w:space="0" w:color="auto"/>
        <w:bottom w:val="none" w:sz="0" w:space="0" w:color="auto"/>
        <w:right w:val="none" w:sz="0" w:space="0" w:color="auto"/>
      </w:divBdr>
    </w:div>
    <w:div w:id="1095129297">
      <w:bodyDiv w:val="1"/>
      <w:marLeft w:val="0"/>
      <w:marRight w:val="0"/>
      <w:marTop w:val="0"/>
      <w:marBottom w:val="0"/>
      <w:divBdr>
        <w:top w:val="none" w:sz="0" w:space="0" w:color="auto"/>
        <w:left w:val="none" w:sz="0" w:space="0" w:color="auto"/>
        <w:bottom w:val="none" w:sz="0" w:space="0" w:color="auto"/>
        <w:right w:val="none" w:sz="0" w:space="0" w:color="auto"/>
      </w:divBdr>
    </w:div>
    <w:div w:id="1095134249">
      <w:bodyDiv w:val="1"/>
      <w:marLeft w:val="0"/>
      <w:marRight w:val="0"/>
      <w:marTop w:val="0"/>
      <w:marBottom w:val="0"/>
      <w:divBdr>
        <w:top w:val="none" w:sz="0" w:space="0" w:color="auto"/>
        <w:left w:val="none" w:sz="0" w:space="0" w:color="auto"/>
        <w:bottom w:val="none" w:sz="0" w:space="0" w:color="auto"/>
        <w:right w:val="none" w:sz="0" w:space="0" w:color="auto"/>
      </w:divBdr>
    </w:div>
    <w:div w:id="1095172453">
      <w:bodyDiv w:val="1"/>
      <w:marLeft w:val="0"/>
      <w:marRight w:val="0"/>
      <w:marTop w:val="0"/>
      <w:marBottom w:val="0"/>
      <w:divBdr>
        <w:top w:val="none" w:sz="0" w:space="0" w:color="auto"/>
        <w:left w:val="none" w:sz="0" w:space="0" w:color="auto"/>
        <w:bottom w:val="none" w:sz="0" w:space="0" w:color="auto"/>
        <w:right w:val="none" w:sz="0" w:space="0" w:color="auto"/>
      </w:divBdr>
    </w:div>
    <w:div w:id="1095397755">
      <w:bodyDiv w:val="1"/>
      <w:marLeft w:val="0"/>
      <w:marRight w:val="0"/>
      <w:marTop w:val="0"/>
      <w:marBottom w:val="0"/>
      <w:divBdr>
        <w:top w:val="none" w:sz="0" w:space="0" w:color="auto"/>
        <w:left w:val="none" w:sz="0" w:space="0" w:color="auto"/>
        <w:bottom w:val="none" w:sz="0" w:space="0" w:color="auto"/>
        <w:right w:val="none" w:sz="0" w:space="0" w:color="auto"/>
      </w:divBdr>
    </w:div>
    <w:div w:id="1095520649">
      <w:bodyDiv w:val="1"/>
      <w:marLeft w:val="0"/>
      <w:marRight w:val="0"/>
      <w:marTop w:val="0"/>
      <w:marBottom w:val="0"/>
      <w:divBdr>
        <w:top w:val="none" w:sz="0" w:space="0" w:color="auto"/>
        <w:left w:val="none" w:sz="0" w:space="0" w:color="auto"/>
        <w:bottom w:val="none" w:sz="0" w:space="0" w:color="auto"/>
        <w:right w:val="none" w:sz="0" w:space="0" w:color="auto"/>
      </w:divBdr>
    </w:div>
    <w:div w:id="1095633424">
      <w:bodyDiv w:val="1"/>
      <w:marLeft w:val="0"/>
      <w:marRight w:val="0"/>
      <w:marTop w:val="0"/>
      <w:marBottom w:val="0"/>
      <w:divBdr>
        <w:top w:val="none" w:sz="0" w:space="0" w:color="auto"/>
        <w:left w:val="none" w:sz="0" w:space="0" w:color="auto"/>
        <w:bottom w:val="none" w:sz="0" w:space="0" w:color="auto"/>
        <w:right w:val="none" w:sz="0" w:space="0" w:color="auto"/>
      </w:divBdr>
    </w:div>
    <w:div w:id="1095639388">
      <w:bodyDiv w:val="1"/>
      <w:marLeft w:val="0"/>
      <w:marRight w:val="0"/>
      <w:marTop w:val="0"/>
      <w:marBottom w:val="0"/>
      <w:divBdr>
        <w:top w:val="none" w:sz="0" w:space="0" w:color="auto"/>
        <w:left w:val="none" w:sz="0" w:space="0" w:color="auto"/>
        <w:bottom w:val="none" w:sz="0" w:space="0" w:color="auto"/>
        <w:right w:val="none" w:sz="0" w:space="0" w:color="auto"/>
      </w:divBdr>
    </w:div>
    <w:div w:id="1095639420">
      <w:bodyDiv w:val="1"/>
      <w:marLeft w:val="0"/>
      <w:marRight w:val="0"/>
      <w:marTop w:val="0"/>
      <w:marBottom w:val="0"/>
      <w:divBdr>
        <w:top w:val="none" w:sz="0" w:space="0" w:color="auto"/>
        <w:left w:val="none" w:sz="0" w:space="0" w:color="auto"/>
        <w:bottom w:val="none" w:sz="0" w:space="0" w:color="auto"/>
        <w:right w:val="none" w:sz="0" w:space="0" w:color="auto"/>
      </w:divBdr>
    </w:div>
    <w:div w:id="1095785666">
      <w:bodyDiv w:val="1"/>
      <w:marLeft w:val="0"/>
      <w:marRight w:val="0"/>
      <w:marTop w:val="0"/>
      <w:marBottom w:val="0"/>
      <w:divBdr>
        <w:top w:val="none" w:sz="0" w:space="0" w:color="auto"/>
        <w:left w:val="none" w:sz="0" w:space="0" w:color="auto"/>
        <w:bottom w:val="none" w:sz="0" w:space="0" w:color="auto"/>
        <w:right w:val="none" w:sz="0" w:space="0" w:color="auto"/>
      </w:divBdr>
    </w:div>
    <w:div w:id="1095831253">
      <w:bodyDiv w:val="1"/>
      <w:marLeft w:val="0"/>
      <w:marRight w:val="0"/>
      <w:marTop w:val="0"/>
      <w:marBottom w:val="0"/>
      <w:divBdr>
        <w:top w:val="none" w:sz="0" w:space="0" w:color="auto"/>
        <w:left w:val="none" w:sz="0" w:space="0" w:color="auto"/>
        <w:bottom w:val="none" w:sz="0" w:space="0" w:color="auto"/>
        <w:right w:val="none" w:sz="0" w:space="0" w:color="auto"/>
      </w:divBdr>
    </w:div>
    <w:div w:id="1095977885">
      <w:bodyDiv w:val="1"/>
      <w:marLeft w:val="0"/>
      <w:marRight w:val="0"/>
      <w:marTop w:val="0"/>
      <w:marBottom w:val="0"/>
      <w:divBdr>
        <w:top w:val="none" w:sz="0" w:space="0" w:color="auto"/>
        <w:left w:val="none" w:sz="0" w:space="0" w:color="auto"/>
        <w:bottom w:val="none" w:sz="0" w:space="0" w:color="auto"/>
        <w:right w:val="none" w:sz="0" w:space="0" w:color="auto"/>
      </w:divBdr>
    </w:div>
    <w:div w:id="1095980588">
      <w:bodyDiv w:val="1"/>
      <w:marLeft w:val="0"/>
      <w:marRight w:val="0"/>
      <w:marTop w:val="0"/>
      <w:marBottom w:val="0"/>
      <w:divBdr>
        <w:top w:val="none" w:sz="0" w:space="0" w:color="auto"/>
        <w:left w:val="none" w:sz="0" w:space="0" w:color="auto"/>
        <w:bottom w:val="none" w:sz="0" w:space="0" w:color="auto"/>
        <w:right w:val="none" w:sz="0" w:space="0" w:color="auto"/>
      </w:divBdr>
    </w:div>
    <w:div w:id="1095982887">
      <w:bodyDiv w:val="1"/>
      <w:marLeft w:val="0"/>
      <w:marRight w:val="0"/>
      <w:marTop w:val="0"/>
      <w:marBottom w:val="0"/>
      <w:divBdr>
        <w:top w:val="none" w:sz="0" w:space="0" w:color="auto"/>
        <w:left w:val="none" w:sz="0" w:space="0" w:color="auto"/>
        <w:bottom w:val="none" w:sz="0" w:space="0" w:color="auto"/>
        <w:right w:val="none" w:sz="0" w:space="0" w:color="auto"/>
      </w:divBdr>
    </w:div>
    <w:div w:id="1096054725">
      <w:bodyDiv w:val="1"/>
      <w:marLeft w:val="0"/>
      <w:marRight w:val="0"/>
      <w:marTop w:val="0"/>
      <w:marBottom w:val="0"/>
      <w:divBdr>
        <w:top w:val="none" w:sz="0" w:space="0" w:color="auto"/>
        <w:left w:val="none" w:sz="0" w:space="0" w:color="auto"/>
        <w:bottom w:val="none" w:sz="0" w:space="0" w:color="auto"/>
        <w:right w:val="none" w:sz="0" w:space="0" w:color="auto"/>
      </w:divBdr>
    </w:div>
    <w:div w:id="1096054993">
      <w:bodyDiv w:val="1"/>
      <w:marLeft w:val="0"/>
      <w:marRight w:val="0"/>
      <w:marTop w:val="0"/>
      <w:marBottom w:val="0"/>
      <w:divBdr>
        <w:top w:val="none" w:sz="0" w:space="0" w:color="auto"/>
        <w:left w:val="none" w:sz="0" w:space="0" w:color="auto"/>
        <w:bottom w:val="none" w:sz="0" w:space="0" w:color="auto"/>
        <w:right w:val="none" w:sz="0" w:space="0" w:color="auto"/>
      </w:divBdr>
    </w:div>
    <w:div w:id="1096170136">
      <w:bodyDiv w:val="1"/>
      <w:marLeft w:val="0"/>
      <w:marRight w:val="0"/>
      <w:marTop w:val="0"/>
      <w:marBottom w:val="0"/>
      <w:divBdr>
        <w:top w:val="none" w:sz="0" w:space="0" w:color="auto"/>
        <w:left w:val="none" w:sz="0" w:space="0" w:color="auto"/>
        <w:bottom w:val="none" w:sz="0" w:space="0" w:color="auto"/>
        <w:right w:val="none" w:sz="0" w:space="0" w:color="auto"/>
      </w:divBdr>
    </w:div>
    <w:div w:id="1096949357">
      <w:bodyDiv w:val="1"/>
      <w:marLeft w:val="0"/>
      <w:marRight w:val="0"/>
      <w:marTop w:val="0"/>
      <w:marBottom w:val="0"/>
      <w:divBdr>
        <w:top w:val="none" w:sz="0" w:space="0" w:color="auto"/>
        <w:left w:val="none" w:sz="0" w:space="0" w:color="auto"/>
        <w:bottom w:val="none" w:sz="0" w:space="0" w:color="auto"/>
        <w:right w:val="none" w:sz="0" w:space="0" w:color="auto"/>
      </w:divBdr>
    </w:div>
    <w:div w:id="1097020044">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212930">
      <w:bodyDiv w:val="1"/>
      <w:marLeft w:val="0"/>
      <w:marRight w:val="0"/>
      <w:marTop w:val="0"/>
      <w:marBottom w:val="0"/>
      <w:divBdr>
        <w:top w:val="none" w:sz="0" w:space="0" w:color="auto"/>
        <w:left w:val="none" w:sz="0" w:space="0" w:color="auto"/>
        <w:bottom w:val="none" w:sz="0" w:space="0" w:color="auto"/>
        <w:right w:val="none" w:sz="0" w:space="0" w:color="auto"/>
      </w:divBdr>
    </w:div>
    <w:div w:id="1097603231">
      <w:bodyDiv w:val="1"/>
      <w:marLeft w:val="0"/>
      <w:marRight w:val="0"/>
      <w:marTop w:val="0"/>
      <w:marBottom w:val="0"/>
      <w:divBdr>
        <w:top w:val="none" w:sz="0" w:space="0" w:color="auto"/>
        <w:left w:val="none" w:sz="0" w:space="0" w:color="auto"/>
        <w:bottom w:val="none" w:sz="0" w:space="0" w:color="auto"/>
        <w:right w:val="none" w:sz="0" w:space="0" w:color="auto"/>
      </w:divBdr>
    </w:div>
    <w:div w:id="1097605171">
      <w:bodyDiv w:val="1"/>
      <w:marLeft w:val="0"/>
      <w:marRight w:val="0"/>
      <w:marTop w:val="0"/>
      <w:marBottom w:val="0"/>
      <w:divBdr>
        <w:top w:val="none" w:sz="0" w:space="0" w:color="auto"/>
        <w:left w:val="none" w:sz="0" w:space="0" w:color="auto"/>
        <w:bottom w:val="none" w:sz="0" w:space="0" w:color="auto"/>
        <w:right w:val="none" w:sz="0" w:space="0" w:color="auto"/>
      </w:divBdr>
    </w:div>
    <w:div w:id="1097675426">
      <w:bodyDiv w:val="1"/>
      <w:marLeft w:val="0"/>
      <w:marRight w:val="0"/>
      <w:marTop w:val="0"/>
      <w:marBottom w:val="0"/>
      <w:divBdr>
        <w:top w:val="none" w:sz="0" w:space="0" w:color="auto"/>
        <w:left w:val="none" w:sz="0" w:space="0" w:color="auto"/>
        <w:bottom w:val="none" w:sz="0" w:space="0" w:color="auto"/>
        <w:right w:val="none" w:sz="0" w:space="0" w:color="auto"/>
      </w:divBdr>
    </w:div>
    <w:div w:id="1097866914">
      <w:bodyDiv w:val="1"/>
      <w:marLeft w:val="0"/>
      <w:marRight w:val="0"/>
      <w:marTop w:val="0"/>
      <w:marBottom w:val="0"/>
      <w:divBdr>
        <w:top w:val="none" w:sz="0" w:space="0" w:color="auto"/>
        <w:left w:val="none" w:sz="0" w:space="0" w:color="auto"/>
        <w:bottom w:val="none" w:sz="0" w:space="0" w:color="auto"/>
        <w:right w:val="none" w:sz="0" w:space="0" w:color="auto"/>
      </w:divBdr>
    </w:div>
    <w:div w:id="1098139274">
      <w:bodyDiv w:val="1"/>
      <w:marLeft w:val="0"/>
      <w:marRight w:val="0"/>
      <w:marTop w:val="0"/>
      <w:marBottom w:val="0"/>
      <w:divBdr>
        <w:top w:val="none" w:sz="0" w:space="0" w:color="auto"/>
        <w:left w:val="none" w:sz="0" w:space="0" w:color="auto"/>
        <w:bottom w:val="none" w:sz="0" w:space="0" w:color="auto"/>
        <w:right w:val="none" w:sz="0" w:space="0" w:color="auto"/>
      </w:divBdr>
    </w:div>
    <w:div w:id="1098257233">
      <w:bodyDiv w:val="1"/>
      <w:marLeft w:val="0"/>
      <w:marRight w:val="0"/>
      <w:marTop w:val="0"/>
      <w:marBottom w:val="0"/>
      <w:divBdr>
        <w:top w:val="none" w:sz="0" w:space="0" w:color="auto"/>
        <w:left w:val="none" w:sz="0" w:space="0" w:color="auto"/>
        <w:bottom w:val="none" w:sz="0" w:space="0" w:color="auto"/>
        <w:right w:val="none" w:sz="0" w:space="0" w:color="auto"/>
      </w:divBdr>
    </w:div>
    <w:div w:id="1098329421">
      <w:bodyDiv w:val="1"/>
      <w:marLeft w:val="0"/>
      <w:marRight w:val="0"/>
      <w:marTop w:val="0"/>
      <w:marBottom w:val="0"/>
      <w:divBdr>
        <w:top w:val="none" w:sz="0" w:space="0" w:color="auto"/>
        <w:left w:val="none" w:sz="0" w:space="0" w:color="auto"/>
        <w:bottom w:val="none" w:sz="0" w:space="0" w:color="auto"/>
        <w:right w:val="none" w:sz="0" w:space="0" w:color="auto"/>
      </w:divBdr>
    </w:div>
    <w:div w:id="1098525555">
      <w:bodyDiv w:val="1"/>
      <w:marLeft w:val="0"/>
      <w:marRight w:val="0"/>
      <w:marTop w:val="0"/>
      <w:marBottom w:val="0"/>
      <w:divBdr>
        <w:top w:val="none" w:sz="0" w:space="0" w:color="auto"/>
        <w:left w:val="none" w:sz="0" w:space="0" w:color="auto"/>
        <w:bottom w:val="none" w:sz="0" w:space="0" w:color="auto"/>
        <w:right w:val="none" w:sz="0" w:space="0" w:color="auto"/>
      </w:divBdr>
    </w:div>
    <w:div w:id="1098792851">
      <w:bodyDiv w:val="1"/>
      <w:marLeft w:val="0"/>
      <w:marRight w:val="0"/>
      <w:marTop w:val="0"/>
      <w:marBottom w:val="0"/>
      <w:divBdr>
        <w:top w:val="none" w:sz="0" w:space="0" w:color="auto"/>
        <w:left w:val="none" w:sz="0" w:space="0" w:color="auto"/>
        <w:bottom w:val="none" w:sz="0" w:space="0" w:color="auto"/>
        <w:right w:val="none" w:sz="0" w:space="0" w:color="auto"/>
      </w:divBdr>
    </w:div>
    <w:div w:id="1098912645">
      <w:bodyDiv w:val="1"/>
      <w:marLeft w:val="0"/>
      <w:marRight w:val="0"/>
      <w:marTop w:val="0"/>
      <w:marBottom w:val="0"/>
      <w:divBdr>
        <w:top w:val="none" w:sz="0" w:space="0" w:color="auto"/>
        <w:left w:val="none" w:sz="0" w:space="0" w:color="auto"/>
        <w:bottom w:val="none" w:sz="0" w:space="0" w:color="auto"/>
        <w:right w:val="none" w:sz="0" w:space="0" w:color="auto"/>
      </w:divBdr>
    </w:div>
    <w:div w:id="1098984405">
      <w:bodyDiv w:val="1"/>
      <w:marLeft w:val="0"/>
      <w:marRight w:val="0"/>
      <w:marTop w:val="0"/>
      <w:marBottom w:val="0"/>
      <w:divBdr>
        <w:top w:val="none" w:sz="0" w:space="0" w:color="auto"/>
        <w:left w:val="none" w:sz="0" w:space="0" w:color="auto"/>
        <w:bottom w:val="none" w:sz="0" w:space="0" w:color="auto"/>
        <w:right w:val="none" w:sz="0" w:space="0" w:color="auto"/>
      </w:divBdr>
    </w:div>
    <w:div w:id="1099258655">
      <w:bodyDiv w:val="1"/>
      <w:marLeft w:val="0"/>
      <w:marRight w:val="0"/>
      <w:marTop w:val="0"/>
      <w:marBottom w:val="0"/>
      <w:divBdr>
        <w:top w:val="none" w:sz="0" w:space="0" w:color="auto"/>
        <w:left w:val="none" w:sz="0" w:space="0" w:color="auto"/>
        <w:bottom w:val="none" w:sz="0" w:space="0" w:color="auto"/>
        <w:right w:val="none" w:sz="0" w:space="0" w:color="auto"/>
      </w:divBdr>
    </w:div>
    <w:div w:id="1099375162">
      <w:bodyDiv w:val="1"/>
      <w:marLeft w:val="0"/>
      <w:marRight w:val="0"/>
      <w:marTop w:val="0"/>
      <w:marBottom w:val="0"/>
      <w:divBdr>
        <w:top w:val="none" w:sz="0" w:space="0" w:color="auto"/>
        <w:left w:val="none" w:sz="0" w:space="0" w:color="auto"/>
        <w:bottom w:val="none" w:sz="0" w:space="0" w:color="auto"/>
        <w:right w:val="none" w:sz="0" w:space="0" w:color="auto"/>
      </w:divBdr>
    </w:div>
    <w:div w:id="1099452217">
      <w:bodyDiv w:val="1"/>
      <w:marLeft w:val="0"/>
      <w:marRight w:val="0"/>
      <w:marTop w:val="0"/>
      <w:marBottom w:val="0"/>
      <w:divBdr>
        <w:top w:val="none" w:sz="0" w:space="0" w:color="auto"/>
        <w:left w:val="none" w:sz="0" w:space="0" w:color="auto"/>
        <w:bottom w:val="none" w:sz="0" w:space="0" w:color="auto"/>
        <w:right w:val="none" w:sz="0" w:space="0" w:color="auto"/>
      </w:divBdr>
    </w:div>
    <w:div w:id="1099788521">
      <w:bodyDiv w:val="1"/>
      <w:marLeft w:val="0"/>
      <w:marRight w:val="0"/>
      <w:marTop w:val="0"/>
      <w:marBottom w:val="0"/>
      <w:divBdr>
        <w:top w:val="none" w:sz="0" w:space="0" w:color="auto"/>
        <w:left w:val="none" w:sz="0" w:space="0" w:color="auto"/>
        <w:bottom w:val="none" w:sz="0" w:space="0" w:color="auto"/>
        <w:right w:val="none" w:sz="0" w:space="0" w:color="auto"/>
      </w:divBdr>
    </w:div>
    <w:div w:id="1099987506">
      <w:bodyDiv w:val="1"/>
      <w:marLeft w:val="0"/>
      <w:marRight w:val="0"/>
      <w:marTop w:val="0"/>
      <w:marBottom w:val="0"/>
      <w:divBdr>
        <w:top w:val="none" w:sz="0" w:space="0" w:color="auto"/>
        <w:left w:val="none" w:sz="0" w:space="0" w:color="auto"/>
        <w:bottom w:val="none" w:sz="0" w:space="0" w:color="auto"/>
        <w:right w:val="none" w:sz="0" w:space="0" w:color="auto"/>
      </w:divBdr>
    </w:div>
    <w:div w:id="1100223840">
      <w:bodyDiv w:val="1"/>
      <w:marLeft w:val="0"/>
      <w:marRight w:val="0"/>
      <w:marTop w:val="0"/>
      <w:marBottom w:val="0"/>
      <w:divBdr>
        <w:top w:val="none" w:sz="0" w:space="0" w:color="auto"/>
        <w:left w:val="none" w:sz="0" w:space="0" w:color="auto"/>
        <w:bottom w:val="none" w:sz="0" w:space="0" w:color="auto"/>
        <w:right w:val="none" w:sz="0" w:space="0" w:color="auto"/>
      </w:divBdr>
    </w:div>
    <w:div w:id="1100370745">
      <w:bodyDiv w:val="1"/>
      <w:marLeft w:val="0"/>
      <w:marRight w:val="0"/>
      <w:marTop w:val="0"/>
      <w:marBottom w:val="0"/>
      <w:divBdr>
        <w:top w:val="none" w:sz="0" w:space="0" w:color="auto"/>
        <w:left w:val="none" w:sz="0" w:space="0" w:color="auto"/>
        <w:bottom w:val="none" w:sz="0" w:space="0" w:color="auto"/>
        <w:right w:val="none" w:sz="0" w:space="0" w:color="auto"/>
      </w:divBdr>
    </w:div>
    <w:div w:id="1100443718">
      <w:bodyDiv w:val="1"/>
      <w:marLeft w:val="0"/>
      <w:marRight w:val="0"/>
      <w:marTop w:val="0"/>
      <w:marBottom w:val="0"/>
      <w:divBdr>
        <w:top w:val="none" w:sz="0" w:space="0" w:color="auto"/>
        <w:left w:val="none" w:sz="0" w:space="0" w:color="auto"/>
        <w:bottom w:val="none" w:sz="0" w:space="0" w:color="auto"/>
        <w:right w:val="none" w:sz="0" w:space="0" w:color="auto"/>
      </w:divBdr>
    </w:div>
    <w:div w:id="1100491594">
      <w:bodyDiv w:val="1"/>
      <w:marLeft w:val="0"/>
      <w:marRight w:val="0"/>
      <w:marTop w:val="0"/>
      <w:marBottom w:val="0"/>
      <w:divBdr>
        <w:top w:val="none" w:sz="0" w:space="0" w:color="auto"/>
        <w:left w:val="none" w:sz="0" w:space="0" w:color="auto"/>
        <w:bottom w:val="none" w:sz="0" w:space="0" w:color="auto"/>
        <w:right w:val="none" w:sz="0" w:space="0" w:color="auto"/>
      </w:divBdr>
    </w:div>
    <w:div w:id="1100561182">
      <w:bodyDiv w:val="1"/>
      <w:marLeft w:val="0"/>
      <w:marRight w:val="0"/>
      <w:marTop w:val="0"/>
      <w:marBottom w:val="0"/>
      <w:divBdr>
        <w:top w:val="none" w:sz="0" w:space="0" w:color="auto"/>
        <w:left w:val="none" w:sz="0" w:space="0" w:color="auto"/>
        <w:bottom w:val="none" w:sz="0" w:space="0" w:color="auto"/>
        <w:right w:val="none" w:sz="0" w:space="0" w:color="auto"/>
      </w:divBdr>
    </w:div>
    <w:div w:id="1100640572">
      <w:bodyDiv w:val="1"/>
      <w:marLeft w:val="0"/>
      <w:marRight w:val="0"/>
      <w:marTop w:val="0"/>
      <w:marBottom w:val="0"/>
      <w:divBdr>
        <w:top w:val="none" w:sz="0" w:space="0" w:color="auto"/>
        <w:left w:val="none" w:sz="0" w:space="0" w:color="auto"/>
        <w:bottom w:val="none" w:sz="0" w:space="0" w:color="auto"/>
        <w:right w:val="none" w:sz="0" w:space="0" w:color="auto"/>
      </w:divBdr>
    </w:div>
    <w:div w:id="1100754741">
      <w:bodyDiv w:val="1"/>
      <w:marLeft w:val="0"/>
      <w:marRight w:val="0"/>
      <w:marTop w:val="0"/>
      <w:marBottom w:val="0"/>
      <w:divBdr>
        <w:top w:val="none" w:sz="0" w:space="0" w:color="auto"/>
        <w:left w:val="none" w:sz="0" w:space="0" w:color="auto"/>
        <w:bottom w:val="none" w:sz="0" w:space="0" w:color="auto"/>
        <w:right w:val="none" w:sz="0" w:space="0" w:color="auto"/>
      </w:divBdr>
    </w:div>
    <w:div w:id="1100837451">
      <w:bodyDiv w:val="1"/>
      <w:marLeft w:val="0"/>
      <w:marRight w:val="0"/>
      <w:marTop w:val="0"/>
      <w:marBottom w:val="0"/>
      <w:divBdr>
        <w:top w:val="none" w:sz="0" w:space="0" w:color="auto"/>
        <w:left w:val="none" w:sz="0" w:space="0" w:color="auto"/>
        <w:bottom w:val="none" w:sz="0" w:space="0" w:color="auto"/>
        <w:right w:val="none" w:sz="0" w:space="0" w:color="auto"/>
      </w:divBdr>
    </w:div>
    <w:div w:id="1101216537">
      <w:bodyDiv w:val="1"/>
      <w:marLeft w:val="0"/>
      <w:marRight w:val="0"/>
      <w:marTop w:val="0"/>
      <w:marBottom w:val="0"/>
      <w:divBdr>
        <w:top w:val="none" w:sz="0" w:space="0" w:color="auto"/>
        <w:left w:val="none" w:sz="0" w:space="0" w:color="auto"/>
        <w:bottom w:val="none" w:sz="0" w:space="0" w:color="auto"/>
        <w:right w:val="none" w:sz="0" w:space="0" w:color="auto"/>
      </w:divBdr>
    </w:div>
    <w:div w:id="1101219069">
      <w:bodyDiv w:val="1"/>
      <w:marLeft w:val="0"/>
      <w:marRight w:val="0"/>
      <w:marTop w:val="0"/>
      <w:marBottom w:val="0"/>
      <w:divBdr>
        <w:top w:val="none" w:sz="0" w:space="0" w:color="auto"/>
        <w:left w:val="none" w:sz="0" w:space="0" w:color="auto"/>
        <w:bottom w:val="none" w:sz="0" w:space="0" w:color="auto"/>
        <w:right w:val="none" w:sz="0" w:space="0" w:color="auto"/>
      </w:divBdr>
    </w:div>
    <w:div w:id="1101221349">
      <w:bodyDiv w:val="1"/>
      <w:marLeft w:val="0"/>
      <w:marRight w:val="0"/>
      <w:marTop w:val="0"/>
      <w:marBottom w:val="0"/>
      <w:divBdr>
        <w:top w:val="none" w:sz="0" w:space="0" w:color="auto"/>
        <w:left w:val="none" w:sz="0" w:space="0" w:color="auto"/>
        <w:bottom w:val="none" w:sz="0" w:space="0" w:color="auto"/>
        <w:right w:val="none" w:sz="0" w:space="0" w:color="auto"/>
      </w:divBdr>
    </w:div>
    <w:div w:id="1101294346">
      <w:bodyDiv w:val="1"/>
      <w:marLeft w:val="0"/>
      <w:marRight w:val="0"/>
      <w:marTop w:val="0"/>
      <w:marBottom w:val="0"/>
      <w:divBdr>
        <w:top w:val="none" w:sz="0" w:space="0" w:color="auto"/>
        <w:left w:val="none" w:sz="0" w:space="0" w:color="auto"/>
        <w:bottom w:val="none" w:sz="0" w:space="0" w:color="auto"/>
        <w:right w:val="none" w:sz="0" w:space="0" w:color="auto"/>
      </w:divBdr>
    </w:div>
    <w:div w:id="1101297784">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6196">
      <w:bodyDiv w:val="1"/>
      <w:marLeft w:val="0"/>
      <w:marRight w:val="0"/>
      <w:marTop w:val="0"/>
      <w:marBottom w:val="0"/>
      <w:divBdr>
        <w:top w:val="none" w:sz="0" w:space="0" w:color="auto"/>
        <w:left w:val="none" w:sz="0" w:space="0" w:color="auto"/>
        <w:bottom w:val="none" w:sz="0" w:space="0" w:color="auto"/>
        <w:right w:val="none" w:sz="0" w:space="0" w:color="auto"/>
      </w:divBdr>
    </w:div>
    <w:div w:id="1102070344">
      <w:bodyDiv w:val="1"/>
      <w:marLeft w:val="0"/>
      <w:marRight w:val="0"/>
      <w:marTop w:val="0"/>
      <w:marBottom w:val="0"/>
      <w:divBdr>
        <w:top w:val="none" w:sz="0" w:space="0" w:color="auto"/>
        <w:left w:val="none" w:sz="0" w:space="0" w:color="auto"/>
        <w:bottom w:val="none" w:sz="0" w:space="0" w:color="auto"/>
        <w:right w:val="none" w:sz="0" w:space="0" w:color="auto"/>
      </w:divBdr>
    </w:div>
    <w:div w:id="1102141383">
      <w:bodyDiv w:val="1"/>
      <w:marLeft w:val="0"/>
      <w:marRight w:val="0"/>
      <w:marTop w:val="0"/>
      <w:marBottom w:val="0"/>
      <w:divBdr>
        <w:top w:val="none" w:sz="0" w:space="0" w:color="auto"/>
        <w:left w:val="none" w:sz="0" w:space="0" w:color="auto"/>
        <w:bottom w:val="none" w:sz="0" w:space="0" w:color="auto"/>
        <w:right w:val="none" w:sz="0" w:space="0" w:color="auto"/>
      </w:divBdr>
    </w:div>
    <w:div w:id="1102186278">
      <w:bodyDiv w:val="1"/>
      <w:marLeft w:val="0"/>
      <w:marRight w:val="0"/>
      <w:marTop w:val="0"/>
      <w:marBottom w:val="0"/>
      <w:divBdr>
        <w:top w:val="none" w:sz="0" w:space="0" w:color="auto"/>
        <w:left w:val="none" w:sz="0" w:space="0" w:color="auto"/>
        <w:bottom w:val="none" w:sz="0" w:space="0" w:color="auto"/>
        <w:right w:val="none" w:sz="0" w:space="0" w:color="auto"/>
      </w:divBdr>
    </w:div>
    <w:div w:id="1102190710">
      <w:bodyDiv w:val="1"/>
      <w:marLeft w:val="0"/>
      <w:marRight w:val="0"/>
      <w:marTop w:val="0"/>
      <w:marBottom w:val="0"/>
      <w:divBdr>
        <w:top w:val="none" w:sz="0" w:space="0" w:color="auto"/>
        <w:left w:val="none" w:sz="0" w:space="0" w:color="auto"/>
        <w:bottom w:val="none" w:sz="0" w:space="0" w:color="auto"/>
        <w:right w:val="none" w:sz="0" w:space="0" w:color="auto"/>
      </w:divBdr>
    </w:div>
    <w:div w:id="1102267080">
      <w:bodyDiv w:val="1"/>
      <w:marLeft w:val="0"/>
      <w:marRight w:val="0"/>
      <w:marTop w:val="0"/>
      <w:marBottom w:val="0"/>
      <w:divBdr>
        <w:top w:val="none" w:sz="0" w:space="0" w:color="auto"/>
        <w:left w:val="none" w:sz="0" w:space="0" w:color="auto"/>
        <w:bottom w:val="none" w:sz="0" w:space="0" w:color="auto"/>
        <w:right w:val="none" w:sz="0" w:space="0" w:color="auto"/>
      </w:divBdr>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52613">
      <w:bodyDiv w:val="1"/>
      <w:marLeft w:val="0"/>
      <w:marRight w:val="0"/>
      <w:marTop w:val="0"/>
      <w:marBottom w:val="0"/>
      <w:divBdr>
        <w:top w:val="none" w:sz="0" w:space="0" w:color="auto"/>
        <w:left w:val="none" w:sz="0" w:space="0" w:color="auto"/>
        <w:bottom w:val="none" w:sz="0" w:space="0" w:color="auto"/>
        <w:right w:val="none" w:sz="0" w:space="0" w:color="auto"/>
      </w:divBdr>
    </w:div>
    <w:div w:id="1102530781">
      <w:bodyDiv w:val="1"/>
      <w:marLeft w:val="0"/>
      <w:marRight w:val="0"/>
      <w:marTop w:val="0"/>
      <w:marBottom w:val="0"/>
      <w:divBdr>
        <w:top w:val="none" w:sz="0" w:space="0" w:color="auto"/>
        <w:left w:val="none" w:sz="0" w:space="0" w:color="auto"/>
        <w:bottom w:val="none" w:sz="0" w:space="0" w:color="auto"/>
        <w:right w:val="none" w:sz="0" w:space="0" w:color="auto"/>
      </w:divBdr>
    </w:div>
    <w:div w:id="1102603684">
      <w:bodyDiv w:val="1"/>
      <w:marLeft w:val="0"/>
      <w:marRight w:val="0"/>
      <w:marTop w:val="0"/>
      <w:marBottom w:val="0"/>
      <w:divBdr>
        <w:top w:val="none" w:sz="0" w:space="0" w:color="auto"/>
        <w:left w:val="none" w:sz="0" w:space="0" w:color="auto"/>
        <w:bottom w:val="none" w:sz="0" w:space="0" w:color="auto"/>
        <w:right w:val="none" w:sz="0" w:space="0" w:color="auto"/>
      </w:divBdr>
    </w:div>
    <w:div w:id="1102604182">
      <w:bodyDiv w:val="1"/>
      <w:marLeft w:val="0"/>
      <w:marRight w:val="0"/>
      <w:marTop w:val="0"/>
      <w:marBottom w:val="0"/>
      <w:divBdr>
        <w:top w:val="none" w:sz="0" w:space="0" w:color="auto"/>
        <w:left w:val="none" w:sz="0" w:space="0" w:color="auto"/>
        <w:bottom w:val="none" w:sz="0" w:space="0" w:color="auto"/>
        <w:right w:val="none" w:sz="0" w:space="0" w:color="auto"/>
      </w:divBdr>
    </w:div>
    <w:div w:id="1102647587">
      <w:bodyDiv w:val="1"/>
      <w:marLeft w:val="0"/>
      <w:marRight w:val="0"/>
      <w:marTop w:val="0"/>
      <w:marBottom w:val="0"/>
      <w:divBdr>
        <w:top w:val="none" w:sz="0" w:space="0" w:color="auto"/>
        <w:left w:val="none" w:sz="0" w:space="0" w:color="auto"/>
        <w:bottom w:val="none" w:sz="0" w:space="0" w:color="auto"/>
        <w:right w:val="none" w:sz="0" w:space="0" w:color="auto"/>
      </w:divBdr>
    </w:div>
    <w:div w:id="1102727413">
      <w:bodyDiv w:val="1"/>
      <w:marLeft w:val="0"/>
      <w:marRight w:val="0"/>
      <w:marTop w:val="0"/>
      <w:marBottom w:val="0"/>
      <w:divBdr>
        <w:top w:val="none" w:sz="0" w:space="0" w:color="auto"/>
        <w:left w:val="none" w:sz="0" w:space="0" w:color="auto"/>
        <w:bottom w:val="none" w:sz="0" w:space="0" w:color="auto"/>
        <w:right w:val="none" w:sz="0" w:space="0" w:color="auto"/>
      </w:divBdr>
    </w:div>
    <w:div w:id="1102913347">
      <w:bodyDiv w:val="1"/>
      <w:marLeft w:val="0"/>
      <w:marRight w:val="0"/>
      <w:marTop w:val="0"/>
      <w:marBottom w:val="0"/>
      <w:divBdr>
        <w:top w:val="none" w:sz="0" w:space="0" w:color="auto"/>
        <w:left w:val="none" w:sz="0" w:space="0" w:color="auto"/>
        <w:bottom w:val="none" w:sz="0" w:space="0" w:color="auto"/>
        <w:right w:val="none" w:sz="0" w:space="0" w:color="auto"/>
      </w:divBdr>
    </w:div>
    <w:div w:id="1102989030">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4612">
      <w:bodyDiv w:val="1"/>
      <w:marLeft w:val="0"/>
      <w:marRight w:val="0"/>
      <w:marTop w:val="0"/>
      <w:marBottom w:val="0"/>
      <w:divBdr>
        <w:top w:val="none" w:sz="0" w:space="0" w:color="auto"/>
        <w:left w:val="none" w:sz="0" w:space="0" w:color="auto"/>
        <w:bottom w:val="none" w:sz="0" w:space="0" w:color="auto"/>
        <w:right w:val="none" w:sz="0" w:space="0" w:color="auto"/>
      </w:divBdr>
    </w:div>
    <w:div w:id="1102998268">
      <w:bodyDiv w:val="1"/>
      <w:marLeft w:val="0"/>
      <w:marRight w:val="0"/>
      <w:marTop w:val="0"/>
      <w:marBottom w:val="0"/>
      <w:divBdr>
        <w:top w:val="none" w:sz="0" w:space="0" w:color="auto"/>
        <w:left w:val="none" w:sz="0" w:space="0" w:color="auto"/>
        <w:bottom w:val="none" w:sz="0" w:space="0" w:color="auto"/>
        <w:right w:val="none" w:sz="0" w:space="0" w:color="auto"/>
      </w:divBdr>
    </w:div>
    <w:div w:id="1103040689">
      <w:bodyDiv w:val="1"/>
      <w:marLeft w:val="0"/>
      <w:marRight w:val="0"/>
      <w:marTop w:val="0"/>
      <w:marBottom w:val="0"/>
      <w:divBdr>
        <w:top w:val="none" w:sz="0" w:space="0" w:color="auto"/>
        <w:left w:val="none" w:sz="0" w:space="0" w:color="auto"/>
        <w:bottom w:val="none" w:sz="0" w:space="0" w:color="auto"/>
        <w:right w:val="none" w:sz="0" w:space="0" w:color="auto"/>
      </w:divBdr>
    </w:div>
    <w:div w:id="1103065300">
      <w:bodyDiv w:val="1"/>
      <w:marLeft w:val="0"/>
      <w:marRight w:val="0"/>
      <w:marTop w:val="0"/>
      <w:marBottom w:val="0"/>
      <w:divBdr>
        <w:top w:val="none" w:sz="0" w:space="0" w:color="auto"/>
        <w:left w:val="none" w:sz="0" w:space="0" w:color="auto"/>
        <w:bottom w:val="none" w:sz="0" w:space="0" w:color="auto"/>
        <w:right w:val="none" w:sz="0" w:space="0" w:color="auto"/>
      </w:divBdr>
    </w:div>
    <w:div w:id="1103376939">
      <w:bodyDiv w:val="1"/>
      <w:marLeft w:val="0"/>
      <w:marRight w:val="0"/>
      <w:marTop w:val="0"/>
      <w:marBottom w:val="0"/>
      <w:divBdr>
        <w:top w:val="none" w:sz="0" w:space="0" w:color="auto"/>
        <w:left w:val="none" w:sz="0" w:space="0" w:color="auto"/>
        <w:bottom w:val="none" w:sz="0" w:space="0" w:color="auto"/>
        <w:right w:val="none" w:sz="0" w:space="0" w:color="auto"/>
      </w:divBdr>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451855">
      <w:bodyDiv w:val="1"/>
      <w:marLeft w:val="0"/>
      <w:marRight w:val="0"/>
      <w:marTop w:val="0"/>
      <w:marBottom w:val="0"/>
      <w:divBdr>
        <w:top w:val="none" w:sz="0" w:space="0" w:color="auto"/>
        <w:left w:val="none" w:sz="0" w:space="0" w:color="auto"/>
        <w:bottom w:val="none" w:sz="0" w:space="0" w:color="auto"/>
        <w:right w:val="none" w:sz="0" w:space="0" w:color="auto"/>
      </w:divBdr>
    </w:div>
    <w:div w:id="1103456436">
      <w:bodyDiv w:val="1"/>
      <w:marLeft w:val="0"/>
      <w:marRight w:val="0"/>
      <w:marTop w:val="0"/>
      <w:marBottom w:val="0"/>
      <w:divBdr>
        <w:top w:val="none" w:sz="0" w:space="0" w:color="auto"/>
        <w:left w:val="none" w:sz="0" w:space="0" w:color="auto"/>
        <w:bottom w:val="none" w:sz="0" w:space="0" w:color="auto"/>
        <w:right w:val="none" w:sz="0" w:space="0" w:color="auto"/>
      </w:divBdr>
    </w:div>
    <w:div w:id="1103526156">
      <w:bodyDiv w:val="1"/>
      <w:marLeft w:val="0"/>
      <w:marRight w:val="0"/>
      <w:marTop w:val="0"/>
      <w:marBottom w:val="0"/>
      <w:divBdr>
        <w:top w:val="none" w:sz="0" w:space="0" w:color="auto"/>
        <w:left w:val="none" w:sz="0" w:space="0" w:color="auto"/>
        <w:bottom w:val="none" w:sz="0" w:space="0" w:color="auto"/>
        <w:right w:val="none" w:sz="0" w:space="0" w:color="auto"/>
      </w:divBdr>
    </w:div>
    <w:div w:id="1103573601">
      <w:bodyDiv w:val="1"/>
      <w:marLeft w:val="0"/>
      <w:marRight w:val="0"/>
      <w:marTop w:val="0"/>
      <w:marBottom w:val="0"/>
      <w:divBdr>
        <w:top w:val="none" w:sz="0" w:space="0" w:color="auto"/>
        <w:left w:val="none" w:sz="0" w:space="0" w:color="auto"/>
        <w:bottom w:val="none" w:sz="0" w:space="0" w:color="auto"/>
        <w:right w:val="none" w:sz="0" w:space="0" w:color="auto"/>
      </w:divBdr>
    </w:div>
    <w:div w:id="1103653363">
      <w:bodyDiv w:val="1"/>
      <w:marLeft w:val="0"/>
      <w:marRight w:val="0"/>
      <w:marTop w:val="0"/>
      <w:marBottom w:val="0"/>
      <w:divBdr>
        <w:top w:val="none" w:sz="0" w:space="0" w:color="auto"/>
        <w:left w:val="none" w:sz="0" w:space="0" w:color="auto"/>
        <w:bottom w:val="none" w:sz="0" w:space="0" w:color="auto"/>
        <w:right w:val="none" w:sz="0" w:space="0" w:color="auto"/>
      </w:divBdr>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3918082">
      <w:bodyDiv w:val="1"/>
      <w:marLeft w:val="0"/>
      <w:marRight w:val="0"/>
      <w:marTop w:val="0"/>
      <w:marBottom w:val="0"/>
      <w:divBdr>
        <w:top w:val="none" w:sz="0" w:space="0" w:color="auto"/>
        <w:left w:val="none" w:sz="0" w:space="0" w:color="auto"/>
        <w:bottom w:val="none" w:sz="0" w:space="0" w:color="auto"/>
        <w:right w:val="none" w:sz="0" w:space="0" w:color="auto"/>
      </w:divBdr>
    </w:div>
    <w:div w:id="1104109908">
      <w:bodyDiv w:val="1"/>
      <w:marLeft w:val="0"/>
      <w:marRight w:val="0"/>
      <w:marTop w:val="0"/>
      <w:marBottom w:val="0"/>
      <w:divBdr>
        <w:top w:val="none" w:sz="0" w:space="0" w:color="auto"/>
        <w:left w:val="none" w:sz="0" w:space="0" w:color="auto"/>
        <w:bottom w:val="none" w:sz="0" w:space="0" w:color="auto"/>
        <w:right w:val="none" w:sz="0" w:space="0" w:color="auto"/>
      </w:divBdr>
    </w:div>
    <w:div w:id="1104226907">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764946">
      <w:bodyDiv w:val="1"/>
      <w:marLeft w:val="0"/>
      <w:marRight w:val="0"/>
      <w:marTop w:val="0"/>
      <w:marBottom w:val="0"/>
      <w:divBdr>
        <w:top w:val="none" w:sz="0" w:space="0" w:color="auto"/>
        <w:left w:val="none" w:sz="0" w:space="0" w:color="auto"/>
        <w:bottom w:val="none" w:sz="0" w:space="0" w:color="auto"/>
        <w:right w:val="none" w:sz="0" w:space="0" w:color="auto"/>
      </w:divBdr>
    </w:div>
    <w:div w:id="1104880906">
      <w:bodyDiv w:val="1"/>
      <w:marLeft w:val="0"/>
      <w:marRight w:val="0"/>
      <w:marTop w:val="0"/>
      <w:marBottom w:val="0"/>
      <w:divBdr>
        <w:top w:val="none" w:sz="0" w:space="0" w:color="auto"/>
        <w:left w:val="none" w:sz="0" w:space="0" w:color="auto"/>
        <w:bottom w:val="none" w:sz="0" w:space="0" w:color="auto"/>
        <w:right w:val="none" w:sz="0" w:space="0" w:color="auto"/>
      </w:divBdr>
    </w:div>
    <w:div w:id="1104958301">
      <w:bodyDiv w:val="1"/>
      <w:marLeft w:val="0"/>
      <w:marRight w:val="0"/>
      <w:marTop w:val="0"/>
      <w:marBottom w:val="0"/>
      <w:divBdr>
        <w:top w:val="none" w:sz="0" w:space="0" w:color="auto"/>
        <w:left w:val="none" w:sz="0" w:space="0" w:color="auto"/>
        <w:bottom w:val="none" w:sz="0" w:space="0" w:color="auto"/>
        <w:right w:val="none" w:sz="0" w:space="0" w:color="auto"/>
      </w:divBdr>
    </w:div>
    <w:div w:id="1105425458">
      <w:bodyDiv w:val="1"/>
      <w:marLeft w:val="0"/>
      <w:marRight w:val="0"/>
      <w:marTop w:val="0"/>
      <w:marBottom w:val="0"/>
      <w:divBdr>
        <w:top w:val="none" w:sz="0" w:space="0" w:color="auto"/>
        <w:left w:val="none" w:sz="0" w:space="0" w:color="auto"/>
        <w:bottom w:val="none" w:sz="0" w:space="0" w:color="auto"/>
        <w:right w:val="none" w:sz="0" w:space="0" w:color="auto"/>
      </w:divBdr>
    </w:div>
    <w:div w:id="1105461429">
      <w:bodyDiv w:val="1"/>
      <w:marLeft w:val="0"/>
      <w:marRight w:val="0"/>
      <w:marTop w:val="0"/>
      <w:marBottom w:val="0"/>
      <w:divBdr>
        <w:top w:val="none" w:sz="0" w:space="0" w:color="auto"/>
        <w:left w:val="none" w:sz="0" w:space="0" w:color="auto"/>
        <w:bottom w:val="none" w:sz="0" w:space="0" w:color="auto"/>
        <w:right w:val="none" w:sz="0" w:space="0" w:color="auto"/>
      </w:divBdr>
    </w:div>
    <w:div w:id="1105535739">
      <w:bodyDiv w:val="1"/>
      <w:marLeft w:val="0"/>
      <w:marRight w:val="0"/>
      <w:marTop w:val="0"/>
      <w:marBottom w:val="0"/>
      <w:divBdr>
        <w:top w:val="none" w:sz="0" w:space="0" w:color="auto"/>
        <w:left w:val="none" w:sz="0" w:space="0" w:color="auto"/>
        <w:bottom w:val="none" w:sz="0" w:space="0" w:color="auto"/>
        <w:right w:val="none" w:sz="0" w:space="0" w:color="auto"/>
      </w:divBdr>
    </w:div>
    <w:div w:id="1105537367">
      <w:bodyDiv w:val="1"/>
      <w:marLeft w:val="0"/>
      <w:marRight w:val="0"/>
      <w:marTop w:val="0"/>
      <w:marBottom w:val="0"/>
      <w:divBdr>
        <w:top w:val="none" w:sz="0" w:space="0" w:color="auto"/>
        <w:left w:val="none" w:sz="0" w:space="0" w:color="auto"/>
        <w:bottom w:val="none" w:sz="0" w:space="0" w:color="auto"/>
        <w:right w:val="none" w:sz="0" w:space="0" w:color="auto"/>
      </w:divBdr>
    </w:div>
    <w:div w:id="1105659225">
      <w:bodyDiv w:val="1"/>
      <w:marLeft w:val="0"/>
      <w:marRight w:val="0"/>
      <w:marTop w:val="0"/>
      <w:marBottom w:val="0"/>
      <w:divBdr>
        <w:top w:val="none" w:sz="0" w:space="0" w:color="auto"/>
        <w:left w:val="none" w:sz="0" w:space="0" w:color="auto"/>
        <w:bottom w:val="none" w:sz="0" w:space="0" w:color="auto"/>
        <w:right w:val="none" w:sz="0" w:space="0" w:color="auto"/>
      </w:divBdr>
    </w:div>
    <w:div w:id="1106071561">
      <w:bodyDiv w:val="1"/>
      <w:marLeft w:val="0"/>
      <w:marRight w:val="0"/>
      <w:marTop w:val="0"/>
      <w:marBottom w:val="0"/>
      <w:divBdr>
        <w:top w:val="none" w:sz="0" w:space="0" w:color="auto"/>
        <w:left w:val="none" w:sz="0" w:space="0" w:color="auto"/>
        <w:bottom w:val="none" w:sz="0" w:space="0" w:color="auto"/>
        <w:right w:val="none" w:sz="0" w:space="0" w:color="auto"/>
      </w:divBdr>
    </w:div>
    <w:div w:id="1106194243">
      <w:bodyDiv w:val="1"/>
      <w:marLeft w:val="0"/>
      <w:marRight w:val="0"/>
      <w:marTop w:val="0"/>
      <w:marBottom w:val="0"/>
      <w:divBdr>
        <w:top w:val="none" w:sz="0" w:space="0" w:color="auto"/>
        <w:left w:val="none" w:sz="0" w:space="0" w:color="auto"/>
        <w:bottom w:val="none" w:sz="0" w:space="0" w:color="auto"/>
        <w:right w:val="none" w:sz="0" w:space="0" w:color="auto"/>
      </w:divBdr>
    </w:div>
    <w:div w:id="1106510119">
      <w:bodyDiv w:val="1"/>
      <w:marLeft w:val="0"/>
      <w:marRight w:val="0"/>
      <w:marTop w:val="0"/>
      <w:marBottom w:val="0"/>
      <w:divBdr>
        <w:top w:val="none" w:sz="0" w:space="0" w:color="auto"/>
        <w:left w:val="none" w:sz="0" w:space="0" w:color="auto"/>
        <w:bottom w:val="none" w:sz="0" w:space="0" w:color="auto"/>
        <w:right w:val="none" w:sz="0" w:space="0" w:color="auto"/>
      </w:divBdr>
    </w:div>
    <w:div w:id="1106537108">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291">
      <w:bodyDiv w:val="1"/>
      <w:marLeft w:val="0"/>
      <w:marRight w:val="0"/>
      <w:marTop w:val="0"/>
      <w:marBottom w:val="0"/>
      <w:divBdr>
        <w:top w:val="none" w:sz="0" w:space="0" w:color="auto"/>
        <w:left w:val="none" w:sz="0" w:space="0" w:color="auto"/>
        <w:bottom w:val="none" w:sz="0" w:space="0" w:color="auto"/>
        <w:right w:val="none" w:sz="0" w:space="0" w:color="auto"/>
      </w:divBdr>
    </w:div>
    <w:div w:id="1107044064">
      <w:bodyDiv w:val="1"/>
      <w:marLeft w:val="0"/>
      <w:marRight w:val="0"/>
      <w:marTop w:val="0"/>
      <w:marBottom w:val="0"/>
      <w:divBdr>
        <w:top w:val="none" w:sz="0" w:space="0" w:color="auto"/>
        <w:left w:val="none" w:sz="0" w:space="0" w:color="auto"/>
        <w:bottom w:val="none" w:sz="0" w:space="0" w:color="auto"/>
        <w:right w:val="none" w:sz="0" w:space="0" w:color="auto"/>
      </w:divBdr>
    </w:div>
    <w:div w:id="1107117873">
      <w:bodyDiv w:val="1"/>
      <w:marLeft w:val="0"/>
      <w:marRight w:val="0"/>
      <w:marTop w:val="0"/>
      <w:marBottom w:val="0"/>
      <w:divBdr>
        <w:top w:val="none" w:sz="0" w:space="0" w:color="auto"/>
        <w:left w:val="none" w:sz="0" w:space="0" w:color="auto"/>
        <w:bottom w:val="none" w:sz="0" w:space="0" w:color="auto"/>
        <w:right w:val="none" w:sz="0" w:space="0" w:color="auto"/>
      </w:divBdr>
    </w:div>
    <w:div w:id="1107119315">
      <w:bodyDiv w:val="1"/>
      <w:marLeft w:val="0"/>
      <w:marRight w:val="0"/>
      <w:marTop w:val="0"/>
      <w:marBottom w:val="0"/>
      <w:divBdr>
        <w:top w:val="none" w:sz="0" w:space="0" w:color="auto"/>
        <w:left w:val="none" w:sz="0" w:space="0" w:color="auto"/>
        <w:bottom w:val="none" w:sz="0" w:space="0" w:color="auto"/>
        <w:right w:val="none" w:sz="0" w:space="0" w:color="auto"/>
      </w:divBdr>
    </w:div>
    <w:div w:id="1107312058">
      <w:bodyDiv w:val="1"/>
      <w:marLeft w:val="0"/>
      <w:marRight w:val="0"/>
      <w:marTop w:val="0"/>
      <w:marBottom w:val="0"/>
      <w:divBdr>
        <w:top w:val="none" w:sz="0" w:space="0" w:color="auto"/>
        <w:left w:val="none" w:sz="0" w:space="0" w:color="auto"/>
        <w:bottom w:val="none" w:sz="0" w:space="0" w:color="auto"/>
        <w:right w:val="none" w:sz="0" w:space="0" w:color="auto"/>
      </w:divBdr>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434025">
      <w:bodyDiv w:val="1"/>
      <w:marLeft w:val="0"/>
      <w:marRight w:val="0"/>
      <w:marTop w:val="0"/>
      <w:marBottom w:val="0"/>
      <w:divBdr>
        <w:top w:val="none" w:sz="0" w:space="0" w:color="auto"/>
        <w:left w:val="none" w:sz="0" w:space="0" w:color="auto"/>
        <w:bottom w:val="none" w:sz="0" w:space="0" w:color="auto"/>
        <w:right w:val="none" w:sz="0" w:space="0" w:color="auto"/>
      </w:divBdr>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777515">
      <w:bodyDiv w:val="1"/>
      <w:marLeft w:val="0"/>
      <w:marRight w:val="0"/>
      <w:marTop w:val="0"/>
      <w:marBottom w:val="0"/>
      <w:divBdr>
        <w:top w:val="none" w:sz="0" w:space="0" w:color="auto"/>
        <w:left w:val="none" w:sz="0" w:space="0" w:color="auto"/>
        <w:bottom w:val="none" w:sz="0" w:space="0" w:color="auto"/>
        <w:right w:val="none" w:sz="0" w:space="0" w:color="auto"/>
      </w:divBdr>
    </w:div>
    <w:div w:id="1107847603">
      <w:bodyDiv w:val="1"/>
      <w:marLeft w:val="0"/>
      <w:marRight w:val="0"/>
      <w:marTop w:val="0"/>
      <w:marBottom w:val="0"/>
      <w:divBdr>
        <w:top w:val="none" w:sz="0" w:space="0" w:color="auto"/>
        <w:left w:val="none" w:sz="0" w:space="0" w:color="auto"/>
        <w:bottom w:val="none" w:sz="0" w:space="0" w:color="auto"/>
        <w:right w:val="none" w:sz="0" w:space="0" w:color="auto"/>
      </w:divBdr>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895579">
      <w:bodyDiv w:val="1"/>
      <w:marLeft w:val="0"/>
      <w:marRight w:val="0"/>
      <w:marTop w:val="0"/>
      <w:marBottom w:val="0"/>
      <w:divBdr>
        <w:top w:val="none" w:sz="0" w:space="0" w:color="auto"/>
        <w:left w:val="none" w:sz="0" w:space="0" w:color="auto"/>
        <w:bottom w:val="none" w:sz="0" w:space="0" w:color="auto"/>
        <w:right w:val="none" w:sz="0" w:space="0" w:color="auto"/>
      </w:divBdr>
    </w:div>
    <w:div w:id="1108307400">
      <w:bodyDiv w:val="1"/>
      <w:marLeft w:val="0"/>
      <w:marRight w:val="0"/>
      <w:marTop w:val="0"/>
      <w:marBottom w:val="0"/>
      <w:divBdr>
        <w:top w:val="none" w:sz="0" w:space="0" w:color="auto"/>
        <w:left w:val="none" w:sz="0" w:space="0" w:color="auto"/>
        <w:bottom w:val="none" w:sz="0" w:space="0" w:color="auto"/>
        <w:right w:val="none" w:sz="0" w:space="0" w:color="auto"/>
      </w:divBdr>
    </w:div>
    <w:div w:id="1108424777">
      <w:bodyDiv w:val="1"/>
      <w:marLeft w:val="0"/>
      <w:marRight w:val="0"/>
      <w:marTop w:val="0"/>
      <w:marBottom w:val="0"/>
      <w:divBdr>
        <w:top w:val="none" w:sz="0" w:space="0" w:color="auto"/>
        <w:left w:val="none" w:sz="0" w:space="0" w:color="auto"/>
        <w:bottom w:val="none" w:sz="0" w:space="0" w:color="auto"/>
        <w:right w:val="none" w:sz="0" w:space="0" w:color="auto"/>
      </w:divBdr>
    </w:div>
    <w:div w:id="1108426640">
      <w:bodyDiv w:val="1"/>
      <w:marLeft w:val="0"/>
      <w:marRight w:val="0"/>
      <w:marTop w:val="0"/>
      <w:marBottom w:val="0"/>
      <w:divBdr>
        <w:top w:val="none" w:sz="0" w:space="0" w:color="auto"/>
        <w:left w:val="none" w:sz="0" w:space="0" w:color="auto"/>
        <w:bottom w:val="none" w:sz="0" w:space="0" w:color="auto"/>
        <w:right w:val="none" w:sz="0" w:space="0" w:color="auto"/>
      </w:divBdr>
    </w:div>
    <w:div w:id="1108501441">
      <w:bodyDiv w:val="1"/>
      <w:marLeft w:val="0"/>
      <w:marRight w:val="0"/>
      <w:marTop w:val="0"/>
      <w:marBottom w:val="0"/>
      <w:divBdr>
        <w:top w:val="none" w:sz="0" w:space="0" w:color="auto"/>
        <w:left w:val="none" w:sz="0" w:space="0" w:color="auto"/>
        <w:bottom w:val="none" w:sz="0" w:space="0" w:color="auto"/>
        <w:right w:val="none" w:sz="0" w:space="0" w:color="auto"/>
      </w:divBdr>
    </w:div>
    <w:div w:id="1108508291">
      <w:bodyDiv w:val="1"/>
      <w:marLeft w:val="0"/>
      <w:marRight w:val="0"/>
      <w:marTop w:val="0"/>
      <w:marBottom w:val="0"/>
      <w:divBdr>
        <w:top w:val="none" w:sz="0" w:space="0" w:color="auto"/>
        <w:left w:val="none" w:sz="0" w:space="0" w:color="auto"/>
        <w:bottom w:val="none" w:sz="0" w:space="0" w:color="auto"/>
        <w:right w:val="none" w:sz="0" w:space="0" w:color="auto"/>
      </w:divBdr>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010680">
      <w:bodyDiv w:val="1"/>
      <w:marLeft w:val="0"/>
      <w:marRight w:val="0"/>
      <w:marTop w:val="0"/>
      <w:marBottom w:val="0"/>
      <w:divBdr>
        <w:top w:val="none" w:sz="0" w:space="0" w:color="auto"/>
        <w:left w:val="none" w:sz="0" w:space="0" w:color="auto"/>
        <w:bottom w:val="none" w:sz="0" w:space="0" w:color="auto"/>
        <w:right w:val="none" w:sz="0" w:space="0" w:color="auto"/>
      </w:divBdr>
    </w:div>
    <w:div w:id="1109083775">
      <w:bodyDiv w:val="1"/>
      <w:marLeft w:val="0"/>
      <w:marRight w:val="0"/>
      <w:marTop w:val="0"/>
      <w:marBottom w:val="0"/>
      <w:divBdr>
        <w:top w:val="none" w:sz="0" w:space="0" w:color="auto"/>
        <w:left w:val="none" w:sz="0" w:space="0" w:color="auto"/>
        <w:bottom w:val="none" w:sz="0" w:space="0" w:color="auto"/>
        <w:right w:val="none" w:sz="0" w:space="0" w:color="auto"/>
      </w:divBdr>
    </w:div>
    <w:div w:id="1109272693">
      <w:bodyDiv w:val="1"/>
      <w:marLeft w:val="0"/>
      <w:marRight w:val="0"/>
      <w:marTop w:val="0"/>
      <w:marBottom w:val="0"/>
      <w:divBdr>
        <w:top w:val="none" w:sz="0" w:space="0" w:color="auto"/>
        <w:left w:val="none" w:sz="0" w:space="0" w:color="auto"/>
        <w:bottom w:val="none" w:sz="0" w:space="0" w:color="auto"/>
        <w:right w:val="none" w:sz="0" w:space="0" w:color="auto"/>
      </w:divBdr>
    </w:div>
    <w:div w:id="1109348883">
      <w:bodyDiv w:val="1"/>
      <w:marLeft w:val="0"/>
      <w:marRight w:val="0"/>
      <w:marTop w:val="0"/>
      <w:marBottom w:val="0"/>
      <w:divBdr>
        <w:top w:val="none" w:sz="0" w:space="0" w:color="auto"/>
        <w:left w:val="none" w:sz="0" w:space="0" w:color="auto"/>
        <w:bottom w:val="none" w:sz="0" w:space="0" w:color="auto"/>
        <w:right w:val="none" w:sz="0" w:space="0" w:color="auto"/>
      </w:divBdr>
    </w:div>
    <w:div w:id="1109395527">
      <w:bodyDiv w:val="1"/>
      <w:marLeft w:val="0"/>
      <w:marRight w:val="0"/>
      <w:marTop w:val="0"/>
      <w:marBottom w:val="0"/>
      <w:divBdr>
        <w:top w:val="none" w:sz="0" w:space="0" w:color="auto"/>
        <w:left w:val="none" w:sz="0" w:space="0" w:color="auto"/>
        <w:bottom w:val="none" w:sz="0" w:space="0" w:color="auto"/>
        <w:right w:val="none" w:sz="0" w:space="0" w:color="auto"/>
      </w:divBdr>
    </w:div>
    <w:div w:id="1109663331">
      <w:bodyDiv w:val="1"/>
      <w:marLeft w:val="0"/>
      <w:marRight w:val="0"/>
      <w:marTop w:val="0"/>
      <w:marBottom w:val="0"/>
      <w:divBdr>
        <w:top w:val="none" w:sz="0" w:space="0" w:color="auto"/>
        <w:left w:val="none" w:sz="0" w:space="0" w:color="auto"/>
        <w:bottom w:val="none" w:sz="0" w:space="0" w:color="auto"/>
        <w:right w:val="none" w:sz="0" w:space="0" w:color="auto"/>
      </w:divBdr>
    </w:div>
    <w:div w:id="1109735016">
      <w:bodyDiv w:val="1"/>
      <w:marLeft w:val="0"/>
      <w:marRight w:val="0"/>
      <w:marTop w:val="0"/>
      <w:marBottom w:val="0"/>
      <w:divBdr>
        <w:top w:val="none" w:sz="0" w:space="0" w:color="auto"/>
        <w:left w:val="none" w:sz="0" w:space="0" w:color="auto"/>
        <w:bottom w:val="none" w:sz="0" w:space="0" w:color="auto"/>
        <w:right w:val="none" w:sz="0" w:space="0" w:color="auto"/>
      </w:divBdr>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546">
      <w:bodyDiv w:val="1"/>
      <w:marLeft w:val="0"/>
      <w:marRight w:val="0"/>
      <w:marTop w:val="0"/>
      <w:marBottom w:val="0"/>
      <w:divBdr>
        <w:top w:val="none" w:sz="0" w:space="0" w:color="auto"/>
        <w:left w:val="none" w:sz="0" w:space="0" w:color="auto"/>
        <w:bottom w:val="none" w:sz="0" w:space="0" w:color="auto"/>
        <w:right w:val="none" w:sz="0" w:space="0" w:color="auto"/>
      </w:divBdr>
    </w:div>
    <w:div w:id="1110126369">
      <w:bodyDiv w:val="1"/>
      <w:marLeft w:val="0"/>
      <w:marRight w:val="0"/>
      <w:marTop w:val="0"/>
      <w:marBottom w:val="0"/>
      <w:divBdr>
        <w:top w:val="none" w:sz="0" w:space="0" w:color="auto"/>
        <w:left w:val="none" w:sz="0" w:space="0" w:color="auto"/>
        <w:bottom w:val="none" w:sz="0" w:space="0" w:color="auto"/>
        <w:right w:val="none" w:sz="0" w:space="0" w:color="auto"/>
      </w:divBdr>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0660405">
      <w:bodyDiv w:val="1"/>
      <w:marLeft w:val="0"/>
      <w:marRight w:val="0"/>
      <w:marTop w:val="0"/>
      <w:marBottom w:val="0"/>
      <w:divBdr>
        <w:top w:val="none" w:sz="0" w:space="0" w:color="auto"/>
        <w:left w:val="none" w:sz="0" w:space="0" w:color="auto"/>
        <w:bottom w:val="none" w:sz="0" w:space="0" w:color="auto"/>
        <w:right w:val="none" w:sz="0" w:space="0" w:color="auto"/>
      </w:divBdr>
    </w:div>
    <w:div w:id="1110927370">
      <w:bodyDiv w:val="1"/>
      <w:marLeft w:val="0"/>
      <w:marRight w:val="0"/>
      <w:marTop w:val="0"/>
      <w:marBottom w:val="0"/>
      <w:divBdr>
        <w:top w:val="none" w:sz="0" w:space="0" w:color="auto"/>
        <w:left w:val="none" w:sz="0" w:space="0" w:color="auto"/>
        <w:bottom w:val="none" w:sz="0" w:space="0" w:color="auto"/>
        <w:right w:val="none" w:sz="0" w:space="0" w:color="auto"/>
      </w:divBdr>
    </w:div>
    <w:div w:id="1110974082">
      <w:bodyDiv w:val="1"/>
      <w:marLeft w:val="0"/>
      <w:marRight w:val="0"/>
      <w:marTop w:val="0"/>
      <w:marBottom w:val="0"/>
      <w:divBdr>
        <w:top w:val="none" w:sz="0" w:space="0" w:color="auto"/>
        <w:left w:val="none" w:sz="0" w:space="0" w:color="auto"/>
        <w:bottom w:val="none" w:sz="0" w:space="0" w:color="auto"/>
        <w:right w:val="none" w:sz="0" w:space="0" w:color="auto"/>
      </w:divBdr>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1438110">
      <w:bodyDiv w:val="1"/>
      <w:marLeft w:val="0"/>
      <w:marRight w:val="0"/>
      <w:marTop w:val="0"/>
      <w:marBottom w:val="0"/>
      <w:divBdr>
        <w:top w:val="none" w:sz="0" w:space="0" w:color="auto"/>
        <w:left w:val="none" w:sz="0" w:space="0" w:color="auto"/>
        <w:bottom w:val="none" w:sz="0" w:space="0" w:color="auto"/>
        <w:right w:val="none" w:sz="0" w:space="0" w:color="auto"/>
      </w:divBdr>
    </w:div>
    <w:div w:id="1111627707">
      <w:bodyDiv w:val="1"/>
      <w:marLeft w:val="0"/>
      <w:marRight w:val="0"/>
      <w:marTop w:val="0"/>
      <w:marBottom w:val="0"/>
      <w:divBdr>
        <w:top w:val="none" w:sz="0" w:space="0" w:color="auto"/>
        <w:left w:val="none" w:sz="0" w:space="0" w:color="auto"/>
        <w:bottom w:val="none" w:sz="0" w:space="0" w:color="auto"/>
        <w:right w:val="none" w:sz="0" w:space="0" w:color="auto"/>
      </w:divBdr>
    </w:div>
    <w:div w:id="1111820450">
      <w:bodyDiv w:val="1"/>
      <w:marLeft w:val="0"/>
      <w:marRight w:val="0"/>
      <w:marTop w:val="0"/>
      <w:marBottom w:val="0"/>
      <w:divBdr>
        <w:top w:val="none" w:sz="0" w:space="0" w:color="auto"/>
        <w:left w:val="none" w:sz="0" w:space="0" w:color="auto"/>
        <w:bottom w:val="none" w:sz="0" w:space="0" w:color="auto"/>
        <w:right w:val="none" w:sz="0" w:space="0" w:color="auto"/>
      </w:divBdr>
    </w:div>
    <w:div w:id="1111825799">
      <w:bodyDiv w:val="1"/>
      <w:marLeft w:val="0"/>
      <w:marRight w:val="0"/>
      <w:marTop w:val="0"/>
      <w:marBottom w:val="0"/>
      <w:divBdr>
        <w:top w:val="none" w:sz="0" w:space="0" w:color="auto"/>
        <w:left w:val="none" w:sz="0" w:space="0" w:color="auto"/>
        <w:bottom w:val="none" w:sz="0" w:space="0" w:color="auto"/>
        <w:right w:val="none" w:sz="0" w:space="0" w:color="auto"/>
      </w:divBdr>
    </w:div>
    <w:div w:id="1112171121">
      <w:bodyDiv w:val="1"/>
      <w:marLeft w:val="0"/>
      <w:marRight w:val="0"/>
      <w:marTop w:val="0"/>
      <w:marBottom w:val="0"/>
      <w:divBdr>
        <w:top w:val="none" w:sz="0" w:space="0" w:color="auto"/>
        <w:left w:val="none" w:sz="0" w:space="0" w:color="auto"/>
        <w:bottom w:val="none" w:sz="0" w:space="0" w:color="auto"/>
        <w:right w:val="none" w:sz="0" w:space="0" w:color="auto"/>
      </w:divBdr>
    </w:div>
    <w:div w:id="1112285537">
      <w:bodyDiv w:val="1"/>
      <w:marLeft w:val="0"/>
      <w:marRight w:val="0"/>
      <w:marTop w:val="0"/>
      <w:marBottom w:val="0"/>
      <w:divBdr>
        <w:top w:val="none" w:sz="0" w:space="0" w:color="auto"/>
        <w:left w:val="none" w:sz="0" w:space="0" w:color="auto"/>
        <w:bottom w:val="none" w:sz="0" w:space="0" w:color="auto"/>
        <w:right w:val="none" w:sz="0" w:space="0" w:color="auto"/>
      </w:divBdr>
    </w:div>
    <w:div w:id="1112482493">
      <w:bodyDiv w:val="1"/>
      <w:marLeft w:val="0"/>
      <w:marRight w:val="0"/>
      <w:marTop w:val="0"/>
      <w:marBottom w:val="0"/>
      <w:divBdr>
        <w:top w:val="none" w:sz="0" w:space="0" w:color="auto"/>
        <w:left w:val="none" w:sz="0" w:space="0" w:color="auto"/>
        <w:bottom w:val="none" w:sz="0" w:space="0" w:color="auto"/>
        <w:right w:val="none" w:sz="0" w:space="0" w:color="auto"/>
      </w:divBdr>
    </w:div>
    <w:div w:id="1112555769">
      <w:bodyDiv w:val="1"/>
      <w:marLeft w:val="0"/>
      <w:marRight w:val="0"/>
      <w:marTop w:val="0"/>
      <w:marBottom w:val="0"/>
      <w:divBdr>
        <w:top w:val="none" w:sz="0" w:space="0" w:color="auto"/>
        <w:left w:val="none" w:sz="0" w:space="0" w:color="auto"/>
        <w:bottom w:val="none" w:sz="0" w:space="0" w:color="auto"/>
        <w:right w:val="none" w:sz="0" w:space="0" w:color="auto"/>
      </w:divBdr>
    </w:div>
    <w:div w:id="1112825551">
      <w:bodyDiv w:val="1"/>
      <w:marLeft w:val="0"/>
      <w:marRight w:val="0"/>
      <w:marTop w:val="0"/>
      <w:marBottom w:val="0"/>
      <w:divBdr>
        <w:top w:val="none" w:sz="0" w:space="0" w:color="auto"/>
        <w:left w:val="none" w:sz="0" w:space="0" w:color="auto"/>
        <w:bottom w:val="none" w:sz="0" w:space="0" w:color="auto"/>
        <w:right w:val="none" w:sz="0" w:space="0" w:color="auto"/>
      </w:divBdr>
    </w:div>
    <w:div w:id="1113091547">
      <w:bodyDiv w:val="1"/>
      <w:marLeft w:val="0"/>
      <w:marRight w:val="0"/>
      <w:marTop w:val="0"/>
      <w:marBottom w:val="0"/>
      <w:divBdr>
        <w:top w:val="none" w:sz="0" w:space="0" w:color="auto"/>
        <w:left w:val="none" w:sz="0" w:space="0" w:color="auto"/>
        <w:bottom w:val="none" w:sz="0" w:space="0" w:color="auto"/>
        <w:right w:val="none" w:sz="0" w:space="0" w:color="auto"/>
      </w:divBdr>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3553192">
      <w:bodyDiv w:val="1"/>
      <w:marLeft w:val="0"/>
      <w:marRight w:val="0"/>
      <w:marTop w:val="0"/>
      <w:marBottom w:val="0"/>
      <w:divBdr>
        <w:top w:val="none" w:sz="0" w:space="0" w:color="auto"/>
        <w:left w:val="none" w:sz="0" w:space="0" w:color="auto"/>
        <w:bottom w:val="none" w:sz="0" w:space="0" w:color="auto"/>
        <w:right w:val="none" w:sz="0" w:space="0" w:color="auto"/>
      </w:divBdr>
    </w:div>
    <w:div w:id="1113592536">
      <w:bodyDiv w:val="1"/>
      <w:marLeft w:val="0"/>
      <w:marRight w:val="0"/>
      <w:marTop w:val="0"/>
      <w:marBottom w:val="0"/>
      <w:divBdr>
        <w:top w:val="none" w:sz="0" w:space="0" w:color="auto"/>
        <w:left w:val="none" w:sz="0" w:space="0" w:color="auto"/>
        <w:bottom w:val="none" w:sz="0" w:space="0" w:color="auto"/>
        <w:right w:val="none" w:sz="0" w:space="0" w:color="auto"/>
      </w:divBdr>
    </w:div>
    <w:div w:id="1113597352">
      <w:bodyDiv w:val="1"/>
      <w:marLeft w:val="0"/>
      <w:marRight w:val="0"/>
      <w:marTop w:val="0"/>
      <w:marBottom w:val="0"/>
      <w:divBdr>
        <w:top w:val="none" w:sz="0" w:space="0" w:color="auto"/>
        <w:left w:val="none" w:sz="0" w:space="0" w:color="auto"/>
        <w:bottom w:val="none" w:sz="0" w:space="0" w:color="auto"/>
        <w:right w:val="none" w:sz="0" w:space="0" w:color="auto"/>
      </w:divBdr>
    </w:div>
    <w:div w:id="1114135816">
      <w:bodyDiv w:val="1"/>
      <w:marLeft w:val="0"/>
      <w:marRight w:val="0"/>
      <w:marTop w:val="0"/>
      <w:marBottom w:val="0"/>
      <w:divBdr>
        <w:top w:val="none" w:sz="0" w:space="0" w:color="auto"/>
        <w:left w:val="none" w:sz="0" w:space="0" w:color="auto"/>
        <w:bottom w:val="none" w:sz="0" w:space="0" w:color="auto"/>
        <w:right w:val="none" w:sz="0" w:space="0" w:color="auto"/>
      </w:divBdr>
    </w:div>
    <w:div w:id="1114208077">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4399298">
      <w:bodyDiv w:val="1"/>
      <w:marLeft w:val="0"/>
      <w:marRight w:val="0"/>
      <w:marTop w:val="0"/>
      <w:marBottom w:val="0"/>
      <w:divBdr>
        <w:top w:val="none" w:sz="0" w:space="0" w:color="auto"/>
        <w:left w:val="none" w:sz="0" w:space="0" w:color="auto"/>
        <w:bottom w:val="none" w:sz="0" w:space="0" w:color="auto"/>
        <w:right w:val="none" w:sz="0" w:space="0" w:color="auto"/>
      </w:divBdr>
    </w:div>
    <w:div w:id="1114404284">
      <w:bodyDiv w:val="1"/>
      <w:marLeft w:val="0"/>
      <w:marRight w:val="0"/>
      <w:marTop w:val="0"/>
      <w:marBottom w:val="0"/>
      <w:divBdr>
        <w:top w:val="none" w:sz="0" w:space="0" w:color="auto"/>
        <w:left w:val="none" w:sz="0" w:space="0" w:color="auto"/>
        <w:bottom w:val="none" w:sz="0" w:space="0" w:color="auto"/>
        <w:right w:val="none" w:sz="0" w:space="0" w:color="auto"/>
      </w:divBdr>
    </w:div>
    <w:div w:id="1114859345">
      <w:bodyDiv w:val="1"/>
      <w:marLeft w:val="0"/>
      <w:marRight w:val="0"/>
      <w:marTop w:val="0"/>
      <w:marBottom w:val="0"/>
      <w:divBdr>
        <w:top w:val="none" w:sz="0" w:space="0" w:color="auto"/>
        <w:left w:val="none" w:sz="0" w:space="0" w:color="auto"/>
        <w:bottom w:val="none" w:sz="0" w:space="0" w:color="auto"/>
        <w:right w:val="none" w:sz="0" w:space="0" w:color="auto"/>
      </w:divBdr>
    </w:div>
    <w:div w:id="1115101297">
      <w:bodyDiv w:val="1"/>
      <w:marLeft w:val="0"/>
      <w:marRight w:val="0"/>
      <w:marTop w:val="0"/>
      <w:marBottom w:val="0"/>
      <w:divBdr>
        <w:top w:val="none" w:sz="0" w:space="0" w:color="auto"/>
        <w:left w:val="none" w:sz="0" w:space="0" w:color="auto"/>
        <w:bottom w:val="none" w:sz="0" w:space="0" w:color="auto"/>
        <w:right w:val="none" w:sz="0" w:space="0" w:color="auto"/>
      </w:divBdr>
    </w:div>
    <w:div w:id="1115176172">
      <w:bodyDiv w:val="1"/>
      <w:marLeft w:val="0"/>
      <w:marRight w:val="0"/>
      <w:marTop w:val="0"/>
      <w:marBottom w:val="0"/>
      <w:divBdr>
        <w:top w:val="none" w:sz="0" w:space="0" w:color="auto"/>
        <w:left w:val="none" w:sz="0" w:space="0" w:color="auto"/>
        <w:bottom w:val="none" w:sz="0" w:space="0" w:color="auto"/>
        <w:right w:val="none" w:sz="0" w:space="0" w:color="auto"/>
      </w:divBdr>
    </w:div>
    <w:div w:id="1115364057">
      <w:bodyDiv w:val="1"/>
      <w:marLeft w:val="0"/>
      <w:marRight w:val="0"/>
      <w:marTop w:val="0"/>
      <w:marBottom w:val="0"/>
      <w:divBdr>
        <w:top w:val="none" w:sz="0" w:space="0" w:color="auto"/>
        <w:left w:val="none" w:sz="0" w:space="0" w:color="auto"/>
        <w:bottom w:val="none" w:sz="0" w:space="0" w:color="auto"/>
        <w:right w:val="none" w:sz="0" w:space="0" w:color="auto"/>
      </w:divBdr>
    </w:div>
    <w:div w:id="1115367347">
      <w:bodyDiv w:val="1"/>
      <w:marLeft w:val="0"/>
      <w:marRight w:val="0"/>
      <w:marTop w:val="0"/>
      <w:marBottom w:val="0"/>
      <w:divBdr>
        <w:top w:val="none" w:sz="0" w:space="0" w:color="auto"/>
        <w:left w:val="none" w:sz="0" w:space="0" w:color="auto"/>
        <w:bottom w:val="none" w:sz="0" w:space="0" w:color="auto"/>
        <w:right w:val="none" w:sz="0" w:space="0" w:color="auto"/>
      </w:divBdr>
    </w:div>
    <w:div w:id="1115371210">
      <w:bodyDiv w:val="1"/>
      <w:marLeft w:val="0"/>
      <w:marRight w:val="0"/>
      <w:marTop w:val="0"/>
      <w:marBottom w:val="0"/>
      <w:divBdr>
        <w:top w:val="none" w:sz="0" w:space="0" w:color="auto"/>
        <w:left w:val="none" w:sz="0" w:space="0" w:color="auto"/>
        <w:bottom w:val="none" w:sz="0" w:space="0" w:color="auto"/>
        <w:right w:val="none" w:sz="0" w:space="0" w:color="auto"/>
      </w:divBdr>
    </w:div>
    <w:div w:id="1115636169">
      <w:bodyDiv w:val="1"/>
      <w:marLeft w:val="0"/>
      <w:marRight w:val="0"/>
      <w:marTop w:val="0"/>
      <w:marBottom w:val="0"/>
      <w:divBdr>
        <w:top w:val="none" w:sz="0" w:space="0" w:color="auto"/>
        <w:left w:val="none" w:sz="0" w:space="0" w:color="auto"/>
        <w:bottom w:val="none" w:sz="0" w:space="0" w:color="auto"/>
        <w:right w:val="none" w:sz="0" w:space="0" w:color="auto"/>
      </w:divBdr>
    </w:div>
    <w:div w:id="1115753096">
      <w:bodyDiv w:val="1"/>
      <w:marLeft w:val="0"/>
      <w:marRight w:val="0"/>
      <w:marTop w:val="0"/>
      <w:marBottom w:val="0"/>
      <w:divBdr>
        <w:top w:val="none" w:sz="0" w:space="0" w:color="auto"/>
        <w:left w:val="none" w:sz="0" w:space="0" w:color="auto"/>
        <w:bottom w:val="none" w:sz="0" w:space="0" w:color="auto"/>
        <w:right w:val="none" w:sz="0" w:space="0" w:color="auto"/>
      </w:divBdr>
    </w:div>
    <w:div w:id="1116098129">
      <w:bodyDiv w:val="1"/>
      <w:marLeft w:val="0"/>
      <w:marRight w:val="0"/>
      <w:marTop w:val="0"/>
      <w:marBottom w:val="0"/>
      <w:divBdr>
        <w:top w:val="none" w:sz="0" w:space="0" w:color="auto"/>
        <w:left w:val="none" w:sz="0" w:space="0" w:color="auto"/>
        <w:bottom w:val="none" w:sz="0" w:space="0" w:color="auto"/>
        <w:right w:val="none" w:sz="0" w:space="0" w:color="auto"/>
      </w:divBdr>
    </w:div>
    <w:div w:id="1116145836">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217661">
      <w:bodyDiv w:val="1"/>
      <w:marLeft w:val="0"/>
      <w:marRight w:val="0"/>
      <w:marTop w:val="0"/>
      <w:marBottom w:val="0"/>
      <w:divBdr>
        <w:top w:val="none" w:sz="0" w:space="0" w:color="auto"/>
        <w:left w:val="none" w:sz="0" w:space="0" w:color="auto"/>
        <w:bottom w:val="none" w:sz="0" w:space="0" w:color="auto"/>
        <w:right w:val="none" w:sz="0" w:space="0" w:color="auto"/>
      </w:divBdr>
    </w:div>
    <w:div w:id="1116220148">
      <w:bodyDiv w:val="1"/>
      <w:marLeft w:val="0"/>
      <w:marRight w:val="0"/>
      <w:marTop w:val="0"/>
      <w:marBottom w:val="0"/>
      <w:divBdr>
        <w:top w:val="none" w:sz="0" w:space="0" w:color="auto"/>
        <w:left w:val="none" w:sz="0" w:space="0" w:color="auto"/>
        <w:bottom w:val="none" w:sz="0" w:space="0" w:color="auto"/>
        <w:right w:val="none" w:sz="0" w:space="0" w:color="auto"/>
      </w:divBdr>
    </w:div>
    <w:div w:id="1116221297">
      <w:bodyDiv w:val="1"/>
      <w:marLeft w:val="0"/>
      <w:marRight w:val="0"/>
      <w:marTop w:val="0"/>
      <w:marBottom w:val="0"/>
      <w:divBdr>
        <w:top w:val="none" w:sz="0" w:space="0" w:color="auto"/>
        <w:left w:val="none" w:sz="0" w:space="0" w:color="auto"/>
        <w:bottom w:val="none" w:sz="0" w:space="0" w:color="auto"/>
        <w:right w:val="none" w:sz="0" w:space="0" w:color="auto"/>
      </w:divBdr>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605366">
      <w:bodyDiv w:val="1"/>
      <w:marLeft w:val="0"/>
      <w:marRight w:val="0"/>
      <w:marTop w:val="0"/>
      <w:marBottom w:val="0"/>
      <w:divBdr>
        <w:top w:val="none" w:sz="0" w:space="0" w:color="auto"/>
        <w:left w:val="none" w:sz="0" w:space="0" w:color="auto"/>
        <w:bottom w:val="none" w:sz="0" w:space="0" w:color="auto"/>
        <w:right w:val="none" w:sz="0" w:space="0" w:color="auto"/>
      </w:divBdr>
    </w:div>
    <w:div w:id="1116943686">
      <w:bodyDiv w:val="1"/>
      <w:marLeft w:val="0"/>
      <w:marRight w:val="0"/>
      <w:marTop w:val="0"/>
      <w:marBottom w:val="0"/>
      <w:divBdr>
        <w:top w:val="none" w:sz="0" w:space="0" w:color="auto"/>
        <w:left w:val="none" w:sz="0" w:space="0" w:color="auto"/>
        <w:bottom w:val="none" w:sz="0" w:space="0" w:color="auto"/>
        <w:right w:val="none" w:sz="0" w:space="0" w:color="auto"/>
      </w:divBdr>
    </w:div>
    <w:div w:id="1117137047">
      <w:bodyDiv w:val="1"/>
      <w:marLeft w:val="0"/>
      <w:marRight w:val="0"/>
      <w:marTop w:val="0"/>
      <w:marBottom w:val="0"/>
      <w:divBdr>
        <w:top w:val="none" w:sz="0" w:space="0" w:color="auto"/>
        <w:left w:val="none" w:sz="0" w:space="0" w:color="auto"/>
        <w:bottom w:val="none" w:sz="0" w:space="0" w:color="auto"/>
        <w:right w:val="none" w:sz="0" w:space="0" w:color="auto"/>
      </w:divBdr>
    </w:div>
    <w:div w:id="1117144562">
      <w:bodyDiv w:val="1"/>
      <w:marLeft w:val="0"/>
      <w:marRight w:val="0"/>
      <w:marTop w:val="0"/>
      <w:marBottom w:val="0"/>
      <w:divBdr>
        <w:top w:val="none" w:sz="0" w:space="0" w:color="auto"/>
        <w:left w:val="none" w:sz="0" w:space="0" w:color="auto"/>
        <w:bottom w:val="none" w:sz="0" w:space="0" w:color="auto"/>
        <w:right w:val="none" w:sz="0" w:space="0" w:color="auto"/>
      </w:divBdr>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337944">
      <w:bodyDiv w:val="1"/>
      <w:marLeft w:val="0"/>
      <w:marRight w:val="0"/>
      <w:marTop w:val="0"/>
      <w:marBottom w:val="0"/>
      <w:divBdr>
        <w:top w:val="none" w:sz="0" w:space="0" w:color="auto"/>
        <w:left w:val="none" w:sz="0" w:space="0" w:color="auto"/>
        <w:bottom w:val="none" w:sz="0" w:space="0" w:color="auto"/>
        <w:right w:val="none" w:sz="0" w:space="0" w:color="auto"/>
      </w:divBdr>
    </w:div>
    <w:div w:id="1117523041">
      <w:bodyDiv w:val="1"/>
      <w:marLeft w:val="0"/>
      <w:marRight w:val="0"/>
      <w:marTop w:val="0"/>
      <w:marBottom w:val="0"/>
      <w:divBdr>
        <w:top w:val="none" w:sz="0" w:space="0" w:color="auto"/>
        <w:left w:val="none" w:sz="0" w:space="0" w:color="auto"/>
        <w:bottom w:val="none" w:sz="0" w:space="0" w:color="auto"/>
        <w:right w:val="none" w:sz="0" w:space="0" w:color="auto"/>
      </w:divBdr>
    </w:div>
    <w:div w:id="1117680292">
      <w:bodyDiv w:val="1"/>
      <w:marLeft w:val="0"/>
      <w:marRight w:val="0"/>
      <w:marTop w:val="0"/>
      <w:marBottom w:val="0"/>
      <w:divBdr>
        <w:top w:val="none" w:sz="0" w:space="0" w:color="auto"/>
        <w:left w:val="none" w:sz="0" w:space="0" w:color="auto"/>
        <w:bottom w:val="none" w:sz="0" w:space="0" w:color="auto"/>
        <w:right w:val="none" w:sz="0" w:space="0" w:color="auto"/>
      </w:divBdr>
    </w:div>
    <w:div w:id="1117682323">
      <w:bodyDiv w:val="1"/>
      <w:marLeft w:val="0"/>
      <w:marRight w:val="0"/>
      <w:marTop w:val="0"/>
      <w:marBottom w:val="0"/>
      <w:divBdr>
        <w:top w:val="none" w:sz="0" w:space="0" w:color="auto"/>
        <w:left w:val="none" w:sz="0" w:space="0" w:color="auto"/>
        <w:bottom w:val="none" w:sz="0" w:space="0" w:color="auto"/>
        <w:right w:val="none" w:sz="0" w:space="0" w:color="auto"/>
      </w:divBdr>
    </w:div>
    <w:div w:id="1117918538">
      <w:bodyDiv w:val="1"/>
      <w:marLeft w:val="0"/>
      <w:marRight w:val="0"/>
      <w:marTop w:val="0"/>
      <w:marBottom w:val="0"/>
      <w:divBdr>
        <w:top w:val="none" w:sz="0" w:space="0" w:color="auto"/>
        <w:left w:val="none" w:sz="0" w:space="0" w:color="auto"/>
        <w:bottom w:val="none" w:sz="0" w:space="0" w:color="auto"/>
        <w:right w:val="none" w:sz="0" w:space="0" w:color="auto"/>
      </w:divBdr>
    </w:div>
    <w:div w:id="1118067570">
      <w:bodyDiv w:val="1"/>
      <w:marLeft w:val="0"/>
      <w:marRight w:val="0"/>
      <w:marTop w:val="0"/>
      <w:marBottom w:val="0"/>
      <w:divBdr>
        <w:top w:val="none" w:sz="0" w:space="0" w:color="auto"/>
        <w:left w:val="none" w:sz="0" w:space="0" w:color="auto"/>
        <w:bottom w:val="none" w:sz="0" w:space="0" w:color="auto"/>
        <w:right w:val="none" w:sz="0" w:space="0" w:color="auto"/>
      </w:divBdr>
    </w:div>
    <w:div w:id="1118180708">
      <w:bodyDiv w:val="1"/>
      <w:marLeft w:val="0"/>
      <w:marRight w:val="0"/>
      <w:marTop w:val="0"/>
      <w:marBottom w:val="0"/>
      <w:divBdr>
        <w:top w:val="none" w:sz="0" w:space="0" w:color="auto"/>
        <w:left w:val="none" w:sz="0" w:space="0" w:color="auto"/>
        <w:bottom w:val="none" w:sz="0" w:space="0" w:color="auto"/>
        <w:right w:val="none" w:sz="0" w:space="0" w:color="auto"/>
      </w:divBdr>
    </w:div>
    <w:div w:id="1118329127">
      <w:bodyDiv w:val="1"/>
      <w:marLeft w:val="0"/>
      <w:marRight w:val="0"/>
      <w:marTop w:val="0"/>
      <w:marBottom w:val="0"/>
      <w:divBdr>
        <w:top w:val="none" w:sz="0" w:space="0" w:color="auto"/>
        <w:left w:val="none" w:sz="0" w:space="0" w:color="auto"/>
        <w:bottom w:val="none" w:sz="0" w:space="0" w:color="auto"/>
        <w:right w:val="none" w:sz="0" w:space="0" w:color="auto"/>
      </w:divBdr>
    </w:div>
    <w:div w:id="1118572352">
      <w:bodyDiv w:val="1"/>
      <w:marLeft w:val="0"/>
      <w:marRight w:val="0"/>
      <w:marTop w:val="0"/>
      <w:marBottom w:val="0"/>
      <w:divBdr>
        <w:top w:val="none" w:sz="0" w:space="0" w:color="auto"/>
        <w:left w:val="none" w:sz="0" w:space="0" w:color="auto"/>
        <w:bottom w:val="none" w:sz="0" w:space="0" w:color="auto"/>
        <w:right w:val="none" w:sz="0" w:space="0" w:color="auto"/>
      </w:divBdr>
    </w:div>
    <w:div w:id="1118640461">
      <w:bodyDiv w:val="1"/>
      <w:marLeft w:val="0"/>
      <w:marRight w:val="0"/>
      <w:marTop w:val="0"/>
      <w:marBottom w:val="0"/>
      <w:divBdr>
        <w:top w:val="none" w:sz="0" w:space="0" w:color="auto"/>
        <w:left w:val="none" w:sz="0" w:space="0" w:color="auto"/>
        <w:bottom w:val="none" w:sz="0" w:space="0" w:color="auto"/>
        <w:right w:val="none" w:sz="0" w:space="0" w:color="auto"/>
      </w:divBdr>
    </w:div>
    <w:div w:id="1118985753">
      <w:bodyDiv w:val="1"/>
      <w:marLeft w:val="0"/>
      <w:marRight w:val="0"/>
      <w:marTop w:val="0"/>
      <w:marBottom w:val="0"/>
      <w:divBdr>
        <w:top w:val="none" w:sz="0" w:space="0" w:color="auto"/>
        <w:left w:val="none" w:sz="0" w:space="0" w:color="auto"/>
        <w:bottom w:val="none" w:sz="0" w:space="0" w:color="auto"/>
        <w:right w:val="none" w:sz="0" w:space="0" w:color="auto"/>
      </w:divBdr>
    </w:div>
    <w:div w:id="1119177445">
      <w:bodyDiv w:val="1"/>
      <w:marLeft w:val="0"/>
      <w:marRight w:val="0"/>
      <w:marTop w:val="0"/>
      <w:marBottom w:val="0"/>
      <w:divBdr>
        <w:top w:val="none" w:sz="0" w:space="0" w:color="auto"/>
        <w:left w:val="none" w:sz="0" w:space="0" w:color="auto"/>
        <w:bottom w:val="none" w:sz="0" w:space="0" w:color="auto"/>
        <w:right w:val="none" w:sz="0" w:space="0" w:color="auto"/>
      </w:divBdr>
    </w:div>
    <w:div w:id="1119297240">
      <w:bodyDiv w:val="1"/>
      <w:marLeft w:val="0"/>
      <w:marRight w:val="0"/>
      <w:marTop w:val="0"/>
      <w:marBottom w:val="0"/>
      <w:divBdr>
        <w:top w:val="none" w:sz="0" w:space="0" w:color="auto"/>
        <w:left w:val="none" w:sz="0" w:space="0" w:color="auto"/>
        <w:bottom w:val="none" w:sz="0" w:space="0" w:color="auto"/>
        <w:right w:val="none" w:sz="0" w:space="0" w:color="auto"/>
      </w:divBdr>
    </w:div>
    <w:div w:id="1119299133">
      <w:bodyDiv w:val="1"/>
      <w:marLeft w:val="0"/>
      <w:marRight w:val="0"/>
      <w:marTop w:val="0"/>
      <w:marBottom w:val="0"/>
      <w:divBdr>
        <w:top w:val="none" w:sz="0" w:space="0" w:color="auto"/>
        <w:left w:val="none" w:sz="0" w:space="0" w:color="auto"/>
        <w:bottom w:val="none" w:sz="0" w:space="0" w:color="auto"/>
        <w:right w:val="none" w:sz="0" w:space="0" w:color="auto"/>
      </w:divBdr>
    </w:div>
    <w:div w:id="1119375463">
      <w:bodyDiv w:val="1"/>
      <w:marLeft w:val="0"/>
      <w:marRight w:val="0"/>
      <w:marTop w:val="0"/>
      <w:marBottom w:val="0"/>
      <w:divBdr>
        <w:top w:val="none" w:sz="0" w:space="0" w:color="auto"/>
        <w:left w:val="none" w:sz="0" w:space="0" w:color="auto"/>
        <w:bottom w:val="none" w:sz="0" w:space="0" w:color="auto"/>
        <w:right w:val="none" w:sz="0" w:space="0" w:color="auto"/>
      </w:divBdr>
    </w:div>
    <w:div w:id="1119377213">
      <w:bodyDiv w:val="1"/>
      <w:marLeft w:val="0"/>
      <w:marRight w:val="0"/>
      <w:marTop w:val="0"/>
      <w:marBottom w:val="0"/>
      <w:divBdr>
        <w:top w:val="none" w:sz="0" w:space="0" w:color="auto"/>
        <w:left w:val="none" w:sz="0" w:space="0" w:color="auto"/>
        <w:bottom w:val="none" w:sz="0" w:space="0" w:color="auto"/>
        <w:right w:val="none" w:sz="0" w:space="0" w:color="auto"/>
      </w:divBdr>
    </w:div>
    <w:div w:id="1119377284">
      <w:bodyDiv w:val="1"/>
      <w:marLeft w:val="0"/>
      <w:marRight w:val="0"/>
      <w:marTop w:val="0"/>
      <w:marBottom w:val="0"/>
      <w:divBdr>
        <w:top w:val="none" w:sz="0" w:space="0" w:color="auto"/>
        <w:left w:val="none" w:sz="0" w:space="0" w:color="auto"/>
        <w:bottom w:val="none" w:sz="0" w:space="0" w:color="auto"/>
        <w:right w:val="none" w:sz="0" w:space="0" w:color="auto"/>
      </w:divBdr>
    </w:div>
    <w:div w:id="1119495959">
      <w:bodyDiv w:val="1"/>
      <w:marLeft w:val="0"/>
      <w:marRight w:val="0"/>
      <w:marTop w:val="0"/>
      <w:marBottom w:val="0"/>
      <w:divBdr>
        <w:top w:val="none" w:sz="0" w:space="0" w:color="auto"/>
        <w:left w:val="none" w:sz="0" w:space="0" w:color="auto"/>
        <w:bottom w:val="none" w:sz="0" w:space="0" w:color="auto"/>
        <w:right w:val="none" w:sz="0" w:space="0" w:color="auto"/>
      </w:divBdr>
    </w:div>
    <w:div w:id="1120302960">
      <w:bodyDiv w:val="1"/>
      <w:marLeft w:val="0"/>
      <w:marRight w:val="0"/>
      <w:marTop w:val="0"/>
      <w:marBottom w:val="0"/>
      <w:divBdr>
        <w:top w:val="none" w:sz="0" w:space="0" w:color="auto"/>
        <w:left w:val="none" w:sz="0" w:space="0" w:color="auto"/>
        <w:bottom w:val="none" w:sz="0" w:space="0" w:color="auto"/>
        <w:right w:val="none" w:sz="0" w:space="0" w:color="auto"/>
      </w:divBdr>
    </w:div>
    <w:div w:id="1120610844">
      <w:bodyDiv w:val="1"/>
      <w:marLeft w:val="0"/>
      <w:marRight w:val="0"/>
      <w:marTop w:val="0"/>
      <w:marBottom w:val="0"/>
      <w:divBdr>
        <w:top w:val="none" w:sz="0" w:space="0" w:color="auto"/>
        <w:left w:val="none" w:sz="0" w:space="0" w:color="auto"/>
        <w:bottom w:val="none" w:sz="0" w:space="0" w:color="auto"/>
        <w:right w:val="none" w:sz="0" w:space="0" w:color="auto"/>
      </w:divBdr>
    </w:div>
    <w:div w:id="1120681005">
      <w:bodyDiv w:val="1"/>
      <w:marLeft w:val="0"/>
      <w:marRight w:val="0"/>
      <w:marTop w:val="0"/>
      <w:marBottom w:val="0"/>
      <w:divBdr>
        <w:top w:val="none" w:sz="0" w:space="0" w:color="auto"/>
        <w:left w:val="none" w:sz="0" w:space="0" w:color="auto"/>
        <w:bottom w:val="none" w:sz="0" w:space="0" w:color="auto"/>
        <w:right w:val="none" w:sz="0" w:space="0" w:color="auto"/>
      </w:divBdr>
    </w:div>
    <w:div w:id="1120682975">
      <w:bodyDiv w:val="1"/>
      <w:marLeft w:val="0"/>
      <w:marRight w:val="0"/>
      <w:marTop w:val="0"/>
      <w:marBottom w:val="0"/>
      <w:divBdr>
        <w:top w:val="none" w:sz="0" w:space="0" w:color="auto"/>
        <w:left w:val="none" w:sz="0" w:space="0" w:color="auto"/>
        <w:bottom w:val="none" w:sz="0" w:space="0" w:color="auto"/>
        <w:right w:val="none" w:sz="0" w:space="0" w:color="auto"/>
      </w:divBdr>
    </w:div>
    <w:div w:id="1120802207">
      <w:bodyDiv w:val="1"/>
      <w:marLeft w:val="0"/>
      <w:marRight w:val="0"/>
      <w:marTop w:val="0"/>
      <w:marBottom w:val="0"/>
      <w:divBdr>
        <w:top w:val="none" w:sz="0" w:space="0" w:color="auto"/>
        <w:left w:val="none" w:sz="0" w:space="0" w:color="auto"/>
        <w:bottom w:val="none" w:sz="0" w:space="0" w:color="auto"/>
        <w:right w:val="none" w:sz="0" w:space="0" w:color="auto"/>
      </w:divBdr>
    </w:div>
    <w:div w:id="1121152494">
      <w:bodyDiv w:val="1"/>
      <w:marLeft w:val="0"/>
      <w:marRight w:val="0"/>
      <w:marTop w:val="0"/>
      <w:marBottom w:val="0"/>
      <w:divBdr>
        <w:top w:val="none" w:sz="0" w:space="0" w:color="auto"/>
        <w:left w:val="none" w:sz="0" w:space="0" w:color="auto"/>
        <w:bottom w:val="none" w:sz="0" w:space="0" w:color="auto"/>
        <w:right w:val="none" w:sz="0" w:space="0" w:color="auto"/>
      </w:divBdr>
    </w:div>
    <w:div w:id="1121336461">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87924">
      <w:bodyDiv w:val="1"/>
      <w:marLeft w:val="0"/>
      <w:marRight w:val="0"/>
      <w:marTop w:val="0"/>
      <w:marBottom w:val="0"/>
      <w:divBdr>
        <w:top w:val="none" w:sz="0" w:space="0" w:color="auto"/>
        <w:left w:val="none" w:sz="0" w:space="0" w:color="auto"/>
        <w:bottom w:val="none" w:sz="0" w:space="0" w:color="auto"/>
        <w:right w:val="none" w:sz="0" w:space="0" w:color="auto"/>
      </w:divBdr>
    </w:div>
    <w:div w:id="1121532397">
      <w:bodyDiv w:val="1"/>
      <w:marLeft w:val="0"/>
      <w:marRight w:val="0"/>
      <w:marTop w:val="0"/>
      <w:marBottom w:val="0"/>
      <w:divBdr>
        <w:top w:val="none" w:sz="0" w:space="0" w:color="auto"/>
        <w:left w:val="none" w:sz="0" w:space="0" w:color="auto"/>
        <w:bottom w:val="none" w:sz="0" w:space="0" w:color="auto"/>
        <w:right w:val="none" w:sz="0" w:space="0" w:color="auto"/>
      </w:divBdr>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610251">
      <w:bodyDiv w:val="1"/>
      <w:marLeft w:val="0"/>
      <w:marRight w:val="0"/>
      <w:marTop w:val="0"/>
      <w:marBottom w:val="0"/>
      <w:divBdr>
        <w:top w:val="none" w:sz="0" w:space="0" w:color="auto"/>
        <w:left w:val="none" w:sz="0" w:space="0" w:color="auto"/>
        <w:bottom w:val="none" w:sz="0" w:space="0" w:color="auto"/>
        <w:right w:val="none" w:sz="0" w:space="0" w:color="auto"/>
      </w:divBdr>
    </w:div>
    <w:div w:id="1121918693">
      <w:bodyDiv w:val="1"/>
      <w:marLeft w:val="0"/>
      <w:marRight w:val="0"/>
      <w:marTop w:val="0"/>
      <w:marBottom w:val="0"/>
      <w:divBdr>
        <w:top w:val="none" w:sz="0" w:space="0" w:color="auto"/>
        <w:left w:val="none" w:sz="0" w:space="0" w:color="auto"/>
        <w:bottom w:val="none" w:sz="0" w:space="0" w:color="auto"/>
        <w:right w:val="none" w:sz="0" w:space="0" w:color="auto"/>
      </w:divBdr>
    </w:div>
    <w:div w:id="1121993278">
      <w:bodyDiv w:val="1"/>
      <w:marLeft w:val="0"/>
      <w:marRight w:val="0"/>
      <w:marTop w:val="0"/>
      <w:marBottom w:val="0"/>
      <w:divBdr>
        <w:top w:val="none" w:sz="0" w:space="0" w:color="auto"/>
        <w:left w:val="none" w:sz="0" w:space="0" w:color="auto"/>
        <w:bottom w:val="none" w:sz="0" w:space="0" w:color="auto"/>
        <w:right w:val="none" w:sz="0" w:space="0" w:color="auto"/>
      </w:divBdr>
    </w:div>
    <w:div w:id="1121999022">
      <w:bodyDiv w:val="1"/>
      <w:marLeft w:val="0"/>
      <w:marRight w:val="0"/>
      <w:marTop w:val="0"/>
      <w:marBottom w:val="0"/>
      <w:divBdr>
        <w:top w:val="none" w:sz="0" w:space="0" w:color="auto"/>
        <w:left w:val="none" w:sz="0" w:space="0" w:color="auto"/>
        <w:bottom w:val="none" w:sz="0" w:space="0" w:color="auto"/>
        <w:right w:val="none" w:sz="0" w:space="0" w:color="auto"/>
      </w:divBdr>
    </w:div>
    <w:div w:id="1122379842">
      <w:bodyDiv w:val="1"/>
      <w:marLeft w:val="0"/>
      <w:marRight w:val="0"/>
      <w:marTop w:val="0"/>
      <w:marBottom w:val="0"/>
      <w:divBdr>
        <w:top w:val="none" w:sz="0" w:space="0" w:color="auto"/>
        <w:left w:val="none" w:sz="0" w:space="0" w:color="auto"/>
        <w:bottom w:val="none" w:sz="0" w:space="0" w:color="auto"/>
        <w:right w:val="none" w:sz="0" w:space="0" w:color="auto"/>
      </w:divBdr>
    </w:div>
    <w:div w:id="1122380266">
      <w:bodyDiv w:val="1"/>
      <w:marLeft w:val="0"/>
      <w:marRight w:val="0"/>
      <w:marTop w:val="0"/>
      <w:marBottom w:val="0"/>
      <w:divBdr>
        <w:top w:val="none" w:sz="0" w:space="0" w:color="auto"/>
        <w:left w:val="none" w:sz="0" w:space="0" w:color="auto"/>
        <w:bottom w:val="none" w:sz="0" w:space="0" w:color="auto"/>
        <w:right w:val="none" w:sz="0" w:space="0" w:color="auto"/>
      </w:divBdr>
    </w:div>
    <w:div w:id="1122456189">
      <w:bodyDiv w:val="1"/>
      <w:marLeft w:val="0"/>
      <w:marRight w:val="0"/>
      <w:marTop w:val="0"/>
      <w:marBottom w:val="0"/>
      <w:divBdr>
        <w:top w:val="none" w:sz="0" w:space="0" w:color="auto"/>
        <w:left w:val="none" w:sz="0" w:space="0" w:color="auto"/>
        <w:bottom w:val="none" w:sz="0" w:space="0" w:color="auto"/>
        <w:right w:val="none" w:sz="0" w:space="0" w:color="auto"/>
      </w:divBdr>
    </w:div>
    <w:div w:id="1122768220">
      <w:bodyDiv w:val="1"/>
      <w:marLeft w:val="0"/>
      <w:marRight w:val="0"/>
      <w:marTop w:val="0"/>
      <w:marBottom w:val="0"/>
      <w:divBdr>
        <w:top w:val="none" w:sz="0" w:space="0" w:color="auto"/>
        <w:left w:val="none" w:sz="0" w:space="0" w:color="auto"/>
        <w:bottom w:val="none" w:sz="0" w:space="0" w:color="auto"/>
        <w:right w:val="none" w:sz="0" w:space="0" w:color="auto"/>
      </w:divBdr>
    </w:div>
    <w:div w:id="1122774184">
      <w:bodyDiv w:val="1"/>
      <w:marLeft w:val="0"/>
      <w:marRight w:val="0"/>
      <w:marTop w:val="0"/>
      <w:marBottom w:val="0"/>
      <w:divBdr>
        <w:top w:val="none" w:sz="0" w:space="0" w:color="auto"/>
        <w:left w:val="none" w:sz="0" w:space="0" w:color="auto"/>
        <w:bottom w:val="none" w:sz="0" w:space="0" w:color="auto"/>
        <w:right w:val="none" w:sz="0" w:space="0" w:color="auto"/>
      </w:divBdr>
    </w:div>
    <w:div w:id="1123234978">
      <w:bodyDiv w:val="1"/>
      <w:marLeft w:val="0"/>
      <w:marRight w:val="0"/>
      <w:marTop w:val="0"/>
      <w:marBottom w:val="0"/>
      <w:divBdr>
        <w:top w:val="none" w:sz="0" w:space="0" w:color="auto"/>
        <w:left w:val="none" w:sz="0" w:space="0" w:color="auto"/>
        <w:bottom w:val="none" w:sz="0" w:space="0" w:color="auto"/>
        <w:right w:val="none" w:sz="0" w:space="0" w:color="auto"/>
      </w:divBdr>
    </w:div>
    <w:div w:id="1123308481">
      <w:bodyDiv w:val="1"/>
      <w:marLeft w:val="0"/>
      <w:marRight w:val="0"/>
      <w:marTop w:val="0"/>
      <w:marBottom w:val="0"/>
      <w:divBdr>
        <w:top w:val="none" w:sz="0" w:space="0" w:color="auto"/>
        <w:left w:val="none" w:sz="0" w:space="0" w:color="auto"/>
        <w:bottom w:val="none" w:sz="0" w:space="0" w:color="auto"/>
        <w:right w:val="none" w:sz="0" w:space="0" w:color="auto"/>
      </w:divBdr>
    </w:div>
    <w:div w:id="1123497671">
      <w:bodyDiv w:val="1"/>
      <w:marLeft w:val="0"/>
      <w:marRight w:val="0"/>
      <w:marTop w:val="0"/>
      <w:marBottom w:val="0"/>
      <w:divBdr>
        <w:top w:val="none" w:sz="0" w:space="0" w:color="auto"/>
        <w:left w:val="none" w:sz="0" w:space="0" w:color="auto"/>
        <w:bottom w:val="none" w:sz="0" w:space="0" w:color="auto"/>
        <w:right w:val="none" w:sz="0" w:space="0" w:color="auto"/>
      </w:divBdr>
    </w:div>
    <w:div w:id="1123572079">
      <w:bodyDiv w:val="1"/>
      <w:marLeft w:val="0"/>
      <w:marRight w:val="0"/>
      <w:marTop w:val="0"/>
      <w:marBottom w:val="0"/>
      <w:divBdr>
        <w:top w:val="none" w:sz="0" w:space="0" w:color="auto"/>
        <w:left w:val="none" w:sz="0" w:space="0" w:color="auto"/>
        <w:bottom w:val="none" w:sz="0" w:space="0" w:color="auto"/>
        <w:right w:val="none" w:sz="0" w:space="0" w:color="auto"/>
      </w:divBdr>
    </w:div>
    <w:div w:id="1123815584">
      <w:bodyDiv w:val="1"/>
      <w:marLeft w:val="0"/>
      <w:marRight w:val="0"/>
      <w:marTop w:val="0"/>
      <w:marBottom w:val="0"/>
      <w:divBdr>
        <w:top w:val="none" w:sz="0" w:space="0" w:color="auto"/>
        <w:left w:val="none" w:sz="0" w:space="0" w:color="auto"/>
        <w:bottom w:val="none" w:sz="0" w:space="0" w:color="auto"/>
        <w:right w:val="none" w:sz="0" w:space="0" w:color="auto"/>
      </w:divBdr>
    </w:div>
    <w:div w:id="1123891289">
      <w:bodyDiv w:val="1"/>
      <w:marLeft w:val="0"/>
      <w:marRight w:val="0"/>
      <w:marTop w:val="0"/>
      <w:marBottom w:val="0"/>
      <w:divBdr>
        <w:top w:val="none" w:sz="0" w:space="0" w:color="auto"/>
        <w:left w:val="none" w:sz="0" w:space="0" w:color="auto"/>
        <w:bottom w:val="none" w:sz="0" w:space="0" w:color="auto"/>
        <w:right w:val="none" w:sz="0" w:space="0" w:color="auto"/>
      </w:divBdr>
    </w:div>
    <w:div w:id="1123964863">
      <w:bodyDiv w:val="1"/>
      <w:marLeft w:val="0"/>
      <w:marRight w:val="0"/>
      <w:marTop w:val="0"/>
      <w:marBottom w:val="0"/>
      <w:divBdr>
        <w:top w:val="none" w:sz="0" w:space="0" w:color="auto"/>
        <w:left w:val="none" w:sz="0" w:space="0" w:color="auto"/>
        <w:bottom w:val="none" w:sz="0" w:space="0" w:color="auto"/>
        <w:right w:val="none" w:sz="0" w:space="0" w:color="auto"/>
      </w:divBdr>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038295">
      <w:bodyDiv w:val="1"/>
      <w:marLeft w:val="0"/>
      <w:marRight w:val="0"/>
      <w:marTop w:val="0"/>
      <w:marBottom w:val="0"/>
      <w:divBdr>
        <w:top w:val="none" w:sz="0" w:space="0" w:color="auto"/>
        <w:left w:val="none" w:sz="0" w:space="0" w:color="auto"/>
        <w:bottom w:val="none" w:sz="0" w:space="0" w:color="auto"/>
        <w:right w:val="none" w:sz="0" w:space="0" w:color="auto"/>
      </w:divBdr>
    </w:div>
    <w:div w:id="1124077629">
      <w:bodyDiv w:val="1"/>
      <w:marLeft w:val="0"/>
      <w:marRight w:val="0"/>
      <w:marTop w:val="0"/>
      <w:marBottom w:val="0"/>
      <w:divBdr>
        <w:top w:val="none" w:sz="0" w:space="0" w:color="auto"/>
        <w:left w:val="none" w:sz="0" w:space="0" w:color="auto"/>
        <w:bottom w:val="none" w:sz="0" w:space="0" w:color="auto"/>
        <w:right w:val="none" w:sz="0" w:space="0" w:color="auto"/>
      </w:divBdr>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272627">
      <w:bodyDiv w:val="1"/>
      <w:marLeft w:val="0"/>
      <w:marRight w:val="0"/>
      <w:marTop w:val="0"/>
      <w:marBottom w:val="0"/>
      <w:divBdr>
        <w:top w:val="none" w:sz="0" w:space="0" w:color="auto"/>
        <w:left w:val="none" w:sz="0" w:space="0" w:color="auto"/>
        <w:bottom w:val="none" w:sz="0" w:space="0" w:color="auto"/>
        <w:right w:val="none" w:sz="0" w:space="0" w:color="auto"/>
      </w:divBdr>
    </w:div>
    <w:div w:id="1124275086">
      <w:bodyDiv w:val="1"/>
      <w:marLeft w:val="0"/>
      <w:marRight w:val="0"/>
      <w:marTop w:val="0"/>
      <w:marBottom w:val="0"/>
      <w:divBdr>
        <w:top w:val="none" w:sz="0" w:space="0" w:color="auto"/>
        <w:left w:val="none" w:sz="0" w:space="0" w:color="auto"/>
        <w:bottom w:val="none" w:sz="0" w:space="0" w:color="auto"/>
        <w:right w:val="none" w:sz="0" w:space="0" w:color="auto"/>
      </w:divBdr>
    </w:div>
    <w:div w:id="1124275280">
      <w:bodyDiv w:val="1"/>
      <w:marLeft w:val="0"/>
      <w:marRight w:val="0"/>
      <w:marTop w:val="0"/>
      <w:marBottom w:val="0"/>
      <w:divBdr>
        <w:top w:val="none" w:sz="0" w:space="0" w:color="auto"/>
        <w:left w:val="none" w:sz="0" w:space="0" w:color="auto"/>
        <w:bottom w:val="none" w:sz="0" w:space="0" w:color="auto"/>
        <w:right w:val="none" w:sz="0" w:space="0" w:color="auto"/>
      </w:divBdr>
    </w:div>
    <w:div w:id="1124345990">
      <w:bodyDiv w:val="1"/>
      <w:marLeft w:val="0"/>
      <w:marRight w:val="0"/>
      <w:marTop w:val="0"/>
      <w:marBottom w:val="0"/>
      <w:divBdr>
        <w:top w:val="none" w:sz="0" w:space="0" w:color="auto"/>
        <w:left w:val="none" w:sz="0" w:space="0" w:color="auto"/>
        <w:bottom w:val="none" w:sz="0" w:space="0" w:color="auto"/>
        <w:right w:val="none" w:sz="0" w:space="0" w:color="auto"/>
      </w:divBdr>
    </w:div>
    <w:div w:id="1124732202">
      <w:bodyDiv w:val="1"/>
      <w:marLeft w:val="0"/>
      <w:marRight w:val="0"/>
      <w:marTop w:val="0"/>
      <w:marBottom w:val="0"/>
      <w:divBdr>
        <w:top w:val="none" w:sz="0" w:space="0" w:color="auto"/>
        <w:left w:val="none" w:sz="0" w:space="0" w:color="auto"/>
        <w:bottom w:val="none" w:sz="0" w:space="0" w:color="auto"/>
        <w:right w:val="none" w:sz="0" w:space="0" w:color="auto"/>
      </w:divBdr>
    </w:div>
    <w:div w:id="1124738550">
      <w:bodyDiv w:val="1"/>
      <w:marLeft w:val="0"/>
      <w:marRight w:val="0"/>
      <w:marTop w:val="0"/>
      <w:marBottom w:val="0"/>
      <w:divBdr>
        <w:top w:val="none" w:sz="0" w:space="0" w:color="auto"/>
        <w:left w:val="none" w:sz="0" w:space="0" w:color="auto"/>
        <w:bottom w:val="none" w:sz="0" w:space="0" w:color="auto"/>
        <w:right w:val="none" w:sz="0" w:space="0" w:color="auto"/>
      </w:divBdr>
    </w:div>
    <w:div w:id="1125077663">
      <w:bodyDiv w:val="1"/>
      <w:marLeft w:val="0"/>
      <w:marRight w:val="0"/>
      <w:marTop w:val="0"/>
      <w:marBottom w:val="0"/>
      <w:divBdr>
        <w:top w:val="none" w:sz="0" w:space="0" w:color="auto"/>
        <w:left w:val="none" w:sz="0" w:space="0" w:color="auto"/>
        <w:bottom w:val="none" w:sz="0" w:space="0" w:color="auto"/>
        <w:right w:val="none" w:sz="0" w:space="0" w:color="auto"/>
      </w:divBdr>
    </w:div>
    <w:div w:id="1125318924">
      <w:bodyDiv w:val="1"/>
      <w:marLeft w:val="0"/>
      <w:marRight w:val="0"/>
      <w:marTop w:val="0"/>
      <w:marBottom w:val="0"/>
      <w:divBdr>
        <w:top w:val="none" w:sz="0" w:space="0" w:color="auto"/>
        <w:left w:val="none" w:sz="0" w:space="0" w:color="auto"/>
        <w:bottom w:val="none" w:sz="0" w:space="0" w:color="auto"/>
        <w:right w:val="none" w:sz="0" w:space="0" w:color="auto"/>
      </w:divBdr>
    </w:div>
    <w:div w:id="1125735232">
      <w:bodyDiv w:val="1"/>
      <w:marLeft w:val="0"/>
      <w:marRight w:val="0"/>
      <w:marTop w:val="0"/>
      <w:marBottom w:val="0"/>
      <w:divBdr>
        <w:top w:val="none" w:sz="0" w:space="0" w:color="auto"/>
        <w:left w:val="none" w:sz="0" w:space="0" w:color="auto"/>
        <w:bottom w:val="none" w:sz="0" w:space="0" w:color="auto"/>
        <w:right w:val="none" w:sz="0" w:space="0" w:color="auto"/>
      </w:divBdr>
    </w:div>
    <w:div w:id="1126048088">
      <w:bodyDiv w:val="1"/>
      <w:marLeft w:val="0"/>
      <w:marRight w:val="0"/>
      <w:marTop w:val="0"/>
      <w:marBottom w:val="0"/>
      <w:divBdr>
        <w:top w:val="none" w:sz="0" w:space="0" w:color="auto"/>
        <w:left w:val="none" w:sz="0" w:space="0" w:color="auto"/>
        <w:bottom w:val="none" w:sz="0" w:space="0" w:color="auto"/>
        <w:right w:val="none" w:sz="0" w:space="0" w:color="auto"/>
      </w:divBdr>
    </w:div>
    <w:div w:id="1126198103">
      <w:bodyDiv w:val="1"/>
      <w:marLeft w:val="0"/>
      <w:marRight w:val="0"/>
      <w:marTop w:val="0"/>
      <w:marBottom w:val="0"/>
      <w:divBdr>
        <w:top w:val="none" w:sz="0" w:space="0" w:color="auto"/>
        <w:left w:val="none" w:sz="0" w:space="0" w:color="auto"/>
        <w:bottom w:val="none" w:sz="0" w:space="0" w:color="auto"/>
        <w:right w:val="none" w:sz="0" w:space="0" w:color="auto"/>
      </w:divBdr>
    </w:div>
    <w:div w:id="1126312325">
      <w:bodyDiv w:val="1"/>
      <w:marLeft w:val="0"/>
      <w:marRight w:val="0"/>
      <w:marTop w:val="0"/>
      <w:marBottom w:val="0"/>
      <w:divBdr>
        <w:top w:val="none" w:sz="0" w:space="0" w:color="auto"/>
        <w:left w:val="none" w:sz="0" w:space="0" w:color="auto"/>
        <w:bottom w:val="none" w:sz="0" w:space="0" w:color="auto"/>
        <w:right w:val="none" w:sz="0" w:space="0" w:color="auto"/>
      </w:divBdr>
    </w:div>
    <w:div w:id="1126314665">
      <w:bodyDiv w:val="1"/>
      <w:marLeft w:val="0"/>
      <w:marRight w:val="0"/>
      <w:marTop w:val="0"/>
      <w:marBottom w:val="0"/>
      <w:divBdr>
        <w:top w:val="none" w:sz="0" w:space="0" w:color="auto"/>
        <w:left w:val="none" w:sz="0" w:space="0" w:color="auto"/>
        <w:bottom w:val="none" w:sz="0" w:space="0" w:color="auto"/>
        <w:right w:val="none" w:sz="0" w:space="0" w:color="auto"/>
      </w:divBdr>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62603">
      <w:bodyDiv w:val="1"/>
      <w:marLeft w:val="0"/>
      <w:marRight w:val="0"/>
      <w:marTop w:val="0"/>
      <w:marBottom w:val="0"/>
      <w:divBdr>
        <w:top w:val="none" w:sz="0" w:space="0" w:color="auto"/>
        <w:left w:val="none" w:sz="0" w:space="0" w:color="auto"/>
        <w:bottom w:val="none" w:sz="0" w:space="0" w:color="auto"/>
        <w:right w:val="none" w:sz="0" w:space="0" w:color="auto"/>
      </w:divBdr>
    </w:div>
    <w:div w:id="1126511676">
      <w:bodyDiv w:val="1"/>
      <w:marLeft w:val="0"/>
      <w:marRight w:val="0"/>
      <w:marTop w:val="0"/>
      <w:marBottom w:val="0"/>
      <w:divBdr>
        <w:top w:val="none" w:sz="0" w:space="0" w:color="auto"/>
        <w:left w:val="none" w:sz="0" w:space="0" w:color="auto"/>
        <w:bottom w:val="none" w:sz="0" w:space="0" w:color="auto"/>
        <w:right w:val="none" w:sz="0" w:space="0" w:color="auto"/>
      </w:divBdr>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9718">
      <w:bodyDiv w:val="1"/>
      <w:marLeft w:val="0"/>
      <w:marRight w:val="0"/>
      <w:marTop w:val="0"/>
      <w:marBottom w:val="0"/>
      <w:divBdr>
        <w:top w:val="none" w:sz="0" w:space="0" w:color="auto"/>
        <w:left w:val="none" w:sz="0" w:space="0" w:color="auto"/>
        <w:bottom w:val="none" w:sz="0" w:space="0" w:color="auto"/>
        <w:right w:val="none" w:sz="0" w:space="0" w:color="auto"/>
      </w:divBdr>
    </w:div>
    <w:div w:id="1126779669">
      <w:bodyDiv w:val="1"/>
      <w:marLeft w:val="0"/>
      <w:marRight w:val="0"/>
      <w:marTop w:val="0"/>
      <w:marBottom w:val="0"/>
      <w:divBdr>
        <w:top w:val="none" w:sz="0" w:space="0" w:color="auto"/>
        <w:left w:val="none" w:sz="0" w:space="0" w:color="auto"/>
        <w:bottom w:val="none" w:sz="0" w:space="0" w:color="auto"/>
        <w:right w:val="none" w:sz="0" w:space="0" w:color="auto"/>
      </w:divBdr>
    </w:div>
    <w:div w:id="1127047702">
      <w:bodyDiv w:val="1"/>
      <w:marLeft w:val="0"/>
      <w:marRight w:val="0"/>
      <w:marTop w:val="0"/>
      <w:marBottom w:val="0"/>
      <w:divBdr>
        <w:top w:val="none" w:sz="0" w:space="0" w:color="auto"/>
        <w:left w:val="none" w:sz="0" w:space="0" w:color="auto"/>
        <w:bottom w:val="none" w:sz="0" w:space="0" w:color="auto"/>
        <w:right w:val="none" w:sz="0" w:space="0" w:color="auto"/>
      </w:divBdr>
    </w:div>
    <w:div w:id="1127091036">
      <w:bodyDiv w:val="1"/>
      <w:marLeft w:val="0"/>
      <w:marRight w:val="0"/>
      <w:marTop w:val="0"/>
      <w:marBottom w:val="0"/>
      <w:divBdr>
        <w:top w:val="none" w:sz="0" w:space="0" w:color="auto"/>
        <w:left w:val="none" w:sz="0" w:space="0" w:color="auto"/>
        <w:bottom w:val="none" w:sz="0" w:space="0" w:color="auto"/>
        <w:right w:val="none" w:sz="0" w:space="0" w:color="auto"/>
      </w:divBdr>
    </w:div>
    <w:div w:id="1127118906">
      <w:bodyDiv w:val="1"/>
      <w:marLeft w:val="0"/>
      <w:marRight w:val="0"/>
      <w:marTop w:val="0"/>
      <w:marBottom w:val="0"/>
      <w:divBdr>
        <w:top w:val="none" w:sz="0" w:space="0" w:color="auto"/>
        <w:left w:val="none" w:sz="0" w:space="0" w:color="auto"/>
        <w:bottom w:val="none" w:sz="0" w:space="0" w:color="auto"/>
        <w:right w:val="none" w:sz="0" w:space="0" w:color="auto"/>
      </w:divBdr>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7697475">
      <w:bodyDiv w:val="1"/>
      <w:marLeft w:val="0"/>
      <w:marRight w:val="0"/>
      <w:marTop w:val="0"/>
      <w:marBottom w:val="0"/>
      <w:divBdr>
        <w:top w:val="none" w:sz="0" w:space="0" w:color="auto"/>
        <w:left w:val="none" w:sz="0" w:space="0" w:color="auto"/>
        <w:bottom w:val="none" w:sz="0" w:space="0" w:color="auto"/>
        <w:right w:val="none" w:sz="0" w:space="0" w:color="auto"/>
      </w:divBdr>
    </w:div>
    <w:div w:id="1127704849">
      <w:bodyDiv w:val="1"/>
      <w:marLeft w:val="0"/>
      <w:marRight w:val="0"/>
      <w:marTop w:val="0"/>
      <w:marBottom w:val="0"/>
      <w:divBdr>
        <w:top w:val="none" w:sz="0" w:space="0" w:color="auto"/>
        <w:left w:val="none" w:sz="0" w:space="0" w:color="auto"/>
        <w:bottom w:val="none" w:sz="0" w:space="0" w:color="auto"/>
        <w:right w:val="none" w:sz="0" w:space="0" w:color="auto"/>
      </w:divBdr>
    </w:div>
    <w:div w:id="1127819335">
      <w:bodyDiv w:val="1"/>
      <w:marLeft w:val="0"/>
      <w:marRight w:val="0"/>
      <w:marTop w:val="0"/>
      <w:marBottom w:val="0"/>
      <w:divBdr>
        <w:top w:val="none" w:sz="0" w:space="0" w:color="auto"/>
        <w:left w:val="none" w:sz="0" w:space="0" w:color="auto"/>
        <w:bottom w:val="none" w:sz="0" w:space="0" w:color="auto"/>
        <w:right w:val="none" w:sz="0" w:space="0" w:color="auto"/>
      </w:divBdr>
    </w:div>
    <w:div w:id="1127820704">
      <w:bodyDiv w:val="1"/>
      <w:marLeft w:val="0"/>
      <w:marRight w:val="0"/>
      <w:marTop w:val="0"/>
      <w:marBottom w:val="0"/>
      <w:divBdr>
        <w:top w:val="none" w:sz="0" w:space="0" w:color="auto"/>
        <w:left w:val="none" w:sz="0" w:space="0" w:color="auto"/>
        <w:bottom w:val="none" w:sz="0" w:space="0" w:color="auto"/>
        <w:right w:val="none" w:sz="0" w:space="0" w:color="auto"/>
      </w:divBdr>
    </w:div>
    <w:div w:id="1127895723">
      <w:bodyDiv w:val="1"/>
      <w:marLeft w:val="0"/>
      <w:marRight w:val="0"/>
      <w:marTop w:val="0"/>
      <w:marBottom w:val="0"/>
      <w:divBdr>
        <w:top w:val="none" w:sz="0" w:space="0" w:color="auto"/>
        <w:left w:val="none" w:sz="0" w:space="0" w:color="auto"/>
        <w:bottom w:val="none" w:sz="0" w:space="0" w:color="auto"/>
        <w:right w:val="none" w:sz="0" w:space="0" w:color="auto"/>
      </w:divBdr>
    </w:div>
    <w:div w:id="1127897362">
      <w:bodyDiv w:val="1"/>
      <w:marLeft w:val="0"/>
      <w:marRight w:val="0"/>
      <w:marTop w:val="0"/>
      <w:marBottom w:val="0"/>
      <w:divBdr>
        <w:top w:val="none" w:sz="0" w:space="0" w:color="auto"/>
        <w:left w:val="none" w:sz="0" w:space="0" w:color="auto"/>
        <w:bottom w:val="none" w:sz="0" w:space="0" w:color="auto"/>
        <w:right w:val="none" w:sz="0" w:space="0" w:color="auto"/>
      </w:divBdr>
    </w:div>
    <w:div w:id="1128015228">
      <w:bodyDiv w:val="1"/>
      <w:marLeft w:val="0"/>
      <w:marRight w:val="0"/>
      <w:marTop w:val="0"/>
      <w:marBottom w:val="0"/>
      <w:divBdr>
        <w:top w:val="none" w:sz="0" w:space="0" w:color="auto"/>
        <w:left w:val="none" w:sz="0" w:space="0" w:color="auto"/>
        <w:bottom w:val="none" w:sz="0" w:space="0" w:color="auto"/>
        <w:right w:val="none" w:sz="0" w:space="0" w:color="auto"/>
      </w:divBdr>
    </w:div>
    <w:div w:id="1128166822">
      <w:bodyDiv w:val="1"/>
      <w:marLeft w:val="0"/>
      <w:marRight w:val="0"/>
      <w:marTop w:val="0"/>
      <w:marBottom w:val="0"/>
      <w:divBdr>
        <w:top w:val="none" w:sz="0" w:space="0" w:color="auto"/>
        <w:left w:val="none" w:sz="0" w:space="0" w:color="auto"/>
        <w:bottom w:val="none" w:sz="0" w:space="0" w:color="auto"/>
        <w:right w:val="none" w:sz="0" w:space="0" w:color="auto"/>
      </w:divBdr>
    </w:div>
    <w:div w:id="1128277684">
      <w:bodyDiv w:val="1"/>
      <w:marLeft w:val="0"/>
      <w:marRight w:val="0"/>
      <w:marTop w:val="0"/>
      <w:marBottom w:val="0"/>
      <w:divBdr>
        <w:top w:val="none" w:sz="0" w:space="0" w:color="auto"/>
        <w:left w:val="none" w:sz="0" w:space="0" w:color="auto"/>
        <w:bottom w:val="none" w:sz="0" w:space="0" w:color="auto"/>
        <w:right w:val="none" w:sz="0" w:space="0" w:color="auto"/>
      </w:divBdr>
    </w:div>
    <w:div w:id="1128401186">
      <w:bodyDiv w:val="1"/>
      <w:marLeft w:val="0"/>
      <w:marRight w:val="0"/>
      <w:marTop w:val="0"/>
      <w:marBottom w:val="0"/>
      <w:divBdr>
        <w:top w:val="none" w:sz="0" w:space="0" w:color="auto"/>
        <w:left w:val="none" w:sz="0" w:space="0" w:color="auto"/>
        <w:bottom w:val="none" w:sz="0" w:space="0" w:color="auto"/>
        <w:right w:val="none" w:sz="0" w:space="0" w:color="auto"/>
      </w:divBdr>
    </w:div>
    <w:div w:id="1128402947">
      <w:bodyDiv w:val="1"/>
      <w:marLeft w:val="0"/>
      <w:marRight w:val="0"/>
      <w:marTop w:val="0"/>
      <w:marBottom w:val="0"/>
      <w:divBdr>
        <w:top w:val="none" w:sz="0" w:space="0" w:color="auto"/>
        <w:left w:val="none" w:sz="0" w:space="0" w:color="auto"/>
        <w:bottom w:val="none" w:sz="0" w:space="0" w:color="auto"/>
        <w:right w:val="none" w:sz="0" w:space="0" w:color="auto"/>
      </w:divBdr>
    </w:div>
    <w:div w:id="112843014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931231">
      <w:bodyDiv w:val="1"/>
      <w:marLeft w:val="0"/>
      <w:marRight w:val="0"/>
      <w:marTop w:val="0"/>
      <w:marBottom w:val="0"/>
      <w:divBdr>
        <w:top w:val="none" w:sz="0" w:space="0" w:color="auto"/>
        <w:left w:val="none" w:sz="0" w:space="0" w:color="auto"/>
        <w:bottom w:val="none" w:sz="0" w:space="0" w:color="auto"/>
        <w:right w:val="none" w:sz="0" w:space="0" w:color="auto"/>
      </w:divBdr>
    </w:div>
    <w:div w:id="1129203267">
      <w:bodyDiv w:val="1"/>
      <w:marLeft w:val="0"/>
      <w:marRight w:val="0"/>
      <w:marTop w:val="0"/>
      <w:marBottom w:val="0"/>
      <w:divBdr>
        <w:top w:val="none" w:sz="0" w:space="0" w:color="auto"/>
        <w:left w:val="none" w:sz="0" w:space="0" w:color="auto"/>
        <w:bottom w:val="none" w:sz="0" w:space="0" w:color="auto"/>
        <w:right w:val="none" w:sz="0" w:space="0" w:color="auto"/>
      </w:divBdr>
    </w:div>
    <w:div w:id="1129204415">
      <w:bodyDiv w:val="1"/>
      <w:marLeft w:val="0"/>
      <w:marRight w:val="0"/>
      <w:marTop w:val="0"/>
      <w:marBottom w:val="0"/>
      <w:divBdr>
        <w:top w:val="none" w:sz="0" w:space="0" w:color="auto"/>
        <w:left w:val="none" w:sz="0" w:space="0" w:color="auto"/>
        <w:bottom w:val="none" w:sz="0" w:space="0" w:color="auto"/>
        <w:right w:val="none" w:sz="0" w:space="0" w:color="auto"/>
      </w:divBdr>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77440">
      <w:bodyDiv w:val="1"/>
      <w:marLeft w:val="0"/>
      <w:marRight w:val="0"/>
      <w:marTop w:val="0"/>
      <w:marBottom w:val="0"/>
      <w:divBdr>
        <w:top w:val="none" w:sz="0" w:space="0" w:color="auto"/>
        <w:left w:val="none" w:sz="0" w:space="0" w:color="auto"/>
        <w:bottom w:val="none" w:sz="0" w:space="0" w:color="auto"/>
        <w:right w:val="none" w:sz="0" w:space="0" w:color="auto"/>
      </w:divBdr>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3023">
      <w:bodyDiv w:val="1"/>
      <w:marLeft w:val="0"/>
      <w:marRight w:val="0"/>
      <w:marTop w:val="0"/>
      <w:marBottom w:val="0"/>
      <w:divBdr>
        <w:top w:val="none" w:sz="0" w:space="0" w:color="auto"/>
        <w:left w:val="none" w:sz="0" w:space="0" w:color="auto"/>
        <w:bottom w:val="none" w:sz="0" w:space="0" w:color="auto"/>
        <w:right w:val="none" w:sz="0" w:space="0" w:color="auto"/>
      </w:divBdr>
    </w:div>
    <w:div w:id="1129544994">
      <w:bodyDiv w:val="1"/>
      <w:marLeft w:val="0"/>
      <w:marRight w:val="0"/>
      <w:marTop w:val="0"/>
      <w:marBottom w:val="0"/>
      <w:divBdr>
        <w:top w:val="none" w:sz="0" w:space="0" w:color="auto"/>
        <w:left w:val="none" w:sz="0" w:space="0" w:color="auto"/>
        <w:bottom w:val="none" w:sz="0" w:space="0" w:color="auto"/>
        <w:right w:val="none" w:sz="0" w:space="0" w:color="auto"/>
      </w:divBdr>
    </w:div>
    <w:div w:id="1129781917">
      <w:bodyDiv w:val="1"/>
      <w:marLeft w:val="0"/>
      <w:marRight w:val="0"/>
      <w:marTop w:val="0"/>
      <w:marBottom w:val="0"/>
      <w:divBdr>
        <w:top w:val="none" w:sz="0" w:space="0" w:color="auto"/>
        <w:left w:val="none" w:sz="0" w:space="0" w:color="auto"/>
        <w:bottom w:val="none" w:sz="0" w:space="0" w:color="auto"/>
        <w:right w:val="none" w:sz="0" w:space="0" w:color="auto"/>
      </w:divBdr>
    </w:div>
    <w:div w:id="1129859857">
      <w:bodyDiv w:val="1"/>
      <w:marLeft w:val="0"/>
      <w:marRight w:val="0"/>
      <w:marTop w:val="0"/>
      <w:marBottom w:val="0"/>
      <w:divBdr>
        <w:top w:val="none" w:sz="0" w:space="0" w:color="auto"/>
        <w:left w:val="none" w:sz="0" w:space="0" w:color="auto"/>
        <w:bottom w:val="none" w:sz="0" w:space="0" w:color="auto"/>
        <w:right w:val="none" w:sz="0" w:space="0" w:color="auto"/>
      </w:divBdr>
    </w:div>
    <w:div w:id="1130049707">
      <w:bodyDiv w:val="1"/>
      <w:marLeft w:val="0"/>
      <w:marRight w:val="0"/>
      <w:marTop w:val="0"/>
      <w:marBottom w:val="0"/>
      <w:divBdr>
        <w:top w:val="none" w:sz="0" w:space="0" w:color="auto"/>
        <w:left w:val="none" w:sz="0" w:space="0" w:color="auto"/>
        <w:bottom w:val="none" w:sz="0" w:space="0" w:color="auto"/>
        <w:right w:val="none" w:sz="0" w:space="0" w:color="auto"/>
      </w:divBdr>
    </w:div>
    <w:div w:id="1130248844">
      <w:bodyDiv w:val="1"/>
      <w:marLeft w:val="0"/>
      <w:marRight w:val="0"/>
      <w:marTop w:val="0"/>
      <w:marBottom w:val="0"/>
      <w:divBdr>
        <w:top w:val="none" w:sz="0" w:space="0" w:color="auto"/>
        <w:left w:val="none" w:sz="0" w:space="0" w:color="auto"/>
        <w:bottom w:val="none" w:sz="0" w:space="0" w:color="auto"/>
        <w:right w:val="none" w:sz="0" w:space="0" w:color="auto"/>
      </w:divBdr>
    </w:div>
    <w:div w:id="1130318712">
      <w:bodyDiv w:val="1"/>
      <w:marLeft w:val="0"/>
      <w:marRight w:val="0"/>
      <w:marTop w:val="0"/>
      <w:marBottom w:val="0"/>
      <w:divBdr>
        <w:top w:val="none" w:sz="0" w:space="0" w:color="auto"/>
        <w:left w:val="none" w:sz="0" w:space="0" w:color="auto"/>
        <w:bottom w:val="none" w:sz="0" w:space="0" w:color="auto"/>
        <w:right w:val="none" w:sz="0" w:space="0" w:color="auto"/>
      </w:divBdr>
    </w:div>
    <w:div w:id="1130365034">
      <w:bodyDiv w:val="1"/>
      <w:marLeft w:val="0"/>
      <w:marRight w:val="0"/>
      <w:marTop w:val="0"/>
      <w:marBottom w:val="0"/>
      <w:divBdr>
        <w:top w:val="none" w:sz="0" w:space="0" w:color="auto"/>
        <w:left w:val="none" w:sz="0" w:space="0" w:color="auto"/>
        <w:bottom w:val="none" w:sz="0" w:space="0" w:color="auto"/>
        <w:right w:val="none" w:sz="0" w:space="0" w:color="auto"/>
      </w:divBdr>
    </w:div>
    <w:div w:id="1130634185">
      <w:bodyDiv w:val="1"/>
      <w:marLeft w:val="0"/>
      <w:marRight w:val="0"/>
      <w:marTop w:val="0"/>
      <w:marBottom w:val="0"/>
      <w:divBdr>
        <w:top w:val="none" w:sz="0" w:space="0" w:color="auto"/>
        <w:left w:val="none" w:sz="0" w:space="0" w:color="auto"/>
        <w:bottom w:val="none" w:sz="0" w:space="0" w:color="auto"/>
        <w:right w:val="none" w:sz="0" w:space="0" w:color="auto"/>
      </w:divBdr>
    </w:div>
    <w:div w:id="1130780814">
      <w:bodyDiv w:val="1"/>
      <w:marLeft w:val="0"/>
      <w:marRight w:val="0"/>
      <w:marTop w:val="0"/>
      <w:marBottom w:val="0"/>
      <w:divBdr>
        <w:top w:val="none" w:sz="0" w:space="0" w:color="auto"/>
        <w:left w:val="none" w:sz="0" w:space="0" w:color="auto"/>
        <w:bottom w:val="none" w:sz="0" w:space="0" w:color="auto"/>
        <w:right w:val="none" w:sz="0" w:space="0" w:color="auto"/>
      </w:divBdr>
    </w:div>
    <w:div w:id="1130825106">
      <w:bodyDiv w:val="1"/>
      <w:marLeft w:val="0"/>
      <w:marRight w:val="0"/>
      <w:marTop w:val="0"/>
      <w:marBottom w:val="0"/>
      <w:divBdr>
        <w:top w:val="none" w:sz="0" w:space="0" w:color="auto"/>
        <w:left w:val="none" w:sz="0" w:space="0" w:color="auto"/>
        <w:bottom w:val="none" w:sz="0" w:space="0" w:color="auto"/>
        <w:right w:val="none" w:sz="0" w:space="0" w:color="auto"/>
      </w:divBdr>
    </w:div>
    <w:div w:id="1131047746">
      <w:bodyDiv w:val="1"/>
      <w:marLeft w:val="0"/>
      <w:marRight w:val="0"/>
      <w:marTop w:val="0"/>
      <w:marBottom w:val="0"/>
      <w:divBdr>
        <w:top w:val="none" w:sz="0" w:space="0" w:color="auto"/>
        <w:left w:val="none" w:sz="0" w:space="0" w:color="auto"/>
        <w:bottom w:val="none" w:sz="0" w:space="0" w:color="auto"/>
        <w:right w:val="none" w:sz="0" w:space="0" w:color="auto"/>
      </w:divBdr>
    </w:div>
    <w:div w:id="1131091507">
      <w:bodyDiv w:val="1"/>
      <w:marLeft w:val="0"/>
      <w:marRight w:val="0"/>
      <w:marTop w:val="0"/>
      <w:marBottom w:val="0"/>
      <w:divBdr>
        <w:top w:val="none" w:sz="0" w:space="0" w:color="auto"/>
        <w:left w:val="none" w:sz="0" w:space="0" w:color="auto"/>
        <w:bottom w:val="none" w:sz="0" w:space="0" w:color="auto"/>
        <w:right w:val="none" w:sz="0" w:space="0" w:color="auto"/>
      </w:divBdr>
    </w:div>
    <w:div w:id="1131093553">
      <w:bodyDiv w:val="1"/>
      <w:marLeft w:val="0"/>
      <w:marRight w:val="0"/>
      <w:marTop w:val="0"/>
      <w:marBottom w:val="0"/>
      <w:divBdr>
        <w:top w:val="none" w:sz="0" w:space="0" w:color="auto"/>
        <w:left w:val="none" w:sz="0" w:space="0" w:color="auto"/>
        <w:bottom w:val="none" w:sz="0" w:space="0" w:color="auto"/>
        <w:right w:val="none" w:sz="0" w:space="0" w:color="auto"/>
      </w:divBdr>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168348">
      <w:bodyDiv w:val="1"/>
      <w:marLeft w:val="0"/>
      <w:marRight w:val="0"/>
      <w:marTop w:val="0"/>
      <w:marBottom w:val="0"/>
      <w:divBdr>
        <w:top w:val="none" w:sz="0" w:space="0" w:color="auto"/>
        <w:left w:val="none" w:sz="0" w:space="0" w:color="auto"/>
        <w:bottom w:val="none" w:sz="0" w:space="0" w:color="auto"/>
        <w:right w:val="none" w:sz="0" w:space="0" w:color="auto"/>
      </w:divBdr>
    </w:div>
    <w:div w:id="1131437224">
      <w:bodyDiv w:val="1"/>
      <w:marLeft w:val="0"/>
      <w:marRight w:val="0"/>
      <w:marTop w:val="0"/>
      <w:marBottom w:val="0"/>
      <w:divBdr>
        <w:top w:val="none" w:sz="0" w:space="0" w:color="auto"/>
        <w:left w:val="none" w:sz="0" w:space="0" w:color="auto"/>
        <w:bottom w:val="none" w:sz="0" w:space="0" w:color="auto"/>
        <w:right w:val="none" w:sz="0" w:space="0" w:color="auto"/>
      </w:divBdr>
    </w:div>
    <w:div w:id="1131439492">
      <w:bodyDiv w:val="1"/>
      <w:marLeft w:val="0"/>
      <w:marRight w:val="0"/>
      <w:marTop w:val="0"/>
      <w:marBottom w:val="0"/>
      <w:divBdr>
        <w:top w:val="none" w:sz="0" w:space="0" w:color="auto"/>
        <w:left w:val="none" w:sz="0" w:space="0" w:color="auto"/>
        <w:bottom w:val="none" w:sz="0" w:space="0" w:color="auto"/>
        <w:right w:val="none" w:sz="0" w:space="0" w:color="auto"/>
      </w:divBdr>
    </w:div>
    <w:div w:id="1131441987">
      <w:bodyDiv w:val="1"/>
      <w:marLeft w:val="0"/>
      <w:marRight w:val="0"/>
      <w:marTop w:val="0"/>
      <w:marBottom w:val="0"/>
      <w:divBdr>
        <w:top w:val="none" w:sz="0" w:space="0" w:color="auto"/>
        <w:left w:val="none" w:sz="0" w:space="0" w:color="auto"/>
        <w:bottom w:val="none" w:sz="0" w:space="0" w:color="auto"/>
        <w:right w:val="none" w:sz="0" w:space="0" w:color="auto"/>
      </w:divBdr>
    </w:div>
    <w:div w:id="1131480632">
      <w:bodyDiv w:val="1"/>
      <w:marLeft w:val="0"/>
      <w:marRight w:val="0"/>
      <w:marTop w:val="0"/>
      <w:marBottom w:val="0"/>
      <w:divBdr>
        <w:top w:val="none" w:sz="0" w:space="0" w:color="auto"/>
        <w:left w:val="none" w:sz="0" w:space="0" w:color="auto"/>
        <w:bottom w:val="none" w:sz="0" w:space="0" w:color="auto"/>
        <w:right w:val="none" w:sz="0" w:space="0" w:color="auto"/>
      </w:divBdr>
    </w:div>
    <w:div w:id="1131676481">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1704047">
      <w:bodyDiv w:val="1"/>
      <w:marLeft w:val="0"/>
      <w:marRight w:val="0"/>
      <w:marTop w:val="0"/>
      <w:marBottom w:val="0"/>
      <w:divBdr>
        <w:top w:val="none" w:sz="0" w:space="0" w:color="auto"/>
        <w:left w:val="none" w:sz="0" w:space="0" w:color="auto"/>
        <w:bottom w:val="none" w:sz="0" w:space="0" w:color="auto"/>
        <w:right w:val="none" w:sz="0" w:space="0" w:color="auto"/>
      </w:divBdr>
    </w:div>
    <w:div w:id="1131752750">
      <w:bodyDiv w:val="1"/>
      <w:marLeft w:val="0"/>
      <w:marRight w:val="0"/>
      <w:marTop w:val="0"/>
      <w:marBottom w:val="0"/>
      <w:divBdr>
        <w:top w:val="none" w:sz="0" w:space="0" w:color="auto"/>
        <w:left w:val="none" w:sz="0" w:space="0" w:color="auto"/>
        <w:bottom w:val="none" w:sz="0" w:space="0" w:color="auto"/>
        <w:right w:val="none" w:sz="0" w:space="0" w:color="auto"/>
      </w:divBdr>
    </w:div>
    <w:div w:id="1132138991">
      <w:bodyDiv w:val="1"/>
      <w:marLeft w:val="0"/>
      <w:marRight w:val="0"/>
      <w:marTop w:val="0"/>
      <w:marBottom w:val="0"/>
      <w:divBdr>
        <w:top w:val="none" w:sz="0" w:space="0" w:color="auto"/>
        <w:left w:val="none" w:sz="0" w:space="0" w:color="auto"/>
        <w:bottom w:val="none" w:sz="0" w:space="0" w:color="auto"/>
        <w:right w:val="none" w:sz="0" w:space="0" w:color="auto"/>
      </w:divBdr>
    </w:div>
    <w:div w:id="1132362648">
      <w:bodyDiv w:val="1"/>
      <w:marLeft w:val="0"/>
      <w:marRight w:val="0"/>
      <w:marTop w:val="0"/>
      <w:marBottom w:val="0"/>
      <w:divBdr>
        <w:top w:val="none" w:sz="0" w:space="0" w:color="auto"/>
        <w:left w:val="none" w:sz="0" w:space="0" w:color="auto"/>
        <w:bottom w:val="none" w:sz="0" w:space="0" w:color="auto"/>
        <w:right w:val="none" w:sz="0" w:space="0" w:color="auto"/>
      </w:divBdr>
    </w:div>
    <w:div w:id="1132554059">
      <w:bodyDiv w:val="1"/>
      <w:marLeft w:val="0"/>
      <w:marRight w:val="0"/>
      <w:marTop w:val="0"/>
      <w:marBottom w:val="0"/>
      <w:divBdr>
        <w:top w:val="none" w:sz="0" w:space="0" w:color="auto"/>
        <w:left w:val="none" w:sz="0" w:space="0" w:color="auto"/>
        <w:bottom w:val="none" w:sz="0" w:space="0" w:color="auto"/>
        <w:right w:val="none" w:sz="0" w:space="0" w:color="auto"/>
      </w:divBdr>
    </w:div>
    <w:div w:id="1132678217">
      <w:bodyDiv w:val="1"/>
      <w:marLeft w:val="0"/>
      <w:marRight w:val="0"/>
      <w:marTop w:val="0"/>
      <w:marBottom w:val="0"/>
      <w:divBdr>
        <w:top w:val="none" w:sz="0" w:space="0" w:color="auto"/>
        <w:left w:val="none" w:sz="0" w:space="0" w:color="auto"/>
        <w:bottom w:val="none" w:sz="0" w:space="0" w:color="auto"/>
        <w:right w:val="none" w:sz="0" w:space="0" w:color="auto"/>
      </w:divBdr>
    </w:div>
    <w:div w:id="1132942027">
      <w:bodyDiv w:val="1"/>
      <w:marLeft w:val="0"/>
      <w:marRight w:val="0"/>
      <w:marTop w:val="0"/>
      <w:marBottom w:val="0"/>
      <w:divBdr>
        <w:top w:val="none" w:sz="0" w:space="0" w:color="auto"/>
        <w:left w:val="none" w:sz="0" w:space="0" w:color="auto"/>
        <w:bottom w:val="none" w:sz="0" w:space="0" w:color="auto"/>
        <w:right w:val="none" w:sz="0" w:space="0" w:color="auto"/>
      </w:divBdr>
    </w:div>
    <w:div w:id="1132947023">
      <w:bodyDiv w:val="1"/>
      <w:marLeft w:val="0"/>
      <w:marRight w:val="0"/>
      <w:marTop w:val="0"/>
      <w:marBottom w:val="0"/>
      <w:divBdr>
        <w:top w:val="none" w:sz="0" w:space="0" w:color="auto"/>
        <w:left w:val="none" w:sz="0" w:space="0" w:color="auto"/>
        <w:bottom w:val="none" w:sz="0" w:space="0" w:color="auto"/>
        <w:right w:val="none" w:sz="0" w:space="0" w:color="auto"/>
      </w:divBdr>
    </w:div>
    <w:div w:id="1133133598">
      <w:bodyDiv w:val="1"/>
      <w:marLeft w:val="0"/>
      <w:marRight w:val="0"/>
      <w:marTop w:val="0"/>
      <w:marBottom w:val="0"/>
      <w:divBdr>
        <w:top w:val="none" w:sz="0" w:space="0" w:color="auto"/>
        <w:left w:val="none" w:sz="0" w:space="0" w:color="auto"/>
        <w:bottom w:val="none" w:sz="0" w:space="0" w:color="auto"/>
        <w:right w:val="none" w:sz="0" w:space="0" w:color="auto"/>
      </w:divBdr>
    </w:div>
    <w:div w:id="1133135817">
      <w:bodyDiv w:val="1"/>
      <w:marLeft w:val="0"/>
      <w:marRight w:val="0"/>
      <w:marTop w:val="0"/>
      <w:marBottom w:val="0"/>
      <w:divBdr>
        <w:top w:val="none" w:sz="0" w:space="0" w:color="auto"/>
        <w:left w:val="none" w:sz="0" w:space="0" w:color="auto"/>
        <w:bottom w:val="none" w:sz="0" w:space="0" w:color="auto"/>
        <w:right w:val="none" w:sz="0" w:space="0" w:color="auto"/>
      </w:divBdr>
    </w:div>
    <w:div w:id="1133251619">
      <w:bodyDiv w:val="1"/>
      <w:marLeft w:val="0"/>
      <w:marRight w:val="0"/>
      <w:marTop w:val="0"/>
      <w:marBottom w:val="0"/>
      <w:divBdr>
        <w:top w:val="none" w:sz="0" w:space="0" w:color="auto"/>
        <w:left w:val="none" w:sz="0" w:space="0" w:color="auto"/>
        <w:bottom w:val="none" w:sz="0" w:space="0" w:color="auto"/>
        <w:right w:val="none" w:sz="0" w:space="0" w:color="auto"/>
      </w:divBdr>
    </w:div>
    <w:div w:id="1133255409">
      <w:bodyDiv w:val="1"/>
      <w:marLeft w:val="0"/>
      <w:marRight w:val="0"/>
      <w:marTop w:val="0"/>
      <w:marBottom w:val="0"/>
      <w:divBdr>
        <w:top w:val="none" w:sz="0" w:space="0" w:color="auto"/>
        <w:left w:val="none" w:sz="0" w:space="0" w:color="auto"/>
        <w:bottom w:val="none" w:sz="0" w:space="0" w:color="auto"/>
        <w:right w:val="none" w:sz="0" w:space="0" w:color="auto"/>
      </w:divBdr>
    </w:div>
    <w:div w:id="1133331652">
      <w:bodyDiv w:val="1"/>
      <w:marLeft w:val="0"/>
      <w:marRight w:val="0"/>
      <w:marTop w:val="0"/>
      <w:marBottom w:val="0"/>
      <w:divBdr>
        <w:top w:val="none" w:sz="0" w:space="0" w:color="auto"/>
        <w:left w:val="none" w:sz="0" w:space="0" w:color="auto"/>
        <w:bottom w:val="none" w:sz="0" w:space="0" w:color="auto"/>
        <w:right w:val="none" w:sz="0" w:space="0" w:color="auto"/>
      </w:divBdr>
    </w:div>
    <w:div w:id="1133445416">
      <w:bodyDiv w:val="1"/>
      <w:marLeft w:val="0"/>
      <w:marRight w:val="0"/>
      <w:marTop w:val="0"/>
      <w:marBottom w:val="0"/>
      <w:divBdr>
        <w:top w:val="none" w:sz="0" w:space="0" w:color="auto"/>
        <w:left w:val="none" w:sz="0" w:space="0" w:color="auto"/>
        <w:bottom w:val="none" w:sz="0" w:space="0" w:color="auto"/>
        <w:right w:val="none" w:sz="0" w:space="0" w:color="auto"/>
      </w:divBdr>
    </w:div>
    <w:div w:id="1133477705">
      <w:bodyDiv w:val="1"/>
      <w:marLeft w:val="0"/>
      <w:marRight w:val="0"/>
      <w:marTop w:val="0"/>
      <w:marBottom w:val="0"/>
      <w:divBdr>
        <w:top w:val="none" w:sz="0" w:space="0" w:color="auto"/>
        <w:left w:val="none" w:sz="0" w:space="0" w:color="auto"/>
        <w:bottom w:val="none" w:sz="0" w:space="0" w:color="auto"/>
        <w:right w:val="none" w:sz="0" w:space="0" w:color="auto"/>
      </w:divBdr>
    </w:div>
    <w:div w:id="1133524569">
      <w:bodyDiv w:val="1"/>
      <w:marLeft w:val="0"/>
      <w:marRight w:val="0"/>
      <w:marTop w:val="0"/>
      <w:marBottom w:val="0"/>
      <w:divBdr>
        <w:top w:val="none" w:sz="0" w:space="0" w:color="auto"/>
        <w:left w:val="none" w:sz="0" w:space="0" w:color="auto"/>
        <w:bottom w:val="none" w:sz="0" w:space="0" w:color="auto"/>
        <w:right w:val="none" w:sz="0" w:space="0" w:color="auto"/>
      </w:divBdr>
    </w:div>
    <w:div w:id="1133716659">
      <w:bodyDiv w:val="1"/>
      <w:marLeft w:val="0"/>
      <w:marRight w:val="0"/>
      <w:marTop w:val="0"/>
      <w:marBottom w:val="0"/>
      <w:divBdr>
        <w:top w:val="none" w:sz="0" w:space="0" w:color="auto"/>
        <w:left w:val="none" w:sz="0" w:space="0" w:color="auto"/>
        <w:bottom w:val="none" w:sz="0" w:space="0" w:color="auto"/>
        <w:right w:val="none" w:sz="0" w:space="0" w:color="auto"/>
      </w:divBdr>
    </w:div>
    <w:div w:id="1133980764">
      <w:bodyDiv w:val="1"/>
      <w:marLeft w:val="0"/>
      <w:marRight w:val="0"/>
      <w:marTop w:val="0"/>
      <w:marBottom w:val="0"/>
      <w:divBdr>
        <w:top w:val="none" w:sz="0" w:space="0" w:color="auto"/>
        <w:left w:val="none" w:sz="0" w:space="0" w:color="auto"/>
        <w:bottom w:val="none" w:sz="0" w:space="0" w:color="auto"/>
        <w:right w:val="none" w:sz="0" w:space="0" w:color="auto"/>
      </w:divBdr>
    </w:div>
    <w:div w:id="1134056127">
      <w:bodyDiv w:val="1"/>
      <w:marLeft w:val="0"/>
      <w:marRight w:val="0"/>
      <w:marTop w:val="0"/>
      <w:marBottom w:val="0"/>
      <w:divBdr>
        <w:top w:val="none" w:sz="0" w:space="0" w:color="auto"/>
        <w:left w:val="none" w:sz="0" w:space="0" w:color="auto"/>
        <w:bottom w:val="none" w:sz="0" w:space="0" w:color="auto"/>
        <w:right w:val="none" w:sz="0" w:space="0" w:color="auto"/>
      </w:divBdr>
    </w:div>
    <w:div w:id="1134640481">
      <w:bodyDiv w:val="1"/>
      <w:marLeft w:val="0"/>
      <w:marRight w:val="0"/>
      <w:marTop w:val="0"/>
      <w:marBottom w:val="0"/>
      <w:divBdr>
        <w:top w:val="none" w:sz="0" w:space="0" w:color="auto"/>
        <w:left w:val="none" w:sz="0" w:space="0" w:color="auto"/>
        <w:bottom w:val="none" w:sz="0" w:space="0" w:color="auto"/>
        <w:right w:val="none" w:sz="0" w:space="0" w:color="auto"/>
      </w:divBdr>
    </w:div>
    <w:div w:id="1134713724">
      <w:bodyDiv w:val="1"/>
      <w:marLeft w:val="0"/>
      <w:marRight w:val="0"/>
      <w:marTop w:val="0"/>
      <w:marBottom w:val="0"/>
      <w:divBdr>
        <w:top w:val="none" w:sz="0" w:space="0" w:color="auto"/>
        <w:left w:val="none" w:sz="0" w:space="0" w:color="auto"/>
        <w:bottom w:val="none" w:sz="0" w:space="0" w:color="auto"/>
        <w:right w:val="none" w:sz="0" w:space="0" w:color="auto"/>
      </w:divBdr>
    </w:div>
    <w:div w:id="1134755891">
      <w:bodyDiv w:val="1"/>
      <w:marLeft w:val="0"/>
      <w:marRight w:val="0"/>
      <w:marTop w:val="0"/>
      <w:marBottom w:val="0"/>
      <w:divBdr>
        <w:top w:val="none" w:sz="0" w:space="0" w:color="auto"/>
        <w:left w:val="none" w:sz="0" w:space="0" w:color="auto"/>
        <w:bottom w:val="none" w:sz="0" w:space="0" w:color="auto"/>
        <w:right w:val="none" w:sz="0" w:space="0" w:color="auto"/>
      </w:divBdr>
    </w:div>
    <w:div w:id="1134759248">
      <w:bodyDiv w:val="1"/>
      <w:marLeft w:val="0"/>
      <w:marRight w:val="0"/>
      <w:marTop w:val="0"/>
      <w:marBottom w:val="0"/>
      <w:divBdr>
        <w:top w:val="none" w:sz="0" w:space="0" w:color="auto"/>
        <w:left w:val="none" w:sz="0" w:space="0" w:color="auto"/>
        <w:bottom w:val="none" w:sz="0" w:space="0" w:color="auto"/>
        <w:right w:val="none" w:sz="0" w:space="0" w:color="auto"/>
      </w:divBdr>
    </w:div>
    <w:div w:id="1134786145">
      <w:bodyDiv w:val="1"/>
      <w:marLeft w:val="0"/>
      <w:marRight w:val="0"/>
      <w:marTop w:val="0"/>
      <w:marBottom w:val="0"/>
      <w:divBdr>
        <w:top w:val="none" w:sz="0" w:space="0" w:color="auto"/>
        <w:left w:val="none" w:sz="0" w:space="0" w:color="auto"/>
        <w:bottom w:val="none" w:sz="0" w:space="0" w:color="auto"/>
        <w:right w:val="none" w:sz="0" w:space="0" w:color="auto"/>
      </w:divBdr>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4904519">
      <w:bodyDiv w:val="1"/>
      <w:marLeft w:val="0"/>
      <w:marRight w:val="0"/>
      <w:marTop w:val="0"/>
      <w:marBottom w:val="0"/>
      <w:divBdr>
        <w:top w:val="none" w:sz="0" w:space="0" w:color="auto"/>
        <w:left w:val="none" w:sz="0" w:space="0" w:color="auto"/>
        <w:bottom w:val="none" w:sz="0" w:space="0" w:color="auto"/>
        <w:right w:val="none" w:sz="0" w:space="0" w:color="auto"/>
      </w:divBdr>
    </w:div>
    <w:div w:id="1134954893">
      <w:bodyDiv w:val="1"/>
      <w:marLeft w:val="0"/>
      <w:marRight w:val="0"/>
      <w:marTop w:val="0"/>
      <w:marBottom w:val="0"/>
      <w:divBdr>
        <w:top w:val="none" w:sz="0" w:space="0" w:color="auto"/>
        <w:left w:val="none" w:sz="0" w:space="0" w:color="auto"/>
        <w:bottom w:val="none" w:sz="0" w:space="0" w:color="auto"/>
        <w:right w:val="none" w:sz="0" w:space="0" w:color="auto"/>
      </w:divBdr>
    </w:div>
    <w:div w:id="1135023202">
      <w:bodyDiv w:val="1"/>
      <w:marLeft w:val="0"/>
      <w:marRight w:val="0"/>
      <w:marTop w:val="0"/>
      <w:marBottom w:val="0"/>
      <w:divBdr>
        <w:top w:val="none" w:sz="0" w:space="0" w:color="auto"/>
        <w:left w:val="none" w:sz="0" w:space="0" w:color="auto"/>
        <w:bottom w:val="none" w:sz="0" w:space="0" w:color="auto"/>
        <w:right w:val="none" w:sz="0" w:space="0" w:color="auto"/>
      </w:divBdr>
    </w:div>
    <w:div w:id="1135221669">
      <w:bodyDiv w:val="1"/>
      <w:marLeft w:val="0"/>
      <w:marRight w:val="0"/>
      <w:marTop w:val="0"/>
      <w:marBottom w:val="0"/>
      <w:divBdr>
        <w:top w:val="none" w:sz="0" w:space="0" w:color="auto"/>
        <w:left w:val="none" w:sz="0" w:space="0" w:color="auto"/>
        <w:bottom w:val="none" w:sz="0" w:space="0" w:color="auto"/>
        <w:right w:val="none" w:sz="0" w:space="0" w:color="auto"/>
      </w:divBdr>
    </w:div>
    <w:div w:id="1135221947">
      <w:bodyDiv w:val="1"/>
      <w:marLeft w:val="0"/>
      <w:marRight w:val="0"/>
      <w:marTop w:val="0"/>
      <w:marBottom w:val="0"/>
      <w:divBdr>
        <w:top w:val="none" w:sz="0" w:space="0" w:color="auto"/>
        <w:left w:val="none" w:sz="0" w:space="0" w:color="auto"/>
        <w:bottom w:val="none" w:sz="0" w:space="0" w:color="auto"/>
        <w:right w:val="none" w:sz="0" w:space="0" w:color="auto"/>
      </w:divBdr>
    </w:div>
    <w:div w:id="1135291208">
      <w:bodyDiv w:val="1"/>
      <w:marLeft w:val="0"/>
      <w:marRight w:val="0"/>
      <w:marTop w:val="0"/>
      <w:marBottom w:val="0"/>
      <w:divBdr>
        <w:top w:val="none" w:sz="0" w:space="0" w:color="auto"/>
        <w:left w:val="none" w:sz="0" w:space="0" w:color="auto"/>
        <w:bottom w:val="none" w:sz="0" w:space="0" w:color="auto"/>
        <w:right w:val="none" w:sz="0" w:space="0" w:color="auto"/>
      </w:divBdr>
    </w:div>
    <w:div w:id="1135296379">
      <w:bodyDiv w:val="1"/>
      <w:marLeft w:val="0"/>
      <w:marRight w:val="0"/>
      <w:marTop w:val="0"/>
      <w:marBottom w:val="0"/>
      <w:divBdr>
        <w:top w:val="none" w:sz="0" w:space="0" w:color="auto"/>
        <w:left w:val="none" w:sz="0" w:space="0" w:color="auto"/>
        <w:bottom w:val="none" w:sz="0" w:space="0" w:color="auto"/>
        <w:right w:val="none" w:sz="0" w:space="0" w:color="auto"/>
      </w:divBdr>
    </w:div>
    <w:div w:id="1135366349">
      <w:bodyDiv w:val="1"/>
      <w:marLeft w:val="0"/>
      <w:marRight w:val="0"/>
      <w:marTop w:val="0"/>
      <w:marBottom w:val="0"/>
      <w:divBdr>
        <w:top w:val="none" w:sz="0" w:space="0" w:color="auto"/>
        <w:left w:val="none" w:sz="0" w:space="0" w:color="auto"/>
        <w:bottom w:val="none" w:sz="0" w:space="0" w:color="auto"/>
        <w:right w:val="none" w:sz="0" w:space="0" w:color="auto"/>
      </w:divBdr>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5231">
      <w:bodyDiv w:val="1"/>
      <w:marLeft w:val="0"/>
      <w:marRight w:val="0"/>
      <w:marTop w:val="0"/>
      <w:marBottom w:val="0"/>
      <w:divBdr>
        <w:top w:val="none" w:sz="0" w:space="0" w:color="auto"/>
        <w:left w:val="none" w:sz="0" w:space="0" w:color="auto"/>
        <w:bottom w:val="none" w:sz="0" w:space="0" w:color="auto"/>
        <w:right w:val="none" w:sz="0" w:space="0" w:color="auto"/>
      </w:divBdr>
    </w:div>
    <w:div w:id="1136292047">
      <w:bodyDiv w:val="1"/>
      <w:marLeft w:val="0"/>
      <w:marRight w:val="0"/>
      <w:marTop w:val="0"/>
      <w:marBottom w:val="0"/>
      <w:divBdr>
        <w:top w:val="none" w:sz="0" w:space="0" w:color="auto"/>
        <w:left w:val="none" w:sz="0" w:space="0" w:color="auto"/>
        <w:bottom w:val="none" w:sz="0" w:space="0" w:color="auto"/>
        <w:right w:val="none" w:sz="0" w:space="0" w:color="auto"/>
      </w:divBdr>
    </w:div>
    <w:div w:id="1136990312">
      <w:bodyDiv w:val="1"/>
      <w:marLeft w:val="0"/>
      <w:marRight w:val="0"/>
      <w:marTop w:val="0"/>
      <w:marBottom w:val="0"/>
      <w:divBdr>
        <w:top w:val="none" w:sz="0" w:space="0" w:color="auto"/>
        <w:left w:val="none" w:sz="0" w:space="0" w:color="auto"/>
        <w:bottom w:val="none" w:sz="0" w:space="0" w:color="auto"/>
        <w:right w:val="none" w:sz="0" w:space="0" w:color="auto"/>
      </w:divBdr>
    </w:div>
    <w:div w:id="1137067879">
      <w:bodyDiv w:val="1"/>
      <w:marLeft w:val="0"/>
      <w:marRight w:val="0"/>
      <w:marTop w:val="0"/>
      <w:marBottom w:val="0"/>
      <w:divBdr>
        <w:top w:val="none" w:sz="0" w:space="0" w:color="auto"/>
        <w:left w:val="none" w:sz="0" w:space="0" w:color="auto"/>
        <w:bottom w:val="none" w:sz="0" w:space="0" w:color="auto"/>
        <w:right w:val="none" w:sz="0" w:space="0" w:color="auto"/>
      </w:divBdr>
    </w:div>
    <w:div w:id="1137146361">
      <w:bodyDiv w:val="1"/>
      <w:marLeft w:val="0"/>
      <w:marRight w:val="0"/>
      <w:marTop w:val="0"/>
      <w:marBottom w:val="0"/>
      <w:divBdr>
        <w:top w:val="none" w:sz="0" w:space="0" w:color="auto"/>
        <w:left w:val="none" w:sz="0" w:space="0" w:color="auto"/>
        <w:bottom w:val="none" w:sz="0" w:space="0" w:color="auto"/>
        <w:right w:val="none" w:sz="0" w:space="0" w:color="auto"/>
      </w:divBdr>
    </w:div>
    <w:div w:id="1137183426">
      <w:bodyDiv w:val="1"/>
      <w:marLeft w:val="0"/>
      <w:marRight w:val="0"/>
      <w:marTop w:val="0"/>
      <w:marBottom w:val="0"/>
      <w:divBdr>
        <w:top w:val="none" w:sz="0" w:space="0" w:color="auto"/>
        <w:left w:val="none" w:sz="0" w:space="0" w:color="auto"/>
        <w:bottom w:val="none" w:sz="0" w:space="0" w:color="auto"/>
        <w:right w:val="none" w:sz="0" w:space="0" w:color="auto"/>
      </w:divBdr>
    </w:div>
    <w:div w:id="1137259093">
      <w:bodyDiv w:val="1"/>
      <w:marLeft w:val="0"/>
      <w:marRight w:val="0"/>
      <w:marTop w:val="0"/>
      <w:marBottom w:val="0"/>
      <w:divBdr>
        <w:top w:val="none" w:sz="0" w:space="0" w:color="auto"/>
        <w:left w:val="none" w:sz="0" w:space="0" w:color="auto"/>
        <w:bottom w:val="none" w:sz="0" w:space="0" w:color="auto"/>
        <w:right w:val="none" w:sz="0" w:space="0" w:color="auto"/>
      </w:divBdr>
    </w:div>
    <w:div w:id="1137457582">
      <w:bodyDiv w:val="1"/>
      <w:marLeft w:val="0"/>
      <w:marRight w:val="0"/>
      <w:marTop w:val="0"/>
      <w:marBottom w:val="0"/>
      <w:divBdr>
        <w:top w:val="none" w:sz="0" w:space="0" w:color="auto"/>
        <w:left w:val="none" w:sz="0" w:space="0" w:color="auto"/>
        <w:bottom w:val="none" w:sz="0" w:space="0" w:color="auto"/>
        <w:right w:val="none" w:sz="0" w:space="0" w:color="auto"/>
      </w:divBdr>
    </w:div>
    <w:div w:id="1137532548">
      <w:bodyDiv w:val="1"/>
      <w:marLeft w:val="0"/>
      <w:marRight w:val="0"/>
      <w:marTop w:val="0"/>
      <w:marBottom w:val="0"/>
      <w:divBdr>
        <w:top w:val="none" w:sz="0" w:space="0" w:color="auto"/>
        <w:left w:val="none" w:sz="0" w:space="0" w:color="auto"/>
        <w:bottom w:val="none" w:sz="0" w:space="0" w:color="auto"/>
        <w:right w:val="none" w:sz="0" w:space="0" w:color="auto"/>
      </w:divBdr>
    </w:div>
    <w:div w:id="1137576568">
      <w:bodyDiv w:val="1"/>
      <w:marLeft w:val="0"/>
      <w:marRight w:val="0"/>
      <w:marTop w:val="0"/>
      <w:marBottom w:val="0"/>
      <w:divBdr>
        <w:top w:val="none" w:sz="0" w:space="0" w:color="auto"/>
        <w:left w:val="none" w:sz="0" w:space="0" w:color="auto"/>
        <w:bottom w:val="none" w:sz="0" w:space="0" w:color="auto"/>
        <w:right w:val="none" w:sz="0" w:space="0" w:color="auto"/>
      </w:divBdr>
    </w:div>
    <w:div w:id="113760435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650012">
      <w:bodyDiv w:val="1"/>
      <w:marLeft w:val="0"/>
      <w:marRight w:val="0"/>
      <w:marTop w:val="0"/>
      <w:marBottom w:val="0"/>
      <w:divBdr>
        <w:top w:val="none" w:sz="0" w:space="0" w:color="auto"/>
        <w:left w:val="none" w:sz="0" w:space="0" w:color="auto"/>
        <w:bottom w:val="none" w:sz="0" w:space="0" w:color="auto"/>
        <w:right w:val="none" w:sz="0" w:space="0" w:color="auto"/>
      </w:divBdr>
    </w:div>
    <w:div w:id="1137650884">
      <w:bodyDiv w:val="1"/>
      <w:marLeft w:val="0"/>
      <w:marRight w:val="0"/>
      <w:marTop w:val="0"/>
      <w:marBottom w:val="0"/>
      <w:divBdr>
        <w:top w:val="none" w:sz="0" w:space="0" w:color="auto"/>
        <w:left w:val="none" w:sz="0" w:space="0" w:color="auto"/>
        <w:bottom w:val="none" w:sz="0" w:space="0" w:color="auto"/>
        <w:right w:val="none" w:sz="0" w:space="0" w:color="auto"/>
      </w:divBdr>
    </w:div>
    <w:div w:id="1137839281">
      <w:bodyDiv w:val="1"/>
      <w:marLeft w:val="0"/>
      <w:marRight w:val="0"/>
      <w:marTop w:val="0"/>
      <w:marBottom w:val="0"/>
      <w:divBdr>
        <w:top w:val="none" w:sz="0" w:space="0" w:color="auto"/>
        <w:left w:val="none" w:sz="0" w:space="0" w:color="auto"/>
        <w:bottom w:val="none" w:sz="0" w:space="0" w:color="auto"/>
        <w:right w:val="none" w:sz="0" w:space="0" w:color="auto"/>
      </w:divBdr>
    </w:div>
    <w:div w:id="1137995595">
      <w:bodyDiv w:val="1"/>
      <w:marLeft w:val="0"/>
      <w:marRight w:val="0"/>
      <w:marTop w:val="0"/>
      <w:marBottom w:val="0"/>
      <w:divBdr>
        <w:top w:val="none" w:sz="0" w:space="0" w:color="auto"/>
        <w:left w:val="none" w:sz="0" w:space="0" w:color="auto"/>
        <w:bottom w:val="none" w:sz="0" w:space="0" w:color="auto"/>
        <w:right w:val="none" w:sz="0" w:space="0" w:color="auto"/>
      </w:divBdr>
    </w:div>
    <w:div w:id="1138259622">
      <w:bodyDiv w:val="1"/>
      <w:marLeft w:val="0"/>
      <w:marRight w:val="0"/>
      <w:marTop w:val="0"/>
      <w:marBottom w:val="0"/>
      <w:divBdr>
        <w:top w:val="none" w:sz="0" w:space="0" w:color="auto"/>
        <w:left w:val="none" w:sz="0" w:space="0" w:color="auto"/>
        <w:bottom w:val="none" w:sz="0" w:space="0" w:color="auto"/>
        <w:right w:val="none" w:sz="0" w:space="0" w:color="auto"/>
      </w:divBdr>
    </w:div>
    <w:div w:id="1138303489">
      <w:bodyDiv w:val="1"/>
      <w:marLeft w:val="0"/>
      <w:marRight w:val="0"/>
      <w:marTop w:val="0"/>
      <w:marBottom w:val="0"/>
      <w:divBdr>
        <w:top w:val="none" w:sz="0" w:space="0" w:color="auto"/>
        <w:left w:val="none" w:sz="0" w:space="0" w:color="auto"/>
        <w:bottom w:val="none" w:sz="0" w:space="0" w:color="auto"/>
        <w:right w:val="none" w:sz="0" w:space="0" w:color="auto"/>
      </w:divBdr>
    </w:div>
    <w:div w:id="1138305490">
      <w:bodyDiv w:val="1"/>
      <w:marLeft w:val="0"/>
      <w:marRight w:val="0"/>
      <w:marTop w:val="0"/>
      <w:marBottom w:val="0"/>
      <w:divBdr>
        <w:top w:val="none" w:sz="0" w:space="0" w:color="auto"/>
        <w:left w:val="none" w:sz="0" w:space="0" w:color="auto"/>
        <w:bottom w:val="none" w:sz="0" w:space="0" w:color="auto"/>
        <w:right w:val="none" w:sz="0" w:space="0" w:color="auto"/>
      </w:divBdr>
    </w:div>
    <w:div w:id="1138374210">
      <w:bodyDiv w:val="1"/>
      <w:marLeft w:val="0"/>
      <w:marRight w:val="0"/>
      <w:marTop w:val="0"/>
      <w:marBottom w:val="0"/>
      <w:divBdr>
        <w:top w:val="none" w:sz="0" w:space="0" w:color="auto"/>
        <w:left w:val="none" w:sz="0" w:space="0" w:color="auto"/>
        <w:bottom w:val="none" w:sz="0" w:space="0" w:color="auto"/>
        <w:right w:val="none" w:sz="0" w:space="0" w:color="auto"/>
      </w:divBdr>
    </w:div>
    <w:div w:id="1138381461">
      <w:bodyDiv w:val="1"/>
      <w:marLeft w:val="0"/>
      <w:marRight w:val="0"/>
      <w:marTop w:val="0"/>
      <w:marBottom w:val="0"/>
      <w:divBdr>
        <w:top w:val="none" w:sz="0" w:space="0" w:color="auto"/>
        <w:left w:val="none" w:sz="0" w:space="0" w:color="auto"/>
        <w:bottom w:val="none" w:sz="0" w:space="0" w:color="auto"/>
        <w:right w:val="none" w:sz="0" w:space="0" w:color="auto"/>
      </w:divBdr>
    </w:div>
    <w:div w:id="1138496612">
      <w:bodyDiv w:val="1"/>
      <w:marLeft w:val="0"/>
      <w:marRight w:val="0"/>
      <w:marTop w:val="0"/>
      <w:marBottom w:val="0"/>
      <w:divBdr>
        <w:top w:val="none" w:sz="0" w:space="0" w:color="auto"/>
        <w:left w:val="none" w:sz="0" w:space="0" w:color="auto"/>
        <w:bottom w:val="none" w:sz="0" w:space="0" w:color="auto"/>
        <w:right w:val="none" w:sz="0" w:space="0" w:color="auto"/>
      </w:divBdr>
    </w:div>
    <w:div w:id="1138567946">
      <w:bodyDiv w:val="1"/>
      <w:marLeft w:val="0"/>
      <w:marRight w:val="0"/>
      <w:marTop w:val="0"/>
      <w:marBottom w:val="0"/>
      <w:divBdr>
        <w:top w:val="none" w:sz="0" w:space="0" w:color="auto"/>
        <w:left w:val="none" w:sz="0" w:space="0" w:color="auto"/>
        <w:bottom w:val="none" w:sz="0" w:space="0" w:color="auto"/>
        <w:right w:val="none" w:sz="0" w:space="0" w:color="auto"/>
      </w:divBdr>
    </w:div>
    <w:div w:id="1138839379">
      <w:bodyDiv w:val="1"/>
      <w:marLeft w:val="0"/>
      <w:marRight w:val="0"/>
      <w:marTop w:val="0"/>
      <w:marBottom w:val="0"/>
      <w:divBdr>
        <w:top w:val="none" w:sz="0" w:space="0" w:color="auto"/>
        <w:left w:val="none" w:sz="0" w:space="0" w:color="auto"/>
        <w:bottom w:val="none" w:sz="0" w:space="0" w:color="auto"/>
        <w:right w:val="none" w:sz="0" w:space="0" w:color="auto"/>
      </w:divBdr>
    </w:div>
    <w:div w:id="1139031194">
      <w:bodyDiv w:val="1"/>
      <w:marLeft w:val="0"/>
      <w:marRight w:val="0"/>
      <w:marTop w:val="0"/>
      <w:marBottom w:val="0"/>
      <w:divBdr>
        <w:top w:val="none" w:sz="0" w:space="0" w:color="auto"/>
        <w:left w:val="none" w:sz="0" w:space="0" w:color="auto"/>
        <w:bottom w:val="none" w:sz="0" w:space="0" w:color="auto"/>
        <w:right w:val="none" w:sz="0" w:space="0" w:color="auto"/>
      </w:divBdr>
    </w:div>
    <w:div w:id="1139033455">
      <w:bodyDiv w:val="1"/>
      <w:marLeft w:val="0"/>
      <w:marRight w:val="0"/>
      <w:marTop w:val="0"/>
      <w:marBottom w:val="0"/>
      <w:divBdr>
        <w:top w:val="none" w:sz="0" w:space="0" w:color="auto"/>
        <w:left w:val="none" w:sz="0" w:space="0" w:color="auto"/>
        <w:bottom w:val="none" w:sz="0" w:space="0" w:color="auto"/>
        <w:right w:val="none" w:sz="0" w:space="0" w:color="auto"/>
      </w:divBdr>
    </w:div>
    <w:div w:id="1139155398">
      <w:bodyDiv w:val="1"/>
      <w:marLeft w:val="0"/>
      <w:marRight w:val="0"/>
      <w:marTop w:val="0"/>
      <w:marBottom w:val="0"/>
      <w:divBdr>
        <w:top w:val="none" w:sz="0" w:space="0" w:color="auto"/>
        <w:left w:val="none" w:sz="0" w:space="0" w:color="auto"/>
        <w:bottom w:val="none" w:sz="0" w:space="0" w:color="auto"/>
        <w:right w:val="none" w:sz="0" w:space="0" w:color="auto"/>
      </w:divBdr>
    </w:div>
    <w:div w:id="1139349279">
      <w:bodyDiv w:val="1"/>
      <w:marLeft w:val="0"/>
      <w:marRight w:val="0"/>
      <w:marTop w:val="0"/>
      <w:marBottom w:val="0"/>
      <w:divBdr>
        <w:top w:val="none" w:sz="0" w:space="0" w:color="auto"/>
        <w:left w:val="none" w:sz="0" w:space="0" w:color="auto"/>
        <w:bottom w:val="none" w:sz="0" w:space="0" w:color="auto"/>
        <w:right w:val="none" w:sz="0" w:space="0" w:color="auto"/>
      </w:divBdr>
    </w:div>
    <w:div w:id="1139374161">
      <w:bodyDiv w:val="1"/>
      <w:marLeft w:val="0"/>
      <w:marRight w:val="0"/>
      <w:marTop w:val="0"/>
      <w:marBottom w:val="0"/>
      <w:divBdr>
        <w:top w:val="none" w:sz="0" w:space="0" w:color="auto"/>
        <w:left w:val="none" w:sz="0" w:space="0" w:color="auto"/>
        <w:bottom w:val="none" w:sz="0" w:space="0" w:color="auto"/>
        <w:right w:val="none" w:sz="0" w:space="0" w:color="auto"/>
      </w:divBdr>
    </w:div>
    <w:div w:id="1139491869">
      <w:bodyDiv w:val="1"/>
      <w:marLeft w:val="0"/>
      <w:marRight w:val="0"/>
      <w:marTop w:val="0"/>
      <w:marBottom w:val="0"/>
      <w:divBdr>
        <w:top w:val="none" w:sz="0" w:space="0" w:color="auto"/>
        <w:left w:val="none" w:sz="0" w:space="0" w:color="auto"/>
        <w:bottom w:val="none" w:sz="0" w:space="0" w:color="auto"/>
        <w:right w:val="none" w:sz="0" w:space="0" w:color="auto"/>
      </w:divBdr>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988">
      <w:bodyDiv w:val="1"/>
      <w:marLeft w:val="0"/>
      <w:marRight w:val="0"/>
      <w:marTop w:val="0"/>
      <w:marBottom w:val="0"/>
      <w:divBdr>
        <w:top w:val="none" w:sz="0" w:space="0" w:color="auto"/>
        <w:left w:val="none" w:sz="0" w:space="0" w:color="auto"/>
        <w:bottom w:val="none" w:sz="0" w:space="0" w:color="auto"/>
        <w:right w:val="none" w:sz="0" w:space="0" w:color="auto"/>
      </w:divBdr>
    </w:div>
    <w:div w:id="1139683893">
      <w:bodyDiv w:val="1"/>
      <w:marLeft w:val="0"/>
      <w:marRight w:val="0"/>
      <w:marTop w:val="0"/>
      <w:marBottom w:val="0"/>
      <w:divBdr>
        <w:top w:val="none" w:sz="0" w:space="0" w:color="auto"/>
        <w:left w:val="none" w:sz="0" w:space="0" w:color="auto"/>
        <w:bottom w:val="none" w:sz="0" w:space="0" w:color="auto"/>
        <w:right w:val="none" w:sz="0" w:space="0" w:color="auto"/>
      </w:divBdr>
    </w:div>
    <w:div w:id="1139883587">
      <w:bodyDiv w:val="1"/>
      <w:marLeft w:val="0"/>
      <w:marRight w:val="0"/>
      <w:marTop w:val="0"/>
      <w:marBottom w:val="0"/>
      <w:divBdr>
        <w:top w:val="none" w:sz="0" w:space="0" w:color="auto"/>
        <w:left w:val="none" w:sz="0" w:space="0" w:color="auto"/>
        <w:bottom w:val="none" w:sz="0" w:space="0" w:color="auto"/>
        <w:right w:val="none" w:sz="0" w:space="0" w:color="auto"/>
      </w:divBdr>
    </w:div>
    <w:div w:id="1139955684">
      <w:bodyDiv w:val="1"/>
      <w:marLeft w:val="0"/>
      <w:marRight w:val="0"/>
      <w:marTop w:val="0"/>
      <w:marBottom w:val="0"/>
      <w:divBdr>
        <w:top w:val="none" w:sz="0" w:space="0" w:color="auto"/>
        <w:left w:val="none" w:sz="0" w:space="0" w:color="auto"/>
        <w:bottom w:val="none" w:sz="0" w:space="0" w:color="auto"/>
        <w:right w:val="none" w:sz="0" w:space="0" w:color="auto"/>
      </w:divBdr>
    </w:div>
    <w:div w:id="1140146583">
      <w:bodyDiv w:val="1"/>
      <w:marLeft w:val="0"/>
      <w:marRight w:val="0"/>
      <w:marTop w:val="0"/>
      <w:marBottom w:val="0"/>
      <w:divBdr>
        <w:top w:val="none" w:sz="0" w:space="0" w:color="auto"/>
        <w:left w:val="none" w:sz="0" w:space="0" w:color="auto"/>
        <w:bottom w:val="none" w:sz="0" w:space="0" w:color="auto"/>
        <w:right w:val="none" w:sz="0" w:space="0" w:color="auto"/>
      </w:divBdr>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153897">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7384">
      <w:bodyDiv w:val="1"/>
      <w:marLeft w:val="0"/>
      <w:marRight w:val="0"/>
      <w:marTop w:val="0"/>
      <w:marBottom w:val="0"/>
      <w:divBdr>
        <w:top w:val="none" w:sz="0" w:space="0" w:color="auto"/>
        <w:left w:val="none" w:sz="0" w:space="0" w:color="auto"/>
        <w:bottom w:val="none" w:sz="0" w:space="0" w:color="auto"/>
        <w:right w:val="none" w:sz="0" w:space="0" w:color="auto"/>
      </w:divBdr>
    </w:div>
    <w:div w:id="1140421554">
      <w:bodyDiv w:val="1"/>
      <w:marLeft w:val="0"/>
      <w:marRight w:val="0"/>
      <w:marTop w:val="0"/>
      <w:marBottom w:val="0"/>
      <w:divBdr>
        <w:top w:val="none" w:sz="0" w:space="0" w:color="auto"/>
        <w:left w:val="none" w:sz="0" w:space="0" w:color="auto"/>
        <w:bottom w:val="none" w:sz="0" w:space="0" w:color="auto"/>
        <w:right w:val="none" w:sz="0" w:space="0" w:color="auto"/>
      </w:divBdr>
    </w:div>
    <w:div w:id="1140608505">
      <w:bodyDiv w:val="1"/>
      <w:marLeft w:val="0"/>
      <w:marRight w:val="0"/>
      <w:marTop w:val="0"/>
      <w:marBottom w:val="0"/>
      <w:divBdr>
        <w:top w:val="none" w:sz="0" w:space="0" w:color="auto"/>
        <w:left w:val="none" w:sz="0" w:space="0" w:color="auto"/>
        <w:bottom w:val="none" w:sz="0" w:space="0" w:color="auto"/>
        <w:right w:val="none" w:sz="0" w:space="0" w:color="auto"/>
      </w:divBdr>
    </w:div>
    <w:div w:id="1140616144">
      <w:bodyDiv w:val="1"/>
      <w:marLeft w:val="0"/>
      <w:marRight w:val="0"/>
      <w:marTop w:val="0"/>
      <w:marBottom w:val="0"/>
      <w:divBdr>
        <w:top w:val="none" w:sz="0" w:space="0" w:color="auto"/>
        <w:left w:val="none" w:sz="0" w:space="0" w:color="auto"/>
        <w:bottom w:val="none" w:sz="0" w:space="0" w:color="auto"/>
        <w:right w:val="none" w:sz="0" w:space="0" w:color="auto"/>
      </w:divBdr>
    </w:div>
    <w:div w:id="1140616504">
      <w:bodyDiv w:val="1"/>
      <w:marLeft w:val="0"/>
      <w:marRight w:val="0"/>
      <w:marTop w:val="0"/>
      <w:marBottom w:val="0"/>
      <w:divBdr>
        <w:top w:val="none" w:sz="0" w:space="0" w:color="auto"/>
        <w:left w:val="none" w:sz="0" w:space="0" w:color="auto"/>
        <w:bottom w:val="none" w:sz="0" w:space="0" w:color="auto"/>
        <w:right w:val="none" w:sz="0" w:space="0" w:color="auto"/>
      </w:divBdr>
    </w:div>
    <w:div w:id="1140617108">
      <w:bodyDiv w:val="1"/>
      <w:marLeft w:val="0"/>
      <w:marRight w:val="0"/>
      <w:marTop w:val="0"/>
      <w:marBottom w:val="0"/>
      <w:divBdr>
        <w:top w:val="none" w:sz="0" w:space="0" w:color="auto"/>
        <w:left w:val="none" w:sz="0" w:space="0" w:color="auto"/>
        <w:bottom w:val="none" w:sz="0" w:space="0" w:color="auto"/>
        <w:right w:val="none" w:sz="0" w:space="0" w:color="auto"/>
      </w:divBdr>
    </w:div>
    <w:div w:id="1140803285">
      <w:bodyDiv w:val="1"/>
      <w:marLeft w:val="0"/>
      <w:marRight w:val="0"/>
      <w:marTop w:val="0"/>
      <w:marBottom w:val="0"/>
      <w:divBdr>
        <w:top w:val="none" w:sz="0" w:space="0" w:color="auto"/>
        <w:left w:val="none" w:sz="0" w:space="0" w:color="auto"/>
        <w:bottom w:val="none" w:sz="0" w:space="0" w:color="auto"/>
        <w:right w:val="none" w:sz="0" w:space="0" w:color="auto"/>
      </w:divBdr>
    </w:div>
    <w:div w:id="1141456240">
      <w:bodyDiv w:val="1"/>
      <w:marLeft w:val="0"/>
      <w:marRight w:val="0"/>
      <w:marTop w:val="0"/>
      <w:marBottom w:val="0"/>
      <w:divBdr>
        <w:top w:val="none" w:sz="0" w:space="0" w:color="auto"/>
        <w:left w:val="none" w:sz="0" w:space="0" w:color="auto"/>
        <w:bottom w:val="none" w:sz="0" w:space="0" w:color="auto"/>
        <w:right w:val="none" w:sz="0" w:space="0" w:color="auto"/>
      </w:divBdr>
    </w:div>
    <w:div w:id="1141533054">
      <w:bodyDiv w:val="1"/>
      <w:marLeft w:val="0"/>
      <w:marRight w:val="0"/>
      <w:marTop w:val="0"/>
      <w:marBottom w:val="0"/>
      <w:divBdr>
        <w:top w:val="none" w:sz="0" w:space="0" w:color="auto"/>
        <w:left w:val="none" w:sz="0" w:space="0" w:color="auto"/>
        <w:bottom w:val="none" w:sz="0" w:space="0" w:color="auto"/>
        <w:right w:val="none" w:sz="0" w:space="0" w:color="auto"/>
      </w:divBdr>
    </w:div>
    <w:div w:id="1142309381">
      <w:bodyDiv w:val="1"/>
      <w:marLeft w:val="0"/>
      <w:marRight w:val="0"/>
      <w:marTop w:val="0"/>
      <w:marBottom w:val="0"/>
      <w:divBdr>
        <w:top w:val="none" w:sz="0" w:space="0" w:color="auto"/>
        <w:left w:val="none" w:sz="0" w:space="0" w:color="auto"/>
        <w:bottom w:val="none" w:sz="0" w:space="0" w:color="auto"/>
        <w:right w:val="none" w:sz="0" w:space="0" w:color="auto"/>
      </w:divBdr>
    </w:div>
    <w:div w:id="1142505986">
      <w:bodyDiv w:val="1"/>
      <w:marLeft w:val="0"/>
      <w:marRight w:val="0"/>
      <w:marTop w:val="0"/>
      <w:marBottom w:val="0"/>
      <w:divBdr>
        <w:top w:val="none" w:sz="0" w:space="0" w:color="auto"/>
        <w:left w:val="none" w:sz="0" w:space="0" w:color="auto"/>
        <w:bottom w:val="none" w:sz="0" w:space="0" w:color="auto"/>
        <w:right w:val="none" w:sz="0" w:space="0" w:color="auto"/>
      </w:divBdr>
    </w:div>
    <w:div w:id="1142700098">
      <w:bodyDiv w:val="1"/>
      <w:marLeft w:val="0"/>
      <w:marRight w:val="0"/>
      <w:marTop w:val="0"/>
      <w:marBottom w:val="0"/>
      <w:divBdr>
        <w:top w:val="none" w:sz="0" w:space="0" w:color="auto"/>
        <w:left w:val="none" w:sz="0" w:space="0" w:color="auto"/>
        <w:bottom w:val="none" w:sz="0" w:space="0" w:color="auto"/>
        <w:right w:val="none" w:sz="0" w:space="0" w:color="auto"/>
      </w:divBdr>
    </w:div>
    <w:div w:id="1142769304">
      <w:bodyDiv w:val="1"/>
      <w:marLeft w:val="0"/>
      <w:marRight w:val="0"/>
      <w:marTop w:val="0"/>
      <w:marBottom w:val="0"/>
      <w:divBdr>
        <w:top w:val="none" w:sz="0" w:space="0" w:color="auto"/>
        <w:left w:val="none" w:sz="0" w:space="0" w:color="auto"/>
        <w:bottom w:val="none" w:sz="0" w:space="0" w:color="auto"/>
        <w:right w:val="none" w:sz="0" w:space="0" w:color="auto"/>
      </w:divBdr>
    </w:div>
    <w:div w:id="1142964185">
      <w:bodyDiv w:val="1"/>
      <w:marLeft w:val="0"/>
      <w:marRight w:val="0"/>
      <w:marTop w:val="0"/>
      <w:marBottom w:val="0"/>
      <w:divBdr>
        <w:top w:val="none" w:sz="0" w:space="0" w:color="auto"/>
        <w:left w:val="none" w:sz="0" w:space="0" w:color="auto"/>
        <w:bottom w:val="none" w:sz="0" w:space="0" w:color="auto"/>
        <w:right w:val="none" w:sz="0" w:space="0" w:color="auto"/>
      </w:divBdr>
    </w:div>
    <w:div w:id="1142969358">
      <w:bodyDiv w:val="1"/>
      <w:marLeft w:val="0"/>
      <w:marRight w:val="0"/>
      <w:marTop w:val="0"/>
      <w:marBottom w:val="0"/>
      <w:divBdr>
        <w:top w:val="none" w:sz="0" w:space="0" w:color="auto"/>
        <w:left w:val="none" w:sz="0" w:space="0" w:color="auto"/>
        <w:bottom w:val="none" w:sz="0" w:space="0" w:color="auto"/>
        <w:right w:val="none" w:sz="0" w:space="0" w:color="auto"/>
      </w:divBdr>
    </w:div>
    <w:div w:id="1143500482">
      <w:bodyDiv w:val="1"/>
      <w:marLeft w:val="0"/>
      <w:marRight w:val="0"/>
      <w:marTop w:val="0"/>
      <w:marBottom w:val="0"/>
      <w:divBdr>
        <w:top w:val="none" w:sz="0" w:space="0" w:color="auto"/>
        <w:left w:val="none" w:sz="0" w:space="0" w:color="auto"/>
        <w:bottom w:val="none" w:sz="0" w:space="0" w:color="auto"/>
        <w:right w:val="none" w:sz="0" w:space="0" w:color="auto"/>
      </w:divBdr>
    </w:div>
    <w:div w:id="1143542598">
      <w:bodyDiv w:val="1"/>
      <w:marLeft w:val="0"/>
      <w:marRight w:val="0"/>
      <w:marTop w:val="0"/>
      <w:marBottom w:val="0"/>
      <w:divBdr>
        <w:top w:val="none" w:sz="0" w:space="0" w:color="auto"/>
        <w:left w:val="none" w:sz="0" w:space="0" w:color="auto"/>
        <w:bottom w:val="none" w:sz="0" w:space="0" w:color="auto"/>
        <w:right w:val="none" w:sz="0" w:space="0" w:color="auto"/>
      </w:divBdr>
    </w:div>
    <w:div w:id="1143735625">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809769">
      <w:bodyDiv w:val="1"/>
      <w:marLeft w:val="0"/>
      <w:marRight w:val="0"/>
      <w:marTop w:val="0"/>
      <w:marBottom w:val="0"/>
      <w:divBdr>
        <w:top w:val="none" w:sz="0" w:space="0" w:color="auto"/>
        <w:left w:val="none" w:sz="0" w:space="0" w:color="auto"/>
        <w:bottom w:val="none" w:sz="0" w:space="0" w:color="auto"/>
        <w:right w:val="none" w:sz="0" w:space="0" w:color="auto"/>
      </w:divBdr>
    </w:div>
    <w:div w:id="1143888099">
      <w:bodyDiv w:val="1"/>
      <w:marLeft w:val="0"/>
      <w:marRight w:val="0"/>
      <w:marTop w:val="0"/>
      <w:marBottom w:val="0"/>
      <w:divBdr>
        <w:top w:val="none" w:sz="0" w:space="0" w:color="auto"/>
        <w:left w:val="none" w:sz="0" w:space="0" w:color="auto"/>
        <w:bottom w:val="none" w:sz="0" w:space="0" w:color="auto"/>
        <w:right w:val="none" w:sz="0" w:space="0" w:color="auto"/>
      </w:divBdr>
    </w:div>
    <w:div w:id="1143890612">
      <w:bodyDiv w:val="1"/>
      <w:marLeft w:val="0"/>
      <w:marRight w:val="0"/>
      <w:marTop w:val="0"/>
      <w:marBottom w:val="0"/>
      <w:divBdr>
        <w:top w:val="none" w:sz="0" w:space="0" w:color="auto"/>
        <w:left w:val="none" w:sz="0" w:space="0" w:color="auto"/>
        <w:bottom w:val="none" w:sz="0" w:space="0" w:color="auto"/>
        <w:right w:val="none" w:sz="0" w:space="0" w:color="auto"/>
      </w:divBdr>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3158">
      <w:bodyDiv w:val="1"/>
      <w:marLeft w:val="0"/>
      <w:marRight w:val="0"/>
      <w:marTop w:val="0"/>
      <w:marBottom w:val="0"/>
      <w:divBdr>
        <w:top w:val="none" w:sz="0" w:space="0" w:color="auto"/>
        <w:left w:val="none" w:sz="0" w:space="0" w:color="auto"/>
        <w:bottom w:val="none" w:sz="0" w:space="0" w:color="auto"/>
        <w:right w:val="none" w:sz="0" w:space="0" w:color="auto"/>
      </w:divBdr>
    </w:div>
    <w:div w:id="1144084186">
      <w:bodyDiv w:val="1"/>
      <w:marLeft w:val="0"/>
      <w:marRight w:val="0"/>
      <w:marTop w:val="0"/>
      <w:marBottom w:val="0"/>
      <w:divBdr>
        <w:top w:val="none" w:sz="0" w:space="0" w:color="auto"/>
        <w:left w:val="none" w:sz="0" w:space="0" w:color="auto"/>
        <w:bottom w:val="none" w:sz="0" w:space="0" w:color="auto"/>
        <w:right w:val="none" w:sz="0" w:space="0" w:color="auto"/>
      </w:divBdr>
    </w:div>
    <w:div w:id="1144086313">
      <w:bodyDiv w:val="1"/>
      <w:marLeft w:val="0"/>
      <w:marRight w:val="0"/>
      <w:marTop w:val="0"/>
      <w:marBottom w:val="0"/>
      <w:divBdr>
        <w:top w:val="none" w:sz="0" w:space="0" w:color="auto"/>
        <w:left w:val="none" w:sz="0" w:space="0" w:color="auto"/>
        <w:bottom w:val="none" w:sz="0" w:space="0" w:color="auto"/>
        <w:right w:val="none" w:sz="0" w:space="0" w:color="auto"/>
      </w:divBdr>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546722">
      <w:bodyDiv w:val="1"/>
      <w:marLeft w:val="0"/>
      <w:marRight w:val="0"/>
      <w:marTop w:val="0"/>
      <w:marBottom w:val="0"/>
      <w:divBdr>
        <w:top w:val="none" w:sz="0" w:space="0" w:color="auto"/>
        <w:left w:val="none" w:sz="0" w:space="0" w:color="auto"/>
        <w:bottom w:val="none" w:sz="0" w:space="0" w:color="auto"/>
        <w:right w:val="none" w:sz="0" w:space="0" w:color="auto"/>
      </w:divBdr>
    </w:div>
    <w:div w:id="1144548339">
      <w:bodyDiv w:val="1"/>
      <w:marLeft w:val="0"/>
      <w:marRight w:val="0"/>
      <w:marTop w:val="0"/>
      <w:marBottom w:val="0"/>
      <w:divBdr>
        <w:top w:val="none" w:sz="0" w:space="0" w:color="auto"/>
        <w:left w:val="none" w:sz="0" w:space="0" w:color="auto"/>
        <w:bottom w:val="none" w:sz="0" w:space="0" w:color="auto"/>
        <w:right w:val="none" w:sz="0" w:space="0" w:color="auto"/>
      </w:divBdr>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1783">
      <w:bodyDiv w:val="1"/>
      <w:marLeft w:val="0"/>
      <w:marRight w:val="0"/>
      <w:marTop w:val="0"/>
      <w:marBottom w:val="0"/>
      <w:divBdr>
        <w:top w:val="none" w:sz="0" w:space="0" w:color="auto"/>
        <w:left w:val="none" w:sz="0" w:space="0" w:color="auto"/>
        <w:bottom w:val="none" w:sz="0" w:space="0" w:color="auto"/>
        <w:right w:val="none" w:sz="0" w:space="0" w:color="auto"/>
      </w:divBdr>
    </w:div>
    <w:div w:id="1144934792">
      <w:bodyDiv w:val="1"/>
      <w:marLeft w:val="0"/>
      <w:marRight w:val="0"/>
      <w:marTop w:val="0"/>
      <w:marBottom w:val="0"/>
      <w:divBdr>
        <w:top w:val="none" w:sz="0" w:space="0" w:color="auto"/>
        <w:left w:val="none" w:sz="0" w:space="0" w:color="auto"/>
        <w:bottom w:val="none" w:sz="0" w:space="0" w:color="auto"/>
        <w:right w:val="none" w:sz="0" w:space="0" w:color="auto"/>
      </w:divBdr>
    </w:div>
    <w:div w:id="1145391705">
      <w:bodyDiv w:val="1"/>
      <w:marLeft w:val="0"/>
      <w:marRight w:val="0"/>
      <w:marTop w:val="0"/>
      <w:marBottom w:val="0"/>
      <w:divBdr>
        <w:top w:val="none" w:sz="0" w:space="0" w:color="auto"/>
        <w:left w:val="none" w:sz="0" w:space="0" w:color="auto"/>
        <w:bottom w:val="none" w:sz="0" w:space="0" w:color="auto"/>
        <w:right w:val="none" w:sz="0" w:space="0" w:color="auto"/>
      </w:divBdr>
    </w:div>
    <w:div w:id="1145512112">
      <w:bodyDiv w:val="1"/>
      <w:marLeft w:val="0"/>
      <w:marRight w:val="0"/>
      <w:marTop w:val="0"/>
      <w:marBottom w:val="0"/>
      <w:divBdr>
        <w:top w:val="none" w:sz="0" w:space="0" w:color="auto"/>
        <w:left w:val="none" w:sz="0" w:space="0" w:color="auto"/>
        <w:bottom w:val="none" w:sz="0" w:space="0" w:color="auto"/>
        <w:right w:val="none" w:sz="0" w:space="0" w:color="auto"/>
      </w:divBdr>
    </w:div>
    <w:div w:id="1145513933">
      <w:bodyDiv w:val="1"/>
      <w:marLeft w:val="0"/>
      <w:marRight w:val="0"/>
      <w:marTop w:val="0"/>
      <w:marBottom w:val="0"/>
      <w:divBdr>
        <w:top w:val="none" w:sz="0" w:space="0" w:color="auto"/>
        <w:left w:val="none" w:sz="0" w:space="0" w:color="auto"/>
        <w:bottom w:val="none" w:sz="0" w:space="0" w:color="auto"/>
        <w:right w:val="none" w:sz="0" w:space="0" w:color="auto"/>
      </w:divBdr>
    </w:div>
    <w:div w:id="1145589353">
      <w:bodyDiv w:val="1"/>
      <w:marLeft w:val="0"/>
      <w:marRight w:val="0"/>
      <w:marTop w:val="0"/>
      <w:marBottom w:val="0"/>
      <w:divBdr>
        <w:top w:val="none" w:sz="0" w:space="0" w:color="auto"/>
        <w:left w:val="none" w:sz="0" w:space="0" w:color="auto"/>
        <w:bottom w:val="none" w:sz="0" w:space="0" w:color="auto"/>
        <w:right w:val="none" w:sz="0" w:space="0" w:color="auto"/>
      </w:divBdr>
    </w:div>
    <w:div w:id="1145732536">
      <w:bodyDiv w:val="1"/>
      <w:marLeft w:val="0"/>
      <w:marRight w:val="0"/>
      <w:marTop w:val="0"/>
      <w:marBottom w:val="0"/>
      <w:divBdr>
        <w:top w:val="none" w:sz="0" w:space="0" w:color="auto"/>
        <w:left w:val="none" w:sz="0" w:space="0" w:color="auto"/>
        <w:bottom w:val="none" w:sz="0" w:space="0" w:color="auto"/>
        <w:right w:val="none" w:sz="0" w:space="0" w:color="auto"/>
      </w:divBdr>
    </w:div>
    <w:div w:id="1145775643">
      <w:bodyDiv w:val="1"/>
      <w:marLeft w:val="0"/>
      <w:marRight w:val="0"/>
      <w:marTop w:val="0"/>
      <w:marBottom w:val="0"/>
      <w:divBdr>
        <w:top w:val="none" w:sz="0" w:space="0" w:color="auto"/>
        <w:left w:val="none" w:sz="0" w:space="0" w:color="auto"/>
        <w:bottom w:val="none" w:sz="0" w:space="0" w:color="auto"/>
        <w:right w:val="none" w:sz="0" w:space="0" w:color="auto"/>
      </w:divBdr>
    </w:div>
    <w:div w:id="1145974975">
      <w:bodyDiv w:val="1"/>
      <w:marLeft w:val="0"/>
      <w:marRight w:val="0"/>
      <w:marTop w:val="0"/>
      <w:marBottom w:val="0"/>
      <w:divBdr>
        <w:top w:val="none" w:sz="0" w:space="0" w:color="auto"/>
        <w:left w:val="none" w:sz="0" w:space="0" w:color="auto"/>
        <w:bottom w:val="none" w:sz="0" w:space="0" w:color="auto"/>
        <w:right w:val="none" w:sz="0" w:space="0" w:color="auto"/>
      </w:divBdr>
    </w:div>
    <w:div w:id="1146362643">
      <w:bodyDiv w:val="1"/>
      <w:marLeft w:val="0"/>
      <w:marRight w:val="0"/>
      <w:marTop w:val="0"/>
      <w:marBottom w:val="0"/>
      <w:divBdr>
        <w:top w:val="none" w:sz="0" w:space="0" w:color="auto"/>
        <w:left w:val="none" w:sz="0" w:space="0" w:color="auto"/>
        <w:bottom w:val="none" w:sz="0" w:space="0" w:color="auto"/>
        <w:right w:val="none" w:sz="0" w:space="0" w:color="auto"/>
      </w:divBdr>
    </w:div>
    <w:div w:id="1146388324">
      <w:bodyDiv w:val="1"/>
      <w:marLeft w:val="0"/>
      <w:marRight w:val="0"/>
      <w:marTop w:val="0"/>
      <w:marBottom w:val="0"/>
      <w:divBdr>
        <w:top w:val="none" w:sz="0" w:space="0" w:color="auto"/>
        <w:left w:val="none" w:sz="0" w:space="0" w:color="auto"/>
        <w:bottom w:val="none" w:sz="0" w:space="0" w:color="auto"/>
        <w:right w:val="none" w:sz="0" w:space="0" w:color="auto"/>
      </w:divBdr>
    </w:div>
    <w:div w:id="1147211466">
      <w:bodyDiv w:val="1"/>
      <w:marLeft w:val="0"/>
      <w:marRight w:val="0"/>
      <w:marTop w:val="0"/>
      <w:marBottom w:val="0"/>
      <w:divBdr>
        <w:top w:val="none" w:sz="0" w:space="0" w:color="auto"/>
        <w:left w:val="none" w:sz="0" w:space="0" w:color="auto"/>
        <w:bottom w:val="none" w:sz="0" w:space="0" w:color="auto"/>
        <w:right w:val="none" w:sz="0" w:space="0" w:color="auto"/>
      </w:divBdr>
    </w:div>
    <w:div w:id="1147354120">
      <w:bodyDiv w:val="1"/>
      <w:marLeft w:val="0"/>
      <w:marRight w:val="0"/>
      <w:marTop w:val="0"/>
      <w:marBottom w:val="0"/>
      <w:divBdr>
        <w:top w:val="none" w:sz="0" w:space="0" w:color="auto"/>
        <w:left w:val="none" w:sz="0" w:space="0" w:color="auto"/>
        <w:bottom w:val="none" w:sz="0" w:space="0" w:color="auto"/>
        <w:right w:val="none" w:sz="0" w:space="0" w:color="auto"/>
      </w:divBdr>
    </w:div>
    <w:div w:id="1147430615">
      <w:bodyDiv w:val="1"/>
      <w:marLeft w:val="0"/>
      <w:marRight w:val="0"/>
      <w:marTop w:val="0"/>
      <w:marBottom w:val="0"/>
      <w:divBdr>
        <w:top w:val="none" w:sz="0" w:space="0" w:color="auto"/>
        <w:left w:val="none" w:sz="0" w:space="0" w:color="auto"/>
        <w:bottom w:val="none" w:sz="0" w:space="0" w:color="auto"/>
        <w:right w:val="none" w:sz="0" w:space="0" w:color="auto"/>
      </w:divBdr>
    </w:div>
    <w:div w:id="1147549731">
      <w:bodyDiv w:val="1"/>
      <w:marLeft w:val="0"/>
      <w:marRight w:val="0"/>
      <w:marTop w:val="0"/>
      <w:marBottom w:val="0"/>
      <w:divBdr>
        <w:top w:val="none" w:sz="0" w:space="0" w:color="auto"/>
        <w:left w:val="none" w:sz="0" w:space="0" w:color="auto"/>
        <w:bottom w:val="none" w:sz="0" w:space="0" w:color="auto"/>
        <w:right w:val="none" w:sz="0" w:space="0" w:color="auto"/>
      </w:divBdr>
    </w:div>
    <w:div w:id="1147667924">
      <w:bodyDiv w:val="1"/>
      <w:marLeft w:val="0"/>
      <w:marRight w:val="0"/>
      <w:marTop w:val="0"/>
      <w:marBottom w:val="0"/>
      <w:divBdr>
        <w:top w:val="none" w:sz="0" w:space="0" w:color="auto"/>
        <w:left w:val="none" w:sz="0" w:space="0" w:color="auto"/>
        <w:bottom w:val="none" w:sz="0" w:space="0" w:color="auto"/>
        <w:right w:val="none" w:sz="0" w:space="0" w:color="auto"/>
      </w:divBdr>
    </w:div>
    <w:div w:id="1147939119">
      <w:bodyDiv w:val="1"/>
      <w:marLeft w:val="0"/>
      <w:marRight w:val="0"/>
      <w:marTop w:val="0"/>
      <w:marBottom w:val="0"/>
      <w:divBdr>
        <w:top w:val="none" w:sz="0" w:space="0" w:color="auto"/>
        <w:left w:val="none" w:sz="0" w:space="0" w:color="auto"/>
        <w:bottom w:val="none" w:sz="0" w:space="0" w:color="auto"/>
        <w:right w:val="none" w:sz="0" w:space="0" w:color="auto"/>
      </w:divBdr>
    </w:div>
    <w:div w:id="1148017847">
      <w:bodyDiv w:val="1"/>
      <w:marLeft w:val="0"/>
      <w:marRight w:val="0"/>
      <w:marTop w:val="0"/>
      <w:marBottom w:val="0"/>
      <w:divBdr>
        <w:top w:val="none" w:sz="0" w:space="0" w:color="auto"/>
        <w:left w:val="none" w:sz="0" w:space="0" w:color="auto"/>
        <w:bottom w:val="none" w:sz="0" w:space="0" w:color="auto"/>
        <w:right w:val="none" w:sz="0" w:space="0" w:color="auto"/>
      </w:divBdr>
    </w:div>
    <w:div w:id="1148595006">
      <w:bodyDiv w:val="1"/>
      <w:marLeft w:val="0"/>
      <w:marRight w:val="0"/>
      <w:marTop w:val="0"/>
      <w:marBottom w:val="0"/>
      <w:divBdr>
        <w:top w:val="none" w:sz="0" w:space="0" w:color="auto"/>
        <w:left w:val="none" w:sz="0" w:space="0" w:color="auto"/>
        <w:bottom w:val="none" w:sz="0" w:space="0" w:color="auto"/>
        <w:right w:val="none" w:sz="0" w:space="0" w:color="auto"/>
      </w:divBdr>
    </w:div>
    <w:div w:id="1148596672">
      <w:bodyDiv w:val="1"/>
      <w:marLeft w:val="0"/>
      <w:marRight w:val="0"/>
      <w:marTop w:val="0"/>
      <w:marBottom w:val="0"/>
      <w:divBdr>
        <w:top w:val="none" w:sz="0" w:space="0" w:color="auto"/>
        <w:left w:val="none" w:sz="0" w:space="0" w:color="auto"/>
        <w:bottom w:val="none" w:sz="0" w:space="0" w:color="auto"/>
        <w:right w:val="none" w:sz="0" w:space="0" w:color="auto"/>
      </w:divBdr>
    </w:div>
    <w:div w:id="1149059635">
      <w:bodyDiv w:val="1"/>
      <w:marLeft w:val="0"/>
      <w:marRight w:val="0"/>
      <w:marTop w:val="0"/>
      <w:marBottom w:val="0"/>
      <w:divBdr>
        <w:top w:val="none" w:sz="0" w:space="0" w:color="auto"/>
        <w:left w:val="none" w:sz="0" w:space="0" w:color="auto"/>
        <w:bottom w:val="none" w:sz="0" w:space="0" w:color="auto"/>
        <w:right w:val="none" w:sz="0" w:space="0" w:color="auto"/>
      </w:divBdr>
    </w:div>
    <w:div w:id="1149129455">
      <w:bodyDiv w:val="1"/>
      <w:marLeft w:val="0"/>
      <w:marRight w:val="0"/>
      <w:marTop w:val="0"/>
      <w:marBottom w:val="0"/>
      <w:divBdr>
        <w:top w:val="none" w:sz="0" w:space="0" w:color="auto"/>
        <w:left w:val="none" w:sz="0" w:space="0" w:color="auto"/>
        <w:bottom w:val="none" w:sz="0" w:space="0" w:color="auto"/>
        <w:right w:val="none" w:sz="0" w:space="0" w:color="auto"/>
      </w:divBdr>
    </w:div>
    <w:div w:id="1149440205">
      <w:bodyDiv w:val="1"/>
      <w:marLeft w:val="0"/>
      <w:marRight w:val="0"/>
      <w:marTop w:val="0"/>
      <w:marBottom w:val="0"/>
      <w:divBdr>
        <w:top w:val="none" w:sz="0" w:space="0" w:color="auto"/>
        <w:left w:val="none" w:sz="0" w:space="0" w:color="auto"/>
        <w:bottom w:val="none" w:sz="0" w:space="0" w:color="auto"/>
        <w:right w:val="none" w:sz="0" w:space="0" w:color="auto"/>
      </w:divBdr>
    </w:div>
    <w:div w:id="1149712845">
      <w:bodyDiv w:val="1"/>
      <w:marLeft w:val="0"/>
      <w:marRight w:val="0"/>
      <w:marTop w:val="0"/>
      <w:marBottom w:val="0"/>
      <w:divBdr>
        <w:top w:val="none" w:sz="0" w:space="0" w:color="auto"/>
        <w:left w:val="none" w:sz="0" w:space="0" w:color="auto"/>
        <w:bottom w:val="none" w:sz="0" w:space="0" w:color="auto"/>
        <w:right w:val="none" w:sz="0" w:space="0" w:color="auto"/>
      </w:divBdr>
    </w:div>
    <w:div w:id="1150253008">
      <w:bodyDiv w:val="1"/>
      <w:marLeft w:val="0"/>
      <w:marRight w:val="0"/>
      <w:marTop w:val="0"/>
      <w:marBottom w:val="0"/>
      <w:divBdr>
        <w:top w:val="none" w:sz="0" w:space="0" w:color="auto"/>
        <w:left w:val="none" w:sz="0" w:space="0" w:color="auto"/>
        <w:bottom w:val="none" w:sz="0" w:space="0" w:color="auto"/>
        <w:right w:val="none" w:sz="0" w:space="0" w:color="auto"/>
      </w:divBdr>
    </w:div>
    <w:div w:id="1150756694">
      <w:bodyDiv w:val="1"/>
      <w:marLeft w:val="0"/>
      <w:marRight w:val="0"/>
      <w:marTop w:val="0"/>
      <w:marBottom w:val="0"/>
      <w:divBdr>
        <w:top w:val="none" w:sz="0" w:space="0" w:color="auto"/>
        <w:left w:val="none" w:sz="0" w:space="0" w:color="auto"/>
        <w:bottom w:val="none" w:sz="0" w:space="0" w:color="auto"/>
        <w:right w:val="none" w:sz="0" w:space="0" w:color="auto"/>
      </w:divBdr>
    </w:div>
    <w:div w:id="1150948178">
      <w:bodyDiv w:val="1"/>
      <w:marLeft w:val="0"/>
      <w:marRight w:val="0"/>
      <w:marTop w:val="0"/>
      <w:marBottom w:val="0"/>
      <w:divBdr>
        <w:top w:val="none" w:sz="0" w:space="0" w:color="auto"/>
        <w:left w:val="none" w:sz="0" w:space="0" w:color="auto"/>
        <w:bottom w:val="none" w:sz="0" w:space="0" w:color="auto"/>
        <w:right w:val="none" w:sz="0" w:space="0" w:color="auto"/>
      </w:divBdr>
    </w:div>
    <w:div w:id="1151365912">
      <w:bodyDiv w:val="1"/>
      <w:marLeft w:val="0"/>
      <w:marRight w:val="0"/>
      <w:marTop w:val="0"/>
      <w:marBottom w:val="0"/>
      <w:divBdr>
        <w:top w:val="none" w:sz="0" w:space="0" w:color="auto"/>
        <w:left w:val="none" w:sz="0" w:space="0" w:color="auto"/>
        <w:bottom w:val="none" w:sz="0" w:space="0" w:color="auto"/>
        <w:right w:val="none" w:sz="0" w:space="0" w:color="auto"/>
      </w:divBdr>
    </w:div>
    <w:div w:id="1151408617">
      <w:bodyDiv w:val="1"/>
      <w:marLeft w:val="0"/>
      <w:marRight w:val="0"/>
      <w:marTop w:val="0"/>
      <w:marBottom w:val="0"/>
      <w:divBdr>
        <w:top w:val="none" w:sz="0" w:space="0" w:color="auto"/>
        <w:left w:val="none" w:sz="0" w:space="0" w:color="auto"/>
        <w:bottom w:val="none" w:sz="0" w:space="0" w:color="auto"/>
        <w:right w:val="none" w:sz="0" w:space="0" w:color="auto"/>
      </w:divBdr>
    </w:div>
    <w:div w:id="1151409149">
      <w:bodyDiv w:val="1"/>
      <w:marLeft w:val="0"/>
      <w:marRight w:val="0"/>
      <w:marTop w:val="0"/>
      <w:marBottom w:val="0"/>
      <w:divBdr>
        <w:top w:val="none" w:sz="0" w:space="0" w:color="auto"/>
        <w:left w:val="none" w:sz="0" w:space="0" w:color="auto"/>
        <w:bottom w:val="none" w:sz="0" w:space="0" w:color="auto"/>
        <w:right w:val="none" w:sz="0" w:space="0" w:color="auto"/>
      </w:divBdr>
    </w:div>
    <w:div w:id="1151410357">
      <w:bodyDiv w:val="1"/>
      <w:marLeft w:val="0"/>
      <w:marRight w:val="0"/>
      <w:marTop w:val="0"/>
      <w:marBottom w:val="0"/>
      <w:divBdr>
        <w:top w:val="none" w:sz="0" w:space="0" w:color="auto"/>
        <w:left w:val="none" w:sz="0" w:space="0" w:color="auto"/>
        <w:bottom w:val="none" w:sz="0" w:space="0" w:color="auto"/>
        <w:right w:val="none" w:sz="0" w:space="0" w:color="auto"/>
      </w:divBdr>
    </w:div>
    <w:div w:id="1151749238">
      <w:bodyDiv w:val="1"/>
      <w:marLeft w:val="0"/>
      <w:marRight w:val="0"/>
      <w:marTop w:val="0"/>
      <w:marBottom w:val="0"/>
      <w:divBdr>
        <w:top w:val="none" w:sz="0" w:space="0" w:color="auto"/>
        <w:left w:val="none" w:sz="0" w:space="0" w:color="auto"/>
        <w:bottom w:val="none" w:sz="0" w:space="0" w:color="auto"/>
        <w:right w:val="none" w:sz="0" w:space="0" w:color="auto"/>
      </w:divBdr>
    </w:div>
    <w:div w:id="1152016199">
      <w:bodyDiv w:val="1"/>
      <w:marLeft w:val="0"/>
      <w:marRight w:val="0"/>
      <w:marTop w:val="0"/>
      <w:marBottom w:val="0"/>
      <w:divBdr>
        <w:top w:val="none" w:sz="0" w:space="0" w:color="auto"/>
        <w:left w:val="none" w:sz="0" w:space="0" w:color="auto"/>
        <w:bottom w:val="none" w:sz="0" w:space="0" w:color="auto"/>
        <w:right w:val="none" w:sz="0" w:space="0" w:color="auto"/>
      </w:divBdr>
    </w:div>
    <w:div w:id="1152017811">
      <w:bodyDiv w:val="1"/>
      <w:marLeft w:val="0"/>
      <w:marRight w:val="0"/>
      <w:marTop w:val="0"/>
      <w:marBottom w:val="0"/>
      <w:divBdr>
        <w:top w:val="none" w:sz="0" w:space="0" w:color="auto"/>
        <w:left w:val="none" w:sz="0" w:space="0" w:color="auto"/>
        <w:bottom w:val="none" w:sz="0" w:space="0" w:color="auto"/>
        <w:right w:val="none" w:sz="0" w:space="0" w:color="auto"/>
      </w:divBdr>
    </w:div>
    <w:div w:id="1152135540">
      <w:bodyDiv w:val="1"/>
      <w:marLeft w:val="0"/>
      <w:marRight w:val="0"/>
      <w:marTop w:val="0"/>
      <w:marBottom w:val="0"/>
      <w:divBdr>
        <w:top w:val="none" w:sz="0" w:space="0" w:color="auto"/>
        <w:left w:val="none" w:sz="0" w:space="0" w:color="auto"/>
        <w:bottom w:val="none" w:sz="0" w:space="0" w:color="auto"/>
        <w:right w:val="none" w:sz="0" w:space="0" w:color="auto"/>
      </w:divBdr>
    </w:div>
    <w:div w:id="1152212261">
      <w:bodyDiv w:val="1"/>
      <w:marLeft w:val="0"/>
      <w:marRight w:val="0"/>
      <w:marTop w:val="0"/>
      <w:marBottom w:val="0"/>
      <w:divBdr>
        <w:top w:val="none" w:sz="0" w:space="0" w:color="auto"/>
        <w:left w:val="none" w:sz="0" w:space="0" w:color="auto"/>
        <w:bottom w:val="none" w:sz="0" w:space="0" w:color="auto"/>
        <w:right w:val="none" w:sz="0" w:space="0" w:color="auto"/>
      </w:divBdr>
    </w:div>
    <w:div w:id="1152596616">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0100">
      <w:bodyDiv w:val="1"/>
      <w:marLeft w:val="0"/>
      <w:marRight w:val="0"/>
      <w:marTop w:val="0"/>
      <w:marBottom w:val="0"/>
      <w:divBdr>
        <w:top w:val="none" w:sz="0" w:space="0" w:color="auto"/>
        <w:left w:val="none" w:sz="0" w:space="0" w:color="auto"/>
        <w:bottom w:val="none" w:sz="0" w:space="0" w:color="auto"/>
        <w:right w:val="none" w:sz="0" w:space="0" w:color="auto"/>
      </w:divBdr>
    </w:div>
    <w:div w:id="1152910596">
      <w:bodyDiv w:val="1"/>
      <w:marLeft w:val="0"/>
      <w:marRight w:val="0"/>
      <w:marTop w:val="0"/>
      <w:marBottom w:val="0"/>
      <w:divBdr>
        <w:top w:val="none" w:sz="0" w:space="0" w:color="auto"/>
        <w:left w:val="none" w:sz="0" w:space="0" w:color="auto"/>
        <w:bottom w:val="none" w:sz="0" w:space="0" w:color="auto"/>
        <w:right w:val="none" w:sz="0" w:space="0" w:color="auto"/>
      </w:divBdr>
    </w:div>
    <w:div w:id="1152940846">
      <w:bodyDiv w:val="1"/>
      <w:marLeft w:val="0"/>
      <w:marRight w:val="0"/>
      <w:marTop w:val="0"/>
      <w:marBottom w:val="0"/>
      <w:divBdr>
        <w:top w:val="none" w:sz="0" w:space="0" w:color="auto"/>
        <w:left w:val="none" w:sz="0" w:space="0" w:color="auto"/>
        <w:bottom w:val="none" w:sz="0" w:space="0" w:color="auto"/>
        <w:right w:val="none" w:sz="0" w:space="0" w:color="auto"/>
      </w:divBdr>
    </w:div>
    <w:div w:id="1152990415">
      <w:bodyDiv w:val="1"/>
      <w:marLeft w:val="0"/>
      <w:marRight w:val="0"/>
      <w:marTop w:val="0"/>
      <w:marBottom w:val="0"/>
      <w:divBdr>
        <w:top w:val="none" w:sz="0" w:space="0" w:color="auto"/>
        <w:left w:val="none" w:sz="0" w:space="0" w:color="auto"/>
        <w:bottom w:val="none" w:sz="0" w:space="0" w:color="auto"/>
        <w:right w:val="none" w:sz="0" w:space="0" w:color="auto"/>
      </w:divBdr>
    </w:div>
    <w:div w:id="1153058424">
      <w:bodyDiv w:val="1"/>
      <w:marLeft w:val="0"/>
      <w:marRight w:val="0"/>
      <w:marTop w:val="0"/>
      <w:marBottom w:val="0"/>
      <w:divBdr>
        <w:top w:val="none" w:sz="0" w:space="0" w:color="auto"/>
        <w:left w:val="none" w:sz="0" w:space="0" w:color="auto"/>
        <w:bottom w:val="none" w:sz="0" w:space="0" w:color="auto"/>
        <w:right w:val="none" w:sz="0" w:space="0" w:color="auto"/>
      </w:divBdr>
    </w:div>
    <w:div w:id="1153109605">
      <w:bodyDiv w:val="1"/>
      <w:marLeft w:val="0"/>
      <w:marRight w:val="0"/>
      <w:marTop w:val="0"/>
      <w:marBottom w:val="0"/>
      <w:divBdr>
        <w:top w:val="none" w:sz="0" w:space="0" w:color="auto"/>
        <w:left w:val="none" w:sz="0" w:space="0" w:color="auto"/>
        <w:bottom w:val="none" w:sz="0" w:space="0" w:color="auto"/>
        <w:right w:val="none" w:sz="0" w:space="0" w:color="auto"/>
      </w:divBdr>
    </w:div>
    <w:div w:id="1153179332">
      <w:bodyDiv w:val="1"/>
      <w:marLeft w:val="0"/>
      <w:marRight w:val="0"/>
      <w:marTop w:val="0"/>
      <w:marBottom w:val="0"/>
      <w:divBdr>
        <w:top w:val="none" w:sz="0" w:space="0" w:color="auto"/>
        <w:left w:val="none" w:sz="0" w:space="0" w:color="auto"/>
        <w:bottom w:val="none" w:sz="0" w:space="0" w:color="auto"/>
        <w:right w:val="none" w:sz="0" w:space="0" w:color="auto"/>
      </w:divBdr>
    </w:div>
    <w:div w:id="1153303121">
      <w:bodyDiv w:val="1"/>
      <w:marLeft w:val="0"/>
      <w:marRight w:val="0"/>
      <w:marTop w:val="0"/>
      <w:marBottom w:val="0"/>
      <w:divBdr>
        <w:top w:val="none" w:sz="0" w:space="0" w:color="auto"/>
        <w:left w:val="none" w:sz="0" w:space="0" w:color="auto"/>
        <w:bottom w:val="none" w:sz="0" w:space="0" w:color="auto"/>
        <w:right w:val="none" w:sz="0" w:space="0" w:color="auto"/>
      </w:divBdr>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31209">
      <w:bodyDiv w:val="1"/>
      <w:marLeft w:val="0"/>
      <w:marRight w:val="0"/>
      <w:marTop w:val="0"/>
      <w:marBottom w:val="0"/>
      <w:divBdr>
        <w:top w:val="none" w:sz="0" w:space="0" w:color="auto"/>
        <w:left w:val="none" w:sz="0" w:space="0" w:color="auto"/>
        <w:bottom w:val="none" w:sz="0" w:space="0" w:color="auto"/>
        <w:right w:val="none" w:sz="0" w:space="0" w:color="auto"/>
      </w:divBdr>
    </w:div>
    <w:div w:id="1153334978">
      <w:bodyDiv w:val="1"/>
      <w:marLeft w:val="0"/>
      <w:marRight w:val="0"/>
      <w:marTop w:val="0"/>
      <w:marBottom w:val="0"/>
      <w:divBdr>
        <w:top w:val="none" w:sz="0" w:space="0" w:color="auto"/>
        <w:left w:val="none" w:sz="0" w:space="0" w:color="auto"/>
        <w:bottom w:val="none" w:sz="0" w:space="0" w:color="auto"/>
        <w:right w:val="none" w:sz="0" w:space="0" w:color="auto"/>
      </w:divBdr>
    </w:div>
    <w:div w:id="1153639574">
      <w:bodyDiv w:val="1"/>
      <w:marLeft w:val="0"/>
      <w:marRight w:val="0"/>
      <w:marTop w:val="0"/>
      <w:marBottom w:val="0"/>
      <w:divBdr>
        <w:top w:val="none" w:sz="0" w:space="0" w:color="auto"/>
        <w:left w:val="none" w:sz="0" w:space="0" w:color="auto"/>
        <w:bottom w:val="none" w:sz="0" w:space="0" w:color="auto"/>
        <w:right w:val="none" w:sz="0" w:space="0" w:color="auto"/>
      </w:divBdr>
      <w:divsChild>
        <w:div w:id="37632726">
          <w:marLeft w:val="0"/>
          <w:marRight w:val="0"/>
          <w:marTop w:val="0"/>
          <w:marBottom w:val="0"/>
          <w:divBdr>
            <w:top w:val="none" w:sz="0" w:space="0" w:color="auto"/>
            <w:left w:val="none" w:sz="0" w:space="0" w:color="auto"/>
            <w:bottom w:val="none" w:sz="0" w:space="0" w:color="auto"/>
            <w:right w:val="none" w:sz="0" w:space="0" w:color="auto"/>
          </w:divBdr>
          <w:divsChild>
            <w:div w:id="19890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4062">
      <w:bodyDiv w:val="1"/>
      <w:marLeft w:val="0"/>
      <w:marRight w:val="0"/>
      <w:marTop w:val="0"/>
      <w:marBottom w:val="0"/>
      <w:divBdr>
        <w:top w:val="none" w:sz="0" w:space="0" w:color="auto"/>
        <w:left w:val="none" w:sz="0" w:space="0" w:color="auto"/>
        <w:bottom w:val="none" w:sz="0" w:space="0" w:color="auto"/>
        <w:right w:val="none" w:sz="0" w:space="0" w:color="auto"/>
      </w:divBdr>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913778">
      <w:bodyDiv w:val="1"/>
      <w:marLeft w:val="0"/>
      <w:marRight w:val="0"/>
      <w:marTop w:val="0"/>
      <w:marBottom w:val="0"/>
      <w:divBdr>
        <w:top w:val="none" w:sz="0" w:space="0" w:color="auto"/>
        <w:left w:val="none" w:sz="0" w:space="0" w:color="auto"/>
        <w:bottom w:val="none" w:sz="0" w:space="0" w:color="auto"/>
        <w:right w:val="none" w:sz="0" w:space="0" w:color="auto"/>
      </w:divBdr>
    </w:div>
    <w:div w:id="1154570523">
      <w:bodyDiv w:val="1"/>
      <w:marLeft w:val="0"/>
      <w:marRight w:val="0"/>
      <w:marTop w:val="0"/>
      <w:marBottom w:val="0"/>
      <w:divBdr>
        <w:top w:val="none" w:sz="0" w:space="0" w:color="auto"/>
        <w:left w:val="none" w:sz="0" w:space="0" w:color="auto"/>
        <w:bottom w:val="none" w:sz="0" w:space="0" w:color="auto"/>
        <w:right w:val="none" w:sz="0" w:space="0" w:color="auto"/>
      </w:divBdr>
    </w:div>
    <w:div w:id="1154837410">
      <w:bodyDiv w:val="1"/>
      <w:marLeft w:val="0"/>
      <w:marRight w:val="0"/>
      <w:marTop w:val="0"/>
      <w:marBottom w:val="0"/>
      <w:divBdr>
        <w:top w:val="none" w:sz="0" w:space="0" w:color="auto"/>
        <w:left w:val="none" w:sz="0" w:space="0" w:color="auto"/>
        <w:bottom w:val="none" w:sz="0" w:space="0" w:color="auto"/>
        <w:right w:val="none" w:sz="0" w:space="0" w:color="auto"/>
      </w:divBdr>
    </w:div>
    <w:div w:id="1154952235">
      <w:bodyDiv w:val="1"/>
      <w:marLeft w:val="0"/>
      <w:marRight w:val="0"/>
      <w:marTop w:val="0"/>
      <w:marBottom w:val="0"/>
      <w:divBdr>
        <w:top w:val="none" w:sz="0" w:space="0" w:color="auto"/>
        <w:left w:val="none" w:sz="0" w:space="0" w:color="auto"/>
        <w:bottom w:val="none" w:sz="0" w:space="0" w:color="auto"/>
        <w:right w:val="none" w:sz="0" w:space="0" w:color="auto"/>
      </w:divBdr>
    </w:div>
    <w:div w:id="1155030195">
      <w:bodyDiv w:val="1"/>
      <w:marLeft w:val="0"/>
      <w:marRight w:val="0"/>
      <w:marTop w:val="0"/>
      <w:marBottom w:val="0"/>
      <w:divBdr>
        <w:top w:val="none" w:sz="0" w:space="0" w:color="auto"/>
        <w:left w:val="none" w:sz="0" w:space="0" w:color="auto"/>
        <w:bottom w:val="none" w:sz="0" w:space="0" w:color="auto"/>
        <w:right w:val="none" w:sz="0" w:space="0" w:color="auto"/>
      </w:divBdr>
    </w:div>
    <w:div w:id="1155218673">
      <w:bodyDiv w:val="1"/>
      <w:marLeft w:val="0"/>
      <w:marRight w:val="0"/>
      <w:marTop w:val="0"/>
      <w:marBottom w:val="0"/>
      <w:divBdr>
        <w:top w:val="none" w:sz="0" w:space="0" w:color="auto"/>
        <w:left w:val="none" w:sz="0" w:space="0" w:color="auto"/>
        <w:bottom w:val="none" w:sz="0" w:space="0" w:color="auto"/>
        <w:right w:val="none" w:sz="0" w:space="0" w:color="auto"/>
      </w:divBdr>
    </w:div>
    <w:div w:id="115522644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534349">
      <w:bodyDiv w:val="1"/>
      <w:marLeft w:val="0"/>
      <w:marRight w:val="0"/>
      <w:marTop w:val="0"/>
      <w:marBottom w:val="0"/>
      <w:divBdr>
        <w:top w:val="none" w:sz="0" w:space="0" w:color="auto"/>
        <w:left w:val="none" w:sz="0" w:space="0" w:color="auto"/>
        <w:bottom w:val="none" w:sz="0" w:space="0" w:color="auto"/>
        <w:right w:val="none" w:sz="0" w:space="0" w:color="auto"/>
      </w:divBdr>
    </w:div>
    <w:div w:id="1155608450">
      <w:bodyDiv w:val="1"/>
      <w:marLeft w:val="0"/>
      <w:marRight w:val="0"/>
      <w:marTop w:val="0"/>
      <w:marBottom w:val="0"/>
      <w:divBdr>
        <w:top w:val="none" w:sz="0" w:space="0" w:color="auto"/>
        <w:left w:val="none" w:sz="0" w:space="0" w:color="auto"/>
        <w:bottom w:val="none" w:sz="0" w:space="0" w:color="auto"/>
        <w:right w:val="none" w:sz="0" w:space="0" w:color="auto"/>
      </w:divBdr>
    </w:div>
    <w:div w:id="1155683280">
      <w:bodyDiv w:val="1"/>
      <w:marLeft w:val="0"/>
      <w:marRight w:val="0"/>
      <w:marTop w:val="0"/>
      <w:marBottom w:val="0"/>
      <w:divBdr>
        <w:top w:val="none" w:sz="0" w:space="0" w:color="auto"/>
        <w:left w:val="none" w:sz="0" w:space="0" w:color="auto"/>
        <w:bottom w:val="none" w:sz="0" w:space="0" w:color="auto"/>
        <w:right w:val="none" w:sz="0" w:space="0" w:color="auto"/>
      </w:divBdr>
    </w:div>
    <w:div w:id="1155727809">
      <w:bodyDiv w:val="1"/>
      <w:marLeft w:val="0"/>
      <w:marRight w:val="0"/>
      <w:marTop w:val="0"/>
      <w:marBottom w:val="0"/>
      <w:divBdr>
        <w:top w:val="none" w:sz="0" w:space="0" w:color="auto"/>
        <w:left w:val="none" w:sz="0" w:space="0" w:color="auto"/>
        <w:bottom w:val="none" w:sz="0" w:space="0" w:color="auto"/>
        <w:right w:val="none" w:sz="0" w:space="0" w:color="auto"/>
      </w:divBdr>
    </w:div>
    <w:div w:id="1155759425">
      <w:bodyDiv w:val="1"/>
      <w:marLeft w:val="0"/>
      <w:marRight w:val="0"/>
      <w:marTop w:val="0"/>
      <w:marBottom w:val="0"/>
      <w:divBdr>
        <w:top w:val="none" w:sz="0" w:space="0" w:color="auto"/>
        <w:left w:val="none" w:sz="0" w:space="0" w:color="auto"/>
        <w:bottom w:val="none" w:sz="0" w:space="0" w:color="auto"/>
        <w:right w:val="none" w:sz="0" w:space="0" w:color="auto"/>
      </w:divBdr>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724">
      <w:bodyDiv w:val="1"/>
      <w:marLeft w:val="0"/>
      <w:marRight w:val="0"/>
      <w:marTop w:val="0"/>
      <w:marBottom w:val="0"/>
      <w:divBdr>
        <w:top w:val="none" w:sz="0" w:space="0" w:color="auto"/>
        <w:left w:val="none" w:sz="0" w:space="0" w:color="auto"/>
        <w:bottom w:val="none" w:sz="0" w:space="0" w:color="auto"/>
        <w:right w:val="none" w:sz="0" w:space="0" w:color="auto"/>
      </w:divBdr>
    </w:div>
    <w:div w:id="1155949654">
      <w:bodyDiv w:val="1"/>
      <w:marLeft w:val="0"/>
      <w:marRight w:val="0"/>
      <w:marTop w:val="0"/>
      <w:marBottom w:val="0"/>
      <w:divBdr>
        <w:top w:val="none" w:sz="0" w:space="0" w:color="auto"/>
        <w:left w:val="none" w:sz="0" w:space="0" w:color="auto"/>
        <w:bottom w:val="none" w:sz="0" w:space="0" w:color="auto"/>
        <w:right w:val="none" w:sz="0" w:space="0" w:color="auto"/>
      </w:divBdr>
    </w:div>
    <w:div w:id="1155992283">
      <w:bodyDiv w:val="1"/>
      <w:marLeft w:val="0"/>
      <w:marRight w:val="0"/>
      <w:marTop w:val="0"/>
      <w:marBottom w:val="0"/>
      <w:divBdr>
        <w:top w:val="none" w:sz="0" w:space="0" w:color="auto"/>
        <w:left w:val="none" w:sz="0" w:space="0" w:color="auto"/>
        <w:bottom w:val="none" w:sz="0" w:space="0" w:color="auto"/>
        <w:right w:val="none" w:sz="0" w:space="0" w:color="auto"/>
      </w:divBdr>
    </w:div>
    <w:div w:id="1156068075">
      <w:bodyDiv w:val="1"/>
      <w:marLeft w:val="0"/>
      <w:marRight w:val="0"/>
      <w:marTop w:val="0"/>
      <w:marBottom w:val="0"/>
      <w:divBdr>
        <w:top w:val="none" w:sz="0" w:space="0" w:color="auto"/>
        <w:left w:val="none" w:sz="0" w:space="0" w:color="auto"/>
        <w:bottom w:val="none" w:sz="0" w:space="0" w:color="auto"/>
        <w:right w:val="none" w:sz="0" w:space="0" w:color="auto"/>
      </w:divBdr>
    </w:div>
    <w:div w:id="1156187530">
      <w:bodyDiv w:val="1"/>
      <w:marLeft w:val="0"/>
      <w:marRight w:val="0"/>
      <w:marTop w:val="0"/>
      <w:marBottom w:val="0"/>
      <w:divBdr>
        <w:top w:val="none" w:sz="0" w:space="0" w:color="auto"/>
        <w:left w:val="none" w:sz="0" w:space="0" w:color="auto"/>
        <w:bottom w:val="none" w:sz="0" w:space="0" w:color="auto"/>
        <w:right w:val="none" w:sz="0" w:space="0" w:color="auto"/>
      </w:divBdr>
    </w:div>
    <w:div w:id="1156338655">
      <w:bodyDiv w:val="1"/>
      <w:marLeft w:val="0"/>
      <w:marRight w:val="0"/>
      <w:marTop w:val="0"/>
      <w:marBottom w:val="0"/>
      <w:divBdr>
        <w:top w:val="none" w:sz="0" w:space="0" w:color="auto"/>
        <w:left w:val="none" w:sz="0" w:space="0" w:color="auto"/>
        <w:bottom w:val="none" w:sz="0" w:space="0" w:color="auto"/>
        <w:right w:val="none" w:sz="0" w:space="0" w:color="auto"/>
      </w:divBdr>
    </w:div>
    <w:div w:id="1156340544">
      <w:bodyDiv w:val="1"/>
      <w:marLeft w:val="0"/>
      <w:marRight w:val="0"/>
      <w:marTop w:val="0"/>
      <w:marBottom w:val="0"/>
      <w:divBdr>
        <w:top w:val="none" w:sz="0" w:space="0" w:color="auto"/>
        <w:left w:val="none" w:sz="0" w:space="0" w:color="auto"/>
        <w:bottom w:val="none" w:sz="0" w:space="0" w:color="auto"/>
        <w:right w:val="none" w:sz="0" w:space="0" w:color="auto"/>
      </w:divBdr>
    </w:div>
    <w:div w:id="1156611094">
      <w:bodyDiv w:val="1"/>
      <w:marLeft w:val="0"/>
      <w:marRight w:val="0"/>
      <w:marTop w:val="0"/>
      <w:marBottom w:val="0"/>
      <w:divBdr>
        <w:top w:val="none" w:sz="0" w:space="0" w:color="auto"/>
        <w:left w:val="none" w:sz="0" w:space="0" w:color="auto"/>
        <w:bottom w:val="none" w:sz="0" w:space="0" w:color="auto"/>
        <w:right w:val="none" w:sz="0" w:space="0" w:color="auto"/>
      </w:divBdr>
    </w:div>
    <w:div w:id="1156725833">
      <w:bodyDiv w:val="1"/>
      <w:marLeft w:val="0"/>
      <w:marRight w:val="0"/>
      <w:marTop w:val="0"/>
      <w:marBottom w:val="0"/>
      <w:divBdr>
        <w:top w:val="none" w:sz="0" w:space="0" w:color="auto"/>
        <w:left w:val="none" w:sz="0" w:space="0" w:color="auto"/>
        <w:bottom w:val="none" w:sz="0" w:space="0" w:color="auto"/>
        <w:right w:val="none" w:sz="0" w:space="0" w:color="auto"/>
      </w:divBdr>
    </w:div>
    <w:div w:id="1156805189">
      <w:bodyDiv w:val="1"/>
      <w:marLeft w:val="0"/>
      <w:marRight w:val="0"/>
      <w:marTop w:val="0"/>
      <w:marBottom w:val="0"/>
      <w:divBdr>
        <w:top w:val="none" w:sz="0" w:space="0" w:color="auto"/>
        <w:left w:val="none" w:sz="0" w:space="0" w:color="auto"/>
        <w:bottom w:val="none" w:sz="0" w:space="0" w:color="auto"/>
        <w:right w:val="none" w:sz="0" w:space="0" w:color="auto"/>
      </w:divBdr>
    </w:div>
    <w:div w:id="1156872429">
      <w:bodyDiv w:val="1"/>
      <w:marLeft w:val="0"/>
      <w:marRight w:val="0"/>
      <w:marTop w:val="0"/>
      <w:marBottom w:val="0"/>
      <w:divBdr>
        <w:top w:val="none" w:sz="0" w:space="0" w:color="auto"/>
        <w:left w:val="none" w:sz="0" w:space="0" w:color="auto"/>
        <w:bottom w:val="none" w:sz="0" w:space="0" w:color="auto"/>
        <w:right w:val="none" w:sz="0" w:space="0" w:color="auto"/>
      </w:divBdr>
    </w:div>
    <w:div w:id="1156920940">
      <w:bodyDiv w:val="1"/>
      <w:marLeft w:val="0"/>
      <w:marRight w:val="0"/>
      <w:marTop w:val="0"/>
      <w:marBottom w:val="0"/>
      <w:divBdr>
        <w:top w:val="none" w:sz="0" w:space="0" w:color="auto"/>
        <w:left w:val="none" w:sz="0" w:space="0" w:color="auto"/>
        <w:bottom w:val="none" w:sz="0" w:space="0" w:color="auto"/>
        <w:right w:val="none" w:sz="0" w:space="0" w:color="auto"/>
      </w:divBdr>
    </w:div>
    <w:div w:id="1156921569">
      <w:bodyDiv w:val="1"/>
      <w:marLeft w:val="0"/>
      <w:marRight w:val="0"/>
      <w:marTop w:val="0"/>
      <w:marBottom w:val="0"/>
      <w:divBdr>
        <w:top w:val="none" w:sz="0" w:space="0" w:color="auto"/>
        <w:left w:val="none" w:sz="0" w:space="0" w:color="auto"/>
        <w:bottom w:val="none" w:sz="0" w:space="0" w:color="auto"/>
        <w:right w:val="none" w:sz="0" w:space="0" w:color="auto"/>
      </w:divBdr>
    </w:div>
    <w:div w:id="1156923225">
      <w:bodyDiv w:val="1"/>
      <w:marLeft w:val="0"/>
      <w:marRight w:val="0"/>
      <w:marTop w:val="0"/>
      <w:marBottom w:val="0"/>
      <w:divBdr>
        <w:top w:val="none" w:sz="0" w:space="0" w:color="auto"/>
        <w:left w:val="none" w:sz="0" w:space="0" w:color="auto"/>
        <w:bottom w:val="none" w:sz="0" w:space="0" w:color="auto"/>
        <w:right w:val="none" w:sz="0" w:space="0" w:color="auto"/>
      </w:divBdr>
    </w:div>
    <w:div w:id="1157040141">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8244">
      <w:bodyDiv w:val="1"/>
      <w:marLeft w:val="0"/>
      <w:marRight w:val="0"/>
      <w:marTop w:val="0"/>
      <w:marBottom w:val="0"/>
      <w:divBdr>
        <w:top w:val="none" w:sz="0" w:space="0" w:color="auto"/>
        <w:left w:val="none" w:sz="0" w:space="0" w:color="auto"/>
        <w:bottom w:val="none" w:sz="0" w:space="0" w:color="auto"/>
        <w:right w:val="none" w:sz="0" w:space="0" w:color="auto"/>
      </w:divBdr>
    </w:div>
    <w:div w:id="1157384271">
      <w:bodyDiv w:val="1"/>
      <w:marLeft w:val="0"/>
      <w:marRight w:val="0"/>
      <w:marTop w:val="0"/>
      <w:marBottom w:val="0"/>
      <w:divBdr>
        <w:top w:val="none" w:sz="0" w:space="0" w:color="auto"/>
        <w:left w:val="none" w:sz="0" w:space="0" w:color="auto"/>
        <w:bottom w:val="none" w:sz="0" w:space="0" w:color="auto"/>
        <w:right w:val="none" w:sz="0" w:space="0" w:color="auto"/>
      </w:divBdr>
    </w:div>
    <w:div w:id="1157452434">
      <w:bodyDiv w:val="1"/>
      <w:marLeft w:val="0"/>
      <w:marRight w:val="0"/>
      <w:marTop w:val="0"/>
      <w:marBottom w:val="0"/>
      <w:divBdr>
        <w:top w:val="none" w:sz="0" w:space="0" w:color="auto"/>
        <w:left w:val="none" w:sz="0" w:space="0" w:color="auto"/>
        <w:bottom w:val="none" w:sz="0" w:space="0" w:color="auto"/>
        <w:right w:val="none" w:sz="0" w:space="0" w:color="auto"/>
      </w:divBdr>
    </w:div>
    <w:div w:id="1157501161">
      <w:bodyDiv w:val="1"/>
      <w:marLeft w:val="0"/>
      <w:marRight w:val="0"/>
      <w:marTop w:val="0"/>
      <w:marBottom w:val="0"/>
      <w:divBdr>
        <w:top w:val="none" w:sz="0" w:space="0" w:color="auto"/>
        <w:left w:val="none" w:sz="0" w:space="0" w:color="auto"/>
        <w:bottom w:val="none" w:sz="0" w:space="0" w:color="auto"/>
        <w:right w:val="none" w:sz="0" w:space="0" w:color="auto"/>
      </w:divBdr>
    </w:div>
    <w:div w:id="1157528378">
      <w:bodyDiv w:val="1"/>
      <w:marLeft w:val="0"/>
      <w:marRight w:val="0"/>
      <w:marTop w:val="0"/>
      <w:marBottom w:val="0"/>
      <w:divBdr>
        <w:top w:val="none" w:sz="0" w:space="0" w:color="auto"/>
        <w:left w:val="none" w:sz="0" w:space="0" w:color="auto"/>
        <w:bottom w:val="none" w:sz="0" w:space="0" w:color="auto"/>
        <w:right w:val="none" w:sz="0" w:space="0" w:color="auto"/>
      </w:divBdr>
    </w:div>
    <w:div w:id="1157573389">
      <w:bodyDiv w:val="1"/>
      <w:marLeft w:val="0"/>
      <w:marRight w:val="0"/>
      <w:marTop w:val="0"/>
      <w:marBottom w:val="0"/>
      <w:divBdr>
        <w:top w:val="none" w:sz="0" w:space="0" w:color="auto"/>
        <w:left w:val="none" w:sz="0" w:space="0" w:color="auto"/>
        <w:bottom w:val="none" w:sz="0" w:space="0" w:color="auto"/>
        <w:right w:val="none" w:sz="0" w:space="0" w:color="auto"/>
      </w:divBdr>
    </w:div>
    <w:div w:id="1157575724">
      <w:bodyDiv w:val="1"/>
      <w:marLeft w:val="0"/>
      <w:marRight w:val="0"/>
      <w:marTop w:val="0"/>
      <w:marBottom w:val="0"/>
      <w:divBdr>
        <w:top w:val="none" w:sz="0" w:space="0" w:color="auto"/>
        <w:left w:val="none" w:sz="0" w:space="0" w:color="auto"/>
        <w:bottom w:val="none" w:sz="0" w:space="0" w:color="auto"/>
        <w:right w:val="none" w:sz="0" w:space="0" w:color="auto"/>
      </w:divBdr>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7841688">
      <w:bodyDiv w:val="1"/>
      <w:marLeft w:val="0"/>
      <w:marRight w:val="0"/>
      <w:marTop w:val="0"/>
      <w:marBottom w:val="0"/>
      <w:divBdr>
        <w:top w:val="none" w:sz="0" w:space="0" w:color="auto"/>
        <w:left w:val="none" w:sz="0" w:space="0" w:color="auto"/>
        <w:bottom w:val="none" w:sz="0" w:space="0" w:color="auto"/>
        <w:right w:val="none" w:sz="0" w:space="0" w:color="auto"/>
      </w:divBdr>
    </w:div>
    <w:div w:id="1158115537">
      <w:bodyDiv w:val="1"/>
      <w:marLeft w:val="0"/>
      <w:marRight w:val="0"/>
      <w:marTop w:val="0"/>
      <w:marBottom w:val="0"/>
      <w:divBdr>
        <w:top w:val="none" w:sz="0" w:space="0" w:color="auto"/>
        <w:left w:val="none" w:sz="0" w:space="0" w:color="auto"/>
        <w:bottom w:val="none" w:sz="0" w:space="0" w:color="auto"/>
        <w:right w:val="none" w:sz="0" w:space="0" w:color="auto"/>
      </w:divBdr>
    </w:div>
    <w:div w:id="1158152511">
      <w:bodyDiv w:val="1"/>
      <w:marLeft w:val="0"/>
      <w:marRight w:val="0"/>
      <w:marTop w:val="0"/>
      <w:marBottom w:val="0"/>
      <w:divBdr>
        <w:top w:val="none" w:sz="0" w:space="0" w:color="auto"/>
        <w:left w:val="none" w:sz="0" w:space="0" w:color="auto"/>
        <w:bottom w:val="none" w:sz="0" w:space="0" w:color="auto"/>
        <w:right w:val="none" w:sz="0" w:space="0" w:color="auto"/>
      </w:divBdr>
    </w:div>
    <w:div w:id="1158351662">
      <w:bodyDiv w:val="1"/>
      <w:marLeft w:val="0"/>
      <w:marRight w:val="0"/>
      <w:marTop w:val="0"/>
      <w:marBottom w:val="0"/>
      <w:divBdr>
        <w:top w:val="none" w:sz="0" w:space="0" w:color="auto"/>
        <w:left w:val="none" w:sz="0" w:space="0" w:color="auto"/>
        <w:bottom w:val="none" w:sz="0" w:space="0" w:color="auto"/>
        <w:right w:val="none" w:sz="0" w:space="0" w:color="auto"/>
      </w:divBdr>
    </w:div>
    <w:div w:id="1158494357">
      <w:bodyDiv w:val="1"/>
      <w:marLeft w:val="0"/>
      <w:marRight w:val="0"/>
      <w:marTop w:val="0"/>
      <w:marBottom w:val="0"/>
      <w:divBdr>
        <w:top w:val="none" w:sz="0" w:space="0" w:color="auto"/>
        <w:left w:val="none" w:sz="0" w:space="0" w:color="auto"/>
        <w:bottom w:val="none" w:sz="0" w:space="0" w:color="auto"/>
        <w:right w:val="none" w:sz="0" w:space="0" w:color="auto"/>
      </w:divBdr>
    </w:div>
    <w:div w:id="1158501593">
      <w:bodyDiv w:val="1"/>
      <w:marLeft w:val="0"/>
      <w:marRight w:val="0"/>
      <w:marTop w:val="0"/>
      <w:marBottom w:val="0"/>
      <w:divBdr>
        <w:top w:val="none" w:sz="0" w:space="0" w:color="auto"/>
        <w:left w:val="none" w:sz="0" w:space="0" w:color="auto"/>
        <w:bottom w:val="none" w:sz="0" w:space="0" w:color="auto"/>
        <w:right w:val="none" w:sz="0" w:space="0" w:color="auto"/>
      </w:divBdr>
      <w:divsChild>
        <w:div w:id="459346523">
          <w:marLeft w:val="0"/>
          <w:marRight w:val="0"/>
          <w:marTop w:val="0"/>
          <w:marBottom w:val="0"/>
          <w:divBdr>
            <w:top w:val="none" w:sz="0" w:space="0" w:color="auto"/>
            <w:left w:val="none" w:sz="0" w:space="0" w:color="auto"/>
            <w:bottom w:val="none" w:sz="0" w:space="0" w:color="auto"/>
            <w:right w:val="none" w:sz="0" w:space="0" w:color="auto"/>
          </w:divBdr>
          <w:divsChild>
            <w:div w:id="3887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1556">
      <w:bodyDiv w:val="1"/>
      <w:marLeft w:val="0"/>
      <w:marRight w:val="0"/>
      <w:marTop w:val="0"/>
      <w:marBottom w:val="0"/>
      <w:divBdr>
        <w:top w:val="none" w:sz="0" w:space="0" w:color="auto"/>
        <w:left w:val="none" w:sz="0" w:space="0" w:color="auto"/>
        <w:bottom w:val="none" w:sz="0" w:space="0" w:color="auto"/>
        <w:right w:val="none" w:sz="0" w:space="0" w:color="auto"/>
      </w:divBdr>
    </w:div>
    <w:div w:id="1158619823">
      <w:bodyDiv w:val="1"/>
      <w:marLeft w:val="0"/>
      <w:marRight w:val="0"/>
      <w:marTop w:val="0"/>
      <w:marBottom w:val="0"/>
      <w:divBdr>
        <w:top w:val="none" w:sz="0" w:space="0" w:color="auto"/>
        <w:left w:val="none" w:sz="0" w:space="0" w:color="auto"/>
        <w:bottom w:val="none" w:sz="0" w:space="0" w:color="auto"/>
        <w:right w:val="none" w:sz="0" w:space="0" w:color="auto"/>
      </w:divBdr>
    </w:div>
    <w:div w:id="1158692750">
      <w:bodyDiv w:val="1"/>
      <w:marLeft w:val="0"/>
      <w:marRight w:val="0"/>
      <w:marTop w:val="0"/>
      <w:marBottom w:val="0"/>
      <w:divBdr>
        <w:top w:val="none" w:sz="0" w:space="0" w:color="auto"/>
        <w:left w:val="none" w:sz="0" w:space="0" w:color="auto"/>
        <w:bottom w:val="none" w:sz="0" w:space="0" w:color="auto"/>
        <w:right w:val="none" w:sz="0" w:space="0" w:color="auto"/>
      </w:divBdr>
    </w:div>
    <w:div w:id="1159231524">
      <w:bodyDiv w:val="1"/>
      <w:marLeft w:val="0"/>
      <w:marRight w:val="0"/>
      <w:marTop w:val="0"/>
      <w:marBottom w:val="0"/>
      <w:divBdr>
        <w:top w:val="none" w:sz="0" w:space="0" w:color="auto"/>
        <w:left w:val="none" w:sz="0" w:space="0" w:color="auto"/>
        <w:bottom w:val="none" w:sz="0" w:space="0" w:color="auto"/>
        <w:right w:val="none" w:sz="0" w:space="0" w:color="auto"/>
      </w:divBdr>
    </w:div>
    <w:div w:id="1159417003">
      <w:bodyDiv w:val="1"/>
      <w:marLeft w:val="0"/>
      <w:marRight w:val="0"/>
      <w:marTop w:val="0"/>
      <w:marBottom w:val="0"/>
      <w:divBdr>
        <w:top w:val="none" w:sz="0" w:space="0" w:color="auto"/>
        <w:left w:val="none" w:sz="0" w:space="0" w:color="auto"/>
        <w:bottom w:val="none" w:sz="0" w:space="0" w:color="auto"/>
        <w:right w:val="none" w:sz="0" w:space="0" w:color="auto"/>
      </w:divBdr>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610308">
      <w:bodyDiv w:val="1"/>
      <w:marLeft w:val="0"/>
      <w:marRight w:val="0"/>
      <w:marTop w:val="0"/>
      <w:marBottom w:val="0"/>
      <w:divBdr>
        <w:top w:val="none" w:sz="0" w:space="0" w:color="auto"/>
        <w:left w:val="none" w:sz="0" w:space="0" w:color="auto"/>
        <w:bottom w:val="none" w:sz="0" w:space="0" w:color="auto"/>
        <w:right w:val="none" w:sz="0" w:space="0" w:color="auto"/>
      </w:divBdr>
    </w:div>
    <w:div w:id="1159687037">
      <w:bodyDiv w:val="1"/>
      <w:marLeft w:val="0"/>
      <w:marRight w:val="0"/>
      <w:marTop w:val="0"/>
      <w:marBottom w:val="0"/>
      <w:divBdr>
        <w:top w:val="none" w:sz="0" w:space="0" w:color="auto"/>
        <w:left w:val="none" w:sz="0" w:space="0" w:color="auto"/>
        <w:bottom w:val="none" w:sz="0" w:space="0" w:color="auto"/>
        <w:right w:val="none" w:sz="0" w:space="0" w:color="auto"/>
      </w:divBdr>
    </w:div>
    <w:div w:id="1159689332">
      <w:bodyDiv w:val="1"/>
      <w:marLeft w:val="0"/>
      <w:marRight w:val="0"/>
      <w:marTop w:val="0"/>
      <w:marBottom w:val="0"/>
      <w:divBdr>
        <w:top w:val="none" w:sz="0" w:space="0" w:color="auto"/>
        <w:left w:val="none" w:sz="0" w:space="0" w:color="auto"/>
        <w:bottom w:val="none" w:sz="0" w:space="0" w:color="auto"/>
        <w:right w:val="none" w:sz="0" w:space="0" w:color="auto"/>
      </w:divBdr>
    </w:div>
    <w:div w:id="1159882578">
      <w:bodyDiv w:val="1"/>
      <w:marLeft w:val="0"/>
      <w:marRight w:val="0"/>
      <w:marTop w:val="0"/>
      <w:marBottom w:val="0"/>
      <w:divBdr>
        <w:top w:val="none" w:sz="0" w:space="0" w:color="auto"/>
        <w:left w:val="none" w:sz="0" w:space="0" w:color="auto"/>
        <w:bottom w:val="none" w:sz="0" w:space="0" w:color="auto"/>
        <w:right w:val="none" w:sz="0" w:space="0" w:color="auto"/>
      </w:divBdr>
    </w:div>
    <w:div w:id="1159928869">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0384365">
      <w:bodyDiv w:val="1"/>
      <w:marLeft w:val="0"/>
      <w:marRight w:val="0"/>
      <w:marTop w:val="0"/>
      <w:marBottom w:val="0"/>
      <w:divBdr>
        <w:top w:val="none" w:sz="0" w:space="0" w:color="auto"/>
        <w:left w:val="none" w:sz="0" w:space="0" w:color="auto"/>
        <w:bottom w:val="none" w:sz="0" w:space="0" w:color="auto"/>
        <w:right w:val="none" w:sz="0" w:space="0" w:color="auto"/>
      </w:divBdr>
    </w:div>
    <w:div w:id="1160466211">
      <w:bodyDiv w:val="1"/>
      <w:marLeft w:val="0"/>
      <w:marRight w:val="0"/>
      <w:marTop w:val="0"/>
      <w:marBottom w:val="0"/>
      <w:divBdr>
        <w:top w:val="none" w:sz="0" w:space="0" w:color="auto"/>
        <w:left w:val="none" w:sz="0" w:space="0" w:color="auto"/>
        <w:bottom w:val="none" w:sz="0" w:space="0" w:color="auto"/>
        <w:right w:val="none" w:sz="0" w:space="0" w:color="auto"/>
      </w:divBdr>
    </w:div>
    <w:div w:id="1160729763">
      <w:bodyDiv w:val="1"/>
      <w:marLeft w:val="0"/>
      <w:marRight w:val="0"/>
      <w:marTop w:val="0"/>
      <w:marBottom w:val="0"/>
      <w:divBdr>
        <w:top w:val="none" w:sz="0" w:space="0" w:color="auto"/>
        <w:left w:val="none" w:sz="0" w:space="0" w:color="auto"/>
        <w:bottom w:val="none" w:sz="0" w:space="0" w:color="auto"/>
        <w:right w:val="none" w:sz="0" w:space="0" w:color="auto"/>
      </w:divBdr>
    </w:div>
    <w:div w:id="1160732766">
      <w:bodyDiv w:val="1"/>
      <w:marLeft w:val="0"/>
      <w:marRight w:val="0"/>
      <w:marTop w:val="0"/>
      <w:marBottom w:val="0"/>
      <w:divBdr>
        <w:top w:val="none" w:sz="0" w:space="0" w:color="auto"/>
        <w:left w:val="none" w:sz="0" w:space="0" w:color="auto"/>
        <w:bottom w:val="none" w:sz="0" w:space="0" w:color="auto"/>
        <w:right w:val="none" w:sz="0" w:space="0" w:color="auto"/>
      </w:divBdr>
    </w:div>
    <w:div w:id="1160777127">
      <w:bodyDiv w:val="1"/>
      <w:marLeft w:val="0"/>
      <w:marRight w:val="0"/>
      <w:marTop w:val="0"/>
      <w:marBottom w:val="0"/>
      <w:divBdr>
        <w:top w:val="none" w:sz="0" w:space="0" w:color="auto"/>
        <w:left w:val="none" w:sz="0" w:space="0" w:color="auto"/>
        <w:bottom w:val="none" w:sz="0" w:space="0" w:color="auto"/>
        <w:right w:val="none" w:sz="0" w:space="0" w:color="auto"/>
      </w:divBdr>
    </w:div>
    <w:div w:id="1160847202">
      <w:bodyDiv w:val="1"/>
      <w:marLeft w:val="0"/>
      <w:marRight w:val="0"/>
      <w:marTop w:val="0"/>
      <w:marBottom w:val="0"/>
      <w:divBdr>
        <w:top w:val="none" w:sz="0" w:space="0" w:color="auto"/>
        <w:left w:val="none" w:sz="0" w:space="0" w:color="auto"/>
        <w:bottom w:val="none" w:sz="0" w:space="0" w:color="auto"/>
        <w:right w:val="none" w:sz="0" w:space="0" w:color="auto"/>
      </w:divBdr>
    </w:div>
    <w:div w:id="1160849501">
      <w:bodyDiv w:val="1"/>
      <w:marLeft w:val="0"/>
      <w:marRight w:val="0"/>
      <w:marTop w:val="0"/>
      <w:marBottom w:val="0"/>
      <w:divBdr>
        <w:top w:val="none" w:sz="0" w:space="0" w:color="auto"/>
        <w:left w:val="none" w:sz="0" w:space="0" w:color="auto"/>
        <w:bottom w:val="none" w:sz="0" w:space="0" w:color="auto"/>
        <w:right w:val="none" w:sz="0" w:space="0" w:color="auto"/>
      </w:divBdr>
    </w:div>
    <w:div w:id="1160924560">
      <w:bodyDiv w:val="1"/>
      <w:marLeft w:val="0"/>
      <w:marRight w:val="0"/>
      <w:marTop w:val="0"/>
      <w:marBottom w:val="0"/>
      <w:divBdr>
        <w:top w:val="none" w:sz="0" w:space="0" w:color="auto"/>
        <w:left w:val="none" w:sz="0" w:space="0" w:color="auto"/>
        <w:bottom w:val="none" w:sz="0" w:space="0" w:color="auto"/>
        <w:right w:val="none" w:sz="0" w:space="0" w:color="auto"/>
      </w:divBdr>
    </w:div>
    <w:div w:id="1161115393">
      <w:bodyDiv w:val="1"/>
      <w:marLeft w:val="0"/>
      <w:marRight w:val="0"/>
      <w:marTop w:val="0"/>
      <w:marBottom w:val="0"/>
      <w:divBdr>
        <w:top w:val="none" w:sz="0" w:space="0" w:color="auto"/>
        <w:left w:val="none" w:sz="0" w:space="0" w:color="auto"/>
        <w:bottom w:val="none" w:sz="0" w:space="0" w:color="auto"/>
        <w:right w:val="none" w:sz="0" w:space="0" w:color="auto"/>
      </w:divBdr>
    </w:div>
    <w:div w:id="1161197773">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770902">
      <w:bodyDiv w:val="1"/>
      <w:marLeft w:val="0"/>
      <w:marRight w:val="0"/>
      <w:marTop w:val="0"/>
      <w:marBottom w:val="0"/>
      <w:divBdr>
        <w:top w:val="none" w:sz="0" w:space="0" w:color="auto"/>
        <w:left w:val="none" w:sz="0" w:space="0" w:color="auto"/>
        <w:bottom w:val="none" w:sz="0" w:space="0" w:color="auto"/>
        <w:right w:val="none" w:sz="0" w:space="0" w:color="auto"/>
      </w:divBdr>
    </w:div>
    <w:div w:id="1161771861">
      <w:bodyDiv w:val="1"/>
      <w:marLeft w:val="0"/>
      <w:marRight w:val="0"/>
      <w:marTop w:val="0"/>
      <w:marBottom w:val="0"/>
      <w:divBdr>
        <w:top w:val="none" w:sz="0" w:space="0" w:color="auto"/>
        <w:left w:val="none" w:sz="0" w:space="0" w:color="auto"/>
        <w:bottom w:val="none" w:sz="0" w:space="0" w:color="auto"/>
        <w:right w:val="none" w:sz="0" w:space="0" w:color="auto"/>
      </w:divBdr>
    </w:div>
    <w:div w:id="1162281665">
      <w:bodyDiv w:val="1"/>
      <w:marLeft w:val="0"/>
      <w:marRight w:val="0"/>
      <w:marTop w:val="0"/>
      <w:marBottom w:val="0"/>
      <w:divBdr>
        <w:top w:val="none" w:sz="0" w:space="0" w:color="auto"/>
        <w:left w:val="none" w:sz="0" w:space="0" w:color="auto"/>
        <w:bottom w:val="none" w:sz="0" w:space="0" w:color="auto"/>
        <w:right w:val="none" w:sz="0" w:space="0" w:color="auto"/>
      </w:divBdr>
    </w:div>
    <w:div w:id="1162545517">
      <w:bodyDiv w:val="1"/>
      <w:marLeft w:val="0"/>
      <w:marRight w:val="0"/>
      <w:marTop w:val="0"/>
      <w:marBottom w:val="0"/>
      <w:divBdr>
        <w:top w:val="none" w:sz="0" w:space="0" w:color="auto"/>
        <w:left w:val="none" w:sz="0" w:space="0" w:color="auto"/>
        <w:bottom w:val="none" w:sz="0" w:space="0" w:color="auto"/>
        <w:right w:val="none" w:sz="0" w:space="0" w:color="auto"/>
      </w:divBdr>
    </w:div>
    <w:div w:id="1162695206">
      <w:bodyDiv w:val="1"/>
      <w:marLeft w:val="0"/>
      <w:marRight w:val="0"/>
      <w:marTop w:val="0"/>
      <w:marBottom w:val="0"/>
      <w:divBdr>
        <w:top w:val="none" w:sz="0" w:space="0" w:color="auto"/>
        <w:left w:val="none" w:sz="0" w:space="0" w:color="auto"/>
        <w:bottom w:val="none" w:sz="0" w:space="0" w:color="auto"/>
        <w:right w:val="none" w:sz="0" w:space="0" w:color="auto"/>
      </w:divBdr>
    </w:div>
    <w:div w:id="1162702746">
      <w:bodyDiv w:val="1"/>
      <w:marLeft w:val="0"/>
      <w:marRight w:val="0"/>
      <w:marTop w:val="0"/>
      <w:marBottom w:val="0"/>
      <w:divBdr>
        <w:top w:val="none" w:sz="0" w:space="0" w:color="auto"/>
        <w:left w:val="none" w:sz="0" w:space="0" w:color="auto"/>
        <w:bottom w:val="none" w:sz="0" w:space="0" w:color="auto"/>
        <w:right w:val="none" w:sz="0" w:space="0" w:color="auto"/>
      </w:divBdr>
    </w:div>
    <w:div w:id="1162889406">
      <w:bodyDiv w:val="1"/>
      <w:marLeft w:val="0"/>
      <w:marRight w:val="0"/>
      <w:marTop w:val="0"/>
      <w:marBottom w:val="0"/>
      <w:divBdr>
        <w:top w:val="none" w:sz="0" w:space="0" w:color="auto"/>
        <w:left w:val="none" w:sz="0" w:space="0" w:color="auto"/>
        <w:bottom w:val="none" w:sz="0" w:space="0" w:color="auto"/>
        <w:right w:val="none" w:sz="0" w:space="0" w:color="auto"/>
      </w:divBdr>
    </w:div>
    <w:div w:id="1163012497">
      <w:bodyDiv w:val="1"/>
      <w:marLeft w:val="0"/>
      <w:marRight w:val="0"/>
      <w:marTop w:val="0"/>
      <w:marBottom w:val="0"/>
      <w:divBdr>
        <w:top w:val="none" w:sz="0" w:space="0" w:color="auto"/>
        <w:left w:val="none" w:sz="0" w:space="0" w:color="auto"/>
        <w:bottom w:val="none" w:sz="0" w:space="0" w:color="auto"/>
        <w:right w:val="none" w:sz="0" w:space="0" w:color="auto"/>
      </w:divBdr>
    </w:div>
    <w:div w:id="1163080219">
      <w:bodyDiv w:val="1"/>
      <w:marLeft w:val="0"/>
      <w:marRight w:val="0"/>
      <w:marTop w:val="0"/>
      <w:marBottom w:val="0"/>
      <w:divBdr>
        <w:top w:val="none" w:sz="0" w:space="0" w:color="auto"/>
        <w:left w:val="none" w:sz="0" w:space="0" w:color="auto"/>
        <w:bottom w:val="none" w:sz="0" w:space="0" w:color="auto"/>
        <w:right w:val="none" w:sz="0" w:space="0" w:color="auto"/>
      </w:divBdr>
    </w:div>
    <w:div w:id="1163283039">
      <w:bodyDiv w:val="1"/>
      <w:marLeft w:val="0"/>
      <w:marRight w:val="0"/>
      <w:marTop w:val="0"/>
      <w:marBottom w:val="0"/>
      <w:divBdr>
        <w:top w:val="none" w:sz="0" w:space="0" w:color="auto"/>
        <w:left w:val="none" w:sz="0" w:space="0" w:color="auto"/>
        <w:bottom w:val="none" w:sz="0" w:space="0" w:color="auto"/>
        <w:right w:val="none" w:sz="0" w:space="0" w:color="auto"/>
      </w:divBdr>
    </w:div>
    <w:div w:id="116342716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744333">
      <w:bodyDiv w:val="1"/>
      <w:marLeft w:val="0"/>
      <w:marRight w:val="0"/>
      <w:marTop w:val="0"/>
      <w:marBottom w:val="0"/>
      <w:divBdr>
        <w:top w:val="none" w:sz="0" w:space="0" w:color="auto"/>
        <w:left w:val="none" w:sz="0" w:space="0" w:color="auto"/>
        <w:bottom w:val="none" w:sz="0" w:space="0" w:color="auto"/>
        <w:right w:val="none" w:sz="0" w:space="0" w:color="auto"/>
      </w:divBdr>
    </w:div>
    <w:div w:id="1163811486">
      <w:bodyDiv w:val="1"/>
      <w:marLeft w:val="0"/>
      <w:marRight w:val="0"/>
      <w:marTop w:val="0"/>
      <w:marBottom w:val="0"/>
      <w:divBdr>
        <w:top w:val="none" w:sz="0" w:space="0" w:color="auto"/>
        <w:left w:val="none" w:sz="0" w:space="0" w:color="auto"/>
        <w:bottom w:val="none" w:sz="0" w:space="0" w:color="auto"/>
        <w:right w:val="none" w:sz="0" w:space="0" w:color="auto"/>
      </w:divBdr>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159">
      <w:bodyDiv w:val="1"/>
      <w:marLeft w:val="0"/>
      <w:marRight w:val="0"/>
      <w:marTop w:val="0"/>
      <w:marBottom w:val="0"/>
      <w:divBdr>
        <w:top w:val="none" w:sz="0" w:space="0" w:color="auto"/>
        <w:left w:val="none" w:sz="0" w:space="0" w:color="auto"/>
        <w:bottom w:val="none" w:sz="0" w:space="0" w:color="auto"/>
        <w:right w:val="none" w:sz="0" w:space="0" w:color="auto"/>
      </w:divBdr>
    </w:div>
    <w:div w:id="1163859900">
      <w:bodyDiv w:val="1"/>
      <w:marLeft w:val="0"/>
      <w:marRight w:val="0"/>
      <w:marTop w:val="0"/>
      <w:marBottom w:val="0"/>
      <w:divBdr>
        <w:top w:val="none" w:sz="0" w:space="0" w:color="auto"/>
        <w:left w:val="none" w:sz="0" w:space="0" w:color="auto"/>
        <w:bottom w:val="none" w:sz="0" w:space="0" w:color="auto"/>
        <w:right w:val="none" w:sz="0" w:space="0" w:color="auto"/>
      </w:divBdr>
    </w:div>
    <w:div w:id="1163932730">
      <w:bodyDiv w:val="1"/>
      <w:marLeft w:val="0"/>
      <w:marRight w:val="0"/>
      <w:marTop w:val="0"/>
      <w:marBottom w:val="0"/>
      <w:divBdr>
        <w:top w:val="none" w:sz="0" w:space="0" w:color="auto"/>
        <w:left w:val="none" w:sz="0" w:space="0" w:color="auto"/>
        <w:bottom w:val="none" w:sz="0" w:space="0" w:color="auto"/>
        <w:right w:val="none" w:sz="0" w:space="0" w:color="auto"/>
      </w:divBdr>
    </w:div>
    <w:div w:id="1163937767">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99876">
      <w:bodyDiv w:val="1"/>
      <w:marLeft w:val="0"/>
      <w:marRight w:val="0"/>
      <w:marTop w:val="0"/>
      <w:marBottom w:val="0"/>
      <w:divBdr>
        <w:top w:val="none" w:sz="0" w:space="0" w:color="auto"/>
        <w:left w:val="none" w:sz="0" w:space="0" w:color="auto"/>
        <w:bottom w:val="none" w:sz="0" w:space="0" w:color="auto"/>
        <w:right w:val="none" w:sz="0" w:space="0" w:color="auto"/>
      </w:divBdr>
    </w:div>
    <w:div w:id="1164396184">
      <w:bodyDiv w:val="1"/>
      <w:marLeft w:val="0"/>
      <w:marRight w:val="0"/>
      <w:marTop w:val="0"/>
      <w:marBottom w:val="0"/>
      <w:divBdr>
        <w:top w:val="none" w:sz="0" w:space="0" w:color="auto"/>
        <w:left w:val="none" w:sz="0" w:space="0" w:color="auto"/>
        <w:bottom w:val="none" w:sz="0" w:space="0" w:color="auto"/>
        <w:right w:val="none" w:sz="0" w:space="0" w:color="auto"/>
      </w:divBdr>
    </w:div>
    <w:div w:id="1164514390">
      <w:bodyDiv w:val="1"/>
      <w:marLeft w:val="0"/>
      <w:marRight w:val="0"/>
      <w:marTop w:val="0"/>
      <w:marBottom w:val="0"/>
      <w:divBdr>
        <w:top w:val="none" w:sz="0" w:space="0" w:color="auto"/>
        <w:left w:val="none" w:sz="0" w:space="0" w:color="auto"/>
        <w:bottom w:val="none" w:sz="0" w:space="0" w:color="auto"/>
        <w:right w:val="none" w:sz="0" w:space="0" w:color="auto"/>
      </w:divBdr>
    </w:div>
    <w:div w:id="1164664016">
      <w:bodyDiv w:val="1"/>
      <w:marLeft w:val="0"/>
      <w:marRight w:val="0"/>
      <w:marTop w:val="0"/>
      <w:marBottom w:val="0"/>
      <w:divBdr>
        <w:top w:val="none" w:sz="0" w:space="0" w:color="auto"/>
        <w:left w:val="none" w:sz="0" w:space="0" w:color="auto"/>
        <w:bottom w:val="none" w:sz="0" w:space="0" w:color="auto"/>
        <w:right w:val="none" w:sz="0" w:space="0" w:color="auto"/>
      </w:divBdr>
    </w:div>
    <w:div w:id="1164736677">
      <w:bodyDiv w:val="1"/>
      <w:marLeft w:val="0"/>
      <w:marRight w:val="0"/>
      <w:marTop w:val="0"/>
      <w:marBottom w:val="0"/>
      <w:divBdr>
        <w:top w:val="none" w:sz="0" w:space="0" w:color="auto"/>
        <w:left w:val="none" w:sz="0" w:space="0" w:color="auto"/>
        <w:bottom w:val="none" w:sz="0" w:space="0" w:color="auto"/>
        <w:right w:val="none" w:sz="0" w:space="0" w:color="auto"/>
      </w:divBdr>
    </w:div>
    <w:div w:id="1164782009">
      <w:bodyDiv w:val="1"/>
      <w:marLeft w:val="0"/>
      <w:marRight w:val="0"/>
      <w:marTop w:val="0"/>
      <w:marBottom w:val="0"/>
      <w:divBdr>
        <w:top w:val="none" w:sz="0" w:space="0" w:color="auto"/>
        <w:left w:val="none" w:sz="0" w:space="0" w:color="auto"/>
        <w:bottom w:val="none" w:sz="0" w:space="0" w:color="auto"/>
        <w:right w:val="none" w:sz="0" w:space="0" w:color="auto"/>
      </w:divBdr>
    </w:div>
    <w:div w:id="1164786065">
      <w:bodyDiv w:val="1"/>
      <w:marLeft w:val="0"/>
      <w:marRight w:val="0"/>
      <w:marTop w:val="0"/>
      <w:marBottom w:val="0"/>
      <w:divBdr>
        <w:top w:val="none" w:sz="0" w:space="0" w:color="auto"/>
        <w:left w:val="none" w:sz="0" w:space="0" w:color="auto"/>
        <w:bottom w:val="none" w:sz="0" w:space="0" w:color="auto"/>
        <w:right w:val="none" w:sz="0" w:space="0" w:color="auto"/>
      </w:divBdr>
    </w:div>
    <w:div w:id="1164857016">
      <w:bodyDiv w:val="1"/>
      <w:marLeft w:val="0"/>
      <w:marRight w:val="0"/>
      <w:marTop w:val="0"/>
      <w:marBottom w:val="0"/>
      <w:divBdr>
        <w:top w:val="none" w:sz="0" w:space="0" w:color="auto"/>
        <w:left w:val="none" w:sz="0" w:space="0" w:color="auto"/>
        <w:bottom w:val="none" w:sz="0" w:space="0" w:color="auto"/>
        <w:right w:val="none" w:sz="0" w:space="0" w:color="auto"/>
      </w:divBdr>
    </w:div>
    <w:div w:id="1164857945">
      <w:bodyDiv w:val="1"/>
      <w:marLeft w:val="0"/>
      <w:marRight w:val="0"/>
      <w:marTop w:val="0"/>
      <w:marBottom w:val="0"/>
      <w:divBdr>
        <w:top w:val="none" w:sz="0" w:space="0" w:color="auto"/>
        <w:left w:val="none" w:sz="0" w:space="0" w:color="auto"/>
        <w:bottom w:val="none" w:sz="0" w:space="0" w:color="auto"/>
        <w:right w:val="none" w:sz="0" w:space="0" w:color="auto"/>
      </w:divBdr>
    </w:div>
    <w:div w:id="1164973658">
      <w:bodyDiv w:val="1"/>
      <w:marLeft w:val="0"/>
      <w:marRight w:val="0"/>
      <w:marTop w:val="0"/>
      <w:marBottom w:val="0"/>
      <w:divBdr>
        <w:top w:val="none" w:sz="0" w:space="0" w:color="auto"/>
        <w:left w:val="none" w:sz="0" w:space="0" w:color="auto"/>
        <w:bottom w:val="none" w:sz="0" w:space="0" w:color="auto"/>
        <w:right w:val="none" w:sz="0" w:space="0" w:color="auto"/>
      </w:divBdr>
    </w:div>
    <w:div w:id="1164978016">
      <w:bodyDiv w:val="1"/>
      <w:marLeft w:val="0"/>
      <w:marRight w:val="0"/>
      <w:marTop w:val="0"/>
      <w:marBottom w:val="0"/>
      <w:divBdr>
        <w:top w:val="none" w:sz="0" w:space="0" w:color="auto"/>
        <w:left w:val="none" w:sz="0" w:space="0" w:color="auto"/>
        <w:bottom w:val="none" w:sz="0" w:space="0" w:color="auto"/>
        <w:right w:val="none" w:sz="0" w:space="0" w:color="auto"/>
      </w:divBdr>
    </w:div>
    <w:div w:id="1165125741">
      <w:bodyDiv w:val="1"/>
      <w:marLeft w:val="0"/>
      <w:marRight w:val="0"/>
      <w:marTop w:val="0"/>
      <w:marBottom w:val="0"/>
      <w:divBdr>
        <w:top w:val="none" w:sz="0" w:space="0" w:color="auto"/>
        <w:left w:val="none" w:sz="0" w:space="0" w:color="auto"/>
        <w:bottom w:val="none" w:sz="0" w:space="0" w:color="auto"/>
        <w:right w:val="none" w:sz="0" w:space="0" w:color="auto"/>
      </w:divBdr>
    </w:div>
    <w:div w:id="1165165995">
      <w:bodyDiv w:val="1"/>
      <w:marLeft w:val="0"/>
      <w:marRight w:val="0"/>
      <w:marTop w:val="0"/>
      <w:marBottom w:val="0"/>
      <w:divBdr>
        <w:top w:val="none" w:sz="0" w:space="0" w:color="auto"/>
        <w:left w:val="none" w:sz="0" w:space="0" w:color="auto"/>
        <w:bottom w:val="none" w:sz="0" w:space="0" w:color="auto"/>
        <w:right w:val="none" w:sz="0" w:space="0" w:color="auto"/>
      </w:divBdr>
    </w:div>
    <w:div w:id="1165197133">
      <w:bodyDiv w:val="1"/>
      <w:marLeft w:val="0"/>
      <w:marRight w:val="0"/>
      <w:marTop w:val="0"/>
      <w:marBottom w:val="0"/>
      <w:divBdr>
        <w:top w:val="none" w:sz="0" w:space="0" w:color="auto"/>
        <w:left w:val="none" w:sz="0" w:space="0" w:color="auto"/>
        <w:bottom w:val="none" w:sz="0" w:space="0" w:color="auto"/>
        <w:right w:val="none" w:sz="0" w:space="0" w:color="auto"/>
      </w:divBdr>
    </w:div>
    <w:div w:id="1165197241">
      <w:bodyDiv w:val="1"/>
      <w:marLeft w:val="0"/>
      <w:marRight w:val="0"/>
      <w:marTop w:val="0"/>
      <w:marBottom w:val="0"/>
      <w:divBdr>
        <w:top w:val="none" w:sz="0" w:space="0" w:color="auto"/>
        <w:left w:val="none" w:sz="0" w:space="0" w:color="auto"/>
        <w:bottom w:val="none" w:sz="0" w:space="0" w:color="auto"/>
        <w:right w:val="none" w:sz="0" w:space="0" w:color="auto"/>
      </w:divBdr>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5935">
      <w:bodyDiv w:val="1"/>
      <w:marLeft w:val="0"/>
      <w:marRight w:val="0"/>
      <w:marTop w:val="0"/>
      <w:marBottom w:val="0"/>
      <w:divBdr>
        <w:top w:val="none" w:sz="0" w:space="0" w:color="auto"/>
        <w:left w:val="none" w:sz="0" w:space="0" w:color="auto"/>
        <w:bottom w:val="none" w:sz="0" w:space="0" w:color="auto"/>
        <w:right w:val="none" w:sz="0" w:space="0" w:color="auto"/>
      </w:divBdr>
    </w:div>
    <w:div w:id="1165362967">
      <w:bodyDiv w:val="1"/>
      <w:marLeft w:val="0"/>
      <w:marRight w:val="0"/>
      <w:marTop w:val="0"/>
      <w:marBottom w:val="0"/>
      <w:divBdr>
        <w:top w:val="none" w:sz="0" w:space="0" w:color="auto"/>
        <w:left w:val="none" w:sz="0" w:space="0" w:color="auto"/>
        <w:bottom w:val="none" w:sz="0" w:space="0" w:color="auto"/>
        <w:right w:val="none" w:sz="0" w:space="0" w:color="auto"/>
      </w:divBdr>
    </w:div>
    <w:div w:id="1165705367">
      <w:bodyDiv w:val="1"/>
      <w:marLeft w:val="0"/>
      <w:marRight w:val="0"/>
      <w:marTop w:val="0"/>
      <w:marBottom w:val="0"/>
      <w:divBdr>
        <w:top w:val="none" w:sz="0" w:space="0" w:color="auto"/>
        <w:left w:val="none" w:sz="0" w:space="0" w:color="auto"/>
        <w:bottom w:val="none" w:sz="0" w:space="0" w:color="auto"/>
        <w:right w:val="none" w:sz="0" w:space="0" w:color="auto"/>
      </w:divBdr>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66092345">
      <w:bodyDiv w:val="1"/>
      <w:marLeft w:val="0"/>
      <w:marRight w:val="0"/>
      <w:marTop w:val="0"/>
      <w:marBottom w:val="0"/>
      <w:divBdr>
        <w:top w:val="none" w:sz="0" w:space="0" w:color="auto"/>
        <w:left w:val="none" w:sz="0" w:space="0" w:color="auto"/>
        <w:bottom w:val="none" w:sz="0" w:space="0" w:color="auto"/>
        <w:right w:val="none" w:sz="0" w:space="0" w:color="auto"/>
      </w:divBdr>
      <w:divsChild>
        <w:div w:id="1031567704">
          <w:marLeft w:val="0"/>
          <w:marRight w:val="0"/>
          <w:marTop w:val="0"/>
          <w:marBottom w:val="0"/>
          <w:divBdr>
            <w:top w:val="none" w:sz="0" w:space="0" w:color="auto"/>
            <w:left w:val="none" w:sz="0" w:space="0" w:color="auto"/>
            <w:bottom w:val="none" w:sz="0" w:space="0" w:color="auto"/>
            <w:right w:val="none" w:sz="0" w:space="0" w:color="auto"/>
          </w:divBdr>
          <w:divsChild>
            <w:div w:id="1827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127">
      <w:bodyDiv w:val="1"/>
      <w:marLeft w:val="0"/>
      <w:marRight w:val="0"/>
      <w:marTop w:val="0"/>
      <w:marBottom w:val="0"/>
      <w:divBdr>
        <w:top w:val="none" w:sz="0" w:space="0" w:color="auto"/>
        <w:left w:val="none" w:sz="0" w:space="0" w:color="auto"/>
        <w:bottom w:val="none" w:sz="0" w:space="0" w:color="auto"/>
        <w:right w:val="none" w:sz="0" w:space="0" w:color="auto"/>
      </w:divBdr>
    </w:div>
    <w:div w:id="1166432029">
      <w:bodyDiv w:val="1"/>
      <w:marLeft w:val="0"/>
      <w:marRight w:val="0"/>
      <w:marTop w:val="0"/>
      <w:marBottom w:val="0"/>
      <w:divBdr>
        <w:top w:val="none" w:sz="0" w:space="0" w:color="auto"/>
        <w:left w:val="none" w:sz="0" w:space="0" w:color="auto"/>
        <w:bottom w:val="none" w:sz="0" w:space="0" w:color="auto"/>
        <w:right w:val="none" w:sz="0" w:space="0" w:color="auto"/>
      </w:divBdr>
    </w:div>
    <w:div w:id="1166478127">
      <w:bodyDiv w:val="1"/>
      <w:marLeft w:val="0"/>
      <w:marRight w:val="0"/>
      <w:marTop w:val="0"/>
      <w:marBottom w:val="0"/>
      <w:divBdr>
        <w:top w:val="none" w:sz="0" w:space="0" w:color="auto"/>
        <w:left w:val="none" w:sz="0" w:space="0" w:color="auto"/>
        <w:bottom w:val="none" w:sz="0" w:space="0" w:color="auto"/>
        <w:right w:val="none" w:sz="0" w:space="0" w:color="auto"/>
      </w:divBdr>
    </w:div>
    <w:div w:id="1166558910">
      <w:bodyDiv w:val="1"/>
      <w:marLeft w:val="0"/>
      <w:marRight w:val="0"/>
      <w:marTop w:val="0"/>
      <w:marBottom w:val="0"/>
      <w:divBdr>
        <w:top w:val="none" w:sz="0" w:space="0" w:color="auto"/>
        <w:left w:val="none" w:sz="0" w:space="0" w:color="auto"/>
        <w:bottom w:val="none" w:sz="0" w:space="0" w:color="auto"/>
        <w:right w:val="none" w:sz="0" w:space="0" w:color="auto"/>
      </w:divBdr>
    </w:div>
    <w:div w:id="1166627502">
      <w:bodyDiv w:val="1"/>
      <w:marLeft w:val="0"/>
      <w:marRight w:val="0"/>
      <w:marTop w:val="0"/>
      <w:marBottom w:val="0"/>
      <w:divBdr>
        <w:top w:val="none" w:sz="0" w:space="0" w:color="auto"/>
        <w:left w:val="none" w:sz="0" w:space="0" w:color="auto"/>
        <w:bottom w:val="none" w:sz="0" w:space="0" w:color="auto"/>
        <w:right w:val="none" w:sz="0" w:space="0" w:color="auto"/>
      </w:divBdr>
    </w:div>
    <w:div w:id="1166748789">
      <w:bodyDiv w:val="1"/>
      <w:marLeft w:val="0"/>
      <w:marRight w:val="0"/>
      <w:marTop w:val="0"/>
      <w:marBottom w:val="0"/>
      <w:divBdr>
        <w:top w:val="none" w:sz="0" w:space="0" w:color="auto"/>
        <w:left w:val="none" w:sz="0" w:space="0" w:color="auto"/>
        <w:bottom w:val="none" w:sz="0" w:space="0" w:color="auto"/>
        <w:right w:val="none" w:sz="0" w:space="0" w:color="auto"/>
      </w:divBdr>
    </w:div>
    <w:div w:id="1166820741">
      <w:bodyDiv w:val="1"/>
      <w:marLeft w:val="0"/>
      <w:marRight w:val="0"/>
      <w:marTop w:val="0"/>
      <w:marBottom w:val="0"/>
      <w:divBdr>
        <w:top w:val="none" w:sz="0" w:space="0" w:color="auto"/>
        <w:left w:val="none" w:sz="0" w:space="0" w:color="auto"/>
        <w:bottom w:val="none" w:sz="0" w:space="0" w:color="auto"/>
        <w:right w:val="none" w:sz="0" w:space="0" w:color="auto"/>
      </w:divBdr>
    </w:div>
    <w:div w:id="1166896006">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751856">
      <w:bodyDiv w:val="1"/>
      <w:marLeft w:val="0"/>
      <w:marRight w:val="0"/>
      <w:marTop w:val="0"/>
      <w:marBottom w:val="0"/>
      <w:divBdr>
        <w:top w:val="none" w:sz="0" w:space="0" w:color="auto"/>
        <w:left w:val="none" w:sz="0" w:space="0" w:color="auto"/>
        <w:bottom w:val="none" w:sz="0" w:space="0" w:color="auto"/>
        <w:right w:val="none" w:sz="0" w:space="0" w:color="auto"/>
      </w:divBdr>
    </w:div>
    <w:div w:id="1167794247">
      <w:bodyDiv w:val="1"/>
      <w:marLeft w:val="0"/>
      <w:marRight w:val="0"/>
      <w:marTop w:val="0"/>
      <w:marBottom w:val="0"/>
      <w:divBdr>
        <w:top w:val="none" w:sz="0" w:space="0" w:color="auto"/>
        <w:left w:val="none" w:sz="0" w:space="0" w:color="auto"/>
        <w:bottom w:val="none" w:sz="0" w:space="0" w:color="auto"/>
        <w:right w:val="none" w:sz="0" w:space="0" w:color="auto"/>
      </w:divBdr>
    </w:div>
    <w:div w:id="1168638454">
      <w:bodyDiv w:val="1"/>
      <w:marLeft w:val="0"/>
      <w:marRight w:val="0"/>
      <w:marTop w:val="0"/>
      <w:marBottom w:val="0"/>
      <w:divBdr>
        <w:top w:val="none" w:sz="0" w:space="0" w:color="auto"/>
        <w:left w:val="none" w:sz="0" w:space="0" w:color="auto"/>
        <w:bottom w:val="none" w:sz="0" w:space="0" w:color="auto"/>
        <w:right w:val="none" w:sz="0" w:space="0" w:color="auto"/>
      </w:divBdr>
    </w:div>
    <w:div w:id="1168785429">
      <w:bodyDiv w:val="1"/>
      <w:marLeft w:val="0"/>
      <w:marRight w:val="0"/>
      <w:marTop w:val="0"/>
      <w:marBottom w:val="0"/>
      <w:divBdr>
        <w:top w:val="none" w:sz="0" w:space="0" w:color="auto"/>
        <w:left w:val="none" w:sz="0" w:space="0" w:color="auto"/>
        <w:bottom w:val="none" w:sz="0" w:space="0" w:color="auto"/>
        <w:right w:val="none" w:sz="0" w:space="0" w:color="auto"/>
      </w:divBdr>
    </w:div>
    <w:div w:id="1168790665">
      <w:bodyDiv w:val="1"/>
      <w:marLeft w:val="0"/>
      <w:marRight w:val="0"/>
      <w:marTop w:val="0"/>
      <w:marBottom w:val="0"/>
      <w:divBdr>
        <w:top w:val="none" w:sz="0" w:space="0" w:color="auto"/>
        <w:left w:val="none" w:sz="0" w:space="0" w:color="auto"/>
        <w:bottom w:val="none" w:sz="0" w:space="0" w:color="auto"/>
        <w:right w:val="none" w:sz="0" w:space="0" w:color="auto"/>
      </w:divBdr>
    </w:div>
    <w:div w:id="1168911091">
      <w:bodyDiv w:val="1"/>
      <w:marLeft w:val="0"/>
      <w:marRight w:val="0"/>
      <w:marTop w:val="0"/>
      <w:marBottom w:val="0"/>
      <w:divBdr>
        <w:top w:val="none" w:sz="0" w:space="0" w:color="auto"/>
        <w:left w:val="none" w:sz="0" w:space="0" w:color="auto"/>
        <w:bottom w:val="none" w:sz="0" w:space="0" w:color="auto"/>
        <w:right w:val="none" w:sz="0" w:space="0" w:color="auto"/>
      </w:divBdr>
    </w:div>
    <w:div w:id="1169056170">
      <w:bodyDiv w:val="1"/>
      <w:marLeft w:val="0"/>
      <w:marRight w:val="0"/>
      <w:marTop w:val="0"/>
      <w:marBottom w:val="0"/>
      <w:divBdr>
        <w:top w:val="none" w:sz="0" w:space="0" w:color="auto"/>
        <w:left w:val="none" w:sz="0" w:space="0" w:color="auto"/>
        <w:bottom w:val="none" w:sz="0" w:space="0" w:color="auto"/>
        <w:right w:val="none" w:sz="0" w:space="0" w:color="auto"/>
      </w:divBdr>
    </w:div>
    <w:div w:id="1169173808">
      <w:bodyDiv w:val="1"/>
      <w:marLeft w:val="0"/>
      <w:marRight w:val="0"/>
      <w:marTop w:val="0"/>
      <w:marBottom w:val="0"/>
      <w:divBdr>
        <w:top w:val="none" w:sz="0" w:space="0" w:color="auto"/>
        <w:left w:val="none" w:sz="0" w:space="0" w:color="auto"/>
        <w:bottom w:val="none" w:sz="0" w:space="0" w:color="auto"/>
        <w:right w:val="none" w:sz="0" w:space="0" w:color="auto"/>
      </w:divBdr>
    </w:div>
    <w:div w:id="1169251096">
      <w:bodyDiv w:val="1"/>
      <w:marLeft w:val="0"/>
      <w:marRight w:val="0"/>
      <w:marTop w:val="0"/>
      <w:marBottom w:val="0"/>
      <w:divBdr>
        <w:top w:val="none" w:sz="0" w:space="0" w:color="auto"/>
        <w:left w:val="none" w:sz="0" w:space="0" w:color="auto"/>
        <w:bottom w:val="none" w:sz="0" w:space="0" w:color="auto"/>
        <w:right w:val="none" w:sz="0" w:space="0" w:color="auto"/>
      </w:divBdr>
    </w:div>
    <w:div w:id="1169368491">
      <w:bodyDiv w:val="1"/>
      <w:marLeft w:val="0"/>
      <w:marRight w:val="0"/>
      <w:marTop w:val="0"/>
      <w:marBottom w:val="0"/>
      <w:divBdr>
        <w:top w:val="none" w:sz="0" w:space="0" w:color="auto"/>
        <w:left w:val="none" w:sz="0" w:space="0" w:color="auto"/>
        <w:bottom w:val="none" w:sz="0" w:space="0" w:color="auto"/>
        <w:right w:val="none" w:sz="0" w:space="0" w:color="auto"/>
      </w:divBdr>
    </w:div>
    <w:div w:id="1169559222">
      <w:bodyDiv w:val="1"/>
      <w:marLeft w:val="0"/>
      <w:marRight w:val="0"/>
      <w:marTop w:val="0"/>
      <w:marBottom w:val="0"/>
      <w:divBdr>
        <w:top w:val="none" w:sz="0" w:space="0" w:color="auto"/>
        <w:left w:val="none" w:sz="0" w:space="0" w:color="auto"/>
        <w:bottom w:val="none" w:sz="0" w:space="0" w:color="auto"/>
        <w:right w:val="none" w:sz="0" w:space="0" w:color="auto"/>
      </w:divBdr>
    </w:div>
    <w:div w:id="1169642034">
      <w:bodyDiv w:val="1"/>
      <w:marLeft w:val="0"/>
      <w:marRight w:val="0"/>
      <w:marTop w:val="0"/>
      <w:marBottom w:val="0"/>
      <w:divBdr>
        <w:top w:val="none" w:sz="0" w:space="0" w:color="auto"/>
        <w:left w:val="none" w:sz="0" w:space="0" w:color="auto"/>
        <w:bottom w:val="none" w:sz="0" w:space="0" w:color="auto"/>
        <w:right w:val="none" w:sz="0" w:space="0" w:color="auto"/>
      </w:divBdr>
    </w:div>
    <w:div w:id="1169831539">
      <w:bodyDiv w:val="1"/>
      <w:marLeft w:val="0"/>
      <w:marRight w:val="0"/>
      <w:marTop w:val="0"/>
      <w:marBottom w:val="0"/>
      <w:divBdr>
        <w:top w:val="none" w:sz="0" w:space="0" w:color="auto"/>
        <w:left w:val="none" w:sz="0" w:space="0" w:color="auto"/>
        <w:bottom w:val="none" w:sz="0" w:space="0" w:color="auto"/>
        <w:right w:val="none" w:sz="0" w:space="0" w:color="auto"/>
      </w:divBdr>
    </w:div>
    <w:div w:id="1169903844">
      <w:bodyDiv w:val="1"/>
      <w:marLeft w:val="0"/>
      <w:marRight w:val="0"/>
      <w:marTop w:val="0"/>
      <w:marBottom w:val="0"/>
      <w:divBdr>
        <w:top w:val="none" w:sz="0" w:space="0" w:color="auto"/>
        <w:left w:val="none" w:sz="0" w:space="0" w:color="auto"/>
        <w:bottom w:val="none" w:sz="0" w:space="0" w:color="auto"/>
        <w:right w:val="none" w:sz="0" w:space="0" w:color="auto"/>
      </w:divBdr>
    </w:div>
    <w:div w:id="1170294657">
      <w:bodyDiv w:val="1"/>
      <w:marLeft w:val="0"/>
      <w:marRight w:val="0"/>
      <w:marTop w:val="0"/>
      <w:marBottom w:val="0"/>
      <w:divBdr>
        <w:top w:val="none" w:sz="0" w:space="0" w:color="auto"/>
        <w:left w:val="none" w:sz="0" w:space="0" w:color="auto"/>
        <w:bottom w:val="none" w:sz="0" w:space="0" w:color="auto"/>
        <w:right w:val="none" w:sz="0" w:space="0" w:color="auto"/>
      </w:divBdr>
    </w:div>
    <w:div w:id="1170366472">
      <w:bodyDiv w:val="1"/>
      <w:marLeft w:val="0"/>
      <w:marRight w:val="0"/>
      <w:marTop w:val="0"/>
      <w:marBottom w:val="0"/>
      <w:divBdr>
        <w:top w:val="none" w:sz="0" w:space="0" w:color="auto"/>
        <w:left w:val="none" w:sz="0" w:space="0" w:color="auto"/>
        <w:bottom w:val="none" w:sz="0" w:space="0" w:color="auto"/>
        <w:right w:val="none" w:sz="0" w:space="0" w:color="auto"/>
      </w:divBdr>
    </w:div>
    <w:div w:id="1170684079">
      <w:bodyDiv w:val="1"/>
      <w:marLeft w:val="0"/>
      <w:marRight w:val="0"/>
      <w:marTop w:val="0"/>
      <w:marBottom w:val="0"/>
      <w:divBdr>
        <w:top w:val="none" w:sz="0" w:space="0" w:color="auto"/>
        <w:left w:val="none" w:sz="0" w:space="0" w:color="auto"/>
        <w:bottom w:val="none" w:sz="0" w:space="0" w:color="auto"/>
        <w:right w:val="none" w:sz="0" w:space="0" w:color="auto"/>
      </w:divBdr>
    </w:div>
    <w:div w:id="1170948631">
      <w:bodyDiv w:val="1"/>
      <w:marLeft w:val="0"/>
      <w:marRight w:val="0"/>
      <w:marTop w:val="0"/>
      <w:marBottom w:val="0"/>
      <w:divBdr>
        <w:top w:val="none" w:sz="0" w:space="0" w:color="auto"/>
        <w:left w:val="none" w:sz="0" w:space="0" w:color="auto"/>
        <w:bottom w:val="none" w:sz="0" w:space="0" w:color="auto"/>
        <w:right w:val="none" w:sz="0" w:space="0" w:color="auto"/>
      </w:divBdr>
    </w:div>
    <w:div w:id="1171024722">
      <w:bodyDiv w:val="1"/>
      <w:marLeft w:val="0"/>
      <w:marRight w:val="0"/>
      <w:marTop w:val="0"/>
      <w:marBottom w:val="0"/>
      <w:divBdr>
        <w:top w:val="none" w:sz="0" w:space="0" w:color="auto"/>
        <w:left w:val="none" w:sz="0" w:space="0" w:color="auto"/>
        <w:bottom w:val="none" w:sz="0" w:space="0" w:color="auto"/>
        <w:right w:val="none" w:sz="0" w:space="0" w:color="auto"/>
      </w:divBdr>
    </w:div>
    <w:div w:id="1171333371">
      <w:bodyDiv w:val="1"/>
      <w:marLeft w:val="0"/>
      <w:marRight w:val="0"/>
      <w:marTop w:val="0"/>
      <w:marBottom w:val="0"/>
      <w:divBdr>
        <w:top w:val="none" w:sz="0" w:space="0" w:color="auto"/>
        <w:left w:val="none" w:sz="0" w:space="0" w:color="auto"/>
        <w:bottom w:val="none" w:sz="0" w:space="0" w:color="auto"/>
        <w:right w:val="none" w:sz="0" w:space="0" w:color="auto"/>
      </w:divBdr>
    </w:div>
    <w:div w:id="1171481933">
      <w:bodyDiv w:val="1"/>
      <w:marLeft w:val="0"/>
      <w:marRight w:val="0"/>
      <w:marTop w:val="0"/>
      <w:marBottom w:val="0"/>
      <w:divBdr>
        <w:top w:val="none" w:sz="0" w:space="0" w:color="auto"/>
        <w:left w:val="none" w:sz="0" w:space="0" w:color="auto"/>
        <w:bottom w:val="none" w:sz="0" w:space="0" w:color="auto"/>
        <w:right w:val="none" w:sz="0" w:space="0" w:color="auto"/>
      </w:divBdr>
    </w:div>
    <w:div w:id="1171528891">
      <w:bodyDiv w:val="1"/>
      <w:marLeft w:val="0"/>
      <w:marRight w:val="0"/>
      <w:marTop w:val="0"/>
      <w:marBottom w:val="0"/>
      <w:divBdr>
        <w:top w:val="none" w:sz="0" w:space="0" w:color="auto"/>
        <w:left w:val="none" w:sz="0" w:space="0" w:color="auto"/>
        <w:bottom w:val="none" w:sz="0" w:space="0" w:color="auto"/>
        <w:right w:val="none" w:sz="0" w:space="0" w:color="auto"/>
      </w:divBdr>
    </w:div>
    <w:div w:id="1171916082">
      <w:bodyDiv w:val="1"/>
      <w:marLeft w:val="0"/>
      <w:marRight w:val="0"/>
      <w:marTop w:val="0"/>
      <w:marBottom w:val="0"/>
      <w:divBdr>
        <w:top w:val="none" w:sz="0" w:space="0" w:color="auto"/>
        <w:left w:val="none" w:sz="0" w:space="0" w:color="auto"/>
        <w:bottom w:val="none" w:sz="0" w:space="0" w:color="auto"/>
        <w:right w:val="none" w:sz="0" w:space="0" w:color="auto"/>
      </w:divBdr>
    </w:div>
    <w:div w:id="1172067398">
      <w:bodyDiv w:val="1"/>
      <w:marLeft w:val="0"/>
      <w:marRight w:val="0"/>
      <w:marTop w:val="0"/>
      <w:marBottom w:val="0"/>
      <w:divBdr>
        <w:top w:val="none" w:sz="0" w:space="0" w:color="auto"/>
        <w:left w:val="none" w:sz="0" w:space="0" w:color="auto"/>
        <w:bottom w:val="none" w:sz="0" w:space="0" w:color="auto"/>
        <w:right w:val="none" w:sz="0" w:space="0" w:color="auto"/>
      </w:divBdr>
    </w:div>
    <w:div w:id="1172142362">
      <w:bodyDiv w:val="1"/>
      <w:marLeft w:val="0"/>
      <w:marRight w:val="0"/>
      <w:marTop w:val="0"/>
      <w:marBottom w:val="0"/>
      <w:divBdr>
        <w:top w:val="none" w:sz="0" w:space="0" w:color="auto"/>
        <w:left w:val="none" w:sz="0" w:space="0" w:color="auto"/>
        <w:bottom w:val="none" w:sz="0" w:space="0" w:color="auto"/>
        <w:right w:val="none" w:sz="0" w:space="0" w:color="auto"/>
      </w:divBdr>
    </w:div>
    <w:div w:id="1172260142">
      <w:bodyDiv w:val="1"/>
      <w:marLeft w:val="0"/>
      <w:marRight w:val="0"/>
      <w:marTop w:val="0"/>
      <w:marBottom w:val="0"/>
      <w:divBdr>
        <w:top w:val="none" w:sz="0" w:space="0" w:color="auto"/>
        <w:left w:val="none" w:sz="0" w:space="0" w:color="auto"/>
        <w:bottom w:val="none" w:sz="0" w:space="0" w:color="auto"/>
        <w:right w:val="none" w:sz="0" w:space="0" w:color="auto"/>
      </w:divBdr>
    </w:div>
    <w:div w:id="1172375514">
      <w:bodyDiv w:val="1"/>
      <w:marLeft w:val="0"/>
      <w:marRight w:val="0"/>
      <w:marTop w:val="0"/>
      <w:marBottom w:val="0"/>
      <w:divBdr>
        <w:top w:val="none" w:sz="0" w:space="0" w:color="auto"/>
        <w:left w:val="none" w:sz="0" w:space="0" w:color="auto"/>
        <w:bottom w:val="none" w:sz="0" w:space="0" w:color="auto"/>
        <w:right w:val="none" w:sz="0" w:space="0" w:color="auto"/>
      </w:divBdr>
    </w:div>
    <w:div w:id="1172450256">
      <w:bodyDiv w:val="1"/>
      <w:marLeft w:val="0"/>
      <w:marRight w:val="0"/>
      <w:marTop w:val="0"/>
      <w:marBottom w:val="0"/>
      <w:divBdr>
        <w:top w:val="none" w:sz="0" w:space="0" w:color="auto"/>
        <w:left w:val="none" w:sz="0" w:space="0" w:color="auto"/>
        <w:bottom w:val="none" w:sz="0" w:space="0" w:color="auto"/>
        <w:right w:val="none" w:sz="0" w:space="0" w:color="auto"/>
      </w:divBdr>
    </w:div>
    <w:div w:id="1172531096">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574501">
      <w:bodyDiv w:val="1"/>
      <w:marLeft w:val="0"/>
      <w:marRight w:val="0"/>
      <w:marTop w:val="0"/>
      <w:marBottom w:val="0"/>
      <w:divBdr>
        <w:top w:val="none" w:sz="0" w:space="0" w:color="auto"/>
        <w:left w:val="none" w:sz="0" w:space="0" w:color="auto"/>
        <w:bottom w:val="none" w:sz="0" w:space="0" w:color="auto"/>
        <w:right w:val="none" w:sz="0" w:space="0" w:color="auto"/>
      </w:divBdr>
    </w:div>
    <w:div w:id="1172839890">
      <w:bodyDiv w:val="1"/>
      <w:marLeft w:val="0"/>
      <w:marRight w:val="0"/>
      <w:marTop w:val="0"/>
      <w:marBottom w:val="0"/>
      <w:divBdr>
        <w:top w:val="none" w:sz="0" w:space="0" w:color="auto"/>
        <w:left w:val="none" w:sz="0" w:space="0" w:color="auto"/>
        <w:bottom w:val="none" w:sz="0" w:space="0" w:color="auto"/>
        <w:right w:val="none" w:sz="0" w:space="0" w:color="auto"/>
      </w:divBdr>
    </w:div>
    <w:div w:id="1172843343">
      <w:bodyDiv w:val="1"/>
      <w:marLeft w:val="0"/>
      <w:marRight w:val="0"/>
      <w:marTop w:val="0"/>
      <w:marBottom w:val="0"/>
      <w:divBdr>
        <w:top w:val="none" w:sz="0" w:space="0" w:color="auto"/>
        <w:left w:val="none" w:sz="0" w:space="0" w:color="auto"/>
        <w:bottom w:val="none" w:sz="0" w:space="0" w:color="auto"/>
        <w:right w:val="none" w:sz="0" w:space="0" w:color="auto"/>
      </w:divBdr>
    </w:div>
    <w:div w:id="1172912598">
      <w:bodyDiv w:val="1"/>
      <w:marLeft w:val="0"/>
      <w:marRight w:val="0"/>
      <w:marTop w:val="0"/>
      <w:marBottom w:val="0"/>
      <w:divBdr>
        <w:top w:val="none" w:sz="0" w:space="0" w:color="auto"/>
        <w:left w:val="none" w:sz="0" w:space="0" w:color="auto"/>
        <w:bottom w:val="none" w:sz="0" w:space="0" w:color="auto"/>
        <w:right w:val="none" w:sz="0" w:space="0" w:color="auto"/>
      </w:divBdr>
    </w:div>
    <w:div w:id="1173372144">
      <w:bodyDiv w:val="1"/>
      <w:marLeft w:val="0"/>
      <w:marRight w:val="0"/>
      <w:marTop w:val="0"/>
      <w:marBottom w:val="0"/>
      <w:divBdr>
        <w:top w:val="none" w:sz="0" w:space="0" w:color="auto"/>
        <w:left w:val="none" w:sz="0" w:space="0" w:color="auto"/>
        <w:bottom w:val="none" w:sz="0" w:space="0" w:color="auto"/>
        <w:right w:val="none" w:sz="0" w:space="0" w:color="auto"/>
      </w:divBdr>
    </w:div>
    <w:div w:id="1173565215">
      <w:bodyDiv w:val="1"/>
      <w:marLeft w:val="0"/>
      <w:marRight w:val="0"/>
      <w:marTop w:val="0"/>
      <w:marBottom w:val="0"/>
      <w:divBdr>
        <w:top w:val="none" w:sz="0" w:space="0" w:color="auto"/>
        <w:left w:val="none" w:sz="0" w:space="0" w:color="auto"/>
        <w:bottom w:val="none" w:sz="0" w:space="0" w:color="auto"/>
        <w:right w:val="none" w:sz="0" w:space="0" w:color="auto"/>
      </w:divBdr>
    </w:div>
    <w:div w:id="1173573261">
      <w:bodyDiv w:val="1"/>
      <w:marLeft w:val="0"/>
      <w:marRight w:val="0"/>
      <w:marTop w:val="0"/>
      <w:marBottom w:val="0"/>
      <w:divBdr>
        <w:top w:val="none" w:sz="0" w:space="0" w:color="auto"/>
        <w:left w:val="none" w:sz="0" w:space="0" w:color="auto"/>
        <w:bottom w:val="none" w:sz="0" w:space="0" w:color="auto"/>
        <w:right w:val="none" w:sz="0" w:space="0" w:color="auto"/>
      </w:divBdr>
    </w:div>
    <w:div w:id="1173715747">
      <w:bodyDiv w:val="1"/>
      <w:marLeft w:val="0"/>
      <w:marRight w:val="0"/>
      <w:marTop w:val="0"/>
      <w:marBottom w:val="0"/>
      <w:divBdr>
        <w:top w:val="none" w:sz="0" w:space="0" w:color="auto"/>
        <w:left w:val="none" w:sz="0" w:space="0" w:color="auto"/>
        <w:bottom w:val="none" w:sz="0" w:space="0" w:color="auto"/>
        <w:right w:val="none" w:sz="0" w:space="0" w:color="auto"/>
      </w:divBdr>
    </w:div>
    <w:div w:id="1174030942">
      <w:bodyDiv w:val="1"/>
      <w:marLeft w:val="0"/>
      <w:marRight w:val="0"/>
      <w:marTop w:val="0"/>
      <w:marBottom w:val="0"/>
      <w:divBdr>
        <w:top w:val="none" w:sz="0" w:space="0" w:color="auto"/>
        <w:left w:val="none" w:sz="0" w:space="0" w:color="auto"/>
        <w:bottom w:val="none" w:sz="0" w:space="0" w:color="auto"/>
        <w:right w:val="none" w:sz="0" w:space="0" w:color="auto"/>
      </w:divBdr>
    </w:div>
    <w:div w:id="1174341280">
      <w:bodyDiv w:val="1"/>
      <w:marLeft w:val="0"/>
      <w:marRight w:val="0"/>
      <w:marTop w:val="0"/>
      <w:marBottom w:val="0"/>
      <w:divBdr>
        <w:top w:val="none" w:sz="0" w:space="0" w:color="auto"/>
        <w:left w:val="none" w:sz="0" w:space="0" w:color="auto"/>
        <w:bottom w:val="none" w:sz="0" w:space="0" w:color="auto"/>
        <w:right w:val="none" w:sz="0" w:space="0" w:color="auto"/>
      </w:divBdr>
    </w:div>
    <w:div w:id="1174342769">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609579">
      <w:bodyDiv w:val="1"/>
      <w:marLeft w:val="0"/>
      <w:marRight w:val="0"/>
      <w:marTop w:val="0"/>
      <w:marBottom w:val="0"/>
      <w:divBdr>
        <w:top w:val="none" w:sz="0" w:space="0" w:color="auto"/>
        <w:left w:val="none" w:sz="0" w:space="0" w:color="auto"/>
        <w:bottom w:val="none" w:sz="0" w:space="0" w:color="auto"/>
        <w:right w:val="none" w:sz="0" w:space="0" w:color="auto"/>
      </w:divBdr>
    </w:div>
    <w:div w:id="1175074691">
      <w:bodyDiv w:val="1"/>
      <w:marLeft w:val="0"/>
      <w:marRight w:val="0"/>
      <w:marTop w:val="0"/>
      <w:marBottom w:val="0"/>
      <w:divBdr>
        <w:top w:val="none" w:sz="0" w:space="0" w:color="auto"/>
        <w:left w:val="none" w:sz="0" w:space="0" w:color="auto"/>
        <w:bottom w:val="none" w:sz="0" w:space="0" w:color="auto"/>
        <w:right w:val="none" w:sz="0" w:space="0" w:color="auto"/>
      </w:divBdr>
    </w:div>
    <w:div w:id="1175388548">
      <w:bodyDiv w:val="1"/>
      <w:marLeft w:val="0"/>
      <w:marRight w:val="0"/>
      <w:marTop w:val="0"/>
      <w:marBottom w:val="0"/>
      <w:divBdr>
        <w:top w:val="none" w:sz="0" w:space="0" w:color="auto"/>
        <w:left w:val="none" w:sz="0" w:space="0" w:color="auto"/>
        <w:bottom w:val="none" w:sz="0" w:space="0" w:color="auto"/>
        <w:right w:val="none" w:sz="0" w:space="0" w:color="auto"/>
      </w:divBdr>
    </w:div>
    <w:div w:id="1175530400">
      <w:bodyDiv w:val="1"/>
      <w:marLeft w:val="0"/>
      <w:marRight w:val="0"/>
      <w:marTop w:val="0"/>
      <w:marBottom w:val="0"/>
      <w:divBdr>
        <w:top w:val="none" w:sz="0" w:space="0" w:color="auto"/>
        <w:left w:val="none" w:sz="0" w:space="0" w:color="auto"/>
        <w:bottom w:val="none" w:sz="0" w:space="0" w:color="auto"/>
        <w:right w:val="none" w:sz="0" w:space="0" w:color="auto"/>
      </w:divBdr>
    </w:div>
    <w:div w:id="1175610428">
      <w:bodyDiv w:val="1"/>
      <w:marLeft w:val="0"/>
      <w:marRight w:val="0"/>
      <w:marTop w:val="0"/>
      <w:marBottom w:val="0"/>
      <w:divBdr>
        <w:top w:val="none" w:sz="0" w:space="0" w:color="auto"/>
        <w:left w:val="none" w:sz="0" w:space="0" w:color="auto"/>
        <w:bottom w:val="none" w:sz="0" w:space="0" w:color="auto"/>
        <w:right w:val="none" w:sz="0" w:space="0" w:color="auto"/>
      </w:divBdr>
    </w:div>
    <w:div w:id="1175611186">
      <w:bodyDiv w:val="1"/>
      <w:marLeft w:val="0"/>
      <w:marRight w:val="0"/>
      <w:marTop w:val="0"/>
      <w:marBottom w:val="0"/>
      <w:divBdr>
        <w:top w:val="none" w:sz="0" w:space="0" w:color="auto"/>
        <w:left w:val="none" w:sz="0" w:space="0" w:color="auto"/>
        <w:bottom w:val="none" w:sz="0" w:space="0" w:color="auto"/>
        <w:right w:val="none" w:sz="0" w:space="0" w:color="auto"/>
      </w:divBdr>
    </w:div>
    <w:div w:id="1175655391">
      <w:bodyDiv w:val="1"/>
      <w:marLeft w:val="0"/>
      <w:marRight w:val="0"/>
      <w:marTop w:val="0"/>
      <w:marBottom w:val="0"/>
      <w:divBdr>
        <w:top w:val="none" w:sz="0" w:space="0" w:color="auto"/>
        <w:left w:val="none" w:sz="0" w:space="0" w:color="auto"/>
        <w:bottom w:val="none" w:sz="0" w:space="0" w:color="auto"/>
        <w:right w:val="none" w:sz="0" w:space="0" w:color="auto"/>
      </w:divBdr>
    </w:div>
    <w:div w:id="1175800398">
      <w:bodyDiv w:val="1"/>
      <w:marLeft w:val="0"/>
      <w:marRight w:val="0"/>
      <w:marTop w:val="0"/>
      <w:marBottom w:val="0"/>
      <w:divBdr>
        <w:top w:val="none" w:sz="0" w:space="0" w:color="auto"/>
        <w:left w:val="none" w:sz="0" w:space="0" w:color="auto"/>
        <w:bottom w:val="none" w:sz="0" w:space="0" w:color="auto"/>
        <w:right w:val="none" w:sz="0" w:space="0" w:color="auto"/>
      </w:divBdr>
    </w:div>
    <w:div w:id="1175803089">
      <w:bodyDiv w:val="1"/>
      <w:marLeft w:val="0"/>
      <w:marRight w:val="0"/>
      <w:marTop w:val="0"/>
      <w:marBottom w:val="0"/>
      <w:divBdr>
        <w:top w:val="none" w:sz="0" w:space="0" w:color="auto"/>
        <w:left w:val="none" w:sz="0" w:space="0" w:color="auto"/>
        <w:bottom w:val="none" w:sz="0" w:space="0" w:color="auto"/>
        <w:right w:val="none" w:sz="0" w:space="0" w:color="auto"/>
      </w:divBdr>
    </w:div>
    <w:div w:id="1175847909">
      <w:bodyDiv w:val="1"/>
      <w:marLeft w:val="0"/>
      <w:marRight w:val="0"/>
      <w:marTop w:val="0"/>
      <w:marBottom w:val="0"/>
      <w:divBdr>
        <w:top w:val="none" w:sz="0" w:space="0" w:color="auto"/>
        <w:left w:val="none" w:sz="0" w:space="0" w:color="auto"/>
        <w:bottom w:val="none" w:sz="0" w:space="0" w:color="auto"/>
        <w:right w:val="none" w:sz="0" w:space="0" w:color="auto"/>
      </w:divBdr>
    </w:div>
    <w:div w:id="1175850839">
      <w:bodyDiv w:val="1"/>
      <w:marLeft w:val="0"/>
      <w:marRight w:val="0"/>
      <w:marTop w:val="0"/>
      <w:marBottom w:val="0"/>
      <w:divBdr>
        <w:top w:val="none" w:sz="0" w:space="0" w:color="auto"/>
        <w:left w:val="none" w:sz="0" w:space="0" w:color="auto"/>
        <w:bottom w:val="none" w:sz="0" w:space="0" w:color="auto"/>
        <w:right w:val="none" w:sz="0" w:space="0" w:color="auto"/>
      </w:divBdr>
    </w:div>
    <w:div w:id="1175999490">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312110">
      <w:bodyDiv w:val="1"/>
      <w:marLeft w:val="0"/>
      <w:marRight w:val="0"/>
      <w:marTop w:val="0"/>
      <w:marBottom w:val="0"/>
      <w:divBdr>
        <w:top w:val="none" w:sz="0" w:space="0" w:color="auto"/>
        <w:left w:val="none" w:sz="0" w:space="0" w:color="auto"/>
        <w:bottom w:val="none" w:sz="0" w:space="0" w:color="auto"/>
        <w:right w:val="none" w:sz="0" w:space="0" w:color="auto"/>
      </w:divBdr>
    </w:div>
    <w:div w:id="1176459551">
      <w:bodyDiv w:val="1"/>
      <w:marLeft w:val="0"/>
      <w:marRight w:val="0"/>
      <w:marTop w:val="0"/>
      <w:marBottom w:val="0"/>
      <w:divBdr>
        <w:top w:val="none" w:sz="0" w:space="0" w:color="auto"/>
        <w:left w:val="none" w:sz="0" w:space="0" w:color="auto"/>
        <w:bottom w:val="none" w:sz="0" w:space="0" w:color="auto"/>
        <w:right w:val="none" w:sz="0" w:space="0" w:color="auto"/>
      </w:divBdr>
    </w:div>
    <w:div w:id="1176699346">
      <w:bodyDiv w:val="1"/>
      <w:marLeft w:val="0"/>
      <w:marRight w:val="0"/>
      <w:marTop w:val="0"/>
      <w:marBottom w:val="0"/>
      <w:divBdr>
        <w:top w:val="none" w:sz="0" w:space="0" w:color="auto"/>
        <w:left w:val="none" w:sz="0" w:space="0" w:color="auto"/>
        <w:bottom w:val="none" w:sz="0" w:space="0" w:color="auto"/>
        <w:right w:val="none" w:sz="0" w:space="0" w:color="auto"/>
      </w:divBdr>
    </w:div>
    <w:div w:id="1176731359">
      <w:bodyDiv w:val="1"/>
      <w:marLeft w:val="0"/>
      <w:marRight w:val="0"/>
      <w:marTop w:val="0"/>
      <w:marBottom w:val="0"/>
      <w:divBdr>
        <w:top w:val="none" w:sz="0" w:space="0" w:color="auto"/>
        <w:left w:val="none" w:sz="0" w:space="0" w:color="auto"/>
        <w:bottom w:val="none" w:sz="0" w:space="0" w:color="auto"/>
        <w:right w:val="none" w:sz="0" w:space="0" w:color="auto"/>
      </w:divBdr>
    </w:div>
    <w:div w:id="1176966666">
      <w:bodyDiv w:val="1"/>
      <w:marLeft w:val="0"/>
      <w:marRight w:val="0"/>
      <w:marTop w:val="0"/>
      <w:marBottom w:val="0"/>
      <w:divBdr>
        <w:top w:val="none" w:sz="0" w:space="0" w:color="auto"/>
        <w:left w:val="none" w:sz="0" w:space="0" w:color="auto"/>
        <w:bottom w:val="none" w:sz="0" w:space="0" w:color="auto"/>
        <w:right w:val="none" w:sz="0" w:space="0" w:color="auto"/>
      </w:divBdr>
    </w:div>
    <w:div w:id="1177189747">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7230672">
      <w:bodyDiv w:val="1"/>
      <w:marLeft w:val="0"/>
      <w:marRight w:val="0"/>
      <w:marTop w:val="0"/>
      <w:marBottom w:val="0"/>
      <w:divBdr>
        <w:top w:val="none" w:sz="0" w:space="0" w:color="auto"/>
        <w:left w:val="none" w:sz="0" w:space="0" w:color="auto"/>
        <w:bottom w:val="none" w:sz="0" w:space="0" w:color="auto"/>
        <w:right w:val="none" w:sz="0" w:space="0" w:color="auto"/>
      </w:divBdr>
    </w:div>
    <w:div w:id="1177572005">
      <w:bodyDiv w:val="1"/>
      <w:marLeft w:val="0"/>
      <w:marRight w:val="0"/>
      <w:marTop w:val="0"/>
      <w:marBottom w:val="0"/>
      <w:divBdr>
        <w:top w:val="none" w:sz="0" w:space="0" w:color="auto"/>
        <w:left w:val="none" w:sz="0" w:space="0" w:color="auto"/>
        <w:bottom w:val="none" w:sz="0" w:space="0" w:color="auto"/>
        <w:right w:val="none" w:sz="0" w:space="0" w:color="auto"/>
      </w:divBdr>
    </w:div>
    <w:div w:id="1177623572">
      <w:bodyDiv w:val="1"/>
      <w:marLeft w:val="0"/>
      <w:marRight w:val="0"/>
      <w:marTop w:val="0"/>
      <w:marBottom w:val="0"/>
      <w:divBdr>
        <w:top w:val="none" w:sz="0" w:space="0" w:color="auto"/>
        <w:left w:val="none" w:sz="0" w:space="0" w:color="auto"/>
        <w:bottom w:val="none" w:sz="0" w:space="0" w:color="auto"/>
        <w:right w:val="none" w:sz="0" w:space="0" w:color="auto"/>
      </w:divBdr>
    </w:div>
    <w:div w:id="1177690166">
      <w:bodyDiv w:val="1"/>
      <w:marLeft w:val="0"/>
      <w:marRight w:val="0"/>
      <w:marTop w:val="0"/>
      <w:marBottom w:val="0"/>
      <w:divBdr>
        <w:top w:val="none" w:sz="0" w:space="0" w:color="auto"/>
        <w:left w:val="none" w:sz="0" w:space="0" w:color="auto"/>
        <w:bottom w:val="none" w:sz="0" w:space="0" w:color="auto"/>
        <w:right w:val="none" w:sz="0" w:space="0" w:color="auto"/>
      </w:divBdr>
    </w:div>
    <w:div w:id="1177967205">
      <w:bodyDiv w:val="1"/>
      <w:marLeft w:val="0"/>
      <w:marRight w:val="0"/>
      <w:marTop w:val="0"/>
      <w:marBottom w:val="0"/>
      <w:divBdr>
        <w:top w:val="none" w:sz="0" w:space="0" w:color="auto"/>
        <w:left w:val="none" w:sz="0" w:space="0" w:color="auto"/>
        <w:bottom w:val="none" w:sz="0" w:space="0" w:color="auto"/>
        <w:right w:val="none" w:sz="0" w:space="0" w:color="auto"/>
      </w:divBdr>
    </w:div>
    <w:div w:id="1178076126">
      <w:bodyDiv w:val="1"/>
      <w:marLeft w:val="0"/>
      <w:marRight w:val="0"/>
      <w:marTop w:val="0"/>
      <w:marBottom w:val="0"/>
      <w:divBdr>
        <w:top w:val="none" w:sz="0" w:space="0" w:color="auto"/>
        <w:left w:val="none" w:sz="0" w:space="0" w:color="auto"/>
        <w:bottom w:val="none" w:sz="0" w:space="0" w:color="auto"/>
        <w:right w:val="none" w:sz="0" w:space="0" w:color="auto"/>
      </w:divBdr>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233794">
      <w:bodyDiv w:val="1"/>
      <w:marLeft w:val="0"/>
      <w:marRight w:val="0"/>
      <w:marTop w:val="0"/>
      <w:marBottom w:val="0"/>
      <w:divBdr>
        <w:top w:val="none" w:sz="0" w:space="0" w:color="auto"/>
        <w:left w:val="none" w:sz="0" w:space="0" w:color="auto"/>
        <w:bottom w:val="none" w:sz="0" w:space="0" w:color="auto"/>
        <w:right w:val="none" w:sz="0" w:space="0" w:color="auto"/>
      </w:divBdr>
    </w:div>
    <w:div w:id="1178235476">
      <w:bodyDiv w:val="1"/>
      <w:marLeft w:val="0"/>
      <w:marRight w:val="0"/>
      <w:marTop w:val="0"/>
      <w:marBottom w:val="0"/>
      <w:divBdr>
        <w:top w:val="none" w:sz="0" w:space="0" w:color="auto"/>
        <w:left w:val="none" w:sz="0" w:space="0" w:color="auto"/>
        <w:bottom w:val="none" w:sz="0" w:space="0" w:color="auto"/>
        <w:right w:val="none" w:sz="0" w:space="0" w:color="auto"/>
      </w:divBdr>
    </w:div>
    <w:div w:id="1178272755">
      <w:bodyDiv w:val="1"/>
      <w:marLeft w:val="0"/>
      <w:marRight w:val="0"/>
      <w:marTop w:val="0"/>
      <w:marBottom w:val="0"/>
      <w:divBdr>
        <w:top w:val="none" w:sz="0" w:space="0" w:color="auto"/>
        <w:left w:val="none" w:sz="0" w:space="0" w:color="auto"/>
        <w:bottom w:val="none" w:sz="0" w:space="0" w:color="auto"/>
        <w:right w:val="none" w:sz="0" w:space="0" w:color="auto"/>
      </w:divBdr>
    </w:div>
    <w:div w:id="1178496603">
      <w:bodyDiv w:val="1"/>
      <w:marLeft w:val="0"/>
      <w:marRight w:val="0"/>
      <w:marTop w:val="0"/>
      <w:marBottom w:val="0"/>
      <w:divBdr>
        <w:top w:val="none" w:sz="0" w:space="0" w:color="auto"/>
        <w:left w:val="none" w:sz="0" w:space="0" w:color="auto"/>
        <w:bottom w:val="none" w:sz="0" w:space="0" w:color="auto"/>
        <w:right w:val="none" w:sz="0" w:space="0" w:color="auto"/>
      </w:divBdr>
    </w:div>
    <w:div w:id="1178499606">
      <w:bodyDiv w:val="1"/>
      <w:marLeft w:val="0"/>
      <w:marRight w:val="0"/>
      <w:marTop w:val="0"/>
      <w:marBottom w:val="0"/>
      <w:divBdr>
        <w:top w:val="none" w:sz="0" w:space="0" w:color="auto"/>
        <w:left w:val="none" w:sz="0" w:space="0" w:color="auto"/>
        <w:bottom w:val="none" w:sz="0" w:space="0" w:color="auto"/>
        <w:right w:val="none" w:sz="0" w:space="0" w:color="auto"/>
      </w:divBdr>
    </w:div>
    <w:div w:id="1178539492">
      <w:bodyDiv w:val="1"/>
      <w:marLeft w:val="0"/>
      <w:marRight w:val="0"/>
      <w:marTop w:val="0"/>
      <w:marBottom w:val="0"/>
      <w:divBdr>
        <w:top w:val="none" w:sz="0" w:space="0" w:color="auto"/>
        <w:left w:val="none" w:sz="0" w:space="0" w:color="auto"/>
        <w:bottom w:val="none" w:sz="0" w:space="0" w:color="auto"/>
        <w:right w:val="none" w:sz="0" w:space="0" w:color="auto"/>
      </w:divBdr>
    </w:div>
    <w:div w:id="1178693182">
      <w:bodyDiv w:val="1"/>
      <w:marLeft w:val="0"/>
      <w:marRight w:val="0"/>
      <w:marTop w:val="0"/>
      <w:marBottom w:val="0"/>
      <w:divBdr>
        <w:top w:val="none" w:sz="0" w:space="0" w:color="auto"/>
        <w:left w:val="none" w:sz="0" w:space="0" w:color="auto"/>
        <w:bottom w:val="none" w:sz="0" w:space="0" w:color="auto"/>
        <w:right w:val="none" w:sz="0" w:space="0" w:color="auto"/>
      </w:divBdr>
    </w:div>
    <w:div w:id="1178811187">
      <w:bodyDiv w:val="1"/>
      <w:marLeft w:val="0"/>
      <w:marRight w:val="0"/>
      <w:marTop w:val="0"/>
      <w:marBottom w:val="0"/>
      <w:divBdr>
        <w:top w:val="none" w:sz="0" w:space="0" w:color="auto"/>
        <w:left w:val="none" w:sz="0" w:space="0" w:color="auto"/>
        <w:bottom w:val="none" w:sz="0" w:space="0" w:color="auto"/>
        <w:right w:val="none" w:sz="0" w:space="0" w:color="auto"/>
      </w:divBdr>
    </w:div>
    <w:div w:id="1178812134">
      <w:bodyDiv w:val="1"/>
      <w:marLeft w:val="0"/>
      <w:marRight w:val="0"/>
      <w:marTop w:val="0"/>
      <w:marBottom w:val="0"/>
      <w:divBdr>
        <w:top w:val="none" w:sz="0" w:space="0" w:color="auto"/>
        <w:left w:val="none" w:sz="0" w:space="0" w:color="auto"/>
        <w:bottom w:val="none" w:sz="0" w:space="0" w:color="auto"/>
        <w:right w:val="none" w:sz="0" w:space="0" w:color="auto"/>
      </w:divBdr>
    </w:div>
    <w:div w:id="1178958309">
      <w:bodyDiv w:val="1"/>
      <w:marLeft w:val="0"/>
      <w:marRight w:val="0"/>
      <w:marTop w:val="0"/>
      <w:marBottom w:val="0"/>
      <w:divBdr>
        <w:top w:val="none" w:sz="0" w:space="0" w:color="auto"/>
        <w:left w:val="none" w:sz="0" w:space="0" w:color="auto"/>
        <w:bottom w:val="none" w:sz="0" w:space="0" w:color="auto"/>
        <w:right w:val="none" w:sz="0" w:space="0" w:color="auto"/>
      </w:divBdr>
    </w:div>
    <w:div w:id="1179388394">
      <w:bodyDiv w:val="1"/>
      <w:marLeft w:val="0"/>
      <w:marRight w:val="0"/>
      <w:marTop w:val="0"/>
      <w:marBottom w:val="0"/>
      <w:divBdr>
        <w:top w:val="none" w:sz="0" w:space="0" w:color="auto"/>
        <w:left w:val="none" w:sz="0" w:space="0" w:color="auto"/>
        <w:bottom w:val="none" w:sz="0" w:space="0" w:color="auto"/>
        <w:right w:val="none" w:sz="0" w:space="0" w:color="auto"/>
      </w:divBdr>
    </w:div>
    <w:div w:id="1179394939">
      <w:bodyDiv w:val="1"/>
      <w:marLeft w:val="0"/>
      <w:marRight w:val="0"/>
      <w:marTop w:val="0"/>
      <w:marBottom w:val="0"/>
      <w:divBdr>
        <w:top w:val="none" w:sz="0" w:space="0" w:color="auto"/>
        <w:left w:val="none" w:sz="0" w:space="0" w:color="auto"/>
        <w:bottom w:val="none" w:sz="0" w:space="0" w:color="auto"/>
        <w:right w:val="none" w:sz="0" w:space="0" w:color="auto"/>
      </w:divBdr>
    </w:div>
    <w:div w:id="1179655771">
      <w:bodyDiv w:val="1"/>
      <w:marLeft w:val="0"/>
      <w:marRight w:val="0"/>
      <w:marTop w:val="0"/>
      <w:marBottom w:val="0"/>
      <w:divBdr>
        <w:top w:val="none" w:sz="0" w:space="0" w:color="auto"/>
        <w:left w:val="none" w:sz="0" w:space="0" w:color="auto"/>
        <w:bottom w:val="none" w:sz="0" w:space="0" w:color="auto"/>
        <w:right w:val="none" w:sz="0" w:space="0" w:color="auto"/>
      </w:divBdr>
    </w:div>
    <w:div w:id="1180124883">
      <w:bodyDiv w:val="1"/>
      <w:marLeft w:val="0"/>
      <w:marRight w:val="0"/>
      <w:marTop w:val="0"/>
      <w:marBottom w:val="0"/>
      <w:divBdr>
        <w:top w:val="none" w:sz="0" w:space="0" w:color="auto"/>
        <w:left w:val="none" w:sz="0" w:space="0" w:color="auto"/>
        <w:bottom w:val="none" w:sz="0" w:space="0" w:color="auto"/>
        <w:right w:val="none" w:sz="0" w:space="0" w:color="auto"/>
      </w:divBdr>
    </w:div>
    <w:div w:id="1180201660">
      <w:bodyDiv w:val="1"/>
      <w:marLeft w:val="0"/>
      <w:marRight w:val="0"/>
      <w:marTop w:val="0"/>
      <w:marBottom w:val="0"/>
      <w:divBdr>
        <w:top w:val="none" w:sz="0" w:space="0" w:color="auto"/>
        <w:left w:val="none" w:sz="0" w:space="0" w:color="auto"/>
        <w:bottom w:val="none" w:sz="0" w:space="0" w:color="auto"/>
        <w:right w:val="none" w:sz="0" w:space="0" w:color="auto"/>
      </w:divBdr>
    </w:div>
    <w:div w:id="1180312397">
      <w:bodyDiv w:val="1"/>
      <w:marLeft w:val="0"/>
      <w:marRight w:val="0"/>
      <w:marTop w:val="0"/>
      <w:marBottom w:val="0"/>
      <w:divBdr>
        <w:top w:val="none" w:sz="0" w:space="0" w:color="auto"/>
        <w:left w:val="none" w:sz="0" w:space="0" w:color="auto"/>
        <w:bottom w:val="none" w:sz="0" w:space="0" w:color="auto"/>
        <w:right w:val="none" w:sz="0" w:space="0" w:color="auto"/>
      </w:divBdr>
    </w:div>
    <w:div w:id="1180317536">
      <w:bodyDiv w:val="1"/>
      <w:marLeft w:val="0"/>
      <w:marRight w:val="0"/>
      <w:marTop w:val="0"/>
      <w:marBottom w:val="0"/>
      <w:divBdr>
        <w:top w:val="none" w:sz="0" w:space="0" w:color="auto"/>
        <w:left w:val="none" w:sz="0" w:space="0" w:color="auto"/>
        <w:bottom w:val="none" w:sz="0" w:space="0" w:color="auto"/>
        <w:right w:val="none" w:sz="0" w:space="0" w:color="auto"/>
      </w:divBdr>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4444">
      <w:bodyDiv w:val="1"/>
      <w:marLeft w:val="0"/>
      <w:marRight w:val="0"/>
      <w:marTop w:val="0"/>
      <w:marBottom w:val="0"/>
      <w:divBdr>
        <w:top w:val="none" w:sz="0" w:space="0" w:color="auto"/>
        <w:left w:val="none" w:sz="0" w:space="0" w:color="auto"/>
        <w:bottom w:val="none" w:sz="0" w:space="0" w:color="auto"/>
        <w:right w:val="none" w:sz="0" w:space="0" w:color="auto"/>
      </w:divBdr>
    </w:div>
    <w:div w:id="1180462487">
      <w:bodyDiv w:val="1"/>
      <w:marLeft w:val="0"/>
      <w:marRight w:val="0"/>
      <w:marTop w:val="0"/>
      <w:marBottom w:val="0"/>
      <w:divBdr>
        <w:top w:val="none" w:sz="0" w:space="0" w:color="auto"/>
        <w:left w:val="none" w:sz="0" w:space="0" w:color="auto"/>
        <w:bottom w:val="none" w:sz="0" w:space="0" w:color="auto"/>
        <w:right w:val="none" w:sz="0" w:space="0" w:color="auto"/>
      </w:divBdr>
    </w:div>
    <w:div w:id="1180467141">
      <w:bodyDiv w:val="1"/>
      <w:marLeft w:val="0"/>
      <w:marRight w:val="0"/>
      <w:marTop w:val="0"/>
      <w:marBottom w:val="0"/>
      <w:divBdr>
        <w:top w:val="none" w:sz="0" w:space="0" w:color="auto"/>
        <w:left w:val="none" w:sz="0" w:space="0" w:color="auto"/>
        <w:bottom w:val="none" w:sz="0" w:space="0" w:color="auto"/>
        <w:right w:val="none" w:sz="0" w:space="0" w:color="auto"/>
      </w:divBdr>
    </w:div>
    <w:div w:id="1180966467">
      <w:bodyDiv w:val="1"/>
      <w:marLeft w:val="0"/>
      <w:marRight w:val="0"/>
      <w:marTop w:val="0"/>
      <w:marBottom w:val="0"/>
      <w:divBdr>
        <w:top w:val="none" w:sz="0" w:space="0" w:color="auto"/>
        <w:left w:val="none" w:sz="0" w:space="0" w:color="auto"/>
        <w:bottom w:val="none" w:sz="0" w:space="0" w:color="auto"/>
        <w:right w:val="none" w:sz="0" w:space="0" w:color="auto"/>
      </w:divBdr>
    </w:div>
    <w:div w:id="1180972932">
      <w:bodyDiv w:val="1"/>
      <w:marLeft w:val="0"/>
      <w:marRight w:val="0"/>
      <w:marTop w:val="0"/>
      <w:marBottom w:val="0"/>
      <w:divBdr>
        <w:top w:val="none" w:sz="0" w:space="0" w:color="auto"/>
        <w:left w:val="none" w:sz="0" w:space="0" w:color="auto"/>
        <w:bottom w:val="none" w:sz="0" w:space="0" w:color="auto"/>
        <w:right w:val="none" w:sz="0" w:space="0" w:color="auto"/>
      </w:divBdr>
    </w:div>
    <w:div w:id="1181047472">
      <w:bodyDiv w:val="1"/>
      <w:marLeft w:val="0"/>
      <w:marRight w:val="0"/>
      <w:marTop w:val="0"/>
      <w:marBottom w:val="0"/>
      <w:divBdr>
        <w:top w:val="none" w:sz="0" w:space="0" w:color="auto"/>
        <w:left w:val="none" w:sz="0" w:space="0" w:color="auto"/>
        <w:bottom w:val="none" w:sz="0" w:space="0" w:color="auto"/>
        <w:right w:val="none" w:sz="0" w:space="0" w:color="auto"/>
      </w:divBdr>
    </w:div>
    <w:div w:id="1181161041">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817954">
      <w:bodyDiv w:val="1"/>
      <w:marLeft w:val="0"/>
      <w:marRight w:val="0"/>
      <w:marTop w:val="0"/>
      <w:marBottom w:val="0"/>
      <w:divBdr>
        <w:top w:val="none" w:sz="0" w:space="0" w:color="auto"/>
        <w:left w:val="none" w:sz="0" w:space="0" w:color="auto"/>
        <w:bottom w:val="none" w:sz="0" w:space="0" w:color="auto"/>
        <w:right w:val="none" w:sz="0" w:space="0" w:color="auto"/>
      </w:divBdr>
    </w:div>
    <w:div w:id="1181897841">
      <w:bodyDiv w:val="1"/>
      <w:marLeft w:val="0"/>
      <w:marRight w:val="0"/>
      <w:marTop w:val="0"/>
      <w:marBottom w:val="0"/>
      <w:divBdr>
        <w:top w:val="none" w:sz="0" w:space="0" w:color="auto"/>
        <w:left w:val="none" w:sz="0" w:space="0" w:color="auto"/>
        <w:bottom w:val="none" w:sz="0" w:space="0" w:color="auto"/>
        <w:right w:val="none" w:sz="0" w:space="0" w:color="auto"/>
      </w:divBdr>
    </w:div>
    <w:div w:id="1181898779">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161582">
      <w:bodyDiv w:val="1"/>
      <w:marLeft w:val="0"/>
      <w:marRight w:val="0"/>
      <w:marTop w:val="0"/>
      <w:marBottom w:val="0"/>
      <w:divBdr>
        <w:top w:val="none" w:sz="0" w:space="0" w:color="auto"/>
        <w:left w:val="none" w:sz="0" w:space="0" w:color="auto"/>
        <w:bottom w:val="none" w:sz="0" w:space="0" w:color="auto"/>
        <w:right w:val="none" w:sz="0" w:space="0" w:color="auto"/>
      </w:divBdr>
    </w:div>
    <w:div w:id="1182207586">
      <w:bodyDiv w:val="1"/>
      <w:marLeft w:val="0"/>
      <w:marRight w:val="0"/>
      <w:marTop w:val="0"/>
      <w:marBottom w:val="0"/>
      <w:divBdr>
        <w:top w:val="none" w:sz="0" w:space="0" w:color="auto"/>
        <w:left w:val="none" w:sz="0" w:space="0" w:color="auto"/>
        <w:bottom w:val="none" w:sz="0" w:space="0" w:color="auto"/>
        <w:right w:val="none" w:sz="0" w:space="0" w:color="auto"/>
      </w:divBdr>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358291">
      <w:bodyDiv w:val="1"/>
      <w:marLeft w:val="0"/>
      <w:marRight w:val="0"/>
      <w:marTop w:val="0"/>
      <w:marBottom w:val="0"/>
      <w:divBdr>
        <w:top w:val="none" w:sz="0" w:space="0" w:color="auto"/>
        <w:left w:val="none" w:sz="0" w:space="0" w:color="auto"/>
        <w:bottom w:val="none" w:sz="0" w:space="0" w:color="auto"/>
        <w:right w:val="none" w:sz="0" w:space="0" w:color="auto"/>
      </w:divBdr>
    </w:div>
    <w:div w:id="1182400899">
      <w:bodyDiv w:val="1"/>
      <w:marLeft w:val="0"/>
      <w:marRight w:val="0"/>
      <w:marTop w:val="0"/>
      <w:marBottom w:val="0"/>
      <w:divBdr>
        <w:top w:val="none" w:sz="0" w:space="0" w:color="auto"/>
        <w:left w:val="none" w:sz="0" w:space="0" w:color="auto"/>
        <w:bottom w:val="none" w:sz="0" w:space="0" w:color="auto"/>
        <w:right w:val="none" w:sz="0" w:space="0" w:color="auto"/>
      </w:divBdr>
    </w:div>
    <w:div w:id="1182474768">
      <w:bodyDiv w:val="1"/>
      <w:marLeft w:val="0"/>
      <w:marRight w:val="0"/>
      <w:marTop w:val="0"/>
      <w:marBottom w:val="0"/>
      <w:divBdr>
        <w:top w:val="none" w:sz="0" w:space="0" w:color="auto"/>
        <w:left w:val="none" w:sz="0" w:space="0" w:color="auto"/>
        <w:bottom w:val="none" w:sz="0" w:space="0" w:color="auto"/>
        <w:right w:val="none" w:sz="0" w:space="0" w:color="auto"/>
      </w:divBdr>
    </w:div>
    <w:div w:id="1182668776">
      <w:bodyDiv w:val="1"/>
      <w:marLeft w:val="0"/>
      <w:marRight w:val="0"/>
      <w:marTop w:val="0"/>
      <w:marBottom w:val="0"/>
      <w:divBdr>
        <w:top w:val="none" w:sz="0" w:space="0" w:color="auto"/>
        <w:left w:val="none" w:sz="0" w:space="0" w:color="auto"/>
        <w:bottom w:val="none" w:sz="0" w:space="0" w:color="auto"/>
        <w:right w:val="none" w:sz="0" w:space="0" w:color="auto"/>
      </w:divBdr>
    </w:div>
    <w:div w:id="1182864613">
      <w:bodyDiv w:val="1"/>
      <w:marLeft w:val="0"/>
      <w:marRight w:val="0"/>
      <w:marTop w:val="0"/>
      <w:marBottom w:val="0"/>
      <w:divBdr>
        <w:top w:val="none" w:sz="0" w:space="0" w:color="auto"/>
        <w:left w:val="none" w:sz="0" w:space="0" w:color="auto"/>
        <w:bottom w:val="none" w:sz="0" w:space="0" w:color="auto"/>
        <w:right w:val="none" w:sz="0" w:space="0" w:color="auto"/>
      </w:divBdr>
    </w:div>
    <w:div w:id="1183012539">
      <w:bodyDiv w:val="1"/>
      <w:marLeft w:val="0"/>
      <w:marRight w:val="0"/>
      <w:marTop w:val="0"/>
      <w:marBottom w:val="0"/>
      <w:divBdr>
        <w:top w:val="none" w:sz="0" w:space="0" w:color="auto"/>
        <w:left w:val="none" w:sz="0" w:space="0" w:color="auto"/>
        <w:bottom w:val="none" w:sz="0" w:space="0" w:color="auto"/>
        <w:right w:val="none" w:sz="0" w:space="0" w:color="auto"/>
      </w:divBdr>
    </w:div>
    <w:div w:id="1183133230">
      <w:bodyDiv w:val="1"/>
      <w:marLeft w:val="0"/>
      <w:marRight w:val="0"/>
      <w:marTop w:val="0"/>
      <w:marBottom w:val="0"/>
      <w:divBdr>
        <w:top w:val="none" w:sz="0" w:space="0" w:color="auto"/>
        <w:left w:val="none" w:sz="0" w:space="0" w:color="auto"/>
        <w:bottom w:val="none" w:sz="0" w:space="0" w:color="auto"/>
        <w:right w:val="none" w:sz="0" w:space="0" w:color="auto"/>
      </w:divBdr>
    </w:div>
    <w:div w:id="1183322028">
      <w:bodyDiv w:val="1"/>
      <w:marLeft w:val="0"/>
      <w:marRight w:val="0"/>
      <w:marTop w:val="0"/>
      <w:marBottom w:val="0"/>
      <w:divBdr>
        <w:top w:val="none" w:sz="0" w:space="0" w:color="auto"/>
        <w:left w:val="none" w:sz="0" w:space="0" w:color="auto"/>
        <w:bottom w:val="none" w:sz="0" w:space="0" w:color="auto"/>
        <w:right w:val="none" w:sz="0" w:space="0" w:color="auto"/>
      </w:divBdr>
    </w:div>
    <w:div w:id="1183401557">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3475946">
      <w:bodyDiv w:val="1"/>
      <w:marLeft w:val="0"/>
      <w:marRight w:val="0"/>
      <w:marTop w:val="0"/>
      <w:marBottom w:val="0"/>
      <w:divBdr>
        <w:top w:val="none" w:sz="0" w:space="0" w:color="auto"/>
        <w:left w:val="none" w:sz="0" w:space="0" w:color="auto"/>
        <w:bottom w:val="none" w:sz="0" w:space="0" w:color="auto"/>
        <w:right w:val="none" w:sz="0" w:space="0" w:color="auto"/>
      </w:divBdr>
    </w:div>
    <w:div w:id="1183515425">
      <w:bodyDiv w:val="1"/>
      <w:marLeft w:val="0"/>
      <w:marRight w:val="0"/>
      <w:marTop w:val="0"/>
      <w:marBottom w:val="0"/>
      <w:divBdr>
        <w:top w:val="none" w:sz="0" w:space="0" w:color="auto"/>
        <w:left w:val="none" w:sz="0" w:space="0" w:color="auto"/>
        <w:bottom w:val="none" w:sz="0" w:space="0" w:color="auto"/>
        <w:right w:val="none" w:sz="0" w:space="0" w:color="auto"/>
      </w:divBdr>
    </w:div>
    <w:div w:id="1183545780">
      <w:bodyDiv w:val="1"/>
      <w:marLeft w:val="0"/>
      <w:marRight w:val="0"/>
      <w:marTop w:val="0"/>
      <w:marBottom w:val="0"/>
      <w:divBdr>
        <w:top w:val="none" w:sz="0" w:space="0" w:color="auto"/>
        <w:left w:val="none" w:sz="0" w:space="0" w:color="auto"/>
        <w:bottom w:val="none" w:sz="0" w:space="0" w:color="auto"/>
        <w:right w:val="none" w:sz="0" w:space="0" w:color="auto"/>
      </w:divBdr>
    </w:div>
    <w:div w:id="1183665979">
      <w:bodyDiv w:val="1"/>
      <w:marLeft w:val="0"/>
      <w:marRight w:val="0"/>
      <w:marTop w:val="0"/>
      <w:marBottom w:val="0"/>
      <w:divBdr>
        <w:top w:val="none" w:sz="0" w:space="0" w:color="auto"/>
        <w:left w:val="none" w:sz="0" w:space="0" w:color="auto"/>
        <w:bottom w:val="none" w:sz="0" w:space="0" w:color="auto"/>
        <w:right w:val="none" w:sz="0" w:space="0" w:color="auto"/>
      </w:divBdr>
    </w:div>
    <w:div w:id="1183980109">
      <w:bodyDiv w:val="1"/>
      <w:marLeft w:val="0"/>
      <w:marRight w:val="0"/>
      <w:marTop w:val="0"/>
      <w:marBottom w:val="0"/>
      <w:divBdr>
        <w:top w:val="none" w:sz="0" w:space="0" w:color="auto"/>
        <w:left w:val="none" w:sz="0" w:space="0" w:color="auto"/>
        <w:bottom w:val="none" w:sz="0" w:space="0" w:color="auto"/>
        <w:right w:val="none" w:sz="0" w:space="0" w:color="auto"/>
      </w:divBdr>
    </w:div>
    <w:div w:id="1184053981">
      <w:bodyDiv w:val="1"/>
      <w:marLeft w:val="0"/>
      <w:marRight w:val="0"/>
      <w:marTop w:val="0"/>
      <w:marBottom w:val="0"/>
      <w:divBdr>
        <w:top w:val="none" w:sz="0" w:space="0" w:color="auto"/>
        <w:left w:val="none" w:sz="0" w:space="0" w:color="auto"/>
        <w:bottom w:val="none" w:sz="0" w:space="0" w:color="auto"/>
        <w:right w:val="none" w:sz="0" w:space="0" w:color="auto"/>
      </w:divBdr>
    </w:div>
    <w:div w:id="1184055135">
      <w:bodyDiv w:val="1"/>
      <w:marLeft w:val="0"/>
      <w:marRight w:val="0"/>
      <w:marTop w:val="0"/>
      <w:marBottom w:val="0"/>
      <w:divBdr>
        <w:top w:val="none" w:sz="0" w:space="0" w:color="auto"/>
        <w:left w:val="none" w:sz="0" w:space="0" w:color="auto"/>
        <w:bottom w:val="none" w:sz="0" w:space="0" w:color="auto"/>
        <w:right w:val="none" w:sz="0" w:space="0" w:color="auto"/>
      </w:divBdr>
    </w:div>
    <w:div w:id="1184132807">
      <w:bodyDiv w:val="1"/>
      <w:marLeft w:val="0"/>
      <w:marRight w:val="0"/>
      <w:marTop w:val="0"/>
      <w:marBottom w:val="0"/>
      <w:divBdr>
        <w:top w:val="none" w:sz="0" w:space="0" w:color="auto"/>
        <w:left w:val="none" w:sz="0" w:space="0" w:color="auto"/>
        <w:bottom w:val="none" w:sz="0" w:space="0" w:color="auto"/>
        <w:right w:val="none" w:sz="0" w:space="0" w:color="auto"/>
      </w:divBdr>
    </w:div>
    <w:div w:id="1184132808">
      <w:bodyDiv w:val="1"/>
      <w:marLeft w:val="0"/>
      <w:marRight w:val="0"/>
      <w:marTop w:val="0"/>
      <w:marBottom w:val="0"/>
      <w:divBdr>
        <w:top w:val="none" w:sz="0" w:space="0" w:color="auto"/>
        <w:left w:val="none" w:sz="0" w:space="0" w:color="auto"/>
        <w:bottom w:val="none" w:sz="0" w:space="0" w:color="auto"/>
        <w:right w:val="none" w:sz="0" w:space="0" w:color="auto"/>
      </w:divBdr>
    </w:div>
    <w:div w:id="1184326347">
      <w:bodyDiv w:val="1"/>
      <w:marLeft w:val="0"/>
      <w:marRight w:val="0"/>
      <w:marTop w:val="0"/>
      <w:marBottom w:val="0"/>
      <w:divBdr>
        <w:top w:val="none" w:sz="0" w:space="0" w:color="auto"/>
        <w:left w:val="none" w:sz="0" w:space="0" w:color="auto"/>
        <w:bottom w:val="none" w:sz="0" w:space="0" w:color="auto"/>
        <w:right w:val="none" w:sz="0" w:space="0" w:color="auto"/>
      </w:divBdr>
    </w:div>
    <w:div w:id="1184392869">
      <w:bodyDiv w:val="1"/>
      <w:marLeft w:val="0"/>
      <w:marRight w:val="0"/>
      <w:marTop w:val="0"/>
      <w:marBottom w:val="0"/>
      <w:divBdr>
        <w:top w:val="none" w:sz="0" w:space="0" w:color="auto"/>
        <w:left w:val="none" w:sz="0" w:space="0" w:color="auto"/>
        <w:bottom w:val="none" w:sz="0" w:space="0" w:color="auto"/>
        <w:right w:val="none" w:sz="0" w:space="0" w:color="auto"/>
      </w:divBdr>
    </w:div>
    <w:div w:id="1184516975">
      <w:bodyDiv w:val="1"/>
      <w:marLeft w:val="0"/>
      <w:marRight w:val="0"/>
      <w:marTop w:val="0"/>
      <w:marBottom w:val="0"/>
      <w:divBdr>
        <w:top w:val="none" w:sz="0" w:space="0" w:color="auto"/>
        <w:left w:val="none" w:sz="0" w:space="0" w:color="auto"/>
        <w:bottom w:val="none" w:sz="0" w:space="0" w:color="auto"/>
        <w:right w:val="none" w:sz="0" w:space="0" w:color="auto"/>
      </w:divBdr>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290767">
      <w:bodyDiv w:val="1"/>
      <w:marLeft w:val="0"/>
      <w:marRight w:val="0"/>
      <w:marTop w:val="0"/>
      <w:marBottom w:val="0"/>
      <w:divBdr>
        <w:top w:val="none" w:sz="0" w:space="0" w:color="auto"/>
        <w:left w:val="none" w:sz="0" w:space="0" w:color="auto"/>
        <w:bottom w:val="none" w:sz="0" w:space="0" w:color="auto"/>
        <w:right w:val="none" w:sz="0" w:space="0" w:color="auto"/>
      </w:divBdr>
    </w:div>
    <w:div w:id="1185361014">
      <w:bodyDiv w:val="1"/>
      <w:marLeft w:val="0"/>
      <w:marRight w:val="0"/>
      <w:marTop w:val="0"/>
      <w:marBottom w:val="0"/>
      <w:divBdr>
        <w:top w:val="none" w:sz="0" w:space="0" w:color="auto"/>
        <w:left w:val="none" w:sz="0" w:space="0" w:color="auto"/>
        <w:bottom w:val="none" w:sz="0" w:space="0" w:color="auto"/>
        <w:right w:val="none" w:sz="0" w:space="0" w:color="auto"/>
      </w:divBdr>
    </w:div>
    <w:div w:id="1185435008">
      <w:bodyDiv w:val="1"/>
      <w:marLeft w:val="0"/>
      <w:marRight w:val="0"/>
      <w:marTop w:val="0"/>
      <w:marBottom w:val="0"/>
      <w:divBdr>
        <w:top w:val="none" w:sz="0" w:space="0" w:color="auto"/>
        <w:left w:val="none" w:sz="0" w:space="0" w:color="auto"/>
        <w:bottom w:val="none" w:sz="0" w:space="0" w:color="auto"/>
        <w:right w:val="none" w:sz="0" w:space="0" w:color="auto"/>
      </w:divBdr>
    </w:div>
    <w:div w:id="1185443417">
      <w:bodyDiv w:val="1"/>
      <w:marLeft w:val="0"/>
      <w:marRight w:val="0"/>
      <w:marTop w:val="0"/>
      <w:marBottom w:val="0"/>
      <w:divBdr>
        <w:top w:val="none" w:sz="0" w:space="0" w:color="auto"/>
        <w:left w:val="none" w:sz="0" w:space="0" w:color="auto"/>
        <w:bottom w:val="none" w:sz="0" w:space="0" w:color="auto"/>
        <w:right w:val="none" w:sz="0" w:space="0" w:color="auto"/>
      </w:divBdr>
    </w:div>
    <w:div w:id="1185561979">
      <w:bodyDiv w:val="1"/>
      <w:marLeft w:val="0"/>
      <w:marRight w:val="0"/>
      <w:marTop w:val="0"/>
      <w:marBottom w:val="0"/>
      <w:divBdr>
        <w:top w:val="none" w:sz="0" w:space="0" w:color="auto"/>
        <w:left w:val="none" w:sz="0" w:space="0" w:color="auto"/>
        <w:bottom w:val="none" w:sz="0" w:space="0" w:color="auto"/>
        <w:right w:val="none" w:sz="0" w:space="0" w:color="auto"/>
      </w:divBdr>
    </w:div>
    <w:div w:id="1185755492">
      <w:bodyDiv w:val="1"/>
      <w:marLeft w:val="0"/>
      <w:marRight w:val="0"/>
      <w:marTop w:val="0"/>
      <w:marBottom w:val="0"/>
      <w:divBdr>
        <w:top w:val="none" w:sz="0" w:space="0" w:color="auto"/>
        <w:left w:val="none" w:sz="0" w:space="0" w:color="auto"/>
        <w:bottom w:val="none" w:sz="0" w:space="0" w:color="auto"/>
        <w:right w:val="none" w:sz="0" w:space="0" w:color="auto"/>
      </w:divBdr>
    </w:div>
    <w:div w:id="1185942721">
      <w:bodyDiv w:val="1"/>
      <w:marLeft w:val="0"/>
      <w:marRight w:val="0"/>
      <w:marTop w:val="0"/>
      <w:marBottom w:val="0"/>
      <w:divBdr>
        <w:top w:val="none" w:sz="0" w:space="0" w:color="auto"/>
        <w:left w:val="none" w:sz="0" w:space="0" w:color="auto"/>
        <w:bottom w:val="none" w:sz="0" w:space="0" w:color="auto"/>
        <w:right w:val="none" w:sz="0" w:space="0" w:color="auto"/>
      </w:divBdr>
    </w:div>
    <w:div w:id="1186287294">
      <w:bodyDiv w:val="1"/>
      <w:marLeft w:val="0"/>
      <w:marRight w:val="0"/>
      <w:marTop w:val="0"/>
      <w:marBottom w:val="0"/>
      <w:divBdr>
        <w:top w:val="none" w:sz="0" w:space="0" w:color="auto"/>
        <w:left w:val="none" w:sz="0" w:space="0" w:color="auto"/>
        <w:bottom w:val="none" w:sz="0" w:space="0" w:color="auto"/>
        <w:right w:val="none" w:sz="0" w:space="0" w:color="auto"/>
      </w:divBdr>
    </w:div>
    <w:div w:id="1186404941">
      <w:bodyDiv w:val="1"/>
      <w:marLeft w:val="0"/>
      <w:marRight w:val="0"/>
      <w:marTop w:val="0"/>
      <w:marBottom w:val="0"/>
      <w:divBdr>
        <w:top w:val="none" w:sz="0" w:space="0" w:color="auto"/>
        <w:left w:val="none" w:sz="0" w:space="0" w:color="auto"/>
        <w:bottom w:val="none" w:sz="0" w:space="0" w:color="auto"/>
        <w:right w:val="none" w:sz="0" w:space="0" w:color="auto"/>
      </w:divBdr>
    </w:div>
    <w:div w:id="1186406239">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4970">
      <w:bodyDiv w:val="1"/>
      <w:marLeft w:val="0"/>
      <w:marRight w:val="0"/>
      <w:marTop w:val="0"/>
      <w:marBottom w:val="0"/>
      <w:divBdr>
        <w:top w:val="none" w:sz="0" w:space="0" w:color="auto"/>
        <w:left w:val="none" w:sz="0" w:space="0" w:color="auto"/>
        <w:bottom w:val="none" w:sz="0" w:space="0" w:color="auto"/>
        <w:right w:val="none" w:sz="0" w:space="0" w:color="auto"/>
      </w:divBdr>
    </w:div>
    <w:div w:id="1186602708">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6939043">
      <w:bodyDiv w:val="1"/>
      <w:marLeft w:val="0"/>
      <w:marRight w:val="0"/>
      <w:marTop w:val="0"/>
      <w:marBottom w:val="0"/>
      <w:divBdr>
        <w:top w:val="none" w:sz="0" w:space="0" w:color="auto"/>
        <w:left w:val="none" w:sz="0" w:space="0" w:color="auto"/>
        <w:bottom w:val="none" w:sz="0" w:space="0" w:color="auto"/>
        <w:right w:val="none" w:sz="0" w:space="0" w:color="auto"/>
      </w:divBdr>
    </w:div>
    <w:div w:id="1186946763">
      <w:bodyDiv w:val="1"/>
      <w:marLeft w:val="0"/>
      <w:marRight w:val="0"/>
      <w:marTop w:val="0"/>
      <w:marBottom w:val="0"/>
      <w:divBdr>
        <w:top w:val="none" w:sz="0" w:space="0" w:color="auto"/>
        <w:left w:val="none" w:sz="0" w:space="0" w:color="auto"/>
        <w:bottom w:val="none" w:sz="0" w:space="0" w:color="auto"/>
        <w:right w:val="none" w:sz="0" w:space="0" w:color="auto"/>
      </w:divBdr>
    </w:div>
    <w:div w:id="1187017255">
      <w:bodyDiv w:val="1"/>
      <w:marLeft w:val="0"/>
      <w:marRight w:val="0"/>
      <w:marTop w:val="0"/>
      <w:marBottom w:val="0"/>
      <w:divBdr>
        <w:top w:val="none" w:sz="0" w:space="0" w:color="auto"/>
        <w:left w:val="none" w:sz="0" w:space="0" w:color="auto"/>
        <w:bottom w:val="none" w:sz="0" w:space="0" w:color="auto"/>
        <w:right w:val="none" w:sz="0" w:space="0" w:color="auto"/>
      </w:divBdr>
    </w:div>
    <w:div w:id="1187131581">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598055">
      <w:bodyDiv w:val="1"/>
      <w:marLeft w:val="0"/>
      <w:marRight w:val="0"/>
      <w:marTop w:val="0"/>
      <w:marBottom w:val="0"/>
      <w:divBdr>
        <w:top w:val="none" w:sz="0" w:space="0" w:color="auto"/>
        <w:left w:val="none" w:sz="0" w:space="0" w:color="auto"/>
        <w:bottom w:val="none" w:sz="0" w:space="0" w:color="auto"/>
        <w:right w:val="none" w:sz="0" w:space="0" w:color="auto"/>
      </w:divBdr>
    </w:div>
    <w:div w:id="1187644116">
      <w:bodyDiv w:val="1"/>
      <w:marLeft w:val="0"/>
      <w:marRight w:val="0"/>
      <w:marTop w:val="0"/>
      <w:marBottom w:val="0"/>
      <w:divBdr>
        <w:top w:val="none" w:sz="0" w:space="0" w:color="auto"/>
        <w:left w:val="none" w:sz="0" w:space="0" w:color="auto"/>
        <w:bottom w:val="none" w:sz="0" w:space="0" w:color="auto"/>
        <w:right w:val="none" w:sz="0" w:space="0" w:color="auto"/>
      </w:divBdr>
    </w:div>
    <w:div w:id="1187672304">
      <w:bodyDiv w:val="1"/>
      <w:marLeft w:val="0"/>
      <w:marRight w:val="0"/>
      <w:marTop w:val="0"/>
      <w:marBottom w:val="0"/>
      <w:divBdr>
        <w:top w:val="none" w:sz="0" w:space="0" w:color="auto"/>
        <w:left w:val="none" w:sz="0" w:space="0" w:color="auto"/>
        <w:bottom w:val="none" w:sz="0" w:space="0" w:color="auto"/>
        <w:right w:val="none" w:sz="0" w:space="0" w:color="auto"/>
      </w:divBdr>
    </w:div>
    <w:div w:id="1187715860">
      <w:bodyDiv w:val="1"/>
      <w:marLeft w:val="0"/>
      <w:marRight w:val="0"/>
      <w:marTop w:val="0"/>
      <w:marBottom w:val="0"/>
      <w:divBdr>
        <w:top w:val="none" w:sz="0" w:space="0" w:color="auto"/>
        <w:left w:val="none" w:sz="0" w:space="0" w:color="auto"/>
        <w:bottom w:val="none" w:sz="0" w:space="0" w:color="auto"/>
        <w:right w:val="none" w:sz="0" w:space="0" w:color="auto"/>
      </w:divBdr>
    </w:div>
    <w:div w:id="1187913638">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7988290">
      <w:bodyDiv w:val="1"/>
      <w:marLeft w:val="0"/>
      <w:marRight w:val="0"/>
      <w:marTop w:val="0"/>
      <w:marBottom w:val="0"/>
      <w:divBdr>
        <w:top w:val="none" w:sz="0" w:space="0" w:color="auto"/>
        <w:left w:val="none" w:sz="0" w:space="0" w:color="auto"/>
        <w:bottom w:val="none" w:sz="0" w:space="0" w:color="auto"/>
        <w:right w:val="none" w:sz="0" w:space="0" w:color="auto"/>
      </w:divBdr>
    </w:div>
    <w:div w:id="1188062172">
      <w:bodyDiv w:val="1"/>
      <w:marLeft w:val="0"/>
      <w:marRight w:val="0"/>
      <w:marTop w:val="0"/>
      <w:marBottom w:val="0"/>
      <w:divBdr>
        <w:top w:val="none" w:sz="0" w:space="0" w:color="auto"/>
        <w:left w:val="none" w:sz="0" w:space="0" w:color="auto"/>
        <w:bottom w:val="none" w:sz="0" w:space="0" w:color="auto"/>
        <w:right w:val="none" w:sz="0" w:space="0" w:color="auto"/>
      </w:divBdr>
    </w:div>
    <w:div w:id="1188175199">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299140">
      <w:bodyDiv w:val="1"/>
      <w:marLeft w:val="0"/>
      <w:marRight w:val="0"/>
      <w:marTop w:val="0"/>
      <w:marBottom w:val="0"/>
      <w:divBdr>
        <w:top w:val="none" w:sz="0" w:space="0" w:color="auto"/>
        <w:left w:val="none" w:sz="0" w:space="0" w:color="auto"/>
        <w:bottom w:val="none" w:sz="0" w:space="0" w:color="auto"/>
        <w:right w:val="none" w:sz="0" w:space="0" w:color="auto"/>
      </w:divBdr>
    </w:div>
    <w:div w:id="1188368993">
      <w:bodyDiv w:val="1"/>
      <w:marLeft w:val="0"/>
      <w:marRight w:val="0"/>
      <w:marTop w:val="0"/>
      <w:marBottom w:val="0"/>
      <w:divBdr>
        <w:top w:val="none" w:sz="0" w:space="0" w:color="auto"/>
        <w:left w:val="none" w:sz="0" w:space="0" w:color="auto"/>
        <w:bottom w:val="none" w:sz="0" w:space="0" w:color="auto"/>
        <w:right w:val="none" w:sz="0" w:space="0" w:color="auto"/>
      </w:divBdr>
    </w:div>
    <w:div w:id="118844889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8562885">
      <w:bodyDiv w:val="1"/>
      <w:marLeft w:val="0"/>
      <w:marRight w:val="0"/>
      <w:marTop w:val="0"/>
      <w:marBottom w:val="0"/>
      <w:divBdr>
        <w:top w:val="none" w:sz="0" w:space="0" w:color="auto"/>
        <w:left w:val="none" w:sz="0" w:space="0" w:color="auto"/>
        <w:bottom w:val="none" w:sz="0" w:space="0" w:color="auto"/>
        <w:right w:val="none" w:sz="0" w:space="0" w:color="auto"/>
      </w:divBdr>
    </w:div>
    <w:div w:id="1188563349">
      <w:bodyDiv w:val="1"/>
      <w:marLeft w:val="0"/>
      <w:marRight w:val="0"/>
      <w:marTop w:val="0"/>
      <w:marBottom w:val="0"/>
      <w:divBdr>
        <w:top w:val="none" w:sz="0" w:space="0" w:color="auto"/>
        <w:left w:val="none" w:sz="0" w:space="0" w:color="auto"/>
        <w:bottom w:val="none" w:sz="0" w:space="0" w:color="auto"/>
        <w:right w:val="none" w:sz="0" w:space="0" w:color="auto"/>
      </w:divBdr>
    </w:div>
    <w:div w:id="1188637908">
      <w:bodyDiv w:val="1"/>
      <w:marLeft w:val="0"/>
      <w:marRight w:val="0"/>
      <w:marTop w:val="0"/>
      <w:marBottom w:val="0"/>
      <w:divBdr>
        <w:top w:val="none" w:sz="0" w:space="0" w:color="auto"/>
        <w:left w:val="none" w:sz="0" w:space="0" w:color="auto"/>
        <w:bottom w:val="none" w:sz="0" w:space="0" w:color="auto"/>
        <w:right w:val="none" w:sz="0" w:space="0" w:color="auto"/>
      </w:divBdr>
    </w:div>
    <w:div w:id="1188643740">
      <w:bodyDiv w:val="1"/>
      <w:marLeft w:val="0"/>
      <w:marRight w:val="0"/>
      <w:marTop w:val="0"/>
      <w:marBottom w:val="0"/>
      <w:divBdr>
        <w:top w:val="none" w:sz="0" w:space="0" w:color="auto"/>
        <w:left w:val="none" w:sz="0" w:space="0" w:color="auto"/>
        <w:bottom w:val="none" w:sz="0" w:space="0" w:color="auto"/>
        <w:right w:val="none" w:sz="0" w:space="0" w:color="auto"/>
      </w:divBdr>
    </w:div>
    <w:div w:id="1189102153">
      <w:bodyDiv w:val="1"/>
      <w:marLeft w:val="0"/>
      <w:marRight w:val="0"/>
      <w:marTop w:val="0"/>
      <w:marBottom w:val="0"/>
      <w:divBdr>
        <w:top w:val="none" w:sz="0" w:space="0" w:color="auto"/>
        <w:left w:val="none" w:sz="0" w:space="0" w:color="auto"/>
        <w:bottom w:val="none" w:sz="0" w:space="0" w:color="auto"/>
        <w:right w:val="none" w:sz="0" w:space="0" w:color="auto"/>
      </w:divBdr>
    </w:div>
    <w:div w:id="1189225116">
      <w:bodyDiv w:val="1"/>
      <w:marLeft w:val="0"/>
      <w:marRight w:val="0"/>
      <w:marTop w:val="0"/>
      <w:marBottom w:val="0"/>
      <w:divBdr>
        <w:top w:val="none" w:sz="0" w:space="0" w:color="auto"/>
        <w:left w:val="none" w:sz="0" w:space="0" w:color="auto"/>
        <w:bottom w:val="none" w:sz="0" w:space="0" w:color="auto"/>
        <w:right w:val="none" w:sz="0" w:space="0" w:color="auto"/>
      </w:divBdr>
    </w:div>
    <w:div w:id="1189375078">
      <w:bodyDiv w:val="1"/>
      <w:marLeft w:val="0"/>
      <w:marRight w:val="0"/>
      <w:marTop w:val="0"/>
      <w:marBottom w:val="0"/>
      <w:divBdr>
        <w:top w:val="none" w:sz="0" w:space="0" w:color="auto"/>
        <w:left w:val="none" w:sz="0" w:space="0" w:color="auto"/>
        <w:bottom w:val="none" w:sz="0" w:space="0" w:color="auto"/>
        <w:right w:val="none" w:sz="0" w:space="0" w:color="auto"/>
      </w:divBdr>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78923">
      <w:bodyDiv w:val="1"/>
      <w:marLeft w:val="0"/>
      <w:marRight w:val="0"/>
      <w:marTop w:val="0"/>
      <w:marBottom w:val="0"/>
      <w:divBdr>
        <w:top w:val="none" w:sz="0" w:space="0" w:color="auto"/>
        <w:left w:val="none" w:sz="0" w:space="0" w:color="auto"/>
        <w:bottom w:val="none" w:sz="0" w:space="0" w:color="auto"/>
        <w:right w:val="none" w:sz="0" w:space="0" w:color="auto"/>
      </w:divBdr>
    </w:div>
    <w:div w:id="1189680397">
      <w:bodyDiv w:val="1"/>
      <w:marLeft w:val="0"/>
      <w:marRight w:val="0"/>
      <w:marTop w:val="0"/>
      <w:marBottom w:val="0"/>
      <w:divBdr>
        <w:top w:val="none" w:sz="0" w:space="0" w:color="auto"/>
        <w:left w:val="none" w:sz="0" w:space="0" w:color="auto"/>
        <w:bottom w:val="none" w:sz="0" w:space="0" w:color="auto"/>
        <w:right w:val="none" w:sz="0" w:space="0" w:color="auto"/>
      </w:divBdr>
    </w:div>
    <w:div w:id="1189760705">
      <w:bodyDiv w:val="1"/>
      <w:marLeft w:val="0"/>
      <w:marRight w:val="0"/>
      <w:marTop w:val="0"/>
      <w:marBottom w:val="0"/>
      <w:divBdr>
        <w:top w:val="none" w:sz="0" w:space="0" w:color="auto"/>
        <w:left w:val="none" w:sz="0" w:space="0" w:color="auto"/>
        <w:bottom w:val="none" w:sz="0" w:space="0" w:color="auto"/>
        <w:right w:val="none" w:sz="0" w:space="0" w:color="auto"/>
      </w:divBdr>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022596">
      <w:bodyDiv w:val="1"/>
      <w:marLeft w:val="0"/>
      <w:marRight w:val="0"/>
      <w:marTop w:val="0"/>
      <w:marBottom w:val="0"/>
      <w:divBdr>
        <w:top w:val="none" w:sz="0" w:space="0" w:color="auto"/>
        <w:left w:val="none" w:sz="0" w:space="0" w:color="auto"/>
        <w:bottom w:val="none" w:sz="0" w:space="0" w:color="auto"/>
        <w:right w:val="none" w:sz="0" w:space="0" w:color="auto"/>
      </w:divBdr>
    </w:div>
    <w:div w:id="1190222535">
      <w:bodyDiv w:val="1"/>
      <w:marLeft w:val="0"/>
      <w:marRight w:val="0"/>
      <w:marTop w:val="0"/>
      <w:marBottom w:val="0"/>
      <w:divBdr>
        <w:top w:val="none" w:sz="0" w:space="0" w:color="auto"/>
        <w:left w:val="none" w:sz="0" w:space="0" w:color="auto"/>
        <w:bottom w:val="none" w:sz="0" w:space="0" w:color="auto"/>
        <w:right w:val="none" w:sz="0" w:space="0" w:color="auto"/>
      </w:divBdr>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65709">
      <w:bodyDiv w:val="1"/>
      <w:marLeft w:val="0"/>
      <w:marRight w:val="0"/>
      <w:marTop w:val="0"/>
      <w:marBottom w:val="0"/>
      <w:divBdr>
        <w:top w:val="none" w:sz="0" w:space="0" w:color="auto"/>
        <w:left w:val="none" w:sz="0" w:space="0" w:color="auto"/>
        <w:bottom w:val="none" w:sz="0" w:space="0" w:color="auto"/>
        <w:right w:val="none" w:sz="0" w:space="0" w:color="auto"/>
      </w:divBdr>
    </w:div>
    <w:div w:id="1190293240">
      <w:bodyDiv w:val="1"/>
      <w:marLeft w:val="0"/>
      <w:marRight w:val="0"/>
      <w:marTop w:val="0"/>
      <w:marBottom w:val="0"/>
      <w:divBdr>
        <w:top w:val="none" w:sz="0" w:space="0" w:color="auto"/>
        <w:left w:val="none" w:sz="0" w:space="0" w:color="auto"/>
        <w:bottom w:val="none" w:sz="0" w:space="0" w:color="auto"/>
        <w:right w:val="none" w:sz="0" w:space="0" w:color="auto"/>
      </w:divBdr>
    </w:div>
    <w:div w:id="1190341597">
      <w:bodyDiv w:val="1"/>
      <w:marLeft w:val="0"/>
      <w:marRight w:val="0"/>
      <w:marTop w:val="0"/>
      <w:marBottom w:val="0"/>
      <w:divBdr>
        <w:top w:val="none" w:sz="0" w:space="0" w:color="auto"/>
        <w:left w:val="none" w:sz="0" w:space="0" w:color="auto"/>
        <w:bottom w:val="none" w:sz="0" w:space="0" w:color="auto"/>
        <w:right w:val="none" w:sz="0" w:space="0" w:color="auto"/>
      </w:divBdr>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84869">
      <w:bodyDiv w:val="1"/>
      <w:marLeft w:val="0"/>
      <w:marRight w:val="0"/>
      <w:marTop w:val="0"/>
      <w:marBottom w:val="0"/>
      <w:divBdr>
        <w:top w:val="none" w:sz="0" w:space="0" w:color="auto"/>
        <w:left w:val="none" w:sz="0" w:space="0" w:color="auto"/>
        <w:bottom w:val="none" w:sz="0" w:space="0" w:color="auto"/>
        <w:right w:val="none" w:sz="0" w:space="0" w:color="auto"/>
      </w:divBdr>
    </w:div>
    <w:div w:id="1190869965">
      <w:bodyDiv w:val="1"/>
      <w:marLeft w:val="0"/>
      <w:marRight w:val="0"/>
      <w:marTop w:val="0"/>
      <w:marBottom w:val="0"/>
      <w:divBdr>
        <w:top w:val="none" w:sz="0" w:space="0" w:color="auto"/>
        <w:left w:val="none" w:sz="0" w:space="0" w:color="auto"/>
        <w:bottom w:val="none" w:sz="0" w:space="0" w:color="auto"/>
        <w:right w:val="none" w:sz="0" w:space="0" w:color="auto"/>
      </w:divBdr>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603209">
      <w:bodyDiv w:val="1"/>
      <w:marLeft w:val="0"/>
      <w:marRight w:val="0"/>
      <w:marTop w:val="0"/>
      <w:marBottom w:val="0"/>
      <w:divBdr>
        <w:top w:val="none" w:sz="0" w:space="0" w:color="auto"/>
        <w:left w:val="none" w:sz="0" w:space="0" w:color="auto"/>
        <w:bottom w:val="none" w:sz="0" w:space="0" w:color="auto"/>
        <w:right w:val="none" w:sz="0" w:space="0" w:color="auto"/>
      </w:divBdr>
    </w:div>
    <w:div w:id="1191996668">
      <w:bodyDiv w:val="1"/>
      <w:marLeft w:val="0"/>
      <w:marRight w:val="0"/>
      <w:marTop w:val="0"/>
      <w:marBottom w:val="0"/>
      <w:divBdr>
        <w:top w:val="none" w:sz="0" w:space="0" w:color="auto"/>
        <w:left w:val="none" w:sz="0" w:space="0" w:color="auto"/>
        <w:bottom w:val="none" w:sz="0" w:space="0" w:color="auto"/>
        <w:right w:val="none" w:sz="0" w:space="0" w:color="auto"/>
      </w:divBdr>
    </w:div>
    <w:div w:id="1192035069">
      <w:bodyDiv w:val="1"/>
      <w:marLeft w:val="0"/>
      <w:marRight w:val="0"/>
      <w:marTop w:val="0"/>
      <w:marBottom w:val="0"/>
      <w:divBdr>
        <w:top w:val="none" w:sz="0" w:space="0" w:color="auto"/>
        <w:left w:val="none" w:sz="0" w:space="0" w:color="auto"/>
        <w:bottom w:val="none" w:sz="0" w:space="0" w:color="auto"/>
        <w:right w:val="none" w:sz="0" w:space="0" w:color="auto"/>
      </w:divBdr>
    </w:div>
    <w:div w:id="1192181035">
      <w:bodyDiv w:val="1"/>
      <w:marLeft w:val="0"/>
      <w:marRight w:val="0"/>
      <w:marTop w:val="0"/>
      <w:marBottom w:val="0"/>
      <w:divBdr>
        <w:top w:val="none" w:sz="0" w:space="0" w:color="auto"/>
        <w:left w:val="none" w:sz="0" w:space="0" w:color="auto"/>
        <w:bottom w:val="none" w:sz="0" w:space="0" w:color="auto"/>
        <w:right w:val="none" w:sz="0" w:space="0" w:color="auto"/>
      </w:divBdr>
    </w:div>
    <w:div w:id="1192182553">
      <w:bodyDiv w:val="1"/>
      <w:marLeft w:val="0"/>
      <w:marRight w:val="0"/>
      <w:marTop w:val="0"/>
      <w:marBottom w:val="0"/>
      <w:divBdr>
        <w:top w:val="none" w:sz="0" w:space="0" w:color="auto"/>
        <w:left w:val="none" w:sz="0" w:space="0" w:color="auto"/>
        <w:bottom w:val="none" w:sz="0" w:space="0" w:color="auto"/>
        <w:right w:val="none" w:sz="0" w:space="0" w:color="auto"/>
      </w:divBdr>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2494408">
      <w:bodyDiv w:val="1"/>
      <w:marLeft w:val="0"/>
      <w:marRight w:val="0"/>
      <w:marTop w:val="0"/>
      <w:marBottom w:val="0"/>
      <w:divBdr>
        <w:top w:val="none" w:sz="0" w:space="0" w:color="auto"/>
        <w:left w:val="none" w:sz="0" w:space="0" w:color="auto"/>
        <w:bottom w:val="none" w:sz="0" w:space="0" w:color="auto"/>
        <w:right w:val="none" w:sz="0" w:space="0" w:color="auto"/>
      </w:divBdr>
    </w:div>
    <w:div w:id="1192694582">
      <w:bodyDiv w:val="1"/>
      <w:marLeft w:val="0"/>
      <w:marRight w:val="0"/>
      <w:marTop w:val="0"/>
      <w:marBottom w:val="0"/>
      <w:divBdr>
        <w:top w:val="none" w:sz="0" w:space="0" w:color="auto"/>
        <w:left w:val="none" w:sz="0" w:space="0" w:color="auto"/>
        <w:bottom w:val="none" w:sz="0" w:space="0" w:color="auto"/>
        <w:right w:val="none" w:sz="0" w:space="0" w:color="auto"/>
      </w:divBdr>
    </w:div>
    <w:div w:id="1192844805">
      <w:bodyDiv w:val="1"/>
      <w:marLeft w:val="0"/>
      <w:marRight w:val="0"/>
      <w:marTop w:val="0"/>
      <w:marBottom w:val="0"/>
      <w:divBdr>
        <w:top w:val="none" w:sz="0" w:space="0" w:color="auto"/>
        <w:left w:val="none" w:sz="0" w:space="0" w:color="auto"/>
        <w:bottom w:val="none" w:sz="0" w:space="0" w:color="auto"/>
        <w:right w:val="none" w:sz="0" w:space="0" w:color="auto"/>
      </w:divBdr>
    </w:div>
    <w:div w:id="1192958794">
      <w:bodyDiv w:val="1"/>
      <w:marLeft w:val="0"/>
      <w:marRight w:val="0"/>
      <w:marTop w:val="0"/>
      <w:marBottom w:val="0"/>
      <w:divBdr>
        <w:top w:val="none" w:sz="0" w:space="0" w:color="auto"/>
        <w:left w:val="none" w:sz="0" w:space="0" w:color="auto"/>
        <w:bottom w:val="none" w:sz="0" w:space="0" w:color="auto"/>
        <w:right w:val="none" w:sz="0" w:space="0" w:color="auto"/>
      </w:divBdr>
    </w:div>
    <w:div w:id="1192958991">
      <w:bodyDiv w:val="1"/>
      <w:marLeft w:val="0"/>
      <w:marRight w:val="0"/>
      <w:marTop w:val="0"/>
      <w:marBottom w:val="0"/>
      <w:divBdr>
        <w:top w:val="none" w:sz="0" w:space="0" w:color="auto"/>
        <w:left w:val="none" w:sz="0" w:space="0" w:color="auto"/>
        <w:bottom w:val="none" w:sz="0" w:space="0" w:color="auto"/>
        <w:right w:val="none" w:sz="0" w:space="0" w:color="auto"/>
      </w:divBdr>
    </w:div>
    <w:div w:id="1193298070">
      <w:bodyDiv w:val="1"/>
      <w:marLeft w:val="0"/>
      <w:marRight w:val="0"/>
      <w:marTop w:val="0"/>
      <w:marBottom w:val="0"/>
      <w:divBdr>
        <w:top w:val="none" w:sz="0" w:space="0" w:color="auto"/>
        <w:left w:val="none" w:sz="0" w:space="0" w:color="auto"/>
        <w:bottom w:val="none" w:sz="0" w:space="0" w:color="auto"/>
        <w:right w:val="none" w:sz="0" w:space="0" w:color="auto"/>
      </w:divBdr>
    </w:div>
    <w:div w:id="1193375129">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617139">
      <w:bodyDiv w:val="1"/>
      <w:marLeft w:val="0"/>
      <w:marRight w:val="0"/>
      <w:marTop w:val="0"/>
      <w:marBottom w:val="0"/>
      <w:divBdr>
        <w:top w:val="none" w:sz="0" w:space="0" w:color="auto"/>
        <w:left w:val="none" w:sz="0" w:space="0" w:color="auto"/>
        <w:bottom w:val="none" w:sz="0" w:space="0" w:color="auto"/>
        <w:right w:val="none" w:sz="0" w:space="0" w:color="auto"/>
      </w:divBdr>
    </w:div>
    <w:div w:id="1193686513">
      <w:bodyDiv w:val="1"/>
      <w:marLeft w:val="0"/>
      <w:marRight w:val="0"/>
      <w:marTop w:val="0"/>
      <w:marBottom w:val="0"/>
      <w:divBdr>
        <w:top w:val="none" w:sz="0" w:space="0" w:color="auto"/>
        <w:left w:val="none" w:sz="0" w:space="0" w:color="auto"/>
        <w:bottom w:val="none" w:sz="0" w:space="0" w:color="auto"/>
        <w:right w:val="none" w:sz="0" w:space="0" w:color="auto"/>
      </w:divBdr>
    </w:div>
    <w:div w:id="1193760633">
      <w:bodyDiv w:val="1"/>
      <w:marLeft w:val="0"/>
      <w:marRight w:val="0"/>
      <w:marTop w:val="0"/>
      <w:marBottom w:val="0"/>
      <w:divBdr>
        <w:top w:val="none" w:sz="0" w:space="0" w:color="auto"/>
        <w:left w:val="none" w:sz="0" w:space="0" w:color="auto"/>
        <w:bottom w:val="none" w:sz="0" w:space="0" w:color="auto"/>
        <w:right w:val="none" w:sz="0" w:space="0" w:color="auto"/>
      </w:divBdr>
    </w:div>
    <w:div w:id="1193761070">
      <w:bodyDiv w:val="1"/>
      <w:marLeft w:val="0"/>
      <w:marRight w:val="0"/>
      <w:marTop w:val="0"/>
      <w:marBottom w:val="0"/>
      <w:divBdr>
        <w:top w:val="none" w:sz="0" w:space="0" w:color="auto"/>
        <w:left w:val="none" w:sz="0" w:space="0" w:color="auto"/>
        <w:bottom w:val="none" w:sz="0" w:space="0" w:color="auto"/>
        <w:right w:val="none" w:sz="0" w:space="0" w:color="auto"/>
      </w:divBdr>
    </w:div>
    <w:div w:id="1193765683">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3811775">
      <w:bodyDiv w:val="1"/>
      <w:marLeft w:val="0"/>
      <w:marRight w:val="0"/>
      <w:marTop w:val="0"/>
      <w:marBottom w:val="0"/>
      <w:divBdr>
        <w:top w:val="none" w:sz="0" w:space="0" w:color="auto"/>
        <w:left w:val="none" w:sz="0" w:space="0" w:color="auto"/>
        <w:bottom w:val="none" w:sz="0" w:space="0" w:color="auto"/>
        <w:right w:val="none" w:sz="0" w:space="0" w:color="auto"/>
      </w:divBdr>
    </w:div>
    <w:div w:id="1193835723">
      <w:bodyDiv w:val="1"/>
      <w:marLeft w:val="0"/>
      <w:marRight w:val="0"/>
      <w:marTop w:val="0"/>
      <w:marBottom w:val="0"/>
      <w:divBdr>
        <w:top w:val="none" w:sz="0" w:space="0" w:color="auto"/>
        <w:left w:val="none" w:sz="0" w:space="0" w:color="auto"/>
        <w:bottom w:val="none" w:sz="0" w:space="0" w:color="auto"/>
        <w:right w:val="none" w:sz="0" w:space="0" w:color="auto"/>
      </w:divBdr>
    </w:div>
    <w:div w:id="1194222100">
      <w:bodyDiv w:val="1"/>
      <w:marLeft w:val="0"/>
      <w:marRight w:val="0"/>
      <w:marTop w:val="0"/>
      <w:marBottom w:val="0"/>
      <w:divBdr>
        <w:top w:val="none" w:sz="0" w:space="0" w:color="auto"/>
        <w:left w:val="none" w:sz="0" w:space="0" w:color="auto"/>
        <w:bottom w:val="none" w:sz="0" w:space="0" w:color="auto"/>
        <w:right w:val="none" w:sz="0" w:space="0" w:color="auto"/>
      </w:divBdr>
    </w:div>
    <w:div w:id="1194265317">
      <w:bodyDiv w:val="1"/>
      <w:marLeft w:val="0"/>
      <w:marRight w:val="0"/>
      <w:marTop w:val="0"/>
      <w:marBottom w:val="0"/>
      <w:divBdr>
        <w:top w:val="none" w:sz="0" w:space="0" w:color="auto"/>
        <w:left w:val="none" w:sz="0" w:space="0" w:color="auto"/>
        <w:bottom w:val="none" w:sz="0" w:space="0" w:color="auto"/>
        <w:right w:val="none" w:sz="0" w:space="0" w:color="auto"/>
      </w:divBdr>
    </w:div>
    <w:div w:id="1194422191">
      <w:bodyDiv w:val="1"/>
      <w:marLeft w:val="0"/>
      <w:marRight w:val="0"/>
      <w:marTop w:val="0"/>
      <w:marBottom w:val="0"/>
      <w:divBdr>
        <w:top w:val="none" w:sz="0" w:space="0" w:color="auto"/>
        <w:left w:val="none" w:sz="0" w:space="0" w:color="auto"/>
        <w:bottom w:val="none" w:sz="0" w:space="0" w:color="auto"/>
        <w:right w:val="none" w:sz="0" w:space="0" w:color="auto"/>
      </w:divBdr>
    </w:div>
    <w:div w:id="1194684681">
      <w:bodyDiv w:val="1"/>
      <w:marLeft w:val="0"/>
      <w:marRight w:val="0"/>
      <w:marTop w:val="0"/>
      <w:marBottom w:val="0"/>
      <w:divBdr>
        <w:top w:val="none" w:sz="0" w:space="0" w:color="auto"/>
        <w:left w:val="none" w:sz="0" w:space="0" w:color="auto"/>
        <w:bottom w:val="none" w:sz="0" w:space="0" w:color="auto"/>
        <w:right w:val="none" w:sz="0" w:space="0" w:color="auto"/>
      </w:divBdr>
    </w:div>
    <w:div w:id="1194811309">
      <w:bodyDiv w:val="1"/>
      <w:marLeft w:val="0"/>
      <w:marRight w:val="0"/>
      <w:marTop w:val="0"/>
      <w:marBottom w:val="0"/>
      <w:divBdr>
        <w:top w:val="none" w:sz="0" w:space="0" w:color="auto"/>
        <w:left w:val="none" w:sz="0" w:space="0" w:color="auto"/>
        <w:bottom w:val="none" w:sz="0" w:space="0" w:color="auto"/>
        <w:right w:val="none" w:sz="0" w:space="0" w:color="auto"/>
      </w:divBdr>
    </w:div>
    <w:div w:id="1194996746">
      <w:bodyDiv w:val="1"/>
      <w:marLeft w:val="0"/>
      <w:marRight w:val="0"/>
      <w:marTop w:val="0"/>
      <w:marBottom w:val="0"/>
      <w:divBdr>
        <w:top w:val="none" w:sz="0" w:space="0" w:color="auto"/>
        <w:left w:val="none" w:sz="0" w:space="0" w:color="auto"/>
        <w:bottom w:val="none" w:sz="0" w:space="0" w:color="auto"/>
        <w:right w:val="none" w:sz="0" w:space="0" w:color="auto"/>
      </w:divBdr>
    </w:div>
    <w:div w:id="1195121996">
      <w:bodyDiv w:val="1"/>
      <w:marLeft w:val="0"/>
      <w:marRight w:val="0"/>
      <w:marTop w:val="0"/>
      <w:marBottom w:val="0"/>
      <w:divBdr>
        <w:top w:val="none" w:sz="0" w:space="0" w:color="auto"/>
        <w:left w:val="none" w:sz="0" w:space="0" w:color="auto"/>
        <w:bottom w:val="none" w:sz="0" w:space="0" w:color="auto"/>
        <w:right w:val="none" w:sz="0" w:space="0" w:color="auto"/>
      </w:divBdr>
    </w:div>
    <w:div w:id="1195270415">
      <w:bodyDiv w:val="1"/>
      <w:marLeft w:val="0"/>
      <w:marRight w:val="0"/>
      <w:marTop w:val="0"/>
      <w:marBottom w:val="0"/>
      <w:divBdr>
        <w:top w:val="none" w:sz="0" w:space="0" w:color="auto"/>
        <w:left w:val="none" w:sz="0" w:space="0" w:color="auto"/>
        <w:bottom w:val="none" w:sz="0" w:space="0" w:color="auto"/>
        <w:right w:val="none" w:sz="0" w:space="0" w:color="auto"/>
      </w:divBdr>
    </w:div>
    <w:div w:id="1195386241">
      <w:bodyDiv w:val="1"/>
      <w:marLeft w:val="0"/>
      <w:marRight w:val="0"/>
      <w:marTop w:val="0"/>
      <w:marBottom w:val="0"/>
      <w:divBdr>
        <w:top w:val="none" w:sz="0" w:space="0" w:color="auto"/>
        <w:left w:val="none" w:sz="0" w:space="0" w:color="auto"/>
        <w:bottom w:val="none" w:sz="0" w:space="0" w:color="auto"/>
        <w:right w:val="none" w:sz="0" w:space="0" w:color="auto"/>
      </w:divBdr>
    </w:div>
    <w:div w:id="1195388546">
      <w:bodyDiv w:val="1"/>
      <w:marLeft w:val="0"/>
      <w:marRight w:val="0"/>
      <w:marTop w:val="0"/>
      <w:marBottom w:val="0"/>
      <w:divBdr>
        <w:top w:val="none" w:sz="0" w:space="0" w:color="auto"/>
        <w:left w:val="none" w:sz="0" w:space="0" w:color="auto"/>
        <w:bottom w:val="none" w:sz="0" w:space="0" w:color="auto"/>
        <w:right w:val="none" w:sz="0" w:space="0" w:color="auto"/>
      </w:divBdr>
    </w:div>
    <w:div w:id="1195459259">
      <w:bodyDiv w:val="1"/>
      <w:marLeft w:val="0"/>
      <w:marRight w:val="0"/>
      <w:marTop w:val="0"/>
      <w:marBottom w:val="0"/>
      <w:divBdr>
        <w:top w:val="none" w:sz="0" w:space="0" w:color="auto"/>
        <w:left w:val="none" w:sz="0" w:space="0" w:color="auto"/>
        <w:bottom w:val="none" w:sz="0" w:space="0" w:color="auto"/>
        <w:right w:val="none" w:sz="0" w:space="0" w:color="auto"/>
      </w:divBdr>
    </w:div>
    <w:div w:id="1195575904">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30016">
      <w:bodyDiv w:val="1"/>
      <w:marLeft w:val="0"/>
      <w:marRight w:val="0"/>
      <w:marTop w:val="0"/>
      <w:marBottom w:val="0"/>
      <w:divBdr>
        <w:top w:val="none" w:sz="0" w:space="0" w:color="auto"/>
        <w:left w:val="none" w:sz="0" w:space="0" w:color="auto"/>
        <w:bottom w:val="none" w:sz="0" w:space="0" w:color="auto"/>
        <w:right w:val="none" w:sz="0" w:space="0" w:color="auto"/>
      </w:divBdr>
    </w:div>
    <w:div w:id="1195967884">
      <w:bodyDiv w:val="1"/>
      <w:marLeft w:val="0"/>
      <w:marRight w:val="0"/>
      <w:marTop w:val="0"/>
      <w:marBottom w:val="0"/>
      <w:divBdr>
        <w:top w:val="none" w:sz="0" w:space="0" w:color="auto"/>
        <w:left w:val="none" w:sz="0" w:space="0" w:color="auto"/>
        <w:bottom w:val="none" w:sz="0" w:space="0" w:color="auto"/>
        <w:right w:val="none" w:sz="0" w:space="0" w:color="auto"/>
      </w:divBdr>
    </w:div>
    <w:div w:id="119611344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89543">
      <w:bodyDiv w:val="1"/>
      <w:marLeft w:val="0"/>
      <w:marRight w:val="0"/>
      <w:marTop w:val="0"/>
      <w:marBottom w:val="0"/>
      <w:divBdr>
        <w:top w:val="none" w:sz="0" w:space="0" w:color="auto"/>
        <w:left w:val="none" w:sz="0" w:space="0" w:color="auto"/>
        <w:bottom w:val="none" w:sz="0" w:space="0" w:color="auto"/>
        <w:right w:val="none" w:sz="0" w:space="0" w:color="auto"/>
      </w:divBdr>
    </w:div>
    <w:div w:id="1196383859">
      <w:bodyDiv w:val="1"/>
      <w:marLeft w:val="0"/>
      <w:marRight w:val="0"/>
      <w:marTop w:val="0"/>
      <w:marBottom w:val="0"/>
      <w:divBdr>
        <w:top w:val="none" w:sz="0" w:space="0" w:color="auto"/>
        <w:left w:val="none" w:sz="0" w:space="0" w:color="auto"/>
        <w:bottom w:val="none" w:sz="0" w:space="0" w:color="auto"/>
        <w:right w:val="none" w:sz="0" w:space="0" w:color="auto"/>
      </w:divBdr>
    </w:div>
    <w:div w:id="1196430225">
      <w:bodyDiv w:val="1"/>
      <w:marLeft w:val="0"/>
      <w:marRight w:val="0"/>
      <w:marTop w:val="0"/>
      <w:marBottom w:val="0"/>
      <w:divBdr>
        <w:top w:val="none" w:sz="0" w:space="0" w:color="auto"/>
        <w:left w:val="none" w:sz="0" w:space="0" w:color="auto"/>
        <w:bottom w:val="none" w:sz="0" w:space="0" w:color="auto"/>
        <w:right w:val="none" w:sz="0" w:space="0" w:color="auto"/>
      </w:divBdr>
    </w:div>
    <w:div w:id="1196500708">
      <w:bodyDiv w:val="1"/>
      <w:marLeft w:val="0"/>
      <w:marRight w:val="0"/>
      <w:marTop w:val="0"/>
      <w:marBottom w:val="0"/>
      <w:divBdr>
        <w:top w:val="none" w:sz="0" w:space="0" w:color="auto"/>
        <w:left w:val="none" w:sz="0" w:space="0" w:color="auto"/>
        <w:bottom w:val="none" w:sz="0" w:space="0" w:color="auto"/>
        <w:right w:val="none" w:sz="0" w:space="0" w:color="auto"/>
      </w:divBdr>
    </w:div>
    <w:div w:id="1196579531">
      <w:bodyDiv w:val="1"/>
      <w:marLeft w:val="0"/>
      <w:marRight w:val="0"/>
      <w:marTop w:val="0"/>
      <w:marBottom w:val="0"/>
      <w:divBdr>
        <w:top w:val="none" w:sz="0" w:space="0" w:color="auto"/>
        <w:left w:val="none" w:sz="0" w:space="0" w:color="auto"/>
        <w:bottom w:val="none" w:sz="0" w:space="0" w:color="auto"/>
        <w:right w:val="none" w:sz="0" w:space="0" w:color="auto"/>
      </w:divBdr>
    </w:div>
    <w:div w:id="1196844509">
      <w:bodyDiv w:val="1"/>
      <w:marLeft w:val="0"/>
      <w:marRight w:val="0"/>
      <w:marTop w:val="0"/>
      <w:marBottom w:val="0"/>
      <w:divBdr>
        <w:top w:val="none" w:sz="0" w:space="0" w:color="auto"/>
        <w:left w:val="none" w:sz="0" w:space="0" w:color="auto"/>
        <w:bottom w:val="none" w:sz="0" w:space="0" w:color="auto"/>
        <w:right w:val="none" w:sz="0" w:space="0" w:color="auto"/>
      </w:divBdr>
    </w:div>
    <w:div w:id="1196851096">
      <w:bodyDiv w:val="1"/>
      <w:marLeft w:val="0"/>
      <w:marRight w:val="0"/>
      <w:marTop w:val="0"/>
      <w:marBottom w:val="0"/>
      <w:divBdr>
        <w:top w:val="none" w:sz="0" w:space="0" w:color="auto"/>
        <w:left w:val="none" w:sz="0" w:space="0" w:color="auto"/>
        <w:bottom w:val="none" w:sz="0" w:space="0" w:color="auto"/>
        <w:right w:val="none" w:sz="0" w:space="0" w:color="auto"/>
      </w:divBdr>
    </w:div>
    <w:div w:id="1196885611">
      <w:bodyDiv w:val="1"/>
      <w:marLeft w:val="0"/>
      <w:marRight w:val="0"/>
      <w:marTop w:val="0"/>
      <w:marBottom w:val="0"/>
      <w:divBdr>
        <w:top w:val="none" w:sz="0" w:space="0" w:color="auto"/>
        <w:left w:val="none" w:sz="0" w:space="0" w:color="auto"/>
        <w:bottom w:val="none" w:sz="0" w:space="0" w:color="auto"/>
        <w:right w:val="none" w:sz="0" w:space="0" w:color="auto"/>
      </w:divBdr>
    </w:div>
    <w:div w:id="1197162641">
      <w:bodyDiv w:val="1"/>
      <w:marLeft w:val="0"/>
      <w:marRight w:val="0"/>
      <w:marTop w:val="0"/>
      <w:marBottom w:val="0"/>
      <w:divBdr>
        <w:top w:val="none" w:sz="0" w:space="0" w:color="auto"/>
        <w:left w:val="none" w:sz="0" w:space="0" w:color="auto"/>
        <w:bottom w:val="none" w:sz="0" w:space="0" w:color="auto"/>
        <w:right w:val="none" w:sz="0" w:space="0" w:color="auto"/>
      </w:divBdr>
    </w:div>
    <w:div w:id="1197236151">
      <w:bodyDiv w:val="1"/>
      <w:marLeft w:val="0"/>
      <w:marRight w:val="0"/>
      <w:marTop w:val="0"/>
      <w:marBottom w:val="0"/>
      <w:divBdr>
        <w:top w:val="none" w:sz="0" w:space="0" w:color="auto"/>
        <w:left w:val="none" w:sz="0" w:space="0" w:color="auto"/>
        <w:bottom w:val="none" w:sz="0" w:space="0" w:color="auto"/>
        <w:right w:val="none" w:sz="0" w:space="0" w:color="auto"/>
      </w:divBdr>
    </w:div>
    <w:div w:id="1197500119">
      <w:bodyDiv w:val="1"/>
      <w:marLeft w:val="0"/>
      <w:marRight w:val="0"/>
      <w:marTop w:val="0"/>
      <w:marBottom w:val="0"/>
      <w:divBdr>
        <w:top w:val="none" w:sz="0" w:space="0" w:color="auto"/>
        <w:left w:val="none" w:sz="0" w:space="0" w:color="auto"/>
        <w:bottom w:val="none" w:sz="0" w:space="0" w:color="auto"/>
        <w:right w:val="none" w:sz="0" w:space="0" w:color="auto"/>
      </w:divBdr>
    </w:div>
    <w:div w:id="1197622717">
      <w:bodyDiv w:val="1"/>
      <w:marLeft w:val="0"/>
      <w:marRight w:val="0"/>
      <w:marTop w:val="0"/>
      <w:marBottom w:val="0"/>
      <w:divBdr>
        <w:top w:val="none" w:sz="0" w:space="0" w:color="auto"/>
        <w:left w:val="none" w:sz="0" w:space="0" w:color="auto"/>
        <w:bottom w:val="none" w:sz="0" w:space="0" w:color="auto"/>
        <w:right w:val="none" w:sz="0" w:space="0" w:color="auto"/>
      </w:divBdr>
    </w:div>
    <w:div w:id="1197695024">
      <w:bodyDiv w:val="1"/>
      <w:marLeft w:val="0"/>
      <w:marRight w:val="0"/>
      <w:marTop w:val="0"/>
      <w:marBottom w:val="0"/>
      <w:divBdr>
        <w:top w:val="none" w:sz="0" w:space="0" w:color="auto"/>
        <w:left w:val="none" w:sz="0" w:space="0" w:color="auto"/>
        <w:bottom w:val="none" w:sz="0" w:space="0" w:color="auto"/>
        <w:right w:val="none" w:sz="0" w:space="0" w:color="auto"/>
      </w:divBdr>
    </w:div>
    <w:div w:id="1197736289">
      <w:bodyDiv w:val="1"/>
      <w:marLeft w:val="0"/>
      <w:marRight w:val="0"/>
      <w:marTop w:val="0"/>
      <w:marBottom w:val="0"/>
      <w:divBdr>
        <w:top w:val="none" w:sz="0" w:space="0" w:color="auto"/>
        <w:left w:val="none" w:sz="0" w:space="0" w:color="auto"/>
        <w:bottom w:val="none" w:sz="0" w:space="0" w:color="auto"/>
        <w:right w:val="none" w:sz="0" w:space="0" w:color="auto"/>
      </w:divBdr>
    </w:div>
    <w:div w:id="1198008587">
      <w:bodyDiv w:val="1"/>
      <w:marLeft w:val="0"/>
      <w:marRight w:val="0"/>
      <w:marTop w:val="0"/>
      <w:marBottom w:val="0"/>
      <w:divBdr>
        <w:top w:val="none" w:sz="0" w:space="0" w:color="auto"/>
        <w:left w:val="none" w:sz="0" w:space="0" w:color="auto"/>
        <w:bottom w:val="none" w:sz="0" w:space="0" w:color="auto"/>
        <w:right w:val="none" w:sz="0" w:space="0" w:color="auto"/>
      </w:divBdr>
    </w:div>
    <w:div w:id="1198153850">
      <w:bodyDiv w:val="1"/>
      <w:marLeft w:val="0"/>
      <w:marRight w:val="0"/>
      <w:marTop w:val="0"/>
      <w:marBottom w:val="0"/>
      <w:divBdr>
        <w:top w:val="none" w:sz="0" w:space="0" w:color="auto"/>
        <w:left w:val="none" w:sz="0" w:space="0" w:color="auto"/>
        <w:bottom w:val="none" w:sz="0" w:space="0" w:color="auto"/>
        <w:right w:val="none" w:sz="0" w:space="0" w:color="auto"/>
      </w:divBdr>
    </w:div>
    <w:div w:id="1198198448">
      <w:bodyDiv w:val="1"/>
      <w:marLeft w:val="0"/>
      <w:marRight w:val="0"/>
      <w:marTop w:val="0"/>
      <w:marBottom w:val="0"/>
      <w:divBdr>
        <w:top w:val="none" w:sz="0" w:space="0" w:color="auto"/>
        <w:left w:val="none" w:sz="0" w:space="0" w:color="auto"/>
        <w:bottom w:val="none" w:sz="0" w:space="0" w:color="auto"/>
        <w:right w:val="none" w:sz="0" w:space="0" w:color="auto"/>
      </w:divBdr>
    </w:div>
    <w:div w:id="1198394811">
      <w:bodyDiv w:val="1"/>
      <w:marLeft w:val="0"/>
      <w:marRight w:val="0"/>
      <w:marTop w:val="0"/>
      <w:marBottom w:val="0"/>
      <w:divBdr>
        <w:top w:val="none" w:sz="0" w:space="0" w:color="auto"/>
        <w:left w:val="none" w:sz="0" w:space="0" w:color="auto"/>
        <w:bottom w:val="none" w:sz="0" w:space="0" w:color="auto"/>
        <w:right w:val="none" w:sz="0" w:space="0" w:color="auto"/>
      </w:divBdr>
    </w:div>
    <w:div w:id="1198464769">
      <w:bodyDiv w:val="1"/>
      <w:marLeft w:val="0"/>
      <w:marRight w:val="0"/>
      <w:marTop w:val="0"/>
      <w:marBottom w:val="0"/>
      <w:divBdr>
        <w:top w:val="none" w:sz="0" w:space="0" w:color="auto"/>
        <w:left w:val="none" w:sz="0" w:space="0" w:color="auto"/>
        <w:bottom w:val="none" w:sz="0" w:space="0" w:color="auto"/>
        <w:right w:val="none" w:sz="0" w:space="0" w:color="auto"/>
      </w:divBdr>
    </w:div>
    <w:div w:id="1198540281">
      <w:bodyDiv w:val="1"/>
      <w:marLeft w:val="0"/>
      <w:marRight w:val="0"/>
      <w:marTop w:val="0"/>
      <w:marBottom w:val="0"/>
      <w:divBdr>
        <w:top w:val="none" w:sz="0" w:space="0" w:color="auto"/>
        <w:left w:val="none" w:sz="0" w:space="0" w:color="auto"/>
        <w:bottom w:val="none" w:sz="0" w:space="0" w:color="auto"/>
        <w:right w:val="none" w:sz="0" w:space="0" w:color="auto"/>
      </w:divBdr>
    </w:div>
    <w:div w:id="1198544354">
      <w:bodyDiv w:val="1"/>
      <w:marLeft w:val="0"/>
      <w:marRight w:val="0"/>
      <w:marTop w:val="0"/>
      <w:marBottom w:val="0"/>
      <w:divBdr>
        <w:top w:val="none" w:sz="0" w:space="0" w:color="auto"/>
        <w:left w:val="none" w:sz="0" w:space="0" w:color="auto"/>
        <w:bottom w:val="none" w:sz="0" w:space="0" w:color="auto"/>
        <w:right w:val="none" w:sz="0" w:space="0" w:color="auto"/>
      </w:divBdr>
    </w:div>
    <w:div w:id="1198547567">
      <w:bodyDiv w:val="1"/>
      <w:marLeft w:val="0"/>
      <w:marRight w:val="0"/>
      <w:marTop w:val="0"/>
      <w:marBottom w:val="0"/>
      <w:divBdr>
        <w:top w:val="none" w:sz="0" w:space="0" w:color="auto"/>
        <w:left w:val="none" w:sz="0" w:space="0" w:color="auto"/>
        <w:bottom w:val="none" w:sz="0" w:space="0" w:color="auto"/>
        <w:right w:val="none" w:sz="0" w:space="0" w:color="auto"/>
      </w:divBdr>
    </w:div>
    <w:div w:id="1198661389">
      <w:bodyDiv w:val="1"/>
      <w:marLeft w:val="0"/>
      <w:marRight w:val="0"/>
      <w:marTop w:val="0"/>
      <w:marBottom w:val="0"/>
      <w:divBdr>
        <w:top w:val="none" w:sz="0" w:space="0" w:color="auto"/>
        <w:left w:val="none" w:sz="0" w:space="0" w:color="auto"/>
        <w:bottom w:val="none" w:sz="0" w:space="0" w:color="auto"/>
        <w:right w:val="none" w:sz="0" w:space="0" w:color="auto"/>
      </w:divBdr>
    </w:div>
    <w:div w:id="1198742757">
      <w:bodyDiv w:val="1"/>
      <w:marLeft w:val="0"/>
      <w:marRight w:val="0"/>
      <w:marTop w:val="0"/>
      <w:marBottom w:val="0"/>
      <w:divBdr>
        <w:top w:val="none" w:sz="0" w:space="0" w:color="auto"/>
        <w:left w:val="none" w:sz="0" w:space="0" w:color="auto"/>
        <w:bottom w:val="none" w:sz="0" w:space="0" w:color="auto"/>
        <w:right w:val="none" w:sz="0" w:space="0" w:color="auto"/>
      </w:divBdr>
    </w:div>
    <w:div w:id="1199009321">
      <w:bodyDiv w:val="1"/>
      <w:marLeft w:val="0"/>
      <w:marRight w:val="0"/>
      <w:marTop w:val="0"/>
      <w:marBottom w:val="0"/>
      <w:divBdr>
        <w:top w:val="none" w:sz="0" w:space="0" w:color="auto"/>
        <w:left w:val="none" w:sz="0" w:space="0" w:color="auto"/>
        <w:bottom w:val="none" w:sz="0" w:space="0" w:color="auto"/>
        <w:right w:val="none" w:sz="0" w:space="0" w:color="auto"/>
      </w:divBdr>
    </w:div>
    <w:div w:id="1199200027">
      <w:bodyDiv w:val="1"/>
      <w:marLeft w:val="0"/>
      <w:marRight w:val="0"/>
      <w:marTop w:val="0"/>
      <w:marBottom w:val="0"/>
      <w:divBdr>
        <w:top w:val="none" w:sz="0" w:space="0" w:color="auto"/>
        <w:left w:val="none" w:sz="0" w:space="0" w:color="auto"/>
        <w:bottom w:val="none" w:sz="0" w:space="0" w:color="auto"/>
        <w:right w:val="none" w:sz="0" w:space="0" w:color="auto"/>
      </w:divBdr>
    </w:div>
    <w:div w:id="1199203837">
      <w:bodyDiv w:val="1"/>
      <w:marLeft w:val="0"/>
      <w:marRight w:val="0"/>
      <w:marTop w:val="0"/>
      <w:marBottom w:val="0"/>
      <w:divBdr>
        <w:top w:val="none" w:sz="0" w:space="0" w:color="auto"/>
        <w:left w:val="none" w:sz="0" w:space="0" w:color="auto"/>
        <w:bottom w:val="none" w:sz="0" w:space="0" w:color="auto"/>
        <w:right w:val="none" w:sz="0" w:space="0" w:color="auto"/>
      </w:divBdr>
    </w:div>
    <w:div w:id="1199319331">
      <w:bodyDiv w:val="1"/>
      <w:marLeft w:val="0"/>
      <w:marRight w:val="0"/>
      <w:marTop w:val="0"/>
      <w:marBottom w:val="0"/>
      <w:divBdr>
        <w:top w:val="none" w:sz="0" w:space="0" w:color="auto"/>
        <w:left w:val="none" w:sz="0" w:space="0" w:color="auto"/>
        <w:bottom w:val="none" w:sz="0" w:space="0" w:color="auto"/>
        <w:right w:val="none" w:sz="0" w:space="0" w:color="auto"/>
      </w:divBdr>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199659794">
      <w:bodyDiv w:val="1"/>
      <w:marLeft w:val="0"/>
      <w:marRight w:val="0"/>
      <w:marTop w:val="0"/>
      <w:marBottom w:val="0"/>
      <w:divBdr>
        <w:top w:val="none" w:sz="0" w:space="0" w:color="auto"/>
        <w:left w:val="none" w:sz="0" w:space="0" w:color="auto"/>
        <w:bottom w:val="none" w:sz="0" w:space="0" w:color="auto"/>
        <w:right w:val="none" w:sz="0" w:space="0" w:color="auto"/>
      </w:divBdr>
    </w:div>
    <w:div w:id="1199709125">
      <w:bodyDiv w:val="1"/>
      <w:marLeft w:val="0"/>
      <w:marRight w:val="0"/>
      <w:marTop w:val="0"/>
      <w:marBottom w:val="0"/>
      <w:divBdr>
        <w:top w:val="none" w:sz="0" w:space="0" w:color="auto"/>
        <w:left w:val="none" w:sz="0" w:space="0" w:color="auto"/>
        <w:bottom w:val="none" w:sz="0" w:space="0" w:color="auto"/>
        <w:right w:val="none" w:sz="0" w:space="0" w:color="auto"/>
      </w:divBdr>
    </w:div>
    <w:div w:id="1199852348">
      <w:bodyDiv w:val="1"/>
      <w:marLeft w:val="0"/>
      <w:marRight w:val="0"/>
      <w:marTop w:val="0"/>
      <w:marBottom w:val="0"/>
      <w:divBdr>
        <w:top w:val="none" w:sz="0" w:space="0" w:color="auto"/>
        <w:left w:val="none" w:sz="0" w:space="0" w:color="auto"/>
        <w:bottom w:val="none" w:sz="0" w:space="0" w:color="auto"/>
        <w:right w:val="none" w:sz="0" w:space="0" w:color="auto"/>
      </w:divBdr>
    </w:div>
    <w:div w:id="1200243613">
      <w:bodyDiv w:val="1"/>
      <w:marLeft w:val="0"/>
      <w:marRight w:val="0"/>
      <w:marTop w:val="0"/>
      <w:marBottom w:val="0"/>
      <w:divBdr>
        <w:top w:val="none" w:sz="0" w:space="0" w:color="auto"/>
        <w:left w:val="none" w:sz="0" w:space="0" w:color="auto"/>
        <w:bottom w:val="none" w:sz="0" w:space="0" w:color="auto"/>
        <w:right w:val="none" w:sz="0" w:space="0" w:color="auto"/>
      </w:divBdr>
    </w:div>
    <w:div w:id="1200361889">
      <w:bodyDiv w:val="1"/>
      <w:marLeft w:val="0"/>
      <w:marRight w:val="0"/>
      <w:marTop w:val="0"/>
      <w:marBottom w:val="0"/>
      <w:divBdr>
        <w:top w:val="none" w:sz="0" w:space="0" w:color="auto"/>
        <w:left w:val="none" w:sz="0" w:space="0" w:color="auto"/>
        <w:bottom w:val="none" w:sz="0" w:space="0" w:color="auto"/>
        <w:right w:val="none" w:sz="0" w:space="0" w:color="auto"/>
      </w:divBdr>
    </w:div>
    <w:div w:id="1200699871">
      <w:bodyDiv w:val="1"/>
      <w:marLeft w:val="0"/>
      <w:marRight w:val="0"/>
      <w:marTop w:val="0"/>
      <w:marBottom w:val="0"/>
      <w:divBdr>
        <w:top w:val="none" w:sz="0" w:space="0" w:color="auto"/>
        <w:left w:val="none" w:sz="0" w:space="0" w:color="auto"/>
        <w:bottom w:val="none" w:sz="0" w:space="0" w:color="auto"/>
        <w:right w:val="none" w:sz="0" w:space="0" w:color="auto"/>
      </w:divBdr>
    </w:div>
    <w:div w:id="1200702881">
      <w:bodyDiv w:val="1"/>
      <w:marLeft w:val="0"/>
      <w:marRight w:val="0"/>
      <w:marTop w:val="0"/>
      <w:marBottom w:val="0"/>
      <w:divBdr>
        <w:top w:val="none" w:sz="0" w:space="0" w:color="auto"/>
        <w:left w:val="none" w:sz="0" w:space="0" w:color="auto"/>
        <w:bottom w:val="none" w:sz="0" w:space="0" w:color="auto"/>
        <w:right w:val="none" w:sz="0" w:space="0" w:color="auto"/>
      </w:divBdr>
    </w:div>
    <w:div w:id="1201015679">
      <w:bodyDiv w:val="1"/>
      <w:marLeft w:val="0"/>
      <w:marRight w:val="0"/>
      <w:marTop w:val="0"/>
      <w:marBottom w:val="0"/>
      <w:divBdr>
        <w:top w:val="none" w:sz="0" w:space="0" w:color="auto"/>
        <w:left w:val="none" w:sz="0" w:space="0" w:color="auto"/>
        <w:bottom w:val="none" w:sz="0" w:space="0" w:color="auto"/>
        <w:right w:val="none" w:sz="0" w:space="0" w:color="auto"/>
      </w:divBdr>
    </w:div>
    <w:div w:id="1201016125">
      <w:bodyDiv w:val="1"/>
      <w:marLeft w:val="0"/>
      <w:marRight w:val="0"/>
      <w:marTop w:val="0"/>
      <w:marBottom w:val="0"/>
      <w:divBdr>
        <w:top w:val="none" w:sz="0" w:space="0" w:color="auto"/>
        <w:left w:val="none" w:sz="0" w:space="0" w:color="auto"/>
        <w:bottom w:val="none" w:sz="0" w:space="0" w:color="auto"/>
        <w:right w:val="none" w:sz="0" w:space="0" w:color="auto"/>
      </w:divBdr>
    </w:div>
    <w:div w:id="1201169316">
      <w:bodyDiv w:val="1"/>
      <w:marLeft w:val="0"/>
      <w:marRight w:val="0"/>
      <w:marTop w:val="0"/>
      <w:marBottom w:val="0"/>
      <w:divBdr>
        <w:top w:val="none" w:sz="0" w:space="0" w:color="auto"/>
        <w:left w:val="none" w:sz="0" w:space="0" w:color="auto"/>
        <w:bottom w:val="none" w:sz="0" w:space="0" w:color="auto"/>
        <w:right w:val="none" w:sz="0" w:space="0" w:color="auto"/>
      </w:divBdr>
    </w:div>
    <w:div w:id="1201552988">
      <w:bodyDiv w:val="1"/>
      <w:marLeft w:val="0"/>
      <w:marRight w:val="0"/>
      <w:marTop w:val="0"/>
      <w:marBottom w:val="0"/>
      <w:divBdr>
        <w:top w:val="none" w:sz="0" w:space="0" w:color="auto"/>
        <w:left w:val="none" w:sz="0" w:space="0" w:color="auto"/>
        <w:bottom w:val="none" w:sz="0" w:space="0" w:color="auto"/>
        <w:right w:val="none" w:sz="0" w:space="0" w:color="auto"/>
      </w:divBdr>
    </w:div>
    <w:div w:id="1201671856">
      <w:bodyDiv w:val="1"/>
      <w:marLeft w:val="0"/>
      <w:marRight w:val="0"/>
      <w:marTop w:val="0"/>
      <w:marBottom w:val="0"/>
      <w:divBdr>
        <w:top w:val="none" w:sz="0" w:space="0" w:color="auto"/>
        <w:left w:val="none" w:sz="0" w:space="0" w:color="auto"/>
        <w:bottom w:val="none" w:sz="0" w:space="0" w:color="auto"/>
        <w:right w:val="none" w:sz="0" w:space="0" w:color="auto"/>
      </w:divBdr>
    </w:div>
    <w:div w:id="1201741812">
      <w:bodyDiv w:val="1"/>
      <w:marLeft w:val="0"/>
      <w:marRight w:val="0"/>
      <w:marTop w:val="0"/>
      <w:marBottom w:val="0"/>
      <w:divBdr>
        <w:top w:val="none" w:sz="0" w:space="0" w:color="auto"/>
        <w:left w:val="none" w:sz="0" w:space="0" w:color="auto"/>
        <w:bottom w:val="none" w:sz="0" w:space="0" w:color="auto"/>
        <w:right w:val="none" w:sz="0" w:space="0" w:color="auto"/>
      </w:divBdr>
    </w:div>
    <w:div w:id="1201934962">
      <w:bodyDiv w:val="1"/>
      <w:marLeft w:val="0"/>
      <w:marRight w:val="0"/>
      <w:marTop w:val="0"/>
      <w:marBottom w:val="0"/>
      <w:divBdr>
        <w:top w:val="none" w:sz="0" w:space="0" w:color="auto"/>
        <w:left w:val="none" w:sz="0" w:space="0" w:color="auto"/>
        <w:bottom w:val="none" w:sz="0" w:space="0" w:color="auto"/>
        <w:right w:val="none" w:sz="0" w:space="0" w:color="auto"/>
      </w:divBdr>
    </w:div>
    <w:div w:id="1201940052">
      <w:bodyDiv w:val="1"/>
      <w:marLeft w:val="0"/>
      <w:marRight w:val="0"/>
      <w:marTop w:val="0"/>
      <w:marBottom w:val="0"/>
      <w:divBdr>
        <w:top w:val="none" w:sz="0" w:space="0" w:color="auto"/>
        <w:left w:val="none" w:sz="0" w:space="0" w:color="auto"/>
        <w:bottom w:val="none" w:sz="0" w:space="0" w:color="auto"/>
        <w:right w:val="none" w:sz="0" w:space="0" w:color="auto"/>
      </w:divBdr>
    </w:div>
    <w:div w:id="1201942965">
      <w:bodyDiv w:val="1"/>
      <w:marLeft w:val="0"/>
      <w:marRight w:val="0"/>
      <w:marTop w:val="0"/>
      <w:marBottom w:val="0"/>
      <w:divBdr>
        <w:top w:val="none" w:sz="0" w:space="0" w:color="auto"/>
        <w:left w:val="none" w:sz="0" w:space="0" w:color="auto"/>
        <w:bottom w:val="none" w:sz="0" w:space="0" w:color="auto"/>
        <w:right w:val="none" w:sz="0" w:space="0" w:color="auto"/>
      </w:divBdr>
    </w:div>
    <w:div w:id="1202085520">
      <w:bodyDiv w:val="1"/>
      <w:marLeft w:val="0"/>
      <w:marRight w:val="0"/>
      <w:marTop w:val="0"/>
      <w:marBottom w:val="0"/>
      <w:divBdr>
        <w:top w:val="none" w:sz="0" w:space="0" w:color="auto"/>
        <w:left w:val="none" w:sz="0" w:space="0" w:color="auto"/>
        <w:bottom w:val="none" w:sz="0" w:space="0" w:color="auto"/>
        <w:right w:val="none" w:sz="0" w:space="0" w:color="auto"/>
      </w:divBdr>
    </w:div>
    <w:div w:id="1202085695">
      <w:bodyDiv w:val="1"/>
      <w:marLeft w:val="0"/>
      <w:marRight w:val="0"/>
      <w:marTop w:val="0"/>
      <w:marBottom w:val="0"/>
      <w:divBdr>
        <w:top w:val="none" w:sz="0" w:space="0" w:color="auto"/>
        <w:left w:val="none" w:sz="0" w:space="0" w:color="auto"/>
        <w:bottom w:val="none" w:sz="0" w:space="0" w:color="auto"/>
        <w:right w:val="none" w:sz="0" w:space="0" w:color="auto"/>
      </w:divBdr>
    </w:div>
    <w:div w:id="1202132219">
      <w:bodyDiv w:val="1"/>
      <w:marLeft w:val="0"/>
      <w:marRight w:val="0"/>
      <w:marTop w:val="0"/>
      <w:marBottom w:val="0"/>
      <w:divBdr>
        <w:top w:val="none" w:sz="0" w:space="0" w:color="auto"/>
        <w:left w:val="none" w:sz="0" w:space="0" w:color="auto"/>
        <w:bottom w:val="none" w:sz="0" w:space="0" w:color="auto"/>
        <w:right w:val="none" w:sz="0" w:space="0" w:color="auto"/>
      </w:divBdr>
    </w:div>
    <w:div w:id="1202205016">
      <w:bodyDiv w:val="1"/>
      <w:marLeft w:val="0"/>
      <w:marRight w:val="0"/>
      <w:marTop w:val="0"/>
      <w:marBottom w:val="0"/>
      <w:divBdr>
        <w:top w:val="none" w:sz="0" w:space="0" w:color="auto"/>
        <w:left w:val="none" w:sz="0" w:space="0" w:color="auto"/>
        <w:bottom w:val="none" w:sz="0" w:space="0" w:color="auto"/>
        <w:right w:val="none" w:sz="0" w:space="0" w:color="auto"/>
      </w:divBdr>
    </w:div>
    <w:div w:id="1202212075">
      <w:bodyDiv w:val="1"/>
      <w:marLeft w:val="0"/>
      <w:marRight w:val="0"/>
      <w:marTop w:val="0"/>
      <w:marBottom w:val="0"/>
      <w:divBdr>
        <w:top w:val="none" w:sz="0" w:space="0" w:color="auto"/>
        <w:left w:val="none" w:sz="0" w:space="0" w:color="auto"/>
        <w:bottom w:val="none" w:sz="0" w:space="0" w:color="auto"/>
        <w:right w:val="none" w:sz="0" w:space="0" w:color="auto"/>
      </w:divBdr>
    </w:div>
    <w:div w:id="1202286892">
      <w:bodyDiv w:val="1"/>
      <w:marLeft w:val="0"/>
      <w:marRight w:val="0"/>
      <w:marTop w:val="0"/>
      <w:marBottom w:val="0"/>
      <w:divBdr>
        <w:top w:val="none" w:sz="0" w:space="0" w:color="auto"/>
        <w:left w:val="none" w:sz="0" w:space="0" w:color="auto"/>
        <w:bottom w:val="none" w:sz="0" w:space="0" w:color="auto"/>
        <w:right w:val="none" w:sz="0" w:space="0" w:color="auto"/>
      </w:divBdr>
    </w:div>
    <w:div w:id="1202399761">
      <w:bodyDiv w:val="1"/>
      <w:marLeft w:val="0"/>
      <w:marRight w:val="0"/>
      <w:marTop w:val="0"/>
      <w:marBottom w:val="0"/>
      <w:divBdr>
        <w:top w:val="none" w:sz="0" w:space="0" w:color="auto"/>
        <w:left w:val="none" w:sz="0" w:space="0" w:color="auto"/>
        <w:bottom w:val="none" w:sz="0" w:space="0" w:color="auto"/>
        <w:right w:val="none" w:sz="0" w:space="0" w:color="auto"/>
      </w:divBdr>
    </w:div>
    <w:div w:id="1202400399">
      <w:bodyDiv w:val="1"/>
      <w:marLeft w:val="0"/>
      <w:marRight w:val="0"/>
      <w:marTop w:val="0"/>
      <w:marBottom w:val="0"/>
      <w:divBdr>
        <w:top w:val="none" w:sz="0" w:space="0" w:color="auto"/>
        <w:left w:val="none" w:sz="0" w:space="0" w:color="auto"/>
        <w:bottom w:val="none" w:sz="0" w:space="0" w:color="auto"/>
        <w:right w:val="none" w:sz="0" w:space="0" w:color="auto"/>
      </w:divBdr>
    </w:div>
    <w:div w:id="1202593017">
      <w:bodyDiv w:val="1"/>
      <w:marLeft w:val="0"/>
      <w:marRight w:val="0"/>
      <w:marTop w:val="0"/>
      <w:marBottom w:val="0"/>
      <w:divBdr>
        <w:top w:val="none" w:sz="0" w:space="0" w:color="auto"/>
        <w:left w:val="none" w:sz="0" w:space="0" w:color="auto"/>
        <w:bottom w:val="none" w:sz="0" w:space="0" w:color="auto"/>
        <w:right w:val="none" w:sz="0" w:space="0" w:color="auto"/>
      </w:divBdr>
    </w:div>
    <w:div w:id="1202980571">
      <w:bodyDiv w:val="1"/>
      <w:marLeft w:val="0"/>
      <w:marRight w:val="0"/>
      <w:marTop w:val="0"/>
      <w:marBottom w:val="0"/>
      <w:divBdr>
        <w:top w:val="none" w:sz="0" w:space="0" w:color="auto"/>
        <w:left w:val="none" w:sz="0" w:space="0" w:color="auto"/>
        <w:bottom w:val="none" w:sz="0" w:space="0" w:color="auto"/>
        <w:right w:val="none" w:sz="0" w:space="0" w:color="auto"/>
      </w:divBdr>
    </w:div>
    <w:div w:id="1203132722">
      <w:bodyDiv w:val="1"/>
      <w:marLeft w:val="0"/>
      <w:marRight w:val="0"/>
      <w:marTop w:val="0"/>
      <w:marBottom w:val="0"/>
      <w:divBdr>
        <w:top w:val="none" w:sz="0" w:space="0" w:color="auto"/>
        <w:left w:val="none" w:sz="0" w:space="0" w:color="auto"/>
        <w:bottom w:val="none" w:sz="0" w:space="0" w:color="auto"/>
        <w:right w:val="none" w:sz="0" w:space="0" w:color="auto"/>
      </w:divBdr>
    </w:div>
    <w:div w:id="1203324210">
      <w:bodyDiv w:val="1"/>
      <w:marLeft w:val="0"/>
      <w:marRight w:val="0"/>
      <w:marTop w:val="0"/>
      <w:marBottom w:val="0"/>
      <w:divBdr>
        <w:top w:val="none" w:sz="0" w:space="0" w:color="auto"/>
        <w:left w:val="none" w:sz="0" w:space="0" w:color="auto"/>
        <w:bottom w:val="none" w:sz="0" w:space="0" w:color="auto"/>
        <w:right w:val="none" w:sz="0" w:space="0" w:color="auto"/>
      </w:divBdr>
    </w:div>
    <w:div w:id="1203438159">
      <w:bodyDiv w:val="1"/>
      <w:marLeft w:val="0"/>
      <w:marRight w:val="0"/>
      <w:marTop w:val="0"/>
      <w:marBottom w:val="0"/>
      <w:divBdr>
        <w:top w:val="none" w:sz="0" w:space="0" w:color="auto"/>
        <w:left w:val="none" w:sz="0" w:space="0" w:color="auto"/>
        <w:bottom w:val="none" w:sz="0" w:space="0" w:color="auto"/>
        <w:right w:val="none" w:sz="0" w:space="0" w:color="auto"/>
      </w:divBdr>
    </w:div>
    <w:div w:id="1203443901">
      <w:bodyDiv w:val="1"/>
      <w:marLeft w:val="0"/>
      <w:marRight w:val="0"/>
      <w:marTop w:val="0"/>
      <w:marBottom w:val="0"/>
      <w:divBdr>
        <w:top w:val="none" w:sz="0" w:space="0" w:color="auto"/>
        <w:left w:val="none" w:sz="0" w:space="0" w:color="auto"/>
        <w:bottom w:val="none" w:sz="0" w:space="0" w:color="auto"/>
        <w:right w:val="none" w:sz="0" w:space="0" w:color="auto"/>
      </w:divBdr>
    </w:div>
    <w:div w:id="1203596619">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3785913">
      <w:bodyDiv w:val="1"/>
      <w:marLeft w:val="0"/>
      <w:marRight w:val="0"/>
      <w:marTop w:val="0"/>
      <w:marBottom w:val="0"/>
      <w:divBdr>
        <w:top w:val="none" w:sz="0" w:space="0" w:color="auto"/>
        <w:left w:val="none" w:sz="0" w:space="0" w:color="auto"/>
        <w:bottom w:val="none" w:sz="0" w:space="0" w:color="auto"/>
        <w:right w:val="none" w:sz="0" w:space="0" w:color="auto"/>
      </w:divBdr>
    </w:div>
    <w:div w:id="1203830879">
      <w:bodyDiv w:val="1"/>
      <w:marLeft w:val="0"/>
      <w:marRight w:val="0"/>
      <w:marTop w:val="0"/>
      <w:marBottom w:val="0"/>
      <w:divBdr>
        <w:top w:val="none" w:sz="0" w:space="0" w:color="auto"/>
        <w:left w:val="none" w:sz="0" w:space="0" w:color="auto"/>
        <w:bottom w:val="none" w:sz="0" w:space="0" w:color="auto"/>
        <w:right w:val="none" w:sz="0" w:space="0" w:color="auto"/>
      </w:divBdr>
    </w:div>
    <w:div w:id="1204252557">
      <w:bodyDiv w:val="1"/>
      <w:marLeft w:val="0"/>
      <w:marRight w:val="0"/>
      <w:marTop w:val="0"/>
      <w:marBottom w:val="0"/>
      <w:divBdr>
        <w:top w:val="none" w:sz="0" w:space="0" w:color="auto"/>
        <w:left w:val="none" w:sz="0" w:space="0" w:color="auto"/>
        <w:bottom w:val="none" w:sz="0" w:space="0" w:color="auto"/>
        <w:right w:val="none" w:sz="0" w:space="0" w:color="auto"/>
      </w:divBdr>
    </w:div>
    <w:div w:id="1204290207">
      <w:bodyDiv w:val="1"/>
      <w:marLeft w:val="0"/>
      <w:marRight w:val="0"/>
      <w:marTop w:val="0"/>
      <w:marBottom w:val="0"/>
      <w:divBdr>
        <w:top w:val="none" w:sz="0" w:space="0" w:color="auto"/>
        <w:left w:val="none" w:sz="0" w:space="0" w:color="auto"/>
        <w:bottom w:val="none" w:sz="0" w:space="0" w:color="auto"/>
        <w:right w:val="none" w:sz="0" w:space="0" w:color="auto"/>
      </w:divBdr>
    </w:div>
    <w:div w:id="1204635977">
      <w:bodyDiv w:val="1"/>
      <w:marLeft w:val="0"/>
      <w:marRight w:val="0"/>
      <w:marTop w:val="0"/>
      <w:marBottom w:val="0"/>
      <w:divBdr>
        <w:top w:val="none" w:sz="0" w:space="0" w:color="auto"/>
        <w:left w:val="none" w:sz="0" w:space="0" w:color="auto"/>
        <w:bottom w:val="none" w:sz="0" w:space="0" w:color="auto"/>
        <w:right w:val="none" w:sz="0" w:space="0" w:color="auto"/>
      </w:divBdr>
    </w:div>
    <w:div w:id="1204902135">
      <w:bodyDiv w:val="1"/>
      <w:marLeft w:val="0"/>
      <w:marRight w:val="0"/>
      <w:marTop w:val="0"/>
      <w:marBottom w:val="0"/>
      <w:divBdr>
        <w:top w:val="none" w:sz="0" w:space="0" w:color="auto"/>
        <w:left w:val="none" w:sz="0" w:space="0" w:color="auto"/>
        <w:bottom w:val="none" w:sz="0" w:space="0" w:color="auto"/>
        <w:right w:val="none" w:sz="0" w:space="0" w:color="auto"/>
      </w:divBdr>
    </w:div>
    <w:div w:id="1205095852">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5289232">
      <w:bodyDiv w:val="1"/>
      <w:marLeft w:val="0"/>
      <w:marRight w:val="0"/>
      <w:marTop w:val="0"/>
      <w:marBottom w:val="0"/>
      <w:divBdr>
        <w:top w:val="none" w:sz="0" w:space="0" w:color="auto"/>
        <w:left w:val="none" w:sz="0" w:space="0" w:color="auto"/>
        <w:bottom w:val="none" w:sz="0" w:space="0" w:color="auto"/>
        <w:right w:val="none" w:sz="0" w:space="0" w:color="auto"/>
      </w:divBdr>
    </w:div>
    <w:div w:id="1205291752">
      <w:bodyDiv w:val="1"/>
      <w:marLeft w:val="0"/>
      <w:marRight w:val="0"/>
      <w:marTop w:val="0"/>
      <w:marBottom w:val="0"/>
      <w:divBdr>
        <w:top w:val="none" w:sz="0" w:space="0" w:color="auto"/>
        <w:left w:val="none" w:sz="0" w:space="0" w:color="auto"/>
        <w:bottom w:val="none" w:sz="0" w:space="0" w:color="auto"/>
        <w:right w:val="none" w:sz="0" w:space="0" w:color="auto"/>
      </w:divBdr>
    </w:div>
    <w:div w:id="1205482573">
      <w:bodyDiv w:val="1"/>
      <w:marLeft w:val="0"/>
      <w:marRight w:val="0"/>
      <w:marTop w:val="0"/>
      <w:marBottom w:val="0"/>
      <w:divBdr>
        <w:top w:val="none" w:sz="0" w:space="0" w:color="auto"/>
        <w:left w:val="none" w:sz="0" w:space="0" w:color="auto"/>
        <w:bottom w:val="none" w:sz="0" w:space="0" w:color="auto"/>
        <w:right w:val="none" w:sz="0" w:space="0" w:color="auto"/>
      </w:divBdr>
    </w:div>
    <w:div w:id="1205867530">
      <w:bodyDiv w:val="1"/>
      <w:marLeft w:val="0"/>
      <w:marRight w:val="0"/>
      <w:marTop w:val="0"/>
      <w:marBottom w:val="0"/>
      <w:divBdr>
        <w:top w:val="none" w:sz="0" w:space="0" w:color="auto"/>
        <w:left w:val="none" w:sz="0" w:space="0" w:color="auto"/>
        <w:bottom w:val="none" w:sz="0" w:space="0" w:color="auto"/>
        <w:right w:val="none" w:sz="0" w:space="0" w:color="auto"/>
      </w:divBdr>
    </w:div>
    <w:div w:id="1205873466">
      <w:bodyDiv w:val="1"/>
      <w:marLeft w:val="0"/>
      <w:marRight w:val="0"/>
      <w:marTop w:val="0"/>
      <w:marBottom w:val="0"/>
      <w:divBdr>
        <w:top w:val="none" w:sz="0" w:space="0" w:color="auto"/>
        <w:left w:val="none" w:sz="0" w:space="0" w:color="auto"/>
        <w:bottom w:val="none" w:sz="0" w:space="0" w:color="auto"/>
        <w:right w:val="none" w:sz="0" w:space="0" w:color="auto"/>
      </w:divBdr>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214555">
      <w:bodyDiv w:val="1"/>
      <w:marLeft w:val="0"/>
      <w:marRight w:val="0"/>
      <w:marTop w:val="0"/>
      <w:marBottom w:val="0"/>
      <w:divBdr>
        <w:top w:val="none" w:sz="0" w:space="0" w:color="auto"/>
        <w:left w:val="none" w:sz="0" w:space="0" w:color="auto"/>
        <w:bottom w:val="none" w:sz="0" w:space="0" w:color="auto"/>
        <w:right w:val="none" w:sz="0" w:space="0" w:color="auto"/>
      </w:divBdr>
    </w:div>
    <w:div w:id="1206217298">
      <w:bodyDiv w:val="1"/>
      <w:marLeft w:val="0"/>
      <w:marRight w:val="0"/>
      <w:marTop w:val="0"/>
      <w:marBottom w:val="0"/>
      <w:divBdr>
        <w:top w:val="none" w:sz="0" w:space="0" w:color="auto"/>
        <w:left w:val="none" w:sz="0" w:space="0" w:color="auto"/>
        <w:bottom w:val="none" w:sz="0" w:space="0" w:color="auto"/>
        <w:right w:val="none" w:sz="0" w:space="0" w:color="auto"/>
      </w:divBdr>
    </w:div>
    <w:div w:id="1206409530">
      <w:bodyDiv w:val="1"/>
      <w:marLeft w:val="0"/>
      <w:marRight w:val="0"/>
      <w:marTop w:val="0"/>
      <w:marBottom w:val="0"/>
      <w:divBdr>
        <w:top w:val="none" w:sz="0" w:space="0" w:color="auto"/>
        <w:left w:val="none" w:sz="0" w:space="0" w:color="auto"/>
        <w:bottom w:val="none" w:sz="0" w:space="0" w:color="auto"/>
        <w:right w:val="none" w:sz="0" w:space="0" w:color="auto"/>
      </w:divBdr>
    </w:div>
    <w:div w:id="1206597571">
      <w:bodyDiv w:val="1"/>
      <w:marLeft w:val="0"/>
      <w:marRight w:val="0"/>
      <w:marTop w:val="0"/>
      <w:marBottom w:val="0"/>
      <w:divBdr>
        <w:top w:val="none" w:sz="0" w:space="0" w:color="auto"/>
        <w:left w:val="none" w:sz="0" w:space="0" w:color="auto"/>
        <w:bottom w:val="none" w:sz="0" w:space="0" w:color="auto"/>
        <w:right w:val="none" w:sz="0" w:space="0" w:color="auto"/>
      </w:divBdr>
    </w:div>
    <w:div w:id="1206680883">
      <w:bodyDiv w:val="1"/>
      <w:marLeft w:val="0"/>
      <w:marRight w:val="0"/>
      <w:marTop w:val="0"/>
      <w:marBottom w:val="0"/>
      <w:divBdr>
        <w:top w:val="none" w:sz="0" w:space="0" w:color="auto"/>
        <w:left w:val="none" w:sz="0" w:space="0" w:color="auto"/>
        <w:bottom w:val="none" w:sz="0" w:space="0" w:color="auto"/>
        <w:right w:val="none" w:sz="0" w:space="0" w:color="auto"/>
      </w:divBdr>
    </w:div>
    <w:div w:id="1206911506">
      <w:bodyDiv w:val="1"/>
      <w:marLeft w:val="0"/>
      <w:marRight w:val="0"/>
      <w:marTop w:val="0"/>
      <w:marBottom w:val="0"/>
      <w:divBdr>
        <w:top w:val="none" w:sz="0" w:space="0" w:color="auto"/>
        <w:left w:val="none" w:sz="0" w:space="0" w:color="auto"/>
        <w:bottom w:val="none" w:sz="0" w:space="0" w:color="auto"/>
        <w:right w:val="none" w:sz="0" w:space="0" w:color="auto"/>
      </w:divBdr>
    </w:div>
    <w:div w:id="1207181181">
      <w:bodyDiv w:val="1"/>
      <w:marLeft w:val="0"/>
      <w:marRight w:val="0"/>
      <w:marTop w:val="0"/>
      <w:marBottom w:val="0"/>
      <w:divBdr>
        <w:top w:val="none" w:sz="0" w:space="0" w:color="auto"/>
        <w:left w:val="none" w:sz="0" w:space="0" w:color="auto"/>
        <w:bottom w:val="none" w:sz="0" w:space="0" w:color="auto"/>
        <w:right w:val="none" w:sz="0" w:space="0" w:color="auto"/>
      </w:divBdr>
    </w:div>
    <w:div w:id="1207369822">
      <w:bodyDiv w:val="1"/>
      <w:marLeft w:val="0"/>
      <w:marRight w:val="0"/>
      <w:marTop w:val="0"/>
      <w:marBottom w:val="0"/>
      <w:divBdr>
        <w:top w:val="none" w:sz="0" w:space="0" w:color="auto"/>
        <w:left w:val="none" w:sz="0" w:space="0" w:color="auto"/>
        <w:bottom w:val="none" w:sz="0" w:space="0" w:color="auto"/>
        <w:right w:val="none" w:sz="0" w:space="0" w:color="auto"/>
      </w:divBdr>
    </w:div>
    <w:div w:id="1207572553">
      <w:bodyDiv w:val="1"/>
      <w:marLeft w:val="0"/>
      <w:marRight w:val="0"/>
      <w:marTop w:val="0"/>
      <w:marBottom w:val="0"/>
      <w:divBdr>
        <w:top w:val="none" w:sz="0" w:space="0" w:color="auto"/>
        <w:left w:val="none" w:sz="0" w:space="0" w:color="auto"/>
        <w:bottom w:val="none" w:sz="0" w:space="0" w:color="auto"/>
        <w:right w:val="none" w:sz="0" w:space="0" w:color="auto"/>
      </w:divBdr>
    </w:div>
    <w:div w:id="1207638505">
      <w:bodyDiv w:val="1"/>
      <w:marLeft w:val="0"/>
      <w:marRight w:val="0"/>
      <w:marTop w:val="0"/>
      <w:marBottom w:val="0"/>
      <w:divBdr>
        <w:top w:val="none" w:sz="0" w:space="0" w:color="auto"/>
        <w:left w:val="none" w:sz="0" w:space="0" w:color="auto"/>
        <w:bottom w:val="none" w:sz="0" w:space="0" w:color="auto"/>
        <w:right w:val="none" w:sz="0" w:space="0" w:color="auto"/>
      </w:divBdr>
    </w:div>
    <w:div w:id="1207714520">
      <w:bodyDiv w:val="1"/>
      <w:marLeft w:val="0"/>
      <w:marRight w:val="0"/>
      <w:marTop w:val="0"/>
      <w:marBottom w:val="0"/>
      <w:divBdr>
        <w:top w:val="none" w:sz="0" w:space="0" w:color="auto"/>
        <w:left w:val="none" w:sz="0" w:space="0" w:color="auto"/>
        <w:bottom w:val="none" w:sz="0" w:space="0" w:color="auto"/>
        <w:right w:val="none" w:sz="0" w:space="0" w:color="auto"/>
      </w:divBdr>
    </w:div>
    <w:div w:id="1207790098">
      <w:bodyDiv w:val="1"/>
      <w:marLeft w:val="0"/>
      <w:marRight w:val="0"/>
      <w:marTop w:val="0"/>
      <w:marBottom w:val="0"/>
      <w:divBdr>
        <w:top w:val="none" w:sz="0" w:space="0" w:color="auto"/>
        <w:left w:val="none" w:sz="0" w:space="0" w:color="auto"/>
        <w:bottom w:val="none" w:sz="0" w:space="0" w:color="auto"/>
        <w:right w:val="none" w:sz="0" w:space="0" w:color="auto"/>
      </w:divBdr>
    </w:div>
    <w:div w:id="1207837768">
      <w:bodyDiv w:val="1"/>
      <w:marLeft w:val="0"/>
      <w:marRight w:val="0"/>
      <w:marTop w:val="0"/>
      <w:marBottom w:val="0"/>
      <w:divBdr>
        <w:top w:val="none" w:sz="0" w:space="0" w:color="auto"/>
        <w:left w:val="none" w:sz="0" w:space="0" w:color="auto"/>
        <w:bottom w:val="none" w:sz="0" w:space="0" w:color="auto"/>
        <w:right w:val="none" w:sz="0" w:space="0" w:color="auto"/>
      </w:divBdr>
    </w:div>
    <w:div w:id="1208032367">
      <w:bodyDiv w:val="1"/>
      <w:marLeft w:val="0"/>
      <w:marRight w:val="0"/>
      <w:marTop w:val="0"/>
      <w:marBottom w:val="0"/>
      <w:divBdr>
        <w:top w:val="none" w:sz="0" w:space="0" w:color="auto"/>
        <w:left w:val="none" w:sz="0" w:space="0" w:color="auto"/>
        <w:bottom w:val="none" w:sz="0" w:space="0" w:color="auto"/>
        <w:right w:val="none" w:sz="0" w:space="0" w:color="auto"/>
      </w:divBdr>
    </w:div>
    <w:div w:id="1208104383">
      <w:bodyDiv w:val="1"/>
      <w:marLeft w:val="0"/>
      <w:marRight w:val="0"/>
      <w:marTop w:val="0"/>
      <w:marBottom w:val="0"/>
      <w:divBdr>
        <w:top w:val="none" w:sz="0" w:space="0" w:color="auto"/>
        <w:left w:val="none" w:sz="0" w:space="0" w:color="auto"/>
        <w:bottom w:val="none" w:sz="0" w:space="0" w:color="auto"/>
        <w:right w:val="none" w:sz="0" w:space="0" w:color="auto"/>
      </w:divBdr>
    </w:div>
    <w:div w:id="1208109737">
      <w:bodyDiv w:val="1"/>
      <w:marLeft w:val="0"/>
      <w:marRight w:val="0"/>
      <w:marTop w:val="0"/>
      <w:marBottom w:val="0"/>
      <w:divBdr>
        <w:top w:val="none" w:sz="0" w:space="0" w:color="auto"/>
        <w:left w:val="none" w:sz="0" w:space="0" w:color="auto"/>
        <w:bottom w:val="none" w:sz="0" w:space="0" w:color="auto"/>
        <w:right w:val="none" w:sz="0" w:space="0" w:color="auto"/>
      </w:divBdr>
    </w:div>
    <w:div w:id="1208298468">
      <w:bodyDiv w:val="1"/>
      <w:marLeft w:val="0"/>
      <w:marRight w:val="0"/>
      <w:marTop w:val="0"/>
      <w:marBottom w:val="0"/>
      <w:divBdr>
        <w:top w:val="none" w:sz="0" w:space="0" w:color="auto"/>
        <w:left w:val="none" w:sz="0" w:space="0" w:color="auto"/>
        <w:bottom w:val="none" w:sz="0" w:space="0" w:color="auto"/>
        <w:right w:val="none" w:sz="0" w:space="0" w:color="auto"/>
      </w:divBdr>
    </w:div>
    <w:div w:id="1208372147">
      <w:bodyDiv w:val="1"/>
      <w:marLeft w:val="0"/>
      <w:marRight w:val="0"/>
      <w:marTop w:val="0"/>
      <w:marBottom w:val="0"/>
      <w:divBdr>
        <w:top w:val="none" w:sz="0" w:space="0" w:color="auto"/>
        <w:left w:val="none" w:sz="0" w:space="0" w:color="auto"/>
        <w:bottom w:val="none" w:sz="0" w:space="0" w:color="auto"/>
        <w:right w:val="none" w:sz="0" w:space="0" w:color="auto"/>
      </w:divBdr>
    </w:div>
    <w:div w:id="1208493310">
      <w:bodyDiv w:val="1"/>
      <w:marLeft w:val="0"/>
      <w:marRight w:val="0"/>
      <w:marTop w:val="0"/>
      <w:marBottom w:val="0"/>
      <w:divBdr>
        <w:top w:val="none" w:sz="0" w:space="0" w:color="auto"/>
        <w:left w:val="none" w:sz="0" w:space="0" w:color="auto"/>
        <w:bottom w:val="none" w:sz="0" w:space="0" w:color="auto"/>
        <w:right w:val="none" w:sz="0" w:space="0" w:color="auto"/>
      </w:divBdr>
    </w:div>
    <w:div w:id="1208565128">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642621">
      <w:bodyDiv w:val="1"/>
      <w:marLeft w:val="0"/>
      <w:marRight w:val="0"/>
      <w:marTop w:val="0"/>
      <w:marBottom w:val="0"/>
      <w:divBdr>
        <w:top w:val="none" w:sz="0" w:space="0" w:color="auto"/>
        <w:left w:val="none" w:sz="0" w:space="0" w:color="auto"/>
        <w:bottom w:val="none" w:sz="0" w:space="0" w:color="auto"/>
        <w:right w:val="none" w:sz="0" w:space="0" w:color="auto"/>
      </w:divBdr>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142990">
      <w:bodyDiv w:val="1"/>
      <w:marLeft w:val="0"/>
      <w:marRight w:val="0"/>
      <w:marTop w:val="0"/>
      <w:marBottom w:val="0"/>
      <w:divBdr>
        <w:top w:val="none" w:sz="0" w:space="0" w:color="auto"/>
        <w:left w:val="none" w:sz="0" w:space="0" w:color="auto"/>
        <w:bottom w:val="none" w:sz="0" w:space="0" w:color="auto"/>
        <w:right w:val="none" w:sz="0" w:space="0" w:color="auto"/>
      </w:divBdr>
    </w:div>
    <w:div w:id="1209218341">
      <w:bodyDiv w:val="1"/>
      <w:marLeft w:val="0"/>
      <w:marRight w:val="0"/>
      <w:marTop w:val="0"/>
      <w:marBottom w:val="0"/>
      <w:divBdr>
        <w:top w:val="none" w:sz="0" w:space="0" w:color="auto"/>
        <w:left w:val="none" w:sz="0" w:space="0" w:color="auto"/>
        <w:bottom w:val="none" w:sz="0" w:space="0" w:color="auto"/>
        <w:right w:val="none" w:sz="0" w:space="0" w:color="auto"/>
      </w:divBdr>
    </w:div>
    <w:div w:id="1209606131">
      <w:bodyDiv w:val="1"/>
      <w:marLeft w:val="0"/>
      <w:marRight w:val="0"/>
      <w:marTop w:val="0"/>
      <w:marBottom w:val="0"/>
      <w:divBdr>
        <w:top w:val="none" w:sz="0" w:space="0" w:color="auto"/>
        <w:left w:val="none" w:sz="0" w:space="0" w:color="auto"/>
        <w:bottom w:val="none" w:sz="0" w:space="0" w:color="auto"/>
        <w:right w:val="none" w:sz="0" w:space="0" w:color="auto"/>
      </w:divBdr>
    </w:div>
    <w:div w:id="1209613200">
      <w:bodyDiv w:val="1"/>
      <w:marLeft w:val="0"/>
      <w:marRight w:val="0"/>
      <w:marTop w:val="0"/>
      <w:marBottom w:val="0"/>
      <w:divBdr>
        <w:top w:val="none" w:sz="0" w:space="0" w:color="auto"/>
        <w:left w:val="none" w:sz="0" w:space="0" w:color="auto"/>
        <w:bottom w:val="none" w:sz="0" w:space="0" w:color="auto"/>
        <w:right w:val="none" w:sz="0" w:space="0" w:color="auto"/>
      </w:divBdr>
    </w:div>
    <w:div w:id="1209681818">
      <w:bodyDiv w:val="1"/>
      <w:marLeft w:val="0"/>
      <w:marRight w:val="0"/>
      <w:marTop w:val="0"/>
      <w:marBottom w:val="0"/>
      <w:divBdr>
        <w:top w:val="none" w:sz="0" w:space="0" w:color="auto"/>
        <w:left w:val="none" w:sz="0" w:space="0" w:color="auto"/>
        <w:bottom w:val="none" w:sz="0" w:space="0" w:color="auto"/>
        <w:right w:val="none" w:sz="0" w:space="0" w:color="auto"/>
      </w:divBdr>
    </w:div>
    <w:div w:id="1209686522">
      <w:bodyDiv w:val="1"/>
      <w:marLeft w:val="0"/>
      <w:marRight w:val="0"/>
      <w:marTop w:val="0"/>
      <w:marBottom w:val="0"/>
      <w:divBdr>
        <w:top w:val="none" w:sz="0" w:space="0" w:color="auto"/>
        <w:left w:val="none" w:sz="0" w:space="0" w:color="auto"/>
        <w:bottom w:val="none" w:sz="0" w:space="0" w:color="auto"/>
        <w:right w:val="none" w:sz="0" w:space="0" w:color="auto"/>
      </w:divBdr>
    </w:div>
    <w:div w:id="1209759453">
      <w:bodyDiv w:val="1"/>
      <w:marLeft w:val="0"/>
      <w:marRight w:val="0"/>
      <w:marTop w:val="0"/>
      <w:marBottom w:val="0"/>
      <w:divBdr>
        <w:top w:val="none" w:sz="0" w:space="0" w:color="auto"/>
        <w:left w:val="none" w:sz="0" w:space="0" w:color="auto"/>
        <w:bottom w:val="none" w:sz="0" w:space="0" w:color="auto"/>
        <w:right w:val="none" w:sz="0" w:space="0" w:color="auto"/>
      </w:divBdr>
    </w:div>
    <w:div w:id="1210068840">
      <w:bodyDiv w:val="1"/>
      <w:marLeft w:val="0"/>
      <w:marRight w:val="0"/>
      <w:marTop w:val="0"/>
      <w:marBottom w:val="0"/>
      <w:divBdr>
        <w:top w:val="none" w:sz="0" w:space="0" w:color="auto"/>
        <w:left w:val="none" w:sz="0" w:space="0" w:color="auto"/>
        <w:bottom w:val="none" w:sz="0" w:space="0" w:color="auto"/>
        <w:right w:val="none" w:sz="0" w:space="0" w:color="auto"/>
      </w:divBdr>
    </w:div>
    <w:div w:id="1210411905">
      <w:bodyDiv w:val="1"/>
      <w:marLeft w:val="0"/>
      <w:marRight w:val="0"/>
      <w:marTop w:val="0"/>
      <w:marBottom w:val="0"/>
      <w:divBdr>
        <w:top w:val="none" w:sz="0" w:space="0" w:color="auto"/>
        <w:left w:val="none" w:sz="0" w:space="0" w:color="auto"/>
        <w:bottom w:val="none" w:sz="0" w:space="0" w:color="auto"/>
        <w:right w:val="none" w:sz="0" w:space="0" w:color="auto"/>
      </w:divBdr>
    </w:div>
    <w:div w:id="1211262465">
      <w:bodyDiv w:val="1"/>
      <w:marLeft w:val="0"/>
      <w:marRight w:val="0"/>
      <w:marTop w:val="0"/>
      <w:marBottom w:val="0"/>
      <w:divBdr>
        <w:top w:val="none" w:sz="0" w:space="0" w:color="auto"/>
        <w:left w:val="none" w:sz="0" w:space="0" w:color="auto"/>
        <w:bottom w:val="none" w:sz="0" w:space="0" w:color="auto"/>
        <w:right w:val="none" w:sz="0" w:space="0" w:color="auto"/>
      </w:divBdr>
    </w:div>
    <w:div w:id="1211383121">
      <w:bodyDiv w:val="1"/>
      <w:marLeft w:val="0"/>
      <w:marRight w:val="0"/>
      <w:marTop w:val="0"/>
      <w:marBottom w:val="0"/>
      <w:divBdr>
        <w:top w:val="none" w:sz="0" w:space="0" w:color="auto"/>
        <w:left w:val="none" w:sz="0" w:space="0" w:color="auto"/>
        <w:bottom w:val="none" w:sz="0" w:space="0" w:color="auto"/>
        <w:right w:val="none" w:sz="0" w:space="0" w:color="auto"/>
      </w:divBdr>
    </w:div>
    <w:div w:id="1211530450">
      <w:bodyDiv w:val="1"/>
      <w:marLeft w:val="0"/>
      <w:marRight w:val="0"/>
      <w:marTop w:val="0"/>
      <w:marBottom w:val="0"/>
      <w:divBdr>
        <w:top w:val="none" w:sz="0" w:space="0" w:color="auto"/>
        <w:left w:val="none" w:sz="0" w:space="0" w:color="auto"/>
        <w:bottom w:val="none" w:sz="0" w:space="0" w:color="auto"/>
        <w:right w:val="none" w:sz="0" w:space="0" w:color="auto"/>
      </w:divBdr>
    </w:div>
    <w:div w:id="1211645523">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63210">
      <w:bodyDiv w:val="1"/>
      <w:marLeft w:val="0"/>
      <w:marRight w:val="0"/>
      <w:marTop w:val="0"/>
      <w:marBottom w:val="0"/>
      <w:divBdr>
        <w:top w:val="none" w:sz="0" w:space="0" w:color="auto"/>
        <w:left w:val="none" w:sz="0" w:space="0" w:color="auto"/>
        <w:bottom w:val="none" w:sz="0" w:space="0" w:color="auto"/>
        <w:right w:val="none" w:sz="0" w:space="0" w:color="auto"/>
      </w:divBdr>
    </w:div>
    <w:div w:id="1211963578">
      <w:bodyDiv w:val="1"/>
      <w:marLeft w:val="0"/>
      <w:marRight w:val="0"/>
      <w:marTop w:val="0"/>
      <w:marBottom w:val="0"/>
      <w:divBdr>
        <w:top w:val="none" w:sz="0" w:space="0" w:color="auto"/>
        <w:left w:val="none" w:sz="0" w:space="0" w:color="auto"/>
        <w:bottom w:val="none" w:sz="0" w:space="0" w:color="auto"/>
        <w:right w:val="none" w:sz="0" w:space="0" w:color="auto"/>
      </w:divBdr>
    </w:div>
    <w:div w:id="1212114051">
      <w:bodyDiv w:val="1"/>
      <w:marLeft w:val="0"/>
      <w:marRight w:val="0"/>
      <w:marTop w:val="0"/>
      <w:marBottom w:val="0"/>
      <w:divBdr>
        <w:top w:val="none" w:sz="0" w:space="0" w:color="auto"/>
        <w:left w:val="none" w:sz="0" w:space="0" w:color="auto"/>
        <w:bottom w:val="none" w:sz="0" w:space="0" w:color="auto"/>
        <w:right w:val="none" w:sz="0" w:space="0" w:color="auto"/>
      </w:divBdr>
    </w:div>
    <w:div w:id="1212234634">
      <w:bodyDiv w:val="1"/>
      <w:marLeft w:val="0"/>
      <w:marRight w:val="0"/>
      <w:marTop w:val="0"/>
      <w:marBottom w:val="0"/>
      <w:divBdr>
        <w:top w:val="none" w:sz="0" w:space="0" w:color="auto"/>
        <w:left w:val="none" w:sz="0" w:space="0" w:color="auto"/>
        <w:bottom w:val="none" w:sz="0" w:space="0" w:color="auto"/>
        <w:right w:val="none" w:sz="0" w:space="0" w:color="auto"/>
      </w:divBdr>
    </w:div>
    <w:div w:id="1212381422">
      <w:bodyDiv w:val="1"/>
      <w:marLeft w:val="0"/>
      <w:marRight w:val="0"/>
      <w:marTop w:val="0"/>
      <w:marBottom w:val="0"/>
      <w:divBdr>
        <w:top w:val="none" w:sz="0" w:space="0" w:color="auto"/>
        <w:left w:val="none" w:sz="0" w:space="0" w:color="auto"/>
        <w:bottom w:val="none" w:sz="0" w:space="0" w:color="auto"/>
        <w:right w:val="none" w:sz="0" w:space="0" w:color="auto"/>
      </w:divBdr>
    </w:div>
    <w:div w:id="1212495677">
      <w:bodyDiv w:val="1"/>
      <w:marLeft w:val="0"/>
      <w:marRight w:val="0"/>
      <w:marTop w:val="0"/>
      <w:marBottom w:val="0"/>
      <w:divBdr>
        <w:top w:val="none" w:sz="0" w:space="0" w:color="auto"/>
        <w:left w:val="none" w:sz="0" w:space="0" w:color="auto"/>
        <w:bottom w:val="none" w:sz="0" w:space="0" w:color="auto"/>
        <w:right w:val="none" w:sz="0" w:space="0" w:color="auto"/>
      </w:divBdr>
    </w:div>
    <w:div w:id="1212615210">
      <w:bodyDiv w:val="1"/>
      <w:marLeft w:val="0"/>
      <w:marRight w:val="0"/>
      <w:marTop w:val="0"/>
      <w:marBottom w:val="0"/>
      <w:divBdr>
        <w:top w:val="none" w:sz="0" w:space="0" w:color="auto"/>
        <w:left w:val="none" w:sz="0" w:space="0" w:color="auto"/>
        <w:bottom w:val="none" w:sz="0" w:space="0" w:color="auto"/>
        <w:right w:val="none" w:sz="0" w:space="0" w:color="auto"/>
      </w:divBdr>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158222">
      <w:bodyDiv w:val="1"/>
      <w:marLeft w:val="0"/>
      <w:marRight w:val="0"/>
      <w:marTop w:val="0"/>
      <w:marBottom w:val="0"/>
      <w:divBdr>
        <w:top w:val="none" w:sz="0" w:space="0" w:color="auto"/>
        <w:left w:val="none" w:sz="0" w:space="0" w:color="auto"/>
        <w:bottom w:val="none" w:sz="0" w:space="0" w:color="auto"/>
        <w:right w:val="none" w:sz="0" w:space="0" w:color="auto"/>
      </w:divBdr>
    </w:div>
    <w:div w:id="1213346748">
      <w:bodyDiv w:val="1"/>
      <w:marLeft w:val="0"/>
      <w:marRight w:val="0"/>
      <w:marTop w:val="0"/>
      <w:marBottom w:val="0"/>
      <w:divBdr>
        <w:top w:val="none" w:sz="0" w:space="0" w:color="auto"/>
        <w:left w:val="none" w:sz="0" w:space="0" w:color="auto"/>
        <w:bottom w:val="none" w:sz="0" w:space="0" w:color="auto"/>
        <w:right w:val="none" w:sz="0" w:space="0" w:color="auto"/>
      </w:divBdr>
    </w:div>
    <w:div w:id="1213465899">
      <w:bodyDiv w:val="1"/>
      <w:marLeft w:val="0"/>
      <w:marRight w:val="0"/>
      <w:marTop w:val="0"/>
      <w:marBottom w:val="0"/>
      <w:divBdr>
        <w:top w:val="none" w:sz="0" w:space="0" w:color="auto"/>
        <w:left w:val="none" w:sz="0" w:space="0" w:color="auto"/>
        <w:bottom w:val="none" w:sz="0" w:space="0" w:color="auto"/>
        <w:right w:val="none" w:sz="0" w:space="0" w:color="auto"/>
      </w:divBdr>
    </w:div>
    <w:div w:id="1213690296">
      <w:bodyDiv w:val="1"/>
      <w:marLeft w:val="0"/>
      <w:marRight w:val="0"/>
      <w:marTop w:val="0"/>
      <w:marBottom w:val="0"/>
      <w:divBdr>
        <w:top w:val="none" w:sz="0" w:space="0" w:color="auto"/>
        <w:left w:val="none" w:sz="0" w:space="0" w:color="auto"/>
        <w:bottom w:val="none" w:sz="0" w:space="0" w:color="auto"/>
        <w:right w:val="none" w:sz="0" w:space="0" w:color="auto"/>
      </w:divBdr>
    </w:div>
    <w:div w:id="1213807771">
      <w:bodyDiv w:val="1"/>
      <w:marLeft w:val="0"/>
      <w:marRight w:val="0"/>
      <w:marTop w:val="0"/>
      <w:marBottom w:val="0"/>
      <w:divBdr>
        <w:top w:val="none" w:sz="0" w:space="0" w:color="auto"/>
        <w:left w:val="none" w:sz="0" w:space="0" w:color="auto"/>
        <w:bottom w:val="none" w:sz="0" w:space="0" w:color="auto"/>
        <w:right w:val="none" w:sz="0" w:space="0" w:color="auto"/>
      </w:divBdr>
    </w:div>
    <w:div w:id="1213808202">
      <w:bodyDiv w:val="1"/>
      <w:marLeft w:val="0"/>
      <w:marRight w:val="0"/>
      <w:marTop w:val="0"/>
      <w:marBottom w:val="0"/>
      <w:divBdr>
        <w:top w:val="none" w:sz="0" w:space="0" w:color="auto"/>
        <w:left w:val="none" w:sz="0" w:space="0" w:color="auto"/>
        <w:bottom w:val="none" w:sz="0" w:space="0" w:color="auto"/>
        <w:right w:val="none" w:sz="0" w:space="0" w:color="auto"/>
      </w:divBdr>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004030">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2312">
      <w:bodyDiv w:val="1"/>
      <w:marLeft w:val="0"/>
      <w:marRight w:val="0"/>
      <w:marTop w:val="0"/>
      <w:marBottom w:val="0"/>
      <w:divBdr>
        <w:top w:val="none" w:sz="0" w:space="0" w:color="auto"/>
        <w:left w:val="none" w:sz="0" w:space="0" w:color="auto"/>
        <w:bottom w:val="none" w:sz="0" w:space="0" w:color="auto"/>
        <w:right w:val="none" w:sz="0" w:space="0" w:color="auto"/>
      </w:divBdr>
    </w:div>
    <w:div w:id="1214806017">
      <w:bodyDiv w:val="1"/>
      <w:marLeft w:val="0"/>
      <w:marRight w:val="0"/>
      <w:marTop w:val="0"/>
      <w:marBottom w:val="0"/>
      <w:divBdr>
        <w:top w:val="none" w:sz="0" w:space="0" w:color="auto"/>
        <w:left w:val="none" w:sz="0" w:space="0" w:color="auto"/>
        <w:bottom w:val="none" w:sz="0" w:space="0" w:color="auto"/>
        <w:right w:val="none" w:sz="0" w:space="0" w:color="auto"/>
      </w:divBdr>
    </w:div>
    <w:div w:id="1215003616">
      <w:bodyDiv w:val="1"/>
      <w:marLeft w:val="0"/>
      <w:marRight w:val="0"/>
      <w:marTop w:val="0"/>
      <w:marBottom w:val="0"/>
      <w:divBdr>
        <w:top w:val="none" w:sz="0" w:space="0" w:color="auto"/>
        <w:left w:val="none" w:sz="0" w:space="0" w:color="auto"/>
        <w:bottom w:val="none" w:sz="0" w:space="0" w:color="auto"/>
        <w:right w:val="none" w:sz="0" w:space="0" w:color="auto"/>
      </w:divBdr>
    </w:div>
    <w:div w:id="1215384048">
      <w:bodyDiv w:val="1"/>
      <w:marLeft w:val="0"/>
      <w:marRight w:val="0"/>
      <w:marTop w:val="0"/>
      <w:marBottom w:val="0"/>
      <w:divBdr>
        <w:top w:val="none" w:sz="0" w:space="0" w:color="auto"/>
        <w:left w:val="none" w:sz="0" w:space="0" w:color="auto"/>
        <w:bottom w:val="none" w:sz="0" w:space="0" w:color="auto"/>
        <w:right w:val="none" w:sz="0" w:space="0" w:color="auto"/>
      </w:divBdr>
    </w:div>
    <w:div w:id="1215434064">
      <w:bodyDiv w:val="1"/>
      <w:marLeft w:val="0"/>
      <w:marRight w:val="0"/>
      <w:marTop w:val="0"/>
      <w:marBottom w:val="0"/>
      <w:divBdr>
        <w:top w:val="none" w:sz="0" w:space="0" w:color="auto"/>
        <w:left w:val="none" w:sz="0" w:space="0" w:color="auto"/>
        <w:bottom w:val="none" w:sz="0" w:space="0" w:color="auto"/>
        <w:right w:val="none" w:sz="0" w:space="0" w:color="auto"/>
      </w:divBdr>
    </w:div>
    <w:div w:id="1215463142">
      <w:bodyDiv w:val="1"/>
      <w:marLeft w:val="0"/>
      <w:marRight w:val="0"/>
      <w:marTop w:val="0"/>
      <w:marBottom w:val="0"/>
      <w:divBdr>
        <w:top w:val="none" w:sz="0" w:space="0" w:color="auto"/>
        <w:left w:val="none" w:sz="0" w:space="0" w:color="auto"/>
        <w:bottom w:val="none" w:sz="0" w:space="0" w:color="auto"/>
        <w:right w:val="none" w:sz="0" w:space="0" w:color="auto"/>
      </w:divBdr>
    </w:div>
    <w:div w:id="1215508422">
      <w:bodyDiv w:val="1"/>
      <w:marLeft w:val="0"/>
      <w:marRight w:val="0"/>
      <w:marTop w:val="0"/>
      <w:marBottom w:val="0"/>
      <w:divBdr>
        <w:top w:val="none" w:sz="0" w:space="0" w:color="auto"/>
        <w:left w:val="none" w:sz="0" w:space="0" w:color="auto"/>
        <w:bottom w:val="none" w:sz="0" w:space="0" w:color="auto"/>
        <w:right w:val="none" w:sz="0" w:space="0" w:color="auto"/>
      </w:divBdr>
    </w:div>
    <w:div w:id="1215584512">
      <w:bodyDiv w:val="1"/>
      <w:marLeft w:val="0"/>
      <w:marRight w:val="0"/>
      <w:marTop w:val="0"/>
      <w:marBottom w:val="0"/>
      <w:divBdr>
        <w:top w:val="none" w:sz="0" w:space="0" w:color="auto"/>
        <w:left w:val="none" w:sz="0" w:space="0" w:color="auto"/>
        <w:bottom w:val="none" w:sz="0" w:space="0" w:color="auto"/>
        <w:right w:val="none" w:sz="0" w:space="0" w:color="auto"/>
      </w:divBdr>
    </w:div>
    <w:div w:id="1216044205">
      <w:bodyDiv w:val="1"/>
      <w:marLeft w:val="0"/>
      <w:marRight w:val="0"/>
      <w:marTop w:val="0"/>
      <w:marBottom w:val="0"/>
      <w:divBdr>
        <w:top w:val="none" w:sz="0" w:space="0" w:color="auto"/>
        <w:left w:val="none" w:sz="0" w:space="0" w:color="auto"/>
        <w:bottom w:val="none" w:sz="0" w:space="0" w:color="auto"/>
        <w:right w:val="none" w:sz="0" w:space="0" w:color="auto"/>
      </w:divBdr>
    </w:div>
    <w:div w:id="1216164943">
      <w:bodyDiv w:val="1"/>
      <w:marLeft w:val="0"/>
      <w:marRight w:val="0"/>
      <w:marTop w:val="0"/>
      <w:marBottom w:val="0"/>
      <w:divBdr>
        <w:top w:val="none" w:sz="0" w:space="0" w:color="auto"/>
        <w:left w:val="none" w:sz="0" w:space="0" w:color="auto"/>
        <w:bottom w:val="none" w:sz="0" w:space="0" w:color="auto"/>
        <w:right w:val="none" w:sz="0" w:space="0" w:color="auto"/>
      </w:divBdr>
    </w:div>
    <w:div w:id="1216238523">
      <w:bodyDiv w:val="1"/>
      <w:marLeft w:val="0"/>
      <w:marRight w:val="0"/>
      <w:marTop w:val="0"/>
      <w:marBottom w:val="0"/>
      <w:divBdr>
        <w:top w:val="none" w:sz="0" w:space="0" w:color="auto"/>
        <w:left w:val="none" w:sz="0" w:space="0" w:color="auto"/>
        <w:bottom w:val="none" w:sz="0" w:space="0" w:color="auto"/>
        <w:right w:val="none" w:sz="0" w:space="0" w:color="auto"/>
      </w:divBdr>
    </w:div>
    <w:div w:id="1216352162">
      <w:bodyDiv w:val="1"/>
      <w:marLeft w:val="0"/>
      <w:marRight w:val="0"/>
      <w:marTop w:val="0"/>
      <w:marBottom w:val="0"/>
      <w:divBdr>
        <w:top w:val="none" w:sz="0" w:space="0" w:color="auto"/>
        <w:left w:val="none" w:sz="0" w:space="0" w:color="auto"/>
        <w:bottom w:val="none" w:sz="0" w:space="0" w:color="auto"/>
        <w:right w:val="none" w:sz="0" w:space="0" w:color="auto"/>
      </w:divBdr>
    </w:div>
    <w:div w:id="1216353982">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4898">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696951">
      <w:bodyDiv w:val="1"/>
      <w:marLeft w:val="0"/>
      <w:marRight w:val="0"/>
      <w:marTop w:val="0"/>
      <w:marBottom w:val="0"/>
      <w:divBdr>
        <w:top w:val="none" w:sz="0" w:space="0" w:color="auto"/>
        <w:left w:val="none" w:sz="0" w:space="0" w:color="auto"/>
        <w:bottom w:val="none" w:sz="0" w:space="0" w:color="auto"/>
        <w:right w:val="none" w:sz="0" w:space="0" w:color="auto"/>
      </w:divBdr>
    </w:div>
    <w:div w:id="1216698278">
      <w:bodyDiv w:val="1"/>
      <w:marLeft w:val="0"/>
      <w:marRight w:val="0"/>
      <w:marTop w:val="0"/>
      <w:marBottom w:val="0"/>
      <w:divBdr>
        <w:top w:val="none" w:sz="0" w:space="0" w:color="auto"/>
        <w:left w:val="none" w:sz="0" w:space="0" w:color="auto"/>
        <w:bottom w:val="none" w:sz="0" w:space="0" w:color="auto"/>
        <w:right w:val="none" w:sz="0" w:space="0" w:color="auto"/>
      </w:divBdr>
    </w:div>
    <w:div w:id="1216701373">
      <w:bodyDiv w:val="1"/>
      <w:marLeft w:val="0"/>
      <w:marRight w:val="0"/>
      <w:marTop w:val="0"/>
      <w:marBottom w:val="0"/>
      <w:divBdr>
        <w:top w:val="none" w:sz="0" w:space="0" w:color="auto"/>
        <w:left w:val="none" w:sz="0" w:space="0" w:color="auto"/>
        <w:bottom w:val="none" w:sz="0" w:space="0" w:color="auto"/>
        <w:right w:val="none" w:sz="0" w:space="0" w:color="auto"/>
      </w:divBdr>
    </w:div>
    <w:div w:id="1216937998">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7088702">
      <w:bodyDiv w:val="1"/>
      <w:marLeft w:val="0"/>
      <w:marRight w:val="0"/>
      <w:marTop w:val="0"/>
      <w:marBottom w:val="0"/>
      <w:divBdr>
        <w:top w:val="none" w:sz="0" w:space="0" w:color="auto"/>
        <w:left w:val="none" w:sz="0" w:space="0" w:color="auto"/>
        <w:bottom w:val="none" w:sz="0" w:space="0" w:color="auto"/>
        <w:right w:val="none" w:sz="0" w:space="0" w:color="auto"/>
      </w:divBdr>
    </w:div>
    <w:div w:id="1217279510">
      <w:bodyDiv w:val="1"/>
      <w:marLeft w:val="0"/>
      <w:marRight w:val="0"/>
      <w:marTop w:val="0"/>
      <w:marBottom w:val="0"/>
      <w:divBdr>
        <w:top w:val="none" w:sz="0" w:space="0" w:color="auto"/>
        <w:left w:val="none" w:sz="0" w:space="0" w:color="auto"/>
        <w:bottom w:val="none" w:sz="0" w:space="0" w:color="auto"/>
        <w:right w:val="none" w:sz="0" w:space="0" w:color="auto"/>
      </w:divBdr>
    </w:div>
    <w:div w:id="1217280829">
      <w:bodyDiv w:val="1"/>
      <w:marLeft w:val="0"/>
      <w:marRight w:val="0"/>
      <w:marTop w:val="0"/>
      <w:marBottom w:val="0"/>
      <w:divBdr>
        <w:top w:val="none" w:sz="0" w:space="0" w:color="auto"/>
        <w:left w:val="none" w:sz="0" w:space="0" w:color="auto"/>
        <w:bottom w:val="none" w:sz="0" w:space="0" w:color="auto"/>
        <w:right w:val="none" w:sz="0" w:space="0" w:color="auto"/>
      </w:divBdr>
    </w:div>
    <w:div w:id="1217283633">
      <w:bodyDiv w:val="1"/>
      <w:marLeft w:val="0"/>
      <w:marRight w:val="0"/>
      <w:marTop w:val="0"/>
      <w:marBottom w:val="0"/>
      <w:divBdr>
        <w:top w:val="none" w:sz="0" w:space="0" w:color="auto"/>
        <w:left w:val="none" w:sz="0" w:space="0" w:color="auto"/>
        <w:bottom w:val="none" w:sz="0" w:space="0" w:color="auto"/>
        <w:right w:val="none" w:sz="0" w:space="0" w:color="auto"/>
      </w:divBdr>
    </w:div>
    <w:div w:id="1217471311">
      <w:bodyDiv w:val="1"/>
      <w:marLeft w:val="0"/>
      <w:marRight w:val="0"/>
      <w:marTop w:val="0"/>
      <w:marBottom w:val="0"/>
      <w:divBdr>
        <w:top w:val="none" w:sz="0" w:space="0" w:color="auto"/>
        <w:left w:val="none" w:sz="0" w:space="0" w:color="auto"/>
        <w:bottom w:val="none" w:sz="0" w:space="0" w:color="auto"/>
        <w:right w:val="none" w:sz="0" w:space="0" w:color="auto"/>
      </w:divBdr>
    </w:div>
    <w:div w:id="1217738299">
      <w:bodyDiv w:val="1"/>
      <w:marLeft w:val="0"/>
      <w:marRight w:val="0"/>
      <w:marTop w:val="0"/>
      <w:marBottom w:val="0"/>
      <w:divBdr>
        <w:top w:val="none" w:sz="0" w:space="0" w:color="auto"/>
        <w:left w:val="none" w:sz="0" w:space="0" w:color="auto"/>
        <w:bottom w:val="none" w:sz="0" w:space="0" w:color="auto"/>
        <w:right w:val="none" w:sz="0" w:space="0" w:color="auto"/>
      </w:divBdr>
    </w:div>
    <w:div w:id="1217815742">
      <w:bodyDiv w:val="1"/>
      <w:marLeft w:val="0"/>
      <w:marRight w:val="0"/>
      <w:marTop w:val="0"/>
      <w:marBottom w:val="0"/>
      <w:divBdr>
        <w:top w:val="none" w:sz="0" w:space="0" w:color="auto"/>
        <w:left w:val="none" w:sz="0" w:space="0" w:color="auto"/>
        <w:bottom w:val="none" w:sz="0" w:space="0" w:color="auto"/>
        <w:right w:val="none" w:sz="0" w:space="0" w:color="auto"/>
      </w:divBdr>
    </w:div>
    <w:div w:id="1218205273">
      <w:bodyDiv w:val="1"/>
      <w:marLeft w:val="0"/>
      <w:marRight w:val="0"/>
      <w:marTop w:val="0"/>
      <w:marBottom w:val="0"/>
      <w:divBdr>
        <w:top w:val="none" w:sz="0" w:space="0" w:color="auto"/>
        <w:left w:val="none" w:sz="0" w:space="0" w:color="auto"/>
        <w:bottom w:val="none" w:sz="0" w:space="0" w:color="auto"/>
        <w:right w:val="none" w:sz="0" w:space="0" w:color="auto"/>
      </w:divBdr>
    </w:div>
    <w:div w:id="1218273751">
      <w:bodyDiv w:val="1"/>
      <w:marLeft w:val="0"/>
      <w:marRight w:val="0"/>
      <w:marTop w:val="0"/>
      <w:marBottom w:val="0"/>
      <w:divBdr>
        <w:top w:val="none" w:sz="0" w:space="0" w:color="auto"/>
        <w:left w:val="none" w:sz="0" w:space="0" w:color="auto"/>
        <w:bottom w:val="none" w:sz="0" w:space="0" w:color="auto"/>
        <w:right w:val="none" w:sz="0" w:space="0" w:color="auto"/>
      </w:divBdr>
    </w:div>
    <w:div w:id="1218323867">
      <w:bodyDiv w:val="1"/>
      <w:marLeft w:val="0"/>
      <w:marRight w:val="0"/>
      <w:marTop w:val="0"/>
      <w:marBottom w:val="0"/>
      <w:divBdr>
        <w:top w:val="none" w:sz="0" w:space="0" w:color="auto"/>
        <w:left w:val="none" w:sz="0" w:space="0" w:color="auto"/>
        <w:bottom w:val="none" w:sz="0" w:space="0" w:color="auto"/>
        <w:right w:val="none" w:sz="0" w:space="0" w:color="auto"/>
      </w:divBdr>
    </w:div>
    <w:div w:id="1218398270">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8472333">
      <w:bodyDiv w:val="1"/>
      <w:marLeft w:val="0"/>
      <w:marRight w:val="0"/>
      <w:marTop w:val="0"/>
      <w:marBottom w:val="0"/>
      <w:divBdr>
        <w:top w:val="none" w:sz="0" w:space="0" w:color="auto"/>
        <w:left w:val="none" w:sz="0" w:space="0" w:color="auto"/>
        <w:bottom w:val="none" w:sz="0" w:space="0" w:color="auto"/>
        <w:right w:val="none" w:sz="0" w:space="0" w:color="auto"/>
      </w:divBdr>
    </w:div>
    <w:div w:id="1218857309">
      <w:bodyDiv w:val="1"/>
      <w:marLeft w:val="0"/>
      <w:marRight w:val="0"/>
      <w:marTop w:val="0"/>
      <w:marBottom w:val="0"/>
      <w:divBdr>
        <w:top w:val="none" w:sz="0" w:space="0" w:color="auto"/>
        <w:left w:val="none" w:sz="0" w:space="0" w:color="auto"/>
        <w:bottom w:val="none" w:sz="0" w:space="0" w:color="auto"/>
        <w:right w:val="none" w:sz="0" w:space="0" w:color="auto"/>
      </w:divBdr>
    </w:div>
    <w:div w:id="1218930933">
      <w:bodyDiv w:val="1"/>
      <w:marLeft w:val="0"/>
      <w:marRight w:val="0"/>
      <w:marTop w:val="0"/>
      <w:marBottom w:val="0"/>
      <w:divBdr>
        <w:top w:val="none" w:sz="0" w:space="0" w:color="auto"/>
        <w:left w:val="none" w:sz="0" w:space="0" w:color="auto"/>
        <w:bottom w:val="none" w:sz="0" w:space="0" w:color="auto"/>
        <w:right w:val="none" w:sz="0" w:space="0" w:color="auto"/>
      </w:divBdr>
    </w:div>
    <w:div w:id="1218974219">
      <w:bodyDiv w:val="1"/>
      <w:marLeft w:val="0"/>
      <w:marRight w:val="0"/>
      <w:marTop w:val="0"/>
      <w:marBottom w:val="0"/>
      <w:divBdr>
        <w:top w:val="none" w:sz="0" w:space="0" w:color="auto"/>
        <w:left w:val="none" w:sz="0" w:space="0" w:color="auto"/>
        <w:bottom w:val="none" w:sz="0" w:space="0" w:color="auto"/>
        <w:right w:val="none" w:sz="0" w:space="0" w:color="auto"/>
      </w:divBdr>
    </w:div>
    <w:div w:id="1219321095">
      <w:bodyDiv w:val="1"/>
      <w:marLeft w:val="0"/>
      <w:marRight w:val="0"/>
      <w:marTop w:val="0"/>
      <w:marBottom w:val="0"/>
      <w:divBdr>
        <w:top w:val="none" w:sz="0" w:space="0" w:color="auto"/>
        <w:left w:val="none" w:sz="0" w:space="0" w:color="auto"/>
        <w:bottom w:val="none" w:sz="0" w:space="0" w:color="auto"/>
        <w:right w:val="none" w:sz="0" w:space="0" w:color="auto"/>
      </w:divBdr>
      <w:divsChild>
        <w:div w:id="1882476785">
          <w:marLeft w:val="0"/>
          <w:marRight w:val="0"/>
          <w:marTop w:val="0"/>
          <w:marBottom w:val="0"/>
          <w:divBdr>
            <w:top w:val="none" w:sz="0" w:space="0" w:color="auto"/>
            <w:left w:val="none" w:sz="0" w:space="0" w:color="auto"/>
            <w:bottom w:val="none" w:sz="0" w:space="0" w:color="auto"/>
            <w:right w:val="none" w:sz="0" w:space="0" w:color="auto"/>
          </w:divBdr>
          <w:divsChild>
            <w:div w:id="10072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6793">
      <w:bodyDiv w:val="1"/>
      <w:marLeft w:val="0"/>
      <w:marRight w:val="0"/>
      <w:marTop w:val="0"/>
      <w:marBottom w:val="0"/>
      <w:divBdr>
        <w:top w:val="none" w:sz="0" w:space="0" w:color="auto"/>
        <w:left w:val="none" w:sz="0" w:space="0" w:color="auto"/>
        <w:bottom w:val="none" w:sz="0" w:space="0" w:color="auto"/>
        <w:right w:val="none" w:sz="0" w:space="0" w:color="auto"/>
      </w:divBdr>
    </w:div>
    <w:div w:id="1219584911">
      <w:bodyDiv w:val="1"/>
      <w:marLeft w:val="0"/>
      <w:marRight w:val="0"/>
      <w:marTop w:val="0"/>
      <w:marBottom w:val="0"/>
      <w:divBdr>
        <w:top w:val="none" w:sz="0" w:space="0" w:color="auto"/>
        <w:left w:val="none" w:sz="0" w:space="0" w:color="auto"/>
        <w:bottom w:val="none" w:sz="0" w:space="0" w:color="auto"/>
        <w:right w:val="none" w:sz="0" w:space="0" w:color="auto"/>
      </w:divBdr>
    </w:div>
    <w:div w:id="1219586197">
      <w:bodyDiv w:val="1"/>
      <w:marLeft w:val="0"/>
      <w:marRight w:val="0"/>
      <w:marTop w:val="0"/>
      <w:marBottom w:val="0"/>
      <w:divBdr>
        <w:top w:val="none" w:sz="0" w:space="0" w:color="auto"/>
        <w:left w:val="none" w:sz="0" w:space="0" w:color="auto"/>
        <w:bottom w:val="none" w:sz="0" w:space="0" w:color="auto"/>
        <w:right w:val="none" w:sz="0" w:space="0" w:color="auto"/>
      </w:divBdr>
    </w:div>
    <w:div w:id="1219633697">
      <w:bodyDiv w:val="1"/>
      <w:marLeft w:val="0"/>
      <w:marRight w:val="0"/>
      <w:marTop w:val="0"/>
      <w:marBottom w:val="0"/>
      <w:divBdr>
        <w:top w:val="none" w:sz="0" w:space="0" w:color="auto"/>
        <w:left w:val="none" w:sz="0" w:space="0" w:color="auto"/>
        <w:bottom w:val="none" w:sz="0" w:space="0" w:color="auto"/>
        <w:right w:val="none" w:sz="0" w:space="0" w:color="auto"/>
      </w:divBdr>
    </w:div>
    <w:div w:id="1220363791">
      <w:bodyDiv w:val="1"/>
      <w:marLeft w:val="0"/>
      <w:marRight w:val="0"/>
      <w:marTop w:val="0"/>
      <w:marBottom w:val="0"/>
      <w:divBdr>
        <w:top w:val="none" w:sz="0" w:space="0" w:color="auto"/>
        <w:left w:val="none" w:sz="0" w:space="0" w:color="auto"/>
        <w:bottom w:val="none" w:sz="0" w:space="0" w:color="auto"/>
        <w:right w:val="none" w:sz="0" w:space="0" w:color="auto"/>
      </w:divBdr>
    </w:div>
    <w:div w:id="1220825667">
      <w:bodyDiv w:val="1"/>
      <w:marLeft w:val="0"/>
      <w:marRight w:val="0"/>
      <w:marTop w:val="0"/>
      <w:marBottom w:val="0"/>
      <w:divBdr>
        <w:top w:val="none" w:sz="0" w:space="0" w:color="auto"/>
        <w:left w:val="none" w:sz="0" w:space="0" w:color="auto"/>
        <w:bottom w:val="none" w:sz="0" w:space="0" w:color="auto"/>
        <w:right w:val="none" w:sz="0" w:space="0" w:color="auto"/>
      </w:divBdr>
    </w:div>
    <w:div w:id="1220946604">
      <w:bodyDiv w:val="1"/>
      <w:marLeft w:val="0"/>
      <w:marRight w:val="0"/>
      <w:marTop w:val="0"/>
      <w:marBottom w:val="0"/>
      <w:divBdr>
        <w:top w:val="none" w:sz="0" w:space="0" w:color="auto"/>
        <w:left w:val="none" w:sz="0" w:space="0" w:color="auto"/>
        <w:bottom w:val="none" w:sz="0" w:space="0" w:color="auto"/>
        <w:right w:val="none" w:sz="0" w:space="0" w:color="auto"/>
      </w:divBdr>
    </w:div>
    <w:div w:id="1221288212">
      <w:bodyDiv w:val="1"/>
      <w:marLeft w:val="0"/>
      <w:marRight w:val="0"/>
      <w:marTop w:val="0"/>
      <w:marBottom w:val="0"/>
      <w:divBdr>
        <w:top w:val="none" w:sz="0" w:space="0" w:color="auto"/>
        <w:left w:val="none" w:sz="0" w:space="0" w:color="auto"/>
        <w:bottom w:val="none" w:sz="0" w:space="0" w:color="auto"/>
        <w:right w:val="none" w:sz="0" w:space="0" w:color="auto"/>
      </w:divBdr>
    </w:div>
    <w:div w:id="1221332880">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81752">
      <w:bodyDiv w:val="1"/>
      <w:marLeft w:val="0"/>
      <w:marRight w:val="0"/>
      <w:marTop w:val="0"/>
      <w:marBottom w:val="0"/>
      <w:divBdr>
        <w:top w:val="none" w:sz="0" w:space="0" w:color="auto"/>
        <w:left w:val="none" w:sz="0" w:space="0" w:color="auto"/>
        <w:bottom w:val="none" w:sz="0" w:space="0" w:color="auto"/>
        <w:right w:val="none" w:sz="0" w:space="0" w:color="auto"/>
      </w:divBdr>
    </w:div>
    <w:div w:id="1221482476">
      <w:bodyDiv w:val="1"/>
      <w:marLeft w:val="0"/>
      <w:marRight w:val="0"/>
      <w:marTop w:val="0"/>
      <w:marBottom w:val="0"/>
      <w:divBdr>
        <w:top w:val="none" w:sz="0" w:space="0" w:color="auto"/>
        <w:left w:val="none" w:sz="0" w:space="0" w:color="auto"/>
        <w:bottom w:val="none" w:sz="0" w:space="0" w:color="auto"/>
        <w:right w:val="none" w:sz="0" w:space="0" w:color="auto"/>
      </w:divBdr>
    </w:div>
    <w:div w:id="1221598041">
      <w:bodyDiv w:val="1"/>
      <w:marLeft w:val="0"/>
      <w:marRight w:val="0"/>
      <w:marTop w:val="0"/>
      <w:marBottom w:val="0"/>
      <w:divBdr>
        <w:top w:val="none" w:sz="0" w:space="0" w:color="auto"/>
        <w:left w:val="none" w:sz="0" w:space="0" w:color="auto"/>
        <w:bottom w:val="none" w:sz="0" w:space="0" w:color="auto"/>
        <w:right w:val="none" w:sz="0" w:space="0" w:color="auto"/>
      </w:divBdr>
    </w:div>
    <w:div w:id="1221600845">
      <w:bodyDiv w:val="1"/>
      <w:marLeft w:val="0"/>
      <w:marRight w:val="0"/>
      <w:marTop w:val="0"/>
      <w:marBottom w:val="0"/>
      <w:divBdr>
        <w:top w:val="none" w:sz="0" w:space="0" w:color="auto"/>
        <w:left w:val="none" w:sz="0" w:space="0" w:color="auto"/>
        <w:bottom w:val="none" w:sz="0" w:space="0" w:color="auto"/>
        <w:right w:val="none" w:sz="0" w:space="0" w:color="auto"/>
      </w:divBdr>
    </w:div>
    <w:div w:id="1221744548">
      <w:bodyDiv w:val="1"/>
      <w:marLeft w:val="0"/>
      <w:marRight w:val="0"/>
      <w:marTop w:val="0"/>
      <w:marBottom w:val="0"/>
      <w:divBdr>
        <w:top w:val="none" w:sz="0" w:space="0" w:color="auto"/>
        <w:left w:val="none" w:sz="0" w:space="0" w:color="auto"/>
        <w:bottom w:val="none" w:sz="0" w:space="0" w:color="auto"/>
        <w:right w:val="none" w:sz="0" w:space="0" w:color="auto"/>
      </w:divBdr>
    </w:div>
    <w:div w:id="1222013318">
      <w:bodyDiv w:val="1"/>
      <w:marLeft w:val="0"/>
      <w:marRight w:val="0"/>
      <w:marTop w:val="0"/>
      <w:marBottom w:val="0"/>
      <w:divBdr>
        <w:top w:val="none" w:sz="0" w:space="0" w:color="auto"/>
        <w:left w:val="none" w:sz="0" w:space="0" w:color="auto"/>
        <w:bottom w:val="none" w:sz="0" w:space="0" w:color="auto"/>
        <w:right w:val="none" w:sz="0" w:space="0" w:color="auto"/>
      </w:divBdr>
    </w:div>
    <w:div w:id="1222523170">
      <w:bodyDiv w:val="1"/>
      <w:marLeft w:val="0"/>
      <w:marRight w:val="0"/>
      <w:marTop w:val="0"/>
      <w:marBottom w:val="0"/>
      <w:divBdr>
        <w:top w:val="none" w:sz="0" w:space="0" w:color="auto"/>
        <w:left w:val="none" w:sz="0" w:space="0" w:color="auto"/>
        <w:bottom w:val="none" w:sz="0" w:space="0" w:color="auto"/>
        <w:right w:val="none" w:sz="0" w:space="0" w:color="auto"/>
      </w:divBdr>
    </w:div>
    <w:div w:id="1222718412">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978528">
      <w:bodyDiv w:val="1"/>
      <w:marLeft w:val="0"/>
      <w:marRight w:val="0"/>
      <w:marTop w:val="0"/>
      <w:marBottom w:val="0"/>
      <w:divBdr>
        <w:top w:val="none" w:sz="0" w:space="0" w:color="auto"/>
        <w:left w:val="none" w:sz="0" w:space="0" w:color="auto"/>
        <w:bottom w:val="none" w:sz="0" w:space="0" w:color="auto"/>
        <w:right w:val="none" w:sz="0" w:space="0" w:color="auto"/>
      </w:divBdr>
    </w:div>
    <w:div w:id="1222986070">
      <w:bodyDiv w:val="1"/>
      <w:marLeft w:val="0"/>
      <w:marRight w:val="0"/>
      <w:marTop w:val="0"/>
      <w:marBottom w:val="0"/>
      <w:divBdr>
        <w:top w:val="none" w:sz="0" w:space="0" w:color="auto"/>
        <w:left w:val="none" w:sz="0" w:space="0" w:color="auto"/>
        <w:bottom w:val="none" w:sz="0" w:space="0" w:color="auto"/>
        <w:right w:val="none" w:sz="0" w:space="0" w:color="auto"/>
      </w:divBdr>
    </w:div>
    <w:div w:id="1223053942">
      <w:bodyDiv w:val="1"/>
      <w:marLeft w:val="0"/>
      <w:marRight w:val="0"/>
      <w:marTop w:val="0"/>
      <w:marBottom w:val="0"/>
      <w:divBdr>
        <w:top w:val="none" w:sz="0" w:space="0" w:color="auto"/>
        <w:left w:val="none" w:sz="0" w:space="0" w:color="auto"/>
        <w:bottom w:val="none" w:sz="0" w:space="0" w:color="auto"/>
        <w:right w:val="none" w:sz="0" w:space="0" w:color="auto"/>
      </w:divBdr>
    </w:div>
    <w:div w:id="1223176145">
      <w:bodyDiv w:val="1"/>
      <w:marLeft w:val="0"/>
      <w:marRight w:val="0"/>
      <w:marTop w:val="0"/>
      <w:marBottom w:val="0"/>
      <w:divBdr>
        <w:top w:val="none" w:sz="0" w:space="0" w:color="auto"/>
        <w:left w:val="none" w:sz="0" w:space="0" w:color="auto"/>
        <w:bottom w:val="none" w:sz="0" w:space="0" w:color="auto"/>
        <w:right w:val="none" w:sz="0" w:space="0" w:color="auto"/>
      </w:divBdr>
    </w:div>
    <w:div w:id="1223248175">
      <w:bodyDiv w:val="1"/>
      <w:marLeft w:val="0"/>
      <w:marRight w:val="0"/>
      <w:marTop w:val="0"/>
      <w:marBottom w:val="0"/>
      <w:divBdr>
        <w:top w:val="none" w:sz="0" w:space="0" w:color="auto"/>
        <w:left w:val="none" w:sz="0" w:space="0" w:color="auto"/>
        <w:bottom w:val="none" w:sz="0" w:space="0" w:color="auto"/>
        <w:right w:val="none" w:sz="0" w:space="0" w:color="auto"/>
      </w:divBdr>
    </w:div>
    <w:div w:id="1223492040">
      <w:bodyDiv w:val="1"/>
      <w:marLeft w:val="0"/>
      <w:marRight w:val="0"/>
      <w:marTop w:val="0"/>
      <w:marBottom w:val="0"/>
      <w:divBdr>
        <w:top w:val="none" w:sz="0" w:space="0" w:color="auto"/>
        <w:left w:val="none" w:sz="0" w:space="0" w:color="auto"/>
        <w:bottom w:val="none" w:sz="0" w:space="0" w:color="auto"/>
        <w:right w:val="none" w:sz="0" w:space="0" w:color="auto"/>
      </w:divBdr>
    </w:div>
    <w:div w:id="1223523239">
      <w:bodyDiv w:val="1"/>
      <w:marLeft w:val="0"/>
      <w:marRight w:val="0"/>
      <w:marTop w:val="0"/>
      <w:marBottom w:val="0"/>
      <w:divBdr>
        <w:top w:val="none" w:sz="0" w:space="0" w:color="auto"/>
        <w:left w:val="none" w:sz="0" w:space="0" w:color="auto"/>
        <w:bottom w:val="none" w:sz="0" w:space="0" w:color="auto"/>
        <w:right w:val="none" w:sz="0" w:space="0" w:color="auto"/>
      </w:divBdr>
    </w:div>
    <w:div w:id="1223560274">
      <w:bodyDiv w:val="1"/>
      <w:marLeft w:val="0"/>
      <w:marRight w:val="0"/>
      <w:marTop w:val="0"/>
      <w:marBottom w:val="0"/>
      <w:divBdr>
        <w:top w:val="none" w:sz="0" w:space="0" w:color="auto"/>
        <w:left w:val="none" w:sz="0" w:space="0" w:color="auto"/>
        <w:bottom w:val="none" w:sz="0" w:space="0" w:color="auto"/>
        <w:right w:val="none" w:sz="0" w:space="0" w:color="auto"/>
      </w:divBdr>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204">
      <w:bodyDiv w:val="1"/>
      <w:marLeft w:val="0"/>
      <w:marRight w:val="0"/>
      <w:marTop w:val="0"/>
      <w:marBottom w:val="0"/>
      <w:divBdr>
        <w:top w:val="none" w:sz="0" w:space="0" w:color="auto"/>
        <w:left w:val="none" w:sz="0" w:space="0" w:color="auto"/>
        <w:bottom w:val="none" w:sz="0" w:space="0" w:color="auto"/>
        <w:right w:val="none" w:sz="0" w:space="0" w:color="auto"/>
      </w:divBdr>
    </w:div>
    <w:div w:id="1224022561">
      <w:bodyDiv w:val="1"/>
      <w:marLeft w:val="0"/>
      <w:marRight w:val="0"/>
      <w:marTop w:val="0"/>
      <w:marBottom w:val="0"/>
      <w:divBdr>
        <w:top w:val="none" w:sz="0" w:space="0" w:color="auto"/>
        <w:left w:val="none" w:sz="0" w:space="0" w:color="auto"/>
        <w:bottom w:val="none" w:sz="0" w:space="0" w:color="auto"/>
        <w:right w:val="none" w:sz="0" w:space="0" w:color="auto"/>
      </w:divBdr>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099533">
      <w:bodyDiv w:val="1"/>
      <w:marLeft w:val="0"/>
      <w:marRight w:val="0"/>
      <w:marTop w:val="0"/>
      <w:marBottom w:val="0"/>
      <w:divBdr>
        <w:top w:val="none" w:sz="0" w:space="0" w:color="auto"/>
        <w:left w:val="none" w:sz="0" w:space="0" w:color="auto"/>
        <w:bottom w:val="none" w:sz="0" w:space="0" w:color="auto"/>
        <w:right w:val="none" w:sz="0" w:space="0" w:color="auto"/>
      </w:divBdr>
    </w:div>
    <w:div w:id="1224294411">
      <w:bodyDiv w:val="1"/>
      <w:marLeft w:val="0"/>
      <w:marRight w:val="0"/>
      <w:marTop w:val="0"/>
      <w:marBottom w:val="0"/>
      <w:divBdr>
        <w:top w:val="none" w:sz="0" w:space="0" w:color="auto"/>
        <w:left w:val="none" w:sz="0" w:space="0" w:color="auto"/>
        <w:bottom w:val="none" w:sz="0" w:space="0" w:color="auto"/>
        <w:right w:val="none" w:sz="0" w:space="0" w:color="auto"/>
      </w:divBdr>
    </w:div>
    <w:div w:id="1224296925">
      <w:bodyDiv w:val="1"/>
      <w:marLeft w:val="0"/>
      <w:marRight w:val="0"/>
      <w:marTop w:val="0"/>
      <w:marBottom w:val="0"/>
      <w:divBdr>
        <w:top w:val="none" w:sz="0" w:space="0" w:color="auto"/>
        <w:left w:val="none" w:sz="0" w:space="0" w:color="auto"/>
        <w:bottom w:val="none" w:sz="0" w:space="0" w:color="auto"/>
        <w:right w:val="none" w:sz="0" w:space="0" w:color="auto"/>
      </w:divBdr>
    </w:div>
    <w:div w:id="1224370402">
      <w:bodyDiv w:val="1"/>
      <w:marLeft w:val="0"/>
      <w:marRight w:val="0"/>
      <w:marTop w:val="0"/>
      <w:marBottom w:val="0"/>
      <w:divBdr>
        <w:top w:val="none" w:sz="0" w:space="0" w:color="auto"/>
        <w:left w:val="none" w:sz="0" w:space="0" w:color="auto"/>
        <w:bottom w:val="none" w:sz="0" w:space="0" w:color="auto"/>
        <w:right w:val="none" w:sz="0" w:space="0" w:color="auto"/>
      </w:divBdr>
    </w:div>
    <w:div w:id="1224559091">
      <w:bodyDiv w:val="1"/>
      <w:marLeft w:val="0"/>
      <w:marRight w:val="0"/>
      <w:marTop w:val="0"/>
      <w:marBottom w:val="0"/>
      <w:divBdr>
        <w:top w:val="none" w:sz="0" w:space="0" w:color="auto"/>
        <w:left w:val="none" w:sz="0" w:space="0" w:color="auto"/>
        <w:bottom w:val="none" w:sz="0" w:space="0" w:color="auto"/>
        <w:right w:val="none" w:sz="0" w:space="0" w:color="auto"/>
      </w:divBdr>
    </w:div>
    <w:div w:id="1224564936">
      <w:bodyDiv w:val="1"/>
      <w:marLeft w:val="0"/>
      <w:marRight w:val="0"/>
      <w:marTop w:val="0"/>
      <w:marBottom w:val="0"/>
      <w:divBdr>
        <w:top w:val="none" w:sz="0" w:space="0" w:color="auto"/>
        <w:left w:val="none" w:sz="0" w:space="0" w:color="auto"/>
        <w:bottom w:val="none" w:sz="0" w:space="0" w:color="auto"/>
        <w:right w:val="none" w:sz="0" w:space="0" w:color="auto"/>
      </w:divBdr>
    </w:div>
    <w:div w:id="1224566751">
      <w:bodyDiv w:val="1"/>
      <w:marLeft w:val="0"/>
      <w:marRight w:val="0"/>
      <w:marTop w:val="0"/>
      <w:marBottom w:val="0"/>
      <w:divBdr>
        <w:top w:val="none" w:sz="0" w:space="0" w:color="auto"/>
        <w:left w:val="none" w:sz="0" w:space="0" w:color="auto"/>
        <w:bottom w:val="none" w:sz="0" w:space="0" w:color="auto"/>
        <w:right w:val="none" w:sz="0" w:space="0" w:color="auto"/>
      </w:divBdr>
    </w:div>
    <w:div w:id="1224607903">
      <w:bodyDiv w:val="1"/>
      <w:marLeft w:val="0"/>
      <w:marRight w:val="0"/>
      <w:marTop w:val="0"/>
      <w:marBottom w:val="0"/>
      <w:divBdr>
        <w:top w:val="none" w:sz="0" w:space="0" w:color="auto"/>
        <w:left w:val="none" w:sz="0" w:space="0" w:color="auto"/>
        <w:bottom w:val="none" w:sz="0" w:space="0" w:color="auto"/>
        <w:right w:val="none" w:sz="0" w:space="0" w:color="auto"/>
      </w:divBdr>
    </w:div>
    <w:div w:id="1224636728">
      <w:bodyDiv w:val="1"/>
      <w:marLeft w:val="0"/>
      <w:marRight w:val="0"/>
      <w:marTop w:val="0"/>
      <w:marBottom w:val="0"/>
      <w:divBdr>
        <w:top w:val="none" w:sz="0" w:space="0" w:color="auto"/>
        <w:left w:val="none" w:sz="0" w:space="0" w:color="auto"/>
        <w:bottom w:val="none" w:sz="0" w:space="0" w:color="auto"/>
        <w:right w:val="none" w:sz="0" w:space="0" w:color="auto"/>
      </w:divBdr>
    </w:div>
    <w:div w:id="1224678781">
      <w:bodyDiv w:val="1"/>
      <w:marLeft w:val="0"/>
      <w:marRight w:val="0"/>
      <w:marTop w:val="0"/>
      <w:marBottom w:val="0"/>
      <w:divBdr>
        <w:top w:val="none" w:sz="0" w:space="0" w:color="auto"/>
        <w:left w:val="none" w:sz="0" w:space="0" w:color="auto"/>
        <w:bottom w:val="none" w:sz="0" w:space="0" w:color="auto"/>
        <w:right w:val="none" w:sz="0" w:space="0" w:color="auto"/>
      </w:divBdr>
    </w:div>
    <w:div w:id="1224681444">
      <w:bodyDiv w:val="1"/>
      <w:marLeft w:val="0"/>
      <w:marRight w:val="0"/>
      <w:marTop w:val="0"/>
      <w:marBottom w:val="0"/>
      <w:divBdr>
        <w:top w:val="none" w:sz="0" w:space="0" w:color="auto"/>
        <w:left w:val="none" w:sz="0" w:space="0" w:color="auto"/>
        <w:bottom w:val="none" w:sz="0" w:space="0" w:color="auto"/>
        <w:right w:val="none" w:sz="0" w:space="0" w:color="auto"/>
      </w:divBdr>
    </w:div>
    <w:div w:id="1224753350">
      <w:bodyDiv w:val="1"/>
      <w:marLeft w:val="0"/>
      <w:marRight w:val="0"/>
      <w:marTop w:val="0"/>
      <w:marBottom w:val="0"/>
      <w:divBdr>
        <w:top w:val="none" w:sz="0" w:space="0" w:color="auto"/>
        <w:left w:val="none" w:sz="0" w:space="0" w:color="auto"/>
        <w:bottom w:val="none" w:sz="0" w:space="0" w:color="auto"/>
        <w:right w:val="none" w:sz="0" w:space="0" w:color="auto"/>
      </w:divBdr>
    </w:div>
    <w:div w:id="1224870241">
      <w:bodyDiv w:val="1"/>
      <w:marLeft w:val="0"/>
      <w:marRight w:val="0"/>
      <w:marTop w:val="0"/>
      <w:marBottom w:val="0"/>
      <w:divBdr>
        <w:top w:val="none" w:sz="0" w:space="0" w:color="auto"/>
        <w:left w:val="none" w:sz="0" w:space="0" w:color="auto"/>
        <w:bottom w:val="none" w:sz="0" w:space="0" w:color="auto"/>
        <w:right w:val="none" w:sz="0" w:space="0" w:color="auto"/>
      </w:divBdr>
    </w:div>
    <w:div w:id="1225212784">
      <w:bodyDiv w:val="1"/>
      <w:marLeft w:val="0"/>
      <w:marRight w:val="0"/>
      <w:marTop w:val="0"/>
      <w:marBottom w:val="0"/>
      <w:divBdr>
        <w:top w:val="none" w:sz="0" w:space="0" w:color="auto"/>
        <w:left w:val="none" w:sz="0" w:space="0" w:color="auto"/>
        <w:bottom w:val="none" w:sz="0" w:space="0" w:color="auto"/>
        <w:right w:val="none" w:sz="0" w:space="0" w:color="auto"/>
      </w:divBdr>
    </w:div>
    <w:div w:id="1225340012">
      <w:bodyDiv w:val="1"/>
      <w:marLeft w:val="0"/>
      <w:marRight w:val="0"/>
      <w:marTop w:val="0"/>
      <w:marBottom w:val="0"/>
      <w:divBdr>
        <w:top w:val="none" w:sz="0" w:space="0" w:color="auto"/>
        <w:left w:val="none" w:sz="0" w:space="0" w:color="auto"/>
        <w:bottom w:val="none" w:sz="0" w:space="0" w:color="auto"/>
        <w:right w:val="none" w:sz="0" w:space="0" w:color="auto"/>
      </w:divBdr>
    </w:div>
    <w:div w:id="1225407179">
      <w:bodyDiv w:val="1"/>
      <w:marLeft w:val="0"/>
      <w:marRight w:val="0"/>
      <w:marTop w:val="0"/>
      <w:marBottom w:val="0"/>
      <w:divBdr>
        <w:top w:val="none" w:sz="0" w:space="0" w:color="auto"/>
        <w:left w:val="none" w:sz="0" w:space="0" w:color="auto"/>
        <w:bottom w:val="none" w:sz="0" w:space="0" w:color="auto"/>
        <w:right w:val="none" w:sz="0" w:space="0" w:color="auto"/>
      </w:divBdr>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5524871">
      <w:bodyDiv w:val="1"/>
      <w:marLeft w:val="0"/>
      <w:marRight w:val="0"/>
      <w:marTop w:val="0"/>
      <w:marBottom w:val="0"/>
      <w:divBdr>
        <w:top w:val="none" w:sz="0" w:space="0" w:color="auto"/>
        <w:left w:val="none" w:sz="0" w:space="0" w:color="auto"/>
        <w:bottom w:val="none" w:sz="0" w:space="0" w:color="auto"/>
        <w:right w:val="none" w:sz="0" w:space="0" w:color="auto"/>
      </w:divBdr>
    </w:div>
    <w:div w:id="1225525178">
      <w:bodyDiv w:val="1"/>
      <w:marLeft w:val="0"/>
      <w:marRight w:val="0"/>
      <w:marTop w:val="0"/>
      <w:marBottom w:val="0"/>
      <w:divBdr>
        <w:top w:val="none" w:sz="0" w:space="0" w:color="auto"/>
        <w:left w:val="none" w:sz="0" w:space="0" w:color="auto"/>
        <w:bottom w:val="none" w:sz="0" w:space="0" w:color="auto"/>
        <w:right w:val="none" w:sz="0" w:space="0" w:color="auto"/>
      </w:divBdr>
    </w:div>
    <w:div w:id="1225869036">
      <w:bodyDiv w:val="1"/>
      <w:marLeft w:val="0"/>
      <w:marRight w:val="0"/>
      <w:marTop w:val="0"/>
      <w:marBottom w:val="0"/>
      <w:divBdr>
        <w:top w:val="none" w:sz="0" w:space="0" w:color="auto"/>
        <w:left w:val="none" w:sz="0" w:space="0" w:color="auto"/>
        <w:bottom w:val="none" w:sz="0" w:space="0" w:color="auto"/>
        <w:right w:val="none" w:sz="0" w:space="0" w:color="auto"/>
      </w:divBdr>
    </w:div>
    <w:div w:id="1225869176">
      <w:bodyDiv w:val="1"/>
      <w:marLeft w:val="0"/>
      <w:marRight w:val="0"/>
      <w:marTop w:val="0"/>
      <w:marBottom w:val="0"/>
      <w:divBdr>
        <w:top w:val="none" w:sz="0" w:space="0" w:color="auto"/>
        <w:left w:val="none" w:sz="0" w:space="0" w:color="auto"/>
        <w:bottom w:val="none" w:sz="0" w:space="0" w:color="auto"/>
        <w:right w:val="none" w:sz="0" w:space="0" w:color="auto"/>
      </w:divBdr>
    </w:div>
    <w:div w:id="1225869950">
      <w:bodyDiv w:val="1"/>
      <w:marLeft w:val="0"/>
      <w:marRight w:val="0"/>
      <w:marTop w:val="0"/>
      <w:marBottom w:val="0"/>
      <w:divBdr>
        <w:top w:val="none" w:sz="0" w:space="0" w:color="auto"/>
        <w:left w:val="none" w:sz="0" w:space="0" w:color="auto"/>
        <w:bottom w:val="none" w:sz="0" w:space="0" w:color="auto"/>
        <w:right w:val="none" w:sz="0" w:space="0" w:color="auto"/>
      </w:divBdr>
    </w:div>
    <w:div w:id="1225948729">
      <w:bodyDiv w:val="1"/>
      <w:marLeft w:val="0"/>
      <w:marRight w:val="0"/>
      <w:marTop w:val="0"/>
      <w:marBottom w:val="0"/>
      <w:divBdr>
        <w:top w:val="none" w:sz="0" w:space="0" w:color="auto"/>
        <w:left w:val="none" w:sz="0" w:space="0" w:color="auto"/>
        <w:bottom w:val="none" w:sz="0" w:space="0" w:color="auto"/>
        <w:right w:val="none" w:sz="0" w:space="0" w:color="auto"/>
      </w:divBdr>
    </w:div>
    <w:div w:id="122606330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80069">
      <w:bodyDiv w:val="1"/>
      <w:marLeft w:val="0"/>
      <w:marRight w:val="0"/>
      <w:marTop w:val="0"/>
      <w:marBottom w:val="0"/>
      <w:divBdr>
        <w:top w:val="none" w:sz="0" w:space="0" w:color="auto"/>
        <w:left w:val="none" w:sz="0" w:space="0" w:color="auto"/>
        <w:bottom w:val="none" w:sz="0" w:space="0" w:color="auto"/>
        <w:right w:val="none" w:sz="0" w:space="0" w:color="auto"/>
      </w:divBdr>
    </w:div>
    <w:div w:id="1226180296">
      <w:bodyDiv w:val="1"/>
      <w:marLeft w:val="0"/>
      <w:marRight w:val="0"/>
      <w:marTop w:val="0"/>
      <w:marBottom w:val="0"/>
      <w:divBdr>
        <w:top w:val="none" w:sz="0" w:space="0" w:color="auto"/>
        <w:left w:val="none" w:sz="0" w:space="0" w:color="auto"/>
        <w:bottom w:val="none" w:sz="0" w:space="0" w:color="auto"/>
        <w:right w:val="none" w:sz="0" w:space="0" w:color="auto"/>
      </w:divBdr>
    </w:div>
    <w:div w:id="1226181137">
      <w:bodyDiv w:val="1"/>
      <w:marLeft w:val="0"/>
      <w:marRight w:val="0"/>
      <w:marTop w:val="0"/>
      <w:marBottom w:val="0"/>
      <w:divBdr>
        <w:top w:val="none" w:sz="0" w:space="0" w:color="auto"/>
        <w:left w:val="none" w:sz="0" w:space="0" w:color="auto"/>
        <w:bottom w:val="none" w:sz="0" w:space="0" w:color="auto"/>
        <w:right w:val="none" w:sz="0" w:space="0" w:color="auto"/>
      </w:divBdr>
    </w:div>
    <w:div w:id="1226188571">
      <w:bodyDiv w:val="1"/>
      <w:marLeft w:val="0"/>
      <w:marRight w:val="0"/>
      <w:marTop w:val="0"/>
      <w:marBottom w:val="0"/>
      <w:divBdr>
        <w:top w:val="none" w:sz="0" w:space="0" w:color="auto"/>
        <w:left w:val="none" w:sz="0" w:space="0" w:color="auto"/>
        <w:bottom w:val="none" w:sz="0" w:space="0" w:color="auto"/>
        <w:right w:val="none" w:sz="0" w:space="0" w:color="auto"/>
      </w:divBdr>
    </w:div>
    <w:div w:id="1226257140">
      <w:bodyDiv w:val="1"/>
      <w:marLeft w:val="0"/>
      <w:marRight w:val="0"/>
      <w:marTop w:val="0"/>
      <w:marBottom w:val="0"/>
      <w:divBdr>
        <w:top w:val="none" w:sz="0" w:space="0" w:color="auto"/>
        <w:left w:val="none" w:sz="0" w:space="0" w:color="auto"/>
        <w:bottom w:val="none" w:sz="0" w:space="0" w:color="auto"/>
        <w:right w:val="none" w:sz="0" w:space="0" w:color="auto"/>
      </w:divBdr>
    </w:div>
    <w:div w:id="1226648506">
      <w:bodyDiv w:val="1"/>
      <w:marLeft w:val="0"/>
      <w:marRight w:val="0"/>
      <w:marTop w:val="0"/>
      <w:marBottom w:val="0"/>
      <w:divBdr>
        <w:top w:val="none" w:sz="0" w:space="0" w:color="auto"/>
        <w:left w:val="none" w:sz="0" w:space="0" w:color="auto"/>
        <w:bottom w:val="none" w:sz="0" w:space="0" w:color="auto"/>
        <w:right w:val="none" w:sz="0" w:space="0" w:color="auto"/>
      </w:divBdr>
    </w:div>
    <w:div w:id="1226718697">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6018">
      <w:bodyDiv w:val="1"/>
      <w:marLeft w:val="0"/>
      <w:marRight w:val="0"/>
      <w:marTop w:val="0"/>
      <w:marBottom w:val="0"/>
      <w:divBdr>
        <w:top w:val="none" w:sz="0" w:space="0" w:color="auto"/>
        <w:left w:val="none" w:sz="0" w:space="0" w:color="auto"/>
        <w:bottom w:val="none" w:sz="0" w:space="0" w:color="auto"/>
        <w:right w:val="none" w:sz="0" w:space="0" w:color="auto"/>
      </w:divBdr>
    </w:div>
    <w:div w:id="1226800709">
      <w:bodyDiv w:val="1"/>
      <w:marLeft w:val="0"/>
      <w:marRight w:val="0"/>
      <w:marTop w:val="0"/>
      <w:marBottom w:val="0"/>
      <w:divBdr>
        <w:top w:val="none" w:sz="0" w:space="0" w:color="auto"/>
        <w:left w:val="none" w:sz="0" w:space="0" w:color="auto"/>
        <w:bottom w:val="none" w:sz="0" w:space="0" w:color="auto"/>
        <w:right w:val="none" w:sz="0" w:space="0" w:color="auto"/>
      </w:divBdr>
    </w:div>
    <w:div w:id="1227375589">
      <w:bodyDiv w:val="1"/>
      <w:marLeft w:val="0"/>
      <w:marRight w:val="0"/>
      <w:marTop w:val="0"/>
      <w:marBottom w:val="0"/>
      <w:divBdr>
        <w:top w:val="none" w:sz="0" w:space="0" w:color="auto"/>
        <w:left w:val="none" w:sz="0" w:space="0" w:color="auto"/>
        <w:bottom w:val="none" w:sz="0" w:space="0" w:color="auto"/>
        <w:right w:val="none" w:sz="0" w:space="0" w:color="auto"/>
      </w:divBdr>
    </w:div>
    <w:div w:id="1227573331">
      <w:bodyDiv w:val="1"/>
      <w:marLeft w:val="0"/>
      <w:marRight w:val="0"/>
      <w:marTop w:val="0"/>
      <w:marBottom w:val="0"/>
      <w:divBdr>
        <w:top w:val="none" w:sz="0" w:space="0" w:color="auto"/>
        <w:left w:val="none" w:sz="0" w:space="0" w:color="auto"/>
        <w:bottom w:val="none" w:sz="0" w:space="0" w:color="auto"/>
        <w:right w:val="none" w:sz="0" w:space="0" w:color="auto"/>
      </w:divBdr>
    </w:div>
    <w:div w:id="1227644773">
      <w:bodyDiv w:val="1"/>
      <w:marLeft w:val="0"/>
      <w:marRight w:val="0"/>
      <w:marTop w:val="0"/>
      <w:marBottom w:val="0"/>
      <w:divBdr>
        <w:top w:val="none" w:sz="0" w:space="0" w:color="auto"/>
        <w:left w:val="none" w:sz="0" w:space="0" w:color="auto"/>
        <w:bottom w:val="none" w:sz="0" w:space="0" w:color="auto"/>
        <w:right w:val="none" w:sz="0" w:space="0" w:color="auto"/>
      </w:divBdr>
    </w:div>
    <w:div w:id="1227764922">
      <w:bodyDiv w:val="1"/>
      <w:marLeft w:val="0"/>
      <w:marRight w:val="0"/>
      <w:marTop w:val="0"/>
      <w:marBottom w:val="0"/>
      <w:divBdr>
        <w:top w:val="none" w:sz="0" w:space="0" w:color="auto"/>
        <w:left w:val="none" w:sz="0" w:space="0" w:color="auto"/>
        <w:bottom w:val="none" w:sz="0" w:space="0" w:color="auto"/>
        <w:right w:val="none" w:sz="0" w:space="0" w:color="auto"/>
      </w:divBdr>
    </w:div>
    <w:div w:id="1227842198">
      <w:bodyDiv w:val="1"/>
      <w:marLeft w:val="0"/>
      <w:marRight w:val="0"/>
      <w:marTop w:val="0"/>
      <w:marBottom w:val="0"/>
      <w:divBdr>
        <w:top w:val="none" w:sz="0" w:space="0" w:color="auto"/>
        <w:left w:val="none" w:sz="0" w:space="0" w:color="auto"/>
        <w:bottom w:val="none" w:sz="0" w:space="0" w:color="auto"/>
        <w:right w:val="none" w:sz="0" w:space="0" w:color="auto"/>
      </w:divBdr>
    </w:div>
    <w:div w:id="1228027591">
      <w:bodyDiv w:val="1"/>
      <w:marLeft w:val="0"/>
      <w:marRight w:val="0"/>
      <w:marTop w:val="0"/>
      <w:marBottom w:val="0"/>
      <w:divBdr>
        <w:top w:val="none" w:sz="0" w:space="0" w:color="auto"/>
        <w:left w:val="none" w:sz="0" w:space="0" w:color="auto"/>
        <w:bottom w:val="none" w:sz="0" w:space="0" w:color="auto"/>
        <w:right w:val="none" w:sz="0" w:space="0" w:color="auto"/>
      </w:divBdr>
    </w:div>
    <w:div w:id="1228103037">
      <w:bodyDiv w:val="1"/>
      <w:marLeft w:val="0"/>
      <w:marRight w:val="0"/>
      <w:marTop w:val="0"/>
      <w:marBottom w:val="0"/>
      <w:divBdr>
        <w:top w:val="none" w:sz="0" w:space="0" w:color="auto"/>
        <w:left w:val="none" w:sz="0" w:space="0" w:color="auto"/>
        <w:bottom w:val="none" w:sz="0" w:space="0" w:color="auto"/>
        <w:right w:val="none" w:sz="0" w:space="0" w:color="auto"/>
      </w:divBdr>
    </w:div>
    <w:div w:id="1228104439">
      <w:bodyDiv w:val="1"/>
      <w:marLeft w:val="0"/>
      <w:marRight w:val="0"/>
      <w:marTop w:val="0"/>
      <w:marBottom w:val="0"/>
      <w:divBdr>
        <w:top w:val="none" w:sz="0" w:space="0" w:color="auto"/>
        <w:left w:val="none" w:sz="0" w:space="0" w:color="auto"/>
        <w:bottom w:val="none" w:sz="0" w:space="0" w:color="auto"/>
        <w:right w:val="none" w:sz="0" w:space="0" w:color="auto"/>
      </w:divBdr>
    </w:div>
    <w:div w:id="1228107667">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1760">
      <w:bodyDiv w:val="1"/>
      <w:marLeft w:val="0"/>
      <w:marRight w:val="0"/>
      <w:marTop w:val="0"/>
      <w:marBottom w:val="0"/>
      <w:divBdr>
        <w:top w:val="none" w:sz="0" w:space="0" w:color="auto"/>
        <w:left w:val="none" w:sz="0" w:space="0" w:color="auto"/>
        <w:bottom w:val="none" w:sz="0" w:space="0" w:color="auto"/>
        <w:right w:val="none" w:sz="0" w:space="0" w:color="auto"/>
      </w:divBdr>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414734">
      <w:bodyDiv w:val="1"/>
      <w:marLeft w:val="0"/>
      <w:marRight w:val="0"/>
      <w:marTop w:val="0"/>
      <w:marBottom w:val="0"/>
      <w:divBdr>
        <w:top w:val="none" w:sz="0" w:space="0" w:color="auto"/>
        <w:left w:val="none" w:sz="0" w:space="0" w:color="auto"/>
        <w:bottom w:val="none" w:sz="0" w:space="0" w:color="auto"/>
        <w:right w:val="none" w:sz="0" w:space="0" w:color="auto"/>
      </w:divBdr>
    </w:div>
    <w:div w:id="1228684656">
      <w:bodyDiv w:val="1"/>
      <w:marLeft w:val="0"/>
      <w:marRight w:val="0"/>
      <w:marTop w:val="0"/>
      <w:marBottom w:val="0"/>
      <w:divBdr>
        <w:top w:val="none" w:sz="0" w:space="0" w:color="auto"/>
        <w:left w:val="none" w:sz="0" w:space="0" w:color="auto"/>
        <w:bottom w:val="none" w:sz="0" w:space="0" w:color="auto"/>
        <w:right w:val="none" w:sz="0" w:space="0" w:color="auto"/>
      </w:divBdr>
    </w:div>
    <w:div w:id="1228877426">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882791">
      <w:bodyDiv w:val="1"/>
      <w:marLeft w:val="0"/>
      <w:marRight w:val="0"/>
      <w:marTop w:val="0"/>
      <w:marBottom w:val="0"/>
      <w:divBdr>
        <w:top w:val="none" w:sz="0" w:space="0" w:color="auto"/>
        <w:left w:val="none" w:sz="0" w:space="0" w:color="auto"/>
        <w:bottom w:val="none" w:sz="0" w:space="0" w:color="auto"/>
        <w:right w:val="none" w:sz="0" w:space="0" w:color="auto"/>
      </w:divBdr>
    </w:div>
    <w:div w:id="1229072697">
      <w:bodyDiv w:val="1"/>
      <w:marLeft w:val="0"/>
      <w:marRight w:val="0"/>
      <w:marTop w:val="0"/>
      <w:marBottom w:val="0"/>
      <w:divBdr>
        <w:top w:val="none" w:sz="0" w:space="0" w:color="auto"/>
        <w:left w:val="none" w:sz="0" w:space="0" w:color="auto"/>
        <w:bottom w:val="none" w:sz="0" w:space="0" w:color="auto"/>
        <w:right w:val="none" w:sz="0" w:space="0" w:color="auto"/>
      </w:divBdr>
    </w:div>
    <w:div w:id="1229219687">
      <w:bodyDiv w:val="1"/>
      <w:marLeft w:val="0"/>
      <w:marRight w:val="0"/>
      <w:marTop w:val="0"/>
      <w:marBottom w:val="0"/>
      <w:divBdr>
        <w:top w:val="none" w:sz="0" w:space="0" w:color="auto"/>
        <w:left w:val="none" w:sz="0" w:space="0" w:color="auto"/>
        <w:bottom w:val="none" w:sz="0" w:space="0" w:color="auto"/>
        <w:right w:val="none" w:sz="0" w:space="0" w:color="auto"/>
      </w:divBdr>
    </w:div>
    <w:div w:id="1229268911">
      <w:bodyDiv w:val="1"/>
      <w:marLeft w:val="0"/>
      <w:marRight w:val="0"/>
      <w:marTop w:val="0"/>
      <w:marBottom w:val="0"/>
      <w:divBdr>
        <w:top w:val="none" w:sz="0" w:space="0" w:color="auto"/>
        <w:left w:val="none" w:sz="0" w:space="0" w:color="auto"/>
        <w:bottom w:val="none" w:sz="0" w:space="0" w:color="auto"/>
        <w:right w:val="none" w:sz="0" w:space="0" w:color="auto"/>
      </w:divBdr>
    </w:div>
    <w:div w:id="1229607228">
      <w:bodyDiv w:val="1"/>
      <w:marLeft w:val="0"/>
      <w:marRight w:val="0"/>
      <w:marTop w:val="0"/>
      <w:marBottom w:val="0"/>
      <w:divBdr>
        <w:top w:val="none" w:sz="0" w:space="0" w:color="auto"/>
        <w:left w:val="none" w:sz="0" w:space="0" w:color="auto"/>
        <w:bottom w:val="none" w:sz="0" w:space="0" w:color="auto"/>
        <w:right w:val="none" w:sz="0" w:space="0" w:color="auto"/>
      </w:divBdr>
    </w:div>
    <w:div w:id="1229656504">
      <w:bodyDiv w:val="1"/>
      <w:marLeft w:val="0"/>
      <w:marRight w:val="0"/>
      <w:marTop w:val="0"/>
      <w:marBottom w:val="0"/>
      <w:divBdr>
        <w:top w:val="none" w:sz="0" w:space="0" w:color="auto"/>
        <w:left w:val="none" w:sz="0" w:space="0" w:color="auto"/>
        <w:bottom w:val="none" w:sz="0" w:space="0" w:color="auto"/>
        <w:right w:val="none" w:sz="0" w:space="0" w:color="auto"/>
      </w:divBdr>
    </w:div>
    <w:div w:id="1229726016">
      <w:bodyDiv w:val="1"/>
      <w:marLeft w:val="0"/>
      <w:marRight w:val="0"/>
      <w:marTop w:val="0"/>
      <w:marBottom w:val="0"/>
      <w:divBdr>
        <w:top w:val="none" w:sz="0" w:space="0" w:color="auto"/>
        <w:left w:val="none" w:sz="0" w:space="0" w:color="auto"/>
        <w:bottom w:val="none" w:sz="0" w:space="0" w:color="auto"/>
        <w:right w:val="none" w:sz="0" w:space="0" w:color="auto"/>
      </w:divBdr>
    </w:div>
    <w:div w:id="1229728674">
      <w:bodyDiv w:val="1"/>
      <w:marLeft w:val="0"/>
      <w:marRight w:val="0"/>
      <w:marTop w:val="0"/>
      <w:marBottom w:val="0"/>
      <w:divBdr>
        <w:top w:val="none" w:sz="0" w:space="0" w:color="auto"/>
        <w:left w:val="none" w:sz="0" w:space="0" w:color="auto"/>
        <w:bottom w:val="none" w:sz="0" w:space="0" w:color="auto"/>
        <w:right w:val="none" w:sz="0" w:space="0" w:color="auto"/>
      </w:divBdr>
    </w:div>
    <w:div w:id="1229730122">
      <w:bodyDiv w:val="1"/>
      <w:marLeft w:val="0"/>
      <w:marRight w:val="0"/>
      <w:marTop w:val="0"/>
      <w:marBottom w:val="0"/>
      <w:divBdr>
        <w:top w:val="none" w:sz="0" w:space="0" w:color="auto"/>
        <w:left w:val="none" w:sz="0" w:space="0" w:color="auto"/>
        <w:bottom w:val="none" w:sz="0" w:space="0" w:color="auto"/>
        <w:right w:val="none" w:sz="0" w:space="0" w:color="auto"/>
      </w:divBdr>
    </w:div>
    <w:div w:id="1229849361">
      <w:bodyDiv w:val="1"/>
      <w:marLeft w:val="0"/>
      <w:marRight w:val="0"/>
      <w:marTop w:val="0"/>
      <w:marBottom w:val="0"/>
      <w:divBdr>
        <w:top w:val="none" w:sz="0" w:space="0" w:color="auto"/>
        <w:left w:val="none" w:sz="0" w:space="0" w:color="auto"/>
        <w:bottom w:val="none" w:sz="0" w:space="0" w:color="auto"/>
        <w:right w:val="none" w:sz="0" w:space="0" w:color="auto"/>
      </w:divBdr>
    </w:div>
    <w:div w:id="1229920102">
      <w:bodyDiv w:val="1"/>
      <w:marLeft w:val="0"/>
      <w:marRight w:val="0"/>
      <w:marTop w:val="0"/>
      <w:marBottom w:val="0"/>
      <w:divBdr>
        <w:top w:val="none" w:sz="0" w:space="0" w:color="auto"/>
        <w:left w:val="none" w:sz="0" w:space="0" w:color="auto"/>
        <w:bottom w:val="none" w:sz="0" w:space="0" w:color="auto"/>
        <w:right w:val="none" w:sz="0" w:space="0" w:color="auto"/>
      </w:divBdr>
    </w:div>
    <w:div w:id="1229993917">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187492">
      <w:bodyDiv w:val="1"/>
      <w:marLeft w:val="0"/>
      <w:marRight w:val="0"/>
      <w:marTop w:val="0"/>
      <w:marBottom w:val="0"/>
      <w:divBdr>
        <w:top w:val="none" w:sz="0" w:space="0" w:color="auto"/>
        <w:left w:val="none" w:sz="0" w:space="0" w:color="auto"/>
        <w:bottom w:val="none" w:sz="0" w:space="0" w:color="auto"/>
        <w:right w:val="none" w:sz="0" w:space="0" w:color="auto"/>
      </w:divBdr>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05384">
      <w:bodyDiv w:val="1"/>
      <w:marLeft w:val="0"/>
      <w:marRight w:val="0"/>
      <w:marTop w:val="0"/>
      <w:marBottom w:val="0"/>
      <w:divBdr>
        <w:top w:val="none" w:sz="0" w:space="0" w:color="auto"/>
        <w:left w:val="none" w:sz="0" w:space="0" w:color="auto"/>
        <w:bottom w:val="none" w:sz="0" w:space="0" w:color="auto"/>
        <w:right w:val="none" w:sz="0" w:space="0" w:color="auto"/>
      </w:divBdr>
    </w:div>
    <w:div w:id="1230533867">
      <w:bodyDiv w:val="1"/>
      <w:marLeft w:val="0"/>
      <w:marRight w:val="0"/>
      <w:marTop w:val="0"/>
      <w:marBottom w:val="0"/>
      <w:divBdr>
        <w:top w:val="none" w:sz="0" w:space="0" w:color="auto"/>
        <w:left w:val="none" w:sz="0" w:space="0" w:color="auto"/>
        <w:bottom w:val="none" w:sz="0" w:space="0" w:color="auto"/>
        <w:right w:val="none" w:sz="0" w:space="0" w:color="auto"/>
      </w:divBdr>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773594">
      <w:bodyDiv w:val="1"/>
      <w:marLeft w:val="0"/>
      <w:marRight w:val="0"/>
      <w:marTop w:val="0"/>
      <w:marBottom w:val="0"/>
      <w:divBdr>
        <w:top w:val="none" w:sz="0" w:space="0" w:color="auto"/>
        <w:left w:val="none" w:sz="0" w:space="0" w:color="auto"/>
        <w:bottom w:val="none" w:sz="0" w:space="0" w:color="auto"/>
        <w:right w:val="none" w:sz="0" w:space="0" w:color="auto"/>
      </w:divBdr>
    </w:div>
    <w:div w:id="1230923231">
      <w:bodyDiv w:val="1"/>
      <w:marLeft w:val="0"/>
      <w:marRight w:val="0"/>
      <w:marTop w:val="0"/>
      <w:marBottom w:val="0"/>
      <w:divBdr>
        <w:top w:val="none" w:sz="0" w:space="0" w:color="auto"/>
        <w:left w:val="none" w:sz="0" w:space="0" w:color="auto"/>
        <w:bottom w:val="none" w:sz="0" w:space="0" w:color="auto"/>
        <w:right w:val="none" w:sz="0" w:space="0" w:color="auto"/>
      </w:divBdr>
    </w:div>
    <w:div w:id="1230924646">
      <w:bodyDiv w:val="1"/>
      <w:marLeft w:val="0"/>
      <w:marRight w:val="0"/>
      <w:marTop w:val="0"/>
      <w:marBottom w:val="0"/>
      <w:divBdr>
        <w:top w:val="none" w:sz="0" w:space="0" w:color="auto"/>
        <w:left w:val="none" w:sz="0" w:space="0" w:color="auto"/>
        <w:bottom w:val="none" w:sz="0" w:space="0" w:color="auto"/>
        <w:right w:val="none" w:sz="0" w:space="0" w:color="auto"/>
      </w:divBdr>
    </w:div>
    <w:div w:id="1231160473">
      <w:bodyDiv w:val="1"/>
      <w:marLeft w:val="0"/>
      <w:marRight w:val="0"/>
      <w:marTop w:val="0"/>
      <w:marBottom w:val="0"/>
      <w:divBdr>
        <w:top w:val="none" w:sz="0" w:space="0" w:color="auto"/>
        <w:left w:val="none" w:sz="0" w:space="0" w:color="auto"/>
        <w:bottom w:val="none" w:sz="0" w:space="0" w:color="auto"/>
        <w:right w:val="none" w:sz="0" w:space="0" w:color="auto"/>
      </w:divBdr>
    </w:div>
    <w:div w:id="1231307404">
      <w:bodyDiv w:val="1"/>
      <w:marLeft w:val="0"/>
      <w:marRight w:val="0"/>
      <w:marTop w:val="0"/>
      <w:marBottom w:val="0"/>
      <w:divBdr>
        <w:top w:val="none" w:sz="0" w:space="0" w:color="auto"/>
        <w:left w:val="none" w:sz="0" w:space="0" w:color="auto"/>
        <w:bottom w:val="none" w:sz="0" w:space="0" w:color="auto"/>
        <w:right w:val="none" w:sz="0" w:space="0" w:color="auto"/>
      </w:divBdr>
    </w:div>
    <w:div w:id="1231578289">
      <w:bodyDiv w:val="1"/>
      <w:marLeft w:val="0"/>
      <w:marRight w:val="0"/>
      <w:marTop w:val="0"/>
      <w:marBottom w:val="0"/>
      <w:divBdr>
        <w:top w:val="none" w:sz="0" w:space="0" w:color="auto"/>
        <w:left w:val="none" w:sz="0" w:space="0" w:color="auto"/>
        <w:bottom w:val="none" w:sz="0" w:space="0" w:color="auto"/>
        <w:right w:val="none" w:sz="0" w:space="0" w:color="auto"/>
      </w:divBdr>
    </w:div>
    <w:div w:id="1231691949">
      <w:bodyDiv w:val="1"/>
      <w:marLeft w:val="0"/>
      <w:marRight w:val="0"/>
      <w:marTop w:val="0"/>
      <w:marBottom w:val="0"/>
      <w:divBdr>
        <w:top w:val="none" w:sz="0" w:space="0" w:color="auto"/>
        <w:left w:val="none" w:sz="0" w:space="0" w:color="auto"/>
        <w:bottom w:val="none" w:sz="0" w:space="0" w:color="auto"/>
        <w:right w:val="none" w:sz="0" w:space="0" w:color="auto"/>
      </w:divBdr>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6864">
      <w:bodyDiv w:val="1"/>
      <w:marLeft w:val="0"/>
      <w:marRight w:val="0"/>
      <w:marTop w:val="0"/>
      <w:marBottom w:val="0"/>
      <w:divBdr>
        <w:top w:val="none" w:sz="0" w:space="0" w:color="auto"/>
        <w:left w:val="none" w:sz="0" w:space="0" w:color="auto"/>
        <w:bottom w:val="none" w:sz="0" w:space="0" w:color="auto"/>
        <w:right w:val="none" w:sz="0" w:space="0" w:color="auto"/>
      </w:divBdr>
    </w:div>
    <w:div w:id="1232696515">
      <w:bodyDiv w:val="1"/>
      <w:marLeft w:val="0"/>
      <w:marRight w:val="0"/>
      <w:marTop w:val="0"/>
      <w:marBottom w:val="0"/>
      <w:divBdr>
        <w:top w:val="none" w:sz="0" w:space="0" w:color="auto"/>
        <w:left w:val="none" w:sz="0" w:space="0" w:color="auto"/>
        <w:bottom w:val="none" w:sz="0" w:space="0" w:color="auto"/>
        <w:right w:val="none" w:sz="0" w:space="0" w:color="auto"/>
      </w:divBdr>
    </w:div>
    <w:div w:id="1232697370">
      <w:bodyDiv w:val="1"/>
      <w:marLeft w:val="0"/>
      <w:marRight w:val="0"/>
      <w:marTop w:val="0"/>
      <w:marBottom w:val="0"/>
      <w:divBdr>
        <w:top w:val="none" w:sz="0" w:space="0" w:color="auto"/>
        <w:left w:val="none" w:sz="0" w:space="0" w:color="auto"/>
        <w:bottom w:val="none" w:sz="0" w:space="0" w:color="auto"/>
        <w:right w:val="none" w:sz="0" w:space="0" w:color="auto"/>
      </w:divBdr>
    </w:div>
    <w:div w:id="1232809790">
      <w:bodyDiv w:val="1"/>
      <w:marLeft w:val="0"/>
      <w:marRight w:val="0"/>
      <w:marTop w:val="0"/>
      <w:marBottom w:val="0"/>
      <w:divBdr>
        <w:top w:val="none" w:sz="0" w:space="0" w:color="auto"/>
        <w:left w:val="none" w:sz="0" w:space="0" w:color="auto"/>
        <w:bottom w:val="none" w:sz="0" w:space="0" w:color="auto"/>
        <w:right w:val="none" w:sz="0" w:space="0" w:color="auto"/>
      </w:divBdr>
    </w:div>
    <w:div w:id="1232883634">
      <w:bodyDiv w:val="1"/>
      <w:marLeft w:val="0"/>
      <w:marRight w:val="0"/>
      <w:marTop w:val="0"/>
      <w:marBottom w:val="0"/>
      <w:divBdr>
        <w:top w:val="none" w:sz="0" w:space="0" w:color="auto"/>
        <w:left w:val="none" w:sz="0" w:space="0" w:color="auto"/>
        <w:bottom w:val="none" w:sz="0" w:space="0" w:color="auto"/>
        <w:right w:val="none" w:sz="0" w:space="0" w:color="auto"/>
      </w:divBdr>
    </w:div>
    <w:div w:id="1232890447">
      <w:bodyDiv w:val="1"/>
      <w:marLeft w:val="0"/>
      <w:marRight w:val="0"/>
      <w:marTop w:val="0"/>
      <w:marBottom w:val="0"/>
      <w:divBdr>
        <w:top w:val="none" w:sz="0" w:space="0" w:color="auto"/>
        <w:left w:val="none" w:sz="0" w:space="0" w:color="auto"/>
        <w:bottom w:val="none" w:sz="0" w:space="0" w:color="auto"/>
        <w:right w:val="none" w:sz="0" w:space="0" w:color="auto"/>
      </w:divBdr>
    </w:div>
    <w:div w:id="1233199862">
      <w:bodyDiv w:val="1"/>
      <w:marLeft w:val="0"/>
      <w:marRight w:val="0"/>
      <w:marTop w:val="0"/>
      <w:marBottom w:val="0"/>
      <w:divBdr>
        <w:top w:val="none" w:sz="0" w:space="0" w:color="auto"/>
        <w:left w:val="none" w:sz="0" w:space="0" w:color="auto"/>
        <w:bottom w:val="none" w:sz="0" w:space="0" w:color="auto"/>
        <w:right w:val="none" w:sz="0" w:space="0" w:color="auto"/>
      </w:divBdr>
    </w:div>
    <w:div w:id="1233270881">
      <w:bodyDiv w:val="1"/>
      <w:marLeft w:val="0"/>
      <w:marRight w:val="0"/>
      <w:marTop w:val="0"/>
      <w:marBottom w:val="0"/>
      <w:divBdr>
        <w:top w:val="none" w:sz="0" w:space="0" w:color="auto"/>
        <w:left w:val="none" w:sz="0" w:space="0" w:color="auto"/>
        <w:bottom w:val="none" w:sz="0" w:space="0" w:color="auto"/>
        <w:right w:val="none" w:sz="0" w:space="0" w:color="auto"/>
      </w:divBdr>
    </w:div>
    <w:div w:id="1233419838">
      <w:bodyDiv w:val="1"/>
      <w:marLeft w:val="0"/>
      <w:marRight w:val="0"/>
      <w:marTop w:val="0"/>
      <w:marBottom w:val="0"/>
      <w:divBdr>
        <w:top w:val="none" w:sz="0" w:space="0" w:color="auto"/>
        <w:left w:val="none" w:sz="0" w:space="0" w:color="auto"/>
        <w:bottom w:val="none" w:sz="0" w:space="0" w:color="auto"/>
        <w:right w:val="none" w:sz="0" w:space="0" w:color="auto"/>
      </w:divBdr>
    </w:div>
    <w:div w:id="1233471456">
      <w:bodyDiv w:val="1"/>
      <w:marLeft w:val="0"/>
      <w:marRight w:val="0"/>
      <w:marTop w:val="0"/>
      <w:marBottom w:val="0"/>
      <w:divBdr>
        <w:top w:val="none" w:sz="0" w:space="0" w:color="auto"/>
        <w:left w:val="none" w:sz="0" w:space="0" w:color="auto"/>
        <w:bottom w:val="none" w:sz="0" w:space="0" w:color="auto"/>
        <w:right w:val="none" w:sz="0" w:space="0" w:color="auto"/>
      </w:divBdr>
    </w:div>
    <w:div w:id="1233614419">
      <w:bodyDiv w:val="1"/>
      <w:marLeft w:val="0"/>
      <w:marRight w:val="0"/>
      <w:marTop w:val="0"/>
      <w:marBottom w:val="0"/>
      <w:divBdr>
        <w:top w:val="none" w:sz="0" w:space="0" w:color="auto"/>
        <w:left w:val="none" w:sz="0" w:space="0" w:color="auto"/>
        <w:bottom w:val="none" w:sz="0" w:space="0" w:color="auto"/>
        <w:right w:val="none" w:sz="0" w:space="0" w:color="auto"/>
      </w:divBdr>
    </w:div>
    <w:div w:id="1233850707">
      <w:bodyDiv w:val="1"/>
      <w:marLeft w:val="0"/>
      <w:marRight w:val="0"/>
      <w:marTop w:val="0"/>
      <w:marBottom w:val="0"/>
      <w:divBdr>
        <w:top w:val="none" w:sz="0" w:space="0" w:color="auto"/>
        <w:left w:val="none" w:sz="0" w:space="0" w:color="auto"/>
        <w:bottom w:val="none" w:sz="0" w:space="0" w:color="auto"/>
        <w:right w:val="none" w:sz="0" w:space="0" w:color="auto"/>
      </w:divBdr>
    </w:div>
    <w:div w:id="1233857217">
      <w:bodyDiv w:val="1"/>
      <w:marLeft w:val="0"/>
      <w:marRight w:val="0"/>
      <w:marTop w:val="0"/>
      <w:marBottom w:val="0"/>
      <w:divBdr>
        <w:top w:val="none" w:sz="0" w:space="0" w:color="auto"/>
        <w:left w:val="none" w:sz="0" w:space="0" w:color="auto"/>
        <w:bottom w:val="none" w:sz="0" w:space="0" w:color="auto"/>
        <w:right w:val="none" w:sz="0" w:space="0" w:color="auto"/>
      </w:divBdr>
    </w:div>
    <w:div w:id="1233929119">
      <w:bodyDiv w:val="1"/>
      <w:marLeft w:val="0"/>
      <w:marRight w:val="0"/>
      <w:marTop w:val="0"/>
      <w:marBottom w:val="0"/>
      <w:divBdr>
        <w:top w:val="none" w:sz="0" w:space="0" w:color="auto"/>
        <w:left w:val="none" w:sz="0" w:space="0" w:color="auto"/>
        <w:bottom w:val="none" w:sz="0" w:space="0" w:color="auto"/>
        <w:right w:val="none" w:sz="0" w:space="0" w:color="auto"/>
      </w:divBdr>
    </w:div>
    <w:div w:id="1234047717">
      <w:bodyDiv w:val="1"/>
      <w:marLeft w:val="0"/>
      <w:marRight w:val="0"/>
      <w:marTop w:val="0"/>
      <w:marBottom w:val="0"/>
      <w:divBdr>
        <w:top w:val="none" w:sz="0" w:space="0" w:color="auto"/>
        <w:left w:val="none" w:sz="0" w:space="0" w:color="auto"/>
        <w:bottom w:val="none" w:sz="0" w:space="0" w:color="auto"/>
        <w:right w:val="none" w:sz="0" w:space="0" w:color="auto"/>
      </w:divBdr>
    </w:div>
    <w:div w:id="1234121269">
      <w:bodyDiv w:val="1"/>
      <w:marLeft w:val="0"/>
      <w:marRight w:val="0"/>
      <w:marTop w:val="0"/>
      <w:marBottom w:val="0"/>
      <w:divBdr>
        <w:top w:val="none" w:sz="0" w:space="0" w:color="auto"/>
        <w:left w:val="none" w:sz="0" w:space="0" w:color="auto"/>
        <w:bottom w:val="none" w:sz="0" w:space="0" w:color="auto"/>
        <w:right w:val="none" w:sz="0" w:space="0" w:color="auto"/>
      </w:divBdr>
    </w:div>
    <w:div w:id="1234123367">
      <w:bodyDiv w:val="1"/>
      <w:marLeft w:val="0"/>
      <w:marRight w:val="0"/>
      <w:marTop w:val="0"/>
      <w:marBottom w:val="0"/>
      <w:divBdr>
        <w:top w:val="none" w:sz="0" w:space="0" w:color="auto"/>
        <w:left w:val="none" w:sz="0" w:space="0" w:color="auto"/>
        <w:bottom w:val="none" w:sz="0" w:space="0" w:color="auto"/>
        <w:right w:val="none" w:sz="0" w:space="0" w:color="auto"/>
      </w:divBdr>
    </w:div>
    <w:div w:id="1234584755">
      <w:bodyDiv w:val="1"/>
      <w:marLeft w:val="0"/>
      <w:marRight w:val="0"/>
      <w:marTop w:val="0"/>
      <w:marBottom w:val="0"/>
      <w:divBdr>
        <w:top w:val="none" w:sz="0" w:space="0" w:color="auto"/>
        <w:left w:val="none" w:sz="0" w:space="0" w:color="auto"/>
        <w:bottom w:val="none" w:sz="0" w:space="0" w:color="auto"/>
        <w:right w:val="none" w:sz="0" w:space="0" w:color="auto"/>
      </w:divBdr>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8203">
      <w:bodyDiv w:val="1"/>
      <w:marLeft w:val="0"/>
      <w:marRight w:val="0"/>
      <w:marTop w:val="0"/>
      <w:marBottom w:val="0"/>
      <w:divBdr>
        <w:top w:val="none" w:sz="0" w:space="0" w:color="auto"/>
        <w:left w:val="none" w:sz="0" w:space="0" w:color="auto"/>
        <w:bottom w:val="none" w:sz="0" w:space="0" w:color="auto"/>
        <w:right w:val="none" w:sz="0" w:space="0" w:color="auto"/>
      </w:divBdr>
    </w:div>
    <w:div w:id="1235970138">
      <w:bodyDiv w:val="1"/>
      <w:marLeft w:val="0"/>
      <w:marRight w:val="0"/>
      <w:marTop w:val="0"/>
      <w:marBottom w:val="0"/>
      <w:divBdr>
        <w:top w:val="none" w:sz="0" w:space="0" w:color="auto"/>
        <w:left w:val="none" w:sz="0" w:space="0" w:color="auto"/>
        <w:bottom w:val="none" w:sz="0" w:space="0" w:color="auto"/>
        <w:right w:val="none" w:sz="0" w:space="0" w:color="auto"/>
      </w:divBdr>
    </w:div>
    <w:div w:id="1235972867">
      <w:bodyDiv w:val="1"/>
      <w:marLeft w:val="0"/>
      <w:marRight w:val="0"/>
      <w:marTop w:val="0"/>
      <w:marBottom w:val="0"/>
      <w:divBdr>
        <w:top w:val="none" w:sz="0" w:space="0" w:color="auto"/>
        <w:left w:val="none" w:sz="0" w:space="0" w:color="auto"/>
        <w:bottom w:val="none" w:sz="0" w:space="0" w:color="auto"/>
        <w:right w:val="none" w:sz="0" w:space="0" w:color="auto"/>
      </w:divBdr>
    </w:div>
    <w:div w:id="1236013721">
      <w:bodyDiv w:val="1"/>
      <w:marLeft w:val="0"/>
      <w:marRight w:val="0"/>
      <w:marTop w:val="0"/>
      <w:marBottom w:val="0"/>
      <w:divBdr>
        <w:top w:val="none" w:sz="0" w:space="0" w:color="auto"/>
        <w:left w:val="none" w:sz="0" w:space="0" w:color="auto"/>
        <w:bottom w:val="none" w:sz="0" w:space="0" w:color="auto"/>
        <w:right w:val="none" w:sz="0" w:space="0" w:color="auto"/>
      </w:divBdr>
    </w:div>
    <w:div w:id="1236361687">
      <w:bodyDiv w:val="1"/>
      <w:marLeft w:val="0"/>
      <w:marRight w:val="0"/>
      <w:marTop w:val="0"/>
      <w:marBottom w:val="0"/>
      <w:divBdr>
        <w:top w:val="none" w:sz="0" w:space="0" w:color="auto"/>
        <w:left w:val="none" w:sz="0" w:space="0" w:color="auto"/>
        <w:bottom w:val="none" w:sz="0" w:space="0" w:color="auto"/>
        <w:right w:val="none" w:sz="0" w:space="0" w:color="auto"/>
      </w:divBdr>
    </w:div>
    <w:div w:id="1236476770">
      <w:bodyDiv w:val="1"/>
      <w:marLeft w:val="0"/>
      <w:marRight w:val="0"/>
      <w:marTop w:val="0"/>
      <w:marBottom w:val="0"/>
      <w:divBdr>
        <w:top w:val="none" w:sz="0" w:space="0" w:color="auto"/>
        <w:left w:val="none" w:sz="0" w:space="0" w:color="auto"/>
        <w:bottom w:val="none" w:sz="0" w:space="0" w:color="auto"/>
        <w:right w:val="none" w:sz="0" w:space="0" w:color="auto"/>
      </w:divBdr>
    </w:div>
    <w:div w:id="1236545651">
      <w:bodyDiv w:val="1"/>
      <w:marLeft w:val="0"/>
      <w:marRight w:val="0"/>
      <w:marTop w:val="0"/>
      <w:marBottom w:val="0"/>
      <w:divBdr>
        <w:top w:val="none" w:sz="0" w:space="0" w:color="auto"/>
        <w:left w:val="none" w:sz="0" w:space="0" w:color="auto"/>
        <w:bottom w:val="none" w:sz="0" w:space="0" w:color="auto"/>
        <w:right w:val="none" w:sz="0" w:space="0" w:color="auto"/>
      </w:divBdr>
    </w:div>
    <w:div w:id="1236554916">
      <w:bodyDiv w:val="1"/>
      <w:marLeft w:val="0"/>
      <w:marRight w:val="0"/>
      <w:marTop w:val="0"/>
      <w:marBottom w:val="0"/>
      <w:divBdr>
        <w:top w:val="none" w:sz="0" w:space="0" w:color="auto"/>
        <w:left w:val="none" w:sz="0" w:space="0" w:color="auto"/>
        <w:bottom w:val="none" w:sz="0" w:space="0" w:color="auto"/>
        <w:right w:val="none" w:sz="0" w:space="0" w:color="auto"/>
      </w:divBdr>
    </w:div>
    <w:div w:id="1236743963">
      <w:bodyDiv w:val="1"/>
      <w:marLeft w:val="0"/>
      <w:marRight w:val="0"/>
      <w:marTop w:val="0"/>
      <w:marBottom w:val="0"/>
      <w:divBdr>
        <w:top w:val="none" w:sz="0" w:space="0" w:color="auto"/>
        <w:left w:val="none" w:sz="0" w:space="0" w:color="auto"/>
        <w:bottom w:val="none" w:sz="0" w:space="0" w:color="auto"/>
        <w:right w:val="none" w:sz="0" w:space="0" w:color="auto"/>
      </w:divBdr>
    </w:div>
    <w:div w:id="1236814674">
      <w:bodyDiv w:val="1"/>
      <w:marLeft w:val="0"/>
      <w:marRight w:val="0"/>
      <w:marTop w:val="0"/>
      <w:marBottom w:val="0"/>
      <w:divBdr>
        <w:top w:val="none" w:sz="0" w:space="0" w:color="auto"/>
        <w:left w:val="none" w:sz="0" w:space="0" w:color="auto"/>
        <w:bottom w:val="none" w:sz="0" w:space="0" w:color="auto"/>
        <w:right w:val="none" w:sz="0" w:space="0" w:color="auto"/>
      </w:divBdr>
    </w:div>
    <w:div w:id="1237084833">
      <w:bodyDiv w:val="1"/>
      <w:marLeft w:val="0"/>
      <w:marRight w:val="0"/>
      <w:marTop w:val="0"/>
      <w:marBottom w:val="0"/>
      <w:divBdr>
        <w:top w:val="none" w:sz="0" w:space="0" w:color="auto"/>
        <w:left w:val="none" w:sz="0" w:space="0" w:color="auto"/>
        <w:bottom w:val="none" w:sz="0" w:space="0" w:color="auto"/>
        <w:right w:val="none" w:sz="0" w:space="0" w:color="auto"/>
      </w:divBdr>
    </w:div>
    <w:div w:id="1237087585">
      <w:bodyDiv w:val="1"/>
      <w:marLeft w:val="0"/>
      <w:marRight w:val="0"/>
      <w:marTop w:val="0"/>
      <w:marBottom w:val="0"/>
      <w:divBdr>
        <w:top w:val="none" w:sz="0" w:space="0" w:color="auto"/>
        <w:left w:val="none" w:sz="0" w:space="0" w:color="auto"/>
        <w:bottom w:val="none" w:sz="0" w:space="0" w:color="auto"/>
        <w:right w:val="none" w:sz="0" w:space="0" w:color="auto"/>
      </w:divBdr>
    </w:div>
    <w:div w:id="1237128300">
      <w:bodyDiv w:val="1"/>
      <w:marLeft w:val="0"/>
      <w:marRight w:val="0"/>
      <w:marTop w:val="0"/>
      <w:marBottom w:val="0"/>
      <w:divBdr>
        <w:top w:val="none" w:sz="0" w:space="0" w:color="auto"/>
        <w:left w:val="none" w:sz="0" w:space="0" w:color="auto"/>
        <w:bottom w:val="none" w:sz="0" w:space="0" w:color="auto"/>
        <w:right w:val="none" w:sz="0" w:space="0" w:color="auto"/>
      </w:divBdr>
    </w:div>
    <w:div w:id="1237592231">
      <w:bodyDiv w:val="1"/>
      <w:marLeft w:val="0"/>
      <w:marRight w:val="0"/>
      <w:marTop w:val="0"/>
      <w:marBottom w:val="0"/>
      <w:divBdr>
        <w:top w:val="none" w:sz="0" w:space="0" w:color="auto"/>
        <w:left w:val="none" w:sz="0" w:space="0" w:color="auto"/>
        <w:bottom w:val="none" w:sz="0" w:space="0" w:color="auto"/>
        <w:right w:val="none" w:sz="0" w:space="0" w:color="auto"/>
      </w:divBdr>
    </w:div>
    <w:div w:id="1237857962">
      <w:bodyDiv w:val="1"/>
      <w:marLeft w:val="0"/>
      <w:marRight w:val="0"/>
      <w:marTop w:val="0"/>
      <w:marBottom w:val="0"/>
      <w:divBdr>
        <w:top w:val="none" w:sz="0" w:space="0" w:color="auto"/>
        <w:left w:val="none" w:sz="0" w:space="0" w:color="auto"/>
        <w:bottom w:val="none" w:sz="0" w:space="0" w:color="auto"/>
        <w:right w:val="none" w:sz="0" w:space="0" w:color="auto"/>
      </w:divBdr>
    </w:div>
    <w:div w:id="1238201444">
      <w:bodyDiv w:val="1"/>
      <w:marLeft w:val="0"/>
      <w:marRight w:val="0"/>
      <w:marTop w:val="0"/>
      <w:marBottom w:val="0"/>
      <w:divBdr>
        <w:top w:val="none" w:sz="0" w:space="0" w:color="auto"/>
        <w:left w:val="none" w:sz="0" w:space="0" w:color="auto"/>
        <w:bottom w:val="none" w:sz="0" w:space="0" w:color="auto"/>
        <w:right w:val="none" w:sz="0" w:space="0" w:color="auto"/>
      </w:divBdr>
    </w:div>
    <w:div w:id="1238245738">
      <w:bodyDiv w:val="1"/>
      <w:marLeft w:val="0"/>
      <w:marRight w:val="0"/>
      <w:marTop w:val="0"/>
      <w:marBottom w:val="0"/>
      <w:divBdr>
        <w:top w:val="none" w:sz="0" w:space="0" w:color="auto"/>
        <w:left w:val="none" w:sz="0" w:space="0" w:color="auto"/>
        <w:bottom w:val="none" w:sz="0" w:space="0" w:color="auto"/>
        <w:right w:val="none" w:sz="0" w:space="0" w:color="auto"/>
      </w:divBdr>
    </w:div>
    <w:div w:id="1238320621">
      <w:bodyDiv w:val="1"/>
      <w:marLeft w:val="0"/>
      <w:marRight w:val="0"/>
      <w:marTop w:val="0"/>
      <w:marBottom w:val="0"/>
      <w:divBdr>
        <w:top w:val="none" w:sz="0" w:space="0" w:color="auto"/>
        <w:left w:val="none" w:sz="0" w:space="0" w:color="auto"/>
        <w:bottom w:val="none" w:sz="0" w:space="0" w:color="auto"/>
        <w:right w:val="none" w:sz="0" w:space="0" w:color="auto"/>
      </w:divBdr>
    </w:div>
    <w:div w:id="1238516964">
      <w:bodyDiv w:val="1"/>
      <w:marLeft w:val="0"/>
      <w:marRight w:val="0"/>
      <w:marTop w:val="0"/>
      <w:marBottom w:val="0"/>
      <w:divBdr>
        <w:top w:val="none" w:sz="0" w:space="0" w:color="auto"/>
        <w:left w:val="none" w:sz="0" w:space="0" w:color="auto"/>
        <w:bottom w:val="none" w:sz="0" w:space="0" w:color="auto"/>
        <w:right w:val="none" w:sz="0" w:space="0" w:color="auto"/>
      </w:divBdr>
    </w:div>
    <w:div w:id="1239024168">
      <w:bodyDiv w:val="1"/>
      <w:marLeft w:val="0"/>
      <w:marRight w:val="0"/>
      <w:marTop w:val="0"/>
      <w:marBottom w:val="0"/>
      <w:divBdr>
        <w:top w:val="none" w:sz="0" w:space="0" w:color="auto"/>
        <w:left w:val="none" w:sz="0" w:space="0" w:color="auto"/>
        <w:bottom w:val="none" w:sz="0" w:space="0" w:color="auto"/>
        <w:right w:val="none" w:sz="0" w:space="0" w:color="auto"/>
      </w:divBdr>
    </w:div>
    <w:div w:id="1239095360">
      <w:bodyDiv w:val="1"/>
      <w:marLeft w:val="0"/>
      <w:marRight w:val="0"/>
      <w:marTop w:val="0"/>
      <w:marBottom w:val="0"/>
      <w:divBdr>
        <w:top w:val="none" w:sz="0" w:space="0" w:color="auto"/>
        <w:left w:val="none" w:sz="0" w:space="0" w:color="auto"/>
        <w:bottom w:val="none" w:sz="0" w:space="0" w:color="auto"/>
        <w:right w:val="none" w:sz="0" w:space="0" w:color="auto"/>
      </w:divBdr>
    </w:div>
    <w:div w:id="1239441761">
      <w:bodyDiv w:val="1"/>
      <w:marLeft w:val="0"/>
      <w:marRight w:val="0"/>
      <w:marTop w:val="0"/>
      <w:marBottom w:val="0"/>
      <w:divBdr>
        <w:top w:val="none" w:sz="0" w:space="0" w:color="auto"/>
        <w:left w:val="none" w:sz="0" w:space="0" w:color="auto"/>
        <w:bottom w:val="none" w:sz="0" w:space="0" w:color="auto"/>
        <w:right w:val="none" w:sz="0" w:space="0" w:color="auto"/>
      </w:divBdr>
    </w:div>
    <w:div w:id="1239560309">
      <w:bodyDiv w:val="1"/>
      <w:marLeft w:val="0"/>
      <w:marRight w:val="0"/>
      <w:marTop w:val="0"/>
      <w:marBottom w:val="0"/>
      <w:divBdr>
        <w:top w:val="none" w:sz="0" w:space="0" w:color="auto"/>
        <w:left w:val="none" w:sz="0" w:space="0" w:color="auto"/>
        <w:bottom w:val="none" w:sz="0" w:space="0" w:color="auto"/>
        <w:right w:val="none" w:sz="0" w:space="0" w:color="auto"/>
      </w:divBdr>
    </w:div>
    <w:div w:id="1239748242">
      <w:bodyDiv w:val="1"/>
      <w:marLeft w:val="0"/>
      <w:marRight w:val="0"/>
      <w:marTop w:val="0"/>
      <w:marBottom w:val="0"/>
      <w:divBdr>
        <w:top w:val="none" w:sz="0" w:space="0" w:color="auto"/>
        <w:left w:val="none" w:sz="0" w:space="0" w:color="auto"/>
        <w:bottom w:val="none" w:sz="0" w:space="0" w:color="auto"/>
        <w:right w:val="none" w:sz="0" w:space="0" w:color="auto"/>
      </w:divBdr>
    </w:div>
    <w:div w:id="1239749216">
      <w:bodyDiv w:val="1"/>
      <w:marLeft w:val="0"/>
      <w:marRight w:val="0"/>
      <w:marTop w:val="0"/>
      <w:marBottom w:val="0"/>
      <w:divBdr>
        <w:top w:val="none" w:sz="0" w:space="0" w:color="auto"/>
        <w:left w:val="none" w:sz="0" w:space="0" w:color="auto"/>
        <w:bottom w:val="none" w:sz="0" w:space="0" w:color="auto"/>
        <w:right w:val="none" w:sz="0" w:space="0" w:color="auto"/>
      </w:divBdr>
    </w:div>
    <w:div w:id="1239752345">
      <w:bodyDiv w:val="1"/>
      <w:marLeft w:val="0"/>
      <w:marRight w:val="0"/>
      <w:marTop w:val="0"/>
      <w:marBottom w:val="0"/>
      <w:divBdr>
        <w:top w:val="none" w:sz="0" w:space="0" w:color="auto"/>
        <w:left w:val="none" w:sz="0" w:space="0" w:color="auto"/>
        <w:bottom w:val="none" w:sz="0" w:space="0" w:color="auto"/>
        <w:right w:val="none" w:sz="0" w:space="0" w:color="auto"/>
      </w:divBdr>
    </w:div>
    <w:div w:id="1239754391">
      <w:bodyDiv w:val="1"/>
      <w:marLeft w:val="0"/>
      <w:marRight w:val="0"/>
      <w:marTop w:val="0"/>
      <w:marBottom w:val="0"/>
      <w:divBdr>
        <w:top w:val="none" w:sz="0" w:space="0" w:color="auto"/>
        <w:left w:val="none" w:sz="0" w:space="0" w:color="auto"/>
        <w:bottom w:val="none" w:sz="0" w:space="0" w:color="auto"/>
        <w:right w:val="none" w:sz="0" w:space="0" w:color="auto"/>
      </w:divBdr>
    </w:div>
    <w:div w:id="1239828150">
      <w:bodyDiv w:val="1"/>
      <w:marLeft w:val="0"/>
      <w:marRight w:val="0"/>
      <w:marTop w:val="0"/>
      <w:marBottom w:val="0"/>
      <w:divBdr>
        <w:top w:val="none" w:sz="0" w:space="0" w:color="auto"/>
        <w:left w:val="none" w:sz="0" w:space="0" w:color="auto"/>
        <w:bottom w:val="none" w:sz="0" w:space="0" w:color="auto"/>
        <w:right w:val="none" w:sz="0" w:space="0" w:color="auto"/>
      </w:divBdr>
    </w:div>
    <w:div w:id="1239898889">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140359">
      <w:bodyDiv w:val="1"/>
      <w:marLeft w:val="0"/>
      <w:marRight w:val="0"/>
      <w:marTop w:val="0"/>
      <w:marBottom w:val="0"/>
      <w:divBdr>
        <w:top w:val="none" w:sz="0" w:space="0" w:color="auto"/>
        <w:left w:val="none" w:sz="0" w:space="0" w:color="auto"/>
        <w:bottom w:val="none" w:sz="0" w:space="0" w:color="auto"/>
        <w:right w:val="none" w:sz="0" w:space="0" w:color="auto"/>
      </w:divBdr>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8493">
      <w:bodyDiv w:val="1"/>
      <w:marLeft w:val="0"/>
      <w:marRight w:val="0"/>
      <w:marTop w:val="0"/>
      <w:marBottom w:val="0"/>
      <w:divBdr>
        <w:top w:val="none" w:sz="0" w:space="0" w:color="auto"/>
        <w:left w:val="none" w:sz="0" w:space="0" w:color="auto"/>
        <w:bottom w:val="none" w:sz="0" w:space="0" w:color="auto"/>
        <w:right w:val="none" w:sz="0" w:space="0" w:color="auto"/>
      </w:divBdr>
    </w:div>
    <w:div w:id="1240293329">
      <w:bodyDiv w:val="1"/>
      <w:marLeft w:val="0"/>
      <w:marRight w:val="0"/>
      <w:marTop w:val="0"/>
      <w:marBottom w:val="0"/>
      <w:divBdr>
        <w:top w:val="none" w:sz="0" w:space="0" w:color="auto"/>
        <w:left w:val="none" w:sz="0" w:space="0" w:color="auto"/>
        <w:bottom w:val="none" w:sz="0" w:space="0" w:color="auto"/>
        <w:right w:val="none" w:sz="0" w:space="0" w:color="auto"/>
      </w:divBdr>
    </w:div>
    <w:div w:id="1240365459">
      <w:bodyDiv w:val="1"/>
      <w:marLeft w:val="0"/>
      <w:marRight w:val="0"/>
      <w:marTop w:val="0"/>
      <w:marBottom w:val="0"/>
      <w:divBdr>
        <w:top w:val="none" w:sz="0" w:space="0" w:color="auto"/>
        <w:left w:val="none" w:sz="0" w:space="0" w:color="auto"/>
        <w:bottom w:val="none" w:sz="0" w:space="0" w:color="auto"/>
        <w:right w:val="none" w:sz="0" w:space="0" w:color="auto"/>
      </w:divBdr>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326285">
      <w:bodyDiv w:val="1"/>
      <w:marLeft w:val="0"/>
      <w:marRight w:val="0"/>
      <w:marTop w:val="0"/>
      <w:marBottom w:val="0"/>
      <w:divBdr>
        <w:top w:val="none" w:sz="0" w:space="0" w:color="auto"/>
        <w:left w:val="none" w:sz="0" w:space="0" w:color="auto"/>
        <w:bottom w:val="none" w:sz="0" w:space="0" w:color="auto"/>
        <w:right w:val="none" w:sz="0" w:space="0" w:color="auto"/>
      </w:divBdr>
    </w:div>
    <w:div w:id="1241645969">
      <w:bodyDiv w:val="1"/>
      <w:marLeft w:val="0"/>
      <w:marRight w:val="0"/>
      <w:marTop w:val="0"/>
      <w:marBottom w:val="0"/>
      <w:divBdr>
        <w:top w:val="none" w:sz="0" w:space="0" w:color="auto"/>
        <w:left w:val="none" w:sz="0" w:space="0" w:color="auto"/>
        <w:bottom w:val="none" w:sz="0" w:space="0" w:color="auto"/>
        <w:right w:val="none" w:sz="0" w:space="0" w:color="auto"/>
      </w:divBdr>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384">
      <w:bodyDiv w:val="1"/>
      <w:marLeft w:val="0"/>
      <w:marRight w:val="0"/>
      <w:marTop w:val="0"/>
      <w:marBottom w:val="0"/>
      <w:divBdr>
        <w:top w:val="none" w:sz="0" w:space="0" w:color="auto"/>
        <w:left w:val="none" w:sz="0" w:space="0" w:color="auto"/>
        <w:bottom w:val="none" w:sz="0" w:space="0" w:color="auto"/>
        <w:right w:val="none" w:sz="0" w:space="0" w:color="auto"/>
      </w:divBdr>
    </w:div>
    <w:div w:id="1242064481">
      <w:bodyDiv w:val="1"/>
      <w:marLeft w:val="0"/>
      <w:marRight w:val="0"/>
      <w:marTop w:val="0"/>
      <w:marBottom w:val="0"/>
      <w:divBdr>
        <w:top w:val="none" w:sz="0" w:space="0" w:color="auto"/>
        <w:left w:val="none" w:sz="0" w:space="0" w:color="auto"/>
        <w:bottom w:val="none" w:sz="0" w:space="0" w:color="auto"/>
        <w:right w:val="none" w:sz="0" w:space="0" w:color="auto"/>
      </w:divBdr>
    </w:div>
    <w:div w:id="1242444218">
      <w:bodyDiv w:val="1"/>
      <w:marLeft w:val="0"/>
      <w:marRight w:val="0"/>
      <w:marTop w:val="0"/>
      <w:marBottom w:val="0"/>
      <w:divBdr>
        <w:top w:val="none" w:sz="0" w:space="0" w:color="auto"/>
        <w:left w:val="none" w:sz="0" w:space="0" w:color="auto"/>
        <w:bottom w:val="none" w:sz="0" w:space="0" w:color="auto"/>
        <w:right w:val="none" w:sz="0" w:space="0" w:color="auto"/>
      </w:divBdr>
    </w:div>
    <w:div w:id="1242717963">
      <w:bodyDiv w:val="1"/>
      <w:marLeft w:val="0"/>
      <w:marRight w:val="0"/>
      <w:marTop w:val="0"/>
      <w:marBottom w:val="0"/>
      <w:divBdr>
        <w:top w:val="none" w:sz="0" w:space="0" w:color="auto"/>
        <w:left w:val="none" w:sz="0" w:space="0" w:color="auto"/>
        <w:bottom w:val="none" w:sz="0" w:space="0" w:color="auto"/>
        <w:right w:val="none" w:sz="0" w:space="0" w:color="auto"/>
      </w:divBdr>
    </w:div>
    <w:div w:id="1242835185">
      <w:bodyDiv w:val="1"/>
      <w:marLeft w:val="0"/>
      <w:marRight w:val="0"/>
      <w:marTop w:val="0"/>
      <w:marBottom w:val="0"/>
      <w:divBdr>
        <w:top w:val="none" w:sz="0" w:space="0" w:color="auto"/>
        <w:left w:val="none" w:sz="0" w:space="0" w:color="auto"/>
        <w:bottom w:val="none" w:sz="0" w:space="0" w:color="auto"/>
        <w:right w:val="none" w:sz="0" w:space="0" w:color="auto"/>
      </w:divBdr>
    </w:div>
    <w:div w:id="1242980736">
      <w:bodyDiv w:val="1"/>
      <w:marLeft w:val="0"/>
      <w:marRight w:val="0"/>
      <w:marTop w:val="0"/>
      <w:marBottom w:val="0"/>
      <w:divBdr>
        <w:top w:val="none" w:sz="0" w:space="0" w:color="auto"/>
        <w:left w:val="none" w:sz="0" w:space="0" w:color="auto"/>
        <w:bottom w:val="none" w:sz="0" w:space="0" w:color="auto"/>
        <w:right w:val="none" w:sz="0" w:space="0" w:color="auto"/>
      </w:divBdr>
    </w:div>
    <w:div w:id="1242982141">
      <w:bodyDiv w:val="1"/>
      <w:marLeft w:val="0"/>
      <w:marRight w:val="0"/>
      <w:marTop w:val="0"/>
      <w:marBottom w:val="0"/>
      <w:divBdr>
        <w:top w:val="none" w:sz="0" w:space="0" w:color="auto"/>
        <w:left w:val="none" w:sz="0" w:space="0" w:color="auto"/>
        <w:bottom w:val="none" w:sz="0" w:space="0" w:color="auto"/>
        <w:right w:val="none" w:sz="0" w:space="0" w:color="auto"/>
      </w:divBdr>
    </w:div>
    <w:div w:id="1242986398">
      <w:bodyDiv w:val="1"/>
      <w:marLeft w:val="0"/>
      <w:marRight w:val="0"/>
      <w:marTop w:val="0"/>
      <w:marBottom w:val="0"/>
      <w:divBdr>
        <w:top w:val="none" w:sz="0" w:space="0" w:color="auto"/>
        <w:left w:val="none" w:sz="0" w:space="0" w:color="auto"/>
        <w:bottom w:val="none" w:sz="0" w:space="0" w:color="auto"/>
        <w:right w:val="none" w:sz="0" w:space="0" w:color="auto"/>
      </w:divBdr>
    </w:div>
    <w:div w:id="1243100922">
      <w:bodyDiv w:val="1"/>
      <w:marLeft w:val="0"/>
      <w:marRight w:val="0"/>
      <w:marTop w:val="0"/>
      <w:marBottom w:val="0"/>
      <w:divBdr>
        <w:top w:val="none" w:sz="0" w:space="0" w:color="auto"/>
        <w:left w:val="none" w:sz="0" w:space="0" w:color="auto"/>
        <w:bottom w:val="none" w:sz="0" w:space="0" w:color="auto"/>
        <w:right w:val="none" w:sz="0" w:space="0" w:color="auto"/>
      </w:divBdr>
    </w:div>
    <w:div w:id="1243104231">
      <w:bodyDiv w:val="1"/>
      <w:marLeft w:val="0"/>
      <w:marRight w:val="0"/>
      <w:marTop w:val="0"/>
      <w:marBottom w:val="0"/>
      <w:divBdr>
        <w:top w:val="none" w:sz="0" w:space="0" w:color="auto"/>
        <w:left w:val="none" w:sz="0" w:space="0" w:color="auto"/>
        <w:bottom w:val="none" w:sz="0" w:space="0" w:color="auto"/>
        <w:right w:val="none" w:sz="0" w:space="0" w:color="auto"/>
      </w:divBdr>
    </w:div>
    <w:div w:id="1243220184">
      <w:bodyDiv w:val="1"/>
      <w:marLeft w:val="0"/>
      <w:marRight w:val="0"/>
      <w:marTop w:val="0"/>
      <w:marBottom w:val="0"/>
      <w:divBdr>
        <w:top w:val="none" w:sz="0" w:space="0" w:color="auto"/>
        <w:left w:val="none" w:sz="0" w:space="0" w:color="auto"/>
        <w:bottom w:val="none" w:sz="0" w:space="0" w:color="auto"/>
        <w:right w:val="none" w:sz="0" w:space="0" w:color="auto"/>
      </w:divBdr>
    </w:div>
    <w:div w:id="1243248929">
      <w:bodyDiv w:val="1"/>
      <w:marLeft w:val="0"/>
      <w:marRight w:val="0"/>
      <w:marTop w:val="0"/>
      <w:marBottom w:val="0"/>
      <w:divBdr>
        <w:top w:val="none" w:sz="0" w:space="0" w:color="auto"/>
        <w:left w:val="none" w:sz="0" w:space="0" w:color="auto"/>
        <w:bottom w:val="none" w:sz="0" w:space="0" w:color="auto"/>
        <w:right w:val="none" w:sz="0" w:space="0" w:color="auto"/>
      </w:divBdr>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636472">
      <w:bodyDiv w:val="1"/>
      <w:marLeft w:val="0"/>
      <w:marRight w:val="0"/>
      <w:marTop w:val="0"/>
      <w:marBottom w:val="0"/>
      <w:divBdr>
        <w:top w:val="none" w:sz="0" w:space="0" w:color="auto"/>
        <w:left w:val="none" w:sz="0" w:space="0" w:color="auto"/>
        <w:bottom w:val="none" w:sz="0" w:space="0" w:color="auto"/>
        <w:right w:val="none" w:sz="0" w:space="0" w:color="auto"/>
      </w:divBdr>
    </w:div>
    <w:div w:id="1243758673">
      <w:bodyDiv w:val="1"/>
      <w:marLeft w:val="0"/>
      <w:marRight w:val="0"/>
      <w:marTop w:val="0"/>
      <w:marBottom w:val="0"/>
      <w:divBdr>
        <w:top w:val="none" w:sz="0" w:space="0" w:color="auto"/>
        <w:left w:val="none" w:sz="0" w:space="0" w:color="auto"/>
        <w:bottom w:val="none" w:sz="0" w:space="0" w:color="auto"/>
        <w:right w:val="none" w:sz="0" w:space="0" w:color="auto"/>
      </w:divBdr>
    </w:div>
    <w:div w:id="1244029340">
      <w:bodyDiv w:val="1"/>
      <w:marLeft w:val="0"/>
      <w:marRight w:val="0"/>
      <w:marTop w:val="0"/>
      <w:marBottom w:val="0"/>
      <w:divBdr>
        <w:top w:val="none" w:sz="0" w:space="0" w:color="auto"/>
        <w:left w:val="none" w:sz="0" w:space="0" w:color="auto"/>
        <w:bottom w:val="none" w:sz="0" w:space="0" w:color="auto"/>
        <w:right w:val="none" w:sz="0" w:space="0" w:color="auto"/>
      </w:divBdr>
    </w:div>
    <w:div w:id="1244102227">
      <w:bodyDiv w:val="1"/>
      <w:marLeft w:val="0"/>
      <w:marRight w:val="0"/>
      <w:marTop w:val="0"/>
      <w:marBottom w:val="0"/>
      <w:divBdr>
        <w:top w:val="none" w:sz="0" w:space="0" w:color="auto"/>
        <w:left w:val="none" w:sz="0" w:space="0" w:color="auto"/>
        <w:bottom w:val="none" w:sz="0" w:space="0" w:color="auto"/>
        <w:right w:val="none" w:sz="0" w:space="0" w:color="auto"/>
      </w:divBdr>
    </w:div>
    <w:div w:id="1244143397">
      <w:bodyDiv w:val="1"/>
      <w:marLeft w:val="0"/>
      <w:marRight w:val="0"/>
      <w:marTop w:val="0"/>
      <w:marBottom w:val="0"/>
      <w:divBdr>
        <w:top w:val="none" w:sz="0" w:space="0" w:color="auto"/>
        <w:left w:val="none" w:sz="0" w:space="0" w:color="auto"/>
        <w:bottom w:val="none" w:sz="0" w:space="0" w:color="auto"/>
        <w:right w:val="none" w:sz="0" w:space="0" w:color="auto"/>
      </w:divBdr>
    </w:div>
    <w:div w:id="1244266947">
      <w:bodyDiv w:val="1"/>
      <w:marLeft w:val="0"/>
      <w:marRight w:val="0"/>
      <w:marTop w:val="0"/>
      <w:marBottom w:val="0"/>
      <w:divBdr>
        <w:top w:val="none" w:sz="0" w:space="0" w:color="auto"/>
        <w:left w:val="none" w:sz="0" w:space="0" w:color="auto"/>
        <w:bottom w:val="none" w:sz="0" w:space="0" w:color="auto"/>
        <w:right w:val="none" w:sz="0" w:space="0" w:color="auto"/>
      </w:divBdr>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71940">
      <w:bodyDiv w:val="1"/>
      <w:marLeft w:val="0"/>
      <w:marRight w:val="0"/>
      <w:marTop w:val="0"/>
      <w:marBottom w:val="0"/>
      <w:divBdr>
        <w:top w:val="none" w:sz="0" w:space="0" w:color="auto"/>
        <w:left w:val="none" w:sz="0" w:space="0" w:color="auto"/>
        <w:bottom w:val="none" w:sz="0" w:space="0" w:color="auto"/>
        <w:right w:val="none" w:sz="0" w:space="0" w:color="auto"/>
      </w:divBdr>
    </w:div>
    <w:div w:id="1245266910">
      <w:bodyDiv w:val="1"/>
      <w:marLeft w:val="0"/>
      <w:marRight w:val="0"/>
      <w:marTop w:val="0"/>
      <w:marBottom w:val="0"/>
      <w:divBdr>
        <w:top w:val="none" w:sz="0" w:space="0" w:color="auto"/>
        <w:left w:val="none" w:sz="0" w:space="0" w:color="auto"/>
        <w:bottom w:val="none" w:sz="0" w:space="0" w:color="auto"/>
        <w:right w:val="none" w:sz="0" w:space="0" w:color="auto"/>
      </w:divBdr>
    </w:div>
    <w:div w:id="1245802606">
      <w:bodyDiv w:val="1"/>
      <w:marLeft w:val="0"/>
      <w:marRight w:val="0"/>
      <w:marTop w:val="0"/>
      <w:marBottom w:val="0"/>
      <w:divBdr>
        <w:top w:val="none" w:sz="0" w:space="0" w:color="auto"/>
        <w:left w:val="none" w:sz="0" w:space="0" w:color="auto"/>
        <w:bottom w:val="none" w:sz="0" w:space="0" w:color="auto"/>
        <w:right w:val="none" w:sz="0" w:space="0" w:color="auto"/>
      </w:divBdr>
    </w:div>
    <w:div w:id="1245843852">
      <w:bodyDiv w:val="1"/>
      <w:marLeft w:val="0"/>
      <w:marRight w:val="0"/>
      <w:marTop w:val="0"/>
      <w:marBottom w:val="0"/>
      <w:divBdr>
        <w:top w:val="none" w:sz="0" w:space="0" w:color="auto"/>
        <w:left w:val="none" w:sz="0" w:space="0" w:color="auto"/>
        <w:bottom w:val="none" w:sz="0" w:space="0" w:color="auto"/>
        <w:right w:val="none" w:sz="0" w:space="0" w:color="auto"/>
      </w:divBdr>
    </w:div>
    <w:div w:id="1245915229">
      <w:bodyDiv w:val="1"/>
      <w:marLeft w:val="0"/>
      <w:marRight w:val="0"/>
      <w:marTop w:val="0"/>
      <w:marBottom w:val="0"/>
      <w:divBdr>
        <w:top w:val="none" w:sz="0" w:space="0" w:color="auto"/>
        <w:left w:val="none" w:sz="0" w:space="0" w:color="auto"/>
        <w:bottom w:val="none" w:sz="0" w:space="0" w:color="auto"/>
        <w:right w:val="none" w:sz="0" w:space="0" w:color="auto"/>
      </w:divBdr>
    </w:div>
    <w:div w:id="1245916499">
      <w:bodyDiv w:val="1"/>
      <w:marLeft w:val="0"/>
      <w:marRight w:val="0"/>
      <w:marTop w:val="0"/>
      <w:marBottom w:val="0"/>
      <w:divBdr>
        <w:top w:val="none" w:sz="0" w:space="0" w:color="auto"/>
        <w:left w:val="none" w:sz="0" w:space="0" w:color="auto"/>
        <w:bottom w:val="none" w:sz="0" w:space="0" w:color="auto"/>
        <w:right w:val="none" w:sz="0" w:space="0" w:color="auto"/>
      </w:divBdr>
    </w:div>
    <w:div w:id="1246108286">
      <w:bodyDiv w:val="1"/>
      <w:marLeft w:val="0"/>
      <w:marRight w:val="0"/>
      <w:marTop w:val="0"/>
      <w:marBottom w:val="0"/>
      <w:divBdr>
        <w:top w:val="none" w:sz="0" w:space="0" w:color="auto"/>
        <w:left w:val="none" w:sz="0" w:space="0" w:color="auto"/>
        <w:bottom w:val="none" w:sz="0" w:space="0" w:color="auto"/>
        <w:right w:val="none" w:sz="0" w:space="0" w:color="auto"/>
      </w:divBdr>
    </w:div>
    <w:div w:id="1246258281">
      <w:bodyDiv w:val="1"/>
      <w:marLeft w:val="0"/>
      <w:marRight w:val="0"/>
      <w:marTop w:val="0"/>
      <w:marBottom w:val="0"/>
      <w:divBdr>
        <w:top w:val="none" w:sz="0" w:space="0" w:color="auto"/>
        <w:left w:val="none" w:sz="0" w:space="0" w:color="auto"/>
        <w:bottom w:val="none" w:sz="0" w:space="0" w:color="auto"/>
        <w:right w:val="none" w:sz="0" w:space="0" w:color="auto"/>
      </w:divBdr>
    </w:div>
    <w:div w:id="1246376242">
      <w:bodyDiv w:val="1"/>
      <w:marLeft w:val="0"/>
      <w:marRight w:val="0"/>
      <w:marTop w:val="0"/>
      <w:marBottom w:val="0"/>
      <w:divBdr>
        <w:top w:val="none" w:sz="0" w:space="0" w:color="auto"/>
        <w:left w:val="none" w:sz="0" w:space="0" w:color="auto"/>
        <w:bottom w:val="none" w:sz="0" w:space="0" w:color="auto"/>
        <w:right w:val="none" w:sz="0" w:space="0" w:color="auto"/>
      </w:divBdr>
    </w:div>
    <w:div w:id="1246381107">
      <w:bodyDiv w:val="1"/>
      <w:marLeft w:val="0"/>
      <w:marRight w:val="0"/>
      <w:marTop w:val="0"/>
      <w:marBottom w:val="0"/>
      <w:divBdr>
        <w:top w:val="none" w:sz="0" w:space="0" w:color="auto"/>
        <w:left w:val="none" w:sz="0" w:space="0" w:color="auto"/>
        <w:bottom w:val="none" w:sz="0" w:space="0" w:color="auto"/>
        <w:right w:val="none" w:sz="0" w:space="0" w:color="auto"/>
      </w:divBdr>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693535">
      <w:bodyDiv w:val="1"/>
      <w:marLeft w:val="0"/>
      <w:marRight w:val="0"/>
      <w:marTop w:val="0"/>
      <w:marBottom w:val="0"/>
      <w:divBdr>
        <w:top w:val="none" w:sz="0" w:space="0" w:color="auto"/>
        <w:left w:val="none" w:sz="0" w:space="0" w:color="auto"/>
        <w:bottom w:val="none" w:sz="0" w:space="0" w:color="auto"/>
        <w:right w:val="none" w:sz="0" w:space="0" w:color="auto"/>
      </w:divBdr>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3830">
      <w:bodyDiv w:val="1"/>
      <w:marLeft w:val="0"/>
      <w:marRight w:val="0"/>
      <w:marTop w:val="0"/>
      <w:marBottom w:val="0"/>
      <w:divBdr>
        <w:top w:val="none" w:sz="0" w:space="0" w:color="auto"/>
        <w:left w:val="none" w:sz="0" w:space="0" w:color="auto"/>
        <w:bottom w:val="none" w:sz="0" w:space="0" w:color="auto"/>
        <w:right w:val="none" w:sz="0" w:space="0" w:color="auto"/>
      </w:divBdr>
    </w:div>
    <w:div w:id="1247037100">
      <w:bodyDiv w:val="1"/>
      <w:marLeft w:val="0"/>
      <w:marRight w:val="0"/>
      <w:marTop w:val="0"/>
      <w:marBottom w:val="0"/>
      <w:divBdr>
        <w:top w:val="none" w:sz="0" w:space="0" w:color="auto"/>
        <w:left w:val="none" w:sz="0" w:space="0" w:color="auto"/>
        <w:bottom w:val="none" w:sz="0" w:space="0" w:color="auto"/>
        <w:right w:val="none" w:sz="0" w:space="0" w:color="auto"/>
      </w:divBdr>
    </w:div>
    <w:div w:id="1247105974">
      <w:bodyDiv w:val="1"/>
      <w:marLeft w:val="0"/>
      <w:marRight w:val="0"/>
      <w:marTop w:val="0"/>
      <w:marBottom w:val="0"/>
      <w:divBdr>
        <w:top w:val="none" w:sz="0" w:space="0" w:color="auto"/>
        <w:left w:val="none" w:sz="0" w:space="0" w:color="auto"/>
        <w:bottom w:val="none" w:sz="0" w:space="0" w:color="auto"/>
        <w:right w:val="none" w:sz="0" w:space="0" w:color="auto"/>
      </w:divBdr>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0563">
      <w:bodyDiv w:val="1"/>
      <w:marLeft w:val="0"/>
      <w:marRight w:val="0"/>
      <w:marTop w:val="0"/>
      <w:marBottom w:val="0"/>
      <w:divBdr>
        <w:top w:val="none" w:sz="0" w:space="0" w:color="auto"/>
        <w:left w:val="none" w:sz="0" w:space="0" w:color="auto"/>
        <w:bottom w:val="none" w:sz="0" w:space="0" w:color="auto"/>
        <w:right w:val="none" w:sz="0" w:space="0" w:color="auto"/>
      </w:divBdr>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4262">
      <w:bodyDiv w:val="1"/>
      <w:marLeft w:val="0"/>
      <w:marRight w:val="0"/>
      <w:marTop w:val="0"/>
      <w:marBottom w:val="0"/>
      <w:divBdr>
        <w:top w:val="none" w:sz="0" w:space="0" w:color="auto"/>
        <w:left w:val="none" w:sz="0" w:space="0" w:color="auto"/>
        <w:bottom w:val="none" w:sz="0" w:space="0" w:color="auto"/>
        <w:right w:val="none" w:sz="0" w:space="0" w:color="auto"/>
      </w:divBdr>
    </w:div>
    <w:div w:id="1247229653">
      <w:bodyDiv w:val="1"/>
      <w:marLeft w:val="0"/>
      <w:marRight w:val="0"/>
      <w:marTop w:val="0"/>
      <w:marBottom w:val="0"/>
      <w:divBdr>
        <w:top w:val="none" w:sz="0" w:space="0" w:color="auto"/>
        <w:left w:val="none" w:sz="0" w:space="0" w:color="auto"/>
        <w:bottom w:val="none" w:sz="0" w:space="0" w:color="auto"/>
        <w:right w:val="none" w:sz="0" w:space="0" w:color="auto"/>
      </w:divBdr>
    </w:div>
    <w:div w:id="1247763898">
      <w:bodyDiv w:val="1"/>
      <w:marLeft w:val="0"/>
      <w:marRight w:val="0"/>
      <w:marTop w:val="0"/>
      <w:marBottom w:val="0"/>
      <w:divBdr>
        <w:top w:val="none" w:sz="0" w:space="0" w:color="auto"/>
        <w:left w:val="none" w:sz="0" w:space="0" w:color="auto"/>
        <w:bottom w:val="none" w:sz="0" w:space="0" w:color="auto"/>
        <w:right w:val="none" w:sz="0" w:space="0" w:color="auto"/>
      </w:divBdr>
    </w:div>
    <w:div w:id="1247810067">
      <w:bodyDiv w:val="1"/>
      <w:marLeft w:val="0"/>
      <w:marRight w:val="0"/>
      <w:marTop w:val="0"/>
      <w:marBottom w:val="0"/>
      <w:divBdr>
        <w:top w:val="none" w:sz="0" w:space="0" w:color="auto"/>
        <w:left w:val="none" w:sz="0" w:space="0" w:color="auto"/>
        <w:bottom w:val="none" w:sz="0" w:space="0" w:color="auto"/>
        <w:right w:val="none" w:sz="0" w:space="0" w:color="auto"/>
      </w:divBdr>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7881968">
      <w:bodyDiv w:val="1"/>
      <w:marLeft w:val="0"/>
      <w:marRight w:val="0"/>
      <w:marTop w:val="0"/>
      <w:marBottom w:val="0"/>
      <w:divBdr>
        <w:top w:val="none" w:sz="0" w:space="0" w:color="auto"/>
        <w:left w:val="none" w:sz="0" w:space="0" w:color="auto"/>
        <w:bottom w:val="none" w:sz="0" w:space="0" w:color="auto"/>
        <w:right w:val="none" w:sz="0" w:space="0" w:color="auto"/>
      </w:divBdr>
    </w:div>
    <w:div w:id="1248002614">
      <w:bodyDiv w:val="1"/>
      <w:marLeft w:val="0"/>
      <w:marRight w:val="0"/>
      <w:marTop w:val="0"/>
      <w:marBottom w:val="0"/>
      <w:divBdr>
        <w:top w:val="none" w:sz="0" w:space="0" w:color="auto"/>
        <w:left w:val="none" w:sz="0" w:space="0" w:color="auto"/>
        <w:bottom w:val="none" w:sz="0" w:space="0" w:color="auto"/>
        <w:right w:val="none" w:sz="0" w:space="0" w:color="auto"/>
      </w:divBdr>
    </w:div>
    <w:div w:id="1248268781">
      <w:bodyDiv w:val="1"/>
      <w:marLeft w:val="0"/>
      <w:marRight w:val="0"/>
      <w:marTop w:val="0"/>
      <w:marBottom w:val="0"/>
      <w:divBdr>
        <w:top w:val="none" w:sz="0" w:space="0" w:color="auto"/>
        <w:left w:val="none" w:sz="0" w:space="0" w:color="auto"/>
        <w:bottom w:val="none" w:sz="0" w:space="0" w:color="auto"/>
        <w:right w:val="none" w:sz="0" w:space="0" w:color="auto"/>
      </w:divBdr>
    </w:div>
    <w:div w:id="1248269115">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10830">
      <w:bodyDiv w:val="1"/>
      <w:marLeft w:val="0"/>
      <w:marRight w:val="0"/>
      <w:marTop w:val="0"/>
      <w:marBottom w:val="0"/>
      <w:divBdr>
        <w:top w:val="none" w:sz="0" w:space="0" w:color="auto"/>
        <w:left w:val="none" w:sz="0" w:space="0" w:color="auto"/>
        <w:bottom w:val="none" w:sz="0" w:space="0" w:color="auto"/>
        <w:right w:val="none" w:sz="0" w:space="0" w:color="auto"/>
      </w:divBdr>
    </w:div>
    <w:div w:id="1248883967">
      <w:bodyDiv w:val="1"/>
      <w:marLeft w:val="0"/>
      <w:marRight w:val="0"/>
      <w:marTop w:val="0"/>
      <w:marBottom w:val="0"/>
      <w:divBdr>
        <w:top w:val="none" w:sz="0" w:space="0" w:color="auto"/>
        <w:left w:val="none" w:sz="0" w:space="0" w:color="auto"/>
        <w:bottom w:val="none" w:sz="0" w:space="0" w:color="auto"/>
        <w:right w:val="none" w:sz="0" w:space="0" w:color="auto"/>
      </w:divBdr>
    </w:div>
    <w:div w:id="1248921832">
      <w:bodyDiv w:val="1"/>
      <w:marLeft w:val="0"/>
      <w:marRight w:val="0"/>
      <w:marTop w:val="0"/>
      <w:marBottom w:val="0"/>
      <w:divBdr>
        <w:top w:val="none" w:sz="0" w:space="0" w:color="auto"/>
        <w:left w:val="none" w:sz="0" w:space="0" w:color="auto"/>
        <w:bottom w:val="none" w:sz="0" w:space="0" w:color="auto"/>
        <w:right w:val="none" w:sz="0" w:space="0" w:color="auto"/>
      </w:divBdr>
    </w:div>
    <w:div w:id="1249005195">
      <w:bodyDiv w:val="1"/>
      <w:marLeft w:val="0"/>
      <w:marRight w:val="0"/>
      <w:marTop w:val="0"/>
      <w:marBottom w:val="0"/>
      <w:divBdr>
        <w:top w:val="none" w:sz="0" w:space="0" w:color="auto"/>
        <w:left w:val="none" w:sz="0" w:space="0" w:color="auto"/>
        <w:bottom w:val="none" w:sz="0" w:space="0" w:color="auto"/>
        <w:right w:val="none" w:sz="0" w:space="0" w:color="auto"/>
      </w:divBdr>
    </w:div>
    <w:div w:id="1249194100">
      <w:bodyDiv w:val="1"/>
      <w:marLeft w:val="0"/>
      <w:marRight w:val="0"/>
      <w:marTop w:val="0"/>
      <w:marBottom w:val="0"/>
      <w:divBdr>
        <w:top w:val="none" w:sz="0" w:space="0" w:color="auto"/>
        <w:left w:val="none" w:sz="0" w:space="0" w:color="auto"/>
        <w:bottom w:val="none" w:sz="0" w:space="0" w:color="auto"/>
        <w:right w:val="none" w:sz="0" w:space="0" w:color="auto"/>
      </w:divBdr>
    </w:div>
    <w:div w:id="1249195120">
      <w:bodyDiv w:val="1"/>
      <w:marLeft w:val="0"/>
      <w:marRight w:val="0"/>
      <w:marTop w:val="0"/>
      <w:marBottom w:val="0"/>
      <w:divBdr>
        <w:top w:val="none" w:sz="0" w:space="0" w:color="auto"/>
        <w:left w:val="none" w:sz="0" w:space="0" w:color="auto"/>
        <w:bottom w:val="none" w:sz="0" w:space="0" w:color="auto"/>
        <w:right w:val="none" w:sz="0" w:space="0" w:color="auto"/>
      </w:divBdr>
    </w:div>
    <w:div w:id="1249268283">
      <w:bodyDiv w:val="1"/>
      <w:marLeft w:val="0"/>
      <w:marRight w:val="0"/>
      <w:marTop w:val="0"/>
      <w:marBottom w:val="0"/>
      <w:divBdr>
        <w:top w:val="none" w:sz="0" w:space="0" w:color="auto"/>
        <w:left w:val="none" w:sz="0" w:space="0" w:color="auto"/>
        <w:bottom w:val="none" w:sz="0" w:space="0" w:color="auto"/>
        <w:right w:val="none" w:sz="0" w:space="0" w:color="auto"/>
      </w:divBdr>
    </w:div>
    <w:div w:id="1249385984">
      <w:bodyDiv w:val="1"/>
      <w:marLeft w:val="0"/>
      <w:marRight w:val="0"/>
      <w:marTop w:val="0"/>
      <w:marBottom w:val="0"/>
      <w:divBdr>
        <w:top w:val="none" w:sz="0" w:space="0" w:color="auto"/>
        <w:left w:val="none" w:sz="0" w:space="0" w:color="auto"/>
        <w:bottom w:val="none" w:sz="0" w:space="0" w:color="auto"/>
        <w:right w:val="none" w:sz="0" w:space="0" w:color="auto"/>
      </w:divBdr>
    </w:div>
    <w:div w:id="1249458907">
      <w:bodyDiv w:val="1"/>
      <w:marLeft w:val="0"/>
      <w:marRight w:val="0"/>
      <w:marTop w:val="0"/>
      <w:marBottom w:val="0"/>
      <w:divBdr>
        <w:top w:val="none" w:sz="0" w:space="0" w:color="auto"/>
        <w:left w:val="none" w:sz="0" w:space="0" w:color="auto"/>
        <w:bottom w:val="none" w:sz="0" w:space="0" w:color="auto"/>
        <w:right w:val="none" w:sz="0" w:space="0" w:color="auto"/>
      </w:divBdr>
    </w:div>
    <w:div w:id="1249465794">
      <w:bodyDiv w:val="1"/>
      <w:marLeft w:val="0"/>
      <w:marRight w:val="0"/>
      <w:marTop w:val="0"/>
      <w:marBottom w:val="0"/>
      <w:divBdr>
        <w:top w:val="none" w:sz="0" w:space="0" w:color="auto"/>
        <w:left w:val="none" w:sz="0" w:space="0" w:color="auto"/>
        <w:bottom w:val="none" w:sz="0" w:space="0" w:color="auto"/>
        <w:right w:val="none" w:sz="0" w:space="0" w:color="auto"/>
      </w:divBdr>
    </w:div>
    <w:div w:id="1249465897">
      <w:bodyDiv w:val="1"/>
      <w:marLeft w:val="0"/>
      <w:marRight w:val="0"/>
      <w:marTop w:val="0"/>
      <w:marBottom w:val="0"/>
      <w:divBdr>
        <w:top w:val="none" w:sz="0" w:space="0" w:color="auto"/>
        <w:left w:val="none" w:sz="0" w:space="0" w:color="auto"/>
        <w:bottom w:val="none" w:sz="0" w:space="0" w:color="auto"/>
        <w:right w:val="none" w:sz="0" w:space="0" w:color="auto"/>
      </w:divBdr>
    </w:div>
    <w:div w:id="1249658172">
      <w:bodyDiv w:val="1"/>
      <w:marLeft w:val="0"/>
      <w:marRight w:val="0"/>
      <w:marTop w:val="0"/>
      <w:marBottom w:val="0"/>
      <w:divBdr>
        <w:top w:val="none" w:sz="0" w:space="0" w:color="auto"/>
        <w:left w:val="none" w:sz="0" w:space="0" w:color="auto"/>
        <w:bottom w:val="none" w:sz="0" w:space="0" w:color="auto"/>
        <w:right w:val="none" w:sz="0" w:space="0" w:color="auto"/>
      </w:divBdr>
    </w:div>
    <w:div w:id="1249729283">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2309">
      <w:bodyDiv w:val="1"/>
      <w:marLeft w:val="0"/>
      <w:marRight w:val="0"/>
      <w:marTop w:val="0"/>
      <w:marBottom w:val="0"/>
      <w:divBdr>
        <w:top w:val="none" w:sz="0" w:space="0" w:color="auto"/>
        <w:left w:val="none" w:sz="0" w:space="0" w:color="auto"/>
        <w:bottom w:val="none" w:sz="0" w:space="0" w:color="auto"/>
        <w:right w:val="none" w:sz="0" w:space="0" w:color="auto"/>
      </w:divBdr>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970741">
      <w:bodyDiv w:val="1"/>
      <w:marLeft w:val="0"/>
      <w:marRight w:val="0"/>
      <w:marTop w:val="0"/>
      <w:marBottom w:val="0"/>
      <w:divBdr>
        <w:top w:val="none" w:sz="0" w:space="0" w:color="auto"/>
        <w:left w:val="none" w:sz="0" w:space="0" w:color="auto"/>
        <w:bottom w:val="none" w:sz="0" w:space="0" w:color="auto"/>
        <w:right w:val="none" w:sz="0" w:space="0" w:color="auto"/>
      </w:divBdr>
    </w:div>
    <w:div w:id="1249998080">
      <w:bodyDiv w:val="1"/>
      <w:marLeft w:val="0"/>
      <w:marRight w:val="0"/>
      <w:marTop w:val="0"/>
      <w:marBottom w:val="0"/>
      <w:divBdr>
        <w:top w:val="none" w:sz="0" w:space="0" w:color="auto"/>
        <w:left w:val="none" w:sz="0" w:space="0" w:color="auto"/>
        <w:bottom w:val="none" w:sz="0" w:space="0" w:color="auto"/>
        <w:right w:val="none" w:sz="0" w:space="0" w:color="auto"/>
      </w:divBdr>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5799">
      <w:bodyDiv w:val="1"/>
      <w:marLeft w:val="0"/>
      <w:marRight w:val="0"/>
      <w:marTop w:val="0"/>
      <w:marBottom w:val="0"/>
      <w:divBdr>
        <w:top w:val="none" w:sz="0" w:space="0" w:color="auto"/>
        <w:left w:val="none" w:sz="0" w:space="0" w:color="auto"/>
        <w:bottom w:val="none" w:sz="0" w:space="0" w:color="auto"/>
        <w:right w:val="none" w:sz="0" w:space="0" w:color="auto"/>
      </w:divBdr>
    </w:div>
    <w:div w:id="1250233854">
      <w:bodyDiv w:val="1"/>
      <w:marLeft w:val="0"/>
      <w:marRight w:val="0"/>
      <w:marTop w:val="0"/>
      <w:marBottom w:val="0"/>
      <w:divBdr>
        <w:top w:val="none" w:sz="0" w:space="0" w:color="auto"/>
        <w:left w:val="none" w:sz="0" w:space="0" w:color="auto"/>
        <w:bottom w:val="none" w:sz="0" w:space="0" w:color="auto"/>
        <w:right w:val="none" w:sz="0" w:space="0" w:color="auto"/>
      </w:divBdr>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355756">
      <w:bodyDiv w:val="1"/>
      <w:marLeft w:val="0"/>
      <w:marRight w:val="0"/>
      <w:marTop w:val="0"/>
      <w:marBottom w:val="0"/>
      <w:divBdr>
        <w:top w:val="none" w:sz="0" w:space="0" w:color="auto"/>
        <w:left w:val="none" w:sz="0" w:space="0" w:color="auto"/>
        <w:bottom w:val="none" w:sz="0" w:space="0" w:color="auto"/>
        <w:right w:val="none" w:sz="0" w:space="0" w:color="auto"/>
      </w:divBdr>
    </w:div>
    <w:div w:id="1251356701">
      <w:bodyDiv w:val="1"/>
      <w:marLeft w:val="0"/>
      <w:marRight w:val="0"/>
      <w:marTop w:val="0"/>
      <w:marBottom w:val="0"/>
      <w:divBdr>
        <w:top w:val="none" w:sz="0" w:space="0" w:color="auto"/>
        <w:left w:val="none" w:sz="0" w:space="0" w:color="auto"/>
        <w:bottom w:val="none" w:sz="0" w:space="0" w:color="auto"/>
        <w:right w:val="none" w:sz="0" w:space="0" w:color="auto"/>
      </w:divBdr>
    </w:div>
    <w:div w:id="1251812239">
      <w:bodyDiv w:val="1"/>
      <w:marLeft w:val="0"/>
      <w:marRight w:val="0"/>
      <w:marTop w:val="0"/>
      <w:marBottom w:val="0"/>
      <w:divBdr>
        <w:top w:val="none" w:sz="0" w:space="0" w:color="auto"/>
        <w:left w:val="none" w:sz="0" w:space="0" w:color="auto"/>
        <w:bottom w:val="none" w:sz="0" w:space="0" w:color="auto"/>
        <w:right w:val="none" w:sz="0" w:space="0" w:color="auto"/>
      </w:divBdr>
    </w:div>
    <w:div w:id="1252350448">
      <w:bodyDiv w:val="1"/>
      <w:marLeft w:val="0"/>
      <w:marRight w:val="0"/>
      <w:marTop w:val="0"/>
      <w:marBottom w:val="0"/>
      <w:divBdr>
        <w:top w:val="none" w:sz="0" w:space="0" w:color="auto"/>
        <w:left w:val="none" w:sz="0" w:space="0" w:color="auto"/>
        <w:bottom w:val="none" w:sz="0" w:space="0" w:color="auto"/>
        <w:right w:val="none" w:sz="0" w:space="0" w:color="auto"/>
      </w:divBdr>
    </w:div>
    <w:div w:id="1252621194">
      <w:bodyDiv w:val="1"/>
      <w:marLeft w:val="0"/>
      <w:marRight w:val="0"/>
      <w:marTop w:val="0"/>
      <w:marBottom w:val="0"/>
      <w:divBdr>
        <w:top w:val="none" w:sz="0" w:space="0" w:color="auto"/>
        <w:left w:val="none" w:sz="0" w:space="0" w:color="auto"/>
        <w:bottom w:val="none" w:sz="0" w:space="0" w:color="auto"/>
        <w:right w:val="none" w:sz="0" w:space="0" w:color="auto"/>
      </w:divBdr>
    </w:div>
    <w:div w:id="1252818833">
      <w:bodyDiv w:val="1"/>
      <w:marLeft w:val="0"/>
      <w:marRight w:val="0"/>
      <w:marTop w:val="0"/>
      <w:marBottom w:val="0"/>
      <w:divBdr>
        <w:top w:val="none" w:sz="0" w:space="0" w:color="auto"/>
        <w:left w:val="none" w:sz="0" w:space="0" w:color="auto"/>
        <w:bottom w:val="none" w:sz="0" w:space="0" w:color="auto"/>
        <w:right w:val="none" w:sz="0" w:space="0" w:color="auto"/>
      </w:divBdr>
    </w:div>
    <w:div w:id="1252860298">
      <w:bodyDiv w:val="1"/>
      <w:marLeft w:val="0"/>
      <w:marRight w:val="0"/>
      <w:marTop w:val="0"/>
      <w:marBottom w:val="0"/>
      <w:divBdr>
        <w:top w:val="none" w:sz="0" w:space="0" w:color="auto"/>
        <w:left w:val="none" w:sz="0" w:space="0" w:color="auto"/>
        <w:bottom w:val="none" w:sz="0" w:space="0" w:color="auto"/>
        <w:right w:val="none" w:sz="0" w:space="0" w:color="auto"/>
      </w:divBdr>
    </w:div>
    <w:div w:id="1253003326">
      <w:bodyDiv w:val="1"/>
      <w:marLeft w:val="0"/>
      <w:marRight w:val="0"/>
      <w:marTop w:val="0"/>
      <w:marBottom w:val="0"/>
      <w:divBdr>
        <w:top w:val="none" w:sz="0" w:space="0" w:color="auto"/>
        <w:left w:val="none" w:sz="0" w:space="0" w:color="auto"/>
        <w:bottom w:val="none" w:sz="0" w:space="0" w:color="auto"/>
        <w:right w:val="none" w:sz="0" w:space="0" w:color="auto"/>
      </w:divBdr>
    </w:div>
    <w:div w:id="1253277388">
      <w:bodyDiv w:val="1"/>
      <w:marLeft w:val="0"/>
      <w:marRight w:val="0"/>
      <w:marTop w:val="0"/>
      <w:marBottom w:val="0"/>
      <w:divBdr>
        <w:top w:val="none" w:sz="0" w:space="0" w:color="auto"/>
        <w:left w:val="none" w:sz="0" w:space="0" w:color="auto"/>
        <w:bottom w:val="none" w:sz="0" w:space="0" w:color="auto"/>
        <w:right w:val="none" w:sz="0" w:space="0" w:color="auto"/>
      </w:divBdr>
    </w:div>
    <w:div w:id="1253318716">
      <w:bodyDiv w:val="1"/>
      <w:marLeft w:val="0"/>
      <w:marRight w:val="0"/>
      <w:marTop w:val="0"/>
      <w:marBottom w:val="0"/>
      <w:divBdr>
        <w:top w:val="none" w:sz="0" w:space="0" w:color="auto"/>
        <w:left w:val="none" w:sz="0" w:space="0" w:color="auto"/>
        <w:bottom w:val="none" w:sz="0" w:space="0" w:color="auto"/>
        <w:right w:val="none" w:sz="0" w:space="0" w:color="auto"/>
      </w:divBdr>
    </w:div>
    <w:div w:id="1253321409">
      <w:bodyDiv w:val="1"/>
      <w:marLeft w:val="0"/>
      <w:marRight w:val="0"/>
      <w:marTop w:val="0"/>
      <w:marBottom w:val="0"/>
      <w:divBdr>
        <w:top w:val="none" w:sz="0" w:space="0" w:color="auto"/>
        <w:left w:val="none" w:sz="0" w:space="0" w:color="auto"/>
        <w:bottom w:val="none" w:sz="0" w:space="0" w:color="auto"/>
        <w:right w:val="none" w:sz="0" w:space="0" w:color="auto"/>
      </w:divBdr>
    </w:div>
    <w:div w:id="1253471197">
      <w:bodyDiv w:val="1"/>
      <w:marLeft w:val="0"/>
      <w:marRight w:val="0"/>
      <w:marTop w:val="0"/>
      <w:marBottom w:val="0"/>
      <w:divBdr>
        <w:top w:val="none" w:sz="0" w:space="0" w:color="auto"/>
        <w:left w:val="none" w:sz="0" w:space="0" w:color="auto"/>
        <w:bottom w:val="none" w:sz="0" w:space="0" w:color="auto"/>
        <w:right w:val="none" w:sz="0" w:space="0" w:color="auto"/>
      </w:divBdr>
    </w:div>
    <w:div w:id="1253514912">
      <w:bodyDiv w:val="1"/>
      <w:marLeft w:val="0"/>
      <w:marRight w:val="0"/>
      <w:marTop w:val="0"/>
      <w:marBottom w:val="0"/>
      <w:divBdr>
        <w:top w:val="none" w:sz="0" w:space="0" w:color="auto"/>
        <w:left w:val="none" w:sz="0" w:space="0" w:color="auto"/>
        <w:bottom w:val="none" w:sz="0" w:space="0" w:color="auto"/>
        <w:right w:val="none" w:sz="0" w:space="0" w:color="auto"/>
      </w:divBdr>
    </w:div>
    <w:div w:id="1253591421">
      <w:bodyDiv w:val="1"/>
      <w:marLeft w:val="0"/>
      <w:marRight w:val="0"/>
      <w:marTop w:val="0"/>
      <w:marBottom w:val="0"/>
      <w:divBdr>
        <w:top w:val="none" w:sz="0" w:space="0" w:color="auto"/>
        <w:left w:val="none" w:sz="0" w:space="0" w:color="auto"/>
        <w:bottom w:val="none" w:sz="0" w:space="0" w:color="auto"/>
        <w:right w:val="none" w:sz="0" w:space="0" w:color="auto"/>
      </w:divBdr>
    </w:div>
    <w:div w:id="1253664750">
      <w:bodyDiv w:val="1"/>
      <w:marLeft w:val="0"/>
      <w:marRight w:val="0"/>
      <w:marTop w:val="0"/>
      <w:marBottom w:val="0"/>
      <w:divBdr>
        <w:top w:val="none" w:sz="0" w:space="0" w:color="auto"/>
        <w:left w:val="none" w:sz="0" w:space="0" w:color="auto"/>
        <w:bottom w:val="none" w:sz="0" w:space="0" w:color="auto"/>
        <w:right w:val="none" w:sz="0" w:space="0" w:color="auto"/>
      </w:divBdr>
    </w:div>
    <w:div w:id="1253705404">
      <w:bodyDiv w:val="1"/>
      <w:marLeft w:val="0"/>
      <w:marRight w:val="0"/>
      <w:marTop w:val="0"/>
      <w:marBottom w:val="0"/>
      <w:divBdr>
        <w:top w:val="none" w:sz="0" w:space="0" w:color="auto"/>
        <w:left w:val="none" w:sz="0" w:space="0" w:color="auto"/>
        <w:bottom w:val="none" w:sz="0" w:space="0" w:color="auto"/>
        <w:right w:val="none" w:sz="0" w:space="0" w:color="auto"/>
      </w:divBdr>
    </w:div>
    <w:div w:id="1253857417">
      <w:bodyDiv w:val="1"/>
      <w:marLeft w:val="0"/>
      <w:marRight w:val="0"/>
      <w:marTop w:val="0"/>
      <w:marBottom w:val="0"/>
      <w:divBdr>
        <w:top w:val="none" w:sz="0" w:space="0" w:color="auto"/>
        <w:left w:val="none" w:sz="0" w:space="0" w:color="auto"/>
        <w:bottom w:val="none" w:sz="0" w:space="0" w:color="auto"/>
        <w:right w:val="none" w:sz="0" w:space="0" w:color="auto"/>
      </w:divBdr>
    </w:div>
    <w:div w:id="1253900472">
      <w:bodyDiv w:val="1"/>
      <w:marLeft w:val="0"/>
      <w:marRight w:val="0"/>
      <w:marTop w:val="0"/>
      <w:marBottom w:val="0"/>
      <w:divBdr>
        <w:top w:val="none" w:sz="0" w:space="0" w:color="auto"/>
        <w:left w:val="none" w:sz="0" w:space="0" w:color="auto"/>
        <w:bottom w:val="none" w:sz="0" w:space="0" w:color="auto"/>
        <w:right w:val="none" w:sz="0" w:space="0" w:color="auto"/>
      </w:divBdr>
    </w:div>
    <w:div w:id="1254051174">
      <w:bodyDiv w:val="1"/>
      <w:marLeft w:val="0"/>
      <w:marRight w:val="0"/>
      <w:marTop w:val="0"/>
      <w:marBottom w:val="0"/>
      <w:divBdr>
        <w:top w:val="none" w:sz="0" w:space="0" w:color="auto"/>
        <w:left w:val="none" w:sz="0" w:space="0" w:color="auto"/>
        <w:bottom w:val="none" w:sz="0" w:space="0" w:color="auto"/>
        <w:right w:val="none" w:sz="0" w:space="0" w:color="auto"/>
      </w:divBdr>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70081">
      <w:bodyDiv w:val="1"/>
      <w:marLeft w:val="0"/>
      <w:marRight w:val="0"/>
      <w:marTop w:val="0"/>
      <w:marBottom w:val="0"/>
      <w:divBdr>
        <w:top w:val="none" w:sz="0" w:space="0" w:color="auto"/>
        <w:left w:val="none" w:sz="0" w:space="0" w:color="auto"/>
        <w:bottom w:val="none" w:sz="0" w:space="0" w:color="auto"/>
        <w:right w:val="none" w:sz="0" w:space="0" w:color="auto"/>
      </w:divBdr>
    </w:div>
    <w:div w:id="1254322760">
      <w:bodyDiv w:val="1"/>
      <w:marLeft w:val="0"/>
      <w:marRight w:val="0"/>
      <w:marTop w:val="0"/>
      <w:marBottom w:val="0"/>
      <w:divBdr>
        <w:top w:val="none" w:sz="0" w:space="0" w:color="auto"/>
        <w:left w:val="none" w:sz="0" w:space="0" w:color="auto"/>
        <w:bottom w:val="none" w:sz="0" w:space="0" w:color="auto"/>
        <w:right w:val="none" w:sz="0" w:space="0" w:color="auto"/>
      </w:divBdr>
    </w:div>
    <w:div w:id="1254582593">
      <w:bodyDiv w:val="1"/>
      <w:marLeft w:val="0"/>
      <w:marRight w:val="0"/>
      <w:marTop w:val="0"/>
      <w:marBottom w:val="0"/>
      <w:divBdr>
        <w:top w:val="none" w:sz="0" w:space="0" w:color="auto"/>
        <w:left w:val="none" w:sz="0" w:space="0" w:color="auto"/>
        <w:bottom w:val="none" w:sz="0" w:space="0" w:color="auto"/>
        <w:right w:val="none" w:sz="0" w:space="0" w:color="auto"/>
      </w:divBdr>
    </w:div>
    <w:div w:id="1254701407">
      <w:bodyDiv w:val="1"/>
      <w:marLeft w:val="0"/>
      <w:marRight w:val="0"/>
      <w:marTop w:val="0"/>
      <w:marBottom w:val="0"/>
      <w:divBdr>
        <w:top w:val="none" w:sz="0" w:space="0" w:color="auto"/>
        <w:left w:val="none" w:sz="0" w:space="0" w:color="auto"/>
        <w:bottom w:val="none" w:sz="0" w:space="0" w:color="auto"/>
        <w:right w:val="none" w:sz="0" w:space="0" w:color="auto"/>
      </w:divBdr>
    </w:div>
    <w:div w:id="1254705058">
      <w:bodyDiv w:val="1"/>
      <w:marLeft w:val="0"/>
      <w:marRight w:val="0"/>
      <w:marTop w:val="0"/>
      <w:marBottom w:val="0"/>
      <w:divBdr>
        <w:top w:val="none" w:sz="0" w:space="0" w:color="auto"/>
        <w:left w:val="none" w:sz="0" w:space="0" w:color="auto"/>
        <w:bottom w:val="none" w:sz="0" w:space="0" w:color="auto"/>
        <w:right w:val="none" w:sz="0" w:space="0" w:color="auto"/>
      </w:divBdr>
    </w:div>
    <w:div w:id="1254779892">
      <w:bodyDiv w:val="1"/>
      <w:marLeft w:val="0"/>
      <w:marRight w:val="0"/>
      <w:marTop w:val="0"/>
      <w:marBottom w:val="0"/>
      <w:divBdr>
        <w:top w:val="none" w:sz="0" w:space="0" w:color="auto"/>
        <w:left w:val="none" w:sz="0" w:space="0" w:color="auto"/>
        <w:bottom w:val="none" w:sz="0" w:space="0" w:color="auto"/>
        <w:right w:val="none" w:sz="0" w:space="0" w:color="auto"/>
      </w:divBdr>
    </w:div>
    <w:div w:id="1255019433">
      <w:bodyDiv w:val="1"/>
      <w:marLeft w:val="0"/>
      <w:marRight w:val="0"/>
      <w:marTop w:val="0"/>
      <w:marBottom w:val="0"/>
      <w:divBdr>
        <w:top w:val="none" w:sz="0" w:space="0" w:color="auto"/>
        <w:left w:val="none" w:sz="0" w:space="0" w:color="auto"/>
        <w:bottom w:val="none" w:sz="0" w:space="0" w:color="auto"/>
        <w:right w:val="none" w:sz="0" w:space="0" w:color="auto"/>
      </w:divBdr>
    </w:div>
    <w:div w:id="1255087811">
      <w:bodyDiv w:val="1"/>
      <w:marLeft w:val="0"/>
      <w:marRight w:val="0"/>
      <w:marTop w:val="0"/>
      <w:marBottom w:val="0"/>
      <w:divBdr>
        <w:top w:val="none" w:sz="0" w:space="0" w:color="auto"/>
        <w:left w:val="none" w:sz="0" w:space="0" w:color="auto"/>
        <w:bottom w:val="none" w:sz="0" w:space="0" w:color="auto"/>
        <w:right w:val="none" w:sz="0" w:space="0" w:color="auto"/>
      </w:divBdr>
    </w:div>
    <w:div w:id="1255095431">
      <w:bodyDiv w:val="1"/>
      <w:marLeft w:val="0"/>
      <w:marRight w:val="0"/>
      <w:marTop w:val="0"/>
      <w:marBottom w:val="0"/>
      <w:divBdr>
        <w:top w:val="none" w:sz="0" w:space="0" w:color="auto"/>
        <w:left w:val="none" w:sz="0" w:space="0" w:color="auto"/>
        <w:bottom w:val="none" w:sz="0" w:space="0" w:color="auto"/>
        <w:right w:val="none" w:sz="0" w:space="0" w:color="auto"/>
      </w:divBdr>
    </w:div>
    <w:div w:id="1255168395">
      <w:bodyDiv w:val="1"/>
      <w:marLeft w:val="0"/>
      <w:marRight w:val="0"/>
      <w:marTop w:val="0"/>
      <w:marBottom w:val="0"/>
      <w:divBdr>
        <w:top w:val="none" w:sz="0" w:space="0" w:color="auto"/>
        <w:left w:val="none" w:sz="0" w:space="0" w:color="auto"/>
        <w:bottom w:val="none" w:sz="0" w:space="0" w:color="auto"/>
        <w:right w:val="none" w:sz="0" w:space="0" w:color="auto"/>
      </w:divBdr>
    </w:div>
    <w:div w:id="1255357070">
      <w:bodyDiv w:val="1"/>
      <w:marLeft w:val="0"/>
      <w:marRight w:val="0"/>
      <w:marTop w:val="0"/>
      <w:marBottom w:val="0"/>
      <w:divBdr>
        <w:top w:val="none" w:sz="0" w:space="0" w:color="auto"/>
        <w:left w:val="none" w:sz="0" w:space="0" w:color="auto"/>
        <w:bottom w:val="none" w:sz="0" w:space="0" w:color="auto"/>
        <w:right w:val="none" w:sz="0" w:space="0" w:color="auto"/>
      </w:divBdr>
    </w:div>
    <w:div w:id="1255430964">
      <w:bodyDiv w:val="1"/>
      <w:marLeft w:val="0"/>
      <w:marRight w:val="0"/>
      <w:marTop w:val="0"/>
      <w:marBottom w:val="0"/>
      <w:divBdr>
        <w:top w:val="none" w:sz="0" w:space="0" w:color="auto"/>
        <w:left w:val="none" w:sz="0" w:space="0" w:color="auto"/>
        <w:bottom w:val="none" w:sz="0" w:space="0" w:color="auto"/>
        <w:right w:val="none" w:sz="0" w:space="0" w:color="auto"/>
      </w:divBdr>
    </w:div>
    <w:div w:id="1255433991">
      <w:bodyDiv w:val="1"/>
      <w:marLeft w:val="0"/>
      <w:marRight w:val="0"/>
      <w:marTop w:val="0"/>
      <w:marBottom w:val="0"/>
      <w:divBdr>
        <w:top w:val="none" w:sz="0" w:space="0" w:color="auto"/>
        <w:left w:val="none" w:sz="0" w:space="0" w:color="auto"/>
        <w:bottom w:val="none" w:sz="0" w:space="0" w:color="auto"/>
        <w:right w:val="none" w:sz="0" w:space="0" w:color="auto"/>
      </w:divBdr>
    </w:div>
    <w:div w:id="1255624106">
      <w:bodyDiv w:val="1"/>
      <w:marLeft w:val="0"/>
      <w:marRight w:val="0"/>
      <w:marTop w:val="0"/>
      <w:marBottom w:val="0"/>
      <w:divBdr>
        <w:top w:val="none" w:sz="0" w:space="0" w:color="auto"/>
        <w:left w:val="none" w:sz="0" w:space="0" w:color="auto"/>
        <w:bottom w:val="none" w:sz="0" w:space="0" w:color="auto"/>
        <w:right w:val="none" w:sz="0" w:space="0" w:color="auto"/>
      </w:divBdr>
    </w:div>
    <w:div w:id="1255937242">
      <w:bodyDiv w:val="1"/>
      <w:marLeft w:val="0"/>
      <w:marRight w:val="0"/>
      <w:marTop w:val="0"/>
      <w:marBottom w:val="0"/>
      <w:divBdr>
        <w:top w:val="none" w:sz="0" w:space="0" w:color="auto"/>
        <w:left w:val="none" w:sz="0" w:space="0" w:color="auto"/>
        <w:bottom w:val="none" w:sz="0" w:space="0" w:color="auto"/>
        <w:right w:val="none" w:sz="0" w:space="0" w:color="auto"/>
      </w:divBdr>
    </w:div>
    <w:div w:id="1255938114">
      <w:bodyDiv w:val="1"/>
      <w:marLeft w:val="0"/>
      <w:marRight w:val="0"/>
      <w:marTop w:val="0"/>
      <w:marBottom w:val="0"/>
      <w:divBdr>
        <w:top w:val="none" w:sz="0" w:space="0" w:color="auto"/>
        <w:left w:val="none" w:sz="0" w:space="0" w:color="auto"/>
        <w:bottom w:val="none" w:sz="0" w:space="0" w:color="auto"/>
        <w:right w:val="none" w:sz="0" w:space="0" w:color="auto"/>
      </w:divBdr>
    </w:div>
    <w:div w:id="1255943853">
      <w:bodyDiv w:val="1"/>
      <w:marLeft w:val="0"/>
      <w:marRight w:val="0"/>
      <w:marTop w:val="0"/>
      <w:marBottom w:val="0"/>
      <w:divBdr>
        <w:top w:val="none" w:sz="0" w:space="0" w:color="auto"/>
        <w:left w:val="none" w:sz="0" w:space="0" w:color="auto"/>
        <w:bottom w:val="none" w:sz="0" w:space="0" w:color="auto"/>
        <w:right w:val="none" w:sz="0" w:space="0" w:color="auto"/>
      </w:divBdr>
    </w:div>
    <w:div w:id="1256010486">
      <w:bodyDiv w:val="1"/>
      <w:marLeft w:val="0"/>
      <w:marRight w:val="0"/>
      <w:marTop w:val="0"/>
      <w:marBottom w:val="0"/>
      <w:divBdr>
        <w:top w:val="none" w:sz="0" w:space="0" w:color="auto"/>
        <w:left w:val="none" w:sz="0" w:space="0" w:color="auto"/>
        <w:bottom w:val="none" w:sz="0" w:space="0" w:color="auto"/>
        <w:right w:val="none" w:sz="0" w:space="0" w:color="auto"/>
      </w:divBdr>
    </w:div>
    <w:div w:id="1256087995">
      <w:bodyDiv w:val="1"/>
      <w:marLeft w:val="0"/>
      <w:marRight w:val="0"/>
      <w:marTop w:val="0"/>
      <w:marBottom w:val="0"/>
      <w:divBdr>
        <w:top w:val="none" w:sz="0" w:space="0" w:color="auto"/>
        <w:left w:val="none" w:sz="0" w:space="0" w:color="auto"/>
        <w:bottom w:val="none" w:sz="0" w:space="0" w:color="auto"/>
        <w:right w:val="none" w:sz="0" w:space="0" w:color="auto"/>
      </w:divBdr>
    </w:div>
    <w:div w:id="1256089403">
      <w:bodyDiv w:val="1"/>
      <w:marLeft w:val="0"/>
      <w:marRight w:val="0"/>
      <w:marTop w:val="0"/>
      <w:marBottom w:val="0"/>
      <w:divBdr>
        <w:top w:val="none" w:sz="0" w:space="0" w:color="auto"/>
        <w:left w:val="none" w:sz="0" w:space="0" w:color="auto"/>
        <w:bottom w:val="none" w:sz="0" w:space="0" w:color="auto"/>
        <w:right w:val="none" w:sz="0" w:space="0" w:color="auto"/>
      </w:divBdr>
    </w:div>
    <w:div w:id="1256090575">
      <w:bodyDiv w:val="1"/>
      <w:marLeft w:val="0"/>
      <w:marRight w:val="0"/>
      <w:marTop w:val="0"/>
      <w:marBottom w:val="0"/>
      <w:divBdr>
        <w:top w:val="none" w:sz="0" w:space="0" w:color="auto"/>
        <w:left w:val="none" w:sz="0" w:space="0" w:color="auto"/>
        <w:bottom w:val="none" w:sz="0" w:space="0" w:color="auto"/>
        <w:right w:val="none" w:sz="0" w:space="0" w:color="auto"/>
      </w:divBdr>
    </w:div>
    <w:div w:id="1256137805">
      <w:bodyDiv w:val="1"/>
      <w:marLeft w:val="0"/>
      <w:marRight w:val="0"/>
      <w:marTop w:val="0"/>
      <w:marBottom w:val="0"/>
      <w:divBdr>
        <w:top w:val="none" w:sz="0" w:space="0" w:color="auto"/>
        <w:left w:val="none" w:sz="0" w:space="0" w:color="auto"/>
        <w:bottom w:val="none" w:sz="0" w:space="0" w:color="auto"/>
        <w:right w:val="none" w:sz="0" w:space="0" w:color="auto"/>
      </w:divBdr>
    </w:div>
    <w:div w:id="1256207737">
      <w:bodyDiv w:val="1"/>
      <w:marLeft w:val="0"/>
      <w:marRight w:val="0"/>
      <w:marTop w:val="0"/>
      <w:marBottom w:val="0"/>
      <w:divBdr>
        <w:top w:val="none" w:sz="0" w:space="0" w:color="auto"/>
        <w:left w:val="none" w:sz="0" w:space="0" w:color="auto"/>
        <w:bottom w:val="none" w:sz="0" w:space="0" w:color="auto"/>
        <w:right w:val="none" w:sz="0" w:space="0" w:color="auto"/>
      </w:divBdr>
    </w:div>
    <w:div w:id="1256208379">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80274">
      <w:bodyDiv w:val="1"/>
      <w:marLeft w:val="0"/>
      <w:marRight w:val="0"/>
      <w:marTop w:val="0"/>
      <w:marBottom w:val="0"/>
      <w:divBdr>
        <w:top w:val="none" w:sz="0" w:space="0" w:color="auto"/>
        <w:left w:val="none" w:sz="0" w:space="0" w:color="auto"/>
        <w:bottom w:val="none" w:sz="0" w:space="0" w:color="auto"/>
        <w:right w:val="none" w:sz="0" w:space="0" w:color="auto"/>
      </w:divBdr>
    </w:div>
    <w:div w:id="1256522796">
      <w:bodyDiv w:val="1"/>
      <w:marLeft w:val="0"/>
      <w:marRight w:val="0"/>
      <w:marTop w:val="0"/>
      <w:marBottom w:val="0"/>
      <w:divBdr>
        <w:top w:val="none" w:sz="0" w:space="0" w:color="auto"/>
        <w:left w:val="none" w:sz="0" w:space="0" w:color="auto"/>
        <w:bottom w:val="none" w:sz="0" w:space="0" w:color="auto"/>
        <w:right w:val="none" w:sz="0" w:space="0" w:color="auto"/>
      </w:divBdr>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936959">
      <w:bodyDiv w:val="1"/>
      <w:marLeft w:val="0"/>
      <w:marRight w:val="0"/>
      <w:marTop w:val="0"/>
      <w:marBottom w:val="0"/>
      <w:divBdr>
        <w:top w:val="none" w:sz="0" w:space="0" w:color="auto"/>
        <w:left w:val="none" w:sz="0" w:space="0" w:color="auto"/>
        <w:bottom w:val="none" w:sz="0" w:space="0" w:color="auto"/>
        <w:right w:val="none" w:sz="0" w:space="0" w:color="auto"/>
      </w:divBdr>
    </w:div>
    <w:div w:id="1257011172">
      <w:bodyDiv w:val="1"/>
      <w:marLeft w:val="0"/>
      <w:marRight w:val="0"/>
      <w:marTop w:val="0"/>
      <w:marBottom w:val="0"/>
      <w:divBdr>
        <w:top w:val="none" w:sz="0" w:space="0" w:color="auto"/>
        <w:left w:val="none" w:sz="0" w:space="0" w:color="auto"/>
        <w:bottom w:val="none" w:sz="0" w:space="0" w:color="auto"/>
        <w:right w:val="none" w:sz="0" w:space="0" w:color="auto"/>
      </w:divBdr>
    </w:div>
    <w:div w:id="1257012875">
      <w:bodyDiv w:val="1"/>
      <w:marLeft w:val="0"/>
      <w:marRight w:val="0"/>
      <w:marTop w:val="0"/>
      <w:marBottom w:val="0"/>
      <w:divBdr>
        <w:top w:val="none" w:sz="0" w:space="0" w:color="auto"/>
        <w:left w:val="none" w:sz="0" w:space="0" w:color="auto"/>
        <w:bottom w:val="none" w:sz="0" w:space="0" w:color="auto"/>
        <w:right w:val="none" w:sz="0" w:space="0" w:color="auto"/>
      </w:divBdr>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447384">
      <w:bodyDiv w:val="1"/>
      <w:marLeft w:val="0"/>
      <w:marRight w:val="0"/>
      <w:marTop w:val="0"/>
      <w:marBottom w:val="0"/>
      <w:divBdr>
        <w:top w:val="none" w:sz="0" w:space="0" w:color="auto"/>
        <w:left w:val="none" w:sz="0" w:space="0" w:color="auto"/>
        <w:bottom w:val="none" w:sz="0" w:space="0" w:color="auto"/>
        <w:right w:val="none" w:sz="0" w:space="0" w:color="auto"/>
      </w:divBdr>
    </w:div>
    <w:div w:id="1257517835">
      <w:bodyDiv w:val="1"/>
      <w:marLeft w:val="0"/>
      <w:marRight w:val="0"/>
      <w:marTop w:val="0"/>
      <w:marBottom w:val="0"/>
      <w:divBdr>
        <w:top w:val="none" w:sz="0" w:space="0" w:color="auto"/>
        <w:left w:val="none" w:sz="0" w:space="0" w:color="auto"/>
        <w:bottom w:val="none" w:sz="0" w:space="0" w:color="auto"/>
        <w:right w:val="none" w:sz="0" w:space="0" w:color="auto"/>
      </w:divBdr>
    </w:div>
    <w:div w:id="1257638373">
      <w:bodyDiv w:val="1"/>
      <w:marLeft w:val="0"/>
      <w:marRight w:val="0"/>
      <w:marTop w:val="0"/>
      <w:marBottom w:val="0"/>
      <w:divBdr>
        <w:top w:val="none" w:sz="0" w:space="0" w:color="auto"/>
        <w:left w:val="none" w:sz="0" w:space="0" w:color="auto"/>
        <w:bottom w:val="none" w:sz="0" w:space="0" w:color="auto"/>
        <w:right w:val="none" w:sz="0" w:space="0" w:color="auto"/>
      </w:divBdr>
    </w:div>
    <w:div w:id="1257782805">
      <w:bodyDiv w:val="1"/>
      <w:marLeft w:val="0"/>
      <w:marRight w:val="0"/>
      <w:marTop w:val="0"/>
      <w:marBottom w:val="0"/>
      <w:divBdr>
        <w:top w:val="none" w:sz="0" w:space="0" w:color="auto"/>
        <w:left w:val="none" w:sz="0" w:space="0" w:color="auto"/>
        <w:bottom w:val="none" w:sz="0" w:space="0" w:color="auto"/>
        <w:right w:val="none" w:sz="0" w:space="0" w:color="auto"/>
      </w:divBdr>
    </w:div>
    <w:div w:id="1257783771">
      <w:bodyDiv w:val="1"/>
      <w:marLeft w:val="0"/>
      <w:marRight w:val="0"/>
      <w:marTop w:val="0"/>
      <w:marBottom w:val="0"/>
      <w:divBdr>
        <w:top w:val="none" w:sz="0" w:space="0" w:color="auto"/>
        <w:left w:val="none" w:sz="0" w:space="0" w:color="auto"/>
        <w:bottom w:val="none" w:sz="0" w:space="0" w:color="auto"/>
        <w:right w:val="none" w:sz="0" w:space="0" w:color="auto"/>
      </w:divBdr>
      <w:divsChild>
        <w:div w:id="801728601">
          <w:marLeft w:val="0"/>
          <w:marRight w:val="0"/>
          <w:marTop w:val="0"/>
          <w:marBottom w:val="0"/>
          <w:divBdr>
            <w:top w:val="none" w:sz="0" w:space="0" w:color="auto"/>
            <w:left w:val="none" w:sz="0" w:space="0" w:color="auto"/>
            <w:bottom w:val="none" w:sz="0" w:space="0" w:color="auto"/>
            <w:right w:val="none" w:sz="0" w:space="0" w:color="auto"/>
          </w:divBdr>
          <w:divsChild>
            <w:div w:id="15449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2267">
      <w:bodyDiv w:val="1"/>
      <w:marLeft w:val="0"/>
      <w:marRight w:val="0"/>
      <w:marTop w:val="0"/>
      <w:marBottom w:val="0"/>
      <w:divBdr>
        <w:top w:val="none" w:sz="0" w:space="0" w:color="auto"/>
        <w:left w:val="none" w:sz="0" w:space="0" w:color="auto"/>
        <w:bottom w:val="none" w:sz="0" w:space="0" w:color="auto"/>
        <w:right w:val="none" w:sz="0" w:space="0" w:color="auto"/>
      </w:divBdr>
    </w:div>
    <w:div w:id="1257980610">
      <w:bodyDiv w:val="1"/>
      <w:marLeft w:val="0"/>
      <w:marRight w:val="0"/>
      <w:marTop w:val="0"/>
      <w:marBottom w:val="0"/>
      <w:divBdr>
        <w:top w:val="none" w:sz="0" w:space="0" w:color="auto"/>
        <w:left w:val="none" w:sz="0" w:space="0" w:color="auto"/>
        <w:bottom w:val="none" w:sz="0" w:space="0" w:color="auto"/>
        <w:right w:val="none" w:sz="0" w:space="0" w:color="auto"/>
      </w:divBdr>
    </w:div>
    <w:div w:id="1258095824">
      <w:bodyDiv w:val="1"/>
      <w:marLeft w:val="0"/>
      <w:marRight w:val="0"/>
      <w:marTop w:val="0"/>
      <w:marBottom w:val="0"/>
      <w:divBdr>
        <w:top w:val="none" w:sz="0" w:space="0" w:color="auto"/>
        <w:left w:val="none" w:sz="0" w:space="0" w:color="auto"/>
        <w:bottom w:val="none" w:sz="0" w:space="0" w:color="auto"/>
        <w:right w:val="none" w:sz="0" w:space="0" w:color="auto"/>
      </w:divBdr>
    </w:div>
    <w:div w:id="1258102798">
      <w:bodyDiv w:val="1"/>
      <w:marLeft w:val="0"/>
      <w:marRight w:val="0"/>
      <w:marTop w:val="0"/>
      <w:marBottom w:val="0"/>
      <w:divBdr>
        <w:top w:val="none" w:sz="0" w:space="0" w:color="auto"/>
        <w:left w:val="none" w:sz="0" w:space="0" w:color="auto"/>
        <w:bottom w:val="none" w:sz="0" w:space="0" w:color="auto"/>
        <w:right w:val="none" w:sz="0" w:space="0" w:color="auto"/>
      </w:divBdr>
    </w:div>
    <w:div w:id="1258444504">
      <w:bodyDiv w:val="1"/>
      <w:marLeft w:val="0"/>
      <w:marRight w:val="0"/>
      <w:marTop w:val="0"/>
      <w:marBottom w:val="0"/>
      <w:divBdr>
        <w:top w:val="none" w:sz="0" w:space="0" w:color="auto"/>
        <w:left w:val="none" w:sz="0" w:space="0" w:color="auto"/>
        <w:bottom w:val="none" w:sz="0" w:space="0" w:color="auto"/>
        <w:right w:val="none" w:sz="0" w:space="0" w:color="auto"/>
      </w:divBdr>
    </w:div>
    <w:div w:id="1258446353">
      <w:bodyDiv w:val="1"/>
      <w:marLeft w:val="0"/>
      <w:marRight w:val="0"/>
      <w:marTop w:val="0"/>
      <w:marBottom w:val="0"/>
      <w:divBdr>
        <w:top w:val="none" w:sz="0" w:space="0" w:color="auto"/>
        <w:left w:val="none" w:sz="0" w:space="0" w:color="auto"/>
        <w:bottom w:val="none" w:sz="0" w:space="0" w:color="auto"/>
        <w:right w:val="none" w:sz="0" w:space="0" w:color="auto"/>
      </w:divBdr>
    </w:div>
    <w:div w:id="1258518270">
      <w:bodyDiv w:val="1"/>
      <w:marLeft w:val="0"/>
      <w:marRight w:val="0"/>
      <w:marTop w:val="0"/>
      <w:marBottom w:val="0"/>
      <w:divBdr>
        <w:top w:val="none" w:sz="0" w:space="0" w:color="auto"/>
        <w:left w:val="none" w:sz="0" w:space="0" w:color="auto"/>
        <w:bottom w:val="none" w:sz="0" w:space="0" w:color="auto"/>
        <w:right w:val="none" w:sz="0" w:space="0" w:color="auto"/>
      </w:divBdr>
    </w:div>
    <w:div w:id="1258753963">
      <w:bodyDiv w:val="1"/>
      <w:marLeft w:val="0"/>
      <w:marRight w:val="0"/>
      <w:marTop w:val="0"/>
      <w:marBottom w:val="0"/>
      <w:divBdr>
        <w:top w:val="none" w:sz="0" w:space="0" w:color="auto"/>
        <w:left w:val="none" w:sz="0" w:space="0" w:color="auto"/>
        <w:bottom w:val="none" w:sz="0" w:space="0" w:color="auto"/>
        <w:right w:val="none" w:sz="0" w:space="0" w:color="auto"/>
      </w:divBdr>
    </w:div>
    <w:div w:id="1258782357">
      <w:bodyDiv w:val="1"/>
      <w:marLeft w:val="0"/>
      <w:marRight w:val="0"/>
      <w:marTop w:val="0"/>
      <w:marBottom w:val="0"/>
      <w:divBdr>
        <w:top w:val="none" w:sz="0" w:space="0" w:color="auto"/>
        <w:left w:val="none" w:sz="0" w:space="0" w:color="auto"/>
        <w:bottom w:val="none" w:sz="0" w:space="0" w:color="auto"/>
        <w:right w:val="none" w:sz="0" w:space="0" w:color="auto"/>
      </w:divBdr>
    </w:div>
    <w:div w:id="1258904681">
      <w:bodyDiv w:val="1"/>
      <w:marLeft w:val="0"/>
      <w:marRight w:val="0"/>
      <w:marTop w:val="0"/>
      <w:marBottom w:val="0"/>
      <w:divBdr>
        <w:top w:val="none" w:sz="0" w:space="0" w:color="auto"/>
        <w:left w:val="none" w:sz="0" w:space="0" w:color="auto"/>
        <w:bottom w:val="none" w:sz="0" w:space="0" w:color="auto"/>
        <w:right w:val="none" w:sz="0" w:space="0" w:color="auto"/>
      </w:divBdr>
    </w:div>
    <w:div w:id="1259026394">
      <w:bodyDiv w:val="1"/>
      <w:marLeft w:val="0"/>
      <w:marRight w:val="0"/>
      <w:marTop w:val="0"/>
      <w:marBottom w:val="0"/>
      <w:divBdr>
        <w:top w:val="none" w:sz="0" w:space="0" w:color="auto"/>
        <w:left w:val="none" w:sz="0" w:space="0" w:color="auto"/>
        <w:bottom w:val="none" w:sz="0" w:space="0" w:color="auto"/>
        <w:right w:val="none" w:sz="0" w:space="0" w:color="auto"/>
      </w:divBdr>
    </w:div>
    <w:div w:id="1259212826">
      <w:bodyDiv w:val="1"/>
      <w:marLeft w:val="0"/>
      <w:marRight w:val="0"/>
      <w:marTop w:val="0"/>
      <w:marBottom w:val="0"/>
      <w:divBdr>
        <w:top w:val="none" w:sz="0" w:space="0" w:color="auto"/>
        <w:left w:val="none" w:sz="0" w:space="0" w:color="auto"/>
        <w:bottom w:val="none" w:sz="0" w:space="0" w:color="auto"/>
        <w:right w:val="none" w:sz="0" w:space="0" w:color="auto"/>
      </w:divBdr>
    </w:div>
    <w:div w:id="1259212931">
      <w:bodyDiv w:val="1"/>
      <w:marLeft w:val="0"/>
      <w:marRight w:val="0"/>
      <w:marTop w:val="0"/>
      <w:marBottom w:val="0"/>
      <w:divBdr>
        <w:top w:val="none" w:sz="0" w:space="0" w:color="auto"/>
        <w:left w:val="none" w:sz="0" w:space="0" w:color="auto"/>
        <w:bottom w:val="none" w:sz="0" w:space="0" w:color="auto"/>
        <w:right w:val="none" w:sz="0" w:space="0" w:color="auto"/>
      </w:divBdr>
    </w:div>
    <w:div w:id="1259213770">
      <w:bodyDiv w:val="1"/>
      <w:marLeft w:val="0"/>
      <w:marRight w:val="0"/>
      <w:marTop w:val="0"/>
      <w:marBottom w:val="0"/>
      <w:divBdr>
        <w:top w:val="none" w:sz="0" w:space="0" w:color="auto"/>
        <w:left w:val="none" w:sz="0" w:space="0" w:color="auto"/>
        <w:bottom w:val="none" w:sz="0" w:space="0" w:color="auto"/>
        <w:right w:val="none" w:sz="0" w:space="0" w:color="auto"/>
      </w:divBdr>
    </w:div>
    <w:div w:id="1259369594">
      <w:bodyDiv w:val="1"/>
      <w:marLeft w:val="0"/>
      <w:marRight w:val="0"/>
      <w:marTop w:val="0"/>
      <w:marBottom w:val="0"/>
      <w:divBdr>
        <w:top w:val="none" w:sz="0" w:space="0" w:color="auto"/>
        <w:left w:val="none" w:sz="0" w:space="0" w:color="auto"/>
        <w:bottom w:val="none" w:sz="0" w:space="0" w:color="auto"/>
        <w:right w:val="none" w:sz="0" w:space="0" w:color="auto"/>
      </w:divBdr>
    </w:div>
    <w:div w:id="1260143637">
      <w:bodyDiv w:val="1"/>
      <w:marLeft w:val="0"/>
      <w:marRight w:val="0"/>
      <w:marTop w:val="0"/>
      <w:marBottom w:val="0"/>
      <w:divBdr>
        <w:top w:val="none" w:sz="0" w:space="0" w:color="auto"/>
        <w:left w:val="none" w:sz="0" w:space="0" w:color="auto"/>
        <w:bottom w:val="none" w:sz="0" w:space="0" w:color="auto"/>
        <w:right w:val="none" w:sz="0" w:space="0" w:color="auto"/>
      </w:divBdr>
    </w:div>
    <w:div w:id="1260329066">
      <w:bodyDiv w:val="1"/>
      <w:marLeft w:val="0"/>
      <w:marRight w:val="0"/>
      <w:marTop w:val="0"/>
      <w:marBottom w:val="0"/>
      <w:divBdr>
        <w:top w:val="none" w:sz="0" w:space="0" w:color="auto"/>
        <w:left w:val="none" w:sz="0" w:space="0" w:color="auto"/>
        <w:bottom w:val="none" w:sz="0" w:space="0" w:color="auto"/>
        <w:right w:val="none" w:sz="0" w:space="0" w:color="auto"/>
      </w:divBdr>
    </w:div>
    <w:div w:id="1260480782">
      <w:bodyDiv w:val="1"/>
      <w:marLeft w:val="0"/>
      <w:marRight w:val="0"/>
      <w:marTop w:val="0"/>
      <w:marBottom w:val="0"/>
      <w:divBdr>
        <w:top w:val="none" w:sz="0" w:space="0" w:color="auto"/>
        <w:left w:val="none" w:sz="0" w:space="0" w:color="auto"/>
        <w:bottom w:val="none" w:sz="0" w:space="0" w:color="auto"/>
        <w:right w:val="none" w:sz="0" w:space="0" w:color="auto"/>
      </w:divBdr>
    </w:div>
    <w:div w:id="1260679751">
      <w:bodyDiv w:val="1"/>
      <w:marLeft w:val="0"/>
      <w:marRight w:val="0"/>
      <w:marTop w:val="0"/>
      <w:marBottom w:val="0"/>
      <w:divBdr>
        <w:top w:val="none" w:sz="0" w:space="0" w:color="auto"/>
        <w:left w:val="none" w:sz="0" w:space="0" w:color="auto"/>
        <w:bottom w:val="none" w:sz="0" w:space="0" w:color="auto"/>
        <w:right w:val="none" w:sz="0" w:space="0" w:color="auto"/>
      </w:divBdr>
    </w:div>
    <w:div w:id="1260723287">
      <w:bodyDiv w:val="1"/>
      <w:marLeft w:val="0"/>
      <w:marRight w:val="0"/>
      <w:marTop w:val="0"/>
      <w:marBottom w:val="0"/>
      <w:divBdr>
        <w:top w:val="none" w:sz="0" w:space="0" w:color="auto"/>
        <w:left w:val="none" w:sz="0" w:space="0" w:color="auto"/>
        <w:bottom w:val="none" w:sz="0" w:space="0" w:color="auto"/>
        <w:right w:val="none" w:sz="0" w:space="0" w:color="auto"/>
      </w:divBdr>
    </w:div>
    <w:div w:id="1260867561">
      <w:bodyDiv w:val="1"/>
      <w:marLeft w:val="0"/>
      <w:marRight w:val="0"/>
      <w:marTop w:val="0"/>
      <w:marBottom w:val="0"/>
      <w:divBdr>
        <w:top w:val="none" w:sz="0" w:space="0" w:color="auto"/>
        <w:left w:val="none" w:sz="0" w:space="0" w:color="auto"/>
        <w:bottom w:val="none" w:sz="0" w:space="0" w:color="auto"/>
        <w:right w:val="none" w:sz="0" w:space="0" w:color="auto"/>
      </w:divBdr>
    </w:div>
    <w:div w:id="1260943784">
      <w:bodyDiv w:val="1"/>
      <w:marLeft w:val="0"/>
      <w:marRight w:val="0"/>
      <w:marTop w:val="0"/>
      <w:marBottom w:val="0"/>
      <w:divBdr>
        <w:top w:val="none" w:sz="0" w:space="0" w:color="auto"/>
        <w:left w:val="none" w:sz="0" w:space="0" w:color="auto"/>
        <w:bottom w:val="none" w:sz="0" w:space="0" w:color="auto"/>
        <w:right w:val="none" w:sz="0" w:space="0" w:color="auto"/>
      </w:divBdr>
    </w:div>
    <w:div w:id="1261252525">
      <w:bodyDiv w:val="1"/>
      <w:marLeft w:val="0"/>
      <w:marRight w:val="0"/>
      <w:marTop w:val="0"/>
      <w:marBottom w:val="0"/>
      <w:divBdr>
        <w:top w:val="none" w:sz="0" w:space="0" w:color="auto"/>
        <w:left w:val="none" w:sz="0" w:space="0" w:color="auto"/>
        <w:bottom w:val="none" w:sz="0" w:space="0" w:color="auto"/>
        <w:right w:val="none" w:sz="0" w:space="0" w:color="auto"/>
      </w:divBdr>
    </w:div>
    <w:div w:id="1261332149">
      <w:bodyDiv w:val="1"/>
      <w:marLeft w:val="0"/>
      <w:marRight w:val="0"/>
      <w:marTop w:val="0"/>
      <w:marBottom w:val="0"/>
      <w:divBdr>
        <w:top w:val="none" w:sz="0" w:space="0" w:color="auto"/>
        <w:left w:val="none" w:sz="0" w:space="0" w:color="auto"/>
        <w:bottom w:val="none" w:sz="0" w:space="0" w:color="auto"/>
        <w:right w:val="none" w:sz="0" w:space="0" w:color="auto"/>
      </w:divBdr>
    </w:div>
    <w:div w:id="1261379509">
      <w:bodyDiv w:val="1"/>
      <w:marLeft w:val="0"/>
      <w:marRight w:val="0"/>
      <w:marTop w:val="0"/>
      <w:marBottom w:val="0"/>
      <w:divBdr>
        <w:top w:val="none" w:sz="0" w:space="0" w:color="auto"/>
        <w:left w:val="none" w:sz="0" w:space="0" w:color="auto"/>
        <w:bottom w:val="none" w:sz="0" w:space="0" w:color="auto"/>
        <w:right w:val="none" w:sz="0" w:space="0" w:color="auto"/>
      </w:divBdr>
    </w:div>
    <w:div w:id="1261403357">
      <w:bodyDiv w:val="1"/>
      <w:marLeft w:val="0"/>
      <w:marRight w:val="0"/>
      <w:marTop w:val="0"/>
      <w:marBottom w:val="0"/>
      <w:divBdr>
        <w:top w:val="none" w:sz="0" w:space="0" w:color="auto"/>
        <w:left w:val="none" w:sz="0" w:space="0" w:color="auto"/>
        <w:bottom w:val="none" w:sz="0" w:space="0" w:color="auto"/>
        <w:right w:val="none" w:sz="0" w:space="0" w:color="auto"/>
      </w:divBdr>
    </w:div>
    <w:div w:id="1261570724">
      <w:bodyDiv w:val="1"/>
      <w:marLeft w:val="0"/>
      <w:marRight w:val="0"/>
      <w:marTop w:val="0"/>
      <w:marBottom w:val="0"/>
      <w:divBdr>
        <w:top w:val="none" w:sz="0" w:space="0" w:color="auto"/>
        <w:left w:val="none" w:sz="0" w:space="0" w:color="auto"/>
        <w:bottom w:val="none" w:sz="0" w:space="0" w:color="auto"/>
        <w:right w:val="none" w:sz="0" w:space="0" w:color="auto"/>
      </w:divBdr>
    </w:div>
    <w:div w:id="1261833967">
      <w:bodyDiv w:val="1"/>
      <w:marLeft w:val="0"/>
      <w:marRight w:val="0"/>
      <w:marTop w:val="0"/>
      <w:marBottom w:val="0"/>
      <w:divBdr>
        <w:top w:val="none" w:sz="0" w:space="0" w:color="auto"/>
        <w:left w:val="none" w:sz="0" w:space="0" w:color="auto"/>
        <w:bottom w:val="none" w:sz="0" w:space="0" w:color="auto"/>
        <w:right w:val="none" w:sz="0" w:space="0" w:color="auto"/>
      </w:divBdr>
    </w:div>
    <w:div w:id="1261910147">
      <w:bodyDiv w:val="1"/>
      <w:marLeft w:val="0"/>
      <w:marRight w:val="0"/>
      <w:marTop w:val="0"/>
      <w:marBottom w:val="0"/>
      <w:divBdr>
        <w:top w:val="none" w:sz="0" w:space="0" w:color="auto"/>
        <w:left w:val="none" w:sz="0" w:space="0" w:color="auto"/>
        <w:bottom w:val="none" w:sz="0" w:space="0" w:color="auto"/>
        <w:right w:val="none" w:sz="0" w:space="0" w:color="auto"/>
      </w:divBdr>
    </w:div>
    <w:div w:id="1262105747">
      <w:bodyDiv w:val="1"/>
      <w:marLeft w:val="0"/>
      <w:marRight w:val="0"/>
      <w:marTop w:val="0"/>
      <w:marBottom w:val="0"/>
      <w:divBdr>
        <w:top w:val="none" w:sz="0" w:space="0" w:color="auto"/>
        <w:left w:val="none" w:sz="0" w:space="0" w:color="auto"/>
        <w:bottom w:val="none" w:sz="0" w:space="0" w:color="auto"/>
        <w:right w:val="none" w:sz="0" w:space="0" w:color="auto"/>
      </w:divBdr>
    </w:div>
    <w:div w:id="1262179181">
      <w:bodyDiv w:val="1"/>
      <w:marLeft w:val="0"/>
      <w:marRight w:val="0"/>
      <w:marTop w:val="0"/>
      <w:marBottom w:val="0"/>
      <w:divBdr>
        <w:top w:val="none" w:sz="0" w:space="0" w:color="auto"/>
        <w:left w:val="none" w:sz="0" w:space="0" w:color="auto"/>
        <w:bottom w:val="none" w:sz="0" w:space="0" w:color="auto"/>
        <w:right w:val="none" w:sz="0" w:space="0" w:color="auto"/>
      </w:divBdr>
    </w:div>
    <w:div w:id="1262184243">
      <w:bodyDiv w:val="1"/>
      <w:marLeft w:val="0"/>
      <w:marRight w:val="0"/>
      <w:marTop w:val="0"/>
      <w:marBottom w:val="0"/>
      <w:divBdr>
        <w:top w:val="none" w:sz="0" w:space="0" w:color="auto"/>
        <w:left w:val="none" w:sz="0" w:space="0" w:color="auto"/>
        <w:bottom w:val="none" w:sz="0" w:space="0" w:color="auto"/>
        <w:right w:val="none" w:sz="0" w:space="0" w:color="auto"/>
      </w:divBdr>
    </w:div>
    <w:div w:id="1262296951">
      <w:bodyDiv w:val="1"/>
      <w:marLeft w:val="0"/>
      <w:marRight w:val="0"/>
      <w:marTop w:val="0"/>
      <w:marBottom w:val="0"/>
      <w:divBdr>
        <w:top w:val="none" w:sz="0" w:space="0" w:color="auto"/>
        <w:left w:val="none" w:sz="0" w:space="0" w:color="auto"/>
        <w:bottom w:val="none" w:sz="0" w:space="0" w:color="auto"/>
        <w:right w:val="none" w:sz="0" w:space="0" w:color="auto"/>
      </w:divBdr>
    </w:div>
    <w:div w:id="1262302904">
      <w:bodyDiv w:val="1"/>
      <w:marLeft w:val="0"/>
      <w:marRight w:val="0"/>
      <w:marTop w:val="0"/>
      <w:marBottom w:val="0"/>
      <w:divBdr>
        <w:top w:val="none" w:sz="0" w:space="0" w:color="auto"/>
        <w:left w:val="none" w:sz="0" w:space="0" w:color="auto"/>
        <w:bottom w:val="none" w:sz="0" w:space="0" w:color="auto"/>
        <w:right w:val="none" w:sz="0" w:space="0" w:color="auto"/>
      </w:divBdr>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92657">
      <w:bodyDiv w:val="1"/>
      <w:marLeft w:val="0"/>
      <w:marRight w:val="0"/>
      <w:marTop w:val="0"/>
      <w:marBottom w:val="0"/>
      <w:divBdr>
        <w:top w:val="none" w:sz="0" w:space="0" w:color="auto"/>
        <w:left w:val="none" w:sz="0" w:space="0" w:color="auto"/>
        <w:bottom w:val="none" w:sz="0" w:space="0" w:color="auto"/>
        <w:right w:val="none" w:sz="0" w:space="0" w:color="auto"/>
      </w:divBdr>
    </w:div>
    <w:div w:id="1262682273">
      <w:bodyDiv w:val="1"/>
      <w:marLeft w:val="0"/>
      <w:marRight w:val="0"/>
      <w:marTop w:val="0"/>
      <w:marBottom w:val="0"/>
      <w:divBdr>
        <w:top w:val="none" w:sz="0" w:space="0" w:color="auto"/>
        <w:left w:val="none" w:sz="0" w:space="0" w:color="auto"/>
        <w:bottom w:val="none" w:sz="0" w:space="0" w:color="auto"/>
        <w:right w:val="none" w:sz="0" w:space="0" w:color="auto"/>
      </w:divBdr>
    </w:div>
    <w:div w:id="1262758144">
      <w:bodyDiv w:val="1"/>
      <w:marLeft w:val="0"/>
      <w:marRight w:val="0"/>
      <w:marTop w:val="0"/>
      <w:marBottom w:val="0"/>
      <w:divBdr>
        <w:top w:val="none" w:sz="0" w:space="0" w:color="auto"/>
        <w:left w:val="none" w:sz="0" w:space="0" w:color="auto"/>
        <w:bottom w:val="none" w:sz="0" w:space="0" w:color="auto"/>
        <w:right w:val="none" w:sz="0" w:space="0" w:color="auto"/>
      </w:divBdr>
    </w:div>
    <w:div w:id="1263028277">
      <w:bodyDiv w:val="1"/>
      <w:marLeft w:val="0"/>
      <w:marRight w:val="0"/>
      <w:marTop w:val="0"/>
      <w:marBottom w:val="0"/>
      <w:divBdr>
        <w:top w:val="none" w:sz="0" w:space="0" w:color="auto"/>
        <w:left w:val="none" w:sz="0" w:space="0" w:color="auto"/>
        <w:bottom w:val="none" w:sz="0" w:space="0" w:color="auto"/>
        <w:right w:val="none" w:sz="0" w:space="0" w:color="auto"/>
      </w:divBdr>
    </w:div>
    <w:div w:id="1263421237">
      <w:bodyDiv w:val="1"/>
      <w:marLeft w:val="0"/>
      <w:marRight w:val="0"/>
      <w:marTop w:val="0"/>
      <w:marBottom w:val="0"/>
      <w:divBdr>
        <w:top w:val="none" w:sz="0" w:space="0" w:color="auto"/>
        <w:left w:val="none" w:sz="0" w:space="0" w:color="auto"/>
        <w:bottom w:val="none" w:sz="0" w:space="0" w:color="auto"/>
        <w:right w:val="none" w:sz="0" w:space="0" w:color="auto"/>
      </w:divBdr>
    </w:div>
    <w:div w:id="1263878104">
      <w:bodyDiv w:val="1"/>
      <w:marLeft w:val="0"/>
      <w:marRight w:val="0"/>
      <w:marTop w:val="0"/>
      <w:marBottom w:val="0"/>
      <w:divBdr>
        <w:top w:val="none" w:sz="0" w:space="0" w:color="auto"/>
        <w:left w:val="none" w:sz="0" w:space="0" w:color="auto"/>
        <w:bottom w:val="none" w:sz="0" w:space="0" w:color="auto"/>
        <w:right w:val="none" w:sz="0" w:space="0" w:color="auto"/>
      </w:divBdr>
    </w:div>
    <w:div w:id="1264142160">
      <w:bodyDiv w:val="1"/>
      <w:marLeft w:val="0"/>
      <w:marRight w:val="0"/>
      <w:marTop w:val="0"/>
      <w:marBottom w:val="0"/>
      <w:divBdr>
        <w:top w:val="none" w:sz="0" w:space="0" w:color="auto"/>
        <w:left w:val="none" w:sz="0" w:space="0" w:color="auto"/>
        <w:bottom w:val="none" w:sz="0" w:space="0" w:color="auto"/>
        <w:right w:val="none" w:sz="0" w:space="0" w:color="auto"/>
      </w:divBdr>
    </w:div>
    <w:div w:id="1264150567">
      <w:bodyDiv w:val="1"/>
      <w:marLeft w:val="0"/>
      <w:marRight w:val="0"/>
      <w:marTop w:val="0"/>
      <w:marBottom w:val="0"/>
      <w:divBdr>
        <w:top w:val="none" w:sz="0" w:space="0" w:color="auto"/>
        <w:left w:val="none" w:sz="0" w:space="0" w:color="auto"/>
        <w:bottom w:val="none" w:sz="0" w:space="0" w:color="auto"/>
        <w:right w:val="none" w:sz="0" w:space="0" w:color="auto"/>
      </w:divBdr>
    </w:div>
    <w:div w:id="1264265580">
      <w:bodyDiv w:val="1"/>
      <w:marLeft w:val="0"/>
      <w:marRight w:val="0"/>
      <w:marTop w:val="0"/>
      <w:marBottom w:val="0"/>
      <w:divBdr>
        <w:top w:val="none" w:sz="0" w:space="0" w:color="auto"/>
        <w:left w:val="none" w:sz="0" w:space="0" w:color="auto"/>
        <w:bottom w:val="none" w:sz="0" w:space="0" w:color="auto"/>
        <w:right w:val="none" w:sz="0" w:space="0" w:color="auto"/>
      </w:divBdr>
    </w:div>
    <w:div w:id="1264456464">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538087">
      <w:bodyDiv w:val="1"/>
      <w:marLeft w:val="0"/>
      <w:marRight w:val="0"/>
      <w:marTop w:val="0"/>
      <w:marBottom w:val="0"/>
      <w:divBdr>
        <w:top w:val="none" w:sz="0" w:space="0" w:color="auto"/>
        <w:left w:val="none" w:sz="0" w:space="0" w:color="auto"/>
        <w:bottom w:val="none" w:sz="0" w:space="0" w:color="auto"/>
        <w:right w:val="none" w:sz="0" w:space="0" w:color="auto"/>
      </w:divBdr>
    </w:div>
    <w:div w:id="1264652830">
      <w:bodyDiv w:val="1"/>
      <w:marLeft w:val="0"/>
      <w:marRight w:val="0"/>
      <w:marTop w:val="0"/>
      <w:marBottom w:val="0"/>
      <w:divBdr>
        <w:top w:val="none" w:sz="0" w:space="0" w:color="auto"/>
        <w:left w:val="none" w:sz="0" w:space="0" w:color="auto"/>
        <w:bottom w:val="none" w:sz="0" w:space="0" w:color="auto"/>
        <w:right w:val="none" w:sz="0" w:space="0" w:color="auto"/>
      </w:divBdr>
    </w:div>
    <w:div w:id="1264653639">
      <w:bodyDiv w:val="1"/>
      <w:marLeft w:val="0"/>
      <w:marRight w:val="0"/>
      <w:marTop w:val="0"/>
      <w:marBottom w:val="0"/>
      <w:divBdr>
        <w:top w:val="none" w:sz="0" w:space="0" w:color="auto"/>
        <w:left w:val="none" w:sz="0" w:space="0" w:color="auto"/>
        <w:bottom w:val="none" w:sz="0" w:space="0" w:color="auto"/>
        <w:right w:val="none" w:sz="0" w:space="0" w:color="auto"/>
      </w:divBdr>
    </w:div>
    <w:div w:id="1264922330">
      <w:bodyDiv w:val="1"/>
      <w:marLeft w:val="0"/>
      <w:marRight w:val="0"/>
      <w:marTop w:val="0"/>
      <w:marBottom w:val="0"/>
      <w:divBdr>
        <w:top w:val="none" w:sz="0" w:space="0" w:color="auto"/>
        <w:left w:val="none" w:sz="0" w:space="0" w:color="auto"/>
        <w:bottom w:val="none" w:sz="0" w:space="0" w:color="auto"/>
        <w:right w:val="none" w:sz="0" w:space="0" w:color="auto"/>
      </w:divBdr>
    </w:div>
    <w:div w:id="1265116636">
      <w:bodyDiv w:val="1"/>
      <w:marLeft w:val="0"/>
      <w:marRight w:val="0"/>
      <w:marTop w:val="0"/>
      <w:marBottom w:val="0"/>
      <w:divBdr>
        <w:top w:val="none" w:sz="0" w:space="0" w:color="auto"/>
        <w:left w:val="none" w:sz="0" w:space="0" w:color="auto"/>
        <w:bottom w:val="none" w:sz="0" w:space="0" w:color="auto"/>
        <w:right w:val="none" w:sz="0" w:space="0" w:color="auto"/>
      </w:divBdr>
    </w:div>
    <w:div w:id="1265190283">
      <w:bodyDiv w:val="1"/>
      <w:marLeft w:val="0"/>
      <w:marRight w:val="0"/>
      <w:marTop w:val="0"/>
      <w:marBottom w:val="0"/>
      <w:divBdr>
        <w:top w:val="none" w:sz="0" w:space="0" w:color="auto"/>
        <w:left w:val="none" w:sz="0" w:space="0" w:color="auto"/>
        <w:bottom w:val="none" w:sz="0" w:space="0" w:color="auto"/>
        <w:right w:val="none" w:sz="0" w:space="0" w:color="auto"/>
      </w:divBdr>
    </w:div>
    <w:div w:id="1265310901">
      <w:bodyDiv w:val="1"/>
      <w:marLeft w:val="0"/>
      <w:marRight w:val="0"/>
      <w:marTop w:val="0"/>
      <w:marBottom w:val="0"/>
      <w:divBdr>
        <w:top w:val="none" w:sz="0" w:space="0" w:color="auto"/>
        <w:left w:val="none" w:sz="0" w:space="0" w:color="auto"/>
        <w:bottom w:val="none" w:sz="0" w:space="0" w:color="auto"/>
        <w:right w:val="none" w:sz="0" w:space="0" w:color="auto"/>
      </w:divBdr>
    </w:div>
    <w:div w:id="1265531585">
      <w:bodyDiv w:val="1"/>
      <w:marLeft w:val="0"/>
      <w:marRight w:val="0"/>
      <w:marTop w:val="0"/>
      <w:marBottom w:val="0"/>
      <w:divBdr>
        <w:top w:val="none" w:sz="0" w:space="0" w:color="auto"/>
        <w:left w:val="none" w:sz="0" w:space="0" w:color="auto"/>
        <w:bottom w:val="none" w:sz="0" w:space="0" w:color="auto"/>
        <w:right w:val="none" w:sz="0" w:space="0" w:color="auto"/>
      </w:divBdr>
    </w:div>
    <w:div w:id="1265570873">
      <w:bodyDiv w:val="1"/>
      <w:marLeft w:val="0"/>
      <w:marRight w:val="0"/>
      <w:marTop w:val="0"/>
      <w:marBottom w:val="0"/>
      <w:divBdr>
        <w:top w:val="none" w:sz="0" w:space="0" w:color="auto"/>
        <w:left w:val="none" w:sz="0" w:space="0" w:color="auto"/>
        <w:bottom w:val="none" w:sz="0" w:space="0" w:color="auto"/>
        <w:right w:val="none" w:sz="0" w:space="0" w:color="auto"/>
      </w:divBdr>
    </w:div>
    <w:div w:id="1265571349">
      <w:bodyDiv w:val="1"/>
      <w:marLeft w:val="0"/>
      <w:marRight w:val="0"/>
      <w:marTop w:val="0"/>
      <w:marBottom w:val="0"/>
      <w:divBdr>
        <w:top w:val="none" w:sz="0" w:space="0" w:color="auto"/>
        <w:left w:val="none" w:sz="0" w:space="0" w:color="auto"/>
        <w:bottom w:val="none" w:sz="0" w:space="0" w:color="auto"/>
        <w:right w:val="none" w:sz="0" w:space="0" w:color="auto"/>
      </w:divBdr>
    </w:div>
    <w:div w:id="1265697847">
      <w:bodyDiv w:val="1"/>
      <w:marLeft w:val="0"/>
      <w:marRight w:val="0"/>
      <w:marTop w:val="0"/>
      <w:marBottom w:val="0"/>
      <w:divBdr>
        <w:top w:val="none" w:sz="0" w:space="0" w:color="auto"/>
        <w:left w:val="none" w:sz="0" w:space="0" w:color="auto"/>
        <w:bottom w:val="none" w:sz="0" w:space="0" w:color="auto"/>
        <w:right w:val="none" w:sz="0" w:space="0" w:color="auto"/>
      </w:divBdr>
    </w:div>
    <w:div w:id="1265842731">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5923278">
      <w:bodyDiv w:val="1"/>
      <w:marLeft w:val="0"/>
      <w:marRight w:val="0"/>
      <w:marTop w:val="0"/>
      <w:marBottom w:val="0"/>
      <w:divBdr>
        <w:top w:val="none" w:sz="0" w:space="0" w:color="auto"/>
        <w:left w:val="none" w:sz="0" w:space="0" w:color="auto"/>
        <w:bottom w:val="none" w:sz="0" w:space="0" w:color="auto"/>
        <w:right w:val="none" w:sz="0" w:space="0" w:color="auto"/>
      </w:divBdr>
    </w:div>
    <w:div w:id="1265964597">
      <w:bodyDiv w:val="1"/>
      <w:marLeft w:val="0"/>
      <w:marRight w:val="0"/>
      <w:marTop w:val="0"/>
      <w:marBottom w:val="0"/>
      <w:divBdr>
        <w:top w:val="none" w:sz="0" w:space="0" w:color="auto"/>
        <w:left w:val="none" w:sz="0" w:space="0" w:color="auto"/>
        <w:bottom w:val="none" w:sz="0" w:space="0" w:color="auto"/>
        <w:right w:val="none" w:sz="0" w:space="0" w:color="auto"/>
      </w:divBdr>
    </w:div>
    <w:div w:id="1265965485">
      <w:bodyDiv w:val="1"/>
      <w:marLeft w:val="0"/>
      <w:marRight w:val="0"/>
      <w:marTop w:val="0"/>
      <w:marBottom w:val="0"/>
      <w:divBdr>
        <w:top w:val="none" w:sz="0" w:space="0" w:color="auto"/>
        <w:left w:val="none" w:sz="0" w:space="0" w:color="auto"/>
        <w:bottom w:val="none" w:sz="0" w:space="0" w:color="auto"/>
        <w:right w:val="none" w:sz="0" w:space="0" w:color="auto"/>
      </w:divBdr>
    </w:div>
    <w:div w:id="1266034346">
      <w:bodyDiv w:val="1"/>
      <w:marLeft w:val="0"/>
      <w:marRight w:val="0"/>
      <w:marTop w:val="0"/>
      <w:marBottom w:val="0"/>
      <w:divBdr>
        <w:top w:val="none" w:sz="0" w:space="0" w:color="auto"/>
        <w:left w:val="none" w:sz="0" w:space="0" w:color="auto"/>
        <w:bottom w:val="none" w:sz="0" w:space="0" w:color="auto"/>
        <w:right w:val="none" w:sz="0" w:space="0" w:color="auto"/>
      </w:divBdr>
    </w:div>
    <w:div w:id="1266042174">
      <w:bodyDiv w:val="1"/>
      <w:marLeft w:val="0"/>
      <w:marRight w:val="0"/>
      <w:marTop w:val="0"/>
      <w:marBottom w:val="0"/>
      <w:divBdr>
        <w:top w:val="none" w:sz="0" w:space="0" w:color="auto"/>
        <w:left w:val="none" w:sz="0" w:space="0" w:color="auto"/>
        <w:bottom w:val="none" w:sz="0" w:space="0" w:color="auto"/>
        <w:right w:val="none" w:sz="0" w:space="0" w:color="auto"/>
      </w:divBdr>
    </w:div>
    <w:div w:id="1266425591">
      <w:bodyDiv w:val="1"/>
      <w:marLeft w:val="0"/>
      <w:marRight w:val="0"/>
      <w:marTop w:val="0"/>
      <w:marBottom w:val="0"/>
      <w:divBdr>
        <w:top w:val="none" w:sz="0" w:space="0" w:color="auto"/>
        <w:left w:val="none" w:sz="0" w:space="0" w:color="auto"/>
        <w:bottom w:val="none" w:sz="0" w:space="0" w:color="auto"/>
        <w:right w:val="none" w:sz="0" w:space="0" w:color="auto"/>
      </w:divBdr>
    </w:div>
    <w:div w:id="1266690429">
      <w:bodyDiv w:val="1"/>
      <w:marLeft w:val="0"/>
      <w:marRight w:val="0"/>
      <w:marTop w:val="0"/>
      <w:marBottom w:val="0"/>
      <w:divBdr>
        <w:top w:val="none" w:sz="0" w:space="0" w:color="auto"/>
        <w:left w:val="none" w:sz="0" w:space="0" w:color="auto"/>
        <w:bottom w:val="none" w:sz="0" w:space="0" w:color="auto"/>
        <w:right w:val="none" w:sz="0" w:space="0" w:color="auto"/>
      </w:divBdr>
    </w:div>
    <w:div w:id="1266766107">
      <w:bodyDiv w:val="1"/>
      <w:marLeft w:val="0"/>
      <w:marRight w:val="0"/>
      <w:marTop w:val="0"/>
      <w:marBottom w:val="0"/>
      <w:divBdr>
        <w:top w:val="none" w:sz="0" w:space="0" w:color="auto"/>
        <w:left w:val="none" w:sz="0" w:space="0" w:color="auto"/>
        <w:bottom w:val="none" w:sz="0" w:space="0" w:color="auto"/>
        <w:right w:val="none" w:sz="0" w:space="0" w:color="auto"/>
      </w:divBdr>
    </w:div>
    <w:div w:id="1266881394">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347057">
      <w:bodyDiv w:val="1"/>
      <w:marLeft w:val="0"/>
      <w:marRight w:val="0"/>
      <w:marTop w:val="0"/>
      <w:marBottom w:val="0"/>
      <w:divBdr>
        <w:top w:val="none" w:sz="0" w:space="0" w:color="auto"/>
        <w:left w:val="none" w:sz="0" w:space="0" w:color="auto"/>
        <w:bottom w:val="none" w:sz="0" w:space="0" w:color="auto"/>
        <w:right w:val="none" w:sz="0" w:space="0" w:color="auto"/>
      </w:divBdr>
    </w:div>
    <w:div w:id="1267419008">
      <w:bodyDiv w:val="1"/>
      <w:marLeft w:val="0"/>
      <w:marRight w:val="0"/>
      <w:marTop w:val="0"/>
      <w:marBottom w:val="0"/>
      <w:divBdr>
        <w:top w:val="none" w:sz="0" w:space="0" w:color="auto"/>
        <w:left w:val="none" w:sz="0" w:space="0" w:color="auto"/>
        <w:bottom w:val="none" w:sz="0" w:space="0" w:color="auto"/>
        <w:right w:val="none" w:sz="0" w:space="0" w:color="auto"/>
      </w:divBdr>
    </w:div>
    <w:div w:id="1267498135">
      <w:bodyDiv w:val="1"/>
      <w:marLeft w:val="0"/>
      <w:marRight w:val="0"/>
      <w:marTop w:val="0"/>
      <w:marBottom w:val="0"/>
      <w:divBdr>
        <w:top w:val="none" w:sz="0" w:space="0" w:color="auto"/>
        <w:left w:val="none" w:sz="0" w:space="0" w:color="auto"/>
        <w:bottom w:val="none" w:sz="0" w:space="0" w:color="auto"/>
        <w:right w:val="none" w:sz="0" w:space="0" w:color="auto"/>
      </w:divBdr>
    </w:div>
    <w:div w:id="1267537301">
      <w:bodyDiv w:val="1"/>
      <w:marLeft w:val="0"/>
      <w:marRight w:val="0"/>
      <w:marTop w:val="0"/>
      <w:marBottom w:val="0"/>
      <w:divBdr>
        <w:top w:val="none" w:sz="0" w:space="0" w:color="auto"/>
        <w:left w:val="none" w:sz="0" w:space="0" w:color="auto"/>
        <w:bottom w:val="none" w:sz="0" w:space="0" w:color="auto"/>
        <w:right w:val="none" w:sz="0" w:space="0" w:color="auto"/>
      </w:divBdr>
    </w:div>
    <w:div w:id="1267618711">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8658">
      <w:bodyDiv w:val="1"/>
      <w:marLeft w:val="0"/>
      <w:marRight w:val="0"/>
      <w:marTop w:val="0"/>
      <w:marBottom w:val="0"/>
      <w:divBdr>
        <w:top w:val="none" w:sz="0" w:space="0" w:color="auto"/>
        <w:left w:val="none" w:sz="0" w:space="0" w:color="auto"/>
        <w:bottom w:val="none" w:sz="0" w:space="0" w:color="auto"/>
        <w:right w:val="none" w:sz="0" w:space="0" w:color="auto"/>
      </w:divBdr>
    </w:div>
    <w:div w:id="1268271559">
      <w:bodyDiv w:val="1"/>
      <w:marLeft w:val="0"/>
      <w:marRight w:val="0"/>
      <w:marTop w:val="0"/>
      <w:marBottom w:val="0"/>
      <w:divBdr>
        <w:top w:val="none" w:sz="0" w:space="0" w:color="auto"/>
        <w:left w:val="none" w:sz="0" w:space="0" w:color="auto"/>
        <w:bottom w:val="none" w:sz="0" w:space="0" w:color="auto"/>
        <w:right w:val="none" w:sz="0" w:space="0" w:color="auto"/>
      </w:divBdr>
    </w:div>
    <w:div w:id="1268275230">
      <w:bodyDiv w:val="1"/>
      <w:marLeft w:val="0"/>
      <w:marRight w:val="0"/>
      <w:marTop w:val="0"/>
      <w:marBottom w:val="0"/>
      <w:divBdr>
        <w:top w:val="none" w:sz="0" w:space="0" w:color="auto"/>
        <w:left w:val="none" w:sz="0" w:space="0" w:color="auto"/>
        <w:bottom w:val="none" w:sz="0" w:space="0" w:color="auto"/>
        <w:right w:val="none" w:sz="0" w:space="0" w:color="auto"/>
      </w:divBdr>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386171">
      <w:bodyDiv w:val="1"/>
      <w:marLeft w:val="0"/>
      <w:marRight w:val="0"/>
      <w:marTop w:val="0"/>
      <w:marBottom w:val="0"/>
      <w:divBdr>
        <w:top w:val="none" w:sz="0" w:space="0" w:color="auto"/>
        <w:left w:val="none" w:sz="0" w:space="0" w:color="auto"/>
        <w:bottom w:val="none" w:sz="0" w:space="0" w:color="auto"/>
        <w:right w:val="none" w:sz="0" w:space="0" w:color="auto"/>
      </w:divBdr>
    </w:div>
    <w:div w:id="1268389460">
      <w:bodyDiv w:val="1"/>
      <w:marLeft w:val="0"/>
      <w:marRight w:val="0"/>
      <w:marTop w:val="0"/>
      <w:marBottom w:val="0"/>
      <w:divBdr>
        <w:top w:val="none" w:sz="0" w:space="0" w:color="auto"/>
        <w:left w:val="none" w:sz="0" w:space="0" w:color="auto"/>
        <w:bottom w:val="none" w:sz="0" w:space="0" w:color="auto"/>
        <w:right w:val="none" w:sz="0" w:space="0" w:color="auto"/>
      </w:divBdr>
    </w:div>
    <w:div w:id="1268587837">
      <w:bodyDiv w:val="1"/>
      <w:marLeft w:val="0"/>
      <w:marRight w:val="0"/>
      <w:marTop w:val="0"/>
      <w:marBottom w:val="0"/>
      <w:divBdr>
        <w:top w:val="none" w:sz="0" w:space="0" w:color="auto"/>
        <w:left w:val="none" w:sz="0" w:space="0" w:color="auto"/>
        <w:bottom w:val="none" w:sz="0" w:space="0" w:color="auto"/>
        <w:right w:val="none" w:sz="0" w:space="0" w:color="auto"/>
      </w:divBdr>
    </w:div>
    <w:div w:id="1268662518">
      <w:bodyDiv w:val="1"/>
      <w:marLeft w:val="0"/>
      <w:marRight w:val="0"/>
      <w:marTop w:val="0"/>
      <w:marBottom w:val="0"/>
      <w:divBdr>
        <w:top w:val="none" w:sz="0" w:space="0" w:color="auto"/>
        <w:left w:val="none" w:sz="0" w:space="0" w:color="auto"/>
        <w:bottom w:val="none" w:sz="0" w:space="0" w:color="auto"/>
        <w:right w:val="none" w:sz="0" w:space="0" w:color="auto"/>
      </w:divBdr>
    </w:div>
    <w:div w:id="1269049440">
      <w:bodyDiv w:val="1"/>
      <w:marLeft w:val="0"/>
      <w:marRight w:val="0"/>
      <w:marTop w:val="0"/>
      <w:marBottom w:val="0"/>
      <w:divBdr>
        <w:top w:val="none" w:sz="0" w:space="0" w:color="auto"/>
        <w:left w:val="none" w:sz="0" w:space="0" w:color="auto"/>
        <w:bottom w:val="none" w:sz="0" w:space="0" w:color="auto"/>
        <w:right w:val="none" w:sz="0" w:space="0" w:color="auto"/>
      </w:divBdr>
    </w:div>
    <w:div w:id="1269236693">
      <w:bodyDiv w:val="1"/>
      <w:marLeft w:val="0"/>
      <w:marRight w:val="0"/>
      <w:marTop w:val="0"/>
      <w:marBottom w:val="0"/>
      <w:divBdr>
        <w:top w:val="none" w:sz="0" w:space="0" w:color="auto"/>
        <w:left w:val="none" w:sz="0" w:space="0" w:color="auto"/>
        <w:bottom w:val="none" w:sz="0" w:space="0" w:color="auto"/>
        <w:right w:val="none" w:sz="0" w:space="0" w:color="auto"/>
      </w:divBdr>
    </w:div>
    <w:div w:id="1269316419">
      <w:bodyDiv w:val="1"/>
      <w:marLeft w:val="0"/>
      <w:marRight w:val="0"/>
      <w:marTop w:val="0"/>
      <w:marBottom w:val="0"/>
      <w:divBdr>
        <w:top w:val="none" w:sz="0" w:space="0" w:color="auto"/>
        <w:left w:val="none" w:sz="0" w:space="0" w:color="auto"/>
        <w:bottom w:val="none" w:sz="0" w:space="0" w:color="auto"/>
        <w:right w:val="none" w:sz="0" w:space="0" w:color="auto"/>
      </w:divBdr>
    </w:div>
    <w:div w:id="1269389246">
      <w:bodyDiv w:val="1"/>
      <w:marLeft w:val="0"/>
      <w:marRight w:val="0"/>
      <w:marTop w:val="0"/>
      <w:marBottom w:val="0"/>
      <w:divBdr>
        <w:top w:val="none" w:sz="0" w:space="0" w:color="auto"/>
        <w:left w:val="none" w:sz="0" w:space="0" w:color="auto"/>
        <w:bottom w:val="none" w:sz="0" w:space="0" w:color="auto"/>
        <w:right w:val="none" w:sz="0" w:space="0" w:color="auto"/>
      </w:divBdr>
    </w:div>
    <w:div w:id="1269847833">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68974">
      <w:bodyDiv w:val="1"/>
      <w:marLeft w:val="0"/>
      <w:marRight w:val="0"/>
      <w:marTop w:val="0"/>
      <w:marBottom w:val="0"/>
      <w:divBdr>
        <w:top w:val="none" w:sz="0" w:space="0" w:color="auto"/>
        <w:left w:val="none" w:sz="0" w:space="0" w:color="auto"/>
        <w:bottom w:val="none" w:sz="0" w:space="0" w:color="auto"/>
        <w:right w:val="none" w:sz="0" w:space="0" w:color="auto"/>
      </w:divBdr>
    </w:div>
    <w:div w:id="1270118284">
      <w:bodyDiv w:val="1"/>
      <w:marLeft w:val="0"/>
      <w:marRight w:val="0"/>
      <w:marTop w:val="0"/>
      <w:marBottom w:val="0"/>
      <w:divBdr>
        <w:top w:val="none" w:sz="0" w:space="0" w:color="auto"/>
        <w:left w:val="none" w:sz="0" w:space="0" w:color="auto"/>
        <w:bottom w:val="none" w:sz="0" w:space="0" w:color="auto"/>
        <w:right w:val="none" w:sz="0" w:space="0" w:color="auto"/>
      </w:divBdr>
    </w:div>
    <w:div w:id="1270162811">
      <w:bodyDiv w:val="1"/>
      <w:marLeft w:val="0"/>
      <w:marRight w:val="0"/>
      <w:marTop w:val="0"/>
      <w:marBottom w:val="0"/>
      <w:divBdr>
        <w:top w:val="none" w:sz="0" w:space="0" w:color="auto"/>
        <w:left w:val="none" w:sz="0" w:space="0" w:color="auto"/>
        <w:bottom w:val="none" w:sz="0" w:space="0" w:color="auto"/>
        <w:right w:val="none" w:sz="0" w:space="0" w:color="auto"/>
      </w:divBdr>
    </w:div>
    <w:div w:id="1270236157">
      <w:bodyDiv w:val="1"/>
      <w:marLeft w:val="0"/>
      <w:marRight w:val="0"/>
      <w:marTop w:val="0"/>
      <w:marBottom w:val="0"/>
      <w:divBdr>
        <w:top w:val="none" w:sz="0" w:space="0" w:color="auto"/>
        <w:left w:val="none" w:sz="0" w:space="0" w:color="auto"/>
        <w:bottom w:val="none" w:sz="0" w:space="0" w:color="auto"/>
        <w:right w:val="none" w:sz="0" w:space="0" w:color="auto"/>
      </w:divBdr>
    </w:div>
    <w:div w:id="1270501664">
      <w:bodyDiv w:val="1"/>
      <w:marLeft w:val="0"/>
      <w:marRight w:val="0"/>
      <w:marTop w:val="0"/>
      <w:marBottom w:val="0"/>
      <w:divBdr>
        <w:top w:val="none" w:sz="0" w:space="0" w:color="auto"/>
        <w:left w:val="none" w:sz="0" w:space="0" w:color="auto"/>
        <w:bottom w:val="none" w:sz="0" w:space="0" w:color="auto"/>
        <w:right w:val="none" w:sz="0" w:space="0" w:color="auto"/>
      </w:divBdr>
    </w:div>
    <w:div w:id="1270549907">
      <w:bodyDiv w:val="1"/>
      <w:marLeft w:val="0"/>
      <w:marRight w:val="0"/>
      <w:marTop w:val="0"/>
      <w:marBottom w:val="0"/>
      <w:divBdr>
        <w:top w:val="none" w:sz="0" w:space="0" w:color="auto"/>
        <w:left w:val="none" w:sz="0" w:space="0" w:color="auto"/>
        <w:bottom w:val="none" w:sz="0" w:space="0" w:color="auto"/>
        <w:right w:val="none" w:sz="0" w:space="0" w:color="auto"/>
      </w:divBdr>
    </w:div>
    <w:div w:id="1270552196">
      <w:bodyDiv w:val="1"/>
      <w:marLeft w:val="0"/>
      <w:marRight w:val="0"/>
      <w:marTop w:val="0"/>
      <w:marBottom w:val="0"/>
      <w:divBdr>
        <w:top w:val="none" w:sz="0" w:space="0" w:color="auto"/>
        <w:left w:val="none" w:sz="0" w:space="0" w:color="auto"/>
        <w:bottom w:val="none" w:sz="0" w:space="0" w:color="auto"/>
        <w:right w:val="none" w:sz="0" w:space="0" w:color="auto"/>
      </w:divBdr>
    </w:div>
    <w:div w:id="1270619997">
      <w:bodyDiv w:val="1"/>
      <w:marLeft w:val="0"/>
      <w:marRight w:val="0"/>
      <w:marTop w:val="0"/>
      <w:marBottom w:val="0"/>
      <w:divBdr>
        <w:top w:val="none" w:sz="0" w:space="0" w:color="auto"/>
        <w:left w:val="none" w:sz="0" w:space="0" w:color="auto"/>
        <w:bottom w:val="none" w:sz="0" w:space="0" w:color="auto"/>
        <w:right w:val="none" w:sz="0" w:space="0" w:color="auto"/>
      </w:divBdr>
    </w:div>
    <w:div w:id="1270888925">
      <w:bodyDiv w:val="1"/>
      <w:marLeft w:val="0"/>
      <w:marRight w:val="0"/>
      <w:marTop w:val="0"/>
      <w:marBottom w:val="0"/>
      <w:divBdr>
        <w:top w:val="none" w:sz="0" w:space="0" w:color="auto"/>
        <w:left w:val="none" w:sz="0" w:space="0" w:color="auto"/>
        <w:bottom w:val="none" w:sz="0" w:space="0" w:color="auto"/>
        <w:right w:val="none" w:sz="0" w:space="0" w:color="auto"/>
      </w:divBdr>
    </w:div>
    <w:div w:id="1270971515">
      <w:bodyDiv w:val="1"/>
      <w:marLeft w:val="0"/>
      <w:marRight w:val="0"/>
      <w:marTop w:val="0"/>
      <w:marBottom w:val="0"/>
      <w:divBdr>
        <w:top w:val="none" w:sz="0" w:space="0" w:color="auto"/>
        <w:left w:val="none" w:sz="0" w:space="0" w:color="auto"/>
        <w:bottom w:val="none" w:sz="0" w:space="0" w:color="auto"/>
        <w:right w:val="none" w:sz="0" w:space="0" w:color="auto"/>
      </w:divBdr>
    </w:div>
    <w:div w:id="1271009678">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83922">
      <w:bodyDiv w:val="1"/>
      <w:marLeft w:val="0"/>
      <w:marRight w:val="0"/>
      <w:marTop w:val="0"/>
      <w:marBottom w:val="0"/>
      <w:divBdr>
        <w:top w:val="none" w:sz="0" w:space="0" w:color="auto"/>
        <w:left w:val="none" w:sz="0" w:space="0" w:color="auto"/>
        <w:bottom w:val="none" w:sz="0" w:space="0" w:color="auto"/>
        <w:right w:val="none" w:sz="0" w:space="0" w:color="auto"/>
      </w:divBdr>
    </w:div>
    <w:div w:id="1271275290">
      <w:bodyDiv w:val="1"/>
      <w:marLeft w:val="0"/>
      <w:marRight w:val="0"/>
      <w:marTop w:val="0"/>
      <w:marBottom w:val="0"/>
      <w:divBdr>
        <w:top w:val="none" w:sz="0" w:space="0" w:color="auto"/>
        <w:left w:val="none" w:sz="0" w:space="0" w:color="auto"/>
        <w:bottom w:val="none" w:sz="0" w:space="0" w:color="auto"/>
        <w:right w:val="none" w:sz="0" w:space="0" w:color="auto"/>
      </w:divBdr>
    </w:div>
    <w:div w:id="1271354239">
      <w:bodyDiv w:val="1"/>
      <w:marLeft w:val="0"/>
      <w:marRight w:val="0"/>
      <w:marTop w:val="0"/>
      <w:marBottom w:val="0"/>
      <w:divBdr>
        <w:top w:val="none" w:sz="0" w:space="0" w:color="auto"/>
        <w:left w:val="none" w:sz="0" w:space="0" w:color="auto"/>
        <w:bottom w:val="none" w:sz="0" w:space="0" w:color="auto"/>
        <w:right w:val="none" w:sz="0" w:space="0" w:color="auto"/>
      </w:divBdr>
    </w:div>
    <w:div w:id="1271477565">
      <w:bodyDiv w:val="1"/>
      <w:marLeft w:val="0"/>
      <w:marRight w:val="0"/>
      <w:marTop w:val="0"/>
      <w:marBottom w:val="0"/>
      <w:divBdr>
        <w:top w:val="none" w:sz="0" w:space="0" w:color="auto"/>
        <w:left w:val="none" w:sz="0" w:space="0" w:color="auto"/>
        <w:bottom w:val="none" w:sz="0" w:space="0" w:color="auto"/>
        <w:right w:val="none" w:sz="0" w:space="0" w:color="auto"/>
      </w:divBdr>
    </w:div>
    <w:div w:id="1271551676">
      <w:bodyDiv w:val="1"/>
      <w:marLeft w:val="0"/>
      <w:marRight w:val="0"/>
      <w:marTop w:val="0"/>
      <w:marBottom w:val="0"/>
      <w:divBdr>
        <w:top w:val="none" w:sz="0" w:space="0" w:color="auto"/>
        <w:left w:val="none" w:sz="0" w:space="0" w:color="auto"/>
        <w:bottom w:val="none" w:sz="0" w:space="0" w:color="auto"/>
        <w:right w:val="none" w:sz="0" w:space="0" w:color="auto"/>
      </w:divBdr>
    </w:div>
    <w:div w:id="1272392840">
      <w:bodyDiv w:val="1"/>
      <w:marLeft w:val="0"/>
      <w:marRight w:val="0"/>
      <w:marTop w:val="0"/>
      <w:marBottom w:val="0"/>
      <w:divBdr>
        <w:top w:val="none" w:sz="0" w:space="0" w:color="auto"/>
        <w:left w:val="none" w:sz="0" w:space="0" w:color="auto"/>
        <w:bottom w:val="none" w:sz="0" w:space="0" w:color="auto"/>
        <w:right w:val="none" w:sz="0" w:space="0" w:color="auto"/>
      </w:divBdr>
    </w:div>
    <w:div w:id="1272400940">
      <w:bodyDiv w:val="1"/>
      <w:marLeft w:val="0"/>
      <w:marRight w:val="0"/>
      <w:marTop w:val="0"/>
      <w:marBottom w:val="0"/>
      <w:divBdr>
        <w:top w:val="none" w:sz="0" w:space="0" w:color="auto"/>
        <w:left w:val="none" w:sz="0" w:space="0" w:color="auto"/>
        <w:bottom w:val="none" w:sz="0" w:space="0" w:color="auto"/>
        <w:right w:val="none" w:sz="0" w:space="0" w:color="auto"/>
      </w:divBdr>
    </w:div>
    <w:div w:id="1272468791">
      <w:bodyDiv w:val="1"/>
      <w:marLeft w:val="0"/>
      <w:marRight w:val="0"/>
      <w:marTop w:val="0"/>
      <w:marBottom w:val="0"/>
      <w:divBdr>
        <w:top w:val="none" w:sz="0" w:space="0" w:color="auto"/>
        <w:left w:val="none" w:sz="0" w:space="0" w:color="auto"/>
        <w:bottom w:val="none" w:sz="0" w:space="0" w:color="auto"/>
        <w:right w:val="none" w:sz="0" w:space="0" w:color="auto"/>
      </w:divBdr>
    </w:div>
    <w:div w:id="1272473834">
      <w:bodyDiv w:val="1"/>
      <w:marLeft w:val="0"/>
      <w:marRight w:val="0"/>
      <w:marTop w:val="0"/>
      <w:marBottom w:val="0"/>
      <w:divBdr>
        <w:top w:val="none" w:sz="0" w:space="0" w:color="auto"/>
        <w:left w:val="none" w:sz="0" w:space="0" w:color="auto"/>
        <w:bottom w:val="none" w:sz="0" w:space="0" w:color="auto"/>
        <w:right w:val="none" w:sz="0" w:space="0" w:color="auto"/>
      </w:divBdr>
    </w:div>
    <w:div w:id="1272515938">
      <w:bodyDiv w:val="1"/>
      <w:marLeft w:val="0"/>
      <w:marRight w:val="0"/>
      <w:marTop w:val="0"/>
      <w:marBottom w:val="0"/>
      <w:divBdr>
        <w:top w:val="none" w:sz="0" w:space="0" w:color="auto"/>
        <w:left w:val="none" w:sz="0" w:space="0" w:color="auto"/>
        <w:bottom w:val="none" w:sz="0" w:space="0" w:color="auto"/>
        <w:right w:val="none" w:sz="0" w:space="0" w:color="auto"/>
      </w:divBdr>
    </w:div>
    <w:div w:id="1272669824">
      <w:bodyDiv w:val="1"/>
      <w:marLeft w:val="0"/>
      <w:marRight w:val="0"/>
      <w:marTop w:val="0"/>
      <w:marBottom w:val="0"/>
      <w:divBdr>
        <w:top w:val="none" w:sz="0" w:space="0" w:color="auto"/>
        <w:left w:val="none" w:sz="0" w:space="0" w:color="auto"/>
        <w:bottom w:val="none" w:sz="0" w:space="0" w:color="auto"/>
        <w:right w:val="none" w:sz="0" w:space="0" w:color="auto"/>
      </w:divBdr>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938284">
      <w:bodyDiv w:val="1"/>
      <w:marLeft w:val="0"/>
      <w:marRight w:val="0"/>
      <w:marTop w:val="0"/>
      <w:marBottom w:val="0"/>
      <w:divBdr>
        <w:top w:val="none" w:sz="0" w:space="0" w:color="auto"/>
        <w:left w:val="none" w:sz="0" w:space="0" w:color="auto"/>
        <w:bottom w:val="none" w:sz="0" w:space="0" w:color="auto"/>
        <w:right w:val="none" w:sz="0" w:space="0" w:color="auto"/>
      </w:divBdr>
    </w:div>
    <w:div w:id="1273124011">
      <w:bodyDiv w:val="1"/>
      <w:marLeft w:val="0"/>
      <w:marRight w:val="0"/>
      <w:marTop w:val="0"/>
      <w:marBottom w:val="0"/>
      <w:divBdr>
        <w:top w:val="none" w:sz="0" w:space="0" w:color="auto"/>
        <w:left w:val="none" w:sz="0" w:space="0" w:color="auto"/>
        <w:bottom w:val="none" w:sz="0" w:space="0" w:color="auto"/>
        <w:right w:val="none" w:sz="0" w:space="0" w:color="auto"/>
      </w:divBdr>
    </w:div>
    <w:div w:id="1273132112">
      <w:bodyDiv w:val="1"/>
      <w:marLeft w:val="0"/>
      <w:marRight w:val="0"/>
      <w:marTop w:val="0"/>
      <w:marBottom w:val="0"/>
      <w:divBdr>
        <w:top w:val="none" w:sz="0" w:space="0" w:color="auto"/>
        <w:left w:val="none" w:sz="0" w:space="0" w:color="auto"/>
        <w:bottom w:val="none" w:sz="0" w:space="0" w:color="auto"/>
        <w:right w:val="none" w:sz="0" w:space="0" w:color="auto"/>
      </w:divBdr>
    </w:div>
    <w:div w:id="1273172564">
      <w:bodyDiv w:val="1"/>
      <w:marLeft w:val="0"/>
      <w:marRight w:val="0"/>
      <w:marTop w:val="0"/>
      <w:marBottom w:val="0"/>
      <w:divBdr>
        <w:top w:val="none" w:sz="0" w:space="0" w:color="auto"/>
        <w:left w:val="none" w:sz="0" w:space="0" w:color="auto"/>
        <w:bottom w:val="none" w:sz="0" w:space="0" w:color="auto"/>
        <w:right w:val="none" w:sz="0" w:space="0" w:color="auto"/>
      </w:divBdr>
    </w:div>
    <w:div w:id="1273316050">
      <w:bodyDiv w:val="1"/>
      <w:marLeft w:val="0"/>
      <w:marRight w:val="0"/>
      <w:marTop w:val="0"/>
      <w:marBottom w:val="0"/>
      <w:divBdr>
        <w:top w:val="none" w:sz="0" w:space="0" w:color="auto"/>
        <w:left w:val="none" w:sz="0" w:space="0" w:color="auto"/>
        <w:bottom w:val="none" w:sz="0" w:space="0" w:color="auto"/>
        <w:right w:val="none" w:sz="0" w:space="0" w:color="auto"/>
      </w:divBdr>
    </w:div>
    <w:div w:id="1273316090">
      <w:bodyDiv w:val="1"/>
      <w:marLeft w:val="0"/>
      <w:marRight w:val="0"/>
      <w:marTop w:val="0"/>
      <w:marBottom w:val="0"/>
      <w:divBdr>
        <w:top w:val="none" w:sz="0" w:space="0" w:color="auto"/>
        <w:left w:val="none" w:sz="0" w:space="0" w:color="auto"/>
        <w:bottom w:val="none" w:sz="0" w:space="0" w:color="auto"/>
        <w:right w:val="none" w:sz="0" w:space="0" w:color="auto"/>
      </w:divBdr>
    </w:div>
    <w:div w:id="1273391931">
      <w:bodyDiv w:val="1"/>
      <w:marLeft w:val="0"/>
      <w:marRight w:val="0"/>
      <w:marTop w:val="0"/>
      <w:marBottom w:val="0"/>
      <w:divBdr>
        <w:top w:val="none" w:sz="0" w:space="0" w:color="auto"/>
        <w:left w:val="none" w:sz="0" w:space="0" w:color="auto"/>
        <w:bottom w:val="none" w:sz="0" w:space="0" w:color="auto"/>
        <w:right w:val="none" w:sz="0" w:space="0" w:color="auto"/>
      </w:divBdr>
    </w:div>
    <w:div w:id="1273707289">
      <w:bodyDiv w:val="1"/>
      <w:marLeft w:val="0"/>
      <w:marRight w:val="0"/>
      <w:marTop w:val="0"/>
      <w:marBottom w:val="0"/>
      <w:divBdr>
        <w:top w:val="none" w:sz="0" w:space="0" w:color="auto"/>
        <w:left w:val="none" w:sz="0" w:space="0" w:color="auto"/>
        <w:bottom w:val="none" w:sz="0" w:space="0" w:color="auto"/>
        <w:right w:val="none" w:sz="0" w:space="0" w:color="auto"/>
      </w:divBdr>
    </w:div>
    <w:div w:id="1273853254">
      <w:bodyDiv w:val="1"/>
      <w:marLeft w:val="0"/>
      <w:marRight w:val="0"/>
      <w:marTop w:val="0"/>
      <w:marBottom w:val="0"/>
      <w:divBdr>
        <w:top w:val="none" w:sz="0" w:space="0" w:color="auto"/>
        <w:left w:val="none" w:sz="0" w:space="0" w:color="auto"/>
        <w:bottom w:val="none" w:sz="0" w:space="0" w:color="auto"/>
        <w:right w:val="none" w:sz="0" w:space="0" w:color="auto"/>
      </w:divBdr>
    </w:div>
    <w:div w:id="1273899474">
      <w:bodyDiv w:val="1"/>
      <w:marLeft w:val="0"/>
      <w:marRight w:val="0"/>
      <w:marTop w:val="0"/>
      <w:marBottom w:val="0"/>
      <w:divBdr>
        <w:top w:val="none" w:sz="0" w:space="0" w:color="auto"/>
        <w:left w:val="none" w:sz="0" w:space="0" w:color="auto"/>
        <w:bottom w:val="none" w:sz="0" w:space="0" w:color="auto"/>
        <w:right w:val="none" w:sz="0" w:space="0" w:color="auto"/>
      </w:divBdr>
    </w:div>
    <w:div w:id="1273977401">
      <w:bodyDiv w:val="1"/>
      <w:marLeft w:val="0"/>
      <w:marRight w:val="0"/>
      <w:marTop w:val="0"/>
      <w:marBottom w:val="0"/>
      <w:divBdr>
        <w:top w:val="none" w:sz="0" w:space="0" w:color="auto"/>
        <w:left w:val="none" w:sz="0" w:space="0" w:color="auto"/>
        <w:bottom w:val="none" w:sz="0" w:space="0" w:color="auto"/>
        <w:right w:val="none" w:sz="0" w:space="0" w:color="auto"/>
      </w:divBdr>
    </w:div>
    <w:div w:id="1274019944">
      <w:bodyDiv w:val="1"/>
      <w:marLeft w:val="0"/>
      <w:marRight w:val="0"/>
      <w:marTop w:val="0"/>
      <w:marBottom w:val="0"/>
      <w:divBdr>
        <w:top w:val="none" w:sz="0" w:space="0" w:color="auto"/>
        <w:left w:val="none" w:sz="0" w:space="0" w:color="auto"/>
        <w:bottom w:val="none" w:sz="0" w:space="0" w:color="auto"/>
        <w:right w:val="none" w:sz="0" w:space="0" w:color="auto"/>
      </w:divBdr>
    </w:div>
    <w:div w:id="1274052316">
      <w:bodyDiv w:val="1"/>
      <w:marLeft w:val="0"/>
      <w:marRight w:val="0"/>
      <w:marTop w:val="0"/>
      <w:marBottom w:val="0"/>
      <w:divBdr>
        <w:top w:val="none" w:sz="0" w:space="0" w:color="auto"/>
        <w:left w:val="none" w:sz="0" w:space="0" w:color="auto"/>
        <w:bottom w:val="none" w:sz="0" w:space="0" w:color="auto"/>
        <w:right w:val="none" w:sz="0" w:space="0" w:color="auto"/>
      </w:divBdr>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484841">
      <w:bodyDiv w:val="1"/>
      <w:marLeft w:val="0"/>
      <w:marRight w:val="0"/>
      <w:marTop w:val="0"/>
      <w:marBottom w:val="0"/>
      <w:divBdr>
        <w:top w:val="none" w:sz="0" w:space="0" w:color="auto"/>
        <w:left w:val="none" w:sz="0" w:space="0" w:color="auto"/>
        <w:bottom w:val="none" w:sz="0" w:space="0" w:color="auto"/>
        <w:right w:val="none" w:sz="0" w:space="0" w:color="auto"/>
      </w:divBdr>
    </w:div>
    <w:div w:id="1274509410">
      <w:bodyDiv w:val="1"/>
      <w:marLeft w:val="0"/>
      <w:marRight w:val="0"/>
      <w:marTop w:val="0"/>
      <w:marBottom w:val="0"/>
      <w:divBdr>
        <w:top w:val="none" w:sz="0" w:space="0" w:color="auto"/>
        <w:left w:val="none" w:sz="0" w:space="0" w:color="auto"/>
        <w:bottom w:val="none" w:sz="0" w:space="0" w:color="auto"/>
        <w:right w:val="none" w:sz="0" w:space="0" w:color="auto"/>
      </w:divBdr>
    </w:div>
    <w:div w:id="1274551935">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7209">
      <w:bodyDiv w:val="1"/>
      <w:marLeft w:val="0"/>
      <w:marRight w:val="0"/>
      <w:marTop w:val="0"/>
      <w:marBottom w:val="0"/>
      <w:divBdr>
        <w:top w:val="none" w:sz="0" w:space="0" w:color="auto"/>
        <w:left w:val="none" w:sz="0" w:space="0" w:color="auto"/>
        <w:bottom w:val="none" w:sz="0" w:space="0" w:color="auto"/>
        <w:right w:val="none" w:sz="0" w:space="0" w:color="auto"/>
      </w:divBdr>
    </w:div>
    <w:div w:id="1274824289">
      <w:bodyDiv w:val="1"/>
      <w:marLeft w:val="0"/>
      <w:marRight w:val="0"/>
      <w:marTop w:val="0"/>
      <w:marBottom w:val="0"/>
      <w:divBdr>
        <w:top w:val="none" w:sz="0" w:space="0" w:color="auto"/>
        <w:left w:val="none" w:sz="0" w:space="0" w:color="auto"/>
        <w:bottom w:val="none" w:sz="0" w:space="0" w:color="auto"/>
        <w:right w:val="none" w:sz="0" w:space="0" w:color="auto"/>
      </w:divBdr>
    </w:div>
    <w:div w:id="1274825830">
      <w:bodyDiv w:val="1"/>
      <w:marLeft w:val="0"/>
      <w:marRight w:val="0"/>
      <w:marTop w:val="0"/>
      <w:marBottom w:val="0"/>
      <w:divBdr>
        <w:top w:val="none" w:sz="0" w:space="0" w:color="auto"/>
        <w:left w:val="none" w:sz="0" w:space="0" w:color="auto"/>
        <w:bottom w:val="none" w:sz="0" w:space="0" w:color="auto"/>
        <w:right w:val="none" w:sz="0" w:space="0" w:color="auto"/>
      </w:divBdr>
    </w:div>
    <w:div w:id="1275014319">
      <w:bodyDiv w:val="1"/>
      <w:marLeft w:val="0"/>
      <w:marRight w:val="0"/>
      <w:marTop w:val="0"/>
      <w:marBottom w:val="0"/>
      <w:divBdr>
        <w:top w:val="none" w:sz="0" w:space="0" w:color="auto"/>
        <w:left w:val="none" w:sz="0" w:space="0" w:color="auto"/>
        <w:bottom w:val="none" w:sz="0" w:space="0" w:color="auto"/>
        <w:right w:val="none" w:sz="0" w:space="0" w:color="auto"/>
      </w:divBdr>
    </w:div>
    <w:div w:id="1275359826">
      <w:bodyDiv w:val="1"/>
      <w:marLeft w:val="0"/>
      <w:marRight w:val="0"/>
      <w:marTop w:val="0"/>
      <w:marBottom w:val="0"/>
      <w:divBdr>
        <w:top w:val="none" w:sz="0" w:space="0" w:color="auto"/>
        <w:left w:val="none" w:sz="0" w:space="0" w:color="auto"/>
        <w:bottom w:val="none" w:sz="0" w:space="0" w:color="auto"/>
        <w:right w:val="none" w:sz="0" w:space="0" w:color="auto"/>
      </w:divBdr>
    </w:div>
    <w:div w:id="1275594317">
      <w:bodyDiv w:val="1"/>
      <w:marLeft w:val="0"/>
      <w:marRight w:val="0"/>
      <w:marTop w:val="0"/>
      <w:marBottom w:val="0"/>
      <w:divBdr>
        <w:top w:val="none" w:sz="0" w:space="0" w:color="auto"/>
        <w:left w:val="none" w:sz="0" w:space="0" w:color="auto"/>
        <w:bottom w:val="none" w:sz="0" w:space="0" w:color="auto"/>
        <w:right w:val="none" w:sz="0" w:space="0" w:color="auto"/>
      </w:divBdr>
    </w:div>
    <w:div w:id="1275674962">
      <w:bodyDiv w:val="1"/>
      <w:marLeft w:val="0"/>
      <w:marRight w:val="0"/>
      <w:marTop w:val="0"/>
      <w:marBottom w:val="0"/>
      <w:divBdr>
        <w:top w:val="none" w:sz="0" w:space="0" w:color="auto"/>
        <w:left w:val="none" w:sz="0" w:space="0" w:color="auto"/>
        <w:bottom w:val="none" w:sz="0" w:space="0" w:color="auto"/>
        <w:right w:val="none" w:sz="0" w:space="0" w:color="auto"/>
      </w:divBdr>
    </w:div>
    <w:div w:id="1275944378">
      <w:bodyDiv w:val="1"/>
      <w:marLeft w:val="0"/>
      <w:marRight w:val="0"/>
      <w:marTop w:val="0"/>
      <w:marBottom w:val="0"/>
      <w:divBdr>
        <w:top w:val="none" w:sz="0" w:space="0" w:color="auto"/>
        <w:left w:val="none" w:sz="0" w:space="0" w:color="auto"/>
        <w:bottom w:val="none" w:sz="0" w:space="0" w:color="auto"/>
        <w:right w:val="none" w:sz="0" w:space="0" w:color="auto"/>
      </w:divBdr>
    </w:div>
    <w:div w:id="1275946528">
      <w:bodyDiv w:val="1"/>
      <w:marLeft w:val="0"/>
      <w:marRight w:val="0"/>
      <w:marTop w:val="0"/>
      <w:marBottom w:val="0"/>
      <w:divBdr>
        <w:top w:val="none" w:sz="0" w:space="0" w:color="auto"/>
        <w:left w:val="none" w:sz="0" w:space="0" w:color="auto"/>
        <w:bottom w:val="none" w:sz="0" w:space="0" w:color="auto"/>
        <w:right w:val="none" w:sz="0" w:space="0" w:color="auto"/>
      </w:divBdr>
    </w:div>
    <w:div w:id="1276012660">
      <w:bodyDiv w:val="1"/>
      <w:marLeft w:val="0"/>
      <w:marRight w:val="0"/>
      <w:marTop w:val="0"/>
      <w:marBottom w:val="0"/>
      <w:divBdr>
        <w:top w:val="none" w:sz="0" w:space="0" w:color="auto"/>
        <w:left w:val="none" w:sz="0" w:space="0" w:color="auto"/>
        <w:bottom w:val="none" w:sz="0" w:space="0" w:color="auto"/>
        <w:right w:val="none" w:sz="0" w:space="0" w:color="auto"/>
      </w:divBdr>
    </w:div>
    <w:div w:id="1276013864">
      <w:bodyDiv w:val="1"/>
      <w:marLeft w:val="0"/>
      <w:marRight w:val="0"/>
      <w:marTop w:val="0"/>
      <w:marBottom w:val="0"/>
      <w:divBdr>
        <w:top w:val="none" w:sz="0" w:space="0" w:color="auto"/>
        <w:left w:val="none" w:sz="0" w:space="0" w:color="auto"/>
        <w:bottom w:val="none" w:sz="0" w:space="0" w:color="auto"/>
        <w:right w:val="none" w:sz="0" w:space="0" w:color="auto"/>
      </w:divBdr>
    </w:div>
    <w:div w:id="1276015106">
      <w:bodyDiv w:val="1"/>
      <w:marLeft w:val="0"/>
      <w:marRight w:val="0"/>
      <w:marTop w:val="0"/>
      <w:marBottom w:val="0"/>
      <w:divBdr>
        <w:top w:val="none" w:sz="0" w:space="0" w:color="auto"/>
        <w:left w:val="none" w:sz="0" w:space="0" w:color="auto"/>
        <w:bottom w:val="none" w:sz="0" w:space="0" w:color="auto"/>
        <w:right w:val="none" w:sz="0" w:space="0" w:color="auto"/>
      </w:divBdr>
    </w:div>
    <w:div w:id="1276253466">
      <w:bodyDiv w:val="1"/>
      <w:marLeft w:val="0"/>
      <w:marRight w:val="0"/>
      <w:marTop w:val="0"/>
      <w:marBottom w:val="0"/>
      <w:divBdr>
        <w:top w:val="none" w:sz="0" w:space="0" w:color="auto"/>
        <w:left w:val="none" w:sz="0" w:space="0" w:color="auto"/>
        <w:bottom w:val="none" w:sz="0" w:space="0" w:color="auto"/>
        <w:right w:val="none" w:sz="0" w:space="0" w:color="auto"/>
      </w:divBdr>
    </w:div>
    <w:div w:id="1276595854">
      <w:bodyDiv w:val="1"/>
      <w:marLeft w:val="0"/>
      <w:marRight w:val="0"/>
      <w:marTop w:val="0"/>
      <w:marBottom w:val="0"/>
      <w:divBdr>
        <w:top w:val="none" w:sz="0" w:space="0" w:color="auto"/>
        <w:left w:val="none" w:sz="0" w:space="0" w:color="auto"/>
        <w:bottom w:val="none" w:sz="0" w:space="0" w:color="auto"/>
        <w:right w:val="none" w:sz="0" w:space="0" w:color="auto"/>
      </w:divBdr>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75059">
      <w:bodyDiv w:val="1"/>
      <w:marLeft w:val="0"/>
      <w:marRight w:val="0"/>
      <w:marTop w:val="0"/>
      <w:marBottom w:val="0"/>
      <w:divBdr>
        <w:top w:val="none" w:sz="0" w:space="0" w:color="auto"/>
        <w:left w:val="none" w:sz="0" w:space="0" w:color="auto"/>
        <w:bottom w:val="none" w:sz="0" w:space="0" w:color="auto"/>
        <w:right w:val="none" w:sz="0" w:space="0" w:color="auto"/>
      </w:divBdr>
    </w:div>
    <w:div w:id="1277179289">
      <w:bodyDiv w:val="1"/>
      <w:marLeft w:val="0"/>
      <w:marRight w:val="0"/>
      <w:marTop w:val="0"/>
      <w:marBottom w:val="0"/>
      <w:divBdr>
        <w:top w:val="none" w:sz="0" w:space="0" w:color="auto"/>
        <w:left w:val="none" w:sz="0" w:space="0" w:color="auto"/>
        <w:bottom w:val="none" w:sz="0" w:space="0" w:color="auto"/>
        <w:right w:val="none" w:sz="0" w:space="0" w:color="auto"/>
      </w:divBdr>
    </w:div>
    <w:div w:id="1277559701">
      <w:bodyDiv w:val="1"/>
      <w:marLeft w:val="0"/>
      <w:marRight w:val="0"/>
      <w:marTop w:val="0"/>
      <w:marBottom w:val="0"/>
      <w:divBdr>
        <w:top w:val="none" w:sz="0" w:space="0" w:color="auto"/>
        <w:left w:val="none" w:sz="0" w:space="0" w:color="auto"/>
        <w:bottom w:val="none" w:sz="0" w:space="0" w:color="auto"/>
        <w:right w:val="none" w:sz="0" w:space="0" w:color="auto"/>
      </w:divBdr>
    </w:div>
    <w:div w:id="1277755723">
      <w:bodyDiv w:val="1"/>
      <w:marLeft w:val="0"/>
      <w:marRight w:val="0"/>
      <w:marTop w:val="0"/>
      <w:marBottom w:val="0"/>
      <w:divBdr>
        <w:top w:val="none" w:sz="0" w:space="0" w:color="auto"/>
        <w:left w:val="none" w:sz="0" w:space="0" w:color="auto"/>
        <w:bottom w:val="none" w:sz="0" w:space="0" w:color="auto"/>
        <w:right w:val="none" w:sz="0" w:space="0" w:color="auto"/>
      </w:divBdr>
    </w:div>
    <w:div w:id="1277979352">
      <w:bodyDiv w:val="1"/>
      <w:marLeft w:val="0"/>
      <w:marRight w:val="0"/>
      <w:marTop w:val="0"/>
      <w:marBottom w:val="0"/>
      <w:divBdr>
        <w:top w:val="none" w:sz="0" w:space="0" w:color="auto"/>
        <w:left w:val="none" w:sz="0" w:space="0" w:color="auto"/>
        <w:bottom w:val="none" w:sz="0" w:space="0" w:color="auto"/>
        <w:right w:val="none" w:sz="0" w:space="0" w:color="auto"/>
      </w:divBdr>
    </w:div>
    <w:div w:id="1278412892">
      <w:bodyDiv w:val="1"/>
      <w:marLeft w:val="0"/>
      <w:marRight w:val="0"/>
      <w:marTop w:val="0"/>
      <w:marBottom w:val="0"/>
      <w:divBdr>
        <w:top w:val="none" w:sz="0" w:space="0" w:color="auto"/>
        <w:left w:val="none" w:sz="0" w:space="0" w:color="auto"/>
        <w:bottom w:val="none" w:sz="0" w:space="0" w:color="auto"/>
        <w:right w:val="none" w:sz="0" w:space="0" w:color="auto"/>
      </w:divBdr>
    </w:div>
    <w:div w:id="1278490804">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0408">
      <w:bodyDiv w:val="1"/>
      <w:marLeft w:val="0"/>
      <w:marRight w:val="0"/>
      <w:marTop w:val="0"/>
      <w:marBottom w:val="0"/>
      <w:divBdr>
        <w:top w:val="none" w:sz="0" w:space="0" w:color="auto"/>
        <w:left w:val="none" w:sz="0" w:space="0" w:color="auto"/>
        <w:bottom w:val="none" w:sz="0" w:space="0" w:color="auto"/>
        <w:right w:val="none" w:sz="0" w:space="0" w:color="auto"/>
      </w:divBdr>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6682">
      <w:bodyDiv w:val="1"/>
      <w:marLeft w:val="0"/>
      <w:marRight w:val="0"/>
      <w:marTop w:val="0"/>
      <w:marBottom w:val="0"/>
      <w:divBdr>
        <w:top w:val="none" w:sz="0" w:space="0" w:color="auto"/>
        <w:left w:val="none" w:sz="0" w:space="0" w:color="auto"/>
        <w:bottom w:val="none" w:sz="0" w:space="0" w:color="auto"/>
        <w:right w:val="none" w:sz="0" w:space="0" w:color="auto"/>
      </w:divBdr>
    </w:div>
    <w:div w:id="1279027294">
      <w:bodyDiv w:val="1"/>
      <w:marLeft w:val="0"/>
      <w:marRight w:val="0"/>
      <w:marTop w:val="0"/>
      <w:marBottom w:val="0"/>
      <w:divBdr>
        <w:top w:val="none" w:sz="0" w:space="0" w:color="auto"/>
        <w:left w:val="none" w:sz="0" w:space="0" w:color="auto"/>
        <w:bottom w:val="none" w:sz="0" w:space="0" w:color="auto"/>
        <w:right w:val="none" w:sz="0" w:space="0" w:color="auto"/>
      </w:divBdr>
    </w:div>
    <w:div w:id="1279219485">
      <w:bodyDiv w:val="1"/>
      <w:marLeft w:val="0"/>
      <w:marRight w:val="0"/>
      <w:marTop w:val="0"/>
      <w:marBottom w:val="0"/>
      <w:divBdr>
        <w:top w:val="none" w:sz="0" w:space="0" w:color="auto"/>
        <w:left w:val="none" w:sz="0" w:space="0" w:color="auto"/>
        <w:bottom w:val="none" w:sz="0" w:space="0" w:color="auto"/>
        <w:right w:val="none" w:sz="0" w:space="0" w:color="auto"/>
      </w:divBdr>
    </w:div>
    <w:div w:id="1279221233">
      <w:bodyDiv w:val="1"/>
      <w:marLeft w:val="0"/>
      <w:marRight w:val="0"/>
      <w:marTop w:val="0"/>
      <w:marBottom w:val="0"/>
      <w:divBdr>
        <w:top w:val="none" w:sz="0" w:space="0" w:color="auto"/>
        <w:left w:val="none" w:sz="0" w:space="0" w:color="auto"/>
        <w:bottom w:val="none" w:sz="0" w:space="0" w:color="auto"/>
        <w:right w:val="none" w:sz="0" w:space="0" w:color="auto"/>
      </w:divBdr>
    </w:div>
    <w:div w:id="1279263083">
      <w:bodyDiv w:val="1"/>
      <w:marLeft w:val="0"/>
      <w:marRight w:val="0"/>
      <w:marTop w:val="0"/>
      <w:marBottom w:val="0"/>
      <w:divBdr>
        <w:top w:val="none" w:sz="0" w:space="0" w:color="auto"/>
        <w:left w:val="none" w:sz="0" w:space="0" w:color="auto"/>
        <w:bottom w:val="none" w:sz="0" w:space="0" w:color="auto"/>
        <w:right w:val="none" w:sz="0" w:space="0" w:color="auto"/>
      </w:divBdr>
    </w:div>
    <w:div w:id="1279488637">
      <w:bodyDiv w:val="1"/>
      <w:marLeft w:val="0"/>
      <w:marRight w:val="0"/>
      <w:marTop w:val="0"/>
      <w:marBottom w:val="0"/>
      <w:divBdr>
        <w:top w:val="none" w:sz="0" w:space="0" w:color="auto"/>
        <w:left w:val="none" w:sz="0" w:space="0" w:color="auto"/>
        <w:bottom w:val="none" w:sz="0" w:space="0" w:color="auto"/>
        <w:right w:val="none" w:sz="0" w:space="0" w:color="auto"/>
      </w:divBdr>
    </w:div>
    <w:div w:id="1279675581">
      <w:bodyDiv w:val="1"/>
      <w:marLeft w:val="0"/>
      <w:marRight w:val="0"/>
      <w:marTop w:val="0"/>
      <w:marBottom w:val="0"/>
      <w:divBdr>
        <w:top w:val="none" w:sz="0" w:space="0" w:color="auto"/>
        <w:left w:val="none" w:sz="0" w:space="0" w:color="auto"/>
        <w:bottom w:val="none" w:sz="0" w:space="0" w:color="auto"/>
        <w:right w:val="none" w:sz="0" w:space="0" w:color="auto"/>
      </w:divBdr>
    </w:div>
    <w:div w:id="1279796076">
      <w:bodyDiv w:val="1"/>
      <w:marLeft w:val="0"/>
      <w:marRight w:val="0"/>
      <w:marTop w:val="0"/>
      <w:marBottom w:val="0"/>
      <w:divBdr>
        <w:top w:val="none" w:sz="0" w:space="0" w:color="auto"/>
        <w:left w:val="none" w:sz="0" w:space="0" w:color="auto"/>
        <w:bottom w:val="none" w:sz="0" w:space="0" w:color="auto"/>
        <w:right w:val="none" w:sz="0" w:space="0" w:color="auto"/>
      </w:divBdr>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79877402">
      <w:bodyDiv w:val="1"/>
      <w:marLeft w:val="0"/>
      <w:marRight w:val="0"/>
      <w:marTop w:val="0"/>
      <w:marBottom w:val="0"/>
      <w:divBdr>
        <w:top w:val="none" w:sz="0" w:space="0" w:color="auto"/>
        <w:left w:val="none" w:sz="0" w:space="0" w:color="auto"/>
        <w:bottom w:val="none" w:sz="0" w:space="0" w:color="auto"/>
        <w:right w:val="none" w:sz="0" w:space="0" w:color="auto"/>
      </w:divBdr>
    </w:div>
    <w:div w:id="1279992611">
      <w:bodyDiv w:val="1"/>
      <w:marLeft w:val="0"/>
      <w:marRight w:val="0"/>
      <w:marTop w:val="0"/>
      <w:marBottom w:val="0"/>
      <w:divBdr>
        <w:top w:val="none" w:sz="0" w:space="0" w:color="auto"/>
        <w:left w:val="none" w:sz="0" w:space="0" w:color="auto"/>
        <w:bottom w:val="none" w:sz="0" w:space="0" w:color="auto"/>
        <w:right w:val="none" w:sz="0" w:space="0" w:color="auto"/>
      </w:divBdr>
      <w:divsChild>
        <w:div w:id="795607139">
          <w:marLeft w:val="0"/>
          <w:marRight w:val="0"/>
          <w:marTop w:val="0"/>
          <w:marBottom w:val="0"/>
          <w:divBdr>
            <w:top w:val="none" w:sz="0" w:space="0" w:color="auto"/>
            <w:left w:val="none" w:sz="0" w:space="0" w:color="auto"/>
            <w:bottom w:val="none" w:sz="0" w:space="0" w:color="auto"/>
            <w:right w:val="none" w:sz="0" w:space="0" w:color="auto"/>
          </w:divBdr>
          <w:divsChild>
            <w:div w:id="13786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4782">
      <w:bodyDiv w:val="1"/>
      <w:marLeft w:val="0"/>
      <w:marRight w:val="0"/>
      <w:marTop w:val="0"/>
      <w:marBottom w:val="0"/>
      <w:divBdr>
        <w:top w:val="none" w:sz="0" w:space="0" w:color="auto"/>
        <w:left w:val="none" w:sz="0" w:space="0" w:color="auto"/>
        <w:bottom w:val="none" w:sz="0" w:space="0" w:color="auto"/>
        <w:right w:val="none" w:sz="0" w:space="0" w:color="auto"/>
      </w:divBdr>
    </w:div>
    <w:div w:id="1280337091">
      <w:bodyDiv w:val="1"/>
      <w:marLeft w:val="0"/>
      <w:marRight w:val="0"/>
      <w:marTop w:val="0"/>
      <w:marBottom w:val="0"/>
      <w:divBdr>
        <w:top w:val="none" w:sz="0" w:space="0" w:color="auto"/>
        <w:left w:val="none" w:sz="0" w:space="0" w:color="auto"/>
        <w:bottom w:val="none" w:sz="0" w:space="0" w:color="auto"/>
        <w:right w:val="none" w:sz="0" w:space="0" w:color="auto"/>
      </w:divBdr>
    </w:div>
    <w:div w:id="1280376930">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799520">
      <w:bodyDiv w:val="1"/>
      <w:marLeft w:val="0"/>
      <w:marRight w:val="0"/>
      <w:marTop w:val="0"/>
      <w:marBottom w:val="0"/>
      <w:divBdr>
        <w:top w:val="none" w:sz="0" w:space="0" w:color="auto"/>
        <w:left w:val="none" w:sz="0" w:space="0" w:color="auto"/>
        <w:bottom w:val="none" w:sz="0" w:space="0" w:color="auto"/>
        <w:right w:val="none" w:sz="0" w:space="0" w:color="auto"/>
      </w:divBdr>
    </w:div>
    <w:div w:id="1280802219">
      <w:bodyDiv w:val="1"/>
      <w:marLeft w:val="0"/>
      <w:marRight w:val="0"/>
      <w:marTop w:val="0"/>
      <w:marBottom w:val="0"/>
      <w:divBdr>
        <w:top w:val="none" w:sz="0" w:space="0" w:color="auto"/>
        <w:left w:val="none" w:sz="0" w:space="0" w:color="auto"/>
        <w:bottom w:val="none" w:sz="0" w:space="0" w:color="auto"/>
        <w:right w:val="none" w:sz="0" w:space="0" w:color="auto"/>
      </w:divBdr>
    </w:div>
    <w:div w:id="1281112650">
      <w:bodyDiv w:val="1"/>
      <w:marLeft w:val="0"/>
      <w:marRight w:val="0"/>
      <w:marTop w:val="0"/>
      <w:marBottom w:val="0"/>
      <w:divBdr>
        <w:top w:val="none" w:sz="0" w:space="0" w:color="auto"/>
        <w:left w:val="none" w:sz="0" w:space="0" w:color="auto"/>
        <w:bottom w:val="none" w:sz="0" w:space="0" w:color="auto"/>
        <w:right w:val="none" w:sz="0" w:space="0" w:color="auto"/>
      </w:divBdr>
    </w:div>
    <w:div w:id="1281230652">
      <w:bodyDiv w:val="1"/>
      <w:marLeft w:val="0"/>
      <w:marRight w:val="0"/>
      <w:marTop w:val="0"/>
      <w:marBottom w:val="0"/>
      <w:divBdr>
        <w:top w:val="none" w:sz="0" w:space="0" w:color="auto"/>
        <w:left w:val="none" w:sz="0" w:space="0" w:color="auto"/>
        <w:bottom w:val="none" w:sz="0" w:space="0" w:color="auto"/>
        <w:right w:val="none" w:sz="0" w:space="0" w:color="auto"/>
      </w:divBdr>
    </w:div>
    <w:div w:id="1281261461">
      <w:bodyDiv w:val="1"/>
      <w:marLeft w:val="0"/>
      <w:marRight w:val="0"/>
      <w:marTop w:val="0"/>
      <w:marBottom w:val="0"/>
      <w:divBdr>
        <w:top w:val="none" w:sz="0" w:space="0" w:color="auto"/>
        <w:left w:val="none" w:sz="0" w:space="0" w:color="auto"/>
        <w:bottom w:val="none" w:sz="0" w:space="0" w:color="auto"/>
        <w:right w:val="none" w:sz="0" w:space="0" w:color="auto"/>
      </w:divBdr>
    </w:div>
    <w:div w:id="1281491277">
      <w:bodyDiv w:val="1"/>
      <w:marLeft w:val="0"/>
      <w:marRight w:val="0"/>
      <w:marTop w:val="0"/>
      <w:marBottom w:val="0"/>
      <w:divBdr>
        <w:top w:val="none" w:sz="0" w:space="0" w:color="auto"/>
        <w:left w:val="none" w:sz="0" w:space="0" w:color="auto"/>
        <w:bottom w:val="none" w:sz="0" w:space="0" w:color="auto"/>
        <w:right w:val="none" w:sz="0" w:space="0" w:color="auto"/>
      </w:divBdr>
    </w:div>
    <w:div w:id="1281649628">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952350">
      <w:bodyDiv w:val="1"/>
      <w:marLeft w:val="0"/>
      <w:marRight w:val="0"/>
      <w:marTop w:val="0"/>
      <w:marBottom w:val="0"/>
      <w:divBdr>
        <w:top w:val="none" w:sz="0" w:space="0" w:color="auto"/>
        <w:left w:val="none" w:sz="0" w:space="0" w:color="auto"/>
        <w:bottom w:val="none" w:sz="0" w:space="0" w:color="auto"/>
        <w:right w:val="none" w:sz="0" w:space="0" w:color="auto"/>
      </w:divBdr>
    </w:div>
    <w:div w:id="1282103718">
      <w:bodyDiv w:val="1"/>
      <w:marLeft w:val="0"/>
      <w:marRight w:val="0"/>
      <w:marTop w:val="0"/>
      <w:marBottom w:val="0"/>
      <w:divBdr>
        <w:top w:val="none" w:sz="0" w:space="0" w:color="auto"/>
        <w:left w:val="none" w:sz="0" w:space="0" w:color="auto"/>
        <w:bottom w:val="none" w:sz="0" w:space="0" w:color="auto"/>
        <w:right w:val="none" w:sz="0" w:space="0" w:color="auto"/>
      </w:divBdr>
    </w:div>
    <w:div w:id="1282105128">
      <w:bodyDiv w:val="1"/>
      <w:marLeft w:val="0"/>
      <w:marRight w:val="0"/>
      <w:marTop w:val="0"/>
      <w:marBottom w:val="0"/>
      <w:divBdr>
        <w:top w:val="none" w:sz="0" w:space="0" w:color="auto"/>
        <w:left w:val="none" w:sz="0" w:space="0" w:color="auto"/>
        <w:bottom w:val="none" w:sz="0" w:space="0" w:color="auto"/>
        <w:right w:val="none" w:sz="0" w:space="0" w:color="auto"/>
      </w:divBdr>
    </w:div>
    <w:div w:id="1282420495">
      <w:bodyDiv w:val="1"/>
      <w:marLeft w:val="0"/>
      <w:marRight w:val="0"/>
      <w:marTop w:val="0"/>
      <w:marBottom w:val="0"/>
      <w:divBdr>
        <w:top w:val="none" w:sz="0" w:space="0" w:color="auto"/>
        <w:left w:val="none" w:sz="0" w:space="0" w:color="auto"/>
        <w:bottom w:val="none" w:sz="0" w:space="0" w:color="auto"/>
        <w:right w:val="none" w:sz="0" w:space="0" w:color="auto"/>
      </w:divBdr>
    </w:div>
    <w:div w:id="1282571816">
      <w:bodyDiv w:val="1"/>
      <w:marLeft w:val="0"/>
      <w:marRight w:val="0"/>
      <w:marTop w:val="0"/>
      <w:marBottom w:val="0"/>
      <w:divBdr>
        <w:top w:val="none" w:sz="0" w:space="0" w:color="auto"/>
        <w:left w:val="none" w:sz="0" w:space="0" w:color="auto"/>
        <w:bottom w:val="none" w:sz="0" w:space="0" w:color="auto"/>
        <w:right w:val="none" w:sz="0" w:space="0" w:color="auto"/>
      </w:divBdr>
    </w:div>
    <w:div w:id="1282762066">
      <w:bodyDiv w:val="1"/>
      <w:marLeft w:val="0"/>
      <w:marRight w:val="0"/>
      <w:marTop w:val="0"/>
      <w:marBottom w:val="0"/>
      <w:divBdr>
        <w:top w:val="none" w:sz="0" w:space="0" w:color="auto"/>
        <w:left w:val="none" w:sz="0" w:space="0" w:color="auto"/>
        <w:bottom w:val="none" w:sz="0" w:space="0" w:color="auto"/>
        <w:right w:val="none" w:sz="0" w:space="0" w:color="auto"/>
      </w:divBdr>
    </w:div>
    <w:div w:id="1282763495">
      <w:bodyDiv w:val="1"/>
      <w:marLeft w:val="0"/>
      <w:marRight w:val="0"/>
      <w:marTop w:val="0"/>
      <w:marBottom w:val="0"/>
      <w:divBdr>
        <w:top w:val="none" w:sz="0" w:space="0" w:color="auto"/>
        <w:left w:val="none" w:sz="0" w:space="0" w:color="auto"/>
        <w:bottom w:val="none" w:sz="0" w:space="0" w:color="auto"/>
        <w:right w:val="none" w:sz="0" w:space="0" w:color="auto"/>
      </w:divBdr>
    </w:div>
    <w:div w:id="1282955710">
      <w:bodyDiv w:val="1"/>
      <w:marLeft w:val="0"/>
      <w:marRight w:val="0"/>
      <w:marTop w:val="0"/>
      <w:marBottom w:val="0"/>
      <w:divBdr>
        <w:top w:val="none" w:sz="0" w:space="0" w:color="auto"/>
        <w:left w:val="none" w:sz="0" w:space="0" w:color="auto"/>
        <w:bottom w:val="none" w:sz="0" w:space="0" w:color="auto"/>
        <w:right w:val="none" w:sz="0" w:space="0" w:color="auto"/>
      </w:divBdr>
    </w:div>
    <w:div w:id="1283154395">
      <w:bodyDiv w:val="1"/>
      <w:marLeft w:val="0"/>
      <w:marRight w:val="0"/>
      <w:marTop w:val="0"/>
      <w:marBottom w:val="0"/>
      <w:divBdr>
        <w:top w:val="none" w:sz="0" w:space="0" w:color="auto"/>
        <w:left w:val="none" w:sz="0" w:space="0" w:color="auto"/>
        <w:bottom w:val="none" w:sz="0" w:space="0" w:color="auto"/>
        <w:right w:val="none" w:sz="0" w:space="0" w:color="auto"/>
      </w:divBdr>
    </w:div>
    <w:div w:id="1283226720">
      <w:bodyDiv w:val="1"/>
      <w:marLeft w:val="0"/>
      <w:marRight w:val="0"/>
      <w:marTop w:val="0"/>
      <w:marBottom w:val="0"/>
      <w:divBdr>
        <w:top w:val="none" w:sz="0" w:space="0" w:color="auto"/>
        <w:left w:val="none" w:sz="0" w:space="0" w:color="auto"/>
        <w:bottom w:val="none" w:sz="0" w:space="0" w:color="auto"/>
        <w:right w:val="none" w:sz="0" w:space="0" w:color="auto"/>
      </w:divBdr>
    </w:div>
    <w:div w:id="1283263373">
      <w:bodyDiv w:val="1"/>
      <w:marLeft w:val="0"/>
      <w:marRight w:val="0"/>
      <w:marTop w:val="0"/>
      <w:marBottom w:val="0"/>
      <w:divBdr>
        <w:top w:val="none" w:sz="0" w:space="0" w:color="auto"/>
        <w:left w:val="none" w:sz="0" w:space="0" w:color="auto"/>
        <w:bottom w:val="none" w:sz="0" w:space="0" w:color="auto"/>
        <w:right w:val="none" w:sz="0" w:space="0" w:color="auto"/>
      </w:divBdr>
    </w:div>
    <w:div w:id="1283417786">
      <w:bodyDiv w:val="1"/>
      <w:marLeft w:val="0"/>
      <w:marRight w:val="0"/>
      <w:marTop w:val="0"/>
      <w:marBottom w:val="0"/>
      <w:divBdr>
        <w:top w:val="none" w:sz="0" w:space="0" w:color="auto"/>
        <w:left w:val="none" w:sz="0" w:space="0" w:color="auto"/>
        <w:bottom w:val="none" w:sz="0" w:space="0" w:color="auto"/>
        <w:right w:val="none" w:sz="0" w:space="0" w:color="auto"/>
      </w:divBdr>
    </w:div>
    <w:div w:id="1283419186">
      <w:bodyDiv w:val="1"/>
      <w:marLeft w:val="0"/>
      <w:marRight w:val="0"/>
      <w:marTop w:val="0"/>
      <w:marBottom w:val="0"/>
      <w:divBdr>
        <w:top w:val="none" w:sz="0" w:space="0" w:color="auto"/>
        <w:left w:val="none" w:sz="0" w:space="0" w:color="auto"/>
        <w:bottom w:val="none" w:sz="0" w:space="0" w:color="auto"/>
        <w:right w:val="none" w:sz="0" w:space="0" w:color="auto"/>
      </w:divBdr>
    </w:div>
    <w:div w:id="1283653738">
      <w:bodyDiv w:val="1"/>
      <w:marLeft w:val="0"/>
      <w:marRight w:val="0"/>
      <w:marTop w:val="0"/>
      <w:marBottom w:val="0"/>
      <w:divBdr>
        <w:top w:val="none" w:sz="0" w:space="0" w:color="auto"/>
        <w:left w:val="none" w:sz="0" w:space="0" w:color="auto"/>
        <w:bottom w:val="none" w:sz="0" w:space="0" w:color="auto"/>
        <w:right w:val="none" w:sz="0" w:space="0" w:color="auto"/>
      </w:divBdr>
    </w:div>
    <w:div w:id="1283805729">
      <w:bodyDiv w:val="1"/>
      <w:marLeft w:val="0"/>
      <w:marRight w:val="0"/>
      <w:marTop w:val="0"/>
      <w:marBottom w:val="0"/>
      <w:divBdr>
        <w:top w:val="none" w:sz="0" w:space="0" w:color="auto"/>
        <w:left w:val="none" w:sz="0" w:space="0" w:color="auto"/>
        <w:bottom w:val="none" w:sz="0" w:space="0" w:color="auto"/>
        <w:right w:val="none" w:sz="0" w:space="0" w:color="auto"/>
      </w:divBdr>
    </w:div>
    <w:div w:id="1283878338">
      <w:bodyDiv w:val="1"/>
      <w:marLeft w:val="0"/>
      <w:marRight w:val="0"/>
      <w:marTop w:val="0"/>
      <w:marBottom w:val="0"/>
      <w:divBdr>
        <w:top w:val="none" w:sz="0" w:space="0" w:color="auto"/>
        <w:left w:val="none" w:sz="0" w:space="0" w:color="auto"/>
        <w:bottom w:val="none" w:sz="0" w:space="0" w:color="auto"/>
        <w:right w:val="none" w:sz="0" w:space="0" w:color="auto"/>
      </w:divBdr>
    </w:div>
    <w:div w:id="1284002219">
      <w:bodyDiv w:val="1"/>
      <w:marLeft w:val="0"/>
      <w:marRight w:val="0"/>
      <w:marTop w:val="0"/>
      <w:marBottom w:val="0"/>
      <w:divBdr>
        <w:top w:val="none" w:sz="0" w:space="0" w:color="auto"/>
        <w:left w:val="none" w:sz="0" w:space="0" w:color="auto"/>
        <w:bottom w:val="none" w:sz="0" w:space="0" w:color="auto"/>
        <w:right w:val="none" w:sz="0" w:space="0" w:color="auto"/>
      </w:divBdr>
    </w:div>
    <w:div w:id="1284113987">
      <w:bodyDiv w:val="1"/>
      <w:marLeft w:val="0"/>
      <w:marRight w:val="0"/>
      <w:marTop w:val="0"/>
      <w:marBottom w:val="0"/>
      <w:divBdr>
        <w:top w:val="none" w:sz="0" w:space="0" w:color="auto"/>
        <w:left w:val="none" w:sz="0" w:space="0" w:color="auto"/>
        <w:bottom w:val="none" w:sz="0" w:space="0" w:color="auto"/>
        <w:right w:val="none" w:sz="0" w:space="0" w:color="auto"/>
      </w:divBdr>
    </w:div>
    <w:div w:id="1284114489">
      <w:bodyDiv w:val="1"/>
      <w:marLeft w:val="0"/>
      <w:marRight w:val="0"/>
      <w:marTop w:val="0"/>
      <w:marBottom w:val="0"/>
      <w:divBdr>
        <w:top w:val="none" w:sz="0" w:space="0" w:color="auto"/>
        <w:left w:val="none" w:sz="0" w:space="0" w:color="auto"/>
        <w:bottom w:val="none" w:sz="0" w:space="0" w:color="auto"/>
        <w:right w:val="none" w:sz="0" w:space="0" w:color="auto"/>
      </w:divBdr>
    </w:div>
    <w:div w:id="1284385141">
      <w:bodyDiv w:val="1"/>
      <w:marLeft w:val="0"/>
      <w:marRight w:val="0"/>
      <w:marTop w:val="0"/>
      <w:marBottom w:val="0"/>
      <w:divBdr>
        <w:top w:val="none" w:sz="0" w:space="0" w:color="auto"/>
        <w:left w:val="none" w:sz="0" w:space="0" w:color="auto"/>
        <w:bottom w:val="none" w:sz="0" w:space="0" w:color="auto"/>
        <w:right w:val="none" w:sz="0" w:space="0" w:color="auto"/>
      </w:divBdr>
    </w:div>
    <w:div w:id="1284531688">
      <w:bodyDiv w:val="1"/>
      <w:marLeft w:val="0"/>
      <w:marRight w:val="0"/>
      <w:marTop w:val="0"/>
      <w:marBottom w:val="0"/>
      <w:divBdr>
        <w:top w:val="none" w:sz="0" w:space="0" w:color="auto"/>
        <w:left w:val="none" w:sz="0" w:space="0" w:color="auto"/>
        <w:bottom w:val="none" w:sz="0" w:space="0" w:color="auto"/>
        <w:right w:val="none" w:sz="0" w:space="0" w:color="auto"/>
      </w:divBdr>
    </w:div>
    <w:div w:id="1284776397">
      <w:bodyDiv w:val="1"/>
      <w:marLeft w:val="0"/>
      <w:marRight w:val="0"/>
      <w:marTop w:val="0"/>
      <w:marBottom w:val="0"/>
      <w:divBdr>
        <w:top w:val="none" w:sz="0" w:space="0" w:color="auto"/>
        <w:left w:val="none" w:sz="0" w:space="0" w:color="auto"/>
        <w:bottom w:val="none" w:sz="0" w:space="0" w:color="auto"/>
        <w:right w:val="none" w:sz="0" w:space="0" w:color="auto"/>
      </w:divBdr>
    </w:div>
    <w:div w:id="1284850828">
      <w:bodyDiv w:val="1"/>
      <w:marLeft w:val="0"/>
      <w:marRight w:val="0"/>
      <w:marTop w:val="0"/>
      <w:marBottom w:val="0"/>
      <w:divBdr>
        <w:top w:val="none" w:sz="0" w:space="0" w:color="auto"/>
        <w:left w:val="none" w:sz="0" w:space="0" w:color="auto"/>
        <w:bottom w:val="none" w:sz="0" w:space="0" w:color="auto"/>
        <w:right w:val="none" w:sz="0" w:space="0" w:color="auto"/>
      </w:divBdr>
    </w:div>
    <w:div w:id="1285037980">
      <w:bodyDiv w:val="1"/>
      <w:marLeft w:val="0"/>
      <w:marRight w:val="0"/>
      <w:marTop w:val="0"/>
      <w:marBottom w:val="0"/>
      <w:divBdr>
        <w:top w:val="none" w:sz="0" w:space="0" w:color="auto"/>
        <w:left w:val="none" w:sz="0" w:space="0" w:color="auto"/>
        <w:bottom w:val="none" w:sz="0" w:space="0" w:color="auto"/>
        <w:right w:val="none" w:sz="0" w:space="0" w:color="auto"/>
      </w:divBdr>
    </w:div>
    <w:div w:id="1285043204">
      <w:bodyDiv w:val="1"/>
      <w:marLeft w:val="0"/>
      <w:marRight w:val="0"/>
      <w:marTop w:val="0"/>
      <w:marBottom w:val="0"/>
      <w:divBdr>
        <w:top w:val="none" w:sz="0" w:space="0" w:color="auto"/>
        <w:left w:val="none" w:sz="0" w:space="0" w:color="auto"/>
        <w:bottom w:val="none" w:sz="0" w:space="0" w:color="auto"/>
        <w:right w:val="none" w:sz="0" w:space="0" w:color="auto"/>
      </w:divBdr>
    </w:div>
    <w:div w:id="1285044474">
      <w:bodyDiv w:val="1"/>
      <w:marLeft w:val="0"/>
      <w:marRight w:val="0"/>
      <w:marTop w:val="0"/>
      <w:marBottom w:val="0"/>
      <w:divBdr>
        <w:top w:val="none" w:sz="0" w:space="0" w:color="auto"/>
        <w:left w:val="none" w:sz="0" w:space="0" w:color="auto"/>
        <w:bottom w:val="none" w:sz="0" w:space="0" w:color="auto"/>
        <w:right w:val="none" w:sz="0" w:space="0" w:color="auto"/>
      </w:divBdr>
    </w:div>
    <w:div w:id="1285192542">
      <w:bodyDiv w:val="1"/>
      <w:marLeft w:val="0"/>
      <w:marRight w:val="0"/>
      <w:marTop w:val="0"/>
      <w:marBottom w:val="0"/>
      <w:divBdr>
        <w:top w:val="none" w:sz="0" w:space="0" w:color="auto"/>
        <w:left w:val="none" w:sz="0" w:space="0" w:color="auto"/>
        <w:bottom w:val="none" w:sz="0" w:space="0" w:color="auto"/>
        <w:right w:val="none" w:sz="0" w:space="0" w:color="auto"/>
      </w:divBdr>
    </w:div>
    <w:div w:id="1285304676">
      <w:bodyDiv w:val="1"/>
      <w:marLeft w:val="0"/>
      <w:marRight w:val="0"/>
      <w:marTop w:val="0"/>
      <w:marBottom w:val="0"/>
      <w:divBdr>
        <w:top w:val="none" w:sz="0" w:space="0" w:color="auto"/>
        <w:left w:val="none" w:sz="0" w:space="0" w:color="auto"/>
        <w:bottom w:val="none" w:sz="0" w:space="0" w:color="auto"/>
        <w:right w:val="none" w:sz="0" w:space="0" w:color="auto"/>
      </w:divBdr>
    </w:div>
    <w:div w:id="1285313499">
      <w:bodyDiv w:val="1"/>
      <w:marLeft w:val="0"/>
      <w:marRight w:val="0"/>
      <w:marTop w:val="0"/>
      <w:marBottom w:val="0"/>
      <w:divBdr>
        <w:top w:val="none" w:sz="0" w:space="0" w:color="auto"/>
        <w:left w:val="none" w:sz="0" w:space="0" w:color="auto"/>
        <w:bottom w:val="none" w:sz="0" w:space="0" w:color="auto"/>
        <w:right w:val="none" w:sz="0" w:space="0" w:color="auto"/>
      </w:divBdr>
    </w:div>
    <w:div w:id="1285385754">
      <w:bodyDiv w:val="1"/>
      <w:marLeft w:val="0"/>
      <w:marRight w:val="0"/>
      <w:marTop w:val="0"/>
      <w:marBottom w:val="0"/>
      <w:divBdr>
        <w:top w:val="none" w:sz="0" w:space="0" w:color="auto"/>
        <w:left w:val="none" w:sz="0" w:space="0" w:color="auto"/>
        <w:bottom w:val="none" w:sz="0" w:space="0" w:color="auto"/>
        <w:right w:val="none" w:sz="0" w:space="0" w:color="auto"/>
      </w:divBdr>
    </w:div>
    <w:div w:id="1285697810">
      <w:bodyDiv w:val="1"/>
      <w:marLeft w:val="0"/>
      <w:marRight w:val="0"/>
      <w:marTop w:val="0"/>
      <w:marBottom w:val="0"/>
      <w:divBdr>
        <w:top w:val="none" w:sz="0" w:space="0" w:color="auto"/>
        <w:left w:val="none" w:sz="0" w:space="0" w:color="auto"/>
        <w:bottom w:val="none" w:sz="0" w:space="0" w:color="auto"/>
        <w:right w:val="none" w:sz="0" w:space="0" w:color="auto"/>
      </w:divBdr>
    </w:div>
    <w:div w:id="1285817148">
      <w:bodyDiv w:val="1"/>
      <w:marLeft w:val="0"/>
      <w:marRight w:val="0"/>
      <w:marTop w:val="0"/>
      <w:marBottom w:val="0"/>
      <w:divBdr>
        <w:top w:val="none" w:sz="0" w:space="0" w:color="auto"/>
        <w:left w:val="none" w:sz="0" w:space="0" w:color="auto"/>
        <w:bottom w:val="none" w:sz="0" w:space="0" w:color="auto"/>
        <w:right w:val="none" w:sz="0" w:space="0" w:color="auto"/>
      </w:divBdr>
    </w:div>
    <w:div w:id="1286034738">
      <w:bodyDiv w:val="1"/>
      <w:marLeft w:val="0"/>
      <w:marRight w:val="0"/>
      <w:marTop w:val="0"/>
      <w:marBottom w:val="0"/>
      <w:divBdr>
        <w:top w:val="none" w:sz="0" w:space="0" w:color="auto"/>
        <w:left w:val="none" w:sz="0" w:space="0" w:color="auto"/>
        <w:bottom w:val="none" w:sz="0" w:space="0" w:color="auto"/>
        <w:right w:val="none" w:sz="0" w:space="0" w:color="auto"/>
      </w:divBdr>
    </w:div>
    <w:div w:id="1286153841">
      <w:bodyDiv w:val="1"/>
      <w:marLeft w:val="0"/>
      <w:marRight w:val="0"/>
      <w:marTop w:val="0"/>
      <w:marBottom w:val="0"/>
      <w:divBdr>
        <w:top w:val="none" w:sz="0" w:space="0" w:color="auto"/>
        <w:left w:val="none" w:sz="0" w:space="0" w:color="auto"/>
        <w:bottom w:val="none" w:sz="0" w:space="0" w:color="auto"/>
        <w:right w:val="none" w:sz="0" w:space="0" w:color="auto"/>
      </w:divBdr>
    </w:div>
    <w:div w:id="1286275604">
      <w:bodyDiv w:val="1"/>
      <w:marLeft w:val="0"/>
      <w:marRight w:val="0"/>
      <w:marTop w:val="0"/>
      <w:marBottom w:val="0"/>
      <w:divBdr>
        <w:top w:val="none" w:sz="0" w:space="0" w:color="auto"/>
        <w:left w:val="none" w:sz="0" w:space="0" w:color="auto"/>
        <w:bottom w:val="none" w:sz="0" w:space="0" w:color="auto"/>
        <w:right w:val="none" w:sz="0" w:space="0" w:color="auto"/>
      </w:divBdr>
    </w:div>
    <w:div w:id="1286275800">
      <w:bodyDiv w:val="1"/>
      <w:marLeft w:val="0"/>
      <w:marRight w:val="0"/>
      <w:marTop w:val="0"/>
      <w:marBottom w:val="0"/>
      <w:divBdr>
        <w:top w:val="none" w:sz="0" w:space="0" w:color="auto"/>
        <w:left w:val="none" w:sz="0" w:space="0" w:color="auto"/>
        <w:bottom w:val="none" w:sz="0" w:space="0" w:color="auto"/>
        <w:right w:val="none" w:sz="0" w:space="0" w:color="auto"/>
      </w:divBdr>
    </w:div>
    <w:div w:id="1286424142">
      <w:bodyDiv w:val="1"/>
      <w:marLeft w:val="0"/>
      <w:marRight w:val="0"/>
      <w:marTop w:val="0"/>
      <w:marBottom w:val="0"/>
      <w:divBdr>
        <w:top w:val="none" w:sz="0" w:space="0" w:color="auto"/>
        <w:left w:val="none" w:sz="0" w:space="0" w:color="auto"/>
        <w:bottom w:val="none" w:sz="0" w:space="0" w:color="auto"/>
        <w:right w:val="none" w:sz="0" w:space="0" w:color="auto"/>
      </w:divBdr>
    </w:div>
    <w:div w:id="1286427426">
      <w:bodyDiv w:val="1"/>
      <w:marLeft w:val="0"/>
      <w:marRight w:val="0"/>
      <w:marTop w:val="0"/>
      <w:marBottom w:val="0"/>
      <w:divBdr>
        <w:top w:val="none" w:sz="0" w:space="0" w:color="auto"/>
        <w:left w:val="none" w:sz="0" w:space="0" w:color="auto"/>
        <w:bottom w:val="none" w:sz="0" w:space="0" w:color="auto"/>
        <w:right w:val="none" w:sz="0" w:space="0" w:color="auto"/>
      </w:divBdr>
    </w:div>
    <w:div w:id="1286503761">
      <w:bodyDiv w:val="1"/>
      <w:marLeft w:val="0"/>
      <w:marRight w:val="0"/>
      <w:marTop w:val="0"/>
      <w:marBottom w:val="0"/>
      <w:divBdr>
        <w:top w:val="none" w:sz="0" w:space="0" w:color="auto"/>
        <w:left w:val="none" w:sz="0" w:space="0" w:color="auto"/>
        <w:bottom w:val="none" w:sz="0" w:space="0" w:color="auto"/>
        <w:right w:val="none" w:sz="0" w:space="0" w:color="auto"/>
      </w:divBdr>
    </w:div>
    <w:div w:id="1287010800">
      <w:bodyDiv w:val="1"/>
      <w:marLeft w:val="0"/>
      <w:marRight w:val="0"/>
      <w:marTop w:val="0"/>
      <w:marBottom w:val="0"/>
      <w:divBdr>
        <w:top w:val="none" w:sz="0" w:space="0" w:color="auto"/>
        <w:left w:val="none" w:sz="0" w:space="0" w:color="auto"/>
        <w:bottom w:val="none" w:sz="0" w:space="0" w:color="auto"/>
        <w:right w:val="none" w:sz="0" w:space="0" w:color="auto"/>
      </w:divBdr>
    </w:div>
    <w:div w:id="1287082246">
      <w:bodyDiv w:val="1"/>
      <w:marLeft w:val="0"/>
      <w:marRight w:val="0"/>
      <w:marTop w:val="0"/>
      <w:marBottom w:val="0"/>
      <w:divBdr>
        <w:top w:val="none" w:sz="0" w:space="0" w:color="auto"/>
        <w:left w:val="none" w:sz="0" w:space="0" w:color="auto"/>
        <w:bottom w:val="none" w:sz="0" w:space="0" w:color="auto"/>
        <w:right w:val="none" w:sz="0" w:space="0" w:color="auto"/>
      </w:divBdr>
    </w:div>
    <w:div w:id="1287086245">
      <w:bodyDiv w:val="1"/>
      <w:marLeft w:val="0"/>
      <w:marRight w:val="0"/>
      <w:marTop w:val="0"/>
      <w:marBottom w:val="0"/>
      <w:divBdr>
        <w:top w:val="none" w:sz="0" w:space="0" w:color="auto"/>
        <w:left w:val="none" w:sz="0" w:space="0" w:color="auto"/>
        <w:bottom w:val="none" w:sz="0" w:space="0" w:color="auto"/>
        <w:right w:val="none" w:sz="0" w:space="0" w:color="auto"/>
      </w:divBdr>
    </w:div>
    <w:div w:id="1287153058">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42388">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616905">
      <w:bodyDiv w:val="1"/>
      <w:marLeft w:val="0"/>
      <w:marRight w:val="0"/>
      <w:marTop w:val="0"/>
      <w:marBottom w:val="0"/>
      <w:divBdr>
        <w:top w:val="none" w:sz="0" w:space="0" w:color="auto"/>
        <w:left w:val="none" w:sz="0" w:space="0" w:color="auto"/>
        <w:bottom w:val="none" w:sz="0" w:space="0" w:color="auto"/>
        <w:right w:val="none" w:sz="0" w:space="0" w:color="auto"/>
      </w:divBdr>
    </w:div>
    <w:div w:id="1287853684">
      <w:bodyDiv w:val="1"/>
      <w:marLeft w:val="0"/>
      <w:marRight w:val="0"/>
      <w:marTop w:val="0"/>
      <w:marBottom w:val="0"/>
      <w:divBdr>
        <w:top w:val="none" w:sz="0" w:space="0" w:color="auto"/>
        <w:left w:val="none" w:sz="0" w:space="0" w:color="auto"/>
        <w:bottom w:val="none" w:sz="0" w:space="0" w:color="auto"/>
        <w:right w:val="none" w:sz="0" w:space="0" w:color="auto"/>
      </w:divBdr>
    </w:div>
    <w:div w:id="1288004027">
      <w:bodyDiv w:val="1"/>
      <w:marLeft w:val="0"/>
      <w:marRight w:val="0"/>
      <w:marTop w:val="0"/>
      <w:marBottom w:val="0"/>
      <w:divBdr>
        <w:top w:val="none" w:sz="0" w:space="0" w:color="auto"/>
        <w:left w:val="none" w:sz="0" w:space="0" w:color="auto"/>
        <w:bottom w:val="none" w:sz="0" w:space="0" w:color="auto"/>
        <w:right w:val="none" w:sz="0" w:space="0" w:color="auto"/>
      </w:divBdr>
    </w:div>
    <w:div w:id="1288196263">
      <w:bodyDiv w:val="1"/>
      <w:marLeft w:val="0"/>
      <w:marRight w:val="0"/>
      <w:marTop w:val="0"/>
      <w:marBottom w:val="0"/>
      <w:divBdr>
        <w:top w:val="none" w:sz="0" w:space="0" w:color="auto"/>
        <w:left w:val="none" w:sz="0" w:space="0" w:color="auto"/>
        <w:bottom w:val="none" w:sz="0" w:space="0" w:color="auto"/>
        <w:right w:val="none" w:sz="0" w:space="0" w:color="auto"/>
      </w:divBdr>
    </w:div>
    <w:div w:id="1288200091">
      <w:bodyDiv w:val="1"/>
      <w:marLeft w:val="0"/>
      <w:marRight w:val="0"/>
      <w:marTop w:val="0"/>
      <w:marBottom w:val="0"/>
      <w:divBdr>
        <w:top w:val="none" w:sz="0" w:space="0" w:color="auto"/>
        <w:left w:val="none" w:sz="0" w:space="0" w:color="auto"/>
        <w:bottom w:val="none" w:sz="0" w:space="0" w:color="auto"/>
        <w:right w:val="none" w:sz="0" w:space="0" w:color="auto"/>
      </w:divBdr>
    </w:div>
    <w:div w:id="1288241674">
      <w:bodyDiv w:val="1"/>
      <w:marLeft w:val="0"/>
      <w:marRight w:val="0"/>
      <w:marTop w:val="0"/>
      <w:marBottom w:val="0"/>
      <w:divBdr>
        <w:top w:val="none" w:sz="0" w:space="0" w:color="auto"/>
        <w:left w:val="none" w:sz="0" w:space="0" w:color="auto"/>
        <w:bottom w:val="none" w:sz="0" w:space="0" w:color="auto"/>
        <w:right w:val="none" w:sz="0" w:space="0" w:color="auto"/>
      </w:divBdr>
    </w:div>
    <w:div w:id="1288271263">
      <w:bodyDiv w:val="1"/>
      <w:marLeft w:val="0"/>
      <w:marRight w:val="0"/>
      <w:marTop w:val="0"/>
      <w:marBottom w:val="0"/>
      <w:divBdr>
        <w:top w:val="none" w:sz="0" w:space="0" w:color="auto"/>
        <w:left w:val="none" w:sz="0" w:space="0" w:color="auto"/>
        <w:bottom w:val="none" w:sz="0" w:space="0" w:color="auto"/>
        <w:right w:val="none" w:sz="0" w:space="0" w:color="auto"/>
      </w:divBdr>
    </w:div>
    <w:div w:id="1288387884">
      <w:bodyDiv w:val="1"/>
      <w:marLeft w:val="0"/>
      <w:marRight w:val="0"/>
      <w:marTop w:val="0"/>
      <w:marBottom w:val="0"/>
      <w:divBdr>
        <w:top w:val="none" w:sz="0" w:space="0" w:color="auto"/>
        <w:left w:val="none" w:sz="0" w:space="0" w:color="auto"/>
        <w:bottom w:val="none" w:sz="0" w:space="0" w:color="auto"/>
        <w:right w:val="none" w:sz="0" w:space="0" w:color="auto"/>
      </w:divBdr>
    </w:div>
    <w:div w:id="1288589526">
      <w:bodyDiv w:val="1"/>
      <w:marLeft w:val="0"/>
      <w:marRight w:val="0"/>
      <w:marTop w:val="0"/>
      <w:marBottom w:val="0"/>
      <w:divBdr>
        <w:top w:val="none" w:sz="0" w:space="0" w:color="auto"/>
        <w:left w:val="none" w:sz="0" w:space="0" w:color="auto"/>
        <w:bottom w:val="none" w:sz="0" w:space="0" w:color="auto"/>
        <w:right w:val="none" w:sz="0" w:space="0" w:color="auto"/>
      </w:divBdr>
    </w:div>
    <w:div w:id="1288660391">
      <w:bodyDiv w:val="1"/>
      <w:marLeft w:val="0"/>
      <w:marRight w:val="0"/>
      <w:marTop w:val="0"/>
      <w:marBottom w:val="0"/>
      <w:divBdr>
        <w:top w:val="none" w:sz="0" w:space="0" w:color="auto"/>
        <w:left w:val="none" w:sz="0" w:space="0" w:color="auto"/>
        <w:bottom w:val="none" w:sz="0" w:space="0" w:color="auto"/>
        <w:right w:val="none" w:sz="0" w:space="0" w:color="auto"/>
      </w:divBdr>
    </w:div>
    <w:div w:id="1289125326">
      <w:bodyDiv w:val="1"/>
      <w:marLeft w:val="0"/>
      <w:marRight w:val="0"/>
      <w:marTop w:val="0"/>
      <w:marBottom w:val="0"/>
      <w:divBdr>
        <w:top w:val="none" w:sz="0" w:space="0" w:color="auto"/>
        <w:left w:val="none" w:sz="0" w:space="0" w:color="auto"/>
        <w:bottom w:val="none" w:sz="0" w:space="0" w:color="auto"/>
        <w:right w:val="none" w:sz="0" w:space="0" w:color="auto"/>
      </w:divBdr>
    </w:div>
    <w:div w:id="1289311319">
      <w:bodyDiv w:val="1"/>
      <w:marLeft w:val="0"/>
      <w:marRight w:val="0"/>
      <w:marTop w:val="0"/>
      <w:marBottom w:val="0"/>
      <w:divBdr>
        <w:top w:val="none" w:sz="0" w:space="0" w:color="auto"/>
        <w:left w:val="none" w:sz="0" w:space="0" w:color="auto"/>
        <w:bottom w:val="none" w:sz="0" w:space="0" w:color="auto"/>
        <w:right w:val="none" w:sz="0" w:space="0" w:color="auto"/>
      </w:divBdr>
    </w:div>
    <w:div w:id="1289311719">
      <w:bodyDiv w:val="1"/>
      <w:marLeft w:val="0"/>
      <w:marRight w:val="0"/>
      <w:marTop w:val="0"/>
      <w:marBottom w:val="0"/>
      <w:divBdr>
        <w:top w:val="none" w:sz="0" w:space="0" w:color="auto"/>
        <w:left w:val="none" w:sz="0" w:space="0" w:color="auto"/>
        <w:bottom w:val="none" w:sz="0" w:space="0" w:color="auto"/>
        <w:right w:val="none" w:sz="0" w:space="0" w:color="auto"/>
      </w:divBdr>
    </w:div>
    <w:div w:id="1289430048">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3428">
      <w:bodyDiv w:val="1"/>
      <w:marLeft w:val="0"/>
      <w:marRight w:val="0"/>
      <w:marTop w:val="0"/>
      <w:marBottom w:val="0"/>
      <w:divBdr>
        <w:top w:val="none" w:sz="0" w:space="0" w:color="auto"/>
        <w:left w:val="none" w:sz="0" w:space="0" w:color="auto"/>
        <w:bottom w:val="none" w:sz="0" w:space="0" w:color="auto"/>
        <w:right w:val="none" w:sz="0" w:space="0" w:color="auto"/>
      </w:divBdr>
    </w:div>
    <w:div w:id="1289821137">
      <w:bodyDiv w:val="1"/>
      <w:marLeft w:val="0"/>
      <w:marRight w:val="0"/>
      <w:marTop w:val="0"/>
      <w:marBottom w:val="0"/>
      <w:divBdr>
        <w:top w:val="none" w:sz="0" w:space="0" w:color="auto"/>
        <w:left w:val="none" w:sz="0" w:space="0" w:color="auto"/>
        <w:bottom w:val="none" w:sz="0" w:space="0" w:color="auto"/>
        <w:right w:val="none" w:sz="0" w:space="0" w:color="auto"/>
      </w:divBdr>
    </w:div>
    <w:div w:id="1289894893">
      <w:bodyDiv w:val="1"/>
      <w:marLeft w:val="0"/>
      <w:marRight w:val="0"/>
      <w:marTop w:val="0"/>
      <w:marBottom w:val="0"/>
      <w:divBdr>
        <w:top w:val="none" w:sz="0" w:space="0" w:color="auto"/>
        <w:left w:val="none" w:sz="0" w:space="0" w:color="auto"/>
        <w:bottom w:val="none" w:sz="0" w:space="0" w:color="auto"/>
        <w:right w:val="none" w:sz="0" w:space="0" w:color="auto"/>
      </w:divBdr>
    </w:div>
    <w:div w:id="1290160536">
      <w:bodyDiv w:val="1"/>
      <w:marLeft w:val="0"/>
      <w:marRight w:val="0"/>
      <w:marTop w:val="0"/>
      <w:marBottom w:val="0"/>
      <w:divBdr>
        <w:top w:val="none" w:sz="0" w:space="0" w:color="auto"/>
        <w:left w:val="none" w:sz="0" w:space="0" w:color="auto"/>
        <w:bottom w:val="none" w:sz="0" w:space="0" w:color="auto"/>
        <w:right w:val="none" w:sz="0" w:space="0" w:color="auto"/>
      </w:divBdr>
    </w:div>
    <w:div w:id="1290358569">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0625830">
      <w:bodyDiv w:val="1"/>
      <w:marLeft w:val="0"/>
      <w:marRight w:val="0"/>
      <w:marTop w:val="0"/>
      <w:marBottom w:val="0"/>
      <w:divBdr>
        <w:top w:val="none" w:sz="0" w:space="0" w:color="auto"/>
        <w:left w:val="none" w:sz="0" w:space="0" w:color="auto"/>
        <w:bottom w:val="none" w:sz="0" w:space="0" w:color="auto"/>
        <w:right w:val="none" w:sz="0" w:space="0" w:color="auto"/>
      </w:divBdr>
    </w:div>
    <w:div w:id="1291127397">
      <w:bodyDiv w:val="1"/>
      <w:marLeft w:val="0"/>
      <w:marRight w:val="0"/>
      <w:marTop w:val="0"/>
      <w:marBottom w:val="0"/>
      <w:divBdr>
        <w:top w:val="none" w:sz="0" w:space="0" w:color="auto"/>
        <w:left w:val="none" w:sz="0" w:space="0" w:color="auto"/>
        <w:bottom w:val="none" w:sz="0" w:space="0" w:color="auto"/>
        <w:right w:val="none" w:sz="0" w:space="0" w:color="auto"/>
      </w:divBdr>
    </w:div>
    <w:div w:id="1291278628">
      <w:bodyDiv w:val="1"/>
      <w:marLeft w:val="0"/>
      <w:marRight w:val="0"/>
      <w:marTop w:val="0"/>
      <w:marBottom w:val="0"/>
      <w:divBdr>
        <w:top w:val="none" w:sz="0" w:space="0" w:color="auto"/>
        <w:left w:val="none" w:sz="0" w:space="0" w:color="auto"/>
        <w:bottom w:val="none" w:sz="0" w:space="0" w:color="auto"/>
        <w:right w:val="none" w:sz="0" w:space="0" w:color="auto"/>
      </w:divBdr>
    </w:div>
    <w:div w:id="1291280430">
      <w:bodyDiv w:val="1"/>
      <w:marLeft w:val="0"/>
      <w:marRight w:val="0"/>
      <w:marTop w:val="0"/>
      <w:marBottom w:val="0"/>
      <w:divBdr>
        <w:top w:val="none" w:sz="0" w:space="0" w:color="auto"/>
        <w:left w:val="none" w:sz="0" w:space="0" w:color="auto"/>
        <w:bottom w:val="none" w:sz="0" w:space="0" w:color="auto"/>
        <w:right w:val="none" w:sz="0" w:space="0" w:color="auto"/>
      </w:divBdr>
    </w:div>
    <w:div w:id="1291325867">
      <w:bodyDiv w:val="1"/>
      <w:marLeft w:val="0"/>
      <w:marRight w:val="0"/>
      <w:marTop w:val="0"/>
      <w:marBottom w:val="0"/>
      <w:divBdr>
        <w:top w:val="none" w:sz="0" w:space="0" w:color="auto"/>
        <w:left w:val="none" w:sz="0" w:space="0" w:color="auto"/>
        <w:bottom w:val="none" w:sz="0" w:space="0" w:color="auto"/>
        <w:right w:val="none" w:sz="0" w:space="0" w:color="auto"/>
      </w:divBdr>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1670004">
      <w:bodyDiv w:val="1"/>
      <w:marLeft w:val="0"/>
      <w:marRight w:val="0"/>
      <w:marTop w:val="0"/>
      <w:marBottom w:val="0"/>
      <w:divBdr>
        <w:top w:val="none" w:sz="0" w:space="0" w:color="auto"/>
        <w:left w:val="none" w:sz="0" w:space="0" w:color="auto"/>
        <w:bottom w:val="none" w:sz="0" w:space="0" w:color="auto"/>
        <w:right w:val="none" w:sz="0" w:space="0" w:color="auto"/>
      </w:divBdr>
    </w:div>
    <w:div w:id="1291672924">
      <w:bodyDiv w:val="1"/>
      <w:marLeft w:val="0"/>
      <w:marRight w:val="0"/>
      <w:marTop w:val="0"/>
      <w:marBottom w:val="0"/>
      <w:divBdr>
        <w:top w:val="none" w:sz="0" w:space="0" w:color="auto"/>
        <w:left w:val="none" w:sz="0" w:space="0" w:color="auto"/>
        <w:bottom w:val="none" w:sz="0" w:space="0" w:color="auto"/>
        <w:right w:val="none" w:sz="0" w:space="0" w:color="auto"/>
      </w:divBdr>
    </w:div>
    <w:div w:id="1291862711">
      <w:bodyDiv w:val="1"/>
      <w:marLeft w:val="0"/>
      <w:marRight w:val="0"/>
      <w:marTop w:val="0"/>
      <w:marBottom w:val="0"/>
      <w:divBdr>
        <w:top w:val="none" w:sz="0" w:space="0" w:color="auto"/>
        <w:left w:val="none" w:sz="0" w:space="0" w:color="auto"/>
        <w:bottom w:val="none" w:sz="0" w:space="0" w:color="auto"/>
        <w:right w:val="none" w:sz="0" w:space="0" w:color="auto"/>
      </w:divBdr>
    </w:div>
    <w:div w:id="1292050643">
      <w:bodyDiv w:val="1"/>
      <w:marLeft w:val="0"/>
      <w:marRight w:val="0"/>
      <w:marTop w:val="0"/>
      <w:marBottom w:val="0"/>
      <w:divBdr>
        <w:top w:val="none" w:sz="0" w:space="0" w:color="auto"/>
        <w:left w:val="none" w:sz="0" w:space="0" w:color="auto"/>
        <w:bottom w:val="none" w:sz="0" w:space="0" w:color="auto"/>
        <w:right w:val="none" w:sz="0" w:space="0" w:color="auto"/>
      </w:divBdr>
    </w:div>
    <w:div w:id="1292132880">
      <w:bodyDiv w:val="1"/>
      <w:marLeft w:val="0"/>
      <w:marRight w:val="0"/>
      <w:marTop w:val="0"/>
      <w:marBottom w:val="0"/>
      <w:divBdr>
        <w:top w:val="none" w:sz="0" w:space="0" w:color="auto"/>
        <w:left w:val="none" w:sz="0" w:space="0" w:color="auto"/>
        <w:bottom w:val="none" w:sz="0" w:space="0" w:color="auto"/>
        <w:right w:val="none" w:sz="0" w:space="0" w:color="auto"/>
      </w:divBdr>
    </w:div>
    <w:div w:id="1292590571">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2591478">
      <w:bodyDiv w:val="1"/>
      <w:marLeft w:val="0"/>
      <w:marRight w:val="0"/>
      <w:marTop w:val="0"/>
      <w:marBottom w:val="0"/>
      <w:divBdr>
        <w:top w:val="none" w:sz="0" w:space="0" w:color="auto"/>
        <w:left w:val="none" w:sz="0" w:space="0" w:color="auto"/>
        <w:bottom w:val="none" w:sz="0" w:space="0" w:color="auto"/>
        <w:right w:val="none" w:sz="0" w:space="0" w:color="auto"/>
      </w:divBdr>
    </w:div>
    <w:div w:id="1293093817">
      <w:bodyDiv w:val="1"/>
      <w:marLeft w:val="0"/>
      <w:marRight w:val="0"/>
      <w:marTop w:val="0"/>
      <w:marBottom w:val="0"/>
      <w:divBdr>
        <w:top w:val="none" w:sz="0" w:space="0" w:color="auto"/>
        <w:left w:val="none" w:sz="0" w:space="0" w:color="auto"/>
        <w:bottom w:val="none" w:sz="0" w:space="0" w:color="auto"/>
        <w:right w:val="none" w:sz="0" w:space="0" w:color="auto"/>
      </w:divBdr>
    </w:div>
    <w:div w:id="1293173575">
      <w:bodyDiv w:val="1"/>
      <w:marLeft w:val="0"/>
      <w:marRight w:val="0"/>
      <w:marTop w:val="0"/>
      <w:marBottom w:val="0"/>
      <w:divBdr>
        <w:top w:val="none" w:sz="0" w:space="0" w:color="auto"/>
        <w:left w:val="none" w:sz="0" w:space="0" w:color="auto"/>
        <w:bottom w:val="none" w:sz="0" w:space="0" w:color="auto"/>
        <w:right w:val="none" w:sz="0" w:space="0" w:color="auto"/>
      </w:divBdr>
    </w:div>
    <w:div w:id="1293245783">
      <w:bodyDiv w:val="1"/>
      <w:marLeft w:val="0"/>
      <w:marRight w:val="0"/>
      <w:marTop w:val="0"/>
      <w:marBottom w:val="0"/>
      <w:divBdr>
        <w:top w:val="none" w:sz="0" w:space="0" w:color="auto"/>
        <w:left w:val="none" w:sz="0" w:space="0" w:color="auto"/>
        <w:bottom w:val="none" w:sz="0" w:space="0" w:color="auto"/>
        <w:right w:val="none" w:sz="0" w:space="0" w:color="auto"/>
      </w:divBdr>
    </w:div>
    <w:div w:id="1293368654">
      <w:bodyDiv w:val="1"/>
      <w:marLeft w:val="0"/>
      <w:marRight w:val="0"/>
      <w:marTop w:val="0"/>
      <w:marBottom w:val="0"/>
      <w:divBdr>
        <w:top w:val="none" w:sz="0" w:space="0" w:color="auto"/>
        <w:left w:val="none" w:sz="0" w:space="0" w:color="auto"/>
        <w:bottom w:val="none" w:sz="0" w:space="0" w:color="auto"/>
        <w:right w:val="none" w:sz="0" w:space="0" w:color="auto"/>
      </w:divBdr>
    </w:div>
    <w:div w:id="1293437775">
      <w:bodyDiv w:val="1"/>
      <w:marLeft w:val="0"/>
      <w:marRight w:val="0"/>
      <w:marTop w:val="0"/>
      <w:marBottom w:val="0"/>
      <w:divBdr>
        <w:top w:val="none" w:sz="0" w:space="0" w:color="auto"/>
        <w:left w:val="none" w:sz="0" w:space="0" w:color="auto"/>
        <w:bottom w:val="none" w:sz="0" w:space="0" w:color="auto"/>
        <w:right w:val="none" w:sz="0" w:space="0" w:color="auto"/>
      </w:divBdr>
    </w:div>
    <w:div w:id="1293484342">
      <w:bodyDiv w:val="1"/>
      <w:marLeft w:val="0"/>
      <w:marRight w:val="0"/>
      <w:marTop w:val="0"/>
      <w:marBottom w:val="0"/>
      <w:divBdr>
        <w:top w:val="none" w:sz="0" w:space="0" w:color="auto"/>
        <w:left w:val="none" w:sz="0" w:space="0" w:color="auto"/>
        <w:bottom w:val="none" w:sz="0" w:space="0" w:color="auto"/>
        <w:right w:val="none" w:sz="0" w:space="0" w:color="auto"/>
      </w:divBdr>
    </w:div>
    <w:div w:id="1293827026">
      <w:bodyDiv w:val="1"/>
      <w:marLeft w:val="0"/>
      <w:marRight w:val="0"/>
      <w:marTop w:val="0"/>
      <w:marBottom w:val="0"/>
      <w:divBdr>
        <w:top w:val="none" w:sz="0" w:space="0" w:color="auto"/>
        <w:left w:val="none" w:sz="0" w:space="0" w:color="auto"/>
        <w:bottom w:val="none" w:sz="0" w:space="0" w:color="auto"/>
        <w:right w:val="none" w:sz="0" w:space="0" w:color="auto"/>
      </w:divBdr>
    </w:div>
    <w:div w:id="1293829426">
      <w:bodyDiv w:val="1"/>
      <w:marLeft w:val="0"/>
      <w:marRight w:val="0"/>
      <w:marTop w:val="0"/>
      <w:marBottom w:val="0"/>
      <w:divBdr>
        <w:top w:val="none" w:sz="0" w:space="0" w:color="auto"/>
        <w:left w:val="none" w:sz="0" w:space="0" w:color="auto"/>
        <w:bottom w:val="none" w:sz="0" w:space="0" w:color="auto"/>
        <w:right w:val="none" w:sz="0" w:space="0" w:color="auto"/>
      </w:divBdr>
    </w:div>
    <w:div w:id="1293946368">
      <w:bodyDiv w:val="1"/>
      <w:marLeft w:val="0"/>
      <w:marRight w:val="0"/>
      <w:marTop w:val="0"/>
      <w:marBottom w:val="0"/>
      <w:divBdr>
        <w:top w:val="none" w:sz="0" w:space="0" w:color="auto"/>
        <w:left w:val="none" w:sz="0" w:space="0" w:color="auto"/>
        <w:bottom w:val="none" w:sz="0" w:space="0" w:color="auto"/>
        <w:right w:val="none" w:sz="0" w:space="0" w:color="auto"/>
      </w:divBdr>
    </w:div>
    <w:div w:id="1294099037">
      <w:bodyDiv w:val="1"/>
      <w:marLeft w:val="0"/>
      <w:marRight w:val="0"/>
      <w:marTop w:val="0"/>
      <w:marBottom w:val="0"/>
      <w:divBdr>
        <w:top w:val="none" w:sz="0" w:space="0" w:color="auto"/>
        <w:left w:val="none" w:sz="0" w:space="0" w:color="auto"/>
        <w:bottom w:val="none" w:sz="0" w:space="0" w:color="auto"/>
        <w:right w:val="none" w:sz="0" w:space="0" w:color="auto"/>
      </w:divBdr>
    </w:div>
    <w:div w:id="1294141017">
      <w:bodyDiv w:val="1"/>
      <w:marLeft w:val="0"/>
      <w:marRight w:val="0"/>
      <w:marTop w:val="0"/>
      <w:marBottom w:val="0"/>
      <w:divBdr>
        <w:top w:val="none" w:sz="0" w:space="0" w:color="auto"/>
        <w:left w:val="none" w:sz="0" w:space="0" w:color="auto"/>
        <w:bottom w:val="none" w:sz="0" w:space="0" w:color="auto"/>
        <w:right w:val="none" w:sz="0" w:space="0" w:color="auto"/>
      </w:divBdr>
    </w:div>
    <w:div w:id="1294292497">
      <w:bodyDiv w:val="1"/>
      <w:marLeft w:val="0"/>
      <w:marRight w:val="0"/>
      <w:marTop w:val="0"/>
      <w:marBottom w:val="0"/>
      <w:divBdr>
        <w:top w:val="none" w:sz="0" w:space="0" w:color="auto"/>
        <w:left w:val="none" w:sz="0" w:space="0" w:color="auto"/>
        <w:bottom w:val="none" w:sz="0" w:space="0" w:color="auto"/>
        <w:right w:val="none" w:sz="0" w:space="0" w:color="auto"/>
      </w:divBdr>
    </w:div>
    <w:div w:id="1294629690">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755275">
      <w:bodyDiv w:val="1"/>
      <w:marLeft w:val="0"/>
      <w:marRight w:val="0"/>
      <w:marTop w:val="0"/>
      <w:marBottom w:val="0"/>
      <w:divBdr>
        <w:top w:val="none" w:sz="0" w:space="0" w:color="auto"/>
        <w:left w:val="none" w:sz="0" w:space="0" w:color="auto"/>
        <w:bottom w:val="none" w:sz="0" w:space="0" w:color="auto"/>
        <w:right w:val="none" w:sz="0" w:space="0" w:color="auto"/>
      </w:divBdr>
    </w:div>
    <w:div w:id="1294869565">
      <w:bodyDiv w:val="1"/>
      <w:marLeft w:val="0"/>
      <w:marRight w:val="0"/>
      <w:marTop w:val="0"/>
      <w:marBottom w:val="0"/>
      <w:divBdr>
        <w:top w:val="none" w:sz="0" w:space="0" w:color="auto"/>
        <w:left w:val="none" w:sz="0" w:space="0" w:color="auto"/>
        <w:bottom w:val="none" w:sz="0" w:space="0" w:color="auto"/>
        <w:right w:val="none" w:sz="0" w:space="0" w:color="auto"/>
      </w:divBdr>
    </w:div>
    <w:div w:id="1294942346">
      <w:bodyDiv w:val="1"/>
      <w:marLeft w:val="0"/>
      <w:marRight w:val="0"/>
      <w:marTop w:val="0"/>
      <w:marBottom w:val="0"/>
      <w:divBdr>
        <w:top w:val="none" w:sz="0" w:space="0" w:color="auto"/>
        <w:left w:val="none" w:sz="0" w:space="0" w:color="auto"/>
        <w:bottom w:val="none" w:sz="0" w:space="0" w:color="auto"/>
        <w:right w:val="none" w:sz="0" w:space="0" w:color="auto"/>
      </w:divBdr>
    </w:div>
    <w:div w:id="1295284563">
      <w:bodyDiv w:val="1"/>
      <w:marLeft w:val="0"/>
      <w:marRight w:val="0"/>
      <w:marTop w:val="0"/>
      <w:marBottom w:val="0"/>
      <w:divBdr>
        <w:top w:val="none" w:sz="0" w:space="0" w:color="auto"/>
        <w:left w:val="none" w:sz="0" w:space="0" w:color="auto"/>
        <w:bottom w:val="none" w:sz="0" w:space="0" w:color="auto"/>
        <w:right w:val="none" w:sz="0" w:space="0" w:color="auto"/>
      </w:divBdr>
    </w:div>
    <w:div w:id="1295451282">
      <w:bodyDiv w:val="1"/>
      <w:marLeft w:val="0"/>
      <w:marRight w:val="0"/>
      <w:marTop w:val="0"/>
      <w:marBottom w:val="0"/>
      <w:divBdr>
        <w:top w:val="none" w:sz="0" w:space="0" w:color="auto"/>
        <w:left w:val="none" w:sz="0" w:space="0" w:color="auto"/>
        <w:bottom w:val="none" w:sz="0" w:space="0" w:color="auto"/>
        <w:right w:val="none" w:sz="0" w:space="0" w:color="auto"/>
      </w:divBdr>
    </w:div>
    <w:div w:id="1295520469">
      <w:bodyDiv w:val="1"/>
      <w:marLeft w:val="0"/>
      <w:marRight w:val="0"/>
      <w:marTop w:val="0"/>
      <w:marBottom w:val="0"/>
      <w:divBdr>
        <w:top w:val="none" w:sz="0" w:space="0" w:color="auto"/>
        <w:left w:val="none" w:sz="0" w:space="0" w:color="auto"/>
        <w:bottom w:val="none" w:sz="0" w:space="0" w:color="auto"/>
        <w:right w:val="none" w:sz="0" w:space="0" w:color="auto"/>
      </w:divBdr>
    </w:div>
    <w:div w:id="1295596079">
      <w:bodyDiv w:val="1"/>
      <w:marLeft w:val="0"/>
      <w:marRight w:val="0"/>
      <w:marTop w:val="0"/>
      <w:marBottom w:val="0"/>
      <w:divBdr>
        <w:top w:val="none" w:sz="0" w:space="0" w:color="auto"/>
        <w:left w:val="none" w:sz="0" w:space="0" w:color="auto"/>
        <w:bottom w:val="none" w:sz="0" w:space="0" w:color="auto"/>
        <w:right w:val="none" w:sz="0" w:space="0" w:color="auto"/>
      </w:divBdr>
    </w:div>
    <w:div w:id="1295672744">
      <w:bodyDiv w:val="1"/>
      <w:marLeft w:val="0"/>
      <w:marRight w:val="0"/>
      <w:marTop w:val="0"/>
      <w:marBottom w:val="0"/>
      <w:divBdr>
        <w:top w:val="none" w:sz="0" w:space="0" w:color="auto"/>
        <w:left w:val="none" w:sz="0" w:space="0" w:color="auto"/>
        <w:bottom w:val="none" w:sz="0" w:space="0" w:color="auto"/>
        <w:right w:val="none" w:sz="0" w:space="0" w:color="auto"/>
      </w:divBdr>
    </w:div>
    <w:div w:id="1295676924">
      <w:bodyDiv w:val="1"/>
      <w:marLeft w:val="0"/>
      <w:marRight w:val="0"/>
      <w:marTop w:val="0"/>
      <w:marBottom w:val="0"/>
      <w:divBdr>
        <w:top w:val="none" w:sz="0" w:space="0" w:color="auto"/>
        <w:left w:val="none" w:sz="0" w:space="0" w:color="auto"/>
        <w:bottom w:val="none" w:sz="0" w:space="0" w:color="auto"/>
        <w:right w:val="none" w:sz="0" w:space="0" w:color="auto"/>
      </w:divBdr>
    </w:div>
    <w:div w:id="1295720209">
      <w:bodyDiv w:val="1"/>
      <w:marLeft w:val="0"/>
      <w:marRight w:val="0"/>
      <w:marTop w:val="0"/>
      <w:marBottom w:val="0"/>
      <w:divBdr>
        <w:top w:val="none" w:sz="0" w:space="0" w:color="auto"/>
        <w:left w:val="none" w:sz="0" w:space="0" w:color="auto"/>
        <w:bottom w:val="none" w:sz="0" w:space="0" w:color="auto"/>
        <w:right w:val="none" w:sz="0" w:space="0" w:color="auto"/>
      </w:divBdr>
    </w:div>
    <w:div w:id="1295914870">
      <w:bodyDiv w:val="1"/>
      <w:marLeft w:val="0"/>
      <w:marRight w:val="0"/>
      <w:marTop w:val="0"/>
      <w:marBottom w:val="0"/>
      <w:divBdr>
        <w:top w:val="none" w:sz="0" w:space="0" w:color="auto"/>
        <w:left w:val="none" w:sz="0" w:space="0" w:color="auto"/>
        <w:bottom w:val="none" w:sz="0" w:space="0" w:color="auto"/>
        <w:right w:val="none" w:sz="0" w:space="0" w:color="auto"/>
      </w:divBdr>
    </w:div>
    <w:div w:id="1295941396">
      <w:bodyDiv w:val="1"/>
      <w:marLeft w:val="0"/>
      <w:marRight w:val="0"/>
      <w:marTop w:val="0"/>
      <w:marBottom w:val="0"/>
      <w:divBdr>
        <w:top w:val="none" w:sz="0" w:space="0" w:color="auto"/>
        <w:left w:val="none" w:sz="0" w:space="0" w:color="auto"/>
        <w:bottom w:val="none" w:sz="0" w:space="0" w:color="auto"/>
        <w:right w:val="none" w:sz="0" w:space="0" w:color="auto"/>
      </w:divBdr>
    </w:div>
    <w:div w:id="1295988063">
      <w:bodyDiv w:val="1"/>
      <w:marLeft w:val="0"/>
      <w:marRight w:val="0"/>
      <w:marTop w:val="0"/>
      <w:marBottom w:val="0"/>
      <w:divBdr>
        <w:top w:val="none" w:sz="0" w:space="0" w:color="auto"/>
        <w:left w:val="none" w:sz="0" w:space="0" w:color="auto"/>
        <w:bottom w:val="none" w:sz="0" w:space="0" w:color="auto"/>
        <w:right w:val="none" w:sz="0" w:space="0" w:color="auto"/>
      </w:divBdr>
    </w:div>
    <w:div w:id="1296259835">
      <w:bodyDiv w:val="1"/>
      <w:marLeft w:val="0"/>
      <w:marRight w:val="0"/>
      <w:marTop w:val="0"/>
      <w:marBottom w:val="0"/>
      <w:divBdr>
        <w:top w:val="none" w:sz="0" w:space="0" w:color="auto"/>
        <w:left w:val="none" w:sz="0" w:space="0" w:color="auto"/>
        <w:bottom w:val="none" w:sz="0" w:space="0" w:color="auto"/>
        <w:right w:val="none" w:sz="0" w:space="0" w:color="auto"/>
      </w:divBdr>
    </w:div>
    <w:div w:id="1296371101">
      <w:bodyDiv w:val="1"/>
      <w:marLeft w:val="0"/>
      <w:marRight w:val="0"/>
      <w:marTop w:val="0"/>
      <w:marBottom w:val="0"/>
      <w:divBdr>
        <w:top w:val="none" w:sz="0" w:space="0" w:color="auto"/>
        <w:left w:val="none" w:sz="0" w:space="0" w:color="auto"/>
        <w:bottom w:val="none" w:sz="0" w:space="0" w:color="auto"/>
        <w:right w:val="none" w:sz="0" w:space="0" w:color="auto"/>
      </w:divBdr>
    </w:div>
    <w:div w:id="1296445296">
      <w:bodyDiv w:val="1"/>
      <w:marLeft w:val="0"/>
      <w:marRight w:val="0"/>
      <w:marTop w:val="0"/>
      <w:marBottom w:val="0"/>
      <w:divBdr>
        <w:top w:val="none" w:sz="0" w:space="0" w:color="auto"/>
        <w:left w:val="none" w:sz="0" w:space="0" w:color="auto"/>
        <w:bottom w:val="none" w:sz="0" w:space="0" w:color="auto"/>
        <w:right w:val="none" w:sz="0" w:space="0" w:color="auto"/>
      </w:divBdr>
    </w:div>
    <w:div w:id="1296522336">
      <w:bodyDiv w:val="1"/>
      <w:marLeft w:val="0"/>
      <w:marRight w:val="0"/>
      <w:marTop w:val="0"/>
      <w:marBottom w:val="0"/>
      <w:divBdr>
        <w:top w:val="none" w:sz="0" w:space="0" w:color="auto"/>
        <w:left w:val="none" w:sz="0" w:space="0" w:color="auto"/>
        <w:bottom w:val="none" w:sz="0" w:space="0" w:color="auto"/>
        <w:right w:val="none" w:sz="0" w:space="0" w:color="auto"/>
      </w:divBdr>
    </w:div>
    <w:div w:id="1296527517">
      <w:bodyDiv w:val="1"/>
      <w:marLeft w:val="0"/>
      <w:marRight w:val="0"/>
      <w:marTop w:val="0"/>
      <w:marBottom w:val="0"/>
      <w:divBdr>
        <w:top w:val="none" w:sz="0" w:space="0" w:color="auto"/>
        <w:left w:val="none" w:sz="0" w:space="0" w:color="auto"/>
        <w:bottom w:val="none" w:sz="0" w:space="0" w:color="auto"/>
        <w:right w:val="none" w:sz="0" w:space="0" w:color="auto"/>
      </w:divBdr>
    </w:div>
    <w:div w:id="129664117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6790">
      <w:bodyDiv w:val="1"/>
      <w:marLeft w:val="0"/>
      <w:marRight w:val="0"/>
      <w:marTop w:val="0"/>
      <w:marBottom w:val="0"/>
      <w:divBdr>
        <w:top w:val="none" w:sz="0" w:space="0" w:color="auto"/>
        <w:left w:val="none" w:sz="0" w:space="0" w:color="auto"/>
        <w:bottom w:val="none" w:sz="0" w:space="0" w:color="auto"/>
        <w:right w:val="none" w:sz="0" w:space="0" w:color="auto"/>
      </w:divBdr>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7105199">
      <w:bodyDiv w:val="1"/>
      <w:marLeft w:val="0"/>
      <w:marRight w:val="0"/>
      <w:marTop w:val="0"/>
      <w:marBottom w:val="0"/>
      <w:divBdr>
        <w:top w:val="none" w:sz="0" w:space="0" w:color="auto"/>
        <w:left w:val="none" w:sz="0" w:space="0" w:color="auto"/>
        <w:bottom w:val="none" w:sz="0" w:space="0" w:color="auto"/>
        <w:right w:val="none" w:sz="0" w:space="0" w:color="auto"/>
      </w:divBdr>
    </w:div>
    <w:div w:id="1297106086">
      <w:bodyDiv w:val="1"/>
      <w:marLeft w:val="0"/>
      <w:marRight w:val="0"/>
      <w:marTop w:val="0"/>
      <w:marBottom w:val="0"/>
      <w:divBdr>
        <w:top w:val="none" w:sz="0" w:space="0" w:color="auto"/>
        <w:left w:val="none" w:sz="0" w:space="0" w:color="auto"/>
        <w:bottom w:val="none" w:sz="0" w:space="0" w:color="auto"/>
        <w:right w:val="none" w:sz="0" w:space="0" w:color="auto"/>
      </w:divBdr>
    </w:div>
    <w:div w:id="1297297384">
      <w:bodyDiv w:val="1"/>
      <w:marLeft w:val="0"/>
      <w:marRight w:val="0"/>
      <w:marTop w:val="0"/>
      <w:marBottom w:val="0"/>
      <w:divBdr>
        <w:top w:val="none" w:sz="0" w:space="0" w:color="auto"/>
        <w:left w:val="none" w:sz="0" w:space="0" w:color="auto"/>
        <w:bottom w:val="none" w:sz="0" w:space="0" w:color="auto"/>
        <w:right w:val="none" w:sz="0" w:space="0" w:color="auto"/>
      </w:divBdr>
    </w:div>
    <w:div w:id="1297681522">
      <w:bodyDiv w:val="1"/>
      <w:marLeft w:val="0"/>
      <w:marRight w:val="0"/>
      <w:marTop w:val="0"/>
      <w:marBottom w:val="0"/>
      <w:divBdr>
        <w:top w:val="none" w:sz="0" w:space="0" w:color="auto"/>
        <w:left w:val="none" w:sz="0" w:space="0" w:color="auto"/>
        <w:bottom w:val="none" w:sz="0" w:space="0" w:color="auto"/>
        <w:right w:val="none" w:sz="0" w:space="0" w:color="auto"/>
      </w:divBdr>
    </w:div>
    <w:div w:id="1297757619">
      <w:bodyDiv w:val="1"/>
      <w:marLeft w:val="0"/>
      <w:marRight w:val="0"/>
      <w:marTop w:val="0"/>
      <w:marBottom w:val="0"/>
      <w:divBdr>
        <w:top w:val="none" w:sz="0" w:space="0" w:color="auto"/>
        <w:left w:val="none" w:sz="0" w:space="0" w:color="auto"/>
        <w:bottom w:val="none" w:sz="0" w:space="0" w:color="auto"/>
        <w:right w:val="none" w:sz="0" w:space="0" w:color="auto"/>
      </w:divBdr>
    </w:div>
    <w:div w:id="1297763435">
      <w:bodyDiv w:val="1"/>
      <w:marLeft w:val="0"/>
      <w:marRight w:val="0"/>
      <w:marTop w:val="0"/>
      <w:marBottom w:val="0"/>
      <w:divBdr>
        <w:top w:val="none" w:sz="0" w:space="0" w:color="auto"/>
        <w:left w:val="none" w:sz="0" w:space="0" w:color="auto"/>
        <w:bottom w:val="none" w:sz="0" w:space="0" w:color="auto"/>
        <w:right w:val="none" w:sz="0" w:space="0" w:color="auto"/>
      </w:divBdr>
    </w:div>
    <w:div w:id="1297763905">
      <w:bodyDiv w:val="1"/>
      <w:marLeft w:val="0"/>
      <w:marRight w:val="0"/>
      <w:marTop w:val="0"/>
      <w:marBottom w:val="0"/>
      <w:divBdr>
        <w:top w:val="none" w:sz="0" w:space="0" w:color="auto"/>
        <w:left w:val="none" w:sz="0" w:space="0" w:color="auto"/>
        <w:bottom w:val="none" w:sz="0" w:space="0" w:color="auto"/>
        <w:right w:val="none" w:sz="0" w:space="0" w:color="auto"/>
      </w:divBdr>
    </w:div>
    <w:div w:id="1297837692">
      <w:bodyDiv w:val="1"/>
      <w:marLeft w:val="0"/>
      <w:marRight w:val="0"/>
      <w:marTop w:val="0"/>
      <w:marBottom w:val="0"/>
      <w:divBdr>
        <w:top w:val="none" w:sz="0" w:space="0" w:color="auto"/>
        <w:left w:val="none" w:sz="0" w:space="0" w:color="auto"/>
        <w:bottom w:val="none" w:sz="0" w:space="0" w:color="auto"/>
        <w:right w:val="none" w:sz="0" w:space="0" w:color="auto"/>
      </w:divBdr>
    </w:div>
    <w:div w:id="1298031051">
      <w:bodyDiv w:val="1"/>
      <w:marLeft w:val="0"/>
      <w:marRight w:val="0"/>
      <w:marTop w:val="0"/>
      <w:marBottom w:val="0"/>
      <w:divBdr>
        <w:top w:val="none" w:sz="0" w:space="0" w:color="auto"/>
        <w:left w:val="none" w:sz="0" w:space="0" w:color="auto"/>
        <w:bottom w:val="none" w:sz="0" w:space="0" w:color="auto"/>
        <w:right w:val="none" w:sz="0" w:space="0" w:color="auto"/>
      </w:divBdr>
    </w:div>
    <w:div w:id="1298298872">
      <w:bodyDiv w:val="1"/>
      <w:marLeft w:val="0"/>
      <w:marRight w:val="0"/>
      <w:marTop w:val="0"/>
      <w:marBottom w:val="0"/>
      <w:divBdr>
        <w:top w:val="none" w:sz="0" w:space="0" w:color="auto"/>
        <w:left w:val="none" w:sz="0" w:space="0" w:color="auto"/>
        <w:bottom w:val="none" w:sz="0" w:space="0" w:color="auto"/>
        <w:right w:val="none" w:sz="0" w:space="0" w:color="auto"/>
      </w:divBdr>
    </w:div>
    <w:div w:id="1298300491">
      <w:bodyDiv w:val="1"/>
      <w:marLeft w:val="0"/>
      <w:marRight w:val="0"/>
      <w:marTop w:val="0"/>
      <w:marBottom w:val="0"/>
      <w:divBdr>
        <w:top w:val="none" w:sz="0" w:space="0" w:color="auto"/>
        <w:left w:val="none" w:sz="0" w:space="0" w:color="auto"/>
        <w:bottom w:val="none" w:sz="0" w:space="0" w:color="auto"/>
        <w:right w:val="none" w:sz="0" w:space="0" w:color="auto"/>
      </w:divBdr>
    </w:div>
    <w:div w:id="1298412592">
      <w:bodyDiv w:val="1"/>
      <w:marLeft w:val="0"/>
      <w:marRight w:val="0"/>
      <w:marTop w:val="0"/>
      <w:marBottom w:val="0"/>
      <w:divBdr>
        <w:top w:val="none" w:sz="0" w:space="0" w:color="auto"/>
        <w:left w:val="none" w:sz="0" w:space="0" w:color="auto"/>
        <w:bottom w:val="none" w:sz="0" w:space="0" w:color="auto"/>
        <w:right w:val="none" w:sz="0" w:space="0" w:color="auto"/>
      </w:divBdr>
    </w:div>
    <w:div w:id="1298417435">
      <w:bodyDiv w:val="1"/>
      <w:marLeft w:val="0"/>
      <w:marRight w:val="0"/>
      <w:marTop w:val="0"/>
      <w:marBottom w:val="0"/>
      <w:divBdr>
        <w:top w:val="none" w:sz="0" w:space="0" w:color="auto"/>
        <w:left w:val="none" w:sz="0" w:space="0" w:color="auto"/>
        <w:bottom w:val="none" w:sz="0" w:space="0" w:color="auto"/>
        <w:right w:val="none" w:sz="0" w:space="0" w:color="auto"/>
      </w:divBdr>
    </w:div>
    <w:div w:id="1298487290">
      <w:bodyDiv w:val="1"/>
      <w:marLeft w:val="0"/>
      <w:marRight w:val="0"/>
      <w:marTop w:val="0"/>
      <w:marBottom w:val="0"/>
      <w:divBdr>
        <w:top w:val="none" w:sz="0" w:space="0" w:color="auto"/>
        <w:left w:val="none" w:sz="0" w:space="0" w:color="auto"/>
        <w:bottom w:val="none" w:sz="0" w:space="0" w:color="auto"/>
        <w:right w:val="none" w:sz="0" w:space="0" w:color="auto"/>
      </w:divBdr>
    </w:div>
    <w:div w:id="1298801020">
      <w:bodyDiv w:val="1"/>
      <w:marLeft w:val="0"/>
      <w:marRight w:val="0"/>
      <w:marTop w:val="0"/>
      <w:marBottom w:val="0"/>
      <w:divBdr>
        <w:top w:val="none" w:sz="0" w:space="0" w:color="auto"/>
        <w:left w:val="none" w:sz="0" w:space="0" w:color="auto"/>
        <w:bottom w:val="none" w:sz="0" w:space="0" w:color="auto"/>
        <w:right w:val="none" w:sz="0" w:space="0" w:color="auto"/>
      </w:divBdr>
    </w:div>
    <w:div w:id="1298878889">
      <w:bodyDiv w:val="1"/>
      <w:marLeft w:val="0"/>
      <w:marRight w:val="0"/>
      <w:marTop w:val="0"/>
      <w:marBottom w:val="0"/>
      <w:divBdr>
        <w:top w:val="none" w:sz="0" w:space="0" w:color="auto"/>
        <w:left w:val="none" w:sz="0" w:space="0" w:color="auto"/>
        <w:bottom w:val="none" w:sz="0" w:space="0" w:color="auto"/>
        <w:right w:val="none" w:sz="0" w:space="0" w:color="auto"/>
      </w:divBdr>
    </w:div>
    <w:div w:id="1298946957">
      <w:bodyDiv w:val="1"/>
      <w:marLeft w:val="0"/>
      <w:marRight w:val="0"/>
      <w:marTop w:val="0"/>
      <w:marBottom w:val="0"/>
      <w:divBdr>
        <w:top w:val="none" w:sz="0" w:space="0" w:color="auto"/>
        <w:left w:val="none" w:sz="0" w:space="0" w:color="auto"/>
        <w:bottom w:val="none" w:sz="0" w:space="0" w:color="auto"/>
        <w:right w:val="none" w:sz="0" w:space="0" w:color="auto"/>
      </w:divBdr>
    </w:div>
    <w:div w:id="1298949259">
      <w:bodyDiv w:val="1"/>
      <w:marLeft w:val="0"/>
      <w:marRight w:val="0"/>
      <w:marTop w:val="0"/>
      <w:marBottom w:val="0"/>
      <w:divBdr>
        <w:top w:val="none" w:sz="0" w:space="0" w:color="auto"/>
        <w:left w:val="none" w:sz="0" w:space="0" w:color="auto"/>
        <w:bottom w:val="none" w:sz="0" w:space="0" w:color="auto"/>
        <w:right w:val="none" w:sz="0" w:space="0" w:color="auto"/>
      </w:divBdr>
    </w:div>
    <w:div w:id="1299069568">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9645396">
      <w:bodyDiv w:val="1"/>
      <w:marLeft w:val="0"/>
      <w:marRight w:val="0"/>
      <w:marTop w:val="0"/>
      <w:marBottom w:val="0"/>
      <w:divBdr>
        <w:top w:val="none" w:sz="0" w:space="0" w:color="auto"/>
        <w:left w:val="none" w:sz="0" w:space="0" w:color="auto"/>
        <w:bottom w:val="none" w:sz="0" w:space="0" w:color="auto"/>
        <w:right w:val="none" w:sz="0" w:space="0" w:color="auto"/>
      </w:divBdr>
    </w:div>
    <w:div w:id="1299800757">
      <w:bodyDiv w:val="1"/>
      <w:marLeft w:val="0"/>
      <w:marRight w:val="0"/>
      <w:marTop w:val="0"/>
      <w:marBottom w:val="0"/>
      <w:divBdr>
        <w:top w:val="none" w:sz="0" w:space="0" w:color="auto"/>
        <w:left w:val="none" w:sz="0" w:space="0" w:color="auto"/>
        <w:bottom w:val="none" w:sz="0" w:space="0" w:color="auto"/>
        <w:right w:val="none" w:sz="0" w:space="0" w:color="auto"/>
      </w:divBdr>
    </w:div>
    <w:div w:id="1299922753">
      <w:bodyDiv w:val="1"/>
      <w:marLeft w:val="0"/>
      <w:marRight w:val="0"/>
      <w:marTop w:val="0"/>
      <w:marBottom w:val="0"/>
      <w:divBdr>
        <w:top w:val="none" w:sz="0" w:space="0" w:color="auto"/>
        <w:left w:val="none" w:sz="0" w:space="0" w:color="auto"/>
        <w:bottom w:val="none" w:sz="0" w:space="0" w:color="auto"/>
        <w:right w:val="none" w:sz="0" w:space="0" w:color="auto"/>
      </w:divBdr>
    </w:div>
    <w:div w:id="1300382149">
      <w:bodyDiv w:val="1"/>
      <w:marLeft w:val="0"/>
      <w:marRight w:val="0"/>
      <w:marTop w:val="0"/>
      <w:marBottom w:val="0"/>
      <w:divBdr>
        <w:top w:val="none" w:sz="0" w:space="0" w:color="auto"/>
        <w:left w:val="none" w:sz="0" w:space="0" w:color="auto"/>
        <w:bottom w:val="none" w:sz="0" w:space="0" w:color="auto"/>
        <w:right w:val="none" w:sz="0" w:space="0" w:color="auto"/>
      </w:divBdr>
    </w:div>
    <w:div w:id="1300384417">
      <w:bodyDiv w:val="1"/>
      <w:marLeft w:val="0"/>
      <w:marRight w:val="0"/>
      <w:marTop w:val="0"/>
      <w:marBottom w:val="0"/>
      <w:divBdr>
        <w:top w:val="none" w:sz="0" w:space="0" w:color="auto"/>
        <w:left w:val="none" w:sz="0" w:space="0" w:color="auto"/>
        <w:bottom w:val="none" w:sz="0" w:space="0" w:color="auto"/>
        <w:right w:val="none" w:sz="0" w:space="0" w:color="auto"/>
      </w:divBdr>
    </w:div>
    <w:div w:id="1300766624">
      <w:bodyDiv w:val="1"/>
      <w:marLeft w:val="0"/>
      <w:marRight w:val="0"/>
      <w:marTop w:val="0"/>
      <w:marBottom w:val="0"/>
      <w:divBdr>
        <w:top w:val="none" w:sz="0" w:space="0" w:color="auto"/>
        <w:left w:val="none" w:sz="0" w:space="0" w:color="auto"/>
        <w:bottom w:val="none" w:sz="0" w:space="0" w:color="auto"/>
        <w:right w:val="none" w:sz="0" w:space="0" w:color="auto"/>
      </w:divBdr>
    </w:div>
    <w:div w:id="1300917851">
      <w:bodyDiv w:val="1"/>
      <w:marLeft w:val="0"/>
      <w:marRight w:val="0"/>
      <w:marTop w:val="0"/>
      <w:marBottom w:val="0"/>
      <w:divBdr>
        <w:top w:val="none" w:sz="0" w:space="0" w:color="auto"/>
        <w:left w:val="none" w:sz="0" w:space="0" w:color="auto"/>
        <w:bottom w:val="none" w:sz="0" w:space="0" w:color="auto"/>
        <w:right w:val="none" w:sz="0" w:space="0" w:color="auto"/>
      </w:divBdr>
    </w:div>
    <w:div w:id="1300917889">
      <w:bodyDiv w:val="1"/>
      <w:marLeft w:val="0"/>
      <w:marRight w:val="0"/>
      <w:marTop w:val="0"/>
      <w:marBottom w:val="0"/>
      <w:divBdr>
        <w:top w:val="none" w:sz="0" w:space="0" w:color="auto"/>
        <w:left w:val="none" w:sz="0" w:space="0" w:color="auto"/>
        <w:bottom w:val="none" w:sz="0" w:space="0" w:color="auto"/>
        <w:right w:val="none" w:sz="0" w:space="0" w:color="auto"/>
      </w:divBdr>
    </w:div>
    <w:div w:id="1300956275">
      <w:bodyDiv w:val="1"/>
      <w:marLeft w:val="0"/>
      <w:marRight w:val="0"/>
      <w:marTop w:val="0"/>
      <w:marBottom w:val="0"/>
      <w:divBdr>
        <w:top w:val="none" w:sz="0" w:space="0" w:color="auto"/>
        <w:left w:val="none" w:sz="0" w:space="0" w:color="auto"/>
        <w:bottom w:val="none" w:sz="0" w:space="0" w:color="auto"/>
        <w:right w:val="none" w:sz="0" w:space="0" w:color="auto"/>
      </w:divBdr>
    </w:div>
    <w:div w:id="1300960984">
      <w:bodyDiv w:val="1"/>
      <w:marLeft w:val="0"/>
      <w:marRight w:val="0"/>
      <w:marTop w:val="0"/>
      <w:marBottom w:val="0"/>
      <w:divBdr>
        <w:top w:val="none" w:sz="0" w:space="0" w:color="auto"/>
        <w:left w:val="none" w:sz="0" w:space="0" w:color="auto"/>
        <w:bottom w:val="none" w:sz="0" w:space="0" w:color="auto"/>
        <w:right w:val="none" w:sz="0" w:space="0" w:color="auto"/>
      </w:divBdr>
    </w:div>
    <w:div w:id="1301226389">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80009">
      <w:bodyDiv w:val="1"/>
      <w:marLeft w:val="0"/>
      <w:marRight w:val="0"/>
      <w:marTop w:val="0"/>
      <w:marBottom w:val="0"/>
      <w:divBdr>
        <w:top w:val="none" w:sz="0" w:space="0" w:color="auto"/>
        <w:left w:val="none" w:sz="0" w:space="0" w:color="auto"/>
        <w:bottom w:val="none" w:sz="0" w:space="0" w:color="auto"/>
        <w:right w:val="none" w:sz="0" w:space="0" w:color="auto"/>
      </w:divBdr>
    </w:div>
    <w:div w:id="1301417399">
      <w:bodyDiv w:val="1"/>
      <w:marLeft w:val="0"/>
      <w:marRight w:val="0"/>
      <w:marTop w:val="0"/>
      <w:marBottom w:val="0"/>
      <w:divBdr>
        <w:top w:val="none" w:sz="0" w:space="0" w:color="auto"/>
        <w:left w:val="none" w:sz="0" w:space="0" w:color="auto"/>
        <w:bottom w:val="none" w:sz="0" w:space="0" w:color="auto"/>
        <w:right w:val="none" w:sz="0" w:space="0" w:color="auto"/>
      </w:divBdr>
    </w:div>
    <w:div w:id="1301572760">
      <w:bodyDiv w:val="1"/>
      <w:marLeft w:val="0"/>
      <w:marRight w:val="0"/>
      <w:marTop w:val="0"/>
      <w:marBottom w:val="0"/>
      <w:divBdr>
        <w:top w:val="none" w:sz="0" w:space="0" w:color="auto"/>
        <w:left w:val="none" w:sz="0" w:space="0" w:color="auto"/>
        <w:bottom w:val="none" w:sz="0" w:space="0" w:color="auto"/>
        <w:right w:val="none" w:sz="0" w:space="0" w:color="auto"/>
      </w:divBdr>
    </w:div>
    <w:div w:id="1301574516">
      <w:bodyDiv w:val="1"/>
      <w:marLeft w:val="0"/>
      <w:marRight w:val="0"/>
      <w:marTop w:val="0"/>
      <w:marBottom w:val="0"/>
      <w:divBdr>
        <w:top w:val="none" w:sz="0" w:space="0" w:color="auto"/>
        <w:left w:val="none" w:sz="0" w:space="0" w:color="auto"/>
        <w:bottom w:val="none" w:sz="0" w:space="0" w:color="auto"/>
        <w:right w:val="none" w:sz="0" w:space="0" w:color="auto"/>
      </w:divBdr>
    </w:div>
    <w:div w:id="1301615319">
      <w:bodyDiv w:val="1"/>
      <w:marLeft w:val="0"/>
      <w:marRight w:val="0"/>
      <w:marTop w:val="0"/>
      <w:marBottom w:val="0"/>
      <w:divBdr>
        <w:top w:val="none" w:sz="0" w:space="0" w:color="auto"/>
        <w:left w:val="none" w:sz="0" w:space="0" w:color="auto"/>
        <w:bottom w:val="none" w:sz="0" w:space="0" w:color="auto"/>
        <w:right w:val="none" w:sz="0" w:space="0" w:color="auto"/>
      </w:divBdr>
    </w:div>
    <w:div w:id="1301617591">
      <w:bodyDiv w:val="1"/>
      <w:marLeft w:val="0"/>
      <w:marRight w:val="0"/>
      <w:marTop w:val="0"/>
      <w:marBottom w:val="0"/>
      <w:divBdr>
        <w:top w:val="none" w:sz="0" w:space="0" w:color="auto"/>
        <w:left w:val="none" w:sz="0" w:space="0" w:color="auto"/>
        <w:bottom w:val="none" w:sz="0" w:space="0" w:color="auto"/>
        <w:right w:val="none" w:sz="0" w:space="0" w:color="auto"/>
      </w:divBdr>
    </w:div>
    <w:div w:id="1301761686">
      <w:bodyDiv w:val="1"/>
      <w:marLeft w:val="0"/>
      <w:marRight w:val="0"/>
      <w:marTop w:val="0"/>
      <w:marBottom w:val="0"/>
      <w:divBdr>
        <w:top w:val="none" w:sz="0" w:space="0" w:color="auto"/>
        <w:left w:val="none" w:sz="0" w:space="0" w:color="auto"/>
        <w:bottom w:val="none" w:sz="0" w:space="0" w:color="auto"/>
        <w:right w:val="none" w:sz="0" w:space="0" w:color="auto"/>
      </w:divBdr>
    </w:div>
    <w:div w:id="1302227522">
      <w:bodyDiv w:val="1"/>
      <w:marLeft w:val="0"/>
      <w:marRight w:val="0"/>
      <w:marTop w:val="0"/>
      <w:marBottom w:val="0"/>
      <w:divBdr>
        <w:top w:val="none" w:sz="0" w:space="0" w:color="auto"/>
        <w:left w:val="none" w:sz="0" w:space="0" w:color="auto"/>
        <w:bottom w:val="none" w:sz="0" w:space="0" w:color="auto"/>
        <w:right w:val="none" w:sz="0" w:space="0" w:color="auto"/>
      </w:divBdr>
    </w:div>
    <w:div w:id="1302418673">
      <w:bodyDiv w:val="1"/>
      <w:marLeft w:val="0"/>
      <w:marRight w:val="0"/>
      <w:marTop w:val="0"/>
      <w:marBottom w:val="0"/>
      <w:divBdr>
        <w:top w:val="none" w:sz="0" w:space="0" w:color="auto"/>
        <w:left w:val="none" w:sz="0" w:space="0" w:color="auto"/>
        <w:bottom w:val="none" w:sz="0" w:space="0" w:color="auto"/>
        <w:right w:val="none" w:sz="0" w:space="0" w:color="auto"/>
      </w:divBdr>
    </w:div>
    <w:div w:id="1302611847">
      <w:bodyDiv w:val="1"/>
      <w:marLeft w:val="0"/>
      <w:marRight w:val="0"/>
      <w:marTop w:val="0"/>
      <w:marBottom w:val="0"/>
      <w:divBdr>
        <w:top w:val="none" w:sz="0" w:space="0" w:color="auto"/>
        <w:left w:val="none" w:sz="0" w:space="0" w:color="auto"/>
        <w:bottom w:val="none" w:sz="0" w:space="0" w:color="auto"/>
        <w:right w:val="none" w:sz="0" w:space="0" w:color="auto"/>
      </w:divBdr>
    </w:div>
    <w:div w:id="1302689160">
      <w:bodyDiv w:val="1"/>
      <w:marLeft w:val="0"/>
      <w:marRight w:val="0"/>
      <w:marTop w:val="0"/>
      <w:marBottom w:val="0"/>
      <w:divBdr>
        <w:top w:val="none" w:sz="0" w:space="0" w:color="auto"/>
        <w:left w:val="none" w:sz="0" w:space="0" w:color="auto"/>
        <w:bottom w:val="none" w:sz="0" w:space="0" w:color="auto"/>
        <w:right w:val="none" w:sz="0" w:space="0" w:color="auto"/>
      </w:divBdr>
    </w:div>
    <w:div w:id="1302734244">
      <w:bodyDiv w:val="1"/>
      <w:marLeft w:val="0"/>
      <w:marRight w:val="0"/>
      <w:marTop w:val="0"/>
      <w:marBottom w:val="0"/>
      <w:divBdr>
        <w:top w:val="none" w:sz="0" w:space="0" w:color="auto"/>
        <w:left w:val="none" w:sz="0" w:space="0" w:color="auto"/>
        <w:bottom w:val="none" w:sz="0" w:space="0" w:color="auto"/>
        <w:right w:val="none" w:sz="0" w:space="0" w:color="auto"/>
      </w:divBdr>
    </w:div>
    <w:div w:id="1302810049">
      <w:bodyDiv w:val="1"/>
      <w:marLeft w:val="0"/>
      <w:marRight w:val="0"/>
      <w:marTop w:val="0"/>
      <w:marBottom w:val="0"/>
      <w:divBdr>
        <w:top w:val="none" w:sz="0" w:space="0" w:color="auto"/>
        <w:left w:val="none" w:sz="0" w:space="0" w:color="auto"/>
        <w:bottom w:val="none" w:sz="0" w:space="0" w:color="auto"/>
        <w:right w:val="none" w:sz="0" w:space="0" w:color="auto"/>
      </w:divBdr>
    </w:div>
    <w:div w:id="130300473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91397">
      <w:bodyDiv w:val="1"/>
      <w:marLeft w:val="0"/>
      <w:marRight w:val="0"/>
      <w:marTop w:val="0"/>
      <w:marBottom w:val="0"/>
      <w:divBdr>
        <w:top w:val="none" w:sz="0" w:space="0" w:color="auto"/>
        <w:left w:val="none" w:sz="0" w:space="0" w:color="auto"/>
        <w:bottom w:val="none" w:sz="0" w:space="0" w:color="auto"/>
        <w:right w:val="none" w:sz="0" w:space="0" w:color="auto"/>
      </w:divBdr>
    </w:div>
    <w:div w:id="1303193323">
      <w:bodyDiv w:val="1"/>
      <w:marLeft w:val="0"/>
      <w:marRight w:val="0"/>
      <w:marTop w:val="0"/>
      <w:marBottom w:val="0"/>
      <w:divBdr>
        <w:top w:val="none" w:sz="0" w:space="0" w:color="auto"/>
        <w:left w:val="none" w:sz="0" w:space="0" w:color="auto"/>
        <w:bottom w:val="none" w:sz="0" w:space="0" w:color="auto"/>
        <w:right w:val="none" w:sz="0" w:space="0" w:color="auto"/>
      </w:divBdr>
    </w:div>
    <w:div w:id="1303271845">
      <w:bodyDiv w:val="1"/>
      <w:marLeft w:val="0"/>
      <w:marRight w:val="0"/>
      <w:marTop w:val="0"/>
      <w:marBottom w:val="0"/>
      <w:divBdr>
        <w:top w:val="none" w:sz="0" w:space="0" w:color="auto"/>
        <w:left w:val="none" w:sz="0" w:space="0" w:color="auto"/>
        <w:bottom w:val="none" w:sz="0" w:space="0" w:color="auto"/>
        <w:right w:val="none" w:sz="0" w:space="0" w:color="auto"/>
      </w:divBdr>
    </w:div>
    <w:div w:id="1303389977">
      <w:bodyDiv w:val="1"/>
      <w:marLeft w:val="0"/>
      <w:marRight w:val="0"/>
      <w:marTop w:val="0"/>
      <w:marBottom w:val="0"/>
      <w:divBdr>
        <w:top w:val="none" w:sz="0" w:space="0" w:color="auto"/>
        <w:left w:val="none" w:sz="0" w:space="0" w:color="auto"/>
        <w:bottom w:val="none" w:sz="0" w:space="0" w:color="auto"/>
        <w:right w:val="none" w:sz="0" w:space="0" w:color="auto"/>
      </w:divBdr>
    </w:div>
    <w:div w:id="1303460755">
      <w:bodyDiv w:val="1"/>
      <w:marLeft w:val="0"/>
      <w:marRight w:val="0"/>
      <w:marTop w:val="0"/>
      <w:marBottom w:val="0"/>
      <w:divBdr>
        <w:top w:val="none" w:sz="0" w:space="0" w:color="auto"/>
        <w:left w:val="none" w:sz="0" w:space="0" w:color="auto"/>
        <w:bottom w:val="none" w:sz="0" w:space="0" w:color="auto"/>
        <w:right w:val="none" w:sz="0" w:space="0" w:color="auto"/>
      </w:divBdr>
    </w:div>
    <w:div w:id="1303462353">
      <w:bodyDiv w:val="1"/>
      <w:marLeft w:val="0"/>
      <w:marRight w:val="0"/>
      <w:marTop w:val="0"/>
      <w:marBottom w:val="0"/>
      <w:divBdr>
        <w:top w:val="none" w:sz="0" w:space="0" w:color="auto"/>
        <w:left w:val="none" w:sz="0" w:space="0" w:color="auto"/>
        <w:bottom w:val="none" w:sz="0" w:space="0" w:color="auto"/>
        <w:right w:val="none" w:sz="0" w:space="0" w:color="auto"/>
      </w:divBdr>
    </w:div>
    <w:div w:id="1303534075">
      <w:bodyDiv w:val="1"/>
      <w:marLeft w:val="0"/>
      <w:marRight w:val="0"/>
      <w:marTop w:val="0"/>
      <w:marBottom w:val="0"/>
      <w:divBdr>
        <w:top w:val="none" w:sz="0" w:space="0" w:color="auto"/>
        <w:left w:val="none" w:sz="0" w:space="0" w:color="auto"/>
        <w:bottom w:val="none" w:sz="0" w:space="0" w:color="auto"/>
        <w:right w:val="none" w:sz="0" w:space="0" w:color="auto"/>
      </w:divBdr>
    </w:div>
    <w:div w:id="1303538685">
      <w:bodyDiv w:val="1"/>
      <w:marLeft w:val="0"/>
      <w:marRight w:val="0"/>
      <w:marTop w:val="0"/>
      <w:marBottom w:val="0"/>
      <w:divBdr>
        <w:top w:val="none" w:sz="0" w:space="0" w:color="auto"/>
        <w:left w:val="none" w:sz="0" w:space="0" w:color="auto"/>
        <w:bottom w:val="none" w:sz="0" w:space="0" w:color="auto"/>
        <w:right w:val="none" w:sz="0" w:space="0" w:color="auto"/>
      </w:divBdr>
    </w:div>
    <w:div w:id="1303538688">
      <w:bodyDiv w:val="1"/>
      <w:marLeft w:val="0"/>
      <w:marRight w:val="0"/>
      <w:marTop w:val="0"/>
      <w:marBottom w:val="0"/>
      <w:divBdr>
        <w:top w:val="none" w:sz="0" w:space="0" w:color="auto"/>
        <w:left w:val="none" w:sz="0" w:space="0" w:color="auto"/>
        <w:bottom w:val="none" w:sz="0" w:space="0" w:color="auto"/>
        <w:right w:val="none" w:sz="0" w:space="0" w:color="auto"/>
      </w:divBdr>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840">
      <w:bodyDiv w:val="1"/>
      <w:marLeft w:val="0"/>
      <w:marRight w:val="0"/>
      <w:marTop w:val="0"/>
      <w:marBottom w:val="0"/>
      <w:divBdr>
        <w:top w:val="none" w:sz="0" w:space="0" w:color="auto"/>
        <w:left w:val="none" w:sz="0" w:space="0" w:color="auto"/>
        <w:bottom w:val="none" w:sz="0" w:space="0" w:color="auto"/>
        <w:right w:val="none" w:sz="0" w:space="0" w:color="auto"/>
      </w:divBdr>
    </w:div>
    <w:div w:id="1303970512">
      <w:bodyDiv w:val="1"/>
      <w:marLeft w:val="0"/>
      <w:marRight w:val="0"/>
      <w:marTop w:val="0"/>
      <w:marBottom w:val="0"/>
      <w:divBdr>
        <w:top w:val="none" w:sz="0" w:space="0" w:color="auto"/>
        <w:left w:val="none" w:sz="0" w:space="0" w:color="auto"/>
        <w:bottom w:val="none" w:sz="0" w:space="0" w:color="auto"/>
        <w:right w:val="none" w:sz="0" w:space="0" w:color="auto"/>
      </w:divBdr>
    </w:div>
    <w:div w:id="1304047562">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8255">
      <w:bodyDiv w:val="1"/>
      <w:marLeft w:val="0"/>
      <w:marRight w:val="0"/>
      <w:marTop w:val="0"/>
      <w:marBottom w:val="0"/>
      <w:divBdr>
        <w:top w:val="none" w:sz="0" w:space="0" w:color="auto"/>
        <w:left w:val="none" w:sz="0" w:space="0" w:color="auto"/>
        <w:bottom w:val="none" w:sz="0" w:space="0" w:color="auto"/>
        <w:right w:val="none" w:sz="0" w:space="0" w:color="auto"/>
      </w:divBdr>
    </w:div>
    <w:div w:id="1304307714">
      <w:bodyDiv w:val="1"/>
      <w:marLeft w:val="0"/>
      <w:marRight w:val="0"/>
      <w:marTop w:val="0"/>
      <w:marBottom w:val="0"/>
      <w:divBdr>
        <w:top w:val="none" w:sz="0" w:space="0" w:color="auto"/>
        <w:left w:val="none" w:sz="0" w:space="0" w:color="auto"/>
        <w:bottom w:val="none" w:sz="0" w:space="0" w:color="auto"/>
        <w:right w:val="none" w:sz="0" w:space="0" w:color="auto"/>
      </w:divBdr>
    </w:div>
    <w:div w:id="1304385775">
      <w:bodyDiv w:val="1"/>
      <w:marLeft w:val="0"/>
      <w:marRight w:val="0"/>
      <w:marTop w:val="0"/>
      <w:marBottom w:val="0"/>
      <w:divBdr>
        <w:top w:val="none" w:sz="0" w:space="0" w:color="auto"/>
        <w:left w:val="none" w:sz="0" w:space="0" w:color="auto"/>
        <w:bottom w:val="none" w:sz="0" w:space="0" w:color="auto"/>
        <w:right w:val="none" w:sz="0" w:space="0" w:color="auto"/>
      </w:divBdr>
    </w:div>
    <w:div w:id="1304432448">
      <w:bodyDiv w:val="1"/>
      <w:marLeft w:val="0"/>
      <w:marRight w:val="0"/>
      <w:marTop w:val="0"/>
      <w:marBottom w:val="0"/>
      <w:divBdr>
        <w:top w:val="none" w:sz="0" w:space="0" w:color="auto"/>
        <w:left w:val="none" w:sz="0" w:space="0" w:color="auto"/>
        <w:bottom w:val="none" w:sz="0" w:space="0" w:color="auto"/>
        <w:right w:val="none" w:sz="0" w:space="0" w:color="auto"/>
      </w:divBdr>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576257">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5239330">
      <w:bodyDiv w:val="1"/>
      <w:marLeft w:val="0"/>
      <w:marRight w:val="0"/>
      <w:marTop w:val="0"/>
      <w:marBottom w:val="0"/>
      <w:divBdr>
        <w:top w:val="none" w:sz="0" w:space="0" w:color="auto"/>
        <w:left w:val="none" w:sz="0" w:space="0" w:color="auto"/>
        <w:bottom w:val="none" w:sz="0" w:space="0" w:color="auto"/>
        <w:right w:val="none" w:sz="0" w:space="0" w:color="auto"/>
      </w:divBdr>
    </w:div>
    <w:div w:id="1305311047">
      <w:bodyDiv w:val="1"/>
      <w:marLeft w:val="0"/>
      <w:marRight w:val="0"/>
      <w:marTop w:val="0"/>
      <w:marBottom w:val="0"/>
      <w:divBdr>
        <w:top w:val="none" w:sz="0" w:space="0" w:color="auto"/>
        <w:left w:val="none" w:sz="0" w:space="0" w:color="auto"/>
        <w:bottom w:val="none" w:sz="0" w:space="0" w:color="auto"/>
        <w:right w:val="none" w:sz="0" w:space="0" w:color="auto"/>
      </w:divBdr>
    </w:div>
    <w:div w:id="1305355390">
      <w:bodyDiv w:val="1"/>
      <w:marLeft w:val="0"/>
      <w:marRight w:val="0"/>
      <w:marTop w:val="0"/>
      <w:marBottom w:val="0"/>
      <w:divBdr>
        <w:top w:val="none" w:sz="0" w:space="0" w:color="auto"/>
        <w:left w:val="none" w:sz="0" w:space="0" w:color="auto"/>
        <w:bottom w:val="none" w:sz="0" w:space="0" w:color="auto"/>
        <w:right w:val="none" w:sz="0" w:space="0" w:color="auto"/>
      </w:divBdr>
    </w:div>
    <w:div w:id="1305545560">
      <w:bodyDiv w:val="1"/>
      <w:marLeft w:val="0"/>
      <w:marRight w:val="0"/>
      <w:marTop w:val="0"/>
      <w:marBottom w:val="0"/>
      <w:divBdr>
        <w:top w:val="none" w:sz="0" w:space="0" w:color="auto"/>
        <w:left w:val="none" w:sz="0" w:space="0" w:color="auto"/>
        <w:bottom w:val="none" w:sz="0" w:space="0" w:color="auto"/>
        <w:right w:val="none" w:sz="0" w:space="0" w:color="auto"/>
      </w:divBdr>
    </w:div>
    <w:div w:id="1305888700">
      <w:bodyDiv w:val="1"/>
      <w:marLeft w:val="0"/>
      <w:marRight w:val="0"/>
      <w:marTop w:val="0"/>
      <w:marBottom w:val="0"/>
      <w:divBdr>
        <w:top w:val="none" w:sz="0" w:space="0" w:color="auto"/>
        <w:left w:val="none" w:sz="0" w:space="0" w:color="auto"/>
        <w:bottom w:val="none" w:sz="0" w:space="0" w:color="auto"/>
        <w:right w:val="none" w:sz="0" w:space="0" w:color="auto"/>
      </w:divBdr>
    </w:div>
    <w:div w:id="1305966439">
      <w:bodyDiv w:val="1"/>
      <w:marLeft w:val="0"/>
      <w:marRight w:val="0"/>
      <w:marTop w:val="0"/>
      <w:marBottom w:val="0"/>
      <w:divBdr>
        <w:top w:val="none" w:sz="0" w:space="0" w:color="auto"/>
        <w:left w:val="none" w:sz="0" w:space="0" w:color="auto"/>
        <w:bottom w:val="none" w:sz="0" w:space="0" w:color="auto"/>
        <w:right w:val="none" w:sz="0" w:space="0" w:color="auto"/>
      </w:divBdr>
    </w:div>
    <w:div w:id="1306206344">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9670">
      <w:bodyDiv w:val="1"/>
      <w:marLeft w:val="0"/>
      <w:marRight w:val="0"/>
      <w:marTop w:val="0"/>
      <w:marBottom w:val="0"/>
      <w:divBdr>
        <w:top w:val="none" w:sz="0" w:space="0" w:color="auto"/>
        <w:left w:val="none" w:sz="0" w:space="0" w:color="auto"/>
        <w:bottom w:val="none" w:sz="0" w:space="0" w:color="auto"/>
        <w:right w:val="none" w:sz="0" w:space="0" w:color="auto"/>
      </w:divBdr>
    </w:div>
    <w:div w:id="1307012170">
      <w:bodyDiv w:val="1"/>
      <w:marLeft w:val="0"/>
      <w:marRight w:val="0"/>
      <w:marTop w:val="0"/>
      <w:marBottom w:val="0"/>
      <w:divBdr>
        <w:top w:val="none" w:sz="0" w:space="0" w:color="auto"/>
        <w:left w:val="none" w:sz="0" w:space="0" w:color="auto"/>
        <w:bottom w:val="none" w:sz="0" w:space="0" w:color="auto"/>
        <w:right w:val="none" w:sz="0" w:space="0" w:color="auto"/>
      </w:divBdr>
    </w:div>
    <w:div w:id="1307079256">
      <w:bodyDiv w:val="1"/>
      <w:marLeft w:val="0"/>
      <w:marRight w:val="0"/>
      <w:marTop w:val="0"/>
      <w:marBottom w:val="0"/>
      <w:divBdr>
        <w:top w:val="none" w:sz="0" w:space="0" w:color="auto"/>
        <w:left w:val="none" w:sz="0" w:space="0" w:color="auto"/>
        <w:bottom w:val="none" w:sz="0" w:space="0" w:color="auto"/>
        <w:right w:val="none" w:sz="0" w:space="0" w:color="auto"/>
      </w:divBdr>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274858">
      <w:bodyDiv w:val="1"/>
      <w:marLeft w:val="0"/>
      <w:marRight w:val="0"/>
      <w:marTop w:val="0"/>
      <w:marBottom w:val="0"/>
      <w:divBdr>
        <w:top w:val="none" w:sz="0" w:space="0" w:color="auto"/>
        <w:left w:val="none" w:sz="0" w:space="0" w:color="auto"/>
        <w:bottom w:val="none" w:sz="0" w:space="0" w:color="auto"/>
        <w:right w:val="none" w:sz="0" w:space="0" w:color="auto"/>
      </w:divBdr>
    </w:div>
    <w:div w:id="1307395680">
      <w:bodyDiv w:val="1"/>
      <w:marLeft w:val="0"/>
      <w:marRight w:val="0"/>
      <w:marTop w:val="0"/>
      <w:marBottom w:val="0"/>
      <w:divBdr>
        <w:top w:val="none" w:sz="0" w:space="0" w:color="auto"/>
        <w:left w:val="none" w:sz="0" w:space="0" w:color="auto"/>
        <w:bottom w:val="none" w:sz="0" w:space="0" w:color="auto"/>
        <w:right w:val="none" w:sz="0" w:space="0" w:color="auto"/>
      </w:divBdr>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779901">
      <w:bodyDiv w:val="1"/>
      <w:marLeft w:val="0"/>
      <w:marRight w:val="0"/>
      <w:marTop w:val="0"/>
      <w:marBottom w:val="0"/>
      <w:divBdr>
        <w:top w:val="none" w:sz="0" w:space="0" w:color="auto"/>
        <w:left w:val="none" w:sz="0" w:space="0" w:color="auto"/>
        <w:bottom w:val="none" w:sz="0" w:space="0" w:color="auto"/>
        <w:right w:val="none" w:sz="0" w:space="0" w:color="auto"/>
      </w:divBdr>
    </w:div>
    <w:div w:id="1308121384">
      <w:bodyDiv w:val="1"/>
      <w:marLeft w:val="0"/>
      <w:marRight w:val="0"/>
      <w:marTop w:val="0"/>
      <w:marBottom w:val="0"/>
      <w:divBdr>
        <w:top w:val="none" w:sz="0" w:space="0" w:color="auto"/>
        <w:left w:val="none" w:sz="0" w:space="0" w:color="auto"/>
        <w:bottom w:val="none" w:sz="0" w:space="0" w:color="auto"/>
        <w:right w:val="none" w:sz="0" w:space="0" w:color="auto"/>
      </w:divBdr>
    </w:div>
    <w:div w:id="1308512914">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8779629">
      <w:bodyDiv w:val="1"/>
      <w:marLeft w:val="0"/>
      <w:marRight w:val="0"/>
      <w:marTop w:val="0"/>
      <w:marBottom w:val="0"/>
      <w:divBdr>
        <w:top w:val="none" w:sz="0" w:space="0" w:color="auto"/>
        <w:left w:val="none" w:sz="0" w:space="0" w:color="auto"/>
        <w:bottom w:val="none" w:sz="0" w:space="0" w:color="auto"/>
        <w:right w:val="none" w:sz="0" w:space="0" w:color="auto"/>
      </w:divBdr>
    </w:div>
    <w:div w:id="1308894528">
      <w:bodyDiv w:val="1"/>
      <w:marLeft w:val="0"/>
      <w:marRight w:val="0"/>
      <w:marTop w:val="0"/>
      <w:marBottom w:val="0"/>
      <w:divBdr>
        <w:top w:val="none" w:sz="0" w:space="0" w:color="auto"/>
        <w:left w:val="none" w:sz="0" w:space="0" w:color="auto"/>
        <w:bottom w:val="none" w:sz="0" w:space="0" w:color="auto"/>
        <w:right w:val="none" w:sz="0" w:space="0" w:color="auto"/>
      </w:divBdr>
    </w:div>
    <w:div w:id="1309048367">
      <w:bodyDiv w:val="1"/>
      <w:marLeft w:val="0"/>
      <w:marRight w:val="0"/>
      <w:marTop w:val="0"/>
      <w:marBottom w:val="0"/>
      <w:divBdr>
        <w:top w:val="none" w:sz="0" w:space="0" w:color="auto"/>
        <w:left w:val="none" w:sz="0" w:space="0" w:color="auto"/>
        <w:bottom w:val="none" w:sz="0" w:space="0" w:color="auto"/>
        <w:right w:val="none" w:sz="0" w:space="0" w:color="auto"/>
      </w:divBdr>
    </w:div>
    <w:div w:id="1309090988">
      <w:bodyDiv w:val="1"/>
      <w:marLeft w:val="0"/>
      <w:marRight w:val="0"/>
      <w:marTop w:val="0"/>
      <w:marBottom w:val="0"/>
      <w:divBdr>
        <w:top w:val="none" w:sz="0" w:space="0" w:color="auto"/>
        <w:left w:val="none" w:sz="0" w:space="0" w:color="auto"/>
        <w:bottom w:val="none" w:sz="0" w:space="0" w:color="auto"/>
        <w:right w:val="none" w:sz="0" w:space="0" w:color="auto"/>
      </w:divBdr>
    </w:div>
    <w:div w:id="1309093521">
      <w:bodyDiv w:val="1"/>
      <w:marLeft w:val="0"/>
      <w:marRight w:val="0"/>
      <w:marTop w:val="0"/>
      <w:marBottom w:val="0"/>
      <w:divBdr>
        <w:top w:val="none" w:sz="0" w:space="0" w:color="auto"/>
        <w:left w:val="none" w:sz="0" w:space="0" w:color="auto"/>
        <w:bottom w:val="none" w:sz="0" w:space="0" w:color="auto"/>
        <w:right w:val="none" w:sz="0" w:space="0" w:color="auto"/>
      </w:divBdr>
    </w:div>
    <w:div w:id="1309171757">
      <w:bodyDiv w:val="1"/>
      <w:marLeft w:val="0"/>
      <w:marRight w:val="0"/>
      <w:marTop w:val="0"/>
      <w:marBottom w:val="0"/>
      <w:divBdr>
        <w:top w:val="none" w:sz="0" w:space="0" w:color="auto"/>
        <w:left w:val="none" w:sz="0" w:space="0" w:color="auto"/>
        <w:bottom w:val="none" w:sz="0" w:space="0" w:color="auto"/>
        <w:right w:val="none" w:sz="0" w:space="0" w:color="auto"/>
      </w:divBdr>
    </w:div>
    <w:div w:id="1309556609">
      <w:bodyDiv w:val="1"/>
      <w:marLeft w:val="0"/>
      <w:marRight w:val="0"/>
      <w:marTop w:val="0"/>
      <w:marBottom w:val="0"/>
      <w:divBdr>
        <w:top w:val="none" w:sz="0" w:space="0" w:color="auto"/>
        <w:left w:val="none" w:sz="0" w:space="0" w:color="auto"/>
        <w:bottom w:val="none" w:sz="0" w:space="0" w:color="auto"/>
        <w:right w:val="none" w:sz="0" w:space="0" w:color="auto"/>
      </w:divBdr>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9254">
      <w:bodyDiv w:val="1"/>
      <w:marLeft w:val="0"/>
      <w:marRight w:val="0"/>
      <w:marTop w:val="0"/>
      <w:marBottom w:val="0"/>
      <w:divBdr>
        <w:top w:val="none" w:sz="0" w:space="0" w:color="auto"/>
        <w:left w:val="none" w:sz="0" w:space="0" w:color="auto"/>
        <w:bottom w:val="none" w:sz="0" w:space="0" w:color="auto"/>
        <w:right w:val="none" w:sz="0" w:space="0" w:color="auto"/>
      </w:divBdr>
    </w:div>
    <w:div w:id="1309818584">
      <w:bodyDiv w:val="1"/>
      <w:marLeft w:val="0"/>
      <w:marRight w:val="0"/>
      <w:marTop w:val="0"/>
      <w:marBottom w:val="0"/>
      <w:divBdr>
        <w:top w:val="none" w:sz="0" w:space="0" w:color="auto"/>
        <w:left w:val="none" w:sz="0" w:space="0" w:color="auto"/>
        <w:bottom w:val="none" w:sz="0" w:space="0" w:color="auto"/>
        <w:right w:val="none" w:sz="0" w:space="0" w:color="auto"/>
      </w:divBdr>
    </w:div>
    <w:div w:id="1310135854">
      <w:bodyDiv w:val="1"/>
      <w:marLeft w:val="0"/>
      <w:marRight w:val="0"/>
      <w:marTop w:val="0"/>
      <w:marBottom w:val="0"/>
      <w:divBdr>
        <w:top w:val="none" w:sz="0" w:space="0" w:color="auto"/>
        <w:left w:val="none" w:sz="0" w:space="0" w:color="auto"/>
        <w:bottom w:val="none" w:sz="0" w:space="0" w:color="auto"/>
        <w:right w:val="none" w:sz="0" w:space="0" w:color="auto"/>
      </w:divBdr>
    </w:div>
    <w:div w:id="1310137668">
      <w:bodyDiv w:val="1"/>
      <w:marLeft w:val="0"/>
      <w:marRight w:val="0"/>
      <w:marTop w:val="0"/>
      <w:marBottom w:val="0"/>
      <w:divBdr>
        <w:top w:val="none" w:sz="0" w:space="0" w:color="auto"/>
        <w:left w:val="none" w:sz="0" w:space="0" w:color="auto"/>
        <w:bottom w:val="none" w:sz="0" w:space="0" w:color="auto"/>
        <w:right w:val="none" w:sz="0" w:space="0" w:color="auto"/>
      </w:divBdr>
    </w:div>
    <w:div w:id="1310205213">
      <w:bodyDiv w:val="1"/>
      <w:marLeft w:val="0"/>
      <w:marRight w:val="0"/>
      <w:marTop w:val="0"/>
      <w:marBottom w:val="0"/>
      <w:divBdr>
        <w:top w:val="none" w:sz="0" w:space="0" w:color="auto"/>
        <w:left w:val="none" w:sz="0" w:space="0" w:color="auto"/>
        <w:bottom w:val="none" w:sz="0" w:space="0" w:color="auto"/>
        <w:right w:val="none" w:sz="0" w:space="0" w:color="auto"/>
      </w:divBdr>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0405082">
      <w:bodyDiv w:val="1"/>
      <w:marLeft w:val="0"/>
      <w:marRight w:val="0"/>
      <w:marTop w:val="0"/>
      <w:marBottom w:val="0"/>
      <w:divBdr>
        <w:top w:val="none" w:sz="0" w:space="0" w:color="auto"/>
        <w:left w:val="none" w:sz="0" w:space="0" w:color="auto"/>
        <w:bottom w:val="none" w:sz="0" w:space="0" w:color="auto"/>
        <w:right w:val="none" w:sz="0" w:space="0" w:color="auto"/>
      </w:divBdr>
    </w:div>
    <w:div w:id="1310746567">
      <w:bodyDiv w:val="1"/>
      <w:marLeft w:val="0"/>
      <w:marRight w:val="0"/>
      <w:marTop w:val="0"/>
      <w:marBottom w:val="0"/>
      <w:divBdr>
        <w:top w:val="none" w:sz="0" w:space="0" w:color="auto"/>
        <w:left w:val="none" w:sz="0" w:space="0" w:color="auto"/>
        <w:bottom w:val="none" w:sz="0" w:space="0" w:color="auto"/>
        <w:right w:val="none" w:sz="0" w:space="0" w:color="auto"/>
      </w:divBdr>
    </w:div>
    <w:div w:id="1310939978">
      <w:bodyDiv w:val="1"/>
      <w:marLeft w:val="0"/>
      <w:marRight w:val="0"/>
      <w:marTop w:val="0"/>
      <w:marBottom w:val="0"/>
      <w:divBdr>
        <w:top w:val="none" w:sz="0" w:space="0" w:color="auto"/>
        <w:left w:val="none" w:sz="0" w:space="0" w:color="auto"/>
        <w:bottom w:val="none" w:sz="0" w:space="0" w:color="auto"/>
        <w:right w:val="none" w:sz="0" w:space="0" w:color="auto"/>
      </w:divBdr>
    </w:div>
    <w:div w:id="1311128574">
      <w:bodyDiv w:val="1"/>
      <w:marLeft w:val="0"/>
      <w:marRight w:val="0"/>
      <w:marTop w:val="0"/>
      <w:marBottom w:val="0"/>
      <w:divBdr>
        <w:top w:val="none" w:sz="0" w:space="0" w:color="auto"/>
        <w:left w:val="none" w:sz="0" w:space="0" w:color="auto"/>
        <w:bottom w:val="none" w:sz="0" w:space="0" w:color="auto"/>
        <w:right w:val="none" w:sz="0" w:space="0" w:color="auto"/>
      </w:divBdr>
    </w:div>
    <w:div w:id="1311208677">
      <w:bodyDiv w:val="1"/>
      <w:marLeft w:val="0"/>
      <w:marRight w:val="0"/>
      <w:marTop w:val="0"/>
      <w:marBottom w:val="0"/>
      <w:divBdr>
        <w:top w:val="none" w:sz="0" w:space="0" w:color="auto"/>
        <w:left w:val="none" w:sz="0" w:space="0" w:color="auto"/>
        <w:bottom w:val="none" w:sz="0" w:space="0" w:color="auto"/>
        <w:right w:val="none" w:sz="0" w:space="0" w:color="auto"/>
      </w:divBdr>
    </w:div>
    <w:div w:id="1311400162">
      <w:bodyDiv w:val="1"/>
      <w:marLeft w:val="0"/>
      <w:marRight w:val="0"/>
      <w:marTop w:val="0"/>
      <w:marBottom w:val="0"/>
      <w:divBdr>
        <w:top w:val="none" w:sz="0" w:space="0" w:color="auto"/>
        <w:left w:val="none" w:sz="0" w:space="0" w:color="auto"/>
        <w:bottom w:val="none" w:sz="0" w:space="0" w:color="auto"/>
        <w:right w:val="none" w:sz="0" w:space="0" w:color="auto"/>
      </w:divBdr>
    </w:div>
    <w:div w:id="1311524147">
      <w:bodyDiv w:val="1"/>
      <w:marLeft w:val="0"/>
      <w:marRight w:val="0"/>
      <w:marTop w:val="0"/>
      <w:marBottom w:val="0"/>
      <w:divBdr>
        <w:top w:val="none" w:sz="0" w:space="0" w:color="auto"/>
        <w:left w:val="none" w:sz="0" w:space="0" w:color="auto"/>
        <w:bottom w:val="none" w:sz="0" w:space="0" w:color="auto"/>
        <w:right w:val="none" w:sz="0" w:space="0" w:color="auto"/>
      </w:divBdr>
    </w:div>
    <w:div w:id="1311639151">
      <w:bodyDiv w:val="1"/>
      <w:marLeft w:val="0"/>
      <w:marRight w:val="0"/>
      <w:marTop w:val="0"/>
      <w:marBottom w:val="0"/>
      <w:divBdr>
        <w:top w:val="none" w:sz="0" w:space="0" w:color="auto"/>
        <w:left w:val="none" w:sz="0" w:space="0" w:color="auto"/>
        <w:bottom w:val="none" w:sz="0" w:space="0" w:color="auto"/>
        <w:right w:val="none" w:sz="0" w:space="0" w:color="auto"/>
      </w:divBdr>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1711554">
      <w:bodyDiv w:val="1"/>
      <w:marLeft w:val="0"/>
      <w:marRight w:val="0"/>
      <w:marTop w:val="0"/>
      <w:marBottom w:val="0"/>
      <w:divBdr>
        <w:top w:val="none" w:sz="0" w:space="0" w:color="auto"/>
        <w:left w:val="none" w:sz="0" w:space="0" w:color="auto"/>
        <w:bottom w:val="none" w:sz="0" w:space="0" w:color="auto"/>
        <w:right w:val="none" w:sz="0" w:space="0" w:color="auto"/>
      </w:divBdr>
    </w:div>
    <w:div w:id="1311783503">
      <w:bodyDiv w:val="1"/>
      <w:marLeft w:val="0"/>
      <w:marRight w:val="0"/>
      <w:marTop w:val="0"/>
      <w:marBottom w:val="0"/>
      <w:divBdr>
        <w:top w:val="none" w:sz="0" w:space="0" w:color="auto"/>
        <w:left w:val="none" w:sz="0" w:space="0" w:color="auto"/>
        <w:bottom w:val="none" w:sz="0" w:space="0" w:color="auto"/>
        <w:right w:val="none" w:sz="0" w:space="0" w:color="auto"/>
      </w:divBdr>
    </w:div>
    <w:div w:id="1311784372">
      <w:bodyDiv w:val="1"/>
      <w:marLeft w:val="0"/>
      <w:marRight w:val="0"/>
      <w:marTop w:val="0"/>
      <w:marBottom w:val="0"/>
      <w:divBdr>
        <w:top w:val="none" w:sz="0" w:space="0" w:color="auto"/>
        <w:left w:val="none" w:sz="0" w:space="0" w:color="auto"/>
        <w:bottom w:val="none" w:sz="0" w:space="0" w:color="auto"/>
        <w:right w:val="none" w:sz="0" w:space="0" w:color="auto"/>
      </w:divBdr>
    </w:div>
    <w:div w:id="1311785992">
      <w:bodyDiv w:val="1"/>
      <w:marLeft w:val="0"/>
      <w:marRight w:val="0"/>
      <w:marTop w:val="0"/>
      <w:marBottom w:val="0"/>
      <w:divBdr>
        <w:top w:val="none" w:sz="0" w:space="0" w:color="auto"/>
        <w:left w:val="none" w:sz="0" w:space="0" w:color="auto"/>
        <w:bottom w:val="none" w:sz="0" w:space="0" w:color="auto"/>
        <w:right w:val="none" w:sz="0" w:space="0" w:color="auto"/>
      </w:divBdr>
    </w:div>
    <w:div w:id="1312178707">
      <w:bodyDiv w:val="1"/>
      <w:marLeft w:val="0"/>
      <w:marRight w:val="0"/>
      <w:marTop w:val="0"/>
      <w:marBottom w:val="0"/>
      <w:divBdr>
        <w:top w:val="none" w:sz="0" w:space="0" w:color="auto"/>
        <w:left w:val="none" w:sz="0" w:space="0" w:color="auto"/>
        <w:bottom w:val="none" w:sz="0" w:space="0" w:color="auto"/>
        <w:right w:val="none" w:sz="0" w:space="0" w:color="auto"/>
      </w:divBdr>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2371387">
      <w:bodyDiv w:val="1"/>
      <w:marLeft w:val="0"/>
      <w:marRight w:val="0"/>
      <w:marTop w:val="0"/>
      <w:marBottom w:val="0"/>
      <w:divBdr>
        <w:top w:val="none" w:sz="0" w:space="0" w:color="auto"/>
        <w:left w:val="none" w:sz="0" w:space="0" w:color="auto"/>
        <w:bottom w:val="none" w:sz="0" w:space="0" w:color="auto"/>
        <w:right w:val="none" w:sz="0" w:space="0" w:color="auto"/>
      </w:divBdr>
    </w:div>
    <w:div w:id="1312558453">
      <w:bodyDiv w:val="1"/>
      <w:marLeft w:val="0"/>
      <w:marRight w:val="0"/>
      <w:marTop w:val="0"/>
      <w:marBottom w:val="0"/>
      <w:divBdr>
        <w:top w:val="none" w:sz="0" w:space="0" w:color="auto"/>
        <w:left w:val="none" w:sz="0" w:space="0" w:color="auto"/>
        <w:bottom w:val="none" w:sz="0" w:space="0" w:color="auto"/>
        <w:right w:val="none" w:sz="0" w:space="0" w:color="auto"/>
      </w:divBdr>
    </w:div>
    <w:div w:id="1312756475">
      <w:bodyDiv w:val="1"/>
      <w:marLeft w:val="0"/>
      <w:marRight w:val="0"/>
      <w:marTop w:val="0"/>
      <w:marBottom w:val="0"/>
      <w:divBdr>
        <w:top w:val="none" w:sz="0" w:space="0" w:color="auto"/>
        <w:left w:val="none" w:sz="0" w:space="0" w:color="auto"/>
        <w:bottom w:val="none" w:sz="0" w:space="0" w:color="auto"/>
        <w:right w:val="none" w:sz="0" w:space="0" w:color="auto"/>
      </w:divBdr>
    </w:div>
    <w:div w:id="1312907125">
      <w:bodyDiv w:val="1"/>
      <w:marLeft w:val="0"/>
      <w:marRight w:val="0"/>
      <w:marTop w:val="0"/>
      <w:marBottom w:val="0"/>
      <w:divBdr>
        <w:top w:val="none" w:sz="0" w:space="0" w:color="auto"/>
        <w:left w:val="none" w:sz="0" w:space="0" w:color="auto"/>
        <w:bottom w:val="none" w:sz="0" w:space="0" w:color="auto"/>
        <w:right w:val="none" w:sz="0" w:space="0" w:color="auto"/>
      </w:divBdr>
    </w:div>
    <w:div w:id="1313097168">
      <w:bodyDiv w:val="1"/>
      <w:marLeft w:val="0"/>
      <w:marRight w:val="0"/>
      <w:marTop w:val="0"/>
      <w:marBottom w:val="0"/>
      <w:divBdr>
        <w:top w:val="none" w:sz="0" w:space="0" w:color="auto"/>
        <w:left w:val="none" w:sz="0" w:space="0" w:color="auto"/>
        <w:bottom w:val="none" w:sz="0" w:space="0" w:color="auto"/>
        <w:right w:val="none" w:sz="0" w:space="0" w:color="auto"/>
      </w:divBdr>
    </w:div>
    <w:div w:id="1313098284">
      <w:bodyDiv w:val="1"/>
      <w:marLeft w:val="0"/>
      <w:marRight w:val="0"/>
      <w:marTop w:val="0"/>
      <w:marBottom w:val="0"/>
      <w:divBdr>
        <w:top w:val="none" w:sz="0" w:space="0" w:color="auto"/>
        <w:left w:val="none" w:sz="0" w:space="0" w:color="auto"/>
        <w:bottom w:val="none" w:sz="0" w:space="0" w:color="auto"/>
        <w:right w:val="none" w:sz="0" w:space="0" w:color="auto"/>
      </w:divBdr>
    </w:div>
    <w:div w:id="1313176540">
      <w:bodyDiv w:val="1"/>
      <w:marLeft w:val="0"/>
      <w:marRight w:val="0"/>
      <w:marTop w:val="0"/>
      <w:marBottom w:val="0"/>
      <w:divBdr>
        <w:top w:val="none" w:sz="0" w:space="0" w:color="auto"/>
        <w:left w:val="none" w:sz="0" w:space="0" w:color="auto"/>
        <w:bottom w:val="none" w:sz="0" w:space="0" w:color="auto"/>
        <w:right w:val="none" w:sz="0" w:space="0" w:color="auto"/>
      </w:divBdr>
    </w:div>
    <w:div w:id="1313211924">
      <w:bodyDiv w:val="1"/>
      <w:marLeft w:val="0"/>
      <w:marRight w:val="0"/>
      <w:marTop w:val="0"/>
      <w:marBottom w:val="0"/>
      <w:divBdr>
        <w:top w:val="none" w:sz="0" w:space="0" w:color="auto"/>
        <w:left w:val="none" w:sz="0" w:space="0" w:color="auto"/>
        <w:bottom w:val="none" w:sz="0" w:space="0" w:color="auto"/>
        <w:right w:val="none" w:sz="0" w:space="0" w:color="auto"/>
      </w:divBdr>
    </w:div>
    <w:div w:id="1313291273">
      <w:bodyDiv w:val="1"/>
      <w:marLeft w:val="0"/>
      <w:marRight w:val="0"/>
      <w:marTop w:val="0"/>
      <w:marBottom w:val="0"/>
      <w:divBdr>
        <w:top w:val="none" w:sz="0" w:space="0" w:color="auto"/>
        <w:left w:val="none" w:sz="0" w:space="0" w:color="auto"/>
        <w:bottom w:val="none" w:sz="0" w:space="0" w:color="auto"/>
        <w:right w:val="none" w:sz="0" w:space="0" w:color="auto"/>
      </w:divBdr>
    </w:div>
    <w:div w:id="1313372214">
      <w:bodyDiv w:val="1"/>
      <w:marLeft w:val="0"/>
      <w:marRight w:val="0"/>
      <w:marTop w:val="0"/>
      <w:marBottom w:val="0"/>
      <w:divBdr>
        <w:top w:val="none" w:sz="0" w:space="0" w:color="auto"/>
        <w:left w:val="none" w:sz="0" w:space="0" w:color="auto"/>
        <w:bottom w:val="none" w:sz="0" w:space="0" w:color="auto"/>
        <w:right w:val="none" w:sz="0" w:space="0" w:color="auto"/>
      </w:divBdr>
    </w:div>
    <w:div w:id="1313606439">
      <w:bodyDiv w:val="1"/>
      <w:marLeft w:val="0"/>
      <w:marRight w:val="0"/>
      <w:marTop w:val="0"/>
      <w:marBottom w:val="0"/>
      <w:divBdr>
        <w:top w:val="none" w:sz="0" w:space="0" w:color="auto"/>
        <w:left w:val="none" w:sz="0" w:space="0" w:color="auto"/>
        <w:bottom w:val="none" w:sz="0" w:space="0" w:color="auto"/>
        <w:right w:val="none" w:sz="0" w:space="0" w:color="auto"/>
      </w:divBdr>
    </w:div>
    <w:div w:id="1313634481">
      <w:bodyDiv w:val="1"/>
      <w:marLeft w:val="0"/>
      <w:marRight w:val="0"/>
      <w:marTop w:val="0"/>
      <w:marBottom w:val="0"/>
      <w:divBdr>
        <w:top w:val="none" w:sz="0" w:space="0" w:color="auto"/>
        <w:left w:val="none" w:sz="0" w:space="0" w:color="auto"/>
        <w:bottom w:val="none" w:sz="0" w:space="0" w:color="auto"/>
        <w:right w:val="none" w:sz="0" w:space="0" w:color="auto"/>
      </w:divBdr>
    </w:div>
    <w:div w:id="1313948603">
      <w:bodyDiv w:val="1"/>
      <w:marLeft w:val="0"/>
      <w:marRight w:val="0"/>
      <w:marTop w:val="0"/>
      <w:marBottom w:val="0"/>
      <w:divBdr>
        <w:top w:val="none" w:sz="0" w:space="0" w:color="auto"/>
        <w:left w:val="none" w:sz="0" w:space="0" w:color="auto"/>
        <w:bottom w:val="none" w:sz="0" w:space="0" w:color="auto"/>
        <w:right w:val="none" w:sz="0" w:space="0" w:color="auto"/>
      </w:divBdr>
    </w:div>
    <w:div w:id="1314064824">
      <w:bodyDiv w:val="1"/>
      <w:marLeft w:val="0"/>
      <w:marRight w:val="0"/>
      <w:marTop w:val="0"/>
      <w:marBottom w:val="0"/>
      <w:divBdr>
        <w:top w:val="none" w:sz="0" w:space="0" w:color="auto"/>
        <w:left w:val="none" w:sz="0" w:space="0" w:color="auto"/>
        <w:bottom w:val="none" w:sz="0" w:space="0" w:color="auto"/>
        <w:right w:val="none" w:sz="0" w:space="0" w:color="auto"/>
      </w:divBdr>
    </w:div>
    <w:div w:id="1314139296">
      <w:bodyDiv w:val="1"/>
      <w:marLeft w:val="0"/>
      <w:marRight w:val="0"/>
      <w:marTop w:val="0"/>
      <w:marBottom w:val="0"/>
      <w:divBdr>
        <w:top w:val="none" w:sz="0" w:space="0" w:color="auto"/>
        <w:left w:val="none" w:sz="0" w:space="0" w:color="auto"/>
        <w:bottom w:val="none" w:sz="0" w:space="0" w:color="auto"/>
        <w:right w:val="none" w:sz="0" w:space="0" w:color="auto"/>
      </w:divBdr>
    </w:div>
    <w:div w:id="1314332956">
      <w:bodyDiv w:val="1"/>
      <w:marLeft w:val="0"/>
      <w:marRight w:val="0"/>
      <w:marTop w:val="0"/>
      <w:marBottom w:val="0"/>
      <w:divBdr>
        <w:top w:val="none" w:sz="0" w:space="0" w:color="auto"/>
        <w:left w:val="none" w:sz="0" w:space="0" w:color="auto"/>
        <w:bottom w:val="none" w:sz="0" w:space="0" w:color="auto"/>
        <w:right w:val="none" w:sz="0" w:space="0" w:color="auto"/>
      </w:divBdr>
    </w:div>
    <w:div w:id="1314719604">
      <w:bodyDiv w:val="1"/>
      <w:marLeft w:val="0"/>
      <w:marRight w:val="0"/>
      <w:marTop w:val="0"/>
      <w:marBottom w:val="0"/>
      <w:divBdr>
        <w:top w:val="none" w:sz="0" w:space="0" w:color="auto"/>
        <w:left w:val="none" w:sz="0" w:space="0" w:color="auto"/>
        <w:bottom w:val="none" w:sz="0" w:space="0" w:color="auto"/>
        <w:right w:val="none" w:sz="0" w:space="0" w:color="auto"/>
      </w:divBdr>
    </w:div>
    <w:div w:id="1314793122">
      <w:bodyDiv w:val="1"/>
      <w:marLeft w:val="0"/>
      <w:marRight w:val="0"/>
      <w:marTop w:val="0"/>
      <w:marBottom w:val="0"/>
      <w:divBdr>
        <w:top w:val="none" w:sz="0" w:space="0" w:color="auto"/>
        <w:left w:val="none" w:sz="0" w:space="0" w:color="auto"/>
        <w:bottom w:val="none" w:sz="0" w:space="0" w:color="auto"/>
        <w:right w:val="none" w:sz="0" w:space="0" w:color="auto"/>
      </w:divBdr>
    </w:div>
    <w:div w:id="1314796657">
      <w:bodyDiv w:val="1"/>
      <w:marLeft w:val="0"/>
      <w:marRight w:val="0"/>
      <w:marTop w:val="0"/>
      <w:marBottom w:val="0"/>
      <w:divBdr>
        <w:top w:val="none" w:sz="0" w:space="0" w:color="auto"/>
        <w:left w:val="none" w:sz="0" w:space="0" w:color="auto"/>
        <w:bottom w:val="none" w:sz="0" w:space="0" w:color="auto"/>
        <w:right w:val="none" w:sz="0" w:space="0" w:color="auto"/>
      </w:divBdr>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4867176">
      <w:bodyDiv w:val="1"/>
      <w:marLeft w:val="0"/>
      <w:marRight w:val="0"/>
      <w:marTop w:val="0"/>
      <w:marBottom w:val="0"/>
      <w:divBdr>
        <w:top w:val="none" w:sz="0" w:space="0" w:color="auto"/>
        <w:left w:val="none" w:sz="0" w:space="0" w:color="auto"/>
        <w:bottom w:val="none" w:sz="0" w:space="0" w:color="auto"/>
        <w:right w:val="none" w:sz="0" w:space="0" w:color="auto"/>
      </w:divBdr>
    </w:div>
    <w:div w:id="1314943470">
      <w:bodyDiv w:val="1"/>
      <w:marLeft w:val="0"/>
      <w:marRight w:val="0"/>
      <w:marTop w:val="0"/>
      <w:marBottom w:val="0"/>
      <w:divBdr>
        <w:top w:val="none" w:sz="0" w:space="0" w:color="auto"/>
        <w:left w:val="none" w:sz="0" w:space="0" w:color="auto"/>
        <w:bottom w:val="none" w:sz="0" w:space="0" w:color="auto"/>
        <w:right w:val="none" w:sz="0" w:space="0" w:color="auto"/>
      </w:divBdr>
    </w:div>
    <w:div w:id="1315063987">
      <w:bodyDiv w:val="1"/>
      <w:marLeft w:val="0"/>
      <w:marRight w:val="0"/>
      <w:marTop w:val="0"/>
      <w:marBottom w:val="0"/>
      <w:divBdr>
        <w:top w:val="none" w:sz="0" w:space="0" w:color="auto"/>
        <w:left w:val="none" w:sz="0" w:space="0" w:color="auto"/>
        <w:bottom w:val="none" w:sz="0" w:space="0" w:color="auto"/>
        <w:right w:val="none" w:sz="0" w:space="0" w:color="auto"/>
      </w:divBdr>
    </w:div>
    <w:div w:id="1315523378">
      <w:bodyDiv w:val="1"/>
      <w:marLeft w:val="0"/>
      <w:marRight w:val="0"/>
      <w:marTop w:val="0"/>
      <w:marBottom w:val="0"/>
      <w:divBdr>
        <w:top w:val="none" w:sz="0" w:space="0" w:color="auto"/>
        <w:left w:val="none" w:sz="0" w:space="0" w:color="auto"/>
        <w:bottom w:val="none" w:sz="0" w:space="0" w:color="auto"/>
        <w:right w:val="none" w:sz="0" w:space="0" w:color="auto"/>
      </w:divBdr>
    </w:div>
    <w:div w:id="1315790381">
      <w:bodyDiv w:val="1"/>
      <w:marLeft w:val="0"/>
      <w:marRight w:val="0"/>
      <w:marTop w:val="0"/>
      <w:marBottom w:val="0"/>
      <w:divBdr>
        <w:top w:val="none" w:sz="0" w:space="0" w:color="auto"/>
        <w:left w:val="none" w:sz="0" w:space="0" w:color="auto"/>
        <w:bottom w:val="none" w:sz="0" w:space="0" w:color="auto"/>
        <w:right w:val="none" w:sz="0" w:space="0" w:color="auto"/>
      </w:divBdr>
    </w:div>
    <w:div w:id="1316033471">
      <w:bodyDiv w:val="1"/>
      <w:marLeft w:val="0"/>
      <w:marRight w:val="0"/>
      <w:marTop w:val="0"/>
      <w:marBottom w:val="0"/>
      <w:divBdr>
        <w:top w:val="none" w:sz="0" w:space="0" w:color="auto"/>
        <w:left w:val="none" w:sz="0" w:space="0" w:color="auto"/>
        <w:bottom w:val="none" w:sz="0" w:space="0" w:color="auto"/>
        <w:right w:val="none" w:sz="0" w:space="0" w:color="auto"/>
      </w:divBdr>
    </w:div>
    <w:div w:id="1316033511">
      <w:bodyDiv w:val="1"/>
      <w:marLeft w:val="0"/>
      <w:marRight w:val="0"/>
      <w:marTop w:val="0"/>
      <w:marBottom w:val="0"/>
      <w:divBdr>
        <w:top w:val="none" w:sz="0" w:space="0" w:color="auto"/>
        <w:left w:val="none" w:sz="0" w:space="0" w:color="auto"/>
        <w:bottom w:val="none" w:sz="0" w:space="0" w:color="auto"/>
        <w:right w:val="none" w:sz="0" w:space="0" w:color="auto"/>
      </w:divBdr>
    </w:div>
    <w:div w:id="1316252373">
      <w:bodyDiv w:val="1"/>
      <w:marLeft w:val="0"/>
      <w:marRight w:val="0"/>
      <w:marTop w:val="0"/>
      <w:marBottom w:val="0"/>
      <w:divBdr>
        <w:top w:val="none" w:sz="0" w:space="0" w:color="auto"/>
        <w:left w:val="none" w:sz="0" w:space="0" w:color="auto"/>
        <w:bottom w:val="none" w:sz="0" w:space="0" w:color="auto"/>
        <w:right w:val="none" w:sz="0" w:space="0" w:color="auto"/>
      </w:divBdr>
    </w:div>
    <w:div w:id="1316447593">
      <w:bodyDiv w:val="1"/>
      <w:marLeft w:val="0"/>
      <w:marRight w:val="0"/>
      <w:marTop w:val="0"/>
      <w:marBottom w:val="0"/>
      <w:divBdr>
        <w:top w:val="none" w:sz="0" w:space="0" w:color="auto"/>
        <w:left w:val="none" w:sz="0" w:space="0" w:color="auto"/>
        <w:bottom w:val="none" w:sz="0" w:space="0" w:color="auto"/>
        <w:right w:val="none" w:sz="0" w:space="0" w:color="auto"/>
      </w:divBdr>
    </w:div>
    <w:div w:id="1316489670">
      <w:bodyDiv w:val="1"/>
      <w:marLeft w:val="0"/>
      <w:marRight w:val="0"/>
      <w:marTop w:val="0"/>
      <w:marBottom w:val="0"/>
      <w:divBdr>
        <w:top w:val="none" w:sz="0" w:space="0" w:color="auto"/>
        <w:left w:val="none" w:sz="0" w:space="0" w:color="auto"/>
        <w:bottom w:val="none" w:sz="0" w:space="0" w:color="auto"/>
        <w:right w:val="none" w:sz="0" w:space="0" w:color="auto"/>
      </w:divBdr>
    </w:div>
    <w:div w:id="1316690141">
      <w:bodyDiv w:val="1"/>
      <w:marLeft w:val="0"/>
      <w:marRight w:val="0"/>
      <w:marTop w:val="0"/>
      <w:marBottom w:val="0"/>
      <w:divBdr>
        <w:top w:val="none" w:sz="0" w:space="0" w:color="auto"/>
        <w:left w:val="none" w:sz="0" w:space="0" w:color="auto"/>
        <w:bottom w:val="none" w:sz="0" w:space="0" w:color="auto"/>
        <w:right w:val="none" w:sz="0" w:space="0" w:color="auto"/>
      </w:divBdr>
    </w:div>
    <w:div w:id="1316759976">
      <w:bodyDiv w:val="1"/>
      <w:marLeft w:val="0"/>
      <w:marRight w:val="0"/>
      <w:marTop w:val="0"/>
      <w:marBottom w:val="0"/>
      <w:divBdr>
        <w:top w:val="none" w:sz="0" w:space="0" w:color="auto"/>
        <w:left w:val="none" w:sz="0" w:space="0" w:color="auto"/>
        <w:bottom w:val="none" w:sz="0" w:space="0" w:color="auto"/>
        <w:right w:val="none" w:sz="0" w:space="0" w:color="auto"/>
      </w:divBdr>
    </w:div>
    <w:div w:id="1316833969">
      <w:bodyDiv w:val="1"/>
      <w:marLeft w:val="0"/>
      <w:marRight w:val="0"/>
      <w:marTop w:val="0"/>
      <w:marBottom w:val="0"/>
      <w:divBdr>
        <w:top w:val="none" w:sz="0" w:space="0" w:color="auto"/>
        <w:left w:val="none" w:sz="0" w:space="0" w:color="auto"/>
        <w:bottom w:val="none" w:sz="0" w:space="0" w:color="auto"/>
        <w:right w:val="none" w:sz="0" w:space="0" w:color="auto"/>
      </w:divBdr>
    </w:div>
    <w:div w:id="1317227287">
      <w:bodyDiv w:val="1"/>
      <w:marLeft w:val="0"/>
      <w:marRight w:val="0"/>
      <w:marTop w:val="0"/>
      <w:marBottom w:val="0"/>
      <w:divBdr>
        <w:top w:val="none" w:sz="0" w:space="0" w:color="auto"/>
        <w:left w:val="none" w:sz="0" w:space="0" w:color="auto"/>
        <w:bottom w:val="none" w:sz="0" w:space="0" w:color="auto"/>
        <w:right w:val="none" w:sz="0" w:space="0" w:color="auto"/>
      </w:divBdr>
    </w:div>
    <w:div w:id="1317227483">
      <w:bodyDiv w:val="1"/>
      <w:marLeft w:val="0"/>
      <w:marRight w:val="0"/>
      <w:marTop w:val="0"/>
      <w:marBottom w:val="0"/>
      <w:divBdr>
        <w:top w:val="none" w:sz="0" w:space="0" w:color="auto"/>
        <w:left w:val="none" w:sz="0" w:space="0" w:color="auto"/>
        <w:bottom w:val="none" w:sz="0" w:space="0" w:color="auto"/>
        <w:right w:val="none" w:sz="0" w:space="0" w:color="auto"/>
      </w:divBdr>
    </w:div>
    <w:div w:id="1317303664">
      <w:bodyDiv w:val="1"/>
      <w:marLeft w:val="0"/>
      <w:marRight w:val="0"/>
      <w:marTop w:val="0"/>
      <w:marBottom w:val="0"/>
      <w:divBdr>
        <w:top w:val="none" w:sz="0" w:space="0" w:color="auto"/>
        <w:left w:val="none" w:sz="0" w:space="0" w:color="auto"/>
        <w:bottom w:val="none" w:sz="0" w:space="0" w:color="auto"/>
        <w:right w:val="none" w:sz="0" w:space="0" w:color="auto"/>
      </w:divBdr>
    </w:div>
    <w:div w:id="1317563560">
      <w:bodyDiv w:val="1"/>
      <w:marLeft w:val="0"/>
      <w:marRight w:val="0"/>
      <w:marTop w:val="0"/>
      <w:marBottom w:val="0"/>
      <w:divBdr>
        <w:top w:val="none" w:sz="0" w:space="0" w:color="auto"/>
        <w:left w:val="none" w:sz="0" w:space="0" w:color="auto"/>
        <w:bottom w:val="none" w:sz="0" w:space="0" w:color="auto"/>
        <w:right w:val="none" w:sz="0" w:space="0" w:color="auto"/>
      </w:divBdr>
    </w:div>
    <w:div w:id="1317607439">
      <w:bodyDiv w:val="1"/>
      <w:marLeft w:val="0"/>
      <w:marRight w:val="0"/>
      <w:marTop w:val="0"/>
      <w:marBottom w:val="0"/>
      <w:divBdr>
        <w:top w:val="none" w:sz="0" w:space="0" w:color="auto"/>
        <w:left w:val="none" w:sz="0" w:space="0" w:color="auto"/>
        <w:bottom w:val="none" w:sz="0" w:space="0" w:color="auto"/>
        <w:right w:val="none" w:sz="0" w:space="0" w:color="auto"/>
      </w:divBdr>
    </w:div>
    <w:div w:id="1317881213">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97565">
      <w:bodyDiv w:val="1"/>
      <w:marLeft w:val="0"/>
      <w:marRight w:val="0"/>
      <w:marTop w:val="0"/>
      <w:marBottom w:val="0"/>
      <w:divBdr>
        <w:top w:val="none" w:sz="0" w:space="0" w:color="auto"/>
        <w:left w:val="none" w:sz="0" w:space="0" w:color="auto"/>
        <w:bottom w:val="none" w:sz="0" w:space="0" w:color="auto"/>
        <w:right w:val="none" w:sz="0" w:space="0" w:color="auto"/>
      </w:divBdr>
    </w:div>
    <w:div w:id="1318192033">
      <w:bodyDiv w:val="1"/>
      <w:marLeft w:val="0"/>
      <w:marRight w:val="0"/>
      <w:marTop w:val="0"/>
      <w:marBottom w:val="0"/>
      <w:divBdr>
        <w:top w:val="none" w:sz="0" w:space="0" w:color="auto"/>
        <w:left w:val="none" w:sz="0" w:space="0" w:color="auto"/>
        <w:bottom w:val="none" w:sz="0" w:space="0" w:color="auto"/>
        <w:right w:val="none" w:sz="0" w:space="0" w:color="auto"/>
      </w:divBdr>
    </w:div>
    <w:div w:id="1318219273">
      <w:bodyDiv w:val="1"/>
      <w:marLeft w:val="0"/>
      <w:marRight w:val="0"/>
      <w:marTop w:val="0"/>
      <w:marBottom w:val="0"/>
      <w:divBdr>
        <w:top w:val="none" w:sz="0" w:space="0" w:color="auto"/>
        <w:left w:val="none" w:sz="0" w:space="0" w:color="auto"/>
        <w:bottom w:val="none" w:sz="0" w:space="0" w:color="auto"/>
        <w:right w:val="none" w:sz="0" w:space="0" w:color="auto"/>
      </w:divBdr>
    </w:div>
    <w:div w:id="1318876766">
      <w:bodyDiv w:val="1"/>
      <w:marLeft w:val="0"/>
      <w:marRight w:val="0"/>
      <w:marTop w:val="0"/>
      <w:marBottom w:val="0"/>
      <w:divBdr>
        <w:top w:val="none" w:sz="0" w:space="0" w:color="auto"/>
        <w:left w:val="none" w:sz="0" w:space="0" w:color="auto"/>
        <w:bottom w:val="none" w:sz="0" w:space="0" w:color="auto"/>
        <w:right w:val="none" w:sz="0" w:space="0" w:color="auto"/>
      </w:divBdr>
    </w:div>
    <w:div w:id="1318917447">
      <w:bodyDiv w:val="1"/>
      <w:marLeft w:val="0"/>
      <w:marRight w:val="0"/>
      <w:marTop w:val="0"/>
      <w:marBottom w:val="0"/>
      <w:divBdr>
        <w:top w:val="none" w:sz="0" w:space="0" w:color="auto"/>
        <w:left w:val="none" w:sz="0" w:space="0" w:color="auto"/>
        <w:bottom w:val="none" w:sz="0" w:space="0" w:color="auto"/>
        <w:right w:val="none" w:sz="0" w:space="0" w:color="auto"/>
      </w:divBdr>
    </w:div>
    <w:div w:id="1319068827">
      <w:bodyDiv w:val="1"/>
      <w:marLeft w:val="0"/>
      <w:marRight w:val="0"/>
      <w:marTop w:val="0"/>
      <w:marBottom w:val="0"/>
      <w:divBdr>
        <w:top w:val="none" w:sz="0" w:space="0" w:color="auto"/>
        <w:left w:val="none" w:sz="0" w:space="0" w:color="auto"/>
        <w:bottom w:val="none" w:sz="0" w:space="0" w:color="auto"/>
        <w:right w:val="none" w:sz="0" w:space="0" w:color="auto"/>
      </w:divBdr>
    </w:div>
    <w:div w:id="1319192830">
      <w:bodyDiv w:val="1"/>
      <w:marLeft w:val="0"/>
      <w:marRight w:val="0"/>
      <w:marTop w:val="0"/>
      <w:marBottom w:val="0"/>
      <w:divBdr>
        <w:top w:val="none" w:sz="0" w:space="0" w:color="auto"/>
        <w:left w:val="none" w:sz="0" w:space="0" w:color="auto"/>
        <w:bottom w:val="none" w:sz="0" w:space="0" w:color="auto"/>
        <w:right w:val="none" w:sz="0" w:space="0" w:color="auto"/>
      </w:divBdr>
    </w:div>
    <w:div w:id="1319308598">
      <w:bodyDiv w:val="1"/>
      <w:marLeft w:val="0"/>
      <w:marRight w:val="0"/>
      <w:marTop w:val="0"/>
      <w:marBottom w:val="0"/>
      <w:divBdr>
        <w:top w:val="none" w:sz="0" w:space="0" w:color="auto"/>
        <w:left w:val="none" w:sz="0" w:space="0" w:color="auto"/>
        <w:bottom w:val="none" w:sz="0" w:space="0" w:color="auto"/>
        <w:right w:val="none" w:sz="0" w:space="0" w:color="auto"/>
      </w:divBdr>
    </w:div>
    <w:div w:id="1319309358">
      <w:bodyDiv w:val="1"/>
      <w:marLeft w:val="0"/>
      <w:marRight w:val="0"/>
      <w:marTop w:val="0"/>
      <w:marBottom w:val="0"/>
      <w:divBdr>
        <w:top w:val="none" w:sz="0" w:space="0" w:color="auto"/>
        <w:left w:val="none" w:sz="0" w:space="0" w:color="auto"/>
        <w:bottom w:val="none" w:sz="0" w:space="0" w:color="auto"/>
        <w:right w:val="none" w:sz="0" w:space="0" w:color="auto"/>
      </w:divBdr>
    </w:div>
    <w:div w:id="1319311865">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6571">
      <w:bodyDiv w:val="1"/>
      <w:marLeft w:val="0"/>
      <w:marRight w:val="0"/>
      <w:marTop w:val="0"/>
      <w:marBottom w:val="0"/>
      <w:divBdr>
        <w:top w:val="none" w:sz="0" w:space="0" w:color="auto"/>
        <w:left w:val="none" w:sz="0" w:space="0" w:color="auto"/>
        <w:bottom w:val="none" w:sz="0" w:space="0" w:color="auto"/>
        <w:right w:val="none" w:sz="0" w:space="0" w:color="auto"/>
      </w:divBdr>
    </w:div>
    <w:div w:id="1319453754">
      <w:bodyDiv w:val="1"/>
      <w:marLeft w:val="0"/>
      <w:marRight w:val="0"/>
      <w:marTop w:val="0"/>
      <w:marBottom w:val="0"/>
      <w:divBdr>
        <w:top w:val="none" w:sz="0" w:space="0" w:color="auto"/>
        <w:left w:val="none" w:sz="0" w:space="0" w:color="auto"/>
        <w:bottom w:val="none" w:sz="0" w:space="0" w:color="auto"/>
        <w:right w:val="none" w:sz="0" w:space="0" w:color="auto"/>
      </w:divBdr>
    </w:div>
    <w:div w:id="1319580212">
      <w:bodyDiv w:val="1"/>
      <w:marLeft w:val="0"/>
      <w:marRight w:val="0"/>
      <w:marTop w:val="0"/>
      <w:marBottom w:val="0"/>
      <w:divBdr>
        <w:top w:val="none" w:sz="0" w:space="0" w:color="auto"/>
        <w:left w:val="none" w:sz="0" w:space="0" w:color="auto"/>
        <w:bottom w:val="none" w:sz="0" w:space="0" w:color="auto"/>
        <w:right w:val="none" w:sz="0" w:space="0" w:color="auto"/>
      </w:divBdr>
    </w:div>
    <w:div w:id="1319764583">
      <w:bodyDiv w:val="1"/>
      <w:marLeft w:val="0"/>
      <w:marRight w:val="0"/>
      <w:marTop w:val="0"/>
      <w:marBottom w:val="0"/>
      <w:divBdr>
        <w:top w:val="none" w:sz="0" w:space="0" w:color="auto"/>
        <w:left w:val="none" w:sz="0" w:space="0" w:color="auto"/>
        <w:bottom w:val="none" w:sz="0" w:space="0" w:color="auto"/>
        <w:right w:val="none" w:sz="0" w:space="0" w:color="auto"/>
      </w:divBdr>
    </w:div>
    <w:div w:id="1319920259">
      <w:bodyDiv w:val="1"/>
      <w:marLeft w:val="0"/>
      <w:marRight w:val="0"/>
      <w:marTop w:val="0"/>
      <w:marBottom w:val="0"/>
      <w:divBdr>
        <w:top w:val="none" w:sz="0" w:space="0" w:color="auto"/>
        <w:left w:val="none" w:sz="0" w:space="0" w:color="auto"/>
        <w:bottom w:val="none" w:sz="0" w:space="0" w:color="auto"/>
        <w:right w:val="none" w:sz="0" w:space="0" w:color="auto"/>
      </w:divBdr>
    </w:div>
    <w:div w:id="1319923813">
      <w:bodyDiv w:val="1"/>
      <w:marLeft w:val="0"/>
      <w:marRight w:val="0"/>
      <w:marTop w:val="0"/>
      <w:marBottom w:val="0"/>
      <w:divBdr>
        <w:top w:val="none" w:sz="0" w:space="0" w:color="auto"/>
        <w:left w:val="none" w:sz="0" w:space="0" w:color="auto"/>
        <w:bottom w:val="none" w:sz="0" w:space="0" w:color="auto"/>
        <w:right w:val="none" w:sz="0" w:space="0" w:color="auto"/>
      </w:divBdr>
    </w:div>
    <w:div w:id="1319990671">
      <w:bodyDiv w:val="1"/>
      <w:marLeft w:val="0"/>
      <w:marRight w:val="0"/>
      <w:marTop w:val="0"/>
      <w:marBottom w:val="0"/>
      <w:divBdr>
        <w:top w:val="none" w:sz="0" w:space="0" w:color="auto"/>
        <w:left w:val="none" w:sz="0" w:space="0" w:color="auto"/>
        <w:bottom w:val="none" w:sz="0" w:space="0" w:color="auto"/>
        <w:right w:val="none" w:sz="0" w:space="0" w:color="auto"/>
      </w:divBdr>
    </w:div>
    <w:div w:id="1320037061">
      <w:bodyDiv w:val="1"/>
      <w:marLeft w:val="0"/>
      <w:marRight w:val="0"/>
      <w:marTop w:val="0"/>
      <w:marBottom w:val="0"/>
      <w:divBdr>
        <w:top w:val="none" w:sz="0" w:space="0" w:color="auto"/>
        <w:left w:val="none" w:sz="0" w:space="0" w:color="auto"/>
        <w:bottom w:val="none" w:sz="0" w:space="0" w:color="auto"/>
        <w:right w:val="none" w:sz="0" w:space="0" w:color="auto"/>
      </w:divBdr>
    </w:div>
    <w:div w:id="1320232277">
      <w:bodyDiv w:val="1"/>
      <w:marLeft w:val="0"/>
      <w:marRight w:val="0"/>
      <w:marTop w:val="0"/>
      <w:marBottom w:val="0"/>
      <w:divBdr>
        <w:top w:val="none" w:sz="0" w:space="0" w:color="auto"/>
        <w:left w:val="none" w:sz="0" w:space="0" w:color="auto"/>
        <w:bottom w:val="none" w:sz="0" w:space="0" w:color="auto"/>
        <w:right w:val="none" w:sz="0" w:space="0" w:color="auto"/>
      </w:divBdr>
    </w:div>
    <w:div w:id="1320306215">
      <w:bodyDiv w:val="1"/>
      <w:marLeft w:val="0"/>
      <w:marRight w:val="0"/>
      <w:marTop w:val="0"/>
      <w:marBottom w:val="0"/>
      <w:divBdr>
        <w:top w:val="none" w:sz="0" w:space="0" w:color="auto"/>
        <w:left w:val="none" w:sz="0" w:space="0" w:color="auto"/>
        <w:bottom w:val="none" w:sz="0" w:space="0" w:color="auto"/>
        <w:right w:val="none" w:sz="0" w:space="0" w:color="auto"/>
      </w:divBdr>
    </w:div>
    <w:div w:id="1320966477">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499374">
      <w:bodyDiv w:val="1"/>
      <w:marLeft w:val="0"/>
      <w:marRight w:val="0"/>
      <w:marTop w:val="0"/>
      <w:marBottom w:val="0"/>
      <w:divBdr>
        <w:top w:val="none" w:sz="0" w:space="0" w:color="auto"/>
        <w:left w:val="none" w:sz="0" w:space="0" w:color="auto"/>
        <w:bottom w:val="none" w:sz="0" w:space="0" w:color="auto"/>
        <w:right w:val="none" w:sz="0" w:space="0" w:color="auto"/>
      </w:divBdr>
    </w:div>
    <w:div w:id="1321690560">
      <w:bodyDiv w:val="1"/>
      <w:marLeft w:val="0"/>
      <w:marRight w:val="0"/>
      <w:marTop w:val="0"/>
      <w:marBottom w:val="0"/>
      <w:divBdr>
        <w:top w:val="none" w:sz="0" w:space="0" w:color="auto"/>
        <w:left w:val="none" w:sz="0" w:space="0" w:color="auto"/>
        <w:bottom w:val="none" w:sz="0" w:space="0" w:color="auto"/>
        <w:right w:val="none" w:sz="0" w:space="0" w:color="auto"/>
      </w:divBdr>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67">
      <w:bodyDiv w:val="1"/>
      <w:marLeft w:val="0"/>
      <w:marRight w:val="0"/>
      <w:marTop w:val="0"/>
      <w:marBottom w:val="0"/>
      <w:divBdr>
        <w:top w:val="none" w:sz="0" w:space="0" w:color="auto"/>
        <w:left w:val="none" w:sz="0" w:space="0" w:color="auto"/>
        <w:bottom w:val="none" w:sz="0" w:space="0" w:color="auto"/>
        <w:right w:val="none" w:sz="0" w:space="0" w:color="auto"/>
      </w:divBdr>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5011">
      <w:bodyDiv w:val="1"/>
      <w:marLeft w:val="0"/>
      <w:marRight w:val="0"/>
      <w:marTop w:val="0"/>
      <w:marBottom w:val="0"/>
      <w:divBdr>
        <w:top w:val="none" w:sz="0" w:space="0" w:color="auto"/>
        <w:left w:val="none" w:sz="0" w:space="0" w:color="auto"/>
        <w:bottom w:val="none" w:sz="0" w:space="0" w:color="auto"/>
        <w:right w:val="none" w:sz="0" w:space="0" w:color="auto"/>
      </w:divBdr>
    </w:div>
    <w:div w:id="1322465652">
      <w:bodyDiv w:val="1"/>
      <w:marLeft w:val="0"/>
      <w:marRight w:val="0"/>
      <w:marTop w:val="0"/>
      <w:marBottom w:val="0"/>
      <w:divBdr>
        <w:top w:val="none" w:sz="0" w:space="0" w:color="auto"/>
        <w:left w:val="none" w:sz="0" w:space="0" w:color="auto"/>
        <w:bottom w:val="none" w:sz="0" w:space="0" w:color="auto"/>
        <w:right w:val="none" w:sz="0" w:space="0" w:color="auto"/>
      </w:divBdr>
    </w:div>
    <w:div w:id="1322852256">
      <w:bodyDiv w:val="1"/>
      <w:marLeft w:val="0"/>
      <w:marRight w:val="0"/>
      <w:marTop w:val="0"/>
      <w:marBottom w:val="0"/>
      <w:divBdr>
        <w:top w:val="none" w:sz="0" w:space="0" w:color="auto"/>
        <w:left w:val="none" w:sz="0" w:space="0" w:color="auto"/>
        <w:bottom w:val="none" w:sz="0" w:space="0" w:color="auto"/>
        <w:right w:val="none" w:sz="0" w:space="0" w:color="auto"/>
      </w:divBdr>
    </w:div>
    <w:div w:id="1322924488">
      <w:bodyDiv w:val="1"/>
      <w:marLeft w:val="0"/>
      <w:marRight w:val="0"/>
      <w:marTop w:val="0"/>
      <w:marBottom w:val="0"/>
      <w:divBdr>
        <w:top w:val="none" w:sz="0" w:space="0" w:color="auto"/>
        <w:left w:val="none" w:sz="0" w:space="0" w:color="auto"/>
        <w:bottom w:val="none" w:sz="0" w:space="0" w:color="auto"/>
        <w:right w:val="none" w:sz="0" w:space="0" w:color="auto"/>
      </w:divBdr>
    </w:div>
    <w:div w:id="1323003520">
      <w:bodyDiv w:val="1"/>
      <w:marLeft w:val="0"/>
      <w:marRight w:val="0"/>
      <w:marTop w:val="0"/>
      <w:marBottom w:val="0"/>
      <w:divBdr>
        <w:top w:val="none" w:sz="0" w:space="0" w:color="auto"/>
        <w:left w:val="none" w:sz="0" w:space="0" w:color="auto"/>
        <w:bottom w:val="none" w:sz="0" w:space="0" w:color="auto"/>
        <w:right w:val="none" w:sz="0" w:space="0" w:color="auto"/>
      </w:divBdr>
    </w:div>
    <w:div w:id="1323044971">
      <w:bodyDiv w:val="1"/>
      <w:marLeft w:val="0"/>
      <w:marRight w:val="0"/>
      <w:marTop w:val="0"/>
      <w:marBottom w:val="0"/>
      <w:divBdr>
        <w:top w:val="none" w:sz="0" w:space="0" w:color="auto"/>
        <w:left w:val="none" w:sz="0" w:space="0" w:color="auto"/>
        <w:bottom w:val="none" w:sz="0" w:space="0" w:color="auto"/>
        <w:right w:val="none" w:sz="0" w:space="0" w:color="auto"/>
      </w:divBdr>
    </w:div>
    <w:div w:id="1323047573">
      <w:bodyDiv w:val="1"/>
      <w:marLeft w:val="0"/>
      <w:marRight w:val="0"/>
      <w:marTop w:val="0"/>
      <w:marBottom w:val="0"/>
      <w:divBdr>
        <w:top w:val="none" w:sz="0" w:space="0" w:color="auto"/>
        <w:left w:val="none" w:sz="0" w:space="0" w:color="auto"/>
        <w:bottom w:val="none" w:sz="0" w:space="0" w:color="auto"/>
        <w:right w:val="none" w:sz="0" w:space="0" w:color="auto"/>
      </w:divBdr>
    </w:div>
    <w:div w:id="1323198518">
      <w:bodyDiv w:val="1"/>
      <w:marLeft w:val="0"/>
      <w:marRight w:val="0"/>
      <w:marTop w:val="0"/>
      <w:marBottom w:val="0"/>
      <w:divBdr>
        <w:top w:val="none" w:sz="0" w:space="0" w:color="auto"/>
        <w:left w:val="none" w:sz="0" w:space="0" w:color="auto"/>
        <w:bottom w:val="none" w:sz="0" w:space="0" w:color="auto"/>
        <w:right w:val="none" w:sz="0" w:space="0" w:color="auto"/>
      </w:divBdr>
    </w:div>
    <w:div w:id="1323659250">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53343">
      <w:bodyDiv w:val="1"/>
      <w:marLeft w:val="0"/>
      <w:marRight w:val="0"/>
      <w:marTop w:val="0"/>
      <w:marBottom w:val="0"/>
      <w:divBdr>
        <w:top w:val="none" w:sz="0" w:space="0" w:color="auto"/>
        <w:left w:val="none" w:sz="0" w:space="0" w:color="auto"/>
        <w:bottom w:val="none" w:sz="0" w:space="0" w:color="auto"/>
        <w:right w:val="none" w:sz="0" w:space="0" w:color="auto"/>
      </w:divBdr>
    </w:div>
    <w:div w:id="1324357909">
      <w:bodyDiv w:val="1"/>
      <w:marLeft w:val="0"/>
      <w:marRight w:val="0"/>
      <w:marTop w:val="0"/>
      <w:marBottom w:val="0"/>
      <w:divBdr>
        <w:top w:val="none" w:sz="0" w:space="0" w:color="auto"/>
        <w:left w:val="none" w:sz="0" w:space="0" w:color="auto"/>
        <w:bottom w:val="none" w:sz="0" w:space="0" w:color="auto"/>
        <w:right w:val="none" w:sz="0" w:space="0" w:color="auto"/>
      </w:divBdr>
    </w:div>
    <w:div w:id="1324431794">
      <w:bodyDiv w:val="1"/>
      <w:marLeft w:val="0"/>
      <w:marRight w:val="0"/>
      <w:marTop w:val="0"/>
      <w:marBottom w:val="0"/>
      <w:divBdr>
        <w:top w:val="none" w:sz="0" w:space="0" w:color="auto"/>
        <w:left w:val="none" w:sz="0" w:space="0" w:color="auto"/>
        <w:bottom w:val="none" w:sz="0" w:space="0" w:color="auto"/>
        <w:right w:val="none" w:sz="0" w:space="0" w:color="auto"/>
      </w:divBdr>
    </w:div>
    <w:div w:id="1324550521">
      <w:bodyDiv w:val="1"/>
      <w:marLeft w:val="0"/>
      <w:marRight w:val="0"/>
      <w:marTop w:val="0"/>
      <w:marBottom w:val="0"/>
      <w:divBdr>
        <w:top w:val="none" w:sz="0" w:space="0" w:color="auto"/>
        <w:left w:val="none" w:sz="0" w:space="0" w:color="auto"/>
        <w:bottom w:val="none" w:sz="0" w:space="0" w:color="auto"/>
        <w:right w:val="none" w:sz="0" w:space="0" w:color="auto"/>
      </w:divBdr>
    </w:div>
    <w:div w:id="1324579793">
      <w:bodyDiv w:val="1"/>
      <w:marLeft w:val="0"/>
      <w:marRight w:val="0"/>
      <w:marTop w:val="0"/>
      <w:marBottom w:val="0"/>
      <w:divBdr>
        <w:top w:val="none" w:sz="0" w:space="0" w:color="auto"/>
        <w:left w:val="none" w:sz="0" w:space="0" w:color="auto"/>
        <w:bottom w:val="none" w:sz="0" w:space="0" w:color="auto"/>
        <w:right w:val="none" w:sz="0" w:space="0" w:color="auto"/>
      </w:divBdr>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4695727">
      <w:bodyDiv w:val="1"/>
      <w:marLeft w:val="0"/>
      <w:marRight w:val="0"/>
      <w:marTop w:val="0"/>
      <w:marBottom w:val="0"/>
      <w:divBdr>
        <w:top w:val="none" w:sz="0" w:space="0" w:color="auto"/>
        <w:left w:val="none" w:sz="0" w:space="0" w:color="auto"/>
        <w:bottom w:val="none" w:sz="0" w:space="0" w:color="auto"/>
        <w:right w:val="none" w:sz="0" w:space="0" w:color="auto"/>
      </w:divBdr>
    </w:div>
    <w:div w:id="1324821244">
      <w:bodyDiv w:val="1"/>
      <w:marLeft w:val="0"/>
      <w:marRight w:val="0"/>
      <w:marTop w:val="0"/>
      <w:marBottom w:val="0"/>
      <w:divBdr>
        <w:top w:val="none" w:sz="0" w:space="0" w:color="auto"/>
        <w:left w:val="none" w:sz="0" w:space="0" w:color="auto"/>
        <w:bottom w:val="none" w:sz="0" w:space="0" w:color="auto"/>
        <w:right w:val="none" w:sz="0" w:space="0" w:color="auto"/>
      </w:divBdr>
    </w:div>
    <w:div w:id="1324966660">
      <w:bodyDiv w:val="1"/>
      <w:marLeft w:val="0"/>
      <w:marRight w:val="0"/>
      <w:marTop w:val="0"/>
      <w:marBottom w:val="0"/>
      <w:divBdr>
        <w:top w:val="none" w:sz="0" w:space="0" w:color="auto"/>
        <w:left w:val="none" w:sz="0" w:space="0" w:color="auto"/>
        <w:bottom w:val="none" w:sz="0" w:space="0" w:color="auto"/>
        <w:right w:val="none" w:sz="0" w:space="0" w:color="auto"/>
      </w:divBdr>
    </w:div>
    <w:div w:id="1325162968">
      <w:bodyDiv w:val="1"/>
      <w:marLeft w:val="0"/>
      <w:marRight w:val="0"/>
      <w:marTop w:val="0"/>
      <w:marBottom w:val="0"/>
      <w:divBdr>
        <w:top w:val="none" w:sz="0" w:space="0" w:color="auto"/>
        <w:left w:val="none" w:sz="0" w:space="0" w:color="auto"/>
        <w:bottom w:val="none" w:sz="0" w:space="0" w:color="auto"/>
        <w:right w:val="none" w:sz="0" w:space="0" w:color="auto"/>
      </w:divBdr>
    </w:div>
    <w:div w:id="1325233834">
      <w:bodyDiv w:val="1"/>
      <w:marLeft w:val="0"/>
      <w:marRight w:val="0"/>
      <w:marTop w:val="0"/>
      <w:marBottom w:val="0"/>
      <w:divBdr>
        <w:top w:val="none" w:sz="0" w:space="0" w:color="auto"/>
        <w:left w:val="none" w:sz="0" w:space="0" w:color="auto"/>
        <w:bottom w:val="none" w:sz="0" w:space="0" w:color="auto"/>
        <w:right w:val="none" w:sz="0" w:space="0" w:color="auto"/>
      </w:divBdr>
    </w:div>
    <w:div w:id="1325281867">
      <w:bodyDiv w:val="1"/>
      <w:marLeft w:val="0"/>
      <w:marRight w:val="0"/>
      <w:marTop w:val="0"/>
      <w:marBottom w:val="0"/>
      <w:divBdr>
        <w:top w:val="none" w:sz="0" w:space="0" w:color="auto"/>
        <w:left w:val="none" w:sz="0" w:space="0" w:color="auto"/>
        <w:bottom w:val="none" w:sz="0" w:space="0" w:color="auto"/>
        <w:right w:val="none" w:sz="0" w:space="0" w:color="auto"/>
      </w:divBdr>
    </w:div>
    <w:div w:id="1325400561">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427829">
      <w:bodyDiv w:val="1"/>
      <w:marLeft w:val="0"/>
      <w:marRight w:val="0"/>
      <w:marTop w:val="0"/>
      <w:marBottom w:val="0"/>
      <w:divBdr>
        <w:top w:val="none" w:sz="0" w:space="0" w:color="auto"/>
        <w:left w:val="none" w:sz="0" w:space="0" w:color="auto"/>
        <w:bottom w:val="none" w:sz="0" w:space="0" w:color="auto"/>
        <w:right w:val="none" w:sz="0" w:space="0" w:color="auto"/>
      </w:divBdr>
    </w:div>
    <w:div w:id="1325470797">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289">
      <w:bodyDiv w:val="1"/>
      <w:marLeft w:val="0"/>
      <w:marRight w:val="0"/>
      <w:marTop w:val="0"/>
      <w:marBottom w:val="0"/>
      <w:divBdr>
        <w:top w:val="none" w:sz="0" w:space="0" w:color="auto"/>
        <w:left w:val="none" w:sz="0" w:space="0" w:color="auto"/>
        <w:bottom w:val="none" w:sz="0" w:space="0" w:color="auto"/>
        <w:right w:val="none" w:sz="0" w:space="0" w:color="auto"/>
      </w:divBdr>
    </w:div>
    <w:div w:id="1325814883">
      <w:bodyDiv w:val="1"/>
      <w:marLeft w:val="0"/>
      <w:marRight w:val="0"/>
      <w:marTop w:val="0"/>
      <w:marBottom w:val="0"/>
      <w:divBdr>
        <w:top w:val="none" w:sz="0" w:space="0" w:color="auto"/>
        <w:left w:val="none" w:sz="0" w:space="0" w:color="auto"/>
        <w:bottom w:val="none" w:sz="0" w:space="0" w:color="auto"/>
        <w:right w:val="none" w:sz="0" w:space="0" w:color="auto"/>
      </w:divBdr>
    </w:div>
    <w:div w:id="1326057626">
      <w:bodyDiv w:val="1"/>
      <w:marLeft w:val="0"/>
      <w:marRight w:val="0"/>
      <w:marTop w:val="0"/>
      <w:marBottom w:val="0"/>
      <w:divBdr>
        <w:top w:val="none" w:sz="0" w:space="0" w:color="auto"/>
        <w:left w:val="none" w:sz="0" w:space="0" w:color="auto"/>
        <w:bottom w:val="none" w:sz="0" w:space="0" w:color="auto"/>
        <w:right w:val="none" w:sz="0" w:space="0" w:color="auto"/>
      </w:divBdr>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6280795">
      <w:bodyDiv w:val="1"/>
      <w:marLeft w:val="0"/>
      <w:marRight w:val="0"/>
      <w:marTop w:val="0"/>
      <w:marBottom w:val="0"/>
      <w:divBdr>
        <w:top w:val="none" w:sz="0" w:space="0" w:color="auto"/>
        <w:left w:val="none" w:sz="0" w:space="0" w:color="auto"/>
        <w:bottom w:val="none" w:sz="0" w:space="0" w:color="auto"/>
        <w:right w:val="none" w:sz="0" w:space="0" w:color="auto"/>
      </w:divBdr>
    </w:div>
    <w:div w:id="1326590563">
      <w:bodyDiv w:val="1"/>
      <w:marLeft w:val="0"/>
      <w:marRight w:val="0"/>
      <w:marTop w:val="0"/>
      <w:marBottom w:val="0"/>
      <w:divBdr>
        <w:top w:val="none" w:sz="0" w:space="0" w:color="auto"/>
        <w:left w:val="none" w:sz="0" w:space="0" w:color="auto"/>
        <w:bottom w:val="none" w:sz="0" w:space="0" w:color="auto"/>
        <w:right w:val="none" w:sz="0" w:space="0" w:color="auto"/>
      </w:divBdr>
    </w:div>
    <w:div w:id="1326590828">
      <w:bodyDiv w:val="1"/>
      <w:marLeft w:val="0"/>
      <w:marRight w:val="0"/>
      <w:marTop w:val="0"/>
      <w:marBottom w:val="0"/>
      <w:divBdr>
        <w:top w:val="none" w:sz="0" w:space="0" w:color="auto"/>
        <w:left w:val="none" w:sz="0" w:space="0" w:color="auto"/>
        <w:bottom w:val="none" w:sz="0" w:space="0" w:color="auto"/>
        <w:right w:val="none" w:sz="0" w:space="0" w:color="auto"/>
      </w:divBdr>
    </w:div>
    <w:div w:id="1326592006">
      <w:bodyDiv w:val="1"/>
      <w:marLeft w:val="0"/>
      <w:marRight w:val="0"/>
      <w:marTop w:val="0"/>
      <w:marBottom w:val="0"/>
      <w:divBdr>
        <w:top w:val="none" w:sz="0" w:space="0" w:color="auto"/>
        <w:left w:val="none" w:sz="0" w:space="0" w:color="auto"/>
        <w:bottom w:val="none" w:sz="0" w:space="0" w:color="auto"/>
        <w:right w:val="none" w:sz="0" w:space="0" w:color="auto"/>
      </w:divBdr>
    </w:div>
    <w:div w:id="1326592902">
      <w:bodyDiv w:val="1"/>
      <w:marLeft w:val="0"/>
      <w:marRight w:val="0"/>
      <w:marTop w:val="0"/>
      <w:marBottom w:val="0"/>
      <w:divBdr>
        <w:top w:val="none" w:sz="0" w:space="0" w:color="auto"/>
        <w:left w:val="none" w:sz="0" w:space="0" w:color="auto"/>
        <w:bottom w:val="none" w:sz="0" w:space="0" w:color="auto"/>
        <w:right w:val="none" w:sz="0" w:space="0" w:color="auto"/>
      </w:divBdr>
    </w:div>
    <w:div w:id="1327048240">
      <w:bodyDiv w:val="1"/>
      <w:marLeft w:val="0"/>
      <w:marRight w:val="0"/>
      <w:marTop w:val="0"/>
      <w:marBottom w:val="0"/>
      <w:divBdr>
        <w:top w:val="none" w:sz="0" w:space="0" w:color="auto"/>
        <w:left w:val="none" w:sz="0" w:space="0" w:color="auto"/>
        <w:bottom w:val="none" w:sz="0" w:space="0" w:color="auto"/>
        <w:right w:val="none" w:sz="0" w:space="0" w:color="auto"/>
      </w:divBdr>
    </w:div>
    <w:div w:id="1327516007">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27708434">
      <w:bodyDiv w:val="1"/>
      <w:marLeft w:val="0"/>
      <w:marRight w:val="0"/>
      <w:marTop w:val="0"/>
      <w:marBottom w:val="0"/>
      <w:divBdr>
        <w:top w:val="none" w:sz="0" w:space="0" w:color="auto"/>
        <w:left w:val="none" w:sz="0" w:space="0" w:color="auto"/>
        <w:bottom w:val="none" w:sz="0" w:space="0" w:color="auto"/>
        <w:right w:val="none" w:sz="0" w:space="0" w:color="auto"/>
      </w:divBdr>
    </w:div>
    <w:div w:id="1327783219">
      <w:bodyDiv w:val="1"/>
      <w:marLeft w:val="0"/>
      <w:marRight w:val="0"/>
      <w:marTop w:val="0"/>
      <w:marBottom w:val="0"/>
      <w:divBdr>
        <w:top w:val="none" w:sz="0" w:space="0" w:color="auto"/>
        <w:left w:val="none" w:sz="0" w:space="0" w:color="auto"/>
        <w:bottom w:val="none" w:sz="0" w:space="0" w:color="auto"/>
        <w:right w:val="none" w:sz="0" w:space="0" w:color="auto"/>
      </w:divBdr>
    </w:div>
    <w:div w:id="1327980890">
      <w:bodyDiv w:val="1"/>
      <w:marLeft w:val="0"/>
      <w:marRight w:val="0"/>
      <w:marTop w:val="0"/>
      <w:marBottom w:val="0"/>
      <w:divBdr>
        <w:top w:val="none" w:sz="0" w:space="0" w:color="auto"/>
        <w:left w:val="none" w:sz="0" w:space="0" w:color="auto"/>
        <w:bottom w:val="none" w:sz="0" w:space="0" w:color="auto"/>
        <w:right w:val="none" w:sz="0" w:space="0" w:color="auto"/>
      </w:divBdr>
    </w:div>
    <w:div w:id="1328243462">
      <w:bodyDiv w:val="1"/>
      <w:marLeft w:val="0"/>
      <w:marRight w:val="0"/>
      <w:marTop w:val="0"/>
      <w:marBottom w:val="0"/>
      <w:divBdr>
        <w:top w:val="none" w:sz="0" w:space="0" w:color="auto"/>
        <w:left w:val="none" w:sz="0" w:space="0" w:color="auto"/>
        <w:bottom w:val="none" w:sz="0" w:space="0" w:color="auto"/>
        <w:right w:val="none" w:sz="0" w:space="0" w:color="auto"/>
      </w:divBdr>
    </w:div>
    <w:div w:id="1328287116">
      <w:bodyDiv w:val="1"/>
      <w:marLeft w:val="0"/>
      <w:marRight w:val="0"/>
      <w:marTop w:val="0"/>
      <w:marBottom w:val="0"/>
      <w:divBdr>
        <w:top w:val="none" w:sz="0" w:space="0" w:color="auto"/>
        <w:left w:val="none" w:sz="0" w:space="0" w:color="auto"/>
        <w:bottom w:val="none" w:sz="0" w:space="0" w:color="auto"/>
        <w:right w:val="none" w:sz="0" w:space="0" w:color="auto"/>
      </w:divBdr>
    </w:div>
    <w:div w:id="1328368234">
      <w:bodyDiv w:val="1"/>
      <w:marLeft w:val="0"/>
      <w:marRight w:val="0"/>
      <w:marTop w:val="0"/>
      <w:marBottom w:val="0"/>
      <w:divBdr>
        <w:top w:val="none" w:sz="0" w:space="0" w:color="auto"/>
        <w:left w:val="none" w:sz="0" w:space="0" w:color="auto"/>
        <w:bottom w:val="none" w:sz="0" w:space="0" w:color="auto"/>
        <w:right w:val="none" w:sz="0" w:space="0" w:color="auto"/>
      </w:divBdr>
    </w:div>
    <w:div w:id="1328551895">
      <w:bodyDiv w:val="1"/>
      <w:marLeft w:val="0"/>
      <w:marRight w:val="0"/>
      <w:marTop w:val="0"/>
      <w:marBottom w:val="0"/>
      <w:divBdr>
        <w:top w:val="none" w:sz="0" w:space="0" w:color="auto"/>
        <w:left w:val="none" w:sz="0" w:space="0" w:color="auto"/>
        <w:bottom w:val="none" w:sz="0" w:space="0" w:color="auto"/>
        <w:right w:val="none" w:sz="0" w:space="0" w:color="auto"/>
      </w:divBdr>
    </w:div>
    <w:div w:id="1328633751">
      <w:bodyDiv w:val="1"/>
      <w:marLeft w:val="0"/>
      <w:marRight w:val="0"/>
      <w:marTop w:val="0"/>
      <w:marBottom w:val="0"/>
      <w:divBdr>
        <w:top w:val="none" w:sz="0" w:space="0" w:color="auto"/>
        <w:left w:val="none" w:sz="0" w:space="0" w:color="auto"/>
        <w:bottom w:val="none" w:sz="0" w:space="0" w:color="auto"/>
        <w:right w:val="none" w:sz="0" w:space="0" w:color="auto"/>
      </w:divBdr>
    </w:div>
    <w:div w:id="1328898143">
      <w:bodyDiv w:val="1"/>
      <w:marLeft w:val="0"/>
      <w:marRight w:val="0"/>
      <w:marTop w:val="0"/>
      <w:marBottom w:val="0"/>
      <w:divBdr>
        <w:top w:val="none" w:sz="0" w:space="0" w:color="auto"/>
        <w:left w:val="none" w:sz="0" w:space="0" w:color="auto"/>
        <w:bottom w:val="none" w:sz="0" w:space="0" w:color="auto"/>
        <w:right w:val="none" w:sz="0" w:space="0" w:color="auto"/>
      </w:divBdr>
    </w:div>
    <w:div w:id="1328940155">
      <w:bodyDiv w:val="1"/>
      <w:marLeft w:val="0"/>
      <w:marRight w:val="0"/>
      <w:marTop w:val="0"/>
      <w:marBottom w:val="0"/>
      <w:divBdr>
        <w:top w:val="none" w:sz="0" w:space="0" w:color="auto"/>
        <w:left w:val="none" w:sz="0" w:space="0" w:color="auto"/>
        <w:bottom w:val="none" w:sz="0" w:space="0" w:color="auto"/>
        <w:right w:val="none" w:sz="0" w:space="0" w:color="auto"/>
      </w:divBdr>
    </w:div>
    <w:div w:id="1328941189">
      <w:bodyDiv w:val="1"/>
      <w:marLeft w:val="0"/>
      <w:marRight w:val="0"/>
      <w:marTop w:val="0"/>
      <w:marBottom w:val="0"/>
      <w:divBdr>
        <w:top w:val="none" w:sz="0" w:space="0" w:color="auto"/>
        <w:left w:val="none" w:sz="0" w:space="0" w:color="auto"/>
        <w:bottom w:val="none" w:sz="0" w:space="0" w:color="auto"/>
        <w:right w:val="none" w:sz="0" w:space="0" w:color="auto"/>
      </w:divBdr>
    </w:div>
    <w:div w:id="1328946810">
      <w:bodyDiv w:val="1"/>
      <w:marLeft w:val="0"/>
      <w:marRight w:val="0"/>
      <w:marTop w:val="0"/>
      <w:marBottom w:val="0"/>
      <w:divBdr>
        <w:top w:val="none" w:sz="0" w:space="0" w:color="auto"/>
        <w:left w:val="none" w:sz="0" w:space="0" w:color="auto"/>
        <w:bottom w:val="none" w:sz="0" w:space="0" w:color="auto"/>
        <w:right w:val="none" w:sz="0" w:space="0" w:color="auto"/>
      </w:divBdr>
    </w:div>
    <w:div w:id="1328971575">
      <w:bodyDiv w:val="1"/>
      <w:marLeft w:val="0"/>
      <w:marRight w:val="0"/>
      <w:marTop w:val="0"/>
      <w:marBottom w:val="0"/>
      <w:divBdr>
        <w:top w:val="none" w:sz="0" w:space="0" w:color="auto"/>
        <w:left w:val="none" w:sz="0" w:space="0" w:color="auto"/>
        <w:bottom w:val="none" w:sz="0" w:space="0" w:color="auto"/>
        <w:right w:val="none" w:sz="0" w:space="0" w:color="auto"/>
      </w:divBdr>
    </w:div>
    <w:div w:id="1329015531">
      <w:bodyDiv w:val="1"/>
      <w:marLeft w:val="0"/>
      <w:marRight w:val="0"/>
      <w:marTop w:val="0"/>
      <w:marBottom w:val="0"/>
      <w:divBdr>
        <w:top w:val="none" w:sz="0" w:space="0" w:color="auto"/>
        <w:left w:val="none" w:sz="0" w:space="0" w:color="auto"/>
        <w:bottom w:val="none" w:sz="0" w:space="0" w:color="auto"/>
        <w:right w:val="none" w:sz="0" w:space="0" w:color="auto"/>
      </w:divBdr>
    </w:div>
    <w:div w:id="1329214959">
      <w:bodyDiv w:val="1"/>
      <w:marLeft w:val="0"/>
      <w:marRight w:val="0"/>
      <w:marTop w:val="0"/>
      <w:marBottom w:val="0"/>
      <w:divBdr>
        <w:top w:val="none" w:sz="0" w:space="0" w:color="auto"/>
        <w:left w:val="none" w:sz="0" w:space="0" w:color="auto"/>
        <w:bottom w:val="none" w:sz="0" w:space="0" w:color="auto"/>
        <w:right w:val="none" w:sz="0" w:space="0" w:color="auto"/>
      </w:divBdr>
    </w:div>
    <w:div w:id="1329285327">
      <w:bodyDiv w:val="1"/>
      <w:marLeft w:val="0"/>
      <w:marRight w:val="0"/>
      <w:marTop w:val="0"/>
      <w:marBottom w:val="0"/>
      <w:divBdr>
        <w:top w:val="none" w:sz="0" w:space="0" w:color="auto"/>
        <w:left w:val="none" w:sz="0" w:space="0" w:color="auto"/>
        <w:bottom w:val="none" w:sz="0" w:space="0" w:color="auto"/>
        <w:right w:val="none" w:sz="0" w:space="0" w:color="auto"/>
      </w:divBdr>
    </w:div>
    <w:div w:id="1329288217">
      <w:bodyDiv w:val="1"/>
      <w:marLeft w:val="0"/>
      <w:marRight w:val="0"/>
      <w:marTop w:val="0"/>
      <w:marBottom w:val="0"/>
      <w:divBdr>
        <w:top w:val="none" w:sz="0" w:space="0" w:color="auto"/>
        <w:left w:val="none" w:sz="0" w:space="0" w:color="auto"/>
        <w:bottom w:val="none" w:sz="0" w:space="0" w:color="auto"/>
        <w:right w:val="none" w:sz="0" w:space="0" w:color="auto"/>
      </w:divBdr>
    </w:div>
    <w:div w:id="1329362916">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551683">
      <w:bodyDiv w:val="1"/>
      <w:marLeft w:val="0"/>
      <w:marRight w:val="0"/>
      <w:marTop w:val="0"/>
      <w:marBottom w:val="0"/>
      <w:divBdr>
        <w:top w:val="none" w:sz="0" w:space="0" w:color="auto"/>
        <w:left w:val="none" w:sz="0" w:space="0" w:color="auto"/>
        <w:bottom w:val="none" w:sz="0" w:space="0" w:color="auto"/>
        <w:right w:val="none" w:sz="0" w:space="0" w:color="auto"/>
      </w:divBdr>
    </w:div>
    <w:div w:id="1329749561">
      <w:bodyDiv w:val="1"/>
      <w:marLeft w:val="0"/>
      <w:marRight w:val="0"/>
      <w:marTop w:val="0"/>
      <w:marBottom w:val="0"/>
      <w:divBdr>
        <w:top w:val="none" w:sz="0" w:space="0" w:color="auto"/>
        <w:left w:val="none" w:sz="0" w:space="0" w:color="auto"/>
        <w:bottom w:val="none" w:sz="0" w:space="0" w:color="auto"/>
        <w:right w:val="none" w:sz="0" w:space="0" w:color="auto"/>
      </w:divBdr>
    </w:div>
    <w:div w:id="1329791346">
      <w:bodyDiv w:val="1"/>
      <w:marLeft w:val="0"/>
      <w:marRight w:val="0"/>
      <w:marTop w:val="0"/>
      <w:marBottom w:val="0"/>
      <w:divBdr>
        <w:top w:val="none" w:sz="0" w:space="0" w:color="auto"/>
        <w:left w:val="none" w:sz="0" w:space="0" w:color="auto"/>
        <w:bottom w:val="none" w:sz="0" w:space="0" w:color="auto"/>
        <w:right w:val="none" w:sz="0" w:space="0" w:color="auto"/>
      </w:divBdr>
    </w:div>
    <w:div w:id="1329819995">
      <w:bodyDiv w:val="1"/>
      <w:marLeft w:val="0"/>
      <w:marRight w:val="0"/>
      <w:marTop w:val="0"/>
      <w:marBottom w:val="0"/>
      <w:divBdr>
        <w:top w:val="none" w:sz="0" w:space="0" w:color="auto"/>
        <w:left w:val="none" w:sz="0" w:space="0" w:color="auto"/>
        <w:bottom w:val="none" w:sz="0" w:space="0" w:color="auto"/>
        <w:right w:val="none" w:sz="0" w:space="0" w:color="auto"/>
      </w:divBdr>
    </w:div>
    <w:div w:id="1329869666">
      <w:bodyDiv w:val="1"/>
      <w:marLeft w:val="0"/>
      <w:marRight w:val="0"/>
      <w:marTop w:val="0"/>
      <w:marBottom w:val="0"/>
      <w:divBdr>
        <w:top w:val="none" w:sz="0" w:space="0" w:color="auto"/>
        <w:left w:val="none" w:sz="0" w:space="0" w:color="auto"/>
        <w:bottom w:val="none" w:sz="0" w:space="0" w:color="auto"/>
        <w:right w:val="none" w:sz="0" w:space="0" w:color="auto"/>
      </w:divBdr>
    </w:div>
    <w:div w:id="1329939764">
      <w:bodyDiv w:val="1"/>
      <w:marLeft w:val="0"/>
      <w:marRight w:val="0"/>
      <w:marTop w:val="0"/>
      <w:marBottom w:val="0"/>
      <w:divBdr>
        <w:top w:val="none" w:sz="0" w:space="0" w:color="auto"/>
        <w:left w:val="none" w:sz="0" w:space="0" w:color="auto"/>
        <w:bottom w:val="none" w:sz="0" w:space="0" w:color="auto"/>
        <w:right w:val="none" w:sz="0" w:space="0" w:color="auto"/>
      </w:divBdr>
    </w:div>
    <w:div w:id="1330253117">
      <w:bodyDiv w:val="1"/>
      <w:marLeft w:val="0"/>
      <w:marRight w:val="0"/>
      <w:marTop w:val="0"/>
      <w:marBottom w:val="0"/>
      <w:divBdr>
        <w:top w:val="none" w:sz="0" w:space="0" w:color="auto"/>
        <w:left w:val="none" w:sz="0" w:space="0" w:color="auto"/>
        <w:bottom w:val="none" w:sz="0" w:space="0" w:color="auto"/>
        <w:right w:val="none" w:sz="0" w:space="0" w:color="auto"/>
      </w:divBdr>
    </w:div>
    <w:div w:id="1330325280">
      <w:bodyDiv w:val="1"/>
      <w:marLeft w:val="0"/>
      <w:marRight w:val="0"/>
      <w:marTop w:val="0"/>
      <w:marBottom w:val="0"/>
      <w:divBdr>
        <w:top w:val="none" w:sz="0" w:space="0" w:color="auto"/>
        <w:left w:val="none" w:sz="0" w:space="0" w:color="auto"/>
        <w:bottom w:val="none" w:sz="0" w:space="0" w:color="auto"/>
        <w:right w:val="none" w:sz="0" w:space="0" w:color="auto"/>
      </w:divBdr>
    </w:div>
    <w:div w:id="1330404398">
      <w:bodyDiv w:val="1"/>
      <w:marLeft w:val="0"/>
      <w:marRight w:val="0"/>
      <w:marTop w:val="0"/>
      <w:marBottom w:val="0"/>
      <w:divBdr>
        <w:top w:val="none" w:sz="0" w:space="0" w:color="auto"/>
        <w:left w:val="none" w:sz="0" w:space="0" w:color="auto"/>
        <w:bottom w:val="none" w:sz="0" w:space="0" w:color="auto"/>
        <w:right w:val="none" w:sz="0" w:space="0" w:color="auto"/>
      </w:divBdr>
    </w:div>
    <w:div w:id="1330476277">
      <w:bodyDiv w:val="1"/>
      <w:marLeft w:val="0"/>
      <w:marRight w:val="0"/>
      <w:marTop w:val="0"/>
      <w:marBottom w:val="0"/>
      <w:divBdr>
        <w:top w:val="none" w:sz="0" w:space="0" w:color="auto"/>
        <w:left w:val="none" w:sz="0" w:space="0" w:color="auto"/>
        <w:bottom w:val="none" w:sz="0" w:space="0" w:color="auto"/>
        <w:right w:val="none" w:sz="0" w:space="0" w:color="auto"/>
      </w:divBdr>
    </w:div>
    <w:div w:id="1330597062">
      <w:bodyDiv w:val="1"/>
      <w:marLeft w:val="0"/>
      <w:marRight w:val="0"/>
      <w:marTop w:val="0"/>
      <w:marBottom w:val="0"/>
      <w:divBdr>
        <w:top w:val="none" w:sz="0" w:space="0" w:color="auto"/>
        <w:left w:val="none" w:sz="0" w:space="0" w:color="auto"/>
        <w:bottom w:val="none" w:sz="0" w:space="0" w:color="auto"/>
        <w:right w:val="none" w:sz="0" w:space="0" w:color="auto"/>
      </w:divBdr>
    </w:div>
    <w:div w:id="1330716770">
      <w:bodyDiv w:val="1"/>
      <w:marLeft w:val="0"/>
      <w:marRight w:val="0"/>
      <w:marTop w:val="0"/>
      <w:marBottom w:val="0"/>
      <w:divBdr>
        <w:top w:val="none" w:sz="0" w:space="0" w:color="auto"/>
        <w:left w:val="none" w:sz="0" w:space="0" w:color="auto"/>
        <w:bottom w:val="none" w:sz="0" w:space="0" w:color="auto"/>
        <w:right w:val="none" w:sz="0" w:space="0" w:color="auto"/>
      </w:divBdr>
    </w:div>
    <w:div w:id="1330907575">
      <w:bodyDiv w:val="1"/>
      <w:marLeft w:val="0"/>
      <w:marRight w:val="0"/>
      <w:marTop w:val="0"/>
      <w:marBottom w:val="0"/>
      <w:divBdr>
        <w:top w:val="none" w:sz="0" w:space="0" w:color="auto"/>
        <w:left w:val="none" w:sz="0" w:space="0" w:color="auto"/>
        <w:bottom w:val="none" w:sz="0" w:space="0" w:color="auto"/>
        <w:right w:val="none" w:sz="0" w:space="0" w:color="auto"/>
      </w:divBdr>
    </w:div>
    <w:div w:id="1330910704">
      <w:bodyDiv w:val="1"/>
      <w:marLeft w:val="0"/>
      <w:marRight w:val="0"/>
      <w:marTop w:val="0"/>
      <w:marBottom w:val="0"/>
      <w:divBdr>
        <w:top w:val="none" w:sz="0" w:space="0" w:color="auto"/>
        <w:left w:val="none" w:sz="0" w:space="0" w:color="auto"/>
        <w:bottom w:val="none" w:sz="0" w:space="0" w:color="auto"/>
        <w:right w:val="none" w:sz="0" w:space="0" w:color="auto"/>
      </w:divBdr>
    </w:div>
    <w:div w:id="1331178262">
      <w:bodyDiv w:val="1"/>
      <w:marLeft w:val="0"/>
      <w:marRight w:val="0"/>
      <w:marTop w:val="0"/>
      <w:marBottom w:val="0"/>
      <w:divBdr>
        <w:top w:val="none" w:sz="0" w:space="0" w:color="auto"/>
        <w:left w:val="none" w:sz="0" w:space="0" w:color="auto"/>
        <w:bottom w:val="none" w:sz="0" w:space="0" w:color="auto"/>
        <w:right w:val="none" w:sz="0" w:space="0" w:color="auto"/>
      </w:divBdr>
    </w:div>
    <w:div w:id="1331249317">
      <w:bodyDiv w:val="1"/>
      <w:marLeft w:val="0"/>
      <w:marRight w:val="0"/>
      <w:marTop w:val="0"/>
      <w:marBottom w:val="0"/>
      <w:divBdr>
        <w:top w:val="none" w:sz="0" w:space="0" w:color="auto"/>
        <w:left w:val="none" w:sz="0" w:space="0" w:color="auto"/>
        <w:bottom w:val="none" w:sz="0" w:space="0" w:color="auto"/>
        <w:right w:val="none" w:sz="0" w:space="0" w:color="auto"/>
      </w:divBdr>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2190">
      <w:bodyDiv w:val="1"/>
      <w:marLeft w:val="0"/>
      <w:marRight w:val="0"/>
      <w:marTop w:val="0"/>
      <w:marBottom w:val="0"/>
      <w:divBdr>
        <w:top w:val="none" w:sz="0" w:space="0" w:color="auto"/>
        <w:left w:val="none" w:sz="0" w:space="0" w:color="auto"/>
        <w:bottom w:val="none" w:sz="0" w:space="0" w:color="auto"/>
        <w:right w:val="none" w:sz="0" w:space="0" w:color="auto"/>
      </w:divBdr>
    </w:div>
    <w:div w:id="1331714732">
      <w:bodyDiv w:val="1"/>
      <w:marLeft w:val="0"/>
      <w:marRight w:val="0"/>
      <w:marTop w:val="0"/>
      <w:marBottom w:val="0"/>
      <w:divBdr>
        <w:top w:val="none" w:sz="0" w:space="0" w:color="auto"/>
        <w:left w:val="none" w:sz="0" w:space="0" w:color="auto"/>
        <w:bottom w:val="none" w:sz="0" w:space="0" w:color="auto"/>
        <w:right w:val="none" w:sz="0" w:space="0" w:color="auto"/>
      </w:divBdr>
    </w:div>
    <w:div w:id="1331718932">
      <w:bodyDiv w:val="1"/>
      <w:marLeft w:val="0"/>
      <w:marRight w:val="0"/>
      <w:marTop w:val="0"/>
      <w:marBottom w:val="0"/>
      <w:divBdr>
        <w:top w:val="none" w:sz="0" w:space="0" w:color="auto"/>
        <w:left w:val="none" w:sz="0" w:space="0" w:color="auto"/>
        <w:bottom w:val="none" w:sz="0" w:space="0" w:color="auto"/>
        <w:right w:val="none" w:sz="0" w:space="0" w:color="auto"/>
      </w:divBdr>
    </w:div>
    <w:div w:id="1331758212">
      <w:bodyDiv w:val="1"/>
      <w:marLeft w:val="0"/>
      <w:marRight w:val="0"/>
      <w:marTop w:val="0"/>
      <w:marBottom w:val="0"/>
      <w:divBdr>
        <w:top w:val="none" w:sz="0" w:space="0" w:color="auto"/>
        <w:left w:val="none" w:sz="0" w:space="0" w:color="auto"/>
        <w:bottom w:val="none" w:sz="0" w:space="0" w:color="auto"/>
        <w:right w:val="none" w:sz="0" w:space="0" w:color="auto"/>
      </w:divBdr>
    </w:div>
    <w:div w:id="1331829456">
      <w:bodyDiv w:val="1"/>
      <w:marLeft w:val="0"/>
      <w:marRight w:val="0"/>
      <w:marTop w:val="0"/>
      <w:marBottom w:val="0"/>
      <w:divBdr>
        <w:top w:val="none" w:sz="0" w:space="0" w:color="auto"/>
        <w:left w:val="none" w:sz="0" w:space="0" w:color="auto"/>
        <w:bottom w:val="none" w:sz="0" w:space="0" w:color="auto"/>
        <w:right w:val="none" w:sz="0" w:space="0" w:color="auto"/>
      </w:divBdr>
    </w:div>
    <w:div w:id="1332024689">
      <w:bodyDiv w:val="1"/>
      <w:marLeft w:val="0"/>
      <w:marRight w:val="0"/>
      <w:marTop w:val="0"/>
      <w:marBottom w:val="0"/>
      <w:divBdr>
        <w:top w:val="none" w:sz="0" w:space="0" w:color="auto"/>
        <w:left w:val="none" w:sz="0" w:space="0" w:color="auto"/>
        <w:bottom w:val="none" w:sz="0" w:space="0" w:color="auto"/>
        <w:right w:val="none" w:sz="0" w:space="0" w:color="auto"/>
      </w:divBdr>
    </w:div>
    <w:div w:id="1332026360">
      <w:bodyDiv w:val="1"/>
      <w:marLeft w:val="0"/>
      <w:marRight w:val="0"/>
      <w:marTop w:val="0"/>
      <w:marBottom w:val="0"/>
      <w:divBdr>
        <w:top w:val="none" w:sz="0" w:space="0" w:color="auto"/>
        <w:left w:val="none" w:sz="0" w:space="0" w:color="auto"/>
        <w:bottom w:val="none" w:sz="0" w:space="0" w:color="auto"/>
        <w:right w:val="none" w:sz="0" w:space="0" w:color="auto"/>
      </w:divBdr>
    </w:div>
    <w:div w:id="1332174869">
      <w:bodyDiv w:val="1"/>
      <w:marLeft w:val="0"/>
      <w:marRight w:val="0"/>
      <w:marTop w:val="0"/>
      <w:marBottom w:val="0"/>
      <w:divBdr>
        <w:top w:val="none" w:sz="0" w:space="0" w:color="auto"/>
        <w:left w:val="none" w:sz="0" w:space="0" w:color="auto"/>
        <w:bottom w:val="none" w:sz="0" w:space="0" w:color="auto"/>
        <w:right w:val="none" w:sz="0" w:space="0" w:color="auto"/>
      </w:divBdr>
    </w:div>
    <w:div w:id="1332222693">
      <w:bodyDiv w:val="1"/>
      <w:marLeft w:val="0"/>
      <w:marRight w:val="0"/>
      <w:marTop w:val="0"/>
      <w:marBottom w:val="0"/>
      <w:divBdr>
        <w:top w:val="none" w:sz="0" w:space="0" w:color="auto"/>
        <w:left w:val="none" w:sz="0" w:space="0" w:color="auto"/>
        <w:bottom w:val="none" w:sz="0" w:space="0" w:color="auto"/>
        <w:right w:val="none" w:sz="0" w:space="0" w:color="auto"/>
      </w:divBdr>
    </w:div>
    <w:div w:id="1332299114">
      <w:bodyDiv w:val="1"/>
      <w:marLeft w:val="0"/>
      <w:marRight w:val="0"/>
      <w:marTop w:val="0"/>
      <w:marBottom w:val="0"/>
      <w:divBdr>
        <w:top w:val="none" w:sz="0" w:space="0" w:color="auto"/>
        <w:left w:val="none" w:sz="0" w:space="0" w:color="auto"/>
        <w:bottom w:val="none" w:sz="0" w:space="0" w:color="auto"/>
        <w:right w:val="none" w:sz="0" w:space="0" w:color="auto"/>
      </w:divBdr>
    </w:div>
    <w:div w:id="1332413063">
      <w:bodyDiv w:val="1"/>
      <w:marLeft w:val="0"/>
      <w:marRight w:val="0"/>
      <w:marTop w:val="0"/>
      <w:marBottom w:val="0"/>
      <w:divBdr>
        <w:top w:val="none" w:sz="0" w:space="0" w:color="auto"/>
        <w:left w:val="none" w:sz="0" w:space="0" w:color="auto"/>
        <w:bottom w:val="none" w:sz="0" w:space="0" w:color="auto"/>
        <w:right w:val="none" w:sz="0" w:space="0" w:color="auto"/>
      </w:divBdr>
    </w:div>
    <w:div w:id="1332566711">
      <w:bodyDiv w:val="1"/>
      <w:marLeft w:val="0"/>
      <w:marRight w:val="0"/>
      <w:marTop w:val="0"/>
      <w:marBottom w:val="0"/>
      <w:divBdr>
        <w:top w:val="none" w:sz="0" w:space="0" w:color="auto"/>
        <w:left w:val="none" w:sz="0" w:space="0" w:color="auto"/>
        <w:bottom w:val="none" w:sz="0" w:space="0" w:color="auto"/>
        <w:right w:val="none" w:sz="0" w:space="0" w:color="auto"/>
      </w:divBdr>
      <w:divsChild>
        <w:div w:id="1613246139">
          <w:marLeft w:val="0"/>
          <w:marRight w:val="0"/>
          <w:marTop w:val="0"/>
          <w:marBottom w:val="0"/>
          <w:divBdr>
            <w:top w:val="none" w:sz="0" w:space="0" w:color="auto"/>
            <w:left w:val="none" w:sz="0" w:space="0" w:color="auto"/>
            <w:bottom w:val="none" w:sz="0" w:space="0" w:color="auto"/>
            <w:right w:val="none" w:sz="0" w:space="0" w:color="auto"/>
          </w:divBdr>
          <w:divsChild>
            <w:div w:id="17770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716">
      <w:bodyDiv w:val="1"/>
      <w:marLeft w:val="0"/>
      <w:marRight w:val="0"/>
      <w:marTop w:val="0"/>
      <w:marBottom w:val="0"/>
      <w:divBdr>
        <w:top w:val="none" w:sz="0" w:space="0" w:color="auto"/>
        <w:left w:val="none" w:sz="0" w:space="0" w:color="auto"/>
        <w:bottom w:val="none" w:sz="0" w:space="0" w:color="auto"/>
        <w:right w:val="none" w:sz="0" w:space="0" w:color="auto"/>
      </w:divBdr>
    </w:div>
    <w:div w:id="1333071880">
      <w:bodyDiv w:val="1"/>
      <w:marLeft w:val="0"/>
      <w:marRight w:val="0"/>
      <w:marTop w:val="0"/>
      <w:marBottom w:val="0"/>
      <w:divBdr>
        <w:top w:val="none" w:sz="0" w:space="0" w:color="auto"/>
        <w:left w:val="none" w:sz="0" w:space="0" w:color="auto"/>
        <w:bottom w:val="none" w:sz="0" w:space="0" w:color="auto"/>
        <w:right w:val="none" w:sz="0" w:space="0" w:color="auto"/>
      </w:divBdr>
    </w:div>
    <w:div w:id="1333144855">
      <w:bodyDiv w:val="1"/>
      <w:marLeft w:val="0"/>
      <w:marRight w:val="0"/>
      <w:marTop w:val="0"/>
      <w:marBottom w:val="0"/>
      <w:divBdr>
        <w:top w:val="none" w:sz="0" w:space="0" w:color="auto"/>
        <w:left w:val="none" w:sz="0" w:space="0" w:color="auto"/>
        <w:bottom w:val="none" w:sz="0" w:space="0" w:color="auto"/>
        <w:right w:val="none" w:sz="0" w:space="0" w:color="auto"/>
      </w:divBdr>
    </w:div>
    <w:div w:id="1333296917">
      <w:bodyDiv w:val="1"/>
      <w:marLeft w:val="0"/>
      <w:marRight w:val="0"/>
      <w:marTop w:val="0"/>
      <w:marBottom w:val="0"/>
      <w:divBdr>
        <w:top w:val="none" w:sz="0" w:space="0" w:color="auto"/>
        <w:left w:val="none" w:sz="0" w:space="0" w:color="auto"/>
        <w:bottom w:val="none" w:sz="0" w:space="0" w:color="auto"/>
        <w:right w:val="none" w:sz="0" w:space="0" w:color="auto"/>
      </w:divBdr>
    </w:div>
    <w:div w:id="1333341164">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84147">
      <w:bodyDiv w:val="1"/>
      <w:marLeft w:val="0"/>
      <w:marRight w:val="0"/>
      <w:marTop w:val="0"/>
      <w:marBottom w:val="0"/>
      <w:divBdr>
        <w:top w:val="none" w:sz="0" w:space="0" w:color="auto"/>
        <w:left w:val="none" w:sz="0" w:space="0" w:color="auto"/>
        <w:bottom w:val="none" w:sz="0" w:space="0" w:color="auto"/>
        <w:right w:val="none" w:sz="0" w:space="0" w:color="auto"/>
      </w:divBdr>
    </w:div>
    <w:div w:id="1333682814">
      <w:bodyDiv w:val="1"/>
      <w:marLeft w:val="0"/>
      <w:marRight w:val="0"/>
      <w:marTop w:val="0"/>
      <w:marBottom w:val="0"/>
      <w:divBdr>
        <w:top w:val="none" w:sz="0" w:space="0" w:color="auto"/>
        <w:left w:val="none" w:sz="0" w:space="0" w:color="auto"/>
        <w:bottom w:val="none" w:sz="0" w:space="0" w:color="auto"/>
        <w:right w:val="none" w:sz="0" w:space="0" w:color="auto"/>
      </w:divBdr>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184853">
      <w:bodyDiv w:val="1"/>
      <w:marLeft w:val="0"/>
      <w:marRight w:val="0"/>
      <w:marTop w:val="0"/>
      <w:marBottom w:val="0"/>
      <w:divBdr>
        <w:top w:val="none" w:sz="0" w:space="0" w:color="auto"/>
        <w:left w:val="none" w:sz="0" w:space="0" w:color="auto"/>
        <w:bottom w:val="none" w:sz="0" w:space="0" w:color="auto"/>
        <w:right w:val="none" w:sz="0" w:space="0" w:color="auto"/>
      </w:divBdr>
    </w:div>
    <w:div w:id="1334214092">
      <w:bodyDiv w:val="1"/>
      <w:marLeft w:val="0"/>
      <w:marRight w:val="0"/>
      <w:marTop w:val="0"/>
      <w:marBottom w:val="0"/>
      <w:divBdr>
        <w:top w:val="none" w:sz="0" w:space="0" w:color="auto"/>
        <w:left w:val="none" w:sz="0" w:space="0" w:color="auto"/>
        <w:bottom w:val="none" w:sz="0" w:space="0" w:color="auto"/>
        <w:right w:val="none" w:sz="0" w:space="0" w:color="auto"/>
      </w:divBdr>
    </w:div>
    <w:div w:id="1334451983">
      <w:bodyDiv w:val="1"/>
      <w:marLeft w:val="0"/>
      <w:marRight w:val="0"/>
      <w:marTop w:val="0"/>
      <w:marBottom w:val="0"/>
      <w:divBdr>
        <w:top w:val="none" w:sz="0" w:space="0" w:color="auto"/>
        <w:left w:val="none" w:sz="0" w:space="0" w:color="auto"/>
        <w:bottom w:val="none" w:sz="0" w:space="0" w:color="auto"/>
        <w:right w:val="none" w:sz="0" w:space="0" w:color="auto"/>
      </w:divBdr>
    </w:div>
    <w:div w:id="1334458900">
      <w:bodyDiv w:val="1"/>
      <w:marLeft w:val="0"/>
      <w:marRight w:val="0"/>
      <w:marTop w:val="0"/>
      <w:marBottom w:val="0"/>
      <w:divBdr>
        <w:top w:val="none" w:sz="0" w:space="0" w:color="auto"/>
        <w:left w:val="none" w:sz="0" w:space="0" w:color="auto"/>
        <w:bottom w:val="none" w:sz="0" w:space="0" w:color="auto"/>
        <w:right w:val="none" w:sz="0" w:space="0" w:color="auto"/>
      </w:divBdr>
    </w:div>
    <w:div w:id="1334725941">
      <w:bodyDiv w:val="1"/>
      <w:marLeft w:val="0"/>
      <w:marRight w:val="0"/>
      <w:marTop w:val="0"/>
      <w:marBottom w:val="0"/>
      <w:divBdr>
        <w:top w:val="none" w:sz="0" w:space="0" w:color="auto"/>
        <w:left w:val="none" w:sz="0" w:space="0" w:color="auto"/>
        <w:bottom w:val="none" w:sz="0" w:space="0" w:color="auto"/>
        <w:right w:val="none" w:sz="0" w:space="0" w:color="auto"/>
      </w:divBdr>
    </w:div>
    <w:div w:id="1334799446">
      <w:bodyDiv w:val="1"/>
      <w:marLeft w:val="0"/>
      <w:marRight w:val="0"/>
      <w:marTop w:val="0"/>
      <w:marBottom w:val="0"/>
      <w:divBdr>
        <w:top w:val="none" w:sz="0" w:space="0" w:color="auto"/>
        <w:left w:val="none" w:sz="0" w:space="0" w:color="auto"/>
        <w:bottom w:val="none" w:sz="0" w:space="0" w:color="auto"/>
        <w:right w:val="none" w:sz="0" w:space="0" w:color="auto"/>
      </w:divBdr>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8168">
      <w:bodyDiv w:val="1"/>
      <w:marLeft w:val="0"/>
      <w:marRight w:val="0"/>
      <w:marTop w:val="0"/>
      <w:marBottom w:val="0"/>
      <w:divBdr>
        <w:top w:val="none" w:sz="0" w:space="0" w:color="auto"/>
        <w:left w:val="none" w:sz="0" w:space="0" w:color="auto"/>
        <w:bottom w:val="none" w:sz="0" w:space="0" w:color="auto"/>
        <w:right w:val="none" w:sz="0" w:space="0" w:color="auto"/>
      </w:divBdr>
    </w:div>
    <w:div w:id="1335064314">
      <w:bodyDiv w:val="1"/>
      <w:marLeft w:val="0"/>
      <w:marRight w:val="0"/>
      <w:marTop w:val="0"/>
      <w:marBottom w:val="0"/>
      <w:divBdr>
        <w:top w:val="none" w:sz="0" w:space="0" w:color="auto"/>
        <w:left w:val="none" w:sz="0" w:space="0" w:color="auto"/>
        <w:bottom w:val="none" w:sz="0" w:space="0" w:color="auto"/>
        <w:right w:val="none" w:sz="0" w:space="0" w:color="auto"/>
      </w:divBdr>
    </w:div>
    <w:div w:id="1335065794">
      <w:bodyDiv w:val="1"/>
      <w:marLeft w:val="0"/>
      <w:marRight w:val="0"/>
      <w:marTop w:val="0"/>
      <w:marBottom w:val="0"/>
      <w:divBdr>
        <w:top w:val="none" w:sz="0" w:space="0" w:color="auto"/>
        <w:left w:val="none" w:sz="0" w:space="0" w:color="auto"/>
        <w:bottom w:val="none" w:sz="0" w:space="0" w:color="auto"/>
        <w:right w:val="none" w:sz="0" w:space="0" w:color="auto"/>
      </w:divBdr>
    </w:div>
    <w:div w:id="1335377761">
      <w:bodyDiv w:val="1"/>
      <w:marLeft w:val="0"/>
      <w:marRight w:val="0"/>
      <w:marTop w:val="0"/>
      <w:marBottom w:val="0"/>
      <w:divBdr>
        <w:top w:val="none" w:sz="0" w:space="0" w:color="auto"/>
        <w:left w:val="none" w:sz="0" w:space="0" w:color="auto"/>
        <w:bottom w:val="none" w:sz="0" w:space="0" w:color="auto"/>
        <w:right w:val="none" w:sz="0" w:space="0" w:color="auto"/>
      </w:divBdr>
    </w:div>
    <w:div w:id="1335379032">
      <w:bodyDiv w:val="1"/>
      <w:marLeft w:val="0"/>
      <w:marRight w:val="0"/>
      <w:marTop w:val="0"/>
      <w:marBottom w:val="0"/>
      <w:divBdr>
        <w:top w:val="none" w:sz="0" w:space="0" w:color="auto"/>
        <w:left w:val="none" w:sz="0" w:space="0" w:color="auto"/>
        <w:bottom w:val="none" w:sz="0" w:space="0" w:color="auto"/>
        <w:right w:val="none" w:sz="0" w:space="0" w:color="auto"/>
      </w:divBdr>
    </w:div>
    <w:div w:id="1335379322">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5913059">
      <w:bodyDiv w:val="1"/>
      <w:marLeft w:val="0"/>
      <w:marRight w:val="0"/>
      <w:marTop w:val="0"/>
      <w:marBottom w:val="0"/>
      <w:divBdr>
        <w:top w:val="none" w:sz="0" w:space="0" w:color="auto"/>
        <w:left w:val="none" w:sz="0" w:space="0" w:color="auto"/>
        <w:bottom w:val="none" w:sz="0" w:space="0" w:color="auto"/>
        <w:right w:val="none" w:sz="0" w:space="0" w:color="auto"/>
      </w:divBdr>
    </w:div>
    <w:div w:id="1335918123">
      <w:bodyDiv w:val="1"/>
      <w:marLeft w:val="0"/>
      <w:marRight w:val="0"/>
      <w:marTop w:val="0"/>
      <w:marBottom w:val="0"/>
      <w:divBdr>
        <w:top w:val="none" w:sz="0" w:space="0" w:color="auto"/>
        <w:left w:val="none" w:sz="0" w:space="0" w:color="auto"/>
        <w:bottom w:val="none" w:sz="0" w:space="0" w:color="auto"/>
        <w:right w:val="none" w:sz="0" w:space="0" w:color="auto"/>
      </w:divBdr>
    </w:div>
    <w:div w:id="1336104422">
      <w:bodyDiv w:val="1"/>
      <w:marLeft w:val="0"/>
      <w:marRight w:val="0"/>
      <w:marTop w:val="0"/>
      <w:marBottom w:val="0"/>
      <w:divBdr>
        <w:top w:val="none" w:sz="0" w:space="0" w:color="auto"/>
        <w:left w:val="none" w:sz="0" w:space="0" w:color="auto"/>
        <w:bottom w:val="none" w:sz="0" w:space="0" w:color="auto"/>
        <w:right w:val="none" w:sz="0" w:space="0" w:color="auto"/>
      </w:divBdr>
    </w:div>
    <w:div w:id="1336229964">
      <w:bodyDiv w:val="1"/>
      <w:marLeft w:val="0"/>
      <w:marRight w:val="0"/>
      <w:marTop w:val="0"/>
      <w:marBottom w:val="0"/>
      <w:divBdr>
        <w:top w:val="none" w:sz="0" w:space="0" w:color="auto"/>
        <w:left w:val="none" w:sz="0" w:space="0" w:color="auto"/>
        <w:bottom w:val="none" w:sz="0" w:space="0" w:color="auto"/>
        <w:right w:val="none" w:sz="0" w:space="0" w:color="auto"/>
      </w:divBdr>
    </w:div>
    <w:div w:id="1336346925">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6877419">
      <w:bodyDiv w:val="1"/>
      <w:marLeft w:val="0"/>
      <w:marRight w:val="0"/>
      <w:marTop w:val="0"/>
      <w:marBottom w:val="0"/>
      <w:divBdr>
        <w:top w:val="none" w:sz="0" w:space="0" w:color="auto"/>
        <w:left w:val="none" w:sz="0" w:space="0" w:color="auto"/>
        <w:bottom w:val="none" w:sz="0" w:space="0" w:color="auto"/>
        <w:right w:val="none" w:sz="0" w:space="0" w:color="auto"/>
      </w:divBdr>
    </w:div>
    <w:div w:id="1337339835">
      <w:bodyDiv w:val="1"/>
      <w:marLeft w:val="0"/>
      <w:marRight w:val="0"/>
      <w:marTop w:val="0"/>
      <w:marBottom w:val="0"/>
      <w:divBdr>
        <w:top w:val="none" w:sz="0" w:space="0" w:color="auto"/>
        <w:left w:val="none" w:sz="0" w:space="0" w:color="auto"/>
        <w:bottom w:val="none" w:sz="0" w:space="0" w:color="auto"/>
        <w:right w:val="none" w:sz="0" w:space="0" w:color="auto"/>
      </w:divBdr>
    </w:div>
    <w:div w:id="1337615355">
      <w:bodyDiv w:val="1"/>
      <w:marLeft w:val="0"/>
      <w:marRight w:val="0"/>
      <w:marTop w:val="0"/>
      <w:marBottom w:val="0"/>
      <w:divBdr>
        <w:top w:val="none" w:sz="0" w:space="0" w:color="auto"/>
        <w:left w:val="none" w:sz="0" w:space="0" w:color="auto"/>
        <w:bottom w:val="none" w:sz="0" w:space="0" w:color="auto"/>
        <w:right w:val="none" w:sz="0" w:space="0" w:color="auto"/>
      </w:divBdr>
    </w:div>
    <w:div w:id="1337734388">
      <w:bodyDiv w:val="1"/>
      <w:marLeft w:val="0"/>
      <w:marRight w:val="0"/>
      <w:marTop w:val="0"/>
      <w:marBottom w:val="0"/>
      <w:divBdr>
        <w:top w:val="none" w:sz="0" w:space="0" w:color="auto"/>
        <w:left w:val="none" w:sz="0" w:space="0" w:color="auto"/>
        <w:bottom w:val="none" w:sz="0" w:space="0" w:color="auto"/>
        <w:right w:val="none" w:sz="0" w:space="0" w:color="auto"/>
      </w:divBdr>
    </w:div>
    <w:div w:id="1337996089">
      <w:bodyDiv w:val="1"/>
      <w:marLeft w:val="0"/>
      <w:marRight w:val="0"/>
      <w:marTop w:val="0"/>
      <w:marBottom w:val="0"/>
      <w:divBdr>
        <w:top w:val="none" w:sz="0" w:space="0" w:color="auto"/>
        <w:left w:val="none" w:sz="0" w:space="0" w:color="auto"/>
        <w:bottom w:val="none" w:sz="0" w:space="0" w:color="auto"/>
        <w:right w:val="none" w:sz="0" w:space="0" w:color="auto"/>
      </w:divBdr>
    </w:div>
    <w:div w:id="1338146066">
      <w:bodyDiv w:val="1"/>
      <w:marLeft w:val="0"/>
      <w:marRight w:val="0"/>
      <w:marTop w:val="0"/>
      <w:marBottom w:val="0"/>
      <w:divBdr>
        <w:top w:val="none" w:sz="0" w:space="0" w:color="auto"/>
        <w:left w:val="none" w:sz="0" w:space="0" w:color="auto"/>
        <w:bottom w:val="none" w:sz="0" w:space="0" w:color="auto"/>
        <w:right w:val="none" w:sz="0" w:space="0" w:color="auto"/>
      </w:divBdr>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81638">
      <w:bodyDiv w:val="1"/>
      <w:marLeft w:val="0"/>
      <w:marRight w:val="0"/>
      <w:marTop w:val="0"/>
      <w:marBottom w:val="0"/>
      <w:divBdr>
        <w:top w:val="none" w:sz="0" w:space="0" w:color="auto"/>
        <w:left w:val="none" w:sz="0" w:space="0" w:color="auto"/>
        <w:bottom w:val="none" w:sz="0" w:space="0" w:color="auto"/>
        <w:right w:val="none" w:sz="0" w:space="0" w:color="auto"/>
      </w:divBdr>
    </w:div>
    <w:div w:id="1338387317">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8460936">
      <w:bodyDiv w:val="1"/>
      <w:marLeft w:val="0"/>
      <w:marRight w:val="0"/>
      <w:marTop w:val="0"/>
      <w:marBottom w:val="0"/>
      <w:divBdr>
        <w:top w:val="none" w:sz="0" w:space="0" w:color="auto"/>
        <w:left w:val="none" w:sz="0" w:space="0" w:color="auto"/>
        <w:bottom w:val="none" w:sz="0" w:space="0" w:color="auto"/>
        <w:right w:val="none" w:sz="0" w:space="0" w:color="auto"/>
      </w:divBdr>
    </w:div>
    <w:div w:id="1338533662">
      <w:bodyDiv w:val="1"/>
      <w:marLeft w:val="0"/>
      <w:marRight w:val="0"/>
      <w:marTop w:val="0"/>
      <w:marBottom w:val="0"/>
      <w:divBdr>
        <w:top w:val="none" w:sz="0" w:space="0" w:color="auto"/>
        <w:left w:val="none" w:sz="0" w:space="0" w:color="auto"/>
        <w:bottom w:val="none" w:sz="0" w:space="0" w:color="auto"/>
        <w:right w:val="none" w:sz="0" w:space="0" w:color="auto"/>
      </w:divBdr>
    </w:div>
    <w:div w:id="1338581089">
      <w:bodyDiv w:val="1"/>
      <w:marLeft w:val="0"/>
      <w:marRight w:val="0"/>
      <w:marTop w:val="0"/>
      <w:marBottom w:val="0"/>
      <w:divBdr>
        <w:top w:val="none" w:sz="0" w:space="0" w:color="auto"/>
        <w:left w:val="none" w:sz="0" w:space="0" w:color="auto"/>
        <w:bottom w:val="none" w:sz="0" w:space="0" w:color="auto"/>
        <w:right w:val="none" w:sz="0" w:space="0" w:color="auto"/>
      </w:divBdr>
    </w:div>
    <w:div w:id="1338656125">
      <w:bodyDiv w:val="1"/>
      <w:marLeft w:val="0"/>
      <w:marRight w:val="0"/>
      <w:marTop w:val="0"/>
      <w:marBottom w:val="0"/>
      <w:divBdr>
        <w:top w:val="none" w:sz="0" w:space="0" w:color="auto"/>
        <w:left w:val="none" w:sz="0" w:space="0" w:color="auto"/>
        <w:bottom w:val="none" w:sz="0" w:space="0" w:color="auto"/>
        <w:right w:val="none" w:sz="0" w:space="0" w:color="auto"/>
      </w:divBdr>
    </w:div>
    <w:div w:id="1338730067">
      <w:bodyDiv w:val="1"/>
      <w:marLeft w:val="0"/>
      <w:marRight w:val="0"/>
      <w:marTop w:val="0"/>
      <w:marBottom w:val="0"/>
      <w:divBdr>
        <w:top w:val="none" w:sz="0" w:space="0" w:color="auto"/>
        <w:left w:val="none" w:sz="0" w:space="0" w:color="auto"/>
        <w:bottom w:val="none" w:sz="0" w:space="0" w:color="auto"/>
        <w:right w:val="none" w:sz="0" w:space="0" w:color="auto"/>
      </w:divBdr>
    </w:div>
    <w:div w:id="1338918809">
      <w:bodyDiv w:val="1"/>
      <w:marLeft w:val="0"/>
      <w:marRight w:val="0"/>
      <w:marTop w:val="0"/>
      <w:marBottom w:val="0"/>
      <w:divBdr>
        <w:top w:val="none" w:sz="0" w:space="0" w:color="auto"/>
        <w:left w:val="none" w:sz="0" w:space="0" w:color="auto"/>
        <w:bottom w:val="none" w:sz="0" w:space="0" w:color="auto"/>
        <w:right w:val="none" w:sz="0" w:space="0" w:color="auto"/>
      </w:divBdr>
    </w:div>
    <w:div w:id="1338970272">
      <w:bodyDiv w:val="1"/>
      <w:marLeft w:val="0"/>
      <w:marRight w:val="0"/>
      <w:marTop w:val="0"/>
      <w:marBottom w:val="0"/>
      <w:divBdr>
        <w:top w:val="none" w:sz="0" w:space="0" w:color="auto"/>
        <w:left w:val="none" w:sz="0" w:space="0" w:color="auto"/>
        <w:bottom w:val="none" w:sz="0" w:space="0" w:color="auto"/>
        <w:right w:val="none" w:sz="0" w:space="0" w:color="auto"/>
      </w:divBdr>
    </w:div>
    <w:div w:id="1339186873">
      <w:bodyDiv w:val="1"/>
      <w:marLeft w:val="0"/>
      <w:marRight w:val="0"/>
      <w:marTop w:val="0"/>
      <w:marBottom w:val="0"/>
      <w:divBdr>
        <w:top w:val="none" w:sz="0" w:space="0" w:color="auto"/>
        <w:left w:val="none" w:sz="0" w:space="0" w:color="auto"/>
        <w:bottom w:val="none" w:sz="0" w:space="0" w:color="auto"/>
        <w:right w:val="none" w:sz="0" w:space="0" w:color="auto"/>
      </w:divBdr>
    </w:div>
    <w:div w:id="1339456119">
      <w:bodyDiv w:val="1"/>
      <w:marLeft w:val="0"/>
      <w:marRight w:val="0"/>
      <w:marTop w:val="0"/>
      <w:marBottom w:val="0"/>
      <w:divBdr>
        <w:top w:val="none" w:sz="0" w:space="0" w:color="auto"/>
        <w:left w:val="none" w:sz="0" w:space="0" w:color="auto"/>
        <w:bottom w:val="none" w:sz="0" w:space="0" w:color="auto"/>
        <w:right w:val="none" w:sz="0" w:space="0" w:color="auto"/>
      </w:divBdr>
    </w:div>
    <w:div w:id="1339622400">
      <w:bodyDiv w:val="1"/>
      <w:marLeft w:val="0"/>
      <w:marRight w:val="0"/>
      <w:marTop w:val="0"/>
      <w:marBottom w:val="0"/>
      <w:divBdr>
        <w:top w:val="none" w:sz="0" w:space="0" w:color="auto"/>
        <w:left w:val="none" w:sz="0" w:space="0" w:color="auto"/>
        <w:bottom w:val="none" w:sz="0" w:space="0" w:color="auto"/>
        <w:right w:val="none" w:sz="0" w:space="0" w:color="auto"/>
      </w:divBdr>
    </w:div>
    <w:div w:id="1339847385">
      <w:bodyDiv w:val="1"/>
      <w:marLeft w:val="0"/>
      <w:marRight w:val="0"/>
      <w:marTop w:val="0"/>
      <w:marBottom w:val="0"/>
      <w:divBdr>
        <w:top w:val="none" w:sz="0" w:space="0" w:color="auto"/>
        <w:left w:val="none" w:sz="0" w:space="0" w:color="auto"/>
        <w:bottom w:val="none" w:sz="0" w:space="0" w:color="auto"/>
        <w:right w:val="none" w:sz="0" w:space="0" w:color="auto"/>
      </w:divBdr>
    </w:div>
    <w:div w:id="1339887902">
      <w:bodyDiv w:val="1"/>
      <w:marLeft w:val="0"/>
      <w:marRight w:val="0"/>
      <w:marTop w:val="0"/>
      <w:marBottom w:val="0"/>
      <w:divBdr>
        <w:top w:val="none" w:sz="0" w:space="0" w:color="auto"/>
        <w:left w:val="none" w:sz="0" w:space="0" w:color="auto"/>
        <w:bottom w:val="none" w:sz="0" w:space="0" w:color="auto"/>
        <w:right w:val="none" w:sz="0" w:space="0" w:color="auto"/>
      </w:divBdr>
    </w:div>
    <w:div w:id="1340087421">
      <w:bodyDiv w:val="1"/>
      <w:marLeft w:val="0"/>
      <w:marRight w:val="0"/>
      <w:marTop w:val="0"/>
      <w:marBottom w:val="0"/>
      <w:divBdr>
        <w:top w:val="none" w:sz="0" w:space="0" w:color="auto"/>
        <w:left w:val="none" w:sz="0" w:space="0" w:color="auto"/>
        <w:bottom w:val="none" w:sz="0" w:space="0" w:color="auto"/>
        <w:right w:val="none" w:sz="0" w:space="0" w:color="auto"/>
      </w:divBdr>
    </w:div>
    <w:div w:id="1340111631">
      <w:bodyDiv w:val="1"/>
      <w:marLeft w:val="0"/>
      <w:marRight w:val="0"/>
      <w:marTop w:val="0"/>
      <w:marBottom w:val="0"/>
      <w:divBdr>
        <w:top w:val="none" w:sz="0" w:space="0" w:color="auto"/>
        <w:left w:val="none" w:sz="0" w:space="0" w:color="auto"/>
        <w:bottom w:val="none" w:sz="0" w:space="0" w:color="auto"/>
        <w:right w:val="none" w:sz="0" w:space="0" w:color="auto"/>
      </w:divBdr>
    </w:div>
    <w:div w:id="1340348767">
      <w:bodyDiv w:val="1"/>
      <w:marLeft w:val="0"/>
      <w:marRight w:val="0"/>
      <w:marTop w:val="0"/>
      <w:marBottom w:val="0"/>
      <w:divBdr>
        <w:top w:val="none" w:sz="0" w:space="0" w:color="auto"/>
        <w:left w:val="none" w:sz="0" w:space="0" w:color="auto"/>
        <w:bottom w:val="none" w:sz="0" w:space="0" w:color="auto"/>
        <w:right w:val="none" w:sz="0" w:space="0" w:color="auto"/>
      </w:divBdr>
    </w:div>
    <w:div w:id="1340544719">
      <w:bodyDiv w:val="1"/>
      <w:marLeft w:val="0"/>
      <w:marRight w:val="0"/>
      <w:marTop w:val="0"/>
      <w:marBottom w:val="0"/>
      <w:divBdr>
        <w:top w:val="none" w:sz="0" w:space="0" w:color="auto"/>
        <w:left w:val="none" w:sz="0" w:space="0" w:color="auto"/>
        <w:bottom w:val="none" w:sz="0" w:space="0" w:color="auto"/>
        <w:right w:val="none" w:sz="0" w:space="0" w:color="auto"/>
      </w:divBdr>
    </w:div>
    <w:div w:id="1340696468">
      <w:bodyDiv w:val="1"/>
      <w:marLeft w:val="0"/>
      <w:marRight w:val="0"/>
      <w:marTop w:val="0"/>
      <w:marBottom w:val="0"/>
      <w:divBdr>
        <w:top w:val="none" w:sz="0" w:space="0" w:color="auto"/>
        <w:left w:val="none" w:sz="0" w:space="0" w:color="auto"/>
        <w:bottom w:val="none" w:sz="0" w:space="0" w:color="auto"/>
        <w:right w:val="none" w:sz="0" w:space="0" w:color="auto"/>
      </w:divBdr>
    </w:div>
    <w:div w:id="1340698340">
      <w:bodyDiv w:val="1"/>
      <w:marLeft w:val="0"/>
      <w:marRight w:val="0"/>
      <w:marTop w:val="0"/>
      <w:marBottom w:val="0"/>
      <w:divBdr>
        <w:top w:val="none" w:sz="0" w:space="0" w:color="auto"/>
        <w:left w:val="none" w:sz="0" w:space="0" w:color="auto"/>
        <w:bottom w:val="none" w:sz="0" w:space="0" w:color="auto"/>
        <w:right w:val="none" w:sz="0" w:space="0" w:color="auto"/>
      </w:divBdr>
    </w:div>
    <w:div w:id="1340890042">
      <w:bodyDiv w:val="1"/>
      <w:marLeft w:val="0"/>
      <w:marRight w:val="0"/>
      <w:marTop w:val="0"/>
      <w:marBottom w:val="0"/>
      <w:divBdr>
        <w:top w:val="none" w:sz="0" w:space="0" w:color="auto"/>
        <w:left w:val="none" w:sz="0" w:space="0" w:color="auto"/>
        <w:bottom w:val="none" w:sz="0" w:space="0" w:color="auto"/>
        <w:right w:val="none" w:sz="0" w:space="0" w:color="auto"/>
      </w:divBdr>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0936181">
      <w:bodyDiv w:val="1"/>
      <w:marLeft w:val="0"/>
      <w:marRight w:val="0"/>
      <w:marTop w:val="0"/>
      <w:marBottom w:val="0"/>
      <w:divBdr>
        <w:top w:val="none" w:sz="0" w:space="0" w:color="auto"/>
        <w:left w:val="none" w:sz="0" w:space="0" w:color="auto"/>
        <w:bottom w:val="none" w:sz="0" w:space="0" w:color="auto"/>
        <w:right w:val="none" w:sz="0" w:space="0" w:color="auto"/>
      </w:divBdr>
    </w:div>
    <w:div w:id="1340959634">
      <w:bodyDiv w:val="1"/>
      <w:marLeft w:val="0"/>
      <w:marRight w:val="0"/>
      <w:marTop w:val="0"/>
      <w:marBottom w:val="0"/>
      <w:divBdr>
        <w:top w:val="none" w:sz="0" w:space="0" w:color="auto"/>
        <w:left w:val="none" w:sz="0" w:space="0" w:color="auto"/>
        <w:bottom w:val="none" w:sz="0" w:space="0" w:color="auto"/>
        <w:right w:val="none" w:sz="0" w:space="0" w:color="auto"/>
      </w:divBdr>
    </w:div>
    <w:div w:id="1340963730">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0015">
      <w:bodyDiv w:val="1"/>
      <w:marLeft w:val="0"/>
      <w:marRight w:val="0"/>
      <w:marTop w:val="0"/>
      <w:marBottom w:val="0"/>
      <w:divBdr>
        <w:top w:val="none" w:sz="0" w:space="0" w:color="auto"/>
        <w:left w:val="none" w:sz="0" w:space="0" w:color="auto"/>
        <w:bottom w:val="none" w:sz="0" w:space="0" w:color="auto"/>
        <w:right w:val="none" w:sz="0" w:space="0" w:color="auto"/>
      </w:divBdr>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355550">
      <w:bodyDiv w:val="1"/>
      <w:marLeft w:val="0"/>
      <w:marRight w:val="0"/>
      <w:marTop w:val="0"/>
      <w:marBottom w:val="0"/>
      <w:divBdr>
        <w:top w:val="none" w:sz="0" w:space="0" w:color="auto"/>
        <w:left w:val="none" w:sz="0" w:space="0" w:color="auto"/>
        <w:bottom w:val="none" w:sz="0" w:space="0" w:color="auto"/>
        <w:right w:val="none" w:sz="0" w:space="0" w:color="auto"/>
      </w:divBdr>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463407">
      <w:bodyDiv w:val="1"/>
      <w:marLeft w:val="0"/>
      <w:marRight w:val="0"/>
      <w:marTop w:val="0"/>
      <w:marBottom w:val="0"/>
      <w:divBdr>
        <w:top w:val="none" w:sz="0" w:space="0" w:color="auto"/>
        <w:left w:val="none" w:sz="0" w:space="0" w:color="auto"/>
        <w:bottom w:val="none" w:sz="0" w:space="0" w:color="auto"/>
        <w:right w:val="none" w:sz="0" w:space="0" w:color="auto"/>
      </w:divBdr>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7448">
      <w:bodyDiv w:val="1"/>
      <w:marLeft w:val="0"/>
      <w:marRight w:val="0"/>
      <w:marTop w:val="0"/>
      <w:marBottom w:val="0"/>
      <w:divBdr>
        <w:top w:val="none" w:sz="0" w:space="0" w:color="auto"/>
        <w:left w:val="none" w:sz="0" w:space="0" w:color="auto"/>
        <w:bottom w:val="none" w:sz="0" w:space="0" w:color="auto"/>
        <w:right w:val="none" w:sz="0" w:space="0" w:color="auto"/>
      </w:divBdr>
    </w:div>
    <w:div w:id="1342704773">
      <w:bodyDiv w:val="1"/>
      <w:marLeft w:val="0"/>
      <w:marRight w:val="0"/>
      <w:marTop w:val="0"/>
      <w:marBottom w:val="0"/>
      <w:divBdr>
        <w:top w:val="none" w:sz="0" w:space="0" w:color="auto"/>
        <w:left w:val="none" w:sz="0" w:space="0" w:color="auto"/>
        <w:bottom w:val="none" w:sz="0" w:space="0" w:color="auto"/>
        <w:right w:val="none" w:sz="0" w:space="0" w:color="auto"/>
      </w:divBdr>
    </w:div>
    <w:div w:id="1342898890">
      <w:bodyDiv w:val="1"/>
      <w:marLeft w:val="0"/>
      <w:marRight w:val="0"/>
      <w:marTop w:val="0"/>
      <w:marBottom w:val="0"/>
      <w:divBdr>
        <w:top w:val="none" w:sz="0" w:space="0" w:color="auto"/>
        <w:left w:val="none" w:sz="0" w:space="0" w:color="auto"/>
        <w:bottom w:val="none" w:sz="0" w:space="0" w:color="auto"/>
        <w:right w:val="none" w:sz="0" w:space="0" w:color="auto"/>
      </w:divBdr>
    </w:div>
    <w:div w:id="1342930303">
      <w:bodyDiv w:val="1"/>
      <w:marLeft w:val="0"/>
      <w:marRight w:val="0"/>
      <w:marTop w:val="0"/>
      <w:marBottom w:val="0"/>
      <w:divBdr>
        <w:top w:val="none" w:sz="0" w:space="0" w:color="auto"/>
        <w:left w:val="none" w:sz="0" w:space="0" w:color="auto"/>
        <w:bottom w:val="none" w:sz="0" w:space="0" w:color="auto"/>
        <w:right w:val="none" w:sz="0" w:space="0" w:color="auto"/>
      </w:divBdr>
    </w:div>
    <w:div w:id="1343243459">
      <w:bodyDiv w:val="1"/>
      <w:marLeft w:val="0"/>
      <w:marRight w:val="0"/>
      <w:marTop w:val="0"/>
      <w:marBottom w:val="0"/>
      <w:divBdr>
        <w:top w:val="none" w:sz="0" w:space="0" w:color="auto"/>
        <w:left w:val="none" w:sz="0" w:space="0" w:color="auto"/>
        <w:bottom w:val="none" w:sz="0" w:space="0" w:color="auto"/>
        <w:right w:val="none" w:sz="0" w:space="0" w:color="auto"/>
      </w:divBdr>
    </w:div>
    <w:div w:id="1343357458">
      <w:bodyDiv w:val="1"/>
      <w:marLeft w:val="0"/>
      <w:marRight w:val="0"/>
      <w:marTop w:val="0"/>
      <w:marBottom w:val="0"/>
      <w:divBdr>
        <w:top w:val="none" w:sz="0" w:space="0" w:color="auto"/>
        <w:left w:val="none" w:sz="0" w:space="0" w:color="auto"/>
        <w:bottom w:val="none" w:sz="0" w:space="0" w:color="auto"/>
        <w:right w:val="none" w:sz="0" w:space="0" w:color="auto"/>
      </w:divBdr>
    </w:div>
    <w:div w:id="1343363230">
      <w:bodyDiv w:val="1"/>
      <w:marLeft w:val="0"/>
      <w:marRight w:val="0"/>
      <w:marTop w:val="0"/>
      <w:marBottom w:val="0"/>
      <w:divBdr>
        <w:top w:val="none" w:sz="0" w:space="0" w:color="auto"/>
        <w:left w:val="none" w:sz="0" w:space="0" w:color="auto"/>
        <w:bottom w:val="none" w:sz="0" w:space="0" w:color="auto"/>
        <w:right w:val="none" w:sz="0" w:space="0" w:color="auto"/>
      </w:divBdr>
    </w:div>
    <w:div w:id="1343431934">
      <w:bodyDiv w:val="1"/>
      <w:marLeft w:val="0"/>
      <w:marRight w:val="0"/>
      <w:marTop w:val="0"/>
      <w:marBottom w:val="0"/>
      <w:divBdr>
        <w:top w:val="none" w:sz="0" w:space="0" w:color="auto"/>
        <w:left w:val="none" w:sz="0" w:space="0" w:color="auto"/>
        <w:bottom w:val="none" w:sz="0" w:space="0" w:color="auto"/>
        <w:right w:val="none" w:sz="0" w:space="0" w:color="auto"/>
      </w:divBdr>
    </w:div>
    <w:div w:id="1343585521">
      <w:bodyDiv w:val="1"/>
      <w:marLeft w:val="0"/>
      <w:marRight w:val="0"/>
      <w:marTop w:val="0"/>
      <w:marBottom w:val="0"/>
      <w:divBdr>
        <w:top w:val="none" w:sz="0" w:space="0" w:color="auto"/>
        <w:left w:val="none" w:sz="0" w:space="0" w:color="auto"/>
        <w:bottom w:val="none" w:sz="0" w:space="0" w:color="auto"/>
        <w:right w:val="none" w:sz="0" w:space="0" w:color="auto"/>
      </w:divBdr>
    </w:div>
    <w:div w:id="1343701843">
      <w:bodyDiv w:val="1"/>
      <w:marLeft w:val="0"/>
      <w:marRight w:val="0"/>
      <w:marTop w:val="0"/>
      <w:marBottom w:val="0"/>
      <w:divBdr>
        <w:top w:val="none" w:sz="0" w:space="0" w:color="auto"/>
        <w:left w:val="none" w:sz="0" w:space="0" w:color="auto"/>
        <w:bottom w:val="none" w:sz="0" w:space="0" w:color="auto"/>
        <w:right w:val="none" w:sz="0" w:space="0" w:color="auto"/>
      </w:divBdr>
    </w:div>
    <w:div w:id="1343702281">
      <w:bodyDiv w:val="1"/>
      <w:marLeft w:val="0"/>
      <w:marRight w:val="0"/>
      <w:marTop w:val="0"/>
      <w:marBottom w:val="0"/>
      <w:divBdr>
        <w:top w:val="none" w:sz="0" w:space="0" w:color="auto"/>
        <w:left w:val="none" w:sz="0" w:space="0" w:color="auto"/>
        <w:bottom w:val="none" w:sz="0" w:space="0" w:color="auto"/>
        <w:right w:val="none" w:sz="0" w:space="0" w:color="auto"/>
      </w:divBdr>
    </w:div>
    <w:div w:id="1343780780">
      <w:bodyDiv w:val="1"/>
      <w:marLeft w:val="0"/>
      <w:marRight w:val="0"/>
      <w:marTop w:val="0"/>
      <w:marBottom w:val="0"/>
      <w:divBdr>
        <w:top w:val="none" w:sz="0" w:space="0" w:color="auto"/>
        <w:left w:val="none" w:sz="0" w:space="0" w:color="auto"/>
        <w:bottom w:val="none" w:sz="0" w:space="0" w:color="auto"/>
        <w:right w:val="none" w:sz="0" w:space="0" w:color="auto"/>
      </w:divBdr>
    </w:div>
    <w:div w:id="1343781174">
      <w:bodyDiv w:val="1"/>
      <w:marLeft w:val="0"/>
      <w:marRight w:val="0"/>
      <w:marTop w:val="0"/>
      <w:marBottom w:val="0"/>
      <w:divBdr>
        <w:top w:val="none" w:sz="0" w:space="0" w:color="auto"/>
        <w:left w:val="none" w:sz="0" w:space="0" w:color="auto"/>
        <w:bottom w:val="none" w:sz="0" w:space="0" w:color="auto"/>
        <w:right w:val="none" w:sz="0" w:space="0" w:color="auto"/>
      </w:divBdr>
    </w:div>
    <w:div w:id="1343892589">
      <w:bodyDiv w:val="1"/>
      <w:marLeft w:val="0"/>
      <w:marRight w:val="0"/>
      <w:marTop w:val="0"/>
      <w:marBottom w:val="0"/>
      <w:divBdr>
        <w:top w:val="none" w:sz="0" w:space="0" w:color="auto"/>
        <w:left w:val="none" w:sz="0" w:space="0" w:color="auto"/>
        <w:bottom w:val="none" w:sz="0" w:space="0" w:color="auto"/>
        <w:right w:val="none" w:sz="0" w:space="0" w:color="auto"/>
      </w:divBdr>
    </w:div>
    <w:div w:id="1343976722">
      <w:bodyDiv w:val="1"/>
      <w:marLeft w:val="0"/>
      <w:marRight w:val="0"/>
      <w:marTop w:val="0"/>
      <w:marBottom w:val="0"/>
      <w:divBdr>
        <w:top w:val="none" w:sz="0" w:space="0" w:color="auto"/>
        <w:left w:val="none" w:sz="0" w:space="0" w:color="auto"/>
        <w:bottom w:val="none" w:sz="0" w:space="0" w:color="auto"/>
        <w:right w:val="none" w:sz="0" w:space="0" w:color="auto"/>
      </w:divBdr>
    </w:div>
    <w:div w:id="1344012642">
      <w:bodyDiv w:val="1"/>
      <w:marLeft w:val="0"/>
      <w:marRight w:val="0"/>
      <w:marTop w:val="0"/>
      <w:marBottom w:val="0"/>
      <w:divBdr>
        <w:top w:val="none" w:sz="0" w:space="0" w:color="auto"/>
        <w:left w:val="none" w:sz="0" w:space="0" w:color="auto"/>
        <w:bottom w:val="none" w:sz="0" w:space="0" w:color="auto"/>
        <w:right w:val="none" w:sz="0" w:space="0" w:color="auto"/>
      </w:divBdr>
    </w:div>
    <w:div w:id="1344014534">
      <w:bodyDiv w:val="1"/>
      <w:marLeft w:val="0"/>
      <w:marRight w:val="0"/>
      <w:marTop w:val="0"/>
      <w:marBottom w:val="0"/>
      <w:divBdr>
        <w:top w:val="none" w:sz="0" w:space="0" w:color="auto"/>
        <w:left w:val="none" w:sz="0" w:space="0" w:color="auto"/>
        <w:bottom w:val="none" w:sz="0" w:space="0" w:color="auto"/>
        <w:right w:val="none" w:sz="0" w:space="0" w:color="auto"/>
      </w:divBdr>
    </w:div>
    <w:div w:id="1344211735">
      <w:bodyDiv w:val="1"/>
      <w:marLeft w:val="0"/>
      <w:marRight w:val="0"/>
      <w:marTop w:val="0"/>
      <w:marBottom w:val="0"/>
      <w:divBdr>
        <w:top w:val="none" w:sz="0" w:space="0" w:color="auto"/>
        <w:left w:val="none" w:sz="0" w:space="0" w:color="auto"/>
        <w:bottom w:val="none" w:sz="0" w:space="0" w:color="auto"/>
        <w:right w:val="none" w:sz="0" w:space="0" w:color="auto"/>
      </w:divBdr>
    </w:div>
    <w:div w:id="1344286244">
      <w:bodyDiv w:val="1"/>
      <w:marLeft w:val="0"/>
      <w:marRight w:val="0"/>
      <w:marTop w:val="0"/>
      <w:marBottom w:val="0"/>
      <w:divBdr>
        <w:top w:val="none" w:sz="0" w:space="0" w:color="auto"/>
        <w:left w:val="none" w:sz="0" w:space="0" w:color="auto"/>
        <w:bottom w:val="none" w:sz="0" w:space="0" w:color="auto"/>
        <w:right w:val="none" w:sz="0" w:space="0" w:color="auto"/>
      </w:divBdr>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431942">
      <w:bodyDiv w:val="1"/>
      <w:marLeft w:val="0"/>
      <w:marRight w:val="0"/>
      <w:marTop w:val="0"/>
      <w:marBottom w:val="0"/>
      <w:divBdr>
        <w:top w:val="none" w:sz="0" w:space="0" w:color="auto"/>
        <w:left w:val="none" w:sz="0" w:space="0" w:color="auto"/>
        <w:bottom w:val="none" w:sz="0" w:space="0" w:color="auto"/>
        <w:right w:val="none" w:sz="0" w:space="0" w:color="auto"/>
      </w:divBdr>
    </w:div>
    <w:div w:id="1344554244">
      <w:bodyDiv w:val="1"/>
      <w:marLeft w:val="0"/>
      <w:marRight w:val="0"/>
      <w:marTop w:val="0"/>
      <w:marBottom w:val="0"/>
      <w:divBdr>
        <w:top w:val="none" w:sz="0" w:space="0" w:color="auto"/>
        <w:left w:val="none" w:sz="0" w:space="0" w:color="auto"/>
        <w:bottom w:val="none" w:sz="0" w:space="0" w:color="auto"/>
        <w:right w:val="none" w:sz="0" w:space="0" w:color="auto"/>
      </w:divBdr>
    </w:div>
    <w:div w:id="1345285533">
      <w:bodyDiv w:val="1"/>
      <w:marLeft w:val="0"/>
      <w:marRight w:val="0"/>
      <w:marTop w:val="0"/>
      <w:marBottom w:val="0"/>
      <w:divBdr>
        <w:top w:val="none" w:sz="0" w:space="0" w:color="auto"/>
        <w:left w:val="none" w:sz="0" w:space="0" w:color="auto"/>
        <w:bottom w:val="none" w:sz="0" w:space="0" w:color="auto"/>
        <w:right w:val="none" w:sz="0" w:space="0" w:color="auto"/>
      </w:divBdr>
    </w:div>
    <w:div w:id="1345327555">
      <w:bodyDiv w:val="1"/>
      <w:marLeft w:val="0"/>
      <w:marRight w:val="0"/>
      <w:marTop w:val="0"/>
      <w:marBottom w:val="0"/>
      <w:divBdr>
        <w:top w:val="none" w:sz="0" w:space="0" w:color="auto"/>
        <w:left w:val="none" w:sz="0" w:space="0" w:color="auto"/>
        <w:bottom w:val="none" w:sz="0" w:space="0" w:color="auto"/>
        <w:right w:val="none" w:sz="0" w:space="0" w:color="auto"/>
      </w:divBdr>
    </w:div>
    <w:div w:id="1345400448">
      <w:bodyDiv w:val="1"/>
      <w:marLeft w:val="0"/>
      <w:marRight w:val="0"/>
      <w:marTop w:val="0"/>
      <w:marBottom w:val="0"/>
      <w:divBdr>
        <w:top w:val="none" w:sz="0" w:space="0" w:color="auto"/>
        <w:left w:val="none" w:sz="0" w:space="0" w:color="auto"/>
        <w:bottom w:val="none" w:sz="0" w:space="0" w:color="auto"/>
        <w:right w:val="none" w:sz="0" w:space="0" w:color="auto"/>
      </w:divBdr>
    </w:div>
    <w:div w:id="1345402109">
      <w:bodyDiv w:val="1"/>
      <w:marLeft w:val="0"/>
      <w:marRight w:val="0"/>
      <w:marTop w:val="0"/>
      <w:marBottom w:val="0"/>
      <w:divBdr>
        <w:top w:val="none" w:sz="0" w:space="0" w:color="auto"/>
        <w:left w:val="none" w:sz="0" w:space="0" w:color="auto"/>
        <w:bottom w:val="none" w:sz="0" w:space="0" w:color="auto"/>
        <w:right w:val="none" w:sz="0" w:space="0" w:color="auto"/>
      </w:divBdr>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0496">
      <w:bodyDiv w:val="1"/>
      <w:marLeft w:val="0"/>
      <w:marRight w:val="0"/>
      <w:marTop w:val="0"/>
      <w:marBottom w:val="0"/>
      <w:divBdr>
        <w:top w:val="none" w:sz="0" w:space="0" w:color="auto"/>
        <w:left w:val="none" w:sz="0" w:space="0" w:color="auto"/>
        <w:bottom w:val="none" w:sz="0" w:space="0" w:color="auto"/>
        <w:right w:val="none" w:sz="0" w:space="0" w:color="auto"/>
      </w:divBdr>
    </w:div>
    <w:div w:id="1345785028">
      <w:bodyDiv w:val="1"/>
      <w:marLeft w:val="0"/>
      <w:marRight w:val="0"/>
      <w:marTop w:val="0"/>
      <w:marBottom w:val="0"/>
      <w:divBdr>
        <w:top w:val="none" w:sz="0" w:space="0" w:color="auto"/>
        <w:left w:val="none" w:sz="0" w:space="0" w:color="auto"/>
        <w:bottom w:val="none" w:sz="0" w:space="0" w:color="auto"/>
        <w:right w:val="none" w:sz="0" w:space="0" w:color="auto"/>
      </w:divBdr>
    </w:div>
    <w:div w:id="1346520641">
      <w:bodyDiv w:val="1"/>
      <w:marLeft w:val="0"/>
      <w:marRight w:val="0"/>
      <w:marTop w:val="0"/>
      <w:marBottom w:val="0"/>
      <w:divBdr>
        <w:top w:val="none" w:sz="0" w:space="0" w:color="auto"/>
        <w:left w:val="none" w:sz="0" w:space="0" w:color="auto"/>
        <w:bottom w:val="none" w:sz="0" w:space="0" w:color="auto"/>
        <w:right w:val="none" w:sz="0" w:space="0" w:color="auto"/>
      </w:divBdr>
    </w:div>
    <w:div w:id="1346715189">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248450">
      <w:bodyDiv w:val="1"/>
      <w:marLeft w:val="0"/>
      <w:marRight w:val="0"/>
      <w:marTop w:val="0"/>
      <w:marBottom w:val="0"/>
      <w:divBdr>
        <w:top w:val="none" w:sz="0" w:space="0" w:color="auto"/>
        <w:left w:val="none" w:sz="0" w:space="0" w:color="auto"/>
        <w:bottom w:val="none" w:sz="0" w:space="0" w:color="auto"/>
        <w:right w:val="none" w:sz="0" w:space="0" w:color="auto"/>
      </w:divBdr>
    </w:div>
    <w:div w:id="1347563244">
      <w:bodyDiv w:val="1"/>
      <w:marLeft w:val="0"/>
      <w:marRight w:val="0"/>
      <w:marTop w:val="0"/>
      <w:marBottom w:val="0"/>
      <w:divBdr>
        <w:top w:val="none" w:sz="0" w:space="0" w:color="auto"/>
        <w:left w:val="none" w:sz="0" w:space="0" w:color="auto"/>
        <w:bottom w:val="none" w:sz="0" w:space="0" w:color="auto"/>
        <w:right w:val="none" w:sz="0" w:space="0" w:color="auto"/>
      </w:divBdr>
    </w:div>
    <w:div w:id="1347903434">
      <w:bodyDiv w:val="1"/>
      <w:marLeft w:val="0"/>
      <w:marRight w:val="0"/>
      <w:marTop w:val="0"/>
      <w:marBottom w:val="0"/>
      <w:divBdr>
        <w:top w:val="none" w:sz="0" w:space="0" w:color="auto"/>
        <w:left w:val="none" w:sz="0" w:space="0" w:color="auto"/>
        <w:bottom w:val="none" w:sz="0" w:space="0" w:color="auto"/>
        <w:right w:val="none" w:sz="0" w:space="0" w:color="auto"/>
      </w:divBdr>
    </w:div>
    <w:div w:id="1348020092">
      <w:bodyDiv w:val="1"/>
      <w:marLeft w:val="0"/>
      <w:marRight w:val="0"/>
      <w:marTop w:val="0"/>
      <w:marBottom w:val="0"/>
      <w:divBdr>
        <w:top w:val="none" w:sz="0" w:space="0" w:color="auto"/>
        <w:left w:val="none" w:sz="0" w:space="0" w:color="auto"/>
        <w:bottom w:val="none" w:sz="0" w:space="0" w:color="auto"/>
        <w:right w:val="none" w:sz="0" w:space="0" w:color="auto"/>
      </w:divBdr>
    </w:div>
    <w:div w:id="1348095506">
      <w:bodyDiv w:val="1"/>
      <w:marLeft w:val="0"/>
      <w:marRight w:val="0"/>
      <w:marTop w:val="0"/>
      <w:marBottom w:val="0"/>
      <w:divBdr>
        <w:top w:val="none" w:sz="0" w:space="0" w:color="auto"/>
        <w:left w:val="none" w:sz="0" w:space="0" w:color="auto"/>
        <w:bottom w:val="none" w:sz="0" w:space="0" w:color="auto"/>
        <w:right w:val="none" w:sz="0" w:space="0" w:color="auto"/>
      </w:divBdr>
    </w:div>
    <w:div w:id="1348405652">
      <w:bodyDiv w:val="1"/>
      <w:marLeft w:val="0"/>
      <w:marRight w:val="0"/>
      <w:marTop w:val="0"/>
      <w:marBottom w:val="0"/>
      <w:divBdr>
        <w:top w:val="none" w:sz="0" w:space="0" w:color="auto"/>
        <w:left w:val="none" w:sz="0" w:space="0" w:color="auto"/>
        <w:bottom w:val="none" w:sz="0" w:space="0" w:color="auto"/>
        <w:right w:val="none" w:sz="0" w:space="0" w:color="auto"/>
      </w:divBdr>
    </w:div>
    <w:div w:id="1348411530">
      <w:bodyDiv w:val="1"/>
      <w:marLeft w:val="0"/>
      <w:marRight w:val="0"/>
      <w:marTop w:val="0"/>
      <w:marBottom w:val="0"/>
      <w:divBdr>
        <w:top w:val="none" w:sz="0" w:space="0" w:color="auto"/>
        <w:left w:val="none" w:sz="0" w:space="0" w:color="auto"/>
        <w:bottom w:val="none" w:sz="0" w:space="0" w:color="auto"/>
        <w:right w:val="none" w:sz="0" w:space="0" w:color="auto"/>
      </w:divBdr>
    </w:div>
    <w:div w:id="1348478862">
      <w:bodyDiv w:val="1"/>
      <w:marLeft w:val="0"/>
      <w:marRight w:val="0"/>
      <w:marTop w:val="0"/>
      <w:marBottom w:val="0"/>
      <w:divBdr>
        <w:top w:val="none" w:sz="0" w:space="0" w:color="auto"/>
        <w:left w:val="none" w:sz="0" w:space="0" w:color="auto"/>
        <w:bottom w:val="none" w:sz="0" w:space="0" w:color="auto"/>
        <w:right w:val="none" w:sz="0" w:space="0" w:color="auto"/>
      </w:divBdr>
    </w:div>
    <w:div w:id="1348606123">
      <w:bodyDiv w:val="1"/>
      <w:marLeft w:val="0"/>
      <w:marRight w:val="0"/>
      <w:marTop w:val="0"/>
      <w:marBottom w:val="0"/>
      <w:divBdr>
        <w:top w:val="none" w:sz="0" w:space="0" w:color="auto"/>
        <w:left w:val="none" w:sz="0" w:space="0" w:color="auto"/>
        <w:bottom w:val="none" w:sz="0" w:space="0" w:color="auto"/>
        <w:right w:val="none" w:sz="0" w:space="0" w:color="auto"/>
      </w:divBdr>
    </w:div>
    <w:div w:id="1348629719">
      <w:bodyDiv w:val="1"/>
      <w:marLeft w:val="0"/>
      <w:marRight w:val="0"/>
      <w:marTop w:val="0"/>
      <w:marBottom w:val="0"/>
      <w:divBdr>
        <w:top w:val="none" w:sz="0" w:space="0" w:color="auto"/>
        <w:left w:val="none" w:sz="0" w:space="0" w:color="auto"/>
        <w:bottom w:val="none" w:sz="0" w:space="0" w:color="auto"/>
        <w:right w:val="none" w:sz="0" w:space="0" w:color="auto"/>
      </w:divBdr>
    </w:div>
    <w:div w:id="1348869938">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598948">
      <w:bodyDiv w:val="1"/>
      <w:marLeft w:val="0"/>
      <w:marRight w:val="0"/>
      <w:marTop w:val="0"/>
      <w:marBottom w:val="0"/>
      <w:divBdr>
        <w:top w:val="none" w:sz="0" w:space="0" w:color="auto"/>
        <w:left w:val="none" w:sz="0" w:space="0" w:color="auto"/>
        <w:bottom w:val="none" w:sz="0" w:space="0" w:color="auto"/>
        <w:right w:val="none" w:sz="0" w:space="0" w:color="auto"/>
      </w:divBdr>
      <w:divsChild>
        <w:div w:id="1586959510">
          <w:marLeft w:val="0"/>
          <w:marRight w:val="0"/>
          <w:marTop w:val="0"/>
          <w:marBottom w:val="0"/>
          <w:divBdr>
            <w:top w:val="none" w:sz="0" w:space="0" w:color="auto"/>
            <w:left w:val="none" w:sz="0" w:space="0" w:color="auto"/>
            <w:bottom w:val="none" w:sz="0" w:space="0" w:color="auto"/>
            <w:right w:val="none" w:sz="0" w:space="0" w:color="auto"/>
          </w:divBdr>
          <w:divsChild>
            <w:div w:id="10652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149">
      <w:bodyDiv w:val="1"/>
      <w:marLeft w:val="0"/>
      <w:marRight w:val="0"/>
      <w:marTop w:val="0"/>
      <w:marBottom w:val="0"/>
      <w:divBdr>
        <w:top w:val="none" w:sz="0" w:space="0" w:color="auto"/>
        <w:left w:val="none" w:sz="0" w:space="0" w:color="auto"/>
        <w:bottom w:val="none" w:sz="0" w:space="0" w:color="auto"/>
        <w:right w:val="none" w:sz="0" w:space="0" w:color="auto"/>
      </w:divBdr>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2315">
      <w:bodyDiv w:val="1"/>
      <w:marLeft w:val="0"/>
      <w:marRight w:val="0"/>
      <w:marTop w:val="0"/>
      <w:marBottom w:val="0"/>
      <w:divBdr>
        <w:top w:val="none" w:sz="0" w:space="0" w:color="auto"/>
        <w:left w:val="none" w:sz="0" w:space="0" w:color="auto"/>
        <w:bottom w:val="none" w:sz="0" w:space="0" w:color="auto"/>
        <w:right w:val="none" w:sz="0" w:space="0" w:color="auto"/>
      </w:divBdr>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8034">
      <w:bodyDiv w:val="1"/>
      <w:marLeft w:val="0"/>
      <w:marRight w:val="0"/>
      <w:marTop w:val="0"/>
      <w:marBottom w:val="0"/>
      <w:divBdr>
        <w:top w:val="none" w:sz="0" w:space="0" w:color="auto"/>
        <w:left w:val="none" w:sz="0" w:space="0" w:color="auto"/>
        <w:bottom w:val="none" w:sz="0" w:space="0" w:color="auto"/>
        <w:right w:val="none" w:sz="0" w:space="0" w:color="auto"/>
      </w:divBdr>
      <w:divsChild>
        <w:div w:id="991562208">
          <w:marLeft w:val="0"/>
          <w:marRight w:val="0"/>
          <w:marTop w:val="0"/>
          <w:marBottom w:val="0"/>
          <w:divBdr>
            <w:top w:val="none" w:sz="0" w:space="0" w:color="auto"/>
            <w:left w:val="none" w:sz="0" w:space="0" w:color="auto"/>
            <w:bottom w:val="none" w:sz="0" w:space="0" w:color="auto"/>
            <w:right w:val="none" w:sz="0" w:space="0" w:color="auto"/>
          </w:divBdr>
          <w:divsChild>
            <w:div w:id="14742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3198">
      <w:bodyDiv w:val="1"/>
      <w:marLeft w:val="0"/>
      <w:marRight w:val="0"/>
      <w:marTop w:val="0"/>
      <w:marBottom w:val="0"/>
      <w:divBdr>
        <w:top w:val="none" w:sz="0" w:space="0" w:color="auto"/>
        <w:left w:val="none" w:sz="0" w:space="0" w:color="auto"/>
        <w:bottom w:val="none" w:sz="0" w:space="0" w:color="auto"/>
        <w:right w:val="none" w:sz="0" w:space="0" w:color="auto"/>
      </w:divBdr>
    </w:div>
    <w:div w:id="1349914012">
      <w:bodyDiv w:val="1"/>
      <w:marLeft w:val="0"/>
      <w:marRight w:val="0"/>
      <w:marTop w:val="0"/>
      <w:marBottom w:val="0"/>
      <w:divBdr>
        <w:top w:val="none" w:sz="0" w:space="0" w:color="auto"/>
        <w:left w:val="none" w:sz="0" w:space="0" w:color="auto"/>
        <w:bottom w:val="none" w:sz="0" w:space="0" w:color="auto"/>
        <w:right w:val="none" w:sz="0" w:space="0" w:color="auto"/>
      </w:divBdr>
    </w:div>
    <w:div w:id="1350108271">
      <w:bodyDiv w:val="1"/>
      <w:marLeft w:val="0"/>
      <w:marRight w:val="0"/>
      <w:marTop w:val="0"/>
      <w:marBottom w:val="0"/>
      <w:divBdr>
        <w:top w:val="none" w:sz="0" w:space="0" w:color="auto"/>
        <w:left w:val="none" w:sz="0" w:space="0" w:color="auto"/>
        <w:bottom w:val="none" w:sz="0" w:space="0" w:color="auto"/>
        <w:right w:val="none" w:sz="0" w:space="0" w:color="auto"/>
      </w:divBdr>
    </w:div>
    <w:div w:id="1350108501">
      <w:bodyDiv w:val="1"/>
      <w:marLeft w:val="0"/>
      <w:marRight w:val="0"/>
      <w:marTop w:val="0"/>
      <w:marBottom w:val="0"/>
      <w:divBdr>
        <w:top w:val="none" w:sz="0" w:space="0" w:color="auto"/>
        <w:left w:val="none" w:sz="0" w:space="0" w:color="auto"/>
        <w:bottom w:val="none" w:sz="0" w:space="0" w:color="auto"/>
        <w:right w:val="none" w:sz="0" w:space="0" w:color="auto"/>
      </w:divBdr>
    </w:div>
    <w:div w:id="1350372047">
      <w:bodyDiv w:val="1"/>
      <w:marLeft w:val="0"/>
      <w:marRight w:val="0"/>
      <w:marTop w:val="0"/>
      <w:marBottom w:val="0"/>
      <w:divBdr>
        <w:top w:val="none" w:sz="0" w:space="0" w:color="auto"/>
        <w:left w:val="none" w:sz="0" w:space="0" w:color="auto"/>
        <w:bottom w:val="none" w:sz="0" w:space="0" w:color="auto"/>
        <w:right w:val="none" w:sz="0" w:space="0" w:color="auto"/>
      </w:divBdr>
    </w:div>
    <w:div w:id="1350447794">
      <w:bodyDiv w:val="1"/>
      <w:marLeft w:val="0"/>
      <w:marRight w:val="0"/>
      <w:marTop w:val="0"/>
      <w:marBottom w:val="0"/>
      <w:divBdr>
        <w:top w:val="none" w:sz="0" w:space="0" w:color="auto"/>
        <w:left w:val="none" w:sz="0" w:space="0" w:color="auto"/>
        <w:bottom w:val="none" w:sz="0" w:space="0" w:color="auto"/>
        <w:right w:val="none" w:sz="0" w:space="0" w:color="auto"/>
      </w:divBdr>
    </w:div>
    <w:div w:id="1350639240">
      <w:bodyDiv w:val="1"/>
      <w:marLeft w:val="0"/>
      <w:marRight w:val="0"/>
      <w:marTop w:val="0"/>
      <w:marBottom w:val="0"/>
      <w:divBdr>
        <w:top w:val="none" w:sz="0" w:space="0" w:color="auto"/>
        <w:left w:val="none" w:sz="0" w:space="0" w:color="auto"/>
        <w:bottom w:val="none" w:sz="0" w:space="0" w:color="auto"/>
        <w:right w:val="none" w:sz="0" w:space="0" w:color="auto"/>
      </w:divBdr>
    </w:div>
    <w:div w:id="1350794648">
      <w:bodyDiv w:val="1"/>
      <w:marLeft w:val="0"/>
      <w:marRight w:val="0"/>
      <w:marTop w:val="0"/>
      <w:marBottom w:val="0"/>
      <w:divBdr>
        <w:top w:val="none" w:sz="0" w:space="0" w:color="auto"/>
        <w:left w:val="none" w:sz="0" w:space="0" w:color="auto"/>
        <w:bottom w:val="none" w:sz="0" w:space="0" w:color="auto"/>
        <w:right w:val="none" w:sz="0" w:space="0" w:color="auto"/>
      </w:divBdr>
    </w:div>
    <w:div w:id="1351179058">
      <w:bodyDiv w:val="1"/>
      <w:marLeft w:val="0"/>
      <w:marRight w:val="0"/>
      <w:marTop w:val="0"/>
      <w:marBottom w:val="0"/>
      <w:divBdr>
        <w:top w:val="none" w:sz="0" w:space="0" w:color="auto"/>
        <w:left w:val="none" w:sz="0" w:space="0" w:color="auto"/>
        <w:bottom w:val="none" w:sz="0" w:space="0" w:color="auto"/>
        <w:right w:val="none" w:sz="0" w:space="0" w:color="auto"/>
      </w:divBdr>
    </w:div>
    <w:div w:id="1351221921">
      <w:bodyDiv w:val="1"/>
      <w:marLeft w:val="0"/>
      <w:marRight w:val="0"/>
      <w:marTop w:val="0"/>
      <w:marBottom w:val="0"/>
      <w:divBdr>
        <w:top w:val="none" w:sz="0" w:space="0" w:color="auto"/>
        <w:left w:val="none" w:sz="0" w:space="0" w:color="auto"/>
        <w:bottom w:val="none" w:sz="0" w:space="0" w:color="auto"/>
        <w:right w:val="none" w:sz="0" w:space="0" w:color="auto"/>
      </w:divBdr>
    </w:div>
    <w:div w:id="1351377574">
      <w:bodyDiv w:val="1"/>
      <w:marLeft w:val="0"/>
      <w:marRight w:val="0"/>
      <w:marTop w:val="0"/>
      <w:marBottom w:val="0"/>
      <w:divBdr>
        <w:top w:val="none" w:sz="0" w:space="0" w:color="auto"/>
        <w:left w:val="none" w:sz="0" w:space="0" w:color="auto"/>
        <w:bottom w:val="none" w:sz="0" w:space="0" w:color="auto"/>
        <w:right w:val="none" w:sz="0" w:space="0" w:color="auto"/>
      </w:divBdr>
    </w:div>
    <w:div w:id="1351762108">
      <w:bodyDiv w:val="1"/>
      <w:marLeft w:val="0"/>
      <w:marRight w:val="0"/>
      <w:marTop w:val="0"/>
      <w:marBottom w:val="0"/>
      <w:divBdr>
        <w:top w:val="none" w:sz="0" w:space="0" w:color="auto"/>
        <w:left w:val="none" w:sz="0" w:space="0" w:color="auto"/>
        <w:bottom w:val="none" w:sz="0" w:space="0" w:color="auto"/>
        <w:right w:val="none" w:sz="0" w:space="0" w:color="auto"/>
      </w:divBdr>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102260">
      <w:bodyDiv w:val="1"/>
      <w:marLeft w:val="0"/>
      <w:marRight w:val="0"/>
      <w:marTop w:val="0"/>
      <w:marBottom w:val="0"/>
      <w:divBdr>
        <w:top w:val="none" w:sz="0" w:space="0" w:color="auto"/>
        <w:left w:val="none" w:sz="0" w:space="0" w:color="auto"/>
        <w:bottom w:val="none" w:sz="0" w:space="0" w:color="auto"/>
        <w:right w:val="none" w:sz="0" w:space="0" w:color="auto"/>
      </w:divBdr>
    </w:div>
    <w:div w:id="1352411084">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48830">
      <w:bodyDiv w:val="1"/>
      <w:marLeft w:val="0"/>
      <w:marRight w:val="0"/>
      <w:marTop w:val="0"/>
      <w:marBottom w:val="0"/>
      <w:divBdr>
        <w:top w:val="none" w:sz="0" w:space="0" w:color="auto"/>
        <w:left w:val="none" w:sz="0" w:space="0" w:color="auto"/>
        <w:bottom w:val="none" w:sz="0" w:space="0" w:color="auto"/>
        <w:right w:val="none" w:sz="0" w:space="0" w:color="auto"/>
      </w:divBdr>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16692">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648913">
      <w:bodyDiv w:val="1"/>
      <w:marLeft w:val="0"/>
      <w:marRight w:val="0"/>
      <w:marTop w:val="0"/>
      <w:marBottom w:val="0"/>
      <w:divBdr>
        <w:top w:val="none" w:sz="0" w:space="0" w:color="auto"/>
        <w:left w:val="none" w:sz="0" w:space="0" w:color="auto"/>
        <w:bottom w:val="none" w:sz="0" w:space="0" w:color="auto"/>
        <w:right w:val="none" w:sz="0" w:space="0" w:color="auto"/>
      </w:divBdr>
    </w:div>
    <w:div w:id="1353653393">
      <w:bodyDiv w:val="1"/>
      <w:marLeft w:val="0"/>
      <w:marRight w:val="0"/>
      <w:marTop w:val="0"/>
      <w:marBottom w:val="0"/>
      <w:divBdr>
        <w:top w:val="none" w:sz="0" w:space="0" w:color="auto"/>
        <w:left w:val="none" w:sz="0" w:space="0" w:color="auto"/>
        <w:bottom w:val="none" w:sz="0" w:space="0" w:color="auto"/>
        <w:right w:val="none" w:sz="0" w:space="0" w:color="auto"/>
      </w:divBdr>
    </w:div>
    <w:div w:id="1353655035">
      <w:bodyDiv w:val="1"/>
      <w:marLeft w:val="0"/>
      <w:marRight w:val="0"/>
      <w:marTop w:val="0"/>
      <w:marBottom w:val="0"/>
      <w:divBdr>
        <w:top w:val="none" w:sz="0" w:space="0" w:color="auto"/>
        <w:left w:val="none" w:sz="0" w:space="0" w:color="auto"/>
        <w:bottom w:val="none" w:sz="0" w:space="0" w:color="auto"/>
        <w:right w:val="none" w:sz="0" w:space="0" w:color="auto"/>
      </w:divBdr>
    </w:div>
    <w:div w:id="1353726126">
      <w:bodyDiv w:val="1"/>
      <w:marLeft w:val="0"/>
      <w:marRight w:val="0"/>
      <w:marTop w:val="0"/>
      <w:marBottom w:val="0"/>
      <w:divBdr>
        <w:top w:val="none" w:sz="0" w:space="0" w:color="auto"/>
        <w:left w:val="none" w:sz="0" w:space="0" w:color="auto"/>
        <w:bottom w:val="none" w:sz="0" w:space="0" w:color="auto"/>
        <w:right w:val="none" w:sz="0" w:space="0" w:color="auto"/>
      </w:divBdr>
    </w:div>
    <w:div w:id="1353989698">
      <w:bodyDiv w:val="1"/>
      <w:marLeft w:val="0"/>
      <w:marRight w:val="0"/>
      <w:marTop w:val="0"/>
      <w:marBottom w:val="0"/>
      <w:divBdr>
        <w:top w:val="none" w:sz="0" w:space="0" w:color="auto"/>
        <w:left w:val="none" w:sz="0" w:space="0" w:color="auto"/>
        <w:bottom w:val="none" w:sz="0" w:space="0" w:color="auto"/>
        <w:right w:val="none" w:sz="0" w:space="0" w:color="auto"/>
      </w:divBdr>
    </w:div>
    <w:div w:id="1354189394">
      <w:bodyDiv w:val="1"/>
      <w:marLeft w:val="0"/>
      <w:marRight w:val="0"/>
      <w:marTop w:val="0"/>
      <w:marBottom w:val="0"/>
      <w:divBdr>
        <w:top w:val="none" w:sz="0" w:space="0" w:color="auto"/>
        <w:left w:val="none" w:sz="0" w:space="0" w:color="auto"/>
        <w:bottom w:val="none" w:sz="0" w:space="0" w:color="auto"/>
        <w:right w:val="none" w:sz="0" w:space="0" w:color="auto"/>
      </w:divBdr>
    </w:div>
    <w:div w:id="1354376451">
      <w:bodyDiv w:val="1"/>
      <w:marLeft w:val="0"/>
      <w:marRight w:val="0"/>
      <w:marTop w:val="0"/>
      <w:marBottom w:val="0"/>
      <w:divBdr>
        <w:top w:val="none" w:sz="0" w:space="0" w:color="auto"/>
        <w:left w:val="none" w:sz="0" w:space="0" w:color="auto"/>
        <w:bottom w:val="none" w:sz="0" w:space="0" w:color="auto"/>
        <w:right w:val="none" w:sz="0" w:space="0" w:color="auto"/>
      </w:divBdr>
    </w:div>
    <w:div w:id="1354379386">
      <w:bodyDiv w:val="1"/>
      <w:marLeft w:val="0"/>
      <w:marRight w:val="0"/>
      <w:marTop w:val="0"/>
      <w:marBottom w:val="0"/>
      <w:divBdr>
        <w:top w:val="none" w:sz="0" w:space="0" w:color="auto"/>
        <w:left w:val="none" w:sz="0" w:space="0" w:color="auto"/>
        <w:bottom w:val="none" w:sz="0" w:space="0" w:color="auto"/>
        <w:right w:val="none" w:sz="0" w:space="0" w:color="auto"/>
      </w:divBdr>
    </w:div>
    <w:div w:id="1354380398">
      <w:bodyDiv w:val="1"/>
      <w:marLeft w:val="0"/>
      <w:marRight w:val="0"/>
      <w:marTop w:val="0"/>
      <w:marBottom w:val="0"/>
      <w:divBdr>
        <w:top w:val="none" w:sz="0" w:space="0" w:color="auto"/>
        <w:left w:val="none" w:sz="0" w:space="0" w:color="auto"/>
        <w:bottom w:val="none" w:sz="0" w:space="0" w:color="auto"/>
        <w:right w:val="none" w:sz="0" w:space="0" w:color="auto"/>
      </w:divBdr>
    </w:div>
    <w:div w:id="1354527229">
      <w:bodyDiv w:val="1"/>
      <w:marLeft w:val="0"/>
      <w:marRight w:val="0"/>
      <w:marTop w:val="0"/>
      <w:marBottom w:val="0"/>
      <w:divBdr>
        <w:top w:val="none" w:sz="0" w:space="0" w:color="auto"/>
        <w:left w:val="none" w:sz="0" w:space="0" w:color="auto"/>
        <w:bottom w:val="none" w:sz="0" w:space="0" w:color="auto"/>
        <w:right w:val="none" w:sz="0" w:space="0" w:color="auto"/>
      </w:divBdr>
    </w:div>
    <w:div w:id="1354576500">
      <w:bodyDiv w:val="1"/>
      <w:marLeft w:val="0"/>
      <w:marRight w:val="0"/>
      <w:marTop w:val="0"/>
      <w:marBottom w:val="0"/>
      <w:divBdr>
        <w:top w:val="none" w:sz="0" w:space="0" w:color="auto"/>
        <w:left w:val="none" w:sz="0" w:space="0" w:color="auto"/>
        <w:bottom w:val="none" w:sz="0" w:space="0" w:color="auto"/>
        <w:right w:val="none" w:sz="0" w:space="0" w:color="auto"/>
      </w:divBdr>
    </w:div>
    <w:div w:id="1354914380">
      <w:bodyDiv w:val="1"/>
      <w:marLeft w:val="0"/>
      <w:marRight w:val="0"/>
      <w:marTop w:val="0"/>
      <w:marBottom w:val="0"/>
      <w:divBdr>
        <w:top w:val="none" w:sz="0" w:space="0" w:color="auto"/>
        <w:left w:val="none" w:sz="0" w:space="0" w:color="auto"/>
        <w:bottom w:val="none" w:sz="0" w:space="0" w:color="auto"/>
        <w:right w:val="none" w:sz="0" w:space="0" w:color="auto"/>
      </w:divBdr>
    </w:div>
    <w:div w:id="1355305342">
      <w:bodyDiv w:val="1"/>
      <w:marLeft w:val="0"/>
      <w:marRight w:val="0"/>
      <w:marTop w:val="0"/>
      <w:marBottom w:val="0"/>
      <w:divBdr>
        <w:top w:val="none" w:sz="0" w:space="0" w:color="auto"/>
        <w:left w:val="none" w:sz="0" w:space="0" w:color="auto"/>
        <w:bottom w:val="none" w:sz="0" w:space="0" w:color="auto"/>
        <w:right w:val="none" w:sz="0" w:space="0" w:color="auto"/>
      </w:divBdr>
    </w:div>
    <w:div w:id="1355577093">
      <w:bodyDiv w:val="1"/>
      <w:marLeft w:val="0"/>
      <w:marRight w:val="0"/>
      <w:marTop w:val="0"/>
      <w:marBottom w:val="0"/>
      <w:divBdr>
        <w:top w:val="none" w:sz="0" w:space="0" w:color="auto"/>
        <w:left w:val="none" w:sz="0" w:space="0" w:color="auto"/>
        <w:bottom w:val="none" w:sz="0" w:space="0" w:color="auto"/>
        <w:right w:val="none" w:sz="0" w:space="0" w:color="auto"/>
      </w:divBdr>
    </w:div>
    <w:div w:id="1355617245">
      <w:bodyDiv w:val="1"/>
      <w:marLeft w:val="0"/>
      <w:marRight w:val="0"/>
      <w:marTop w:val="0"/>
      <w:marBottom w:val="0"/>
      <w:divBdr>
        <w:top w:val="none" w:sz="0" w:space="0" w:color="auto"/>
        <w:left w:val="none" w:sz="0" w:space="0" w:color="auto"/>
        <w:bottom w:val="none" w:sz="0" w:space="0" w:color="auto"/>
        <w:right w:val="none" w:sz="0" w:space="0" w:color="auto"/>
      </w:divBdr>
    </w:div>
    <w:div w:id="1355765139">
      <w:bodyDiv w:val="1"/>
      <w:marLeft w:val="0"/>
      <w:marRight w:val="0"/>
      <w:marTop w:val="0"/>
      <w:marBottom w:val="0"/>
      <w:divBdr>
        <w:top w:val="none" w:sz="0" w:space="0" w:color="auto"/>
        <w:left w:val="none" w:sz="0" w:space="0" w:color="auto"/>
        <w:bottom w:val="none" w:sz="0" w:space="0" w:color="auto"/>
        <w:right w:val="none" w:sz="0" w:space="0" w:color="auto"/>
      </w:divBdr>
    </w:div>
    <w:div w:id="1355770803">
      <w:bodyDiv w:val="1"/>
      <w:marLeft w:val="0"/>
      <w:marRight w:val="0"/>
      <w:marTop w:val="0"/>
      <w:marBottom w:val="0"/>
      <w:divBdr>
        <w:top w:val="none" w:sz="0" w:space="0" w:color="auto"/>
        <w:left w:val="none" w:sz="0" w:space="0" w:color="auto"/>
        <w:bottom w:val="none" w:sz="0" w:space="0" w:color="auto"/>
        <w:right w:val="none" w:sz="0" w:space="0" w:color="auto"/>
      </w:divBdr>
    </w:div>
    <w:div w:id="1355813421">
      <w:bodyDiv w:val="1"/>
      <w:marLeft w:val="0"/>
      <w:marRight w:val="0"/>
      <w:marTop w:val="0"/>
      <w:marBottom w:val="0"/>
      <w:divBdr>
        <w:top w:val="none" w:sz="0" w:space="0" w:color="auto"/>
        <w:left w:val="none" w:sz="0" w:space="0" w:color="auto"/>
        <w:bottom w:val="none" w:sz="0" w:space="0" w:color="auto"/>
        <w:right w:val="none" w:sz="0" w:space="0" w:color="auto"/>
      </w:divBdr>
    </w:div>
    <w:div w:id="1355879959">
      <w:bodyDiv w:val="1"/>
      <w:marLeft w:val="0"/>
      <w:marRight w:val="0"/>
      <w:marTop w:val="0"/>
      <w:marBottom w:val="0"/>
      <w:divBdr>
        <w:top w:val="none" w:sz="0" w:space="0" w:color="auto"/>
        <w:left w:val="none" w:sz="0" w:space="0" w:color="auto"/>
        <w:bottom w:val="none" w:sz="0" w:space="0" w:color="auto"/>
        <w:right w:val="none" w:sz="0" w:space="0" w:color="auto"/>
      </w:divBdr>
    </w:div>
    <w:div w:id="1355885295">
      <w:bodyDiv w:val="1"/>
      <w:marLeft w:val="0"/>
      <w:marRight w:val="0"/>
      <w:marTop w:val="0"/>
      <w:marBottom w:val="0"/>
      <w:divBdr>
        <w:top w:val="none" w:sz="0" w:space="0" w:color="auto"/>
        <w:left w:val="none" w:sz="0" w:space="0" w:color="auto"/>
        <w:bottom w:val="none" w:sz="0" w:space="0" w:color="auto"/>
        <w:right w:val="none" w:sz="0" w:space="0" w:color="auto"/>
      </w:divBdr>
    </w:div>
    <w:div w:id="1355964855">
      <w:bodyDiv w:val="1"/>
      <w:marLeft w:val="0"/>
      <w:marRight w:val="0"/>
      <w:marTop w:val="0"/>
      <w:marBottom w:val="0"/>
      <w:divBdr>
        <w:top w:val="none" w:sz="0" w:space="0" w:color="auto"/>
        <w:left w:val="none" w:sz="0" w:space="0" w:color="auto"/>
        <w:bottom w:val="none" w:sz="0" w:space="0" w:color="auto"/>
        <w:right w:val="none" w:sz="0" w:space="0" w:color="auto"/>
      </w:divBdr>
    </w:div>
    <w:div w:id="1356075192">
      <w:bodyDiv w:val="1"/>
      <w:marLeft w:val="0"/>
      <w:marRight w:val="0"/>
      <w:marTop w:val="0"/>
      <w:marBottom w:val="0"/>
      <w:divBdr>
        <w:top w:val="none" w:sz="0" w:space="0" w:color="auto"/>
        <w:left w:val="none" w:sz="0" w:space="0" w:color="auto"/>
        <w:bottom w:val="none" w:sz="0" w:space="0" w:color="auto"/>
        <w:right w:val="none" w:sz="0" w:space="0" w:color="auto"/>
      </w:divBdr>
    </w:div>
    <w:div w:id="1356155893">
      <w:bodyDiv w:val="1"/>
      <w:marLeft w:val="0"/>
      <w:marRight w:val="0"/>
      <w:marTop w:val="0"/>
      <w:marBottom w:val="0"/>
      <w:divBdr>
        <w:top w:val="none" w:sz="0" w:space="0" w:color="auto"/>
        <w:left w:val="none" w:sz="0" w:space="0" w:color="auto"/>
        <w:bottom w:val="none" w:sz="0" w:space="0" w:color="auto"/>
        <w:right w:val="none" w:sz="0" w:space="0" w:color="auto"/>
      </w:divBdr>
    </w:div>
    <w:div w:id="1356806098">
      <w:bodyDiv w:val="1"/>
      <w:marLeft w:val="0"/>
      <w:marRight w:val="0"/>
      <w:marTop w:val="0"/>
      <w:marBottom w:val="0"/>
      <w:divBdr>
        <w:top w:val="none" w:sz="0" w:space="0" w:color="auto"/>
        <w:left w:val="none" w:sz="0" w:space="0" w:color="auto"/>
        <w:bottom w:val="none" w:sz="0" w:space="0" w:color="auto"/>
        <w:right w:val="none" w:sz="0" w:space="0" w:color="auto"/>
      </w:divBdr>
    </w:div>
    <w:div w:id="1356887009">
      <w:bodyDiv w:val="1"/>
      <w:marLeft w:val="0"/>
      <w:marRight w:val="0"/>
      <w:marTop w:val="0"/>
      <w:marBottom w:val="0"/>
      <w:divBdr>
        <w:top w:val="none" w:sz="0" w:space="0" w:color="auto"/>
        <w:left w:val="none" w:sz="0" w:space="0" w:color="auto"/>
        <w:bottom w:val="none" w:sz="0" w:space="0" w:color="auto"/>
        <w:right w:val="none" w:sz="0" w:space="0" w:color="auto"/>
      </w:divBdr>
    </w:div>
    <w:div w:id="1357072374">
      <w:bodyDiv w:val="1"/>
      <w:marLeft w:val="0"/>
      <w:marRight w:val="0"/>
      <w:marTop w:val="0"/>
      <w:marBottom w:val="0"/>
      <w:divBdr>
        <w:top w:val="none" w:sz="0" w:space="0" w:color="auto"/>
        <w:left w:val="none" w:sz="0" w:space="0" w:color="auto"/>
        <w:bottom w:val="none" w:sz="0" w:space="0" w:color="auto"/>
        <w:right w:val="none" w:sz="0" w:space="0" w:color="auto"/>
      </w:divBdr>
    </w:div>
    <w:div w:id="1357195688">
      <w:bodyDiv w:val="1"/>
      <w:marLeft w:val="0"/>
      <w:marRight w:val="0"/>
      <w:marTop w:val="0"/>
      <w:marBottom w:val="0"/>
      <w:divBdr>
        <w:top w:val="none" w:sz="0" w:space="0" w:color="auto"/>
        <w:left w:val="none" w:sz="0" w:space="0" w:color="auto"/>
        <w:bottom w:val="none" w:sz="0" w:space="0" w:color="auto"/>
        <w:right w:val="none" w:sz="0" w:space="0" w:color="auto"/>
      </w:divBdr>
    </w:div>
    <w:div w:id="1357464856">
      <w:bodyDiv w:val="1"/>
      <w:marLeft w:val="0"/>
      <w:marRight w:val="0"/>
      <w:marTop w:val="0"/>
      <w:marBottom w:val="0"/>
      <w:divBdr>
        <w:top w:val="none" w:sz="0" w:space="0" w:color="auto"/>
        <w:left w:val="none" w:sz="0" w:space="0" w:color="auto"/>
        <w:bottom w:val="none" w:sz="0" w:space="0" w:color="auto"/>
        <w:right w:val="none" w:sz="0" w:space="0" w:color="auto"/>
      </w:divBdr>
    </w:div>
    <w:div w:id="1357465299">
      <w:bodyDiv w:val="1"/>
      <w:marLeft w:val="0"/>
      <w:marRight w:val="0"/>
      <w:marTop w:val="0"/>
      <w:marBottom w:val="0"/>
      <w:divBdr>
        <w:top w:val="none" w:sz="0" w:space="0" w:color="auto"/>
        <w:left w:val="none" w:sz="0" w:space="0" w:color="auto"/>
        <w:bottom w:val="none" w:sz="0" w:space="0" w:color="auto"/>
        <w:right w:val="none" w:sz="0" w:space="0" w:color="auto"/>
      </w:divBdr>
    </w:div>
    <w:div w:id="1357538229">
      <w:bodyDiv w:val="1"/>
      <w:marLeft w:val="0"/>
      <w:marRight w:val="0"/>
      <w:marTop w:val="0"/>
      <w:marBottom w:val="0"/>
      <w:divBdr>
        <w:top w:val="none" w:sz="0" w:space="0" w:color="auto"/>
        <w:left w:val="none" w:sz="0" w:space="0" w:color="auto"/>
        <w:bottom w:val="none" w:sz="0" w:space="0" w:color="auto"/>
        <w:right w:val="none" w:sz="0" w:space="0" w:color="auto"/>
      </w:divBdr>
    </w:div>
    <w:div w:id="1357731840">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042248">
      <w:bodyDiv w:val="1"/>
      <w:marLeft w:val="0"/>
      <w:marRight w:val="0"/>
      <w:marTop w:val="0"/>
      <w:marBottom w:val="0"/>
      <w:divBdr>
        <w:top w:val="none" w:sz="0" w:space="0" w:color="auto"/>
        <w:left w:val="none" w:sz="0" w:space="0" w:color="auto"/>
        <w:bottom w:val="none" w:sz="0" w:space="0" w:color="auto"/>
        <w:right w:val="none" w:sz="0" w:space="0" w:color="auto"/>
      </w:divBdr>
    </w:div>
    <w:div w:id="1358043671">
      <w:bodyDiv w:val="1"/>
      <w:marLeft w:val="0"/>
      <w:marRight w:val="0"/>
      <w:marTop w:val="0"/>
      <w:marBottom w:val="0"/>
      <w:divBdr>
        <w:top w:val="none" w:sz="0" w:space="0" w:color="auto"/>
        <w:left w:val="none" w:sz="0" w:space="0" w:color="auto"/>
        <w:bottom w:val="none" w:sz="0" w:space="0" w:color="auto"/>
        <w:right w:val="none" w:sz="0" w:space="0" w:color="auto"/>
      </w:divBdr>
    </w:div>
    <w:div w:id="1358386152">
      <w:bodyDiv w:val="1"/>
      <w:marLeft w:val="0"/>
      <w:marRight w:val="0"/>
      <w:marTop w:val="0"/>
      <w:marBottom w:val="0"/>
      <w:divBdr>
        <w:top w:val="none" w:sz="0" w:space="0" w:color="auto"/>
        <w:left w:val="none" w:sz="0" w:space="0" w:color="auto"/>
        <w:bottom w:val="none" w:sz="0" w:space="0" w:color="auto"/>
        <w:right w:val="none" w:sz="0" w:space="0" w:color="auto"/>
      </w:divBdr>
    </w:div>
    <w:div w:id="1358459225">
      <w:bodyDiv w:val="1"/>
      <w:marLeft w:val="0"/>
      <w:marRight w:val="0"/>
      <w:marTop w:val="0"/>
      <w:marBottom w:val="0"/>
      <w:divBdr>
        <w:top w:val="none" w:sz="0" w:space="0" w:color="auto"/>
        <w:left w:val="none" w:sz="0" w:space="0" w:color="auto"/>
        <w:bottom w:val="none" w:sz="0" w:space="0" w:color="auto"/>
        <w:right w:val="none" w:sz="0" w:space="0" w:color="auto"/>
      </w:divBdr>
    </w:div>
    <w:div w:id="1358854495">
      <w:bodyDiv w:val="1"/>
      <w:marLeft w:val="0"/>
      <w:marRight w:val="0"/>
      <w:marTop w:val="0"/>
      <w:marBottom w:val="0"/>
      <w:divBdr>
        <w:top w:val="none" w:sz="0" w:space="0" w:color="auto"/>
        <w:left w:val="none" w:sz="0" w:space="0" w:color="auto"/>
        <w:bottom w:val="none" w:sz="0" w:space="0" w:color="auto"/>
        <w:right w:val="none" w:sz="0" w:space="0" w:color="auto"/>
      </w:divBdr>
    </w:div>
    <w:div w:id="1358920479">
      <w:bodyDiv w:val="1"/>
      <w:marLeft w:val="0"/>
      <w:marRight w:val="0"/>
      <w:marTop w:val="0"/>
      <w:marBottom w:val="0"/>
      <w:divBdr>
        <w:top w:val="none" w:sz="0" w:space="0" w:color="auto"/>
        <w:left w:val="none" w:sz="0" w:space="0" w:color="auto"/>
        <w:bottom w:val="none" w:sz="0" w:space="0" w:color="auto"/>
        <w:right w:val="none" w:sz="0" w:space="0" w:color="auto"/>
      </w:divBdr>
    </w:div>
    <w:div w:id="1359044118">
      <w:bodyDiv w:val="1"/>
      <w:marLeft w:val="0"/>
      <w:marRight w:val="0"/>
      <w:marTop w:val="0"/>
      <w:marBottom w:val="0"/>
      <w:divBdr>
        <w:top w:val="none" w:sz="0" w:space="0" w:color="auto"/>
        <w:left w:val="none" w:sz="0" w:space="0" w:color="auto"/>
        <w:bottom w:val="none" w:sz="0" w:space="0" w:color="auto"/>
        <w:right w:val="none" w:sz="0" w:space="0" w:color="auto"/>
      </w:divBdr>
    </w:div>
    <w:div w:id="1359500289">
      <w:bodyDiv w:val="1"/>
      <w:marLeft w:val="0"/>
      <w:marRight w:val="0"/>
      <w:marTop w:val="0"/>
      <w:marBottom w:val="0"/>
      <w:divBdr>
        <w:top w:val="none" w:sz="0" w:space="0" w:color="auto"/>
        <w:left w:val="none" w:sz="0" w:space="0" w:color="auto"/>
        <w:bottom w:val="none" w:sz="0" w:space="0" w:color="auto"/>
        <w:right w:val="none" w:sz="0" w:space="0" w:color="auto"/>
      </w:divBdr>
    </w:div>
    <w:div w:id="1359623342">
      <w:bodyDiv w:val="1"/>
      <w:marLeft w:val="0"/>
      <w:marRight w:val="0"/>
      <w:marTop w:val="0"/>
      <w:marBottom w:val="0"/>
      <w:divBdr>
        <w:top w:val="none" w:sz="0" w:space="0" w:color="auto"/>
        <w:left w:val="none" w:sz="0" w:space="0" w:color="auto"/>
        <w:bottom w:val="none" w:sz="0" w:space="0" w:color="auto"/>
        <w:right w:val="none" w:sz="0" w:space="0" w:color="auto"/>
      </w:divBdr>
    </w:div>
    <w:div w:id="1359769450">
      <w:bodyDiv w:val="1"/>
      <w:marLeft w:val="0"/>
      <w:marRight w:val="0"/>
      <w:marTop w:val="0"/>
      <w:marBottom w:val="0"/>
      <w:divBdr>
        <w:top w:val="none" w:sz="0" w:space="0" w:color="auto"/>
        <w:left w:val="none" w:sz="0" w:space="0" w:color="auto"/>
        <w:bottom w:val="none" w:sz="0" w:space="0" w:color="auto"/>
        <w:right w:val="none" w:sz="0" w:space="0" w:color="auto"/>
      </w:divBdr>
    </w:div>
    <w:div w:id="1359814834">
      <w:bodyDiv w:val="1"/>
      <w:marLeft w:val="0"/>
      <w:marRight w:val="0"/>
      <w:marTop w:val="0"/>
      <w:marBottom w:val="0"/>
      <w:divBdr>
        <w:top w:val="none" w:sz="0" w:space="0" w:color="auto"/>
        <w:left w:val="none" w:sz="0" w:space="0" w:color="auto"/>
        <w:bottom w:val="none" w:sz="0" w:space="0" w:color="auto"/>
        <w:right w:val="none" w:sz="0" w:space="0" w:color="auto"/>
      </w:divBdr>
    </w:div>
    <w:div w:id="1359891148">
      <w:bodyDiv w:val="1"/>
      <w:marLeft w:val="0"/>
      <w:marRight w:val="0"/>
      <w:marTop w:val="0"/>
      <w:marBottom w:val="0"/>
      <w:divBdr>
        <w:top w:val="none" w:sz="0" w:space="0" w:color="auto"/>
        <w:left w:val="none" w:sz="0" w:space="0" w:color="auto"/>
        <w:bottom w:val="none" w:sz="0" w:space="0" w:color="auto"/>
        <w:right w:val="none" w:sz="0" w:space="0" w:color="auto"/>
      </w:divBdr>
    </w:div>
    <w:div w:id="1360007759">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624117">
      <w:bodyDiv w:val="1"/>
      <w:marLeft w:val="0"/>
      <w:marRight w:val="0"/>
      <w:marTop w:val="0"/>
      <w:marBottom w:val="0"/>
      <w:divBdr>
        <w:top w:val="none" w:sz="0" w:space="0" w:color="auto"/>
        <w:left w:val="none" w:sz="0" w:space="0" w:color="auto"/>
        <w:bottom w:val="none" w:sz="0" w:space="0" w:color="auto"/>
        <w:right w:val="none" w:sz="0" w:space="0" w:color="auto"/>
      </w:divBdr>
    </w:div>
    <w:div w:id="1361004343">
      <w:bodyDiv w:val="1"/>
      <w:marLeft w:val="0"/>
      <w:marRight w:val="0"/>
      <w:marTop w:val="0"/>
      <w:marBottom w:val="0"/>
      <w:divBdr>
        <w:top w:val="none" w:sz="0" w:space="0" w:color="auto"/>
        <w:left w:val="none" w:sz="0" w:space="0" w:color="auto"/>
        <w:bottom w:val="none" w:sz="0" w:space="0" w:color="auto"/>
        <w:right w:val="none" w:sz="0" w:space="0" w:color="auto"/>
      </w:divBdr>
    </w:div>
    <w:div w:id="1361054783">
      <w:bodyDiv w:val="1"/>
      <w:marLeft w:val="0"/>
      <w:marRight w:val="0"/>
      <w:marTop w:val="0"/>
      <w:marBottom w:val="0"/>
      <w:divBdr>
        <w:top w:val="none" w:sz="0" w:space="0" w:color="auto"/>
        <w:left w:val="none" w:sz="0" w:space="0" w:color="auto"/>
        <w:bottom w:val="none" w:sz="0" w:space="0" w:color="auto"/>
        <w:right w:val="none" w:sz="0" w:space="0" w:color="auto"/>
      </w:divBdr>
    </w:div>
    <w:div w:id="1361079798">
      <w:bodyDiv w:val="1"/>
      <w:marLeft w:val="0"/>
      <w:marRight w:val="0"/>
      <w:marTop w:val="0"/>
      <w:marBottom w:val="0"/>
      <w:divBdr>
        <w:top w:val="none" w:sz="0" w:space="0" w:color="auto"/>
        <w:left w:val="none" w:sz="0" w:space="0" w:color="auto"/>
        <w:bottom w:val="none" w:sz="0" w:space="0" w:color="auto"/>
        <w:right w:val="none" w:sz="0" w:space="0" w:color="auto"/>
      </w:divBdr>
    </w:div>
    <w:div w:id="1361274846">
      <w:bodyDiv w:val="1"/>
      <w:marLeft w:val="0"/>
      <w:marRight w:val="0"/>
      <w:marTop w:val="0"/>
      <w:marBottom w:val="0"/>
      <w:divBdr>
        <w:top w:val="none" w:sz="0" w:space="0" w:color="auto"/>
        <w:left w:val="none" w:sz="0" w:space="0" w:color="auto"/>
        <w:bottom w:val="none" w:sz="0" w:space="0" w:color="auto"/>
        <w:right w:val="none" w:sz="0" w:space="0" w:color="auto"/>
      </w:divBdr>
    </w:div>
    <w:div w:id="1361316089">
      <w:bodyDiv w:val="1"/>
      <w:marLeft w:val="0"/>
      <w:marRight w:val="0"/>
      <w:marTop w:val="0"/>
      <w:marBottom w:val="0"/>
      <w:divBdr>
        <w:top w:val="none" w:sz="0" w:space="0" w:color="auto"/>
        <w:left w:val="none" w:sz="0" w:space="0" w:color="auto"/>
        <w:bottom w:val="none" w:sz="0" w:space="0" w:color="auto"/>
        <w:right w:val="none" w:sz="0" w:space="0" w:color="auto"/>
      </w:divBdr>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513348">
      <w:bodyDiv w:val="1"/>
      <w:marLeft w:val="0"/>
      <w:marRight w:val="0"/>
      <w:marTop w:val="0"/>
      <w:marBottom w:val="0"/>
      <w:divBdr>
        <w:top w:val="none" w:sz="0" w:space="0" w:color="auto"/>
        <w:left w:val="none" w:sz="0" w:space="0" w:color="auto"/>
        <w:bottom w:val="none" w:sz="0" w:space="0" w:color="auto"/>
        <w:right w:val="none" w:sz="0" w:space="0" w:color="auto"/>
      </w:divBdr>
    </w:div>
    <w:div w:id="1361542660">
      <w:bodyDiv w:val="1"/>
      <w:marLeft w:val="0"/>
      <w:marRight w:val="0"/>
      <w:marTop w:val="0"/>
      <w:marBottom w:val="0"/>
      <w:divBdr>
        <w:top w:val="none" w:sz="0" w:space="0" w:color="auto"/>
        <w:left w:val="none" w:sz="0" w:space="0" w:color="auto"/>
        <w:bottom w:val="none" w:sz="0" w:space="0" w:color="auto"/>
        <w:right w:val="none" w:sz="0" w:space="0" w:color="auto"/>
      </w:divBdr>
    </w:div>
    <w:div w:id="1361666282">
      <w:bodyDiv w:val="1"/>
      <w:marLeft w:val="0"/>
      <w:marRight w:val="0"/>
      <w:marTop w:val="0"/>
      <w:marBottom w:val="0"/>
      <w:divBdr>
        <w:top w:val="none" w:sz="0" w:space="0" w:color="auto"/>
        <w:left w:val="none" w:sz="0" w:space="0" w:color="auto"/>
        <w:bottom w:val="none" w:sz="0" w:space="0" w:color="auto"/>
        <w:right w:val="none" w:sz="0" w:space="0" w:color="auto"/>
      </w:divBdr>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391991">
      <w:bodyDiv w:val="1"/>
      <w:marLeft w:val="0"/>
      <w:marRight w:val="0"/>
      <w:marTop w:val="0"/>
      <w:marBottom w:val="0"/>
      <w:divBdr>
        <w:top w:val="none" w:sz="0" w:space="0" w:color="auto"/>
        <w:left w:val="none" w:sz="0" w:space="0" w:color="auto"/>
        <w:bottom w:val="none" w:sz="0" w:space="0" w:color="auto"/>
        <w:right w:val="none" w:sz="0" w:space="0" w:color="auto"/>
      </w:divBdr>
    </w:div>
    <w:div w:id="1362559818">
      <w:bodyDiv w:val="1"/>
      <w:marLeft w:val="0"/>
      <w:marRight w:val="0"/>
      <w:marTop w:val="0"/>
      <w:marBottom w:val="0"/>
      <w:divBdr>
        <w:top w:val="none" w:sz="0" w:space="0" w:color="auto"/>
        <w:left w:val="none" w:sz="0" w:space="0" w:color="auto"/>
        <w:bottom w:val="none" w:sz="0" w:space="0" w:color="auto"/>
        <w:right w:val="none" w:sz="0" w:space="0" w:color="auto"/>
      </w:divBdr>
    </w:div>
    <w:div w:id="1362777925">
      <w:bodyDiv w:val="1"/>
      <w:marLeft w:val="0"/>
      <w:marRight w:val="0"/>
      <w:marTop w:val="0"/>
      <w:marBottom w:val="0"/>
      <w:divBdr>
        <w:top w:val="none" w:sz="0" w:space="0" w:color="auto"/>
        <w:left w:val="none" w:sz="0" w:space="0" w:color="auto"/>
        <w:bottom w:val="none" w:sz="0" w:space="0" w:color="auto"/>
        <w:right w:val="none" w:sz="0" w:space="0" w:color="auto"/>
      </w:divBdr>
    </w:div>
    <w:div w:id="1362901023">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241453">
      <w:bodyDiv w:val="1"/>
      <w:marLeft w:val="0"/>
      <w:marRight w:val="0"/>
      <w:marTop w:val="0"/>
      <w:marBottom w:val="0"/>
      <w:divBdr>
        <w:top w:val="none" w:sz="0" w:space="0" w:color="auto"/>
        <w:left w:val="none" w:sz="0" w:space="0" w:color="auto"/>
        <w:bottom w:val="none" w:sz="0" w:space="0" w:color="auto"/>
        <w:right w:val="none" w:sz="0" w:space="0" w:color="auto"/>
      </w:divBdr>
    </w:div>
    <w:div w:id="1363241479">
      <w:bodyDiv w:val="1"/>
      <w:marLeft w:val="0"/>
      <w:marRight w:val="0"/>
      <w:marTop w:val="0"/>
      <w:marBottom w:val="0"/>
      <w:divBdr>
        <w:top w:val="none" w:sz="0" w:space="0" w:color="auto"/>
        <w:left w:val="none" w:sz="0" w:space="0" w:color="auto"/>
        <w:bottom w:val="none" w:sz="0" w:space="0" w:color="auto"/>
        <w:right w:val="none" w:sz="0" w:space="0" w:color="auto"/>
      </w:divBdr>
    </w:div>
    <w:div w:id="1363283266">
      <w:bodyDiv w:val="1"/>
      <w:marLeft w:val="0"/>
      <w:marRight w:val="0"/>
      <w:marTop w:val="0"/>
      <w:marBottom w:val="0"/>
      <w:divBdr>
        <w:top w:val="none" w:sz="0" w:space="0" w:color="auto"/>
        <w:left w:val="none" w:sz="0" w:space="0" w:color="auto"/>
        <w:bottom w:val="none" w:sz="0" w:space="0" w:color="auto"/>
        <w:right w:val="none" w:sz="0" w:space="0" w:color="auto"/>
      </w:divBdr>
    </w:div>
    <w:div w:id="1363361389">
      <w:bodyDiv w:val="1"/>
      <w:marLeft w:val="0"/>
      <w:marRight w:val="0"/>
      <w:marTop w:val="0"/>
      <w:marBottom w:val="0"/>
      <w:divBdr>
        <w:top w:val="none" w:sz="0" w:space="0" w:color="auto"/>
        <w:left w:val="none" w:sz="0" w:space="0" w:color="auto"/>
        <w:bottom w:val="none" w:sz="0" w:space="0" w:color="auto"/>
        <w:right w:val="none" w:sz="0" w:space="0" w:color="auto"/>
      </w:divBdr>
    </w:div>
    <w:div w:id="1363481686">
      <w:bodyDiv w:val="1"/>
      <w:marLeft w:val="0"/>
      <w:marRight w:val="0"/>
      <w:marTop w:val="0"/>
      <w:marBottom w:val="0"/>
      <w:divBdr>
        <w:top w:val="none" w:sz="0" w:space="0" w:color="auto"/>
        <w:left w:val="none" w:sz="0" w:space="0" w:color="auto"/>
        <w:bottom w:val="none" w:sz="0" w:space="0" w:color="auto"/>
        <w:right w:val="none" w:sz="0" w:space="0" w:color="auto"/>
      </w:divBdr>
    </w:div>
    <w:div w:id="1363627241">
      <w:bodyDiv w:val="1"/>
      <w:marLeft w:val="0"/>
      <w:marRight w:val="0"/>
      <w:marTop w:val="0"/>
      <w:marBottom w:val="0"/>
      <w:divBdr>
        <w:top w:val="none" w:sz="0" w:space="0" w:color="auto"/>
        <w:left w:val="none" w:sz="0" w:space="0" w:color="auto"/>
        <w:bottom w:val="none" w:sz="0" w:space="0" w:color="auto"/>
        <w:right w:val="none" w:sz="0" w:space="0" w:color="auto"/>
      </w:divBdr>
    </w:div>
    <w:div w:id="1363702514">
      <w:bodyDiv w:val="1"/>
      <w:marLeft w:val="0"/>
      <w:marRight w:val="0"/>
      <w:marTop w:val="0"/>
      <w:marBottom w:val="0"/>
      <w:divBdr>
        <w:top w:val="none" w:sz="0" w:space="0" w:color="auto"/>
        <w:left w:val="none" w:sz="0" w:space="0" w:color="auto"/>
        <w:bottom w:val="none" w:sz="0" w:space="0" w:color="auto"/>
        <w:right w:val="none" w:sz="0" w:space="0" w:color="auto"/>
      </w:divBdr>
    </w:div>
    <w:div w:id="1363704084">
      <w:bodyDiv w:val="1"/>
      <w:marLeft w:val="0"/>
      <w:marRight w:val="0"/>
      <w:marTop w:val="0"/>
      <w:marBottom w:val="0"/>
      <w:divBdr>
        <w:top w:val="none" w:sz="0" w:space="0" w:color="auto"/>
        <w:left w:val="none" w:sz="0" w:space="0" w:color="auto"/>
        <w:bottom w:val="none" w:sz="0" w:space="0" w:color="auto"/>
        <w:right w:val="none" w:sz="0" w:space="0" w:color="auto"/>
      </w:divBdr>
    </w:div>
    <w:div w:id="1363820251">
      <w:bodyDiv w:val="1"/>
      <w:marLeft w:val="0"/>
      <w:marRight w:val="0"/>
      <w:marTop w:val="0"/>
      <w:marBottom w:val="0"/>
      <w:divBdr>
        <w:top w:val="none" w:sz="0" w:space="0" w:color="auto"/>
        <w:left w:val="none" w:sz="0" w:space="0" w:color="auto"/>
        <w:bottom w:val="none" w:sz="0" w:space="0" w:color="auto"/>
        <w:right w:val="none" w:sz="0" w:space="0" w:color="auto"/>
      </w:divBdr>
      <w:divsChild>
        <w:div w:id="775366804">
          <w:marLeft w:val="0"/>
          <w:marRight w:val="0"/>
          <w:marTop w:val="0"/>
          <w:marBottom w:val="0"/>
          <w:divBdr>
            <w:top w:val="none" w:sz="0" w:space="0" w:color="auto"/>
            <w:left w:val="none" w:sz="0" w:space="0" w:color="auto"/>
            <w:bottom w:val="none" w:sz="0" w:space="0" w:color="auto"/>
            <w:right w:val="none" w:sz="0" w:space="0" w:color="auto"/>
          </w:divBdr>
          <w:divsChild>
            <w:div w:id="3195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6506">
      <w:bodyDiv w:val="1"/>
      <w:marLeft w:val="0"/>
      <w:marRight w:val="0"/>
      <w:marTop w:val="0"/>
      <w:marBottom w:val="0"/>
      <w:divBdr>
        <w:top w:val="none" w:sz="0" w:space="0" w:color="auto"/>
        <w:left w:val="none" w:sz="0" w:space="0" w:color="auto"/>
        <w:bottom w:val="none" w:sz="0" w:space="0" w:color="auto"/>
        <w:right w:val="none" w:sz="0" w:space="0" w:color="auto"/>
      </w:divBdr>
    </w:div>
    <w:div w:id="1363940978">
      <w:bodyDiv w:val="1"/>
      <w:marLeft w:val="0"/>
      <w:marRight w:val="0"/>
      <w:marTop w:val="0"/>
      <w:marBottom w:val="0"/>
      <w:divBdr>
        <w:top w:val="none" w:sz="0" w:space="0" w:color="auto"/>
        <w:left w:val="none" w:sz="0" w:space="0" w:color="auto"/>
        <w:bottom w:val="none" w:sz="0" w:space="0" w:color="auto"/>
        <w:right w:val="none" w:sz="0" w:space="0" w:color="auto"/>
      </w:divBdr>
    </w:div>
    <w:div w:id="1364013123">
      <w:bodyDiv w:val="1"/>
      <w:marLeft w:val="0"/>
      <w:marRight w:val="0"/>
      <w:marTop w:val="0"/>
      <w:marBottom w:val="0"/>
      <w:divBdr>
        <w:top w:val="none" w:sz="0" w:space="0" w:color="auto"/>
        <w:left w:val="none" w:sz="0" w:space="0" w:color="auto"/>
        <w:bottom w:val="none" w:sz="0" w:space="0" w:color="auto"/>
        <w:right w:val="none" w:sz="0" w:space="0" w:color="auto"/>
      </w:divBdr>
    </w:div>
    <w:div w:id="1364018989">
      <w:bodyDiv w:val="1"/>
      <w:marLeft w:val="0"/>
      <w:marRight w:val="0"/>
      <w:marTop w:val="0"/>
      <w:marBottom w:val="0"/>
      <w:divBdr>
        <w:top w:val="none" w:sz="0" w:space="0" w:color="auto"/>
        <w:left w:val="none" w:sz="0" w:space="0" w:color="auto"/>
        <w:bottom w:val="none" w:sz="0" w:space="0" w:color="auto"/>
        <w:right w:val="none" w:sz="0" w:space="0" w:color="auto"/>
      </w:divBdr>
    </w:div>
    <w:div w:id="1364205877">
      <w:bodyDiv w:val="1"/>
      <w:marLeft w:val="0"/>
      <w:marRight w:val="0"/>
      <w:marTop w:val="0"/>
      <w:marBottom w:val="0"/>
      <w:divBdr>
        <w:top w:val="none" w:sz="0" w:space="0" w:color="auto"/>
        <w:left w:val="none" w:sz="0" w:space="0" w:color="auto"/>
        <w:bottom w:val="none" w:sz="0" w:space="0" w:color="auto"/>
        <w:right w:val="none" w:sz="0" w:space="0" w:color="auto"/>
      </w:divBdr>
    </w:div>
    <w:div w:id="1364210148">
      <w:bodyDiv w:val="1"/>
      <w:marLeft w:val="0"/>
      <w:marRight w:val="0"/>
      <w:marTop w:val="0"/>
      <w:marBottom w:val="0"/>
      <w:divBdr>
        <w:top w:val="none" w:sz="0" w:space="0" w:color="auto"/>
        <w:left w:val="none" w:sz="0" w:space="0" w:color="auto"/>
        <w:bottom w:val="none" w:sz="0" w:space="0" w:color="auto"/>
        <w:right w:val="none" w:sz="0" w:space="0" w:color="auto"/>
      </w:divBdr>
    </w:div>
    <w:div w:id="1364212409">
      <w:bodyDiv w:val="1"/>
      <w:marLeft w:val="0"/>
      <w:marRight w:val="0"/>
      <w:marTop w:val="0"/>
      <w:marBottom w:val="0"/>
      <w:divBdr>
        <w:top w:val="none" w:sz="0" w:space="0" w:color="auto"/>
        <w:left w:val="none" w:sz="0" w:space="0" w:color="auto"/>
        <w:bottom w:val="none" w:sz="0" w:space="0" w:color="auto"/>
        <w:right w:val="none" w:sz="0" w:space="0" w:color="auto"/>
      </w:divBdr>
    </w:div>
    <w:div w:id="1364285526">
      <w:bodyDiv w:val="1"/>
      <w:marLeft w:val="0"/>
      <w:marRight w:val="0"/>
      <w:marTop w:val="0"/>
      <w:marBottom w:val="0"/>
      <w:divBdr>
        <w:top w:val="none" w:sz="0" w:space="0" w:color="auto"/>
        <w:left w:val="none" w:sz="0" w:space="0" w:color="auto"/>
        <w:bottom w:val="none" w:sz="0" w:space="0" w:color="auto"/>
        <w:right w:val="none" w:sz="0" w:space="0" w:color="auto"/>
      </w:divBdr>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403823">
      <w:bodyDiv w:val="1"/>
      <w:marLeft w:val="0"/>
      <w:marRight w:val="0"/>
      <w:marTop w:val="0"/>
      <w:marBottom w:val="0"/>
      <w:divBdr>
        <w:top w:val="none" w:sz="0" w:space="0" w:color="auto"/>
        <w:left w:val="none" w:sz="0" w:space="0" w:color="auto"/>
        <w:bottom w:val="none" w:sz="0" w:space="0" w:color="auto"/>
        <w:right w:val="none" w:sz="0" w:space="0" w:color="auto"/>
      </w:divBdr>
    </w:div>
    <w:div w:id="1364405663">
      <w:bodyDiv w:val="1"/>
      <w:marLeft w:val="0"/>
      <w:marRight w:val="0"/>
      <w:marTop w:val="0"/>
      <w:marBottom w:val="0"/>
      <w:divBdr>
        <w:top w:val="none" w:sz="0" w:space="0" w:color="auto"/>
        <w:left w:val="none" w:sz="0" w:space="0" w:color="auto"/>
        <w:bottom w:val="none" w:sz="0" w:space="0" w:color="auto"/>
        <w:right w:val="none" w:sz="0" w:space="0" w:color="auto"/>
      </w:divBdr>
    </w:div>
    <w:div w:id="1364477408">
      <w:bodyDiv w:val="1"/>
      <w:marLeft w:val="0"/>
      <w:marRight w:val="0"/>
      <w:marTop w:val="0"/>
      <w:marBottom w:val="0"/>
      <w:divBdr>
        <w:top w:val="none" w:sz="0" w:space="0" w:color="auto"/>
        <w:left w:val="none" w:sz="0" w:space="0" w:color="auto"/>
        <w:bottom w:val="none" w:sz="0" w:space="0" w:color="auto"/>
        <w:right w:val="none" w:sz="0" w:space="0" w:color="auto"/>
      </w:divBdr>
    </w:div>
    <w:div w:id="1364594982">
      <w:bodyDiv w:val="1"/>
      <w:marLeft w:val="0"/>
      <w:marRight w:val="0"/>
      <w:marTop w:val="0"/>
      <w:marBottom w:val="0"/>
      <w:divBdr>
        <w:top w:val="none" w:sz="0" w:space="0" w:color="auto"/>
        <w:left w:val="none" w:sz="0" w:space="0" w:color="auto"/>
        <w:bottom w:val="none" w:sz="0" w:space="0" w:color="auto"/>
        <w:right w:val="none" w:sz="0" w:space="0" w:color="auto"/>
      </w:divBdr>
    </w:div>
    <w:div w:id="1364863755">
      <w:bodyDiv w:val="1"/>
      <w:marLeft w:val="0"/>
      <w:marRight w:val="0"/>
      <w:marTop w:val="0"/>
      <w:marBottom w:val="0"/>
      <w:divBdr>
        <w:top w:val="none" w:sz="0" w:space="0" w:color="auto"/>
        <w:left w:val="none" w:sz="0" w:space="0" w:color="auto"/>
        <w:bottom w:val="none" w:sz="0" w:space="0" w:color="auto"/>
        <w:right w:val="none" w:sz="0" w:space="0" w:color="auto"/>
      </w:divBdr>
    </w:div>
    <w:div w:id="1365522970">
      <w:bodyDiv w:val="1"/>
      <w:marLeft w:val="0"/>
      <w:marRight w:val="0"/>
      <w:marTop w:val="0"/>
      <w:marBottom w:val="0"/>
      <w:divBdr>
        <w:top w:val="none" w:sz="0" w:space="0" w:color="auto"/>
        <w:left w:val="none" w:sz="0" w:space="0" w:color="auto"/>
        <w:bottom w:val="none" w:sz="0" w:space="0" w:color="auto"/>
        <w:right w:val="none" w:sz="0" w:space="0" w:color="auto"/>
      </w:divBdr>
    </w:div>
    <w:div w:id="1365668294">
      <w:bodyDiv w:val="1"/>
      <w:marLeft w:val="0"/>
      <w:marRight w:val="0"/>
      <w:marTop w:val="0"/>
      <w:marBottom w:val="0"/>
      <w:divBdr>
        <w:top w:val="none" w:sz="0" w:space="0" w:color="auto"/>
        <w:left w:val="none" w:sz="0" w:space="0" w:color="auto"/>
        <w:bottom w:val="none" w:sz="0" w:space="0" w:color="auto"/>
        <w:right w:val="none" w:sz="0" w:space="0" w:color="auto"/>
      </w:divBdr>
    </w:div>
    <w:div w:id="1365861049">
      <w:bodyDiv w:val="1"/>
      <w:marLeft w:val="0"/>
      <w:marRight w:val="0"/>
      <w:marTop w:val="0"/>
      <w:marBottom w:val="0"/>
      <w:divBdr>
        <w:top w:val="none" w:sz="0" w:space="0" w:color="auto"/>
        <w:left w:val="none" w:sz="0" w:space="0" w:color="auto"/>
        <w:bottom w:val="none" w:sz="0" w:space="0" w:color="auto"/>
        <w:right w:val="none" w:sz="0" w:space="0" w:color="auto"/>
      </w:divBdr>
    </w:div>
    <w:div w:id="1365979341">
      <w:bodyDiv w:val="1"/>
      <w:marLeft w:val="0"/>
      <w:marRight w:val="0"/>
      <w:marTop w:val="0"/>
      <w:marBottom w:val="0"/>
      <w:divBdr>
        <w:top w:val="none" w:sz="0" w:space="0" w:color="auto"/>
        <w:left w:val="none" w:sz="0" w:space="0" w:color="auto"/>
        <w:bottom w:val="none" w:sz="0" w:space="0" w:color="auto"/>
        <w:right w:val="none" w:sz="0" w:space="0" w:color="auto"/>
      </w:divBdr>
    </w:div>
    <w:div w:id="1366104302">
      <w:bodyDiv w:val="1"/>
      <w:marLeft w:val="0"/>
      <w:marRight w:val="0"/>
      <w:marTop w:val="0"/>
      <w:marBottom w:val="0"/>
      <w:divBdr>
        <w:top w:val="none" w:sz="0" w:space="0" w:color="auto"/>
        <w:left w:val="none" w:sz="0" w:space="0" w:color="auto"/>
        <w:bottom w:val="none" w:sz="0" w:space="0" w:color="auto"/>
        <w:right w:val="none" w:sz="0" w:space="0" w:color="auto"/>
      </w:divBdr>
    </w:div>
    <w:div w:id="1366128901">
      <w:bodyDiv w:val="1"/>
      <w:marLeft w:val="0"/>
      <w:marRight w:val="0"/>
      <w:marTop w:val="0"/>
      <w:marBottom w:val="0"/>
      <w:divBdr>
        <w:top w:val="none" w:sz="0" w:space="0" w:color="auto"/>
        <w:left w:val="none" w:sz="0" w:space="0" w:color="auto"/>
        <w:bottom w:val="none" w:sz="0" w:space="0" w:color="auto"/>
        <w:right w:val="none" w:sz="0" w:space="0" w:color="auto"/>
      </w:divBdr>
    </w:div>
    <w:div w:id="1366248301">
      <w:bodyDiv w:val="1"/>
      <w:marLeft w:val="0"/>
      <w:marRight w:val="0"/>
      <w:marTop w:val="0"/>
      <w:marBottom w:val="0"/>
      <w:divBdr>
        <w:top w:val="none" w:sz="0" w:space="0" w:color="auto"/>
        <w:left w:val="none" w:sz="0" w:space="0" w:color="auto"/>
        <w:bottom w:val="none" w:sz="0" w:space="0" w:color="auto"/>
        <w:right w:val="none" w:sz="0" w:space="0" w:color="auto"/>
      </w:divBdr>
    </w:div>
    <w:div w:id="1366323266">
      <w:bodyDiv w:val="1"/>
      <w:marLeft w:val="0"/>
      <w:marRight w:val="0"/>
      <w:marTop w:val="0"/>
      <w:marBottom w:val="0"/>
      <w:divBdr>
        <w:top w:val="none" w:sz="0" w:space="0" w:color="auto"/>
        <w:left w:val="none" w:sz="0" w:space="0" w:color="auto"/>
        <w:bottom w:val="none" w:sz="0" w:space="0" w:color="auto"/>
        <w:right w:val="none" w:sz="0" w:space="0" w:color="auto"/>
      </w:divBdr>
    </w:div>
    <w:div w:id="1366364647">
      <w:bodyDiv w:val="1"/>
      <w:marLeft w:val="0"/>
      <w:marRight w:val="0"/>
      <w:marTop w:val="0"/>
      <w:marBottom w:val="0"/>
      <w:divBdr>
        <w:top w:val="none" w:sz="0" w:space="0" w:color="auto"/>
        <w:left w:val="none" w:sz="0" w:space="0" w:color="auto"/>
        <w:bottom w:val="none" w:sz="0" w:space="0" w:color="auto"/>
        <w:right w:val="none" w:sz="0" w:space="0" w:color="auto"/>
      </w:divBdr>
    </w:div>
    <w:div w:id="1366909073">
      <w:bodyDiv w:val="1"/>
      <w:marLeft w:val="0"/>
      <w:marRight w:val="0"/>
      <w:marTop w:val="0"/>
      <w:marBottom w:val="0"/>
      <w:divBdr>
        <w:top w:val="none" w:sz="0" w:space="0" w:color="auto"/>
        <w:left w:val="none" w:sz="0" w:space="0" w:color="auto"/>
        <w:bottom w:val="none" w:sz="0" w:space="0" w:color="auto"/>
        <w:right w:val="none" w:sz="0" w:space="0" w:color="auto"/>
      </w:divBdr>
    </w:div>
    <w:div w:id="1367026396">
      <w:bodyDiv w:val="1"/>
      <w:marLeft w:val="0"/>
      <w:marRight w:val="0"/>
      <w:marTop w:val="0"/>
      <w:marBottom w:val="0"/>
      <w:divBdr>
        <w:top w:val="none" w:sz="0" w:space="0" w:color="auto"/>
        <w:left w:val="none" w:sz="0" w:space="0" w:color="auto"/>
        <w:bottom w:val="none" w:sz="0" w:space="0" w:color="auto"/>
        <w:right w:val="none" w:sz="0" w:space="0" w:color="auto"/>
      </w:divBdr>
    </w:div>
    <w:div w:id="1367095916">
      <w:bodyDiv w:val="1"/>
      <w:marLeft w:val="0"/>
      <w:marRight w:val="0"/>
      <w:marTop w:val="0"/>
      <w:marBottom w:val="0"/>
      <w:divBdr>
        <w:top w:val="none" w:sz="0" w:space="0" w:color="auto"/>
        <w:left w:val="none" w:sz="0" w:space="0" w:color="auto"/>
        <w:bottom w:val="none" w:sz="0" w:space="0" w:color="auto"/>
        <w:right w:val="none" w:sz="0" w:space="0" w:color="auto"/>
      </w:divBdr>
    </w:div>
    <w:div w:id="1367215657">
      <w:bodyDiv w:val="1"/>
      <w:marLeft w:val="0"/>
      <w:marRight w:val="0"/>
      <w:marTop w:val="0"/>
      <w:marBottom w:val="0"/>
      <w:divBdr>
        <w:top w:val="none" w:sz="0" w:space="0" w:color="auto"/>
        <w:left w:val="none" w:sz="0" w:space="0" w:color="auto"/>
        <w:bottom w:val="none" w:sz="0" w:space="0" w:color="auto"/>
        <w:right w:val="none" w:sz="0" w:space="0" w:color="auto"/>
      </w:divBdr>
    </w:div>
    <w:div w:id="1367365147">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565063">
      <w:bodyDiv w:val="1"/>
      <w:marLeft w:val="0"/>
      <w:marRight w:val="0"/>
      <w:marTop w:val="0"/>
      <w:marBottom w:val="0"/>
      <w:divBdr>
        <w:top w:val="none" w:sz="0" w:space="0" w:color="auto"/>
        <w:left w:val="none" w:sz="0" w:space="0" w:color="auto"/>
        <w:bottom w:val="none" w:sz="0" w:space="0" w:color="auto"/>
        <w:right w:val="none" w:sz="0" w:space="0" w:color="auto"/>
      </w:divBdr>
    </w:div>
    <w:div w:id="1367632653">
      <w:bodyDiv w:val="1"/>
      <w:marLeft w:val="0"/>
      <w:marRight w:val="0"/>
      <w:marTop w:val="0"/>
      <w:marBottom w:val="0"/>
      <w:divBdr>
        <w:top w:val="none" w:sz="0" w:space="0" w:color="auto"/>
        <w:left w:val="none" w:sz="0" w:space="0" w:color="auto"/>
        <w:bottom w:val="none" w:sz="0" w:space="0" w:color="auto"/>
        <w:right w:val="none" w:sz="0" w:space="0" w:color="auto"/>
      </w:divBdr>
    </w:div>
    <w:div w:id="1367674661">
      <w:bodyDiv w:val="1"/>
      <w:marLeft w:val="0"/>
      <w:marRight w:val="0"/>
      <w:marTop w:val="0"/>
      <w:marBottom w:val="0"/>
      <w:divBdr>
        <w:top w:val="none" w:sz="0" w:space="0" w:color="auto"/>
        <w:left w:val="none" w:sz="0" w:space="0" w:color="auto"/>
        <w:bottom w:val="none" w:sz="0" w:space="0" w:color="auto"/>
        <w:right w:val="none" w:sz="0" w:space="0" w:color="auto"/>
      </w:divBdr>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8021648">
      <w:bodyDiv w:val="1"/>
      <w:marLeft w:val="0"/>
      <w:marRight w:val="0"/>
      <w:marTop w:val="0"/>
      <w:marBottom w:val="0"/>
      <w:divBdr>
        <w:top w:val="none" w:sz="0" w:space="0" w:color="auto"/>
        <w:left w:val="none" w:sz="0" w:space="0" w:color="auto"/>
        <w:bottom w:val="none" w:sz="0" w:space="0" w:color="auto"/>
        <w:right w:val="none" w:sz="0" w:space="0" w:color="auto"/>
      </w:divBdr>
    </w:div>
    <w:div w:id="1368022565">
      <w:bodyDiv w:val="1"/>
      <w:marLeft w:val="0"/>
      <w:marRight w:val="0"/>
      <w:marTop w:val="0"/>
      <w:marBottom w:val="0"/>
      <w:divBdr>
        <w:top w:val="none" w:sz="0" w:space="0" w:color="auto"/>
        <w:left w:val="none" w:sz="0" w:space="0" w:color="auto"/>
        <w:bottom w:val="none" w:sz="0" w:space="0" w:color="auto"/>
        <w:right w:val="none" w:sz="0" w:space="0" w:color="auto"/>
      </w:divBdr>
    </w:div>
    <w:div w:id="1368023210">
      <w:bodyDiv w:val="1"/>
      <w:marLeft w:val="0"/>
      <w:marRight w:val="0"/>
      <w:marTop w:val="0"/>
      <w:marBottom w:val="0"/>
      <w:divBdr>
        <w:top w:val="none" w:sz="0" w:space="0" w:color="auto"/>
        <w:left w:val="none" w:sz="0" w:space="0" w:color="auto"/>
        <w:bottom w:val="none" w:sz="0" w:space="0" w:color="auto"/>
        <w:right w:val="none" w:sz="0" w:space="0" w:color="auto"/>
      </w:divBdr>
    </w:div>
    <w:div w:id="1368068230">
      <w:bodyDiv w:val="1"/>
      <w:marLeft w:val="0"/>
      <w:marRight w:val="0"/>
      <w:marTop w:val="0"/>
      <w:marBottom w:val="0"/>
      <w:divBdr>
        <w:top w:val="none" w:sz="0" w:space="0" w:color="auto"/>
        <w:left w:val="none" w:sz="0" w:space="0" w:color="auto"/>
        <w:bottom w:val="none" w:sz="0" w:space="0" w:color="auto"/>
        <w:right w:val="none" w:sz="0" w:space="0" w:color="auto"/>
      </w:divBdr>
    </w:div>
    <w:div w:id="1368214841">
      <w:bodyDiv w:val="1"/>
      <w:marLeft w:val="0"/>
      <w:marRight w:val="0"/>
      <w:marTop w:val="0"/>
      <w:marBottom w:val="0"/>
      <w:divBdr>
        <w:top w:val="none" w:sz="0" w:space="0" w:color="auto"/>
        <w:left w:val="none" w:sz="0" w:space="0" w:color="auto"/>
        <w:bottom w:val="none" w:sz="0" w:space="0" w:color="auto"/>
        <w:right w:val="none" w:sz="0" w:space="0" w:color="auto"/>
      </w:divBdr>
    </w:div>
    <w:div w:id="1368406236">
      <w:bodyDiv w:val="1"/>
      <w:marLeft w:val="0"/>
      <w:marRight w:val="0"/>
      <w:marTop w:val="0"/>
      <w:marBottom w:val="0"/>
      <w:divBdr>
        <w:top w:val="none" w:sz="0" w:space="0" w:color="auto"/>
        <w:left w:val="none" w:sz="0" w:space="0" w:color="auto"/>
        <w:bottom w:val="none" w:sz="0" w:space="0" w:color="auto"/>
        <w:right w:val="none" w:sz="0" w:space="0" w:color="auto"/>
      </w:divBdr>
    </w:div>
    <w:div w:id="1368408866">
      <w:bodyDiv w:val="1"/>
      <w:marLeft w:val="0"/>
      <w:marRight w:val="0"/>
      <w:marTop w:val="0"/>
      <w:marBottom w:val="0"/>
      <w:divBdr>
        <w:top w:val="none" w:sz="0" w:space="0" w:color="auto"/>
        <w:left w:val="none" w:sz="0" w:space="0" w:color="auto"/>
        <w:bottom w:val="none" w:sz="0" w:space="0" w:color="auto"/>
        <w:right w:val="none" w:sz="0" w:space="0" w:color="auto"/>
      </w:divBdr>
    </w:div>
    <w:div w:id="1368414852">
      <w:bodyDiv w:val="1"/>
      <w:marLeft w:val="0"/>
      <w:marRight w:val="0"/>
      <w:marTop w:val="0"/>
      <w:marBottom w:val="0"/>
      <w:divBdr>
        <w:top w:val="none" w:sz="0" w:space="0" w:color="auto"/>
        <w:left w:val="none" w:sz="0" w:space="0" w:color="auto"/>
        <w:bottom w:val="none" w:sz="0" w:space="0" w:color="auto"/>
        <w:right w:val="none" w:sz="0" w:space="0" w:color="auto"/>
      </w:divBdr>
    </w:div>
    <w:div w:id="1368486242">
      <w:bodyDiv w:val="1"/>
      <w:marLeft w:val="0"/>
      <w:marRight w:val="0"/>
      <w:marTop w:val="0"/>
      <w:marBottom w:val="0"/>
      <w:divBdr>
        <w:top w:val="none" w:sz="0" w:space="0" w:color="auto"/>
        <w:left w:val="none" w:sz="0" w:space="0" w:color="auto"/>
        <w:bottom w:val="none" w:sz="0" w:space="0" w:color="auto"/>
        <w:right w:val="none" w:sz="0" w:space="0" w:color="auto"/>
      </w:divBdr>
    </w:div>
    <w:div w:id="1368749883">
      <w:bodyDiv w:val="1"/>
      <w:marLeft w:val="0"/>
      <w:marRight w:val="0"/>
      <w:marTop w:val="0"/>
      <w:marBottom w:val="0"/>
      <w:divBdr>
        <w:top w:val="none" w:sz="0" w:space="0" w:color="auto"/>
        <w:left w:val="none" w:sz="0" w:space="0" w:color="auto"/>
        <w:bottom w:val="none" w:sz="0" w:space="0" w:color="auto"/>
        <w:right w:val="none" w:sz="0" w:space="0" w:color="auto"/>
      </w:divBdr>
    </w:div>
    <w:div w:id="1368874500">
      <w:bodyDiv w:val="1"/>
      <w:marLeft w:val="0"/>
      <w:marRight w:val="0"/>
      <w:marTop w:val="0"/>
      <w:marBottom w:val="0"/>
      <w:divBdr>
        <w:top w:val="none" w:sz="0" w:space="0" w:color="auto"/>
        <w:left w:val="none" w:sz="0" w:space="0" w:color="auto"/>
        <w:bottom w:val="none" w:sz="0" w:space="0" w:color="auto"/>
        <w:right w:val="none" w:sz="0" w:space="0" w:color="auto"/>
      </w:divBdr>
    </w:div>
    <w:div w:id="1368919394">
      <w:bodyDiv w:val="1"/>
      <w:marLeft w:val="0"/>
      <w:marRight w:val="0"/>
      <w:marTop w:val="0"/>
      <w:marBottom w:val="0"/>
      <w:divBdr>
        <w:top w:val="none" w:sz="0" w:space="0" w:color="auto"/>
        <w:left w:val="none" w:sz="0" w:space="0" w:color="auto"/>
        <w:bottom w:val="none" w:sz="0" w:space="0" w:color="auto"/>
        <w:right w:val="none" w:sz="0" w:space="0" w:color="auto"/>
      </w:divBdr>
    </w:div>
    <w:div w:id="1369136891">
      <w:bodyDiv w:val="1"/>
      <w:marLeft w:val="0"/>
      <w:marRight w:val="0"/>
      <w:marTop w:val="0"/>
      <w:marBottom w:val="0"/>
      <w:divBdr>
        <w:top w:val="none" w:sz="0" w:space="0" w:color="auto"/>
        <w:left w:val="none" w:sz="0" w:space="0" w:color="auto"/>
        <w:bottom w:val="none" w:sz="0" w:space="0" w:color="auto"/>
        <w:right w:val="none" w:sz="0" w:space="0" w:color="auto"/>
      </w:divBdr>
    </w:div>
    <w:div w:id="1369260256">
      <w:bodyDiv w:val="1"/>
      <w:marLeft w:val="0"/>
      <w:marRight w:val="0"/>
      <w:marTop w:val="0"/>
      <w:marBottom w:val="0"/>
      <w:divBdr>
        <w:top w:val="none" w:sz="0" w:space="0" w:color="auto"/>
        <w:left w:val="none" w:sz="0" w:space="0" w:color="auto"/>
        <w:bottom w:val="none" w:sz="0" w:space="0" w:color="auto"/>
        <w:right w:val="none" w:sz="0" w:space="0" w:color="auto"/>
      </w:divBdr>
    </w:div>
    <w:div w:id="1370227733">
      <w:bodyDiv w:val="1"/>
      <w:marLeft w:val="0"/>
      <w:marRight w:val="0"/>
      <w:marTop w:val="0"/>
      <w:marBottom w:val="0"/>
      <w:divBdr>
        <w:top w:val="none" w:sz="0" w:space="0" w:color="auto"/>
        <w:left w:val="none" w:sz="0" w:space="0" w:color="auto"/>
        <w:bottom w:val="none" w:sz="0" w:space="0" w:color="auto"/>
        <w:right w:val="none" w:sz="0" w:space="0" w:color="auto"/>
      </w:divBdr>
    </w:div>
    <w:div w:id="1370229498">
      <w:bodyDiv w:val="1"/>
      <w:marLeft w:val="0"/>
      <w:marRight w:val="0"/>
      <w:marTop w:val="0"/>
      <w:marBottom w:val="0"/>
      <w:divBdr>
        <w:top w:val="none" w:sz="0" w:space="0" w:color="auto"/>
        <w:left w:val="none" w:sz="0" w:space="0" w:color="auto"/>
        <w:bottom w:val="none" w:sz="0" w:space="0" w:color="auto"/>
        <w:right w:val="none" w:sz="0" w:space="0" w:color="auto"/>
      </w:divBdr>
    </w:div>
    <w:div w:id="1370375511">
      <w:bodyDiv w:val="1"/>
      <w:marLeft w:val="0"/>
      <w:marRight w:val="0"/>
      <w:marTop w:val="0"/>
      <w:marBottom w:val="0"/>
      <w:divBdr>
        <w:top w:val="none" w:sz="0" w:space="0" w:color="auto"/>
        <w:left w:val="none" w:sz="0" w:space="0" w:color="auto"/>
        <w:bottom w:val="none" w:sz="0" w:space="0" w:color="auto"/>
        <w:right w:val="none" w:sz="0" w:space="0" w:color="auto"/>
      </w:divBdr>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5526">
      <w:bodyDiv w:val="1"/>
      <w:marLeft w:val="0"/>
      <w:marRight w:val="0"/>
      <w:marTop w:val="0"/>
      <w:marBottom w:val="0"/>
      <w:divBdr>
        <w:top w:val="none" w:sz="0" w:space="0" w:color="auto"/>
        <w:left w:val="none" w:sz="0" w:space="0" w:color="auto"/>
        <w:bottom w:val="none" w:sz="0" w:space="0" w:color="auto"/>
        <w:right w:val="none" w:sz="0" w:space="0" w:color="auto"/>
      </w:divBdr>
    </w:div>
    <w:div w:id="1370568154">
      <w:bodyDiv w:val="1"/>
      <w:marLeft w:val="0"/>
      <w:marRight w:val="0"/>
      <w:marTop w:val="0"/>
      <w:marBottom w:val="0"/>
      <w:divBdr>
        <w:top w:val="none" w:sz="0" w:space="0" w:color="auto"/>
        <w:left w:val="none" w:sz="0" w:space="0" w:color="auto"/>
        <w:bottom w:val="none" w:sz="0" w:space="0" w:color="auto"/>
        <w:right w:val="none" w:sz="0" w:space="0" w:color="auto"/>
      </w:divBdr>
    </w:div>
    <w:div w:id="1370570127">
      <w:bodyDiv w:val="1"/>
      <w:marLeft w:val="0"/>
      <w:marRight w:val="0"/>
      <w:marTop w:val="0"/>
      <w:marBottom w:val="0"/>
      <w:divBdr>
        <w:top w:val="none" w:sz="0" w:space="0" w:color="auto"/>
        <w:left w:val="none" w:sz="0" w:space="0" w:color="auto"/>
        <w:bottom w:val="none" w:sz="0" w:space="0" w:color="auto"/>
        <w:right w:val="none" w:sz="0" w:space="0" w:color="auto"/>
      </w:divBdr>
    </w:div>
    <w:div w:id="1370760379">
      <w:bodyDiv w:val="1"/>
      <w:marLeft w:val="0"/>
      <w:marRight w:val="0"/>
      <w:marTop w:val="0"/>
      <w:marBottom w:val="0"/>
      <w:divBdr>
        <w:top w:val="none" w:sz="0" w:space="0" w:color="auto"/>
        <w:left w:val="none" w:sz="0" w:space="0" w:color="auto"/>
        <w:bottom w:val="none" w:sz="0" w:space="0" w:color="auto"/>
        <w:right w:val="none" w:sz="0" w:space="0" w:color="auto"/>
      </w:divBdr>
    </w:div>
    <w:div w:id="1370959095">
      <w:bodyDiv w:val="1"/>
      <w:marLeft w:val="0"/>
      <w:marRight w:val="0"/>
      <w:marTop w:val="0"/>
      <w:marBottom w:val="0"/>
      <w:divBdr>
        <w:top w:val="none" w:sz="0" w:space="0" w:color="auto"/>
        <w:left w:val="none" w:sz="0" w:space="0" w:color="auto"/>
        <w:bottom w:val="none" w:sz="0" w:space="0" w:color="auto"/>
        <w:right w:val="none" w:sz="0" w:space="0" w:color="auto"/>
      </w:divBdr>
    </w:div>
    <w:div w:id="1371035059">
      <w:bodyDiv w:val="1"/>
      <w:marLeft w:val="0"/>
      <w:marRight w:val="0"/>
      <w:marTop w:val="0"/>
      <w:marBottom w:val="0"/>
      <w:divBdr>
        <w:top w:val="none" w:sz="0" w:space="0" w:color="auto"/>
        <w:left w:val="none" w:sz="0" w:space="0" w:color="auto"/>
        <w:bottom w:val="none" w:sz="0" w:space="0" w:color="auto"/>
        <w:right w:val="none" w:sz="0" w:space="0" w:color="auto"/>
      </w:divBdr>
    </w:div>
    <w:div w:id="1371104681">
      <w:bodyDiv w:val="1"/>
      <w:marLeft w:val="0"/>
      <w:marRight w:val="0"/>
      <w:marTop w:val="0"/>
      <w:marBottom w:val="0"/>
      <w:divBdr>
        <w:top w:val="none" w:sz="0" w:space="0" w:color="auto"/>
        <w:left w:val="none" w:sz="0" w:space="0" w:color="auto"/>
        <w:bottom w:val="none" w:sz="0" w:space="0" w:color="auto"/>
        <w:right w:val="none" w:sz="0" w:space="0" w:color="auto"/>
      </w:divBdr>
    </w:div>
    <w:div w:id="1371107401">
      <w:bodyDiv w:val="1"/>
      <w:marLeft w:val="0"/>
      <w:marRight w:val="0"/>
      <w:marTop w:val="0"/>
      <w:marBottom w:val="0"/>
      <w:divBdr>
        <w:top w:val="none" w:sz="0" w:space="0" w:color="auto"/>
        <w:left w:val="none" w:sz="0" w:space="0" w:color="auto"/>
        <w:bottom w:val="none" w:sz="0" w:space="0" w:color="auto"/>
        <w:right w:val="none" w:sz="0" w:space="0" w:color="auto"/>
      </w:divBdr>
    </w:div>
    <w:div w:id="1371147995">
      <w:bodyDiv w:val="1"/>
      <w:marLeft w:val="0"/>
      <w:marRight w:val="0"/>
      <w:marTop w:val="0"/>
      <w:marBottom w:val="0"/>
      <w:divBdr>
        <w:top w:val="none" w:sz="0" w:space="0" w:color="auto"/>
        <w:left w:val="none" w:sz="0" w:space="0" w:color="auto"/>
        <w:bottom w:val="none" w:sz="0" w:space="0" w:color="auto"/>
        <w:right w:val="none" w:sz="0" w:space="0" w:color="auto"/>
      </w:divBdr>
    </w:div>
    <w:div w:id="1371496912">
      <w:bodyDiv w:val="1"/>
      <w:marLeft w:val="0"/>
      <w:marRight w:val="0"/>
      <w:marTop w:val="0"/>
      <w:marBottom w:val="0"/>
      <w:divBdr>
        <w:top w:val="none" w:sz="0" w:space="0" w:color="auto"/>
        <w:left w:val="none" w:sz="0" w:space="0" w:color="auto"/>
        <w:bottom w:val="none" w:sz="0" w:space="0" w:color="auto"/>
        <w:right w:val="none" w:sz="0" w:space="0" w:color="auto"/>
      </w:divBdr>
    </w:div>
    <w:div w:id="1371686118">
      <w:bodyDiv w:val="1"/>
      <w:marLeft w:val="0"/>
      <w:marRight w:val="0"/>
      <w:marTop w:val="0"/>
      <w:marBottom w:val="0"/>
      <w:divBdr>
        <w:top w:val="none" w:sz="0" w:space="0" w:color="auto"/>
        <w:left w:val="none" w:sz="0" w:space="0" w:color="auto"/>
        <w:bottom w:val="none" w:sz="0" w:space="0" w:color="auto"/>
        <w:right w:val="none" w:sz="0" w:space="0" w:color="auto"/>
      </w:divBdr>
    </w:div>
    <w:div w:id="1372076804">
      <w:bodyDiv w:val="1"/>
      <w:marLeft w:val="0"/>
      <w:marRight w:val="0"/>
      <w:marTop w:val="0"/>
      <w:marBottom w:val="0"/>
      <w:divBdr>
        <w:top w:val="none" w:sz="0" w:space="0" w:color="auto"/>
        <w:left w:val="none" w:sz="0" w:space="0" w:color="auto"/>
        <w:bottom w:val="none" w:sz="0" w:space="0" w:color="auto"/>
        <w:right w:val="none" w:sz="0" w:space="0" w:color="auto"/>
      </w:divBdr>
    </w:div>
    <w:div w:id="1372263670">
      <w:bodyDiv w:val="1"/>
      <w:marLeft w:val="0"/>
      <w:marRight w:val="0"/>
      <w:marTop w:val="0"/>
      <w:marBottom w:val="0"/>
      <w:divBdr>
        <w:top w:val="none" w:sz="0" w:space="0" w:color="auto"/>
        <w:left w:val="none" w:sz="0" w:space="0" w:color="auto"/>
        <w:bottom w:val="none" w:sz="0" w:space="0" w:color="auto"/>
        <w:right w:val="none" w:sz="0" w:space="0" w:color="auto"/>
      </w:divBdr>
    </w:div>
    <w:div w:id="1372534357">
      <w:bodyDiv w:val="1"/>
      <w:marLeft w:val="0"/>
      <w:marRight w:val="0"/>
      <w:marTop w:val="0"/>
      <w:marBottom w:val="0"/>
      <w:divBdr>
        <w:top w:val="none" w:sz="0" w:space="0" w:color="auto"/>
        <w:left w:val="none" w:sz="0" w:space="0" w:color="auto"/>
        <w:bottom w:val="none" w:sz="0" w:space="0" w:color="auto"/>
        <w:right w:val="none" w:sz="0" w:space="0" w:color="auto"/>
      </w:divBdr>
    </w:div>
    <w:div w:id="1372730437">
      <w:bodyDiv w:val="1"/>
      <w:marLeft w:val="0"/>
      <w:marRight w:val="0"/>
      <w:marTop w:val="0"/>
      <w:marBottom w:val="0"/>
      <w:divBdr>
        <w:top w:val="none" w:sz="0" w:space="0" w:color="auto"/>
        <w:left w:val="none" w:sz="0" w:space="0" w:color="auto"/>
        <w:bottom w:val="none" w:sz="0" w:space="0" w:color="auto"/>
        <w:right w:val="none" w:sz="0" w:space="0" w:color="auto"/>
      </w:divBdr>
    </w:div>
    <w:div w:id="1372804822">
      <w:bodyDiv w:val="1"/>
      <w:marLeft w:val="0"/>
      <w:marRight w:val="0"/>
      <w:marTop w:val="0"/>
      <w:marBottom w:val="0"/>
      <w:divBdr>
        <w:top w:val="none" w:sz="0" w:space="0" w:color="auto"/>
        <w:left w:val="none" w:sz="0" w:space="0" w:color="auto"/>
        <w:bottom w:val="none" w:sz="0" w:space="0" w:color="auto"/>
        <w:right w:val="none" w:sz="0" w:space="0" w:color="auto"/>
      </w:divBdr>
    </w:div>
    <w:div w:id="1372877825">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189488">
      <w:bodyDiv w:val="1"/>
      <w:marLeft w:val="0"/>
      <w:marRight w:val="0"/>
      <w:marTop w:val="0"/>
      <w:marBottom w:val="0"/>
      <w:divBdr>
        <w:top w:val="none" w:sz="0" w:space="0" w:color="auto"/>
        <w:left w:val="none" w:sz="0" w:space="0" w:color="auto"/>
        <w:bottom w:val="none" w:sz="0" w:space="0" w:color="auto"/>
        <w:right w:val="none" w:sz="0" w:space="0" w:color="auto"/>
      </w:divBdr>
    </w:div>
    <w:div w:id="1373267997">
      <w:bodyDiv w:val="1"/>
      <w:marLeft w:val="0"/>
      <w:marRight w:val="0"/>
      <w:marTop w:val="0"/>
      <w:marBottom w:val="0"/>
      <w:divBdr>
        <w:top w:val="none" w:sz="0" w:space="0" w:color="auto"/>
        <w:left w:val="none" w:sz="0" w:space="0" w:color="auto"/>
        <w:bottom w:val="none" w:sz="0" w:space="0" w:color="auto"/>
        <w:right w:val="none" w:sz="0" w:space="0" w:color="auto"/>
      </w:divBdr>
    </w:div>
    <w:div w:id="1373459781">
      <w:bodyDiv w:val="1"/>
      <w:marLeft w:val="0"/>
      <w:marRight w:val="0"/>
      <w:marTop w:val="0"/>
      <w:marBottom w:val="0"/>
      <w:divBdr>
        <w:top w:val="none" w:sz="0" w:space="0" w:color="auto"/>
        <w:left w:val="none" w:sz="0" w:space="0" w:color="auto"/>
        <w:bottom w:val="none" w:sz="0" w:space="0" w:color="auto"/>
        <w:right w:val="none" w:sz="0" w:space="0" w:color="auto"/>
      </w:divBdr>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9764">
      <w:bodyDiv w:val="1"/>
      <w:marLeft w:val="0"/>
      <w:marRight w:val="0"/>
      <w:marTop w:val="0"/>
      <w:marBottom w:val="0"/>
      <w:divBdr>
        <w:top w:val="none" w:sz="0" w:space="0" w:color="auto"/>
        <w:left w:val="none" w:sz="0" w:space="0" w:color="auto"/>
        <w:bottom w:val="none" w:sz="0" w:space="0" w:color="auto"/>
        <w:right w:val="none" w:sz="0" w:space="0" w:color="auto"/>
      </w:divBdr>
    </w:div>
    <w:div w:id="1373798333">
      <w:bodyDiv w:val="1"/>
      <w:marLeft w:val="0"/>
      <w:marRight w:val="0"/>
      <w:marTop w:val="0"/>
      <w:marBottom w:val="0"/>
      <w:divBdr>
        <w:top w:val="none" w:sz="0" w:space="0" w:color="auto"/>
        <w:left w:val="none" w:sz="0" w:space="0" w:color="auto"/>
        <w:bottom w:val="none" w:sz="0" w:space="0" w:color="auto"/>
        <w:right w:val="none" w:sz="0" w:space="0" w:color="auto"/>
      </w:divBdr>
    </w:div>
    <w:div w:id="1373849164">
      <w:bodyDiv w:val="1"/>
      <w:marLeft w:val="0"/>
      <w:marRight w:val="0"/>
      <w:marTop w:val="0"/>
      <w:marBottom w:val="0"/>
      <w:divBdr>
        <w:top w:val="none" w:sz="0" w:space="0" w:color="auto"/>
        <w:left w:val="none" w:sz="0" w:space="0" w:color="auto"/>
        <w:bottom w:val="none" w:sz="0" w:space="0" w:color="auto"/>
        <w:right w:val="none" w:sz="0" w:space="0" w:color="auto"/>
      </w:divBdr>
    </w:div>
    <w:div w:id="1374033968">
      <w:bodyDiv w:val="1"/>
      <w:marLeft w:val="0"/>
      <w:marRight w:val="0"/>
      <w:marTop w:val="0"/>
      <w:marBottom w:val="0"/>
      <w:divBdr>
        <w:top w:val="none" w:sz="0" w:space="0" w:color="auto"/>
        <w:left w:val="none" w:sz="0" w:space="0" w:color="auto"/>
        <w:bottom w:val="none" w:sz="0" w:space="0" w:color="auto"/>
        <w:right w:val="none" w:sz="0" w:space="0" w:color="auto"/>
      </w:divBdr>
    </w:div>
    <w:div w:id="1374422176">
      <w:bodyDiv w:val="1"/>
      <w:marLeft w:val="0"/>
      <w:marRight w:val="0"/>
      <w:marTop w:val="0"/>
      <w:marBottom w:val="0"/>
      <w:divBdr>
        <w:top w:val="none" w:sz="0" w:space="0" w:color="auto"/>
        <w:left w:val="none" w:sz="0" w:space="0" w:color="auto"/>
        <w:bottom w:val="none" w:sz="0" w:space="0" w:color="auto"/>
        <w:right w:val="none" w:sz="0" w:space="0" w:color="auto"/>
      </w:divBdr>
    </w:div>
    <w:div w:id="1374574135">
      <w:bodyDiv w:val="1"/>
      <w:marLeft w:val="0"/>
      <w:marRight w:val="0"/>
      <w:marTop w:val="0"/>
      <w:marBottom w:val="0"/>
      <w:divBdr>
        <w:top w:val="none" w:sz="0" w:space="0" w:color="auto"/>
        <w:left w:val="none" w:sz="0" w:space="0" w:color="auto"/>
        <w:bottom w:val="none" w:sz="0" w:space="0" w:color="auto"/>
        <w:right w:val="none" w:sz="0" w:space="0" w:color="auto"/>
      </w:divBdr>
    </w:div>
    <w:div w:id="1374578228">
      <w:bodyDiv w:val="1"/>
      <w:marLeft w:val="0"/>
      <w:marRight w:val="0"/>
      <w:marTop w:val="0"/>
      <w:marBottom w:val="0"/>
      <w:divBdr>
        <w:top w:val="none" w:sz="0" w:space="0" w:color="auto"/>
        <w:left w:val="none" w:sz="0" w:space="0" w:color="auto"/>
        <w:bottom w:val="none" w:sz="0" w:space="0" w:color="auto"/>
        <w:right w:val="none" w:sz="0" w:space="0" w:color="auto"/>
      </w:divBdr>
    </w:div>
    <w:div w:id="1374691117">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8654">
      <w:bodyDiv w:val="1"/>
      <w:marLeft w:val="0"/>
      <w:marRight w:val="0"/>
      <w:marTop w:val="0"/>
      <w:marBottom w:val="0"/>
      <w:divBdr>
        <w:top w:val="none" w:sz="0" w:space="0" w:color="auto"/>
        <w:left w:val="none" w:sz="0" w:space="0" w:color="auto"/>
        <w:bottom w:val="none" w:sz="0" w:space="0" w:color="auto"/>
        <w:right w:val="none" w:sz="0" w:space="0" w:color="auto"/>
      </w:divBdr>
    </w:div>
    <w:div w:id="1375472204">
      <w:bodyDiv w:val="1"/>
      <w:marLeft w:val="0"/>
      <w:marRight w:val="0"/>
      <w:marTop w:val="0"/>
      <w:marBottom w:val="0"/>
      <w:divBdr>
        <w:top w:val="none" w:sz="0" w:space="0" w:color="auto"/>
        <w:left w:val="none" w:sz="0" w:space="0" w:color="auto"/>
        <w:bottom w:val="none" w:sz="0" w:space="0" w:color="auto"/>
        <w:right w:val="none" w:sz="0" w:space="0" w:color="auto"/>
      </w:divBdr>
    </w:div>
    <w:div w:id="1375690244">
      <w:bodyDiv w:val="1"/>
      <w:marLeft w:val="0"/>
      <w:marRight w:val="0"/>
      <w:marTop w:val="0"/>
      <w:marBottom w:val="0"/>
      <w:divBdr>
        <w:top w:val="none" w:sz="0" w:space="0" w:color="auto"/>
        <w:left w:val="none" w:sz="0" w:space="0" w:color="auto"/>
        <w:bottom w:val="none" w:sz="0" w:space="0" w:color="auto"/>
        <w:right w:val="none" w:sz="0" w:space="0" w:color="auto"/>
      </w:divBdr>
    </w:div>
    <w:div w:id="1375809127">
      <w:bodyDiv w:val="1"/>
      <w:marLeft w:val="0"/>
      <w:marRight w:val="0"/>
      <w:marTop w:val="0"/>
      <w:marBottom w:val="0"/>
      <w:divBdr>
        <w:top w:val="none" w:sz="0" w:space="0" w:color="auto"/>
        <w:left w:val="none" w:sz="0" w:space="0" w:color="auto"/>
        <w:bottom w:val="none" w:sz="0" w:space="0" w:color="auto"/>
        <w:right w:val="none" w:sz="0" w:space="0" w:color="auto"/>
      </w:divBdr>
    </w:div>
    <w:div w:id="1375812685">
      <w:bodyDiv w:val="1"/>
      <w:marLeft w:val="0"/>
      <w:marRight w:val="0"/>
      <w:marTop w:val="0"/>
      <w:marBottom w:val="0"/>
      <w:divBdr>
        <w:top w:val="none" w:sz="0" w:space="0" w:color="auto"/>
        <w:left w:val="none" w:sz="0" w:space="0" w:color="auto"/>
        <w:bottom w:val="none" w:sz="0" w:space="0" w:color="auto"/>
        <w:right w:val="none" w:sz="0" w:space="0" w:color="auto"/>
      </w:divBdr>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5933512">
      <w:bodyDiv w:val="1"/>
      <w:marLeft w:val="0"/>
      <w:marRight w:val="0"/>
      <w:marTop w:val="0"/>
      <w:marBottom w:val="0"/>
      <w:divBdr>
        <w:top w:val="none" w:sz="0" w:space="0" w:color="auto"/>
        <w:left w:val="none" w:sz="0" w:space="0" w:color="auto"/>
        <w:bottom w:val="none" w:sz="0" w:space="0" w:color="auto"/>
        <w:right w:val="none" w:sz="0" w:space="0" w:color="auto"/>
      </w:divBdr>
    </w:div>
    <w:div w:id="1376077413">
      <w:bodyDiv w:val="1"/>
      <w:marLeft w:val="0"/>
      <w:marRight w:val="0"/>
      <w:marTop w:val="0"/>
      <w:marBottom w:val="0"/>
      <w:divBdr>
        <w:top w:val="none" w:sz="0" w:space="0" w:color="auto"/>
        <w:left w:val="none" w:sz="0" w:space="0" w:color="auto"/>
        <w:bottom w:val="none" w:sz="0" w:space="0" w:color="auto"/>
        <w:right w:val="none" w:sz="0" w:space="0" w:color="auto"/>
      </w:divBdr>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153145">
      <w:bodyDiv w:val="1"/>
      <w:marLeft w:val="0"/>
      <w:marRight w:val="0"/>
      <w:marTop w:val="0"/>
      <w:marBottom w:val="0"/>
      <w:divBdr>
        <w:top w:val="none" w:sz="0" w:space="0" w:color="auto"/>
        <w:left w:val="none" w:sz="0" w:space="0" w:color="auto"/>
        <w:bottom w:val="none" w:sz="0" w:space="0" w:color="auto"/>
        <w:right w:val="none" w:sz="0" w:space="0" w:color="auto"/>
      </w:divBdr>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89386">
      <w:bodyDiv w:val="1"/>
      <w:marLeft w:val="0"/>
      <w:marRight w:val="0"/>
      <w:marTop w:val="0"/>
      <w:marBottom w:val="0"/>
      <w:divBdr>
        <w:top w:val="none" w:sz="0" w:space="0" w:color="auto"/>
        <w:left w:val="none" w:sz="0" w:space="0" w:color="auto"/>
        <w:bottom w:val="none" w:sz="0" w:space="0" w:color="auto"/>
        <w:right w:val="none" w:sz="0" w:space="0" w:color="auto"/>
      </w:divBdr>
    </w:div>
    <w:div w:id="1376394271">
      <w:bodyDiv w:val="1"/>
      <w:marLeft w:val="0"/>
      <w:marRight w:val="0"/>
      <w:marTop w:val="0"/>
      <w:marBottom w:val="0"/>
      <w:divBdr>
        <w:top w:val="none" w:sz="0" w:space="0" w:color="auto"/>
        <w:left w:val="none" w:sz="0" w:space="0" w:color="auto"/>
        <w:bottom w:val="none" w:sz="0" w:space="0" w:color="auto"/>
        <w:right w:val="none" w:sz="0" w:space="0" w:color="auto"/>
      </w:divBdr>
    </w:div>
    <w:div w:id="1376658968">
      <w:bodyDiv w:val="1"/>
      <w:marLeft w:val="0"/>
      <w:marRight w:val="0"/>
      <w:marTop w:val="0"/>
      <w:marBottom w:val="0"/>
      <w:divBdr>
        <w:top w:val="none" w:sz="0" w:space="0" w:color="auto"/>
        <w:left w:val="none" w:sz="0" w:space="0" w:color="auto"/>
        <w:bottom w:val="none" w:sz="0" w:space="0" w:color="auto"/>
        <w:right w:val="none" w:sz="0" w:space="0" w:color="auto"/>
      </w:divBdr>
    </w:div>
    <w:div w:id="1376660878">
      <w:bodyDiv w:val="1"/>
      <w:marLeft w:val="0"/>
      <w:marRight w:val="0"/>
      <w:marTop w:val="0"/>
      <w:marBottom w:val="0"/>
      <w:divBdr>
        <w:top w:val="none" w:sz="0" w:space="0" w:color="auto"/>
        <w:left w:val="none" w:sz="0" w:space="0" w:color="auto"/>
        <w:bottom w:val="none" w:sz="0" w:space="0" w:color="auto"/>
        <w:right w:val="none" w:sz="0" w:space="0" w:color="auto"/>
      </w:divBdr>
    </w:div>
    <w:div w:id="1376853679">
      <w:bodyDiv w:val="1"/>
      <w:marLeft w:val="0"/>
      <w:marRight w:val="0"/>
      <w:marTop w:val="0"/>
      <w:marBottom w:val="0"/>
      <w:divBdr>
        <w:top w:val="none" w:sz="0" w:space="0" w:color="auto"/>
        <w:left w:val="none" w:sz="0" w:space="0" w:color="auto"/>
        <w:bottom w:val="none" w:sz="0" w:space="0" w:color="auto"/>
        <w:right w:val="none" w:sz="0" w:space="0" w:color="auto"/>
      </w:divBdr>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7005649">
      <w:bodyDiv w:val="1"/>
      <w:marLeft w:val="0"/>
      <w:marRight w:val="0"/>
      <w:marTop w:val="0"/>
      <w:marBottom w:val="0"/>
      <w:divBdr>
        <w:top w:val="none" w:sz="0" w:space="0" w:color="auto"/>
        <w:left w:val="none" w:sz="0" w:space="0" w:color="auto"/>
        <w:bottom w:val="none" w:sz="0" w:space="0" w:color="auto"/>
        <w:right w:val="none" w:sz="0" w:space="0" w:color="auto"/>
      </w:divBdr>
    </w:div>
    <w:div w:id="1377007383">
      <w:bodyDiv w:val="1"/>
      <w:marLeft w:val="0"/>
      <w:marRight w:val="0"/>
      <w:marTop w:val="0"/>
      <w:marBottom w:val="0"/>
      <w:divBdr>
        <w:top w:val="none" w:sz="0" w:space="0" w:color="auto"/>
        <w:left w:val="none" w:sz="0" w:space="0" w:color="auto"/>
        <w:bottom w:val="none" w:sz="0" w:space="0" w:color="auto"/>
        <w:right w:val="none" w:sz="0" w:space="0" w:color="auto"/>
      </w:divBdr>
    </w:div>
    <w:div w:id="1377388070">
      <w:bodyDiv w:val="1"/>
      <w:marLeft w:val="0"/>
      <w:marRight w:val="0"/>
      <w:marTop w:val="0"/>
      <w:marBottom w:val="0"/>
      <w:divBdr>
        <w:top w:val="none" w:sz="0" w:space="0" w:color="auto"/>
        <w:left w:val="none" w:sz="0" w:space="0" w:color="auto"/>
        <w:bottom w:val="none" w:sz="0" w:space="0" w:color="auto"/>
        <w:right w:val="none" w:sz="0" w:space="0" w:color="auto"/>
      </w:divBdr>
    </w:div>
    <w:div w:id="1377390239">
      <w:bodyDiv w:val="1"/>
      <w:marLeft w:val="0"/>
      <w:marRight w:val="0"/>
      <w:marTop w:val="0"/>
      <w:marBottom w:val="0"/>
      <w:divBdr>
        <w:top w:val="none" w:sz="0" w:space="0" w:color="auto"/>
        <w:left w:val="none" w:sz="0" w:space="0" w:color="auto"/>
        <w:bottom w:val="none" w:sz="0" w:space="0" w:color="auto"/>
        <w:right w:val="none" w:sz="0" w:space="0" w:color="auto"/>
      </w:divBdr>
    </w:div>
    <w:div w:id="1377581223">
      <w:bodyDiv w:val="1"/>
      <w:marLeft w:val="0"/>
      <w:marRight w:val="0"/>
      <w:marTop w:val="0"/>
      <w:marBottom w:val="0"/>
      <w:divBdr>
        <w:top w:val="none" w:sz="0" w:space="0" w:color="auto"/>
        <w:left w:val="none" w:sz="0" w:space="0" w:color="auto"/>
        <w:bottom w:val="none" w:sz="0" w:space="0" w:color="auto"/>
        <w:right w:val="none" w:sz="0" w:space="0" w:color="auto"/>
      </w:divBdr>
    </w:div>
    <w:div w:id="1377657454">
      <w:bodyDiv w:val="1"/>
      <w:marLeft w:val="0"/>
      <w:marRight w:val="0"/>
      <w:marTop w:val="0"/>
      <w:marBottom w:val="0"/>
      <w:divBdr>
        <w:top w:val="none" w:sz="0" w:space="0" w:color="auto"/>
        <w:left w:val="none" w:sz="0" w:space="0" w:color="auto"/>
        <w:bottom w:val="none" w:sz="0" w:space="0" w:color="auto"/>
        <w:right w:val="none" w:sz="0" w:space="0" w:color="auto"/>
      </w:divBdr>
    </w:div>
    <w:div w:id="1378043076">
      <w:bodyDiv w:val="1"/>
      <w:marLeft w:val="0"/>
      <w:marRight w:val="0"/>
      <w:marTop w:val="0"/>
      <w:marBottom w:val="0"/>
      <w:divBdr>
        <w:top w:val="none" w:sz="0" w:space="0" w:color="auto"/>
        <w:left w:val="none" w:sz="0" w:space="0" w:color="auto"/>
        <w:bottom w:val="none" w:sz="0" w:space="0" w:color="auto"/>
        <w:right w:val="none" w:sz="0" w:space="0" w:color="auto"/>
      </w:divBdr>
    </w:div>
    <w:div w:id="1378049817">
      <w:bodyDiv w:val="1"/>
      <w:marLeft w:val="0"/>
      <w:marRight w:val="0"/>
      <w:marTop w:val="0"/>
      <w:marBottom w:val="0"/>
      <w:divBdr>
        <w:top w:val="none" w:sz="0" w:space="0" w:color="auto"/>
        <w:left w:val="none" w:sz="0" w:space="0" w:color="auto"/>
        <w:bottom w:val="none" w:sz="0" w:space="0" w:color="auto"/>
        <w:right w:val="none" w:sz="0" w:space="0" w:color="auto"/>
      </w:divBdr>
    </w:div>
    <w:div w:id="1378159835">
      <w:bodyDiv w:val="1"/>
      <w:marLeft w:val="0"/>
      <w:marRight w:val="0"/>
      <w:marTop w:val="0"/>
      <w:marBottom w:val="0"/>
      <w:divBdr>
        <w:top w:val="none" w:sz="0" w:space="0" w:color="auto"/>
        <w:left w:val="none" w:sz="0" w:space="0" w:color="auto"/>
        <w:bottom w:val="none" w:sz="0" w:space="0" w:color="auto"/>
        <w:right w:val="none" w:sz="0" w:space="0" w:color="auto"/>
      </w:divBdr>
    </w:div>
    <w:div w:id="1378243347">
      <w:bodyDiv w:val="1"/>
      <w:marLeft w:val="0"/>
      <w:marRight w:val="0"/>
      <w:marTop w:val="0"/>
      <w:marBottom w:val="0"/>
      <w:divBdr>
        <w:top w:val="none" w:sz="0" w:space="0" w:color="auto"/>
        <w:left w:val="none" w:sz="0" w:space="0" w:color="auto"/>
        <w:bottom w:val="none" w:sz="0" w:space="0" w:color="auto"/>
        <w:right w:val="none" w:sz="0" w:space="0" w:color="auto"/>
      </w:divBdr>
    </w:div>
    <w:div w:id="1378427738">
      <w:bodyDiv w:val="1"/>
      <w:marLeft w:val="0"/>
      <w:marRight w:val="0"/>
      <w:marTop w:val="0"/>
      <w:marBottom w:val="0"/>
      <w:divBdr>
        <w:top w:val="none" w:sz="0" w:space="0" w:color="auto"/>
        <w:left w:val="none" w:sz="0" w:space="0" w:color="auto"/>
        <w:bottom w:val="none" w:sz="0" w:space="0" w:color="auto"/>
        <w:right w:val="none" w:sz="0" w:space="0" w:color="auto"/>
      </w:divBdr>
    </w:div>
    <w:div w:id="1378580616">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773962">
      <w:bodyDiv w:val="1"/>
      <w:marLeft w:val="0"/>
      <w:marRight w:val="0"/>
      <w:marTop w:val="0"/>
      <w:marBottom w:val="0"/>
      <w:divBdr>
        <w:top w:val="none" w:sz="0" w:space="0" w:color="auto"/>
        <w:left w:val="none" w:sz="0" w:space="0" w:color="auto"/>
        <w:bottom w:val="none" w:sz="0" w:space="0" w:color="auto"/>
        <w:right w:val="none" w:sz="0" w:space="0" w:color="auto"/>
      </w:divBdr>
    </w:div>
    <w:div w:id="1379014259">
      <w:bodyDiv w:val="1"/>
      <w:marLeft w:val="0"/>
      <w:marRight w:val="0"/>
      <w:marTop w:val="0"/>
      <w:marBottom w:val="0"/>
      <w:divBdr>
        <w:top w:val="none" w:sz="0" w:space="0" w:color="auto"/>
        <w:left w:val="none" w:sz="0" w:space="0" w:color="auto"/>
        <w:bottom w:val="none" w:sz="0" w:space="0" w:color="auto"/>
        <w:right w:val="none" w:sz="0" w:space="0" w:color="auto"/>
      </w:divBdr>
    </w:div>
    <w:div w:id="1379015759">
      <w:bodyDiv w:val="1"/>
      <w:marLeft w:val="0"/>
      <w:marRight w:val="0"/>
      <w:marTop w:val="0"/>
      <w:marBottom w:val="0"/>
      <w:divBdr>
        <w:top w:val="none" w:sz="0" w:space="0" w:color="auto"/>
        <w:left w:val="none" w:sz="0" w:space="0" w:color="auto"/>
        <w:bottom w:val="none" w:sz="0" w:space="0" w:color="auto"/>
        <w:right w:val="none" w:sz="0" w:space="0" w:color="auto"/>
      </w:divBdr>
    </w:div>
    <w:div w:id="1379086792">
      <w:bodyDiv w:val="1"/>
      <w:marLeft w:val="0"/>
      <w:marRight w:val="0"/>
      <w:marTop w:val="0"/>
      <w:marBottom w:val="0"/>
      <w:divBdr>
        <w:top w:val="none" w:sz="0" w:space="0" w:color="auto"/>
        <w:left w:val="none" w:sz="0" w:space="0" w:color="auto"/>
        <w:bottom w:val="none" w:sz="0" w:space="0" w:color="auto"/>
        <w:right w:val="none" w:sz="0" w:space="0" w:color="auto"/>
      </w:divBdr>
    </w:div>
    <w:div w:id="1379208578">
      <w:bodyDiv w:val="1"/>
      <w:marLeft w:val="0"/>
      <w:marRight w:val="0"/>
      <w:marTop w:val="0"/>
      <w:marBottom w:val="0"/>
      <w:divBdr>
        <w:top w:val="none" w:sz="0" w:space="0" w:color="auto"/>
        <w:left w:val="none" w:sz="0" w:space="0" w:color="auto"/>
        <w:bottom w:val="none" w:sz="0" w:space="0" w:color="auto"/>
        <w:right w:val="none" w:sz="0" w:space="0" w:color="auto"/>
      </w:divBdr>
    </w:div>
    <w:div w:id="1379357916">
      <w:bodyDiv w:val="1"/>
      <w:marLeft w:val="0"/>
      <w:marRight w:val="0"/>
      <w:marTop w:val="0"/>
      <w:marBottom w:val="0"/>
      <w:divBdr>
        <w:top w:val="none" w:sz="0" w:space="0" w:color="auto"/>
        <w:left w:val="none" w:sz="0" w:space="0" w:color="auto"/>
        <w:bottom w:val="none" w:sz="0" w:space="0" w:color="auto"/>
        <w:right w:val="none" w:sz="0" w:space="0" w:color="auto"/>
      </w:divBdr>
    </w:div>
    <w:div w:id="1379428468">
      <w:bodyDiv w:val="1"/>
      <w:marLeft w:val="0"/>
      <w:marRight w:val="0"/>
      <w:marTop w:val="0"/>
      <w:marBottom w:val="0"/>
      <w:divBdr>
        <w:top w:val="none" w:sz="0" w:space="0" w:color="auto"/>
        <w:left w:val="none" w:sz="0" w:space="0" w:color="auto"/>
        <w:bottom w:val="none" w:sz="0" w:space="0" w:color="auto"/>
        <w:right w:val="none" w:sz="0" w:space="0" w:color="auto"/>
      </w:divBdr>
    </w:div>
    <w:div w:id="1379863158">
      <w:bodyDiv w:val="1"/>
      <w:marLeft w:val="0"/>
      <w:marRight w:val="0"/>
      <w:marTop w:val="0"/>
      <w:marBottom w:val="0"/>
      <w:divBdr>
        <w:top w:val="none" w:sz="0" w:space="0" w:color="auto"/>
        <w:left w:val="none" w:sz="0" w:space="0" w:color="auto"/>
        <w:bottom w:val="none" w:sz="0" w:space="0" w:color="auto"/>
        <w:right w:val="none" w:sz="0" w:space="0" w:color="auto"/>
      </w:divBdr>
    </w:div>
    <w:div w:id="1380082900">
      <w:bodyDiv w:val="1"/>
      <w:marLeft w:val="0"/>
      <w:marRight w:val="0"/>
      <w:marTop w:val="0"/>
      <w:marBottom w:val="0"/>
      <w:divBdr>
        <w:top w:val="none" w:sz="0" w:space="0" w:color="auto"/>
        <w:left w:val="none" w:sz="0" w:space="0" w:color="auto"/>
        <w:bottom w:val="none" w:sz="0" w:space="0" w:color="auto"/>
        <w:right w:val="none" w:sz="0" w:space="0" w:color="auto"/>
      </w:divBdr>
    </w:div>
    <w:div w:id="1380282815">
      <w:bodyDiv w:val="1"/>
      <w:marLeft w:val="0"/>
      <w:marRight w:val="0"/>
      <w:marTop w:val="0"/>
      <w:marBottom w:val="0"/>
      <w:divBdr>
        <w:top w:val="none" w:sz="0" w:space="0" w:color="auto"/>
        <w:left w:val="none" w:sz="0" w:space="0" w:color="auto"/>
        <w:bottom w:val="none" w:sz="0" w:space="0" w:color="auto"/>
        <w:right w:val="none" w:sz="0" w:space="0" w:color="auto"/>
      </w:divBdr>
    </w:div>
    <w:div w:id="1380398758">
      <w:bodyDiv w:val="1"/>
      <w:marLeft w:val="0"/>
      <w:marRight w:val="0"/>
      <w:marTop w:val="0"/>
      <w:marBottom w:val="0"/>
      <w:divBdr>
        <w:top w:val="none" w:sz="0" w:space="0" w:color="auto"/>
        <w:left w:val="none" w:sz="0" w:space="0" w:color="auto"/>
        <w:bottom w:val="none" w:sz="0" w:space="0" w:color="auto"/>
        <w:right w:val="none" w:sz="0" w:space="0" w:color="auto"/>
      </w:divBdr>
    </w:div>
    <w:div w:id="1380470112">
      <w:bodyDiv w:val="1"/>
      <w:marLeft w:val="0"/>
      <w:marRight w:val="0"/>
      <w:marTop w:val="0"/>
      <w:marBottom w:val="0"/>
      <w:divBdr>
        <w:top w:val="none" w:sz="0" w:space="0" w:color="auto"/>
        <w:left w:val="none" w:sz="0" w:space="0" w:color="auto"/>
        <w:bottom w:val="none" w:sz="0" w:space="0" w:color="auto"/>
        <w:right w:val="none" w:sz="0" w:space="0" w:color="auto"/>
      </w:divBdr>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171620">
      <w:bodyDiv w:val="1"/>
      <w:marLeft w:val="0"/>
      <w:marRight w:val="0"/>
      <w:marTop w:val="0"/>
      <w:marBottom w:val="0"/>
      <w:divBdr>
        <w:top w:val="none" w:sz="0" w:space="0" w:color="auto"/>
        <w:left w:val="none" w:sz="0" w:space="0" w:color="auto"/>
        <w:bottom w:val="none" w:sz="0" w:space="0" w:color="auto"/>
        <w:right w:val="none" w:sz="0" w:space="0" w:color="auto"/>
      </w:divBdr>
    </w:div>
    <w:div w:id="1381171800">
      <w:bodyDiv w:val="1"/>
      <w:marLeft w:val="0"/>
      <w:marRight w:val="0"/>
      <w:marTop w:val="0"/>
      <w:marBottom w:val="0"/>
      <w:divBdr>
        <w:top w:val="none" w:sz="0" w:space="0" w:color="auto"/>
        <w:left w:val="none" w:sz="0" w:space="0" w:color="auto"/>
        <w:bottom w:val="none" w:sz="0" w:space="0" w:color="auto"/>
        <w:right w:val="none" w:sz="0" w:space="0" w:color="auto"/>
      </w:divBdr>
    </w:div>
    <w:div w:id="1381321286">
      <w:bodyDiv w:val="1"/>
      <w:marLeft w:val="0"/>
      <w:marRight w:val="0"/>
      <w:marTop w:val="0"/>
      <w:marBottom w:val="0"/>
      <w:divBdr>
        <w:top w:val="none" w:sz="0" w:space="0" w:color="auto"/>
        <w:left w:val="none" w:sz="0" w:space="0" w:color="auto"/>
        <w:bottom w:val="none" w:sz="0" w:space="0" w:color="auto"/>
        <w:right w:val="none" w:sz="0" w:space="0" w:color="auto"/>
      </w:divBdr>
    </w:div>
    <w:div w:id="1381397694">
      <w:bodyDiv w:val="1"/>
      <w:marLeft w:val="0"/>
      <w:marRight w:val="0"/>
      <w:marTop w:val="0"/>
      <w:marBottom w:val="0"/>
      <w:divBdr>
        <w:top w:val="none" w:sz="0" w:space="0" w:color="auto"/>
        <w:left w:val="none" w:sz="0" w:space="0" w:color="auto"/>
        <w:bottom w:val="none" w:sz="0" w:space="0" w:color="auto"/>
        <w:right w:val="none" w:sz="0" w:space="0" w:color="auto"/>
      </w:divBdr>
    </w:div>
    <w:div w:id="1381439266">
      <w:bodyDiv w:val="1"/>
      <w:marLeft w:val="0"/>
      <w:marRight w:val="0"/>
      <w:marTop w:val="0"/>
      <w:marBottom w:val="0"/>
      <w:divBdr>
        <w:top w:val="none" w:sz="0" w:space="0" w:color="auto"/>
        <w:left w:val="none" w:sz="0" w:space="0" w:color="auto"/>
        <w:bottom w:val="none" w:sz="0" w:space="0" w:color="auto"/>
        <w:right w:val="none" w:sz="0" w:space="0" w:color="auto"/>
      </w:divBdr>
    </w:div>
    <w:div w:id="1381630758">
      <w:bodyDiv w:val="1"/>
      <w:marLeft w:val="0"/>
      <w:marRight w:val="0"/>
      <w:marTop w:val="0"/>
      <w:marBottom w:val="0"/>
      <w:divBdr>
        <w:top w:val="none" w:sz="0" w:space="0" w:color="auto"/>
        <w:left w:val="none" w:sz="0" w:space="0" w:color="auto"/>
        <w:bottom w:val="none" w:sz="0" w:space="0" w:color="auto"/>
        <w:right w:val="none" w:sz="0" w:space="0" w:color="auto"/>
      </w:divBdr>
    </w:div>
    <w:div w:id="1381661924">
      <w:bodyDiv w:val="1"/>
      <w:marLeft w:val="0"/>
      <w:marRight w:val="0"/>
      <w:marTop w:val="0"/>
      <w:marBottom w:val="0"/>
      <w:divBdr>
        <w:top w:val="none" w:sz="0" w:space="0" w:color="auto"/>
        <w:left w:val="none" w:sz="0" w:space="0" w:color="auto"/>
        <w:bottom w:val="none" w:sz="0" w:space="0" w:color="auto"/>
        <w:right w:val="none" w:sz="0" w:space="0" w:color="auto"/>
      </w:divBdr>
    </w:div>
    <w:div w:id="1381704532">
      <w:bodyDiv w:val="1"/>
      <w:marLeft w:val="0"/>
      <w:marRight w:val="0"/>
      <w:marTop w:val="0"/>
      <w:marBottom w:val="0"/>
      <w:divBdr>
        <w:top w:val="none" w:sz="0" w:space="0" w:color="auto"/>
        <w:left w:val="none" w:sz="0" w:space="0" w:color="auto"/>
        <w:bottom w:val="none" w:sz="0" w:space="0" w:color="auto"/>
        <w:right w:val="none" w:sz="0" w:space="0" w:color="auto"/>
      </w:divBdr>
    </w:div>
    <w:div w:id="1381708356">
      <w:bodyDiv w:val="1"/>
      <w:marLeft w:val="0"/>
      <w:marRight w:val="0"/>
      <w:marTop w:val="0"/>
      <w:marBottom w:val="0"/>
      <w:divBdr>
        <w:top w:val="none" w:sz="0" w:space="0" w:color="auto"/>
        <w:left w:val="none" w:sz="0" w:space="0" w:color="auto"/>
        <w:bottom w:val="none" w:sz="0" w:space="0" w:color="auto"/>
        <w:right w:val="none" w:sz="0" w:space="0" w:color="auto"/>
      </w:divBdr>
    </w:div>
    <w:div w:id="1381828228">
      <w:bodyDiv w:val="1"/>
      <w:marLeft w:val="0"/>
      <w:marRight w:val="0"/>
      <w:marTop w:val="0"/>
      <w:marBottom w:val="0"/>
      <w:divBdr>
        <w:top w:val="none" w:sz="0" w:space="0" w:color="auto"/>
        <w:left w:val="none" w:sz="0" w:space="0" w:color="auto"/>
        <w:bottom w:val="none" w:sz="0" w:space="0" w:color="auto"/>
        <w:right w:val="none" w:sz="0" w:space="0" w:color="auto"/>
      </w:divBdr>
    </w:div>
    <w:div w:id="1381857535">
      <w:bodyDiv w:val="1"/>
      <w:marLeft w:val="0"/>
      <w:marRight w:val="0"/>
      <w:marTop w:val="0"/>
      <w:marBottom w:val="0"/>
      <w:divBdr>
        <w:top w:val="none" w:sz="0" w:space="0" w:color="auto"/>
        <w:left w:val="none" w:sz="0" w:space="0" w:color="auto"/>
        <w:bottom w:val="none" w:sz="0" w:space="0" w:color="auto"/>
        <w:right w:val="none" w:sz="0" w:space="0" w:color="auto"/>
      </w:divBdr>
    </w:div>
    <w:div w:id="1382053540">
      <w:bodyDiv w:val="1"/>
      <w:marLeft w:val="0"/>
      <w:marRight w:val="0"/>
      <w:marTop w:val="0"/>
      <w:marBottom w:val="0"/>
      <w:divBdr>
        <w:top w:val="none" w:sz="0" w:space="0" w:color="auto"/>
        <w:left w:val="none" w:sz="0" w:space="0" w:color="auto"/>
        <w:bottom w:val="none" w:sz="0" w:space="0" w:color="auto"/>
        <w:right w:val="none" w:sz="0" w:space="0" w:color="auto"/>
      </w:divBdr>
    </w:div>
    <w:div w:id="1382170456">
      <w:bodyDiv w:val="1"/>
      <w:marLeft w:val="0"/>
      <w:marRight w:val="0"/>
      <w:marTop w:val="0"/>
      <w:marBottom w:val="0"/>
      <w:divBdr>
        <w:top w:val="none" w:sz="0" w:space="0" w:color="auto"/>
        <w:left w:val="none" w:sz="0" w:space="0" w:color="auto"/>
        <w:bottom w:val="none" w:sz="0" w:space="0" w:color="auto"/>
        <w:right w:val="none" w:sz="0" w:space="0" w:color="auto"/>
      </w:divBdr>
    </w:div>
    <w:div w:id="1382244600">
      <w:bodyDiv w:val="1"/>
      <w:marLeft w:val="0"/>
      <w:marRight w:val="0"/>
      <w:marTop w:val="0"/>
      <w:marBottom w:val="0"/>
      <w:divBdr>
        <w:top w:val="none" w:sz="0" w:space="0" w:color="auto"/>
        <w:left w:val="none" w:sz="0" w:space="0" w:color="auto"/>
        <w:bottom w:val="none" w:sz="0" w:space="0" w:color="auto"/>
        <w:right w:val="none" w:sz="0" w:space="0" w:color="auto"/>
      </w:divBdr>
    </w:div>
    <w:div w:id="1382441836">
      <w:bodyDiv w:val="1"/>
      <w:marLeft w:val="0"/>
      <w:marRight w:val="0"/>
      <w:marTop w:val="0"/>
      <w:marBottom w:val="0"/>
      <w:divBdr>
        <w:top w:val="none" w:sz="0" w:space="0" w:color="auto"/>
        <w:left w:val="none" w:sz="0" w:space="0" w:color="auto"/>
        <w:bottom w:val="none" w:sz="0" w:space="0" w:color="auto"/>
        <w:right w:val="none" w:sz="0" w:space="0" w:color="auto"/>
      </w:divBdr>
    </w:div>
    <w:div w:id="1382484766">
      <w:bodyDiv w:val="1"/>
      <w:marLeft w:val="0"/>
      <w:marRight w:val="0"/>
      <w:marTop w:val="0"/>
      <w:marBottom w:val="0"/>
      <w:divBdr>
        <w:top w:val="none" w:sz="0" w:space="0" w:color="auto"/>
        <w:left w:val="none" w:sz="0" w:space="0" w:color="auto"/>
        <w:bottom w:val="none" w:sz="0" w:space="0" w:color="auto"/>
        <w:right w:val="none" w:sz="0" w:space="0" w:color="auto"/>
      </w:divBdr>
    </w:div>
    <w:div w:id="1382511106">
      <w:bodyDiv w:val="1"/>
      <w:marLeft w:val="0"/>
      <w:marRight w:val="0"/>
      <w:marTop w:val="0"/>
      <w:marBottom w:val="0"/>
      <w:divBdr>
        <w:top w:val="none" w:sz="0" w:space="0" w:color="auto"/>
        <w:left w:val="none" w:sz="0" w:space="0" w:color="auto"/>
        <w:bottom w:val="none" w:sz="0" w:space="0" w:color="auto"/>
        <w:right w:val="none" w:sz="0" w:space="0" w:color="auto"/>
      </w:divBdr>
    </w:div>
    <w:div w:id="1382632172">
      <w:bodyDiv w:val="1"/>
      <w:marLeft w:val="0"/>
      <w:marRight w:val="0"/>
      <w:marTop w:val="0"/>
      <w:marBottom w:val="0"/>
      <w:divBdr>
        <w:top w:val="none" w:sz="0" w:space="0" w:color="auto"/>
        <w:left w:val="none" w:sz="0" w:space="0" w:color="auto"/>
        <w:bottom w:val="none" w:sz="0" w:space="0" w:color="auto"/>
        <w:right w:val="none" w:sz="0" w:space="0" w:color="auto"/>
      </w:divBdr>
    </w:div>
    <w:div w:id="1382752979">
      <w:bodyDiv w:val="1"/>
      <w:marLeft w:val="0"/>
      <w:marRight w:val="0"/>
      <w:marTop w:val="0"/>
      <w:marBottom w:val="0"/>
      <w:divBdr>
        <w:top w:val="none" w:sz="0" w:space="0" w:color="auto"/>
        <w:left w:val="none" w:sz="0" w:space="0" w:color="auto"/>
        <w:bottom w:val="none" w:sz="0" w:space="0" w:color="auto"/>
        <w:right w:val="none" w:sz="0" w:space="0" w:color="auto"/>
      </w:divBdr>
    </w:div>
    <w:div w:id="1382824965">
      <w:bodyDiv w:val="1"/>
      <w:marLeft w:val="0"/>
      <w:marRight w:val="0"/>
      <w:marTop w:val="0"/>
      <w:marBottom w:val="0"/>
      <w:divBdr>
        <w:top w:val="none" w:sz="0" w:space="0" w:color="auto"/>
        <w:left w:val="none" w:sz="0" w:space="0" w:color="auto"/>
        <w:bottom w:val="none" w:sz="0" w:space="0" w:color="auto"/>
        <w:right w:val="none" w:sz="0" w:space="0" w:color="auto"/>
      </w:divBdr>
    </w:div>
    <w:div w:id="1382900091">
      <w:bodyDiv w:val="1"/>
      <w:marLeft w:val="0"/>
      <w:marRight w:val="0"/>
      <w:marTop w:val="0"/>
      <w:marBottom w:val="0"/>
      <w:divBdr>
        <w:top w:val="none" w:sz="0" w:space="0" w:color="auto"/>
        <w:left w:val="none" w:sz="0" w:space="0" w:color="auto"/>
        <w:bottom w:val="none" w:sz="0" w:space="0" w:color="auto"/>
        <w:right w:val="none" w:sz="0" w:space="0" w:color="auto"/>
      </w:divBdr>
    </w:div>
    <w:div w:id="1383090880">
      <w:bodyDiv w:val="1"/>
      <w:marLeft w:val="0"/>
      <w:marRight w:val="0"/>
      <w:marTop w:val="0"/>
      <w:marBottom w:val="0"/>
      <w:divBdr>
        <w:top w:val="none" w:sz="0" w:space="0" w:color="auto"/>
        <w:left w:val="none" w:sz="0" w:space="0" w:color="auto"/>
        <w:bottom w:val="none" w:sz="0" w:space="0" w:color="auto"/>
        <w:right w:val="none" w:sz="0" w:space="0" w:color="auto"/>
      </w:divBdr>
    </w:div>
    <w:div w:id="1383214812">
      <w:bodyDiv w:val="1"/>
      <w:marLeft w:val="0"/>
      <w:marRight w:val="0"/>
      <w:marTop w:val="0"/>
      <w:marBottom w:val="0"/>
      <w:divBdr>
        <w:top w:val="none" w:sz="0" w:space="0" w:color="auto"/>
        <w:left w:val="none" w:sz="0" w:space="0" w:color="auto"/>
        <w:bottom w:val="none" w:sz="0" w:space="0" w:color="auto"/>
        <w:right w:val="none" w:sz="0" w:space="0" w:color="auto"/>
      </w:divBdr>
    </w:div>
    <w:div w:id="1383284987">
      <w:bodyDiv w:val="1"/>
      <w:marLeft w:val="0"/>
      <w:marRight w:val="0"/>
      <w:marTop w:val="0"/>
      <w:marBottom w:val="0"/>
      <w:divBdr>
        <w:top w:val="none" w:sz="0" w:space="0" w:color="auto"/>
        <w:left w:val="none" w:sz="0" w:space="0" w:color="auto"/>
        <w:bottom w:val="none" w:sz="0" w:space="0" w:color="auto"/>
        <w:right w:val="none" w:sz="0" w:space="0" w:color="auto"/>
      </w:divBdr>
    </w:div>
    <w:div w:id="1383407281">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597350">
      <w:bodyDiv w:val="1"/>
      <w:marLeft w:val="0"/>
      <w:marRight w:val="0"/>
      <w:marTop w:val="0"/>
      <w:marBottom w:val="0"/>
      <w:divBdr>
        <w:top w:val="none" w:sz="0" w:space="0" w:color="auto"/>
        <w:left w:val="none" w:sz="0" w:space="0" w:color="auto"/>
        <w:bottom w:val="none" w:sz="0" w:space="0" w:color="auto"/>
        <w:right w:val="none" w:sz="0" w:space="0" w:color="auto"/>
      </w:divBdr>
    </w:div>
    <w:div w:id="1383672831">
      <w:bodyDiv w:val="1"/>
      <w:marLeft w:val="0"/>
      <w:marRight w:val="0"/>
      <w:marTop w:val="0"/>
      <w:marBottom w:val="0"/>
      <w:divBdr>
        <w:top w:val="none" w:sz="0" w:space="0" w:color="auto"/>
        <w:left w:val="none" w:sz="0" w:space="0" w:color="auto"/>
        <w:bottom w:val="none" w:sz="0" w:space="0" w:color="auto"/>
        <w:right w:val="none" w:sz="0" w:space="0" w:color="auto"/>
      </w:divBdr>
    </w:div>
    <w:div w:id="1383679308">
      <w:bodyDiv w:val="1"/>
      <w:marLeft w:val="0"/>
      <w:marRight w:val="0"/>
      <w:marTop w:val="0"/>
      <w:marBottom w:val="0"/>
      <w:divBdr>
        <w:top w:val="none" w:sz="0" w:space="0" w:color="auto"/>
        <w:left w:val="none" w:sz="0" w:space="0" w:color="auto"/>
        <w:bottom w:val="none" w:sz="0" w:space="0" w:color="auto"/>
        <w:right w:val="none" w:sz="0" w:space="0" w:color="auto"/>
      </w:divBdr>
    </w:div>
    <w:div w:id="1383749741">
      <w:bodyDiv w:val="1"/>
      <w:marLeft w:val="0"/>
      <w:marRight w:val="0"/>
      <w:marTop w:val="0"/>
      <w:marBottom w:val="0"/>
      <w:divBdr>
        <w:top w:val="none" w:sz="0" w:space="0" w:color="auto"/>
        <w:left w:val="none" w:sz="0" w:space="0" w:color="auto"/>
        <w:bottom w:val="none" w:sz="0" w:space="0" w:color="auto"/>
        <w:right w:val="none" w:sz="0" w:space="0" w:color="auto"/>
      </w:divBdr>
    </w:div>
    <w:div w:id="1383750194">
      <w:bodyDiv w:val="1"/>
      <w:marLeft w:val="0"/>
      <w:marRight w:val="0"/>
      <w:marTop w:val="0"/>
      <w:marBottom w:val="0"/>
      <w:divBdr>
        <w:top w:val="none" w:sz="0" w:space="0" w:color="auto"/>
        <w:left w:val="none" w:sz="0" w:space="0" w:color="auto"/>
        <w:bottom w:val="none" w:sz="0" w:space="0" w:color="auto"/>
        <w:right w:val="none" w:sz="0" w:space="0" w:color="auto"/>
      </w:divBdr>
    </w:div>
    <w:div w:id="1383990384">
      <w:bodyDiv w:val="1"/>
      <w:marLeft w:val="0"/>
      <w:marRight w:val="0"/>
      <w:marTop w:val="0"/>
      <w:marBottom w:val="0"/>
      <w:divBdr>
        <w:top w:val="none" w:sz="0" w:space="0" w:color="auto"/>
        <w:left w:val="none" w:sz="0" w:space="0" w:color="auto"/>
        <w:bottom w:val="none" w:sz="0" w:space="0" w:color="auto"/>
        <w:right w:val="none" w:sz="0" w:space="0" w:color="auto"/>
      </w:divBdr>
    </w:div>
    <w:div w:id="1384063063">
      <w:bodyDiv w:val="1"/>
      <w:marLeft w:val="0"/>
      <w:marRight w:val="0"/>
      <w:marTop w:val="0"/>
      <w:marBottom w:val="0"/>
      <w:divBdr>
        <w:top w:val="none" w:sz="0" w:space="0" w:color="auto"/>
        <w:left w:val="none" w:sz="0" w:space="0" w:color="auto"/>
        <w:bottom w:val="none" w:sz="0" w:space="0" w:color="auto"/>
        <w:right w:val="none" w:sz="0" w:space="0" w:color="auto"/>
      </w:divBdr>
    </w:div>
    <w:div w:id="1384137620">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384983309">
      <w:bodyDiv w:val="1"/>
      <w:marLeft w:val="0"/>
      <w:marRight w:val="0"/>
      <w:marTop w:val="0"/>
      <w:marBottom w:val="0"/>
      <w:divBdr>
        <w:top w:val="none" w:sz="0" w:space="0" w:color="auto"/>
        <w:left w:val="none" w:sz="0" w:space="0" w:color="auto"/>
        <w:bottom w:val="none" w:sz="0" w:space="0" w:color="auto"/>
        <w:right w:val="none" w:sz="0" w:space="0" w:color="auto"/>
      </w:divBdr>
    </w:div>
    <w:div w:id="1384985689">
      <w:bodyDiv w:val="1"/>
      <w:marLeft w:val="0"/>
      <w:marRight w:val="0"/>
      <w:marTop w:val="0"/>
      <w:marBottom w:val="0"/>
      <w:divBdr>
        <w:top w:val="none" w:sz="0" w:space="0" w:color="auto"/>
        <w:left w:val="none" w:sz="0" w:space="0" w:color="auto"/>
        <w:bottom w:val="none" w:sz="0" w:space="0" w:color="auto"/>
        <w:right w:val="none" w:sz="0" w:space="0" w:color="auto"/>
      </w:divBdr>
    </w:div>
    <w:div w:id="1385300370">
      <w:bodyDiv w:val="1"/>
      <w:marLeft w:val="0"/>
      <w:marRight w:val="0"/>
      <w:marTop w:val="0"/>
      <w:marBottom w:val="0"/>
      <w:divBdr>
        <w:top w:val="none" w:sz="0" w:space="0" w:color="auto"/>
        <w:left w:val="none" w:sz="0" w:space="0" w:color="auto"/>
        <w:bottom w:val="none" w:sz="0" w:space="0" w:color="auto"/>
        <w:right w:val="none" w:sz="0" w:space="0" w:color="auto"/>
      </w:divBdr>
    </w:div>
    <w:div w:id="1385326621">
      <w:bodyDiv w:val="1"/>
      <w:marLeft w:val="0"/>
      <w:marRight w:val="0"/>
      <w:marTop w:val="0"/>
      <w:marBottom w:val="0"/>
      <w:divBdr>
        <w:top w:val="none" w:sz="0" w:space="0" w:color="auto"/>
        <w:left w:val="none" w:sz="0" w:space="0" w:color="auto"/>
        <w:bottom w:val="none" w:sz="0" w:space="0" w:color="auto"/>
        <w:right w:val="none" w:sz="0" w:space="0" w:color="auto"/>
      </w:divBdr>
    </w:div>
    <w:div w:id="1385372310">
      <w:bodyDiv w:val="1"/>
      <w:marLeft w:val="0"/>
      <w:marRight w:val="0"/>
      <w:marTop w:val="0"/>
      <w:marBottom w:val="0"/>
      <w:divBdr>
        <w:top w:val="none" w:sz="0" w:space="0" w:color="auto"/>
        <w:left w:val="none" w:sz="0" w:space="0" w:color="auto"/>
        <w:bottom w:val="none" w:sz="0" w:space="0" w:color="auto"/>
        <w:right w:val="none" w:sz="0" w:space="0" w:color="auto"/>
      </w:divBdr>
    </w:div>
    <w:div w:id="1385521081">
      <w:bodyDiv w:val="1"/>
      <w:marLeft w:val="0"/>
      <w:marRight w:val="0"/>
      <w:marTop w:val="0"/>
      <w:marBottom w:val="0"/>
      <w:divBdr>
        <w:top w:val="none" w:sz="0" w:space="0" w:color="auto"/>
        <w:left w:val="none" w:sz="0" w:space="0" w:color="auto"/>
        <w:bottom w:val="none" w:sz="0" w:space="0" w:color="auto"/>
        <w:right w:val="none" w:sz="0" w:space="0" w:color="auto"/>
      </w:divBdr>
    </w:div>
    <w:div w:id="1385524824">
      <w:bodyDiv w:val="1"/>
      <w:marLeft w:val="0"/>
      <w:marRight w:val="0"/>
      <w:marTop w:val="0"/>
      <w:marBottom w:val="0"/>
      <w:divBdr>
        <w:top w:val="none" w:sz="0" w:space="0" w:color="auto"/>
        <w:left w:val="none" w:sz="0" w:space="0" w:color="auto"/>
        <w:bottom w:val="none" w:sz="0" w:space="0" w:color="auto"/>
        <w:right w:val="none" w:sz="0" w:space="0" w:color="auto"/>
      </w:divBdr>
    </w:div>
    <w:div w:id="1385635940">
      <w:bodyDiv w:val="1"/>
      <w:marLeft w:val="0"/>
      <w:marRight w:val="0"/>
      <w:marTop w:val="0"/>
      <w:marBottom w:val="0"/>
      <w:divBdr>
        <w:top w:val="none" w:sz="0" w:space="0" w:color="auto"/>
        <w:left w:val="none" w:sz="0" w:space="0" w:color="auto"/>
        <w:bottom w:val="none" w:sz="0" w:space="0" w:color="auto"/>
        <w:right w:val="none" w:sz="0" w:space="0" w:color="auto"/>
      </w:divBdr>
    </w:div>
    <w:div w:id="1385789819">
      <w:bodyDiv w:val="1"/>
      <w:marLeft w:val="0"/>
      <w:marRight w:val="0"/>
      <w:marTop w:val="0"/>
      <w:marBottom w:val="0"/>
      <w:divBdr>
        <w:top w:val="none" w:sz="0" w:space="0" w:color="auto"/>
        <w:left w:val="none" w:sz="0" w:space="0" w:color="auto"/>
        <w:bottom w:val="none" w:sz="0" w:space="0" w:color="auto"/>
        <w:right w:val="none" w:sz="0" w:space="0" w:color="auto"/>
      </w:divBdr>
    </w:div>
    <w:div w:id="1386026540">
      <w:bodyDiv w:val="1"/>
      <w:marLeft w:val="0"/>
      <w:marRight w:val="0"/>
      <w:marTop w:val="0"/>
      <w:marBottom w:val="0"/>
      <w:divBdr>
        <w:top w:val="none" w:sz="0" w:space="0" w:color="auto"/>
        <w:left w:val="none" w:sz="0" w:space="0" w:color="auto"/>
        <w:bottom w:val="none" w:sz="0" w:space="0" w:color="auto"/>
        <w:right w:val="none" w:sz="0" w:space="0" w:color="auto"/>
      </w:divBdr>
    </w:div>
    <w:div w:id="1386028005">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291689">
      <w:bodyDiv w:val="1"/>
      <w:marLeft w:val="0"/>
      <w:marRight w:val="0"/>
      <w:marTop w:val="0"/>
      <w:marBottom w:val="0"/>
      <w:divBdr>
        <w:top w:val="none" w:sz="0" w:space="0" w:color="auto"/>
        <w:left w:val="none" w:sz="0" w:space="0" w:color="auto"/>
        <w:bottom w:val="none" w:sz="0" w:space="0" w:color="auto"/>
        <w:right w:val="none" w:sz="0" w:space="0" w:color="auto"/>
      </w:divBdr>
    </w:div>
    <w:div w:id="1386442394">
      <w:bodyDiv w:val="1"/>
      <w:marLeft w:val="0"/>
      <w:marRight w:val="0"/>
      <w:marTop w:val="0"/>
      <w:marBottom w:val="0"/>
      <w:divBdr>
        <w:top w:val="none" w:sz="0" w:space="0" w:color="auto"/>
        <w:left w:val="none" w:sz="0" w:space="0" w:color="auto"/>
        <w:bottom w:val="none" w:sz="0" w:space="0" w:color="auto"/>
        <w:right w:val="none" w:sz="0" w:space="0" w:color="auto"/>
      </w:divBdr>
    </w:div>
    <w:div w:id="1386444420">
      <w:bodyDiv w:val="1"/>
      <w:marLeft w:val="0"/>
      <w:marRight w:val="0"/>
      <w:marTop w:val="0"/>
      <w:marBottom w:val="0"/>
      <w:divBdr>
        <w:top w:val="none" w:sz="0" w:space="0" w:color="auto"/>
        <w:left w:val="none" w:sz="0" w:space="0" w:color="auto"/>
        <w:bottom w:val="none" w:sz="0" w:space="0" w:color="auto"/>
        <w:right w:val="none" w:sz="0" w:space="0" w:color="auto"/>
      </w:divBdr>
    </w:div>
    <w:div w:id="1386831423">
      <w:bodyDiv w:val="1"/>
      <w:marLeft w:val="0"/>
      <w:marRight w:val="0"/>
      <w:marTop w:val="0"/>
      <w:marBottom w:val="0"/>
      <w:divBdr>
        <w:top w:val="none" w:sz="0" w:space="0" w:color="auto"/>
        <w:left w:val="none" w:sz="0" w:space="0" w:color="auto"/>
        <w:bottom w:val="none" w:sz="0" w:space="0" w:color="auto"/>
        <w:right w:val="none" w:sz="0" w:space="0" w:color="auto"/>
      </w:divBdr>
    </w:div>
    <w:div w:id="1386832822">
      <w:bodyDiv w:val="1"/>
      <w:marLeft w:val="0"/>
      <w:marRight w:val="0"/>
      <w:marTop w:val="0"/>
      <w:marBottom w:val="0"/>
      <w:divBdr>
        <w:top w:val="none" w:sz="0" w:space="0" w:color="auto"/>
        <w:left w:val="none" w:sz="0" w:space="0" w:color="auto"/>
        <w:bottom w:val="none" w:sz="0" w:space="0" w:color="auto"/>
        <w:right w:val="none" w:sz="0" w:space="0" w:color="auto"/>
      </w:divBdr>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069503">
      <w:bodyDiv w:val="1"/>
      <w:marLeft w:val="0"/>
      <w:marRight w:val="0"/>
      <w:marTop w:val="0"/>
      <w:marBottom w:val="0"/>
      <w:divBdr>
        <w:top w:val="none" w:sz="0" w:space="0" w:color="auto"/>
        <w:left w:val="none" w:sz="0" w:space="0" w:color="auto"/>
        <w:bottom w:val="none" w:sz="0" w:space="0" w:color="auto"/>
        <w:right w:val="none" w:sz="0" w:space="0" w:color="auto"/>
      </w:divBdr>
    </w:div>
    <w:div w:id="1387069685">
      <w:bodyDiv w:val="1"/>
      <w:marLeft w:val="0"/>
      <w:marRight w:val="0"/>
      <w:marTop w:val="0"/>
      <w:marBottom w:val="0"/>
      <w:divBdr>
        <w:top w:val="none" w:sz="0" w:space="0" w:color="auto"/>
        <w:left w:val="none" w:sz="0" w:space="0" w:color="auto"/>
        <w:bottom w:val="none" w:sz="0" w:space="0" w:color="auto"/>
        <w:right w:val="none" w:sz="0" w:space="0" w:color="auto"/>
      </w:divBdr>
    </w:div>
    <w:div w:id="1387728644">
      <w:bodyDiv w:val="1"/>
      <w:marLeft w:val="0"/>
      <w:marRight w:val="0"/>
      <w:marTop w:val="0"/>
      <w:marBottom w:val="0"/>
      <w:divBdr>
        <w:top w:val="none" w:sz="0" w:space="0" w:color="auto"/>
        <w:left w:val="none" w:sz="0" w:space="0" w:color="auto"/>
        <w:bottom w:val="none" w:sz="0" w:space="0" w:color="auto"/>
        <w:right w:val="none" w:sz="0" w:space="0" w:color="auto"/>
      </w:divBdr>
    </w:div>
    <w:div w:id="1388336551">
      <w:bodyDiv w:val="1"/>
      <w:marLeft w:val="0"/>
      <w:marRight w:val="0"/>
      <w:marTop w:val="0"/>
      <w:marBottom w:val="0"/>
      <w:divBdr>
        <w:top w:val="none" w:sz="0" w:space="0" w:color="auto"/>
        <w:left w:val="none" w:sz="0" w:space="0" w:color="auto"/>
        <w:bottom w:val="none" w:sz="0" w:space="0" w:color="auto"/>
        <w:right w:val="none" w:sz="0" w:space="0" w:color="auto"/>
      </w:divBdr>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563">
      <w:bodyDiv w:val="1"/>
      <w:marLeft w:val="0"/>
      <w:marRight w:val="0"/>
      <w:marTop w:val="0"/>
      <w:marBottom w:val="0"/>
      <w:divBdr>
        <w:top w:val="none" w:sz="0" w:space="0" w:color="auto"/>
        <w:left w:val="none" w:sz="0" w:space="0" w:color="auto"/>
        <w:bottom w:val="none" w:sz="0" w:space="0" w:color="auto"/>
        <w:right w:val="none" w:sz="0" w:space="0" w:color="auto"/>
      </w:divBdr>
    </w:div>
    <w:div w:id="1388601541">
      <w:bodyDiv w:val="1"/>
      <w:marLeft w:val="0"/>
      <w:marRight w:val="0"/>
      <w:marTop w:val="0"/>
      <w:marBottom w:val="0"/>
      <w:divBdr>
        <w:top w:val="none" w:sz="0" w:space="0" w:color="auto"/>
        <w:left w:val="none" w:sz="0" w:space="0" w:color="auto"/>
        <w:bottom w:val="none" w:sz="0" w:space="0" w:color="auto"/>
        <w:right w:val="none" w:sz="0" w:space="0" w:color="auto"/>
      </w:divBdr>
    </w:div>
    <w:div w:id="1388651239">
      <w:bodyDiv w:val="1"/>
      <w:marLeft w:val="0"/>
      <w:marRight w:val="0"/>
      <w:marTop w:val="0"/>
      <w:marBottom w:val="0"/>
      <w:divBdr>
        <w:top w:val="none" w:sz="0" w:space="0" w:color="auto"/>
        <w:left w:val="none" w:sz="0" w:space="0" w:color="auto"/>
        <w:bottom w:val="none" w:sz="0" w:space="0" w:color="auto"/>
        <w:right w:val="none" w:sz="0" w:space="0" w:color="auto"/>
      </w:divBdr>
    </w:div>
    <w:div w:id="1388652865">
      <w:bodyDiv w:val="1"/>
      <w:marLeft w:val="0"/>
      <w:marRight w:val="0"/>
      <w:marTop w:val="0"/>
      <w:marBottom w:val="0"/>
      <w:divBdr>
        <w:top w:val="none" w:sz="0" w:space="0" w:color="auto"/>
        <w:left w:val="none" w:sz="0" w:space="0" w:color="auto"/>
        <w:bottom w:val="none" w:sz="0" w:space="0" w:color="auto"/>
        <w:right w:val="none" w:sz="0" w:space="0" w:color="auto"/>
      </w:divBdr>
    </w:div>
    <w:div w:id="1388721602">
      <w:bodyDiv w:val="1"/>
      <w:marLeft w:val="0"/>
      <w:marRight w:val="0"/>
      <w:marTop w:val="0"/>
      <w:marBottom w:val="0"/>
      <w:divBdr>
        <w:top w:val="none" w:sz="0" w:space="0" w:color="auto"/>
        <w:left w:val="none" w:sz="0" w:space="0" w:color="auto"/>
        <w:bottom w:val="none" w:sz="0" w:space="0" w:color="auto"/>
        <w:right w:val="none" w:sz="0" w:space="0" w:color="auto"/>
      </w:divBdr>
    </w:div>
    <w:div w:id="1388842934">
      <w:bodyDiv w:val="1"/>
      <w:marLeft w:val="0"/>
      <w:marRight w:val="0"/>
      <w:marTop w:val="0"/>
      <w:marBottom w:val="0"/>
      <w:divBdr>
        <w:top w:val="none" w:sz="0" w:space="0" w:color="auto"/>
        <w:left w:val="none" w:sz="0" w:space="0" w:color="auto"/>
        <w:bottom w:val="none" w:sz="0" w:space="0" w:color="auto"/>
        <w:right w:val="none" w:sz="0" w:space="0" w:color="auto"/>
      </w:divBdr>
    </w:div>
    <w:div w:id="1388921250">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89376890">
      <w:bodyDiv w:val="1"/>
      <w:marLeft w:val="0"/>
      <w:marRight w:val="0"/>
      <w:marTop w:val="0"/>
      <w:marBottom w:val="0"/>
      <w:divBdr>
        <w:top w:val="none" w:sz="0" w:space="0" w:color="auto"/>
        <w:left w:val="none" w:sz="0" w:space="0" w:color="auto"/>
        <w:bottom w:val="none" w:sz="0" w:space="0" w:color="auto"/>
        <w:right w:val="none" w:sz="0" w:space="0" w:color="auto"/>
      </w:divBdr>
    </w:div>
    <w:div w:id="1389692634">
      <w:bodyDiv w:val="1"/>
      <w:marLeft w:val="0"/>
      <w:marRight w:val="0"/>
      <w:marTop w:val="0"/>
      <w:marBottom w:val="0"/>
      <w:divBdr>
        <w:top w:val="none" w:sz="0" w:space="0" w:color="auto"/>
        <w:left w:val="none" w:sz="0" w:space="0" w:color="auto"/>
        <w:bottom w:val="none" w:sz="0" w:space="0" w:color="auto"/>
        <w:right w:val="none" w:sz="0" w:space="0" w:color="auto"/>
      </w:divBdr>
    </w:div>
    <w:div w:id="1390033698">
      <w:bodyDiv w:val="1"/>
      <w:marLeft w:val="0"/>
      <w:marRight w:val="0"/>
      <w:marTop w:val="0"/>
      <w:marBottom w:val="0"/>
      <w:divBdr>
        <w:top w:val="none" w:sz="0" w:space="0" w:color="auto"/>
        <w:left w:val="none" w:sz="0" w:space="0" w:color="auto"/>
        <w:bottom w:val="none" w:sz="0" w:space="0" w:color="auto"/>
        <w:right w:val="none" w:sz="0" w:space="0" w:color="auto"/>
      </w:divBdr>
    </w:div>
    <w:div w:id="1390181998">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13613">
      <w:bodyDiv w:val="1"/>
      <w:marLeft w:val="0"/>
      <w:marRight w:val="0"/>
      <w:marTop w:val="0"/>
      <w:marBottom w:val="0"/>
      <w:divBdr>
        <w:top w:val="none" w:sz="0" w:space="0" w:color="auto"/>
        <w:left w:val="none" w:sz="0" w:space="0" w:color="auto"/>
        <w:bottom w:val="none" w:sz="0" w:space="0" w:color="auto"/>
        <w:right w:val="none" w:sz="0" w:space="0" w:color="auto"/>
      </w:divBdr>
    </w:div>
    <w:div w:id="1390686796">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29273">
      <w:bodyDiv w:val="1"/>
      <w:marLeft w:val="0"/>
      <w:marRight w:val="0"/>
      <w:marTop w:val="0"/>
      <w:marBottom w:val="0"/>
      <w:divBdr>
        <w:top w:val="none" w:sz="0" w:space="0" w:color="auto"/>
        <w:left w:val="none" w:sz="0" w:space="0" w:color="auto"/>
        <w:bottom w:val="none" w:sz="0" w:space="0" w:color="auto"/>
        <w:right w:val="none" w:sz="0" w:space="0" w:color="auto"/>
      </w:divBdr>
    </w:div>
    <w:div w:id="1391033090">
      <w:bodyDiv w:val="1"/>
      <w:marLeft w:val="0"/>
      <w:marRight w:val="0"/>
      <w:marTop w:val="0"/>
      <w:marBottom w:val="0"/>
      <w:divBdr>
        <w:top w:val="none" w:sz="0" w:space="0" w:color="auto"/>
        <w:left w:val="none" w:sz="0" w:space="0" w:color="auto"/>
        <w:bottom w:val="none" w:sz="0" w:space="0" w:color="auto"/>
        <w:right w:val="none" w:sz="0" w:space="0" w:color="auto"/>
      </w:divBdr>
    </w:div>
    <w:div w:id="1391072677">
      <w:bodyDiv w:val="1"/>
      <w:marLeft w:val="0"/>
      <w:marRight w:val="0"/>
      <w:marTop w:val="0"/>
      <w:marBottom w:val="0"/>
      <w:divBdr>
        <w:top w:val="none" w:sz="0" w:space="0" w:color="auto"/>
        <w:left w:val="none" w:sz="0" w:space="0" w:color="auto"/>
        <w:bottom w:val="none" w:sz="0" w:space="0" w:color="auto"/>
        <w:right w:val="none" w:sz="0" w:space="0" w:color="auto"/>
      </w:divBdr>
    </w:div>
    <w:div w:id="1391073095">
      <w:bodyDiv w:val="1"/>
      <w:marLeft w:val="0"/>
      <w:marRight w:val="0"/>
      <w:marTop w:val="0"/>
      <w:marBottom w:val="0"/>
      <w:divBdr>
        <w:top w:val="none" w:sz="0" w:space="0" w:color="auto"/>
        <w:left w:val="none" w:sz="0" w:space="0" w:color="auto"/>
        <w:bottom w:val="none" w:sz="0" w:space="0" w:color="auto"/>
        <w:right w:val="none" w:sz="0" w:space="0" w:color="auto"/>
      </w:divBdr>
    </w:div>
    <w:div w:id="1391345218">
      <w:bodyDiv w:val="1"/>
      <w:marLeft w:val="0"/>
      <w:marRight w:val="0"/>
      <w:marTop w:val="0"/>
      <w:marBottom w:val="0"/>
      <w:divBdr>
        <w:top w:val="none" w:sz="0" w:space="0" w:color="auto"/>
        <w:left w:val="none" w:sz="0" w:space="0" w:color="auto"/>
        <w:bottom w:val="none" w:sz="0" w:space="0" w:color="auto"/>
        <w:right w:val="none" w:sz="0" w:space="0" w:color="auto"/>
      </w:divBdr>
    </w:div>
    <w:div w:id="1391657076">
      <w:bodyDiv w:val="1"/>
      <w:marLeft w:val="0"/>
      <w:marRight w:val="0"/>
      <w:marTop w:val="0"/>
      <w:marBottom w:val="0"/>
      <w:divBdr>
        <w:top w:val="none" w:sz="0" w:space="0" w:color="auto"/>
        <w:left w:val="none" w:sz="0" w:space="0" w:color="auto"/>
        <w:bottom w:val="none" w:sz="0" w:space="0" w:color="auto"/>
        <w:right w:val="none" w:sz="0" w:space="0" w:color="auto"/>
      </w:divBdr>
    </w:div>
    <w:div w:id="1391686432">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1882219">
      <w:bodyDiv w:val="1"/>
      <w:marLeft w:val="0"/>
      <w:marRight w:val="0"/>
      <w:marTop w:val="0"/>
      <w:marBottom w:val="0"/>
      <w:divBdr>
        <w:top w:val="none" w:sz="0" w:space="0" w:color="auto"/>
        <w:left w:val="none" w:sz="0" w:space="0" w:color="auto"/>
        <w:bottom w:val="none" w:sz="0" w:space="0" w:color="auto"/>
        <w:right w:val="none" w:sz="0" w:space="0" w:color="auto"/>
      </w:divBdr>
    </w:div>
    <w:div w:id="1391883377">
      <w:bodyDiv w:val="1"/>
      <w:marLeft w:val="0"/>
      <w:marRight w:val="0"/>
      <w:marTop w:val="0"/>
      <w:marBottom w:val="0"/>
      <w:divBdr>
        <w:top w:val="none" w:sz="0" w:space="0" w:color="auto"/>
        <w:left w:val="none" w:sz="0" w:space="0" w:color="auto"/>
        <w:bottom w:val="none" w:sz="0" w:space="0" w:color="auto"/>
        <w:right w:val="none" w:sz="0" w:space="0" w:color="auto"/>
      </w:divBdr>
    </w:div>
    <w:div w:id="1392383153">
      <w:bodyDiv w:val="1"/>
      <w:marLeft w:val="0"/>
      <w:marRight w:val="0"/>
      <w:marTop w:val="0"/>
      <w:marBottom w:val="0"/>
      <w:divBdr>
        <w:top w:val="none" w:sz="0" w:space="0" w:color="auto"/>
        <w:left w:val="none" w:sz="0" w:space="0" w:color="auto"/>
        <w:bottom w:val="none" w:sz="0" w:space="0" w:color="auto"/>
        <w:right w:val="none" w:sz="0" w:space="0" w:color="auto"/>
      </w:divBdr>
    </w:div>
    <w:div w:id="1392463114">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657973">
      <w:bodyDiv w:val="1"/>
      <w:marLeft w:val="0"/>
      <w:marRight w:val="0"/>
      <w:marTop w:val="0"/>
      <w:marBottom w:val="0"/>
      <w:divBdr>
        <w:top w:val="none" w:sz="0" w:space="0" w:color="auto"/>
        <w:left w:val="none" w:sz="0" w:space="0" w:color="auto"/>
        <w:bottom w:val="none" w:sz="0" w:space="0" w:color="auto"/>
        <w:right w:val="none" w:sz="0" w:space="0" w:color="auto"/>
      </w:divBdr>
    </w:div>
    <w:div w:id="1392843708">
      <w:bodyDiv w:val="1"/>
      <w:marLeft w:val="0"/>
      <w:marRight w:val="0"/>
      <w:marTop w:val="0"/>
      <w:marBottom w:val="0"/>
      <w:divBdr>
        <w:top w:val="none" w:sz="0" w:space="0" w:color="auto"/>
        <w:left w:val="none" w:sz="0" w:space="0" w:color="auto"/>
        <w:bottom w:val="none" w:sz="0" w:space="0" w:color="auto"/>
        <w:right w:val="none" w:sz="0" w:space="0" w:color="auto"/>
      </w:divBdr>
    </w:div>
    <w:div w:id="1392845901">
      <w:bodyDiv w:val="1"/>
      <w:marLeft w:val="0"/>
      <w:marRight w:val="0"/>
      <w:marTop w:val="0"/>
      <w:marBottom w:val="0"/>
      <w:divBdr>
        <w:top w:val="none" w:sz="0" w:space="0" w:color="auto"/>
        <w:left w:val="none" w:sz="0" w:space="0" w:color="auto"/>
        <w:bottom w:val="none" w:sz="0" w:space="0" w:color="auto"/>
        <w:right w:val="none" w:sz="0" w:space="0" w:color="auto"/>
      </w:divBdr>
    </w:div>
    <w:div w:id="1392849284">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2925005">
      <w:bodyDiv w:val="1"/>
      <w:marLeft w:val="0"/>
      <w:marRight w:val="0"/>
      <w:marTop w:val="0"/>
      <w:marBottom w:val="0"/>
      <w:divBdr>
        <w:top w:val="none" w:sz="0" w:space="0" w:color="auto"/>
        <w:left w:val="none" w:sz="0" w:space="0" w:color="auto"/>
        <w:bottom w:val="none" w:sz="0" w:space="0" w:color="auto"/>
        <w:right w:val="none" w:sz="0" w:space="0" w:color="auto"/>
      </w:divBdr>
    </w:div>
    <w:div w:id="1393116448">
      <w:bodyDiv w:val="1"/>
      <w:marLeft w:val="0"/>
      <w:marRight w:val="0"/>
      <w:marTop w:val="0"/>
      <w:marBottom w:val="0"/>
      <w:divBdr>
        <w:top w:val="none" w:sz="0" w:space="0" w:color="auto"/>
        <w:left w:val="none" w:sz="0" w:space="0" w:color="auto"/>
        <w:bottom w:val="none" w:sz="0" w:space="0" w:color="auto"/>
        <w:right w:val="none" w:sz="0" w:space="0" w:color="auto"/>
      </w:divBdr>
    </w:div>
    <w:div w:id="1393309216">
      <w:bodyDiv w:val="1"/>
      <w:marLeft w:val="0"/>
      <w:marRight w:val="0"/>
      <w:marTop w:val="0"/>
      <w:marBottom w:val="0"/>
      <w:divBdr>
        <w:top w:val="none" w:sz="0" w:space="0" w:color="auto"/>
        <w:left w:val="none" w:sz="0" w:space="0" w:color="auto"/>
        <w:bottom w:val="none" w:sz="0" w:space="0" w:color="auto"/>
        <w:right w:val="none" w:sz="0" w:space="0" w:color="auto"/>
      </w:divBdr>
    </w:div>
    <w:div w:id="1393506265">
      <w:bodyDiv w:val="1"/>
      <w:marLeft w:val="0"/>
      <w:marRight w:val="0"/>
      <w:marTop w:val="0"/>
      <w:marBottom w:val="0"/>
      <w:divBdr>
        <w:top w:val="none" w:sz="0" w:space="0" w:color="auto"/>
        <w:left w:val="none" w:sz="0" w:space="0" w:color="auto"/>
        <w:bottom w:val="none" w:sz="0" w:space="0" w:color="auto"/>
        <w:right w:val="none" w:sz="0" w:space="0" w:color="auto"/>
      </w:divBdr>
    </w:div>
    <w:div w:id="1393578594">
      <w:bodyDiv w:val="1"/>
      <w:marLeft w:val="0"/>
      <w:marRight w:val="0"/>
      <w:marTop w:val="0"/>
      <w:marBottom w:val="0"/>
      <w:divBdr>
        <w:top w:val="none" w:sz="0" w:space="0" w:color="auto"/>
        <w:left w:val="none" w:sz="0" w:space="0" w:color="auto"/>
        <w:bottom w:val="none" w:sz="0" w:space="0" w:color="auto"/>
        <w:right w:val="none" w:sz="0" w:space="0" w:color="auto"/>
      </w:divBdr>
    </w:div>
    <w:div w:id="1393849101">
      <w:bodyDiv w:val="1"/>
      <w:marLeft w:val="0"/>
      <w:marRight w:val="0"/>
      <w:marTop w:val="0"/>
      <w:marBottom w:val="0"/>
      <w:divBdr>
        <w:top w:val="none" w:sz="0" w:space="0" w:color="auto"/>
        <w:left w:val="none" w:sz="0" w:space="0" w:color="auto"/>
        <w:bottom w:val="none" w:sz="0" w:space="0" w:color="auto"/>
        <w:right w:val="none" w:sz="0" w:space="0" w:color="auto"/>
      </w:divBdr>
    </w:div>
    <w:div w:id="139415667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355054">
      <w:bodyDiv w:val="1"/>
      <w:marLeft w:val="0"/>
      <w:marRight w:val="0"/>
      <w:marTop w:val="0"/>
      <w:marBottom w:val="0"/>
      <w:divBdr>
        <w:top w:val="none" w:sz="0" w:space="0" w:color="auto"/>
        <w:left w:val="none" w:sz="0" w:space="0" w:color="auto"/>
        <w:bottom w:val="none" w:sz="0" w:space="0" w:color="auto"/>
        <w:right w:val="none" w:sz="0" w:space="0" w:color="auto"/>
      </w:divBdr>
    </w:div>
    <w:div w:id="1394425460">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5331">
      <w:bodyDiv w:val="1"/>
      <w:marLeft w:val="0"/>
      <w:marRight w:val="0"/>
      <w:marTop w:val="0"/>
      <w:marBottom w:val="0"/>
      <w:divBdr>
        <w:top w:val="none" w:sz="0" w:space="0" w:color="auto"/>
        <w:left w:val="none" w:sz="0" w:space="0" w:color="auto"/>
        <w:bottom w:val="none" w:sz="0" w:space="0" w:color="auto"/>
        <w:right w:val="none" w:sz="0" w:space="0" w:color="auto"/>
      </w:divBdr>
    </w:div>
    <w:div w:id="1395156138">
      <w:bodyDiv w:val="1"/>
      <w:marLeft w:val="0"/>
      <w:marRight w:val="0"/>
      <w:marTop w:val="0"/>
      <w:marBottom w:val="0"/>
      <w:divBdr>
        <w:top w:val="none" w:sz="0" w:space="0" w:color="auto"/>
        <w:left w:val="none" w:sz="0" w:space="0" w:color="auto"/>
        <w:bottom w:val="none" w:sz="0" w:space="0" w:color="auto"/>
        <w:right w:val="none" w:sz="0" w:space="0" w:color="auto"/>
      </w:divBdr>
    </w:div>
    <w:div w:id="1395162290">
      <w:bodyDiv w:val="1"/>
      <w:marLeft w:val="0"/>
      <w:marRight w:val="0"/>
      <w:marTop w:val="0"/>
      <w:marBottom w:val="0"/>
      <w:divBdr>
        <w:top w:val="none" w:sz="0" w:space="0" w:color="auto"/>
        <w:left w:val="none" w:sz="0" w:space="0" w:color="auto"/>
        <w:bottom w:val="none" w:sz="0" w:space="0" w:color="auto"/>
        <w:right w:val="none" w:sz="0" w:space="0" w:color="auto"/>
      </w:divBdr>
    </w:div>
    <w:div w:id="1395272065">
      <w:bodyDiv w:val="1"/>
      <w:marLeft w:val="0"/>
      <w:marRight w:val="0"/>
      <w:marTop w:val="0"/>
      <w:marBottom w:val="0"/>
      <w:divBdr>
        <w:top w:val="none" w:sz="0" w:space="0" w:color="auto"/>
        <w:left w:val="none" w:sz="0" w:space="0" w:color="auto"/>
        <w:bottom w:val="none" w:sz="0" w:space="0" w:color="auto"/>
        <w:right w:val="none" w:sz="0" w:space="0" w:color="auto"/>
      </w:divBdr>
    </w:div>
    <w:div w:id="1395279623">
      <w:bodyDiv w:val="1"/>
      <w:marLeft w:val="0"/>
      <w:marRight w:val="0"/>
      <w:marTop w:val="0"/>
      <w:marBottom w:val="0"/>
      <w:divBdr>
        <w:top w:val="none" w:sz="0" w:space="0" w:color="auto"/>
        <w:left w:val="none" w:sz="0" w:space="0" w:color="auto"/>
        <w:bottom w:val="none" w:sz="0" w:space="0" w:color="auto"/>
        <w:right w:val="none" w:sz="0" w:space="0" w:color="auto"/>
      </w:divBdr>
    </w:div>
    <w:div w:id="1395279849">
      <w:bodyDiv w:val="1"/>
      <w:marLeft w:val="0"/>
      <w:marRight w:val="0"/>
      <w:marTop w:val="0"/>
      <w:marBottom w:val="0"/>
      <w:divBdr>
        <w:top w:val="none" w:sz="0" w:space="0" w:color="auto"/>
        <w:left w:val="none" w:sz="0" w:space="0" w:color="auto"/>
        <w:bottom w:val="none" w:sz="0" w:space="0" w:color="auto"/>
        <w:right w:val="none" w:sz="0" w:space="0" w:color="auto"/>
      </w:divBdr>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7607">
      <w:bodyDiv w:val="1"/>
      <w:marLeft w:val="0"/>
      <w:marRight w:val="0"/>
      <w:marTop w:val="0"/>
      <w:marBottom w:val="0"/>
      <w:divBdr>
        <w:top w:val="none" w:sz="0" w:space="0" w:color="auto"/>
        <w:left w:val="none" w:sz="0" w:space="0" w:color="auto"/>
        <w:bottom w:val="none" w:sz="0" w:space="0" w:color="auto"/>
        <w:right w:val="none" w:sz="0" w:space="0" w:color="auto"/>
      </w:divBdr>
    </w:div>
    <w:div w:id="1395473513">
      <w:bodyDiv w:val="1"/>
      <w:marLeft w:val="0"/>
      <w:marRight w:val="0"/>
      <w:marTop w:val="0"/>
      <w:marBottom w:val="0"/>
      <w:divBdr>
        <w:top w:val="none" w:sz="0" w:space="0" w:color="auto"/>
        <w:left w:val="none" w:sz="0" w:space="0" w:color="auto"/>
        <w:bottom w:val="none" w:sz="0" w:space="0" w:color="auto"/>
        <w:right w:val="none" w:sz="0" w:space="0" w:color="auto"/>
      </w:divBdr>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546908">
      <w:bodyDiv w:val="1"/>
      <w:marLeft w:val="0"/>
      <w:marRight w:val="0"/>
      <w:marTop w:val="0"/>
      <w:marBottom w:val="0"/>
      <w:divBdr>
        <w:top w:val="none" w:sz="0" w:space="0" w:color="auto"/>
        <w:left w:val="none" w:sz="0" w:space="0" w:color="auto"/>
        <w:bottom w:val="none" w:sz="0" w:space="0" w:color="auto"/>
        <w:right w:val="none" w:sz="0" w:space="0" w:color="auto"/>
      </w:divBdr>
    </w:div>
    <w:div w:id="1396393265">
      <w:bodyDiv w:val="1"/>
      <w:marLeft w:val="0"/>
      <w:marRight w:val="0"/>
      <w:marTop w:val="0"/>
      <w:marBottom w:val="0"/>
      <w:divBdr>
        <w:top w:val="none" w:sz="0" w:space="0" w:color="auto"/>
        <w:left w:val="none" w:sz="0" w:space="0" w:color="auto"/>
        <w:bottom w:val="none" w:sz="0" w:space="0" w:color="auto"/>
        <w:right w:val="none" w:sz="0" w:space="0" w:color="auto"/>
      </w:divBdr>
    </w:div>
    <w:div w:id="1396465315">
      <w:bodyDiv w:val="1"/>
      <w:marLeft w:val="0"/>
      <w:marRight w:val="0"/>
      <w:marTop w:val="0"/>
      <w:marBottom w:val="0"/>
      <w:divBdr>
        <w:top w:val="none" w:sz="0" w:space="0" w:color="auto"/>
        <w:left w:val="none" w:sz="0" w:space="0" w:color="auto"/>
        <w:bottom w:val="none" w:sz="0" w:space="0" w:color="auto"/>
        <w:right w:val="none" w:sz="0" w:space="0" w:color="auto"/>
      </w:divBdr>
    </w:div>
    <w:div w:id="1396466534">
      <w:bodyDiv w:val="1"/>
      <w:marLeft w:val="0"/>
      <w:marRight w:val="0"/>
      <w:marTop w:val="0"/>
      <w:marBottom w:val="0"/>
      <w:divBdr>
        <w:top w:val="none" w:sz="0" w:space="0" w:color="auto"/>
        <w:left w:val="none" w:sz="0" w:space="0" w:color="auto"/>
        <w:bottom w:val="none" w:sz="0" w:space="0" w:color="auto"/>
        <w:right w:val="none" w:sz="0" w:space="0" w:color="auto"/>
      </w:divBdr>
    </w:div>
    <w:div w:id="1396471234">
      <w:bodyDiv w:val="1"/>
      <w:marLeft w:val="0"/>
      <w:marRight w:val="0"/>
      <w:marTop w:val="0"/>
      <w:marBottom w:val="0"/>
      <w:divBdr>
        <w:top w:val="none" w:sz="0" w:space="0" w:color="auto"/>
        <w:left w:val="none" w:sz="0" w:space="0" w:color="auto"/>
        <w:bottom w:val="none" w:sz="0" w:space="0" w:color="auto"/>
        <w:right w:val="none" w:sz="0" w:space="0" w:color="auto"/>
      </w:divBdr>
    </w:div>
    <w:div w:id="1396658386">
      <w:bodyDiv w:val="1"/>
      <w:marLeft w:val="0"/>
      <w:marRight w:val="0"/>
      <w:marTop w:val="0"/>
      <w:marBottom w:val="0"/>
      <w:divBdr>
        <w:top w:val="none" w:sz="0" w:space="0" w:color="auto"/>
        <w:left w:val="none" w:sz="0" w:space="0" w:color="auto"/>
        <w:bottom w:val="none" w:sz="0" w:space="0" w:color="auto"/>
        <w:right w:val="none" w:sz="0" w:space="0" w:color="auto"/>
      </w:divBdr>
    </w:div>
    <w:div w:id="1396927556">
      <w:bodyDiv w:val="1"/>
      <w:marLeft w:val="0"/>
      <w:marRight w:val="0"/>
      <w:marTop w:val="0"/>
      <w:marBottom w:val="0"/>
      <w:divBdr>
        <w:top w:val="none" w:sz="0" w:space="0" w:color="auto"/>
        <w:left w:val="none" w:sz="0" w:space="0" w:color="auto"/>
        <w:bottom w:val="none" w:sz="0" w:space="0" w:color="auto"/>
        <w:right w:val="none" w:sz="0" w:space="0" w:color="auto"/>
      </w:divBdr>
    </w:div>
    <w:div w:id="1396929619">
      <w:bodyDiv w:val="1"/>
      <w:marLeft w:val="0"/>
      <w:marRight w:val="0"/>
      <w:marTop w:val="0"/>
      <w:marBottom w:val="0"/>
      <w:divBdr>
        <w:top w:val="none" w:sz="0" w:space="0" w:color="auto"/>
        <w:left w:val="none" w:sz="0" w:space="0" w:color="auto"/>
        <w:bottom w:val="none" w:sz="0" w:space="0" w:color="auto"/>
        <w:right w:val="none" w:sz="0" w:space="0" w:color="auto"/>
      </w:divBdr>
    </w:div>
    <w:div w:id="1397046675">
      <w:bodyDiv w:val="1"/>
      <w:marLeft w:val="0"/>
      <w:marRight w:val="0"/>
      <w:marTop w:val="0"/>
      <w:marBottom w:val="0"/>
      <w:divBdr>
        <w:top w:val="none" w:sz="0" w:space="0" w:color="auto"/>
        <w:left w:val="none" w:sz="0" w:space="0" w:color="auto"/>
        <w:bottom w:val="none" w:sz="0" w:space="0" w:color="auto"/>
        <w:right w:val="none" w:sz="0" w:space="0" w:color="auto"/>
      </w:divBdr>
    </w:div>
    <w:div w:id="1397125769">
      <w:bodyDiv w:val="1"/>
      <w:marLeft w:val="0"/>
      <w:marRight w:val="0"/>
      <w:marTop w:val="0"/>
      <w:marBottom w:val="0"/>
      <w:divBdr>
        <w:top w:val="none" w:sz="0" w:space="0" w:color="auto"/>
        <w:left w:val="none" w:sz="0" w:space="0" w:color="auto"/>
        <w:bottom w:val="none" w:sz="0" w:space="0" w:color="auto"/>
        <w:right w:val="none" w:sz="0" w:space="0" w:color="auto"/>
      </w:divBdr>
    </w:div>
    <w:div w:id="1397362049">
      <w:bodyDiv w:val="1"/>
      <w:marLeft w:val="0"/>
      <w:marRight w:val="0"/>
      <w:marTop w:val="0"/>
      <w:marBottom w:val="0"/>
      <w:divBdr>
        <w:top w:val="none" w:sz="0" w:space="0" w:color="auto"/>
        <w:left w:val="none" w:sz="0" w:space="0" w:color="auto"/>
        <w:bottom w:val="none" w:sz="0" w:space="0" w:color="auto"/>
        <w:right w:val="none" w:sz="0" w:space="0" w:color="auto"/>
      </w:divBdr>
    </w:div>
    <w:div w:id="1397390302">
      <w:bodyDiv w:val="1"/>
      <w:marLeft w:val="0"/>
      <w:marRight w:val="0"/>
      <w:marTop w:val="0"/>
      <w:marBottom w:val="0"/>
      <w:divBdr>
        <w:top w:val="none" w:sz="0" w:space="0" w:color="auto"/>
        <w:left w:val="none" w:sz="0" w:space="0" w:color="auto"/>
        <w:bottom w:val="none" w:sz="0" w:space="0" w:color="auto"/>
        <w:right w:val="none" w:sz="0" w:space="0" w:color="auto"/>
      </w:divBdr>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11950">
      <w:bodyDiv w:val="1"/>
      <w:marLeft w:val="0"/>
      <w:marRight w:val="0"/>
      <w:marTop w:val="0"/>
      <w:marBottom w:val="0"/>
      <w:divBdr>
        <w:top w:val="none" w:sz="0" w:space="0" w:color="auto"/>
        <w:left w:val="none" w:sz="0" w:space="0" w:color="auto"/>
        <w:bottom w:val="none" w:sz="0" w:space="0" w:color="auto"/>
        <w:right w:val="none" w:sz="0" w:space="0" w:color="auto"/>
      </w:divBdr>
    </w:div>
    <w:div w:id="1397629958">
      <w:bodyDiv w:val="1"/>
      <w:marLeft w:val="0"/>
      <w:marRight w:val="0"/>
      <w:marTop w:val="0"/>
      <w:marBottom w:val="0"/>
      <w:divBdr>
        <w:top w:val="none" w:sz="0" w:space="0" w:color="auto"/>
        <w:left w:val="none" w:sz="0" w:space="0" w:color="auto"/>
        <w:bottom w:val="none" w:sz="0" w:space="0" w:color="auto"/>
        <w:right w:val="none" w:sz="0" w:space="0" w:color="auto"/>
      </w:divBdr>
    </w:div>
    <w:div w:id="1397703838">
      <w:bodyDiv w:val="1"/>
      <w:marLeft w:val="0"/>
      <w:marRight w:val="0"/>
      <w:marTop w:val="0"/>
      <w:marBottom w:val="0"/>
      <w:divBdr>
        <w:top w:val="none" w:sz="0" w:space="0" w:color="auto"/>
        <w:left w:val="none" w:sz="0" w:space="0" w:color="auto"/>
        <w:bottom w:val="none" w:sz="0" w:space="0" w:color="auto"/>
        <w:right w:val="none" w:sz="0" w:space="0" w:color="auto"/>
      </w:divBdr>
    </w:div>
    <w:div w:id="1397892843">
      <w:bodyDiv w:val="1"/>
      <w:marLeft w:val="0"/>
      <w:marRight w:val="0"/>
      <w:marTop w:val="0"/>
      <w:marBottom w:val="0"/>
      <w:divBdr>
        <w:top w:val="none" w:sz="0" w:space="0" w:color="auto"/>
        <w:left w:val="none" w:sz="0" w:space="0" w:color="auto"/>
        <w:bottom w:val="none" w:sz="0" w:space="0" w:color="auto"/>
        <w:right w:val="none" w:sz="0" w:space="0" w:color="auto"/>
      </w:divBdr>
    </w:div>
    <w:div w:id="1397970153">
      <w:bodyDiv w:val="1"/>
      <w:marLeft w:val="0"/>
      <w:marRight w:val="0"/>
      <w:marTop w:val="0"/>
      <w:marBottom w:val="0"/>
      <w:divBdr>
        <w:top w:val="none" w:sz="0" w:space="0" w:color="auto"/>
        <w:left w:val="none" w:sz="0" w:space="0" w:color="auto"/>
        <w:bottom w:val="none" w:sz="0" w:space="0" w:color="auto"/>
        <w:right w:val="none" w:sz="0" w:space="0" w:color="auto"/>
      </w:divBdr>
    </w:div>
    <w:div w:id="1397970420">
      <w:bodyDiv w:val="1"/>
      <w:marLeft w:val="0"/>
      <w:marRight w:val="0"/>
      <w:marTop w:val="0"/>
      <w:marBottom w:val="0"/>
      <w:divBdr>
        <w:top w:val="none" w:sz="0" w:space="0" w:color="auto"/>
        <w:left w:val="none" w:sz="0" w:space="0" w:color="auto"/>
        <w:bottom w:val="none" w:sz="0" w:space="0" w:color="auto"/>
        <w:right w:val="none" w:sz="0" w:space="0" w:color="auto"/>
      </w:divBdr>
    </w:div>
    <w:div w:id="1397974216">
      <w:bodyDiv w:val="1"/>
      <w:marLeft w:val="0"/>
      <w:marRight w:val="0"/>
      <w:marTop w:val="0"/>
      <w:marBottom w:val="0"/>
      <w:divBdr>
        <w:top w:val="none" w:sz="0" w:space="0" w:color="auto"/>
        <w:left w:val="none" w:sz="0" w:space="0" w:color="auto"/>
        <w:bottom w:val="none" w:sz="0" w:space="0" w:color="auto"/>
        <w:right w:val="none" w:sz="0" w:space="0" w:color="auto"/>
      </w:divBdr>
    </w:div>
    <w:div w:id="1398556296">
      <w:bodyDiv w:val="1"/>
      <w:marLeft w:val="0"/>
      <w:marRight w:val="0"/>
      <w:marTop w:val="0"/>
      <w:marBottom w:val="0"/>
      <w:divBdr>
        <w:top w:val="none" w:sz="0" w:space="0" w:color="auto"/>
        <w:left w:val="none" w:sz="0" w:space="0" w:color="auto"/>
        <w:bottom w:val="none" w:sz="0" w:space="0" w:color="auto"/>
        <w:right w:val="none" w:sz="0" w:space="0" w:color="auto"/>
      </w:divBdr>
    </w:div>
    <w:div w:id="1398670919">
      <w:bodyDiv w:val="1"/>
      <w:marLeft w:val="0"/>
      <w:marRight w:val="0"/>
      <w:marTop w:val="0"/>
      <w:marBottom w:val="0"/>
      <w:divBdr>
        <w:top w:val="none" w:sz="0" w:space="0" w:color="auto"/>
        <w:left w:val="none" w:sz="0" w:space="0" w:color="auto"/>
        <w:bottom w:val="none" w:sz="0" w:space="0" w:color="auto"/>
        <w:right w:val="none" w:sz="0" w:space="0" w:color="auto"/>
      </w:divBdr>
    </w:div>
    <w:div w:id="1398934948">
      <w:bodyDiv w:val="1"/>
      <w:marLeft w:val="0"/>
      <w:marRight w:val="0"/>
      <w:marTop w:val="0"/>
      <w:marBottom w:val="0"/>
      <w:divBdr>
        <w:top w:val="none" w:sz="0" w:space="0" w:color="auto"/>
        <w:left w:val="none" w:sz="0" w:space="0" w:color="auto"/>
        <w:bottom w:val="none" w:sz="0" w:space="0" w:color="auto"/>
        <w:right w:val="none" w:sz="0" w:space="0" w:color="auto"/>
      </w:divBdr>
    </w:div>
    <w:div w:id="1399010030">
      <w:bodyDiv w:val="1"/>
      <w:marLeft w:val="0"/>
      <w:marRight w:val="0"/>
      <w:marTop w:val="0"/>
      <w:marBottom w:val="0"/>
      <w:divBdr>
        <w:top w:val="none" w:sz="0" w:space="0" w:color="auto"/>
        <w:left w:val="none" w:sz="0" w:space="0" w:color="auto"/>
        <w:bottom w:val="none" w:sz="0" w:space="0" w:color="auto"/>
        <w:right w:val="none" w:sz="0" w:space="0" w:color="auto"/>
      </w:divBdr>
    </w:div>
    <w:div w:id="1399210986">
      <w:bodyDiv w:val="1"/>
      <w:marLeft w:val="0"/>
      <w:marRight w:val="0"/>
      <w:marTop w:val="0"/>
      <w:marBottom w:val="0"/>
      <w:divBdr>
        <w:top w:val="none" w:sz="0" w:space="0" w:color="auto"/>
        <w:left w:val="none" w:sz="0" w:space="0" w:color="auto"/>
        <w:bottom w:val="none" w:sz="0" w:space="0" w:color="auto"/>
        <w:right w:val="none" w:sz="0" w:space="0" w:color="auto"/>
      </w:divBdr>
    </w:div>
    <w:div w:id="1399324950">
      <w:bodyDiv w:val="1"/>
      <w:marLeft w:val="0"/>
      <w:marRight w:val="0"/>
      <w:marTop w:val="0"/>
      <w:marBottom w:val="0"/>
      <w:divBdr>
        <w:top w:val="none" w:sz="0" w:space="0" w:color="auto"/>
        <w:left w:val="none" w:sz="0" w:space="0" w:color="auto"/>
        <w:bottom w:val="none" w:sz="0" w:space="0" w:color="auto"/>
        <w:right w:val="none" w:sz="0" w:space="0" w:color="auto"/>
      </w:divBdr>
    </w:div>
    <w:div w:id="1399329693">
      <w:bodyDiv w:val="1"/>
      <w:marLeft w:val="0"/>
      <w:marRight w:val="0"/>
      <w:marTop w:val="0"/>
      <w:marBottom w:val="0"/>
      <w:divBdr>
        <w:top w:val="none" w:sz="0" w:space="0" w:color="auto"/>
        <w:left w:val="none" w:sz="0" w:space="0" w:color="auto"/>
        <w:bottom w:val="none" w:sz="0" w:space="0" w:color="auto"/>
        <w:right w:val="none" w:sz="0" w:space="0" w:color="auto"/>
      </w:divBdr>
    </w:div>
    <w:div w:id="1399356215">
      <w:bodyDiv w:val="1"/>
      <w:marLeft w:val="0"/>
      <w:marRight w:val="0"/>
      <w:marTop w:val="0"/>
      <w:marBottom w:val="0"/>
      <w:divBdr>
        <w:top w:val="none" w:sz="0" w:space="0" w:color="auto"/>
        <w:left w:val="none" w:sz="0" w:space="0" w:color="auto"/>
        <w:bottom w:val="none" w:sz="0" w:space="0" w:color="auto"/>
        <w:right w:val="none" w:sz="0" w:space="0" w:color="auto"/>
      </w:divBdr>
    </w:div>
    <w:div w:id="1399547210">
      <w:bodyDiv w:val="1"/>
      <w:marLeft w:val="0"/>
      <w:marRight w:val="0"/>
      <w:marTop w:val="0"/>
      <w:marBottom w:val="0"/>
      <w:divBdr>
        <w:top w:val="none" w:sz="0" w:space="0" w:color="auto"/>
        <w:left w:val="none" w:sz="0" w:space="0" w:color="auto"/>
        <w:bottom w:val="none" w:sz="0" w:space="0" w:color="auto"/>
        <w:right w:val="none" w:sz="0" w:space="0" w:color="auto"/>
      </w:divBdr>
    </w:div>
    <w:div w:id="1399748032">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399935519">
      <w:bodyDiv w:val="1"/>
      <w:marLeft w:val="0"/>
      <w:marRight w:val="0"/>
      <w:marTop w:val="0"/>
      <w:marBottom w:val="0"/>
      <w:divBdr>
        <w:top w:val="none" w:sz="0" w:space="0" w:color="auto"/>
        <w:left w:val="none" w:sz="0" w:space="0" w:color="auto"/>
        <w:bottom w:val="none" w:sz="0" w:space="0" w:color="auto"/>
        <w:right w:val="none" w:sz="0" w:space="0" w:color="auto"/>
      </w:divBdr>
    </w:div>
    <w:div w:id="1399981050">
      <w:bodyDiv w:val="1"/>
      <w:marLeft w:val="0"/>
      <w:marRight w:val="0"/>
      <w:marTop w:val="0"/>
      <w:marBottom w:val="0"/>
      <w:divBdr>
        <w:top w:val="none" w:sz="0" w:space="0" w:color="auto"/>
        <w:left w:val="none" w:sz="0" w:space="0" w:color="auto"/>
        <w:bottom w:val="none" w:sz="0" w:space="0" w:color="auto"/>
        <w:right w:val="none" w:sz="0" w:space="0" w:color="auto"/>
      </w:divBdr>
    </w:div>
    <w:div w:id="1400245543">
      <w:bodyDiv w:val="1"/>
      <w:marLeft w:val="0"/>
      <w:marRight w:val="0"/>
      <w:marTop w:val="0"/>
      <w:marBottom w:val="0"/>
      <w:divBdr>
        <w:top w:val="none" w:sz="0" w:space="0" w:color="auto"/>
        <w:left w:val="none" w:sz="0" w:space="0" w:color="auto"/>
        <w:bottom w:val="none" w:sz="0" w:space="0" w:color="auto"/>
        <w:right w:val="none" w:sz="0" w:space="0" w:color="auto"/>
      </w:divBdr>
    </w:div>
    <w:div w:id="1400246744">
      <w:bodyDiv w:val="1"/>
      <w:marLeft w:val="0"/>
      <w:marRight w:val="0"/>
      <w:marTop w:val="0"/>
      <w:marBottom w:val="0"/>
      <w:divBdr>
        <w:top w:val="none" w:sz="0" w:space="0" w:color="auto"/>
        <w:left w:val="none" w:sz="0" w:space="0" w:color="auto"/>
        <w:bottom w:val="none" w:sz="0" w:space="0" w:color="auto"/>
        <w:right w:val="none" w:sz="0" w:space="0" w:color="auto"/>
      </w:divBdr>
    </w:div>
    <w:div w:id="1400321502">
      <w:bodyDiv w:val="1"/>
      <w:marLeft w:val="0"/>
      <w:marRight w:val="0"/>
      <w:marTop w:val="0"/>
      <w:marBottom w:val="0"/>
      <w:divBdr>
        <w:top w:val="none" w:sz="0" w:space="0" w:color="auto"/>
        <w:left w:val="none" w:sz="0" w:space="0" w:color="auto"/>
        <w:bottom w:val="none" w:sz="0" w:space="0" w:color="auto"/>
        <w:right w:val="none" w:sz="0" w:space="0" w:color="auto"/>
      </w:divBdr>
    </w:div>
    <w:div w:id="1400523189">
      <w:bodyDiv w:val="1"/>
      <w:marLeft w:val="0"/>
      <w:marRight w:val="0"/>
      <w:marTop w:val="0"/>
      <w:marBottom w:val="0"/>
      <w:divBdr>
        <w:top w:val="none" w:sz="0" w:space="0" w:color="auto"/>
        <w:left w:val="none" w:sz="0" w:space="0" w:color="auto"/>
        <w:bottom w:val="none" w:sz="0" w:space="0" w:color="auto"/>
        <w:right w:val="none" w:sz="0" w:space="0" w:color="auto"/>
      </w:divBdr>
    </w:div>
    <w:div w:id="1400588847">
      <w:bodyDiv w:val="1"/>
      <w:marLeft w:val="0"/>
      <w:marRight w:val="0"/>
      <w:marTop w:val="0"/>
      <w:marBottom w:val="0"/>
      <w:divBdr>
        <w:top w:val="none" w:sz="0" w:space="0" w:color="auto"/>
        <w:left w:val="none" w:sz="0" w:space="0" w:color="auto"/>
        <w:bottom w:val="none" w:sz="0" w:space="0" w:color="auto"/>
        <w:right w:val="none" w:sz="0" w:space="0" w:color="auto"/>
      </w:divBdr>
    </w:div>
    <w:div w:id="1400666302">
      <w:bodyDiv w:val="1"/>
      <w:marLeft w:val="0"/>
      <w:marRight w:val="0"/>
      <w:marTop w:val="0"/>
      <w:marBottom w:val="0"/>
      <w:divBdr>
        <w:top w:val="none" w:sz="0" w:space="0" w:color="auto"/>
        <w:left w:val="none" w:sz="0" w:space="0" w:color="auto"/>
        <w:bottom w:val="none" w:sz="0" w:space="0" w:color="auto"/>
        <w:right w:val="none" w:sz="0" w:space="0" w:color="auto"/>
      </w:divBdr>
    </w:div>
    <w:div w:id="1400904076">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320779">
      <w:bodyDiv w:val="1"/>
      <w:marLeft w:val="0"/>
      <w:marRight w:val="0"/>
      <w:marTop w:val="0"/>
      <w:marBottom w:val="0"/>
      <w:divBdr>
        <w:top w:val="none" w:sz="0" w:space="0" w:color="auto"/>
        <w:left w:val="none" w:sz="0" w:space="0" w:color="auto"/>
        <w:bottom w:val="none" w:sz="0" w:space="0" w:color="auto"/>
        <w:right w:val="none" w:sz="0" w:space="0" w:color="auto"/>
      </w:divBdr>
    </w:div>
    <w:div w:id="1401442914">
      <w:bodyDiv w:val="1"/>
      <w:marLeft w:val="0"/>
      <w:marRight w:val="0"/>
      <w:marTop w:val="0"/>
      <w:marBottom w:val="0"/>
      <w:divBdr>
        <w:top w:val="none" w:sz="0" w:space="0" w:color="auto"/>
        <w:left w:val="none" w:sz="0" w:space="0" w:color="auto"/>
        <w:bottom w:val="none" w:sz="0" w:space="0" w:color="auto"/>
        <w:right w:val="none" w:sz="0" w:space="0" w:color="auto"/>
      </w:divBdr>
    </w:div>
    <w:div w:id="1401557763">
      <w:bodyDiv w:val="1"/>
      <w:marLeft w:val="0"/>
      <w:marRight w:val="0"/>
      <w:marTop w:val="0"/>
      <w:marBottom w:val="0"/>
      <w:divBdr>
        <w:top w:val="none" w:sz="0" w:space="0" w:color="auto"/>
        <w:left w:val="none" w:sz="0" w:space="0" w:color="auto"/>
        <w:bottom w:val="none" w:sz="0" w:space="0" w:color="auto"/>
        <w:right w:val="none" w:sz="0" w:space="0" w:color="auto"/>
      </w:divBdr>
    </w:div>
    <w:div w:id="1401564762">
      <w:bodyDiv w:val="1"/>
      <w:marLeft w:val="0"/>
      <w:marRight w:val="0"/>
      <w:marTop w:val="0"/>
      <w:marBottom w:val="0"/>
      <w:divBdr>
        <w:top w:val="none" w:sz="0" w:space="0" w:color="auto"/>
        <w:left w:val="none" w:sz="0" w:space="0" w:color="auto"/>
        <w:bottom w:val="none" w:sz="0" w:space="0" w:color="auto"/>
        <w:right w:val="none" w:sz="0" w:space="0" w:color="auto"/>
      </w:divBdr>
    </w:div>
    <w:div w:id="1401750575">
      <w:bodyDiv w:val="1"/>
      <w:marLeft w:val="0"/>
      <w:marRight w:val="0"/>
      <w:marTop w:val="0"/>
      <w:marBottom w:val="0"/>
      <w:divBdr>
        <w:top w:val="none" w:sz="0" w:space="0" w:color="auto"/>
        <w:left w:val="none" w:sz="0" w:space="0" w:color="auto"/>
        <w:bottom w:val="none" w:sz="0" w:space="0" w:color="auto"/>
        <w:right w:val="none" w:sz="0" w:space="0" w:color="auto"/>
      </w:divBdr>
    </w:div>
    <w:div w:id="1401903683">
      <w:bodyDiv w:val="1"/>
      <w:marLeft w:val="0"/>
      <w:marRight w:val="0"/>
      <w:marTop w:val="0"/>
      <w:marBottom w:val="0"/>
      <w:divBdr>
        <w:top w:val="none" w:sz="0" w:space="0" w:color="auto"/>
        <w:left w:val="none" w:sz="0" w:space="0" w:color="auto"/>
        <w:bottom w:val="none" w:sz="0" w:space="0" w:color="auto"/>
        <w:right w:val="none" w:sz="0" w:space="0" w:color="auto"/>
      </w:divBdr>
    </w:div>
    <w:div w:id="1401946783">
      <w:bodyDiv w:val="1"/>
      <w:marLeft w:val="0"/>
      <w:marRight w:val="0"/>
      <w:marTop w:val="0"/>
      <w:marBottom w:val="0"/>
      <w:divBdr>
        <w:top w:val="none" w:sz="0" w:space="0" w:color="auto"/>
        <w:left w:val="none" w:sz="0" w:space="0" w:color="auto"/>
        <w:bottom w:val="none" w:sz="0" w:space="0" w:color="auto"/>
        <w:right w:val="none" w:sz="0" w:space="0" w:color="auto"/>
      </w:divBdr>
    </w:div>
    <w:div w:id="1402171382">
      <w:bodyDiv w:val="1"/>
      <w:marLeft w:val="0"/>
      <w:marRight w:val="0"/>
      <w:marTop w:val="0"/>
      <w:marBottom w:val="0"/>
      <w:divBdr>
        <w:top w:val="none" w:sz="0" w:space="0" w:color="auto"/>
        <w:left w:val="none" w:sz="0" w:space="0" w:color="auto"/>
        <w:bottom w:val="none" w:sz="0" w:space="0" w:color="auto"/>
        <w:right w:val="none" w:sz="0" w:space="0" w:color="auto"/>
      </w:divBdr>
    </w:div>
    <w:div w:id="1402293948">
      <w:bodyDiv w:val="1"/>
      <w:marLeft w:val="0"/>
      <w:marRight w:val="0"/>
      <w:marTop w:val="0"/>
      <w:marBottom w:val="0"/>
      <w:divBdr>
        <w:top w:val="none" w:sz="0" w:space="0" w:color="auto"/>
        <w:left w:val="none" w:sz="0" w:space="0" w:color="auto"/>
        <w:bottom w:val="none" w:sz="0" w:space="0" w:color="auto"/>
        <w:right w:val="none" w:sz="0" w:space="0" w:color="auto"/>
      </w:divBdr>
    </w:div>
    <w:div w:id="1402480958">
      <w:bodyDiv w:val="1"/>
      <w:marLeft w:val="0"/>
      <w:marRight w:val="0"/>
      <w:marTop w:val="0"/>
      <w:marBottom w:val="0"/>
      <w:divBdr>
        <w:top w:val="none" w:sz="0" w:space="0" w:color="auto"/>
        <w:left w:val="none" w:sz="0" w:space="0" w:color="auto"/>
        <w:bottom w:val="none" w:sz="0" w:space="0" w:color="auto"/>
        <w:right w:val="none" w:sz="0" w:space="0" w:color="auto"/>
      </w:divBdr>
    </w:div>
    <w:div w:id="1402563655">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33996">
      <w:bodyDiv w:val="1"/>
      <w:marLeft w:val="0"/>
      <w:marRight w:val="0"/>
      <w:marTop w:val="0"/>
      <w:marBottom w:val="0"/>
      <w:divBdr>
        <w:top w:val="none" w:sz="0" w:space="0" w:color="auto"/>
        <w:left w:val="none" w:sz="0" w:space="0" w:color="auto"/>
        <w:bottom w:val="none" w:sz="0" w:space="0" w:color="auto"/>
        <w:right w:val="none" w:sz="0" w:space="0" w:color="auto"/>
      </w:divBdr>
    </w:div>
    <w:div w:id="1403062274">
      <w:bodyDiv w:val="1"/>
      <w:marLeft w:val="0"/>
      <w:marRight w:val="0"/>
      <w:marTop w:val="0"/>
      <w:marBottom w:val="0"/>
      <w:divBdr>
        <w:top w:val="none" w:sz="0" w:space="0" w:color="auto"/>
        <w:left w:val="none" w:sz="0" w:space="0" w:color="auto"/>
        <w:bottom w:val="none" w:sz="0" w:space="0" w:color="auto"/>
        <w:right w:val="none" w:sz="0" w:space="0" w:color="auto"/>
      </w:divBdr>
    </w:div>
    <w:div w:id="1403213982">
      <w:bodyDiv w:val="1"/>
      <w:marLeft w:val="0"/>
      <w:marRight w:val="0"/>
      <w:marTop w:val="0"/>
      <w:marBottom w:val="0"/>
      <w:divBdr>
        <w:top w:val="none" w:sz="0" w:space="0" w:color="auto"/>
        <w:left w:val="none" w:sz="0" w:space="0" w:color="auto"/>
        <w:bottom w:val="none" w:sz="0" w:space="0" w:color="auto"/>
        <w:right w:val="none" w:sz="0" w:space="0" w:color="auto"/>
      </w:divBdr>
    </w:div>
    <w:div w:id="1403261125">
      <w:bodyDiv w:val="1"/>
      <w:marLeft w:val="0"/>
      <w:marRight w:val="0"/>
      <w:marTop w:val="0"/>
      <w:marBottom w:val="0"/>
      <w:divBdr>
        <w:top w:val="none" w:sz="0" w:space="0" w:color="auto"/>
        <w:left w:val="none" w:sz="0" w:space="0" w:color="auto"/>
        <w:bottom w:val="none" w:sz="0" w:space="0" w:color="auto"/>
        <w:right w:val="none" w:sz="0" w:space="0" w:color="auto"/>
      </w:divBdr>
    </w:div>
    <w:div w:id="140328667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486152">
      <w:bodyDiv w:val="1"/>
      <w:marLeft w:val="0"/>
      <w:marRight w:val="0"/>
      <w:marTop w:val="0"/>
      <w:marBottom w:val="0"/>
      <w:divBdr>
        <w:top w:val="none" w:sz="0" w:space="0" w:color="auto"/>
        <w:left w:val="none" w:sz="0" w:space="0" w:color="auto"/>
        <w:bottom w:val="none" w:sz="0" w:space="0" w:color="auto"/>
        <w:right w:val="none" w:sz="0" w:space="0" w:color="auto"/>
      </w:divBdr>
    </w:div>
    <w:div w:id="1403673072">
      <w:bodyDiv w:val="1"/>
      <w:marLeft w:val="0"/>
      <w:marRight w:val="0"/>
      <w:marTop w:val="0"/>
      <w:marBottom w:val="0"/>
      <w:divBdr>
        <w:top w:val="none" w:sz="0" w:space="0" w:color="auto"/>
        <w:left w:val="none" w:sz="0" w:space="0" w:color="auto"/>
        <w:bottom w:val="none" w:sz="0" w:space="0" w:color="auto"/>
        <w:right w:val="none" w:sz="0" w:space="0" w:color="auto"/>
      </w:divBdr>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798240">
      <w:bodyDiv w:val="1"/>
      <w:marLeft w:val="0"/>
      <w:marRight w:val="0"/>
      <w:marTop w:val="0"/>
      <w:marBottom w:val="0"/>
      <w:divBdr>
        <w:top w:val="none" w:sz="0" w:space="0" w:color="auto"/>
        <w:left w:val="none" w:sz="0" w:space="0" w:color="auto"/>
        <w:bottom w:val="none" w:sz="0" w:space="0" w:color="auto"/>
        <w:right w:val="none" w:sz="0" w:space="0" w:color="auto"/>
      </w:divBdr>
    </w:div>
    <w:div w:id="1404135448">
      <w:bodyDiv w:val="1"/>
      <w:marLeft w:val="0"/>
      <w:marRight w:val="0"/>
      <w:marTop w:val="0"/>
      <w:marBottom w:val="0"/>
      <w:divBdr>
        <w:top w:val="none" w:sz="0" w:space="0" w:color="auto"/>
        <w:left w:val="none" w:sz="0" w:space="0" w:color="auto"/>
        <w:bottom w:val="none" w:sz="0" w:space="0" w:color="auto"/>
        <w:right w:val="none" w:sz="0" w:space="0" w:color="auto"/>
      </w:divBdr>
    </w:div>
    <w:div w:id="1404138761">
      <w:bodyDiv w:val="1"/>
      <w:marLeft w:val="0"/>
      <w:marRight w:val="0"/>
      <w:marTop w:val="0"/>
      <w:marBottom w:val="0"/>
      <w:divBdr>
        <w:top w:val="none" w:sz="0" w:space="0" w:color="auto"/>
        <w:left w:val="none" w:sz="0" w:space="0" w:color="auto"/>
        <w:bottom w:val="none" w:sz="0" w:space="0" w:color="auto"/>
        <w:right w:val="none" w:sz="0" w:space="0" w:color="auto"/>
      </w:divBdr>
    </w:div>
    <w:div w:id="1404445379">
      <w:bodyDiv w:val="1"/>
      <w:marLeft w:val="0"/>
      <w:marRight w:val="0"/>
      <w:marTop w:val="0"/>
      <w:marBottom w:val="0"/>
      <w:divBdr>
        <w:top w:val="none" w:sz="0" w:space="0" w:color="auto"/>
        <w:left w:val="none" w:sz="0" w:space="0" w:color="auto"/>
        <w:bottom w:val="none" w:sz="0" w:space="0" w:color="auto"/>
        <w:right w:val="none" w:sz="0" w:space="0" w:color="auto"/>
      </w:divBdr>
    </w:div>
    <w:div w:id="1404446993">
      <w:bodyDiv w:val="1"/>
      <w:marLeft w:val="0"/>
      <w:marRight w:val="0"/>
      <w:marTop w:val="0"/>
      <w:marBottom w:val="0"/>
      <w:divBdr>
        <w:top w:val="none" w:sz="0" w:space="0" w:color="auto"/>
        <w:left w:val="none" w:sz="0" w:space="0" w:color="auto"/>
        <w:bottom w:val="none" w:sz="0" w:space="0" w:color="auto"/>
        <w:right w:val="none" w:sz="0" w:space="0" w:color="auto"/>
      </w:divBdr>
    </w:div>
    <w:div w:id="1404524606">
      <w:bodyDiv w:val="1"/>
      <w:marLeft w:val="0"/>
      <w:marRight w:val="0"/>
      <w:marTop w:val="0"/>
      <w:marBottom w:val="0"/>
      <w:divBdr>
        <w:top w:val="none" w:sz="0" w:space="0" w:color="auto"/>
        <w:left w:val="none" w:sz="0" w:space="0" w:color="auto"/>
        <w:bottom w:val="none" w:sz="0" w:space="0" w:color="auto"/>
        <w:right w:val="none" w:sz="0" w:space="0" w:color="auto"/>
      </w:divBdr>
    </w:div>
    <w:div w:id="1404718170">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4872">
      <w:bodyDiv w:val="1"/>
      <w:marLeft w:val="0"/>
      <w:marRight w:val="0"/>
      <w:marTop w:val="0"/>
      <w:marBottom w:val="0"/>
      <w:divBdr>
        <w:top w:val="none" w:sz="0" w:space="0" w:color="auto"/>
        <w:left w:val="none" w:sz="0" w:space="0" w:color="auto"/>
        <w:bottom w:val="none" w:sz="0" w:space="0" w:color="auto"/>
        <w:right w:val="none" w:sz="0" w:space="0" w:color="auto"/>
      </w:divBdr>
    </w:div>
    <w:div w:id="1405109586">
      <w:bodyDiv w:val="1"/>
      <w:marLeft w:val="0"/>
      <w:marRight w:val="0"/>
      <w:marTop w:val="0"/>
      <w:marBottom w:val="0"/>
      <w:divBdr>
        <w:top w:val="none" w:sz="0" w:space="0" w:color="auto"/>
        <w:left w:val="none" w:sz="0" w:space="0" w:color="auto"/>
        <w:bottom w:val="none" w:sz="0" w:space="0" w:color="auto"/>
        <w:right w:val="none" w:sz="0" w:space="0" w:color="auto"/>
      </w:divBdr>
    </w:div>
    <w:div w:id="1405223714">
      <w:bodyDiv w:val="1"/>
      <w:marLeft w:val="0"/>
      <w:marRight w:val="0"/>
      <w:marTop w:val="0"/>
      <w:marBottom w:val="0"/>
      <w:divBdr>
        <w:top w:val="none" w:sz="0" w:space="0" w:color="auto"/>
        <w:left w:val="none" w:sz="0" w:space="0" w:color="auto"/>
        <w:bottom w:val="none" w:sz="0" w:space="0" w:color="auto"/>
        <w:right w:val="none" w:sz="0" w:space="0" w:color="auto"/>
      </w:divBdr>
    </w:div>
    <w:div w:id="1405301361">
      <w:bodyDiv w:val="1"/>
      <w:marLeft w:val="0"/>
      <w:marRight w:val="0"/>
      <w:marTop w:val="0"/>
      <w:marBottom w:val="0"/>
      <w:divBdr>
        <w:top w:val="none" w:sz="0" w:space="0" w:color="auto"/>
        <w:left w:val="none" w:sz="0" w:space="0" w:color="auto"/>
        <w:bottom w:val="none" w:sz="0" w:space="0" w:color="auto"/>
        <w:right w:val="none" w:sz="0" w:space="0" w:color="auto"/>
      </w:divBdr>
    </w:div>
    <w:div w:id="1405371966">
      <w:bodyDiv w:val="1"/>
      <w:marLeft w:val="0"/>
      <w:marRight w:val="0"/>
      <w:marTop w:val="0"/>
      <w:marBottom w:val="0"/>
      <w:divBdr>
        <w:top w:val="none" w:sz="0" w:space="0" w:color="auto"/>
        <w:left w:val="none" w:sz="0" w:space="0" w:color="auto"/>
        <w:bottom w:val="none" w:sz="0" w:space="0" w:color="auto"/>
        <w:right w:val="none" w:sz="0" w:space="0" w:color="auto"/>
      </w:divBdr>
    </w:div>
    <w:div w:id="1405372559">
      <w:bodyDiv w:val="1"/>
      <w:marLeft w:val="0"/>
      <w:marRight w:val="0"/>
      <w:marTop w:val="0"/>
      <w:marBottom w:val="0"/>
      <w:divBdr>
        <w:top w:val="none" w:sz="0" w:space="0" w:color="auto"/>
        <w:left w:val="none" w:sz="0" w:space="0" w:color="auto"/>
        <w:bottom w:val="none" w:sz="0" w:space="0" w:color="auto"/>
        <w:right w:val="none" w:sz="0" w:space="0" w:color="auto"/>
      </w:divBdr>
    </w:div>
    <w:div w:id="1405373281">
      <w:bodyDiv w:val="1"/>
      <w:marLeft w:val="0"/>
      <w:marRight w:val="0"/>
      <w:marTop w:val="0"/>
      <w:marBottom w:val="0"/>
      <w:divBdr>
        <w:top w:val="none" w:sz="0" w:space="0" w:color="auto"/>
        <w:left w:val="none" w:sz="0" w:space="0" w:color="auto"/>
        <w:bottom w:val="none" w:sz="0" w:space="0" w:color="auto"/>
        <w:right w:val="none" w:sz="0" w:space="0" w:color="auto"/>
      </w:divBdr>
    </w:div>
    <w:div w:id="1405495763">
      <w:bodyDiv w:val="1"/>
      <w:marLeft w:val="0"/>
      <w:marRight w:val="0"/>
      <w:marTop w:val="0"/>
      <w:marBottom w:val="0"/>
      <w:divBdr>
        <w:top w:val="none" w:sz="0" w:space="0" w:color="auto"/>
        <w:left w:val="none" w:sz="0" w:space="0" w:color="auto"/>
        <w:bottom w:val="none" w:sz="0" w:space="0" w:color="auto"/>
        <w:right w:val="none" w:sz="0" w:space="0" w:color="auto"/>
      </w:divBdr>
    </w:div>
    <w:div w:id="1405644593">
      <w:bodyDiv w:val="1"/>
      <w:marLeft w:val="0"/>
      <w:marRight w:val="0"/>
      <w:marTop w:val="0"/>
      <w:marBottom w:val="0"/>
      <w:divBdr>
        <w:top w:val="none" w:sz="0" w:space="0" w:color="auto"/>
        <w:left w:val="none" w:sz="0" w:space="0" w:color="auto"/>
        <w:bottom w:val="none" w:sz="0" w:space="0" w:color="auto"/>
        <w:right w:val="none" w:sz="0" w:space="0" w:color="auto"/>
      </w:divBdr>
    </w:div>
    <w:div w:id="1405830996">
      <w:bodyDiv w:val="1"/>
      <w:marLeft w:val="0"/>
      <w:marRight w:val="0"/>
      <w:marTop w:val="0"/>
      <w:marBottom w:val="0"/>
      <w:divBdr>
        <w:top w:val="none" w:sz="0" w:space="0" w:color="auto"/>
        <w:left w:val="none" w:sz="0" w:space="0" w:color="auto"/>
        <w:bottom w:val="none" w:sz="0" w:space="0" w:color="auto"/>
        <w:right w:val="none" w:sz="0" w:space="0" w:color="auto"/>
      </w:divBdr>
    </w:div>
    <w:div w:id="1405839062">
      <w:bodyDiv w:val="1"/>
      <w:marLeft w:val="0"/>
      <w:marRight w:val="0"/>
      <w:marTop w:val="0"/>
      <w:marBottom w:val="0"/>
      <w:divBdr>
        <w:top w:val="none" w:sz="0" w:space="0" w:color="auto"/>
        <w:left w:val="none" w:sz="0" w:space="0" w:color="auto"/>
        <w:bottom w:val="none" w:sz="0" w:space="0" w:color="auto"/>
        <w:right w:val="none" w:sz="0" w:space="0" w:color="auto"/>
      </w:divBdr>
    </w:div>
    <w:div w:id="1406300823">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340163">
      <w:bodyDiv w:val="1"/>
      <w:marLeft w:val="0"/>
      <w:marRight w:val="0"/>
      <w:marTop w:val="0"/>
      <w:marBottom w:val="0"/>
      <w:divBdr>
        <w:top w:val="none" w:sz="0" w:space="0" w:color="auto"/>
        <w:left w:val="none" w:sz="0" w:space="0" w:color="auto"/>
        <w:bottom w:val="none" w:sz="0" w:space="0" w:color="auto"/>
        <w:right w:val="none" w:sz="0" w:space="0" w:color="auto"/>
      </w:divBdr>
    </w:div>
    <w:div w:id="1406342320">
      <w:bodyDiv w:val="1"/>
      <w:marLeft w:val="0"/>
      <w:marRight w:val="0"/>
      <w:marTop w:val="0"/>
      <w:marBottom w:val="0"/>
      <w:divBdr>
        <w:top w:val="none" w:sz="0" w:space="0" w:color="auto"/>
        <w:left w:val="none" w:sz="0" w:space="0" w:color="auto"/>
        <w:bottom w:val="none" w:sz="0" w:space="0" w:color="auto"/>
        <w:right w:val="none" w:sz="0" w:space="0" w:color="auto"/>
      </w:divBdr>
    </w:div>
    <w:div w:id="1406416804">
      <w:bodyDiv w:val="1"/>
      <w:marLeft w:val="0"/>
      <w:marRight w:val="0"/>
      <w:marTop w:val="0"/>
      <w:marBottom w:val="0"/>
      <w:divBdr>
        <w:top w:val="none" w:sz="0" w:space="0" w:color="auto"/>
        <w:left w:val="none" w:sz="0" w:space="0" w:color="auto"/>
        <w:bottom w:val="none" w:sz="0" w:space="0" w:color="auto"/>
        <w:right w:val="none" w:sz="0" w:space="0" w:color="auto"/>
      </w:divBdr>
    </w:div>
    <w:div w:id="1406608279">
      <w:bodyDiv w:val="1"/>
      <w:marLeft w:val="0"/>
      <w:marRight w:val="0"/>
      <w:marTop w:val="0"/>
      <w:marBottom w:val="0"/>
      <w:divBdr>
        <w:top w:val="none" w:sz="0" w:space="0" w:color="auto"/>
        <w:left w:val="none" w:sz="0" w:space="0" w:color="auto"/>
        <w:bottom w:val="none" w:sz="0" w:space="0" w:color="auto"/>
        <w:right w:val="none" w:sz="0" w:space="0" w:color="auto"/>
      </w:divBdr>
    </w:div>
    <w:div w:id="1406757600">
      <w:bodyDiv w:val="1"/>
      <w:marLeft w:val="0"/>
      <w:marRight w:val="0"/>
      <w:marTop w:val="0"/>
      <w:marBottom w:val="0"/>
      <w:divBdr>
        <w:top w:val="none" w:sz="0" w:space="0" w:color="auto"/>
        <w:left w:val="none" w:sz="0" w:space="0" w:color="auto"/>
        <w:bottom w:val="none" w:sz="0" w:space="0" w:color="auto"/>
        <w:right w:val="none" w:sz="0" w:space="0" w:color="auto"/>
      </w:divBdr>
    </w:div>
    <w:div w:id="1406757801">
      <w:bodyDiv w:val="1"/>
      <w:marLeft w:val="0"/>
      <w:marRight w:val="0"/>
      <w:marTop w:val="0"/>
      <w:marBottom w:val="0"/>
      <w:divBdr>
        <w:top w:val="none" w:sz="0" w:space="0" w:color="auto"/>
        <w:left w:val="none" w:sz="0" w:space="0" w:color="auto"/>
        <w:bottom w:val="none" w:sz="0" w:space="0" w:color="auto"/>
        <w:right w:val="none" w:sz="0" w:space="0" w:color="auto"/>
      </w:divBdr>
    </w:div>
    <w:div w:id="1406758589">
      <w:bodyDiv w:val="1"/>
      <w:marLeft w:val="0"/>
      <w:marRight w:val="0"/>
      <w:marTop w:val="0"/>
      <w:marBottom w:val="0"/>
      <w:divBdr>
        <w:top w:val="none" w:sz="0" w:space="0" w:color="auto"/>
        <w:left w:val="none" w:sz="0" w:space="0" w:color="auto"/>
        <w:bottom w:val="none" w:sz="0" w:space="0" w:color="auto"/>
        <w:right w:val="none" w:sz="0" w:space="0" w:color="auto"/>
      </w:divBdr>
    </w:div>
    <w:div w:id="140687766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7455506">
      <w:bodyDiv w:val="1"/>
      <w:marLeft w:val="0"/>
      <w:marRight w:val="0"/>
      <w:marTop w:val="0"/>
      <w:marBottom w:val="0"/>
      <w:divBdr>
        <w:top w:val="none" w:sz="0" w:space="0" w:color="auto"/>
        <w:left w:val="none" w:sz="0" w:space="0" w:color="auto"/>
        <w:bottom w:val="none" w:sz="0" w:space="0" w:color="auto"/>
        <w:right w:val="none" w:sz="0" w:space="0" w:color="auto"/>
      </w:divBdr>
    </w:div>
    <w:div w:id="1407799513">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8918608">
      <w:bodyDiv w:val="1"/>
      <w:marLeft w:val="0"/>
      <w:marRight w:val="0"/>
      <w:marTop w:val="0"/>
      <w:marBottom w:val="0"/>
      <w:divBdr>
        <w:top w:val="none" w:sz="0" w:space="0" w:color="auto"/>
        <w:left w:val="none" w:sz="0" w:space="0" w:color="auto"/>
        <w:bottom w:val="none" w:sz="0" w:space="0" w:color="auto"/>
        <w:right w:val="none" w:sz="0" w:space="0" w:color="auto"/>
      </w:divBdr>
    </w:div>
    <w:div w:id="1409040309">
      <w:bodyDiv w:val="1"/>
      <w:marLeft w:val="0"/>
      <w:marRight w:val="0"/>
      <w:marTop w:val="0"/>
      <w:marBottom w:val="0"/>
      <w:divBdr>
        <w:top w:val="none" w:sz="0" w:space="0" w:color="auto"/>
        <w:left w:val="none" w:sz="0" w:space="0" w:color="auto"/>
        <w:bottom w:val="none" w:sz="0" w:space="0" w:color="auto"/>
        <w:right w:val="none" w:sz="0" w:space="0" w:color="auto"/>
      </w:divBdr>
    </w:div>
    <w:div w:id="1409232164">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20156">
      <w:bodyDiv w:val="1"/>
      <w:marLeft w:val="0"/>
      <w:marRight w:val="0"/>
      <w:marTop w:val="0"/>
      <w:marBottom w:val="0"/>
      <w:divBdr>
        <w:top w:val="none" w:sz="0" w:space="0" w:color="auto"/>
        <w:left w:val="none" w:sz="0" w:space="0" w:color="auto"/>
        <w:bottom w:val="none" w:sz="0" w:space="0" w:color="auto"/>
        <w:right w:val="none" w:sz="0" w:space="0" w:color="auto"/>
      </w:divBdr>
    </w:div>
    <w:div w:id="1410078670">
      <w:bodyDiv w:val="1"/>
      <w:marLeft w:val="0"/>
      <w:marRight w:val="0"/>
      <w:marTop w:val="0"/>
      <w:marBottom w:val="0"/>
      <w:divBdr>
        <w:top w:val="none" w:sz="0" w:space="0" w:color="auto"/>
        <w:left w:val="none" w:sz="0" w:space="0" w:color="auto"/>
        <w:bottom w:val="none" w:sz="0" w:space="0" w:color="auto"/>
        <w:right w:val="none" w:sz="0" w:space="0" w:color="auto"/>
      </w:divBdr>
    </w:div>
    <w:div w:id="1410079259">
      <w:bodyDiv w:val="1"/>
      <w:marLeft w:val="0"/>
      <w:marRight w:val="0"/>
      <w:marTop w:val="0"/>
      <w:marBottom w:val="0"/>
      <w:divBdr>
        <w:top w:val="none" w:sz="0" w:space="0" w:color="auto"/>
        <w:left w:val="none" w:sz="0" w:space="0" w:color="auto"/>
        <w:bottom w:val="none" w:sz="0" w:space="0" w:color="auto"/>
        <w:right w:val="none" w:sz="0" w:space="0" w:color="auto"/>
      </w:divBdr>
    </w:div>
    <w:div w:id="1410273422">
      <w:bodyDiv w:val="1"/>
      <w:marLeft w:val="0"/>
      <w:marRight w:val="0"/>
      <w:marTop w:val="0"/>
      <w:marBottom w:val="0"/>
      <w:divBdr>
        <w:top w:val="none" w:sz="0" w:space="0" w:color="auto"/>
        <w:left w:val="none" w:sz="0" w:space="0" w:color="auto"/>
        <w:bottom w:val="none" w:sz="0" w:space="0" w:color="auto"/>
        <w:right w:val="none" w:sz="0" w:space="0" w:color="auto"/>
      </w:divBdr>
    </w:div>
    <w:div w:id="1410348245">
      <w:bodyDiv w:val="1"/>
      <w:marLeft w:val="0"/>
      <w:marRight w:val="0"/>
      <w:marTop w:val="0"/>
      <w:marBottom w:val="0"/>
      <w:divBdr>
        <w:top w:val="none" w:sz="0" w:space="0" w:color="auto"/>
        <w:left w:val="none" w:sz="0" w:space="0" w:color="auto"/>
        <w:bottom w:val="none" w:sz="0" w:space="0" w:color="auto"/>
        <w:right w:val="none" w:sz="0" w:space="0" w:color="auto"/>
      </w:divBdr>
    </w:div>
    <w:div w:id="1410418118">
      <w:bodyDiv w:val="1"/>
      <w:marLeft w:val="0"/>
      <w:marRight w:val="0"/>
      <w:marTop w:val="0"/>
      <w:marBottom w:val="0"/>
      <w:divBdr>
        <w:top w:val="none" w:sz="0" w:space="0" w:color="auto"/>
        <w:left w:val="none" w:sz="0" w:space="0" w:color="auto"/>
        <w:bottom w:val="none" w:sz="0" w:space="0" w:color="auto"/>
        <w:right w:val="none" w:sz="0" w:space="0" w:color="auto"/>
      </w:divBdr>
    </w:div>
    <w:div w:id="1410423052">
      <w:bodyDiv w:val="1"/>
      <w:marLeft w:val="0"/>
      <w:marRight w:val="0"/>
      <w:marTop w:val="0"/>
      <w:marBottom w:val="0"/>
      <w:divBdr>
        <w:top w:val="none" w:sz="0" w:space="0" w:color="auto"/>
        <w:left w:val="none" w:sz="0" w:space="0" w:color="auto"/>
        <w:bottom w:val="none" w:sz="0" w:space="0" w:color="auto"/>
        <w:right w:val="none" w:sz="0" w:space="0" w:color="auto"/>
      </w:divBdr>
    </w:div>
    <w:div w:id="1410688866">
      <w:bodyDiv w:val="1"/>
      <w:marLeft w:val="0"/>
      <w:marRight w:val="0"/>
      <w:marTop w:val="0"/>
      <w:marBottom w:val="0"/>
      <w:divBdr>
        <w:top w:val="none" w:sz="0" w:space="0" w:color="auto"/>
        <w:left w:val="none" w:sz="0" w:space="0" w:color="auto"/>
        <w:bottom w:val="none" w:sz="0" w:space="0" w:color="auto"/>
        <w:right w:val="none" w:sz="0" w:space="0" w:color="auto"/>
      </w:divBdr>
    </w:div>
    <w:div w:id="1410690237">
      <w:bodyDiv w:val="1"/>
      <w:marLeft w:val="0"/>
      <w:marRight w:val="0"/>
      <w:marTop w:val="0"/>
      <w:marBottom w:val="0"/>
      <w:divBdr>
        <w:top w:val="none" w:sz="0" w:space="0" w:color="auto"/>
        <w:left w:val="none" w:sz="0" w:space="0" w:color="auto"/>
        <w:bottom w:val="none" w:sz="0" w:space="0" w:color="auto"/>
        <w:right w:val="none" w:sz="0" w:space="0" w:color="auto"/>
      </w:divBdr>
    </w:div>
    <w:div w:id="1410736708">
      <w:bodyDiv w:val="1"/>
      <w:marLeft w:val="0"/>
      <w:marRight w:val="0"/>
      <w:marTop w:val="0"/>
      <w:marBottom w:val="0"/>
      <w:divBdr>
        <w:top w:val="none" w:sz="0" w:space="0" w:color="auto"/>
        <w:left w:val="none" w:sz="0" w:space="0" w:color="auto"/>
        <w:bottom w:val="none" w:sz="0" w:space="0" w:color="auto"/>
        <w:right w:val="none" w:sz="0" w:space="0" w:color="auto"/>
      </w:divBdr>
    </w:div>
    <w:div w:id="1410888980">
      <w:bodyDiv w:val="1"/>
      <w:marLeft w:val="0"/>
      <w:marRight w:val="0"/>
      <w:marTop w:val="0"/>
      <w:marBottom w:val="0"/>
      <w:divBdr>
        <w:top w:val="none" w:sz="0" w:space="0" w:color="auto"/>
        <w:left w:val="none" w:sz="0" w:space="0" w:color="auto"/>
        <w:bottom w:val="none" w:sz="0" w:space="0" w:color="auto"/>
        <w:right w:val="none" w:sz="0" w:space="0" w:color="auto"/>
      </w:divBdr>
    </w:div>
    <w:div w:id="1411388246">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542532">
      <w:bodyDiv w:val="1"/>
      <w:marLeft w:val="0"/>
      <w:marRight w:val="0"/>
      <w:marTop w:val="0"/>
      <w:marBottom w:val="0"/>
      <w:divBdr>
        <w:top w:val="none" w:sz="0" w:space="0" w:color="auto"/>
        <w:left w:val="none" w:sz="0" w:space="0" w:color="auto"/>
        <w:bottom w:val="none" w:sz="0" w:space="0" w:color="auto"/>
        <w:right w:val="none" w:sz="0" w:space="0" w:color="auto"/>
      </w:divBdr>
    </w:div>
    <w:div w:id="1411611066">
      <w:bodyDiv w:val="1"/>
      <w:marLeft w:val="0"/>
      <w:marRight w:val="0"/>
      <w:marTop w:val="0"/>
      <w:marBottom w:val="0"/>
      <w:divBdr>
        <w:top w:val="none" w:sz="0" w:space="0" w:color="auto"/>
        <w:left w:val="none" w:sz="0" w:space="0" w:color="auto"/>
        <w:bottom w:val="none" w:sz="0" w:space="0" w:color="auto"/>
        <w:right w:val="none" w:sz="0" w:space="0" w:color="auto"/>
      </w:divBdr>
    </w:div>
    <w:div w:id="1411660514">
      <w:bodyDiv w:val="1"/>
      <w:marLeft w:val="0"/>
      <w:marRight w:val="0"/>
      <w:marTop w:val="0"/>
      <w:marBottom w:val="0"/>
      <w:divBdr>
        <w:top w:val="none" w:sz="0" w:space="0" w:color="auto"/>
        <w:left w:val="none" w:sz="0" w:space="0" w:color="auto"/>
        <w:bottom w:val="none" w:sz="0" w:space="0" w:color="auto"/>
        <w:right w:val="none" w:sz="0" w:space="0" w:color="auto"/>
      </w:divBdr>
    </w:div>
    <w:div w:id="1411731563">
      <w:bodyDiv w:val="1"/>
      <w:marLeft w:val="0"/>
      <w:marRight w:val="0"/>
      <w:marTop w:val="0"/>
      <w:marBottom w:val="0"/>
      <w:divBdr>
        <w:top w:val="none" w:sz="0" w:space="0" w:color="auto"/>
        <w:left w:val="none" w:sz="0" w:space="0" w:color="auto"/>
        <w:bottom w:val="none" w:sz="0" w:space="0" w:color="auto"/>
        <w:right w:val="none" w:sz="0" w:space="0" w:color="auto"/>
      </w:divBdr>
    </w:div>
    <w:div w:id="1411778227">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048362">
      <w:bodyDiv w:val="1"/>
      <w:marLeft w:val="0"/>
      <w:marRight w:val="0"/>
      <w:marTop w:val="0"/>
      <w:marBottom w:val="0"/>
      <w:divBdr>
        <w:top w:val="none" w:sz="0" w:space="0" w:color="auto"/>
        <w:left w:val="none" w:sz="0" w:space="0" w:color="auto"/>
        <w:bottom w:val="none" w:sz="0" w:space="0" w:color="auto"/>
        <w:right w:val="none" w:sz="0" w:space="0" w:color="auto"/>
      </w:divBdr>
    </w:div>
    <w:div w:id="1412116208">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237991">
      <w:bodyDiv w:val="1"/>
      <w:marLeft w:val="0"/>
      <w:marRight w:val="0"/>
      <w:marTop w:val="0"/>
      <w:marBottom w:val="0"/>
      <w:divBdr>
        <w:top w:val="none" w:sz="0" w:space="0" w:color="auto"/>
        <w:left w:val="none" w:sz="0" w:space="0" w:color="auto"/>
        <w:bottom w:val="none" w:sz="0" w:space="0" w:color="auto"/>
        <w:right w:val="none" w:sz="0" w:space="0" w:color="auto"/>
      </w:divBdr>
    </w:div>
    <w:div w:id="1412241156">
      <w:bodyDiv w:val="1"/>
      <w:marLeft w:val="0"/>
      <w:marRight w:val="0"/>
      <w:marTop w:val="0"/>
      <w:marBottom w:val="0"/>
      <w:divBdr>
        <w:top w:val="none" w:sz="0" w:space="0" w:color="auto"/>
        <w:left w:val="none" w:sz="0" w:space="0" w:color="auto"/>
        <w:bottom w:val="none" w:sz="0" w:space="0" w:color="auto"/>
        <w:right w:val="none" w:sz="0" w:space="0" w:color="auto"/>
      </w:divBdr>
    </w:div>
    <w:div w:id="1412309703">
      <w:bodyDiv w:val="1"/>
      <w:marLeft w:val="0"/>
      <w:marRight w:val="0"/>
      <w:marTop w:val="0"/>
      <w:marBottom w:val="0"/>
      <w:divBdr>
        <w:top w:val="none" w:sz="0" w:space="0" w:color="auto"/>
        <w:left w:val="none" w:sz="0" w:space="0" w:color="auto"/>
        <w:bottom w:val="none" w:sz="0" w:space="0" w:color="auto"/>
        <w:right w:val="none" w:sz="0" w:space="0" w:color="auto"/>
      </w:divBdr>
    </w:div>
    <w:div w:id="1412317781">
      <w:bodyDiv w:val="1"/>
      <w:marLeft w:val="0"/>
      <w:marRight w:val="0"/>
      <w:marTop w:val="0"/>
      <w:marBottom w:val="0"/>
      <w:divBdr>
        <w:top w:val="none" w:sz="0" w:space="0" w:color="auto"/>
        <w:left w:val="none" w:sz="0" w:space="0" w:color="auto"/>
        <w:bottom w:val="none" w:sz="0" w:space="0" w:color="auto"/>
        <w:right w:val="none" w:sz="0" w:space="0" w:color="auto"/>
      </w:divBdr>
    </w:div>
    <w:div w:id="1412460744">
      <w:bodyDiv w:val="1"/>
      <w:marLeft w:val="0"/>
      <w:marRight w:val="0"/>
      <w:marTop w:val="0"/>
      <w:marBottom w:val="0"/>
      <w:divBdr>
        <w:top w:val="none" w:sz="0" w:space="0" w:color="auto"/>
        <w:left w:val="none" w:sz="0" w:space="0" w:color="auto"/>
        <w:bottom w:val="none" w:sz="0" w:space="0" w:color="auto"/>
        <w:right w:val="none" w:sz="0" w:space="0" w:color="auto"/>
      </w:divBdr>
    </w:div>
    <w:div w:id="1412579281">
      <w:bodyDiv w:val="1"/>
      <w:marLeft w:val="0"/>
      <w:marRight w:val="0"/>
      <w:marTop w:val="0"/>
      <w:marBottom w:val="0"/>
      <w:divBdr>
        <w:top w:val="none" w:sz="0" w:space="0" w:color="auto"/>
        <w:left w:val="none" w:sz="0" w:space="0" w:color="auto"/>
        <w:bottom w:val="none" w:sz="0" w:space="0" w:color="auto"/>
        <w:right w:val="none" w:sz="0" w:space="0" w:color="auto"/>
      </w:divBdr>
    </w:div>
    <w:div w:id="1412696216">
      <w:bodyDiv w:val="1"/>
      <w:marLeft w:val="0"/>
      <w:marRight w:val="0"/>
      <w:marTop w:val="0"/>
      <w:marBottom w:val="0"/>
      <w:divBdr>
        <w:top w:val="none" w:sz="0" w:space="0" w:color="auto"/>
        <w:left w:val="none" w:sz="0" w:space="0" w:color="auto"/>
        <w:bottom w:val="none" w:sz="0" w:space="0" w:color="auto"/>
        <w:right w:val="none" w:sz="0" w:space="0" w:color="auto"/>
      </w:divBdr>
    </w:div>
    <w:div w:id="1412701643">
      <w:bodyDiv w:val="1"/>
      <w:marLeft w:val="0"/>
      <w:marRight w:val="0"/>
      <w:marTop w:val="0"/>
      <w:marBottom w:val="0"/>
      <w:divBdr>
        <w:top w:val="none" w:sz="0" w:space="0" w:color="auto"/>
        <w:left w:val="none" w:sz="0" w:space="0" w:color="auto"/>
        <w:bottom w:val="none" w:sz="0" w:space="0" w:color="auto"/>
        <w:right w:val="none" w:sz="0" w:space="0" w:color="auto"/>
      </w:divBdr>
    </w:div>
    <w:div w:id="1412851906">
      <w:bodyDiv w:val="1"/>
      <w:marLeft w:val="0"/>
      <w:marRight w:val="0"/>
      <w:marTop w:val="0"/>
      <w:marBottom w:val="0"/>
      <w:divBdr>
        <w:top w:val="none" w:sz="0" w:space="0" w:color="auto"/>
        <w:left w:val="none" w:sz="0" w:space="0" w:color="auto"/>
        <w:bottom w:val="none" w:sz="0" w:space="0" w:color="auto"/>
        <w:right w:val="none" w:sz="0" w:space="0" w:color="auto"/>
      </w:divBdr>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117247">
      <w:bodyDiv w:val="1"/>
      <w:marLeft w:val="0"/>
      <w:marRight w:val="0"/>
      <w:marTop w:val="0"/>
      <w:marBottom w:val="0"/>
      <w:divBdr>
        <w:top w:val="none" w:sz="0" w:space="0" w:color="auto"/>
        <w:left w:val="none" w:sz="0" w:space="0" w:color="auto"/>
        <w:bottom w:val="none" w:sz="0" w:space="0" w:color="auto"/>
        <w:right w:val="none" w:sz="0" w:space="0" w:color="auto"/>
      </w:divBdr>
    </w:div>
    <w:div w:id="1413351938">
      <w:bodyDiv w:val="1"/>
      <w:marLeft w:val="0"/>
      <w:marRight w:val="0"/>
      <w:marTop w:val="0"/>
      <w:marBottom w:val="0"/>
      <w:divBdr>
        <w:top w:val="none" w:sz="0" w:space="0" w:color="auto"/>
        <w:left w:val="none" w:sz="0" w:space="0" w:color="auto"/>
        <w:bottom w:val="none" w:sz="0" w:space="0" w:color="auto"/>
        <w:right w:val="none" w:sz="0" w:space="0" w:color="auto"/>
      </w:divBdr>
    </w:div>
    <w:div w:id="1413429392">
      <w:bodyDiv w:val="1"/>
      <w:marLeft w:val="0"/>
      <w:marRight w:val="0"/>
      <w:marTop w:val="0"/>
      <w:marBottom w:val="0"/>
      <w:divBdr>
        <w:top w:val="none" w:sz="0" w:space="0" w:color="auto"/>
        <w:left w:val="none" w:sz="0" w:space="0" w:color="auto"/>
        <w:bottom w:val="none" w:sz="0" w:space="0" w:color="auto"/>
        <w:right w:val="none" w:sz="0" w:space="0" w:color="auto"/>
      </w:divBdr>
    </w:div>
    <w:div w:id="1413508101">
      <w:bodyDiv w:val="1"/>
      <w:marLeft w:val="0"/>
      <w:marRight w:val="0"/>
      <w:marTop w:val="0"/>
      <w:marBottom w:val="0"/>
      <w:divBdr>
        <w:top w:val="none" w:sz="0" w:space="0" w:color="auto"/>
        <w:left w:val="none" w:sz="0" w:space="0" w:color="auto"/>
        <w:bottom w:val="none" w:sz="0" w:space="0" w:color="auto"/>
        <w:right w:val="none" w:sz="0" w:space="0" w:color="auto"/>
      </w:divBdr>
    </w:div>
    <w:div w:id="1413896575">
      <w:bodyDiv w:val="1"/>
      <w:marLeft w:val="0"/>
      <w:marRight w:val="0"/>
      <w:marTop w:val="0"/>
      <w:marBottom w:val="0"/>
      <w:divBdr>
        <w:top w:val="none" w:sz="0" w:space="0" w:color="auto"/>
        <w:left w:val="none" w:sz="0" w:space="0" w:color="auto"/>
        <w:bottom w:val="none" w:sz="0" w:space="0" w:color="auto"/>
        <w:right w:val="none" w:sz="0" w:space="0" w:color="auto"/>
      </w:divBdr>
    </w:div>
    <w:div w:id="1414014624">
      <w:bodyDiv w:val="1"/>
      <w:marLeft w:val="0"/>
      <w:marRight w:val="0"/>
      <w:marTop w:val="0"/>
      <w:marBottom w:val="0"/>
      <w:divBdr>
        <w:top w:val="none" w:sz="0" w:space="0" w:color="auto"/>
        <w:left w:val="none" w:sz="0" w:space="0" w:color="auto"/>
        <w:bottom w:val="none" w:sz="0" w:space="0" w:color="auto"/>
        <w:right w:val="none" w:sz="0" w:space="0" w:color="auto"/>
      </w:divBdr>
    </w:div>
    <w:div w:id="1414083083">
      <w:bodyDiv w:val="1"/>
      <w:marLeft w:val="0"/>
      <w:marRight w:val="0"/>
      <w:marTop w:val="0"/>
      <w:marBottom w:val="0"/>
      <w:divBdr>
        <w:top w:val="none" w:sz="0" w:space="0" w:color="auto"/>
        <w:left w:val="none" w:sz="0" w:space="0" w:color="auto"/>
        <w:bottom w:val="none" w:sz="0" w:space="0" w:color="auto"/>
        <w:right w:val="none" w:sz="0" w:space="0" w:color="auto"/>
      </w:divBdr>
    </w:div>
    <w:div w:id="1414159775">
      <w:bodyDiv w:val="1"/>
      <w:marLeft w:val="0"/>
      <w:marRight w:val="0"/>
      <w:marTop w:val="0"/>
      <w:marBottom w:val="0"/>
      <w:divBdr>
        <w:top w:val="none" w:sz="0" w:space="0" w:color="auto"/>
        <w:left w:val="none" w:sz="0" w:space="0" w:color="auto"/>
        <w:bottom w:val="none" w:sz="0" w:space="0" w:color="auto"/>
        <w:right w:val="none" w:sz="0" w:space="0" w:color="auto"/>
      </w:divBdr>
    </w:div>
    <w:div w:id="1414358495">
      <w:bodyDiv w:val="1"/>
      <w:marLeft w:val="0"/>
      <w:marRight w:val="0"/>
      <w:marTop w:val="0"/>
      <w:marBottom w:val="0"/>
      <w:divBdr>
        <w:top w:val="none" w:sz="0" w:space="0" w:color="auto"/>
        <w:left w:val="none" w:sz="0" w:space="0" w:color="auto"/>
        <w:bottom w:val="none" w:sz="0" w:space="0" w:color="auto"/>
        <w:right w:val="none" w:sz="0" w:space="0" w:color="auto"/>
      </w:divBdr>
    </w:div>
    <w:div w:id="1414425870">
      <w:bodyDiv w:val="1"/>
      <w:marLeft w:val="0"/>
      <w:marRight w:val="0"/>
      <w:marTop w:val="0"/>
      <w:marBottom w:val="0"/>
      <w:divBdr>
        <w:top w:val="none" w:sz="0" w:space="0" w:color="auto"/>
        <w:left w:val="none" w:sz="0" w:space="0" w:color="auto"/>
        <w:bottom w:val="none" w:sz="0" w:space="0" w:color="auto"/>
        <w:right w:val="none" w:sz="0" w:space="0" w:color="auto"/>
      </w:divBdr>
    </w:div>
    <w:div w:id="1414472269">
      <w:bodyDiv w:val="1"/>
      <w:marLeft w:val="0"/>
      <w:marRight w:val="0"/>
      <w:marTop w:val="0"/>
      <w:marBottom w:val="0"/>
      <w:divBdr>
        <w:top w:val="none" w:sz="0" w:space="0" w:color="auto"/>
        <w:left w:val="none" w:sz="0" w:space="0" w:color="auto"/>
        <w:bottom w:val="none" w:sz="0" w:space="0" w:color="auto"/>
        <w:right w:val="none" w:sz="0" w:space="0" w:color="auto"/>
      </w:divBdr>
    </w:div>
    <w:div w:id="1414664251">
      <w:bodyDiv w:val="1"/>
      <w:marLeft w:val="0"/>
      <w:marRight w:val="0"/>
      <w:marTop w:val="0"/>
      <w:marBottom w:val="0"/>
      <w:divBdr>
        <w:top w:val="none" w:sz="0" w:space="0" w:color="auto"/>
        <w:left w:val="none" w:sz="0" w:space="0" w:color="auto"/>
        <w:bottom w:val="none" w:sz="0" w:space="0" w:color="auto"/>
        <w:right w:val="none" w:sz="0" w:space="0" w:color="auto"/>
      </w:divBdr>
    </w:div>
    <w:div w:id="1414817243">
      <w:bodyDiv w:val="1"/>
      <w:marLeft w:val="0"/>
      <w:marRight w:val="0"/>
      <w:marTop w:val="0"/>
      <w:marBottom w:val="0"/>
      <w:divBdr>
        <w:top w:val="none" w:sz="0" w:space="0" w:color="auto"/>
        <w:left w:val="none" w:sz="0" w:space="0" w:color="auto"/>
        <w:bottom w:val="none" w:sz="0" w:space="0" w:color="auto"/>
        <w:right w:val="none" w:sz="0" w:space="0" w:color="auto"/>
      </w:divBdr>
    </w:div>
    <w:div w:id="1414817368">
      <w:bodyDiv w:val="1"/>
      <w:marLeft w:val="0"/>
      <w:marRight w:val="0"/>
      <w:marTop w:val="0"/>
      <w:marBottom w:val="0"/>
      <w:divBdr>
        <w:top w:val="none" w:sz="0" w:space="0" w:color="auto"/>
        <w:left w:val="none" w:sz="0" w:space="0" w:color="auto"/>
        <w:bottom w:val="none" w:sz="0" w:space="0" w:color="auto"/>
        <w:right w:val="none" w:sz="0" w:space="0" w:color="auto"/>
      </w:divBdr>
    </w:div>
    <w:div w:id="1415473280">
      <w:bodyDiv w:val="1"/>
      <w:marLeft w:val="0"/>
      <w:marRight w:val="0"/>
      <w:marTop w:val="0"/>
      <w:marBottom w:val="0"/>
      <w:divBdr>
        <w:top w:val="none" w:sz="0" w:space="0" w:color="auto"/>
        <w:left w:val="none" w:sz="0" w:space="0" w:color="auto"/>
        <w:bottom w:val="none" w:sz="0" w:space="0" w:color="auto"/>
        <w:right w:val="none" w:sz="0" w:space="0" w:color="auto"/>
      </w:divBdr>
    </w:div>
    <w:div w:id="1415709525">
      <w:bodyDiv w:val="1"/>
      <w:marLeft w:val="0"/>
      <w:marRight w:val="0"/>
      <w:marTop w:val="0"/>
      <w:marBottom w:val="0"/>
      <w:divBdr>
        <w:top w:val="none" w:sz="0" w:space="0" w:color="auto"/>
        <w:left w:val="none" w:sz="0" w:space="0" w:color="auto"/>
        <w:bottom w:val="none" w:sz="0" w:space="0" w:color="auto"/>
        <w:right w:val="none" w:sz="0" w:space="0" w:color="auto"/>
      </w:divBdr>
    </w:div>
    <w:div w:id="1415780744">
      <w:bodyDiv w:val="1"/>
      <w:marLeft w:val="0"/>
      <w:marRight w:val="0"/>
      <w:marTop w:val="0"/>
      <w:marBottom w:val="0"/>
      <w:divBdr>
        <w:top w:val="none" w:sz="0" w:space="0" w:color="auto"/>
        <w:left w:val="none" w:sz="0" w:space="0" w:color="auto"/>
        <w:bottom w:val="none" w:sz="0" w:space="0" w:color="auto"/>
        <w:right w:val="none" w:sz="0" w:space="0" w:color="auto"/>
      </w:divBdr>
    </w:div>
    <w:div w:id="1415780926">
      <w:bodyDiv w:val="1"/>
      <w:marLeft w:val="0"/>
      <w:marRight w:val="0"/>
      <w:marTop w:val="0"/>
      <w:marBottom w:val="0"/>
      <w:divBdr>
        <w:top w:val="none" w:sz="0" w:space="0" w:color="auto"/>
        <w:left w:val="none" w:sz="0" w:space="0" w:color="auto"/>
        <w:bottom w:val="none" w:sz="0" w:space="0" w:color="auto"/>
        <w:right w:val="none" w:sz="0" w:space="0" w:color="auto"/>
      </w:divBdr>
    </w:div>
    <w:div w:id="1416122248">
      <w:bodyDiv w:val="1"/>
      <w:marLeft w:val="0"/>
      <w:marRight w:val="0"/>
      <w:marTop w:val="0"/>
      <w:marBottom w:val="0"/>
      <w:divBdr>
        <w:top w:val="none" w:sz="0" w:space="0" w:color="auto"/>
        <w:left w:val="none" w:sz="0" w:space="0" w:color="auto"/>
        <w:bottom w:val="none" w:sz="0" w:space="0" w:color="auto"/>
        <w:right w:val="none" w:sz="0" w:space="0" w:color="auto"/>
      </w:divBdr>
    </w:div>
    <w:div w:id="1416123687">
      <w:bodyDiv w:val="1"/>
      <w:marLeft w:val="0"/>
      <w:marRight w:val="0"/>
      <w:marTop w:val="0"/>
      <w:marBottom w:val="0"/>
      <w:divBdr>
        <w:top w:val="none" w:sz="0" w:space="0" w:color="auto"/>
        <w:left w:val="none" w:sz="0" w:space="0" w:color="auto"/>
        <w:bottom w:val="none" w:sz="0" w:space="0" w:color="auto"/>
        <w:right w:val="none" w:sz="0" w:space="0" w:color="auto"/>
      </w:divBdr>
    </w:div>
    <w:div w:id="1416170079">
      <w:bodyDiv w:val="1"/>
      <w:marLeft w:val="0"/>
      <w:marRight w:val="0"/>
      <w:marTop w:val="0"/>
      <w:marBottom w:val="0"/>
      <w:divBdr>
        <w:top w:val="none" w:sz="0" w:space="0" w:color="auto"/>
        <w:left w:val="none" w:sz="0" w:space="0" w:color="auto"/>
        <w:bottom w:val="none" w:sz="0" w:space="0" w:color="auto"/>
        <w:right w:val="none" w:sz="0" w:space="0" w:color="auto"/>
      </w:divBdr>
    </w:div>
    <w:div w:id="1416240683">
      <w:bodyDiv w:val="1"/>
      <w:marLeft w:val="0"/>
      <w:marRight w:val="0"/>
      <w:marTop w:val="0"/>
      <w:marBottom w:val="0"/>
      <w:divBdr>
        <w:top w:val="none" w:sz="0" w:space="0" w:color="auto"/>
        <w:left w:val="none" w:sz="0" w:space="0" w:color="auto"/>
        <w:bottom w:val="none" w:sz="0" w:space="0" w:color="auto"/>
        <w:right w:val="none" w:sz="0" w:space="0" w:color="auto"/>
      </w:divBdr>
    </w:div>
    <w:div w:id="1416245889">
      <w:bodyDiv w:val="1"/>
      <w:marLeft w:val="0"/>
      <w:marRight w:val="0"/>
      <w:marTop w:val="0"/>
      <w:marBottom w:val="0"/>
      <w:divBdr>
        <w:top w:val="none" w:sz="0" w:space="0" w:color="auto"/>
        <w:left w:val="none" w:sz="0" w:space="0" w:color="auto"/>
        <w:bottom w:val="none" w:sz="0" w:space="0" w:color="auto"/>
        <w:right w:val="none" w:sz="0" w:space="0" w:color="auto"/>
      </w:divBdr>
    </w:div>
    <w:div w:id="1416394455">
      <w:bodyDiv w:val="1"/>
      <w:marLeft w:val="0"/>
      <w:marRight w:val="0"/>
      <w:marTop w:val="0"/>
      <w:marBottom w:val="0"/>
      <w:divBdr>
        <w:top w:val="none" w:sz="0" w:space="0" w:color="auto"/>
        <w:left w:val="none" w:sz="0" w:space="0" w:color="auto"/>
        <w:bottom w:val="none" w:sz="0" w:space="0" w:color="auto"/>
        <w:right w:val="none" w:sz="0" w:space="0" w:color="auto"/>
      </w:divBdr>
    </w:div>
    <w:div w:id="1416626978">
      <w:bodyDiv w:val="1"/>
      <w:marLeft w:val="0"/>
      <w:marRight w:val="0"/>
      <w:marTop w:val="0"/>
      <w:marBottom w:val="0"/>
      <w:divBdr>
        <w:top w:val="none" w:sz="0" w:space="0" w:color="auto"/>
        <w:left w:val="none" w:sz="0" w:space="0" w:color="auto"/>
        <w:bottom w:val="none" w:sz="0" w:space="0" w:color="auto"/>
        <w:right w:val="none" w:sz="0" w:space="0" w:color="auto"/>
      </w:divBdr>
    </w:div>
    <w:div w:id="1416780981">
      <w:bodyDiv w:val="1"/>
      <w:marLeft w:val="0"/>
      <w:marRight w:val="0"/>
      <w:marTop w:val="0"/>
      <w:marBottom w:val="0"/>
      <w:divBdr>
        <w:top w:val="none" w:sz="0" w:space="0" w:color="auto"/>
        <w:left w:val="none" w:sz="0" w:space="0" w:color="auto"/>
        <w:bottom w:val="none" w:sz="0" w:space="0" w:color="auto"/>
        <w:right w:val="none" w:sz="0" w:space="0" w:color="auto"/>
      </w:divBdr>
    </w:div>
    <w:div w:id="1416899533">
      <w:bodyDiv w:val="1"/>
      <w:marLeft w:val="0"/>
      <w:marRight w:val="0"/>
      <w:marTop w:val="0"/>
      <w:marBottom w:val="0"/>
      <w:divBdr>
        <w:top w:val="none" w:sz="0" w:space="0" w:color="auto"/>
        <w:left w:val="none" w:sz="0" w:space="0" w:color="auto"/>
        <w:bottom w:val="none" w:sz="0" w:space="0" w:color="auto"/>
        <w:right w:val="none" w:sz="0" w:space="0" w:color="auto"/>
      </w:divBdr>
    </w:div>
    <w:div w:id="1416899689">
      <w:bodyDiv w:val="1"/>
      <w:marLeft w:val="0"/>
      <w:marRight w:val="0"/>
      <w:marTop w:val="0"/>
      <w:marBottom w:val="0"/>
      <w:divBdr>
        <w:top w:val="none" w:sz="0" w:space="0" w:color="auto"/>
        <w:left w:val="none" w:sz="0" w:space="0" w:color="auto"/>
        <w:bottom w:val="none" w:sz="0" w:space="0" w:color="auto"/>
        <w:right w:val="none" w:sz="0" w:space="0" w:color="auto"/>
      </w:divBdr>
    </w:div>
    <w:div w:id="1416903993">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245502">
      <w:bodyDiv w:val="1"/>
      <w:marLeft w:val="0"/>
      <w:marRight w:val="0"/>
      <w:marTop w:val="0"/>
      <w:marBottom w:val="0"/>
      <w:divBdr>
        <w:top w:val="none" w:sz="0" w:space="0" w:color="auto"/>
        <w:left w:val="none" w:sz="0" w:space="0" w:color="auto"/>
        <w:bottom w:val="none" w:sz="0" w:space="0" w:color="auto"/>
        <w:right w:val="none" w:sz="0" w:space="0" w:color="auto"/>
      </w:divBdr>
    </w:div>
    <w:div w:id="1417286279">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27654">
      <w:bodyDiv w:val="1"/>
      <w:marLeft w:val="0"/>
      <w:marRight w:val="0"/>
      <w:marTop w:val="0"/>
      <w:marBottom w:val="0"/>
      <w:divBdr>
        <w:top w:val="none" w:sz="0" w:space="0" w:color="auto"/>
        <w:left w:val="none" w:sz="0" w:space="0" w:color="auto"/>
        <w:bottom w:val="none" w:sz="0" w:space="0" w:color="auto"/>
        <w:right w:val="none" w:sz="0" w:space="0" w:color="auto"/>
      </w:divBdr>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900180">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8289192">
      <w:bodyDiv w:val="1"/>
      <w:marLeft w:val="0"/>
      <w:marRight w:val="0"/>
      <w:marTop w:val="0"/>
      <w:marBottom w:val="0"/>
      <w:divBdr>
        <w:top w:val="none" w:sz="0" w:space="0" w:color="auto"/>
        <w:left w:val="none" w:sz="0" w:space="0" w:color="auto"/>
        <w:bottom w:val="none" w:sz="0" w:space="0" w:color="auto"/>
        <w:right w:val="none" w:sz="0" w:space="0" w:color="auto"/>
      </w:divBdr>
    </w:div>
    <w:div w:id="1418358602">
      <w:bodyDiv w:val="1"/>
      <w:marLeft w:val="0"/>
      <w:marRight w:val="0"/>
      <w:marTop w:val="0"/>
      <w:marBottom w:val="0"/>
      <w:divBdr>
        <w:top w:val="none" w:sz="0" w:space="0" w:color="auto"/>
        <w:left w:val="none" w:sz="0" w:space="0" w:color="auto"/>
        <w:bottom w:val="none" w:sz="0" w:space="0" w:color="auto"/>
        <w:right w:val="none" w:sz="0" w:space="0" w:color="auto"/>
      </w:divBdr>
    </w:div>
    <w:div w:id="1418743398">
      <w:bodyDiv w:val="1"/>
      <w:marLeft w:val="0"/>
      <w:marRight w:val="0"/>
      <w:marTop w:val="0"/>
      <w:marBottom w:val="0"/>
      <w:divBdr>
        <w:top w:val="none" w:sz="0" w:space="0" w:color="auto"/>
        <w:left w:val="none" w:sz="0" w:space="0" w:color="auto"/>
        <w:bottom w:val="none" w:sz="0" w:space="0" w:color="auto"/>
        <w:right w:val="none" w:sz="0" w:space="0" w:color="auto"/>
      </w:divBdr>
      <w:divsChild>
        <w:div w:id="1567492846">
          <w:marLeft w:val="0"/>
          <w:marRight w:val="0"/>
          <w:marTop w:val="0"/>
          <w:marBottom w:val="0"/>
          <w:divBdr>
            <w:top w:val="none" w:sz="0" w:space="0" w:color="auto"/>
            <w:left w:val="none" w:sz="0" w:space="0" w:color="auto"/>
            <w:bottom w:val="none" w:sz="0" w:space="0" w:color="auto"/>
            <w:right w:val="none" w:sz="0" w:space="0" w:color="auto"/>
          </w:divBdr>
          <w:divsChild>
            <w:div w:id="10365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21316">
      <w:bodyDiv w:val="1"/>
      <w:marLeft w:val="0"/>
      <w:marRight w:val="0"/>
      <w:marTop w:val="0"/>
      <w:marBottom w:val="0"/>
      <w:divBdr>
        <w:top w:val="none" w:sz="0" w:space="0" w:color="auto"/>
        <w:left w:val="none" w:sz="0" w:space="0" w:color="auto"/>
        <w:bottom w:val="none" w:sz="0" w:space="0" w:color="auto"/>
        <w:right w:val="none" w:sz="0" w:space="0" w:color="auto"/>
      </w:divBdr>
    </w:div>
    <w:div w:id="1419017556">
      <w:bodyDiv w:val="1"/>
      <w:marLeft w:val="0"/>
      <w:marRight w:val="0"/>
      <w:marTop w:val="0"/>
      <w:marBottom w:val="0"/>
      <w:divBdr>
        <w:top w:val="none" w:sz="0" w:space="0" w:color="auto"/>
        <w:left w:val="none" w:sz="0" w:space="0" w:color="auto"/>
        <w:bottom w:val="none" w:sz="0" w:space="0" w:color="auto"/>
        <w:right w:val="none" w:sz="0" w:space="0" w:color="auto"/>
      </w:divBdr>
    </w:div>
    <w:div w:id="1419057322">
      <w:bodyDiv w:val="1"/>
      <w:marLeft w:val="0"/>
      <w:marRight w:val="0"/>
      <w:marTop w:val="0"/>
      <w:marBottom w:val="0"/>
      <w:divBdr>
        <w:top w:val="none" w:sz="0" w:space="0" w:color="auto"/>
        <w:left w:val="none" w:sz="0" w:space="0" w:color="auto"/>
        <w:bottom w:val="none" w:sz="0" w:space="0" w:color="auto"/>
        <w:right w:val="none" w:sz="0" w:space="0" w:color="auto"/>
      </w:divBdr>
    </w:div>
    <w:div w:id="1419133823">
      <w:bodyDiv w:val="1"/>
      <w:marLeft w:val="0"/>
      <w:marRight w:val="0"/>
      <w:marTop w:val="0"/>
      <w:marBottom w:val="0"/>
      <w:divBdr>
        <w:top w:val="none" w:sz="0" w:space="0" w:color="auto"/>
        <w:left w:val="none" w:sz="0" w:space="0" w:color="auto"/>
        <w:bottom w:val="none" w:sz="0" w:space="0" w:color="auto"/>
        <w:right w:val="none" w:sz="0" w:space="0" w:color="auto"/>
      </w:divBdr>
    </w:div>
    <w:div w:id="1419208188">
      <w:bodyDiv w:val="1"/>
      <w:marLeft w:val="0"/>
      <w:marRight w:val="0"/>
      <w:marTop w:val="0"/>
      <w:marBottom w:val="0"/>
      <w:divBdr>
        <w:top w:val="none" w:sz="0" w:space="0" w:color="auto"/>
        <w:left w:val="none" w:sz="0" w:space="0" w:color="auto"/>
        <w:bottom w:val="none" w:sz="0" w:space="0" w:color="auto"/>
        <w:right w:val="none" w:sz="0" w:space="0" w:color="auto"/>
      </w:divBdr>
    </w:div>
    <w:div w:id="1419250013">
      <w:bodyDiv w:val="1"/>
      <w:marLeft w:val="0"/>
      <w:marRight w:val="0"/>
      <w:marTop w:val="0"/>
      <w:marBottom w:val="0"/>
      <w:divBdr>
        <w:top w:val="none" w:sz="0" w:space="0" w:color="auto"/>
        <w:left w:val="none" w:sz="0" w:space="0" w:color="auto"/>
        <w:bottom w:val="none" w:sz="0" w:space="0" w:color="auto"/>
        <w:right w:val="none" w:sz="0" w:space="0" w:color="auto"/>
      </w:divBdr>
    </w:div>
    <w:div w:id="1419404415">
      <w:bodyDiv w:val="1"/>
      <w:marLeft w:val="0"/>
      <w:marRight w:val="0"/>
      <w:marTop w:val="0"/>
      <w:marBottom w:val="0"/>
      <w:divBdr>
        <w:top w:val="none" w:sz="0" w:space="0" w:color="auto"/>
        <w:left w:val="none" w:sz="0" w:space="0" w:color="auto"/>
        <w:bottom w:val="none" w:sz="0" w:space="0" w:color="auto"/>
        <w:right w:val="none" w:sz="0" w:space="0" w:color="auto"/>
      </w:divBdr>
    </w:div>
    <w:div w:id="1419406326">
      <w:bodyDiv w:val="1"/>
      <w:marLeft w:val="0"/>
      <w:marRight w:val="0"/>
      <w:marTop w:val="0"/>
      <w:marBottom w:val="0"/>
      <w:divBdr>
        <w:top w:val="none" w:sz="0" w:space="0" w:color="auto"/>
        <w:left w:val="none" w:sz="0" w:space="0" w:color="auto"/>
        <w:bottom w:val="none" w:sz="0" w:space="0" w:color="auto"/>
        <w:right w:val="none" w:sz="0" w:space="0" w:color="auto"/>
      </w:divBdr>
    </w:div>
    <w:div w:id="1419474891">
      <w:bodyDiv w:val="1"/>
      <w:marLeft w:val="0"/>
      <w:marRight w:val="0"/>
      <w:marTop w:val="0"/>
      <w:marBottom w:val="0"/>
      <w:divBdr>
        <w:top w:val="none" w:sz="0" w:space="0" w:color="auto"/>
        <w:left w:val="none" w:sz="0" w:space="0" w:color="auto"/>
        <w:bottom w:val="none" w:sz="0" w:space="0" w:color="auto"/>
        <w:right w:val="none" w:sz="0" w:space="0" w:color="auto"/>
      </w:divBdr>
    </w:div>
    <w:div w:id="1419522731">
      <w:bodyDiv w:val="1"/>
      <w:marLeft w:val="0"/>
      <w:marRight w:val="0"/>
      <w:marTop w:val="0"/>
      <w:marBottom w:val="0"/>
      <w:divBdr>
        <w:top w:val="none" w:sz="0" w:space="0" w:color="auto"/>
        <w:left w:val="none" w:sz="0" w:space="0" w:color="auto"/>
        <w:bottom w:val="none" w:sz="0" w:space="0" w:color="auto"/>
        <w:right w:val="none" w:sz="0" w:space="0" w:color="auto"/>
      </w:divBdr>
    </w:div>
    <w:div w:id="1419671148">
      <w:bodyDiv w:val="1"/>
      <w:marLeft w:val="0"/>
      <w:marRight w:val="0"/>
      <w:marTop w:val="0"/>
      <w:marBottom w:val="0"/>
      <w:divBdr>
        <w:top w:val="none" w:sz="0" w:space="0" w:color="auto"/>
        <w:left w:val="none" w:sz="0" w:space="0" w:color="auto"/>
        <w:bottom w:val="none" w:sz="0" w:space="0" w:color="auto"/>
        <w:right w:val="none" w:sz="0" w:space="0" w:color="auto"/>
      </w:divBdr>
    </w:div>
    <w:div w:id="1419709945">
      <w:bodyDiv w:val="1"/>
      <w:marLeft w:val="0"/>
      <w:marRight w:val="0"/>
      <w:marTop w:val="0"/>
      <w:marBottom w:val="0"/>
      <w:divBdr>
        <w:top w:val="none" w:sz="0" w:space="0" w:color="auto"/>
        <w:left w:val="none" w:sz="0" w:space="0" w:color="auto"/>
        <w:bottom w:val="none" w:sz="0" w:space="0" w:color="auto"/>
        <w:right w:val="none" w:sz="0" w:space="0" w:color="auto"/>
      </w:divBdr>
    </w:div>
    <w:div w:id="1419785842">
      <w:bodyDiv w:val="1"/>
      <w:marLeft w:val="0"/>
      <w:marRight w:val="0"/>
      <w:marTop w:val="0"/>
      <w:marBottom w:val="0"/>
      <w:divBdr>
        <w:top w:val="none" w:sz="0" w:space="0" w:color="auto"/>
        <w:left w:val="none" w:sz="0" w:space="0" w:color="auto"/>
        <w:bottom w:val="none" w:sz="0" w:space="0" w:color="auto"/>
        <w:right w:val="none" w:sz="0" w:space="0" w:color="auto"/>
      </w:divBdr>
    </w:div>
    <w:div w:id="1419865136">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9907400">
      <w:bodyDiv w:val="1"/>
      <w:marLeft w:val="0"/>
      <w:marRight w:val="0"/>
      <w:marTop w:val="0"/>
      <w:marBottom w:val="0"/>
      <w:divBdr>
        <w:top w:val="none" w:sz="0" w:space="0" w:color="auto"/>
        <w:left w:val="none" w:sz="0" w:space="0" w:color="auto"/>
        <w:bottom w:val="none" w:sz="0" w:space="0" w:color="auto"/>
        <w:right w:val="none" w:sz="0" w:space="0" w:color="auto"/>
      </w:divBdr>
    </w:div>
    <w:div w:id="1420250357">
      <w:bodyDiv w:val="1"/>
      <w:marLeft w:val="0"/>
      <w:marRight w:val="0"/>
      <w:marTop w:val="0"/>
      <w:marBottom w:val="0"/>
      <w:divBdr>
        <w:top w:val="none" w:sz="0" w:space="0" w:color="auto"/>
        <w:left w:val="none" w:sz="0" w:space="0" w:color="auto"/>
        <w:bottom w:val="none" w:sz="0" w:space="0" w:color="auto"/>
        <w:right w:val="none" w:sz="0" w:space="0" w:color="auto"/>
      </w:divBdr>
    </w:div>
    <w:div w:id="1420443544">
      <w:bodyDiv w:val="1"/>
      <w:marLeft w:val="0"/>
      <w:marRight w:val="0"/>
      <w:marTop w:val="0"/>
      <w:marBottom w:val="0"/>
      <w:divBdr>
        <w:top w:val="none" w:sz="0" w:space="0" w:color="auto"/>
        <w:left w:val="none" w:sz="0" w:space="0" w:color="auto"/>
        <w:bottom w:val="none" w:sz="0" w:space="0" w:color="auto"/>
        <w:right w:val="none" w:sz="0" w:space="0" w:color="auto"/>
      </w:divBdr>
    </w:div>
    <w:div w:id="1420449668">
      <w:bodyDiv w:val="1"/>
      <w:marLeft w:val="0"/>
      <w:marRight w:val="0"/>
      <w:marTop w:val="0"/>
      <w:marBottom w:val="0"/>
      <w:divBdr>
        <w:top w:val="none" w:sz="0" w:space="0" w:color="auto"/>
        <w:left w:val="none" w:sz="0" w:space="0" w:color="auto"/>
        <w:bottom w:val="none" w:sz="0" w:space="0" w:color="auto"/>
        <w:right w:val="none" w:sz="0" w:space="0" w:color="auto"/>
      </w:divBdr>
    </w:div>
    <w:div w:id="1420712622">
      <w:bodyDiv w:val="1"/>
      <w:marLeft w:val="0"/>
      <w:marRight w:val="0"/>
      <w:marTop w:val="0"/>
      <w:marBottom w:val="0"/>
      <w:divBdr>
        <w:top w:val="none" w:sz="0" w:space="0" w:color="auto"/>
        <w:left w:val="none" w:sz="0" w:space="0" w:color="auto"/>
        <w:bottom w:val="none" w:sz="0" w:space="0" w:color="auto"/>
        <w:right w:val="none" w:sz="0" w:space="0" w:color="auto"/>
      </w:divBdr>
    </w:div>
    <w:div w:id="1420755297">
      <w:bodyDiv w:val="1"/>
      <w:marLeft w:val="0"/>
      <w:marRight w:val="0"/>
      <w:marTop w:val="0"/>
      <w:marBottom w:val="0"/>
      <w:divBdr>
        <w:top w:val="none" w:sz="0" w:space="0" w:color="auto"/>
        <w:left w:val="none" w:sz="0" w:space="0" w:color="auto"/>
        <w:bottom w:val="none" w:sz="0" w:space="0" w:color="auto"/>
        <w:right w:val="none" w:sz="0" w:space="0" w:color="auto"/>
      </w:divBdr>
    </w:div>
    <w:div w:id="1420787609">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4557">
      <w:bodyDiv w:val="1"/>
      <w:marLeft w:val="0"/>
      <w:marRight w:val="0"/>
      <w:marTop w:val="0"/>
      <w:marBottom w:val="0"/>
      <w:divBdr>
        <w:top w:val="none" w:sz="0" w:space="0" w:color="auto"/>
        <w:left w:val="none" w:sz="0" w:space="0" w:color="auto"/>
        <w:bottom w:val="none" w:sz="0" w:space="0" w:color="auto"/>
        <w:right w:val="none" w:sz="0" w:space="0" w:color="auto"/>
      </w:divBdr>
    </w:div>
    <w:div w:id="1420905838">
      <w:bodyDiv w:val="1"/>
      <w:marLeft w:val="0"/>
      <w:marRight w:val="0"/>
      <w:marTop w:val="0"/>
      <w:marBottom w:val="0"/>
      <w:divBdr>
        <w:top w:val="none" w:sz="0" w:space="0" w:color="auto"/>
        <w:left w:val="none" w:sz="0" w:space="0" w:color="auto"/>
        <w:bottom w:val="none" w:sz="0" w:space="0" w:color="auto"/>
        <w:right w:val="none" w:sz="0" w:space="0" w:color="auto"/>
      </w:divBdr>
    </w:div>
    <w:div w:id="1421020768">
      <w:bodyDiv w:val="1"/>
      <w:marLeft w:val="0"/>
      <w:marRight w:val="0"/>
      <w:marTop w:val="0"/>
      <w:marBottom w:val="0"/>
      <w:divBdr>
        <w:top w:val="none" w:sz="0" w:space="0" w:color="auto"/>
        <w:left w:val="none" w:sz="0" w:space="0" w:color="auto"/>
        <w:bottom w:val="none" w:sz="0" w:space="0" w:color="auto"/>
        <w:right w:val="none" w:sz="0" w:space="0" w:color="auto"/>
      </w:divBdr>
    </w:div>
    <w:div w:id="1421023000">
      <w:bodyDiv w:val="1"/>
      <w:marLeft w:val="0"/>
      <w:marRight w:val="0"/>
      <w:marTop w:val="0"/>
      <w:marBottom w:val="0"/>
      <w:divBdr>
        <w:top w:val="none" w:sz="0" w:space="0" w:color="auto"/>
        <w:left w:val="none" w:sz="0" w:space="0" w:color="auto"/>
        <w:bottom w:val="none" w:sz="0" w:space="0" w:color="auto"/>
        <w:right w:val="none" w:sz="0" w:space="0" w:color="auto"/>
      </w:divBdr>
    </w:div>
    <w:div w:id="1421101418">
      <w:bodyDiv w:val="1"/>
      <w:marLeft w:val="0"/>
      <w:marRight w:val="0"/>
      <w:marTop w:val="0"/>
      <w:marBottom w:val="0"/>
      <w:divBdr>
        <w:top w:val="none" w:sz="0" w:space="0" w:color="auto"/>
        <w:left w:val="none" w:sz="0" w:space="0" w:color="auto"/>
        <w:bottom w:val="none" w:sz="0" w:space="0" w:color="auto"/>
        <w:right w:val="none" w:sz="0" w:space="0" w:color="auto"/>
      </w:divBdr>
    </w:div>
    <w:div w:id="1421173255">
      <w:bodyDiv w:val="1"/>
      <w:marLeft w:val="0"/>
      <w:marRight w:val="0"/>
      <w:marTop w:val="0"/>
      <w:marBottom w:val="0"/>
      <w:divBdr>
        <w:top w:val="none" w:sz="0" w:space="0" w:color="auto"/>
        <w:left w:val="none" w:sz="0" w:space="0" w:color="auto"/>
        <w:bottom w:val="none" w:sz="0" w:space="0" w:color="auto"/>
        <w:right w:val="none" w:sz="0" w:space="0" w:color="auto"/>
      </w:divBdr>
    </w:div>
    <w:div w:id="1421951674">
      <w:bodyDiv w:val="1"/>
      <w:marLeft w:val="0"/>
      <w:marRight w:val="0"/>
      <w:marTop w:val="0"/>
      <w:marBottom w:val="0"/>
      <w:divBdr>
        <w:top w:val="none" w:sz="0" w:space="0" w:color="auto"/>
        <w:left w:val="none" w:sz="0" w:space="0" w:color="auto"/>
        <w:bottom w:val="none" w:sz="0" w:space="0" w:color="auto"/>
        <w:right w:val="none" w:sz="0" w:space="0" w:color="auto"/>
      </w:divBdr>
    </w:div>
    <w:div w:id="142202380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264435">
      <w:bodyDiv w:val="1"/>
      <w:marLeft w:val="0"/>
      <w:marRight w:val="0"/>
      <w:marTop w:val="0"/>
      <w:marBottom w:val="0"/>
      <w:divBdr>
        <w:top w:val="none" w:sz="0" w:space="0" w:color="auto"/>
        <w:left w:val="none" w:sz="0" w:space="0" w:color="auto"/>
        <w:bottom w:val="none" w:sz="0" w:space="0" w:color="auto"/>
        <w:right w:val="none" w:sz="0" w:space="0" w:color="auto"/>
      </w:divBdr>
    </w:div>
    <w:div w:id="1422486204">
      <w:bodyDiv w:val="1"/>
      <w:marLeft w:val="0"/>
      <w:marRight w:val="0"/>
      <w:marTop w:val="0"/>
      <w:marBottom w:val="0"/>
      <w:divBdr>
        <w:top w:val="none" w:sz="0" w:space="0" w:color="auto"/>
        <w:left w:val="none" w:sz="0" w:space="0" w:color="auto"/>
        <w:bottom w:val="none" w:sz="0" w:space="0" w:color="auto"/>
        <w:right w:val="none" w:sz="0" w:space="0" w:color="auto"/>
      </w:divBdr>
    </w:div>
    <w:div w:id="1422490319">
      <w:bodyDiv w:val="1"/>
      <w:marLeft w:val="0"/>
      <w:marRight w:val="0"/>
      <w:marTop w:val="0"/>
      <w:marBottom w:val="0"/>
      <w:divBdr>
        <w:top w:val="none" w:sz="0" w:space="0" w:color="auto"/>
        <w:left w:val="none" w:sz="0" w:space="0" w:color="auto"/>
        <w:bottom w:val="none" w:sz="0" w:space="0" w:color="auto"/>
        <w:right w:val="none" w:sz="0" w:space="0" w:color="auto"/>
      </w:divBdr>
    </w:div>
    <w:div w:id="1422869831">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87013">
      <w:bodyDiv w:val="1"/>
      <w:marLeft w:val="0"/>
      <w:marRight w:val="0"/>
      <w:marTop w:val="0"/>
      <w:marBottom w:val="0"/>
      <w:divBdr>
        <w:top w:val="none" w:sz="0" w:space="0" w:color="auto"/>
        <w:left w:val="none" w:sz="0" w:space="0" w:color="auto"/>
        <w:bottom w:val="none" w:sz="0" w:space="0" w:color="auto"/>
        <w:right w:val="none" w:sz="0" w:space="0" w:color="auto"/>
      </w:divBdr>
    </w:div>
    <w:div w:id="1422995606">
      <w:bodyDiv w:val="1"/>
      <w:marLeft w:val="0"/>
      <w:marRight w:val="0"/>
      <w:marTop w:val="0"/>
      <w:marBottom w:val="0"/>
      <w:divBdr>
        <w:top w:val="none" w:sz="0" w:space="0" w:color="auto"/>
        <w:left w:val="none" w:sz="0" w:space="0" w:color="auto"/>
        <w:bottom w:val="none" w:sz="0" w:space="0" w:color="auto"/>
        <w:right w:val="none" w:sz="0" w:space="0" w:color="auto"/>
      </w:divBdr>
    </w:div>
    <w:div w:id="1422995617">
      <w:bodyDiv w:val="1"/>
      <w:marLeft w:val="0"/>
      <w:marRight w:val="0"/>
      <w:marTop w:val="0"/>
      <w:marBottom w:val="0"/>
      <w:divBdr>
        <w:top w:val="none" w:sz="0" w:space="0" w:color="auto"/>
        <w:left w:val="none" w:sz="0" w:space="0" w:color="auto"/>
        <w:bottom w:val="none" w:sz="0" w:space="0" w:color="auto"/>
        <w:right w:val="none" w:sz="0" w:space="0" w:color="auto"/>
      </w:divBdr>
    </w:div>
    <w:div w:id="1423141053">
      <w:bodyDiv w:val="1"/>
      <w:marLeft w:val="0"/>
      <w:marRight w:val="0"/>
      <w:marTop w:val="0"/>
      <w:marBottom w:val="0"/>
      <w:divBdr>
        <w:top w:val="none" w:sz="0" w:space="0" w:color="auto"/>
        <w:left w:val="none" w:sz="0" w:space="0" w:color="auto"/>
        <w:bottom w:val="none" w:sz="0" w:space="0" w:color="auto"/>
        <w:right w:val="none" w:sz="0" w:space="0" w:color="auto"/>
      </w:divBdr>
    </w:div>
    <w:div w:id="1423182163">
      <w:bodyDiv w:val="1"/>
      <w:marLeft w:val="0"/>
      <w:marRight w:val="0"/>
      <w:marTop w:val="0"/>
      <w:marBottom w:val="0"/>
      <w:divBdr>
        <w:top w:val="none" w:sz="0" w:space="0" w:color="auto"/>
        <w:left w:val="none" w:sz="0" w:space="0" w:color="auto"/>
        <w:bottom w:val="none" w:sz="0" w:space="0" w:color="auto"/>
        <w:right w:val="none" w:sz="0" w:space="0" w:color="auto"/>
      </w:divBdr>
    </w:div>
    <w:div w:id="1423264130">
      <w:bodyDiv w:val="1"/>
      <w:marLeft w:val="0"/>
      <w:marRight w:val="0"/>
      <w:marTop w:val="0"/>
      <w:marBottom w:val="0"/>
      <w:divBdr>
        <w:top w:val="none" w:sz="0" w:space="0" w:color="auto"/>
        <w:left w:val="none" w:sz="0" w:space="0" w:color="auto"/>
        <w:bottom w:val="none" w:sz="0" w:space="0" w:color="auto"/>
        <w:right w:val="none" w:sz="0" w:space="0" w:color="auto"/>
      </w:divBdr>
    </w:div>
    <w:div w:id="1423529604">
      <w:bodyDiv w:val="1"/>
      <w:marLeft w:val="0"/>
      <w:marRight w:val="0"/>
      <w:marTop w:val="0"/>
      <w:marBottom w:val="0"/>
      <w:divBdr>
        <w:top w:val="none" w:sz="0" w:space="0" w:color="auto"/>
        <w:left w:val="none" w:sz="0" w:space="0" w:color="auto"/>
        <w:bottom w:val="none" w:sz="0" w:space="0" w:color="auto"/>
        <w:right w:val="none" w:sz="0" w:space="0" w:color="auto"/>
      </w:divBdr>
    </w:div>
    <w:div w:id="1423530878">
      <w:bodyDiv w:val="1"/>
      <w:marLeft w:val="0"/>
      <w:marRight w:val="0"/>
      <w:marTop w:val="0"/>
      <w:marBottom w:val="0"/>
      <w:divBdr>
        <w:top w:val="none" w:sz="0" w:space="0" w:color="auto"/>
        <w:left w:val="none" w:sz="0" w:space="0" w:color="auto"/>
        <w:bottom w:val="none" w:sz="0" w:space="0" w:color="auto"/>
        <w:right w:val="none" w:sz="0" w:space="0" w:color="auto"/>
      </w:divBdr>
    </w:div>
    <w:div w:id="1423725535">
      <w:bodyDiv w:val="1"/>
      <w:marLeft w:val="0"/>
      <w:marRight w:val="0"/>
      <w:marTop w:val="0"/>
      <w:marBottom w:val="0"/>
      <w:divBdr>
        <w:top w:val="none" w:sz="0" w:space="0" w:color="auto"/>
        <w:left w:val="none" w:sz="0" w:space="0" w:color="auto"/>
        <w:bottom w:val="none" w:sz="0" w:space="0" w:color="auto"/>
        <w:right w:val="none" w:sz="0" w:space="0" w:color="auto"/>
      </w:divBdr>
    </w:div>
    <w:div w:id="1423918379">
      <w:bodyDiv w:val="1"/>
      <w:marLeft w:val="0"/>
      <w:marRight w:val="0"/>
      <w:marTop w:val="0"/>
      <w:marBottom w:val="0"/>
      <w:divBdr>
        <w:top w:val="none" w:sz="0" w:space="0" w:color="auto"/>
        <w:left w:val="none" w:sz="0" w:space="0" w:color="auto"/>
        <w:bottom w:val="none" w:sz="0" w:space="0" w:color="auto"/>
        <w:right w:val="none" w:sz="0" w:space="0" w:color="auto"/>
      </w:divBdr>
    </w:div>
    <w:div w:id="1423994380">
      <w:bodyDiv w:val="1"/>
      <w:marLeft w:val="0"/>
      <w:marRight w:val="0"/>
      <w:marTop w:val="0"/>
      <w:marBottom w:val="0"/>
      <w:divBdr>
        <w:top w:val="none" w:sz="0" w:space="0" w:color="auto"/>
        <w:left w:val="none" w:sz="0" w:space="0" w:color="auto"/>
        <w:bottom w:val="none" w:sz="0" w:space="0" w:color="auto"/>
        <w:right w:val="none" w:sz="0" w:space="0" w:color="auto"/>
      </w:divBdr>
    </w:div>
    <w:div w:id="1424031930">
      <w:bodyDiv w:val="1"/>
      <w:marLeft w:val="0"/>
      <w:marRight w:val="0"/>
      <w:marTop w:val="0"/>
      <w:marBottom w:val="0"/>
      <w:divBdr>
        <w:top w:val="none" w:sz="0" w:space="0" w:color="auto"/>
        <w:left w:val="none" w:sz="0" w:space="0" w:color="auto"/>
        <w:bottom w:val="none" w:sz="0" w:space="0" w:color="auto"/>
        <w:right w:val="none" w:sz="0" w:space="0" w:color="auto"/>
      </w:divBdr>
    </w:div>
    <w:div w:id="1424254144">
      <w:bodyDiv w:val="1"/>
      <w:marLeft w:val="0"/>
      <w:marRight w:val="0"/>
      <w:marTop w:val="0"/>
      <w:marBottom w:val="0"/>
      <w:divBdr>
        <w:top w:val="none" w:sz="0" w:space="0" w:color="auto"/>
        <w:left w:val="none" w:sz="0" w:space="0" w:color="auto"/>
        <w:bottom w:val="none" w:sz="0" w:space="0" w:color="auto"/>
        <w:right w:val="none" w:sz="0" w:space="0" w:color="auto"/>
      </w:divBdr>
    </w:div>
    <w:div w:id="1424256604">
      <w:bodyDiv w:val="1"/>
      <w:marLeft w:val="0"/>
      <w:marRight w:val="0"/>
      <w:marTop w:val="0"/>
      <w:marBottom w:val="0"/>
      <w:divBdr>
        <w:top w:val="none" w:sz="0" w:space="0" w:color="auto"/>
        <w:left w:val="none" w:sz="0" w:space="0" w:color="auto"/>
        <w:bottom w:val="none" w:sz="0" w:space="0" w:color="auto"/>
        <w:right w:val="none" w:sz="0" w:space="0" w:color="auto"/>
      </w:divBdr>
    </w:div>
    <w:div w:id="1424304740">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716129">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10548">
      <w:bodyDiv w:val="1"/>
      <w:marLeft w:val="0"/>
      <w:marRight w:val="0"/>
      <w:marTop w:val="0"/>
      <w:marBottom w:val="0"/>
      <w:divBdr>
        <w:top w:val="none" w:sz="0" w:space="0" w:color="auto"/>
        <w:left w:val="none" w:sz="0" w:space="0" w:color="auto"/>
        <w:bottom w:val="none" w:sz="0" w:space="0" w:color="auto"/>
        <w:right w:val="none" w:sz="0" w:space="0" w:color="auto"/>
      </w:divBdr>
    </w:div>
    <w:div w:id="1425691353">
      <w:bodyDiv w:val="1"/>
      <w:marLeft w:val="0"/>
      <w:marRight w:val="0"/>
      <w:marTop w:val="0"/>
      <w:marBottom w:val="0"/>
      <w:divBdr>
        <w:top w:val="none" w:sz="0" w:space="0" w:color="auto"/>
        <w:left w:val="none" w:sz="0" w:space="0" w:color="auto"/>
        <w:bottom w:val="none" w:sz="0" w:space="0" w:color="auto"/>
        <w:right w:val="none" w:sz="0" w:space="0" w:color="auto"/>
      </w:divBdr>
    </w:div>
    <w:div w:id="1425809004">
      <w:bodyDiv w:val="1"/>
      <w:marLeft w:val="0"/>
      <w:marRight w:val="0"/>
      <w:marTop w:val="0"/>
      <w:marBottom w:val="0"/>
      <w:divBdr>
        <w:top w:val="none" w:sz="0" w:space="0" w:color="auto"/>
        <w:left w:val="none" w:sz="0" w:space="0" w:color="auto"/>
        <w:bottom w:val="none" w:sz="0" w:space="0" w:color="auto"/>
        <w:right w:val="none" w:sz="0" w:space="0" w:color="auto"/>
      </w:divBdr>
    </w:div>
    <w:div w:id="1425956042">
      <w:bodyDiv w:val="1"/>
      <w:marLeft w:val="0"/>
      <w:marRight w:val="0"/>
      <w:marTop w:val="0"/>
      <w:marBottom w:val="0"/>
      <w:divBdr>
        <w:top w:val="none" w:sz="0" w:space="0" w:color="auto"/>
        <w:left w:val="none" w:sz="0" w:space="0" w:color="auto"/>
        <w:bottom w:val="none" w:sz="0" w:space="0" w:color="auto"/>
        <w:right w:val="none" w:sz="0" w:space="0" w:color="auto"/>
      </w:divBdr>
    </w:div>
    <w:div w:id="1426076137">
      <w:bodyDiv w:val="1"/>
      <w:marLeft w:val="0"/>
      <w:marRight w:val="0"/>
      <w:marTop w:val="0"/>
      <w:marBottom w:val="0"/>
      <w:divBdr>
        <w:top w:val="none" w:sz="0" w:space="0" w:color="auto"/>
        <w:left w:val="none" w:sz="0" w:space="0" w:color="auto"/>
        <w:bottom w:val="none" w:sz="0" w:space="0" w:color="auto"/>
        <w:right w:val="none" w:sz="0" w:space="0" w:color="auto"/>
      </w:divBdr>
    </w:div>
    <w:div w:id="1426538434">
      <w:bodyDiv w:val="1"/>
      <w:marLeft w:val="0"/>
      <w:marRight w:val="0"/>
      <w:marTop w:val="0"/>
      <w:marBottom w:val="0"/>
      <w:divBdr>
        <w:top w:val="none" w:sz="0" w:space="0" w:color="auto"/>
        <w:left w:val="none" w:sz="0" w:space="0" w:color="auto"/>
        <w:bottom w:val="none" w:sz="0" w:space="0" w:color="auto"/>
        <w:right w:val="none" w:sz="0" w:space="0" w:color="auto"/>
      </w:divBdr>
    </w:div>
    <w:div w:id="1426655048">
      <w:bodyDiv w:val="1"/>
      <w:marLeft w:val="0"/>
      <w:marRight w:val="0"/>
      <w:marTop w:val="0"/>
      <w:marBottom w:val="0"/>
      <w:divBdr>
        <w:top w:val="none" w:sz="0" w:space="0" w:color="auto"/>
        <w:left w:val="none" w:sz="0" w:space="0" w:color="auto"/>
        <w:bottom w:val="none" w:sz="0" w:space="0" w:color="auto"/>
        <w:right w:val="none" w:sz="0" w:space="0" w:color="auto"/>
      </w:divBdr>
    </w:div>
    <w:div w:id="1426685393">
      <w:bodyDiv w:val="1"/>
      <w:marLeft w:val="0"/>
      <w:marRight w:val="0"/>
      <w:marTop w:val="0"/>
      <w:marBottom w:val="0"/>
      <w:divBdr>
        <w:top w:val="none" w:sz="0" w:space="0" w:color="auto"/>
        <w:left w:val="none" w:sz="0" w:space="0" w:color="auto"/>
        <w:bottom w:val="none" w:sz="0" w:space="0" w:color="auto"/>
        <w:right w:val="none" w:sz="0" w:space="0" w:color="auto"/>
      </w:divBdr>
    </w:div>
    <w:div w:id="1426732815">
      <w:bodyDiv w:val="1"/>
      <w:marLeft w:val="0"/>
      <w:marRight w:val="0"/>
      <w:marTop w:val="0"/>
      <w:marBottom w:val="0"/>
      <w:divBdr>
        <w:top w:val="none" w:sz="0" w:space="0" w:color="auto"/>
        <w:left w:val="none" w:sz="0" w:space="0" w:color="auto"/>
        <w:bottom w:val="none" w:sz="0" w:space="0" w:color="auto"/>
        <w:right w:val="none" w:sz="0" w:space="0" w:color="auto"/>
      </w:divBdr>
    </w:div>
    <w:div w:id="1426807973">
      <w:bodyDiv w:val="1"/>
      <w:marLeft w:val="0"/>
      <w:marRight w:val="0"/>
      <w:marTop w:val="0"/>
      <w:marBottom w:val="0"/>
      <w:divBdr>
        <w:top w:val="none" w:sz="0" w:space="0" w:color="auto"/>
        <w:left w:val="none" w:sz="0" w:space="0" w:color="auto"/>
        <w:bottom w:val="none" w:sz="0" w:space="0" w:color="auto"/>
        <w:right w:val="none" w:sz="0" w:space="0" w:color="auto"/>
      </w:divBdr>
    </w:div>
    <w:div w:id="1426875218">
      <w:bodyDiv w:val="1"/>
      <w:marLeft w:val="0"/>
      <w:marRight w:val="0"/>
      <w:marTop w:val="0"/>
      <w:marBottom w:val="0"/>
      <w:divBdr>
        <w:top w:val="none" w:sz="0" w:space="0" w:color="auto"/>
        <w:left w:val="none" w:sz="0" w:space="0" w:color="auto"/>
        <w:bottom w:val="none" w:sz="0" w:space="0" w:color="auto"/>
        <w:right w:val="none" w:sz="0" w:space="0" w:color="auto"/>
      </w:divBdr>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6923833">
      <w:bodyDiv w:val="1"/>
      <w:marLeft w:val="0"/>
      <w:marRight w:val="0"/>
      <w:marTop w:val="0"/>
      <w:marBottom w:val="0"/>
      <w:divBdr>
        <w:top w:val="none" w:sz="0" w:space="0" w:color="auto"/>
        <w:left w:val="none" w:sz="0" w:space="0" w:color="auto"/>
        <w:bottom w:val="none" w:sz="0" w:space="0" w:color="auto"/>
        <w:right w:val="none" w:sz="0" w:space="0" w:color="auto"/>
      </w:divBdr>
    </w:div>
    <w:div w:id="1427070810">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460884">
      <w:bodyDiv w:val="1"/>
      <w:marLeft w:val="0"/>
      <w:marRight w:val="0"/>
      <w:marTop w:val="0"/>
      <w:marBottom w:val="0"/>
      <w:divBdr>
        <w:top w:val="none" w:sz="0" w:space="0" w:color="auto"/>
        <w:left w:val="none" w:sz="0" w:space="0" w:color="auto"/>
        <w:bottom w:val="none" w:sz="0" w:space="0" w:color="auto"/>
        <w:right w:val="none" w:sz="0" w:space="0" w:color="auto"/>
      </w:divBdr>
    </w:div>
    <w:div w:id="1427460966">
      <w:bodyDiv w:val="1"/>
      <w:marLeft w:val="0"/>
      <w:marRight w:val="0"/>
      <w:marTop w:val="0"/>
      <w:marBottom w:val="0"/>
      <w:divBdr>
        <w:top w:val="none" w:sz="0" w:space="0" w:color="auto"/>
        <w:left w:val="none" w:sz="0" w:space="0" w:color="auto"/>
        <w:bottom w:val="none" w:sz="0" w:space="0" w:color="auto"/>
        <w:right w:val="none" w:sz="0" w:space="0" w:color="auto"/>
      </w:divBdr>
    </w:div>
    <w:div w:id="1427505257">
      <w:bodyDiv w:val="1"/>
      <w:marLeft w:val="0"/>
      <w:marRight w:val="0"/>
      <w:marTop w:val="0"/>
      <w:marBottom w:val="0"/>
      <w:divBdr>
        <w:top w:val="none" w:sz="0" w:space="0" w:color="auto"/>
        <w:left w:val="none" w:sz="0" w:space="0" w:color="auto"/>
        <w:bottom w:val="none" w:sz="0" w:space="0" w:color="auto"/>
        <w:right w:val="none" w:sz="0" w:space="0" w:color="auto"/>
      </w:divBdr>
    </w:div>
    <w:div w:id="1427655609">
      <w:bodyDiv w:val="1"/>
      <w:marLeft w:val="0"/>
      <w:marRight w:val="0"/>
      <w:marTop w:val="0"/>
      <w:marBottom w:val="0"/>
      <w:divBdr>
        <w:top w:val="none" w:sz="0" w:space="0" w:color="auto"/>
        <w:left w:val="none" w:sz="0" w:space="0" w:color="auto"/>
        <w:bottom w:val="none" w:sz="0" w:space="0" w:color="auto"/>
        <w:right w:val="none" w:sz="0" w:space="0" w:color="auto"/>
      </w:divBdr>
    </w:div>
    <w:div w:id="1427923320">
      <w:bodyDiv w:val="1"/>
      <w:marLeft w:val="0"/>
      <w:marRight w:val="0"/>
      <w:marTop w:val="0"/>
      <w:marBottom w:val="0"/>
      <w:divBdr>
        <w:top w:val="none" w:sz="0" w:space="0" w:color="auto"/>
        <w:left w:val="none" w:sz="0" w:space="0" w:color="auto"/>
        <w:bottom w:val="none" w:sz="0" w:space="0" w:color="auto"/>
        <w:right w:val="none" w:sz="0" w:space="0" w:color="auto"/>
      </w:divBdr>
    </w:div>
    <w:div w:id="1428040343">
      <w:bodyDiv w:val="1"/>
      <w:marLeft w:val="0"/>
      <w:marRight w:val="0"/>
      <w:marTop w:val="0"/>
      <w:marBottom w:val="0"/>
      <w:divBdr>
        <w:top w:val="none" w:sz="0" w:space="0" w:color="auto"/>
        <w:left w:val="none" w:sz="0" w:space="0" w:color="auto"/>
        <w:bottom w:val="none" w:sz="0" w:space="0" w:color="auto"/>
        <w:right w:val="none" w:sz="0" w:space="0" w:color="auto"/>
      </w:divBdr>
    </w:div>
    <w:div w:id="1428310389">
      <w:bodyDiv w:val="1"/>
      <w:marLeft w:val="0"/>
      <w:marRight w:val="0"/>
      <w:marTop w:val="0"/>
      <w:marBottom w:val="0"/>
      <w:divBdr>
        <w:top w:val="none" w:sz="0" w:space="0" w:color="auto"/>
        <w:left w:val="none" w:sz="0" w:space="0" w:color="auto"/>
        <w:bottom w:val="none" w:sz="0" w:space="0" w:color="auto"/>
        <w:right w:val="none" w:sz="0" w:space="0" w:color="auto"/>
      </w:divBdr>
    </w:div>
    <w:div w:id="1428620362">
      <w:bodyDiv w:val="1"/>
      <w:marLeft w:val="0"/>
      <w:marRight w:val="0"/>
      <w:marTop w:val="0"/>
      <w:marBottom w:val="0"/>
      <w:divBdr>
        <w:top w:val="none" w:sz="0" w:space="0" w:color="auto"/>
        <w:left w:val="none" w:sz="0" w:space="0" w:color="auto"/>
        <w:bottom w:val="none" w:sz="0" w:space="0" w:color="auto"/>
        <w:right w:val="none" w:sz="0" w:space="0" w:color="auto"/>
      </w:divBdr>
    </w:div>
    <w:div w:id="1428770279">
      <w:bodyDiv w:val="1"/>
      <w:marLeft w:val="0"/>
      <w:marRight w:val="0"/>
      <w:marTop w:val="0"/>
      <w:marBottom w:val="0"/>
      <w:divBdr>
        <w:top w:val="none" w:sz="0" w:space="0" w:color="auto"/>
        <w:left w:val="none" w:sz="0" w:space="0" w:color="auto"/>
        <w:bottom w:val="none" w:sz="0" w:space="0" w:color="auto"/>
        <w:right w:val="none" w:sz="0" w:space="0" w:color="auto"/>
      </w:divBdr>
    </w:div>
    <w:div w:id="1429042065">
      <w:bodyDiv w:val="1"/>
      <w:marLeft w:val="0"/>
      <w:marRight w:val="0"/>
      <w:marTop w:val="0"/>
      <w:marBottom w:val="0"/>
      <w:divBdr>
        <w:top w:val="none" w:sz="0" w:space="0" w:color="auto"/>
        <w:left w:val="none" w:sz="0" w:space="0" w:color="auto"/>
        <w:bottom w:val="none" w:sz="0" w:space="0" w:color="auto"/>
        <w:right w:val="none" w:sz="0" w:space="0" w:color="auto"/>
      </w:divBdr>
    </w:div>
    <w:div w:id="1429084877">
      <w:bodyDiv w:val="1"/>
      <w:marLeft w:val="0"/>
      <w:marRight w:val="0"/>
      <w:marTop w:val="0"/>
      <w:marBottom w:val="0"/>
      <w:divBdr>
        <w:top w:val="none" w:sz="0" w:space="0" w:color="auto"/>
        <w:left w:val="none" w:sz="0" w:space="0" w:color="auto"/>
        <w:bottom w:val="none" w:sz="0" w:space="0" w:color="auto"/>
        <w:right w:val="none" w:sz="0" w:space="0" w:color="auto"/>
      </w:divBdr>
    </w:div>
    <w:div w:id="1429110280">
      <w:bodyDiv w:val="1"/>
      <w:marLeft w:val="0"/>
      <w:marRight w:val="0"/>
      <w:marTop w:val="0"/>
      <w:marBottom w:val="0"/>
      <w:divBdr>
        <w:top w:val="none" w:sz="0" w:space="0" w:color="auto"/>
        <w:left w:val="none" w:sz="0" w:space="0" w:color="auto"/>
        <w:bottom w:val="none" w:sz="0" w:space="0" w:color="auto"/>
        <w:right w:val="none" w:sz="0" w:space="0" w:color="auto"/>
      </w:divBdr>
    </w:div>
    <w:div w:id="1429229371">
      <w:bodyDiv w:val="1"/>
      <w:marLeft w:val="0"/>
      <w:marRight w:val="0"/>
      <w:marTop w:val="0"/>
      <w:marBottom w:val="0"/>
      <w:divBdr>
        <w:top w:val="none" w:sz="0" w:space="0" w:color="auto"/>
        <w:left w:val="none" w:sz="0" w:space="0" w:color="auto"/>
        <w:bottom w:val="none" w:sz="0" w:space="0" w:color="auto"/>
        <w:right w:val="none" w:sz="0" w:space="0" w:color="auto"/>
      </w:divBdr>
    </w:div>
    <w:div w:id="1429428826">
      <w:bodyDiv w:val="1"/>
      <w:marLeft w:val="0"/>
      <w:marRight w:val="0"/>
      <w:marTop w:val="0"/>
      <w:marBottom w:val="0"/>
      <w:divBdr>
        <w:top w:val="none" w:sz="0" w:space="0" w:color="auto"/>
        <w:left w:val="none" w:sz="0" w:space="0" w:color="auto"/>
        <w:bottom w:val="none" w:sz="0" w:space="0" w:color="auto"/>
        <w:right w:val="none" w:sz="0" w:space="0" w:color="auto"/>
      </w:divBdr>
    </w:div>
    <w:div w:id="1429738665">
      <w:bodyDiv w:val="1"/>
      <w:marLeft w:val="0"/>
      <w:marRight w:val="0"/>
      <w:marTop w:val="0"/>
      <w:marBottom w:val="0"/>
      <w:divBdr>
        <w:top w:val="none" w:sz="0" w:space="0" w:color="auto"/>
        <w:left w:val="none" w:sz="0" w:space="0" w:color="auto"/>
        <w:bottom w:val="none" w:sz="0" w:space="0" w:color="auto"/>
        <w:right w:val="none" w:sz="0" w:space="0" w:color="auto"/>
      </w:divBdr>
    </w:div>
    <w:div w:id="1429813161">
      <w:bodyDiv w:val="1"/>
      <w:marLeft w:val="0"/>
      <w:marRight w:val="0"/>
      <w:marTop w:val="0"/>
      <w:marBottom w:val="0"/>
      <w:divBdr>
        <w:top w:val="none" w:sz="0" w:space="0" w:color="auto"/>
        <w:left w:val="none" w:sz="0" w:space="0" w:color="auto"/>
        <w:bottom w:val="none" w:sz="0" w:space="0" w:color="auto"/>
        <w:right w:val="none" w:sz="0" w:space="0" w:color="auto"/>
      </w:divBdr>
    </w:div>
    <w:div w:id="1429816907">
      <w:bodyDiv w:val="1"/>
      <w:marLeft w:val="0"/>
      <w:marRight w:val="0"/>
      <w:marTop w:val="0"/>
      <w:marBottom w:val="0"/>
      <w:divBdr>
        <w:top w:val="none" w:sz="0" w:space="0" w:color="auto"/>
        <w:left w:val="none" w:sz="0" w:space="0" w:color="auto"/>
        <w:bottom w:val="none" w:sz="0" w:space="0" w:color="auto"/>
        <w:right w:val="none" w:sz="0" w:space="0" w:color="auto"/>
      </w:divBdr>
    </w:div>
    <w:div w:id="1430007266">
      <w:bodyDiv w:val="1"/>
      <w:marLeft w:val="0"/>
      <w:marRight w:val="0"/>
      <w:marTop w:val="0"/>
      <w:marBottom w:val="0"/>
      <w:divBdr>
        <w:top w:val="none" w:sz="0" w:space="0" w:color="auto"/>
        <w:left w:val="none" w:sz="0" w:space="0" w:color="auto"/>
        <w:bottom w:val="none" w:sz="0" w:space="0" w:color="auto"/>
        <w:right w:val="none" w:sz="0" w:space="0" w:color="auto"/>
      </w:divBdr>
    </w:div>
    <w:div w:id="1430079287">
      <w:bodyDiv w:val="1"/>
      <w:marLeft w:val="0"/>
      <w:marRight w:val="0"/>
      <w:marTop w:val="0"/>
      <w:marBottom w:val="0"/>
      <w:divBdr>
        <w:top w:val="none" w:sz="0" w:space="0" w:color="auto"/>
        <w:left w:val="none" w:sz="0" w:space="0" w:color="auto"/>
        <w:bottom w:val="none" w:sz="0" w:space="0" w:color="auto"/>
        <w:right w:val="none" w:sz="0" w:space="0" w:color="auto"/>
      </w:divBdr>
    </w:div>
    <w:div w:id="1430085491">
      <w:bodyDiv w:val="1"/>
      <w:marLeft w:val="0"/>
      <w:marRight w:val="0"/>
      <w:marTop w:val="0"/>
      <w:marBottom w:val="0"/>
      <w:divBdr>
        <w:top w:val="none" w:sz="0" w:space="0" w:color="auto"/>
        <w:left w:val="none" w:sz="0" w:space="0" w:color="auto"/>
        <w:bottom w:val="none" w:sz="0" w:space="0" w:color="auto"/>
        <w:right w:val="none" w:sz="0" w:space="0" w:color="auto"/>
      </w:divBdr>
    </w:div>
    <w:div w:id="1430158484">
      <w:bodyDiv w:val="1"/>
      <w:marLeft w:val="0"/>
      <w:marRight w:val="0"/>
      <w:marTop w:val="0"/>
      <w:marBottom w:val="0"/>
      <w:divBdr>
        <w:top w:val="none" w:sz="0" w:space="0" w:color="auto"/>
        <w:left w:val="none" w:sz="0" w:space="0" w:color="auto"/>
        <w:bottom w:val="none" w:sz="0" w:space="0" w:color="auto"/>
        <w:right w:val="none" w:sz="0" w:space="0" w:color="auto"/>
      </w:divBdr>
    </w:div>
    <w:div w:id="1430352612">
      <w:bodyDiv w:val="1"/>
      <w:marLeft w:val="0"/>
      <w:marRight w:val="0"/>
      <w:marTop w:val="0"/>
      <w:marBottom w:val="0"/>
      <w:divBdr>
        <w:top w:val="none" w:sz="0" w:space="0" w:color="auto"/>
        <w:left w:val="none" w:sz="0" w:space="0" w:color="auto"/>
        <w:bottom w:val="none" w:sz="0" w:space="0" w:color="auto"/>
        <w:right w:val="none" w:sz="0" w:space="0" w:color="auto"/>
      </w:divBdr>
    </w:div>
    <w:div w:id="1430472114">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660248">
      <w:bodyDiv w:val="1"/>
      <w:marLeft w:val="0"/>
      <w:marRight w:val="0"/>
      <w:marTop w:val="0"/>
      <w:marBottom w:val="0"/>
      <w:divBdr>
        <w:top w:val="none" w:sz="0" w:space="0" w:color="auto"/>
        <w:left w:val="none" w:sz="0" w:space="0" w:color="auto"/>
        <w:bottom w:val="none" w:sz="0" w:space="0" w:color="auto"/>
        <w:right w:val="none" w:sz="0" w:space="0" w:color="auto"/>
      </w:divBdr>
    </w:div>
    <w:div w:id="1430732547">
      <w:bodyDiv w:val="1"/>
      <w:marLeft w:val="0"/>
      <w:marRight w:val="0"/>
      <w:marTop w:val="0"/>
      <w:marBottom w:val="0"/>
      <w:divBdr>
        <w:top w:val="none" w:sz="0" w:space="0" w:color="auto"/>
        <w:left w:val="none" w:sz="0" w:space="0" w:color="auto"/>
        <w:bottom w:val="none" w:sz="0" w:space="0" w:color="auto"/>
        <w:right w:val="none" w:sz="0" w:space="0" w:color="auto"/>
      </w:divBdr>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000991">
      <w:bodyDiv w:val="1"/>
      <w:marLeft w:val="0"/>
      <w:marRight w:val="0"/>
      <w:marTop w:val="0"/>
      <w:marBottom w:val="0"/>
      <w:divBdr>
        <w:top w:val="none" w:sz="0" w:space="0" w:color="auto"/>
        <w:left w:val="none" w:sz="0" w:space="0" w:color="auto"/>
        <w:bottom w:val="none" w:sz="0" w:space="0" w:color="auto"/>
        <w:right w:val="none" w:sz="0" w:space="0" w:color="auto"/>
      </w:divBdr>
    </w:div>
    <w:div w:id="1431123904">
      <w:bodyDiv w:val="1"/>
      <w:marLeft w:val="0"/>
      <w:marRight w:val="0"/>
      <w:marTop w:val="0"/>
      <w:marBottom w:val="0"/>
      <w:divBdr>
        <w:top w:val="none" w:sz="0" w:space="0" w:color="auto"/>
        <w:left w:val="none" w:sz="0" w:space="0" w:color="auto"/>
        <w:bottom w:val="none" w:sz="0" w:space="0" w:color="auto"/>
        <w:right w:val="none" w:sz="0" w:space="0" w:color="auto"/>
      </w:divBdr>
    </w:div>
    <w:div w:id="1431127262">
      <w:bodyDiv w:val="1"/>
      <w:marLeft w:val="0"/>
      <w:marRight w:val="0"/>
      <w:marTop w:val="0"/>
      <w:marBottom w:val="0"/>
      <w:divBdr>
        <w:top w:val="none" w:sz="0" w:space="0" w:color="auto"/>
        <w:left w:val="none" w:sz="0" w:space="0" w:color="auto"/>
        <w:bottom w:val="none" w:sz="0" w:space="0" w:color="auto"/>
        <w:right w:val="none" w:sz="0" w:space="0" w:color="auto"/>
      </w:divBdr>
    </w:div>
    <w:div w:id="1431194492">
      <w:bodyDiv w:val="1"/>
      <w:marLeft w:val="0"/>
      <w:marRight w:val="0"/>
      <w:marTop w:val="0"/>
      <w:marBottom w:val="0"/>
      <w:divBdr>
        <w:top w:val="none" w:sz="0" w:space="0" w:color="auto"/>
        <w:left w:val="none" w:sz="0" w:space="0" w:color="auto"/>
        <w:bottom w:val="none" w:sz="0" w:space="0" w:color="auto"/>
        <w:right w:val="none" w:sz="0" w:space="0" w:color="auto"/>
      </w:divBdr>
    </w:div>
    <w:div w:id="1431271481">
      <w:bodyDiv w:val="1"/>
      <w:marLeft w:val="0"/>
      <w:marRight w:val="0"/>
      <w:marTop w:val="0"/>
      <w:marBottom w:val="0"/>
      <w:divBdr>
        <w:top w:val="none" w:sz="0" w:space="0" w:color="auto"/>
        <w:left w:val="none" w:sz="0" w:space="0" w:color="auto"/>
        <w:bottom w:val="none" w:sz="0" w:space="0" w:color="auto"/>
        <w:right w:val="none" w:sz="0" w:space="0" w:color="auto"/>
      </w:divBdr>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437387">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1583726">
      <w:bodyDiv w:val="1"/>
      <w:marLeft w:val="0"/>
      <w:marRight w:val="0"/>
      <w:marTop w:val="0"/>
      <w:marBottom w:val="0"/>
      <w:divBdr>
        <w:top w:val="none" w:sz="0" w:space="0" w:color="auto"/>
        <w:left w:val="none" w:sz="0" w:space="0" w:color="auto"/>
        <w:bottom w:val="none" w:sz="0" w:space="0" w:color="auto"/>
        <w:right w:val="none" w:sz="0" w:space="0" w:color="auto"/>
      </w:divBdr>
    </w:div>
    <w:div w:id="1431584926">
      <w:bodyDiv w:val="1"/>
      <w:marLeft w:val="0"/>
      <w:marRight w:val="0"/>
      <w:marTop w:val="0"/>
      <w:marBottom w:val="0"/>
      <w:divBdr>
        <w:top w:val="none" w:sz="0" w:space="0" w:color="auto"/>
        <w:left w:val="none" w:sz="0" w:space="0" w:color="auto"/>
        <w:bottom w:val="none" w:sz="0" w:space="0" w:color="auto"/>
        <w:right w:val="none" w:sz="0" w:space="0" w:color="auto"/>
      </w:divBdr>
    </w:div>
    <w:div w:id="1431663655">
      <w:bodyDiv w:val="1"/>
      <w:marLeft w:val="0"/>
      <w:marRight w:val="0"/>
      <w:marTop w:val="0"/>
      <w:marBottom w:val="0"/>
      <w:divBdr>
        <w:top w:val="none" w:sz="0" w:space="0" w:color="auto"/>
        <w:left w:val="none" w:sz="0" w:space="0" w:color="auto"/>
        <w:bottom w:val="none" w:sz="0" w:space="0" w:color="auto"/>
        <w:right w:val="none" w:sz="0" w:space="0" w:color="auto"/>
      </w:divBdr>
    </w:div>
    <w:div w:id="1431663774">
      <w:bodyDiv w:val="1"/>
      <w:marLeft w:val="0"/>
      <w:marRight w:val="0"/>
      <w:marTop w:val="0"/>
      <w:marBottom w:val="0"/>
      <w:divBdr>
        <w:top w:val="none" w:sz="0" w:space="0" w:color="auto"/>
        <w:left w:val="none" w:sz="0" w:space="0" w:color="auto"/>
        <w:bottom w:val="none" w:sz="0" w:space="0" w:color="auto"/>
        <w:right w:val="none" w:sz="0" w:space="0" w:color="auto"/>
      </w:divBdr>
    </w:div>
    <w:div w:id="1431704500">
      <w:bodyDiv w:val="1"/>
      <w:marLeft w:val="0"/>
      <w:marRight w:val="0"/>
      <w:marTop w:val="0"/>
      <w:marBottom w:val="0"/>
      <w:divBdr>
        <w:top w:val="none" w:sz="0" w:space="0" w:color="auto"/>
        <w:left w:val="none" w:sz="0" w:space="0" w:color="auto"/>
        <w:bottom w:val="none" w:sz="0" w:space="0" w:color="auto"/>
        <w:right w:val="none" w:sz="0" w:space="0" w:color="auto"/>
      </w:divBdr>
    </w:div>
    <w:div w:id="1431776162">
      <w:bodyDiv w:val="1"/>
      <w:marLeft w:val="0"/>
      <w:marRight w:val="0"/>
      <w:marTop w:val="0"/>
      <w:marBottom w:val="0"/>
      <w:divBdr>
        <w:top w:val="none" w:sz="0" w:space="0" w:color="auto"/>
        <w:left w:val="none" w:sz="0" w:space="0" w:color="auto"/>
        <w:bottom w:val="none" w:sz="0" w:space="0" w:color="auto"/>
        <w:right w:val="none" w:sz="0" w:space="0" w:color="auto"/>
      </w:divBdr>
    </w:div>
    <w:div w:id="1432093609">
      <w:bodyDiv w:val="1"/>
      <w:marLeft w:val="0"/>
      <w:marRight w:val="0"/>
      <w:marTop w:val="0"/>
      <w:marBottom w:val="0"/>
      <w:divBdr>
        <w:top w:val="none" w:sz="0" w:space="0" w:color="auto"/>
        <w:left w:val="none" w:sz="0" w:space="0" w:color="auto"/>
        <w:bottom w:val="none" w:sz="0" w:space="0" w:color="auto"/>
        <w:right w:val="none" w:sz="0" w:space="0" w:color="auto"/>
      </w:divBdr>
    </w:div>
    <w:div w:id="1432164490">
      <w:bodyDiv w:val="1"/>
      <w:marLeft w:val="0"/>
      <w:marRight w:val="0"/>
      <w:marTop w:val="0"/>
      <w:marBottom w:val="0"/>
      <w:divBdr>
        <w:top w:val="none" w:sz="0" w:space="0" w:color="auto"/>
        <w:left w:val="none" w:sz="0" w:space="0" w:color="auto"/>
        <w:bottom w:val="none" w:sz="0" w:space="0" w:color="auto"/>
        <w:right w:val="none" w:sz="0" w:space="0" w:color="auto"/>
      </w:divBdr>
    </w:div>
    <w:div w:id="1432237958">
      <w:bodyDiv w:val="1"/>
      <w:marLeft w:val="0"/>
      <w:marRight w:val="0"/>
      <w:marTop w:val="0"/>
      <w:marBottom w:val="0"/>
      <w:divBdr>
        <w:top w:val="none" w:sz="0" w:space="0" w:color="auto"/>
        <w:left w:val="none" w:sz="0" w:space="0" w:color="auto"/>
        <w:bottom w:val="none" w:sz="0" w:space="0" w:color="auto"/>
        <w:right w:val="none" w:sz="0" w:space="0" w:color="auto"/>
      </w:divBdr>
    </w:div>
    <w:div w:id="1432315293">
      <w:bodyDiv w:val="1"/>
      <w:marLeft w:val="0"/>
      <w:marRight w:val="0"/>
      <w:marTop w:val="0"/>
      <w:marBottom w:val="0"/>
      <w:divBdr>
        <w:top w:val="none" w:sz="0" w:space="0" w:color="auto"/>
        <w:left w:val="none" w:sz="0" w:space="0" w:color="auto"/>
        <w:bottom w:val="none" w:sz="0" w:space="0" w:color="auto"/>
        <w:right w:val="none" w:sz="0" w:space="0" w:color="auto"/>
      </w:divBdr>
    </w:div>
    <w:div w:id="1432430673">
      <w:bodyDiv w:val="1"/>
      <w:marLeft w:val="0"/>
      <w:marRight w:val="0"/>
      <w:marTop w:val="0"/>
      <w:marBottom w:val="0"/>
      <w:divBdr>
        <w:top w:val="none" w:sz="0" w:space="0" w:color="auto"/>
        <w:left w:val="none" w:sz="0" w:space="0" w:color="auto"/>
        <w:bottom w:val="none" w:sz="0" w:space="0" w:color="auto"/>
        <w:right w:val="none" w:sz="0" w:space="0" w:color="auto"/>
      </w:divBdr>
    </w:div>
    <w:div w:id="1432552657">
      <w:bodyDiv w:val="1"/>
      <w:marLeft w:val="0"/>
      <w:marRight w:val="0"/>
      <w:marTop w:val="0"/>
      <w:marBottom w:val="0"/>
      <w:divBdr>
        <w:top w:val="none" w:sz="0" w:space="0" w:color="auto"/>
        <w:left w:val="none" w:sz="0" w:space="0" w:color="auto"/>
        <w:bottom w:val="none" w:sz="0" w:space="0" w:color="auto"/>
        <w:right w:val="none" w:sz="0" w:space="0" w:color="auto"/>
      </w:divBdr>
    </w:div>
    <w:div w:id="1432627267">
      <w:bodyDiv w:val="1"/>
      <w:marLeft w:val="0"/>
      <w:marRight w:val="0"/>
      <w:marTop w:val="0"/>
      <w:marBottom w:val="0"/>
      <w:divBdr>
        <w:top w:val="none" w:sz="0" w:space="0" w:color="auto"/>
        <w:left w:val="none" w:sz="0" w:space="0" w:color="auto"/>
        <w:bottom w:val="none" w:sz="0" w:space="0" w:color="auto"/>
        <w:right w:val="none" w:sz="0" w:space="0" w:color="auto"/>
      </w:divBdr>
    </w:div>
    <w:div w:id="1432970328">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3167627">
      <w:bodyDiv w:val="1"/>
      <w:marLeft w:val="0"/>
      <w:marRight w:val="0"/>
      <w:marTop w:val="0"/>
      <w:marBottom w:val="0"/>
      <w:divBdr>
        <w:top w:val="none" w:sz="0" w:space="0" w:color="auto"/>
        <w:left w:val="none" w:sz="0" w:space="0" w:color="auto"/>
        <w:bottom w:val="none" w:sz="0" w:space="0" w:color="auto"/>
        <w:right w:val="none" w:sz="0" w:space="0" w:color="auto"/>
      </w:divBdr>
    </w:div>
    <w:div w:id="1433277080">
      <w:bodyDiv w:val="1"/>
      <w:marLeft w:val="0"/>
      <w:marRight w:val="0"/>
      <w:marTop w:val="0"/>
      <w:marBottom w:val="0"/>
      <w:divBdr>
        <w:top w:val="none" w:sz="0" w:space="0" w:color="auto"/>
        <w:left w:val="none" w:sz="0" w:space="0" w:color="auto"/>
        <w:bottom w:val="none" w:sz="0" w:space="0" w:color="auto"/>
        <w:right w:val="none" w:sz="0" w:space="0" w:color="auto"/>
      </w:divBdr>
    </w:div>
    <w:div w:id="1433280281">
      <w:bodyDiv w:val="1"/>
      <w:marLeft w:val="0"/>
      <w:marRight w:val="0"/>
      <w:marTop w:val="0"/>
      <w:marBottom w:val="0"/>
      <w:divBdr>
        <w:top w:val="none" w:sz="0" w:space="0" w:color="auto"/>
        <w:left w:val="none" w:sz="0" w:space="0" w:color="auto"/>
        <w:bottom w:val="none" w:sz="0" w:space="0" w:color="auto"/>
        <w:right w:val="none" w:sz="0" w:space="0" w:color="auto"/>
      </w:divBdr>
    </w:div>
    <w:div w:id="1433431587">
      <w:bodyDiv w:val="1"/>
      <w:marLeft w:val="0"/>
      <w:marRight w:val="0"/>
      <w:marTop w:val="0"/>
      <w:marBottom w:val="0"/>
      <w:divBdr>
        <w:top w:val="none" w:sz="0" w:space="0" w:color="auto"/>
        <w:left w:val="none" w:sz="0" w:space="0" w:color="auto"/>
        <w:bottom w:val="none" w:sz="0" w:space="0" w:color="auto"/>
        <w:right w:val="none" w:sz="0" w:space="0" w:color="auto"/>
      </w:divBdr>
    </w:div>
    <w:div w:id="1433435632">
      <w:bodyDiv w:val="1"/>
      <w:marLeft w:val="0"/>
      <w:marRight w:val="0"/>
      <w:marTop w:val="0"/>
      <w:marBottom w:val="0"/>
      <w:divBdr>
        <w:top w:val="none" w:sz="0" w:space="0" w:color="auto"/>
        <w:left w:val="none" w:sz="0" w:space="0" w:color="auto"/>
        <w:bottom w:val="none" w:sz="0" w:space="0" w:color="auto"/>
        <w:right w:val="none" w:sz="0" w:space="0" w:color="auto"/>
      </w:divBdr>
    </w:div>
    <w:div w:id="1433472882">
      <w:bodyDiv w:val="1"/>
      <w:marLeft w:val="0"/>
      <w:marRight w:val="0"/>
      <w:marTop w:val="0"/>
      <w:marBottom w:val="0"/>
      <w:divBdr>
        <w:top w:val="none" w:sz="0" w:space="0" w:color="auto"/>
        <w:left w:val="none" w:sz="0" w:space="0" w:color="auto"/>
        <w:bottom w:val="none" w:sz="0" w:space="0" w:color="auto"/>
        <w:right w:val="none" w:sz="0" w:space="0" w:color="auto"/>
      </w:divBdr>
    </w:div>
    <w:div w:id="1433477270">
      <w:bodyDiv w:val="1"/>
      <w:marLeft w:val="0"/>
      <w:marRight w:val="0"/>
      <w:marTop w:val="0"/>
      <w:marBottom w:val="0"/>
      <w:divBdr>
        <w:top w:val="none" w:sz="0" w:space="0" w:color="auto"/>
        <w:left w:val="none" w:sz="0" w:space="0" w:color="auto"/>
        <w:bottom w:val="none" w:sz="0" w:space="0" w:color="auto"/>
        <w:right w:val="none" w:sz="0" w:space="0" w:color="auto"/>
      </w:divBdr>
    </w:div>
    <w:div w:id="1433933150">
      <w:bodyDiv w:val="1"/>
      <w:marLeft w:val="0"/>
      <w:marRight w:val="0"/>
      <w:marTop w:val="0"/>
      <w:marBottom w:val="0"/>
      <w:divBdr>
        <w:top w:val="none" w:sz="0" w:space="0" w:color="auto"/>
        <w:left w:val="none" w:sz="0" w:space="0" w:color="auto"/>
        <w:bottom w:val="none" w:sz="0" w:space="0" w:color="auto"/>
        <w:right w:val="none" w:sz="0" w:space="0" w:color="auto"/>
      </w:divBdr>
    </w:div>
    <w:div w:id="1433938391">
      <w:bodyDiv w:val="1"/>
      <w:marLeft w:val="0"/>
      <w:marRight w:val="0"/>
      <w:marTop w:val="0"/>
      <w:marBottom w:val="0"/>
      <w:divBdr>
        <w:top w:val="none" w:sz="0" w:space="0" w:color="auto"/>
        <w:left w:val="none" w:sz="0" w:space="0" w:color="auto"/>
        <w:bottom w:val="none" w:sz="0" w:space="0" w:color="auto"/>
        <w:right w:val="none" w:sz="0" w:space="0" w:color="auto"/>
      </w:divBdr>
    </w:div>
    <w:div w:id="1434008685">
      <w:bodyDiv w:val="1"/>
      <w:marLeft w:val="0"/>
      <w:marRight w:val="0"/>
      <w:marTop w:val="0"/>
      <w:marBottom w:val="0"/>
      <w:divBdr>
        <w:top w:val="none" w:sz="0" w:space="0" w:color="auto"/>
        <w:left w:val="none" w:sz="0" w:space="0" w:color="auto"/>
        <w:bottom w:val="none" w:sz="0" w:space="0" w:color="auto"/>
        <w:right w:val="none" w:sz="0" w:space="0" w:color="auto"/>
      </w:divBdr>
    </w:div>
    <w:div w:id="1434011633">
      <w:bodyDiv w:val="1"/>
      <w:marLeft w:val="0"/>
      <w:marRight w:val="0"/>
      <w:marTop w:val="0"/>
      <w:marBottom w:val="0"/>
      <w:divBdr>
        <w:top w:val="none" w:sz="0" w:space="0" w:color="auto"/>
        <w:left w:val="none" w:sz="0" w:space="0" w:color="auto"/>
        <w:bottom w:val="none" w:sz="0" w:space="0" w:color="auto"/>
        <w:right w:val="none" w:sz="0" w:space="0" w:color="auto"/>
      </w:divBdr>
    </w:div>
    <w:div w:id="1434016321">
      <w:bodyDiv w:val="1"/>
      <w:marLeft w:val="0"/>
      <w:marRight w:val="0"/>
      <w:marTop w:val="0"/>
      <w:marBottom w:val="0"/>
      <w:divBdr>
        <w:top w:val="none" w:sz="0" w:space="0" w:color="auto"/>
        <w:left w:val="none" w:sz="0" w:space="0" w:color="auto"/>
        <w:bottom w:val="none" w:sz="0" w:space="0" w:color="auto"/>
        <w:right w:val="none" w:sz="0" w:space="0" w:color="auto"/>
      </w:divBdr>
    </w:div>
    <w:div w:id="1434283810">
      <w:bodyDiv w:val="1"/>
      <w:marLeft w:val="0"/>
      <w:marRight w:val="0"/>
      <w:marTop w:val="0"/>
      <w:marBottom w:val="0"/>
      <w:divBdr>
        <w:top w:val="none" w:sz="0" w:space="0" w:color="auto"/>
        <w:left w:val="none" w:sz="0" w:space="0" w:color="auto"/>
        <w:bottom w:val="none" w:sz="0" w:space="0" w:color="auto"/>
        <w:right w:val="none" w:sz="0" w:space="0" w:color="auto"/>
      </w:divBdr>
    </w:div>
    <w:div w:id="1434285817">
      <w:bodyDiv w:val="1"/>
      <w:marLeft w:val="0"/>
      <w:marRight w:val="0"/>
      <w:marTop w:val="0"/>
      <w:marBottom w:val="0"/>
      <w:divBdr>
        <w:top w:val="none" w:sz="0" w:space="0" w:color="auto"/>
        <w:left w:val="none" w:sz="0" w:space="0" w:color="auto"/>
        <w:bottom w:val="none" w:sz="0" w:space="0" w:color="auto"/>
        <w:right w:val="none" w:sz="0" w:space="0" w:color="auto"/>
      </w:divBdr>
    </w:div>
    <w:div w:id="1434396532">
      <w:bodyDiv w:val="1"/>
      <w:marLeft w:val="0"/>
      <w:marRight w:val="0"/>
      <w:marTop w:val="0"/>
      <w:marBottom w:val="0"/>
      <w:divBdr>
        <w:top w:val="none" w:sz="0" w:space="0" w:color="auto"/>
        <w:left w:val="none" w:sz="0" w:space="0" w:color="auto"/>
        <w:bottom w:val="none" w:sz="0" w:space="0" w:color="auto"/>
        <w:right w:val="none" w:sz="0" w:space="0" w:color="auto"/>
      </w:divBdr>
    </w:div>
    <w:div w:id="1434475277">
      <w:bodyDiv w:val="1"/>
      <w:marLeft w:val="0"/>
      <w:marRight w:val="0"/>
      <w:marTop w:val="0"/>
      <w:marBottom w:val="0"/>
      <w:divBdr>
        <w:top w:val="none" w:sz="0" w:space="0" w:color="auto"/>
        <w:left w:val="none" w:sz="0" w:space="0" w:color="auto"/>
        <w:bottom w:val="none" w:sz="0" w:space="0" w:color="auto"/>
        <w:right w:val="none" w:sz="0" w:space="0" w:color="auto"/>
      </w:divBdr>
    </w:div>
    <w:div w:id="1434595520">
      <w:bodyDiv w:val="1"/>
      <w:marLeft w:val="0"/>
      <w:marRight w:val="0"/>
      <w:marTop w:val="0"/>
      <w:marBottom w:val="0"/>
      <w:divBdr>
        <w:top w:val="none" w:sz="0" w:space="0" w:color="auto"/>
        <w:left w:val="none" w:sz="0" w:space="0" w:color="auto"/>
        <w:bottom w:val="none" w:sz="0" w:space="0" w:color="auto"/>
        <w:right w:val="none" w:sz="0" w:space="0" w:color="auto"/>
      </w:divBdr>
    </w:div>
    <w:div w:id="1434595615">
      <w:bodyDiv w:val="1"/>
      <w:marLeft w:val="0"/>
      <w:marRight w:val="0"/>
      <w:marTop w:val="0"/>
      <w:marBottom w:val="0"/>
      <w:divBdr>
        <w:top w:val="none" w:sz="0" w:space="0" w:color="auto"/>
        <w:left w:val="none" w:sz="0" w:space="0" w:color="auto"/>
        <w:bottom w:val="none" w:sz="0" w:space="0" w:color="auto"/>
        <w:right w:val="none" w:sz="0" w:space="0" w:color="auto"/>
      </w:divBdr>
    </w:div>
    <w:div w:id="1434596393">
      <w:bodyDiv w:val="1"/>
      <w:marLeft w:val="0"/>
      <w:marRight w:val="0"/>
      <w:marTop w:val="0"/>
      <w:marBottom w:val="0"/>
      <w:divBdr>
        <w:top w:val="none" w:sz="0" w:space="0" w:color="auto"/>
        <w:left w:val="none" w:sz="0" w:space="0" w:color="auto"/>
        <w:bottom w:val="none" w:sz="0" w:space="0" w:color="auto"/>
        <w:right w:val="none" w:sz="0" w:space="0" w:color="auto"/>
      </w:divBdr>
    </w:div>
    <w:div w:id="1434745588">
      <w:bodyDiv w:val="1"/>
      <w:marLeft w:val="0"/>
      <w:marRight w:val="0"/>
      <w:marTop w:val="0"/>
      <w:marBottom w:val="0"/>
      <w:divBdr>
        <w:top w:val="none" w:sz="0" w:space="0" w:color="auto"/>
        <w:left w:val="none" w:sz="0" w:space="0" w:color="auto"/>
        <w:bottom w:val="none" w:sz="0" w:space="0" w:color="auto"/>
        <w:right w:val="none" w:sz="0" w:space="0" w:color="auto"/>
      </w:divBdr>
    </w:div>
    <w:div w:id="1434982746">
      <w:bodyDiv w:val="1"/>
      <w:marLeft w:val="0"/>
      <w:marRight w:val="0"/>
      <w:marTop w:val="0"/>
      <w:marBottom w:val="0"/>
      <w:divBdr>
        <w:top w:val="none" w:sz="0" w:space="0" w:color="auto"/>
        <w:left w:val="none" w:sz="0" w:space="0" w:color="auto"/>
        <w:bottom w:val="none" w:sz="0" w:space="0" w:color="auto"/>
        <w:right w:val="none" w:sz="0" w:space="0" w:color="auto"/>
      </w:divBdr>
    </w:div>
    <w:div w:id="1435055791">
      <w:bodyDiv w:val="1"/>
      <w:marLeft w:val="0"/>
      <w:marRight w:val="0"/>
      <w:marTop w:val="0"/>
      <w:marBottom w:val="0"/>
      <w:divBdr>
        <w:top w:val="none" w:sz="0" w:space="0" w:color="auto"/>
        <w:left w:val="none" w:sz="0" w:space="0" w:color="auto"/>
        <w:bottom w:val="none" w:sz="0" w:space="0" w:color="auto"/>
        <w:right w:val="none" w:sz="0" w:space="0" w:color="auto"/>
      </w:divBdr>
    </w:div>
    <w:div w:id="1435174189">
      <w:bodyDiv w:val="1"/>
      <w:marLeft w:val="0"/>
      <w:marRight w:val="0"/>
      <w:marTop w:val="0"/>
      <w:marBottom w:val="0"/>
      <w:divBdr>
        <w:top w:val="none" w:sz="0" w:space="0" w:color="auto"/>
        <w:left w:val="none" w:sz="0" w:space="0" w:color="auto"/>
        <w:bottom w:val="none" w:sz="0" w:space="0" w:color="auto"/>
        <w:right w:val="none" w:sz="0" w:space="0" w:color="auto"/>
      </w:divBdr>
    </w:div>
    <w:div w:id="1435243803">
      <w:bodyDiv w:val="1"/>
      <w:marLeft w:val="0"/>
      <w:marRight w:val="0"/>
      <w:marTop w:val="0"/>
      <w:marBottom w:val="0"/>
      <w:divBdr>
        <w:top w:val="none" w:sz="0" w:space="0" w:color="auto"/>
        <w:left w:val="none" w:sz="0" w:space="0" w:color="auto"/>
        <w:bottom w:val="none" w:sz="0" w:space="0" w:color="auto"/>
        <w:right w:val="none" w:sz="0" w:space="0" w:color="auto"/>
      </w:divBdr>
      <w:divsChild>
        <w:div w:id="934939688">
          <w:marLeft w:val="0"/>
          <w:marRight w:val="0"/>
          <w:marTop w:val="0"/>
          <w:marBottom w:val="0"/>
          <w:divBdr>
            <w:top w:val="none" w:sz="0" w:space="0" w:color="auto"/>
            <w:left w:val="none" w:sz="0" w:space="0" w:color="auto"/>
            <w:bottom w:val="none" w:sz="0" w:space="0" w:color="auto"/>
            <w:right w:val="none" w:sz="0" w:space="0" w:color="auto"/>
          </w:divBdr>
          <w:divsChild>
            <w:div w:id="8594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394674">
      <w:bodyDiv w:val="1"/>
      <w:marLeft w:val="0"/>
      <w:marRight w:val="0"/>
      <w:marTop w:val="0"/>
      <w:marBottom w:val="0"/>
      <w:divBdr>
        <w:top w:val="none" w:sz="0" w:space="0" w:color="auto"/>
        <w:left w:val="none" w:sz="0" w:space="0" w:color="auto"/>
        <w:bottom w:val="none" w:sz="0" w:space="0" w:color="auto"/>
        <w:right w:val="none" w:sz="0" w:space="0" w:color="auto"/>
      </w:divBdr>
    </w:div>
    <w:div w:id="1435633119">
      <w:bodyDiv w:val="1"/>
      <w:marLeft w:val="0"/>
      <w:marRight w:val="0"/>
      <w:marTop w:val="0"/>
      <w:marBottom w:val="0"/>
      <w:divBdr>
        <w:top w:val="none" w:sz="0" w:space="0" w:color="auto"/>
        <w:left w:val="none" w:sz="0" w:space="0" w:color="auto"/>
        <w:bottom w:val="none" w:sz="0" w:space="0" w:color="auto"/>
        <w:right w:val="none" w:sz="0" w:space="0" w:color="auto"/>
      </w:divBdr>
    </w:div>
    <w:div w:id="1435662775">
      <w:bodyDiv w:val="1"/>
      <w:marLeft w:val="0"/>
      <w:marRight w:val="0"/>
      <w:marTop w:val="0"/>
      <w:marBottom w:val="0"/>
      <w:divBdr>
        <w:top w:val="none" w:sz="0" w:space="0" w:color="auto"/>
        <w:left w:val="none" w:sz="0" w:space="0" w:color="auto"/>
        <w:bottom w:val="none" w:sz="0" w:space="0" w:color="auto"/>
        <w:right w:val="none" w:sz="0" w:space="0" w:color="auto"/>
      </w:divBdr>
    </w:div>
    <w:div w:id="1435858934">
      <w:bodyDiv w:val="1"/>
      <w:marLeft w:val="0"/>
      <w:marRight w:val="0"/>
      <w:marTop w:val="0"/>
      <w:marBottom w:val="0"/>
      <w:divBdr>
        <w:top w:val="none" w:sz="0" w:space="0" w:color="auto"/>
        <w:left w:val="none" w:sz="0" w:space="0" w:color="auto"/>
        <w:bottom w:val="none" w:sz="0" w:space="0" w:color="auto"/>
        <w:right w:val="none" w:sz="0" w:space="0" w:color="auto"/>
      </w:divBdr>
    </w:div>
    <w:div w:id="1436244658">
      <w:bodyDiv w:val="1"/>
      <w:marLeft w:val="0"/>
      <w:marRight w:val="0"/>
      <w:marTop w:val="0"/>
      <w:marBottom w:val="0"/>
      <w:divBdr>
        <w:top w:val="none" w:sz="0" w:space="0" w:color="auto"/>
        <w:left w:val="none" w:sz="0" w:space="0" w:color="auto"/>
        <w:bottom w:val="none" w:sz="0" w:space="0" w:color="auto"/>
        <w:right w:val="none" w:sz="0" w:space="0" w:color="auto"/>
      </w:divBdr>
    </w:div>
    <w:div w:id="1436510836">
      <w:bodyDiv w:val="1"/>
      <w:marLeft w:val="0"/>
      <w:marRight w:val="0"/>
      <w:marTop w:val="0"/>
      <w:marBottom w:val="0"/>
      <w:divBdr>
        <w:top w:val="none" w:sz="0" w:space="0" w:color="auto"/>
        <w:left w:val="none" w:sz="0" w:space="0" w:color="auto"/>
        <w:bottom w:val="none" w:sz="0" w:space="0" w:color="auto"/>
        <w:right w:val="none" w:sz="0" w:space="0" w:color="auto"/>
      </w:divBdr>
    </w:div>
    <w:div w:id="1436556300">
      <w:bodyDiv w:val="1"/>
      <w:marLeft w:val="0"/>
      <w:marRight w:val="0"/>
      <w:marTop w:val="0"/>
      <w:marBottom w:val="0"/>
      <w:divBdr>
        <w:top w:val="none" w:sz="0" w:space="0" w:color="auto"/>
        <w:left w:val="none" w:sz="0" w:space="0" w:color="auto"/>
        <w:bottom w:val="none" w:sz="0" w:space="0" w:color="auto"/>
        <w:right w:val="none" w:sz="0" w:space="0" w:color="auto"/>
      </w:divBdr>
    </w:div>
    <w:div w:id="143655975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707159">
      <w:bodyDiv w:val="1"/>
      <w:marLeft w:val="0"/>
      <w:marRight w:val="0"/>
      <w:marTop w:val="0"/>
      <w:marBottom w:val="0"/>
      <w:divBdr>
        <w:top w:val="none" w:sz="0" w:space="0" w:color="auto"/>
        <w:left w:val="none" w:sz="0" w:space="0" w:color="auto"/>
        <w:bottom w:val="none" w:sz="0" w:space="0" w:color="auto"/>
        <w:right w:val="none" w:sz="0" w:space="0" w:color="auto"/>
      </w:divBdr>
      <w:divsChild>
        <w:div w:id="1674723059">
          <w:marLeft w:val="0"/>
          <w:marRight w:val="0"/>
          <w:marTop w:val="0"/>
          <w:marBottom w:val="0"/>
          <w:divBdr>
            <w:top w:val="none" w:sz="0" w:space="0" w:color="auto"/>
            <w:left w:val="none" w:sz="0" w:space="0" w:color="auto"/>
            <w:bottom w:val="none" w:sz="0" w:space="0" w:color="auto"/>
            <w:right w:val="none" w:sz="0" w:space="0" w:color="auto"/>
          </w:divBdr>
        </w:div>
        <w:div w:id="2041709380">
          <w:marLeft w:val="0"/>
          <w:marRight w:val="0"/>
          <w:marTop w:val="0"/>
          <w:marBottom w:val="0"/>
          <w:divBdr>
            <w:top w:val="none" w:sz="0" w:space="0" w:color="auto"/>
            <w:left w:val="none" w:sz="0" w:space="0" w:color="auto"/>
            <w:bottom w:val="none" w:sz="0" w:space="0" w:color="auto"/>
            <w:right w:val="none" w:sz="0" w:space="0" w:color="auto"/>
          </w:divBdr>
          <w:divsChild>
            <w:div w:id="1669600790">
              <w:marLeft w:val="0"/>
              <w:marRight w:val="0"/>
              <w:marTop w:val="0"/>
              <w:marBottom w:val="0"/>
              <w:divBdr>
                <w:top w:val="none" w:sz="0" w:space="0" w:color="auto"/>
                <w:left w:val="none" w:sz="0" w:space="0" w:color="auto"/>
                <w:bottom w:val="none" w:sz="0" w:space="0" w:color="auto"/>
                <w:right w:val="none" w:sz="0" w:space="0" w:color="auto"/>
              </w:divBdr>
              <w:divsChild>
                <w:div w:id="1573545420">
                  <w:marLeft w:val="0"/>
                  <w:marRight w:val="0"/>
                  <w:marTop w:val="0"/>
                  <w:marBottom w:val="584"/>
                  <w:divBdr>
                    <w:top w:val="none" w:sz="0" w:space="0" w:color="auto"/>
                    <w:left w:val="none" w:sz="0" w:space="0" w:color="auto"/>
                    <w:bottom w:val="none" w:sz="0" w:space="0" w:color="auto"/>
                    <w:right w:val="none" w:sz="0" w:space="0" w:color="auto"/>
                  </w:divBdr>
                  <w:divsChild>
                    <w:div w:id="1437018491">
                      <w:marLeft w:val="0"/>
                      <w:marRight w:val="0"/>
                      <w:marTop w:val="0"/>
                      <w:marBottom w:val="0"/>
                      <w:divBdr>
                        <w:top w:val="none" w:sz="0" w:space="0" w:color="auto"/>
                        <w:left w:val="none" w:sz="0" w:space="0" w:color="auto"/>
                        <w:bottom w:val="none" w:sz="0" w:space="0" w:color="auto"/>
                        <w:right w:val="none" w:sz="0" w:space="0" w:color="auto"/>
                      </w:divBdr>
                      <w:divsChild>
                        <w:div w:id="455026986">
                          <w:marLeft w:val="0"/>
                          <w:marRight w:val="0"/>
                          <w:marTop w:val="0"/>
                          <w:marBottom w:val="0"/>
                          <w:divBdr>
                            <w:top w:val="none" w:sz="0" w:space="0" w:color="auto"/>
                            <w:left w:val="none" w:sz="0" w:space="0" w:color="auto"/>
                            <w:bottom w:val="none" w:sz="0" w:space="0" w:color="auto"/>
                            <w:right w:val="none" w:sz="0" w:space="0" w:color="auto"/>
                          </w:divBdr>
                          <w:divsChild>
                            <w:div w:id="1684014501">
                              <w:marLeft w:val="0"/>
                              <w:marRight w:val="0"/>
                              <w:marTop w:val="136"/>
                              <w:marBottom w:val="0"/>
                              <w:divBdr>
                                <w:top w:val="none" w:sz="0" w:space="0" w:color="auto"/>
                                <w:left w:val="none" w:sz="0" w:space="0" w:color="auto"/>
                                <w:bottom w:val="none" w:sz="0" w:space="0" w:color="auto"/>
                                <w:right w:val="none" w:sz="0" w:space="0" w:color="auto"/>
                              </w:divBdr>
                              <w:divsChild>
                                <w:div w:id="1140151885">
                                  <w:marLeft w:val="0"/>
                                  <w:marRight w:val="0"/>
                                  <w:marTop w:val="0"/>
                                  <w:marBottom w:val="0"/>
                                  <w:divBdr>
                                    <w:top w:val="none" w:sz="0" w:space="0" w:color="auto"/>
                                    <w:left w:val="none" w:sz="0" w:space="0" w:color="auto"/>
                                    <w:bottom w:val="none" w:sz="0" w:space="0" w:color="auto"/>
                                    <w:right w:val="none" w:sz="0" w:space="0" w:color="auto"/>
                                  </w:divBdr>
                                  <w:divsChild>
                                    <w:div w:id="4492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026011">
              <w:marLeft w:val="0"/>
              <w:marRight w:val="0"/>
              <w:marTop w:val="0"/>
              <w:marBottom w:val="0"/>
              <w:divBdr>
                <w:top w:val="none" w:sz="0" w:space="0" w:color="auto"/>
                <w:left w:val="none" w:sz="0" w:space="0" w:color="auto"/>
                <w:bottom w:val="none" w:sz="0" w:space="0" w:color="auto"/>
                <w:right w:val="none" w:sz="0" w:space="0" w:color="auto"/>
              </w:divBdr>
              <w:divsChild>
                <w:div w:id="1177233764">
                  <w:marLeft w:val="0"/>
                  <w:marRight w:val="0"/>
                  <w:marTop w:val="0"/>
                  <w:marBottom w:val="0"/>
                  <w:divBdr>
                    <w:top w:val="none" w:sz="0" w:space="0" w:color="auto"/>
                    <w:left w:val="none" w:sz="0" w:space="0" w:color="auto"/>
                    <w:bottom w:val="none" w:sz="0" w:space="0" w:color="auto"/>
                    <w:right w:val="none" w:sz="0" w:space="0" w:color="auto"/>
                  </w:divBdr>
                </w:div>
                <w:div w:id="529880802">
                  <w:marLeft w:val="0"/>
                  <w:marRight w:val="0"/>
                  <w:marTop w:val="0"/>
                  <w:marBottom w:val="0"/>
                  <w:divBdr>
                    <w:top w:val="none" w:sz="0" w:space="0" w:color="auto"/>
                    <w:left w:val="none" w:sz="0" w:space="0" w:color="auto"/>
                    <w:bottom w:val="none" w:sz="0" w:space="0" w:color="auto"/>
                    <w:right w:val="none" w:sz="0" w:space="0" w:color="auto"/>
                  </w:divBdr>
                  <w:divsChild>
                    <w:div w:id="376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47482">
      <w:bodyDiv w:val="1"/>
      <w:marLeft w:val="0"/>
      <w:marRight w:val="0"/>
      <w:marTop w:val="0"/>
      <w:marBottom w:val="0"/>
      <w:divBdr>
        <w:top w:val="none" w:sz="0" w:space="0" w:color="auto"/>
        <w:left w:val="none" w:sz="0" w:space="0" w:color="auto"/>
        <w:bottom w:val="none" w:sz="0" w:space="0" w:color="auto"/>
        <w:right w:val="none" w:sz="0" w:space="0" w:color="auto"/>
      </w:divBdr>
    </w:div>
    <w:div w:id="1436824977">
      <w:bodyDiv w:val="1"/>
      <w:marLeft w:val="0"/>
      <w:marRight w:val="0"/>
      <w:marTop w:val="0"/>
      <w:marBottom w:val="0"/>
      <w:divBdr>
        <w:top w:val="none" w:sz="0" w:space="0" w:color="auto"/>
        <w:left w:val="none" w:sz="0" w:space="0" w:color="auto"/>
        <w:bottom w:val="none" w:sz="0" w:space="0" w:color="auto"/>
        <w:right w:val="none" w:sz="0" w:space="0" w:color="auto"/>
      </w:divBdr>
    </w:div>
    <w:div w:id="1436828098">
      <w:bodyDiv w:val="1"/>
      <w:marLeft w:val="0"/>
      <w:marRight w:val="0"/>
      <w:marTop w:val="0"/>
      <w:marBottom w:val="0"/>
      <w:divBdr>
        <w:top w:val="none" w:sz="0" w:space="0" w:color="auto"/>
        <w:left w:val="none" w:sz="0" w:space="0" w:color="auto"/>
        <w:bottom w:val="none" w:sz="0" w:space="0" w:color="auto"/>
        <w:right w:val="none" w:sz="0" w:space="0" w:color="auto"/>
      </w:divBdr>
    </w:div>
    <w:div w:id="1436831197">
      <w:bodyDiv w:val="1"/>
      <w:marLeft w:val="0"/>
      <w:marRight w:val="0"/>
      <w:marTop w:val="0"/>
      <w:marBottom w:val="0"/>
      <w:divBdr>
        <w:top w:val="none" w:sz="0" w:space="0" w:color="auto"/>
        <w:left w:val="none" w:sz="0" w:space="0" w:color="auto"/>
        <w:bottom w:val="none" w:sz="0" w:space="0" w:color="auto"/>
        <w:right w:val="none" w:sz="0" w:space="0" w:color="auto"/>
      </w:divBdr>
    </w:div>
    <w:div w:id="1436904877">
      <w:bodyDiv w:val="1"/>
      <w:marLeft w:val="0"/>
      <w:marRight w:val="0"/>
      <w:marTop w:val="0"/>
      <w:marBottom w:val="0"/>
      <w:divBdr>
        <w:top w:val="none" w:sz="0" w:space="0" w:color="auto"/>
        <w:left w:val="none" w:sz="0" w:space="0" w:color="auto"/>
        <w:bottom w:val="none" w:sz="0" w:space="0" w:color="auto"/>
        <w:right w:val="none" w:sz="0" w:space="0" w:color="auto"/>
      </w:divBdr>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0814">
      <w:bodyDiv w:val="1"/>
      <w:marLeft w:val="0"/>
      <w:marRight w:val="0"/>
      <w:marTop w:val="0"/>
      <w:marBottom w:val="0"/>
      <w:divBdr>
        <w:top w:val="none" w:sz="0" w:space="0" w:color="auto"/>
        <w:left w:val="none" w:sz="0" w:space="0" w:color="auto"/>
        <w:bottom w:val="none" w:sz="0" w:space="0" w:color="auto"/>
        <w:right w:val="none" w:sz="0" w:space="0" w:color="auto"/>
      </w:divBdr>
    </w:div>
    <w:div w:id="1437211732">
      <w:bodyDiv w:val="1"/>
      <w:marLeft w:val="0"/>
      <w:marRight w:val="0"/>
      <w:marTop w:val="0"/>
      <w:marBottom w:val="0"/>
      <w:divBdr>
        <w:top w:val="none" w:sz="0" w:space="0" w:color="auto"/>
        <w:left w:val="none" w:sz="0" w:space="0" w:color="auto"/>
        <w:bottom w:val="none" w:sz="0" w:space="0" w:color="auto"/>
        <w:right w:val="none" w:sz="0" w:space="0" w:color="auto"/>
      </w:divBdr>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6312">
      <w:bodyDiv w:val="1"/>
      <w:marLeft w:val="0"/>
      <w:marRight w:val="0"/>
      <w:marTop w:val="0"/>
      <w:marBottom w:val="0"/>
      <w:divBdr>
        <w:top w:val="none" w:sz="0" w:space="0" w:color="auto"/>
        <w:left w:val="none" w:sz="0" w:space="0" w:color="auto"/>
        <w:bottom w:val="none" w:sz="0" w:space="0" w:color="auto"/>
        <w:right w:val="none" w:sz="0" w:space="0" w:color="auto"/>
      </w:divBdr>
    </w:div>
    <w:div w:id="1438058794">
      <w:bodyDiv w:val="1"/>
      <w:marLeft w:val="0"/>
      <w:marRight w:val="0"/>
      <w:marTop w:val="0"/>
      <w:marBottom w:val="0"/>
      <w:divBdr>
        <w:top w:val="none" w:sz="0" w:space="0" w:color="auto"/>
        <w:left w:val="none" w:sz="0" w:space="0" w:color="auto"/>
        <w:bottom w:val="none" w:sz="0" w:space="0" w:color="auto"/>
        <w:right w:val="none" w:sz="0" w:space="0" w:color="auto"/>
      </w:divBdr>
    </w:div>
    <w:div w:id="1438135827">
      <w:bodyDiv w:val="1"/>
      <w:marLeft w:val="0"/>
      <w:marRight w:val="0"/>
      <w:marTop w:val="0"/>
      <w:marBottom w:val="0"/>
      <w:divBdr>
        <w:top w:val="none" w:sz="0" w:space="0" w:color="auto"/>
        <w:left w:val="none" w:sz="0" w:space="0" w:color="auto"/>
        <w:bottom w:val="none" w:sz="0" w:space="0" w:color="auto"/>
        <w:right w:val="none" w:sz="0" w:space="0" w:color="auto"/>
      </w:divBdr>
    </w:div>
    <w:div w:id="1438214262">
      <w:bodyDiv w:val="1"/>
      <w:marLeft w:val="0"/>
      <w:marRight w:val="0"/>
      <w:marTop w:val="0"/>
      <w:marBottom w:val="0"/>
      <w:divBdr>
        <w:top w:val="none" w:sz="0" w:space="0" w:color="auto"/>
        <w:left w:val="none" w:sz="0" w:space="0" w:color="auto"/>
        <w:bottom w:val="none" w:sz="0" w:space="0" w:color="auto"/>
        <w:right w:val="none" w:sz="0" w:space="0" w:color="auto"/>
      </w:divBdr>
    </w:div>
    <w:div w:id="1438254190">
      <w:bodyDiv w:val="1"/>
      <w:marLeft w:val="0"/>
      <w:marRight w:val="0"/>
      <w:marTop w:val="0"/>
      <w:marBottom w:val="0"/>
      <w:divBdr>
        <w:top w:val="none" w:sz="0" w:space="0" w:color="auto"/>
        <w:left w:val="none" w:sz="0" w:space="0" w:color="auto"/>
        <w:bottom w:val="none" w:sz="0" w:space="0" w:color="auto"/>
        <w:right w:val="none" w:sz="0" w:space="0" w:color="auto"/>
      </w:divBdr>
    </w:div>
    <w:div w:id="1438256627">
      <w:bodyDiv w:val="1"/>
      <w:marLeft w:val="0"/>
      <w:marRight w:val="0"/>
      <w:marTop w:val="0"/>
      <w:marBottom w:val="0"/>
      <w:divBdr>
        <w:top w:val="none" w:sz="0" w:space="0" w:color="auto"/>
        <w:left w:val="none" w:sz="0" w:space="0" w:color="auto"/>
        <w:bottom w:val="none" w:sz="0" w:space="0" w:color="auto"/>
        <w:right w:val="none" w:sz="0" w:space="0" w:color="auto"/>
      </w:divBdr>
    </w:div>
    <w:div w:id="1438523422">
      <w:bodyDiv w:val="1"/>
      <w:marLeft w:val="0"/>
      <w:marRight w:val="0"/>
      <w:marTop w:val="0"/>
      <w:marBottom w:val="0"/>
      <w:divBdr>
        <w:top w:val="none" w:sz="0" w:space="0" w:color="auto"/>
        <w:left w:val="none" w:sz="0" w:space="0" w:color="auto"/>
        <w:bottom w:val="none" w:sz="0" w:space="0" w:color="auto"/>
        <w:right w:val="none" w:sz="0" w:space="0" w:color="auto"/>
      </w:divBdr>
    </w:div>
    <w:div w:id="1438528463">
      <w:bodyDiv w:val="1"/>
      <w:marLeft w:val="0"/>
      <w:marRight w:val="0"/>
      <w:marTop w:val="0"/>
      <w:marBottom w:val="0"/>
      <w:divBdr>
        <w:top w:val="none" w:sz="0" w:space="0" w:color="auto"/>
        <w:left w:val="none" w:sz="0" w:space="0" w:color="auto"/>
        <w:bottom w:val="none" w:sz="0" w:space="0" w:color="auto"/>
        <w:right w:val="none" w:sz="0" w:space="0" w:color="auto"/>
      </w:divBdr>
    </w:div>
    <w:div w:id="1438671665">
      <w:bodyDiv w:val="1"/>
      <w:marLeft w:val="0"/>
      <w:marRight w:val="0"/>
      <w:marTop w:val="0"/>
      <w:marBottom w:val="0"/>
      <w:divBdr>
        <w:top w:val="none" w:sz="0" w:space="0" w:color="auto"/>
        <w:left w:val="none" w:sz="0" w:space="0" w:color="auto"/>
        <w:bottom w:val="none" w:sz="0" w:space="0" w:color="auto"/>
        <w:right w:val="none" w:sz="0" w:space="0" w:color="auto"/>
      </w:divBdr>
    </w:div>
    <w:div w:id="1438717389">
      <w:bodyDiv w:val="1"/>
      <w:marLeft w:val="0"/>
      <w:marRight w:val="0"/>
      <w:marTop w:val="0"/>
      <w:marBottom w:val="0"/>
      <w:divBdr>
        <w:top w:val="none" w:sz="0" w:space="0" w:color="auto"/>
        <w:left w:val="none" w:sz="0" w:space="0" w:color="auto"/>
        <w:bottom w:val="none" w:sz="0" w:space="0" w:color="auto"/>
        <w:right w:val="none" w:sz="0" w:space="0" w:color="auto"/>
      </w:divBdr>
    </w:div>
    <w:div w:id="1439180368">
      <w:bodyDiv w:val="1"/>
      <w:marLeft w:val="0"/>
      <w:marRight w:val="0"/>
      <w:marTop w:val="0"/>
      <w:marBottom w:val="0"/>
      <w:divBdr>
        <w:top w:val="none" w:sz="0" w:space="0" w:color="auto"/>
        <w:left w:val="none" w:sz="0" w:space="0" w:color="auto"/>
        <w:bottom w:val="none" w:sz="0" w:space="0" w:color="auto"/>
        <w:right w:val="none" w:sz="0" w:space="0" w:color="auto"/>
      </w:divBdr>
    </w:div>
    <w:div w:id="1439258677">
      <w:bodyDiv w:val="1"/>
      <w:marLeft w:val="0"/>
      <w:marRight w:val="0"/>
      <w:marTop w:val="0"/>
      <w:marBottom w:val="0"/>
      <w:divBdr>
        <w:top w:val="none" w:sz="0" w:space="0" w:color="auto"/>
        <w:left w:val="none" w:sz="0" w:space="0" w:color="auto"/>
        <w:bottom w:val="none" w:sz="0" w:space="0" w:color="auto"/>
        <w:right w:val="none" w:sz="0" w:space="0" w:color="auto"/>
      </w:divBdr>
    </w:div>
    <w:div w:id="1439326491">
      <w:bodyDiv w:val="1"/>
      <w:marLeft w:val="0"/>
      <w:marRight w:val="0"/>
      <w:marTop w:val="0"/>
      <w:marBottom w:val="0"/>
      <w:divBdr>
        <w:top w:val="none" w:sz="0" w:space="0" w:color="auto"/>
        <w:left w:val="none" w:sz="0" w:space="0" w:color="auto"/>
        <w:bottom w:val="none" w:sz="0" w:space="0" w:color="auto"/>
        <w:right w:val="none" w:sz="0" w:space="0" w:color="auto"/>
      </w:divBdr>
    </w:div>
    <w:div w:id="1439370771">
      <w:bodyDiv w:val="1"/>
      <w:marLeft w:val="0"/>
      <w:marRight w:val="0"/>
      <w:marTop w:val="0"/>
      <w:marBottom w:val="0"/>
      <w:divBdr>
        <w:top w:val="none" w:sz="0" w:space="0" w:color="auto"/>
        <w:left w:val="none" w:sz="0" w:space="0" w:color="auto"/>
        <w:bottom w:val="none" w:sz="0" w:space="0" w:color="auto"/>
        <w:right w:val="none" w:sz="0" w:space="0" w:color="auto"/>
      </w:divBdr>
    </w:div>
    <w:div w:id="1439375816">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9913054">
      <w:bodyDiv w:val="1"/>
      <w:marLeft w:val="0"/>
      <w:marRight w:val="0"/>
      <w:marTop w:val="0"/>
      <w:marBottom w:val="0"/>
      <w:divBdr>
        <w:top w:val="none" w:sz="0" w:space="0" w:color="auto"/>
        <w:left w:val="none" w:sz="0" w:space="0" w:color="auto"/>
        <w:bottom w:val="none" w:sz="0" w:space="0" w:color="auto"/>
        <w:right w:val="none" w:sz="0" w:space="0" w:color="auto"/>
      </w:divBdr>
    </w:div>
    <w:div w:id="1440030543">
      <w:bodyDiv w:val="1"/>
      <w:marLeft w:val="0"/>
      <w:marRight w:val="0"/>
      <w:marTop w:val="0"/>
      <w:marBottom w:val="0"/>
      <w:divBdr>
        <w:top w:val="none" w:sz="0" w:space="0" w:color="auto"/>
        <w:left w:val="none" w:sz="0" w:space="0" w:color="auto"/>
        <w:bottom w:val="none" w:sz="0" w:space="0" w:color="auto"/>
        <w:right w:val="none" w:sz="0" w:space="0" w:color="auto"/>
      </w:divBdr>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0754858">
      <w:bodyDiv w:val="1"/>
      <w:marLeft w:val="0"/>
      <w:marRight w:val="0"/>
      <w:marTop w:val="0"/>
      <w:marBottom w:val="0"/>
      <w:divBdr>
        <w:top w:val="none" w:sz="0" w:space="0" w:color="auto"/>
        <w:left w:val="none" w:sz="0" w:space="0" w:color="auto"/>
        <w:bottom w:val="none" w:sz="0" w:space="0" w:color="auto"/>
        <w:right w:val="none" w:sz="0" w:space="0" w:color="auto"/>
      </w:divBdr>
    </w:div>
    <w:div w:id="1440835399">
      <w:bodyDiv w:val="1"/>
      <w:marLeft w:val="0"/>
      <w:marRight w:val="0"/>
      <w:marTop w:val="0"/>
      <w:marBottom w:val="0"/>
      <w:divBdr>
        <w:top w:val="none" w:sz="0" w:space="0" w:color="auto"/>
        <w:left w:val="none" w:sz="0" w:space="0" w:color="auto"/>
        <w:bottom w:val="none" w:sz="0" w:space="0" w:color="auto"/>
        <w:right w:val="none" w:sz="0" w:space="0" w:color="auto"/>
      </w:divBdr>
    </w:div>
    <w:div w:id="1441145483">
      <w:bodyDiv w:val="1"/>
      <w:marLeft w:val="0"/>
      <w:marRight w:val="0"/>
      <w:marTop w:val="0"/>
      <w:marBottom w:val="0"/>
      <w:divBdr>
        <w:top w:val="none" w:sz="0" w:space="0" w:color="auto"/>
        <w:left w:val="none" w:sz="0" w:space="0" w:color="auto"/>
        <w:bottom w:val="none" w:sz="0" w:space="0" w:color="auto"/>
        <w:right w:val="none" w:sz="0" w:space="0" w:color="auto"/>
      </w:divBdr>
    </w:div>
    <w:div w:id="1441532451">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5832">
      <w:bodyDiv w:val="1"/>
      <w:marLeft w:val="0"/>
      <w:marRight w:val="0"/>
      <w:marTop w:val="0"/>
      <w:marBottom w:val="0"/>
      <w:divBdr>
        <w:top w:val="none" w:sz="0" w:space="0" w:color="auto"/>
        <w:left w:val="none" w:sz="0" w:space="0" w:color="auto"/>
        <w:bottom w:val="none" w:sz="0" w:space="0" w:color="auto"/>
        <w:right w:val="none" w:sz="0" w:space="0" w:color="auto"/>
      </w:divBdr>
    </w:div>
    <w:div w:id="1442342259">
      <w:bodyDiv w:val="1"/>
      <w:marLeft w:val="0"/>
      <w:marRight w:val="0"/>
      <w:marTop w:val="0"/>
      <w:marBottom w:val="0"/>
      <w:divBdr>
        <w:top w:val="none" w:sz="0" w:space="0" w:color="auto"/>
        <w:left w:val="none" w:sz="0" w:space="0" w:color="auto"/>
        <w:bottom w:val="none" w:sz="0" w:space="0" w:color="auto"/>
        <w:right w:val="none" w:sz="0" w:space="0" w:color="auto"/>
      </w:divBdr>
    </w:div>
    <w:div w:id="1442918550">
      <w:bodyDiv w:val="1"/>
      <w:marLeft w:val="0"/>
      <w:marRight w:val="0"/>
      <w:marTop w:val="0"/>
      <w:marBottom w:val="0"/>
      <w:divBdr>
        <w:top w:val="none" w:sz="0" w:space="0" w:color="auto"/>
        <w:left w:val="none" w:sz="0" w:space="0" w:color="auto"/>
        <w:bottom w:val="none" w:sz="0" w:space="0" w:color="auto"/>
        <w:right w:val="none" w:sz="0" w:space="0" w:color="auto"/>
      </w:divBdr>
    </w:div>
    <w:div w:id="1442918734">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113677">
      <w:bodyDiv w:val="1"/>
      <w:marLeft w:val="0"/>
      <w:marRight w:val="0"/>
      <w:marTop w:val="0"/>
      <w:marBottom w:val="0"/>
      <w:divBdr>
        <w:top w:val="none" w:sz="0" w:space="0" w:color="auto"/>
        <w:left w:val="none" w:sz="0" w:space="0" w:color="auto"/>
        <w:bottom w:val="none" w:sz="0" w:space="0" w:color="auto"/>
        <w:right w:val="none" w:sz="0" w:space="0" w:color="auto"/>
      </w:divBdr>
    </w:div>
    <w:div w:id="1443187241">
      <w:bodyDiv w:val="1"/>
      <w:marLeft w:val="0"/>
      <w:marRight w:val="0"/>
      <w:marTop w:val="0"/>
      <w:marBottom w:val="0"/>
      <w:divBdr>
        <w:top w:val="none" w:sz="0" w:space="0" w:color="auto"/>
        <w:left w:val="none" w:sz="0" w:space="0" w:color="auto"/>
        <w:bottom w:val="none" w:sz="0" w:space="0" w:color="auto"/>
        <w:right w:val="none" w:sz="0" w:space="0" w:color="auto"/>
      </w:divBdr>
    </w:div>
    <w:div w:id="1443454039">
      <w:bodyDiv w:val="1"/>
      <w:marLeft w:val="0"/>
      <w:marRight w:val="0"/>
      <w:marTop w:val="0"/>
      <w:marBottom w:val="0"/>
      <w:divBdr>
        <w:top w:val="none" w:sz="0" w:space="0" w:color="auto"/>
        <w:left w:val="none" w:sz="0" w:space="0" w:color="auto"/>
        <w:bottom w:val="none" w:sz="0" w:space="0" w:color="auto"/>
        <w:right w:val="none" w:sz="0" w:space="0" w:color="auto"/>
      </w:divBdr>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75832">
      <w:bodyDiv w:val="1"/>
      <w:marLeft w:val="0"/>
      <w:marRight w:val="0"/>
      <w:marTop w:val="0"/>
      <w:marBottom w:val="0"/>
      <w:divBdr>
        <w:top w:val="none" w:sz="0" w:space="0" w:color="auto"/>
        <w:left w:val="none" w:sz="0" w:space="0" w:color="auto"/>
        <w:bottom w:val="none" w:sz="0" w:space="0" w:color="auto"/>
        <w:right w:val="none" w:sz="0" w:space="0" w:color="auto"/>
      </w:divBdr>
    </w:div>
    <w:div w:id="1443921465">
      <w:bodyDiv w:val="1"/>
      <w:marLeft w:val="0"/>
      <w:marRight w:val="0"/>
      <w:marTop w:val="0"/>
      <w:marBottom w:val="0"/>
      <w:divBdr>
        <w:top w:val="none" w:sz="0" w:space="0" w:color="auto"/>
        <w:left w:val="none" w:sz="0" w:space="0" w:color="auto"/>
        <w:bottom w:val="none" w:sz="0" w:space="0" w:color="auto"/>
        <w:right w:val="none" w:sz="0" w:space="0" w:color="auto"/>
      </w:divBdr>
    </w:div>
    <w:div w:id="1444036706">
      <w:bodyDiv w:val="1"/>
      <w:marLeft w:val="0"/>
      <w:marRight w:val="0"/>
      <w:marTop w:val="0"/>
      <w:marBottom w:val="0"/>
      <w:divBdr>
        <w:top w:val="none" w:sz="0" w:space="0" w:color="auto"/>
        <w:left w:val="none" w:sz="0" w:space="0" w:color="auto"/>
        <w:bottom w:val="none" w:sz="0" w:space="0" w:color="auto"/>
        <w:right w:val="none" w:sz="0" w:space="0" w:color="auto"/>
      </w:divBdr>
    </w:div>
    <w:div w:id="1444106578">
      <w:bodyDiv w:val="1"/>
      <w:marLeft w:val="0"/>
      <w:marRight w:val="0"/>
      <w:marTop w:val="0"/>
      <w:marBottom w:val="0"/>
      <w:divBdr>
        <w:top w:val="none" w:sz="0" w:space="0" w:color="auto"/>
        <w:left w:val="none" w:sz="0" w:space="0" w:color="auto"/>
        <w:bottom w:val="none" w:sz="0" w:space="0" w:color="auto"/>
        <w:right w:val="none" w:sz="0" w:space="0" w:color="auto"/>
      </w:divBdr>
    </w:div>
    <w:div w:id="1444307706">
      <w:bodyDiv w:val="1"/>
      <w:marLeft w:val="0"/>
      <w:marRight w:val="0"/>
      <w:marTop w:val="0"/>
      <w:marBottom w:val="0"/>
      <w:divBdr>
        <w:top w:val="none" w:sz="0" w:space="0" w:color="auto"/>
        <w:left w:val="none" w:sz="0" w:space="0" w:color="auto"/>
        <w:bottom w:val="none" w:sz="0" w:space="0" w:color="auto"/>
        <w:right w:val="none" w:sz="0" w:space="0" w:color="auto"/>
      </w:divBdr>
    </w:div>
    <w:div w:id="1444375227">
      <w:bodyDiv w:val="1"/>
      <w:marLeft w:val="0"/>
      <w:marRight w:val="0"/>
      <w:marTop w:val="0"/>
      <w:marBottom w:val="0"/>
      <w:divBdr>
        <w:top w:val="none" w:sz="0" w:space="0" w:color="auto"/>
        <w:left w:val="none" w:sz="0" w:space="0" w:color="auto"/>
        <w:bottom w:val="none" w:sz="0" w:space="0" w:color="auto"/>
        <w:right w:val="none" w:sz="0" w:space="0" w:color="auto"/>
      </w:divBdr>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8700">
      <w:bodyDiv w:val="1"/>
      <w:marLeft w:val="0"/>
      <w:marRight w:val="0"/>
      <w:marTop w:val="0"/>
      <w:marBottom w:val="0"/>
      <w:divBdr>
        <w:top w:val="none" w:sz="0" w:space="0" w:color="auto"/>
        <w:left w:val="none" w:sz="0" w:space="0" w:color="auto"/>
        <w:bottom w:val="none" w:sz="0" w:space="0" w:color="auto"/>
        <w:right w:val="none" w:sz="0" w:space="0" w:color="auto"/>
      </w:divBdr>
    </w:div>
    <w:div w:id="1444417136">
      <w:bodyDiv w:val="1"/>
      <w:marLeft w:val="0"/>
      <w:marRight w:val="0"/>
      <w:marTop w:val="0"/>
      <w:marBottom w:val="0"/>
      <w:divBdr>
        <w:top w:val="none" w:sz="0" w:space="0" w:color="auto"/>
        <w:left w:val="none" w:sz="0" w:space="0" w:color="auto"/>
        <w:bottom w:val="none" w:sz="0" w:space="0" w:color="auto"/>
        <w:right w:val="none" w:sz="0" w:space="0" w:color="auto"/>
      </w:divBdr>
    </w:div>
    <w:div w:id="1444616456">
      <w:bodyDiv w:val="1"/>
      <w:marLeft w:val="0"/>
      <w:marRight w:val="0"/>
      <w:marTop w:val="0"/>
      <w:marBottom w:val="0"/>
      <w:divBdr>
        <w:top w:val="none" w:sz="0" w:space="0" w:color="auto"/>
        <w:left w:val="none" w:sz="0" w:space="0" w:color="auto"/>
        <w:bottom w:val="none" w:sz="0" w:space="0" w:color="auto"/>
        <w:right w:val="none" w:sz="0" w:space="0" w:color="auto"/>
      </w:divBdr>
    </w:div>
    <w:div w:id="1444764591">
      <w:bodyDiv w:val="1"/>
      <w:marLeft w:val="0"/>
      <w:marRight w:val="0"/>
      <w:marTop w:val="0"/>
      <w:marBottom w:val="0"/>
      <w:divBdr>
        <w:top w:val="none" w:sz="0" w:space="0" w:color="auto"/>
        <w:left w:val="none" w:sz="0" w:space="0" w:color="auto"/>
        <w:bottom w:val="none" w:sz="0" w:space="0" w:color="auto"/>
        <w:right w:val="none" w:sz="0" w:space="0" w:color="auto"/>
      </w:divBdr>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076286">
      <w:bodyDiv w:val="1"/>
      <w:marLeft w:val="0"/>
      <w:marRight w:val="0"/>
      <w:marTop w:val="0"/>
      <w:marBottom w:val="0"/>
      <w:divBdr>
        <w:top w:val="none" w:sz="0" w:space="0" w:color="auto"/>
        <w:left w:val="none" w:sz="0" w:space="0" w:color="auto"/>
        <w:bottom w:val="none" w:sz="0" w:space="0" w:color="auto"/>
        <w:right w:val="none" w:sz="0" w:space="0" w:color="auto"/>
      </w:divBdr>
    </w:div>
    <w:div w:id="1445417156">
      <w:bodyDiv w:val="1"/>
      <w:marLeft w:val="0"/>
      <w:marRight w:val="0"/>
      <w:marTop w:val="0"/>
      <w:marBottom w:val="0"/>
      <w:divBdr>
        <w:top w:val="none" w:sz="0" w:space="0" w:color="auto"/>
        <w:left w:val="none" w:sz="0" w:space="0" w:color="auto"/>
        <w:bottom w:val="none" w:sz="0" w:space="0" w:color="auto"/>
        <w:right w:val="none" w:sz="0" w:space="0" w:color="auto"/>
      </w:divBdr>
    </w:div>
    <w:div w:id="1445425405">
      <w:bodyDiv w:val="1"/>
      <w:marLeft w:val="0"/>
      <w:marRight w:val="0"/>
      <w:marTop w:val="0"/>
      <w:marBottom w:val="0"/>
      <w:divBdr>
        <w:top w:val="none" w:sz="0" w:space="0" w:color="auto"/>
        <w:left w:val="none" w:sz="0" w:space="0" w:color="auto"/>
        <w:bottom w:val="none" w:sz="0" w:space="0" w:color="auto"/>
        <w:right w:val="none" w:sz="0" w:space="0" w:color="auto"/>
      </w:divBdr>
    </w:div>
    <w:div w:id="1445727444">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078234">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6041">
      <w:bodyDiv w:val="1"/>
      <w:marLeft w:val="0"/>
      <w:marRight w:val="0"/>
      <w:marTop w:val="0"/>
      <w:marBottom w:val="0"/>
      <w:divBdr>
        <w:top w:val="none" w:sz="0" w:space="0" w:color="auto"/>
        <w:left w:val="none" w:sz="0" w:space="0" w:color="auto"/>
        <w:bottom w:val="none" w:sz="0" w:space="0" w:color="auto"/>
        <w:right w:val="none" w:sz="0" w:space="0" w:color="auto"/>
      </w:divBdr>
    </w:div>
    <w:div w:id="1446342876">
      <w:bodyDiv w:val="1"/>
      <w:marLeft w:val="0"/>
      <w:marRight w:val="0"/>
      <w:marTop w:val="0"/>
      <w:marBottom w:val="0"/>
      <w:divBdr>
        <w:top w:val="none" w:sz="0" w:space="0" w:color="auto"/>
        <w:left w:val="none" w:sz="0" w:space="0" w:color="auto"/>
        <w:bottom w:val="none" w:sz="0" w:space="0" w:color="auto"/>
        <w:right w:val="none" w:sz="0" w:space="0" w:color="auto"/>
      </w:divBdr>
    </w:div>
    <w:div w:id="1446384163">
      <w:bodyDiv w:val="1"/>
      <w:marLeft w:val="0"/>
      <w:marRight w:val="0"/>
      <w:marTop w:val="0"/>
      <w:marBottom w:val="0"/>
      <w:divBdr>
        <w:top w:val="none" w:sz="0" w:space="0" w:color="auto"/>
        <w:left w:val="none" w:sz="0" w:space="0" w:color="auto"/>
        <w:bottom w:val="none" w:sz="0" w:space="0" w:color="auto"/>
        <w:right w:val="none" w:sz="0" w:space="0" w:color="auto"/>
      </w:divBdr>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197838">
      <w:bodyDiv w:val="1"/>
      <w:marLeft w:val="0"/>
      <w:marRight w:val="0"/>
      <w:marTop w:val="0"/>
      <w:marBottom w:val="0"/>
      <w:divBdr>
        <w:top w:val="none" w:sz="0" w:space="0" w:color="auto"/>
        <w:left w:val="none" w:sz="0" w:space="0" w:color="auto"/>
        <w:bottom w:val="none" w:sz="0" w:space="0" w:color="auto"/>
        <w:right w:val="none" w:sz="0" w:space="0" w:color="auto"/>
      </w:divBdr>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429650">
      <w:bodyDiv w:val="1"/>
      <w:marLeft w:val="0"/>
      <w:marRight w:val="0"/>
      <w:marTop w:val="0"/>
      <w:marBottom w:val="0"/>
      <w:divBdr>
        <w:top w:val="none" w:sz="0" w:space="0" w:color="auto"/>
        <w:left w:val="none" w:sz="0" w:space="0" w:color="auto"/>
        <w:bottom w:val="none" w:sz="0" w:space="0" w:color="auto"/>
        <w:right w:val="none" w:sz="0" w:space="0" w:color="auto"/>
      </w:divBdr>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1919">
      <w:bodyDiv w:val="1"/>
      <w:marLeft w:val="0"/>
      <w:marRight w:val="0"/>
      <w:marTop w:val="0"/>
      <w:marBottom w:val="0"/>
      <w:divBdr>
        <w:top w:val="none" w:sz="0" w:space="0" w:color="auto"/>
        <w:left w:val="none" w:sz="0" w:space="0" w:color="auto"/>
        <w:bottom w:val="none" w:sz="0" w:space="0" w:color="auto"/>
        <w:right w:val="none" w:sz="0" w:space="0" w:color="auto"/>
      </w:divBdr>
    </w:div>
    <w:div w:id="1447844648">
      <w:bodyDiv w:val="1"/>
      <w:marLeft w:val="0"/>
      <w:marRight w:val="0"/>
      <w:marTop w:val="0"/>
      <w:marBottom w:val="0"/>
      <w:divBdr>
        <w:top w:val="none" w:sz="0" w:space="0" w:color="auto"/>
        <w:left w:val="none" w:sz="0" w:space="0" w:color="auto"/>
        <w:bottom w:val="none" w:sz="0" w:space="0" w:color="auto"/>
        <w:right w:val="none" w:sz="0" w:space="0" w:color="auto"/>
      </w:divBdr>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161455">
      <w:bodyDiv w:val="1"/>
      <w:marLeft w:val="0"/>
      <w:marRight w:val="0"/>
      <w:marTop w:val="0"/>
      <w:marBottom w:val="0"/>
      <w:divBdr>
        <w:top w:val="none" w:sz="0" w:space="0" w:color="auto"/>
        <w:left w:val="none" w:sz="0" w:space="0" w:color="auto"/>
        <w:bottom w:val="none" w:sz="0" w:space="0" w:color="auto"/>
        <w:right w:val="none" w:sz="0" w:space="0" w:color="auto"/>
      </w:divBdr>
    </w:div>
    <w:div w:id="1448237191">
      <w:bodyDiv w:val="1"/>
      <w:marLeft w:val="0"/>
      <w:marRight w:val="0"/>
      <w:marTop w:val="0"/>
      <w:marBottom w:val="0"/>
      <w:divBdr>
        <w:top w:val="none" w:sz="0" w:space="0" w:color="auto"/>
        <w:left w:val="none" w:sz="0" w:space="0" w:color="auto"/>
        <w:bottom w:val="none" w:sz="0" w:space="0" w:color="auto"/>
        <w:right w:val="none" w:sz="0" w:space="0" w:color="auto"/>
      </w:divBdr>
    </w:div>
    <w:div w:id="1448237910">
      <w:bodyDiv w:val="1"/>
      <w:marLeft w:val="0"/>
      <w:marRight w:val="0"/>
      <w:marTop w:val="0"/>
      <w:marBottom w:val="0"/>
      <w:divBdr>
        <w:top w:val="none" w:sz="0" w:space="0" w:color="auto"/>
        <w:left w:val="none" w:sz="0" w:space="0" w:color="auto"/>
        <w:bottom w:val="none" w:sz="0" w:space="0" w:color="auto"/>
        <w:right w:val="none" w:sz="0" w:space="0" w:color="auto"/>
      </w:divBdr>
    </w:div>
    <w:div w:id="1448550886">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3746">
      <w:bodyDiv w:val="1"/>
      <w:marLeft w:val="0"/>
      <w:marRight w:val="0"/>
      <w:marTop w:val="0"/>
      <w:marBottom w:val="0"/>
      <w:divBdr>
        <w:top w:val="none" w:sz="0" w:space="0" w:color="auto"/>
        <w:left w:val="none" w:sz="0" w:space="0" w:color="auto"/>
        <w:bottom w:val="none" w:sz="0" w:space="0" w:color="auto"/>
        <w:right w:val="none" w:sz="0" w:space="0" w:color="auto"/>
      </w:divBdr>
    </w:div>
    <w:div w:id="1448816302">
      <w:bodyDiv w:val="1"/>
      <w:marLeft w:val="0"/>
      <w:marRight w:val="0"/>
      <w:marTop w:val="0"/>
      <w:marBottom w:val="0"/>
      <w:divBdr>
        <w:top w:val="none" w:sz="0" w:space="0" w:color="auto"/>
        <w:left w:val="none" w:sz="0" w:space="0" w:color="auto"/>
        <w:bottom w:val="none" w:sz="0" w:space="0" w:color="auto"/>
        <w:right w:val="none" w:sz="0" w:space="0" w:color="auto"/>
      </w:divBdr>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086239">
      <w:bodyDiv w:val="1"/>
      <w:marLeft w:val="0"/>
      <w:marRight w:val="0"/>
      <w:marTop w:val="0"/>
      <w:marBottom w:val="0"/>
      <w:divBdr>
        <w:top w:val="none" w:sz="0" w:space="0" w:color="auto"/>
        <w:left w:val="none" w:sz="0" w:space="0" w:color="auto"/>
        <w:bottom w:val="none" w:sz="0" w:space="0" w:color="auto"/>
        <w:right w:val="none" w:sz="0" w:space="0" w:color="auto"/>
      </w:divBdr>
    </w:div>
    <w:div w:id="1449276131">
      <w:bodyDiv w:val="1"/>
      <w:marLeft w:val="0"/>
      <w:marRight w:val="0"/>
      <w:marTop w:val="0"/>
      <w:marBottom w:val="0"/>
      <w:divBdr>
        <w:top w:val="none" w:sz="0" w:space="0" w:color="auto"/>
        <w:left w:val="none" w:sz="0" w:space="0" w:color="auto"/>
        <w:bottom w:val="none" w:sz="0" w:space="0" w:color="auto"/>
        <w:right w:val="none" w:sz="0" w:space="0" w:color="auto"/>
      </w:divBdr>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202538">
      <w:bodyDiv w:val="1"/>
      <w:marLeft w:val="0"/>
      <w:marRight w:val="0"/>
      <w:marTop w:val="0"/>
      <w:marBottom w:val="0"/>
      <w:divBdr>
        <w:top w:val="none" w:sz="0" w:space="0" w:color="auto"/>
        <w:left w:val="none" w:sz="0" w:space="0" w:color="auto"/>
        <w:bottom w:val="none" w:sz="0" w:space="0" w:color="auto"/>
        <w:right w:val="none" w:sz="0" w:space="0" w:color="auto"/>
      </w:divBdr>
    </w:div>
    <w:div w:id="1450591179">
      <w:bodyDiv w:val="1"/>
      <w:marLeft w:val="0"/>
      <w:marRight w:val="0"/>
      <w:marTop w:val="0"/>
      <w:marBottom w:val="0"/>
      <w:divBdr>
        <w:top w:val="none" w:sz="0" w:space="0" w:color="auto"/>
        <w:left w:val="none" w:sz="0" w:space="0" w:color="auto"/>
        <w:bottom w:val="none" w:sz="0" w:space="0" w:color="auto"/>
        <w:right w:val="none" w:sz="0" w:space="0" w:color="auto"/>
      </w:divBdr>
    </w:div>
    <w:div w:id="1450705490">
      <w:bodyDiv w:val="1"/>
      <w:marLeft w:val="0"/>
      <w:marRight w:val="0"/>
      <w:marTop w:val="0"/>
      <w:marBottom w:val="0"/>
      <w:divBdr>
        <w:top w:val="none" w:sz="0" w:space="0" w:color="auto"/>
        <w:left w:val="none" w:sz="0" w:space="0" w:color="auto"/>
        <w:bottom w:val="none" w:sz="0" w:space="0" w:color="auto"/>
        <w:right w:val="none" w:sz="0" w:space="0" w:color="auto"/>
      </w:divBdr>
    </w:div>
    <w:div w:id="1450929197">
      <w:bodyDiv w:val="1"/>
      <w:marLeft w:val="0"/>
      <w:marRight w:val="0"/>
      <w:marTop w:val="0"/>
      <w:marBottom w:val="0"/>
      <w:divBdr>
        <w:top w:val="none" w:sz="0" w:space="0" w:color="auto"/>
        <w:left w:val="none" w:sz="0" w:space="0" w:color="auto"/>
        <w:bottom w:val="none" w:sz="0" w:space="0" w:color="auto"/>
        <w:right w:val="none" w:sz="0" w:space="0" w:color="auto"/>
      </w:divBdr>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4022">
      <w:bodyDiv w:val="1"/>
      <w:marLeft w:val="0"/>
      <w:marRight w:val="0"/>
      <w:marTop w:val="0"/>
      <w:marBottom w:val="0"/>
      <w:divBdr>
        <w:top w:val="none" w:sz="0" w:space="0" w:color="auto"/>
        <w:left w:val="none" w:sz="0" w:space="0" w:color="auto"/>
        <w:bottom w:val="none" w:sz="0" w:space="0" w:color="auto"/>
        <w:right w:val="none" w:sz="0" w:space="0" w:color="auto"/>
      </w:divBdr>
    </w:div>
    <w:div w:id="1451128718">
      <w:bodyDiv w:val="1"/>
      <w:marLeft w:val="0"/>
      <w:marRight w:val="0"/>
      <w:marTop w:val="0"/>
      <w:marBottom w:val="0"/>
      <w:divBdr>
        <w:top w:val="none" w:sz="0" w:space="0" w:color="auto"/>
        <w:left w:val="none" w:sz="0" w:space="0" w:color="auto"/>
        <w:bottom w:val="none" w:sz="0" w:space="0" w:color="auto"/>
        <w:right w:val="none" w:sz="0" w:space="0" w:color="auto"/>
      </w:divBdr>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316">
      <w:bodyDiv w:val="1"/>
      <w:marLeft w:val="0"/>
      <w:marRight w:val="0"/>
      <w:marTop w:val="0"/>
      <w:marBottom w:val="0"/>
      <w:divBdr>
        <w:top w:val="none" w:sz="0" w:space="0" w:color="auto"/>
        <w:left w:val="none" w:sz="0" w:space="0" w:color="auto"/>
        <w:bottom w:val="none" w:sz="0" w:space="0" w:color="auto"/>
        <w:right w:val="none" w:sz="0" w:space="0" w:color="auto"/>
      </w:divBdr>
    </w:div>
    <w:div w:id="1451436852">
      <w:bodyDiv w:val="1"/>
      <w:marLeft w:val="0"/>
      <w:marRight w:val="0"/>
      <w:marTop w:val="0"/>
      <w:marBottom w:val="0"/>
      <w:divBdr>
        <w:top w:val="none" w:sz="0" w:space="0" w:color="auto"/>
        <w:left w:val="none" w:sz="0" w:space="0" w:color="auto"/>
        <w:bottom w:val="none" w:sz="0" w:space="0" w:color="auto"/>
        <w:right w:val="none" w:sz="0" w:space="0" w:color="auto"/>
      </w:divBdr>
    </w:div>
    <w:div w:id="1451507599">
      <w:bodyDiv w:val="1"/>
      <w:marLeft w:val="0"/>
      <w:marRight w:val="0"/>
      <w:marTop w:val="0"/>
      <w:marBottom w:val="0"/>
      <w:divBdr>
        <w:top w:val="none" w:sz="0" w:space="0" w:color="auto"/>
        <w:left w:val="none" w:sz="0" w:space="0" w:color="auto"/>
        <w:bottom w:val="none" w:sz="0" w:space="0" w:color="auto"/>
        <w:right w:val="none" w:sz="0" w:space="0" w:color="auto"/>
      </w:divBdr>
    </w:div>
    <w:div w:id="1451508795">
      <w:bodyDiv w:val="1"/>
      <w:marLeft w:val="0"/>
      <w:marRight w:val="0"/>
      <w:marTop w:val="0"/>
      <w:marBottom w:val="0"/>
      <w:divBdr>
        <w:top w:val="none" w:sz="0" w:space="0" w:color="auto"/>
        <w:left w:val="none" w:sz="0" w:space="0" w:color="auto"/>
        <w:bottom w:val="none" w:sz="0" w:space="0" w:color="auto"/>
        <w:right w:val="none" w:sz="0" w:space="0" w:color="auto"/>
      </w:divBdr>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2017040">
      <w:bodyDiv w:val="1"/>
      <w:marLeft w:val="0"/>
      <w:marRight w:val="0"/>
      <w:marTop w:val="0"/>
      <w:marBottom w:val="0"/>
      <w:divBdr>
        <w:top w:val="none" w:sz="0" w:space="0" w:color="auto"/>
        <w:left w:val="none" w:sz="0" w:space="0" w:color="auto"/>
        <w:bottom w:val="none" w:sz="0" w:space="0" w:color="auto"/>
        <w:right w:val="none" w:sz="0" w:space="0" w:color="auto"/>
      </w:divBdr>
    </w:div>
    <w:div w:id="1452092678">
      <w:bodyDiv w:val="1"/>
      <w:marLeft w:val="0"/>
      <w:marRight w:val="0"/>
      <w:marTop w:val="0"/>
      <w:marBottom w:val="0"/>
      <w:divBdr>
        <w:top w:val="none" w:sz="0" w:space="0" w:color="auto"/>
        <w:left w:val="none" w:sz="0" w:space="0" w:color="auto"/>
        <w:bottom w:val="none" w:sz="0" w:space="0" w:color="auto"/>
        <w:right w:val="none" w:sz="0" w:space="0" w:color="auto"/>
      </w:divBdr>
    </w:div>
    <w:div w:id="1452355868">
      <w:bodyDiv w:val="1"/>
      <w:marLeft w:val="0"/>
      <w:marRight w:val="0"/>
      <w:marTop w:val="0"/>
      <w:marBottom w:val="0"/>
      <w:divBdr>
        <w:top w:val="none" w:sz="0" w:space="0" w:color="auto"/>
        <w:left w:val="none" w:sz="0" w:space="0" w:color="auto"/>
        <w:bottom w:val="none" w:sz="0" w:space="0" w:color="auto"/>
        <w:right w:val="none" w:sz="0" w:space="0" w:color="auto"/>
      </w:divBdr>
    </w:div>
    <w:div w:id="1452364740">
      <w:bodyDiv w:val="1"/>
      <w:marLeft w:val="0"/>
      <w:marRight w:val="0"/>
      <w:marTop w:val="0"/>
      <w:marBottom w:val="0"/>
      <w:divBdr>
        <w:top w:val="none" w:sz="0" w:space="0" w:color="auto"/>
        <w:left w:val="none" w:sz="0" w:space="0" w:color="auto"/>
        <w:bottom w:val="none" w:sz="0" w:space="0" w:color="auto"/>
        <w:right w:val="none" w:sz="0" w:space="0" w:color="auto"/>
      </w:divBdr>
    </w:div>
    <w:div w:id="1452430774">
      <w:bodyDiv w:val="1"/>
      <w:marLeft w:val="0"/>
      <w:marRight w:val="0"/>
      <w:marTop w:val="0"/>
      <w:marBottom w:val="0"/>
      <w:divBdr>
        <w:top w:val="none" w:sz="0" w:space="0" w:color="auto"/>
        <w:left w:val="none" w:sz="0" w:space="0" w:color="auto"/>
        <w:bottom w:val="none" w:sz="0" w:space="0" w:color="auto"/>
        <w:right w:val="none" w:sz="0" w:space="0" w:color="auto"/>
      </w:divBdr>
    </w:div>
    <w:div w:id="1452432218">
      <w:bodyDiv w:val="1"/>
      <w:marLeft w:val="0"/>
      <w:marRight w:val="0"/>
      <w:marTop w:val="0"/>
      <w:marBottom w:val="0"/>
      <w:divBdr>
        <w:top w:val="none" w:sz="0" w:space="0" w:color="auto"/>
        <w:left w:val="none" w:sz="0" w:space="0" w:color="auto"/>
        <w:bottom w:val="none" w:sz="0" w:space="0" w:color="auto"/>
        <w:right w:val="none" w:sz="0" w:space="0" w:color="auto"/>
      </w:divBdr>
    </w:div>
    <w:div w:id="1452436110">
      <w:bodyDiv w:val="1"/>
      <w:marLeft w:val="0"/>
      <w:marRight w:val="0"/>
      <w:marTop w:val="0"/>
      <w:marBottom w:val="0"/>
      <w:divBdr>
        <w:top w:val="none" w:sz="0" w:space="0" w:color="auto"/>
        <w:left w:val="none" w:sz="0" w:space="0" w:color="auto"/>
        <w:bottom w:val="none" w:sz="0" w:space="0" w:color="auto"/>
        <w:right w:val="none" w:sz="0" w:space="0" w:color="auto"/>
      </w:divBdr>
    </w:div>
    <w:div w:id="1453015063">
      <w:bodyDiv w:val="1"/>
      <w:marLeft w:val="0"/>
      <w:marRight w:val="0"/>
      <w:marTop w:val="0"/>
      <w:marBottom w:val="0"/>
      <w:divBdr>
        <w:top w:val="none" w:sz="0" w:space="0" w:color="auto"/>
        <w:left w:val="none" w:sz="0" w:space="0" w:color="auto"/>
        <w:bottom w:val="none" w:sz="0" w:space="0" w:color="auto"/>
        <w:right w:val="none" w:sz="0" w:space="0" w:color="auto"/>
      </w:divBdr>
    </w:div>
    <w:div w:id="1453016176">
      <w:bodyDiv w:val="1"/>
      <w:marLeft w:val="0"/>
      <w:marRight w:val="0"/>
      <w:marTop w:val="0"/>
      <w:marBottom w:val="0"/>
      <w:divBdr>
        <w:top w:val="none" w:sz="0" w:space="0" w:color="auto"/>
        <w:left w:val="none" w:sz="0" w:space="0" w:color="auto"/>
        <w:bottom w:val="none" w:sz="0" w:space="0" w:color="auto"/>
        <w:right w:val="none" w:sz="0" w:space="0" w:color="auto"/>
      </w:divBdr>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94409">
      <w:bodyDiv w:val="1"/>
      <w:marLeft w:val="0"/>
      <w:marRight w:val="0"/>
      <w:marTop w:val="0"/>
      <w:marBottom w:val="0"/>
      <w:divBdr>
        <w:top w:val="none" w:sz="0" w:space="0" w:color="auto"/>
        <w:left w:val="none" w:sz="0" w:space="0" w:color="auto"/>
        <w:bottom w:val="none" w:sz="0" w:space="0" w:color="auto"/>
        <w:right w:val="none" w:sz="0" w:space="0" w:color="auto"/>
      </w:divBdr>
    </w:div>
    <w:div w:id="1453130094">
      <w:bodyDiv w:val="1"/>
      <w:marLeft w:val="0"/>
      <w:marRight w:val="0"/>
      <w:marTop w:val="0"/>
      <w:marBottom w:val="0"/>
      <w:divBdr>
        <w:top w:val="none" w:sz="0" w:space="0" w:color="auto"/>
        <w:left w:val="none" w:sz="0" w:space="0" w:color="auto"/>
        <w:bottom w:val="none" w:sz="0" w:space="0" w:color="auto"/>
        <w:right w:val="none" w:sz="0" w:space="0" w:color="auto"/>
      </w:divBdr>
    </w:div>
    <w:div w:id="1453205055">
      <w:bodyDiv w:val="1"/>
      <w:marLeft w:val="0"/>
      <w:marRight w:val="0"/>
      <w:marTop w:val="0"/>
      <w:marBottom w:val="0"/>
      <w:divBdr>
        <w:top w:val="none" w:sz="0" w:space="0" w:color="auto"/>
        <w:left w:val="none" w:sz="0" w:space="0" w:color="auto"/>
        <w:bottom w:val="none" w:sz="0" w:space="0" w:color="auto"/>
        <w:right w:val="none" w:sz="0" w:space="0" w:color="auto"/>
      </w:divBdr>
    </w:div>
    <w:div w:id="1453212925">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4167">
      <w:bodyDiv w:val="1"/>
      <w:marLeft w:val="0"/>
      <w:marRight w:val="0"/>
      <w:marTop w:val="0"/>
      <w:marBottom w:val="0"/>
      <w:divBdr>
        <w:top w:val="none" w:sz="0" w:space="0" w:color="auto"/>
        <w:left w:val="none" w:sz="0" w:space="0" w:color="auto"/>
        <w:bottom w:val="none" w:sz="0" w:space="0" w:color="auto"/>
        <w:right w:val="none" w:sz="0" w:space="0" w:color="auto"/>
      </w:divBdr>
    </w:div>
    <w:div w:id="1453816603">
      <w:bodyDiv w:val="1"/>
      <w:marLeft w:val="0"/>
      <w:marRight w:val="0"/>
      <w:marTop w:val="0"/>
      <w:marBottom w:val="0"/>
      <w:divBdr>
        <w:top w:val="none" w:sz="0" w:space="0" w:color="auto"/>
        <w:left w:val="none" w:sz="0" w:space="0" w:color="auto"/>
        <w:bottom w:val="none" w:sz="0" w:space="0" w:color="auto"/>
        <w:right w:val="none" w:sz="0" w:space="0" w:color="auto"/>
      </w:divBdr>
    </w:div>
    <w:div w:id="1453817710">
      <w:bodyDiv w:val="1"/>
      <w:marLeft w:val="0"/>
      <w:marRight w:val="0"/>
      <w:marTop w:val="0"/>
      <w:marBottom w:val="0"/>
      <w:divBdr>
        <w:top w:val="none" w:sz="0" w:space="0" w:color="auto"/>
        <w:left w:val="none" w:sz="0" w:space="0" w:color="auto"/>
        <w:bottom w:val="none" w:sz="0" w:space="0" w:color="auto"/>
        <w:right w:val="none" w:sz="0" w:space="0" w:color="auto"/>
      </w:divBdr>
    </w:div>
    <w:div w:id="1454012670">
      <w:bodyDiv w:val="1"/>
      <w:marLeft w:val="0"/>
      <w:marRight w:val="0"/>
      <w:marTop w:val="0"/>
      <w:marBottom w:val="0"/>
      <w:divBdr>
        <w:top w:val="none" w:sz="0" w:space="0" w:color="auto"/>
        <w:left w:val="none" w:sz="0" w:space="0" w:color="auto"/>
        <w:bottom w:val="none" w:sz="0" w:space="0" w:color="auto"/>
        <w:right w:val="none" w:sz="0" w:space="0" w:color="auto"/>
      </w:divBdr>
    </w:div>
    <w:div w:id="1454203218">
      <w:bodyDiv w:val="1"/>
      <w:marLeft w:val="0"/>
      <w:marRight w:val="0"/>
      <w:marTop w:val="0"/>
      <w:marBottom w:val="0"/>
      <w:divBdr>
        <w:top w:val="none" w:sz="0" w:space="0" w:color="auto"/>
        <w:left w:val="none" w:sz="0" w:space="0" w:color="auto"/>
        <w:bottom w:val="none" w:sz="0" w:space="0" w:color="auto"/>
        <w:right w:val="none" w:sz="0" w:space="0" w:color="auto"/>
      </w:divBdr>
    </w:div>
    <w:div w:id="1454255050">
      <w:bodyDiv w:val="1"/>
      <w:marLeft w:val="0"/>
      <w:marRight w:val="0"/>
      <w:marTop w:val="0"/>
      <w:marBottom w:val="0"/>
      <w:divBdr>
        <w:top w:val="none" w:sz="0" w:space="0" w:color="auto"/>
        <w:left w:val="none" w:sz="0" w:space="0" w:color="auto"/>
        <w:bottom w:val="none" w:sz="0" w:space="0" w:color="auto"/>
        <w:right w:val="none" w:sz="0" w:space="0" w:color="auto"/>
      </w:divBdr>
    </w:div>
    <w:div w:id="1454516027">
      <w:bodyDiv w:val="1"/>
      <w:marLeft w:val="0"/>
      <w:marRight w:val="0"/>
      <w:marTop w:val="0"/>
      <w:marBottom w:val="0"/>
      <w:divBdr>
        <w:top w:val="none" w:sz="0" w:space="0" w:color="auto"/>
        <w:left w:val="none" w:sz="0" w:space="0" w:color="auto"/>
        <w:bottom w:val="none" w:sz="0" w:space="0" w:color="auto"/>
        <w:right w:val="none" w:sz="0" w:space="0" w:color="auto"/>
      </w:divBdr>
    </w:div>
    <w:div w:id="1454516479">
      <w:bodyDiv w:val="1"/>
      <w:marLeft w:val="0"/>
      <w:marRight w:val="0"/>
      <w:marTop w:val="0"/>
      <w:marBottom w:val="0"/>
      <w:divBdr>
        <w:top w:val="none" w:sz="0" w:space="0" w:color="auto"/>
        <w:left w:val="none" w:sz="0" w:space="0" w:color="auto"/>
        <w:bottom w:val="none" w:sz="0" w:space="0" w:color="auto"/>
        <w:right w:val="none" w:sz="0" w:space="0" w:color="auto"/>
      </w:divBdr>
    </w:div>
    <w:div w:id="1454785664">
      <w:bodyDiv w:val="1"/>
      <w:marLeft w:val="0"/>
      <w:marRight w:val="0"/>
      <w:marTop w:val="0"/>
      <w:marBottom w:val="0"/>
      <w:divBdr>
        <w:top w:val="none" w:sz="0" w:space="0" w:color="auto"/>
        <w:left w:val="none" w:sz="0" w:space="0" w:color="auto"/>
        <w:bottom w:val="none" w:sz="0" w:space="0" w:color="auto"/>
        <w:right w:val="none" w:sz="0" w:space="0" w:color="auto"/>
      </w:divBdr>
    </w:div>
    <w:div w:id="1454909997">
      <w:bodyDiv w:val="1"/>
      <w:marLeft w:val="0"/>
      <w:marRight w:val="0"/>
      <w:marTop w:val="0"/>
      <w:marBottom w:val="0"/>
      <w:divBdr>
        <w:top w:val="none" w:sz="0" w:space="0" w:color="auto"/>
        <w:left w:val="none" w:sz="0" w:space="0" w:color="auto"/>
        <w:bottom w:val="none" w:sz="0" w:space="0" w:color="auto"/>
        <w:right w:val="none" w:sz="0" w:space="0" w:color="auto"/>
      </w:divBdr>
    </w:div>
    <w:div w:id="1455099872">
      <w:bodyDiv w:val="1"/>
      <w:marLeft w:val="0"/>
      <w:marRight w:val="0"/>
      <w:marTop w:val="0"/>
      <w:marBottom w:val="0"/>
      <w:divBdr>
        <w:top w:val="none" w:sz="0" w:space="0" w:color="auto"/>
        <w:left w:val="none" w:sz="0" w:space="0" w:color="auto"/>
        <w:bottom w:val="none" w:sz="0" w:space="0" w:color="auto"/>
        <w:right w:val="none" w:sz="0" w:space="0" w:color="auto"/>
      </w:divBdr>
    </w:div>
    <w:div w:id="1455439536">
      <w:bodyDiv w:val="1"/>
      <w:marLeft w:val="0"/>
      <w:marRight w:val="0"/>
      <w:marTop w:val="0"/>
      <w:marBottom w:val="0"/>
      <w:divBdr>
        <w:top w:val="none" w:sz="0" w:space="0" w:color="auto"/>
        <w:left w:val="none" w:sz="0" w:space="0" w:color="auto"/>
        <w:bottom w:val="none" w:sz="0" w:space="0" w:color="auto"/>
        <w:right w:val="none" w:sz="0" w:space="0" w:color="auto"/>
      </w:divBdr>
    </w:div>
    <w:div w:id="1455442210">
      <w:bodyDiv w:val="1"/>
      <w:marLeft w:val="0"/>
      <w:marRight w:val="0"/>
      <w:marTop w:val="0"/>
      <w:marBottom w:val="0"/>
      <w:divBdr>
        <w:top w:val="none" w:sz="0" w:space="0" w:color="auto"/>
        <w:left w:val="none" w:sz="0" w:space="0" w:color="auto"/>
        <w:bottom w:val="none" w:sz="0" w:space="0" w:color="auto"/>
        <w:right w:val="none" w:sz="0" w:space="0" w:color="auto"/>
      </w:divBdr>
    </w:div>
    <w:div w:id="1455489577">
      <w:bodyDiv w:val="1"/>
      <w:marLeft w:val="0"/>
      <w:marRight w:val="0"/>
      <w:marTop w:val="0"/>
      <w:marBottom w:val="0"/>
      <w:divBdr>
        <w:top w:val="none" w:sz="0" w:space="0" w:color="auto"/>
        <w:left w:val="none" w:sz="0" w:space="0" w:color="auto"/>
        <w:bottom w:val="none" w:sz="0" w:space="0" w:color="auto"/>
        <w:right w:val="none" w:sz="0" w:space="0" w:color="auto"/>
      </w:divBdr>
    </w:div>
    <w:div w:id="1455756418">
      <w:bodyDiv w:val="1"/>
      <w:marLeft w:val="0"/>
      <w:marRight w:val="0"/>
      <w:marTop w:val="0"/>
      <w:marBottom w:val="0"/>
      <w:divBdr>
        <w:top w:val="none" w:sz="0" w:space="0" w:color="auto"/>
        <w:left w:val="none" w:sz="0" w:space="0" w:color="auto"/>
        <w:bottom w:val="none" w:sz="0" w:space="0" w:color="auto"/>
        <w:right w:val="none" w:sz="0" w:space="0" w:color="auto"/>
      </w:divBdr>
    </w:div>
    <w:div w:id="1456025443">
      <w:bodyDiv w:val="1"/>
      <w:marLeft w:val="0"/>
      <w:marRight w:val="0"/>
      <w:marTop w:val="0"/>
      <w:marBottom w:val="0"/>
      <w:divBdr>
        <w:top w:val="none" w:sz="0" w:space="0" w:color="auto"/>
        <w:left w:val="none" w:sz="0" w:space="0" w:color="auto"/>
        <w:bottom w:val="none" w:sz="0" w:space="0" w:color="auto"/>
        <w:right w:val="none" w:sz="0" w:space="0" w:color="auto"/>
      </w:divBdr>
    </w:div>
    <w:div w:id="1456102636">
      <w:bodyDiv w:val="1"/>
      <w:marLeft w:val="0"/>
      <w:marRight w:val="0"/>
      <w:marTop w:val="0"/>
      <w:marBottom w:val="0"/>
      <w:divBdr>
        <w:top w:val="none" w:sz="0" w:space="0" w:color="auto"/>
        <w:left w:val="none" w:sz="0" w:space="0" w:color="auto"/>
        <w:bottom w:val="none" w:sz="0" w:space="0" w:color="auto"/>
        <w:right w:val="none" w:sz="0" w:space="0" w:color="auto"/>
      </w:divBdr>
    </w:div>
    <w:div w:id="1456215326">
      <w:bodyDiv w:val="1"/>
      <w:marLeft w:val="0"/>
      <w:marRight w:val="0"/>
      <w:marTop w:val="0"/>
      <w:marBottom w:val="0"/>
      <w:divBdr>
        <w:top w:val="none" w:sz="0" w:space="0" w:color="auto"/>
        <w:left w:val="none" w:sz="0" w:space="0" w:color="auto"/>
        <w:bottom w:val="none" w:sz="0" w:space="0" w:color="auto"/>
        <w:right w:val="none" w:sz="0" w:space="0" w:color="auto"/>
      </w:divBdr>
    </w:div>
    <w:div w:id="1456292527">
      <w:bodyDiv w:val="1"/>
      <w:marLeft w:val="0"/>
      <w:marRight w:val="0"/>
      <w:marTop w:val="0"/>
      <w:marBottom w:val="0"/>
      <w:divBdr>
        <w:top w:val="none" w:sz="0" w:space="0" w:color="auto"/>
        <w:left w:val="none" w:sz="0" w:space="0" w:color="auto"/>
        <w:bottom w:val="none" w:sz="0" w:space="0" w:color="auto"/>
        <w:right w:val="none" w:sz="0" w:space="0" w:color="auto"/>
      </w:divBdr>
    </w:div>
    <w:div w:id="1456480695">
      <w:bodyDiv w:val="1"/>
      <w:marLeft w:val="0"/>
      <w:marRight w:val="0"/>
      <w:marTop w:val="0"/>
      <w:marBottom w:val="0"/>
      <w:divBdr>
        <w:top w:val="none" w:sz="0" w:space="0" w:color="auto"/>
        <w:left w:val="none" w:sz="0" w:space="0" w:color="auto"/>
        <w:bottom w:val="none" w:sz="0" w:space="0" w:color="auto"/>
        <w:right w:val="none" w:sz="0" w:space="0" w:color="auto"/>
      </w:divBdr>
    </w:div>
    <w:div w:id="1456829291">
      <w:bodyDiv w:val="1"/>
      <w:marLeft w:val="0"/>
      <w:marRight w:val="0"/>
      <w:marTop w:val="0"/>
      <w:marBottom w:val="0"/>
      <w:divBdr>
        <w:top w:val="none" w:sz="0" w:space="0" w:color="auto"/>
        <w:left w:val="none" w:sz="0" w:space="0" w:color="auto"/>
        <w:bottom w:val="none" w:sz="0" w:space="0" w:color="auto"/>
        <w:right w:val="none" w:sz="0" w:space="0" w:color="auto"/>
      </w:divBdr>
    </w:div>
    <w:div w:id="1456945451">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526">
      <w:bodyDiv w:val="1"/>
      <w:marLeft w:val="0"/>
      <w:marRight w:val="0"/>
      <w:marTop w:val="0"/>
      <w:marBottom w:val="0"/>
      <w:divBdr>
        <w:top w:val="none" w:sz="0" w:space="0" w:color="auto"/>
        <w:left w:val="none" w:sz="0" w:space="0" w:color="auto"/>
        <w:bottom w:val="none" w:sz="0" w:space="0" w:color="auto"/>
        <w:right w:val="none" w:sz="0" w:space="0" w:color="auto"/>
      </w:divBdr>
    </w:div>
    <w:div w:id="1457068292">
      <w:bodyDiv w:val="1"/>
      <w:marLeft w:val="0"/>
      <w:marRight w:val="0"/>
      <w:marTop w:val="0"/>
      <w:marBottom w:val="0"/>
      <w:divBdr>
        <w:top w:val="none" w:sz="0" w:space="0" w:color="auto"/>
        <w:left w:val="none" w:sz="0" w:space="0" w:color="auto"/>
        <w:bottom w:val="none" w:sz="0" w:space="0" w:color="auto"/>
        <w:right w:val="none" w:sz="0" w:space="0" w:color="auto"/>
      </w:divBdr>
    </w:div>
    <w:div w:id="1457139951">
      <w:bodyDiv w:val="1"/>
      <w:marLeft w:val="0"/>
      <w:marRight w:val="0"/>
      <w:marTop w:val="0"/>
      <w:marBottom w:val="0"/>
      <w:divBdr>
        <w:top w:val="none" w:sz="0" w:space="0" w:color="auto"/>
        <w:left w:val="none" w:sz="0" w:space="0" w:color="auto"/>
        <w:bottom w:val="none" w:sz="0" w:space="0" w:color="auto"/>
        <w:right w:val="none" w:sz="0" w:space="0" w:color="auto"/>
      </w:divBdr>
    </w:div>
    <w:div w:id="1457286471">
      <w:bodyDiv w:val="1"/>
      <w:marLeft w:val="0"/>
      <w:marRight w:val="0"/>
      <w:marTop w:val="0"/>
      <w:marBottom w:val="0"/>
      <w:divBdr>
        <w:top w:val="none" w:sz="0" w:space="0" w:color="auto"/>
        <w:left w:val="none" w:sz="0" w:space="0" w:color="auto"/>
        <w:bottom w:val="none" w:sz="0" w:space="0" w:color="auto"/>
        <w:right w:val="none" w:sz="0" w:space="0" w:color="auto"/>
      </w:divBdr>
    </w:div>
    <w:div w:id="1457486593">
      <w:bodyDiv w:val="1"/>
      <w:marLeft w:val="0"/>
      <w:marRight w:val="0"/>
      <w:marTop w:val="0"/>
      <w:marBottom w:val="0"/>
      <w:divBdr>
        <w:top w:val="none" w:sz="0" w:space="0" w:color="auto"/>
        <w:left w:val="none" w:sz="0" w:space="0" w:color="auto"/>
        <w:bottom w:val="none" w:sz="0" w:space="0" w:color="auto"/>
        <w:right w:val="none" w:sz="0" w:space="0" w:color="auto"/>
      </w:divBdr>
    </w:div>
    <w:div w:id="1457530728">
      <w:bodyDiv w:val="1"/>
      <w:marLeft w:val="0"/>
      <w:marRight w:val="0"/>
      <w:marTop w:val="0"/>
      <w:marBottom w:val="0"/>
      <w:divBdr>
        <w:top w:val="none" w:sz="0" w:space="0" w:color="auto"/>
        <w:left w:val="none" w:sz="0" w:space="0" w:color="auto"/>
        <w:bottom w:val="none" w:sz="0" w:space="0" w:color="auto"/>
        <w:right w:val="none" w:sz="0" w:space="0" w:color="auto"/>
      </w:divBdr>
    </w:div>
    <w:div w:id="1457673441">
      <w:bodyDiv w:val="1"/>
      <w:marLeft w:val="0"/>
      <w:marRight w:val="0"/>
      <w:marTop w:val="0"/>
      <w:marBottom w:val="0"/>
      <w:divBdr>
        <w:top w:val="none" w:sz="0" w:space="0" w:color="auto"/>
        <w:left w:val="none" w:sz="0" w:space="0" w:color="auto"/>
        <w:bottom w:val="none" w:sz="0" w:space="0" w:color="auto"/>
        <w:right w:val="none" w:sz="0" w:space="0" w:color="auto"/>
      </w:divBdr>
    </w:div>
    <w:div w:id="1457720234">
      <w:bodyDiv w:val="1"/>
      <w:marLeft w:val="0"/>
      <w:marRight w:val="0"/>
      <w:marTop w:val="0"/>
      <w:marBottom w:val="0"/>
      <w:divBdr>
        <w:top w:val="none" w:sz="0" w:space="0" w:color="auto"/>
        <w:left w:val="none" w:sz="0" w:space="0" w:color="auto"/>
        <w:bottom w:val="none" w:sz="0" w:space="0" w:color="auto"/>
        <w:right w:val="none" w:sz="0" w:space="0" w:color="auto"/>
      </w:divBdr>
    </w:div>
    <w:div w:id="1457748341">
      <w:bodyDiv w:val="1"/>
      <w:marLeft w:val="0"/>
      <w:marRight w:val="0"/>
      <w:marTop w:val="0"/>
      <w:marBottom w:val="0"/>
      <w:divBdr>
        <w:top w:val="none" w:sz="0" w:space="0" w:color="auto"/>
        <w:left w:val="none" w:sz="0" w:space="0" w:color="auto"/>
        <w:bottom w:val="none" w:sz="0" w:space="0" w:color="auto"/>
        <w:right w:val="none" w:sz="0" w:space="0" w:color="auto"/>
      </w:divBdr>
    </w:div>
    <w:div w:id="1457795596">
      <w:bodyDiv w:val="1"/>
      <w:marLeft w:val="0"/>
      <w:marRight w:val="0"/>
      <w:marTop w:val="0"/>
      <w:marBottom w:val="0"/>
      <w:divBdr>
        <w:top w:val="none" w:sz="0" w:space="0" w:color="auto"/>
        <w:left w:val="none" w:sz="0" w:space="0" w:color="auto"/>
        <w:bottom w:val="none" w:sz="0" w:space="0" w:color="auto"/>
        <w:right w:val="none" w:sz="0" w:space="0" w:color="auto"/>
      </w:divBdr>
    </w:div>
    <w:div w:id="1458060973">
      <w:bodyDiv w:val="1"/>
      <w:marLeft w:val="0"/>
      <w:marRight w:val="0"/>
      <w:marTop w:val="0"/>
      <w:marBottom w:val="0"/>
      <w:divBdr>
        <w:top w:val="none" w:sz="0" w:space="0" w:color="auto"/>
        <w:left w:val="none" w:sz="0" w:space="0" w:color="auto"/>
        <w:bottom w:val="none" w:sz="0" w:space="0" w:color="auto"/>
        <w:right w:val="none" w:sz="0" w:space="0" w:color="auto"/>
      </w:divBdr>
    </w:div>
    <w:div w:id="1458067754">
      <w:bodyDiv w:val="1"/>
      <w:marLeft w:val="0"/>
      <w:marRight w:val="0"/>
      <w:marTop w:val="0"/>
      <w:marBottom w:val="0"/>
      <w:divBdr>
        <w:top w:val="none" w:sz="0" w:space="0" w:color="auto"/>
        <w:left w:val="none" w:sz="0" w:space="0" w:color="auto"/>
        <w:bottom w:val="none" w:sz="0" w:space="0" w:color="auto"/>
        <w:right w:val="none" w:sz="0" w:space="0" w:color="auto"/>
      </w:divBdr>
    </w:div>
    <w:div w:id="1458068914">
      <w:bodyDiv w:val="1"/>
      <w:marLeft w:val="0"/>
      <w:marRight w:val="0"/>
      <w:marTop w:val="0"/>
      <w:marBottom w:val="0"/>
      <w:divBdr>
        <w:top w:val="none" w:sz="0" w:space="0" w:color="auto"/>
        <w:left w:val="none" w:sz="0" w:space="0" w:color="auto"/>
        <w:bottom w:val="none" w:sz="0" w:space="0" w:color="auto"/>
        <w:right w:val="none" w:sz="0" w:space="0" w:color="auto"/>
      </w:divBdr>
    </w:div>
    <w:div w:id="1458141767">
      <w:bodyDiv w:val="1"/>
      <w:marLeft w:val="0"/>
      <w:marRight w:val="0"/>
      <w:marTop w:val="0"/>
      <w:marBottom w:val="0"/>
      <w:divBdr>
        <w:top w:val="none" w:sz="0" w:space="0" w:color="auto"/>
        <w:left w:val="none" w:sz="0" w:space="0" w:color="auto"/>
        <w:bottom w:val="none" w:sz="0" w:space="0" w:color="auto"/>
        <w:right w:val="none" w:sz="0" w:space="0" w:color="auto"/>
      </w:divBdr>
    </w:div>
    <w:div w:id="1458183720">
      <w:bodyDiv w:val="1"/>
      <w:marLeft w:val="0"/>
      <w:marRight w:val="0"/>
      <w:marTop w:val="0"/>
      <w:marBottom w:val="0"/>
      <w:divBdr>
        <w:top w:val="none" w:sz="0" w:space="0" w:color="auto"/>
        <w:left w:val="none" w:sz="0" w:space="0" w:color="auto"/>
        <w:bottom w:val="none" w:sz="0" w:space="0" w:color="auto"/>
        <w:right w:val="none" w:sz="0" w:space="0" w:color="auto"/>
      </w:divBdr>
    </w:div>
    <w:div w:id="1458185015">
      <w:bodyDiv w:val="1"/>
      <w:marLeft w:val="0"/>
      <w:marRight w:val="0"/>
      <w:marTop w:val="0"/>
      <w:marBottom w:val="0"/>
      <w:divBdr>
        <w:top w:val="none" w:sz="0" w:space="0" w:color="auto"/>
        <w:left w:val="none" w:sz="0" w:space="0" w:color="auto"/>
        <w:bottom w:val="none" w:sz="0" w:space="0" w:color="auto"/>
        <w:right w:val="none" w:sz="0" w:space="0" w:color="auto"/>
      </w:divBdr>
    </w:div>
    <w:div w:id="1458186636">
      <w:bodyDiv w:val="1"/>
      <w:marLeft w:val="0"/>
      <w:marRight w:val="0"/>
      <w:marTop w:val="0"/>
      <w:marBottom w:val="0"/>
      <w:divBdr>
        <w:top w:val="none" w:sz="0" w:space="0" w:color="auto"/>
        <w:left w:val="none" w:sz="0" w:space="0" w:color="auto"/>
        <w:bottom w:val="none" w:sz="0" w:space="0" w:color="auto"/>
        <w:right w:val="none" w:sz="0" w:space="0" w:color="auto"/>
      </w:divBdr>
    </w:div>
    <w:div w:id="1458447096">
      <w:bodyDiv w:val="1"/>
      <w:marLeft w:val="0"/>
      <w:marRight w:val="0"/>
      <w:marTop w:val="0"/>
      <w:marBottom w:val="0"/>
      <w:divBdr>
        <w:top w:val="none" w:sz="0" w:space="0" w:color="auto"/>
        <w:left w:val="none" w:sz="0" w:space="0" w:color="auto"/>
        <w:bottom w:val="none" w:sz="0" w:space="0" w:color="auto"/>
        <w:right w:val="none" w:sz="0" w:space="0" w:color="auto"/>
      </w:divBdr>
    </w:div>
    <w:div w:id="1458522308">
      <w:bodyDiv w:val="1"/>
      <w:marLeft w:val="0"/>
      <w:marRight w:val="0"/>
      <w:marTop w:val="0"/>
      <w:marBottom w:val="0"/>
      <w:divBdr>
        <w:top w:val="none" w:sz="0" w:space="0" w:color="auto"/>
        <w:left w:val="none" w:sz="0" w:space="0" w:color="auto"/>
        <w:bottom w:val="none" w:sz="0" w:space="0" w:color="auto"/>
        <w:right w:val="none" w:sz="0" w:space="0" w:color="auto"/>
      </w:divBdr>
    </w:div>
    <w:div w:id="1458527090">
      <w:bodyDiv w:val="1"/>
      <w:marLeft w:val="0"/>
      <w:marRight w:val="0"/>
      <w:marTop w:val="0"/>
      <w:marBottom w:val="0"/>
      <w:divBdr>
        <w:top w:val="none" w:sz="0" w:space="0" w:color="auto"/>
        <w:left w:val="none" w:sz="0" w:space="0" w:color="auto"/>
        <w:bottom w:val="none" w:sz="0" w:space="0" w:color="auto"/>
        <w:right w:val="none" w:sz="0" w:space="0" w:color="auto"/>
      </w:divBdr>
    </w:div>
    <w:div w:id="1458723317">
      <w:bodyDiv w:val="1"/>
      <w:marLeft w:val="0"/>
      <w:marRight w:val="0"/>
      <w:marTop w:val="0"/>
      <w:marBottom w:val="0"/>
      <w:divBdr>
        <w:top w:val="none" w:sz="0" w:space="0" w:color="auto"/>
        <w:left w:val="none" w:sz="0" w:space="0" w:color="auto"/>
        <w:bottom w:val="none" w:sz="0" w:space="0" w:color="auto"/>
        <w:right w:val="none" w:sz="0" w:space="0" w:color="auto"/>
      </w:divBdr>
    </w:div>
    <w:div w:id="1458909418">
      <w:bodyDiv w:val="1"/>
      <w:marLeft w:val="0"/>
      <w:marRight w:val="0"/>
      <w:marTop w:val="0"/>
      <w:marBottom w:val="0"/>
      <w:divBdr>
        <w:top w:val="none" w:sz="0" w:space="0" w:color="auto"/>
        <w:left w:val="none" w:sz="0" w:space="0" w:color="auto"/>
        <w:bottom w:val="none" w:sz="0" w:space="0" w:color="auto"/>
        <w:right w:val="none" w:sz="0" w:space="0" w:color="auto"/>
      </w:divBdr>
    </w:div>
    <w:div w:id="1458988281">
      <w:bodyDiv w:val="1"/>
      <w:marLeft w:val="0"/>
      <w:marRight w:val="0"/>
      <w:marTop w:val="0"/>
      <w:marBottom w:val="0"/>
      <w:divBdr>
        <w:top w:val="none" w:sz="0" w:space="0" w:color="auto"/>
        <w:left w:val="none" w:sz="0" w:space="0" w:color="auto"/>
        <w:bottom w:val="none" w:sz="0" w:space="0" w:color="auto"/>
        <w:right w:val="none" w:sz="0" w:space="0" w:color="auto"/>
      </w:divBdr>
    </w:div>
    <w:div w:id="1459225128">
      <w:bodyDiv w:val="1"/>
      <w:marLeft w:val="0"/>
      <w:marRight w:val="0"/>
      <w:marTop w:val="0"/>
      <w:marBottom w:val="0"/>
      <w:divBdr>
        <w:top w:val="none" w:sz="0" w:space="0" w:color="auto"/>
        <w:left w:val="none" w:sz="0" w:space="0" w:color="auto"/>
        <w:bottom w:val="none" w:sz="0" w:space="0" w:color="auto"/>
        <w:right w:val="none" w:sz="0" w:space="0" w:color="auto"/>
      </w:divBdr>
    </w:div>
    <w:div w:id="1459297766">
      <w:bodyDiv w:val="1"/>
      <w:marLeft w:val="0"/>
      <w:marRight w:val="0"/>
      <w:marTop w:val="0"/>
      <w:marBottom w:val="0"/>
      <w:divBdr>
        <w:top w:val="none" w:sz="0" w:space="0" w:color="auto"/>
        <w:left w:val="none" w:sz="0" w:space="0" w:color="auto"/>
        <w:bottom w:val="none" w:sz="0" w:space="0" w:color="auto"/>
        <w:right w:val="none" w:sz="0" w:space="0" w:color="auto"/>
      </w:divBdr>
    </w:div>
    <w:div w:id="1459495152">
      <w:bodyDiv w:val="1"/>
      <w:marLeft w:val="0"/>
      <w:marRight w:val="0"/>
      <w:marTop w:val="0"/>
      <w:marBottom w:val="0"/>
      <w:divBdr>
        <w:top w:val="none" w:sz="0" w:space="0" w:color="auto"/>
        <w:left w:val="none" w:sz="0" w:space="0" w:color="auto"/>
        <w:bottom w:val="none" w:sz="0" w:space="0" w:color="auto"/>
        <w:right w:val="none" w:sz="0" w:space="0" w:color="auto"/>
      </w:divBdr>
    </w:div>
    <w:div w:id="1459714127">
      <w:bodyDiv w:val="1"/>
      <w:marLeft w:val="0"/>
      <w:marRight w:val="0"/>
      <w:marTop w:val="0"/>
      <w:marBottom w:val="0"/>
      <w:divBdr>
        <w:top w:val="none" w:sz="0" w:space="0" w:color="auto"/>
        <w:left w:val="none" w:sz="0" w:space="0" w:color="auto"/>
        <w:bottom w:val="none" w:sz="0" w:space="0" w:color="auto"/>
        <w:right w:val="none" w:sz="0" w:space="0" w:color="auto"/>
      </w:divBdr>
    </w:div>
    <w:div w:id="1459951408">
      <w:bodyDiv w:val="1"/>
      <w:marLeft w:val="0"/>
      <w:marRight w:val="0"/>
      <w:marTop w:val="0"/>
      <w:marBottom w:val="0"/>
      <w:divBdr>
        <w:top w:val="none" w:sz="0" w:space="0" w:color="auto"/>
        <w:left w:val="none" w:sz="0" w:space="0" w:color="auto"/>
        <w:bottom w:val="none" w:sz="0" w:space="0" w:color="auto"/>
        <w:right w:val="none" w:sz="0" w:space="0" w:color="auto"/>
      </w:divBdr>
    </w:div>
    <w:div w:id="1459959036">
      <w:bodyDiv w:val="1"/>
      <w:marLeft w:val="0"/>
      <w:marRight w:val="0"/>
      <w:marTop w:val="0"/>
      <w:marBottom w:val="0"/>
      <w:divBdr>
        <w:top w:val="none" w:sz="0" w:space="0" w:color="auto"/>
        <w:left w:val="none" w:sz="0" w:space="0" w:color="auto"/>
        <w:bottom w:val="none" w:sz="0" w:space="0" w:color="auto"/>
        <w:right w:val="none" w:sz="0" w:space="0" w:color="auto"/>
      </w:divBdr>
    </w:div>
    <w:div w:id="1460681309">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762308">
      <w:bodyDiv w:val="1"/>
      <w:marLeft w:val="0"/>
      <w:marRight w:val="0"/>
      <w:marTop w:val="0"/>
      <w:marBottom w:val="0"/>
      <w:divBdr>
        <w:top w:val="none" w:sz="0" w:space="0" w:color="auto"/>
        <w:left w:val="none" w:sz="0" w:space="0" w:color="auto"/>
        <w:bottom w:val="none" w:sz="0" w:space="0" w:color="auto"/>
        <w:right w:val="none" w:sz="0" w:space="0" w:color="auto"/>
      </w:divBdr>
    </w:div>
    <w:div w:id="1460955588">
      <w:bodyDiv w:val="1"/>
      <w:marLeft w:val="0"/>
      <w:marRight w:val="0"/>
      <w:marTop w:val="0"/>
      <w:marBottom w:val="0"/>
      <w:divBdr>
        <w:top w:val="none" w:sz="0" w:space="0" w:color="auto"/>
        <w:left w:val="none" w:sz="0" w:space="0" w:color="auto"/>
        <w:bottom w:val="none" w:sz="0" w:space="0" w:color="auto"/>
        <w:right w:val="none" w:sz="0" w:space="0" w:color="auto"/>
      </w:divBdr>
    </w:div>
    <w:div w:id="1461220119">
      <w:bodyDiv w:val="1"/>
      <w:marLeft w:val="0"/>
      <w:marRight w:val="0"/>
      <w:marTop w:val="0"/>
      <w:marBottom w:val="0"/>
      <w:divBdr>
        <w:top w:val="none" w:sz="0" w:space="0" w:color="auto"/>
        <w:left w:val="none" w:sz="0" w:space="0" w:color="auto"/>
        <w:bottom w:val="none" w:sz="0" w:space="0" w:color="auto"/>
        <w:right w:val="none" w:sz="0" w:space="0" w:color="auto"/>
      </w:divBdr>
    </w:div>
    <w:div w:id="1461338864">
      <w:bodyDiv w:val="1"/>
      <w:marLeft w:val="0"/>
      <w:marRight w:val="0"/>
      <w:marTop w:val="0"/>
      <w:marBottom w:val="0"/>
      <w:divBdr>
        <w:top w:val="none" w:sz="0" w:space="0" w:color="auto"/>
        <w:left w:val="none" w:sz="0" w:space="0" w:color="auto"/>
        <w:bottom w:val="none" w:sz="0" w:space="0" w:color="auto"/>
        <w:right w:val="none" w:sz="0" w:space="0" w:color="auto"/>
      </w:divBdr>
    </w:div>
    <w:div w:id="1461413736">
      <w:bodyDiv w:val="1"/>
      <w:marLeft w:val="0"/>
      <w:marRight w:val="0"/>
      <w:marTop w:val="0"/>
      <w:marBottom w:val="0"/>
      <w:divBdr>
        <w:top w:val="none" w:sz="0" w:space="0" w:color="auto"/>
        <w:left w:val="none" w:sz="0" w:space="0" w:color="auto"/>
        <w:bottom w:val="none" w:sz="0" w:space="0" w:color="auto"/>
        <w:right w:val="none" w:sz="0" w:space="0" w:color="auto"/>
      </w:divBdr>
    </w:div>
    <w:div w:id="1461530134">
      <w:bodyDiv w:val="1"/>
      <w:marLeft w:val="0"/>
      <w:marRight w:val="0"/>
      <w:marTop w:val="0"/>
      <w:marBottom w:val="0"/>
      <w:divBdr>
        <w:top w:val="none" w:sz="0" w:space="0" w:color="auto"/>
        <w:left w:val="none" w:sz="0" w:space="0" w:color="auto"/>
        <w:bottom w:val="none" w:sz="0" w:space="0" w:color="auto"/>
        <w:right w:val="none" w:sz="0" w:space="0" w:color="auto"/>
      </w:divBdr>
    </w:div>
    <w:div w:id="1461652215">
      <w:bodyDiv w:val="1"/>
      <w:marLeft w:val="0"/>
      <w:marRight w:val="0"/>
      <w:marTop w:val="0"/>
      <w:marBottom w:val="0"/>
      <w:divBdr>
        <w:top w:val="none" w:sz="0" w:space="0" w:color="auto"/>
        <w:left w:val="none" w:sz="0" w:space="0" w:color="auto"/>
        <w:bottom w:val="none" w:sz="0" w:space="0" w:color="auto"/>
        <w:right w:val="none" w:sz="0" w:space="0" w:color="auto"/>
      </w:divBdr>
    </w:div>
    <w:div w:id="1461731097">
      <w:bodyDiv w:val="1"/>
      <w:marLeft w:val="0"/>
      <w:marRight w:val="0"/>
      <w:marTop w:val="0"/>
      <w:marBottom w:val="0"/>
      <w:divBdr>
        <w:top w:val="none" w:sz="0" w:space="0" w:color="auto"/>
        <w:left w:val="none" w:sz="0" w:space="0" w:color="auto"/>
        <w:bottom w:val="none" w:sz="0" w:space="0" w:color="auto"/>
        <w:right w:val="none" w:sz="0" w:space="0" w:color="auto"/>
      </w:divBdr>
      <w:divsChild>
        <w:div w:id="1787701393">
          <w:marLeft w:val="0"/>
          <w:marRight w:val="0"/>
          <w:marTop w:val="0"/>
          <w:marBottom w:val="0"/>
          <w:divBdr>
            <w:top w:val="none" w:sz="0" w:space="0" w:color="auto"/>
            <w:left w:val="none" w:sz="0" w:space="0" w:color="auto"/>
            <w:bottom w:val="none" w:sz="0" w:space="0" w:color="auto"/>
            <w:right w:val="none" w:sz="0" w:space="0" w:color="auto"/>
          </w:divBdr>
        </w:div>
      </w:divsChild>
    </w:div>
    <w:div w:id="1462260974">
      <w:bodyDiv w:val="1"/>
      <w:marLeft w:val="0"/>
      <w:marRight w:val="0"/>
      <w:marTop w:val="0"/>
      <w:marBottom w:val="0"/>
      <w:divBdr>
        <w:top w:val="none" w:sz="0" w:space="0" w:color="auto"/>
        <w:left w:val="none" w:sz="0" w:space="0" w:color="auto"/>
        <w:bottom w:val="none" w:sz="0" w:space="0" w:color="auto"/>
        <w:right w:val="none" w:sz="0" w:space="0" w:color="auto"/>
      </w:divBdr>
    </w:div>
    <w:div w:id="1462263752">
      <w:bodyDiv w:val="1"/>
      <w:marLeft w:val="0"/>
      <w:marRight w:val="0"/>
      <w:marTop w:val="0"/>
      <w:marBottom w:val="0"/>
      <w:divBdr>
        <w:top w:val="none" w:sz="0" w:space="0" w:color="auto"/>
        <w:left w:val="none" w:sz="0" w:space="0" w:color="auto"/>
        <w:bottom w:val="none" w:sz="0" w:space="0" w:color="auto"/>
        <w:right w:val="none" w:sz="0" w:space="0" w:color="auto"/>
      </w:divBdr>
    </w:div>
    <w:div w:id="1462383397">
      <w:bodyDiv w:val="1"/>
      <w:marLeft w:val="0"/>
      <w:marRight w:val="0"/>
      <w:marTop w:val="0"/>
      <w:marBottom w:val="0"/>
      <w:divBdr>
        <w:top w:val="none" w:sz="0" w:space="0" w:color="auto"/>
        <w:left w:val="none" w:sz="0" w:space="0" w:color="auto"/>
        <w:bottom w:val="none" w:sz="0" w:space="0" w:color="auto"/>
        <w:right w:val="none" w:sz="0" w:space="0" w:color="auto"/>
      </w:divBdr>
    </w:div>
    <w:div w:id="1462452804">
      <w:bodyDiv w:val="1"/>
      <w:marLeft w:val="0"/>
      <w:marRight w:val="0"/>
      <w:marTop w:val="0"/>
      <w:marBottom w:val="0"/>
      <w:divBdr>
        <w:top w:val="none" w:sz="0" w:space="0" w:color="auto"/>
        <w:left w:val="none" w:sz="0" w:space="0" w:color="auto"/>
        <w:bottom w:val="none" w:sz="0" w:space="0" w:color="auto"/>
        <w:right w:val="none" w:sz="0" w:space="0" w:color="auto"/>
      </w:divBdr>
    </w:div>
    <w:div w:id="1462578053">
      <w:bodyDiv w:val="1"/>
      <w:marLeft w:val="0"/>
      <w:marRight w:val="0"/>
      <w:marTop w:val="0"/>
      <w:marBottom w:val="0"/>
      <w:divBdr>
        <w:top w:val="none" w:sz="0" w:space="0" w:color="auto"/>
        <w:left w:val="none" w:sz="0" w:space="0" w:color="auto"/>
        <w:bottom w:val="none" w:sz="0" w:space="0" w:color="auto"/>
        <w:right w:val="none" w:sz="0" w:space="0" w:color="auto"/>
      </w:divBdr>
    </w:div>
    <w:div w:id="1462960690">
      <w:bodyDiv w:val="1"/>
      <w:marLeft w:val="0"/>
      <w:marRight w:val="0"/>
      <w:marTop w:val="0"/>
      <w:marBottom w:val="0"/>
      <w:divBdr>
        <w:top w:val="none" w:sz="0" w:space="0" w:color="auto"/>
        <w:left w:val="none" w:sz="0" w:space="0" w:color="auto"/>
        <w:bottom w:val="none" w:sz="0" w:space="0" w:color="auto"/>
        <w:right w:val="none" w:sz="0" w:space="0" w:color="auto"/>
      </w:divBdr>
    </w:div>
    <w:div w:id="1463310102">
      <w:bodyDiv w:val="1"/>
      <w:marLeft w:val="0"/>
      <w:marRight w:val="0"/>
      <w:marTop w:val="0"/>
      <w:marBottom w:val="0"/>
      <w:divBdr>
        <w:top w:val="none" w:sz="0" w:space="0" w:color="auto"/>
        <w:left w:val="none" w:sz="0" w:space="0" w:color="auto"/>
        <w:bottom w:val="none" w:sz="0" w:space="0" w:color="auto"/>
        <w:right w:val="none" w:sz="0" w:space="0" w:color="auto"/>
      </w:divBdr>
    </w:div>
    <w:div w:id="1463378154">
      <w:bodyDiv w:val="1"/>
      <w:marLeft w:val="0"/>
      <w:marRight w:val="0"/>
      <w:marTop w:val="0"/>
      <w:marBottom w:val="0"/>
      <w:divBdr>
        <w:top w:val="none" w:sz="0" w:space="0" w:color="auto"/>
        <w:left w:val="none" w:sz="0" w:space="0" w:color="auto"/>
        <w:bottom w:val="none" w:sz="0" w:space="0" w:color="auto"/>
        <w:right w:val="none" w:sz="0" w:space="0" w:color="auto"/>
      </w:divBdr>
    </w:div>
    <w:div w:id="1463423781">
      <w:bodyDiv w:val="1"/>
      <w:marLeft w:val="0"/>
      <w:marRight w:val="0"/>
      <w:marTop w:val="0"/>
      <w:marBottom w:val="0"/>
      <w:divBdr>
        <w:top w:val="none" w:sz="0" w:space="0" w:color="auto"/>
        <w:left w:val="none" w:sz="0" w:space="0" w:color="auto"/>
        <w:bottom w:val="none" w:sz="0" w:space="0" w:color="auto"/>
        <w:right w:val="none" w:sz="0" w:space="0" w:color="auto"/>
      </w:divBdr>
    </w:div>
    <w:div w:id="1463963233">
      <w:bodyDiv w:val="1"/>
      <w:marLeft w:val="0"/>
      <w:marRight w:val="0"/>
      <w:marTop w:val="0"/>
      <w:marBottom w:val="0"/>
      <w:divBdr>
        <w:top w:val="none" w:sz="0" w:space="0" w:color="auto"/>
        <w:left w:val="none" w:sz="0" w:space="0" w:color="auto"/>
        <w:bottom w:val="none" w:sz="0" w:space="0" w:color="auto"/>
        <w:right w:val="none" w:sz="0" w:space="0" w:color="auto"/>
      </w:divBdr>
    </w:div>
    <w:div w:id="1463965993">
      <w:bodyDiv w:val="1"/>
      <w:marLeft w:val="0"/>
      <w:marRight w:val="0"/>
      <w:marTop w:val="0"/>
      <w:marBottom w:val="0"/>
      <w:divBdr>
        <w:top w:val="none" w:sz="0" w:space="0" w:color="auto"/>
        <w:left w:val="none" w:sz="0" w:space="0" w:color="auto"/>
        <w:bottom w:val="none" w:sz="0" w:space="0" w:color="auto"/>
        <w:right w:val="none" w:sz="0" w:space="0" w:color="auto"/>
      </w:divBdr>
    </w:div>
    <w:div w:id="1464541981">
      <w:bodyDiv w:val="1"/>
      <w:marLeft w:val="0"/>
      <w:marRight w:val="0"/>
      <w:marTop w:val="0"/>
      <w:marBottom w:val="0"/>
      <w:divBdr>
        <w:top w:val="none" w:sz="0" w:space="0" w:color="auto"/>
        <w:left w:val="none" w:sz="0" w:space="0" w:color="auto"/>
        <w:bottom w:val="none" w:sz="0" w:space="0" w:color="auto"/>
        <w:right w:val="none" w:sz="0" w:space="0" w:color="auto"/>
      </w:divBdr>
    </w:div>
    <w:div w:id="1464689847">
      <w:bodyDiv w:val="1"/>
      <w:marLeft w:val="0"/>
      <w:marRight w:val="0"/>
      <w:marTop w:val="0"/>
      <w:marBottom w:val="0"/>
      <w:divBdr>
        <w:top w:val="none" w:sz="0" w:space="0" w:color="auto"/>
        <w:left w:val="none" w:sz="0" w:space="0" w:color="auto"/>
        <w:bottom w:val="none" w:sz="0" w:space="0" w:color="auto"/>
        <w:right w:val="none" w:sz="0" w:space="0" w:color="auto"/>
      </w:divBdr>
    </w:div>
    <w:div w:id="1464735482">
      <w:bodyDiv w:val="1"/>
      <w:marLeft w:val="0"/>
      <w:marRight w:val="0"/>
      <w:marTop w:val="0"/>
      <w:marBottom w:val="0"/>
      <w:divBdr>
        <w:top w:val="none" w:sz="0" w:space="0" w:color="auto"/>
        <w:left w:val="none" w:sz="0" w:space="0" w:color="auto"/>
        <w:bottom w:val="none" w:sz="0" w:space="0" w:color="auto"/>
        <w:right w:val="none" w:sz="0" w:space="0" w:color="auto"/>
      </w:divBdr>
    </w:div>
    <w:div w:id="1464736933">
      <w:bodyDiv w:val="1"/>
      <w:marLeft w:val="0"/>
      <w:marRight w:val="0"/>
      <w:marTop w:val="0"/>
      <w:marBottom w:val="0"/>
      <w:divBdr>
        <w:top w:val="none" w:sz="0" w:space="0" w:color="auto"/>
        <w:left w:val="none" w:sz="0" w:space="0" w:color="auto"/>
        <w:bottom w:val="none" w:sz="0" w:space="0" w:color="auto"/>
        <w:right w:val="none" w:sz="0" w:space="0" w:color="auto"/>
      </w:divBdr>
    </w:div>
    <w:div w:id="1464955982">
      <w:bodyDiv w:val="1"/>
      <w:marLeft w:val="0"/>
      <w:marRight w:val="0"/>
      <w:marTop w:val="0"/>
      <w:marBottom w:val="0"/>
      <w:divBdr>
        <w:top w:val="none" w:sz="0" w:space="0" w:color="auto"/>
        <w:left w:val="none" w:sz="0" w:space="0" w:color="auto"/>
        <w:bottom w:val="none" w:sz="0" w:space="0" w:color="auto"/>
        <w:right w:val="none" w:sz="0" w:space="0" w:color="auto"/>
      </w:divBdr>
    </w:div>
    <w:div w:id="1465925671">
      <w:bodyDiv w:val="1"/>
      <w:marLeft w:val="0"/>
      <w:marRight w:val="0"/>
      <w:marTop w:val="0"/>
      <w:marBottom w:val="0"/>
      <w:divBdr>
        <w:top w:val="none" w:sz="0" w:space="0" w:color="auto"/>
        <w:left w:val="none" w:sz="0" w:space="0" w:color="auto"/>
        <w:bottom w:val="none" w:sz="0" w:space="0" w:color="auto"/>
        <w:right w:val="none" w:sz="0" w:space="0" w:color="auto"/>
      </w:divBdr>
    </w:div>
    <w:div w:id="1466006312">
      <w:bodyDiv w:val="1"/>
      <w:marLeft w:val="0"/>
      <w:marRight w:val="0"/>
      <w:marTop w:val="0"/>
      <w:marBottom w:val="0"/>
      <w:divBdr>
        <w:top w:val="none" w:sz="0" w:space="0" w:color="auto"/>
        <w:left w:val="none" w:sz="0" w:space="0" w:color="auto"/>
        <w:bottom w:val="none" w:sz="0" w:space="0" w:color="auto"/>
        <w:right w:val="none" w:sz="0" w:space="0" w:color="auto"/>
      </w:divBdr>
    </w:div>
    <w:div w:id="1466042653">
      <w:bodyDiv w:val="1"/>
      <w:marLeft w:val="0"/>
      <w:marRight w:val="0"/>
      <w:marTop w:val="0"/>
      <w:marBottom w:val="0"/>
      <w:divBdr>
        <w:top w:val="none" w:sz="0" w:space="0" w:color="auto"/>
        <w:left w:val="none" w:sz="0" w:space="0" w:color="auto"/>
        <w:bottom w:val="none" w:sz="0" w:space="0" w:color="auto"/>
        <w:right w:val="none" w:sz="0" w:space="0" w:color="auto"/>
      </w:divBdr>
    </w:div>
    <w:div w:id="1466118015">
      <w:bodyDiv w:val="1"/>
      <w:marLeft w:val="0"/>
      <w:marRight w:val="0"/>
      <w:marTop w:val="0"/>
      <w:marBottom w:val="0"/>
      <w:divBdr>
        <w:top w:val="none" w:sz="0" w:space="0" w:color="auto"/>
        <w:left w:val="none" w:sz="0" w:space="0" w:color="auto"/>
        <w:bottom w:val="none" w:sz="0" w:space="0" w:color="auto"/>
        <w:right w:val="none" w:sz="0" w:space="0" w:color="auto"/>
      </w:divBdr>
    </w:div>
    <w:div w:id="1466124314">
      <w:bodyDiv w:val="1"/>
      <w:marLeft w:val="0"/>
      <w:marRight w:val="0"/>
      <w:marTop w:val="0"/>
      <w:marBottom w:val="0"/>
      <w:divBdr>
        <w:top w:val="none" w:sz="0" w:space="0" w:color="auto"/>
        <w:left w:val="none" w:sz="0" w:space="0" w:color="auto"/>
        <w:bottom w:val="none" w:sz="0" w:space="0" w:color="auto"/>
        <w:right w:val="none" w:sz="0" w:space="0" w:color="auto"/>
      </w:divBdr>
    </w:div>
    <w:div w:id="1466240866">
      <w:bodyDiv w:val="1"/>
      <w:marLeft w:val="0"/>
      <w:marRight w:val="0"/>
      <w:marTop w:val="0"/>
      <w:marBottom w:val="0"/>
      <w:divBdr>
        <w:top w:val="none" w:sz="0" w:space="0" w:color="auto"/>
        <w:left w:val="none" w:sz="0" w:space="0" w:color="auto"/>
        <w:bottom w:val="none" w:sz="0" w:space="0" w:color="auto"/>
        <w:right w:val="none" w:sz="0" w:space="0" w:color="auto"/>
      </w:divBdr>
      <w:divsChild>
        <w:div w:id="1729304740">
          <w:marLeft w:val="0"/>
          <w:marRight w:val="0"/>
          <w:marTop w:val="0"/>
          <w:marBottom w:val="0"/>
          <w:divBdr>
            <w:top w:val="none" w:sz="0" w:space="0" w:color="auto"/>
            <w:left w:val="none" w:sz="0" w:space="0" w:color="auto"/>
            <w:bottom w:val="none" w:sz="0" w:space="0" w:color="auto"/>
            <w:right w:val="none" w:sz="0" w:space="0" w:color="auto"/>
          </w:divBdr>
          <w:divsChild>
            <w:div w:id="15909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0031">
      <w:bodyDiv w:val="1"/>
      <w:marLeft w:val="0"/>
      <w:marRight w:val="0"/>
      <w:marTop w:val="0"/>
      <w:marBottom w:val="0"/>
      <w:divBdr>
        <w:top w:val="none" w:sz="0" w:space="0" w:color="auto"/>
        <w:left w:val="none" w:sz="0" w:space="0" w:color="auto"/>
        <w:bottom w:val="none" w:sz="0" w:space="0" w:color="auto"/>
        <w:right w:val="none" w:sz="0" w:space="0" w:color="auto"/>
      </w:divBdr>
    </w:div>
    <w:div w:id="1466313104">
      <w:bodyDiv w:val="1"/>
      <w:marLeft w:val="0"/>
      <w:marRight w:val="0"/>
      <w:marTop w:val="0"/>
      <w:marBottom w:val="0"/>
      <w:divBdr>
        <w:top w:val="none" w:sz="0" w:space="0" w:color="auto"/>
        <w:left w:val="none" w:sz="0" w:space="0" w:color="auto"/>
        <w:bottom w:val="none" w:sz="0" w:space="0" w:color="auto"/>
        <w:right w:val="none" w:sz="0" w:space="0" w:color="auto"/>
      </w:divBdr>
    </w:div>
    <w:div w:id="1466502683">
      <w:bodyDiv w:val="1"/>
      <w:marLeft w:val="0"/>
      <w:marRight w:val="0"/>
      <w:marTop w:val="0"/>
      <w:marBottom w:val="0"/>
      <w:divBdr>
        <w:top w:val="none" w:sz="0" w:space="0" w:color="auto"/>
        <w:left w:val="none" w:sz="0" w:space="0" w:color="auto"/>
        <w:bottom w:val="none" w:sz="0" w:space="0" w:color="auto"/>
        <w:right w:val="none" w:sz="0" w:space="0" w:color="auto"/>
      </w:divBdr>
    </w:div>
    <w:div w:id="1466777389">
      <w:bodyDiv w:val="1"/>
      <w:marLeft w:val="0"/>
      <w:marRight w:val="0"/>
      <w:marTop w:val="0"/>
      <w:marBottom w:val="0"/>
      <w:divBdr>
        <w:top w:val="none" w:sz="0" w:space="0" w:color="auto"/>
        <w:left w:val="none" w:sz="0" w:space="0" w:color="auto"/>
        <w:bottom w:val="none" w:sz="0" w:space="0" w:color="auto"/>
        <w:right w:val="none" w:sz="0" w:space="0" w:color="auto"/>
      </w:divBdr>
    </w:div>
    <w:div w:id="1466968526">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506239">
      <w:bodyDiv w:val="1"/>
      <w:marLeft w:val="0"/>
      <w:marRight w:val="0"/>
      <w:marTop w:val="0"/>
      <w:marBottom w:val="0"/>
      <w:divBdr>
        <w:top w:val="none" w:sz="0" w:space="0" w:color="auto"/>
        <w:left w:val="none" w:sz="0" w:space="0" w:color="auto"/>
        <w:bottom w:val="none" w:sz="0" w:space="0" w:color="auto"/>
        <w:right w:val="none" w:sz="0" w:space="0" w:color="auto"/>
      </w:divBdr>
    </w:div>
    <w:div w:id="1467506874">
      <w:bodyDiv w:val="1"/>
      <w:marLeft w:val="0"/>
      <w:marRight w:val="0"/>
      <w:marTop w:val="0"/>
      <w:marBottom w:val="0"/>
      <w:divBdr>
        <w:top w:val="none" w:sz="0" w:space="0" w:color="auto"/>
        <w:left w:val="none" w:sz="0" w:space="0" w:color="auto"/>
        <w:bottom w:val="none" w:sz="0" w:space="0" w:color="auto"/>
        <w:right w:val="none" w:sz="0" w:space="0" w:color="auto"/>
      </w:divBdr>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896849">
      <w:bodyDiv w:val="1"/>
      <w:marLeft w:val="0"/>
      <w:marRight w:val="0"/>
      <w:marTop w:val="0"/>
      <w:marBottom w:val="0"/>
      <w:divBdr>
        <w:top w:val="none" w:sz="0" w:space="0" w:color="auto"/>
        <w:left w:val="none" w:sz="0" w:space="0" w:color="auto"/>
        <w:bottom w:val="none" w:sz="0" w:space="0" w:color="auto"/>
        <w:right w:val="none" w:sz="0" w:space="0" w:color="auto"/>
      </w:divBdr>
    </w:div>
    <w:div w:id="1467966056">
      <w:bodyDiv w:val="1"/>
      <w:marLeft w:val="0"/>
      <w:marRight w:val="0"/>
      <w:marTop w:val="0"/>
      <w:marBottom w:val="0"/>
      <w:divBdr>
        <w:top w:val="none" w:sz="0" w:space="0" w:color="auto"/>
        <w:left w:val="none" w:sz="0" w:space="0" w:color="auto"/>
        <w:bottom w:val="none" w:sz="0" w:space="0" w:color="auto"/>
        <w:right w:val="none" w:sz="0" w:space="0" w:color="auto"/>
      </w:divBdr>
    </w:div>
    <w:div w:id="1467968426">
      <w:bodyDiv w:val="1"/>
      <w:marLeft w:val="0"/>
      <w:marRight w:val="0"/>
      <w:marTop w:val="0"/>
      <w:marBottom w:val="0"/>
      <w:divBdr>
        <w:top w:val="none" w:sz="0" w:space="0" w:color="auto"/>
        <w:left w:val="none" w:sz="0" w:space="0" w:color="auto"/>
        <w:bottom w:val="none" w:sz="0" w:space="0" w:color="auto"/>
        <w:right w:val="none" w:sz="0" w:space="0" w:color="auto"/>
      </w:divBdr>
    </w:div>
    <w:div w:id="1468276012">
      <w:bodyDiv w:val="1"/>
      <w:marLeft w:val="0"/>
      <w:marRight w:val="0"/>
      <w:marTop w:val="0"/>
      <w:marBottom w:val="0"/>
      <w:divBdr>
        <w:top w:val="none" w:sz="0" w:space="0" w:color="auto"/>
        <w:left w:val="none" w:sz="0" w:space="0" w:color="auto"/>
        <w:bottom w:val="none" w:sz="0" w:space="0" w:color="auto"/>
        <w:right w:val="none" w:sz="0" w:space="0" w:color="auto"/>
      </w:divBdr>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737182">
      <w:bodyDiv w:val="1"/>
      <w:marLeft w:val="0"/>
      <w:marRight w:val="0"/>
      <w:marTop w:val="0"/>
      <w:marBottom w:val="0"/>
      <w:divBdr>
        <w:top w:val="none" w:sz="0" w:space="0" w:color="auto"/>
        <w:left w:val="none" w:sz="0" w:space="0" w:color="auto"/>
        <w:bottom w:val="none" w:sz="0" w:space="0" w:color="auto"/>
        <w:right w:val="none" w:sz="0" w:space="0" w:color="auto"/>
      </w:divBdr>
    </w:div>
    <w:div w:id="1468745004">
      <w:bodyDiv w:val="1"/>
      <w:marLeft w:val="0"/>
      <w:marRight w:val="0"/>
      <w:marTop w:val="0"/>
      <w:marBottom w:val="0"/>
      <w:divBdr>
        <w:top w:val="none" w:sz="0" w:space="0" w:color="auto"/>
        <w:left w:val="none" w:sz="0" w:space="0" w:color="auto"/>
        <w:bottom w:val="none" w:sz="0" w:space="0" w:color="auto"/>
        <w:right w:val="none" w:sz="0" w:space="0" w:color="auto"/>
      </w:divBdr>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639">
      <w:bodyDiv w:val="1"/>
      <w:marLeft w:val="0"/>
      <w:marRight w:val="0"/>
      <w:marTop w:val="0"/>
      <w:marBottom w:val="0"/>
      <w:divBdr>
        <w:top w:val="none" w:sz="0" w:space="0" w:color="auto"/>
        <w:left w:val="none" w:sz="0" w:space="0" w:color="auto"/>
        <w:bottom w:val="none" w:sz="0" w:space="0" w:color="auto"/>
        <w:right w:val="none" w:sz="0" w:space="0" w:color="auto"/>
      </w:divBdr>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281399">
      <w:bodyDiv w:val="1"/>
      <w:marLeft w:val="0"/>
      <w:marRight w:val="0"/>
      <w:marTop w:val="0"/>
      <w:marBottom w:val="0"/>
      <w:divBdr>
        <w:top w:val="none" w:sz="0" w:space="0" w:color="auto"/>
        <w:left w:val="none" w:sz="0" w:space="0" w:color="auto"/>
        <w:bottom w:val="none" w:sz="0" w:space="0" w:color="auto"/>
        <w:right w:val="none" w:sz="0" w:space="0" w:color="auto"/>
      </w:divBdr>
    </w:div>
    <w:div w:id="1469473743">
      <w:bodyDiv w:val="1"/>
      <w:marLeft w:val="0"/>
      <w:marRight w:val="0"/>
      <w:marTop w:val="0"/>
      <w:marBottom w:val="0"/>
      <w:divBdr>
        <w:top w:val="none" w:sz="0" w:space="0" w:color="auto"/>
        <w:left w:val="none" w:sz="0" w:space="0" w:color="auto"/>
        <w:bottom w:val="none" w:sz="0" w:space="0" w:color="auto"/>
        <w:right w:val="none" w:sz="0" w:space="0" w:color="auto"/>
      </w:divBdr>
    </w:div>
    <w:div w:id="1469514744">
      <w:bodyDiv w:val="1"/>
      <w:marLeft w:val="0"/>
      <w:marRight w:val="0"/>
      <w:marTop w:val="0"/>
      <w:marBottom w:val="0"/>
      <w:divBdr>
        <w:top w:val="none" w:sz="0" w:space="0" w:color="auto"/>
        <w:left w:val="none" w:sz="0" w:space="0" w:color="auto"/>
        <w:bottom w:val="none" w:sz="0" w:space="0" w:color="auto"/>
        <w:right w:val="none" w:sz="0" w:space="0" w:color="auto"/>
      </w:divBdr>
    </w:div>
    <w:div w:id="1469518764">
      <w:bodyDiv w:val="1"/>
      <w:marLeft w:val="0"/>
      <w:marRight w:val="0"/>
      <w:marTop w:val="0"/>
      <w:marBottom w:val="0"/>
      <w:divBdr>
        <w:top w:val="none" w:sz="0" w:space="0" w:color="auto"/>
        <w:left w:val="none" w:sz="0" w:space="0" w:color="auto"/>
        <w:bottom w:val="none" w:sz="0" w:space="0" w:color="auto"/>
        <w:right w:val="none" w:sz="0" w:space="0" w:color="auto"/>
      </w:divBdr>
    </w:div>
    <w:div w:id="1469661990">
      <w:bodyDiv w:val="1"/>
      <w:marLeft w:val="0"/>
      <w:marRight w:val="0"/>
      <w:marTop w:val="0"/>
      <w:marBottom w:val="0"/>
      <w:divBdr>
        <w:top w:val="none" w:sz="0" w:space="0" w:color="auto"/>
        <w:left w:val="none" w:sz="0" w:space="0" w:color="auto"/>
        <w:bottom w:val="none" w:sz="0" w:space="0" w:color="auto"/>
        <w:right w:val="none" w:sz="0" w:space="0" w:color="auto"/>
      </w:divBdr>
    </w:div>
    <w:div w:id="1469939077">
      <w:bodyDiv w:val="1"/>
      <w:marLeft w:val="0"/>
      <w:marRight w:val="0"/>
      <w:marTop w:val="0"/>
      <w:marBottom w:val="0"/>
      <w:divBdr>
        <w:top w:val="none" w:sz="0" w:space="0" w:color="auto"/>
        <w:left w:val="none" w:sz="0" w:space="0" w:color="auto"/>
        <w:bottom w:val="none" w:sz="0" w:space="0" w:color="auto"/>
        <w:right w:val="none" w:sz="0" w:space="0" w:color="auto"/>
      </w:divBdr>
    </w:div>
    <w:div w:id="1470052744">
      <w:bodyDiv w:val="1"/>
      <w:marLeft w:val="0"/>
      <w:marRight w:val="0"/>
      <w:marTop w:val="0"/>
      <w:marBottom w:val="0"/>
      <w:divBdr>
        <w:top w:val="none" w:sz="0" w:space="0" w:color="auto"/>
        <w:left w:val="none" w:sz="0" w:space="0" w:color="auto"/>
        <w:bottom w:val="none" w:sz="0" w:space="0" w:color="auto"/>
        <w:right w:val="none" w:sz="0" w:space="0" w:color="auto"/>
      </w:divBdr>
    </w:div>
    <w:div w:id="1470056128">
      <w:bodyDiv w:val="1"/>
      <w:marLeft w:val="0"/>
      <w:marRight w:val="0"/>
      <w:marTop w:val="0"/>
      <w:marBottom w:val="0"/>
      <w:divBdr>
        <w:top w:val="none" w:sz="0" w:space="0" w:color="auto"/>
        <w:left w:val="none" w:sz="0" w:space="0" w:color="auto"/>
        <w:bottom w:val="none" w:sz="0" w:space="0" w:color="auto"/>
        <w:right w:val="none" w:sz="0" w:space="0" w:color="auto"/>
      </w:divBdr>
    </w:div>
    <w:div w:id="1470200566">
      <w:bodyDiv w:val="1"/>
      <w:marLeft w:val="0"/>
      <w:marRight w:val="0"/>
      <w:marTop w:val="0"/>
      <w:marBottom w:val="0"/>
      <w:divBdr>
        <w:top w:val="none" w:sz="0" w:space="0" w:color="auto"/>
        <w:left w:val="none" w:sz="0" w:space="0" w:color="auto"/>
        <w:bottom w:val="none" w:sz="0" w:space="0" w:color="auto"/>
        <w:right w:val="none" w:sz="0" w:space="0" w:color="auto"/>
      </w:divBdr>
    </w:div>
    <w:div w:id="1470322515">
      <w:bodyDiv w:val="1"/>
      <w:marLeft w:val="0"/>
      <w:marRight w:val="0"/>
      <w:marTop w:val="0"/>
      <w:marBottom w:val="0"/>
      <w:divBdr>
        <w:top w:val="none" w:sz="0" w:space="0" w:color="auto"/>
        <w:left w:val="none" w:sz="0" w:space="0" w:color="auto"/>
        <w:bottom w:val="none" w:sz="0" w:space="0" w:color="auto"/>
        <w:right w:val="none" w:sz="0" w:space="0" w:color="auto"/>
      </w:divBdr>
    </w:div>
    <w:div w:id="1470709212">
      <w:bodyDiv w:val="1"/>
      <w:marLeft w:val="0"/>
      <w:marRight w:val="0"/>
      <w:marTop w:val="0"/>
      <w:marBottom w:val="0"/>
      <w:divBdr>
        <w:top w:val="none" w:sz="0" w:space="0" w:color="auto"/>
        <w:left w:val="none" w:sz="0" w:space="0" w:color="auto"/>
        <w:bottom w:val="none" w:sz="0" w:space="0" w:color="auto"/>
        <w:right w:val="none" w:sz="0" w:space="0" w:color="auto"/>
      </w:divBdr>
    </w:div>
    <w:div w:id="1470827657">
      <w:bodyDiv w:val="1"/>
      <w:marLeft w:val="0"/>
      <w:marRight w:val="0"/>
      <w:marTop w:val="0"/>
      <w:marBottom w:val="0"/>
      <w:divBdr>
        <w:top w:val="none" w:sz="0" w:space="0" w:color="auto"/>
        <w:left w:val="none" w:sz="0" w:space="0" w:color="auto"/>
        <w:bottom w:val="none" w:sz="0" w:space="0" w:color="auto"/>
        <w:right w:val="none" w:sz="0" w:space="0" w:color="auto"/>
      </w:divBdr>
    </w:div>
    <w:div w:id="1471173701">
      <w:bodyDiv w:val="1"/>
      <w:marLeft w:val="0"/>
      <w:marRight w:val="0"/>
      <w:marTop w:val="0"/>
      <w:marBottom w:val="0"/>
      <w:divBdr>
        <w:top w:val="none" w:sz="0" w:space="0" w:color="auto"/>
        <w:left w:val="none" w:sz="0" w:space="0" w:color="auto"/>
        <w:bottom w:val="none" w:sz="0" w:space="0" w:color="auto"/>
        <w:right w:val="none" w:sz="0" w:space="0" w:color="auto"/>
      </w:divBdr>
    </w:div>
    <w:div w:id="1471286920">
      <w:bodyDiv w:val="1"/>
      <w:marLeft w:val="0"/>
      <w:marRight w:val="0"/>
      <w:marTop w:val="0"/>
      <w:marBottom w:val="0"/>
      <w:divBdr>
        <w:top w:val="none" w:sz="0" w:space="0" w:color="auto"/>
        <w:left w:val="none" w:sz="0" w:space="0" w:color="auto"/>
        <w:bottom w:val="none" w:sz="0" w:space="0" w:color="auto"/>
        <w:right w:val="none" w:sz="0" w:space="0" w:color="auto"/>
      </w:divBdr>
    </w:div>
    <w:div w:id="1471481232">
      <w:bodyDiv w:val="1"/>
      <w:marLeft w:val="0"/>
      <w:marRight w:val="0"/>
      <w:marTop w:val="0"/>
      <w:marBottom w:val="0"/>
      <w:divBdr>
        <w:top w:val="none" w:sz="0" w:space="0" w:color="auto"/>
        <w:left w:val="none" w:sz="0" w:space="0" w:color="auto"/>
        <w:bottom w:val="none" w:sz="0" w:space="0" w:color="auto"/>
        <w:right w:val="none" w:sz="0" w:space="0" w:color="auto"/>
      </w:divBdr>
    </w:div>
    <w:div w:id="1471636015">
      <w:bodyDiv w:val="1"/>
      <w:marLeft w:val="0"/>
      <w:marRight w:val="0"/>
      <w:marTop w:val="0"/>
      <w:marBottom w:val="0"/>
      <w:divBdr>
        <w:top w:val="none" w:sz="0" w:space="0" w:color="auto"/>
        <w:left w:val="none" w:sz="0" w:space="0" w:color="auto"/>
        <w:bottom w:val="none" w:sz="0" w:space="0" w:color="auto"/>
        <w:right w:val="none" w:sz="0" w:space="0" w:color="auto"/>
      </w:divBdr>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20009">
      <w:bodyDiv w:val="1"/>
      <w:marLeft w:val="0"/>
      <w:marRight w:val="0"/>
      <w:marTop w:val="0"/>
      <w:marBottom w:val="0"/>
      <w:divBdr>
        <w:top w:val="none" w:sz="0" w:space="0" w:color="auto"/>
        <w:left w:val="none" w:sz="0" w:space="0" w:color="auto"/>
        <w:bottom w:val="none" w:sz="0" w:space="0" w:color="auto"/>
        <w:right w:val="none" w:sz="0" w:space="0" w:color="auto"/>
      </w:divBdr>
    </w:div>
    <w:div w:id="1472286802">
      <w:bodyDiv w:val="1"/>
      <w:marLeft w:val="0"/>
      <w:marRight w:val="0"/>
      <w:marTop w:val="0"/>
      <w:marBottom w:val="0"/>
      <w:divBdr>
        <w:top w:val="none" w:sz="0" w:space="0" w:color="auto"/>
        <w:left w:val="none" w:sz="0" w:space="0" w:color="auto"/>
        <w:bottom w:val="none" w:sz="0" w:space="0" w:color="auto"/>
        <w:right w:val="none" w:sz="0" w:space="0" w:color="auto"/>
      </w:divBdr>
    </w:div>
    <w:div w:id="1472363127">
      <w:bodyDiv w:val="1"/>
      <w:marLeft w:val="0"/>
      <w:marRight w:val="0"/>
      <w:marTop w:val="0"/>
      <w:marBottom w:val="0"/>
      <w:divBdr>
        <w:top w:val="none" w:sz="0" w:space="0" w:color="auto"/>
        <w:left w:val="none" w:sz="0" w:space="0" w:color="auto"/>
        <w:bottom w:val="none" w:sz="0" w:space="0" w:color="auto"/>
        <w:right w:val="none" w:sz="0" w:space="0" w:color="auto"/>
      </w:divBdr>
    </w:div>
    <w:div w:id="1472402066">
      <w:bodyDiv w:val="1"/>
      <w:marLeft w:val="0"/>
      <w:marRight w:val="0"/>
      <w:marTop w:val="0"/>
      <w:marBottom w:val="0"/>
      <w:divBdr>
        <w:top w:val="none" w:sz="0" w:space="0" w:color="auto"/>
        <w:left w:val="none" w:sz="0" w:space="0" w:color="auto"/>
        <w:bottom w:val="none" w:sz="0" w:space="0" w:color="auto"/>
        <w:right w:val="none" w:sz="0" w:space="0" w:color="auto"/>
      </w:divBdr>
    </w:div>
    <w:div w:id="1472404650">
      <w:bodyDiv w:val="1"/>
      <w:marLeft w:val="0"/>
      <w:marRight w:val="0"/>
      <w:marTop w:val="0"/>
      <w:marBottom w:val="0"/>
      <w:divBdr>
        <w:top w:val="none" w:sz="0" w:space="0" w:color="auto"/>
        <w:left w:val="none" w:sz="0" w:space="0" w:color="auto"/>
        <w:bottom w:val="none" w:sz="0" w:space="0" w:color="auto"/>
        <w:right w:val="none" w:sz="0" w:space="0" w:color="auto"/>
      </w:divBdr>
    </w:div>
    <w:div w:id="1472555365">
      <w:bodyDiv w:val="1"/>
      <w:marLeft w:val="0"/>
      <w:marRight w:val="0"/>
      <w:marTop w:val="0"/>
      <w:marBottom w:val="0"/>
      <w:divBdr>
        <w:top w:val="none" w:sz="0" w:space="0" w:color="auto"/>
        <w:left w:val="none" w:sz="0" w:space="0" w:color="auto"/>
        <w:bottom w:val="none" w:sz="0" w:space="0" w:color="auto"/>
        <w:right w:val="none" w:sz="0" w:space="0" w:color="auto"/>
      </w:divBdr>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0839">
      <w:bodyDiv w:val="1"/>
      <w:marLeft w:val="0"/>
      <w:marRight w:val="0"/>
      <w:marTop w:val="0"/>
      <w:marBottom w:val="0"/>
      <w:divBdr>
        <w:top w:val="none" w:sz="0" w:space="0" w:color="auto"/>
        <w:left w:val="none" w:sz="0" w:space="0" w:color="auto"/>
        <w:bottom w:val="none" w:sz="0" w:space="0" w:color="auto"/>
        <w:right w:val="none" w:sz="0" w:space="0" w:color="auto"/>
      </w:divBdr>
    </w:div>
    <w:div w:id="1472862147">
      <w:bodyDiv w:val="1"/>
      <w:marLeft w:val="0"/>
      <w:marRight w:val="0"/>
      <w:marTop w:val="0"/>
      <w:marBottom w:val="0"/>
      <w:divBdr>
        <w:top w:val="none" w:sz="0" w:space="0" w:color="auto"/>
        <w:left w:val="none" w:sz="0" w:space="0" w:color="auto"/>
        <w:bottom w:val="none" w:sz="0" w:space="0" w:color="auto"/>
        <w:right w:val="none" w:sz="0" w:space="0" w:color="auto"/>
      </w:divBdr>
    </w:div>
    <w:div w:id="1473476893">
      <w:bodyDiv w:val="1"/>
      <w:marLeft w:val="0"/>
      <w:marRight w:val="0"/>
      <w:marTop w:val="0"/>
      <w:marBottom w:val="0"/>
      <w:divBdr>
        <w:top w:val="none" w:sz="0" w:space="0" w:color="auto"/>
        <w:left w:val="none" w:sz="0" w:space="0" w:color="auto"/>
        <w:bottom w:val="none" w:sz="0" w:space="0" w:color="auto"/>
        <w:right w:val="none" w:sz="0" w:space="0" w:color="auto"/>
      </w:divBdr>
    </w:div>
    <w:div w:id="1473524509">
      <w:bodyDiv w:val="1"/>
      <w:marLeft w:val="0"/>
      <w:marRight w:val="0"/>
      <w:marTop w:val="0"/>
      <w:marBottom w:val="0"/>
      <w:divBdr>
        <w:top w:val="none" w:sz="0" w:space="0" w:color="auto"/>
        <w:left w:val="none" w:sz="0" w:space="0" w:color="auto"/>
        <w:bottom w:val="none" w:sz="0" w:space="0" w:color="auto"/>
        <w:right w:val="none" w:sz="0" w:space="0" w:color="auto"/>
      </w:divBdr>
    </w:div>
    <w:div w:id="1473669184">
      <w:bodyDiv w:val="1"/>
      <w:marLeft w:val="0"/>
      <w:marRight w:val="0"/>
      <w:marTop w:val="0"/>
      <w:marBottom w:val="0"/>
      <w:divBdr>
        <w:top w:val="none" w:sz="0" w:space="0" w:color="auto"/>
        <w:left w:val="none" w:sz="0" w:space="0" w:color="auto"/>
        <w:bottom w:val="none" w:sz="0" w:space="0" w:color="auto"/>
        <w:right w:val="none" w:sz="0" w:space="0" w:color="auto"/>
      </w:divBdr>
    </w:div>
    <w:div w:id="1473980860">
      <w:bodyDiv w:val="1"/>
      <w:marLeft w:val="0"/>
      <w:marRight w:val="0"/>
      <w:marTop w:val="0"/>
      <w:marBottom w:val="0"/>
      <w:divBdr>
        <w:top w:val="none" w:sz="0" w:space="0" w:color="auto"/>
        <w:left w:val="none" w:sz="0" w:space="0" w:color="auto"/>
        <w:bottom w:val="none" w:sz="0" w:space="0" w:color="auto"/>
        <w:right w:val="none" w:sz="0" w:space="0" w:color="auto"/>
      </w:divBdr>
    </w:div>
    <w:div w:id="1474371013">
      <w:bodyDiv w:val="1"/>
      <w:marLeft w:val="0"/>
      <w:marRight w:val="0"/>
      <w:marTop w:val="0"/>
      <w:marBottom w:val="0"/>
      <w:divBdr>
        <w:top w:val="none" w:sz="0" w:space="0" w:color="auto"/>
        <w:left w:val="none" w:sz="0" w:space="0" w:color="auto"/>
        <w:bottom w:val="none" w:sz="0" w:space="0" w:color="auto"/>
        <w:right w:val="none" w:sz="0" w:space="0" w:color="auto"/>
      </w:divBdr>
    </w:div>
    <w:div w:id="1474374493">
      <w:bodyDiv w:val="1"/>
      <w:marLeft w:val="0"/>
      <w:marRight w:val="0"/>
      <w:marTop w:val="0"/>
      <w:marBottom w:val="0"/>
      <w:divBdr>
        <w:top w:val="none" w:sz="0" w:space="0" w:color="auto"/>
        <w:left w:val="none" w:sz="0" w:space="0" w:color="auto"/>
        <w:bottom w:val="none" w:sz="0" w:space="0" w:color="auto"/>
        <w:right w:val="none" w:sz="0" w:space="0" w:color="auto"/>
      </w:divBdr>
    </w:div>
    <w:div w:id="1474446011">
      <w:bodyDiv w:val="1"/>
      <w:marLeft w:val="0"/>
      <w:marRight w:val="0"/>
      <w:marTop w:val="0"/>
      <w:marBottom w:val="0"/>
      <w:divBdr>
        <w:top w:val="none" w:sz="0" w:space="0" w:color="auto"/>
        <w:left w:val="none" w:sz="0" w:space="0" w:color="auto"/>
        <w:bottom w:val="none" w:sz="0" w:space="0" w:color="auto"/>
        <w:right w:val="none" w:sz="0" w:space="0" w:color="auto"/>
      </w:divBdr>
    </w:div>
    <w:div w:id="1474521844">
      <w:bodyDiv w:val="1"/>
      <w:marLeft w:val="0"/>
      <w:marRight w:val="0"/>
      <w:marTop w:val="0"/>
      <w:marBottom w:val="0"/>
      <w:divBdr>
        <w:top w:val="none" w:sz="0" w:space="0" w:color="auto"/>
        <w:left w:val="none" w:sz="0" w:space="0" w:color="auto"/>
        <w:bottom w:val="none" w:sz="0" w:space="0" w:color="auto"/>
        <w:right w:val="none" w:sz="0" w:space="0" w:color="auto"/>
      </w:divBdr>
    </w:div>
    <w:div w:id="1474563202">
      <w:bodyDiv w:val="1"/>
      <w:marLeft w:val="0"/>
      <w:marRight w:val="0"/>
      <w:marTop w:val="0"/>
      <w:marBottom w:val="0"/>
      <w:divBdr>
        <w:top w:val="none" w:sz="0" w:space="0" w:color="auto"/>
        <w:left w:val="none" w:sz="0" w:space="0" w:color="auto"/>
        <w:bottom w:val="none" w:sz="0" w:space="0" w:color="auto"/>
        <w:right w:val="none" w:sz="0" w:space="0" w:color="auto"/>
      </w:divBdr>
    </w:div>
    <w:div w:id="1474567242">
      <w:bodyDiv w:val="1"/>
      <w:marLeft w:val="0"/>
      <w:marRight w:val="0"/>
      <w:marTop w:val="0"/>
      <w:marBottom w:val="0"/>
      <w:divBdr>
        <w:top w:val="none" w:sz="0" w:space="0" w:color="auto"/>
        <w:left w:val="none" w:sz="0" w:space="0" w:color="auto"/>
        <w:bottom w:val="none" w:sz="0" w:space="0" w:color="auto"/>
        <w:right w:val="none" w:sz="0" w:space="0" w:color="auto"/>
      </w:divBdr>
    </w:div>
    <w:div w:id="1474756634">
      <w:bodyDiv w:val="1"/>
      <w:marLeft w:val="0"/>
      <w:marRight w:val="0"/>
      <w:marTop w:val="0"/>
      <w:marBottom w:val="0"/>
      <w:divBdr>
        <w:top w:val="none" w:sz="0" w:space="0" w:color="auto"/>
        <w:left w:val="none" w:sz="0" w:space="0" w:color="auto"/>
        <w:bottom w:val="none" w:sz="0" w:space="0" w:color="auto"/>
        <w:right w:val="none" w:sz="0" w:space="0" w:color="auto"/>
      </w:divBdr>
    </w:div>
    <w:div w:id="1474954268">
      <w:bodyDiv w:val="1"/>
      <w:marLeft w:val="0"/>
      <w:marRight w:val="0"/>
      <w:marTop w:val="0"/>
      <w:marBottom w:val="0"/>
      <w:divBdr>
        <w:top w:val="none" w:sz="0" w:space="0" w:color="auto"/>
        <w:left w:val="none" w:sz="0" w:space="0" w:color="auto"/>
        <w:bottom w:val="none" w:sz="0" w:space="0" w:color="auto"/>
        <w:right w:val="none" w:sz="0" w:space="0" w:color="auto"/>
      </w:divBdr>
    </w:div>
    <w:div w:id="1475020958">
      <w:bodyDiv w:val="1"/>
      <w:marLeft w:val="0"/>
      <w:marRight w:val="0"/>
      <w:marTop w:val="0"/>
      <w:marBottom w:val="0"/>
      <w:divBdr>
        <w:top w:val="none" w:sz="0" w:space="0" w:color="auto"/>
        <w:left w:val="none" w:sz="0" w:space="0" w:color="auto"/>
        <w:bottom w:val="none" w:sz="0" w:space="0" w:color="auto"/>
        <w:right w:val="none" w:sz="0" w:space="0" w:color="auto"/>
      </w:divBdr>
    </w:div>
    <w:div w:id="1475024290">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101318">
      <w:bodyDiv w:val="1"/>
      <w:marLeft w:val="0"/>
      <w:marRight w:val="0"/>
      <w:marTop w:val="0"/>
      <w:marBottom w:val="0"/>
      <w:divBdr>
        <w:top w:val="none" w:sz="0" w:space="0" w:color="auto"/>
        <w:left w:val="none" w:sz="0" w:space="0" w:color="auto"/>
        <w:bottom w:val="none" w:sz="0" w:space="0" w:color="auto"/>
        <w:right w:val="none" w:sz="0" w:space="0" w:color="auto"/>
      </w:divBdr>
    </w:div>
    <w:div w:id="1475610429">
      <w:bodyDiv w:val="1"/>
      <w:marLeft w:val="0"/>
      <w:marRight w:val="0"/>
      <w:marTop w:val="0"/>
      <w:marBottom w:val="0"/>
      <w:divBdr>
        <w:top w:val="none" w:sz="0" w:space="0" w:color="auto"/>
        <w:left w:val="none" w:sz="0" w:space="0" w:color="auto"/>
        <w:bottom w:val="none" w:sz="0" w:space="0" w:color="auto"/>
        <w:right w:val="none" w:sz="0" w:space="0" w:color="auto"/>
      </w:divBdr>
    </w:div>
    <w:div w:id="1475639362">
      <w:bodyDiv w:val="1"/>
      <w:marLeft w:val="0"/>
      <w:marRight w:val="0"/>
      <w:marTop w:val="0"/>
      <w:marBottom w:val="0"/>
      <w:divBdr>
        <w:top w:val="none" w:sz="0" w:space="0" w:color="auto"/>
        <w:left w:val="none" w:sz="0" w:space="0" w:color="auto"/>
        <w:bottom w:val="none" w:sz="0" w:space="0" w:color="auto"/>
        <w:right w:val="none" w:sz="0" w:space="0" w:color="auto"/>
      </w:divBdr>
    </w:div>
    <w:div w:id="1475679310">
      <w:bodyDiv w:val="1"/>
      <w:marLeft w:val="0"/>
      <w:marRight w:val="0"/>
      <w:marTop w:val="0"/>
      <w:marBottom w:val="0"/>
      <w:divBdr>
        <w:top w:val="none" w:sz="0" w:space="0" w:color="auto"/>
        <w:left w:val="none" w:sz="0" w:space="0" w:color="auto"/>
        <w:bottom w:val="none" w:sz="0" w:space="0" w:color="auto"/>
        <w:right w:val="none" w:sz="0" w:space="0" w:color="auto"/>
      </w:divBdr>
    </w:div>
    <w:div w:id="147587475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292885">
      <w:bodyDiv w:val="1"/>
      <w:marLeft w:val="0"/>
      <w:marRight w:val="0"/>
      <w:marTop w:val="0"/>
      <w:marBottom w:val="0"/>
      <w:divBdr>
        <w:top w:val="none" w:sz="0" w:space="0" w:color="auto"/>
        <w:left w:val="none" w:sz="0" w:space="0" w:color="auto"/>
        <w:bottom w:val="none" w:sz="0" w:space="0" w:color="auto"/>
        <w:right w:val="none" w:sz="0" w:space="0" w:color="auto"/>
      </w:divBdr>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3027">
      <w:bodyDiv w:val="1"/>
      <w:marLeft w:val="0"/>
      <w:marRight w:val="0"/>
      <w:marTop w:val="0"/>
      <w:marBottom w:val="0"/>
      <w:divBdr>
        <w:top w:val="none" w:sz="0" w:space="0" w:color="auto"/>
        <w:left w:val="none" w:sz="0" w:space="0" w:color="auto"/>
        <w:bottom w:val="none" w:sz="0" w:space="0" w:color="auto"/>
        <w:right w:val="none" w:sz="0" w:space="0" w:color="auto"/>
      </w:divBdr>
    </w:div>
    <w:div w:id="1476490866">
      <w:bodyDiv w:val="1"/>
      <w:marLeft w:val="0"/>
      <w:marRight w:val="0"/>
      <w:marTop w:val="0"/>
      <w:marBottom w:val="0"/>
      <w:divBdr>
        <w:top w:val="none" w:sz="0" w:space="0" w:color="auto"/>
        <w:left w:val="none" w:sz="0" w:space="0" w:color="auto"/>
        <w:bottom w:val="none" w:sz="0" w:space="0" w:color="auto"/>
        <w:right w:val="none" w:sz="0" w:space="0" w:color="auto"/>
      </w:divBdr>
    </w:div>
    <w:div w:id="1476726131">
      <w:bodyDiv w:val="1"/>
      <w:marLeft w:val="0"/>
      <w:marRight w:val="0"/>
      <w:marTop w:val="0"/>
      <w:marBottom w:val="0"/>
      <w:divBdr>
        <w:top w:val="none" w:sz="0" w:space="0" w:color="auto"/>
        <w:left w:val="none" w:sz="0" w:space="0" w:color="auto"/>
        <w:bottom w:val="none" w:sz="0" w:space="0" w:color="auto"/>
        <w:right w:val="none" w:sz="0" w:space="0" w:color="auto"/>
      </w:divBdr>
    </w:div>
    <w:div w:id="1476754840">
      <w:bodyDiv w:val="1"/>
      <w:marLeft w:val="0"/>
      <w:marRight w:val="0"/>
      <w:marTop w:val="0"/>
      <w:marBottom w:val="0"/>
      <w:divBdr>
        <w:top w:val="none" w:sz="0" w:space="0" w:color="auto"/>
        <w:left w:val="none" w:sz="0" w:space="0" w:color="auto"/>
        <w:bottom w:val="none" w:sz="0" w:space="0" w:color="auto"/>
        <w:right w:val="none" w:sz="0" w:space="0" w:color="auto"/>
      </w:divBdr>
    </w:div>
    <w:div w:id="1476795027">
      <w:bodyDiv w:val="1"/>
      <w:marLeft w:val="0"/>
      <w:marRight w:val="0"/>
      <w:marTop w:val="0"/>
      <w:marBottom w:val="0"/>
      <w:divBdr>
        <w:top w:val="none" w:sz="0" w:space="0" w:color="auto"/>
        <w:left w:val="none" w:sz="0" w:space="0" w:color="auto"/>
        <w:bottom w:val="none" w:sz="0" w:space="0" w:color="auto"/>
        <w:right w:val="none" w:sz="0" w:space="0" w:color="auto"/>
      </w:divBdr>
    </w:div>
    <w:div w:id="1476796602">
      <w:bodyDiv w:val="1"/>
      <w:marLeft w:val="0"/>
      <w:marRight w:val="0"/>
      <w:marTop w:val="0"/>
      <w:marBottom w:val="0"/>
      <w:divBdr>
        <w:top w:val="none" w:sz="0" w:space="0" w:color="auto"/>
        <w:left w:val="none" w:sz="0" w:space="0" w:color="auto"/>
        <w:bottom w:val="none" w:sz="0" w:space="0" w:color="auto"/>
        <w:right w:val="none" w:sz="0" w:space="0" w:color="auto"/>
      </w:divBdr>
    </w:div>
    <w:div w:id="1476920578">
      <w:bodyDiv w:val="1"/>
      <w:marLeft w:val="0"/>
      <w:marRight w:val="0"/>
      <w:marTop w:val="0"/>
      <w:marBottom w:val="0"/>
      <w:divBdr>
        <w:top w:val="none" w:sz="0" w:space="0" w:color="auto"/>
        <w:left w:val="none" w:sz="0" w:space="0" w:color="auto"/>
        <w:bottom w:val="none" w:sz="0" w:space="0" w:color="auto"/>
        <w:right w:val="none" w:sz="0" w:space="0" w:color="auto"/>
      </w:divBdr>
    </w:div>
    <w:div w:id="1476946363">
      <w:bodyDiv w:val="1"/>
      <w:marLeft w:val="0"/>
      <w:marRight w:val="0"/>
      <w:marTop w:val="0"/>
      <w:marBottom w:val="0"/>
      <w:divBdr>
        <w:top w:val="none" w:sz="0" w:space="0" w:color="auto"/>
        <w:left w:val="none" w:sz="0" w:space="0" w:color="auto"/>
        <w:bottom w:val="none" w:sz="0" w:space="0" w:color="auto"/>
        <w:right w:val="none" w:sz="0" w:space="0" w:color="auto"/>
      </w:divBdr>
    </w:div>
    <w:div w:id="1477068788">
      <w:bodyDiv w:val="1"/>
      <w:marLeft w:val="0"/>
      <w:marRight w:val="0"/>
      <w:marTop w:val="0"/>
      <w:marBottom w:val="0"/>
      <w:divBdr>
        <w:top w:val="none" w:sz="0" w:space="0" w:color="auto"/>
        <w:left w:val="none" w:sz="0" w:space="0" w:color="auto"/>
        <w:bottom w:val="none" w:sz="0" w:space="0" w:color="auto"/>
        <w:right w:val="none" w:sz="0" w:space="0" w:color="auto"/>
      </w:divBdr>
    </w:div>
    <w:div w:id="1477213664">
      <w:bodyDiv w:val="1"/>
      <w:marLeft w:val="0"/>
      <w:marRight w:val="0"/>
      <w:marTop w:val="0"/>
      <w:marBottom w:val="0"/>
      <w:divBdr>
        <w:top w:val="none" w:sz="0" w:space="0" w:color="auto"/>
        <w:left w:val="none" w:sz="0" w:space="0" w:color="auto"/>
        <w:bottom w:val="none" w:sz="0" w:space="0" w:color="auto"/>
        <w:right w:val="none" w:sz="0" w:space="0" w:color="auto"/>
      </w:divBdr>
    </w:div>
    <w:div w:id="1477263527">
      <w:bodyDiv w:val="1"/>
      <w:marLeft w:val="0"/>
      <w:marRight w:val="0"/>
      <w:marTop w:val="0"/>
      <w:marBottom w:val="0"/>
      <w:divBdr>
        <w:top w:val="none" w:sz="0" w:space="0" w:color="auto"/>
        <w:left w:val="none" w:sz="0" w:space="0" w:color="auto"/>
        <w:bottom w:val="none" w:sz="0" w:space="0" w:color="auto"/>
        <w:right w:val="none" w:sz="0" w:space="0" w:color="auto"/>
      </w:divBdr>
    </w:div>
    <w:div w:id="1477379505">
      <w:bodyDiv w:val="1"/>
      <w:marLeft w:val="0"/>
      <w:marRight w:val="0"/>
      <w:marTop w:val="0"/>
      <w:marBottom w:val="0"/>
      <w:divBdr>
        <w:top w:val="none" w:sz="0" w:space="0" w:color="auto"/>
        <w:left w:val="none" w:sz="0" w:space="0" w:color="auto"/>
        <w:bottom w:val="none" w:sz="0" w:space="0" w:color="auto"/>
        <w:right w:val="none" w:sz="0" w:space="0" w:color="auto"/>
      </w:divBdr>
    </w:div>
    <w:div w:id="1477409426">
      <w:bodyDiv w:val="1"/>
      <w:marLeft w:val="0"/>
      <w:marRight w:val="0"/>
      <w:marTop w:val="0"/>
      <w:marBottom w:val="0"/>
      <w:divBdr>
        <w:top w:val="none" w:sz="0" w:space="0" w:color="auto"/>
        <w:left w:val="none" w:sz="0" w:space="0" w:color="auto"/>
        <w:bottom w:val="none" w:sz="0" w:space="0" w:color="auto"/>
        <w:right w:val="none" w:sz="0" w:space="0" w:color="auto"/>
      </w:divBdr>
    </w:div>
    <w:div w:id="1477455928">
      <w:bodyDiv w:val="1"/>
      <w:marLeft w:val="0"/>
      <w:marRight w:val="0"/>
      <w:marTop w:val="0"/>
      <w:marBottom w:val="0"/>
      <w:divBdr>
        <w:top w:val="none" w:sz="0" w:space="0" w:color="auto"/>
        <w:left w:val="none" w:sz="0" w:space="0" w:color="auto"/>
        <w:bottom w:val="none" w:sz="0" w:space="0" w:color="auto"/>
        <w:right w:val="none" w:sz="0" w:space="0" w:color="auto"/>
      </w:divBdr>
    </w:div>
    <w:div w:id="1477603050">
      <w:bodyDiv w:val="1"/>
      <w:marLeft w:val="0"/>
      <w:marRight w:val="0"/>
      <w:marTop w:val="0"/>
      <w:marBottom w:val="0"/>
      <w:divBdr>
        <w:top w:val="none" w:sz="0" w:space="0" w:color="auto"/>
        <w:left w:val="none" w:sz="0" w:space="0" w:color="auto"/>
        <w:bottom w:val="none" w:sz="0" w:space="0" w:color="auto"/>
        <w:right w:val="none" w:sz="0" w:space="0" w:color="auto"/>
      </w:divBdr>
    </w:div>
    <w:div w:id="1477607245">
      <w:bodyDiv w:val="1"/>
      <w:marLeft w:val="0"/>
      <w:marRight w:val="0"/>
      <w:marTop w:val="0"/>
      <w:marBottom w:val="0"/>
      <w:divBdr>
        <w:top w:val="none" w:sz="0" w:space="0" w:color="auto"/>
        <w:left w:val="none" w:sz="0" w:space="0" w:color="auto"/>
        <w:bottom w:val="none" w:sz="0" w:space="0" w:color="auto"/>
        <w:right w:val="none" w:sz="0" w:space="0" w:color="auto"/>
      </w:divBdr>
    </w:div>
    <w:div w:id="1477645722">
      <w:bodyDiv w:val="1"/>
      <w:marLeft w:val="0"/>
      <w:marRight w:val="0"/>
      <w:marTop w:val="0"/>
      <w:marBottom w:val="0"/>
      <w:divBdr>
        <w:top w:val="none" w:sz="0" w:space="0" w:color="auto"/>
        <w:left w:val="none" w:sz="0" w:space="0" w:color="auto"/>
        <w:bottom w:val="none" w:sz="0" w:space="0" w:color="auto"/>
        <w:right w:val="none" w:sz="0" w:space="0" w:color="auto"/>
      </w:divBdr>
    </w:div>
    <w:div w:id="1477838377">
      <w:bodyDiv w:val="1"/>
      <w:marLeft w:val="0"/>
      <w:marRight w:val="0"/>
      <w:marTop w:val="0"/>
      <w:marBottom w:val="0"/>
      <w:divBdr>
        <w:top w:val="none" w:sz="0" w:space="0" w:color="auto"/>
        <w:left w:val="none" w:sz="0" w:space="0" w:color="auto"/>
        <w:bottom w:val="none" w:sz="0" w:space="0" w:color="auto"/>
        <w:right w:val="none" w:sz="0" w:space="0" w:color="auto"/>
      </w:divBdr>
      <w:divsChild>
        <w:div w:id="1770345110">
          <w:marLeft w:val="0"/>
          <w:marRight w:val="0"/>
          <w:marTop w:val="0"/>
          <w:marBottom w:val="0"/>
          <w:divBdr>
            <w:top w:val="none" w:sz="0" w:space="0" w:color="auto"/>
            <w:left w:val="none" w:sz="0" w:space="0" w:color="auto"/>
            <w:bottom w:val="none" w:sz="0" w:space="0" w:color="auto"/>
            <w:right w:val="none" w:sz="0" w:space="0" w:color="auto"/>
          </w:divBdr>
          <w:divsChild>
            <w:div w:id="2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1418">
      <w:bodyDiv w:val="1"/>
      <w:marLeft w:val="0"/>
      <w:marRight w:val="0"/>
      <w:marTop w:val="0"/>
      <w:marBottom w:val="0"/>
      <w:divBdr>
        <w:top w:val="none" w:sz="0" w:space="0" w:color="auto"/>
        <w:left w:val="none" w:sz="0" w:space="0" w:color="auto"/>
        <w:bottom w:val="none" w:sz="0" w:space="0" w:color="auto"/>
        <w:right w:val="none" w:sz="0" w:space="0" w:color="auto"/>
      </w:divBdr>
    </w:div>
    <w:div w:id="1478062602">
      <w:bodyDiv w:val="1"/>
      <w:marLeft w:val="0"/>
      <w:marRight w:val="0"/>
      <w:marTop w:val="0"/>
      <w:marBottom w:val="0"/>
      <w:divBdr>
        <w:top w:val="none" w:sz="0" w:space="0" w:color="auto"/>
        <w:left w:val="none" w:sz="0" w:space="0" w:color="auto"/>
        <w:bottom w:val="none" w:sz="0" w:space="0" w:color="auto"/>
        <w:right w:val="none" w:sz="0" w:space="0" w:color="auto"/>
      </w:divBdr>
      <w:divsChild>
        <w:div w:id="497238056">
          <w:marLeft w:val="0"/>
          <w:marRight w:val="0"/>
          <w:marTop w:val="0"/>
          <w:marBottom w:val="0"/>
          <w:divBdr>
            <w:top w:val="none" w:sz="0" w:space="0" w:color="auto"/>
            <w:left w:val="none" w:sz="0" w:space="0" w:color="auto"/>
            <w:bottom w:val="none" w:sz="0" w:space="0" w:color="auto"/>
            <w:right w:val="none" w:sz="0" w:space="0" w:color="auto"/>
          </w:divBdr>
          <w:divsChild>
            <w:div w:id="6720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80844">
      <w:bodyDiv w:val="1"/>
      <w:marLeft w:val="0"/>
      <w:marRight w:val="0"/>
      <w:marTop w:val="0"/>
      <w:marBottom w:val="0"/>
      <w:divBdr>
        <w:top w:val="none" w:sz="0" w:space="0" w:color="auto"/>
        <w:left w:val="none" w:sz="0" w:space="0" w:color="auto"/>
        <w:bottom w:val="none" w:sz="0" w:space="0" w:color="auto"/>
        <w:right w:val="none" w:sz="0" w:space="0" w:color="auto"/>
      </w:divBdr>
    </w:div>
    <w:div w:id="1478453628">
      <w:bodyDiv w:val="1"/>
      <w:marLeft w:val="0"/>
      <w:marRight w:val="0"/>
      <w:marTop w:val="0"/>
      <w:marBottom w:val="0"/>
      <w:divBdr>
        <w:top w:val="none" w:sz="0" w:space="0" w:color="auto"/>
        <w:left w:val="none" w:sz="0" w:space="0" w:color="auto"/>
        <w:bottom w:val="none" w:sz="0" w:space="0" w:color="auto"/>
        <w:right w:val="none" w:sz="0" w:space="0" w:color="auto"/>
      </w:divBdr>
    </w:div>
    <w:div w:id="1478498462">
      <w:bodyDiv w:val="1"/>
      <w:marLeft w:val="0"/>
      <w:marRight w:val="0"/>
      <w:marTop w:val="0"/>
      <w:marBottom w:val="0"/>
      <w:divBdr>
        <w:top w:val="none" w:sz="0" w:space="0" w:color="auto"/>
        <w:left w:val="none" w:sz="0" w:space="0" w:color="auto"/>
        <w:bottom w:val="none" w:sz="0" w:space="0" w:color="auto"/>
        <w:right w:val="none" w:sz="0" w:space="0" w:color="auto"/>
      </w:divBdr>
    </w:div>
    <w:div w:id="1478567999">
      <w:bodyDiv w:val="1"/>
      <w:marLeft w:val="0"/>
      <w:marRight w:val="0"/>
      <w:marTop w:val="0"/>
      <w:marBottom w:val="0"/>
      <w:divBdr>
        <w:top w:val="none" w:sz="0" w:space="0" w:color="auto"/>
        <w:left w:val="none" w:sz="0" w:space="0" w:color="auto"/>
        <w:bottom w:val="none" w:sz="0" w:space="0" w:color="auto"/>
        <w:right w:val="none" w:sz="0" w:space="0" w:color="auto"/>
      </w:divBdr>
    </w:div>
    <w:div w:id="1478568634">
      <w:bodyDiv w:val="1"/>
      <w:marLeft w:val="0"/>
      <w:marRight w:val="0"/>
      <w:marTop w:val="0"/>
      <w:marBottom w:val="0"/>
      <w:divBdr>
        <w:top w:val="none" w:sz="0" w:space="0" w:color="auto"/>
        <w:left w:val="none" w:sz="0" w:space="0" w:color="auto"/>
        <w:bottom w:val="none" w:sz="0" w:space="0" w:color="auto"/>
        <w:right w:val="none" w:sz="0" w:space="0" w:color="auto"/>
      </w:divBdr>
    </w:div>
    <w:div w:id="1478760795">
      <w:bodyDiv w:val="1"/>
      <w:marLeft w:val="0"/>
      <w:marRight w:val="0"/>
      <w:marTop w:val="0"/>
      <w:marBottom w:val="0"/>
      <w:divBdr>
        <w:top w:val="none" w:sz="0" w:space="0" w:color="auto"/>
        <w:left w:val="none" w:sz="0" w:space="0" w:color="auto"/>
        <w:bottom w:val="none" w:sz="0" w:space="0" w:color="auto"/>
        <w:right w:val="none" w:sz="0" w:space="0" w:color="auto"/>
      </w:divBdr>
    </w:div>
    <w:div w:id="1479034979">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2343">
      <w:bodyDiv w:val="1"/>
      <w:marLeft w:val="0"/>
      <w:marRight w:val="0"/>
      <w:marTop w:val="0"/>
      <w:marBottom w:val="0"/>
      <w:divBdr>
        <w:top w:val="none" w:sz="0" w:space="0" w:color="auto"/>
        <w:left w:val="none" w:sz="0" w:space="0" w:color="auto"/>
        <w:bottom w:val="none" w:sz="0" w:space="0" w:color="auto"/>
        <w:right w:val="none" w:sz="0" w:space="0" w:color="auto"/>
      </w:divBdr>
    </w:div>
    <w:div w:id="1479568988">
      <w:bodyDiv w:val="1"/>
      <w:marLeft w:val="0"/>
      <w:marRight w:val="0"/>
      <w:marTop w:val="0"/>
      <w:marBottom w:val="0"/>
      <w:divBdr>
        <w:top w:val="none" w:sz="0" w:space="0" w:color="auto"/>
        <w:left w:val="none" w:sz="0" w:space="0" w:color="auto"/>
        <w:bottom w:val="none" w:sz="0" w:space="0" w:color="auto"/>
        <w:right w:val="none" w:sz="0" w:space="0" w:color="auto"/>
      </w:divBdr>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031610">
      <w:bodyDiv w:val="1"/>
      <w:marLeft w:val="0"/>
      <w:marRight w:val="0"/>
      <w:marTop w:val="0"/>
      <w:marBottom w:val="0"/>
      <w:divBdr>
        <w:top w:val="none" w:sz="0" w:space="0" w:color="auto"/>
        <w:left w:val="none" w:sz="0" w:space="0" w:color="auto"/>
        <w:bottom w:val="none" w:sz="0" w:space="0" w:color="auto"/>
        <w:right w:val="none" w:sz="0" w:space="0" w:color="auto"/>
      </w:divBdr>
    </w:div>
    <w:div w:id="1480077925">
      <w:bodyDiv w:val="1"/>
      <w:marLeft w:val="0"/>
      <w:marRight w:val="0"/>
      <w:marTop w:val="0"/>
      <w:marBottom w:val="0"/>
      <w:divBdr>
        <w:top w:val="none" w:sz="0" w:space="0" w:color="auto"/>
        <w:left w:val="none" w:sz="0" w:space="0" w:color="auto"/>
        <w:bottom w:val="none" w:sz="0" w:space="0" w:color="auto"/>
        <w:right w:val="none" w:sz="0" w:space="0" w:color="auto"/>
      </w:divBdr>
    </w:div>
    <w:div w:id="1480220597">
      <w:bodyDiv w:val="1"/>
      <w:marLeft w:val="0"/>
      <w:marRight w:val="0"/>
      <w:marTop w:val="0"/>
      <w:marBottom w:val="0"/>
      <w:divBdr>
        <w:top w:val="none" w:sz="0" w:space="0" w:color="auto"/>
        <w:left w:val="none" w:sz="0" w:space="0" w:color="auto"/>
        <w:bottom w:val="none" w:sz="0" w:space="0" w:color="auto"/>
        <w:right w:val="none" w:sz="0" w:space="0" w:color="auto"/>
      </w:divBdr>
    </w:div>
    <w:div w:id="1480223757">
      <w:bodyDiv w:val="1"/>
      <w:marLeft w:val="0"/>
      <w:marRight w:val="0"/>
      <w:marTop w:val="0"/>
      <w:marBottom w:val="0"/>
      <w:divBdr>
        <w:top w:val="none" w:sz="0" w:space="0" w:color="auto"/>
        <w:left w:val="none" w:sz="0" w:space="0" w:color="auto"/>
        <w:bottom w:val="none" w:sz="0" w:space="0" w:color="auto"/>
        <w:right w:val="none" w:sz="0" w:space="0" w:color="auto"/>
      </w:divBdr>
    </w:div>
    <w:div w:id="1480414548">
      <w:bodyDiv w:val="1"/>
      <w:marLeft w:val="0"/>
      <w:marRight w:val="0"/>
      <w:marTop w:val="0"/>
      <w:marBottom w:val="0"/>
      <w:divBdr>
        <w:top w:val="none" w:sz="0" w:space="0" w:color="auto"/>
        <w:left w:val="none" w:sz="0" w:space="0" w:color="auto"/>
        <w:bottom w:val="none" w:sz="0" w:space="0" w:color="auto"/>
        <w:right w:val="none" w:sz="0" w:space="0" w:color="auto"/>
      </w:divBdr>
    </w:div>
    <w:div w:id="1480655430">
      <w:bodyDiv w:val="1"/>
      <w:marLeft w:val="0"/>
      <w:marRight w:val="0"/>
      <w:marTop w:val="0"/>
      <w:marBottom w:val="0"/>
      <w:divBdr>
        <w:top w:val="none" w:sz="0" w:space="0" w:color="auto"/>
        <w:left w:val="none" w:sz="0" w:space="0" w:color="auto"/>
        <w:bottom w:val="none" w:sz="0" w:space="0" w:color="auto"/>
        <w:right w:val="none" w:sz="0" w:space="0" w:color="auto"/>
      </w:divBdr>
    </w:div>
    <w:div w:id="1480682743">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806922">
      <w:bodyDiv w:val="1"/>
      <w:marLeft w:val="0"/>
      <w:marRight w:val="0"/>
      <w:marTop w:val="0"/>
      <w:marBottom w:val="0"/>
      <w:divBdr>
        <w:top w:val="none" w:sz="0" w:space="0" w:color="auto"/>
        <w:left w:val="none" w:sz="0" w:space="0" w:color="auto"/>
        <w:bottom w:val="none" w:sz="0" w:space="0" w:color="auto"/>
        <w:right w:val="none" w:sz="0" w:space="0" w:color="auto"/>
      </w:divBdr>
    </w:div>
    <w:div w:id="1480996829">
      <w:bodyDiv w:val="1"/>
      <w:marLeft w:val="0"/>
      <w:marRight w:val="0"/>
      <w:marTop w:val="0"/>
      <w:marBottom w:val="0"/>
      <w:divBdr>
        <w:top w:val="none" w:sz="0" w:space="0" w:color="auto"/>
        <w:left w:val="none" w:sz="0" w:space="0" w:color="auto"/>
        <w:bottom w:val="none" w:sz="0" w:space="0" w:color="auto"/>
        <w:right w:val="none" w:sz="0" w:space="0" w:color="auto"/>
      </w:divBdr>
    </w:div>
    <w:div w:id="1481116774">
      <w:bodyDiv w:val="1"/>
      <w:marLeft w:val="0"/>
      <w:marRight w:val="0"/>
      <w:marTop w:val="0"/>
      <w:marBottom w:val="0"/>
      <w:divBdr>
        <w:top w:val="none" w:sz="0" w:space="0" w:color="auto"/>
        <w:left w:val="none" w:sz="0" w:space="0" w:color="auto"/>
        <w:bottom w:val="none" w:sz="0" w:space="0" w:color="auto"/>
        <w:right w:val="none" w:sz="0" w:space="0" w:color="auto"/>
      </w:divBdr>
    </w:div>
    <w:div w:id="1481145809">
      <w:bodyDiv w:val="1"/>
      <w:marLeft w:val="0"/>
      <w:marRight w:val="0"/>
      <w:marTop w:val="0"/>
      <w:marBottom w:val="0"/>
      <w:divBdr>
        <w:top w:val="none" w:sz="0" w:space="0" w:color="auto"/>
        <w:left w:val="none" w:sz="0" w:space="0" w:color="auto"/>
        <w:bottom w:val="none" w:sz="0" w:space="0" w:color="auto"/>
        <w:right w:val="none" w:sz="0" w:space="0" w:color="auto"/>
      </w:divBdr>
    </w:div>
    <w:div w:id="1481380524">
      <w:bodyDiv w:val="1"/>
      <w:marLeft w:val="0"/>
      <w:marRight w:val="0"/>
      <w:marTop w:val="0"/>
      <w:marBottom w:val="0"/>
      <w:divBdr>
        <w:top w:val="none" w:sz="0" w:space="0" w:color="auto"/>
        <w:left w:val="none" w:sz="0" w:space="0" w:color="auto"/>
        <w:bottom w:val="none" w:sz="0" w:space="0" w:color="auto"/>
        <w:right w:val="none" w:sz="0" w:space="0" w:color="auto"/>
      </w:divBdr>
    </w:div>
    <w:div w:id="1481456430">
      <w:bodyDiv w:val="1"/>
      <w:marLeft w:val="0"/>
      <w:marRight w:val="0"/>
      <w:marTop w:val="0"/>
      <w:marBottom w:val="0"/>
      <w:divBdr>
        <w:top w:val="none" w:sz="0" w:space="0" w:color="auto"/>
        <w:left w:val="none" w:sz="0" w:space="0" w:color="auto"/>
        <w:bottom w:val="none" w:sz="0" w:space="0" w:color="auto"/>
        <w:right w:val="none" w:sz="0" w:space="0" w:color="auto"/>
      </w:divBdr>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1843134">
      <w:bodyDiv w:val="1"/>
      <w:marLeft w:val="0"/>
      <w:marRight w:val="0"/>
      <w:marTop w:val="0"/>
      <w:marBottom w:val="0"/>
      <w:divBdr>
        <w:top w:val="none" w:sz="0" w:space="0" w:color="auto"/>
        <w:left w:val="none" w:sz="0" w:space="0" w:color="auto"/>
        <w:bottom w:val="none" w:sz="0" w:space="0" w:color="auto"/>
        <w:right w:val="none" w:sz="0" w:space="0" w:color="auto"/>
      </w:divBdr>
    </w:div>
    <w:div w:id="1481967028">
      <w:bodyDiv w:val="1"/>
      <w:marLeft w:val="0"/>
      <w:marRight w:val="0"/>
      <w:marTop w:val="0"/>
      <w:marBottom w:val="0"/>
      <w:divBdr>
        <w:top w:val="none" w:sz="0" w:space="0" w:color="auto"/>
        <w:left w:val="none" w:sz="0" w:space="0" w:color="auto"/>
        <w:bottom w:val="none" w:sz="0" w:space="0" w:color="auto"/>
        <w:right w:val="none" w:sz="0" w:space="0" w:color="auto"/>
      </w:divBdr>
    </w:div>
    <w:div w:id="1481995746">
      <w:bodyDiv w:val="1"/>
      <w:marLeft w:val="0"/>
      <w:marRight w:val="0"/>
      <w:marTop w:val="0"/>
      <w:marBottom w:val="0"/>
      <w:divBdr>
        <w:top w:val="none" w:sz="0" w:space="0" w:color="auto"/>
        <w:left w:val="none" w:sz="0" w:space="0" w:color="auto"/>
        <w:bottom w:val="none" w:sz="0" w:space="0" w:color="auto"/>
        <w:right w:val="none" w:sz="0" w:space="0" w:color="auto"/>
      </w:divBdr>
    </w:div>
    <w:div w:id="1482115838">
      <w:bodyDiv w:val="1"/>
      <w:marLeft w:val="0"/>
      <w:marRight w:val="0"/>
      <w:marTop w:val="0"/>
      <w:marBottom w:val="0"/>
      <w:divBdr>
        <w:top w:val="none" w:sz="0" w:space="0" w:color="auto"/>
        <w:left w:val="none" w:sz="0" w:space="0" w:color="auto"/>
        <w:bottom w:val="none" w:sz="0" w:space="0" w:color="auto"/>
        <w:right w:val="none" w:sz="0" w:space="0" w:color="auto"/>
      </w:divBdr>
    </w:div>
    <w:div w:id="1482306356">
      <w:bodyDiv w:val="1"/>
      <w:marLeft w:val="0"/>
      <w:marRight w:val="0"/>
      <w:marTop w:val="0"/>
      <w:marBottom w:val="0"/>
      <w:divBdr>
        <w:top w:val="none" w:sz="0" w:space="0" w:color="auto"/>
        <w:left w:val="none" w:sz="0" w:space="0" w:color="auto"/>
        <w:bottom w:val="none" w:sz="0" w:space="0" w:color="auto"/>
        <w:right w:val="none" w:sz="0" w:space="0" w:color="auto"/>
      </w:divBdr>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080681">
      <w:bodyDiv w:val="1"/>
      <w:marLeft w:val="0"/>
      <w:marRight w:val="0"/>
      <w:marTop w:val="0"/>
      <w:marBottom w:val="0"/>
      <w:divBdr>
        <w:top w:val="none" w:sz="0" w:space="0" w:color="auto"/>
        <w:left w:val="none" w:sz="0" w:space="0" w:color="auto"/>
        <w:bottom w:val="none" w:sz="0" w:space="0" w:color="auto"/>
        <w:right w:val="none" w:sz="0" w:space="0" w:color="auto"/>
      </w:divBdr>
    </w:div>
    <w:div w:id="1483161137">
      <w:bodyDiv w:val="1"/>
      <w:marLeft w:val="0"/>
      <w:marRight w:val="0"/>
      <w:marTop w:val="0"/>
      <w:marBottom w:val="0"/>
      <w:divBdr>
        <w:top w:val="none" w:sz="0" w:space="0" w:color="auto"/>
        <w:left w:val="none" w:sz="0" w:space="0" w:color="auto"/>
        <w:bottom w:val="none" w:sz="0" w:space="0" w:color="auto"/>
        <w:right w:val="none" w:sz="0" w:space="0" w:color="auto"/>
      </w:divBdr>
    </w:div>
    <w:div w:id="1483305691">
      <w:bodyDiv w:val="1"/>
      <w:marLeft w:val="0"/>
      <w:marRight w:val="0"/>
      <w:marTop w:val="0"/>
      <w:marBottom w:val="0"/>
      <w:divBdr>
        <w:top w:val="none" w:sz="0" w:space="0" w:color="auto"/>
        <w:left w:val="none" w:sz="0" w:space="0" w:color="auto"/>
        <w:bottom w:val="none" w:sz="0" w:space="0" w:color="auto"/>
        <w:right w:val="none" w:sz="0" w:space="0" w:color="auto"/>
      </w:divBdr>
    </w:div>
    <w:div w:id="1483691773">
      <w:bodyDiv w:val="1"/>
      <w:marLeft w:val="0"/>
      <w:marRight w:val="0"/>
      <w:marTop w:val="0"/>
      <w:marBottom w:val="0"/>
      <w:divBdr>
        <w:top w:val="none" w:sz="0" w:space="0" w:color="auto"/>
        <w:left w:val="none" w:sz="0" w:space="0" w:color="auto"/>
        <w:bottom w:val="none" w:sz="0" w:space="0" w:color="auto"/>
        <w:right w:val="none" w:sz="0" w:space="0" w:color="auto"/>
      </w:divBdr>
    </w:div>
    <w:div w:id="1483809442">
      <w:bodyDiv w:val="1"/>
      <w:marLeft w:val="0"/>
      <w:marRight w:val="0"/>
      <w:marTop w:val="0"/>
      <w:marBottom w:val="0"/>
      <w:divBdr>
        <w:top w:val="none" w:sz="0" w:space="0" w:color="auto"/>
        <w:left w:val="none" w:sz="0" w:space="0" w:color="auto"/>
        <w:bottom w:val="none" w:sz="0" w:space="0" w:color="auto"/>
        <w:right w:val="none" w:sz="0" w:space="0" w:color="auto"/>
      </w:divBdr>
    </w:div>
    <w:div w:id="1483884205">
      <w:bodyDiv w:val="1"/>
      <w:marLeft w:val="0"/>
      <w:marRight w:val="0"/>
      <w:marTop w:val="0"/>
      <w:marBottom w:val="0"/>
      <w:divBdr>
        <w:top w:val="none" w:sz="0" w:space="0" w:color="auto"/>
        <w:left w:val="none" w:sz="0" w:space="0" w:color="auto"/>
        <w:bottom w:val="none" w:sz="0" w:space="0" w:color="auto"/>
        <w:right w:val="none" w:sz="0" w:space="0" w:color="auto"/>
      </w:divBdr>
    </w:div>
    <w:div w:id="1483959526">
      <w:bodyDiv w:val="1"/>
      <w:marLeft w:val="0"/>
      <w:marRight w:val="0"/>
      <w:marTop w:val="0"/>
      <w:marBottom w:val="0"/>
      <w:divBdr>
        <w:top w:val="none" w:sz="0" w:space="0" w:color="auto"/>
        <w:left w:val="none" w:sz="0" w:space="0" w:color="auto"/>
        <w:bottom w:val="none" w:sz="0" w:space="0" w:color="auto"/>
        <w:right w:val="none" w:sz="0" w:space="0" w:color="auto"/>
      </w:divBdr>
    </w:div>
    <w:div w:id="1484157484">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349782">
      <w:bodyDiv w:val="1"/>
      <w:marLeft w:val="0"/>
      <w:marRight w:val="0"/>
      <w:marTop w:val="0"/>
      <w:marBottom w:val="0"/>
      <w:divBdr>
        <w:top w:val="none" w:sz="0" w:space="0" w:color="auto"/>
        <w:left w:val="none" w:sz="0" w:space="0" w:color="auto"/>
        <w:bottom w:val="none" w:sz="0" w:space="0" w:color="auto"/>
        <w:right w:val="none" w:sz="0" w:space="0" w:color="auto"/>
      </w:divBdr>
    </w:div>
    <w:div w:id="1484662401">
      <w:bodyDiv w:val="1"/>
      <w:marLeft w:val="0"/>
      <w:marRight w:val="0"/>
      <w:marTop w:val="0"/>
      <w:marBottom w:val="0"/>
      <w:divBdr>
        <w:top w:val="none" w:sz="0" w:space="0" w:color="auto"/>
        <w:left w:val="none" w:sz="0" w:space="0" w:color="auto"/>
        <w:bottom w:val="none" w:sz="0" w:space="0" w:color="auto"/>
        <w:right w:val="none" w:sz="0" w:space="0" w:color="auto"/>
      </w:divBdr>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4925802">
      <w:bodyDiv w:val="1"/>
      <w:marLeft w:val="0"/>
      <w:marRight w:val="0"/>
      <w:marTop w:val="0"/>
      <w:marBottom w:val="0"/>
      <w:divBdr>
        <w:top w:val="none" w:sz="0" w:space="0" w:color="auto"/>
        <w:left w:val="none" w:sz="0" w:space="0" w:color="auto"/>
        <w:bottom w:val="none" w:sz="0" w:space="0" w:color="auto"/>
        <w:right w:val="none" w:sz="0" w:space="0" w:color="auto"/>
      </w:divBdr>
    </w:div>
    <w:div w:id="1484929005">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316834">
      <w:bodyDiv w:val="1"/>
      <w:marLeft w:val="0"/>
      <w:marRight w:val="0"/>
      <w:marTop w:val="0"/>
      <w:marBottom w:val="0"/>
      <w:divBdr>
        <w:top w:val="none" w:sz="0" w:space="0" w:color="auto"/>
        <w:left w:val="none" w:sz="0" w:space="0" w:color="auto"/>
        <w:bottom w:val="none" w:sz="0" w:space="0" w:color="auto"/>
        <w:right w:val="none" w:sz="0" w:space="0" w:color="auto"/>
      </w:divBdr>
    </w:div>
    <w:div w:id="1485585493">
      <w:bodyDiv w:val="1"/>
      <w:marLeft w:val="0"/>
      <w:marRight w:val="0"/>
      <w:marTop w:val="0"/>
      <w:marBottom w:val="0"/>
      <w:divBdr>
        <w:top w:val="none" w:sz="0" w:space="0" w:color="auto"/>
        <w:left w:val="none" w:sz="0" w:space="0" w:color="auto"/>
        <w:bottom w:val="none" w:sz="0" w:space="0" w:color="auto"/>
        <w:right w:val="none" w:sz="0" w:space="0" w:color="auto"/>
      </w:divBdr>
    </w:div>
    <w:div w:id="1486166385">
      <w:bodyDiv w:val="1"/>
      <w:marLeft w:val="0"/>
      <w:marRight w:val="0"/>
      <w:marTop w:val="0"/>
      <w:marBottom w:val="0"/>
      <w:divBdr>
        <w:top w:val="none" w:sz="0" w:space="0" w:color="auto"/>
        <w:left w:val="none" w:sz="0" w:space="0" w:color="auto"/>
        <w:bottom w:val="none" w:sz="0" w:space="0" w:color="auto"/>
        <w:right w:val="none" w:sz="0" w:space="0" w:color="auto"/>
      </w:divBdr>
    </w:div>
    <w:div w:id="1486169536">
      <w:bodyDiv w:val="1"/>
      <w:marLeft w:val="0"/>
      <w:marRight w:val="0"/>
      <w:marTop w:val="0"/>
      <w:marBottom w:val="0"/>
      <w:divBdr>
        <w:top w:val="none" w:sz="0" w:space="0" w:color="auto"/>
        <w:left w:val="none" w:sz="0" w:space="0" w:color="auto"/>
        <w:bottom w:val="none" w:sz="0" w:space="0" w:color="auto"/>
        <w:right w:val="none" w:sz="0" w:space="0" w:color="auto"/>
      </w:divBdr>
    </w:div>
    <w:div w:id="1486313657">
      <w:bodyDiv w:val="1"/>
      <w:marLeft w:val="0"/>
      <w:marRight w:val="0"/>
      <w:marTop w:val="0"/>
      <w:marBottom w:val="0"/>
      <w:divBdr>
        <w:top w:val="none" w:sz="0" w:space="0" w:color="auto"/>
        <w:left w:val="none" w:sz="0" w:space="0" w:color="auto"/>
        <w:bottom w:val="none" w:sz="0" w:space="0" w:color="auto"/>
        <w:right w:val="none" w:sz="0" w:space="0" w:color="auto"/>
      </w:divBdr>
    </w:div>
    <w:div w:id="1486773888">
      <w:bodyDiv w:val="1"/>
      <w:marLeft w:val="0"/>
      <w:marRight w:val="0"/>
      <w:marTop w:val="0"/>
      <w:marBottom w:val="0"/>
      <w:divBdr>
        <w:top w:val="none" w:sz="0" w:space="0" w:color="auto"/>
        <w:left w:val="none" w:sz="0" w:space="0" w:color="auto"/>
        <w:bottom w:val="none" w:sz="0" w:space="0" w:color="auto"/>
        <w:right w:val="none" w:sz="0" w:space="0" w:color="auto"/>
      </w:divBdr>
    </w:div>
    <w:div w:id="1486820305">
      <w:bodyDiv w:val="1"/>
      <w:marLeft w:val="0"/>
      <w:marRight w:val="0"/>
      <w:marTop w:val="0"/>
      <w:marBottom w:val="0"/>
      <w:divBdr>
        <w:top w:val="none" w:sz="0" w:space="0" w:color="auto"/>
        <w:left w:val="none" w:sz="0" w:space="0" w:color="auto"/>
        <w:bottom w:val="none" w:sz="0" w:space="0" w:color="auto"/>
        <w:right w:val="none" w:sz="0" w:space="0" w:color="auto"/>
      </w:divBdr>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7087955">
      <w:bodyDiv w:val="1"/>
      <w:marLeft w:val="0"/>
      <w:marRight w:val="0"/>
      <w:marTop w:val="0"/>
      <w:marBottom w:val="0"/>
      <w:divBdr>
        <w:top w:val="none" w:sz="0" w:space="0" w:color="auto"/>
        <w:left w:val="none" w:sz="0" w:space="0" w:color="auto"/>
        <w:bottom w:val="none" w:sz="0" w:space="0" w:color="auto"/>
        <w:right w:val="none" w:sz="0" w:space="0" w:color="auto"/>
      </w:divBdr>
    </w:div>
    <w:div w:id="1487210837">
      <w:bodyDiv w:val="1"/>
      <w:marLeft w:val="0"/>
      <w:marRight w:val="0"/>
      <w:marTop w:val="0"/>
      <w:marBottom w:val="0"/>
      <w:divBdr>
        <w:top w:val="none" w:sz="0" w:space="0" w:color="auto"/>
        <w:left w:val="none" w:sz="0" w:space="0" w:color="auto"/>
        <w:bottom w:val="none" w:sz="0" w:space="0" w:color="auto"/>
        <w:right w:val="none" w:sz="0" w:space="0" w:color="auto"/>
      </w:divBdr>
    </w:div>
    <w:div w:id="1487431112">
      <w:bodyDiv w:val="1"/>
      <w:marLeft w:val="0"/>
      <w:marRight w:val="0"/>
      <w:marTop w:val="0"/>
      <w:marBottom w:val="0"/>
      <w:divBdr>
        <w:top w:val="none" w:sz="0" w:space="0" w:color="auto"/>
        <w:left w:val="none" w:sz="0" w:space="0" w:color="auto"/>
        <w:bottom w:val="none" w:sz="0" w:space="0" w:color="auto"/>
        <w:right w:val="none" w:sz="0" w:space="0" w:color="auto"/>
      </w:divBdr>
    </w:div>
    <w:div w:id="1487552403">
      <w:bodyDiv w:val="1"/>
      <w:marLeft w:val="0"/>
      <w:marRight w:val="0"/>
      <w:marTop w:val="0"/>
      <w:marBottom w:val="0"/>
      <w:divBdr>
        <w:top w:val="none" w:sz="0" w:space="0" w:color="auto"/>
        <w:left w:val="none" w:sz="0" w:space="0" w:color="auto"/>
        <w:bottom w:val="none" w:sz="0" w:space="0" w:color="auto"/>
        <w:right w:val="none" w:sz="0" w:space="0" w:color="auto"/>
      </w:divBdr>
    </w:div>
    <w:div w:id="1487890290">
      <w:bodyDiv w:val="1"/>
      <w:marLeft w:val="0"/>
      <w:marRight w:val="0"/>
      <w:marTop w:val="0"/>
      <w:marBottom w:val="0"/>
      <w:divBdr>
        <w:top w:val="none" w:sz="0" w:space="0" w:color="auto"/>
        <w:left w:val="none" w:sz="0" w:space="0" w:color="auto"/>
        <w:bottom w:val="none" w:sz="0" w:space="0" w:color="auto"/>
        <w:right w:val="none" w:sz="0" w:space="0" w:color="auto"/>
      </w:divBdr>
    </w:div>
    <w:div w:id="1487938196">
      <w:bodyDiv w:val="1"/>
      <w:marLeft w:val="0"/>
      <w:marRight w:val="0"/>
      <w:marTop w:val="0"/>
      <w:marBottom w:val="0"/>
      <w:divBdr>
        <w:top w:val="none" w:sz="0" w:space="0" w:color="auto"/>
        <w:left w:val="none" w:sz="0" w:space="0" w:color="auto"/>
        <w:bottom w:val="none" w:sz="0" w:space="0" w:color="auto"/>
        <w:right w:val="none" w:sz="0" w:space="0" w:color="auto"/>
      </w:divBdr>
    </w:div>
    <w:div w:id="1488089568">
      <w:bodyDiv w:val="1"/>
      <w:marLeft w:val="0"/>
      <w:marRight w:val="0"/>
      <w:marTop w:val="0"/>
      <w:marBottom w:val="0"/>
      <w:divBdr>
        <w:top w:val="none" w:sz="0" w:space="0" w:color="auto"/>
        <w:left w:val="none" w:sz="0" w:space="0" w:color="auto"/>
        <w:bottom w:val="none" w:sz="0" w:space="0" w:color="auto"/>
        <w:right w:val="none" w:sz="0" w:space="0" w:color="auto"/>
      </w:divBdr>
    </w:div>
    <w:div w:id="1488130707">
      <w:bodyDiv w:val="1"/>
      <w:marLeft w:val="0"/>
      <w:marRight w:val="0"/>
      <w:marTop w:val="0"/>
      <w:marBottom w:val="0"/>
      <w:divBdr>
        <w:top w:val="none" w:sz="0" w:space="0" w:color="auto"/>
        <w:left w:val="none" w:sz="0" w:space="0" w:color="auto"/>
        <w:bottom w:val="none" w:sz="0" w:space="0" w:color="auto"/>
        <w:right w:val="none" w:sz="0" w:space="0" w:color="auto"/>
      </w:divBdr>
    </w:div>
    <w:div w:id="1488205635">
      <w:bodyDiv w:val="1"/>
      <w:marLeft w:val="0"/>
      <w:marRight w:val="0"/>
      <w:marTop w:val="0"/>
      <w:marBottom w:val="0"/>
      <w:divBdr>
        <w:top w:val="none" w:sz="0" w:space="0" w:color="auto"/>
        <w:left w:val="none" w:sz="0" w:space="0" w:color="auto"/>
        <w:bottom w:val="none" w:sz="0" w:space="0" w:color="auto"/>
        <w:right w:val="none" w:sz="0" w:space="0" w:color="auto"/>
      </w:divBdr>
    </w:div>
    <w:div w:id="1488784229">
      <w:bodyDiv w:val="1"/>
      <w:marLeft w:val="0"/>
      <w:marRight w:val="0"/>
      <w:marTop w:val="0"/>
      <w:marBottom w:val="0"/>
      <w:divBdr>
        <w:top w:val="none" w:sz="0" w:space="0" w:color="auto"/>
        <w:left w:val="none" w:sz="0" w:space="0" w:color="auto"/>
        <w:bottom w:val="none" w:sz="0" w:space="0" w:color="auto"/>
        <w:right w:val="none" w:sz="0" w:space="0" w:color="auto"/>
      </w:divBdr>
    </w:div>
    <w:div w:id="1488935038">
      <w:bodyDiv w:val="1"/>
      <w:marLeft w:val="0"/>
      <w:marRight w:val="0"/>
      <w:marTop w:val="0"/>
      <w:marBottom w:val="0"/>
      <w:divBdr>
        <w:top w:val="none" w:sz="0" w:space="0" w:color="auto"/>
        <w:left w:val="none" w:sz="0" w:space="0" w:color="auto"/>
        <w:bottom w:val="none" w:sz="0" w:space="0" w:color="auto"/>
        <w:right w:val="none" w:sz="0" w:space="0" w:color="auto"/>
      </w:divBdr>
    </w:div>
    <w:div w:id="1488983760">
      <w:bodyDiv w:val="1"/>
      <w:marLeft w:val="0"/>
      <w:marRight w:val="0"/>
      <w:marTop w:val="0"/>
      <w:marBottom w:val="0"/>
      <w:divBdr>
        <w:top w:val="none" w:sz="0" w:space="0" w:color="auto"/>
        <w:left w:val="none" w:sz="0" w:space="0" w:color="auto"/>
        <w:bottom w:val="none" w:sz="0" w:space="0" w:color="auto"/>
        <w:right w:val="none" w:sz="0" w:space="0" w:color="auto"/>
      </w:divBdr>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89058452">
      <w:bodyDiv w:val="1"/>
      <w:marLeft w:val="0"/>
      <w:marRight w:val="0"/>
      <w:marTop w:val="0"/>
      <w:marBottom w:val="0"/>
      <w:divBdr>
        <w:top w:val="none" w:sz="0" w:space="0" w:color="auto"/>
        <w:left w:val="none" w:sz="0" w:space="0" w:color="auto"/>
        <w:bottom w:val="none" w:sz="0" w:space="0" w:color="auto"/>
        <w:right w:val="none" w:sz="0" w:space="0" w:color="auto"/>
      </w:divBdr>
    </w:div>
    <w:div w:id="1489176228">
      <w:bodyDiv w:val="1"/>
      <w:marLeft w:val="0"/>
      <w:marRight w:val="0"/>
      <w:marTop w:val="0"/>
      <w:marBottom w:val="0"/>
      <w:divBdr>
        <w:top w:val="none" w:sz="0" w:space="0" w:color="auto"/>
        <w:left w:val="none" w:sz="0" w:space="0" w:color="auto"/>
        <w:bottom w:val="none" w:sz="0" w:space="0" w:color="auto"/>
        <w:right w:val="none" w:sz="0" w:space="0" w:color="auto"/>
      </w:divBdr>
    </w:div>
    <w:div w:id="1489246222">
      <w:bodyDiv w:val="1"/>
      <w:marLeft w:val="0"/>
      <w:marRight w:val="0"/>
      <w:marTop w:val="0"/>
      <w:marBottom w:val="0"/>
      <w:divBdr>
        <w:top w:val="none" w:sz="0" w:space="0" w:color="auto"/>
        <w:left w:val="none" w:sz="0" w:space="0" w:color="auto"/>
        <w:bottom w:val="none" w:sz="0" w:space="0" w:color="auto"/>
        <w:right w:val="none" w:sz="0" w:space="0" w:color="auto"/>
      </w:divBdr>
    </w:div>
    <w:div w:id="1489247943">
      <w:bodyDiv w:val="1"/>
      <w:marLeft w:val="0"/>
      <w:marRight w:val="0"/>
      <w:marTop w:val="0"/>
      <w:marBottom w:val="0"/>
      <w:divBdr>
        <w:top w:val="none" w:sz="0" w:space="0" w:color="auto"/>
        <w:left w:val="none" w:sz="0" w:space="0" w:color="auto"/>
        <w:bottom w:val="none" w:sz="0" w:space="0" w:color="auto"/>
        <w:right w:val="none" w:sz="0" w:space="0" w:color="auto"/>
      </w:divBdr>
    </w:div>
    <w:div w:id="1489978546">
      <w:bodyDiv w:val="1"/>
      <w:marLeft w:val="0"/>
      <w:marRight w:val="0"/>
      <w:marTop w:val="0"/>
      <w:marBottom w:val="0"/>
      <w:divBdr>
        <w:top w:val="none" w:sz="0" w:space="0" w:color="auto"/>
        <w:left w:val="none" w:sz="0" w:space="0" w:color="auto"/>
        <w:bottom w:val="none" w:sz="0" w:space="0" w:color="auto"/>
        <w:right w:val="none" w:sz="0" w:space="0" w:color="auto"/>
      </w:divBdr>
    </w:div>
    <w:div w:id="1490291478">
      <w:bodyDiv w:val="1"/>
      <w:marLeft w:val="0"/>
      <w:marRight w:val="0"/>
      <w:marTop w:val="0"/>
      <w:marBottom w:val="0"/>
      <w:divBdr>
        <w:top w:val="none" w:sz="0" w:space="0" w:color="auto"/>
        <w:left w:val="none" w:sz="0" w:space="0" w:color="auto"/>
        <w:bottom w:val="none" w:sz="0" w:space="0" w:color="auto"/>
        <w:right w:val="none" w:sz="0" w:space="0" w:color="auto"/>
      </w:divBdr>
    </w:div>
    <w:div w:id="1490635277">
      <w:bodyDiv w:val="1"/>
      <w:marLeft w:val="0"/>
      <w:marRight w:val="0"/>
      <w:marTop w:val="0"/>
      <w:marBottom w:val="0"/>
      <w:divBdr>
        <w:top w:val="none" w:sz="0" w:space="0" w:color="auto"/>
        <w:left w:val="none" w:sz="0" w:space="0" w:color="auto"/>
        <w:bottom w:val="none" w:sz="0" w:space="0" w:color="auto"/>
        <w:right w:val="none" w:sz="0" w:space="0" w:color="auto"/>
      </w:divBdr>
    </w:div>
    <w:div w:id="1490708907">
      <w:bodyDiv w:val="1"/>
      <w:marLeft w:val="0"/>
      <w:marRight w:val="0"/>
      <w:marTop w:val="0"/>
      <w:marBottom w:val="0"/>
      <w:divBdr>
        <w:top w:val="none" w:sz="0" w:space="0" w:color="auto"/>
        <w:left w:val="none" w:sz="0" w:space="0" w:color="auto"/>
        <w:bottom w:val="none" w:sz="0" w:space="0" w:color="auto"/>
        <w:right w:val="none" w:sz="0" w:space="0" w:color="auto"/>
      </w:divBdr>
    </w:div>
    <w:div w:id="1490748242">
      <w:bodyDiv w:val="1"/>
      <w:marLeft w:val="0"/>
      <w:marRight w:val="0"/>
      <w:marTop w:val="0"/>
      <w:marBottom w:val="0"/>
      <w:divBdr>
        <w:top w:val="none" w:sz="0" w:space="0" w:color="auto"/>
        <w:left w:val="none" w:sz="0" w:space="0" w:color="auto"/>
        <w:bottom w:val="none" w:sz="0" w:space="0" w:color="auto"/>
        <w:right w:val="none" w:sz="0" w:space="0" w:color="auto"/>
      </w:divBdr>
    </w:div>
    <w:div w:id="1491018252">
      <w:bodyDiv w:val="1"/>
      <w:marLeft w:val="0"/>
      <w:marRight w:val="0"/>
      <w:marTop w:val="0"/>
      <w:marBottom w:val="0"/>
      <w:divBdr>
        <w:top w:val="none" w:sz="0" w:space="0" w:color="auto"/>
        <w:left w:val="none" w:sz="0" w:space="0" w:color="auto"/>
        <w:bottom w:val="none" w:sz="0" w:space="0" w:color="auto"/>
        <w:right w:val="none" w:sz="0" w:space="0" w:color="auto"/>
      </w:divBdr>
    </w:div>
    <w:div w:id="1491092312">
      <w:bodyDiv w:val="1"/>
      <w:marLeft w:val="0"/>
      <w:marRight w:val="0"/>
      <w:marTop w:val="0"/>
      <w:marBottom w:val="0"/>
      <w:divBdr>
        <w:top w:val="none" w:sz="0" w:space="0" w:color="auto"/>
        <w:left w:val="none" w:sz="0" w:space="0" w:color="auto"/>
        <w:bottom w:val="none" w:sz="0" w:space="0" w:color="auto"/>
        <w:right w:val="none" w:sz="0" w:space="0" w:color="auto"/>
      </w:divBdr>
    </w:div>
    <w:div w:id="1491097865">
      <w:bodyDiv w:val="1"/>
      <w:marLeft w:val="0"/>
      <w:marRight w:val="0"/>
      <w:marTop w:val="0"/>
      <w:marBottom w:val="0"/>
      <w:divBdr>
        <w:top w:val="none" w:sz="0" w:space="0" w:color="auto"/>
        <w:left w:val="none" w:sz="0" w:space="0" w:color="auto"/>
        <w:bottom w:val="none" w:sz="0" w:space="0" w:color="auto"/>
        <w:right w:val="none" w:sz="0" w:space="0" w:color="auto"/>
      </w:divBdr>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3203">
      <w:bodyDiv w:val="1"/>
      <w:marLeft w:val="0"/>
      <w:marRight w:val="0"/>
      <w:marTop w:val="0"/>
      <w:marBottom w:val="0"/>
      <w:divBdr>
        <w:top w:val="none" w:sz="0" w:space="0" w:color="auto"/>
        <w:left w:val="none" w:sz="0" w:space="0" w:color="auto"/>
        <w:bottom w:val="none" w:sz="0" w:space="0" w:color="auto"/>
        <w:right w:val="none" w:sz="0" w:space="0" w:color="auto"/>
      </w:divBdr>
    </w:div>
    <w:div w:id="1491479929">
      <w:bodyDiv w:val="1"/>
      <w:marLeft w:val="0"/>
      <w:marRight w:val="0"/>
      <w:marTop w:val="0"/>
      <w:marBottom w:val="0"/>
      <w:divBdr>
        <w:top w:val="none" w:sz="0" w:space="0" w:color="auto"/>
        <w:left w:val="none" w:sz="0" w:space="0" w:color="auto"/>
        <w:bottom w:val="none" w:sz="0" w:space="0" w:color="auto"/>
        <w:right w:val="none" w:sz="0" w:space="0" w:color="auto"/>
      </w:divBdr>
    </w:div>
    <w:div w:id="1491560532">
      <w:bodyDiv w:val="1"/>
      <w:marLeft w:val="0"/>
      <w:marRight w:val="0"/>
      <w:marTop w:val="0"/>
      <w:marBottom w:val="0"/>
      <w:divBdr>
        <w:top w:val="none" w:sz="0" w:space="0" w:color="auto"/>
        <w:left w:val="none" w:sz="0" w:space="0" w:color="auto"/>
        <w:bottom w:val="none" w:sz="0" w:space="0" w:color="auto"/>
        <w:right w:val="none" w:sz="0" w:space="0" w:color="auto"/>
      </w:divBdr>
    </w:div>
    <w:div w:id="1491673971">
      <w:bodyDiv w:val="1"/>
      <w:marLeft w:val="0"/>
      <w:marRight w:val="0"/>
      <w:marTop w:val="0"/>
      <w:marBottom w:val="0"/>
      <w:divBdr>
        <w:top w:val="none" w:sz="0" w:space="0" w:color="auto"/>
        <w:left w:val="none" w:sz="0" w:space="0" w:color="auto"/>
        <w:bottom w:val="none" w:sz="0" w:space="0" w:color="auto"/>
        <w:right w:val="none" w:sz="0" w:space="0" w:color="auto"/>
      </w:divBdr>
    </w:div>
    <w:div w:id="1491677968">
      <w:bodyDiv w:val="1"/>
      <w:marLeft w:val="0"/>
      <w:marRight w:val="0"/>
      <w:marTop w:val="0"/>
      <w:marBottom w:val="0"/>
      <w:divBdr>
        <w:top w:val="none" w:sz="0" w:space="0" w:color="auto"/>
        <w:left w:val="none" w:sz="0" w:space="0" w:color="auto"/>
        <w:bottom w:val="none" w:sz="0" w:space="0" w:color="auto"/>
        <w:right w:val="none" w:sz="0" w:space="0" w:color="auto"/>
      </w:divBdr>
    </w:div>
    <w:div w:id="1492022533">
      <w:bodyDiv w:val="1"/>
      <w:marLeft w:val="0"/>
      <w:marRight w:val="0"/>
      <w:marTop w:val="0"/>
      <w:marBottom w:val="0"/>
      <w:divBdr>
        <w:top w:val="none" w:sz="0" w:space="0" w:color="auto"/>
        <w:left w:val="none" w:sz="0" w:space="0" w:color="auto"/>
        <w:bottom w:val="none" w:sz="0" w:space="0" w:color="auto"/>
        <w:right w:val="none" w:sz="0" w:space="0" w:color="auto"/>
      </w:divBdr>
    </w:div>
    <w:div w:id="1492064344">
      <w:bodyDiv w:val="1"/>
      <w:marLeft w:val="0"/>
      <w:marRight w:val="0"/>
      <w:marTop w:val="0"/>
      <w:marBottom w:val="0"/>
      <w:divBdr>
        <w:top w:val="none" w:sz="0" w:space="0" w:color="auto"/>
        <w:left w:val="none" w:sz="0" w:space="0" w:color="auto"/>
        <w:bottom w:val="none" w:sz="0" w:space="0" w:color="auto"/>
        <w:right w:val="none" w:sz="0" w:space="0" w:color="auto"/>
      </w:divBdr>
    </w:div>
    <w:div w:id="1492066530">
      <w:bodyDiv w:val="1"/>
      <w:marLeft w:val="0"/>
      <w:marRight w:val="0"/>
      <w:marTop w:val="0"/>
      <w:marBottom w:val="0"/>
      <w:divBdr>
        <w:top w:val="none" w:sz="0" w:space="0" w:color="auto"/>
        <w:left w:val="none" w:sz="0" w:space="0" w:color="auto"/>
        <w:bottom w:val="none" w:sz="0" w:space="0" w:color="auto"/>
        <w:right w:val="none" w:sz="0" w:space="0" w:color="auto"/>
      </w:divBdr>
    </w:div>
    <w:div w:id="1492136019">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84901">
      <w:bodyDiv w:val="1"/>
      <w:marLeft w:val="0"/>
      <w:marRight w:val="0"/>
      <w:marTop w:val="0"/>
      <w:marBottom w:val="0"/>
      <w:divBdr>
        <w:top w:val="none" w:sz="0" w:space="0" w:color="auto"/>
        <w:left w:val="none" w:sz="0" w:space="0" w:color="auto"/>
        <w:bottom w:val="none" w:sz="0" w:space="0" w:color="auto"/>
        <w:right w:val="none" w:sz="0" w:space="0" w:color="auto"/>
      </w:divBdr>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678519">
      <w:bodyDiv w:val="1"/>
      <w:marLeft w:val="0"/>
      <w:marRight w:val="0"/>
      <w:marTop w:val="0"/>
      <w:marBottom w:val="0"/>
      <w:divBdr>
        <w:top w:val="none" w:sz="0" w:space="0" w:color="auto"/>
        <w:left w:val="none" w:sz="0" w:space="0" w:color="auto"/>
        <w:bottom w:val="none" w:sz="0" w:space="0" w:color="auto"/>
        <w:right w:val="none" w:sz="0" w:space="0" w:color="auto"/>
      </w:divBdr>
    </w:div>
    <w:div w:id="1493062234">
      <w:bodyDiv w:val="1"/>
      <w:marLeft w:val="0"/>
      <w:marRight w:val="0"/>
      <w:marTop w:val="0"/>
      <w:marBottom w:val="0"/>
      <w:divBdr>
        <w:top w:val="none" w:sz="0" w:space="0" w:color="auto"/>
        <w:left w:val="none" w:sz="0" w:space="0" w:color="auto"/>
        <w:bottom w:val="none" w:sz="0" w:space="0" w:color="auto"/>
        <w:right w:val="none" w:sz="0" w:space="0" w:color="auto"/>
      </w:divBdr>
    </w:div>
    <w:div w:id="1493136917">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335157">
      <w:bodyDiv w:val="1"/>
      <w:marLeft w:val="0"/>
      <w:marRight w:val="0"/>
      <w:marTop w:val="0"/>
      <w:marBottom w:val="0"/>
      <w:divBdr>
        <w:top w:val="none" w:sz="0" w:space="0" w:color="auto"/>
        <w:left w:val="none" w:sz="0" w:space="0" w:color="auto"/>
        <w:bottom w:val="none" w:sz="0" w:space="0" w:color="auto"/>
        <w:right w:val="none" w:sz="0" w:space="0" w:color="auto"/>
      </w:divBdr>
    </w:div>
    <w:div w:id="1493447830">
      <w:bodyDiv w:val="1"/>
      <w:marLeft w:val="0"/>
      <w:marRight w:val="0"/>
      <w:marTop w:val="0"/>
      <w:marBottom w:val="0"/>
      <w:divBdr>
        <w:top w:val="none" w:sz="0" w:space="0" w:color="auto"/>
        <w:left w:val="none" w:sz="0" w:space="0" w:color="auto"/>
        <w:bottom w:val="none" w:sz="0" w:space="0" w:color="auto"/>
        <w:right w:val="none" w:sz="0" w:space="0" w:color="auto"/>
      </w:divBdr>
    </w:div>
    <w:div w:id="1493717398">
      <w:bodyDiv w:val="1"/>
      <w:marLeft w:val="0"/>
      <w:marRight w:val="0"/>
      <w:marTop w:val="0"/>
      <w:marBottom w:val="0"/>
      <w:divBdr>
        <w:top w:val="none" w:sz="0" w:space="0" w:color="auto"/>
        <w:left w:val="none" w:sz="0" w:space="0" w:color="auto"/>
        <w:bottom w:val="none" w:sz="0" w:space="0" w:color="auto"/>
        <w:right w:val="none" w:sz="0" w:space="0" w:color="auto"/>
      </w:divBdr>
    </w:div>
    <w:div w:id="1493911345">
      <w:bodyDiv w:val="1"/>
      <w:marLeft w:val="0"/>
      <w:marRight w:val="0"/>
      <w:marTop w:val="0"/>
      <w:marBottom w:val="0"/>
      <w:divBdr>
        <w:top w:val="none" w:sz="0" w:space="0" w:color="auto"/>
        <w:left w:val="none" w:sz="0" w:space="0" w:color="auto"/>
        <w:bottom w:val="none" w:sz="0" w:space="0" w:color="auto"/>
        <w:right w:val="none" w:sz="0" w:space="0" w:color="auto"/>
      </w:divBdr>
    </w:div>
    <w:div w:id="1493986306">
      <w:bodyDiv w:val="1"/>
      <w:marLeft w:val="0"/>
      <w:marRight w:val="0"/>
      <w:marTop w:val="0"/>
      <w:marBottom w:val="0"/>
      <w:divBdr>
        <w:top w:val="none" w:sz="0" w:space="0" w:color="auto"/>
        <w:left w:val="none" w:sz="0" w:space="0" w:color="auto"/>
        <w:bottom w:val="none" w:sz="0" w:space="0" w:color="auto"/>
        <w:right w:val="none" w:sz="0" w:space="0" w:color="auto"/>
      </w:divBdr>
    </w:div>
    <w:div w:id="1493989412">
      <w:bodyDiv w:val="1"/>
      <w:marLeft w:val="0"/>
      <w:marRight w:val="0"/>
      <w:marTop w:val="0"/>
      <w:marBottom w:val="0"/>
      <w:divBdr>
        <w:top w:val="none" w:sz="0" w:space="0" w:color="auto"/>
        <w:left w:val="none" w:sz="0" w:space="0" w:color="auto"/>
        <w:bottom w:val="none" w:sz="0" w:space="0" w:color="auto"/>
        <w:right w:val="none" w:sz="0" w:space="0" w:color="auto"/>
      </w:divBdr>
    </w:div>
    <w:div w:id="1493989540">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5564">
      <w:bodyDiv w:val="1"/>
      <w:marLeft w:val="0"/>
      <w:marRight w:val="0"/>
      <w:marTop w:val="0"/>
      <w:marBottom w:val="0"/>
      <w:divBdr>
        <w:top w:val="none" w:sz="0" w:space="0" w:color="auto"/>
        <w:left w:val="none" w:sz="0" w:space="0" w:color="auto"/>
        <w:bottom w:val="none" w:sz="0" w:space="0" w:color="auto"/>
        <w:right w:val="none" w:sz="0" w:space="0" w:color="auto"/>
      </w:divBdr>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0121">
      <w:bodyDiv w:val="1"/>
      <w:marLeft w:val="0"/>
      <w:marRight w:val="0"/>
      <w:marTop w:val="0"/>
      <w:marBottom w:val="0"/>
      <w:divBdr>
        <w:top w:val="none" w:sz="0" w:space="0" w:color="auto"/>
        <w:left w:val="none" w:sz="0" w:space="0" w:color="auto"/>
        <w:bottom w:val="none" w:sz="0" w:space="0" w:color="auto"/>
        <w:right w:val="none" w:sz="0" w:space="0" w:color="auto"/>
      </w:divBdr>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78018">
      <w:bodyDiv w:val="1"/>
      <w:marLeft w:val="0"/>
      <w:marRight w:val="0"/>
      <w:marTop w:val="0"/>
      <w:marBottom w:val="0"/>
      <w:divBdr>
        <w:top w:val="none" w:sz="0" w:space="0" w:color="auto"/>
        <w:left w:val="none" w:sz="0" w:space="0" w:color="auto"/>
        <w:bottom w:val="none" w:sz="0" w:space="0" w:color="auto"/>
        <w:right w:val="none" w:sz="0" w:space="0" w:color="auto"/>
      </w:divBdr>
    </w:div>
    <w:div w:id="1494880147">
      <w:bodyDiv w:val="1"/>
      <w:marLeft w:val="0"/>
      <w:marRight w:val="0"/>
      <w:marTop w:val="0"/>
      <w:marBottom w:val="0"/>
      <w:divBdr>
        <w:top w:val="none" w:sz="0" w:space="0" w:color="auto"/>
        <w:left w:val="none" w:sz="0" w:space="0" w:color="auto"/>
        <w:bottom w:val="none" w:sz="0" w:space="0" w:color="auto"/>
        <w:right w:val="none" w:sz="0" w:space="0" w:color="auto"/>
      </w:divBdr>
    </w:div>
    <w:div w:id="1494949199">
      <w:bodyDiv w:val="1"/>
      <w:marLeft w:val="0"/>
      <w:marRight w:val="0"/>
      <w:marTop w:val="0"/>
      <w:marBottom w:val="0"/>
      <w:divBdr>
        <w:top w:val="none" w:sz="0" w:space="0" w:color="auto"/>
        <w:left w:val="none" w:sz="0" w:space="0" w:color="auto"/>
        <w:bottom w:val="none" w:sz="0" w:space="0" w:color="auto"/>
        <w:right w:val="none" w:sz="0" w:space="0" w:color="auto"/>
      </w:divBdr>
    </w:div>
    <w:div w:id="1494950735">
      <w:bodyDiv w:val="1"/>
      <w:marLeft w:val="0"/>
      <w:marRight w:val="0"/>
      <w:marTop w:val="0"/>
      <w:marBottom w:val="0"/>
      <w:divBdr>
        <w:top w:val="none" w:sz="0" w:space="0" w:color="auto"/>
        <w:left w:val="none" w:sz="0" w:space="0" w:color="auto"/>
        <w:bottom w:val="none" w:sz="0" w:space="0" w:color="auto"/>
        <w:right w:val="none" w:sz="0" w:space="0" w:color="auto"/>
      </w:divBdr>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143687">
      <w:bodyDiv w:val="1"/>
      <w:marLeft w:val="0"/>
      <w:marRight w:val="0"/>
      <w:marTop w:val="0"/>
      <w:marBottom w:val="0"/>
      <w:divBdr>
        <w:top w:val="none" w:sz="0" w:space="0" w:color="auto"/>
        <w:left w:val="none" w:sz="0" w:space="0" w:color="auto"/>
        <w:bottom w:val="none" w:sz="0" w:space="0" w:color="auto"/>
        <w:right w:val="none" w:sz="0" w:space="0" w:color="auto"/>
      </w:divBdr>
    </w:div>
    <w:div w:id="1495219884">
      <w:bodyDiv w:val="1"/>
      <w:marLeft w:val="0"/>
      <w:marRight w:val="0"/>
      <w:marTop w:val="0"/>
      <w:marBottom w:val="0"/>
      <w:divBdr>
        <w:top w:val="none" w:sz="0" w:space="0" w:color="auto"/>
        <w:left w:val="none" w:sz="0" w:space="0" w:color="auto"/>
        <w:bottom w:val="none" w:sz="0" w:space="0" w:color="auto"/>
        <w:right w:val="none" w:sz="0" w:space="0" w:color="auto"/>
      </w:divBdr>
    </w:div>
    <w:div w:id="1495297504">
      <w:bodyDiv w:val="1"/>
      <w:marLeft w:val="0"/>
      <w:marRight w:val="0"/>
      <w:marTop w:val="0"/>
      <w:marBottom w:val="0"/>
      <w:divBdr>
        <w:top w:val="none" w:sz="0" w:space="0" w:color="auto"/>
        <w:left w:val="none" w:sz="0" w:space="0" w:color="auto"/>
        <w:bottom w:val="none" w:sz="0" w:space="0" w:color="auto"/>
        <w:right w:val="none" w:sz="0" w:space="0" w:color="auto"/>
      </w:divBdr>
    </w:div>
    <w:div w:id="1495490539">
      <w:bodyDiv w:val="1"/>
      <w:marLeft w:val="0"/>
      <w:marRight w:val="0"/>
      <w:marTop w:val="0"/>
      <w:marBottom w:val="0"/>
      <w:divBdr>
        <w:top w:val="none" w:sz="0" w:space="0" w:color="auto"/>
        <w:left w:val="none" w:sz="0" w:space="0" w:color="auto"/>
        <w:bottom w:val="none" w:sz="0" w:space="0" w:color="auto"/>
        <w:right w:val="none" w:sz="0" w:space="0" w:color="auto"/>
      </w:divBdr>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679266">
      <w:bodyDiv w:val="1"/>
      <w:marLeft w:val="0"/>
      <w:marRight w:val="0"/>
      <w:marTop w:val="0"/>
      <w:marBottom w:val="0"/>
      <w:divBdr>
        <w:top w:val="none" w:sz="0" w:space="0" w:color="auto"/>
        <w:left w:val="none" w:sz="0" w:space="0" w:color="auto"/>
        <w:bottom w:val="none" w:sz="0" w:space="0" w:color="auto"/>
        <w:right w:val="none" w:sz="0" w:space="0" w:color="auto"/>
      </w:divBdr>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998043">
      <w:bodyDiv w:val="1"/>
      <w:marLeft w:val="0"/>
      <w:marRight w:val="0"/>
      <w:marTop w:val="0"/>
      <w:marBottom w:val="0"/>
      <w:divBdr>
        <w:top w:val="none" w:sz="0" w:space="0" w:color="auto"/>
        <w:left w:val="none" w:sz="0" w:space="0" w:color="auto"/>
        <w:bottom w:val="none" w:sz="0" w:space="0" w:color="auto"/>
        <w:right w:val="none" w:sz="0" w:space="0" w:color="auto"/>
      </w:divBdr>
    </w:div>
    <w:div w:id="1496336405">
      <w:bodyDiv w:val="1"/>
      <w:marLeft w:val="0"/>
      <w:marRight w:val="0"/>
      <w:marTop w:val="0"/>
      <w:marBottom w:val="0"/>
      <w:divBdr>
        <w:top w:val="none" w:sz="0" w:space="0" w:color="auto"/>
        <w:left w:val="none" w:sz="0" w:space="0" w:color="auto"/>
        <w:bottom w:val="none" w:sz="0" w:space="0" w:color="auto"/>
        <w:right w:val="none" w:sz="0" w:space="0" w:color="auto"/>
      </w:divBdr>
    </w:div>
    <w:div w:id="1496458975">
      <w:bodyDiv w:val="1"/>
      <w:marLeft w:val="0"/>
      <w:marRight w:val="0"/>
      <w:marTop w:val="0"/>
      <w:marBottom w:val="0"/>
      <w:divBdr>
        <w:top w:val="none" w:sz="0" w:space="0" w:color="auto"/>
        <w:left w:val="none" w:sz="0" w:space="0" w:color="auto"/>
        <w:bottom w:val="none" w:sz="0" w:space="0" w:color="auto"/>
        <w:right w:val="none" w:sz="0" w:space="0" w:color="auto"/>
      </w:divBdr>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5403">
      <w:bodyDiv w:val="1"/>
      <w:marLeft w:val="0"/>
      <w:marRight w:val="0"/>
      <w:marTop w:val="0"/>
      <w:marBottom w:val="0"/>
      <w:divBdr>
        <w:top w:val="none" w:sz="0" w:space="0" w:color="auto"/>
        <w:left w:val="none" w:sz="0" w:space="0" w:color="auto"/>
        <w:bottom w:val="none" w:sz="0" w:space="0" w:color="auto"/>
        <w:right w:val="none" w:sz="0" w:space="0" w:color="auto"/>
      </w:divBdr>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187249">
      <w:bodyDiv w:val="1"/>
      <w:marLeft w:val="0"/>
      <w:marRight w:val="0"/>
      <w:marTop w:val="0"/>
      <w:marBottom w:val="0"/>
      <w:divBdr>
        <w:top w:val="none" w:sz="0" w:space="0" w:color="auto"/>
        <w:left w:val="none" w:sz="0" w:space="0" w:color="auto"/>
        <w:bottom w:val="none" w:sz="0" w:space="0" w:color="auto"/>
        <w:right w:val="none" w:sz="0" w:space="0" w:color="auto"/>
      </w:divBdr>
    </w:div>
    <w:div w:id="1497266940">
      <w:bodyDiv w:val="1"/>
      <w:marLeft w:val="0"/>
      <w:marRight w:val="0"/>
      <w:marTop w:val="0"/>
      <w:marBottom w:val="0"/>
      <w:divBdr>
        <w:top w:val="none" w:sz="0" w:space="0" w:color="auto"/>
        <w:left w:val="none" w:sz="0" w:space="0" w:color="auto"/>
        <w:bottom w:val="none" w:sz="0" w:space="0" w:color="auto"/>
        <w:right w:val="none" w:sz="0" w:space="0" w:color="auto"/>
      </w:divBdr>
    </w:div>
    <w:div w:id="1497377672">
      <w:bodyDiv w:val="1"/>
      <w:marLeft w:val="0"/>
      <w:marRight w:val="0"/>
      <w:marTop w:val="0"/>
      <w:marBottom w:val="0"/>
      <w:divBdr>
        <w:top w:val="none" w:sz="0" w:space="0" w:color="auto"/>
        <w:left w:val="none" w:sz="0" w:space="0" w:color="auto"/>
        <w:bottom w:val="none" w:sz="0" w:space="0" w:color="auto"/>
        <w:right w:val="none" w:sz="0" w:space="0" w:color="auto"/>
      </w:divBdr>
    </w:div>
    <w:div w:id="1497917504">
      <w:bodyDiv w:val="1"/>
      <w:marLeft w:val="0"/>
      <w:marRight w:val="0"/>
      <w:marTop w:val="0"/>
      <w:marBottom w:val="0"/>
      <w:divBdr>
        <w:top w:val="none" w:sz="0" w:space="0" w:color="auto"/>
        <w:left w:val="none" w:sz="0" w:space="0" w:color="auto"/>
        <w:bottom w:val="none" w:sz="0" w:space="0" w:color="auto"/>
        <w:right w:val="none" w:sz="0" w:space="0" w:color="auto"/>
      </w:divBdr>
    </w:div>
    <w:div w:id="1497956958">
      <w:bodyDiv w:val="1"/>
      <w:marLeft w:val="0"/>
      <w:marRight w:val="0"/>
      <w:marTop w:val="0"/>
      <w:marBottom w:val="0"/>
      <w:divBdr>
        <w:top w:val="none" w:sz="0" w:space="0" w:color="auto"/>
        <w:left w:val="none" w:sz="0" w:space="0" w:color="auto"/>
        <w:bottom w:val="none" w:sz="0" w:space="0" w:color="auto"/>
        <w:right w:val="none" w:sz="0" w:space="0" w:color="auto"/>
      </w:divBdr>
    </w:div>
    <w:div w:id="1498685938">
      <w:bodyDiv w:val="1"/>
      <w:marLeft w:val="0"/>
      <w:marRight w:val="0"/>
      <w:marTop w:val="0"/>
      <w:marBottom w:val="0"/>
      <w:divBdr>
        <w:top w:val="none" w:sz="0" w:space="0" w:color="auto"/>
        <w:left w:val="none" w:sz="0" w:space="0" w:color="auto"/>
        <w:bottom w:val="none" w:sz="0" w:space="0" w:color="auto"/>
        <w:right w:val="none" w:sz="0" w:space="0" w:color="auto"/>
      </w:divBdr>
    </w:div>
    <w:div w:id="1498762280">
      <w:bodyDiv w:val="1"/>
      <w:marLeft w:val="0"/>
      <w:marRight w:val="0"/>
      <w:marTop w:val="0"/>
      <w:marBottom w:val="0"/>
      <w:divBdr>
        <w:top w:val="none" w:sz="0" w:space="0" w:color="auto"/>
        <w:left w:val="none" w:sz="0" w:space="0" w:color="auto"/>
        <w:bottom w:val="none" w:sz="0" w:space="0" w:color="auto"/>
        <w:right w:val="none" w:sz="0" w:space="0" w:color="auto"/>
      </w:divBdr>
    </w:div>
    <w:div w:id="1498881124">
      <w:bodyDiv w:val="1"/>
      <w:marLeft w:val="0"/>
      <w:marRight w:val="0"/>
      <w:marTop w:val="0"/>
      <w:marBottom w:val="0"/>
      <w:divBdr>
        <w:top w:val="none" w:sz="0" w:space="0" w:color="auto"/>
        <w:left w:val="none" w:sz="0" w:space="0" w:color="auto"/>
        <w:bottom w:val="none" w:sz="0" w:space="0" w:color="auto"/>
        <w:right w:val="none" w:sz="0" w:space="0" w:color="auto"/>
      </w:divBdr>
    </w:div>
    <w:div w:id="1498956945">
      <w:bodyDiv w:val="1"/>
      <w:marLeft w:val="0"/>
      <w:marRight w:val="0"/>
      <w:marTop w:val="0"/>
      <w:marBottom w:val="0"/>
      <w:divBdr>
        <w:top w:val="none" w:sz="0" w:space="0" w:color="auto"/>
        <w:left w:val="none" w:sz="0" w:space="0" w:color="auto"/>
        <w:bottom w:val="none" w:sz="0" w:space="0" w:color="auto"/>
        <w:right w:val="none" w:sz="0" w:space="0" w:color="auto"/>
      </w:divBdr>
    </w:div>
    <w:div w:id="1499033449">
      <w:bodyDiv w:val="1"/>
      <w:marLeft w:val="0"/>
      <w:marRight w:val="0"/>
      <w:marTop w:val="0"/>
      <w:marBottom w:val="0"/>
      <w:divBdr>
        <w:top w:val="none" w:sz="0" w:space="0" w:color="auto"/>
        <w:left w:val="none" w:sz="0" w:space="0" w:color="auto"/>
        <w:bottom w:val="none" w:sz="0" w:space="0" w:color="auto"/>
        <w:right w:val="none" w:sz="0" w:space="0" w:color="auto"/>
      </w:divBdr>
    </w:div>
    <w:div w:id="1499466883">
      <w:bodyDiv w:val="1"/>
      <w:marLeft w:val="0"/>
      <w:marRight w:val="0"/>
      <w:marTop w:val="0"/>
      <w:marBottom w:val="0"/>
      <w:divBdr>
        <w:top w:val="none" w:sz="0" w:space="0" w:color="auto"/>
        <w:left w:val="none" w:sz="0" w:space="0" w:color="auto"/>
        <w:bottom w:val="none" w:sz="0" w:space="0" w:color="auto"/>
        <w:right w:val="none" w:sz="0" w:space="0" w:color="auto"/>
      </w:divBdr>
    </w:div>
    <w:div w:id="1499493642">
      <w:bodyDiv w:val="1"/>
      <w:marLeft w:val="0"/>
      <w:marRight w:val="0"/>
      <w:marTop w:val="0"/>
      <w:marBottom w:val="0"/>
      <w:divBdr>
        <w:top w:val="none" w:sz="0" w:space="0" w:color="auto"/>
        <w:left w:val="none" w:sz="0" w:space="0" w:color="auto"/>
        <w:bottom w:val="none" w:sz="0" w:space="0" w:color="auto"/>
        <w:right w:val="none" w:sz="0" w:space="0" w:color="auto"/>
      </w:divBdr>
    </w:div>
    <w:div w:id="1499688468">
      <w:bodyDiv w:val="1"/>
      <w:marLeft w:val="0"/>
      <w:marRight w:val="0"/>
      <w:marTop w:val="0"/>
      <w:marBottom w:val="0"/>
      <w:divBdr>
        <w:top w:val="none" w:sz="0" w:space="0" w:color="auto"/>
        <w:left w:val="none" w:sz="0" w:space="0" w:color="auto"/>
        <w:bottom w:val="none" w:sz="0" w:space="0" w:color="auto"/>
        <w:right w:val="none" w:sz="0" w:space="0" w:color="auto"/>
      </w:divBdr>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006099">
      <w:bodyDiv w:val="1"/>
      <w:marLeft w:val="0"/>
      <w:marRight w:val="0"/>
      <w:marTop w:val="0"/>
      <w:marBottom w:val="0"/>
      <w:divBdr>
        <w:top w:val="none" w:sz="0" w:space="0" w:color="auto"/>
        <w:left w:val="none" w:sz="0" w:space="0" w:color="auto"/>
        <w:bottom w:val="none" w:sz="0" w:space="0" w:color="auto"/>
        <w:right w:val="none" w:sz="0" w:space="0" w:color="auto"/>
      </w:divBdr>
    </w:div>
    <w:div w:id="1500080545">
      <w:bodyDiv w:val="1"/>
      <w:marLeft w:val="0"/>
      <w:marRight w:val="0"/>
      <w:marTop w:val="0"/>
      <w:marBottom w:val="0"/>
      <w:divBdr>
        <w:top w:val="none" w:sz="0" w:space="0" w:color="auto"/>
        <w:left w:val="none" w:sz="0" w:space="0" w:color="auto"/>
        <w:bottom w:val="none" w:sz="0" w:space="0" w:color="auto"/>
        <w:right w:val="none" w:sz="0" w:space="0" w:color="auto"/>
      </w:divBdr>
    </w:div>
    <w:div w:id="1500266084">
      <w:bodyDiv w:val="1"/>
      <w:marLeft w:val="0"/>
      <w:marRight w:val="0"/>
      <w:marTop w:val="0"/>
      <w:marBottom w:val="0"/>
      <w:divBdr>
        <w:top w:val="none" w:sz="0" w:space="0" w:color="auto"/>
        <w:left w:val="none" w:sz="0" w:space="0" w:color="auto"/>
        <w:bottom w:val="none" w:sz="0" w:space="0" w:color="auto"/>
        <w:right w:val="none" w:sz="0" w:space="0" w:color="auto"/>
      </w:divBdr>
    </w:div>
    <w:div w:id="1500458578">
      <w:bodyDiv w:val="1"/>
      <w:marLeft w:val="0"/>
      <w:marRight w:val="0"/>
      <w:marTop w:val="0"/>
      <w:marBottom w:val="0"/>
      <w:divBdr>
        <w:top w:val="none" w:sz="0" w:space="0" w:color="auto"/>
        <w:left w:val="none" w:sz="0" w:space="0" w:color="auto"/>
        <w:bottom w:val="none" w:sz="0" w:space="0" w:color="auto"/>
        <w:right w:val="none" w:sz="0" w:space="0" w:color="auto"/>
      </w:divBdr>
    </w:div>
    <w:div w:id="1500466104">
      <w:bodyDiv w:val="1"/>
      <w:marLeft w:val="0"/>
      <w:marRight w:val="0"/>
      <w:marTop w:val="0"/>
      <w:marBottom w:val="0"/>
      <w:divBdr>
        <w:top w:val="none" w:sz="0" w:space="0" w:color="auto"/>
        <w:left w:val="none" w:sz="0" w:space="0" w:color="auto"/>
        <w:bottom w:val="none" w:sz="0" w:space="0" w:color="auto"/>
        <w:right w:val="none" w:sz="0" w:space="0" w:color="auto"/>
      </w:divBdr>
    </w:div>
    <w:div w:id="1500584946">
      <w:bodyDiv w:val="1"/>
      <w:marLeft w:val="0"/>
      <w:marRight w:val="0"/>
      <w:marTop w:val="0"/>
      <w:marBottom w:val="0"/>
      <w:divBdr>
        <w:top w:val="none" w:sz="0" w:space="0" w:color="auto"/>
        <w:left w:val="none" w:sz="0" w:space="0" w:color="auto"/>
        <w:bottom w:val="none" w:sz="0" w:space="0" w:color="auto"/>
        <w:right w:val="none" w:sz="0" w:space="0" w:color="auto"/>
      </w:divBdr>
    </w:div>
    <w:div w:id="1500609740">
      <w:bodyDiv w:val="1"/>
      <w:marLeft w:val="0"/>
      <w:marRight w:val="0"/>
      <w:marTop w:val="0"/>
      <w:marBottom w:val="0"/>
      <w:divBdr>
        <w:top w:val="none" w:sz="0" w:space="0" w:color="auto"/>
        <w:left w:val="none" w:sz="0" w:space="0" w:color="auto"/>
        <w:bottom w:val="none" w:sz="0" w:space="0" w:color="auto"/>
        <w:right w:val="none" w:sz="0" w:space="0" w:color="auto"/>
      </w:divBdr>
    </w:div>
    <w:div w:id="1500659623">
      <w:bodyDiv w:val="1"/>
      <w:marLeft w:val="0"/>
      <w:marRight w:val="0"/>
      <w:marTop w:val="0"/>
      <w:marBottom w:val="0"/>
      <w:divBdr>
        <w:top w:val="none" w:sz="0" w:space="0" w:color="auto"/>
        <w:left w:val="none" w:sz="0" w:space="0" w:color="auto"/>
        <w:bottom w:val="none" w:sz="0" w:space="0" w:color="auto"/>
        <w:right w:val="none" w:sz="0" w:space="0" w:color="auto"/>
      </w:divBdr>
    </w:div>
    <w:div w:id="1500728264">
      <w:bodyDiv w:val="1"/>
      <w:marLeft w:val="0"/>
      <w:marRight w:val="0"/>
      <w:marTop w:val="0"/>
      <w:marBottom w:val="0"/>
      <w:divBdr>
        <w:top w:val="none" w:sz="0" w:space="0" w:color="auto"/>
        <w:left w:val="none" w:sz="0" w:space="0" w:color="auto"/>
        <w:bottom w:val="none" w:sz="0" w:space="0" w:color="auto"/>
        <w:right w:val="none" w:sz="0" w:space="0" w:color="auto"/>
      </w:divBdr>
    </w:div>
    <w:div w:id="1500730516">
      <w:bodyDiv w:val="1"/>
      <w:marLeft w:val="0"/>
      <w:marRight w:val="0"/>
      <w:marTop w:val="0"/>
      <w:marBottom w:val="0"/>
      <w:divBdr>
        <w:top w:val="none" w:sz="0" w:space="0" w:color="auto"/>
        <w:left w:val="none" w:sz="0" w:space="0" w:color="auto"/>
        <w:bottom w:val="none" w:sz="0" w:space="0" w:color="auto"/>
        <w:right w:val="none" w:sz="0" w:space="0" w:color="auto"/>
      </w:divBdr>
    </w:div>
    <w:div w:id="1500733597">
      <w:bodyDiv w:val="1"/>
      <w:marLeft w:val="0"/>
      <w:marRight w:val="0"/>
      <w:marTop w:val="0"/>
      <w:marBottom w:val="0"/>
      <w:divBdr>
        <w:top w:val="none" w:sz="0" w:space="0" w:color="auto"/>
        <w:left w:val="none" w:sz="0" w:space="0" w:color="auto"/>
        <w:bottom w:val="none" w:sz="0" w:space="0" w:color="auto"/>
        <w:right w:val="none" w:sz="0" w:space="0" w:color="auto"/>
      </w:divBdr>
    </w:div>
    <w:div w:id="1500803585">
      <w:bodyDiv w:val="1"/>
      <w:marLeft w:val="0"/>
      <w:marRight w:val="0"/>
      <w:marTop w:val="0"/>
      <w:marBottom w:val="0"/>
      <w:divBdr>
        <w:top w:val="none" w:sz="0" w:space="0" w:color="auto"/>
        <w:left w:val="none" w:sz="0" w:space="0" w:color="auto"/>
        <w:bottom w:val="none" w:sz="0" w:space="0" w:color="auto"/>
        <w:right w:val="none" w:sz="0" w:space="0" w:color="auto"/>
      </w:divBdr>
    </w:div>
    <w:div w:id="1500853214">
      <w:bodyDiv w:val="1"/>
      <w:marLeft w:val="0"/>
      <w:marRight w:val="0"/>
      <w:marTop w:val="0"/>
      <w:marBottom w:val="0"/>
      <w:divBdr>
        <w:top w:val="none" w:sz="0" w:space="0" w:color="auto"/>
        <w:left w:val="none" w:sz="0" w:space="0" w:color="auto"/>
        <w:bottom w:val="none" w:sz="0" w:space="0" w:color="auto"/>
        <w:right w:val="none" w:sz="0" w:space="0" w:color="auto"/>
      </w:divBdr>
    </w:div>
    <w:div w:id="1500927288">
      <w:bodyDiv w:val="1"/>
      <w:marLeft w:val="0"/>
      <w:marRight w:val="0"/>
      <w:marTop w:val="0"/>
      <w:marBottom w:val="0"/>
      <w:divBdr>
        <w:top w:val="none" w:sz="0" w:space="0" w:color="auto"/>
        <w:left w:val="none" w:sz="0" w:space="0" w:color="auto"/>
        <w:bottom w:val="none" w:sz="0" w:space="0" w:color="auto"/>
        <w:right w:val="none" w:sz="0" w:space="0" w:color="auto"/>
      </w:divBdr>
    </w:div>
    <w:div w:id="1500999700">
      <w:bodyDiv w:val="1"/>
      <w:marLeft w:val="0"/>
      <w:marRight w:val="0"/>
      <w:marTop w:val="0"/>
      <w:marBottom w:val="0"/>
      <w:divBdr>
        <w:top w:val="none" w:sz="0" w:space="0" w:color="auto"/>
        <w:left w:val="none" w:sz="0" w:space="0" w:color="auto"/>
        <w:bottom w:val="none" w:sz="0" w:space="0" w:color="auto"/>
        <w:right w:val="none" w:sz="0" w:space="0" w:color="auto"/>
      </w:divBdr>
    </w:div>
    <w:div w:id="1501000493">
      <w:bodyDiv w:val="1"/>
      <w:marLeft w:val="0"/>
      <w:marRight w:val="0"/>
      <w:marTop w:val="0"/>
      <w:marBottom w:val="0"/>
      <w:divBdr>
        <w:top w:val="none" w:sz="0" w:space="0" w:color="auto"/>
        <w:left w:val="none" w:sz="0" w:space="0" w:color="auto"/>
        <w:bottom w:val="none" w:sz="0" w:space="0" w:color="auto"/>
        <w:right w:val="none" w:sz="0" w:space="0" w:color="auto"/>
      </w:divBdr>
    </w:div>
    <w:div w:id="1501307048">
      <w:bodyDiv w:val="1"/>
      <w:marLeft w:val="0"/>
      <w:marRight w:val="0"/>
      <w:marTop w:val="0"/>
      <w:marBottom w:val="0"/>
      <w:divBdr>
        <w:top w:val="none" w:sz="0" w:space="0" w:color="auto"/>
        <w:left w:val="none" w:sz="0" w:space="0" w:color="auto"/>
        <w:bottom w:val="none" w:sz="0" w:space="0" w:color="auto"/>
        <w:right w:val="none" w:sz="0" w:space="0" w:color="auto"/>
      </w:divBdr>
    </w:div>
    <w:div w:id="1501652823">
      <w:bodyDiv w:val="1"/>
      <w:marLeft w:val="0"/>
      <w:marRight w:val="0"/>
      <w:marTop w:val="0"/>
      <w:marBottom w:val="0"/>
      <w:divBdr>
        <w:top w:val="none" w:sz="0" w:space="0" w:color="auto"/>
        <w:left w:val="none" w:sz="0" w:space="0" w:color="auto"/>
        <w:bottom w:val="none" w:sz="0" w:space="0" w:color="auto"/>
        <w:right w:val="none" w:sz="0" w:space="0" w:color="auto"/>
      </w:divBdr>
    </w:div>
    <w:div w:id="1501654651">
      <w:bodyDiv w:val="1"/>
      <w:marLeft w:val="0"/>
      <w:marRight w:val="0"/>
      <w:marTop w:val="0"/>
      <w:marBottom w:val="0"/>
      <w:divBdr>
        <w:top w:val="none" w:sz="0" w:space="0" w:color="auto"/>
        <w:left w:val="none" w:sz="0" w:space="0" w:color="auto"/>
        <w:bottom w:val="none" w:sz="0" w:space="0" w:color="auto"/>
        <w:right w:val="none" w:sz="0" w:space="0" w:color="auto"/>
      </w:divBdr>
    </w:div>
    <w:div w:id="1501848544">
      <w:bodyDiv w:val="1"/>
      <w:marLeft w:val="0"/>
      <w:marRight w:val="0"/>
      <w:marTop w:val="0"/>
      <w:marBottom w:val="0"/>
      <w:divBdr>
        <w:top w:val="none" w:sz="0" w:space="0" w:color="auto"/>
        <w:left w:val="none" w:sz="0" w:space="0" w:color="auto"/>
        <w:bottom w:val="none" w:sz="0" w:space="0" w:color="auto"/>
        <w:right w:val="none" w:sz="0" w:space="0" w:color="auto"/>
      </w:divBdr>
    </w:div>
    <w:div w:id="1502045689">
      <w:bodyDiv w:val="1"/>
      <w:marLeft w:val="0"/>
      <w:marRight w:val="0"/>
      <w:marTop w:val="0"/>
      <w:marBottom w:val="0"/>
      <w:divBdr>
        <w:top w:val="none" w:sz="0" w:space="0" w:color="auto"/>
        <w:left w:val="none" w:sz="0" w:space="0" w:color="auto"/>
        <w:bottom w:val="none" w:sz="0" w:space="0" w:color="auto"/>
        <w:right w:val="none" w:sz="0" w:space="0" w:color="auto"/>
      </w:divBdr>
    </w:div>
    <w:div w:id="1502089340">
      <w:bodyDiv w:val="1"/>
      <w:marLeft w:val="0"/>
      <w:marRight w:val="0"/>
      <w:marTop w:val="0"/>
      <w:marBottom w:val="0"/>
      <w:divBdr>
        <w:top w:val="none" w:sz="0" w:space="0" w:color="auto"/>
        <w:left w:val="none" w:sz="0" w:space="0" w:color="auto"/>
        <w:bottom w:val="none" w:sz="0" w:space="0" w:color="auto"/>
        <w:right w:val="none" w:sz="0" w:space="0" w:color="auto"/>
      </w:divBdr>
    </w:div>
    <w:div w:id="1502117166">
      <w:bodyDiv w:val="1"/>
      <w:marLeft w:val="0"/>
      <w:marRight w:val="0"/>
      <w:marTop w:val="0"/>
      <w:marBottom w:val="0"/>
      <w:divBdr>
        <w:top w:val="none" w:sz="0" w:space="0" w:color="auto"/>
        <w:left w:val="none" w:sz="0" w:space="0" w:color="auto"/>
        <w:bottom w:val="none" w:sz="0" w:space="0" w:color="auto"/>
        <w:right w:val="none" w:sz="0" w:space="0" w:color="auto"/>
      </w:divBdr>
    </w:div>
    <w:div w:id="1502232176">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282984">
      <w:bodyDiv w:val="1"/>
      <w:marLeft w:val="0"/>
      <w:marRight w:val="0"/>
      <w:marTop w:val="0"/>
      <w:marBottom w:val="0"/>
      <w:divBdr>
        <w:top w:val="none" w:sz="0" w:space="0" w:color="auto"/>
        <w:left w:val="none" w:sz="0" w:space="0" w:color="auto"/>
        <w:bottom w:val="none" w:sz="0" w:space="0" w:color="auto"/>
        <w:right w:val="none" w:sz="0" w:space="0" w:color="auto"/>
      </w:divBdr>
    </w:div>
    <w:div w:id="1502427103">
      <w:bodyDiv w:val="1"/>
      <w:marLeft w:val="0"/>
      <w:marRight w:val="0"/>
      <w:marTop w:val="0"/>
      <w:marBottom w:val="0"/>
      <w:divBdr>
        <w:top w:val="none" w:sz="0" w:space="0" w:color="auto"/>
        <w:left w:val="none" w:sz="0" w:space="0" w:color="auto"/>
        <w:bottom w:val="none" w:sz="0" w:space="0" w:color="auto"/>
        <w:right w:val="none" w:sz="0" w:space="0" w:color="auto"/>
      </w:divBdr>
    </w:div>
    <w:div w:id="1502429271">
      <w:bodyDiv w:val="1"/>
      <w:marLeft w:val="0"/>
      <w:marRight w:val="0"/>
      <w:marTop w:val="0"/>
      <w:marBottom w:val="0"/>
      <w:divBdr>
        <w:top w:val="none" w:sz="0" w:space="0" w:color="auto"/>
        <w:left w:val="none" w:sz="0" w:space="0" w:color="auto"/>
        <w:bottom w:val="none" w:sz="0" w:space="0" w:color="auto"/>
        <w:right w:val="none" w:sz="0" w:space="0" w:color="auto"/>
      </w:divBdr>
    </w:div>
    <w:div w:id="1502744313">
      <w:bodyDiv w:val="1"/>
      <w:marLeft w:val="0"/>
      <w:marRight w:val="0"/>
      <w:marTop w:val="0"/>
      <w:marBottom w:val="0"/>
      <w:divBdr>
        <w:top w:val="none" w:sz="0" w:space="0" w:color="auto"/>
        <w:left w:val="none" w:sz="0" w:space="0" w:color="auto"/>
        <w:bottom w:val="none" w:sz="0" w:space="0" w:color="auto"/>
        <w:right w:val="none" w:sz="0" w:space="0" w:color="auto"/>
      </w:divBdr>
    </w:div>
    <w:div w:id="1502813658">
      <w:bodyDiv w:val="1"/>
      <w:marLeft w:val="0"/>
      <w:marRight w:val="0"/>
      <w:marTop w:val="0"/>
      <w:marBottom w:val="0"/>
      <w:divBdr>
        <w:top w:val="none" w:sz="0" w:space="0" w:color="auto"/>
        <w:left w:val="none" w:sz="0" w:space="0" w:color="auto"/>
        <w:bottom w:val="none" w:sz="0" w:space="0" w:color="auto"/>
        <w:right w:val="none" w:sz="0" w:space="0" w:color="auto"/>
      </w:divBdr>
    </w:div>
    <w:div w:id="1502816248">
      <w:bodyDiv w:val="1"/>
      <w:marLeft w:val="0"/>
      <w:marRight w:val="0"/>
      <w:marTop w:val="0"/>
      <w:marBottom w:val="0"/>
      <w:divBdr>
        <w:top w:val="none" w:sz="0" w:space="0" w:color="auto"/>
        <w:left w:val="none" w:sz="0" w:space="0" w:color="auto"/>
        <w:bottom w:val="none" w:sz="0" w:space="0" w:color="auto"/>
        <w:right w:val="none" w:sz="0" w:space="0" w:color="auto"/>
      </w:divBdr>
    </w:div>
    <w:div w:id="1503010838">
      <w:bodyDiv w:val="1"/>
      <w:marLeft w:val="0"/>
      <w:marRight w:val="0"/>
      <w:marTop w:val="0"/>
      <w:marBottom w:val="0"/>
      <w:divBdr>
        <w:top w:val="none" w:sz="0" w:space="0" w:color="auto"/>
        <w:left w:val="none" w:sz="0" w:space="0" w:color="auto"/>
        <w:bottom w:val="none" w:sz="0" w:space="0" w:color="auto"/>
        <w:right w:val="none" w:sz="0" w:space="0" w:color="auto"/>
      </w:divBdr>
    </w:div>
    <w:div w:id="150362006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1890">
      <w:bodyDiv w:val="1"/>
      <w:marLeft w:val="0"/>
      <w:marRight w:val="0"/>
      <w:marTop w:val="0"/>
      <w:marBottom w:val="0"/>
      <w:divBdr>
        <w:top w:val="none" w:sz="0" w:space="0" w:color="auto"/>
        <w:left w:val="none" w:sz="0" w:space="0" w:color="auto"/>
        <w:bottom w:val="none" w:sz="0" w:space="0" w:color="auto"/>
        <w:right w:val="none" w:sz="0" w:space="0" w:color="auto"/>
      </w:divBdr>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937375">
      <w:bodyDiv w:val="1"/>
      <w:marLeft w:val="0"/>
      <w:marRight w:val="0"/>
      <w:marTop w:val="0"/>
      <w:marBottom w:val="0"/>
      <w:divBdr>
        <w:top w:val="none" w:sz="0" w:space="0" w:color="auto"/>
        <w:left w:val="none" w:sz="0" w:space="0" w:color="auto"/>
        <w:bottom w:val="none" w:sz="0" w:space="0" w:color="auto"/>
        <w:right w:val="none" w:sz="0" w:space="0" w:color="auto"/>
      </w:divBdr>
    </w:div>
    <w:div w:id="1504010980">
      <w:bodyDiv w:val="1"/>
      <w:marLeft w:val="0"/>
      <w:marRight w:val="0"/>
      <w:marTop w:val="0"/>
      <w:marBottom w:val="0"/>
      <w:divBdr>
        <w:top w:val="none" w:sz="0" w:space="0" w:color="auto"/>
        <w:left w:val="none" w:sz="0" w:space="0" w:color="auto"/>
        <w:bottom w:val="none" w:sz="0" w:space="0" w:color="auto"/>
        <w:right w:val="none" w:sz="0" w:space="0" w:color="auto"/>
      </w:divBdr>
    </w:div>
    <w:div w:id="1504083897">
      <w:bodyDiv w:val="1"/>
      <w:marLeft w:val="0"/>
      <w:marRight w:val="0"/>
      <w:marTop w:val="0"/>
      <w:marBottom w:val="0"/>
      <w:divBdr>
        <w:top w:val="none" w:sz="0" w:space="0" w:color="auto"/>
        <w:left w:val="none" w:sz="0" w:space="0" w:color="auto"/>
        <w:bottom w:val="none" w:sz="0" w:space="0" w:color="auto"/>
        <w:right w:val="none" w:sz="0" w:space="0" w:color="auto"/>
      </w:divBdr>
    </w:div>
    <w:div w:id="1504276844">
      <w:bodyDiv w:val="1"/>
      <w:marLeft w:val="0"/>
      <w:marRight w:val="0"/>
      <w:marTop w:val="0"/>
      <w:marBottom w:val="0"/>
      <w:divBdr>
        <w:top w:val="none" w:sz="0" w:space="0" w:color="auto"/>
        <w:left w:val="none" w:sz="0" w:space="0" w:color="auto"/>
        <w:bottom w:val="none" w:sz="0" w:space="0" w:color="auto"/>
        <w:right w:val="none" w:sz="0" w:space="0" w:color="auto"/>
      </w:divBdr>
    </w:div>
    <w:div w:id="1504583803">
      <w:bodyDiv w:val="1"/>
      <w:marLeft w:val="0"/>
      <w:marRight w:val="0"/>
      <w:marTop w:val="0"/>
      <w:marBottom w:val="0"/>
      <w:divBdr>
        <w:top w:val="none" w:sz="0" w:space="0" w:color="auto"/>
        <w:left w:val="none" w:sz="0" w:space="0" w:color="auto"/>
        <w:bottom w:val="none" w:sz="0" w:space="0" w:color="auto"/>
        <w:right w:val="none" w:sz="0" w:space="0" w:color="auto"/>
      </w:divBdr>
    </w:div>
    <w:div w:id="1504779886">
      <w:bodyDiv w:val="1"/>
      <w:marLeft w:val="0"/>
      <w:marRight w:val="0"/>
      <w:marTop w:val="0"/>
      <w:marBottom w:val="0"/>
      <w:divBdr>
        <w:top w:val="none" w:sz="0" w:space="0" w:color="auto"/>
        <w:left w:val="none" w:sz="0" w:space="0" w:color="auto"/>
        <w:bottom w:val="none" w:sz="0" w:space="0" w:color="auto"/>
        <w:right w:val="none" w:sz="0" w:space="0" w:color="auto"/>
      </w:divBdr>
    </w:div>
    <w:div w:id="1504784300">
      <w:bodyDiv w:val="1"/>
      <w:marLeft w:val="0"/>
      <w:marRight w:val="0"/>
      <w:marTop w:val="0"/>
      <w:marBottom w:val="0"/>
      <w:divBdr>
        <w:top w:val="none" w:sz="0" w:space="0" w:color="auto"/>
        <w:left w:val="none" w:sz="0" w:space="0" w:color="auto"/>
        <w:bottom w:val="none" w:sz="0" w:space="0" w:color="auto"/>
        <w:right w:val="none" w:sz="0" w:space="0" w:color="auto"/>
      </w:divBdr>
    </w:div>
    <w:div w:id="1504855883">
      <w:bodyDiv w:val="1"/>
      <w:marLeft w:val="0"/>
      <w:marRight w:val="0"/>
      <w:marTop w:val="0"/>
      <w:marBottom w:val="0"/>
      <w:divBdr>
        <w:top w:val="none" w:sz="0" w:space="0" w:color="auto"/>
        <w:left w:val="none" w:sz="0" w:space="0" w:color="auto"/>
        <w:bottom w:val="none" w:sz="0" w:space="0" w:color="auto"/>
        <w:right w:val="none" w:sz="0" w:space="0" w:color="auto"/>
      </w:divBdr>
    </w:div>
    <w:div w:id="1504856618">
      <w:bodyDiv w:val="1"/>
      <w:marLeft w:val="0"/>
      <w:marRight w:val="0"/>
      <w:marTop w:val="0"/>
      <w:marBottom w:val="0"/>
      <w:divBdr>
        <w:top w:val="none" w:sz="0" w:space="0" w:color="auto"/>
        <w:left w:val="none" w:sz="0" w:space="0" w:color="auto"/>
        <w:bottom w:val="none" w:sz="0" w:space="0" w:color="auto"/>
        <w:right w:val="none" w:sz="0" w:space="0" w:color="auto"/>
      </w:divBdr>
    </w:div>
    <w:div w:id="1504859933">
      <w:bodyDiv w:val="1"/>
      <w:marLeft w:val="0"/>
      <w:marRight w:val="0"/>
      <w:marTop w:val="0"/>
      <w:marBottom w:val="0"/>
      <w:divBdr>
        <w:top w:val="none" w:sz="0" w:space="0" w:color="auto"/>
        <w:left w:val="none" w:sz="0" w:space="0" w:color="auto"/>
        <w:bottom w:val="none" w:sz="0" w:space="0" w:color="auto"/>
        <w:right w:val="none" w:sz="0" w:space="0" w:color="auto"/>
      </w:divBdr>
    </w:div>
    <w:div w:id="1505392538">
      <w:bodyDiv w:val="1"/>
      <w:marLeft w:val="0"/>
      <w:marRight w:val="0"/>
      <w:marTop w:val="0"/>
      <w:marBottom w:val="0"/>
      <w:divBdr>
        <w:top w:val="none" w:sz="0" w:space="0" w:color="auto"/>
        <w:left w:val="none" w:sz="0" w:space="0" w:color="auto"/>
        <w:bottom w:val="none" w:sz="0" w:space="0" w:color="auto"/>
        <w:right w:val="none" w:sz="0" w:space="0" w:color="auto"/>
      </w:divBdr>
    </w:div>
    <w:div w:id="1505508506">
      <w:bodyDiv w:val="1"/>
      <w:marLeft w:val="0"/>
      <w:marRight w:val="0"/>
      <w:marTop w:val="0"/>
      <w:marBottom w:val="0"/>
      <w:divBdr>
        <w:top w:val="none" w:sz="0" w:space="0" w:color="auto"/>
        <w:left w:val="none" w:sz="0" w:space="0" w:color="auto"/>
        <w:bottom w:val="none" w:sz="0" w:space="0" w:color="auto"/>
        <w:right w:val="none" w:sz="0" w:space="0" w:color="auto"/>
      </w:divBdr>
    </w:div>
    <w:div w:id="1505700950">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427">
      <w:bodyDiv w:val="1"/>
      <w:marLeft w:val="0"/>
      <w:marRight w:val="0"/>
      <w:marTop w:val="0"/>
      <w:marBottom w:val="0"/>
      <w:divBdr>
        <w:top w:val="none" w:sz="0" w:space="0" w:color="auto"/>
        <w:left w:val="none" w:sz="0" w:space="0" w:color="auto"/>
        <w:bottom w:val="none" w:sz="0" w:space="0" w:color="auto"/>
        <w:right w:val="none" w:sz="0" w:space="0" w:color="auto"/>
      </w:divBdr>
    </w:div>
    <w:div w:id="1505822078">
      <w:bodyDiv w:val="1"/>
      <w:marLeft w:val="0"/>
      <w:marRight w:val="0"/>
      <w:marTop w:val="0"/>
      <w:marBottom w:val="0"/>
      <w:divBdr>
        <w:top w:val="none" w:sz="0" w:space="0" w:color="auto"/>
        <w:left w:val="none" w:sz="0" w:space="0" w:color="auto"/>
        <w:bottom w:val="none" w:sz="0" w:space="0" w:color="auto"/>
        <w:right w:val="none" w:sz="0" w:space="0" w:color="auto"/>
      </w:divBdr>
    </w:div>
    <w:div w:id="1506094442">
      <w:bodyDiv w:val="1"/>
      <w:marLeft w:val="0"/>
      <w:marRight w:val="0"/>
      <w:marTop w:val="0"/>
      <w:marBottom w:val="0"/>
      <w:divBdr>
        <w:top w:val="none" w:sz="0" w:space="0" w:color="auto"/>
        <w:left w:val="none" w:sz="0" w:space="0" w:color="auto"/>
        <w:bottom w:val="none" w:sz="0" w:space="0" w:color="auto"/>
        <w:right w:val="none" w:sz="0" w:space="0" w:color="auto"/>
      </w:divBdr>
    </w:div>
    <w:div w:id="1506287658">
      <w:bodyDiv w:val="1"/>
      <w:marLeft w:val="0"/>
      <w:marRight w:val="0"/>
      <w:marTop w:val="0"/>
      <w:marBottom w:val="0"/>
      <w:divBdr>
        <w:top w:val="none" w:sz="0" w:space="0" w:color="auto"/>
        <w:left w:val="none" w:sz="0" w:space="0" w:color="auto"/>
        <w:bottom w:val="none" w:sz="0" w:space="0" w:color="auto"/>
        <w:right w:val="none" w:sz="0" w:space="0" w:color="auto"/>
      </w:divBdr>
    </w:div>
    <w:div w:id="1506432676">
      <w:bodyDiv w:val="1"/>
      <w:marLeft w:val="0"/>
      <w:marRight w:val="0"/>
      <w:marTop w:val="0"/>
      <w:marBottom w:val="0"/>
      <w:divBdr>
        <w:top w:val="none" w:sz="0" w:space="0" w:color="auto"/>
        <w:left w:val="none" w:sz="0" w:space="0" w:color="auto"/>
        <w:bottom w:val="none" w:sz="0" w:space="0" w:color="auto"/>
        <w:right w:val="none" w:sz="0" w:space="0" w:color="auto"/>
      </w:divBdr>
    </w:div>
    <w:div w:id="1506557015">
      <w:bodyDiv w:val="1"/>
      <w:marLeft w:val="0"/>
      <w:marRight w:val="0"/>
      <w:marTop w:val="0"/>
      <w:marBottom w:val="0"/>
      <w:divBdr>
        <w:top w:val="none" w:sz="0" w:space="0" w:color="auto"/>
        <w:left w:val="none" w:sz="0" w:space="0" w:color="auto"/>
        <w:bottom w:val="none" w:sz="0" w:space="0" w:color="auto"/>
        <w:right w:val="none" w:sz="0" w:space="0" w:color="auto"/>
      </w:divBdr>
    </w:div>
    <w:div w:id="1506703237">
      <w:bodyDiv w:val="1"/>
      <w:marLeft w:val="0"/>
      <w:marRight w:val="0"/>
      <w:marTop w:val="0"/>
      <w:marBottom w:val="0"/>
      <w:divBdr>
        <w:top w:val="none" w:sz="0" w:space="0" w:color="auto"/>
        <w:left w:val="none" w:sz="0" w:space="0" w:color="auto"/>
        <w:bottom w:val="none" w:sz="0" w:space="0" w:color="auto"/>
        <w:right w:val="none" w:sz="0" w:space="0" w:color="auto"/>
      </w:divBdr>
    </w:div>
    <w:div w:id="1506819094">
      <w:bodyDiv w:val="1"/>
      <w:marLeft w:val="0"/>
      <w:marRight w:val="0"/>
      <w:marTop w:val="0"/>
      <w:marBottom w:val="0"/>
      <w:divBdr>
        <w:top w:val="none" w:sz="0" w:space="0" w:color="auto"/>
        <w:left w:val="none" w:sz="0" w:space="0" w:color="auto"/>
        <w:bottom w:val="none" w:sz="0" w:space="0" w:color="auto"/>
        <w:right w:val="none" w:sz="0" w:space="0" w:color="auto"/>
      </w:divBdr>
    </w:div>
    <w:div w:id="1507088297">
      <w:bodyDiv w:val="1"/>
      <w:marLeft w:val="0"/>
      <w:marRight w:val="0"/>
      <w:marTop w:val="0"/>
      <w:marBottom w:val="0"/>
      <w:divBdr>
        <w:top w:val="none" w:sz="0" w:space="0" w:color="auto"/>
        <w:left w:val="none" w:sz="0" w:space="0" w:color="auto"/>
        <w:bottom w:val="none" w:sz="0" w:space="0" w:color="auto"/>
        <w:right w:val="none" w:sz="0" w:space="0" w:color="auto"/>
      </w:divBdr>
    </w:div>
    <w:div w:id="1507090688">
      <w:bodyDiv w:val="1"/>
      <w:marLeft w:val="0"/>
      <w:marRight w:val="0"/>
      <w:marTop w:val="0"/>
      <w:marBottom w:val="0"/>
      <w:divBdr>
        <w:top w:val="none" w:sz="0" w:space="0" w:color="auto"/>
        <w:left w:val="none" w:sz="0" w:space="0" w:color="auto"/>
        <w:bottom w:val="none" w:sz="0" w:space="0" w:color="auto"/>
        <w:right w:val="none" w:sz="0" w:space="0" w:color="auto"/>
      </w:divBdr>
    </w:div>
    <w:div w:id="1507481257">
      <w:bodyDiv w:val="1"/>
      <w:marLeft w:val="0"/>
      <w:marRight w:val="0"/>
      <w:marTop w:val="0"/>
      <w:marBottom w:val="0"/>
      <w:divBdr>
        <w:top w:val="none" w:sz="0" w:space="0" w:color="auto"/>
        <w:left w:val="none" w:sz="0" w:space="0" w:color="auto"/>
        <w:bottom w:val="none" w:sz="0" w:space="0" w:color="auto"/>
        <w:right w:val="none" w:sz="0" w:space="0" w:color="auto"/>
      </w:divBdr>
    </w:div>
    <w:div w:id="1507674212">
      <w:bodyDiv w:val="1"/>
      <w:marLeft w:val="0"/>
      <w:marRight w:val="0"/>
      <w:marTop w:val="0"/>
      <w:marBottom w:val="0"/>
      <w:divBdr>
        <w:top w:val="none" w:sz="0" w:space="0" w:color="auto"/>
        <w:left w:val="none" w:sz="0" w:space="0" w:color="auto"/>
        <w:bottom w:val="none" w:sz="0" w:space="0" w:color="auto"/>
        <w:right w:val="none" w:sz="0" w:space="0" w:color="auto"/>
      </w:divBdr>
    </w:div>
    <w:div w:id="1507861755">
      <w:bodyDiv w:val="1"/>
      <w:marLeft w:val="0"/>
      <w:marRight w:val="0"/>
      <w:marTop w:val="0"/>
      <w:marBottom w:val="0"/>
      <w:divBdr>
        <w:top w:val="none" w:sz="0" w:space="0" w:color="auto"/>
        <w:left w:val="none" w:sz="0" w:space="0" w:color="auto"/>
        <w:bottom w:val="none" w:sz="0" w:space="0" w:color="auto"/>
        <w:right w:val="none" w:sz="0" w:space="0" w:color="auto"/>
      </w:divBdr>
    </w:div>
    <w:div w:id="1507867047">
      <w:bodyDiv w:val="1"/>
      <w:marLeft w:val="0"/>
      <w:marRight w:val="0"/>
      <w:marTop w:val="0"/>
      <w:marBottom w:val="0"/>
      <w:divBdr>
        <w:top w:val="none" w:sz="0" w:space="0" w:color="auto"/>
        <w:left w:val="none" w:sz="0" w:space="0" w:color="auto"/>
        <w:bottom w:val="none" w:sz="0" w:space="0" w:color="auto"/>
        <w:right w:val="none" w:sz="0" w:space="0" w:color="auto"/>
      </w:divBdr>
    </w:div>
    <w:div w:id="1508010846">
      <w:bodyDiv w:val="1"/>
      <w:marLeft w:val="0"/>
      <w:marRight w:val="0"/>
      <w:marTop w:val="0"/>
      <w:marBottom w:val="0"/>
      <w:divBdr>
        <w:top w:val="none" w:sz="0" w:space="0" w:color="auto"/>
        <w:left w:val="none" w:sz="0" w:space="0" w:color="auto"/>
        <w:bottom w:val="none" w:sz="0" w:space="0" w:color="auto"/>
        <w:right w:val="none" w:sz="0" w:space="0" w:color="auto"/>
      </w:divBdr>
    </w:div>
    <w:div w:id="1508014021">
      <w:bodyDiv w:val="1"/>
      <w:marLeft w:val="0"/>
      <w:marRight w:val="0"/>
      <w:marTop w:val="0"/>
      <w:marBottom w:val="0"/>
      <w:divBdr>
        <w:top w:val="none" w:sz="0" w:space="0" w:color="auto"/>
        <w:left w:val="none" w:sz="0" w:space="0" w:color="auto"/>
        <w:bottom w:val="none" w:sz="0" w:space="0" w:color="auto"/>
        <w:right w:val="none" w:sz="0" w:space="0" w:color="auto"/>
      </w:divBdr>
    </w:div>
    <w:div w:id="1508136827">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10774">
      <w:bodyDiv w:val="1"/>
      <w:marLeft w:val="0"/>
      <w:marRight w:val="0"/>
      <w:marTop w:val="0"/>
      <w:marBottom w:val="0"/>
      <w:divBdr>
        <w:top w:val="none" w:sz="0" w:space="0" w:color="auto"/>
        <w:left w:val="none" w:sz="0" w:space="0" w:color="auto"/>
        <w:bottom w:val="none" w:sz="0" w:space="0" w:color="auto"/>
        <w:right w:val="none" w:sz="0" w:space="0" w:color="auto"/>
      </w:divBdr>
    </w:div>
    <w:div w:id="1508523869">
      <w:bodyDiv w:val="1"/>
      <w:marLeft w:val="0"/>
      <w:marRight w:val="0"/>
      <w:marTop w:val="0"/>
      <w:marBottom w:val="0"/>
      <w:divBdr>
        <w:top w:val="none" w:sz="0" w:space="0" w:color="auto"/>
        <w:left w:val="none" w:sz="0" w:space="0" w:color="auto"/>
        <w:bottom w:val="none" w:sz="0" w:space="0" w:color="auto"/>
        <w:right w:val="none" w:sz="0" w:space="0" w:color="auto"/>
      </w:divBdr>
    </w:div>
    <w:div w:id="1508594041">
      <w:bodyDiv w:val="1"/>
      <w:marLeft w:val="0"/>
      <w:marRight w:val="0"/>
      <w:marTop w:val="0"/>
      <w:marBottom w:val="0"/>
      <w:divBdr>
        <w:top w:val="none" w:sz="0" w:space="0" w:color="auto"/>
        <w:left w:val="none" w:sz="0" w:space="0" w:color="auto"/>
        <w:bottom w:val="none" w:sz="0" w:space="0" w:color="auto"/>
        <w:right w:val="none" w:sz="0" w:space="0" w:color="auto"/>
      </w:divBdr>
    </w:div>
    <w:div w:id="1508979048">
      <w:bodyDiv w:val="1"/>
      <w:marLeft w:val="0"/>
      <w:marRight w:val="0"/>
      <w:marTop w:val="0"/>
      <w:marBottom w:val="0"/>
      <w:divBdr>
        <w:top w:val="none" w:sz="0" w:space="0" w:color="auto"/>
        <w:left w:val="none" w:sz="0" w:space="0" w:color="auto"/>
        <w:bottom w:val="none" w:sz="0" w:space="0" w:color="auto"/>
        <w:right w:val="none" w:sz="0" w:space="0" w:color="auto"/>
      </w:divBdr>
    </w:div>
    <w:div w:id="1508981070">
      <w:bodyDiv w:val="1"/>
      <w:marLeft w:val="0"/>
      <w:marRight w:val="0"/>
      <w:marTop w:val="0"/>
      <w:marBottom w:val="0"/>
      <w:divBdr>
        <w:top w:val="none" w:sz="0" w:space="0" w:color="auto"/>
        <w:left w:val="none" w:sz="0" w:space="0" w:color="auto"/>
        <w:bottom w:val="none" w:sz="0" w:space="0" w:color="auto"/>
        <w:right w:val="none" w:sz="0" w:space="0" w:color="auto"/>
      </w:divBdr>
    </w:div>
    <w:div w:id="1509057981">
      <w:bodyDiv w:val="1"/>
      <w:marLeft w:val="0"/>
      <w:marRight w:val="0"/>
      <w:marTop w:val="0"/>
      <w:marBottom w:val="0"/>
      <w:divBdr>
        <w:top w:val="none" w:sz="0" w:space="0" w:color="auto"/>
        <w:left w:val="none" w:sz="0" w:space="0" w:color="auto"/>
        <w:bottom w:val="none" w:sz="0" w:space="0" w:color="auto"/>
        <w:right w:val="none" w:sz="0" w:space="0" w:color="auto"/>
      </w:divBdr>
    </w:div>
    <w:div w:id="1509325361">
      <w:bodyDiv w:val="1"/>
      <w:marLeft w:val="0"/>
      <w:marRight w:val="0"/>
      <w:marTop w:val="0"/>
      <w:marBottom w:val="0"/>
      <w:divBdr>
        <w:top w:val="none" w:sz="0" w:space="0" w:color="auto"/>
        <w:left w:val="none" w:sz="0" w:space="0" w:color="auto"/>
        <w:bottom w:val="none" w:sz="0" w:space="0" w:color="auto"/>
        <w:right w:val="none" w:sz="0" w:space="0" w:color="auto"/>
      </w:divBdr>
    </w:div>
    <w:div w:id="1509633317">
      <w:bodyDiv w:val="1"/>
      <w:marLeft w:val="0"/>
      <w:marRight w:val="0"/>
      <w:marTop w:val="0"/>
      <w:marBottom w:val="0"/>
      <w:divBdr>
        <w:top w:val="none" w:sz="0" w:space="0" w:color="auto"/>
        <w:left w:val="none" w:sz="0" w:space="0" w:color="auto"/>
        <w:bottom w:val="none" w:sz="0" w:space="0" w:color="auto"/>
        <w:right w:val="none" w:sz="0" w:space="0" w:color="auto"/>
      </w:divBdr>
    </w:div>
    <w:div w:id="1509634431">
      <w:bodyDiv w:val="1"/>
      <w:marLeft w:val="0"/>
      <w:marRight w:val="0"/>
      <w:marTop w:val="0"/>
      <w:marBottom w:val="0"/>
      <w:divBdr>
        <w:top w:val="none" w:sz="0" w:space="0" w:color="auto"/>
        <w:left w:val="none" w:sz="0" w:space="0" w:color="auto"/>
        <w:bottom w:val="none" w:sz="0" w:space="0" w:color="auto"/>
        <w:right w:val="none" w:sz="0" w:space="0" w:color="auto"/>
      </w:divBdr>
    </w:div>
    <w:div w:id="1509636773">
      <w:bodyDiv w:val="1"/>
      <w:marLeft w:val="0"/>
      <w:marRight w:val="0"/>
      <w:marTop w:val="0"/>
      <w:marBottom w:val="0"/>
      <w:divBdr>
        <w:top w:val="none" w:sz="0" w:space="0" w:color="auto"/>
        <w:left w:val="none" w:sz="0" w:space="0" w:color="auto"/>
        <w:bottom w:val="none" w:sz="0" w:space="0" w:color="auto"/>
        <w:right w:val="none" w:sz="0" w:space="0" w:color="auto"/>
      </w:divBdr>
    </w:div>
    <w:div w:id="1509715381">
      <w:bodyDiv w:val="1"/>
      <w:marLeft w:val="0"/>
      <w:marRight w:val="0"/>
      <w:marTop w:val="0"/>
      <w:marBottom w:val="0"/>
      <w:divBdr>
        <w:top w:val="none" w:sz="0" w:space="0" w:color="auto"/>
        <w:left w:val="none" w:sz="0" w:space="0" w:color="auto"/>
        <w:bottom w:val="none" w:sz="0" w:space="0" w:color="auto"/>
        <w:right w:val="none" w:sz="0" w:space="0" w:color="auto"/>
      </w:divBdr>
    </w:div>
    <w:div w:id="1509755767">
      <w:bodyDiv w:val="1"/>
      <w:marLeft w:val="0"/>
      <w:marRight w:val="0"/>
      <w:marTop w:val="0"/>
      <w:marBottom w:val="0"/>
      <w:divBdr>
        <w:top w:val="none" w:sz="0" w:space="0" w:color="auto"/>
        <w:left w:val="none" w:sz="0" w:space="0" w:color="auto"/>
        <w:bottom w:val="none" w:sz="0" w:space="0" w:color="auto"/>
        <w:right w:val="none" w:sz="0" w:space="0" w:color="auto"/>
      </w:divBdr>
    </w:div>
    <w:div w:id="1509827902">
      <w:bodyDiv w:val="1"/>
      <w:marLeft w:val="0"/>
      <w:marRight w:val="0"/>
      <w:marTop w:val="0"/>
      <w:marBottom w:val="0"/>
      <w:divBdr>
        <w:top w:val="none" w:sz="0" w:space="0" w:color="auto"/>
        <w:left w:val="none" w:sz="0" w:space="0" w:color="auto"/>
        <w:bottom w:val="none" w:sz="0" w:space="0" w:color="auto"/>
        <w:right w:val="none" w:sz="0" w:space="0" w:color="auto"/>
      </w:divBdr>
    </w:div>
    <w:div w:id="1509900952">
      <w:bodyDiv w:val="1"/>
      <w:marLeft w:val="0"/>
      <w:marRight w:val="0"/>
      <w:marTop w:val="0"/>
      <w:marBottom w:val="0"/>
      <w:divBdr>
        <w:top w:val="none" w:sz="0" w:space="0" w:color="auto"/>
        <w:left w:val="none" w:sz="0" w:space="0" w:color="auto"/>
        <w:bottom w:val="none" w:sz="0" w:space="0" w:color="auto"/>
        <w:right w:val="none" w:sz="0" w:space="0" w:color="auto"/>
      </w:divBdr>
    </w:div>
    <w:div w:id="1509907404">
      <w:bodyDiv w:val="1"/>
      <w:marLeft w:val="0"/>
      <w:marRight w:val="0"/>
      <w:marTop w:val="0"/>
      <w:marBottom w:val="0"/>
      <w:divBdr>
        <w:top w:val="none" w:sz="0" w:space="0" w:color="auto"/>
        <w:left w:val="none" w:sz="0" w:space="0" w:color="auto"/>
        <w:bottom w:val="none" w:sz="0" w:space="0" w:color="auto"/>
        <w:right w:val="none" w:sz="0" w:space="0" w:color="auto"/>
      </w:divBdr>
    </w:div>
    <w:div w:id="1510290319">
      <w:bodyDiv w:val="1"/>
      <w:marLeft w:val="0"/>
      <w:marRight w:val="0"/>
      <w:marTop w:val="0"/>
      <w:marBottom w:val="0"/>
      <w:divBdr>
        <w:top w:val="none" w:sz="0" w:space="0" w:color="auto"/>
        <w:left w:val="none" w:sz="0" w:space="0" w:color="auto"/>
        <w:bottom w:val="none" w:sz="0" w:space="0" w:color="auto"/>
        <w:right w:val="none" w:sz="0" w:space="0" w:color="auto"/>
      </w:divBdr>
    </w:div>
    <w:div w:id="1510363718">
      <w:bodyDiv w:val="1"/>
      <w:marLeft w:val="0"/>
      <w:marRight w:val="0"/>
      <w:marTop w:val="0"/>
      <w:marBottom w:val="0"/>
      <w:divBdr>
        <w:top w:val="none" w:sz="0" w:space="0" w:color="auto"/>
        <w:left w:val="none" w:sz="0" w:space="0" w:color="auto"/>
        <w:bottom w:val="none" w:sz="0" w:space="0" w:color="auto"/>
        <w:right w:val="none" w:sz="0" w:space="0" w:color="auto"/>
      </w:divBdr>
    </w:div>
    <w:div w:id="1510409043">
      <w:bodyDiv w:val="1"/>
      <w:marLeft w:val="0"/>
      <w:marRight w:val="0"/>
      <w:marTop w:val="0"/>
      <w:marBottom w:val="0"/>
      <w:divBdr>
        <w:top w:val="none" w:sz="0" w:space="0" w:color="auto"/>
        <w:left w:val="none" w:sz="0" w:space="0" w:color="auto"/>
        <w:bottom w:val="none" w:sz="0" w:space="0" w:color="auto"/>
        <w:right w:val="none" w:sz="0" w:space="0" w:color="auto"/>
      </w:divBdr>
    </w:div>
    <w:div w:id="1510605241">
      <w:bodyDiv w:val="1"/>
      <w:marLeft w:val="0"/>
      <w:marRight w:val="0"/>
      <w:marTop w:val="0"/>
      <w:marBottom w:val="0"/>
      <w:divBdr>
        <w:top w:val="none" w:sz="0" w:space="0" w:color="auto"/>
        <w:left w:val="none" w:sz="0" w:space="0" w:color="auto"/>
        <w:bottom w:val="none" w:sz="0" w:space="0" w:color="auto"/>
        <w:right w:val="none" w:sz="0" w:space="0" w:color="auto"/>
      </w:divBdr>
    </w:div>
    <w:div w:id="1510677314">
      <w:bodyDiv w:val="1"/>
      <w:marLeft w:val="0"/>
      <w:marRight w:val="0"/>
      <w:marTop w:val="0"/>
      <w:marBottom w:val="0"/>
      <w:divBdr>
        <w:top w:val="none" w:sz="0" w:space="0" w:color="auto"/>
        <w:left w:val="none" w:sz="0" w:space="0" w:color="auto"/>
        <w:bottom w:val="none" w:sz="0" w:space="0" w:color="auto"/>
        <w:right w:val="none" w:sz="0" w:space="0" w:color="auto"/>
      </w:divBdr>
      <w:divsChild>
        <w:div w:id="1021518089">
          <w:marLeft w:val="0"/>
          <w:marRight w:val="0"/>
          <w:marTop w:val="0"/>
          <w:marBottom w:val="0"/>
          <w:divBdr>
            <w:top w:val="none" w:sz="0" w:space="0" w:color="auto"/>
            <w:left w:val="none" w:sz="0" w:space="0" w:color="auto"/>
            <w:bottom w:val="none" w:sz="0" w:space="0" w:color="auto"/>
            <w:right w:val="none" w:sz="0" w:space="0" w:color="auto"/>
          </w:divBdr>
          <w:divsChild>
            <w:div w:id="13105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1673">
      <w:bodyDiv w:val="1"/>
      <w:marLeft w:val="0"/>
      <w:marRight w:val="0"/>
      <w:marTop w:val="0"/>
      <w:marBottom w:val="0"/>
      <w:divBdr>
        <w:top w:val="none" w:sz="0" w:space="0" w:color="auto"/>
        <w:left w:val="none" w:sz="0" w:space="0" w:color="auto"/>
        <w:bottom w:val="none" w:sz="0" w:space="0" w:color="auto"/>
        <w:right w:val="none" w:sz="0" w:space="0" w:color="auto"/>
      </w:divBdr>
    </w:div>
    <w:div w:id="1510834084">
      <w:bodyDiv w:val="1"/>
      <w:marLeft w:val="0"/>
      <w:marRight w:val="0"/>
      <w:marTop w:val="0"/>
      <w:marBottom w:val="0"/>
      <w:divBdr>
        <w:top w:val="none" w:sz="0" w:space="0" w:color="auto"/>
        <w:left w:val="none" w:sz="0" w:space="0" w:color="auto"/>
        <w:bottom w:val="none" w:sz="0" w:space="0" w:color="auto"/>
        <w:right w:val="none" w:sz="0" w:space="0" w:color="auto"/>
      </w:divBdr>
    </w:div>
    <w:div w:id="1511211308">
      <w:bodyDiv w:val="1"/>
      <w:marLeft w:val="0"/>
      <w:marRight w:val="0"/>
      <w:marTop w:val="0"/>
      <w:marBottom w:val="0"/>
      <w:divBdr>
        <w:top w:val="none" w:sz="0" w:space="0" w:color="auto"/>
        <w:left w:val="none" w:sz="0" w:space="0" w:color="auto"/>
        <w:bottom w:val="none" w:sz="0" w:space="0" w:color="auto"/>
        <w:right w:val="none" w:sz="0" w:space="0" w:color="auto"/>
      </w:divBdr>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288516">
      <w:bodyDiv w:val="1"/>
      <w:marLeft w:val="0"/>
      <w:marRight w:val="0"/>
      <w:marTop w:val="0"/>
      <w:marBottom w:val="0"/>
      <w:divBdr>
        <w:top w:val="none" w:sz="0" w:space="0" w:color="auto"/>
        <w:left w:val="none" w:sz="0" w:space="0" w:color="auto"/>
        <w:bottom w:val="none" w:sz="0" w:space="0" w:color="auto"/>
        <w:right w:val="none" w:sz="0" w:space="0" w:color="auto"/>
      </w:divBdr>
    </w:div>
    <w:div w:id="1511404765">
      <w:bodyDiv w:val="1"/>
      <w:marLeft w:val="0"/>
      <w:marRight w:val="0"/>
      <w:marTop w:val="0"/>
      <w:marBottom w:val="0"/>
      <w:divBdr>
        <w:top w:val="none" w:sz="0" w:space="0" w:color="auto"/>
        <w:left w:val="none" w:sz="0" w:space="0" w:color="auto"/>
        <w:bottom w:val="none" w:sz="0" w:space="0" w:color="auto"/>
        <w:right w:val="none" w:sz="0" w:space="0" w:color="auto"/>
      </w:divBdr>
    </w:div>
    <w:div w:id="151160315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1868739">
      <w:bodyDiv w:val="1"/>
      <w:marLeft w:val="0"/>
      <w:marRight w:val="0"/>
      <w:marTop w:val="0"/>
      <w:marBottom w:val="0"/>
      <w:divBdr>
        <w:top w:val="none" w:sz="0" w:space="0" w:color="auto"/>
        <w:left w:val="none" w:sz="0" w:space="0" w:color="auto"/>
        <w:bottom w:val="none" w:sz="0" w:space="0" w:color="auto"/>
        <w:right w:val="none" w:sz="0" w:space="0" w:color="auto"/>
      </w:divBdr>
    </w:div>
    <w:div w:id="1512060383">
      <w:bodyDiv w:val="1"/>
      <w:marLeft w:val="0"/>
      <w:marRight w:val="0"/>
      <w:marTop w:val="0"/>
      <w:marBottom w:val="0"/>
      <w:divBdr>
        <w:top w:val="none" w:sz="0" w:space="0" w:color="auto"/>
        <w:left w:val="none" w:sz="0" w:space="0" w:color="auto"/>
        <w:bottom w:val="none" w:sz="0" w:space="0" w:color="auto"/>
        <w:right w:val="none" w:sz="0" w:space="0" w:color="auto"/>
      </w:divBdr>
    </w:div>
    <w:div w:id="1512450630">
      <w:bodyDiv w:val="1"/>
      <w:marLeft w:val="0"/>
      <w:marRight w:val="0"/>
      <w:marTop w:val="0"/>
      <w:marBottom w:val="0"/>
      <w:divBdr>
        <w:top w:val="none" w:sz="0" w:space="0" w:color="auto"/>
        <w:left w:val="none" w:sz="0" w:space="0" w:color="auto"/>
        <w:bottom w:val="none" w:sz="0" w:space="0" w:color="auto"/>
        <w:right w:val="none" w:sz="0" w:space="0" w:color="auto"/>
      </w:divBdr>
    </w:div>
    <w:div w:id="1512524088">
      <w:bodyDiv w:val="1"/>
      <w:marLeft w:val="0"/>
      <w:marRight w:val="0"/>
      <w:marTop w:val="0"/>
      <w:marBottom w:val="0"/>
      <w:divBdr>
        <w:top w:val="none" w:sz="0" w:space="0" w:color="auto"/>
        <w:left w:val="none" w:sz="0" w:space="0" w:color="auto"/>
        <w:bottom w:val="none" w:sz="0" w:space="0" w:color="auto"/>
        <w:right w:val="none" w:sz="0" w:space="0" w:color="auto"/>
      </w:divBdr>
    </w:div>
    <w:div w:id="1512524359">
      <w:bodyDiv w:val="1"/>
      <w:marLeft w:val="0"/>
      <w:marRight w:val="0"/>
      <w:marTop w:val="0"/>
      <w:marBottom w:val="0"/>
      <w:divBdr>
        <w:top w:val="none" w:sz="0" w:space="0" w:color="auto"/>
        <w:left w:val="none" w:sz="0" w:space="0" w:color="auto"/>
        <w:bottom w:val="none" w:sz="0" w:space="0" w:color="auto"/>
        <w:right w:val="none" w:sz="0" w:space="0" w:color="auto"/>
      </w:divBdr>
    </w:div>
    <w:div w:id="1512528181">
      <w:bodyDiv w:val="1"/>
      <w:marLeft w:val="0"/>
      <w:marRight w:val="0"/>
      <w:marTop w:val="0"/>
      <w:marBottom w:val="0"/>
      <w:divBdr>
        <w:top w:val="none" w:sz="0" w:space="0" w:color="auto"/>
        <w:left w:val="none" w:sz="0" w:space="0" w:color="auto"/>
        <w:bottom w:val="none" w:sz="0" w:space="0" w:color="auto"/>
        <w:right w:val="none" w:sz="0" w:space="0" w:color="auto"/>
      </w:divBdr>
    </w:div>
    <w:div w:id="1512641209">
      <w:bodyDiv w:val="1"/>
      <w:marLeft w:val="0"/>
      <w:marRight w:val="0"/>
      <w:marTop w:val="0"/>
      <w:marBottom w:val="0"/>
      <w:divBdr>
        <w:top w:val="none" w:sz="0" w:space="0" w:color="auto"/>
        <w:left w:val="none" w:sz="0" w:space="0" w:color="auto"/>
        <w:bottom w:val="none" w:sz="0" w:space="0" w:color="auto"/>
        <w:right w:val="none" w:sz="0" w:space="0" w:color="auto"/>
      </w:divBdr>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2723729">
      <w:bodyDiv w:val="1"/>
      <w:marLeft w:val="0"/>
      <w:marRight w:val="0"/>
      <w:marTop w:val="0"/>
      <w:marBottom w:val="0"/>
      <w:divBdr>
        <w:top w:val="none" w:sz="0" w:space="0" w:color="auto"/>
        <w:left w:val="none" w:sz="0" w:space="0" w:color="auto"/>
        <w:bottom w:val="none" w:sz="0" w:space="0" w:color="auto"/>
        <w:right w:val="none" w:sz="0" w:space="0" w:color="auto"/>
      </w:divBdr>
    </w:div>
    <w:div w:id="1512796506">
      <w:bodyDiv w:val="1"/>
      <w:marLeft w:val="0"/>
      <w:marRight w:val="0"/>
      <w:marTop w:val="0"/>
      <w:marBottom w:val="0"/>
      <w:divBdr>
        <w:top w:val="none" w:sz="0" w:space="0" w:color="auto"/>
        <w:left w:val="none" w:sz="0" w:space="0" w:color="auto"/>
        <w:bottom w:val="none" w:sz="0" w:space="0" w:color="auto"/>
        <w:right w:val="none" w:sz="0" w:space="0" w:color="auto"/>
      </w:divBdr>
    </w:div>
    <w:div w:id="1512987194">
      <w:bodyDiv w:val="1"/>
      <w:marLeft w:val="0"/>
      <w:marRight w:val="0"/>
      <w:marTop w:val="0"/>
      <w:marBottom w:val="0"/>
      <w:divBdr>
        <w:top w:val="none" w:sz="0" w:space="0" w:color="auto"/>
        <w:left w:val="none" w:sz="0" w:space="0" w:color="auto"/>
        <w:bottom w:val="none" w:sz="0" w:space="0" w:color="auto"/>
        <w:right w:val="none" w:sz="0" w:space="0" w:color="auto"/>
      </w:divBdr>
    </w:div>
    <w:div w:id="1513102038">
      <w:bodyDiv w:val="1"/>
      <w:marLeft w:val="0"/>
      <w:marRight w:val="0"/>
      <w:marTop w:val="0"/>
      <w:marBottom w:val="0"/>
      <w:divBdr>
        <w:top w:val="none" w:sz="0" w:space="0" w:color="auto"/>
        <w:left w:val="none" w:sz="0" w:space="0" w:color="auto"/>
        <w:bottom w:val="none" w:sz="0" w:space="0" w:color="auto"/>
        <w:right w:val="none" w:sz="0" w:space="0" w:color="auto"/>
      </w:divBdr>
    </w:div>
    <w:div w:id="1513102819">
      <w:bodyDiv w:val="1"/>
      <w:marLeft w:val="0"/>
      <w:marRight w:val="0"/>
      <w:marTop w:val="0"/>
      <w:marBottom w:val="0"/>
      <w:divBdr>
        <w:top w:val="none" w:sz="0" w:space="0" w:color="auto"/>
        <w:left w:val="none" w:sz="0" w:space="0" w:color="auto"/>
        <w:bottom w:val="none" w:sz="0" w:space="0" w:color="auto"/>
        <w:right w:val="none" w:sz="0" w:space="0" w:color="auto"/>
      </w:divBdr>
    </w:div>
    <w:div w:id="1513106705">
      <w:bodyDiv w:val="1"/>
      <w:marLeft w:val="0"/>
      <w:marRight w:val="0"/>
      <w:marTop w:val="0"/>
      <w:marBottom w:val="0"/>
      <w:divBdr>
        <w:top w:val="none" w:sz="0" w:space="0" w:color="auto"/>
        <w:left w:val="none" w:sz="0" w:space="0" w:color="auto"/>
        <w:bottom w:val="none" w:sz="0" w:space="0" w:color="auto"/>
        <w:right w:val="none" w:sz="0" w:space="0" w:color="auto"/>
      </w:divBdr>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298662">
      <w:bodyDiv w:val="1"/>
      <w:marLeft w:val="0"/>
      <w:marRight w:val="0"/>
      <w:marTop w:val="0"/>
      <w:marBottom w:val="0"/>
      <w:divBdr>
        <w:top w:val="none" w:sz="0" w:space="0" w:color="auto"/>
        <w:left w:val="none" w:sz="0" w:space="0" w:color="auto"/>
        <w:bottom w:val="none" w:sz="0" w:space="0" w:color="auto"/>
        <w:right w:val="none" w:sz="0" w:space="0" w:color="auto"/>
      </w:divBdr>
    </w:div>
    <w:div w:id="1513374494">
      <w:bodyDiv w:val="1"/>
      <w:marLeft w:val="0"/>
      <w:marRight w:val="0"/>
      <w:marTop w:val="0"/>
      <w:marBottom w:val="0"/>
      <w:divBdr>
        <w:top w:val="none" w:sz="0" w:space="0" w:color="auto"/>
        <w:left w:val="none" w:sz="0" w:space="0" w:color="auto"/>
        <w:bottom w:val="none" w:sz="0" w:space="0" w:color="auto"/>
        <w:right w:val="none" w:sz="0" w:space="0" w:color="auto"/>
      </w:divBdr>
    </w:div>
    <w:div w:id="1513565363">
      <w:bodyDiv w:val="1"/>
      <w:marLeft w:val="0"/>
      <w:marRight w:val="0"/>
      <w:marTop w:val="0"/>
      <w:marBottom w:val="0"/>
      <w:divBdr>
        <w:top w:val="none" w:sz="0" w:space="0" w:color="auto"/>
        <w:left w:val="none" w:sz="0" w:space="0" w:color="auto"/>
        <w:bottom w:val="none" w:sz="0" w:space="0" w:color="auto"/>
        <w:right w:val="none" w:sz="0" w:space="0" w:color="auto"/>
      </w:divBdr>
    </w:div>
    <w:div w:id="1513568532">
      <w:bodyDiv w:val="1"/>
      <w:marLeft w:val="0"/>
      <w:marRight w:val="0"/>
      <w:marTop w:val="0"/>
      <w:marBottom w:val="0"/>
      <w:divBdr>
        <w:top w:val="none" w:sz="0" w:space="0" w:color="auto"/>
        <w:left w:val="none" w:sz="0" w:space="0" w:color="auto"/>
        <w:bottom w:val="none" w:sz="0" w:space="0" w:color="auto"/>
        <w:right w:val="none" w:sz="0" w:space="0" w:color="auto"/>
      </w:divBdr>
    </w:div>
    <w:div w:id="1513644450">
      <w:bodyDiv w:val="1"/>
      <w:marLeft w:val="0"/>
      <w:marRight w:val="0"/>
      <w:marTop w:val="0"/>
      <w:marBottom w:val="0"/>
      <w:divBdr>
        <w:top w:val="none" w:sz="0" w:space="0" w:color="auto"/>
        <w:left w:val="none" w:sz="0" w:space="0" w:color="auto"/>
        <w:bottom w:val="none" w:sz="0" w:space="0" w:color="auto"/>
        <w:right w:val="none" w:sz="0" w:space="0" w:color="auto"/>
      </w:divBdr>
    </w:div>
    <w:div w:id="1514224935">
      <w:bodyDiv w:val="1"/>
      <w:marLeft w:val="0"/>
      <w:marRight w:val="0"/>
      <w:marTop w:val="0"/>
      <w:marBottom w:val="0"/>
      <w:divBdr>
        <w:top w:val="none" w:sz="0" w:space="0" w:color="auto"/>
        <w:left w:val="none" w:sz="0" w:space="0" w:color="auto"/>
        <w:bottom w:val="none" w:sz="0" w:space="0" w:color="auto"/>
        <w:right w:val="none" w:sz="0" w:space="0" w:color="auto"/>
      </w:divBdr>
    </w:div>
    <w:div w:id="1514687178">
      <w:bodyDiv w:val="1"/>
      <w:marLeft w:val="0"/>
      <w:marRight w:val="0"/>
      <w:marTop w:val="0"/>
      <w:marBottom w:val="0"/>
      <w:divBdr>
        <w:top w:val="none" w:sz="0" w:space="0" w:color="auto"/>
        <w:left w:val="none" w:sz="0" w:space="0" w:color="auto"/>
        <w:bottom w:val="none" w:sz="0" w:space="0" w:color="auto"/>
        <w:right w:val="none" w:sz="0" w:space="0" w:color="auto"/>
      </w:divBdr>
    </w:div>
    <w:div w:id="1514877120">
      <w:bodyDiv w:val="1"/>
      <w:marLeft w:val="0"/>
      <w:marRight w:val="0"/>
      <w:marTop w:val="0"/>
      <w:marBottom w:val="0"/>
      <w:divBdr>
        <w:top w:val="none" w:sz="0" w:space="0" w:color="auto"/>
        <w:left w:val="none" w:sz="0" w:space="0" w:color="auto"/>
        <w:bottom w:val="none" w:sz="0" w:space="0" w:color="auto"/>
        <w:right w:val="none" w:sz="0" w:space="0" w:color="auto"/>
      </w:divBdr>
    </w:div>
    <w:div w:id="1515195252">
      <w:bodyDiv w:val="1"/>
      <w:marLeft w:val="0"/>
      <w:marRight w:val="0"/>
      <w:marTop w:val="0"/>
      <w:marBottom w:val="0"/>
      <w:divBdr>
        <w:top w:val="none" w:sz="0" w:space="0" w:color="auto"/>
        <w:left w:val="none" w:sz="0" w:space="0" w:color="auto"/>
        <w:bottom w:val="none" w:sz="0" w:space="0" w:color="auto"/>
        <w:right w:val="none" w:sz="0" w:space="0" w:color="auto"/>
      </w:divBdr>
    </w:div>
    <w:div w:id="1515218944">
      <w:bodyDiv w:val="1"/>
      <w:marLeft w:val="0"/>
      <w:marRight w:val="0"/>
      <w:marTop w:val="0"/>
      <w:marBottom w:val="0"/>
      <w:divBdr>
        <w:top w:val="none" w:sz="0" w:space="0" w:color="auto"/>
        <w:left w:val="none" w:sz="0" w:space="0" w:color="auto"/>
        <w:bottom w:val="none" w:sz="0" w:space="0" w:color="auto"/>
        <w:right w:val="none" w:sz="0" w:space="0" w:color="auto"/>
      </w:divBdr>
    </w:div>
    <w:div w:id="1515223763">
      <w:bodyDiv w:val="1"/>
      <w:marLeft w:val="0"/>
      <w:marRight w:val="0"/>
      <w:marTop w:val="0"/>
      <w:marBottom w:val="0"/>
      <w:divBdr>
        <w:top w:val="none" w:sz="0" w:space="0" w:color="auto"/>
        <w:left w:val="none" w:sz="0" w:space="0" w:color="auto"/>
        <w:bottom w:val="none" w:sz="0" w:space="0" w:color="auto"/>
        <w:right w:val="none" w:sz="0" w:space="0" w:color="auto"/>
      </w:divBdr>
    </w:div>
    <w:div w:id="1515414829">
      <w:bodyDiv w:val="1"/>
      <w:marLeft w:val="0"/>
      <w:marRight w:val="0"/>
      <w:marTop w:val="0"/>
      <w:marBottom w:val="0"/>
      <w:divBdr>
        <w:top w:val="none" w:sz="0" w:space="0" w:color="auto"/>
        <w:left w:val="none" w:sz="0" w:space="0" w:color="auto"/>
        <w:bottom w:val="none" w:sz="0" w:space="0" w:color="auto"/>
        <w:right w:val="none" w:sz="0" w:space="0" w:color="auto"/>
      </w:divBdr>
    </w:div>
    <w:div w:id="1515536807">
      <w:bodyDiv w:val="1"/>
      <w:marLeft w:val="0"/>
      <w:marRight w:val="0"/>
      <w:marTop w:val="0"/>
      <w:marBottom w:val="0"/>
      <w:divBdr>
        <w:top w:val="none" w:sz="0" w:space="0" w:color="auto"/>
        <w:left w:val="none" w:sz="0" w:space="0" w:color="auto"/>
        <w:bottom w:val="none" w:sz="0" w:space="0" w:color="auto"/>
        <w:right w:val="none" w:sz="0" w:space="0" w:color="auto"/>
      </w:divBdr>
    </w:div>
    <w:div w:id="1515848702">
      <w:bodyDiv w:val="1"/>
      <w:marLeft w:val="0"/>
      <w:marRight w:val="0"/>
      <w:marTop w:val="0"/>
      <w:marBottom w:val="0"/>
      <w:divBdr>
        <w:top w:val="none" w:sz="0" w:space="0" w:color="auto"/>
        <w:left w:val="none" w:sz="0" w:space="0" w:color="auto"/>
        <w:bottom w:val="none" w:sz="0" w:space="0" w:color="auto"/>
        <w:right w:val="none" w:sz="0" w:space="0" w:color="auto"/>
      </w:divBdr>
    </w:div>
    <w:div w:id="1515874884">
      <w:bodyDiv w:val="1"/>
      <w:marLeft w:val="0"/>
      <w:marRight w:val="0"/>
      <w:marTop w:val="0"/>
      <w:marBottom w:val="0"/>
      <w:divBdr>
        <w:top w:val="none" w:sz="0" w:space="0" w:color="auto"/>
        <w:left w:val="none" w:sz="0" w:space="0" w:color="auto"/>
        <w:bottom w:val="none" w:sz="0" w:space="0" w:color="auto"/>
        <w:right w:val="none" w:sz="0" w:space="0" w:color="auto"/>
      </w:divBdr>
    </w:div>
    <w:div w:id="1515878567">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16188357">
      <w:bodyDiv w:val="1"/>
      <w:marLeft w:val="0"/>
      <w:marRight w:val="0"/>
      <w:marTop w:val="0"/>
      <w:marBottom w:val="0"/>
      <w:divBdr>
        <w:top w:val="none" w:sz="0" w:space="0" w:color="auto"/>
        <w:left w:val="none" w:sz="0" w:space="0" w:color="auto"/>
        <w:bottom w:val="none" w:sz="0" w:space="0" w:color="auto"/>
        <w:right w:val="none" w:sz="0" w:space="0" w:color="auto"/>
      </w:divBdr>
    </w:div>
    <w:div w:id="1516269650">
      <w:bodyDiv w:val="1"/>
      <w:marLeft w:val="0"/>
      <w:marRight w:val="0"/>
      <w:marTop w:val="0"/>
      <w:marBottom w:val="0"/>
      <w:divBdr>
        <w:top w:val="none" w:sz="0" w:space="0" w:color="auto"/>
        <w:left w:val="none" w:sz="0" w:space="0" w:color="auto"/>
        <w:bottom w:val="none" w:sz="0" w:space="0" w:color="auto"/>
        <w:right w:val="none" w:sz="0" w:space="0" w:color="auto"/>
      </w:divBdr>
    </w:div>
    <w:div w:id="1516381495">
      <w:bodyDiv w:val="1"/>
      <w:marLeft w:val="0"/>
      <w:marRight w:val="0"/>
      <w:marTop w:val="0"/>
      <w:marBottom w:val="0"/>
      <w:divBdr>
        <w:top w:val="none" w:sz="0" w:space="0" w:color="auto"/>
        <w:left w:val="none" w:sz="0" w:space="0" w:color="auto"/>
        <w:bottom w:val="none" w:sz="0" w:space="0" w:color="auto"/>
        <w:right w:val="none" w:sz="0" w:space="0" w:color="auto"/>
      </w:divBdr>
    </w:div>
    <w:div w:id="1516505068">
      <w:bodyDiv w:val="1"/>
      <w:marLeft w:val="0"/>
      <w:marRight w:val="0"/>
      <w:marTop w:val="0"/>
      <w:marBottom w:val="0"/>
      <w:divBdr>
        <w:top w:val="none" w:sz="0" w:space="0" w:color="auto"/>
        <w:left w:val="none" w:sz="0" w:space="0" w:color="auto"/>
        <w:bottom w:val="none" w:sz="0" w:space="0" w:color="auto"/>
        <w:right w:val="none" w:sz="0" w:space="0" w:color="auto"/>
      </w:divBdr>
    </w:div>
    <w:div w:id="1516535083">
      <w:bodyDiv w:val="1"/>
      <w:marLeft w:val="0"/>
      <w:marRight w:val="0"/>
      <w:marTop w:val="0"/>
      <w:marBottom w:val="0"/>
      <w:divBdr>
        <w:top w:val="none" w:sz="0" w:space="0" w:color="auto"/>
        <w:left w:val="none" w:sz="0" w:space="0" w:color="auto"/>
        <w:bottom w:val="none" w:sz="0" w:space="0" w:color="auto"/>
        <w:right w:val="none" w:sz="0" w:space="0" w:color="auto"/>
      </w:divBdr>
    </w:div>
    <w:div w:id="1516575007">
      <w:bodyDiv w:val="1"/>
      <w:marLeft w:val="0"/>
      <w:marRight w:val="0"/>
      <w:marTop w:val="0"/>
      <w:marBottom w:val="0"/>
      <w:divBdr>
        <w:top w:val="none" w:sz="0" w:space="0" w:color="auto"/>
        <w:left w:val="none" w:sz="0" w:space="0" w:color="auto"/>
        <w:bottom w:val="none" w:sz="0" w:space="0" w:color="auto"/>
        <w:right w:val="none" w:sz="0" w:space="0" w:color="auto"/>
      </w:divBdr>
    </w:div>
    <w:div w:id="1517109261">
      <w:bodyDiv w:val="1"/>
      <w:marLeft w:val="0"/>
      <w:marRight w:val="0"/>
      <w:marTop w:val="0"/>
      <w:marBottom w:val="0"/>
      <w:divBdr>
        <w:top w:val="none" w:sz="0" w:space="0" w:color="auto"/>
        <w:left w:val="none" w:sz="0" w:space="0" w:color="auto"/>
        <w:bottom w:val="none" w:sz="0" w:space="0" w:color="auto"/>
        <w:right w:val="none" w:sz="0" w:space="0" w:color="auto"/>
      </w:divBdr>
    </w:div>
    <w:div w:id="1517189844">
      <w:bodyDiv w:val="1"/>
      <w:marLeft w:val="0"/>
      <w:marRight w:val="0"/>
      <w:marTop w:val="0"/>
      <w:marBottom w:val="0"/>
      <w:divBdr>
        <w:top w:val="none" w:sz="0" w:space="0" w:color="auto"/>
        <w:left w:val="none" w:sz="0" w:space="0" w:color="auto"/>
        <w:bottom w:val="none" w:sz="0" w:space="0" w:color="auto"/>
        <w:right w:val="none" w:sz="0" w:space="0" w:color="auto"/>
      </w:divBdr>
    </w:div>
    <w:div w:id="1517230974">
      <w:bodyDiv w:val="1"/>
      <w:marLeft w:val="0"/>
      <w:marRight w:val="0"/>
      <w:marTop w:val="0"/>
      <w:marBottom w:val="0"/>
      <w:divBdr>
        <w:top w:val="none" w:sz="0" w:space="0" w:color="auto"/>
        <w:left w:val="none" w:sz="0" w:space="0" w:color="auto"/>
        <w:bottom w:val="none" w:sz="0" w:space="0" w:color="auto"/>
        <w:right w:val="none" w:sz="0" w:space="0" w:color="auto"/>
      </w:divBdr>
    </w:div>
    <w:div w:id="1517377427">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573100">
      <w:bodyDiv w:val="1"/>
      <w:marLeft w:val="0"/>
      <w:marRight w:val="0"/>
      <w:marTop w:val="0"/>
      <w:marBottom w:val="0"/>
      <w:divBdr>
        <w:top w:val="none" w:sz="0" w:space="0" w:color="auto"/>
        <w:left w:val="none" w:sz="0" w:space="0" w:color="auto"/>
        <w:bottom w:val="none" w:sz="0" w:space="0" w:color="auto"/>
        <w:right w:val="none" w:sz="0" w:space="0" w:color="auto"/>
      </w:divBdr>
    </w:div>
    <w:div w:id="1517649691">
      <w:bodyDiv w:val="1"/>
      <w:marLeft w:val="0"/>
      <w:marRight w:val="0"/>
      <w:marTop w:val="0"/>
      <w:marBottom w:val="0"/>
      <w:divBdr>
        <w:top w:val="none" w:sz="0" w:space="0" w:color="auto"/>
        <w:left w:val="none" w:sz="0" w:space="0" w:color="auto"/>
        <w:bottom w:val="none" w:sz="0" w:space="0" w:color="auto"/>
        <w:right w:val="none" w:sz="0" w:space="0" w:color="auto"/>
      </w:divBdr>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7429">
      <w:bodyDiv w:val="1"/>
      <w:marLeft w:val="0"/>
      <w:marRight w:val="0"/>
      <w:marTop w:val="0"/>
      <w:marBottom w:val="0"/>
      <w:divBdr>
        <w:top w:val="none" w:sz="0" w:space="0" w:color="auto"/>
        <w:left w:val="none" w:sz="0" w:space="0" w:color="auto"/>
        <w:bottom w:val="none" w:sz="0" w:space="0" w:color="auto"/>
        <w:right w:val="none" w:sz="0" w:space="0" w:color="auto"/>
      </w:divBdr>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8303534">
      <w:bodyDiv w:val="1"/>
      <w:marLeft w:val="0"/>
      <w:marRight w:val="0"/>
      <w:marTop w:val="0"/>
      <w:marBottom w:val="0"/>
      <w:divBdr>
        <w:top w:val="none" w:sz="0" w:space="0" w:color="auto"/>
        <w:left w:val="none" w:sz="0" w:space="0" w:color="auto"/>
        <w:bottom w:val="none" w:sz="0" w:space="0" w:color="auto"/>
        <w:right w:val="none" w:sz="0" w:space="0" w:color="auto"/>
      </w:divBdr>
    </w:div>
    <w:div w:id="1518421527">
      <w:bodyDiv w:val="1"/>
      <w:marLeft w:val="0"/>
      <w:marRight w:val="0"/>
      <w:marTop w:val="0"/>
      <w:marBottom w:val="0"/>
      <w:divBdr>
        <w:top w:val="none" w:sz="0" w:space="0" w:color="auto"/>
        <w:left w:val="none" w:sz="0" w:space="0" w:color="auto"/>
        <w:bottom w:val="none" w:sz="0" w:space="0" w:color="auto"/>
        <w:right w:val="none" w:sz="0" w:space="0" w:color="auto"/>
      </w:divBdr>
    </w:div>
    <w:div w:id="1518545511">
      <w:bodyDiv w:val="1"/>
      <w:marLeft w:val="0"/>
      <w:marRight w:val="0"/>
      <w:marTop w:val="0"/>
      <w:marBottom w:val="0"/>
      <w:divBdr>
        <w:top w:val="none" w:sz="0" w:space="0" w:color="auto"/>
        <w:left w:val="none" w:sz="0" w:space="0" w:color="auto"/>
        <w:bottom w:val="none" w:sz="0" w:space="0" w:color="auto"/>
        <w:right w:val="none" w:sz="0" w:space="0" w:color="auto"/>
      </w:divBdr>
    </w:div>
    <w:div w:id="1518620063">
      <w:bodyDiv w:val="1"/>
      <w:marLeft w:val="0"/>
      <w:marRight w:val="0"/>
      <w:marTop w:val="0"/>
      <w:marBottom w:val="0"/>
      <w:divBdr>
        <w:top w:val="none" w:sz="0" w:space="0" w:color="auto"/>
        <w:left w:val="none" w:sz="0" w:space="0" w:color="auto"/>
        <w:bottom w:val="none" w:sz="0" w:space="0" w:color="auto"/>
        <w:right w:val="none" w:sz="0" w:space="0" w:color="auto"/>
      </w:divBdr>
    </w:div>
    <w:div w:id="1519194230">
      <w:bodyDiv w:val="1"/>
      <w:marLeft w:val="0"/>
      <w:marRight w:val="0"/>
      <w:marTop w:val="0"/>
      <w:marBottom w:val="0"/>
      <w:divBdr>
        <w:top w:val="none" w:sz="0" w:space="0" w:color="auto"/>
        <w:left w:val="none" w:sz="0" w:space="0" w:color="auto"/>
        <w:bottom w:val="none" w:sz="0" w:space="0" w:color="auto"/>
        <w:right w:val="none" w:sz="0" w:space="0" w:color="auto"/>
      </w:divBdr>
    </w:div>
    <w:div w:id="1519271892">
      <w:bodyDiv w:val="1"/>
      <w:marLeft w:val="0"/>
      <w:marRight w:val="0"/>
      <w:marTop w:val="0"/>
      <w:marBottom w:val="0"/>
      <w:divBdr>
        <w:top w:val="none" w:sz="0" w:space="0" w:color="auto"/>
        <w:left w:val="none" w:sz="0" w:space="0" w:color="auto"/>
        <w:bottom w:val="none" w:sz="0" w:space="0" w:color="auto"/>
        <w:right w:val="none" w:sz="0" w:space="0" w:color="auto"/>
      </w:divBdr>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540061">
      <w:bodyDiv w:val="1"/>
      <w:marLeft w:val="0"/>
      <w:marRight w:val="0"/>
      <w:marTop w:val="0"/>
      <w:marBottom w:val="0"/>
      <w:divBdr>
        <w:top w:val="none" w:sz="0" w:space="0" w:color="auto"/>
        <w:left w:val="none" w:sz="0" w:space="0" w:color="auto"/>
        <w:bottom w:val="none" w:sz="0" w:space="0" w:color="auto"/>
        <w:right w:val="none" w:sz="0" w:space="0" w:color="auto"/>
      </w:divBdr>
    </w:div>
    <w:div w:id="1519541102">
      <w:bodyDiv w:val="1"/>
      <w:marLeft w:val="0"/>
      <w:marRight w:val="0"/>
      <w:marTop w:val="0"/>
      <w:marBottom w:val="0"/>
      <w:divBdr>
        <w:top w:val="none" w:sz="0" w:space="0" w:color="auto"/>
        <w:left w:val="none" w:sz="0" w:space="0" w:color="auto"/>
        <w:bottom w:val="none" w:sz="0" w:space="0" w:color="auto"/>
        <w:right w:val="none" w:sz="0" w:space="0" w:color="auto"/>
      </w:divBdr>
    </w:div>
    <w:div w:id="1519614249">
      <w:bodyDiv w:val="1"/>
      <w:marLeft w:val="0"/>
      <w:marRight w:val="0"/>
      <w:marTop w:val="0"/>
      <w:marBottom w:val="0"/>
      <w:divBdr>
        <w:top w:val="none" w:sz="0" w:space="0" w:color="auto"/>
        <w:left w:val="none" w:sz="0" w:space="0" w:color="auto"/>
        <w:bottom w:val="none" w:sz="0" w:space="0" w:color="auto"/>
        <w:right w:val="none" w:sz="0" w:space="0" w:color="auto"/>
      </w:divBdr>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661306">
      <w:bodyDiv w:val="1"/>
      <w:marLeft w:val="0"/>
      <w:marRight w:val="0"/>
      <w:marTop w:val="0"/>
      <w:marBottom w:val="0"/>
      <w:divBdr>
        <w:top w:val="none" w:sz="0" w:space="0" w:color="auto"/>
        <w:left w:val="none" w:sz="0" w:space="0" w:color="auto"/>
        <w:bottom w:val="none" w:sz="0" w:space="0" w:color="auto"/>
        <w:right w:val="none" w:sz="0" w:space="0" w:color="auto"/>
      </w:divBdr>
    </w:div>
    <w:div w:id="1519662720">
      <w:bodyDiv w:val="1"/>
      <w:marLeft w:val="0"/>
      <w:marRight w:val="0"/>
      <w:marTop w:val="0"/>
      <w:marBottom w:val="0"/>
      <w:divBdr>
        <w:top w:val="none" w:sz="0" w:space="0" w:color="auto"/>
        <w:left w:val="none" w:sz="0" w:space="0" w:color="auto"/>
        <w:bottom w:val="none" w:sz="0" w:space="0" w:color="auto"/>
        <w:right w:val="none" w:sz="0" w:space="0" w:color="auto"/>
      </w:divBdr>
    </w:div>
    <w:div w:id="1519737103">
      <w:bodyDiv w:val="1"/>
      <w:marLeft w:val="0"/>
      <w:marRight w:val="0"/>
      <w:marTop w:val="0"/>
      <w:marBottom w:val="0"/>
      <w:divBdr>
        <w:top w:val="none" w:sz="0" w:space="0" w:color="auto"/>
        <w:left w:val="none" w:sz="0" w:space="0" w:color="auto"/>
        <w:bottom w:val="none" w:sz="0" w:space="0" w:color="auto"/>
        <w:right w:val="none" w:sz="0" w:space="0" w:color="auto"/>
      </w:divBdr>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388035">
      <w:bodyDiv w:val="1"/>
      <w:marLeft w:val="0"/>
      <w:marRight w:val="0"/>
      <w:marTop w:val="0"/>
      <w:marBottom w:val="0"/>
      <w:divBdr>
        <w:top w:val="none" w:sz="0" w:space="0" w:color="auto"/>
        <w:left w:val="none" w:sz="0" w:space="0" w:color="auto"/>
        <w:bottom w:val="none" w:sz="0" w:space="0" w:color="auto"/>
        <w:right w:val="none" w:sz="0" w:space="0" w:color="auto"/>
      </w:divBdr>
    </w:div>
    <w:div w:id="1520698359">
      <w:bodyDiv w:val="1"/>
      <w:marLeft w:val="0"/>
      <w:marRight w:val="0"/>
      <w:marTop w:val="0"/>
      <w:marBottom w:val="0"/>
      <w:divBdr>
        <w:top w:val="none" w:sz="0" w:space="0" w:color="auto"/>
        <w:left w:val="none" w:sz="0" w:space="0" w:color="auto"/>
        <w:bottom w:val="none" w:sz="0" w:space="0" w:color="auto"/>
        <w:right w:val="none" w:sz="0" w:space="0" w:color="auto"/>
      </w:divBdr>
    </w:div>
    <w:div w:id="1520700757">
      <w:bodyDiv w:val="1"/>
      <w:marLeft w:val="0"/>
      <w:marRight w:val="0"/>
      <w:marTop w:val="0"/>
      <w:marBottom w:val="0"/>
      <w:divBdr>
        <w:top w:val="none" w:sz="0" w:space="0" w:color="auto"/>
        <w:left w:val="none" w:sz="0" w:space="0" w:color="auto"/>
        <w:bottom w:val="none" w:sz="0" w:space="0" w:color="auto"/>
        <w:right w:val="none" w:sz="0" w:space="0" w:color="auto"/>
      </w:divBdr>
    </w:div>
    <w:div w:id="1520772703">
      <w:bodyDiv w:val="1"/>
      <w:marLeft w:val="0"/>
      <w:marRight w:val="0"/>
      <w:marTop w:val="0"/>
      <w:marBottom w:val="0"/>
      <w:divBdr>
        <w:top w:val="none" w:sz="0" w:space="0" w:color="auto"/>
        <w:left w:val="none" w:sz="0" w:space="0" w:color="auto"/>
        <w:bottom w:val="none" w:sz="0" w:space="0" w:color="auto"/>
        <w:right w:val="none" w:sz="0" w:space="0" w:color="auto"/>
      </w:divBdr>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965245">
      <w:bodyDiv w:val="1"/>
      <w:marLeft w:val="0"/>
      <w:marRight w:val="0"/>
      <w:marTop w:val="0"/>
      <w:marBottom w:val="0"/>
      <w:divBdr>
        <w:top w:val="none" w:sz="0" w:space="0" w:color="auto"/>
        <w:left w:val="none" w:sz="0" w:space="0" w:color="auto"/>
        <w:bottom w:val="none" w:sz="0" w:space="0" w:color="auto"/>
        <w:right w:val="none" w:sz="0" w:space="0" w:color="auto"/>
      </w:divBdr>
    </w:div>
    <w:div w:id="1520970238">
      <w:bodyDiv w:val="1"/>
      <w:marLeft w:val="0"/>
      <w:marRight w:val="0"/>
      <w:marTop w:val="0"/>
      <w:marBottom w:val="0"/>
      <w:divBdr>
        <w:top w:val="none" w:sz="0" w:space="0" w:color="auto"/>
        <w:left w:val="none" w:sz="0" w:space="0" w:color="auto"/>
        <w:bottom w:val="none" w:sz="0" w:space="0" w:color="auto"/>
        <w:right w:val="none" w:sz="0" w:space="0" w:color="auto"/>
      </w:divBdr>
    </w:div>
    <w:div w:id="1521048972">
      <w:bodyDiv w:val="1"/>
      <w:marLeft w:val="0"/>
      <w:marRight w:val="0"/>
      <w:marTop w:val="0"/>
      <w:marBottom w:val="0"/>
      <w:divBdr>
        <w:top w:val="none" w:sz="0" w:space="0" w:color="auto"/>
        <w:left w:val="none" w:sz="0" w:space="0" w:color="auto"/>
        <w:bottom w:val="none" w:sz="0" w:space="0" w:color="auto"/>
        <w:right w:val="none" w:sz="0" w:space="0" w:color="auto"/>
      </w:divBdr>
    </w:div>
    <w:div w:id="1521161271">
      <w:bodyDiv w:val="1"/>
      <w:marLeft w:val="0"/>
      <w:marRight w:val="0"/>
      <w:marTop w:val="0"/>
      <w:marBottom w:val="0"/>
      <w:divBdr>
        <w:top w:val="none" w:sz="0" w:space="0" w:color="auto"/>
        <w:left w:val="none" w:sz="0" w:space="0" w:color="auto"/>
        <w:bottom w:val="none" w:sz="0" w:space="0" w:color="auto"/>
        <w:right w:val="none" w:sz="0" w:space="0" w:color="auto"/>
      </w:divBdr>
    </w:div>
    <w:div w:id="1521236110">
      <w:bodyDiv w:val="1"/>
      <w:marLeft w:val="0"/>
      <w:marRight w:val="0"/>
      <w:marTop w:val="0"/>
      <w:marBottom w:val="0"/>
      <w:divBdr>
        <w:top w:val="none" w:sz="0" w:space="0" w:color="auto"/>
        <w:left w:val="none" w:sz="0" w:space="0" w:color="auto"/>
        <w:bottom w:val="none" w:sz="0" w:space="0" w:color="auto"/>
        <w:right w:val="none" w:sz="0" w:space="0" w:color="auto"/>
      </w:divBdr>
      <w:divsChild>
        <w:div w:id="114450009">
          <w:marLeft w:val="0"/>
          <w:marRight w:val="0"/>
          <w:marTop w:val="0"/>
          <w:marBottom w:val="0"/>
          <w:divBdr>
            <w:top w:val="none" w:sz="0" w:space="0" w:color="auto"/>
            <w:left w:val="none" w:sz="0" w:space="0" w:color="auto"/>
            <w:bottom w:val="none" w:sz="0" w:space="0" w:color="auto"/>
            <w:right w:val="none" w:sz="0" w:space="0" w:color="auto"/>
          </w:divBdr>
        </w:div>
        <w:div w:id="699863644">
          <w:marLeft w:val="0"/>
          <w:marRight w:val="0"/>
          <w:marTop w:val="0"/>
          <w:marBottom w:val="0"/>
          <w:divBdr>
            <w:top w:val="none" w:sz="0" w:space="0" w:color="auto"/>
            <w:left w:val="none" w:sz="0" w:space="0" w:color="auto"/>
            <w:bottom w:val="none" w:sz="0" w:space="0" w:color="auto"/>
            <w:right w:val="none" w:sz="0" w:space="0" w:color="auto"/>
          </w:divBdr>
          <w:divsChild>
            <w:div w:id="216749474">
              <w:marLeft w:val="0"/>
              <w:marRight w:val="0"/>
              <w:marTop w:val="0"/>
              <w:marBottom w:val="0"/>
              <w:divBdr>
                <w:top w:val="none" w:sz="0" w:space="0" w:color="auto"/>
                <w:left w:val="none" w:sz="0" w:space="0" w:color="auto"/>
                <w:bottom w:val="none" w:sz="0" w:space="0" w:color="auto"/>
                <w:right w:val="none" w:sz="0" w:space="0" w:color="auto"/>
              </w:divBdr>
              <w:divsChild>
                <w:div w:id="1129980127">
                  <w:marLeft w:val="0"/>
                  <w:marRight w:val="0"/>
                  <w:marTop w:val="0"/>
                  <w:marBottom w:val="584"/>
                  <w:divBdr>
                    <w:top w:val="none" w:sz="0" w:space="0" w:color="auto"/>
                    <w:left w:val="none" w:sz="0" w:space="0" w:color="auto"/>
                    <w:bottom w:val="none" w:sz="0" w:space="0" w:color="auto"/>
                    <w:right w:val="none" w:sz="0" w:space="0" w:color="auto"/>
                  </w:divBdr>
                  <w:divsChild>
                    <w:div w:id="225189658">
                      <w:marLeft w:val="0"/>
                      <w:marRight w:val="0"/>
                      <w:marTop w:val="0"/>
                      <w:marBottom w:val="0"/>
                      <w:divBdr>
                        <w:top w:val="none" w:sz="0" w:space="0" w:color="auto"/>
                        <w:left w:val="none" w:sz="0" w:space="0" w:color="auto"/>
                        <w:bottom w:val="none" w:sz="0" w:space="0" w:color="auto"/>
                        <w:right w:val="none" w:sz="0" w:space="0" w:color="auto"/>
                      </w:divBdr>
                      <w:divsChild>
                        <w:div w:id="211774422">
                          <w:marLeft w:val="0"/>
                          <w:marRight w:val="0"/>
                          <w:marTop w:val="0"/>
                          <w:marBottom w:val="0"/>
                          <w:divBdr>
                            <w:top w:val="none" w:sz="0" w:space="0" w:color="auto"/>
                            <w:left w:val="none" w:sz="0" w:space="0" w:color="auto"/>
                            <w:bottom w:val="none" w:sz="0" w:space="0" w:color="auto"/>
                            <w:right w:val="none" w:sz="0" w:space="0" w:color="auto"/>
                          </w:divBdr>
                          <w:divsChild>
                            <w:div w:id="662661831">
                              <w:marLeft w:val="0"/>
                              <w:marRight w:val="0"/>
                              <w:marTop w:val="136"/>
                              <w:marBottom w:val="0"/>
                              <w:divBdr>
                                <w:top w:val="none" w:sz="0" w:space="0" w:color="auto"/>
                                <w:left w:val="none" w:sz="0" w:space="0" w:color="auto"/>
                                <w:bottom w:val="none" w:sz="0" w:space="0" w:color="auto"/>
                                <w:right w:val="none" w:sz="0" w:space="0" w:color="auto"/>
                              </w:divBdr>
                              <w:divsChild>
                                <w:div w:id="1155730404">
                                  <w:marLeft w:val="0"/>
                                  <w:marRight w:val="0"/>
                                  <w:marTop w:val="0"/>
                                  <w:marBottom w:val="0"/>
                                  <w:divBdr>
                                    <w:top w:val="none" w:sz="0" w:space="0" w:color="auto"/>
                                    <w:left w:val="none" w:sz="0" w:space="0" w:color="auto"/>
                                    <w:bottom w:val="none" w:sz="0" w:space="0" w:color="auto"/>
                                    <w:right w:val="none" w:sz="0" w:space="0" w:color="auto"/>
                                  </w:divBdr>
                                  <w:divsChild>
                                    <w:div w:id="6306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161255">
              <w:marLeft w:val="0"/>
              <w:marRight w:val="0"/>
              <w:marTop w:val="0"/>
              <w:marBottom w:val="0"/>
              <w:divBdr>
                <w:top w:val="none" w:sz="0" w:space="0" w:color="auto"/>
                <w:left w:val="none" w:sz="0" w:space="0" w:color="auto"/>
                <w:bottom w:val="none" w:sz="0" w:space="0" w:color="auto"/>
                <w:right w:val="none" w:sz="0" w:space="0" w:color="auto"/>
              </w:divBdr>
              <w:divsChild>
                <w:div w:id="1093820998">
                  <w:marLeft w:val="0"/>
                  <w:marRight w:val="0"/>
                  <w:marTop w:val="0"/>
                  <w:marBottom w:val="0"/>
                  <w:divBdr>
                    <w:top w:val="none" w:sz="0" w:space="0" w:color="auto"/>
                    <w:left w:val="none" w:sz="0" w:space="0" w:color="auto"/>
                    <w:bottom w:val="none" w:sz="0" w:space="0" w:color="auto"/>
                    <w:right w:val="none" w:sz="0" w:space="0" w:color="auto"/>
                  </w:divBdr>
                </w:div>
                <w:div w:id="1890451970">
                  <w:marLeft w:val="0"/>
                  <w:marRight w:val="0"/>
                  <w:marTop w:val="0"/>
                  <w:marBottom w:val="0"/>
                  <w:divBdr>
                    <w:top w:val="none" w:sz="0" w:space="0" w:color="auto"/>
                    <w:left w:val="none" w:sz="0" w:space="0" w:color="auto"/>
                    <w:bottom w:val="none" w:sz="0" w:space="0" w:color="auto"/>
                    <w:right w:val="none" w:sz="0" w:space="0" w:color="auto"/>
                  </w:divBdr>
                  <w:divsChild>
                    <w:div w:id="11786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6050">
      <w:bodyDiv w:val="1"/>
      <w:marLeft w:val="0"/>
      <w:marRight w:val="0"/>
      <w:marTop w:val="0"/>
      <w:marBottom w:val="0"/>
      <w:divBdr>
        <w:top w:val="none" w:sz="0" w:space="0" w:color="auto"/>
        <w:left w:val="none" w:sz="0" w:space="0" w:color="auto"/>
        <w:bottom w:val="none" w:sz="0" w:space="0" w:color="auto"/>
        <w:right w:val="none" w:sz="0" w:space="0" w:color="auto"/>
      </w:divBdr>
    </w:div>
    <w:div w:id="1521502325">
      <w:bodyDiv w:val="1"/>
      <w:marLeft w:val="0"/>
      <w:marRight w:val="0"/>
      <w:marTop w:val="0"/>
      <w:marBottom w:val="0"/>
      <w:divBdr>
        <w:top w:val="none" w:sz="0" w:space="0" w:color="auto"/>
        <w:left w:val="none" w:sz="0" w:space="0" w:color="auto"/>
        <w:bottom w:val="none" w:sz="0" w:space="0" w:color="auto"/>
        <w:right w:val="none" w:sz="0" w:space="0" w:color="auto"/>
      </w:divBdr>
    </w:div>
    <w:div w:id="1521503190">
      <w:bodyDiv w:val="1"/>
      <w:marLeft w:val="0"/>
      <w:marRight w:val="0"/>
      <w:marTop w:val="0"/>
      <w:marBottom w:val="0"/>
      <w:divBdr>
        <w:top w:val="none" w:sz="0" w:space="0" w:color="auto"/>
        <w:left w:val="none" w:sz="0" w:space="0" w:color="auto"/>
        <w:bottom w:val="none" w:sz="0" w:space="0" w:color="auto"/>
        <w:right w:val="none" w:sz="0" w:space="0" w:color="auto"/>
      </w:divBdr>
    </w:div>
    <w:div w:id="1521581555">
      <w:bodyDiv w:val="1"/>
      <w:marLeft w:val="0"/>
      <w:marRight w:val="0"/>
      <w:marTop w:val="0"/>
      <w:marBottom w:val="0"/>
      <w:divBdr>
        <w:top w:val="none" w:sz="0" w:space="0" w:color="auto"/>
        <w:left w:val="none" w:sz="0" w:space="0" w:color="auto"/>
        <w:bottom w:val="none" w:sz="0" w:space="0" w:color="auto"/>
        <w:right w:val="none" w:sz="0" w:space="0" w:color="auto"/>
      </w:divBdr>
    </w:div>
    <w:div w:id="1521696613">
      <w:bodyDiv w:val="1"/>
      <w:marLeft w:val="0"/>
      <w:marRight w:val="0"/>
      <w:marTop w:val="0"/>
      <w:marBottom w:val="0"/>
      <w:divBdr>
        <w:top w:val="none" w:sz="0" w:space="0" w:color="auto"/>
        <w:left w:val="none" w:sz="0" w:space="0" w:color="auto"/>
        <w:bottom w:val="none" w:sz="0" w:space="0" w:color="auto"/>
        <w:right w:val="none" w:sz="0" w:space="0" w:color="auto"/>
      </w:divBdr>
    </w:div>
    <w:div w:id="1521817720">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94396">
      <w:bodyDiv w:val="1"/>
      <w:marLeft w:val="0"/>
      <w:marRight w:val="0"/>
      <w:marTop w:val="0"/>
      <w:marBottom w:val="0"/>
      <w:divBdr>
        <w:top w:val="none" w:sz="0" w:space="0" w:color="auto"/>
        <w:left w:val="none" w:sz="0" w:space="0" w:color="auto"/>
        <w:bottom w:val="none" w:sz="0" w:space="0" w:color="auto"/>
        <w:right w:val="none" w:sz="0" w:space="0" w:color="auto"/>
      </w:divBdr>
    </w:div>
    <w:div w:id="1521896855">
      <w:bodyDiv w:val="1"/>
      <w:marLeft w:val="0"/>
      <w:marRight w:val="0"/>
      <w:marTop w:val="0"/>
      <w:marBottom w:val="0"/>
      <w:divBdr>
        <w:top w:val="none" w:sz="0" w:space="0" w:color="auto"/>
        <w:left w:val="none" w:sz="0" w:space="0" w:color="auto"/>
        <w:bottom w:val="none" w:sz="0" w:space="0" w:color="auto"/>
        <w:right w:val="none" w:sz="0" w:space="0" w:color="auto"/>
      </w:divBdr>
    </w:div>
    <w:div w:id="1522086249">
      <w:bodyDiv w:val="1"/>
      <w:marLeft w:val="0"/>
      <w:marRight w:val="0"/>
      <w:marTop w:val="0"/>
      <w:marBottom w:val="0"/>
      <w:divBdr>
        <w:top w:val="none" w:sz="0" w:space="0" w:color="auto"/>
        <w:left w:val="none" w:sz="0" w:space="0" w:color="auto"/>
        <w:bottom w:val="none" w:sz="0" w:space="0" w:color="auto"/>
        <w:right w:val="none" w:sz="0" w:space="0" w:color="auto"/>
      </w:divBdr>
    </w:div>
    <w:div w:id="1522160207">
      <w:bodyDiv w:val="1"/>
      <w:marLeft w:val="0"/>
      <w:marRight w:val="0"/>
      <w:marTop w:val="0"/>
      <w:marBottom w:val="0"/>
      <w:divBdr>
        <w:top w:val="none" w:sz="0" w:space="0" w:color="auto"/>
        <w:left w:val="none" w:sz="0" w:space="0" w:color="auto"/>
        <w:bottom w:val="none" w:sz="0" w:space="0" w:color="auto"/>
        <w:right w:val="none" w:sz="0" w:space="0" w:color="auto"/>
      </w:divBdr>
    </w:div>
    <w:div w:id="1522477805">
      <w:bodyDiv w:val="1"/>
      <w:marLeft w:val="0"/>
      <w:marRight w:val="0"/>
      <w:marTop w:val="0"/>
      <w:marBottom w:val="0"/>
      <w:divBdr>
        <w:top w:val="none" w:sz="0" w:space="0" w:color="auto"/>
        <w:left w:val="none" w:sz="0" w:space="0" w:color="auto"/>
        <w:bottom w:val="none" w:sz="0" w:space="0" w:color="auto"/>
        <w:right w:val="none" w:sz="0" w:space="0" w:color="auto"/>
      </w:divBdr>
    </w:div>
    <w:div w:id="1522549399">
      <w:bodyDiv w:val="1"/>
      <w:marLeft w:val="0"/>
      <w:marRight w:val="0"/>
      <w:marTop w:val="0"/>
      <w:marBottom w:val="0"/>
      <w:divBdr>
        <w:top w:val="none" w:sz="0" w:space="0" w:color="auto"/>
        <w:left w:val="none" w:sz="0" w:space="0" w:color="auto"/>
        <w:bottom w:val="none" w:sz="0" w:space="0" w:color="auto"/>
        <w:right w:val="none" w:sz="0" w:space="0" w:color="auto"/>
      </w:divBdr>
    </w:div>
    <w:div w:id="1522668682">
      <w:bodyDiv w:val="1"/>
      <w:marLeft w:val="0"/>
      <w:marRight w:val="0"/>
      <w:marTop w:val="0"/>
      <w:marBottom w:val="0"/>
      <w:divBdr>
        <w:top w:val="none" w:sz="0" w:space="0" w:color="auto"/>
        <w:left w:val="none" w:sz="0" w:space="0" w:color="auto"/>
        <w:bottom w:val="none" w:sz="0" w:space="0" w:color="auto"/>
        <w:right w:val="none" w:sz="0" w:space="0" w:color="auto"/>
      </w:divBdr>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822359">
      <w:bodyDiv w:val="1"/>
      <w:marLeft w:val="0"/>
      <w:marRight w:val="0"/>
      <w:marTop w:val="0"/>
      <w:marBottom w:val="0"/>
      <w:divBdr>
        <w:top w:val="none" w:sz="0" w:space="0" w:color="auto"/>
        <w:left w:val="none" w:sz="0" w:space="0" w:color="auto"/>
        <w:bottom w:val="none" w:sz="0" w:space="0" w:color="auto"/>
        <w:right w:val="none" w:sz="0" w:space="0" w:color="auto"/>
      </w:divBdr>
    </w:div>
    <w:div w:id="1522860333">
      <w:bodyDiv w:val="1"/>
      <w:marLeft w:val="0"/>
      <w:marRight w:val="0"/>
      <w:marTop w:val="0"/>
      <w:marBottom w:val="0"/>
      <w:divBdr>
        <w:top w:val="none" w:sz="0" w:space="0" w:color="auto"/>
        <w:left w:val="none" w:sz="0" w:space="0" w:color="auto"/>
        <w:bottom w:val="none" w:sz="0" w:space="0" w:color="auto"/>
        <w:right w:val="none" w:sz="0" w:space="0" w:color="auto"/>
      </w:divBdr>
    </w:div>
    <w:div w:id="1522931130">
      <w:bodyDiv w:val="1"/>
      <w:marLeft w:val="0"/>
      <w:marRight w:val="0"/>
      <w:marTop w:val="0"/>
      <w:marBottom w:val="0"/>
      <w:divBdr>
        <w:top w:val="none" w:sz="0" w:space="0" w:color="auto"/>
        <w:left w:val="none" w:sz="0" w:space="0" w:color="auto"/>
        <w:bottom w:val="none" w:sz="0" w:space="0" w:color="auto"/>
        <w:right w:val="none" w:sz="0" w:space="0" w:color="auto"/>
      </w:divBdr>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7598">
      <w:bodyDiv w:val="1"/>
      <w:marLeft w:val="0"/>
      <w:marRight w:val="0"/>
      <w:marTop w:val="0"/>
      <w:marBottom w:val="0"/>
      <w:divBdr>
        <w:top w:val="none" w:sz="0" w:space="0" w:color="auto"/>
        <w:left w:val="none" w:sz="0" w:space="0" w:color="auto"/>
        <w:bottom w:val="none" w:sz="0" w:space="0" w:color="auto"/>
        <w:right w:val="none" w:sz="0" w:space="0" w:color="auto"/>
      </w:divBdr>
    </w:div>
    <w:div w:id="1523398491">
      <w:bodyDiv w:val="1"/>
      <w:marLeft w:val="0"/>
      <w:marRight w:val="0"/>
      <w:marTop w:val="0"/>
      <w:marBottom w:val="0"/>
      <w:divBdr>
        <w:top w:val="none" w:sz="0" w:space="0" w:color="auto"/>
        <w:left w:val="none" w:sz="0" w:space="0" w:color="auto"/>
        <w:bottom w:val="none" w:sz="0" w:space="0" w:color="auto"/>
        <w:right w:val="none" w:sz="0" w:space="0" w:color="auto"/>
      </w:divBdr>
    </w:div>
    <w:div w:id="1523400149">
      <w:bodyDiv w:val="1"/>
      <w:marLeft w:val="0"/>
      <w:marRight w:val="0"/>
      <w:marTop w:val="0"/>
      <w:marBottom w:val="0"/>
      <w:divBdr>
        <w:top w:val="none" w:sz="0" w:space="0" w:color="auto"/>
        <w:left w:val="none" w:sz="0" w:space="0" w:color="auto"/>
        <w:bottom w:val="none" w:sz="0" w:space="0" w:color="auto"/>
        <w:right w:val="none" w:sz="0" w:space="0" w:color="auto"/>
      </w:divBdr>
    </w:div>
    <w:div w:id="1523402092">
      <w:bodyDiv w:val="1"/>
      <w:marLeft w:val="0"/>
      <w:marRight w:val="0"/>
      <w:marTop w:val="0"/>
      <w:marBottom w:val="0"/>
      <w:divBdr>
        <w:top w:val="none" w:sz="0" w:space="0" w:color="auto"/>
        <w:left w:val="none" w:sz="0" w:space="0" w:color="auto"/>
        <w:bottom w:val="none" w:sz="0" w:space="0" w:color="auto"/>
        <w:right w:val="none" w:sz="0" w:space="0" w:color="auto"/>
      </w:divBdr>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444">
      <w:bodyDiv w:val="1"/>
      <w:marLeft w:val="0"/>
      <w:marRight w:val="0"/>
      <w:marTop w:val="0"/>
      <w:marBottom w:val="0"/>
      <w:divBdr>
        <w:top w:val="none" w:sz="0" w:space="0" w:color="auto"/>
        <w:left w:val="none" w:sz="0" w:space="0" w:color="auto"/>
        <w:bottom w:val="none" w:sz="0" w:space="0" w:color="auto"/>
        <w:right w:val="none" w:sz="0" w:space="0" w:color="auto"/>
      </w:divBdr>
    </w:div>
    <w:div w:id="1524125747">
      <w:bodyDiv w:val="1"/>
      <w:marLeft w:val="0"/>
      <w:marRight w:val="0"/>
      <w:marTop w:val="0"/>
      <w:marBottom w:val="0"/>
      <w:divBdr>
        <w:top w:val="none" w:sz="0" w:space="0" w:color="auto"/>
        <w:left w:val="none" w:sz="0" w:space="0" w:color="auto"/>
        <w:bottom w:val="none" w:sz="0" w:space="0" w:color="auto"/>
        <w:right w:val="none" w:sz="0" w:space="0" w:color="auto"/>
      </w:divBdr>
    </w:div>
    <w:div w:id="1524131934">
      <w:bodyDiv w:val="1"/>
      <w:marLeft w:val="0"/>
      <w:marRight w:val="0"/>
      <w:marTop w:val="0"/>
      <w:marBottom w:val="0"/>
      <w:divBdr>
        <w:top w:val="none" w:sz="0" w:space="0" w:color="auto"/>
        <w:left w:val="none" w:sz="0" w:space="0" w:color="auto"/>
        <w:bottom w:val="none" w:sz="0" w:space="0" w:color="auto"/>
        <w:right w:val="none" w:sz="0" w:space="0" w:color="auto"/>
      </w:divBdr>
    </w:div>
    <w:div w:id="1524243808">
      <w:bodyDiv w:val="1"/>
      <w:marLeft w:val="0"/>
      <w:marRight w:val="0"/>
      <w:marTop w:val="0"/>
      <w:marBottom w:val="0"/>
      <w:divBdr>
        <w:top w:val="none" w:sz="0" w:space="0" w:color="auto"/>
        <w:left w:val="none" w:sz="0" w:space="0" w:color="auto"/>
        <w:bottom w:val="none" w:sz="0" w:space="0" w:color="auto"/>
        <w:right w:val="none" w:sz="0" w:space="0" w:color="auto"/>
      </w:divBdr>
    </w:div>
    <w:div w:id="1524438519">
      <w:bodyDiv w:val="1"/>
      <w:marLeft w:val="0"/>
      <w:marRight w:val="0"/>
      <w:marTop w:val="0"/>
      <w:marBottom w:val="0"/>
      <w:divBdr>
        <w:top w:val="none" w:sz="0" w:space="0" w:color="auto"/>
        <w:left w:val="none" w:sz="0" w:space="0" w:color="auto"/>
        <w:bottom w:val="none" w:sz="0" w:space="0" w:color="auto"/>
        <w:right w:val="none" w:sz="0" w:space="0" w:color="auto"/>
      </w:divBdr>
    </w:div>
    <w:div w:id="1524636104">
      <w:bodyDiv w:val="1"/>
      <w:marLeft w:val="0"/>
      <w:marRight w:val="0"/>
      <w:marTop w:val="0"/>
      <w:marBottom w:val="0"/>
      <w:divBdr>
        <w:top w:val="none" w:sz="0" w:space="0" w:color="auto"/>
        <w:left w:val="none" w:sz="0" w:space="0" w:color="auto"/>
        <w:bottom w:val="none" w:sz="0" w:space="0" w:color="auto"/>
        <w:right w:val="none" w:sz="0" w:space="0" w:color="auto"/>
      </w:divBdr>
    </w:div>
    <w:div w:id="1524707575">
      <w:bodyDiv w:val="1"/>
      <w:marLeft w:val="0"/>
      <w:marRight w:val="0"/>
      <w:marTop w:val="0"/>
      <w:marBottom w:val="0"/>
      <w:divBdr>
        <w:top w:val="none" w:sz="0" w:space="0" w:color="auto"/>
        <w:left w:val="none" w:sz="0" w:space="0" w:color="auto"/>
        <w:bottom w:val="none" w:sz="0" w:space="0" w:color="auto"/>
        <w:right w:val="none" w:sz="0" w:space="0" w:color="auto"/>
      </w:divBdr>
    </w:div>
    <w:div w:id="1524973303">
      <w:bodyDiv w:val="1"/>
      <w:marLeft w:val="0"/>
      <w:marRight w:val="0"/>
      <w:marTop w:val="0"/>
      <w:marBottom w:val="0"/>
      <w:divBdr>
        <w:top w:val="none" w:sz="0" w:space="0" w:color="auto"/>
        <w:left w:val="none" w:sz="0" w:space="0" w:color="auto"/>
        <w:bottom w:val="none" w:sz="0" w:space="0" w:color="auto"/>
        <w:right w:val="none" w:sz="0" w:space="0" w:color="auto"/>
      </w:divBdr>
    </w:div>
    <w:div w:id="1525094146">
      <w:bodyDiv w:val="1"/>
      <w:marLeft w:val="0"/>
      <w:marRight w:val="0"/>
      <w:marTop w:val="0"/>
      <w:marBottom w:val="0"/>
      <w:divBdr>
        <w:top w:val="none" w:sz="0" w:space="0" w:color="auto"/>
        <w:left w:val="none" w:sz="0" w:space="0" w:color="auto"/>
        <w:bottom w:val="none" w:sz="0" w:space="0" w:color="auto"/>
        <w:right w:val="none" w:sz="0" w:space="0" w:color="auto"/>
      </w:divBdr>
    </w:div>
    <w:div w:id="1525096016">
      <w:bodyDiv w:val="1"/>
      <w:marLeft w:val="0"/>
      <w:marRight w:val="0"/>
      <w:marTop w:val="0"/>
      <w:marBottom w:val="0"/>
      <w:divBdr>
        <w:top w:val="none" w:sz="0" w:space="0" w:color="auto"/>
        <w:left w:val="none" w:sz="0" w:space="0" w:color="auto"/>
        <w:bottom w:val="none" w:sz="0" w:space="0" w:color="auto"/>
        <w:right w:val="none" w:sz="0" w:space="0" w:color="auto"/>
      </w:divBdr>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316546">
      <w:bodyDiv w:val="1"/>
      <w:marLeft w:val="0"/>
      <w:marRight w:val="0"/>
      <w:marTop w:val="0"/>
      <w:marBottom w:val="0"/>
      <w:divBdr>
        <w:top w:val="none" w:sz="0" w:space="0" w:color="auto"/>
        <w:left w:val="none" w:sz="0" w:space="0" w:color="auto"/>
        <w:bottom w:val="none" w:sz="0" w:space="0" w:color="auto"/>
        <w:right w:val="none" w:sz="0" w:space="0" w:color="auto"/>
      </w:divBdr>
    </w:div>
    <w:div w:id="1525557585">
      <w:bodyDiv w:val="1"/>
      <w:marLeft w:val="0"/>
      <w:marRight w:val="0"/>
      <w:marTop w:val="0"/>
      <w:marBottom w:val="0"/>
      <w:divBdr>
        <w:top w:val="none" w:sz="0" w:space="0" w:color="auto"/>
        <w:left w:val="none" w:sz="0" w:space="0" w:color="auto"/>
        <w:bottom w:val="none" w:sz="0" w:space="0" w:color="auto"/>
        <w:right w:val="none" w:sz="0" w:space="0" w:color="auto"/>
      </w:divBdr>
    </w:div>
    <w:div w:id="1525560409">
      <w:bodyDiv w:val="1"/>
      <w:marLeft w:val="0"/>
      <w:marRight w:val="0"/>
      <w:marTop w:val="0"/>
      <w:marBottom w:val="0"/>
      <w:divBdr>
        <w:top w:val="none" w:sz="0" w:space="0" w:color="auto"/>
        <w:left w:val="none" w:sz="0" w:space="0" w:color="auto"/>
        <w:bottom w:val="none" w:sz="0" w:space="0" w:color="auto"/>
        <w:right w:val="none" w:sz="0" w:space="0" w:color="auto"/>
      </w:divBdr>
    </w:div>
    <w:div w:id="1525628983">
      <w:bodyDiv w:val="1"/>
      <w:marLeft w:val="0"/>
      <w:marRight w:val="0"/>
      <w:marTop w:val="0"/>
      <w:marBottom w:val="0"/>
      <w:divBdr>
        <w:top w:val="none" w:sz="0" w:space="0" w:color="auto"/>
        <w:left w:val="none" w:sz="0" w:space="0" w:color="auto"/>
        <w:bottom w:val="none" w:sz="0" w:space="0" w:color="auto"/>
        <w:right w:val="none" w:sz="0" w:space="0" w:color="auto"/>
      </w:divBdr>
    </w:div>
    <w:div w:id="152570592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5903979">
      <w:bodyDiv w:val="1"/>
      <w:marLeft w:val="0"/>
      <w:marRight w:val="0"/>
      <w:marTop w:val="0"/>
      <w:marBottom w:val="0"/>
      <w:divBdr>
        <w:top w:val="none" w:sz="0" w:space="0" w:color="auto"/>
        <w:left w:val="none" w:sz="0" w:space="0" w:color="auto"/>
        <w:bottom w:val="none" w:sz="0" w:space="0" w:color="auto"/>
        <w:right w:val="none" w:sz="0" w:space="0" w:color="auto"/>
      </w:divBdr>
    </w:div>
    <w:div w:id="1525941199">
      <w:bodyDiv w:val="1"/>
      <w:marLeft w:val="0"/>
      <w:marRight w:val="0"/>
      <w:marTop w:val="0"/>
      <w:marBottom w:val="0"/>
      <w:divBdr>
        <w:top w:val="none" w:sz="0" w:space="0" w:color="auto"/>
        <w:left w:val="none" w:sz="0" w:space="0" w:color="auto"/>
        <w:bottom w:val="none" w:sz="0" w:space="0" w:color="auto"/>
        <w:right w:val="none" w:sz="0" w:space="0" w:color="auto"/>
      </w:divBdr>
    </w:div>
    <w:div w:id="1526210001">
      <w:bodyDiv w:val="1"/>
      <w:marLeft w:val="0"/>
      <w:marRight w:val="0"/>
      <w:marTop w:val="0"/>
      <w:marBottom w:val="0"/>
      <w:divBdr>
        <w:top w:val="none" w:sz="0" w:space="0" w:color="auto"/>
        <w:left w:val="none" w:sz="0" w:space="0" w:color="auto"/>
        <w:bottom w:val="none" w:sz="0" w:space="0" w:color="auto"/>
        <w:right w:val="none" w:sz="0" w:space="0" w:color="auto"/>
      </w:divBdr>
    </w:div>
    <w:div w:id="1526407747">
      <w:bodyDiv w:val="1"/>
      <w:marLeft w:val="0"/>
      <w:marRight w:val="0"/>
      <w:marTop w:val="0"/>
      <w:marBottom w:val="0"/>
      <w:divBdr>
        <w:top w:val="none" w:sz="0" w:space="0" w:color="auto"/>
        <w:left w:val="none" w:sz="0" w:space="0" w:color="auto"/>
        <w:bottom w:val="none" w:sz="0" w:space="0" w:color="auto"/>
        <w:right w:val="none" w:sz="0" w:space="0" w:color="auto"/>
      </w:divBdr>
    </w:div>
    <w:div w:id="1526559567">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746152">
      <w:bodyDiv w:val="1"/>
      <w:marLeft w:val="0"/>
      <w:marRight w:val="0"/>
      <w:marTop w:val="0"/>
      <w:marBottom w:val="0"/>
      <w:divBdr>
        <w:top w:val="none" w:sz="0" w:space="0" w:color="auto"/>
        <w:left w:val="none" w:sz="0" w:space="0" w:color="auto"/>
        <w:bottom w:val="none" w:sz="0" w:space="0" w:color="auto"/>
        <w:right w:val="none" w:sz="0" w:space="0" w:color="auto"/>
      </w:divBdr>
    </w:div>
    <w:div w:id="1526795431">
      <w:bodyDiv w:val="1"/>
      <w:marLeft w:val="0"/>
      <w:marRight w:val="0"/>
      <w:marTop w:val="0"/>
      <w:marBottom w:val="0"/>
      <w:divBdr>
        <w:top w:val="none" w:sz="0" w:space="0" w:color="auto"/>
        <w:left w:val="none" w:sz="0" w:space="0" w:color="auto"/>
        <w:bottom w:val="none" w:sz="0" w:space="0" w:color="auto"/>
        <w:right w:val="none" w:sz="0" w:space="0" w:color="auto"/>
      </w:divBdr>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5589">
      <w:bodyDiv w:val="1"/>
      <w:marLeft w:val="0"/>
      <w:marRight w:val="0"/>
      <w:marTop w:val="0"/>
      <w:marBottom w:val="0"/>
      <w:divBdr>
        <w:top w:val="none" w:sz="0" w:space="0" w:color="auto"/>
        <w:left w:val="none" w:sz="0" w:space="0" w:color="auto"/>
        <w:bottom w:val="none" w:sz="0" w:space="0" w:color="auto"/>
        <w:right w:val="none" w:sz="0" w:space="0" w:color="auto"/>
      </w:divBdr>
    </w:div>
    <w:div w:id="1527327762">
      <w:bodyDiv w:val="1"/>
      <w:marLeft w:val="0"/>
      <w:marRight w:val="0"/>
      <w:marTop w:val="0"/>
      <w:marBottom w:val="0"/>
      <w:divBdr>
        <w:top w:val="none" w:sz="0" w:space="0" w:color="auto"/>
        <w:left w:val="none" w:sz="0" w:space="0" w:color="auto"/>
        <w:bottom w:val="none" w:sz="0" w:space="0" w:color="auto"/>
        <w:right w:val="none" w:sz="0" w:space="0" w:color="auto"/>
      </w:divBdr>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32943">
      <w:bodyDiv w:val="1"/>
      <w:marLeft w:val="0"/>
      <w:marRight w:val="0"/>
      <w:marTop w:val="0"/>
      <w:marBottom w:val="0"/>
      <w:divBdr>
        <w:top w:val="none" w:sz="0" w:space="0" w:color="auto"/>
        <w:left w:val="none" w:sz="0" w:space="0" w:color="auto"/>
        <w:bottom w:val="none" w:sz="0" w:space="0" w:color="auto"/>
        <w:right w:val="none" w:sz="0" w:space="0" w:color="auto"/>
      </w:divBdr>
    </w:div>
    <w:div w:id="1527596214">
      <w:bodyDiv w:val="1"/>
      <w:marLeft w:val="0"/>
      <w:marRight w:val="0"/>
      <w:marTop w:val="0"/>
      <w:marBottom w:val="0"/>
      <w:divBdr>
        <w:top w:val="none" w:sz="0" w:space="0" w:color="auto"/>
        <w:left w:val="none" w:sz="0" w:space="0" w:color="auto"/>
        <w:bottom w:val="none" w:sz="0" w:space="0" w:color="auto"/>
        <w:right w:val="none" w:sz="0" w:space="0" w:color="auto"/>
      </w:divBdr>
    </w:div>
    <w:div w:id="1527863556">
      <w:bodyDiv w:val="1"/>
      <w:marLeft w:val="0"/>
      <w:marRight w:val="0"/>
      <w:marTop w:val="0"/>
      <w:marBottom w:val="0"/>
      <w:divBdr>
        <w:top w:val="none" w:sz="0" w:space="0" w:color="auto"/>
        <w:left w:val="none" w:sz="0" w:space="0" w:color="auto"/>
        <w:bottom w:val="none" w:sz="0" w:space="0" w:color="auto"/>
        <w:right w:val="none" w:sz="0" w:space="0" w:color="auto"/>
      </w:divBdr>
    </w:div>
    <w:div w:id="1527907480">
      <w:bodyDiv w:val="1"/>
      <w:marLeft w:val="0"/>
      <w:marRight w:val="0"/>
      <w:marTop w:val="0"/>
      <w:marBottom w:val="0"/>
      <w:divBdr>
        <w:top w:val="none" w:sz="0" w:space="0" w:color="auto"/>
        <w:left w:val="none" w:sz="0" w:space="0" w:color="auto"/>
        <w:bottom w:val="none" w:sz="0" w:space="0" w:color="auto"/>
        <w:right w:val="none" w:sz="0" w:space="0" w:color="auto"/>
      </w:divBdr>
    </w:div>
    <w:div w:id="1528331727">
      <w:bodyDiv w:val="1"/>
      <w:marLeft w:val="0"/>
      <w:marRight w:val="0"/>
      <w:marTop w:val="0"/>
      <w:marBottom w:val="0"/>
      <w:divBdr>
        <w:top w:val="none" w:sz="0" w:space="0" w:color="auto"/>
        <w:left w:val="none" w:sz="0" w:space="0" w:color="auto"/>
        <w:bottom w:val="none" w:sz="0" w:space="0" w:color="auto"/>
        <w:right w:val="none" w:sz="0" w:space="0" w:color="auto"/>
      </w:divBdr>
    </w:div>
    <w:div w:id="1528374744">
      <w:bodyDiv w:val="1"/>
      <w:marLeft w:val="0"/>
      <w:marRight w:val="0"/>
      <w:marTop w:val="0"/>
      <w:marBottom w:val="0"/>
      <w:divBdr>
        <w:top w:val="none" w:sz="0" w:space="0" w:color="auto"/>
        <w:left w:val="none" w:sz="0" w:space="0" w:color="auto"/>
        <w:bottom w:val="none" w:sz="0" w:space="0" w:color="auto"/>
        <w:right w:val="none" w:sz="0" w:space="0" w:color="auto"/>
      </w:divBdr>
    </w:div>
    <w:div w:id="1528909141">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371850">
      <w:bodyDiv w:val="1"/>
      <w:marLeft w:val="0"/>
      <w:marRight w:val="0"/>
      <w:marTop w:val="0"/>
      <w:marBottom w:val="0"/>
      <w:divBdr>
        <w:top w:val="none" w:sz="0" w:space="0" w:color="auto"/>
        <w:left w:val="none" w:sz="0" w:space="0" w:color="auto"/>
        <w:bottom w:val="none" w:sz="0" w:space="0" w:color="auto"/>
        <w:right w:val="none" w:sz="0" w:space="0" w:color="auto"/>
      </w:divBdr>
    </w:div>
    <w:div w:id="1529642667">
      <w:bodyDiv w:val="1"/>
      <w:marLeft w:val="0"/>
      <w:marRight w:val="0"/>
      <w:marTop w:val="0"/>
      <w:marBottom w:val="0"/>
      <w:divBdr>
        <w:top w:val="none" w:sz="0" w:space="0" w:color="auto"/>
        <w:left w:val="none" w:sz="0" w:space="0" w:color="auto"/>
        <w:bottom w:val="none" w:sz="0" w:space="0" w:color="auto"/>
        <w:right w:val="none" w:sz="0" w:space="0" w:color="auto"/>
      </w:divBdr>
    </w:div>
    <w:div w:id="1529953284">
      <w:bodyDiv w:val="1"/>
      <w:marLeft w:val="0"/>
      <w:marRight w:val="0"/>
      <w:marTop w:val="0"/>
      <w:marBottom w:val="0"/>
      <w:divBdr>
        <w:top w:val="none" w:sz="0" w:space="0" w:color="auto"/>
        <w:left w:val="none" w:sz="0" w:space="0" w:color="auto"/>
        <w:bottom w:val="none" w:sz="0" w:space="0" w:color="auto"/>
        <w:right w:val="none" w:sz="0" w:space="0" w:color="auto"/>
      </w:divBdr>
    </w:div>
    <w:div w:id="1530023361">
      <w:bodyDiv w:val="1"/>
      <w:marLeft w:val="0"/>
      <w:marRight w:val="0"/>
      <w:marTop w:val="0"/>
      <w:marBottom w:val="0"/>
      <w:divBdr>
        <w:top w:val="none" w:sz="0" w:space="0" w:color="auto"/>
        <w:left w:val="none" w:sz="0" w:space="0" w:color="auto"/>
        <w:bottom w:val="none" w:sz="0" w:space="0" w:color="auto"/>
        <w:right w:val="none" w:sz="0" w:space="0" w:color="auto"/>
      </w:divBdr>
    </w:div>
    <w:div w:id="1530142541">
      <w:bodyDiv w:val="1"/>
      <w:marLeft w:val="0"/>
      <w:marRight w:val="0"/>
      <w:marTop w:val="0"/>
      <w:marBottom w:val="0"/>
      <w:divBdr>
        <w:top w:val="none" w:sz="0" w:space="0" w:color="auto"/>
        <w:left w:val="none" w:sz="0" w:space="0" w:color="auto"/>
        <w:bottom w:val="none" w:sz="0" w:space="0" w:color="auto"/>
        <w:right w:val="none" w:sz="0" w:space="0" w:color="auto"/>
      </w:divBdr>
    </w:div>
    <w:div w:id="1530147052">
      <w:bodyDiv w:val="1"/>
      <w:marLeft w:val="0"/>
      <w:marRight w:val="0"/>
      <w:marTop w:val="0"/>
      <w:marBottom w:val="0"/>
      <w:divBdr>
        <w:top w:val="none" w:sz="0" w:space="0" w:color="auto"/>
        <w:left w:val="none" w:sz="0" w:space="0" w:color="auto"/>
        <w:bottom w:val="none" w:sz="0" w:space="0" w:color="auto"/>
        <w:right w:val="none" w:sz="0" w:space="0" w:color="auto"/>
      </w:divBdr>
    </w:div>
    <w:div w:id="1530219965">
      <w:bodyDiv w:val="1"/>
      <w:marLeft w:val="0"/>
      <w:marRight w:val="0"/>
      <w:marTop w:val="0"/>
      <w:marBottom w:val="0"/>
      <w:divBdr>
        <w:top w:val="none" w:sz="0" w:space="0" w:color="auto"/>
        <w:left w:val="none" w:sz="0" w:space="0" w:color="auto"/>
        <w:bottom w:val="none" w:sz="0" w:space="0" w:color="auto"/>
        <w:right w:val="none" w:sz="0" w:space="0" w:color="auto"/>
      </w:divBdr>
    </w:div>
    <w:div w:id="1530295223">
      <w:bodyDiv w:val="1"/>
      <w:marLeft w:val="0"/>
      <w:marRight w:val="0"/>
      <w:marTop w:val="0"/>
      <w:marBottom w:val="0"/>
      <w:divBdr>
        <w:top w:val="none" w:sz="0" w:space="0" w:color="auto"/>
        <w:left w:val="none" w:sz="0" w:space="0" w:color="auto"/>
        <w:bottom w:val="none" w:sz="0" w:space="0" w:color="auto"/>
        <w:right w:val="none" w:sz="0" w:space="0" w:color="auto"/>
      </w:divBdr>
    </w:div>
    <w:div w:id="1530334307">
      <w:bodyDiv w:val="1"/>
      <w:marLeft w:val="0"/>
      <w:marRight w:val="0"/>
      <w:marTop w:val="0"/>
      <w:marBottom w:val="0"/>
      <w:divBdr>
        <w:top w:val="none" w:sz="0" w:space="0" w:color="auto"/>
        <w:left w:val="none" w:sz="0" w:space="0" w:color="auto"/>
        <w:bottom w:val="none" w:sz="0" w:space="0" w:color="auto"/>
        <w:right w:val="none" w:sz="0" w:space="0" w:color="auto"/>
      </w:divBdr>
    </w:div>
    <w:div w:id="1530485725">
      <w:bodyDiv w:val="1"/>
      <w:marLeft w:val="0"/>
      <w:marRight w:val="0"/>
      <w:marTop w:val="0"/>
      <w:marBottom w:val="0"/>
      <w:divBdr>
        <w:top w:val="none" w:sz="0" w:space="0" w:color="auto"/>
        <w:left w:val="none" w:sz="0" w:space="0" w:color="auto"/>
        <w:bottom w:val="none" w:sz="0" w:space="0" w:color="auto"/>
        <w:right w:val="none" w:sz="0" w:space="0" w:color="auto"/>
      </w:divBdr>
    </w:div>
    <w:div w:id="1530609262">
      <w:bodyDiv w:val="1"/>
      <w:marLeft w:val="0"/>
      <w:marRight w:val="0"/>
      <w:marTop w:val="0"/>
      <w:marBottom w:val="0"/>
      <w:divBdr>
        <w:top w:val="none" w:sz="0" w:space="0" w:color="auto"/>
        <w:left w:val="none" w:sz="0" w:space="0" w:color="auto"/>
        <w:bottom w:val="none" w:sz="0" w:space="0" w:color="auto"/>
        <w:right w:val="none" w:sz="0" w:space="0" w:color="auto"/>
      </w:divBdr>
    </w:div>
    <w:div w:id="1530724762">
      <w:bodyDiv w:val="1"/>
      <w:marLeft w:val="0"/>
      <w:marRight w:val="0"/>
      <w:marTop w:val="0"/>
      <w:marBottom w:val="0"/>
      <w:divBdr>
        <w:top w:val="none" w:sz="0" w:space="0" w:color="auto"/>
        <w:left w:val="none" w:sz="0" w:space="0" w:color="auto"/>
        <w:bottom w:val="none" w:sz="0" w:space="0" w:color="auto"/>
        <w:right w:val="none" w:sz="0" w:space="0" w:color="auto"/>
      </w:divBdr>
    </w:div>
    <w:div w:id="153114053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186130">
      <w:bodyDiv w:val="1"/>
      <w:marLeft w:val="0"/>
      <w:marRight w:val="0"/>
      <w:marTop w:val="0"/>
      <w:marBottom w:val="0"/>
      <w:divBdr>
        <w:top w:val="none" w:sz="0" w:space="0" w:color="auto"/>
        <w:left w:val="none" w:sz="0" w:space="0" w:color="auto"/>
        <w:bottom w:val="none" w:sz="0" w:space="0" w:color="auto"/>
        <w:right w:val="none" w:sz="0" w:space="0" w:color="auto"/>
      </w:divBdr>
    </w:div>
    <w:div w:id="1531258199">
      <w:bodyDiv w:val="1"/>
      <w:marLeft w:val="0"/>
      <w:marRight w:val="0"/>
      <w:marTop w:val="0"/>
      <w:marBottom w:val="0"/>
      <w:divBdr>
        <w:top w:val="none" w:sz="0" w:space="0" w:color="auto"/>
        <w:left w:val="none" w:sz="0" w:space="0" w:color="auto"/>
        <w:bottom w:val="none" w:sz="0" w:space="0" w:color="auto"/>
        <w:right w:val="none" w:sz="0" w:space="0" w:color="auto"/>
      </w:divBdr>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796455">
      <w:bodyDiv w:val="1"/>
      <w:marLeft w:val="0"/>
      <w:marRight w:val="0"/>
      <w:marTop w:val="0"/>
      <w:marBottom w:val="0"/>
      <w:divBdr>
        <w:top w:val="none" w:sz="0" w:space="0" w:color="auto"/>
        <w:left w:val="none" w:sz="0" w:space="0" w:color="auto"/>
        <w:bottom w:val="none" w:sz="0" w:space="0" w:color="auto"/>
        <w:right w:val="none" w:sz="0" w:space="0" w:color="auto"/>
      </w:divBdr>
    </w:div>
    <w:div w:id="1531841966">
      <w:bodyDiv w:val="1"/>
      <w:marLeft w:val="0"/>
      <w:marRight w:val="0"/>
      <w:marTop w:val="0"/>
      <w:marBottom w:val="0"/>
      <w:divBdr>
        <w:top w:val="none" w:sz="0" w:space="0" w:color="auto"/>
        <w:left w:val="none" w:sz="0" w:space="0" w:color="auto"/>
        <w:bottom w:val="none" w:sz="0" w:space="0" w:color="auto"/>
        <w:right w:val="none" w:sz="0" w:space="0" w:color="auto"/>
      </w:divBdr>
    </w:div>
    <w:div w:id="1532180440">
      <w:bodyDiv w:val="1"/>
      <w:marLeft w:val="0"/>
      <w:marRight w:val="0"/>
      <w:marTop w:val="0"/>
      <w:marBottom w:val="0"/>
      <w:divBdr>
        <w:top w:val="none" w:sz="0" w:space="0" w:color="auto"/>
        <w:left w:val="none" w:sz="0" w:space="0" w:color="auto"/>
        <w:bottom w:val="none" w:sz="0" w:space="0" w:color="auto"/>
        <w:right w:val="none" w:sz="0" w:space="0" w:color="auto"/>
      </w:divBdr>
    </w:div>
    <w:div w:id="1532258776">
      <w:bodyDiv w:val="1"/>
      <w:marLeft w:val="0"/>
      <w:marRight w:val="0"/>
      <w:marTop w:val="0"/>
      <w:marBottom w:val="0"/>
      <w:divBdr>
        <w:top w:val="none" w:sz="0" w:space="0" w:color="auto"/>
        <w:left w:val="none" w:sz="0" w:space="0" w:color="auto"/>
        <w:bottom w:val="none" w:sz="0" w:space="0" w:color="auto"/>
        <w:right w:val="none" w:sz="0" w:space="0" w:color="auto"/>
      </w:divBdr>
    </w:div>
    <w:div w:id="1532302815">
      <w:bodyDiv w:val="1"/>
      <w:marLeft w:val="0"/>
      <w:marRight w:val="0"/>
      <w:marTop w:val="0"/>
      <w:marBottom w:val="0"/>
      <w:divBdr>
        <w:top w:val="none" w:sz="0" w:space="0" w:color="auto"/>
        <w:left w:val="none" w:sz="0" w:space="0" w:color="auto"/>
        <w:bottom w:val="none" w:sz="0" w:space="0" w:color="auto"/>
        <w:right w:val="none" w:sz="0" w:space="0" w:color="auto"/>
      </w:divBdr>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2457746">
      <w:bodyDiv w:val="1"/>
      <w:marLeft w:val="0"/>
      <w:marRight w:val="0"/>
      <w:marTop w:val="0"/>
      <w:marBottom w:val="0"/>
      <w:divBdr>
        <w:top w:val="none" w:sz="0" w:space="0" w:color="auto"/>
        <w:left w:val="none" w:sz="0" w:space="0" w:color="auto"/>
        <w:bottom w:val="none" w:sz="0" w:space="0" w:color="auto"/>
        <w:right w:val="none" w:sz="0" w:space="0" w:color="auto"/>
      </w:divBdr>
    </w:div>
    <w:div w:id="1532500064">
      <w:bodyDiv w:val="1"/>
      <w:marLeft w:val="0"/>
      <w:marRight w:val="0"/>
      <w:marTop w:val="0"/>
      <w:marBottom w:val="0"/>
      <w:divBdr>
        <w:top w:val="none" w:sz="0" w:space="0" w:color="auto"/>
        <w:left w:val="none" w:sz="0" w:space="0" w:color="auto"/>
        <w:bottom w:val="none" w:sz="0" w:space="0" w:color="auto"/>
        <w:right w:val="none" w:sz="0" w:space="0" w:color="auto"/>
      </w:divBdr>
    </w:div>
    <w:div w:id="1532764896">
      <w:bodyDiv w:val="1"/>
      <w:marLeft w:val="0"/>
      <w:marRight w:val="0"/>
      <w:marTop w:val="0"/>
      <w:marBottom w:val="0"/>
      <w:divBdr>
        <w:top w:val="none" w:sz="0" w:space="0" w:color="auto"/>
        <w:left w:val="none" w:sz="0" w:space="0" w:color="auto"/>
        <w:bottom w:val="none" w:sz="0" w:space="0" w:color="auto"/>
        <w:right w:val="none" w:sz="0" w:space="0" w:color="auto"/>
      </w:divBdr>
    </w:div>
    <w:div w:id="1532843790">
      <w:bodyDiv w:val="1"/>
      <w:marLeft w:val="0"/>
      <w:marRight w:val="0"/>
      <w:marTop w:val="0"/>
      <w:marBottom w:val="0"/>
      <w:divBdr>
        <w:top w:val="none" w:sz="0" w:space="0" w:color="auto"/>
        <w:left w:val="none" w:sz="0" w:space="0" w:color="auto"/>
        <w:bottom w:val="none" w:sz="0" w:space="0" w:color="auto"/>
        <w:right w:val="none" w:sz="0" w:space="0" w:color="auto"/>
      </w:divBdr>
    </w:div>
    <w:div w:id="1533037845">
      <w:bodyDiv w:val="1"/>
      <w:marLeft w:val="0"/>
      <w:marRight w:val="0"/>
      <w:marTop w:val="0"/>
      <w:marBottom w:val="0"/>
      <w:divBdr>
        <w:top w:val="none" w:sz="0" w:space="0" w:color="auto"/>
        <w:left w:val="none" w:sz="0" w:space="0" w:color="auto"/>
        <w:bottom w:val="none" w:sz="0" w:space="0" w:color="auto"/>
        <w:right w:val="none" w:sz="0" w:space="0" w:color="auto"/>
      </w:divBdr>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303777">
      <w:bodyDiv w:val="1"/>
      <w:marLeft w:val="0"/>
      <w:marRight w:val="0"/>
      <w:marTop w:val="0"/>
      <w:marBottom w:val="0"/>
      <w:divBdr>
        <w:top w:val="none" w:sz="0" w:space="0" w:color="auto"/>
        <w:left w:val="none" w:sz="0" w:space="0" w:color="auto"/>
        <w:bottom w:val="none" w:sz="0" w:space="0" w:color="auto"/>
        <w:right w:val="none" w:sz="0" w:space="0" w:color="auto"/>
      </w:divBdr>
    </w:div>
    <w:div w:id="1533348901">
      <w:bodyDiv w:val="1"/>
      <w:marLeft w:val="0"/>
      <w:marRight w:val="0"/>
      <w:marTop w:val="0"/>
      <w:marBottom w:val="0"/>
      <w:divBdr>
        <w:top w:val="none" w:sz="0" w:space="0" w:color="auto"/>
        <w:left w:val="none" w:sz="0" w:space="0" w:color="auto"/>
        <w:bottom w:val="none" w:sz="0" w:space="0" w:color="auto"/>
        <w:right w:val="none" w:sz="0" w:space="0" w:color="auto"/>
      </w:divBdr>
    </w:div>
    <w:div w:id="1533374846">
      <w:bodyDiv w:val="1"/>
      <w:marLeft w:val="0"/>
      <w:marRight w:val="0"/>
      <w:marTop w:val="0"/>
      <w:marBottom w:val="0"/>
      <w:divBdr>
        <w:top w:val="none" w:sz="0" w:space="0" w:color="auto"/>
        <w:left w:val="none" w:sz="0" w:space="0" w:color="auto"/>
        <w:bottom w:val="none" w:sz="0" w:space="0" w:color="auto"/>
        <w:right w:val="none" w:sz="0" w:space="0" w:color="auto"/>
      </w:divBdr>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808583">
      <w:bodyDiv w:val="1"/>
      <w:marLeft w:val="0"/>
      <w:marRight w:val="0"/>
      <w:marTop w:val="0"/>
      <w:marBottom w:val="0"/>
      <w:divBdr>
        <w:top w:val="none" w:sz="0" w:space="0" w:color="auto"/>
        <w:left w:val="none" w:sz="0" w:space="0" w:color="auto"/>
        <w:bottom w:val="none" w:sz="0" w:space="0" w:color="auto"/>
        <w:right w:val="none" w:sz="0" w:space="0" w:color="auto"/>
      </w:divBdr>
    </w:div>
    <w:div w:id="1533879143">
      <w:bodyDiv w:val="1"/>
      <w:marLeft w:val="0"/>
      <w:marRight w:val="0"/>
      <w:marTop w:val="0"/>
      <w:marBottom w:val="0"/>
      <w:divBdr>
        <w:top w:val="none" w:sz="0" w:space="0" w:color="auto"/>
        <w:left w:val="none" w:sz="0" w:space="0" w:color="auto"/>
        <w:bottom w:val="none" w:sz="0" w:space="0" w:color="auto"/>
        <w:right w:val="none" w:sz="0" w:space="0" w:color="auto"/>
      </w:divBdr>
    </w:div>
    <w:div w:id="1533954266">
      <w:bodyDiv w:val="1"/>
      <w:marLeft w:val="0"/>
      <w:marRight w:val="0"/>
      <w:marTop w:val="0"/>
      <w:marBottom w:val="0"/>
      <w:divBdr>
        <w:top w:val="none" w:sz="0" w:space="0" w:color="auto"/>
        <w:left w:val="none" w:sz="0" w:space="0" w:color="auto"/>
        <w:bottom w:val="none" w:sz="0" w:space="0" w:color="auto"/>
        <w:right w:val="none" w:sz="0" w:space="0" w:color="auto"/>
      </w:divBdr>
    </w:div>
    <w:div w:id="1534033553">
      <w:bodyDiv w:val="1"/>
      <w:marLeft w:val="0"/>
      <w:marRight w:val="0"/>
      <w:marTop w:val="0"/>
      <w:marBottom w:val="0"/>
      <w:divBdr>
        <w:top w:val="none" w:sz="0" w:space="0" w:color="auto"/>
        <w:left w:val="none" w:sz="0" w:space="0" w:color="auto"/>
        <w:bottom w:val="none" w:sz="0" w:space="0" w:color="auto"/>
        <w:right w:val="none" w:sz="0" w:space="0" w:color="auto"/>
      </w:divBdr>
    </w:div>
    <w:div w:id="1534726744">
      <w:bodyDiv w:val="1"/>
      <w:marLeft w:val="0"/>
      <w:marRight w:val="0"/>
      <w:marTop w:val="0"/>
      <w:marBottom w:val="0"/>
      <w:divBdr>
        <w:top w:val="none" w:sz="0" w:space="0" w:color="auto"/>
        <w:left w:val="none" w:sz="0" w:space="0" w:color="auto"/>
        <w:bottom w:val="none" w:sz="0" w:space="0" w:color="auto"/>
        <w:right w:val="none" w:sz="0" w:space="0" w:color="auto"/>
      </w:divBdr>
    </w:div>
    <w:div w:id="1534879933">
      <w:bodyDiv w:val="1"/>
      <w:marLeft w:val="0"/>
      <w:marRight w:val="0"/>
      <w:marTop w:val="0"/>
      <w:marBottom w:val="0"/>
      <w:divBdr>
        <w:top w:val="none" w:sz="0" w:space="0" w:color="auto"/>
        <w:left w:val="none" w:sz="0" w:space="0" w:color="auto"/>
        <w:bottom w:val="none" w:sz="0" w:space="0" w:color="auto"/>
        <w:right w:val="none" w:sz="0" w:space="0" w:color="auto"/>
      </w:divBdr>
    </w:div>
    <w:div w:id="1534995756">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94339">
      <w:bodyDiv w:val="1"/>
      <w:marLeft w:val="0"/>
      <w:marRight w:val="0"/>
      <w:marTop w:val="0"/>
      <w:marBottom w:val="0"/>
      <w:divBdr>
        <w:top w:val="none" w:sz="0" w:space="0" w:color="auto"/>
        <w:left w:val="none" w:sz="0" w:space="0" w:color="auto"/>
        <w:bottom w:val="none" w:sz="0" w:space="0" w:color="auto"/>
        <w:right w:val="none" w:sz="0" w:space="0" w:color="auto"/>
      </w:divBdr>
    </w:div>
    <w:div w:id="1535575592">
      <w:bodyDiv w:val="1"/>
      <w:marLeft w:val="0"/>
      <w:marRight w:val="0"/>
      <w:marTop w:val="0"/>
      <w:marBottom w:val="0"/>
      <w:divBdr>
        <w:top w:val="none" w:sz="0" w:space="0" w:color="auto"/>
        <w:left w:val="none" w:sz="0" w:space="0" w:color="auto"/>
        <w:bottom w:val="none" w:sz="0" w:space="0" w:color="auto"/>
        <w:right w:val="none" w:sz="0" w:space="0" w:color="auto"/>
      </w:divBdr>
    </w:div>
    <w:div w:id="1535653429">
      <w:bodyDiv w:val="1"/>
      <w:marLeft w:val="0"/>
      <w:marRight w:val="0"/>
      <w:marTop w:val="0"/>
      <w:marBottom w:val="0"/>
      <w:divBdr>
        <w:top w:val="none" w:sz="0" w:space="0" w:color="auto"/>
        <w:left w:val="none" w:sz="0" w:space="0" w:color="auto"/>
        <w:bottom w:val="none" w:sz="0" w:space="0" w:color="auto"/>
        <w:right w:val="none" w:sz="0" w:space="0" w:color="auto"/>
      </w:divBdr>
    </w:div>
    <w:div w:id="1535730511">
      <w:bodyDiv w:val="1"/>
      <w:marLeft w:val="0"/>
      <w:marRight w:val="0"/>
      <w:marTop w:val="0"/>
      <w:marBottom w:val="0"/>
      <w:divBdr>
        <w:top w:val="none" w:sz="0" w:space="0" w:color="auto"/>
        <w:left w:val="none" w:sz="0" w:space="0" w:color="auto"/>
        <w:bottom w:val="none" w:sz="0" w:space="0" w:color="auto"/>
        <w:right w:val="none" w:sz="0" w:space="0" w:color="auto"/>
      </w:divBdr>
    </w:div>
    <w:div w:id="1535996530">
      <w:bodyDiv w:val="1"/>
      <w:marLeft w:val="0"/>
      <w:marRight w:val="0"/>
      <w:marTop w:val="0"/>
      <w:marBottom w:val="0"/>
      <w:divBdr>
        <w:top w:val="none" w:sz="0" w:space="0" w:color="auto"/>
        <w:left w:val="none" w:sz="0" w:space="0" w:color="auto"/>
        <w:bottom w:val="none" w:sz="0" w:space="0" w:color="auto"/>
        <w:right w:val="none" w:sz="0" w:space="0" w:color="auto"/>
      </w:divBdr>
    </w:div>
    <w:div w:id="1535999066">
      <w:bodyDiv w:val="1"/>
      <w:marLeft w:val="0"/>
      <w:marRight w:val="0"/>
      <w:marTop w:val="0"/>
      <w:marBottom w:val="0"/>
      <w:divBdr>
        <w:top w:val="none" w:sz="0" w:space="0" w:color="auto"/>
        <w:left w:val="none" w:sz="0" w:space="0" w:color="auto"/>
        <w:bottom w:val="none" w:sz="0" w:space="0" w:color="auto"/>
        <w:right w:val="none" w:sz="0" w:space="0" w:color="auto"/>
      </w:divBdr>
    </w:div>
    <w:div w:id="1536120484">
      <w:bodyDiv w:val="1"/>
      <w:marLeft w:val="0"/>
      <w:marRight w:val="0"/>
      <w:marTop w:val="0"/>
      <w:marBottom w:val="0"/>
      <w:divBdr>
        <w:top w:val="none" w:sz="0" w:space="0" w:color="auto"/>
        <w:left w:val="none" w:sz="0" w:space="0" w:color="auto"/>
        <w:bottom w:val="none" w:sz="0" w:space="0" w:color="auto"/>
        <w:right w:val="none" w:sz="0" w:space="0" w:color="auto"/>
      </w:divBdr>
    </w:div>
    <w:div w:id="1536232271">
      <w:bodyDiv w:val="1"/>
      <w:marLeft w:val="0"/>
      <w:marRight w:val="0"/>
      <w:marTop w:val="0"/>
      <w:marBottom w:val="0"/>
      <w:divBdr>
        <w:top w:val="none" w:sz="0" w:space="0" w:color="auto"/>
        <w:left w:val="none" w:sz="0" w:space="0" w:color="auto"/>
        <w:bottom w:val="none" w:sz="0" w:space="0" w:color="auto"/>
        <w:right w:val="none" w:sz="0" w:space="0" w:color="auto"/>
      </w:divBdr>
    </w:div>
    <w:div w:id="1536232882">
      <w:bodyDiv w:val="1"/>
      <w:marLeft w:val="0"/>
      <w:marRight w:val="0"/>
      <w:marTop w:val="0"/>
      <w:marBottom w:val="0"/>
      <w:divBdr>
        <w:top w:val="none" w:sz="0" w:space="0" w:color="auto"/>
        <w:left w:val="none" w:sz="0" w:space="0" w:color="auto"/>
        <w:bottom w:val="none" w:sz="0" w:space="0" w:color="auto"/>
        <w:right w:val="none" w:sz="0" w:space="0" w:color="auto"/>
      </w:divBdr>
    </w:div>
    <w:div w:id="1536238823">
      <w:bodyDiv w:val="1"/>
      <w:marLeft w:val="0"/>
      <w:marRight w:val="0"/>
      <w:marTop w:val="0"/>
      <w:marBottom w:val="0"/>
      <w:divBdr>
        <w:top w:val="none" w:sz="0" w:space="0" w:color="auto"/>
        <w:left w:val="none" w:sz="0" w:space="0" w:color="auto"/>
        <w:bottom w:val="none" w:sz="0" w:space="0" w:color="auto"/>
        <w:right w:val="none" w:sz="0" w:space="0" w:color="auto"/>
      </w:divBdr>
    </w:div>
    <w:div w:id="1536575598">
      <w:bodyDiv w:val="1"/>
      <w:marLeft w:val="0"/>
      <w:marRight w:val="0"/>
      <w:marTop w:val="0"/>
      <w:marBottom w:val="0"/>
      <w:divBdr>
        <w:top w:val="none" w:sz="0" w:space="0" w:color="auto"/>
        <w:left w:val="none" w:sz="0" w:space="0" w:color="auto"/>
        <w:bottom w:val="none" w:sz="0" w:space="0" w:color="auto"/>
        <w:right w:val="none" w:sz="0" w:space="0" w:color="auto"/>
      </w:divBdr>
    </w:div>
    <w:div w:id="1536770020">
      <w:bodyDiv w:val="1"/>
      <w:marLeft w:val="0"/>
      <w:marRight w:val="0"/>
      <w:marTop w:val="0"/>
      <w:marBottom w:val="0"/>
      <w:divBdr>
        <w:top w:val="none" w:sz="0" w:space="0" w:color="auto"/>
        <w:left w:val="none" w:sz="0" w:space="0" w:color="auto"/>
        <w:bottom w:val="none" w:sz="0" w:space="0" w:color="auto"/>
        <w:right w:val="none" w:sz="0" w:space="0" w:color="auto"/>
      </w:divBdr>
    </w:div>
    <w:div w:id="1536845905">
      <w:bodyDiv w:val="1"/>
      <w:marLeft w:val="0"/>
      <w:marRight w:val="0"/>
      <w:marTop w:val="0"/>
      <w:marBottom w:val="0"/>
      <w:divBdr>
        <w:top w:val="none" w:sz="0" w:space="0" w:color="auto"/>
        <w:left w:val="none" w:sz="0" w:space="0" w:color="auto"/>
        <w:bottom w:val="none" w:sz="0" w:space="0" w:color="auto"/>
        <w:right w:val="none" w:sz="0" w:space="0" w:color="auto"/>
      </w:divBdr>
    </w:div>
    <w:div w:id="1537039921">
      <w:bodyDiv w:val="1"/>
      <w:marLeft w:val="0"/>
      <w:marRight w:val="0"/>
      <w:marTop w:val="0"/>
      <w:marBottom w:val="0"/>
      <w:divBdr>
        <w:top w:val="none" w:sz="0" w:space="0" w:color="auto"/>
        <w:left w:val="none" w:sz="0" w:space="0" w:color="auto"/>
        <w:bottom w:val="none" w:sz="0" w:space="0" w:color="auto"/>
        <w:right w:val="none" w:sz="0" w:space="0" w:color="auto"/>
      </w:divBdr>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155010">
      <w:bodyDiv w:val="1"/>
      <w:marLeft w:val="0"/>
      <w:marRight w:val="0"/>
      <w:marTop w:val="0"/>
      <w:marBottom w:val="0"/>
      <w:divBdr>
        <w:top w:val="none" w:sz="0" w:space="0" w:color="auto"/>
        <w:left w:val="none" w:sz="0" w:space="0" w:color="auto"/>
        <w:bottom w:val="none" w:sz="0" w:space="0" w:color="auto"/>
        <w:right w:val="none" w:sz="0" w:space="0" w:color="auto"/>
      </w:divBdr>
    </w:div>
    <w:div w:id="1537231459">
      <w:bodyDiv w:val="1"/>
      <w:marLeft w:val="0"/>
      <w:marRight w:val="0"/>
      <w:marTop w:val="0"/>
      <w:marBottom w:val="0"/>
      <w:divBdr>
        <w:top w:val="none" w:sz="0" w:space="0" w:color="auto"/>
        <w:left w:val="none" w:sz="0" w:space="0" w:color="auto"/>
        <w:bottom w:val="none" w:sz="0" w:space="0" w:color="auto"/>
        <w:right w:val="none" w:sz="0" w:space="0" w:color="auto"/>
      </w:divBdr>
    </w:div>
    <w:div w:id="1537350665">
      <w:bodyDiv w:val="1"/>
      <w:marLeft w:val="0"/>
      <w:marRight w:val="0"/>
      <w:marTop w:val="0"/>
      <w:marBottom w:val="0"/>
      <w:divBdr>
        <w:top w:val="none" w:sz="0" w:space="0" w:color="auto"/>
        <w:left w:val="none" w:sz="0" w:space="0" w:color="auto"/>
        <w:bottom w:val="none" w:sz="0" w:space="0" w:color="auto"/>
        <w:right w:val="none" w:sz="0" w:space="0" w:color="auto"/>
      </w:divBdr>
    </w:div>
    <w:div w:id="1537506059">
      <w:bodyDiv w:val="1"/>
      <w:marLeft w:val="0"/>
      <w:marRight w:val="0"/>
      <w:marTop w:val="0"/>
      <w:marBottom w:val="0"/>
      <w:divBdr>
        <w:top w:val="none" w:sz="0" w:space="0" w:color="auto"/>
        <w:left w:val="none" w:sz="0" w:space="0" w:color="auto"/>
        <w:bottom w:val="none" w:sz="0" w:space="0" w:color="auto"/>
        <w:right w:val="none" w:sz="0" w:space="0" w:color="auto"/>
      </w:divBdr>
    </w:div>
    <w:div w:id="1537542426">
      <w:bodyDiv w:val="1"/>
      <w:marLeft w:val="0"/>
      <w:marRight w:val="0"/>
      <w:marTop w:val="0"/>
      <w:marBottom w:val="0"/>
      <w:divBdr>
        <w:top w:val="none" w:sz="0" w:space="0" w:color="auto"/>
        <w:left w:val="none" w:sz="0" w:space="0" w:color="auto"/>
        <w:bottom w:val="none" w:sz="0" w:space="0" w:color="auto"/>
        <w:right w:val="none" w:sz="0" w:space="0" w:color="auto"/>
      </w:divBdr>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817290">
      <w:bodyDiv w:val="1"/>
      <w:marLeft w:val="0"/>
      <w:marRight w:val="0"/>
      <w:marTop w:val="0"/>
      <w:marBottom w:val="0"/>
      <w:divBdr>
        <w:top w:val="none" w:sz="0" w:space="0" w:color="auto"/>
        <w:left w:val="none" w:sz="0" w:space="0" w:color="auto"/>
        <w:bottom w:val="none" w:sz="0" w:space="0" w:color="auto"/>
        <w:right w:val="none" w:sz="0" w:space="0" w:color="auto"/>
      </w:divBdr>
    </w:div>
    <w:div w:id="1537884695">
      <w:bodyDiv w:val="1"/>
      <w:marLeft w:val="0"/>
      <w:marRight w:val="0"/>
      <w:marTop w:val="0"/>
      <w:marBottom w:val="0"/>
      <w:divBdr>
        <w:top w:val="none" w:sz="0" w:space="0" w:color="auto"/>
        <w:left w:val="none" w:sz="0" w:space="0" w:color="auto"/>
        <w:bottom w:val="none" w:sz="0" w:space="0" w:color="auto"/>
        <w:right w:val="none" w:sz="0" w:space="0" w:color="auto"/>
      </w:divBdr>
    </w:div>
    <w:div w:id="1537891657">
      <w:bodyDiv w:val="1"/>
      <w:marLeft w:val="0"/>
      <w:marRight w:val="0"/>
      <w:marTop w:val="0"/>
      <w:marBottom w:val="0"/>
      <w:divBdr>
        <w:top w:val="none" w:sz="0" w:space="0" w:color="auto"/>
        <w:left w:val="none" w:sz="0" w:space="0" w:color="auto"/>
        <w:bottom w:val="none" w:sz="0" w:space="0" w:color="auto"/>
        <w:right w:val="none" w:sz="0" w:space="0" w:color="auto"/>
      </w:divBdr>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349274">
      <w:bodyDiv w:val="1"/>
      <w:marLeft w:val="0"/>
      <w:marRight w:val="0"/>
      <w:marTop w:val="0"/>
      <w:marBottom w:val="0"/>
      <w:divBdr>
        <w:top w:val="none" w:sz="0" w:space="0" w:color="auto"/>
        <w:left w:val="none" w:sz="0" w:space="0" w:color="auto"/>
        <w:bottom w:val="none" w:sz="0" w:space="0" w:color="auto"/>
        <w:right w:val="none" w:sz="0" w:space="0" w:color="auto"/>
      </w:divBdr>
    </w:div>
    <w:div w:id="1538545753">
      <w:bodyDiv w:val="1"/>
      <w:marLeft w:val="0"/>
      <w:marRight w:val="0"/>
      <w:marTop w:val="0"/>
      <w:marBottom w:val="0"/>
      <w:divBdr>
        <w:top w:val="none" w:sz="0" w:space="0" w:color="auto"/>
        <w:left w:val="none" w:sz="0" w:space="0" w:color="auto"/>
        <w:bottom w:val="none" w:sz="0" w:space="0" w:color="auto"/>
        <w:right w:val="none" w:sz="0" w:space="0" w:color="auto"/>
      </w:divBdr>
    </w:div>
    <w:div w:id="1538620280">
      <w:bodyDiv w:val="1"/>
      <w:marLeft w:val="0"/>
      <w:marRight w:val="0"/>
      <w:marTop w:val="0"/>
      <w:marBottom w:val="0"/>
      <w:divBdr>
        <w:top w:val="none" w:sz="0" w:space="0" w:color="auto"/>
        <w:left w:val="none" w:sz="0" w:space="0" w:color="auto"/>
        <w:bottom w:val="none" w:sz="0" w:space="0" w:color="auto"/>
        <w:right w:val="none" w:sz="0" w:space="0" w:color="auto"/>
      </w:divBdr>
    </w:div>
    <w:div w:id="1538660155">
      <w:bodyDiv w:val="1"/>
      <w:marLeft w:val="0"/>
      <w:marRight w:val="0"/>
      <w:marTop w:val="0"/>
      <w:marBottom w:val="0"/>
      <w:divBdr>
        <w:top w:val="none" w:sz="0" w:space="0" w:color="auto"/>
        <w:left w:val="none" w:sz="0" w:space="0" w:color="auto"/>
        <w:bottom w:val="none" w:sz="0" w:space="0" w:color="auto"/>
        <w:right w:val="none" w:sz="0" w:space="0" w:color="auto"/>
      </w:divBdr>
    </w:div>
    <w:div w:id="1538740717">
      <w:bodyDiv w:val="1"/>
      <w:marLeft w:val="0"/>
      <w:marRight w:val="0"/>
      <w:marTop w:val="0"/>
      <w:marBottom w:val="0"/>
      <w:divBdr>
        <w:top w:val="none" w:sz="0" w:space="0" w:color="auto"/>
        <w:left w:val="none" w:sz="0" w:space="0" w:color="auto"/>
        <w:bottom w:val="none" w:sz="0" w:space="0" w:color="auto"/>
        <w:right w:val="none" w:sz="0" w:space="0" w:color="auto"/>
      </w:divBdr>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9633">
      <w:bodyDiv w:val="1"/>
      <w:marLeft w:val="0"/>
      <w:marRight w:val="0"/>
      <w:marTop w:val="0"/>
      <w:marBottom w:val="0"/>
      <w:divBdr>
        <w:top w:val="none" w:sz="0" w:space="0" w:color="auto"/>
        <w:left w:val="none" w:sz="0" w:space="0" w:color="auto"/>
        <w:bottom w:val="none" w:sz="0" w:space="0" w:color="auto"/>
        <w:right w:val="none" w:sz="0" w:space="0" w:color="auto"/>
      </w:divBdr>
    </w:div>
    <w:div w:id="1538931568">
      <w:bodyDiv w:val="1"/>
      <w:marLeft w:val="0"/>
      <w:marRight w:val="0"/>
      <w:marTop w:val="0"/>
      <w:marBottom w:val="0"/>
      <w:divBdr>
        <w:top w:val="none" w:sz="0" w:space="0" w:color="auto"/>
        <w:left w:val="none" w:sz="0" w:space="0" w:color="auto"/>
        <w:bottom w:val="none" w:sz="0" w:space="0" w:color="auto"/>
        <w:right w:val="none" w:sz="0" w:space="0" w:color="auto"/>
      </w:divBdr>
    </w:div>
    <w:div w:id="1538934037">
      <w:bodyDiv w:val="1"/>
      <w:marLeft w:val="0"/>
      <w:marRight w:val="0"/>
      <w:marTop w:val="0"/>
      <w:marBottom w:val="0"/>
      <w:divBdr>
        <w:top w:val="none" w:sz="0" w:space="0" w:color="auto"/>
        <w:left w:val="none" w:sz="0" w:space="0" w:color="auto"/>
        <w:bottom w:val="none" w:sz="0" w:space="0" w:color="auto"/>
        <w:right w:val="none" w:sz="0" w:space="0" w:color="auto"/>
      </w:divBdr>
    </w:div>
    <w:div w:id="1539123149">
      <w:bodyDiv w:val="1"/>
      <w:marLeft w:val="0"/>
      <w:marRight w:val="0"/>
      <w:marTop w:val="0"/>
      <w:marBottom w:val="0"/>
      <w:divBdr>
        <w:top w:val="none" w:sz="0" w:space="0" w:color="auto"/>
        <w:left w:val="none" w:sz="0" w:space="0" w:color="auto"/>
        <w:bottom w:val="none" w:sz="0" w:space="0" w:color="auto"/>
        <w:right w:val="none" w:sz="0" w:space="0" w:color="auto"/>
      </w:divBdr>
    </w:div>
    <w:div w:id="1539927825">
      <w:bodyDiv w:val="1"/>
      <w:marLeft w:val="0"/>
      <w:marRight w:val="0"/>
      <w:marTop w:val="0"/>
      <w:marBottom w:val="0"/>
      <w:divBdr>
        <w:top w:val="none" w:sz="0" w:space="0" w:color="auto"/>
        <w:left w:val="none" w:sz="0" w:space="0" w:color="auto"/>
        <w:bottom w:val="none" w:sz="0" w:space="0" w:color="auto"/>
        <w:right w:val="none" w:sz="0" w:space="0" w:color="auto"/>
      </w:divBdr>
    </w:div>
    <w:div w:id="1540238697">
      <w:bodyDiv w:val="1"/>
      <w:marLeft w:val="0"/>
      <w:marRight w:val="0"/>
      <w:marTop w:val="0"/>
      <w:marBottom w:val="0"/>
      <w:divBdr>
        <w:top w:val="none" w:sz="0" w:space="0" w:color="auto"/>
        <w:left w:val="none" w:sz="0" w:space="0" w:color="auto"/>
        <w:bottom w:val="none" w:sz="0" w:space="0" w:color="auto"/>
        <w:right w:val="none" w:sz="0" w:space="0" w:color="auto"/>
      </w:divBdr>
    </w:div>
    <w:div w:id="1540975277">
      <w:bodyDiv w:val="1"/>
      <w:marLeft w:val="0"/>
      <w:marRight w:val="0"/>
      <w:marTop w:val="0"/>
      <w:marBottom w:val="0"/>
      <w:divBdr>
        <w:top w:val="none" w:sz="0" w:space="0" w:color="auto"/>
        <w:left w:val="none" w:sz="0" w:space="0" w:color="auto"/>
        <w:bottom w:val="none" w:sz="0" w:space="0" w:color="auto"/>
        <w:right w:val="none" w:sz="0" w:space="0" w:color="auto"/>
      </w:divBdr>
    </w:div>
    <w:div w:id="1541016834">
      <w:bodyDiv w:val="1"/>
      <w:marLeft w:val="0"/>
      <w:marRight w:val="0"/>
      <w:marTop w:val="0"/>
      <w:marBottom w:val="0"/>
      <w:divBdr>
        <w:top w:val="none" w:sz="0" w:space="0" w:color="auto"/>
        <w:left w:val="none" w:sz="0" w:space="0" w:color="auto"/>
        <w:bottom w:val="none" w:sz="0" w:space="0" w:color="auto"/>
        <w:right w:val="none" w:sz="0" w:space="0" w:color="auto"/>
      </w:divBdr>
    </w:div>
    <w:div w:id="1541018788">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164446">
      <w:bodyDiv w:val="1"/>
      <w:marLeft w:val="0"/>
      <w:marRight w:val="0"/>
      <w:marTop w:val="0"/>
      <w:marBottom w:val="0"/>
      <w:divBdr>
        <w:top w:val="none" w:sz="0" w:space="0" w:color="auto"/>
        <w:left w:val="none" w:sz="0" w:space="0" w:color="auto"/>
        <w:bottom w:val="none" w:sz="0" w:space="0" w:color="auto"/>
        <w:right w:val="none" w:sz="0" w:space="0" w:color="auto"/>
      </w:divBdr>
    </w:div>
    <w:div w:id="1541287227">
      <w:bodyDiv w:val="1"/>
      <w:marLeft w:val="0"/>
      <w:marRight w:val="0"/>
      <w:marTop w:val="0"/>
      <w:marBottom w:val="0"/>
      <w:divBdr>
        <w:top w:val="none" w:sz="0" w:space="0" w:color="auto"/>
        <w:left w:val="none" w:sz="0" w:space="0" w:color="auto"/>
        <w:bottom w:val="none" w:sz="0" w:space="0" w:color="auto"/>
        <w:right w:val="none" w:sz="0" w:space="0" w:color="auto"/>
      </w:divBdr>
    </w:div>
    <w:div w:id="1541631204">
      <w:bodyDiv w:val="1"/>
      <w:marLeft w:val="0"/>
      <w:marRight w:val="0"/>
      <w:marTop w:val="0"/>
      <w:marBottom w:val="0"/>
      <w:divBdr>
        <w:top w:val="none" w:sz="0" w:space="0" w:color="auto"/>
        <w:left w:val="none" w:sz="0" w:space="0" w:color="auto"/>
        <w:bottom w:val="none" w:sz="0" w:space="0" w:color="auto"/>
        <w:right w:val="none" w:sz="0" w:space="0" w:color="auto"/>
      </w:divBdr>
    </w:div>
    <w:div w:id="1541745949">
      <w:bodyDiv w:val="1"/>
      <w:marLeft w:val="0"/>
      <w:marRight w:val="0"/>
      <w:marTop w:val="0"/>
      <w:marBottom w:val="0"/>
      <w:divBdr>
        <w:top w:val="none" w:sz="0" w:space="0" w:color="auto"/>
        <w:left w:val="none" w:sz="0" w:space="0" w:color="auto"/>
        <w:bottom w:val="none" w:sz="0" w:space="0" w:color="auto"/>
        <w:right w:val="none" w:sz="0" w:space="0" w:color="auto"/>
      </w:divBdr>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867740">
      <w:bodyDiv w:val="1"/>
      <w:marLeft w:val="0"/>
      <w:marRight w:val="0"/>
      <w:marTop w:val="0"/>
      <w:marBottom w:val="0"/>
      <w:divBdr>
        <w:top w:val="none" w:sz="0" w:space="0" w:color="auto"/>
        <w:left w:val="none" w:sz="0" w:space="0" w:color="auto"/>
        <w:bottom w:val="none" w:sz="0" w:space="0" w:color="auto"/>
        <w:right w:val="none" w:sz="0" w:space="0" w:color="auto"/>
      </w:divBdr>
    </w:div>
    <w:div w:id="1541896979">
      <w:bodyDiv w:val="1"/>
      <w:marLeft w:val="0"/>
      <w:marRight w:val="0"/>
      <w:marTop w:val="0"/>
      <w:marBottom w:val="0"/>
      <w:divBdr>
        <w:top w:val="none" w:sz="0" w:space="0" w:color="auto"/>
        <w:left w:val="none" w:sz="0" w:space="0" w:color="auto"/>
        <w:bottom w:val="none" w:sz="0" w:space="0" w:color="auto"/>
        <w:right w:val="none" w:sz="0" w:space="0" w:color="auto"/>
      </w:divBdr>
    </w:div>
    <w:div w:id="1541940581">
      <w:bodyDiv w:val="1"/>
      <w:marLeft w:val="0"/>
      <w:marRight w:val="0"/>
      <w:marTop w:val="0"/>
      <w:marBottom w:val="0"/>
      <w:divBdr>
        <w:top w:val="none" w:sz="0" w:space="0" w:color="auto"/>
        <w:left w:val="none" w:sz="0" w:space="0" w:color="auto"/>
        <w:bottom w:val="none" w:sz="0" w:space="0" w:color="auto"/>
        <w:right w:val="none" w:sz="0" w:space="0" w:color="auto"/>
      </w:divBdr>
      <w:divsChild>
        <w:div w:id="482626741">
          <w:marLeft w:val="0"/>
          <w:marRight w:val="0"/>
          <w:marTop w:val="0"/>
          <w:marBottom w:val="0"/>
          <w:divBdr>
            <w:top w:val="none" w:sz="0" w:space="0" w:color="auto"/>
            <w:left w:val="none" w:sz="0" w:space="0" w:color="auto"/>
            <w:bottom w:val="none" w:sz="0" w:space="0" w:color="auto"/>
            <w:right w:val="none" w:sz="0" w:space="0" w:color="auto"/>
          </w:divBdr>
          <w:divsChild>
            <w:div w:id="12907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1940">
      <w:bodyDiv w:val="1"/>
      <w:marLeft w:val="0"/>
      <w:marRight w:val="0"/>
      <w:marTop w:val="0"/>
      <w:marBottom w:val="0"/>
      <w:divBdr>
        <w:top w:val="none" w:sz="0" w:space="0" w:color="auto"/>
        <w:left w:val="none" w:sz="0" w:space="0" w:color="auto"/>
        <w:bottom w:val="none" w:sz="0" w:space="0" w:color="auto"/>
        <w:right w:val="none" w:sz="0" w:space="0" w:color="auto"/>
      </w:divBdr>
    </w:div>
    <w:div w:id="1542202326">
      <w:bodyDiv w:val="1"/>
      <w:marLeft w:val="0"/>
      <w:marRight w:val="0"/>
      <w:marTop w:val="0"/>
      <w:marBottom w:val="0"/>
      <w:divBdr>
        <w:top w:val="none" w:sz="0" w:space="0" w:color="auto"/>
        <w:left w:val="none" w:sz="0" w:space="0" w:color="auto"/>
        <w:bottom w:val="none" w:sz="0" w:space="0" w:color="auto"/>
        <w:right w:val="none" w:sz="0" w:space="0" w:color="auto"/>
      </w:divBdr>
    </w:div>
    <w:div w:id="1542202475">
      <w:bodyDiv w:val="1"/>
      <w:marLeft w:val="0"/>
      <w:marRight w:val="0"/>
      <w:marTop w:val="0"/>
      <w:marBottom w:val="0"/>
      <w:divBdr>
        <w:top w:val="none" w:sz="0" w:space="0" w:color="auto"/>
        <w:left w:val="none" w:sz="0" w:space="0" w:color="auto"/>
        <w:bottom w:val="none" w:sz="0" w:space="0" w:color="auto"/>
        <w:right w:val="none" w:sz="0" w:space="0" w:color="auto"/>
      </w:divBdr>
    </w:div>
    <w:div w:id="1542328354">
      <w:bodyDiv w:val="1"/>
      <w:marLeft w:val="0"/>
      <w:marRight w:val="0"/>
      <w:marTop w:val="0"/>
      <w:marBottom w:val="0"/>
      <w:divBdr>
        <w:top w:val="none" w:sz="0" w:space="0" w:color="auto"/>
        <w:left w:val="none" w:sz="0" w:space="0" w:color="auto"/>
        <w:bottom w:val="none" w:sz="0" w:space="0" w:color="auto"/>
        <w:right w:val="none" w:sz="0" w:space="0" w:color="auto"/>
      </w:divBdr>
    </w:div>
    <w:div w:id="1542593246">
      <w:bodyDiv w:val="1"/>
      <w:marLeft w:val="0"/>
      <w:marRight w:val="0"/>
      <w:marTop w:val="0"/>
      <w:marBottom w:val="0"/>
      <w:divBdr>
        <w:top w:val="none" w:sz="0" w:space="0" w:color="auto"/>
        <w:left w:val="none" w:sz="0" w:space="0" w:color="auto"/>
        <w:bottom w:val="none" w:sz="0" w:space="0" w:color="auto"/>
        <w:right w:val="none" w:sz="0" w:space="0" w:color="auto"/>
      </w:divBdr>
    </w:div>
    <w:div w:id="1542594891">
      <w:bodyDiv w:val="1"/>
      <w:marLeft w:val="0"/>
      <w:marRight w:val="0"/>
      <w:marTop w:val="0"/>
      <w:marBottom w:val="0"/>
      <w:divBdr>
        <w:top w:val="none" w:sz="0" w:space="0" w:color="auto"/>
        <w:left w:val="none" w:sz="0" w:space="0" w:color="auto"/>
        <w:bottom w:val="none" w:sz="0" w:space="0" w:color="auto"/>
        <w:right w:val="none" w:sz="0" w:space="0" w:color="auto"/>
      </w:divBdr>
    </w:div>
    <w:div w:id="1542941327">
      <w:bodyDiv w:val="1"/>
      <w:marLeft w:val="0"/>
      <w:marRight w:val="0"/>
      <w:marTop w:val="0"/>
      <w:marBottom w:val="0"/>
      <w:divBdr>
        <w:top w:val="none" w:sz="0" w:space="0" w:color="auto"/>
        <w:left w:val="none" w:sz="0" w:space="0" w:color="auto"/>
        <w:bottom w:val="none" w:sz="0" w:space="0" w:color="auto"/>
        <w:right w:val="none" w:sz="0" w:space="0" w:color="auto"/>
      </w:divBdr>
    </w:div>
    <w:div w:id="1542983577">
      <w:bodyDiv w:val="1"/>
      <w:marLeft w:val="0"/>
      <w:marRight w:val="0"/>
      <w:marTop w:val="0"/>
      <w:marBottom w:val="0"/>
      <w:divBdr>
        <w:top w:val="none" w:sz="0" w:space="0" w:color="auto"/>
        <w:left w:val="none" w:sz="0" w:space="0" w:color="auto"/>
        <w:bottom w:val="none" w:sz="0" w:space="0" w:color="auto"/>
        <w:right w:val="none" w:sz="0" w:space="0" w:color="auto"/>
      </w:divBdr>
    </w:div>
    <w:div w:id="1543710831">
      <w:bodyDiv w:val="1"/>
      <w:marLeft w:val="0"/>
      <w:marRight w:val="0"/>
      <w:marTop w:val="0"/>
      <w:marBottom w:val="0"/>
      <w:divBdr>
        <w:top w:val="none" w:sz="0" w:space="0" w:color="auto"/>
        <w:left w:val="none" w:sz="0" w:space="0" w:color="auto"/>
        <w:bottom w:val="none" w:sz="0" w:space="0" w:color="auto"/>
        <w:right w:val="none" w:sz="0" w:space="0" w:color="auto"/>
      </w:divBdr>
    </w:div>
    <w:div w:id="1543789122">
      <w:bodyDiv w:val="1"/>
      <w:marLeft w:val="0"/>
      <w:marRight w:val="0"/>
      <w:marTop w:val="0"/>
      <w:marBottom w:val="0"/>
      <w:divBdr>
        <w:top w:val="none" w:sz="0" w:space="0" w:color="auto"/>
        <w:left w:val="none" w:sz="0" w:space="0" w:color="auto"/>
        <w:bottom w:val="none" w:sz="0" w:space="0" w:color="auto"/>
        <w:right w:val="none" w:sz="0" w:space="0" w:color="auto"/>
      </w:divBdr>
    </w:div>
    <w:div w:id="1543903679">
      <w:bodyDiv w:val="1"/>
      <w:marLeft w:val="0"/>
      <w:marRight w:val="0"/>
      <w:marTop w:val="0"/>
      <w:marBottom w:val="0"/>
      <w:divBdr>
        <w:top w:val="none" w:sz="0" w:space="0" w:color="auto"/>
        <w:left w:val="none" w:sz="0" w:space="0" w:color="auto"/>
        <w:bottom w:val="none" w:sz="0" w:space="0" w:color="auto"/>
        <w:right w:val="none" w:sz="0" w:space="0" w:color="auto"/>
      </w:divBdr>
    </w:div>
    <w:div w:id="1543981899">
      <w:bodyDiv w:val="1"/>
      <w:marLeft w:val="0"/>
      <w:marRight w:val="0"/>
      <w:marTop w:val="0"/>
      <w:marBottom w:val="0"/>
      <w:divBdr>
        <w:top w:val="none" w:sz="0" w:space="0" w:color="auto"/>
        <w:left w:val="none" w:sz="0" w:space="0" w:color="auto"/>
        <w:bottom w:val="none" w:sz="0" w:space="0" w:color="auto"/>
        <w:right w:val="none" w:sz="0" w:space="0" w:color="auto"/>
      </w:divBdr>
    </w:div>
    <w:div w:id="1544169567">
      <w:bodyDiv w:val="1"/>
      <w:marLeft w:val="0"/>
      <w:marRight w:val="0"/>
      <w:marTop w:val="0"/>
      <w:marBottom w:val="0"/>
      <w:divBdr>
        <w:top w:val="none" w:sz="0" w:space="0" w:color="auto"/>
        <w:left w:val="none" w:sz="0" w:space="0" w:color="auto"/>
        <w:bottom w:val="none" w:sz="0" w:space="0" w:color="auto"/>
        <w:right w:val="none" w:sz="0" w:space="0" w:color="auto"/>
      </w:divBdr>
    </w:div>
    <w:div w:id="1544294864">
      <w:bodyDiv w:val="1"/>
      <w:marLeft w:val="0"/>
      <w:marRight w:val="0"/>
      <w:marTop w:val="0"/>
      <w:marBottom w:val="0"/>
      <w:divBdr>
        <w:top w:val="none" w:sz="0" w:space="0" w:color="auto"/>
        <w:left w:val="none" w:sz="0" w:space="0" w:color="auto"/>
        <w:bottom w:val="none" w:sz="0" w:space="0" w:color="auto"/>
        <w:right w:val="none" w:sz="0" w:space="0" w:color="auto"/>
      </w:divBdr>
    </w:div>
    <w:div w:id="1544513808">
      <w:bodyDiv w:val="1"/>
      <w:marLeft w:val="0"/>
      <w:marRight w:val="0"/>
      <w:marTop w:val="0"/>
      <w:marBottom w:val="0"/>
      <w:divBdr>
        <w:top w:val="none" w:sz="0" w:space="0" w:color="auto"/>
        <w:left w:val="none" w:sz="0" w:space="0" w:color="auto"/>
        <w:bottom w:val="none" w:sz="0" w:space="0" w:color="auto"/>
        <w:right w:val="none" w:sz="0" w:space="0" w:color="auto"/>
      </w:divBdr>
    </w:div>
    <w:div w:id="1544558490">
      <w:bodyDiv w:val="1"/>
      <w:marLeft w:val="0"/>
      <w:marRight w:val="0"/>
      <w:marTop w:val="0"/>
      <w:marBottom w:val="0"/>
      <w:divBdr>
        <w:top w:val="none" w:sz="0" w:space="0" w:color="auto"/>
        <w:left w:val="none" w:sz="0" w:space="0" w:color="auto"/>
        <w:bottom w:val="none" w:sz="0" w:space="0" w:color="auto"/>
        <w:right w:val="none" w:sz="0" w:space="0" w:color="auto"/>
      </w:divBdr>
    </w:div>
    <w:div w:id="1544636851">
      <w:bodyDiv w:val="1"/>
      <w:marLeft w:val="0"/>
      <w:marRight w:val="0"/>
      <w:marTop w:val="0"/>
      <w:marBottom w:val="0"/>
      <w:divBdr>
        <w:top w:val="none" w:sz="0" w:space="0" w:color="auto"/>
        <w:left w:val="none" w:sz="0" w:space="0" w:color="auto"/>
        <w:bottom w:val="none" w:sz="0" w:space="0" w:color="auto"/>
        <w:right w:val="none" w:sz="0" w:space="0" w:color="auto"/>
      </w:divBdr>
    </w:div>
    <w:div w:id="1544752729">
      <w:bodyDiv w:val="1"/>
      <w:marLeft w:val="0"/>
      <w:marRight w:val="0"/>
      <w:marTop w:val="0"/>
      <w:marBottom w:val="0"/>
      <w:divBdr>
        <w:top w:val="none" w:sz="0" w:space="0" w:color="auto"/>
        <w:left w:val="none" w:sz="0" w:space="0" w:color="auto"/>
        <w:bottom w:val="none" w:sz="0" w:space="0" w:color="auto"/>
        <w:right w:val="none" w:sz="0" w:space="0" w:color="auto"/>
      </w:divBdr>
    </w:div>
    <w:div w:id="1544754161">
      <w:bodyDiv w:val="1"/>
      <w:marLeft w:val="0"/>
      <w:marRight w:val="0"/>
      <w:marTop w:val="0"/>
      <w:marBottom w:val="0"/>
      <w:divBdr>
        <w:top w:val="none" w:sz="0" w:space="0" w:color="auto"/>
        <w:left w:val="none" w:sz="0" w:space="0" w:color="auto"/>
        <w:bottom w:val="none" w:sz="0" w:space="0" w:color="auto"/>
        <w:right w:val="none" w:sz="0" w:space="0" w:color="auto"/>
      </w:divBdr>
    </w:div>
    <w:div w:id="1544902067">
      <w:bodyDiv w:val="1"/>
      <w:marLeft w:val="0"/>
      <w:marRight w:val="0"/>
      <w:marTop w:val="0"/>
      <w:marBottom w:val="0"/>
      <w:divBdr>
        <w:top w:val="none" w:sz="0" w:space="0" w:color="auto"/>
        <w:left w:val="none" w:sz="0" w:space="0" w:color="auto"/>
        <w:bottom w:val="none" w:sz="0" w:space="0" w:color="auto"/>
        <w:right w:val="none" w:sz="0" w:space="0" w:color="auto"/>
      </w:divBdr>
    </w:div>
    <w:div w:id="1545171695">
      <w:bodyDiv w:val="1"/>
      <w:marLeft w:val="0"/>
      <w:marRight w:val="0"/>
      <w:marTop w:val="0"/>
      <w:marBottom w:val="0"/>
      <w:divBdr>
        <w:top w:val="none" w:sz="0" w:space="0" w:color="auto"/>
        <w:left w:val="none" w:sz="0" w:space="0" w:color="auto"/>
        <w:bottom w:val="none" w:sz="0" w:space="0" w:color="auto"/>
        <w:right w:val="none" w:sz="0" w:space="0" w:color="auto"/>
      </w:divBdr>
    </w:div>
    <w:div w:id="1545174421">
      <w:bodyDiv w:val="1"/>
      <w:marLeft w:val="0"/>
      <w:marRight w:val="0"/>
      <w:marTop w:val="0"/>
      <w:marBottom w:val="0"/>
      <w:divBdr>
        <w:top w:val="none" w:sz="0" w:space="0" w:color="auto"/>
        <w:left w:val="none" w:sz="0" w:space="0" w:color="auto"/>
        <w:bottom w:val="none" w:sz="0" w:space="0" w:color="auto"/>
        <w:right w:val="none" w:sz="0" w:space="0" w:color="auto"/>
      </w:divBdr>
    </w:div>
    <w:div w:id="1545366698">
      <w:bodyDiv w:val="1"/>
      <w:marLeft w:val="0"/>
      <w:marRight w:val="0"/>
      <w:marTop w:val="0"/>
      <w:marBottom w:val="0"/>
      <w:divBdr>
        <w:top w:val="none" w:sz="0" w:space="0" w:color="auto"/>
        <w:left w:val="none" w:sz="0" w:space="0" w:color="auto"/>
        <w:bottom w:val="none" w:sz="0" w:space="0" w:color="auto"/>
        <w:right w:val="none" w:sz="0" w:space="0" w:color="auto"/>
      </w:divBdr>
    </w:div>
    <w:div w:id="1545405399">
      <w:bodyDiv w:val="1"/>
      <w:marLeft w:val="0"/>
      <w:marRight w:val="0"/>
      <w:marTop w:val="0"/>
      <w:marBottom w:val="0"/>
      <w:divBdr>
        <w:top w:val="none" w:sz="0" w:space="0" w:color="auto"/>
        <w:left w:val="none" w:sz="0" w:space="0" w:color="auto"/>
        <w:bottom w:val="none" w:sz="0" w:space="0" w:color="auto"/>
        <w:right w:val="none" w:sz="0" w:space="0" w:color="auto"/>
      </w:divBdr>
    </w:div>
    <w:div w:id="1545672206">
      <w:bodyDiv w:val="1"/>
      <w:marLeft w:val="0"/>
      <w:marRight w:val="0"/>
      <w:marTop w:val="0"/>
      <w:marBottom w:val="0"/>
      <w:divBdr>
        <w:top w:val="none" w:sz="0" w:space="0" w:color="auto"/>
        <w:left w:val="none" w:sz="0" w:space="0" w:color="auto"/>
        <w:bottom w:val="none" w:sz="0" w:space="0" w:color="auto"/>
        <w:right w:val="none" w:sz="0" w:space="0" w:color="auto"/>
      </w:divBdr>
    </w:div>
    <w:div w:id="1545678176">
      <w:bodyDiv w:val="1"/>
      <w:marLeft w:val="0"/>
      <w:marRight w:val="0"/>
      <w:marTop w:val="0"/>
      <w:marBottom w:val="0"/>
      <w:divBdr>
        <w:top w:val="none" w:sz="0" w:space="0" w:color="auto"/>
        <w:left w:val="none" w:sz="0" w:space="0" w:color="auto"/>
        <w:bottom w:val="none" w:sz="0" w:space="0" w:color="auto"/>
        <w:right w:val="none" w:sz="0" w:space="0" w:color="auto"/>
      </w:divBdr>
    </w:div>
    <w:div w:id="1545680163">
      <w:bodyDiv w:val="1"/>
      <w:marLeft w:val="0"/>
      <w:marRight w:val="0"/>
      <w:marTop w:val="0"/>
      <w:marBottom w:val="0"/>
      <w:divBdr>
        <w:top w:val="none" w:sz="0" w:space="0" w:color="auto"/>
        <w:left w:val="none" w:sz="0" w:space="0" w:color="auto"/>
        <w:bottom w:val="none" w:sz="0" w:space="0" w:color="auto"/>
        <w:right w:val="none" w:sz="0" w:space="0" w:color="auto"/>
      </w:divBdr>
    </w:div>
    <w:div w:id="1545798176">
      <w:bodyDiv w:val="1"/>
      <w:marLeft w:val="0"/>
      <w:marRight w:val="0"/>
      <w:marTop w:val="0"/>
      <w:marBottom w:val="0"/>
      <w:divBdr>
        <w:top w:val="none" w:sz="0" w:space="0" w:color="auto"/>
        <w:left w:val="none" w:sz="0" w:space="0" w:color="auto"/>
        <w:bottom w:val="none" w:sz="0" w:space="0" w:color="auto"/>
        <w:right w:val="none" w:sz="0" w:space="0" w:color="auto"/>
      </w:divBdr>
    </w:div>
    <w:div w:id="1545941622">
      <w:bodyDiv w:val="1"/>
      <w:marLeft w:val="0"/>
      <w:marRight w:val="0"/>
      <w:marTop w:val="0"/>
      <w:marBottom w:val="0"/>
      <w:divBdr>
        <w:top w:val="none" w:sz="0" w:space="0" w:color="auto"/>
        <w:left w:val="none" w:sz="0" w:space="0" w:color="auto"/>
        <w:bottom w:val="none" w:sz="0" w:space="0" w:color="auto"/>
        <w:right w:val="none" w:sz="0" w:space="0" w:color="auto"/>
      </w:divBdr>
    </w:div>
    <w:div w:id="1546211560">
      <w:bodyDiv w:val="1"/>
      <w:marLeft w:val="0"/>
      <w:marRight w:val="0"/>
      <w:marTop w:val="0"/>
      <w:marBottom w:val="0"/>
      <w:divBdr>
        <w:top w:val="none" w:sz="0" w:space="0" w:color="auto"/>
        <w:left w:val="none" w:sz="0" w:space="0" w:color="auto"/>
        <w:bottom w:val="none" w:sz="0" w:space="0" w:color="auto"/>
        <w:right w:val="none" w:sz="0" w:space="0" w:color="auto"/>
      </w:divBdr>
    </w:div>
    <w:div w:id="1546258868">
      <w:bodyDiv w:val="1"/>
      <w:marLeft w:val="0"/>
      <w:marRight w:val="0"/>
      <w:marTop w:val="0"/>
      <w:marBottom w:val="0"/>
      <w:divBdr>
        <w:top w:val="none" w:sz="0" w:space="0" w:color="auto"/>
        <w:left w:val="none" w:sz="0" w:space="0" w:color="auto"/>
        <w:bottom w:val="none" w:sz="0" w:space="0" w:color="auto"/>
        <w:right w:val="none" w:sz="0" w:space="0" w:color="auto"/>
      </w:divBdr>
    </w:div>
    <w:div w:id="1546408923">
      <w:bodyDiv w:val="1"/>
      <w:marLeft w:val="0"/>
      <w:marRight w:val="0"/>
      <w:marTop w:val="0"/>
      <w:marBottom w:val="0"/>
      <w:divBdr>
        <w:top w:val="none" w:sz="0" w:space="0" w:color="auto"/>
        <w:left w:val="none" w:sz="0" w:space="0" w:color="auto"/>
        <w:bottom w:val="none" w:sz="0" w:space="0" w:color="auto"/>
        <w:right w:val="none" w:sz="0" w:space="0" w:color="auto"/>
      </w:divBdr>
    </w:div>
    <w:div w:id="1546719870">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522033">
      <w:bodyDiv w:val="1"/>
      <w:marLeft w:val="0"/>
      <w:marRight w:val="0"/>
      <w:marTop w:val="0"/>
      <w:marBottom w:val="0"/>
      <w:divBdr>
        <w:top w:val="none" w:sz="0" w:space="0" w:color="auto"/>
        <w:left w:val="none" w:sz="0" w:space="0" w:color="auto"/>
        <w:bottom w:val="none" w:sz="0" w:space="0" w:color="auto"/>
        <w:right w:val="none" w:sz="0" w:space="0" w:color="auto"/>
      </w:divBdr>
    </w:div>
    <w:div w:id="1547522306">
      <w:bodyDiv w:val="1"/>
      <w:marLeft w:val="0"/>
      <w:marRight w:val="0"/>
      <w:marTop w:val="0"/>
      <w:marBottom w:val="0"/>
      <w:divBdr>
        <w:top w:val="none" w:sz="0" w:space="0" w:color="auto"/>
        <w:left w:val="none" w:sz="0" w:space="0" w:color="auto"/>
        <w:bottom w:val="none" w:sz="0" w:space="0" w:color="auto"/>
        <w:right w:val="none" w:sz="0" w:space="0" w:color="auto"/>
      </w:divBdr>
    </w:div>
    <w:div w:id="1547527307">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837051">
      <w:bodyDiv w:val="1"/>
      <w:marLeft w:val="0"/>
      <w:marRight w:val="0"/>
      <w:marTop w:val="0"/>
      <w:marBottom w:val="0"/>
      <w:divBdr>
        <w:top w:val="none" w:sz="0" w:space="0" w:color="auto"/>
        <w:left w:val="none" w:sz="0" w:space="0" w:color="auto"/>
        <w:bottom w:val="none" w:sz="0" w:space="0" w:color="auto"/>
        <w:right w:val="none" w:sz="0" w:space="0" w:color="auto"/>
      </w:divBdr>
    </w:div>
    <w:div w:id="1547907467">
      <w:bodyDiv w:val="1"/>
      <w:marLeft w:val="0"/>
      <w:marRight w:val="0"/>
      <w:marTop w:val="0"/>
      <w:marBottom w:val="0"/>
      <w:divBdr>
        <w:top w:val="none" w:sz="0" w:space="0" w:color="auto"/>
        <w:left w:val="none" w:sz="0" w:space="0" w:color="auto"/>
        <w:bottom w:val="none" w:sz="0" w:space="0" w:color="auto"/>
        <w:right w:val="none" w:sz="0" w:space="0" w:color="auto"/>
      </w:divBdr>
    </w:div>
    <w:div w:id="1547911897">
      <w:bodyDiv w:val="1"/>
      <w:marLeft w:val="0"/>
      <w:marRight w:val="0"/>
      <w:marTop w:val="0"/>
      <w:marBottom w:val="0"/>
      <w:divBdr>
        <w:top w:val="none" w:sz="0" w:space="0" w:color="auto"/>
        <w:left w:val="none" w:sz="0" w:space="0" w:color="auto"/>
        <w:bottom w:val="none" w:sz="0" w:space="0" w:color="auto"/>
        <w:right w:val="none" w:sz="0" w:space="0" w:color="auto"/>
      </w:divBdr>
    </w:div>
    <w:div w:id="1548032202">
      <w:bodyDiv w:val="1"/>
      <w:marLeft w:val="0"/>
      <w:marRight w:val="0"/>
      <w:marTop w:val="0"/>
      <w:marBottom w:val="0"/>
      <w:divBdr>
        <w:top w:val="none" w:sz="0" w:space="0" w:color="auto"/>
        <w:left w:val="none" w:sz="0" w:space="0" w:color="auto"/>
        <w:bottom w:val="none" w:sz="0" w:space="0" w:color="auto"/>
        <w:right w:val="none" w:sz="0" w:space="0" w:color="auto"/>
      </w:divBdr>
    </w:div>
    <w:div w:id="1548184487">
      <w:bodyDiv w:val="1"/>
      <w:marLeft w:val="0"/>
      <w:marRight w:val="0"/>
      <w:marTop w:val="0"/>
      <w:marBottom w:val="0"/>
      <w:divBdr>
        <w:top w:val="none" w:sz="0" w:space="0" w:color="auto"/>
        <w:left w:val="none" w:sz="0" w:space="0" w:color="auto"/>
        <w:bottom w:val="none" w:sz="0" w:space="0" w:color="auto"/>
        <w:right w:val="none" w:sz="0" w:space="0" w:color="auto"/>
      </w:divBdr>
    </w:div>
    <w:div w:id="1548300861">
      <w:bodyDiv w:val="1"/>
      <w:marLeft w:val="0"/>
      <w:marRight w:val="0"/>
      <w:marTop w:val="0"/>
      <w:marBottom w:val="0"/>
      <w:divBdr>
        <w:top w:val="none" w:sz="0" w:space="0" w:color="auto"/>
        <w:left w:val="none" w:sz="0" w:space="0" w:color="auto"/>
        <w:bottom w:val="none" w:sz="0" w:space="0" w:color="auto"/>
        <w:right w:val="none" w:sz="0" w:space="0" w:color="auto"/>
      </w:divBdr>
    </w:div>
    <w:div w:id="1548447476">
      <w:bodyDiv w:val="1"/>
      <w:marLeft w:val="0"/>
      <w:marRight w:val="0"/>
      <w:marTop w:val="0"/>
      <w:marBottom w:val="0"/>
      <w:divBdr>
        <w:top w:val="none" w:sz="0" w:space="0" w:color="auto"/>
        <w:left w:val="none" w:sz="0" w:space="0" w:color="auto"/>
        <w:bottom w:val="none" w:sz="0" w:space="0" w:color="auto"/>
        <w:right w:val="none" w:sz="0" w:space="0" w:color="auto"/>
      </w:divBdr>
    </w:div>
    <w:div w:id="1548493331">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8688230">
      <w:bodyDiv w:val="1"/>
      <w:marLeft w:val="0"/>
      <w:marRight w:val="0"/>
      <w:marTop w:val="0"/>
      <w:marBottom w:val="0"/>
      <w:divBdr>
        <w:top w:val="none" w:sz="0" w:space="0" w:color="auto"/>
        <w:left w:val="none" w:sz="0" w:space="0" w:color="auto"/>
        <w:bottom w:val="none" w:sz="0" w:space="0" w:color="auto"/>
        <w:right w:val="none" w:sz="0" w:space="0" w:color="auto"/>
      </w:divBdr>
    </w:div>
    <w:div w:id="1548837607">
      <w:bodyDiv w:val="1"/>
      <w:marLeft w:val="0"/>
      <w:marRight w:val="0"/>
      <w:marTop w:val="0"/>
      <w:marBottom w:val="0"/>
      <w:divBdr>
        <w:top w:val="none" w:sz="0" w:space="0" w:color="auto"/>
        <w:left w:val="none" w:sz="0" w:space="0" w:color="auto"/>
        <w:bottom w:val="none" w:sz="0" w:space="0" w:color="auto"/>
        <w:right w:val="none" w:sz="0" w:space="0" w:color="auto"/>
      </w:divBdr>
    </w:div>
    <w:div w:id="1548907213">
      <w:bodyDiv w:val="1"/>
      <w:marLeft w:val="0"/>
      <w:marRight w:val="0"/>
      <w:marTop w:val="0"/>
      <w:marBottom w:val="0"/>
      <w:divBdr>
        <w:top w:val="none" w:sz="0" w:space="0" w:color="auto"/>
        <w:left w:val="none" w:sz="0" w:space="0" w:color="auto"/>
        <w:bottom w:val="none" w:sz="0" w:space="0" w:color="auto"/>
        <w:right w:val="none" w:sz="0" w:space="0" w:color="auto"/>
      </w:divBdr>
    </w:div>
    <w:div w:id="1549024045">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297241">
      <w:bodyDiv w:val="1"/>
      <w:marLeft w:val="0"/>
      <w:marRight w:val="0"/>
      <w:marTop w:val="0"/>
      <w:marBottom w:val="0"/>
      <w:divBdr>
        <w:top w:val="none" w:sz="0" w:space="0" w:color="auto"/>
        <w:left w:val="none" w:sz="0" w:space="0" w:color="auto"/>
        <w:bottom w:val="none" w:sz="0" w:space="0" w:color="auto"/>
        <w:right w:val="none" w:sz="0" w:space="0" w:color="auto"/>
      </w:divBdr>
    </w:div>
    <w:div w:id="1549301552">
      <w:bodyDiv w:val="1"/>
      <w:marLeft w:val="0"/>
      <w:marRight w:val="0"/>
      <w:marTop w:val="0"/>
      <w:marBottom w:val="0"/>
      <w:divBdr>
        <w:top w:val="none" w:sz="0" w:space="0" w:color="auto"/>
        <w:left w:val="none" w:sz="0" w:space="0" w:color="auto"/>
        <w:bottom w:val="none" w:sz="0" w:space="0" w:color="auto"/>
        <w:right w:val="none" w:sz="0" w:space="0" w:color="auto"/>
      </w:divBdr>
    </w:div>
    <w:div w:id="1549418479">
      <w:bodyDiv w:val="1"/>
      <w:marLeft w:val="0"/>
      <w:marRight w:val="0"/>
      <w:marTop w:val="0"/>
      <w:marBottom w:val="0"/>
      <w:divBdr>
        <w:top w:val="none" w:sz="0" w:space="0" w:color="auto"/>
        <w:left w:val="none" w:sz="0" w:space="0" w:color="auto"/>
        <w:bottom w:val="none" w:sz="0" w:space="0" w:color="auto"/>
        <w:right w:val="none" w:sz="0" w:space="0" w:color="auto"/>
      </w:divBdr>
    </w:div>
    <w:div w:id="1549535797">
      <w:bodyDiv w:val="1"/>
      <w:marLeft w:val="0"/>
      <w:marRight w:val="0"/>
      <w:marTop w:val="0"/>
      <w:marBottom w:val="0"/>
      <w:divBdr>
        <w:top w:val="none" w:sz="0" w:space="0" w:color="auto"/>
        <w:left w:val="none" w:sz="0" w:space="0" w:color="auto"/>
        <w:bottom w:val="none" w:sz="0" w:space="0" w:color="auto"/>
        <w:right w:val="none" w:sz="0" w:space="0" w:color="auto"/>
      </w:divBdr>
    </w:div>
    <w:div w:id="1549681472">
      <w:bodyDiv w:val="1"/>
      <w:marLeft w:val="0"/>
      <w:marRight w:val="0"/>
      <w:marTop w:val="0"/>
      <w:marBottom w:val="0"/>
      <w:divBdr>
        <w:top w:val="none" w:sz="0" w:space="0" w:color="auto"/>
        <w:left w:val="none" w:sz="0" w:space="0" w:color="auto"/>
        <w:bottom w:val="none" w:sz="0" w:space="0" w:color="auto"/>
        <w:right w:val="none" w:sz="0" w:space="0" w:color="auto"/>
      </w:divBdr>
    </w:div>
    <w:div w:id="1549731209">
      <w:bodyDiv w:val="1"/>
      <w:marLeft w:val="0"/>
      <w:marRight w:val="0"/>
      <w:marTop w:val="0"/>
      <w:marBottom w:val="0"/>
      <w:divBdr>
        <w:top w:val="none" w:sz="0" w:space="0" w:color="auto"/>
        <w:left w:val="none" w:sz="0" w:space="0" w:color="auto"/>
        <w:bottom w:val="none" w:sz="0" w:space="0" w:color="auto"/>
        <w:right w:val="none" w:sz="0" w:space="0" w:color="auto"/>
      </w:divBdr>
    </w:div>
    <w:div w:id="1549872854">
      <w:bodyDiv w:val="1"/>
      <w:marLeft w:val="0"/>
      <w:marRight w:val="0"/>
      <w:marTop w:val="0"/>
      <w:marBottom w:val="0"/>
      <w:divBdr>
        <w:top w:val="none" w:sz="0" w:space="0" w:color="auto"/>
        <w:left w:val="none" w:sz="0" w:space="0" w:color="auto"/>
        <w:bottom w:val="none" w:sz="0" w:space="0" w:color="auto"/>
        <w:right w:val="none" w:sz="0" w:space="0" w:color="auto"/>
      </w:divBdr>
    </w:div>
    <w:div w:id="1549999097">
      <w:bodyDiv w:val="1"/>
      <w:marLeft w:val="0"/>
      <w:marRight w:val="0"/>
      <w:marTop w:val="0"/>
      <w:marBottom w:val="0"/>
      <w:divBdr>
        <w:top w:val="none" w:sz="0" w:space="0" w:color="auto"/>
        <w:left w:val="none" w:sz="0" w:space="0" w:color="auto"/>
        <w:bottom w:val="none" w:sz="0" w:space="0" w:color="auto"/>
        <w:right w:val="none" w:sz="0" w:space="0" w:color="auto"/>
      </w:divBdr>
    </w:div>
    <w:div w:id="1550066229">
      <w:bodyDiv w:val="1"/>
      <w:marLeft w:val="0"/>
      <w:marRight w:val="0"/>
      <w:marTop w:val="0"/>
      <w:marBottom w:val="0"/>
      <w:divBdr>
        <w:top w:val="none" w:sz="0" w:space="0" w:color="auto"/>
        <w:left w:val="none" w:sz="0" w:space="0" w:color="auto"/>
        <w:bottom w:val="none" w:sz="0" w:space="0" w:color="auto"/>
        <w:right w:val="none" w:sz="0" w:space="0" w:color="auto"/>
      </w:divBdr>
    </w:div>
    <w:div w:id="1550217571">
      <w:bodyDiv w:val="1"/>
      <w:marLeft w:val="0"/>
      <w:marRight w:val="0"/>
      <w:marTop w:val="0"/>
      <w:marBottom w:val="0"/>
      <w:divBdr>
        <w:top w:val="none" w:sz="0" w:space="0" w:color="auto"/>
        <w:left w:val="none" w:sz="0" w:space="0" w:color="auto"/>
        <w:bottom w:val="none" w:sz="0" w:space="0" w:color="auto"/>
        <w:right w:val="none" w:sz="0" w:space="0" w:color="auto"/>
      </w:divBdr>
    </w:div>
    <w:div w:id="1550334429">
      <w:bodyDiv w:val="1"/>
      <w:marLeft w:val="0"/>
      <w:marRight w:val="0"/>
      <w:marTop w:val="0"/>
      <w:marBottom w:val="0"/>
      <w:divBdr>
        <w:top w:val="none" w:sz="0" w:space="0" w:color="auto"/>
        <w:left w:val="none" w:sz="0" w:space="0" w:color="auto"/>
        <w:bottom w:val="none" w:sz="0" w:space="0" w:color="auto"/>
        <w:right w:val="none" w:sz="0" w:space="0" w:color="auto"/>
      </w:divBdr>
    </w:div>
    <w:div w:id="1550338578">
      <w:bodyDiv w:val="1"/>
      <w:marLeft w:val="0"/>
      <w:marRight w:val="0"/>
      <w:marTop w:val="0"/>
      <w:marBottom w:val="0"/>
      <w:divBdr>
        <w:top w:val="none" w:sz="0" w:space="0" w:color="auto"/>
        <w:left w:val="none" w:sz="0" w:space="0" w:color="auto"/>
        <w:bottom w:val="none" w:sz="0" w:space="0" w:color="auto"/>
        <w:right w:val="none" w:sz="0" w:space="0" w:color="auto"/>
      </w:divBdr>
    </w:div>
    <w:div w:id="1550341296">
      <w:bodyDiv w:val="1"/>
      <w:marLeft w:val="0"/>
      <w:marRight w:val="0"/>
      <w:marTop w:val="0"/>
      <w:marBottom w:val="0"/>
      <w:divBdr>
        <w:top w:val="none" w:sz="0" w:space="0" w:color="auto"/>
        <w:left w:val="none" w:sz="0" w:space="0" w:color="auto"/>
        <w:bottom w:val="none" w:sz="0" w:space="0" w:color="auto"/>
        <w:right w:val="none" w:sz="0" w:space="0" w:color="auto"/>
      </w:divBdr>
    </w:div>
    <w:div w:id="1550452830">
      <w:bodyDiv w:val="1"/>
      <w:marLeft w:val="0"/>
      <w:marRight w:val="0"/>
      <w:marTop w:val="0"/>
      <w:marBottom w:val="0"/>
      <w:divBdr>
        <w:top w:val="none" w:sz="0" w:space="0" w:color="auto"/>
        <w:left w:val="none" w:sz="0" w:space="0" w:color="auto"/>
        <w:bottom w:val="none" w:sz="0" w:space="0" w:color="auto"/>
        <w:right w:val="none" w:sz="0" w:space="0" w:color="auto"/>
      </w:divBdr>
    </w:div>
    <w:div w:id="1550529017">
      <w:bodyDiv w:val="1"/>
      <w:marLeft w:val="0"/>
      <w:marRight w:val="0"/>
      <w:marTop w:val="0"/>
      <w:marBottom w:val="0"/>
      <w:divBdr>
        <w:top w:val="none" w:sz="0" w:space="0" w:color="auto"/>
        <w:left w:val="none" w:sz="0" w:space="0" w:color="auto"/>
        <w:bottom w:val="none" w:sz="0" w:space="0" w:color="auto"/>
        <w:right w:val="none" w:sz="0" w:space="0" w:color="auto"/>
      </w:divBdr>
    </w:div>
    <w:div w:id="1550725278">
      <w:bodyDiv w:val="1"/>
      <w:marLeft w:val="0"/>
      <w:marRight w:val="0"/>
      <w:marTop w:val="0"/>
      <w:marBottom w:val="0"/>
      <w:divBdr>
        <w:top w:val="none" w:sz="0" w:space="0" w:color="auto"/>
        <w:left w:val="none" w:sz="0" w:space="0" w:color="auto"/>
        <w:bottom w:val="none" w:sz="0" w:space="0" w:color="auto"/>
        <w:right w:val="none" w:sz="0" w:space="0" w:color="auto"/>
      </w:divBdr>
    </w:div>
    <w:div w:id="1550727195">
      <w:bodyDiv w:val="1"/>
      <w:marLeft w:val="0"/>
      <w:marRight w:val="0"/>
      <w:marTop w:val="0"/>
      <w:marBottom w:val="0"/>
      <w:divBdr>
        <w:top w:val="none" w:sz="0" w:space="0" w:color="auto"/>
        <w:left w:val="none" w:sz="0" w:space="0" w:color="auto"/>
        <w:bottom w:val="none" w:sz="0" w:space="0" w:color="auto"/>
        <w:right w:val="none" w:sz="0" w:space="0" w:color="auto"/>
      </w:divBdr>
    </w:div>
    <w:div w:id="1551072123">
      <w:bodyDiv w:val="1"/>
      <w:marLeft w:val="0"/>
      <w:marRight w:val="0"/>
      <w:marTop w:val="0"/>
      <w:marBottom w:val="0"/>
      <w:divBdr>
        <w:top w:val="none" w:sz="0" w:space="0" w:color="auto"/>
        <w:left w:val="none" w:sz="0" w:space="0" w:color="auto"/>
        <w:bottom w:val="none" w:sz="0" w:space="0" w:color="auto"/>
        <w:right w:val="none" w:sz="0" w:space="0" w:color="auto"/>
      </w:divBdr>
    </w:div>
    <w:div w:id="1551308558">
      <w:bodyDiv w:val="1"/>
      <w:marLeft w:val="0"/>
      <w:marRight w:val="0"/>
      <w:marTop w:val="0"/>
      <w:marBottom w:val="0"/>
      <w:divBdr>
        <w:top w:val="none" w:sz="0" w:space="0" w:color="auto"/>
        <w:left w:val="none" w:sz="0" w:space="0" w:color="auto"/>
        <w:bottom w:val="none" w:sz="0" w:space="0" w:color="auto"/>
        <w:right w:val="none" w:sz="0" w:space="0" w:color="auto"/>
      </w:divBdr>
    </w:div>
    <w:div w:id="1551382154">
      <w:bodyDiv w:val="1"/>
      <w:marLeft w:val="0"/>
      <w:marRight w:val="0"/>
      <w:marTop w:val="0"/>
      <w:marBottom w:val="0"/>
      <w:divBdr>
        <w:top w:val="none" w:sz="0" w:space="0" w:color="auto"/>
        <w:left w:val="none" w:sz="0" w:space="0" w:color="auto"/>
        <w:bottom w:val="none" w:sz="0" w:space="0" w:color="auto"/>
        <w:right w:val="none" w:sz="0" w:space="0" w:color="auto"/>
      </w:divBdr>
    </w:div>
    <w:div w:id="1551720127">
      <w:bodyDiv w:val="1"/>
      <w:marLeft w:val="0"/>
      <w:marRight w:val="0"/>
      <w:marTop w:val="0"/>
      <w:marBottom w:val="0"/>
      <w:divBdr>
        <w:top w:val="none" w:sz="0" w:space="0" w:color="auto"/>
        <w:left w:val="none" w:sz="0" w:space="0" w:color="auto"/>
        <w:bottom w:val="none" w:sz="0" w:space="0" w:color="auto"/>
        <w:right w:val="none" w:sz="0" w:space="0" w:color="auto"/>
      </w:divBdr>
    </w:div>
    <w:div w:id="1551726128">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2156534">
      <w:bodyDiv w:val="1"/>
      <w:marLeft w:val="0"/>
      <w:marRight w:val="0"/>
      <w:marTop w:val="0"/>
      <w:marBottom w:val="0"/>
      <w:divBdr>
        <w:top w:val="none" w:sz="0" w:space="0" w:color="auto"/>
        <w:left w:val="none" w:sz="0" w:space="0" w:color="auto"/>
        <w:bottom w:val="none" w:sz="0" w:space="0" w:color="auto"/>
        <w:right w:val="none" w:sz="0" w:space="0" w:color="auto"/>
      </w:divBdr>
    </w:div>
    <w:div w:id="1552185842">
      <w:bodyDiv w:val="1"/>
      <w:marLeft w:val="0"/>
      <w:marRight w:val="0"/>
      <w:marTop w:val="0"/>
      <w:marBottom w:val="0"/>
      <w:divBdr>
        <w:top w:val="none" w:sz="0" w:space="0" w:color="auto"/>
        <w:left w:val="none" w:sz="0" w:space="0" w:color="auto"/>
        <w:bottom w:val="none" w:sz="0" w:space="0" w:color="auto"/>
        <w:right w:val="none" w:sz="0" w:space="0" w:color="auto"/>
      </w:divBdr>
    </w:div>
    <w:div w:id="1552229604">
      <w:bodyDiv w:val="1"/>
      <w:marLeft w:val="0"/>
      <w:marRight w:val="0"/>
      <w:marTop w:val="0"/>
      <w:marBottom w:val="0"/>
      <w:divBdr>
        <w:top w:val="none" w:sz="0" w:space="0" w:color="auto"/>
        <w:left w:val="none" w:sz="0" w:space="0" w:color="auto"/>
        <w:bottom w:val="none" w:sz="0" w:space="0" w:color="auto"/>
        <w:right w:val="none" w:sz="0" w:space="0" w:color="auto"/>
      </w:divBdr>
    </w:div>
    <w:div w:id="1552302886">
      <w:bodyDiv w:val="1"/>
      <w:marLeft w:val="0"/>
      <w:marRight w:val="0"/>
      <w:marTop w:val="0"/>
      <w:marBottom w:val="0"/>
      <w:divBdr>
        <w:top w:val="none" w:sz="0" w:space="0" w:color="auto"/>
        <w:left w:val="none" w:sz="0" w:space="0" w:color="auto"/>
        <w:bottom w:val="none" w:sz="0" w:space="0" w:color="auto"/>
        <w:right w:val="none" w:sz="0" w:space="0" w:color="auto"/>
      </w:divBdr>
    </w:div>
    <w:div w:id="1552380141">
      <w:bodyDiv w:val="1"/>
      <w:marLeft w:val="0"/>
      <w:marRight w:val="0"/>
      <w:marTop w:val="0"/>
      <w:marBottom w:val="0"/>
      <w:divBdr>
        <w:top w:val="none" w:sz="0" w:space="0" w:color="auto"/>
        <w:left w:val="none" w:sz="0" w:space="0" w:color="auto"/>
        <w:bottom w:val="none" w:sz="0" w:space="0" w:color="auto"/>
        <w:right w:val="none" w:sz="0" w:space="0" w:color="auto"/>
      </w:divBdr>
    </w:div>
    <w:div w:id="1552695282">
      <w:bodyDiv w:val="1"/>
      <w:marLeft w:val="0"/>
      <w:marRight w:val="0"/>
      <w:marTop w:val="0"/>
      <w:marBottom w:val="0"/>
      <w:divBdr>
        <w:top w:val="none" w:sz="0" w:space="0" w:color="auto"/>
        <w:left w:val="none" w:sz="0" w:space="0" w:color="auto"/>
        <w:bottom w:val="none" w:sz="0" w:space="0" w:color="auto"/>
        <w:right w:val="none" w:sz="0" w:space="0" w:color="auto"/>
      </w:divBdr>
    </w:div>
    <w:div w:id="1552837639">
      <w:bodyDiv w:val="1"/>
      <w:marLeft w:val="0"/>
      <w:marRight w:val="0"/>
      <w:marTop w:val="0"/>
      <w:marBottom w:val="0"/>
      <w:divBdr>
        <w:top w:val="none" w:sz="0" w:space="0" w:color="auto"/>
        <w:left w:val="none" w:sz="0" w:space="0" w:color="auto"/>
        <w:bottom w:val="none" w:sz="0" w:space="0" w:color="auto"/>
        <w:right w:val="none" w:sz="0" w:space="0" w:color="auto"/>
      </w:divBdr>
    </w:div>
    <w:div w:id="1553075118">
      <w:bodyDiv w:val="1"/>
      <w:marLeft w:val="0"/>
      <w:marRight w:val="0"/>
      <w:marTop w:val="0"/>
      <w:marBottom w:val="0"/>
      <w:divBdr>
        <w:top w:val="none" w:sz="0" w:space="0" w:color="auto"/>
        <w:left w:val="none" w:sz="0" w:space="0" w:color="auto"/>
        <w:bottom w:val="none" w:sz="0" w:space="0" w:color="auto"/>
        <w:right w:val="none" w:sz="0" w:space="0" w:color="auto"/>
      </w:divBdr>
    </w:div>
    <w:div w:id="1553270386">
      <w:bodyDiv w:val="1"/>
      <w:marLeft w:val="0"/>
      <w:marRight w:val="0"/>
      <w:marTop w:val="0"/>
      <w:marBottom w:val="0"/>
      <w:divBdr>
        <w:top w:val="none" w:sz="0" w:space="0" w:color="auto"/>
        <w:left w:val="none" w:sz="0" w:space="0" w:color="auto"/>
        <w:bottom w:val="none" w:sz="0" w:space="0" w:color="auto"/>
        <w:right w:val="none" w:sz="0" w:space="0" w:color="auto"/>
      </w:divBdr>
    </w:div>
    <w:div w:id="1553301239">
      <w:bodyDiv w:val="1"/>
      <w:marLeft w:val="0"/>
      <w:marRight w:val="0"/>
      <w:marTop w:val="0"/>
      <w:marBottom w:val="0"/>
      <w:divBdr>
        <w:top w:val="none" w:sz="0" w:space="0" w:color="auto"/>
        <w:left w:val="none" w:sz="0" w:space="0" w:color="auto"/>
        <w:bottom w:val="none" w:sz="0" w:space="0" w:color="auto"/>
        <w:right w:val="none" w:sz="0" w:space="0" w:color="auto"/>
      </w:divBdr>
    </w:div>
    <w:div w:id="1553350400">
      <w:bodyDiv w:val="1"/>
      <w:marLeft w:val="0"/>
      <w:marRight w:val="0"/>
      <w:marTop w:val="0"/>
      <w:marBottom w:val="0"/>
      <w:divBdr>
        <w:top w:val="none" w:sz="0" w:space="0" w:color="auto"/>
        <w:left w:val="none" w:sz="0" w:space="0" w:color="auto"/>
        <w:bottom w:val="none" w:sz="0" w:space="0" w:color="auto"/>
        <w:right w:val="none" w:sz="0" w:space="0" w:color="auto"/>
      </w:divBdr>
    </w:div>
    <w:div w:id="1553425974">
      <w:bodyDiv w:val="1"/>
      <w:marLeft w:val="0"/>
      <w:marRight w:val="0"/>
      <w:marTop w:val="0"/>
      <w:marBottom w:val="0"/>
      <w:divBdr>
        <w:top w:val="none" w:sz="0" w:space="0" w:color="auto"/>
        <w:left w:val="none" w:sz="0" w:space="0" w:color="auto"/>
        <w:bottom w:val="none" w:sz="0" w:space="0" w:color="auto"/>
        <w:right w:val="none" w:sz="0" w:space="0" w:color="auto"/>
      </w:divBdr>
    </w:div>
    <w:div w:id="1553737584">
      <w:bodyDiv w:val="1"/>
      <w:marLeft w:val="0"/>
      <w:marRight w:val="0"/>
      <w:marTop w:val="0"/>
      <w:marBottom w:val="0"/>
      <w:divBdr>
        <w:top w:val="none" w:sz="0" w:space="0" w:color="auto"/>
        <w:left w:val="none" w:sz="0" w:space="0" w:color="auto"/>
        <w:bottom w:val="none" w:sz="0" w:space="0" w:color="auto"/>
        <w:right w:val="none" w:sz="0" w:space="0" w:color="auto"/>
      </w:divBdr>
    </w:div>
    <w:div w:id="1553805450">
      <w:bodyDiv w:val="1"/>
      <w:marLeft w:val="0"/>
      <w:marRight w:val="0"/>
      <w:marTop w:val="0"/>
      <w:marBottom w:val="0"/>
      <w:divBdr>
        <w:top w:val="none" w:sz="0" w:space="0" w:color="auto"/>
        <w:left w:val="none" w:sz="0" w:space="0" w:color="auto"/>
        <w:bottom w:val="none" w:sz="0" w:space="0" w:color="auto"/>
        <w:right w:val="none" w:sz="0" w:space="0" w:color="auto"/>
      </w:divBdr>
    </w:div>
    <w:div w:id="1554079829">
      <w:bodyDiv w:val="1"/>
      <w:marLeft w:val="0"/>
      <w:marRight w:val="0"/>
      <w:marTop w:val="0"/>
      <w:marBottom w:val="0"/>
      <w:divBdr>
        <w:top w:val="none" w:sz="0" w:space="0" w:color="auto"/>
        <w:left w:val="none" w:sz="0" w:space="0" w:color="auto"/>
        <w:bottom w:val="none" w:sz="0" w:space="0" w:color="auto"/>
        <w:right w:val="none" w:sz="0" w:space="0" w:color="auto"/>
      </w:divBdr>
    </w:div>
    <w:div w:id="1554122452">
      <w:bodyDiv w:val="1"/>
      <w:marLeft w:val="0"/>
      <w:marRight w:val="0"/>
      <w:marTop w:val="0"/>
      <w:marBottom w:val="0"/>
      <w:divBdr>
        <w:top w:val="none" w:sz="0" w:space="0" w:color="auto"/>
        <w:left w:val="none" w:sz="0" w:space="0" w:color="auto"/>
        <w:bottom w:val="none" w:sz="0" w:space="0" w:color="auto"/>
        <w:right w:val="none" w:sz="0" w:space="0" w:color="auto"/>
      </w:divBdr>
    </w:div>
    <w:div w:id="1554193290">
      <w:bodyDiv w:val="1"/>
      <w:marLeft w:val="0"/>
      <w:marRight w:val="0"/>
      <w:marTop w:val="0"/>
      <w:marBottom w:val="0"/>
      <w:divBdr>
        <w:top w:val="none" w:sz="0" w:space="0" w:color="auto"/>
        <w:left w:val="none" w:sz="0" w:space="0" w:color="auto"/>
        <w:bottom w:val="none" w:sz="0" w:space="0" w:color="auto"/>
        <w:right w:val="none" w:sz="0" w:space="0" w:color="auto"/>
      </w:divBdr>
    </w:div>
    <w:div w:id="1554274455">
      <w:bodyDiv w:val="1"/>
      <w:marLeft w:val="0"/>
      <w:marRight w:val="0"/>
      <w:marTop w:val="0"/>
      <w:marBottom w:val="0"/>
      <w:divBdr>
        <w:top w:val="none" w:sz="0" w:space="0" w:color="auto"/>
        <w:left w:val="none" w:sz="0" w:space="0" w:color="auto"/>
        <w:bottom w:val="none" w:sz="0" w:space="0" w:color="auto"/>
        <w:right w:val="none" w:sz="0" w:space="0" w:color="auto"/>
      </w:divBdr>
    </w:div>
    <w:div w:id="1554348628">
      <w:bodyDiv w:val="1"/>
      <w:marLeft w:val="0"/>
      <w:marRight w:val="0"/>
      <w:marTop w:val="0"/>
      <w:marBottom w:val="0"/>
      <w:divBdr>
        <w:top w:val="none" w:sz="0" w:space="0" w:color="auto"/>
        <w:left w:val="none" w:sz="0" w:space="0" w:color="auto"/>
        <w:bottom w:val="none" w:sz="0" w:space="0" w:color="auto"/>
        <w:right w:val="none" w:sz="0" w:space="0" w:color="auto"/>
      </w:divBdr>
    </w:div>
    <w:div w:id="1554584559">
      <w:bodyDiv w:val="1"/>
      <w:marLeft w:val="0"/>
      <w:marRight w:val="0"/>
      <w:marTop w:val="0"/>
      <w:marBottom w:val="0"/>
      <w:divBdr>
        <w:top w:val="none" w:sz="0" w:space="0" w:color="auto"/>
        <w:left w:val="none" w:sz="0" w:space="0" w:color="auto"/>
        <w:bottom w:val="none" w:sz="0" w:space="0" w:color="auto"/>
        <w:right w:val="none" w:sz="0" w:space="0" w:color="auto"/>
      </w:divBdr>
    </w:div>
    <w:div w:id="1554735737">
      <w:bodyDiv w:val="1"/>
      <w:marLeft w:val="0"/>
      <w:marRight w:val="0"/>
      <w:marTop w:val="0"/>
      <w:marBottom w:val="0"/>
      <w:divBdr>
        <w:top w:val="none" w:sz="0" w:space="0" w:color="auto"/>
        <w:left w:val="none" w:sz="0" w:space="0" w:color="auto"/>
        <w:bottom w:val="none" w:sz="0" w:space="0" w:color="auto"/>
        <w:right w:val="none" w:sz="0" w:space="0" w:color="auto"/>
      </w:divBdr>
    </w:div>
    <w:div w:id="1554776367">
      <w:bodyDiv w:val="1"/>
      <w:marLeft w:val="0"/>
      <w:marRight w:val="0"/>
      <w:marTop w:val="0"/>
      <w:marBottom w:val="0"/>
      <w:divBdr>
        <w:top w:val="none" w:sz="0" w:space="0" w:color="auto"/>
        <w:left w:val="none" w:sz="0" w:space="0" w:color="auto"/>
        <w:bottom w:val="none" w:sz="0" w:space="0" w:color="auto"/>
        <w:right w:val="none" w:sz="0" w:space="0" w:color="auto"/>
      </w:divBdr>
    </w:div>
    <w:div w:id="1555000006">
      <w:bodyDiv w:val="1"/>
      <w:marLeft w:val="0"/>
      <w:marRight w:val="0"/>
      <w:marTop w:val="0"/>
      <w:marBottom w:val="0"/>
      <w:divBdr>
        <w:top w:val="none" w:sz="0" w:space="0" w:color="auto"/>
        <w:left w:val="none" w:sz="0" w:space="0" w:color="auto"/>
        <w:bottom w:val="none" w:sz="0" w:space="0" w:color="auto"/>
        <w:right w:val="none" w:sz="0" w:space="0" w:color="auto"/>
      </w:divBdr>
    </w:div>
    <w:div w:id="1555000423">
      <w:bodyDiv w:val="1"/>
      <w:marLeft w:val="0"/>
      <w:marRight w:val="0"/>
      <w:marTop w:val="0"/>
      <w:marBottom w:val="0"/>
      <w:divBdr>
        <w:top w:val="none" w:sz="0" w:space="0" w:color="auto"/>
        <w:left w:val="none" w:sz="0" w:space="0" w:color="auto"/>
        <w:bottom w:val="none" w:sz="0" w:space="0" w:color="auto"/>
        <w:right w:val="none" w:sz="0" w:space="0" w:color="auto"/>
      </w:divBdr>
    </w:div>
    <w:div w:id="1555114386">
      <w:bodyDiv w:val="1"/>
      <w:marLeft w:val="0"/>
      <w:marRight w:val="0"/>
      <w:marTop w:val="0"/>
      <w:marBottom w:val="0"/>
      <w:divBdr>
        <w:top w:val="none" w:sz="0" w:space="0" w:color="auto"/>
        <w:left w:val="none" w:sz="0" w:space="0" w:color="auto"/>
        <w:bottom w:val="none" w:sz="0" w:space="0" w:color="auto"/>
        <w:right w:val="none" w:sz="0" w:space="0" w:color="auto"/>
      </w:divBdr>
    </w:div>
    <w:div w:id="1555504918">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847063">
      <w:bodyDiv w:val="1"/>
      <w:marLeft w:val="0"/>
      <w:marRight w:val="0"/>
      <w:marTop w:val="0"/>
      <w:marBottom w:val="0"/>
      <w:divBdr>
        <w:top w:val="none" w:sz="0" w:space="0" w:color="auto"/>
        <w:left w:val="none" w:sz="0" w:space="0" w:color="auto"/>
        <w:bottom w:val="none" w:sz="0" w:space="0" w:color="auto"/>
        <w:right w:val="none" w:sz="0" w:space="0" w:color="auto"/>
      </w:divBdr>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5968695">
      <w:bodyDiv w:val="1"/>
      <w:marLeft w:val="0"/>
      <w:marRight w:val="0"/>
      <w:marTop w:val="0"/>
      <w:marBottom w:val="0"/>
      <w:divBdr>
        <w:top w:val="none" w:sz="0" w:space="0" w:color="auto"/>
        <w:left w:val="none" w:sz="0" w:space="0" w:color="auto"/>
        <w:bottom w:val="none" w:sz="0" w:space="0" w:color="auto"/>
        <w:right w:val="none" w:sz="0" w:space="0" w:color="auto"/>
      </w:divBdr>
    </w:div>
    <w:div w:id="1555970292">
      <w:bodyDiv w:val="1"/>
      <w:marLeft w:val="0"/>
      <w:marRight w:val="0"/>
      <w:marTop w:val="0"/>
      <w:marBottom w:val="0"/>
      <w:divBdr>
        <w:top w:val="none" w:sz="0" w:space="0" w:color="auto"/>
        <w:left w:val="none" w:sz="0" w:space="0" w:color="auto"/>
        <w:bottom w:val="none" w:sz="0" w:space="0" w:color="auto"/>
        <w:right w:val="none" w:sz="0" w:space="0" w:color="auto"/>
      </w:divBdr>
    </w:div>
    <w:div w:id="1555971644">
      <w:bodyDiv w:val="1"/>
      <w:marLeft w:val="0"/>
      <w:marRight w:val="0"/>
      <w:marTop w:val="0"/>
      <w:marBottom w:val="0"/>
      <w:divBdr>
        <w:top w:val="none" w:sz="0" w:space="0" w:color="auto"/>
        <w:left w:val="none" w:sz="0" w:space="0" w:color="auto"/>
        <w:bottom w:val="none" w:sz="0" w:space="0" w:color="auto"/>
        <w:right w:val="none" w:sz="0" w:space="0" w:color="auto"/>
      </w:divBdr>
    </w:div>
    <w:div w:id="1556038380">
      <w:bodyDiv w:val="1"/>
      <w:marLeft w:val="0"/>
      <w:marRight w:val="0"/>
      <w:marTop w:val="0"/>
      <w:marBottom w:val="0"/>
      <w:divBdr>
        <w:top w:val="none" w:sz="0" w:space="0" w:color="auto"/>
        <w:left w:val="none" w:sz="0" w:space="0" w:color="auto"/>
        <w:bottom w:val="none" w:sz="0" w:space="0" w:color="auto"/>
        <w:right w:val="none" w:sz="0" w:space="0" w:color="auto"/>
      </w:divBdr>
    </w:div>
    <w:div w:id="1556236757">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89423">
      <w:bodyDiv w:val="1"/>
      <w:marLeft w:val="0"/>
      <w:marRight w:val="0"/>
      <w:marTop w:val="0"/>
      <w:marBottom w:val="0"/>
      <w:divBdr>
        <w:top w:val="none" w:sz="0" w:space="0" w:color="auto"/>
        <w:left w:val="none" w:sz="0" w:space="0" w:color="auto"/>
        <w:bottom w:val="none" w:sz="0" w:space="0" w:color="auto"/>
        <w:right w:val="none" w:sz="0" w:space="0" w:color="auto"/>
      </w:divBdr>
    </w:div>
    <w:div w:id="1556891659">
      <w:bodyDiv w:val="1"/>
      <w:marLeft w:val="0"/>
      <w:marRight w:val="0"/>
      <w:marTop w:val="0"/>
      <w:marBottom w:val="0"/>
      <w:divBdr>
        <w:top w:val="none" w:sz="0" w:space="0" w:color="auto"/>
        <w:left w:val="none" w:sz="0" w:space="0" w:color="auto"/>
        <w:bottom w:val="none" w:sz="0" w:space="0" w:color="auto"/>
        <w:right w:val="none" w:sz="0" w:space="0" w:color="auto"/>
      </w:divBdr>
    </w:div>
    <w:div w:id="1557080336">
      <w:bodyDiv w:val="1"/>
      <w:marLeft w:val="0"/>
      <w:marRight w:val="0"/>
      <w:marTop w:val="0"/>
      <w:marBottom w:val="0"/>
      <w:divBdr>
        <w:top w:val="none" w:sz="0" w:space="0" w:color="auto"/>
        <w:left w:val="none" w:sz="0" w:space="0" w:color="auto"/>
        <w:bottom w:val="none" w:sz="0" w:space="0" w:color="auto"/>
        <w:right w:val="none" w:sz="0" w:space="0" w:color="auto"/>
      </w:divBdr>
    </w:div>
    <w:div w:id="1557281635">
      <w:bodyDiv w:val="1"/>
      <w:marLeft w:val="0"/>
      <w:marRight w:val="0"/>
      <w:marTop w:val="0"/>
      <w:marBottom w:val="0"/>
      <w:divBdr>
        <w:top w:val="none" w:sz="0" w:space="0" w:color="auto"/>
        <w:left w:val="none" w:sz="0" w:space="0" w:color="auto"/>
        <w:bottom w:val="none" w:sz="0" w:space="0" w:color="auto"/>
        <w:right w:val="none" w:sz="0" w:space="0" w:color="auto"/>
      </w:divBdr>
    </w:div>
    <w:div w:id="1557544621">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25944">
      <w:bodyDiv w:val="1"/>
      <w:marLeft w:val="0"/>
      <w:marRight w:val="0"/>
      <w:marTop w:val="0"/>
      <w:marBottom w:val="0"/>
      <w:divBdr>
        <w:top w:val="none" w:sz="0" w:space="0" w:color="auto"/>
        <w:left w:val="none" w:sz="0" w:space="0" w:color="auto"/>
        <w:bottom w:val="none" w:sz="0" w:space="0" w:color="auto"/>
        <w:right w:val="none" w:sz="0" w:space="0" w:color="auto"/>
      </w:divBdr>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12148">
      <w:bodyDiv w:val="1"/>
      <w:marLeft w:val="0"/>
      <w:marRight w:val="0"/>
      <w:marTop w:val="0"/>
      <w:marBottom w:val="0"/>
      <w:divBdr>
        <w:top w:val="none" w:sz="0" w:space="0" w:color="auto"/>
        <w:left w:val="none" w:sz="0" w:space="0" w:color="auto"/>
        <w:bottom w:val="none" w:sz="0" w:space="0" w:color="auto"/>
        <w:right w:val="none" w:sz="0" w:space="0" w:color="auto"/>
      </w:divBdr>
    </w:div>
    <w:div w:id="1557856267">
      <w:bodyDiv w:val="1"/>
      <w:marLeft w:val="0"/>
      <w:marRight w:val="0"/>
      <w:marTop w:val="0"/>
      <w:marBottom w:val="0"/>
      <w:divBdr>
        <w:top w:val="none" w:sz="0" w:space="0" w:color="auto"/>
        <w:left w:val="none" w:sz="0" w:space="0" w:color="auto"/>
        <w:bottom w:val="none" w:sz="0" w:space="0" w:color="auto"/>
        <w:right w:val="none" w:sz="0" w:space="0" w:color="auto"/>
      </w:divBdr>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931409">
      <w:bodyDiv w:val="1"/>
      <w:marLeft w:val="0"/>
      <w:marRight w:val="0"/>
      <w:marTop w:val="0"/>
      <w:marBottom w:val="0"/>
      <w:divBdr>
        <w:top w:val="none" w:sz="0" w:space="0" w:color="auto"/>
        <w:left w:val="none" w:sz="0" w:space="0" w:color="auto"/>
        <w:bottom w:val="none" w:sz="0" w:space="0" w:color="auto"/>
        <w:right w:val="none" w:sz="0" w:space="0" w:color="auto"/>
      </w:divBdr>
    </w:div>
    <w:div w:id="1558006427">
      <w:bodyDiv w:val="1"/>
      <w:marLeft w:val="0"/>
      <w:marRight w:val="0"/>
      <w:marTop w:val="0"/>
      <w:marBottom w:val="0"/>
      <w:divBdr>
        <w:top w:val="none" w:sz="0" w:space="0" w:color="auto"/>
        <w:left w:val="none" w:sz="0" w:space="0" w:color="auto"/>
        <w:bottom w:val="none" w:sz="0" w:space="0" w:color="auto"/>
        <w:right w:val="none" w:sz="0" w:space="0" w:color="auto"/>
      </w:divBdr>
    </w:div>
    <w:div w:id="1558199053">
      <w:bodyDiv w:val="1"/>
      <w:marLeft w:val="0"/>
      <w:marRight w:val="0"/>
      <w:marTop w:val="0"/>
      <w:marBottom w:val="0"/>
      <w:divBdr>
        <w:top w:val="none" w:sz="0" w:space="0" w:color="auto"/>
        <w:left w:val="none" w:sz="0" w:space="0" w:color="auto"/>
        <w:bottom w:val="none" w:sz="0" w:space="0" w:color="auto"/>
        <w:right w:val="none" w:sz="0" w:space="0" w:color="auto"/>
      </w:divBdr>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324142">
      <w:bodyDiv w:val="1"/>
      <w:marLeft w:val="0"/>
      <w:marRight w:val="0"/>
      <w:marTop w:val="0"/>
      <w:marBottom w:val="0"/>
      <w:divBdr>
        <w:top w:val="none" w:sz="0" w:space="0" w:color="auto"/>
        <w:left w:val="none" w:sz="0" w:space="0" w:color="auto"/>
        <w:bottom w:val="none" w:sz="0" w:space="0" w:color="auto"/>
        <w:right w:val="none" w:sz="0" w:space="0" w:color="auto"/>
      </w:divBdr>
    </w:div>
    <w:div w:id="1558393293">
      <w:bodyDiv w:val="1"/>
      <w:marLeft w:val="0"/>
      <w:marRight w:val="0"/>
      <w:marTop w:val="0"/>
      <w:marBottom w:val="0"/>
      <w:divBdr>
        <w:top w:val="none" w:sz="0" w:space="0" w:color="auto"/>
        <w:left w:val="none" w:sz="0" w:space="0" w:color="auto"/>
        <w:bottom w:val="none" w:sz="0" w:space="0" w:color="auto"/>
        <w:right w:val="none" w:sz="0" w:space="0" w:color="auto"/>
      </w:divBdr>
    </w:div>
    <w:div w:id="1558398430">
      <w:bodyDiv w:val="1"/>
      <w:marLeft w:val="0"/>
      <w:marRight w:val="0"/>
      <w:marTop w:val="0"/>
      <w:marBottom w:val="0"/>
      <w:divBdr>
        <w:top w:val="none" w:sz="0" w:space="0" w:color="auto"/>
        <w:left w:val="none" w:sz="0" w:space="0" w:color="auto"/>
        <w:bottom w:val="none" w:sz="0" w:space="0" w:color="auto"/>
        <w:right w:val="none" w:sz="0" w:space="0" w:color="auto"/>
      </w:divBdr>
    </w:div>
    <w:div w:id="1558399395">
      <w:bodyDiv w:val="1"/>
      <w:marLeft w:val="0"/>
      <w:marRight w:val="0"/>
      <w:marTop w:val="0"/>
      <w:marBottom w:val="0"/>
      <w:divBdr>
        <w:top w:val="none" w:sz="0" w:space="0" w:color="auto"/>
        <w:left w:val="none" w:sz="0" w:space="0" w:color="auto"/>
        <w:bottom w:val="none" w:sz="0" w:space="0" w:color="auto"/>
        <w:right w:val="none" w:sz="0" w:space="0" w:color="auto"/>
      </w:divBdr>
    </w:div>
    <w:div w:id="1558471500">
      <w:bodyDiv w:val="1"/>
      <w:marLeft w:val="0"/>
      <w:marRight w:val="0"/>
      <w:marTop w:val="0"/>
      <w:marBottom w:val="0"/>
      <w:divBdr>
        <w:top w:val="none" w:sz="0" w:space="0" w:color="auto"/>
        <w:left w:val="none" w:sz="0" w:space="0" w:color="auto"/>
        <w:bottom w:val="none" w:sz="0" w:space="0" w:color="auto"/>
        <w:right w:val="none" w:sz="0" w:space="0" w:color="auto"/>
      </w:divBdr>
    </w:div>
    <w:div w:id="1558475111">
      <w:bodyDiv w:val="1"/>
      <w:marLeft w:val="0"/>
      <w:marRight w:val="0"/>
      <w:marTop w:val="0"/>
      <w:marBottom w:val="0"/>
      <w:divBdr>
        <w:top w:val="none" w:sz="0" w:space="0" w:color="auto"/>
        <w:left w:val="none" w:sz="0" w:space="0" w:color="auto"/>
        <w:bottom w:val="none" w:sz="0" w:space="0" w:color="auto"/>
        <w:right w:val="none" w:sz="0" w:space="0" w:color="auto"/>
      </w:divBdr>
    </w:div>
    <w:div w:id="1558591364">
      <w:bodyDiv w:val="1"/>
      <w:marLeft w:val="0"/>
      <w:marRight w:val="0"/>
      <w:marTop w:val="0"/>
      <w:marBottom w:val="0"/>
      <w:divBdr>
        <w:top w:val="none" w:sz="0" w:space="0" w:color="auto"/>
        <w:left w:val="none" w:sz="0" w:space="0" w:color="auto"/>
        <w:bottom w:val="none" w:sz="0" w:space="0" w:color="auto"/>
        <w:right w:val="none" w:sz="0" w:space="0" w:color="auto"/>
      </w:divBdr>
    </w:div>
    <w:div w:id="1558661878">
      <w:bodyDiv w:val="1"/>
      <w:marLeft w:val="0"/>
      <w:marRight w:val="0"/>
      <w:marTop w:val="0"/>
      <w:marBottom w:val="0"/>
      <w:divBdr>
        <w:top w:val="none" w:sz="0" w:space="0" w:color="auto"/>
        <w:left w:val="none" w:sz="0" w:space="0" w:color="auto"/>
        <w:bottom w:val="none" w:sz="0" w:space="0" w:color="auto"/>
        <w:right w:val="none" w:sz="0" w:space="0" w:color="auto"/>
      </w:divBdr>
    </w:div>
    <w:div w:id="1558929513">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9585202">
      <w:bodyDiv w:val="1"/>
      <w:marLeft w:val="0"/>
      <w:marRight w:val="0"/>
      <w:marTop w:val="0"/>
      <w:marBottom w:val="0"/>
      <w:divBdr>
        <w:top w:val="none" w:sz="0" w:space="0" w:color="auto"/>
        <w:left w:val="none" w:sz="0" w:space="0" w:color="auto"/>
        <w:bottom w:val="none" w:sz="0" w:space="0" w:color="auto"/>
        <w:right w:val="none" w:sz="0" w:space="0" w:color="auto"/>
      </w:divBdr>
    </w:div>
    <w:div w:id="1559627101">
      <w:bodyDiv w:val="1"/>
      <w:marLeft w:val="0"/>
      <w:marRight w:val="0"/>
      <w:marTop w:val="0"/>
      <w:marBottom w:val="0"/>
      <w:divBdr>
        <w:top w:val="none" w:sz="0" w:space="0" w:color="auto"/>
        <w:left w:val="none" w:sz="0" w:space="0" w:color="auto"/>
        <w:bottom w:val="none" w:sz="0" w:space="0" w:color="auto"/>
        <w:right w:val="none" w:sz="0" w:space="0" w:color="auto"/>
      </w:divBdr>
    </w:div>
    <w:div w:id="1559710185">
      <w:bodyDiv w:val="1"/>
      <w:marLeft w:val="0"/>
      <w:marRight w:val="0"/>
      <w:marTop w:val="0"/>
      <w:marBottom w:val="0"/>
      <w:divBdr>
        <w:top w:val="none" w:sz="0" w:space="0" w:color="auto"/>
        <w:left w:val="none" w:sz="0" w:space="0" w:color="auto"/>
        <w:bottom w:val="none" w:sz="0" w:space="0" w:color="auto"/>
        <w:right w:val="none" w:sz="0" w:space="0" w:color="auto"/>
      </w:divBdr>
    </w:div>
    <w:div w:id="1559902455">
      <w:bodyDiv w:val="1"/>
      <w:marLeft w:val="0"/>
      <w:marRight w:val="0"/>
      <w:marTop w:val="0"/>
      <w:marBottom w:val="0"/>
      <w:divBdr>
        <w:top w:val="none" w:sz="0" w:space="0" w:color="auto"/>
        <w:left w:val="none" w:sz="0" w:space="0" w:color="auto"/>
        <w:bottom w:val="none" w:sz="0" w:space="0" w:color="auto"/>
        <w:right w:val="none" w:sz="0" w:space="0" w:color="auto"/>
      </w:divBdr>
    </w:div>
    <w:div w:id="1560095752">
      <w:bodyDiv w:val="1"/>
      <w:marLeft w:val="0"/>
      <w:marRight w:val="0"/>
      <w:marTop w:val="0"/>
      <w:marBottom w:val="0"/>
      <w:divBdr>
        <w:top w:val="none" w:sz="0" w:space="0" w:color="auto"/>
        <w:left w:val="none" w:sz="0" w:space="0" w:color="auto"/>
        <w:bottom w:val="none" w:sz="0" w:space="0" w:color="auto"/>
        <w:right w:val="none" w:sz="0" w:space="0" w:color="auto"/>
      </w:divBdr>
      <w:divsChild>
        <w:div w:id="943921349">
          <w:marLeft w:val="0"/>
          <w:marRight w:val="0"/>
          <w:marTop w:val="0"/>
          <w:marBottom w:val="0"/>
          <w:divBdr>
            <w:top w:val="none" w:sz="0" w:space="0" w:color="auto"/>
            <w:left w:val="none" w:sz="0" w:space="0" w:color="auto"/>
            <w:bottom w:val="none" w:sz="0" w:space="0" w:color="auto"/>
            <w:right w:val="none" w:sz="0" w:space="0" w:color="auto"/>
          </w:divBdr>
          <w:divsChild>
            <w:div w:id="19939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60">
      <w:bodyDiv w:val="1"/>
      <w:marLeft w:val="0"/>
      <w:marRight w:val="0"/>
      <w:marTop w:val="0"/>
      <w:marBottom w:val="0"/>
      <w:divBdr>
        <w:top w:val="none" w:sz="0" w:space="0" w:color="auto"/>
        <w:left w:val="none" w:sz="0" w:space="0" w:color="auto"/>
        <w:bottom w:val="none" w:sz="0" w:space="0" w:color="auto"/>
        <w:right w:val="none" w:sz="0" w:space="0" w:color="auto"/>
      </w:divBdr>
    </w:div>
    <w:div w:id="1560633436">
      <w:bodyDiv w:val="1"/>
      <w:marLeft w:val="0"/>
      <w:marRight w:val="0"/>
      <w:marTop w:val="0"/>
      <w:marBottom w:val="0"/>
      <w:divBdr>
        <w:top w:val="none" w:sz="0" w:space="0" w:color="auto"/>
        <w:left w:val="none" w:sz="0" w:space="0" w:color="auto"/>
        <w:bottom w:val="none" w:sz="0" w:space="0" w:color="auto"/>
        <w:right w:val="none" w:sz="0" w:space="0" w:color="auto"/>
      </w:divBdr>
    </w:div>
    <w:div w:id="1560750246">
      <w:bodyDiv w:val="1"/>
      <w:marLeft w:val="0"/>
      <w:marRight w:val="0"/>
      <w:marTop w:val="0"/>
      <w:marBottom w:val="0"/>
      <w:divBdr>
        <w:top w:val="none" w:sz="0" w:space="0" w:color="auto"/>
        <w:left w:val="none" w:sz="0" w:space="0" w:color="auto"/>
        <w:bottom w:val="none" w:sz="0" w:space="0" w:color="auto"/>
        <w:right w:val="none" w:sz="0" w:space="0" w:color="auto"/>
      </w:divBdr>
    </w:div>
    <w:div w:id="1561360096">
      <w:bodyDiv w:val="1"/>
      <w:marLeft w:val="0"/>
      <w:marRight w:val="0"/>
      <w:marTop w:val="0"/>
      <w:marBottom w:val="0"/>
      <w:divBdr>
        <w:top w:val="none" w:sz="0" w:space="0" w:color="auto"/>
        <w:left w:val="none" w:sz="0" w:space="0" w:color="auto"/>
        <w:bottom w:val="none" w:sz="0" w:space="0" w:color="auto"/>
        <w:right w:val="none" w:sz="0" w:space="0" w:color="auto"/>
      </w:divBdr>
    </w:div>
    <w:div w:id="1561482262">
      <w:bodyDiv w:val="1"/>
      <w:marLeft w:val="0"/>
      <w:marRight w:val="0"/>
      <w:marTop w:val="0"/>
      <w:marBottom w:val="0"/>
      <w:divBdr>
        <w:top w:val="none" w:sz="0" w:space="0" w:color="auto"/>
        <w:left w:val="none" w:sz="0" w:space="0" w:color="auto"/>
        <w:bottom w:val="none" w:sz="0" w:space="0" w:color="auto"/>
        <w:right w:val="none" w:sz="0" w:space="0" w:color="auto"/>
      </w:divBdr>
    </w:div>
    <w:div w:id="1561597889">
      <w:bodyDiv w:val="1"/>
      <w:marLeft w:val="0"/>
      <w:marRight w:val="0"/>
      <w:marTop w:val="0"/>
      <w:marBottom w:val="0"/>
      <w:divBdr>
        <w:top w:val="none" w:sz="0" w:space="0" w:color="auto"/>
        <w:left w:val="none" w:sz="0" w:space="0" w:color="auto"/>
        <w:bottom w:val="none" w:sz="0" w:space="0" w:color="auto"/>
        <w:right w:val="none" w:sz="0" w:space="0" w:color="auto"/>
      </w:divBdr>
    </w:div>
    <w:div w:id="1561747592">
      <w:bodyDiv w:val="1"/>
      <w:marLeft w:val="0"/>
      <w:marRight w:val="0"/>
      <w:marTop w:val="0"/>
      <w:marBottom w:val="0"/>
      <w:divBdr>
        <w:top w:val="none" w:sz="0" w:space="0" w:color="auto"/>
        <w:left w:val="none" w:sz="0" w:space="0" w:color="auto"/>
        <w:bottom w:val="none" w:sz="0" w:space="0" w:color="auto"/>
        <w:right w:val="none" w:sz="0" w:space="0" w:color="auto"/>
      </w:divBdr>
    </w:div>
    <w:div w:id="1561867969">
      <w:bodyDiv w:val="1"/>
      <w:marLeft w:val="0"/>
      <w:marRight w:val="0"/>
      <w:marTop w:val="0"/>
      <w:marBottom w:val="0"/>
      <w:divBdr>
        <w:top w:val="none" w:sz="0" w:space="0" w:color="auto"/>
        <w:left w:val="none" w:sz="0" w:space="0" w:color="auto"/>
        <w:bottom w:val="none" w:sz="0" w:space="0" w:color="auto"/>
        <w:right w:val="none" w:sz="0" w:space="0" w:color="auto"/>
      </w:divBdr>
    </w:div>
    <w:div w:id="1561986648">
      <w:bodyDiv w:val="1"/>
      <w:marLeft w:val="0"/>
      <w:marRight w:val="0"/>
      <w:marTop w:val="0"/>
      <w:marBottom w:val="0"/>
      <w:divBdr>
        <w:top w:val="none" w:sz="0" w:space="0" w:color="auto"/>
        <w:left w:val="none" w:sz="0" w:space="0" w:color="auto"/>
        <w:bottom w:val="none" w:sz="0" w:space="0" w:color="auto"/>
        <w:right w:val="none" w:sz="0" w:space="0" w:color="auto"/>
      </w:divBdr>
    </w:div>
    <w:div w:id="1562790048">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327874">
      <w:bodyDiv w:val="1"/>
      <w:marLeft w:val="0"/>
      <w:marRight w:val="0"/>
      <w:marTop w:val="0"/>
      <w:marBottom w:val="0"/>
      <w:divBdr>
        <w:top w:val="none" w:sz="0" w:space="0" w:color="auto"/>
        <w:left w:val="none" w:sz="0" w:space="0" w:color="auto"/>
        <w:bottom w:val="none" w:sz="0" w:space="0" w:color="auto"/>
        <w:right w:val="none" w:sz="0" w:space="0" w:color="auto"/>
      </w:divBdr>
    </w:div>
    <w:div w:id="1563715497">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5326">
      <w:bodyDiv w:val="1"/>
      <w:marLeft w:val="0"/>
      <w:marRight w:val="0"/>
      <w:marTop w:val="0"/>
      <w:marBottom w:val="0"/>
      <w:divBdr>
        <w:top w:val="none" w:sz="0" w:space="0" w:color="auto"/>
        <w:left w:val="none" w:sz="0" w:space="0" w:color="auto"/>
        <w:bottom w:val="none" w:sz="0" w:space="0" w:color="auto"/>
        <w:right w:val="none" w:sz="0" w:space="0" w:color="auto"/>
      </w:divBdr>
    </w:div>
    <w:div w:id="1564295273">
      <w:bodyDiv w:val="1"/>
      <w:marLeft w:val="0"/>
      <w:marRight w:val="0"/>
      <w:marTop w:val="0"/>
      <w:marBottom w:val="0"/>
      <w:divBdr>
        <w:top w:val="none" w:sz="0" w:space="0" w:color="auto"/>
        <w:left w:val="none" w:sz="0" w:space="0" w:color="auto"/>
        <w:bottom w:val="none" w:sz="0" w:space="0" w:color="auto"/>
        <w:right w:val="none" w:sz="0" w:space="0" w:color="auto"/>
      </w:divBdr>
    </w:div>
    <w:div w:id="1564484992">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4952371">
      <w:bodyDiv w:val="1"/>
      <w:marLeft w:val="0"/>
      <w:marRight w:val="0"/>
      <w:marTop w:val="0"/>
      <w:marBottom w:val="0"/>
      <w:divBdr>
        <w:top w:val="none" w:sz="0" w:space="0" w:color="auto"/>
        <w:left w:val="none" w:sz="0" w:space="0" w:color="auto"/>
        <w:bottom w:val="none" w:sz="0" w:space="0" w:color="auto"/>
        <w:right w:val="none" w:sz="0" w:space="0" w:color="auto"/>
      </w:divBdr>
    </w:div>
    <w:div w:id="1565022980">
      <w:bodyDiv w:val="1"/>
      <w:marLeft w:val="0"/>
      <w:marRight w:val="0"/>
      <w:marTop w:val="0"/>
      <w:marBottom w:val="0"/>
      <w:divBdr>
        <w:top w:val="none" w:sz="0" w:space="0" w:color="auto"/>
        <w:left w:val="none" w:sz="0" w:space="0" w:color="auto"/>
        <w:bottom w:val="none" w:sz="0" w:space="0" w:color="auto"/>
        <w:right w:val="none" w:sz="0" w:space="0" w:color="auto"/>
      </w:divBdr>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69763">
      <w:bodyDiv w:val="1"/>
      <w:marLeft w:val="0"/>
      <w:marRight w:val="0"/>
      <w:marTop w:val="0"/>
      <w:marBottom w:val="0"/>
      <w:divBdr>
        <w:top w:val="none" w:sz="0" w:space="0" w:color="auto"/>
        <w:left w:val="none" w:sz="0" w:space="0" w:color="auto"/>
        <w:bottom w:val="none" w:sz="0" w:space="0" w:color="auto"/>
        <w:right w:val="none" w:sz="0" w:space="0" w:color="auto"/>
      </w:divBdr>
    </w:div>
    <w:div w:id="1565213638">
      <w:bodyDiv w:val="1"/>
      <w:marLeft w:val="0"/>
      <w:marRight w:val="0"/>
      <w:marTop w:val="0"/>
      <w:marBottom w:val="0"/>
      <w:divBdr>
        <w:top w:val="none" w:sz="0" w:space="0" w:color="auto"/>
        <w:left w:val="none" w:sz="0" w:space="0" w:color="auto"/>
        <w:bottom w:val="none" w:sz="0" w:space="0" w:color="auto"/>
        <w:right w:val="none" w:sz="0" w:space="0" w:color="auto"/>
      </w:divBdr>
    </w:div>
    <w:div w:id="1565221611">
      <w:bodyDiv w:val="1"/>
      <w:marLeft w:val="0"/>
      <w:marRight w:val="0"/>
      <w:marTop w:val="0"/>
      <w:marBottom w:val="0"/>
      <w:divBdr>
        <w:top w:val="none" w:sz="0" w:space="0" w:color="auto"/>
        <w:left w:val="none" w:sz="0" w:space="0" w:color="auto"/>
        <w:bottom w:val="none" w:sz="0" w:space="0" w:color="auto"/>
        <w:right w:val="none" w:sz="0" w:space="0" w:color="auto"/>
      </w:divBdr>
    </w:div>
    <w:div w:id="1565330795">
      <w:bodyDiv w:val="1"/>
      <w:marLeft w:val="0"/>
      <w:marRight w:val="0"/>
      <w:marTop w:val="0"/>
      <w:marBottom w:val="0"/>
      <w:divBdr>
        <w:top w:val="none" w:sz="0" w:space="0" w:color="auto"/>
        <w:left w:val="none" w:sz="0" w:space="0" w:color="auto"/>
        <w:bottom w:val="none" w:sz="0" w:space="0" w:color="auto"/>
        <w:right w:val="none" w:sz="0" w:space="0" w:color="auto"/>
      </w:divBdr>
    </w:div>
    <w:div w:id="1565332134">
      <w:bodyDiv w:val="1"/>
      <w:marLeft w:val="0"/>
      <w:marRight w:val="0"/>
      <w:marTop w:val="0"/>
      <w:marBottom w:val="0"/>
      <w:divBdr>
        <w:top w:val="none" w:sz="0" w:space="0" w:color="auto"/>
        <w:left w:val="none" w:sz="0" w:space="0" w:color="auto"/>
        <w:bottom w:val="none" w:sz="0" w:space="0" w:color="auto"/>
        <w:right w:val="none" w:sz="0" w:space="0" w:color="auto"/>
      </w:divBdr>
    </w:div>
    <w:div w:id="1565526498">
      <w:bodyDiv w:val="1"/>
      <w:marLeft w:val="0"/>
      <w:marRight w:val="0"/>
      <w:marTop w:val="0"/>
      <w:marBottom w:val="0"/>
      <w:divBdr>
        <w:top w:val="none" w:sz="0" w:space="0" w:color="auto"/>
        <w:left w:val="none" w:sz="0" w:space="0" w:color="auto"/>
        <w:bottom w:val="none" w:sz="0" w:space="0" w:color="auto"/>
        <w:right w:val="none" w:sz="0" w:space="0" w:color="auto"/>
      </w:divBdr>
    </w:div>
    <w:div w:id="1565527104">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6260967">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6604335">
      <w:bodyDiv w:val="1"/>
      <w:marLeft w:val="0"/>
      <w:marRight w:val="0"/>
      <w:marTop w:val="0"/>
      <w:marBottom w:val="0"/>
      <w:divBdr>
        <w:top w:val="none" w:sz="0" w:space="0" w:color="auto"/>
        <w:left w:val="none" w:sz="0" w:space="0" w:color="auto"/>
        <w:bottom w:val="none" w:sz="0" w:space="0" w:color="auto"/>
        <w:right w:val="none" w:sz="0" w:space="0" w:color="auto"/>
      </w:divBdr>
    </w:div>
    <w:div w:id="1566800778">
      <w:bodyDiv w:val="1"/>
      <w:marLeft w:val="0"/>
      <w:marRight w:val="0"/>
      <w:marTop w:val="0"/>
      <w:marBottom w:val="0"/>
      <w:divBdr>
        <w:top w:val="none" w:sz="0" w:space="0" w:color="auto"/>
        <w:left w:val="none" w:sz="0" w:space="0" w:color="auto"/>
        <w:bottom w:val="none" w:sz="0" w:space="0" w:color="auto"/>
        <w:right w:val="none" w:sz="0" w:space="0" w:color="auto"/>
      </w:divBdr>
    </w:div>
    <w:div w:id="1566989562">
      <w:bodyDiv w:val="1"/>
      <w:marLeft w:val="0"/>
      <w:marRight w:val="0"/>
      <w:marTop w:val="0"/>
      <w:marBottom w:val="0"/>
      <w:divBdr>
        <w:top w:val="none" w:sz="0" w:space="0" w:color="auto"/>
        <w:left w:val="none" w:sz="0" w:space="0" w:color="auto"/>
        <w:bottom w:val="none" w:sz="0" w:space="0" w:color="auto"/>
        <w:right w:val="none" w:sz="0" w:space="0" w:color="auto"/>
      </w:divBdr>
    </w:div>
    <w:div w:id="1567374709">
      <w:bodyDiv w:val="1"/>
      <w:marLeft w:val="0"/>
      <w:marRight w:val="0"/>
      <w:marTop w:val="0"/>
      <w:marBottom w:val="0"/>
      <w:divBdr>
        <w:top w:val="none" w:sz="0" w:space="0" w:color="auto"/>
        <w:left w:val="none" w:sz="0" w:space="0" w:color="auto"/>
        <w:bottom w:val="none" w:sz="0" w:space="0" w:color="auto"/>
        <w:right w:val="none" w:sz="0" w:space="0" w:color="auto"/>
      </w:divBdr>
    </w:div>
    <w:div w:id="1567498710">
      <w:bodyDiv w:val="1"/>
      <w:marLeft w:val="0"/>
      <w:marRight w:val="0"/>
      <w:marTop w:val="0"/>
      <w:marBottom w:val="0"/>
      <w:divBdr>
        <w:top w:val="none" w:sz="0" w:space="0" w:color="auto"/>
        <w:left w:val="none" w:sz="0" w:space="0" w:color="auto"/>
        <w:bottom w:val="none" w:sz="0" w:space="0" w:color="auto"/>
        <w:right w:val="none" w:sz="0" w:space="0" w:color="auto"/>
      </w:divBdr>
    </w:div>
    <w:div w:id="1567643320">
      <w:bodyDiv w:val="1"/>
      <w:marLeft w:val="0"/>
      <w:marRight w:val="0"/>
      <w:marTop w:val="0"/>
      <w:marBottom w:val="0"/>
      <w:divBdr>
        <w:top w:val="none" w:sz="0" w:space="0" w:color="auto"/>
        <w:left w:val="none" w:sz="0" w:space="0" w:color="auto"/>
        <w:bottom w:val="none" w:sz="0" w:space="0" w:color="auto"/>
        <w:right w:val="none" w:sz="0" w:space="0" w:color="auto"/>
      </w:divBdr>
    </w:div>
    <w:div w:id="1567759146">
      <w:bodyDiv w:val="1"/>
      <w:marLeft w:val="0"/>
      <w:marRight w:val="0"/>
      <w:marTop w:val="0"/>
      <w:marBottom w:val="0"/>
      <w:divBdr>
        <w:top w:val="none" w:sz="0" w:space="0" w:color="auto"/>
        <w:left w:val="none" w:sz="0" w:space="0" w:color="auto"/>
        <w:bottom w:val="none" w:sz="0" w:space="0" w:color="auto"/>
        <w:right w:val="none" w:sz="0" w:space="0" w:color="auto"/>
      </w:divBdr>
    </w:div>
    <w:div w:id="1567759219">
      <w:bodyDiv w:val="1"/>
      <w:marLeft w:val="0"/>
      <w:marRight w:val="0"/>
      <w:marTop w:val="0"/>
      <w:marBottom w:val="0"/>
      <w:divBdr>
        <w:top w:val="none" w:sz="0" w:space="0" w:color="auto"/>
        <w:left w:val="none" w:sz="0" w:space="0" w:color="auto"/>
        <w:bottom w:val="none" w:sz="0" w:space="0" w:color="auto"/>
        <w:right w:val="none" w:sz="0" w:space="0" w:color="auto"/>
      </w:divBdr>
    </w:div>
    <w:div w:id="1567764131">
      <w:bodyDiv w:val="1"/>
      <w:marLeft w:val="0"/>
      <w:marRight w:val="0"/>
      <w:marTop w:val="0"/>
      <w:marBottom w:val="0"/>
      <w:divBdr>
        <w:top w:val="none" w:sz="0" w:space="0" w:color="auto"/>
        <w:left w:val="none" w:sz="0" w:space="0" w:color="auto"/>
        <w:bottom w:val="none" w:sz="0" w:space="0" w:color="auto"/>
        <w:right w:val="none" w:sz="0" w:space="0" w:color="auto"/>
      </w:divBdr>
    </w:div>
    <w:div w:id="1567767418">
      <w:bodyDiv w:val="1"/>
      <w:marLeft w:val="0"/>
      <w:marRight w:val="0"/>
      <w:marTop w:val="0"/>
      <w:marBottom w:val="0"/>
      <w:divBdr>
        <w:top w:val="none" w:sz="0" w:space="0" w:color="auto"/>
        <w:left w:val="none" w:sz="0" w:space="0" w:color="auto"/>
        <w:bottom w:val="none" w:sz="0" w:space="0" w:color="auto"/>
        <w:right w:val="none" w:sz="0" w:space="0" w:color="auto"/>
      </w:divBdr>
    </w:div>
    <w:div w:id="1567912313">
      <w:bodyDiv w:val="1"/>
      <w:marLeft w:val="0"/>
      <w:marRight w:val="0"/>
      <w:marTop w:val="0"/>
      <w:marBottom w:val="0"/>
      <w:divBdr>
        <w:top w:val="none" w:sz="0" w:space="0" w:color="auto"/>
        <w:left w:val="none" w:sz="0" w:space="0" w:color="auto"/>
        <w:bottom w:val="none" w:sz="0" w:space="0" w:color="auto"/>
        <w:right w:val="none" w:sz="0" w:space="0" w:color="auto"/>
      </w:divBdr>
    </w:div>
    <w:div w:id="1568033479">
      <w:bodyDiv w:val="1"/>
      <w:marLeft w:val="0"/>
      <w:marRight w:val="0"/>
      <w:marTop w:val="0"/>
      <w:marBottom w:val="0"/>
      <w:divBdr>
        <w:top w:val="none" w:sz="0" w:space="0" w:color="auto"/>
        <w:left w:val="none" w:sz="0" w:space="0" w:color="auto"/>
        <w:bottom w:val="none" w:sz="0" w:space="0" w:color="auto"/>
        <w:right w:val="none" w:sz="0" w:space="0" w:color="auto"/>
      </w:divBdr>
    </w:div>
    <w:div w:id="1568346371">
      <w:bodyDiv w:val="1"/>
      <w:marLeft w:val="0"/>
      <w:marRight w:val="0"/>
      <w:marTop w:val="0"/>
      <w:marBottom w:val="0"/>
      <w:divBdr>
        <w:top w:val="none" w:sz="0" w:space="0" w:color="auto"/>
        <w:left w:val="none" w:sz="0" w:space="0" w:color="auto"/>
        <w:bottom w:val="none" w:sz="0" w:space="0" w:color="auto"/>
        <w:right w:val="none" w:sz="0" w:space="0" w:color="auto"/>
      </w:divBdr>
    </w:div>
    <w:div w:id="1568415938">
      <w:bodyDiv w:val="1"/>
      <w:marLeft w:val="0"/>
      <w:marRight w:val="0"/>
      <w:marTop w:val="0"/>
      <w:marBottom w:val="0"/>
      <w:divBdr>
        <w:top w:val="none" w:sz="0" w:space="0" w:color="auto"/>
        <w:left w:val="none" w:sz="0" w:space="0" w:color="auto"/>
        <w:bottom w:val="none" w:sz="0" w:space="0" w:color="auto"/>
        <w:right w:val="none" w:sz="0" w:space="0" w:color="auto"/>
      </w:divBdr>
    </w:div>
    <w:div w:id="1568564650">
      <w:bodyDiv w:val="1"/>
      <w:marLeft w:val="0"/>
      <w:marRight w:val="0"/>
      <w:marTop w:val="0"/>
      <w:marBottom w:val="0"/>
      <w:divBdr>
        <w:top w:val="none" w:sz="0" w:space="0" w:color="auto"/>
        <w:left w:val="none" w:sz="0" w:space="0" w:color="auto"/>
        <w:bottom w:val="none" w:sz="0" w:space="0" w:color="auto"/>
        <w:right w:val="none" w:sz="0" w:space="0" w:color="auto"/>
      </w:divBdr>
    </w:div>
    <w:div w:id="1568608771">
      <w:bodyDiv w:val="1"/>
      <w:marLeft w:val="0"/>
      <w:marRight w:val="0"/>
      <w:marTop w:val="0"/>
      <w:marBottom w:val="0"/>
      <w:divBdr>
        <w:top w:val="none" w:sz="0" w:space="0" w:color="auto"/>
        <w:left w:val="none" w:sz="0" w:space="0" w:color="auto"/>
        <w:bottom w:val="none" w:sz="0" w:space="0" w:color="auto"/>
        <w:right w:val="none" w:sz="0" w:space="0" w:color="auto"/>
      </w:divBdr>
    </w:div>
    <w:div w:id="1568804208">
      <w:bodyDiv w:val="1"/>
      <w:marLeft w:val="0"/>
      <w:marRight w:val="0"/>
      <w:marTop w:val="0"/>
      <w:marBottom w:val="0"/>
      <w:divBdr>
        <w:top w:val="none" w:sz="0" w:space="0" w:color="auto"/>
        <w:left w:val="none" w:sz="0" w:space="0" w:color="auto"/>
        <w:bottom w:val="none" w:sz="0" w:space="0" w:color="auto"/>
        <w:right w:val="none" w:sz="0" w:space="0" w:color="auto"/>
      </w:divBdr>
    </w:div>
    <w:div w:id="1568882150">
      <w:bodyDiv w:val="1"/>
      <w:marLeft w:val="0"/>
      <w:marRight w:val="0"/>
      <w:marTop w:val="0"/>
      <w:marBottom w:val="0"/>
      <w:divBdr>
        <w:top w:val="none" w:sz="0" w:space="0" w:color="auto"/>
        <w:left w:val="none" w:sz="0" w:space="0" w:color="auto"/>
        <w:bottom w:val="none" w:sz="0" w:space="0" w:color="auto"/>
        <w:right w:val="none" w:sz="0" w:space="0" w:color="auto"/>
      </w:divBdr>
    </w:div>
    <w:div w:id="1568882656">
      <w:bodyDiv w:val="1"/>
      <w:marLeft w:val="0"/>
      <w:marRight w:val="0"/>
      <w:marTop w:val="0"/>
      <w:marBottom w:val="0"/>
      <w:divBdr>
        <w:top w:val="none" w:sz="0" w:space="0" w:color="auto"/>
        <w:left w:val="none" w:sz="0" w:space="0" w:color="auto"/>
        <w:bottom w:val="none" w:sz="0" w:space="0" w:color="auto"/>
        <w:right w:val="none" w:sz="0" w:space="0" w:color="auto"/>
      </w:divBdr>
    </w:div>
    <w:div w:id="1570309136">
      <w:bodyDiv w:val="1"/>
      <w:marLeft w:val="0"/>
      <w:marRight w:val="0"/>
      <w:marTop w:val="0"/>
      <w:marBottom w:val="0"/>
      <w:divBdr>
        <w:top w:val="none" w:sz="0" w:space="0" w:color="auto"/>
        <w:left w:val="none" w:sz="0" w:space="0" w:color="auto"/>
        <w:bottom w:val="none" w:sz="0" w:space="0" w:color="auto"/>
        <w:right w:val="none" w:sz="0" w:space="0" w:color="auto"/>
      </w:divBdr>
    </w:div>
    <w:div w:id="1570387070">
      <w:bodyDiv w:val="1"/>
      <w:marLeft w:val="0"/>
      <w:marRight w:val="0"/>
      <w:marTop w:val="0"/>
      <w:marBottom w:val="0"/>
      <w:divBdr>
        <w:top w:val="none" w:sz="0" w:space="0" w:color="auto"/>
        <w:left w:val="none" w:sz="0" w:space="0" w:color="auto"/>
        <w:bottom w:val="none" w:sz="0" w:space="0" w:color="auto"/>
        <w:right w:val="none" w:sz="0" w:space="0" w:color="auto"/>
      </w:divBdr>
    </w:div>
    <w:div w:id="1570461819">
      <w:bodyDiv w:val="1"/>
      <w:marLeft w:val="0"/>
      <w:marRight w:val="0"/>
      <w:marTop w:val="0"/>
      <w:marBottom w:val="0"/>
      <w:divBdr>
        <w:top w:val="none" w:sz="0" w:space="0" w:color="auto"/>
        <w:left w:val="none" w:sz="0" w:space="0" w:color="auto"/>
        <w:bottom w:val="none" w:sz="0" w:space="0" w:color="auto"/>
        <w:right w:val="none" w:sz="0" w:space="0" w:color="auto"/>
      </w:divBdr>
    </w:div>
    <w:div w:id="1570505771">
      <w:bodyDiv w:val="1"/>
      <w:marLeft w:val="0"/>
      <w:marRight w:val="0"/>
      <w:marTop w:val="0"/>
      <w:marBottom w:val="0"/>
      <w:divBdr>
        <w:top w:val="none" w:sz="0" w:space="0" w:color="auto"/>
        <w:left w:val="none" w:sz="0" w:space="0" w:color="auto"/>
        <w:bottom w:val="none" w:sz="0" w:space="0" w:color="auto"/>
        <w:right w:val="none" w:sz="0" w:space="0" w:color="auto"/>
      </w:divBdr>
    </w:div>
    <w:div w:id="1570530616">
      <w:bodyDiv w:val="1"/>
      <w:marLeft w:val="0"/>
      <w:marRight w:val="0"/>
      <w:marTop w:val="0"/>
      <w:marBottom w:val="0"/>
      <w:divBdr>
        <w:top w:val="none" w:sz="0" w:space="0" w:color="auto"/>
        <w:left w:val="none" w:sz="0" w:space="0" w:color="auto"/>
        <w:bottom w:val="none" w:sz="0" w:space="0" w:color="auto"/>
        <w:right w:val="none" w:sz="0" w:space="0" w:color="auto"/>
      </w:divBdr>
    </w:div>
    <w:div w:id="1570578853">
      <w:bodyDiv w:val="1"/>
      <w:marLeft w:val="0"/>
      <w:marRight w:val="0"/>
      <w:marTop w:val="0"/>
      <w:marBottom w:val="0"/>
      <w:divBdr>
        <w:top w:val="none" w:sz="0" w:space="0" w:color="auto"/>
        <w:left w:val="none" w:sz="0" w:space="0" w:color="auto"/>
        <w:bottom w:val="none" w:sz="0" w:space="0" w:color="auto"/>
        <w:right w:val="none" w:sz="0" w:space="0" w:color="auto"/>
      </w:divBdr>
    </w:div>
    <w:div w:id="1570580897">
      <w:bodyDiv w:val="1"/>
      <w:marLeft w:val="0"/>
      <w:marRight w:val="0"/>
      <w:marTop w:val="0"/>
      <w:marBottom w:val="0"/>
      <w:divBdr>
        <w:top w:val="none" w:sz="0" w:space="0" w:color="auto"/>
        <w:left w:val="none" w:sz="0" w:space="0" w:color="auto"/>
        <w:bottom w:val="none" w:sz="0" w:space="0" w:color="auto"/>
        <w:right w:val="none" w:sz="0" w:space="0" w:color="auto"/>
      </w:divBdr>
    </w:div>
    <w:div w:id="1570655607">
      <w:bodyDiv w:val="1"/>
      <w:marLeft w:val="0"/>
      <w:marRight w:val="0"/>
      <w:marTop w:val="0"/>
      <w:marBottom w:val="0"/>
      <w:divBdr>
        <w:top w:val="none" w:sz="0" w:space="0" w:color="auto"/>
        <w:left w:val="none" w:sz="0" w:space="0" w:color="auto"/>
        <w:bottom w:val="none" w:sz="0" w:space="0" w:color="auto"/>
        <w:right w:val="none" w:sz="0" w:space="0" w:color="auto"/>
      </w:divBdr>
    </w:div>
    <w:div w:id="1571110971">
      <w:bodyDiv w:val="1"/>
      <w:marLeft w:val="0"/>
      <w:marRight w:val="0"/>
      <w:marTop w:val="0"/>
      <w:marBottom w:val="0"/>
      <w:divBdr>
        <w:top w:val="none" w:sz="0" w:space="0" w:color="auto"/>
        <w:left w:val="none" w:sz="0" w:space="0" w:color="auto"/>
        <w:bottom w:val="none" w:sz="0" w:space="0" w:color="auto"/>
        <w:right w:val="none" w:sz="0" w:space="0" w:color="auto"/>
      </w:divBdr>
    </w:div>
    <w:div w:id="1571118545">
      <w:bodyDiv w:val="1"/>
      <w:marLeft w:val="0"/>
      <w:marRight w:val="0"/>
      <w:marTop w:val="0"/>
      <w:marBottom w:val="0"/>
      <w:divBdr>
        <w:top w:val="none" w:sz="0" w:space="0" w:color="auto"/>
        <w:left w:val="none" w:sz="0" w:space="0" w:color="auto"/>
        <w:bottom w:val="none" w:sz="0" w:space="0" w:color="auto"/>
        <w:right w:val="none" w:sz="0" w:space="0" w:color="auto"/>
      </w:divBdr>
    </w:div>
    <w:div w:id="1571234240">
      <w:bodyDiv w:val="1"/>
      <w:marLeft w:val="0"/>
      <w:marRight w:val="0"/>
      <w:marTop w:val="0"/>
      <w:marBottom w:val="0"/>
      <w:divBdr>
        <w:top w:val="none" w:sz="0" w:space="0" w:color="auto"/>
        <w:left w:val="none" w:sz="0" w:space="0" w:color="auto"/>
        <w:bottom w:val="none" w:sz="0" w:space="0" w:color="auto"/>
        <w:right w:val="none" w:sz="0" w:space="0" w:color="auto"/>
      </w:divBdr>
    </w:div>
    <w:div w:id="1571693090">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1960518">
      <w:bodyDiv w:val="1"/>
      <w:marLeft w:val="0"/>
      <w:marRight w:val="0"/>
      <w:marTop w:val="0"/>
      <w:marBottom w:val="0"/>
      <w:divBdr>
        <w:top w:val="none" w:sz="0" w:space="0" w:color="auto"/>
        <w:left w:val="none" w:sz="0" w:space="0" w:color="auto"/>
        <w:bottom w:val="none" w:sz="0" w:space="0" w:color="auto"/>
        <w:right w:val="none" w:sz="0" w:space="0" w:color="auto"/>
      </w:divBdr>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232062">
      <w:bodyDiv w:val="1"/>
      <w:marLeft w:val="0"/>
      <w:marRight w:val="0"/>
      <w:marTop w:val="0"/>
      <w:marBottom w:val="0"/>
      <w:divBdr>
        <w:top w:val="none" w:sz="0" w:space="0" w:color="auto"/>
        <w:left w:val="none" w:sz="0" w:space="0" w:color="auto"/>
        <w:bottom w:val="none" w:sz="0" w:space="0" w:color="auto"/>
        <w:right w:val="none" w:sz="0" w:space="0" w:color="auto"/>
      </w:divBdr>
    </w:div>
    <w:div w:id="1572349246">
      <w:bodyDiv w:val="1"/>
      <w:marLeft w:val="0"/>
      <w:marRight w:val="0"/>
      <w:marTop w:val="0"/>
      <w:marBottom w:val="0"/>
      <w:divBdr>
        <w:top w:val="none" w:sz="0" w:space="0" w:color="auto"/>
        <w:left w:val="none" w:sz="0" w:space="0" w:color="auto"/>
        <w:bottom w:val="none" w:sz="0" w:space="0" w:color="auto"/>
        <w:right w:val="none" w:sz="0" w:space="0" w:color="auto"/>
      </w:divBdr>
    </w:div>
    <w:div w:id="1572502166">
      <w:bodyDiv w:val="1"/>
      <w:marLeft w:val="0"/>
      <w:marRight w:val="0"/>
      <w:marTop w:val="0"/>
      <w:marBottom w:val="0"/>
      <w:divBdr>
        <w:top w:val="none" w:sz="0" w:space="0" w:color="auto"/>
        <w:left w:val="none" w:sz="0" w:space="0" w:color="auto"/>
        <w:bottom w:val="none" w:sz="0" w:space="0" w:color="auto"/>
        <w:right w:val="none" w:sz="0" w:space="0" w:color="auto"/>
      </w:divBdr>
    </w:div>
    <w:div w:id="1572538711">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885445">
      <w:bodyDiv w:val="1"/>
      <w:marLeft w:val="0"/>
      <w:marRight w:val="0"/>
      <w:marTop w:val="0"/>
      <w:marBottom w:val="0"/>
      <w:divBdr>
        <w:top w:val="none" w:sz="0" w:space="0" w:color="auto"/>
        <w:left w:val="none" w:sz="0" w:space="0" w:color="auto"/>
        <w:bottom w:val="none" w:sz="0" w:space="0" w:color="auto"/>
        <w:right w:val="none" w:sz="0" w:space="0" w:color="auto"/>
      </w:divBdr>
    </w:div>
    <w:div w:id="1573003893">
      <w:bodyDiv w:val="1"/>
      <w:marLeft w:val="0"/>
      <w:marRight w:val="0"/>
      <w:marTop w:val="0"/>
      <w:marBottom w:val="0"/>
      <w:divBdr>
        <w:top w:val="none" w:sz="0" w:space="0" w:color="auto"/>
        <w:left w:val="none" w:sz="0" w:space="0" w:color="auto"/>
        <w:bottom w:val="none" w:sz="0" w:space="0" w:color="auto"/>
        <w:right w:val="none" w:sz="0" w:space="0" w:color="auto"/>
      </w:divBdr>
    </w:div>
    <w:div w:id="1573080485">
      <w:bodyDiv w:val="1"/>
      <w:marLeft w:val="0"/>
      <w:marRight w:val="0"/>
      <w:marTop w:val="0"/>
      <w:marBottom w:val="0"/>
      <w:divBdr>
        <w:top w:val="none" w:sz="0" w:space="0" w:color="auto"/>
        <w:left w:val="none" w:sz="0" w:space="0" w:color="auto"/>
        <w:bottom w:val="none" w:sz="0" w:space="0" w:color="auto"/>
        <w:right w:val="none" w:sz="0" w:space="0" w:color="auto"/>
      </w:divBdr>
    </w:div>
    <w:div w:id="1573154839">
      <w:bodyDiv w:val="1"/>
      <w:marLeft w:val="0"/>
      <w:marRight w:val="0"/>
      <w:marTop w:val="0"/>
      <w:marBottom w:val="0"/>
      <w:divBdr>
        <w:top w:val="none" w:sz="0" w:space="0" w:color="auto"/>
        <w:left w:val="none" w:sz="0" w:space="0" w:color="auto"/>
        <w:bottom w:val="none" w:sz="0" w:space="0" w:color="auto"/>
        <w:right w:val="none" w:sz="0" w:space="0" w:color="auto"/>
      </w:divBdr>
    </w:div>
    <w:div w:id="1573155947">
      <w:bodyDiv w:val="1"/>
      <w:marLeft w:val="0"/>
      <w:marRight w:val="0"/>
      <w:marTop w:val="0"/>
      <w:marBottom w:val="0"/>
      <w:divBdr>
        <w:top w:val="none" w:sz="0" w:space="0" w:color="auto"/>
        <w:left w:val="none" w:sz="0" w:space="0" w:color="auto"/>
        <w:bottom w:val="none" w:sz="0" w:space="0" w:color="auto"/>
        <w:right w:val="none" w:sz="0" w:space="0" w:color="auto"/>
      </w:divBdr>
    </w:div>
    <w:div w:id="1573346833">
      <w:bodyDiv w:val="1"/>
      <w:marLeft w:val="0"/>
      <w:marRight w:val="0"/>
      <w:marTop w:val="0"/>
      <w:marBottom w:val="0"/>
      <w:divBdr>
        <w:top w:val="none" w:sz="0" w:space="0" w:color="auto"/>
        <w:left w:val="none" w:sz="0" w:space="0" w:color="auto"/>
        <w:bottom w:val="none" w:sz="0" w:space="0" w:color="auto"/>
        <w:right w:val="none" w:sz="0" w:space="0" w:color="auto"/>
      </w:divBdr>
    </w:div>
    <w:div w:id="1573350406">
      <w:bodyDiv w:val="1"/>
      <w:marLeft w:val="0"/>
      <w:marRight w:val="0"/>
      <w:marTop w:val="0"/>
      <w:marBottom w:val="0"/>
      <w:divBdr>
        <w:top w:val="none" w:sz="0" w:space="0" w:color="auto"/>
        <w:left w:val="none" w:sz="0" w:space="0" w:color="auto"/>
        <w:bottom w:val="none" w:sz="0" w:space="0" w:color="auto"/>
        <w:right w:val="none" w:sz="0" w:space="0" w:color="auto"/>
      </w:divBdr>
    </w:div>
    <w:div w:id="1573352246">
      <w:bodyDiv w:val="1"/>
      <w:marLeft w:val="0"/>
      <w:marRight w:val="0"/>
      <w:marTop w:val="0"/>
      <w:marBottom w:val="0"/>
      <w:divBdr>
        <w:top w:val="none" w:sz="0" w:space="0" w:color="auto"/>
        <w:left w:val="none" w:sz="0" w:space="0" w:color="auto"/>
        <w:bottom w:val="none" w:sz="0" w:space="0" w:color="auto"/>
        <w:right w:val="none" w:sz="0" w:space="0" w:color="auto"/>
      </w:divBdr>
    </w:div>
    <w:div w:id="1573421041">
      <w:bodyDiv w:val="1"/>
      <w:marLeft w:val="0"/>
      <w:marRight w:val="0"/>
      <w:marTop w:val="0"/>
      <w:marBottom w:val="0"/>
      <w:divBdr>
        <w:top w:val="none" w:sz="0" w:space="0" w:color="auto"/>
        <w:left w:val="none" w:sz="0" w:space="0" w:color="auto"/>
        <w:bottom w:val="none" w:sz="0" w:space="0" w:color="auto"/>
        <w:right w:val="none" w:sz="0" w:space="0" w:color="auto"/>
      </w:divBdr>
    </w:div>
    <w:div w:id="1573663739">
      <w:bodyDiv w:val="1"/>
      <w:marLeft w:val="0"/>
      <w:marRight w:val="0"/>
      <w:marTop w:val="0"/>
      <w:marBottom w:val="0"/>
      <w:divBdr>
        <w:top w:val="none" w:sz="0" w:space="0" w:color="auto"/>
        <w:left w:val="none" w:sz="0" w:space="0" w:color="auto"/>
        <w:bottom w:val="none" w:sz="0" w:space="0" w:color="auto"/>
        <w:right w:val="none" w:sz="0" w:space="0" w:color="auto"/>
      </w:divBdr>
    </w:div>
    <w:div w:id="1574004385">
      <w:bodyDiv w:val="1"/>
      <w:marLeft w:val="0"/>
      <w:marRight w:val="0"/>
      <w:marTop w:val="0"/>
      <w:marBottom w:val="0"/>
      <w:divBdr>
        <w:top w:val="none" w:sz="0" w:space="0" w:color="auto"/>
        <w:left w:val="none" w:sz="0" w:space="0" w:color="auto"/>
        <w:bottom w:val="none" w:sz="0" w:space="0" w:color="auto"/>
        <w:right w:val="none" w:sz="0" w:space="0" w:color="auto"/>
      </w:divBdr>
    </w:div>
    <w:div w:id="1574046556">
      <w:bodyDiv w:val="1"/>
      <w:marLeft w:val="0"/>
      <w:marRight w:val="0"/>
      <w:marTop w:val="0"/>
      <w:marBottom w:val="0"/>
      <w:divBdr>
        <w:top w:val="none" w:sz="0" w:space="0" w:color="auto"/>
        <w:left w:val="none" w:sz="0" w:space="0" w:color="auto"/>
        <w:bottom w:val="none" w:sz="0" w:space="0" w:color="auto"/>
        <w:right w:val="none" w:sz="0" w:space="0" w:color="auto"/>
      </w:divBdr>
    </w:div>
    <w:div w:id="1574122574">
      <w:bodyDiv w:val="1"/>
      <w:marLeft w:val="0"/>
      <w:marRight w:val="0"/>
      <w:marTop w:val="0"/>
      <w:marBottom w:val="0"/>
      <w:divBdr>
        <w:top w:val="none" w:sz="0" w:space="0" w:color="auto"/>
        <w:left w:val="none" w:sz="0" w:space="0" w:color="auto"/>
        <w:bottom w:val="none" w:sz="0" w:space="0" w:color="auto"/>
        <w:right w:val="none" w:sz="0" w:space="0" w:color="auto"/>
      </w:divBdr>
    </w:div>
    <w:div w:id="1574318190">
      <w:bodyDiv w:val="1"/>
      <w:marLeft w:val="0"/>
      <w:marRight w:val="0"/>
      <w:marTop w:val="0"/>
      <w:marBottom w:val="0"/>
      <w:divBdr>
        <w:top w:val="none" w:sz="0" w:space="0" w:color="auto"/>
        <w:left w:val="none" w:sz="0" w:space="0" w:color="auto"/>
        <w:bottom w:val="none" w:sz="0" w:space="0" w:color="auto"/>
        <w:right w:val="none" w:sz="0" w:space="0" w:color="auto"/>
      </w:divBdr>
    </w:div>
    <w:div w:id="1574391000">
      <w:bodyDiv w:val="1"/>
      <w:marLeft w:val="0"/>
      <w:marRight w:val="0"/>
      <w:marTop w:val="0"/>
      <w:marBottom w:val="0"/>
      <w:divBdr>
        <w:top w:val="none" w:sz="0" w:space="0" w:color="auto"/>
        <w:left w:val="none" w:sz="0" w:space="0" w:color="auto"/>
        <w:bottom w:val="none" w:sz="0" w:space="0" w:color="auto"/>
        <w:right w:val="none" w:sz="0" w:space="0" w:color="auto"/>
      </w:divBdr>
    </w:div>
    <w:div w:id="1574506961">
      <w:bodyDiv w:val="1"/>
      <w:marLeft w:val="0"/>
      <w:marRight w:val="0"/>
      <w:marTop w:val="0"/>
      <w:marBottom w:val="0"/>
      <w:divBdr>
        <w:top w:val="none" w:sz="0" w:space="0" w:color="auto"/>
        <w:left w:val="none" w:sz="0" w:space="0" w:color="auto"/>
        <w:bottom w:val="none" w:sz="0" w:space="0" w:color="auto"/>
        <w:right w:val="none" w:sz="0" w:space="0" w:color="auto"/>
      </w:divBdr>
    </w:div>
    <w:div w:id="1574509774">
      <w:bodyDiv w:val="1"/>
      <w:marLeft w:val="0"/>
      <w:marRight w:val="0"/>
      <w:marTop w:val="0"/>
      <w:marBottom w:val="0"/>
      <w:divBdr>
        <w:top w:val="none" w:sz="0" w:space="0" w:color="auto"/>
        <w:left w:val="none" w:sz="0" w:space="0" w:color="auto"/>
        <w:bottom w:val="none" w:sz="0" w:space="0" w:color="auto"/>
        <w:right w:val="none" w:sz="0" w:space="0" w:color="auto"/>
      </w:divBdr>
    </w:div>
    <w:div w:id="1574704001">
      <w:bodyDiv w:val="1"/>
      <w:marLeft w:val="0"/>
      <w:marRight w:val="0"/>
      <w:marTop w:val="0"/>
      <w:marBottom w:val="0"/>
      <w:divBdr>
        <w:top w:val="none" w:sz="0" w:space="0" w:color="auto"/>
        <w:left w:val="none" w:sz="0" w:space="0" w:color="auto"/>
        <w:bottom w:val="none" w:sz="0" w:space="0" w:color="auto"/>
        <w:right w:val="none" w:sz="0" w:space="0" w:color="auto"/>
      </w:divBdr>
    </w:div>
    <w:div w:id="1574852477">
      <w:bodyDiv w:val="1"/>
      <w:marLeft w:val="0"/>
      <w:marRight w:val="0"/>
      <w:marTop w:val="0"/>
      <w:marBottom w:val="0"/>
      <w:divBdr>
        <w:top w:val="none" w:sz="0" w:space="0" w:color="auto"/>
        <w:left w:val="none" w:sz="0" w:space="0" w:color="auto"/>
        <w:bottom w:val="none" w:sz="0" w:space="0" w:color="auto"/>
        <w:right w:val="none" w:sz="0" w:space="0" w:color="auto"/>
      </w:divBdr>
    </w:div>
    <w:div w:id="1574856163">
      <w:bodyDiv w:val="1"/>
      <w:marLeft w:val="0"/>
      <w:marRight w:val="0"/>
      <w:marTop w:val="0"/>
      <w:marBottom w:val="0"/>
      <w:divBdr>
        <w:top w:val="none" w:sz="0" w:space="0" w:color="auto"/>
        <w:left w:val="none" w:sz="0" w:space="0" w:color="auto"/>
        <w:bottom w:val="none" w:sz="0" w:space="0" w:color="auto"/>
        <w:right w:val="none" w:sz="0" w:space="0" w:color="auto"/>
      </w:divBdr>
    </w:div>
    <w:div w:id="1575042773">
      <w:bodyDiv w:val="1"/>
      <w:marLeft w:val="0"/>
      <w:marRight w:val="0"/>
      <w:marTop w:val="0"/>
      <w:marBottom w:val="0"/>
      <w:divBdr>
        <w:top w:val="none" w:sz="0" w:space="0" w:color="auto"/>
        <w:left w:val="none" w:sz="0" w:space="0" w:color="auto"/>
        <w:bottom w:val="none" w:sz="0" w:space="0" w:color="auto"/>
        <w:right w:val="none" w:sz="0" w:space="0" w:color="auto"/>
      </w:divBdr>
    </w:div>
    <w:div w:id="1575046530">
      <w:bodyDiv w:val="1"/>
      <w:marLeft w:val="0"/>
      <w:marRight w:val="0"/>
      <w:marTop w:val="0"/>
      <w:marBottom w:val="0"/>
      <w:divBdr>
        <w:top w:val="none" w:sz="0" w:space="0" w:color="auto"/>
        <w:left w:val="none" w:sz="0" w:space="0" w:color="auto"/>
        <w:bottom w:val="none" w:sz="0" w:space="0" w:color="auto"/>
        <w:right w:val="none" w:sz="0" w:space="0" w:color="auto"/>
      </w:divBdr>
    </w:div>
    <w:div w:id="1575503391">
      <w:bodyDiv w:val="1"/>
      <w:marLeft w:val="0"/>
      <w:marRight w:val="0"/>
      <w:marTop w:val="0"/>
      <w:marBottom w:val="0"/>
      <w:divBdr>
        <w:top w:val="none" w:sz="0" w:space="0" w:color="auto"/>
        <w:left w:val="none" w:sz="0" w:space="0" w:color="auto"/>
        <w:bottom w:val="none" w:sz="0" w:space="0" w:color="auto"/>
        <w:right w:val="none" w:sz="0" w:space="0" w:color="auto"/>
      </w:divBdr>
    </w:div>
    <w:div w:id="1575624303">
      <w:bodyDiv w:val="1"/>
      <w:marLeft w:val="0"/>
      <w:marRight w:val="0"/>
      <w:marTop w:val="0"/>
      <w:marBottom w:val="0"/>
      <w:divBdr>
        <w:top w:val="none" w:sz="0" w:space="0" w:color="auto"/>
        <w:left w:val="none" w:sz="0" w:space="0" w:color="auto"/>
        <w:bottom w:val="none" w:sz="0" w:space="0" w:color="auto"/>
        <w:right w:val="none" w:sz="0" w:space="0" w:color="auto"/>
      </w:divBdr>
    </w:div>
    <w:div w:id="1575701515">
      <w:bodyDiv w:val="1"/>
      <w:marLeft w:val="0"/>
      <w:marRight w:val="0"/>
      <w:marTop w:val="0"/>
      <w:marBottom w:val="0"/>
      <w:divBdr>
        <w:top w:val="none" w:sz="0" w:space="0" w:color="auto"/>
        <w:left w:val="none" w:sz="0" w:space="0" w:color="auto"/>
        <w:bottom w:val="none" w:sz="0" w:space="0" w:color="auto"/>
        <w:right w:val="none" w:sz="0" w:space="0" w:color="auto"/>
      </w:divBdr>
    </w:div>
    <w:div w:id="1575776739">
      <w:bodyDiv w:val="1"/>
      <w:marLeft w:val="0"/>
      <w:marRight w:val="0"/>
      <w:marTop w:val="0"/>
      <w:marBottom w:val="0"/>
      <w:divBdr>
        <w:top w:val="none" w:sz="0" w:space="0" w:color="auto"/>
        <w:left w:val="none" w:sz="0" w:space="0" w:color="auto"/>
        <w:bottom w:val="none" w:sz="0" w:space="0" w:color="auto"/>
        <w:right w:val="none" w:sz="0" w:space="0" w:color="auto"/>
      </w:divBdr>
    </w:div>
    <w:div w:id="1576011137">
      <w:bodyDiv w:val="1"/>
      <w:marLeft w:val="0"/>
      <w:marRight w:val="0"/>
      <w:marTop w:val="0"/>
      <w:marBottom w:val="0"/>
      <w:divBdr>
        <w:top w:val="none" w:sz="0" w:space="0" w:color="auto"/>
        <w:left w:val="none" w:sz="0" w:space="0" w:color="auto"/>
        <w:bottom w:val="none" w:sz="0" w:space="0" w:color="auto"/>
        <w:right w:val="none" w:sz="0" w:space="0" w:color="auto"/>
      </w:divBdr>
    </w:div>
    <w:div w:id="1576088514">
      <w:bodyDiv w:val="1"/>
      <w:marLeft w:val="0"/>
      <w:marRight w:val="0"/>
      <w:marTop w:val="0"/>
      <w:marBottom w:val="0"/>
      <w:divBdr>
        <w:top w:val="none" w:sz="0" w:space="0" w:color="auto"/>
        <w:left w:val="none" w:sz="0" w:space="0" w:color="auto"/>
        <w:bottom w:val="none" w:sz="0" w:space="0" w:color="auto"/>
        <w:right w:val="none" w:sz="0" w:space="0" w:color="auto"/>
      </w:divBdr>
    </w:div>
    <w:div w:id="1576234123">
      <w:bodyDiv w:val="1"/>
      <w:marLeft w:val="0"/>
      <w:marRight w:val="0"/>
      <w:marTop w:val="0"/>
      <w:marBottom w:val="0"/>
      <w:divBdr>
        <w:top w:val="none" w:sz="0" w:space="0" w:color="auto"/>
        <w:left w:val="none" w:sz="0" w:space="0" w:color="auto"/>
        <w:bottom w:val="none" w:sz="0" w:space="0" w:color="auto"/>
        <w:right w:val="none" w:sz="0" w:space="0" w:color="auto"/>
      </w:divBdr>
    </w:div>
    <w:div w:id="1576236297">
      <w:bodyDiv w:val="1"/>
      <w:marLeft w:val="0"/>
      <w:marRight w:val="0"/>
      <w:marTop w:val="0"/>
      <w:marBottom w:val="0"/>
      <w:divBdr>
        <w:top w:val="none" w:sz="0" w:space="0" w:color="auto"/>
        <w:left w:val="none" w:sz="0" w:space="0" w:color="auto"/>
        <w:bottom w:val="none" w:sz="0" w:space="0" w:color="auto"/>
        <w:right w:val="none" w:sz="0" w:space="0" w:color="auto"/>
      </w:divBdr>
    </w:div>
    <w:div w:id="1576547660">
      <w:bodyDiv w:val="1"/>
      <w:marLeft w:val="0"/>
      <w:marRight w:val="0"/>
      <w:marTop w:val="0"/>
      <w:marBottom w:val="0"/>
      <w:divBdr>
        <w:top w:val="none" w:sz="0" w:space="0" w:color="auto"/>
        <w:left w:val="none" w:sz="0" w:space="0" w:color="auto"/>
        <w:bottom w:val="none" w:sz="0" w:space="0" w:color="auto"/>
        <w:right w:val="none" w:sz="0" w:space="0" w:color="auto"/>
      </w:divBdr>
    </w:div>
    <w:div w:id="1576740044">
      <w:bodyDiv w:val="1"/>
      <w:marLeft w:val="0"/>
      <w:marRight w:val="0"/>
      <w:marTop w:val="0"/>
      <w:marBottom w:val="0"/>
      <w:divBdr>
        <w:top w:val="none" w:sz="0" w:space="0" w:color="auto"/>
        <w:left w:val="none" w:sz="0" w:space="0" w:color="auto"/>
        <w:bottom w:val="none" w:sz="0" w:space="0" w:color="auto"/>
        <w:right w:val="none" w:sz="0" w:space="0" w:color="auto"/>
      </w:divBdr>
    </w:div>
    <w:div w:id="1576862267">
      <w:bodyDiv w:val="1"/>
      <w:marLeft w:val="0"/>
      <w:marRight w:val="0"/>
      <w:marTop w:val="0"/>
      <w:marBottom w:val="0"/>
      <w:divBdr>
        <w:top w:val="none" w:sz="0" w:space="0" w:color="auto"/>
        <w:left w:val="none" w:sz="0" w:space="0" w:color="auto"/>
        <w:bottom w:val="none" w:sz="0" w:space="0" w:color="auto"/>
        <w:right w:val="none" w:sz="0" w:space="0" w:color="auto"/>
      </w:divBdr>
    </w:div>
    <w:div w:id="1577203351">
      <w:bodyDiv w:val="1"/>
      <w:marLeft w:val="0"/>
      <w:marRight w:val="0"/>
      <w:marTop w:val="0"/>
      <w:marBottom w:val="0"/>
      <w:divBdr>
        <w:top w:val="none" w:sz="0" w:space="0" w:color="auto"/>
        <w:left w:val="none" w:sz="0" w:space="0" w:color="auto"/>
        <w:bottom w:val="none" w:sz="0" w:space="0" w:color="auto"/>
        <w:right w:val="none" w:sz="0" w:space="0" w:color="auto"/>
      </w:divBdr>
    </w:div>
    <w:div w:id="1577326306">
      <w:bodyDiv w:val="1"/>
      <w:marLeft w:val="0"/>
      <w:marRight w:val="0"/>
      <w:marTop w:val="0"/>
      <w:marBottom w:val="0"/>
      <w:divBdr>
        <w:top w:val="none" w:sz="0" w:space="0" w:color="auto"/>
        <w:left w:val="none" w:sz="0" w:space="0" w:color="auto"/>
        <w:bottom w:val="none" w:sz="0" w:space="0" w:color="auto"/>
        <w:right w:val="none" w:sz="0" w:space="0" w:color="auto"/>
      </w:divBdr>
    </w:div>
    <w:div w:id="1577518779">
      <w:bodyDiv w:val="1"/>
      <w:marLeft w:val="0"/>
      <w:marRight w:val="0"/>
      <w:marTop w:val="0"/>
      <w:marBottom w:val="0"/>
      <w:divBdr>
        <w:top w:val="none" w:sz="0" w:space="0" w:color="auto"/>
        <w:left w:val="none" w:sz="0" w:space="0" w:color="auto"/>
        <w:bottom w:val="none" w:sz="0" w:space="0" w:color="auto"/>
        <w:right w:val="none" w:sz="0" w:space="0" w:color="auto"/>
      </w:divBdr>
    </w:div>
    <w:div w:id="1577544782">
      <w:bodyDiv w:val="1"/>
      <w:marLeft w:val="0"/>
      <w:marRight w:val="0"/>
      <w:marTop w:val="0"/>
      <w:marBottom w:val="0"/>
      <w:divBdr>
        <w:top w:val="none" w:sz="0" w:space="0" w:color="auto"/>
        <w:left w:val="none" w:sz="0" w:space="0" w:color="auto"/>
        <w:bottom w:val="none" w:sz="0" w:space="0" w:color="auto"/>
        <w:right w:val="none" w:sz="0" w:space="0" w:color="auto"/>
      </w:divBdr>
    </w:div>
    <w:div w:id="1577667082">
      <w:bodyDiv w:val="1"/>
      <w:marLeft w:val="0"/>
      <w:marRight w:val="0"/>
      <w:marTop w:val="0"/>
      <w:marBottom w:val="0"/>
      <w:divBdr>
        <w:top w:val="none" w:sz="0" w:space="0" w:color="auto"/>
        <w:left w:val="none" w:sz="0" w:space="0" w:color="auto"/>
        <w:bottom w:val="none" w:sz="0" w:space="0" w:color="auto"/>
        <w:right w:val="none" w:sz="0" w:space="0" w:color="auto"/>
      </w:divBdr>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7786662">
      <w:bodyDiv w:val="1"/>
      <w:marLeft w:val="0"/>
      <w:marRight w:val="0"/>
      <w:marTop w:val="0"/>
      <w:marBottom w:val="0"/>
      <w:divBdr>
        <w:top w:val="none" w:sz="0" w:space="0" w:color="auto"/>
        <w:left w:val="none" w:sz="0" w:space="0" w:color="auto"/>
        <w:bottom w:val="none" w:sz="0" w:space="0" w:color="auto"/>
        <w:right w:val="none" w:sz="0" w:space="0" w:color="auto"/>
      </w:divBdr>
    </w:div>
    <w:div w:id="1577982718">
      <w:bodyDiv w:val="1"/>
      <w:marLeft w:val="0"/>
      <w:marRight w:val="0"/>
      <w:marTop w:val="0"/>
      <w:marBottom w:val="0"/>
      <w:divBdr>
        <w:top w:val="none" w:sz="0" w:space="0" w:color="auto"/>
        <w:left w:val="none" w:sz="0" w:space="0" w:color="auto"/>
        <w:bottom w:val="none" w:sz="0" w:space="0" w:color="auto"/>
        <w:right w:val="none" w:sz="0" w:space="0" w:color="auto"/>
      </w:divBdr>
    </w:div>
    <w:div w:id="1578006816">
      <w:bodyDiv w:val="1"/>
      <w:marLeft w:val="0"/>
      <w:marRight w:val="0"/>
      <w:marTop w:val="0"/>
      <w:marBottom w:val="0"/>
      <w:divBdr>
        <w:top w:val="none" w:sz="0" w:space="0" w:color="auto"/>
        <w:left w:val="none" w:sz="0" w:space="0" w:color="auto"/>
        <w:bottom w:val="none" w:sz="0" w:space="0" w:color="auto"/>
        <w:right w:val="none" w:sz="0" w:space="0" w:color="auto"/>
      </w:divBdr>
    </w:div>
    <w:div w:id="1578006857">
      <w:bodyDiv w:val="1"/>
      <w:marLeft w:val="0"/>
      <w:marRight w:val="0"/>
      <w:marTop w:val="0"/>
      <w:marBottom w:val="0"/>
      <w:divBdr>
        <w:top w:val="none" w:sz="0" w:space="0" w:color="auto"/>
        <w:left w:val="none" w:sz="0" w:space="0" w:color="auto"/>
        <w:bottom w:val="none" w:sz="0" w:space="0" w:color="auto"/>
        <w:right w:val="none" w:sz="0" w:space="0" w:color="auto"/>
      </w:divBdr>
    </w:div>
    <w:div w:id="1578049350">
      <w:bodyDiv w:val="1"/>
      <w:marLeft w:val="0"/>
      <w:marRight w:val="0"/>
      <w:marTop w:val="0"/>
      <w:marBottom w:val="0"/>
      <w:divBdr>
        <w:top w:val="none" w:sz="0" w:space="0" w:color="auto"/>
        <w:left w:val="none" w:sz="0" w:space="0" w:color="auto"/>
        <w:bottom w:val="none" w:sz="0" w:space="0" w:color="auto"/>
        <w:right w:val="none" w:sz="0" w:space="0" w:color="auto"/>
      </w:divBdr>
    </w:div>
    <w:div w:id="1578049373">
      <w:bodyDiv w:val="1"/>
      <w:marLeft w:val="0"/>
      <w:marRight w:val="0"/>
      <w:marTop w:val="0"/>
      <w:marBottom w:val="0"/>
      <w:divBdr>
        <w:top w:val="none" w:sz="0" w:space="0" w:color="auto"/>
        <w:left w:val="none" w:sz="0" w:space="0" w:color="auto"/>
        <w:bottom w:val="none" w:sz="0" w:space="0" w:color="auto"/>
        <w:right w:val="none" w:sz="0" w:space="0" w:color="auto"/>
      </w:divBdr>
    </w:div>
    <w:div w:id="1578051720">
      <w:bodyDiv w:val="1"/>
      <w:marLeft w:val="0"/>
      <w:marRight w:val="0"/>
      <w:marTop w:val="0"/>
      <w:marBottom w:val="0"/>
      <w:divBdr>
        <w:top w:val="none" w:sz="0" w:space="0" w:color="auto"/>
        <w:left w:val="none" w:sz="0" w:space="0" w:color="auto"/>
        <w:bottom w:val="none" w:sz="0" w:space="0" w:color="auto"/>
        <w:right w:val="none" w:sz="0" w:space="0" w:color="auto"/>
      </w:divBdr>
    </w:div>
    <w:div w:id="1578127070">
      <w:bodyDiv w:val="1"/>
      <w:marLeft w:val="0"/>
      <w:marRight w:val="0"/>
      <w:marTop w:val="0"/>
      <w:marBottom w:val="0"/>
      <w:divBdr>
        <w:top w:val="none" w:sz="0" w:space="0" w:color="auto"/>
        <w:left w:val="none" w:sz="0" w:space="0" w:color="auto"/>
        <w:bottom w:val="none" w:sz="0" w:space="0" w:color="auto"/>
        <w:right w:val="none" w:sz="0" w:space="0" w:color="auto"/>
      </w:divBdr>
    </w:div>
    <w:div w:id="1578203803">
      <w:bodyDiv w:val="1"/>
      <w:marLeft w:val="0"/>
      <w:marRight w:val="0"/>
      <w:marTop w:val="0"/>
      <w:marBottom w:val="0"/>
      <w:divBdr>
        <w:top w:val="none" w:sz="0" w:space="0" w:color="auto"/>
        <w:left w:val="none" w:sz="0" w:space="0" w:color="auto"/>
        <w:bottom w:val="none" w:sz="0" w:space="0" w:color="auto"/>
        <w:right w:val="none" w:sz="0" w:space="0" w:color="auto"/>
      </w:divBdr>
    </w:div>
    <w:div w:id="1578324897">
      <w:bodyDiv w:val="1"/>
      <w:marLeft w:val="0"/>
      <w:marRight w:val="0"/>
      <w:marTop w:val="0"/>
      <w:marBottom w:val="0"/>
      <w:divBdr>
        <w:top w:val="none" w:sz="0" w:space="0" w:color="auto"/>
        <w:left w:val="none" w:sz="0" w:space="0" w:color="auto"/>
        <w:bottom w:val="none" w:sz="0" w:space="0" w:color="auto"/>
        <w:right w:val="none" w:sz="0" w:space="0" w:color="auto"/>
      </w:divBdr>
    </w:div>
    <w:div w:id="1578399609">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516919">
      <w:bodyDiv w:val="1"/>
      <w:marLeft w:val="0"/>
      <w:marRight w:val="0"/>
      <w:marTop w:val="0"/>
      <w:marBottom w:val="0"/>
      <w:divBdr>
        <w:top w:val="none" w:sz="0" w:space="0" w:color="auto"/>
        <w:left w:val="none" w:sz="0" w:space="0" w:color="auto"/>
        <w:bottom w:val="none" w:sz="0" w:space="0" w:color="auto"/>
        <w:right w:val="none" w:sz="0" w:space="0" w:color="auto"/>
      </w:divBdr>
    </w:div>
    <w:div w:id="1578590112">
      <w:bodyDiv w:val="1"/>
      <w:marLeft w:val="0"/>
      <w:marRight w:val="0"/>
      <w:marTop w:val="0"/>
      <w:marBottom w:val="0"/>
      <w:divBdr>
        <w:top w:val="none" w:sz="0" w:space="0" w:color="auto"/>
        <w:left w:val="none" w:sz="0" w:space="0" w:color="auto"/>
        <w:bottom w:val="none" w:sz="0" w:space="0" w:color="auto"/>
        <w:right w:val="none" w:sz="0" w:space="0" w:color="auto"/>
      </w:divBdr>
    </w:div>
    <w:div w:id="1579099724">
      <w:bodyDiv w:val="1"/>
      <w:marLeft w:val="0"/>
      <w:marRight w:val="0"/>
      <w:marTop w:val="0"/>
      <w:marBottom w:val="0"/>
      <w:divBdr>
        <w:top w:val="none" w:sz="0" w:space="0" w:color="auto"/>
        <w:left w:val="none" w:sz="0" w:space="0" w:color="auto"/>
        <w:bottom w:val="none" w:sz="0" w:space="0" w:color="auto"/>
        <w:right w:val="none" w:sz="0" w:space="0" w:color="auto"/>
      </w:divBdr>
    </w:div>
    <w:div w:id="1579100354">
      <w:bodyDiv w:val="1"/>
      <w:marLeft w:val="0"/>
      <w:marRight w:val="0"/>
      <w:marTop w:val="0"/>
      <w:marBottom w:val="0"/>
      <w:divBdr>
        <w:top w:val="none" w:sz="0" w:space="0" w:color="auto"/>
        <w:left w:val="none" w:sz="0" w:space="0" w:color="auto"/>
        <w:bottom w:val="none" w:sz="0" w:space="0" w:color="auto"/>
        <w:right w:val="none" w:sz="0" w:space="0" w:color="auto"/>
      </w:divBdr>
    </w:div>
    <w:div w:id="1579553356">
      <w:bodyDiv w:val="1"/>
      <w:marLeft w:val="0"/>
      <w:marRight w:val="0"/>
      <w:marTop w:val="0"/>
      <w:marBottom w:val="0"/>
      <w:divBdr>
        <w:top w:val="none" w:sz="0" w:space="0" w:color="auto"/>
        <w:left w:val="none" w:sz="0" w:space="0" w:color="auto"/>
        <w:bottom w:val="none" w:sz="0" w:space="0" w:color="auto"/>
        <w:right w:val="none" w:sz="0" w:space="0" w:color="auto"/>
      </w:divBdr>
    </w:div>
    <w:div w:id="1579631365">
      <w:bodyDiv w:val="1"/>
      <w:marLeft w:val="0"/>
      <w:marRight w:val="0"/>
      <w:marTop w:val="0"/>
      <w:marBottom w:val="0"/>
      <w:divBdr>
        <w:top w:val="none" w:sz="0" w:space="0" w:color="auto"/>
        <w:left w:val="none" w:sz="0" w:space="0" w:color="auto"/>
        <w:bottom w:val="none" w:sz="0" w:space="0" w:color="auto"/>
        <w:right w:val="none" w:sz="0" w:space="0" w:color="auto"/>
      </w:divBdr>
    </w:div>
    <w:div w:id="1579750447">
      <w:bodyDiv w:val="1"/>
      <w:marLeft w:val="0"/>
      <w:marRight w:val="0"/>
      <w:marTop w:val="0"/>
      <w:marBottom w:val="0"/>
      <w:divBdr>
        <w:top w:val="none" w:sz="0" w:space="0" w:color="auto"/>
        <w:left w:val="none" w:sz="0" w:space="0" w:color="auto"/>
        <w:bottom w:val="none" w:sz="0" w:space="0" w:color="auto"/>
        <w:right w:val="none" w:sz="0" w:space="0" w:color="auto"/>
      </w:divBdr>
    </w:div>
    <w:div w:id="1579754967">
      <w:bodyDiv w:val="1"/>
      <w:marLeft w:val="0"/>
      <w:marRight w:val="0"/>
      <w:marTop w:val="0"/>
      <w:marBottom w:val="0"/>
      <w:divBdr>
        <w:top w:val="none" w:sz="0" w:space="0" w:color="auto"/>
        <w:left w:val="none" w:sz="0" w:space="0" w:color="auto"/>
        <w:bottom w:val="none" w:sz="0" w:space="0" w:color="auto"/>
        <w:right w:val="none" w:sz="0" w:space="0" w:color="auto"/>
      </w:divBdr>
    </w:div>
    <w:div w:id="1579823783">
      <w:bodyDiv w:val="1"/>
      <w:marLeft w:val="0"/>
      <w:marRight w:val="0"/>
      <w:marTop w:val="0"/>
      <w:marBottom w:val="0"/>
      <w:divBdr>
        <w:top w:val="none" w:sz="0" w:space="0" w:color="auto"/>
        <w:left w:val="none" w:sz="0" w:space="0" w:color="auto"/>
        <w:bottom w:val="none" w:sz="0" w:space="0" w:color="auto"/>
        <w:right w:val="none" w:sz="0" w:space="0" w:color="auto"/>
      </w:divBdr>
    </w:div>
    <w:div w:id="1580023068">
      <w:bodyDiv w:val="1"/>
      <w:marLeft w:val="0"/>
      <w:marRight w:val="0"/>
      <w:marTop w:val="0"/>
      <w:marBottom w:val="0"/>
      <w:divBdr>
        <w:top w:val="none" w:sz="0" w:space="0" w:color="auto"/>
        <w:left w:val="none" w:sz="0" w:space="0" w:color="auto"/>
        <w:bottom w:val="none" w:sz="0" w:space="0" w:color="auto"/>
        <w:right w:val="none" w:sz="0" w:space="0" w:color="auto"/>
      </w:divBdr>
    </w:div>
    <w:div w:id="1580096242">
      <w:bodyDiv w:val="1"/>
      <w:marLeft w:val="0"/>
      <w:marRight w:val="0"/>
      <w:marTop w:val="0"/>
      <w:marBottom w:val="0"/>
      <w:divBdr>
        <w:top w:val="none" w:sz="0" w:space="0" w:color="auto"/>
        <w:left w:val="none" w:sz="0" w:space="0" w:color="auto"/>
        <w:bottom w:val="none" w:sz="0" w:space="0" w:color="auto"/>
        <w:right w:val="none" w:sz="0" w:space="0" w:color="auto"/>
      </w:divBdr>
    </w:div>
    <w:div w:id="1580215107">
      <w:bodyDiv w:val="1"/>
      <w:marLeft w:val="0"/>
      <w:marRight w:val="0"/>
      <w:marTop w:val="0"/>
      <w:marBottom w:val="0"/>
      <w:divBdr>
        <w:top w:val="none" w:sz="0" w:space="0" w:color="auto"/>
        <w:left w:val="none" w:sz="0" w:space="0" w:color="auto"/>
        <w:bottom w:val="none" w:sz="0" w:space="0" w:color="auto"/>
        <w:right w:val="none" w:sz="0" w:space="0" w:color="auto"/>
      </w:divBdr>
    </w:div>
    <w:div w:id="1580407315">
      <w:bodyDiv w:val="1"/>
      <w:marLeft w:val="0"/>
      <w:marRight w:val="0"/>
      <w:marTop w:val="0"/>
      <w:marBottom w:val="0"/>
      <w:divBdr>
        <w:top w:val="none" w:sz="0" w:space="0" w:color="auto"/>
        <w:left w:val="none" w:sz="0" w:space="0" w:color="auto"/>
        <w:bottom w:val="none" w:sz="0" w:space="0" w:color="auto"/>
        <w:right w:val="none" w:sz="0" w:space="0" w:color="auto"/>
      </w:divBdr>
    </w:div>
    <w:div w:id="1580482801">
      <w:bodyDiv w:val="1"/>
      <w:marLeft w:val="0"/>
      <w:marRight w:val="0"/>
      <w:marTop w:val="0"/>
      <w:marBottom w:val="0"/>
      <w:divBdr>
        <w:top w:val="none" w:sz="0" w:space="0" w:color="auto"/>
        <w:left w:val="none" w:sz="0" w:space="0" w:color="auto"/>
        <w:bottom w:val="none" w:sz="0" w:space="0" w:color="auto"/>
        <w:right w:val="none" w:sz="0" w:space="0" w:color="auto"/>
      </w:divBdr>
    </w:div>
    <w:div w:id="1580553731">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675049">
      <w:bodyDiv w:val="1"/>
      <w:marLeft w:val="0"/>
      <w:marRight w:val="0"/>
      <w:marTop w:val="0"/>
      <w:marBottom w:val="0"/>
      <w:divBdr>
        <w:top w:val="none" w:sz="0" w:space="0" w:color="auto"/>
        <w:left w:val="none" w:sz="0" w:space="0" w:color="auto"/>
        <w:bottom w:val="none" w:sz="0" w:space="0" w:color="auto"/>
        <w:right w:val="none" w:sz="0" w:space="0" w:color="auto"/>
      </w:divBdr>
    </w:div>
    <w:div w:id="1580747555">
      <w:bodyDiv w:val="1"/>
      <w:marLeft w:val="0"/>
      <w:marRight w:val="0"/>
      <w:marTop w:val="0"/>
      <w:marBottom w:val="0"/>
      <w:divBdr>
        <w:top w:val="none" w:sz="0" w:space="0" w:color="auto"/>
        <w:left w:val="none" w:sz="0" w:space="0" w:color="auto"/>
        <w:bottom w:val="none" w:sz="0" w:space="0" w:color="auto"/>
        <w:right w:val="none" w:sz="0" w:space="0" w:color="auto"/>
      </w:divBdr>
    </w:div>
    <w:div w:id="1581020322">
      <w:bodyDiv w:val="1"/>
      <w:marLeft w:val="0"/>
      <w:marRight w:val="0"/>
      <w:marTop w:val="0"/>
      <w:marBottom w:val="0"/>
      <w:divBdr>
        <w:top w:val="none" w:sz="0" w:space="0" w:color="auto"/>
        <w:left w:val="none" w:sz="0" w:space="0" w:color="auto"/>
        <w:bottom w:val="none" w:sz="0" w:space="0" w:color="auto"/>
        <w:right w:val="none" w:sz="0" w:space="0" w:color="auto"/>
      </w:divBdr>
    </w:div>
    <w:div w:id="1581135735">
      <w:bodyDiv w:val="1"/>
      <w:marLeft w:val="0"/>
      <w:marRight w:val="0"/>
      <w:marTop w:val="0"/>
      <w:marBottom w:val="0"/>
      <w:divBdr>
        <w:top w:val="none" w:sz="0" w:space="0" w:color="auto"/>
        <w:left w:val="none" w:sz="0" w:space="0" w:color="auto"/>
        <w:bottom w:val="none" w:sz="0" w:space="0" w:color="auto"/>
        <w:right w:val="none" w:sz="0" w:space="0" w:color="auto"/>
      </w:divBdr>
    </w:div>
    <w:div w:id="1581139480">
      <w:bodyDiv w:val="1"/>
      <w:marLeft w:val="0"/>
      <w:marRight w:val="0"/>
      <w:marTop w:val="0"/>
      <w:marBottom w:val="0"/>
      <w:divBdr>
        <w:top w:val="none" w:sz="0" w:space="0" w:color="auto"/>
        <w:left w:val="none" w:sz="0" w:space="0" w:color="auto"/>
        <w:bottom w:val="none" w:sz="0" w:space="0" w:color="auto"/>
        <w:right w:val="none" w:sz="0" w:space="0" w:color="auto"/>
      </w:divBdr>
    </w:div>
    <w:div w:id="1581139483">
      <w:bodyDiv w:val="1"/>
      <w:marLeft w:val="0"/>
      <w:marRight w:val="0"/>
      <w:marTop w:val="0"/>
      <w:marBottom w:val="0"/>
      <w:divBdr>
        <w:top w:val="none" w:sz="0" w:space="0" w:color="auto"/>
        <w:left w:val="none" w:sz="0" w:space="0" w:color="auto"/>
        <w:bottom w:val="none" w:sz="0" w:space="0" w:color="auto"/>
        <w:right w:val="none" w:sz="0" w:space="0" w:color="auto"/>
      </w:divBdr>
    </w:div>
    <w:div w:id="1581401496">
      <w:bodyDiv w:val="1"/>
      <w:marLeft w:val="0"/>
      <w:marRight w:val="0"/>
      <w:marTop w:val="0"/>
      <w:marBottom w:val="0"/>
      <w:divBdr>
        <w:top w:val="none" w:sz="0" w:space="0" w:color="auto"/>
        <w:left w:val="none" w:sz="0" w:space="0" w:color="auto"/>
        <w:bottom w:val="none" w:sz="0" w:space="0" w:color="auto"/>
        <w:right w:val="none" w:sz="0" w:space="0" w:color="auto"/>
      </w:divBdr>
    </w:div>
    <w:div w:id="1581410205">
      <w:bodyDiv w:val="1"/>
      <w:marLeft w:val="0"/>
      <w:marRight w:val="0"/>
      <w:marTop w:val="0"/>
      <w:marBottom w:val="0"/>
      <w:divBdr>
        <w:top w:val="none" w:sz="0" w:space="0" w:color="auto"/>
        <w:left w:val="none" w:sz="0" w:space="0" w:color="auto"/>
        <w:bottom w:val="none" w:sz="0" w:space="0" w:color="auto"/>
        <w:right w:val="none" w:sz="0" w:space="0" w:color="auto"/>
      </w:divBdr>
    </w:div>
    <w:div w:id="1581477591">
      <w:bodyDiv w:val="1"/>
      <w:marLeft w:val="0"/>
      <w:marRight w:val="0"/>
      <w:marTop w:val="0"/>
      <w:marBottom w:val="0"/>
      <w:divBdr>
        <w:top w:val="none" w:sz="0" w:space="0" w:color="auto"/>
        <w:left w:val="none" w:sz="0" w:space="0" w:color="auto"/>
        <w:bottom w:val="none" w:sz="0" w:space="0" w:color="auto"/>
        <w:right w:val="none" w:sz="0" w:space="0" w:color="auto"/>
      </w:divBdr>
    </w:div>
    <w:div w:id="1581526028">
      <w:bodyDiv w:val="1"/>
      <w:marLeft w:val="0"/>
      <w:marRight w:val="0"/>
      <w:marTop w:val="0"/>
      <w:marBottom w:val="0"/>
      <w:divBdr>
        <w:top w:val="none" w:sz="0" w:space="0" w:color="auto"/>
        <w:left w:val="none" w:sz="0" w:space="0" w:color="auto"/>
        <w:bottom w:val="none" w:sz="0" w:space="0" w:color="auto"/>
        <w:right w:val="none" w:sz="0" w:space="0" w:color="auto"/>
      </w:divBdr>
    </w:div>
    <w:div w:id="1581645865">
      <w:bodyDiv w:val="1"/>
      <w:marLeft w:val="0"/>
      <w:marRight w:val="0"/>
      <w:marTop w:val="0"/>
      <w:marBottom w:val="0"/>
      <w:divBdr>
        <w:top w:val="none" w:sz="0" w:space="0" w:color="auto"/>
        <w:left w:val="none" w:sz="0" w:space="0" w:color="auto"/>
        <w:bottom w:val="none" w:sz="0" w:space="0" w:color="auto"/>
        <w:right w:val="none" w:sz="0" w:space="0" w:color="auto"/>
      </w:divBdr>
    </w:div>
    <w:div w:id="1581670600">
      <w:bodyDiv w:val="1"/>
      <w:marLeft w:val="0"/>
      <w:marRight w:val="0"/>
      <w:marTop w:val="0"/>
      <w:marBottom w:val="0"/>
      <w:divBdr>
        <w:top w:val="none" w:sz="0" w:space="0" w:color="auto"/>
        <w:left w:val="none" w:sz="0" w:space="0" w:color="auto"/>
        <w:bottom w:val="none" w:sz="0" w:space="0" w:color="auto"/>
        <w:right w:val="none" w:sz="0" w:space="0" w:color="auto"/>
      </w:divBdr>
    </w:div>
    <w:div w:id="1581721077">
      <w:bodyDiv w:val="1"/>
      <w:marLeft w:val="0"/>
      <w:marRight w:val="0"/>
      <w:marTop w:val="0"/>
      <w:marBottom w:val="0"/>
      <w:divBdr>
        <w:top w:val="none" w:sz="0" w:space="0" w:color="auto"/>
        <w:left w:val="none" w:sz="0" w:space="0" w:color="auto"/>
        <w:bottom w:val="none" w:sz="0" w:space="0" w:color="auto"/>
        <w:right w:val="none" w:sz="0" w:space="0" w:color="auto"/>
      </w:divBdr>
    </w:div>
    <w:div w:id="1581867026">
      <w:bodyDiv w:val="1"/>
      <w:marLeft w:val="0"/>
      <w:marRight w:val="0"/>
      <w:marTop w:val="0"/>
      <w:marBottom w:val="0"/>
      <w:divBdr>
        <w:top w:val="none" w:sz="0" w:space="0" w:color="auto"/>
        <w:left w:val="none" w:sz="0" w:space="0" w:color="auto"/>
        <w:bottom w:val="none" w:sz="0" w:space="0" w:color="auto"/>
        <w:right w:val="none" w:sz="0" w:space="0" w:color="auto"/>
      </w:divBdr>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061708">
      <w:bodyDiv w:val="1"/>
      <w:marLeft w:val="0"/>
      <w:marRight w:val="0"/>
      <w:marTop w:val="0"/>
      <w:marBottom w:val="0"/>
      <w:divBdr>
        <w:top w:val="none" w:sz="0" w:space="0" w:color="auto"/>
        <w:left w:val="none" w:sz="0" w:space="0" w:color="auto"/>
        <w:bottom w:val="none" w:sz="0" w:space="0" w:color="auto"/>
        <w:right w:val="none" w:sz="0" w:space="0" w:color="auto"/>
      </w:divBdr>
    </w:div>
    <w:div w:id="1582176667">
      <w:bodyDiv w:val="1"/>
      <w:marLeft w:val="0"/>
      <w:marRight w:val="0"/>
      <w:marTop w:val="0"/>
      <w:marBottom w:val="0"/>
      <w:divBdr>
        <w:top w:val="none" w:sz="0" w:space="0" w:color="auto"/>
        <w:left w:val="none" w:sz="0" w:space="0" w:color="auto"/>
        <w:bottom w:val="none" w:sz="0" w:space="0" w:color="auto"/>
        <w:right w:val="none" w:sz="0" w:space="0" w:color="auto"/>
      </w:divBdr>
    </w:div>
    <w:div w:id="1582181896">
      <w:bodyDiv w:val="1"/>
      <w:marLeft w:val="0"/>
      <w:marRight w:val="0"/>
      <w:marTop w:val="0"/>
      <w:marBottom w:val="0"/>
      <w:divBdr>
        <w:top w:val="none" w:sz="0" w:space="0" w:color="auto"/>
        <w:left w:val="none" w:sz="0" w:space="0" w:color="auto"/>
        <w:bottom w:val="none" w:sz="0" w:space="0" w:color="auto"/>
        <w:right w:val="none" w:sz="0" w:space="0" w:color="auto"/>
      </w:divBdr>
    </w:div>
    <w:div w:id="1582251720">
      <w:bodyDiv w:val="1"/>
      <w:marLeft w:val="0"/>
      <w:marRight w:val="0"/>
      <w:marTop w:val="0"/>
      <w:marBottom w:val="0"/>
      <w:divBdr>
        <w:top w:val="none" w:sz="0" w:space="0" w:color="auto"/>
        <w:left w:val="none" w:sz="0" w:space="0" w:color="auto"/>
        <w:bottom w:val="none" w:sz="0" w:space="0" w:color="auto"/>
        <w:right w:val="none" w:sz="0" w:space="0" w:color="auto"/>
      </w:divBdr>
    </w:div>
    <w:div w:id="1582254152">
      <w:bodyDiv w:val="1"/>
      <w:marLeft w:val="0"/>
      <w:marRight w:val="0"/>
      <w:marTop w:val="0"/>
      <w:marBottom w:val="0"/>
      <w:divBdr>
        <w:top w:val="none" w:sz="0" w:space="0" w:color="auto"/>
        <w:left w:val="none" w:sz="0" w:space="0" w:color="auto"/>
        <w:bottom w:val="none" w:sz="0" w:space="0" w:color="auto"/>
        <w:right w:val="none" w:sz="0" w:space="0" w:color="auto"/>
      </w:divBdr>
    </w:div>
    <w:div w:id="1582328532">
      <w:bodyDiv w:val="1"/>
      <w:marLeft w:val="0"/>
      <w:marRight w:val="0"/>
      <w:marTop w:val="0"/>
      <w:marBottom w:val="0"/>
      <w:divBdr>
        <w:top w:val="none" w:sz="0" w:space="0" w:color="auto"/>
        <w:left w:val="none" w:sz="0" w:space="0" w:color="auto"/>
        <w:bottom w:val="none" w:sz="0" w:space="0" w:color="auto"/>
        <w:right w:val="none" w:sz="0" w:space="0" w:color="auto"/>
      </w:divBdr>
    </w:div>
    <w:div w:id="1582448253">
      <w:bodyDiv w:val="1"/>
      <w:marLeft w:val="0"/>
      <w:marRight w:val="0"/>
      <w:marTop w:val="0"/>
      <w:marBottom w:val="0"/>
      <w:divBdr>
        <w:top w:val="none" w:sz="0" w:space="0" w:color="auto"/>
        <w:left w:val="none" w:sz="0" w:space="0" w:color="auto"/>
        <w:bottom w:val="none" w:sz="0" w:space="0" w:color="auto"/>
        <w:right w:val="none" w:sz="0" w:space="0" w:color="auto"/>
      </w:divBdr>
    </w:div>
    <w:div w:id="1582711222">
      <w:bodyDiv w:val="1"/>
      <w:marLeft w:val="0"/>
      <w:marRight w:val="0"/>
      <w:marTop w:val="0"/>
      <w:marBottom w:val="0"/>
      <w:divBdr>
        <w:top w:val="none" w:sz="0" w:space="0" w:color="auto"/>
        <w:left w:val="none" w:sz="0" w:space="0" w:color="auto"/>
        <w:bottom w:val="none" w:sz="0" w:space="0" w:color="auto"/>
        <w:right w:val="none" w:sz="0" w:space="0" w:color="auto"/>
      </w:divBdr>
    </w:div>
    <w:div w:id="1582830504">
      <w:bodyDiv w:val="1"/>
      <w:marLeft w:val="0"/>
      <w:marRight w:val="0"/>
      <w:marTop w:val="0"/>
      <w:marBottom w:val="0"/>
      <w:divBdr>
        <w:top w:val="none" w:sz="0" w:space="0" w:color="auto"/>
        <w:left w:val="none" w:sz="0" w:space="0" w:color="auto"/>
        <w:bottom w:val="none" w:sz="0" w:space="0" w:color="auto"/>
        <w:right w:val="none" w:sz="0" w:space="0" w:color="auto"/>
      </w:divBdr>
    </w:div>
    <w:div w:id="1582836553">
      <w:bodyDiv w:val="1"/>
      <w:marLeft w:val="0"/>
      <w:marRight w:val="0"/>
      <w:marTop w:val="0"/>
      <w:marBottom w:val="0"/>
      <w:divBdr>
        <w:top w:val="none" w:sz="0" w:space="0" w:color="auto"/>
        <w:left w:val="none" w:sz="0" w:space="0" w:color="auto"/>
        <w:bottom w:val="none" w:sz="0" w:space="0" w:color="auto"/>
        <w:right w:val="none" w:sz="0" w:space="0" w:color="auto"/>
      </w:divBdr>
    </w:div>
    <w:div w:id="1583176258">
      <w:bodyDiv w:val="1"/>
      <w:marLeft w:val="0"/>
      <w:marRight w:val="0"/>
      <w:marTop w:val="0"/>
      <w:marBottom w:val="0"/>
      <w:divBdr>
        <w:top w:val="none" w:sz="0" w:space="0" w:color="auto"/>
        <w:left w:val="none" w:sz="0" w:space="0" w:color="auto"/>
        <w:bottom w:val="none" w:sz="0" w:space="0" w:color="auto"/>
        <w:right w:val="none" w:sz="0" w:space="0" w:color="auto"/>
      </w:divBdr>
    </w:div>
    <w:div w:id="1583368114">
      <w:bodyDiv w:val="1"/>
      <w:marLeft w:val="0"/>
      <w:marRight w:val="0"/>
      <w:marTop w:val="0"/>
      <w:marBottom w:val="0"/>
      <w:divBdr>
        <w:top w:val="none" w:sz="0" w:space="0" w:color="auto"/>
        <w:left w:val="none" w:sz="0" w:space="0" w:color="auto"/>
        <w:bottom w:val="none" w:sz="0" w:space="0" w:color="auto"/>
        <w:right w:val="none" w:sz="0" w:space="0" w:color="auto"/>
      </w:divBdr>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4098103">
      <w:bodyDiv w:val="1"/>
      <w:marLeft w:val="0"/>
      <w:marRight w:val="0"/>
      <w:marTop w:val="0"/>
      <w:marBottom w:val="0"/>
      <w:divBdr>
        <w:top w:val="none" w:sz="0" w:space="0" w:color="auto"/>
        <w:left w:val="none" w:sz="0" w:space="0" w:color="auto"/>
        <w:bottom w:val="none" w:sz="0" w:space="0" w:color="auto"/>
        <w:right w:val="none" w:sz="0" w:space="0" w:color="auto"/>
      </w:divBdr>
    </w:div>
    <w:div w:id="1584100819">
      <w:bodyDiv w:val="1"/>
      <w:marLeft w:val="0"/>
      <w:marRight w:val="0"/>
      <w:marTop w:val="0"/>
      <w:marBottom w:val="0"/>
      <w:divBdr>
        <w:top w:val="none" w:sz="0" w:space="0" w:color="auto"/>
        <w:left w:val="none" w:sz="0" w:space="0" w:color="auto"/>
        <w:bottom w:val="none" w:sz="0" w:space="0" w:color="auto"/>
        <w:right w:val="none" w:sz="0" w:space="0" w:color="auto"/>
      </w:divBdr>
    </w:div>
    <w:div w:id="1584298980">
      <w:bodyDiv w:val="1"/>
      <w:marLeft w:val="0"/>
      <w:marRight w:val="0"/>
      <w:marTop w:val="0"/>
      <w:marBottom w:val="0"/>
      <w:divBdr>
        <w:top w:val="none" w:sz="0" w:space="0" w:color="auto"/>
        <w:left w:val="none" w:sz="0" w:space="0" w:color="auto"/>
        <w:bottom w:val="none" w:sz="0" w:space="0" w:color="auto"/>
        <w:right w:val="none" w:sz="0" w:space="0" w:color="auto"/>
      </w:divBdr>
    </w:div>
    <w:div w:id="1584416826">
      <w:bodyDiv w:val="1"/>
      <w:marLeft w:val="0"/>
      <w:marRight w:val="0"/>
      <w:marTop w:val="0"/>
      <w:marBottom w:val="0"/>
      <w:divBdr>
        <w:top w:val="none" w:sz="0" w:space="0" w:color="auto"/>
        <w:left w:val="none" w:sz="0" w:space="0" w:color="auto"/>
        <w:bottom w:val="none" w:sz="0" w:space="0" w:color="auto"/>
        <w:right w:val="none" w:sz="0" w:space="0" w:color="auto"/>
      </w:divBdr>
    </w:div>
    <w:div w:id="1584486372">
      <w:bodyDiv w:val="1"/>
      <w:marLeft w:val="0"/>
      <w:marRight w:val="0"/>
      <w:marTop w:val="0"/>
      <w:marBottom w:val="0"/>
      <w:divBdr>
        <w:top w:val="none" w:sz="0" w:space="0" w:color="auto"/>
        <w:left w:val="none" w:sz="0" w:space="0" w:color="auto"/>
        <w:bottom w:val="none" w:sz="0" w:space="0" w:color="auto"/>
        <w:right w:val="none" w:sz="0" w:space="0" w:color="auto"/>
      </w:divBdr>
    </w:div>
    <w:div w:id="1584531792">
      <w:bodyDiv w:val="1"/>
      <w:marLeft w:val="0"/>
      <w:marRight w:val="0"/>
      <w:marTop w:val="0"/>
      <w:marBottom w:val="0"/>
      <w:divBdr>
        <w:top w:val="none" w:sz="0" w:space="0" w:color="auto"/>
        <w:left w:val="none" w:sz="0" w:space="0" w:color="auto"/>
        <w:bottom w:val="none" w:sz="0" w:space="0" w:color="auto"/>
        <w:right w:val="none" w:sz="0" w:space="0" w:color="auto"/>
      </w:divBdr>
    </w:div>
    <w:div w:id="1584534783">
      <w:bodyDiv w:val="1"/>
      <w:marLeft w:val="0"/>
      <w:marRight w:val="0"/>
      <w:marTop w:val="0"/>
      <w:marBottom w:val="0"/>
      <w:divBdr>
        <w:top w:val="none" w:sz="0" w:space="0" w:color="auto"/>
        <w:left w:val="none" w:sz="0" w:space="0" w:color="auto"/>
        <w:bottom w:val="none" w:sz="0" w:space="0" w:color="auto"/>
        <w:right w:val="none" w:sz="0" w:space="0" w:color="auto"/>
      </w:divBdr>
    </w:div>
    <w:div w:id="1584681135">
      <w:bodyDiv w:val="1"/>
      <w:marLeft w:val="0"/>
      <w:marRight w:val="0"/>
      <w:marTop w:val="0"/>
      <w:marBottom w:val="0"/>
      <w:divBdr>
        <w:top w:val="none" w:sz="0" w:space="0" w:color="auto"/>
        <w:left w:val="none" w:sz="0" w:space="0" w:color="auto"/>
        <w:bottom w:val="none" w:sz="0" w:space="0" w:color="auto"/>
        <w:right w:val="none" w:sz="0" w:space="0" w:color="auto"/>
      </w:divBdr>
    </w:div>
    <w:div w:id="1584681609">
      <w:bodyDiv w:val="1"/>
      <w:marLeft w:val="0"/>
      <w:marRight w:val="0"/>
      <w:marTop w:val="0"/>
      <w:marBottom w:val="0"/>
      <w:divBdr>
        <w:top w:val="none" w:sz="0" w:space="0" w:color="auto"/>
        <w:left w:val="none" w:sz="0" w:space="0" w:color="auto"/>
        <w:bottom w:val="none" w:sz="0" w:space="0" w:color="auto"/>
        <w:right w:val="none" w:sz="0" w:space="0" w:color="auto"/>
      </w:divBdr>
    </w:div>
    <w:div w:id="1584873266">
      <w:bodyDiv w:val="1"/>
      <w:marLeft w:val="0"/>
      <w:marRight w:val="0"/>
      <w:marTop w:val="0"/>
      <w:marBottom w:val="0"/>
      <w:divBdr>
        <w:top w:val="none" w:sz="0" w:space="0" w:color="auto"/>
        <w:left w:val="none" w:sz="0" w:space="0" w:color="auto"/>
        <w:bottom w:val="none" w:sz="0" w:space="0" w:color="auto"/>
        <w:right w:val="none" w:sz="0" w:space="0" w:color="auto"/>
      </w:divBdr>
    </w:div>
    <w:div w:id="1585143451">
      <w:bodyDiv w:val="1"/>
      <w:marLeft w:val="0"/>
      <w:marRight w:val="0"/>
      <w:marTop w:val="0"/>
      <w:marBottom w:val="0"/>
      <w:divBdr>
        <w:top w:val="none" w:sz="0" w:space="0" w:color="auto"/>
        <w:left w:val="none" w:sz="0" w:space="0" w:color="auto"/>
        <w:bottom w:val="none" w:sz="0" w:space="0" w:color="auto"/>
        <w:right w:val="none" w:sz="0" w:space="0" w:color="auto"/>
      </w:divBdr>
    </w:div>
    <w:div w:id="1585144623">
      <w:bodyDiv w:val="1"/>
      <w:marLeft w:val="0"/>
      <w:marRight w:val="0"/>
      <w:marTop w:val="0"/>
      <w:marBottom w:val="0"/>
      <w:divBdr>
        <w:top w:val="none" w:sz="0" w:space="0" w:color="auto"/>
        <w:left w:val="none" w:sz="0" w:space="0" w:color="auto"/>
        <w:bottom w:val="none" w:sz="0" w:space="0" w:color="auto"/>
        <w:right w:val="none" w:sz="0" w:space="0" w:color="auto"/>
      </w:divBdr>
    </w:div>
    <w:div w:id="1585148203">
      <w:bodyDiv w:val="1"/>
      <w:marLeft w:val="0"/>
      <w:marRight w:val="0"/>
      <w:marTop w:val="0"/>
      <w:marBottom w:val="0"/>
      <w:divBdr>
        <w:top w:val="none" w:sz="0" w:space="0" w:color="auto"/>
        <w:left w:val="none" w:sz="0" w:space="0" w:color="auto"/>
        <w:bottom w:val="none" w:sz="0" w:space="0" w:color="auto"/>
        <w:right w:val="none" w:sz="0" w:space="0" w:color="auto"/>
      </w:divBdr>
    </w:div>
    <w:div w:id="1585261978">
      <w:bodyDiv w:val="1"/>
      <w:marLeft w:val="0"/>
      <w:marRight w:val="0"/>
      <w:marTop w:val="0"/>
      <w:marBottom w:val="0"/>
      <w:divBdr>
        <w:top w:val="none" w:sz="0" w:space="0" w:color="auto"/>
        <w:left w:val="none" w:sz="0" w:space="0" w:color="auto"/>
        <w:bottom w:val="none" w:sz="0" w:space="0" w:color="auto"/>
        <w:right w:val="none" w:sz="0" w:space="0" w:color="auto"/>
      </w:divBdr>
    </w:div>
    <w:div w:id="1585452494">
      <w:bodyDiv w:val="1"/>
      <w:marLeft w:val="0"/>
      <w:marRight w:val="0"/>
      <w:marTop w:val="0"/>
      <w:marBottom w:val="0"/>
      <w:divBdr>
        <w:top w:val="none" w:sz="0" w:space="0" w:color="auto"/>
        <w:left w:val="none" w:sz="0" w:space="0" w:color="auto"/>
        <w:bottom w:val="none" w:sz="0" w:space="0" w:color="auto"/>
        <w:right w:val="none" w:sz="0" w:space="0" w:color="auto"/>
      </w:divBdr>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3724">
      <w:bodyDiv w:val="1"/>
      <w:marLeft w:val="0"/>
      <w:marRight w:val="0"/>
      <w:marTop w:val="0"/>
      <w:marBottom w:val="0"/>
      <w:divBdr>
        <w:top w:val="none" w:sz="0" w:space="0" w:color="auto"/>
        <w:left w:val="none" w:sz="0" w:space="0" w:color="auto"/>
        <w:bottom w:val="none" w:sz="0" w:space="0" w:color="auto"/>
        <w:right w:val="none" w:sz="0" w:space="0" w:color="auto"/>
      </w:divBdr>
    </w:div>
    <w:div w:id="1585841373">
      <w:bodyDiv w:val="1"/>
      <w:marLeft w:val="0"/>
      <w:marRight w:val="0"/>
      <w:marTop w:val="0"/>
      <w:marBottom w:val="0"/>
      <w:divBdr>
        <w:top w:val="none" w:sz="0" w:space="0" w:color="auto"/>
        <w:left w:val="none" w:sz="0" w:space="0" w:color="auto"/>
        <w:bottom w:val="none" w:sz="0" w:space="0" w:color="auto"/>
        <w:right w:val="none" w:sz="0" w:space="0" w:color="auto"/>
      </w:divBdr>
    </w:div>
    <w:div w:id="1585846101">
      <w:bodyDiv w:val="1"/>
      <w:marLeft w:val="0"/>
      <w:marRight w:val="0"/>
      <w:marTop w:val="0"/>
      <w:marBottom w:val="0"/>
      <w:divBdr>
        <w:top w:val="none" w:sz="0" w:space="0" w:color="auto"/>
        <w:left w:val="none" w:sz="0" w:space="0" w:color="auto"/>
        <w:bottom w:val="none" w:sz="0" w:space="0" w:color="auto"/>
        <w:right w:val="none" w:sz="0" w:space="0" w:color="auto"/>
      </w:divBdr>
    </w:div>
    <w:div w:id="1585870587">
      <w:bodyDiv w:val="1"/>
      <w:marLeft w:val="0"/>
      <w:marRight w:val="0"/>
      <w:marTop w:val="0"/>
      <w:marBottom w:val="0"/>
      <w:divBdr>
        <w:top w:val="none" w:sz="0" w:space="0" w:color="auto"/>
        <w:left w:val="none" w:sz="0" w:space="0" w:color="auto"/>
        <w:bottom w:val="none" w:sz="0" w:space="0" w:color="auto"/>
        <w:right w:val="none" w:sz="0" w:space="0" w:color="auto"/>
      </w:divBdr>
    </w:div>
    <w:div w:id="1585871704">
      <w:bodyDiv w:val="1"/>
      <w:marLeft w:val="0"/>
      <w:marRight w:val="0"/>
      <w:marTop w:val="0"/>
      <w:marBottom w:val="0"/>
      <w:divBdr>
        <w:top w:val="none" w:sz="0" w:space="0" w:color="auto"/>
        <w:left w:val="none" w:sz="0" w:space="0" w:color="auto"/>
        <w:bottom w:val="none" w:sz="0" w:space="0" w:color="auto"/>
        <w:right w:val="none" w:sz="0" w:space="0" w:color="auto"/>
      </w:divBdr>
    </w:div>
    <w:div w:id="1586039299">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6501373">
      <w:bodyDiv w:val="1"/>
      <w:marLeft w:val="0"/>
      <w:marRight w:val="0"/>
      <w:marTop w:val="0"/>
      <w:marBottom w:val="0"/>
      <w:divBdr>
        <w:top w:val="none" w:sz="0" w:space="0" w:color="auto"/>
        <w:left w:val="none" w:sz="0" w:space="0" w:color="auto"/>
        <w:bottom w:val="none" w:sz="0" w:space="0" w:color="auto"/>
        <w:right w:val="none" w:sz="0" w:space="0" w:color="auto"/>
      </w:divBdr>
    </w:div>
    <w:div w:id="1586648383">
      <w:bodyDiv w:val="1"/>
      <w:marLeft w:val="0"/>
      <w:marRight w:val="0"/>
      <w:marTop w:val="0"/>
      <w:marBottom w:val="0"/>
      <w:divBdr>
        <w:top w:val="none" w:sz="0" w:space="0" w:color="auto"/>
        <w:left w:val="none" w:sz="0" w:space="0" w:color="auto"/>
        <w:bottom w:val="none" w:sz="0" w:space="0" w:color="auto"/>
        <w:right w:val="none" w:sz="0" w:space="0" w:color="auto"/>
      </w:divBdr>
    </w:div>
    <w:div w:id="1586762968">
      <w:bodyDiv w:val="1"/>
      <w:marLeft w:val="0"/>
      <w:marRight w:val="0"/>
      <w:marTop w:val="0"/>
      <w:marBottom w:val="0"/>
      <w:divBdr>
        <w:top w:val="none" w:sz="0" w:space="0" w:color="auto"/>
        <w:left w:val="none" w:sz="0" w:space="0" w:color="auto"/>
        <w:bottom w:val="none" w:sz="0" w:space="0" w:color="auto"/>
        <w:right w:val="none" w:sz="0" w:space="0" w:color="auto"/>
      </w:divBdr>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155931">
      <w:bodyDiv w:val="1"/>
      <w:marLeft w:val="0"/>
      <w:marRight w:val="0"/>
      <w:marTop w:val="0"/>
      <w:marBottom w:val="0"/>
      <w:divBdr>
        <w:top w:val="none" w:sz="0" w:space="0" w:color="auto"/>
        <w:left w:val="none" w:sz="0" w:space="0" w:color="auto"/>
        <w:bottom w:val="none" w:sz="0" w:space="0" w:color="auto"/>
        <w:right w:val="none" w:sz="0" w:space="0" w:color="auto"/>
      </w:divBdr>
    </w:div>
    <w:div w:id="1587762262">
      <w:bodyDiv w:val="1"/>
      <w:marLeft w:val="0"/>
      <w:marRight w:val="0"/>
      <w:marTop w:val="0"/>
      <w:marBottom w:val="0"/>
      <w:divBdr>
        <w:top w:val="none" w:sz="0" w:space="0" w:color="auto"/>
        <w:left w:val="none" w:sz="0" w:space="0" w:color="auto"/>
        <w:bottom w:val="none" w:sz="0" w:space="0" w:color="auto"/>
        <w:right w:val="none" w:sz="0" w:space="0" w:color="auto"/>
      </w:divBdr>
    </w:div>
    <w:div w:id="1587762450">
      <w:bodyDiv w:val="1"/>
      <w:marLeft w:val="0"/>
      <w:marRight w:val="0"/>
      <w:marTop w:val="0"/>
      <w:marBottom w:val="0"/>
      <w:divBdr>
        <w:top w:val="none" w:sz="0" w:space="0" w:color="auto"/>
        <w:left w:val="none" w:sz="0" w:space="0" w:color="auto"/>
        <w:bottom w:val="none" w:sz="0" w:space="0" w:color="auto"/>
        <w:right w:val="none" w:sz="0" w:space="0" w:color="auto"/>
      </w:divBdr>
    </w:div>
    <w:div w:id="1587836423">
      <w:bodyDiv w:val="1"/>
      <w:marLeft w:val="0"/>
      <w:marRight w:val="0"/>
      <w:marTop w:val="0"/>
      <w:marBottom w:val="0"/>
      <w:divBdr>
        <w:top w:val="none" w:sz="0" w:space="0" w:color="auto"/>
        <w:left w:val="none" w:sz="0" w:space="0" w:color="auto"/>
        <w:bottom w:val="none" w:sz="0" w:space="0" w:color="auto"/>
        <w:right w:val="none" w:sz="0" w:space="0" w:color="auto"/>
      </w:divBdr>
    </w:div>
    <w:div w:id="1587956923">
      <w:bodyDiv w:val="1"/>
      <w:marLeft w:val="0"/>
      <w:marRight w:val="0"/>
      <w:marTop w:val="0"/>
      <w:marBottom w:val="0"/>
      <w:divBdr>
        <w:top w:val="none" w:sz="0" w:space="0" w:color="auto"/>
        <w:left w:val="none" w:sz="0" w:space="0" w:color="auto"/>
        <w:bottom w:val="none" w:sz="0" w:space="0" w:color="auto"/>
        <w:right w:val="none" w:sz="0" w:space="0" w:color="auto"/>
      </w:divBdr>
    </w:div>
    <w:div w:id="1588154487">
      <w:bodyDiv w:val="1"/>
      <w:marLeft w:val="0"/>
      <w:marRight w:val="0"/>
      <w:marTop w:val="0"/>
      <w:marBottom w:val="0"/>
      <w:divBdr>
        <w:top w:val="none" w:sz="0" w:space="0" w:color="auto"/>
        <w:left w:val="none" w:sz="0" w:space="0" w:color="auto"/>
        <w:bottom w:val="none" w:sz="0" w:space="0" w:color="auto"/>
        <w:right w:val="none" w:sz="0" w:space="0" w:color="auto"/>
      </w:divBdr>
    </w:div>
    <w:div w:id="1588270684">
      <w:bodyDiv w:val="1"/>
      <w:marLeft w:val="0"/>
      <w:marRight w:val="0"/>
      <w:marTop w:val="0"/>
      <w:marBottom w:val="0"/>
      <w:divBdr>
        <w:top w:val="none" w:sz="0" w:space="0" w:color="auto"/>
        <w:left w:val="none" w:sz="0" w:space="0" w:color="auto"/>
        <w:bottom w:val="none" w:sz="0" w:space="0" w:color="auto"/>
        <w:right w:val="none" w:sz="0" w:space="0" w:color="auto"/>
      </w:divBdr>
    </w:div>
    <w:div w:id="1588273746">
      <w:bodyDiv w:val="1"/>
      <w:marLeft w:val="0"/>
      <w:marRight w:val="0"/>
      <w:marTop w:val="0"/>
      <w:marBottom w:val="0"/>
      <w:divBdr>
        <w:top w:val="none" w:sz="0" w:space="0" w:color="auto"/>
        <w:left w:val="none" w:sz="0" w:space="0" w:color="auto"/>
        <w:bottom w:val="none" w:sz="0" w:space="0" w:color="auto"/>
        <w:right w:val="none" w:sz="0" w:space="0" w:color="auto"/>
      </w:divBdr>
    </w:div>
    <w:div w:id="1588347891">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08888">
      <w:bodyDiv w:val="1"/>
      <w:marLeft w:val="0"/>
      <w:marRight w:val="0"/>
      <w:marTop w:val="0"/>
      <w:marBottom w:val="0"/>
      <w:divBdr>
        <w:top w:val="none" w:sz="0" w:space="0" w:color="auto"/>
        <w:left w:val="none" w:sz="0" w:space="0" w:color="auto"/>
        <w:bottom w:val="none" w:sz="0" w:space="0" w:color="auto"/>
        <w:right w:val="none" w:sz="0" w:space="0" w:color="auto"/>
      </w:divBdr>
    </w:div>
    <w:div w:id="1588613803">
      <w:bodyDiv w:val="1"/>
      <w:marLeft w:val="0"/>
      <w:marRight w:val="0"/>
      <w:marTop w:val="0"/>
      <w:marBottom w:val="0"/>
      <w:divBdr>
        <w:top w:val="none" w:sz="0" w:space="0" w:color="auto"/>
        <w:left w:val="none" w:sz="0" w:space="0" w:color="auto"/>
        <w:bottom w:val="none" w:sz="0" w:space="0" w:color="auto"/>
        <w:right w:val="none" w:sz="0" w:space="0" w:color="auto"/>
      </w:divBdr>
    </w:div>
    <w:div w:id="1588659014">
      <w:bodyDiv w:val="1"/>
      <w:marLeft w:val="0"/>
      <w:marRight w:val="0"/>
      <w:marTop w:val="0"/>
      <w:marBottom w:val="0"/>
      <w:divBdr>
        <w:top w:val="none" w:sz="0" w:space="0" w:color="auto"/>
        <w:left w:val="none" w:sz="0" w:space="0" w:color="auto"/>
        <w:bottom w:val="none" w:sz="0" w:space="0" w:color="auto"/>
        <w:right w:val="none" w:sz="0" w:space="0" w:color="auto"/>
      </w:divBdr>
    </w:div>
    <w:div w:id="1588882309">
      <w:bodyDiv w:val="1"/>
      <w:marLeft w:val="0"/>
      <w:marRight w:val="0"/>
      <w:marTop w:val="0"/>
      <w:marBottom w:val="0"/>
      <w:divBdr>
        <w:top w:val="none" w:sz="0" w:space="0" w:color="auto"/>
        <w:left w:val="none" w:sz="0" w:space="0" w:color="auto"/>
        <w:bottom w:val="none" w:sz="0" w:space="0" w:color="auto"/>
        <w:right w:val="none" w:sz="0" w:space="0" w:color="auto"/>
      </w:divBdr>
    </w:div>
    <w:div w:id="1588929322">
      <w:bodyDiv w:val="1"/>
      <w:marLeft w:val="0"/>
      <w:marRight w:val="0"/>
      <w:marTop w:val="0"/>
      <w:marBottom w:val="0"/>
      <w:divBdr>
        <w:top w:val="none" w:sz="0" w:space="0" w:color="auto"/>
        <w:left w:val="none" w:sz="0" w:space="0" w:color="auto"/>
        <w:bottom w:val="none" w:sz="0" w:space="0" w:color="auto"/>
        <w:right w:val="none" w:sz="0" w:space="0" w:color="auto"/>
      </w:divBdr>
    </w:div>
    <w:div w:id="1589002331">
      <w:bodyDiv w:val="1"/>
      <w:marLeft w:val="0"/>
      <w:marRight w:val="0"/>
      <w:marTop w:val="0"/>
      <w:marBottom w:val="0"/>
      <w:divBdr>
        <w:top w:val="none" w:sz="0" w:space="0" w:color="auto"/>
        <w:left w:val="none" w:sz="0" w:space="0" w:color="auto"/>
        <w:bottom w:val="none" w:sz="0" w:space="0" w:color="auto"/>
        <w:right w:val="none" w:sz="0" w:space="0" w:color="auto"/>
      </w:divBdr>
    </w:div>
    <w:div w:id="1589003208">
      <w:bodyDiv w:val="1"/>
      <w:marLeft w:val="0"/>
      <w:marRight w:val="0"/>
      <w:marTop w:val="0"/>
      <w:marBottom w:val="0"/>
      <w:divBdr>
        <w:top w:val="none" w:sz="0" w:space="0" w:color="auto"/>
        <w:left w:val="none" w:sz="0" w:space="0" w:color="auto"/>
        <w:bottom w:val="none" w:sz="0" w:space="0" w:color="auto"/>
        <w:right w:val="none" w:sz="0" w:space="0" w:color="auto"/>
      </w:divBdr>
    </w:div>
    <w:div w:id="1589119609">
      <w:bodyDiv w:val="1"/>
      <w:marLeft w:val="0"/>
      <w:marRight w:val="0"/>
      <w:marTop w:val="0"/>
      <w:marBottom w:val="0"/>
      <w:divBdr>
        <w:top w:val="none" w:sz="0" w:space="0" w:color="auto"/>
        <w:left w:val="none" w:sz="0" w:space="0" w:color="auto"/>
        <w:bottom w:val="none" w:sz="0" w:space="0" w:color="auto"/>
        <w:right w:val="none" w:sz="0" w:space="0" w:color="auto"/>
      </w:divBdr>
    </w:div>
    <w:div w:id="1589121733">
      <w:bodyDiv w:val="1"/>
      <w:marLeft w:val="0"/>
      <w:marRight w:val="0"/>
      <w:marTop w:val="0"/>
      <w:marBottom w:val="0"/>
      <w:divBdr>
        <w:top w:val="none" w:sz="0" w:space="0" w:color="auto"/>
        <w:left w:val="none" w:sz="0" w:space="0" w:color="auto"/>
        <w:bottom w:val="none" w:sz="0" w:space="0" w:color="auto"/>
        <w:right w:val="none" w:sz="0" w:space="0" w:color="auto"/>
      </w:divBdr>
    </w:div>
    <w:div w:id="1589314351">
      <w:bodyDiv w:val="1"/>
      <w:marLeft w:val="0"/>
      <w:marRight w:val="0"/>
      <w:marTop w:val="0"/>
      <w:marBottom w:val="0"/>
      <w:divBdr>
        <w:top w:val="none" w:sz="0" w:space="0" w:color="auto"/>
        <w:left w:val="none" w:sz="0" w:space="0" w:color="auto"/>
        <w:bottom w:val="none" w:sz="0" w:space="0" w:color="auto"/>
        <w:right w:val="none" w:sz="0" w:space="0" w:color="auto"/>
      </w:divBdr>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391227">
      <w:bodyDiv w:val="1"/>
      <w:marLeft w:val="0"/>
      <w:marRight w:val="0"/>
      <w:marTop w:val="0"/>
      <w:marBottom w:val="0"/>
      <w:divBdr>
        <w:top w:val="none" w:sz="0" w:space="0" w:color="auto"/>
        <w:left w:val="none" w:sz="0" w:space="0" w:color="auto"/>
        <w:bottom w:val="none" w:sz="0" w:space="0" w:color="auto"/>
        <w:right w:val="none" w:sz="0" w:space="0" w:color="auto"/>
      </w:divBdr>
    </w:div>
    <w:div w:id="15897262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4445">
      <w:bodyDiv w:val="1"/>
      <w:marLeft w:val="0"/>
      <w:marRight w:val="0"/>
      <w:marTop w:val="0"/>
      <w:marBottom w:val="0"/>
      <w:divBdr>
        <w:top w:val="none" w:sz="0" w:space="0" w:color="auto"/>
        <w:left w:val="none" w:sz="0" w:space="0" w:color="auto"/>
        <w:bottom w:val="none" w:sz="0" w:space="0" w:color="auto"/>
        <w:right w:val="none" w:sz="0" w:space="0" w:color="auto"/>
      </w:divBdr>
    </w:div>
    <w:div w:id="1590038818">
      <w:bodyDiv w:val="1"/>
      <w:marLeft w:val="0"/>
      <w:marRight w:val="0"/>
      <w:marTop w:val="0"/>
      <w:marBottom w:val="0"/>
      <w:divBdr>
        <w:top w:val="none" w:sz="0" w:space="0" w:color="auto"/>
        <w:left w:val="none" w:sz="0" w:space="0" w:color="auto"/>
        <w:bottom w:val="none" w:sz="0" w:space="0" w:color="auto"/>
        <w:right w:val="none" w:sz="0" w:space="0" w:color="auto"/>
      </w:divBdr>
    </w:div>
    <w:div w:id="1590114575">
      <w:bodyDiv w:val="1"/>
      <w:marLeft w:val="0"/>
      <w:marRight w:val="0"/>
      <w:marTop w:val="0"/>
      <w:marBottom w:val="0"/>
      <w:divBdr>
        <w:top w:val="none" w:sz="0" w:space="0" w:color="auto"/>
        <w:left w:val="none" w:sz="0" w:space="0" w:color="auto"/>
        <w:bottom w:val="none" w:sz="0" w:space="0" w:color="auto"/>
        <w:right w:val="none" w:sz="0" w:space="0" w:color="auto"/>
      </w:divBdr>
    </w:div>
    <w:div w:id="1590456829">
      <w:bodyDiv w:val="1"/>
      <w:marLeft w:val="0"/>
      <w:marRight w:val="0"/>
      <w:marTop w:val="0"/>
      <w:marBottom w:val="0"/>
      <w:divBdr>
        <w:top w:val="none" w:sz="0" w:space="0" w:color="auto"/>
        <w:left w:val="none" w:sz="0" w:space="0" w:color="auto"/>
        <w:bottom w:val="none" w:sz="0" w:space="0" w:color="auto"/>
        <w:right w:val="none" w:sz="0" w:space="0" w:color="auto"/>
      </w:divBdr>
    </w:div>
    <w:div w:id="1590457180">
      <w:bodyDiv w:val="1"/>
      <w:marLeft w:val="0"/>
      <w:marRight w:val="0"/>
      <w:marTop w:val="0"/>
      <w:marBottom w:val="0"/>
      <w:divBdr>
        <w:top w:val="none" w:sz="0" w:space="0" w:color="auto"/>
        <w:left w:val="none" w:sz="0" w:space="0" w:color="auto"/>
        <w:bottom w:val="none" w:sz="0" w:space="0" w:color="auto"/>
        <w:right w:val="none" w:sz="0" w:space="0" w:color="auto"/>
      </w:divBdr>
    </w:div>
    <w:div w:id="159058273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0771171">
      <w:bodyDiv w:val="1"/>
      <w:marLeft w:val="0"/>
      <w:marRight w:val="0"/>
      <w:marTop w:val="0"/>
      <w:marBottom w:val="0"/>
      <w:divBdr>
        <w:top w:val="none" w:sz="0" w:space="0" w:color="auto"/>
        <w:left w:val="none" w:sz="0" w:space="0" w:color="auto"/>
        <w:bottom w:val="none" w:sz="0" w:space="0" w:color="auto"/>
        <w:right w:val="none" w:sz="0" w:space="0" w:color="auto"/>
      </w:divBdr>
    </w:div>
    <w:div w:id="1590893602">
      <w:bodyDiv w:val="1"/>
      <w:marLeft w:val="0"/>
      <w:marRight w:val="0"/>
      <w:marTop w:val="0"/>
      <w:marBottom w:val="0"/>
      <w:divBdr>
        <w:top w:val="none" w:sz="0" w:space="0" w:color="auto"/>
        <w:left w:val="none" w:sz="0" w:space="0" w:color="auto"/>
        <w:bottom w:val="none" w:sz="0" w:space="0" w:color="auto"/>
        <w:right w:val="none" w:sz="0" w:space="0" w:color="auto"/>
      </w:divBdr>
    </w:div>
    <w:div w:id="1591085598">
      <w:bodyDiv w:val="1"/>
      <w:marLeft w:val="0"/>
      <w:marRight w:val="0"/>
      <w:marTop w:val="0"/>
      <w:marBottom w:val="0"/>
      <w:divBdr>
        <w:top w:val="none" w:sz="0" w:space="0" w:color="auto"/>
        <w:left w:val="none" w:sz="0" w:space="0" w:color="auto"/>
        <w:bottom w:val="none" w:sz="0" w:space="0" w:color="auto"/>
        <w:right w:val="none" w:sz="0" w:space="0" w:color="auto"/>
      </w:divBdr>
    </w:div>
    <w:div w:id="1591113118">
      <w:bodyDiv w:val="1"/>
      <w:marLeft w:val="0"/>
      <w:marRight w:val="0"/>
      <w:marTop w:val="0"/>
      <w:marBottom w:val="0"/>
      <w:divBdr>
        <w:top w:val="none" w:sz="0" w:space="0" w:color="auto"/>
        <w:left w:val="none" w:sz="0" w:space="0" w:color="auto"/>
        <w:bottom w:val="none" w:sz="0" w:space="0" w:color="auto"/>
        <w:right w:val="none" w:sz="0" w:space="0" w:color="auto"/>
      </w:divBdr>
    </w:div>
    <w:div w:id="1591115534">
      <w:bodyDiv w:val="1"/>
      <w:marLeft w:val="0"/>
      <w:marRight w:val="0"/>
      <w:marTop w:val="0"/>
      <w:marBottom w:val="0"/>
      <w:divBdr>
        <w:top w:val="none" w:sz="0" w:space="0" w:color="auto"/>
        <w:left w:val="none" w:sz="0" w:space="0" w:color="auto"/>
        <w:bottom w:val="none" w:sz="0" w:space="0" w:color="auto"/>
        <w:right w:val="none" w:sz="0" w:space="0" w:color="auto"/>
      </w:divBdr>
    </w:div>
    <w:div w:id="1591499778">
      <w:bodyDiv w:val="1"/>
      <w:marLeft w:val="0"/>
      <w:marRight w:val="0"/>
      <w:marTop w:val="0"/>
      <w:marBottom w:val="0"/>
      <w:divBdr>
        <w:top w:val="none" w:sz="0" w:space="0" w:color="auto"/>
        <w:left w:val="none" w:sz="0" w:space="0" w:color="auto"/>
        <w:bottom w:val="none" w:sz="0" w:space="0" w:color="auto"/>
        <w:right w:val="none" w:sz="0" w:space="0" w:color="auto"/>
      </w:divBdr>
    </w:div>
    <w:div w:id="1591549989">
      <w:bodyDiv w:val="1"/>
      <w:marLeft w:val="0"/>
      <w:marRight w:val="0"/>
      <w:marTop w:val="0"/>
      <w:marBottom w:val="0"/>
      <w:divBdr>
        <w:top w:val="none" w:sz="0" w:space="0" w:color="auto"/>
        <w:left w:val="none" w:sz="0" w:space="0" w:color="auto"/>
        <w:bottom w:val="none" w:sz="0" w:space="0" w:color="auto"/>
        <w:right w:val="none" w:sz="0" w:space="0" w:color="auto"/>
      </w:divBdr>
    </w:div>
    <w:div w:id="1591618601">
      <w:bodyDiv w:val="1"/>
      <w:marLeft w:val="0"/>
      <w:marRight w:val="0"/>
      <w:marTop w:val="0"/>
      <w:marBottom w:val="0"/>
      <w:divBdr>
        <w:top w:val="none" w:sz="0" w:space="0" w:color="auto"/>
        <w:left w:val="none" w:sz="0" w:space="0" w:color="auto"/>
        <w:bottom w:val="none" w:sz="0" w:space="0" w:color="auto"/>
        <w:right w:val="none" w:sz="0" w:space="0" w:color="auto"/>
      </w:divBdr>
    </w:div>
    <w:div w:id="1591768943">
      <w:bodyDiv w:val="1"/>
      <w:marLeft w:val="0"/>
      <w:marRight w:val="0"/>
      <w:marTop w:val="0"/>
      <w:marBottom w:val="0"/>
      <w:divBdr>
        <w:top w:val="none" w:sz="0" w:space="0" w:color="auto"/>
        <w:left w:val="none" w:sz="0" w:space="0" w:color="auto"/>
        <w:bottom w:val="none" w:sz="0" w:space="0" w:color="auto"/>
        <w:right w:val="none" w:sz="0" w:space="0" w:color="auto"/>
      </w:divBdr>
    </w:div>
    <w:div w:id="1591892074">
      <w:bodyDiv w:val="1"/>
      <w:marLeft w:val="0"/>
      <w:marRight w:val="0"/>
      <w:marTop w:val="0"/>
      <w:marBottom w:val="0"/>
      <w:divBdr>
        <w:top w:val="none" w:sz="0" w:space="0" w:color="auto"/>
        <w:left w:val="none" w:sz="0" w:space="0" w:color="auto"/>
        <w:bottom w:val="none" w:sz="0" w:space="0" w:color="auto"/>
        <w:right w:val="none" w:sz="0" w:space="0" w:color="auto"/>
      </w:divBdr>
    </w:div>
    <w:div w:id="1591964298">
      <w:bodyDiv w:val="1"/>
      <w:marLeft w:val="0"/>
      <w:marRight w:val="0"/>
      <w:marTop w:val="0"/>
      <w:marBottom w:val="0"/>
      <w:divBdr>
        <w:top w:val="none" w:sz="0" w:space="0" w:color="auto"/>
        <w:left w:val="none" w:sz="0" w:space="0" w:color="auto"/>
        <w:bottom w:val="none" w:sz="0" w:space="0" w:color="auto"/>
        <w:right w:val="none" w:sz="0" w:space="0" w:color="auto"/>
      </w:divBdr>
    </w:div>
    <w:div w:id="1592081104">
      <w:bodyDiv w:val="1"/>
      <w:marLeft w:val="0"/>
      <w:marRight w:val="0"/>
      <w:marTop w:val="0"/>
      <w:marBottom w:val="0"/>
      <w:divBdr>
        <w:top w:val="none" w:sz="0" w:space="0" w:color="auto"/>
        <w:left w:val="none" w:sz="0" w:space="0" w:color="auto"/>
        <w:bottom w:val="none" w:sz="0" w:space="0" w:color="auto"/>
        <w:right w:val="none" w:sz="0" w:space="0" w:color="auto"/>
      </w:divBdr>
    </w:div>
    <w:div w:id="1592198976">
      <w:bodyDiv w:val="1"/>
      <w:marLeft w:val="0"/>
      <w:marRight w:val="0"/>
      <w:marTop w:val="0"/>
      <w:marBottom w:val="0"/>
      <w:divBdr>
        <w:top w:val="none" w:sz="0" w:space="0" w:color="auto"/>
        <w:left w:val="none" w:sz="0" w:space="0" w:color="auto"/>
        <w:bottom w:val="none" w:sz="0" w:space="0" w:color="auto"/>
        <w:right w:val="none" w:sz="0" w:space="0" w:color="auto"/>
      </w:divBdr>
    </w:div>
    <w:div w:id="1592204613">
      <w:bodyDiv w:val="1"/>
      <w:marLeft w:val="0"/>
      <w:marRight w:val="0"/>
      <w:marTop w:val="0"/>
      <w:marBottom w:val="0"/>
      <w:divBdr>
        <w:top w:val="none" w:sz="0" w:space="0" w:color="auto"/>
        <w:left w:val="none" w:sz="0" w:space="0" w:color="auto"/>
        <w:bottom w:val="none" w:sz="0" w:space="0" w:color="auto"/>
        <w:right w:val="none" w:sz="0" w:space="0" w:color="auto"/>
      </w:divBdr>
    </w:div>
    <w:div w:id="159247250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2615362">
      <w:bodyDiv w:val="1"/>
      <w:marLeft w:val="0"/>
      <w:marRight w:val="0"/>
      <w:marTop w:val="0"/>
      <w:marBottom w:val="0"/>
      <w:divBdr>
        <w:top w:val="none" w:sz="0" w:space="0" w:color="auto"/>
        <w:left w:val="none" w:sz="0" w:space="0" w:color="auto"/>
        <w:bottom w:val="none" w:sz="0" w:space="0" w:color="auto"/>
        <w:right w:val="none" w:sz="0" w:space="0" w:color="auto"/>
      </w:divBdr>
    </w:div>
    <w:div w:id="1592660608">
      <w:bodyDiv w:val="1"/>
      <w:marLeft w:val="0"/>
      <w:marRight w:val="0"/>
      <w:marTop w:val="0"/>
      <w:marBottom w:val="0"/>
      <w:divBdr>
        <w:top w:val="none" w:sz="0" w:space="0" w:color="auto"/>
        <w:left w:val="none" w:sz="0" w:space="0" w:color="auto"/>
        <w:bottom w:val="none" w:sz="0" w:space="0" w:color="auto"/>
        <w:right w:val="none" w:sz="0" w:space="0" w:color="auto"/>
      </w:divBdr>
    </w:div>
    <w:div w:id="1592860813">
      <w:bodyDiv w:val="1"/>
      <w:marLeft w:val="0"/>
      <w:marRight w:val="0"/>
      <w:marTop w:val="0"/>
      <w:marBottom w:val="0"/>
      <w:divBdr>
        <w:top w:val="none" w:sz="0" w:space="0" w:color="auto"/>
        <w:left w:val="none" w:sz="0" w:space="0" w:color="auto"/>
        <w:bottom w:val="none" w:sz="0" w:space="0" w:color="auto"/>
        <w:right w:val="none" w:sz="0" w:space="0" w:color="auto"/>
      </w:divBdr>
    </w:div>
    <w:div w:id="1593003625">
      <w:bodyDiv w:val="1"/>
      <w:marLeft w:val="0"/>
      <w:marRight w:val="0"/>
      <w:marTop w:val="0"/>
      <w:marBottom w:val="0"/>
      <w:divBdr>
        <w:top w:val="none" w:sz="0" w:space="0" w:color="auto"/>
        <w:left w:val="none" w:sz="0" w:space="0" w:color="auto"/>
        <w:bottom w:val="none" w:sz="0" w:space="0" w:color="auto"/>
        <w:right w:val="none" w:sz="0" w:space="0" w:color="auto"/>
      </w:divBdr>
    </w:div>
    <w:div w:id="1593050905">
      <w:bodyDiv w:val="1"/>
      <w:marLeft w:val="0"/>
      <w:marRight w:val="0"/>
      <w:marTop w:val="0"/>
      <w:marBottom w:val="0"/>
      <w:divBdr>
        <w:top w:val="none" w:sz="0" w:space="0" w:color="auto"/>
        <w:left w:val="none" w:sz="0" w:space="0" w:color="auto"/>
        <w:bottom w:val="none" w:sz="0" w:space="0" w:color="auto"/>
        <w:right w:val="none" w:sz="0" w:space="0" w:color="auto"/>
      </w:divBdr>
    </w:div>
    <w:div w:id="1593051935">
      <w:bodyDiv w:val="1"/>
      <w:marLeft w:val="0"/>
      <w:marRight w:val="0"/>
      <w:marTop w:val="0"/>
      <w:marBottom w:val="0"/>
      <w:divBdr>
        <w:top w:val="none" w:sz="0" w:space="0" w:color="auto"/>
        <w:left w:val="none" w:sz="0" w:space="0" w:color="auto"/>
        <w:bottom w:val="none" w:sz="0" w:space="0" w:color="auto"/>
        <w:right w:val="none" w:sz="0" w:space="0" w:color="auto"/>
      </w:divBdr>
    </w:div>
    <w:div w:id="1593079955">
      <w:bodyDiv w:val="1"/>
      <w:marLeft w:val="0"/>
      <w:marRight w:val="0"/>
      <w:marTop w:val="0"/>
      <w:marBottom w:val="0"/>
      <w:divBdr>
        <w:top w:val="none" w:sz="0" w:space="0" w:color="auto"/>
        <w:left w:val="none" w:sz="0" w:space="0" w:color="auto"/>
        <w:bottom w:val="none" w:sz="0" w:space="0" w:color="auto"/>
        <w:right w:val="none" w:sz="0" w:space="0" w:color="auto"/>
      </w:divBdr>
    </w:div>
    <w:div w:id="1593125720">
      <w:bodyDiv w:val="1"/>
      <w:marLeft w:val="0"/>
      <w:marRight w:val="0"/>
      <w:marTop w:val="0"/>
      <w:marBottom w:val="0"/>
      <w:divBdr>
        <w:top w:val="none" w:sz="0" w:space="0" w:color="auto"/>
        <w:left w:val="none" w:sz="0" w:space="0" w:color="auto"/>
        <w:bottom w:val="none" w:sz="0" w:space="0" w:color="auto"/>
        <w:right w:val="none" w:sz="0" w:space="0" w:color="auto"/>
      </w:divBdr>
    </w:div>
    <w:div w:id="1593584036">
      <w:bodyDiv w:val="1"/>
      <w:marLeft w:val="0"/>
      <w:marRight w:val="0"/>
      <w:marTop w:val="0"/>
      <w:marBottom w:val="0"/>
      <w:divBdr>
        <w:top w:val="none" w:sz="0" w:space="0" w:color="auto"/>
        <w:left w:val="none" w:sz="0" w:space="0" w:color="auto"/>
        <w:bottom w:val="none" w:sz="0" w:space="0" w:color="auto"/>
        <w:right w:val="none" w:sz="0" w:space="0" w:color="auto"/>
      </w:divBdr>
    </w:div>
    <w:div w:id="1593857732">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586463">
      <w:bodyDiv w:val="1"/>
      <w:marLeft w:val="0"/>
      <w:marRight w:val="0"/>
      <w:marTop w:val="0"/>
      <w:marBottom w:val="0"/>
      <w:divBdr>
        <w:top w:val="none" w:sz="0" w:space="0" w:color="auto"/>
        <w:left w:val="none" w:sz="0" w:space="0" w:color="auto"/>
        <w:bottom w:val="none" w:sz="0" w:space="0" w:color="auto"/>
        <w:right w:val="none" w:sz="0" w:space="0" w:color="auto"/>
      </w:divBdr>
    </w:div>
    <w:div w:id="1594701897">
      <w:bodyDiv w:val="1"/>
      <w:marLeft w:val="0"/>
      <w:marRight w:val="0"/>
      <w:marTop w:val="0"/>
      <w:marBottom w:val="0"/>
      <w:divBdr>
        <w:top w:val="none" w:sz="0" w:space="0" w:color="auto"/>
        <w:left w:val="none" w:sz="0" w:space="0" w:color="auto"/>
        <w:bottom w:val="none" w:sz="0" w:space="0" w:color="auto"/>
        <w:right w:val="none" w:sz="0" w:space="0" w:color="auto"/>
      </w:divBdr>
    </w:div>
    <w:div w:id="1594850430">
      <w:bodyDiv w:val="1"/>
      <w:marLeft w:val="0"/>
      <w:marRight w:val="0"/>
      <w:marTop w:val="0"/>
      <w:marBottom w:val="0"/>
      <w:divBdr>
        <w:top w:val="none" w:sz="0" w:space="0" w:color="auto"/>
        <w:left w:val="none" w:sz="0" w:space="0" w:color="auto"/>
        <w:bottom w:val="none" w:sz="0" w:space="0" w:color="auto"/>
        <w:right w:val="none" w:sz="0" w:space="0" w:color="auto"/>
      </w:divBdr>
    </w:div>
    <w:div w:id="1594897177">
      <w:bodyDiv w:val="1"/>
      <w:marLeft w:val="0"/>
      <w:marRight w:val="0"/>
      <w:marTop w:val="0"/>
      <w:marBottom w:val="0"/>
      <w:divBdr>
        <w:top w:val="none" w:sz="0" w:space="0" w:color="auto"/>
        <w:left w:val="none" w:sz="0" w:space="0" w:color="auto"/>
        <w:bottom w:val="none" w:sz="0" w:space="0" w:color="auto"/>
        <w:right w:val="none" w:sz="0" w:space="0" w:color="auto"/>
      </w:divBdr>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5700">
      <w:bodyDiv w:val="1"/>
      <w:marLeft w:val="0"/>
      <w:marRight w:val="0"/>
      <w:marTop w:val="0"/>
      <w:marBottom w:val="0"/>
      <w:divBdr>
        <w:top w:val="none" w:sz="0" w:space="0" w:color="auto"/>
        <w:left w:val="none" w:sz="0" w:space="0" w:color="auto"/>
        <w:bottom w:val="none" w:sz="0" w:space="0" w:color="auto"/>
        <w:right w:val="none" w:sz="0" w:space="0" w:color="auto"/>
      </w:divBdr>
    </w:div>
    <w:div w:id="1595280556">
      <w:bodyDiv w:val="1"/>
      <w:marLeft w:val="0"/>
      <w:marRight w:val="0"/>
      <w:marTop w:val="0"/>
      <w:marBottom w:val="0"/>
      <w:divBdr>
        <w:top w:val="none" w:sz="0" w:space="0" w:color="auto"/>
        <w:left w:val="none" w:sz="0" w:space="0" w:color="auto"/>
        <w:bottom w:val="none" w:sz="0" w:space="0" w:color="auto"/>
        <w:right w:val="none" w:sz="0" w:space="0" w:color="auto"/>
      </w:divBdr>
      <w:divsChild>
        <w:div w:id="711151758">
          <w:marLeft w:val="0"/>
          <w:marRight w:val="0"/>
          <w:marTop w:val="0"/>
          <w:marBottom w:val="0"/>
          <w:divBdr>
            <w:top w:val="none" w:sz="0" w:space="0" w:color="auto"/>
            <w:left w:val="none" w:sz="0" w:space="0" w:color="auto"/>
            <w:bottom w:val="none" w:sz="0" w:space="0" w:color="auto"/>
            <w:right w:val="none" w:sz="0" w:space="0" w:color="auto"/>
          </w:divBdr>
          <w:divsChild>
            <w:div w:id="5444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3701">
      <w:bodyDiv w:val="1"/>
      <w:marLeft w:val="0"/>
      <w:marRight w:val="0"/>
      <w:marTop w:val="0"/>
      <w:marBottom w:val="0"/>
      <w:divBdr>
        <w:top w:val="none" w:sz="0" w:space="0" w:color="auto"/>
        <w:left w:val="none" w:sz="0" w:space="0" w:color="auto"/>
        <w:bottom w:val="none" w:sz="0" w:space="0" w:color="auto"/>
        <w:right w:val="none" w:sz="0" w:space="0" w:color="auto"/>
      </w:divBdr>
    </w:div>
    <w:div w:id="1595818063">
      <w:bodyDiv w:val="1"/>
      <w:marLeft w:val="0"/>
      <w:marRight w:val="0"/>
      <w:marTop w:val="0"/>
      <w:marBottom w:val="0"/>
      <w:divBdr>
        <w:top w:val="none" w:sz="0" w:space="0" w:color="auto"/>
        <w:left w:val="none" w:sz="0" w:space="0" w:color="auto"/>
        <w:bottom w:val="none" w:sz="0" w:space="0" w:color="auto"/>
        <w:right w:val="none" w:sz="0" w:space="0" w:color="auto"/>
      </w:divBdr>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011991">
      <w:bodyDiv w:val="1"/>
      <w:marLeft w:val="0"/>
      <w:marRight w:val="0"/>
      <w:marTop w:val="0"/>
      <w:marBottom w:val="0"/>
      <w:divBdr>
        <w:top w:val="none" w:sz="0" w:space="0" w:color="auto"/>
        <w:left w:val="none" w:sz="0" w:space="0" w:color="auto"/>
        <w:bottom w:val="none" w:sz="0" w:space="0" w:color="auto"/>
        <w:right w:val="none" w:sz="0" w:space="0" w:color="auto"/>
      </w:divBdr>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3929">
      <w:bodyDiv w:val="1"/>
      <w:marLeft w:val="0"/>
      <w:marRight w:val="0"/>
      <w:marTop w:val="0"/>
      <w:marBottom w:val="0"/>
      <w:divBdr>
        <w:top w:val="none" w:sz="0" w:space="0" w:color="auto"/>
        <w:left w:val="none" w:sz="0" w:space="0" w:color="auto"/>
        <w:bottom w:val="none" w:sz="0" w:space="0" w:color="auto"/>
        <w:right w:val="none" w:sz="0" w:space="0" w:color="auto"/>
      </w:divBdr>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75574">
      <w:bodyDiv w:val="1"/>
      <w:marLeft w:val="0"/>
      <w:marRight w:val="0"/>
      <w:marTop w:val="0"/>
      <w:marBottom w:val="0"/>
      <w:divBdr>
        <w:top w:val="none" w:sz="0" w:space="0" w:color="auto"/>
        <w:left w:val="none" w:sz="0" w:space="0" w:color="auto"/>
        <w:bottom w:val="none" w:sz="0" w:space="0" w:color="auto"/>
        <w:right w:val="none" w:sz="0" w:space="0" w:color="auto"/>
      </w:divBdr>
    </w:div>
    <w:div w:id="1596480908">
      <w:bodyDiv w:val="1"/>
      <w:marLeft w:val="0"/>
      <w:marRight w:val="0"/>
      <w:marTop w:val="0"/>
      <w:marBottom w:val="0"/>
      <w:divBdr>
        <w:top w:val="none" w:sz="0" w:space="0" w:color="auto"/>
        <w:left w:val="none" w:sz="0" w:space="0" w:color="auto"/>
        <w:bottom w:val="none" w:sz="0" w:space="0" w:color="auto"/>
        <w:right w:val="none" w:sz="0" w:space="0" w:color="auto"/>
      </w:divBdr>
    </w:div>
    <w:div w:id="1596791145">
      <w:bodyDiv w:val="1"/>
      <w:marLeft w:val="0"/>
      <w:marRight w:val="0"/>
      <w:marTop w:val="0"/>
      <w:marBottom w:val="0"/>
      <w:divBdr>
        <w:top w:val="none" w:sz="0" w:space="0" w:color="auto"/>
        <w:left w:val="none" w:sz="0" w:space="0" w:color="auto"/>
        <w:bottom w:val="none" w:sz="0" w:space="0" w:color="auto"/>
        <w:right w:val="none" w:sz="0" w:space="0" w:color="auto"/>
      </w:divBdr>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867354">
      <w:bodyDiv w:val="1"/>
      <w:marLeft w:val="0"/>
      <w:marRight w:val="0"/>
      <w:marTop w:val="0"/>
      <w:marBottom w:val="0"/>
      <w:divBdr>
        <w:top w:val="none" w:sz="0" w:space="0" w:color="auto"/>
        <w:left w:val="none" w:sz="0" w:space="0" w:color="auto"/>
        <w:bottom w:val="none" w:sz="0" w:space="0" w:color="auto"/>
        <w:right w:val="none" w:sz="0" w:space="0" w:color="auto"/>
      </w:divBdr>
    </w:div>
    <w:div w:id="1596982642">
      <w:bodyDiv w:val="1"/>
      <w:marLeft w:val="0"/>
      <w:marRight w:val="0"/>
      <w:marTop w:val="0"/>
      <w:marBottom w:val="0"/>
      <w:divBdr>
        <w:top w:val="none" w:sz="0" w:space="0" w:color="auto"/>
        <w:left w:val="none" w:sz="0" w:space="0" w:color="auto"/>
        <w:bottom w:val="none" w:sz="0" w:space="0" w:color="auto"/>
        <w:right w:val="none" w:sz="0" w:space="0" w:color="auto"/>
      </w:divBdr>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
    <w:div w:id="1597056468">
      <w:bodyDiv w:val="1"/>
      <w:marLeft w:val="0"/>
      <w:marRight w:val="0"/>
      <w:marTop w:val="0"/>
      <w:marBottom w:val="0"/>
      <w:divBdr>
        <w:top w:val="none" w:sz="0" w:space="0" w:color="auto"/>
        <w:left w:val="none" w:sz="0" w:space="0" w:color="auto"/>
        <w:bottom w:val="none" w:sz="0" w:space="0" w:color="auto"/>
        <w:right w:val="none" w:sz="0" w:space="0" w:color="auto"/>
      </w:divBdr>
    </w:div>
    <w:div w:id="1597128286">
      <w:bodyDiv w:val="1"/>
      <w:marLeft w:val="0"/>
      <w:marRight w:val="0"/>
      <w:marTop w:val="0"/>
      <w:marBottom w:val="0"/>
      <w:divBdr>
        <w:top w:val="none" w:sz="0" w:space="0" w:color="auto"/>
        <w:left w:val="none" w:sz="0" w:space="0" w:color="auto"/>
        <w:bottom w:val="none" w:sz="0" w:space="0" w:color="auto"/>
        <w:right w:val="none" w:sz="0" w:space="0" w:color="auto"/>
      </w:divBdr>
    </w:div>
    <w:div w:id="1597396152">
      <w:bodyDiv w:val="1"/>
      <w:marLeft w:val="0"/>
      <w:marRight w:val="0"/>
      <w:marTop w:val="0"/>
      <w:marBottom w:val="0"/>
      <w:divBdr>
        <w:top w:val="none" w:sz="0" w:space="0" w:color="auto"/>
        <w:left w:val="none" w:sz="0" w:space="0" w:color="auto"/>
        <w:bottom w:val="none" w:sz="0" w:space="0" w:color="auto"/>
        <w:right w:val="none" w:sz="0" w:space="0" w:color="auto"/>
      </w:divBdr>
    </w:div>
    <w:div w:id="1597641065">
      <w:bodyDiv w:val="1"/>
      <w:marLeft w:val="0"/>
      <w:marRight w:val="0"/>
      <w:marTop w:val="0"/>
      <w:marBottom w:val="0"/>
      <w:divBdr>
        <w:top w:val="none" w:sz="0" w:space="0" w:color="auto"/>
        <w:left w:val="none" w:sz="0" w:space="0" w:color="auto"/>
        <w:bottom w:val="none" w:sz="0" w:space="0" w:color="auto"/>
        <w:right w:val="none" w:sz="0" w:space="0" w:color="auto"/>
      </w:divBdr>
    </w:div>
    <w:div w:id="1597711102">
      <w:bodyDiv w:val="1"/>
      <w:marLeft w:val="0"/>
      <w:marRight w:val="0"/>
      <w:marTop w:val="0"/>
      <w:marBottom w:val="0"/>
      <w:divBdr>
        <w:top w:val="none" w:sz="0" w:space="0" w:color="auto"/>
        <w:left w:val="none" w:sz="0" w:space="0" w:color="auto"/>
        <w:bottom w:val="none" w:sz="0" w:space="0" w:color="auto"/>
        <w:right w:val="none" w:sz="0" w:space="0" w:color="auto"/>
      </w:divBdr>
    </w:div>
    <w:div w:id="1597900778">
      <w:bodyDiv w:val="1"/>
      <w:marLeft w:val="0"/>
      <w:marRight w:val="0"/>
      <w:marTop w:val="0"/>
      <w:marBottom w:val="0"/>
      <w:divBdr>
        <w:top w:val="none" w:sz="0" w:space="0" w:color="auto"/>
        <w:left w:val="none" w:sz="0" w:space="0" w:color="auto"/>
        <w:bottom w:val="none" w:sz="0" w:space="0" w:color="auto"/>
        <w:right w:val="none" w:sz="0" w:space="0" w:color="auto"/>
      </w:divBdr>
    </w:div>
    <w:div w:id="1597901742">
      <w:bodyDiv w:val="1"/>
      <w:marLeft w:val="0"/>
      <w:marRight w:val="0"/>
      <w:marTop w:val="0"/>
      <w:marBottom w:val="0"/>
      <w:divBdr>
        <w:top w:val="none" w:sz="0" w:space="0" w:color="auto"/>
        <w:left w:val="none" w:sz="0" w:space="0" w:color="auto"/>
        <w:bottom w:val="none" w:sz="0" w:space="0" w:color="auto"/>
        <w:right w:val="none" w:sz="0" w:space="0" w:color="auto"/>
      </w:divBdr>
    </w:div>
    <w:div w:id="1597982154">
      <w:bodyDiv w:val="1"/>
      <w:marLeft w:val="0"/>
      <w:marRight w:val="0"/>
      <w:marTop w:val="0"/>
      <w:marBottom w:val="0"/>
      <w:divBdr>
        <w:top w:val="none" w:sz="0" w:space="0" w:color="auto"/>
        <w:left w:val="none" w:sz="0" w:space="0" w:color="auto"/>
        <w:bottom w:val="none" w:sz="0" w:space="0" w:color="auto"/>
        <w:right w:val="none" w:sz="0" w:space="0" w:color="auto"/>
      </w:divBdr>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2458">
      <w:bodyDiv w:val="1"/>
      <w:marLeft w:val="0"/>
      <w:marRight w:val="0"/>
      <w:marTop w:val="0"/>
      <w:marBottom w:val="0"/>
      <w:divBdr>
        <w:top w:val="none" w:sz="0" w:space="0" w:color="auto"/>
        <w:left w:val="none" w:sz="0" w:space="0" w:color="auto"/>
        <w:bottom w:val="none" w:sz="0" w:space="0" w:color="auto"/>
        <w:right w:val="none" w:sz="0" w:space="0" w:color="auto"/>
      </w:divBdr>
    </w:div>
    <w:div w:id="1598518755">
      <w:bodyDiv w:val="1"/>
      <w:marLeft w:val="0"/>
      <w:marRight w:val="0"/>
      <w:marTop w:val="0"/>
      <w:marBottom w:val="0"/>
      <w:divBdr>
        <w:top w:val="none" w:sz="0" w:space="0" w:color="auto"/>
        <w:left w:val="none" w:sz="0" w:space="0" w:color="auto"/>
        <w:bottom w:val="none" w:sz="0" w:space="0" w:color="auto"/>
        <w:right w:val="none" w:sz="0" w:space="0" w:color="auto"/>
      </w:divBdr>
    </w:div>
    <w:div w:id="1598753720">
      <w:bodyDiv w:val="1"/>
      <w:marLeft w:val="0"/>
      <w:marRight w:val="0"/>
      <w:marTop w:val="0"/>
      <w:marBottom w:val="0"/>
      <w:divBdr>
        <w:top w:val="none" w:sz="0" w:space="0" w:color="auto"/>
        <w:left w:val="none" w:sz="0" w:space="0" w:color="auto"/>
        <w:bottom w:val="none" w:sz="0" w:space="0" w:color="auto"/>
        <w:right w:val="none" w:sz="0" w:space="0" w:color="auto"/>
      </w:divBdr>
    </w:div>
    <w:div w:id="1599026236">
      <w:bodyDiv w:val="1"/>
      <w:marLeft w:val="0"/>
      <w:marRight w:val="0"/>
      <w:marTop w:val="0"/>
      <w:marBottom w:val="0"/>
      <w:divBdr>
        <w:top w:val="none" w:sz="0" w:space="0" w:color="auto"/>
        <w:left w:val="none" w:sz="0" w:space="0" w:color="auto"/>
        <w:bottom w:val="none" w:sz="0" w:space="0" w:color="auto"/>
        <w:right w:val="none" w:sz="0" w:space="0" w:color="auto"/>
      </w:divBdr>
    </w:div>
    <w:div w:id="1599100820">
      <w:bodyDiv w:val="1"/>
      <w:marLeft w:val="0"/>
      <w:marRight w:val="0"/>
      <w:marTop w:val="0"/>
      <w:marBottom w:val="0"/>
      <w:divBdr>
        <w:top w:val="none" w:sz="0" w:space="0" w:color="auto"/>
        <w:left w:val="none" w:sz="0" w:space="0" w:color="auto"/>
        <w:bottom w:val="none" w:sz="0" w:space="0" w:color="auto"/>
        <w:right w:val="none" w:sz="0" w:space="0" w:color="auto"/>
      </w:divBdr>
    </w:div>
    <w:div w:id="1599175486">
      <w:bodyDiv w:val="1"/>
      <w:marLeft w:val="0"/>
      <w:marRight w:val="0"/>
      <w:marTop w:val="0"/>
      <w:marBottom w:val="0"/>
      <w:divBdr>
        <w:top w:val="none" w:sz="0" w:space="0" w:color="auto"/>
        <w:left w:val="none" w:sz="0" w:space="0" w:color="auto"/>
        <w:bottom w:val="none" w:sz="0" w:space="0" w:color="auto"/>
        <w:right w:val="none" w:sz="0" w:space="0" w:color="auto"/>
      </w:divBdr>
    </w:div>
    <w:div w:id="1599486927">
      <w:bodyDiv w:val="1"/>
      <w:marLeft w:val="0"/>
      <w:marRight w:val="0"/>
      <w:marTop w:val="0"/>
      <w:marBottom w:val="0"/>
      <w:divBdr>
        <w:top w:val="none" w:sz="0" w:space="0" w:color="auto"/>
        <w:left w:val="none" w:sz="0" w:space="0" w:color="auto"/>
        <w:bottom w:val="none" w:sz="0" w:space="0" w:color="auto"/>
        <w:right w:val="none" w:sz="0" w:space="0" w:color="auto"/>
      </w:divBdr>
    </w:div>
    <w:div w:id="1599630228">
      <w:bodyDiv w:val="1"/>
      <w:marLeft w:val="0"/>
      <w:marRight w:val="0"/>
      <w:marTop w:val="0"/>
      <w:marBottom w:val="0"/>
      <w:divBdr>
        <w:top w:val="none" w:sz="0" w:space="0" w:color="auto"/>
        <w:left w:val="none" w:sz="0" w:space="0" w:color="auto"/>
        <w:bottom w:val="none" w:sz="0" w:space="0" w:color="auto"/>
        <w:right w:val="none" w:sz="0" w:space="0" w:color="auto"/>
      </w:divBdr>
    </w:div>
    <w:div w:id="1599942275">
      <w:bodyDiv w:val="1"/>
      <w:marLeft w:val="0"/>
      <w:marRight w:val="0"/>
      <w:marTop w:val="0"/>
      <w:marBottom w:val="0"/>
      <w:divBdr>
        <w:top w:val="none" w:sz="0" w:space="0" w:color="auto"/>
        <w:left w:val="none" w:sz="0" w:space="0" w:color="auto"/>
        <w:bottom w:val="none" w:sz="0" w:space="0" w:color="auto"/>
        <w:right w:val="none" w:sz="0" w:space="0" w:color="auto"/>
      </w:divBdr>
    </w:div>
    <w:div w:id="1600020177">
      <w:bodyDiv w:val="1"/>
      <w:marLeft w:val="0"/>
      <w:marRight w:val="0"/>
      <w:marTop w:val="0"/>
      <w:marBottom w:val="0"/>
      <w:divBdr>
        <w:top w:val="none" w:sz="0" w:space="0" w:color="auto"/>
        <w:left w:val="none" w:sz="0" w:space="0" w:color="auto"/>
        <w:bottom w:val="none" w:sz="0" w:space="0" w:color="auto"/>
        <w:right w:val="none" w:sz="0" w:space="0" w:color="auto"/>
      </w:divBdr>
    </w:div>
    <w:div w:id="1600140787">
      <w:bodyDiv w:val="1"/>
      <w:marLeft w:val="0"/>
      <w:marRight w:val="0"/>
      <w:marTop w:val="0"/>
      <w:marBottom w:val="0"/>
      <w:divBdr>
        <w:top w:val="none" w:sz="0" w:space="0" w:color="auto"/>
        <w:left w:val="none" w:sz="0" w:space="0" w:color="auto"/>
        <w:bottom w:val="none" w:sz="0" w:space="0" w:color="auto"/>
        <w:right w:val="none" w:sz="0" w:space="0" w:color="auto"/>
      </w:divBdr>
    </w:div>
    <w:div w:id="1600258550">
      <w:bodyDiv w:val="1"/>
      <w:marLeft w:val="0"/>
      <w:marRight w:val="0"/>
      <w:marTop w:val="0"/>
      <w:marBottom w:val="0"/>
      <w:divBdr>
        <w:top w:val="none" w:sz="0" w:space="0" w:color="auto"/>
        <w:left w:val="none" w:sz="0" w:space="0" w:color="auto"/>
        <w:bottom w:val="none" w:sz="0" w:space="0" w:color="auto"/>
        <w:right w:val="none" w:sz="0" w:space="0" w:color="auto"/>
      </w:divBdr>
    </w:div>
    <w:div w:id="1600328111">
      <w:bodyDiv w:val="1"/>
      <w:marLeft w:val="0"/>
      <w:marRight w:val="0"/>
      <w:marTop w:val="0"/>
      <w:marBottom w:val="0"/>
      <w:divBdr>
        <w:top w:val="none" w:sz="0" w:space="0" w:color="auto"/>
        <w:left w:val="none" w:sz="0" w:space="0" w:color="auto"/>
        <w:bottom w:val="none" w:sz="0" w:space="0" w:color="auto"/>
        <w:right w:val="none" w:sz="0" w:space="0" w:color="auto"/>
      </w:divBdr>
    </w:div>
    <w:div w:id="1600405931">
      <w:bodyDiv w:val="1"/>
      <w:marLeft w:val="0"/>
      <w:marRight w:val="0"/>
      <w:marTop w:val="0"/>
      <w:marBottom w:val="0"/>
      <w:divBdr>
        <w:top w:val="none" w:sz="0" w:space="0" w:color="auto"/>
        <w:left w:val="none" w:sz="0" w:space="0" w:color="auto"/>
        <w:bottom w:val="none" w:sz="0" w:space="0" w:color="auto"/>
        <w:right w:val="none" w:sz="0" w:space="0" w:color="auto"/>
      </w:divBdr>
    </w:div>
    <w:div w:id="1600529237">
      <w:bodyDiv w:val="1"/>
      <w:marLeft w:val="0"/>
      <w:marRight w:val="0"/>
      <w:marTop w:val="0"/>
      <w:marBottom w:val="0"/>
      <w:divBdr>
        <w:top w:val="none" w:sz="0" w:space="0" w:color="auto"/>
        <w:left w:val="none" w:sz="0" w:space="0" w:color="auto"/>
        <w:bottom w:val="none" w:sz="0" w:space="0" w:color="auto"/>
        <w:right w:val="none" w:sz="0" w:space="0" w:color="auto"/>
      </w:divBdr>
    </w:div>
    <w:div w:id="1600602214">
      <w:bodyDiv w:val="1"/>
      <w:marLeft w:val="0"/>
      <w:marRight w:val="0"/>
      <w:marTop w:val="0"/>
      <w:marBottom w:val="0"/>
      <w:divBdr>
        <w:top w:val="none" w:sz="0" w:space="0" w:color="auto"/>
        <w:left w:val="none" w:sz="0" w:space="0" w:color="auto"/>
        <w:bottom w:val="none" w:sz="0" w:space="0" w:color="auto"/>
        <w:right w:val="none" w:sz="0" w:space="0" w:color="auto"/>
      </w:divBdr>
    </w:div>
    <w:div w:id="1601141536">
      <w:bodyDiv w:val="1"/>
      <w:marLeft w:val="0"/>
      <w:marRight w:val="0"/>
      <w:marTop w:val="0"/>
      <w:marBottom w:val="0"/>
      <w:divBdr>
        <w:top w:val="none" w:sz="0" w:space="0" w:color="auto"/>
        <w:left w:val="none" w:sz="0" w:space="0" w:color="auto"/>
        <w:bottom w:val="none" w:sz="0" w:space="0" w:color="auto"/>
        <w:right w:val="none" w:sz="0" w:space="0" w:color="auto"/>
      </w:divBdr>
    </w:div>
    <w:div w:id="1601256871">
      <w:bodyDiv w:val="1"/>
      <w:marLeft w:val="0"/>
      <w:marRight w:val="0"/>
      <w:marTop w:val="0"/>
      <w:marBottom w:val="0"/>
      <w:divBdr>
        <w:top w:val="none" w:sz="0" w:space="0" w:color="auto"/>
        <w:left w:val="none" w:sz="0" w:space="0" w:color="auto"/>
        <w:bottom w:val="none" w:sz="0" w:space="0" w:color="auto"/>
        <w:right w:val="none" w:sz="0" w:space="0" w:color="auto"/>
      </w:divBdr>
    </w:div>
    <w:div w:id="1601374222">
      <w:bodyDiv w:val="1"/>
      <w:marLeft w:val="0"/>
      <w:marRight w:val="0"/>
      <w:marTop w:val="0"/>
      <w:marBottom w:val="0"/>
      <w:divBdr>
        <w:top w:val="none" w:sz="0" w:space="0" w:color="auto"/>
        <w:left w:val="none" w:sz="0" w:space="0" w:color="auto"/>
        <w:bottom w:val="none" w:sz="0" w:space="0" w:color="auto"/>
        <w:right w:val="none" w:sz="0" w:space="0" w:color="auto"/>
      </w:divBdr>
    </w:div>
    <w:div w:id="1601521649">
      <w:bodyDiv w:val="1"/>
      <w:marLeft w:val="0"/>
      <w:marRight w:val="0"/>
      <w:marTop w:val="0"/>
      <w:marBottom w:val="0"/>
      <w:divBdr>
        <w:top w:val="none" w:sz="0" w:space="0" w:color="auto"/>
        <w:left w:val="none" w:sz="0" w:space="0" w:color="auto"/>
        <w:bottom w:val="none" w:sz="0" w:space="0" w:color="auto"/>
        <w:right w:val="none" w:sz="0" w:space="0" w:color="auto"/>
      </w:divBdr>
    </w:div>
    <w:div w:id="1601524296">
      <w:bodyDiv w:val="1"/>
      <w:marLeft w:val="0"/>
      <w:marRight w:val="0"/>
      <w:marTop w:val="0"/>
      <w:marBottom w:val="0"/>
      <w:divBdr>
        <w:top w:val="none" w:sz="0" w:space="0" w:color="auto"/>
        <w:left w:val="none" w:sz="0" w:space="0" w:color="auto"/>
        <w:bottom w:val="none" w:sz="0" w:space="0" w:color="auto"/>
        <w:right w:val="none" w:sz="0" w:space="0" w:color="auto"/>
      </w:divBdr>
    </w:div>
    <w:div w:id="1601526090">
      <w:bodyDiv w:val="1"/>
      <w:marLeft w:val="0"/>
      <w:marRight w:val="0"/>
      <w:marTop w:val="0"/>
      <w:marBottom w:val="0"/>
      <w:divBdr>
        <w:top w:val="none" w:sz="0" w:space="0" w:color="auto"/>
        <w:left w:val="none" w:sz="0" w:space="0" w:color="auto"/>
        <w:bottom w:val="none" w:sz="0" w:space="0" w:color="auto"/>
        <w:right w:val="none" w:sz="0" w:space="0" w:color="auto"/>
      </w:divBdr>
    </w:div>
    <w:div w:id="1601569531">
      <w:bodyDiv w:val="1"/>
      <w:marLeft w:val="0"/>
      <w:marRight w:val="0"/>
      <w:marTop w:val="0"/>
      <w:marBottom w:val="0"/>
      <w:divBdr>
        <w:top w:val="none" w:sz="0" w:space="0" w:color="auto"/>
        <w:left w:val="none" w:sz="0" w:space="0" w:color="auto"/>
        <w:bottom w:val="none" w:sz="0" w:space="0" w:color="auto"/>
        <w:right w:val="none" w:sz="0" w:space="0" w:color="auto"/>
      </w:divBdr>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07093">
      <w:bodyDiv w:val="1"/>
      <w:marLeft w:val="0"/>
      <w:marRight w:val="0"/>
      <w:marTop w:val="0"/>
      <w:marBottom w:val="0"/>
      <w:divBdr>
        <w:top w:val="none" w:sz="0" w:space="0" w:color="auto"/>
        <w:left w:val="none" w:sz="0" w:space="0" w:color="auto"/>
        <w:bottom w:val="none" w:sz="0" w:space="0" w:color="auto"/>
        <w:right w:val="none" w:sz="0" w:space="0" w:color="auto"/>
      </w:divBdr>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28301">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179291">
      <w:bodyDiv w:val="1"/>
      <w:marLeft w:val="0"/>
      <w:marRight w:val="0"/>
      <w:marTop w:val="0"/>
      <w:marBottom w:val="0"/>
      <w:divBdr>
        <w:top w:val="none" w:sz="0" w:space="0" w:color="auto"/>
        <w:left w:val="none" w:sz="0" w:space="0" w:color="auto"/>
        <w:bottom w:val="none" w:sz="0" w:space="0" w:color="auto"/>
        <w:right w:val="none" w:sz="0" w:space="0" w:color="auto"/>
      </w:divBdr>
    </w:div>
    <w:div w:id="1602375796">
      <w:bodyDiv w:val="1"/>
      <w:marLeft w:val="0"/>
      <w:marRight w:val="0"/>
      <w:marTop w:val="0"/>
      <w:marBottom w:val="0"/>
      <w:divBdr>
        <w:top w:val="none" w:sz="0" w:space="0" w:color="auto"/>
        <w:left w:val="none" w:sz="0" w:space="0" w:color="auto"/>
        <w:bottom w:val="none" w:sz="0" w:space="0" w:color="auto"/>
        <w:right w:val="none" w:sz="0" w:space="0" w:color="auto"/>
      </w:divBdr>
    </w:div>
    <w:div w:id="1602445590">
      <w:bodyDiv w:val="1"/>
      <w:marLeft w:val="0"/>
      <w:marRight w:val="0"/>
      <w:marTop w:val="0"/>
      <w:marBottom w:val="0"/>
      <w:divBdr>
        <w:top w:val="none" w:sz="0" w:space="0" w:color="auto"/>
        <w:left w:val="none" w:sz="0" w:space="0" w:color="auto"/>
        <w:bottom w:val="none" w:sz="0" w:space="0" w:color="auto"/>
        <w:right w:val="none" w:sz="0" w:space="0" w:color="auto"/>
      </w:divBdr>
    </w:div>
    <w:div w:id="1602448606">
      <w:bodyDiv w:val="1"/>
      <w:marLeft w:val="0"/>
      <w:marRight w:val="0"/>
      <w:marTop w:val="0"/>
      <w:marBottom w:val="0"/>
      <w:divBdr>
        <w:top w:val="none" w:sz="0" w:space="0" w:color="auto"/>
        <w:left w:val="none" w:sz="0" w:space="0" w:color="auto"/>
        <w:bottom w:val="none" w:sz="0" w:space="0" w:color="auto"/>
        <w:right w:val="none" w:sz="0" w:space="0" w:color="auto"/>
      </w:divBdr>
    </w:div>
    <w:div w:id="1602566206">
      <w:bodyDiv w:val="1"/>
      <w:marLeft w:val="0"/>
      <w:marRight w:val="0"/>
      <w:marTop w:val="0"/>
      <w:marBottom w:val="0"/>
      <w:divBdr>
        <w:top w:val="none" w:sz="0" w:space="0" w:color="auto"/>
        <w:left w:val="none" w:sz="0" w:space="0" w:color="auto"/>
        <w:bottom w:val="none" w:sz="0" w:space="0" w:color="auto"/>
        <w:right w:val="none" w:sz="0" w:space="0" w:color="auto"/>
      </w:divBdr>
    </w:div>
    <w:div w:id="1602832097">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105353">
      <w:bodyDiv w:val="1"/>
      <w:marLeft w:val="0"/>
      <w:marRight w:val="0"/>
      <w:marTop w:val="0"/>
      <w:marBottom w:val="0"/>
      <w:divBdr>
        <w:top w:val="none" w:sz="0" w:space="0" w:color="auto"/>
        <w:left w:val="none" w:sz="0" w:space="0" w:color="auto"/>
        <w:bottom w:val="none" w:sz="0" w:space="0" w:color="auto"/>
        <w:right w:val="none" w:sz="0" w:space="0" w:color="auto"/>
      </w:divBdr>
    </w:div>
    <w:div w:id="1603106969">
      <w:bodyDiv w:val="1"/>
      <w:marLeft w:val="0"/>
      <w:marRight w:val="0"/>
      <w:marTop w:val="0"/>
      <w:marBottom w:val="0"/>
      <w:divBdr>
        <w:top w:val="none" w:sz="0" w:space="0" w:color="auto"/>
        <w:left w:val="none" w:sz="0" w:space="0" w:color="auto"/>
        <w:bottom w:val="none" w:sz="0" w:space="0" w:color="auto"/>
        <w:right w:val="none" w:sz="0" w:space="0" w:color="auto"/>
      </w:divBdr>
    </w:div>
    <w:div w:id="160336963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13693">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3881215">
      <w:bodyDiv w:val="1"/>
      <w:marLeft w:val="0"/>
      <w:marRight w:val="0"/>
      <w:marTop w:val="0"/>
      <w:marBottom w:val="0"/>
      <w:divBdr>
        <w:top w:val="none" w:sz="0" w:space="0" w:color="auto"/>
        <w:left w:val="none" w:sz="0" w:space="0" w:color="auto"/>
        <w:bottom w:val="none" w:sz="0" w:space="0" w:color="auto"/>
        <w:right w:val="none" w:sz="0" w:space="0" w:color="auto"/>
      </w:divBdr>
    </w:div>
    <w:div w:id="1604266060">
      <w:bodyDiv w:val="1"/>
      <w:marLeft w:val="0"/>
      <w:marRight w:val="0"/>
      <w:marTop w:val="0"/>
      <w:marBottom w:val="0"/>
      <w:divBdr>
        <w:top w:val="none" w:sz="0" w:space="0" w:color="auto"/>
        <w:left w:val="none" w:sz="0" w:space="0" w:color="auto"/>
        <w:bottom w:val="none" w:sz="0" w:space="0" w:color="auto"/>
        <w:right w:val="none" w:sz="0" w:space="0" w:color="auto"/>
      </w:divBdr>
    </w:div>
    <w:div w:id="1604266424">
      <w:bodyDiv w:val="1"/>
      <w:marLeft w:val="0"/>
      <w:marRight w:val="0"/>
      <w:marTop w:val="0"/>
      <w:marBottom w:val="0"/>
      <w:divBdr>
        <w:top w:val="none" w:sz="0" w:space="0" w:color="auto"/>
        <w:left w:val="none" w:sz="0" w:space="0" w:color="auto"/>
        <w:bottom w:val="none" w:sz="0" w:space="0" w:color="auto"/>
        <w:right w:val="none" w:sz="0" w:space="0" w:color="auto"/>
      </w:divBdr>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796981">
      <w:bodyDiv w:val="1"/>
      <w:marLeft w:val="0"/>
      <w:marRight w:val="0"/>
      <w:marTop w:val="0"/>
      <w:marBottom w:val="0"/>
      <w:divBdr>
        <w:top w:val="none" w:sz="0" w:space="0" w:color="auto"/>
        <w:left w:val="none" w:sz="0" w:space="0" w:color="auto"/>
        <w:bottom w:val="none" w:sz="0" w:space="0" w:color="auto"/>
        <w:right w:val="none" w:sz="0" w:space="0" w:color="auto"/>
      </w:divBdr>
    </w:div>
    <w:div w:id="1604804392">
      <w:bodyDiv w:val="1"/>
      <w:marLeft w:val="0"/>
      <w:marRight w:val="0"/>
      <w:marTop w:val="0"/>
      <w:marBottom w:val="0"/>
      <w:divBdr>
        <w:top w:val="none" w:sz="0" w:space="0" w:color="auto"/>
        <w:left w:val="none" w:sz="0" w:space="0" w:color="auto"/>
        <w:bottom w:val="none" w:sz="0" w:space="0" w:color="auto"/>
        <w:right w:val="none" w:sz="0" w:space="0" w:color="auto"/>
      </w:divBdr>
    </w:div>
    <w:div w:id="1604993535">
      <w:bodyDiv w:val="1"/>
      <w:marLeft w:val="0"/>
      <w:marRight w:val="0"/>
      <w:marTop w:val="0"/>
      <w:marBottom w:val="0"/>
      <w:divBdr>
        <w:top w:val="none" w:sz="0" w:space="0" w:color="auto"/>
        <w:left w:val="none" w:sz="0" w:space="0" w:color="auto"/>
        <w:bottom w:val="none" w:sz="0" w:space="0" w:color="auto"/>
        <w:right w:val="none" w:sz="0" w:space="0" w:color="auto"/>
      </w:divBdr>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309231">
      <w:bodyDiv w:val="1"/>
      <w:marLeft w:val="0"/>
      <w:marRight w:val="0"/>
      <w:marTop w:val="0"/>
      <w:marBottom w:val="0"/>
      <w:divBdr>
        <w:top w:val="none" w:sz="0" w:space="0" w:color="auto"/>
        <w:left w:val="none" w:sz="0" w:space="0" w:color="auto"/>
        <w:bottom w:val="none" w:sz="0" w:space="0" w:color="auto"/>
        <w:right w:val="none" w:sz="0" w:space="0" w:color="auto"/>
      </w:divBdr>
    </w:div>
    <w:div w:id="1605383612">
      <w:bodyDiv w:val="1"/>
      <w:marLeft w:val="0"/>
      <w:marRight w:val="0"/>
      <w:marTop w:val="0"/>
      <w:marBottom w:val="0"/>
      <w:divBdr>
        <w:top w:val="none" w:sz="0" w:space="0" w:color="auto"/>
        <w:left w:val="none" w:sz="0" w:space="0" w:color="auto"/>
        <w:bottom w:val="none" w:sz="0" w:space="0" w:color="auto"/>
        <w:right w:val="none" w:sz="0" w:space="0" w:color="auto"/>
      </w:divBdr>
    </w:div>
    <w:div w:id="1605532225">
      <w:bodyDiv w:val="1"/>
      <w:marLeft w:val="0"/>
      <w:marRight w:val="0"/>
      <w:marTop w:val="0"/>
      <w:marBottom w:val="0"/>
      <w:divBdr>
        <w:top w:val="none" w:sz="0" w:space="0" w:color="auto"/>
        <w:left w:val="none" w:sz="0" w:space="0" w:color="auto"/>
        <w:bottom w:val="none" w:sz="0" w:space="0" w:color="auto"/>
        <w:right w:val="none" w:sz="0" w:space="0" w:color="auto"/>
      </w:divBdr>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575643">
      <w:bodyDiv w:val="1"/>
      <w:marLeft w:val="0"/>
      <w:marRight w:val="0"/>
      <w:marTop w:val="0"/>
      <w:marBottom w:val="0"/>
      <w:divBdr>
        <w:top w:val="none" w:sz="0" w:space="0" w:color="auto"/>
        <w:left w:val="none" w:sz="0" w:space="0" w:color="auto"/>
        <w:bottom w:val="none" w:sz="0" w:space="0" w:color="auto"/>
        <w:right w:val="none" w:sz="0" w:space="0" w:color="auto"/>
      </w:divBdr>
    </w:div>
    <w:div w:id="1605647894">
      <w:bodyDiv w:val="1"/>
      <w:marLeft w:val="0"/>
      <w:marRight w:val="0"/>
      <w:marTop w:val="0"/>
      <w:marBottom w:val="0"/>
      <w:divBdr>
        <w:top w:val="none" w:sz="0" w:space="0" w:color="auto"/>
        <w:left w:val="none" w:sz="0" w:space="0" w:color="auto"/>
        <w:bottom w:val="none" w:sz="0" w:space="0" w:color="auto"/>
        <w:right w:val="none" w:sz="0" w:space="0" w:color="auto"/>
      </w:divBdr>
    </w:div>
    <w:div w:id="1605654070">
      <w:bodyDiv w:val="1"/>
      <w:marLeft w:val="0"/>
      <w:marRight w:val="0"/>
      <w:marTop w:val="0"/>
      <w:marBottom w:val="0"/>
      <w:divBdr>
        <w:top w:val="none" w:sz="0" w:space="0" w:color="auto"/>
        <w:left w:val="none" w:sz="0" w:space="0" w:color="auto"/>
        <w:bottom w:val="none" w:sz="0" w:space="0" w:color="auto"/>
        <w:right w:val="none" w:sz="0" w:space="0" w:color="auto"/>
      </w:divBdr>
    </w:div>
    <w:div w:id="1605771435">
      <w:bodyDiv w:val="1"/>
      <w:marLeft w:val="0"/>
      <w:marRight w:val="0"/>
      <w:marTop w:val="0"/>
      <w:marBottom w:val="0"/>
      <w:divBdr>
        <w:top w:val="none" w:sz="0" w:space="0" w:color="auto"/>
        <w:left w:val="none" w:sz="0" w:space="0" w:color="auto"/>
        <w:bottom w:val="none" w:sz="0" w:space="0" w:color="auto"/>
        <w:right w:val="none" w:sz="0" w:space="0" w:color="auto"/>
      </w:divBdr>
    </w:div>
    <w:div w:id="1605773103">
      <w:bodyDiv w:val="1"/>
      <w:marLeft w:val="0"/>
      <w:marRight w:val="0"/>
      <w:marTop w:val="0"/>
      <w:marBottom w:val="0"/>
      <w:divBdr>
        <w:top w:val="none" w:sz="0" w:space="0" w:color="auto"/>
        <w:left w:val="none" w:sz="0" w:space="0" w:color="auto"/>
        <w:bottom w:val="none" w:sz="0" w:space="0" w:color="auto"/>
        <w:right w:val="none" w:sz="0" w:space="0" w:color="auto"/>
      </w:divBdr>
    </w:div>
    <w:div w:id="1605845080">
      <w:bodyDiv w:val="1"/>
      <w:marLeft w:val="0"/>
      <w:marRight w:val="0"/>
      <w:marTop w:val="0"/>
      <w:marBottom w:val="0"/>
      <w:divBdr>
        <w:top w:val="none" w:sz="0" w:space="0" w:color="auto"/>
        <w:left w:val="none" w:sz="0" w:space="0" w:color="auto"/>
        <w:bottom w:val="none" w:sz="0" w:space="0" w:color="auto"/>
        <w:right w:val="none" w:sz="0" w:space="0" w:color="auto"/>
      </w:divBdr>
    </w:div>
    <w:div w:id="1605917128">
      <w:bodyDiv w:val="1"/>
      <w:marLeft w:val="0"/>
      <w:marRight w:val="0"/>
      <w:marTop w:val="0"/>
      <w:marBottom w:val="0"/>
      <w:divBdr>
        <w:top w:val="none" w:sz="0" w:space="0" w:color="auto"/>
        <w:left w:val="none" w:sz="0" w:space="0" w:color="auto"/>
        <w:bottom w:val="none" w:sz="0" w:space="0" w:color="auto"/>
        <w:right w:val="none" w:sz="0" w:space="0" w:color="auto"/>
      </w:divBdr>
    </w:div>
    <w:div w:id="1606112385">
      <w:bodyDiv w:val="1"/>
      <w:marLeft w:val="0"/>
      <w:marRight w:val="0"/>
      <w:marTop w:val="0"/>
      <w:marBottom w:val="0"/>
      <w:divBdr>
        <w:top w:val="none" w:sz="0" w:space="0" w:color="auto"/>
        <w:left w:val="none" w:sz="0" w:space="0" w:color="auto"/>
        <w:bottom w:val="none" w:sz="0" w:space="0" w:color="auto"/>
        <w:right w:val="none" w:sz="0" w:space="0" w:color="auto"/>
      </w:divBdr>
    </w:div>
    <w:div w:id="1606157066">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695690">
      <w:bodyDiv w:val="1"/>
      <w:marLeft w:val="0"/>
      <w:marRight w:val="0"/>
      <w:marTop w:val="0"/>
      <w:marBottom w:val="0"/>
      <w:divBdr>
        <w:top w:val="none" w:sz="0" w:space="0" w:color="auto"/>
        <w:left w:val="none" w:sz="0" w:space="0" w:color="auto"/>
        <w:bottom w:val="none" w:sz="0" w:space="0" w:color="auto"/>
        <w:right w:val="none" w:sz="0" w:space="0" w:color="auto"/>
      </w:divBdr>
    </w:div>
    <w:div w:id="1606770784">
      <w:bodyDiv w:val="1"/>
      <w:marLeft w:val="0"/>
      <w:marRight w:val="0"/>
      <w:marTop w:val="0"/>
      <w:marBottom w:val="0"/>
      <w:divBdr>
        <w:top w:val="none" w:sz="0" w:space="0" w:color="auto"/>
        <w:left w:val="none" w:sz="0" w:space="0" w:color="auto"/>
        <w:bottom w:val="none" w:sz="0" w:space="0" w:color="auto"/>
        <w:right w:val="none" w:sz="0" w:space="0" w:color="auto"/>
      </w:divBdr>
    </w:div>
    <w:div w:id="1606883330">
      <w:bodyDiv w:val="1"/>
      <w:marLeft w:val="0"/>
      <w:marRight w:val="0"/>
      <w:marTop w:val="0"/>
      <w:marBottom w:val="0"/>
      <w:divBdr>
        <w:top w:val="none" w:sz="0" w:space="0" w:color="auto"/>
        <w:left w:val="none" w:sz="0" w:space="0" w:color="auto"/>
        <w:bottom w:val="none" w:sz="0" w:space="0" w:color="auto"/>
        <w:right w:val="none" w:sz="0" w:space="0" w:color="auto"/>
      </w:divBdr>
    </w:div>
    <w:div w:id="1607541934">
      <w:bodyDiv w:val="1"/>
      <w:marLeft w:val="0"/>
      <w:marRight w:val="0"/>
      <w:marTop w:val="0"/>
      <w:marBottom w:val="0"/>
      <w:divBdr>
        <w:top w:val="none" w:sz="0" w:space="0" w:color="auto"/>
        <w:left w:val="none" w:sz="0" w:space="0" w:color="auto"/>
        <w:bottom w:val="none" w:sz="0" w:space="0" w:color="auto"/>
        <w:right w:val="none" w:sz="0" w:space="0" w:color="auto"/>
      </w:divBdr>
    </w:div>
    <w:div w:id="1607544120">
      <w:bodyDiv w:val="1"/>
      <w:marLeft w:val="0"/>
      <w:marRight w:val="0"/>
      <w:marTop w:val="0"/>
      <w:marBottom w:val="0"/>
      <w:divBdr>
        <w:top w:val="none" w:sz="0" w:space="0" w:color="auto"/>
        <w:left w:val="none" w:sz="0" w:space="0" w:color="auto"/>
        <w:bottom w:val="none" w:sz="0" w:space="0" w:color="auto"/>
        <w:right w:val="none" w:sz="0" w:space="0" w:color="auto"/>
      </w:divBdr>
    </w:div>
    <w:div w:id="1607696208">
      <w:bodyDiv w:val="1"/>
      <w:marLeft w:val="0"/>
      <w:marRight w:val="0"/>
      <w:marTop w:val="0"/>
      <w:marBottom w:val="0"/>
      <w:divBdr>
        <w:top w:val="none" w:sz="0" w:space="0" w:color="auto"/>
        <w:left w:val="none" w:sz="0" w:space="0" w:color="auto"/>
        <w:bottom w:val="none" w:sz="0" w:space="0" w:color="auto"/>
        <w:right w:val="none" w:sz="0" w:space="0" w:color="auto"/>
      </w:divBdr>
    </w:div>
    <w:div w:id="1607884431">
      <w:bodyDiv w:val="1"/>
      <w:marLeft w:val="0"/>
      <w:marRight w:val="0"/>
      <w:marTop w:val="0"/>
      <w:marBottom w:val="0"/>
      <w:divBdr>
        <w:top w:val="none" w:sz="0" w:space="0" w:color="auto"/>
        <w:left w:val="none" w:sz="0" w:space="0" w:color="auto"/>
        <w:bottom w:val="none" w:sz="0" w:space="0" w:color="auto"/>
        <w:right w:val="none" w:sz="0" w:space="0" w:color="auto"/>
      </w:divBdr>
    </w:div>
    <w:div w:id="1607997919">
      <w:bodyDiv w:val="1"/>
      <w:marLeft w:val="0"/>
      <w:marRight w:val="0"/>
      <w:marTop w:val="0"/>
      <w:marBottom w:val="0"/>
      <w:divBdr>
        <w:top w:val="none" w:sz="0" w:space="0" w:color="auto"/>
        <w:left w:val="none" w:sz="0" w:space="0" w:color="auto"/>
        <w:bottom w:val="none" w:sz="0" w:space="0" w:color="auto"/>
        <w:right w:val="none" w:sz="0" w:space="0" w:color="auto"/>
      </w:divBdr>
    </w:div>
    <w:div w:id="1608002201">
      <w:bodyDiv w:val="1"/>
      <w:marLeft w:val="0"/>
      <w:marRight w:val="0"/>
      <w:marTop w:val="0"/>
      <w:marBottom w:val="0"/>
      <w:divBdr>
        <w:top w:val="none" w:sz="0" w:space="0" w:color="auto"/>
        <w:left w:val="none" w:sz="0" w:space="0" w:color="auto"/>
        <w:bottom w:val="none" w:sz="0" w:space="0" w:color="auto"/>
        <w:right w:val="none" w:sz="0" w:space="0" w:color="auto"/>
      </w:divBdr>
    </w:div>
    <w:div w:id="1608005055">
      <w:bodyDiv w:val="1"/>
      <w:marLeft w:val="0"/>
      <w:marRight w:val="0"/>
      <w:marTop w:val="0"/>
      <w:marBottom w:val="0"/>
      <w:divBdr>
        <w:top w:val="none" w:sz="0" w:space="0" w:color="auto"/>
        <w:left w:val="none" w:sz="0" w:space="0" w:color="auto"/>
        <w:bottom w:val="none" w:sz="0" w:space="0" w:color="auto"/>
        <w:right w:val="none" w:sz="0" w:space="0" w:color="auto"/>
      </w:divBdr>
    </w:div>
    <w:div w:id="1608005070">
      <w:bodyDiv w:val="1"/>
      <w:marLeft w:val="0"/>
      <w:marRight w:val="0"/>
      <w:marTop w:val="0"/>
      <w:marBottom w:val="0"/>
      <w:divBdr>
        <w:top w:val="none" w:sz="0" w:space="0" w:color="auto"/>
        <w:left w:val="none" w:sz="0" w:space="0" w:color="auto"/>
        <w:bottom w:val="none" w:sz="0" w:space="0" w:color="auto"/>
        <w:right w:val="none" w:sz="0" w:space="0" w:color="auto"/>
      </w:divBdr>
    </w:div>
    <w:div w:id="1608081723">
      <w:bodyDiv w:val="1"/>
      <w:marLeft w:val="0"/>
      <w:marRight w:val="0"/>
      <w:marTop w:val="0"/>
      <w:marBottom w:val="0"/>
      <w:divBdr>
        <w:top w:val="none" w:sz="0" w:space="0" w:color="auto"/>
        <w:left w:val="none" w:sz="0" w:space="0" w:color="auto"/>
        <w:bottom w:val="none" w:sz="0" w:space="0" w:color="auto"/>
        <w:right w:val="none" w:sz="0" w:space="0" w:color="auto"/>
      </w:divBdr>
    </w:div>
    <w:div w:id="1608122552">
      <w:bodyDiv w:val="1"/>
      <w:marLeft w:val="0"/>
      <w:marRight w:val="0"/>
      <w:marTop w:val="0"/>
      <w:marBottom w:val="0"/>
      <w:divBdr>
        <w:top w:val="none" w:sz="0" w:space="0" w:color="auto"/>
        <w:left w:val="none" w:sz="0" w:space="0" w:color="auto"/>
        <w:bottom w:val="none" w:sz="0" w:space="0" w:color="auto"/>
        <w:right w:val="none" w:sz="0" w:space="0" w:color="auto"/>
      </w:divBdr>
    </w:div>
    <w:div w:id="1608150061">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40990">
      <w:bodyDiv w:val="1"/>
      <w:marLeft w:val="0"/>
      <w:marRight w:val="0"/>
      <w:marTop w:val="0"/>
      <w:marBottom w:val="0"/>
      <w:divBdr>
        <w:top w:val="none" w:sz="0" w:space="0" w:color="auto"/>
        <w:left w:val="none" w:sz="0" w:space="0" w:color="auto"/>
        <w:bottom w:val="none" w:sz="0" w:space="0" w:color="auto"/>
        <w:right w:val="none" w:sz="0" w:space="0" w:color="auto"/>
      </w:divBdr>
      <w:divsChild>
        <w:div w:id="1858153656">
          <w:marLeft w:val="0"/>
          <w:marRight w:val="0"/>
          <w:marTop w:val="0"/>
          <w:marBottom w:val="0"/>
          <w:divBdr>
            <w:top w:val="none" w:sz="0" w:space="0" w:color="auto"/>
            <w:left w:val="none" w:sz="0" w:space="0" w:color="auto"/>
            <w:bottom w:val="none" w:sz="0" w:space="0" w:color="auto"/>
            <w:right w:val="none" w:sz="0" w:space="0" w:color="auto"/>
          </w:divBdr>
          <w:divsChild>
            <w:div w:id="9285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677">
      <w:bodyDiv w:val="1"/>
      <w:marLeft w:val="0"/>
      <w:marRight w:val="0"/>
      <w:marTop w:val="0"/>
      <w:marBottom w:val="0"/>
      <w:divBdr>
        <w:top w:val="none" w:sz="0" w:space="0" w:color="auto"/>
        <w:left w:val="none" w:sz="0" w:space="0" w:color="auto"/>
        <w:bottom w:val="none" w:sz="0" w:space="0" w:color="auto"/>
        <w:right w:val="none" w:sz="0" w:space="0" w:color="auto"/>
      </w:divBdr>
    </w:div>
    <w:div w:id="1608779418">
      <w:bodyDiv w:val="1"/>
      <w:marLeft w:val="0"/>
      <w:marRight w:val="0"/>
      <w:marTop w:val="0"/>
      <w:marBottom w:val="0"/>
      <w:divBdr>
        <w:top w:val="none" w:sz="0" w:space="0" w:color="auto"/>
        <w:left w:val="none" w:sz="0" w:space="0" w:color="auto"/>
        <w:bottom w:val="none" w:sz="0" w:space="0" w:color="auto"/>
        <w:right w:val="none" w:sz="0" w:space="0" w:color="auto"/>
      </w:divBdr>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50135">
      <w:bodyDiv w:val="1"/>
      <w:marLeft w:val="0"/>
      <w:marRight w:val="0"/>
      <w:marTop w:val="0"/>
      <w:marBottom w:val="0"/>
      <w:divBdr>
        <w:top w:val="none" w:sz="0" w:space="0" w:color="auto"/>
        <w:left w:val="none" w:sz="0" w:space="0" w:color="auto"/>
        <w:bottom w:val="none" w:sz="0" w:space="0" w:color="auto"/>
        <w:right w:val="none" w:sz="0" w:space="0" w:color="auto"/>
      </w:divBdr>
    </w:div>
    <w:div w:id="1609117662">
      <w:bodyDiv w:val="1"/>
      <w:marLeft w:val="0"/>
      <w:marRight w:val="0"/>
      <w:marTop w:val="0"/>
      <w:marBottom w:val="0"/>
      <w:divBdr>
        <w:top w:val="none" w:sz="0" w:space="0" w:color="auto"/>
        <w:left w:val="none" w:sz="0" w:space="0" w:color="auto"/>
        <w:bottom w:val="none" w:sz="0" w:space="0" w:color="auto"/>
        <w:right w:val="none" w:sz="0" w:space="0" w:color="auto"/>
      </w:divBdr>
    </w:div>
    <w:div w:id="1609190764">
      <w:bodyDiv w:val="1"/>
      <w:marLeft w:val="0"/>
      <w:marRight w:val="0"/>
      <w:marTop w:val="0"/>
      <w:marBottom w:val="0"/>
      <w:divBdr>
        <w:top w:val="none" w:sz="0" w:space="0" w:color="auto"/>
        <w:left w:val="none" w:sz="0" w:space="0" w:color="auto"/>
        <w:bottom w:val="none" w:sz="0" w:space="0" w:color="auto"/>
        <w:right w:val="none" w:sz="0" w:space="0" w:color="auto"/>
      </w:divBdr>
    </w:div>
    <w:div w:id="1609312012">
      <w:bodyDiv w:val="1"/>
      <w:marLeft w:val="0"/>
      <w:marRight w:val="0"/>
      <w:marTop w:val="0"/>
      <w:marBottom w:val="0"/>
      <w:divBdr>
        <w:top w:val="none" w:sz="0" w:space="0" w:color="auto"/>
        <w:left w:val="none" w:sz="0" w:space="0" w:color="auto"/>
        <w:bottom w:val="none" w:sz="0" w:space="0" w:color="auto"/>
        <w:right w:val="none" w:sz="0" w:space="0" w:color="auto"/>
      </w:divBdr>
    </w:div>
    <w:div w:id="1609388694">
      <w:bodyDiv w:val="1"/>
      <w:marLeft w:val="0"/>
      <w:marRight w:val="0"/>
      <w:marTop w:val="0"/>
      <w:marBottom w:val="0"/>
      <w:divBdr>
        <w:top w:val="none" w:sz="0" w:space="0" w:color="auto"/>
        <w:left w:val="none" w:sz="0" w:space="0" w:color="auto"/>
        <w:bottom w:val="none" w:sz="0" w:space="0" w:color="auto"/>
        <w:right w:val="none" w:sz="0" w:space="0" w:color="auto"/>
      </w:divBdr>
    </w:div>
    <w:div w:id="1609460017">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
    <w:div w:id="1609586496">
      <w:bodyDiv w:val="1"/>
      <w:marLeft w:val="0"/>
      <w:marRight w:val="0"/>
      <w:marTop w:val="0"/>
      <w:marBottom w:val="0"/>
      <w:divBdr>
        <w:top w:val="none" w:sz="0" w:space="0" w:color="auto"/>
        <w:left w:val="none" w:sz="0" w:space="0" w:color="auto"/>
        <w:bottom w:val="none" w:sz="0" w:space="0" w:color="auto"/>
        <w:right w:val="none" w:sz="0" w:space="0" w:color="auto"/>
      </w:divBdr>
    </w:div>
    <w:div w:id="1609656244">
      <w:bodyDiv w:val="1"/>
      <w:marLeft w:val="0"/>
      <w:marRight w:val="0"/>
      <w:marTop w:val="0"/>
      <w:marBottom w:val="0"/>
      <w:divBdr>
        <w:top w:val="none" w:sz="0" w:space="0" w:color="auto"/>
        <w:left w:val="none" w:sz="0" w:space="0" w:color="auto"/>
        <w:bottom w:val="none" w:sz="0" w:space="0" w:color="auto"/>
        <w:right w:val="none" w:sz="0" w:space="0" w:color="auto"/>
      </w:divBdr>
    </w:div>
    <w:div w:id="1609657582">
      <w:bodyDiv w:val="1"/>
      <w:marLeft w:val="0"/>
      <w:marRight w:val="0"/>
      <w:marTop w:val="0"/>
      <w:marBottom w:val="0"/>
      <w:divBdr>
        <w:top w:val="none" w:sz="0" w:space="0" w:color="auto"/>
        <w:left w:val="none" w:sz="0" w:space="0" w:color="auto"/>
        <w:bottom w:val="none" w:sz="0" w:space="0" w:color="auto"/>
        <w:right w:val="none" w:sz="0" w:space="0" w:color="auto"/>
      </w:divBdr>
    </w:div>
    <w:div w:id="1609892574">
      <w:bodyDiv w:val="1"/>
      <w:marLeft w:val="0"/>
      <w:marRight w:val="0"/>
      <w:marTop w:val="0"/>
      <w:marBottom w:val="0"/>
      <w:divBdr>
        <w:top w:val="none" w:sz="0" w:space="0" w:color="auto"/>
        <w:left w:val="none" w:sz="0" w:space="0" w:color="auto"/>
        <w:bottom w:val="none" w:sz="0" w:space="0" w:color="auto"/>
        <w:right w:val="none" w:sz="0" w:space="0" w:color="auto"/>
      </w:divBdr>
    </w:div>
    <w:div w:id="1609921045">
      <w:bodyDiv w:val="1"/>
      <w:marLeft w:val="0"/>
      <w:marRight w:val="0"/>
      <w:marTop w:val="0"/>
      <w:marBottom w:val="0"/>
      <w:divBdr>
        <w:top w:val="none" w:sz="0" w:space="0" w:color="auto"/>
        <w:left w:val="none" w:sz="0" w:space="0" w:color="auto"/>
        <w:bottom w:val="none" w:sz="0" w:space="0" w:color="auto"/>
        <w:right w:val="none" w:sz="0" w:space="0" w:color="auto"/>
      </w:divBdr>
    </w:div>
    <w:div w:id="1609921415">
      <w:bodyDiv w:val="1"/>
      <w:marLeft w:val="0"/>
      <w:marRight w:val="0"/>
      <w:marTop w:val="0"/>
      <w:marBottom w:val="0"/>
      <w:divBdr>
        <w:top w:val="none" w:sz="0" w:space="0" w:color="auto"/>
        <w:left w:val="none" w:sz="0" w:space="0" w:color="auto"/>
        <w:bottom w:val="none" w:sz="0" w:space="0" w:color="auto"/>
        <w:right w:val="none" w:sz="0" w:space="0" w:color="auto"/>
      </w:divBdr>
    </w:div>
    <w:div w:id="1610041049">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578712">
      <w:bodyDiv w:val="1"/>
      <w:marLeft w:val="0"/>
      <w:marRight w:val="0"/>
      <w:marTop w:val="0"/>
      <w:marBottom w:val="0"/>
      <w:divBdr>
        <w:top w:val="none" w:sz="0" w:space="0" w:color="auto"/>
        <w:left w:val="none" w:sz="0" w:space="0" w:color="auto"/>
        <w:bottom w:val="none" w:sz="0" w:space="0" w:color="auto"/>
        <w:right w:val="none" w:sz="0" w:space="0" w:color="auto"/>
      </w:divBdr>
    </w:div>
    <w:div w:id="1610894122">
      <w:bodyDiv w:val="1"/>
      <w:marLeft w:val="0"/>
      <w:marRight w:val="0"/>
      <w:marTop w:val="0"/>
      <w:marBottom w:val="0"/>
      <w:divBdr>
        <w:top w:val="none" w:sz="0" w:space="0" w:color="auto"/>
        <w:left w:val="none" w:sz="0" w:space="0" w:color="auto"/>
        <w:bottom w:val="none" w:sz="0" w:space="0" w:color="auto"/>
        <w:right w:val="none" w:sz="0" w:space="0" w:color="auto"/>
      </w:divBdr>
    </w:div>
    <w:div w:id="1611014186">
      <w:bodyDiv w:val="1"/>
      <w:marLeft w:val="0"/>
      <w:marRight w:val="0"/>
      <w:marTop w:val="0"/>
      <w:marBottom w:val="0"/>
      <w:divBdr>
        <w:top w:val="none" w:sz="0" w:space="0" w:color="auto"/>
        <w:left w:val="none" w:sz="0" w:space="0" w:color="auto"/>
        <w:bottom w:val="none" w:sz="0" w:space="0" w:color="auto"/>
        <w:right w:val="none" w:sz="0" w:space="0" w:color="auto"/>
      </w:divBdr>
    </w:div>
    <w:div w:id="1611084109">
      <w:bodyDiv w:val="1"/>
      <w:marLeft w:val="0"/>
      <w:marRight w:val="0"/>
      <w:marTop w:val="0"/>
      <w:marBottom w:val="0"/>
      <w:divBdr>
        <w:top w:val="none" w:sz="0" w:space="0" w:color="auto"/>
        <w:left w:val="none" w:sz="0" w:space="0" w:color="auto"/>
        <w:bottom w:val="none" w:sz="0" w:space="0" w:color="auto"/>
        <w:right w:val="none" w:sz="0" w:space="0" w:color="auto"/>
      </w:divBdr>
    </w:div>
    <w:div w:id="1611277647">
      <w:bodyDiv w:val="1"/>
      <w:marLeft w:val="0"/>
      <w:marRight w:val="0"/>
      <w:marTop w:val="0"/>
      <w:marBottom w:val="0"/>
      <w:divBdr>
        <w:top w:val="none" w:sz="0" w:space="0" w:color="auto"/>
        <w:left w:val="none" w:sz="0" w:space="0" w:color="auto"/>
        <w:bottom w:val="none" w:sz="0" w:space="0" w:color="auto"/>
        <w:right w:val="none" w:sz="0" w:space="0" w:color="auto"/>
      </w:divBdr>
    </w:div>
    <w:div w:id="1611467792">
      <w:bodyDiv w:val="1"/>
      <w:marLeft w:val="0"/>
      <w:marRight w:val="0"/>
      <w:marTop w:val="0"/>
      <w:marBottom w:val="0"/>
      <w:divBdr>
        <w:top w:val="none" w:sz="0" w:space="0" w:color="auto"/>
        <w:left w:val="none" w:sz="0" w:space="0" w:color="auto"/>
        <w:bottom w:val="none" w:sz="0" w:space="0" w:color="auto"/>
        <w:right w:val="none" w:sz="0" w:space="0" w:color="auto"/>
      </w:divBdr>
    </w:div>
    <w:div w:id="1611625619">
      <w:bodyDiv w:val="1"/>
      <w:marLeft w:val="0"/>
      <w:marRight w:val="0"/>
      <w:marTop w:val="0"/>
      <w:marBottom w:val="0"/>
      <w:divBdr>
        <w:top w:val="none" w:sz="0" w:space="0" w:color="auto"/>
        <w:left w:val="none" w:sz="0" w:space="0" w:color="auto"/>
        <w:bottom w:val="none" w:sz="0" w:space="0" w:color="auto"/>
        <w:right w:val="none" w:sz="0" w:space="0" w:color="auto"/>
      </w:divBdr>
    </w:div>
    <w:div w:id="1611929543">
      <w:bodyDiv w:val="1"/>
      <w:marLeft w:val="0"/>
      <w:marRight w:val="0"/>
      <w:marTop w:val="0"/>
      <w:marBottom w:val="0"/>
      <w:divBdr>
        <w:top w:val="none" w:sz="0" w:space="0" w:color="auto"/>
        <w:left w:val="none" w:sz="0" w:space="0" w:color="auto"/>
        <w:bottom w:val="none" w:sz="0" w:space="0" w:color="auto"/>
        <w:right w:val="none" w:sz="0" w:space="0" w:color="auto"/>
      </w:divBdr>
    </w:div>
    <w:div w:id="1611938826">
      <w:bodyDiv w:val="1"/>
      <w:marLeft w:val="0"/>
      <w:marRight w:val="0"/>
      <w:marTop w:val="0"/>
      <w:marBottom w:val="0"/>
      <w:divBdr>
        <w:top w:val="none" w:sz="0" w:space="0" w:color="auto"/>
        <w:left w:val="none" w:sz="0" w:space="0" w:color="auto"/>
        <w:bottom w:val="none" w:sz="0" w:space="0" w:color="auto"/>
        <w:right w:val="none" w:sz="0" w:space="0" w:color="auto"/>
      </w:divBdr>
    </w:div>
    <w:div w:id="1612055322">
      <w:bodyDiv w:val="1"/>
      <w:marLeft w:val="0"/>
      <w:marRight w:val="0"/>
      <w:marTop w:val="0"/>
      <w:marBottom w:val="0"/>
      <w:divBdr>
        <w:top w:val="none" w:sz="0" w:space="0" w:color="auto"/>
        <w:left w:val="none" w:sz="0" w:space="0" w:color="auto"/>
        <w:bottom w:val="none" w:sz="0" w:space="0" w:color="auto"/>
        <w:right w:val="none" w:sz="0" w:space="0" w:color="auto"/>
      </w:divBdr>
    </w:div>
    <w:div w:id="1612124524">
      <w:bodyDiv w:val="1"/>
      <w:marLeft w:val="0"/>
      <w:marRight w:val="0"/>
      <w:marTop w:val="0"/>
      <w:marBottom w:val="0"/>
      <w:divBdr>
        <w:top w:val="none" w:sz="0" w:space="0" w:color="auto"/>
        <w:left w:val="none" w:sz="0" w:space="0" w:color="auto"/>
        <w:bottom w:val="none" w:sz="0" w:space="0" w:color="auto"/>
        <w:right w:val="none" w:sz="0" w:space="0" w:color="auto"/>
      </w:divBdr>
    </w:div>
    <w:div w:id="1612124805">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97993">
      <w:bodyDiv w:val="1"/>
      <w:marLeft w:val="0"/>
      <w:marRight w:val="0"/>
      <w:marTop w:val="0"/>
      <w:marBottom w:val="0"/>
      <w:divBdr>
        <w:top w:val="none" w:sz="0" w:space="0" w:color="auto"/>
        <w:left w:val="none" w:sz="0" w:space="0" w:color="auto"/>
        <w:bottom w:val="none" w:sz="0" w:space="0" w:color="auto"/>
        <w:right w:val="none" w:sz="0" w:space="0" w:color="auto"/>
      </w:divBdr>
    </w:div>
    <w:div w:id="1612858299">
      <w:bodyDiv w:val="1"/>
      <w:marLeft w:val="0"/>
      <w:marRight w:val="0"/>
      <w:marTop w:val="0"/>
      <w:marBottom w:val="0"/>
      <w:divBdr>
        <w:top w:val="none" w:sz="0" w:space="0" w:color="auto"/>
        <w:left w:val="none" w:sz="0" w:space="0" w:color="auto"/>
        <w:bottom w:val="none" w:sz="0" w:space="0" w:color="auto"/>
        <w:right w:val="none" w:sz="0" w:space="0" w:color="auto"/>
      </w:divBdr>
    </w:div>
    <w:div w:id="1613127678">
      <w:bodyDiv w:val="1"/>
      <w:marLeft w:val="0"/>
      <w:marRight w:val="0"/>
      <w:marTop w:val="0"/>
      <w:marBottom w:val="0"/>
      <w:divBdr>
        <w:top w:val="none" w:sz="0" w:space="0" w:color="auto"/>
        <w:left w:val="none" w:sz="0" w:space="0" w:color="auto"/>
        <w:bottom w:val="none" w:sz="0" w:space="0" w:color="auto"/>
        <w:right w:val="none" w:sz="0" w:space="0" w:color="auto"/>
      </w:divBdr>
    </w:div>
    <w:div w:id="1613173632">
      <w:bodyDiv w:val="1"/>
      <w:marLeft w:val="0"/>
      <w:marRight w:val="0"/>
      <w:marTop w:val="0"/>
      <w:marBottom w:val="0"/>
      <w:divBdr>
        <w:top w:val="none" w:sz="0" w:space="0" w:color="auto"/>
        <w:left w:val="none" w:sz="0" w:space="0" w:color="auto"/>
        <w:bottom w:val="none" w:sz="0" w:space="0" w:color="auto"/>
        <w:right w:val="none" w:sz="0" w:space="0" w:color="auto"/>
      </w:divBdr>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65286">
      <w:bodyDiv w:val="1"/>
      <w:marLeft w:val="0"/>
      <w:marRight w:val="0"/>
      <w:marTop w:val="0"/>
      <w:marBottom w:val="0"/>
      <w:divBdr>
        <w:top w:val="none" w:sz="0" w:space="0" w:color="auto"/>
        <w:left w:val="none" w:sz="0" w:space="0" w:color="auto"/>
        <w:bottom w:val="none" w:sz="0" w:space="0" w:color="auto"/>
        <w:right w:val="none" w:sz="0" w:space="0" w:color="auto"/>
      </w:divBdr>
    </w:div>
    <w:div w:id="1613703005">
      <w:bodyDiv w:val="1"/>
      <w:marLeft w:val="0"/>
      <w:marRight w:val="0"/>
      <w:marTop w:val="0"/>
      <w:marBottom w:val="0"/>
      <w:divBdr>
        <w:top w:val="none" w:sz="0" w:space="0" w:color="auto"/>
        <w:left w:val="none" w:sz="0" w:space="0" w:color="auto"/>
        <w:bottom w:val="none" w:sz="0" w:space="0" w:color="auto"/>
        <w:right w:val="none" w:sz="0" w:space="0" w:color="auto"/>
      </w:divBdr>
    </w:div>
    <w:div w:id="1613780447">
      <w:bodyDiv w:val="1"/>
      <w:marLeft w:val="0"/>
      <w:marRight w:val="0"/>
      <w:marTop w:val="0"/>
      <w:marBottom w:val="0"/>
      <w:divBdr>
        <w:top w:val="none" w:sz="0" w:space="0" w:color="auto"/>
        <w:left w:val="none" w:sz="0" w:space="0" w:color="auto"/>
        <w:bottom w:val="none" w:sz="0" w:space="0" w:color="auto"/>
        <w:right w:val="none" w:sz="0" w:space="0" w:color="auto"/>
      </w:divBdr>
    </w:div>
    <w:div w:id="1613824146">
      <w:bodyDiv w:val="1"/>
      <w:marLeft w:val="0"/>
      <w:marRight w:val="0"/>
      <w:marTop w:val="0"/>
      <w:marBottom w:val="0"/>
      <w:divBdr>
        <w:top w:val="none" w:sz="0" w:space="0" w:color="auto"/>
        <w:left w:val="none" w:sz="0" w:space="0" w:color="auto"/>
        <w:bottom w:val="none" w:sz="0" w:space="0" w:color="auto"/>
        <w:right w:val="none" w:sz="0" w:space="0" w:color="auto"/>
      </w:divBdr>
    </w:div>
    <w:div w:id="1613852745">
      <w:bodyDiv w:val="1"/>
      <w:marLeft w:val="0"/>
      <w:marRight w:val="0"/>
      <w:marTop w:val="0"/>
      <w:marBottom w:val="0"/>
      <w:divBdr>
        <w:top w:val="none" w:sz="0" w:space="0" w:color="auto"/>
        <w:left w:val="none" w:sz="0" w:space="0" w:color="auto"/>
        <w:bottom w:val="none" w:sz="0" w:space="0" w:color="auto"/>
        <w:right w:val="none" w:sz="0" w:space="0" w:color="auto"/>
      </w:divBdr>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80260">
      <w:bodyDiv w:val="1"/>
      <w:marLeft w:val="0"/>
      <w:marRight w:val="0"/>
      <w:marTop w:val="0"/>
      <w:marBottom w:val="0"/>
      <w:divBdr>
        <w:top w:val="none" w:sz="0" w:space="0" w:color="auto"/>
        <w:left w:val="none" w:sz="0" w:space="0" w:color="auto"/>
        <w:bottom w:val="none" w:sz="0" w:space="0" w:color="auto"/>
        <w:right w:val="none" w:sz="0" w:space="0" w:color="auto"/>
      </w:divBdr>
    </w:div>
    <w:div w:id="1614097136">
      <w:bodyDiv w:val="1"/>
      <w:marLeft w:val="0"/>
      <w:marRight w:val="0"/>
      <w:marTop w:val="0"/>
      <w:marBottom w:val="0"/>
      <w:divBdr>
        <w:top w:val="none" w:sz="0" w:space="0" w:color="auto"/>
        <w:left w:val="none" w:sz="0" w:space="0" w:color="auto"/>
        <w:bottom w:val="none" w:sz="0" w:space="0" w:color="auto"/>
        <w:right w:val="none" w:sz="0" w:space="0" w:color="auto"/>
      </w:divBdr>
    </w:div>
    <w:div w:id="1614819403">
      <w:bodyDiv w:val="1"/>
      <w:marLeft w:val="0"/>
      <w:marRight w:val="0"/>
      <w:marTop w:val="0"/>
      <w:marBottom w:val="0"/>
      <w:divBdr>
        <w:top w:val="none" w:sz="0" w:space="0" w:color="auto"/>
        <w:left w:val="none" w:sz="0" w:space="0" w:color="auto"/>
        <w:bottom w:val="none" w:sz="0" w:space="0" w:color="auto"/>
        <w:right w:val="none" w:sz="0" w:space="0" w:color="auto"/>
      </w:divBdr>
    </w:div>
    <w:div w:id="1615476031">
      <w:bodyDiv w:val="1"/>
      <w:marLeft w:val="0"/>
      <w:marRight w:val="0"/>
      <w:marTop w:val="0"/>
      <w:marBottom w:val="0"/>
      <w:divBdr>
        <w:top w:val="none" w:sz="0" w:space="0" w:color="auto"/>
        <w:left w:val="none" w:sz="0" w:space="0" w:color="auto"/>
        <w:bottom w:val="none" w:sz="0" w:space="0" w:color="auto"/>
        <w:right w:val="none" w:sz="0" w:space="0" w:color="auto"/>
      </w:divBdr>
    </w:div>
    <w:div w:id="1615481862">
      <w:bodyDiv w:val="1"/>
      <w:marLeft w:val="0"/>
      <w:marRight w:val="0"/>
      <w:marTop w:val="0"/>
      <w:marBottom w:val="0"/>
      <w:divBdr>
        <w:top w:val="none" w:sz="0" w:space="0" w:color="auto"/>
        <w:left w:val="none" w:sz="0" w:space="0" w:color="auto"/>
        <w:bottom w:val="none" w:sz="0" w:space="0" w:color="auto"/>
        <w:right w:val="none" w:sz="0" w:space="0" w:color="auto"/>
      </w:divBdr>
    </w:div>
    <w:div w:id="1615674780">
      <w:bodyDiv w:val="1"/>
      <w:marLeft w:val="0"/>
      <w:marRight w:val="0"/>
      <w:marTop w:val="0"/>
      <w:marBottom w:val="0"/>
      <w:divBdr>
        <w:top w:val="none" w:sz="0" w:space="0" w:color="auto"/>
        <w:left w:val="none" w:sz="0" w:space="0" w:color="auto"/>
        <w:bottom w:val="none" w:sz="0" w:space="0" w:color="auto"/>
        <w:right w:val="none" w:sz="0" w:space="0" w:color="auto"/>
      </w:divBdr>
    </w:div>
    <w:div w:id="1615743928">
      <w:bodyDiv w:val="1"/>
      <w:marLeft w:val="0"/>
      <w:marRight w:val="0"/>
      <w:marTop w:val="0"/>
      <w:marBottom w:val="0"/>
      <w:divBdr>
        <w:top w:val="none" w:sz="0" w:space="0" w:color="auto"/>
        <w:left w:val="none" w:sz="0" w:space="0" w:color="auto"/>
        <w:bottom w:val="none" w:sz="0" w:space="0" w:color="auto"/>
        <w:right w:val="none" w:sz="0" w:space="0" w:color="auto"/>
      </w:divBdr>
    </w:div>
    <w:div w:id="1616256738">
      <w:bodyDiv w:val="1"/>
      <w:marLeft w:val="0"/>
      <w:marRight w:val="0"/>
      <w:marTop w:val="0"/>
      <w:marBottom w:val="0"/>
      <w:divBdr>
        <w:top w:val="none" w:sz="0" w:space="0" w:color="auto"/>
        <w:left w:val="none" w:sz="0" w:space="0" w:color="auto"/>
        <w:bottom w:val="none" w:sz="0" w:space="0" w:color="auto"/>
        <w:right w:val="none" w:sz="0" w:space="0" w:color="auto"/>
      </w:divBdr>
    </w:div>
    <w:div w:id="1616328787">
      <w:bodyDiv w:val="1"/>
      <w:marLeft w:val="0"/>
      <w:marRight w:val="0"/>
      <w:marTop w:val="0"/>
      <w:marBottom w:val="0"/>
      <w:divBdr>
        <w:top w:val="none" w:sz="0" w:space="0" w:color="auto"/>
        <w:left w:val="none" w:sz="0" w:space="0" w:color="auto"/>
        <w:bottom w:val="none" w:sz="0" w:space="0" w:color="auto"/>
        <w:right w:val="none" w:sz="0" w:space="0" w:color="auto"/>
      </w:divBdr>
    </w:div>
    <w:div w:id="1616525896">
      <w:bodyDiv w:val="1"/>
      <w:marLeft w:val="0"/>
      <w:marRight w:val="0"/>
      <w:marTop w:val="0"/>
      <w:marBottom w:val="0"/>
      <w:divBdr>
        <w:top w:val="none" w:sz="0" w:space="0" w:color="auto"/>
        <w:left w:val="none" w:sz="0" w:space="0" w:color="auto"/>
        <w:bottom w:val="none" w:sz="0" w:space="0" w:color="auto"/>
        <w:right w:val="none" w:sz="0" w:space="0" w:color="auto"/>
      </w:divBdr>
    </w:div>
    <w:div w:id="1617173468">
      <w:bodyDiv w:val="1"/>
      <w:marLeft w:val="0"/>
      <w:marRight w:val="0"/>
      <w:marTop w:val="0"/>
      <w:marBottom w:val="0"/>
      <w:divBdr>
        <w:top w:val="none" w:sz="0" w:space="0" w:color="auto"/>
        <w:left w:val="none" w:sz="0" w:space="0" w:color="auto"/>
        <w:bottom w:val="none" w:sz="0" w:space="0" w:color="auto"/>
        <w:right w:val="none" w:sz="0" w:space="0" w:color="auto"/>
      </w:divBdr>
    </w:div>
    <w:div w:id="1617254643">
      <w:bodyDiv w:val="1"/>
      <w:marLeft w:val="0"/>
      <w:marRight w:val="0"/>
      <w:marTop w:val="0"/>
      <w:marBottom w:val="0"/>
      <w:divBdr>
        <w:top w:val="none" w:sz="0" w:space="0" w:color="auto"/>
        <w:left w:val="none" w:sz="0" w:space="0" w:color="auto"/>
        <w:bottom w:val="none" w:sz="0" w:space="0" w:color="auto"/>
        <w:right w:val="none" w:sz="0" w:space="0" w:color="auto"/>
      </w:divBdr>
    </w:div>
    <w:div w:id="1617256160">
      <w:bodyDiv w:val="1"/>
      <w:marLeft w:val="0"/>
      <w:marRight w:val="0"/>
      <w:marTop w:val="0"/>
      <w:marBottom w:val="0"/>
      <w:divBdr>
        <w:top w:val="none" w:sz="0" w:space="0" w:color="auto"/>
        <w:left w:val="none" w:sz="0" w:space="0" w:color="auto"/>
        <w:bottom w:val="none" w:sz="0" w:space="0" w:color="auto"/>
        <w:right w:val="none" w:sz="0" w:space="0" w:color="auto"/>
      </w:divBdr>
    </w:div>
    <w:div w:id="1617366337">
      <w:bodyDiv w:val="1"/>
      <w:marLeft w:val="0"/>
      <w:marRight w:val="0"/>
      <w:marTop w:val="0"/>
      <w:marBottom w:val="0"/>
      <w:divBdr>
        <w:top w:val="none" w:sz="0" w:space="0" w:color="auto"/>
        <w:left w:val="none" w:sz="0" w:space="0" w:color="auto"/>
        <w:bottom w:val="none" w:sz="0" w:space="0" w:color="auto"/>
        <w:right w:val="none" w:sz="0" w:space="0" w:color="auto"/>
      </w:divBdr>
    </w:div>
    <w:div w:id="1617449056">
      <w:bodyDiv w:val="1"/>
      <w:marLeft w:val="0"/>
      <w:marRight w:val="0"/>
      <w:marTop w:val="0"/>
      <w:marBottom w:val="0"/>
      <w:divBdr>
        <w:top w:val="none" w:sz="0" w:space="0" w:color="auto"/>
        <w:left w:val="none" w:sz="0" w:space="0" w:color="auto"/>
        <w:bottom w:val="none" w:sz="0" w:space="0" w:color="auto"/>
        <w:right w:val="none" w:sz="0" w:space="0" w:color="auto"/>
      </w:divBdr>
    </w:div>
    <w:div w:id="1617713755">
      <w:bodyDiv w:val="1"/>
      <w:marLeft w:val="0"/>
      <w:marRight w:val="0"/>
      <w:marTop w:val="0"/>
      <w:marBottom w:val="0"/>
      <w:divBdr>
        <w:top w:val="none" w:sz="0" w:space="0" w:color="auto"/>
        <w:left w:val="none" w:sz="0" w:space="0" w:color="auto"/>
        <w:bottom w:val="none" w:sz="0" w:space="0" w:color="auto"/>
        <w:right w:val="none" w:sz="0" w:space="0" w:color="auto"/>
      </w:divBdr>
    </w:div>
    <w:div w:id="1617904057">
      <w:bodyDiv w:val="1"/>
      <w:marLeft w:val="0"/>
      <w:marRight w:val="0"/>
      <w:marTop w:val="0"/>
      <w:marBottom w:val="0"/>
      <w:divBdr>
        <w:top w:val="none" w:sz="0" w:space="0" w:color="auto"/>
        <w:left w:val="none" w:sz="0" w:space="0" w:color="auto"/>
        <w:bottom w:val="none" w:sz="0" w:space="0" w:color="auto"/>
        <w:right w:val="none" w:sz="0" w:space="0" w:color="auto"/>
      </w:divBdr>
    </w:div>
    <w:div w:id="1617910719">
      <w:bodyDiv w:val="1"/>
      <w:marLeft w:val="0"/>
      <w:marRight w:val="0"/>
      <w:marTop w:val="0"/>
      <w:marBottom w:val="0"/>
      <w:divBdr>
        <w:top w:val="none" w:sz="0" w:space="0" w:color="auto"/>
        <w:left w:val="none" w:sz="0" w:space="0" w:color="auto"/>
        <w:bottom w:val="none" w:sz="0" w:space="0" w:color="auto"/>
        <w:right w:val="none" w:sz="0" w:space="0" w:color="auto"/>
      </w:divBdr>
    </w:div>
    <w:div w:id="1617979649">
      <w:bodyDiv w:val="1"/>
      <w:marLeft w:val="0"/>
      <w:marRight w:val="0"/>
      <w:marTop w:val="0"/>
      <w:marBottom w:val="0"/>
      <w:divBdr>
        <w:top w:val="none" w:sz="0" w:space="0" w:color="auto"/>
        <w:left w:val="none" w:sz="0" w:space="0" w:color="auto"/>
        <w:bottom w:val="none" w:sz="0" w:space="0" w:color="auto"/>
        <w:right w:val="none" w:sz="0" w:space="0" w:color="auto"/>
      </w:divBdr>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7984482">
      <w:bodyDiv w:val="1"/>
      <w:marLeft w:val="0"/>
      <w:marRight w:val="0"/>
      <w:marTop w:val="0"/>
      <w:marBottom w:val="0"/>
      <w:divBdr>
        <w:top w:val="none" w:sz="0" w:space="0" w:color="auto"/>
        <w:left w:val="none" w:sz="0" w:space="0" w:color="auto"/>
        <w:bottom w:val="none" w:sz="0" w:space="0" w:color="auto"/>
        <w:right w:val="none" w:sz="0" w:space="0" w:color="auto"/>
      </w:divBdr>
    </w:div>
    <w:div w:id="1618029663">
      <w:bodyDiv w:val="1"/>
      <w:marLeft w:val="0"/>
      <w:marRight w:val="0"/>
      <w:marTop w:val="0"/>
      <w:marBottom w:val="0"/>
      <w:divBdr>
        <w:top w:val="none" w:sz="0" w:space="0" w:color="auto"/>
        <w:left w:val="none" w:sz="0" w:space="0" w:color="auto"/>
        <w:bottom w:val="none" w:sz="0" w:space="0" w:color="auto"/>
        <w:right w:val="none" w:sz="0" w:space="0" w:color="auto"/>
      </w:divBdr>
    </w:div>
    <w:div w:id="1618098469">
      <w:bodyDiv w:val="1"/>
      <w:marLeft w:val="0"/>
      <w:marRight w:val="0"/>
      <w:marTop w:val="0"/>
      <w:marBottom w:val="0"/>
      <w:divBdr>
        <w:top w:val="none" w:sz="0" w:space="0" w:color="auto"/>
        <w:left w:val="none" w:sz="0" w:space="0" w:color="auto"/>
        <w:bottom w:val="none" w:sz="0" w:space="0" w:color="auto"/>
        <w:right w:val="none" w:sz="0" w:space="0" w:color="auto"/>
      </w:divBdr>
    </w:div>
    <w:div w:id="1618102560">
      <w:bodyDiv w:val="1"/>
      <w:marLeft w:val="0"/>
      <w:marRight w:val="0"/>
      <w:marTop w:val="0"/>
      <w:marBottom w:val="0"/>
      <w:divBdr>
        <w:top w:val="none" w:sz="0" w:space="0" w:color="auto"/>
        <w:left w:val="none" w:sz="0" w:space="0" w:color="auto"/>
        <w:bottom w:val="none" w:sz="0" w:space="0" w:color="auto"/>
        <w:right w:val="none" w:sz="0" w:space="0" w:color="auto"/>
      </w:divBdr>
    </w:div>
    <w:div w:id="1618104199">
      <w:bodyDiv w:val="1"/>
      <w:marLeft w:val="0"/>
      <w:marRight w:val="0"/>
      <w:marTop w:val="0"/>
      <w:marBottom w:val="0"/>
      <w:divBdr>
        <w:top w:val="none" w:sz="0" w:space="0" w:color="auto"/>
        <w:left w:val="none" w:sz="0" w:space="0" w:color="auto"/>
        <w:bottom w:val="none" w:sz="0" w:space="0" w:color="auto"/>
        <w:right w:val="none" w:sz="0" w:space="0" w:color="auto"/>
      </w:divBdr>
    </w:div>
    <w:div w:id="1618219438">
      <w:bodyDiv w:val="1"/>
      <w:marLeft w:val="0"/>
      <w:marRight w:val="0"/>
      <w:marTop w:val="0"/>
      <w:marBottom w:val="0"/>
      <w:divBdr>
        <w:top w:val="none" w:sz="0" w:space="0" w:color="auto"/>
        <w:left w:val="none" w:sz="0" w:space="0" w:color="auto"/>
        <w:bottom w:val="none" w:sz="0" w:space="0" w:color="auto"/>
        <w:right w:val="none" w:sz="0" w:space="0" w:color="auto"/>
      </w:divBdr>
    </w:div>
    <w:div w:id="1618370706">
      <w:bodyDiv w:val="1"/>
      <w:marLeft w:val="0"/>
      <w:marRight w:val="0"/>
      <w:marTop w:val="0"/>
      <w:marBottom w:val="0"/>
      <w:divBdr>
        <w:top w:val="none" w:sz="0" w:space="0" w:color="auto"/>
        <w:left w:val="none" w:sz="0" w:space="0" w:color="auto"/>
        <w:bottom w:val="none" w:sz="0" w:space="0" w:color="auto"/>
        <w:right w:val="none" w:sz="0" w:space="0" w:color="auto"/>
      </w:divBdr>
    </w:div>
    <w:div w:id="1618482909">
      <w:bodyDiv w:val="1"/>
      <w:marLeft w:val="0"/>
      <w:marRight w:val="0"/>
      <w:marTop w:val="0"/>
      <w:marBottom w:val="0"/>
      <w:divBdr>
        <w:top w:val="none" w:sz="0" w:space="0" w:color="auto"/>
        <w:left w:val="none" w:sz="0" w:space="0" w:color="auto"/>
        <w:bottom w:val="none" w:sz="0" w:space="0" w:color="auto"/>
        <w:right w:val="none" w:sz="0" w:space="0" w:color="auto"/>
      </w:divBdr>
    </w:div>
    <w:div w:id="1618562221">
      <w:bodyDiv w:val="1"/>
      <w:marLeft w:val="0"/>
      <w:marRight w:val="0"/>
      <w:marTop w:val="0"/>
      <w:marBottom w:val="0"/>
      <w:divBdr>
        <w:top w:val="none" w:sz="0" w:space="0" w:color="auto"/>
        <w:left w:val="none" w:sz="0" w:space="0" w:color="auto"/>
        <w:bottom w:val="none" w:sz="0" w:space="0" w:color="auto"/>
        <w:right w:val="none" w:sz="0" w:space="0" w:color="auto"/>
      </w:divBdr>
    </w:div>
    <w:div w:id="1618635156">
      <w:bodyDiv w:val="1"/>
      <w:marLeft w:val="0"/>
      <w:marRight w:val="0"/>
      <w:marTop w:val="0"/>
      <w:marBottom w:val="0"/>
      <w:divBdr>
        <w:top w:val="none" w:sz="0" w:space="0" w:color="auto"/>
        <w:left w:val="none" w:sz="0" w:space="0" w:color="auto"/>
        <w:bottom w:val="none" w:sz="0" w:space="0" w:color="auto"/>
        <w:right w:val="none" w:sz="0" w:space="0" w:color="auto"/>
      </w:divBdr>
    </w:div>
    <w:div w:id="1618902914">
      <w:bodyDiv w:val="1"/>
      <w:marLeft w:val="0"/>
      <w:marRight w:val="0"/>
      <w:marTop w:val="0"/>
      <w:marBottom w:val="0"/>
      <w:divBdr>
        <w:top w:val="none" w:sz="0" w:space="0" w:color="auto"/>
        <w:left w:val="none" w:sz="0" w:space="0" w:color="auto"/>
        <w:bottom w:val="none" w:sz="0" w:space="0" w:color="auto"/>
        <w:right w:val="none" w:sz="0" w:space="0" w:color="auto"/>
      </w:divBdr>
    </w:div>
    <w:div w:id="1619139951">
      <w:bodyDiv w:val="1"/>
      <w:marLeft w:val="0"/>
      <w:marRight w:val="0"/>
      <w:marTop w:val="0"/>
      <w:marBottom w:val="0"/>
      <w:divBdr>
        <w:top w:val="none" w:sz="0" w:space="0" w:color="auto"/>
        <w:left w:val="none" w:sz="0" w:space="0" w:color="auto"/>
        <w:bottom w:val="none" w:sz="0" w:space="0" w:color="auto"/>
        <w:right w:val="none" w:sz="0" w:space="0" w:color="auto"/>
      </w:divBdr>
    </w:div>
    <w:div w:id="1619338438">
      <w:bodyDiv w:val="1"/>
      <w:marLeft w:val="0"/>
      <w:marRight w:val="0"/>
      <w:marTop w:val="0"/>
      <w:marBottom w:val="0"/>
      <w:divBdr>
        <w:top w:val="none" w:sz="0" w:space="0" w:color="auto"/>
        <w:left w:val="none" w:sz="0" w:space="0" w:color="auto"/>
        <w:bottom w:val="none" w:sz="0" w:space="0" w:color="auto"/>
        <w:right w:val="none" w:sz="0" w:space="0" w:color="auto"/>
      </w:divBdr>
    </w:div>
    <w:div w:id="1619406608">
      <w:bodyDiv w:val="1"/>
      <w:marLeft w:val="0"/>
      <w:marRight w:val="0"/>
      <w:marTop w:val="0"/>
      <w:marBottom w:val="0"/>
      <w:divBdr>
        <w:top w:val="none" w:sz="0" w:space="0" w:color="auto"/>
        <w:left w:val="none" w:sz="0" w:space="0" w:color="auto"/>
        <w:bottom w:val="none" w:sz="0" w:space="0" w:color="auto"/>
        <w:right w:val="none" w:sz="0" w:space="0" w:color="auto"/>
      </w:divBdr>
    </w:div>
    <w:div w:id="1619527683">
      <w:bodyDiv w:val="1"/>
      <w:marLeft w:val="0"/>
      <w:marRight w:val="0"/>
      <w:marTop w:val="0"/>
      <w:marBottom w:val="0"/>
      <w:divBdr>
        <w:top w:val="none" w:sz="0" w:space="0" w:color="auto"/>
        <w:left w:val="none" w:sz="0" w:space="0" w:color="auto"/>
        <w:bottom w:val="none" w:sz="0" w:space="0" w:color="auto"/>
        <w:right w:val="none" w:sz="0" w:space="0" w:color="auto"/>
      </w:divBdr>
    </w:div>
    <w:div w:id="1619607116">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19877117">
      <w:bodyDiv w:val="1"/>
      <w:marLeft w:val="0"/>
      <w:marRight w:val="0"/>
      <w:marTop w:val="0"/>
      <w:marBottom w:val="0"/>
      <w:divBdr>
        <w:top w:val="none" w:sz="0" w:space="0" w:color="auto"/>
        <w:left w:val="none" w:sz="0" w:space="0" w:color="auto"/>
        <w:bottom w:val="none" w:sz="0" w:space="0" w:color="auto"/>
        <w:right w:val="none" w:sz="0" w:space="0" w:color="auto"/>
      </w:divBdr>
    </w:div>
    <w:div w:id="1619946565">
      <w:bodyDiv w:val="1"/>
      <w:marLeft w:val="0"/>
      <w:marRight w:val="0"/>
      <w:marTop w:val="0"/>
      <w:marBottom w:val="0"/>
      <w:divBdr>
        <w:top w:val="none" w:sz="0" w:space="0" w:color="auto"/>
        <w:left w:val="none" w:sz="0" w:space="0" w:color="auto"/>
        <w:bottom w:val="none" w:sz="0" w:space="0" w:color="auto"/>
        <w:right w:val="none" w:sz="0" w:space="0" w:color="auto"/>
      </w:divBdr>
    </w:div>
    <w:div w:id="1620065086">
      <w:bodyDiv w:val="1"/>
      <w:marLeft w:val="0"/>
      <w:marRight w:val="0"/>
      <w:marTop w:val="0"/>
      <w:marBottom w:val="0"/>
      <w:divBdr>
        <w:top w:val="none" w:sz="0" w:space="0" w:color="auto"/>
        <w:left w:val="none" w:sz="0" w:space="0" w:color="auto"/>
        <w:bottom w:val="none" w:sz="0" w:space="0" w:color="auto"/>
        <w:right w:val="none" w:sz="0" w:space="0" w:color="auto"/>
      </w:divBdr>
    </w:div>
    <w:div w:id="1620068298">
      <w:bodyDiv w:val="1"/>
      <w:marLeft w:val="0"/>
      <w:marRight w:val="0"/>
      <w:marTop w:val="0"/>
      <w:marBottom w:val="0"/>
      <w:divBdr>
        <w:top w:val="none" w:sz="0" w:space="0" w:color="auto"/>
        <w:left w:val="none" w:sz="0" w:space="0" w:color="auto"/>
        <w:bottom w:val="none" w:sz="0" w:space="0" w:color="auto"/>
        <w:right w:val="none" w:sz="0" w:space="0" w:color="auto"/>
      </w:divBdr>
    </w:div>
    <w:div w:id="1620137879">
      <w:bodyDiv w:val="1"/>
      <w:marLeft w:val="0"/>
      <w:marRight w:val="0"/>
      <w:marTop w:val="0"/>
      <w:marBottom w:val="0"/>
      <w:divBdr>
        <w:top w:val="none" w:sz="0" w:space="0" w:color="auto"/>
        <w:left w:val="none" w:sz="0" w:space="0" w:color="auto"/>
        <w:bottom w:val="none" w:sz="0" w:space="0" w:color="auto"/>
        <w:right w:val="none" w:sz="0" w:space="0" w:color="auto"/>
      </w:divBdr>
    </w:div>
    <w:div w:id="1620143685">
      <w:bodyDiv w:val="1"/>
      <w:marLeft w:val="0"/>
      <w:marRight w:val="0"/>
      <w:marTop w:val="0"/>
      <w:marBottom w:val="0"/>
      <w:divBdr>
        <w:top w:val="none" w:sz="0" w:space="0" w:color="auto"/>
        <w:left w:val="none" w:sz="0" w:space="0" w:color="auto"/>
        <w:bottom w:val="none" w:sz="0" w:space="0" w:color="auto"/>
        <w:right w:val="none" w:sz="0" w:space="0" w:color="auto"/>
      </w:divBdr>
    </w:div>
    <w:div w:id="1620145520">
      <w:bodyDiv w:val="1"/>
      <w:marLeft w:val="0"/>
      <w:marRight w:val="0"/>
      <w:marTop w:val="0"/>
      <w:marBottom w:val="0"/>
      <w:divBdr>
        <w:top w:val="none" w:sz="0" w:space="0" w:color="auto"/>
        <w:left w:val="none" w:sz="0" w:space="0" w:color="auto"/>
        <w:bottom w:val="none" w:sz="0" w:space="0" w:color="auto"/>
        <w:right w:val="none" w:sz="0" w:space="0" w:color="auto"/>
      </w:divBdr>
    </w:div>
    <w:div w:id="1620184740">
      <w:bodyDiv w:val="1"/>
      <w:marLeft w:val="0"/>
      <w:marRight w:val="0"/>
      <w:marTop w:val="0"/>
      <w:marBottom w:val="0"/>
      <w:divBdr>
        <w:top w:val="none" w:sz="0" w:space="0" w:color="auto"/>
        <w:left w:val="none" w:sz="0" w:space="0" w:color="auto"/>
        <w:bottom w:val="none" w:sz="0" w:space="0" w:color="auto"/>
        <w:right w:val="none" w:sz="0" w:space="0" w:color="auto"/>
      </w:divBdr>
    </w:div>
    <w:div w:id="1620335531">
      <w:bodyDiv w:val="1"/>
      <w:marLeft w:val="0"/>
      <w:marRight w:val="0"/>
      <w:marTop w:val="0"/>
      <w:marBottom w:val="0"/>
      <w:divBdr>
        <w:top w:val="none" w:sz="0" w:space="0" w:color="auto"/>
        <w:left w:val="none" w:sz="0" w:space="0" w:color="auto"/>
        <w:bottom w:val="none" w:sz="0" w:space="0" w:color="auto"/>
        <w:right w:val="none" w:sz="0" w:space="0" w:color="auto"/>
      </w:divBdr>
    </w:div>
    <w:div w:id="1620407208">
      <w:bodyDiv w:val="1"/>
      <w:marLeft w:val="0"/>
      <w:marRight w:val="0"/>
      <w:marTop w:val="0"/>
      <w:marBottom w:val="0"/>
      <w:divBdr>
        <w:top w:val="none" w:sz="0" w:space="0" w:color="auto"/>
        <w:left w:val="none" w:sz="0" w:space="0" w:color="auto"/>
        <w:bottom w:val="none" w:sz="0" w:space="0" w:color="auto"/>
        <w:right w:val="none" w:sz="0" w:space="0" w:color="auto"/>
      </w:divBdr>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8307">
      <w:bodyDiv w:val="1"/>
      <w:marLeft w:val="0"/>
      <w:marRight w:val="0"/>
      <w:marTop w:val="0"/>
      <w:marBottom w:val="0"/>
      <w:divBdr>
        <w:top w:val="none" w:sz="0" w:space="0" w:color="auto"/>
        <w:left w:val="none" w:sz="0" w:space="0" w:color="auto"/>
        <w:bottom w:val="none" w:sz="0" w:space="0" w:color="auto"/>
        <w:right w:val="none" w:sz="0" w:space="0" w:color="auto"/>
      </w:divBdr>
    </w:div>
    <w:div w:id="1620724555">
      <w:bodyDiv w:val="1"/>
      <w:marLeft w:val="0"/>
      <w:marRight w:val="0"/>
      <w:marTop w:val="0"/>
      <w:marBottom w:val="0"/>
      <w:divBdr>
        <w:top w:val="none" w:sz="0" w:space="0" w:color="auto"/>
        <w:left w:val="none" w:sz="0" w:space="0" w:color="auto"/>
        <w:bottom w:val="none" w:sz="0" w:space="0" w:color="auto"/>
        <w:right w:val="none" w:sz="0" w:space="0" w:color="auto"/>
      </w:divBdr>
    </w:div>
    <w:div w:id="1620797284">
      <w:bodyDiv w:val="1"/>
      <w:marLeft w:val="0"/>
      <w:marRight w:val="0"/>
      <w:marTop w:val="0"/>
      <w:marBottom w:val="0"/>
      <w:divBdr>
        <w:top w:val="none" w:sz="0" w:space="0" w:color="auto"/>
        <w:left w:val="none" w:sz="0" w:space="0" w:color="auto"/>
        <w:bottom w:val="none" w:sz="0" w:space="0" w:color="auto"/>
        <w:right w:val="none" w:sz="0" w:space="0" w:color="auto"/>
      </w:divBdr>
    </w:div>
    <w:div w:id="1621063424">
      <w:bodyDiv w:val="1"/>
      <w:marLeft w:val="0"/>
      <w:marRight w:val="0"/>
      <w:marTop w:val="0"/>
      <w:marBottom w:val="0"/>
      <w:divBdr>
        <w:top w:val="none" w:sz="0" w:space="0" w:color="auto"/>
        <w:left w:val="none" w:sz="0" w:space="0" w:color="auto"/>
        <w:bottom w:val="none" w:sz="0" w:space="0" w:color="auto"/>
        <w:right w:val="none" w:sz="0" w:space="0" w:color="auto"/>
      </w:divBdr>
    </w:div>
    <w:div w:id="1621103468">
      <w:bodyDiv w:val="1"/>
      <w:marLeft w:val="0"/>
      <w:marRight w:val="0"/>
      <w:marTop w:val="0"/>
      <w:marBottom w:val="0"/>
      <w:divBdr>
        <w:top w:val="none" w:sz="0" w:space="0" w:color="auto"/>
        <w:left w:val="none" w:sz="0" w:space="0" w:color="auto"/>
        <w:bottom w:val="none" w:sz="0" w:space="0" w:color="auto"/>
        <w:right w:val="none" w:sz="0" w:space="0" w:color="auto"/>
      </w:divBdr>
    </w:div>
    <w:div w:id="1621179610">
      <w:bodyDiv w:val="1"/>
      <w:marLeft w:val="0"/>
      <w:marRight w:val="0"/>
      <w:marTop w:val="0"/>
      <w:marBottom w:val="0"/>
      <w:divBdr>
        <w:top w:val="none" w:sz="0" w:space="0" w:color="auto"/>
        <w:left w:val="none" w:sz="0" w:space="0" w:color="auto"/>
        <w:bottom w:val="none" w:sz="0" w:space="0" w:color="auto"/>
        <w:right w:val="none" w:sz="0" w:space="0" w:color="auto"/>
      </w:divBdr>
    </w:div>
    <w:div w:id="1621182265">
      <w:bodyDiv w:val="1"/>
      <w:marLeft w:val="0"/>
      <w:marRight w:val="0"/>
      <w:marTop w:val="0"/>
      <w:marBottom w:val="0"/>
      <w:divBdr>
        <w:top w:val="none" w:sz="0" w:space="0" w:color="auto"/>
        <w:left w:val="none" w:sz="0" w:space="0" w:color="auto"/>
        <w:bottom w:val="none" w:sz="0" w:space="0" w:color="auto"/>
        <w:right w:val="none" w:sz="0" w:space="0" w:color="auto"/>
      </w:divBdr>
    </w:div>
    <w:div w:id="1621568208">
      <w:bodyDiv w:val="1"/>
      <w:marLeft w:val="0"/>
      <w:marRight w:val="0"/>
      <w:marTop w:val="0"/>
      <w:marBottom w:val="0"/>
      <w:divBdr>
        <w:top w:val="none" w:sz="0" w:space="0" w:color="auto"/>
        <w:left w:val="none" w:sz="0" w:space="0" w:color="auto"/>
        <w:bottom w:val="none" w:sz="0" w:space="0" w:color="auto"/>
        <w:right w:val="none" w:sz="0" w:space="0" w:color="auto"/>
      </w:divBdr>
    </w:div>
    <w:div w:id="1621761116">
      <w:bodyDiv w:val="1"/>
      <w:marLeft w:val="0"/>
      <w:marRight w:val="0"/>
      <w:marTop w:val="0"/>
      <w:marBottom w:val="0"/>
      <w:divBdr>
        <w:top w:val="none" w:sz="0" w:space="0" w:color="auto"/>
        <w:left w:val="none" w:sz="0" w:space="0" w:color="auto"/>
        <w:bottom w:val="none" w:sz="0" w:space="0" w:color="auto"/>
        <w:right w:val="none" w:sz="0" w:space="0" w:color="auto"/>
      </w:divBdr>
    </w:div>
    <w:div w:id="1621842804">
      <w:bodyDiv w:val="1"/>
      <w:marLeft w:val="0"/>
      <w:marRight w:val="0"/>
      <w:marTop w:val="0"/>
      <w:marBottom w:val="0"/>
      <w:divBdr>
        <w:top w:val="none" w:sz="0" w:space="0" w:color="auto"/>
        <w:left w:val="none" w:sz="0" w:space="0" w:color="auto"/>
        <w:bottom w:val="none" w:sz="0" w:space="0" w:color="auto"/>
        <w:right w:val="none" w:sz="0" w:space="0" w:color="auto"/>
      </w:divBdr>
    </w:div>
    <w:div w:id="1622104157">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4473">
      <w:bodyDiv w:val="1"/>
      <w:marLeft w:val="0"/>
      <w:marRight w:val="0"/>
      <w:marTop w:val="0"/>
      <w:marBottom w:val="0"/>
      <w:divBdr>
        <w:top w:val="none" w:sz="0" w:space="0" w:color="auto"/>
        <w:left w:val="none" w:sz="0" w:space="0" w:color="auto"/>
        <w:bottom w:val="none" w:sz="0" w:space="0" w:color="auto"/>
        <w:right w:val="none" w:sz="0" w:space="0" w:color="auto"/>
      </w:divBdr>
    </w:div>
    <w:div w:id="1622611520">
      <w:bodyDiv w:val="1"/>
      <w:marLeft w:val="0"/>
      <w:marRight w:val="0"/>
      <w:marTop w:val="0"/>
      <w:marBottom w:val="0"/>
      <w:divBdr>
        <w:top w:val="none" w:sz="0" w:space="0" w:color="auto"/>
        <w:left w:val="none" w:sz="0" w:space="0" w:color="auto"/>
        <w:bottom w:val="none" w:sz="0" w:space="0" w:color="auto"/>
        <w:right w:val="none" w:sz="0" w:space="0" w:color="auto"/>
      </w:divBdr>
    </w:div>
    <w:div w:id="1622685845">
      <w:bodyDiv w:val="1"/>
      <w:marLeft w:val="0"/>
      <w:marRight w:val="0"/>
      <w:marTop w:val="0"/>
      <w:marBottom w:val="0"/>
      <w:divBdr>
        <w:top w:val="none" w:sz="0" w:space="0" w:color="auto"/>
        <w:left w:val="none" w:sz="0" w:space="0" w:color="auto"/>
        <w:bottom w:val="none" w:sz="0" w:space="0" w:color="auto"/>
        <w:right w:val="none" w:sz="0" w:space="0" w:color="auto"/>
      </w:divBdr>
    </w:div>
    <w:div w:id="1622758805">
      <w:bodyDiv w:val="1"/>
      <w:marLeft w:val="0"/>
      <w:marRight w:val="0"/>
      <w:marTop w:val="0"/>
      <w:marBottom w:val="0"/>
      <w:divBdr>
        <w:top w:val="none" w:sz="0" w:space="0" w:color="auto"/>
        <w:left w:val="none" w:sz="0" w:space="0" w:color="auto"/>
        <w:bottom w:val="none" w:sz="0" w:space="0" w:color="auto"/>
        <w:right w:val="none" w:sz="0" w:space="0" w:color="auto"/>
      </w:divBdr>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2880091">
      <w:bodyDiv w:val="1"/>
      <w:marLeft w:val="0"/>
      <w:marRight w:val="0"/>
      <w:marTop w:val="0"/>
      <w:marBottom w:val="0"/>
      <w:divBdr>
        <w:top w:val="none" w:sz="0" w:space="0" w:color="auto"/>
        <w:left w:val="none" w:sz="0" w:space="0" w:color="auto"/>
        <w:bottom w:val="none" w:sz="0" w:space="0" w:color="auto"/>
        <w:right w:val="none" w:sz="0" w:space="0" w:color="auto"/>
      </w:divBdr>
    </w:div>
    <w:div w:id="1623221153">
      <w:bodyDiv w:val="1"/>
      <w:marLeft w:val="0"/>
      <w:marRight w:val="0"/>
      <w:marTop w:val="0"/>
      <w:marBottom w:val="0"/>
      <w:divBdr>
        <w:top w:val="none" w:sz="0" w:space="0" w:color="auto"/>
        <w:left w:val="none" w:sz="0" w:space="0" w:color="auto"/>
        <w:bottom w:val="none" w:sz="0" w:space="0" w:color="auto"/>
        <w:right w:val="none" w:sz="0" w:space="0" w:color="auto"/>
      </w:divBdr>
    </w:div>
    <w:div w:id="1623223126">
      <w:bodyDiv w:val="1"/>
      <w:marLeft w:val="0"/>
      <w:marRight w:val="0"/>
      <w:marTop w:val="0"/>
      <w:marBottom w:val="0"/>
      <w:divBdr>
        <w:top w:val="none" w:sz="0" w:space="0" w:color="auto"/>
        <w:left w:val="none" w:sz="0" w:space="0" w:color="auto"/>
        <w:bottom w:val="none" w:sz="0" w:space="0" w:color="auto"/>
        <w:right w:val="none" w:sz="0" w:space="0" w:color="auto"/>
      </w:divBdr>
    </w:div>
    <w:div w:id="1623226840">
      <w:bodyDiv w:val="1"/>
      <w:marLeft w:val="0"/>
      <w:marRight w:val="0"/>
      <w:marTop w:val="0"/>
      <w:marBottom w:val="0"/>
      <w:divBdr>
        <w:top w:val="none" w:sz="0" w:space="0" w:color="auto"/>
        <w:left w:val="none" w:sz="0" w:space="0" w:color="auto"/>
        <w:bottom w:val="none" w:sz="0" w:space="0" w:color="auto"/>
        <w:right w:val="none" w:sz="0" w:space="0" w:color="auto"/>
      </w:divBdr>
    </w:div>
    <w:div w:id="1623268475">
      <w:bodyDiv w:val="1"/>
      <w:marLeft w:val="0"/>
      <w:marRight w:val="0"/>
      <w:marTop w:val="0"/>
      <w:marBottom w:val="0"/>
      <w:divBdr>
        <w:top w:val="none" w:sz="0" w:space="0" w:color="auto"/>
        <w:left w:val="none" w:sz="0" w:space="0" w:color="auto"/>
        <w:bottom w:val="none" w:sz="0" w:space="0" w:color="auto"/>
        <w:right w:val="none" w:sz="0" w:space="0" w:color="auto"/>
      </w:divBdr>
    </w:div>
    <w:div w:id="1623418137">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727402">
      <w:bodyDiv w:val="1"/>
      <w:marLeft w:val="0"/>
      <w:marRight w:val="0"/>
      <w:marTop w:val="0"/>
      <w:marBottom w:val="0"/>
      <w:divBdr>
        <w:top w:val="none" w:sz="0" w:space="0" w:color="auto"/>
        <w:left w:val="none" w:sz="0" w:space="0" w:color="auto"/>
        <w:bottom w:val="none" w:sz="0" w:space="0" w:color="auto"/>
        <w:right w:val="none" w:sz="0" w:space="0" w:color="auto"/>
      </w:divBdr>
    </w:div>
    <w:div w:id="1623805369">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83339">
      <w:bodyDiv w:val="1"/>
      <w:marLeft w:val="0"/>
      <w:marRight w:val="0"/>
      <w:marTop w:val="0"/>
      <w:marBottom w:val="0"/>
      <w:divBdr>
        <w:top w:val="none" w:sz="0" w:space="0" w:color="auto"/>
        <w:left w:val="none" w:sz="0" w:space="0" w:color="auto"/>
        <w:bottom w:val="none" w:sz="0" w:space="0" w:color="auto"/>
        <w:right w:val="none" w:sz="0" w:space="0" w:color="auto"/>
      </w:divBdr>
    </w:div>
    <w:div w:id="1624068682">
      <w:bodyDiv w:val="1"/>
      <w:marLeft w:val="0"/>
      <w:marRight w:val="0"/>
      <w:marTop w:val="0"/>
      <w:marBottom w:val="0"/>
      <w:divBdr>
        <w:top w:val="none" w:sz="0" w:space="0" w:color="auto"/>
        <w:left w:val="none" w:sz="0" w:space="0" w:color="auto"/>
        <w:bottom w:val="none" w:sz="0" w:space="0" w:color="auto"/>
        <w:right w:val="none" w:sz="0" w:space="0" w:color="auto"/>
      </w:divBdr>
    </w:div>
    <w:div w:id="1624073152">
      <w:bodyDiv w:val="1"/>
      <w:marLeft w:val="0"/>
      <w:marRight w:val="0"/>
      <w:marTop w:val="0"/>
      <w:marBottom w:val="0"/>
      <w:divBdr>
        <w:top w:val="none" w:sz="0" w:space="0" w:color="auto"/>
        <w:left w:val="none" w:sz="0" w:space="0" w:color="auto"/>
        <w:bottom w:val="none" w:sz="0" w:space="0" w:color="auto"/>
        <w:right w:val="none" w:sz="0" w:space="0" w:color="auto"/>
      </w:divBdr>
    </w:div>
    <w:div w:id="1624267109">
      <w:bodyDiv w:val="1"/>
      <w:marLeft w:val="0"/>
      <w:marRight w:val="0"/>
      <w:marTop w:val="0"/>
      <w:marBottom w:val="0"/>
      <w:divBdr>
        <w:top w:val="none" w:sz="0" w:space="0" w:color="auto"/>
        <w:left w:val="none" w:sz="0" w:space="0" w:color="auto"/>
        <w:bottom w:val="none" w:sz="0" w:space="0" w:color="auto"/>
        <w:right w:val="none" w:sz="0" w:space="0" w:color="auto"/>
      </w:divBdr>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86852">
      <w:bodyDiv w:val="1"/>
      <w:marLeft w:val="0"/>
      <w:marRight w:val="0"/>
      <w:marTop w:val="0"/>
      <w:marBottom w:val="0"/>
      <w:divBdr>
        <w:top w:val="none" w:sz="0" w:space="0" w:color="auto"/>
        <w:left w:val="none" w:sz="0" w:space="0" w:color="auto"/>
        <w:bottom w:val="none" w:sz="0" w:space="0" w:color="auto"/>
        <w:right w:val="none" w:sz="0" w:space="0" w:color="auto"/>
      </w:divBdr>
    </w:div>
    <w:div w:id="1624534013">
      <w:bodyDiv w:val="1"/>
      <w:marLeft w:val="0"/>
      <w:marRight w:val="0"/>
      <w:marTop w:val="0"/>
      <w:marBottom w:val="0"/>
      <w:divBdr>
        <w:top w:val="none" w:sz="0" w:space="0" w:color="auto"/>
        <w:left w:val="none" w:sz="0" w:space="0" w:color="auto"/>
        <w:bottom w:val="none" w:sz="0" w:space="0" w:color="auto"/>
        <w:right w:val="none" w:sz="0" w:space="0" w:color="auto"/>
      </w:divBdr>
    </w:div>
    <w:div w:id="1624966002">
      <w:bodyDiv w:val="1"/>
      <w:marLeft w:val="0"/>
      <w:marRight w:val="0"/>
      <w:marTop w:val="0"/>
      <w:marBottom w:val="0"/>
      <w:divBdr>
        <w:top w:val="none" w:sz="0" w:space="0" w:color="auto"/>
        <w:left w:val="none" w:sz="0" w:space="0" w:color="auto"/>
        <w:bottom w:val="none" w:sz="0" w:space="0" w:color="auto"/>
        <w:right w:val="none" w:sz="0" w:space="0" w:color="auto"/>
      </w:divBdr>
    </w:div>
    <w:div w:id="1624993494">
      <w:bodyDiv w:val="1"/>
      <w:marLeft w:val="0"/>
      <w:marRight w:val="0"/>
      <w:marTop w:val="0"/>
      <w:marBottom w:val="0"/>
      <w:divBdr>
        <w:top w:val="none" w:sz="0" w:space="0" w:color="auto"/>
        <w:left w:val="none" w:sz="0" w:space="0" w:color="auto"/>
        <w:bottom w:val="none" w:sz="0" w:space="0" w:color="auto"/>
        <w:right w:val="none" w:sz="0" w:space="0" w:color="auto"/>
      </w:divBdr>
    </w:div>
    <w:div w:id="1625037682">
      <w:bodyDiv w:val="1"/>
      <w:marLeft w:val="0"/>
      <w:marRight w:val="0"/>
      <w:marTop w:val="0"/>
      <w:marBottom w:val="0"/>
      <w:divBdr>
        <w:top w:val="none" w:sz="0" w:space="0" w:color="auto"/>
        <w:left w:val="none" w:sz="0" w:space="0" w:color="auto"/>
        <w:bottom w:val="none" w:sz="0" w:space="0" w:color="auto"/>
        <w:right w:val="none" w:sz="0" w:space="0" w:color="auto"/>
      </w:divBdr>
    </w:div>
    <w:div w:id="1625231395">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430531">
      <w:bodyDiv w:val="1"/>
      <w:marLeft w:val="0"/>
      <w:marRight w:val="0"/>
      <w:marTop w:val="0"/>
      <w:marBottom w:val="0"/>
      <w:divBdr>
        <w:top w:val="none" w:sz="0" w:space="0" w:color="auto"/>
        <w:left w:val="none" w:sz="0" w:space="0" w:color="auto"/>
        <w:bottom w:val="none" w:sz="0" w:space="0" w:color="auto"/>
        <w:right w:val="none" w:sz="0" w:space="0" w:color="auto"/>
      </w:divBdr>
    </w:div>
    <w:div w:id="1625574700">
      <w:bodyDiv w:val="1"/>
      <w:marLeft w:val="0"/>
      <w:marRight w:val="0"/>
      <w:marTop w:val="0"/>
      <w:marBottom w:val="0"/>
      <w:divBdr>
        <w:top w:val="none" w:sz="0" w:space="0" w:color="auto"/>
        <w:left w:val="none" w:sz="0" w:space="0" w:color="auto"/>
        <w:bottom w:val="none" w:sz="0" w:space="0" w:color="auto"/>
        <w:right w:val="none" w:sz="0" w:space="0" w:color="auto"/>
      </w:divBdr>
    </w:div>
    <w:div w:id="1625624173">
      <w:bodyDiv w:val="1"/>
      <w:marLeft w:val="0"/>
      <w:marRight w:val="0"/>
      <w:marTop w:val="0"/>
      <w:marBottom w:val="0"/>
      <w:divBdr>
        <w:top w:val="none" w:sz="0" w:space="0" w:color="auto"/>
        <w:left w:val="none" w:sz="0" w:space="0" w:color="auto"/>
        <w:bottom w:val="none" w:sz="0" w:space="0" w:color="auto"/>
        <w:right w:val="none" w:sz="0" w:space="0" w:color="auto"/>
      </w:divBdr>
    </w:div>
    <w:div w:id="1625650310">
      <w:bodyDiv w:val="1"/>
      <w:marLeft w:val="0"/>
      <w:marRight w:val="0"/>
      <w:marTop w:val="0"/>
      <w:marBottom w:val="0"/>
      <w:divBdr>
        <w:top w:val="none" w:sz="0" w:space="0" w:color="auto"/>
        <w:left w:val="none" w:sz="0" w:space="0" w:color="auto"/>
        <w:bottom w:val="none" w:sz="0" w:space="0" w:color="auto"/>
        <w:right w:val="none" w:sz="0" w:space="0" w:color="auto"/>
      </w:divBdr>
    </w:div>
    <w:div w:id="1625770633">
      <w:bodyDiv w:val="1"/>
      <w:marLeft w:val="0"/>
      <w:marRight w:val="0"/>
      <w:marTop w:val="0"/>
      <w:marBottom w:val="0"/>
      <w:divBdr>
        <w:top w:val="none" w:sz="0" w:space="0" w:color="auto"/>
        <w:left w:val="none" w:sz="0" w:space="0" w:color="auto"/>
        <w:bottom w:val="none" w:sz="0" w:space="0" w:color="auto"/>
        <w:right w:val="none" w:sz="0" w:space="0" w:color="auto"/>
      </w:divBdr>
    </w:div>
    <w:div w:id="1625772185">
      <w:bodyDiv w:val="1"/>
      <w:marLeft w:val="0"/>
      <w:marRight w:val="0"/>
      <w:marTop w:val="0"/>
      <w:marBottom w:val="0"/>
      <w:divBdr>
        <w:top w:val="none" w:sz="0" w:space="0" w:color="auto"/>
        <w:left w:val="none" w:sz="0" w:space="0" w:color="auto"/>
        <w:bottom w:val="none" w:sz="0" w:space="0" w:color="auto"/>
        <w:right w:val="none" w:sz="0" w:space="0" w:color="auto"/>
      </w:divBdr>
    </w:div>
    <w:div w:id="1625842072">
      <w:bodyDiv w:val="1"/>
      <w:marLeft w:val="0"/>
      <w:marRight w:val="0"/>
      <w:marTop w:val="0"/>
      <w:marBottom w:val="0"/>
      <w:divBdr>
        <w:top w:val="none" w:sz="0" w:space="0" w:color="auto"/>
        <w:left w:val="none" w:sz="0" w:space="0" w:color="auto"/>
        <w:bottom w:val="none" w:sz="0" w:space="0" w:color="auto"/>
        <w:right w:val="none" w:sz="0" w:space="0" w:color="auto"/>
      </w:divBdr>
    </w:div>
    <w:div w:id="1625888690">
      <w:bodyDiv w:val="1"/>
      <w:marLeft w:val="0"/>
      <w:marRight w:val="0"/>
      <w:marTop w:val="0"/>
      <w:marBottom w:val="0"/>
      <w:divBdr>
        <w:top w:val="none" w:sz="0" w:space="0" w:color="auto"/>
        <w:left w:val="none" w:sz="0" w:space="0" w:color="auto"/>
        <w:bottom w:val="none" w:sz="0" w:space="0" w:color="auto"/>
        <w:right w:val="none" w:sz="0" w:space="0" w:color="auto"/>
      </w:divBdr>
    </w:div>
    <w:div w:id="1626351492">
      <w:bodyDiv w:val="1"/>
      <w:marLeft w:val="0"/>
      <w:marRight w:val="0"/>
      <w:marTop w:val="0"/>
      <w:marBottom w:val="0"/>
      <w:divBdr>
        <w:top w:val="none" w:sz="0" w:space="0" w:color="auto"/>
        <w:left w:val="none" w:sz="0" w:space="0" w:color="auto"/>
        <w:bottom w:val="none" w:sz="0" w:space="0" w:color="auto"/>
        <w:right w:val="none" w:sz="0" w:space="0" w:color="auto"/>
      </w:divBdr>
    </w:div>
    <w:div w:id="1626352342">
      <w:bodyDiv w:val="1"/>
      <w:marLeft w:val="0"/>
      <w:marRight w:val="0"/>
      <w:marTop w:val="0"/>
      <w:marBottom w:val="0"/>
      <w:divBdr>
        <w:top w:val="none" w:sz="0" w:space="0" w:color="auto"/>
        <w:left w:val="none" w:sz="0" w:space="0" w:color="auto"/>
        <w:bottom w:val="none" w:sz="0" w:space="0" w:color="auto"/>
        <w:right w:val="none" w:sz="0" w:space="0" w:color="auto"/>
      </w:divBdr>
    </w:div>
    <w:div w:id="1626503666">
      <w:bodyDiv w:val="1"/>
      <w:marLeft w:val="0"/>
      <w:marRight w:val="0"/>
      <w:marTop w:val="0"/>
      <w:marBottom w:val="0"/>
      <w:divBdr>
        <w:top w:val="none" w:sz="0" w:space="0" w:color="auto"/>
        <w:left w:val="none" w:sz="0" w:space="0" w:color="auto"/>
        <w:bottom w:val="none" w:sz="0" w:space="0" w:color="auto"/>
        <w:right w:val="none" w:sz="0" w:space="0" w:color="auto"/>
      </w:divBdr>
    </w:div>
    <w:div w:id="1626539425">
      <w:bodyDiv w:val="1"/>
      <w:marLeft w:val="0"/>
      <w:marRight w:val="0"/>
      <w:marTop w:val="0"/>
      <w:marBottom w:val="0"/>
      <w:divBdr>
        <w:top w:val="none" w:sz="0" w:space="0" w:color="auto"/>
        <w:left w:val="none" w:sz="0" w:space="0" w:color="auto"/>
        <w:bottom w:val="none" w:sz="0" w:space="0" w:color="auto"/>
        <w:right w:val="none" w:sz="0" w:space="0" w:color="auto"/>
      </w:divBdr>
    </w:div>
    <w:div w:id="1626543057">
      <w:bodyDiv w:val="1"/>
      <w:marLeft w:val="0"/>
      <w:marRight w:val="0"/>
      <w:marTop w:val="0"/>
      <w:marBottom w:val="0"/>
      <w:divBdr>
        <w:top w:val="none" w:sz="0" w:space="0" w:color="auto"/>
        <w:left w:val="none" w:sz="0" w:space="0" w:color="auto"/>
        <w:bottom w:val="none" w:sz="0" w:space="0" w:color="auto"/>
        <w:right w:val="none" w:sz="0" w:space="0" w:color="auto"/>
      </w:divBdr>
    </w:div>
    <w:div w:id="1626691203">
      <w:bodyDiv w:val="1"/>
      <w:marLeft w:val="0"/>
      <w:marRight w:val="0"/>
      <w:marTop w:val="0"/>
      <w:marBottom w:val="0"/>
      <w:divBdr>
        <w:top w:val="none" w:sz="0" w:space="0" w:color="auto"/>
        <w:left w:val="none" w:sz="0" w:space="0" w:color="auto"/>
        <w:bottom w:val="none" w:sz="0" w:space="0" w:color="auto"/>
        <w:right w:val="none" w:sz="0" w:space="0" w:color="auto"/>
      </w:divBdr>
    </w:div>
    <w:div w:id="1626697143">
      <w:bodyDiv w:val="1"/>
      <w:marLeft w:val="0"/>
      <w:marRight w:val="0"/>
      <w:marTop w:val="0"/>
      <w:marBottom w:val="0"/>
      <w:divBdr>
        <w:top w:val="none" w:sz="0" w:space="0" w:color="auto"/>
        <w:left w:val="none" w:sz="0" w:space="0" w:color="auto"/>
        <w:bottom w:val="none" w:sz="0" w:space="0" w:color="auto"/>
        <w:right w:val="none" w:sz="0" w:space="0" w:color="auto"/>
      </w:divBdr>
    </w:div>
    <w:div w:id="1626737013">
      <w:bodyDiv w:val="1"/>
      <w:marLeft w:val="0"/>
      <w:marRight w:val="0"/>
      <w:marTop w:val="0"/>
      <w:marBottom w:val="0"/>
      <w:divBdr>
        <w:top w:val="none" w:sz="0" w:space="0" w:color="auto"/>
        <w:left w:val="none" w:sz="0" w:space="0" w:color="auto"/>
        <w:bottom w:val="none" w:sz="0" w:space="0" w:color="auto"/>
        <w:right w:val="none" w:sz="0" w:space="0" w:color="auto"/>
      </w:divBdr>
    </w:div>
    <w:div w:id="1626932668">
      <w:bodyDiv w:val="1"/>
      <w:marLeft w:val="0"/>
      <w:marRight w:val="0"/>
      <w:marTop w:val="0"/>
      <w:marBottom w:val="0"/>
      <w:divBdr>
        <w:top w:val="none" w:sz="0" w:space="0" w:color="auto"/>
        <w:left w:val="none" w:sz="0" w:space="0" w:color="auto"/>
        <w:bottom w:val="none" w:sz="0" w:space="0" w:color="auto"/>
        <w:right w:val="none" w:sz="0" w:space="0" w:color="auto"/>
      </w:divBdr>
    </w:div>
    <w:div w:id="1626933343">
      <w:bodyDiv w:val="1"/>
      <w:marLeft w:val="0"/>
      <w:marRight w:val="0"/>
      <w:marTop w:val="0"/>
      <w:marBottom w:val="0"/>
      <w:divBdr>
        <w:top w:val="none" w:sz="0" w:space="0" w:color="auto"/>
        <w:left w:val="none" w:sz="0" w:space="0" w:color="auto"/>
        <w:bottom w:val="none" w:sz="0" w:space="0" w:color="auto"/>
        <w:right w:val="none" w:sz="0" w:space="0" w:color="auto"/>
      </w:divBdr>
    </w:div>
    <w:div w:id="1627081997">
      <w:bodyDiv w:val="1"/>
      <w:marLeft w:val="0"/>
      <w:marRight w:val="0"/>
      <w:marTop w:val="0"/>
      <w:marBottom w:val="0"/>
      <w:divBdr>
        <w:top w:val="none" w:sz="0" w:space="0" w:color="auto"/>
        <w:left w:val="none" w:sz="0" w:space="0" w:color="auto"/>
        <w:bottom w:val="none" w:sz="0" w:space="0" w:color="auto"/>
        <w:right w:val="none" w:sz="0" w:space="0" w:color="auto"/>
      </w:divBdr>
    </w:div>
    <w:div w:id="1627084852">
      <w:bodyDiv w:val="1"/>
      <w:marLeft w:val="0"/>
      <w:marRight w:val="0"/>
      <w:marTop w:val="0"/>
      <w:marBottom w:val="0"/>
      <w:divBdr>
        <w:top w:val="none" w:sz="0" w:space="0" w:color="auto"/>
        <w:left w:val="none" w:sz="0" w:space="0" w:color="auto"/>
        <w:bottom w:val="none" w:sz="0" w:space="0" w:color="auto"/>
        <w:right w:val="none" w:sz="0" w:space="0" w:color="auto"/>
      </w:divBdr>
    </w:div>
    <w:div w:id="1627154839">
      <w:bodyDiv w:val="1"/>
      <w:marLeft w:val="0"/>
      <w:marRight w:val="0"/>
      <w:marTop w:val="0"/>
      <w:marBottom w:val="0"/>
      <w:divBdr>
        <w:top w:val="none" w:sz="0" w:space="0" w:color="auto"/>
        <w:left w:val="none" w:sz="0" w:space="0" w:color="auto"/>
        <w:bottom w:val="none" w:sz="0" w:space="0" w:color="auto"/>
        <w:right w:val="none" w:sz="0" w:space="0" w:color="auto"/>
      </w:divBdr>
    </w:div>
    <w:div w:id="1627195107">
      <w:bodyDiv w:val="1"/>
      <w:marLeft w:val="0"/>
      <w:marRight w:val="0"/>
      <w:marTop w:val="0"/>
      <w:marBottom w:val="0"/>
      <w:divBdr>
        <w:top w:val="none" w:sz="0" w:space="0" w:color="auto"/>
        <w:left w:val="none" w:sz="0" w:space="0" w:color="auto"/>
        <w:bottom w:val="none" w:sz="0" w:space="0" w:color="auto"/>
        <w:right w:val="none" w:sz="0" w:space="0" w:color="auto"/>
      </w:divBdr>
    </w:div>
    <w:div w:id="1627198821">
      <w:bodyDiv w:val="1"/>
      <w:marLeft w:val="0"/>
      <w:marRight w:val="0"/>
      <w:marTop w:val="0"/>
      <w:marBottom w:val="0"/>
      <w:divBdr>
        <w:top w:val="none" w:sz="0" w:space="0" w:color="auto"/>
        <w:left w:val="none" w:sz="0" w:space="0" w:color="auto"/>
        <w:bottom w:val="none" w:sz="0" w:space="0" w:color="auto"/>
        <w:right w:val="none" w:sz="0" w:space="0" w:color="auto"/>
      </w:divBdr>
    </w:div>
    <w:div w:id="1627587013">
      <w:bodyDiv w:val="1"/>
      <w:marLeft w:val="0"/>
      <w:marRight w:val="0"/>
      <w:marTop w:val="0"/>
      <w:marBottom w:val="0"/>
      <w:divBdr>
        <w:top w:val="none" w:sz="0" w:space="0" w:color="auto"/>
        <w:left w:val="none" w:sz="0" w:space="0" w:color="auto"/>
        <w:bottom w:val="none" w:sz="0" w:space="0" w:color="auto"/>
        <w:right w:val="none" w:sz="0" w:space="0" w:color="auto"/>
      </w:divBdr>
    </w:div>
    <w:div w:id="1627618640">
      <w:bodyDiv w:val="1"/>
      <w:marLeft w:val="0"/>
      <w:marRight w:val="0"/>
      <w:marTop w:val="0"/>
      <w:marBottom w:val="0"/>
      <w:divBdr>
        <w:top w:val="none" w:sz="0" w:space="0" w:color="auto"/>
        <w:left w:val="none" w:sz="0" w:space="0" w:color="auto"/>
        <w:bottom w:val="none" w:sz="0" w:space="0" w:color="auto"/>
        <w:right w:val="none" w:sz="0" w:space="0" w:color="auto"/>
      </w:divBdr>
    </w:div>
    <w:div w:id="1627739169">
      <w:bodyDiv w:val="1"/>
      <w:marLeft w:val="0"/>
      <w:marRight w:val="0"/>
      <w:marTop w:val="0"/>
      <w:marBottom w:val="0"/>
      <w:divBdr>
        <w:top w:val="none" w:sz="0" w:space="0" w:color="auto"/>
        <w:left w:val="none" w:sz="0" w:space="0" w:color="auto"/>
        <w:bottom w:val="none" w:sz="0" w:space="0" w:color="auto"/>
        <w:right w:val="none" w:sz="0" w:space="0" w:color="auto"/>
      </w:divBdr>
    </w:div>
    <w:div w:id="1627740078">
      <w:bodyDiv w:val="1"/>
      <w:marLeft w:val="0"/>
      <w:marRight w:val="0"/>
      <w:marTop w:val="0"/>
      <w:marBottom w:val="0"/>
      <w:divBdr>
        <w:top w:val="none" w:sz="0" w:space="0" w:color="auto"/>
        <w:left w:val="none" w:sz="0" w:space="0" w:color="auto"/>
        <w:bottom w:val="none" w:sz="0" w:space="0" w:color="auto"/>
        <w:right w:val="none" w:sz="0" w:space="0" w:color="auto"/>
      </w:divBdr>
    </w:div>
    <w:div w:id="1628245164">
      <w:bodyDiv w:val="1"/>
      <w:marLeft w:val="0"/>
      <w:marRight w:val="0"/>
      <w:marTop w:val="0"/>
      <w:marBottom w:val="0"/>
      <w:divBdr>
        <w:top w:val="none" w:sz="0" w:space="0" w:color="auto"/>
        <w:left w:val="none" w:sz="0" w:space="0" w:color="auto"/>
        <w:bottom w:val="none" w:sz="0" w:space="0" w:color="auto"/>
        <w:right w:val="none" w:sz="0" w:space="0" w:color="auto"/>
      </w:divBdr>
    </w:div>
    <w:div w:id="1628312134">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82527">
      <w:bodyDiv w:val="1"/>
      <w:marLeft w:val="0"/>
      <w:marRight w:val="0"/>
      <w:marTop w:val="0"/>
      <w:marBottom w:val="0"/>
      <w:divBdr>
        <w:top w:val="none" w:sz="0" w:space="0" w:color="auto"/>
        <w:left w:val="none" w:sz="0" w:space="0" w:color="auto"/>
        <w:bottom w:val="none" w:sz="0" w:space="0" w:color="auto"/>
        <w:right w:val="none" w:sz="0" w:space="0" w:color="auto"/>
      </w:divBdr>
    </w:div>
    <w:div w:id="1628703050">
      <w:bodyDiv w:val="1"/>
      <w:marLeft w:val="0"/>
      <w:marRight w:val="0"/>
      <w:marTop w:val="0"/>
      <w:marBottom w:val="0"/>
      <w:divBdr>
        <w:top w:val="none" w:sz="0" w:space="0" w:color="auto"/>
        <w:left w:val="none" w:sz="0" w:space="0" w:color="auto"/>
        <w:bottom w:val="none" w:sz="0" w:space="0" w:color="auto"/>
        <w:right w:val="none" w:sz="0" w:space="0" w:color="auto"/>
      </w:divBdr>
    </w:div>
    <w:div w:id="1628856835">
      <w:bodyDiv w:val="1"/>
      <w:marLeft w:val="0"/>
      <w:marRight w:val="0"/>
      <w:marTop w:val="0"/>
      <w:marBottom w:val="0"/>
      <w:divBdr>
        <w:top w:val="none" w:sz="0" w:space="0" w:color="auto"/>
        <w:left w:val="none" w:sz="0" w:space="0" w:color="auto"/>
        <w:bottom w:val="none" w:sz="0" w:space="0" w:color="auto"/>
        <w:right w:val="none" w:sz="0" w:space="0" w:color="auto"/>
      </w:divBdr>
    </w:div>
    <w:div w:id="1629121117">
      <w:bodyDiv w:val="1"/>
      <w:marLeft w:val="0"/>
      <w:marRight w:val="0"/>
      <w:marTop w:val="0"/>
      <w:marBottom w:val="0"/>
      <w:divBdr>
        <w:top w:val="none" w:sz="0" w:space="0" w:color="auto"/>
        <w:left w:val="none" w:sz="0" w:space="0" w:color="auto"/>
        <w:bottom w:val="none" w:sz="0" w:space="0" w:color="auto"/>
        <w:right w:val="none" w:sz="0" w:space="0" w:color="auto"/>
      </w:divBdr>
    </w:div>
    <w:div w:id="1629166424">
      <w:bodyDiv w:val="1"/>
      <w:marLeft w:val="0"/>
      <w:marRight w:val="0"/>
      <w:marTop w:val="0"/>
      <w:marBottom w:val="0"/>
      <w:divBdr>
        <w:top w:val="none" w:sz="0" w:space="0" w:color="auto"/>
        <w:left w:val="none" w:sz="0" w:space="0" w:color="auto"/>
        <w:bottom w:val="none" w:sz="0" w:space="0" w:color="auto"/>
        <w:right w:val="none" w:sz="0" w:space="0" w:color="auto"/>
      </w:divBdr>
    </w:div>
    <w:div w:id="1629357676">
      <w:bodyDiv w:val="1"/>
      <w:marLeft w:val="0"/>
      <w:marRight w:val="0"/>
      <w:marTop w:val="0"/>
      <w:marBottom w:val="0"/>
      <w:divBdr>
        <w:top w:val="none" w:sz="0" w:space="0" w:color="auto"/>
        <w:left w:val="none" w:sz="0" w:space="0" w:color="auto"/>
        <w:bottom w:val="none" w:sz="0" w:space="0" w:color="auto"/>
        <w:right w:val="none" w:sz="0" w:space="0" w:color="auto"/>
      </w:divBdr>
    </w:div>
    <w:div w:id="1629966653">
      <w:bodyDiv w:val="1"/>
      <w:marLeft w:val="0"/>
      <w:marRight w:val="0"/>
      <w:marTop w:val="0"/>
      <w:marBottom w:val="0"/>
      <w:divBdr>
        <w:top w:val="none" w:sz="0" w:space="0" w:color="auto"/>
        <w:left w:val="none" w:sz="0" w:space="0" w:color="auto"/>
        <w:bottom w:val="none" w:sz="0" w:space="0" w:color="auto"/>
        <w:right w:val="none" w:sz="0" w:space="0" w:color="auto"/>
      </w:divBdr>
    </w:div>
    <w:div w:id="1630013620">
      <w:bodyDiv w:val="1"/>
      <w:marLeft w:val="0"/>
      <w:marRight w:val="0"/>
      <w:marTop w:val="0"/>
      <w:marBottom w:val="0"/>
      <w:divBdr>
        <w:top w:val="none" w:sz="0" w:space="0" w:color="auto"/>
        <w:left w:val="none" w:sz="0" w:space="0" w:color="auto"/>
        <w:bottom w:val="none" w:sz="0" w:space="0" w:color="auto"/>
        <w:right w:val="none" w:sz="0" w:space="0" w:color="auto"/>
      </w:divBdr>
    </w:div>
    <w:div w:id="1630087473">
      <w:bodyDiv w:val="1"/>
      <w:marLeft w:val="0"/>
      <w:marRight w:val="0"/>
      <w:marTop w:val="0"/>
      <w:marBottom w:val="0"/>
      <w:divBdr>
        <w:top w:val="none" w:sz="0" w:space="0" w:color="auto"/>
        <w:left w:val="none" w:sz="0" w:space="0" w:color="auto"/>
        <w:bottom w:val="none" w:sz="0" w:space="0" w:color="auto"/>
        <w:right w:val="none" w:sz="0" w:space="0" w:color="auto"/>
      </w:divBdr>
    </w:div>
    <w:div w:id="1630211096">
      <w:bodyDiv w:val="1"/>
      <w:marLeft w:val="0"/>
      <w:marRight w:val="0"/>
      <w:marTop w:val="0"/>
      <w:marBottom w:val="0"/>
      <w:divBdr>
        <w:top w:val="none" w:sz="0" w:space="0" w:color="auto"/>
        <w:left w:val="none" w:sz="0" w:space="0" w:color="auto"/>
        <w:bottom w:val="none" w:sz="0" w:space="0" w:color="auto"/>
        <w:right w:val="none" w:sz="0" w:space="0" w:color="auto"/>
      </w:divBdr>
    </w:div>
    <w:div w:id="1630361747">
      <w:bodyDiv w:val="1"/>
      <w:marLeft w:val="0"/>
      <w:marRight w:val="0"/>
      <w:marTop w:val="0"/>
      <w:marBottom w:val="0"/>
      <w:divBdr>
        <w:top w:val="none" w:sz="0" w:space="0" w:color="auto"/>
        <w:left w:val="none" w:sz="0" w:space="0" w:color="auto"/>
        <w:bottom w:val="none" w:sz="0" w:space="0" w:color="auto"/>
        <w:right w:val="none" w:sz="0" w:space="0" w:color="auto"/>
      </w:divBdr>
    </w:div>
    <w:div w:id="1630474205">
      <w:bodyDiv w:val="1"/>
      <w:marLeft w:val="0"/>
      <w:marRight w:val="0"/>
      <w:marTop w:val="0"/>
      <w:marBottom w:val="0"/>
      <w:divBdr>
        <w:top w:val="none" w:sz="0" w:space="0" w:color="auto"/>
        <w:left w:val="none" w:sz="0" w:space="0" w:color="auto"/>
        <w:bottom w:val="none" w:sz="0" w:space="0" w:color="auto"/>
        <w:right w:val="none" w:sz="0" w:space="0" w:color="auto"/>
      </w:divBdr>
    </w:div>
    <w:div w:id="1630667141">
      <w:bodyDiv w:val="1"/>
      <w:marLeft w:val="0"/>
      <w:marRight w:val="0"/>
      <w:marTop w:val="0"/>
      <w:marBottom w:val="0"/>
      <w:divBdr>
        <w:top w:val="none" w:sz="0" w:space="0" w:color="auto"/>
        <w:left w:val="none" w:sz="0" w:space="0" w:color="auto"/>
        <w:bottom w:val="none" w:sz="0" w:space="0" w:color="auto"/>
        <w:right w:val="none" w:sz="0" w:space="0" w:color="auto"/>
      </w:divBdr>
    </w:div>
    <w:div w:id="1630819223">
      <w:bodyDiv w:val="1"/>
      <w:marLeft w:val="0"/>
      <w:marRight w:val="0"/>
      <w:marTop w:val="0"/>
      <w:marBottom w:val="0"/>
      <w:divBdr>
        <w:top w:val="none" w:sz="0" w:space="0" w:color="auto"/>
        <w:left w:val="none" w:sz="0" w:space="0" w:color="auto"/>
        <w:bottom w:val="none" w:sz="0" w:space="0" w:color="auto"/>
        <w:right w:val="none" w:sz="0" w:space="0" w:color="auto"/>
      </w:divBdr>
    </w:div>
    <w:div w:id="1631014583">
      <w:bodyDiv w:val="1"/>
      <w:marLeft w:val="0"/>
      <w:marRight w:val="0"/>
      <w:marTop w:val="0"/>
      <w:marBottom w:val="0"/>
      <w:divBdr>
        <w:top w:val="none" w:sz="0" w:space="0" w:color="auto"/>
        <w:left w:val="none" w:sz="0" w:space="0" w:color="auto"/>
        <w:bottom w:val="none" w:sz="0" w:space="0" w:color="auto"/>
        <w:right w:val="none" w:sz="0" w:space="0" w:color="auto"/>
      </w:divBdr>
    </w:div>
    <w:div w:id="1631086854">
      <w:bodyDiv w:val="1"/>
      <w:marLeft w:val="0"/>
      <w:marRight w:val="0"/>
      <w:marTop w:val="0"/>
      <w:marBottom w:val="0"/>
      <w:divBdr>
        <w:top w:val="none" w:sz="0" w:space="0" w:color="auto"/>
        <w:left w:val="none" w:sz="0" w:space="0" w:color="auto"/>
        <w:bottom w:val="none" w:sz="0" w:space="0" w:color="auto"/>
        <w:right w:val="none" w:sz="0" w:space="0" w:color="auto"/>
      </w:divBdr>
    </w:div>
    <w:div w:id="1631208407">
      <w:bodyDiv w:val="1"/>
      <w:marLeft w:val="0"/>
      <w:marRight w:val="0"/>
      <w:marTop w:val="0"/>
      <w:marBottom w:val="0"/>
      <w:divBdr>
        <w:top w:val="none" w:sz="0" w:space="0" w:color="auto"/>
        <w:left w:val="none" w:sz="0" w:space="0" w:color="auto"/>
        <w:bottom w:val="none" w:sz="0" w:space="0" w:color="auto"/>
        <w:right w:val="none" w:sz="0" w:space="0" w:color="auto"/>
      </w:divBdr>
    </w:div>
    <w:div w:id="1631397951">
      <w:bodyDiv w:val="1"/>
      <w:marLeft w:val="0"/>
      <w:marRight w:val="0"/>
      <w:marTop w:val="0"/>
      <w:marBottom w:val="0"/>
      <w:divBdr>
        <w:top w:val="none" w:sz="0" w:space="0" w:color="auto"/>
        <w:left w:val="none" w:sz="0" w:space="0" w:color="auto"/>
        <w:bottom w:val="none" w:sz="0" w:space="0" w:color="auto"/>
        <w:right w:val="none" w:sz="0" w:space="0" w:color="auto"/>
      </w:divBdr>
    </w:div>
    <w:div w:id="1631471324">
      <w:bodyDiv w:val="1"/>
      <w:marLeft w:val="0"/>
      <w:marRight w:val="0"/>
      <w:marTop w:val="0"/>
      <w:marBottom w:val="0"/>
      <w:divBdr>
        <w:top w:val="none" w:sz="0" w:space="0" w:color="auto"/>
        <w:left w:val="none" w:sz="0" w:space="0" w:color="auto"/>
        <w:bottom w:val="none" w:sz="0" w:space="0" w:color="auto"/>
        <w:right w:val="none" w:sz="0" w:space="0" w:color="auto"/>
      </w:divBdr>
    </w:div>
    <w:div w:id="1631477569">
      <w:bodyDiv w:val="1"/>
      <w:marLeft w:val="0"/>
      <w:marRight w:val="0"/>
      <w:marTop w:val="0"/>
      <w:marBottom w:val="0"/>
      <w:divBdr>
        <w:top w:val="none" w:sz="0" w:space="0" w:color="auto"/>
        <w:left w:val="none" w:sz="0" w:space="0" w:color="auto"/>
        <w:bottom w:val="none" w:sz="0" w:space="0" w:color="auto"/>
        <w:right w:val="none" w:sz="0" w:space="0" w:color="auto"/>
      </w:divBdr>
    </w:div>
    <w:div w:id="1631740318">
      <w:bodyDiv w:val="1"/>
      <w:marLeft w:val="0"/>
      <w:marRight w:val="0"/>
      <w:marTop w:val="0"/>
      <w:marBottom w:val="0"/>
      <w:divBdr>
        <w:top w:val="none" w:sz="0" w:space="0" w:color="auto"/>
        <w:left w:val="none" w:sz="0" w:space="0" w:color="auto"/>
        <w:bottom w:val="none" w:sz="0" w:space="0" w:color="auto"/>
        <w:right w:val="none" w:sz="0" w:space="0" w:color="auto"/>
      </w:divBdr>
    </w:div>
    <w:div w:id="1631743232">
      <w:bodyDiv w:val="1"/>
      <w:marLeft w:val="0"/>
      <w:marRight w:val="0"/>
      <w:marTop w:val="0"/>
      <w:marBottom w:val="0"/>
      <w:divBdr>
        <w:top w:val="none" w:sz="0" w:space="0" w:color="auto"/>
        <w:left w:val="none" w:sz="0" w:space="0" w:color="auto"/>
        <w:bottom w:val="none" w:sz="0" w:space="0" w:color="auto"/>
        <w:right w:val="none" w:sz="0" w:space="0" w:color="auto"/>
      </w:divBdr>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86245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42849">
      <w:bodyDiv w:val="1"/>
      <w:marLeft w:val="0"/>
      <w:marRight w:val="0"/>
      <w:marTop w:val="0"/>
      <w:marBottom w:val="0"/>
      <w:divBdr>
        <w:top w:val="none" w:sz="0" w:space="0" w:color="auto"/>
        <w:left w:val="none" w:sz="0" w:space="0" w:color="auto"/>
        <w:bottom w:val="none" w:sz="0" w:space="0" w:color="auto"/>
        <w:right w:val="none" w:sz="0" w:space="0" w:color="auto"/>
      </w:divBdr>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2324865">
      <w:bodyDiv w:val="1"/>
      <w:marLeft w:val="0"/>
      <w:marRight w:val="0"/>
      <w:marTop w:val="0"/>
      <w:marBottom w:val="0"/>
      <w:divBdr>
        <w:top w:val="none" w:sz="0" w:space="0" w:color="auto"/>
        <w:left w:val="none" w:sz="0" w:space="0" w:color="auto"/>
        <w:bottom w:val="none" w:sz="0" w:space="0" w:color="auto"/>
        <w:right w:val="none" w:sz="0" w:space="0" w:color="auto"/>
      </w:divBdr>
    </w:div>
    <w:div w:id="1632327422">
      <w:bodyDiv w:val="1"/>
      <w:marLeft w:val="0"/>
      <w:marRight w:val="0"/>
      <w:marTop w:val="0"/>
      <w:marBottom w:val="0"/>
      <w:divBdr>
        <w:top w:val="none" w:sz="0" w:space="0" w:color="auto"/>
        <w:left w:val="none" w:sz="0" w:space="0" w:color="auto"/>
        <w:bottom w:val="none" w:sz="0" w:space="0" w:color="auto"/>
        <w:right w:val="none" w:sz="0" w:space="0" w:color="auto"/>
      </w:divBdr>
    </w:div>
    <w:div w:id="1632395990">
      <w:bodyDiv w:val="1"/>
      <w:marLeft w:val="0"/>
      <w:marRight w:val="0"/>
      <w:marTop w:val="0"/>
      <w:marBottom w:val="0"/>
      <w:divBdr>
        <w:top w:val="none" w:sz="0" w:space="0" w:color="auto"/>
        <w:left w:val="none" w:sz="0" w:space="0" w:color="auto"/>
        <w:bottom w:val="none" w:sz="0" w:space="0" w:color="auto"/>
        <w:right w:val="none" w:sz="0" w:space="0" w:color="auto"/>
      </w:divBdr>
    </w:div>
    <w:div w:id="1632594361">
      <w:bodyDiv w:val="1"/>
      <w:marLeft w:val="0"/>
      <w:marRight w:val="0"/>
      <w:marTop w:val="0"/>
      <w:marBottom w:val="0"/>
      <w:divBdr>
        <w:top w:val="none" w:sz="0" w:space="0" w:color="auto"/>
        <w:left w:val="none" w:sz="0" w:space="0" w:color="auto"/>
        <w:bottom w:val="none" w:sz="0" w:space="0" w:color="auto"/>
        <w:right w:val="none" w:sz="0" w:space="0" w:color="auto"/>
      </w:divBdr>
    </w:div>
    <w:div w:id="1632635662">
      <w:bodyDiv w:val="1"/>
      <w:marLeft w:val="0"/>
      <w:marRight w:val="0"/>
      <w:marTop w:val="0"/>
      <w:marBottom w:val="0"/>
      <w:divBdr>
        <w:top w:val="none" w:sz="0" w:space="0" w:color="auto"/>
        <w:left w:val="none" w:sz="0" w:space="0" w:color="auto"/>
        <w:bottom w:val="none" w:sz="0" w:space="0" w:color="auto"/>
        <w:right w:val="none" w:sz="0" w:space="0" w:color="auto"/>
      </w:divBdr>
    </w:div>
    <w:div w:id="1632975415">
      <w:bodyDiv w:val="1"/>
      <w:marLeft w:val="0"/>
      <w:marRight w:val="0"/>
      <w:marTop w:val="0"/>
      <w:marBottom w:val="0"/>
      <w:divBdr>
        <w:top w:val="none" w:sz="0" w:space="0" w:color="auto"/>
        <w:left w:val="none" w:sz="0" w:space="0" w:color="auto"/>
        <w:bottom w:val="none" w:sz="0" w:space="0" w:color="auto"/>
        <w:right w:val="none" w:sz="0" w:space="0" w:color="auto"/>
      </w:divBdr>
    </w:div>
    <w:div w:id="1633055154">
      <w:bodyDiv w:val="1"/>
      <w:marLeft w:val="0"/>
      <w:marRight w:val="0"/>
      <w:marTop w:val="0"/>
      <w:marBottom w:val="0"/>
      <w:divBdr>
        <w:top w:val="none" w:sz="0" w:space="0" w:color="auto"/>
        <w:left w:val="none" w:sz="0" w:space="0" w:color="auto"/>
        <w:bottom w:val="none" w:sz="0" w:space="0" w:color="auto"/>
        <w:right w:val="none" w:sz="0" w:space="0" w:color="auto"/>
      </w:divBdr>
    </w:div>
    <w:div w:id="1633362316">
      <w:bodyDiv w:val="1"/>
      <w:marLeft w:val="0"/>
      <w:marRight w:val="0"/>
      <w:marTop w:val="0"/>
      <w:marBottom w:val="0"/>
      <w:divBdr>
        <w:top w:val="none" w:sz="0" w:space="0" w:color="auto"/>
        <w:left w:val="none" w:sz="0" w:space="0" w:color="auto"/>
        <w:bottom w:val="none" w:sz="0" w:space="0" w:color="auto"/>
        <w:right w:val="none" w:sz="0" w:space="0" w:color="auto"/>
      </w:divBdr>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384">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3707442">
      <w:bodyDiv w:val="1"/>
      <w:marLeft w:val="0"/>
      <w:marRight w:val="0"/>
      <w:marTop w:val="0"/>
      <w:marBottom w:val="0"/>
      <w:divBdr>
        <w:top w:val="none" w:sz="0" w:space="0" w:color="auto"/>
        <w:left w:val="none" w:sz="0" w:space="0" w:color="auto"/>
        <w:bottom w:val="none" w:sz="0" w:space="0" w:color="auto"/>
        <w:right w:val="none" w:sz="0" w:space="0" w:color="auto"/>
      </w:divBdr>
    </w:div>
    <w:div w:id="1633711895">
      <w:bodyDiv w:val="1"/>
      <w:marLeft w:val="0"/>
      <w:marRight w:val="0"/>
      <w:marTop w:val="0"/>
      <w:marBottom w:val="0"/>
      <w:divBdr>
        <w:top w:val="none" w:sz="0" w:space="0" w:color="auto"/>
        <w:left w:val="none" w:sz="0" w:space="0" w:color="auto"/>
        <w:bottom w:val="none" w:sz="0" w:space="0" w:color="auto"/>
        <w:right w:val="none" w:sz="0" w:space="0" w:color="auto"/>
      </w:divBdr>
    </w:div>
    <w:div w:id="1633976303">
      <w:bodyDiv w:val="1"/>
      <w:marLeft w:val="0"/>
      <w:marRight w:val="0"/>
      <w:marTop w:val="0"/>
      <w:marBottom w:val="0"/>
      <w:divBdr>
        <w:top w:val="none" w:sz="0" w:space="0" w:color="auto"/>
        <w:left w:val="none" w:sz="0" w:space="0" w:color="auto"/>
        <w:bottom w:val="none" w:sz="0" w:space="0" w:color="auto"/>
        <w:right w:val="none" w:sz="0" w:space="0" w:color="auto"/>
      </w:divBdr>
    </w:div>
    <w:div w:id="1634018008">
      <w:bodyDiv w:val="1"/>
      <w:marLeft w:val="0"/>
      <w:marRight w:val="0"/>
      <w:marTop w:val="0"/>
      <w:marBottom w:val="0"/>
      <w:divBdr>
        <w:top w:val="none" w:sz="0" w:space="0" w:color="auto"/>
        <w:left w:val="none" w:sz="0" w:space="0" w:color="auto"/>
        <w:bottom w:val="none" w:sz="0" w:space="0" w:color="auto"/>
        <w:right w:val="none" w:sz="0" w:space="0" w:color="auto"/>
      </w:divBdr>
    </w:div>
    <w:div w:id="1634404493">
      <w:bodyDiv w:val="1"/>
      <w:marLeft w:val="0"/>
      <w:marRight w:val="0"/>
      <w:marTop w:val="0"/>
      <w:marBottom w:val="0"/>
      <w:divBdr>
        <w:top w:val="none" w:sz="0" w:space="0" w:color="auto"/>
        <w:left w:val="none" w:sz="0" w:space="0" w:color="auto"/>
        <w:bottom w:val="none" w:sz="0" w:space="0" w:color="auto"/>
        <w:right w:val="none" w:sz="0" w:space="0" w:color="auto"/>
      </w:divBdr>
    </w:div>
    <w:div w:id="1634749709">
      <w:bodyDiv w:val="1"/>
      <w:marLeft w:val="0"/>
      <w:marRight w:val="0"/>
      <w:marTop w:val="0"/>
      <w:marBottom w:val="0"/>
      <w:divBdr>
        <w:top w:val="none" w:sz="0" w:space="0" w:color="auto"/>
        <w:left w:val="none" w:sz="0" w:space="0" w:color="auto"/>
        <w:bottom w:val="none" w:sz="0" w:space="0" w:color="auto"/>
        <w:right w:val="none" w:sz="0" w:space="0" w:color="auto"/>
      </w:divBdr>
    </w:div>
    <w:div w:id="1635023605">
      <w:bodyDiv w:val="1"/>
      <w:marLeft w:val="0"/>
      <w:marRight w:val="0"/>
      <w:marTop w:val="0"/>
      <w:marBottom w:val="0"/>
      <w:divBdr>
        <w:top w:val="none" w:sz="0" w:space="0" w:color="auto"/>
        <w:left w:val="none" w:sz="0" w:space="0" w:color="auto"/>
        <w:bottom w:val="none" w:sz="0" w:space="0" w:color="auto"/>
        <w:right w:val="none" w:sz="0" w:space="0" w:color="auto"/>
      </w:divBdr>
    </w:div>
    <w:div w:id="1635063456">
      <w:bodyDiv w:val="1"/>
      <w:marLeft w:val="0"/>
      <w:marRight w:val="0"/>
      <w:marTop w:val="0"/>
      <w:marBottom w:val="0"/>
      <w:divBdr>
        <w:top w:val="none" w:sz="0" w:space="0" w:color="auto"/>
        <w:left w:val="none" w:sz="0" w:space="0" w:color="auto"/>
        <w:bottom w:val="none" w:sz="0" w:space="0" w:color="auto"/>
        <w:right w:val="none" w:sz="0" w:space="0" w:color="auto"/>
      </w:divBdr>
    </w:div>
    <w:div w:id="1635208049">
      <w:bodyDiv w:val="1"/>
      <w:marLeft w:val="0"/>
      <w:marRight w:val="0"/>
      <w:marTop w:val="0"/>
      <w:marBottom w:val="0"/>
      <w:divBdr>
        <w:top w:val="none" w:sz="0" w:space="0" w:color="auto"/>
        <w:left w:val="none" w:sz="0" w:space="0" w:color="auto"/>
        <w:bottom w:val="none" w:sz="0" w:space="0" w:color="auto"/>
        <w:right w:val="none" w:sz="0" w:space="0" w:color="auto"/>
      </w:divBdr>
    </w:div>
    <w:div w:id="1635259664">
      <w:bodyDiv w:val="1"/>
      <w:marLeft w:val="0"/>
      <w:marRight w:val="0"/>
      <w:marTop w:val="0"/>
      <w:marBottom w:val="0"/>
      <w:divBdr>
        <w:top w:val="none" w:sz="0" w:space="0" w:color="auto"/>
        <w:left w:val="none" w:sz="0" w:space="0" w:color="auto"/>
        <w:bottom w:val="none" w:sz="0" w:space="0" w:color="auto"/>
        <w:right w:val="none" w:sz="0" w:space="0" w:color="auto"/>
      </w:divBdr>
    </w:div>
    <w:div w:id="1635334597">
      <w:bodyDiv w:val="1"/>
      <w:marLeft w:val="0"/>
      <w:marRight w:val="0"/>
      <w:marTop w:val="0"/>
      <w:marBottom w:val="0"/>
      <w:divBdr>
        <w:top w:val="none" w:sz="0" w:space="0" w:color="auto"/>
        <w:left w:val="none" w:sz="0" w:space="0" w:color="auto"/>
        <w:bottom w:val="none" w:sz="0" w:space="0" w:color="auto"/>
        <w:right w:val="none" w:sz="0" w:space="0" w:color="auto"/>
      </w:divBdr>
    </w:div>
    <w:div w:id="1635909866">
      <w:bodyDiv w:val="1"/>
      <w:marLeft w:val="0"/>
      <w:marRight w:val="0"/>
      <w:marTop w:val="0"/>
      <w:marBottom w:val="0"/>
      <w:divBdr>
        <w:top w:val="none" w:sz="0" w:space="0" w:color="auto"/>
        <w:left w:val="none" w:sz="0" w:space="0" w:color="auto"/>
        <w:bottom w:val="none" w:sz="0" w:space="0" w:color="auto"/>
        <w:right w:val="none" w:sz="0" w:space="0" w:color="auto"/>
      </w:divBdr>
    </w:div>
    <w:div w:id="1635942090">
      <w:bodyDiv w:val="1"/>
      <w:marLeft w:val="0"/>
      <w:marRight w:val="0"/>
      <w:marTop w:val="0"/>
      <w:marBottom w:val="0"/>
      <w:divBdr>
        <w:top w:val="none" w:sz="0" w:space="0" w:color="auto"/>
        <w:left w:val="none" w:sz="0" w:space="0" w:color="auto"/>
        <w:bottom w:val="none" w:sz="0" w:space="0" w:color="auto"/>
        <w:right w:val="none" w:sz="0" w:space="0" w:color="auto"/>
      </w:divBdr>
    </w:div>
    <w:div w:id="1635986121">
      <w:bodyDiv w:val="1"/>
      <w:marLeft w:val="0"/>
      <w:marRight w:val="0"/>
      <w:marTop w:val="0"/>
      <w:marBottom w:val="0"/>
      <w:divBdr>
        <w:top w:val="none" w:sz="0" w:space="0" w:color="auto"/>
        <w:left w:val="none" w:sz="0" w:space="0" w:color="auto"/>
        <w:bottom w:val="none" w:sz="0" w:space="0" w:color="auto"/>
        <w:right w:val="none" w:sz="0" w:space="0" w:color="auto"/>
      </w:divBdr>
    </w:div>
    <w:div w:id="1636061310">
      <w:bodyDiv w:val="1"/>
      <w:marLeft w:val="0"/>
      <w:marRight w:val="0"/>
      <w:marTop w:val="0"/>
      <w:marBottom w:val="0"/>
      <w:divBdr>
        <w:top w:val="none" w:sz="0" w:space="0" w:color="auto"/>
        <w:left w:val="none" w:sz="0" w:space="0" w:color="auto"/>
        <w:bottom w:val="none" w:sz="0" w:space="0" w:color="auto"/>
        <w:right w:val="none" w:sz="0" w:space="0" w:color="auto"/>
      </w:divBdr>
    </w:div>
    <w:div w:id="1636254583">
      <w:bodyDiv w:val="1"/>
      <w:marLeft w:val="0"/>
      <w:marRight w:val="0"/>
      <w:marTop w:val="0"/>
      <w:marBottom w:val="0"/>
      <w:divBdr>
        <w:top w:val="none" w:sz="0" w:space="0" w:color="auto"/>
        <w:left w:val="none" w:sz="0" w:space="0" w:color="auto"/>
        <w:bottom w:val="none" w:sz="0" w:space="0" w:color="auto"/>
        <w:right w:val="none" w:sz="0" w:space="0" w:color="auto"/>
      </w:divBdr>
    </w:div>
    <w:div w:id="1636444381">
      <w:bodyDiv w:val="1"/>
      <w:marLeft w:val="0"/>
      <w:marRight w:val="0"/>
      <w:marTop w:val="0"/>
      <w:marBottom w:val="0"/>
      <w:divBdr>
        <w:top w:val="none" w:sz="0" w:space="0" w:color="auto"/>
        <w:left w:val="none" w:sz="0" w:space="0" w:color="auto"/>
        <w:bottom w:val="none" w:sz="0" w:space="0" w:color="auto"/>
        <w:right w:val="none" w:sz="0" w:space="0" w:color="auto"/>
      </w:divBdr>
    </w:div>
    <w:div w:id="1636448417">
      <w:bodyDiv w:val="1"/>
      <w:marLeft w:val="0"/>
      <w:marRight w:val="0"/>
      <w:marTop w:val="0"/>
      <w:marBottom w:val="0"/>
      <w:divBdr>
        <w:top w:val="none" w:sz="0" w:space="0" w:color="auto"/>
        <w:left w:val="none" w:sz="0" w:space="0" w:color="auto"/>
        <w:bottom w:val="none" w:sz="0" w:space="0" w:color="auto"/>
        <w:right w:val="none" w:sz="0" w:space="0" w:color="auto"/>
      </w:divBdr>
    </w:div>
    <w:div w:id="1636527942">
      <w:bodyDiv w:val="1"/>
      <w:marLeft w:val="0"/>
      <w:marRight w:val="0"/>
      <w:marTop w:val="0"/>
      <w:marBottom w:val="0"/>
      <w:divBdr>
        <w:top w:val="none" w:sz="0" w:space="0" w:color="auto"/>
        <w:left w:val="none" w:sz="0" w:space="0" w:color="auto"/>
        <w:bottom w:val="none" w:sz="0" w:space="0" w:color="auto"/>
        <w:right w:val="none" w:sz="0" w:space="0" w:color="auto"/>
      </w:divBdr>
    </w:div>
    <w:div w:id="1636838338">
      <w:bodyDiv w:val="1"/>
      <w:marLeft w:val="0"/>
      <w:marRight w:val="0"/>
      <w:marTop w:val="0"/>
      <w:marBottom w:val="0"/>
      <w:divBdr>
        <w:top w:val="none" w:sz="0" w:space="0" w:color="auto"/>
        <w:left w:val="none" w:sz="0" w:space="0" w:color="auto"/>
        <w:bottom w:val="none" w:sz="0" w:space="0" w:color="auto"/>
        <w:right w:val="none" w:sz="0" w:space="0" w:color="auto"/>
      </w:divBdr>
    </w:div>
    <w:div w:id="1636912476">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027735">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641530">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141138">
      <w:bodyDiv w:val="1"/>
      <w:marLeft w:val="0"/>
      <w:marRight w:val="0"/>
      <w:marTop w:val="0"/>
      <w:marBottom w:val="0"/>
      <w:divBdr>
        <w:top w:val="none" w:sz="0" w:space="0" w:color="auto"/>
        <w:left w:val="none" w:sz="0" w:space="0" w:color="auto"/>
        <w:bottom w:val="none" w:sz="0" w:space="0" w:color="auto"/>
        <w:right w:val="none" w:sz="0" w:space="0" w:color="auto"/>
      </w:divBdr>
    </w:div>
    <w:div w:id="1638291731">
      <w:bodyDiv w:val="1"/>
      <w:marLeft w:val="0"/>
      <w:marRight w:val="0"/>
      <w:marTop w:val="0"/>
      <w:marBottom w:val="0"/>
      <w:divBdr>
        <w:top w:val="none" w:sz="0" w:space="0" w:color="auto"/>
        <w:left w:val="none" w:sz="0" w:space="0" w:color="auto"/>
        <w:bottom w:val="none" w:sz="0" w:space="0" w:color="auto"/>
        <w:right w:val="none" w:sz="0" w:space="0" w:color="auto"/>
      </w:divBdr>
    </w:div>
    <w:div w:id="1638294667">
      <w:bodyDiv w:val="1"/>
      <w:marLeft w:val="0"/>
      <w:marRight w:val="0"/>
      <w:marTop w:val="0"/>
      <w:marBottom w:val="0"/>
      <w:divBdr>
        <w:top w:val="none" w:sz="0" w:space="0" w:color="auto"/>
        <w:left w:val="none" w:sz="0" w:space="0" w:color="auto"/>
        <w:bottom w:val="none" w:sz="0" w:space="0" w:color="auto"/>
        <w:right w:val="none" w:sz="0" w:space="0" w:color="auto"/>
      </w:divBdr>
    </w:div>
    <w:div w:id="1638297822">
      <w:bodyDiv w:val="1"/>
      <w:marLeft w:val="0"/>
      <w:marRight w:val="0"/>
      <w:marTop w:val="0"/>
      <w:marBottom w:val="0"/>
      <w:divBdr>
        <w:top w:val="none" w:sz="0" w:space="0" w:color="auto"/>
        <w:left w:val="none" w:sz="0" w:space="0" w:color="auto"/>
        <w:bottom w:val="none" w:sz="0" w:space="0" w:color="auto"/>
        <w:right w:val="none" w:sz="0" w:space="0" w:color="auto"/>
      </w:divBdr>
    </w:div>
    <w:div w:id="1638298655">
      <w:bodyDiv w:val="1"/>
      <w:marLeft w:val="0"/>
      <w:marRight w:val="0"/>
      <w:marTop w:val="0"/>
      <w:marBottom w:val="0"/>
      <w:divBdr>
        <w:top w:val="none" w:sz="0" w:space="0" w:color="auto"/>
        <w:left w:val="none" w:sz="0" w:space="0" w:color="auto"/>
        <w:bottom w:val="none" w:sz="0" w:space="0" w:color="auto"/>
        <w:right w:val="none" w:sz="0" w:space="0" w:color="auto"/>
      </w:divBdr>
    </w:div>
    <w:div w:id="1638417475">
      <w:bodyDiv w:val="1"/>
      <w:marLeft w:val="0"/>
      <w:marRight w:val="0"/>
      <w:marTop w:val="0"/>
      <w:marBottom w:val="0"/>
      <w:divBdr>
        <w:top w:val="none" w:sz="0" w:space="0" w:color="auto"/>
        <w:left w:val="none" w:sz="0" w:space="0" w:color="auto"/>
        <w:bottom w:val="none" w:sz="0" w:space="0" w:color="auto"/>
        <w:right w:val="none" w:sz="0" w:space="0" w:color="auto"/>
      </w:divBdr>
    </w:div>
    <w:div w:id="1638417637">
      <w:bodyDiv w:val="1"/>
      <w:marLeft w:val="0"/>
      <w:marRight w:val="0"/>
      <w:marTop w:val="0"/>
      <w:marBottom w:val="0"/>
      <w:divBdr>
        <w:top w:val="none" w:sz="0" w:space="0" w:color="auto"/>
        <w:left w:val="none" w:sz="0" w:space="0" w:color="auto"/>
        <w:bottom w:val="none" w:sz="0" w:space="0" w:color="auto"/>
        <w:right w:val="none" w:sz="0" w:space="0" w:color="auto"/>
      </w:divBdr>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603760">
      <w:bodyDiv w:val="1"/>
      <w:marLeft w:val="0"/>
      <w:marRight w:val="0"/>
      <w:marTop w:val="0"/>
      <w:marBottom w:val="0"/>
      <w:divBdr>
        <w:top w:val="none" w:sz="0" w:space="0" w:color="auto"/>
        <w:left w:val="none" w:sz="0" w:space="0" w:color="auto"/>
        <w:bottom w:val="none" w:sz="0" w:space="0" w:color="auto"/>
        <w:right w:val="none" w:sz="0" w:space="0" w:color="auto"/>
      </w:divBdr>
    </w:div>
    <w:div w:id="1638684609">
      <w:bodyDiv w:val="1"/>
      <w:marLeft w:val="0"/>
      <w:marRight w:val="0"/>
      <w:marTop w:val="0"/>
      <w:marBottom w:val="0"/>
      <w:divBdr>
        <w:top w:val="none" w:sz="0" w:space="0" w:color="auto"/>
        <w:left w:val="none" w:sz="0" w:space="0" w:color="auto"/>
        <w:bottom w:val="none" w:sz="0" w:space="0" w:color="auto"/>
        <w:right w:val="none" w:sz="0" w:space="0" w:color="auto"/>
      </w:divBdr>
    </w:div>
    <w:div w:id="1638757693">
      <w:bodyDiv w:val="1"/>
      <w:marLeft w:val="0"/>
      <w:marRight w:val="0"/>
      <w:marTop w:val="0"/>
      <w:marBottom w:val="0"/>
      <w:divBdr>
        <w:top w:val="none" w:sz="0" w:space="0" w:color="auto"/>
        <w:left w:val="none" w:sz="0" w:space="0" w:color="auto"/>
        <w:bottom w:val="none" w:sz="0" w:space="0" w:color="auto"/>
        <w:right w:val="none" w:sz="0" w:space="0" w:color="auto"/>
      </w:divBdr>
    </w:div>
    <w:div w:id="1638800650">
      <w:bodyDiv w:val="1"/>
      <w:marLeft w:val="0"/>
      <w:marRight w:val="0"/>
      <w:marTop w:val="0"/>
      <w:marBottom w:val="0"/>
      <w:divBdr>
        <w:top w:val="none" w:sz="0" w:space="0" w:color="auto"/>
        <w:left w:val="none" w:sz="0" w:space="0" w:color="auto"/>
        <w:bottom w:val="none" w:sz="0" w:space="0" w:color="auto"/>
        <w:right w:val="none" w:sz="0" w:space="0" w:color="auto"/>
      </w:divBdr>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39605417">
      <w:bodyDiv w:val="1"/>
      <w:marLeft w:val="0"/>
      <w:marRight w:val="0"/>
      <w:marTop w:val="0"/>
      <w:marBottom w:val="0"/>
      <w:divBdr>
        <w:top w:val="none" w:sz="0" w:space="0" w:color="auto"/>
        <w:left w:val="none" w:sz="0" w:space="0" w:color="auto"/>
        <w:bottom w:val="none" w:sz="0" w:space="0" w:color="auto"/>
        <w:right w:val="none" w:sz="0" w:space="0" w:color="auto"/>
      </w:divBdr>
    </w:div>
    <w:div w:id="1639804165">
      <w:bodyDiv w:val="1"/>
      <w:marLeft w:val="0"/>
      <w:marRight w:val="0"/>
      <w:marTop w:val="0"/>
      <w:marBottom w:val="0"/>
      <w:divBdr>
        <w:top w:val="none" w:sz="0" w:space="0" w:color="auto"/>
        <w:left w:val="none" w:sz="0" w:space="0" w:color="auto"/>
        <w:bottom w:val="none" w:sz="0" w:space="0" w:color="auto"/>
        <w:right w:val="none" w:sz="0" w:space="0" w:color="auto"/>
      </w:divBdr>
    </w:div>
    <w:div w:id="1640111875">
      <w:bodyDiv w:val="1"/>
      <w:marLeft w:val="0"/>
      <w:marRight w:val="0"/>
      <w:marTop w:val="0"/>
      <w:marBottom w:val="0"/>
      <w:divBdr>
        <w:top w:val="none" w:sz="0" w:space="0" w:color="auto"/>
        <w:left w:val="none" w:sz="0" w:space="0" w:color="auto"/>
        <w:bottom w:val="none" w:sz="0" w:space="0" w:color="auto"/>
        <w:right w:val="none" w:sz="0" w:space="0" w:color="auto"/>
      </w:divBdr>
    </w:div>
    <w:div w:id="1640455586">
      <w:bodyDiv w:val="1"/>
      <w:marLeft w:val="0"/>
      <w:marRight w:val="0"/>
      <w:marTop w:val="0"/>
      <w:marBottom w:val="0"/>
      <w:divBdr>
        <w:top w:val="none" w:sz="0" w:space="0" w:color="auto"/>
        <w:left w:val="none" w:sz="0" w:space="0" w:color="auto"/>
        <w:bottom w:val="none" w:sz="0" w:space="0" w:color="auto"/>
        <w:right w:val="none" w:sz="0" w:space="0" w:color="auto"/>
      </w:divBdr>
    </w:div>
    <w:div w:id="1640498029">
      <w:bodyDiv w:val="1"/>
      <w:marLeft w:val="0"/>
      <w:marRight w:val="0"/>
      <w:marTop w:val="0"/>
      <w:marBottom w:val="0"/>
      <w:divBdr>
        <w:top w:val="none" w:sz="0" w:space="0" w:color="auto"/>
        <w:left w:val="none" w:sz="0" w:space="0" w:color="auto"/>
        <w:bottom w:val="none" w:sz="0" w:space="0" w:color="auto"/>
        <w:right w:val="none" w:sz="0" w:space="0" w:color="auto"/>
      </w:divBdr>
    </w:div>
    <w:div w:id="1640577451">
      <w:bodyDiv w:val="1"/>
      <w:marLeft w:val="0"/>
      <w:marRight w:val="0"/>
      <w:marTop w:val="0"/>
      <w:marBottom w:val="0"/>
      <w:divBdr>
        <w:top w:val="none" w:sz="0" w:space="0" w:color="auto"/>
        <w:left w:val="none" w:sz="0" w:space="0" w:color="auto"/>
        <w:bottom w:val="none" w:sz="0" w:space="0" w:color="auto"/>
        <w:right w:val="none" w:sz="0" w:space="0" w:color="auto"/>
      </w:divBdr>
    </w:div>
    <w:div w:id="1640718817">
      <w:bodyDiv w:val="1"/>
      <w:marLeft w:val="0"/>
      <w:marRight w:val="0"/>
      <w:marTop w:val="0"/>
      <w:marBottom w:val="0"/>
      <w:divBdr>
        <w:top w:val="none" w:sz="0" w:space="0" w:color="auto"/>
        <w:left w:val="none" w:sz="0" w:space="0" w:color="auto"/>
        <w:bottom w:val="none" w:sz="0" w:space="0" w:color="auto"/>
        <w:right w:val="none" w:sz="0" w:space="0" w:color="auto"/>
      </w:divBdr>
    </w:div>
    <w:div w:id="1641108659">
      <w:bodyDiv w:val="1"/>
      <w:marLeft w:val="0"/>
      <w:marRight w:val="0"/>
      <w:marTop w:val="0"/>
      <w:marBottom w:val="0"/>
      <w:divBdr>
        <w:top w:val="none" w:sz="0" w:space="0" w:color="auto"/>
        <w:left w:val="none" w:sz="0" w:space="0" w:color="auto"/>
        <w:bottom w:val="none" w:sz="0" w:space="0" w:color="auto"/>
        <w:right w:val="none" w:sz="0" w:space="0" w:color="auto"/>
      </w:divBdr>
    </w:div>
    <w:div w:id="1641302241">
      <w:bodyDiv w:val="1"/>
      <w:marLeft w:val="0"/>
      <w:marRight w:val="0"/>
      <w:marTop w:val="0"/>
      <w:marBottom w:val="0"/>
      <w:divBdr>
        <w:top w:val="none" w:sz="0" w:space="0" w:color="auto"/>
        <w:left w:val="none" w:sz="0" w:space="0" w:color="auto"/>
        <w:bottom w:val="none" w:sz="0" w:space="0" w:color="auto"/>
        <w:right w:val="none" w:sz="0" w:space="0" w:color="auto"/>
      </w:divBdr>
    </w:div>
    <w:div w:id="1641493703">
      <w:bodyDiv w:val="1"/>
      <w:marLeft w:val="0"/>
      <w:marRight w:val="0"/>
      <w:marTop w:val="0"/>
      <w:marBottom w:val="0"/>
      <w:divBdr>
        <w:top w:val="none" w:sz="0" w:space="0" w:color="auto"/>
        <w:left w:val="none" w:sz="0" w:space="0" w:color="auto"/>
        <w:bottom w:val="none" w:sz="0" w:space="0" w:color="auto"/>
        <w:right w:val="none" w:sz="0" w:space="0" w:color="auto"/>
      </w:divBdr>
    </w:div>
    <w:div w:id="1641501169">
      <w:bodyDiv w:val="1"/>
      <w:marLeft w:val="0"/>
      <w:marRight w:val="0"/>
      <w:marTop w:val="0"/>
      <w:marBottom w:val="0"/>
      <w:divBdr>
        <w:top w:val="none" w:sz="0" w:space="0" w:color="auto"/>
        <w:left w:val="none" w:sz="0" w:space="0" w:color="auto"/>
        <w:bottom w:val="none" w:sz="0" w:space="0" w:color="auto"/>
        <w:right w:val="none" w:sz="0" w:space="0" w:color="auto"/>
      </w:divBdr>
    </w:div>
    <w:div w:id="1641568649">
      <w:bodyDiv w:val="1"/>
      <w:marLeft w:val="0"/>
      <w:marRight w:val="0"/>
      <w:marTop w:val="0"/>
      <w:marBottom w:val="0"/>
      <w:divBdr>
        <w:top w:val="none" w:sz="0" w:space="0" w:color="auto"/>
        <w:left w:val="none" w:sz="0" w:space="0" w:color="auto"/>
        <w:bottom w:val="none" w:sz="0" w:space="0" w:color="auto"/>
        <w:right w:val="none" w:sz="0" w:space="0" w:color="auto"/>
      </w:divBdr>
    </w:div>
    <w:div w:id="1641572688">
      <w:bodyDiv w:val="1"/>
      <w:marLeft w:val="0"/>
      <w:marRight w:val="0"/>
      <w:marTop w:val="0"/>
      <w:marBottom w:val="0"/>
      <w:divBdr>
        <w:top w:val="none" w:sz="0" w:space="0" w:color="auto"/>
        <w:left w:val="none" w:sz="0" w:space="0" w:color="auto"/>
        <w:bottom w:val="none" w:sz="0" w:space="0" w:color="auto"/>
        <w:right w:val="none" w:sz="0" w:space="0" w:color="auto"/>
      </w:divBdr>
    </w:div>
    <w:div w:id="1641611471">
      <w:bodyDiv w:val="1"/>
      <w:marLeft w:val="0"/>
      <w:marRight w:val="0"/>
      <w:marTop w:val="0"/>
      <w:marBottom w:val="0"/>
      <w:divBdr>
        <w:top w:val="none" w:sz="0" w:space="0" w:color="auto"/>
        <w:left w:val="none" w:sz="0" w:space="0" w:color="auto"/>
        <w:bottom w:val="none" w:sz="0" w:space="0" w:color="auto"/>
        <w:right w:val="none" w:sz="0" w:space="0" w:color="auto"/>
      </w:divBdr>
    </w:div>
    <w:div w:id="1641617255">
      <w:bodyDiv w:val="1"/>
      <w:marLeft w:val="0"/>
      <w:marRight w:val="0"/>
      <w:marTop w:val="0"/>
      <w:marBottom w:val="0"/>
      <w:divBdr>
        <w:top w:val="none" w:sz="0" w:space="0" w:color="auto"/>
        <w:left w:val="none" w:sz="0" w:space="0" w:color="auto"/>
        <w:bottom w:val="none" w:sz="0" w:space="0" w:color="auto"/>
        <w:right w:val="none" w:sz="0" w:space="0" w:color="auto"/>
      </w:divBdr>
    </w:div>
    <w:div w:id="1641642590">
      <w:bodyDiv w:val="1"/>
      <w:marLeft w:val="0"/>
      <w:marRight w:val="0"/>
      <w:marTop w:val="0"/>
      <w:marBottom w:val="0"/>
      <w:divBdr>
        <w:top w:val="none" w:sz="0" w:space="0" w:color="auto"/>
        <w:left w:val="none" w:sz="0" w:space="0" w:color="auto"/>
        <w:bottom w:val="none" w:sz="0" w:space="0" w:color="auto"/>
        <w:right w:val="none" w:sz="0" w:space="0" w:color="auto"/>
      </w:divBdr>
    </w:div>
    <w:div w:id="1641810119">
      <w:bodyDiv w:val="1"/>
      <w:marLeft w:val="0"/>
      <w:marRight w:val="0"/>
      <w:marTop w:val="0"/>
      <w:marBottom w:val="0"/>
      <w:divBdr>
        <w:top w:val="none" w:sz="0" w:space="0" w:color="auto"/>
        <w:left w:val="none" w:sz="0" w:space="0" w:color="auto"/>
        <w:bottom w:val="none" w:sz="0" w:space="0" w:color="auto"/>
        <w:right w:val="none" w:sz="0" w:space="0" w:color="auto"/>
      </w:divBdr>
    </w:div>
    <w:div w:id="1642029929">
      <w:bodyDiv w:val="1"/>
      <w:marLeft w:val="0"/>
      <w:marRight w:val="0"/>
      <w:marTop w:val="0"/>
      <w:marBottom w:val="0"/>
      <w:divBdr>
        <w:top w:val="none" w:sz="0" w:space="0" w:color="auto"/>
        <w:left w:val="none" w:sz="0" w:space="0" w:color="auto"/>
        <w:bottom w:val="none" w:sz="0" w:space="0" w:color="auto"/>
        <w:right w:val="none" w:sz="0" w:space="0" w:color="auto"/>
      </w:divBdr>
    </w:div>
    <w:div w:id="1642031195">
      <w:bodyDiv w:val="1"/>
      <w:marLeft w:val="0"/>
      <w:marRight w:val="0"/>
      <w:marTop w:val="0"/>
      <w:marBottom w:val="0"/>
      <w:divBdr>
        <w:top w:val="none" w:sz="0" w:space="0" w:color="auto"/>
        <w:left w:val="none" w:sz="0" w:space="0" w:color="auto"/>
        <w:bottom w:val="none" w:sz="0" w:space="0" w:color="auto"/>
        <w:right w:val="none" w:sz="0" w:space="0" w:color="auto"/>
      </w:divBdr>
    </w:div>
    <w:div w:id="1642153026">
      <w:bodyDiv w:val="1"/>
      <w:marLeft w:val="0"/>
      <w:marRight w:val="0"/>
      <w:marTop w:val="0"/>
      <w:marBottom w:val="0"/>
      <w:divBdr>
        <w:top w:val="none" w:sz="0" w:space="0" w:color="auto"/>
        <w:left w:val="none" w:sz="0" w:space="0" w:color="auto"/>
        <w:bottom w:val="none" w:sz="0" w:space="0" w:color="auto"/>
        <w:right w:val="none" w:sz="0" w:space="0" w:color="auto"/>
      </w:divBdr>
    </w:div>
    <w:div w:id="1642227955">
      <w:bodyDiv w:val="1"/>
      <w:marLeft w:val="0"/>
      <w:marRight w:val="0"/>
      <w:marTop w:val="0"/>
      <w:marBottom w:val="0"/>
      <w:divBdr>
        <w:top w:val="none" w:sz="0" w:space="0" w:color="auto"/>
        <w:left w:val="none" w:sz="0" w:space="0" w:color="auto"/>
        <w:bottom w:val="none" w:sz="0" w:space="0" w:color="auto"/>
        <w:right w:val="none" w:sz="0" w:space="0" w:color="auto"/>
      </w:divBdr>
    </w:div>
    <w:div w:id="1642230448">
      <w:bodyDiv w:val="1"/>
      <w:marLeft w:val="0"/>
      <w:marRight w:val="0"/>
      <w:marTop w:val="0"/>
      <w:marBottom w:val="0"/>
      <w:divBdr>
        <w:top w:val="none" w:sz="0" w:space="0" w:color="auto"/>
        <w:left w:val="none" w:sz="0" w:space="0" w:color="auto"/>
        <w:bottom w:val="none" w:sz="0" w:space="0" w:color="auto"/>
        <w:right w:val="none" w:sz="0" w:space="0" w:color="auto"/>
      </w:divBdr>
    </w:div>
    <w:div w:id="1642269026">
      <w:bodyDiv w:val="1"/>
      <w:marLeft w:val="0"/>
      <w:marRight w:val="0"/>
      <w:marTop w:val="0"/>
      <w:marBottom w:val="0"/>
      <w:divBdr>
        <w:top w:val="none" w:sz="0" w:space="0" w:color="auto"/>
        <w:left w:val="none" w:sz="0" w:space="0" w:color="auto"/>
        <w:bottom w:val="none" w:sz="0" w:space="0" w:color="auto"/>
        <w:right w:val="none" w:sz="0" w:space="0" w:color="auto"/>
      </w:divBdr>
    </w:div>
    <w:div w:id="1642342400">
      <w:bodyDiv w:val="1"/>
      <w:marLeft w:val="0"/>
      <w:marRight w:val="0"/>
      <w:marTop w:val="0"/>
      <w:marBottom w:val="0"/>
      <w:divBdr>
        <w:top w:val="none" w:sz="0" w:space="0" w:color="auto"/>
        <w:left w:val="none" w:sz="0" w:space="0" w:color="auto"/>
        <w:bottom w:val="none" w:sz="0" w:space="0" w:color="auto"/>
        <w:right w:val="none" w:sz="0" w:space="0" w:color="auto"/>
      </w:divBdr>
    </w:div>
    <w:div w:id="1642467390">
      <w:bodyDiv w:val="1"/>
      <w:marLeft w:val="0"/>
      <w:marRight w:val="0"/>
      <w:marTop w:val="0"/>
      <w:marBottom w:val="0"/>
      <w:divBdr>
        <w:top w:val="none" w:sz="0" w:space="0" w:color="auto"/>
        <w:left w:val="none" w:sz="0" w:space="0" w:color="auto"/>
        <w:bottom w:val="none" w:sz="0" w:space="0" w:color="auto"/>
        <w:right w:val="none" w:sz="0" w:space="0" w:color="auto"/>
      </w:divBdr>
    </w:div>
    <w:div w:id="1642687610">
      <w:bodyDiv w:val="1"/>
      <w:marLeft w:val="0"/>
      <w:marRight w:val="0"/>
      <w:marTop w:val="0"/>
      <w:marBottom w:val="0"/>
      <w:divBdr>
        <w:top w:val="none" w:sz="0" w:space="0" w:color="auto"/>
        <w:left w:val="none" w:sz="0" w:space="0" w:color="auto"/>
        <w:bottom w:val="none" w:sz="0" w:space="0" w:color="auto"/>
        <w:right w:val="none" w:sz="0" w:space="0" w:color="auto"/>
      </w:divBdr>
    </w:div>
    <w:div w:id="1642735505">
      <w:bodyDiv w:val="1"/>
      <w:marLeft w:val="0"/>
      <w:marRight w:val="0"/>
      <w:marTop w:val="0"/>
      <w:marBottom w:val="0"/>
      <w:divBdr>
        <w:top w:val="none" w:sz="0" w:space="0" w:color="auto"/>
        <w:left w:val="none" w:sz="0" w:space="0" w:color="auto"/>
        <w:bottom w:val="none" w:sz="0" w:space="0" w:color="auto"/>
        <w:right w:val="none" w:sz="0" w:space="0" w:color="auto"/>
      </w:divBdr>
    </w:div>
    <w:div w:id="1643074319">
      <w:bodyDiv w:val="1"/>
      <w:marLeft w:val="0"/>
      <w:marRight w:val="0"/>
      <w:marTop w:val="0"/>
      <w:marBottom w:val="0"/>
      <w:divBdr>
        <w:top w:val="none" w:sz="0" w:space="0" w:color="auto"/>
        <w:left w:val="none" w:sz="0" w:space="0" w:color="auto"/>
        <w:bottom w:val="none" w:sz="0" w:space="0" w:color="auto"/>
        <w:right w:val="none" w:sz="0" w:space="0" w:color="auto"/>
      </w:divBdr>
    </w:div>
    <w:div w:id="1643151036">
      <w:bodyDiv w:val="1"/>
      <w:marLeft w:val="0"/>
      <w:marRight w:val="0"/>
      <w:marTop w:val="0"/>
      <w:marBottom w:val="0"/>
      <w:divBdr>
        <w:top w:val="none" w:sz="0" w:space="0" w:color="auto"/>
        <w:left w:val="none" w:sz="0" w:space="0" w:color="auto"/>
        <w:bottom w:val="none" w:sz="0" w:space="0" w:color="auto"/>
        <w:right w:val="none" w:sz="0" w:space="0" w:color="auto"/>
      </w:divBdr>
    </w:div>
    <w:div w:id="1643461868">
      <w:bodyDiv w:val="1"/>
      <w:marLeft w:val="0"/>
      <w:marRight w:val="0"/>
      <w:marTop w:val="0"/>
      <w:marBottom w:val="0"/>
      <w:divBdr>
        <w:top w:val="none" w:sz="0" w:space="0" w:color="auto"/>
        <w:left w:val="none" w:sz="0" w:space="0" w:color="auto"/>
        <w:bottom w:val="none" w:sz="0" w:space="0" w:color="auto"/>
        <w:right w:val="none" w:sz="0" w:space="0" w:color="auto"/>
      </w:divBdr>
    </w:div>
    <w:div w:id="1643804538">
      <w:bodyDiv w:val="1"/>
      <w:marLeft w:val="0"/>
      <w:marRight w:val="0"/>
      <w:marTop w:val="0"/>
      <w:marBottom w:val="0"/>
      <w:divBdr>
        <w:top w:val="none" w:sz="0" w:space="0" w:color="auto"/>
        <w:left w:val="none" w:sz="0" w:space="0" w:color="auto"/>
        <w:bottom w:val="none" w:sz="0" w:space="0" w:color="auto"/>
        <w:right w:val="none" w:sz="0" w:space="0" w:color="auto"/>
      </w:divBdr>
    </w:div>
    <w:div w:id="1643846826">
      <w:bodyDiv w:val="1"/>
      <w:marLeft w:val="0"/>
      <w:marRight w:val="0"/>
      <w:marTop w:val="0"/>
      <w:marBottom w:val="0"/>
      <w:divBdr>
        <w:top w:val="none" w:sz="0" w:space="0" w:color="auto"/>
        <w:left w:val="none" w:sz="0" w:space="0" w:color="auto"/>
        <w:bottom w:val="none" w:sz="0" w:space="0" w:color="auto"/>
        <w:right w:val="none" w:sz="0" w:space="0" w:color="auto"/>
      </w:divBdr>
    </w:div>
    <w:div w:id="1643920871">
      <w:bodyDiv w:val="1"/>
      <w:marLeft w:val="0"/>
      <w:marRight w:val="0"/>
      <w:marTop w:val="0"/>
      <w:marBottom w:val="0"/>
      <w:divBdr>
        <w:top w:val="none" w:sz="0" w:space="0" w:color="auto"/>
        <w:left w:val="none" w:sz="0" w:space="0" w:color="auto"/>
        <w:bottom w:val="none" w:sz="0" w:space="0" w:color="auto"/>
        <w:right w:val="none" w:sz="0" w:space="0" w:color="auto"/>
      </w:divBdr>
    </w:div>
    <w:div w:id="1644001109">
      <w:bodyDiv w:val="1"/>
      <w:marLeft w:val="0"/>
      <w:marRight w:val="0"/>
      <w:marTop w:val="0"/>
      <w:marBottom w:val="0"/>
      <w:divBdr>
        <w:top w:val="none" w:sz="0" w:space="0" w:color="auto"/>
        <w:left w:val="none" w:sz="0" w:space="0" w:color="auto"/>
        <w:bottom w:val="none" w:sz="0" w:space="0" w:color="auto"/>
        <w:right w:val="none" w:sz="0" w:space="0" w:color="auto"/>
      </w:divBdr>
    </w:div>
    <w:div w:id="1644037736">
      <w:bodyDiv w:val="1"/>
      <w:marLeft w:val="0"/>
      <w:marRight w:val="0"/>
      <w:marTop w:val="0"/>
      <w:marBottom w:val="0"/>
      <w:divBdr>
        <w:top w:val="none" w:sz="0" w:space="0" w:color="auto"/>
        <w:left w:val="none" w:sz="0" w:space="0" w:color="auto"/>
        <w:bottom w:val="none" w:sz="0" w:space="0" w:color="auto"/>
        <w:right w:val="none" w:sz="0" w:space="0" w:color="auto"/>
      </w:divBdr>
    </w:div>
    <w:div w:id="1644310614">
      <w:bodyDiv w:val="1"/>
      <w:marLeft w:val="0"/>
      <w:marRight w:val="0"/>
      <w:marTop w:val="0"/>
      <w:marBottom w:val="0"/>
      <w:divBdr>
        <w:top w:val="none" w:sz="0" w:space="0" w:color="auto"/>
        <w:left w:val="none" w:sz="0" w:space="0" w:color="auto"/>
        <w:bottom w:val="none" w:sz="0" w:space="0" w:color="auto"/>
        <w:right w:val="none" w:sz="0" w:space="0" w:color="auto"/>
      </w:divBdr>
    </w:div>
    <w:div w:id="1644313151">
      <w:bodyDiv w:val="1"/>
      <w:marLeft w:val="0"/>
      <w:marRight w:val="0"/>
      <w:marTop w:val="0"/>
      <w:marBottom w:val="0"/>
      <w:divBdr>
        <w:top w:val="none" w:sz="0" w:space="0" w:color="auto"/>
        <w:left w:val="none" w:sz="0" w:space="0" w:color="auto"/>
        <w:bottom w:val="none" w:sz="0" w:space="0" w:color="auto"/>
        <w:right w:val="none" w:sz="0" w:space="0" w:color="auto"/>
      </w:divBdr>
    </w:div>
    <w:div w:id="1644461649">
      <w:bodyDiv w:val="1"/>
      <w:marLeft w:val="0"/>
      <w:marRight w:val="0"/>
      <w:marTop w:val="0"/>
      <w:marBottom w:val="0"/>
      <w:divBdr>
        <w:top w:val="none" w:sz="0" w:space="0" w:color="auto"/>
        <w:left w:val="none" w:sz="0" w:space="0" w:color="auto"/>
        <w:bottom w:val="none" w:sz="0" w:space="0" w:color="auto"/>
        <w:right w:val="none" w:sz="0" w:space="0" w:color="auto"/>
      </w:divBdr>
    </w:div>
    <w:div w:id="1644508791">
      <w:bodyDiv w:val="1"/>
      <w:marLeft w:val="0"/>
      <w:marRight w:val="0"/>
      <w:marTop w:val="0"/>
      <w:marBottom w:val="0"/>
      <w:divBdr>
        <w:top w:val="none" w:sz="0" w:space="0" w:color="auto"/>
        <w:left w:val="none" w:sz="0" w:space="0" w:color="auto"/>
        <w:bottom w:val="none" w:sz="0" w:space="0" w:color="auto"/>
        <w:right w:val="none" w:sz="0" w:space="0" w:color="auto"/>
      </w:divBdr>
    </w:div>
    <w:div w:id="1644653430">
      <w:bodyDiv w:val="1"/>
      <w:marLeft w:val="0"/>
      <w:marRight w:val="0"/>
      <w:marTop w:val="0"/>
      <w:marBottom w:val="0"/>
      <w:divBdr>
        <w:top w:val="none" w:sz="0" w:space="0" w:color="auto"/>
        <w:left w:val="none" w:sz="0" w:space="0" w:color="auto"/>
        <w:bottom w:val="none" w:sz="0" w:space="0" w:color="auto"/>
        <w:right w:val="none" w:sz="0" w:space="0" w:color="auto"/>
      </w:divBdr>
    </w:div>
    <w:div w:id="1644654395">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4919172">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045918">
      <w:bodyDiv w:val="1"/>
      <w:marLeft w:val="0"/>
      <w:marRight w:val="0"/>
      <w:marTop w:val="0"/>
      <w:marBottom w:val="0"/>
      <w:divBdr>
        <w:top w:val="none" w:sz="0" w:space="0" w:color="auto"/>
        <w:left w:val="none" w:sz="0" w:space="0" w:color="auto"/>
        <w:bottom w:val="none" w:sz="0" w:space="0" w:color="auto"/>
        <w:right w:val="none" w:sz="0" w:space="0" w:color="auto"/>
      </w:divBdr>
    </w:div>
    <w:div w:id="1645088007">
      <w:bodyDiv w:val="1"/>
      <w:marLeft w:val="0"/>
      <w:marRight w:val="0"/>
      <w:marTop w:val="0"/>
      <w:marBottom w:val="0"/>
      <w:divBdr>
        <w:top w:val="none" w:sz="0" w:space="0" w:color="auto"/>
        <w:left w:val="none" w:sz="0" w:space="0" w:color="auto"/>
        <w:bottom w:val="none" w:sz="0" w:space="0" w:color="auto"/>
        <w:right w:val="none" w:sz="0" w:space="0" w:color="auto"/>
      </w:divBdr>
    </w:div>
    <w:div w:id="1645307827">
      <w:bodyDiv w:val="1"/>
      <w:marLeft w:val="0"/>
      <w:marRight w:val="0"/>
      <w:marTop w:val="0"/>
      <w:marBottom w:val="0"/>
      <w:divBdr>
        <w:top w:val="none" w:sz="0" w:space="0" w:color="auto"/>
        <w:left w:val="none" w:sz="0" w:space="0" w:color="auto"/>
        <w:bottom w:val="none" w:sz="0" w:space="0" w:color="auto"/>
        <w:right w:val="none" w:sz="0" w:space="0" w:color="auto"/>
      </w:divBdr>
    </w:div>
    <w:div w:id="1645545886">
      <w:bodyDiv w:val="1"/>
      <w:marLeft w:val="0"/>
      <w:marRight w:val="0"/>
      <w:marTop w:val="0"/>
      <w:marBottom w:val="0"/>
      <w:divBdr>
        <w:top w:val="none" w:sz="0" w:space="0" w:color="auto"/>
        <w:left w:val="none" w:sz="0" w:space="0" w:color="auto"/>
        <w:bottom w:val="none" w:sz="0" w:space="0" w:color="auto"/>
        <w:right w:val="none" w:sz="0" w:space="0" w:color="auto"/>
      </w:divBdr>
    </w:div>
    <w:div w:id="1645547556">
      <w:bodyDiv w:val="1"/>
      <w:marLeft w:val="0"/>
      <w:marRight w:val="0"/>
      <w:marTop w:val="0"/>
      <w:marBottom w:val="0"/>
      <w:divBdr>
        <w:top w:val="none" w:sz="0" w:space="0" w:color="auto"/>
        <w:left w:val="none" w:sz="0" w:space="0" w:color="auto"/>
        <w:bottom w:val="none" w:sz="0" w:space="0" w:color="auto"/>
        <w:right w:val="none" w:sz="0" w:space="0" w:color="auto"/>
      </w:divBdr>
    </w:div>
    <w:div w:id="1645618277">
      <w:bodyDiv w:val="1"/>
      <w:marLeft w:val="0"/>
      <w:marRight w:val="0"/>
      <w:marTop w:val="0"/>
      <w:marBottom w:val="0"/>
      <w:divBdr>
        <w:top w:val="none" w:sz="0" w:space="0" w:color="auto"/>
        <w:left w:val="none" w:sz="0" w:space="0" w:color="auto"/>
        <w:bottom w:val="none" w:sz="0" w:space="0" w:color="auto"/>
        <w:right w:val="none" w:sz="0" w:space="0" w:color="auto"/>
      </w:divBdr>
    </w:div>
    <w:div w:id="1645771944">
      <w:bodyDiv w:val="1"/>
      <w:marLeft w:val="0"/>
      <w:marRight w:val="0"/>
      <w:marTop w:val="0"/>
      <w:marBottom w:val="0"/>
      <w:divBdr>
        <w:top w:val="none" w:sz="0" w:space="0" w:color="auto"/>
        <w:left w:val="none" w:sz="0" w:space="0" w:color="auto"/>
        <w:bottom w:val="none" w:sz="0" w:space="0" w:color="auto"/>
        <w:right w:val="none" w:sz="0" w:space="0" w:color="auto"/>
      </w:divBdr>
    </w:div>
    <w:div w:id="1646082051">
      <w:bodyDiv w:val="1"/>
      <w:marLeft w:val="0"/>
      <w:marRight w:val="0"/>
      <w:marTop w:val="0"/>
      <w:marBottom w:val="0"/>
      <w:divBdr>
        <w:top w:val="none" w:sz="0" w:space="0" w:color="auto"/>
        <w:left w:val="none" w:sz="0" w:space="0" w:color="auto"/>
        <w:bottom w:val="none" w:sz="0" w:space="0" w:color="auto"/>
        <w:right w:val="none" w:sz="0" w:space="0" w:color="auto"/>
      </w:divBdr>
    </w:div>
    <w:div w:id="1646424833">
      <w:bodyDiv w:val="1"/>
      <w:marLeft w:val="0"/>
      <w:marRight w:val="0"/>
      <w:marTop w:val="0"/>
      <w:marBottom w:val="0"/>
      <w:divBdr>
        <w:top w:val="none" w:sz="0" w:space="0" w:color="auto"/>
        <w:left w:val="none" w:sz="0" w:space="0" w:color="auto"/>
        <w:bottom w:val="none" w:sz="0" w:space="0" w:color="auto"/>
        <w:right w:val="none" w:sz="0" w:space="0" w:color="auto"/>
      </w:divBdr>
    </w:div>
    <w:div w:id="1646547865">
      <w:bodyDiv w:val="1"/>
      <w:marLeft w:val="0"/>
      <w:marRight w:val="0"/>
      <w:marTop w:val="0"/>
      <w:marBottom w:val="0"/>
      <w:divBdr>
        <w:top w:val="none" w:sz="0" w:space="0" w:color="auto"/>
        <w:left w:val="none" w:sz="0" w:space="0" w:color="auto"/>
        <w:bottom w:val="none" w:sz="0" w:space="0" w:color="auto"/>
        <w:right w:val="none" w:sz="0" w:space="0" w:color="auto"/>
      </w:divBdr>
    </w:div>
    <w:div w:id="1646624323">
      <w:bodyDiv w:val="1"/>
      <w:marLeft w:val="0"/>
      <w:marRight w:val="0"/>
      <w:marTop w:val="0"/>
      <w:marBottom w:val="0"/>
      <w:divBdr>
        <w:top w:val="none" w:sz="0" w:space="0" w:color="auto"/>
        <w:left w:val="none" w:sz="0" w:space="0" w:color="auto"/>
        <w:bottom w:val="none" w:sz="0" w:space="0" w:color="auto"/>
        <w:right w:val="none" w:sz="0" w:space="0" w:color="auto"/>
      </w:divBdr>
    </w:div>
    <w:div w:id="1646934361">
      <w:bodyDiv w:val="1"/>
      <w:marLeft w:val="0"/>
      <w:marRight w:val="0"/>
      <w:marTop w:val="0"/>
      <w:marBottom w:val="0"/>
      <w:divBdr>
        <w:top w:val="none" w:sz="0" w:space="0" w:color="auto"/>
        <w:left w:val="none" w:sz="0" w:space="0" w:color="auto"/>
        <w:bottom w:val="none" w:sz="0" w:space="0" w:color="auto"/>
        <w:right w:val="none" w:sz="0" w:space="0" w:color="auto"/>
      </w:divBdr>
    </w:div>
    <w:div w:id="1647054588">
      <w:bodyDiv w:val="1"/>
      <w:marLeft w:val="0"/>
      <w:marRight w:val="0"/>
      <w:marTop w:val="0"/>
      <w:marBottom w:val="0"/>
      <w:divBdr>
        <w:top w:val="none" w:sz="0" w:space="0" w:color="auto"/>
        <w:left w:val="none" w:sz="0" w:space="0" w:color="auto"/>
        <w:bottom w:val="none" w:sz="0" w:space="0" w:color="auto"/>
        <w:right w:val="none" w:sz="0" w:space="0" w:color="auto"/>
      </w:divBdr>
    </w:div>
    <w:div w:id="1647125484">
      <w:bodyDiv w:val="1"/>
      <w:marLeft w:val="0"/>
      <w:marRight w:val="0"/>
      <w:marTop w:val="0"/>
      <w:marBottom w:val="0"/>
      <w:divBdr>
        <w:top w:val="none" w:sz="0" w:space="0" w:color="auto"/>
        <w:left w:val="none" w:sz="0" w:space="0" w:color="auto"/>
        <w:bottom w:val="none" w:sz="0" w:space="0" w:color="auto"/>
        <w:right w:val="none" w:sz="0" w:space="0" w:color="auto"/>
      </w:divBdr>
    </w:div>
    <w:div w:id="1647200073">
      <w:bodyDiv w:val="1"/>
      <w:marLeft w:val="0"/>
      <w:marRight w:val="0"/>
      <w:marTop w:val="0"/>
      <w:marBottom w:val="0"/>
      <w:divBdr>
        <w:top w:val="none" w:sz="0" w:space="0" w:color="auto"/>
        <w:left w:val="none" w:sz="0" w:space="0" w:color="auto"/>
        <w:bottom w:val="none" w:sz="0" w:space="0" w:color="auto"/>
        <w:right w:val="none" w:sz="0" w:space="0" w:color="auto"/>
      </w:divBdr>
    </w:div>
    <w:div w:id="1647390938">
      <w:bodyDiv w:val="1"/>
      <w:marLeft w:val="0"/>
      <w:marRight w:val="0"/>
      <w:marTop w:val="0"/>
      <w:marBottom w:val="0"/>
      <w:divBdr>
        <w:top w:val="none" w:sz="0" w:space="0" w:color="auto"/>
        <w:left w:val="none" w:sz="0" w:space="0" w:color="auto"/>
        <w:bottom w:val="none" w:sz="0" w:space="0" w:color="auto"/>
        <w:right w:val="none" w:sz="0" w:space="0" w:color="auto"/>
      </w:divBdr>
    </w:div>
    <w:div w:id="1647391543">
      <w:bodyDiv w:val="1"/>
      <w:marLeft w:val="0"/>
      <w:marRight w:val="0"/>
      <w:marTop w:val="0"/>
      <w:marBottom w:val="0"/>
      <w:divBdr>
        <w:top w:val="none" w:sz="0" w:space="0" w:color="auto"/>
        <w:left w:val="none" w:sz="0" w:space="0" w:color="auto"/>
        <w:bottom w:val="none" w:sz="0" w:space="0" w:color="auto"/>
        <w:right w:val="none" w:sz="0" w:space="0" w:color="auto"/>
      </w:divBdr>
    </w:div>
    <w:div w:id="1647394714">
      <w:bodyDiv w:val="1"/>
      <w:marLeft w:val="0"/>
      <w:marRight w:val="0"/>
      <w:marTop w:val="0"/>
      <w:marBottom w:val="0"/>
      <w:divBdr>
        <w:top w:val="none" w:sz="0" w:space="0" w:color="auto"/>
        <w:left w:val="none" w:sz="0" w:space="0" w:color="auto"/>
        <w:bottom w:val="none" w:sz="0" w:space="0" w:color="auto"/>
        <w:right w:val="none" w:sz="0" w:space="0" w:color="auto"/>
      </w:divBdr>
    </w:div>
    <w:div w:id="1647540687">
      <w:bodyDiv w:val="1"/>
      <w:marLeft w:val="0"/>
      <w:marRight w:val="0"/>
      <w:marTop w:val="0"/>
      <w:marBottom w:val="0"/>
      <w:divBdr>
        <w:top w:val="none" w:sz="0" w:space="0" w:color="auto"/>
        <w:left w:val="none" w:sz="0" w:space="0" w:color="auto"/>
        <w:bottom w:val="none" w:sz="0" w:space="0" w:color="auto"/>
        <w:right w:val="none" w:sz="0" w:space="0" w:color="auto"/>
      </w:divBdr>
    </w:div>
    <w:div w:id="1647780658">
      <w:bodyDiv w:val="1"/>
      <w:marLeft w:val="0"/>
      <w:marRight w:val="0"/>
      <w:marTop w:val="0"/>
      <w:marBottom w:val="0"/>
      <w:divBdr>
        <w:top w:val="none" w:sz="0" w:space="0" w:color="auto"/>
        <w:left w:val="none" w:sz="0" w:space="0" w:color="auto"/>
        <w:bottom w:val="none" w:sz="0" w:space="0" w:color="auto"/>
        <w:right w:val="none" w:sz="0" w:space="0" w:color="auto"/>
      </w:divBdr>
    </w:div>
    <w:div w:id="1648168732">
      <w:bodyDiv w:val="1"/>
      <w:marLeft w:val="0"/>
      <w:marRight w:val="0"/>
      <w:marTop w:val="0"/>
      <w:marBottom w:val="0"/>
      <w:divBdr>
        <w:top w:val="none" w:sz="0" w:space="0" w:color="auto"/>
        <w:left w:val="none" w:sz="0" w:space="0" w:color="auto"/>
        <w:bottom w:val="none" w:sz="0" w:space="0" w:color="auto"/>
        <w:right w:val="none" w:sz="0" w:space="0" w:color="auto"/>
      </w:divBdr>
    </w:div>
    <w:div w:id="1648587495">
      <w:bodyDiv w:val="1"/>
      <w:marLeft w:val="0"/>
      <w:marRight w:val="0"/>
      <w:marTop w:val="0"/>
      <w:marBottom w:val="0"/>
      <w:divBdr>
        <w:top w:val="none" w:sz="0" w:space="0" w:color="auto"/>
        <w:left w:val="none" w:sz="0" w:space="0" w:color="auto"/>
        <w:bottom w:val="none" w:sz="0" w:space="0" w:color="auto"/>
        <w:right w:val="none" w:sz="0" w:space="0" w:color="auto"/>
      </w:divBdr>
    </w:div>
    <w:div w:id="1648898986">
      <w:bodyDiv w:val="1"/>
      <w:marLeft w:val="0"/>
      <w:marRight w:val="0"/>
      <w:marTop w:val="0"/>
      <w:marBottom w:val="0"/>
      <w:divBdr>
        <w:top w:val="none" w:sz="0" w:space="0" w:color="auto"/>
        <w:left w:val="none" w:sz="0" w:space="0" w:color="auto"/>
        <w:bottom w:val="none" w:sz="0" w:space="0" w:color="auto"/>
        <w:right w:val="none" w:sz="0" w:space="0" w:color="auto"/>
      </w:divBdr>
    </w:div>
    <w:div w:id="1649047560">
      <w:bodyDiv w:val="1"/>
      <w:marLeft w:val="0"/>
      <w:marRight w:val="0"/>
      <w:marTop w:val="0"/>
      <w:marBottom w:val="0"/>
      <w:divBdr>
        <w:top w:val="none" w:sz="0" w:space="0" w:color="auto"/>
        <w:left w:val="none" w:sz="0" w:space="0" w:color="auto"/>
        <w:bottom w:val="none" w:sz="0" w:space="0" w:color="auto"/>
        <w:right w:val="none" w:sz="0" w:space="0" w:color="auto"/>
      </w:divBdr>
    </w:div>
    <w:div w:id="1649090244">
      <w:bodyDiv w:val="1"/>
      <w:marLeft w:val="0"/>
      <w:marRight w:val="0"/>
      <w:marTop w:val="0"/>
      <w:marBottom w:val="0"/>
      <w:divBdr>
        <w:top w:val="none" w:sz="0" w:space="0" w:color="auto"/>
        <w:left w:val="none" w:sz="0" w:space="0" w:color="auto"/>
        <w:bottom w:val="none" w:sz="0" w:space="0" w:color="auto"/>
        <w:right w:val="none" w:sz="0" w:space="0" w:color="auto"/>
      </w:divBdr>
    </w:div>
    <w:div w:id="1649167362">
      <w:bodyDiv w:val="1"/>
      <w:marLeft w:val="0"/>
      <w:marRight w:val="0"/>
      <w:marTop w:val="0"/>
      <w:marBottom w:val="0"/>
      <w:divBdr>
        <w:top w:val="none" w:sz="0" w:space="0" w:color="auto"/>
        <w:left w:val="none" w:sz="0" w:space="0" w:color="auto"/>
        <w:bottom w:val="none" w:sz="0" w:space="0" w:color="auto"/>
        <w:right w:val="none" w:sz="0" w:space="0" w:color="auto"/>
      </w:divBdr>
    </w:div>
    <w:div w:id="1649282908">
      <w:bodyDiv w:val="1"/>
      <w:marLeft w:val="0"/>
      <w:marRight w:val="0"/>
      <w:marTop w:val="0"/>
      <w:marBottom w:val="0"/>
      <w:divBdr>
        <w:top w:val="none" w:sz="0" w:space="0" w:color="auto"/>
        <w:left w:val="none" w:sz="0" w:space="0" w:color="auto"/>
        <w:bottom w:val="none" w:sz="0" w:space="0" w:color="auto"/>
        <w:right w:val="none" w:sz="0" w:space="0" w:color="auto"/>
      </w:divBdr>
    </w:div>
    <w:div w:id="1649475942">
      <w:bodyDiv w:val="1"/>
      <w:marLeft w:val="0"/>
      <w:marRight w:val="0"/>
      <w:marTop w:val="0"/>
      <w:marBottom w:val="0"/>
      <w:divBdr>
        <w:top w:val="none" w:sz="0" w:space="0" w:color="auto"/>
        <w:left w:val="none" w:sz="0" w:space="0" w:color="auto"/>
        <w:bottom w:val="none" w:sz="0" w:space="0" w:color="auto"/>
        <w:right w:val="none" w:sz="0" w:space="0" w:color="auto"/>
      </w:divBdr>
    </w:div>
    <w:div w:id="1649480154">
      <w:bodyDiv w:val="1"/>
      <w:marLeft w:val="0"/>
      <w:marRight w:val="0"/>
      <w:marTop w:val="0"/>
      <w:marBottom w:val="0"/>
      <w:divBdr>
        <w:top w:val="none" w:sz="0" w:space="0" w:color="auto"/>
        <w:left w:val="none" w:sz="0" w:space="0" w:color="auto"/>
        <w:bottom w:val="none" w:sz="0" w:space="0" w:color="auto"/>
        <w:right w:val="none" w:sz="0" w:space="0" w:color="auto"/>
      </w:divBdr>
    </w:div>
    <w:div w:id="1649625443">
      <w:bodyDiv w:val="1"/>
      <w:marLeft w:val="0"/>
      <w:marRight w:val="0"/>
      <w:marTop w:val="0"/>
      <w:marBottom w:val="0"/>
      <w:divBdr>
        <w:top w:val="none" w:sz="0" w:space="0" w:color="auto"/>
        <w:left w:val="none" w:sz="0" w:space="0" w:color="auto"/>
        <w:bottom w:val="none" w:sz="0" w:space="0" w:color="auto"/>
        <w:right w:val="none" w:sz="0" w:space="0" w:color="auto"/>
      </w:divBdr>
    </w:div>
    <w:div w:id="1649629566">
      <w:bodyDiv w:val="1"/>
      <w:marLeft w:val="0"/>
      <w:marRight w:val="0"/>
      <w:marTop w:val="0"/>
      <w:marBottom w:val="0"/>
      <w:divBdr>
        <w:top w:val="none" w:sz="0" w:space="0" w:color="auto"/>
        <w:left w:val="none" w:sz="0" w:space="0" w:color="auto"/>
        <w:bottom w:val="none" w:sz="0" w:space="0" w:color="auto"/>
        <w:right w:val="none" w:sz="0" w:space="0" w:color="auto"/>
      </w:divBdr>
    </w:div>
    <w:div w:id="1649747361">
      <w:bodyDiv w:val="1"/>
      <w:marLeft w:val="0"/>
      <w:marRight w:val="0"/>
      <w:marTop w:val="0"/>
      <w:marBottom w:val="0"/>
      <w:divBdr>
        <w:top w:val="none" w:sz="0" w:space="0" w:color="auto"/>
        <w:left w:val="none" w:sz="0" w:space="0" w:color="auto"/>
        <w:bottom w:val="none" w:sz="0" w:space="0" w:color="auto"/>
        <w:right w:val="none" w:sz="0" w:space="0" w:color="auto"/>
      </w:divBdr>
    </w:div>
    <w:div w:id="164974810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49821740">
      <w:bodyDiv w:val="1"/>
      <w:marLeft w:val="0"/>
      <w:marRight w:val="0"/>
      <w:marTop w:val="0"/>
      <w:marBottom w:val="0"/>
      <w:divBdr>
        <w:top w:val="none" w:sz="0" w:space="0" w:color="auto"/>
        <w:left w:val="none" w:sz="0" w:space="0" w:color="auto"/>
        <w:bottom w:val="none" w:sz="0" w:space="0" w:color="auto"/>
        <w:right w:val="none" w:sz="0" w:space="0" w:color="auto"/>
      </w:divBdr>
    </w:div>
    <w:div w:id="1649900507">
      <w:bodyDiv w:val="1"/>
      <w:marLeft w:val="0"/>
      <w:marRight w:val="0"/>
      <w:marTop w:val="0"/>
      <w:marBottom w:val="0"/>
      <w:divBdr>
        <w:top w:val="none" w:sz="0" w:space="0" w:color="auto"/>
        <w:left w:val="none" w:sz="0" w:space="0" w:color="auto"/>
        <w:bottom w:val="none" w:sz="0" w:space="0" w:color="auto"/>
        <w:right w:val="none" w:sz="0" w:space="0" w:color="auto"/>
      </w:divBdr>
    </w:div>
    <w:div w:id="1650013231">
      <w:bodyDiv w:val="1"/>
      <w:marLeft w:val="0"/>
      <w:marRight w:val="0"/>
      <w:marTop w:val="0"/>
      <w:marBottom w:val="0"/>
      <w:divBdr>
        <w:top w:val="none" w:sz="0" w:space="0" w:color="auto"/>
        <w:left w:val="none" w:sz="0" w:space="0" w:color="auto"/>
        <w:bottom w:val="none" w:sz="0" w:space="0" w:color="auto"/>
        <w:right w:val="none" w:sz="0" w:space="0" w:color="auto"/>
      </w:divBdr>
    </w:div>
    <w:div w:id="1650015091">
      <w:bodyDiv w:val="1"/>
      <w:marLeft w:val="0"/>
      <w:marRight w:val="0"/>
      <w:marTop w:val="0"/>
      <w:marBottom w:val="0"/>
      <w:divBdr>
        <w:top w:val="none" w:sz="0" w:space="0" w:color="auto"/>
        <w:left w:val="none" w:sz="0" w:space="0" w:color="auto"/>
        <w:bottom w:val="none" w:sz="0" w:space="0" w:color="auto"/>
        <w:right w:val="none" w:sz="0" w:space="0" w:color="auto"/>
      </w:divBdr>
    </w:div>
    <w:div w:id="1650094686">
      <w:bodyDiv w:val="1"/>
      <w:marLeft w:val="0"/>
      <w:marRight w:val="0"/>
      <w:marTop w:val="0"/>
      <w:marBottom w:val="0"/>
      <w:divBdr>
        <w:top w:val="none" w:sz="0" w:space="0" w:color="auto"/>
        <w:left w:val="none" w:sz="0" w:space="0" w:color="auto"/>
        <w:bottom w:val="none" w:sz="0" w:space="0" w:color="auto"/>
        <w:right w:val="none" w:sz="0" w:space="0" w:color="auto"/>
      </w:divBdr>
    </w:div>
    <w:div w:id="1650133772">
      <w:bodyDiv w:val="1"/>
      <w:marLeft w:val="0"/>
      <w:marRight w:val="0"/>
      <w:marTop w:val="0"/>
      <w:marBottom w:val="0"/>
      <w:divBdr>
        <w:top w:val="none" w:sz="0" w:space="0" w:color="auto"/>
        <w:left w:val="none" w:sz="0" w:space="0" w:color="auto"/>
        <w:bottom w:val="none" w:sz="0" w:space="0" w:color="auto"/>
        <w:right w:val="none" w:sz="0" w:space="0" w:color="auto"/>
      </w:divBdr>
    </w:div>
    <w:div w:id="1650136054">
      <w:bodyDiv w:val="1"/>
      <w:marLeft w:val="0"/>
      <w:marRight w:val="0"/>
      <w:marTop w:val="0"/>
      <w:marBottom w:val="0"/>
      <w:divBdr>
        <w:top w:val="none" w:sz="0" w:space="0" w:color="auto"/>
        <w:left w:val="none" w:sz="0" w:space="0" w:color="auto"/>
        <w:bottom w:val="none" w:sz="0" w:space="0" w:color="auto"/>
        <w:right w:val="none" w:sz="0" w:space="0" w:color="auto"/>
      </w:divBdr>
    </w:div>
    <w:div w:id="1650477877">
      <w:bodyDiv w:val="1"/>
      <w:marLeft w:val="0"/>
      <w:marRight w:val="0"/>
      <w:marTop w:val="0"/>
      <w:marBottom w:val="0"/>
      <w:divBdr>
        <w:top w:val="none" w:sz="0" w:space="0" w:color="auto"/>
        <w:left w:val="none" w:sz="0" w:space="0" w:color="auto"/>
        <w:bottom w:val="none" w:sz="0" w:space="0" w:color="auto"/>
        <w:right w:val="none" w:sz="0" w:space="0" w:color="auto"/>
      </w:divBdr>
    </w:div>
    <w:div w:id="1650478257">
      <w:bodyDiv w:val="1"/>
      <w:marLeft w:val="0"/>
      <w:marRight w:val="0"/>
      <w:marTop w:val="0"/>
      <w:marBottom w:val="0"/>
      <w:divBdr>
        <w:top w:val="none" w:sz="0" w:space="0" w:color="auto"/>
        <w:left w:val="none" w:sz="0" w:space="0" w:color="auto"/>
        <w:bottom w:val="none" w:sz="0" w:space="0" w:color="auto"/>
        <w:right w:val="none" w:sz="0" w:space="0" w:color="auto"/>
      </w:divBdr>
    </w:div>
    <w:div w:id="1650553674">
      <w:bodyDiv w:val="1"/>
      <w:marLeft w:val="0"/>
      <w:marRight w:val="0"/>
      <w:marTop w:val="0"/>
      <w:marBottom w:val="0"/>
      <w:divBdr>
        <w:top w:val="none" w:sz="0" w:space="0" w:color="auto"/>
        <w:left w:val="none" w:sz="0" w:space="0" w:color="auto"/>
        <w:bottom w:val="none" w:sz="0" w:space="0" w:color="auto"/>
        <w:right w:val="none" w:sz="0" w:space="0" w:color="auto"/>
      </w:divBdr>
    </w:div>
    <w:div w:id="1650591232">
      <w:bodyDiv w:val="1"/>
      <w:marLeft w:val="0"/>
      <w:marRight w:val="0"/>
      <w:marTop w:val="0"/>
      <w:marBottom w:val="0"/>
      <w:divBdr>
        <w:top w:val="none" w:sz="0" w:space="0" w:color="auto"/>
        <w:left w:val="none" w:sz="0" w:space="0" w:color="auto"/>
        <w:bottom w:val="none" w:sz="0" w:space="0" w:color="auto"/>
        <w:right w:val="none" w:sz="0" w:space="0" w:color="auto"/>
      </w:divBdr>
    </w:div>
    <w:div w:id="1650671752">
      <w:bodyDiv w:val="1"/>
      <w:marLeft w:val="0"/>
      <w:marRight w:val="0"/>
      <w:marTop w:val="0"/>
      <w:marBottom w:val="0"/>
      <w:divBdr>
        <w:top w:val="none" w:sz="0" w:space="0" w:color="auto"/>
        <w:left w:val="none" w:sz="0" w:space="0" w:color="auto"/>
        <w:bottom w:val="none" w:sz="0" w:space="0" w:color="auto"/>
        <w:right w:val="none" w:sz="0" w:space="0" w:color="auto"/>
      </w:divBdr>
    </w:div>
    <w:div w:id="1650743136">
      <w:bodyDiv w:val="1"/>
      <w:marLeft w:val="0"/>
      <w:marRight w:val="0"/>
      <w:marTop w:val="0"/>
      <w:marBottom w:val="0"/>
      <w:divBdr>
        <w:top w:val="none" w:sz="0" w:space="0" w:color="auto"/>
        <w:left w:val="none" w:sz="0" w:space="0" w:color="auto"/>
        <w:bottom w:val="none" w:sz="0" w:space="0" w:color="auto"/>
        <w:right w:val="none" w:sz="0" w:space="0" w:color="auto"/>
      </w:divBdr>
    </w:div>
    <w:div w:id="1650748967">
      <w:bodyDiv w:val="1"/>
      <w:marLeft w:val="0"/>
      <w:marRight w:val="0"/>
      <w:marTop w:val="0"/>
      <w:marBottom w:val="0"/>
      <w:divBdr>
        <w:top w:val="none" w:sz="0" w:space="0" w:color="auto"/>
        <w:left w:val="none" w:sz="0" w:space="0" w:color="auto"/>
        <w:bottom w:val="none" w:sz="0" w:space="0" w:color="auto"/>
        <w:right w:val="none" w:sz="0" w:space="0" w:color="auto"/>
      </w:divBdr>
    </w:div>
    <w:div w:id="1650866668">
      <w:bodyDiv w:val="1"/>
      <w:marLeft w:val="0"/>
      <w:marRight w:val="0"/>
      <w:marTop w:val="0"/>
      <w:marBottom w:val="0"/>
      <w:divBdr>
        <w:top w:val="none" w:sz="0" w:space="0" w:color="auto"/>
        <w:left w:val="none" w:sz="0" w:space="0" w:color="auto"/>
        <w:bottom w:val="none" w:sz="0" w:space="0" w:color="auto"/>
        <w:right w:val="none" w:sz="0" w:space="0" w:color="auto"/>
      </w:divBdr>
    </w:div>
    <w:div w:id="1651053120">
      <w:bodyDiv w:val="1"/>
      <w:marLeft w:val="0"/>
      <w:marRight w:val="0"/>
      <w:marTop w:val="0"/>
      <w:marBottom w:val="0"/>
      <w:divBdr>
        <w:top w:val="none" w:sz="0" w:space="0" w:color="auto"/>
        <w:left w:val="none" w:sz="0" w:space="0" w:color="auto"/>
        <w:bottom w:val="none" w:sz="0" w:space="0" w:color="auto"/>
        <w:right w:val="none" w:sz="0" w:space="0" w:color="auto"/>
      </w:divBdr>
    </w:div>
    <w:div w:id="1651210383">
      <w:bodyDiv w:val="1"/>
      <w:marLeft w:val="0"/>
      <w:marRight w:val="0"/>
      <w:marTop w:val="0"/>
      <w:marBottom w:val="0"/>
      <w:divBdr>
        <w:top w:val="none" w:sz="0" w:space="0" w:color="auto"/>
        <w:left w:val="none" w:sz="0" w:space="0" w:color="auto"/>
        <w:bottom w:val="none" w:sz="0" w:space="0" w:color="auto"/>
        <w:right w:val="none" w:sz="0" w:space="0" w:color="auto"/>
      </w:divBdr>
    </w:div>
    <w:div w:id="1651471772">
      <w:bodyDiv w:val="1"/>
      <w:marLeft w:val="0"/>
      <w:marRight w:val="0"/>
      <w:marTop w:val="0"/>
      <w:marBottom w:val="0"/>
      <w:divBdr>
        <w:top w:val="none" w:sz="0" w:space="0" w:color="auto"/>
        <w:left w:val="none" w:sz="0" w:space="0" w:color="auto"/>
        <w:bottom w:val="none" w:sz="0" w:space="0" w:color="auto"/>
        <w:right w:val="none" w:sz="0" w:space="0" w:color="auto"/>
      </w:divBdr>
    </w:div>
    <w:div w:id="1651985271">
      <w:bodyDiv w:val="1"/>
      <w:marLeft w:val="0"/>
      <w:marRight w:val="0"/>
      <w:marTop w:val="0"/>
      <w:marBottom w:val="0"/>
      <w:divBdr>
        <w:top w:val="none" w:sz="0" w:space="0" w:color="auto"/>
        <w:left w:val="none" w:sz="0" w:space="0" w:color="auto"/>
        <w:bottom w:val="none" w:sz="0" w:space="0" w:color="auto"/>
        <w:right w:val="none" w:sz="0" w:space="0" w:color="auto"/>
      </w:divBdr>
    </w:div>
    <w:div w:id="1651985283">
      <w:bodyDiv w:val="1"/>
      <w:marLeft w:val="0"/>
      <w:marRight w:val="0"/>
      <w:marTop w:val="0"/>
      <w:marBottom w:val="0"/>
      <w:divBdr>
        <w:top w:val="none" w:sz="0" w:space="0" w:color="auto"/>
        <w:left w:val="none" w:sz="0" w:space="0" w:color="auto"/>
        <w:bottom w:val="none" w:sz="0" w:space="0" w:color="auto"/>
        <w:right w:val="none" w:sz="0" w:space="0" w:color="auto"/>
      </w:divBdr>
    </w:div>
    <w:div w:id="1652059164">
      <w:bodyDiv w:val="1"/>
      <w:marLeft w:val="0"/>
      <w:marRight w:val="0"/>
      <w:marTop w:val="0"/>
      <w:marBottom w:val="0"/>
      <w:divBdr>
        <w:top w:val="none" w:sz="0" w:space="0" w:color="auto"/>
        <w:left w:val="none" w:sz="0" w:space="0" w:color="auto"/>
        <w:bottom w:val="none" w:sz="0" w:space="0" w:color="auto"/>
        <w:right w:val="none" w:sz="0" w:space="0" w:color="auto"/>
      </w:divBdr>
    </w:div>
    <w:div w:id="1652098042">
      <w:bodyDiv w:val="1"/>
      <w:marLeft w:val="0"/>
      <w:marRight w:val="0"/>
      <w:marTop w:val="0"/>
      <w:marBottom w:val="0"/>
      <w:divBdr>
        <w:top w:val="none" w:sz="0" w:space="0" w:color="auto"/>
        <w:left w:val="none" w:sz="0" w:space="0" w:color="auto"/>
        <w:bottom w:val="none" w:sz="0" w:space="0" w:color="auto"/>
        <w:right w:val="none" w:sz="0" w:space="0" w:color="auto"/>
      </w:divBdr>
    </w:div>
    <w:div w:id="1652099013">
      <w:bodyDiv w:val="1"/>
      <w:marLeft w:val="0"/>
      <w:marRight w:val="0"/>
      <w:marTop w:val="0"/>
      <w:marBottom w:val="0"/>
      <w:divBdr>
        <w:top w:val="none" w:sz="0" w:space="0" w:color="auto"/>
        <w:left w:val="none" w:sz="0" w:space="0" w:color="auto"/>
        <w:bottom w:val="none" w:sz="0" w:space="0" w:color="auto"/>
        <w:right w:val="none" w:sz="0" w:space="0" w:color="auto"/>
      </w:divBdr>
    </w:div>
    <w:div w:id="1652247455">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638351">
      <w:bodyDiv w:val="1"/>
      <w:marLeft w:val="0"/>
      <w:marRight w:val="0"/>
      <w:marTop w:val="0"/>
      <w:marBottom w:val="0"/>
      <w:divBdr>
        <w:top w:val="none" w:sz="0" w:space="0" w:color="auto"/>
        <w:left w:val="none" w:sz="0" w:space="0" w:color="auto"/>
        <w:bottom w:val="none" w:sz="0" w:space="0" w:color="auto"/>
        <w:right w:val="none" w:sz="0" w:space="0" w:color="auto"/>
      </w:divBdr>
    </w:div>
    <w:div w:id="1652714977">
      <w:bodyDiv w:val="1"/>
      <w:marLeft w:val="0"/>
      <w:marRight w:val="0"/>
      <w:marTop w:val="0"/>
      <w:marBottom w:val="0"/>
      <w:divBdr>
        <w:top w:val="none" w:sz="0" w:space="0" w:color="auto"/>
        <w:left w:val="none" w:sz="0" w:space="0" w:color="auto"/>
        <w:bottom w:val="none" w:sz="0" w:space="0" w:color="auto"/>
        <w:right w:val="none" w:sz="0" w:space="0" w:color="auto"/>
      </w:divBdr>
    </w:div>
    <w:div w:id="1652715242">
      <w:bodyDiv w:val="1"/>
      <w:marLeft w:val="0"/>
      <w:marRight w:val="0"/>
      <w:marTop w:val="0"/>
      <w:marBottom w:val="0"/>
      <w:divBdr>
        <w:top w:val="none" w:sz="0" w:space="0" w:color="auto"/>
        <w:left w:val="none" w:sz="0" w:space="0" w:color="auto"/>
        <w:bottom w:val="none" w:sz="0" w:space="0" w:color="auto"/>
        <w:right w:val="none" w:sz="0" w:space="0" w:color="auto"/>
      </w:divBdr>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3016">
      <w:bodyDiv w:val="1"/>
      <w:marLeft w:val="0"/>
      <w:marRight w:val="0"/>
      <w:marTop w:val="0"/>
      <w:marBottom w:val="0"/>
      <w:divBdr>
        <w:top w:val="none" w:sz="0" w:space="0" w:color="auto"/>
        <w:left w:val="none" w:sz="0" w:space="0" w:color="auto"/>
        <w:bottom w:val="none" w:sz="0" w:space="0" w:color="auto"/>
        <w:right w:val="none" w:sz="0" w:space="0" w:color="auto"/>
      </w:divBdr>
    </w:div>
    <w:div w:id="1653680739">
      <w:bodyDiv w:val="1"/>
      <w:marLeft w:val="0"/>
      <w:marRight w:val="0"/>
      <w:marTop w:val="0"/>
      <w:marBottom w:val="0"/>
      <w:divBdr>
        <w:top w:val="none" w:sz="0" w:space="0" w:color="auto"/>
        <w:left w:val="none" w:sz="0" w:space="0" w:color="auto"/>
        <w:bottom w:val="none" w:sz="0" w:space="0" w:color="auto"/>
        <w:right w:val="none" w:sz="0" w:space="0" w:color="auto"/>
      </w:divBdr>
    </w:div>
    <w:div w:id="1653755117">
      <w:bodyDiv w:val="1"/>
      <w:marLeft w:val="0"/>
      <w:marRight w:val="0"/>
      <w:marTop w:val="0"/>
      <w:marBottom w:val="0"/>
      <w:divBdr>
        <w:top w:val="none" w:sz="0" w:space="0" w:color="auto"/>
        <w:left w:val="none" w:sz="0" w:space="0" w:color="auto"/>
        <w:bottom w:val="none" w:sz="0" w:space="0" w:color="auto"/>
        <w:right w:val="none" w:sz="0" w:space="0" w:color="auto"/>
      </w:divBdr>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064242">
      <w:bodyDiv w:val="1"/>
      <w:marLeft w:val="0"/>
      <w:marRight w:val="0"/>
      <w:marTop w:val="0"/>
      <w:marBottom w:val="0"/>
      <w:divBdr>
        <w:top w:val="none" w:sz="0" w:space="0" w:color="auto"/>
        <w:left w:val="none" w:sz="0" w:space="0" w:color="auto"/>
        <w:bottom w:val="none" w:sz="0" w:space="0" w:color="auto"/>
        <w:right w:val="none" w:sz="0" w:space="0" w:color="auto"/>
      </w:divBdr>
    </w:div>
    <w:div w:id="1654067306">
      <w:bodyDiv w:val="1"/>
      <w:marLeft w:val="0"/>
      <w:marRight w:val="0"/>
      <w:marTop w:val="0"/>
      <w:marBottom w:val="0"/>
      <w:divBdr>
        <w:top w:val="none" w:sz="0" w:space="0" w:color="auto"/>
        <w:left w:val="none" w:sz="0" w:space="0" w:color="auto"/>
        <w:bottom w:val="none" w:sz="0" w:space="0" w:color="auto"/>
        <w:right w:val="none" w:sz="0" w:space="0" w:color="auto"/>
      </w:divBdr>
    </w:div>
    <w:div w:id="1654141364">
      <w:bodyDiv w:val="1"/>
      <w:marLeft w:val="0"/>
      <w:marRight w:val="0"/>
      <w:marTop w:val="0"/>
      <w:marBottom w:val="0"/>
      <w:divBdr>
        <w:top w:val="none" w:sz="0" w:space="0" w:color="auto"/>
        <w:left w:val="none" w:sz="0" w:space="0" w:color="auto"/>
        <w:bottom w:val="none" w:sz="0" w:space="0" w:color="auto"/>
        <w:right w:val="none" w:sz="0" w:space="0" w:color="auto"/>
      </w:divBdr>
    </w:div>
    <w:div w:id="1654799037">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5139423">
      <w:bodyDiv w:val="1"/>
      <w:marLeft w:val="0"/>
      <w:marRight w:val="0"/>
      <w:marTop w:val="0"/>
      <w:marBottom w:val="0"/>
      <w:divBdr>
        <w:top w:val="none" w:sz="0" w:space="0" w:color="auto"/>
        <w:left w:val="none" w:sz="0" w:space="0" w:color="auto"/>
        <w:bottom w:val="none" w:sz="0" w:space="0" w:color="auto"/>
        <w:right w:val="none" w:sz="0" w:space="0" w:color="auto"/>
      </w:divBdr>
    </w:div>
    <w:div w:id="1655261727">
      <w:bodyDiv w:val="1"/>
      <w:marLeft w:val="0"/>
      <w:marRight w:val="0"/>
      <w:marTop w:val="0"/>
      <w:marBottom w:val="0"/>
      <w:divBdr>
        <w:top w:val="none" w:sz="0" w:space="0" w:color="auto"/>
        <w:left w:val="none" w:sz="0" w:space="0" w:color="auto"/>
        <w:bottom w:val="none" w:sz="0" w:space="0" w:color="auto"/>
        <w:right w:val="none" w:sz="0" w:space="0" w:color="auto"/>
      </w:divBdr>
    </w:div>
    <w:div w:id="1655448309">
      <w:bodyDiv w:val="1"/>
      <w:marLeft w:val="0"/>
      <w:marRight w:val="0"/>
      <w:marTop w:val="0"/>
      <w:marBottom w:val="0"/>
      <w:divBdr>
        <w:top w:val="none" w:sz="0" w:space="0" w:color="auto"/>
        <w:left w:val="none" w:sz="0" w:space="0" w:color="auto"/>
        <w:bottom w:val="none" w:sz="0" w:space="0" w:color="auto"/>
        <w:right w:val="none" w:sz="0" w:space="0" w:color="auto"/>
      </w:divBdr>
    </w:div>
    <w:div w:id="1655450505">
      <w:bodyDiv w:val="1"/>
      <w:marLeft w:val="0"/>
      <w:marRight w:val="0"/>
      <w:marTop w:val="0"/>
      <w:marBottom w:val="0"/>
      <w:divBdr>
        <w:top w:val="none" w:sz="0" w:space="0" w:color="auto"/>
        <w:left w:val="none" w:sz="0" w:space="0" w:color="auto"/>
        <w:bottom w:val="none" w:sz="0" w:space="0" w:color="auto"/>
        <w:right w:val="none" w:sz="0" w:space="0" w:color="auto"/>
      </w:divBdr>
    </w:div>
    <w:div w:id="1655573312">
      <w:bodyDiv w:val="1"/>
      <w:marLeft w:val="0"/>
      <w:marRight w:val="0"/>
      <w:marTop w:val="0"/>
      <w:marBottom w:val="0"/>
      <w:divBdr>
        <w:top w:val="none" w:sz="0" w:space="0" w:color="auto"/>
        <w:left w:val="none" w:sz="0" w:space="0" w:color="auto"/>
        <w:bottom w:val="none" w:sz="0" w:space="0" w:color="auto"/>
        <w:right w:val="none" w:sz="0" w:space="0" w:color="auto"/>
      </w:divBdr>
    </w:div>
    <w:div w:id="1655835805">
      <w:bodyDiv w:val="1"/>
      <w:marLeft w:val="0"/>
      <w:marRight w:val="0"/>
      <w:marTop w:val="0"/>
      <w:marBottom w:val="0"/>
      <w:divBdr>
        <w:top w:val="none" w:sz="0" w:space="0" w:color="auto"/>
        <w:left w:val="none" w:sz="0" w:space="0" w:color="auto"/>
        <w:bottom w:val="none" w:sz="0" w:space="0" w:color="auto"/>
        <w:right w:val="none" w:sz="0" w:space="0" w:color="auto"/>
      </w:divBdr>
    </w:div>
    <w:div w:id="1656059794">
      <w:bodyDiv w:val="1"/>
      <w:marLeft w:val="0"/>
      <w:marRight w:val="0"/>
      <w:marTop w:val="0"/>
      <w:marBottom w:val="0"/>
      <w:divBdr>
        <w:top w:val="none" w:sz="0" w:space="0" w:color="auto"/>
        <w:left w:val="none" w:sz="0" w:space="0" w:color="auto"/>
        <w:bottom w:val="none" w:sz="0" w:space="0" w:color="auto"/>
        <w:right w:val="none" w:sz="0" w:space="0" w:color="auto"/>
      </w:divBdr>
    </w:div>
    <w:div w:id="1656060044">
      <w:bodyDiv w:val="1"/>
      <w:marLeft w:val="0"/>
      <w:marRight w:val="0"/>
      <w:marTop w:val="0"/>
      <w:marBottom w:val="0"/>
      <w:divBdr>
        <w:top w:val="none" w:sz="0" w:space="0" w:color="auto"/>
        <w:left w:val="none" w:sz="0" w:space="0" w:color="auto"/>
        <w:bottom w:val="none" w:sz="0" w:space="0" w:color="auto"/>
        <w:right w:val="none" w:sz="0" w:space="0" w:color="auto"/>
      </w:divBdr>
    </w:div>
    <w:div w:id="1656256329">
      <w:bodyDiv w:val="1"/>
      <w:marLeft w:val="0"/>
      <w:marRight w:val="0"/>
      <w:marTop w:val="0"/>
      <w:marBottom w:val="0"/>
      <w:divBdr>
        <w:top w:val="none" w:sz="0" w:space="0" w:color="auto"/>
        <w:left w:val="none" w:sz="0" w:space="0" w:color="auto"/>
        <w:bottom w:val="none" w:sz="0" w:space="0" w:color="auto"/>
        <w:right w:val="none" w:sz="0" w:space="0" w:color="auto"/>
      </w:divBdr>
    </w:div>
    <w:div w:id="1656490380">
      <w:bodyDiv w:val="1"/>
      <w:marLeft w:val="0"/>
      <w:marRight w:val="0"/>
      <w:marTop w:val="0"/>
      <w:marBottom w:val="0"/>
      <w:divBdr>
        <w:top w:val="none" w:sz="0" w:space="0" w:color="auto"/>
        <w:left w:val="none" w:sz="0" w:space="0" w:color="auto"/>
        <w:bottom w:val="none" w:sz="0" w:space="0" w:color="auto"/>
        <w:right w:val="none" w:sz="0" w:space="0" w:color="auto"/>
      </w:divBdr>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645099">
      <w:bodyDiv w:val="1"/>
      <w:marLeft w:val="0"/>
      <w:marRight w:val="0"/>
      <w:marTop w:val="0"/>
      <w:marBottom w:val="0"/>
      <w:divBdr>
        <w:top w:val="none" w:sz="0" w:space="0" w:color="auto"/>
        <w:left w:val="none" w:sz="0" w:space="0" w:color="auto"/>
        <w:bottom w:val="none" w:sz="0" w:space="0" w:color="auto"/>
        <w:right w:val="none" w:sz="0" w:space="0" w:color="auto"/>
      </w:divBdr>
    </w:div>
    <w:div w:id="1656686607">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764256">
      <w:bodyDiv w:val="1"/>
      <w:marLeft w:val="0"/>
      <w:marRight w:val="0"/>
      <w:marTop w:val="0"/>
      <w:marBottom w:val="0"/>
      <w:divBdr>
        <w:top w:val="none" w:sz="0" w:space="0" w:color="auto"/>
        <w:left w:val="none" w:sz="0" w:space="0" w:color="auto"/>
        <w:bottom w:val="none" w:sz="0" w:space="0" w:color="auto"/>
        <w:right w:val="none" w:sz="0" w:space="0" w:color="auto"/>
      </w:divBdr>
    </w:div>
    <w:div w:id="1656841307">
      <w:bodyDiv w:val="1"/>
      <w:marLeft w:val="0"/>
      <w:marRight w:val="0"/>
      <w:marTop w:val="0"/>
      <w:marBottom w:val="0"/>
      <w:divBdr>
        <w:top w:val="none" w:sz="0" w:space="0" w:color="auto"/>
        <w:left w:val="none" w:sz="0" w:space="0" w:color="auto"/>
        <w:bottom w:val="none" w:sz="0" w:space="0" w:color="auto"/>
        <w:right w:val="none" w:sz="0" w:space="0" w:color="auto"/>
      </w:divBdr>
    </w:div>
    <w:div w:id="1657148583">
      <w:bodyDiv w:val="1"/>
      <w:marLeft w:val="0"/>
      <w:marRight w:val="0"/>
      <w:marTop w:val="0"/>
      <w:marBottom w:val="0"/>
      <w:divBdr>
        <w:top w:val="none" w:sz="0" w:space="0" w:color="auto"/>
        <w:left w:val="none" w:sz="0" w:space="0" w:color="auto"/>
        <w:bottom w:val="none" w:sz="0" w:space="0" w:color="auto"/>
        <w:right w:val="none" w:sz="0" w:space="0" w:color="auto"/>
      </w:divBdr>
    </w:div>
    <w:div w:id="1657149490">
      <w:bodyDiv w:val="1"/>
      <w:marLeft w:val="0"/>
      <w:marRight w:val="0"/>
      <w:marTop w:val="0"/>
      <w:marBottom w:val="0"/>
      <w:divBdr>
        <w:top w:val="none" w:sz="0" w:space="0" w:color="auto"/>
        <w:left w:val="none" w:sz="0" w:space="0" w:color="auto"/>
        <w:bottom w:val="none" w:sz="0" w:space="0" w:color="auto"/>
        <w:right w:val="none" w:sz="0" w:space="0" w:color="auto"/>
      </w:divBdr>
    </w:div>
    <w:div w:id="1657152148">
      <w:bodyDiv w:val="1"/>
      <w:marLeft w:val="0"/>
      <w:marRight w:val="0"/>
      <w:marTop w:val="0"/>
      <w:marBottom w:val="0"/>
      <w:divBdr>
        <w:top w:val="none" w:sz="0" w:space="0" w:color="auto"/>
        <w:left w:val="none" w:sz="0" w:space="0" w:color="auto"/>
        <w:bottom w:val="none" w:sz="0" w:space="0" w:color="auto"/>
        <w:right w:val="none" w:sz="0" w:space="0" w:color="auto"/>
      </w:divBdr>
    </w:div>
    <w:div w:id="1657299688">
      <w:bodyDiv w:val="1"/>
      <w:marLeft w:val="0"/>
      <w:marRight w:val="0"/>
      <w:marTop w:val="0"/>
      <w:marBottom w:val="0"/>
      <w:divBdr>
        <w:top w:val="none" w:sz="0" w:space="0" w:color="auto"/>
        <w:left w:val="none" w:sz="0" w:space="0" w:color="auto"/>
        <w:bottom w:val="none" w:sz="0" w:space="0" w:color="auto"/>
        <w:right w:val="none" w:sz="0" w:space="0" w:color="auto"/>
      </w:divBdr>
    </w:div>
    <w:div w:id="1657301543">
      <w:bodyDiv w:val="1"/>
      <w:marLeft w:val="0"/>
      <w:marRight w:val="0"/>
      <w:marTop w:val="0"/>
      <w:marBottom w:val="0"/>
      <w:divBdr>
        <w:top w:val="none" w:sz="0" w:space="0" w:color="auto"/>
        <w:left w:val="none" w:sz="0" w:space="0" w:color="auto"/>
        <w:bottom w:val="none" w:sz="0" w:space="0" w:color="auto"/>
        <w:right w:val="none" w:sz="0" w:space="0" w:color="auto"/>
      </w:divBdr>
    </w:div>
    <w:div w:id="1657345178">
      <w:bodyDiv w:val="1"/>
      <w:marLeft w:val="0"/>
      <w:marRight w:val="0"/>
      <w:marTop w:val="0"/>
      <w:marBottom w:val="0"/>
      <w:divBdr>
        <w:top w:val="none" w:sz="0" w:space="0" w:color="auto"/>
        <w:left w:val="none" w:sz="0" w:space="0" w:color="auto"/>
        <w:bottom w:val="none" w:sz="0" w:space="0" w:color="auto"/>
        <w:right w:val="none" w:sz="0" w:space="0" w:color="auto"/>
      </w:divBdr>
    </w:div>
    <w:div w:id="1657493690">
      <w:bodyDiv w:val="1"/>
      <w:marLeft w:val="0"/>
      <w:marRight w:val="0"/>
      <w:marTop w:val="0"/>
      <w:marBottom w:val="0"/>
      <w:divBdr>
        <w:top w:val="none" w:sz="0" w:space="0" w:color="auto"/>
        <w:left w:val="none" w:sz="0" w:space="0" w:color="auto"/>
        <w:bottom w:val="none" w:sz="0" w:space="0" w:color="auto"/>
        <w:right w:val="none" w:sz="0" w:space="0" w:color="auto"/>
      </w:divBdr>
    </w:div>
    <w:div w:id="1657613354">
      <w:bodyDiv w:val="1"/>
      <w:marLeft w:val="0"/>
      <w:marRight w:val="0"/>
      <w:marTop w:val="0"/>
      <w:marBottom w:val="0"/>
      <w:divBdr>
        <w:top w:val="none" w:sz="0" w:space="0" w:color="auto"/>
        <w:left w:val="none" w:sz="0" w:space="0" w:color="auto"/>
        <w:bottom w:val="none" w:sz="0" w:space="0" w:color="auto"/>
        <w:right w:val="none" w:sz="0" w:space="0" w:color="auto"/>
      </w:divBdr>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805543">
      <w:bodyDiv w:val="1"/>
      <w:marLeft w:val="0"/>
      <w:marRight w:val="0"/>
      <w:marTop w:val="0"/>
      <w:marBottom w:val="0"/>
      <w:divBdr>
        <w:top w:val="none" w:sz="0" w:space="0" w:color="auto"/>
        <w:left w:val="none" w:sz="0" w:space="0" w:color="auto"/>
        <w:bottom w:val="none" w:sz="0" w:space="0" w:color="auto"/>
        <w:right w:val="none" w:sz="0" w:space="0" w:color="auto"/>
      </w:divBdr>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9384">
      <w:bodyDiv w:val="1"/>
      <w:marLeft w:val="0"/>
      <w:marRight w:val="0"/>
      <w:marTop w:val="0"/>
      <w:marBottom w:val="0"/>
      <w:divBdr>
        <w:top w:val="none" w:sz="0" w:space="0" w:color="auto"/>
        <w:left w:val="none" w:sz="0" w:space="0" w:color="auto"/>
        <w:bottom w:val="none" w:sz="0" w:space="0" w:color="auto"/>
        <w:right w:val="none" w:sz="0" w:space="0" w:color="auto"/>
      </w:divBdr>
    </w:div>
    <w:div w:id="1658069913">
      <w:bodyDiv w:val="1"/>
      <w:marLeft w:val="0"/>
      <w:marRight w:val="0"/>
      <w:marTop w:val="0"/>
      <w:marBottom w:val="0"/>
      <w:divBdr>
        <w:top w:val="none" w:sz="0" w:space="0" w:color="auto"/>
        <w:left w:val="none" w:sz="0" w:space="0" w:color="auto"/>
        <w:bottom w:val="none" w:sz="0" w:space="0" w:color="auto"/>
        <w:right w:val="none" w:sz="0" w:space="0" w:color="auto"/>
      </w:divBdr>
    </w:div>
    <w:div w:id="1658071107">
      <w:bodyDiv w:val="1"/>
      <w:marLeft w:val="0"/>
      <w:marRight w:val="0"/>
      <w:marTop w:val="0"/>
      <w:marBottom w:val="0"/>
      <w:divBdr>
        <w:top w:val="none" w:sz="0" w:space="0" w:color="auto"/>
        <w:left w:val="none" w:sz="0" w:space="0" w:color="auto"/>
        <w:bottom w:val="none" w:sz="0" w:space="0" w:color="auto"/>
        <w:right w:val="none" w:sz="0" w:space="0" w:color="auto"/>
      </w:divBdr>
    </w:div>
    <w:div w:id="1658266581">
      <w:bodyDiv w:val="1"/>
      <w:marLeft w:val="0"/>
      <w:marRight w:val="0"/>
      <w:marTop w:val="0"/>
      <w:marBottom w:val="0"/>
      <w:divBdr>
        <w:top w:val="none" w:sz="0" w:space="0" w:color="auto"/>
        <w:left w:val="none" w:sz="0" w:space="0" w:color="auto"/>
        <w:bottom w:val="none" w:sz="0" w:space="0" w:color="auto"/>
        <w:right w:val="none" w:sz="0" w:space="0" w:color="auto"/>
      </w:divBdr>
    </w:div>
    <w:div w:id="1658267846">
      <w:bodyDiv w:val="1"/>
      <w:marLeft w:val="0"/>
      <w:marRight w:val="0"/>
      <w:marTop w:val="0"/>
      <w:marBottom w:val="0"/>
      <w:divBdr>
        <w:top w:val="none" w:sz="0" w:space="0" w:color="auto"/>
        <w:left w:val="none" w:sz="0" w:space="0" w:color="auto"/>
        <w:bottom w:val="none" w:sz="0" w:space="0" w:color="auto"/>
        <w:right w:val="none" w:sz="0" w:space="0" w:color="auto"/>
      </w:divBdr>
    </w:div>
    <w:div w:id="1658341460">
      <w:bodyDiv w:val="1"/>
      <w:marLeft w:val="0"/>
      <w:marRight w:val="0"/>
      <w:marTop w:val="0"/>
      <w:marBottom w:val="0"/>
      <w:divBdr>
        <w:top w:val="none" w:sz="0" w:space="0" w:color="auto"/>
        <w:left w:val="none" w:sz="0" w:space="0" w:color="auto"/>
        <w:bottom w:val="none" w:sz="0" w:space="0" w:color="auto"/>
        <w:right w:val="none" w:sz="0" w:space="0" w:color="auto"/>
      </w:divBdr>
    </w:div>
    <w:div w:id="1658459814">
      <w:bodyDiv w:val="1"/>
      <w:marLeft w:val="0"/>
      <w:marRight w:val="0"/>
      <w:marTop w:val="0"/>
      <w:marBottom w:val="0"/>
      <w:divBdr>
        <w:top w:val="none" w:sz="0" w:space="0" w:color="auto"/>
        <w:left w:val="none" w:sz="0" w:space="0" w:color="auto"/>
        <w:bottom w:val="none" w:sz="0" w:space="0" w:color="auto"/>
        <w:right w:val="none" w:sz="0" w:space="0" w:color="auto"/>
      </w:divBdr>
    </w:div>
    <w:div w:id="1658533286">
      <w:bodyDiv w:val="1"/>
      <w:marLeft w:val="0"/>
      <w:marRight w:val="0"/>
      <w:marTop w:val="0"/>
      <w:marBottom w:val="0"/>
      <w:divBdr>
        <w:top w:val="none" w:sz="0" w:space="0" w:color="auto"/>
        <w:left w:val="none" w:sz="0" w:space="0" w:color="auto"/>
        <w:bottom w:val="none" w:sz="0" w:space="0" w:color="auto"/>
        <w:right w:val="none" w:sz="0" w:space="0" w:color="auto"/>
      </w:divBdr>
    </w:div>
    <w:div w:id="1658730580">
      <w:bodyDiv w:val="1"/>
      <w:marLeft w:val="0"/>
      <w:marRight w:val="0"/>
      <w:marTop w:val="0"/>
      <w:marBottom w:val="0"/>
      <w:divBdr>
        <w:top w:val="none" w:sz="0" w:space="0" w:color="auto"/>
        <w:left w:val="none" w:sz="0" w:space="0" w:color="auto"/>
        <w:bottom w:val="none" w:sz="0" w:space="0" w:color="auto"/>
        <w:right w:val="none" w:sz="0" w:space="0" w:color="auto"/>
      </w:divBdr>
    </w:div>
    <w:div w:id="1658873896">
      <w:bodyDiv w:val="1"/>
      <w:marLeft w:val="0"/>
      <w:marRight w:val="0"/>
      <w:marTop w:val="0"/>
      <w:marBottom w:val="0"/>
      <w:divBdr>
        <w:top w:val="none" w:sz="0" w:space="0" w:color="auto"/>
        <w:left w:val="none" w:sz="0" w:space="0" w:color="auto"/>
        <w:bottom w:val="none" w:sz="0" w:space="0" w:color="auto"/>
        <w:right w:val="none" w:sz="0" w:space="0" w:color="auto"/>
      </w:divBdr>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186148">
      <w:bodyDiv w:val="1"/>
      <w:marLeft w:val="0"/>
      <w:marRight w:val="0"/>
      <w:marTop w:val="0"/>
      <w:marBottom w:val="0"/>
      <w:divBdr>
        <w:top w:val="none" w:sz="0" w:space="0" w:color="auto"/>
        <w:left w:val="none" w:sz="0" w:space="0" w:color="auto"/>
        <w:bottom w:val="none" w:sz="0" w:space="0" w:color="auto"/>
        <w:right w:val="none" w:sz="0" w:space="0" w:color="auto"/>
      </w:divBdr>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266546">
      <w:bodyDiv w:val="1"/>
      <w:marLeft w:val="0"/>
      <w:marRight w:val="0"/>
      <w:marTop w:val="0"/>
      <w:marBottom w:val="0"/>
      <w:divBdr>
        <w:top w:val="none" w:sz="0" w:space="0" w:color="auto"/>
        <w:left w:val="none" w:sz="0" w:space="0" w:color="auto"/>
        <w:bottom w:val="none" w:sz="0" w:space="0" w:color="auto"/>
        <w:right w:val="none" w:sz="0" w:space="0" w:color="auto"/>
      </w:divBdr>
    </w:div>
    <w:div w:id="1659453699">
      <w:bodyDiv w:val="1"/>
      <w:marLeft w:val="0"/>
      <w:marRight w:val="0"/>
      <w:marTop w:val="0"/>
      <w:marBottom w:val="0"/>
      <w:divBdr>
        <w:top w:val="none" w:sz="0" w:space="0" w:color="auto"/>
        <w:left w:val="none" w:sz="0" w:space="0" w:color="auto"/>
        <w:bottom w:val="none" w:sz="0" w:space="0" w:color="auto"/>
        <w:right w:val="none" w:sz="0" w:space="0" w:color="auto"/>
      </w:divBdr>
    </w:div>
    <w:div w:id="1659528845">
      <w:bodyDiv w:val="1"/>
      <w:marLeft w:val="0"/>
      <w:marRight w:val="0"/>
      <w:marTop w:val="0"/>
      <w:marBottom w:val="0"/>
      <w:divBdr>
        <w:top w:val="none" w:sz="0" w:space="0" w:color="auto"/>
        <w:left w:val="none" w:sz="0" w:space="0" w:color="auto"/>
        <w:bottom w:val="none" w:sz="0" w:space="0" w:color="auto"/>
        <w:right w:val="none" w:sz="0" w:space="0" w:color="auto"/>
      </w:divBdr>
    </w:div>
    <w:div w:id="1659580511">
      <w:bodyDiv w:val="1"/>
      <w:marLeft w:val="0"/>
      <w:marRight w:val="0"/>
      <w:marTop w:val="0"/>
      <w:marBottom w:val="0"/>
      <w:divBdr>
        <w:top w:val="none" w:sz="0" w:space="0" w:color="auto"/>
        <w:left w:val="none" w:sz="0" w:space="0" w:color="auto"/>
        <w:bottom w:val="none" w:sz="0" w:space="0" w:color="auto"/>
        <w:right w:val="none" w:sz="0" w:space="0" w:color="auto"/>
      </w:divBdr>
    </w:div>
    <w:div w:id="1659845890">
      <w:bodyDiv w:val="1"/>
      <w:marLeft w:val="0"/>
      <w:marRight w:val="0"/>
      <w:marTop w:val="0"/>
      <w:marBottom w:val="0"/>
      <w:divBdr>
        <w:top w:val="none" w:sz="0" w:space="0" w:color="auto"/>
        <w:left w:val="none" w:sz="0" w:space="0" w:color="auto"/>
        <w:bottom w:val="none" w:sz="0" w:space="0" w:color="auto"/>
        <w:right w:val="none" w:sz="0" w:space="0" w:color="auto"/>
      </w:divBdr>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496625">
      <w:bodyDiv w:val="1"/>
      <w:marLeft w:val="0"/>
      <w:marRight w:val="0"/>
      <w:marTop w:val="0"/>
      <w:marBottom w:val="0"/>
      <w:divBdr>
        <w:top w:val="none" w:sz="0" w:space="0" w:color="auto"/>
        <w:left w:val="none" w:sz="0" w:space="0" w:color="auto"/>
        <w:bottom w:val="none" w:sz="0" w:space="0" w:color="auto"/>
        <w:right w:val="none" w:sz="0" w:space="0" w:color="auto"/>
      </w:divBdr>
    </w:div>
    <w:div w:id="1660575742">
      <w:bodyDiv w:val="1"/>
      <w:marLeft w:val="0"/>
      <w:marRight w:val="0"/>
      <w:marTop w:val="0"/>
      <w:marBottom w:val="0"/>
      <w:divBdr>
        <w:top w:val="none" w:sz="0" w:space="0" w:color="auto"/>
        <w:left w:val="none" w:sz="0" w:space="0" w:color="auto"/>
        <w:bottom w:val="none" w:sz="0" w:space="0" w:color="auto"/>
        <w:right w:val="none" w:sz="0" w:space="0" w:color="auto"/>
      </w:divBdr>
    </w:div>
    <w:div w:id="1660620423">
      <w:bodyDiv w:val="1"/>
      <w:marLeft w:val="0"/>
      <w:marRight w:val="0"/>
      <w:marTop w:val="0"/>
      <w:marBottom w:val="0"/>
      <w:divBdr>
        <w:top w:val="none" w:sz="0" w:space="0" w:color="auto"/>
        <w:left w:val="none" w:sz="0" w:space="0" w:color="auto"/>
        <w:bottom w:val="none" w:sz="0" w:space="0" w:color="auto"/>
        <w:right w:val="none" w:sz="0" w:space="0" w:color="auto"/>
      </w:divBdr>
    </w:div>
    <w:div w:id="1660689165">
      <w:bodyDiv w:val="1"/>
      <w:marLeft w:val="0"/>
      <w:marRight w:val="0"/>
      <w:marTop w:val="0"/>
      <w:marBottom w:val="0"/>
      <w:divBdr>
        <w:top w:val="none" w:sz="0" w:space="0" w:color="auto"/>
        <w:left w:val="none" w:sz="0" w:space="0" w:color="auto"/>
        <w:bottom w:val="none" w:sz="0" w:space="0" w:color="auto"/>
        <w:right w:val="none" w:sz="0" w:space="0" w:color="auto"/>
      </w:divBdr>
    </w:div>
    <w:div w:id="1660696970">
      <w:bodyDiv w:val="1"/>
      <w:marLeft w:val="0"/>
      <w:marRight w:val="0"/>
      <w:marTop w:val="0"/>
      <w:marBottom w:val="0"/>
      <w:divBdr>
        <w:top w:val="none" w:sz="0" w:space="0" w:color="auto"/>
        <w:left w:val="none" w:sz="0" w:space="0" w:color="auto"/>
        <w:bottom w:val="none" w:sz="0" w:space="0" w:color="auto"/>
        <w:right w:val="none" w:sz="0" w:space="0" w:color="auto"/>
      </w:divBdr>
    </w:div>
    <w:div w:id="1660766952">
      <w:bodyDiv w:val="1"/>
      <w:marLeft w:val="0"/>
      <w:marRight w:val="0"/>
      <w:marTop w:val="0"/>
      <w:marBottom w:val="0"/>
      <w:divBdr>
        <w:top w:val="none" w:sz="0" w:space="0" w:color="auto"/>
        <w:left w:val="none" w:sz="0" w:space="0" w:color="auto"/>
        <w:bottom w:val="none" w:sz="0" w:space="0" w:color="auto"/>
        <w:right w:val="none" w:sz="0" w:space="0" w:color="auto"/>
      </w:divBdr>
    </w:div>
    <w:div w:id="1661038797">
      <w:bodyDiv w:val="1"/>
      <w:marLeft w:val="0"/>
      <w:marRight w:val="0"/>
      <w:marTop w:val="0"/>
      <w:marBottom w:val="0"/>
      <w:divBdr>
        <w:top w:val="none" w:sz="0" w:space="0" w:color="auto"/>
        <w:left w:val="none" w:sz="0" w:space="0" w:color="auto"/>
        <w:bottom w:val="none" w:sz="0" w:space="0" w:color="auto"/>
        <w:right w:val="none" w:sz="0" w:space="0" w:color="auto"/>
      </w:divBdr>
    </w:div>
    <w:div w:id="1661152326">
      <w:bodyDiv w:val="1"/>
      <w:marLeft w:val="0"/>
      <w:marRight w:val="0"/>
      <w:marTop w:val="0"/>
      <w:marBottom w:val="0"/>
      <w:divBdr>
        <w:top w:val="none" w:sz="0" w:space="0" w:color="auto"/>
        <w:left w:val="none" w:sz="0" w:space="0" w:color="auto"/>
        <w:bottom w:val="none" w:sz="0" w:space="0" w:color="auto"/>
        <w:right w:val="none" w:sz="0" w:space="0" w:color="auto"/>
      </w:divBdr>
    </w:div>
    <w:div w:id="1661154345">
      <w:bodyDiv w:val="1"/>
      <w:marLeft w:val="0"/>
      <w:marRight w:val="0"/>
      <w:marTop w:val="0"/>
      <w:marBottom w:val="0"/>
      <w:divBdr>
        <w:top w:val="none" w:sz="0" w:space="0" w:color="auto"/>
        <w:left w:val="none" w:sz="0" w:space="0" w:color="auto"/>
        <w:bottom w:val="none" w:sz="0" w:space="0" w:color="auto"/>
        <w:right w:val="none" w:sz="0" w:space="0" w:color="auto"/>
      </w:divBdr>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422332">
      <w:bodyDiv w:val="1"/>
      <w:marLeft w:val="0"/>
      <w:marRight w:val="0"/>
      <w:marTop w:val="0"/>
      <w:marBottom w:val="0"/>
      <w:divBdr>
        <w:top w:val="none" w:sz="0" w:space="0" w:color="auto"/>
        <w:left w:val="none" w:sz="0" w:space="0" w:color="auto"/>
        <w:bottom w:val="none" w:sz="0" w:space="0" w:color="auto"/>
        <w:right w:val="none" w:sz="0" w:space="0" w:color="auto"/>
      </w:divBdr>
    </w:div>
    <w:div w:id="1661539502">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661612966">
      <w:bodyDiv w:val="1"/>
      <w:marLeft w:val="0"/>
      <w:marRight w:val="0"/>
      <w:marTop w:val="0"/>
      <w:marBottom w:val="0"/>
      <w:divBdr>
        <w:top w:val="none" w:sz="0" w:space="0" w:color="auto"/>
        <w:left w:val="none" w:sz="0" w:space="0" w:color="auto"/>
        <w:bottom w:val="none" w:sz="0" w:space="0" w:color="auto"/>
        <w:right w:val="none" w:sz="0" w:space="0" w:color="auto"/>
      </w:divBdr>
    </w:div>
    <w:div w:id="1661806893">
      <w:bodyDiv w:val="1"/>
      <w:marLeft w:val="0"/>
      <w:marRight w:val="0"/>
      <w:marTop w:val="0"/>
      <w:marBottom w:val="0"/>
      <w:divBdr>
        <w:top w:val="none" w:sz="0" w:space="0" w:color="auto"/>
        <w:left w:val="none" w:sz="0" w:space="0" w:color="auto"/>
        <w:bottom w:val="none" w:sz="0" w:space="0" w:color="auto"/>
        <w:right w:val="none" w:sz="0" w:space="0" w:color="auto"/>
      </w:divBdr>
    </w:div>
    <w:div w:id="1661810357">
      <w:bodyDiv w:val="1"/>
      <w:marLeft w:val="0"/>
      <w:marRight w:val="0"/>
      <w:marTop w:val="0"/>
      <w:marBottom w:val="0"/>
      <w:divBdr>
        <w:top w:val="none" w:sz="0" w:space="0" w:color="auto"/>
        <w:left w:val="none" w:sz="0" w:space="0" w:color="auto"/>
        <w:bottom w:val="none" w:sz="0" w:space="0" w:color="auto"/>
        <w:right w:val="none" w:sz="0" w:space="0" w:color="auto"/>
      </w:divBdr>
    </w:div>
    <w:div w:id="1662078854">
      <w:bodyDiv w:val="1"/>
      <w:marLeft w:val="0"/>
      <w:marRight w:val="0"/>
      <w:marTop w:val="0"/>
      <w:marBottom w:val="0"/>
      <w:divBdr>
        <w:top w:val="none" w:sz="0" w:space="0" w:color="auto"/>
        <w:left w:val="none" w:sz="0" w:space="0" w:color="auto"/>
        <w:bottom w:val="none" w:sz="0" w:space="0" w:color="auto"/>
        <w:right w:val="none" w:sz="0" w:space="0" w:color="auto"/>
      </w:divBdr>
    </w:div>
    <w:div w:id="1662154687">
      <w:bodyDiv w:val="1"/>
      <w:marLeft w:val="0"/>
      <w:marRight w:val="0"/>
      <w:marTop w:val="0"/>
      <w:marBottom w:val="0"/>
      <w:divBdr>
        <w:top w:val="none" w:sz="0" w:space="0" w:color="auto"/>
        <w:left w:val="none" w:sz="0" w:space="0" w:color="auto"/>
        <w:bottom w:val="none" w:sz="0" w:space="0" w:color="auto"/>
        <w:right w:val="none" w:sz="0" w:space="0" w:color="auto"/>
      </w:divBdr>
    </w:div>
    <w:div w:id="1662390353">
      <w:bodyDiv w:val="1"/>
      <w:marLeft w:val="0"/>
      <w:marRight w:val="0"/>
      <w:marTop w:val="0"/>
      <w:marBottom w:val="0"/>
      <w:divBdr>
        <w:top w:val="none" w:sz="0" w:space="0" w:color="auto"/>
        <w:left w:val="none" w:sz="0" w:space="0" w:color="auto"/>
        <w:bottom w:val="none" w:sz="0" w:space="0" w:color="auto"/>
        <w:right w:val="none" w:sz="0" w:space="0" w:color="auto"/>
      </w:divBdr>
    </w:div>
    <w:div w:id="1662537650">
      <w:bodyDiv w:val="1"/>
      <w:marLeft w:val="0"/>
      <w:marRight w:val="0"/>
      <w:marTop w:val="0"/>
      <w:marBottom w:val="0"/>
      <w:divBdr>
        <w:top w:val="none" w:sz="0" w:space="0" w:color="auto"/>
        <w:left w:val="none" w:sz="0" w:space="0" w:color="auto"/>
        <w:bottom w:val="none" w:sz="0" w:space="0" w:color="auto"/>
        <w:right w:val="none" w:sz="0" w:space="0" w:color="auto"/>
      </w:divBdr>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614735">
      <w:bodyDiv w:val="1"/>
      <w:marLeft w:val="0"/>
      <w:marRight w:val="0"/>
      <w:marTop w:val="0"/>
      <w:marBottom w:val="0"/>
      <w:divBdr>
        <w:top w:val="none" w:sz="0" w:space="0" w:color="auto"/>
        <w:left w:val="none" w:sz="0" w:space="0" w:color="auto"/>
        <w:bottom w:val="none" w:sz="0" w:space="0" w:color="auto"/>
        <w:right w:val="none" w:sz="0" w:space="0" w:color="auto"/>
      </w:divBdr>
    </w:div>
    <w:div w:id="1662659141">
      <w:bodyDiv w:val="1"/>
      <w:marLeft w:val="0"/>
      <w:marRight w:val="0"/>
      <w:marTop w:val="0"/>
      <w:marBottom w:val="0"/>
      <w:divBdr>
        <w:top w:val="none" w:sz="0" w:space="0" w:color="auto"/>
        <w:left w:val="none" w:sz="0" w:space="0" w:color="auto"/>
        <w:bottom w:val="none" w:sz="0" w:space="0" w:color="auto"/>
        <w:right w:val="none" w:sz="0" w:space="0" w:color="auto"/>
      </w:divBdr>
    </w:div>
    <w:div w:id="1662661422">
      <w:bodyDiv w:val="1"/>
      <w:marLeft w:val="0"/>
      <w:marRight w:val="0"/>
      <w:marTop w:val="0"/>
      <w:marBottom w:val="0"/>
      <w:divBdr>
        <w:top w:val="none" w:sz="0" w:space="0" w:color="auto"/>
        <w:left w:val="none" w:sz="0" w:space="0" w:color="auto"/>
        <w:bottom w:val="none" w:sz="0" w:space="0" w:color="auto"/>
        <w:right w:val="none" w:sz="0" w:space="0" w:color="auto"/>
      </w:divBdr>
    </w:div>
    <w:div w:id="1662809490">
      <w:bodyDiv w:val="1"/>
      <w:marLeft w:val="0"/>
      <w:marRight w:val="0"/>
      <w:marTop w:val="0"/>
      <w:marBottom w:val="0"/>
      <w:divBdr>
        <w:top w:val="none" w:sz="0" w:space="0" w:color="auto"/>
        <w:left w:val="none" w:sz="0" w:space="0" w:color="auto"/>
        <w:bottom w:val="none" w:sz="0" w:space="0" w:color="auto"/>
        <w:right w:val="none" w:sz="0" w:space="0" w:color="auto"/>
      </w:divBdr>
    </w:div>
    <w:div w:id="1663003872">
      <w:bodyDiv w:val="1"/>
      <w:marLeft w:val="0"/>
      <w:marRight w:val="0"/>
      <w:marTop w:val="0"/>
      <w:marBottom w:val="0"/>
      <w:divBdr>
        <w:top w:val="none" w:sz="0" w:space="0" w:color="auto"/>
        <w:left w:val="none" w:sz="0" w:space="0" w:color="auto"/>
        <w:bottom w:val="none" w:sz="0" w:space="0" w:color="auto"/>
        <w:right w:val="none" w:sz="0" w:space="0" w:color="auto"/>
      </w:divBdr>
    </w:div>
    <w:div w:id="1663386307">
      <w:bodyDiv w:val="1"/>
      <w:marLeft w:val="0"/>
      <w:marRight w:val="0"/>
      <w:marTop w:val="0"/>
      <w:marBottom w:val="0"/>
      <w:divBdr>
        <w:top w:val="none" w:sz="0" w:space="0" w:color="auto"/>
        <w:left w:val="none" w:sz="0" w:space="0" w:color="auto"/>
        <w:bottom w:val="none" w:sz="0" w:space="0" w:color="auto"/>
        <w:right w:val="none" w:sz="0" w:space="0" w:color="auto"/>
      </w:divBdr>
    </w:div>
    <w:div w:id="1663579238">
      <w:bodyDiv w:val="1"/>
      <w:marLeft w:val="0"/>
      <w:marRight w:val="0"/>
      <w:marTop w:val="0"/>
      <w:marBottom w:val="0"/>
      <w:divBdr>
        <w:top w:val="none" w:sz="0" w:space="0" w:color="auto"/>
        <w:left w:val="none" w:sz="0" w:space="0" w:color="auto"/>
        <w:bottom w:val="none" w:sz="0" w:space="0" w:color="auto"/>
        <w:right w:val="none" w:sz="0" w:space="0" w:color="auto"/>
      </w:divBdr>
    </w:div>
    <w:div w:id="1663774113">
      <w:bodyDiv w:val="1"/>
      <w:marLeft w:val="0"/>
      <w:marRight w:val="0"/>
      <w:marTop w:val="0"/>
      <w:marBottom w:val="0"/>
      <w:divBdr>
        <w:top w:val="none" w:sz="0" w:space="0" w:color="auto"/>
        <w:left w:val="none" w:sz="0" w:space="0" w:color="auto"/>
        <w:bottom w:val="none" w:sz="0" w:space="0" w:color="auto"/>
        <w:right w:val="none" w:sz="0" w:space="0" w:color="auto"/>
      </w:divBdr>
    </w:div>
    <w:div w:id="1663971245">
      <w:bodyDiv w:val="1"/>
      <w:marLeft w:val="0"/>
      <w:marRight w:val="0"/>
      <w:marTop w:val="0"/>
      <w:marBottom w:val="0"/>
      <w:divBdr>
        <w:top w:val="none" w:sz="0" w:space="0" w:color="auto"/>
        <w:left w:val="none" w:sz="0" w:space="0" w:color="auto"/>
        <w:bottom w:val="none" w:sz="0" w:space="0" w:color="auto"/>
        <w:right w:val="none" w:sz="0" w:space="0" w:color="auto"/>
      </w:divBdr>
    </w:div>
    <w:div w:id="1664122582">
      <w:bodyDiv w:val="1"/>
      <w:marLeft w:val="0"/>
      <w:marRight w:val="0"/>
      <w:marTop w:val="0"/>
      <w:marBottom w:val="0"/>
      <w:divBdr>
        <w:top w:val="none" w:sz="0" w:space="0" w:color="auto"/>
        <w:left w:val="none" w:sz="0" w:space="0" w:color="auto"/>
        <w:bottom w:val="none" w:sz="0" w:space="0" w:color="auto"/>
        <w:right w:val="none" w:sz="0" w:space="0" w:color="auto"/>
      </w:divBdr>
    </w:div>
    <w:div w:id="1664158796">
      <w:bodyDiv w:val="1"/>
      <w:marLeft w:val="0"/>
      <w:marRight w:val="0"/>
      <w:marTop w:val="0"/>
      <w:marBottom w:val="0"/>
      <w:divBdr>
        <w:top w:val="none" w:sz="0" w:space="0" w:color="auto"/>
        <w:left w:val="none" w:sz="0" w:space="0" w:color="auto"/>
        <w:bottom w:val="none" w:sz="0" w:space="0" w:color="auto"/>
        <w:right w:val="none" w:sz="0" w:space="0" w:color="auto"/>
      </w:divBdr>
    </w:div>
    <w:div w:id="1664161464">
      <w:bodyDiv w:val="1"/>
      <w:marLeft w:val="0"/>
      <w:marRight w:val="0"/>
      <w:marTop w:val="0"/>
      <w:marBottom w:val="0"/>
      <w:divBdr>
        <w:top w:val="none" w:sz="0" w:space="0" w:color="auto"/>
        <w:left w:val="none" w:sz="0" w:space="0" w:color="auto"/>
        <w:bottom w:val="none" w:sz="0" w:space="0" w:color="auto"/>
        <w:right w:val="none" w:sz="0" w:space="0" w:color="auto"/>
      </w:divBdr>
    </w:div>
    <w:div w:id="1664162691">
      <w:bodyDiv w:val="1"/>
      <w:marLeft w:val="0"/>
      <w:marRight w:val="0"/>
      <w:marTop w:val="0"/>
      <w:marBottom w:val="0"/>
      <w:divBdr>
        <w:top w:val="none" w:sz="0" w:space="0" w:color="auto"/>
        <w:left w:val="none" w:sz="0" w:space="0" w:color="auto"/>
        <w:bottom w:val="none" w:sz="0" w:space="0" w:color="auto"/>
        <w:right w:val="none" w:sz="0" w:space="0" w:color="auto"/>
      </w:divBdr>
    </w:div>
    <w:div w:id="1664312136">
      <w:bodyDiv w:val="1"/>
      <w:marLeft w:val="0"/>
      <w:marRight w:val="0"/>
      <w:marTop w:val="0"/>
      <w:marBottom w:val="0"/>
      <w:divBdr>
        <w:top w:val="none" w:sz="0" w:space="0" w:color="auto"/>
        <w:left w:val="none" w:sz="0" w:space="0" w:color="auto"/>
        <w:bottom w:val="none" w:sz="0" w:space="0" w:color="auto"/>
        <w:right w:val="none" w:sz="0" w:space="0" w:color="auto"/>
      </w:divBdr>
    </w:div>
    <w:div w:id="1664701267">
      <w:bodyDiv w:val="1"/>
      <w:marLeft w:val="0"/>
      <w:marRight w:val="0"/>
      <w:marTop w:val="0"/>
      <w:marBottom w:val="0"/>
      <w:divBdr>
        <w:top w:val="none" w:sz="0" w:space="0" w:color="auto"/>
        <w:left w:val="none" w:sz="0" w:space="0" w:color="auto"/>
        <w:bottom w:val="none" w:sz="0" w:space="0" w:color="auto"/>
        <w:right w:val="none" w:sz="0" w:space="0" w:color="auto"/>
      </w:divBdr>
    </w:div>
    <w:div w:id="1664821981">
      <w:bodyDiv w:val="1"/>
      <w:marLeft w:val="0"/>
      <w:marRight w:val="0"/>
      <w:marTop w:val="0"/>
      <w:marBottom w:val="0"/>
      <w:divBdr>
        <w:top w:val="none" w:sz="0" w:space="0" w:color="auto"/>
        <w:left w:val="none" w:sz="0" w:space="0" w:color="auto"/>
        <w:bottom w:val="none" w:sz="0" w:space="0" w:color="auto"/>
        <w:right w:val="none" w:sz="0" w:space="0" w:color="auto"/>
      </w:divBdr>
    </w:div>
    <w:div w:id="1665090731">
      <w:bodyDiv w:val="1"/>
      <w:marLeft w:val="0"/>
      <w:marRight w:val="0"/>
      <w:marTop w:val="0"/>
      <w:marBottom w:val="0"/>
      <w:divBdr>
        <w:top w:val="none" w:sz="0" w:space="0" w:color="auto"/>
        <w:left w:val="none" w:sz="0" w:space="0" w:color="auto"/>
        <w:bottom w:val="none" w:sz="0" w:space="0" w:color="auto"/>
        <w:right w:val="none" w:sz="0" w:space="0" w:color="auto"/>
      </w:divBdr>
    </w:div>
    <w:div w:id="1665235478">
      <w:bodyDiv w:val="1"/>
      <w:marLeft w:val="0"/>
      <w:marRight w:val="0"/>
      <w:marTop w:val="0"/>
      <w:marBottom w:val="0"/>
      <w:divBdr>
        <w:top w:val="none" w:sz="0" w:space="0" w:color="auto"/>
        <w:left w:val="none" w:sz="0" w:space="0" w:color="auto"/>
        <w:bottom w:val="none" w:sz="0" w:space="0" w:color="auto"/>
        <w:right w:val="none" w:sz="0" w:space="0" w:color="auto"/>
      </w:divBdr>
    </w:div>
    <w:div w:id="1665279944">
      <w:bodyDiv w:val="1"/>
      <w:marLeft w:val="0"/>
      <w:marRight w:val="0"/>
      <w:marTop w:val="0"/>
      <w:marBottom w:val="0"/>
      <w:divBdr>
        <w:top w:val="none" w:sz="0" w:space="0" w:color="auto"/>
        <w:left w:val="none" w:sz="0" w:space="0" w:color="auto"/>
        <w:bottom w:val="none" w:sz="0" w:space="0" w:color="auto"/>
        <w:right w:val="none" w:sz="0" w:space="0" w:color="auto"/>
      </w:divBdr>
    </w:div>
    <w:div w:id="1665281992">
      <w:bodyDiv w:val="1"/>
      <w:marLeft w:val="0"/>
      <w:marRight w:val="0"/>
      <w:marTop w:val="0"/>
      <w:marBottom w:val="0"/>
      <w:divBdr>
        <w:top w:val="none" w:sz="0" w:space="0" w:color="auto"/>
        <w:left w:val="none" w:sz="0" w:space="0" w:color="auto"/>
        <w:bottom w:val="none" w:sz="0" w:space="0" w:color="auto"/>
        <w:right w:val="none" w:sz="0" w:space="0" w:color="auto"/>
      </w:divBdr>
    </w:div>
    <w:div w:id="1665359745">
      <w:bodyDiv w:val="1"/>
      <w:marLeft w:val="0"/>
      <w:marRight w:val="0"/>
      <w:marTop w:val="0"/>
      <w:marBottom w:val="0"/>
      <w:divBdr>
        <w:top w:val="none" w:sz="0" w:space="0" w:color="auto"/>
        <w:left w:val="none" w:sz="0" w:space="0" w:color="auto"/>
        <w:bottom w:val="none" w:sz="0" w:space="0" w:color="auto"/>
        <w:right w:val="none" w:sz="0" w:space="0" w:color="auto"/>
      </w:divBdr>
    </w:div>
    <w:div w:id="1665476000">
      <w:bodyDiv w:val="1"/>
      <w:marLeft w:val="0"/>
      <w:marRight w:val="0"/>
      <w:marTop w:val="0"/>
      <w:marBottom w:val="0"/>
      <w:divBdr>
        <w:top w:val="none" w:sz="0" w:space="0" w:color="auto"/>
        <w:left w:val="none" w:sz="0" w:space="0" w:color="auto"/>
        <w:bottom w:val="none" w:sz="0" w:space="0" w:color="auto"/>
        <w:right w:val="none" w:sz="0" w:space="0" w:color="auto"/>
      </w:divBdr>
    </w:div>
    <w:div w:id="1665890637">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274452">
      <w:bodyDiv w:val="1"/>
      <w:marLeft w:val="0"/>
      <w:marRight w:val="0"/>
      <w:marTop w:val="0"/>
      <w:marBottom w:val="0"/>
      <w:divBdr>
        <w:top w:val="none" w:sz="0" w:space="0" w:color="auto"/>
        <w:left w:val="none" w:sz="0" w:space="0" w:color="auto"/>
        <w:bottom w:val="none" w:sz="0" w:space="0" w:color="auto"/>
        <w:right w:val="none" w:sz="0" w:space="0" w:color="auto"/>
      </w:divBdr>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1710">
      <w:bodyDiv w:val="1"/>
      <w:marLeft w:val="0"/>
      <w:marRight w:val="0"/>
      <w:marTop w:val="0"/>
      <w:marBottom w:val="0"/>
      <w:divBdr>
        <w:top w:val="none" w:sz="0" w:space="0" w:color="auto"/>
        <w:left w:val="none" w:sz="0" w:space="0" w:color="auto"/>
        <w:bottom w:val="none" w:sz="0" w:space="0" w:color="auto"/>
        <w:right w:val="none" w:sz="0" w:space="0" w:color="auto"/>
      </w:divBdr>
    </w:div>
    <w:div w:id="1666739421">
      <w:bodyDiv w:val="1"/>
      <w:marLeft w:val="0"/>
      <w:marRight w:val="0"/>
      <w:marTop w:val="0"/>
      <w:marBottom w:val="0"/>
      <w:divBdr>
        <w:top w:val="none" w:sz="0" w:space="0" w:color="auto"/>
        <w:left w:val="none" w:sz="0" w:space="0" w:color="auto"/>
        <w:bottom w:val="none" w:sz="0" w:space="0" w:color="auto"/>
        <w:right w:val="none" w:sz="0" w:space="0" w:color="auto"/>
      </w:divBdr>
    </w:div>
    <w:div w:id="1666741303">
      <w:bodyDiv w:val="1"/>
      <w:marLeft w:val="0"/>
      <w:marRight w:val="0"/>
      <w:marTop w:val="0"/>
      <w:marBottom w:val="0"/>
      <w:divBdr>
        <w:top w:val="none" w:sz="0" w:space="0" w:color="auto"/>
        <w:left w:val="none" w:sz="0" w:space="0" w:color="auto"/>
        <w:bottom w:val="none" w:sz="0" w:space="0" w:color="auto"/>
        <w:right w:val="none" w:sz="0" w:space="0" w:color="auto"/>
      </w:divBdr>
    </w:div>
    <w:div w:id="1666854122">
      <w:bodyDiv w:val="1"/>
      <w:marLeft w:val="0"/>
      <w:marRight w:val="0"/>
      <w:marTop w:val="0"/>
      <w:marBottom w:val="0"/>
      <w:divBdr>
        <w:top w:val="none" w:sz="0" w:space="0" w:color="auto"/>
        <w:left w:val="none" w:sz="0" w:space="0" w:color="auto"/>
        <w:bottom w:val="none" w:sz="0" w:space="0" w:color="auto"/>
        <w:right w:val="none" w:sz="0" w:space="0" w:color="auto"/>
      </w:divBdr>
    </w:div>
    <w:div w:id="1666856190">
      <w:bodyDiv w:val="1"/>
      <w:marLeft w:val="0"/>
      <w:marRight w:val="0"/>
      <w:marTop w:val="0"/>
      <w:marBottom w:val="0"/>
      <w:divBdr>
        <w:top w:val="none" w:sz="0" w:space="0" w:color="auto"/>
        <w:left w:val="none" w:sz="0" w:space="0" w:color="auto"/>
        <w:bottom w:val="none" w:sz="0" w:space="0" w:color="auto"/>
        <w:right w:val="none" w:sz="0" w:space="0" w:color="auto"/>
      </w:divBdr>
    </w:div>
    <w:div w:id="1666932901">
      <w:bodyDiv w:val="1"/>
      <w:marLeft w:val="0"/>
      <w:marRight w:val="0"/>
      <w:marTop w:val="0"/>
      <w:marBottom w:val="0"/>
      <w:divBdr>
        <w:top w:val="none" w:sz="0" w:space="0" w:color="auto"/>
        <w:left w:val="none" w:sz="0" w:space="0" w:color="auto"/>
        <w:bottom w:val="none" w:sz="0" w:space="0" w:color="auto"/>
        <w:right w:val="none" w:sz="0" w:space="0" w:color="auto"/>
      </w:divBdr>
    </w:div>
    <w:div w:id="1667050929">
      <w:bodyDiv w:val="1"/>
      <w:marLeft w:val="0"/>
      <w:marRight w:val="0"/>
      <w:marTop w:val="0"/>
      <w:marBottom w:val="0"/>
      <w:divBdr>
        <w:top w:val="none" w:sz="0" w:space="0" w:color="auto"/>
        <w:left w:val="none" w:sz="0" w:space="0" w:color="auto"/>
        <w:bottom w:val="none" w:sz="0" w:space="0" w:color="auto"/>
        <w:right w:val="none" w:sz="0" w:space="0" w:color="auto"/>
      </w:divBdr>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7242838">
      <w:bodyDiv w:val="1"/>
      <w:marLeft w:val="0"/>
      <w:marRight w:val="0"/>
      <w:marTop w:val="0"/>
      <w:marBottom w:val="0"/>
      <w:divBdr>
        <w:top w:val="none" w:sz="0" w:space="0" w:color="auto"/>
        <w:left w:val="none" w:sz="0" w:space="0" w:color="auto"/>
        <w:bottom w:val="none" w:sz="0" w:space="0" w:color="auto"/>
        <w:right w:val="none" w:sz="0" w:space="0" w:color="auto"/>
      </w:divBdr>
    </w:div>
    <w:div w:id="1667246684">
      <w:bodyDiv w:val="1"/>
      <w:marLeft w:val="0"/>
      <w:marRight w:val="0"/>
      <w:marTop w:val="0"/>
      <w:marBottom w:val="0"/>
      <w:divBdr>
        <w:top w:val="none" w:sz="0" w:space="0" w:color="auto"/>
        <w:left w:val="none" w:sz="0" w:space="0" w:color="auto"/>
        <w:bottom w:val="none" w:sz="0" w:space="0" w:color="auto"/>
        <w:right w:val="none" w:sz="0" w:space="0" w:color="auto"/>
      </w:divBdr>
    </w:div>
    <w:div w:id="1667248844">
      <w:bodyDiv w:val="1"/>
      <w:marLeft w:val="0"/>
      <w:marRight w:val="0"/>
      <w:marTop w:val="0"/>
      <w:marBottom w:val="0"/>
      <w:divBdr>
        <w:top w:val="none" w:sz="0" w:space="0" w:color="auto"/>
        <w:left w:val="none" w:sz="0" w:space="0" w:color="auto"/>
        <w:bottom w:val="none" w:sz="0" w:space="0" w:color="auto"/>
        <w:right w:val="none" w:sz="0" w:space="0" w:color="auto"/>
      </w:divBdr>
    </w:div>
    <w:div w:id="1667441017">
      <w:bodyDiv w:val="1"/>
      <w:marLeft w:val="0"/>
      <w:marRight w:val="0"/>
      <w:marTop w:val="0"/>
      <w:marBottom w:val="0"/>
      <w:divBdr>
        <w:top w:val="none" w:sz="0" w:space="0" w:color="auto"/>
        <w:left w:val="none" w:sz="0" w:space="0" w:color="auto"/>
        <w:bottom w:val="none" w:sz="0" w:space="0" w:color="auto"/>
        <w:right w:val="none" w:sz="0" w:space="0" w:color="auto"/>
      </w:divBdr>
    </w:div>
    <w:div w:id="1667588270">
      <w:bodyDiv w:val="1"/>
      <w:marLeft w:val="0"/>
      <w:marRight w:val="0"/>
      <w:marTop w:val="0"/>
      <w:marBottom w:val="0"/>
      <w:divBdr>
        <w:top w:val="none" w:sz="0" w:space="0" w:color="auto"/>
        <w:left w:val="none" w:sz="0" w:space="0" w:color="auto"/>
        <w:bottom w:val="none" w:sz="0" w:space="0" w:color="auto"/>
        <w:right w:val="none" w:sz="0" w:space="0" w:color="auto"/>
      </w:divBdr>
    </w:div>
    <w:div w:id="1667592813">
      <w:bodyDiv w:val="1"/>
      <w:marLeft w:val="0"/>
      <w:marRight w:val="0"/>
      <w:marTop w:val="0"/>
      <w:marBottom w:val="0"/>
      <w:divBdr>
        <w:top w:val="none" w:sz="0" w:space="0" w:color="auto"/>
        <w:left w:val="none" w:sz="0" w:space="0" w:color="auto"/>
        <w:bottom w:val="none" w:sz="0" w:space="0" w:color="auto"/>
        <w:right w:val="none" w:sz="0" w:space="0" w:color="auto"/>
      </w:divBdr>
    </w:div>
    <w:div w:id="1667779740">
      <w:bodyDiv w:val="1"/>
      <w:marLeft w:val="0"/>
      <w:marRight w:val="0"/>
      <w:marTop w:val="0"/>
      <w:marBottom w:val="0"/>
      <w:divBdr>
        <w:top w:val="none" w:sz="0" w:space="0" w:color="auto"/>
        <w:left w:val="none" w:sz="0" w:space="0" w:color="auto"/>
        <w:bottom w:val="none" w:sz="0" w:space="0" w:color="auto"/>
        <w:right w:val="none" w:sz="0" w:space="0" w:color="auto"/>
      </w:divBdr>
    </w:div>
    <w:div w:id="1667897252">
      <w:bodyDiv w:val="1"/>
      <w:marLeft w:val="0"/>
      <w:marRight w:val="0"/>
      <w:marTop w:val="0"/>
      <w:marBottom w:val="0"/>
      <w:divBdr>
        <w:top w:val="none" w:sz="0" w:space="0" w:color="auto"/>
        <w:left w:val="none" w:sz="0" w:space="0" w:color="auto"/>
        <w:bottom w:val="none" w:sz="0" w:space="0" w:color="auto"/>
        <w:right w:val="none" w:sz="0" w:space="0" w:color="auto"/>
      </w:divBdr>
    </w:div>
    <w:div w:id="1667978494">
      <w:bodyDiv w:val="1"/>
      <w:marLeft w:val="0"/>
      <w:marRight w:val="0"/>
      <w:marTop w:val="0"/>
      <w:marBottom w:val="0"/>
      <w:divBdr>
        <w:top w:val="none" w:sz="0" w:space="0" w:color="auto"/>
        <w:left w:val="none" w:sz="0" w:space="0" w:color="auto"/>
        <w:bottom w:val="none" w:sz="0" w:space="0" w:color="auto"/>
        <w:right w:val="none" w:sz="0" w:space="0" w:color="auto"/>
      </w:divBdr>
    </w:div>
    <w:div w:id="1668091590">
      <w:bodyDiv w:val="1"/>
      <w:marLeft w:val="0"/>
      <w:marRight w:val="0"/>
      <w:marTop w:val="0"/>
      <w:marBottom w:val="0"/>
      <w:divBdr>
        <w:top w:val="none" w:sz="0" w:space="0" w:color="auto"/>
        <w:left w:val="none" w:sz="0" w:space="0" w:color="auto"/>
        <w:bottom w:val="none" w:sz="0" w:space="0" w:color="auto"/>
        <w:right w:val="none" w:sz="0" w:space="0" w:color="auto"/>
      </w:divBdr>
    </w:div>
    <w:div w:id="1668170573">
      <w:bodyDiv w:val="1"/>
      <w:marLeft w:val="0"/>
      <w:marRight w:val="0"/>
      <w:marTop w:val="0"/>
      <w:marBottom w:val="0"/>
      <w:divBdr>
        <w:top w:val="none" w:sz="0" w:space="0" w:color="auto"/>
        <w:left w:val="none" w:sz="0" w:space="0" w:color="auto"/>
        <w:bottom w:val="none" w:sz="0" w:space="0" w:color="auto"/>
        <w:right w:val="none" w:sz="0" w:space="0" w:color="auto"/>
      </w:divBdr>
    </w:div>
    <w:div w:id="1668244251">
      <w:bodyDiv w:val="1"/>
      <w:marLeft w:val="0"/>
      <w:marRight w:val="0"/>
      <w:marTop w:val="0"/>
      <w:marBottom w:val="0"/>
      <w:divBdr>
        <w:top w:val="none" w:sz="0" w:space="0" w:color="auto"/>
        <w:left w:val="none" w:sz="0" w:space="0" w:color="auto"/>
        <w:bottom w:val="none" w:sz="0" w:space="0" w:color="auto"/>
        <w:right w:val="none" w:sz="0" w:space="0" w:color="auto"/>
      </w:divBdr>
    </w:div>
    <w:div w:id="1668820805">
      <w:bodyDiv w:val="1"/>
      <w:marLeft w:val="0"/>
      <w:marRight w:val="0"/>
      <w:marTop w:val="0"/>
      <w:marBottom w:val="0"/>
      <w:divBdr>
        <w:top w:val="none" w:sz="0" w:space="0" w:color="auto"/>
        <w:left w:val="none" w:sz="0" w:space="0" w:color="auto"/>
        <w:bottom w:val="none" w:sz="0" w:space="0" w:color="auto"/>
        <w:right w:val="none" w:sz="0" w:space="0" w:color="auto"/>
      </w:divBdr>
    </w:div>
    <w:div w:id="1669013340">
      <w:bodyDiv w:val="1"/>
      <w:marLeft w:val="0"/>
      <w:marRight w:val="0"/>
      <w:marTop w:val="0"/>
      <w:marBottom w:val="0"/>
      <w:divBdr>
        <w:top w:val="none" w:sz="0" w:space="0" w:color="auto"/>
        <w:left w:val="none" w:sz="0" w:space="0" w:color="auto"/>
        <w:bottom w:val="none" w:sz="0" w:space="0" w:color="auto"/>
        <w:right w:val="none" w:sz="0" w:space="0" w:color="auto"/>
      </w:divBdr>
    </w:div>
    <w:div w:id="1669361495">
      <w:bodyDiv w:val="1"/>
      <w:marLeft w:val="0"/>
      <w:marRight w:val="0"/>
      <w:marTop w:val="0"/>
      <w:marBottom w:val="0"/>
      <w:divBdr>
        <w:top w:val="none" w:sz="0" w:space="0" w:color="auto"/>
        <w:left w:val="none" w:sz="0" w:space="0" w:color="auto"/>
        <w:bottom w:val="none" w:sz="0" w:space="0" w:color="auto"/>
        <w:right w:val="none" w:sz="0" w:space="0" w:color="auto"/>
      </w:divBdr>
    </w:div>
    <w:div w:id="1669557302">
      <w:bodyDiv w:val="1"/>
      <w:marLeft w:val="0"/>
      <w:marRight w:val="0"/>
      <w:marTop w:val="0"/>
      <w:marBottom w:val="0"/>
      <w:divBdr>
        <w:top w:val="none" w:sz="0" w:space="0" w:color="auto"/>
        <w:left w:val="none" w:sz="0" w:space="0" w:color="auto"/>
        <w:bottom w:val="none" w:sz="0" w:space="0" w:color="auto"/>
        <w:right w:val="none" w:sz="0" w:space="0" w:color="auto"/>
      </w:divBdr>
    </w:div>
    <w:div w:id="1669820996">
      <w:bodyDiv w:val="1"/>
      <w:marLeft w:val="0"/>
      <w:marRight w:val="0"/>
      <w:marTop w:val="0"/>
      <w:marBottom w:val="0"/>
      <w:divBdr>
        <w:top w:val="none" w:sz="0" w:space="0" w:color="auto"/>
        <w:left w:val="none" w:sz="0" w:space="0" w:color="auto"/>
        <w:bottom w:val="none" w:sz="0" w:space="0" w:color="auto"/>
        <w:right w:val="none" w:sz="0" w:space="0" w:color="auto"/>
      </w:divBdr>
    </w:div>
    <w:div w:id="1669939648">
      <w:bodyDiv w:val="1"/>
      <w:marLeft w:val="0"/>
      <w:marRight w:val="0"/>
      <w:marTop w:val="0"/>
      <w:marBottom w:val="0"/>
      <w:divBdr>
        <w:top w:val="none" w:sz="0" w:space="0" w:color="auto"/>
        <w:left w:val="none" w:sz="0" w:space="0" w:color="auto"/>
        <w:bottom w:val="none" w:sz="0" w:space="0" w:color="auto"/>
        <w:right w:val="none" w:sz="0" w:space="0" w:color="auto"/>
      </w:divBdr>
    </w:div>
    <w:div w:id="1670136385">
      <w:bodyDiv w:val="1"/>
      <w:marLeft w:val="0"/>
      <w:marRight w:val="0"/>
      <w:marTop w:val="0"/>
      <w:marBottom w:val="0"/>
      <w:divBdr>
        <w:top w:val="none" w:sz="0" w:space="0" w:color="auto"/>
        <w:left w:val="none" w:sz="0" w:space="0" w:color="auto"/>
        <w:bottom w:val="none" w:sz="0" w:space="0" w:color="auto"/>
        <w:right w:val="none" w:sz="0" w:space="0" w:color="auto"/>
      </w:divBdr>
    </w:div>
    <w:div w:id="1670329064">
      <w:bodyDiv w:val="1"/>
      <w:marLeft w:val="0"/>
      <w:marRight w:val="0"/>
      <w:marTop w:val="0"/>
      <w:marBottom w:val="0"/>
      <w:divBdr>
        <w:top w:val="none" w:sz="0" w:space="0" w:color="auto"/>
        <w:left w:val="none" w:sz="0" w:space="0" w:color="auto"/>
        <w:bottom w:val="none" w:sz="0" w:space="0" w:color="auto"/>
        <w:right w:val="none" w:sz="0" w:space="0" w:color="auto"/>
      </w:divBdr>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522314">
      <w:bodyDiv w:val="1"/>
      <w:marLeft w:val="0"/>
      <w:marRight w:val="0"/>
      <w:marTop w:val="0"/>
      <w:marBottom w:val="0"/>
      <w:divBdr>
        <w:top w:val="none" w:sz="0" w:space="0" w:color="auto"/>
        <w:left w:val="none" w:sz="0" w:space="0" w:color="auto"/>
        <w:bottom w:val="none" w:sz="0" w:space="0" w:color="auto"/>
        <w:right w:val="none" w:sz="0" w:space="0" w:color="auto"/>
      </w:divBdr>
    </w:div>
    <w:div w:id="1670600335">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868607">
      <w:bodyDiv w:val="1"/>
      <w:marLeft w:val="0"/>
      <w:marRight w:val="0"/>
      <w:marTop w:val="0"/>
      <w:marBottom w:val="0"/>
      <w:divBdr>
        <w:top w:val="none" w:sz="0" w:space="0" w:color="auto"/>
        <w:left w:val="none" w:sz="0" w:space="0" w:color="auto"/>
        <w:bottom w:val="none" w:sz="0" w:space="0" w:color="auto"/>
        <w:right w:val="none" w:sz="0" w:space="0" w:color="auto"/>
      </w:divBdr>
    </w:div>
    <w:div w:id="1670870018">
      <w:bodyDiv w:val="1"/>
      <w:marLeft w:val="0"/>
      <w:marRight w:val="0"/>
      <w:marTop w:val="0"/>
      <w:marBottom w:val="0"/>
      <w:divBdr>
        <w:top w:val="none" w:sz="0" w:space="0" w:color="auto"/>
        <w:left w:val="none" w:sz="0" w:space="0" w:color="auto"/>
        <w:bottom w:val="none" w:sz="0" w:space="0" w:color="auto"/>
        <w:right w:val="none" w:sz="0" w:space="0" w:color="auto"/>
      </w:divBdr>
    </w:div>
    <w:div w:id="1670909998">
      <w:bodyDiv w:val="1"/>
      <w:marLeft w:val="0"/>
      <w:marRight w:val="0"/>
      <w:marTop w:val="0"/>
      <w:marBottom w:val="0"/>
      <w:divBdr>
        <w:top w:val="none" w:sz="0" w:space="0" w:color="auto"/>
        <w:left w:val="none" w:sz="0" w:space="0" w:color="auto"/>
        <w:bottom w:val="none" w:sz="0" w:space="0" w:color="auto"/>
        <w:right w:val="none" w:sz="0" w:space="0" w:color="auto"/>
      </w:divBdr>
    </w:div>
    <w:div w:id="1671060141">
      <w:bodyDiv w:val="1"/>
      <w:marLeft w:val="0"/>
      <w:marRight w:val="0"/>
      <w:marTop w:val="0"/>
      <w:marBottom w:val="0"/>
      <w:divBdr>
        <w:top w:val="none" w:sz="0" w:space="0" w:color="auto"/>
        <w:left w:val="none" w:sz="0" w:space="0" w:color="auto"/>
        <w:bottom w:val="none" w:sz="0" w:space="0" w:color="auto"/>
        <w:right w:val="none" w:sz="0" w:space="0" w:color="auto"/>
      </w:divBdr>
    </w:div>
    <w:div w:id="1671592805">
      <w:bodyDiv w:val="1"/>
      <w:marLeft w:val="0"/>
      <w:marRight w:val="0"/>
      <w:marTop w:val="0"/>
      <w:marBottom w:val="0"/>
      <w:divBdr>
        <w:top w:val="none" w:sz="0" w:space="0" w:color="auto"/>
        <w:left w:val="none" w:sz="0" w:space="0" w:color="auto"/>
        <w:bottom w:val="none" w:sz="0" w:space="0" w:color="auto"/>
        <w:right w:val="none" w:sz="0" w:space="0" w:color="auto"/>
      </w:divBdr>
    </w:div>
    <w:div w:id="1671784957">
      <w:bodyDiv w:val="1"/>
      <w:marLeft w:val="0"/>
      <w:marRight w:val="0"/>
      <w:marTop w:val="0"/>
      <w:marBottom w:val="0"/>
      <w:divBdr>
        <w:top w:val="none" w:sz="0" w:space="0" w:color="auto"/>
        <w:left w:val="none" w:sz="0" w:space="0" w:color="auto"/>
        <w:bottom w:val="none" w:sz="0" w:space="0" w:color="auto"/>
        <w:right w:val="none" w:sz="0" w:space="0" w:color="auto"/>
      </w:divBdr>
    </w:div>
    <w:div w:id="1671908099">
      <w:bodyDiv w:val="1"/>
      <w:marLeft w:val="0"/>
      <w:marRight w:val="0"/>
      <w:marTop w:val="0"/>
      <w:marBottom w:val="0"/>
      <w:divBdr>
        <w:top w:val="none" w:sz="0" w:space="0" w:color="auto"/>
        <w:left w:val="none" w:sz="0" w:space="0" w:color="auto"/>
        <w:bottom w:val="none" w:sz="0" w:space="0" w:color="auto"/>
        <w:right w:val="none" w:sz="0" w:space="0" w:color="auto"/>
      </w:divBdr>
    </w:div>
    <w:div w:id="1672020829">
      <w:bodyDiv w:val="1"/>
      <w:marLeft w:val="0"/>
      <w:marRight w:val="0"/>
      <w:marTop w:val="0"/>
      <w:marBottom w:val="0"/>
      <w:divBdr>
        <w:top w:val="none" w:sz="0" w:space="0" w:color="auto"/>
        <w:left w:val="none" w:sz="0" w:space="0" w:color="auto"/>
        <w:bottom w:val="none" w:sz="0" w:space="0" w:color="auto"/>
        <w:right w:val="none" w:sz="0" w:space="0" w:color="auto"/>
      </w:divBdr>
    </w:div>
    <w:div w:id="1672028259">
      <w:bodyDiv w:val="1"/>
      <w:marLeft w:val="0"/>
      <w:marRight w:val="0"/>
      <w:marTop w:val="0"/>
      <w:marBottom w:val="0"/>
      <w:divBdr>
        <w:top w:val="none" w:sz="0" w:space="0" w:color="auto"/>
        <w:left w:val="none" w:sz="0" w:space="0" w:color="auto"/>
        <w:bottom w:val="none" w:sz="0" w:space="0" w:color="auto"/>
        <w:right w:val="none" w:sz="0" w:space="0" w:color="auto"/>
      </w:divBdr>
    </w:div>
    <w:div w:id="1672103384">
      <w:bodyDiv w:val="1"/>
      <w:marLeft w:val="0"/>
      <w:marRight w:val="0"/>
      <w:marTop w:val="0"/>
      <w:marBottom w:val="0"/>
      <w:divBdr>
        <w:top w:val="none" w:sz="0" w:space="0" w:color="auto"/>
        <w:left w:val="none" w:sz="0" w:space="0" w:color="auto"/>
        <w:bottom w:val="none" w:sz="0" w:space="0" w:color="auto"/>
        <w:right w:val="none" w:sz="0" w:space="0" w:color="auto"/>
      </w:divBdr>
    </w:div>
    <w:div w:id="1672291935">
      <w:bodyDiv w:val="1"/>
      <w:marLeft w:val="0"/>
      <w:marRight w:val="0"/>
      <w:marTop w:val="0"/>
      <w:marBottom w:val="0"/>
      <w:divBdr>
        <w:top w:val="none" w:sz="0" w:space="0" w:color="auto"/>
        <w:left w:val="none" w:sz="0" w:space="0" w:color="auto"/>
        <w:bottom w:val="none" w:sz="0" w:space="0" w:color="auto"/>
        <w:right w:val="none" w:sz="0" w:space="0" w:color="auto"/>
      </w:divBdr>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294023">
      <w:bodyDiv w:val="1"/>
      <w:marLeft w:val="0"/>
      <w:marRight w:val="0"/>
      <w:marTop w:val="0"/>
      <w:marBottom w:val="0"/>
      <w:divBdr>
        <w:top w:val="none" w:sz="0" w:space="0" w:color="auto"/>
        <w:left w:val="none" w:sz="0" w:space="0" w:color="auto"/>
        <w:bottom w:val="none" w:sz="0" w:space="0" w:color="auto"/>
        <w:right w:val="none" w:sz="0" w:space="0" w:color="auto"/>
      </w:divBdr>
    </w:div>
    <w:div w:id="1672373695">
      <w:bodyDiv w:val="1"/>
      <w:marLeft w:val="0"/>
      <w:marRight w:val="0"/>
      <w:marTop w:val="0"/>
      <w:marBottom w:val="0"/>
      <w:divBdr>
        <w:top w:val="none" w:sz="0" w:space="0" w:color="auto"/>
        <w:left w:val="none" w:sz="0" w:space="0" w:color="auto"/>
        <w:bottom w:val="none" w:sz="0" w:space="0" w:color="auto"/>
        <w:right w:val="none" w:sz="0" w:space="0" w:color="auto"/>
      </w:divBdr>
    </w:div>
    <w:div w:id="1672485414">
      <w:bodyDiv w:val="1"/>
      <w:marLeft w:val="0"/>
      <w:marRight w:val="0"/>
      <w:marTop w:val="0"/>
      <w:marBottom w:val="0"/>
      <w:divBdr>
        <w:top w:val="none" w:sz="0" w:space="0" w:color="auto"/>
        <w:left w:val="none" w:sz="0" w:space="0" w:color="auto"/>
        <w:bottom w:val="none" w:sz="0" w:space="0" w:color="auto"/>
        <w:right w:val="none" w:sz="0" w:space="0" w:color="auto"/>
      </w:divBdr>
    </w:div>
    <w:div w:id="1672758557">
      <w:bodyDiv w:val="1"/>
      <w:marLeft w:val="0"/>
      <w:marRight w:val="0"/>
      <w:marTop w:val="0"/>
      <w:marBottom w:val="0"/>
      <w:divBdr>
        <w:top w:val="none" w:sz="0" w:space="0" w:color="auto"/>
        <w:left w:val="none" w:sz="0" w:space="0" w:color="auto"/>
        <w:bottom w:val="none" w:sz="0" w:space="0" w:color="auto"/>
        <w:right w:val="none" w:sz="0" w:space="0" w:color="auto"/>
      </w:divBdr>
    </w:div>
    <w:div w:id="1672831002">
      <w:bodyDiv w:val="1"/>
      <w:marLeft w:val="0"/>
      <w:marRight w:val="0"/>
      <w:marTop w:val="0"/>
      <w:marBottom w:val="0"/>
      <w:divBdr>
        <w:top w:val="none" w:sz="0" w:space="0" w:color="auto"/>
        <w:left w:val="none" w:sz="0" w:space="0" w:color="auto"/>
        <w:bottom w:val="none" w:sz="0" w:space="0" w:color="auto"/>
        <w:right w:val="none" w:sz="0" w:space="0" w:color="auto"/>
      </w:divBdr>
    </w:div>
    <w:div w:id="1672832646">
      <w:bodyDiv w:val="1"/>
      <w:marLeft w:val="0"/>
      <w:marRight w:val="0"/>
      <w:marTop w:val="0"/>
      <w:marBottom w:val="0"/>
      <w:divBdr>
        <w:top w:val="none" w:sz="0" w:space="0" w:color="auto"/>
        <w:left w:val="none" w:sz="0" w:space="0" w:color="auto"/>
        <w:bottom w:val="none" w:sz="0" w:space="0" w:color="auto"/>
        <w:right w:val="none" w:sz="0" w:space="0" w:color="auto"/>
      </w:divBdr>
    </w:div>
    <w:div w:id="1672875041">
      <w:bodyDiv w:val="1"/>
      <w:marLeft w:val="0"/>
      <w:marRight w:val="0"/>
      <w:marTop w:val="0"/>
      <w:marBottom w:val="0"/>
      <w:divBdr>
        <w:top w:val="none" w:sz="0" w:space="0" w:color="auto"/>
        <w:left w:val="none" w:sz="0" w:space="0" w:color="auto"/>
        <w:bottom w:val="none" w:sz="0" w:space="0" w:color="auto"/>
        <w:right w:val="none" w:sz="0" w:space="0" w:color="auto"/>
      </w:divBdr>
    </w:div>
    <w:div w:id="1673145706">
      <w:bodyDiv w:val="1"/>
      <w:marLeft w:val="0"/>
      <w:marRight w:val="0"/>
      <w:marTop w:val="0"/>
      <w:marBottom w:val="0"/>
      <w:divBdr>
        <w:top w:val="none" w:sz="0" w:space="0" w:color="auto"/>
        <w:left w:val="none" w:sz="0" w:space="0" w:color="auto"/>
        <w:bottom w:val="none" w:sz="0" w:space="0" w:color="auto"/>
        <w:right w:val="none" w:sz="0" w:space="0" w:color="auto"/>
      </w:divBdr>
    </w:div>
    <w:div w:id="1673727665">
      <w:bodyDiv w:val="1"/>
      <w:marLeft w:val="0"/>
      <w:marRight w:val="0"/>
      <w:marTop w:val="0"/>
      <w:marBottom w:val="0"/>
      <w:divBdr>
        <w:top w:val="none" w:sz="0" w:space="0" w:color="auto"/>
        <w:left w:val="none" w:sz="0" w:space="0" w:color="auto"/>
        <w:bottom w:val="none" w:sz="0" w:space="0" w:color="auto"/>
        <w:right w:val="none" w:sz="0" w:space="0" w:color="auto"/>
      </w:divBdr>
    </w:div>
    <w:div w:id="1673795169">
      <w:bodyDiv w:val="1"/>
      <w:marLeft w:val="0"/>
      <w:marRight w:val="0"/>
      <w:marTop w:val="0"/>
      <w:marBottom w:val="0"/>
      <w:divBdr>
        <w:top w:val="none" w:sz="0" w:space="0" w:color="auto"/>
        <w:left w:val="none" w:sz="0" w:space="0" w:color="auto"/>
        <w:bottom w:val="none" w:sz="0" w:space="0" w:color="auto"/>
        <w:right w:val="none" w:sz="0" w:space="0" w:color="auto"/>
      </w:divBdr>
    </w:div>
    <w:div w:id="1674071520">
      <w:bodyDiv w:val="1"/>
      <w:marLeft w:val="0"/>
      <w:marRight w:val="0"/>
      <w:marTop w:val="0"/>
      <w:marBottom w:val="0"/>
      <w:divBdr>
        <w:top w:val="none" w:sz="0" w:space="0" w:color="auto"/>
        <w:left w:val="none" w:sz="0" w:space="0" w:color="auto"/>
        <w:bottom w:val="none" w:sz="0" w:space="0" w:color="auto"/>
        <w:right w:val="none" w:sz="0" w:space="0" w:color="auto"/>
      </w:divBdr>
    </w:div>
    <w:div w:id="1674260986">
      <w:bodyDiv w:val="1"/>
      <w:marLeft w:val="0"/>
      <w:marRight w:val="0"/>
      <w:marTop w:val="0"/>
      <w:marBottom w:val="0"/>
      <w:divBdr>
        <w:top w:val="none" w:sz="0" w:space="0" w:color="auto"/>
        <w:left w:val="none" w:sz="0" w:space="0" w:color="auto"/>
        <w:bottom w:val="none" w:sz="0" w:space="0" w:color="auto"/>
        <w:right w:val="none" w:sz="0" w:space="0" w:color="auto"/>
      </w:divBdr>
    </w:div>
    <w:div w:id="1674531332">
      <w:bodyDiv w:val="1"/>
      <w:marLeft w:val="0"/>
      <w:marRight w:val="0"/>
      <w:marTop w:val="0"/>
      <w:marBottom w:val="0"/>
      <w:divBdr>
        <w:top w:val="none" w:sz="0" w:space="0" w:color="auto"/>
        <w:left w:val="none" w:sz="0" w:space="0" w:color="auto"/>
        <w:bottom w:val="none" w:sz="0" w:space="0" w:color="auto"/>
        <w:right w:val="none" w:sz="0" w:space="0" w:color="auto"/>
      </w:divBdr>
    </w:div>
    <w:div w:id="1674646389">
      <w:bodyDiv w:val="1"/>
      <w:marLeft w:val="0"/>
      <w:marRight w:val="0"/>
      <w:marTop w:val="0"/>
      <w:marBottom w:val="0"/>
      <w:divBdr>
        <w:top w:val="none" w:sz="0" w:space="0" w:color="auto"/>
        <w:left w:val="none" w:sz="0" w:space="0" w:color="auto"/>
        <w:bottom w:val="none" w:sz="0" w:space="0" w:color="auto"/>
        <w:right w:val="none" w:sz="0" w:space="0" w:color="auto"/>
      </w:divBdr>
    </w:div>
    <w:div w:id="1675450515">
      <w:bodyDiv w:val="1"/>
      <w:marLeft w:val="0"/>
      <w:marRight w:val="0"/>
      <w:marTop w:val="0"/>
      <w:marBottom w:val="0"/>
      <w:divBdr>
        <w:top w:val="none" w:sz="0" w:space="0" w:color="auto"/>
        <w:left w:val="none" w:sz="0" w:space="0" w:color="auto"/>
        <w:bottom w:val="none" w:sz="0" w:space="0" w:color="auto"/>
        <w:right w:val="none" w:sz="0" w:space="0" w:color="auto"/>
      </w:divBdr>
    </w:div>
    <w:div w:id="1675455035">
      <w:bodyDiv w:val="1"/>
      <w:marLeft w:val="0"/>
      <w:marRight w:val="0"/>
      <w:marTop w:val="0"/>
      <w:marBottom w:val="0"/>
      <w:divBdr>
        <w:top w:val="none" w:sz="0" w:space="0" w:color="auto"/>
        <w:left w:val="none" w:sz="0" w:space="0" w:color="auto"/>
        <w:bottom w:val="none" w:sz="0" w:space="0" w:color="auto"/>
        <w:right w:val="none" w:sz="0" w:space="0" w:color="auto"/>
      </w:divBdr>
    </w:div>
    <w:div w:id="1675569825">
      <w:bodyDiv w:val="1"/>
      <w:marLeft w:val="0"/>
      <w:marRight w:val="0"/>
      <w:marTop w:val="0"/>
      <w:marBottom w:val="0"/>
      <w:divBdr>
        <w:top w:val="none" w:sz="0" w:space="0" w:color="auto"/>
        <w:left w:val="none" w:sz="0" w:space="0" w:color="auto"/>
        <w:bottom w:val="none" w:sz="0" w:space="0" w:color="auto"/>
        <w:right w:val="none" w:sz="0" w:space="0" w:color="auto"/>
      </w:divBdr>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029306">
      <w:bodyDiv w:val="1"/>
      <w:marLeft w:val="0"/>
      <w:marRight w:val="0"/>
      <w:marTop w:val="0"/>
      <w:marBottom w:val="0"/>
      <w:divBdr>
        <w:top w:val="none" w:sz="0" w:space="0" w:color="auto"/>
        <w:left w:val="none" w:sz="0" w:space="0" w:color="auto"/>
        <w:bottom w:val="none" w:sz="0" w:space="0" w:color="auto"/>
        <w:right w:val="none" w:sz="0" w:space="0" w:color="auto"/>
      </w:divBdr>
    </w:div>
    <w:div w:id="1676111974">
      <w:bodyDiv w:val="1"/>
      <w:marLeft w:val="0"/>
      <w:marRight w:val="0"/>
      <w:marTop w:val="0"/>
      <w:marBottom w:val="0"/>
      <w:divBdr>
        <w:top w:val="none" w:sz="0" w:space="0" w:color="auto"/>
        <w:left w:val="none" w:sz="0" w:space="0" w:color="auto"/>
        <w:bottom w:val="none" w:sz="0" w:space="0" w:color="auto"/>
        <w:right w:val="none" w:sz="0" w:space="0" w:color="auto"/>
      </w:divBdr>
    </w:div>
    <w:div w:id="1676149953">
      <w:bodyDiv w:val="1"/>
      <w:marLeft w:val="0"/>
      <w:marRight w:val="0"/>
      <w:marTop w:val="0"/>
      <w:marBottom w:val="0"/>
      <w:divBdr>
        <w:top w:val="none" w:sz="0" w:space="0" w:color="auto"/>
        <w:left w:val="none" w:sz="0" w:space="0" w:color="auto"/>
        <w:bottom w:val="none" w:sz="0" w:space="0" w:color="auto"/>
        <w:right w:val="none" w:sz="0" w:space="0" w:color="auto"/>
      </w:divBdr>
    </w:div>
    <w:div w:id="1676415999">
      <w:bodyDiv w:val="1"/>
      <w:marLeft w:val="0"/>
      <w:marRight w:val="0"/>
      <w:marTop w:val="0"/>
      <w:marBottom w:val="0"/>
      <w:divBdr>
        <w:top w:val="none" w:sz="0" w:space="0" w:color="auto"/>
        <w:left w:val="none" w:sz="0" w:space="0" w:color="auto"/>
        <w:bottom w:val="none" w:sz="0" w:space="0" w:color="auto"/>
        <w:right w:val="none" w:sz="0" w:space="0" w:color="auto"/>
      </w:divBdr>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149205">
      <w:bodyDiv w:val="1"/>
      <w:marLeft w:val="0"/>
      <w:marRight w:val="0"/>
      <w:marTop w:val="0"/>
      <w:marBottom w:val="0"/>
      <w:divBdr>
        <w:top w:val="none" w:sz="0" w:space="0" w:color="auto"/>
        <w:left w:val="none" w:sz="0" w:space="0" w:color="auto"/>
        <w:bottom w:val="none" w:sz="0" w:space="0" w:color="auto"/>
        <w:right w:val="none" w:sz="0" w:space="0" w:color="auto"/>
      </w:divBdr>
    </w:div>
    <w:div w:id="1677227114">
      <w:bodyDiv w:val="1"/>
      <w:marLeft w:val="0"/>
      <w:marRight w:val="0"/>
      <w:marTop w:val="0"/>
      <w:marBottom w:val="0"/>
      <w:divBdr>
        <w:top w:val="none" w:sz="0" w:space="0" w:color="auto"/>
        <w:left w:val="none" w:sz="0" w:space="0" w:color="auto"/>
        <w:bottom w:val="none" w:sz="0" w:space="0" w:color="auto"/>
        <w:right w:val="none" w:sz="0" w:space="0" w:color="auto"/>
      </w:divBdr>
    </w:div>
    <w:div w:id="1677270227">
      <w:bodyDiv w:val="1"/>
      <w:marLeft w:val="0"/>
      <w:marRight w:val="0"/>
      <w:marTop w:val="0"/>
      <w:marBottom w:val="0"/>
      <w:divBdr>
        <w:top w:val="none" w:sz="0" w:space="0" w:color="auto"/>
        <w:left w:val="none" w:sz="0" w:space="0" w:color="auto"/>
        <w:bottom w:val="none" w:sz="0" w:space="0" w:color="auto"/>
        <w:right w:val="none" w:sz="0" w:space="0" w:color="auto"/>
      </w:divBdr>
    </w:div>
    <w:div w:id="1677465910">
      <w:bodyDiv w:val="1"/>
      <w:marLeft w:val="0"/>
      <w:marRight w:val="0"/>
      <w:marTop w:val="0"/>
      <w:marBottom w:val="0"/>
      <w:divBdr>
        <w:top w:val="none" w:sz="0" w:space="0" w:color="auto"/>
        <w:left w:val="none" w:sz="0" w:space="0" w:color="auto"/>
        <w:bottom w:val="none" w:sz="0" w:space="0" w:color="auto"/>
        <w:right w:val="none" w:sz="0" w:space="0" w:color="auto"/>
      </w:divBdr>
      <w:divsChild>
        <w:div w:id="1613433911">
          <w:marLeft w:val="0"/>
          <w:marRight w:val="0"/>
          <w:marTop w:val="0"/>
          <w:marBottom w:val="0"/>
          <w:divBdr>
            <w:top w:val="none" w:sz="0" w:space="0" w:color="auto"/>
            <w:left w:val="none" w:sz="0" w:space="0" w:color="auto"/>
            <w:bottom w:val="none" w:sz="0" w:space="0" w:color="auto"/>
            <w:right w:val="none" w:sz="0" w:space="0" w:color="auto"/>
          </w:divBdr>
        </w:div>
        <w:div w:id="1303777744">
          <w:marLeft w:val="0"/>
          <w:marRight w:val="0"/>
          <w:marTop w:val="0"/>
          <w:marBottom w:val="0"/>
          <w:divBdr>
            <w:top w:val="none" w:sz="0" w:space="0" w:color="auto"/>
            <w:left w:val="none" w:sz="0" w:space="0" w:color="auto"/>
            <w:bottom w:val="none" w:sz="0" w:space="0" w:color="auto"/>
            <w:right w:val="none" w:sz="0" w:space="0" w:color="auto"/>
          </w:divBdr>
          <w:divsChild>
            <w:div w:id="887449939">
              <w:marLeft w:val="0"/>
              <w:marRight w:val="0"/>
              <w:marTop w:val="0"/>
              <w:marBottom w:val="0"/>
              <w:divBdr>
                <w:top w:val="none" w:sz="0" w:space="0" w:color="auto"/>
                <w:left w:val="none" w:sz="0" w:space="0" w:color="auto"/>
                <w:bottom w:val="none" w:sz="0" w:space="0" w:color="auto"/>
                <w:right w:val="none" w:sz="0" w:space="0" w:color="auto"/>
              </w:divBdr>
              <w:divsChild>
                <w:div w:id="1932664155">
                  <w:marLeft w:val="0"/>
                  <w:marRight w:val="0"/>
                  <w:marTop w:val="0"/>
                  <w:marBottom w:val="584"/>
                  <w:divBdr>
                    <w:top w:val="none" w:sz="0" w:space="0" w:color="auto"/>
                    <w:left w:val="none" w:sz="0" w:space="0" w:color="auto"/>
                    <w:bottom w:val="none" w:sz="0" w:space="0" w:color="auto"/>
                    <w:right w:val="none" w:sz="0" w:space="0" w:color="auto"/>
                  </w:divBdr>
                  <w:divsChild>
                    <w:div w:id="1637642771">
                      <w:marLeft w:val="0"/>
                      <w:marRight w:val="0"/>
                      <w:marTop w:val="0"/>
                      <w:marBottom w:val="0"/>
                      <w:divBdr>
                        <w:top w:val="none" w:sz="0" w:space="0" w:color="auto"/>
                        <w:left w:val="none" w:sz="0" w:space="0" w:color="auto"/>
                        <w:bottom w:val="none" w:sz="0" w:space="0" w:color="auto"/>
                        <w:right w:val="none" w:sz="0" w:space="0" w:color="auto"/>
                      </w:divBdr>
                      <w:divsChild>
                        <w:div w:id="893156677">
                          <w:marLeft w:val="0"/>
                          <w:marRight w:val="0"/>
                          <w:marTop w:val="0"/>
                          <w:marBottom w:val="0"/>
                          <w:divBdr>
                            <w:top w:val="none" w:sz="0" w:space="0" w:color="auto"/>
                            <w:left w:val="none" w:sz="0" w:space="0" w:color="auto"/>
                            <w:bottom w:val="none" w:sz="0" w:space="0" w:color="auto"/>
                            <w:right w:val="none" w:sz="0" w:space="0" w:color="auto"/>
                          </w:divBdr>
                          <w:divsChild>
                            <w:div w:id="780540167">
                              <w:marLeft w:val="0"/>
                              <w:marRight w:val="0"/>
                              <w:marTop w:val="136"/>
                              <w:marBottom w:val="0"/>
                              <w:divBdr>
                                <w:top w:val="none" w:sz="0" w:space="0" w:color="auto"/>
                                <w:left w:val="none" w:sz="0" w:space="0" w:color="auto"/>
                                <w:bottom w:val="none" w:sz="0" w:space="0" w:color="auto"/>
                                <w:right w:val="none" w:sz="0" w:space="0" w:color="auto"/>
                              </w:divBdr>
                              <w:divsChild>
                                <w:div w:id="212087005">
                                  <w:marLeft w:val="0"/>
                                  <w:marRight w:val="0"/>
                                  <w:marTop w:val="0"/>
                                  <w:marBottom w:val="0"/>
                                  <w:divBdr>
                                    <w:top w:val="none" w:sz="0" w:space="0" w:color="auto"/>
                                    <w:left w:val="none" w:sz="0" w:space="0" w:color="auto"/>
                                    <w:bottom w:val="none" w:sz="0" w:space="0" w:color="auto"/>
                                    <w:right w:val="none" w:sz="0" w:space="0" w:color="auto"/>
                                  </w:divBdr>
                                  <w:divsChild>
                                    <w:div w:id="4870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524829">
              <w:marLeft w:val="0"/>
              <w:marRight w:val="0"/>
              <w:marTop w:val="0"/>
              <w:marBottom w:val="0"/>
              <w:divBdr>
                <w:top w:val="none" w:sz="0" w:space="0" w:color="auto"/>
                <w:left w:val="none" w:sz="0" w:space="0" w:color="auto"/>
                <w:bottom w:val="none" w:sz="0" w:space="0" w:color="auto"/>
                <w:right w:val="none" w:sz="0" w:space="0" w:color="auto"/>
              </w:divBdr>
              <w:divsChild>
                <w:div w:id="1323853035">
                  <w:marLeft w:val="0"/>
                  <w:marRight w:val="0"/>
                  <w:marTop w:val="0"/>
                  <w:marBottom w:val="0"/>
                  <w:divBdr>
                    <w:top w:val="none" w:sz="0" w:space="0" w:color="auto"/>
                    <w:left w:val="none" w:sz="0" w:space="0" w:color="auto"/>
                    <w:bottom w:val="none" w:sz="0" w:space="0" w:color="auto"/>
                    <w:right w:val="none" w:sz="0" w:space="0" w:color="auto"/>
                  </w:divBdr>
                </w:div>
                <w:div w:id="1419329591">
                  <w:marLeft w:val="0"/>
                  <w:marRight w:val="0"/>
                  <w:marTop w:val="0"/>
                  <w:marBottom w:val="0"/>
                  <w:divBdr>
                    <w:top w:val="none" w:sz="0" w:space="0" w:color="auto"/>
                    <w:left w:val="none" w:sz="0" w:space="0" w:color="auto"/>
                    <w:bottom w:val="none" w:sz="0" w:space="0" w:color="auto"/>
                    <w:right w:val="none" w:sz="0" w:space="0" w:color="auto"/>
                  </w:divBdr>
                  <w:divsChild>
                    <w:div w:id="57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83024">
      <w:bodyDiv w:val="1"/>
      <w:marLeft w:val="0"/>
      <w:marRight w:val="0"/>
      <w:marTop w:val="0"/>
      <w:marBottom w:val="0"/>
      <w:divBdr>
        <w:top w:val="none" w:sz="0" w:space="0" w:color="auto"/>
        <w:left w:val="none" w:sz="0" w:space="0" w:color="auto"/>
        <w:bottom w:val="none" w:sz="0" w:space="0" w:color="auto"/>
        <w:right w:val="none" w:sz="0" w:space="0" w:color="auto"/>
      </w:divBdr>
    </w:div>
    <w:div w:id="1677685313">
      <w:bodyDiv w:val="1"/>
      <w:marLeft w:val="0"/>
      <w:marRight w:val="0"/>
      <w:marTop w:val="0"/>
      <w:marBottom w:val="0"/>
      <w:divBdr>
        <w:top w:val="none" w:sz="0" w:space="0" w:color="auto"/>
        <w:left w:val="none" w:sz="0" w:space="0" w:color="auto"/>
        <w:bottom w:val="none" w:sz="0" w:space="0" w:color="auto"/>
        <w:right w:val="none" w:sz="0" w:space="0" w:color="auto"/>
      </w:divBdr>
    </w:div>
    <w:div w:id="1677801279">
      <w:bodyDiv w:val="1"/>
      <w:marLeft w:val="0"/>
      <w:marRight w:val="0"/>
      <w:marTop w:val="0"/>
      <w:marBottom w:val="0"/>
      <w:divBdr>
        <w:top w:val="none" w:sz="0" w:space="0" w:color="auto"/>
        <w:left w:val="none" w:sz="0" w:space="0" w:color="auto"/>
        <w:bottom w:val="none" w:sz="0" w:space="0" w:color="auto"/>
        <w:right w:val="none" w:sz="0" w:space="0" w:color="auto"/>
      </w:divBdr>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117112">
      <w:bodyDiv w:val="1"/>
      <w:marLeft w:val="0"/>
      <w:marRight w:val="0"/>
      <w:marTop w:val="0"/>
      <w:marBottom w:val="0"/>
      <w:divBdr>
        <w:top w:val="none" w:sz="0" w:space="0" w:color="auto"/>
        <w:left w:val="none" w:sz="0" w:space="0" w:color="auto"/>
        <w:bottom w:val="none" w:sz="0" w:space="0" w:color="auto"/>
        <w:right w:val="none" w:sz="0" w:space="0" w:color="auto"/>
      </w:divBdr>
    </w:div>
    <w:div w:id="1678118417">
      <w:bodyDiv w:val="1"/>
      <w:marLeft w:val="0"/>
      <w:marRight w:val="0"/>
      <w:marTop w:val="0"/>
      <w:marBottom w:val="0"/>
      <w:divBdr>
        <w:top w:val="none" w:sz="0" w:space="0" w:color="auto"/>
        <w:left w:val="none" w:sz="0" w:space="0" w:color="auto"/>
        <w:bottom w:val="none" w:sz="0" w:space="0" w:color="auto"/>
        <w:right w:val="none" w:sz="0" w:space="0" w:color="auto"/>
      </w:divBdr>
    </w:div>
    <w:div w:id="1678188412">
      <w:bodyDiv w:val="1"/>
      <w:marLeft w:val="0"/>
      <w:marRight w:val="0"/>
      <w:marTop w:val="0"/>
      <w:marBottom w:val="0"/>
      <w:divBdr>
        <w:top w:val="none" w:sz="0" w:space="0" w:color="auto"/>
        <w:left w:val="none" w:sz="0" w:space="0" w:color="auto"/>
        <w:bottom w:val="none" w:sz="0" w:space="0" w:color="auto"/>
        <w:right w:val="none" w:sz="0" w:space="0" w:color="auto"/>
      </w:divBdr>
    </w:div>
    <w:div w:id="1678341560">
      <w:bodyDiv w:val="1"/>
      <w:marLeft w:val="0"/>
      <w:marRight w:val="0"/>
      <w:marTop w:val="0"/>
      <w:marBottom w:val="0"/>
      <w:divBdr>
        <w:top w:val="none" w:sz="0" w:space="0" w:color="auto"/>
        <w:left w:val="none" w:sz="0" w:space="0" w:color="auto"/>
        <w:bottom w:val="none" w:sz="0" w:space="0" w:color="auto"/>
        <w:right w:val="none" w:sz="0" w:space="0" w:color="auto"/>
      </w:divBdr>
    </w:div>
    <w:div w:id="1678387356">
      <w:bodyDiv w:val="1"/>
      <w:marLeft w:val="0"/>
      <w:marRight w:val="0"/>
      <w:marTop w:val="0"/>
      <w:marBottom w:val="0"/>
      <w:divBdr>
        <w:top w:val="none" w:sz="0" w:space="0" w:color="auto"/>
        <w:left w:val="none" w:sz="0" w:space="0" w:color="auto"/>
        <w:bottom w:val="none" w:sz="0" w:space="0" w:color="auto"/>
        <w:right w:val="none" w:sz="0" w:space="0" w:color="auto"/>
      </w:divBdr>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464340">
      <w:bodyDiv w:val="1"/>
      <w:marLeft w:val="0"/>
      <w:marRight w:val="0"/>
      <w:marTop w:val="0"/>
      <w:marBottom w:val="0"/>
      <w:divBdr>
        <w:top w:val="none" w:sz="0" w:space="0" w:color="auto"/>
        <w:left w:val="none" w:sz="0" w:space="0" w:color="auto"/>
        <w:bottom w:val="none" w:sz="0" w:space="0" w:color="auto"/>
        <w:right w:val="none" w:sz="0" w:space="0" w:color="auto"/>
      </w:divBdr>
    </w:div>
    <w:div w:id="1678535470">
      <w:bodyDiv w:val="1"/>
      <w:marLeft w:val="0"/>
      <w:marRight w:val="0"/>
      <w:marTop w:val="0"/>
      <w:marBottom w:val="0"/>
      <w:divBdr>
        <w:top w:val="none" w:sz="0" w:space="0" w:color="auto"/>
        <w:left w:val="none" w:sz="0" w:space="0" w:color="auto"/>
        <w:bottom w:val="none" w:sz="0" w:space="0" w:color="auto"/>
        <w:right w:val="none" w:sz="0" w:space="0" w:color="auto"/>
      </w:divBdr>
    </w:div>
    <w:div w:id="1678535544">
      <w:bodyDiv w:val="1"/>
      <w:marLeft w:val="0"/>
      <w:marRight w:val="0"/>
      <w:marTop w:val="0"/>
      <w:marBottom w:val="0"/>
      <w:divBdr>
        <w:top w:val="none" w:sz="0" w:space="0" w:color="auto"/>
        <w:left w:val="none" w:sz="0" w:space="0" w:color="auto"/>
        <w:bottom w:val="none" w:sz="0" w:space="0" w:color="auto"/>
        <w:right w:val="none" w:sz="0" w:space="0" w:color="auto"/>
      </w:divBdr>
    </w:div>
    <w:div w:id="1678726617">
      <w:bodyDiv w:val="1"/>
      <w:marLeft w:val="0"/>
      <w:marRight w:val="0"/>
      <w:marTop w:val="0"/>
      <w:marBottom w:val="0"/>
      <w:divBdr>
        <w:top w:val="none" w:sz="0" w:space="0" w:color="auto"/>
        <w:left w:val="none" w:sz="0" w:space="0" w:color="auto"/>
        <w:bottom w:val="none" w:sz="0" w:space="0" w:color="auto"/>
        <w:right w:val="none" w:sz="0" w:space="0" w:color="auto"/>
      </w:divBdr>
    </w:div>
    <w:div w:id="1678774933">
      <w:bodyDiv w:val="1"/>
      <w:marLeft w:val="0"/>
      <w:marRight w:val="0"/>
      <w:marTop w:val="0"/>
      <w:marBottom w:val="0"/>
      <w:divBdr>
        <w:top w:val="none" w:sz="0" w:space="0" w:color="auto"/>
        <w:left w:val="none" w:sz="0" w:space="0" w:color="auto"/>
        <w:bottom w:val="none" w:sz="0" w:space="0" w:color="auto"/>
        <w:right w:val="none" w:sz="0" w:space="0" w:color="auto"/>
      </w:divBdr>
    </w:div>
    <w:div w:id="1678844029">
      <w:bodyDiv w:val="1"/>
      <w:marLeft w:val="0"/>
      <w:marRight w:val="0"/>
      <w:marTop w:val="0"/>
      <w:marBottom w:val="0"/>
      <w:divBdr>
        <w:top w:val="none" w:sz="0" w:space="0" w:color="auto"/>
        <w:left w:val="none" w:sz="0" w:space="0" w:color="auto"/>
        <w:bottom w:val="none" w:sz="0" w:space="0" w:color="auto"/>
        <w:right w:val="none" w:sz="0" w:space="0" w:color="auto"/>
      </w:divBdr>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98498">
      <w:bodyDiv w:val="1"/>
      <w:marLeft w:val="0"/>
      <w:marRight w:val="0"/>
      <w:marTop w:val="0"/>
      <w:marBottom w:val="0"/>
      <w:divBdr>
        <w:top w:val="none" w:sz="0" w:space="0" w:color="auto"/>
        <w:left w:val="none" w:sz="0" w:space="0" w:color="auto"/>
        <w:bottom w:val="none" w:sz="0" w:space="0" w:color="auto"/>
        <w:right w:val="none" w:sz="0" w:space="0" w:color="auto"/>
      </w:divBdr>
    </w:div>
    <w:div w:id="1679043102">
      <w:bodyDiv w:val="1"/>
      <w:marLeft w:val="0"/>
      <w:marRight w:val="0"/>
      <w:marTop w:val="0"/>
      <w:marBottom w:val="0"/>
      <w:divBdr>
        <w:top w:val="none" w:sz="0" w:space="0" w:color="auto"/>
        <w:left w:val="none" w:sz="0" w:space="0" w:color="auto"/>
        <w:bottom w:val="none" w:sz="0" w:space="0" w:color="auto"/>
        <w:right w:val="none" w:sz="0" w:space="0" w:color="auto"/>
      </w:divBdr>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6215">
      <w:bodyDiv w:val="1"/>
      <w:marLeft w:val="0"/>
      <w:marRight w:val="0"/>
      <w:marTop w:val="0"/>
      <w:marBottom w:val="0"/>
      <w:divBdr>
        <w:top w:val="none" w:sz="0" w:space="0" w:color="auto"/>
        <w:left w:val="none" w:sz="0" w:space="0" w:color="auto"/>
        <w:bottom w:val="none" w:sz="0" w:space="0" w:color="auto"/>
        <w:right w:val="none" w:sz="0" w:space="0" w:color="auto"/>
      </w:divBdr>
    </w:div>
    <w:div w:id="1679120089">
      <w:bodyDiv w:val="1"/>
      <w:marLeft w:val="0"/>
      <w:marRight w:val="0"/>
      <w:marTop w:val="0"/>
      <w:marBottom w:val="0"/>
      <w:divBdr>
        <w:top w:val="none" w:sz="0" w:space="0" w:color="auto"/>
        <w:left w:val="none" w:sz="0" w:space="0" w:color="auto"/>
        <w:bottom w:val="none" w:sz="0" w:space="0" w:color="auto"/>
        <w:right w:val="none" w:sz="0" w:space="0" w:color="auto"/>
      </w:divBdr>
    </w:div>
    <w:div w:id="1679186266">
      <w:bodyDiv w:val="1"/>
      <w:marLeft w:val="0"/>
      <w:marRight w:val="0"/>
      <w:marTop w:val="0"/>
      <w:marBottom w:val="0"/>
      <w:divBdr>
        <w:top w:val="none" w:sz="0" w:space="0" w:color="auto"/>
        <w:left w:val="none" w:sz="0" w:space="0" w:color="auto"/>
        <w:bottom w:val="none" w:sz="0" w:space="0" w:color="auto"/>
        <w:right w:val="none" w:sz="0" w:space="0" w:color="auto"/>
      </w:divBdr>
    </w:div>
    <w:div w:id="1679430851">
      <w:bodyDiv w:val="1"/>
      <w:marLeft w:val="0"/>
      <w:marRight w:val="0"/>
      <w:marTop w:val="0"/>
      <w:marBottom w:val="0"/>
      <w:divBdr>
        <w:top w:val="none" w:sz="0" w:space="0" w:color="auto"/>
        <w:left w:val="none" w:sz="0" w:space="0" w:color="auto"/>
        <w:bottom w:val="none" w:sz="0" w:space="0" w:color="auto"/>
        <w:right w:val="none" w:sz="0" w:space="0" w:color="auto"/>
      </w:divBdr>
    </w:div>
    <w:div w:id="1679497618">
      <w:bodyDiv w:val="1"/>
      <w:marLeft w:val="0"/>
      <w:marRight w:val="0"/>
      <w:marTop w:val="0"/>
      <w:marBottom w:val="0"/>
      <w:divBdr>
        <w:top w:val="none" w:sz="0" w:space="0" w:color="auto"/>
        <w:left w:val="none" w:sz="0" w:space="0" w:color="auto"/>
        <w:bottom w:val="none" w:sz="0" w:space="0" w:color="auto"/>
        <w:right w:val="none" w:sz="0" w:space="0" w:color="auto"/>
      </w:divBdr>
    </w:div>
    <w:div w:id="1679504670">
      <w:bodyDiv w:val="1"/>
      <w:marLeft w:val="0"/>
      <w:marRight w:val="0"/>
      <w:marTop w:val="0"/>
      <w:marBottom w:val="0"/>
      <w:divBdr>
        <w:top w:val="none" w:sz="0" w:space="0" w:color="auto"/>
        <w:left w:val="none" w:sz="0" w:space="0" w:color="auto"/>
        <w:bottom w:val="none" w:sz="0" w:space="0" w:color="auto"/>
        <w:right w:val="none" w:sz="0" w:space="0" w:color="auto"/>
      </w:divBdr>
    </w:div>
    <w:div w:id="1679691869">
      <w:bodyDiv w:val="1"/>
      <w:marLeft w:val="0"/>
      <w:marRight w:val="0"/>
      <w:marTop w:val="0"/>
      <w:marBottom w:val="0"/>
      <w:divBdr>
        <w:top w:val="none" w:sz="0" w:space="0" w:color="auto"/>
        <w:left w:val="none" w:sz="0" w:space="0" w:color="auto"/>
        <w:bottom w:val="none" w:sz="0" w:space="0" w:color="auto"/>
        <w:right w:val="none" w:sz="0" w:space="0" w:color="auto"/>
      </w:divBdr>
    </w:div>
    <w:div w:id="1679885374">
      <w:bodyDiv w:val="1"/>
      <w:marLeft w:val="0"/>
      <w:marRight w:val="0"/>
      <w:marTop w:val="0"/>
      <w:marBottom w:val="0"/>
      <w:divBdr>
        <w:top w:val="none" w:sz="0" w:space="0" w:color="auto"/>
        <w:left w:val="none" w:sz="0" w:space="0" w:color="auto"/>
        <w:bottom w:val="none" w:sz="0" w:space="0" w:color="auto"/>
        <w:right w:val="none" w:sz="0" w:space="0" w:color="auto"/>
      </w:divBdr>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5380">
      <w:bodyDiv w:val="1"/>
      <w:marLeft w:val="0"/>
      <w:marRight w:val="0"/>
      <w:marTop w:val="0"/>
      <w:marBottom w:val="0"/>
      <w:divBdr>
        <w:top w:val="none" w:sz="0" w:space="0" w:color="auto"/>
        <w:left w:val="none" w:sz="0" w:space="0" w:color="auto"/>
        <w:bottom w:val="none" w:sz="0" w:space="0" w:color="auto"/>
        <w:right w:val="none" w:sz="0" w:space="0" w:color="auto"/>
      </w:divBdr>
    </w:div>
    <w:div w:id="1680502021">
      <w:bodyDiv w:val="1"/>
      <w:marLeft w:val="0"/>
      <w:marRight w:val="0"/>
      <w:marTop w:val="0"/>
      <w:marBottom w:val="0"/>
      <w:divBdr>
        <w:top w:val="none" w:sz="0" w:space="0" w:color="auto"/>
        <w:left w:val="none" w:sz="0" w:space="0" w:color="auto"/>
        <w:bottom w:val="none" w:sz="0" w:space="0" w:color="auto"/>
        <w:right w:val="none" w:sz="0" w:space="0" w:color="auto"/>
      </w:divBdr>
    </w:div>
    <w:div w:id="1680540174">
      <w:bodyDiv w:val="1"/>
      <w:marLeft w:val="0"/>
      <w:marRight w:val="0"/>
      <w:marTop w:val="0"/>
      <w:marBottom w:val="0"/>
      <w:divBdr>
        <w:top w:val="none" w:sz="0" w:space="0" w:color="auto"/>
        <w:left w:val="none" w:sz="0" w:space="0" w:color="auto"/>
        <w:bottom w:val="none" w:sz="0" w:space="0" w:color="auto"/>
        <w:right w:val="none" w:sz="0" w:space="0" w:color="auto"/>
      </w:divBdr>
    </w:div>
    <w:div w:id="1680884613">
      <w:bodyDiv w:val="1"/>
      <w:marLeft w:val="0"/>
      <w:marRight w:val="0"/>
      <w:marTop w:val="0"/>
      <w:marBottom w:val="0"/>
      <w:divBdr>
        <w:top w:val="none" w:sz="0" w:space="0" w:color="auto"/>
        <w:left w:val="none" w:sz="0" w:space="0" w:color="auto"/>
        <w:bottom w:val="none" w:sz="0" w:space="0" w:color="auto"/>
        <w:right w:val="none" w:sz="0" w:space="0" w:color="auto"/>
      </w:divBdr>
    </w:div>
    <w:div w:id="1680886820">
      <w:bodyDiv w:val="1"/>
      <w:marLeft w:val="0"/>
      <w:marRight w:val="0"/>
      <w:marTop w:val="0"/>
      <w:marBottom w:val="0"/>
      <w:divBdr>
        <w:top w:val="none" w:sz="0" w:space="0" w:color="auto"/>
        <w:left w:val="none" w:sz="0" w:space="0" w:color="auto"/>
        <w:bottom w:val="none" w:sz="0" w:space="0" w:color="auto"/>
        <w:right w:val="none" w:sz="0" w:space="0" w:color="auto"/>
      </w:divBdr>
    </w:div>
    <w:div w:id="1681081401">
      <w:bodyDiv w:val="1"/>
      <w:marLeft w:val="0"/>
      <w:marRight w:val="0"/>
      <w:marTop w:val="0"/>
      <w:marBottom w:val="0"/>
      <w:divBdr>
        <w:top w:val="none" w:sz="0" w:space="0" w:color="auto"/>
        <w:left w:val="none" w:sz="0" w:space="0" w:color="auto"/>
        <w:bottom w:val="none" w:sz="0" w:space="0" w:color="auto"/>
        <w:right w:val="none" w:sz="0" w:space="0" w:color="auto"/>
      </w:divBdr>
    </w:div>
    <w:div w:id="1681153968">
      <w:bodyDiv w:val="1"/>
      <w:marLeft w:val="0"/>
      <w:marRight w:val="0"/>
      <w:marTop w:val="0"/>
      <w:marBottom w:val="0"/>
      <w:divBdr>
        <w:top w:val="none" w:sz="0" w:space="0" w:color="auto"/>
        <w:left w:val="none" w:sz="0" w:space="0" w:color="auto"/>
        <w:bottom w:val="none" w:sz="0" w:space="0" w:color="auto"/>
        <w:right w:val="none" w:sz="0" w:space="0" w:color="auto"/>
      </w:divBdr>
    </w:div>
    <w:div w:id="1681466994">
      <w:bodyDiv w:val="1"/>
      <w:marLeft w:val="0"/>
      <w:marRight w:val="0"/>
      <w:marTop w:val="0"/>
      <w:marBottom w:val="0"/>
      <w:divBdr>
        <w:top w:val="none" w:sz="0" w:space="0" w:color="auto"/>
        <w:left w:val="none" w:sz="0" w:space="0" w:color="auto"/>
        <w:bottom w:val="none" w:sz="0" w:space="0" w:color="auto"/>
        <w:right w:val="none" w:sz="0" w:space="0" w:color="auto"/>
      </w:divBdr>
    </w:div>
    <w:div w:id="1681614700">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1854284">
      <w:bodyDiv w:val="1"/>
      <w:marLeft w:val="0"/>
      <w:marRight w:val="0"/>
      <w:marTop w:val="0"/>
      <w:marBottom w:val="0"/>
      <w:divBdr>
        <w:top w:val="none" w:sz="0" w:space="0" w:color="auto"/>
        <w:left w:val="none" w:sz="0" w:space="0" w:color="auto"/>
        <w:bottom w:val="none" w:sz="0" w:space="0" w:color="auto"/>
        <w:right w:val="none" w:sz="0" w:space="0" w:color="auto"/>
      </w:divBdr>
    </w:div>
    <w:div w:id="1681856896">
      <w:bodyDiv w:val="1"/>
      <w:marLeft w:val="0"/>
      <w:marRight w:val="0"/>
      <w:marTop w:val="0"/>
      <w:marBottom w:val="0"/>
      <w:divBdr>
        <w:top w:val="none" w:sz="0" w:space="0" w:color="auto"/>
        <w:left w:val="none" w:sz="0" w:space="0" w:color="auto"/>
        <w:bottom w:val="none" w:sz="0" w:space="0" w:color="auto"/>
        <w:right w:val="none" w:sz="0" w:space="0" w:color="auto"/>
      </w:divBdr>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199330">
      <w:bodyDiv w:val="1"/>
      <w:marLeft w:val="0"/>
      <w:marRight w:val="0"/>
      <w:marTop w:val="0"/>
      <w:marBottom w:val="0"/>
      <w:divBdr>
        <w:top w:val="none" w:sz="0" w:space="0" w:color="auto"/>
        <w:left w:val="none" w:sz="0" w:space="0" w:color="auto"/>
        <w:bottom w:val="none" w:sz="0" w:space="0" w:color="auto"/>
        <w:right w:val="none" w:sz="0" w:space="0" w:color="auto"/>
      </w:divBdr>
    </w:div>
    <w:div w:id="1682389029">
      <w:bodyDiv w:val="1"/>
      <w:marLeft w:val="0"/>
      <w:marRight w:val="0"/>
      <w:marTop w:val="0"/>
      <w:marBottom w:val="0"/>
      <w:divBdr>
        <w:top w:val="none" w:sz="0" w:space="0" w:color="auto"/>
        <w:left w:val="none" w:sz="0" w:space="0" w:color="auto"/>
        <w:bottom w:val="none" w:sz="0" w:space="0" w:color="auto"/>
        <w:right w:val="none" w:sz="0" w:space="0" w:color="auto"/>
      </w:divBdr>
    </w:div>
    <w:div w:id="1682584274">
      <w:bodyDiv w:val="1"/>
      <w:marLeft w:val="0"/>
      <w:marRight w:val="0"/>
      <w:marTop w:val="0"/>
      <w:marBottom w:val="0"/>
      <w:divBdr>
        <w:top w:val="none" w:sz="0" w:space="0" w:color="auto"/>
        <w:left w:val="none" w:sz="0" w:space="0" w:color="auto"/>
        <w:bottom w:val="none" w:sz="0" w:space="0" w:color="auto"/>
        <w:right w:val="none" w:sz="0" w:space="0" w:color="auto"/>
      </w:divBdr>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779709">
      <w:bodyDiv w:val="1"/>
      <w:marLeft w:val="0"/>
      <w:marRight w:val="0"/>
      <w:marTop w:val="0"/>
      <w:marBottom w:val="0"/>
      <w:divBdr>
        <w:top w:val="none" w:sz="0" w:space="0" w:color="auto"/>
        <w:left w:val="none" w:sz="0" w:space="0" w:color="auto"/>
        <w:bottom w:val="none" w:sz="0" w:space="0" w:color="auto"/>
        <w:right w:val="none" w:sz="0" w:space="0" w:color="auto"/>
      </w:divBdr>
    </w:div>
    <w:div w:id="1682926946">
      <w:bodyDiv w:val="1"/>
      <w:marLeft w:val="0"/>
      <w:marRight w:val="0"/>
      <w:marTop w:val="0"/>
      <w:marBottom w:val="0"/>
      <w:divBdr>
        <w:top w:val="none" w:sz="0" w:space="0" w:color="auto"/>
        <w:left w:val="none" w:sz="0" w:space="0" w:color="auto"/>
        <w:bottom w:val="none" w:sz="0" w:space="0" w:color="auto"/>
        <w:right w:val="none" w:sz="0" w:space="0" w:color="auto"/>
      </w:divBdr>
    </w:div>
    <w:div w:id="1682931564">
      <w:bodyDiv w:val="1"/>
      <w:marLeft w:val="0"/>
      <w:marRight w:val="0"/>
      <w:marTop w:val="0"/>
      <w:marBottom w:val="0"/>
      <w:divBdr>
        <w:top w:val="none" w:sz="0" w:space="0" w:color="auto"/>
        <w:left w:val="none" w:sz="0" w:space="0" w:color="auto"/>
        <w:bottom w:val="none" w:sz="0" w:space="0" w:color="auto"/>
        <w:right w:val="none" w:sz="0" w:space="0" w:color="auto"/>
      </w:divBdr>
    </w:div>
    <w:div w:id="1683315423">
      <w:bodyDiv w:val="1"/>
      <w:marLeft w:val="0"/>
      <w:marRight w:val="0"/>
      <w:marTop w:val="0"/>
      <w:marBottom w:val="0"/>
      <w:divBdr>
        <w:top w:val="none" w:sz="0" w:space="0" w:color="auto"/>
        <w:left w:val="none" w:sz="0" w:space="0" w:color="auto"/>
        <w:bottom w:val="none" w:sz="0" w:space="0" w:color="auto"/>
        <w:right w:val="none" w:sz="0" w:space="0" w:color="auto"/>
      </w:divBdr>
    </w:div>
    <w:div w:id="1683432398">
      <w:bodyDiv w:val="1"/>
      <w:marLeft w:val="0"/>
      <w:marRight w:val="0"/>
      <w:marTop w:val="0"/>
      <w:marBottom w:val="0"/>
      <w:divBdr>
        <w:top w:val="none" w:sz="0" w:space="0" w:color="auto"/>
        <w:left w:val="none" w:sz="0" w:space="0" w:color="auto"/>
        <w:bottom w:val="none" w:sz="0" w:space="0" w:color="auto"/>
        <w:right w:val="none" w:sz="0" w:space="0" w:color="auto"/>
      </w:divBdr>
    </w:div>
    <w:div w:id="1683580799">
      <w:bodyDiv w:val="1"/>
      <w:marLeft w:val="0"/>
      <w:marRight w:val="0"/>
      <w:marTop w:val="0"/>
      <w:marBottom w:val="0"/>
      <w:divBdr>
        <w:top w:val="none" w:sz="0" w:space="0" w:color="auto"/>
        <w:left w:val="none" w:sz="0" w:space="0" w:color="auto"/>
        <w:bottom w:val="none" w:sz="0" w:space="0" w:color="auto"/>
        <w:right w:val="none" w:sz="0" w:space="0" w:color="auto"/>
      </w:divBdr>
    </w:div>
    <w:div w:id="1683629308">
      <w:bodyDiv w:val="1"/>
      <w:marLeft w:val="0"/>
      <w:marRight w:val="0"/>
      <w:marTop w:val="0"/>
      <w:marBottom w:val="0"/>
      <w:divBdr>
        <w:top w:val="none" w:sz="0" w:space="0" w:color="auto"/>
        <w:left w:val="none" w:sz="0" w:space="0" w:color="auto"/>
        <w:bottom w:val="none" w:sz="0" w:space="0" w:color="auto"/>
        <w:right w:val="none" w:sz="0" w:space="0" w:color="auto"/>
      </w:divBdr>
    </w:div>
    <w:div w:id="1683699688">
      <w:bodyDiv w:val="1"/>
      <w:marLeft w:val="0"/>
      <w:marRight w:val="0"/>
      <w:marTop w:val="0"/>
      <w:marBottom w:val="0"/>
      <w:divBdr>
        <w:top w:val="none" w:sz="0" w:space="0" w:color="auto"/>
        <w:left w:val="none" w:sz="0" w:space="0" w:color="auto"/>
        <w:bottom w:val="none" w:sz="0" w:space="0" w:color="auto"/>
        <w:right w:val="none" w:sz="0" w:space="0" w:color="auto"/>
      </w:divBdr>
    </w:div>
    <w:div w:id="1683775251">
      <w:bodyDiv w:val="1"/>
      <w:marLeft w:val="0"/>
      <w:marRight w:val="0"/>
      <w:marTop w:val="0"/>
      <w:marBottom w:val="0"/>
      <w:divBdr>
        <w:top w:val="none" w:sz="0" w:space="0" w:color="auto"/>
        <w:left w:val="none" w:sz="0" w:space="0" w:color="auto"/>
        <w:bottom w:val="none" w:sz="0" w:space="0" w:color="auto"/>
        <w:right w:val="none" w:sz="0" w:space="0" w:color="auto"/>
      </w:divBdr>
    </w:div>
    <w:div w:id="1684436909">
      <w:bodyDiv w:val="1"/>
      <w:marLeft w:val="0"/>
      <w:marRight w:val="0"/>
      <w:marTop w:val="0"/>
      <w:marBottom w:val="0"/>
      <w:divBdr>
        <w:top w:val="none" w:sz="0" w:space="0" w:color="auto"/>
        <w:left w:val="none" w:sz="0" w:space="0" w:color="auto"/>
        <w:bottom w:val="none" w:sz="0" w:space="0" w:color="auto"/>
        <w:right w:val="none" w:sz="0" w:space="0" w:color="auto"/>
      </w:divBdr>
    </w:div>
    <w:div w:id="1684816755">
      <w:bodyDiv w:val="1"/>
      <w:marLeft w:val="0"/>
      <w:marRight w:val="0"/>
      <w:marTop w:val="0"/>
      <w:marBottom w:val="0"/>
      <w:divBdr>
        <w:top w:val="none" w:sz="0" w:space="0" w:color="auto"/>
        <w:left w:val="none" w:sz="0" w:space="0" w:color="auto"/>
        <w:bottom w:val="none" w:sz="0" w:space="0" w:color="auto"/>
        <w:right w:val="none" w:sz="0" w:space="0" w:color="auto"/>
      </w:divBdr>
    </w:div>
    <w:div w:id="1685013803">
      <w:bodyDiv w:val="1"/>
      <w:marLeft w:val="0"/>
      <w:marRight w:val="0"/>
      <w:marTop w:val="0"/>
      <w:marBottom w:val="0"/>
      <w:divBdr>
        <w:top w:val="none" w:sz="0" w:space="0" w:color="auto"/>
        <w:left w:val="none" w:sz="0" w:space="0" w:color="auto"/>
        <w:bottom w:val="none" w:sz="0" w:space="0" w:color="auto"/>
        <w:right w:val="none" w:sz="0" w:space="0" w:color="auto"/>
      </w:divBdr>
    </w:div>
    <w:div w:id="1685015187">
      <w:bodyDiv w:val="1"/>
      <w:marLeft w:val="0"/>
      <w:marRight w:val="0"/>
      <w:marTop w:val="0"/>
      <w:marBottom w:val="0"/>
      <w:divBdr>
        <w:top w:val="none" w:sz="0" w:space="0" w:color="auto"/>
        <w:left w:val="none" w:sz="0" w:space="0" w:color="auto"/>
        <w:bottom w:val="none" w:sz="0" w:space="0" w:color="auto"/>
        <w:right w:val="none" w:sz="0" w:space="0" w:color="auto"/>
      </w:divBdr>
    </w:div>
    <w:div w:id="1685086981">
      <w:bodyDiv w:val="1"/>
      <w:marLeft w:val="0"/>
      <w:marRight w:val="0"/>
      <w:marTop w:val="0"/>
      <w:marBottom w:val="0"/>
      <w:divBdr>
        <w:top w:val="none" w:sz="0" w:space="0" w:color="auto"/>
        <w:left w:val="none" w:sz="0" w:space="0" w:color="auto"/>
        <w:bottom w:val="none" w:sz="0" w:space="0" w:color="auto"/>
        <w:right w:val="none" w:sz="0" w:space="0" w:color="auto"/>
      </w:divBdr>
    </w:div>
    <w:div w:id="1685128686">
      <w:bodyDiv w:val="1"/>
      <w:marLeft w:val="0"/>
      <w:marRight w:val="0"/>
      <w:marTop w:val="0"/>
      <w:marBottom w:val="0"/>
      <w:divBdr>
        <w:top w:val="none" w:sz="0" w:space="0" w:color="auto"/>
        <w:left w:val="none" w:sz="0" w:space="0" w:color="auto"/>
        <w:bottom w:val="none" w:sz="0" w:space="0" w:color="auto"/>
        <w:right w:val="none" w:sz="0" w:space="0" w:color="auto"/>
      </w:divBdr>
    </w:div>
    <w:div w:id="1685202345">
      <w:bodyDiv w:val="1"/>
      <w:marLeft w:val="0"/>
      <w:marRight w:val="0"/>
      <w:marTop w:val="0"/>
      <w:marBottom w:val="0"/>
      <w:divBdr>
        <w:top w:val="none" w:sz="0" w:space="0" w:color="auto"/>
        <w:left w:val="none" w:sz="0" w:space="0" w:color="auto"/>
        <w:bottom w:val="none" w:sz="0" w:space="0" w:color="auto"/>
        <w:right w:val="none" w:sz="0" w:space="0" w:color="auto"/>
      </w:divBdr>
    </w:div>
    <w:div w:id="1685329124">
      <w:bodyDiv w:val="1"/>
      <w:marLeft w:val="0"/>
      <w:marRight w:val="0"/>
      <w:marTop w:val="0"/>
      <w:marBottom w:val="0"/>
      <w:divBdr>
        <w:top w:val="none" w:sz="0" w:space="0" w:color="auto"/>
        <w:left w:val="none" w:sz="0" w:space="0" w:color="auto"/>
        <w:bottom w:val="none" w:sz="0" w:space="0" w:color="auto"/>
        <w:right w:val="none" w:sz="0" w:space="0" w:color="auto"/>
      </w:divBdr>
    </w:div>
    <w:div w:id="1685401926">
      <w:bodyDiv w:val="1"/>
      <w:marLeft w:val="0"/>
      <w:marRight w:val="0"/>
      <w:marTop w:val="0"/>
      <w:marBottom w:val="0"/>
      <w:divBdr>
        <w:top w:val="none" w:sz="0" w:space="0" w:color="auto"/>
        <w:left w:val="none" w:sz="0" w:space="0" w:color="auto"/>
        <w:bottom w:val="none" w:sz="0" w:space="0" w:color="auto"/>
        <w:right w:val="none" w:sz="0" w:space="0" w:color="auto"/>
      </w:divBdr>
    </w:div>
    <w:div w:id="1685551195">
      <w:bodyDiv w:val="1"/>
      <w:marLeft w:val="0"/>
      <w:marRight w:val="0"/>
      <w:marTop w:val="0"/>
      <w:marBottom w:val="0"/>
      <w:divBdr>
        <w:top w:val="none" w:sz="0" w:space="0" w:color="auto"/>
        <w:left w:val="none" w:sz="0" w:space="0" w:color="auto"/>
        <w:bottom w:val="none" w:sz="0" w:space="0" w:color="auto"/>
        <w:right w:val="none" w:sz="0" w:space="0" w:color="auto"/>
      </w:divBdr>
    </w:div>
    <w:div w:id="1685666635">
      <w:bodyDiv w:val="1"/>
      <w:marLeft w:val="0"/>
      <w:marRight w:val="0"/>
      <w:marTop w:val="0"/>
      <w:marBottom w:val="0"/>
      <w:divBdr>
        <w:top w:val="none" w:sz="0" w:space="0" w:color="auto"/>
        <w:left w:val="none" w:sz="0" w:space="0" w:color="auto"/>
        <w:bottom w:val="none" w:sz="0" w:space="0" w:color="auto"/>
        <w:right w:val="none" w:sz="0" w:space="0" w:color="auto"/>
      </w:divBdr>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6133392">
      <w:bodyDiv w:val="1"/>
      <w:marLeft w:val="0"/>
      <w:marRight w:val="0"/>
      <w:marTop w:val="0"/>
      <w:marBottom w:val="0"/>
      <w:divBdr>
        <w:top w:val="none" w:sz="0" w:space="0" w:color="auto"/>
        <w:left w:val="none" w:sz="0" w:space="0" w:color="auto"/>
        <w:bottom w:val="none" w:sz="0" w:space="0" w:color="auto"/>
        <w:right w:val="none" w:sz="0" w:space="0" w:color="auto"/>
      </w:divBdr>
    </w:div>
    <w:div w:id="1686321151">
      <w:bodyDiv w:val="1"/>
      <w:marLeft w:val="0"/>
      <w:marRight w:val="0"/>
      <w:marTop w:val="0"/>
      <w:marBottom w:val="0"/>
      <w:divBdr>
        <w:top w:val="none" w:sz="0" w:space="0" w:color="auto"/>
        <w:left w:val="none" w:sz="0" w:space="0" w:color="auto"/>
        <w:bottom w:val="none" w:sz="0" w:space="0" w:color="auto"/>
        <w:right w:val="none" w:sz="0" w:space="0" w:color="auto"/>
      </w:divBdr>
    </w:div>
    <w:div w:id="1686636270">
      <w:bodyDiv w:val="1"/>
      <w:marLeft w:val="0"/>
      <w:marRight w:val="0"/>
      <w:marTop w:val="0"/>
      <w:marBottom w:val="0"/>
      <w:divBdr>
        <w:top w:val="none" w:sz="0" w:space="0" w:color="auto"/>
        <w:left w:val="none" w:sz="0" w:space="0" w:color="auto"/>
        <w:bottom w:val="none" w:sz="0" w:space="0" w:color="auto"/>
        <w:right w:val="none" w:sz="0" w:space="0" w:color="auto"/>
      </w:divBdr>
    </w:div>
    <w:div w:id="1686780810">
      <w:bodyDiv w:val="1"/>
      <w:marLeft w:val="0"/>
      <w:marRight w:val="0"/>
      <w:marTop w:val="0"/>
      <w:marBottom w:val="0"/>
      <w:divBdr>
        <w:top w:val="none" w:sz="0" w:space="0" w:color="auto"/>
        <w:left w:val="none" w:sz="0" w:space="0" w:color="auto"/>
        <w:bottom w:val="none" w:sz="0" w:space="0" w:color="auto"/>
        <w:right w:val="none" w:sz="0" w:space="0" w:color="auto"/>
      </w:divBdr>
    </w:div>
    <w:div w:id="1687054230">
      <w:bodyDiv w:val="1"/>
      <w:marLeft w:val="0"/>
      <w:marRight w:val="0"/>
      <w:marTop w:val="0"/>
      <w:marBottom w:val="0"/>
      <w:divBdr>
        <w:top w:val="none" w:sz="0" w:space="0" w:color="auto"/>
        <w:left w:val="none" w:sz="0" w:space="0" w:color="auto"/>
        <w:bottom w:val="none" w:sz="0" w:space="0" w:color="auto"/>
        <w:right w:val="none" w:sz="0" w:space="0" w:color="auto"/>
      </w:divBdr>
    </w:div>
    <w:div w:id="1687251062">
      <w:bodyDiv w:val="1"/>
      <w:marLeft w:val="0"/>
      <w:marRight w:val="0"/>
      <w:marTop w:val="0"/>
      <w:marBottom w:val="0"/>
      <w:divBdr>
        <w:top w:val="none" w:sz="0" w:space="0" w:color="auto"/>
        <w:left w:val="none" w:sz="0" w:space="0" w:color="auto"/>
        <w:bottom w:val="none" w:sz="0" w:space="0" w:color="auto"/>
        <w:right w:val="none" w:sz="0" w:space="0" w:color="auto"/>
      </w:divBdr>
    </w:div>
    <w:div w:id="1687290076">
      <w:bodyDiv w:val="1"/>
      <w:marLeft w:val="0"/>
      <w:marRight w:val="0"/>
      <w:marTop w:val="0"/>
      <w:marBottom w:val="0"/>
      <w:divBdr>
        <w:top w:val="none" w:sz="0" w:space="0" w:color="auto"/>
        <w:left w:val="none" w:sz="0" w:space="0" w:color="auto"/>
        <w:bottom w:val="none" w:sz="0" w:space="0" w:color="auto"/>
        <w:right w:val="none" w:sz="0" w:space="0" w:color="auto"/>
      </w:divBdr>
    </w:div>
    <w:div w:id="1687368068">
      <w:bodyDiv w:val="1"/>
      <w:marLeft w:val="0"/>
      <w:marRight w:val="0"/>
      <w:marTop w:val="0"/>
      <w:marBottom w:val="0"/>
      <w:divBdr>
        <w:top w:val="none" w:sz="0" w:space="0" w:color="auto"/>
        <w:left w:val="none" w:sz="0" w:space="0" w:color="auto"/>
        <w:bottom w:val="none" w:sz="0" w:space="0" w:color="auto"/>
        <w:right w:val="none" w:sz="0" w:space="0" w:color="auto"/>
      </w:divBdr>
    </w:div>
    <w:div w:id="1687368955">
      <w:bodyDiv w:val="1"/>
      <w:marLeft w:val="0"/>
      <w:marRight w:val="0"/>
      <w:marTop w:val="0"/>
      <w:marBottom w:val="0"/>
      <w:divBdr>
        <w:top w:val="none" w:sz="0" w:space="0" w:color="auto"/>
        <w:left w:val="none" w:sz="0" w:space="0" w:color="auto"/>
        <w:bottom w:val="none" w:sz="0" w:space="0" w:color="auto"/>
        <w:right w:val="none" w:sz="0" w:space="0" w:color="auto"/>
      </w:divBdr>
    </w:div>
    <w:div w:id="1687369865">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439261">
      <w:bodyDiv w:val="1"/>
      <w:marLeft w:val="0"/>
      <w:marRight w:val="0"/>
      <w:marTop w:val="0"/>
      <w:marBottom w:val="0"/>
      <w:divBdr>
        <w:top w:val="none" w:sz="0" w:space="0" w:color="auto"/>
        <w:left w:val="none" w:sz="0" w:space="0" w:color="auto"/>
        <w:bottom w:val="none" w:sz="0" w:space="0" w:color="auto"/>
        <w:right w:val="none" w:sz="0" w:space="0" w:color="auto"/>
      </w:divBdr>
    </w:div>
    <w:div w:id="1687441202">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615">
      <w:bodyDiv w:val="1"/>
      <w:marLeft w:val="0"/>
      <w:marRight w:val="0"/>
      <w:marTop w:val="0"/>
      <w:marBottom w:val="0"/>
      <w:divBdr>
        <w:top w:val="none" w:sz="0" w:space="0" w:color="auto"/>
        <w:left w:val="none" w:sz="0" w:space="0" w:color="auto"/>
        <w:bottom w:val="none" w:sz="0" w:space="0" w:color="auto"/>
        <w:right w:val="none" w:sz="0" w:space="0" w:color="auto"/>
      </w:divBdr>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634995">
      <w:bodyDiv w:val="1"/>
      <w:marLeft w:val="0"/>
      <w:marRight w:val="0"/>
      <w:marTop w:val="0"/>
      <w:marBottom w:val="0"/>
      <w:divBdr>
        <w:top w:val="none" w:sz="0" w:space="0" w:color="auto"/>
        <w:left w:val="none" w:sz="0" w:space="0" w:color="auto"/>
        <w:bottom w:val="none" w:sz="0" w:space="0" w:color="auto"/>
        <w:right w:val="none" w:sz="0" w:space="0" w:color="auto"/>
      </w:divBdr>
    </w:div>
    <w:div w:id="1687636546">
      <w:bodyDiv w:val="1"/>
      <w:marLeft w:val="0"/>
      <w:marRight w:val="0"/>
      <w:marTop w:val="0"/>
      <w:marBottom w:val="0"/>
      <w:divBdr>
        <w:top w:val="none" w:sz="0" w:space="0" w:color="auto"/>
        <w:left w:val="none" w:sz="0" w:space="0" w:color="auto"/>
        <w:bottom w:val="none" w:sz="0" w:space="0" w:color="auto"/>
        <w:right w:val="none" w:sz="0" w:space="0" w:color="auto"/>
      </w:divBdr>
    </w:div>
    <w:div w:id="1687780769">
      <w:bodyDiv w:val="1"/>
      <w:marLeft w:val="0"/>
      <w:marRight w:val="0"/>
      <w:marTop w:val="0"/>
      <w:marBottom w:val="0"/>
      <w:divBdr>
        <w:top w:val="none" w:sz="0" w:space="0" w:color="auto"/>
        <w:left w:val="none" w:sz="0" w:space="0" w:color="auto"/>
        <w:bottom w:val="none" w:sz="0" w:space="0" w:color="auto"/>
        <w:right w:val="none" w:sz="0" w:space="0" w:color="auto"/>
      </w:divBdr>
    </w:div>
    <w:div w:id="1687977396">
      <w:bodyDiv w:val="1"/>
      <w:marLeft w:val="0"/>
      <w:marRight w:val="0"/>
      <w:marTop w:val="0"/>
      <w:marBottom w:val="0"/>
      <w:divBdr>
        <w:top w:val="none" w:sz="0" w:space="0" w:color="auto"/>
        <w:left w:val="none" w:sz="0" w:space="0" w:color="auto"/>
        <w:bottom w:val="none" w:sz="0" w:space="0" w:color="auto"/>
        <w:right w:val="none" w:sz="0" w:space="0" w:color="auto"/>
      </w:divBdr>
    </w:div>
    <w:div w:id="1688091367">
      <w:bodyDiv w:val="1"/>
      <w:marLeft w:val="0"/>
      <w:marRight w:val="0"/>
      <w:marTop w:val="0"/>
      <w:marBottom w:val="0"/>
      <w:divBdr>
        <w:top w:val="none" w:sz="0" w:space="0" w:color="auto"/>
        <w:left w:val="none" w:sz="0" w:space="0" w:color="auto"/>
        <w:bottom w:val="none" w:sz="0" w:space="0" w:color="auto"/>
        <w:right w:val="none" w:sz="0" w:space="0" w:color="auto"/>
      </w:divBdr>
    </w:div>
    <w:div w:id="1688293997">
      <w:bodyDiv w:val="1"/>
      <w:marLeft w:val="0"/>
      <w:marRight w:val="0"/>
      <w:marTop w:val="0"/>
      <w:marBottom w:val="0"/>
      <w:divBdr>
        <w:top w:val="none" w:sz="0" w:space="0" w:color="auto"/>
        <w:left w:val="none" w:sz="0" w:space="0" w:color="auto"/>
        <w:bottom w:val="none" w:sz="0" w:space="0" w:color="auto"/>
        <w:right w:val="none" w:sz="0" w:space="0" w:color="auto"/>
      </w:divBdr>
    </w:div>
    <w:div w:id="1688363142">
      <w:bodyDiv w:val="1"/>
      <w:marLeft w:val="0"/>
      <w:marRight w:val="0"/>
      <w:marTop w:val="0"/>
      <w:marBottom w:val="0"/>
      <w:divBdr>
        <w:top w:val="none" w:sz="0" w:space="0" w:color="auto"/>
        <w:left w:val="none" w:sz="0" w:space="0" w:color="auto"/>
        <w:bottom w:val="none" w:sz="0" w:space="0" w:color="auto"/>
        <w:right w:val="none" w:sz="0" w:space="0" w:color="auto"/>
      </w:divBdr>
    </w:div>
    <w:div w:id="1688559626">
      <w:bodyDiv w:val="1"/>
      <w:marLeft w:val="0"/>
      <w:marRight w:val="0"/>
      <w:marTop w:val="0"/>
      <w:marBottom w:val="0"/>
      <w:divBdr>
        <w:top w:val="none" w:sz="0" w:space="0" w:color="auto"/>
        <w:left w:val="none" w:sz="0" w:space="0" w:color="auto"/>
        <w:bottom w:val="none" w:sz="0" w:space="0" w:color="auto"/>
        <w:right w:val="none" w:sz="0" w:space="0" w:color="auto"/>
      </w:divBdr>
    </w:div>
    <w:div w:id="1688559914">
      <w:bodyDiv w:val="1"/>
      <w:marLeft w:val="0"/>
      <w:marRight w:val="0"/>
      <w:marTop w:val="0"/>
      <w:marBottom w:val="0"/>
      <w:divBdr>
        <w:top w:val="none" w:sz="0" w:space="0" w:color="auto"/>
        <w:left w:val="none" w:sz="0" w:space="0" w:color="auto"/>
        <w:bottom w:val="none" w:sz="0" w:space="0" w:color="auto"/>
        <w:right w:val="none" w:sz="0" w:space="0" w:color="auto"/>
      </w:divBdr>
    </w:div>
    <w:div w:id="1688673370">
      <w:bodyDiv w:val="1"/>
      <w:marLeft w:val="0"/>
      <w:marRight w:val="0"/>
      <w:marTop w:val="0"/>
      <w:marBottom w:val="0"/>
      <w:divBdr>
        <w:top w:val="none" w:sz="0" w:space="0" w:color="auto"/>
        <w:left w:val="none" w:sz="0" w:space="0" w:color="auto"/>
        <w:bottom w:val="none" w:sz="0" w:space="0" w:color="auto"/>
        <w:right w:val="none" w:sz="0" w:space="0" w:color="auto"/>
      </w:divBdr>
    </w:div>
    <w:div w:id="1688677810">
      <w:bodyDiv w:val="1"/>
      <w:marLeft w:val="0"/>
      <w:marRight w:val="0"/>
      <w:marTop w:val="0"/>
      <w:marBottom w:val="0"/>
      <w:divBdr>
        <w:top w:val="none" w:sz="0" w:space="0" w:color="auto"/>
        <w:left w:val="none" w:sz="0" w:space="0" w:color="auto"/>
        <w:bottom w:val="none" w:sz="0" w:space="0" w:color="auto"/>
        <w:right w:val="none" w:sz="0" w:space="0" w:color="auto"/>
      </w:divBdr>
    </w:div>
    <w:div w:id="1688797576">
      <w:bodyDiv w:val="1"/>
      <w:marLeft w:val="0"/>
      <w:marRight w:val="0"/>
      <w:marTop w:val="0"/>
      <w:marBottom w:val="0"/>
      <w:divBdr>
        <w:top w:val="none" w:sz="0" w:space="0" w:color="auto"/>
        <w:left w:val="none" w:sz="0" w:space="0" w:color="auto"/>
        <w:bottom w:val="none" w:sz="0" w:space="0" w:color="auto"/>
        <w:right w:val="none" w:sz="0" w:space="0" w:color="auto"/>
      </w:divBdr>
      <w:divsChild>
        <w:div w:id="333804575">
          <w:marLeft w:val="0"/>
          <w:marRight w:val="0"/>
          <w:marTop w:val="0"/>
          <w:marBottom w:val="0"/>
          <w:divBdr>
            <w:top w:val="none" w:sz="0" w:space="0" w:color="auto"/>
            <w:left w:val="none" w:sz="0" w:space="0" w:color="auto"/>
            <w:bottom w:val="none" w:sz="0" w:space="0" w:color="auto"/>
            <w:right w:val="none" w:sz="0" w:space="0" w:color="auto"/>
          </w:divBdr>
        </w:div>
      </w:divsChild>
    </w:div>
    <w:div w:id="1688948898">
      <w:bodyDiv w:val="1"/>
      <w:marLeft w:val="0"/>
      <w:marRight w:val="0"/>
      <w:marTop w:val="0"/>
      <w:marBottom w:val="0"/>
      <w:divBdr>
        <w:top w:val="none" w:sz="0" w:space="0" w:color="auto"/>
        <w:left w:val="none" w:sz="0" w:space="0" w:color="auto"/>
        <w:bottom w:val="none" w:sz="0" w:space="0" w:color="auto"/>
        <w:right w:val="none" w:sz="0" w:space="0" w:color="auto"/>
      </w:divBdr>
    </w:div>
    <w:div w:id="1689062867">
      <w:bodyDiv w:val="1"/>
      <w:marLeft w:val="0"/>
      <w:marRight w:val="0"/>
      <w:marTop w:val="0"/>
      <w:marBottom w:val="0"/>
      <w:divBdr>
        <w:top w:val="none" w:sz="0" w:space="0" w:color="auto"/>
        <w:left w:val="none" w:sz="0" w:space="0" w:color="auto"/>
        <w:bottom w:val="none" w:sz="0" w:space="0" w:color="auto"/>
        <w:right w:val="none" w:sz="0" w:space="0" w:color="auto"/>
      </w:divBdr>
    </w:div>
    <w:div w:id="1689091527">
      <w:bodyDiv w:val="1"/>
      <w:marLeft w:val="0"/>
      <w:marRight w:val="0"/>
      <w:marTop w:val="0"/>
      <w:marBottom w:val="0"/>
      <w:divBdr>
        <w:top w:val="none" w:sz="0" w:space="0" w:color="auto"/>
        <w:left w:val="none" w:sz="0" w:space="0" w:color="auto"/>
        <w:bottom w:val="none" w:sz="0" w:space="0" w:color="auto"/>
        <w:right w:val="none" w:sz="0" w:space="0" w:color="auto"/>
      </w:divBdr>
    </w:div>
    <w:div w:id="1689214815">
      <w:bodyDiv w:val="1"/>
      <w:marLeft w:val="0"/>
      <w:marRight w:val="0"/>
      <w:marTop w:val="0"/>
      <w:marBottom w:val="0"/>
      <w:divBdr>
        <w:top w:val="none" w:sz="0" w:space="0" w:color="auto"/>
        <w:left w:val="none" w:sz="0" w:space="0" w:color="auto"/>
        <w:bottom w:val="none" w:sz="0" w:space="0" w:color="auto"/>
        <w:right w:val="none" w:sz="0" w:space="0" w:color="auto"/>
      </w:divBdr>
    </w:div>
    <w:div w:id="1689402618">
      <w:bodyDiv w:val="1"/>
      <w:marLeft w:val="0"/>
      <w:marRight w:val="0"/>
      <w:marTop w:val="0"/>
      <w:marBottom w:val="0"/>
      <w:divBdr>
        <w:top w:val="none" w:sz="0" w:space="0" w:color="auto"/>
        <w:left w:val="none" w:sz="0" w:space="0" w:color="auto"/>
        <w:bottom w:val="none" w:sz="0" w:space="0" w:color="auto"/>
        <w:right w:val="none" w:sz="0" w:space="0" w:color="auto"/>
      </w:divBdr>
    </w:div>
    <w:div w:id="1689479480">
      <w:bodyDiv w:val="1"/>
      <w:marLeft w:val="0"/>
      <w:marRight w:val="0"/>
      <w:marTop w:val="0"/>
      <w:marBottom w:val="0"/>
      <w:divBdr>
        <w:top w:val="none" w:sz="0" w:space="0" w:color="auto"/>
        <w:left w:val="none" w:sz="0" w:space="0" w:color="auto"/>
        <w:bottom w:val="none" w:sz="0" w:space="0" w:color="auto"/>
        <w:right w:val="none" w:sz="0" w:space="0" w:color="auto"/>
      </w:divBdr>
    </w:div>
    <w:div w:id="1689484306">
      <w:bodyDiv w:val="1"/>
      <w:marLeft w:val="0"/>
      <w:marRight w:val="0"/>
      <w:marTop w:val="0"/>
      <w:marBottom w:val="0"/>
      <w:divBdr>
        <w:top w:val="none" w:sz="0" w:space="0" w:color="auto"/>
        <w:left w:val="none" w:sz="0" w:space="0" w:color="auto"/>
        <w:bottom w:val="none" w:sz="0" w:space="0" w:color="auto"/>
        <w:right w:val="none" w:sz="0" w:space="0" w:color="auto"/>
      </w:divBdr>
    </w:div>
    <w:div w:id="1689523852">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332183">
      <w:bodyDiv w:val="1"/>
      <w:marLeft w:val="0"/>
      <w:marRight w:val="0"/>
      <w:marTop w:val="0"/>
      <w:marBottom w:val="0"/>
      <w:divBdr>
        <w:top w:val="none" w:sz="0" w:space="0" w:color="auto"/>
        <w:left w:val="none" w:sz="0" w:space="0" w:color="auto"/>
        <w:bottom w:val="none" w:sz="0" w:space="0" w:color="auto"/>
        <w:right w:val="none" w:sz="0" w:space="0" w:color="auto"/>
      </w:divBdr>
    </w:div>
    <w:div w:id="1690334684">
      <w:bodyDiv w:val="1"/>
      <w:marLeft w:val="0"/>
      <w:marRight w:val="0"/>
      <w:marTop w:val="0"/>
      <w:marBottom w:val="0"/>
      <w:divBdr>
        <w:top w:val="none" w:sz="0" w:space="0" w:color="auto"/>
        <w:left w:val="none" w:sz="0" w:space="0" w:color="auto"/>
        <w:bottom w:val="none" w:sz="0" w:space="0" w:color="auto"/>
        <w:right w:val="none" w:sz="0" w:space="0" w:color="auto"/>
      </w:divBdr>
    </w:div>
    <w:div w:id="1690445500">
      <w:bodyDiv w:val="1"/>
      <w:marLeft w:val="0"/>
      <w:marRight w:val="0"/>
      <w:marTop w:val="0"/>
      <w:marBottom w:val="0"/>
      <w:divBdr>
        <w:top w:val="none" w:sz="0" w:space="0" w:color="auto"/>
        <w:left w:val="none" w:sz="0" w:space="0" w:color="auto"/>
        <w:bottom w:val="none" w:sz="0" w:space="0" w:color="auto"/>
        <w:right w:val="none" w:sz="0" w:space="0" w:color="auto"/>
      </w:divBdr>
    </w:div>
    <w:div w:id="1690718526">
      <w:bodyDiv w:val="1"/>
      <w:marLeft w:val="0"/>
      <w:marRight w:val="0"/>
      <w:marTop w:val="0"/>
      <w:marBottom w:val="0"/>
      <w:divBdr>
        <w:top w:val="none" w:sz="0" w:space="0" w:color="auto"/>
        <w:left w:val="none" w:sz="0" w:space="0" w:color="auto"/>
        <w:bottom w:val="none" w:sz="0" w:space="0" w:color="auto"/>
        <w:right w:val="none" w:sz="0" w:space="0" w:color="auto"/>
      </w:divBdr>
    </w:div>
    <w:div w:id="1690718565">
      <w:bodyDiv w:val="1"/>
      <w:marLeft w:val="0"/>
      <w:marRight w:val="0"/>
      <w:marTop w:val="0"/>
      <w:marBottom w:val="0"/>
      <w:divBdr>
        <w:top w:val="none" w:sz="0" w:space="0" w:color="auto"/>
        <w:left w:val="none" w:sz="0" w:space="0" w:color="auto"/>
        <w:bottom w:val="none" w:sz="0" w:space="0" w:color="auto"/>
        <w:right w:val="none" w:sz="0" w:space="0" w:color="auto"/>
      </w:divBdr>
    </w:div>
    <w:div w:id="1691183251">
      <w:bodyDiv w:val="1"/>
      <w:marLeft w:val="0"/>
      <w:marRight w:val="0"/>
      <w:marTop w:val="0"/>
      <w:marBottom w:val="0"/>
      <w:divBdr>
        <w:top w:val="none" w:sz="0" w:space="0" w:color="auto"/>
        <w:left w:val="none" w:sz="0" w:space="0" w:color="auto"/>
        <w:bottom w:val="none" w:sz="0" w:space="0" w:color="auto"/>
        <w:right w:val="none" w:sz="0" w:space="0" w:color="auto"/>
      </w:divBdr>
    </w:div>
    <w:div w:id="1691183465">
      <w:bodyDiv w:val="1"/>
      <w:marLeft w:val="0"/>
      <w:marRight w:val="0"/>
      <w:marTop w:val="0"/>
      <w:marBottom w:val="0"/>
      <w:divBdr>
        <w:top w:val="none" w:sz="0" w:space="0" w:color="auto"/>
        <w:left w:val="none" w:sz="0" w:space="0" w:color="auto"/>
        <w:bottom w:val="none" w:sz="0" w:space="0" w:color="auto"/>
        <w:right w:val="none" w:sz="0" w:space="0" w:color="auto"/>
      </w:divBdr>
    </w:div>
    <w:div w:id="1691448172">
      <w:bodyDiv w:val="1"/>
      <w:marLeft w:val="0"/>
      <w:marRight w:val="0"/>
      <w:marTop w:val="0"/>
      <w:marBottom w:val="0"/>
      <w:divBdr>
        <w:top w:val="none" w:sz="0" w:space="0" w:color="auto"/>
        <w:left w:val="none" w:sz="0" w:space="0" w:color="auto"/>
        <w:bottom w:val="none" w:sz="0" w:space="0" w:color="auto"/>
        <w:right w:val="none" w:sz="0" w:space="0" w:color="auto"/>
      </w:divBdr>
    </w:div>
    <w:div w:id="1691561791">
      <w:bodyDiv w:val="1"/>
      <w:marLeft w:val="0"/>
      <w:marRight w:val="0"/>
      <w:marTop w:val="0"/>
      <w:marBottom w:val="0"/>
      <w:divBdr>
        <w:top w:val="none" w:sz="0" w:space="0" w:color="auto"/>
        <w:left w:val="none" w:sz="0" w:space="0" w:color="auto"/>
        <w:bottom w:val="none" w:sz="0" w:space="0" w:color="auto"/>
        <w:right w:val="none" w:sz="0" w:space="0" w:color="auto"/>
      </w:divBdr>
    </w:div>
    <w:div w:id="1691643519">
      <w:bodyDiv w:val="1"/>
      <w:marLeft w:val="0"/>
      <w:marRight w:val="0"/>
      <w:marTop w:val="0"/>
      <w:marBottom w:val="0"/>
      <w:divBdr>
        <w:top w:val="none" w:sz="0" w:space="0" w:color="auto"/>
        <w:left w:val="none" w:sz="0" w:space="0" w:color="auto"/>
        <w:bottom w:val="none" w:sz="0" w:space="0" w:color="auto"/>
        <w:right w:val="none" w:sz="0" w:space="0" w:color="auto"/>
      </w:divBdr>
    </w:div>
    <w:div w:id="1691755101">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2773">
      <w:bodyDiv w:val="1"/>
      <w:marLeft w:val="0"/>
      <w:marRight w:val="0"/>
      <w:marTop w:val="0"/>
      <w:marBottom w:val="0"/>
      <w:divBdr>
        <w:top w:val="none" w:sz="0" w:space="0" w:color="auto"/>
        <w:left w:val="none" w:sz="0" w:space="0" w:color="auto"/>
        <w:bottom w:val="none" w:sz="0" w:space="0" w:color="auto"/>
        <w:right w:val="none" w:sz="0" w:space="0" w:color="auto"/>
      </w:divBdr>
    </w:div>
    <w:div w:id="1692343093">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2560586">
      <w:bodyDiv w:val="1"/>
      <w:marLeft w:val="0"/>
      <w:marRight w:val="0"/>
      <w:marTop w:val="0"/>
      <w:marBottom w:val="0"/>
      <w:divBdr>
        <w:top w:val="none" w:sz="0" w:space="0" w:color="auto"/>
        <w:left w:val="none" w:sz="0" w:space="0" w:color="auto"/>
        <w:bottom w:val="none" w:sz="0" w:space="0" w:color="auto"/>
        <w:right w:val="none" w:sz="0" w:space="0" w:color="auto"/>
      </w:divBdr>
    </w:div>
    <w:div w:id="1693147221">
      <w:bodyDiv w:val="1"/>
      <w:marLeft w:val="0"/>
      <w:marRight w:val="0"/>
      <w:marTop w:val="0"/>
      <w:marBottom w:val="0"/>
      <w:divBdr>
        <w:top w:val="none" w:sz="0" w:space="0" w:color="auto"/>
        <w:left w:val="none" w:sz="0" w:space="0" w:color="auto"/>
        <w:bottom w:val="none" w:sz="0" w:space="0" w:color="auto"/>
        <w:right w:val="none" w:sz="0" w:space="0" w:color="auto"/>
      </w:divBdr>
    </w:div>
    <w:div w:id="1693259865">
      <w:bodyDiv w:val="1"/>
      <w:marLeft w:val="0"/>
      <w:marRight w:val="0"/>
      <w:marTop w:val="0"/>
      <w:marBottom w:val="0"/>
      <w:divBdr>
        <w:top w:val="none" w:sz="0" w:space="0" w:color="auto"/>
        <w:left w:val="none" w:sz="0" w:space="0" w:color="auto"/>
        <w:bottom w:val="none" w:sz="0" w:space="0" w:color="auto"/>
        <w:right w:val="none" w:sz="0" w:space="0" w:color="auto"/>
      </w:divBdr>
    </w:div>
    <w:div w:id="1693334250">
      <w:bodyDiv w:val="1"/>
      <w:marLeft w:val="0"/>
      <w:marRight w:val="0"/>
      <w:marTop w:val="0"/>
      <w:marBottom w:val="0"/>
      <w:divBdr>
        <w:top w:val="none" w:sz="0" w:space="0" w:color="auto"/>
        <w:left w:val="none" w:sz="0" w:space="0" w:color="auto"/>
        <w:bottom w:val="none" w:sz="0" w:space="0" w:color="auto"/>
        <w:right w:val="none" w:sz="0" w:space="0" w:color="auto"/>
      </w:divBdr>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3454686">
      <w:bodyDiv w:val="1"/>
      <w:marLeft w:val="0"/>
      <w:marRight w:val="0"/>
      <w:marTop w:val="0"/>
      <w:marBottom w:val="0"/>
      <w:divBdr>
        <w:top w:val="none" w:sz="0" w:space="0" w:color="auto"/>
        <w:left w:val="none" w:sz="0" w:space="0" w:color="auto"/>
        <w:bottom w:val="none" w:sz="0" w:space="0" w:color="auto"/>
        <w:right w:val="none" w:sz="0" w:space="0" w:color="auto"/>
      </w:divBdr>
    </w:div>
    <w:div w:id="1693456385">
      <w:bodyDiv w:val="1"/>
      <w:marLeft w:val="0"/>
      <w:marRight w:val="0"/>
      <w:marTop w:val="0"/>
      <w:marBottom w:val="0"/>
      <w:divBdr>
        <w:top w:val="none" w:sz="0" w:space="0" w:color="auto"/>
        <w:left w:val="none" w:sz="0" w:space="0" w:color="auto"/>
        <w:bottom w:val="none" w:sz="0" w:space="0" w:color="auto"/>
        <w:right w:val="none" w:sz="0" w:space="0" w:color="auto"/>
      </w:divBdr>
    </w:div>
    <w:div w:id="1693532315">
      <w:bodyDiv w:val="1"/>
      <w:marLeft w:val="0"/>
      <w:marRight w:val="0"/>
      <w:marTop w:val="0"/>
      <w:marBottom w:val="0"/>
      <w:divBdr>
        <w:top w:val="none" w:sz="0" w:space="0" w:color="auto"/>
        <w:left w:val="none" w:sz="0" w:space="0" w:color="auto"/>
        <w:bottom w:val="none" w:sz="0" w:space="0" w:color="auto"/>
        <w:right w:val="none" w:sz="0" w:space="0" w:color="auto"/>
      </w:divBdr>
    </w:div>
    <w:div w:id="1693605167">
      <w:bodyDiv w:val="1"/>
      <w:marLeft w:val="0"/>
      <w:marRight w:val="0"/>
      <w:marTop w:val="0"/>
      <w:marBottom w:val="0"/>
      <w:divBdr>
        <w:top w:val="none" w:sz="0" w:space="0" w:color="auto"/>
        <w:left w:val="none" w:sz="0" w:space="0" w:color="auto"/>
        <w:bottom w:val="none" w:sz="0" w:space="0" w:color="auto"/>
        <w:right w:val="none" w:sz="0" w:space="0" w:color="auto"/>
      </w:divBdr>
    </w:div>
    <w:div w:id="1693678021">
      <w:bodyDiv w:val="1"/>
      <w:marLeft w:val="0"/>
      <w:marRight w:val="0"/>
      <w:marTop w:val="0"/>
      <w:marBottom w:val="0"/>
      <w:divBdr>
        <w:top w:val="none" w:sz="0" w:space="0" w:color="auto"/>
        <w:left w:val="none" w:sz="0" w:space="0" w:color="auto"/>
        <w:bottom w:val="none" w:sz="0" w:space="0" w:color="auto"/>
        <w:right w:val="none" w:sz="0" w:space="0" w:color="auto"/>
      </w:divBdr>
    </w:div>
    <w:div w:id="1693990414">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571323">
      <w:bodyDiv w:val="1"/>
      <w:marLeft w:val="0"/>
      <w:marRight w:val="0"/>
      <w:marTop w:val="0"/>
      <w:marBottom w:val="0"/>
      <w:divBdr>
        <w:top w:val="none" w:sz="0" w:space="0" w:color="auto"/>
        <w:left w:val="none" w:sz="0" w:space="0" w:color="auto"/>
        <w:bottom w:val="none" w:sz="0" w:space="0" w:color="auto"/>
        <w:right w:val="none" w:sz="0" w:space="0" w:color="auto"/>
      </w:divBdr>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958429">
      <w:bodyDiv w:val="1"/>
      <w:marLeft w:val="0"/>
      <w:marRight w:val="0"/>
      <w:marTop w:val="0"/>
      <w:marBottom w:val="0"/>
      <w:divBdr>
        <w:top w:val="none" w:sz="0" w:space="0" w:color="auto"/>
        <w:left w:val="none" w:sz="0" w:space="0" w:color="auto"/>
        <w:bottom w:val="none" w:sz="0" w:space="0" w:color="auto"/>
        <w:right w:val="none" w:sz="0" w:space="0" w:color="auto"/>
      </w:divBdr>
    </w:div>
    <w:div w:id="1695039999">
      <w:bodyDiv w:val="1"/>
      <w:marLeft w:val="0"/>
      <w:marRight w:val="0"/>
      <w:marTop w:val="0"/>
      <w:marBottom w:val="0"/>
      <w:divBdr>
        <w:top w:val="none" w:sz="0" w:space="0" w:color="auto"/>
        <w:left w:val="none" w:sz="0" w:space="0" w:color="auto"/>
        <w:bottom w:val="none" w:sz="0" w:space="0" w:color="auto"/>
        <w:right w:val="none" w:sz="0" w:space="0" w:color="auto"/>
      </w:divBdr>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7500">
      <w:bodyDiv w:val="1"/>
      <w:marLeft w:val="0"/>
      <w:marRight w:val="0"/>
      <w:marTop w:val="0"/>
      <w:marBottom w:val="0"/>
      <w:divBdr>
        <w:top w:val="none" w:sz="0" w:space="0" w:color="auto"/>
        <w:left w:val="none" w:sz="0" w:space="0" w:color="auto"/>
        <w:bottom w:val="none" w:sz="0" w:space="0" w:color="auto"/>
        <w:right w:val="none" w:sz="0" w:space="0" w:color="auto"/>
      </w:divBdr>
    </w:div>
    <w:div w:id="1695110745">
      <w:bodyDiv w:val="1"/>
      <w:marLeft w:val="0"/>
      <w:marRight w:val="0"/>
      <w:marTop w:val="0"/>
      <w:marBottom w:val="0"/>
      <w:divBdr>
        <w:top w:val="none" w:sz="0" w:space="0" w:color="auto"/>
        <w:left w:val="none" w:sz="0" w:space="0" w:color="auto"/>
        <w:bottom w:val="none" w:sz="0" w:space="0" w:color="auto"/>
        <w:right w:val="none" w:sz="0" w:space="0" w:color="auto"/>
      </w:divBdr>
    </w:div>
    <w:div w:id="1695154403">
      <w:bodyDiv w:val="1"/>
      <w:marLeft w:val="0"/>
      <w:marRight w:val="0"/>
      <w:marTop w:val="0"/>
      <w:marBottom w:val="0"/>
      <w:divBdr>
        <w:top w:val="none" w:sz="0" w:space="0" w:color="auto"/>
        <w:left w:val="none" w:sz="0" w:space="0" w:color="auto"/>
        <w:bottom w:val="none" w:sz="0" w:space="0" w:color="auto"/>
        <w:right w:val="none" w:sz="0" w:space="0" w:color="auto"/>
      </w:divBdr>
    </w:div>
    <w:div w:id="1695226030">
      <w:bodyDiv w:val="1"/>
      <w:marLeft w:val="0"/>
      <w:marRight w:val="0"/>
      <w:marTop w:val="0"/>
      <w:marBottom w:val="0"/>
      <w:divBdr>
        <w:top w:val="none" w:sz="0" w:space="0" w:color="auto"/>
        <w:left w:val="none" w:sz="0" w:space="0" w:color="auto"/>
        <w:bottom w:val="none" w:sz="0" w:space="0" w:color="auto"/>
        <w:right w:val="none" w:sz="0" w:space="0" w:color="auto"/>
      </w:divBdr>
    </w:div>
    <w:div w:id="1695232559">
      <w:bodyDiv w:val="1"/>
      <w:marLeft w:val="0"/>
      <w:marRight w:val="0"/>
      <w:marTop w:val="0"/>
      <w:marBottom w:val="0"/>
      <w:divBdr>
        <w:top w:val="none" w:sz="0" w:space="0" w:color="auto"/>
        <w:left w:val="none" w:sz="0" w:space="0" w:color="auto"/>
        <w:bottom w:val="none" w:sz="0" w:space="0" w:color="auto"/>
        <w:right w:val="none" w:sz="0" w:space="0" w:color="auto"/>
      </w:divBdr>
    </w:div>
    <w:div w:id="1695382658">
      <w:bodyDiv w:val="1"/>
      <w:marLeft w:val="0"/>
      <w:marRight w:val="0"/>
      <w:marTop w:val="0"/>
      <w:marBottom w:val="0"/>
      <w:divBdr>
        <w:top w:val="none" w:sz="0" w:space="0" w:color="auto"/>
        <w:left w:val="none" w:sz="0" w:space="0" w:color="auto"/>
        <w:bottom w:val="none" w:sz="0" w:space="0" w:color="auto"/>
        <w:right w:val="none" w:sz="0" w:space="0" w:color="auto"/>
      </w:divBdr>
    </w:div>
    <w:div w:id="1695568223">
      <w:bodyDiv w:val="1"/>
      <w:marLeft w:val="0"/>
      <w:marRight w:val="0"/>
      <w:marTop w:val="0"/>
      <w:marBottom w:val="0"/>
      <w:divBdr>
        <w:top w:val="none" w:sz="0" w:space="0" w:color="auto"/>
        <w:left w:val="none" w:sz="0" w:space="0" w:color="auto"/>
        <w:bottom w:val="none" w:sz="0" w:space="0" w:color="auto"/>
        <w:right w:val="none" w:sz="0" w:space="0" w:color="auto"/>
      </w:divBdr>
    </w:div>
    <w:div w:id="1695572227">
      <w:bodyDiv w:val="1"/>
      <w:marLeft w:val="0"/>
      <w:marRight w:val="0"/>
      <w:marTop w:val="0"/>
      <w:marBottom w:val="0"/>
      <w:divBdr>
        <w:top w:val="none" w:sz="0" w:space="0" w:color="auto"/>
        <w:left w:val="none" w:sz="0" w:space="0" w:color="auto"/>
        <w:bottom w:val="none" w:sz="0" w:space="0" w:color="auto"/>
        <w:right w:val="none" w:sz="0" w:space="0" w:color="auto"/>
      </w:divBdr>
    </w:div>
    <w:div w:id="1696230793">
      <w:bodyDiv w:val="1"/>
      <w:marLeft w:val="0"/>
      <w:marRight w:val="0"/>
      <w:marTop w:val="0"/>
      <w:marBottom w:val="0"/>
      <w:divBdr>
        <w:top w:val="none" w:sz="0" w:space="0" w:color="auto"/>
        <w:left w:val="none" w:sz="0" w:space="0" w:color="auto"/>
        <w:bottom w:val="none" w:sz="0" w:space="0" w:color="auto"/>
        <w:right w:val="none" w:sz="0" w:space="0" w:color="auto"/>
      </w:divBdr>
    </w:div>
    <w:div w:id="1696346227">
      <w:bodyDiv w:val="1"/>
      <w:marLeft w:val="0"/>
      <w:marRight w:val="0"/>
      <w:marTop w:val="0"/>
      <w:marBottom w:val="0"/>
      <w:divBdr>
        <w:top w:val="none" w:sz="0" w:space="0" w:color="auto"/>
        <w:left w:val="none" w:sz="0" w:space="0" w:color="auto"/>
        <w:bottom w:val="none" w:sz="0" w:space="0" w:color="auto"/>
        <w:right w:val="none" w:sz="0" w:space="0" w:color="auto"/>
      </w:divBdr>
    </w:div>
    <w:div w:id="1696542759">
      <w:bodyDiv w:val="1"/>
      <w:marLeft w:val="0"/>
      <w:marRight w:val="0"/>
      <w:marTop w:val="0"/>
      <w:marBottom w:val="0"/>
      <w:divBdr>
        <w:top w:val="none" w:sz="0" w:space="0" w:color="auto"/>
        <w:left w:val="none" w:sz="0" w:space="0" w:color="auto"/>
        <w:bottom w:val="none" w:sz="0" w:space="0" w:color="auto"/>
        <w:right w:val="none" w:sz="0" w:space="0" w:color="auto"/>
      </w:divBdr>
    </w:div>
    <w:div w:id="1696615267">
      <w:bodyDiv w:val="1"/>
      <w:marLeft w:val="0"/>
      <w:marRight w:val="0"/>
      <w:marTop w:val="0"/>
      <w:marBottom w:val="0"/>
      <w:divBdr>
        <w:top w:val="none" w:sz="0" w:space="0" w:color="auto"/>
        <w:left w:val="none" w:sz="0" w:space="0" w:color="auto"/>
        <w:bottom w:val="none" w:sz="0" w:space="0" w:color="auto"/>
        <w:right w:val="none" w:sz="0" w:space="0" w:color="auto"/>
      </w:divBdr>
    </w:div>
    <w:div w:id="1696618015">
      <w:bodyDiv w:val="1"/>
      <w:marLeft w:val="0"/>
      <w:marRight w:val="0"/>
      <w:marTop w:val="0"/>
      <w:marBottom w:val="0"/>
      <w:divBdr>
        <w:top w:val="none" w:sz="0" w:space="0" w:color="auto"/>
        <w:left w:val="none" w:sz="0" w:space="0" w:color="auto"/>
        <w:bottom w:val="none" w:sz="0" w:space="0" w:color="auto"/>
        <w:right w:val="none" w:sz="0" w:space="0" w:color="auto"/>
      </w:divBdr>
    </w:div>
    <w:div w:id="1696736897">
      <w:bodyDiv w:val="1"/>
      <w:marLeft w:val="0"/>
      <w:marRight w:val="0"/>
      <w:marTop w:val="0"/>
      <w:marBottom w:val="0"/>
      <w:divBdr>
        <w:top w:val="none" w:sz="0" w:space="0" w:color="auto"/>
        <w:left w:val="none" w:sz="0" w:space="0" w:color="auto"/>
        <w:bottom w:val="none" w:sz="0" w:space="0" w:color="auto"/>
        <w:right w:val="none" w:sz="0" w:space="0" w:color="auto"/>
      </w:divBdr>
      <w:divsChild>
        <w:div w:id="170070300">
          <w:marLeft w:val="0"/>
          <w:marRight w:val="0"/>
          <w:marTop w:val="0"/>
          <w:marBottom w:val="0"/>
          <w:divBdr>
            <w:top w:val="none" w:sz="0" w:space="0" w:color="auto"/>
            <w:left w:val="none" w:sz="0" w:space="0" w:color="auto"/>
            <w:bottom w:val="none" w:sz="0" w:space="0" w:color="auto"/>
            <w:right w:val="none" w:sz="0" w:space="0" w:color="auto"/>
          </w:divBdr>
          <w:divsChild>
            <w:div w:id="7408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4296">
      <w:bodyDiv w:val="1"/>
      <w:marLeft w:val="0"/>
      <w:marRight w:val="0"/>
      <w:marTop w:val="0"/>
      <w:marBottom w:val="0"/>
      <w:divBdr>
        <w:top w:val="none" w:sz="0" w:space="0" w:color="auto"/>
        <w:left w:val="none" w:sz="0" w:space="0" w:color="auto"/>
        <w:bottom w:val="none" w:sz="0" w:space="0" w:color="auto"/>
        <w:right w:val="none" w:sz="0" w:space="0" w:color="auto"/>
      </w:divBdr>
    </w:div>
    <w:div w:id="1696887163">
      <w:bodyDiv w:val="1"/>
      <w:marLeft w:val="0"/>
      <w:marRight w:val="0"/>
      <w:marTop w:val="0"/>
      <w:marBottom w:val="0"/>
      <w:divBdr>
        <w:top w:val="none" w:sz="0" w:space="0" w:color="auto"/>
        <w:left w:val="none" w:sz="0" w:space="0" w:color="auto"/>
        <w:bottom w:val="none" w:sz="0" w:space="0" w:color="auto"/>
        <w:right w:val="none" w:sz="0" w:space="0" w:color="auto"/>
      </w:divBdr>
    </w:div>
    <w:div w:id="1697004200">
      <w:bodyDiv w:val="1"/>
      <w:marLeft w:val="0"/>
      <w:marRight w:val="0"/>
      <w:marTop w:val="0"/>
      <w:marBottom w:val="0"/>
      <w:divBdr>
        <w:top w:val="none" w:sz="0" w:space="0" w:color="auto"/>
        <w:left w:val="none" w:sz="0" w:space="0" w:color="auto"/>
        <w:bottom w:val="none" w:sz="0" w:space="0" w:color="auto"/>
        <w:right w:val="none" w:sz="0" w:space="0" w:color="auto"/>
      </w:divBdr>
    </w:div>
    <w:div w:id="1697148357">
      <w:bodyDiv w:val="1"/>
      <w:marLeft w:val="0"/>
      <w:marRight w:val="0"/>
      <w:marTop w:val="0"/>
      <w:marBottom w:val="0"/>
      <w:divBdr>
        <w:top w:val="none" w:sz="0" w:space="0" w:color="auto"/>
        <w:left w:val="none" w:sz="0" w:space="0" w:color="auto"/>
        <w:bottom w:val="none" w:sz="0" w:space="0" w:color="auto"/>
        <w:right w:val="none" w:sz="0" w:space="0" w:color="auto"/>
      </w:divBdr>
    </w:div>
    <w:div w:id="1697189721">
      <w:bodyDiv w:val="1"/>
      <w:marLeft w:val="0"/>
      <w:marRight w:val="0"/>
      <w:marTop w:val="0"/>
      <w:marBottom w:val="0"/>
      <w:divBdr>
        <w:top w:val="none" w:sz="0" w:space="0" w:color="auto"/>
        <w:left w:val="none" w:sz="0" w:space="0" w:color="auto"/>
        <w:bottom w:val="none" w:sz="0" w:space="0" w:color="auto"/>
        <w:right w:val="none" w:sz="0" w:space="0" w:color="auto"/>
      </w:divBdr>
    </w:div>
    <w:div w:id="1697195308">
      <w:bodyDiv w:val="1"/>
      <w:marLeft w:val="0"/>
      <w:marRight w:val="0"/>
      <w:marTop w:val="0"/>
      <w:marBottom w:val="0"/>
      <w:divBdr>
        <w:top w:val="none" w:sz="0" w:space="0" w:color="auto"/>
        <w:left w:val="none" w:sz="0" w:space="0" w:color="auto"/>
        <w:bottom w:val="none" w:sz="0" w:space="0" w:color="auto"/>
        <w:right w:val="none" w:sz="0" w:space="0" w:color="auto"/>
      </w:divBdr>
    </w:div>
    <w:div w:id="1697464777">
      <w:bodyDiv w:val="1"/>
      <w:marLeft w:val="0"/>
      <w:marRight w:val="0"/>
      <w:marTop w:val="0"/>
      <w:marBottom w:val="0"/>
      <w:divBdr>
        <w:top w:val="none" w:sz="0" w:space="0" w:color="auto"/>
        <w:left w:val="none" w:sz="0" w:space="0" w:color="auto"/>
        <w:bottom w:val="none" w:sz="0" w:space="0" w:color="auto"/>
        <w:right w:val="none" w:sz="0" w:space="0" w:color="auto"/>
      </w:divBdr>
    </w:div>
    <w:div w:id="1697543126">
      <w:bodyDiv w:val="1"/>
      <w:marLeft w:val="0"/>
      <w:marRight w:val="0"/>
      <w:marTop w:val="0"/>
      <w:marBottom w:val="0"/>
      <w:divBdr>
        <w:top w:val="none" w:sz="0" w:space="0" w:color="auto"/>
        <w:left w:val="none" w:sz="0" w:space="0" w:color="auto"/>
        <w:bottom w:val="none" w:sz="0" w:space="0" w:color="auto"/>
        <w:right w:val="none" w:sz="0" w:space="0" w:color="auto"/>
      </w:divBdr>
    </w:div>
    <w:div w:id="1697581822">
      <w:bodyDiv w:val="1"/>
      <w:marLeft w:val="0"/>
      <w:marRight w:val="0"/>
      <w:marTop w:val="0"/>
      <w:marBottom w:val="0"/>
      <w:divBdr>
        <w:top w:val="none" w:sz="0" w:space="0" w:color="auto"/>
        <w:left w:val="none" w:sz="0" w:space="0" w:color="auto"/>
        <w:bottom w:val="none" w:sz="0" w:space="0" w:color="auto"/>
        <w:right w:val="none" w:sz="0" w:space="0" w:color="auto"/>
      </w:divBdr>
    </w:div>
    <w:div w:id="1697808065">
      <w:bodyDiv w:val="1"/>
      <w:marLeft w:val="0"/>
      <w:marRight w:val="0"/>
      <w:marTop w:val="0"/>
      <w:marBottom w:val="0"/>
      <w:divBdr>
        <w:top w:val="none" w:sz="0" w:space="0" w:color="auto"/>
        <w:left w:val="none" w:sz="0" w:space="0" w:color="auto"/>
        <w:bottom w:val="none" w:sz="0" w:space="0" w:color="auto"/>
        <w:right w:val="none" w:sz="0" w:space="0" w:color="auto"/>
      </w:divBdr>
    </w:div>
    <w:div w:id="1697996791">
      <w:bodyDiv w:val="1"/>
      <w:marLeft w:val="0"/>
      <w:marRight w:val="0"/>
      <w:marTop w:val="0"/>
      <w:marBottom w:val="0"/>
      <w:divBdr>
        <w:top w:val="none" w:sz="0" w:space="0" w:color="auto"/>
        <w:left w:val="none" w:sz="0" w:space="0" w:color="auto"/>
        <w:bottom w:val="none" w:sz="0" w:space="0" w:color="auto"/>
        <w:right w:val="none" w:sz="0" w:space="0" w:color="auto"/>
      </w:divBdr>
    </w:div>
    <w:div w:id="1698041835">
      <w:bodyDiv w:val="1"/>
      <w:marLeft w:val="0"/>
      <w:marRight w:val="0"/>
      <w:marTop w:val="0"/>
      <w:marBottom w:val="0"/>
      <w:divBdr>
        <w:top w:val="none" w:sz="0" w:space="0" w:color="auto"/>
        <w:left w:val="none" w:sz="0" w:space="0" w:color="auto"/>
        <w:bottom w:val="none" w:sz="0" w:space="0" w:color="auto"/>
        <w:right w:val="none" w:sz="0" w:space="0" w:color="auto"/>
      </w:divBdr>
    </w:div>
    <w:div w:id="1698043716">
      <w:bodyDiv w:val="1"/>
      <w:marLeft w:val="0"/>
      <w:marRight w:val="0"/>
      <w:marTop w:val="0"/>
      <w:marBottom w:val="0"/>
      <w:divBdr>
        <w:top w:val="none" w:sz="0" w:space="0" w:color="auto"/>
        <w:left w:val="none" w:sz="0" w:space="0" w:color="auto"/>
        <w:bottom w:val="none" w:sz="0" w:space="0" w:color="auto"/>
        <w:right w:val="none" w:sz="0" w:space="0" w:color="auto"/>
      </w:divBdr>
    </w:div>
    <w:div w:id="1698235709">
      <w:bodyDiv w:val="1"/>
      <w:marLeft w:val="0"/>
      <w:marRight w:val="0"/>
      <w:marTop w:val="0"/>
      <w:marBottom w:val="0"/>
      <w:divBdr>
        <w:top w:val="none" w:sz="0" w:space="0" w:color="auto"/>
        <w:left w:val="none" w:sz="0" w:space="0" w:color="auto"/>
        <w:bottom w:val="none" w:sz="0" w:space="0" w:color="auto"/>
        <w:right w:val="none" w:sz="0" w:space="0" w:color="auto"/>
      </w:divBdr>
    </w:div>
    <w:div w:id="1698702717">
      <w:bodyDiv w:val="1"/>
      <w:marLeft w:val="0"/>
      <w:marRight w:val="0"/>
      <w:marTop w:val="0"/>
      <w:marBottom w:val="0"/>
      <w:divBdr>
        <w:top w:val="none" w:sz="0" w:space="0" w:color="auto"/>
        <w:left w:val="none" w:sz="0" w:space="0" w:color="auto"/>
        <w:bottom w:val="none" w:sz="0" w:space="0" w:color="auto"/>
        <w:right w:val="none" w:sz="0" w:space="0" w:color="auto"/>
      </w:divBdr>
      <w:divsChild>
        <w:div w:id="1644190439">
          <w:marLeft w:val="0"/>
          <w:marRight w:val="0"/>
          <w:marTop w:val="0"/>
          <w:marBottom w:val="0"/>
          <w:divBdr>
            <w:top w:val="none" w:sz="0" w:space="0" w:color="auto"/>
            <w:left w:val="none" w:sz="0" w:space="0" w:color="auto"/>
            <w:bottom w:val="none" w:sz="0" w:space="0" w:color="auto"/>
            <w:right w:val="none" w:sz="0" w:space="0" w:color="auto"/>
          </w:divBdr>
          <w:divsChild>
            <w:div w:id="4916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7639">
      <w:bodyDiv w:val="1"/>
      <w:marLeft w:val="0"/>
      <w:marRight w:val="0"/>
      <w:marTop w:val="0"/>
      <w:marBottom w:val="0"/>
      <w:divBdr>
        <w:top w:val="none" w:sz="0" w:space="0" w:color="auto"/>
        <w:left w:val="none" w:sz="0" w:space="0" w:color="auto"/>
        <w:bottom w:val="none" w:sz="0" w:space="0" w:color="auto"/>
        <w:right w:val="none" w:sz="0" w:space="0" w:color="auto"/>
      </w:divBdr>
    </w:div>
    <w:div w:id="1698853152">
      <w:bodyDiv w:val="1"/>
      <w:marLeft w:val="0"/>
      <w:marRight w:val="0"/>
      <w:marTop w:val="0"/>
      <w:marBottom w:val="0"/>
      <w:divBdr>
        <w:top w:val="none" w:sz="0" w:space="0" w:color="auto"/>
        <w:left w:val="none" w:sz="0" w:space="0" w:color="auto"/>
        <w:bottom w:val="none" w:sz="0" w:space="0" w:color="auto"/>
        <w:right w:val="none" w:sz="0" w:space="0" w:color="auto"/>
      </w:divBdr>
    </w:div>
    <w:div w:id="1698853604">
      <w:bodyDiv w:val="1"/>
      <w:marLeft w:val="0"/>
      <w:marRight w:val="0"/>
      <w:marTop w:val="0"/>
      <w:marBottom w:val="0"/>
      <w:divBdr>
        <w:top w:val="none" w:sz="0" w:space="0" w:color="auto"/>
        <w:left w:val="none" w:sz="0" w:space="0" w:color="auto"/>
        <w:bottom w:val="none" w:sz="0" w:space="0" w:color="auto"/>
        <w:right w:val="none" w:sz="0" w:space="0" w:color="auto"/>
      </w:divBdr>
    </w:div>
    <w:div w:id="169892081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037">
      <w:bodyDiv w:val="1"/>
      <w:marLeft w:val="0"/>
      <w:marRight w:val="0"/>
      <w:marTop w:val="0"/>
      <w:marBottom w:val="0"/>
      <w:divBdr>
        <w:top w:val="none" w:sz="0" w:space="0" w:color="auto"/>
        <w:left w:val="none" w:sz="0" w:space="0" w:color="auto"/>
        <w:bottom w:val="none" w:sz="0" w:space="0" w:color="auto"/>
        <w:right w:val="none" w:sz="0" w:space="0" w:color="auto"/>
      </w:divBdr>
      <w:divsChild>
        <w:div w:id="356807914">
          <w:marLeft w:val="0"/>
          <w:marRight w:val="0"/>
          <w:marTop w:val="0"/>
          <w:marBottom w:val="0"/>
          <w:divBdr>
            <w:top w:val="none" w:sz="0" w:space="0" w:color="auto"/>
            <w:left w:val="none" w:sz="0" w:space="0" w:color="auto"/>
            <w:bottom w:val="none" w:sz="0" w:space="0" w:color="auto"/>
            <w:right w:val="none" w:sz="0" w:space="0" w:color="auto"/>
          </w:divBdr>
          <w:divsChild>
            <w:div w:id="4482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5680">
      <w:bodyDiv w:val="1"/>
      <w:marLeft w:val="0"/>
      <w:marRight w:val="0"/>
      <w:marTop w:val="0"/>
      <w:marBottom w:val="0"/>
      <w:divBdr>
        <w:top w:val="none" w:sz="0" w:space="0" w:color="auto"/>
        <w:left w:val="none" w:sz="0" w:space="0" w:color="auto"/>
        <w:bottom w:val="none" w:sz="0" w:space="0" w:color="auto"/>
        <w:right w:val="none" w:sz="0" w:space="0" w:color="auto"/>
      </w:divBdr>
    </w:div>
    <w:div w:id="1699773076">
      <w:bodyDiv w:val="1"/>
      <w:marLeft w:val="0"/>
      <w:marRight w:val="0"/>
      <w:marTop w:val="0"/>
      <w:marBottom w:val="0"/>
      <w:divBdr>
        <w:top w:val="none" w:sz="0" w:space="0" w:color="auto"/>
        <w:left w:val="none" w:sz="0" w:space="0" w:color="auto"/>
        <w:bottom w:val="none" w:sz="0" w:space="0" w:color="auto"/>
        <w:right w:val="none" w:sz="0" w:space="0" w:color="auto"/>
      </w:divBdr>
    </w:div>
    <w:div w:id="1699773856">
      <w:bodyDiv w:val="1"/>
      <w:marLeft w:val="0"/>
      <w:marRight w:val="0"/>
      <w:marTop w:val="0"/>
      <w:marBottom w:val="0"/>
      <w:divBdr>
        <w:top w:val="none" w:sz="0" w:space="0" w:color="auto"/>
        <w:left w:val="none" w:sz="0" w:space="0" w:color="auto"/>
        <w:bottom w:val="none" w:sz="0" w:space="0" w:color="auto"/>
        <w:right w:val="none" w:sz="0" w:space="0" w:color="auto"/>
      </w:divBdr>
    </w:div>
    <w:div w:id="1700159611">
      <w:bodyDiv w:val="1"/>
      <w:marLeft w:val="0"/>
      <w:marRight w:val="0"/>
      <w:marTop w:val="0"/>
      <w:marBottom w:val="0"/>
      <w:divBdr>
        <w:top w:val="none" w:sz="0" w:space="0" w:color="auto"/>
        <w:left w:val="none" w:sz="0" w:space="0" w:color="auto"/>
        <w:bottom w:val="none" w:sz="0" w:space="0" w:color="auto"/>
        <w:right w:val="none" w:sz="0" w:space="0" w:color="auto"/>
      </w:divBdr>
    </w:div>
    <w:div w:id="1700160538">
      <w:bodyDiv w:val="1"/>
      <w:marLeft w:val="0"/>
      <w:marRight w:val="0"/>
      <w:marTop w:val="0"/>
      <w:marBottom w:val="0"/>
      <w:divBdr>
        <w:top w:val="none" w:sz="0" w:space="0" w:color="auto"/>
        <w:left w:val="none" w:sz="0" w:space="0" w:color="auto"/>
        <w:bottom w:val="none" w:sz="0" w:space="0" w:color="auto"/>
        <w:right w:val="none" w:sz="0" w:space="0" w:color="auto"/>
      </w:divBdr>
    </w:div>
    <w:div w:id="1700349581">
      <w:bodyDiv w:val="1"/>
      <w:marLeft w:val="0"/>
      <w:marRight w:val="0"/>
      <w:marTop w:val="0"/>
      <w:marBottom w:val="0"/>
      <w:divBdr>
        <w:top w:val="none" w:sz="0" w:space="0" w:color="auto"/>
        <w:left w:val="none" w:sz="0" w:space="0" w:color="auto"/>
        <w:bottom w:val="none" w:sz="0" w:space="0" w:color="auto"/>
        <w:right w:val="none" w:sz="0" w:space="0" w:color="auto"/>
      </w:divBdr>
    </w:div>
    <w:div w:id="1700352212">
      <w:bodyDiv w:val="1"/>
      <w:marLeft w:val="0"/>
      <w:marRight w:val="0"/>
      <w:marTop w:val="0"/>
      <w:marBottom w:val="0"/>
      <w:divBdr>
        <w:top w:val="none" w:sz="0" w:space="0" w:color="auto"/>
        <w:left w:val="none" w:sz="0" w:space="0" w:color="auto"/>
        <w:bottom w:val="none" w:sz="0" w:space="0" w:color="auto"/>
        <w:right w:val="none" w:sz="0" w:space="0" w:color="auto"/>
      </w:divBdr>
    </w:div>
    <w:div w:id="1700468596">
      <w:bodyDiv w:val="1"/>
      <w:marLeft w:val="0"/>
      <w:marRight w:val="0"/>
      <w:marTop w:val="0"/>
      <w:marBottom w:val="0"/>
      <w:divBdr>
        <w:top w:val="none" w:sz="0" w:space="0" w:color="auto"/>
        <w:left w:val="none" w:sz="0" w:space="0" w:color="auto"/>
        <w:bottom w:val="none" w:sz="0" w:space="0" w:color="auto"/>
        <w:right w:val="none" w:sz="0" w:space="0" w:color="auto"/>
      </w:divBdr>
    </w:div>
    <w:div w:id="1700668109">
      <w:bodyDiv w:val="1"/>
      <w:marLeft w:val="0"/>
      <w:marRight w:val="0"/>
      <w:marTop w:val="0"/>
      <w:marBottom w:val="0"/>
      <w:divBdr>
        <w:top w:val="none" w:sz="0" w:space="0" w:color="auto"/>
        <w:left w:val="none" w:sz="0" w:space="0" w:color="auto"/>
        <w:bottom w:val="none" w:sz="0" w:space="0" w:color="auto"/>
        <w:right w:val="none" w:sz="0" w:space="0" w:color="auto"/>
      </w:divBdr>
    </w:div>
    <w:div w:id="1701122118">
      <w:bodyDiv w:val="1"/>
      <w:marLeft w:val="0"/>
      <w:marRight w:val="0"/>
      <w:marTop w:val="0"/>
      <w:marBottom w:val="0"/>
      <w:divBdr>
        <w:top w:val="none" w:sz="0" w:space="0" w:color="auto"/>
        <w:left w:val="none" w:sz="0" w:space="0" w:color="auto"/>
        <w:bottom w:val="none" w:sz="0" w:space="0" w:color="auto"/>
        <w:right w:val="none" w:sz="0" w:space="0" w:color="auto"/>
      </w:divBdr>
    </w:div>
    <w:div w:id="1701318943">
      <w:bodyDiv w:val="1"/>
      <w:marLeft w:val="0"/>
      <w:marRight w:val="0"/>
      <w:marTop w:val="0"/>
      <w:marBottom w:val="0"/>
      <w:divBdr>
        <w:top w:val="none" w:sz="0" w:space="0" w:color="auto"/>
        <w:left w:val="none" w:sz="0" w:space="0" w:color="auto"/>
        <w:bottom w:val="none" w:sz="0" w:space="0" w:color="auto"/>
        <w:right w:val="none" w:sz="0" w:space="0" w:color="auto"/>
      </w:divBdr>
    </w:div>
    <w:div w:id="1701321391">
      <w:bodyDiv w:val="1"/>
      <w:marLeft w:val="0"/>
      <w:marRight w:val="0"/>
      <w:marTop w:val="0"/>
      <w:marBottom w:val="0"/>
      <w:divBdr>
        <w:top w:val="none" w:sz="0" w:space="0" w:color="auto"/>
        <w:left w:val="none" w:sz="0" w:space="0" w:color="auto"/>
        <w:bottom w:val="none" w:sz="0" w:space="0" w:color="auto"/>
        <w:right w:val="none" w:sz="0" w:space="0" w:color="auto"/>
      </w:divBdr>
    </w:div>
    <w:div w:id="1701515524">
      <w:bodyDiv w:val="1"/>
      <w:marLeft w:val="0"/>
      <w:marRight w:val="0"/>
      <w:marTop w:val="0"/>
      <w:marBottom w:val="0"/>
      <w:divBdr>
        <w:top w:val="none" w:sz="0" w:space="0" w:color="auto"/>
        <w:left w:val="none" w:sz="0" w:space="0" w:color="auto"/>
        <w:bottom w:val="none" w:sz="0" w:space="0" w:color="auto"/>
        <w:right w:val="none" w:sz="0" w:space="0" w:color="auto"/>
      </w:divBdr>
    </w:div>
    <w:div w:id="1701543886">
      <w:bodyDiv w:val="1"/>
      <w:marLeft w:val="0"/>
      <w:marRight w:val="0"/>
      <w:marTop w:val="0"/>
      <w:marBottom w:val="0"/>
      <w:divBdr>
        <w:top w:val="none" w:sz="0" w:space="0" w:color="auto"/>
        <w:left w:val="none" w:sz="0" w:space="0" w:color="auto"/>
        <w:bottom w:val="none" w:sz="0" w:space="0" w:color="auto"/>
        <w:right w:val="none" w:sz="0" w:space="0" w:color="auto"/>
      </w:divBdr>
    </w:div>
    <w:div w:id="1701659795">
      <w:bodyDiv w:val="1"/>
      <w:marLeft w:val="0"/>
      <w:marRight w:val="0"/>
      <w:marTop w:val="0"/>
      <w:marBottom w:val="0"/>
      <w:divBdr>
        <w:top w:val="none" w:sz="0" w:space="0" w:color="auto"/>
        <w:left w:val="none" w:sz="0" w:space="0" w:color="auto"/>
        <w:bottom w:val="none" w:sz="0" w:space="0" w:color="auto"/>
        <w:right w:val="none" w:sz="0" w:space="0" w:color="auto"/>
      </w:divBdr>
    </w:div>
    <w:div w:id="1701667514">
      <w:bodyDiv w:val="1"/>
      <w:marLeft w:val="0"/>
      <w:marRight w:val="0"/>
      <w:marTop w:val="0"/>
      <w:marBottom w:val="0"/>
      <w:divBdr>
        <w:top w:val="none" w:sz="0" w:space="0" w:color="auto"/>
        <w:left w:val="none" w:sz="0" w:space="0" w:color="auto"/>
        <w:bottom w:val="none" w:sz="0" w:space="0" w:color="auto"/>
        <w:right w:val="none" w:sz="0" w:space="0" w:color="auto"/>
      </w:divBdr>
    </w:div>
    <w:div w:id="1701971194">
      <w:bodyDiv w:val="1"/>
      <w:marLeft w:val="0"/>
      <w:marRight w:val="0"/>
      <w:marTop w:val="0"/>
      <w:marBottom w:val="0"/>
      <w:divBdr>
        <w:top w:val="none" w:sz="0" w:space="0" w:color="auto"/>
        <w:left w:val="none" w:sz="0" w:space="0" w:color="auto"/>
        <w:bottom w:val="none" w:sz="0" w:space="0" w:color="auto"/>
        <w:right w:val="none" w:sz="0" w:space="0" w:color="auto"/>
      </w:divBdr>
    </w:div>
    <w:div w:id="1701973529">
      <w:bodyDiv w:val="1"/>
      <w:marLeft w:val="0"/>
      <w:marRight w:val="0"/>
      <w:marTop w:val="0"/>
      <w:marBottom w:val="0"/>
      <w:divBdr>
        <w:top w:val="none" w:sz="0" w:space="0" w:color="auto"/>
        <w:left w:val="none" w:sz="0" w:space="0" w:color="auto"/>
        <w:bottom w:val="none" w:sz="0" w:space="0" w:color="auto"/>
        <w:right w:val="none" w:sz="0" w:space="0" w:color="auto"/>
      </w:divBdr>
    </w:div>
    <w:div w:id="1702243972">
      <w:bodyDiv w:val="1"/>
      <w:marLeft w:val="0"/>
      <w:marRight w:val="0"/>
      <w:marTop w:val="0"/>
      <w:marBottom w:val="0"/>
      <w:divBdr>
        <w:top w:val="none" w:sz="0" w:space="0" w:color="auto"/>
        <w:left w:val="none" w:sz="0" w:space="0" w:color="auto"/>
        <w:bottom w:val="none" w:sz="0" w:space="0" w:color="auto"/>
        <w:right w:val="none" w:sz="0" w:space="0" w:color="auto"/>
      </w:divBdr>
    </w:div>
    <w:div w:id="1702245373">
      <w:bodyDiv w:val="1"/>
      <w:marLeft w:val="0"/>
      <w:marRight w:val="0"/>
      <w:marTop w:val="0"/>
      <w:marBottom w:val="0"/>
      <w:divBdr>
        <w:top w:val="none" w:sz="0" w:space="0" w:color="auto"/>
        <w:left w:val="none" w:sz="0" w:space="0" w:color="auto"/>
        <w:bottom w:val="none" w:sz="0" w:space="0" w:color="auto"/>
        <w:right w:val="none" w:sz="0" w:space="0" w:color="auto"/>
      </w:divBdr>
    </w:div>
    <w:div w:id="1702319442">
      <w:bodyDiv w:val="1"/>
      <w:marLeft w:val="0"/>
      <w:marRight w:val="0"/>
      <w:marTop w:val="0"/>
      <w:marBottom w:val="0"/>
      <w:divBdr>
        <w:top w:val="none" w:sz="0" w:space="0" w:color="auto"/>
        <w:left w:val="none" w:sz="0" w:space="0" w:color="auto"/>
        <w:bottom w:val="none" w:sz="0" w:space="0" w:color="auto"/>
        <w:right w:val="none" w:sz="0" w:space="0" w:color="auto"/>
      </w:divBdr>
    </w:div>
    <w:div w:id="1702391582">
      <w:bodyDiv w:val="1"/>
      <w:marLeft w:val="0"/>
      <w:marRight w:val="0"/>
      <w:marTop w:val="0"/>
      <w:marBottom w:val="0"/>
      <w:divBdr>
        <w:top w:val="none" w:sz="0" w:space="0" w:color="auto"/>
        <w:left w:val="none" w:sz="0" w:space="0" w:color="auto"/>
        <w:bottom w:val="none" w:sz="0" w:space="0" w:color="auto"/>
        <w:right w:val="none" w:sz="0" w:space="0" w:color="auto"/>
      </w:divBdr>
    </w:div>
    <w:div w:id="1702433325">
      <w:bodyDiv w:val="1"/>
      <w:marLeft w:val="0"/>
      <w:marRight w:val="0"/>
      <w:marTop w:val="0"/>
      <w:marBottom w:val="0"/>
      <w:divBdr>
        <w:top w:val="none" w:sz="0" w:space="0" w:color="auto"/>
        <w:left w:val="none" w:sz="0" w:space="0" w:color="auto"/>
        <w:bottom w:val="none" w:sz="0" w:space="0" w:color="auto"/>
        <w:right w:val="none" w:sz="0" w:space="0" w:color="auto"/>
      </w:divBdr>
    </w:div>
    <w:div w:id="1702634662">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778821">
      <w:bodyDiv w:val="1"/>
      <w:marLeft w:val="0"/>
      <w:marRight w:val="0"/>
      <w:marTop w:val="0"/>
      <w:marBottom w:val="0"/>
      <w:divBdr>
        <w:top w:val="none" w:sz="0" w:space="0" w:color="auto"/>
        <w:left w:val="none" w:sz="0" w:space="0" w:color="auto"/>
        <w:bottom w:val="none" w:sz="0" w:space="0" w:color="auto"/>
        <w:right w:val="none" w:sz="0" w:space="0" w:color="auto"/>
      </w:divBdr>
    </w:div>
    <w:div w:id="1702826349">
      <w:bodyDiv w:val="1"/>
      <w:marLeft w:val="0"/>
      <w:marRight w:val="0"/>
      <w:marTop w:val="0"/>
      <w:marBottom w:val="0"/>
      <w:divBdr>
        <w:top w:val="none" w:sz="0" w:space="0" w:color="auto"/>
        <w:left w:val="none" w:sz="0" w:space="0" w:color="auto"/>
        <w:bottom w:val="none" w:sz="0" w:space="0" w:color="auto"/>
        <w:right w:val="none" w:sz="0" w:space="0" w:color="auto"/>
      </w:divBdr>
    </w:div>
    <w:div w:id="1702977232">
      <w:bodyDiv w:val="1"/>
      <w:marLeft w:val="0"/>
      <w:marRight w:val="0"/>
      <w:marTop w:val="0"/>
      <w:marBottom w:val="0"/>
      <w:divBdr>
        <w:top w:val="none" w:sz="0" w:space="0" w:color="auto"/>
        <w:left w:val="none" w:sz="0" w:space="0" w:color="auto"/>
        <w:bottom w:val="none" w:sz="0" w:space="0" w:color="auto"/>
        <w:right w:val="none" w:sz="0" w:space="0" w:color="auto"/>
      </w:divBdr>
    </w:div>
    <w:div w:id="1703165088">
      <w:bodyDiv w:val="1"/>
      <w:marLeft w:val="0"/>
      <w:marRight w:val="0"/>
      <w:marTop w:val="0"/>
      <w:marBottom w:val="0"/>
      <w:divBdr>
        <w:top w:val="none" w:sz="0" w:space="0" w:color="auto"/>
        <w:left w:val="none" w:sz="0" w:space="0" w:color="auto"/>
        <w:bottom w:val="none" w:sz="0" w:space="0" w:color="auto"/>
        <w:right w:val="none" w:sz="0" w:space="0" w:color="auto"/>
      </w:divBdr>
    </w:div>
    <w:div w:id="1703363377">
      <w:bodyDiv w:val="1"/>
      <w:marLeft w:val="0"/>
      <w:marRight w:val="0"/>
      <w:marTop w:val="0"/>
      <w:marBottom w:val="0"/>
      <w:divBdr>
        <w:top w:val="none" w:sz="0" w:space="0" w:color="auto"/>
        <w:left w:val="none" w:sz="0" w:space="0" w:color="auto"/>
        <w:bottom w:val="none" w:sz="0" w:space="0" w:color="auto"/>
        <w:right w:val="none" w:sz="0" w:space="0" w:color="auto"/>
      </w:divBdr>
    </w:div>
    <w:div w:id="1703436959">
      <w:bodyDiv w:val="1"/>
      <w:marLeft w:val="0"/>
      <w:marRight w:val="0"/>
      <w:marTop w:val="0"/>
      <w:marBottom w:val="0"/>
      <w:divBdr>
        <w:top w:val="none" w:sz="0" w:space="0" w:color="auto"/>
        <w:left w:val="none" w:sz="0" w:space="0" w:color="auto"/>
        <w:bottom w:val="none" w:sz="0" w:space="0" w:color="auto"/>
        <w:right w:val="none" w:sz="0" w:space="0" w:color="auto"/>
      </w:divBdr>
    </w:div>
    <w:div w:id="1703440010">
      <w:bodyDiv w:val="1"/>
      <w:marLeft w:val="0"/>
      <w:marRight w:val="0"/>
      <w:marTop w:val="0"/>
      <w:marBottom w:val="0"/>
      <w:divBdr>
        <w:top w:val="none" w:sz="0" w:space="0" w:color="auto"/>
        <w:left w:val="none" w:sz="0" w:space="0" w:color="auto"/>
        <w:bottom w:val="none" w:sz="0" w:space="0" w:color="auto"/>
        <w:right w:val="none" w:sz="0" w:space="0" w:color="auto"/>
      </w:divBdr>
    </w:div>
    <w:div w:id="1703552182">
      <w:bodyDiv w:val="1"/>
      <w:marLeft w:val="0"/>
      <w:marRight w:val="0"/>
      <w:marTop w:val="0"/>
      <w:marBottom w:val="0"/>
      <w:divBdr>
        <w:top w:val="none" w:sz="0" w:space="0" w:color="auto"/>
        <w:left w:val="none" w:sz="0" w:space="0" w:color="auto"/>
        <w:bottom w:val="none" w:sz="0" w:space="0" w:color="auto"/>
        <w:right w:val="none" w:sz="0" w:space="0" w:color="auto"/>
      </w:divBdr>
    </w:div>
    <w:div w:id="1703553791">
      <w:bodyDiv w:val="1"/>
      <w:marLeft w:val="0"/>
      <w:marRight w:val="0"/>
      <w:marTop w:val="0"/>
      <w:marBottom w:val="0"/>
      <w:divBdr>
        <w:top w:val="none" w:sz="0" w:space="0" w:color="auto"/>
        <w:left w:val="none" w:sz="0" w:space="0" w:color="auto"/>
        <w:bottom w:val="none" w:sz="0" w:space="0" w:color="auto"/>
        <w:right w:val="none" w:sz="0" w:space="0" w:color="auto"/>
      </w:divBdr>
    </w:div>
    <w:div w:id="1703938241">
      <w:bodyDiv w:val="1"/>
      <w:marLeft w:val="0"/>
      <w:marRight w:val="0"/>
      <w:marTop w:val="0"/>
      <w:marBottom w:val="0"/>
      <w:divBdr>
        <w:top w:val="none" w:sz="0" w:space="0" w:color="auto"/>
        <w:left w:val="none" w:sz="0" w:space="0" w:color="auto"/>
        <w:bottom w:val="none" w:sz="0" w:space="0" w:color="auto"/>
        <w:right w:val="none" w:sz="0" w:space="0" w:color="auto"/>
      </w:divBdr>
    </w:div>
    <w:div w:id="1704138565">
      <w:bodyDiv w:val="1"/>
      <w:marLeft w:val="0"/>
      <w:marRight w:val="0"/>
      <w:marTop w:val="0"/>
      <w:marBottom w:val="0"/>
      <w:divBdr>
        <w:top w:val="none" w:sz="0" w:space="0" w:color="auto"/>
        <w:left w:val="none" w:sz="0" w:space="0" w:color="auto"/>
        <w:bottom w:val="none" w:sz="0" w:space="0" w:color="auto"/>
        <w:right w:val="none" w:sz="0" w:space="0" w:color="auto"/>
      </w:divBdr>
    </w:div>
    <w:div w:id="1704477228">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81965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522444">
      <w:bodyDiv w:val="1"/>
      <w:marLeft w:val="0"/>
      <w:marRight w:val="0"/>
      <w:marTop w:val="0"/>
      <w:marBottom w:val="0"/>
      <w:divBdr>
        <w:top w:val="none" w:sz="0" w:space="0" w:color="auto"/>
        <w:left w:val="none" w:sz="0" w:space="0" w:color="auto"/>
        <w:bottom w:val="none" w:sz="0" w:space="0" w:color="auto"/>
        <w:right w:val="none" w:sz="0" w:space="0" w:color="auto"/>
      </w:divBdr>
    </w:div>
    <w:div w:id="1705523138">
      <w:bodyDiv w:val="1"/>
      <w:marLeft w:val="0"/>
      <w:marRight w:val="0"/>
      <w:marTop w:val="0"/>
      <w:marBottom w:val="0"/>
      <w:divBdr>
        <w:top w:val="none" w:sz="0" w:space="0" w:color="auto"/>
        <w:left w:val="none" w:sz="0" w:space="0" w:color="auto"/>
        <w:bottom w:val="none" w:sz="0" w:space="0" w:color="auto"/>
        <w:right w:val="none" w:sz="0" w:space="0" w:color="auto"/>
      </w:divBdr>
    </w:div>
    <w:div w:id="1705641971">
      <w:bodyDiv w:val="1"/>
      <w:marLeft w:val="0"/>
      <w:marRight w:val="0"/>
      <w:marTop w:val="0"/>
      <w:marBottom w:val="0"/>
      <w:divBdr>
        <w:top w:val="none" w:sz="0" w:space="0" w:color="auto"/>
        <w:left w:val="none" w:sz="0" w:space="0" w:color="auto"/>
        <w:bottom w:val="none" w:sz="0" w:space="0" w:color="auto"/>
        <w:right w:val="none" w:sz="0" w:space="0" w:color="auto"/>
      </w:divBdr>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793188">
      <w:bodyDiv w:val="1"/>
      <w:marLeft w:val="0"/>
      <w:marRight w:val="0"/>
      <w:marTop w:val="0"/>
      <w:marBottom w:val="0"/>
      <w:divBdr>
        <w:top w:val="none" w:sz="0" w:space="0" w:color="auto"/>
        <w:left w:val="none" w:sz="0" w:space="0" w:color="auto"/>
        <w:bottom w:val="none" w:sz="0" w:space="0" w:color="auto"/>
        <w:right w:val="none" w:sz="0" w:space="0" w:color="auto"/>
      </w:divBdr>
    </w:div>
    <w:div w:id="1705858947">
      <w:bodyDiv w:val="1"/>
      <w:marLeft w:val="0"/>
      <w:marRight w:val="0"/>
      <w:marTop w:val="0"/>
      <w:marBottom w:val="0"/>
      <w:divBdr>
        <w:top w:val="none" w:sz="0" w:space="0" w:color="auto"/>
        <w:left w:val="none" w:sz="0" w:space="0" w:color="auto"/>
        <w:bottom w:val="none" w:sz="0" w:space="0" w:color="auto"/>
        <w:right w:val="none" w:sz="0" w:space="0" w:color="auto"/>
      </w:divBdr>
    </w:div>
    <w:div w:id="1705902622">
      <w:bodyDiv w:val="1"/>
      <w:marLeft w:val="0"/>
      <w:marRight w:val="0"/>
      <w:marTop w:val="0"/>
      <w:marBottom w:val="0"/>
      <w:divBdr>
        <w:top w:val="none" w:sz="0" w:space="0" w:color="auto"/>
        <w:left w:val="none" w:sz="0" w:space="0" w:color="auto"/>
        <w:bottom w:val="none" w:sz="0" w:space="0" w:color="auto"/>
        <w:right w:val="none" w:sz="0" w:space="0" w:color="auto"/>
      </w:divBdr>
    </w:div>
    <w:div w:id="1706057245">
      <w:bodyDiv w:val="1"/>
      <w:marLeft w:val="0"/>
      <w:marRight w:val="0"/>
      <w:marTop w:val="0"/>
      <w:marBottom w:val="0"/>
      <w:divBdr>
        <w:top w:val="none" w:sz="0" w:space="0" w:color="auto"/>
        <w:left w:val="none" w:sz="0" w:space="0" w:color="auto"/>
        <w:bottom w:val="none" w:sz="0" w:space="0" w:color="auto"/>
        <w:right w:val="none" w:sz="0" w:space="0" w:color="auto"/>
      </w:divBdr>
    </w:div>
    <w:div w:id="1706101604">
      <w:bodyDiv w:val="1"/>
      <w:marLeft w:val="0"/>
      <w:marRight w:val="0"/>
      <w:marTop w:val="0"/>
      <w:marBottom w:val="0"/>
      <w:divBdr>
        <w:top w:val="none" w:sz="0" w:space="0" w:color="auto"/>
        <w:left w:val="none" w:sz="0" w:space="0" w:color="auto"/>
        <w:bottom w:val="none" w:sz="0" w:space="0" w:color="auto"/>
        <w:right w:val="none" w:sz="0" w:space="0" w:color="auto"/>
      </w:divBdr>
    </w:div>
    <w:div w:id="1706172325">
      <w:bodyDiv w:val="1"/>
      <w:marLeft w:val="0"/>
      <w:marRight w:val="0"/>
      <w:marTop w:val="0"/>
      <w:marBottom w:val="0"/>
      <w:divBdr>
        <w:top w:val="none" w:sz="0" w:space="0" w:color="auto"/>
        <w:left w:val="none" w:sz="0" w:space="0" w:color="auto"/>
        <w:bottom w:val="none" w:sz="0" w:space="0" w:color="auto"/>
        <w:right w:val="none" w:sz="0" w:space="0" w:color="auto"/>
      </w:divBdr>
    </w:div>
    <w:div w:id="1706297819">
      <w:bodyDiv w:val="1"/>
      <w:marLeft w:val="0"/>
      <w:marRight w:val="0"/>
      <w:marTop w:val="0"/>
      <w:marBottom w:val="0"/>
      <w:divBdr>
        <w:top w:val="none" w:sz="0" w:space="0" w:color="auto"/>
        <w:left w:val="none" w:sz="0" w:space="0" w:color="auto"/>
        <w:bottom w:val="none" w:sz="0" w:space="0" w:color="auto"/>
        <w:right w:val="none" w:sz="0" w:space="0" w:color="auto"/>
      </w:divBdr>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871">
      <w:bodyDiv w:val="1"/>
      <w:marLeft w:val="0"/>
      <w:marRight w:val="0"/>
      <w:marTop w:val="0"/>
      <w:marBottom w:val="0"/>
      <w:divBdr>
        <w:top w:val="none" w:sz="0" w:space="0" w:color="auto"/>
        <w:left w:val="none" w:sz="0" w:space="0" w:color="auto"/>
        <w:bottom w:val="none" w:sz="0" w:space="0" w:color="auto"/>
        <w:right w:val="none" w:sz="0" w:space="0" w:color="auto"/>
      </w:divBdr>
    </w:div>
    <w:div w:id="1706640518">
      <w:bodyDiv w:val="1"/>
      <w:marLeft w:val="0"/>
      <w:marRight w:val="0"/>
      <w:marTop w:val="0"/>
      <w:marBottom w:val="0"/>
      <w:divBdr>
        <w:top w:val="none" w:sz="0" w:space="0" w:color="auto"/>
        <w:left w:val="none" w:sz="0" w:space="0" w:color="auto"/>
        <w:bottom w:val="none" w:sz="0" w:space="0" w:color="auto"/>
        <w:right w:val="none" w:sz="0" w:space="0" w:color="auto"/>
      </w:divBdr>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828883">
      <w:bodyDiv w:val="1"/>
      <w:marLeft w:val="0"/>
      <w:marRight w:val="0"/>
      <w:marTop w:val="0"/>
      <w:marBottom w:val="0"/>
      <w:divBdr>
        <w:top w:val="none" w:sz="0" w:space="0" w:color="auto"/>
        <w:left w:val="none" w:sz="0" w:space="0" w:color="auto"/>
        <w:bottom w:val="none" w:sz="0" w:space="0" w:color="auto"/>
        <w:right w:val="none" w:sz="0" w:space="0" w:color="auto"/>
      </w:divBdr>
    </w:div>
    <w:div w:id="1706834607">
      <w:bodyDiv w:val="1"/>
      <w:marLeft w:val="0"/>
      <w:marRight w:val="0"/>
      <w:marTop w:val="0"/>
      <w:marBottom w:val="0"/>
      <w:divBdr>
        <w:top w:val="none" w:sz="0" w:space="0" w:color="auto"/>
        <w:left w:val="none" w:sz="0" w:space="0" w:color="auto"/>
        <w:bottom w:val="none" w:sz="0" w:space="0" w:color="auto"/>
        <w:right w:val="none" w:sz="0" w:space="0" w:color="auto"/>
      </w:divBdr>
    </w:div>
    <w:div w:id="1706834652">
      <w:bodyDiv w:val="1"/>
      <w:marLeft w:val="0"/>
      <w:marRight w:val="0"/>
      <w:marTop w:val="0"/>
      <w:marBottom w:val="0"/>
      <w:divBdr>
        <w:top w:val="none" w:sz="0" w:space="0" w:color="auto"/>
        <w:left w:val="none" w:sz="0" w:space="0" w:color="auto"/>
        <w:bottom w:val="none" w:sz="0" w:space="0" w:color="auto"/>
        <w:right w:val="none" w:sz="0" w:space="0" w:color="auto"/>
      </w:divBdr>
    </w:div>
    <w:div w:id="1707297086">
      <w:bodyDiv w:val="1"/>
      <w:marLeft w:val="0"/>
      <w:marRight w:val="0"/>
      <w:marTop w:val="0"/>
      <w:marBottom w:val="0"/>
      <w:divBdr>
        <w:top w:val="none" w:sz="0" w:space="0" w:color="auto"/>
        <w:left w:val="none" w:sz="0" w:space="0" w:color="auto"/>
        <w:bottom w:val="none" w:sz="0" w:space="0" w:color="auto"/>
        <w:right w:val="none" w:sz="0" w:space="0" w:color="auto"/>
      </w:divBdr>
    </w:div>
    <w:div w:id="1707366291">
      <w:bodyDiv w:val="1"/>
      <w:marLeft w:val="0"/>
      <w:marRight w:val="0"/>
      <w:marTop w:val="0"/>
      <w:marBottom w:val="0"/>
      <w:divBdr>
        <w:top w:val="none" w:sz="0" w:space="0" w:color="auto"/>
        <w:left w:val="none" w:sz="0" w:space="0" w:color="auto"/>
        <w:bottom w:val="none" w:sz="0" w:space="0" w:color="auto"/>
        <w:right w:val="none" w:sz="0" w:space="0" w:color="auto"/>
      </w:divBdr>
    </w:div>
    <w:div w:id="1707438901">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7828162">
      <w:bodyDiv w:val="1"/>
      <w:marLeft w:val="0"/>
      <w:marRight w:val="0"/>
      <w:marTop w:val="0"/>
      <w:marBottom w:val="0"/>
      <w:divBdr>
        <w:top w:val="none" w:sz="0" w:space="0" w:color="auto"/>
        <w:left w:val="none" w:sz="0" w:space="0" w:color="auto"/>
        <w:bottom w:val="none" w:sz="0" w:space="0" w:color="auto"/>
        <w:right w:val="none" w:sz="0" w:space="0" w:color="auto"/>
      </w:divBdr>
    </w:div>
    <w:div w:id="1707951744">
      <w:bodyDiv w:val="1"/>
      <w:marLeft w:val="0"/>
      <w:marRight w:val="0"/>
      <w:marTop w:val="0"/>
      <w:marBottom w:val="0"/>
      <w:divBdr>
        <w:top w:val="none" w:sz="0" w:space="0" w:color="auto"/>
        <w:left w:val="none" w:sz="0" w:space="0" w:color="auto"/>
        <w:bottom w:val="none" w:sz="0" w:space="0" w:color="auto"/>
        <w:right w:val="none" w:sz="0" w:space="0" w:color="auto"/>
      </w:divBdr>
    </w:div>
    <w:div w:id="1708019415">
      <w:bodyDiv w:val="1"/>
      <w:marLeft w:val="0"/>
      <w:marRight w:val="0"/>
      <w:marTop w:val="0"/>
      <w:marBottom w:val="0"/>
      <w:divBdr>
        <w:top w:val="none" w:sz="0" w:space="0" w:color="auto"/>
        <w:left w:val="none" w:sz="0" w:space="0" w:color="auto"/>
        <w:bottom w:val="none" w:sz="0" w:space="0" w:color="auto"/>
        <w:right w:val="none" w:sz="0" w:space="0" w:color="auto"/>
      </w:divBdr>
    </w:div>
    <w:div w:id="1708025238">
      <w:bodyDiv w:val="1"/>
      <w:marLeft w:val="0"/>
      <w:marRight w:val="0"/>
      <w:marTop w:val="0"/>
      <w:marBottom w:val="0"/>
      <w:divBdr>
        <w:top w:val="none" w:sz="0" w:space="0" w:color="auto"/>
        <w:left w:val="none" w:sz="0" w:space="0" w:color="auto"/>
        <w:bottom w:val="none" w:sz="0" w:space="0" w:color="auto"/>
        <w:right w:val="none" w:sz="0" w:space="0" w:color="auto"/>
      </w:divBdr>
    </w:div>
    <w:div w:id="1708140291">
      <w:bodyDiv w:val="1"/>
      <w:marLeft w:val="0"/>
      <w:marRight w:val="0"/>
      <w:marTop w:val="0"/>
      <w:marBottom w:val="0"/>
      <w:divBdr>
        <w:top w:val="none" w:sz="0" w:space="0" w:color="auto"/>
        <w:left w:val="none" w:sz="0" w:space="0" w:color="auto"/>
        <w:bottom w:val="none" w:sz="0" w:space="0" w:color="auto"/>
        <w:right w:val="none" w:sz="0" w:space="0" w:color="auto"/>
      </w:divBdr>
    </w:div>
    <w:div w:id="1708413312">
      <w:bodyDiv w:val="1"/>
      <w:marLeft w:val="0"/>
      <w:marRight w:val="0"/>
      <w:marTop w:val="0"/>
      <w:marBottom w:val="0"/>
      <w:divBdr>
        <w:top w:val="none" w:sz="0" w:space="0" w:color="auto"/>
        <w:left w:val="none" w:sz="0" w:space="0" w:color="auto"/>
        <w:bottom w:val="none" w:sz="0" w:space="0" w:color="auto"/>
        <w:right w:val="none" w:sz="0" w:space="0" w:color="auto"/>
      </w:divBdr>
    </w:div>
    <w:div w:id="1708484808">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676241">
      <w:bodyDiv w:val="1"/>
      <w:marLeft w:val="0"/>
      <w:marRight w:val="0"/>
      <w:marTop w:val="0"/>
      <w:marBottom w:val="0"/>
      <w:divBdr>
        <w:top w:val="none" w:sz="0" w:space="0" w:color="auto"/>
        <w:left w:val="none" w:sz="0" w:space="0" w:color="auto"/>
        <w:bottom w:val="none" w:sz="0" w:space="0" w:color="auto"/>
        <w:right w:val="none" w:sz="0" w:space="0" w:color="auto"/>
      </w:divBdr>
    </w:div>
    <w:div w:id="1708990516">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112">
      <w:bodyDiv w:val="1"/>
      <w:marLeft w:val="0"/>
      <w:marRight w:val="0"/>
      <w:marTop w:val="0"/>
      <w:marBottom w:val="0"/>
      <w:divBdr>
        <w:top w:val="none" w:sz="0" w:space="0" w:color="auto"/>
        <w:left w:val="none" w:sz="0" w:space="0" w:color="auto"/>
        <w:bottom w:val="none" w:sz="0" w:space="0" w:color="auto"/>
        <w:right w:val="none" w:sz="0" w:space="0" w:color="auto"/>
      </w:divBdr>
    </w:div>
    <w:div w:id="1709260649">
      <w:bodyDiv w:val="1"/>
      <w:marLeft w:val="0"/>
      <w:marRight w:val="0"/>
      <w:marTop w:val="0"/>
      <w:marBottom w:val="0"/>
      <w:divBdr>
        <w:top w:val="none" w:sz="0" w:space="0" w:color="auto"/>
        <w:left w:val="none" w:sz="0" w:space="0" w:color="auto"/>
        <w:bottom w:val="none" w:sz="0" w:space="0" w:color="auto"/>
        <w:right w:val="none" w:sz="0" w:space="0" w:color="auto"/>
      </w:divBdr>
    </w:div>
    <w:div w:id="1709793322">
      <w:bodyDiv w:val="1"/>
      <w:marLeft w:val="0"/>
      <w:marRight w:val="0"/>
      <w:marTop w:val="0"/>
      <w:marBottom w:val="0"/>
      <w:divBdr>
        <w:top w:val="none" w:sz="0" w:space="0" w:color="auto"/>
        <w:left w:val="none" w:sz="0" w:space="0" w:color="auto"/>
        <w:bottom w:val="none" w:sz="0" w:space="0" w:color="auto"/>
        <w:right w:val="none" w:sz="0" w:space="0" w:color="auto"/>
      </w:divBdr>
    </w:div>
    <w:div w:id="1710108325">
      <w:bodyDiv w:val="1"/>
      <w:marLeft w:val="0"/>
      <w:marRight w:val="0"/>
      <w:marTop w:val="0"/>
      <w:marBottom w:val="0"/>
      <w:divBdr>
        <w:top w:val="none" w:sz="0" w:space="0" w:color="auto"/>
        <w:left w:val="none" w:sz="0" w:space="0" w:color="auto"/>
        <w:bottom w:val="none" w:sz="0" w:space="0" w:color="auto"/>
        <w:right w:val="none" w:sz="0" w:space="0" w:color="auto"/>
      </w:divBdr>
    </w:div>
    <w:div w:id="1710565776">
      <w:bodyDiv w:val="1"/>
      <w:marLeft w:val="0"/>
      <w:marRight w:val="0"/>
      <w:marTop w:val="0"/>
      <w:marBottom w:val="0"/>
      <w:divBdr>
        <w:top w:val="none" w:sz="0" w:space="0" w:color="auto"/>
        <w:left w:val="none" w:sz="0" w:space="0" w:color="auto"/>
        <w:bottom w:val="none" w:sz="0" w:space="0" w:color="auto"/>
        <w:right w:val="none" w:sz="0" w:space="0" w:color="auto"/>
      </w:divBdr>
    </w:div>
    <w:div w:id="1710835442">
      <w:bodyDiv w:val="1"/>
      <w:marLeft w:val="0"/>
      <w:marRight w:val="0"/>
      <w:marTop w:val="0"/>
      <w:marBottom w:val="0"/>
      <w:divBdr>
        <w:top w:val="none" w:sz="0" w:space="0" w:color="auto"/>
        <w:left w:val="none" w:sz="0" w:space="0" w:color="auto"/>
        <w:bottom w:val="none" w:sz="0" w:space="0" w:color="auto"/>
        <w:right w:val="none" w:sz="0" w:space="0" w:color="auto"/>
      </w:divBdr>
    </w:div>
    <w:div w:id="1711030250">
      <w:bodyDiv w:val="1"/>
      <w:marLeft w:val="0"/>
      <w:marRight w:val="0"/>
      <w:marTop w:val="0"/>
      <w:marBottom w:val="0"/>
      <w:divBdr>
        <w:top w:val="none" w:sz="0" w:space="0" w:color="auto"/>
        <w:left w:val="none" w:sz="0" w:space="0" w:color="auto"/>
        <w:bottom w:val="none" w:sz="0" w:space="0" w:color="auto"/>
        <w:right w:val="none" w:sz="0" w:space="0" w:color="auto"/>
      </w:divBdr>
    </w:div>
    <w:div w:id="1711031165">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613001">
      <w:bodyDiv w:val="1"/>
      <w:marLeft w:val="0"/>
      <w:marRight w:val="0"/>
      <w:marTop w:val="0"/>
      <w:marBottom w:val="0"/>
      <w:divBdr>
        <w:top w:val="none" w:sz="0" w:space="0" w:color="auto"/>
        <w:left w:val="none" w:sz="0" w:space="0" w:color="auto"/>
        <w:bottom w:val="none" w:sz="0" w:space="0" w:color="auto"/>
        <w:right w:val="none" w:sz="0" w:space="0" w:color="auto"/>
      </w:divBdr>
    </w:div>
    <w:div w:id="1711956144">
      <w:bodyDiv w:val="1"/>
      <w:marLeft w:val="0"/>
      <w:marRight w:val="0"/>
      <w:marTop w:val="0"/>
      <w:marBottom w:val="0"/>
      <w:divBdr>
        <w:top w:val="none" w:sz="0" w:space="0" w:color="auto"/>
        <w:left w:val="none" w:sz="0" w:space="0" w:color="auto"/>
        <w:bottom w:val="none" w:sz="0" w:space="0" w:color="auto"/>
        <w:right w:val="none" w:sz="0" w:space="0" w:color="auto"/>
      </w:divBdr>
    </w:div>
    <w:div w:id="1711957048">
      <w:bodyDiv w:val="1"/>
      <w:marLeft w:val="0"/>
      <w:marRight w:val="0"/>
      <w:marTop w:val="0"/>
      <w:marBottom w:val="0"/>
      <w:divBdr>
        <w:top w:val="none" w:sz="0" w:space="0" w:color="auto"/>
        <w:left w:val="none" w:sz="0" w:space="0" w:color="auto"/>
        <w:bottom w:val="none" w:sz="0" w:space="0" w:color="auto"/>
        <w:right w:val="none" w:sz="0" w:space="0" w:color="auto"/>
      </w:divBdr>
    </w:div>
    <w:div w:id="1712075585">
      <w:bodyDiv w:val="1"/>
      <w:marLeft w:val="0"/>
      <w:marRight w:val="0"/>
      <w:marTop w:val="0"/>
      <w:marBottom w:val="0"/>
      <w:divBdr>
        <w:top w:val="none" w:sz="0" w:space="0" w:color="auto"/>
        <w:left w:val="none" w:sz="0" w:space="0" w:color="auto"/>
        <w:bottom w:val="none" w:sz="0" w:space="0" w:color="auto"/>
        <w:right w:val="none" w:sz="0" w:space="0" w:color="auto"/>
      </w:divBdr>
    </w:div>
    <w:div w:id="1712412594">
      <w:bodyDiv w:val="1"/>
      <w:marLeft w:val="0"/>
      <w:marRight w:val="0"/>
      <w:marTop w:val="0"/>
      <w:marBottom w:val="0"/>
      <w:divBdr>
        <w:top w:val="none" w:sz="0" w:space="0" w:color="auto"/>
        <w:left w:val="none" w:sz="0" w:space="0" w:color="auto"/>
        <w:bottom w:val="none" w:sz="0" w:space="0" w:color="auto"/>
        <w:right w:val="none" w:sz="0" w:space="0" w:color="auto"/>
      </w:divBdr>
    </w:div>
    <w:div w:id="1712529591">
      <w:bodyDiv w:val="1"/>
      <w:marLeft w:val="0"/>
      <w:marRight w:val="0"/>
      <w:marTop w:val="0"/>
      <w:marBottom w:val="0"/>
      <w:divBdr>
        <w:top w:val="none" w:sz="0" w:space="0" w:color="auto"/>
        <w:left w:val="none" w:sz="0" w:space="0" w:color="auto"/>
        <w:bottom w:val="none" w:sz="0" w:space="0" w:color="auto"/>
        <w:right w:val="none" w:sz="0" w:space="0" w:color="auto"/>
      </w:divBdr>
    </w:div>
    <w:div w:id="1712534623">
      <w:bodyDiv w:val="1"/>
      <w:marLeft w:val="0"/>
      <w:marRight w:val="0"/>
      <w:marTop w:val="0"/>
      <w:marBottom w:val="0"/>
      <w:divBdr>
        <w:top w:val="none" w:sz="0" w:space="0" w:color="auto"/>
        <w:left w:val="none" w:sz="0" w:space="0" w:color="auto"/>
        <w:bottom w:val="none" w:sz="0" w:space="0" w:color="auto"/>
        <w:right w:val="none" w:sz="0" w:space="0" w:color="auto"/>
      </w:divBdr>
    </w:div>
    <w:div w:id="1712536673">
      <w:bodyDiv w:val="1"/>
      <w:marLeft w:val="0"/>
      <w:marRight w:val="0"/>
      <w:marTop w:val="0"/>
      <w:marBottom w:val="0"/>
      <w:divBdr>
        <w:top w:val="none" w:sz="0" w:space="0" w:color="auto"/>
        <w:left w:val="none" w:sz="0" w:space="0" w:color="auto"/>
        <w:bottom w:val="none" w:sz="0" w:space="0" w:color="auto"/>
        <w:right w:val="none" w:sz="0" w:space="0" w:color="auto"/>
      </w:divBdr>
    </w:div>
    <w:div w:id="1712609885">
      <w:bodyDiv w:val="1"/>
      <w:marLeft w:val="0"/>
      <w:marRight w:val="0"/>
      <w:marTop w:val="0"/>
      <w:marBottom w:val="0"/>
      <w:divBdr>
        <w:top w:val="none" w:sz="0" w:space="0" w:color="auto"/>
        <w:left w:val="none" w:sz="0" w:space="0" w:color="auto"/>
        <w:bottom w:val="none" w:sz="0" w:space="0" w:color="auto"/>
        <w:right w:val="none" w:sz="0" w:space="0" w:color="auto"/>
      </w:divBdr>
    </w:div>
    <w:div w:id="1712684922">
      <w:bodyDiv w:val="1"/>
      <w:marLeft w:val="0"/>
      <w:marRight w:val="0"/>
      <w:marTop w:val="0"/>
      <w:marBottom w:val="0"/>
      <w:divBdr>
        <w:top w:val="none" w:sz="0" w:space="0" w:color="auto"/>
        <w:left w:val="none" w:sz="0" w:space="0" w:color="auto"/>
        <w:bottom w:val="none" w:sz="0" w:space="0" w:color="auto"/>
        <w:right w:val="none" w:sz="0" w:space="0" w:color="auto"/>
      </w:divBdr>
    </w:div>
    <w:div w:id="1712850299">
      <w:bodyDiv w:val="1"/>
      <w:marLeft w:val="0"/>
      <w:marRight w:val="0"/>
      <w:marTop w:val="0"/>
      <w:marBottom w:val="0"/>
      <w:divBdr>
        <w:top w:val="none" w:sz="0" w:space="0" w:color="auto"/>
        <w:left w:val="none" w:sz="0" w:space="0" w:color="auto"/>
        <w:bottom w:val="none" w:sz="0" w:space="0" w:color="auto"/>
        <w:right w:val="none" w:sz="0" w:space="0" w:color="auto"/>
      </w:divBdr>
    </w:div>
    <w:div w:id="1712924619">
      <w:bodyDiv w:val="1"/>
      <w:marLeft w:val="0"/>
      <w:marRight w:val="0"/>
      <w:marTop w:val="0"/>
      <w:marBottom w:val="0"/>
      <w:divBdr>
        <w:top w:val="none" w:sz="0" w:space="0" w:color="auto"/>
        <w:left w:val="none" w:sz="0" w:space="0" w:color="auto"/>
        <w:bottom w:val="none" w:sz="0" w:space="0" w:color="auto"/>
        <w:right w:val="none" w:sz="0" w:space="0" w:color="auto"/>
      </w:divBdr>
    </w:div>
    <w:div w:id="1713310555">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4632">
      <w:bodyDiv w:val="1"/>
      <w:marLeft w:val="0"/>
      <w:marRight w:val="0"/>
      <w:marTop w:val="0"/>
      <w:marBottom w:val="0"/>
      <w:divBdr>
        <w:top w:val="none" w:sz="0" w:space="0" w:color="auto"/>
        <w:left w:val="none" w:sz="0" w:space="0" w:color="auto"/>
        <w:bottom w:val="none" w:sz="0" w:space="0" w:color="auto"/>
        <w:right w:val="none" w:sz="0" w:space="0" w:color="auto"/>
      </w:divBdr>
    </w:div>
    <w:div w:id="1713730734">
      <w:bodyDiv w:val="1"/>
      <w:marLeft w:val="0"/>
      <w:marRight w:val="0"/>
      <w:marTop w:val="0"/>
      <w:marBottom w:val="0"/>
      <w:divBdr>
        <w:top w:val="none" w:sz="0" w:space="0" w:color="auto"/>
        <w:left w:val="none" w:sz="0" w:space="0" w:color="auto"/>
        <w:bottom w:val="none" w:sz="0" w:space="0" w:color="auto"/>
        <w:right w:val="none" w:sz="0" w:space="0" w:color="auto"/>
      </w:divBdr>
    </w:div>
    <w:div w:id="1713767296">
      <w:bodyDiv w:val="1"/>
      <w:marLeft w:val="0"/>
      <w:marRight w:val="0"/>
      <w:marTop w:val="0"/>
      <w:marBottom w:val="0"/>
      <w:divBdr>
        <w:top w:val="none" w:sz="0" w:space="0" w:color="auto"/>
        <w:left w:val="none" w:sz="0" w:space="0" w:color="auto"/>
        <w:bottom w:val="none" w:sz="0" w:space="0" w:color="auto"/>
        <w:right w:val="none" w:sz="0" w:space="0" w:color="auto"/>
      </w:divBdr>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94397">
      <w:bodyDiv w:val="1"/>
      <w:marLeft w:val="0"/>
      <w:marRight w:val="0"/>
      <w:marTop w:val="0"/>
      <w:marBottom w:val="0"/>
      <w:divBdr>
        <w:top w:val="none" w:sz="0" w:space="0" w:color="auto"/>
        <w:left w:val="none" w:sz="0" w:space="0" w:color="auto"/>
        <w:bottom w:val="none" w:sz="0" w:space="0" w:color="auto"/>
        <w:right w:val="none" w:sz="0" w:space="0" w:color="auto"/>
      </w:divBdr>
    </w:div>
    <w:div w:id="1714184762">
      <w:bodyDiv w:val="1"/>
      <w:marLeft w:val="0"/>
      <w:marRight w:val="0"/>
      <w:marTop w:val="0"/>
      <w:marBottom w:val="0"/>
      <w:divBdr>
        <w:top w:val="none" w:sz="0" w:space="0" w:color="auto"/>
        <w:left w:val="none" w:sz="0" w:space="0" w:color="auto"/>
        <w:bottom w:val="none" w:sz="0" w:space="0" w:color="auto"/>
        <w:right w:val="none" w:sz="0" w:space="0" w:color="auto"/>
      </w:divBdr>
    </w:div>
    <w:div w:id="1714307176">
      <w:bodyDiv w:val="1"/>
      <w:marLeft w:val="0"/>
      <w:marRight w:val="0"/>
      <w:marTop w:val="0"/>
      <w:marBottom w:val="0"/>
      <w:divBdr>
        <w:top w:val="none" w:sz="0" w:space="0" w:color="auto"/>
        <w:left w:val="none" w:sz="0" w:space="0" w:color="auto"/>
        <w:bottom w:val="none" w:sz="0" w:space="0" w:color="auto"/>
        <w:right w:val="none" w:sz="0" w:space="0" w:color="auto"/>
      </w:divBdr>
    </w:div>
    <w:div w:id="1714423730">
      <w:bodyDiv w:val="1"/>
      <w:marLeft w:val="0"/>
      <w:marRight w:val="0"/>
      <w:marTop w:val="0"/>
      <w:marBottom w:val="0"/>
      <w:divBdr>
        <w:top w:val="none" w:sz="0" w:space="0" w:color="auto"/>
        <w:left w:val="none" w:sz="0" w:space="0" w:color="auto"/>
        <w:bottom w:val="none" w:sz="0" w:space="0" w:color="auto"/>
        <w:right w:val="none" w:sz="0" w:space="0" w:color="auto"/>
      </w:divBdr>
    </w:div>
    <w:div w:id="1714765503">
      <w:bodyDiv w:val="1"/>
      <w:marLeft w:val="0"/>
      <w:marRight w:val="0"/>
      <w:marTop w:val="0"/>
      <w:marBottom w:val="0"/>
      <w:divBdr>
        <w:top w:val="none" w:sz="0" w:space="0" w:color="auto"/>
        <w:left w:val="none" w:sz="0" w:space="0" w:color="auto"/>
        <w:bottom w:val="none" w:sz="0" w:space="0" w:color="auto"/>
        <w:right w:val="none" w:sz="0" w:space="0" w:color="auto"/>
      </w:divBdr>
    </w:div>
    <w:div w:id="1715042173">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9572">
      <w:bodyDiv w:val="1"/>
      <w:marLeft w:val="0"/>
      <w:marRight w:val="0"/>
      <w:marTop w:val="0"/>
      <w:marBottom w:val="0"/>
      <w:divBdr>
        <w:top w:val="none" w:sz="0" w:space="0" w:color="auto"/>
        <w:left w:val="none" w:sz="0" w:space="0" w:color="auto"/>
        <w:bottom w:val="none" w:sz="0" w:space="0" w:color="auto"/>
        <w:right w:val="none" w:sz="0" w:space="0" w:color="auto"/>
      </w:divBdr>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424194">
      <w:bodyDiv w:val="1"/>
      <w:marLeft w:val="0"/>
      <w:marRight w:val="0"/>
      <w:marTop w:val="0"/>
      <w:marBottom w:val="0"/>
      <w:divBdr>
        <w:top w:val="none" w:sz="0" w:space="0" w:color="auto"/>
        <w:left w:val="none" w:sz="0" w:space="0" w:color="auto"/>
        <w:bottom w:val="none" w:sz="0" w:space="0" w:color="auto"/>
        <w:right w:val="none" w:sz="0" w:space="0" w:color="auto"/>
      </w:divBdr>
    </w:div>
    <w:div w:id="1715496182">
      <w:bodyDiv w:val="1"/>
      <w:marLeft w:val="0"/>
      <w:marRight w:val="0"/>
      <w:marTop w:val="0"/>
      <w:marBottom w:val="0"/>
      <w:divBdr>
        <w:top w:val="none" w:sz="0" w:space="0" w:color="auto"/>
        <w:left w:val="none" w:sz="0" w:space="0" w:color="auto"/>
        <w:bottom w:val="none" w:sz="0" w:space="0" w:color="auto"/>
        <w:right w:val="none" w:sz="0" w:space="0" w:color="auto"/>
      </w:divBdr>
    </w:div>
    <w:div w:id="1715498104">
      <w:bodyDiv w:val="1"/>
      <w:marLeft w:val="0"/>
      <w:marRight w:val="0"/>
      <w:marTop w:val="0"/>
      <w:marBottom w:val="0"/>
      <w:divBdr>
        <w:top w:val="none" w:sz="0" w:space="0" w:color="auto"/>
        <w:left w:val="none" w:sz="0" w:space="0" w:color="auto"/>
        <w:bottom w:val="none" w:sz="0" w:space="0" w:color="auto"/>
        <w:right w:val="none" w:sz="0" w:space="0" w:color="auto"/>
      </w:divBdr>
    </w:div>
    <w:div w:id="1715738409">
      <w:bodyDiv w:val="1"/>
      <w:marLeft w:val="0"/>
      <w:marRight w:val="0"/>
      <w:marTop w:val="0"/>
      <w:marBottom w:val="0"/>
      <w:divBdr>
        <w:top w:val="none" w:sz="0" w:space="0" w:color="auto"/>
        <w:left w:val="none" w:sz="0" w:space="0" w:color="auto"/>
        <w:bottom w:val="none" w:sz="0" w:space="0" w:color="auto"/>
        <w:right w:val="none" w:sz="0" w:space="0" w:color="auto"/>
      </w:divBdr>
    </w:div>
    <w:div w:id="1715930986">
      <w:bodyDiv w:val="1"/>
      <w:marLeft w:val="0"/>
      <w:marRight w:val="0"/>
      <w:marTop w:val="0"/>
      <w:marBottom w:val="0"/>
      <w:divBdr>
        <w:top w:val="none" w:sz="0" w:space="0" w:color="auto"/>
        <w:left w:val="none" w:sz="0" w:space="0" w:color="auto"/>
        <w:bottom w:val="none" w:sz="0" w:space="0" w:color="auto"/>
        <w:right w:val="none" w:sz="0" w:space="0" w:color="auto"/>
      </w:divBdr>
    </w:div>
    <w:div w:id="1715957269">
      <w:bodyDiv w:val="1"/>
      <w:marLeft w:val="0"/>
      <w:marRight w:val="0"/>
      <w:marTop w:val="0"/>
      <w:marBottom w:val="0"/>
      <w:divBdr>
        <w:top w:val="none" w:sz="0" w:space="0" w:color="auto"/>
        <w:left w:val="none" w:sz="0" w:space="0" w:color="auto"/>
        <w:bottom w:val="none" w:sz="0" w:space="0" w:color="auto"/>
        <w:right w:val="none" w:sz="0" w:space="0" w:color="auto"/>
      </w:divBdr>
    </w:div>
    <w:div w:id="1716813508">
      <w:bodyDiv w:val="1"/>
      <w:marLeft w:val="0"/>
      <w:marRight w:val="0"/>
      <w:marTop w:val="0"/>
      <w:marBottom w:val="0"/>
      <w:divBdr>
        <w:top w:val="none" w:sz="0" w:space="0" w:color="auto"/>
        <w:left w:val="none" w:sz="0" w:space="0" w:color="auto"/>
        <w:bottom w:val="none" w:sz="0" w:space="0" w:color="auto"/>
        <w:right w:val="none" w:sz="0" w:space="0" w:color="auto"/>
      </w:divBdr>
    </w:div>
    <w:div w:id="1716855288">
      <w:bodyDiv w:val="1"/>
      <w:marLeft w:val="0"/>
      <w:marRight w:val="0"/>
      <w:marTop w:val="0"/>
      <w:marBottom w:val="0"/>
      <w:divBdr>
        <w:top w:val="none" w:sz="0" w:space="0" w:color="auto"/>
        <w:left w:val="none" w:sz="0" w:space="0" w:color="auto"/>
        <w:bottom w:val="none" w:sz="0" w:space="0" w:color="auto"/>
        <w:right w:val="none" w:sz="0" w:space="0" w:color="auto"/>
      </w:divBdr>
    </w:div>
    <w:div w:id="1717000262">
      <w:bodyDiv w:val="1"/>
      <w:marLeft w:val="0"/>
      <w:marRight w:val="0"/>
      <w:marTop w:val="0"/>
      <w:marBottom w:val="0"/>
      <w:divBdr>
        <w:top w:val="none" w:sz="0" w:space="0" w:color="auto"/>
        <w:left w:val="none" w:sz="0" w:space="0" w:color="auto"/>
        <w:bottom w:val="none" w:sz="0" w:space="0" w:color="auto"/>
        <w:right w:val="none" w:sz="0" w:space="0" w:color="auto"/>
      </w:divBdr>
    </w:div>
    <w:div w:id="1717049113">
      <w:bodyDiv w:val="1"/>
      <w:marLeft w:val="0"/>
      <w:marRight w:val="0"/>
      <w:marTop w:val="0"/>
      <w:marBottom w:val="0"/>
      <w:divBdr>
        <w:top w:val="none" w:sz="0" w:space="0" w:color="auto"/>
        <w:left w:val="none" w:sz="0" w:space="0" w:color="auto"/>
        <w:bottom w:val="none" w:sz="0" w:space="0" w:color="auto"/>
        <w:right w:val="none" w:sz="0" w:space="0" w:color="auto"/>
      </w:divBdr>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972634">
      <w:bodyDiv w:val="1"/>
      <w:marLeft w:val="0"/>
      <w:marRight w:val="0"/>
      <w:marTop w:val="0"/>
      <w:marBottom w:val="0"/>
      <w:divBdr>
        <w:top w:val="none" w:sz="0" w:space="0" w:color="auto"/>
        <w:left w:val="none" w:sz="0" w:space="0" w:color="auto"/>
        <w:bottom w:val="none" w:sz="0" w:space="0" w:color="auto"/>
        <w:right w:val="none" w:sz="0" w:space="0" w:color="auto"/>
      </w:divBdr>
    </w:div>
    <w:div w:id="1718165852">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6523">
      <w:bodyDiv w:val="1"/>
      <w:marLeft w:val="0"/>
      <w:marRight w:val="0"/>
      <w:marTop w:val="0"/>
      <w:marBottom w:val="0"/>
      <w:divBdr>
        <w:top w:val="none" w:sz="0" w:space="0" w:color="auto"/>
        <w:left w:val="none" w:sz="0" w:space="0" w:color="auto"/>
        <w:bottom w:val="none" w:sz="0" w:space="0" w:color="auto"/>
        <w:right w:val="none" w:sz="0" w:space="0" w:color="auto"/>
      </w:divBdr>
    </w:div>
    <w:div w:id="1718821320">
      <w:bodyDiv w:val="1"/>
      <w:marLeft w:val="0"/>
      <w:marRight w:val="0"/>
      <w:marTop w:val="0"/>
      <w:marBottom w:val="0"/>
      <w:divBdr>
        <w:top w:val="none" w:sz="0" w:space="0" w:color="auto"/>
        <w:left w:val="none" w:sz="0" w:space="0" w:color="auto"/>
        <w:bottom w:val="none" w:sz="0" w:space="0" w:color="auto"/>
        <w:right w:val="none" w:sz="0" w:space="0" w:color="auto"/>
      </w:divBdr>
    </w:div>
    <w:div w:id="1719014729">
      <w:bodyDiv w:val="1"/>
      <w:marLeft w:val="0"/>
      <w:marRight w:val="0"/>
      <w:marTop w:val="0"/>
      <w:marBottom w:val="0"/>
      <w:divBdr>
        <w:top w:val="none" w:sz="0" w:space="0" w:color="auto"/>
        <w:left w:val="none" w:sz="0" w:space="0" w:color="auto"/>
        <w:bottom w:val="none" w:sz="0" w:space="0" w:color="auto"/>
        <w:right w:val="none" w:sz="0" w:space="0" w:color="auto"/>
      </w:divBdr>
    </w:div>
    <w:div w:id="1719088580">
      <w:bodyDiv w:val="1"/>
      <w:marLeft w:val="0"/>
      <w:marRight w:val="0"/>
      <w:marTop w:val="0"/>
      <w:marBottom w:val="0"/>
      <w:divBdr>
        <w:top w:val="none" w:sz="0" w:space="0" w:color="auto"/>
        <w:left w:val="none" w:sz="0" w:space="0" w:color="auto"/>
        <w:bottom w:val="none" w:sz="0" w:space="0" w:color="auto"/>
        <w:right w:val="none" w:sz="0" w:space="0" w:color="auto"/>
      </w:divBdr>
    </w:div>
    <w:div w:id="1719432119">
      <w:bodyDiv w:val="1"/>
      <w:marLeft w:val="0"/>
      <w:marRight w:val="0"/>
      <w:marTop w:val="0"/>
      <w:marBottom w:val="0"/>
      <w:divBdr>
        <w:top w:val="none" w:sz="0" w:space="0" w:color="auto"/>
        <w:left w:val="none" w:sz="0" w:space="0" w:color="auto"/>
        <w:bottom w:val="none" w:sz="0" w:space="0" w:color="auto"/>
        <w:right w:val="none" w:sz="0" w:space="0" w:color="auto"/>
      </w:divBdr>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9477824">
      <w:bodyDiv w:val="1"/>
      <w:marLeft w:val="0"/>
      <w:marRight w:val="0"/>
      <w:marTop w:val="0"/>
      <w:marBottom w:val="0"/>
      <w:divBdr>
        <w:top w:val="none" w:sz="0" w:space="0" w:color="auto"/>
        <w:left w:val="none" w:sz="0" w:space="0" w:color="auto"/>
        <w:bottom w:val="none" w:sz="0" w:space="0" w:color="auto"/>
        <w:right w:val="none" w:sz="0" w:space="0" w:color="auto"/>
      </w:divBdr>
    </w:div>
    <w:div w:id="1719620053">
      <w:bodyDiv w:val="1"/>
      <w:marLeft w:val="0"/>
      <w:marRight w:val="0"/>
      <w:marTop w:val="0"/>
      <w:marBottom w:val="0"/>
      <w:divBdr>
        <w:top w:val="none" w:sz="0" w:space="0" w:color="auto"/>
        <w:left w:val="none" w:sz="0" w:space="0" w:color="auto"/>
        <w:bottom w:val="none" w:sz="0" w:space="0" w:color="auto"/>
        <w:right w:val="none" w:sz="0" w:space="0" w:color="auto"/>
      </w:divBdr>
    </w:div>
    <w:div w:id="1719744757">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124176">
      <w:bodyDiv w:val="1"/>
      <w:marLeft w:val="0"/>
      <w:marRight w:val="0"/>
      <w:marTop w:val="0"/>
      <w:marBottom w:val="0"/>
      <w:divBdr>
        <w:top w:val="none" w:sz="0" w:space="0" w:color="auto"/>
        <w:left w:val="none" w:sz="0" w:space="0" w:color="auto"/>
        <w:bottom w:val="none" w:sz="0" w:space="0" w:color="auto"/>
        <w:right w:val="none" w:sz="0" w:space="0" w:color="auto"/>
      </w:divBdr>
    </w:div>
    <w:div w:id="1720204611">
      <w:bodyDiv w:val="1"/>
      <w:marLeft w:val="0"/>
      <w:marRight w:val="0"/>
      <w:marTop w:val="0"/>
      <w:marBottom w:val="0"/>
      <w:divBdr>
        <w:top w:val="none" w:sz="0" w:space="0" w:color="auto"/>
        <w:left w:val="none" w:sz="0" w:space="0" w:color="auto"/>
        <w:bottom w:val="none" w:sz="0" w:space="0" w:color="auto"/>
        <w:right w:val="none" w:sz="0" w:space="0" w:color="auto"/>
      </w:divBdr>
    </w:div>
    <w:div w:id="1720324026">
      <w:bodyDiv w:val="1"/>
      <w:marLeft w:val="0"/>
      <w:marRight w:val="0"/>
      <w:marTop w:val="0"/>
      <w:marBottom w:val="0"/>
      <w:divBdr>
        <w:top w:val="none" w:sz="0" w:space="0" w:color="auto"/>
        <w:left w:val="none" w:sz="0" w:space="0" w:color="auto"/>
        <w:bottom w:val="none" w:sz="0" w:space="0" w:color="auto"/>
        <w:right w:val="none" w:sz="0" w:space="0" w:color="auto"/>
      </w:divBdr>
    </w:div>
    <w:div w:id="1720595635">
      <w:bodyDiv w:val="1"/>
      <w:marLeft w:val="0"/>
      <w:marRight w:val="0"/>
      <w:marTop w:val="0"/>
      <w:marBottom w:val="0"/>
      <w:divBdr>
        <w:top w:val="none" w:sz="0" w:space="0" w:color="auto"/>
        <w:left w:val="none" w:sz="0" w:space="0" w:color="auto"/>
        <w:bottom w:val="none" w:sz="0" w:space="0" w:color="auto"/>
        <w:right w:val="none" w:sz="0" w:space="0" w:color="auto"/>
      </w:divBdr>
    </w:div>
    <w:div w:id="1720783469">
      <w:bodyDiv w:val="1"/>
      <w:marLeft w:val="0"/>
      <w:marRight w:val="0"/>
      <w:marTop w:val="0"/>
      <w:marBottom w:val="0"/>
      <w:divBdr>
        <w:top w:val="none" w:sz="0" w:space="0" w:color="auto"/>
        <w:left w:val="none" w:sz="0" w:space="0" w:color="auto"/>
        <w:bottom w:val="none" w:sz="0" w:space="0" w:color="auto"/>
        <w:right w:val="none" w:sz="0" w:space="0" w:color="auto"/>
      </w:divBdr>
    </w:div>
    <w:div w:id="1720858424">
      <w:bodyDiv w:val="1"/>
      <w:marLeft w:val="0"/>
      <w:marRight w:val="0"/>
      <w:marTop w:val="0"/>
      <w:marBottom w:val="0"/>
      <w:divBdr>
        <w:top w:val="none" w:sz="0" w:space="0" w:color="auto"/>
        <w:left w:val="none" w:sz="0" w:space="0" w:color="auto"/>
        <w:bottom w:val="none" w:sz="0" w:space="0" w:color="auto"/>
        <w:right w:val="none" w:sz="0" w:space="0" w:color="auto"/>
      </w:divBdr>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201698">
      <w:bodyDiv w:val="1"/>
      <w:marLeft w:val="0"/>
      <w:marRight w:val="0"/>
      <w:marTop w:val="0"/>
      <w:marBottom w:val="0"/>
      <w:divBdr>
        <w:top w:val="none" w:sz="0" w:space="0" w:color="auto"/>
        <w:left w:val="none" w:sz="0" w:space="0" w:color="auto"/>
        <w:bottom w:val="none" w:sz="0" w:space="0" w:color="auto"/>
        <w:right w:val="none" w:sz="0" w:space="0" w:color="auto"/>
      </w:divBdr>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248268">
      <w:bodyDiv w:val="1"/>
      <w:marLeft w:val="0"/>
      <w:marRight w:val="0"/>
      <w:marTop w:val="0"/>
      <w:marBottom w:val="0"/>
      <w:divBdr>
        <w:top w:val="none" w:sz="0" w:space="0" w:color="auto"/>
        <w:left w:val="none" w:sz="0" w:space="0" w:color="auto"/>
        <w:bottom w:val="none" w:sz="0" w:space="0" w:color="auto"/>
        <w:right w:val="none" w:sz="0" w:space="0" w:color="auto"/>
      </w:divBdr>
    </w:div>
    <w:div w:id="1722359479">
      <w:bodyDiv w:val="1"/>
      <w:marLeft w:val="0"/>
      <w:marRight w:val="0"/>
      <w:marTop w:val="0"/>
      <w:marBottom w:val="0"/>
      <w:divBdr>
        <w:top w:val="none" w:sz="0" w:space="0" w:color="auto"/>
        <w:left w:val="none" w:sz="0" w:space="0" w:color="auto"/>
        <w:bottom w:val="none" w:sz="0" w:space="0" w:color="auto"/>
        <w:right w:val="none" w:sz="0" w:space="0" w:color="auto"/>
      </w:divBdr>
    </w:div>
    <w:div w:id="1722513911">
      <w:bodyDiv w:val="1"/>
      <w:marLeft w:val="0"/>
      <w:marRight w:val="0"/>
      <w:marTop w:val="0"/>
      <w:marBottom w:val="0"/>
      <w:divBdr>
        <w:top w:val="none" w:sz="0" w:space="0" w:color="auto"/>
        <w:left w:val="none" w:sz="0" w:space="0" w:color="auto"/>
        <w:bottom w:val="none" w:sz="0" w:space="0" w:color="auto"/>
        <w:right w:val="none" w:sz="0" w:space="0" w:color="auto"/>
      </w:divBdr>
    </w:div>
    <w:div w:id="1722555562">
      <w:bodyDiv w:val="1"/>
      <w:marLeft w:val="0"/>
      <w:marRight w:val="0"/>
      <w:marTop w:val="0"/>
      <w:marBottom w:val="0"/>
      <w:divBdr>
        <w:top w:val="none" w:sz="0" w:space="0" w:color="auto"/>
        <w:left w:val="none" w:sz="0" w:space="0" w:color="auto"/>
        <w:bottom w:val="none" w:sz="0" w:space="0" w:color="auto"/>
        <w:right w:val="none" w:sz="0" w:space="0" w:color="auto"/>
      </w:divBdr>
    </w:div>
    <w:div w:id="1722555609">
      <w:bodyDiv w:val="1"/>
      <w:marLeft w:val="0"/>
      <w:marRight w:val="0"/>
      <w:marTop w:val="0"/>
      <w:marBottom w:val="0"/>
      <w:divBdr>
        <w:top w:val="none" w:sz="0" w:space="0" w:color="auto"/>
        <w:left w:val="none" w:sz="0" w:space="0" w:color="auto"/>
        <w:bottom w:val="none" w:sz="0" w:space="0" w:color="auto"/>
        <w:right w:val="none" w:sz="0" w:space="0" w:color="auto"/>
      </w:divBdr>
    </w:div>
    <w:div w:id="1722557358">
      <w:bodyDiv w:val="1"/>
      <w:marLeft w:val="0"/>
      <w:marRight w:val="0"/>
      <w:marTop w:val="0"/>
      <w:marBottom w:val="0"/>
      <w:divBdr>
        <w:top w:val="none" w:sz="0" w:space="0" w:color="auto"/>
        <w:left w:val="none" w:sz="0" w:space="0" w:color="auto"/>
        <w:bottom w:val="none" w:sz="0" w:space="0" w:color="auto"/>
        <w:right w:val="none" w:sz="0" w:space="0" w:color="auto"/>
      </w:divBdr>
    </w:div>
    <w:div w:id="1723018302">
      <w:bodyDiv w:val="1"/>
      <w:marLeft w:val="0"/>
      <w:marRight w:val="0"/>
      <w:marTop w:val="0"/>
      <w:marBottom w:val="0"/>
      <w:divBdr>
        <w:top w:val="none" w:sz="0" w:space="0" w:color="auto"/>
        <w:left w:val="none" w:sz="0" w:space="0" w:color="auto"/>
        <w:bottom w:val="none" w:sz="0" w:space="0" w:color="auto"/>
        <w:right w:val="none" w:sz="0" w:space="0" w:color="auto"/>
      </w:divBdr>
    </w:div>
    <w:div w:id="1723282754">
      <w:bodyDiv w:val="1"/>
      <w:marLeft w:val="0"/>
      <w:marRight w:val="0"/>
      <w:marTop w:val="0"/>
      <w:marBottom w:val="0"/>
      <w:divBdr>
        <w:top w:val="none" w:sz="0" w:space="0" w:color="auto"/>
        <w:left w:val="none" w:sz="0" w:space="0" w:color="auto"/>
        <w:bottom w:val="none" w:sz="0" w:space="0" w:color="auto"/>
        <w:right w:val="none" w:sz="0" w:space="0" w:color="auto"/>
      </w:divBdr>
    </w:div>
    <w:div w:id="1723480538">
      <w:bodyDiv w:val="1"/>
      <w:marLeft w:val="0"/>
      <w:marRight w:val="0"/>
      <w:marTop w:val="0"/>
      <w:marBottom w:val="0"/>
      <w:divBdr>
        <w:top w:val="none" w:sz="0" w:space="0" w:color="auto"/>
        <w:left w:val="none" w:sz="0" w:space="0" w:color="auto"/>
        <w:bottom w:val="none" w:sz="0" w:space="0" w:color="auto"/>
        <w:right w:val="none" w:sz="0" w:space="0" w:color="auto"/>
      </w:divBdr>
    </w:div>
    <w:div w:id="1723481134">
      <w:bodyDiv w:val="1"/>
      <w:marLeft w:val="0"/>
      <w:marRight w:val="0"/>
      <w:marTop w:val="0"/>
      <w:marBottom w:val="0"/>
      <w:divBdr>
        <w:top w:val="none" w:sz="0" w:space="0" w:color="auto"/>
        <w:left w:val="none" w:sz="0" w:space="0" w:color="auto"/>
        <w:bottom w:val="none" w:sz="0" w:space="0" w:color="auto"/>
        <w:right w:val="none" w:sz="0" w:space="0" w:color="auto"/>
      </w:divBdr>
    </w:div>
    <w:div w:id="1723600347">
      <w:bodyDiv w:val="1"/>
      <w:marLeft w:val="0"/>
      <w:marRight w:val="0"/>
      <w:marTop w:val="0"/>
      <w:marBottom w:val="0"/>
      <w:divBdr>
        <w:top w:val="none" w:sz="0" w:space="0" w:color="auto"/>
        <w:left w:val="none" w:sz="0" w:space="0" w:color="auto"/>
        <w:bottom w:val="none" w:sz="0" w:space="0" w:color="auto"/>
        <w:right w:val="none" w:sz="0" w:space="0" w:color="auto"/>
      </w:divBdr>
    </w:div>
    <w:div w:id="1723601207">
      <w:bodyDiv w:val="1"/>
      <w:marLeft w:val="0"/>
      <w:marRight w:val="0"/>
      <w:marTop w:val="0"/>
      <w:marBottom w:val="0"/>
      <w:divBdr>
        <w:top w:val="none" w:sz="0" w:space="0" w:color="auto"/>
        <w:left w:val="none" w:sz="0" w:space="0" w:color="auto"/>
        <w:bottom w:val="none" w:sz="0" w:space="0" w:color="auto"/>
        <w:right w:val="none" w:sz="0" w:space="0" w:color="auto"/>
      </w:divBdr>
    </w:div>
    <w:div w:id="1723753563">
      <w:bodyDiv w:val="1"/>
      <w:marLeft w:val="0"/>
      <w:marRight w:val="0"/>
      <w:marTop w:val="0"/>
      <w:marBottom w:val="0"/>
      <w:divBdr>
        <w:top w:val="none" w:sz="0" w:space="0" w:color="auto"/>
        <w:left w:val="none" w:sz="0" w:space="0" w:color="auto"/>
        <w:bottom w:val="none" w:sz="0" w:space="0" w:color="auto"/>
        <w:right w:val="none" w:sz="0" w:space="0" w:color="auto"/>
      </w:divBdr>
    </w:div>
    <w:div w:id="1723822182">
      <w:bodyDiv w:val="1"/>
      <w:marLeft w:val="0"/>
      <w:marRight w:val="0"/>
      <w:marTop w:val="0"/>
      <w:marBottom w:val="0"/>
      <w:divBdr>
        <w:top w:val="none" w:sz="0" w:space="0" w:color="auto"/>
        <w:left w:val="none" w:sz="0" w:space="0" w:color="auto"/>
        <w:bottom w:val="none" w:sz="0" w:space="0" w:color="auto"/>
        <w:right w:val="none" w:sz="0" w:space="0" w:color="auto"/>
      </w:divBdr>
    </w:div>
    <w:div w:id="1724019478">
      <w:bodyDiv w:val="1"/>
      <w:marLeft w:val="0"/>
      <w:marRight w:val="0"/>
      <w:marTop w:val="0"/>
      <w:marBottom w:val="0"/>
      <w:divBdr>
        <w:top w:val="none" w:sz="0" w:space="0" w:color="auto"/>
        <w:left w:val="none" w:sz="0" w:space="0" w:color="auto"/>
        <w:bottom w:val="none" w:sz="0" w:space="0" w:color="auto"/>
        <w:right w:val="none" w:sz="0" w:space="0" w:color="auto"/>
      </w:divBdr>
    </w:div>
    <w:div w:id="1724211142">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2105">
      <w:bodyDiv w:val="1"/>
      <w:marLeft w:val="0"/>
      <w:marRight w:val="0"/>
      <w:marTop w:val="0"/>
      <w:marBottom w:val="0"/>
      <w:divBdr>
        <w:top w:val="none" w:sz="0" w:space="0" w:color="auto"/>
        <w:left w:val="none" w:sz="0" w:space="0" w:color="auto"/>
        <w:bottom w:val="none" w:sz="0" w:space="0" w:color="auto"/>
        <w:right w:val="none" w:sz="0" w:space="0" w:color="auto"/>
      </w:divBdr>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4520238">
      <w:bodyDiv w:val="1"/>
      <w:marLeft w:val="0"/>
      <w:marRight w:val="0"/>
      <w:marTop w:val="0"/>
      <w:marBottom w:val="0"/>
      <w:divBdr>
        <w:top w:val="none" w:sz="0" w:space="0" w:color="auto"/>
        <w:left w:val="none" w:sz="0" w:space="0" w:color="auto"/>
        <w:bottom w:val="none" w:sz="0" w:space="0" w:color="auto"/>
        <w:right w:val="none" w:sz="0" w:space="0" w:color="auto"/>
      </w:divBdr>
    </w:div>
    <w:div w:id="1724521526">
      <w:bodyDiv w:val="1"/>
      <w:marLeft w:val="0"/>
      <w:marRight w:val="0"/>
      <w:marTop w:val="0"/>
      <w:marBottom w:val="0"/>
      <w:divBdr>
        <w:top w:val="none" w:sz="0" w:space="0" w:color="auto"/>
        <w:left w:val="none" w:sz="0" w:space="0" w:color="auto"/>
        <w:bottom w:val="none" w:sz="0" w:space="0" w:color="auto"/>
        <w:right w:val="none" w:sz="0" w:space="0" w:color="auto"/>
      </w:divBdr>
    </w:div>
    <w:div w:id="1724678091">
      <w:bodyDiv w:val="1"/>
      <w:marLeft w:val="0"/>
      <w:marRight w:val="0"/>
      <w:marTop w:val="0"/>
      <w:marBottom w:val="0"/>
      <w:divBdr>
        <w:top w:val="none" w:sz="0" w:space="0" w:color="auto"/>
        <w:left w:val="none" w:sz="0" w:space="0" w:color="auto"/>
        <w:bottom w:val="none" w:sz="0" w:space="0" w:color="auto"/>
        <w:right w:val="none" w:sz="0" w:space="0" w:color="auto"/>
      </w:divBdr>
    </w:div>
    <w:div w:id="1724788450">
      <w:bodyDiv w:val="1"/>
      <w:marLeft w:val="0"/>
      <w:marRight w:val="0"/>
      <w:marTop w:val="0"/>
      <w:marBottom w:val="0"/>
      <w:divBdr>
        <w:top w:val="none" w:sz="0" w:space="0" w:color="auto"/>
        <w:left w:val="none" w:sz="0" w:space="0" w:color="auto"/>
        <w:bottom w:val="none" w:sz="0" w:space="0" w:color="auto"/>
        <w:right w:val="none" w:sz="0" w:space="0" w:color="auto"/>
      </w:divBdr>
    </w:div>
    <w:div w:id="1725105766">
      <w:bodyDiv w:val="1"/>
      <w:marLeft w:val="0"/>
      <w:marRight w:val="0"/>
      <w:marTop w:val="0"/>
      <w:marBottom w:val="0"/>
      <w:divBdr>
        <w:top w:val="none" w:sz="0" w:space="0" w:color="auto"/>
        <w:left w:val="none" w:sz="0" w:space="0" w:color="auto"/>
        <w:bottom w:val="none" w:sz="0" w:space="0" w:color="auto"/>
        <w:right w:val="none" w:sz="0" w:space="0" w:color="auto"/>
      </w:divBdr>
    </w:div>
    <w:div w:id="1725449895">
      <w:bodyDiv w:val="1"/>
      <w:marLeft w:val="0"/>
      <w:marRight w:val="0"/>
      <w:marTop w:val="0"/>
      <w:marBottom w:val="0"/>
      <w:divBdr>
        <w:top w:val="none" w:sz="0" w:space="0" w:color="auto"/>
        <w:left w:val="none" w:sz="0" w:space="0" w:color="auto"/>
        <w:bottom w:val="none" w:sz="0" w:space="0" w:color="auto"/>
        <w:right w:val="none" w:sz="0" w:space="0" w:color="auto"/>
      </w:divBdr>
    </w:div>
    <w:div w:id="1725522335">
      <w:bodyDiv w:val="1"/>
      <w:marLeft w:val="0"/>
      <w:marRight w:val="0"/>
      <w:marTop w:val="0"/>
      <w:marBottom w:val="0"/>
      <w:divBdr>
        <w:top w:val="none" w:sz="0" w:space="0" w:color="auto"/>
        <w:left w:val="none" w:sz="0" w:space="0" w:color="auto"/>
        <w:bottom w:val="none" w:sz="0" w:space="0" w:color="auto"/>
        <w:right w:val="none" w:sz="0" w:space="0" w:color="auto"/>
      </w:divBdr>
    </w:div>
    <w:div w:id="1725640270">
      <w:bodyDiv w:val="1"/>
      <w:marLeft w:val="0"/>
      <w:marRight w:val="0"/>
      <w:marTop w:val="0"/>
      <w:marBottom w:val="0"/>
      <w:divBdr>
        <w:top w:val="none" w:sz="0" w:space="0" w:color="auto"/>
        <w:left w:val="none" w:sz="0" w:space="0" w:color="auto"/>
        <w:bottom w:val="none" w:sz="0" w:space="0" w:color="auto"/>
        <w:right w:val="none" w:sz="0" w:space="0" w:color="auto"/>
      </w:divBdr>
    </w:div>
    <w:div w:id="1725715296">
      <w:bodyDiv w:val="1"/>
      <w:marLeft w:val="0"/>
      <w:marRight w:val="0"/>
      <w:marTop w:val="0"/>
      <w:marBottom w:val="0"/>
      <w:divBdr>
        <w:top w:val="none" w:sz="0" w:space="0" w:color="auto"/>
        <w:left w:val="none" w:sz="0" w:space="0" w:color="auto"/>
        <w:bottom w:val="none" w:sz="0" w:space="0" w:color="auto"/>
        <w:right w:val="none" w:sz="0" w:space="0" w:color="auto"/>
      </w:divBdr>
    </w:div>
    <w:div w:id="1726029737">
      <w:bodyDiv w:val="1"/>
      <w:marLeft w:val="0"/>
      <w:marRight w:val="0"/>
      <w:marTop w:val="0"/>
      <w:marBottom w:val="0"/>
      <w:divBdr>
        <w:top w:val="none" w:sz="0" w:space="0" w:color="auto"/>
        <w:left w:val="none" w:sz="0" w:space="0" w:color="auto"/>
        <w:bottom w:val="none" w:sz="0" w:space="0" w:color="auto"/>
        <w:right w:val="none" w:sz="0" w:space="0" w:color="auto"/>
      </w:divBdr>
    </w:div>
    <w:div w:id="1726104392">
      <w:bodyDiv w:val="1"/>
      <w:marLeft w:val="0"/>
      <w:marRight w:val="0"/>
      <w:marTop w:val="0"/>
      <w:marBottom w:val="0"/>
      <w:divBdr>
        <w:top w:val="none" w:sz="0" w:space="0" w:color="auto"/>
        <w:left w:val="none" w:sz="0" w:space="0" w:color="auto"/>
        <w:bottom w:val="none" w:sz="0" w:space="0" w:color="auto"/>
        <w:right w:val="none" w:sz="0" w:space="0" w:color="auto"/>
      </w:divBdr>
    </w:div>
    <w:div w:id="1726296191">
      <w:bodyDiv w:val="1"/>
      <w:marLeft w:val="0"/>
      <w:marRight w:val="0"/>
      <w:marTop w:val="0"/>
      <w:marBottom w:val="0"/>
      <w:divBdr>
        <w:top w:val="none" w:sz="0" w:space="0" w:color="auto"/>
        <w:left w:val="none" w:sz="0" w:space="0" w:color="auto"/>
        <w:bottom w:val="none" w:sz="0" w:space="0" w:color="auto"/>
        <w:right w:val="none" w:sz="0" w:space="0" w:color="auto"/>
      </w:divBdr>
    </w:div>
    <w:div w:id="1726298227">
      <w:bodyDiv w:val="1"/>
      <w:marLeft w:val="0"/>
      <w:marRight w:val="0"/>
      <w:marTop w:val="0"/>
      <w:marBottom w:val="0"/>
      <w:divBdr>
        <w:top w:val="none" w:sz="0" w:space="0" w:color="auto"/>
        <w:left w:val="none" w:sz="0" w:space="0" w:color="auto"/>
        <w:bottom w:val="none" w:sz="0" w:space="0" w:color="auto"/>
        <w:right w:val="none" w:sz="0" w:space="0" w:color="auto"/>
      </w:divBdr>
    </w:div>
    <w:div w:id="1726368287">
      <w:bodyDiv w:val="1"/>
      <w:marLeft w:val="0"/>
      <w:marRight w:val="0"/>
      <w:marTop w:val="0"/>
      <w:marBottom w:val="0"/>
      <w:divBdr>
        <w:top w:val="none" w:sz="0" w:space="0" w:color="auto"/>
        <w:left w:val="none" w:sz="0" w:space="0" w:color="auto"/>
        <w:bottom w:val="none" w:sz="0" w:space="0" w:color="auto"/>
        <w:right w:val="none" w:sz="0" w:space="0" w:color="auto"/>
      </w:divBdr>
    </w:div>
    <w:div w:id="1726559310">
      <w:bodyDiv w:val="1"/>
      <w:marLeft w:val="0"/>
      <w:marRight w:val="0"/>
      <w:marTop w:val="0"/>
      <w:marBottom w:val="0"/>
      <w:divBdr>
        <w:top w:val="none" w:sz="0" w:space="0" w:color="auto"/>
        <w:left w:val="none" w:sz="0" w:space="0" w:color="auto"/>
        <w:bottom w:val="none" w:sz="0" w:space="0" w:color="auto"/>
        <w:right w:val="none" w:sz="0" w:space="0" w:color="auto"/>
      </w:divBdr>
    </w:div>
    <w:div w:id="1726560367">
      <w:bodyDiv w:val="1"/>
      <w:marLeft w:val="0"/>
      <w:marRight w:val="0"/>
      <w:marTop w:val="0"/>
      <w:marBottom w:val="0"/>
      <w:divBdr>
        <w:top w:val="none" w:sz="0" w:space="0" w:color="auto"/>
        <w:left w:val="none" w:sz="0" w:space="0" w:color="auto"/>
        <w:bottom w:val="none" w:sz="0" w:space="0" w:color="auto"/>
        <w:right w:val="none" w:sz="0" w:space="0" w:color="auto"/>
      </w:divBdr>
    </w:div>
    <w:div w:id="1726638553">
      <w:bodyDiv w:val="1"/>
      <w:marLeft w:val="0"/>
      <w:marRight w:val="0"/>
      <w:marTop w:val="0"/>
      <w:marBottom w:val="0"/>
      <w:divBdr>
        <w:top w:val="none" w:sz="0" w:space="0" w:color="auto"/>
        <w:left w:val="none" w:sz="0" w:space="0" w:color="auto"/>
        <w:bottom w:val="none" w:sz="0" w:space="0" w:color="auto"/>
        <w:right w:val="none" w:sz="0" w:space="0" w:color="auto"/>
      </w:divBdr>
    </w:div>
    <w:div w:id="1726761657">
      <w:bodyDiv w:val="1"/>
      <w:marLeft w:val="0"/>
      <w:marRight w:val="0"/>
      <w:marTop w:val="0"/>
      <w:marBottom w:val="0"/>
      <w:divBdr>
        <w:top w:val="none" w:sz="0" w:space="0" w:color="auto"/>
        <w:left w:val="none" w:sz="0" w:space="0" w:color="auto"/>
        <w:bottom w:val="none" w:sz="0" w:space="0" w:color="auto"/>
        <w:right w:val="none" w:sz="0" w:space="0" w:color="auto"/>
      </w:divBdr>
    </w:div>
    <w:div w:id="1726876695">
      <w:bodyDiv w:val="1"/>
      <w:marLeft w:val="0"/>
      <w:marRight w:val="0"/>
      <w:marTop w:val="0"/>
      <w:marBottom w:val="0"/>
      <w:divBdr>
        <w:top w:val="none" w:sz="0" w:space="0" w:color="auto"/>
        <w:left w:val="none" w:sz="0" w:space="0" w:color="auto"/>
        <w:bottom w:val="none" w:sz="0" w:space="0" w:color="auto"/>
        <w:right w:val="none" w:sz="0" w:space="0" w:color="auto"/>
      </w:divBdr>
    </w:div>
    <w:div w:id="1726877144">
      <w:bodyDiv w:val="1"/>
      <w:marLeft w:val="0"/>
      <w:marRight w:val="0"/>
      <w:marTop w:val="0"/>
      <w:marBottom w:val="0"/>
      <w:divBdr>
        <w:top w:val="none" w:sz="0" w:space="0" w:color="auto"/>
        <w:left w:val="none" w:sz="0" w:space="0" w:color="auto"/>
        <w:bottom w:val="none" w:sz="0" w:space="0" w:color="auto"/>
        <w:right w:val="none" w:sz="0" w:space="0" w:color="auto"/>
      </w:divBdr>
    </w:div>
    <w:div w:id="1726951266">
      <w:bodyDiv w:val="1"/>
      <w:marLeft w:val="0"/>
      <w:marRight w:val="0"/>
      <w:marTop w:val="0"/>
      <w:marBottom w:val="0"/>
      <w:divBdr>
        <w:top w:val="none" w:sz="0" w:space="0" w:color="auto"/>
        <w:left w:val="none" w:sz="0" w:space="0" w:color="auto"/>
        <w:bottom w:val="none" w:sz="0" w:space="0" w:color="auto"/>
        <w:right w:val="none" w:sz="0" w:space="0" w:color="auto"/>
      </w:divBdr>
    </w:div>
    <w:div w:id="1726954077">
      <w:bodyDiv w:val="1"/>
      <w:marLeft w:val="0"/>
      <w:marRight w:val="0"/>
      <w:marTop w:val="0"/>
      <w:marBottom w:val="0"/>
      <w:divBdr>
        <w:top w:val="none" w:sz="0" w:space="0" w:color="auto"/>
        <w:left w:val="none" w:sz="0" w:space="0" w:color="auto"/>
        <w:bottom w:val="none" w:sz="0" w:space="0" w:color="auto"/>
        <w:right w:val="none" w:sz="0" w:space="0" w:color="auto"/>
      </w:divBdr>
    </w:div>
    <w:div w:id="1727022356">
      <w:bodyDiv w:val="1"/>
      <w:marLeft w:val="0"/>
      <w:marRight w:val="0"/>
      <w:marTop w:val="0"/>
      <w:marBottom w:val="0"/>
      <w:divBdr>
        <w:top w:val="none" w:sz="0" w:space="0" w:color="auto"/>
        <w:left w:val="none" w:sz="0" w:space="0" w:color="auto"/>
        <w:bottom w:val="none" w:sz="0" w:space="0" w:color="auto"/>
        <w:right w:val="none" w:sz="0" w:space="0" w:color="auto"/>
      </w:divBdr>
    </w:div>
    <w:div w:id="1727024108">
      <w:bodyDiv w:val="1"/>
      <w:marLeft w:val="0"/>
      <w:marRight w:val="0"/>
      <w:marTop w:val="0"/>
      <w:marBottom w:val="0"/>
      <w:divBdr>
        <w:top w:val="none" w:sz="0" w:space="0" w:color="auto"/>
        <w:left w:val="none" w:sz="0" w:space="0" w:color="auto"/>
        <w:bottom w:val="none" w:sz="0" w:space="0" w:color="auto"/>
        <w:right w:val="none" w:sz="0" w:space="0" w:color="auto"/>
      </w:divBdr>
    </w:div>
    <w:div w:id="1727335281">
      <w:bodyDiv w:val="1"/>
      <w:marLeft w:val="0"/>
      <w:marRight w:val="0"/>
      <w:marTop w:val="0"/>
      <w:marBottom w:val="0"/>
      <w:divBdr>
        <w:top w:val="none" w:sz="0" w:space="0" w:color="auto"/>
        <w:left w:val="none" w:sz="0" w:space="0" w:color="auto"/>
        <w:bottom w:val="none" w:sz="0" w:space="0" w:color="auto"/>
        <w:right w:val="none" w:sz="0" w:space="0" w:color="auto"/>
      </w:divBdr>
    </w:div>
    <w:div w:id="1727365032">
      <w:bodyDiv w:val="1"/>
      <w:marLeft w:val="0"/>
      <w:marRight w:val="0"/>
      <w:marTop w:val="0"/>
      <w:marBottom w:val="0"/>
      <w:divBdr>
        <w:top w:val="none" w:sz="0" w:space="0" w:color="auto"/>
        <w:left w:val="none" w:sz="0" w:space="0" w:color="auto"/>
        <w:bottom w:val="none" w:sz="0" w:space="0" w:color="auto"/>
        <w:right w:val="none" w:sz="0" w:space="0" w:color="auto"/>
      </w:divBdr>
    </w:div>
    <w:div w:id="1727756745">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869401">
      <w:bodyDiv w:val="1"/>
      <w:marLeft w:val="0"/>
      <w:marRight w:val="0"/>
      <w:marTop w:val="0"/>
      <w:marBottom w:val="0"/>
      <w:divBdr>
        <w:top w:val="none" w:sz="0" w:space="0" w:color="auto"/>
        <w:left w:val="none" w:sz="0" w:space="0" w:color="auto"/>
        <w:bottom w:val="none" w:sz="0" w:space="0" w:color="auto"/>
        <w:right w:val="none" w:sz="0" w:space="0" w:color="auto"/>
      </w:divBdr>
    </w:div>
    <w:div w:id="1727872549">
      <w:bodyDiv w:val="1"/>
      <w:marLeft w:val="0"/>
      <w:marRight w:val="0"/>
      <w:marTop w:val="0"/>
      <w:marBottom w:val="0"/>
      <w:divBdr>
        <w:top w:val="none" w:sz="0" w:space="0" w:color="auto"/>
        <w:left w:val="none" w:sz="0" w:space="0" w:color="auto"/>
        <w:bottom w:val="none" w:sz="0" w:space="0" w:color="auto"/>
        <w:right w:val="none" w:sz="0" w:space="0" w:color="auto"/>
      </w:divBdr>
    </w:div>
    <w:div w:id="1728071852">
      <w:bodyDiv w:val="1"/>
      <w:marLeft w:val="0"/>
      <w:marRight w:val="0"/>
      <w:marTop w:val="0"/>
      <w:marBottom w:val="0"/>
      <w:divBdr>
        <w:top w:val="none" w:sz="0" w:space="0" w:color="auto"/>
        <w:left w:val="none" w:sz="0" w:space="0" w:color="auto"/>
        <w:bottom w:val="none" w:sz="0" w:space="0" w:color="auto"/>
        <w:right w:val="none" w:sz="0" w:space="0" w:color="auto"/>
      </w:divBdr>
    </w:div>
    <w:div w:id="1728534314">
      <w:bodyDiv w:val="1"/>
      <w:marLeft w:val="0"/>
      <w:marRight w:val="0"/>
      <w:marTop w:val="0"/>
      <w:marBottom w:val="0"/>
      <w:divBdr>
        <w:top w:val="none" w:sz="0" w:space="0" w:color="auto"/>
        <w:left w:val="none" w:sz="0" w:space="0" w:color="auto"/>
        <w:bottom w:val="none" w:sz="0" w:space="0" w:color="auto"/>
        <w:right w:val="none" w:sz="0" w:space="0" w:color="auto"/>
      </w:divBdr>
    </w:div>
    <w:div w:id="1728605490">
      <w:bodyDiv w:val="1"/>
      <w:marLeft w:val="0"/>
      <w:marRight w:val="0"/>
      <w:marTop w:val="0"/>
      <w:marBottom w:val="0"/>
      <w:divBdr>
        <w:top w:val="none" w:sz="0" w:space="0" w:color="auto"/>
        <w:left w:val="none" w:sz="0" w:space="0" w:color="auto"/>
        <w:bottom w:val="none" w:sz="0" w:space="0" w:color="auto"/>
        <w:right w:val="none" w:sz="0" w:space="0" w:color="auto"/>
      </w:divBdr>
    </w:div>
    <w:div w:id="1728869839">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8993444">
      <w:bodyDiv w:val="1"/>
      <w:marLeft w:val="0"/>
      <w:marRight w:val="0"/>
      <w:marTop w:val="0"/>
      <w:marBottom w:val="0"/>
      <w:divBdr>
        <w:top w:val="none" w:sz="0" w:space="0" w:color="auto"/>
        <w:left w:val="none" w:sz="0" w:space="0" w:color="auto"/>
        <w:bottom w:val="none" w:sz="0" w:space="0" w:color="auto"/>
        <w:right w:val="none" w:sz="0" w:space="0" w:color="auto"/>
      </w:divBdr>
    </w:div>
    <w:div w:id="1729037908">
      <w:bodyDiv w:val="1"/>
      <w:marLeft w:val="0"/>
      <w:marRight w:val="0"/>
      <w:marTop w:val="0"/>
      <w:marBottom w:val="0"/>
      <w:divBdr>
        <w:top w:val="none" w:sz="0" w:space="0" w:color="auto"/>
        <w:left w:val="none" w:sz="0" w:space="0" w:color="auto"/>
        <w:bottom w:val="none" w:sz="0" w:space="0" w:color="auto"/>
        <w:right w:val="none" w:sz="0" w:space="0" w:color="auto"/>
      </w:divBdr>
    </w:div>
    <w:div w:id="1729496461">
      <w:bodyDiv w:val="1"/>
      <w:marLeft w:val="0"/>
      <w:marRight w:val="0"/>
      <w:marTop w:val="0"/>
      <w:marBottom w:val="0"/>
      <w:divBdr>
        <w:top w:val="none" w:sz="0" w:space="0" w:color="auto"/>
        <w:left w:val="none" w:sz="0" w:space="0" w:color="auto"/>
        <w:bottom w:val="none" w:sz="0" w:space="0" w:color="auto"/>
        <w:right w:val="none" w:sz="0" w:space="0" w:color="auto"/>
      </w:divBdr>
    </w:div>
    <w:div w:id="1729766786">
      <w:bodyDiv w:val="1"/>
      <w:marLeft w:val="0"/>
      <w:marRight w:val="0"/>
      <w:marTop w:val="0"/>
      <w:marBottom w:val="0"/>
      <w:divBdr>
        <w:top w:val="none" w:sz="0" w:space="0" w:color="auto"/>
        <w:left w:val="none" w:sz="0" w:space="0" w:color="auto"/>
        <w:bottom w:val="none" w:sz="0" w:space="0" w:color="auto"/>
        <w:right w:val="none" w:sz="0" w:space="0" w:color="auto"/>
      </w:divBdr>
    </w:div>
    <w:div w:id="1729838002">
      <w:bodyDiv w:val="1"/>
      <w:marLeft w:val="0"/>
      <w:marRight w:val="0"/>
      <w:marTop w:val="0"/>
      <w:marBottom w:val="0"/>
      <w:divBdr>
        <w:top w:val="none" w:sz="0" w:space="0" w:color="auto"/>
        <w:left w:val="none" w:sz="0" w:space="0" w:color="auto"/>
        <w:bottom w:val="none" w:sz="0" w:space="0" w:color="auto"/>
        <w:right w:val="none" w:sz="0" w:space="0" w:color="auto"/>
      </w:divBdr>
    </w:div>
    <w:div w:id="1730225061">
      <w:bodyDiv w:val="1"/>
      <w:marLeft w:val="0"/>
      <w:marRight w:val="0"/>
      <w:marTop w:val="0"/>
      <w:marBottom w:val="0"/>
      <w:divBdr>
        <w:top w:val="none" w:sz="0" w:space="0" w:color="auto"/>
        <w:left w:val="none" w:sz="0" w:space="0" w:color="auto"/>
        <w:bottom w:val="none" w:sz="0" w:space="0" w:color="auto"/>
        <w:right w:val="none" w:sz="0" w:space="0" w:color="auto"/>
      </w:divBdr>
    </w:div>
    <w:div w:id="1730228702">
      <w:bodyDiv w:val="1"/>
      <w:marLeft w:val="0"/>
      <w:marRight w:val="0"/>
      <w:marTop w:val="0"/>
      <w:marBottom w:val="0"/>
      <w:divBdr>
        <w:top w:val="none" w:sz="0" w:space="0" w:color="auto"/>
        <w:left w:val="none" w:sz="0" w:space="0" w:color="auto"/>
        <w:bottom w:val="none" w:sz="0" w:space="0" w:color="auto"/>
        <w:right w:val="none" w:sz="0" w:space="0" w:color="auto"/>
      </w:divBdr>
    </w:div>
    <w:div w:id="1730348229">
      <w:bodyDiv w:val="1"/>
      <w:marLeft w:val="0"/>
      <w:marRight w:val="0"/>
      <w:marTop w:val="0"/>
      <w:marBottom w:val="0"/>
      <w:divBdr>
        <w:top w:val="none" w:sz="0" w:space="0" w:color="auto"/>
        <w:left w:val="none" w:sz="0" w:space="0" w:color="auto"/>
        <w:bottom w:val="none" w:sz="0" w:space="0" w:color="auto"/>
        <w:right w:val="none" w:sz="0" w:space="0" w:color="auto"/>
      </w:divBdr>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0884269">
      <w:bodyDiv w:val="1"/>
      <w:marLeft w:val="0"/>
      <w:marRight w:val="0"/>
      <w:marTop w:val="0"/>
      <w:marBottom w:val="0"/>
      <w:divBdr>
        <w:top w:val="none" w:sz="0" w:space="0" w:color="auto"/>
        <w:left w:val="none" w:sz="0" w:space="0" w:color="auto"/>
        <w:bottom w:val="none" w:sz="0" w:space="0" w:color="auto"/>
        <w:right w:val="none" w:sz="0" w:space="0" w:color="auto"/>
      </w:divBdr>
    </w:div>
    <w:div w:id="1730961629">
      <w:bodyDiv w:val="1"/>
      <w:marLeft w:val="0"/>
      <w:marRight w:val="0"/>
      <w:marTop w:val="0"/>
      <w:marBottom w:val="0"/>
      <w:divBdr>
        <w:top w:val="none" w:sz="0" w:space="0" w:color="auto"/>
        <w:left w:val="none" w:sz="0" w:space="0" w:color="auto"/>
        <w:bottom w:val="none" w:sz="0" w:space="0" w:color="auto"/>
        <w:right w:val="none" w:sz="0" w:space="0" w:color="auto"/>
      </w:divBdr>
    </w:div>
    <w:div w:id="1731028105">
      <w:bodyDiv w:val="1"/>
      <w:marLeft w:val="0"/>
      <w:marRight w:val="0"/>
      <w:marTop w:val="0"/>
      <w:marBottom w:val="0"/>
      <w:divBdr>
        <w:top w:val="none" w:sz="0" w:space="0" w:color="auto"/>
        <w:left w:val="none" w:sz="0" w:space="0" w:color="auto"/>
        <w:bottom w:val="none" w:sz="0" w:space="0" w:color="auto"/>
        <w:right w:val="none" w:sz="0" w:space="0" w:color="auto"/>
      </w:divBdr>
    </w:div>
    <w:div w:id="1731074034">
      <w:bodyDiv w:val="1"/>
      <w:marLeft w:val="0"/>
      <w:marRight w:val="0"/>
      <w:marTop w:val="0"/>
      <w:marBottom w:val="0"/>
      <w:divBdr>
        <w:top w:val="none" w:sz="0" w:space="0" w:color="auto"/>
        <w:left w:val="none" w:sz="0" w:space="0" w:color="auto"/>
        <w:bottom w:val="none" w:sz="0" w:space="0" w:color="auto"/>
        <w:right w:val="none" w:sz="0" w:space="0" w:color="auto"/>
      </w:divBdr>
    </w:div>
    <w:div w:id="1731148219">
      <w:bodyDiv w:val="1"/>
      <w:marLeft w:val="0"/>
      <w:marRight w:val="0"/>
      <w:marTop w:val="0"/>
      <w:marBottom w:val="0"/>
      <w:divBdr>
        <w:top w:val="none" w:sz="0" w:space="0" w:color="auto"/>
        <w:left w:val="none" w:sz="0" w:space="0" w:color="auto"/>
        <w:bottom w:val="none" w:sz="0" w:space="0" w:color="auto"/>
        <w:right w:val="none" w:sz="0" w:space="0" w:color="auto"/>
      </w:divBdr>
    </w:div>
    <w:div w:id="1731270532">
      <w:bodyDiv w:val="1"/>
      <w:marLeft w:val="0"/>
      <w:marRight w:val="0"/>
      <w:marTop w:val="0"/>
      <w:marBottom w:val="0"/>
      <w:divBdr>
        <w:top w:val="none" w:sz="0" w:space="0" w:color="auto"/>
        <w:left w:val="none" w:sz="0" w:space="0" w:color="auto"/>
        <w:bottom w:val="none" w:sz="0" w:space="0" w:color="auto"/>
        <w:right w:val="none" w:sz="0" w:space="0" w:color="auto"/>
      </w:divBdr>
    </w:div>
    <w:div w:id="1731342050">
      <w:bodyDiv w:val="1"/>
      <w:marLeft w:val="0"/>
      <w:marRight w:val="0"/>
      <w:marTop w:val="0"/>
      <w:marBottom w:val="0"/>
      <w:divBdr>
        <w:top w:val="none" w:sz="0" w:space="0" w:color="auto"/>
        <w:left w:val="none" w:sz="0" w:space="0" w:color="auto"/>
        <w:bottom w:val="none" w:sz="0" w:space="0" w:color="auto"/>
        <w:right w:val="none" w:sz="0" w:space="0" w:color="auto"/>
      </w:divBdr>
    </w:div>
    <w:div w:id="1731346636">
      <w:bodyDiv w:val="1"/>
      <w:marLeft w:val="0"/>
      <w:marRight w:val="0"/>
      <w:marTop w:val="0"/>
      <w:marBottom w:val="0"/>
      <w:divBdr>
        <w:top w:val="none" w:sz="0" w:space="0" w:color="auto"/>
        <w:left w:val="none" w:sz="0" w:space="0" w:color="auto"/>
        <w:bottom w:val="none" w:sz="0" w:space="0" w:color="auto"/>
        <w:right w:val="none" w:sz="0" w:space="0" w:color="auto"/>
      </w:divBdr>
    </w:div>
    <w:div w:id="1731419039">
      <w:bodyDiv w:val="1"/>
      <w:marLeft w:val="0"/>
      <w:marRight w:val="0"/>
      <w:marTop w:val="0"/>
      <w:marBottom w:val="0"/>
      <w:divBdr>
        <w:top w:val="none" w:sz="0" w:space="0" w:color="auto"/>
        <w:left w:val="none" w:sz="0" w:space="0" w:color="auto"/>
        <w:bottom w:val="none" w:sz="0" w:space="0" w:color="auto"/>
        <w:right w:val="none" w:sz="0" w:space="0" w:color="auto"/>
      </w:divBdr>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1878126">
      <w:bodyDiv w:val="1"/>
      <w:marLeft w:val="0"/>
      <w:marRight w:val="0"/>
      <w:marTop w:val="0"/>
      <w:marBottom w:val="0"/>
      <w:divBdr>
        <w:top w:val="none" w:sz="0" w:space="0" w:color="auto"/>
        <w:left w:val="none" w:sz="0" w:space="0" w:color="auto"/>
        <w:bottom w:val="none" w:sz="0" w:space="0" w:color="auto"/>
        <w:right w:val="none" w:sz="0" w:space="0" w:color="auto"/>
      </w:divBdr>
    </w:div>
    <w:div w:id="1731928391">
      <w:bodyDiv w:val="1"/>
      <w:marLeft w:val="0"/>
      <w:marRight w:val="0"/>
      <w:marTop w:val="0"/>
      <w:marBottom w:val="0"/>
      <w:divBdr>
        <w:top w:val="none" w:sz="0" w:space="0" w:color="auto"/>
        <w:left w:val="none" w:sz="0" w:space="0" w:color="auto"/>
        <w:bottom w:val="none" w:sz="0" w:space="0" w:color="auto"/>
        <w:right w:val="none" w:sz="0" w:space="0" w:color="auto"/>
      </w:divBdr>
    </w:div>
    <w:div w:id="1732070097">
      <w:bodyDiv w:val="1"/>
      <w:marLeft w:val="0"/>
      <w:marRight w:val="0"/>
      <w:marTop w:val="0"/>
      <w:marBottom w:val="0"/>
      <w:divBdr>
        <w:top w:val="none" w:sz="0" w:space="0" w:color="auto"/>
        <w:left w:val="none" w:sz="0" w:space="0" w:color="auto"/>
        <w:bottom w:val="none" w:sz="0" w:space="0" w:color="auto"/>
        <w:right w:val="none" w:sz="0" w:space="0" w:color="auto"/>
      </w:divBdr>
    </w:div>
    <w:div w:id="1732071565">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388777">
      <w:bodyDiv w:val="1"/>
      <w:marLeft w:val="0"/>
      <w:marRight w:val="0"/>
      <w:marTop w:val="0"/>
      <w:marBottom w:val="0"/>
      <w:divBdr>
        <w:top w:val="none" w:sz="0" w:space="0" w:color="auto"/>
        <w:left w:val="none" w:sz="0" w:space="0" w:color="auto"/>
        <w:bottom w:val="none" w:sz="0" w:space="0" w:color="auto"/>
        <w:right w:val="none" w:sz="0" w:space="0" w:color="auto"/>
      </w:divBdr>
    </w:div>
    <w:div w:id="1732457156">
      <w:bodyDiv w:val="1"/>
      <w:marLeft w:val="0"/>
      <w:marRight w:val="0"/>
      <w:marTop w:val="0"/>
      <w:marBottom w:val="0"/>
      <w:divBdr>
        <w:top w:val="none" w:sz="0" w:space="0" w:color="auto"/>
        <w:left w:val="none" w:sz="0" w:space="0" w:color="auto"/>
        <w:bottom w:val="none" w:sz="0" w:space="0" w:color="auto"/>
        <w:right w:val="none" w:sz="0" w:space="0" w:color="auto"/>
      </w:divBdr>
    </w:div>
    <w:div w:id="1732848534">
      <w:bodyDiv w:val="1"/>
      <w:marLeft w:val="0"/>
      <w:marRight w:val="0"/>
      <w:marTop w:val="0"/>
      <w:marBottom w:val="0"/>
      <w:divBdr>
        <w:top w:val="none" w:sz="0" w:space="0" w:color="auto"/>
        <w:left w:val="none" w:sz="0" w:space="0" w:color="auto"/>
        <w:bottom w:val="none" w:sz="0" w:space="0" w:color="auto"/>
        <w:right w:val="none" w:sz="0" w:space="0" w:color="auto"/>
      </w:divBdr>
    </w:div>
    <w:div w:id="1732920012">
      <w:bodyDiv w:val="1"/>
      <w:marLeft w:val="0"/>
      <w:marRight w:val="0"/>
      <w:marTop w:val="0"/>
      <w:marBottom w:val="0"/>
      <w:divBdr>
        <w:top w:val="none" w:sz="0" w:space="0" w:color="auto"/>
        <w:left w:val="none" w:sz="0" w:space="0" w:color="auto"/>
        <w:bottom w:val="none" w:sz="0" w:space="0" w:color="auto"/>
        <w:right w:val="none" w:sz="0" w:space="0" w:color="auto"/>
      </w:divBdr>
    </w:div>
    <w:div w:id="1732969799">
      <w:bodyDiv w:val="1"/>
      <w:marLeft w:val="0"/>
      <w:marRight w:val="0"/>
      <w:marTop w:val="0"/>
      <w:marBottom w:val="0"/>
      <w:divBdr>
        <w:top w:val="none" w:sz="0" w:space="0" w:color="auto"/>
        <w:left w:val="none" w:sz="0" w:space="0" w:color="auto"/>
        <w:bottom w:val="none" w:sz="0" w:space="0" w:color="auto"/>
        <w:right w:val="none" w:sz="0" w:space="0" w:color="auto"/>
      </w:divBdr>
    </w:div>
    <w:div w:id="1733044206">
      <w:bodyDiv w:val="1"/>
      <w:marLeft w:val="0"/>
      <w:marRight w:val="0"/>
      <w:marTop w:val="0"/>
      <w:marBottom w:val="0"/>
      <w:divBdr>
        <w:top w:val="none" w:sz="0" w:space="0" w:color="auto"/>
        <w:left w:val="none" w:sz="0" w:space="0" w:color="auto"/>
        <w:bottom w:val="none" w:sz="0" w:space="0" w:color="auto"/>
        <w:right w:val="none" w:sz="0" w:space="0" w:color="auto"/>
      </w:divBdr>
    </w:div>
    <w:div w:id="1733232183">
      <w:bodyDiv w:val="1"/>
      <w:marLeft w:val="0"/>
      <w:marRight w:val="0"/>
      <w:marTop w:val="0"/>
      <w:marBottom w:val="0"/>
      <w:divBdr>
        <w:top w:val="none" w:sz="0" w:space="0" w:color="auto"/>
        <w:left w:val="none" w:sz="0" w:space="0" w:color="auto"/>
        <w:bottom w:val="none" w:sz="0" w:space="0" w:color="auto"/>
        <w:right w:val="none" w:sz="0" w:space="0" w:color="auto"/>
      </w:divBdr>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57141">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4306025">
      <w:bodyDiv w:val="1"/>
      <w:marLeft w:val="0"/>
      <w:marRight w:val="0"/>
      <w:marTop w:val="0"/>
      <w:marBottom w:val="0"/>
      <w:divBdr>
        <w:top w:val="none" w:sz="0" w:space="0" w:color="auto"/>
        <w:left w:val="none" w:sz="0" w:space="0" w:color="auto"/>
        <w:bottom w:val="none" w:sz="0" w:space="0" w:color="auto"/>
        <w:right w:val="none" w:sz="0" w:space="0" w:color="auto"/>
      </w:divBdr>
    </w:div>
    <w:div w:id="1734543061">
      <w:bodyDiv w:val="1"/>
      <w:marLeft w:val="0"/>
      <w:marRight w:val="0"/>
      <w:marTop w:val="0"/>
      <w:marBottom w:val="0"/>
      <w:divBdr>
        <w:top w:val="none" w:sz="0" w:space="0" w:color="auto"/>
        <w:left w:val="none" w:sz="0" w:space="0" w:color="auto"/>
        <w:bottom w:val="none" w:sz="0" w:space="0" w:color="auto"/>
        <w:right w:val="none" w:sz="0" w:space="0" w:color="auto"/>
      </w:divBdr>
    </w:div>
    <w:div w:id="1734544820">
      <w:bodyDiv w:val="1"/>
      <w:marLeft w:val="0"/>
      <w:marRight w:val="0"/>
      <w:marTop w:val="0"/>
      <w:marBottom w:val="0"/>
      <w:divBdr>
        <w:top w:val="none" w:sz="0" w:space="0" w:color="auto"/>
        <w:left w:val="none" w:sz="0" w:space="0" w:color="auto"/>
        <w:bottom w:val="none" w:sz="0" w:space="0" w:color="auto"/>
        <w:right w:val="none" w:sz="0" w:space="0" w:color="auto"/>
      </w:divBdr>
    </w:div>
    <w:div w:id="1734768177">
      <w:bodyDiv w:val="1"/>
      <w:marLeft w:val="0"/>
      <w:marRight w:val="0"/>
      <w:marTop w:val="0"/>
      <w:marBottom w:val="0"/>
      <w:divBdr>
        <w:top w:val="none" w:sz="0" w:space="0" w:color="auto"/>
        <w:left w:val="none" w:sz="0" w:space="0" w:color="auto"/>
        <w:bottom w:val="none" w:sz="0" w:space="0" w:color="auto"/>
        <w:right w:val="none" w:sz="0" w:space="0" w:color="auto"/>
      </w:divBdr>
    </w:div>
    <w:div w:id="1735159032">
      <w:bodyDiv w:val="1"/>
      <w:marLeft w:val="0"/>
      <w:marRight w:val="0"/>
      <w:marTop w:val="0"/>
      <w:marBottom w:val="0"/>
      <w:divBdr>
        <w:top w:val="none" w:sz="0" w:space="0" w:color="auto"/>
        <w:left w:val="none" w:sz="0" w:space="0" w:color="auto"/>
        <w:bottom w:val="none" w:sz="0" w:space="0" w:color="auto"/>
        <w:right w:val="none" w:sz="0" w:space="0" w:color="auto"/>
      </w:divBdr>
    </w:div>
    <w:div w:id="1735202405">
      <w:bodyDiv w:val="1"/>
      <w:marLeft w:val="0"/>
      <w:marRight w:val="0"/>
      <w:marTop w:val="0"/>
      <w:marBottom w:val="0"/>
      <w:divBdr>
        <w:top w:val="none" w:sz="0" w:space="0" w:color="auto"/>
        <w:left w:val="none" w:sz="0" w:space="0" w:color="auto"/>
        <w:bottom w:val="none" w:sz="0" w:space="0" w:color="auto"/>
        <w:right w:val="none" w:sz="0" w:space="0" w:color="auto"/>
      </w:divBdr>
    </w:div>
    <w:div w:id="1735351053">
      <w:bodyDiv w:val="1"/>
      <w:marLeft w:val="0"/>
      <w:marRight w:val="0"/>
      <w:marTop w:val="0"/>
      <w:marBottom w:val="0"/>
      <w:divBdr>
        <w:top w:val="none" w:sz="0" w:space="0" w:color="auto"/>
        <w:left w:val="none" w:sz="0" w:space="0" w:color="auto"/>
        <w:bottom w:val="none" w:sz="0" w:space="0" w:color="auto"/>
        <w:right w:val="none" w:sz="0" w:space="0" w:color="auto"/>
      </w:divBdr>
    </w:div>
    <w:div w:id="1735353622">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5813875">
      <w:bodyDiv w:val="1"/>
      <w:marLeft w:val="0"/>
      <w:marRight w:val="0"/>
      <w:marTop w:val="0"/>
      <w:marBottom w:val="0"/>
      <w:divBdr>
        <w:top w:val="none" w:sz="0" w:space="0" w:color="auto"/>
        <w:left w:val="none" w:sz="0" w:space="0" w:color="auto"/>
        <w:bottom w:val="none" w:sz="0" w:space="0" w:color="auto"/>
        <w:right w:val="none" w:sz="0" w:space="0" w:color="auto"/>
      </w:divBdr>
    </w:div>
    <w:div w:id="1735856476">
      <w:bodyDiv w:val="1"/>
      <w:marLeft w:val="0"/>
      <w:marRight w:val="0"/>
      <w:marTop w:val="0"/>
      <w:marBottom w:val="0"/>
      <w:divBdr>
        <w:top w:val="none" w:sz="0" w:space="0" w:color="auto"/>
        <w:left w:val="none" w:sz="0" w:space="0" w:color="auto"/>
        <w:bottom w:val="none" w:sz="0" w:space="0" w:color="auto"/>
        <w:right w:val="none" w:sz="0" w:space="0" w:color="auto"/>
      </w:divBdr>
    </w:div>
    <w:div w:id="1736007806">
      <w:bodyDiv w:val="1"/>
      <w:marLeft w:val="0"/>
      <w:marRight w:val="0"/>
      <w:marTop w:val="0"/>
      <w:marBottom w:val="0"/>
      <w:divBdr>
        <w:top w:val="none" w:sz="0" w:space="0" w:color="auto"/>
        <w:left w:val="none" w:sz="0" w:space="0" w:color="auto"/>
        <w:bottom w:val="none" w:sz="0" w:space="0" w:color="auto"/>
        <w:right w:val="none" w:sz="0" w:space="0" w:color="auto"/>
      </w:divBdr>
    </w:div>
    <w:div w:id="1736010384">
      <w:bodyDiv w:val="1"/>
      <w:marLeft w:val="0"/>
      <w:marRight w:val="0"/>
      <w:marTop w:val="0"/>
      <w:marBottom w:val="0"/>
      <w:divBdr>
        <w:top w:val="none" w:sz="0" w:space="0" w:color="auto"/>
        <w:left w:val="none" w:sz="0" w:space="0" w:color="auto"/>
        <w:bottom w:val="none" w:sz="0" w:space="0" w:color="auto"/>
        <w:right w:val="none" w:sz="0" w:space="0" w:color="auto"/>
      </w:divBdr>
    </w:div>
    <w:div w:id="1736272763">
      <w:bodyDiv w:val="1"/>
      <w:marLeft w:val="0"/>
      <w:marRight w:val="0"/>
      <w:marTop w:val="0"/>
      <w:marBottom w:val="0"/>
      <w:divBdr>
        <w:top w:val="none" w:sz="0" w:space="0" w:color="auto"/>
        <w:left w:val="none" w:sz="0" w:space="0" w:color="auto"/>
        <w:bottom w:val="none" w:sz="0" w:space="0" w:color="auto"/>
        <w:right w:val="none" w:sz="0" w:space="0" w:color="auto"/>
      </w:divBdr>
    </w:div>
    <w:div w:id="1736508222">
      <w:bodyDiv w:val="1"/>
      <w:marLeft w:val="0"/>
      <w:marRight w:val="0"/>
      <w:marTop w:val="0"/>
      <w:marBottom w:val="0"/>
      <w:divBdr>
        <w:top w:val="none" w:sz="0" w:space="0" w:color="auto"/>
        <w:left w:val="none" w:sz="0" w:space="0" w:color="auto"/>
        <w:bottom w:val="none" w:sz="0" w:space="0" w:color="auto"/>
        <w:right w:val="none" w:sz="0" w:space="0" w:color="auto"/>
      </w:divBdr>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35641">
      <w:bodyDiv w:val="1"/>
      <w:marLeft w:val="0"/>
      <w:marRight w:val="0"/>
      <w:marTop w:val="0"/>
      <w:marBottom w:val="0"/>
      <w:divBdr>
        <w:top w:val="none" w:sz="0" w:space="0" w:color="auto"/>
        <w:left w:val="none" w:sz="0" w:space="0" w:color="auto"/>
        <w:bottom w:val="none" w:sz="0" w:space="0" w:color="auto"/>
        <w:right w:val="none" w:sz="0" w:space="0" w:color="auto"/>
      </w:divBdr>
    </w:div>
    <w:div w:id="1736926055">
      <w:bodyDiv w:val="1"/>
      <w:marLeft w:val="0"/>
      <w:marRight w:val="0"/>
      <w:marTop w:val="0"/>
      <w:marBottom w:val="0"/>
      <w:divBdr>
        <w:top w:val="none" w:sz="0" w:space="0" w:color="auto"/>
        <w:left w:val="none" w:sz="0" w:space="0" w:color="auto"/>
        <w:bottom w:val="none" w:sz="0" w:space="0" w:color="auto"/>
        <w:right w:val="none" w:sz="0" w:space="0" w:color="auto"/>
      </w:divBdr>
    </w:div>
    <w:div w:id="1736929384">
      <w:bodyDiv w:val="1"/>
      <w:marLeft w:val="0"/>
      <w:marRight w:val="0"/>
      <w:marTop w:val="0"/>
      <w:marBottom w:val="0"/>
      <w:divBdr>
        <w:top w:val="none" w:sz="0" w:space="0" w:color="auto"/>
        <w:left w:val="none" w:sz="0" w:space="0" w:color="auto"/>
        <w:bottom w:val="none" w:sz="0" w:space="0" w:color="auto"/>
        <w:right w:val="none" w:sz="0" w:space="0" w:color="auto"/>
      </w:divBdr>
    </w:div>
    <w:div w:id="1737435379">
      <w:bodyDiv w:val="1"/>
      <w:marLeft w:val="0"/>
      <w:marRight w:val="0"/>
      <w:marTop w:val="0"/>
      <w:marBottom w:val="0"/>
      <w:divBdr>
        <w:top w:val="none" w:sz="0" w:space="0" w:color="auto"/>
        <w:left w:val="none" w:sz="0" w:space="0" w:color="auto"/>
        <w:bottom w:val="none" w:sz="0" w:space="0" w:color="auto"/>
        <w:right w:val="none" w:sz="0" w:space="0" w:color="auto"/>
      </w:divBdr>
    </w:div>
    <w:div w:id="1737629427">
      <w:bodyDiv w:val="1"/>
      <w:marLeft w:val="0"/>
      <w:marRight w:val="0"/>
      <w:marTop w:val="0"/>
      <w:marBottom w:val="0"/>
      <w:divBdr>
        <w:top w:val="none" w:sz="0" w:space="0" w:color="auto"/>
        <w:left w:val="none" w:sz="0" w:space="0" w:color="auto"/>
        <w:bottom w:val="none" w:sz="0" w:space="0" w:color="auto"/>
        <w:right w:val="none" w:sz="0" w:space="0" w:color="auto"/>
      </w:divBdr>
    </w:div>
    <w:div w:id="1737774366">
      <w:bodyDiv w:val="1"/>
      <w:marLeft w:val="0"/>
      <w:marRight w:val="0"/>
      <w:marTop w:val="0"/>
      <w:marBottom w:val="0"/>
      <w:divBdr>
        <w:top w:val="none" w:sz="0" w:space="0" w:color="auto"/>
        <w:left w:val="none" w:sz="0" w:space="0" w:color="auto"/>
        <w:bottom w:val="none" w:sz="0" w:space="0" w:color="auto"/>
        <w:right w:val="none" w:sz="0" w:space="0" w:color="auto"/>
      </w:divBdr>
    </w:div>
    <w:div w:id="1738086603">
      <w:bodyDiv w:val="1"/>
      <w:marLeft w:val="0"/>
      <w:marRight w:val="0"/>
      <w:marTop w:val="0"/>
      <w:marBottom w:val="0"/>
      <w:divBdr>
        <w:top w:val="none" w:sz="0" w:space="0" w:color="auto"/>
        <w:left w:val="none" w:sz="0" w:space="0" w:color="auto"/>
        <w:bottom w:val="none" w:sz="0" w:space="0" w:color="auto"/>
        <w:right w:val="none" w:sz="0" w:space="0" w:color="auto"/>
      </w:divBdr>
    </w:div>
    <w:div w:id="1738092676">
      <w:bodyDiv w:val="1"/>
      <w:marLeft w:val="0"/>
      <w:marRight w:val="0"/>
      <w:marTop w:val="0"/>
      <w:marBottom w:val="0"/>
      <w:divBdr>
        <w:top w:val="none" w:sz="0" w:space="0" w:color="auto"/>
        <w:left w:val="none" w:sz="0" w:space="0" w:color="auto"/>
        <w:bottom w:val="none" w:sz="0" w:space="0" w:color="auto"/>
        <w:right w:val="none" w:sz="0" w:space="0" w:color="auto"/>
      </w:divBdr>
    </w:div>
    <w:div w:id="1738433552">
      <w:bodyDiv w:val="1"/>
      <w:marLeft w:val="0"/>
      <w:marRight w:val="0"/>
      <w:marTop w:val="0"/>
      <w:marBottom w:val="0"/>
      <w:divBdr>
        <w:top w:val="none" w:sz="0" w:space="0" w:color="auto"/>
        <w:left w:val="none" w:sz="0" w:space="0" w:color="auto"/>
        <w:bottom w:val="none" w:sz="0" w:space="0" w:color="auto"/>
        <w:right w:val="none" w:sz="0" w:space="0" w:color="auto"/>
      </w:divBdr>
    </w:div>
    <w:div w:id="1738437817">
      <w:bodyDiv w:val="1"/>
      <w:marLeft w:val="0"/>
      <w:marRight w:val="0"/>
      <w:marTop w:val="0"/>
      <w:marBottom w:val="0"/>
      <w:divBdr>
        <w:top w:val="none" w:sz="0" w:space="0" w:color="auto"/>
        <w:left w:val="none" w:sz="0" w:space="0" w:color="auto"/>
        <w:bottom w:val="none" w:sz="0" w:space="0" w:color="auto"/>
        <w:right w:val="none" w:sz="0" w:space="0" w:color="auto"/>
      </w:divBdr>
    </w:div>
    <w:div w:id="1738553657">
      <w:bodyDiv w:val="1"/>
      <w:marLeft w:val="0"/>
      <w:marRight w:val="0"/>
      <w:marTop w:val="0"/>
      <w:marBottom w:val="0"/>
      <w:divBdr>
        <w:top w:val="none" w:sz="0" w:space="0" w:color="auto"/>
        <w:left w:val="none" w:sz="0" w:space="0" w:color="auto"/>
        <w:bottom w:val="none" w:sz="0" w:space="0" w:color="auto"/>
        <w:right w:val="none" w:sz="0" w:space="0" w:color="auto"/>
      </w:divBdr>
    </w:div>
    <w:div w:id="1738628577">
      <w:bodyDiv w:val="1"/>
      <w:marLeft w:val="0"/>
      <w:marRight w:val="0"/>
      <w:marTop w:val="0"/>
      <w:marBottom w:val="0"/>
      <w:divBdr>
        <w:top w:val="none" w:sz="0" w:space="0" w:color="auto"/>
        <w:left w:val="none" w:sz="0" w:space="0" w:color="auto"/>
        <w:bottom w:val="none" w:sz="0" w:space="0" w:color="auto"/>
        <w:right w:val="none" w:sz="0" w:space="0" w:color="auto"/>
      </w:divBdr>
    </w:div>
    <w:div w:id="1738816018">
      <w:bodyDiv w:val="1"/>
      <w:marLeft w:val="0"/>
      <w:marRight w:val="0"/>
      <w:marTop w:val="0"/>
      <w:marBottom w:val="0"/>
      <w:divBdr>
        <w:top w:val="none" w:sz="0" w:space="0" w:color="auto"/>
        <w:left w:val="none" w:sz="0" w:space="0" w:color="auto"/>
        <w:bottom w:val="none" w:sz="0" w:space="0" w:color="auto"/>
        <w:right w:val="none" w:sz="0" w:space="0" w:color="auto"/>
      </w:divBdr>
    </w:div>
    <w:div w:id="1738938034">
      <w:bodyDiv w:val="1"/>
      <w:marLeft w:val="0"/>
      <w:marRight w:val="0"/>
      <w:marTop w:val="0"/>
      <w:marBottom w:val="0"/>
      <w:divBdr>
        <w:top w:val="none" w:sz="0" w:space="0" w:color="auto"/>
        <w:left w:val="none" w:sz="0" w:space="0" w:color="auto"/>
        <w:bottom w:val="none" w:sz="0" w:space="0" w:color="auto"/>
        <w:right w:val="none" w:sz="0" w:space="0" w:color="auto"/>
      </w:divBdr>
    </w:div>
    <w:div w:id="1738942400">
      <w:bodyDiv w:val="1"/>
      <w:marLeft w:val="0"/>
      <w:marRight w:val="0"/>
      <w:marTop w:val="0"/>
      <w:marBottom w:val="0"/>
      <w:divBdr>
        <w:top w:val="none" w:sz="0" w:space="0" w:color="auto"/>
        <w:left w:val="none" w:sz="0" w:space="0" w:color="auto"/>
        <w:bottom w:val="none" w:sz="0" w:space="0" w:color="auto"/>
        <w:right w:val="none" w:sz="0" w:space="0" w:color="auto"/>
      </w:divBdr>
    </w:div>
    <w:div w:id="1739207690">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327765">
      <w:bodyDiv w:val="1"/>
      <w:marLeft w:val="0"/>
      <w:marRight w:val="0"/>
      <w:marTop w:val="0"/>
      <w:marBottom w:val="0"/>
      <w:divBdr>
        <w:top w:val="none" w:sz="0" w:space="0" w:color="auto"/>
        <w:left w:val="none" w:sz="0" w:space="0" w:color="auto"/>
        <w:bottom w:val="none" w:sz="0" w:space="0" w:color="auto"/>
        <w:right w:val="none" w:sz="0" w:space="0" w:color="auto"/>
      </w:divBdr>
    </w:div>
    <w:div w:id="1739396546">
      <w:bodyDiv w:val="1"/>
      <w:marLeft w:val="0"/>
      <w:marRight w:val="0"/>
      <w:marTop w:val="0"/>
      <w:marBottom w:val="0"/>
      <w:divBdr>
        <w:top w:val="none" w:sz="0" w:space="0" w:color="auto"/>
        <w:left w:val="none" w:sz="0" w:space="0" w:color="auto"/>
        <w:bottom w:val="none" w:sz="0" w:space="0" w:color="auto"/>
        <w:right w:val="none" w:sz="0" w:space="0" w:color="auto"/>
      </w:divBdr>
    </w:div>
    <w:div w:id="1739552695">
      <w:bodyDiv w:val="1"/>
      <w:marLeft w:val="0"/>
      <w:marRight w:val="0"/>
      <w:marTop w:val="0"/>
      <w:marBottom w:val="0"/>
      <w:divBdr>
        <w:top w:val="none" w:sz="0" w:space="0" w:color="auto"/>
        <w:left w:val="none" w:sz="0" w:space="0" w:color="auto"/>
        <w:bottom w:val="none" w:sz="0" w:space="0" w:color="auto"/>
        <w:right w:val="none" w:sz="0" w:space="0" w:color="auto"/>
      </w:divBdr>
    </w:div>
    <w:div w:id="1739742853">
      <w:bodyDiv w:val="1"/>
      <w:marLeft w:val="0"/>
      <w:marRight w:val="0"/>
      <w:marTop w:val="0"/>
      <w:marBottom w:val="0"/>
      <w:divBdr>
        <w:top w:val="none" w:sz="0" w:space="0" w:color="auto"/>
        <w:left w:val="none" w:sz="0" w:space="0" w:color="auto"/>
        <w:bottom w:val="none" w:sz="0" w:space="0" w:color="auto"/>
        <w:right w:val="none" w:sz="0" w:space="0" w:color="auto"/>
      </w:divBdr>
    </w:div>
    <w:div w:id="1739788739">
      <w:bodyDiv w:val="1"/>
      <w:marLeft w:val="0"/>
      <w:marRight w:val="0"/>
      <w:marTop w:val="0"/>
      <w:marBottom w:val="0"/>
      <w:divBdr>
        <w:top w:val="none" w:sz="0" w:space="0" w:color="auto"/>
        <w:left w:val="none" w:sz="0" w:space="0" w:color="auto"/>
        <w:bottom w:val="none" w:sz="0" w:space="0" w:color="auto"/>
        <w:right w:val="none" w:sz="0" w:space="0" w:color="auto"/>
      </w:divBdr>
    </w:div>
    <w:div w:id="1739859979">
      <w:bodyDiv w:val="1"/>
      <w:marLeft w:val="0"/>
      <w:marRight w:val="0"/>
      <w:marTop w:val="0"/>
      <w:marBottom w:val="0"/>
      <w:divBdr>
        <w:top w:val="none" w:sz="0" w:space="0" w:color="auto"/>
        <w:left w:val="none" w:sz="0" w:space="0" w:color="auto"/>
        <w:bottom w:val="none" w:sz="0" w:space="0" w:color="auto"/>
        <w:right w:val="none" w:sz="0" w:space="0" w:color="auto"/>
      </w:divBdr>
    </w:div>
    <w:div w:id="1739860058">
      <w:bodyDiv w:val="1"/>
      <w:marLeft w:val="0"/>
      <w:marRight w:val="0"/>
      <w:marTop w:val="0"/>
      <w:marBottom w:val="0"/>
      <w:divBdr>
        <w:top w:val="none" w:sz="0" w:space="0" w:color="auto"/>
        <w:left w:val="none" w:sz="0" w:space="0" w:color="auto"/>
        <w:bottom w:val="none" w:sz="0" w:space="0" w:color="auto"/>
        <w:right w:val="none" w:sz="0" w:space="0" w:color="auto"/>
      </w:divBdr>
    </w:div>
    <w:div w:id="1740132859">
      <w:bodyDiv w:val="1"/>
      <w:marLeft w:val="0"/>
      <w:marRight w:val="0"/>
      <w:marTop w:val="0"/>
      <w:marBottom w:val="0"/>
      <w:divBdr>
        <w:top w:val="none" w:sz="0" w:space="0" w:color="auto"/>
        <w:left w:val="none" w:sz="0" w:space="0" w:color="auto"/>
        <w:bottom w:val="none" w:sz="0" w:space="0" w:color="auto"/>
        <w:right w:val="none" w:sz="0" w:space="0" w:color="auto"/>
      </w:divBdr>
    </w:div>
    <w:div w:id="1740202670">
      <w:bodyDiv w:val="1"/>
      <w:marLeft w:val="0"/>
      <w:marRight w:val="0"/>
      <w:marTop w:val="0"/>
      <w:marBottom w:val="0"/>
      <w:divBdr>
        <w:top w:val="none" w:sz="0" w:space="0" w:color="auto"/>
        <w:left w:val="none" w:sz="0" w:space="0" w:color="auto"/>
        <w:bottom w:val="none" w:sz="0" w:space="0" w:color="auto"/>
        <w:right w:val="none" w:sz="0" w:space="0" w:color="auto"/>
      </w:divBdr>
    </w:div>
    <w:div w:id="1740202813">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4151">
      <w:bodyDiv w:val="1"/>
      <w:marLeft w:val="0"/>
      <w:marRight w:val="0"/>
      <w:marTop w:val="0"/>
      <w:marBottom w:val="0"/>
      <w:divBdr>
        <w:top w:val="none" w:sz="0" w:space="0" w:color="auto"/>
        <w:left w:val="none" w:sz="0" w:space="0" w:color="auto"/>
        <w:bottom w:val="none" w:sz="0" w:space="0" w:color="auto"/>
        <w:right w:val="none" w:sz="0" w:space="0" w:color="auto"/>
      </w:divBdr>
    </w:div>
    <w:div w:id="1740446675">
      <w:bodyDiv w:val="1"/>
      <w:marLeft w:val="0"/>
      <w:marRight w:val="0"/>
      <w:marTop w:val="0"/>
      <w:marBottom w:val="0"/>
      <w:divBdr>
        <w:top w:val="none" w:sz="0" w:space="0" w:color="auto"/>
        <w:left w:val="none" w:sz="0" w:space="0" w:color="auto"/>
        <w:bottom w:val="none" w:sz="0" w:space="0" w:color="auto"/>
        <w:right w:val="none" w:sz="0" w:space="0" w:color="auto"/>
      </w:divBdr>
    </w:div>
    <w:div w:id="1740664914">
      <w:bodyDiv w:val="1"/>
      <w:marLeft w:val="0"/>
      <w:marRight w:val="0"/>
      <w:marTop w:val="0"/>
      <w:marBottom w:val="0"/>
      <w:divBdr>
        <w:top w:val="none" w:sz="0" w:space="0" w:color="auto"/>
        <w:left w:val="none" w:sz="0" w:space="0" w:color="auto"/>
        <w:bottom w:val="none" w:sz="0" w:space="0" w:color="auto"/>
        <w:right w:val="none" w:sz="0" w:space="0" w:color="auto"/>
      </w:divBdr>
    </w:div>
    <w:div w:id="1740857347">
      <w:bodyDiv w:val="1"/>
      <w:marLeft w:val="0"/>
      <w:marRight w:val="0"/>
      <w:marTop w:val="0"/>
      <w:marBottom w:val="0"/>
      <w:divBdr>
        <w:top w:val="none" w:sz="0" w:space="0" w:color="auto"/>
        <w:left w:val="none" w:sz="0" w:space="0" w:color="auto"/>
        <w:bottom w:val="none" w:sz="0" w:space="0" w:color="auto"/>
        <w:right w:val="none" w:sz="0" w:space="0" w:color="auto"/>
      </w:divBdr>
    </w:div>
    <w:div w:id="1740908071">
      <w:bodyDiv w:val="1"/>
      <w:marLeft w:val="0"/>
      <w:marRight w:val="0"/>
      <w:marTop w:val="0"/>
      <w:marBottom w:val="0"/>
      <w:divBdr>
        <w:top w:val="none" w:sz="0" w:space="0" w:color="auto"/>
        <w:left w:val="none" w:sz="0" w:space="0" w:color="auto"/>
        <w:bottom w:val="none" w:sz="0" w:space="0" w:color="auto"/>
        <w:right w:val="none" w:sz="0" w:space="0" w:color="auto"/>
      </w:divBdr>
    </w:div>
    <w:div w:id="1741050217">
      <w:bodyDiv w:val="1"/>
      <w:marLeft w:val="0"/>
      <w:marRight w:val="0"/>
      <w:marTop w:val="0"/>
      <w:marBottom w:val="0"/>
      <w:divBdr>
        <w:top w:val="none" w:sz="0" w:space="0" w:color="auto"/>
        <w:left w:val="none" w:sz="0" w:space="0" w:color="auto"/>
        <w:bottom w:val="none" w:sz="0" w:space="0" w:color="auto"/>
        <w:right w:val="none" w:sz="0" w:space="0" w:color="auto"/>
      </w:divBdr>
    </w:div>
    <w:div w:id="1741832049">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2367073">
      <w:bodyDiv w:val="1"/>
      <w:marLeft w:val="0"/>
      <w:marRight w:val="0"/>
      <w:marTop w:val="0"/>
      <w:marBottom w:val="0"/>
      <w:divBdr>
        <w:top w:val="none" w:sz="0" w:space="0" w:color="auto"/>
        <w:left w:val="none" w:sz="0" w:space="0" w:color="auto"/>
        <w:bottom w:val="none" w:sz="0" w:space="0" w:color="auto"/>
        <w:right w:val="none" w:sz="0" w:space="0" w:color="auto"/>
      </w:divBdr>
    </w:div>
    <w:div w:id="1742410111">
      <w:bodyDiv w:val="1"/>
      <w:marLeft w:val="0"/>
      <w:marRight w:val="0"/>
      <w:marTop w:val="0"/>
      <w:marBottom w:val="0"/>
      <w:divBdr>
        <w:top w:val="none" w:sz="0" w:space="0" w:color="auto"/>
        <w:left w:val="none" w:sz="0" w:space="0" w:color="auto"/>
        <w:bottom w:val="none" w:sz="0" w:space="0" w:color="auto"/>
        <w:right w:val="none" w:sz="0" w:space="0" w:color="auto"/>
      </w:divBdr>
    </w:div>
    <w:div w:id="1742411743">
      <w:bodyDiv w:val="1"/>
      <w:marLeft w:val="0"/>
      <w:marRight w:val="0"/>
      <w:marTop w:val="0"/>
      <w:marBottom w:val="0"/>
      <w:divBdr>
        <w:top w:val="none" w:sz="0" w:space="0" w:color="auto"/>
        <w:left w:val="none" w:sz="0" w:space="0" w:color="auto"/>
        <w:bottom w:val="none" w:sz="0" w:space="0" w:color="auto"/>
        <w:right w:val="none" w:sz="0" w:space="0" w:color="auto"/>
      </w:divBdr>
    </w:div>
    <w:div w:id="1742486916">
      <w:bodyDiv w:val="1"/>
      <w:marLeft w:val="0"/>
      <w:marRight w:val="0"/>
      <w:marTop w:val="0"/>
      <w:marBottom w:val="0"/>
      <w:divBdr>
        <w:top w:val="none" w:sz="0" w:space="0" w:color="auto"/>
        <w:left w:val="none" w:sz="0" w:space="0" w:color="auto"/>
        <w:bottom w:val="none" w:sz="0" w:space="0" w:color="auto"/>
        <w:right w:val="none" w:sz="0" w:space="0" w:color="auto"/>
      </w:divBdr>
    </w:div>
    <w:div w:id="1742555044">
      <w:bodyDiv w:val="1"/>
      <w:marLeft w:val="0"/>
      <w:marRight w:val="0"/>
      <w:marTop w:val="0"/>
      <w:marBottom w:val="0"/>
      <w:divBdr>
        <w:top w:val="none" w:sz="0" w:space="0" w:color="auto"/>
        <w:left w:val="none" w:sz="0" w:space="0" w:color="auto"/>
        <w:bottom w:val="none" w:sz="0" w:space="0" w:color="auto"/>
        <w:right w:val="none" w:sz="0" w:space="0" w:color="auto"/>
      </w:divBdr>
    </w:div>
    <w:div w:id="1742557821">
      <w:bodyDiv w:val="1"/>
      <w:marLeft w:val="0"/>
      <w:marRight w:val="0"/>
      <w:marTop w:val="0"/>
      <w:marBottom w:val="0"/>
      <w:divBdr>
        <w:top w:val="none" w:sz="0" w:space="0" w:color="auto"/>
        <w:left w:val="none" w:sz="0" w:space="0" w:color="auto"/>
        <w:bottom w:val="none" w:sz="0" w:space="0" w:color="auto"/>
        <w:right w:val="none" w:sz="0" w:space="0" w:color="auto"/>
      </w:divBdr>
    </w:div>
    <w:div w:id="1742561714">
      <w:bodyDiv w:val="1"/>
      <w:marLeft w:val="0"/>
      <w:marRight w:val="0"/>
      <w:marTop w:val="0"/>
      <w:marBottom w:val="0"/>
      <w:divBdr>
        <w:top w:val="none" w:sz="0" w:space="0" w:color="auto"/>
        <w:left w:val="none" w:sz="0" w:space="0" w:color="auto"/>
        <w:bottom w:val="none" w:sz="0" w:space="0" w:color="auto"/>
        <w:right w:val="none" w:sz="0" w:space="0" w:color="auto"/>
      </w:divBdr>
    </w:div>
    <w:div w:id="1742602767">
      <w:bodyDiv w:val="1"/>
      <w:marLeft w:val="0"/>
      <w:marRight w:val="0"/>
      <w:marTop w:val="0"/>
      <w:marBottom w:val="0"/>
      <w:divBdr>
        <w:top w:val="none" w:sz="0" w:space="0" w:color="auto"/>
        <w:left w:val="none" w:sz="0" w:space="0" w:color="auto"/>
        <w:bottom w:val="none" w:sz="0" w:space="0" w:color="auto"/>
        <w:right w:val="none" w:sz="0" w:space="0" w:color="auto"/>
      </w:divBdr>
    </w:div>
    <w:div w:id="1742870431">
      <w:bodyDiv w:val="1"/>
      <w:marLeft w:val="0"/>
      <w:marRight w:val="0"/>
      <w:marTop w:val="0"/>
      <w:marBottom w:val="0"/>
      <w:divBdr>
        <w:top w:val="none" w:sz="0" w:space="0" w:color="auto"/>
        <w:left w:val="none" w:sz="0" w:space="0" w:color="auto"/>
        <w:bottom w:val="none" w:sz="0" w:space="0" w:color="auto"/>
        <w:right w:val="none" w:sz="0" w:space="0" w:color="auto"/>
      </w:divBdr>
    </w:div>
    <w:div w:id="1742947907">
      <w:bodyDiv w:val="1"/>
      <w:marLeft w:val="0"/>
      <w:marRight w:val="0"/>
      <w:marTop w:val="0"/>
      <w:marBottom w:val="0"/>
      <w:divBdr>
        <w:top w:val="none" w:sz="0" w:space="0" w:color="auto"/>
        <w:left w:val="none" w:sz="0" w:space="0" w:color="auto"/>
        <w:bottom w:val="none" w:sz="0" w:space="0" w:color="auto"/>
        <w:right w:val="none" w:sz="0" w:space="0" w:color="auto"/>
      </w:divBdr>
    </w:div>
    <w:div w:id="1743025075">
      <w:bodyDiv w:val="1"/>
      <w:marLeft w:val="0"/>
      <w:marRight w:val="0"/>
      <w:marTop w:val="0"/>
      <w:marBottom w:val="0"/>
      <w:divBdr>
        <w:top w:val="none" w:sz="0" w:space="0" w:color="auto"/>
        <w:left w:val="none" w:sz="0" w:space="0" w:color="auto"/>
        <w:bottom w:val="none" w:sz="0" w:space="0" w:color="auto"/>
        <w:right w:val="none" w:sz="0" w:space="0" w:color="auto"/>
      </w:divBdr>
    </w:div>
    <w:div w:id="1743135849">
      <w:bodyDiv w:val="1"/>
      <w:marLeft w:val="0"/>
      <w:marRight w:val="0"/>
      <w:marTop w:val="0"/>
      <w:marBottom w:val="0"/>
      <w:divBdr>
        <w:top w:val="none" w:sz="0" w:space="0" w:color="auto"/>
        <w:left w:val="none" w:sz="0" w:space="0" w:color="auto"/>
        <w:bottom w:val="none" w:sz="0" w:space="0" w:color="auto"/>
        <w:right w:val="none" w:sz="0" w:space="0" w:color="auto"/>
      </w:divBdr>
    </w:div>
    <w:div w:id="1743141689">
      <w:bodyDiv w:val="1"/>
      <w:marLeft w:val="0"/>
      <w:marRight w:val="0"/>
      <w:marTop w:val="0"/>
      <w:marBottom w:val="0"/>
      <w:divBdr>
        <w:top w:val="none" w:sz="0" w:space="0" w:color="auto"/>
        <w:left w:val="none" w:sz="0" w:space="0" w:color="auto"/>
        <w:bottom w:val="none" w:sz="0" w:space="0" w:color="auto"/>
        <w:right w:val="none" w:sz="0" w:space="0" w:color="auto"/>
      </w:divBdr>
    </w:div>
    <w:div w:id="1743331249">
      <w:bodyDiv w:val="1"/>
      <w:marLeft w:val="0"/>
      <w:marRight w:val="0"/>
      <w:marTop w:val="0"/>
      <w:marBottom w:val="0"/>
      <w:divBdr>
        <w:top w:val="none" w:sz="0" w:space="0" w:color="auto"/>
        <w:left w:val="none" w:sz="0" w:space="0" w:color="auto"/>
        <w:bottom w:val="none" w:sz="0" w:space="0" w:color="auto"/>
        <w:right w:val="none" w:sz="0" w:space="0" w:color="auto"/>
      </w:divBdr>
    </w:div>
    <w:div w:id="1743672495">
      <w:bodyDiv w:val="1"/>
      <w:marLeft w:val="0"/>
      <w:marRight w:val="0"/>
      <w:marTop w:val="0"/>
      <w:marBottom w:val="0"/>
      <w:divBdr>
        <w:top w:val="none" w:sz="0" w:space="0" w:color="auto"/>
        <w:left w:val="none" w:sz="0" w:space="0" w:color="auto"/>
        <w:bottom w:val="none" w:sz="0" w:space="0" w:color="auto"/>
        <w:right w:val="none" w:sz="0" w:space="0" w:color="auto"/>
      </w:divBdr>
    </w:div>
    <w:div w:id="1743991635">
      <w:bodyDiv w:val="1"/>
      <w:marLeft w:val="0"/>
      <w:marRight w:val="0"/>
      <w:marTop w:val="0"/>
      <w:marBottom w:val="0"/>
      <w:divBdr>
        <w:top w:val="none" w:sz="0" w:space="0" w:color="auto"/>
        <w:left w:val="none" w:sz="0" w:space="0" w:color="auto"/>
        <w:bottom w:val="none" w:sz="0" w:space="0" w:color="auto"/>
        <w:right w:val="none" w:sz="0" w:space="0" w:color="auto"/>
      </w:divBdr>
    </w:div>
    <w:div w:id="1744063681">
      <w:bodyDiv w:val="1"/>
      <w:marLeft w:val="0"/>
      <w:marRight w:val="0"/>
      <w:marTop w:val="0"/>
      <w:marBottom w:val="0"/>
      <w:divBdr>
        <w:top w:val="none" w:sz="0" w:space="0" w:color="auto"/>
        <w:left w:val="none" w:sz="0" w:space="0" w:color="auto"/>
        <w:bottom w:val="none" w:sz="0" w:space="0" w:color="auto"/>
        <w:right w:val="none" w:sz="0" w:space="0" w:color="auto"/>
      </w:divBdr>
    </w:div>
    <w:div w:id="1744180103">
      <w:bodyDiv w:val="1"/>
      <w:marLeft w:val="0"/>
      <w:marRight w:val="0"/>
      <w:marTop w:val="0"/>
      <w:marBottom w:val="0"/>
      <w:divBdr>
        <w:top w:val="none" w:sz="0" w:space="0" w:color="auto"/>
        <w:left w:val="none" w:sz="0" w:space="0" w:color="auto"/>
        <w:bottom w:val="none" w:sz="0" w:space="0" w:color="auto"/>
        <w:right w:val="none" w:sz="0" w:space="0" w:color="auto"/>
      </w:divBdr>
    </w:div>
    <w:div w:id="1744327437">
      <w:bodyDiv w:val="1"/>
      <w:marLeft w:val="0"/>
      <w:marRight w:val="0"/>
      <w:marTop w:val="0"/>
      <w:marBottom w:val="0"/>
      <w:divBdr>
        <w:top w:val="none" w:sz="0" w:space="0" w:color="auto"/>
        <w:left w:val="none" w:sz="0" w:space="0" w:color="auto"/>
        <w:bottom w:val="none" w:sz="0" w:space="0" w:color="auto"/>
        <w:right w:val="none" w:sz="0" w:space="0" w:color="auto"/>
      </w:divBdr>
    </w:div>
    <w:div w:id="1744327900">
      <w:bodyDiv w:val="1"/>
      <w:marLeft w:val="0"/>
      <w:marRight w:val="0"/>
      <w:marTop w:val="0"/>
      <w:marBottom w:val="0"/>
      <w:divBdr>
        <w:top w:val="none" w:sz="0" w:space="0" w:color="auto"/>
        <w:left w:val="none" w:sz="0" w:space="0" w:color="auto"/>
        <w:bottom w:val="none" w:sz="0" w:space="0" w:color="auto"/>
        <w:right w:val="none" w:sz="0" w:space="0" w:color="auto"/>
      </w:divBdr>
    </w:div>
    <w:div w:id="1744909922">
      <w:bodyDiv w:val="1"/>
      <w:marLeft w:val="0"/>
      <w:marRight w:val="0"/>
      <w:marTop w:val="0"/>
      <w:marBottom w:val="0"/>
      <w:divBdr>
        <w:top w:val="none" w:sz="0" w:space="0" w:color="auto"/>
        <w:left w:val="none" w:sz="0" w:space="0" w:color="auto"/>
        <w:bottom w:val="none" w:sz="0" w:space="0" w:color="auto"/>
        <w:right w:val="none" w:sz="0" w:space="0" w:color="auto"/>
      </w:divBdr>
    </w:div>
    <w:div w:id="1745101616">
      <w:bodyDiv w:val="1"/>
      <w:marLeft w:val="0"/>
      <w:marRight w:val="0"/>
      <w:marTop w:val="0"/>
      <w:marBottom w:val="0"/>
      <w:divBdr>
        <w:top w:val="none" w:sz="0" w:space="0" w:color="auto"/>
        <w:left w:val="none" w:sz="0" w:space="0" w:color="auto"/>
        <w:bottom w:val="none" w:sz="0" w:space="0" w:color="auto"/>
        <w:right w:val="none" w:sz="0" w:space="0" w:color="auto"/>
      </w:divBdr>
    </w:div>
    <w:div w:id="1745103570">
      <w:bodyDiv w:val="1"/>
      <w:marLeft w:val="0"/>
      <w:marRight w:val="0"/>
      <w:marTop w:val="0"/>
      <w:marBottom w:val="0"/>
      <w:divBdr>
        <w:top w:val="none" w:sz="0" w:space="0" w:color="auto"/>
        <w:left w:val="none" w:sz="0" w:space="0" w:color="auto"/>
        <w:bottom w:val="none" w:sz="0" w:space="0" w:color="auto"/>
        <w:right w:val="none" w:sz="0" w:space="0" w:color="auto"/>
      </w:divBdr>
    </w:div>
    <w:div w:id="1745446706">
      <w:bodyDiv w:val="1"/>
      <w:marLeft w:val="0"/>
      <w:marRight w:val="0"/>
      <w:marTop w:val="0"/>
      <w:marBottom w:val="0"/>
      <w:divBdr>
        <w:top w:val="none" w:sz="0" w:space="0" w:color="auto"/>
        <w:left w:val="none" w:sz="0" w:space="0" w:color="auto"/>
        <w:bottom w:val="none" w:sz="0" w:space="0" w:color="auto"/>
        <w:right w:val="none" w:sz="0" w:space="0" w:color="auto"/>
      </w:divBdr>
    </w:div>
    <w:div w:id="1745490490">
      <w:bodyDiv w:val="1"/>
      <w:marLeft w:val="0"/>
      <w:marRight w:val="0"/>
      <w:marTop w:val="0"/>
      <w:marBottom w:val="0"/>
      <w:divBdr>
        <w:top w:val="none" w:sz="0" w:space="0" w:color="auto"/>
        <w:left w:val="none" w:sz="0" w:space="0" w:color="auto"/>
        <w:bottom w:val="none" w:sz="0" w:space="0" w:color="auto"/>
        <w:right w:val="none" w:sz="0" w:space="0" w:color="auto"/>
      </w:divBdr>
    </w:div>
    <w:div w:id="1745495235">
      <w:bodyDiv w:val="1"/>
      <w:marLeft w:val="0"/>
      <w:marRight w:val="0"/>
      <w:marTop w:val="0"/>
      <w:marBottom w:val="0"/>
      <w:divBdr>
        <w:top w:val="none" w:sz="0" w:space="0" w:color="auto"/>
        <w:left w:val="none" w:sz="0" w:space="0" w:color="auto"/>
        <w:bottom w:val="none" w:sz="0" w:space="0" w:color="auto"/>
        <w:right w:val="none" w:sz="0" w:space="0" w:color="auto"/>
      </w:divBdr>
    </w:div>
    <w:div w:id="1745565508">
      <w:bodyDiv w:val="1"/>
      <w:marLeft w:val="0"/>
      <w:marRight w:val="0"/>
      <w:marTop w:val="0"/>
      <w:marBottom w:val="0"/>
      <w:divBdr>
        <w:top w:val="none" w:sz="0" w:space="0" w:color="auto"/>
        <w:left w:val="none" w:sz="0" w:space="0" w:color="auto"/>
        <w:bottom w:val="none" w:sz="0" w:space="0" w:color="auto"/>
        <w:right w:val="none" w:sz="0" w:space="0" w:color="auto"/>
      </w:divBdr>
    </w:div>
    <w:div w:id="1745638248">
      <w:bodyDiv w:val="1"/>
      <w:marLeft w:val="0"/>
      <w:marRight w:val="0"/>
      <w:marTop w:val="0"/>
      <w:marBottom w:val="0"/>
      <w:divBdr>
        <w:top w:val="none" w:sz="0" w:space="0" w:color="auto"/>
        <w:left w:val="none" w:sz="0" w:space="0" w:color="auto"/>
        <w:bottom w:val="none" w:sz="0" w:space="0" w:color="auto"/>
        <w:right w:val="none" w:sz="0" w:space="0" w:color="auto"/>
      </w:divBdr>
    </w:div>
    <w:div w:id="1745640136">
      <w:bodyDiv w:val="1"/>
      <w:marLeft w:val="0"/>
      <w:marRight w:val="0"/>
      <w:marTop w:val="0"/>
      <w:marBottom w:val="0"/>
      <w:divBdr>
        <w:top w:val="none" w:sz="0" w:space="0" w:color="auto"/>
        <w:left w:val="none" w:sz="0" w:space="0" w:color="auto"/>
        <w:bottom w:val="none" w:sz="0" w:space="0" w:color="auto"/>
        <w:right w:val="none" w:sz="0" w:space="0" w:color="auto"/>
      </w:divBdr>
    </w:div>
    <w:div w:id="1745683152">
      <w:bodyDiv w:val="1"/>
      <w:marLeft w:val="0"/>
      <w:marRight w:val="0"/>
      <w:marTop w:val="0"/>
      <w:marBottom w:val="0"/>
      <w:divBdr>
        <w:top w:val="none" w:sz="0" w:space="0" w:color="auto"/>
        <w:left w:val="none" w:sz="0" w:space="0" w:color="auto"/>
        <w:bottom w:val="none" w:sz="0" w:space="0" w:color="auto"/>
        <w:right w:val="none" w:sz="0" w:space="0" w:color="auto"/>
      </w:divBdr>
    </w:div>
    <w:div w:id="1745713040">
      <w:bodyDiv w:val="1"/>
      <w:marLeft w:val="0"/>
      <w:marRight w:val="0"/>
      <w:marTop w:val="0"/>
      <w:marBottom w:val="0"/>
      <w:divBdr>
        <w:top w:val="none" w:sz="0" w:space="0" w:color="auto"/>
        <w:left w:val="none" w:sz="0" w:space="0" w:color="auto"/>
        <w:bottom w:val="none" w:sz="0" w:space="0" w:color="auto"/>
        <w:right w:val="none" w:sz="0" w:space="0" w:color="auto"/>
      </w:divBdr>
    </w:div>
    <w:div w:id="1746338730">
      <w:bodyDiv w:val="1"/>
      <w:marLeft w:val="0"/>
      <w:marRight w:val="0"/>
      <w:marTop w:val="0"/>
      <w:marBottom w:val="0"/>
      <w:divBdr>
        <w:top w:val="none" w:sz="0" w:space="0" w:color="auto"/>
        <w:left w:val="none" w:sz="0" w:space="0" w:color="auto"/>
        <w:bottom w:val="none" w:sz="0" w:space="0" w:color="auto"/>
        <w:right w:val="none" w:sz="0" w:space="0" w:color="auto"/>
      </w:divBdr>
    </w:div>
    <w:div w:id="1746536370">
      <w:bodyDiv w:val="1"/>
      <w:marLeft w:val="0"/>
      <w:marRight w:val="0"/>
      <w:marTop w:val="0"/>
      <w:marBottom w:val="0"/>
      <w:divBdr>
        <w:top w:val="none" w:sz="0" w:space="0" w:color="auto"/>
        <w:left w:val="none" w:sz="0" w:space="0" w:color="auto"/>
        <w:bottom w:val="none" w:sz="0" w:space="0" w:color="auto"/>
        <w:right w:val="none" w:sz="0" w:space="0" w:color="auto"/>
      </w:divBdr>
    </w:div>
    <w:div w:id="1746603653">
      <w:bodyDiv w:val="1"/>
      <w:marLeft w:val="0"/>
      <w:marRight w:val="0"/>
      <w:marTop w:val="0"/>
      <w:marBottom w:val="0"/>
      <w:divBdr>
        <w:top w:val="none" w:sz="0" w:space="0" w:color="auto"/>
        <w:left w:val="none" w:sz="0" w:space="0" w:color="auto"/>
        <w:bottom w:val="none" w:sz="0" w:space="0" w:color="auto"/>
        <w:right w:val="none" w:sz="0" w:space="0" w:color="auto"/>
      </w:divBdr>
    </w:div>
    <w:div w:id="1746606049">
      <w:bodyDiv w:val="1"/>
      <w:marLeft w:val="0"/>
      <w:marRight w:val="0"/>
      <w:marTop w:val="0"/>
      <w:marBottom w:val="0"/>
      <w:divBdr>
        <w:top w:val="none" w:sz="0" w:space="0" w:color="auto"/>
        <w:left w:val="none" w:sz="0" w:space="0" w:color="auto"/>
        <w:bottom w:val="none" w:sz="0" w:space="0" w:color="auto"/>
        <w:right w:val="none" w:sz="0" w:space="0" w:color="auto"/>
      </w:divBdr>
    </w:div>
    <w:div w:id="1746949643">
      <w:bodyDiv w:val="1"/>
      <w:marLeft w:val="0"/>
      <w:marRight w:val="0"/>
      <w:marTop w:val="0"/>
      <w:marBottom w:val="0"/>
      <w:divBdr>
        <w:top w:val="none" w:sz="0" w:space="0" w:color="auto"/>
        <w:left w:val="none" w:sz="0" w:space="0" w:color="auto"/>
        <w:bottom w:val="none" w:sz="0" w:space="0" w:color="auto"/>
        <w:right w:val="none" w:sz="0" w:space="0" w:color="auto"/>
      </w:divBdr>
    </w:div>
    <w:div w:id="1747066622">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216943">
      <w:bodyDiv w:val="1"/>
      <w:marLeft w:val="0"/>
      <w:marRight w:val="0"/>
      <w:marTop w:val="0"/>
      <w:marBottom w:val="0"/>
      <w:divBdr>
        <w:top w:val="none" w:sz="0" w:space="0" w:color="auto"/>
        <w:left w:val="none" w:sz="0" w:space="0" w:color="auto"/>
        <w:bottom w:val="none" w:sz="0" w:space="0" w:color="auto"/>
        <w:right w:val="none" w:sz="0" w:space="0" w:color="auto"/>
      </w:divBdr>
    </w:div>
    <w:div w:id="1747335941">
      <w:bodyDiv w:val="1"/>
      <w:marLeft w:val="0"/>
      <w:marRight w:val="0"/>
      <w:marTop w:val="0"/>
      <w:marBottom w:val="0"/>
      <w:divBdr>
        <w:top w:val="none" w:sz="0" w:space="0" w:color="auto"/>
        <w:left w:val="none" w:sz="0" w:space="0" w:color="auto"/>
        <w:bottom w:val="none" w:sz="0" w:space="0" w:color="auto"/>
        <w:right w:val="none" w:sz="0" w:space="0" w:color="auto"/>
      </w:divBdr>
    </w:div>
    <w:div w:id="1747411170">
      <w:bodyDiv w:val="1"/>
      <w:marLeft w:val="0"/>
      <w:marRight w:val="0"/>
      <w:marTop w:val="0"/>
      <w:marBottom w:val="0"/>
      <w:divBdr>
        <w:top w:val="none" w:sz="0" w:space="0" w:color="auto"/>
        <w:left w:val="none" w:sz="0" w:space="0" w:color="auto"/>
        <w:bottom w:val="none" w:sz="0" w:space="0" w:color="auto"/>
        <w:right w:val="none" w:sz="0" w:space="0" w:color="auto"/>
      </w:divBdr>
    </w:div>
    <w:div w:id="1747418972">
      <w:bodyDiv w:val="1"/>
      <w:marLeft w:val="0"/>
      <w:marRight w:val="0"/>
      <w:marTop w:val="0"/>
      <w:marBottom w:val="0"/>
      <w:divBdr>
        <w:top w:val="none" w:sz="0" w:space="0" w:color="auto"/>
        <w:left w:val="none" w:sz="0" w:space="0" w:color="auto"/>
        <w:bottom w:val="none" w:sz="0" w:space="0" w:color="auto"/>
        <w:right w:val="none" w:sz="0" w:space="0" w:color="auto"/>
      </w:divBdr>
    </w:div>
    <w:div w:id="1747455326">
      <w:bodyDiv w:val="1"/>
      <w:marLeft w:val="0"/>
      <w:marRight w:val="0"/>
      <w:marTop w:val="0"/>
      <w:marBottom w:val="0"/>
      <w:divBdr>
        <w:top w:val="none" w:sz="0" w:space="0" w:color="auto"/>
        <w:left w:val="none" w:sz="0" w:space="0" w:color="auto"/>
        <w:bottom w:val="none" w:sz="0" w:space="0" w:color="auto"/>
        <w:right w:val="none" w:sz="0" w:space="0" w:color="auto"/>
      </w:divBdr>
    </w:div>
    <w:div w:id="1747998758">
      <w:bodyDiv w:val="1"/>
      <w:marLeft w:val="0"/>
      <w:marRight w:val="0"/>
      <w:marTop w:val="0"/>
      <w:marBottom w:val="0"/>
      <w:divBdr>
        <w:top w:val="none" w:sz="0" w:space="0" w:color="auto"/>
        <w:left w:val="none" w:sz="0" w:space="0" w:color="auto"/>
        <w:bottom w:val="none" w:sz="0" w:space="0" w:color="auto"/>
        <w:right w:val="none" w:sz="0" w:space="0" w:color="auto"/>
      </w:divBdr>
    </w:div>
    <w:div w:id="1748066728">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8261288">
      <w:bodyDiv w:val="1"/>
      <w:marLeft w:val="0"/>
      <w:marRight w:val="0"/>
      <w:marTop w:val="0"/>
      <w:marBottom w:val="0"/>
      <w:divBdr>
        <w:top w:val="none" w:sz="0" w:space="0" w:color="auto"/>
        <w:left w:val="none" w:sz="0" w:space="0" w:color="auto"/>
        <w:bottom w:val="none" w:sz="0" w:space="0" w:color="auto"/>
        <w:right w:val="none" w:sz="0" w:space="0" w:color="auto"/>
      </w:divBdr>
    </w:div>
    <w:div w:id="1748454768">
      <w:bodyDiv w:val="1"/>
      <w:marLeft w:val="0"/>
      <w:marRight w:val="0"/>
      <w:marTop w:val="0"/>
      <w:marBottom w:val="0"/>
      <w:divBdr>
        <w:top w:val="none" w:sz="0" w:space="0" w:color="auto"/>
        <w:left w:val="none" w:sz="0" w:space="0" w:color="auto"/>
        <w:bottom w:val="none" w:sz="0" w:space="0" w:color="auto"/>
        <w:right w:val="none" w:sz="0" w:space="0" w:color="auto"/>
      </w:divBdr>
    </w:div>
    <w:div w:id="1748503779">
      <w:bodyDiv w:val="1"/>
      <w:marLeft w:val="0"/>
      <w:marRight w:val="0"/>
      <w:marTop w:val="0"/>
      <w:marBottom w:val="0"/>
      <w:divBdr>
        <w:top w:val="none" w:sz="0" w:space="0" w:color="auto"/>
        <w:left w:val="none" w:sz="0" w:space="0" w:color="auto"/>
        <w:bottom w:val="none" w:sz="0" w:space="0" w:color="auto"/>
        <w:right w:val="none" w:sz="0" w:space="0" w:color="auto"/>
      </w:divBdr>
    </w:div>
    <w:div w:id="1748527573">
      <w:bodyDiv w:val="1"/>
      <w:marLeft w:val="0"/>
      <w:marRight w:val="0"/>
      <w:marTop w:val="0"/>
      <w:marBottom w:val="0"/>
      <w:divBdr>
        <w:top w:val="none" w:sz="0" w:space="0" w:color="auto"/>
        <w:left w:val="none" w:sz="0" w:space="0" w:color="auto"/>
        <w:bottom w:val="none" w:sz="0" w:space="0" w:color="auto"/>
        <w:right w:val="none" w:sz="0" w:space="0" w:color="auto"/>
      </w:divBdr>
    </w:div>
    <w:div w:id="1748530457">
      <w:bodyDiv w:val="1"/>
      <w:marLeft w:val="0"/>
      <w:marRight w:val="0"/>
      <w:marTop w:val="0"/>
      <w:marBottom w:val="0"/>
      <w:divBdr>
        <w:top w:val="none" w:sz="0" w:space="0" w:color="auto"/>
        <w:left w:val="none" w:sz="0" w:space="0" w:color="auto"/>
        <w:bottom w:val="none" w:sz="0" w:space="0" w:color="auto"/>
        <w:right w:val="none" w:sz="0" w:space="0" w:color="auto"/>
      </w:divBdr>
    </w:div>
    <w:div w:id="1748646778">
      <w:bodyDiv w:val="1"/>
      <w:marLeft w:val="0"/>
      <w:marRight w:val="0"/>
      <w:marTop w:val="0"/>
      <w:marBottom w:val="0"/>
      <w:divBdr>
        <w:top w:val="none" w:sz="0" w:space="0" w:color="auto"/>
        <w:left w:val="none" w:sz="0" w:space="0" w:color="auto"/>
        <w:bottom w:val="none" w:sz="0" w:space="0" w:color="auto"/>
        <w:right w:val="none" w:sz="0" w:space="0" w:color="auto"/>
      </w:divBdr>
    </w:div>
    <w:div w:id="1748763964">
      <w:bodyDiv w:val="1"/>
      <w:marLeft w:val="0"/>
      <w:marRight w:val="0"/>
      <w:marTop w:val="0"/>
      <w:marBottom w:val="0"/>
      <w:divBdr>
        <w:top w:val="none" w:sz="0" w:space="0" w:color="auto"/>
        <w:left w:val="none" w:sz="0" w:space="0" w:color="auto"/>
        <w:bottom w:val="none" w:sz="0" w:space="0" w:color="auto"/>
        <w:right w:val="none" w:sz="0" w:space="0" w:color="auto"/>
      </w:divBdr>
    </w:div>
    <w:div w:id="1749040414">
      <w:bodyDiv w:val="1"/>
      <w:marLeft w:val="0"/>
      <w:marRight w:val="0"/>
      <w:marTop w:val="0"/>
      <w:marBottom w:val="0"/>
      <w:divBdr>
        <w:top w:val="none" w:sz="0" w:space="0" w:color="auto"/>
        <w:left w:val="none" w:sz="0" w:space="0" w:color="auto"/>
        <w:bottom w:val="none" w:sz="0" w:space="0" w:color="auto"/>
        <w:right w:val="none" w:sz="0" w:space="0" w:color="auto"/>
      </w:divBdr>
    </w:div>
    <w:div w:id="1749227935">
      <w:bodyDiv w:val="1"/>
      <w:marLeft w:val="0"/>
      <w:marRight w:val="0"/>
      <w:marTop w:val="0"/>
      <w:marBottom w:val="0"/>
      <w:divBdr>
        <w:top w:val="none" w:sz="0" w:space="0" w:color="auto"/>
        <w:left w:val="none" w:sz="0" w:space="0" w:color="auto"/>
        <w:bottom w:val="none" w:sz="0" w:space="0" w:color="auto"/>
        <w:right w:val="none" w:sz="0" w:space="0" w:color="auto"/>
      </w:divBdr>
    </w:div>
    <w:div w:id="1749426881">
      <w:bodyDiv w:val="1"/>
      <w:marLeft w:val="0"/>
      <w:marRight w:val="0"/>
      <w:marTop w:val="0"/>
      <w:marBottom w:val="0"/>
      <w:divBdr>
        <w:top w:val="none" w:sz="0" w:space="0" w:color="auto"/>
        <w:left w:val="none" w:sz="0" w:space="0" w:color="auto"/>
        <w:bottom w:val="none" w:sz="0" w:space="0" w:color="auto"/>
        <w:right w:val="none" w:sz="0" w:space="0" w:color="auto"/>
      </w:divBdr>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9496720">
      <w:bodyDiv w:val="1"/>
      <w:marLeft w:val="0"/>
      <w:marRight w:val="0"/>
      <w:marTop w:val="0"/>
      <w:marBottom w:val="0"/>
      <w:divBdr>
        <w:top w:val="none" w:sz="0" w:space="0" w:color="auto"/>
        <w:left w:val="none" w:sz="0" w:space="0" w:color="auto"/>
        <w:bottom w:val="none" w:sz="0" w:space="0" w:color="auto"/>
        <w:right w:val="none" w:sz="0" w:space="0" w:color="auto"/>
      </w:divBdr>
    </w:div>
    <w:div w:id="1749578338">
      <w:bodyDiv w:val="1"/>
      <w:marLeft w:val="0"/>
      <w:marRight w:val="0"/>
      <w:marTop w:val="0"/>
      <w:marBottom w:val="0"/>
      <w:divBdr>
        <w:top w:val="none" w:sz="0" w:space="0" w:color="auto"/>
        <w:left w:val="none" w:sz="0" w:space="0" w:color="auto"/>
        <w:bottom w:val="none" w:sz="0" w:space="0" w:color="auto"/>
        <w:right w:val="none" w:sz="0" w:space="0" w:color="auto"/>
      </w:divBdr>
    </w:div>
    <w:div w:id="1749696234">
      <w:bodyDiv w:val="1"/>
      <w:marLeft w:val="0"/>
      <w:marRight w:val="0"/>
      <w:marTop w:val="0"/>
      <w:marBottom w:val="0"/>
      <w:divBdr>
        <w:top w:val="none" w:sz="0" w:space="0" w:color="auto"/>
        <w:left w:val="none" w:sz="0" w:space="0" w:color="auto"/>
        <w:bottom w:val="none" w:sz="0" w:space="0" w:color="auto"/>
        <w:right w:val="none" w:sz="0" w:space="0" w:color="auto"/>
      </w:divBdr>
    </w:div>
    <w:div w:id="1749885035">
      <w:bodyDiv w:val="1"/>
      <w:marLeft w:val="0"/>
      <w:marRight w:val="0"/>
      <w:marTop w:val="0"/>
      <w:marBottom w:val="0"/>
      <w:divBdr>
        <w:top w:val="none" w:sz="0" w:space="0" w:color="auto"/>
        <w:left w:val="none" w:sz="0" w:space="0" w:color="auto"/>
        <w:bottom w:val="none" w:sz="0" w:space="0" w:color="auto"/>
        <w:right w:val="none" w:sz="0" w:space="0" w:color="auto"/>
      </w:divBdr>
    </w:div>
    <w:div w:id="1750149670">
      <w:bodyDiv w:val="1"/>
      <w:marLeft w:val="0"/>
      <w:marRight w:val="0"/>
      <w:marTop w:val="0"/>
      <w:marBottom w:val="0"/>
      <w:divBdr>
        <w:top w:val="none" w:sz="0" w:space="0" w:color="auto"/>
        <w:left w:val="none" w:sz="0" w:space="0" w:color="auto"/>
        <w:bottom w:val="none" w:sz="0" w:space="0" w:color="auto"/>
        <w:right w:val="none" w:sz="0" w:space="0" w:color="auto"/>
      </w:divBdr>
    </w:div>
    <w:div w:id="1750154169">
      <w:bodyDiv w:val="1"/>
      <w:marLeft w:val="0"/>
      <w:marRight w:val="0"/>
      <w:marTop w:val="0"/>
      <w:marBottom w:val="0"/>
      <w:divBdr>
        <w:top w:val="none" w:sz="0" w:space="0" w:color="auto"/>
        <w:left w:val="none" w:sz="0" w:space="0" w:color="auto"/>
        <w:bottom w:val="none" w:sz="0" w:space="0" w:color="auto"/>
        <w:right w:val="none" w:sz="0" w:space="0" w:color="auto"/>
      </w:divBdr>
    </w:div>
    <w:div w:id="1750228657">
      <w:bodyDiv w:val="1"/>
      <w:marLeft w:val="0"/>
      <w:marRight w:val="0"/>
      <w:marTop w:val="0"/>
      <w:marBottom w:val="0"/>
      <w:divBdr>
        <w:top w:val="none" w:sz="0" w:space="0" w:color="auto"/>
        <w:left w:val="none" w:sz="0" w:space="0" w:color="auto"/>
        <w:bottom w:val="none" w:sz="0" w:space="0" w:color="auto"/>
        <w:right w:val="none" w:sz="0" w:space="0" w:color="auto"/>
      </w:divBdr>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51269">
      <w:bodyDiv w:val="1"/>
      <w:marLeft w:val="0"/>
      <w:marRight w:val="0"/>
      <w:marTop w:val="0"/>
      <w:marBottom w:val="0"/>
      <w:divBdr>
        <w:top w:val="none" w:sz="0" w:space="0" w:color="auto"/>
        <w:left w:val="none" w:sz="0" w:space="0" w:color="auto"/>
        <w:bottom w:val="none" w:sz="0" w:space="0" w:color="auto"/>
        <w:right w:val="none" w:sz="0" w:space="0" w:color="auto"/>
      </w:divBdr>
    </w:div>
    <w:div w:id="1750421401">
      <w:bodyDiv w:val="1"/>
      <w:marLeft w:val="0"/>
      <w:marRight w:val="0"/>
      <w:marTop w:val="0"/>
      <w:marBottom w:val="0"/>
      <w:divBdr>
        <w:top w:val="none" w:sz="0" w:space="0" w:color="auto"/>
        <w:left w:val="none" w:sz="0" w:space="0" w:color="auto"/>
        <w:bottom w:val="none" w:sz="0" w:space="0" w:color="auto"/>
        <w:right w:val="none" w:sz="0" w:space="0" w:color="auto"/>
      </w:divBdr>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87902">
      <w:bodyDiv w:val="1"/>
      <w:marLeft w:val="0"/>
      <w:marRight w:val="0"/>
      <w:marTop w:val="0"/>
      <w:marBottom w:val="0"/>
      <w:divBdr>
        <w:top w:val="none" w:sz="0" w:space="0" w:color="auto"/>
        <w:left w:val="none" w:sz="0" w:space="0" w:color="auto"/>
        <w:bottom w:val="none" w:sz="0" w:space="0" w:color="auto"/>
        <w:right w:val="none" w:sz="0" w:space="0" w:color="auto"/>
      </w:divBdr>
    </w:div>
    <w:div w:id="1750736675">
      <w:bodyDiv w:val="1"/>
      <w:marLeft w:val="0"/>
      <w:marRight w:val="0"/>
      <w:marTop w:val="0"/>
      <w:marBottom w:val="0"/>
      <w:divBdr>
        <w:top w:val="none" w:sz="0" w:space="0" w:color="auto"/>
        <w:left w:val="none" w:sz="0" w:space="0" w:color="auto"/>
        <w:bottom w:val="none" w:sz="0" w:space="0" w:color="auto"/>
        <w:right w:val="none" w:sz="0" w:space="0" w:color="auto"/>
      </w:divBdr>
    </w:div>
    <w:div w:id="1750810709">
      <w:bodyDiv w:val="1"/>
      <w:marLeft w:val="0"/>
      <w:marRight w:val="0"/>
      <w:marTop w:val="0"/>
      <w:marBottom w:val="0"/>
      <w:divBdr>
        <w:top w:val="none" w:sz="0" w:space="0" w:color="auto"/>
        <w:left w:val="none" w:sz="0" w:space="0" w:color="auto"/>
        <w:bottom w:val="none" w:sz="0" w:space="0" w:color="auto"/>
        <w:right w:val="none" w:sz="0" w:space="0" w:color="auto"/>
      </w:divBdr>
    </w:div>
    <w:div w:id="1750999690">
      <w:bodyDiv w:val="1"/>
      <w:marLeft w:val="0"/>
      <w:marRight w:val="0"/>
      <w:marTop w:val="0"/>
      <w:marBottom w:val="0"/>
      <w:divBdr>
        <w:top w:val="none" w:sz="0" w:space="0" w:color="auto"/>
        <w:left w:val="none" w:sz="0" w:space="0" w:color="auto"/>
        <w:bottom w:val="none" w:sz="0" w:space="0" w:color="auto"/>
        <w:right w:val="none" w:sz="0" w:space="0" w:color="auto"/>
      </w:divBdr>
    </w:div>
    <w:div w:id="1751124098">
      <w:bodyDiv w:val="1"/>
      <w:marLeft w:val="0"/>
      <w:marRight w:val="0"/>
      <w:marTop w:val="0"/>
      <w:marBottom w:val="0"/>
      <w:divBdr>
        <w:top w:val="none" w:sz="0" w:space="0" w:color="auto"/>
        <w:left w:val="none" w:sz="0" w:space="0" w:color="auto"/>
        <w:bottom w:val="none" w:sz="0" w:space="0" w:color="auto"/>
        <w:right w:val="none" w:sz="0" w:space="0" w:color="auto"/>
      </w:divBdr>
    </w:div>
    <w:div w:id="1751272720">
      <w:bodyDiv w:val="1"/>
      <w:marLeft w:val="0"/>
      <w:marRight w:val="0"/>
      <w:marTop w:val="0"/>
      <w:marBottom w:val="0"/>
      <w:divBdr>
        <w:top w:val="none" w:sz="0" w:space="0" w:color="auto"/>
        <w:left w:val="none" w:sz="0" w:space="0" w:color="auto"/>
        <w:bottom w:val="none" w:sz="0" w:space="0" w:color="auto"/>
        <w:right w:val="none" w:sz="0" w:space="0" w:color="auto"/>
      </w:divBdr>
    </w:div>
    <w:div w:id="1751274912">
      <w:bodyDiv w:val="1"/>
      <w:marLeft w:val="0"/>
      <w:marRight w:val="0"/>
      <w:marTop w:val="0"/>
      <w:marBottom w:val="0"/>
      <w:divBdr>
        <w:top w:val="none" w:sz="0" w:space="0" w:color="auto"/>
        <w:left w:val="none" w:sz="0" w:space="0" w:color="auto"/>
        <w:bottom w:val="none" w:sz="0" w:space="0" w:color="auto"/>
        <w:right w:val="none" w:sz="0" w:space="0" w:color="auto"/>
      </w:divBdr>
    </w:div>
    <w:div w:id="1751536225">
      <w:bodyDiv w:val="1"/>
      <w:marLeft w:val="0"/>
      <w:marRight w:val="0"/>
      <w:marTop w:val="0"/>
      <w:marBottom w:val="0"/>
      <w:divBdr>
        <w:top w:val="none" w:sz="0" w:space="0" w:color="auto"/>
        <w:left w:val="none" w:sz="0" w:space="0" w:color="auto"/>
        <w:bottom w:val="none" w:sz="0" w:space="0" w:color="auto"/>
        <w:right w:val="none" w:sz="0" w:space="0" w:color="auto"/>
      </w:divBdr>
    </w:div>
    <w:div w:id="1751536827">
      <w:bodyDiv w:val="1"/>
      <w:marLeft w:val="0"/>
      <w:marRight w:val="0"/>
      <w:marTop w:val="0"/>
      <w:marBottom w:val="0"/>
      <w:divBdr>
        <w:top w:val="none" w:sz="0" w:space="0" w:color="auto"/>
        <w:left w:val="none" w:sz="0" w:space="0" w:color="auto"/>
        <w:bottom w:val="none" w:sz="0" w:space="0" w:color="auto"/>
        <w:right w:val="none" w:sz="0" w:space="0" w:color="auto"/>
      </w:divBdr>
    </w:div>
    <w:div w:id="1751541975">
      <w:bodyDiv w:val="1"/>
      <w:marLeft w:val="0"/>
      <w:marRight w:val="0"/>
      <w:marTop w:val="0"/>
      <w:marBottom w:val="0"/>
      <w:divBdr>
        <w:top w:val="none" w:sz="0" w:space="0" w:color="auto"/>
        <w:left w:val="none" w:sz="0" w:space="0" w:color="auto"/>
        <w:bottom w:val="none" w:sz="0" w:space="0" w:color="auto"/>
        <w:right w:val="none" w:sz="0" w:space="0" w:color="auto"/>
      </w:divBdr>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733479">
      <w:bodyDiv w:val="1"/>
      <w:marLeft w:val="0"/>
      <w:marRight w:val="0"/>
      <w:marTop w:val="0"/>
      <w:marBottom w:val="0"/>
      <w:divBdr>
        <w:top w:val="none" w:sz="0" w:space="0" w:color="auto"/>
        <w:left w:val="none" w:sz="0" w:space="0" w:color="auto"/>
        <w:bottom w:val="none" w:sz="0" w:space="0" w:color="auto"/>
        <w:right w:val="none" w:sz="0" w:space="0" w:color="auto"/>
      </w:divBdr>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1855">
      <w:bodyDiv w:val="1"/>
      <w:marLeft w:val="0"/>
      <w:marRight w:val="0"/>
      <w:marTop w:val="0"/>
      <w:marBottom w:val="0"/>
      <w:divBdr>
        <w:top w:val="none" w:sz="0" w:space="0" w:color="auto"/>
        <w:left w:val="none" w:sz="0" w:space="0" w:color="auto"/>
        <w:bottom w:val="none" w:sz="0" w:space="0" w:color="auto"/>
        <w:right w:val="none" w:sz="0" w:space="0" w:color="auto"/>
      </w:divBdr>
    </w:div>
    <w:div w:id="1752004215">
      <w:bodyDiv w:val="1"/>
      <w:marLeft w:val="0"/>
      <w:marRight w:val="0"/>
      <w:marTop w:val="0"/>
      <w:marBottom w:val="0"/>
      <w:divBdr>
        <w:top w:val="none" w:sz="0" w:space="0" w:color="auto"/>
        <w:left w:val="none" w:sz="0" w:space="0" w:color="auto"/>
        <w:bottom w:val="none" w:sz="0" w:space="0" w:color="auto"/>
        <w:right w:val="none" w:sz="0" w:space="0" w:color="auto"/>
      </w:divBdr>
    </w:div>
    <w:div w:id="1752043654">
      <w:bodyDiv w:val="1"/>
      <w:marLeft w:val="0"/>
      <w:marRight w:val="0"/>
      <w:marTop w:val="0"/>
      <w:marBottom w:val="0"/>
      <w:divBdr>
        <w:top w:val="none" w:sz="0" w:space="0" w:color="auto"/>
        <w:left w:val="none" w:sz="0" w:space="0" w:color="auto"/>
        <w:bottom w:val="none" w:sz="0" w:space="0" w:color="auto"/>
        <w:right w:val="none" w:sz="0" w:space="0" w:color="auto"/>
      </w:divBdr>
    </w:div>
    <w:div w:id="1752046548">
      <w:bodyDiv w:val="1"/>
      <w:marLeft w:val="0"/>
      <w:marRight w:val="0"/>
      <w:marTop w:val="0"/>
      <w:marBottom w:val="0"/>
      <w:divBdr>
        <w:top w:val="none" w:sz="0" w:space="0" w:color="auto"/>
        <w:left w:val="none" w:sz="0" w:space="0" w:color="auto"/>
        <w:bottom w:val="none" w:sz="0" w:space="0" w:color="auto"/>
        <w:right w:val="none" w:sz="0" w:space="0" w:color="auto"/>
      </w:divBdr>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94426">
      <w:bodyDiv w:val="1"/>
      <w:marLeft w:val="0"/>
      <w:marRight w:val="0"/>
      <w:marTop w:val="0"/>
      <w:marBottom w:val="0"/>
      <w:divBdr>
        <w:top w:val="none" w:sz="0" w:space="0" w:color="auto"/>
        <w:left w:val="none" w:sz="0" w:space="0" w:color="auto"/>
        <w:bottom w:val="none" w:sz="0" w:space="0" w:color="auto"/>
        <w:right w:val="none" w:sz="0" w:space="0" w:color="auto"/>
      </w:divBdr>
    </w:div>
    <w:div w:id="1752315250">
      <w:bodyDiv w:val="1"/>
      <w:marLeft w:val="0"/>
      <w:marRight w:val="0"/>
      <w:marTop w:val="0"/>
      <w:marBottom w:val="0"/>
      <w:divBdr>
        <w:top w:val="none" w:sz="0" w:space="0" w:color="auto"/>
        <w:left w:val="none" w:sz="0" w:space="0" w:color="auto"/>
        <w:bottom w:val="none" w:sz="0" w:space="0" w:color="auto"/>
        <w:right w:val="none" w:sz="0" w:space="0" w:color="auto"/>
      </w:divBdr>
    </w:div>
    <w:div w:id="1752434402">
      <w:bodyDiv w:val="1"/>
      <w:marLeft w:val="0"/>
      <w:marRight w:val="0"/>
      <w:marTop w:val="0"/>
      <w:marBottom w:val="0"/>
      <w:divBdr>
        <w:top w:val="none" w:sz="0" w:space="0" w:color="auto"/>
        <w:left w:val="none" w:sz="0" w:space="0" w:color="auto"/>
        <w:bottom w:val="none" w:sz="0" w:space="0" w:color="auto"/>
        <w:right w:val="none" w:sz="0" w:space="0" w:color="auto"/>
      </w:divBdr>
    </w:div>
    <w:div w:id="1752458393">
      <w:bodyDiv w:val="1"/>
      <w:marLeft w:val="0"/>
      <w:marRight w:val="0"/>
      <w:marTop w:val="0"/>
      <w:marBottom w:val="0"/>
      <w:divBdr>
        <w:top w:val="none" w:sz="0" w:space="0" w:color="auto"/>
        <w:left w:val="none" w:sz="0" w:space="0" w:color="auto"/>
        <w:bottom w:val="none" w:sz="0" w:space="0" w:color="auto"/>
        <w:right w:val="none" w:sz="0" w:space="0" w:color="auto"/>
      </w:divBdr>
    </w:div>
    <w:div w:id="1752459365">
      <w:bodyDiv w:val="1"/>
      <w:marLeft w:val="0"/>
      <w:marRight w:val="0"/>
      <w:marTop w:val="0"/>
      <w:marBottom w:val="0"/>
      <w:divBdr>
        <w:top w:val="none" w:sz="0" w:space="0" w:color="auto"/>
        <w:left w:val="none" w:sz="0" w:space="0" w:color="auto"/>
        <w:bottom w:val="none" w:sz="0" w:space="0" w:color="auto"/>
        <w:right w:val="none" w:sz="0" w:space="0" w:color="auto"/>
      </w:divBdr>
    </w:div>
    <w:div w:id="1752577459">
      <w:bodyDiv w:val="1"/>
      <w:marLeft w:val="0"/>
      <w:marRight w:val="0"/>
      <w:marTop w:val="0"/>
      <w:marBottom w:val="0"/>
      <w:divBdr>
        <w:top w:val="none" w:sz="0" w:space="0" w:color="auto"/>
        <w:left w:val="none" w:sz="0" w:space="0" w:color="auto"/>
        <w:bottom w:val="none" w:sz="0" w:space="0" w:color="auto"/>
        <w:right w:val="none" w:sz="0" w:space="0" w:color="auto"/>
      </w:divBdr>
    </w:div>
    <w:div w:id="1752773623">
      <w:bodyDiv w:val="1"/>
      <w:marLeft w:val="0"/>
      <w:marRight w:val="0"/>
      <w:marTop w:val="0"/>
      <w:marBottom w:val="0"/>
      <w:divBdr>
        <w:top w:val="none" w:sz="0" w:space="0" w:color="auto"/>
        <w:left w:val="none" w:sz="0" w:space="0" w:color="auto"/>
        <w:bottom w:val="none" w:sz="0" w:space="0" w:color="auto"/>
        <w:right w:val="none" w:sz="0" w:space="0" w:color="auto"/>
      </w:divBdr>
      <w:divsChild>
        <w:div w:id="1120029053">
          <w:marLeft w:val="0"/>
          <w:marRight w:val="0"/>
          <w:marTop w:val="0"/>
          <w:marBottom w:val="0"/>
          <w:divBdr>
            <w:top w:val="none" w:sz="0" w:space="0" w:color="auto"/>
            <w:left w:val="none" w:sz="0" w:space="0" w:color="auto"/>
            <w:bottom w:val="none" w:sz="0" w:space="0" w:color="auto"/>
            <w:right w:val="none" w:sz="0" w:space="0" w:color="auto"/>
          </w:divBdr>
          <w:divsChild>
            <w:div w:id="13070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5614">
      <w:bodyDiv w:val="1"/>
      <w:marLeft w:val="0"/>
      <w:marRight w:val="0"/>
      <w:marTop w:val="0"/>
      <w:marBottom w:val="0"/>
      <w:divBdr>
        <w:top w:val="none" w:sz="0" w:space="0" w:color="auto"/>
        <w:left w:val="none" w:sz="0" w:space="0" w:color="auto"/>
        <w:bottom w:val="none" w:sz="0" w:space="0" w:color="auto"/>
        <w:right w:val="none" w:sz="0" w:space="0" w:color="auto"/>
      </w:divBdr>
    </w:div>
    <w:div w:id="1753351053">
      <w:bodyDiv w:val="1"/>
      <w:marLeft w:val="0"/>
      <w:marRight w:val="0"/>
      <w:marTop w:val="0"/>
      <w:marBottom w:val="0"/>
      <w:divBdr>
        <w:top w:val="none" w:sz="0" w:space="0" w:color="auto"/>
        <w:left w:val="none" w:sz="0" w:space="0" w:color="auto"/>
        <w:bottom w:val="none" w:sz="0" w:space="0" w:color="auto"/>
        <w:right w:val="none" w:sz="0" w:space="0" w:color="auto"/>
      </w:divBdr>
    </w:div>
    <w:div w:id="1753428136">
      <w:bodyDiv w:val="1"/>
      <w:marLeft w:val="0"/>
      <w:marRight w:val="0"/>
      <w:marTop w:val="0"/>
      <w:marBottom w:val="0"/>
      <w:divBdr>
        <w:top w:val="none" w:sz="0" w:space="0" w:color="auto"/>
        <w:left w:val="none" w:sz="0" w:space="0" w:color="auto"/>
        <w:bottom w:val="none" w:sz="0" w:space="0" w:color="auto"/>
        <w:right w:val="none" w:sz="0" w:space="0" w:color="auto"/>
      </w:divBdr>
    </w:div>
    <w:div w:id="1753621495">
      <w:bodyDiv w:val="1"/>
      <w:marLeft w:val="0"/>
      <w:marRight w:val="0"/>
      <w:marTop w:val="0"/>
      <w:marBottom w:val="0"/>
      <w:divBdr>
        <w:top w:val="none" w:sz="0" w:space="0" w:color="auto"/>
        <w:left w:val="none" w:sz="0" w:space="0" w:color="auto"/>
        <w:bottom w:val="none" w:sz="0" w:space="0" w:color="auto"/>
        <w:right w:val="none" w:sz="0" w:space="0" w:color="auto"/>
      </w:divBdr>
    </w:div>
    <w:div w:id="1753696768">
      <w:bodyDiv w:val="1"/>
      <w:marLeft w:val="0"/>
      <w:marRight w:val="0"/>
      <w:marTop w:val="0"/>
      <w:marBottom w:val="0"/>
      <w:divBdr>
        <w:top w:val="none" w:sz="0" w:space="0" w:color="auto"/>
        <w:left w:val="none" w:sz="0" w:space="0" w:color="auto"/>
        <w:bottom w:val="none" w:sz="0" w:space="0" w:color="auto"/>
        <w:right w:val="none" w:sz="0" w:space="0" w:color="auto"/>
      </w:divBdr>
    </w:div>
    <w:div w:id="1754430666">
      <w:bodyDiv w:val="1"/>
      <w:marLeft w:val="0"/>
      <w:marRight w:val="0"/>
      <w:marTop w:val="0"/>
      <w:marBottom w:val="0"/>
      <w:divBdr>
        <w:top w:val="none" w:sz="0" w:space="0" w:color="auto"/>
        <w:left w:val="none" w:sz="0" w:space="0" w:color="auto"/>
        <w:bottom w:val="none" w:sz="0" w:space="0" w:color="auto"/>
        <w:right w:val="none" w:sz="0" w:space="0" w:color="auto"/>
      </w:divBdr>
    </w:div>
    <w:div w:id="1754467325">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888255">
      <w:bodyDiv w:val="1"/>
      <w:marLeft w:val="0"/>
      <w:marRight w:val="0"/>
      <w:marTop w:val="0"/>
      <w:marBottom w:val="0"/>
      <w:divBdr>
        <w:top w:val="none" w:sz="0" w:space="0" w:color="auto"/>
        <w:left w:val="none" w:sz="0" w:space="0" w:color="auto"/>
        <w:bottom w:val="none" w:sz="0" w:space="0" w:color="auto"/>
        <w:right w:val="none" w:sz="0" w:space="0" w:color="auto"/>
      </w:divBdr>
    </w:div>
    <w:div w:id="1755009475">
      <w:bodyDiv w:val="1"/>
      <w:marLeft w:val="0"/>
      <w:marRight w:val="0"/>
      <w:marTop w:val="0"/>
      <w:marBottom w:val="0"/>
      <w:divBdr>
        <w:top w:val="none" w:sz="0" w:space="0" w:color="auto"/>
        <w:left w:val="none" w:sz="0" w:space="0" w:color="auto"/>
        <w:bottom w:val="none" w:sz="0" w:space="0" w:color="auto"/>
        <w:right w:val="none" w:sz="0" w:space="0" w:color="auto"/>
      </w:divBdr>
    </w:div>
    <w:div w:id="1755127135">
      <w:bodyDiv w:val="1"/>
      <w:marLeft w:val="0"/>
      <w:marRight w:val="0"/>
      <w:marTop w:val="0"/>
      <w:marBottom w:val="0"/>
      <w:divBdr>
        <w:top w:val="none" w:sz="0" w:space="0" w:color="auto"/>
        <w:left w:val="none" w:sz="0" w:space="0" w:color="auto"/>
        <w:bottom w:val="none" w:sz="0" w:space="0" w:color="auto"/>
        <w:right w:val="none" w:sz="0" w:space="0" w:color="auto"/>
      </w:divBdr>
    </w:div>
    <w:div w:id="1755206285">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5323471">
      <w:bodyDiv w:val="1"/>
      <w:marLeft w:val="0"/>
      <w:marRight w:val="0"/>
      <w:marTop w:val="0"/>
      <w:marBottom w:val="0"/>
      <w:divBdr>
        <w:top w:val="none" w:sz="0" w:space="0" w:color="auto"/>
        <w:left w:val="none" w:sz="0" w:space="0" w:color="auto"/>
        <w:bottom w:val="none" w:sz="0" w:space="0" w:color="auto"/>
        <w:right w:val="none" w:sz="0" w:space="0" w:color="auto"/>
      </w:divBdr>
    </w:div>
    <w:div w:id="1755663432">
      <w:bodyDiv w:val="1"/>
      <w:marLeft w:val="0"/>
      <w:marRight w:val="0"/>
      <w:marTop w:val="0"/>
      <w:marBottom w:val="0"/>
      <w:divBdr>
        <w:top w:val="none" w:sz="0" w:space="0" w:color="auto"/>
        <w:left w:val="none" w:sz="0" w:space="0" w:color="auto"/>
        <w:bottom w:val="none" w:sz="0" w:space="0" w:color="auto"/>
        <w:right w:val="none" w:sz="0" w:space="0" w:color="auto"/>
      </w:divBdr>
    </w:div>
    <w:div w:id="1755979994">
      <w:bodyDiv w:val="1"/>
      <w:marLeft w:val="0"/>
      <w:marRight w:val="0"/>
      <w:marTop w:val="0"/>
      <w:marBottom w:val="0"/>
      <w:divBdr>
        <w:top w:val="none" w:sz="0" w:space="0" w:color="auto"/>
        <w:left w:val="none" w:sz="0" w:space="0" w:color="auto"/>
        <w:bottom w:val="none" w:sz="0" w:space="0" w:color="auto"/>
        <w:right w:val="none" w:sz="0" w:space="0" w:color="auto"/>
      </w:divBdr>
    </w:div>
    <w:div w:id="1756053499">
      <w:bodyDiv w:val="1"/>
      <w:marLeft w:val="0"/>
      <w:marRight w:val="0"/>
      <w:marTop w:val="0"/>
      <w:marBottom w:val="0"/>
      <w:divBdr>
        <w:top w:val="none" w:sz="0" w:space="0" w:color="auto"/>
        <w:left w:val="none" w:sz="0" w:space="0" w:color="auto"/>
        <w:bottom w:val="none" w:sz="0" w:space="0" w:color="auto"/>
        <w:right w:val="none" w:sz="0" w:space="0" w:color="auto"/>
      </w:divBdr>
    </w:div>
    <w:div w:id="1756055045">
      <w:bodyDiv w:val="1"/>
      <w:marLeft w:val="0"/>
      <w:marRight w:val="0"/>
      <w:marTop w:val="0"/>
      <w:marBottom w:val="0"/>
      <w:divBdr>
        <w:top w:val="none" w:sz="0" w:space="0" w:color="auto"/>
        <w:left w:val="none" w:sz="0" w:space="0" w:color="auto"/>
        <w:bottom w:val="none" w:sz="0" w:space="0" w:color="auto"/>
        <w:right w:val="none" w:sz="0" w:space="0" w:color="auto"/>
      </w:divBdr>
    </w:div>
    <w:div w:id="1756121760">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6783743">
      <w:bodyDiv w:val="1"/>
      <w:marLeft w:val="0"/>
      <w:marRight w:val="0"/>
      <w:marTop w:val="0"/>
      <w:marBottom w:val="0"/>
      <w:divBdr>
        <w:top w:val="none" w:sz="0" w:space="0" w:color="auto"/>
        <w:left w:val="none" w:sz="0" w:space="0" w:color="auto"/>
        <w:bottom w:val="none" w:sz="0" w:space="0" w:color="auto"/>
        <w:right w:val="none" w:sz="0" w:space="0" w:color="auto"/>
      </w:divBdr>
    </w:div>
    <w:div w:id="1757282900">
      <w:bodyDiv w:val="1"/>
      <w:marLeft w:val="0"/>
      <w:marRight w:val="0"/>
      <w:marTop w:val="0"/>
      <w:marBottom w:val="0"/>
      <w:divBdr>
        <w:top w:val="none" w:sz="0" w:space="0" w:color="auto"/>
        <w:left w:val="none" w:sz="0" w:space="0" w:color="auto"/>
        <w:bottom w:val="none" w:sz="0" w:space="0" w:color="auto"/>
        <w:right w:val="none" w:sz="0" w:space="0" w:color="auto"/>
      </w:divBdr>
    </w:div>
    <w:div w:id="1757360711">
      <w:bodyDiv w:val="1"/>
      <w:marLeft w:val="0"/>
      <w:marRight w:val="0"/>
      <w:marTop w:val="0"/>
      <w:marBottom w:val="0"/>
      <w:divBdr>
        <w:top w:val="none" w:sz="0" w:space="0" w:color="auto"/>
        <w:left w:val="none" w:sz="0" w:space="0" w:color="auto"/>
        <w:bottom w:val="none" w:sz="0" w:space="0" w:color="auto"/>
        <w:right w:val="none" w:sz="0" w:space="0" w:color="auto"/>
      </w:divBdr>
    </w:div>
    <w:div w:id="1757630565">
      <w:bodyDiv w:val="1"/>
      <w:marLeft w:val="0"/>
      <w:marRight w:val="0"/>
      <w:marTop w:val="0"/>
      <w:marBottom w:val="0"/>
      <w:divBdr>
        <w:top w:val="none" w:sz="0" w:space="0" w:color="auto"/>
        <w:left w:val="none" w:sz="0" w:space="0" w:color="auto"/>
        <w:bottom w:val="none" w:sz="0" w:space="0" w:color="auto"/>
        <w:right w:val="none" w:sz="0" w:space="0" w:color="auto"/>
      </w:divBdr>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901943">
      <w:bodyDiv w:val="1"/>
      <w:marLeft w:val="0"/>
      <w:marRight w:val="0"/>
      <w:marTop w:val="0"/>
      <w:marBottom w:val="0"/>
      <w:divBdr>
        <w:top w:val="none" w:sz="0" w:space="0" w:color="auto"/>
        <w:left w:val="none" w:sz="0" w:space="0" w:color="auto"/>
        <w:bottom w:val="none" w:sz="0" w:space="0" w:color="auto"/>
        <w:right w:val="none" w:sz="0" w:space="0" w:color="auto"/>
      </w:divBdr>
    </w:div>
    <w:div w:id="1758088952">
      <w:bodyDiv w:val="1"/>
      <w:marLeft w:val="0"/>
      <w:marRight w:val="0"/>
      <w:marTop w:val="0"/>
      <w:marBottom w:val="0"/>
      <w:divBdr>
        <w:top w:val="none" w:sz="0" w:space="0" w:color="auto"/>
        <w:left w:val="none" w:sz="0" w:space="0" w:color="auto"/>
        <w:bottom w:val="none" w:sz="0" w:space="0" w:color="auto"/>
        <w:right w:val="none" w:sz="0" w:space="0" w:color="auto"/>
      </w:divBdr>
    </w:div>
    <w:div w:id="1758139524">
      <w:bodyDiv w:val="1"/>
      <w:marLeft w:val="0"/>
      <w:marRight w:val="0"/>
      <w:marTop w:val="0"/>
      <w:marBottom w:val="0"/>
      <w:divBdr>
        <w:top w:val="none" w:sz="0" w:space="0" w:color="auto"/>
        <w:left w:val="none" w:sz="0" w:space="0" w:color="auto"/>
        <w:bottom w:val="none" w:sz="0" w:space="0" w:color="auto"/>
        <w:right w:val="none" w:sz="0" w:space="0" w:color="auto"/>
      </w:divBdr>
    </w:div>
    <w:div w:id="1758165663">
      <w:bodyDiv w:val="1"/>
      <w:marLeft w:val="0"/>
      <w:marRight w:val="0"/>
      <w:marTop w:val="0"/>
      <w:marBottom w:val="0"/>
      <w:divBdr>
        <w:top w:val="none" w:sz="0" w:space="0" w:color="auto"/>
        <w:left w:val="none" w:sz="0" w:space="0" w:color="auto"/>
        <w:bottom w:val="none" w:sz="0" w:space="0" w:color="auto"/>
        <w:right w:val="none" w:sz="0" w:space="0" w:color="auto"/>
      </w:divBdr>
    </w:div>
    <w:div w:id="1758478119">
      <w:bodyDiv w:val="1"/>
      <w:marLeft w:val="0"/>
      <w:marRight w:val="0"/>
      <w:marTop w:val="0"/>
      <w:marBottom w:val="0"/>
      <w:divBdr>
        <w:top w:val="none" w:sz="0" w:space="0" w:color="auto"/>
        <w:left w:val="none" w:sz="0" w:space="0" w:color="auto"/>
        <w:bottom w:val="none" w:sz="0" w:space="0" w:color="auto"/>
        <w:right w:val="none" w:sz="0" w:space="0" w:color="auto"/>
      </w:divBdr>
    </w:div>
    <w:div w:id="1758481931">
      <w:bodyDiv w:val="1"/>
      <w:marLeft w:val="0"/>
      <w:marRight w:val="0"/>
      <w:marTop w:val="0"/>
      <w:marBottom w:val="0"/>
      <w:divBdr>
        <w:top w:val="none" w:sz="0" w:space="0" w:color="auto"/>
        <w:left w:val="none" w:sz="0" w:space="0" w:color="auto"/>
        <w:bottom w:val="none" w:sz="0" w:space="0" w:color="auto"/>
        <w:right w:val="none" w:sz="0" w:space="0" w:color="auto"/>
      </w:divBdr>
    </w:div>
    <w:div w:id="1758553342">
      <w:bodyDiv w:val="1"/>
      <w:marLeft w:val="0"/>
      <w:marRight w:val="0"/>
      <w:marTop w:val="0"/>
      <w:marBottom w:val="0"/>
      <w:divBdr>
        <w:top w:val="none" w:sz="0" w:space="0" w:color="auto"/>
        <w:left w:val="none" w:sz="0" w:space="0" w:color="auto"/>
        <w:bottom w:val="none" w:sz="0" w:space="0" w:color="auto"/>
        <w:right w:val="none" w:sz="0" w:space="0" w:color="auto"/>
      </w:divBdr>
    </w:div>
    <w:div w:id="1758671590">
      <w:bodyDiv w:val="1"/>
      <w:marLeft w:val="0"/>
      <w:marRight w:val="0"/>
      <w:marTop w:val="0"/>
      <w:marBottom w:val="0"/>
      <w:divBdr>
        <w:top w:val="none" w:sz="0" w:space="0" w:color="auto"/>
        <w:left w:val="none" w:sz="0" w:space="0" w:color="auto"/>
        <w:bottom w:val="none" w:sz="0" w:space="0" w:color="auto"/>
        <w:right w:val="none" w:sz="0" w:space="0" w:color="auto"/>
      </w:divBdr>
    </w:div>
    <w:div w:id="1758673852">
      <w:bodyDiv w:val="1"/>
      <w:marLeft w:val="0"/>
      <w:marRight w:val="0"/>
      <w:marTop w:val="0"/>
      <w:marBottom w:val="0"/>
      <w:divBdr>
        <w:top w:val="none" w:sz="0" w:space="0" w:color="auto"/>
        <w:left w:val="none" w:sz="0" w:space="0" w:color="auto"/>
        <w:bottom w:val="none" w:sz="0" w:space="0" w:color="auto"/>
        <w:right w:val="none" w:sz="0" w:space="0" w:color="auto"/>
      </w:divBdr>
    </w:div>
    <w:div w:id="1758937197">
      <w:bodyDiv w:val="1"/>
      <w:marLeft w:val="0"/>
      <w:marRight w:val="0"/>
      <w:marTop w:val="0"/>
      <w:marBottom w:val="0"/>
      <w:divBdr>
        <w:top w:val="none" w:sz="0" w:space="0" w:color="auto"/>
        <w:left w:val="none" w:sz="0" w:space="0" w:color="auto"/>
        <w:bottom w:val="none" w:sz="0" w:space="0" w:color="auto"/>
        <w:right w:val="none" w:sz="0" w:space="0" w:color="auto"/>
      </w:divBdr>
    </w:div>
    <w:div w:id="1759061009">
      <w:bodyDiv w:val="1"/>
      <w:marLeft w:val="0"/>
      <w:marRight w:val="0"/>
      <w:marTop w:val="0"/>
      <w:marBottom w:val="0"/>
      <w:divBdr>
        <w:top w:val="none" w:sz="0" w:space="0" w:color="auto"/>
        <w:left w:val="none" w:sz="0" w:space="0" w:color="auto"/>
        <w:bottom w:val="none" w:sz="0" w:space="0" w:color="auto"/>
        <w:right w:val="none" w:sz="0" w:space="0" w:color="auto"/>
      </w:divBdr>
    </w:div>
    <w:div w:id="1759137738">
      <w:bodyDiv w:val="1"/>
      <w:marLeft w:val="0"/>
      <w:marRight w:val="0"/>
      <w:marTop w:val="0"/>
      <w:marBottom w:val="0"/>
      <w:divBdr>
        <w:top w:val="none" w:sz="0" w:space="0" w:color="auto"/>
        <w:left w:val="none" w:sz="0" w:space="0" w:color="auto"/>
        <w:bottom w:val="none" w:sz="0" w:space="0" w:color="auto"/>
        <w:right w:val="none" w:sz="0" w:space="0" w:color="auto"/>
      </w:divBdr>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431">
      <w:bodyDiv w:val="1"/>
      <w:marLeft w:val="0"/>
      <w:marRight w:val="0"/>
      <w:marTop w:val="0"/>
      <w:marBottom w:val="0"/>
      <w:divBdr>
        <w:top w:val="none" w:sz="0" w:space="0" w:color="auto"/>
        <w:left w:val="none" w:sz="0" w:space="0" w:color="auto"/>
        <w:bottom w:val="none" w:sz="0" w:space="0" w:color="auto"/>
        <w:right w:val="none" w:sz="0" w:space="0" w:color="auto"/>
      </w:divBdr>
    </w:div>
    <w:div w:id="1759330483">
      <w:bodyDiv w:val="1"/>
      <w:marLeft w:val="0"/>
      <w:marRight w:val="0"/>
      <w:marTop w:val="0"/>
      <w:marBottom w:val="0"/>
      <w:divBdr>
        <w:top w:val="none" w:sz="0" w:space="0" w:color="auto"/>
        <w:left w:val="none" w:sz="0" w:space="0" w:color="auto"/>
        <w:bottom w:val="none" w:sz="0" w:space="0" w:color="auto"/>
        <w:right w:val="none" w:sz="0" w:space="0" w:color="auto"/>
      </w:divBdr>
    </w:div>
    <w:div w:id="1759445934">
      <w:bodyDiv w:val="1"/>
      <w:marLeft w:val="0"/>
      <w:marRight w:val="0"/>
      <w:marTop w:val="0"/>
      <w:marBottom w:val="0"/>
      <w:divBdr>
        <w:top w:val="none" w:sz="0" w:space="0" w:color="auto"/>
        <w:left w:val="none" w:sz="0" w:space="0" w:color="auto"/>
        <w:bottom w:val="none" w:sz="0" w:space="0" w:color="auto"/>
        <w:right w:val="none" w:sz="0" w:space="0" w:color="auto"/>
      </w:divBdr>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711224">
      <w:bodyDiv w:val="1"/>
      <w:marLeft w:val="0"/>
      <w:marRight w:val="0"/>
      <w:marTop w:val="0"/>
      <w:marBottom w:val="0"/>
      <w:divBdr>
        <w:top w:val="none" w:sz="0" w:space="0" w:color="auto"/>
        <w:left w:val="none" w:sz="0" w:space="0" w:color="auto"/>
        <w:bottom w:val="none" w:sz="0" w:space="0" w:color="auto"/>
        <w:right w:val="none" w:sz="0" w:space="0" w:color="auto"/>
      </w:divBdr>
    </w:div>
    <w:div w:id="1759793410">
      <w:bodyDiv w:val="1"/>
      <w:marLeft w:val="0"/>
      <w:marRight w:val="0"/>
      <w:marTop w:val="0"/>
      <w:marBottom w:val="0"/>
      <w:divBdr>
        <w:top w:val="none" w:sz="0" w:space="0" w:color="auto"/>
        <w:left w:val="none" w:sz="0" w:space="0" w:color="auto"/>
        <w:bottom w:val="none" w:sz="0" w:space="0" w:color="auto"/>
        <w:right w:val="none" w:sz="0" w:space="0" w:color="auto"/>
      </w:divBdr>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4135">
      <w:bodyDiv w:val="1"/>
      <w:marLeft w:val="0"/>
      <w:marRight w:val="0"/>
      <w:marTop w:val="0"/>
      <w:marBottom w:val="0"/>
      <w:divBdr>
        <w:top w:val="none" w:sz="0" w:space="0" w:color="auto"/>
        <w:left w:val="none" w:sz="0" w:space="0" w:color="auto"/>
        <w:bottom w:val="none" w:sz="0" w:space="0" w:color="auto"/>
        <w:right w:val="none" w:sz="0" w:space="0" w:color="auto"/>
      </w:divBdr>
    </w:div>
    <w:div w:id="1760102815">
      <w:bodyDiv w:val="1"/>
      <w:marLeft w:val="0"/>
      <w:marRight w:val="0"/>
      <w:marTop w:val="0"/>
      <w:marBottom w:val="0"/>
      <w:divBdr>
        <w:top w:val="none" w:sz="0" w:space="0" w:color="auto"/>
        <w:left w:val="none" w:sz="0" w:space="0" w:color="auto"/>
        <w:bottom w:val="none" w:sz="0" w:space="0" w:color="auto"/>
        <w:right w:val="none" w:sz="0" w:space="0" w:color="auto"/>
      </w:divBdr>
    </w:div>
    <w:div w:id="1760173248">
      <w:bodyDiv w:val="1"/>
      <w:marLeft w:val="0"/>
      <w:marRight w:val="0"/>
      <w:marTop w:val="0"/>
      <w:marBottom w:val="0"/>
      <w:divBdr>
        <w:top w:val="none" w:sz="0" w:space="0" w:color="auto"/>
        <w:left w:val="none" w:sz="0" w:space="0" w:color="auto"/>
        <w:bottom w:val="none" w:sz="0" w:space="0" w:color="auto"/>
        <w:right w:val="none" w:sz="0" w:space="0" w:color="auto"/>
      </w:divBdr>
    </w:div>
    <w:div w:id="1760440455">
      <w:bodyDiv w:val="1"/>
      <w:marLeft w:val="0"/>
      <w:marRight w:val="0"/>
      <w:marTop w:val="0"/>
      <w:marBottom w:val="0"/>
      <w:divBdr>
        <w:top w:val="none" w:sz="0" w:space="0" w:color="auto"/>
        <w:left w:val="none" w:sz="0" w:space="0" w:color="auto"/>
        <w:bottom w:val="none" w:sz="0" w:space="0" w:color="auto"/>
        <w:right w:val="none" w:sz="0" w:space="0" w:color="auto"/>
      </w:divBdr>
    </w:div>
    <w:div w:id="1760635927">
      <w:bodyDiv w:val="1"/>
      <w:marLeft w:val="0"/>
      <w:marRight w:val="0"/>
      <w:marTop w:val="0"/>
      <w:marBottom w:val="0"/>
      <w:divBdr>
        <w:top w:val="none" w:sz="0" w:space="0" w:color="auto"/>
        <w:left w:val="none" w:sz="0" w:space="0" w:color="auto"/>
        <w:bottom w:val="none" w:sz="0" w:space="0" w:color="auto"/>
        <w:right w:val="none" w:sz="0" w:space="0" w:color="auto"/>
      </w:divBdr>
    </w:div>
    <w:div w:id="1760708412">
      <w:bodyDiv w:val="1"/>
      <w:marLeft w:val="0"/>
      <w:marRight w:val="0"/>
      <w:marTop w:val="0"/>
      <w:marBottom w:val="0"/>
      <w:divBdr>
        <w:top w:val="none" w:sz="0" w:space="0" w:color="auto"/>
        <w:left w:val="none" w:sz="0" w:space="0" w:color="auto"/>
        <w:bottom w:val="none" w:sz="0" w:space="0" w:color="auto"/>
        <w:right w:val="none" w:sz="0" w:space="0" w:color="auto"/>
      </w:divBdr>
    </w:div>
    <w:div w:id="1760827926">
      <w:bodyDiv w:val="1"/>
      <w:marLeft w:val="0"/>
      <w:marRight w:val="0"/>
      <w:marTop w:val="0"/>
      <w:marBottom w:val="0"/>
      <w:divBdr>
        <w:top w:val="none" w:sz="0" w:space="0" w:color="auto"/>
        <w:left w:val="none" w:sz="0" w:space="0" w:color="auto"/>
        <w:bottom w:val="none" w:sz="0" w:space="0" w:color="auto"/>
        <w:right w:val="none" w:sz="0" w:space="0" w:color="auto"/>
      </w:divBdr>
    </w:div>
    <w:div w:id="1760981219">
      <w:bodyDiv w:val="1"/>
      <w:marLeft w:val="0"/>
      <w:marRight w:val="0"/>
      <w:marTop w:val="0"/>
      <w:marBottom w:val="0"/>
      <w:divBdr>
        <w:top w:val="none" w:sz="0" w:space="0" w:color="auto"/>
        <w:left w:val="none" w:sz="0" w:space="0" w:color="auto"/>
        <w:bottom w:val="none" w:sz="0" w:space="0" w:color="auto"/>
        <w:right w:val="none" w:sz="0" w:space="0" w:color="auto"/>
      </w:divBdr>
    </w:div>
    <w:div w:id="1761027696">
      <w:bodyDiv w:val="1"/>
      <w:marLeft w:val="0"/>
      <w:marRight w:val="0"/>
      <w:marTop w:val="0"/>
      <w:marBottom w:val="0"/>
      <w:divBdr>
        <w:top w:val="none" w:sz="0" w:space="0" w:color="auto"/>
        <w:left w:val="none" w:sz="0" w:space="0" w:color="auto"/>
        <w:bottom w:val="none" w:sz="0" w:space="0" w:color="auto"/>
        <w:right w:val="none" w:sz="0" w:space="0" w:color="auto"/>
      </w:divBdr>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1489613">
      <w:bodyDiv w:val="1"/>
      <w:marLeft w:val="0"/>
      <w:marRight w:val="0"/>
      <w:marTop w:val="0"/>
      <w:marBottom w:val="0"/>
      <w:divBdr>
        <w:top w:val="none" w:sz="0" w:space="0" w:color="auto"/>
        <w:left w:val="none" w:sz="0" w:space="0" w:color="auto"/>
        <w:bottom w:val="none" w:sz="0" w:space="0" w:color="auto"/>
        <w:right w:val="none" w:sz="0" w:space="0" w:color="auto"/>
      </w:divBdr>
    </w:div>
    <w:div w:id="1761825693">
      <w:bodyDiv w:val="1"/>
      <w:marLeft w:val="0"/>
      <w:marRight w:val="0"/>
      <w:marTop w:val="0"/>
      <w:marBottom w:val="0"/>
      <w:divBdr>
        <w:top w:val="none" w:sz="0" w:space="0" w:color="auto"/>
        <w:left w:val="none" w:sz="0" w:space="0" w:color="auto"/>
        <w:bottom w:val="none" w:sz="0" w:space="0" w:color="auto"/>
        <w:right w:val="none" w:sz="0" w:space="0" w:color="auto"/>
      </w:divBdr>
    </w:div>
    <w:div w:id="1761900975">
      <w:bodyDiv w:val="1"/>
      <w:marLeft w:val="0"/>
      <w:marRight w:val="0"/>
      <w:marTop w:val="0"/>
      <w:marBottom w:val="0"/>
      <w:divBdr>
        <w:top w:val="none" w:sz="0" w:space="0" w:color="auto"/>
        <w:left w:val="none" w:sz="0" w:space="0" w:color="auto"/>
        <w:bottom w:val="none" w:sz="0" w:space="0" w:color="auto"/>
        <w:right w:val="none" w:sz="0" w:space="0" w:color="auto"/>
      </w:divBdr>
    </w:div>
    <w:div w:id="1762137508">
      <w:bodyDiv w:val="1"/>
      <w:marLeft w:val="0"/>
      <w:marRight w:val="0"/>
      <w:marTop w:val="0"/>
      <w:marBottom w:val="0"/>
      <w:divBdr>
        <w:top w:val="none" w:sz="0" w:space="0" w:color="auto"/>
        <w:left w:val="none" w:sz="0" w:space="0" w:color="auto"/>
        <w:bottom w:val="none" w:sz="0" w:space="0" w:color="auto"/>
        <w:right w:val="none" w:sz="0" w:space="0" w:color="auto"/>
      </w:divBdr>
    </w:div>
    <w:div w:id="1762139275">
      <w:bodyDiv w:val="1"/>
      <w:marLeft w:val="0"/>
      <w:marRight w:val="0"/>
      <w:marTop w:val="0"/>
      <w:marBottom w:val="0"/>
      <w:divBdr>
        <w:top w:val="none" w:sz="0" w:space="0" w:color="auto"/>
        <w:left w:val="none" w:sz="0" w:space="0" w:color="auto"/>
        <w:bottom w:val="none" w:sz="0" w:space="0" w:color="auto"/>
        <w:right w:val="none" w:sz="0" w:space="0" w:color="auto"/>
      </w:divBdr>
    </w:div>
    <w:div w:id="1762213465">
      <w:bodyDiv w:val="1"/>
      <w:marLeft w:val="0"/>
      <w:marRight w:val="0"/>
      <w:marTop w:val="0"/>
      <w:marBottom w:val="0"/>
      <w:divBdr>
        <w:top w:val="none" w:sz="0" w:space="0" w:color="auto"/>
        <w:left w:val="none" w:sz="0" w:space="0" w:color="auto"/>
        <w:bottom w:val="none" w:sz="0" w:space="0" w:color="auto"/>
        <w:right w:val="none" w:sz="0" w:space="0" w:color="auto"/>
      </w:divBdr>
    </w:div>
    <w:div w:id="1762336690">
      <w:bodyDiv w:val="1"/>
      <w:marLeft w:val="0"/>
      <w:marRight w:val="0"/>
      <w:marTop w:val="0"/>
      <w:marBottom w:val="0"/>
      <w:divBdr>
        <w:top w:val="none" w:sz="0" w:space="0" w:color="auto"/>
        <w:left w:val="none" w:sz="0" w:space="0" w:color="auto"/>
        <w:bottom w:val="none" w:sz="0" w:space="0" w:color="auto"/>
        <w:right w:val="none" w:sz="0" w:space="0" w:color="auto"/>
      </w:divBdr>
    </w:div>
    <w:div w:id="1762599536">
      <w:bodyDiv w:val="1"/>
      <w:marLeft w:val="0"/>
      <w:marRight w:val="0"/>
      <w:marTop w:val="0"/>
      <w:marBottom w:val="0"/>
      <w:divBdr>
        <w:top w:val="none" w:sz="0" w:space="0" w:color="auto"/>
        <w:left w:val="none" w:sz="0" w:space="0" w:color="auto"/>
        <w:bottom w:val="none" w:sz="0" w:space="0" w:color="auto"/>
        <w:right w:val="none" w:sz="0" w:space="0" w:color="auto"/>
      </w:divBdr>
    </w:div>
    <w:div w:id="1762674758">
      <w:bodyDiv w:val="1"/>
      <w:marLeft w:val="0"/>
      <w:marRight w:val="0"/>
      <w:marTop w:val="0"/>
      <w:marBottom w:val="0"/>
      <w:divBdr>
        <w:top w:val="none" w:sz="0" w:space="0" w:color="auto"/>
        <w:left w:val="none" w:sz="0" w:space="0" w:color="auto"/>
        <w:bottom w:val="none" w:sz="0" w:space="0" w:color="auto"/>
        <w:right w:val="none" w:sz="0" w:space="0" w:color="auto"/>
      </w:divBdr>
    </w:div>
    <w:div w:id="1762876462">
      <w:bodyDiv w:val="1"/>
      <w:marLeft w:val="0"/>
      <w:marRight w:val="0"/>
      <w:marTop w:val="0"/>
      <w:marBottom w:val="0"/>
      <w:divBdr>
        <w:top w:val="none" w:sz="0" w:space="0" w:color="auto"/>
        <w:left w:val="none" w:sz="0" w:space="0" w:color="auto"/>
        <w:bottom w:val="none" w:sz="0" w:space="0" w:color="auto"/>
        <w:right w:val="none" w:sz="0" w:space="0" w:color="auto"/>
      </w:divBdr>
    </w:div>
    <w:div w:id="1762948437">
      <w:bodyDiv w:val="1"/>
      <w:marLeft w:val="0"/>
      <w:marRight w:val="0"/>
      <w:marTop w:val="0"/>
      <w:marBottom w:val="0"/>
      <w:divBdr>
        <w:top w:val="none" w:sz="0" w:space="0" w:color="auto"/>
        <w:left w:val="none" w:sz="0" w:space="0" w:color="auto"/>
        <w:bottom w:val="none" w:sz="0" w:space="0" w:color="auto"/>
        <w:right w:val="none" w:sz="0" w:space="0" w:color="auto"/>
      </w:divBdr>
    </w:div>
    <w:div w:id="1762985752">
      <w:bodyDiv w:val="1"/>
      <w:marLeft w:val="0"/>
      <w:marRight w:val="0"/>
      <w:marTop w:val="0"/>
      <w:marBottom w:val="0"/>
      <w:divBdr>
        <w:top w:val="none" w:sz="0" w:space="0" w:color="auto"/>
        <w:left w:val="none" w:sz="0" w:space="0" w:color="auto"/>
        <w:bottom w:val="none" w:sz="0" w:space="0" w:color="auto"/>
        <w:right w:val="none" w:sz="0" w:space="0" w:color="auto"/>
      </w:divBdr>
    </w:div>
    <w:div w:id="1762993759">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212144">
      <w:bodyDiv w:val="1"/>
      <w:marLeft w:val="0"/>
      <w:marRight w:val="0"/>
      <w:marTop w:val="0"/>
      <w:marBottom w:val="0"/>
      <w:divBdr>
        <w:top w:val="none" w:sz="0" w:space="0" w:color="auto"/>
        <w:left w:val="none" w:sz="0" w:space="0" w:color="auto"/>
        <w:bottom w:val="none" w:sz="0" w:space="0" w:color="auto"/>
        <w:right w:val="none" w:sz="0" w:space="0" w:color="auto"/>
      </w:divBdr>
    </w:div>
    <w:div w:id="1763213046">
      <w:bodyDiv w:val="1"/>
      <w:marLeft w:val="0"/>
      <w:marRight w:val="0"/>
      <w:marTop w:val="0"/>
      <w:marBottom w:val="0"/>
      <w:divBdr>
        <w:top w:val="none" w:sz="0" w:space="0" w:color="auto"/>
        <w:left w:val="none" w:sz="0" w:space="0" w:color="auto"/>
        <w:bottom w:val="none" w:sz="0" w:space="0" w:color="auto"/>
        <w:right w:val="none" w:sz="0" w:space="0" w:color="auto"/>
      </w:divBdr>
    </w:div>
    <w:div w:id="1763261839">
      <w:bodyDiv w:val="1"/>
      <w:marLeft w:val="0"/>
      <w:marRight w:val="0"/>
      <w:marTop w:val="0"/>
      <w:marBottom w:val="0"/>
      <w:divBdr>
        <w:top w:val="none" w:sz="0" w:space="0" w:color="auto"/>
        <w:left w:val="none" w:sz="0" w:space="0" w:color="auto"/>
        <w:bottom w:val="none" w:sz="0" w:space="0" w:color="auto"/>
        <w:right w:val="none" w:sz="0" w:space="0" w:color="auto"/>
      </w:divBdr>
    </w:div>
    <w:div w:id="1763262501">
      <w:bodyDiv w:val="1"/>
      <w:marLeft w:val="0"/>
      <w:marRight w:val="0"/>
      <w:marTop w:val="0"/>
      <w:marBottom w:val="0"/>
      <w:divBdr>
        <w:top w:val="none" w:sz="0" w:space="0" w:color="auto"/>
        <w:left w:val="none" w:sz="0" w:space="0" w:color="auto"/>
        <w:bottom w:val="none" w:sz="0" w:space="0" w:color="auto"/>
        <w:right w:val="none" w:sz="0" w:space="0" w:color="auto"/>
      </w:divBdr>
    </w:div>
    <w:div w:id="1763408463">
      <w:bodyDiv w:val="1"/>
      <w:marLeft w:val="0"/>
      <w:marRight w:val="0"/>
      <w:marTop w:val="0"/>
      <w:marBottom w:val="0"/>
      <w:divBdr>
        <w:top w:val="none" w:sz="0" w:space="0" w:color="auto"/>
        <w:left w:val="none" w:sz="0" w:space="0" w:color="auto"/>
        <w:bottom w:val="none" w:sz="0" w:space="0" w:color="auto"/>
        <w:right w:val="none" w:sz="0" w:space="0" w:color="auto"/>
      </w:divBdr>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4107189">
      <w:bodyDiv w:val="1"/>
      <w:marLeft w:val="0"/>
      <w:marRight w:val="0"/>
      <w:marTop w:val="0"/>
      <w:marBottom w:val="0"/>
      <w:divBdr>
        <w:top w:val="none" w:sz="0" w:space="0" w:color="auto"/>
        <w:left w:val="none" w:sz="0" w:space="0" w:color="auto"/>
        <w:bottom w:val="none" w:sz="0" w:space="0" w:color="auto"/>
        <w:right w:val="none" w:sz="0" w:space="0" w:color="auto"/>
      </w:divBdr>
    </w:div>
    <w:div w:id="1764187028">
      <w:bodyDiv w:val="1"/>
      <w:marLeft w:val="0"/>
      <w:marRight w:val="0"/>
      <w:marTop w:val="0"/>
      <w:marBottom w:val="0"/>
      <w:divBdr>
        <w:top w:val="none" w:sz="0" w:space="0" w:color="auto"/>
        <w:left w:val="none" w:sz="0" w:space="0" w:color="auto"/>
        <w:bottom w:val="none" w:sz="0" w:space="0" w:color="auto"/>
        <w:right w:val="none" w:sz="0" w:space="0" w:color="auto"/>
      </w:divBdr>
    </w:div>
    <w:div w:id="1764759432">
      <w:bodyDiv w:val="1"/>
      <w:marLeft w:val="0"/>
      <w:marRight w:val="0"/>
      <w:marTop w:val="0"/>
      <w:marBottom w:val="0"/>
      <w:divBdr>
        <w:top w:val="none" w:sz="0" w:space="0" w:color="auto"/>
        <w:left w:val="none" w:sz="0" w:space="0" w:color="auto"/>
        <w:bottom w:val="none" w:sz="0" w:space="0" w:color="auto"/>
        <w:right w:val="none" w:sz="0" w:space="0" w:color="auto"/>
      </w:divBdr>
    </w:div>
    <w:div w:id="1764762540">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5359">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879472">
      <w:bodyDiv w:val="1"/>
      <w:marLeft w:val="0"/>
      <w:marRight w:val="0"/>
      <w:marTop w:val="0"/>
      <w:marBottom w:val="0"/>
      <w:divBdr>
        <w:top w:val="none" w:sz="0" w:space="0" w:color="auto"/>
        <w:left w:val="none" w:sz="0" w:space="0" w:color="auto"/>
        <w:bottom w:val="none" w:sz="0" w:space="0" w:color="auto"/>
        <w:right w:val="none" w:sz="0" w:space="0" w:color="auto"/>
      </w:divBdr>
    </w:div>
    <w:div w:id="1765880386">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6030548">
      <w:bodyDiv w:val="1"/>
      <w:marLeft w:val="0"/>
      <w:marRight w:val="0"/>
      <w:marTop w:val="0"/>
      <w:marBottom w:val="0"/>
      <w:divBdr>
        <w:top w:val="none" w:sz="0" w:space="0" w:color="auto"/>
        <w:left w:val="none" w:sz="0" w:space="0" w:color="auto"/>
        <w:bottom w:val="none" w:sz="0" w:space="0" w:color="auto"/>
        <w:right w:val="none" w:sz="0" w:space="0" w:color="auto"/>
      </w:divBdr>
    </w:div>
    <w:div w:id="1766195731">
      <w:bodyDiv w:val="1"/>
      <w:marLeft w:val="0"/>
      <w:marRight w:val="0"/>
      <w:marTop w:val="0"/>
      <w:marBottom w:val="0"/>
      <w:divBdr>
        <w:top w:val="none" w:sz="0" w:space="0" w:color="auto"/>
        <w:left w:val="none" w:sz="0" w:space="0" w:color="auto"/>
        <w:bottom w:val="none" w:sz="0" w:space="0" w:color="auto"/>
        <w:right w:val="none" w:sz="0" w:space="0" w:color="auto"/>
      </w:divBdr>
    </w:div>
    <w:div w:id="1766226025">
      <w:bodyDiv w:val="1"/>
      <w:marLeft w:val="0"/>
      <w:marRight w:val="0"/>
      <w:marTop w:val="0"/>
      <w:marBottom w:val="0"/>
      <w:divBdr>
        <w:top w:val="none" w:sz="0" w:space="0" w:color="auto"/>
        <w:left w:val="none" w:sz="0" w:space="0" w:color="auto"/>
        <w:bottom w:val="none" w:sz="0" w:space="0" w:color="auto"/>
        <w:right w:val="none" w:sz="0" w:space="0" w:color="auto"/>
      </w:divBdr>
    </w:div>
    <w:div w:id="1766226357">
      <w:bodyDiv w:val="1"/>
      <w:marLeft w:val="0"/>
      <w:marRight w:val="0"/>
      <w:marTop w:val="0"/>
      <w:marBottom w:val="0"/>
      <w:divBdr>
        <w:top w:val="none" w:sz="0" w:space="0" w:color="auto"/>
        <w:left w:val="none" w:sz="0" w:space="0" w:color="auto"/>
        <w:bottom w:val="none" w:sz="0" w:space="0" w:color="auto"/>
        <w:right w:val="none" w:sz="0" w:space="0" w:color="auto"/>
      </w:divBdr>
    </w:div>
    <w:div w:id="1766415750">
      <w:bodyDiv w:val="1"/>
      <w:marLeft w:val="0"/>
      <w:marRight w:val="0"/>
      <w:marTop w:val="0"/>
      <w:marBottom w:val="0"/>
      <w:divBdr>
        <w:top w:val="none" w:sz="0" w:space="0" w:color="auto"/>
        <w:left w:val="none" w:sz="0" w:space="0" w:color="auto"/>
        <w:bottom w:val="none" w:sz="0" w:space="0" w:color="auto"/>
        <w:right w:val="none" w:sz="0" w:space="0" w:color="auto"/>
      </w:divBdr>
    </w:div>
    <w:div w:id="1766458271">
      <w:bodyDiv w:val="1"/>
      <w:marLeft w:val="0"/>
      <w:marRight w:val="0"/>
      <w:marTop w:val="0"/>
      <w:marBottom w:val="0"/>
      <w:divBdr>
        <w:top w:val="none" w:sz="0" w:space="0" w:color="auto"/>
        <w:left w:val="none" w:sz="0" w:space="0" w:color="auto"/>
        <w:bottom w:val="none" w:sz="0" w:space="0" w:color="auto"/>
        <w:right w:val="none" w:sz="0" w:space="0" w:color="auto"/>
      </w:divBdr>
    </w:div>
    <w:div w:id="1766806819">
      <w:bodyDiv w:val="1"/>
      <w:marLeft w:val="0"/>
      <w:marRight w:val="0"/>
      <w:marTop w:val="0"/>
      <w:marBottom w:val="0"/>
      <w:divBdr>
        <w:top w:val="none" w:sz="0" w:space="0" w:color="auto"/>
        <w:left w:val="none" w:sz="0" w:space="0" w:color="auto"/>
        <w:bottom w:val="none" w:sz="0" w:space="0" w:color="auto"/>
        <w:right w:val="none" w:sz="0" w:space="0" w:color="auto"/>
      </w:divBdr>
    </w:div>
    <w:div w:id="1766808377">
      <w:bodyDiv w:val="1"/>
      <w:marLeft w:val="0"/>
      <w:marRight w:val="0"/>
      <w:marTop w:val="0"/>
      <w:marBottom w:val="0"/>
      <w:divBdr>
        <w:top w:val="none" w:sz="0" w:space="0" w:color="auto"/>
        <w:left w:val="none" w:sz="0" w:space="0" w:color="auto"/>
        <w:bottom w:val="none" w:sz="0" w:space="0" w:color="auto"/>
        <w:right w:val="none" w:sz="0" w:space="0" w:color="auto"/>
      </w:divBdr>
    </w:div>
    <w:div w:id="1766921574">
      <w:bodyDiv w:val="1"/>
      <w:marLeft w:val="0"/>
      <w:marRight w:val="0"/>
      <w:marTop w:val="0"/>
      <w:marBottom w:val="0"/>
      <w:divBdr>
        <w:top w:val="none" w:sz="0" w:space="0" w:color="auto"/>
        <w:left w:val="none" w:sz="0" w:space="0" w:color="auto"/>
        <w:bottom w:val="none" w:sz="0" w:space="0" w:color="auto"/>
        <w:right w:val="none" w:sz="0" w:space="0" w:color="auto"/>
      </w:divBdr>
    </w:div>
    <w:div w:id="1766925981">
      <w:bodyDiv w:val="1"/>
      <w:marLeft w:val="0"/>
      <w:marRight w:val="0"/>
      <w:marTop w:val="0"/>
      <w:marBottom w:val="0"/>
      <w:divBdr>
        <w:top w:val="none" w:sz="0" w:space="0" w:color="auto"/>
        <w:left w:val="none" w:sz="0" w:space="0" w:color="auto"/>
        <w:bottom w:val="none" w:sz="0" w:space="0" w:color="auto"/>
        <w:right w:val="none" w:sz="0" w:space="0" w:color="auto"/>
      </w:divBdr>
    </w:div>
    <w:div w:id="1767070323">
      <w:bodyDiv w:val="1"/>
      <w:marLeft w:val="0"/>
      <w:marRight w:val="0"/>
      <w:marTop w:val="0"/>
      <w:marBottom w:val="0"/>
      <w:divBdr>
        <w:top w:val="none" w:sz="0" w:space="0" w:color="auto"/>
        <w:left w:val="none" w:sz="0" w:space="0" w:color="auto"/>
        <w:bottom w:val="none" w:sz="0" w:space="0" w:color="auto"/>
        <w:right w:val="none" w:sz="0" w:space="0" w:color="auto"/>
      </w:divBdr>
    </w:div>
    <w:div w:id="1767269511">
      <w:bodyDiv w:val="1"/>
      <w:marLeft w:val="0"/>
      <w:marRight w:val="0"/>
      <w:marTop w:val="0"/>
      <w:marBottom w:val="0"/>
      <w:divBdr>
        <w:top w:val="none" w:sz="0" w:space="0" w:color="auto"/>
        <w:left w:val="none" w:sz="0" w:space="0" w:color="auto"/>
        <w:bottom w:val="none" w:sz="0" w:space="0" w:color="auto"/>
        <w:right w:val="none" w:sz="0" w:space="0" w:color="auto"/>
      </w:divBdr>
    </w:div>
    <w:div w:id="1767531194">
      <w:bodyDiv w:val="1"/>
      <w:marLeft w:val="0"/>
      <w:marRight w:val="0"/>
      <w:marTop w:val="0"/>
      <w:marBottom w:val="0"/>
      <w:divBdr>
        <w:top w:val="none" w:sz="0" w:space="0" w:color="auto"/>
        <w:left w:val="none" w:sz="0" w:space="0" w:color="auto"/>
        <w:bottom w:val="none" w:sz="0" w:space="0" w:color="auto"/>
        <w:right w:val="none" w:sz="0" w:space="0" w:color="auto"/>
      </w:divBdr>
    </w:div>
    <w:div w:id="1767573489">
      <w:bodyDiv w:val="1"/>
      <w:marLeft w:val="0"/>
      <w:marRight w:val="0"/>
      <w:marTop w:val="0"/>
      <w:marBottom w:val="0"/>
      <w:divBdr>
        <w:top w:val="none" w:sz="0" w:space="0" w:color="auto"/>
        <w:left w:val="none" w:sz="0" w:space="0" w:color="auto"/>
        <w:bottom w:val="none" w:sz="0" w:space="0" w:color="auto"/>
        <w:right w:val="none" w:sz="0" w:space="0" w:color="auto"/>
      </w:divBdr>
    </w:div>
    <w:div w:id="1767730051">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849307">
      <w:bodyDiv w:val="1"/>
      <w:marLeft w:val="0"/>
      <w:marRight w:val="0"/>
      <w:marTop w:val="0"/>
      <w:marBottom w:val="0"/>
      <w:divBdr>
        <w:top w:val="none" w:sz="0" w:space="0" w:color="auto"/>
        <w:left w:val="none" w:sz="0" w:space="0" w:color="auto"/>
        <w:bottom w:val="none" w:sz="0" w:space="0" w:color="auto"/>
        <w:right w:val="none" w:sz="0" w:space="0" w:color="auto"/>
      </w:divBdr>
    </w:div>
    <w:div w:id="1767964760">
      <w:bodyDiv w:val="1"/>
      <w:marLeft w:val="0"/>
      <w:marRight w:val="0"/>
      <w:marTop w:val="0"/>
      <w:marBottom w:val="0"/>
      <w:divBdr>
        <w:top w:val="none" w:sz="0" w:space="0" w:color="auto"/>
        <w:left w:val="none" w:sz="0" w:space="0" w:color="auto"/>
        <w:bottom w:val="none" w:sz="0" w:space="0" w:color="auto"/>
        <w:right w:val="none" w:sz="0" w:space="0" w:color="auto"/>
      </w:divBdr>
    </w:div>
    <w:div w:id="1767995133">
      <w:bodyDiv w:val="1"/>
      <w:marLeft w:val="0"/>
      <w:marRight w:val="0"/>
      <w:marTop w:val="0"/>
      <w:marBottom w:val="0"/>
      <w:divBdr>
        <w:top w:val="none" w:sz="0" w:space="0" w:color="auto"/>
        <w:left w:val="none" w:sz="0" w:space="0" w:color="auto"/>
        <w:bottom w:val="none" w:sz="0" w:space="0" w:color="auto"/>
        <w:right w:val="none" w:sz="0" w:space="0" w:color="auto"/>
      </w:divBdr>
    </w:div>
    <w:div w:id="1768037048">
      <w:bodyDiv w:val="1"/>
      <w:marLeft w:val="0"/>
      <w:marRight w:val="0"/>
      <w:marTop w:val="0"/>
      <w:marBottom w:val="0"/>
      <w:divBdr>
        <w:top w:val="none" w:sz="0" w:space="0" w:color="auto"/>
        <w:left w:val="none" w:sz="0" w:space="0" w:color="auto"/>
        <w:bottom w:val="none" w:sz="0" w:space="0" w:color="auto"/>
        <w:right w:val="none" w:sz="0" w:space="0" w:color="auto"/>
      </w:divBdr>
    </w:div>
    <w:div w:id="1768114079">
      <w:bodyDiv w:val="1"/>
      <w:marLeft w:val="0"/>
      <w:marRight w:val="0"/>
      <w:marTop w:val="0"/>
      <w:marBottom w:val="0"/>
      <w:divBdr>
        <w:top w:val="none" w:sz="0" w:space="0" w:color="auto"/>
        <w:left w:val="none" w:sz="0" w:space="0" w:color="auto"/>
        <w:bottom w:val="none" w:sz="0" w:space="0" w:color="auto"/>
        <w:right w:val="none" w:sz="0" w:space="0" w:color="auto"/>
      </w:divBdr>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2712">
      <w:bodyDiv w:val="1"/>
      <w:marLeft w:val="0"/>
      <w:marRight w:val="0"/>
      <w:marTop w:val="0"/>
      <w:marBottom w:val="0"/>
      <w:divBdr>
        <w:top w:val="none" w:sz="0" w:space="0" w:color="auto"/>
        <w:left w:val="none" w:sz="0" w:space="0" w:color="auto"/>
        <w:bottom w:val="none" w:sz="0" w:space="0" w:color="auto"/>
        <w:right w:val="none" w:sz="0" w:space="0" w:color="auto"/>
      </w:divBdr>
    </w:div>
    <w:div w:id="1768233320">
      <w:bodyDiv w:val="1"/>
      <w:marLeft w:val="0"/>
      <w:marRight w:val="0"/>
      <w:marTop w:val="0"/>
      <w:marBottom w:val="0"/>
      <w:divBdr>
        <w:top w:val="none" w:sz="0" w:space="0" w:color="auto"/>
        <w:left w:val="none" w:sz="0" w:space="0" w:color="auto"/>
        <w:bottom w:val="none" w:sz="0" w:space="0" w:color="auto"/>
        <w:right w:val="none" w:sz="0" w:space="0" w:color="auto"/>
      </w:divBdr>
    </w:div>
    <w:div w:id="1768381179">
      <w:bodyDiv w:val="1"/>
      <w:marLeft w:val="0"/>
      <w:marRight w:val="0"/>
      <w:marTop w:val="0"/>
      <w:marBottom w:val="0"/>
      <w:divBdr>
        <w:top w:val="none" w:sz="0" w:space="0" w:color="auto"/>
        <w:left w:val="none" w:sz="0" w:space="0" w:color="auto"/>
        <w:bottom w:val="none" w:sz="0" w:space="0" w:color="auto"/>
        <w:right w:val="none" w:sz="0" w:space="0" w:color="auto"/>
      </w:divBdr>
    </w:div>
    <w:div w:id="1768381392">
      <w:bodyDiv w:val="1"/>
      <w:marLeft w:val="0"/>
      <w:marRight w:val="0"/>
      <w:marTop w:val="0"/>
      <w:marBottom w:val="0"/>
      <w:divBdr>
        <w:top w:val="none" w:sz="0" w:space="0" w:color="auto"/>
        <w:left w:val="none" w:sz="0" w:space="0" w:color="auto"/>
        <w:bottom w:val="none" w:sz="0" w:space="0" w:color="auto"/>
        <w:right w:val="none" w:sz="0" w:space="0" w:color="auto"/>
      </w:divBdr>
    </w:div>
    <w:div w:id="1768386394">
      <w:bodyDiv w:val="1"/>
      <w:marLeft w:val="0"/>
      <w:marRight w:val="0"/>
      <w:marTop w:val="0"/>
      <w:marBottom w:val="0"/>
      <w:divBdr>
        <w:top w:val="none" w:sz="0" w:space="0" w:color="auto"/>
        <w:left w:val="none" w:sz="0" w:space="0" w:color="auto"/>
        <w:bottom w:val="none" w:sz="0" w:space="0" w:color="auto"/>
        <w:right w:val="none" w:sz="0" w:space="0" w:color="auto"/>
      </w:divBdr>
    </w:div>
    <w:div w:id="1768500348">
      <w:bodyDiv w:val="1"/>
      <w:marLeft w:val="0"/>
      <w:marRight w:val="0"/>
      <w:marTop w:val="0"/>
      <w:marBottom w:val="0"/>
      <w:divBdr>
        <w:top w:val="none" w:sz="0" w:space="0" w:color="auto"/>
        <w:left w:val="none" w:sz="0" w:space="0" w:color="auto"/>
        <w:bottom w:val="none" w:sz="0" w:space="0" w:color="auto"/>
        <w:right w:val="none" w:sz="0" w:space="0" w:color="auto"/>
      </w:divBdr>
    </w:div>
    <w:div w:id="1768622631">
      <w:bodyDiv w:val="1"/>
      <w:marLeft w:val="0"/>
      <w:marRight w:val="0"/>
      <w:marTop w:val="0"/>
      <w:marBottom w:val="0"/>
      <w:divBdr>
        <w:top w:val="none" w:sz="0" w:space="0" w:color="auto"/>
        <w:left w:val="none" w:sz="0" w:space="0" w:color="auto"/>
        <w:bottom w:val="none" w:sz="0" w:space="0" w:color="auto"/>
        <w:right w:val="none" w:sz="0" w:space="0" w:color="auto"/>
      </w:divBdr>
    </w:div>
    <w:div w:id="1768842649">
      <w:bodyDiv w:val="1"/>
      <w:marLeft w:val="0"/>
      <w:marRight w:val="0"/>
      <w:marTop w:val="0"/>
      <w:marBottom w:val="0"/>
      <w:divBdr>
        <w:top w:val="none" w:sz="0" w:space="0" w:color="auto"/>
        <w:left w:val="none" w:sz="0" w:space="0" w:color="auto"/>
        <w:bottom w:val="none" w:sz="0" w:space="0" w:color="auto"/>
        <w:right w:val="none" w:sz="0" w:space="0" w:color="auto"/>
      </w:divBdr>
    </w:div>
    <w:div w:id="1768889469">
      <w:bodyDiv w:val="1"/>
      <w:marLeft w:val="0"/>
      <w:marRight w:val="0"/>
      <w:marTop w:val="0"/>
      <w:marBottom w:val="0"/>
      <w:divBdr>
        <w:top w:val="none" w:sz="0" w:space="0" w:color="auto"/>
        <w:left w:val="none" w:sz="0" w:space="0" w:color="auto"/>
        <w:bottom w:val="none" w:sz="0" w:space="0" w:color="auto"/>
        <w:right w:val="none" w:sz="0" w:space="0" w:color="auto"/>
      </w:divBdr>
    </w:div>
    <w:div w:id="1768966190">
      <w:bodyDiv w:val="1"/>
      <w:marLeft w:val="0"/>
      <w:marRight w:val="0"/>
      <w:marTop w:val="0"/>
      <w:marBottom w:val="0"/>
      <w:divBdr>
        <w:top w:val="none" w:sz="0" w:space="0" w:color="auto"/>
        <w:left w:val="none" w:sz="0" w:space="0" w:color="auto"/>
        <w:bottom w:val="none" w:sz="0" w:space="0" w:color="auto"/>
        <w:right w:val="none" w:sz="0" w:space="0" w:color="auto"/>
      </w:divBdr>
    </w:div>
    <w:div w:id="1769276810">
      <w:bodyDiv w:val="1"/>
      <w:marLeft w:val="0"/>
      <w:marRight w:val="0"/>
      <w:marTop w:val="0"/>
      <w:marBottom w:val="0"/>
      <w:divBdr>
        <w:top w:val="none" w:sz="0" w:space="0" w:color="auto"/>
        <w:left w:val="none" w:sz="0" w:space="0" w:color="auto"/>
        <w:bottom w:val="none" w:sz="0" w:space="0" w:color="auto"/>
        <w:right w:val="none" w:sz="0" w:space="0" w:color="auto"/>
      </w:divBdr>
    </w:div>
    <w:div w:id="1769420166">
      <w:bodyDiv w:val="1"/>
      <w:marLeft w:val="0"/>
      <w:marRight w:val="0"/>
      <w:marTop w:val="0"/>
      <w:marBottom w:val="0"/>
      <w:divBdr>
        <w:top w:val="none" w:sz="0" w:space="0" w:color="auto"/>
        <w:left w:val="none" w:sz="0" w:space="0" w:color="auto"/>
        <w:bottom w:val="none" w:sz="0" w:space="0" w:color="auto"/>
        <w:right w:val="none" w:sz="0" w:space="0" w:color="auto"/>
      </w:divBdr>
    </w:div>
    <w:div w:id="1769542904">
      <w:bodyDiv w:val="1"/>
      <w:marLeft w:val="0"/>
      <w:marRight w:val="0"/>
      <w:marTop w:val="0"/>
      <w:marBottom w:val="0"/>
      <w:divBdr>
        <w:top w:val="none" w:sz="0" w:space="0" w:color="auto"/>
        <w:left w:val="none" w:sz="0" w:space="0" w:color="auto"/>
        <w:bottom w:val="none" w:sz="0" w:space="0" w:color="auto"/>
        <w:right w:val="none" w:sz="0" w:space="0" w:color="auto"/>
      </w:divBdr>
    </w:div>
    <w:div w:id="1769885433">
      <w:bodyDiv w:val="1"/>
      <w:marLeft w:val="0"/>
      <w:marRight w:val="0"/>
      <w:marTop w:val="0"/>
      <w:marBottom w:val="0"/>
      <w:divBdr>
        <w:top w:val="none" w:sz="0" w:space="0" w:color="auto"/>
        <w:left w:val="none" w:sz="0" w:space="0" w:color="auto"/>
        <w:bottom w:val="none" w:sz="0" w:space="0" w:color="auto"/>
        <w:right w:val="none" w:sz="0" w:space="0" w:color="auto"/>
      </w:divBdr>
    </w:div>
    <w:div w:id="1770079454">
      <w:bodyDiv w:val="1"/>
      <w:marLeft w:val="0"/>
      <w:marRight w:val="0"/>
      <w:marTop w:val="0"/>
      <w:marBottom w:val="0"/>
      <w:divBdr>
        <w:top w:val="none" w:sz="0" w:space="0" w:color="auto"/>
        <w:left w:val="none" w:sz="0" w:space="0" w:color="auto"/>
        <w:bottom w:val="none" w:sz="0" w:space="0" w:color="auto"/>
        <w:right w:val="none" w:sz="0" w:space="0" w:color="auto"/>
      </w:divBdr>
    </w:div>
    <w:div w:id="1770268936">
      <w:bodyDiv w:val="1"/>
      <w:marLeft w:val="0"/>
      <w:marRight w:val="0"/>
      <w:marTop w:val="0"/>
      <w:marBottom w:val="0"/>
      <w:divBdr>
        <w:top w:val="none" w:sz="0" w:space="0" w:color="auto"/>
        <w:left w:val="none" w:sz="0" w:space="0" w:color="auto"/>
        <w:bottom w:val="none" w:sz="0" w:space="0" w:color="auto"/>
        <w:right w:val="none" w:sz="0" w:space="0" w:color="auto"/>
      </w:divBdr>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664819">
      <w:bodyDiv w:val="1"/>
      <w:marLeft w:val="0"/>
      <w:marRight w:val="0"/>
      <w:marTop w:val="0"/>
      <w:marBottom w:val="0"/>
      <w:divBdr>
        <w:top w:val="none" w:sz="0" w:space="0" w:color="auto"/>
        <w:left w:val="none" w:sz="0" w:space="0" w:color="auto"/>
        <w:bottom w:val="none" w:sz="0" w:space="0" w:color="auto"/>
        <w:right w:val="none" w:sz="0" w:space="0" w:color="auto"/>
      </w:divBdr>
    </w:div>
    <w:div w:id="1770735793">
      <w:bodyDiv w:val="1"/>
      <w:marLeft w:val="0"/>
      <w:marRight w:val="0"/>
      <w:marTop w:val="0"/>
      <w:marBottom w:val="0"/>
      <w:divBdr>
        <w:top w:val="none" w:sz="0" w:space="0" w:color="auto"/>
        <w:left w:val="none" w:sz="0" w:space="0" w:color="auto"/>
        <w:bottom w:val="none" w:sz="0" w:space="0" w:color="auto"/>
        <w:right w:val="none" w:sz="0" w:space="0" w:color="auto"/>
      </w:divBdr>
    </w:div>
    <w:div w:id="1770738096">
      <w:bodyDiv w:val="1"/>
      <w:marLeft w:val="0"/>
      <w:marRight w:val="0"/>
      <w:marTop w:val="0"/>
      <w:marBottom w:val="0"/>
      <w:divBdr>
        <w:top w:val="none" w:sz="0" w:space="0" w:color="auto"/>
        <w:left w:val="none" w:sz="0" w:space="0" w:color="auto"/>
        <w:bottom w:val="none" w:sz="0" w:space="0" w:color="auto"/>
        <w:right w:val="none" w:sz="0" w:space="0" w:color="auto"/>
      </w:divBdr>
    </w:div>
    <w:div w:id="1770739871">
      <w:bodyDiv w:val="1"/>
      <w:marLeft w:val="0"/>
      <w:marRight w:val="0"/>
      <w:marTop w:val="0"/>
      <w:marBottom w:val="0"/>
      <w:divBdr>
        <w:top w:val="none" w:sz="0" w:space="0" w:color="auto"/>
        <w:left w:val="none" w:sz="0" w:space="0" w:color="auto"/>
        <w:bottom w:val="none" w:sz="0" w:space="0" w:color="auto"/>
        <w:right w:val="none" w:sz="0" w:space="0" w:color="auto"/>
      </w:divBdr>
    </w:div>
    <w:div w:id="1770848572">
      <w:bodyDiv w:val="1"/>
      <w:marLeft w:val="0"/>
      <w:marRight w:val="0"/>
      <w:marTop w:val="0"/>
      <w:marBottom w:val="0"/>
      <w:divBdr>
        <w:top w:val="none" w:sz="0" w:space="0" w:color="auto"/>
        <w:left w:val="none" w:sz="0" w:space="0" w:color="auto"/>
        <w:bottom w:val="none" w:sz="0" w:space="0" w:color="auto"/>
        <w:right w:val="none" w:sz="0" w:space="0" w:color="auto"/>
      </w:divBdr>
    </w:div>
    <w:div w:id="1770851590">
      <w:bodyDiv w:val="1"/>
      <w:marLeft w:val="0"/>
      <w:marRight w:val="0"/>
      <w:marTop w:val="0"/>
      <w:marBottom w:val="0"/>
      <w:divBdr>
        <w:top w:val="none" w:sz="0" w:space="0" w:color="auto"/>
        <w:left w:val="none" w:sz="0" w:space="0" w:color="auto"/>
        <w:bottom w:val="none" w:sz="0" w:space="0" w:color="auto"/>
        <w:right w:val="none" w:sz="0" w:space="0" w:color="auto"/>
      </w:divBdr>
    </w:div>
    <w:div w:id="1770928004">
      <w:bodyDiv w:val="1"/>
      <w:marLeft w:val="0"/>
      <w:marRight w:val="0"/>
      <w:marTop w:val="0"/>
      <w:marBottom w:val="0"/>
      <w:divBdr>
        <w:top w:val="none" w:sz="0" w:space="0" w:color="auto"/>
        <w:left w:val="none" w:sz="0" w:space="0" w:color="auto"/>
        <w:bottom w:val="none" w:sz="0" w:space="0" w:color="auto"/>
        <w:right w:val="none" w:sz="0" w:space="0" w:color="auto"/>
      </w:divBdr>
    </w:div>
    <w:div w:id="1770929256">
      <w:bodyDiv w:val="1"/>
      <w:marLeft w:val="0"/>
      <w:marRight w:val="0"/>
      <w:marTop w:val="0"/>
      <w:marBottom w:val="0"/>
      <w:divBdr>
        <w:top w:val="none" w:sz="0" w:space="0" w:color="auto"/>
        <w:left w:val="none" w:sz="0" w:space="0" w:color="auto"/>
        <w:bottom w:val="none" w:sz="0" w:space="0" w:color="auto"/>
        <w:right w:val="none" w:sz="0" w:space="0" w:color="auto"/>
      </w:divBdr>
    </w:div>
    <w:div w:id="1771196815">
      <w:bodyDiv w:val="1"/>
      <w:marLeft w:val="0"/>
      <w:marRight w:val="0"/>
      <w:marTop w:val="0"/>
      <w:marBottom w:val="0"/>
      <w:divBdr>
        <w:top w:val="none" w:sz="0" w:space="0" w:color="auto"/>
        <w:left w:val="none" w:sz="0" w:space="0" w:color="auto"/>
        <w:bottom w:val="none" w:sz="0" w:space="0" w:color="auto"/>
        <w:right w:val="none" w:sz="0" w:space="0" w:color="auto"/>
      </w:divBdr>
    </w:div>
    <w:div w:id="1771470470">
      <w:bodyDiv w:val="1"/>
      <w:marLeft w:val="0"/>
      <w:marRight w:val="0"/>
      <w:marTop w:val="0"/>
      <w:marBottom w:val="0"/>
      <w:divBdr>
        <w:top w:val="none" w:sz="0" w:space="0" w:color="auto"/>
        <w:left w:val="none" w:sz="0" w:space="0" w:color="auto"/>
        <w:bottom w:val="none" w:sz="0" w:space="0" w:color="auto"/>
        <w:right w:val="none" w:sz="0" w:space="0" w:color="auto"/>
      </w:divBdr>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654683">
      <w:bodyDiv w:val="1"/>
      <w:marLeft w:val="0"/>
      <w:marRight w:val="0"/>
      <w:marTop w:val="0"/>
      <w:marBottom w:val="0"/>
      <w:divBdr>
        <w:top w:val="none" w:sz="0" w:space="0" w:color="auto"/>
        <w:left w:val="none" w:sz="0" w:space="0" w:color="auto"/>
        <w:bottom w:val="none" w:sz="0" w:space="0" w:color="auto"/>
        <w:right w:val="none" w:sz="0" w:space="0" w:color="auto"/>
      </w:divBdr>
    </w:div>
    <w:div w:id="1771663214">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1732849">
      <w:bodyDiv w:val="1"/>
      <w:marLeft w:val="0"/>
      <w:marRight w:val="0"/>
      <w:marTop w:val="0"/>
      <w:marBottom w:val="0"/>
      <w:divBdr>
        <w:top w:val="none" w:sz="0" w:space="0" w:color="auto"/>
        <w:left w:val="none" w:sz="0" w:space="0" w:color="auto"/>
        <w:bottom w:val="none" w:sz="0" w:space="0" w:color="auto"/>
        <w:right w:val="none" w:sz="0" w:space="0" w:color="auto"/>
      </w:divBdr>
    </w:div>
    <w:div w:id="1771927383">
      <w:bodyDiv w:val="1"/>
      <w:marLeft w:val="0"/>
      <w:marRight w:val="0"/>
      <w:marTop w:val="0"/>
      <w:marBottom w:val="0"/>
      <w:divBdr>
        <w:top w:val="none" w:sz="0" w:space="0" w:color="auto"/>
        <w:left w:val="none" w:sz="0" w:space="0" w:color="auto"/>
        <w:bottom w:val="none" w:sz="0" w:space="0" w:color="auto"/>
        <w:right w:val="none" w:sz="0" w:space="0" w:color="auto"/>
      </w:divBdr>
    </w:div>
    <w:div w:id="1771929159">
      <w:bodyDiv w:val="1"/>
      <w:marLeft w:val="0"/>
      <w:marRight w:val="0"/>
      <w:marTop w:val="0"/>
      <w:marBottom w:val="0"/>
      <w:divBdr>
        <w:top w:val="none" w:sz="0" w:space="0" w:color="auto"/>
        <w:left w:val="none" w:sz="0" w:space="0" w:color="auto"/>
        <w:bottom w:val="none" w:sz="0" w:space="0" w:color="auto"/>
        <w:right w:val="none" w:sz="0" w:space="0" w:color="auto"/>
      </w:divBdr>
    </w:div>
    <w:div w:id="1771972652">
      <w:bodyDiv w:val="1"/>
      <w:marLeft w:val="0"/>
      <w:marRight w:val="0"/>
      <w:marTop w:val="0"/>
      <w:marBottom w:val="0"/>
      <w:divBdr>
        <w:top w:val="none" w:sz="0" w:space="0" w:color="auto"/>
        <w:left w:val="none" w:sz="0" w:space="0" w:color="auto"/>
        <w:bottom w:val="none" w:sz="0" w:space="0" w:color="auto"/>
        <w:right w:val="none" w:sz="0" w:space="0" w:color="auto"/>
      </w:divBdr>
    </w:div>
    <w:div w:id="1772041677">
      <w:bodyDiv w:val="1"/>
      <w:marLeft w:val="0"/>
      <w:marRight w:val="0"/>
      <w:marTop w:val="0"/>
      <w:marBottom w:val="0"/>
      <w:divBdr>
        <w:top w:val="none" w:sz="0" w:space="0" w:color="auto"/>
        <w:left w:val="none" w:sz="0" w:space="0" w:color="auto"/>
        <w:bottom w:val="none" w:sz="0" w:space="0" w:color="auto"/>
        <w:right w:val="none" w:sz="0" w:space="0" w:color="auto"/>
      </w:divBdr>
    </w:div>
    <w:div w:id="1772319009">
      <w:bodyDiv w:val="1"/>
      <w:marLeft w:val="0"/>
      <w:marRight w:val="0"/>
      <w:marTop w:val="0"/>
      <w:marBottom w:val="0"/>
      <w:divBdr>
        <w:top w:val="none" w:sz="0" w:space="0" w:color="auto"/>
        <w:left w:val="none" w:sz="0" w:space="0" w:color="auto"/>
        <w:bottom w:val="none" w:sz="0" w:space="0" w:color="auto"/>
        <w:right w:val="none" w:sz="0" w:space="0" w:color="auto"/>
      </w:divBdr>
    </w:div>
    <w:div w:id="1772358035">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7888">
      <w:bodyDiv w:val="1"/>
      <w:marLeft w:val="0"/>
      <w:marRight w:val="0"/>
      <w:marTop w:val="0"/>
      <w:marBottom w:val="0"/>
      <w:divBdr>
        <w:top w:val="none" w:sz="0" w:space="0" w:color="auto"/>
        <w:left w:val="none" w:sz="0" w:space="0" w:color="auto"/>
        <w:bottom w:val="none" w:sz="0" w:space="0" w:color="auto"/>
        <w:right w:val="none" w:sz="0" w:space="0" w:color="auto"/>
      </w:divBdr>
    </w:div>
    <w:div w:id="1772512713">
      <w:bodyDiv w:val="1"/>
      <w:marLeft w:val="0"/>
      <w:marRight w:val="0"/>
      <w:marTop w:val="0"/>
      <w:marBottom w:val="0"/>
      <w:divBdr>
        <w:top w:val="none" w:sz="0" w:space="0" w:color="auto"/>
        <w:left w:val="none" w:sz="0" w:space="0" w:color="auto"/>
        <w:bottom w:val="none" w:sz="0" w:space="0" w:color="auto"/>
        <w:right w:val="none" w:sz="0" w:space="0" w:color="auto"/>
      </w:divBdr>
    </w:div>
    <w:div w:id="1772702463">
      <w:bodyDiv w:val="1"/>
      <w:marLeft w:val="0"/>
      <w:marRight w:val="0"/>
      <w:marTop w:val="0"/>
      <w:marBottom w:val="0"/>
      <w:divBdr>
        <w:top w:val="none" w:sz="0" w:space="0" w:color="auto"/>
        <w:left w:val="none" w:sz="0" w:space="0" w:color="auto"/>
        <w:bottom w:val="none" w:sz="0" w:space="0" w:color="auto"/>
        <w:right w:val="none" w:sz="0" w:space="0" w:color="auto"/>
      </w:divBdr>
    </w:div>
    <w:div w:id="1772780630">
      <w:bodyDiv w:val="1"/>
      <w:marLeft w:val="0"/>
      <w:marRight w:val="0"/>
      <w:marTop w:val="0"/>
      <w:marBottom w:val="0"/>
      <w:divBdr>
        <w:top w:val="none" w:sz="0" w:space="0" w:color="auto"/>
        <w:left w:val="none" w:sz="0" w:space="0" w:color="auto"/>
        <w:bottom w:val="none" w:sz="0" w:space="0" w:color="auto"/>
        <w:right w:val="none" w:sz="0" w:space="0" w:color="auto"/>
      </w:divBdr>
    </w:div>
    <w:div w:id="1772814612">
      <w:bodyDiv w:val="1"/>
      <w:marLeft w:val="0"/>
      <w:marRight w:val="0"/>
      <w:marTop w:val="0"/>
      <w:marBottom w:val="0"/>
      <w:divBdr>
        <w:top w:val="none" w:sz="0" w:space="0" w:color="auto"/>
        <w:left w:val="none" w:sz="0" w:space="0" w:color="auto"/>
        <w:bottom w:val="none" w:sz="0" w:space="0" w:color="auto"/>
        <w:right w:val="none" w:sz="0" w:space="0" w:color="auto"/>
      </w:divBdr>
    </w:div>
    <w:div w:id="1773162990">
      <w:bodyDiv w:val="1"/>
      <w:marLeft w:val="0"/>
      <w:marRight w:val="0"/>
      <w:marTop w:val="0"/>
      <w:marBottom w:val="0"/>
      <w:divBdr>
        <w:top w:val="none" w:sz="0" w:space="0" w:color="auto"/>
        <w:left w:val="none" w:sz="0" w:space="0" w:color="auto"/>
        <w:bottom w:val="none" w:sz="0" w:space="0" w:color="auto"/>
        <w:right w:val="none" w:sz="0" w:space="0" w:color="auto"/>
      </w:divBdr>
    </w:div>
    <w:div w:id="1773359722">
      <w:bodyDiv w:val="1"/>
      <w:marLeft w:val="0"/>
      <w:marRight w:val="0"/>
      <w:marTop w:val="0"/>
      <w:marBottom w:val="0"/>
      <w:divBdr>
        <w:top w:val="none" w:sz="0" w:space="0" w:color="auto"/>
        <w:left w:val="none" w:sz="0" w:space="0" w:color="auto"/>
        <w:bottom w:val="none" w:sz="0" w:space="0" w:color="auto"/>
        <w:right w:val="none" w:sz="0" w:space="0" w:color="auto"/>
      </w:divBdr>
    </w:div>
    <w:div w:id="1773933242">
      <w:bodyDiv w:val="1"/>
      <w:marLeft w:val="0"/>
      <w:marRight w:val="0"/>
      <w:marTop w:val="0"/>
      <w:marBottom w:val="0"/>
      <w:divBdr>
        <w:top w:val="none" w:sz="0" w:space="0" w:color="auto"/>
        <w:left w:val="none" w:sz="0" w:space="0" w:color="auto"/>
        <w:bottom w:val="none" w:sz="0" w:space="0" w:color="auto"/>
        <w:right w:val="none" w:sz="0" w:space="0" w:color="auto"/>
      </w:divBdr>
    </w:div>
    <w:div w:id="1774134340">
      <w:bodyDiv w:val="1"/>
      <w:marLeft w:val="0"/>
      <w:marRight w:val="0"/>
      <w:marTop w:val="0"/>
      <w:marBottom w:val="0"/>
      <w:divBdr>
        <w:top w:val="none" w:sz="0" w:space="0" w:color="auto"/>
        <w:left w:val="none" w:sz="0" w:space="0" w:color="auto"/>
        <w:bottom w:val="none" w:sz="0" w:space="0" w:color="auto"/>
        <w:right w:val="none" w:sz="0" w:space="0" w:color="auto"/>
      </w:divBdr>
    </w:div>
    <w:div w:id="1774399430">
      <w:bodyDiv w:val="1"/>
      <w:marLeft w:val="0"/>
      <w:marRight w:val="0"/>
      <w:marTop w:val="0"/>
      <w:marBottom w:val="0"/>
      <w:divBdr>
        <w:top w:val="none" w:sz="0" w:space="0" w:color="auto"/>
        <w:left w:val="none" w:sz="0" w:space="0" w:color="auto"/>
        <w:bottom w:val="none" w:sz="0" w:space="0" w:color="auto"/>
        <w:right w:val="none" w:sz="0" w:space="0" w:color="auto"/>
      </w:divBdr>
      <w:divsChild>
        <w:div w:id="1739329139">
          <w:marLeft w:val="0"/>
          <w:marRight w:val="0"/>
          <w:marTop w:val="0"/>
          <w:marBottom w:val="0"/>
          <w:divBdr>
            <w:top w:val="none" w:sz="0" w:space="0" w:color="auto"/>
            <w:left w:val="none" w:sz="0" w:space="0" w:color="auto"/>
            <w:bottom w:val="none" w:sz="0" w:space="0" w:color="auto"/>
            <w:right w:val="none" w:sz="0" w:space="0" w:color="auto"/>
          </w:divBdr>
          <w:divsChild>
            <w:div w:id="4155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69958">
      <w:bodyDiv w:val="1"/>
      <w:marLeft w:val="0"/>
      <w:marRight w:val="0"/>
      <w:marTop w:val="0"/>
      <w:marBottom w:val="0"/>
      <w:divBdr>
        <w:top w:val="none" w:sz="0" w:space="0" w:color="auto"/>
        <w:left w:val="none" w:sz="0" w:space="0" w:color="auto"/>
        <w:bottom w:val="none" w:sz="0" w:space="0" w:color="auto"/>
        <w:right w:val="none" w:sz="0" w:space="0" w:color="auto"/>
      </w:divBdr>
    </w:div>
    <w:div w:id="1774477913">
      <w:bodyDiv w:val="1"/>
      <w:marLeft w:val="0"/>
      <w:marRight w:val="0"/>
      <w:marTop w:val="0"/>
      <w:marBottom w:val="0"/>
      <w:divBdr>
        <w:top w:val="none" w:sz="0" w:space="0" w:color="auto"/>
        <w:left w:val="none" w:sz="0" w:space="0" w:color="auto"/>
        <w:bottom w:val="none" w:sz="0" w:space="0" w:color="auto"/>
        <w:right w:val="none" w:sz="0" w:space="0" w:color="auto"/>
      </w:divBdr>
    </w:div>
    <w:div w:id="1774592035">
      <w:bodyDiv w:val="1"/>
      <w:marLeft w:val="0"/>
      <w:marRight w:val="0"/>
      <w:marTop w:val="0"/>
      <w:marBottom w:val="0"/>
      <w:divBdr>
        <w:top w:val="none" w:sz="0" w:space="0" w:color="auto"/>
        <w:left w:val="none" w:sz="0" w:space="0" w:color="auto"/>
        <w:bottom w:val="none" w:sz="0" w:space="0" w:color="auto"/>
        <w:right w:val="none" w:sz="0" w:space="0" w:color="auto"/>
      </w:divBdr>
    </w:div>
    <w:div w:id="1774594038">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4670705">
      <w:bodyDiv w:val="1"/>
      <w:marLeft w:val="0"/>
      <w:marRight w:val="0"/>
      <w:marTop w:val="0"/>
      <w:marBottom w:val="0"/>
      <w:divBdr>
        <w:top w:val="none" w:sz="0" w:space="0" w:color="auto"/>
        <w:left w:val="none" w:sz="0" w:space="0" w:color="auto"/>
        <w:bottom w:val="none" w:sz="0" w:space="0" w:color="auto"/>
        <w:right w:val="none" w:sz="0" w:space="0" w:color="auto"/>
      </w:divBdr>
    </w:div>
    <w:div w:id="1774746918">
      <w:bodyDiv w:val="1"/>
      <w:marLeft w:val="0"/>
      <w:marRight w:val="0"/>
      <w:marTop w:val="0"/>
      <w:marBottom w:val="0"/>
      <w:divBdr>
        <w:top w:val="none" w:sz="0" w:space="0" w:color="auto"/>
        <w:left w:val="none" w:sz="0" w:space="0" w:color="auto"/>
        <w:bottom w:val="none" w:sz="0" w:space="0" w:color="auto"/>
        <w:right w:val="none" w:sz="0" w:space="0" w:color="auto"/>
      </w:divBdr>
    </w:div>
    <w:div w:id="1774933577">
      <w:bodyDiv w:val="1"/>
      <w:marLeft w:val="0"/>
      <w:marRight w:val="0"/>
      <w:marTop w:val="0"/>
      <w:marBottom w:val="0"/>
      <w:divBdr>
        <w:top w:val="none" w:sz="0" w:space="0" w:color="auto"/>
        <w:left w:val="none" w:sz="0" w:space="0" w:color="auto"/>
        <w:bottom w:val="none" w:sz="0" w:space="0" w:color="auto"/>
        <w:right w:val="none" w:sz="0" w:space="0" w:color="auto"/>
      </w:divBdr>
    </w:div>
    <w:div w:id="1775132805">
      <w:bodyDiv w:val="1"/>
      <w:marLeft w:val="0"/>
      <w:marRight w:val="0"/>
      <w:marTop w:val="0"/>
      <w:marBottom w:val="0"/>
      <w:divBdr>
        <w:top w:val="none" w:sz="0" w:space="0" w:color="auto"/>
        <w:left w:val="none" w:sz="0" w:space="0" w:color="auto"/>
        <w:bottom w:val="none" w:sz="0" w:space="0" w:color="auto"/>
        <w:right w:val="none" w:sz="0" w:space="0" w:color="auto"/>
      </w:divBdr>
    </w:div>
    <w:div w:id="1775201699">
      <w:bodyDiv w:val="1"/>
      <w:marLeft w:val="0"/>
      <w:marRight w:val="0"/>
      <w:marTop w:val="0"/>
      <w:marBottom w:val="0"/>
      <w:divBdr>
        <w:top w:val="none" w:sz="0" w:space="0" w:color="auto"/>
        <w:left w:val="none" w:sz="0" w:space="0" w:color="auto"/>
        <w:bottom w:val="none" w:sz="0" w:space="0" w:color="auto"/>
        <w:right w:val="none" w:sz="0" w:space="0" w:color="auto"/>
      </w:divBdr>
    </w:div>
    <w:div w:id="1775441104">
      <w:bodyDiv w:val="1"/>
      <w:marLeft w:val="0"/>
      <w:marRight w:val="0"/>
      <w:marTop w:val="0"/>
      <w:marBottom w:val="0"/>
      <w:divBdr>
        <w:top w:val="none" w:sz="0" w:space="0" w:color="auto"/>
        <w:left w:val="none" w:sz="0" w:space="0" w:color="auto"/>
        <w:bottom w:val="none" w:sz="0" w:space="0" w:color="auto"/>
        <w:right w:val="none" w:sz="0" w:space="0" w:color="auto"/>
      </w:divBdr>
    </w:div>
    <w:div w:id="1775518467">
      <w:bodyDiv w:val="1"/>
      <w:marLeft w:val="0"/>
      <w:marRight w:val="0"/>
      <w:marTop w:val="0"/>
      <w:marBottom w:val="0"/>
      <w:divBdr>
        <w:top w:val="none" w:sz="0" w:space="0" w:color="auto"/>
        <w:left w:val="none" w:sz="0" w:space="0" w:color="auto"/>
        <w:bottom w:val="none" w:sz="0" w:space="0" w:color="auto"/>
        <w:right w:val="none" w:sz="0" w:space="0" w:color="auto"/>
      </w:divBdr>
    </w:div>
    <w:div w:id="1775520254">
      <w:bodyDiv w:val="1"/>
      <w:marLeft w:val="0"/>
      <w:marRight w:val="0"/>
      <w:marTop w:val="0"/>
      <w:marBottom w:val="0"/>
      <w:divBdr>
        <w:top w:val="none" w:sz="0" w:space="0" w:color="auto"/>
        <w:left w:val="none" w:sz="0" w:space="0" w:color="auto"/>
        <w:bottom w:val="none" w:sz="0" w:space="0" w:color="auto"/>
        <w:right w:val="none" w:sz="0" w:space="0" w:color="auto"/>
      </w:divBdr>
    </w:div>
    <w:div w:id="1775704184">
      <w:bodyDiv w:val="1"/>
      <w:marLeft w:val="0"/>
      <w:marRight w:val="0"/>
      <w:marTop w:val="0"/>
      <w:marBottom w:val="0"/>
      <w:divBdr>
        <w:top w:val="none" w:sz="0" w:space="0" w:color="auto"/>
        <w:left w:val="none" w:sz="0" w:space="0" w:color="auto"/>
        <w:bottom w:val="none" w:sz="0" w:space="0" w:color="auto"/>
        <w:right w:val="none" w:sz="0" w:space="0" w:color="auto"/>
      </w:divBdr>
    </w:div>
    <w:div w:id="1775974705">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444354">
      <w:bodyDiv w:val="1"/>
      <w:marLeft w:val="0"/>
      <w:marRight w:val="0"/>
      <w:marTop w:val="0"/>
      <w:marBottom w:val="0"/>
      <w:divBdr>
        <w:top w:val="none" w:sz="0" w:space="0" w:color="auto"/>
        <w:left w:val="none" w:sz="0" w:space="0" w:color="auto"/>
        <w:bottom w:val="none" w:sz="0" w:space="0" w:color="auto"/>
        <w:right w:val="none" w:sz="0" w:space="0" w:color="auto"/>
      </w:divBdr>
    </w:div>
    <w:div w:id="1776515309">
      <w:bodyDiv w:val="1"/>
      <w:marLeft w:val="0"/>
      <w:marRight w:val="0"/>
      <w:marTop w:val="0"/>
      <w:marBottom w:val="0"/>
      <w:divBdr>
        <w:top w:val="none" w:sz="0" w:space="0" w:color="auto"/>
        <w:left w:val="none" w:sz="0" w:space="0" w:color="auto"/>
        <w:bottom w:val="none" w:sz="0" w:space="0" w:color="auto"/>
        <w:right w:val="none" w:sz="0" w:space="0" w:color="auto"/>
      </w:divBdr>
    </w:div>
    <w:div w:id="1776829911">
      <w:bodyDiv w:val="1"/>
      <w:marLeft w:val="0"/>
      <w:marRight w:val="0"/>
      <w:marTop w:val="0"/>
      <w:marBottom w:val="0"/>
      <w:divBdr>
        <w:top w:val="none" w:sz="0" w:space="0" w:color="auto"/>
        <w:left w:val="none" w:sz="0" w:space="0" w:color="auto"/>
        <w:bottom w:val="none" w:sz="0" w:space="0" w:color="auto"/>
        <w:right w:val="none" w:sz="0" w:space="0" w:color="auto"/>
      </w:divBdr>
    </w:div>
    <w:div w:id="1777022208">
      <w:bodyDiv w:val="1"/>
      <w:marLeft w:val="0"/>
      <w:marRight w:val="0"/>
      <w:marTop w:val="0"/>
      <w:marBottom w:val="0"/>
      <w:divBdr>
        <w:top w:val="none" w:sz="0" w:space="0" w:color="auto"/>
        <w:left w:val="none" w:sz="0" w:space="0" w:color="auto"/>
        <w:bottom w:val="none" w:sz="0" w:space="0" w:color="auto"/>
        <w:right w:val="none" w:sz="0" w:space="0" w:color="auto"/>
      </w:divBdr>
    </w:div>
    <w:div w:id="1777097758">
      <w:bodyDiv w:val="1"/>
      <w:marLeft w:val="0"/>
      <w:marRight w:val="0"/>
      <w:marTop w:val="0"/>
      <w:marBottom w:val="0"/>
      <w:divBdr>
        <w:top w:val="none" w:sz="0" w:space="0" w:color="auto"/>
        <w:left w:val="none" w:sz="0" w:space="0" w:color="auto"/>
        <w:bottom w:val="none" w:sz="0" w:space="0" w:color="auto"/>
        <w:right w:val="none" w:sz="0" w:space="0" w:color="auto"/>
      </w:divBdr>
    </w:div>
    <w:div w:id="1777359689">
      <w:bodyDiv w:val="1"/>
      <w:marLeft w:val="0"/>
      <w:marRight w:val="0"/>
      <w:marTop w:val="0"/>
      <w:marBottom w:val="0"/>
      <w:divBdr>
        <w:top w:val="none" w:sz="0" w:space="0" w:color="auto"/>
        <w:left w:val="none" w:sz="0" w:space="0" w:color="auto"/>
        <w:bottom w:val="none" w:sz="0" w:space="0" w:color="auto"/>
        <w:right w:val="none" w:sz="0" w:space="0" w:color="auto"/>
      </w:divBdr>
    </w:div>
    <w:div w:id="1777434084">
      <w:bodyDiv w:val="1"/>
      <w:marLeft w:val="0"/>
      <w:marRight w:val="0"/>
      <w:marTop w:val="0"/>
      <w:marBottom w:val="0"/>
      <w:divBdr>
        <w:top w:val="none" w:sz="0" w:space="0" w:color="auto"/>
        <w:left w:val="none" w:sz="0" w:space="0" w:color="auto"/>
        <w:bottom w:val="none" w:sz="0" w:space="0" w:color="auto"/>
        <w:right w:val="none" w:sz="0" w:space="0" w:color="auto"/>
      </w:divBdr>
    </w:div>
    <w:div w:id="1777481886">
      <w:bodyDiv w:val="1"/>
      <w:marLeft w:val="0"/>
      <w:marRight w:val="0"/>
      <w:marTop w:val="0"/>
      <w:marBottom w:val="0"/>
      <w:divBdr>
        <w:top w:val="none" w:sz="0" w:space="0" w:color="auto"/>
        <w:left w:val="none" w:sz="0" w:space="0" w:color="auto"/>
        <w:bottom w:val="none" w:sz="0" w:space="0" w:color="auto"/>
        <w:right w:val="none" w:sz="0" w:space="0" w:color="auto"/>
      </w:divBdr>
    </w:div>
    <w:div w:id="1777560780">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7673007">
      <w:bodyDiv w:val="1"/>
      <w:marLeft w:val="0"/>
      <w:marRight w:val="0"/>
      <w:marTop w:val="0"/>
      <w:marBottom w:val="0"/>
      <w:divBdr>
        <w:top w:val="none" w:sz="0" w:space="0" w:color="auto"/>
        <w:left w:val="none" w:sz="0" w:space="0" w:color="auto"/>
        <w:bottom w:val="none" w:sz="0" w:space="0" w:color="auto"/>
        <w:right w:val="none" w:sz="0" w:space="0" w:color="auto"/>
      </w:divBdr>
    </w:div>
    <w:div w:id="1777679053">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406392">
      <w:bodyDiv w:val="1"/>
      <w:marLeft w:val="0"/>
      <w:marRight w:val="0"/>
      <w:marTop w:val="0"/>
      <w:marBottom w:val="0"/>
      <w:divBdr>
        <w:top w:val="none" w:sz="0" w:space="0" w:color="auto"/>
        <w:left w:val="none" w:sz="0" w:space="0" w:color="auto"/>
        <w:bottom w:val="none" w:sz="0" w:space="0" w:color="auto"/>
        <w:right w:val="none" w:sz="0" w:space="0" w:color="auto"/>
      </w:divBdr>
    </w:div>
    <w:div w:id="1778678569">
      <w:bodyDiv w:val="1"/>
      <w:marLeft w:val="0"/>
      <w:marRight w:val="0"/>
      <w:marTop w:val="0"/>
      <w:marBottom w:val="0"/>
      <w:divBdr>
        <w:top w:val="none" w:sz="0" w:space="0" w:color="auto"/>
        <w:left w:val="none" w:sz="0" w:space="0" w:color="auto"/>
        <w:bottom w:val="none" w:sz="0" w:space="0" w:color="auto"/>
        <w:right w:val="none" w:sz="0" w:space="0" w:color="auto"/>
      </w:divBdr>
    </w:div>
    <w:div w:id="1778713013">
      <w:bodyDiv w:val="1"/>
      <w:marLeft w:val="0"/>
      <w:marRight w:val="0"/>
      <w:marTop w:val="0"/>
      <w:marBottom w:val="0"/>
      <w:divBdr>
        <w:top w:val="none" w:sz="0" w:space="0" w:color="auto"/>
        <w:left w:val="none" w:sz="0" w:space="0" w:color="auto"/>
        <w:bottom w:val="none" w:sz="0" w:space="0" w:color="auto"/>
        <w:right w:val="none" w:sz="0" w:space="0" w:color="auto"/>
      </w:divBdr>
    </w:div>
    <w:div w:id="1778788865">
      <w:bodyDiv w:val="1"/>
      <w:marLeft w:val="0"/>
      <w:marRight w:val="0"/>
      <w:marTop w:val="0"/>
      <w:marBottom w:val="0"/>
      <w:divBdr>
        <w:top w:val="none" w:sz="0" w:space="0" w:color="auto"/>
        <w:left w:val="none" w:sz="0" w:space="0" w:color="auto"/>
        <w:bottom w:val="none" w:sz="0" w:space="0" w:color="auto"/>
        <w:right w:val="none" w:sz="0" w:space="0" w:color="auto"/>
      </w:divBdr>
    </w:div>
    <w:div w:id="1779107805">
      <w:bodyDiv w:val="1"/>
      <w:marLeft w:val="0"/>
      <w:marRight w:val="0"/>
      <w:marTop w:val="0"/>
      <w:marBottom w:val="0"/>
      <w:divBdr>
        <w:top w:val="none" w:sz="0" w:space="0" w:color="auto"/>
        <w:left w:val="none" w:sz="0" w:space="0" w:color="auto"/>
        <w:bottom w:val="none" w:sz="0" w:space="0" w:color="auto"/>
        <w:right w:val="none" w:sz="0" w:space="0" w:color="auto"/>
      </w:divBdr>
    </w:div>
    <w:div w:id="1779331894">
      <w:bodyDiv w:val="1"/>
      <w:marLeft w:val="0"/>
      <w:marRight w:val="0"/>
      <w:marTop w:val="0"/>
      <w:marBottom w:val="0"/>
      <w:divBdr>
        <w:top w:val="none" w:sz="0" w:space="0" w:color="auto"/>
        <w:left w:val="none" w:sz="0" w:space="0" w:color="auto"/>
        <w:bottom w:val="none" w:sz="0" w:space="0" w:color="auto"/>
        <w:right w:val="none" w:sz="0" w:space="0" w:color="auto"/>
      </w:divBdr>
    </w:div>
    <w:div w:id="1779570089">
      <w:bodyDiv w:val="1"/>
      <w:marLeft w:val="0"/>
      <w:marRight w:val="0"/>
      <w:marTop w:val="0"/>
      <w:marBottom w:val="0"/>
      <w:divBdr>
        <w:top w:val="none" w:sz="0" w:space="0" w:color="auto"/>
        <w:left w:val="none" w:sz="0" w:space="0" w:color="auto"/>
        <w:bottom w:val="none" w:sz="0" w:space="0" w:color="auto"/>
        <w:right w:val="none" w:sz="0" w:space="0" w:color="auto"/>
      </w:divBdr>
    </w:div>
    <w:div w:id="1779595873">
      <w:bodyDiv w:val="1"/>
      <w:marLeft w:val="0"/>
      <w:marRight w:val="0"/>
      <w:marTop w:val="0"/>
      <w:marBottom w:val="0"/>
      <w:divBdr>
        <w:top w:val="none" w:sz="0" w:space="0" w:color="auto"/>
        <w:left w:val="none" w:sz="0" w:space="0" w:color="auto"/>
        <w:bottom w:val="none" w:sz="0" w:space="0" w:color="auto"/>
        <w:right w:val="none" w:sz="0" w:space="0" w:color="auto"/>
      </w:divBdr>
    </w:div>
    <w:div w:id="1779716124">
      <w:bodyDiv w:val="1"/>
      <w:marLeft w:val="0"/>
      <w:marRight w:val="0"/>
      <w:marTop w:val="0"/>
      <w:marBottom w:val="0"/>
      <w:divBdr>
        <w:top w:val="none" w:sz="0" w:space="0" w:color="auto"/>
        <w:left w:val="none" w:sz="0" w:space="0" w:color="auto"/>
        <w:bottom w:val="none" w:sz="0" w:space="0" w:color="auto"/>
        <w:right w:val="none" w:sz="0" w:space="0" w:color="auto"/>
      </w:divBdr>
    </w:div>
    <w:div w:id="1779908354">
      <w:bodyDiv w:val="1"/>
      <w:marLeft w:val="0"/>
      <w:marRight w:val="0"/>
      <w:marTop w:val="0"/>
      <w:marBottom w:val="0"/>
      <w:divBdr>
        <w:top w:val="none" w:sz="0" w:space="0" w:color="auto"/>
        <w:left w:val="none" w:sz="0" w:space="0" w:color="auto"/>
        <w:bottom w:val="none" w:sz="0" w:space="0" w:color="auto"/>
        <w:right w:val="none" w:sz="0" w:space="0" w:color="auto"/>
      </w:divBdr>
    </w:div>
    <w:div w:id="1780055882">
      <w:bodyDiv w:val="1"/>
      <w:marLeft w:val="0"/>
      <w:marRight w:val="0"/>
      <w:marTop w:val="0"/>
      <w:marBottom w:val="0"/>
      <w:divBdr>
        <w:top w:val="none" w:sz="0" w:space="0" w:color="auto"/>
        <w:left w:val="none" w:sz="0" w:space="0" w:color="auto"/>
        <w:bottom w:val="none" w:sz="0" w:space="0" w:color="auto"/>
        <w:right w:val="none" w:sz="0" w:space="0" w:color="auto"/>
      </w:divBdr>
    </w:div>
    <w:div w:id="1780100704">
      <w:bodyDiv w:val="1"/>
      <w:marLeft w:val="0"/>
      <w:marRight w:val="0"/>
      <w:marTop w:val="0"/>
      <w:marBottom w:val="0"/>
      <w:divBdr>
        <w:top w:val="none" w:sz="0" w:space="0" w:color="auto"/>
        <w:left w:val="none" w:sz="0" w:space="0" w:color="auto"/>
        <w:bottom w:val="none" w:sz="0" w:space="0" w:color="auto"/>
        <w:right w:val="none" w:sz="0" w:space="0" w:color="auto"/>
      </w:divBdr>
    </w:div>
    <w:div w:id="1780176963">
      <w:bodyDiv w:val="1"/>
      <w:marLeft w:val="0"/>
      <w:marRight w:val="0"/>
      <w:marTop w:val="0"/>
      <w:marBottom w:val="0"/>
      <w:divBdr>
        <w:top w:val="none" w:sz="0" w:space="0" w:color="auto"/>
        <w:left w:val="none" w:sz="0" w:space="0" w:color="auto"/>
        <w:bottom w:val="none" w:sz="0" w:space="0" w:color="auto"/>
        <w:right w:val="none" w:sz="0" w:space="0" w:color="auto"/>
      </w:divBdr>
    </w:div>
    <w:div w:id="1780636445">
      <w:bodyDiv w:val="1"/>
      <w:marLeft w:val="0"/>
      <w:marRight w:val="0"/>
      <w:marTop w:val="0"/>
      <w:marBottom w:val="0"/>
      <w:divBdr>
        <w:top w:val="none" w:sz="0" w:space="0" w:color="auto"/>
        <w:left w:val="none" w:sz="0" w:space="0" w:color="auto"/>
        <w:bottom w:val="none" w:sz="0" w:space="0" w:color="auto"/>
        <w:right w:val="none" w:sz="0" w:space="0" w:color="auto"/>
      </w:divBdr>
    </w:div>
    <w:div w:id="1780759486">
      <w:bodyDiv w:val="1"/>
      <w:marLeft w:val="0"/>
      <w:marRight w:val="0"/>
      <w:marTop w:val="0"/>
      <w:marBottom w:val="0"/>
      <w:divBdr>
        <w:top w:val="none" w:sz="0" w:space="0" w:color="auto"/>
        <w:left w:val="none" w:sz="0" w:space="0" w:color="auto"/>
        <w:bottom w:val="none" w:sz="0" w:space="0" w:color="auto"/>
        <w:right w:val="none" w:sz="0" w:space="0" w:color="auto"/>
      </w:divBdr>
    </w:div>
    <w:div w:id="1781104466">
      <w:bodyDiv w:val="1"/>
      <w:marLeft w:val="0"/>
      <w:marRight w:val="0"/>
      <w:marTop w:val="0"/>
      <w:marBottom w:val="0"/>
      <w:divBdr>
        <w:top w:val="none" w:sz="0" w:space="0" w:color="auto"/>
        <w:left w:val="none" w:sz="0" w:space="0" w:color="auto"/>
        <w:bottom w:val="none" w:sz="0" w:space="0" w:color="auto"/>
        <w:right w:val="none" w:sz="0" w:space="0" w:color="auto"/>
      </w:divBdr>
    </w:div>
    <w:div w:id="1781139894">
      <w:bodyDiv w:val="1"/>
      <w:marLeft w:val="0"/>
      <w:marRight w:val="0"/>
      <w:marTop w:val="0"/>
      <w:marBottom w:val="0"/>
      <w:divBdr>
        <w:top w:val="none" w:sz="0" w:space="0" w:color="auto"/>
        <w:left w:val="none" w:sz="0" w:space="0" w:color="auto"/>
        <w:bottom w:val="none" w:sz="0" w:space="0" w:color="auto"/>
        <w:right w:val="none" w:sz="0" w:space="0" w:color="auto"/>
      </w:divBdr>
    </w:div>
    <w:div w:id="1781219443">
      <w:bodyDiv w:val="1"/>
      <w:marLeft w:val="0"/>
      <w:marRight w:val="0"/>
      <w:marTop w:val="0"/>
      <w:marBottom w:val="0"/>
      <w:divBdr>
        <w:top w:val="none" w:sz="0" w:space="0" w:color="auto"/>
        <w:left w:val="none" w:sz="0" w:space="0" w:color="auto"/>
        <w:bottom w:val="none" w:sz="0" w:space="0" w:color="auto"/>
        <w:right w:val="none" w:sz="0" w:space="0" w:color="auto"/>
      </w:divBdr>
    </w:div>
    <w:div w:id="1781561695">
      <w:bodyDiv w:val="1"/>
      <w:marLeft w:val="0"/>
      <w:marRight w:val="0"/>
      <w:marTop w:val="0"/>
      <w:marBottom w:val="0"/>
      <w:divBdr>
        <w:top w:val="none" w:sz="0" w:space="0" w:color="auto"/>
        <w:left w:val="none" w:sz="0" w:space="0" w:color="auto"/>
        <w:bottom w:val="none" w:sz="0" w:space="0" w:color="auto"/>
        <w:right w:val="none" w:sz="0" w:space="0" w:color="auto"/>
      </w:divBdr>
    </w:div>
    <w:div w:id="1781678871">
      <w:bodyDiv w:val="1"/>
      <w:marLeft w:val="0"/>
      <w:marRight w:val="0"/>
      <w:marTop w:val="0"/>
      <w:marBottom w:val="0"/>
      <w:divBdr>
        <w:top w:val="none" w:sz="0" w:space="0" w:color="auto"/>
        <w:left w:val="none" w:sz="0" w:space="0" w:color="auto"/>
        <w:bottom w:val="none" w:sz="0" w:space="0" w:color="auto"/>
        <w:right w:val="none" w:sz="0" w:space="0" w:color="auto"/>
      </w:divBdr>
    </w:div>
    <w:div w:id="1781685384">
      <w:bodyDiv w:val="1"/>
      <w:marLeft w:val="0"/>
      <w:marRight w:val="0"/>
      <w:marTop w:val="0"/>
      <w:marBottom w:val="0"/>
      <w:divBdr>
        <w:top w:val="none" w:sz="0" w:space="0" w:color="auto"/>
        <w:left w:val="none" w:sz="0" w:space="0" w:color="auto"/>
        <w:bottom w:val="none" w:sz="0" w:space="0" w:color="auto"/>
        <w:right w:val="none" w:sz="0" w:space="0" w:color="auto"/>
      </w:divBdr>
    </w:div>
    <w:div w:id="1781800699">
      <w:bodyDiv w:val="1"/>
      <w:marLeft w:val="0"/>
      <w:marRight w:val="0"/>
      <w:marTop w:val="0"/>
      <w:marBottom w:val="0"/>
      <w:divBdr>
        <w:top w:val="none" w:sz="0" w:space="0" w:color="auto"/>
        <w:left w:val="none" w:sz="0" w:space="0" w:color="auto"/>
        <w:bottom w:val="none" w:sz="0" w:space="0" w:color="auto"/>
        <w:right w:val="none" w:sz="0" w:space="0" w:color="auto"/>
      </w:divBdr>
    </w:div>
    <w:div w:id="1782459435">
      <w:bodyDiv w:val="1"/>
      <w:marLeft w:val="0"/>
      <w:marRight w:val="0"/>
      <w:marTop w:val="0"/>
      <w:marBottom w:val="0"/>
      <w:divBdr>
        <w:top w:val="none" w:sz="0" w:space="0" w:color="auto"/>
        <w:left w:val="none" w:sz="0" w:space="0" w:color="auto"/>
        <w:bottom w:val="none" w:sz="0" w:space="0" w:color="auto"/>
        <w:right w:val="none" w:sz="0" w:space="0" w:color="auto"/>
      </w:divBdr>
    </w:div>
    <w:div w:id="1782647918">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992196">
      <w:bodyDiv w:val="1"/>
      <w:marLeft w:val="0"/>
      <w:marRight w:val="0"/>
      <w:marTop w:val="0"/>
      <w:marBottom w:val="0"/>
      <w:divBdr>
        <w:top w:val="none" w:sz="0" w:space="0" w:color="auto"/>
        <w:left w:val="none" w:sz="0" w:space="0" w:color="auto"/>
        <w:bottom w:val="none" w:sz="0" w:space="0" w:color="auto"/>
        <w:right w:val="none" w:sz="0" w:space="0" w:color="auto"/>
      </w:divBdr>
    </w:div>
    <w:div w:id="1783257508">
      <w:bodyDiv w:val="1"/>
      <w:marLeft w:val="0"/>
      <w:marRight w:val="0"/>
      <w:marTop w:val="0"/>
      <w:marBottom w:val="0"/>
      <w:divBdr>
        <w:top w:val="none" w:sz="0" w:space="0" w:color="auto"/>
        <w:left w:val="none" w:sz="0" w:space="0" w:color="auto"/>
        <w:bottom w:val="none" w:sz="0" w:space="0" w:color="auto"/>
        <w:right w:val="none" w:sz="0" w:space="0" w:color="auto"/>
      </w:divBdr>
    </w:div>
    <w:div w:id="1783570508">
      <w:bodyDiv w:val="1"/>
      <w:marLeft w:val="0"/>
      <w:marRight w:val="0"/>
      <w:marTop w:val="0"/>
      <w:marBottom w:val="0"/>
      <w:divBdr>
        <w:top w:val="none" w:sz="0" w:space="0" w:color="auto"/>
        <w:left w:val="none" w:sz="0" w:space="0" w:color="auto"/>
        <w:bottom w:val="none" w:sz="0" w:space="0" w:color="auto"/>
        <w:right w:val="none" w:sz="0" w:space="0" w:color="auto"/>
      </w:divBdr>
    </w:div>
    <w:div w:id="1783766337">
      <w:bodyDiv w:val="1"/>
      <w:marLeft w:val="0"/>
      <w:marRight w:val="0"/>
      <w:marTop w:val="0"/>
      <w:marBottom w:val="0"/>
      <w:divBdr>
        <w:top w:val="none" w:sz="0" w:space="0" w:color="auto"/>
        <w:left w:val="none" w:sz="0" w:space="0" w:color="auto"/>
        <w:bottom w:val="none" w:sz="0" w:space="0" w:color="auto"/>
        <w:right w:val="none" w:sz="0" w:space="0" w:color="auto"/>
      </w:divBdr>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81">
      <w:bodyDiv w:val="1"/>
      <w:marLeft w:val="0"/>
      <w:marRight w:val="0"/>
      <w:marTop w:val="0"/>
      <w:marBottom w:val="0"/>
      <w:divBdr>
        <w:top w:val="none" w:sz="0" w:space="0" w:color="auto"/>
        <w:left w:val="none" w:sz="0" w:space="0" w:color="auto"/>
        <w:bottom w:val="none" w:sz="0" w:space="0" w:color="auto"/>
        <w:right w:val="none" w:sz="0" w:space="0" w:color="auto"/>
      </w:divBdr>
    </w:div>
    <w:div w:id="1784029334">
      <w:bodyDiv w:val="1"/>
      <w:marLeft w:val="0"/>
      <w:marRight w:val="0"/>
      <w:marTop w:val="0"/>
      <w:marBottom w:val="0"/>
      <w:divBdr>
        <w:top w:val="none" w:sz="0" w:space="0" w:color="auto"/>
        <w:left w:val="none" w:sz="0" w:space="0" w:color="auto"/>
        <w:bottom w:val="none" w:sz="0" w:space="0" w:color="auto"/>
        <w:right w:val="none" w:sz="0" w:space="0" w:color="auto"/>
      </w:divBdr>
    </w:div>
    <w:div w:id="1784105066">
      <w:bodyDiv w:val="1"/>
      <w:marLeft w:val="0"/>
      <w:marRight w:val="0"/>
      <w:marTop w:val="0"/>
      <w:marBottom w:val="0"/>
      <w:divBdr>
        <w:top w:val="none" w:sz="0" w:space="0" w:color="auto"/>
        <w:left w:val="none" w:sz="0" w:space="0" w:color="auto"/>
        <w:bottom w:val="none" w:sz="0" w:space="0" w:color="auto"/>
        <w:right w:val="none" w:sz="0" w:space="0" w:color="auto"/>
      </w:divBdr>
    </w:div>
    <w:div w:id="1784108211">
      <w:bodyDiv w:val="1"/>
      <w:marLeft w:val="0"/>
      <w:marRight w:val="0"/>
      <w:marTop w:val="0"/>
      <w:marBottom w:val="0"/>
      <w:divBdr>
        <w:top w:val="none" w:sz="0" w:space="0" w:color="auto"/>
        <w:left w:val="none" w:sz="0" w:space="0" w:color="auto"/>
        <w:bottom w:val="none" w:sz="0" w:space="0" w:color="auto"/>
        <w:right w:val="none" w:sz="0" w:space="0" w:color="auto"/>
      </w:divBdr>
    </w:div>
    <w:div w:id="1784298670">
      <w:bodyDiv w:val="1"/>
      <w:marLeft w:val="0"/>
      <w:marRight w:val="0"/>
      <w:marTop w:val="0"/>
      <w:marBottom w:val="0"/>
      <w:divBdr>
        <w:top w:val="none" w:sz="0" w:space="0" w:color="auto"/>
        <w:left w:val="none" w:sz="0" w:space="0" w:color="auto"/>
        <w:bottom w:val="none" w:sz="0" w:space="0" w:color="auto"/>
        <w:right w:val="none" w:sz="0" w:space="0" w:color="auto"/>
      </w:divBdr>
      <w:divsChild>
        <w:div w:id="363405240">
          <w:marLeft w:val="0"/>
          <w:marRight w:val="0"/>
          <w:marTop w:val="0"/>
          <w:marBottom w:val="0"/>
          <w:divBdr>
            <w:top w:val="none" w:sz="0" w:space="0" w:color="auto"/>
            <w:left w:val="none" w:sz="0" w:space="0" w:color="auto"/>
            <w:bottom w:val="none" w:sz="0" w:space="0" w:color="auto"/>
            <w:right w:val="none" w:sz="0" w:space="0" w:color="auto"/>
          </w:divBdr>
          <w:divsChild>
            <w:div w:id="16392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9320">
      <w:bodyDiv w:val="1"/>
      <w:marLeft w:val="0"/>
      <w:marRight w:val="0"/>
      <w:marTop w:val="0"/>
      <w:marBottom w:val="0"/>
      <w:divBdr>
        <w:top w:val="none" w:sz="0" w:space="0" w:color="auto"/>
        <w:left w:val="none" w:sz="0" w:space="0" w:color="auto"/>
        <w:bottom w:val="none" w:sz="0" w:space="0" w:color="auto"/>
        <w:right w:val="none" w:sz="0" w:space="0" w:color="auto"/>
      </w:divBdr>
    </w:div>
    <w:div w:id="1784498338">
      <w:bodyDiv w:val="1"/>
      <w:marLeft w:val="0"/>
      <w:marRight w:val="0"/>
      <w:marTop w:val="0"/>
      <w:marBottom w:val="0"/>
      <w:divBdr>
        <w:top w:val="none" w:sz="0" w:space="0" w:color="auto"/>
        <w:left w:val="none" w:sz="0" w:space="0" w:color="auto"/>
        <w:bottom w:val="none" w:sz="0" w:space="0" w:color="auto"/>
        <w:right w:val="none" w:sz="0" w:space="0" w:color="auto"/>
      </w:divBdr>
    </w:div>
    <w:div w:id="1784691356">
      <w:bodyDiv w:val="1"/>
      <w:marLeft w:val="0"/>
      <w:marRight w:val="0"/>
      <w:marTop w:val="0"/>
      <w:marBottom w:val="0"/>
      <w:divBdr>
        <w:top w:val="none" w:sz="0" w:space="0" w:color="auto"/>
        <w:left w:val="none" w:sz="0" w:space="0" w:color="auto"/>
        <w:bottom w:val="none" w:sz="0" w:space="0" w:color="auto"/>
        <w:right w:val="none" w:sz="0" w:space="0" w:color="auto"/>
      </w:divBdr>
    </w:div>
    <w:div w:id="1784763753">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4956760">
      <w:bodyDiv w:val="1"/>
      <w:marLeft w:val="0"/>
      <w:marRight w:val="0"/>
      <w:marTop w:val="0"/>
      <w:marBottom w:val="0"/>
      <w:divBdr>
        <w:top w:val="none" w:sz="0" w:space="0" w:color="auto"/>
        <w:left w:val="none" w:sz="0" w:space="0" w:color="auto"/>
        <w:bottom w:val="none" w:sz="0" w:space="0" w:color="auto"/>
        <w:right w:val="none" w:sz="0" w:space="0" w:color="auto"/>
      </w:divBdr>
    </w:div>
    <w:div w:id="1784959525">
      <w:bodyDiv w:val="1"/>
      <w:marLeft w:val="0"/>
      <w:marRight w:val="0"/>
      <w:marTop w:val="0"/>
      <w:marBottom w:val="0"/>
      <w:divBdr>
        <w:top w:val="none" w:sz="0" w:space="0" w:color="auto"/>
        <w:left w:val="none" w:sz="0" w:space="0" w:color="auto"/>
        <w:bottom w:val="none" w:sz="0" w:space="0" w:color="auto"/>
        <w:right w:val="none" w:sz="0" w:space="0" w:color="auto"/>
      </w:divBdr>
    </w:div>
    <w:div w:id="1785036603">
      <w:bodyDiv w:val="1"/>
      <w:marLeft w:val="0"/>
      <w:marRight w:val="0"/>
      <w:marTop w:val="0"/>
      <w:marBottom w:val="0"/>
      <w:divBdr>
        <w:top w:val="none" w:sz="0" w:space="0" w:color="auto"/>
        <w:left w:val="none" w:sz="0" w:space="0" w:color="auto"/>
        <w:bottom w:val="none" w:sz="0" w:space="0" w:color="auto"/>
        <w:right w:val="none" w:sz="0" w:space="0" w:color="auto"/>
      </w:divBdr>
    </w:div>
    <w:div w:id="1785272249">
      <w:bodyDiv w:val="1"/>
      <w:marLeft w:val="0"/>
      <w:marRight w:val="0"/>
      <w:marTop w:val="0"/>
      <w:marBottom w:val="0"/>
      <w:divBdr>
        <w:top w:val="none" w:sz="0" w:space="0" w:color="auto"/>
        <w:left w:val="none" w:sz="0" w:space="0" w:color="auto"/>
        <w:bottom w:val="none" w:sz="0" w:space="0" w:color="auto"/>
        <w:right w:val="none" w:sz="0" w:space="0" w:color="auto"/>
      </w:divBdr>
    </w:div>
    <w:div w:id="1785535608">
      <w:bodyDiv w:val="1"/>
      <w:marLeft w:val="0"/>
      <w:marRight w:val="0"/>
      <w:marTop w:val="0"/>
      <w:marBottom w:val="0"/>
      <w:divBdr>
        <w:top w:val="none" w:sz="0" w:space="0" w:color="auto"/>
        <w:left w:val="none" w:sz="0" w:space="0" w:color="auto"/>
        <w:bottom w:val="none" w:sz="0" w:space="0" w:color="auto"/>
        <w:right w:val="none" w:sz="0" w:space="0" w:color="auto"/>
      </w:divBdr>
    </w:div>
    <w:div w:id="1785540790">
      <w:bodyDiv w:val="1"/>
      <w:marLeft w:val="0"/>
      <w:marRight w:val="0"/>
      <w:marTop w:val="0"/>
      <w:marBottom w:val="0"/>
      <w:divBdr>
        <w:top w:val="none" w:sz="0" w:space="0" w:color="auto"/>
        <w:left w:val="none" w:sz="0" w:space="0" w:color="auto"/>
        <w:bottom w:val="none" w:sz="0" w:space="0" w:color="auto"/>
        <w:right w:val="none" w:sz="0" w:space="0" w:color="auto"/>
      </w:divBdr>
    </w:div>
    <w:div w:id="1785609175">
      <w:bodyDiv w:val="1"/>
      <w:marLeft w:val="0"/>
      <w:marRight w:val="0"/>
      <w:marTop w:val="0"/>
      <w:marBottom w:val="0"/>
      <w:divBdr>
        <w:top w:val="none" w:sz="0" w:space="0" w:color="auto"/>
        <w:left w:val="none" w:sz="0" w:space="0" w:color="auto"/>
        <w:bottom w:val="none" w:sz="0" w:space="0" w:color="auto"/>
        <w:right w:val="none" w:sz="0" w:space="0" w:color="auto"/>
      </w:divBdr>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809604">
      <w:bodyDiv w:val="1"/>
      <w:marLeft w:val="0"/>
      <w:marRight w:val="0"/>
      <w:marTop w:val="0"/>
      <w:marBottom w:val="0"/>
      <w:divBdr>
        <w:top w:val="none" w:sz="0" w:space="0" w:color="auto"/>
        <w:left w:val="none" w:sz="0" w:space="0" w:color="auto"/>
        <w:bottom w:val="none" w:sz="0" w:space="0" w:color="auto"/>
        <w:right w:val="none" w:sz="0" w:space="0" w:color="auto"/>
      </w:divBdr>
    </w:div>
    <w:div w:id="1785926880">
      <w:bodyDiv w:val="1"/>
      <w:marLeft w:val="0"/>
      <w:marRight w:val="0"/>
      <w:marTop w:val="0"/>
      <w:marBottom w:val="0"/>
      <w:divBdr>
        <w:top w:val="none" w:sz="0" w:space="0" w:color="auto"/>
        <w:left w:val="none" w:sz="0" w:space="0" w:color="auto"/>
        <w:bottom w:val="none" w:sz="0" w:space="0" w:color="auto"/>
        <w:right w:val="none" w:sz="0" w:space="0" w:color="auto"/>
      </w:divBdr>
    </w:div>
    <w:div w:id="1785997346">
      <w:bodyDiv w:val="1"/>
      <w:marLeft w:val="0"/>
      <w:marRight w:val="0"/>
      <w:marTop w:val="0"/>
      <w:marBottom w:val="0"/>
      <w:divBdr>
        <w:top w:val="none" w:sz="0" w:space="0" w:color="auto"/>
        <w:left w:val="none" w:sz="0" w:space="0" w:color="auto"/>
        <w:bottom w:val="none" w:sz="0" w:space="0" w:color="auto"/>
        <w:right w:val="none" w:sz="0" w:space="0" w:color="auto"/>
      </w:divBdr>
    </w:div>
    <w:div w:id="1786072979">
      <w:bodyDiv w:val="1"/>
      <w:marLeft w:val="0"/>
      <w:marRight w:val="0"/>
      <w:marTop w:val="0"/>
      <w:marBottom w:val="0"/>
      <w:divBdr>
        <w:top w:val="none" w:sz="0" w:space="0" w:color="auto"/>
        <w:left w:val="none" w:sz="0" w:space="0" w:color="auto"/>
        <w:bottom w:val="none" w:sz="0" w:space="0" w:color="auto"/>
        <w:right w:val="none" w:sz="0" w:space="0" w:color="auto"/>
      </w:divBdr>
    </w:div>
    <w:div w:id="1786194632">
      <w:bodyDiv w:val="1"/>
      <w:marLeft w:val="0"/>
      <w:marRight w:val="0"/>
      <w:marTop w:val="0"/>
      <w:marBottom w:val="0"/>
      <w:divBdr>
        <w:top w:val="none" w:sz="0" w:space="0" w:color="auto"/>
        <w:left w:val="none" w:sz="0" w:space="0" w:color="auto"/>
        <w:bottom w:val="none" w:sz="0" w:space="0" w:color="auto"/>
        <w:right w:val="none" w:sz="0" w:space="0" w:color="auto"/>
      </w:divBdr>
    </w:div>
    <w:div w:id="1786198146">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514">
      <w:bodyDiv w:val="1"/>
      <w:marLeft w:val="0"/>
      <w:marRight w:val="0"/>
      <w:marTop w:val="0"/>
      <w:marBottom w:val="0"/>
      <w:divBdr>
        <w:top w:val="none" w:sz="0" w:space="0" w:color="auto"/>
        <w:left w:val="none" w:sz="0" w:space="0" w:color="auto"/>
        <w:bottom w:val="none" w:sz="0" w:space="0" w:color="auto"/>
        <w:right w:val="none" w:sz="0" w:space="0" w:color="auto"/>
      </w:divBdr>
    </w:div>
    <w:div w:id="1786347430">
      <w:bodyDiv w:val="1"/>
      <w:marLeft w:val="0"/>
      <w:marRight w:val="0"/>
      <w:marTop w:val="0"/>
      <w:marBottom w:val="0"/>
      <w:divBdr>
        <w:top w:val="none" w:sz="0" w:space="0" w:color="auto"/>
        <w:left w:val="none" w:sz="0" w:space="0" w:color="auto"/>
        <w:bottom w:val="none" w:sz="0" w:space="0" w:color="auto"/>
        <w:right w:val="none" w:sz="0" w:space="0" w:color="auto"/>
      </w:divBdr>
    </w:div>
    <w:div w:id="1786347472">
      <w:bodyDiv w:val="1"/>
      <w:marLeft w:val="0"/>
      <w:marRight w:val="0"/>
      <w:marTop w:val="0"/>
      <w:marBottom w:val="0"/>
      <w:divBdr>
        <w:top w:val="none" w:sz="0" w:space="0" w:color="auto"/>
        <w:left w:val="none" w:sz="0" w:space="0" w:color="auto"/>
        <w:bottom w:val="none" w:sz="0" w:space="0" w:color="auto"/>
        <w:right w:val="none" w:sz="0" w:space="0" w:color="auto"/>
      </w:divBdr>
    </w:div>
    <w:div w:id="1786383073">
      <w:bodyDiv w:val="1"/>
      <w:marLeft w:val="0"/>
      <w:marRight w:val="0"/>
      <w:marTop w:val="0"/>
      <w:marBottom w:val="0"/>
      <w:divBdr>
        <w:top w:val="none" w:sz="0" w:space="0" w:color="auto"/>
        <w:left w:val="none" w:sz="0" w:space="0" w:color="auto"/>
        <w:bottom w:val="none" w:sz="0" w:space="0" w:color="auto"/>
        <w:right w:val="none" w:sz="0" w:space="0" w:color="auto"/>
      </w:divBdr>
    </w:div>
    <w:div w:id="1786919972">
      <w:bodyDiv w:val="1"/>
      <w:marLeft w:val="0"/>
      <w:marRight w:val="0"/>
      <w:marTop w:val="0"/>
      <w:marBottom w:val="0"/>
      <w:divBdr>
        <w:top w:val="none" w:sz="0" w:space="0" w:color="auto"/>
        <w:left w:val="none" w:sz="0" w:space="0" w:color="auto"/>
        <w:bottom w:val="none" w:sz="0" w:space="0" w:color="auto"/>
        <w:right w:val="none" w:sz="0" w:space="0" w:color="auto"/>
      </w:divBdr>
    </w:div>
    <w:div w:id="1786922770">
      <w:bodyDiv w:val="1"/>
      <w:marLeft w:val="0"/>
      <w:marRight w:val="0"/>
      <w:marTop w:val="0"/>
      <w:marBottom w:val="0"/>
      <w:divBdr>
        <w:top w:val="none" w:sz="0" w:space="0" w:color="auto"/>
        <w:left w:val="none" w:sz="0" w:space="0" w:color="auto"/>
        <w:bottom w:val="none" w:sz="0" w:space="0" w:color="auto"/>
        <w:right w:val="none" w:sz="0" w:space="0" w:color="auto"/>
      </w:divBdr>
    </w:div>
    <w:div w:id="1786924524">
      <w:bodyDiv w:val="1"/>
      <w:marLeft w:val="0"/>
      <w:marRight w:val="0"/>
      <w:marTop w:val="0"/>
      <w:marBottom w:val="0"/>
      <w:divBdr>
        <w:top w:val="none" w:sz="0" w:space="0" w:color="auto"/>
        <w:left w:val="none" w:sz="0" w:space="0" w:color="auto"/>
        <w:bottom w:val="none" w:sz="0" w:space="0" w:color="auto"/>
        <w:right w:val="none" w:sz="0" w:space="0" w:color="auto"/>
      </w:divBdr>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239842">
      <w:bodyDiv w:val="1"/>
      <w:marLeft w:val="0"/>
      <w:marRight w:val="0"/>
      <w:marTop w:val="0"/>
      <w:marBottom w:val="0"/>
      <w:divBdr>
        <w:top w:val="none" w:sz="0" w:space="0" w:color="auto"/>
        <w:left w:val="none" w:sz="0" w:space="0" w:color="auto"/>
        <w:bottom w:val="none" w:sz="0" w:space="0" w:color="auto"/>
        <w:right w:val="none" w:sz="0" w:space="0" w:color="auto"/>
      </w:divBdr>
    </w:div>
    <w:div w:id="1787307998">
      <w:bodyDiv w:val="1"/>
      <w:marLeft w:val="0"/>
      <w:marRight w:val="0"/>
      <w:marTop w:val="0"/>
      <w:marBottom w:val="0"/>
      <w:divBdr>
        <w:top w:val="none" w:sz="0" w:space="0" w:color="auto"/>
        <w:left w:val="none" w:sz="0" w:space="0" w:color="auto"/>
        <w:bottom w:val="none" w:sz="0" w:space="0" w:color="auto"/>
        <w:right w:val="none" w:sz="0" w:space="0" w:color="auto"/>
      </w:divBdr>
    </w:div>
    <w:div w:id="1787308081">
      <w:bodyDiv w:val="1"/>
      <w:marLeft w:val="0"/>
      <w:marRight w:val="0"/>
      <w:marTop w:val="0"/>
      <w:marBottom w:val="0"/>
      <w:divBdr>
        <w:top w:val="none" w:sz="0" w:space="0" w:color="auto"/>
        <w:left w:val="none" w:sz="0" w:space="0" w:color="auto"/>
        <w:bottom w:val="none" w:sz="0" w:space="0" w:color="auto"/>
        <w:right w:val="none" w:sz="0" w:space="0" w:color="auto"/>
      </w:divBdr>
    </w:div>
    <w:div w:id="1787308729">
      <w:bodyDiv w:val="1"/>
      <w:marLeft w:val="0"/>
      <w:marRight w:val="0"/>
      <w:marTop w:val="0"/>
      <w:marBottom w:val="0"/>
      <w:divBdr>
        <w:top w:val="none" w:sz="0" w:space="0" w:color="auto"/>
        <w:left w:val="none" w:sz="0" w:space="0" w:color="auto"/>
        <w:bottom w:val="none" w:sz="0" w:space="0" w:color="auto"/>
        <w:right w:val="none" w:sz="0" w:space="0" w:color="auto"/>
      </w:divBdr>
    </w:div>
    <w:div w:id="1787313637">
      <w:bodyDiv w:val="1"/>
      <w:marLeft w:val="0"/>
      <w:marRight w:val="0"/>
      <w:marTop w:val="0"/>
      <w:marBottom w:val="0"/>
      <w:divBdr>
        <w:top w:val="none" w:sz="0" w:space="0" w:color="auto"/>
        <w:left w:val="none" w:sz="0" w:space="0" w:color="auto"/>
        <w:bottom w:val="none" w:sz="0" w:space="0" w:color="auto"/>
        <w:right w:val="none" w:sz="0" w:space="0" w:color="auto"/>
      </w:divBdr>
    </w:div>
    <w:div w:id="1787382212">
      <w:bodyDiv w:val="1"/>
      <w:marLeft w:val="0"/>
      <w:marRight w:val="0"/>
      <w:marTop w:val="0"/>
      <w:marBottom w:val="0"/>
      <w:divBdr>
        <w:top w:val="none" w:sz="0" w:space="0" w:color="auto"/>
        <w:left w:val="none" w:sz="0" w:space="0" w:color="auto"/>
        <w:bottom w:val="none" w:sz="0" w:space="0" w:color="auto"/>
        <w:right w:val="none" w:sz="0" w:space="0" w:color="auto"/>
      </w:divBdr>
    </w:div>
    <w:div w:id="1787430795">
      <w:bodyDiv w:val="1"/>
      <w:marLeft w:val="0"/>
      <w:marRight w:val="0"/>
      <w:marTop w:val="0"/>
      <w:marBottom w:val="0"/>
      <w:divBdr>
        <w:top w:val="none" w:sz="0" w:space="0" w:color="auto"/>
        <w:left w:val="none" w:sz="0" w:space="0" w:color="auto"/>
        <w:bottom w:val="none" w:sz="0" w:space="0" w:color="auto"/>
        <w:right w:val="none" w:sz="0" w:space="0" w:color="auto"/>
      </w:divBdr>
    </w:div>
    <w:div w:id="1787456996">
      <w:bodyDiv w:val="1"/>
      <w:marLeft w:val="0"/>
      <w:marRight w:val="0"/>
      <w:marTop w:val="0"/>
      <w:marBottom w:val="0"/>
      <w:divBdr>
        <w:top w:val="none" w:sz="0" w:space="0" w:color="auto"/>
        <w:left w:val="none" w:sz="0" w:space="0" w:color="auto"/>
        <w:bottom w:val="none" w:sz="0" w:space="0" w:color="auto"/>
        <w:right w:val="none" w:sz="0" w:space="0" w:color="auto"/>
      </w:divBdr>
    </w:div>
    <w:div w:id="1787457966">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81725">
      <w:bodyDiv w:val="1"/>
      <w:marLeft w:val="0"/>
      <w:marRight w:val="0"/>
      <w:marTop w:val="0"/>
      <w:marBottom w:val="0"/>
      <w:divBdr>
        <w:top w:val="none" w:sz="0" w:space="0" w:color="auto"/>
        <w:left w:val="none" w:sz="0" w:space="0" w:color="auto"/>
        <w:bottom w:val="none" w:sz="0" w:space="0" w:color="auto"/>
        <w:right w:val="none" w:sz="0" w:space="0" w:color="auto"/>
      </w:divBdr>
    </w:div>
    <w:div w:id="1788349197">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00918">
      <w:bodyDiv w:val="1"/>
      <w:marLeft w:val="0"/>
      <w:marRight w:val="0"/>
      <w:marTop w:val="0"/>
      <w:marBottom w:val="0"/>
      <w:divBdr>
        <w:top w:val="none" w:sz="0" w:space="0" w:color="auto"/>
        <w:left w:val="none" w:sz="0" w:space="0" w:color="auto"/>
        <w:bottom w:val="none" w:sz="0" w:space="0" w:color="auto"/>
        <w:right w:val="none" w:sz="0" w:space="0" w:color="auto"/>
      </w:divBdr>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88811374">
      <w:bodyDiv w:val="1"/>
      <w:marLeft w:val="0"/>
      <w:marRight w:val="0"/>
      <w:marTop w:val="0"/>
      <w:marBottom w:val="0"/>
      <w:divBdr>
        <w:top w:val="none" w:sz="0" w:space="0" w:color="auto"/>
        <w:left w:val="none" w:sz="0" w:space="0" w:color="auto"/>
        <w:bottom w:val="none" w:sz="0" w:space="0" w:color="auto"/>
        <w:right w:val="none" w:sz="0" w:space="0" w:color="auto"/>
      </w:divBdr>
    </w:div>
    <w:div w:id="1788960361">
      <w:bodyDiv w:val="1"/>
      <w:marLeft w:val="0"/>
      <w:marRight w:val="0"/>
      <w:marTop w:val="0"/>
      <w:marBottom w:val="0"/>
      <w:divBdr>
        <w:top w:val="none" w:sz="0" w:space="0" w:color="auto"/>
        <w:left w:val="none" w:sz="0" w:space="0" w:color="auto"/>
        <w:bottom w:val="none" w:sz="0" w:space="0" w:color="auto"/>
        <w:right w:val="none" w:sz="0" w:space="0" w:color="auto"/>
      </w:divBdr>
    </w:div>
    <w:div w:id="1788964291">
      <w:bodyDiv w:val="1"/>
      <w:marLeft w:val="0"/>
      <w:marRight w:val="0"/>
      <w:marTop w:val="0"/>
      <w:marBottom w:val="0"/>
      <w:divBdr>
        <w:top w:val="none" w:sz="0" w:space="0" w:color="auto"/>
        <w:left w:val="none" w:sz="0" w:space="0" w:color="auto"/>
        <w:bottom w:val="none" w:sz="0" w:space="0" w:color="auto"/>
        <w:right w:val="none" w:sz="0" w:space="0" w:color="auto"/>
      </w:divBdr>
    </w:div>
    <w:div w:id="1789011190">
      <w:bodyDiv w:val="1"/>
      <w:marLeft w:val="0"/>
      <w:marRight w:val="0"/>
      <w:marTop w:val="0"/>
      <w:marBottom w:val="0"/>
      <w:divBdr>
        <w:top w:val="none" w:sz="0" w:space="0" w:color="auto"/>
        <w:left w:val="none" w:sz="0" w:space="0" w:color="auto"/>
        <w:bottom w:val="none" w:sz="0" w:space="0" w:color="auto"/>
        <w:right w:val="none" w:sz="0" w:space="0" w:color="auto"/>
      </w:divBdr>
    </w:div>
    <w:div w:id="1789085404">
      <w:bodyDiv w:val="1"/>
      <w:marLeft w:val="0"/>
      <w:marRight w:val="0"/>
      <w:marTop w:val="0"/>
      <w:marBottom w:val="0"/>
      <w:divBdr>
        <w:top w:val="none" w:sz="0" w:space="0" w:color="auto"/>
        <w:left w:val="none" w:sz="0" w:space="0" w:color="auto"/>
        <w:bottom w:val="none" w:sz="0" w:space="0" w:color="auto"/>
        <w:right w:val="none" w:sz="0" w:space="0" w:color="auto"/>
      </w:divBdr>
    </w:div>
    <w:div w:id="1789860584">
      <w:bodyDiv w:val="1"/>
      <w:marLeft w:val="0"/>
      <w:marRight w:val="0"/>
      <w:marTop w:val="0"/>
      <w:marBottom w:val="0"/>
      <w:divBdr>
        <w:top w:val="none" w:sz="0" w:space="0" w:color="auto"/>
        <w:left w:val="none" w:sz="0" w:space="0" w:color="auto"/>
        <w:bottom w:val="none" w:sz="0" w:space="0" w:color="auto"/>
        <w:right w:val="none" w:sz="0" w:space="0" w:color="auto"/>
      </w:divBdr>
    </w:div>
    <w:div w:id="1789931345">
      <w:bodyDiv w:val="1"/>
      <w:marLeft w:val="0"/>
      <w:marRight w:val="0"/>
      <w:marTop w:val="0"/>
      <w:marBottom w:val="0"/>
      <w:divBdr>
        <w:top w:val="none" w:sz="0" w:space="0" w:color="auto"/>
        <w:left w:val="none" w:sz="0" w:space="0" w:color="auto"/>
        <w:bottom w:val="none" w:sz="0" w:space="0" w:color="auto"/>
        <w:right w:val="none" w:sz="0" w:space="0" w:color="auto"/>
      </w:divBdr>
    </w:div>
    <w:div w:id="1790002860">
      <w:bodyDiv w:val="1"/>
      <w:marLeft w:val="0"/>
      <w:marRight w:val="0"/>
      <w:marTop w:val="0"/>
      <w:marBottom w:val="0"/>
      <w:divBdr>
        <w:top w:val="none" w:sz="0" w:space="0" w:color="auto"/>
        <w:left w:val="none" w:sz="0" w:space="0" w:color="auto"/>
        <w:bottom w:val="none" w:sz="0" w:space="0" w:color="auto"/>
        <w:right w:val="none" w:sz="0" w:space="0" w:color="auto"/>
      </w:divBdr>
    </w:div>
    <w:div w:id="1790081692">
      <w:bodyDiv w:val="1"/>
      <w:marLeft w:val="0"/>
      <w:marRight w:val="0"/>
      <w:marTop w:val="0"/>
      <w:marBottom w:val="0"/>
      <w:divBdr>
        <w:top w:val="none" w:sz="0" w:space="0" w:color="auto"/>
        <w:left w:val="none" w:sz="0" w:space="0" w:color="auto"/>
        <w:bottom w:val="none" w:sz="0" w:space="0" w:color="auto"/>
        <w:right w:val="none" w:sz="0" w:space="0" w:color="auto"/>
      </w:divBdr>
    </w:div>
    <w:div w:id="1790081973">
      <w:bodyDiv w:val="1"/>
      <w:marLeft w:val="0"/>
      <w:marRight w:val="0"/>
      <w:marTop w:val="0"/>
      <w:marBottom w:val="0"/>
      <w:divBdr>
        <w:top w:val="none" w:sz="0" w:space="0" w:color="auto"/>
        <w:left w:val="none" w:sz="0" w:space="0" w:color="auto"/>
        <w:bottom w:val="none" w:sz="0" w:space="0" w:color="auto"/>
        <w:right w:val="none" w:sz="0" w:space="0" w:color="auto"/>
      </w:divBdr>
    </w:div>
    <w:div w:id="1790317181">
      <w:bodyDiv w:val="1"/>
      <w:marLeft w:val="0"/>
      <w:marRight w:val="0"/>
      <w:marTop w:val="0"/>
      <w:marBottom w:val="0"/>
      <w:divBdr>
        <w:top w:val="none" w:sz="0" w:space="0" w:color="auto"/>
        <w:left w:val="none" w:sz="0" w:space="0" w:color="auto"/>
        <w:bottom w:val="none" w:sz="0" w:space="0" w:color="auto"/>
        <w:right w:val="none" w:sz="0" w:space="0" w:color="auto"/>
      </w:divBdr>
    </w:div>
    <w:div w:id="1790470126">
      <w:bodyDiv w:val="1"/>
      <w:marLeft w:val="0"/>
      <w:marRight w:val="0"/>
      <w:marTop w:val="0"/>
      <w:marBottom w:val="0"/>
      <w:divBdr>
        <w:top w:val="none" w:sz="0" w:space="0" w:color="auto"/>
        <w:left w:val="none" w:sz="0" w:space="0" w:color="auto"/>
        <w:bottom w:val="none" w:sz="0" w:space="0" w:color="auto"/>
        <w:right w:val="none" w:sz="0" w:space="0" w:color="auto"/>
      </w:divBdr>
    </w:div>
    <w:div w:id="1790588460">
      <w:bodyDiv w:val="1"/>
      <w:marLeft w:val="0"/>
      <w:marRight w:val="0"/>
      <w:marTop w:val="0"/>
      <w:marBottom w:val="0"/>
      <w:divBdr>
        <w:top w:val="none" w:sz="0" w:space="0" w:color="auto"/>
        <w:left w:val="none" w:sz="0" w:space="0" w:color="auto"/>
        <w:bottom w:val="none" w:sz="0" w:space="0" w:color="auto"/>
        <w:right w:val="none" w:sz="0" w:space="0" w:color="auto"/>
      </w:divBdr>
    </w:div>
    <w:div w:id="1790659768">
      <w:bodyDiv w:val="1"/>
      <w:marLeft w:val="0"/>
      <w:marRight w:val="0"/>
      <w:marTop w:val="0"/>
      <w:marBottom w:val="0"/>
      <w:divBdr>
        <w:top w:val="none" w:sz="0" w:space="0" w:color="auto"/>
        <w:left w:val="none" w:sz="0" w:space="0" w:color="auto"/>
        <w:bottom w:val="none" w:sz="0" w:space="0" w:color="auto"/>
        <w:right w:val="none" w:sz="0" w:space="0" w:color="auto"/>
      </w:divBdr>
    </w:div>
    <w:div w:id="1790667009">
      <w:bodyDiv w:val="1"/>
      <w:marLeft w:val="0"/>
      <w:marRight w:val="0"/>
      <w:marTop w:val="0"/>
      <w:marBottom w:val="0"/>
      <w:divBdr>
        <w:top w:val="none" w:sz="0" w:space="0" w:color="auto"/>
        <w:left w:val="none" w:sz="0" w:space="0" w:color="auto"/>
        <w:bottom w:val="none" w:sz="0" w:space="0" w:color="auto"/>
        <w:right w:val="none" w:sz="0" w:space="0" w:color="auto"/>
      </w:divBdr>
    </w:div>
    <w:div w:id="1790709074">
      <w:bodyDiv w:val="1"/>
      <w:marLeft w:val="0"/>
      <w:marRight w:val="0"/>
      <w:marTop w:val="0"/>
      <w:marBottom w:val="0"/>
      <w:divBdr>
        <w:top w:val="none" w:sz="0" w:space="0" w:color="auto"/>
        <w:left w:val="none" w:sz="0" w:space="0" w:color="auto"/>
        <w:bottom w:val="none" w:sz="0" w:space="0" w:color="auto"/>
        <w:right w:val="none" w:sz="0" w:space="0" w:color="auto"/>
      </w:divBdr>
    </w:div>
    <w:div w:id="1790776311">
      <w:bodyDiv w:val="1"/>
      <w:marLeft w:val="0"/>
      <w:marRight w:val="0"/>
      <w:marTop w:val="0"/>
      <w:marBottom w:val="0"/>
      <w:divBdr>
        <w:top w:val="none" w:sz="0" w:space="0" w:color="auto"/>
        <w:left w:val="none" w:sz="0" w:space="0" w:color="auto"/>
        <w:bottom w:val="none" w:sz="0" w:space="0" w:color="auto"/>
        <w:right w:val="none" w:sz="0" w:space="0" w:color="auto"/>
      </w:divBdr>
    </w:div>
    <w:div w:id="1790857534">
      <w:bodyDiv w:val="1"/>
      <w:marLeft w:val="0"/>
      <w:marRight w:val="0"/>
      <w:marTop w:val="0"/>
      <w:marBottom w:val="0"/>
      <w:divBdr>
        <w:top w:val="none" w:sz="0" w:space="0" w:color="auto"/>
        <w:left w:val="none" w:sz="0" w:space="0" w:color="auto"/>
        <w:bottom w:val="none" w:sz="0" w:space="0" w:color="auto"/>
        <w:right w:val="none" w:sz="0" w:space="0" w:color="auto"/>
      </w:divBdr>
    </w:div>
    <w:div w:id="1791044676">
      <w:bodyDiv w:val="1"/>
      <w:marLeft w:val="0"/>
      <w:marRight w:val="0"/>
      <w:marTop w:val="0"/>
      <w:marBottom w:val="0"/>
      <w:divBdr>
        <w:top w:val="none" w:sz="0" w:space="0" w:color="auto"/>
        <w:left w:val="none" w:sz="0" w:space="0" w:color="auto"/>
        <w:bottom w:val="none" w:sz="0" w:space="0" w:color="auto"/>
        <w:right w:val="none" w:sz="0" w:space="0" w:color="auto"/>
      </w:divBdr>
    </w:div>
    <w:div w:id="1791048945">
      <w:bodyDiv w:val="1"/>
      <w:marLeft w:val="0"/>
      <w:marRight w:val="0"/>
      <w:marTop w:val="0"/>
      <w:marBottom w:val="0"/>
      <w:divBdr>
        <w:top w:val="none" w:sz="0" w:space="0" w:color="auto"/>
        <w:left w:val="none" w:sz="0" w:space="0" w:color="auto"/>
        <w:bottom w:val="none" w:sz="0" w:space="0" w:color="auto"/>
        <w:right w:val="none" w:sz="0" w:space="0" w:color="auto"/>
      </w:divBdr>
    </w:div>
    <w:div w:id="1791238816">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436275">
      <w:bodyDiv w:val="1"/>
      <w:marLeft w:val="0"/>
      <w:marRight w:val="0"/>
      <w:marTop w:val="0"/>
      <w:marBottom w:val="0"/>
      <w:divBdr>
        <w:top w:val="none" w:sz="0" w:space="0" w:color="auto"/>
        <w:left w:val="none" w:sz="0" w:space="0" w:color="auto"/>
        <w:bottom w:val="none" w:sz="0" w:space="0" w:color="auto"/>
        <w:right w:val="none" w:sz="0" w:space="0" w:color="auto"/>
      </w:divBdr>
    </w:div>
    <w:div w:id="1791590210">
      <w:bodyDiv w:val="1"/>
      <w:marLeft w:val="0"/>
      <w:marRight w:val="0"/>
      <w:marTop w:val="0"/>
      <w:marBottom w:val="0"/>
      <w:divBdr>
        <w:top w:val="none" w:sz="0" w:space="0" w:color="auto"/>
        <w:left w:val="none" w:sz="0" w:space="0" w:color="auto"/>
        <w:bottom w:val="none" w:sz="0" w:space="0" w:color="auto"/>
        <w:right w:val="none" w:sz="0" w:space="0" w:color="auto"/>
      </w:divBdr>
    </w:div>
    <w:div w:id="1791630027">
      <w:bodyDiv w:val="1"/>
      <w:marLeft w:val="0"/>
      <w:marRight w:val="0"/>
      <w:marTop w:val="0"/>
      <w:marBottom w:val="0"/>
      <w:divBdr>
        <w:top w:val="none" w:sz="0" w:space="0" w:color="auto"/>
        <w:left w:val="none" w:sz="0" w:space="0" w:color="auto"/>
        <w:bottom w:val="none" w:sz="0" w:space="0" w:color="auto"/>
        <w:right w:val="none" w:sz="0" w:space="0" w:color="auto"/>
      </w:divBdr>
    </w:div>
    <w:div w:id="1791633287">
      <w:bodyDiv w:val="1"/>
      <w:marLeft w:val="0"/>
      <w:marRight w:val="0"/>
      <w:marTop w:val="0"/>
      <w:marBottom w:val="0"/>
      <w:divBdr>
        <w:top w:val="none" w:sz="0" w:space="0" w:color="auto"/>
        <w:left w:val="none" w:sz="0" w:space="0" w:color="auto"/>
        <w:bottom w:val="none" w:sz="0" w:space="0" w:color="auto"/>
        <w:right w:val="none" w:sz="0" w:space="0" w:color="auto"/>
      </w:divBdr>
    </w:div>
    <w:div w:id="1791707938">
      <w:bodyDiv w:val="1"/>
      <w:marLeft w:val="0"/>
      <w:marRight w:val="0"/>
      <w:marTop w:val="0"/>
      <w:marBottom w:val="0"/>
      <w:divBdr>
        <w:top w:val="none" w:sz="0" w:space="0" w:color="auto"/>
        <w:left w:val="none" w:sz="0" w:space="0" w:color="auto"/>
        <w:bottom w:val="none" w:sz="0" w:space="0" w:color="auto"/>
        <w:right w:val="none" w:sz="0" w:space="0" w:color="auto"/>
      </w:divBdr>
    </w:div>
    <w:div w:id="1791708331">
      <w:bodyDiv w:val="1"/>
      <w:marLeft w:val="0"/>
      <w:marRight w:val="0"/>
      <w:marTop w:val="0"/>
      <w:marBottom w:val="0"/>
      <w:divBdr>
        <w:top w:val="none" w:sz="0" w:space="0" w:color="auto"/>
        <w:left w:val="none" w:sz="0" w:space="0" w:color="auto"/>
        <w:bottom w:val="none" w:sz="0" w:space="0" w:color="auto"/>
        <w:right w:val="none" w:sz="0" w:space="0" w:color="auto"/>
      </w:divBdr>
    </w:div>
    <w:div w:id="1791820988">
      <w:bodyDiv w:val="1"/>
      <w:marLeft w:val="0"/>
      <w:marRight w:val="0"/>
      <w:marTop w:val="0"/>
      <w:marBottom w:val="0"/>
      <w:divBdr>
        <w:top w:val="none" w:sz="0" w:space="0" w:color="auto"/>
        <w:left w:val="none" w:sz="0" w:space="0" w:color="auto"/>
        <w:bottom w:val="none" w:sz="0" w:space="0" w:color="auto"/>
        <w:right w:val="none" w:sz="0" w:space="0" w:color="auto"/>
      </w:divBdr>
    </w:div>
    <w:div w:id="1791898293">
      <w:bodyDiv w:val="1"/>
      <w:marLeft w:val="0"/>
      <w:marRight w:val="0"/>
      <w:marTop w:val="0"/>
      <w:marBottom w:val="0"/>
      <w:divBdr>
        <w:top w:val="none" w:sz="0" w:space="0" w:color="auto"/>
        <w:left w:val="none" w:sz="0" w:space="0" w:color="auto"/>
        <w:bottom w:val="none" w:sz="0" w:space="0" w:color="auto"/>
        <w:right w:val="none" w:sz="0" w:space="0" w:color="auto"/>
      </w:divBdr>
    </w:div>
    <w:div w:id="1792018125">
      <w:bodyDiv w:val="1"/>
      <w:marLeft w:val="0"/>
      <w:marRight w:val="0"/>
      <w:marTop w:val="0"/>
      <w:marBottom w:val="0"/>
      <w:divBdr>
        <w:top w:val="none" w:sz="0" w:space="0" w:color="auto"/>
        <w:left w:val="none" w:sz="0" w:space="0" w:color="auto"/>
        <w:bottom w:val="none" w:sz="0" w:space="0" w:color="auto"/>
        <w:right w:val="none" w:sz="0" w:space="0" w:color="auto"/>
      </w:divBdr>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94368">
      <w:bodyDiv w:val="1"/>
      <w:marLeft w:val="0"/>
      <w:marRight w:val="0"/>
      <w:marTop w:val="0"/>
      <w:marBottom w:val="0"/>
      <w:divBdr>
        <w:top w:val="none" w:sz="0" w:space="0" w:color="auto"/>
        <w:left w:val="none" w:sz="0" w:space="0" w:color="auto"/>
        <w:bottom w:val="none" w:sz="0" w:space="0" w:color="auto"/>
        <w:right w:val="none" w:sz="0" w:space="0" w:color="auto"/>
      </w:divBdr>
    </w:div>
    <w:div w:id="1792094690">
      <w:bodyDiv w:val="1"/>
      <w:marLeft w:val="0"/>
      <w:marRight w:val="0"/>
      <w:marTop w:val="0"/>
      <w:marBottom w:val="0"/>
      <w:divBdr>
        <w:top w:val="none" w:sz="0" w:space="0" w:color="auto"/>
        <w:left w:val="none" w:sz="0" w:space="0" w:color="auto"/>
        <w:bottom w:val="none" w:sz="0" w:space="0" w:color="auto"/>
        <w:right w:val="none" w:sz="0" w:space="0" w:color="auto"/>
      </w:divBdr>
    </w:div>
    <w:div w:id="1792170576">
      <w:bodyDiv w:val="1"/>
      <w:marLeft w:val="0"/>
      <w:marRight w:val="0"/>
      <w:marTop w:val="0"/>
      <w:marBottom w:val="0"/>
      <w:divBdr>
        <w:top w:val="none" w:sz="0" w:space="0" w:color="auto"/>
        <w:left w:val="none" w:sz="0" w:space="0" w:color="auto"/>
        <w:bottom w:val="none" w:sz="0" w:space="0" w:color="auto"/>
        <w:right w:val="none" w:sz="0" w:space="0" w:color="auto"/>
      </w:divBdr>
    </w:div>
    <w:div w:id="1792237906">
      <w:bodyDiv w:val="1"/>
      <w:marLeft w:val="0"/>
      <w:marRight w:val="0"/>
      <w:marTop w:val="0"/>
      <w:marBottom w:val="0"/>
      <w:divBdr>
        <w:top w:val="none" w:sz="0" w:space="0" w:color="auto"/>
        <w:left w:val="none" w:sz="0" w:space="0" w:color="auto"/>
        <w:bottom w:val="none" w:sz="0" w:space="0" w:color="auto"/>
        <w:right w:val="none" w:sz="0" w:space="0" w:color="auto"/>
      </w:divBdr>
    </w:div>
    <w:div w:id="1792243945">
      <w:bodyDiv w:val="1"/>
      <w:marLeft w:val="0"/>
      <w:marRight w:val="0"/>
      <w:marTop w:val="0"/>
      <w:marBottom w:val="0"/>
      <w:divBdr>
        <w:top w:val="none" w:sz="0" w:space="0" w:color="auto"/>
        <w:left w:val="none" w:sz="0" w:space="0" w:color="auto"/>
        <w:bottom w:val="none" w:sz="0" w:space="0" w:color="auto"/>
        <w:right w:val="none" w:sz="0" w:space="0" w:color="auto"/>
      </w:divBdr>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555563">
      <w:bodyDiv w:val="1"/>
      <w:marLeft w:val="0"/>
      <w:marRight w:val="0"/>
      <w:marTop w:val="0"/>
      <w:marBottom w:val="0"/>
      <w:divBdr>
        <w:top w:val="none" w:sz="0" w:space="0" w:color="auto"/>
        <w:left w:val="none" w:sz="0" w:space="0" w:color="auto"/>
        <w:bottom w:val="none" w:sz="0" w:space="0" w:color="auto"/>
        <w:right w:val="none" w:sz="0" w:space="0" w:color="auto"/>
      </w:divBdr>
    </w:div>
    <w:div w:id="1792937481">
      <w:bodyDiv w:val="1"/>
      <w:marLeft w:val="0"/>
      <w:marRight w:val="0"/>
      <w:marTop w:val="0"/>
      <w:marBottom w:val="0"/>
      <w:divBdr>
        <w:top w:val="none" w:sz="0" w:space="0" w:color="auto"/>
        <w:left w:val="none" w:sz="0" w:space="0" w:color="auto"/>
        <w:bottom w:val="none" w:sz="0" w:space="0" w:color="auto"/>
        <w:right w:val="none" w:sz="0" w:space="0" w:color="auto"/>
      </w:divBdr>
    </w:div>
    <w:div w:id="1793132036">
      <w:bodyDiv w:val="1"/>
      <w:marLeft w:val="0"/>
      <w:marRight w:val="0"/>
      <w:marTop w:val="0"/>
      <w:marBottom w:val="0"/>
      <w:divBdr>
        <w:top w:val="none" w:sz="0" w:space="0" w:color="auto"/>
        <w:left w:val="none" w:sz="0" w:space="0" w:color="auto"/>
        <w:bottom w:val="none" w:sz="0" w:space="0" w:color="auto"/>
        <w:right w:val="none" w:sz="0" w:space="0" w:color="auto"/>
      </w:divBdr>
    </w:div>
    <w:div w:id="1793471986">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665149">
      <w:bodyDiv w:val="1"/>
      <w:marLeft w:val="0"/>
      <w:marRight w:val="0"/>
      <w:marTop w:val="0"/>
      <w:marBottom w:val="0"/>
      <w:divBdr>
        <w:top w:val="none" w:sz="0" w:space="0" w:color="auto"/>
        <w:left w:val="none" w:sz="0" w:space="0" w:color="auto"/>
        <w:bottom w:val="none" w:sz="0" w:space="0" w:color="auto"/>
        <w:right w:val="none" w:sz="0" w:space="0" w:color="auto"/>
      </w:divBdr>
    </w:div>
    <w:div w:id="1793787441">
      <w:bodyDiv w:val="1"/>
      <w:marLeft w:val="0"/>
      <w:marRight w:val="0"/>
      <w:marTop w:val="0"/>
      <w:marBottom w:val="0"/>
      <w:divBdr>
        <w:top w:val="none" w:sz="0" w:space="0" w:color="auto"/>
        <w:left w:val="none" w:sz="0" w:space="0" w:color="auto"/>
        <w:bottom w:val="none" w:sz="0" w:space="0" w:color="auto"/>
        <w:right w:val="none" w:sz="0" w:space="0" w:color="auto"/>
      </w:divBdr>
    </w:div>
    <w:div w:id="1793938657">
      <w:bodyDiv w:val="1"/>
      <w:marLeft w:val="0"/>
      <w:marRight w:val="0"/>
      <w:marTop w:val="0"/>
      <w:marBottom w:val="0"/>
      <w:divBdr>
        <w:top w:val="none" w:sz="0" w:space="0" w:color="auto"/>
        <w:left w:val="none" w:sz="0" w:space="0" w:color="auto"/>
        <w:bottom w:val="none" w:sz="0" w:space="0" w:color="auto"/>
        <w:right w:val="none" w:sz="0" w:space="0" w:color="auto"/>
      </w:divBdr>
    </w:div>
    <w:div w:id="1794129666">
      <w:bodyDiv w:val="1"/>
      <w:marLeft w:val="0"/>
      <w:marRight w:val="0"/>
      <w:marTop w:val="0"/>
      <w:marBottom w:val="0"/>
      <w:divBdr>
        <w:top w:val="none" w:sz="0" w:space="0" w:color="auto"/>
        <w:left w:val="none" w:sz="0" w:space="0" w:color="auto"/>
        <w:bottom w:val="none" w:sz="0" w:space="0" w:color="auto"/>
        <w:right w:val="none" w:sz="0" w:space="0" w:color="auto"/>
      </w:divBdr>
    </w:div>
    <w:div w:id="1794207878">
      <w:bodyDiv w:val="1"/>
      <w:marLeft w:val="0"/>
      <w:marRight w:val="0"/>
      <w:marTop w:val="0"/>
      <w:marBottom w:val="0"/>
      <w:divBdr>
        <w:top w:val="none" w:sz="0" w:space="0" w:color="auto"/>
        <w:left w:val="none" w:sz="0" w:space="0" w:color="auto"/>
        <w:bottom w:val="none" w:sz="0" w:space="0" w:color="auto"/>
        <w:right w:val="none" w:sz="0" w:space="0" w:color="auto"/>
      </w:divBdr>
    </w:div>
    <w:div w:id="1794248339">
      <w:bodyDiv w:val="1"/>
      <w:marLeft w:val="0"/>
      <w:marRight w:val="0"/>
      <w:marTop w:val="0"/>
      <w:marBottom w:val="0"/>
      <w:divBdr>
        <w:top w:val="none" w:sz="0" w:space="0" w:color="auto"/>
        <w:left w:val="none" w:sz="0" w:space="0" w:color="auto"/>
        <w:bottom w:val="none" w:sz="0" w:space="0" w:color="auto"/>
        <w:right w:val="none" w:sz="0" w:space="0" w:color="auto"/>
      </w:divBdr>
    </w:div>
    <w:div w:id="1794446691">
      <w:bodyDiv w:val="1"/>
      <w:marLeft w:val="0"/>
      <w:marRight w:val="0"/>
      <w:marTop w:val="0"/>
      <w:marBottom w:val="0"/>
      <w:divBdr>
        <w:top w:val="none" w:sz="0" w:space="0" w:color="auto"/>
        <w:left w:val="none" w:sz="0" w:space="0" w:color="auto"/>
        <w:bottom w:val="none" w:sz="0" w:space="0" w:color="auto"/>
        <w:right w:val="none" w:sz="0" w:space="0" w:color="auto"/>
      </w:divBdr>
    </w:div>
    <w:div w:id="1794515577">
      <w:bodyDiv w:val="1"/>
      <w:marLeft w:val="0"/>
      <w:marRight w:val="0"/>
      <w:marTop w:val="0"/>
      <w:marBottom w:val="0"/>
      <w:divBdr>
        <w:top w:val="none" w:sz="0" w:space="0" w:color="auto"/>
        <w:left w:val="none" w:sz="0" w:space="0" w:color="auto"/>
        <w:bottom w:val="none" w:sz="0" w:space="0" w:color="auto"/>
        <w:right w:val="none" w:sz="0" w:space="0" w:color="auto"/>
      </w:divBdr>
    </w:div>
    <w:div w:id="1794519959">
      <w:bodyDiv w:val="1"/>
      <w:marLeft w:val="0"/>
      <w:marRight w:val="0"/>
      <w:marTop w:val="0"/>
      <w:marBottom w:val="0"/>
      <w:divBdr>
        <w:top w:val="none" w:sz="0" w:space="0" w:color="auto"/>
        <w:left w:val="none" w:sz="0" w:space="0" w:color="auto"/>
        <w:bottom w:val="none" w:sz="0" w:space="0" w:color="auto"/>
        <w:right w:val="none" w:sz="0" w:space="0" w:color="auto"/>
      </w:divBdr>
    </w:div>
    <w:div w:id="1794640078">
      <w:bodyDiv w:val="1"/>
      <w:marLeft w:val="0"/>
      <w:marRight w:val="0"/>
      <w:marTop w:val="0"/>
      <w:marBottom w:val="0"/>
      <w:divBdr>
        <w:top w:val="none" w:sz="0" w:space="0" w:color="auto"/>
        <w:left w:val="none" w:sz="0" w:space="0" w:color="auto"/>
        <w:bottom w:val="none" w:sz="0" w:space="0" w:color="auto"/>
        <w:right w:val="none" w:sz="0" w:space="0" w:color="auto"/>
      </w:divBdr>
    </w:div>
    <w:div w:id="1794978155">
      <w:bodyDiv w:val="1"/>
      <w:marLeft w:val="0"/>
      <w:marRight w:val="0"/>
      <w:marTop w:val="0"/>
      <w:marBottom w:val="0"/>
      <w:divBdr>
        <w:top w:val="none" w:sz="0" w:space="0" w:color="auto"/>
        <w:left w:val="none" w:sz="0" w:space="0" w:color="auto"/>
        <w:bottom w:val="none" w:sz="0" w:space="0" w:color="auto"/>
        <w:right w:val="none" w:sz="0" w:space="0" w:color="auto"/>
      </w:divBdr>
    </w:div>
    <w:div w:id="1795252653">
      <w:bodyDiv w:val="1"/>
      <w:marLeft w:val="0"/>
      <w:marRight w:val="0"/>
      <w:marTop w:val="0"/>
      <w:marBottom w:val="0"/>
      <w:divBdr>
        <w:top w:val="none" w:sz="0" w:space="0" w:color="auto"/>
        <w:left w:val="none" w:sz="0" w:space="0" w:color="auto"/>
        <w:bottom w:val="none" w:sz="0" w:space="0" w:color="auto"/>
        <w:right w:val="none" w:sz="0" w:space="0" w:color="auto"/>
      </w:divBdr>
    </w:div>
    <w:div w:id="1795319545">
      <w:bodyDiv w:val="1"/>
      <w:marLeft w:val="0"/>
      <w:marRight w:val="0"/>
      <w:marTop w:val="0"/>
      <w:marBottom w:val="0"/>
      <w:divBdr>
        <w:top w:val="none" w:sz="0" w:space="0" w:color="auto"/>
        <w:left w:val="none" w:sz="0" w:space="0" w:color="auto"/>
        <w:bottom w:val="none" w:sz="0" w:space="0" w:color="auto"/>
        <w:right w:val="none" w:sz="0" w:space="0" w:color="auto"/>
      </w:divBdr>
    </w:div>
    <w:div w:id="1795362137">
      <w:bodyDiv w:val="1"/>
      <w:marLeft w:val="0"/>
      <w:marRight w:val="0"/>
      <w:marTop w:val="0"/>
      <w:marBottom w:val="0"/>
      <w:divBdr>
        <w:top w:val="none" w:sz="0" w:space="0" w:color="auto"/>
        <w:left w:val="none" w:sz="0" w:space="0" w:color="auto"/>
        <w:bottom w:val="none" w:sz="0" w:space="0" w:color="auto"/>
        <w:right w:val="none" w:sz="0" w:space="0" w:color="auto"/>
      </w:divBdr>
    </w:div>
    <w:div w:id="1795442877">
      <w:bodyDiv w:val="1"/>
      <w:marLeft w:val="0"/>
      <w:marRight w:val="0"/>
      <w:marTop w:val="0"/>
      <w:marBottom w:val="0"/>
      <w:divBdr>
        <w:top w:val="none" w:sz="0" w:space="0" w:color="auto"/>
        <w:left w:val="none" w:sz="0" w:space="0" w:color="auto"/>
        <w:bottom w:val="none" w:sz="0" w:space="0" w:color="auto"/>
        <w:right w:val="none" w:sz="0" w:space="0" w:color="auto"/>
      </w:divBdr>
    </w:div>
    <w:div w:id="1795557003">
      <w:bodyDiv w:val="1"/>
      <w:marLeft w:val="0"/>
      <w:marRight w:val="0"/>
      <w:marTop w:val="0"/>
      <w:marBottom w:val="0"/>
      <w:divBdr>
        <w:top w:val="none" w:sz="0" w:space="0" w:color="auto"/>
        <w:left w:val="none" w:sz="0" w:space="0" w:color="auto"/>
        <w:bottom w:val="none" w:sz="0" w:space="0" w:color="auto"/>
        <w:right w:val="none" w:sz="0" w:space="0" w:color="auto"/>
      </w:divBdr>
    </w:div>
    <w:div w:id="1795561056">
      <w:bodyDiv w:val="1"/>
      <w:marLeft w:val="0"/>
      <w:marRight w:val="0"/>
      <w:marTop w:val="0"/>
      <w:marBottom w:val="0"/>
      <w:divBdr>
        <w:top w:val="none" w:sz="0" w:space="0" w:color="auto"/>
        <w:left w:val="none" w:sz="0" w:space="0" w:color="auto"/>
        <w:bottom w:val="none" w:sz="0" w:space="0" w:color="auto"/>
        <w:right w:val="none" w:sz="0" w:space="0" w:color="auto"/>
      </w:divBdr>
    </w:div>
    <w:div w:id="1796020863">
      <w:bodyDiv w:val="1"/>
      <w:marLeft w:val="0"/>
      <w:marRight w:val="0"/>
      <w:marTop w:val="0"/>
      <w:marBottom w:val="0"/>
      <w:divBdr>
        <w:top w:val="none" w:sz="0" w:space="0" w:color="auto"/>
        <w:left w:val="none" w:sz="0" w:space="0" w:color="auto"/>
        <w:bottom w:val="none" w:sz="0" w:space="0" w:color="auto"/>
        <w:right w:val="none" w:sz="0" w:space="0" w:color="auto"/>
      </w:divBdr>
    </w:div>
    <w:div w:id="1796097941">
      <w:bodyDiv w:val="1"/>
      <w:marLeft w:val="0"/>
      <w:marRight w:val="0"/>
      <w:marTop w:val="0"/>
      <w:marBottom w:val="0"/>
      <w:divBdr>
        <w:top w:val="none" w:sz="0" w:space="0" w:color="auto"/>
        <w:left w:val="none" w:sz="0" w:space="0" w:color="auto"/>
        <w:bottom w:val="none" w:sz="0" w:space="0" w:color="auto"/>
        <w:right w:val="none" w:sz="0" w:space="0" w:color="auto"/>
      </w:divBdr>
    </w:div>
    <w:div w:id="1796436870">
      <w:bodyDiv w:val="1"/>
      <w:marLeft w:val="0"/>
      <w:marRight w:val="0"/>
      <w:marTop w:val="0"/>
      <w:marBottom w:val="0"/>
      <w:divBdr>
        <w:top w:val="none" w:sz="0" w:space="0" w:color="auto"/>
        <w:left w:val="none" w:sz="0" w:space="0" w:color="auto"/>
        <w:bottom w:val="none" w:sz="0" w:space="0" w:color="auto"/>
        <w:right w:val="none" w:sz="0" w:space="0" w:color="auto"/>
      </w:divBdr>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824726">
      <w:bodyDiv w:val="1"/>
      <w:marLeft w:val="0"/>
      <w:marRight w:val="0"/>
      <w:marTop w:val="0"/>
      <w:marBottom w:val="0"/>
      <w:divBdr>
        <w:top w:val="none" w:sz="0" w:space="0" w:color="auto"/>
        <w:left w:val="none" w:sz="0" w:space="0" w:color="auto"/>
        <w:bottom w:val="none" w:sz="0" w:space="0" w:color="auto"/>
        <w:right w:val="none" w:sz="0" w:space="0" w:color="auto"/>
      </w:divBdr>
    </w:div>
    <w:div w:id="1796832766">
      <w:bodyDiv w:val="1"/>
      <w:marLeft w:val="0"/>
      <w:marRight w:val="0"/>
      <w:marTop w:val="0"/>
      <w:marBottom w:val="0"/>
      <w:divBdr>
        <w:top w:val="none" w:sz="0" w:space="0" w:color="auto"/>
        <w:left w:val="none" w:sz="0" w:space="0" w:color="auto"/>
        <w:bottom w:val="none" w:sz="0" w:space="0" w:color="auto"/>
        <w:right w:val="none" w:sz="0" w:space="0" w:color="auto"/>
      </w:divBdr>
    </w:div>
    <w:div w:id="1796898796">
      <w:bodyDiv w:val="1"/>
      <w:marLeft w:val="0"/>
      <w:marRight w:val="0"/>
      <w:marTop w:val="0"/>
      <w:marBottom w:val="0"/>
      <w:divBdr>
        <w:top w:val="none" w:sz="0" w:space="0" w:color="auto"/>
        <w:left w:val="none" w:sz="0" w:space="0" w:color="auto"/>
        <w:bottom w:val="none" w:sz="0" w:space="0" w:color="auto"/>
        <w:right w:val="none" w:sz="0" w:space="0" w:color="auto"/>
      </w:divBdr>
    </w:div>
    <w:div w:id="1797020959">
      <w:bodyDiv w:val="1"/>
      <w:marLeft w:val="0"/>
      <w:marRight w:val="0"/>
      <w:marTop w:val="0"/>
      <w:marBottom w:val="0"/>
      <w:divBdr>
        <w:top w:val="none" w:sz="0" w:space="0" w:color="auto"/>
        <w:left w:val="none" w:sz="0" w:space="0" w:color="auto"/>
        <w:bottom w:val="none" w:sz="0" w:space="0" w:color="auto"/>
        <w:right w:val="none" w:sz="0" w:space="0" w:color="auto"/>
      </w:divBdr>
    </w:div>
    <w:div w:id="1797212374">
      <w:bodyDiv w:val="1"/>
      <w:marLeft w:val="0"/>
      <w:marRight w:val="0"/>
      <w:marTop w:val="0"/>
      <w:marBottom w:val="0"/>
      <w:divBdr>
        <w:top w:val="none" w:sz="0" w:space="0" w:color="auto"/>
        <w:left w:val="none" w:sz="0" w:space="0" w:color="auto"/>
        <w:bottom w:val="none" w:sz="0" w:space="0" w:color="auto"/>
        <w:right w:val="none" w:sz="0" w:space="0" w:color="auto"/>
      </w:divBdr>
    </w:div>
    <w:div w:id="1797334486">
      <w:bodyDiv w:val="1"/>
      <w:marLeft w:val="0"/>
      <w:marRight w:val="0"/>
      <w:marTop w:val="0"/>
      <w:marBottom w:val="0"/>
      <w:divBdr>
        <w:top w:val="none" w:sz="0" w:space="0" w:color="auto"/>
        <w:left w:val="none" w:sz="0" w:space="0" w:color="auto"/>
        <w:bottom w:val="none" w:sz="0" w:space="0" w:color="auto"/>
        <w:right w:val="none" w:sz="0" w:space="0" w:color="auto"/>
      </w:divBdr>
    </w:div>
    <w:div w:id="1797337196">
      <w:bodyDiv w:val="1"/>
      <w:marLeft w:val="0"/>
      <w:marRight w:val="0"/>
      <w:marTop w:val="0"/>
      <w:marBottom w:val="0"/>
      <w:divBdr>
        <w:top w:val="none" w:sz="0" w:space="0" w:color="auto"/>
        <w:left w:val="none" w:sz="0" w:space="0" w:color="auto"/>
        <w:bottom w:val="none" w:sz="0" w:space="0" w:color="auto"/>
        <w:right w:val="none" w:sz="0" w:space="0" w:color="auto"/>
      </w:divBdr>
    </w:div>
    <w:div w:id="1797527337">
      <w:bodyDiv w:val="1"/>
      <w:marLeft w:val="0"/>
      <w:marRight w:val="0"/>
      <w:marTop w:val="0"/>
      <w:marBottom w:val="0"/>
      <w:divBdr>
        <w:top w:val="none" w:sz="0" w:space="0" w:color="auto"/>
        <w:left w:val="none" w:sz="0" w:space="0" w:color="auto"/>
        <w:bottom w:val="none" w:sz="0" w:space="0" w:color="auto"/>
        <w:right w:val="none" w:sz="0" w:space="0" w:color="auto"/>
      </w:divBdr>
    </w:div>
    <w:div w:id="1797723436">
      <w:bodyDiv w:val="1"/>
      <w:marLeft w:val="0"/>
      <w:marRight w:val="0"/>
      <w:marTop w:val="0"/>
      <w:marBottom w:val="0"/>
      <w:divBdr>
        <w:top w:val="none" w:sz="0" w:space="0" w:color="auto"/>
        <w:left w:val="none" w:sz="0" w:space="0" w:color="auto"/>
        <w:bottom w:val="none" w:sz="0" w:space="0" w:color="auto"/>
        <w:right w:val="none" w:sz="0" w:space="0" w:color="auto"/>
      </w:divBdr>
    </w:div>
    <w:div w:id="1797871019">
      <w:bodyDiv w:val="1"/>
      <w:marLeft w:val="0"/>
      <w:marRight w:val="0"/>
      <w:marTop w:val="0"/>
      <w:marBottom w:val="0"/>
      <w:divBdr>
        <w:top w:val="none" w:sz="0" w:space="0" w:color="auto"/>
        <w:left w:val="none" w:sz="0" w:space="0" w:color="auto"/>
        <w:bottom w:val="none" w:sz="0" w:space="0" w:color="auto"/>
        <w:right w:val="none" w:sz="0" w:space="0" w:color="auto"/>
      </w:divBdr>
    </w:div>
    <w:div w:id="1797873041">
      <w:bodyDiv w:val="1"/>
      <w:marLeft w:val="0"/>
      <w:marRight w:val="0"/>
      <w:marTop w:val="0"/>
      <w:marBottom w:val="0"/>
      <w:divBdr>
        <w:top w:val="none" w:sz="0" w:space="0" w:color="auto"/>
        <w:left w:val="none" w:sz="0" w:space="0" w:color="auto"/>
        <w:bottom w:val="none" w:sz="0" w:space="0" w:color="auto"/>
        <w:right w:val="none" w:sz="0" w:space="0" w:color="auto"/>
      </w:divBdr>
    </w:div>
    <w:div w:id="1797915986">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3661">
      <w:bodyDiv w:val="1"/>
      <w:marLeft w:val="0"/>
      <w:marRight w:val="0"/>
      <w:marTop w:val="0"/>
      <w:marBottom w:val="0"/>
      <w:divBdr>
        <w:top w:val="none" w:sz="0" w:space="0" w:color="auto"/>
        <w:left w:val="none" w:sz="0" w:space="0" w:color="auto"/>
        <w:bottom w:val="none" w:sz="0" w:space="0" w:color="auto"/>
        <w:right w:val="none" w:sz="0" w:space="0" w:color="auto"/>
      </w:divBdr>
    </w:div>
    <w:div w:id="1798714763">
      <w:bodyDiv w:val="1"/>
      <w:marLeft w:val="0"/>
      <w:marRight w:val="0"/>
      <w:marTop w:val="0"/>
      <w:marBottom w:val="0"/>
      <w:divBdr>
        <w:top w:val="none" w:sz="0" w:space="0" w:color="auto"/>
        <w:left w:val="none" w:sz="0" w:space="0" w:color="auto"/>
        <w:bottom w:val="none" w:sz="0" w:space="0" w:color="auto"/>
        <w:right w:val="none" w:sz="0" w:space="0" w:color="auto"/>
      </w:divBdr>
    </w:div>
    <w:div w:id="1798795146">
      <w:bodyDiv w:val="1"/>
      <w:marLeft w:val="0"/>
      <w:marRight w:val="0"/>
      <w:marTop w:val="0"/>
      <w:marBottom w:val="0"/>
      <w:divBdr>
        <w:top w:val="none" w:sz="0" w:space="0" w:color="auto"/>
        <w:left w:val="none" w:sz="0" w:space="0" w:color="auto"/>
        <w:bottom w:val="none" w:sz="0" w:space="0" w:color="auto"/>
        <w:right w:val="none" w:sz="0" w:space="0" w:color="auto"/>
      </w:divBdr>
    </w:div>
    <w:div w:id="1798837806">
      <w:bodyDiv w:val="1"/>
      <w:marLeft w:val="0"/>
      <w:marRight w:val="0"/>
      <w:marTop w:val="0"/>
      <w:marBottom w:val="0"/>
      <w:divBdr>
        <w:top w:val="none" w:sz="0" w:space="0" w:color="auto"/>
        <w:left w:val="none" w:sz="0" w:space="0" w:color="auto"/>
        <w:bottom w:val="none" w:sz="0" w:space="0" w:color="auto"/>
        <w:right w:val="none" w:sz="0" w:space="0" w:color="auto"/>
      </w:divBdr>
    </w:div>
    <w:div w:id="1798908210">
      <w:bodyDiv w:val="1"/>
      <w:marLeft w:val="0"/>
      <w:marRight w:val="0"/>
      <w:marTop w:val="0"/>
      <w:marBottom w:val="0"/>
      <w:divBdr>
        <w:top w:val="none" w:sz="0" w:space="0" w:color="auto"/>
        <w:left w:val="none" w:sz="0" w:space="0" w:color="auto"/>
        <w:bottom w:val="none" w:sz="0" w:space="0" w:color="auto"/>
        <w:right w:val="none" w:sz="0" w:space="0" w:color="auto"/>
      </w:divBdr>
    </w:div>
    <w:div w:id="1799061145">
      <w:bodyDiv w:val="1"/>
      <w:marLeft w:val="0"/>
      <w:marRight w:val="0"/>
      <w:marTop w:val="0"/>
      <w:marBottom w:val="0"/>
      <w:divBdr>
        <w:top w:val="none" w:sz="0" w:space="0" w:color="auto"/>
        <w:left w:val="none" w:sz="0" w:space="0" w:color="auto"/>
        <w:bottom w:val="none" w:sz="0" w:space="0" w:color="auto"/>
        <w:right w:val="none" w:sz="0" w:space="0" w:color="auto"/>
      </w:divBdr>
    </w:div>
    <w:div w:id="1799226308">
      <w:bodyDiv w:val="1"/>
      <w:marLeft w:val="0"/>
      <w:marRight w:val="0"/>
      <w:marTop w:val="0"/>
      <w:marBottom w:val="0"/>
      <w:divBdr>
        <w:top w:val="none" w:sz="0" w:space="0" w:color="auto"/>
        <w:left w:val="none" w:sz="0" w:space="0" w:color="auto"/>
        <w:bottom w:val="none" w:sz="0" w:space="0" w:color="auto"/>
        <w:right w:val="none" w:sz="0" w:space="0" w:color="auto"/>
      </w:divBdr>
    </w:div>
    <w:div w:id="1799294402">
      <w:bodyDiv w:val="1"/>
      <w:marLeft w:val="0"/>
      <w:marRight w:val="0"/>
      <w:marTop w:val="0"/>
      <w:marBottom w:val="0"/>
      <w:divBdr>
        <w:top w:val="none" w:sz="0" w:space="0" w:color="auto"/>
        <w:left w:val="none" w:sz="0" w:space="0" w:color="auto"/>
        <w:bottom w:val="none" w:sz="0" w:space="0" w:color="auto"/>
        <w:right w:val="none" w:sz="0" w:space="0" w:color="auto"/>
      </w:divBdr>
    </w:div>
    <w:div w:id="1799299833">
      <w:bodyDiv w:val="1"/>
      <w:marLeft w:val="0"/>
      <w:marRight w:val="0"/>
      <w:marTop w:val="0"/>
      <w:marBottom w:val="0"/>
      <w:divBdr>
        <w:top w:val="none" w:sz="0" w:space="0" w:color="auto"/>
        <w:left w:val="none" w:sz="0" w:space="0" w:color="auto"/>
        <w:bottom w:val="none" w:sz="0" w:space="0" w:color="auto"/>
        <w:right w:val="none" w:sz="0" w:space="0" w:color="auto"/>
      </w:divBdr>
    </w:div>
    <w:div w:id="1799300032">
      <w:bodyDiv w:val="1"/>
      <w:marLeft w:val="0"/>
      <w:marRight w:val="0"/>
      <w:marTop w:val="0"/>
      <w:marBottom w:val="0"/>
      <w:divBdr>
        <w:top w:val="none" w:sz="0" w:space="0" w:color="auto"/>
        <w:left w:val="none" w:sz="0" w:space="0" w:color="auto"/>
        <w:bottom w:val="none" w:sz="0" w:space="0" w:color="auto"/>
        <w:right w:val="none" w:sz="0" w:space="0" w:color="auto"/>
      </w:divBdr>
    </w:div>
    <w:div w:id="1799376741">
      <w:bodyDiv w:val="1"/>
      <w:marLeft w:val="0"/>
      <w:marRight w:val="0"/>
      <w:marTop w:val="0"/>
      <w:marBottom w:val="0"/>
      <w:divBdr>
        <w:top w:val="none" w:sz="0" w:space="0" w:color="auto"/>
        <w:left w:val="none" w:sz="0" w:space="0" w:color="auto"/>
        <w:bottom w:val="none" w:sz="0" w:space="0" w:color="auto"/>
        <w:right w:val="none" w:sz="0" w:space="0" w:color="auto"/>
      </w:divBdr>
    </w:div>
    <w:div w:id="1799490641">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65308">
      <w:bodyDiv w:val="1"/>
      <w:marLeft w:val="0"/>
      <w:marRight w:val="0"/>
      <w:marTop w:val="0"/>
      <w:marBottom w:val="0"/>
      <w:divBdr>
        <w:top w:val="none" w:sz="0" w:space="0" w:color="auto"/>
        <w:left w:val="none" w:sz="0" w:space="0" w:color="auto"/>
        <w:bottom w:val="none" w:sz="0" w:space="0" w:color="auto"/>
        <w:right w:val="none" w:sz="0" w:space="0" w:color="auto"/>
      </w:divBdr>
    </w:div>
    <w:div w:id="1800025468">
      <w:bodyDiv w:val="1"/>
      <w:marLeft w:val="0"/>
      <w:marRight w:val="0"/>
      <w:marTop w:val="0"/>
      <w:marBottom w:val="0"/>
      <w:divBdr>
        <w:top w:val="none" w:sz="0" w:space="0" w:color="auto"/>
        <w:left w:val="none" w:sz="0" w:space="0" w:color="auto"/>
        <w:bottom w:val="none" w:sz="0" w:space="0" w:color="auto"/>
        <w:right w:val="none" w:sz="0" w:space="0" w:color="auto"/>
      </w:divBdr>
    </w:div>
    <w:div w:id="1800412453">
      <w:bodyDiv w:val="1"/>
      <w:marLeft w:val="0"/>
      <w:marRight w:val="0"/>
      <w:marTop w:val="0"/>
      <w:marBottom w:val="0"/>
      <w:divBdr>
        <w:top w:val="none" w:sz="0" w:space="0" w:color="auto"/>
        <w:left w:val="none" w:sz="0" w:space="0" w:color="auto"/>
        <w:bottom w:val="none" w:sz="0" w:space="0" w:color="auto"/>
        <w:right w:val="none" w:sz="0" w:space="0" w:color="auto"/>
      </w:divBdr>
    </w:div>
    <w:div w:id="1800608693">
      <w:bodyDiv w:val="1"/>
      <w:marLeft w:val="0"/>
      <w:marRight w:val="0"/>
      <w:marTop w:val="0"/>
      <w:marBottom w:val="0"/>
      <w:divBdr>
        <w:top w:val="none" w:sz="0" w:space="0" w:color="auto"/>
        <w:left w:val="none" w:sz="0" w:space="0" w:color="auto"/>
        <w:bottom w:val="none" w:sz="0" w:space="0" w:color="auto"/>
        <w:right w:val="none" w:sz="0" w:space="0" w:color="auto"/>
      </w:divBdr>
    </w:div>
    <w:div w:id="1800758929">
      <w:bodyDiv w:val="1"/>
      <w:marLeft w:val="0"/>
      <w:marRight w:val="0"/>
      <w:marTop w:val="0"/>
      <w:marBottom w:val="0"/>
      <w:divBdr>
        <w:top w:val="none" w:sz="0" w:space="0" w:color="auto"/>
        <w:left w:val="none" w:sz="0" w:space="0" w:color="auto"/>
        <w:bottom w:val="none" w:sz="0" w:space="0" w:color="auto"/>
        <w:right w:val="none" w:sz="0" w:space="0" w:color="auto"/>
      </w:divBdr>
    </w:div>
    <w:div w:id="1800802272">
      <w:bodyDiv w:val="1"/>
      <w:marLeft w:val="0"/>
      <w:marRight w:val="0"/>
      <w:marTop w:val="0"/>
      <w:marBottom w:val="0"/>
      <w:divBdr>
        <w:top w:val="none" w:sz="0" w:space="0" w:color="auto"/>
        <w:left w:val="none" w:sz="0" w:space="0" w:color="auto"/>
        <w:bottom w:val="none" w:sz="0" w:space="0" w:color="auto"/>
        <w:right w:val="none" w:sz="0" w:space="0" w:color="auto"/>
      </w:divBdr>
    </w:div>
    <w:div w:id="1800956206">
      <w:bodyDiv w:val="1"/>
      <w:marLeft w:val="0"/>
      <w:marRight w:val="0"/>
      <w:marTop w:val="0"/>
      <w:marBottom w:val="0"/>
      <w:divBdr>
        <w:top w:val="none" w:sz="0" w:space="0" w:color="auto"/>
        <w:left w:val="none" w:sz="0" w:space="0" w:color="auto"/>
        <w:bottom w:val="none" w:sz="0" w:space="0" w:color="auto"/>
        <w:right w:val="none" w:sz="0" w:space="0" w:color="auto"/>
      </w:divBdr>
    </w:div>
    <w:div w:id="1801147920">
      <w:bodyDiv w:val="1"/>
      <w:marLeft w:val="0"/>
      <w:marRight w:val="0"/>
      <w:marTop w:val="0"/>
      <w:marBottom w:val="0"/>
      <w:divBdr>
        <w:top w:val="none" w:sz="0" w:space="0" w:color="auto"/>
        <w:left w:val="none" w:sz="0" w:space="0" w:color="auto"/>
        <w:bottom w:val="none" w:sz="0" w:space="0" w:color="auto"/>
        <w:right w:val="none" w:sz="0" w:space="0" w:color="auto"/>
      </w:divBdr>
    </w:div>
    <w:div w:id="1801266895">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804835">
      <w:bodyDiv w:val="1"/>
      <w:marLeft w:val="0"/>
      <w:marRight w:val="0"/>
      <w:marTop w:val="0"/>
      <w:marBottom w:val="0"/>
      <w:divBdr>
        <w:top w:val="none" w:sz="0" w:space="0" w:color="auto"/>
        <w:left w:val="none" w:sz="0" w:space="0" w:color="auto"/>
        <w:bottom w:val="none" w:sz="0" w:space="0" w:color="auto"/>
        <w:right w:val="none" w:sz="0" w:space="0" w:color="auto"/>
      </w:divBdr>
    </w:div>
    <w:div w:id="1801877662">
      <w:bodyDiv w:val="1"/>
      <w:marLeft w:val="0"/>
      <w:marRight w:val="0"/>
      <w:marTop w:val="0"/>
      <w:marBottom w:val="0"/>
      <w:divBdr>
        <w:top w:val="none" w:sz="0" w:space="0" w:color="auto"/>
        <w:left w:val="none" w:sz="0" w:space="0" w:color="auto"/>
        <w:bottom w:val="none" w:sz="0" w:space="0" w:color="auto"/>
        <w:right w:val="none" w:sz="0" w:space="0" w:color="auto"/>
      </w:divBdr>
    </w:div>
    <w:div w:id="1802336463">
      <w:bodyDiv w:val="1"/>
      <w:marLeft w:val="0"/>
      <w:marRight w:val="0"/>
      <w:marTop w:val="0"/>
      <w:marBottom w:val="0"/>
      <w:divBdr>
        <w:top w:val="none" w:sz="0" w:space="0" w:color="auto"/>
        <w:left w:val="none" w:sz="0" w:space="0" w:color="auto"/>
        <w:bottom w:val="none" w:sz="0" w:space="0" w:color="auto"/>
        <w:right w:val="none" w:sz="0" w:space="0" w:color="auto"/>
      </w:divBdr>
    </w:div>
    <w:div w:id="1802381397">
      <w:bodyDiv w:val="1"/>
      <w:marLeft w:val="0"/>
      <w:marRight w:val="0"/>
      <w:marTop w:val="0"/>
      <w:marBottom w:val="0"/>
      <w:divBdr>
        <w:top w:val="none" w:sz="0" w:space="0" w:color="auto"/>
        <w:left w:val="none" w:sz="0" w:space="0" w:color="auto"/>
        <w:bottom w:val="none" w:sz="0" w:space="0" w:color="auto"/>
        <w:right w:val="none" w:sz="0" w:space="0" w:color="auto"/>
      </w:divBdr>
    </w:div>
    <w:div w:id="1802454221">
      <w:bodyDiv w:val="1"/>
      <w:marLeft w:val="0"/>
      <w:marRight w:val="0"/>
      <w:marTop w:val="0"/>
      <w:marBottom w:val="0"/>
      <w:divBdr>
        <w:top w:val="none" w:sz="0" w:space="0" w:color="auto"/>
        <w:left w:val="none" w:sz="0" w:space="0" w:color="auto"/>
        <w:bottom w:val="none" w:sz="0" w:space="0" w:color="auto"/>
        <w:right w:val="none" w:sz="0" w:space="0" w:color="auto"/>
      </w:divBdr>
    </w:div>
    <w:div w:id="1802458309">
      <w:bodyDiv w:val="1"/>
      <w:marLeft w:val="0"/>
      <w:marRight w:val="0"/>
      <w:marTop w:val="0"/>
      <w:marBottom w:val="0"/>
      <w:divBdr>
        <w:top w:val="none" w:sz="0" w:space="0" w:color="auto"/>
        <w:left w:val="none" w:sz="0" w:space="0" w:color="auto"/>
        <w:bottom w:val="none" w:sz="0" w:space="0" w:color="auto"/>
        <w:right w:val="none" w:sz="0" w:space="0" w:color="auto"/>
      </w:divBdr>
    </w:div>
    <w:div w:id="1802570987">
      <w:bodyDiv w:val="1"/>
      <w:marLeft w:val="0"/>
      <w:marRight w:val="0"/>
      <w:marTop w:val="0"/>
      <w:marBottom w:val="0"/>
      <w:divBdr>
        <w:top w:val="none" w:sz="0" w:space="0" w:color="auto"/>
        <w:left w:val="none" w:sz="0" w:space="0" w:color="auto"/>
        <w:bottom w:val="none" w:sz="0" w:space="0" w:color="auto"/>
        <w:right w:val="none" w:sz="0" w:space="0" w:color="auto"/>
      </w:divBdr>
    </w:div>
    <w:div w:id="1802579495">
      <w:bodyDiv w:val="1"/>
      <w:marLeft w:val="0"/>
      <w:marRight w:val="0"/>
      <w:marTop w:val="0"/>
      <w:marBottom w:val="0"/>
      <w:divBdr>
        <w:top w:val="none" w:sz="0" w:space="0" w:color="auto"/>
        <w:left w:val="none" w:sz="0" w:space="0" w:color="auto"/>
        <w:bottom w:val="none" w:sz="0" w:space="0" w:color="auto"/>
        <w:right w:val="none" w:sz="0" w:space="0" w:color="auto"/>
      </w:divBdr>
    </w:div>
    <w:div w:id="1802728735">
      <w:bodyDiv w:val="1"/>
      <w:marLeft w:val="0"/>
      <w:marRight w:val="0"/>
      <w:marTop w:val="0"/>
      <w:marBottom w:val="0"/>
      <w:divBdr>
        <w:top w:val="none" w:sz="0" w:space="0" w:color="auto"/>
        <w:left w:val="none" w:sz="0" w:space="0" w:color="auto"/>
        <w:bottom w:val="none" w:sz="0" w:space="0" w:color="auto"/>
        <w:right w:val="none" w:sz="0" w:space="0" w:color="auto"/>
      </w:divBdr>
    </w:div>
    <w:div w:id="1802964968">
      <w:bodyDiv w:val="1"/>
      <w:marLeft w:val="0"/>
      <w:marRight w:val="0"/>
      <w:marTop w:val="0"/>
      <w:marBottom w:val="0"/>
      <w:divBdr>
        <w:top w:val="none" w:sz="0" w:space="0" w:color="auto"/>
        <w:left w:val="none" w:sz="0" w:space="0" w:color="auto"/>
        <w:bottom w:val="none" w:sz="0" w:space="0" w:color="auto"/>
        <w:right w:val="none" w:sz="0" w:space="0" w:color="auto"/>
      </w:divBdr>
    </w:div>
    <w:div w:id="1802992400">
      <w:bodyDiv w:val="1"/>
      <w:marLeft w:val="0"/>
      <w:marRight w:val="0"/>
      <w:marTop w:val="0"/>
      <w:marBottom w:val="0"/>
      <w:divBdr>
        <w:top w:val="none" w:sz="0" w:space="0" w:color="auto"/>
        <w:left w:val="none" w:sz="0" w:space="0" w:color="auto"/>
        <w:bottom w:val="none" w:sz="0" w:space="0" w:color="auto"/>
        <w:right w:val="none" w:sz="0" w:space="0" w:color="auto"/>
      </w:divBdr>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19965">
      <w:bodyDiv w:val="1"/>
      <w:marLeft w:val="0"/>
      <w:marRight w:val="0"/>
      <w:marTop w:val="0"/>
      <w:marBottom w:val="0"/>
      <w:divBdr>
        <w:top w:val="none" w:sz="0" w:space="0" w:color="auto"/>
        <w:left w:val="none" w:sz="0" w:space="0" w:color="auto"/>
        <w:bottom w:val="none" w:sz="0" w:space="0" w:color="auto"/>
        <w:right w:val="none" w:sz="0" w:space="0" w:color="auto"/>
      </w:divBdr>
    </w:div>
    <w:div w:id="1803498528">
      <w:bodyDiv w:val="1"/>
      <w:marLeft w:val="0"/>
      <w:marRight w:val="0"/>
      <w:marTop w:val="0"/>
      <w:marBottom w:val="0"/>
      <w:divBdr>
        <w:top w:val="none" w:sz="0" w:space="0" w:color="auto"/>
        <w:left w:val="none" w:sz="0" w:space="0" w:color="auto"/>
        <w:bottom w:val="none" w:sz="0" w:space="0" w:color="auto"/>
        <w:right w:val="none" w:sz="0" w:space="0" w:color="auto"/>
      </w:divBdr>
    </w:div>
    <w:div w:id="1803578652">
      <w:bodyDiv w:val="1"/>
      <w:marLeft w:val="0"/>
      <w:marRight w:val="0"/>
      <w:marTop w:val="0"/>
      <w:marBottom w:val="0"/>
      <w:divBdr>
        <w:top w:val="none" w:sz="0" w:space="0" w:color="auto"/>
        <w:left w:val="none" w:sz="0" w:space="0" w:color="auto"/>
        <w:bottom w:val="none" w:sz="0" w:space="0" w:color="auto"/>
        <w:right w:val="none" w:sz="0" w:space="0" w:color="auto"/>
      </w:divBdr>
    </w:div>
    <w:div w:id="1803963171">
      <w:bodyDiv w:val="1"/>
      <w:marLeft w:val="0"/>
      <w:marRight w:val="0"/>
      <w:marTop w:val="0"/>
      <w:marBottom w:val="0"/>
      <w:divBdr>
        <w:top w:val="none" w:sz="0" w:space="0" w:color="auto"/>
        <w:left w:val="none" w:sz="0" w:space="0" w:color="auto"/>
        <w:bottom w:val="none" w:sz="0" w:space="0" w:color="auto"/>
        <w:right w:val="none" w:sz="0" w:space="0" w:color="auto"/>
      </w:divBdr>
    </w:div>
    <w:div w:id="1803965495">
      <w:bodyDiv w:val="1"/>
      <w:marLeft w:val="0"/>
      <w:marRight w:val="0"/>
      <w:marTop w:val="0"/>
      <w:marBottom w:val="0"/>
      <w:divBdr>
        <w:top w:val="none" w:sz="0" w:space="0" w:color="auto"/>
        <w:left w:val="none" w:sz="0" w:space="0" w:color="auto"/>
        <w:bottom w:val="none" w:sz="0" w:space="0" w:color="auto"/>
        <w:right w:val="none" w:sz="0" w:space="0" w:color="auto"/>
      </w:divBdr>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833">
      <w:bodyDiv w:val="1"/>
      <w:marLeft w:val="0"/>
      <w:marRight w:val="0"/>
      <w:marTop w:val="0"/>
      <w:marBottom w:val="0"/>
      <w:divBdr>
        <w:top w:val="none" w:sz="0" w:space="0" w:color="auto"/>
        <w:left w:val="none" w:sz="0" w:space="0" w:color="auto"/>
        <w:bottom w:val="none" w:sz="0" w:space="0" w:color="auto"/>
        <w:right w:val="none" w:sz="0" w:space="0" w:color="auto"/>
      </w:divBdr>
    </w:div>
    <w:div w:id="1804538899">
      <w:bodyDiv w:val="1"/>
      <w:marLeft w:val="0"/>
      <w:marRight w:val="0"/>
      <w:marTop w:val="0"/>
      <w:marBottom w:val="0"/>
      <w:divBdr>
        <w:top w:val="none" w:sz="0" w:space="0" w:color="auto"/>
        <w:left w:val="none" w:sz="0" w:space="0" w:color="auto"/>
        <w:bottom w:val="none" w:sz="0" w:space="0" w:color="auto"/>
        <w:right w:val="none" w:sz="0" w:space="0" w:color="auto"/>
      </w:divBdr>
    </w:div>
    <w:div w:id="1804539688">
      <w:bodyDiv w:val="1"/>
      <w:marLeft w:val="0"/>
      <w:marRight w:val="0"/>
      <w:marTop w:val="0"/>
      <w:marBottom w:val="0"/>
      <w:divBdr>
        <w:top w:val="none" w:sz="0" w:space="0" w:color="auto"/>
        <w:left w:val="none" w:sz="0" w:space="0" w:color="auto"/>
        <w:bottom w:val="none" w:sz="0" w:space="0" w:color="auto"/>
        <w:right w:val="none" w:sz="0" w:space="0" w:color="auto"/>
      </w:divBdr>
    </w:div>
    <w:div w:id="1804544633">
      <w:bodyDiv w:val="1"/>
      <w:marLeft w:val="0"/>
      <w:marRight w:val="0"/>
      <w:marTop w:val="0"/>
      <w:marBottom w:val="0"/>
      <w:divBdr>
        <w:top w:val="none" w:sz="0" w:space="0" w:color="auto"/>
        <w:left w:val="none" w:sz="0" w:space="0" w:color="auto"/>
        <w:bottom w:val="none" w:sz="0" w:space="0" w:color="auto"/>
        <w:right w:val="none" w:sz="0" w:space="0" w:color="auto"/>
      </w:divBdr>
    </w:div>
    <w:div w:id="1804618810">
      <w:bodyDiv w:val="1"/>
      <w:marLeft w:val="0"/>
      <w:marRight w:val="0"/>
      <w:marTop w:val="0"/>
      <w:marBottom w:val="0"/>
      <w:divBdr>
        <w:top w:val="none" w:sz="0" w:space="0" w:color="auto"/>
        <w:left w:val="none" w:sz="0" w:space="0" w:color="auto"/>
        <w:bottom w:val="none" w:sz="0" w:space="0" w:color="auto"/>
        <w:right w:val="none" w:sz="0" w:space="0" w:color="auto"/>
      </w:divBdr>
    </w:div>
    <w:div w:id="1804927610">
      <w:bodyDiv w:val="1"/>
      <w:marLeft w:val="0"/>
      <w:marRight w:val="0"/>
      <w:marTop w:val="0"/>
      <w:marBottom w:val="0"/>
      <w:divBdr>
        <w:top w:val="none" w:sz="0" w:space="0" w:color="auto"/>
        <w:left w:val="none" w:sz="0" w:space="0" w:color="auto"/>
        <w:bottom w:val="none" w:sz="0" w:space="0" w:color="auto"/>
        <w:right w:val="none" w:sz="0" w:space="0" w:color="auto"/>
      </w:divBdr>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98058">
      <w:bodyDiv w:val="1"/>
      <w:marLeft w:val="0"/>
      <w:marRight w:val="0"/>
      <w:marTop w:val="0"/>
      <w:marBottom w:val="0"/>
      <w:divBdr>
        <w:top w:val="none" w:sz="0" w:space="0" w:color="auto"/>
        <w:left w:val="none" w:sz="0" w:space="0" w:color="auto"/>
        <w:bottom w:val="none" w:sz="0" w:space="0" w:color="auto"/>
        <w:right w:val="none" w:sz="0" w:space="0" w:color="auto"/>
      </w:divBdr>
    </w:div>
    <w:div w:id="1804998407">
      <w:bodyDiv w:val="1"/>
      <w:marLeft w:val="0"/>
      <w:marRight w:val="0"/>
      <w:marTop w:val="0"/>
      <w:marBottom w:val="0"/>
      <w:divBdr>
        <w:top w:val="none" w:sz="0" w:space="0" w:color="auto"/>
        <w:left w:val="none" w:sz="0" w:space="0" w:color="auto"/>
        <w:bottom w:val="none" w:sz="0" w:space="0" w:color="auto"/>
        <w:right w:val="none" w:sz="0" w:space="0" w:color="auto"/>
      </w:divBdr>
    </w:div>
    <w:div w:id="1805079592">
      <w:bodyDiv w:val="1"/>
      <w:marLeft w:val="0"/>
      <w:marRight w:val="0"/>
      <w:marTop w:val="0"/>
      <w:marBottom w:val="0"/>
      <w:divBdr>
        <w:top w:val="none" w:sz="0" w:space="0" w:color="auto"/>
        <w:left w:val="none" w:sz="0" w:space="0" w:color="auto"/>
        <w:bottom w:val="none" w:sz="0" w:space="0" w:color="auto"/>
        <w:right w:val="none" w:sz="0" w:space="0" w:color="auto"/>
      </w:divBdr>
    </w:div>
    <w:div w:id="1805153239">
      <w:bodyDiv w:val="1"/>
      <w:marLeft w:val="0"/>
      <w:marRight w:val="0"/>
      <w:marTop w:val="0"/>
      <w:marBottom w:val="0"/>
      <w:divBdr>
        <w:top w:val="none" w:sz="0" w:space="0" w:color="auto"/>
        <w:left w:val="none" w:sz="0" w:space="0" w:color="auto"/>
        <w:bottom w:val="none" w:sz="0" w:space="0" w:color="auto"/>
        <w:right w:val="none" w:sz="0" w:space="0" w:color="auto"/>
      </w:divBdr>
    </w:div>
    <w:div w:id="1805465607">
      <w:bodyDiv w:val="1"/>
      <w:marLeft w:val="0"/>
      <w:marRight w:val="0"/>
      <w:marTop w:val="0"/>
      <w:marBottom w:val="0"/>
      <w:divBdr>
        <w:top w:val="none" w:sz="0" w:space="0" w:color="auto"/>
        <w:left w:val="none" w:sz="0" w:space="0" w:color="auto"/>
        <w:bottom w:val="none" w:sz="0" w:space="0" w:color="auto"/>
        <w:right w:val="none" w:sz="0" w:space="0" w:color="auto"/>
      </w:divBdr>
    </w:div>
    <w:div w:id="1805467384">
      <w:bodyDiv w:val="1"/>
      <w:marLeft w:val="0"/>
      <w:marRight w:val="0"/>
      <w:marTop w:val="0"/>
      <w:marBottom w:val="0"/>
      <w:divBdr>
        <w:top w:val="none" w:sz="0" w:space="0" w:color="auto"/>
        <w:left w:val="none" w:sz="0" w:space="0" w:color="auto"/>
        <w:bottom w:val="none" w:sz="0" w:space="0" w:color="auto"/>
        <w:right w:val="none" w:sz="0" w:space="0" w:color="auto"/>
      </w:divBdr>
    </w:div>
    <w:div w:id="1805586117">
      <w:bodyDiv w:val="1"/>
      <w:marLeft w:val="0"/>
      <w:marRight w:val="0"/>
      <w:marTop w:val="0"/>
      <w:marBottom w:val="0"/>
      <w:divBdr>
        <w:top w:val="none" w:sz="0" w:space="0" w:color="auto"/>
        <w:left w:val="none" w:sz="0" w:space="0" w:color="auto"/>
        <w:bottom w:val="none" w:sz="0" w:space="0" w:color="auto"/>
        <w:right w:val="none" w:sz="0" w:space="0" w:color="auto"/>
      </w:divBdr>
    </w:div>
    <w:div w:id="1805661692">
      <w:bodyDiv w:val="1"/>
      <w:marLeft w:val="0"/>
      <w:marRight w:val="0"/>
      <w:marTop w:val="0"/>
      <w:marBottom w:val="0"/>
      <w:divBdr>
        <w:top w:val="none" w:sz="0" w:space="0" w:color="auto"/>
        <w:left w:val="none" w:sz="0" w:space="0" w:color="auto"/>
        <w:bottom w:val="none" w:sz="0" w:space="0" w:color="auto"/>
        <w:right w:val="none" w:sz="0" w:space="0" w:color="auto"/>
      </w:divBdr>
    </w:div>
    <w:div w:id="1805846661">
      <w:bodyDiv w:val="1"/>
      <w:marLeft w:val="0"/>
      <w:marRight w:val="0"/>
      <w:marTop w:val="0"/>
      <w:marBottom w:val="0"/>
      <w:divBdr>
        <w:top w:val="none" w:sz="0" w:space="0" w:color="auto"/>
        <w:left w:val="none" w:sz="0" w:space="0" w:color="auto"/>
        <w:bottom w:val="none" w:sz="0" w:space="0" w:color="auto"/>
        <w:right w:val="none" w:sz="0" w:space="0" w:color="auto"/>
      </w:divBdr>
    </w:div>
    <w:div w:id="1806123596">
      <w:bodyDiv w:val="1"/>
      <w:marLeft w:val="0"/>
      <w:marRight w:val="0"/>
      <w:marTop w:val="0"/>
      <w:marBottom w:val="0"/>
      <w:divBdr>
        <w:top w:val="none" w:sz="0" w:space="0" w:color="auto"/>
        <w:left w:val="none" w:sz="0" w:space="0" w:color="auto"/>
        <w:bottom w:val="none" w:sz="0" w:space="0" w:color="auto"/>
        <w:right w:val="none" w:sz="0" w:space="0" w:color="auto"/>
      </w:divBdr>
    </w:div>
    <w:div w:id="1806308683">
      <w:bodyDiv w:val="1"/>
      <w:marLeft w:val="0"/>
      <w:marRight w:val="0"/>
      <w:marTop w:val="0"/>
      <w:marBottom w:val="0"/>
      <w:divBdr>
        <w:top w:val="none" w:sz="0" w:space="0" w:color="auto"/>
        <w:left w:val="none" w:sz="0" w:space="0" w:color="auto"/>
        <w:bottom w:val="none" w:sz="0" w:space="0" w:color="auto"/>
        <w:right w:val="none" w:sz="0" w:space="0" w:color="auto"/>
      </w:divBdr>
    </w:div>
    <w:div w:id="1806771262">
      <w:bodyDiv w:val="1"/>
      <w:marLeft w:val="0"/>
      <w:marRight w:val="0"/>
      <w:marTop w:val="0"/>
      <w:marBottom w:val="0"/>
      <w:divBdr>
        <w:top w:val="none" w:sz="0" w:space="0" w:color="auto"/>
        <w:left w:val="none" w:sz="0" w:space="0" w:color="auto"/>
        <w:bottom w:val="none" w:sz="0" w:space="0" w:color="auto"/>
        <w:right w:val="none" w:sz="0" w:space="0" w:color="auto"/>
      </w:divBdr>
    </w:div>
    <w:div w:id="1806771977">
      <w:bodyDiv w:val="1"/>
      <w:marLeft w:val="0"/>
      <w:marRight w:val="0"/>
      <w:marTop w:val="0"/>
      <w:marBottom w:val="0"/>
      <w:divBdr>
        <w:top w:val="none" w:sz="0" w:space="0" w:color="auto"/>
        <w:left w:val="none" w:sz="0" w:space="0" w:color="auto"/>
        <w:bottom w:val="none" w:sz="0" w:space="0" w:color="auto"/>
        <w:right w:val="none" w:sz="0" w:space="0" w:color="auto"/>
      </w:divBdr>
    </w:div>
    <w:div w:id="1806847923">
      <w:bodyDiv w:val="1"/>
      <w:marLeft w:val="0"/>
      <w:marRight w:val="0"/>
      <w:marTop w:val="0"/>
      <w:marBottom w:val="0"/>
      <w:divBdr>
        <w:top w:val="none" w:sz="0" w:space="0" w:color="auto"/>
        <w:left w:val="none" w:sz="0" w:space="0" w:color="auto"/>
        <w:bottom w:val="none" w:sz="0" w:space="0" w:color="auto"/>
        <w:right w:val="none" w:sz="0" w:space="0" w:color="auto"/>
      </w:divBdr>
    </w:div>
    <w:div w:id="1807041174">
      <w:bodyDiv w:val="1"/>
      <w:marLeft w:val="0"/>
      <w:marRight w:val="0"/>
      <w:marTop w:val="0"/>
      <w:marBottom w:val="0"/>
      <w:divBdr>
        <w:top w:val="none" w:sz="0" w:space="0" w:color="auto"/>
        <w:left w:val="none" w:sz="0" w:space="0" w:color="auto"/>
        <w:bottom w:val="none" w:sz="0" w:space="0" w:color="auto"/>
        <w:right w:val="none" w:sz="0" w:space="0" w:color="auto"/>
      </w:divBdr>
    </w:div>
    <w:div w:id="1807428174">
      <w:bodyDiv w:val="1"/>
      <w:marLeft w:val="0"/>
      <w:marRight w:val="0"/>
      <w:marTop w:val="0"/>
      <w:marBottom w:val="0"/>
      <w:divBdr>
        <w:top w:val="none" w:sz="0" w:space="0" w:color="auto"/>
        <w:left w:val="none" w:sz="0" w:space="0" w:color="auto"/>
        <w:bottom w:val="none" w:sz="0" w:space="0" w:color="auto"/>
        <w:right w:val="none" w:sz="0" w:space="0" w:color="auto"/>
      </w:divBdr>
    </w:div>
    <w:div w:id="1807505130">
      <w:bodyDiv w:val="1"/>
      <w:marLeft w:val="0"/>
      <w:marRight w:val="0"/>
      <w:marTop w:val="0"/>
      <w:marBottom w:val="0"/>
      <w:divBdr>
        <w:top w:val="none" w:sz="0" w:space="0" w:color="auto"/>
        <w:left w:val="none" w:sz="0" w:space="0" w:color="auto"/>
        <w:bottom w:val="none" w:sz="0" w:space="0" w:color="auto"/>
        <w:right w:val="none" w:sz="0" w:space="0" w:color="auto"/>
      </w:divBdr>
    </w:div>
    <w:div w:id="1807505592">
      <w:bodyDiv w:val="1"/>
      <w:marLeft w:val="0"/>
      <w:marRight w:val="0"/>
      <w:marTop w:val="0"/>
      <w:marBottom w:val="0"/>
      <w:divBdr>
        <w:top w:val="none" w:sz="0" w:space="0" w:color="auto"/>
        <w:left w:val="none" w:sz="0" w:space="0" w:color="auto"/>
        <w:bottom w:val="none" w:sz="0" w:space="0" w:color="auto"/>
        <w:right w:val="none" w:sz="0" w:space="0" w:color="auto"/>
      </w:divBdr>
    </w:div>
    <w:div w:id="1807891668">
      <w:bodyDiv w:val="1"/>
      <w:marLeft w:val="0"/>
      <w:marRight w:val="0"/>
      <w:marTop w:val="0"/>
      <w:marBottom w:val="0"/>
      <w:divBdr>
        <w:top w:val="none" w:sz="0" w:space="0" w:color="auto"/>
        <w:left w:val="none" w:sz="0" w:space="0" w:color="auto"/>
        <w:bottom w:val="none" w:sz="0" w:space="0" w:color="auto"/>
        <w:right w:val="none" w:sz="0" w:space="0" w:color="auto"/>
      </w:divBdr>
    </w:div>
    <w:div w:id="1808089676">
      <w:bodyDiv w:val="1"/>
      <w:marLeft w:val="0"/>
      <w:marRight w:val="0"/>
      <w:marTop w:val="0"/>
      <w:marBottom w:val="0"/>
      <w:divBdr>
        <w:top w:val="none" w:sz="0" w:space="0" w:color="auto"/>
        <w:left w:val="none" w:sz="0" w:space="0" w:color="auto"/>
        <w:bottom w:val="none" w:sz="0" w:space="0" w:color="auto"/>
        <w:right w:val="none" w:sz="0" w:space="0" w:color="auto"/>
      </w:divBdr>
    </w:div>
    <w:div w:id="1808159594">
      <w:bodyDiv w:val="1"/>
      <w:marLeft w:val="0"/>
      <w:marRight w:val="0"/>
      <w:marTop w:val="0"/>
      <w:marBottom w:val="0"/>
      <w:divBdr>
        <w:top w:val="none" w:sz="0" w:space="0" w:color="auto"/>
        <w:left w:val="none" w:sz="0" w:space="0" w:color="auto"/>
        <w:bottom w:val="none" w:sz="0" w:space="0" w:color="auto"/>
        <w:right w:val="none" w:sz="0" w:space="0" w:color="auto"/>
      </w:divBdr>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471316">
      <w:bodyDiv w:val="1"/>
      <w:marLeft w:val="0"/>
      <w:marRight w:val="0"/>
      <w:marTop w:val="0"/>
      <w:marBottom w:val="0"/>
      <w:divBdr>
        <w:top w:val="none" w:sz="0" w:space="0" w:color="auto"/>
        <w:left w:val="none" w:sz="0" w:space="0" w:color="auto"/>
        <w:bottom w:val="none" w:sz="0" w:space="0" w:color="auto"/>
        <w:right w:val="none" w:sz="0" w:space="0" w:color="auto"/>
      </w:divBdr>
    </w:div>
    <w:div w:id="1808620786">
      <w:bodyDiv w:val="1"/>
      <w:marLeft w:val="0"/>
      <w:marRight w:val="0"/>
      <w:marTop w:val="0"/>
      <w:marBottom w:val="0"/>
      <w:divBdr>
        <w:top w:val="none" w:sz="0" w:space="0" w:color="auto"/>
        <w:left w:val="none" w:sz="0" w:space="0" w:color="auto"/>
        <w:bottom w:val="none" w:sz="0" w:space="0" w:color="auto"/>
        <w:right w:val="none" w:sz="0" w:space="0" w:color="auto"/>
      </w:divBdr>
    </w:div>
    <w:div w:id="1808736716">
      <w:bodyDiv w:val="1"/>
      <w:marLeft w:val="0"/>
      <w:marRight w:val="0"/>
      <w:marTop w:val="0"/>
      <w:marBottom w:val="0"/>
      <w:divBdr>
        <w:top w:val="none" w:sz="0" w:space="0" w:color="auto"/>
        <w:left w:val="none" w:sz="0" w:space="0" w:color="auto"/>
        <w:bottom w:val="none" w:sz="0" w:space="0" w:color="auto"/>
        <w:right w:val="none" w:sz="0" w:space="0" w:color="auto"/>
      </w:divBdr>
    </w:div>
    <w:div w:id="1808738092">
      <w:bodyDiv w:val="1"/>
      <w:marLeft w:val="0"/>
      <w:marRight w:val="0"/>
      <w:marTop w:val="0"/>
      <w:marBottom w:val="0"/>
      <w:divBdr>
        <w:top w:val="none" w:sz="0" w:space="0" w:color="auto"/>
        <w:left w:val="none" w:sz="0" w:space="0" w:color="auto"/>
        <w:bottom w:val="none" w:sz="0" w:space="0" w:color="auto"/>
        <w:right w:val="none" w:sz="0" w:space="0" w:color="auto"/>
      </w:divBdr>
    </w:div>
    <w:div w:id="1808738847">
      <w:bodyDiv w:val="1"/>
      <w:marLeft w:val="0"/>
      <w:marRight w:val="0"/>
      <w:marTop w:val="0"/>
      <w:marBottom w:val="0"/>
      <w:divBdr>
        <w:top w:val="none" w:sz="0" w:space="0" w:color="auto"/>
        <w:left w:val="none" w:sz="0" w:space="0" w:color="auto"/>
        <w:bottom w:val="none" w:sz="0" w:space="0" w:color="auto"/>
        <w:right w:val="none" w:sz="0" w:space="0" w:color="auto"/>
      </w:divBdr>
    </w:div>
    <w:div w:id="1809011713">
      <w:bodyDiv w:val="1"/>
      <w:marLeft w:val="0"/>
      <w:marRight w:val="0"/>
      <w:marTop w:val="0"/>
      <w:marBottom w:val="0"/>
      <w:divBdr>
        <w:top w:val="none" w:sz="0" w:space="0" w:color="auto"/>
        <w:left w:val="none" w:sz="0" w:space="0" w:color="auto"/>
        <w:bottom w:val="none" w:sz="0" w:space="0" w:color="auto"/>
        <w:right w:val="none" w:sz="0" w:space="0" w:color="auto"/>
      </w:divBdr>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130988">
      <w:bodyDiv w:val="1"/>
      <w:marLeft w:val="0"/>
      <w:marRight w:val="0"/>
      <w:marTop w:val="0"/>
      <w:marBottom w:val="0"/>
      <w:divBdr>
        <w:top w:val="none" w:sz="0" w:space="0" w:color="auto"/>
        <w:left w:val="none" w:sz="0" w:space="0" w:color="auto"/>
        <w:bottom w:val="none" w:sz="0" w:space="0" w:color="auto"/>
        <w:right w:val="none" w:sz="0" w:space="0" w:color="auto"/>
      </w:divBdr>
    </w:div>
    <w:div w:id="1809397549">
      <w:bodyDiv w:val="1"/>
      <w:marLeft w:val="0"/>
      <w:marRight w:val="0"/>
      <w:marTop w:val="0"/>
      <w:marBottom w:val="0"/>
      <w:divBdr>
        <w:top w:val="none" w:sz="0" w:space="0" w:color="auto"/>
        <w:left w:val="none" w:sz="0" w:space="0" w:color="auto"/>
        <w:bottom w:val="none" w:sz="0" w:space="0" w:color="auto"/>
        <w:right w:val="none" w:sz="0" w:space="0" w:color="auto"/>
      </w:divBdr>
    </w:div>
    <w:div w:id="1809399499">
      <w:bodyDiv w:val="1"/>
      <w:marLeft w:val="0"/>
      <w:marRight w:val="0"/>
      <w:marTop w:val="0"/>
      <w:marBottom w:val="0"/>
      <w:divBdr>
        <w:top w:val="none" w:sz="0" w:space="0" w:color="auto"/>
        <w:left w:val="none" w:sz="0" w:space="0" w:color="auto"/>
        <w:bottom w:val="none" w:sz="0" w:space="0" w:color="auto"/>
        <w:right w:val="none" w:sz="0" w:space="0" w:color="auto"/>
      </w:divBdr>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09589170">
      <w:bodyDiv w:val="1"/>
      <w:marLeft w:val="0"/>
      <w:marRight w:val="0"/>
      <w:marTop w:val="0"/>
      <w:marBottom w:val="0"/>
      <w:divBdr>
        <w:top w:val="none" w:sz="0" w:space="0" w:color="auto"/>
        <w:left w:val="none" w:sz="0" w:space="0" w:color="auto"/>
        <w:bottom w:val="none" w:sz="0" w:space="0" w:color="auto"/>
        <w:right w:val="none" w:sz="0" w:space="0" w:color="auto"/>
      </w:divBdr>
    </w:div>
    <w:div w:id="1809664599">
      <w:bodyDiv w:val="1"/>
      <w:marLeft w:val="0"/>
      <w:marRight w:val="0"/>
      <w:marTop w:val="0"/>
      <w:marBottom w:val="0"/>
      <w:divBdr>
        <w:top w:val="none" w:sz="0" w:space="0" w:color="auto"/>
        <w:left w:val="none" w:sz="0" w:space="0" w:color="auto"/>
        <w:bottom w:val="none" w:sz="0" w:space="0" w:color="auto"/>
        <w:right w:val="none" w:sz="0" w:space="0" w:color="auto"/>
      </w:divBdr>
    </w:div>
    <w:div w:id="1809740579">
      <w:bodyDiv w:val="1"/>
      <w:marLeft w:val="0"/>
      <w:marRight w:val="0"/>
      <w:marTop w:val="0"/>
      <w:marBottom w:val="0"/>
      <w:divBdr>
        <w:top w:val="none" w:sz="0" w:space="0" w:color="auto"/>
        <w:left w:val="none" w:sz="0" w:space="0" w:color="auto"/>
        <w:bottom w:val="none" w:sz="0" w:space="0" w:color="auto"/>
        <w:right w:val="none" w:sz="0" w:space="0" w:color="auto"/>
      </w:divBdr>
    </w:div>
    <w:div w:id="1809781145">
      <w:bodyDiv w:val="1"/>
      <w:marLeft w:val="0"/>
      <w:marRight w:val="0"/>
      <w:marTop w:val="0"/>
      <w:marBottom w:val="0"/>
      <w:divBdr>
        <w:top w:val="none" w:sz="0" w:space="0" w:color="auto"/>
        <w:left w:val="none" w:sz="0" w:space="0" w:color="auto"/>
        <w:bottom w:val="none" w:sz="0" w:space="0" w:color="auto"/>
        <w:right w:val="none" w:sz="0" w:space="0" w:color="auto"/>
      </w:divBdr>
    </w:div>
    <w:div w:id="1809781932">
      <w:bodyDiv w:val="1"/>
      <w:marLeft w:val="0"/>
      <w:marRight w:val="0"/>
      <w:marTop w:val="0"/>
      <w:marBottom w:val="0"/>
      <w:divBdr>
        <w:top w:val="none" w:sz="0" w:space="0" w:color="auto"/>
        <w:left w:val="none" w:sz="0" w:space="0" w:color="auto"/>
        <w:bottom w:val="none" w:sz="0" w:space="0" w:color="auto"/>
        <w:right w:val="none" w:sz="0" w:space="0" w:color="auto"/>
      </w:divBdr>
    </w:div>
    <w:div w:id="1809786859">
      <w:bodyDiv w:val="1"/>
      <w:marLeft w:val="0"/>
      <w:marRight w:val="0"/>
      <w:marTop w:val="0"/>
      <w:marBottom w:val="0"/>
      <w:divBdr>
        <w:top w:val="none" w:sz="0" w:space="0" w:color="auto"/>
        <w:left w:val="none" w:sz="0" w:space="0" w:color="auto"/>
        <w:bottom w:val="none" w:sz="0" w:space="0" w:color="auto"/>
        <w:right w:val="none" w:sz="0" w:space="0" w:color="auto"/>
      </w:divBdr>
    </w:div>
    <w:div w:id="1809854059">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323223">
      <w:bodyDiv w:val="1"/>
      <w:marLeft w:val="0"/>
      <w:marRight w:val="0"/>
      <w:marTop w:val="0"/>
      <w:marBottom w:val="0"/>
      <w:divBdr>
        <w:top w:val="none" w:sz="0" w:space="0" w:color="auto"/>
        <w:left w:val="none" w:sz="0" w:space="0" w:color="auto"/>
        <w:bottom w:val="none" w:sz="0" w:space="0" w:color="auto"/>
        <w:right w:val="none" w:sz="0" w:space="0" w:color="auto"/>
      </w:divBdr>
    </w:div>
    <w:div w:id="1810394278">
      <w:bodyDiv w:val="1"/>
      <w:marLeft w:val="0"/>
      <w:marRight w:val="0"/>
      <w:marTop w:val="0"/>
      <w:marBottom w:val="0"/>
      <w:divBdr>
        <w:top w:val="none" w:sz="0" w:space="0" w:color="auto"/>
        <w:left w:val="none" w:sz="0" w:space="0" w:color="auto"/>
        <w:bottom w:val="none" w:sz="0" w:space="0" w:color="auto"/>
        <w:right w:val="none" w:sz="0" w:space="0" w:color="auto"/>
      </w:divBdr>
    </w:div>
    <w:div w:id="1810584090">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634748">
      <w:bodyDiv w:val="1"/>
      <w:marLeft w:val="0"/>
      <w:marRight w:val="0"/>
      <w:marTop w:val="0"/>
      <w:marBottom w:val="0"/>
      <w:divBdr>
        <w:top w:val="none" w:sz="0" w:space="0" w:color="auto"/>
        <w:left w:val="none" w:sz="0" w:space="0" w:color="auto"/>
        <w:bottom w:val="none" w:sz="0" w:space="0" w:color="auto"/>
        <w:right w:val="none" w:sz="0" w:space="0" w:color="auto"/>
      </w:divBdr>
    </w:div>
    <w:div w:id="1810780152">
      <w:bodyDiv w:val="1"/>
      <w:marLeft w:val="0"/>
      <w:marRight w:val="0"/>
      <w:marTop w:val="0"/>
      <w:marBottom w:val="0"/>
      <w:divBdr>
        <w:top w:val="none" w:sz="0" w:space="0" w:color="auto"/>
        <w:left w:val="none" w:sz="0" w:space="0" w:color="auto"/>
        <w:bottom w:val="none" w:sz="0" w:space="0" w:color="auto"/>
        <w:right w:val="none" w:sz="0" w:space="0" w:color="auto"/>
      </w:divBdr>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3004">
      <w:bodyDiv w:val="1"/>
      <w:marLeft w:val="0"/>
      <w:marRight w:val="0"/>
      <w:marTop w:val="0"/>
      <w:marBottom w:val="0"/>
      <w:divBdr>
        <w:top w:val="none" w:sz="0" w:space="0" w:color="auto"/>
        <w:left w:val="none" w:sz="0" w:space="0" w:color="auto"/>
        <w:bottom w:val="none" w:sz="0" w:space="0" w:color="auto"/>
        <w:right w:val="none" w:sz="0" w:space="0" w:color="auto"/>
      </w:divBdr>
    </w:div>
    <w:div w:id="1811051233">
      <w:bodyDiv w:val="1"/>
      <w:marLeft w:val="0"/>
      <w:marRight w:val="0"/>
      <w:marTop w:val="0"/>
      <w:marBottom w:val="0"/>
      <w:divBdr>
        <w:top w:val="none" w:sz="0" w:space="0" w:color="auto"/>
        <w:left w:val="none" w:sz="0" w:space="0" w:color="auto"/>
        <w:bottom w:val="none" w:sz="0" w:space="0" w:color="auto"/>
        <w:right w:val="none" w:sz="0" w:space="0" w:color="auto"/>
      </w:divBdr>
    </w:div>
    <w:div w:id="1811096567">
      <w:bodyDiv w:val="1"/>
      <w:marLeft w:val="0"/>
      <w:marRight w:val="0"/>
      <w:marTop w:val="0"/>
      <w:marBottom w:val="0"/>
      <w:divBdr>
        <w:top w:val="none" w:sz="0" w:space="0" w:color="auto"/>
        <w:left w:val="none" w:sz="0" w:space="0" w:color="auto"/>
        <w:bottom w:val="none" w:sz="0" w:space="0" w:color="auto"/>
        <w:right w:val="none" w:sz="0" w:space="0" w:color="auto"/>
      </w:divBdr>
    </w:div>
    <w:div w:id="1811243856">
      <w:bodyDiv w:val="1"/>
      <w:marLeft w:val="0"/>
      <w:marRight w:val="0"/>
      <w:marTop w:val="0"/>
      <w:marBottom w:val="0"/>
      <w:divBdr>
        <w:top w:val="none" w:sz="0" w:space="0" w:color="auto"/>
        <w:left w:val="none" w:sz="0" w:space="0" w:color="auto"/>
        <w:bottom w:val="none" w:sz="0" w:space="0" w:color="auto"/>
        <w:right w:val="none" w:sz="0" w:space="0" w:color="auto"/>
      </w:divBdr>
    </w:div>
    <w:div w:id="1811286127">
      <w:bodyDiv w:val="1"/>
      <w:marLeft w:val="0"/>
      <w:marRight w:val="0"/>
      <w:marTop w:val="0"/>
      <w:marBottom w:val="0"/>
      <w:divBdr>
        <w:top w:val="none" w:sz="0" w:space="0" w:color="auto"/>
        <w:left w:val="none" w:sz="0" w:space="0" w:color="auto"/>
        <w:bottom w:val="none" w:sz="0" w:space="0" w:color="auto"/>
        <w:right w:val="none" w:sz="0" w:space="0" w:color="auto"/>
      </w:divBdr>
    </w:div>
    <w:div w:id="1811287317">
      <w:bodyDiv w:val="1"/>
      <w:marLeft w:val="0"/>
      <w:marRight w:val="0"/>
      <w:marTop w:val="0"/>
      <w:marBottom w:val="0"/>
      <w:divBdr>
        <w:top w:val="none" w:sz="0" w:space="0" w:color="auto"/>
        <w:left w:val="none" w:sz="0" w:space="0" w:color="auto"/>
        <w:bottom w:val="none" w:sz="0" w:space="0" w:color="auto"/>
        <w:right w:val="none" w:sz="0" w:space="0" w:color="auto"/>
      </w:divBdr>
    </w:div>
    <w:div w:id="1811314768">
      <w:bodyDiv w:val="1"/>
      <w:marLeft w:val="0"/>
      <w:marRight w:val="0"/>
      <w:marTop w:val="0"/>
      <w:marBottom w:val="0"/>
      <w:divBdr>
        <w:top w:val="none" w:sz="0" w:space="0" w:color="auto"/>
        <w:left w:val="none" w:sz="0" w:space="0" w:color="auto"/>
        <w:bottom w:val="none" w:sz="0" w:space="0" w:color="auto"/>
        <w:right w:val="none" w:sz="0" w:space="0" w:color="auto"/>
      </w:divBdr>
    </w:div>
    <w:div w:id="1811551308">
      <w:bodyDiv w:val="1"/>
      <w:marLeft w:val="0"/>
      <w:marRight w:val="0"/>
      <w:marTop w:val="0"/>
      <w:marBottom w:val="0"/>
      <w:divBdr>
        <w:top w:val="none" w:sz="0" w:space="0" w:color="auto"/>
        <w:left w:val="none" w:sz="0" w:space="0" w:color="auto"/>
        <w:bottom w:val="none" w:sz="0" w:space="0" w:color="auto"/>
        <w:right w:val="none" w:sz="0" w:space="0" w:color="auto"/>
      </w:divBdr>
    </w:div>
    <w:div w:id="1811707935">
      <w:bodyDiv w:val="1"/>
      <w:marLeft w:val="0"/>
      <w:marRight w:val="0"/>
      <w:marTop w:val="0"/>
      <w:marBottom w:val="0"/>
      <w:divBdr>
        <w:top w:val="none" w:sz="0" w:space="0" w:color="auto"/>
        <w:left w:val="none" w:sz="0" w:space="0" w:color="auto"/>
        <w:bottom w:val="none" w:sz="0" w:space="0" w:color="auto"/>
        <w:right w:val="none" w:sz="0" w:space="0" w:color="auto"/>
      </w:divBdr>
    </w:div>
    <w:div w:id="1811709460">
      <w:bodyDiv w:val="1"/>
      <w:marLeft w:val="0"/>
      <w:marRight w:val="0"/>
      <w:marTop w:val="0"/>
      <w:marBottom w:val="0"/>
      <w:divBdr>
        <w:top w:val="none" w:sz="0" w:space="0" w:color="auto"/>
        <w:left w:val="none" w:sz="0" w:space="0" w:color="auto"/>
        <w:bottom w:val="none" w:sz="0" w:space="0" w:color="auto"/>
        <w:right w:val="none" w:sz="0" w:space="0" w:color="auto"/>
      </w:divBdr>
    </w:div>
    <w:div w:id="1811745040">
      <w:bodyDiv w:val="1"/>
      <w:marLeft w:val="0"/>
      <w:marRight w:val="0"/>
      <w:marTop w:val="0"/>
      <w:marBottom w:val="0"/>
      <w:divBdr>
        <w:top w:val="none" w:sz="0" w:space="0" w:color="auto"/>
        <w:left w:val="none" w:sz="0" w:space="0" w:color="auto"/>
        <w:bottom w:val="none" w:sz="0" w:space="0" w:color="auto"/>
        <w:right w:val="none" w:sz="0" w:space="0" w:color="auto"/>
      </w:divBdr>
    </w:div>
    <w:div w:id="1811903554">
      <w:bodyDiv w:val="1"/>
      <w:marLeft w:val="0"/>
      <w:marRight w:val="0"/>
      <w:marTop w:val="0"/>
      <w:marBottom w:val="0"/>
      <w:divBdr>
        <w:top w:val="none" w:sz="0" w:space="0" w:color="auto"/>
        <w:left w:val="none" w:sz="0" w:space="0" w:color="auto"/>
        <w:bottom w:val="none" w:sz="0" w:space="0" w:color="auto"/>
        <w:right w:val="none" w:sz="0" w:space="0" w:color="auto"/>
      </w:divBdr>
    </w:div>
    <w:div w:id="1811940955">
      <w:bodyDiv w:val="1"/>
      <w:marLeft w:val="0"/>
      <w:marRight w:val="0"/>
      <w:marTop w:val="0"/>
      <w:marBottom w:val="0"/>
      <w:divBdr>
        <w:top w:val="none" w:sz="0" w:space="0" w:color="auto"/>
        <w:left w:val="none" w:sz="0" w:space="0" w:color="auto"/>
        <w:bottom w:val="none" w:sz="0" w:space="0" w:color="auto"/>
        <w:right w:val="none" w:sz="0" w:space="0" w:color="auto"/>
      </w:divBdr>
    </w:div>
    <w:div w:id="1811941680">
      <w:bodyDiv w:val="1"/>
      <w:marLeft w:val="0"/>
      <w:marRight w:val="0"/>
      <w:marTop w:val="0"/>
      <w:marBottom w:val="0"/>
      <w:divBdr>
        <w:top w:val="none" w:sz="0" w:space="0" w:color="auto"/>
        <w:left w:val="none" w:sz="0" w:space="0" w:color="auto"/>
        <w:bottom w:val="none" w:sz="0" w:space="0" w:color="auto"/>
        <w:right w:val="none" w:sz="0" w:space="0" w:color="auto"/>
      </w:divBdr>
    </w:div>
    <w:div w:id="1812013331">
      <w:bodyDiv w:val="1"/>
      <w:marLeft w:val="0"/>
      <w:marRight w:val="0"/>
      <w:marTop w:val="0"/>
      <w:marBottom w:val="0"/>
      <w:divBdr>
        <w:top w:val="none" w:sz="0" w:space="0" w:color="auto"/>
        <w:left w:val="none" w:sz="0" w:space="0" w:color="auto"/>
        <w:bottom w:val="none" w:sz="0" w:space="0" w:color="auto"/>
        <w:right w:val="none" w:sz="0" w:space="0" w:color="auto"/>
      </w:divBdr>
    </w:div>
    <w:div w:id="1812360654">
      <w:bodyDiv w:val="1"/>
      <w:marLeft w:val="0"/>
      <w:marRight w:val="0"/>
      <w:marTop w:val="0"/>
      <w:marBottom w:val="0"/>
      <w:divBdr>
        <w:top w:val="none" w:sz="0" w:space="0" w:color="auto"/>
        <w:left w:val="none" w:sz="0" w:space="0" w:color="auto"/>
        <w:bottom w:val="none" w:sz="0" w:space="0" w:color="auto"/>
        <w:right w:val="none" w:sz="0" w:space="0" w:color="auto"/>
      </w:divBdr>
    </w:div>
    <w:div w:id="1812669883">
      <w:bodyDiv w:val="1"/>
      <w:marLeft w:val="0"/>
      <w:marRight w:val="0"/>
      <w:marTop w:val="0"/>
      <w:marBottom w:val="0"/>
      <w:divBdr>
        <w:top w:val="none" w:sz="0" w:space="0" w:color="auto"/>
        <w:left w:val="none" w:sz="0" w:space="0" w:color="auto"/>
        <w:bottom w:val="none" w:sz="0" w:space="0" w:color="auto"/>
        <w:right w:val="none" w:sz="0" w:space="0" w:color="auto"/>
      </w:divBdr>
    </w:div>
    <w:div w:id="1812862195">
      <w:bodyDiv w:val="1"/>
      <w:marLeft w:val="0"/>
      <w:marRight w:val="0"/>
      <w:marTop w:val="0"/>
      <w:marBottom w:val="0"/>
      <w:divBdr>
        <w:top w:val="none" w:sz="0" w:space="0" w:color="auto"/>
        <w:left w:val="none" w:sz="0" w:space="0" w:color="auto"/>
        <w:bottom w:val="none" w:sz="0" w:space="0" w:color="auto"/>
        <w:right w:val="none" w:sz="0" w:space="0" w:color="auto"/>
      </w:divBdr>
    </w:div>
    <w:div w:id="1812942784">
      <w:bodyDiv w:val="1"/>
      <w:marLeft w:val="0"/>
      <w:marRight w:val="0"/>
      <w:marTop w:val="0"/>
      <w:marBottom w:val="0"/>
      <w:divBdr>
        <w:top w:val="none" w:sz="0" w:space="0" w:color="auto"/>
        <w:left w:val="none" w:sz="0" w:space="0" w:color="auto"/>
        <w:bottom w:val="none" w:sz="0" w:space="0" w:color="auto"/>
        <w:right w:val="none" w:sz="0" w:space="0" w:color="auto"/>
      </w:divBdr>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5723">
      <w:bodyDiv w:val="1"/>
      <w:marLeft w:val="0"/>
      <w:marRight w:val="0"/>
      <w:marTop w:val="0"/>
      <w:marBottom w:val="0"/>
      <w:divBdr>
        <w:top w:val="none" w:sz="0" w:space="0" w:color="auto"/>
        <w:left w:val="none" w:sz="0" w:space="0" w:color="auto"/>
        <w:bottom w:val="none" w:sz="0" w:space="0" w:color="auto"/>
        <w:right w:val="none" w:sz="0" w:space="0" w:color="auto"/>
      </w:divBdr>
    </w:div>
    <w:div w:id="1813252565">
      <w:bodyDiv w:val="1"/>
      <w:marLeft w:val="0"/>
      <w:marRight w:val="0"/>
      <w:marTop w:val="0"/>
      <w:marBottom w:val="0"/>
      <w:divBdr>
        <w:top w:val="none" w:sz="0" w:space="0" w:color="auto"/>
        <w:left w:val="none" w:sz="0" w:space="0" w:color="auto"/>
        <w:bottom w:val="none" w:sz="0" w:space="0" w:color="auto"/>
        <w:right w:val="none" w:sz="0" w:space="0" w:color="auto"/>
      </w:divBdr>
    </w:div>
    <w:div w:id="1813326084">
      <w:bodyDiv w:val="1"/>
      <w:marLeft w:val="0"/>
      <w:marRight w:val="0"/>
      <w:marTop w:val="0"/>
      <w:marBottom w:val="0"/>
      <w:divBdr>
        <w:top w:val="none" w:sz="0" w:space="0" w:color="auto"/>
        <w:left w:val="none" w:sz="0" w:space="0" w:color="auto"/>
        <w:bottom w:val="none" w:sz="0" w:space="0" w:color="auto"/>
        <w:right w:val="none" w:sz="0" w:space="0" w:color="auto"/>
      </w:divBdr>
    </w:div>
    <w:div w:id="1814255960">
      <w:bodyDiv w:val="1"/>
      <w:marLeft w:val="0"/>
      <w:marRight w:val="0"/>
      <w:marTop w:val="0"/>
      <w:marBottom w:val="0"/>
      <w:divBdr>
        <w:top w:val="none" w:sz="0" w:space="0" w:color="auto"/>
        <w:left w:val="none" w:sz="0" w:space="0" w:color="auto"/>
        <w:bottom w:val="none" w:sz="0" w:space="0" w:color="auto"/>
        <w:right w:val="none" w:sz="0" w:space="0" w:color="auto"/>
      </w:divBdr>
    </w:div>
    <w:div w:id="181429884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4565200">
      <w:bodyDiv w:val="1"/>
      <w:marLeft w:val="0"/>
      <w:marRight w:val="0"/>
      <w:marTop w:val="0"/>
      <w:marBottom w:val="0"/>
      <w:divBdr>
        <w:top w:val="none" w:sz="0" w:space="0" w:color="auto"/>
        <w:left w:val="none" w:sz="0" w:space="0" w:color="auto"/>
        <w:bottom w:val="none" w:sz="0" w:space="0" w:color="auto"/>
        <w:right w:val="none" w:sz="0" w:space="0" w:color="auto"/>
      </w:divBdr>
    </w:div>
    <w:div w:id="1814758548">
      <w:bodyDiv w:val="1"/>
      <w:marLeft w:val="0"/>
      <w:marRight w:val="0"/>
      <w:marTop w:val="0"/>
      <w:marBottom w:val="0"/>
      <w:divBdr>
        <w:top w:val="none" w:sz="0" w:space="0" w:color="auto"/>
        <w:left w:val="none" w:sz="0" w:space="0" w:color="auto"/>
        <w:bottom w:val="none" w:sz="0" w:space="0" w:color="auto"/>
        <w:right w:val="none" w:sz="0" w:space="0" w:color="auto"/>
      </w:divBdr>
    </w:div>
    <w:div w:id="1814905644">
      <w:bodyDiv w:val="1"/>
      <w:marLeft w:val="0"/>
      <w:marRight w:val="0"/>
      <w:marTop w:val="0"/>
      <w:marBottom w:val="0"/>
      <w:divBdr>
        <w:top w:val="none" w:sz="0" w:space="0" w:color="auto"/>
        <w:left w:val="none" w:sz="0" w:space="0" w:color="auto"/>
        <w:bottom w:val="none" w:sz="0" w:space="0" w:color="auto"/>
        <w:right w:val="none" w:sz="0" w:space="0" w:color="auto"/>
      </w:divBdr>
    </w:div>
    <w:div w:id="1815175392">
      <w:bodyDiv w:val="1"/>
      <w:marLeft w:val="0"/>
      <w:marRight w:val="0"/>
      <w:marTop w:val="0"/>
      <w:marBottom w:val="0"/>
      <w:divBdr>
        <w:top w:val="none" w:sz="0" w:space="0" w:color="auto"/>
        <w:left w:val="none" w:sz="0" w:space="0" w:color="auto"/>
        <w:bottom w:val="none" w:sz="0" w:space="0" w:color="auto"/>
        <w:right w:val="none" w:sz="0" w:space="0" w:color="auto"/>
      </w:divBdr>
    </w:div>
    <w:div w:id="1815902336">
      <w:bodyDiv w:val="1"/>
      <w:marLeft w:val="0"/>
      <w:marRight w:val="0"/>
      <w:marTop w:val="0"/>
      <w:marBottom w:val="0"/>
      <w:divBdr>
        <w:top w:val="none" w:sz="0" w:space="0" w:color="auto"/>
        <w:left w:val="none" w:sz="0" w:space="0" w:color="auto"/>
        <w:bottom w:val="none" w:sz="0" w:space="0" w:color="auto"/>
        <w:right w:val="none" w:sz="0" w:space="0" w:color="auto"/>
      </w:divBdr>
    </w:div>
    <w:div w:id="1816026448">
      <w:bodyDiv w:val="1"/>
      <w:marLeft w:val="0"/>
      <w:marRight w:val="0"/>
      <w:marTop w:val="0"/>
      <w:marBottom w:val="0"/>
      <w:divBdr>
        <w:top w:val="none" w:sz="0" w:space="0" w:color="auto"/>
        <w:left w:val="none" w:sz="0" w:space="0" w:color="auto"/>
        <w:bottom w:val="none" w:sz="0" w:space="0" w:color="auto"/>
        <w:right w:val="none" w:sz="0" w:space="0" w:color="auto"/>
      </w:divBdr>
    </w:div>
    <w:div w:id="1816028547">
      <w:bodyDiv w:val="1"/>
      <w:marLeft w:val="0"/>
      <w:marRight w:val="0"/>
      <w:marTop w:val="0"/>
      <w:marBottom w:val="0"/>
      <w:divBdr>
        <w:top w:val="none" w:sz="0" w:space="0" w:color="auto"/>
        <w:left w:val="none" w:sz="0" w:space="0" w:color="auto"/>
        <w:bottom w:val="none" w:sz="0" w:space="0" w:color="auto"/>
        <w:right w:val="none" w:sz="0" w:space="0" w:color="auto"/>
      </w:divBdr>
    </w:div>
    <w:div w:id="1816216004">
      <w:bodyDiv w:val="1"/>
      <w:marLeft w:val="0"/>
      <w:marRight w:val="0"/>
      <w:marTop w:val="0"/>
      <w:marBottom w:val="0"/>
      <w:divBdr>
        <w:top w:val="none" w:sz="0" w:space="0" w:color="auto"/>
        <w:left w:val="none" w:sz="0" w:space="0" w:color="auto"/>
        <w:bottom w:val="none" w:sz="0" w:space="0" w:color="auto"/>
        <w:right w:val="none" w:sz="0" w:space="0" w:color="auto"/>
      </w:divBdr>
    </w:div>
    <w:div w:id="1816217243">
      <w:bodyDiv w:val="1"/>
      <w:marLeft w:val="0"/>
      <w:marRight w:val="0"/>
      <w:marTop w:val="0"/>
      <w:marBottom w:val="0"/>
      <w:divBdr>
        <w:top w:val="none" w:sz="0" w:space="0" w:color="auto"/>
        <w:left w:val="none" w:sz="0" w:space="0" w:color="auto"/>
        <w:bottom w:val="none" w:sz="0" w:space="0" w:color="auto"/>
        <w:right w:val="none" w:sz="0" w:space="0" w:color="auto"/>
      </w:divBdr>
    </w:div>
    <w:div w:id="1816603157">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84078">
      <w:bodyDiv w:val="1"/>
      <w:marLeft w:val="0"/>
      <w:marRight w:val="0"/>
      <w:marTop w:val="0"/>
      <w:marBottom w:val="0"/>
      <w:divBdr>
        <w:top w:val="none" w:sz="0" w:space="0" w:color="auto"/>
        <w:left w:val="none" w:sz="0" w:space="0" w:color="auto"/>
        <w:bottom w:val="none" w:sz="0" w:space="0" w:color="auto"/>
        <w:right w:val="none" w:sz="0" w:space="0" w:color="auto"/>
      </w:divBdr>
    </w:div>
    <w:div w:id="1816870036">
      <w:bodyDiv w:val="1"/>
      <w:marLeft w:val="0"/>
      <w:marRight w:val="0"/>
      <w:marTop w:val="0"/>
      <w:marBottom w:val="0"/>
      <w:divBdr>
        <w:top w:val="none" w:sz="0" w:space="0" w:color="auto"/>
        <w:left w:val="none" w:sz="0" w:space="0" w:color="auto"/>
        <w:bottom w:val="none" w:sz="0" w:space="0" w:color="auto"/>
        <w:right w:val="none" w:sz="0" w:space="0" w:color="auto"/>
      </w:divBdr>
    </w:div>
    <w:div w:id="1816951373">
      <w:bodyDiv w:val="1"/>
      <w:marLeft w:val="0"/>
      <w:marRight w:val="0"/>
      <w:marTop w:val="0"/>
      <w:marBottom w:val="0"/>
      <w:divBdr>
        <w:top w:val="none" w:sz="0" w:space="0" w:color="auto"/>
        <w:left w:val="none" w:sz="0" w:space="0" w:color="auto"/>
        <w:bottom w:val="none" w:sz="0" w:space="0" w:color="auto"/>
        <w:right w:val="none" w:sz="0" w:space="0" w:color="auto"/>
      </w:divBdr>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6994747">
      <w:bodyDiv w:val="1"/>
      <w:marLeft w:val="0"/>
      <w:marRight w:val="0"/>
      <w:marTop w:val="0"/>
      <w:marBottom w:val="0"/>
      <w:divBdr>
        <w:top w:val="none" w:sz="0" w:space="0" w:color="auto"/>
        <w:left w:val="none" w:sz="0" w:space="0" w:color="auto"/>
        <w:bottom w:val="none" w:sz="0" w:space="0" w:color="auto"/>
        <w:right w:val="none" w:sz="0" w:space="0" w:color="auto"/>
      </w:divBdr>
    </w:div>
    <w:div w:id="1817184724">
      <w:bodyDiv w:val="1"/>
      <w:marLeft w:val="0"/>
      <w:marRight w:val="0"/>
      <w:marTop w:val="0"/>
      <w:marBottom w:val="0"/>
      <w:divBdr>
        <w:top w:val="none" w:sz="0" w:space="0" w:color="auto"/>
        <w:left w:val="none" w:sz="0" w:space="0" w:color="auto"/>
        <w:bottom w:val="none" w:sz="0" w:space="0" w:color="auto"/>
        <w:right w:val="none" w:sz="0" w:space="0" w:color="auto"/>
      </w:divBdr>
    </w:div>
    <w:div w:id="1817258524">
      <w:bodyDiv w:val="1"/>
      <w:marLeft w:val="0"/>
      <w:marRight w:val="0"/>
      <w:marTop w:val="0"/>
      <w:marBottom w:val="0"/>
      <w:divBdr>
        <w:top w:val="none" w:sz="0" w:space="0" w:color="auto"/>
        <w:left w:val="none" w:sz="0" w:space="0" w:color="auto"/>
        <w:bottom w:val="none" w:sz="0" w:space="0" w:color="auto"/>
        <w:right w:val="none" w:sz="0" w:space="0" w:color="auto"/>
      </w:divBdr>
    </w:div>
    <w:div w:id="1817405929">
      <w:bodyDiv w:val="1"/>
      <w:marLeft w:val="0"/>
      <w:marRight w:val="0"/>
      <w:marTop w:val="0"/>
      <w:marBottom w:val="0"/>
      <w:divBdr>
        <w:top w:val="none" w:sz="0" w:space="0" w:color="auto"/>
        <w:left w:val="none" w:sz="0" w:space="0" w:color="auto"/>
        <w:bottom w:val="none" w:sz="0" w:space="0" w:color="auto"/>
        <w:right w:val="none" w:sz="0" w:space="0" w:color="auto"/>
      </w:divBdr>
    </w:div>
    <w:div w:id="1817528397">
      <w:bodyDiv w:val="1"/>
      <w:marLeft w:val="0"/>
      <w:marRight w:val="0"/>
      <w:marTop w:val="0"/>
      <w:marBottom w:val="0"/>
      <w:divBdr>
        <w:top w:val="none" w:sz="0" w:space="0" w:color="auto"/>
        <w:left w:val="none" w:sz="0" w:space="0" w:color="auto"/>
        <w:bottom w:val="none" w:sz="0" w:space="0" w:color="auto"/>
        <w:right w:val="none" w:sz="0" w:space="0" w:color="auto"/>
      </w:divBdr>
    </w:div>
    <w:div w:id="1817909964">
      <w:bodyDiv w:val="1"/>
      <w:marLeft w:val="0"/>
      <w:marRight w:val="0"/>
      <w:marTop w:val="0"/>
      <w:marBottom w:val="0"/>
      <w:divBdr>
        <w:top w:val="none" w:sz="0" w:space="0" w:color="auto"/>
        <w:left w:val="none" w:sz="0" w:space="0" w:color="auto"/>
        <w:bottom w:val="none" w:sz="0" w:space="0" w:color="auto"/>
        <w:right w:val="none" w:sz="0" w:space="0" w:color="auto"/>
      </w:divBdr>
    </w:div>
    <w:div w:id="1817912165">
      <w:bodyDiv w:val="1"/>
      <w:marLeft w:val="0"/>
      <w:marRight w:val="0"/>
      <w:marTop w:val="0"/>
      <w:marBottom w:val="0"/>
      <w:divBdr>
        <w:top w:val="none" w:sz="0" w:space="0" w:color="auto"/>
        <w:left w:val="none" w:sz="0" w:space="0" w:color="auto"/>
        <w:bottom w:val="none" w:sz="0" w:space="0" w:color="auto"/>
        <w:right w:val="none" w:sz="0" w:space="0" w:color="auto"/>
      </w:divBdr>
    </w:div>
    <w:div w:id="1818064985">
      <w:bodyDiv w:val="1"/>
      <w:marLeft w:val="0"/>
      <w:marRight w:val="0"/>
      <w:marTop w:val="0"/>
      <w:marBottom w:val="0"/>
      <w:divBdr>
        <w:top w:val="none" w:sz="0" w:space="0" w:color="auto"/>
        <w:left w:val="none" w:sz="0" w:space="0" w:color="auto"/>
        <w:bottom w:val="none" w:sz="0" w:space="0" w:color="auto"/>
        <w:right w:val="none" w:sz="0" w:space="0" w:color="auto"/>
      </w:divBdr>
    </w:div>
    <w:div w:id="1818103555">
      <w:bodyDiv w:val="1"/>
      <w:marLeft w:val="0"/>
      <w:marRight w:val="0"/>
      <w:marTop w:val="0"/>
      <w:marBottom w:val="0"/>
      <w:divBdr>
        <w:top w:val="none" w:sz="0" w:space="0" w:color="auto"/>
        <w:left w:val="none" w:sz="0" w:space="0" w:color="auto"/>
        <w:bottom w:val="none" w:sz="0" w:space="0" w:color="auto"/>
        <w:right w:val="none" w:sz="0" w:space="0" w:color="auto"/>
      </w:divBdr>
    </w:div>
    <w:div w:id="1818109615">
      <w:bodyDiv w:val="1"/>
      <w:marLeft w:val="0"/>
      <w:marRight w:val="0"/>
      <w:marTop w:val="0"/>
      <w:marBottom w:val="0"/>
      <w:divBdr>
        <w:top w:val="none" w:sz="0" w:space="0" w:color="auto"/>
        <w:left w:val="none" w:sz="0" w:space="0" w:color="auto"/>
        <w:bottom w:val="none" w:sz="0" w:space="0" w:color="auto"/>
        <w:right w:val="none" w:sz="0" w:space="0" w:color="auto"/>
      </w:divBdr>
    </w:div>
    <w:div w:id="1818185612">
      <w:bodyDiv w:val="1"/>
      <w:marLeft w:val="0"/>
      <w:marRight w:val="0"/>
      <w:marTop w:val="0"/>
      <w:marBottom w:val="0"/>
      <w:divBdr>
        <w:top w:val="none" w:sz="0" w:space="0" w:color="auto"/>
        <w:left w:val="none" w:sz="0" w:space="0" w:color="auto"/>
        <w:bottom w:val="none" w:sz="0" w:space="0" w:color="auto"/>
        <w:right w:val="none" w:sz="0" w:space="0" w:color="auto"/>
      </w:divBdr>
    </w:div>
    <w:div w:id="1818304712">
      <w:bodyDiv w:val="1"/>
      <w:marLeft w:val="0"/>
      <w:marRight w:val="0"/>
      <w:marTop w:val="0"/>
      <w:marBottom w:val="0"/>
      <w:divBdr>
        <w:top w:val="none" w:sz="0" w:space="0" w:color="auto"/>
        <w:left w:val="none" w:sz="0" w:space="0" w:color="auto"/>
        <w:bottom w:val="none" w:sz="0" w:space="0" w:color="auto"/>
        <w:right w:val="none" w:sz="0" w:space="0" w:color="auto"/>
      </w:divBdr>
      <w:divsChild>
        <w:div w:id="205412061">
          <w:marLeft w:val="0"/>
          <w:marRight w:val="0"/>
          <w:marTop w:val="0"/>
          <w:marBottom w:val="0"/>
          <w:divBdr>
            <w:top w:val="none" w:sz="0" w:space="0" w:color="auto"/>
            <w:left w:val="none" w:sz="0" w:space="0" w:color="auto"/>
            <w:bottom w:val="none" w:sz="0" w:space="0" w:color="auto"/>
            <w:right w:val="none" w:sz="0" w:space="0" w:color="auto"/>
          </w:divBdr>
          <w:divsChild>
            <w:div w:id="3507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4193">
      <w:bodyDiv w:val="1"/>
      <w:marLeft w:val="0"/>
      <w:marRight w:val="0"/>
      <w:marTop w:val="0"/>
      <w:marBottom w:val="0"/>
      <w:divBdr>
        <w:top w:val="none" w:sz="0" w:space="0" w:color="auto"/>
        <w:left w:val="none" w:sz="0" w:space="0" w:color="auto"/>
        <w:bottom w:val="none" w:sz="0" w:space="0" w:color="auto"/>
        <w:right w:val="none" w:sz="0" w:space="0" w:color="auto"/>
      </w:divBdr>
    </w:div>
    <w:div w:id="1818494861">
      <w:bodyDiv w:val="1"/>
      <w:marLeft w:val="0"/>
      <w:marRight w:val="0"/>
      <w:marTop w:val="0"/>
      <w:marBottom w:val="0"/>
      <w:divBdr>
        <w:top w:val="none" w:sz="0" w:space="0" w:color="auto"/>
        <w:left w:val="none" w:sz="0" w:space="0" w:color="auto"/>
        <w:bottom w:val="none" w:sz="0" w:space="0" w:color="auto"/>
        <w:right w:val="none" w:sz="0" w:space="0" w:color="auto"/>
      </w:divBdr>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761133">
      <w:bodyDiv w:val="1"/>
      <w:marLeft w:val="0"/>
      <w:marRight w:val="0"/>
      <w:marTop w:val="0"/>
      <w:marBottom w:val="0"/>
      <w:divBdr>
        <w:top w:val="none" w:sz="0" w:space="0" w:color="auto"/>
        <w:left w:val="none" w:sz="0" w:space="0" w:color="auto"/>
        <w:bottom w:val="none" w:sz="0" w:space="0" w:color="auto"/>
        <w:right w:val="none" w:sz="0" w:space="0" w:color="auto"/>
      </w:divBdr>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107973">
      <w:bodyDiv w:val="1"/>
      <w:marLeft w:val="0"/>
      <w:marRight w:val="0"/>
      <w:marTop w:val="0"/>
      <w:marBottom w:val="0"/>
      <w:divBdr>
        <w:top w:val="none" w:sz="0" w:space="0" w:color="auto"/>
        <w:left w:val="none" w:sz="0" w:space="0" w:color="auto"/>
        <w:bottom w:val="none" w:sz="0" w:space="0" w:color="auto"/>
        <w:right w:val="none" w:sz="0" w:space="0" w:color="auto"/>
      </w:divBdr>
    </w:div>
    <w:div w:id="1819178257">
      <w:bodyDiv w:val="1"/>
      <w:marLeft w:val="0"/>
      <w:marRight w:val="0"/>
      <w:marTop w:val="0"/>
      <w:marBottom w:val="0"/>
      <w:divBdr>
        <w:top w:val="none" w:sz="0" w:space="0" w:color="auto"/>
        <w:left w:val="none" w:sz="0" w:space="0" w:color="auto"/>
        <w:bottom w:val="none" w:sz="0" w:space="0" w:color="auto"/>
        <w:right w:val="none" w:sz="0" w:space="0" w:color="auto"/>
      </w:divBdr>
    </w:div>
    <w:div w:id="1819374650">
      <w:bodyDiv w:val="1"/>
      <w:marLeft w:val="0"/>
      <w:marRight w:val="0"/>
      <w:marTop w:val="0"/>
      <w:marBottom w:val="0"/>
      <w:divBdr>
        <w:top w:val="none" w:sz="0" w:space="0" w:color="auto"/>
        <w:left w:val="none" w:sz="0" w:space="0" w:color="auto"/>
        <w:bottom w:val="none" w:sz="0" w:space="0" w:color="auto"/>
        <w:right w:val="none" w:sz="0" w:space="0" w:color="auto"/>
      </w:divBdr>
    </w:div>
    <w:div w:id="1819567541">
      <w:bodyDiv w:val="1"/>
      <w:marLeft w:val="0"/>
      <w:marRight w:val="0"/>
      <w:marTop w:val="0"/>
      <w:marBottom w:val="0"/>
      <w:divBdr>
        <w:top w:val="none" w:sz="0" w:space="0" w:color="auto"/>
        <w:left w:val="none" w:sz="0" w:space="0" w:color="auto"/>
        <w:bottom w:val="none" w:sz="0" w:space="0" w:color="auto"/>
        <w:right w:val="none" w:sz="0" w:space="0" w:color="auto"/>
      </w:divBdr>
    </w:div>
    <w:div w:id="1819572682">
      <w:bodyDiv w:val="1"/>
      <w:marLeft w:val="0"/>
      <w:marRight w:val="0"/>
      <w:marTop w:val="0"/>
      <w:marBottom w:val="0"/>
      <w:divBdr>
        <w:top w:val="none" w:sz="0" w:space="0" w:color="auto"/>
        <w:left w:val="none" w:sz="0" w:space="0" w:color="auto"/>
        <w:bottom w:val="none" w:sz="0" w:space="0" w:color="auto"/>
        <w:right w:val="none" w:sz="0" w:space="0" w:color="auto"/>
      </w:divBdr>
    </w:div>
    <w:div w:id="1819691049">
      <w:bodyDiv w:val="1"/>
      <w:marLeft w:val="0"/>
      <w:marRight w:val="0"/>
      <w:marTop w:val="0"/>
      <w:marBottom w:val="0"/>
      <w:divBdr>
        <w:top w:val="none" w:sz="0" w:space="0" w:color="auto"/>
        <w:left w:val="none" w:sz="0" w:space="0" w:color="auto"/>
        <w:bottom w:val="none" w:sz="0" w:space="0" w:color="auto"/>
        <w:right w:val="none" w:sz="0" w:space="0" w:color="auto"/>
      </w:divBdr>
    </w:div>
    <w:div w:id="1819763791">
      <w:bodyDiv w:val="1"/>
      <w:marLeft w:val="0"/>
      <w:marRight w:val="0"/>
      <w:marTop w:val="0"/>
      <w:marBottom w:val="0"/>
      <w:divBdr>
        <w:top w:val="none" w:sz="0" w:space="0" w:color="auto"/>
        <w:left w:val="none" w:sz="0" w:space="0" w:color="auto"/>
        <w:bottom w:val="none" w:sz="0" w:space="0" w:color="auto"/>
        <w:right w:val="none" w:sz="0" w:space="0" w:color="auto"/>
      </w:divBdr>
    </w:div>
    <w:div w:id="1819806280">
      <w:bodyDiv w:val="1"/>
      <w:marLeft w:val="0"/>
      <w:marRight w:val="0"/>
      <w:marTop w:val="0"/>
      <w:marBottom w:val="0"/>
      <w:divBdr>
        <w:top w:val="none" w:sz="0" w:space="0" w:color="auto"/>
        <w:left w:val="none" w:sz="0" w:space="0" w:color="auto"/>
        <w:bottom w:val="none" w:sz="0" w:space="0" w:color="auto"/>
        <w:right w:val="none" w:sz="0" w:space="0" w:color="auto"/>
      </w:divBdr>
    </w:div>
    <w:div w:id="1820001882">
      <w:bodyDiv w:val="1"/>
      <w:marLeft w:val="0"/>
      <w:marRight w:val="0"/>
      <w:marTop w:val="0"/>
      <w:marBottom w:val="0"/>
      <w:divBdr>
        <w:top w:val="none" w:sz="0" w:space="0" w:color="auto"/>
        <w:left w:val="none" w:sz="0" w:space="0" w:color="auto"/>
        <w:bottom w:val="none" w:sz="0" w:space="0" w:color="auto"/>
        <w:right w:val="none" w:sz="0" w:space="0" w:color="auto"/>
      </w:divBdr>
    </w:div>
    <w:div w:id="1820026730">
      <w:bodyDiv w:val="1"/>
      <w:marLeft w:val="0"/>
      <w:marRight w:val="0"/>
      <w:marTop w:val="0"/>
      <w:marBottom w:val="0"/>
      <w:divBdr>
        <w:top w:val="none" w:sz="0" w:space="0" w:color="auto"/>
        <w:left w:val="none" w:sz="0" w:space="0" w:color="auto"/>
        <w:bottom w:val="none" w:sz="0" w:space="0" w:color="auto"/>
        <w:right w:val="none" w:sz="0" w:space="0" w:color="auto"/>
      </w:divBdr>
    </w:div>
    <w:div w:id="1820076923">
      <w:bodyDiv w:val="1"/>
      <w:marLeft w:val="0"/>
      <w:marRight w:val="0"/>
      <w:marTop w:val="0"/>
      <w:marBottom w:val="0"/>
      <w:divBdr>
        <w:top w:val="none" w:sz="0" w:space="0" w:color="auto"/>
        <w:left w:val="none" w:sz="0" w:space="0" w:color="auto"/>
        <w:bottom w:val="none" w:sz="0" w:space="0" w:color="auto"/>
        <w:right w:val="none" w:sz="0" w:space="0" w:color="auto"/>
      </w:divBdr>
    </w:div>
    <w:div w:id="1820269071">
      <w:bodyDiv w:val="1"/>
      <w:marLeft w:val="0"/>
      <w:marRight w:val="0"/>
      <w:marTop w:val="0"/>
      <w:marBottom w:val="0"/>
      <w:divBdr>
        <w:top w:val="none" w:sz="0" w:space="0" w:color="auto"/>
        <w:left w:val="none" w:sz="0" w:space="0" w:color="auto"/>
        <w:bottom w:val="none" w:sz="0" w:space="0" w:color="auto"/>
        <w:right w:val="none" w:sz="0" w:space="0" w:color="auto"/>
      </w:divBdr>
    </w:div>
    <w:div w:id="1820420370">
      <w:bodyDiv w:val="1"/>
      <w:marLeft w:val="0"/>
      <w:marRight w:val="0"/>
      <w:marTop w:val="0"/>
      <w:marBottom w:val="0"/>
      <w:divBdr>
        <w:top w:val="none" w:sz="0" w:space="0" w:color="auto"/>
        <w:left w:val="none" w:sz="0" w:space="0" w:color="auto"/>
        <w:bottom w:val="none" w:sz="0" w:space="0" w:color="auto"/>
        <w:right w:val="none" w:sz="0" w:space="0" w:color="auto"/>
      </w:divBdr>
    </w:div>
    <w:div w:id="1820540084">
      <w:bodyDiv w:val="1"/>
      <w:marLeft w:val="0"/>
      <w:marRight w:val="0"/>
      <w:marTop w:val="0"/>
      <w:marBottom w:val="0"/>
      <w:divBdr>
        <w:top w:val="none" w:sz="0" w:space="0" w:color="auto"/>
        <w:left w:val="none" w:sz="0" w:space="0" w:color="auto"/>
        <w:bottom w:val="none" w:sz="0" w:space="0" w:color="auto"/>
        <w:right w:val="none" w:sz="0" w:space="0" w:color="auto"/>
      </w:divBdr>
    </w:div>
    <w:div w:id="1820683092">
      <w:bodyDiv w:val="1"/>
      <w:marLeft w:val="0"/>
      <w:marRight w:val="0"/>
      <w:marTop w:val="0"/>
      <w:marBottom w:val="0"/>
      <w:divBdr>
        <w:top w:val="none" w:sz="0" w:space="0" w:color="auto"/>
        <w:left w:val="none" w:sz="0" w:space="0" w:color="auto"/>
        <w:bottom w:val="none" w:sz="0" w:space="0" w:color="auto"/>
        <w:right w:val="none" w:sz="0" w:space="0" w:color="auto"/>
      </w:divBdr>
    </w:div>
    <w:div w:id="1820802517">
      <w:bodyDiv w:val="1"/>
      <w:marLeft w:val="0"/>
      <w:marRight w:val="0"/>
      <w:marTop w:val="0"/>
      <w:marBottom w:val="0"/>
      <w:divBdr>
        <w:top w:val="none" w:sz="0" w:space="0" w:color="auto"/>
        <w:left w:val="none" w:sz="0" w:space="0" w:color="auto"/>
        <w:bottom w:val="none" w:sz="0" w:space="0" w:color="auto"/>
        <w:right w:val="none" w:sz="0" w:space="0" w:color="auto"/>
      </w:divBdr>
    </w:div>
    <w:div w:id="1820876055">
      <w:bodyDiv w:val="1"/>
      <w:marLeft w:val="0"/>
      <w:marRight w:val="0"/>
      <w:marTop w:val="0"/>
      <w:marBottom w:val="0"/>
      <w:divBdr>
        <w:top w:val="none" w:sz="0" w:space="0" w:color="auto"/>
        <w:left w:val="none" w:sz="0" w:space="0" w:color="auto"/>
        <w:bottom w:val="none" w:sz="0" w:space="0" w:color="auto"/>
        <w:right w:val="none" w:sz="0" w:space="0" w:color="auto"/>
      </w:divBdr>
    </w:div>
    <w:div w:id="1820918057">
      <w:bodyDiv w:val="1"/>
      <w:marLeft w:val="0"/>
      <w:marRight w:val="0"/>
      <w:marTop w:val="0"/>
      <w:marBottom w:val="0"/>
      <w:divBdr>
        <w:top w:val="none" w:sz="0" w:space="0" w:color="auto"/>
        <w:left w:val="none" w:sz="0" w:space="0" w:color="auto"/>
        <w:bottom w:val="none" w:sz="0" w:space="0" w:color="auto"/>
        <w:right w:val="none" w:sz="0" w:space="0" w:color="auto"/>
      </w:divBdr>
    </w:div>
    <w:div w:id="1820997047">
      <w:bodyDiv w:val="1"/>
      <w:marLeft w:val="0"/>
      <w:marRight w:val="0"/>
      <w:marTop w:val="0"/>
      <w:marBottom w:val="0"/>
      <w:divBdr>
        <w:top w:val="none" w:sz="0" w:space="0" w:color="auto"/>
        <w:left w:val="none" w:sz="0" w:space="0" w:color="auto"/>
        <w:bottom w:val="none" w:sz="0" w:space="0" w:color="auto"/>
        <w:right w:val="none" w:sz="0" w:space="0" w:color="auto"/>
      </w:divBdr>
    </w:div>
    <w:div w:id="1821262320">
      <w:bodyDiv w:val="1"/>
      <w:marLeft w:val="0"/>
      <w:marRight w:val="0"/>
      <w:marTop w:val="0"/>
      <w:marBottom w:val="0"/>
      <w:divBdr>
        <w:top w:val="none" w:sz="0" w:space="0" w:color="auto"/>
        <w:left w:val="none" w:sz="0" w:space="0" w:color="auto"/>
        <w:bottom w:val="none" w:sz="0" w:space="0" w:color="auto"/>
        <w:right w:val="none" w:sz="0" w:space="0" w:color="auto"/>
      </w:divBdr>
    </w:div>
    <w:div w:id="1821575312">
      <w:bodyDiv w:val="1"/>
      <w:marLeft w:val="0"/>
      <w:marRight w:val="0"/>
      <w:marTop w:val="0"/>
      <w:marBottom w:val="0"/>
      <w:divBdr>
        <w:top w:val="none" w:sz="0" w:space="0" w:color="auto"/>
        <w:left w:val="none" w:sz="0" w:space="0" w:color="auto"/>
        <w:bottom w:val="none" w:sz="0" w:space="0" w:color="auto"/>
        <w:right w:val="none" w:sz="0" w:space="0" w:color="auto"/>
      </w:divBdr>
    </w:div>
    <w:div w:id="1821731405">
      <w:bodyDiv w:val="1"/>
      <w:marLeft w:val="0"/>
      <w:marRight w:val="0"/>
      <w:marTop w:val="0"/>
      <w:marBottom w:val="0"/>
      <w:divBdr>
        <w:top w:val="none" w:sz="0" w:space="0" w:color="auto"/>
        <w:left w:val="none" w:sz="0" w:space="0" w:color="auto"/>
        <w:bottom w:val="none" w:sz="0" w:space="0" w:color="auto"/>
        <w:right w:val="none" w:sz="0" w:space="0" w:color="auto"/>
      </w:divBdr>
    </w:div>
    <w:div w:id="1821849880">
      <w:bodyDiv w:val="1"/>
      <w:marLeft w:val="0"/>
      <w:marRight w:val="0"/>
      <w:marTop w:val="0"/>
      <w:marBottom w:val="0"/>
      <w:divBdr>
        <w:top w:val="none" w:sz="0" w:space="0" w:color="auto"/>
        <w:left w:val="none" w:sz="0" w:space="0" w:color="auto"/>
        <w:bottom w:val="none" w:sz="0" w:space="0" w:color="auto"/>
        <w:right w:val="none" w:sz="0" w:space="0" w:color="auto"/>
      </w:divBdr>
    </w:div>
    <w:div w:id="1822036150">
      <w:bodyDiv w:val="1"/>
      <w:marLeft w:val="0"/>
      <w:marRight w:val="0"/>
      <w:marTop w:val="0"/>
      <w:marBottom w:val="0"/>
      <w:divBdr>
        <w:top w:val="none" w:sz="0" w:space="0" w:color="auto"/>
        <w:left w:val="none" w:sz="0" w:space="0" w:color="auto"/>
        <w:bottom w:val="none" w:sz="0" w:space="0" w:color="auto"/>
        <w:right w:val="none" w:sz="0" w:space="0" w:color="auto"/>
      </w:divBdr>
    </w:div>
    <w:div w:id="1822043157">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960403">
      <w:bodyDiv w:val="1"/>
      <w:marLeft w:val="0"/>
      <w:marRight w:val="0"/>
      <w:marTop w:val="0"/>
      <w:marBottom w:val="0"/>
      <w:divBdr>
        <w:top w:val="none" w:sz="0" w:space="0" w:color="auto"/>
        <w:left w:val="none" w:sz="0" w:space="0" w:color="auto"/>
        <w:bottom w:val="none" w:sz="0" w:space="0" w:color="auto"/>
        <w:right w:val="none" w:sz="0" w:space="0" w:color="auto"/>
      </w:divBdr>
    </w:div>
    <w:div w:id="1822968432">
      <w:bodyDiv w:val="1"/>
      <w:marLeft w:val="0"/>
      <w:marRight w:val="0"/>
      <w:marTop w:val="0"/>
      <w:marBottom w:val="0"/>
      <w:divBdr>
        <w:top w:val="none" w:sz="0" w:space="0" w:color="auto"/>
        <w:left w:val="none" w:sz="0" w:space="0" w:color="auto"/>
        <w:bottom w:val="none" w:sz="0" w:space="0" w:color="auto"/>
        <w:right w:val="none" w:sz="0" w:space="0" w:color="auto"/>
      </w:divBdr>
    </w:div>
    <w:div w:id="1823037907">
      <w:bodyDiv w:val="1"/>
      <w:marLeft w:val="0"/>
      <w:marRight w:val="0"/>
      <w:marTop w:val="0"/>
      <w:marBottom w:val="0"/>
      <w:divBdr>
        <w:top w:val="none" w:sz="0" w:space="0" w:color="auto"/>
        <w:left w:val="none" w:sz="0" w:space="0" w:color="auto"/>
        <w:bottom w:val="none" w:sz="0" w:space="0" w:color="auto"/>
        <w:right w:val="none" w:sz="0" w:space="0" w:color="auto"/>
      </w:divBdr>
    </w:div>
    <w:div w:id="1823501734">
      <w:bodyDiv w:val="1"/>
      <w:marLeft w:val="0"/>
      <w:marRight w:val="0"/>
      <w:marTop w:val="0"/>
      <w:marBottom w:val="0"/>
      <w:divBdr>
        <w:top w:val="none" w:sz="0" w:space="0" w:color="auto"/>
        <w:left w:val="none" w:sz="0" w:space="0" w:color="auto"/>
        <w:bottom w:val="none" w:sz="0" w:space="0" w:color="auto"/>
        <w:right w:val="none" w:sz="0" w:space="0" w:color="auto"/>
      </w:divBdr>
    </w:div>
    <w:div w:id="1823505422">
      <w:bodyDiv w:val="1"/>
      <w:marLeft w:val="0"/>
      <w:marRight w:val="0"/>
      <w:marTop w:val="0"/>
      <w:marBottom w:val="0"/>
      <w:divBdr>
        <w:top w:val="none" w:sz="0" w:space="0" w:color="auto"/>
        <w:left w:val="none" w:sz="0" w:space="0" w:color="auto"/>
        <w:bottom w:val="none" w:sz="0" w:space="0" w:color="auto"/>
        <w:right w:val="none" w:sz="0" w:space="0" w:color="auto"/>
      </w:divBdr>
    </w:div>
    <w:div w:id="1823541745">
      <w:bodyDiv w:val="1"/>
      <w:marLeft w:val="0"/>
      <w:marRight w:val="0"/>
      <w:marTop w:val="0"/>
      <w:marBottom w:val="0"/>
      <w:divBdr>
        <w:top w:val="none" w:sz="0" w:space="0" w:color="auto"/>
        <w:left w:val="none" w:sz="0" w:space="0" w:color="auto"/>
        <w:bottom w:val="none" w:sz="0" w:space="0" w:color="auto"/>
        <w:right w:val="none" w:sz="0" w:space="0" w:color="auto"/>
      </w:divBdr>
    </w:div>
    <w:div w:id="1823544647">
      <w:bodyDiv w:val="1"/>
      <w:marLeft w:val="0"/>
      <w:marRight w:val="0"/>
      <w:marTop w:val="0"/>
      <w:marBottom w:val="0"/>
      <w:divBdr>
        <w:top w:val="none" w:sz="0" w:space="0" w:color="auto"/>
        <w:left w:val="none" w:sz="0" w:space="0" w:color="auto"/>
        <w:bottom w:val="none" w:sz="0" w:space="0" w:color="auto"/>
        <w:right w:val="none" w:sz="0" w:space="0" w:color="auto"/>
      </w:divBdr>
    </w:div>
    <w:div w:id="1823696780">
      <w:bodyDiv w:val="1"/>
      <w:marLeft w:val="0"/>
      <w:marRight w:val="0"/>
      <w:marTop w:val="0"/>
      <w:marBottom w:val="0"/>
      <w:divBdr>
        <w:top w:val="none" w:sz="0" w:space="0" w:color="auto"/>
        <w:left w:val="none" w:sz="0" w:space="0" w:color="auto"/>
        <w:bottom w:val="none" w:sz="0" w:space="0" w:color="auto"/>
        <w:right w:val="none" w:sz="0" w:space="0" w:color="auto"/>
      </w:divBdr>
    </w:div>
    <w:div w:id="1823765000">
      <w:bodyDiv w:val="1"/>
      <w:marLeft w:val="0"/>
      <w:marRight w:val="0"/>
      <w:marTop w:val="0"/>
      <w:marBottom w:val="0"/>
      <w:divBdr>
        <w:top w:val="none" w:sz="0" w:space="0" w:color="auto"/>
        <w:left w:val="none" w:sz="0" w:space="0" w:color="auto"/>
        <w:bottom w:val="none" w:sz="0" w:space="0" w:color="auto"/>
        <w:right w:val="none" w:sz="0" w:space="0" w:color="auto"/>
      </w:divBdr>
    </w:div>
    <w:div w:id="1823886910">
      <w:bodyDiv w:val="1"/>
      <w:marLeft w:val="0"/>
      <w:marRight w:val="0"/>
      <w:marTop w:val="0"/>
      <w:marBottom w:val="0"/>
      <w:divBdr>
        <w:top w:val="none" w:sz="0" w:space="0" w:color="auto"/>
        <w:left w:val="none" w:sz="0" w:space="0" w:color="auto"/>
        <w:bottom w:val="none" w:sz="0" w:space="0" w:color="auto"/>
        <w:right w:val="none" w:sz="0" w:space="0" w:color="auto"/>
      </w:divBdr>
    </w:div>
    <w:div w:id="1823960869">
      <w:bodyDiv w:val="1"/>
      <w:marLeft w:val="0"/>
      <w:marRight w:val="0"/>
      <w:marTop w:val="0"/>
      <w:marBottom w:val="0"/>
      <w:divBdr>
        <w:top w:val="none" w:sz="0" w:space="0" w:color="auto"/>
        <w:left w:val="none" w:sz="0" w:space="0" w:color="auto"/>
        <w:bottom w:val="none" w:sz="0" w:space="0" w:color="auto"/>
        <w:right w:val="none" w:sz="0" w:space="0" w:color="auto"/>
      </w:divBdr>
    </w:div>
    <w:div w:id="1824083097">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347776">
      <w:bodyDiv w:val="1"/>
      <w:marLeft w:val="0"/>
      <w:marRight w:val="0"/>
      <w:marTop w:val="0"/>
      <w:marBottom w:val="0"/>
      <w:divBdr>
        <w:top w:val="none" w:sz="0" w:space="0" w:color="auto"/>
        <w:left w:val="none" w:sz="0" w:space="0" w:color="auto"/>
        <w:bottom w:val="none" w:sz="0" w:space="0" w:color="auto"/>
        <w:right w:val="none" w:sz="0" w:space="0" w:color="auto"/>
      </w:divBdr>
    </w:div>
    <w:div w:id="1824463615">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1819">
      <w:bodyDiv w:val="1"/>
      <w:marLeft w:val="0"/>
      <w:marRight w:val="0"/>
      <w:marTop w:val="0"/>
      <w:marBottom w:val="0"/>
      <w:divBdr>
        <w:top w:val="none" w:sz="0" w:space="0" w:color="auto"/>
        <w:left w:val="none" w:sz="0" w:space="0" w:color="auto"/>
        <w:bottom w:val="none" w:sz="0" w:space="0" w:color="auto"/>
        <w:right w:val="none" w:sz="0" w:space="0" w:color="auto"/>
      </w:divBdr>
    </w:div>
    <w:div w:id="1824739004">
      <w:bodyDiv w:val="1"/>
      <w:marLeft w:val="0"/>
      <w:marRight w:val="0"/>
      <w:marTop w:val="0"/>
      <w:marBottom w:val="0"/>
      <w:divBdr>
        <w:top w:val="none" w:sz="0" w:space="0" w:color="auto"/>
        <w:left w:val="none" w:sz="0" w:space="0" w:color="auto"/>
        <w:bottom w:val="none" w:sz="0" w:space="0" w:color="auto"/>
        <w:right w:val="none" w:sz="0" w:space="0" w:color="auto"/>
      </w:divBdr>
    </w:div>
    <w:div w:id="1824739690">
      <w:bodyDiv w:val="1"/>
      <w:marLeft w:val="0"/>
      <w:marRight w:val="0"/>
      <w:marTop w:val="0"/>
      <w:marBottom w:val="0"/>
      <w:divBdr>
        <w:top w:val="none" w:sz="0" w:space="0" w:color="auto"/>
        <w:left w:val="none" w:sz="0" w:space="0" w:color="auto"/>
        <w:bottom w:val="none" w:sz="0" w:space="0" w:color="auto"/>
        <w:right w:val="none" w:sz="0" w:space="0" w:color="auto"/>
      </w:divBdr>
    </w:div>
    <w:div w:id="1824810129">
      <w:bodyDiv w:val="1"/>
      <w:marLeft w:val="0"/>
      <w:marRight w:val="0"/>
      <w:marTop w:val="0"/>
      <w:marBottom w:val="0"/>
      <w:divBdr>
        <w:top w:val="none" w:sz="0" w:space="0" w:color="auto"/>
        <w:left w:val="none" w:sz="0" w:space="0" w:color="auto"/>
        <w:bottom w:val="none" w:sz="0" w:space="0" w:color="auto"/>
        <w:right w:val="none" w:sz="0" w:space="0" w:color="auto"/>
      </w:divBdr>
    </w:div>
    <w:div w:id="1824933500">
      <w:bodyDiv w:val="1"/>
      <w:marLeft w:val="0"/>
      <w:marRight w:val="0"/>
      <w:marTop w:val="0"/>
      <w:marBottom w:val="0"/>
      <w:divBdr>
        <w:top w:val="none" w:sz="0" w:space="0" w:color="auto"/>
        <w:left w:val="none" w:sz="0" w:space="0" w:color="auto"/>
        <w:bottom w:val="none" w:sz="0" w:space="0" w:color="auto"/>
        <w:right w:val="none" w:sz="0" w:space="0" w:color="auto"/>
      </w:divBdr>
    </w:div>
    <w:div w:id="1825006080">
      <w:bodyDiv w:val="1"/>
      <w:marLeft w:val="0"/>
      <w:marRight w:val="0"/>
      <w:marTop w:val="0"/>
      <w:marBottom w:val="0"/>
      <w:divBdr>
        <w:top w:val="none" w:sz="0" w:space="0" w:color="auto"/>
        <w:left w:val="none" w:sz="0" w:space="0" w:color="auto"/>
        <w:bottom w:val="none" w:sz="0" w:space="0" w:color="auto"/>
        <w:right w:val="none" w:sz="0" w:space="0" w:color="auto"/>
      </w:divBdr>
    </w:div>
    <w:div w:id="1825047167">
      <w:bodyDiv w:val="1"/>
      <w:marLeft w:val="0"/>
      <w:marRight w:val="0"/>
      <w:marTop w:val="0"/>
      <w:marBottom w:val="0"/>
      <w:divBdr>
        <w:top w:val="none" w:sz="0" w:space="0" w:color="auto"/>
        <w:left w:val="none" w:sz="0" w:space="0" w:color="auto"/>
        <w:bottom w:val="none" w:sz="0" w:space="0" w:color="auto"/>
        <w:right w:val="none" w:sz="0" w:space="0" w:color="auto"/>
      </w:divBdr>
    </w:div>
    <w:div w:id="1825076556">
      <w:bodyDiv w:val="1"/>
      <w:marLeft w:val="0"/>
      <w:marRight w:val="0"/>
      <w:marTop w:val="0"/>
      <w:marBottom w:val="0"/>
      <w:divBdr>
        <w:top w:val="none" w:sz="0" w:space="0" w:color="auto"/>
        <w:left w:val="none" w:sz="0" w:space="0" w:color="auto"/>
        <w:bottom w:val="none" w:sz="0" w:space="0" w:color="auto"/>
        <w:right w:val="none" w:sz="0" w:space="0" w:color="auto"/>
      </w:divBdr>
    </w:div>
    <w:div w:id="1825193620">
      <w:bodyDiv w:val="1"/>
      <w:marLeft w:val="0"/>
      <w:marRight w:val="0"/>
      <w:marTop w:val="0"/>
      <w:marBottom w:val="0"/>
      <w:divBdr>
        <w:top w:val="none" w:sz="0" w:space="0" w:color="auto"/>
        <w:left w:val="none" w:sz="0" w:space="0" w:color="auto"/>
        <w:bottom w:val="none" w:sz="0" w:space="0" w:color="auto"/>
        <w:right w:val="none" w:sz="0" w:space="0" w:color="auto"/>
      </w:divBdr>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315845">
      <w:bodyDiv w:val="1"/>
      <w:marLeft w:val="0"/>
      <w:marRight w:val="0"/>
      <w:marTop w:val="0"/>
      <w:marBottom w:val="0"/>
      <w:divBdr>
        <w:top w:val="none" w:sz="0" w:space="0" w:color="auto"/>
        <w:left w:val="none" w:sz="0" w:space="0" w:color="auto"/>
        <w:bottom w:val="none" w:sz="0" w:space="0" w:color="auto"/>
        <w:right w:val="none" w:sz="0" w:space="0" w:color="auto"/>
      </w:divBdr>
    </w:div>
    <w:div w:id="1825462567">
      <w:bodyDiv w:val="1"/>
      <w:marLeft w:val="0"/>
      <w:marRight w:val="0"/>
      <w:marTop w:val="0"/>
      <w:marBottom w:val="0"/>
      <w:divBdr>
        <w:top w:val="none" w:sz="0" w:space="0" w:color="auto"/>
        <w:left w:val="none" w:sz="0" w:space="0" w:color="auto"/>
        <w:bottom w:val="none" w:sz="0" w:space="0" w:color="auto"/>
        <w:right w:val="none" w:sz="0" w:space="0" w:color="auto"/>
      </w:divBdr>
    </w:div>
    <w:div w:id="1825658142">
      <w:bodyDiv w:val="1"/>
      <w:marLeft w:val="0"/>
      <w:marRight w:val="0"/>
      <w:marTop w:val="0"/>
      <w:marBottom w:val="0"/>
      <w:divBdr>
        <w:top w:val="none" w:sz="0" w:space="0" w:color="auto"/>
        <w:left w:val="none" w:sz="0" w:space="0" w:color="auto"/>
        <w:bottom w:val="none" w:sz="0" w:space="0" w:color="auto"/>
        <w:right w:val="none" w:sz="0" w:space="0" w:color="auto"/>
      </w:divBdr>
    </w:div>
    <w:div w:id="1825773378">
      <w:bodyDiv w:val="1"/>
      <w:marLeft w:val="0"/>
      <w:marRight w:val="0"/>
      <w:marTop w:val="0"/>
      <w:marBottom w:val="0"/>
      <w:divBdr>
        <w:top w:val="none" w:sz="0" w:space="0" w:color="auto"/>
        <w:left w:val="none" w:sz="0" w:space="0" w:color="auto"/>
        <w:bottom w:val="none" w:sz="0" w:space="0" w:color="auto"/>
        <w:right w:val="none" w:sz="0" w:space="0" w:color="auto"/>
      </w:divBdr>
    </w:div>
    <w:div w:id="1825780514">
      <w:bodyDiv w:val="1"/>
      <w:marLeft w:val="0"/>
      <w:marRight w:val="0"/>
      <w:marTop w:val="0"/>
      <w:marBottom w:val="0"/>
      <w:divBdr>
        <w:top w:val="none" w:sz="0" w:space="0" w:color="auto"/>
        <w:left w:val="none" w:sz="0" w:space="0" w:color="auto"/>
        <w:bottom w:val="none" w:sz="0" w:space="0" w:color="auto"/>
        <w:right w:val="none" w:sz="0" w:space="0" w:color="auto"/>
      </w:divBdr>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433788">
      <w:bodyDiv w:val="1"/>
      <w:marLeft w:val="0"/>
      <w:marRight w:val="0"/>
      <w:marTop w:val="0"/>
      <w:marBottom w:val="0"/>
      <w:divBdr>
        <w:top w:val="none" w:sz="0" w:space="0" w:color="auto"/>
        <w:left w:val="none" w:sz="0" w:space="0" w:color="auto"/>
        <w:bottom w:val="none" w:sz="0" w:space="0" w:color="auto"/>
        <w:right w:val="none" w:sz="0" w:space="0" w:color="auto"/>
      </w:divBdr>
    </w:div>
    <w:div w:id="1826505905">
      <w:bodyDiv w:val="1"/>
      <w:marLeft w:val="0"/>
      <w:marRight w:val="0"/>
      <w:marTop w:val="0"/>
      <w:marBottom w:val="0"/>
      <w:divBdr>
        <w:top w:val="none" w:sz="0" w:space="0" w:color="auto"/>
        <w:left w:val="none" w:sz="0" w:space="0" w:color="auto"/>
        <w:bottom w:val="none" w:sz="0" w:space="0" w:color="auto"/>
        <w:right w:val="none" w:sz="0" w:space="0" w:color="auto"/>
      </w:divBdr>
    </w:div>
    <w:div w:id="1826625719">
      <w:bodyDiv w:val="1"/>
      <w:marLeft w:val="0"/>
      <w:marRight w:val="0"/>
      <w:marTop w:val="0"/>
      <w:marBottom w:val="0"/>
      <w:divBdr>
        <w:top w:val="none" w:sz="0" w:space="0" w:color="auto"/>
        <w:left w:val="none" w:sz="0" w:space="0" w:color="auto"/>
        <w:bottom w:val="none" w:sz="0" w:space="0" w:color="auto"/>
        <w:right w:val="none" w:sz="0" w:space="0" w:color="auto"/>
      </w:divBdr>
    </w:div>
    <w:div w:id="1826893086">
      <w:bodyDiv w:val="1"/>
      <w:marLeft w:val="0"/>
      <w:marRight w:val="0"/>
      <w:marTop w:val="0"/>
      <w:marBottom w:val="0"/>
      <w:divBdr>
        <w:top w:val="none" w:sz="0" w:space="0" w:color="auto"/>
        <w:left w:val="none" w:sz="0" w:space="0" w:color="auto"/>
        <w:bottom w:val="none" w:sz="0" w:space="0" w:color="auto"/>
        <w:right w:val="none" w:sz="0" w:space="0" w:color="auto"/>
      </w:divBdr>
    </w:div>
    <w:div w:id="1826897248">
      <w:bodyDiv w:val="1"/>
      <w:marLeft w:val="0"/>
      <w:marRight w:val="0"/>
      <w:marTop w:val="0"/>
      <w:marBottom w:val="0"/>
      <w:divBdr>
        <w:top w:val="none" w:sz="0" w:space="0" w:color="auto"/>
        <w:left w:val="none" w:sz="0" w:space="0" w:color="auto"/>
        <w:bottom w:val="none" w:sz="0" w:space="0" w:color="auto"/>
        <w:right w:val="none" w:sz="0" w:space="0" w:color="auto"/>
      </w:divBdr>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6630">
      <w:bodyDiv w:val="1"/>
      <w:marLeft w:val="0"/>
      <w:marRight w:val="0"/>
      <w:marTop w:val="0"/>
      <w:marBottom w:val="0"/>
      <w:divBdr>
        <w:top w:val="none" w:sz="0" w:space="0" w:color="auto"/>
        <w:left w:val="none" w:sz="0" w:space="0" w:color="auto"/>
        <w:bottom w:val="none" w:sz="0" w:space="0" w:color="auto"/>
        <w:right w:val="none" w:sz="0" w:space="0" w:color="auto"/>
      </w:divBdr>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283325">
      <w:bodyDiv w:val="1"/>
      <w:marLeft w:val="0"/>
      <w:marRight w:val="0"/>
      <w:marTop w:val="0"/>
      <w:marBottom w:val="0"/>
      <w:divBdr>
        <w:top w:val="none" w:sz="0" w:space="0" w:color="auto"/>
        <w:left w:val="none" w:sz="0" w:space="0" w:color="auto"/>
        <w:bottom w:val="none" w:sz="0" w:space="0" w:color="auto"/>
        <w:right w:val="none" w:sz="0" w:space="0" w:color="auto"/>
      </w:divBdr>
    </w:div>
    <w:div w:id="1827435436">
      <w:bodyDiv w:val="1"/>
      <w:marLeft w:val="0"/>
      <w:marRight w:val="0"/>
      <w:marTop w:val="0"/>
      <w:marBottom w:val="0"/>
      <w:divBdr>
        <w:top w:val="none" w:sz="0" w:space="0" w:color="auto"/>
        <w:left w:val="none" w:sz="0" w:space="0" w:color="auto"/>
        <w:bottom w:val="none" w:sz="0" w:space="0" w:color="auto"/>
        <w:right w:val="none" w:sz="0" w:space="0" w:color="auto"/>
      </w:divBdr>
    </w:div>
    <w:div w:id="1827478884">
      <w:bodyDiv w:val="1"/>
      <w:marLeft w:val="0"/>
      <w:marRight w:val="0"/>
      <w:marTop w:val="0"/>
      <w:marBottom w:val="0"/>
      <w:divBdr>
        <w:top w:val="none" w:sz="0" w:space="0" w:color="auto"/>
        <w:left w:val="none" w:sz="0" w:space="0" w:color="auto"/>
        <w:bottom w:val="none" w:sz="0" w:space="0" w:color="auto"/>
        <w:right w:val="none" w:sz="0" w:space="0" w:color="auto"/>
      </w:divBdr>
    </w:div>
    <w:div w:id="1827552962">
      <w:bodyDiv w:val="1"/>
      <w:marLeft w:val="0"/>
      <w:marRight w:val="0"/>
      <w:marTop w:val="0"/>
      <w:marBottom w:val="0"/>
      <w:divBdr>
        <w:top w:val="none" w:sz="0" w:space="0" w:color="auto"/>
        <w:left w:val="none" w:sz="0" w:space="0" w:color="auto"/>
        <w:bottom w:val="none" w:sz="0" w:space="0" w:color="auto"/>
        <w:right w:val="none" w:sz="0" w:space="0" w:color="auto"/>
      </w:divBdr>
    </w:div>
    <w:div w:id="1827670015">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743498">
      <w:bodyDiv w:val="1"/>
      <w:marLeft w:val="0"/>
      <w:marRight w:val="0"/>
      <w:marTop w:val="0"/>
      <w:marBottom w:val="0"/>
      <w:divBdr>
        <w:top w:val="none" w:sz="0" w:space="0" w:color="auto"/>
        <w:left w:val="none" w:sz="0" w:space="0" w:color="auto"/>
        <w:bottom w:val="none" w:sz="0" w:space="0" w:color="auto"/>
        <w:right w:val="none" w:sz="0" w:space="0" w:color="auto"/>
      </w:divBdr>
    </w:div>
    <w:div w:id="1827747791">
      <w:bodyDiv w:val="1"/>
      <w:marLeft w:val="0"/>
      <w:marRight w:val="0"/>
      <w:marTop w:val="0"/>
      <w:marBottom w:val="0"/>
      <w:divBdr>
        <w:top w:val="none" w:sz="0" w:space="0" w:color="auto"/>
        <w:left w:val="none" w:sz="0" w:space="0" w:color="auto"/>
        <w:bottom w:val="none" w:sz="0" w:space="0" w:color="auto"/>
        <w:right w:val="none" w:sz="0" w:space="0" w:color="auto"/>
      </w:divBdr>
    </w:div>
    <w:div w:id="1827823204">
      <w:bodyDiv w:val="1"/>
      <w:marLeft w:val="0"/>
      <w:marRight w:val="0"/>
      <w:marTop w:val="0"/>
      <w:marBottom w:val="0"/>
      <w:divBdr>
        <w:top w:val="none" w:sz="0" w:space="0" w:color="auto"/>
        <w:left w:val="none" w:sz="0" w:space="0" w:color="auto"/>
        <w:bottom w:val="none" w:sz="0" w:space="0" w:color="auto"/>
        <w:right w:val="none" w:sz="0" w:space="0" w:color="auto"/>
      </w:divBdr>
    </w:div>
    <w:div w:id="1828087615">
      <w:bodyDiv w:val="1"/>
      <w:marLeft w:val="0"/>
      <w:marRight w:val="0"/>
      <w:marTop w:val="0"/>
      <w:marBottom w:val="0"/>
      <w:divBdr>
        <w:top w:val="none" w:sz="0" w:space="0" w:color="auto"/>
        <w:left w:val="none" w:sz="0" w:space="0" w:color="auto"/>
        <w:bottom w:val="none" w:sz="0" w:space="0" w:color="auto"/>
        <w:right w:val="none" w:sz="0" w:space="0" w:color="auto"/>
      </w:divBdr>
    </w:div>
    <w:div w:id="1828089496">
      <w:bodyDiv w:val="1"/>
      <w:marLeft w:val="0"/>
      <w:marRight w:val="0"/>
      <w:marTop w:val="0"/>
      <w:marBottom w:val="0"/>
      <w:divBdr>
        <w:top w:val="none" w:sz="0" w:space="0" w:color="auto"/>
        <w:left w:val="none" w:sz="0" w:space="0" w:color="auto"/>
        <w:bottom w:val="none" w:sz="0" w:space="0" w:color="auto"/>
        <w:right w:val="none" w:sz="0" w:space="0" w:color="auto"/>
      </w:divBdr>
    </w:div>
    <w:div w:id="1828090802">
      <w:bodyDiv w:val="1"/>
      <w:marLeft w:val="0"/>
      <w:marRight w:val="0"/>
      <w:marTop w:val="0"/>
      <w:marBottom w:val="0"/>
      <w:divBdr>
        <w:top w:val="none" w:sz="0" w:space="0" w:color="auto"/>
        <w:left w:val="none" w:sz="0" w:space="0" w:color="auto"/>
        <w:bottom w:val="none" w:sz="0" w:space="0" w:color="auto"/>
        <w:right w:val="none" w:sz="0" w:space="0" w:color="auto"/>
      </w:divBdr>
    </w:div>
    <w:div w:id="1828133581">
      <w:bodyDiv w:val="1"/>
      <w:marLeft w:val="0"/>
      <w:marRight w:val="0"/>
      <w:marTop w:val="0"/>
      <w:marBottom w:val="0"/>
      <w:divBdr>
        <w:top w:val="none" w:sz="0" w:space="0" w:color="auto"/>
        <w:left w:val="none" w:sz="0" w:space="0" w:color="auto"/>
        <w:bottom w:val="none" w:sz="0" w:space="0" w:color="auto"/>
        <w:right w:val="none" w:sz="0" w:space="0" w:color="auto"/>
      </w:divBdr>
    </w:div>
    <w:div w:id="1828278585">
      <w:bodyDiv w:val="1"/>
      <w:marLeft w:val="0"/>
      <w:marRight w:val="0"/>
      <w:marTop w:val="0"/>
      <w:marBottom w:val="0"/>
      <w:divBdr>
        <w:top w:val="none" w:sz="0" w:space="0" w:color="auto"/>
        <w:left w:val="none" w:sz="0" w:space="0" w:color="auto"/>
        <w:bottom w:val="none" w:sz="0" w:space="0" w:color="auto"/>
        <w:right w:val="none" w:sz="0" w:space="0" w:color="auto"/>
      </w:divBdr>
    </w:div>
    <w:div w:id="1828280908">
      <w:bodyDiv w:val="1"/>
      <w:marLeft w:val="0"/>
      <w:marRight w:val="0"/>
      <w:marTop w:val="0"/>
      <w:marBottom w:val="0"/>
      <w:divBdr>
        <w:top w:val="none" w:sz="0" w:space="0" w:color="auto"/>
        <w:left w:val="none" w:sz="0" w:space="0" w:color="auto"/>
        <w:bottom w:val="none" w:sz="0" w:space="0" w:color="auto"/>
        <w:right w:val="none" w:sz="0" w:space="0" w:color="auto"/>
      </w:divBdr>
    </w:div>
    <w:div w:id="1828399067">
      <w:bodyDiv w:val="1"/>
      <w:marLeft w:val="0"/>
      <w:marRight w:val="0"/>
      <w:marTop w:val="0"/>
      <w:marBottom w:val="0"/>
      <w:divBdr>
        <w:top w:val="none" w:sz="0" w:space="0" w:color="auto"/>
        <w:left w:val="none" w:sz="0" w:space="0" w:color="auto"/>
        <w:bottom w:val="none" w:sz="0" w:space="0" w:color="auto"/>
        <w:right w:val="none" w:sz="0" w:space="0" w:color="auto"/>
      </w:divBdr>
    </w:div>
    <w:div w:id="1828478505">
      <w:bodyDiv w:val="1"/>
      <w:marLeft w:val="0"/>
      <w:marRight w:val="0"/>
      <w:marTop w:val="0"/>
      <w:marBottom w:val="0"/>
      <w:divBdr>
        <w:top w:val="none" w:sz="0" w:space="0" w:color="auto"/>
        <w:left w:val="none" w:sz="0" w:space="0" w:color="auto"/>
        <w:bottom w:val="none" w:sz="0" w:space="0" w:color="auto"/>
        <w:right w:val="none" w:sz="0" w:space="0" w:color="auto"/>
      </w:divBdr>
    </w:div>
    <w:div w:id="1828545213">
      <w:bodyDiv w:val="1"/>
      <w:marLeft w:val="0"/>
      <w:marRight w:val="0"/>
      <w:marTop w:val="0"/>
      <w:marBottom w:val="0"/>
      <w:divBdr>
        <w:top w:val="none" w:sz="0" w:space="0" w:color="auto"/>
        <w:left w:val="none" w:sz="0" w:space="0" w:color="auto"/>
        <w:bottom w:val="none" w:sz="0" w:space="0" w:color="auto"/>
        <w:right w:val="none" w:sz="0" w:space="0" w:color="auto"/>
      </w:divBdr>
    </w:div>
    <w:div w:id="1828669688">
      <w:bodyDiv w:val="1"/>
      <w:marLeft w:val="0"/>
      <w:marRight w:val="0"/>
      <w:marTop w:val="0"/>
      <w:marBottom w:val="0"/>
      <w:divBdr>
        <w:top w:val="none" w:sz="0" w:space="0" w:color="auto"/>
        <w:left w:val="none" w:sz="0" w:space="0" w:color="auto"/>
        <w:bottom w:val="none" w:sz="0" w:space="0" w:color="auto"/>
        <w:right w:val="none" w:sz="0" w:space="0" w:color="auto"/>
      </w:divBdr>
    </w:div>
    <w:div w:id="1828741607">
      <w:bodyDiv w:val="1"/>
      <w:marLeft w:val="0"/>
      <w:marRight w:val="0"/>
      <w:marTop w:val="0"/>
      <w:marBottom w:val="0"/>
      <w:divBdr>
        <w:top w:val="none" w:sz="0" w:space="0" w:color="auto"/>
        <w:left w:val="none" w:sz="0" w:space="0" w:color="auto"/>
        <w:bottom w:val="none" w:sz="0" w:space="0" w:color="auto"/>
        <w:right w:val="none" w:sz="0" w:space="0" w:color="auto"/>
      </w:divBdr>
    </w:div>
    <w:div w:id="1828978845">
      <w:bodyDiv w:val="1"/>
      <w:marLeft w:val="0"/>
      <w:marRight w:val="0"/>
      <w:marTop w:val="0"/>
      <w:marBottom w:val="0"/>
      <w:divBdr>
        <w:top w:val="none" w:sz="0" w:space="0" w:color="auto"/>
        <w:left w:val="none" w:sz="0" w:space="0" w:color="auto"/>
        <w:bottom w:val="none" w:sz="0" w:space="0" w:color="auto"/>
        <w:right w:val="none" w:sz="0" w:space="0" w:color="auto"/>
      </w:divBdr>
    </w:div>
    <w:div w:id="1828980321">
      <w:bodyDiv w:val="1"/>
      <w:marLeft w:val="0"/>
      <w:marRight w:val="0"/>
      <w:marTop w:val="0"/>
      <w:marBottom w:val="0"/>
      <w:divBdr>
        <w:top w:val="none" w:sz="0" w:space="0" w:color="auto"/>
        <w:left w:val="none" w:sz="0" w:space="0" w:color="auto"/>
        <w:bottom w:val="none" w:sz="0" w:space="0" w:color="auto"/>
        <w:right w:val="none" w:sz="0" w:space="0" w:color="auto"/>
      </w:divBdr>
    </w:div>
    <w:div w:id="1828982978">
      <w:bodyDiv w:val="1"/>
      <w:marLeft w:val="0"/>
      <w:marRight w:val="0"/>
      <w:marTop w:val="0"/>
      <w:marBottom w:val="0"/>
      <w:divBdr>
        <w:top w:val="none" w:sz="0" w:space="0" w:color="auto"/>
        <w:left w:val="none" w:sz="0" w:space="0" w:color="auto"/>
        <w:bottom w:val="none" w:sz="0" w:space="0" w:color="auto"/>
        <w:right w:val="none" w:sz="0" w:space="0" w:color="auto"/>
      </w:divBdr>
    </w:div>
    <w:div w:id="1829398067">
      <w:bodyDiv w:val="1"/>
      <w:marLeft w:val="0"/>
      <w:marRight w:val="0"/>
      <w:marTop w:val="0"/>
      <w:marBottom w:val="0"/>
      <w:divBdr>
        <w:top w:val="none" w:sz="0" w:space="0" w:color="auto"/>
        <w:left w:val="none" w:sz="0" w:space="0" w:color="auto"/>
        <w:bottom w:val="none" w:sz="0" w:space="0" w:color="auto"/>
        <w:right w:val="none" w:sz="0" w:space="0" w:color="auto"/>
      </w:divBdr>
    </w:div>
    <w:div w:id="1829437527">
      <w:bodyDiv w:val="1"/>
      <w:marLeft w:val="0"/>
      <w:marRight w:val="0"/>
      <w:marTop w:val="0"/>
      <w:marBottom w:val="0"/>
      <w:divBdr>
        <w:top w:val="none" w:sz="0" w:space="0" w:color="auto"/>
        <w:left w:val="none" w:sz="0" w:space="0" w:color="auto"/>
        <w:bottom w:val="none" w:sz="0" w:space="0" w:color="auto"/>
        <w:right w:val="none" w:sz="0" w:space="0" w:color="auto"/>
      </w:divBdr>
    </w:div>
    <w:div w:id="1829442100">
      <w:bodyDiv w:val="1"/>
      <w:marLeft w:val="0"/>
      <w:marRight w:val="0"/>
      <w:marTop w:val="0"/>
      <w:marBottom w:val="0"/>
      <w:divBdr>
        <w:top w:val="none" w:sz="0" w:space="0" w:color="auto"/>
        <w:left w:val="none" w:sz="0" w:space="0" w:color="auto"/>
        <w:bottom w:val="none" w:sz="0" w:space="0" w:color="auto"/>
        <w:right w:val="none" w:sz="0" w:space="0" w:color="auto"/>
      </w:divBdr>
    </w:div>
    <w:div w:id="1829516608">
      <w:bodyDiv w:val="1"/>
      <w:marLeft w:val="0"/>
      <w:marRight w:val="0"/>
      <w:marTop w:val="0"/>
      <w:marBottom w:val="0"/>
      <w:divBdr>
        <w:top w:val="none" w:sz="0" w:space="0" w:color="auto"/>
        <w:left w:val="none" w:sz="0" w:space="0" w:color="auto"/>
        <w:bottom w:val="none" w:sz="0" w:space="0" w:color="auto"/>
        <w:right w:val="none" w:sz="0" w:space="0" w:color="auto"/>
      </w:divBdr>
    </w:div>
    <w:div w:id="1829592409">
      <w:bodyDiv w:val="1"/>
      <w:marLeft w:val="0"/>
      <w:marRight w:val="0"/>
      <w:marTop w:val="0"/>
      <w:marBottom w:val="0"/>
      <w:divBdr>
        <w:top w:val="none" w:sz="0" w:space="0" w:color="auto"/>
        <w:left w:val="none" w:sz="0" w:space="0" w:color="auto"/>
        <w:bottom w:val="none" w:sz="0" w:space="0" w:color="auto"/>
        <w:right w:val="none" w:sz="0" w:space="0" w:color="auto"/>
      </w:divBdr>
    </w:div>
    <w:div w:id="1829832090">
      <w:bodyDiv w:val="1"/>
      <w:marLeft w:val="0"/>
      <w:marRight w:val="0"/>
      <w:marTop w:val="0"/>
      <w:marBottom w:val="0"/>
      <w:divBdr>
        <w:top w:val="none" w:sz="0" w:space="0" w:color="auto"/>
        <w:left w:val="none" w:sz="0" w:space="0" w:color="auto"/>
        <w:bottom w:val="none" w:sz="0" w:space="0" w:color="auto"/>
        <w:right w:val="none" w:sz="0" w:space="0" w:color="auto"/>
      </w:divBdr>
    </w:div>
    <w:div w:id="1829974478">
      <w:bodyDiv w:val="1"/>
      <w:marLeft w:val="0"/>
      <w:marRight w:val="0"/>
      <w:marTop w:val="0"/>
      <w:marBottom w:val="0"/>
      <w:divBdr>
        <w:top w:val="none" w:sz="0" w:space="0" w:color="auto"/>
        <w:left w:val="none" w:sz="0" w:space="0" w:color="auto"/>
        <w:bottom w:val="none" w:sz="0" w:space="0" w:color="auto"/>
        <w:right w:val="none" w:sz="0" w:space="0" w:color="auto"/>
      </w:divBdr>
    </w:div>
    <w:div w:id="1829980284">
      <w:bodyDiv w:val="1"/>
      <w:marLeft w:val="0"/>
      <w:marRight w:val="0"/>
      <w:marTop w:val="0"/>
      <w:marBottom w:val="0"/>
      <w:divBdr>
        <w:top w:val="none" w:sz="0" w:space="0" w:color="auto"/>
        <w:left w:val="none" w:sz="0" w:space="0" w:color="auto"/>
        <w:bottom w:val="none" w:sz="0" w:space="0" w:color="auto"/>
        <w:right w:val="none" w:sz="0" w:space="0" w:color="auto"/>
      </w:divBdr>
    </w:div>
    <w:div w:id="1830167595">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443613">
      <w:bodyDiv w:val="1"/>
      <w:marLeft w:val="0"/>
      <w:marRight w:val="0"/>
      <w:marTop w:val="0"/>
      <w:marBottom w:val="0"/>
      <w:divBdr>
        <w:top w:val="none" w:sz="0" w:space="0" w:color="auto"/>
        <w:left w:val="none" w:sz="0" w:space="0" w:color="auto"/>
        <w:bottom w:val="none" w:sz="0" w:space="0" w:color="auto"/>
        <w:right w:val="none" w:sz="0" w:space="0" w:color="auto"/>
      </w:divBdr>
    </w:div>
    <w:div w:id="1830707719">
      <w:bodyDiv w:val="1"/>
      <w:marLeft w:val="0"/>
      <w:marRight w:val="0"/>
      <w:marTop w:val="0"/>
      <w:marBottom w:val="0"/>
      <w:divBdr>
        <w:top w:val="none" w:sz="0" w:space="0" w:color="auto"/>
        <w:left w:val="none" w:sz="0" w:space="0" w:color="auto"/>
        <w:bottom w:val="none" w:sz="0" w:space="0" w:color="auto"/>
        <w:right w:val="none" w:sz="0" w:space="0" w:color="auto"/>
      </w:divBdr>
    </w:div>
    <w:div w:id="1830754507">
      <w:bodyDiv w:val="1"/>
      <w:marLeft w:val="0"/>
      <w:marRight w:val="0"/>
      <w:marTop w:val="0"/>
      <w:marBottom w:val="0"/>
      <w:divBdr>
        <w:top w:val="none" w:sz="0" w:space="0" w:color="auto"/>
        <w:left w:val="none" w:sz="0" w:space="0" w:color="auto"/>
        <w:bottom w:val="none" w:sz="0" w:space="0" w:color="auto"/>
        <w:right w:val="none" w:sz="0" w:space="0" w:color="auto"/>
      </w:divBdr>
    </w:div>
    <w:div w:id="1830822447">
      <w:bodyDiv w:val="1"/>
      <w:marLeft w:val="0"/>
      <w:marRight w:val="0"/>
      <w:marTop w:val="0"/>
      <w:marBottom w:val="0"/>
      <w:divBdr>
        <w:top w:val="none" w:sz="0" w:space="0" w:color="auto"/>
        <w:left w:val="none" w:sz="0" w:space="0" w:color="auto"/>
        <w:bottom w:val="none" w:sz="0" w:space="0" w:color="auto"/>
        <w:right w:val="none" w:sz="0" w:space="0" w:color="auto"/>
      </w:divBdr>
    </w:div>
    <w:div w:id="1830974242">
      <w:bodyDiv w:val="1"/>
      <w:marLeft w:val="0"/>
      <w:marRight w:val="0"/>
      <w:marTop w:val="0"/>
      <w:marBottom w:val="0"/>
      <w:divBdr>
        <w:top w:val="none" w:sz="0" w:space="0" w:color="auto"/>
        <w:left w:val="none" w:sz="0" w:space="0" w:color="auto"/>
        <w:bottom w:val="none" w:sz="0" w:space="0" w:color="auto"/>
        <w:right w:val="none" w:sz="0" w:space="0" w:color="auto"/>
      </w:divBdr>
    </w:div>
    <w:div w:id="1831095689">
      <w:bodyDiv w:val="1"/>
      <w:marLeft w:val="0"/>
      <w:marRight w:val="0"/>
      <w:marTop w:val="0"/>
      <w:marBottom w:val="0"/>
      <w:divBdr>
        <w:top w:val="none" w:sz="0" w:space="0" w:color="auto"/>
        <w:left w:val="none" w:sz="0" w:space="0" w:color="auto"/>
        <w:bottom w:val="none" w:sz="0" w:space="0" w:color="auto"/>
        <w:right w:val="none" w:sz="0" w:space="0" w:color="auto"/>
      </w:divBdr>
    </w:div>
    <w:div w:id="1831097854">
      <w:bodyDiv w:val="1"/>
      <w:marLeft w:val="0"/>
      <w:marRight w:val="0"/>
      <w:marTop w:val="0"/>
      <w:marBottom w:val="0"/>
      <w:divBdr>
        <w:top w:val="none" w:sz="0" w:space="0" w:color="auto"/>
        <w:left w:val="none" w:sz="0" w:space="0" w:color="auto"/>
        <w:bottom w:val="none" w:sz="0" w:space="0" w:color="auto"/>
        <w:right w:val="none" w:sz="0" w:space="0" w:color="auto"/>
      </w:divBdr>
    </w:div>
    <w:div w:id="1831363583">
      <w:bodyDiv w:val="1"/>
      <w:marLeft w:val="0"/>
      <w:marRight w:val="0"/>
      <w:marTop w:val="0"/>
      <w:marBottom w:val="0"/>
      <w:divBdr>
        <w:top w:val="none" w:sz="0" w:space="0" w:color="auto"/>
        <w:left w:val="none" w:sz="0" w:space="0" w:color="auto"/>
        <w:bottom w:val="none" w:sz="0" w:space="0" w:color="auto"/>
        <w:right w:val="none" w:sz="0" w:space="0" w:color="auto"/>
      </w:divBdr>
    </w:div>
    <w:div w:id="1831601167">
      <w:bodyDiv w:val="1"/>
      <w:marLeft w:val="0"/>
      <w:marRight w:val="0"/>
      <w:marTop w:val="0"/>
      <w:marBottom w:val="0"/>
      <w:divBdr>
        <w:top w:val="none" w:sz="0" w:space="0" w:color="auto"/>
        <w:left w:val="none" w:sz="0" w:space="0" w:color="auto"/>
        <w:bottom w:val="none" w:sz="0" w:space="0" w:color="auto"/>
        <w:right w:val="none" w:sz="0" w:space="0" w:color="auto"/>
      </w:divBdr>
      <w:divsChild>
        <w:div w:id="336926184">
          <w:marLeft w:val="0"/>
          <w:marRight w:val="0"/>
          <w:marTop w:val="0"/>
          <w:marBottom w:val="0"/>
          <w:divBdr>
            <w:top w:val="none" w:sz="0" w:space="0" w:color="auto"/>
            <w:left w:val="none" w:sz="0" w:space="0" w:color="auto"/>
            <w:bottom w:val="none" w:sz="0" w:space="0" w:color="auto"/>
            <w:right w:val="none" w:sz="0" w:space="0" w:color="auto"/>
          </w:divBdr>
          <w:divsChild>
            <w:div w:id="20680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2863">
      <w:bodyDiv w:val="1"/>
      <w:marLeft w:val="0"/>
      <w:marRight w:val="0"/>
      <w:marTop w:val="0"/>
      <w:marBottom w:val="0"/>
      <w:divBdr>
        <w:top w:val="none" w:sz="0" w:space="0" w:color="auto"/>
        <w:left w:val="none" w:sz="0" w:space="0" w:color="auto"/>
        <w:bottom w:val="none" w:sz="0" w:space="0" w:color="auto"/>
        <w:right w:val="none" w:sz="0" w:space="0" w:color="auto"/>
      </w:divBdr>
    </w:div>
    <w:div w:id="1832091099">
      <w:bodyDiv w:val="1"/>
      <w:marLeft w:val="0"/>
      <w:marRight w:val="0"/>
      <w:marTop w:val="0"/>
      <w:marBottom w:val="0"/>
      <w:divBdr>
        <w:top w:val="none" w:sz="0" w:space="0" w:color="auto"/>
        <w:left w:val="none" w:sz="0" w:space="0" w:color="auto"/>
        <w:bottom w:val="none" w:sz="0" w:space="0" w:color="auto"/>
        <w:right w:val="none" w:sz="0" w:space="0" w:color="auto"/>
      </w:divBdr>
    </w:div>
    <w:div w:id="1832133326">
      <w:bodyDiv w:val="1"/>
      <w:marLeft w:val="0"/>
      <w:marRight w:val="0"/>
      <w:marTop w:val="0"/>
      <w:marBottom w:val="0"/>
      <w:divBdr>
        <w:top w:val="none" w:sz="0" w:space="0" w:color="auto"/>
        <w:left w:val="none" w:sz="0" w:space="0" w:color="auto"/>
        <w:bottom w:val="none" w:sz="0" w:space="0" w:color="auto"/>
        <w:right w:val="none" w:sz="0" w:space="0" w:color="auto"/>
      </w:divBdr>
    </w:div>
    <w:div w:id="1832286293">
      <w:bodyDiv w:val="1"/>
      <w:marLeft w:val="0"/>
      <w:marRight w:val="0"/>
      <w:marTop w:val="0"/>
      <w:marBottom w:val="0"/>
      <w:divBdr>
        <w:top w:val="none" w:sz="0" w:space="0" w:color="auto"/>
        <w:left w:val="none" w:sz="0" w:space="0" w:color="auto"/>
        <w:bottom w:val="none" w:sz="0" w:space="0" w:color="auto"/>
        <w:right w:val="none" w:sz="0" w:space="0" w:color="auto"/>
      </w:divBdr>
    </w:div>
    <w:div w:id="1832598518">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175466">
      <w:bodyDiv w:val="1"/>
      <w:marLeft w:val="0"/>
      <w:marRight w:val="0"/>
      <w:marTop w:val="0"/>
      <w:marBottom w:val="0"/>
      <w:divBdr>
        <w:top w:val="none" w:sz="0" w:space="0" w:color="auto"/>
        <w:left w:val="none" w:sz="0" w:space="0" w:color="auto"/>
        <w:bottom w:val="none" w:sz="0" w:space="0" w:color="auto"/>
        <w:right w:val="none" w:sz="0" w:space="0" w:color="auto"/>
      </w:divBdr>
    </w:div>
    <w:div w:id="1833179435">
      <w:bodyDiv w:val="1"/>
      <w:marLeft w:val="0"/>
      <w:marRight w:val="0"/>
      <w:marTop w:val="0"/>
      <w:marBottom w:val="0"/>
      <w:divBdr>
        <w:top w:val="none" w:sz="0" w:space="0" w:color="auto"/>
        <w:left w:val="none" w:sz="0" w:space="0" w:color="auto"/>
        <w:bottom w:val="none" w:sz="0" w:space="0" w:color="auto"/>
        <w:right w:val="none" w:sz="0" w:space="0" w:color="auto"/>
      </w:divBdr>
    </w:div>
    <w:div w:id="1833182450">
      <w:bodyDiv w:val="1"/>
      <w:marLeft w:val="0"/>
      <w:marRight w:val="0"/>
      <w:marTop w:val="0"/>
      <w:marBottom w:val="0"/>
      <w:divBdr>
        <w:top w:val="none" w:sz="0" w:space="0" w:color="auto"/>
        <w:left w:val="none" w:sz="0" w:space="0" w:color="auto"/>
        <w:bottom w:val="none" w:sz="0" w:space="0" w:color="auto"/>
        <w:right w:val="none" w:sz="0" w:space="0" w:color="auto"/>
      </w:divBdr>
    </w:div>
    <w:div w:id="1833183896">
      <w:bodyDiv w:val="1"/>
      <w:marLeft w:val="0"/>
      <w:marRight w:val="0"/>
      <w:marTop w:val="0"/>
      <w:marBottom w:val="0"/>
      <w:divBdr>
        <w:top w:val="none" w:sz="0" w:space="0" w:color="auto"/>
        <w:left w:val="none" w:sz="0" w:space="0" w:color="auto"/>
        <w:bottom w:val="none" w:sz="0" w:space="0" w:color="auto"/>
        <w:right w:val="none" w:sz="0" w:space="0" w:color="auto"/>
      </w:divBdr>
    </w:div>
    <w:div w:id="1833331518">
      <w:bodyDiv w:val="1"/>
      <w:marLeft w:val="0"/>
      <w:marRight w:val="0"/>
      <w:marTop w:val="0"/>
      <w:marBottom w:val="0"/>
      <w:divBdr>
        <w:top w:val="none" w:sz="0" w:space="0" w:color="auto"/>
        <w:left w:val="none" w:sz="0" w:space="0" w:color="auto"/>
        <w:bottom w:val="none" w:sz="0" w:space="0" w:color="auto"/>
        <w:right w:val="none" w:sz="0" w:space="0" w:color="auto"/>
      </w:divBdr>
    </w:div>
    <w:div w:id="1833521112">
      <w:bodyDiv w:val="1"/>
      <w:marLeft w:val="0"/>
      <w:marRight w:val="0"/>
      <w:marTop w:val="0"/>
      <w:marBottom w:val="0"/>
      <w:divBdr>
        <w:top w:val="none" w:sz="0" w:space="0" w:color="auto"/>
        <w:left w:val="none" w:sz="0" w:space="0" w:color="auto"/>
        <w:bottom w:val="none" w:sz="0" w:space="0" w:color="auto"/>
        <w:right w:val="none" w:sz="0" w:space="0" w:color="auto"/>
      </w:divBdr>
    </w:div>
    <w:div w:id="1833526284">
      <w:bodyDiv w:val="1"/>
      <w:marLeft w:val="0"/>
      <w:marRight w:val="0"/>
      <w:marTop w:val="0"/>
      <w:marBottom w:val="0"/>
      <w:divBdr>
        <w:top w:val="none" w:sz="0" w:space="0" w:color="auto"/>
        <w:left w:val="none" w:sz="0" w:space="0" w:color="auto"/>
        <w:bottom w:val="none" w:sz="0" w:space="0" w:color="auto"/>
        <w:right w:val="none" w:sz="0" w:space="0" w:color="auto"/>
      </w:divBdr>
    </w:div>
    <w:div w:id="1833762988">
      <w:bodyDiv w:val="1"/>
      <w:marLeft w:val="0"/>
      <w:marRight w:val="0"/>
      <w:marTop w:val="0"/>
      <w:marBottom w:val="0"/>
      <w:divBdr>
        <w:top w:val="none" w:sz="0" w:space="0" w:color="auto"/>
        <w:left w:val="none" w:sz="0" w:space="0" w:color="auto"/>
        <w:bottom w:val="none" w:sz="0" w:space="0" w:color="auto"/>
        <w:right w:val="none" w:sz="0" w:space="0" w:color="auto"/>
      </w:divBdr>
    </w:div>
    <w:div w:id="1833793546">
      <w:bodyDiv w:val="1"/>
      <w:marLeft w:val="0"/>
      <w:marRight w:val="0"/>
      <w:marTop w:val="0"/>
      <w:marBottom w:val="0"/>
      <w:divBdr>
        <w:top w:val="none" w:sz="0" w:space="0" w:color="auto"/>
        <w:left w:val="none" w:sz="0" w:space="0" w:color="auto"/>
        <w:bottom w:val="none" w:sz="0" w:space="0" w:color="auto"/>
        <w:right w:val="none" w:sz="0" w:space="0" w:color="auto"/>
      </w:divBdr>
    </w:div>
    <w:div w:id="1834250578">
      <w:bodyDiv w:val="1"/>
      <w:marLeft w:val="0"/>
      <w:marRight w:val="0"/>
      <w:marTop w:val="0"/>
      <w:marBottom w:val="0"/>
      <w:divBdr>
        <w:top w:val="none" w:sz="0" w:space="0" w:color="auto"/>
        <w:left w:val="none" w:sz="0" w:space="0" w:color="auto"/>
        <w:bottom w:val="none" w:sz="0" w:space="0" w:color="auto"/>
        <w:right w:val="none" w:sz="0" w:space="0" w:color="auto"/>
      </w:divBdr>
    </w:div>
    <w:div w:id="1834291734">
      <w:bodyDiv w:val="1"/>
      <w:marLeft w:val="0"/>
      <w:marRight w:val="0"/>
      <w:marTop w:val="0"/>
      <w:marBottom w:val="0"/>
      <w:divBdr>
        <w:top w:val="none" w:sz="0" w:space="0" w:color="auto"/>
        <w:left w:val="none" w:sz="0" w:space="0" w:color="auto"/>
        <w:bottom w:val="none" w:sz="0" w:space="0" w:color="auto"/>
        <w:right w:val="none" w:sz="0" w:space="0" w:color="auto"/>
      </w:divBdr>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376246">
      <w:bodyDiv w:val="1"/>
      <w:marLeft w:val="0"/>
      <w:marRight w:val="0"/>
      <w:marTop w:val="0"/>
      <w:marBottom w:val="0"/>
      <w:divBdr>
        <w:top w:val="none" w:sz="0" w:space="0" w:color="auto"/>
        <w:left w:val="none" w:sz="0" w:space="0" w:color="auto"/>
        <w:bottom w:val="none" w:sz="0" w:space="0" w:color="auto"/>
        <w:right w:val="none" w:sz="0" w:space="0" w:color="auto"/>
      </w:divBdr>
    </w:div>
    <w:div w:id="1834683498">
      <w:bodyDiv w:val="1"/>
      <w:marLeft w:val="0"/>
      <w:marRight w:val="0"/>
      <w:marTop w:val="0"/>
      <w:marBottom w:val="0"/>
      <w:divBdr>
        <w:top w:val="none" w:sz="0" w:space="0" w:color="auto"/>
        <w:left w:val="none" w:sz="0" w:space="0" w:color="auto"/>
        <w:bottom w:val="none" w:sz="0" w:space="0" w:color="auto"/>
        <w:right w:val="none" w:sz="0" w:space="0" w:color="auto"/>
      </w:divBdr>
    </w:div>
    <w:div w:id="1834756405">
      <w:bodyDiv w:val="1"/>
      <w:marLeft w:val="0"/>
      <w:marRight w:val="0"/>
      <w:marTop w:val="0"/>
      <w:marBottom w:val="0"/>
      <w:divBdr>
        <w:top w:val="none" w:sz="0" w:space="0" w:color="auto"/>
        <w:left w:val="none" w:sz="0" w:space="0" w:color="auto"/>
        <w:bottom w:val="none" w:sz="0" w:space="0" w:color="auto"/>
        <w:right w:val="none" w:sz="0" w:space="0" w:color="auto"/>
      </w:divBdr>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834339">
      <w:bodyDiv w:val="1"/>
      <w:marLeft w:val="0"/>
      <w:marRight w:val="0"/>
      <w:marTop w:val="0"/>
      <w:marBottom w:val="0"/>
      <w:divBdr>
        <w:top w:val="none" w:sz="0" w:space="0" w:color="auto"/>
        <w:left w:val="none" w:sz="0" w:space="0" w:color="auto"/>
        <w:bottom w:val="none" w:sz="0" w:space="0" w:color="auto"/>
        <w:right w:val="none" w:sz="0" w:space="0" w:color="auto"/>
      </w:divBdr>
    </w:div>
    <w:div w:id="1834953890">
      <w:bodyDiv w:val="1"/>
      <w:marLeft w:val="0"/>
      <w:marRight w:val="0"/>
      <w:marTop w:val="0"/>
      <w:marBottom w:val="0"/>
      <w:divBdr>
        <w:top w:val="none" w:sz="0" w:space="0" w:color="auto"/>
        <w:left w:val="none" w:sz="0" w:space="0" w:color="auto"/>
        <w:bottom w:val="none" w:sz="0" w:space="0" w:color="auto"/>
        <w:right w:val="none" w:sz="0" w:space="0" w:color="auto"/>
      </w:divBdr>
    </w:div>
    <w:div w:id="1835023010">
      <w:bodyDiv w:val="1"/>
      <w:marLeft w:val="0"/>
      <w:marRight w:val="0"/>
      <w:marTop w:val="0"/>
      <w:marBottom w:val="0"/>
      <w:divBdr>
        <w:top w:val="none" w:sz="0" w:space="0" w:color="auto"/>
        <w:left w:val="none" w:sz="0" w:space="0" w:color="auto"/>
        <w:bottom w:val="none" w:sz="0" w:space="0" w:color="auto"/>
        <w:right w:val="none" w:sz="0" w:space="0" w:color="auto"/>
      </w:divBdr>
    </w:div>
    <w:div w:id="1835491424">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683826">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5948079">
      <w:bodyDiv w:val="1"/>
      <w:marLeft w:val="0"/>
      <w:marRight w:val="0"/>
      <w:marTop w:val="0"/>
      <w:marBottom w:val="0"/>
      <w:divBdr>
        <w:top w:val="none" w:sz="0" w:space="0" w:color="auto"/>
        <w:left w:val="none" w:sz="0" w:space="0" w:color="auto"/>
        <w:bottom w:val="none" w:sz="0" w:space="0" w:color="auto"/>
        <w:right w:val="none" w:sz="0" w:space="0" w:color="auto"/>
      </w:divBdr>
    </w:div>
    <w:div w:id="1835949741">
      <w:bodyDiv w:val="1"/>
      <w:marLeft w:val="0"/>
      <w:marRight w:val="0"/>
      <w:marTop w:val="0"/>
      <w:marBottom w:val="0"/>
      <w:divBdr>
        <w:top w:val="none" w:sz="0" w:space="0" w:color="auto"/>
        <w:left w:val="none" w:sz="0" w:space="0" w:color="auto"/>
        <w:bottom w:val="none" w:sz="0" w:space="0" w:color="auto"/>
        <w:right w:val="none" w:sz="0" w:space="0" w:color="auto"/>
      </w:divBdr>
    </w:div>
    <w:div w:id="1835996683">
      <w:bodyDiv w:val="1"/>
      <w:marLeft w:val="0"/>
      <w:marRight w:val="0"/>
      <w:marTop w:val="0"/>
      <w:marBottom w:val="0"/>
      <w:divBdr>
        <w:top w:val="none" w:sz="0" w:space="0" w:color="auto"/>
        <w:left w:val="none" w:sz="0" w:space="0" w:color="auto"/>
        <w:bottom w:val="none" w:sz="0" w:space="0" w:color="auto"/>
        <w:right w:val="none" w:sz="0" w:space="0" w:color="auto"/>
      </w:divBdr>
    </w:div>
    <w:div w:id="1835997468">
      <w:bodyDiv w:val="1"/>
      <w:marLeft w:val="0"/>
      <w:marRight w:val="0"/>
      <w:marTop w:val="0"/>
      <w:marBottom w:val="0"/>
      <w:divBdr>
        <w:top w:val="none" w:sz="0" w:space="0" w:color="auto"/>
        <w:left w:val="none" w:sz="0" w:space="0" w:color="auto"/>
        <w:bottom w:val="none" w:sz="0" w:space="0" w:color="auto"/>
        <w:right w:val="none" w:sz="0" w:space="0" w:color="auto"/>
      </w:divBdr>
    </w:div>
    <w:div w:id="1836143708">
      <w:bodyDiv w:val="1"/>
      <w:marLeft w:val="0"/>
      <w:marRight w:val="0"/>
      <w:marTop w:val="0"/>
      <w:marBottom w:val="0"/>
      <w:divBdr>
        <w:top w:val="none" w:sz="0" w:space="0" w:color="auto"/>
        <w:left w:val="none" w:sz="0" w:space="0" w:color="auto"/>
        <w:bottom w:val="none" w:sz="0" w:space="0" w:color="auto"/>
        <w:right w:val="none" w:sz="0" w:space="0" w:color="auto"/>
      </w:divBdr>
    </w:div>
    <w:div w:id="1836149274">
      <w:bodyDiv w:val="1"/>
      <w:marLeft w:val="0"/>
      <w:marRight w:val="0"/>
      <w:marTop w:val="0"/>
      <w:marBottom w:val="0"/>
      <w:divBdr>
        <w:top w:val="none" w:sz="0" w:space="0" w:color="auto"/>
        <w:left w:val="none" w:sz="0" w:space="0" w:color="auto"/>
        <w:bottom w:val="none" w:sz="0" w:space="0" w:color="auto"/>
        <w:right w:val="none" w:sz="0" w:space="0" w:color="auto"/>
      </w:divBdr>
    </w:div>
    <w:div w:id="1836217627">
      <w:bodyDiv w:val="1"/>
      <w:marLeft w:val="0"/>
      <w:marRight w:val="0"/>
      <w:marTop w:val="0"/>
      <w:marBottom w:val="0"/>
      <w:divBdr>
        <w:top w:val="none" w:sz="0" w:space="0" w:color="auto"/>
        <w:left w:val="none" w:sz="0" w:space="0" w:color="auto"/>
        <w:bottom w:val="none" w:sz="0" w:space="0" w:color="auto"/>
        <w:right w:val="none" w:sz="0" w:space="0" w:color="auto"/>
      </w:divBdr>
    </w:div>
    <w:div w:id="1836217808">
      <w:bodyDiv w:val="1"/>
      <w:marLeft w:val="0"/>
      <w:marRight w:val="0"/>
      <w:marTop w:val="0"/>
      <w:marBottom w:val="0"/>
      <w:divBdr>
        <w:top w:val="none" w:sz="0" w:space="0" w:color="auto"/>
        <w:left w:val="none" w:sz="0" w:space="0" w:color="auto"/>
        <w:bottom w:val="none" w:sz="0" w:space="0" w:color="auto"/>
        <w:right w:val="none" w:sz="0" w:space="0" w:color="auto"/>
      </w:divBdr>
    </w:div>
    <w:div w:id="1836263179">
      <w:bodyDiv w:val="1"/>
      <w:marLeft w:val="0"/>
      <w:marRight w:val="0"/>
      <w:marTop w:val="0"/>
      <w:marBottom w:val="0"/>
      <w:divBdr>
        <w:top w:val="none" w:sz="0" w:space="0" w:color="auto"/>
        <w:left w:val="none" w:sz="0" w:space="0" w:color="auto"/>
        <w:bottom w:val="none" w:sz="0" w:space="0" w:color="auto"/>
        <w:right w:val="none" w:sz="0" w:space="0" w:color="auto"/>
      </w:divBdr>
    </w:div>
    <w:div w:id="1836340428">
      <w:bodyDiv w:val="1"/>
      <w:marLeft w:val="0"/>
      <w:marRight w:val="0"/>
      <w:marTop w:val="0"/>
      <w:marBottom w:val="0"/>
      <w:divBdr>
        <w:top w:val="none" w:sz="0" w:space="0" w:color="auto"/>
        <w:left w:val="none" w:sz="0" w:space="0" w:color="auto"/>
        <w:bottom w:val="none" w:sz="0" w:space="0" w:color="auto"/>
        <w:right w:val="none" w:sz="0" w:space="0" w:color="auto"/>
      </w:divBdr>
    </w:div>
    <w:div w:id="1836726731">
      <w:bodyDiv w:val="1"/>
      <w:marLeft w:val="0"/>
      <w:marRight w:val="0"/>
      <w:marTop w:val="0"/>
      <w:marBottom w:val="0"/>
      <w:divBdr>
        <w:top w:val="none" w:sz="0" w:space="0" w:color="auto"/>
        <w:left w:val="none" w:sz="0" w:space="0" w:color="auto"/>
        <w:bottom w:val="none" w:sz="0" w:space="0" w:color="auto"/>
        <w:right w:val="none" w:sz="0" w:space="0" w:color="auto"/>
      </w:divBdr>
    </w:div>
    <w:div w:id="1836799573">
      <w:bodyDiv w:val="1"/>
      <w:marLeft w:val="0"/>
      <w:marRight w:val="0"/>
      <w:marTop w:val="0"/>
      <w:marBottom w:val="0"/>
      <w:divBdr>
        <w:top w:val="none" w:sz="0" w:space="0" w:color="auto"/>
        <w:left w:val="none" w:sz="0" w:space="0" w:color="auto"/>
        <w:bottom w:val="none" w:sz="0" w:space="0" w:color="auto"/>
        <w:right w:val="none" w:sz="0" w:space="0" w:color="auto"/>
      </w:divBdr>
    </w:div>
    <w:div w:id="1836916903">
      <w:bodyDiv w:val="1"/>
      <w:marLeft w:val="0"/>
      <w:marRight w:val="0"/>
      <w:marTop w:val="0"/>
      <w:marBottom w:val="0"/>
      <w:divBdr>
        <w:top w:val="none" w:sz="0" w:space="0" w:color="auto"/>
        <w:left w:val="none" w:sz="0" w:space="0" w:color="auto"/>
        <w:bottom w:val="none" w:sz="0" w:space="0" w:color="auto"/>
        <w:right w:val="none" w:sz="0" w:space="0" w:color="auto"/>
      </w:divBdr>
    </w:div>
    <w:div w:id="1837109354">
      <w:bodyDiv w:val="1"/>
      <w:marLeft w:val="0"/>
      <w:marRight w:val="0"/>
      <w:marTop w:val="0"/>
      <w:marBottom w:val="0"/>
      <w:divBdr>
        <w:top w:val="none" w:sz="0" w:space="0" w:color="auto"/>
        <w:left w:val="none" w:sz="0" w:space="0" w:color="auto"/>
        <w:bottom w:val="none" w:sz="0" w:space="0" w:color="auto"/>
        <w:right w:val="none" w:sz="0" w:space="0" w:color="auto"/>
      </w:divBdr>
    </w:div>
    <w:div w:id="1837112781">
      <w:bodyDiv w:val="1"/>
      <w:marLeft w:val="0"/>
      <w:marRight w:val="0"/>
      <w:marTop w:val="0"/>
      <w:marBottom w:val="0"/>
      <w:divBdr>
        <w:top w:val="none" w:sz="0" w:space="0" w:color="auto"/>
        <w:left w:val="none" w:sz="0" w:space="0" w:color="auto"/>
        <w:bottom w:val="none" w:sz="0" w:space="0" w:color="auto"/>
        <w:right w:val="none" w:sz="0" w:space="0" w:color="auto"/>
      </w:divBdr>
    </w:div>
    <w:div w:id="1837265227">
      <w:bodyDiv w:val="1"/>
      <w:marLeft w:val="0"/>
      <w:marRight w:val="0"/>
      <w:marTop w:val="0"/>
      <w:marBottom w:val="0"/>
      <w:divBdr>
        <w:top w:val="none" w:sz="0" w:space="0" w:color="auto"/>
        <w:left w:val="none" w:sz="0" w:space="0" w:color="auto"/>
        <w:bottom w:val="none" w:sz="0" w:space="0" w:color="auto"/>
        <w:right w:val="none" w:sz="0" w:space="0" w:color="auto"/>
      </w:divBdr>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3939">
      <w:bodyDiv w:val="1"/>
      <w:marLeft w:val="0"/>
      <w:marRight w:val="0"/>
      <w:marTop w:val="0"/>
      <w:marBottom w:val="0"/>
      <w:divBdr>
        <w:top w:val="none" w:sz="0" w:space="0" w:color="auto"/>
        <w:left w:val="none" w:sz="0" w:space="0" w:color="auto"/>
        <w:bottom w:val="none" w:sz="0" w:space="0" w:color="auto"/>
        <w:right w:val="none" w:sz="0" w:space="0" w:color="auto"/>
      </w:divBdr>
    </w:div>
    <w:div w:id="1837307977">
      <w:bodyDiv w:val="1"/>
      <w:marLeft w:val="0"/>
      <w:marRight w:val="0"/>
      <w:marTop w:val="0"/>
      <w:marBottom w:val="0"/>
      <w:divBdr>
        <w:top w:val="none" w:sz="0" w:space="0" w:color="auto"/>
        <w:left w:val="none" w:sz="0" w:space="0" w:color="auto"/>
        <w:bottom w:val="none" w:sz="0" w:space="0" w:color="auto"/>
        <w:right w:val="none" w:sz="0" w:space="0" w:color="auto"/>
      </w:divBdr>
    </w:div>
    <w:div w:id="1837455708">
      <w:bodyDiv w:val="1"/>
      <w:marLeft w:val="0"/>
      <w:marRight w:val="0"/>
      <w:marTop w:val="0"/>
      <w:marBottom w:val="0"/>
      <w:divBdr>
        <w:top w:val="none" w:sz="0" w:space="0" w:color="auto"/>
        <w:left w:val="none" w:sz="0" w:space="0" w:color="auto"/>
        <w:bottom w:val="none" w:sz="0" w:space="0" w:color="auto"/>
        <w:right w:val="none" w:sz="0" w:space="0" w:color="auto"/>
      </w:divBdr>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00953">
      <w:bodyDiv w:val="1"/>
      <w:marLeft w:val="0"/>
      <w:marRight w:val="0"/>
      <w:marTop w:val="0"/>
      <w:marBottom w:val="0"/>
      <w:divBdr>
        <w:top w:val="none" w:sz="0" w:space="0" w:color="auto"/>
        <w:left w:val="none" w:sz="0" w:space="0" w:color="auto"/>
        <w:bottom w:val="none" w:sz="0" w:space="0" w:color="auto"/>
        <w:right w:val="none" w:sz="0" w:space="0" w:color="auto"/>
      </w:divBdr>
    </w:div>
    <w:div w:id="1837727697">
      <w:bodyDiv w:val="1"/>
      <w:marLeft w:val="0"/>
      <w:marRight w:val="0"/>
      <w:marTop w:val="0"/>
      <w:marBottom w:val="0"/>
      <w:divBdr>
        <w:top w:val="none" w:sz="0" w:space="0" w:color="auto"/>
        <w:left w:val="none" w:sz="0" w:space="0" w:color="auto"/>
        <w:bottom w:val="none" w:sz="0" w:space="0" w:color="auto"/>
        <w:right w:val="none" w:sz="0" w:space="0" w:color="auto"/>
      </w:divBdr>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38567492">
      <w:bodyDiv w:val="1"/>
      <w:marLeft w:val="0"/>
      <w:marRight w:val="0"/>
      <w:marTop w:val="0"/>
      <w:marBottom w:val="0"/>
      <w:divBdr>
        <w:top w:val="none" w:sz="0" w:space="0" w:color="auto"/>
        <w:left w:val="none" w:sz="0" w:space="0" w:color="auto"/>
        <w:bottom w:val="none" w:sz="0" w:space="0" w:color="auto"/>
        <w:right w:val="none" w:sz="0" w:space="0" w:color="auto"/>
      </w:divBdr>
    </w:div>
    <w:div w:id="1838766954">
      <w:bodyDiv w:val="1"/>
      <w:marLeft w:val="0"/>
      <w:marRight w:val="0"/>
      <w:marTop w:val="0"/>
      <w:marBottom w:val="0"/>
      <w:divBdr>
        <w:top w:val="none" w:sz="0" w:space="0" w:color="auto"/>
        <w:left w:val="none" w:sz="0" w:space="0" w:color="auto"/>
        <w:bottom w:val="none" w:sz="0" w:space="0" w:color="auto"/>
        <w:right w:val="none" w:sz="0" w:space="0" w:color="auto"/>
      </w:divBdr>
    </w:div>
    <w:div w:id="1838957737">
      <w:bodyDiv w:val="1"/>
      <w:marLeft w:val="0"/>
      <w:marRight w:val="0"/>
      <w:marTop w:val="0"/>
      <w:marBottom w:val="0"/>
      <w:divBdr>
        <w:top w:val="none" w:sz="0" w:space="0" w:color="auto"/>
        <w:left w:val="none" w:sz="0" w:space="0" w:color="auto"/>
        <w:bottom w:val="none" w:sz="0" w:space="0" w:color="auto"/>
        <w:right w:val="none" w:sz="0" w:space="0" w:color="auto"/>
      </w:divBdr>
    </w:div>
    <w:div w:id="1839228880">
      <w:bodyDiv w:val="1"/>
      <w:marLeft w:val="0"/>
      <w:marRight w:val="0"/>
      <w:marTop w:val="0"/>
      <w:marBottom w:val="0"/>
      <w:divBdr>
        <w:top w:val="none" w:sz="0" w:space="0" w:color="auto"/>
        <w:left w:val="none" w:sz="0" w:space="0" w:color="auto"/>
        <w:bottom w:val="none" w:sz="0" w:space="0" w:color="auto"/>
        <w:right w:val="none" w:sz="0" w:space="0" w:color="auto"/>
      </w:divBdr>
    </w:div>
    <w:div w:id="1839230341">
      <w:bodyDiv w:val="1"/>
      <w:marLeft w:val="0"/>
      <w:marRight w:val="0"/>
      <w:marTop w:val="0"/>
      <w:marBottom w:val="0"/>
      <w:divBdr>
        <w:top w:val="none" w:sz="0" w:space="0" w:color="auto"/>
        <w:left w:val="none" w:sz="0" w:space="0" w:color="auto"/>
        <w:bottom w:val="none" w:sz="0" w:space="0" w:color="auto"/>
        <w:right w:val="none" w:sz="0" w:space="0" w:color="auto"/>
      </w:divBdr>
    </w:div>
    <w:div w:id="1839299632">
      <w:bodyDiv w:val="1"/>
      <w:marLeft w:val="0"/>
      <w:marRight w:val="0"/>
      <w:marTop w:val="0"/>
      <w:marBottom w:val="0"/>
      <w:divBdr>
        <w:top w:val="none" w:sz="0" w:space="0" w:color="auto"/>
        <w:left w:val="none" w:sz="0" w:space="0" w:color="auto"/>
        <w:bottom w:val="none" w:sz="0" w:space="0" w:color="auto"/>
        <w:right w:val="none" w:sz="0" w:space="0" w:color="auto"/>
      </w:divBdr>
    </w:div>
    <w:div w:id="1839343396">
      <w:bodyDiv w:val="1"/>
      <w:marLeft w:val="0"/>
      <w:marRight w:val="0"/>
      <w:marTop w:val="0"/>
      <w:marBottom w:val="0"/>
      <w:divBdr>
        <w:top w:val="none" w:sz="0" w:space="0" w:color="auto"/>
        <w:left w:val="none" w:sz="0" w:space="0" w:color="auto"/>
        <w:bottom w:val="none" w:sz="0" w:space="0" w:color="auto"/>
        <w:right w:val="none" w:sz="0" w:space="0" w:color="auto"/>
      </w:divBdr>
    </w:div>
    <w:div w:id="1839685008">
      <w:bodyDiv w:val="1"/>
      <w:marLeft w:val="0"/>
      <w:marRight w:val="0"/>
      <w:marTop w:val="0"/>
      <w:marBottom w:val="0"/>
      <w:divBdr>
        <w:top w:val="none" w:sz="0" w:space="0" w:color="auto"/>
        <w:left w:val="none" w:sz="0" w:space="0" w:color="auto"/>
        <w:bottom w:val="none" w:sz="0" w:space="0" w:color="auto"/>
        <w:right w:val="none" w:sz="0" w:space="0" w:color="auto"/>
      </w:divBdr>
    </w:div>
    <w:div w:id="1839692034">
      <w:bodyDiv w:val="1"/>
      <w:marLeft w:val="0"/>
      <w:marRight w:val="0"/>
      <w:marTop w:val="0"/>
      <w:marBottom w:val="0"/>
      <w:divBdr>
        <w:top w:val="none" w:sz="0" w:space="0" w:color="auto"/>
        <w:left w:val="none" w:sz="0" w:space="0" w:color="auto"/>
        <w:bottom w:val="none" w:sz="0" w:space="0" w:color="auto"/>
        <w:right w:val="none" w:sz="0" w:space="0" w:color="auto"/>
      </w:divBdr>
    </w:div>
    <w:div w:id="1839924896">
      <w:bodyDiv w:val="1"/>
      <w:marLeft w:val="0"/>
      <w:marRight w:val="0"/>
      <w:marTop w:val="0"/>
      <w:marBottom w:val="0"/>
      <w:divBdr>
        <w:top w:val="none" w:sz="0" w:space="0" w:color="auto"/>
        <w:left w:val="none" w:sz="0" w:space="0" w:color="auto"/>
        <w:bottom w:val="none" w:sz="0" w:space="0" w:color="auto"/>
        <w:right w:val="none" w:sz="0" w:space="0" w:color="auto"/>
      </w:divBdr>
    </w:div>
    <w:div w:id="1839928912">
      <w:bodyDiv w:val="1"/>
      <w:marLeft w:val="0"/>
      <w:marRight w:val="0"/>
      <w:marTop w:val="0"/>
      <w:marBottom w:val="0"/>
      <w:divBdr>
        <w:top w:val="none" w:sz="0" w:space="0" w:color="auto"/>
        <w:left w:val="none" w:sz="0" w:space="0" w:color="auto"/>
        <w:bottom w:val="none" w:sz="0" w:space="0" w:color="auto"/>
        <w:right w:val="none" w:sz="0" w:space="0" w:color="auto"/>
      </w:divBdr>
    </w:div>
    <w:div w:id="1839929553">
      <w:bodyDiv w:val="1"/>
      <w:marLeft w:val="0"/>
      <w:marRight w:val="0"/>
      <w:marTop w:val="0"/>
      <w:marBottom w:val="0"/>
      <w:divBdr>
        <w:top w:val="none" w:sz="0" w:space="0" w:color="auto"/>
        <w:left w:val="none" w:sz="0" w:space="0" w:color="auto"/>
        <w:bottom w:val="none" w:sz="0" w:space="0" w:color="auto"/>
        <w:right w:val="none" w:sz="0" w:space="0" w:color="auto"/>
      </w:divBdr>
    </w:div>
    <w:div w:id="1839953445">
      <w:bodyDiv w:val="1"/>
      <w:marLeft w:val="0"/>
      <w:marRight w:val="0"/>
      <w:marTop w:val="0"/>
      <w:marBottom w:val="0"/>
      <w:divBdr>
        <w:top w:val="none" w:sz="0" w:space="0" w:color="auto"/>
        <w:left w:val="none" w:sz="0" w:space="0" w:color="auto"/>
        <w:bottom w:val="none" w:sz="0" w:space="0" w:color="auto"/>
        <w:right w:val="none" w:sz="0" w:space="0" w:color="auto"/>
      </w:divBdr>
    </w:div>
    <w:div w:id="1840198019">
      <w:bodyDiv w:val="1"/>
      <w:marLeft w:val="0"/>
      <w:marRight w:val="0"/>
      <w:marTop w:val="0"/>
      <w:marBottom w:val="0"/>
      <w:divBdr>
        <w:top w:val="none" w:sz="0" w:space="0" w:color="auto"/>
        <w:left w:val="none" w:sz="0" w:space="0" w:color="auto"/>
        <w:bottom w:val="none" w:sz="0" w:space="0" w:color="auto"/>
        <w:right w:val="none" w:sz="0" w:space="0" w:color="auto"/>
      </w:divBdr>
    </w:div>
    <w:div w:id="1840198118">
      <w:bodyDiv w:val="1"/>
      <w:marLeft w:val="0"/>
      <w:marRight w:val="0"/>
      <w:marTop w:val="0"/>
      <w:marBottom w:val="0"/>
      <w:divBdr>
        <w:top w:val="none" w:sz="0" w:space="0" w:color="auto"/>
        <w:left w:val="none" w:sz="0" w:space="0" w:color="auto"/>
        <w:bottom w:val="none" w:sz="0" w:space="0" w:color="auto"/>
        <w:right w:val="none" w:sz="0" w:space="0" w:color="auto"/>
      </w:divBdr>
    </w:div>
    <w:div w:id="1840272318">
      <w:bodyDiv w:val="1"/>
      <w:marLeft w:val="0"/>
      <w:marRight w:val="0"/>
      <w:marTop w:val="0"/>
      <w:marBottom w:val="0"/>
      <w:divBdr>
        <w:top w:val="none" w:sz="0" w:space="0" w:color="auto"/>
        <w:left w:val="none" w:sz="0" w:space="0" w:color="auto"/>
        <w:bottom w:val="none" w:sz="0" w:space="0" w:color="auto"/>
        <w:right w:val="none" w:sz="0" w:space="0" w:color="auto"/>
      </w:divBdr>
    </w:div>
    <w:div w:id="1840385374">
      <w:bodyDiv w:val="1"/>
      <w:marLeft w:val="0"/>
      <w:marRight w:val="0"/>
      <w:marTop w:val="0"/>
      <w:marBottom w:val="0"/>
      <w:divBdr>
        <w:top w:val="none" w:sz="0" w:space="0" w:color="auto"/>
        <w:left w:val="none" w:sz="0" w:space="0" w:color="auto"/>
        <w:bottom w:val="none" w:sz="0" w:space="0" w:color="auto"/>
        <w:right w:val="none" w:sz="0" w:space="0" w:color="auto"/>
      </w:divBdr>
    </w:div>
    <w:div w:id="1840461935">
      <w:bodyDiv w:val="1"/>
      <w:marLeft w:val="0"/>
      <w:marRight w:val="0"/>
      <w:marTop w:val="0"/>
      <w:marBottom w:val="0"/>
      <w:divBdr>
        <w:top w:val="none" w:sz="0" w:space="0" w:color="auto"/>
        <w:left w:val="none" w:sz="0" w:space="0" w:color="auto"/>
        <w:bottom w:val="none" w:sz="0" w:space="0" w:color="auto"/>
        <w:right w:val="none" w:sz="0" w:space="0" w:color="auto"/>
      </w:divBdr>
    </w:div>
    <w:div w:id="1840658197">
      <w:bodyDiv w:val="1"/>
      <w:marLeft w:val="0"/>
      <w:marRight w:val="0"/>
      <w:marTop w:val="0"/>
      <w:marBottom w:val="0"/>
      <w:divBdr>
        <w:top w:val="none" w:sz="0" w:space="0" w:color="auto"/>
        <w:left w:val="none" w:sz="0" w:space="0" w:color="auto"/>
        <w:bottom w:val="none" w:sz="0" w:space="0" w:color="auto"/>
        <w:right w:val="none" w:sz="0" w:space="0" w:color="auto"/>
      </w:divBdr>
    </w:div>
    <w:div w:id="1840726395">
      <w:bodyDiv w:val="1"/>
      <w:marLeft w:val="0"/>
      <w:marRight w:val="0"/>
      <w:marTop w:val="0"/>
      <w:marBottom w:val="0"/>
      <w:divBdr>
        <w:top w:val="none" w:sz="0" w:space="0" w:color="auto"/>
        <w:left w:val="none" w:sz="0" w:space="0" w:color="auto"/>
        <w:bottom w:val="none" w:sz="0" w:space="0" w:color="auto"/>
        <w:right w:val="none" w:sz="0" w:space="0" w:color="auto"/>
      </w:divBdr>
    </w:div>
    <w:div w:id="1840923850">
      <w:bodyDiv w:val="1"/>
      <w:marLeft w:val="0"/>
      <w:marRight w:val="0"/>
      <w:marTop w:val="0"/>
      <w:marBottom w:val="0"/>
      <w:divBdr>
        <w:top w:val="none" w:sz="0" w:space="0" w:color="auto"/>
        <w:left w:val="none" w:sz="0" w:space="0" w:color="auto"/>
        <w:bottom w:val="none" w:sz="0" w:space="0" w:color="auto"/>
        <w:right w:val="none" w:sz="0" w:space="0" w:color="auto"/>
      </w:divBdr>
    </w:div>
    <w:div w:id="1841118118">
      <w:bodyDiv w:val="1"/>
      <w:marLeft w:val="0"/>
      <w:marRight w:val="0"/>
      <w:marTop w:val="0"/>
      <w:marBottom w:val="0"/>
      <w:divBdr>
        <w:top w:val="none" w:sz="0" w:space="0" w:color="auto"/>
        <w:left w:val="none" w:sz="0" w:space="0" w:color="auto"/>
        <w:bottom w:val="none" w:sz="0" w:space="0" w:color="auto"/>
        <w:right w:val="none" w:sz="0" w:space="0" w:color="auto"/>
      </w:divBdr>
    </w:div>
    <w:div w:id="1841309100">
      <w:bodyDiv w:val="1"/>
      <w:marLeft w:val="0"/>
      <w:marRight w:val="0"/>
      <w:marTop w:val="0"/>
      <w:marBottom w:val="0"/>
      <w:divBdr>
        <w:top w:val="none" w:sz="0" w:space="0" w:color="auto"/>
        <w:left w:val="none" w:sz="0" w:space="0" w:color="auto"/>
        <w:bottom w:val="none" w:sz="0" w:space="0" w:color="auto"/>
        <w:right w:val="none" w:sz="0" w:space="0" w:color="auto"/>
      </w:divBdr>
    </w:div>
    <w:div w:id="1841315260">
      <w:bodyDiv w:val="1"/>
      <w:marLeft w:val="0"/>
      <w:marRight w:val="0"/>
      <w:marTop w:val="0"/>
      <w:marBottom w:val="0"/>
      <w:divBdr>
        <w:top w:val="none" w:sz="0" w:space="0" w:color="auto"/>
        <w:left w:val="none" w:sz="0" w:space="0" w:color="auto"/>
        <w:bottom w:val="none" w:sz="0" w:space="0" w:color="auto"/>
        <w:right w:val="none" w:sz="0" w:space="0" w:color="auto"/>
      </w:divBdr>
    </w:div>
    <w:div w:id="1841388401">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1652326">
      <w:bodyDiv w:val="1"/>
      <w:marLeft w:val="0"/>
      <w:marRight w:val="0"/>
      <w:marTop w:val="0"/>
      <w:marBottom w:val="0"/>
      <w:divBdr>
        <w:top w:val="none" w:sz="0" w:space="0" w:color="auto"/>
        <w:left w:val="none" w:sz="0" w:space="0" w:color="auto"/>
        <w:bottom w:val="none" w:sz="0" w:space="0" w:color="auto"/>
        <w:right w:val="none" w:sz="0" w:space="0" w:color="auto"/>
      </w:divBdr>
    </w:div>
    <w:div w:id="1841696978">
      <w:bodyDiv w:val="1"/>
      <w:marLeft w:val="0"/>
      <w:marRight w:val="0"/>
      <w:marTop w:val="0"/>
      <w:marBottom w:val="0"/>
      <w:divBdr>
        <w:top w:val="none" w:sz="0" w:space="0" w:color="auto"/>
        <w:left w:val="none" w:sz="0" w:space="0" w:color="auto"/>
        <w:bottom w:val="none" w:sz="0" w:space="0" w:color="auto"/>
        <w:right w:val="none" w:sz="0" w:space="0" w:color="auto"/>
      </w:divBdr>
    </w:div>
    <w:div w:id="1841965049">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158414">
      <w:bodyDiv w:val="1"/>
      <w:marLeft w:val="0"/>
      <w:marRight w:val="0"/>
      <w:marTop w:val="0"/>
      <w:marBottom w:val="0"/>
      <w:divBdr>
        <w:top w:val="none" w:sz="0" w:space="0" w:color="auto"/>
        <w:left w:val="none" w:sz="0" w:space="0" w:color="auto"/>
        <w:bottom w:val="none" w:sz="0" w:space="0" w:color="auto"/>
        <w:right w:val="none" w:sz="0" w:space="0" w:color="auto"/>
      </w:divBdr>
    </w:div>
    <w:div w:id="1842307290">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5929">
      <w:bodyDiv w:val="1"/>
      <w:marLeft w:val="0"/>
      <w:marRight w:val="0"/>
      <w:marTop w:val="0"/>
      <w:marBottom w:val="0"/>
      <w:divBdr>
        <w:top w:val="none" w:sz="0" w:space="0" w:color="auto"/>
        <w:left w:val="none" w:sz="0" w:space="0" w:color="auto"/>
        <w:bottom w:val="none" w:sz="0" w:space="0" w:color="auto"/>
        <w:right w:val="none" w:sz="0" w:space="0" w:color="auto"/>
      </w:divBdr>
    </w:div>
    <w:div w:id="1842549936">
      <w:bodyDiv w:val="1"/>
      <w:marLeft w:val="0"/>
      <w:marRight w:val="0"/>
      <w:marTop w:val="0"/>
      <w:marBottom w:val="0"/>
      <w:divBdr>
        <w:top w:val="none" w:sz="0" w:space="0" w:color="auto"/>
        <w:left w:val="none" w:sz="0" w:space="0" w:color="auto"/>
        <w:bottom w:val="none" w:sz="0" w:space="0" w:color="auto"/>
        <w:right w:val="none" w:sz="0" w:space="0" w:color="auto"/>
      </w:divBdr>
    </w:div>
    <w:div w:id="1842625116">
      <w:bodyDiv w:val="1"/>
      <w:marLeft w:val="0"/>
      <w:marRight w:val="0"/>
      <w:marTop w:val="0"/>
      <w:marBottom w:val="0"/>
      <w:divBdr>
        <w:top w:val="none" w:sz="0" w:space="0" w:color="auto"/>
        <w:left w:val="none" w:sz="0" w:space="0" w:color="auto"/>
        <w:bottom w:val="none" w:sz="0" w:space="0" w:color="auto"/>
        <w:right w:val="none" w:sz="0" w:space="0" w:color="auto"/>
      </w:divBdr>
    </w:div>
    <w:div w:id="184327629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3423488">
      <w:bodyDiv w:val="1"/>
      <w:marLeft w:val="0"/>
      <w:marRight w:val="0"/>
      <w:marTop w:val="0"/>
      <w:marBottom w:val="0"/>
      <w:divBdr>
        <w:top w:val="none" w:sz="0" w:space="0" w:color="auto"/>
        <w:left w:val="none" w:sz="0" w:space="0" w:color="auto"/>
        <w:bottom w:val="none" w:sz="0" w:space="0" w:color="auto"/>
        <w:right w:val="none" w:sz="0" w:space="0" w:color="auto"/>
      </w:divBdr>
    </w:div>
    <w:div w:id="1843425613">
      <w:bodyDiv w:val="1"/>
      <w:marLeft w:val="0"/>
      <w:marRight w:val="0"/>
      <w:marTop w:val="0"/>
      <w:marBottom w:val="0"/>
      <w:divBdr>
        <w:top w:val="none" w:sz="0" w:space="0" w:color="auto"/>
        <w:left w:val="none" w:sz="0" w:space="0" w:color="auto"/>
        <w:bottom w:val="none" w:sz="0" w:space="0" w:color="auto"/>
        <w:right w:val="none" w:sz="0" w:space="0" w:color="auto"/>
      </w:divBdr>
    </w:div>
    <w:div w:id="1843659604">
      <w:bodyDiv w:val="1"/>
      <w:marLeft w:val="0"/>
      <w:marRight w:val="0"/>
      <w:marTop w:val="0"/>
      <w:marBottom w:val="0"/>
      <w:divBdr>
        <w:top w:val="none" w:sz="0" w:space="0" w:color="auto"/>
        <w:left w:val="none" w:sz="0" w:space="0" w:color="auto"/>
        <w:bottom w:val="none" w:sz="0" w:space="0" w:color="auto"/>
        <w:right w:val="none" w:sz="0" w:space="0" w:color="auto"/>
      </w:divBdr>
    </w:div>
    <w:div w:id="1843818220">
      <w:bodyDiv w:val="1"/>
      <w:marLeft w:val="0"/>
      <w:marRight w:val="0"/>
      <w:marTop w:val="0"/>
      <w:marBottom w:val="0"/>
      <w:divBdr>
        <w:top w:val="none" w:sz="0" w:space="0" w:color="auto"/>
        <w:left w:val="none" w:sz="0" w:space="0" w:color="auto"/>
        <w:bottom w:val="none" w:sz="0" w:space="0" w:color="auto"/>
        <w:right w:val="none" w:sz="0" w:space="0" w:color="auto"/>
      </w:divBdr>
    </w:div>
    <w:div w:id="1844006139">
      <w:bodyDiv w:val="1"/>
      <w:marLeft w:val="0"/>
      <w:marRight w:val="0"/>
      <w:marTop w:val="0"/>
      <w:marBottom w:val="0"/>
      <w:divBdr>
        <w:top w:val="none" w:sz="0" w:space="0" w:color="auto"/>
        <w:left w:val="none" w:sz="0" w:space="0" w:color="auto"/>
        <w:bottom w:val="none" w:sz="0" w:space="0" w:color="auto"/>
        <w:right w:val="none" w:sz="0" w:space="0" w:color="auto"/>
      </w:divBdr>
    </w:div>
    <w:div w:id="1844010002">
      <w:bodyDiv w:val="1"/>
      <w:marLeft w:val="0"/>
      <w:marRight w:val="0"/>
      <w:marTop w:val="0"/>
      <w:marBottom w:val="0"/>
      <w:divBdr>
        <w:top w:val="none" w:sz="0" w:space="0" w:color="auto"/>
        <w:left w:val="none" w:sz="0" w:space="0" w:color="auto"/>
        <w:bottom w:val="none" w:sz="0" w:space="0" w:color="auto"/>
        <w:right w:val="none" w:sz="0" w:space="0" w:color="auto"/>
      </w:divBdr>
    </w:div>
    <w:div w:id="1844011956">
      <w:bodyDiv w:val="1"/>
      <w:marLeft w:val="0"/>
      <w:marRight w:val="0"/>
      <w:marTop w:val="0"/>
      <w:marBottom w:val="0"/>
      <w:divBdr>
        <w:top w:val="none" w:sz="0" w:space="0" w:color="auto"/>
        <w:left w:val="none" w:sz="0" w:space="0" w:color="auto"/>
        <w:bottom w:val="none" w:sz="0" w:space="0" w:color="auto"/>
        <w:right w:val="none" w:sz="0" w:space="0" w:color="auto"/>
      </w:divBdr>
    </w:div>
    <w:div w:id="1844079374">
      <w:bodyDiv w:val="1"/>
      <w:marLeft w:val="0"/>
      <w:marRight w:val="0"/>
      <w:marTop w:val="0"/>
      <w:marBottom w:val="0"/>
      <w:divBdr>
        <w:top w:val="none" w:sz="0" w:space="0" w:color="auto"/>
        <w:left w:val="none" w:sz="0" w:space="0" w:color="auto"/>
        <w:bottom w:val="none" w:sz="0" w:space="0" w:color="auto"/>
        <w:right w:val="none" w:sz="0" w:space="0" w:color="auto"/>
      </w:divBdr>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469068">
      <w:bodyDiv w:val="1"/>
      <w:marLeft w:val="0"/>
      <w:marRight w:val="0"/>
      <w:marTop w:val="0"/>
      <w:marBottom w:val="0"/>
      <w:divBdr>
        <w:top w:val="none" w:sz="0" w:space="0" w:color="auto"/>
        <w:left w:val="none" w:sz="0" w:space="0" w:color="auto"/>
        <w:bottom w:val="none" w:sz="0" w:space="0" w:color="auto"/>
        <w:right w:val="none" w:sz="0" w:space="0" w:color="auto"/>
      </w:divBdr>
    </w:div>
    <w:div w:id="1844515058">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776837">
      <w:bodyDiv w:val="1"/>
      <w:marLeft w:val="0"/>
      <w:marRight w:val="0"/>
      <w:marTop w:val="0"/>
      <w:marBottom w:val="0"/>
      <w:divBdr>
        <w:top w:val="none" w:sz="0" w:space="0" w:color="auto"/>
        <w:left w:val="none" w:sz="0" w:space="0" w:color="auto"/>
        <w:bottom w:val="none" w:sz="0" w:space="0" w:color="auto"/>
        <w:right w:val="none" w:sz="0" w:space="0" w:color="auto"/>
      </w:divBdr>
    </w:div>
    <w:div w:id="1844932552">
      <w:bodyDiv w:val="1"/>
      <w:marLeft w:val="0"/>
      <w:marRight w:val="0"/>
      <w:marTop w:val="0"/>
      <w:marBottom w:val="0"/>
      <w:divBdr>
        <w:top w:val="none" w:sz="0" w:space="0" w:color="auto"/>
        <w:left w:val="none" w:sz="0" w:space="0" w:color="auto"/>
        <w:bottom w:val="none" w:sz="0" w:space="0" w:color="auto"/>
        <w:right w:val="none" w:sz="0" w:space="0" w:color="auto"/>
      </w:divBdr>
    </w:div>
    <w:div w:id="1844973452">
      <w:bodyDiv w:val="1"/>
      <w:marLeft w:val="0"/>
      <w:marRight w:val="0"/>
      <w:marTop w:val="0"/>
      <w:marBottom w:val="0"/>
      <w:divBdr>
        <w:top w:val="none" w:sz="0" w:space="0" w:color="auto"/>
        <w:left w:val="none" w:sz="0" w:space="0" w:color="auto"/>
        <w:bottom w:val="none" w:sz="0" w:space="0" w:color="auto"/>
        <w:right w:val="none" w:sz="0" w:space="0" w:color="auto"/>
      </w:divBdr>
    </w:div>
    <w:div w:id="1845049687">
      <w:bodyDiv w:val="1"/>
      <w:marLeft w:val="0"/>
      <w:marRight w:val="0"/>
      <w:marTop w:val="0"/>
      <w:marBottom w:val="0"/>
      <w:divBdr>
        <w:top w:val="none" w:sz="0" w:space="0" w:color="auto"/>
        <w:left w:val="none" w:sz="0" w:space="0" w:color="auto"/>
        <w:bottom w:val="none" w:sz="0" w:space="0" w:color="auto"/>
        <w:right w:val="none" w:sz="0" w:space="0" w:color="auto"/>
      </w:divBdr>
    </w:div>
    <w:div w:id="1845389763">
      <w:bodyDiv w:val="1"/>
      <w:marLeft w:val="0"/>
      <w:marRight w:val="0"/>
      <w:marTop w:val="0"/>
      <w:marBottom w:val="0"/>
      <w:divBdr>
        <w:top w:val="none" w:sz="0" w:space="0" w:color="auto"/>
        <w:left w:val="none" w:sz="0" w:space="0" w:color="auto"/>
        <w:bottom w:val="none" w:sz="0" w:space="0" w:color="auto"/>
        <w:right w:val="none" w:sz="0" w:space="0" w:color="auto"/>
      </w:divBdr>
    </w:div>
    <w:div w:id="1845431638">
      <w:bodyDiv w:val="1"/>
      <w:marLeft w:val="0"/>
      <w:marRight w:val="0"/>
      <w:marTop w:val="0"/>
      <w:marBottom w:val="0"/>
      <w:divBdr>
        <w:top w:val="none" w:sz="0" w:space="0" w:color="auto"/>
        <w:left w:val="none" w:sz="0" w:space="0" w:color="auto"/>
        <w:bottom w:val="none" w:sz="0" w:space="0" w:color="auto"/>
        <w:right w:val="none" w:sz="0" w:space="0" w:color="auto"/>
      </w:divBdr>
    </w:div>
    <w:div w:id="1845438973">
      <w:bodyDiv w:val="1"/>
      <w:marLeft w:val="0"/>
      <w:marRight w:val="0"/>
      <w:marTop w:val="0"/>
      <w:marBottom w:val="0"/>
      <w:divBdr>
        <w:top w:val="none" w:sz="0" w:space="0" w:color="auto"/>
        <w:left w:val="none" w:sz="0" w:space="0" w:color="auto"/>
        <w:bottom w:val="none" w:sz="0" w:space="0" w:color="auto"/>
        <w:right w:val="none" w:sz="0" w:space="0" w:color="auto"/>
      </w:divBdr>
    </w:div>
    <w:div w:id="1845823150">
      <w:bodyDiv w:val="1"/>
      <w:marLeft w:val="0"/>
      <w:marRight w:val="0"/>
      <w:marTop w:val="0"/>
      <w:marBottom w:val="0"/>
      <w:divBdr>
        <w:top w:val="none" w:sz="0" w:space="0" w:color="auto"/>
        <w:left w:val="none" w:sz="0" w:space="0" w:color="auto"/>
        <w:bottom w:val="none" w:sz="0" w:space="0" w:color="auto"/>
        <w:right w:val="none" w:sz="0" w:space="0" w:color="auto"/>
      </w:divBdr>
    </w:div>
    <w:div w:id="1846088355">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6170753">
      <w:bodyDiv w:val="1"/>
      <w:marLeft w:val="0"/>
      <w:marRight w:val="0"/>
      <w:marTop w:val="0"/>
      <w:marBottom w:val="0"/>
      <w:divBdr>
        <w:top w:val="none" w:sz="0" w:space="0" w:color="auto"/>
        <w:left w:val="none" w:sz="0" w:space="0" w:color="auto"/>
        <w:bottom w:val="none" w:sz="0" w:space="0" w:color="auto"/>
        <w:right w:val="none" w:sz="0" w:space="0" w:color="auto"/>
      </w:divBdr>
    </w:div>
    <w:div w:id="1846358370">
      <w:bodyDiv w:val="1"/>
      <w:marLeft w:val="0"/>
      <w:marRight w:val="0"/>
      <w:marTop w:val="0"/>
      <w:marBottom w:val="0"/>
      <w:divBdr>
        <w:top w:val="none" w:sz="0" w:space="0" w:color="auto"/>
        <w:left w:val="none" w:sz="0" w:space="0" w:color="auto"/>
        <w:bottom w:val="none" w:sz="0" w:space="0" w:color="auto"/>
        <w:right w:val="none" w:sz="0" w:space="0" w:color="auto"/>
      </w:divBdr>
    </w:div>
    <w:div w:id="1846627583">
      <w:bodyDiv w:val="1"/>
      <w:marLeft w:val="0"/>
      <w:marRight w:val="0"/>
      <w:marTop w:val="0"/>
      <w:marBottom w:val="0"/>
      <w:divBdr>
        <w:top w:val="none" w:sz="0" w:space="0" w:color="auto"/>
        <w:left w:val="none" w:sz="0" w:space="0" w:color="auto"/>
        <w:bottom w:val="none" w:sz="0" w:space="0" w:color="auto"/>
        <w:right w:val="none" w:sz="0" w:space="0" w:color="auto"/>
      </w:divBdr>
    </w:div>
    <w:div w:id="1846630377">
      <w:bodyDiv w:val="1"/>
      <w:marLeft w:val="0"/>
      <w:marRight w:val="0"/>
      <w:marTop w:val="0"/>
      <w:marBottom w:val="0"/>
      <w:divBdr>
        <w:top w:val="none" w:sz="0" w:space="0" w:color="auto"/>
        <w:left w:val="none" w:sz="0" w:space="0" w:color="auto"/>
        <w:bottom w:val="none" w:sz="0" w:space="0" w:color="auto"/>
        <w:right w:val="none" w:sz="0" w:space="0" w:color="auto"/>
      </w:divBdr>
    </w:div>
    <w:div w:id="1846748010">
      <w:bodyDiv w:val="1"/>
      <w:marLeft w:val="0"/>
      <w:marRight w:val="0"/>
      <w:marTop w:val="0"/>
      <w:marBottom w:val="0"/>
      <w:divBdr>
        <w:top w:val="none" w:sz="0" w:space="0" w:color="auto"/>
        <w:left w:val="none" w:sz="0" w:space="0" w:color="auto"/>
        <w:bottom w:val="none" w:sz="0" w:space="0" w:color="auto"/>
        <w:right w:val="none" w:sz="0" w:space="0" w:color="auto"/>
      </w:divBdr>
    </w:div>
    <w:div w:id="1847016947">
      <w:bodyDiv w:val="1"/>
      <w:marLeft w:val="0"/>
      <w:marRight w:val="0"/>
      <w:marTop w:val="0"/>
      <w:marBottom w:val="0"/>
      <w:divBdr>
        <w:top w:val="none" w:sz="0" w:space="0" w:color="auto"/>
        <w:left w:val="none" w:sz="0" w:space="0" w:color="auto"/>
        <w:bottom w:val="none" w:sz="0" w:space="0" w:color="auto"/>
        <w:right w:val="none" w:sz="0" w:space="0" w:color="auto"/>
      </w:divBdr>
    </w:div>
    <w:div w:id="1847092570">
      <w:bodyDiv w:val="1"/>
      <w:marLeft w:val="0"/>
      <w:marRight w:val="0"/>
      <w:marTop w:val="0"/>
      <w:marBottom w:val="0"/>
      <w:divBdr>
        <w:top w:val="none" w:sz="0" w:space="0" w:color="auto"/>
        <w:left w:val="none" w:sz="0" w:space="0" w:color="auto"/>
        <w:bottom w:val="none" w:sz="0" w:space="0" w:color="auto"/>
        <w:right w:val="none" w:sz="0" w:space="0" w:color="auto"/>
      </w:divBdr>
    </w:div>
    <w:div w:id="1847095110">
      <w:bodyDiv w:val="1"/>
      <w:marLeft w:val="0"/>
      <w:marRight w:val="0"/>
      <w:marTop w:val="0"/>
      <w:marBottom w:val="0"/>
      <w:divBdr>
        <w:top w:val="none" w:sz="0" w:space="0" w:color="auto"/>
        <w:left w:val="none" w:sz="0" w:space="0" w:color="auto"/>
        <w:bottom w:val="none" w:sz="0" w:space="0" w:color="auto"/>
        <w:right w:val="none" w:sz="0" w:space="0" w:color="auto"/>
      </w:divBdr>
    </w:div>
    <w:div w:id="1847282521">
      <w:bodyDiv w:val="1"/>
      <w:marLeft w:val="0"/>
      <w:marRight w:val="0"/>
      <w:marTop w:val="0"/>
      <w:marBottom w:val="0"/>
      <w:divBdr>
        <w:top w:val="none" w:sz="0" w:space="0" w:color="auto"/>
        <w:left w:val="none" w:sz="0" w:space="0" w:color="auto"/>
        <w:bottom w:val="none" w:sz="0" w:space="0" w:color="auto"/>
        <w:right w:val="none" w:sz="0" w:space="0" w:color="auto"/>
      </w:divBdr>
    </w:div>
    <w:div w:id="1847357088">
      <w:bodyDiv w:val="1"/>
      <w:marLeft w:val="0"/>
      <w:marRight w:val="0"/>
      <w:marTop w:val="0"/>
      <w:marBottom w:val="0"/>
      <w:divBdr>
        <w:top w:val="none" w:sz="0" w:space="0" w:color="auto"/>
        <w:left w:val="none" w:sz="0" w:space="0" w:color="auto"/>
        <w:bottom w:val="none" w:sz="0" w:space="0" w:color="auto"/>
        <w:right w:val="none" w:sz="0" w:space="0" w:color="auto"/>
      </w:divBdr>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596867">
      <w:bodyDiv w:val="1"/>
      <w:marLeft w:val="0"/>
      <w:marRight w:val="0"/>
      <w:marTop w:val="0"/>
      <w:marBottom w:val="0"/>
      <w:divBdr>
        <w:top w:val="none" w:sz="0" w:space="0" w:color="auto"/>
        <w:left w:val="none" w:sz="0" w:space="0" w:color="auto"/>
        <w:bottom w:val="none" w:sz="0" w:space="0" w:color="auto"/>
        <w:right w:val="none" w:sz="0" w:space="0" w:color="auto"/>
      </w:divBdr>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50102">
      <w:bodyDiv w:val="1"/>
      <w:marLeft w:val="0"/>
      <w:marRight w:val="0"/>
      <w:marTop w:val="0"/>
      <w:marBottom w:val="0"/>
      <w:divBdr>
        <w:top w:val="none" w:sz="0" w:space="0" w:color="auto"/>
        <w:left w:val="none" w:sz="0" w:space="0" w:color="auto"/>
        <w:bottom w:val="none" w:sz="0" w:space="0" w:color="auto"/>
        <w:right w:val="none" w:sz="0" w:space="0" w:color="auto"/>
      </w:divBdr>
    </w:div>
    <w:div w:id="1847941130">
      <w:bodyDiv w:val="1"/>
      <w:marLeft w:val="0"/>
      <w:marRight w:val="0"/>
      <w:marTop w:val="0"/>
      <w:marBottom w:val="0"/>
      <w:divBdr>
        <w:top w:val="none" w:sz="0" w:space="0" w:color="auto"/>
        <w:left w:val="none" w:sz="0" w:space="0" w:color="auto"/>
        <w:bottom w:val="none" w:sz="0" w:space="0" w:color="auto"/>
        <w:right w:val="none" w:sz="0" w:space="0" w:color="auto"/>
      </w:divBdr>
    </w:div>
    <w:div w:id="1848013284">
      <w:bodyDiv w:val="1"/>
      <w:marLeft w:val="0"/>
      <w:marRight w:val="0"/>
      <w:marTop w:val="0"/>
      <w:marBottom w:val="0"/>
      <w:divBdr>
        <w:top w:val="none" w:sz="0" w:space="0" w:color="auto"/>
        <w:left w:val="none" w:sz="0" w:space="0" w:color="auto"/>
        <w:bottom w:val="none" w:sz="0" w:space="0" w:color="auto"/>
        <w:right w:val="none" w:sz="0" w:space="0" w:color="auto"/>
      </w:divBdr>
    </w:div>
    <w:div w:id="1848052705">
      <w:bodyDiv w:val="1"/>
      <w:marLeft w:val="0"/>
      <w:marRight w:val="0"/>
      <w:marTop w:val="0"/>
      <w:marBottom w:val="0"/>
      <w:divBdr>
        <w:top w:val="none" w:sz="0" w:space="0" w:color="auto"/>
        <w:left w:val="none" w:sz="0" w:space="0" w:color="auto"/>
        <w:bottom w:val="none" w:sz="0" w:space="0" w:color="auto"/>
        <w:right w:val="none" w:sz="0" w:space="0" w:color="auto"/>
      </w:divBdr>
    </w:div>
    <w:div w:id="1848400967">
      <w:bodyDiv w:val="1"/>
      <w:marLeft w:val="0"/>
      <w:marRight w:val="0"/>
      <w:marTop w:val="0"/>
      <w:marBottom w:val="0"/>
      <w:divBdr>
        <w:top w:val="none" w:sz="0" w:space="0" w:color="auto"/>
        <w:left w:val="none" w:sz="0" w:space="0" w:color="auto"/>
        <w:bottom w:val="none" w:sz="0" w:space="0" w:color="auto"/>
        <w:right w:val="none" w:sz="0" w:space="0" w:color="auto"/>
      </w:divBdr>
    </w:div>
    <w:div w:id="1848522535">
      <w:bodyDiv w:val="1"/>
      <w:marLeft w:val="0"/>
      <w:marRight w:val="0"/>
      <w:marTop w:val="0"/>
      <w:marBottom w:val="0"/>
      <w:divBdr>
        <w:top w:val="none" w:sz="0" w:space="0" w:color="auto"/>
        <w:left w:val="none" w:sz="0" w:space="0" w:color="auto"/>
        <w:bottom w:val="none" w:sz="0" w:space="0" w:color="auto"/>
        <w:right w:val="none" w:sz="0" w:space="0" w:color="auto"/>
      </w:divBdr>
    </w:div>
    <w:div w:id="1848671077">
      <w:bodyDiv w:val="1"/>
      <w:marLeft w:val="0"/>
      <w:marRight w:val="0"/>
      <w:marTop w:val="0"/>
      <w:marBottom w:val="0"/>
      <w:divBdr>
        <w:top w:val="none" w:sz="0" w:space="0" w:color="auto"/>
        <w:left w:val="none" w:sz="0" w:space="0" w:color="auto"/>
        <w:bottom w:val="none" w:sz="0" w:space="0" w:color="auto"/>
        <w:right w:val="none" w:sz="0" w:space="0" w:color="auto"/>
      </w:divBdr>
    </w:div>
    <w:div w:id="1848712156">
      <w:bodyDiv w:val="1"/>
      <w:marLeft w:val="0"/>
      <w:marRight w:val="0"/>
      <w:marTop w:val="0"/>
      <w:marBottom w:val="0"/>
      <w:divBdr>
        <w:top w:val="none" w:sz="0" w:space="0" w:color="auto"/>
        <w:left w:val="none" w:sz="0" w:space="0" w:color="auto"/>
        <w:bottom w:val="none" w:sz="0" w:space="0" w:color="auto"/>
        <w:right w:val="none" w:sz="0" w:space="0" w:color="auto"/>
      </w:divBdr>
    </w:div>
    <w:div w:id="1849126960">
      <w:bodyDiv w:val="1"/>
      <w:marLeft w:val="0"/>
      <w:marRight w:val="0"/>
      <w:marTop w:val="0"/>
      <w:marBottom w:val="0"/>
      <w:divBdr>
        <w:top w:val="none" w:sz="0" w:space="0" w:color="auto"/>
        <w:left w:val="none" w:sz="0" w:space="0" w:color="auto"/>
        <w:bottom w:val="none" w:sz="0" w:space="0" w:color="auto"/>
        <w:right w:val="none" w:sz="0" w:space="0" w:color="auto"/>
      </w:divBdr>
    </w:div>
    <w:div w:id="1849127301">
      <w:bodyDiv w:val="1"/>
      <w:marLeft w:val="0"/>
      <w:marRight w:val="0"/>
      <w:marTop w:val="0"/>
      <w:marBottom w:val="0"/>
      <w:divBdr>
        <w:top w:val="none" w:sz="0" w:space="0" w:color="auto"/>
        <w:left w:val="none" w:sz="0" w:space="0" w:color="auto"/>
        <w:bottom w:val="none" w:sz="0" w:space="0" w:color="auto"/>
        <w:right w:val="none" w:sz="0" w:space="0" w:color="auto"/>
      </w:divBdr>
    </w:div>
    <w:div w:id="1849247188">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632394">
      <w:bodyDiv w:val="1"/>
      <w:marLeft w:val="0"/>
      <w:marRight w:val="0"/>
      <w:marTop w:val="0"/>
      <w:marBottom w:val="0"/>
      <w:divBdr>
        <w:top w:val="none" w:sz="0" w:space="0" w:color="auto"/>
        <w:left w:val="none" w:sz="0" w:space="0" w:color="auto"/>
        <w:bottom w:val="none" w:sz="0" w:space="0" w:color="auto"/>
        <w:right w:val="none" w:sz="0" w:space="0" w:color="auto"/>
      </w:divBdr>
    </w:div>
    <w:div w:id="1849635616">
      <w:bodyDiv w:val="1"/>
      <w:marLeft w:val="0"/>
      <w:marRight w:val="0"/>
      <w:marTop w:val="0"/>
      <w:marBottom w:val="0"/>
      <w:divBdr>
        <w:top w:val="none" w:sz="0" w:space="0" w:color="auto"/>
        <w:left w:val="none" w:sz="0" w:space="0" w:color="auto"/>
        <w:bottom w:val="none" w:sz="0" w:space="0" w:color="auto"/>
        <w:right w:val="none" w:sz="0" w:space="0" w:color="auto"/>
      </w:divBdr>
    </w:div>
    <w:div w:id="1850170799">
      <w:bodyDiv w:val="1"/>
      <w:marLeft w:val="0"/>
      <w:marRight w:val="0"/>
      <w:marTop w:val="0"/>
      <w:marBottom w:val="0"/>
      <w:divBdr>
        <w:top w:val="none" w:sz="0" w:space="0" w:color="auto"/>
        <w:left w:val="none" w:sz="0" w:space="0" w:color="auto"/>
        <w:bottom w:val="none" w:sz="0" w:space="0" w:color="auto"/>
        <w:right w:val="none" w:sz="0" w:space="0" w:color="auto"/>
      </w:divBdr>
    </w:div>
    <w:div w:id="1850290381">
      <w:bodyDiv w:val="1"/>
      <w:marLeft w:val="0"/>
      <w:marRight w:val="0"/>
      <w:marTop w:val="0"/>
      <w:marBottom w:val="0"/>
      <w:divBdr>
        <w:top w:val="none" w:sz="0" w:space="0" w:color="auto"/>
        <w:left w:val="none" w:sz="0" w:space="0" w:color="auto"/>
        <w:bottom w:val="none" w:sz="0" w:space="0" w:color="auto"/>
        <w:right w:val="none" w:sz="0" w:space="0" w:color="auto"/>
      </w:divBdr>
    </w:div>
    <w:div w:id="1850290778">
      <w:bodyDiv w:val="1"/>
      <w:marLeft w:val="0"/>
      <w:marRight w:val="0"/>
      <w:marTop w:val="0"/>
      <w:marBottom w:val="0"/>
      <w:divBdr>
        <w:top w:val="none" w:sz="0" w:space="0" w:color="auto"/>
        <w:left w:val="none" w:sz="0" w:space="0" w:color="auto"/>
        <w:bottom w:val="none" w:sz="0" w:space="0" w:color="auto"/>
        <w:right w:val="none" w:sz="0" w:space="0" w:color="auto"/>
      </w:divBdr>
    </w:div>
    <w:div w:id="1850366081">
      <w:bodyDiv w:val="1"/>
      <w:marLeft w:val="0"/>
      <w:marRight w:val="0"/>
      <w:marTop w:val="0"/>
      <w:marBottom w:val="0"/>
      <w:divBdr>
        <w:top w:val="none" w:sz="0" w:space="0" w:color="auto"/>
        <w:left w:val="none" w:sz="0" w:space="0" w:color="auto"/>
        <w:bottom w:val="none" w:sz="0" w:space="0" w:color="auto"/>
        <w:right w:val="none" w:sz="0" w:space="0" w:color="auto"/>
      </w:divBdr>
    </w:div>
    <w:div w:id="1850370434">
      <w:bodyDiv w:val="1"/>
      <w:marLeft w:val="0"/>
      <w:marRight w:val="0"/>
      <w:marTop w:val="0"/>
      <w:marBottom w:val="0"/>
      <w:divBdr>
        <w:top w:val="none" w:sz="0" w:space="0" w:color="auto"/>
        <w:left w:val="none" w:sz="0" w:space="0" w:color="auto"/>
        <w:bottom w:val="none" w:sz="0" w:space="0" w:color="auto"/>
        <w:right w:val="none" w:sz="0" w:space="0" w:color="auto"/>
      </w:divBdr>
    </w:div>
    <w:div w:id="1850410353">
      <w:bodyDiv w:val="1"/>
      <w:marLeft w:val="0"/>
      <w:marRight w:val="0"/>
      <w:marTop w:val="0"/>
      <w:marBottom w:val="0"/>
      <w:divBdr>
        <w:top w:val="none" w:sz="0" w:space="0" w:color="auto"/>
        <w:left w:val="none" w:sz="0" w:space="0" w:color="auto"/>
        <w:bottom w:val="none" w:sz="0" w:space="0" w:color="auto"/>
        <w:right w:val="none" w:sz="0" w:space="0" w:color="auto"/>
      </w:divBdr>
    </w:div>
    <w:div w:id="1850487613">
      <w:bodyDiv w:val="1"/>
      <w:marLeft w:val="0"/>
      <w:marRight w:val="0"/>
      <w:marTop w:val="0"/>
      <w:marBottom w:val="0"/>
      <w:divBdr>
        <w:top w:val="none" w:sz="0" w:space="0" w:color="auto"/>
        <w:left w:val="none" w:sz="0" w:space="0" w:color="auto"/>
        <w:bottom w:val="none" w:sz="0" w:space="0" w:color="auto"/>
        <w:right w:val="none" w:sz="0" w:space="0" w:color="auto"/>
      </w:divBdr>
    </w:div>
    <w:div w:id="1850681187">
      <w:bodyDiv w:val="1"/>
      <w:marLeft w:val="0"/>
      <w:marRight w:val="0"/>
      <w:marTop w:val="0"/>
      <w:marBottom w:val="0"/>
      <w:divBdr>
        <w:top w:val="none" w:sz="0" w:space="0" w:color="auto"/>
        <w:left w:val="none" w:sz="0" w:space="0" w:color="auto"/>
        <w:bottom w:val="none" w:sz="0" w:space="0" w:color="auto"/>
        <w:right w:val="none" w:sz="0" w:space="0" w:color="auto"/>
      </w:divBdr>
    </w:div>
    <w:div w:id="1850875523">
      <w:bodyDiv w:val="1"/>
      <w:marLeft w:val="0"/>
      <w:marRight w:val="0"/>
      <w:marTop w:val="0"/>
      <w:marBottom w:val="0"/>
      <w:divBdr>
        <w:top w:val="none" w:sz="0" w:space="0" w:color="auto"/>
        <w:left w:val="none" w:sz="0" w:space="0" w:color="auto"/>
        <w:bottom w:val="none" w:sz="0" w:space="0" w:color="auto"/>
        <w:right w:val="none" w:sz="0" w:space="0" w:color="auto"/>
      </w:divBdr>
    </w:div>
    <w:div w:id="1851069606">
      <w:bodyDiv w:val="1"/>
      <w:marLeft w:val="0"/>
      <w:marRight w:val="0"/>
      <w:marTop w:val="0"/>
      <w:marBottom w:val="0"/>
      <w:divBdr>
        <w:top w:val="none" w:sz="0" w:space="0" w:color="auto"/>
        <w:left w:val="none" w:sz="0" w:space="0" w:color="auto"/>
        <w:bottom w:val="none" w:sz="0" w:space="0" w:color="auto"/>
        <w:right w:val="none" w:sz="0" w:space="0" w:color="auto"/>
      </w:divBdr>
    </w:div>
    <w:div w:id="1851094280">
      <w:bodyDiv w:val="1"/>
      <w:marLeft w:val="0"/>
      <w:marRight w:val="0"/>
      <w:marTop w:val="0"/>
      <w:marBottom w:val="0"/>
      <w:divBdr>
        <w:top w:val="none" w:sz="0" w:space="0" w:color="auto"/>
        <w:left w:val="none" w:sz="0" w:space="0" w:color="auto"/>
        <w:bottom w:val="none" w:sz="0" w:space="0" w:color="auto"/>
        <w:right w:val="none" w:sz="0" w:space="0" w:color="auto"/>
      </w:divBdr>
    </w:div>
    <w:div w:id="1851330193">
      <w:bodyDiv w:val="1"/>
      <w:marLeft w:val="0"/>
      <w:marRight w:val="0"/>
      <w:marTop w:val="0"/>
      <w:marBottom w:val="0"/>
      <w:divBdr>
        <w:top w:val="none" w:sz="0" w:space="0" w:color="auto"/>
        <w:left w:val="none" w:sz="0" w:space="0" w:color="auto"/>
        <w:bottom w:val="none" w:sz="0" w:space="0" w:color="auto"/>
        <w:right w:val="none" w:sz="0" w:space="0" w:color="auto"/>
      </w:divBdr>
    </w:div>
    <w:div w:id="1851330645">
      <w:bodyDiv w:val="1"/>
      <w:marLeft w:val="0"/>
      <w:marRight w:val="0"/>
      <w:marTop w:val="0"/>
      <w:marBottom w:val="0"/>
      <w:divBdr>
        <w:top w:val="none" w:sz="0" w:space="0" w:color="auto"/>
        <w:left w:val="none" w:sz="0" w:space="0" w:color="auto"/>
        <w:bottom w:val="none" w:sz="0" w:space="0" w:color="auto"/>
        <w:right w:val="none" w:sz="0" w:space="0" w:color="auto"/>
      </w:divBdr>
    </w:div>
    <w:div w:id="1851332291">
      <w:bodyDiv w:val="1"/>
      <w:marLeft w:val="0"/>
      <w:marRight w:val="0"/>
      <w:marTop w:val="0"/>
      <w:marBottom w:val="0"/>
      <w:divBdr>
        <w:top w:val="none" w:sz="0" w:space="0" w:color="auto"/>
        <w:left w:val="none" w:sz="0" w:space="0" w:color="auto"/>
        <w:bottom w:val="none" w:sz="0" w:space="0" w:color="auto"/>
        <w:right w:val="none" w:sz="0" w:space="0" w:color="auto"/>
      </w:divBdr>
    </w:div>
    <w:div w:id="1851406075">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0699">
      <w:bodyDiv w:val="1"/>
      <w:marLeft w:val="0"/>
      <w:marRight w:val="0"/>
      <w:marTop w:val="0"/>
      <w:marBottom w:val="0"/>
      <w:divBdr>
        <w:top w:val="none" w:sz="0" w:space="0" w:color="auto"/>
        <w:left w:val="none" w:sz="0" w:space="0" w:color="auto"/>
        <w:bottom w:val="none" w:sz="0" w:space="0" w:color="auto"/>
        <w:right w:val="none" w:sz="0" w:space="0" w:color="auto"/>
      </w:divBdr>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795412">
      <w:bodyDiv w:val="1"/>
      <w:marLeft w:val="0"/>
      <w:marRight w:val="0"/>
      <w:marTop w:val="0"/>
      <w:marBottom w:val="0"/>
      <w:divBdr>
        <w:top w:val="none" w:sz="0" w:space="0" w:color="auto"/>
        <w:left w:val="none" w:sz="0" w:space="0" w:color="auto"/>
        <w:bottom w:val="none" w:sz="0" w:space="0" w:color="auto"/>
        <w:right w:val="none" w:sz="0" w:space="0" w:color="auto"/>
      </w:divBdr>
    </w:div>
    <w:div w:id="1851868777">
      <w:bodyDiv w:val="1"/>
      <w:marLeft w:val="0"/>
      <w:marRight w:val="0"/>
      <w:marTop w:val="0"/>
      <w:marBottom w:val="0"/>
      <w:divBdr>
        <w:top w:val="none" w:sz="0" w:space="0" w:color="auto"/>
        <w:left w:val="none" w:sz="0" w:space="0" w:color="auto"/>
        <w:bottom w:val="none" w:sz="0" w:space="0" w:color="auto"/>
        <w:right w:val="none" w:sz="0" w:space="0" w:color="auto"/>
      </w:divBdr>
    </w:div>
    <w:div w:id="1851869843">
      <w:bodyDiv w:val="1"/>
      <w:marLeft w:val="0"/>
      <w:marRight w:val="0"/>
      <w:marTop w:val="0"/>
      <w:marBottom w:val="0"/>
      <w:divBdr>
        <w:top w:val="none" w:sz="0" w:space="0" w:color="auto"/>
        <w:left w:val="none" w:sz="0" w:space="0" w:color="auto"/>
        <w:bottom w:val="none" w:sz="0" w:space="0" w:color="auto"/>
        <w:right w:val="none" w:sz="0" w:space="0" w:color="auto"/>
      </w:divBdr>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4469">
      <w:bodyDiv w:val="1"/>
      <w:marLeft w:val="0"/>
      <w:marRight w:val="0"/>
      <w:marTop w:val="0"/>
      <w:marBottom w:val="0"/>
      <w:divBdr>
        <w:top w:val="none" w:sz="0" w:space="0" w:color="auto"/>
        <w:left w:val="none" w:sz="0" w:space="0" w:color="auto"/>
        <w:bottom w:val="none" w:sz="0" w:space="0" w:color="auto"/>
        <w:right w:val="none" w:sz="0" w:space="0" w:color="auto"/>
      </w:divBdr>
    </w:div>
    <w:div w:id="1851918210">
      <w:bodyDiv w:val="1"/>
      <w:marLeft w:val="0"/>
      <w:marRight w:val="0"/>
      <w:marTop w:val="0"/>
      <w:marBottom w:val="0"/>
      <w:divBdr>
        <w:top w:val="none" w:sz="0" w:space="0" w:color="auto"/>
        <w:left w:val="none" w:sz="0" w:space="0" w:color="auto"/>
        <w:bottom w:val="none" w:sz="0" w:space="0" w:color="auto"/>
        <w:right w:val="none" w:sz="0" w:space="0" w:color="auto"/>
      </w:divBdr>
    </w:div>
    <w:div w:id="1851987040">
      <w:bodyDiv w:val="1"/>
      <w:marLeft w:val="0"/>
      <w:marRight w:val="0"/>
      <w:marTop w:val="0"/>
      <w:marBottom w:val="0"/>
      <w:divBdr>
        <w:top w:val="none" w:sz="0" w:space="0" w:color="auto"/>
        <w:left w:val="none" w:sz="0" w:space="0" w:color="auto"/>
        <w:bottom w:val="none" w:sz="0" w:space="0" w:color="auto"/>
        <w:right w:val="none" w:sz="0" w:space="0" w:color="auto"/>
      </w:divBdr>
    </w:div>
    <w:div w:id="1852405107">
      <w:bodyDiv w:val="1"/>
      <w:marLeft w:val="0"/>
      <w:marRight w:val="0"/>
      <w:marTop w:val="0"/>
      <w:marBottom w:val="0"/>
      <w:divBdr>
        <w:top w:val="none" w:sz="0" w:space="0" w:color="auto"/>
        <w:left w:val="none" w:sz="0" w:space="0" w:color="auto"/>
        <w:bottom w:val="none" w:sz="0" w:space="0" w:color="auto"/>
        <w:right w:val="none" w:sz="0" w:space="0" w:color="auto"/>
      </w:divBdr>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6641">
      <w:bodyDiv w:val="1"/>
      <w:marLeft w:val="0"/>
      <w:marRight w:val="0"/>
      <w:marTop w:val="0"/>
      <w:marBottom w:val="0"/>
      <w:divBdr>
        <w:top w:val="none" w:sz="0" w:space="0" w:color="auto"/>
        <w:left w:val="none" w:sz="0" w:space="0" w:color="auto"/>
        <w:bottom w:val="none" w:sz="0" w:space="0" w:color="auto"/>
        <w:right w:val="none" w:sz="0" w:space="0" w:color="auto"/>
      </w:divBdr>
    </w:div>
    <w:div w:id="1853566183">
      <w:bodyDiv w:val="1"/>
      <w:marLeft w:val="0"/>
      <w:marRight w:val="0"/>
      <w:marTop w:val="0"/>
      <w:marBottom w:val="0"/>
      <w:divBdr>
        <w:top w:val="none" w:sz="0" w:space="0" w:color="auto"/>
        <w:left w:val="none" w:sz="0" w:space="0" w:color="auto"/>
        <w:bottom w:val="none" w:sz="0" w:space="0" w:color="auto"/>
        <w:right w:val="none" w:sz="0" w:space="0" w:color="auto"/>
      </w:divBdr>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3909781">
      <w:bodyDiv w:val="1"/>
      <w:marLeft w:val="0"/>
      <w:marRight w:val="0"/>
      <w:marTop w:val="0"/>
      <w:marBottom w:val="0"/>
      <w:divBdr>
        <w:top w:val="none" w:sz="0" w:space="0" w:color="auto"/>
        <w:left w:val="none" w:sz="0" w:space="0" w:color="auto"/>
        <w:bottom w:val="none" w:sz="0" w:space="0" w:color="auto"/>
        <w:right w:val="none" w:sz="0" w:space="0" w:color="auto"/>
      </w:divBdr>
    </w:div>
    <w:div w:id="1854028241">
      <w:bodyDiv w:val="1"/>
      <w:marLeft w:val="0"/>
      <w:marRight w:val="0"/>
      <w:marTop w:val="0"/>
      <w:marBottom w:val="0"/>
      <w:divBdr>
        <w:top w:val="none" w:sz="0" w:space="0" w:color="auto"/>
        <w:left w:val="none" w:sz="0" w:space="0" w:color="auto"/>
        <w:bottom w:val="none" w:sz="0" w:space="0" w:color="auto"/>
        <w:right w:val="none" w:sz="0" w:space="0" w:color="auto"/>
      </w:divBdr>
    </w:div>
    <w:div w:id="1854028499">
      <w:bodyDiv w:val="1"/>
      <w:marLeft w:val="0"/>
      <w:marRight w:val="0"/>
      <w:marTop w:val="0"/>
      <w:marBottom w:val="0"/>
      <w:divBdr>
        <w:top w:val="none" w:sz="0" w:space="0" w:color="auto"/>
        <w:left w:val="none" w:sz="0" w:space="0" w:color="auto"/>
        <w:bottom w:val="none" w:sz="0" w:space="0" w:color="auto"/>
        <w:right w:val="none" w:sz="0" w:space="0" w:color="auto"/>
      </w:divBdr>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87640">
      <w:bodyDiv w:val="1"/>
      <w:marLeft w:val="0"/>
      <w:marRight w:val="0"/>
      <w:marTop w:val="0"/>
      <w:marBottom w:val="0"/>
      <w:divBdr>
        <w:top w:val="none" w:sz="0" w:space="0" w:color="auto"/>
        <w:left w:val="none" w:sz="0" w:space="0" w:color="auto"/>
        <w:bottom w:val="none" w:sz="0" w:space="0" w:color="auto"/>
        <w:right w:val="none" w:sz="0" w:space="0" w:color="auto"/>
      </w:divBdr>
    </w:div>
    <w:div w:id="1854493981">
      <w:bodyDiv w:val="1"/>
      <w:marLeft w:val="0"/>
      <w:marRight w:val="0"/>
      <w:marTop w:val="0"/>
      <w:marBottom w:val="0"/>
      <w:divBdr>
        <w:top w:val="none" w:sz="0" w:space="0" w:color="auto"/>
        <w:left w:val="none" w:sz="0" w:space="0" w:color="auto"/>
        <w:bottom w:val="none" w:sz="0" w:space="0" w:color="auto"/>
        <w:right w:val="none" w:sz="0" w:space="0" w:color="auto"/>
      </w:divBdr>
    </w:div>
    <w:div w:id="1854612275">
      <w:bodyDiv w:val="1"/>
      <w:marLeft w:val="0"/>
      <w:marRight w:val="0"/>
      <w:marTop w:val="0"/>
      <w:marBottom w:val="0"/>
      <w:divBdr>
        <w:top w:val="none" w:sz="0" w:space="0" w:color="auto"/>
        <w:left w:val="none" w:sz="0" w:space="0" w:color="auto"/>
        <w:bottom w:val="none" w:sz="0" w:space="0" w:color="auto"/>
        <w:right w:val="none" w:sz="0" w:space="0" w:color="auto"/>
      </w:divBdr>
    </w:div>
    <w:div w:id="1854612537">
      <w:bodyDiv w:val="1"/>
      <w:marLeft w:val="0"/>
      <w:marRight w:val="0"/>
      <w:marTop w:val="0"/>
      <w:marBottom w:val="0"/>
      <w:divBdr>
        <w:top w:val="none" w:sz="0" w:space="0" w:color="auto"/>
        <w:left w:val="none" w:sz="0" w:space="0" w:color="auto"/>
        <w:bottom w:val="none" w:sz="0" w:space="0" w:color="auto"/>
        <w:right w:val="none" w:sz="0" w:space="0" w:color="auto"/>
      </w:divBdr>
    </w:div>
    <w:div w:id="1854680794">
      <w:bodyDiv w:val="1"/>
      <w:marLeft w:val="0"/>
      <w:marRight w:val="0"/>
      <w:marTop w:val="0"/>
      <w:marBottom w:val="0"/>
      <w:divBdr>
        <w:top w:val="none" w:sz="0" w:space="0" w:color="auto"/>
        <w:left w:val="none" w:sz="0" w:space="0" w:color="auto"/>
        <w:bottom w:val="none" w:sz="0" w:space="0" w:color="auto"/>
        <w:right w:val="none" w:sz="0" w:space="0" w:color="auto"/>
      </w:divBdr>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217853">
      <w:bodyDiv w:val="1"/>
      <w:marLeft w:val="0"/>
      <w:marRight w:val="0"/>
      <w:marTop w:val="0"/>
      <w:marBottom w:val="0"/>
      <w:divBdr>
        <w:top w:val="none" w:sz="0" w:space="0" w:color="auto"/>
        <w:left w:val="none" w:sz="0" w:space="0" w:color="auto"/>
        <w:bottom w:val="none" w:sz="0" w:space="0" w:color="auto"/>
        <w:right w:val="none" w:sz="0" w:space="0" w:color="auto"/>
      </w:divBdr>
    </w:div>
    <w:div w:id="1855264285">
      <w:bodyDiv w:val="1"/>
      <w:marLeft w:val="0"/>
      <w:marRight w:val="0"/>
      <w:marTop w:val="0"/>
      <w:marBottom w:val="0"/>
      <w:divBdr>
        <w:top w:val="none" w:sz="0" w:space="0" w:color="auto"/>
        <w:left w:val="none" w:sz="0" w:space="0" w:color="auto"/>
        <w:bottom w:val="none" w:sz="0" w:space="0" w:color="auto"/>
        <w:right w:val="none" w:sz="0" w:space="0" w:color="auto"/>
      </w:divBdr>
    </w:div>
    <w:div w:id="1855338805">
      <w:bodyDiv w:val="1"/>
      <w:marLeft w:val="0"/>
      <w:marRight w:val="0"/>
      <w:marTop w:val="0"/>
      <w:marBottom w:val="0"/>
      <w:divBdr>
        <w:top w:val="none" w:sz="0" w:space="0" w:color="auto"/>
        <w:left w:val="none" w:sz="0" w:space="0" w:color="auto"/>
        <w:bottom w:val="none" w:sz="0" w:space="0" w:color="auto"/>
        <w:right w:val="none" w:sz="0" w:space="0" w:color="auto"/>
      </w:divBdr>
    </w:div>
    <w:div w:id="1855462453">
      <w:bodyDiv w:val="1"/>
      <w:marLeft w:val="0"/>
      <w:marRight w:val="0"/>
      <w:marTop w:val="0"/>
      <w:marBottom w:val="0"/>
      <w:divBdr>
        <w:top w:val="none" w:sz="0" w:space="0" w:color="auto"/>
        <w:left w:val="none" w:sz="0" w:space="0" w:color="auto"/>
        <w:bottom w:val="none" w:sz="0" w:space="0" w:color="auto"/>
        <w:right w:val="none" w:sz="0" w:space="0" w:color="auto"/>
      </w:divBdr>
    </w:div>
    <w:div w:id="1855529494">
      <w:bodyDiv w:val="1"/>
      <w:marLeft w:val="0"/>
      <w:marRight w:val="0"/>
      <w:marTop w:val="0"/>
      <w:marBottom w:val="0"/>
      <w:divBdr>
        <w:top w:val="none" w:sz="0" w:space="0" w:color="auto"/>
        <w:left w:val="none" w:sz="0" w:space="0" w:color="auto"/>
        <w:bottom w:val="none" w:sz="0" w:space="0" w:color="auto"/>
        <w:right w:val="none" w:sz="0" w:space="0" w:color="auto"/>
      </w:divBdr>
    </w:div>
    <w:div w:id="1855609434">
      <w:bodyDiv w:val="1"/>
      <w:marLeft w:val="0"/>
      <w:marRight w:val="0"/>
      <w:marTop w:val="0"/>
      <w:marBottom w:val="0"/>
      <w:divBdr>
        <w:top w:val="none" w:sz="0" w:space="0" w:color="auto"/>
        <w:left w:val="none" w:sz="0" w:space="0" w:color="auto"/>
        <w:bottom w:val="none" w:sz="0" w:space="0" w:color="auto"/>
        <w:right w:val="none" w:sz="0" w:space="0" w:color="auto"/>
      </w:divBdr>
    </w:div>
    <w:div w:id="1855798947">
      <w:bodyDiv w:val="1"/>
      <w:marLeft w:val="0"/>
      <w:marRight w:val="0"/>
      <w:marTop w:val="0"/>
      <w:marBottom w:val="0"/>
      <w:divBdr>
        <w:top w:val="none" w:sz="0" w:space="0" w:color="auto"/>
        <w:left w:val="none" w:sz="0" w:space="0" w:color="auto"/>
        <w:bottom w:val="none" w:sz="0" w:space="0" w:color="auto"/>
        <w:right w:val="none" w:sz="0" w:space="0" w:color="auto"/>
      </w:divBdr>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49203">
      <w:bodyDiv w:val="1"/>
      <w:marLeft w:val="0"/>
      <w:marRight w:val="0"/>
      <w:marTop w:val="0"/>
      <w:marBottom w:val="0"/>
      <w:divBdr>
        <w:top w:val="none" w:sz="0" w:space="0" w:color="auto"/>
        <w:left w:val="none" w:sz="0" w:space="0" w:color="auto"/>
        <w:bottom w:val="none" w:sz="0" w:space="0" w:color="auto"/>
        <w:right w:val="none" w:sz="0" w:space="0" w:color="auto"/>
      </w:divBdr>
    </w:div>
    <w:div w:id="1856068858">
      <w:bodyDiv w:val="1"/>
      <w:marLeft w:val="0"/>
      <w:marRight w:val="0"/>
      <w:marTop w:val="0"/>
      <w:marBottom w:val="0"/>
      <w:divBdr>
        <w:top w:val="none" w:sz="0" w:space="0" w:color="auto"/>
        <w:left w:val="none" w:sz="0" w:space="0" w:color="auto"/>
        <w:bottom w:val="none" w:sz="0" w:space="0" w:color="auto"/>
        <w:right w:val="none" w:sz="0" w:space="0" w:color="auto"/>
      </w:divBdr>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1734">
      <w:bodyDiv w:val="1"/>
      <w:marLeft w:val="0"/>
      <w:marRight w:val="0"/>
      <w:marTop w:val="0"/>
      <w:marBottom w:val="0"/>
      <w:divBdr>
        <w:top w:val="none" w:sz="0" w:space="0" w:color="auto"/>
        <w:left w:val="none" w:sz="0" w:space="0" w:color="auto"/>
        <w:bottom w:val="none" w:sz="0" w:space="0" w:color="auto"/>
        <w:right w:val="none" w:sz="0" w:space="0" w:color="auto"/>
      </w:divBdr>
    </w:div>
    <w:div w:id="1856310684">
      <w:bodyDiv w:val="1"/>
      <w:marLeft w:val="0"/>
      <w:marRight w:val="0"/>
      <w:marTop w:val="0"/>
      <w:marBottom w:val="0"/>
      <w:divBdr>
        <w:top w:val="none" w:sz="0" w:space="0" w:color="auto"/>
        <w:left w:val="none" w:sz="0" w:space="0" w:color="auto"/>
        <w:bottom w:val="none" w:sz="0" w:space="0" w:color="auto"/>
        <w:right w:val="none" w:sz="0" w:space="0" w:color="auto"/>
      </w:divBdr>
    </w:div>
    <w:div w:id="1856380652">
      <w:bodyDiv w:val="1"/>
      <w:marLeft w:val="0"/>
      <w:marRight w:val="0"/>
      <w:marTop w:val="0"/>
      <w:marBottom w:val="0"/>
      <w:divBdr>
        <w:top w:val="none" w:sz="0" w:space="0" w:color="auto"/>
        <w:left w:val="none" w:sz="0" w:space="0" w:color="auto"/>
        <w:bottom w:val="none" w:sz="0" w:space="0" w:color="auto"/>
        <w:right w:val="none" w:sz="0" w:space="0" w:color="auto"/>
      </w:divBdr>
    </w:div>
    <w:div w:id="1856722715">
      <w:bodyDiv w:val="1"/>
      <w:marLeft w:val="0"/>
      <w:marRight w:val="0"/>
      <w:marTop w:val="0"/>
      <w:marBottom w:val="0"/>
      <w:divBdr>
        <w:top w:val="none" w:sz="0" w:space="0" w:color="auto"/>
        <w:left w:val="none" w:sz="0" w:space="0" w:color="auto"/>
        <w:bottom w:val="none" w:sz="0" w:space="0" w:color="auto"/>
        <w:right w:val="none" w:sz="0" w:space="0" w:color="auto"/>
      </w:divBdr>
    </w:div>
    <w:div w:id="1856724703">
      <w:bodyDiv w:val="1"/>
      <w:marLeft w:val="0"/>
      <w:marRight w:val="0"/>
      <w:marTop w:val="0"/>
      <w:marBottom w:val="0"/>
      <w:divBdr>
        <w:top w:val="none" w:sz="0" w:space="0" w:color="auto"/>
        <w:left w:val="none" w:sz="0" w:space="0" w:color="auto"/>
        <w:bottom w:val="none" w:sz="0" w:space="0" w:color="auto"/>
        <w:right w:val="none" w:sz="0" w:space="0" w:color="auto"/>
      </w:divBdr>
    </w:div>
    <w:div w:id="1856919919">
      <w:bodyDiv w:val="1"/>
      <w:marLeft w:val="0"/>
      <w:marRight w:val="0"/>
      <w:marTop w:val="0"/>
      <w:marBottom w:val="0"/>
      <w:divBdr>
        <w:top w:val="none" w:sz="0" w:space="0" w:color="auto"/>
        <w:left w:val="none" w:sz="0" w:space="0" w:color="auto"/>
        <w:bottom w:val="none" w:sz="0" w:space="0" w:color="auto"/>
        <w:right w:val="none" w:sz="0" w:space="0" w:color="auto"/>
      </w:divBdr>
    </w:div>
    <w:div w:id="1856920208">
      <w:bodyDiv w:val="1"/>
      <w:marLeft w:val="0"/>
      <w:marRight w:val="0"/>
      <w:marTop w:val="0"/>
      <w:marBottom w:val="0"/>
      <w:divBdr>
        <w:top w:val="none" w:sz="0" w:space="0" w:color="auto"/>
        <w:left w:val="none" w:sz="0" w:space="0" w:color="auto"/>
        <w:bottom w:val="none" w:sz="0" w:space="0" w:color="auto"/>
        <w:right w:val="none" w:sz="0" w:space="0" w:color="auto"/>
      </w:divBdr>
    </w:div>
    <w:div w:id="1857117208">
      <w:bodyDiv w:val="1"/>
      <w:marLeft w:val="0"/>
      <w:marRight w:val="0"/>
      <w:marTop w:val="0"/>
      <w:marBottom w:val="0"/>
      <w:divBdr>
        <w:top w:val="none" w:sz="0" w:space="0" w:color="auto"/>
        <w:left w:val="none" w:sz="0" w:space="0" w:color="auto"/>
        <w:bottom w:val="none" w:sz="0" w:space="0" w:color="auto"/>
        <w:right w:val="none" w:sz="0" w:space="0" w:color="auto"/>
      </w:divBdr>
    </w:div>
    <w:div w:id="1857233539">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619728">
      <w:bodyDiv w:val="1"/>
      <w:marLeft w:val="0"/>
      <w:marRight w:val="0"/>
      <w:marTop w:val="0"/>
      <w:marBottom w:val="0"/>
      <w:divBdr>
        <w:top w:val="none" w:sz="0" w:space="0" w:color="auto"/>
        <w:left w:val="none" w:sz="0" w:space="0" w:color="auto"/>
        <w:bottom w:val="none" w:sz="0" w:space="0" w:color="auto"/>
        <w:right w:val="none" w:sz="0" w:space="0" w:color="auto"/>
      </w:divBdr>
    </w:div>
    <w:div w:id="1857689125">
      <w:bodyDiv w:val="1"/>
      <w:marLeft w:val="0"/>
      <w:marRight w:val="0"/>
      <w:marTop w:val="0"/>
      <w:marBottom w:val="0"/>
      <w:divBdr>
        <w:top w:val="none" w:sz="0" w:space="0" w:color="auto"/>
        <w:left w:val="none" w:sz="0" w:space="0" w:color="auto"/>
        <w:bottom w:val="none" w:sz="0" w:space="0" w:color="auto"/>
        <w:right w:val="none" w:sz="0" w:space="0" w:color="auto"/>
      </w:divBdr>
    </w:div>
    <w:div w:id="1858084375">
      <w:bodyDiv w:val="1"/>
      <w:marLeft w:val="0"/>
      <w:marRight w:val="0"/>
      <w:marTop w:val="0"/>
      <w:marBottom w:val="0"/>
      <w:divBdr>
        <w:top w:val="none" w:sz="0" w:space="0" w:color="auto"/>
        <w:left w:val="none" w:sz="0" w:space="0" w:color="auto"/>
        <w:bottom w:val="none" w:sz="0" w:space="0" w:color="auto"/>
        <w:right w:val="none" w:sz="0" w:space="0" w:color="auto"/>
      </w:divBdr>
    </w:div>
    <w:div w:id="1858300748">
      <w:bodyDiv w:val="1"/>
      <w:marLeft w:val="0"/>
      <w:marRight w:val="0"/>
      <w:marTop w:val="0"/>
      <w:marBottom w:val="0"/>
      <w:divBdr>
        <w:top w:val="none" w:sz="0" w:space="0" w:color="auto"/>
        <w:left w:val="none" w:sz="0" w:space="0" w:color="auto"/>
        <w:bottom w:val="none" w:sz="0" w:space="0" w:color="auto"/>
        <w:right w:val="none" w:sz="0" w:space="0" w:color="auto"/>
      </w:divBdr>
    </w:div>
    <w:div w:id="1858495465">
      <w:bodyDiv w:val="1"/>
      <w:marLeft w:val="0"/>
      <w:marRight w:val="0"/>
      <w:marTop w:val="0"/>
      <w:marBottom w:val="0"/>
      <w:divBdr>
        <w:top w:val="none" w:sz="0" w:space="0" w:color="auto"/>
        <w:left w:val="none" w:sz="0" w:space="0" w:color="auto"/>
        <w:bottom w:val="none" w:sz="0" w:space="0" w:color="auto"/>
        <w:right w:val="none" w:sz="0" w:space="0" w:color="auto"/>
      </w:divBdr>
    </w:div>
    <w:div w:id="1858542909">
      <w:bodyDiv w:val="1"/>
      <w:marLeft w:val="0"/>
      <w:marRight w:val="0"/>
      <w:marTop w:val="0"/>
      <w:marBottom w:val="0"/>
      <w:divBdr>
        <w:top w:val="none" w:sz="0" w:space="0" w:color="auto"/>
        <w:left w:val="none" w:sz="0" w:space="0" w:color="auto"/>
        <w:bottom w:val="none" w:sz="0" w:space="0" w:color="auto"/>
        <w:right w:val="none" w:sz="0" w:space="0" w:color="auto"/>
      </w:divBdr>
    </w:div>
    <w:div w:id="1858544315">
      <w:bodyDiv w:val="1"/>
      <w:marLeft w:val="0"/>
      <w:marRight w:val="0"/>
      <w:marTop w:val="0"/>
      <w:marBottom w:val="0"/>
      <w:divBdr>
        <w:top w:val="none" w:sz="0" w:space="0" w:color="auto"/>
        <w:left w:val="none" w:sz="0" w:space="0" w:color="auto"/>
        <w:bottom w:val="none" w:sz="0" w:space="0" w:color="auto"/>
        <w:right w:val="none" w:sz="0" w:space="0" w:color="auto"/>
      </w:divBdr>
    </w:div>
    <w:div w:id="1858613711">
      <w:bodyDiv w:val="1"/>
      <w:marLeft w:val="0"/>
      <w:marRight w:val="0"/>
      <w:marTop w:val="0"/>
      <w:marBottom w:val="0"/>
      <w:divBdr>
        <w:top w:val="none" w:sz="0" w:space="0" w:color="auto"/>
        <w:left w:val="none" w:sz="0" w:space="0" w:color="auto"/>
        <w:bottom w:val="none" w:sz="0" w:space="0" w:color="auto"/>
        <w:right w:val="none" w:sz="0" w:space="0" w:color="auto"/>
      </w:divBdr>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461954">
      <w:bodyDiv w:val="1"/>
      <w:marLeft w:val="0"/>
      <w:marRight w:val="0"/>
      <w:marTop w:val="0"/>
      <w:marBottom w:val="0"/>
      <w:divBdr>
        <w:top w:val="none" w:sz="0" w:space="0" w:color="auto"/>
        <w:left w:val="none" w:sz="0" w:space="0" w:color="auto"/>
        <w:bottom w:val="none" w:sz="0" w:space="0" w:color="auto"/>
        <w:right w:val="none" w:sz="0" w:space="0" w:color="auto"/>
      </w:divBdr>
    </w:div>
    <w:div w:id="1859540550">
      <w:bodyDiv w:val="1"/>
      <w:marLeft w:val="0"/>
      <w:marRight w:val="0"/>
      <w:marTop w:val="0"/>
      <w:marBottom w:val="0"/>
      <w:divBdr>
        <w:top w:val="none" w:sz="0" w:space="0" w:color="auto"/>
        <w:left w:val="none" w:sz="0" w:space="0" w:color="auto"/>
        <w:bottom w:val="none" w:sz="0" w:space="0" w:color="auto"/>
        <w:right w:val="none" w:sz="0" w:space="0" w:color="auto"/>
      </w:divBdr>
    </w:div>
    <w:div w:id="1860004181">
      <w:bodyDiv w:val="1"/>
      <w:marLeft w:val="0"/>
      <w:marRight w:val="0"/>
      <w:marTop w:val="0"/>
      <w:marBottom w:val="0"/>
      <w:divBdr>
        <w:top w:val="none" w:sz="0" w:space="0" w:color="auto"/>
        <w:left w:val="none" w:sz="0" w:space="0" w:color="auto"/>
        <w:bottom w:val="none" w:sz="0" w:space="0" w:color="auto"/>
        <w:right w:val="none" w:sz="0" w:space="0" w:color="auto"/>
      </w:divBdr>
    </w:div>
    <w:div w:id="1860116825">
      <w:bodyDiv w:val="1"/>
      <w:marLeft w:val="0"/>
      <w:marRight w:val="0"/>
      <w:marTop w:val="0"/>
      <w:marBottom w:val="0"/>
      <w:divBdr>
        <w:top w:val="none" w:sz="0" w:space="0" w:color="auto"/>
        <w:left w:val="none" w:sz="0" w:space="0" w:color="auto"/>
        <w:bottom w:val="none" w:sz="0" w:space="0" w:color="auto"/>
        <w:right w:val="none" w:sz="0" w:space="0" w:color="auto"/>
      </w:divBdr>
    </w:div>
    <w:div w:id="1860191661">
      <w:bodyDiv w:val="1"/>
      <w:marLeft w:val="0"/>
      <w:marRight w:val="0"/>
      <w:marTop w:val="0"/>
      <w:marBottom w:val="0"/>
      <w:divBdr>
        <w:top w:val="none" w:sz="0" w:space="0" w:color="auto"/>
        <w:left w:val="none" w:sz="0" w:space="0" w:color="auto"/>
        <w:bottom w:val="none" w:sz="0" w:space="0" w:color="auto"/>
        <w:right w:val="none" w:sz="0" w:space="0" w:color="auto"/>
      </w:divBdr>
    </w:div>
    <w:div w:id="1860310933">
      <w:bodyDiv w:val="1"/>
      <w:marLeft w:val="0"/>
      <w:marRight w:val="0"/>
      <w:marTop w:val="0"/>
      <w:marBottom w:val="0"/>
      <w:divBdr>
        <w:top w:val="none" w:sz="0" w:space="0" w:color="auto"/>
        <w:left w:val="none" w:sz="0" w:space="0" w:color="auto"/>
        <w:bottom w:val="none" w:sz="0" w:space="0" w:color="auto"/>
        <w:right w:val="none" w:sz="0" w:space="0" w:color="auto"/>
      </w:divBdr>
    </w:div>
    <w:div w:id="1860312236">
      <w:bodyDiv w:val="1"/>
      <w:marLeft w:val="0"/>
      <w:marRight w:val="0"/>
      <w:marTop w:val="0"/>
      <w:marBottom w:val="0"/>
      <w:divBdr>
        <w:top w:val="none" w:sz="0" w:space="0" w:color="auto"/>
        <w:left w:val="none" w:sz="0" w:space="0" w:color="auto"/>
        <w:bottom w:val="none" w:sz="0" w:space="0" w:color="auto"/>
        <w:right w:val="none" w:sz="0" w:space="0" w:color="auto"/>
      </w:divBdr>
    </w:div>
    <w:div w:id="1860387313">
      <w:bodyDiv w:val="1"/>
      <w:marLeft w:val="0"/>
      <w:marRight w:val="0"/>
      <w:marTop w:val="0"/>
      <w:marBottom w:val="0"/>
      <w:divBdr>
        <w:top w:val="none" w:sz="0" w:space="0" w:color="auto"/>
        <w:left w:val="none" w:sz="0" w:space="0" w:color="auto"/>
        <w:bottom w:val="none" w:sz="0" w:space="0" w:color="auto"/>
        <w:right w:val="none" w:sz="0" w:space="0" w:color="auto"/>
      </w:divBdr>
    </w:div>
    <w:div w:id="1860581091">
      <w:bodyDiv w:val="1"/>
      <w:marLeft w:val="0"/>
      <w:marRight w:val="0"/>
      <w:marTop w:val="0"/>
      <w:marBottom w:val="0"/>
      <w:divBdr>
        <w:top w:val="none" w:sz="0" w:space="0" w:color="auto"/>
        <w:left w:val="none" w:sz="0" w:space="0" w:color="auto"/>
        <w:bottom w:val="none" w:sz="0" w:space="0" w:color="auto"/>
        <w:right w:val="none" w:sz="0" w:space="0" w:color="auto"/>
      </w:divBdr>
    </w:div>
    <w:div w:id="1860581122">
      <w:bodyDiv w:val="1"/>
      <w:marLeft w:val="0"/>
      <w:marRight w:val="0"/>
      <w:marTop w:val="0"/>
      <w:marBottom w:val="0"/>
      <w:divBdr>
        <w:top w:val="none" w:sz="0" w:space="0" w:color="auto"/>
        <w:left w:val="none" w:sz="0" w:space="0" w:color="auto"/>
        <w:bottom w:val="none" w:sz="0" w:space="0" w:color="auto"/>
        <w:right w:val="none" w:sz="0" w:space="0" w:color="auto"/>
      </w:divBdr>
    </w:div>
    <w:div w:id="1860656329">
      <w:bodyDiv w:val="1"/>
      <w:marLeft w:val="0"/>
      <w:marRight w:val="0"/>
      <w:marTop w:val="0"/>
      <w:marBottom w:val="0"/>
      <w:divBdr>
        <w:top w:val="none" w:sz="0" w:space="0" w:color="auto"/>
        <w:left w:val="none" w:sz="0" w:space="0" w:color="auto"/>
        <w:bottom w:val="none" w:sz="0" w:space="0" w:color="auto"/>
        <w:right w:val="none" w:sz="0" w:space="0" w:color="auto"/>
      </w:divBdr>
    </w:div>
    <w:div w:id="1860657838">
      <w:bodyDiv w:val="1"/>
      <w:marLeft w:val="0"/>
      <w:marRight w:val="0"/>
      <w:marTop w:val="0"/>
      <w:marBottom w:val="0"/>
      <w:divBdr>
        <w:top w:val="none" w:sz="0" w:space="0" w:color="auto"/>
        <w:left w:val="none" w:sz="0" w:space="0" w:color="auto"/>
        <w:bottom w:val="none" w:sz="0" w:space="0" w:color="auto"/>
        <w:right w:val="none" w:sz="0" w:space="0" w:color="auto"/>
      </w:divBdr>
    </w:div>
    <w:div w:id="1860776027">
      <w:bodyDiv w:val="1"/>
      <w:marLeft w:val="0"/>
      <w:marRight w:val="0"/>
      <w:marTop w:val="0"/>
      <w:marBottom w:val="0"/>
      <w:divBdr>
        <w:top w:val="none" w:sz="0" w:space="0" w:color="auto"/>
        <w:left w:val="none" w:sz="0" w:space="0" w:color="auto"/>
        <w:bottom w:val="none" w:sz="0" w:space="0" w:color="auto"/>
        <w:right w:val="none" w:sz="0" w:space="0" w:color="auto"/>
      </w:divBdr>
    </w:div>
    <w:div w:id="1860779534">
      <w:bodyDiv w:val="1"/>
      <w:marLeft w:val="0"/>
      <w:marRight w:val="0"/>
      <w:marTop w:val="0"/>
      <w:marBottom w:val="0"/>
      <w:divBdr>
        <w:top w:val="none" w:sz="0" w:space="0" w:color="auto"/>
        <w:left w:val="none" w:sz="0" w:space="0" w:color="auto"/>
        <w:bottom w:val="none" w:sz="0" w:space="0" w:color="auto"/>
        <w:right w:val="none" w:sz="0" w:space="0" w:color="auto"/>
      </w:divBdr>
    </w:div>
    <w:div w:id="1860853529">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8725">
      <w:bodyDiv w:val="1"/>
      <w:marLeft w:val="0"/>
      <w:marRight w:val="0"/>
      <w:marTop w:val="0"/>
      <w:marBottom w:val="0"/>
      <w:divBdr>
        <w:top w:val="none" w:sz="0" w:space="0" w:color="auto"/>
        <w:left w:val="none" w:sz="0" w:space="0" w:color="auto"/>
        <w:bottom w:val="none" w:sz="0" w:space="0" w:color="auto"/>
        <w:right w:val="none" w:sz="0" w:space="0" w:color="auto"/>
      </w:divBdr>
    </w:div>
    <w:div w:id="1861159943">
      <w:bodyDiv w:val="1"/>
      <w:marLeft w:val="0"/>
      <w:marRight w:val="0"/>
      <w:marTop w:val="0"/>
      <w:marBottom w:val="0"/>
      <w:divBdr>
        <w:top w:val="none" w:sz="0" w:space="0" w:color="auto"/>
        <w:left w:val="none" w:sz="0" w:space="0" w:color="auto"/>
        <w:bottom w:val="none" w:sz="0" w:space="0" w:color="auto"/>
        <w:right w:val="none" w:sz="0" w:space="0" w:color="auto"/>
      </w:divBdr>
    </w:div>
    <w:div w:id="1861165655">
      <w:bodyDiv w:val="1"/>
      <w:marLeft w:val="0"/>
      <w:marRight w:val="0"/>
      <w:marTop w:val="0"/>
      <w:marBottom w:val="0"/>
      <w:divBdr>
        <w:top w:val="none" w:sz="0" w:space="0" w:color="auto"/>
        <w:left w:val="none" w:sz="0" w:space="0" w:color="auto"/>
        <w:bottom w:val="none" w:sz="0" w:space="0" w:color="auto"/>
        <w:right w:val="none" w:sz="0" w:space="0" w:color="auto"/>
      </w:divBdr>
    </w:div>
    <w:div w:id="1861359282">
      <w:bodyDiv w:val="1"/>
      <w:marLeft w:val="0"/>
      <w:marRight w:val="0"/>
      <w:marTop w:val="0"/>
      <w:marBottom w:val="0"/>
      <w:divBdr>
        <w:top w:val="none" w:sz="0" w:space="0" w:color="auto"/>
        <w:left w:val="none" w:sz="0" w:space="0" w:color="auto"/>
        <w:bottom w:val="none" w:sz="0" w:space="0" w:color="auto"/>
        <w:right w:val="none" w:sz="0" w:space="0" w:color="auto"/>
      </w:divBdr>
    </w:div>
    <w:div w:id="1861431103">
      <w:bodyDiv w:val="1"/>
      <w:marLeft w:val="0"/>
      <w:marRight w:val="0"/>
      <w:marTop w:val="0"/>
      <w:marBottom w:val="0"/>
      <w:divBdr>
        <w:top w:val="none" w:sz="0" w:space="0" w:color="auto"/>
        <w:left w:val="none" w:sz="0" w:space="0" w:color="auto"/>
        <w:bottom w:val="none" w:sz="0" w:space="0" w:color="auto"/>
        <w:right w:val="none" w:sz="0" w:space="0" w:color="auto"/>
      </w:divBdr>
    </w:div>
    <w:div w:id="1861434053">
      <w:bodyDiv w:val="1"/>
      <w:marLeft w:val="0"/>
      <w:marRight w:val="0"/>
      <w:marTop w:val="0"/>
      <w:marBottom w:val="0"/>
      <w:divBdr>
        <w:top w:val="none" w:sz="0" w:space="0" w:color="auto"/>
        <w:left w:val="none" w:sz="0" w:space="0" w:color="auto"/>
        <w:bottom w:val="none" w:sz="0" w:space="0" w:color="auto"/>
        <w:right w:val="none" w:sz="0" w:space="0" w:color="auto"/>
      </w:divBdr>
    </w:div>
    <w:div w:id="1861963946">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23190">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742470">
      <w:bodyDiv w:val="1"/>
      <w:marLeft w:val="0"/>
      <w:marRight w:val="0"/>
      <w:marTop w:val="0"/>
      <w:marBottom w:val="0"/>
      <w:divBdr>
        <w:top w:val="none" w:sz="0" w:space="0" w:color="auto"/>
        <w:left w:val="none" w:sz="0" w:space="0" w:color="auto"/>
        <w:bottom w:val="none" w:sz="0" w:space="0" w:color="auto"/>
        <w:right w:val="none" w:sz="0" w:space="0" w:color="auto"/>
      </w:divBdr>
    </w:div>
    <w:div w:id="1862744056">
      <w:bodyDiv w:val="1"/>
      <w:marLeft w:val="0"/>
      <w:marRight w:val="0"/>
      <w:marTop w:val="0"/>
      <w:marBottom w:val="0"/>
      <w:divBdr>
        <w:top w:val="none" w:sz="0" w:space="0" w:color="auto"/>
        <w:left w:val="none" w:sz="0" w:space="0" w:color="auto"/>
        <w:bottom w:val="none" w:sz="0" w:space="0" w:color="auto"/>
        <w:right w:val="none" w:sz="0" w:space="0" w:color="auto"/>
      </w:divBdr>
    </w:div>
    <w:div w:id="1862816791">
      <w:bodyDiv w:val="1"/>
      <w:marLeft w:val="0"/>
      <w:marRight w:val="0"/>
      <w:marTop w:val="0"/>
      <w:marBottom w:val="0"/>
      <w:divBdr>
        <w:top w:val="none" w:sz="0" w:space="0" w:color="auto"/>
        <w:left w:val="none" w:sz="0" w:space="0" w:color="auto"/>
        <w:bottom w:val="none" w:sz="0" w:space="0" w:color="auto"/>
        <w:right w:val="none" w:sz="0" w:space="0" w:color="auto"/>
      </w:divBdr>
    </w:div>
    <w:div w:id="1862932771">
      <w:bodyDiv w:val="1"/>
      <w:marLeft w:val="0"/>
      <w:marRight w:val="0"/>
      <w:marTop w:val="0"/>
      <w:marBottom w:val="0"/>
      <w:divBdr>
        <w:top w:val="none" w:sz="0" w:space="0" w:color="auto"/>
        <w:left w:val="none" w:sz="0" w:space="0" w:color="auto"/>
        <w:bottom w:val="none" w:sz="0" w:space="0" w:color="auto"/>
        <w:right w:val="none" w:sz="0" w:space="0" w:color="auto"/>
      </w:divBdr>
    </w:div>
    <w:div w:id="1862933040">
      <w:bodyDiv w:val="1"/>
      <w:marLeft w:val="0"/>
      <w:marRight w:val="0"/>
      <w:marTop w:val="0"/>
      <w:marBottom w:val="0"/>
      <w:divBdr>
        <w:top w:val="none" w:sz="0" w:space="0" w:color="auto"/>
        <w:left w:val="none" w:sz="0" w:space="0" w:color="auto"/>
        <w:bottom w:val="none" w:sz="0" w:space="0" w:color="auto"/>
        <w:right w:val="none" w:sz="0" w:space="0" w:color="auto"/>
      </w:divBdr>
    </w:div>
    <w:div w:id="1863005898">
      <w:bodyDiv w:val="1"/>
      <w:marLeft w:val="0"/>
      <w:marRight w:val="0"/>
      <w:marTop w:val="0"/>
      <w:marBottom w:val="0"/>
      <w:divBdr>
        <w:top w:val="none" w:sz="0" w:space="0" w:color="auto"/>
        <w:left w:val="none" w:sz="0" w:space="0" w:color="auto"/>
        <w:bottom w:val="none" w:sz="0" w:space="0" w:color="auto"/>
        <w:right w:val="none" w:sz="0" w:space="0" w:color="auto"/>
      </w:divBdr>
    </w:div>
    <w:div w:id="1863008361">
      <w:bodyDiv w:val="1"/>
      <w:marLeft w:val="0"/>
      <w:marRight w:val="0"/>
      <w:marTop w:val="0"/>
      <w:marBottom w:val="0"/>
      <w:divBdr>
        <w:top w:val="none" w:sz="0" w:space="0" w:color="auto"/>
        <w:left w:val="none" w:sz="0" w:space="0" w:color="auto"/>
        <w:bottom w:val="none" w:sz="0" w:space="0" w:color="auto"/>
        <w:right w:val="none" w:sz="0" w:space="0" w:color="auto"/>
      </w:divBdr>
    </w:div>
    <w:div w:id="1863085638">
      <w:bodyDiv w:val="1"/>
      <w:marLeft w:val="0"/>
      <w:marRight w:val="0"/>
      <w:marTop w:val="0"/>
      <w:marBottom w:val="0"/>
      <w:divBdr>
        <w:top w:val="none" w:sz="0" w:space="0" w:color="auto"/>
        <w:left w:val="none" w:sz="0" w:space="0" w:color="auto"/>
        <w:bottom w:val="none" w:sz="0" w:space="0" w:color="auto"/>
        <w:right w:val="none" w:sz="0" w:space="0" w:color="auto"/>
      </w:divBdr>
    </w:div>
    <w:div w:id="1863203024">
      <w:bodyDiv w:val="1"/>
      <w:marLeft w:val="0"/>
      <w:marRight w:val="0"/>
      <w:marTop w:val="0"/>
      <w:marBottom w:val="0"/>
      <w:divBdr>
        <w:top w:val="none" w:sz="0" w:space="0" w:color="auto"/>
        <w:left w:val="none" w:sz="0" w:space="0" w:color="auto"/>
        <w:bottom w:val="none" w:sz="0" w:space="0" w:color="auto"/>
        <w:right w:val="none" w:sz="0" w:space="0" w:color="auto"/>
      </w:divBdr>
    </w:div>
    <w:div w:id="1863207789">
      <w:bodyDiv w:val="1"/>
      <w:marLeft w:val="0"/>
      <w:marRight w:val="0"/>
      <w:marTop w:val="0"/>
      <w:marBottom w:val="0"/>
      <w:divBdr>
        <w:top w:val="none" w:sz="0" w:space="0" w:color="auto"/>
        <w:left w:val="none" w:sz="0" w:space="0" w:color="auto"/>
        <w:bottom w:val="none" w:sz="0" w:space="0" w:color="auto"/>
        <w:right w:val="none" w:sz="0" w:space="0" w:color="auto"/>
      </w:divBdr>
    </w:div>
    <w:div w:id="1863277645">
      <w:bodyDiv w:val="1"/>
      <w:marLeft w:val="0"/>
      <w:marRight w:val="0"/>
      <w:marTop w:val="0"/>
      <w:marBottom w:val="0"/>
      <w:divBdr>
        <w:top w:val="none" w:sz="0" w:space="0" w:color="auto"/>
        <w:left w:val="none" w:sz="0" w:space="0" w:color="auto"/>
        <w:bottom w:val="none" w:sz="0" w:space="0" w:color="auto"/>
        <w:right w:val="none" w:sz="0" w:space="0" w:color="auto"/>
      </w:divBdr>
    </w:div>
    <w:div w:id="1863786749">
      <w:bodyDiv w:val="1"/>
      <w:marLeft w:val="0"/>
      <w:marRight w:val="0"/>
      <w:marTop w:val="0"/>
      <w:marBottom w:val="0"/>
      <w:divBdr>
        <w:top w:val="none" w:sz="0" w:space="0" w:color="auto"/>
        <w:left w:val="none" w:sz="0" w:space="0" w:color="auto"/>
        <w:bottom w:val="none" w:sz="0" w:space="0" w:color="auto"/>
        <w:right w:val="none" w:sz="0" w:space="0" w:color="auto"/>
      </w:divBdr>
    </w:div>
    <w:div w:id="1863788541">
      <w:bodyDiv w:val="1"/>
      <w:marLeft w:val="0"/>
      <w:marRight w:val="0"/>
      <w:marTop w:val="0"/>
      <w:marBottom w:val="0"/>
      <w:divBdr>
        <w:top w:val="none" w:sz="0" w:space="0" w:color="auto"/>
        <w:left w:val="none" w:sz="0" w:space="0" w:color="auto"/>
        <w:bottom w:val="none" w:sz="0" w:space="0" w:color="auto"/>
        <w:right w:val="none" w:sz="0" w:space="0" w:color="auto"/>
      </w:divBdr>
    </w:div>
    <w:div w:id="1863979478">
      <w:bodyDiv w:val="1"/>
      <w:marLeft w:val="0"/>
      <w:marRight w:val="0"/>
      <w:marTop w:val="0"/>
      <w:marBottom w:val="0"/>
      <w:divBdr>
        <w:top w:val="none" w:sz="0" w:space="0" w:color="auto"/>
        <w:left w:val="none" w:sz="0" w:space="0" w:color="auto"/>
        <w:bottom w:val="none" w:sz="0" w:space="0" w:color="auto"/>
        <w:right w:val="none" w:sz="0" w:space="0" w:color="auto"/>
      </w:divBdr>
    </w:div>
    <w:div w:id="1864007363">
      <w:bodyDiv w:val="1"/>
      <w:marLeft w:val="0"/>
      <w:marRight w:val="0"/>
      <w:marTop w:val="0"/>
      <w:marBottom w:val="0"/>
      <w:divBdr>
        <w:top w:val="none" w:sz="0" w:space="0" w:color="auto"/>
        <w:left w:val="none" w:sz="0" w:space="0" w:color="auto"/>
        <w:bottom w:val="none" w:sz="0" w:space="0" w:color="auto"/>
        <w:right w:val="none" w:sz="0" w:space="0" w:color="auto"/>
      </w:divBdr>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3860">
      <w:bodyDiv w:val="1"/>
      <w:marLeft w:val="0"/>
      <w:marRight w:val="0"/>
      <w:marTop w:val="0"/>
      <w:marBottom w:val="0"/>
      <w:divBdr>
        <w:top w:val="none" w:sz="0" w:space="0" w:color="auto"/>
        <w:left w:val="none" w:sz="0" w:space="0" w:color="auto"/>
        <w:bottom w:val="none" w:sz="0" w:space="0" w:color="auto"/>
        <w:right w:val="none" w:sz="0" w:space="0" w:color="auto"/>
      </w:divBdr>
    </w:div>
    <w:div w:id="1864900640">
      <w:bodyDiv w:val="1"/>
      <w:marLeft w:val="0"/>
      <w:marRight w:val="0"/>
      <w:marTop w:val="0"/>
      <w:marBottom w:val="0"/>
      <w:divBdr>
        <w:top w:val="none" w:sz="0" w:space="0" w:color="auto"/>
        <w:left w:val="none" w:sz="0" w:space="0" w:color="auto"/>
        <w:bottom w:val="none" w:sz="0" w:space="0" w:color="auto"/>
        <w:right w:val="none" w:sz="0" w:space="0" w:color="auto"/>
      </w:divBdr>
    </w:div>
    <w:div w:id="1865099029">
      <w:bodyDiv w:val="1"/>
      <w:marLeft w:val="0"/>
      <w:marRight w:val="0"/>
      <w:marTop w:val="0"/>
      <w:marBottom w:val="0"/>
      <w:divBdr>
        <w:top w:val="none" w:sz="0" w:space="0" w:color="auto"/>
        <w:left w:val="none" w:sz="0" w:space="0" w:color="auto"/>
        <w:bottom w:val="none" w:sz="0" w:space="0" w:color="auto"/>
        <w:right w:val="none" w:sz="0" w:space="0" w:color="auto"/>
      </w:divBdr>
    </w:div>
    <w:div w:id="1865172819">
      <w:bodyDiv w:val="1"/>
      <w:marLeft w:val="0"/>
      <w:marRight w:val="0"/>
      <w:marTop w:val="0"/>
      <w:marBottom w:val="0"/>
      <w:divBdr>
        <w:top w:val="none" w:sz="0" w:space="0" w:color="auto"/>
        <w:left w:val="none" w:sz="0" w:space="0" w:color="auto"/>
        <w:bottom w:val="none" w:sz="0" w:space="0" w:color="auto"/>
        <w:right w:val="none" w:sz="0" w:space="0" w:color="auto"/>
      </w:divBdr>
    </w:div>
    <w:div w:id="1865824209">
      <w:bodyDiv w:val="1"/>
      <w:marLeft w:val="0"/>
      <w:marRight w:val="0"/>
      <w:marTop w:val="0"/>
      <w:marBottom w:val="0"/>
      <w:divBdr>
        <w:top w:val="none" w:sz="0" w:space="0" w:color="auto"/>
        <w:left w:val="none" w:sz="0" w:space="0" w:color="auto"/>
        <w:bottom w:val="none" w:sz="0" w:space="0" w:color="auto"/>
        <w:right w:val="none" w:sz="0" w:space="0" w:color="auto"/>
      </w:divBdr>
    </w:div>
    <w:div w:id="1866089433">
      <w:bodyDiv w:val="1"/>
      <w:marLeft w:val="0"/>
      <w:marRight w:val="0"/>
      <w:marTop w:val="0"/>
      <w:marBottom w:val="0"/>
      <w:divBdr>
        <w:top w:val="none" w:sz="0" w:space="0" w:color="auto"/>
        <w:left w:val="none" w:sz="0" w:space="0" w:color="auto"/>
        <w:bottom w:val="none" w:sz="0" w:space="0" w:color="auto"/>
        <w:right w:val="none" w:sz="0" w:space="0" w:color="auto"/>
      </w:divBdr>
    </w:div>
    <w:div w:id="1866092183">
      <w:bodyDiv w:val="1"/>
      <w:marLeft w:val="0"/>
      <w:marRight w:val="0"/>
      <w:marTop w:val="0"/>
      <w:marBottom w:val="0"/>
      <w:divBdr>
        <w:top w:val="none" w:sz="0" w:space="0" w:color="auto"/>
        <w:left w:val="none" w:sz="0" w:space="0" w:color="auto"/>
        <w:bottom w:val="none" w:sz="0" w:space="0" w:color="auto"/>
        <w:right w:val="none" w:sz="0" w:space="0" w:color="auto"/>
      </w:divBdr>
    </w:div>
    <w:div w:id="1866214283">
      <w:bodyDiv w:val="1"/>
      <w:marLeft w:val="0"/>
      <w:marRight w:val="0"/>
      <w:marTop w:val="0"/>
      <w:marBottom w:val="0"/>
      <w:divBdr>
        <w:top w:val="none" w:sz="0" w:space="0" w:color="auto"/>
        <w:left w:val="none" w:sz="0" w:space="0" w:color="auto"/>
        <w:bottom w:val="none" w:sz="0" w:space="0" w:color="auto"/>
        <w:right w:val="none" w:sz="0" w:space="0" w:color="auto"/>
      </w:divBdr>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7012569">
      <w:bodyDiv w:val="1"/>
      <w:marLeft w:val="0"/>
      <w:marRight w:val="0"/>
      <w:marTop w:val="0"/>
      <w:marBottom w:val="0"/>
      <w:divBdr>
        <w:top w:val="none" w:sz="0" w:space="0" w:color="auto"/>
        <w:left w:val="none" w:sz="0" w:space="0" w:color="auto"/>
        <w:bottom w:val="none" w:sz="0" w:space="0" w:color="auto"/>
        <w:right w:val="none" w:sz="0" w:space="0" w:color="auto"/>
      </w:divBdr>
    </w:div>
    <w:div w:id="1867283325">
      <w:bodyDiv w:val="1"/>
      <w:marLeft w:val="0"/>
      <w:marRight w:val="0"/>
      <w:marTop w:val="0"/>
      <w:marBottom w:val="0"/>
      <w:divBdr>
        <w:top w:val="none" w:sz="0" w:space="0" w:color="auto"/>
        <w:left w:val="none" w:sz="0" w:space="0" w:color="auto"/>
        <w:bottom w:val="none" w:sz="0" w:space="0" w:color="auto"/>
        <w:right w:val="none" w:sz="0" w:space="0" w:color="auto"/>
      </w:divBdr>
    </w:div>
    <w:div w:id="1867407887">
      <w:bodyDiv w:val="1"/>
      <w:marLeft w:val="0"/>
      <w:marRight w:val="0"/>
      <w:marTop w:val="0"/>
      <w:marBottom w:val="0"/>
      <w:divBdr>
        <w:top w:val="none" w:sz="0" w:space="0" w:color="auto"/>
        <w:left w:val="none" w:sz="0" w:space="0" w:color="auto"/>
        <w:bottom w:val="none" w:sz="0" w:space="0" w:color="auto"/>
        <w:right w:val="none" w:sz="0" w:space="0" w:color="auto"/>
      </w:divBdr>
    </w:div>
    <w:div w:id="1867595015">
      <w:bodyDiv w:val="1"/>
      <w:marLeft w:val="0"/>
      <w:marRight w:val="0"/>
      <w:marTop w:val="0"/>
      <w:marBottom w:val="0"/>
      <w:divBdr>
        <w:top w:val="none" w:sz="0" w:space="0" w:color="auto"/>
        <w:left w:val="none" w:sz="0" w:space="0" w:color="auto"/>
        <w:bottom w:val="none" w:sz="0" w:space="0" w:color="auto"/>
        <w:right w:val="none" w:sz="0" w:space="0" w:color="auto"/>
      </w:divBdr>
    </w:div>
    <w:div w:id="1867674081">
      <w:bodyDiv w:val="1"/>
      <w:marLeft w:val="0"/>
      <w:marRight w:val="0"/>
      <w:marTop w:val="0"/>
      <w:marBottom w:val="0"/>
      <w:divBdr>
        <w:top w:val="none" w:sz="0" w:space="0" w:color="auto"/>
        <w:left w:val="none" w:sz="0" w:space="0" w:color="auto"/>
        <w:bottom w:val="none" w:sz="0" w:space="0" w:color="auto"/>
        <w:right w:val="none" w:sz="0" w:space="0" w:color="auto"/>
      </w:divBdr>
    </w:div>
    <w:div w:id="1867676482">
      <w:bodyDiv w:val="1"/>
      <w:marLeft w:val="0"/>
      <w:marRight w:val="0"/>
      <w:marTop w:val="0"/>
      <w:marBottom w:val="0"/>
      <w:divBdr>
        <w:top w:val="none" w:sz="0" w:space="0" w:color="auto"/>
        <w:left w:val="none" w:sz="0" w:space="0" w:color="auto"/>
        <w:bottom w:val="none" w:sz="0" w:space="0" w:color="auto"/>
        <w:right w:val="none" w:sz="0" w:space="0" w:color="auto"/>
      </w:divBdr>
    </w:div>
    <w:div w:id="1868173380">
      <w:bodyDiv w:val="1"/>
      <w:marLeft w:val="0"/>
      <w:marRight w:val="0"/>
      <w:marTop w:val="0"/>
      <w:marBottom w:val="0"/>
      <w:divBdr>
        <w:top w:val="none" w:sz="0" w:space="0" w:color="auto"/>
        <w:left w:val="none" w:sz="0" w:space="0" w:color="auto"/>
        <w:bottom w:val="none" w:sz="0" w:space="0" w:color="auto"/>
        <w:right w:val="none" w:sz="0" w:space="0" w:color="auto"/>
      </w:divBdr>
    </w:div>
    <w:div w:id="1868253545">
      <w:bodyDiv w:val="1"/>
      <w:marLeft w:val="0"/>
      <w:marRight w:val="0"/>
      <w:marTop w:val="0"/>
      <w:marBottom w:val="0"/>
      <w:divBdr>
        <w:top w:val="none" w:sz="0" w:space="0" w:color="auto"/>
        <w:left w:val="none" w:sz="0" w:space="0" w:color="auto"/>
        <w:bottom w:val="none" w:sz="0" w:space="0" w:color="auto"/>
        <w:right w:val="none" w:sz="0" w:space="0" w:color="auto"/>
      </w:divBdr>
    </w:div>
    <w:div w:id="1868326357">
      <w:bodyDiv w:val="1"/>
      <w:marLeft w:val="0"/>
      <w:marRight w:val="0"/>
      <w:marTop w:val="0"/>
      <w:marBottom w:val="0"/>
      <w:divBdr>
        <w:top w:val="none" w:sz="0" w:space="0" w:color="auto"/>
        <w:left w:val="none" w:sz="0" w:space="0" w:color="auto"/>
        <w:bottom w:val="none" w:sz="0" w:space="0" w:color="auto"/>
        <w:right w:val="none" w:sz="0" w:space="0" w:color="auto"/>
      </w:divBdr>
    </w:div>
    <w:div w:id="1868445547">
      <w:bodyDiv w:val="1"/>
      <w:marLeft w:val="0"/>
      <w:marRight w:val="0"/>
      <w:marTop w:val="0"/>
      <w:marBottom w:val="0"/>
      <w:divBdr>
        <w:top w:val="none" w:sz="0" w:space="0" w:color="auto"/>
        <w:left w:val="none" w:sz="0" w:space="0" w:color="auto"/>
        <w:bottom w:val="none" w:sz="0" w:space="0" w:color="auto"/>
        <w:right w:val="none" w:sz="0" w:space="0" w:color="auto"/>
      </w:divBdr>
    </w:div>
    <w:div w:id="1868516724">
      <w:bodyDiv w:val="1"/>
      <w:marLeft w:val="0"/>
      <w:marRight w:val="0"/>
      <w:marTop w:val="0"/>
      <w:marBottom w:val="0"/>
      <w:divBdr>
        <w:top w:val="none" w:sz="0" w:space="0" w:color="auto"/>
        <w:left w:val="none" w:sz="0" w:space="0" w:color="auto"/>
        <w:bottom w:val="none" w:sz="0" w:space="0" w:color="auto"/>
        <w:right w:val="none" w:sz="0" w:space="0" w:color="auto"/>
      </w:divBdr>
    </w:div>
    <w:div w:id="1868788376">
      <w:bodyDiv w:val="1"/>
      <w:marLeft w:val="0"/>
      <w:marRight w:val="0"/>
      <w:marTop w:val="0"/>
      <w:marBottom w:val="0"/>
      <w:divBdr>
        <w:top w:val="none" w:sz="0" w:space="0" w:color="auto"/>
        <w:left w:val="none" w:sz="0" w:space="0" w:color="auto"/>
        <w:bottom w:val="none" w:sz="0" w:space="0" w:color="auto"/>
        <w:right w:val="none" w:sz="0" w:space="0" w:color="auto"/>
      </w:divBdr>
    </w:div>
    <w:div w:id="1869365226">
      <w:bodyDiv w:val="1"/>
      <w:marLeft w:val="0"/>
      <w:marRight w:val="0"/>
      <w:marTop w:val="0"/>
      <w:marBottom w:val="0"/>
      <w:divBdr>
        <w:top w:val="none" w:sz="0" w:space="0" w:color="auto"/>
        <w:left w:val="none" w:sz="0" w:space="0" w:color="auto"/>
        <w:bottom w:val="none" w:sz="0" w:space="0" w:color="auto"/>
        <w:right w:val="none" w:sz="0" w:space="0" w:color="auto"/>
      </w:divBdr>
    </w:div>
    <w:div w:id="1869367207">
      <w:bodyDiv w:val="1"/>
      <w:marLeft w:val="0"/>
      <w:marRight w:val="0"/>
      <w:marTop w:val="0"/>
      <w:marBottom w:val="0"/>
      <w:divBdr>
        <w:top w:val="none" w:sz="0" w:space="0" w:color="auto"/>
        <w:left w:val="none" w:sz="0" w:space="0" w:color="auto"/>
        <w:bottom w:val="none" w:sz="0" w:space="0" w:color="auto"/>
        <w:right w:val="none" w:sz="0" w:space="0" w:color="auto"/>
      </w:divBdr>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605">
      <w:bodyDiv w:val="1"/>
      <w:marLeft w:val="0"/>
      <w:marRight w:val="0"/>
      <w:marTop w:val="0"/>
      <w:marBottom w:val="0"/>
      <w:divBdr>
        <w:top w:val="none" w:sz="0" w:space="0" w:color="auto"/>
        <w:left w:val="none" w:sz="0" w:space="0" w:color="auto"/>
        <w:bottom w:val="none" w:sz="0" w:space="0" w:color="auto"/>
        <w:right w:val="none" w:sz="0" w:space="0" w:color="auto"/>
      </w:divBdr>
    </w:div>
    <w:div w:id="1869947245">
      <w:bodyDiv w:val="1"/>
      <w:marLeft w:val="0"/>
      <w:marRight w:val="0"/>
      <w:marTop w:val="0"/>
      <w:marBottom w:val="0"/>
      <w:divBdr>
        <w:top w:val="none" w:sz="0" w:space="0" w:color="auto"/>
        <w:left w:val="none" w:sz="0" w:space="0" w:color="auto"/>
        <w:bottom w:val="none" w:sz="0" w:space="0" w:color="auto"/>
        <w:right w:val="none" w:sz="0" w:space="0" w:color="auto"/>
      </w:divBdr>
    </w:div>
    <w:div w:id="1870218696">
      <w:bodyDiv w:val="1"/>
      <w:marLeft w:val="0"/>
      <w:marRight w:val="0"/>
      <w:marTop w:val="0"/>
      <w:marBottom w:val="0"/>
      <w:divBdr>
        <w:top w:val="none" w:sz="0" w:space="0" w:color="auto"/>
        <w:left w:val="none" w:sz="0" w:space="0" w:color="auto"/>
        <w:bottom w:val="none" w:sz="0" w:space="0" w:color="auto"/>
        <w:right w:val="none" w:sz="0" w:space="0" w:color="auto"/>
      </w:divBdr>
    </w:div>
    <w:div w:id="1870220244">
      <w:bodyDiv w:val="1"/>
      <w:marLeft w:val="0"/>
      <w:marRight w:val="0"/>
      <w:marTop w:val="0"/>
      <w:marBottom w:val="0"/>
      <w:divBdr>
        <w:top w:val="none" w:sz="0" w:space="0" w:color="auto"/>
        <w:left w:val="none" w:sz="0" w:space="0" w:color="auto"/>
        <w:bottom w:val="none" w:sz="0" w:space="0" w:color="auto"/>
        <w:right w:val="none" w:sz="0" w:space="0" w:color="auto"/>
      </w:divBdr>
    </w:div>
    <w:div w:id="1870220837">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412027">
      <w:bodyDiv w:val="1"/>
      <w:marLeft w:val="0"/>
      <w:marRight w:val="0"/>
      <w:marTop w:val="0"/>
      <w:marBottom w:val="0"/>
      <w:divBdr>
        <w:top w:val="none" w:sz="0" w:space="0" w:color="auto"/>
        <w:left w:val="none" w:sz="0" w:space="0" w:color="auto"/>
        <w:bottom w:val="none" w:sz="0" w:space="0" w:color="auto"/>
        <w:right w:val="none" w:sz="0" w:space="0" w:color="auto"/>
      </w:divBdr>
    </w:div>
    <w:div w:id="1870414421">
      <w:bodyDiv w:val="1"/>
      <w:marLeft w:val="0"/>
      <w:marRight w:val="0"/>
      <w:marTop w:val="0"/>
      <w:marBottom w:val="0"/>
      <w:divBdr>
        <w:top w:val="none" w:sz="0" w:space="0" w:color="auto"/>
        <w:left w:val="none" w:sz="0" w:space="0" w:color="auto"/>
        <w:bottom w:val="none" w:sz="0" w:space="0" w:color="auto"/>
        <w:right w:val="none" w:sz="0" w:space="0" w:color="auto"/>
      </w:divBdr>
    </w:div>
    <w:div w:id="1870491328">
      <w:bodyDiv w:val="1"/>
      <w:marLeft w:val="0"/>
      <w:marRight w:val="0"/>
      <w:marTop w:val="0"/>
      <w:marBottom w:val="0"/>
      <w:divBdr>
        <w:top w:val="none" w:sz="0" w:space="0" w:color="auto"/>
        <w:left w:val="none" w:sz="0" w:space="0" w:color="auto"/>
        <w:bottom w:val="none" w:sz="0" w:space="0" w:color="auto"/>
        <w:right w:val="none" w:sz="0" w:space="0" w:color="auto"/>
      </w:divBdr>
    </w:div>
    <w:div w:id="1870801125">
      <w:bodyDiv w:val="1"/>
      <w:marLeft w:val="0"/>
      <w:marRight w:val="0"/>
      <w:marTop w:val="0"/>
      <w:marBottom w:val="0"/>
      <w:divBdr>
        <w:top w:val="none" w:sz="0" w:space="0" w:color="auto"/>
        <w:left w:val="none" w:sz="0" w:space="0" w:color="auto"/>
        <w:bottom w:val="none" w:sz="0" w:space="0" w:color="auto"/>
        <w:right w:val="none" w:sz="0" w:space="0" w:color="auto"/>
      </w:divBdr>
    </w:div>
    <w:div w:id="1871064788">
      <w:bodyDiv w:val="1"/>
      <w:marLeft w:val="0"/>
      <w:marRight w:val="0"/>
      <w:marTop w:val="0"/>
      <w:marBottom w:val="0"/>
      <w:divBdr>
        <w:top w:val="none" w:sz="0" w:space="0" w:color="auto"/>
        <w:left w:val="none" w:sz="0" w:space="0" w:color="auto"/>
        <w:bottom w:val="none" w:sz="0" w:space="0" w:color="auto"/>
        <w:right w:val="none" w:sz="0" w:space="0" w:color="auto"/>
      </w:divBdr>
    </w:div>
    <w:div w:id="1871409758">
      <w:bodyDiv w:val="1"/>
      <w:marLeft w:val="0"/>
      <w:marRight w:val="0"/>
      <w:marTop w:val="0"/>
      <w:marBottom w:val="0"/>
      <w:divBdr>
        <w:top w:val="none" w:sz="0" w:space="0" w:color="auto"/>
        <w:left w:val="none" w:sz="0" w:space="0" w:color="auto"/>
        <w:bottom w:val="none" w:sz="0" w:space="0" w:color="auto"/>
        <w:right w:val="none" w:sz="0" w:space="0" w:color="auto"/>
      </w:divBdr>
    </w:div>
    <w:div w:id="1871602060">
      <w:bodyDiv w:val="1"/>
      <w:marLeft w:val="0"/>
      <w:marRight w:val="0"/>
      <w:marTop w:val="0"/>
      <w:marBottom w:val="0"/>
      <w:divBdr>
        <w:top w:val="none" w:sz="0" w:space="0" w:color="auto"/>
        <w:left w:val="none" w:sz="0" w:space="0" w:color="auto"/>
        <w:bottom w:val="none" w:sz="0" w:space="0" w:color="auto"/>
        <w:right w:val="none" w:sz="0" w:space="0" w:color="auto"/>
      </w:divBdr>
    </w:div>
    <w:div w:id="1871603268">
      <w:bodyDiv w:val="1"/>
      <w:marLeft w:val="0"/>
      <w:marRight w:val="0"/>
      <w:marTop w:val="0"/>
      <w:marBottom w:val="0"/>
      <w:divBdr>
        <w:top w:val="none" w:sz="0" w:space="0" w:color="auto"/>
        <w:left w:val="none" w:sz="0" w:space="0" w:color="auto"/>
        <w:bottom w:val="none" w:sz="0" w:space="0" w:color="auto"/>
        <w:right w:val="none" w:sz="0" w:space="0" w:color="auto"/>
      </w:divBdr>
    </w:div>
    <w:div w:id="1871912820">
      <w:bodyDiv w:val="1"/>
      <w:marLeft w:val="0"/>
      <w:marRight w:val="0"/>
      <w:marTop w:val="0"/>
      <w:marBottom w:val="0"/>
      <w:divBdr>
        <w:top w:val="none" w:sz="0" w:space="0" w:color="auto"/>
        <w:left w:val="none" w:sz="0" w:space="0" w:color="auto"/>
        <w:bottom w:val="none" w:sz="0" w:space="0" w:color="auto"/>
        <w:right w:val="none" w:sz="0" w:space="0" w:color="auto"/>
      </w:divBdr>
    </w:div>
    <w:div w:id="1871917492">
      <w:bodyDiv w:val="1"/>
      <w:marLeft w:val="0"/>
      <w:marRight w:val="0"/>
      <w:marTop w:val="0"/>
      <w:marBottom w:val="0"/>
      <w:divBdr>
        <w:top w:val="none" w:sz="0" w:space="0" w:color="auto"/>
        <w:left w:val="none" w:sz="0" w:space="0" w:color="auto"/>
        <w:bottom w:val="none" w:sz="0" w:space="0" w:color="auto"/>
        <w:right w:val="none" w:sz="0" w:space="0" w:color="auto"/>
      </w:divBdr>
    </w:div>
    <w:div w:id="1871989083">
      <w:bodyDiv w:val="1"/>
      <w:marLeft w:val="0"/>
      <w:marRight w:val="0"/>
      <w:marTop w:val="0"/>
      <w:marBottom w:val="0"/>
      <w:divBdr>
        <w:top w:val="none" w:sz="0" w:space="0" w:color="auto"/>
        <w:left w:val="none" w:sz="0" w:space="0" w:color="auto"/>
        <w:bottom w:val="none" w:sz="0" w:space="0" w:color="auto"/>
        <w:right w:val="none" w:sz="0" w:space="0" w:color="auto"/>
      </w:divBdr>
    </w:div>
    <w:div w:id="1872062316">
      <w:bodyDiv w:val="1"/>
      <w:marLeft w:val="0"/>
      <w:marRight w:val="0"/>
      <w:marTop w:val="0"/>
      <w:marBottom w:val="0"/>
      <w:divBdr>
        <w:top w:val="none" w:sz="0" w:space="0" w:color="auto"/>
        <w:left w:val="none" w:sz="0" w:space="0" w:color="auto"/>
        <w:bottom w:val="none" w:sz="0" w:space="0" w:color="auto"/>
        <w:right w:val="none" w:sz="0" w:space="0" w:color="auto"/>
      </w:divBdr>
    </w:div>
    <w:div w:id="1872179619">
      <w:bodyDiv w:val="1"/>
      <w:marLeft w:val="0"/>
      <w:marRight w:val="0"/>
      <w:marTop w:val="0"/>
      <w:marBottom w:val="0"/>
      <w:divBdr>
        <w:top w:val="none" w:sz="0" w:space="0" w:color="auto"/>
        <w:left w:val="none" w:sz="0" w:space="0" w:color="auto"/>
        <w:bottom w:val="none" w:sz="0" w:space="0" w:color="auto"/>
        <w:right w:val="none" w:sz="0" w:space="0" w:color="auto"/>
      </w:divBdr>
    </w:div>
    <w:div w:id="1872179665">
      <w:bodyDiv w:val="1"/>
      <w:marLeft w:val="0"/>
      <w:marRight w:val="0"/>
      <w:marTop w:val="0"/>
      <w:marBottom w:val="0"/>
      <w:divBdr>
        <w:top w:val="none" w:sz="0" w:space="0" w:color="auto"/>
        <w:left w:val="none" w:sz="0" w:space="0" w:color="auto"/>
        <w:bottom w:val="none" w:sz="0" w:space="0" w:color="auto"/>
        <w:right w:val="none" w:sz="0" w:space="0" w:color="auto"/>
      </w:divBdr>
    </w:div>
    <w:div w:id="1872260250">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645768">
      <w:bodyDiv w:val="1"/>
      <w:marLeft w:val="0"/>
      <w:marRight w:val="0"/>
      <w:marTop w:val="0"/>
      <w:marBottom w:val="0"/>
      <w:divBdr>
        <w:top w:val="none" w:sz="0" w:space="0" w:color="auto"/>
        <w:left w:val="none" w:sz="0" w:space="0" w:color="auto"/>
        <w:bottom w:val="none" w:sz="0" w:space="0" w:color="auto"/>
        <w:right w:val="none" w:sz="0" w:space="0" w:color="auto"/>
      </w:divBdr>
    </w:div>
    <w:div w:id="1872838134">
      <w:bodyDiv w:val="1"/>
      <w:marLeft w:val="0"/>
      <w:marRight w:val="0"/>
      <w:marTop w:val="0"/>
      <w:marBottom w:val="0"/>
      <w:divBdr>
        <w:top w:val="none" w:sz="0" w:space="0" w:color="auto"/>
        <w:left w:val="none" w:sz="0" w:space="0" w:color="auto"/>
        <w:bottom w:val="none" w:sz="0" w:space="0" w:color="auto"/>
        <w:right w:val="none" w:sz="0" w:space="0" w:color="auto"/>
      </w:divBdr>
    </w:div>
    <w:div w:id="1872841830">
      <w:bodyDiv w:val="1"/>
      <w:marLeft w:val="0"/>
      <w:marRight w:val="0"/>
      <w:marTop w:val="0"/>
      <w:marBottom w:val="0"/>
      <w:divBdr>
        <w:top w:val="none" w:sz="0" w:space="0" w:color="auto"/>
        <w:left w:val="none" w:sz="0" w:space="0" w:color="auto"/>
        <w:bottom w:val="none" w:sz="0" w:space="0" w:color="auto"/>
        <w:right w:val="none" w:sz="0" w:space="0" w:color="auto"/>
      </w:divBdr>
    </w:div>
    <w:div w:id="1872918858">
      <w:bodyDiv w:val="1"/>
      <w:marLeft w:val="0"/>
      <w:marRight w:val="0"/>
      <w:marTop w:val="0"/>
      <w:marBottom w:val="0"/>
      <w:divBdr>
        <w:top w:val="none" w:sz="0" w:space="0" w:color="auto"/>
        <w:left w:val="none" w:sz="0" w:space="0" w:color="auto"/>
        <w:bottom w:val="none" w:sz="0" w:space="0" w:color="auto"/>
        <w:right w:val="none" w:sz="0" w:space="0" w:color="auto"/>
      </w:divBdr>
    </w:div>
    <w:div w:id="1872955302">
      <w:bodyDiv w:val="1"/>
      <w:marLeft w:val="0"/>
      <w:marRight w:val="0"/>
      <w:marTop w:val="0"/>
      <w:marBottom w:val="0"/>
      <w:divBdr>
        <w:top w:val="none" w:sz="0" w:space="0" w:color="auto"/>
        <w:left w:val="none" w:sz="0" w:space="0" w:color="auto"/>
        <w:bottom w:val="none" w:sz="0" w:space="0" w:color="auto"/>
        <w:right w:val="none" w:sz="0" w:space="0" w:color="auto"/>
      </w:divBdr>
    </w:div>
    <w:div w:id="1873222470">
      <w:bodyDiv w:val="1"/>
      <w:marLeft w:val="0"/>
      <w:marRight w:val="0"/>
      <w:marTop w:val="0"/>
      <w:marBottom w:val="0"/>
      <w:divBdr>
        <w:top w:val="none" w:sz="0" w:space="0" w:color="auto"/>
        <w:left w:val="none" w:sz="0" w:space="0" w:color="auto"/>
        <w:bottom w:val="none" w:sz="0" w:space="0" w:color="auto"/>
        <w:right w:val="none" w:sz="0" w:space="0" w:color="auto"/>
      </w:divBdr>
    </w:div>
    <w:div w:id="1873766000">
      <w:bodyDiv w:val="1"/>
      <w:marLeft w:val="0"/>
      <w:marRight w:val="0"/>
      <w:marTop w:val="0"/>
      <w:marBottom w:val="0"/>
      <w:divBdr>
        <w:top w:val="none" w:sz="0" w:space="0" w:color="auto"/>
        <w:left w:val="none" w:sz="0" w:space="0" w:color="auto"/>
        <w:bottom w:val="none" w:sz="0" w:space="0" w:color="auto"/>
        <w:right w:val="none" w:sz="0" w:space="0" w:color="auto"/>
      </w:divBdr>
    </w:div>
    <w:div w:id="1873766595">
      <w:bodyDiv w:val="1"/>
      <w:marLeft w:val="0"/>
      <w:marRight w:val="0"/>
      <w:marTop w:val="0"/>
      <w:marBottom w:val="0"/>
      <w:divBdr>
        <w:top w:val="none" w:sz="0" w:space="0" w:color="auto"/>
        <w:left w:val="none" w:sz="0" w:space="0" w:color="auto"/>
        <w:bottom w:val="none" w:sz="0" w:space="0" w:color="auto"/>
        <w:right w:val="none" w:sz="0" w:space="0" w:color="auto"/>
      </w:divBdr>
    </w:div>
    <w:div w:id="1873881189">
      <w:bodyDiv w:val="1"/>
      <w:marLeft w:val="0"/>
      <w:marRight w:val="0"/>
      <w:marTop w:val="0"/>
      <w:marBottom w:val="0"/>
      <w:divBdr>
        <w:top w:val="none" w:sz="0" w:space="0" w:color="auto"/>
        <w:left w:val="none" w:sz="0" w:space="0" w:color="auto"/>
        <w:bottom w:val="none" w:sz="0" w:space="0" w:color="auto"/>
        <w:right w:val="none" w:sz="0" w:space="0" w:color="auto"/>
      </w:divBdr>
    </w:div>
    <w:div w:id="1874268406">
      <w:bodyDiv w:val="1"/>
      <w:marLeft w:val="0"/>
      <w:marRight w:val="0"/>
      <w:marTop w:val="0"/>
      <w:marBottom w:val="0"/>
      <w:divBdr>
        <w:top w:val="none" w:sz="0" w:space="0" w:color="auto"/>
        <w:left w:val="none" w:sz="0" w:space="0" w:color="auto"/>
        <w:bottom w:val="none" w:sz="0" w:space="0" w:color="auto"/>
        <w:right w:val="none" w:sz="0" w:space="0" w:color="auto"/>
      </w:divBdr>
    </w:div>
    <w:div w:id="1874343565">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9497">
      <w:bodyDiv w:val="1"/>
      <w:marLeft w:val="0"/>
      <w:marRight w:val="0"/>
      <w:marTop w:val="0"/>
      <w:marBottom w:val="0"/>
      <w:divBdr>
        <w:top w:val="none" w:sz="0" w:space="0" w:color="auto"/>
        <w:left w:val="none" w:sz="0" w:space="0" w:color="auto"/>
        <w:bottom w:val="none" w:sz="0" w:space="0" w:color="auto"/>
        <w:right w:val="none" w:sz="0" w:space="0" w:color="auto"/>
      </w:divBdr>
    </w:div>
    <w:div w:id="1874614767">
      <w:bodyDiv w:val="1"/>
      <w:marLeft w:val="0"/>
      <w:marRight w:val="0"/>
      <w:marTop w:val="0"/>
      <w:marBottom w:val="0"/>
      <w:divBdr>
        <w:top w:val="none" w:sz="0" w:space="0" w:color="auto"/>
        <w:left w:val="none" w:sz="0" w:space="0" w:color="auto"/>
        <w:bottom w:val="none" w:sz="0" w:space="0" w:color="auto"/>
        <w:right w:val="none" w:sz="0" w:space="0" w:color="auto"/>
      </w:divBdr>
    </w:div>
    <w:div w:id="1874687729">
      <w:bodyDiv w:val="1"/>
      <w:marLeft w:val="0"/>
      <w:marRight w:val="0"/>
      <w:marTop w:val="0"/>
      <w:marBottom w:val="0"/>
      <w:divBdr>
        <w:top w:val="none" w:sz="0" w:space="0" w:color="auto"/>
        <w:left w:val="none" w:sz="0" w:space="0" w:color="auto"/>
        <w:bottom w:val="none" w:sz="0" w:space="0" w:color="auto"/>
        <w:right w:val="none" w:sz="0" w:space="0" w:color="auto"/>
      </w:divBdr>
    </w:div>
    <w:div w:id="1874729431">
      <w:bodyDiv w:val="1"/>
      <w:marLeft w:val="0"/>
      <w:marRight w:val="0"/>
      <w:marTop w:val="0"/>
      <w:marBottom w:val="0"/>
      <w:divBdr>
        <w:top w:val="none" w:sz="0" w:space="0" w:color="auto"/>
        <w:left w:val="none" w:sz="0" w:space="0" w:color="auto"/>
        <w:bottom w:val="none" w:sz="0" w:space="0" w:color="auto"/>
        <w:right w:val="none" w:sz="0" w:space="0" w:color="auto"/>
      </w:divBdr>
    </w:div>
    <w:div w:id="1874800940">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84363">
      <w:bodyDiv w:val="1"/>
      <w:marLeft w:val="0"/>
      <w:marRight w:val="0"/>
      <w:marTop w:val="0"/>
      <w:marBottom w:val="0"/>
      <w:divBdr>
        <w:top w:val="none" w:sz="0" w:space="0" w:color="auto"/>
        <w:left w:val="none" w:sz="0" w:space="0" w:color="auto"/>
        <w:bottom w:val="none" w:sz="0" w:space="0" w:color="auto"/>
        <w:right w:val="none" w:sz="0" w:space="0" w:color="auto"/>
      </w:divBdr>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3090">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322">
      <w:bodyDiv w:val="1"/>
      <w:marLeft w:val="0"/>
      <w:marRight w:val="0"/>
      <w:marTop w:val="0"/>
      <w:marBottom w:val="0"/>
      <w:divBdr>
        <w:top w:val="none" w:sz="0" w:space="0" w:color="auto"/>
        <w:left w:val="none" w:sz="0" w:space="0" w:color="auto"/>
        <w:bottom w:val="none" w:sz="0" w:space="0" w:color="auto"/>
        <w:right w:val="none" w:sz="0" w:space="0" w:color="auto"/>
      </w:divBdr>
    </w:div>
    <w:div w:id="1876768364">
      <w:bodyDiv w:val="1"/>
      <w:marLeft w:val="0"/>
      <w:marRight w:val="0"/>
      <w:marTop w:val="0"/>
      <w:marBottom w:val="0"/>
      <w:divBdr>
        <w:top w:val="none" w:sz="0" w:space="0" w:color="auto"/>
        <w:left w:val="none" w:sz="0" w:space="0" w:color="auto"/>
        <w:bottom w:val="none" w:sz="0" w:space="0" w:color="auto"/>
        <w:right w:val="none" w:sz="0" w:space="0" w:color="auto"/>
      </w:divBdr>
    </w:div>
    <w:div w:id="1876774238">
      <w:bodyDiv w:val="1"/>
      <w:marLeft w:val="0"/>
      <w:marRight w:val="0"/>
      <w:marTop w:val="0"/>
      <w:marBottom w:val="0"/>
      <w:divBdr>
        <w:top w:val="none" w:sz="0" w:space="0" w:color="auto"/>
        <w:left w:val="none" w:sz="0" w:space="0" w:color="auto"/>
        <w:bottom w:val="none" w:sz="0" w:space="0" w:color="auto"/>
        <w:right w:val="none" w:sz="0" w:space="0" w:color="auto"/>
      </w:divBdr>
    </w:div>
    <w:div w:id="1876961479">
      <w:bodyDiv w:val="1"/>
      <w:marLeft w:val="0"/>
      <w:marRight w:val="0"/>
      <w:marTop w:val="0"/>
      <w:marBottom w:val="0"/>
      <w:divBdr>
        <w:top w:val="none" w:sz="0" w:space="0" w:color="auto"/>
        <w:left w:val="none" w:sz="0" w:space="0" w:color="auto"/>
        <w:bottom w:val="none" w:sz="0" w:space="0" w:color="auto"/>
        <w:right w:val="none" w:sz="0" w:space="0" w:color="auto"/>
      </w:divBdr>
    </w:div>
    <w:div w:id="1876968571">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562">
      <w:bodyDiv w:val="1"/>
      <w:marLeft w:val="0"/>
      <w:marRight w:val="0"/>
      <w:marTop w:val="0"/>
      <w:marBottom w:val="0"/>
      <w:divBdr>
        <w:top w:val="none" w:sz="0" w:space="0" w:color="auto"/>
        <w:left w:val="none" w:sz="0" w:space="0" w:color="auto"/>
        <w:bottom w:val="none" w:sz="0" w:space="0" w:color="auto"/>
        <w:right w:val="none" w:sz="0" w:space="0" w:color="auto"/>
      </w:divBdr>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73576">
      <w:bodyDiv w:val="1"/>
      <w:marLeft w:val="0"/>
      <w:marRight w:val="0"/>
      <w:marTop w:val="0"/>
      <w:marBottom w:val="0"/>
      <w:divBdr>
        <w:top w:val="none" w:sz="0" w:space="0" w:color="auto"/>
        <w:left w:val="none" w:sz="0" w:space="0" w:color="auto"/>
        <w:bottom w:val="none" w:sz="0" w:space="0" w:color="auto"/>
        <w:right w:val="none" w:sz="0" w:space="0" w:color="auto"/>
      </w:divBdr>
    </w:div>
    <w:div w:id="1877624036">
      <w:bodyDiv w:val="1"/>
      <w:marLeft w:val="0"/>
      <w:marRight w:val="0"/>
      <w:marTop w:val="0"/>
      <w:marBottom w:val="0"/>
      <w:divBdr>
        <w:top w:val="none" w:sz="0" w:space="0" w:color="auto"/>
        <w:left w:val="none" w:sz="0" w:space="0" w:color="auto"/>
        <w:bottom w:val="none" w:sz="0" w:space="0" w:color="auto"/>
        <w:right w:val="none" w:sz="0" w:space="0" w:color="auto"/>
      </w:divBdr>
    </w:div>
    <w:div w:id="1877691186">
      <w:bodyDiv w:val="1"/>
      <w:marLeft w:val="0"/>
      <w:marRight w:val="0"/>
      <w:marTop w:val="0"/>
      <w:marBottom w:val="0"/>
      <w:divBdr>
        <w:top w:val="none" w:sz="0" w:space="0" w:color="auto"/>
        <w:left w:val="none" w:sz="0" w:space="0" w:color="auto"/>
        <w:bottom w:val="none" w:sz="0" w:space="0" w:color="auto"/>
        <w:right w:val="none" w:sz="0" w:space="0" w:color="auto"/>
      </w:divBdr>
    </w:div>
    <w:div w:id="1877808748">
      <w:bodyDiv w:val="1"/>
      <w:marLeft w:val="0"/>
      <w:marRight w:val="0"/>
      <w:marTop w:val="0"/>
      <w:marBottom w:val="0"/>
      <w:divBdr>
        <w:top w:val="none" w:sz="0" w:space="0" w:color="auto"/>
        <w:left w:val="none" w:sz="0" w:space="0" w:color="auto"/>
        <w:bottom w:val="none" w:sz="0" w:space="0" w:color="auto"/>
        <w:right w:val="none" w:sz="0" w:space="0" w:color="auto"/>
      </w:divBdr>
    </w:div>
    <w:div w:id="1877888999">
      <w:bodyDiv w:val="1"/>
      <w:marLeft w:val="0"/>
      <w:marRight w:val="0"/>
      <w:marTop w:val="0"/>
      <w:marBottom w:val="0"/>
      <w:divBdr>
        <w:top w:val="none" w:sz="0" w:space="0" w:color="auto"/>
        <w:left w:val="none" w:sz="0" w:space="0" w:color="auto"/>
        <w:bottom w:val="none" w:sz="0" w:space="0" w:color="auto"/>
        <w:right w:val="none" w:sz="0" w:space="0" w:color="auto"/>
      </w:divBdr>
    </w:div>
    <w:div w:id="1878001536">
      <w:bodyDiv w:val="1"/>
      <w:marLeft w:val="0"/>
      <w:marRight w:val="0"/>
      <w:marTop w:val="0"/>
      <w:marBottom w:val="0"/>
      <w:divBdr>
        <w:top w:val="none" w:sz="0" w:space="0" w:color="auto"/>
        <w:left w:val="none" w:sz="0" w:space="0" w:color="auto"/>
        <w:bottom w:val="none" w:sz="0" w:space="0" w:color="auto"/>
        <w:right w:val="none" w:sz="0" w:space="0" w:color="auto"/>
      </w:divBdr>
    </w:div>
    <w:div w:id="1878161161">
      <w:bodyDiv w:val="1"/>
      <w:marLeft w:val="0"/>
      <w:marRight w:val="0"/>
      <w:marTop w:val="0"/>
      <w:marBottom w:val="0"/>
      <w:divBdr>
        <w:top w:val="none" w:sz="0" w:space="0" w:color="auto"/>
        <w:left w:val="none" w:sz="0" w:space="0" w:color="auto"/>
        <w:bottom w:val="none" w:sz="0" w:space="0" w:color="auto"/>
        <w:right w:val="none" w:sz="0" w:space="0" w:color="auto"/>
      </w:divBdr>
    </w:div>
    <w:div w:id="1878203013">
      <w:bodyDiv w:val="1"/>
      <w:marLeft w:val="0"/>
      <w:marRight w:val="0"/>
      <w:marTop w:val="0"/>
      <w:marBottom w:val="0"/>
      <w:divBdr>
        <w:top w:val="none" w:sz="0" w:space="0" w:color="auto"/>
        <w:left w:val="none" w:sz="0" w:space="0" w:color="auto"/>
        <w:bottom w:val="none" w:sz="0" w:space="0" w:color="auto"/>
        <w:right w:val="none" w:sz="0" w:space="0" w:color="auto"/>
      </w:divBdr>
    </w:div>
    <w:div w:id="1878275748">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4413">
      <w:bodyDiv w:val="1"/>
      <w:marLeft w:val="0"/>
      <w:marRight w:val="0"/>
      <w:marTop w:val="0"/>
      <w:marBottom w:val="0"/>
      <w:divBdr>
        <w:top w:val="none" w:sz="0" w:space="0" w:color="auto"/>
        <w:left w:val="none" w:sz="0" w:space="0" w:color="auto"/>
        <w:bottom w:val="none" w:sz="0" w:space="0" w:color="auto"/>
        <w:right w:val="none" w:sz="0" w:space="0" w:color="auto"/>
      </w:divBdr>
    </w:div>
    <w:div w:id="1878394425">
      <w:bodyDiv w:val="1"/>
      <w:marLeft w:val="0"/>
      <w:marRight w:val="0"/>
      <w:marTop w:val="0"/>
      <w:marBottom w:val="0"/>
      <w:divBdr>
        <w:top w:val="none" w:sz="0" w:space="0" w:color="auto"/>
        <w:left w:val="none" w:sz="0" w:space="0" w:color="auto"/>
        <w:bottom w:val="none" w:sz="0" w:space="0" w:color="auto"/>
        <w:right w:val="none" w:sz="0" w:space="0" w:color="auto"/>
      </w:divBdr>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619123">
      <w:bodyDiv w:val="1"/>
      <w:marLeft w:val="0"/>
      <w:marRight w:val="0"/>
      <w:marTop w:val="0"/>
      <w:marBottom w:val="0"/>
      <w:divBdr>
        <w:top w:val="none" w:sz="0" w:space="0" w:color="auto"/>
        <w:left w:val="none" w:sz="0" w:space="0" w:color="auto"/>
        <w:bottom w:val="none" w:sz="0" w:space="0" w:color="auto"/>
        <w:right w:val="none" w:sz="0" w:space="0" w:color="auto"/>
      </w:divBdr>
    </w:div>
    <w:div w:id="1878813279">
      <w:bodyDiv w:val="1"/>
      <w:marLeft w:val="0"/>
      <w:marRight w:val="0"/>
      <w:marTop w:val="0"/>
      <w:marBottom w:val="0"/>
      <w:divBdr>
        <w:top w:val="none" w:sz="0" w:space="0" w:color="auto"/>
        <w:left w:val="none" w:sz="0" w:space="0" w:color="auto"/>
        <w:bottom w:val="none" w:sz="0" w:space="0" w:color="auto"/>
        <w:right w:val="none" w:sz="0" w:space="0" w:color="auto"/>
      </w:divBdr>
    </w:div>
    <w:div w:id="1878926581">
      <w:bodyDiv w:val="1"/>
      <w:marLeft w:val="0"/>
      <w:marRight w:val="0"/>
      <w:marTop w:val="0"/>
      <w:marBottom w:val="0"/>
      <w:divBdr>
        <w:top w:val="none" w:sz="0" w:space="0" w:color="auto"/>
        <w:left w:val="none" w:sz="0" w:space="0" w:color="auto"/>
        <w:bottom w:val="none" w:sz="0" w:space="0" w:color="auto"/>
        <w:right w:val="none" w:sz="0" w:space="0" w:color="auto"/>
      </w:divBdr>
    </w:div>
    <w:div w:id="1878930961">
      <w:bodyDiv w:val="1"/>
      <w:marLeft w:val="0"/>
      <w:marRight w:val="0"/>
      <w:marTop w:val="0"/>
      <w:marBottom w:val="0"/>
      <w:divBdr>
        <w:top w:val="none" w:sz="0" w:space="0" w:color="auto"/>
        <w:left w:val="none" w:sz="0" w:space="0" w:color="auto"/>
        <w:bottom w:val="none" w:sz="0" w:space="0" w:color="auto"/>
        <w:right w:val="none" w:sz="0" w:space="0" w:color="auto"/>
      </w:divBdr>
    </w:div>
    <w:div w:id="1879002154">
      <w:bodyDiv w:val="1"/>
      <w:marLeft w:val="0"/>
      <w:marRight w:val="0"/>
      <w:marTop w:val="0"/>
      <w:marBottom w:val="0"/>
      <w:divBdr>
        <w:top w:val="none" w:sz="0" w:space="0" w:color="auto"/>
        <w:left w:val="none" w:sz="0" w:space="0" w:color="auto"/>
        <w:bottom w:val="none" w:sz="0" w:space="0" w:color="auto"/>
        <w:right w:val="none" w:sz="0" w:space="0" w:color="auto"/>
      </w:divBdr>
    </w:div>
    <w:div w:id="1879003138">
      <w:bodyDiv w:val="1"/>
      <w:marLeft w:val="0"/>
      <w:marRight w:val="0"/>
      <w:marTop w:val="0"/>
      <w:marBottom w:val="0"/>
      <w:divBdr>
        <w:top w:val="none" w:sz="0" w:space="0" w:color="auto"/>
        <w:left w:val="none" w:sz="0" w:space="0" w:color="auto"/>
        <w:bottom w:val="none" w:sz="0" w:space="0" w:color="auto"/>
        <w:right w:val="none" w:sz="0" w:space="0" w:color="auto"/>
      </w:divBdr>
    </w:div>
    <w:div w:id="1879048507">
      <w:bodyDiv w:val="1"/>
      <w:marLeft w:val="0"/>
      <w:marRight w:val="0"/>
      <w:marTop w:val="0"/>
      <w:marBottom w:val="0"/>
      <w:divBdr>
        <w:top w:val="none" w:sz="0" w:space="0" w:color="auto"/>
        <w:left w:val="none" w:sz="0" w:space="0" w:color="auto"/>
        <w:bottom w:val="none" w:sz="0" w:space="0" w:color="auto"/>
        <w:right w:val="none" w:sz="0" w:space="0" w:color="auto"/>
      </w:divBdr>
    </w:div>
    <w:div w:id="1879244937">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313977">
      <w:bodyDiv w:val="1"/>
      <w:marLeft w:val="0"/>
      <w:marRight w:val="0"/>
      <w:marTop w:val="0"/>
      <w:marBottom w:val="0"/>
      <w:divBdr>
        <w:top w:val="none" w:sz="0" w:space="0" w:color="auto"/>
        <w:left w:val="none" w:sz="0" w:space="0" w:color="auto"/>
        <w:bottom w:val="none" w:sz="0" w:space="0" w:color="auto"/>
        <w:right w:val="none" w:sz="0" w:space="0" w:color="auto"/>
      </w:divBdr>
    </w:div>
    <w:div w:id="1879508108">
      <w:bodyDiv w:val="1"/>
      <w:marLeft w:val="0"/>
      <w:marRight w:val="0"/>
      <w:marTop w:val="0"/>
      <w:marBottom w:val="0"/>
      <w:divBdr>
        <w:top w:val="none" w:sz="0" w:space="0" w:color="auto"/>
        <w:left w:val="none" w:sz="0" w:space="0" w:color="auto"/>
        <w:bottom w:val="none" w:sz="0" w:space="0" w:color="auto"/>
        <w:right w:val="none" w:sz="0" w:space="0" w:color="auto"/>
      </w:divBdr>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782411">
      <w:bodyDiv w:val="1"/>
      <w:marLeft w:val="0"/>
      <w:marRight w:val="0"/>
      <w:marTop w:val="0"/>
      <w:marBottom w:val="0"/>
      <w:divBdr>
        <w:top w:val="none" w:sz="0" w:space="0" w:color="auto"/>
        <w:left w:val="none" w:sz="0" w:space="0" w:color="auto"/>
        <w:bottom w:val="none" w:sz="0" w:space="0" w:color="auto"/>
        <w:right w:val="none" w:sz="0" w:space="0" w:color="auto"/>
      </w:divBdr>
    </w:div>
    <w:div w:id="1879850186">
      <w:bodyDiv w:val="1"/>
      <w:marLeft w:val="0"/>
      <w:marRight w:val="0"/>
      <w:marTop w:val="0"/>
      <w:marBottom w:val="0"/>
      <w:divBdr>
        <w:top w:val="none" w:sz="0" w:space="0" w:color="auto"/>
        <w:left w:val="none" w:sz="0" w:space="0" w:color="auto"/>
        <w:bottom w:val="none" w:sz="0" w:space="0" w:color="auto"/>
        <w:right w:val="none" w:sz="0" w:space="0" w:color="auto"/>
      </w:divBdr>
    </w:div>
    <w:div w:id="1880051613">
      <w:bodyDiv w:val="1"/>
      <w:marLeft w:val="0"/>
      <w:marRight w:val="0"/>
      <w:marTop w:val="0"/>
      <w:marBottom w:val="0"/>
      <w:divBdr>
        <w:top w:val="none" w:sz="0" w:space="0" w:color="auto"/>
        <w:left w:val="none" w:sz="0" w:space="0" w:color="auto"/>
        <w:bottom w:val="none" w:sz="0" w:space="0" w:color="auto"/>
        <w:right w:val="none" w:sz="0" w:space="0" w:color="auto"/>
      </w:divBdr>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33">
      <w:bodyDiv w:val="1"/>
      <w:marLeft w:val="0"/>
      <w:marRight w:val="0"/>
      <w:marTop w:val="0"/>
      <w:marBottom w:val="0"/>
      <w:divBdr>
        <w:top w:val="none" w:sz="0" w:space="0" w:color="auto"/>
        <w:left w:val="none" w:sz="0" w:space="0" w:color="auto"/>
        <w:bottom w:val="none" w:sz="0" w:space="0" w:color="auto"/>
        <w:right w:val="none" w:sz="0" w:space="0" w:color="auto"/>
      </w:divBdr>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6878">
      <w:bodyDiv w:val="1"/>
      <w:marLeft w:val="0"/>
      <w:marRight w:val="0"/>
      <w:marTop w:val="0"/>
      <w:marBottom w:val="0"/>
      <w:divBdr>
        <w:top w:val="none" w:sz="0" w:space="0" w:color="auto"/>
        <w:left w:val="none" w:sz="0" w:space="0" w:color="auto"/>
        <w:bottom w:val="none" w:sz="0" w:space="0" w:color="auto"/>
        <w:right w:val="none" w:sz="0" w:space="0" w:color="auto"/>
      </w:divBdr>
    </w:div>
    <w:div w:id="1880630465">
      <w:bodyDiv w:val="1"/>
      <w:marLeft w:val="0"/>
      <w:marRight w:val="0"/>
      <w:marTop w:val="0"/>
      <w:marBottom w:val="0"/>
      <w:divBdr>
        <w:top w:val="none" w:sz="0" w:space="0" w:color="auto"/>
        <w:left w:val="none" w:sz="0" w:space="0" w:color="auto"/>
        <w:bottom w:val="none" w:sz="0" w:space="0" w:color="auto"/>
        <w:right w:val="none" w:sz="0" w:space="0" w:color="auto"/>
      </w:divBdr>
    </w:div>
    <w:div w:id="1880849147">
      <w:bodyDiv w:val="1"/>
      <w:marLeft w:val="0"/>
      <w:marRight w:val="0"/>
      <w:marTop w:val="0"/>
      <w:marBottom w:val="0"/>
      <w:divBdr>
        <w:top w:val="none" w:sz="0" w:space="0" w:color="auto"/>
        <w:left w:val="none" w:sz="0" w:space="0" w:color="auto"/>
        <w:bottom w:val="none" w:sz="0" w:space="0" w:color="auto"/>
        <w:right w:val="none" w:sz="0" w:space="0" w:color="auto"/>
      </w:divBdr>
    </w:div>
    <w:div w:id="1880849576">
      <w:bodyDiv w:val="1"/>
      <w:marLeft w:val="0"/>
      <w:marRight w:val="0"/>
      <w:marTop w:val="0"/>
      <w:marBottom w:val="0"/>
      <w:divBdr>
        <w:top w:val="none" w:sz="0" w:space="0" w:color="auto"/>
        <w:left w:val="none" w:sz="0" w:space="0" w:color="auto"/>
        <w:bottom w:val="none" w:sz="0" w:space="0" w:color="auto"/>
        <w:right w:val="none" w:sz="0" w:space="0" w:color="auto"/>
      </w:divBdr>
    </w:div>
    <w:div w:id="188089698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37908">
      <w:bodyDiv w:val="1"/>
      <w:marLeft w:val="0"/>
      <w:marRight w:val="0"/>
      <w:marTop w:val="0"/>
      <w:marBottom w:val="0"/>
      <w:divBdr>
        <w:top w:val="none" w:sz="0" w:space="0" w:color="auto"/>
        <w:left w:val="none" w:sz="0" w:space="0" w:color="auto"/>
        <w:bottom w:val="none" w:sz="0" w:space="0" w:color="auto"/>
        <w:right w:val="none" w:sz="0" w:space="0" w:color="auto"/>
      </w:divBdr>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1792">
      <w:bodyDiv w:val="1"/>
      <w:marLeft w:val="0"/>
      <w:marRight w:val="0"/>
      <w:marTop w:val="0"/>
      <w:marBottom w:val="0"/>
      <w:divBdr>
        <w:top w:val="none" w:sz="0" w:space="0" w:color="auto"/>
        <w:left w:val="none" w:sz="0" w:space="0" w:color="auto"/>
        <w:bottom w:val="none" w:sz="0" w:space="0" w:color="auto"/>
        <w:right w:val="none" w:sz="0" w:space="0" w:color="auto"/>
      </w:divBdr>
    </w:div>
    <w:div w:id="1881934593">
      <w:bodyDiv w:val="1"/>
      <w:marLeft w:val="0"/>
      <w:marRight w:val="0"/>
      <w:marTop w:val="0"/>
      <w:marBottom w:val="0"/>
      <w:divBdr>
        <w:top w:val="none" w:sz="0" w:space="0" w:color="auto"/>
        <w:left w:val="none" w:sz="0" w:space="0" w:color="auto"/>
        <w:bottom w:val="none" w:sz="0" w:space="0" w:color="auto"/>
        <w:right w:val="none" w:sz="0" w:space="0" w:color="auto"/>
      </w:divBdr>
    </w:div>
    <w:div w:id="1881941503">
      <w:bodyDiv w:val="1"/>
      <w:marLeft w:val="0"/>
      <w:marRight w:val="0"/>
      <w:marTop w:val="0"/>
      <w:marBottom w:val="0"/>
      <w:divBdr>
        <w:top w:val="none" w:sz="0" w:space="0" w:color="auto"/>
        <w:left w:val="none" w:sz="0" w:space="0" w:color="auto"/>
        <w:bottom w:val="none" w:sz="0" w:space="0" w:color="auto"/>
        <w:right w:val="none" w:sz="0" w:space="0" w:color="auto"/>
      </w:divBdr>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209277">
      <w:bodyDiv w:val="1"/>
      <w:marLeft w:val="0"/>
      <w:marRight w:val="0"/>
      <w:marTop w:val="0"/>
      <w:marBottom w:val="0"/>
      <w:divBdr>
        <w:top w:val="none" w:sz="0" w:space="0" w:color="auto"/>
        <w:left w:val="none" w:sz="0" w:space="0" w:color="auto"/>
        <w:bottom w:val="none" w:sz="0" w:space="0" w:color="auto"/>
        <w:right w:val="none" w:sz="0" w:space="0" w:color="auto"/>
      </w:divBdr>
    </w:div>
    <w:div w:id="1882354076">
      <w:bodyDiv w:val="1"/>
      <w:marLeft w:val="0"/>
      <w:marRight w:val="0"/>
      <w:marTop w:val="0"/>
      <w:marBottom w:val="0"/>
      <w:divBdr>
        <w:top w:val="none" w:sz="0" w:space="0" w:color="auto"/>
        <w:left w:val="none" w:sz="0" w:space="0" w:color="auto"/>
        <w:bottom w:val="none" w:sz="0" w:space="0" w:color="auto"/>
        <w:right w:val="none" w:sz="0" w:space="0" w:color="auto"/>
      </w:divBdr>
    </w:div>
    <w:div w:id="1882402521">
      <w:bodyDiv w:val="1"/>
      <w:marLeft w:val="0"/>
      <w:marRight w:val="0"/>
      <w:marTop w:val="0"/>
      <w:marBottom w:val="0"/>
      <w:divBdr>
        <w:top w:val="none" w:sz="0" w:space="0" w:color="auto"/>
        <w:left w:val="none" w:sz="0" w:space="0" w:color="auto"/>
        <w:bottom w:val="none" w:sz="0" w:space="0" w:color="auto"/>
        <w:right w:val="none" w:sz="0" w:space="0" w:color="auto"/>
      </w:divBdr>
    </w:div>
    <w:div w:id="1882791259">
      <w:bodyDiv w:val="1"/>
      <w:marLeft w:val="0"/>
      <w:marRight w:val="0"/>
      <w:marTop w:val="0"/>
      <w:marBottom w:val="0"/>
      <w:divBdr>
        <w:top w:val="none" w:sz="0" w:space="0" w:color="auto"/>
        <w:left w:val="none" w:sz="0" w:space="0" w:color="auto"/>
        <w:bottom w:val="none" w:sz="0" w:space="0" w:color="auto"/>
        <w:right w:val="none" w:sz="0" w:space="0" w:color="auto"/>
      </w:divBdr>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54725">
      <w:bodyDiv w:val="1"/>
      <w:marLeft w:val="0"/>
      <w:marRight w:val="0"/>
      <w:marTop w:val="0"/>
      <w:marBottom w:val="0"/>
      <w:divBdr>
        <w:top w:val="none" w:sz="0" w:space="0" w:color="auto"/>
        <w:left w:val="none" w:sz="0" w:space="0" w:color="auto"/>
        <w:bottom w:val="none" w:sz="0" w:space="0" w:color="auto"/>
        <w:right w:val="none" w:sz="0" w:space="0" w:color="auto"/>
      </w:divBdr>
    </w:div>
    <w:div w:id="1883126279">
      <w:bodyDiv w:val="1"/>
      <w:marLeft w:val="0"/>
      <w:marRight w:val="0"/>
      <w:marTop w:val="0"/>
      <w:marBottom w:val="0"/>
      <w:divBdr>
        <w:top w:val="none" w:sz="0" w:space="0" w:color="auto"/>
        <w:left w:val="none" w:sz="0" w:space="0" w:color="auto"/>
        <w:bottom w:val="none" w:sz="0" w:space="0" w:color="auto"/>
        <w:right w:val="none" w:sz="0" w:space="0" w:color="auto"/>
      </w:divBdr>
    </w:div>
    <w:div w:id="1883666136">
      <w:bodyDiv w:val="1"/>
      <w:marLeft w:val="0"/>
      <w:marRight w:val="0"/>
      <w:marTop w:val="0"/>
      <w:marBottom w:val="0"/>
      <w:divBdr>
        <w:top w:val="none" w:sz="0" w:space="0" w:color="auto"/>
        <w:left w:val="none" w:sz="0" w:space="0" w:color="auto"/>
        <w:bottom w:val="none" w:sz="0" w:space="0" w:color="auto"/>
        <w:right w:val="none" w:sz="0" w:space="0" w:color="auto"/>
      </w:divBdr>
    </w:div>
    <w:div w:id="1883781436">
      <w:bodyDiv w:val="1"/>
      <w:marLeft w:val="0"/>
      <w:marRight w:val="0"/>
      <w:marTop w:val="0"/>
      <w:marBottom w:val="0"/>
      <w:divBdr>
        <w:top w:val="none" w:sz="0" w:space="0" w:color="auto"/>
        <w:left w:val="none" w:sz="0" w:space="0" w:color="auto"/>
        <w:bottom w:val="none" w:sz="0" w:space="0" w:color="auto"/>
        <w:right w:val="none" w:sz="0" w:space="0" w:color="auto"/>
      </w:divBdr>
    </w:div>
    <w:div w:id="1883978130">
      <w:bodyDiv w:val="1"/>
      <w:marLeft w:val="0"/>
      <w:marRight w:val="0"/>
      <w:marTop w:val="0"/>
      <w:marBottom w:val="0"/>
      <w:divBdr>
        <w:top w:val="none" w:sz="0" w:space="0" w:color="auto"/>
        <w:left w:val="none" w:sz="0" w:space="0" w:color="auto"/>
        <w:bottom w:val="none" w:sz="0" w:space="0" w:color="auto"/>
        <w:right w:val="none" w:sz="0" w:space="0" w:color="auto"/>
      </w:divBdr>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4699">
      <w:bodyDiv w:val="1"/>
      <w:marLeft w:val="0"/>
      <w:marRight w:val="0"/>
      <w:marTop w:val="0"/>
      <w:marBottom w:val="0"/>
      <w:divBdr>
        <w:top w:val="none" w:sz="0" w:space="0" w:color="auto"/>
        <w:left w:val="none" w:sz="0" w:space="0" w:color="auto"/>
        <w:bottom w:val="none" w:sz="0" w:space="0" w:color="auto"/>
        <w:right w:val="none" w:sz="0" w:space="0" w:color="auto"/>
      </w:divBdr>
    </w:div>
    <w:div w:id="1884708642">
      <w:bodyDiv w:val="1"/>
      <w:marLeft w:val="0"/>
      <w:marRight w:val="0"/>
      <w:marTop w:val="0"/>
      <w:marBottom w:val="0"/>
      <w:divBdr>
        <w:top w:val="none" w:sz="0" w:space="0" w:color="auto"/>
        <w:left w:val="none" w:sz="0" w:space="0" w:color="auto"/>
        <w:bottom w:val="none" w:sz="0" w:space="0" w:color="auto"/>
        <w:right w:val="none" w:sz="0" w:space="0" w:color="auto"/>
      </w:divBdr>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753581">
      <w:bodyDiv w:val="1"/>
      <w:marLeft w:val="0"/>
      <w:marRight w:val="0"/>
      <w:marTop w:val="0"/>
      <w:marBottom w:val="0"/>
      <w:divBdr>
        <w:top w:val="none" w:sz="0" w:space="0" w:color="auto"/>
        <w:left w:val="none" w:sz="0" w:space="0" w:color="auto"/>
        <w:bottom w:val="none" w:sz="0" w:space="0" w:color="auto"/>
        <w:right w:val="none" w:sz="0" w:space="0" w:color="auto"/>
      </w:divBdr>
    </w:div>
    <w:div w:id="1884754821">
      <w:bodyDiv w:val="1"/>
      <w:marLeft w:val="0"/>
      <w:marRight w:val="0"/>
      <w:marTop w:val="0"/>
      <w:marBottom w:val="0"/>
      <w:divBdr>
        <w:top w:val="none" w:sz="0" w:space="0" w:color="auto"/>
        <w:left w:val="none" w:sz="0" w:space="0" w:color="auto"/>
        <w:bottom w:val="none" w:sz="0" w:space="0" w:color="auto"/>
        <w:right w:val="none" w:sz="0" w:space="0" w:color="auto"/>
      </w:divBdr>
    </w:div>
    <w:div w:id="1884905158">
      <w:bodyDiv w:val="1"/>
      <w:marLeft w:val="0"/>
      <w:marRight w:val="0"/>
      <w:marTop w:val="0"/>
      <w:marBottom w:val="0"/>
      <w:divBdr>
        <w:top w:val="none" w:sz="0" w:space="0" w:color="auto"/>
        <w:left w:val="none" w:sz="0" w:space="0" w:color="auto"/>
        <w:bottom w:val="none" w:sz="0" w:space="0" w:color="auto"/>
        <w:right w:val="none" w:sz="0" w:space="0" w:color="auto"/>
      </w:divBdr>
    </w:div>
    <w:div w:id="1885143775">
      <w:bodyDiv w:val="1"/>
      <w:marLeft w:val="0"/>
      <w:marRight w:val="0"/>
      <w:marTop w:val="0"/>
      <w:marBottom w:val="0"/>
      <w:divBdr>
        <w:top w:val="none" w:sz="0" w:space="0" w:color="auto"/>
        <w:left w:val="none" w:sz="0" w:space="0" w:color="auto"/>
        <w:bottom w:val="none" w:sz="0" w:space="0" w:color="auto"/>
        <w:right w:val="none" w:sz="0" w:space="0" w:color="auto"/>
      </w:divBdr>
    </w:div>
    <w:div w:id="1885171366">
      <w:bodyDiv w:val="1"/>
      <w:marLeft w:val="0"/>
      <w:marRight w:val="0"/>
      <w:marTop w:val="0"/>
      <w:marBottom w:val="0"/>
      <w:divBdr>
        <w:top w:val="none" w:sz="0" w:space="0" w:color="auto"/>
        <w:left w:val="none" w:sz="0" w:space="0" w:color="auto"/>
        <w:bottom w:val="none" w:sz="0" w:space="0" w:color="auto"/>
        <w:right w:val="none" w:sz="0" w:space="0" w:color="auto"/>
      </w:divBdr>
    </w:div>
    <w:div w:id="1885171568">
      <w:bodyDiv w:val="1"/>
      <w:marLeft w:val="0"/>
      <w:marRight w:val="0"/>
      <w:marTop w:val="0"/>
      <w:marBottom w:val="0"/>
      <w:divBdr>
        <w:top w:val="none" w:sz="0" w:space="0" w:color="auto"/>
        <w:left w:val="none" w:sz="0" w:space="0" w:color="auto"/>
        <w:bottom w:val="none" w:sz="0" w:space="0" w:color="auto"/>
        <w:right w:val="none" w:sz="0" w:space="0" w:color="auto"/>
      </w:divBdr>
    </w:div>
    <w:div w:id="1885210582">
      <w:bodyDiv w:val="1"/>
      <w:marLeft w:val="0"/>
      <w:marRight w:val="0"/>
      <w:marTop w:val="0"/>
      <w:marBottom w:val="0"/>
      <w:divBdr>
        <w:top w:val="none" w:sz="0" w:space="0" w:color="auto"/>
        <w:left w:val="none" w:sz="0" w:space="0" w:color="auto"/>
        <w:bottom w:val="none" w:sz="0" w:space="0" w:color="auto"/>
        <w:right w:val="none" w:sz="0" w:space="0" w:color="auto"/>
      </w:divBdr>
    </w:div>
    <w:div w:id="1885366573">
      <w:bodyDiv w:val="1"/>
      <w:marLeft w:val="0"/>
      <w:marRight w:val="0"/>
      <w:marTop w:val="0"/>
      <w:marBottom w:val="0"/>
      <w:divBdr>
        <w:top w:val="none" w:sz="0" w:space="0" w:color="auto"/>
        <w:left w:val="none" w:sz="0" w:space="0" w:color="auto"/>
        <w:bottom w:val="none" w:sz="0" w:space="0" w:color="auto"/>
        <w:right w:val="none" w:sz="0" w:space="0" w:color="auto"/>
      </w:divBdr>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556872">
      <w:bodyDiv w:val="1"/>
      <w:marLeft w:val="0"/>
      <w:marRight w:val="0"/>
      <w:marTop w:val="0"/>
      <w:marBottom w:val="0"/>
      <w:divBdr>
        <w:top w:val="none" w:sz="0" w:space="0" w:color="auto"/>
        <w:left w:val="none" w:sz="0" w:space="0" w:color="auto"/>
        <w:bottom w:val="none" w:sz="0" w:space="0" w:color="auto"/>
        <w:right w:val="none" w:sz="0" w:space="0" w:color="auto"/>
      </w:divBdr>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5825277">
      <w:bodyDiv w:val="1"/>
      <w:marLeft w:val="0"/>
      <w:marRight w:val="0"/>
      <w:marTop w:val="0"/>
      <w:marBottom w:val="0"/>
      <w:divBdr>
        <w:top w:val="none" w:sz="0" w:space="0" w:color="auto"/>
        <w:left w:val="none" w:sz="0" w:space="0" w:color="auto"/>
        <w:bottom w:val="none" w:sz="0" w:space="0" w:color="auto"/>
        <w:right w:val="none" w:sz="0" w:space="0" w:color="auto"/>
      </w:divBdr>
    </w:div>
    <w:div w:id="1885949354">
      <w:bodyDiv w:val="1"/>
      <w:marLeft w:val="0"/>
      <w:marRight w:val="0"/>
      <w:marTop w:val="0"/>
      <w:marBottom w:val="0"/>
      <w:divBdr>
        <w:top w:val="none" w:sz="0" w:space="0" w:color="auto"/>
        <w:left w:val="none" w:sz="0" w:space="0" w:color="auto"/>
        <w:bottom w:val="none" w:sz="0" w:space="0" w:color="auto"/>
        <w:right w:val="none" w:sz="0" w:space="0" w:color="auto"/>
      </w:divBdr>
    </w:div>
    <w:div w:id="1886140334">
      <w:bodyDiv w:val="1"/>
      <w:marLeft w:val="0"/>
      <w:marRight w:val="0"/>
      <w:marTop w:val="0"/>
      <w:marBottom w:val="0"/>
      <w:divBdr>
        <w:top w:val="none" w:sz="0" w:space="0" w:color="auto"/>
        <w:left w:val="none" w:sz="0" w:space="0" w:color="auto"/>
        <w:bottom w:val="none" w:sz="0" w:space="0" w:color="auto"/>
        <w:right w:val="none" w:sz="0" w:space="0" w:color="auto"/>
      </w:divBdr>
    </w:div>
    <w:div w:id="1886285942">
      <w:bodyDiv w:val="1"/>
      <w:marLeft w:val="0"/>
      <w:marRight w:val="0"/>
      <w:marTop w:val="0"/>
      <w:marBottom w:val="0"/>
      <w:divBdr>
        <w:top w:val="none" w:sz="0" w:space="0" w:color="auto"/>
        <w:left w:val="none" w:sz="0" w:space="0" w:color="auto"/>
        <w:bottom w:val="none" w:sz="0" w:space="0" w:color="auto"/>
        <w:right w:val="none" w:sz="0" w:space="0" w:color="auto"/>
      </w:divBdr>
    </w:div>
    <w:div w:id="1886287094">
      <w:bodyDiv w:val="1"/>
      <w:marLeft w:val="0"/>
      <w:marRight w:val="0"/>
      <w:marTop w:val="0"/>
      <w:marBottom w:val="0"/>
      <w:divBdr>
        <w:top w:val="none" w:sz="0" w:space="0" w:color="auto"/>
        <w:left w:val="none" w:sz="0" w:space="0" w:color="auto"/>
        <w:bottom w:val="none" w:sz="0" w:space="0" w:color="auto"/>
        <w:right w:val="none" w:sz="0" w:space="0" w:color="auto"/>
      </w:divBdr>
    </w:div>
    <w:div w:id="1886597211">
      <w:bodyDiv w:val="1"/>
      <w:marLeft w:val="0"/>
      <w:marRight w:val="0"/>
      <w:marTop w:val="0"/>
      <w:marBottom w:val="0"/>
      <w:divBdr>
        <w:top w:val="none" w:sz="0" w:space="0" w:color="auto"/>
        <w:left w:val="none" w:sz="0" w:space="0" w:color="auto"/>
        <w:bottom w:val="none" w:sz="0" w:space="0" w:color="auto"/>
        <w:right w:val="none" w:sz="0" w:space="0" w:color="auto"/>
      </w:divBdr>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6984617">
      <w:bodyDiv w:val="1"/>
      <w:marLeft w:val="0"/>
      <w:marRight w:val="0"/>
      <w:marTop w:val="0"/>
      <w:marBottom w:val="0"/>
      <w:divBdr>
        <w:top w:val="none" w:sz="0" w:space="0" w:color="auto"/>
        <w:left w:val="none" w:sz="0" w:space="0" w:color="auto"/>
        <w:bottom w:val="none" w:sz="0" w:space="0" w:color="auto"/>
        <w:right w:val="none" w:sz="0" w:space="0" w:color="auto"/>
      </w:divBdr>
    </w:div>
    <w:div w:id="1887062265">
      <w:bodyDiv w:val="1"/>
      <w:marLeft w:val="0"/>
      <w:marRight w:val="0"/>
      <w:marTop w:val="0"/>
      <w:marBottom w:val="0"/>
      <w:divBdr>
        <w:top w:val="none" w:sz="0" w:space="0" w:color="auto"/>
        <w:left w:val="none" w:sz="0" w:space="0" w:color="auto"/>
        <w:bottom w:val="none" w:sz="0" w:space="0" w:color="auto"/>
        <w:right w:val="none" w:sz="0" w:space="0" w:color="auto"/>
      </w:divBdr>
    </w:div>
    <w:div w:id="1887178528">
      <w:bodyDiv w:val="1"/>
      <w:marLeft w:val="0"/>
      <w:marRight w:val="0"/>
      <w:marTop w:val="0"/>
      <w:marBottom w:val="0"/>
      <w:divBdr>
        <w:top w:val="none" w:sz="0" w:space="0" w:color="auto"/>
        <w:left w:val="none" w:sz="0" w:space="0" w:color="auto"/>
        <w:bottom w:val="none" w:sz="0" w:space="0" w:color="auto"/>
        <w:right w:val="none" w:sz="0" w:space="0" w:color="auto"/>
      </w:divBdr>
    </w:div>
    <w:div w:id="1887377925">
      <w:bodyDiv w:val="1"/>
      <w:marLeft w:val="0"/>
      <w:marRight w:val="0"/>
      <w:marTop w:val="0"/>
      <w:marBottom w:val="0"/>
      <w:divBdr>
        <w:top w:val="none" w:sz="0" w:space="0" w:color="auto"/>
        <w:left w:val="none" w:sz="0" w:space="0" w:color="auto"/>
        <w:bottom w:val="none" w:sz="0" w:space="0" w:color="auto"/>
        <w:right w:val="none" w:sz="0" w:space="0" w:color="auto"/>
      </w:divBdr>
    </w:div>
    <w:div w:id="1887595113">
      <w:bodyDiv w:val="1"/>
      <w:marLeft w:val="0"/>
      <w:marRight w:val="0"/>
      <w:marTop w:val="0"/>
      <w:marBottom w:val="0"/>
      <w:divBdr>
        <w:top w:val="none" w:sz="0" w:space="0" w:color="auto"/>
        <w:left w:val="none" w:sz="0" w:space="0" w:color="auto"/>
        <w:bottom w:val="none" w:sz="0" w:space="0" w:color="auto"/>
        <w:right w:val="none" w:sz="0" w:space="0" w:color="auto"/>
      </w:divBdr>
    </w:div>
    <w:div w:id="1887596734">
      <w:bodyDiv w:val="1"/>
      <w:marLeft w:val="0"/>
      <w:marRight w:val="0"/>
      <w:marTop w:val="0"/>
      <w:marBottom w:val="0"/>
      <w:divBdr>
        <w:top w:val="none" w:sz="0" w:space="0" w:color="auto"/>
        <w:left w:val="none" w:sz="0" w:space="0" w:color="auto"/>
        <w:bottom w:val="none" w:sz="0" w:space="0" w:color="auto"/>
        <w:right w:val="none" w:sz="0" w:space="0" w:color="auto"/>
      </w:divBdr>
    </w:div>
    <w:div w:id="1887646126">
      <w:bodyDiv w:val="1"/>
      <w:marLeft w:val="0"/>
      <w:marRight w:val="0"/>
      <w:marTop w:val="0"/>
      <w:marBottom w:val="0"/>
      <w:divBdr>
        <w:top w:val="none" w:sz="0" w:space="0" w:color="auto"/>
        <w:left w:val="none" w:sz="0" w:space="0" w:color="auto"/>
        <w:bottom w:val="none" w:sz="0" w:space="0" w:color="auto"/>
        <w:right w:val="none" w:sz="0" w:space="0" w:color="auto"/>
      </w:divBdr>
    </w:div>
    <w:div w:id="1887793071">
      <w:bodyDiv w:val="1"/>
      <w:marLeft w:val="0"/>
      <w:marRight w:val="0"/>
      <w:marTop w:val="0"/>
      <w:marBottom w:val="0"/>
      <w:divBdr>
        <w:top w:val="none" w:sz="0" w:space="0" w:color="auto"/>
        <w:left w:val="none" w:sz="0" w:space="0" w:color="auto"/>
        <w:bottom w:val="none" w:sz="0" w:space="0" w:color="auto"/>
        <w:right w:val="none" w:sz="0" w:space="0" w:color="auto"/>
      </w:divBdr>
    </w:div>
    <w:div w:id="1887793874">
      <w:bodyDiv w:val="1"/>
      <w:marLeft w:val="0"/>
      <w:marRight w:val="0"/>
      <w:marTop w:val="0"/>
      <w:marBottom w:val="0"/>
      <w:divBdr>
        <w:top w:val="none" w:sz="0" w:space="0" w:color="auto"/>
        <w:left w:val="none" w:sz="0" w:space="0" w:color="auto"/>
        <w:bottom w:val="none" w:sz="0" w:space="0" w:color="auto"/>
        <w:right w:val="none" w:sz="0" w:space="0" w:color="auto"/>
      </w:divBdr>
    </w:div>
    <w:div w:id="1888298070">
      <w:bodyDiv w:val="1"/>
      <w:marLeft w:val="0"/>
      <w:marRight w:val="0"/>
      <w:marTop w:val="0"/>
      <w:marBottom w:val="0"/>
      <w:divBdr>
        <w:top w:val="none" w:sz="0" w:space="0" w:color="auto"/>
        <w:left w:val="none" w:sz="0" w:space="0" w:color="auto"/>
        <w:bottom w:val="none" w:sz="0" w:space="0" w:color="auto"/>
        <w:right w:val="none" w:sz="0" w:space="0" w:color="auto"/>
      </w:divBdr>
    </w:div>
    <w:div w:id="1888686571">
      <w:bodyDiv w:val="1"/>
      <w:marLeft w:val="0"/>
      <w:marRight w:val="0"/>
      <w:marTop w:val="0"/>
      <w:marBottom w:val="0"/>
      <w:divBdr>
        <w:top w:val="none" w:sz="0" w:space="0" w:color="auto"/>
        <w:left w:val="none" w:sz="0" w:space="0" w:color="auto"/>
        <w:bottom w:val="none" w:sz="0" w:space="0" w:color="auto"/>
        <w:right w:val="none" w:sz="0" w:space="0" w:color="auto"/>
      </w:divBdr>
    </w:div>
    <w:div w:id="1888714228">
      <w:bodyDiv w:val="1"/>
      <w:marLeft w:val="0"/>
      <w:marRight w:val="0"/>
      <w:marTop w:val="0"/>
      <w:marBottom w:val="0"/>
      <w:divBdr>
        <w:top w:val="none" w:sz="0" w:space="0" w:color="auto"/>
        <w:left w:val="none" w:sz="0" w:space="0" w:color="auto"/>
        <w:bottom w:val="none" w:sz="0" w:space="0" w:color="auto"/>
        <w:right w:val="none" w:sz="0" w:space="0" w:color="auto"/>
      </w:divBdr>
    </w:div>
    <w:div w:id="1888762722">
      <w:bodyDiv w:val="1"/>
      <w:marLeft w:val="0"/>
      <w:marRight w:val="0"/>
      <w:marTop w:val="0"/>
      <w:marBottom w:val="0"/>
      <w:divBdr>
        <w:top w:val="none" w:sz="0" w:space="0" w:color="auto"/>
        <w:left w:val="none" w:sz="0" w:space="0" w:color="auto"/>
        <w:bottom w:val="none" w:sz="0" w:space="0" w:color="auto"/>
        <w:right w:val="none" w:sz="0" w:space="0" w:color="auto"/>
      </w:divBdr>
    </w:div>
    <w:div w:id="1888909011">
      <w:bodyDiv w:val="1"/>
      <w:marLeft w:val="0"/>
      <w:marRight w:val="0"/>
      <w:marTop w:val="0"/>
      <w:marBottom w:val="0"/>
      <w:divBdr>
        <w:top w:val="none" w:sz="0" w:space="0" w:color="auto"/>
        <w:left w:val="none" w:sz="0" w:space="0" w:color="auto"/>
        <w:bottom w:val="none" w:sz="0" w:space="0" w:color="auto"/>
        <w:right w:val="none" w:sz="0" w:space="0" w:color="auto"/>
      </w:divBdr>
    </w:div>
    <w:div w:id="1889030824">
      <w:bodyDiv w:val="1"/>
      <w:marLeft w:val="0"/>
      <w:marRight w:val="0"/>
      <w:marTop w:val="0"/>
      <w:marBottom w:val="0"/>
      <w:divBdr>
        <w:top w:val="none" w:sz="0" w:space="0" w:color="auto"/>
        <w:left w:val="none" w:sz="0" w:space="0" w:color="auto"/>
        <w:bottom w:val="none" w:sz="0" w:space="0" w:color="auto"/>
        <w:right w:val="none" w:sz="0" w:space="0" w:color="auto"/>
      </w:divBdr>
    </w:div>
    <w:div w:id="1889145483">
      <w:bodyDiv w:val="1"/>
      <w:marLeft w:val="0"/>
      <w:marRight w:val="0"/>
      <w:marTop w:val="0"/>
      <w:marBottom w:val="0"/>
      <w:divBdr>
        <w:top w:val="none" w:sz="0" w:space="0" w:color="auto"/>
        <w:left w:val="none" w:sz="0" w:space="0" w:color="auto"/>
        <w:bottom w:val="none" w:sz="0" w:space="0" w:color="auto"/>
        <w:right w:val="none" w:sz="0" w:space="0" w:color="auto"/>
      </w:divBdr>
    </w:div>
    <w:div w:id="1889221626">
      <w:bodyDiv w:val="1"/>
      <w:marLeft w:val="0"/>
      <w:marRight w:val="0"/>
      <w:marTop w:val="0"/>
      <w:marBottom w:val="0"/>
      <w:divBdr>
        <w:top w:val="none" w:sz="0" w:space="0" w:color="auto"/>
        <w:left w:val="none" w:sz="0" w:space="0" w:color="auto"/>
        <w:bottom w:val="none" w:sz="0" w:space="0" w:color="auto"/>
        <w:right w:val="none" w:sz="0" w:space="0" w:color="auto"/>
      </w:divBdr>
    </w:div>
    <w:div w:id="1889560918">
      <w:bodyDiv w:val="1"/>
      <w:marLeft w:val="0"/>
      <w:marRight w:val="0"/>
      <w:marTop w:val="0"/>
      <w:marBottom w:val="0"/>
      <w:divBdr>
        <w:top w:val="none" w:sz="0" w:space="0" w:color="auto"/>
        <w:left w:val="none" w:sz="0" w:space="0" w:color="auto"/>
        <w:bottom w:val="none" w:sz="0" w:space="0" w:color="auto"/>
        <w:right w:val="none" w:sz="0" w:space="0" w:color="auto"/>
      </w:divBdr>
    </w:div>
    <w:div w:id="1889607181">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71594">
      <w:bodyDiv w:val="1"/>
      <w:marLeft w:val="0"/>
      <w:marRight w:val="0"/>
      <w:marTop w:val="0"/>
      <w:marBottom w:val="0"/>
      <w:divBdr>
        <w:top w:val="none" w:sz="0" w:space="0" w:color="auto"/>
        <w:left w:val="none" w:sz="0" w:space="0" w:color="auto"/>
        <w:bottom w:val="none" w:sz="0" w:space="0" w:color="auto"/>
        <w:right w:val="none" w:sz="0" w:space="0" w:color="auto"/>
      </w:divBdr>
    </w:div>
    <w:div w:id="1889873458">
      <w:bodyDiv w:val="1"/>
      <w:marLeft w:val="0"/>
      <w:marRight w:val="0"/>
      <w:marTop w:val="0"/>
      <w:marBottom w:val="0"/>
      <w:divBdr>
        <w:top w:val="none" w:sz="0" w:space="0" w:color="auto"/>
        <w:left w:val="none" w:sz="0" w:space="0" w:color="auto"/>
        <w:bottom w:val="none" w:sz="0" w:space="0" w:color="auto"/>
        <w:right w:val="none" w:sz="0" w:space="0" w:color="auto"/>
      </w:divBdr>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4888">
      <w:bodyDiv w:val="1"/>
      <w:marLeft w:val="0"/>
      <w:marRight w:val="0"/>
      <w:marTop w:val="0"/>
      <w:marBottom w:val="0"/>
      <w:divBdr>
        <w:top w:val="none" w:sz="0" w:space="0" w:color="auto"/>
        <w:left w:val="none" w:sz="0" w:space="0" w:color="auto"/>
        <w:bottom w:val="none" w:sz="0" w:space="0" w:color="auto"/>
        <w:right w:val="none" w:sz="0" w:space="0" w:color="auto"/>
      </w:divBdr>
    </w:div>
    <w:div w:id="1890337611">
      <w:bodyDiv w:val="1"/>
      <w:marLeft w:val="0"/>
      <w:marRight w:val="0"/>
      <w:marTop w:val="0"/>
      <w:marBottom w:val="0"/>
      <w:divBdr>
        <w:top w:val="none" w:sz="0" w:space="0" w:color="auto"/>
        <w:left w:val="none" w:sz="0" w:space="0" w:color="auto"/>
        <w:bottom w:val="none" w:sz="0" w:space="0" w:color="auto"/>
        <w:right w:val="none" w:sz="0" w:space="0" w:color="auto"/>
      </w:divBdr>
    </w:div>
    <w:div w:id="1890796029">
      <w:bodyDiv w:val="1"/>
      <w:marLeft w:val="0"/>
      <w:marRight w:val="0"/>
      <w:marTop w:val="0"/>
      <w:marBottom w:val="0"/>
      <w:divBdr>
        <w:top w:val="none" w:sz="0" w:space="0" w:color="auto"/>
        <w:left w:val="none" w:sz="0" w:space="0" w:color="auto"/>
        <w:bottom w:val="none" w:sz="0" w:space="0" w:color="auto"/>
        <w:right w:val="none" w:sz="0" w:space="0" w:color="auto"/>
      </w:divBdr>
    </w:div>
    <w:div w:id="1890846466">
      <w:bodyDiv w:val="1"/>
      <w:marLeft w:val="0"/>
      <w:marRight w:val="0"/>
      <w:marTop w:val="0"/>
      <w:marBottom w:val="0"/>
      <w:divBdr>
        <w:top w:val="none" w:sz="0" w:space="0" w:color="auto"/>
        <w:left w:val="none" w:sz="0" w:space="0" w:color="auto"/>
        <w:bottom w:val="none" w:sz="0" w:space="0" w:color="auto"/>
        <w:right w:val="none" w:sz="0" w:space="0" w:color="auto"/>
      </w:divBdr>
    </w:div>
    <w:div w:id="1890913692">
      <w:bodyDiv w:val="1"/>
      <w:marLeft w:val="0"/>
      <w:marRight w:val="0"/>
      <w:marTop w:val="0"/>
      <w:marBottom w:val="0"/>
      <w:divBdr>
        <w:top w:val="none" w:sz="0" w:space="0" w:color="auto"/>
        <w:left w:val="none" w:sz="0" w:space="0" w:color="auto"/>
        <w:bottom w:val="none" w:sz="0" w:space="0" w:color="auto"/>
        <w:right w:val="none" w:sz="0" w:space="0" w:color="auto"/>
      </w:divBdr>
    </w:div>
    <w:div w:id="1891070811">
      <w:bodyDiv w:val="1"/>
      <w:marLeft w:val="0"/>
      <w:marRight w:val="0"/>
      <w:marTop w:val="0"/>
      <w:marBottom w:val="0"/>
      <w:divBdr>
        <w:top w:val="none" w:sz="0" w:space="0" w:color="auto"/>
        <w:left w:val="none" w:sz="0" w:space="0" w:color="auto"/>
        <w:bottom w:val="none" w:sz="0" w:space="0" w:color="auto"/>
        <w:right w:val="none" w:sz="0" w:space="0" w:color="auto"/>
      </w:divBdr>
    </w:div>
    <w:div w:id="1891072475">
      <w:bodyDiv w:val="1"/>
      <w:marLeft w:val="0"/>
      <w:marRight w:val="0"/>
      <w:marTop w:val="0"/>
      <w:marBottom w:val="0"/>
      <w:divBdr>
        <w:top w:val="none" w:sz="0" w:space="0" w:color="auto"/>
        <w:left w:val="none" w:sz="0" w:space="0" w:color="auto"/>
        <w:bottom w:val="none" w:sz="0" w:space="0" w:color="auto"/>
        <w:right w:val="none" w:sz="0" w:space="0" w:color="auto"/>
      </w:divBdr>
    </w:div>
    <w:div w:id="1891109036">
      <w:bodyDiv w:val="1"/>
      <w:marLeft w:val="0"/>
      <w:marRight w:val="0"/>
      <w:marTop w:val="0"/>
      <w:marBottom w:val="0"/>
      <w:divBdr>
        <w:top w:val="none" w:sz="0" w:space="0" w:color="auto"/>
        <w:left w:val="none" w:sz="0" w:space="0" w:color="auto"/>
        <w:bottom w:val="none" w:sz="0" w:space="0" w:color="auto"/>
        <w:right w:val="none" w:sz="0" w:space="0" w:color="auto"/>
      </w:divBdr>
    </w:div>
    <w:div w:id="1891116050">
      <w:bodyDiv w:val="1"/>
      <w:marLeft w:val="0"/>
      <w:marRight w:val="0"/>
      <w:marTop w:val="0"/>
      <w:marBottom w:val="0"/>
      <w:divBdr>
        <w:top w:val="none" w:sz="0" w:space="0" w:color="auto"/>
        <w:left w:val="none" w:sz="0" w:space="0" w:color="auto"/>
        <w:bottom w:val="none" w:sz="0" w:space="0" w:color="auto"/>
        <w:right w:val="none" w:sz="0" w:space="0" w:color="auto"/>
      </w:divBdr>
    </w:div>
    <w:div w:id="1891259889">
      <w:bodyDiv w:val="1"/>
      <w:marLeft w:val="0"/>
      <w:marRight w:val="0"/>
      <w:marTop w:val="0"/>
      <w:marBottom w:val="0"/>
      <w:divBdr>
        <w:top w:val="none" w:sz="0" w:space="0" w:color="auto"/>
        <w:left w:val="none" w:sz="0" w:space="0" w:color="auto"/>
        <w:bottom w:val="none" w:sz="0" w:space="0" w:color="auto"/>
        <w:right w:val="none" w:sz="0" w:space="0" w:color="auto"/>
      </w:divBdr>
    </w:div>
    <w:div w:id="1891261759">
      <w:bodyDiv w:val="1"/>
      <w:marLeft w:val="0"/>
      <w:marRight w:val="0"/>
      <w:marTop w:val="0"/>
      <w:marBottom w:val="0"/>
      <w:divBdr>
        <w:top w:val="none" w:sz="0" w:space="0" w:color="auto"/>
        <w:left w:val="none" w:sz="0" w:space="0" w:color="auto"/>
        <w:bottom w:val="none" w:sz="0" w:space="0" w:color="auto"/>
        <w:right w:val="none" w:sz="0" w:space="0" w:color="auto"/>
      </w:divBdr>
    </w:div>
    <w:div w:id="1891334521">
      <w:bodyDiv w:val="1"/>
      <w:marLeft w:val="0"/>
      <w:marRight w:val="0"/>
      <w:marTop w:val="0"/>
      <w:marBottom w:val="0"/>
      <w:divBdr>
        <w:top w:val="none" w:sz="0" w:space="0" w:color="auto"/>
        <w:left w:val="none" w:sz="0" w:space="0" w:color="auto"/>
        <w:bottom w:val="none" w:sz="0" w:space="0" w:color="auto"/>
        <w:right w:val="none" w:sz="0" w:space="0" w:color="auto"/>
      </w:divBdr>
    </w:div>
    <w:div w:id="1891569618">
      <w:bodyDiv w:val="1"/>
      <w:marLeft w:val="0"/>
      <w:marRight w:val="0"/>
      <w:marTop w:val="0"/>
      <w:marBottom w:val="0"/>
      <w:divBdr>
        <w:top w:val="none" w:sz="0" w:space="0" w:color="auto"/>
        <w:left w:val="none" w:sz="0" w:space="0" w:color="auto"/>
        <w:bottom w:val="none" w:sz="0" w:space="0" w:color="auto"/>
        <w:right w:val="none" w:sz="0" w:space="0" w:color="auto"/>
      </w:divBdr>
    </w:div>
    <w:div w:id="1891645692">
      <w:bodyDiv w:val="1"/>
      <w:marLeft w:val="0"/>
      <w:marRight w:val="0"/>
      <w:marTop w:val="0"/>
      <w:marBottom w:val="0"/>
      <w:divBdr>
        <w:top w:val="none" w:sz="0" w:space="0" w:color="auto"/>
        <w:left w:val="none" w:sz="0" w:space="0" w:color="auto"/>
        <w:bottom w:val="none" w:sz="0" w:space="0" w:color="auto"/>
        <w:right w:val="none" w:sz="0" w:space="0" w:color="auto"/>
      </w:divBdr>
    </w:div>
    <w:div w:id="1891770787">
      <w:bodyDiv w:val="1"/>
      <w:marLeft w:val="0"/>
      <w:marRight w:val="0"/>
      <w:marTop w:val="0"/>
      <w:marBottom w:val="0"/>
      <w:divBdr>
        <w:top w:val="none" w:sz="0" w:space="0" w:color="auto"/>
        <w:left w:val="none" w:sz="0" w:space="0" w:color="auto"/>
        <w:bottom w:val="none" w:sz="0" w:space="0" w:color="auto"/>
        <w:right w:val="none" w:sz="0" w:space="0" w:color="auto"/>
      </w:divBdr>
    </w:div>
    <w:div w:id="1891846647">
      <w:bodyDiv w:val="1"/>
      <w:marLeft w:val="0"/>
      <w:marRight w:val="0"/>
      <w:marTop w:val="0"/>
      <w:marBottom w:val="0"/>
      <w:divBdr>
        <w:top w:val="none" w:sz="0" w:space="0" w:color="auto"/>
        <w:left w:val="none" w:sz="0" w:space="0" w:color="auto"/>
        <w:bottom w:val="none" w:sz="0" w:space="0" w:color="auto"/>
        <w:right w:val="none" w:sz="0" w:space="0" w:color="auto"/>
      </w:divBdr>
    </w:div>
    <w:div w:id="1891913847">
      <w:bodyDiv w:val="1"/>
      <w:marLeft w:val="0"/>
      <w:marRight w:val="0"/>
      <w:marTop w:val="0"/>
      <w:marBottom w:val="0"/>
      <w:divBdr>
        <w:top w:val="none" w:sz="0" w:space="0" w:color="auto"/>
        <w:left w:val="none" w:sz="0" w:space="0" w:color="auto"/>
        <w:bottom w:val="none" w:sz="0" w:space="0" w:color="auto"/>
        <w:right w:val="none" w:sz="0" w:space="0" w:color="auto"/>
      </w:divBdr>
    </w:div>
    <w:div w:id="1892036888">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112870">
      <w:bodyDiv w:val="1"/>
      <w:marLeft w:val="0"/>
      <w:marRight w:val="0"/>
      <w:marTop w:val="0"/>
      <w:marBottom w:val="0"/>
      <w:divBdr>
        <w:top w:val="none" w:sz="0" w:space="0" w:color="auto"/>
        <w:left w:val="none" w:sz="0" w:space="0" w:color="auto"/>
        <w:bottom w:val="none" w:sz="0" w:space="0" w:color="auto"/>
        <w:right w:val="none" w:sz="0" w:space="0" w:color="auto"/>
      </w:divBdr>
    </w:div>
    <w:div w:id="1892185109">
      <w:bodyDiv w:val="1"/>
      <w:marLeft w:val="0"/>
      <w:marRight w:val="0"/>
      <w:marTop w:val="0"/>
      <w:marBottom w:val="0"/>
      <w:divBdr>
        <w:top w:val="none" w:sz="0" w:space="0" w:color="auto"/>
        <w:left w:val="none" w:sz="0" w:space="0" w:color="auto"/>
        <w:bottom w:val="none" w:sz="0" w:space="0" w:color="auto"/>
        <w:right w:val="none" w:sz="0" w:space="0" w:color="auto"/>
      </w:divBdr>
    </w:div>
    <w:div w:id="1892301272">
      <w:bodyDiv w:val="1"/>
      <w:marLeft w:val="0"/>
      <w:marRight w:val="0"/>
      <w:marTop w:val="0"/>
      <w:marBottom w:val="0"/>
      <w:divBdr>
        <w:top w:val="none" w:sz="0" w:space="0" w:color="auto"/>
        <w:left w:val="none" w:sz="0" w:space="0" w:color="auto"/>
        <w:bottom w:val="none" w:sz="0" w:space="0" w:color="auto"/>
        <w:right w:val="none" w:sz="0" w:space="0" w:color="auto"/>
      </w:divBdr>
    </w:div>
    <w:div w:id="1892308630">
      <w:bodyDiv w:val="1"/>
      <w:marLeft w:val="0"/>
      <w:marRight w:val="0"/>
      <w:marTop w:val="0"/>
      <w:marBottom w:val="0"/>
      <w:divBdr>
        <w:top w:val="none" w:sz="0" w:space="0" w:color="auto"/>
        <w:left w:val="none" w:sz="0" w:space="0" w:color="auto"/>
        <w:bottom w:val="none" w:sz="0" w:space="0" w:color="auto"/>
        <w:right w:val="none" w:sz="0" w:space="0" w:color="auto"/>
      </w:divBdr>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9442">
      <w:bodyDiv w:val="1"/>
      <w:marLeft w:val="0"/>
      <w:marRight w:val="0"/>
      <w:marTop w:val="0"/>
      <w:marBottom w:val="0"/>
      <w:divBdr>
        <w:top w:val="none" w:sz="0" w:space="0" w:color="auto"/>
        <w:left w:val="none" w:sz="0" w:space="0" w:color="auto"/>
        <w:bottom w:val="none" w:sz="0" w:space="0" w:color="auto"/>
        <w:right w:val="none" w:sz="0" w:space="0" w:color="auto"/>
      </w:divBdr>
    </w:div>
    <w:div w:id="1892501543">
      <w:bodyDiv w:val="1"/>
      <w:marLeft w:val="0"/>
      <w:marRight w:val="0"/>
      <w:marTop w:val="0"/>
      <w:marBottom w:val="0"/>
      <w:divBdr>
        <w:top w:val="none" w:sz="0" w:space="0" w:color="auto"/>
        <w:left w:val="none" w:sz="0" w:space="0" w:color="auto"/>
        <w:bottom w:val="none" w:sz="0" w:space="0" w:color="auto"/>
        <w:right w:val="none" w:sz="0" w:space="0" w:color="auto"/>
      </w:divBdr>
    </w:div>
    <w:div w:id="1892568215">
      <w:bodyDiv w:val="1"/>
      <w:marLeft w:val="0"/>
      <w:marRight w:val="0"/>
      <w:marTop w:val="0"/>
      <w:marBottom w:val="0"/>
      <w:divBdr>
        <w:top w:val="none" w:sz="0" w:space="0" w:color="auto"/>
        <w:left w:val="none" w:sz="0" w:space="0" w:color="auto"/>
        <w:bottom w:val="none" w:sz="0" w:space="0" w:color="auto"/>
        <w:right w:val="none" w:sz="0" w:space="0" w:color="auto"/>
      </w:divBdr>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3035292">
      <w:bodyDiv w:val="1"/>
      <w:marLeft w:val="0"/>
      <w:marRight w:val="0"/>
      <w:marTop w:val="0"/>
      <w:marBottom w:val="0"/>
      <w:divBdr>
        <w:top w:val="none" w:sz="0" w:space="0" w:color="auto"/>
        <w:left w:val="none" w:sz="0" w:space="0" w:color="auto"/>
        <w:bottom w:val="none" w:sz="0" w:space="0" w:color="auto"/>
        <w:right w:val="none" w:sz="0" w:space="0" w:color="auto"/>
      </w:divBdr>
    </w:div>
    <w:div w:id="1893080124">
      <w:bodyDiv w:val="1"/>
      <w:marLeft w:val="0"/>
      <w:marRight w:val="0"/>
      <w:marTop w:val="0"/>
      <w:marBottom w:val="0"/>
      <w:divBdr>
        <w:top w:val="none" w:sz="0" w:space="0" w:color="auto"/>
        <w:left w:val="none" w:sz="0" w:space="0" w:color="auto"/>
        <w:bottom w:val="none" w:sz="0" w:space="0" w:color="auto"/>
        <w:right w:val="none" w:sz="0" w:space="0" w:color="auto"/>
      </w:divBdr>
    </w:div>
    <w:div w:id="1893274780">
      <w:bodyDiv w:val="1"/>
      <w:marLeft w:val="0"/>
      <w:marRight w:val="0"/>
      <w:marTop w:val="0"/>
      <w:marBottom w:val="0"/>
      <w:divBdr>
        <w:top w:val="none" w:sz="0" w:space="0" w:color="auto"/>
        <w:left w:val="none" w:sz="0" w:space="0" w:color="auto"/>
        <w:bottom w:val="none" w:sz="0" w:space="0" w:color="auto"/>
        <w:right w:val="none" w:sz="0" w:space="0" w:color="auto"/>
      </w:divBdr>
    </w:div>
    <w:div w:id="1893348972">
      <w:bodyDiv w:val="1"/>
      <w:marLeft w:val="0"/>
      <w:marRight w:val="0"/>
      <w:marTop w:val="0"/>
      <w:marBottom w:val="0"/>
      <w:divBdr>
        <w:top w:val="none" w:sz="0" w:space="0" w:color="auto"/>
        <w:left w:val="none" w:sz="0" w:space="0" w:color="auto"/>
        <w:bottom w:val="none" w:sz="0" w:space="0" w:color="auto"/>
        <w:right w:val="none" w:sz="0" w:space="0" w:color="auto"/>
      </w:divBdr>
    </w:div>
    <w:div w:id="1893494369">
      <w:bodyDiv w:val="1"/>
      <w:marLeft w:val="0"/>
      <w:marRight w:val="0"/>
      <w:marTop w:val="0"/>
      <w:marBottom w:val="0"/>
      <w:divBdr>
        <w:top w:val="none" w:sz="0" w:space="0" w:color="auto"/>
        <w:left w:val="none" w:sz="0" w:space="0" w:color="auto"/>
        <w:bottom w:val="none" w:sz="0" w:space="0" w:color="auto"/>
        <w:right w:val="none" w:sz="0" w:space="0" w:color="auto"/>
      </w:divBdr>
    </w:div>
    <w:div w:id="1893619078">
      <w:bodyDiv w:val="1"/>
      <w:marLeft w:val="0"/>
      <w:marRight w:val="0"/>
      <w:marTop w:val="0"/>
      <w:marBottom w:val="0"/>
      <w:divBdr>
        <w:top w:val="none" w:sz="0" w:space="0" w:color="auto"/>
        <w:left w:val="none" w:sz="0" w:space="0" w:color="auto"/>
        <w:bottom w:val="none" w:sz="0" w:space="0" w:color="auto"/>
        <w:right w:val="none" w:sz="0" w:space="0" w:color="auto"/>
      </w:divBdr>
    </w:div>
    <w:div w:id="1893886662">
      <w:bodyDiv w:val="1"/>
      <w:marLeft w:val="0"/>
      <w:marRight w:val="0"/>
      <w:marTop w:val="0"/>
      <w:marBottom w:val="0"/>
      <w:divBdr>
        <w:top w:val="none" w:sz="0" w:space="0" w:color="auto"/>
        <w:left w:val="none" w:sz="0" w:space="0" w:color="auto"/>
        <w:bottom w:val="none" w:sz="0" w:space="0" w:color="auto"/>
        <w:right w:val="none" w:sz="0" w:space="0" w:color="auto"/>
      </w:divBdr>
    </w:div>
    <w:div w:id="1893928420">
      <w:bodyDiv w:val="1"/>
      <w:marLeft w:val="0"/>
      <w:marRight w:val="0"/>
      <w:marTop w:val="0"/>
      <w:marBottom w:val="0"/>
      <w:divBdr>
        <w:top w:val="none" w:sz="0" w:space="0" w:color="auto"/>
        <w:left w:val="none" w:sz="0" w:space="0" w:color="auto"/>
        <w:bottom w:val="none" w:sz="0" w:space="0" w:color="auto"/>
        <w:right w:val="none" w:sz="0" w:space="0" w:color="auto"/>
      </w:divBdr>
    </w:div>
    <w:div w:id="1893957181">
      <w:bodyDiv w:val="1"/>
      <w:marLeft w:val="0"/>
      <w:marRight w:val="0"/>
      <w:marTop w:val="0"/>
      <w:marBottom w:val="0"/>
      <w:divBdr>
        <w:top w:val="none" w:sz="0" w:space="0" w:color="auto"/>
        <w:left w:val="none" w:sz="0" w:space="0" w:color="auto"/>
        <w:bottom w:val="none" w:sz="0" w:space="0" w:color="auto"/>
        <w:right w:val="none" w:sz="0" w:space="0" w:color="auto"/>
      </w:divBdr>
    </w:div>
    <w:div w:id="1894151163">
      <w:bodyDiv w:val="1"/>
      <w:marLeft w:val="0"/>
      <w:marRight w:val="0"/>
      <w:marTop w:val="0"/>
      <w:marBottom w:val="0"/>
      <w:divBdr>
        <w:top w:val="none" w:sz="0" w:space="0" w:color="auto"/>
        <w:left w:val="none" w:sz="0" w:space="0" w:color="auto"/>
        <w:bottom w:val="none" w:sz="0" w:space="0" w:color="auto"/>
        <w:right w:val="none" w:sz="0" w:space="0" w:color="auto"/>
      </w:divBdr>
    </w:div>
    <w:div w:id="1894199416">
      <w:bodyDiv w:val="1"/>
      <w:marLeft w:val="0"/>
      <w:marRight w:val="0"/>
      <w:marTop w:val="0"/>
      <w:marBottom w:val="0"/>
      <w:divBdr>
        <w:top w:val="none" w:sz="0" w:space="0" w:color="auto"/>
        <w:left w:val="none" w:sz="0" w:space="0" w:color="auto"/>
        <w:bottom w:val="none" w:sz="0" w:space="0" w:color="auto"/>
        <w:right w:val="none" w:sz="0" w:space="0" w:color="auto"/>
      </w:divBdr>
    </w:div>
    <w:div w:id="1894269795">
      <w:bodyDiv w:val="1"/>
      <w:marLeft w:val="0"/>
      <w:marRight w:val="0"/>
      <w:marTop w:val="0"/>
      <w:marBottom w:val="0"/>
      <w:divBdr>
        <w:top w:val="none" w:sz="0" w:space="0" w:color="auto"/>
        <w:left w:val="none" w:sz="0" w:space="0" w:color="auto"/>
        <w:bottom w:val="none" w:sz="0" w:space="0" w:color="auto"/>
        <w:right w:val="none" w:sz="0" w:space="0" w:color="auto"/>
      </w:divBdr>
    </w:div>
    <w:div w:id="1894274414">
      <w:bodyDiv w:val="1"/>
      <w:marLeft w:val="0"/>
      <w:marRight w:val="0"/>
      <w:marTop w:val="0"/>
      <w:marBottom w:val="0"/>
      <w:divBdr>
        <w:top w:val="none" w:sz="0" w:space="0" w:color="auto"/>
        <w:left w:val="none" w:sz="0" w:space="0" w:color="auto"/>
        <w:bottom w:val="none" w:sz="0" w:space="0" w:color="auto"/>
        <w:right w:val="none" w:sz="0" w:space="0" w:color="auto"/>
      </w:divBdr>
    </w:div>
    <w:div w:id="1894344810">
      <w:bodyDiv w:val="1"/>
      <w:marLeft w:val="0"/>
      <w:marRight w:val="0"/>
      <w:marTop w:val="0"/>
      <w:marBottom w:val="0"/>
      <w:divBdr>
        <w:top w:val="none" w:sz="0" w:space="0" w:color="auto"/>
        <w:left w:val="none" w:sz="0" w:space="0" w:color="auto"/>
        <w:bottom w:val="none" w:sz="0" w:space="0" w:color="auto"/>
        <w:right w:val="none" w:sz="0" w:space="0" w:color="auto"/>
      </w:divBdr>
    </w:div>
    <w:div w:id="1894536189">
      <w:bodyDiv w:val="1"/>
      <w:marLeft w:val="0"/>
      <w:marRight w:val="0"/>
      <w:marTop w:val="0"/>
      <w:marBottom w:val="0"/>
      <w:divBdr>
        <w:top w:val="none" w:sz="0" w:space="0" w:color="auto"/>
        <w:left w:val="none" w:sz="0" w:space="0" w:color="auto"/>
        <w:bottom w:val="none" w:sz="0" w:space="0" w:color="auto"/>
        <w:right w:val="none" w:sz="0" w:space="0" w:color="auto"/>
      </w:divBdr>
    </w:div>
    <w:div w:id="1894610786">
      <w:bodyDiv w:val="1"/>
      <w:marLeft w:val="0"/>
      <w:marRight w:val="0"/>
      <w:marTop w:val="0"/>
      <w:marBottom w:val="0"/>
      <w:divBdr>
        <w:top w:val="none" w:sz="0" w:space="0" w:color="auto"/>
        <w:left w:val="none" w:sz="0" w:space="0" w:color="auto"/>
        <w:bottom w:val="none" w:sz="0" w:space="0" w:color="auto"/>
        <w:right w:val="none" w:sz="0" w:space="0" w:color="auto"/>
      </w:divBdr>
    </w:div>
    <w:div w:id="1894727242">
      <w:bodyDiv w:val="1"/>
      <w:marLeft w:val="0"/>
      <w:marRight w:val="0"/>
      <w:marTop w:val="0"/>
      <w:marBottom w:val="0"/>
      <w:divBdr>
        <w:top w:val="none" w:sz="0" w:space="0" w:color="auto"/>
        <w:left w:val="none" w:sz="0" w:space="0" w:color="auto"/>
        <w:bottom w:val="none" w:sz="0" w:space="0" w:color="auto"/>
        <w:right w:val="none" w:sz="0" w:space="0" w:color="auto"/>
      </w:divBdr>
    </w:div>
    <w:div w:id="1894802660">
      <w:bodyDiv w:val="1"/>
      <w:marLeft w:val="0"/>
      <w:marRight w:val="0"/>
      <w:marTop w:val="0"/>
      <w:marBottom w:val="0"/>
      <w:divBdr>
        <w:top w:val="none" w:sz="0" w:space="0" w:color="auto"/>
        <w:left w:val="none" w:sz="0" w:space="0" w:color="auto"/>
        <w:bottom w:val="none" w:sz="0" w:space="0" w:color="auto"/>
        <w:right w:val="none" w:sz="0" w:space="0" w:color="auto"/>
      </w:divBdr>
    </w:div>
    <w:div w:id="1894846151">
      <w:bodyDiv w:val="1"/>
      <w:marLeft w:val="0"/>
      <w:marRight w:val="0"/>
      <w:marTop w:val="0"/>
      <w:marBottom w:val="0"/>
      <w:divBdr>
        <w:top w:val="none" w:sz="0" w:space="0" w:color="auto"/>
        <w:left w:val="none" w:sz="0" w:space="0" w:color="auto"/>
        <w:bottom w:val="none" w:sz="0" w:space="0" w:color="auto"/>
        <w:right w:val="none" w:sz="0" w:space="0" w:color="auto"/>
      </w:divBdr>
    </w:div>
    <w:div w:id="1894848130">
      <w:bodyDiv w:val="1"/>
      <w:marLeft w:val="0"/>
      <w:marRight w:val="0"/>
      <w:marTop w:val="0"/>
      <w:marBottom w:val="0"/>
      <w:divBdr>
        <w:top w:val="none" w:sz="0" w:space="0" w:color="auto"/>
        <w:left w:val="none" w:sz="0" w:space="0" w:color="auto"/>
        <w:bottom w:val="none" w:sz="0" w:space="0" w:color="auto"/>
        <w:right w:val="none" w:sz="0" w:space="0" w:color="auto"/>
      </w:divBdr>
    </w:div>
    <w:div w:id="1895039722">
      <w:bodyDiv w:val="1"/>
      <w:marLeft w:val="0"/>
      <w:marRight w:val="0"/>
      <w:marTop w:val="0"/>
      <w:marBottom w:val="0"/>
      <w:divBdr>
        <w:top w:val="none" w:sz="0" w:space="0" w:color="auto"/>
        <w:left w:val="none" w:sz="0" w:space="0" w:color="auto"/>
        <w:bottom w:val="none" w:sz="0" w:space="0" w:color="auto"/>
        <w:right w:val="none" w:sz="0" w:space="0" w:color="auto"/>
      </w:divBdr>
    </w:div>
    <w:div w:id="1895195868">
      <w:bodyDiv w:val="1"/>
      <w:marLeft w:val="0"/>
      <w:marRight w:val="0"/>
      <w:marTop w:val="0"/>
      <w:marBottom w:val="0"/>
      <w:divBdr>
        <w:top w:val="none" w:sz="0" w:space="0" w:color="auto"/>
        <w:left w:val="none" w:sz="0" w:space="0" w:color="auto"/>
        <w:bottom w:val="none" w:sz="0" w:space="0" w:color="auto"/>
        <w:right w:val="none" w:sz="0" w:space="0" w:color="auto"/>
      </w:divBdr>
    </w:div>
    <w:div w:id="1895197606">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236388">
      <w:bodyDiv w:val="1"/>
      <w:marLeft w:val="0"/>
      <w:marRight w:val="0"/>
      <w:marTop w:val="0"/>
      <w:marBottom w:val="0"/>
      <w:divBdr>
        <w:top w:val="none" w:sz="0" w:space="0" w:color="auto"/>
        <w:left w:val="none" w:sz="0" w:space="0" w:color="auto"/>
        <w:bottom w:val="none" w:sz="0" w:space="0" w:color="auto"/>
        <w:right w:val="none" w:sz="0" w:space="0" w:color="auto"/>
      </w:divBdr>
    </w:div>
    <w:div w:id="1895388161">
      <w:bodyDiv w:val="1"/>
      <w:marLeft w:val="0"/>
      <w:marRight w:val="0"/>
      <w:marTop w:val="0"/>
      <w:marBottom w:val="0"/>
      <w:divBdr>
        <w:top w:val="none" w:sz="0" w:space="0" w:color="auto"/>
        <w:left w:val="none" w:sz="0" w:space="0" w:color="auto"/>
        <w:bottom w:val="none" w:sz="0" w:space="0" w:color="auto"/>
        <w:right w:val="none" w:sz="0" w:space="0" w:color="auto"/>
      </w:divBdr>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08986">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775452">
      <w:bodyDiv w:val="1"/>
      <w:marLeft w:val="0"/>
      <w:marRight w:val="0"/>
      <w:marTop w:val="0"/>
      <w:marBottom w:val="0"/>
      <w:divBdr>
        <w:top w:val="none" w:sz="0" w:space="0" w:color="auto"/>
        <w:left w:val="none" w:sz="0" w:space="0" w:color="auto"/>
        <w:bottom w:val="none" w:sz="0" w:space="0" w:color="auto"/>
        <w:right w:val="none" w:sz="0" w:space="0" w:color="auto"/>
      </w:divBdr>
    </w:div>
    <w:div w:id="1896500037">
      <w:bodyDiv w:val="1"/>
      <w:marLeft w:val="0"/>
      <w:marRight w:val="0"/>
      <w:marTop w:val="0"/>
      <w:marBottom w:val="0"/>
      <w:divBdr>
        <w:top w:val="none" w:sz="0" w:space="0" w:color="auto"/>
        <w:left w:val="none" w:sz="0" w:space="0" w:color="auto"/>
        <w:bottom w:val="none" w:sz="0" w:space="0" w:color="auto"/>
        <w:right w:val="none" w:sz="0" w:space="0" w:color="auto"/>
      </w:divBdr>
    </w:div>
    <w:div w:id="1896500346">
      <w:bodyDiv w:val="1"/>
      <w:marLeft w:val="0"/>
      <w:marRight w:val="0"/>
      <w:marTop w:val="0"/>
      <w:marBottom w:val="0"/>
      <w:divBdr>
        <w:top w:val="none" w:sz="0" w:space="0" w:color="auto"/>
        <w:left w:val="none" w:sz="0" w:space="0" w:color="auto"/>
        <w:bottom w:val="none" w:sz="0" w:space="0" w:color="auto"/>
        <w:right w:val="none" w:sz="0" w:space="0" w:color="auto"/>
      </w:divBdr>
    </w:div>
    <w:div w:id="1896769835">
      <w:bodyDiv w:val="1"/>
      <w:marLeft w:val="0"/>
      <w:marRight w:val="0"/>
      <w:marTop w:val="0"/>
      <w:marBottom w:val="0"/>
      <w:divBdr>
        <w:top w:val="none" w:sz="0" w:space="0" w:color="auto"/>
        <w:left w:val="none" w:sz="0" w:space="0" w:color="auto"/>
        <w:bottom w:val="none" w:sz="0" w:space="0" w:color="auto"/>
        <w:right w:val="none" w:sz="0" w:space="0" w:color="auto"/>
      </w:divBdr>
    </w:div>
    <w:div w:id="1896773245">
      <w:bodyDiv w:val="1"/>
      <w:marLeft w:val="0"/>
      <w:marRight w:val="0"/>
      <w:marTop w:val="0"/>
      <w:marBottom w:val="0"/>
      <w:divBdr>
        <w:top w:val="none" w:sz="0" w:space="0" w:color="auto"/>
        <w:left w:val="none" w:sz="0" w:space="0" w:color="auto"/>
        <w:bottom w:val="none" w:sz="0" w:space="0" w:color="auto"/>
        <w:right w:val="none" w:sz="0" w:space="0" w:color="auto"/>
      </w:divBdr>
    </w:div>
    <w:div w:id="1896813099">
      <w:bodyDiv w:val="1"/>
      <w:marLeft w:val="0"/>
      <w:marRight w:val="0"/>
      <w:marTop w:val="0"/>
      <w:marBottom w:val="0"/>
      <w:divBdr>
        <w:top w:val="none" w:sz="0" w:space="0" w:color="auto"/>
        <w:left w:val="none" w:sz="0" w:space="0" w:color="auto"/>
        <w:bottom w:val="none" w:sz="0" w:space="0" w:color="auto"/>
        <w:right w:val="none" w:sz="0" w:space="0" w:color="auto"/>
      </w:divBdr>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7285">
      <w:bodyDiv w:val="1"/>
      <w:marLeft w:val="0"/>
      <w:marRight w:val="0"/>
      <w:marTop w:val="0"/>
      <w:marBottom w:val="0"/>
      <w:divBdr>
        <w:top w:val="none" w:sz="0" w:space="0" w:color="auto"/>
        <w:left w:val="none" w:sz="0" w:space="0" w:color="auto"/>
        <w:bottom w:val="none" w:sz="0" w:space="0" w:color="auto"/>
        <w:right w:val="none" w:sz="0" w:space="0" w:color="auto"/>
      </w:divBdr>
    </w:div>
    <w:div w:id="1897012764">
      <w:bodyDiv w:val="1"/>
      <w:marLeft w:val="0"/>
      <w:marRight w:val="0"/>
      <w:marTop w:val="0"/>
      <w:marBottom w:val="0"/>
      <w:divBdr>
        <w:top w:val="none" w:sz="0" w:space="0" w:color="auto"/>
        <w:left w:val="none" w:sz="0" w:space="0" w:color="auto"/>
        <w:bottom w:val="none" w:sz="0" w:space="0" w:color="auto"/>
        <w:right w:val="none" w:sz="0" w:space="0" w:color="auto"/>
      </w:divBdr>
    </w:div>
    <w:div w:id="1897616875">
      <w:bodyDiv w:val="1"/>
      <w:marLeft w:val="0"/>
      <w:marRight w:val="0"/>
      <w:marTop w:val="0"/>
      <w:marBottom w:val="0"/>
      <w:divBdr>
        <w:top w:val="none" w:sz="0" w:space="0" w:color="auto"/>
        <w:left w:val="none" w:sz="0" w:space="0" w:color="auto"/>
        <w:bottom w:val="none" w:sz="0" w:space="0" w:color="auto"/>
        <w:right w:val="none" w:sz="0" w:space="0" w:color="auto"/>
      </w:divBdr>
    </w:div>
    <w:div w:id="1897621798">
      <w:bodyDiv w:val="1"/>
      <w:marLeft w:val="0"/>
      <w:marRight w:val="0"/>
      <w:marTop w:val="0"/>
      <w:marBottom w:val="0"/>
      <w:divBdr>
        <w:top w:val="none" w:sz="0" w:space="0" w:color="auto"/>
        <w:left w:val="none" w:sz="0" w:space="0" w:color="auto"/>
        <w:bottom w:val="none" w:sz="0" w:space="0" w:color="auto"/>
        <w:right w:val="none" w:sz="0" w:space="0" w:color="auto"/>
      </w:divBdr>
    </w:div>
    <w:div w:id="1897736510">
      <w:bodyDiv w:val="1"/>
      <w:marLeft w:val="0"/>
      <w:marRight w:val="0"/>
      <w:marTop w:val="0"/>
      <w:marBottom w:val="0"/>
      <w:divBdr>
        <w:top w:val="none" w:sz="0" w:space="0" w:color="auto"/>
        <w:left w:val="none" w:sz="0" w:space="0" w:color="auto"/>
        <w:bottom w:val="none" w:sz="0" w:space="0" w:color="auto"/>
        <w:right w:val="none" w:sz="0" w:space="0" w:color="auto"/>
      </w:divBdr>
    </w:div>
    <w:div w:id="1897819167">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320866">
      <w:bodyDiv w:val="1"/>
      <w:marLeft w:val="0"/>
      <w:marRight w:val="0"/>
      <w:marTop w:val="0"/>
      <w:marBottom w:val="0"/>
      <w:divBdr>
        <w:top w:val="none" w:sz="0" w:space="0" w:color="auto"/>
        <w:left w:val="none" w:sz="0" w:space="0" w:color="auto"/>
        <w:bottom w:val="none" w:sz="0" w:space="0" w:color="auto"/>
        <w:right w:val="none" w:sz="0" w:space="0" w:color="auto"/>
      </w:divBdr>
    </w:div>
    <w:div w:id="1898541716">
      <w:bodyDiv w:val="1"/>
      <w:marLeft w:val="0"/>
      <w:marRight w:val="0"/>
      <w:marTop w:val="0"/>
      <w:marBottom w:val="0"/>
      <w:divBdr>
        <w:top w:val="none" w:sz="0" w:space="0" w:color="auto"/>
        <w:left w:val="none" w:sz="0" w:space="0" w:color="auto"/>
        <w:bottom w:val="none" w:sz="0" w:space="0" w:color="auto"/>
        <w:right w:val="none" w:sz="0" w:space="0" w:color="auto"/>
      </w:divBdr>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979585">
      <w:bodyDiv w:val="1"/>
      <w:marLeft w:val="0"/>
      <w:marRight w:val="0"/>
      <w:marTop w:val="0"/>
      <w:marBottom w:val="0"/>
      <w:divBdr>
        <w:top w:val="none" w:sz="0" w:space="0" w:color="auto"/>
        <w:left w:val="none" w:sz="0" w:space="0" w:color="auto"/>
        <w:bottom w:val="none" w:sz="0" w:space="0" w:color="auto"/>
        <w:right w:val="none" w:sz="0" w:space="0" w:color="auto"/>
      </w:divBdr>
    </w:div>
    <w:div w:id="1899169779">
      <w:bodyDiv w:val="1"/>
      <w:marLeft w:val="0"/>
      <w:marRight w:val="0"/>
      <w:marTop w:val="0"/>
      <w:marBottom w:val="0"/>
      <w:divBdr>
        <w:top w:val="none" w:sz="0" w:space="0" w:color="auto"/>
        <w:left w:val="none" w:sz="0" w:space="0" w:color="auto"/>
        <w:bottom w:val="none" w:sz="0" w:space="0" w:color="auto"/>
        <w:right w:val="none" w:sz="0" w:space="0" w:color="auto"/>
      </w:divBdr>
    </w:div>
    <w:div w:id="1899239356">
      <w:bodyDiv w:val="1"/>
      <w:marLeft w:val="0"/>
      <w:marRight w:val="0"/>
      <w:marTop w:val="0"/>
      <w:marBottom w:val="0"/>
      <w:divBdr>
        <w:top w:val="none" w:sz="0" w:space="0" w:color="auto"/>
        <w:left w:val="none" w:sz="0" w:space="0" w:color="auto"/>
        <w:bottom w:val="none" w:sz="0" w:space="0" w:color="auto"/>
        <w:right w:val="none" w:sz="0" w:space="0" w:color="auto"/>
      </w:divBdr>
    </w:div>
    <w:div w:id="1899245536">
      <w:bodyDiv w:val="1"/>
      <w:marLeft w:val="0"/>
      <w:marRight w:val="0"/>
      <w:marTop w:val="0"/>
      <w:marBottom w:val="0"/>
      <w:divBdr>
        <w:top w:val="none" w:sz="0" w:space="0" w:color="auto"/>
        <w:left w:val="none" w:sz="0" w:space="0" w:color="auto"/>
        <w:bottom w:val="none" w:sz="0" w:space="0" w:color="auto"/>
        <w:right w:val="none" w:sz="0" w:space="0" w:color="auto"/>
      </w:divBdr>
    </w:div>
    <w:div w:id="1899513008">
      <w:bodyDiv w:val="1"/>
      <w:marLeft w:val="0"/>
      <w:marRight w:val="0"/>
      <w:marTop w:val="0"/>
      <w:marBottom w:val="0"/>
      <w:divBdr>
        <w:top w:val="none" w:sz="0" w:space="0" w:color="auto"/>
        <w:left w:val="none" w:sz="0" w:space="0" w:color="auto"/>
        <w:bottom w:val="none" w:sz="0" w:space="0" w:color="auto"/>
        <w:right w:val="none" w:sz="0" w:space="0" w:color="auto"/>
      </w:divBdr>
    </w:div>
    <w:div w:id="1899975020">
      <w:bodyDiv w:val="1"/>
      <w:marLeft w:val="0"/>
      <w:marRight w:val="0"/>
      <w:marTop w:val="0"/>
      <w:marBottom w:val="0"/>
      <w:divBdr>
        <w:top w:val="none" w:sz="0" w:space="0" w:color="auto"/>
        <w:left w:val="none" w:sz="0" w:space="0" w:color="auto"/>
        <w:bottom w:val="none" w:sz="0" w:space="0" w:color="auto"/>
        <w:right w:val="none" w:sz="0" w:space="0" w:color="auto"/>
      </w:divBdr>
    </w:div>
    <w:div w:id="1899976854">
      <w:bodyDiv w:val="1"/>
      <w:marLeft w:val="0"/>
      <w:marRight w:val="0"/>
      <w:marTop w:val="0"/>
      <w:marBottom w:val="0"/>
      <w:divBdr>
        <w:top w:val="none" w:sz="0" w:space="0" w:color="auto"/>
        <w:left w:val="none" w:sz="0" w:space="0" w:color="auto"/>
        <w:bottom w:val="none" w:sz="0" w:space="0" w:color="auto"/>
        <w:right w:val="none" w:sz="0" w:space="0" w:color="auto"/>
      </w:divBdr>
    </w:div>
    <w:div w:id="1900049350">
      <w:bodyDiv w:val="1"/>
      <w:marLeft w:val="0"/>
      <w:marRight w:val="0"/>
      <w:marTop w:val="0"/>
      <w:marBottom w:val="0"/>
      <w:divBdr>
        <w:top w:val="none" w:sz="0" w:space="0" w:color="auto"/>
        <w:left w:val="none" w:sz="0" w:space="0" w:color="auto"/>
        <w:bottom w:val="none" w:sz="0" w:space="0" w:color="auto"/>
        <w:right w:val="none" w:sz="0" w:space="0" w:color="auto"/>
      </w:divBdr>
    </w:div>
    <w:div w:id="1900051090">
      <w:bodyDiv w:val="1"/>
      <w:marLeft w:val="0"/>
      <w:marRight w:val="0"/>
      <w:marTop w:val="0"/>
      <w:marBottom w:val="0"/>
      <w:divBdr>
        <w:top w:val="none" w:sz="0" w:space="0" w:color="auto"/>
        <w:left w:val="none" w:sz="0" w:space="0" w:color="auto"/>
        <w:bottom w:val="none" w:sz="0" w:space="0" w:color="auto"/>
        <w:right w:val="none" w:sz="0" w:space="0" w:color="auto"/>
      </w:divBdr>
    </w:div>
    <w:div w:id="1900091871">
      <w:bodyDiv w:val="1"/>
      <w:marLeft w:val="0"/>
      <w:marRight w:val="0"/>
      <w:marTop w:val="0"/>
      <w:marBottom w:val="0"/>
      <w:divBdr>
        <w:top w:val="none" w:sz="0" w:space="0" w:color="auto"/>
        <w:left w:val="none" w:sz="0" w:space="0" w:color="auto"/>
        <w:bottom w:val="none" w:sz="0" w:space="0" w:color="auto"/>
        <w:right w:val="none" w:sz="0" w:space="0" w:color="auto"/>
      </w:divBdr>
    </w:div>
    <w:div w:id="1900239494">
      <w:bodyDiv w:val="1"/>
      <w:marLeft w:val="0"/>
      <w:marRight w:val="0"/>
      <w:marTop w:val="0"/>
      <w:marBottom w:val="0"/>
      <w:divBdr>
        <w:top w:val="none" w:sz="0" w:space="0" w:color="auto"/>
        <w:left w:val="none" w:sz="0" w:space="0" w:color="auto"/>
        <w:bottom w:val="none" w:sz="0" w:space="0" w:color="auto"/>
        <w:right w:val="none" w:sz="0" w:space="0" w:color="auto"/>
      </w:divBdr>
    </w:div>
    <w:div w:id="1900479605">
      <w:bodyDiv w:val="1"/>
      <w:marLeft w:val="0"/>
      <w:marRight w:val="0"/>
      <w:marTop w:val="0"/>
      <w:marBottom w:val="0"/>
      <w:divBdr>
        <w:top w:val="none" w:sz="0" w:space="0" w:color="auto"/>
        <w:left w:val="none" w:sz="0" w:space="0" w:color="auto"/>
        <w:bottom w:val="none" w:sz="0" w:space="0" w:color="auto"/>
        <w:right w:val="none" w:sz="0" w:space="0" w:color="auto"/>
      </w:divBdr>
    </w:div>
    <w:div w:id="1900554445">
      <w:bodyDiv w:val="1"/>
      <w:marLeft w:val="0"/>
      <w:marRight w:val="0"/>
      <w:marTop w:val="0"/>
      <w:marBottom w:val="0"/>
      <w:divBdr>
        <w:top w:val="none" w:sz="0" w:space="0" w:color="auto"/>
        <w:left w:val="none" w:sz="0" w:space="0" w:color="auto"/>
        <w:bottom w:val="none" w:sz="0" w:space="0" w:color="auto"/>
        <w:right w:val="none" w:sz="0" w:space="0" w:color="auto"/>
      </w:divBdr>
    </w:div>
    <w:div w:id="1900630572">
      <w:bodyDiv w:val="1"/>
      <w:marLeft w:val="0"/>
      <w:marRight w:val="0"/>
      <w:marTop w:val="0"/>
      <w:marBottom w:val="0"/>
      <w:divBdr>
        <w:top w:val="none" w:sz="0" w:space="0" w:color="auto"/>
        <w:left w:val="none" w:sz="0" w:space="0" w:color="auto"/>
        <w:bottom w:val="none" w:sz="0" w:space="0" w:color="auto"/>
        <w:right w:val="none" w:sz="0" w:space="0" w:color="auto"/>
      </w:divBdr>
    </w:div>
    <w:div w:id="1900706452">
      <w:bodyDiv w:val="1"/>
      <w:marLeft w:val="0"/>
      <w:marRight w:val="0"/>
      <w:marTop w:val="0"/>
      <w:marBottom w:val="0"/>
      <w:divBdr>
        <w:top w:val="none" w:sz="0" w:space="0" w:color="auto"/>
        <w:left w:val="none" w:sz="0" w:space="0" w:color="auto"/>
        <w:bottom w:val="none" w:sz="0" w:space="0" w:color="auto"/>
        <w:right w:val="none" w:sz="0" w:space="0" w:color="auto"/>
      </w:divBdr>
    </w:div>
    <w:div w:id="1900969627">
      <w:bodyDiv w:val="1"/>
      <w:marLeft w:val="0"/>
      <w:marRight w:val="0"/>
      <w:marTop w:val="0"/>
      <w:marBottom w:val="0"/>
      <w:divBdr>
        <w:top w:val="none" w:sz="0" w:space="0" w:color="auto"/>
        <w:left w:val="none" w:sz="0" w:space="0" w:color="auto"/>
        <w:bottom w:val="none" w:sz="0" w:space="0" w:color="auto"/>
        <w:right w:val="none" w:sz="0" w:space="0" w:color="auto"/>
      </w:divBdr>
    </w:div>
    <w:div w:id="1901011969">
      <w:bodyDiv w:val="1"/>
      <w:marLeft w:val="0"/>
      <w:marRight w:val="0"/>
      <w:marTop w:val="0"/>
      <w:marBottom w:val="0"/>
      <w:divBdr>
        <w:top w:val="none" w:sz="0" w:space="0" w:color="auto"/>
        <w:left w:val="none" w:sz="0" w:space="0" w:color="auto"/>
        <w:bottom w:val="none" w:sz="0" w:space="0" w:color="auto"/>
        <w:right w:val="none" w:sz="0" w:space="0" w:color="auto"/>
      </w:divBdr>
    </w:div>
    <w:div w:id="1901283717">
      <w:bodyDiv w:val="1"/>
      <w:marLeft w:val="0"/>
      <w:marRight w:val="0"/>
      <w:marTop w:val="0"/>
      <w:marBottom w:val="0"/>
      <w:divBdr>
        <w:top w:val="none" w:sz="0" w:space="0" w:color="auto"/>
        <w:left w:val="none" w:sz="0" w:space="0" w:color="auto"/>
        <w:bottom w:val="none" w:sz="0" w:space="0" w:color="auto"/>
        <w:right w:val="none" w:sz="0" w:space="0" w:color="auto"/>
      </w:divBdr>
    </w:div>
    <w:div w:id="1901481890">
      <w:bodyDiv w:val="1"/>
      <w:marLeft w:val="0"/>
      <w:marRight w:val="0"/>
      <w:marTop w:val="0"/>
      <w:marBottom w:val="0"/>
      <w:divBdr>
        <w:top w:val="none" w:sz="0" w:space="0" w:color="auto"/>
        <w:left w:val="none" w:sz="0" w:space="0" w:color="auto"/>
        <w:bottom w:val="none" w:sz="0" w:space="0" w:color="auto"/>
        <w:right w:val="none" w:sz="0" w:space="0" w:color="auto"/>
      </w:divBdr>
    </w:div>
    <w:div w:id="1901549155">
      <w:bodyDiv w:val="1"/>
      <w:marLeft w:val="0"/>
      <w:marRight w:val="0"/>
      <w:marTop w:val="0"/>
      <w:marBottom w:val="0"/>
      <w:divBdr>
        <w:top w:val="none" w:sz="0" w:space="0" w:color="auto"/>
        <w:left w:val="none" w:sz="0" w:space="0" w:color="auto"/>
        <w:bottom w:val="none" w:sz="0" w:space="0" w:color="auto"/>
        <w:right w:val="none" w:sz="0" w:space="0" w:color="auto"/>
      </w:divBdr>
    </w:div>
    <w:div w:id="1901669138">
      <w:bodyDiv w:val="1"/>
      <w:marLeft w:val="0"/>
      <w:marRight w:val="0"/>
      <w:marTop w:val="0"/>
      <w:marBottom w:val="0"/>
      <w:divBdr>
        <w:top w:val="none" w:sz="0" w:space="0" w:color="auto"/>
        <w:left w:val="none" w:sz="0" w:space="0" w:color="auto"/>
        <w:bottom w:val="none" w:sz="0" w:space="0" w:color="auto"/>
        <w:right w:val="none" w:sz="0" w:space="0" w:color="auto"/>
      </w:divBdr>
    </w:div>
    <w:div w:id="1901669416">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867584">
      <w:bodyDiv w:val="1"/>
      <w:marLeft w:val="0"/>
      <w:marRight w:val="0"/>
      <w:marTop w:val="0"/>
      <w:marBottom w:val="0"/>
      <w:divBdr>
        <w:top w:val="none" w:sz="0" w:space="0" w:color="auto"/>
        <w:left w:val="none" w:sz="0" w:space="0" w:color="auto"/>
        <w:bottom w:val="none" w:sz="0" w:space="0" w:color="auto"/>
        <w:right w:val="none" w:sz="0" w:space="0" w:color="auto"/>
      </w:divBdr>
    </w:div>
    <w:div w:id="1901868161">
      <w:bodyDiv w:val="1"/>
      <w:marLeft w:val="0"/>
      <w:marRight w:val="0"/>
      <w:marTop w:val="0"/>
      <w:marBottom w:val="0"/>
      <w:divBdr>
        <w:top w:val="none" w:sz="0" w:space="0" w:color="auto"/>
        <w:left w:val="none" w:sz="0" w:space="0" w:color="auto"/>
        <w:bottom w:val="none" w:sz="0" w:space="0" w:color="auto"/>
        <w:right w:val="none" w:sz="0" w:space="0" w:color="auto"/>
      </w:divBdr>
    </w:div>
    <w:div w:id="1902056275">
      <w:bodyDiv w:val="1"/>
      <w:marLeft w:val="0"/>
      <w:marRight w:val="0"/>
      <w:marTop w:val="0"/>
      <w:marBottom w:val="0"/>
      <w:divBdr>
        <w:top w:val="none" w:sz="0" w:space="0" w:color="auto"/>
        <w:left w:val="none" w:sz="0" w:space="0" w:color="auto"/>
        <w:bottom w:val="none" w:sz="0" w:space="0" w:color="auto"/>
        <w:right w:val="none" w:sz="0" w:space="0" w:color="auto"/>
      </w:divBdr>
    </w:div>
    <w:div w:id="1902056423">
      <w:bodyDiv w:val="1"/>
      <w:marLeft w:val="0"/>
      <w:marRight w:val="0"/>
      <w:marTop w:val="0"/>
      <w:marBottom w:val="0"/>
      <w:divBdr>
        <w:top w:val="none" w:sz="0" w:space="0" w:color="auto"/>
        <w:left w:val="none" w:sz="0" w:space="0" w:color="auto"/>
        <w:bottom w:val="none" w:sz="0" w:space="0" w:color="auto"/>
        <w:right w:val="none" w:sz="0" w:space="0" w:color="auto"/>
      </w:divBdr>
    </w:div>
    <w:div w:id="1902210499">
      <w:bodyDiv w:val="1"/>
      <w:marLeft w:val="0"/>
      <w:marRight w:val="0"/>
      <w:marTop w:val="0"/>
      <w:marBottom w:val="0"/>
      <w:divBdr>
        <w:top w:val="none" w:sz="0" w:space="0" w:color="auto"/>
        <w:left w:val="none" w:sz="0" w:space="0" w:color="auto"/>
        <w:bottom w:val="none" w:sz="0" w:space="0" w:color="auto"/>
        <w:right w:val="none" w:sz="0" w:space="0" w:color="auto"/>
      </w:divBdr>
    </w:div>
    <w:div w:id="1902326472">
      <w:bodyDiv w:val="1"/>
      <w:marLeft w:val="0"/>
      <w:marRight w:val="0"/>
      <w:marTop w:val="0"/>
      <w:marBottom w:val="0"/>
      <w:divBdr>
        <w:top w:val="none" w:sz="0" w:space="0" w:color="auto"/>
        <w:left w:val="none" w:sz="0" w:space="0" w:color="auto"/>
        <w:bottom w:val="none" w:sz="0" w:space="0" w:color="auto"/>
        <w:right w:val="none" w:sz="0" w:space="0" w:color="auto"/>
      </w:divBdr>
    </w:div>
    <w:div w:id="1902403519">
      <w:bodyDiv w:val="1"/>
      <w:marLeft w:val="0"/>
      <w:marRight w:val="0"/>
      <w:marTop w:val="0"/>
      <w:marBottom w:val="0"/>
      <w:divBdr>
        <w:top w:val="none" w:sz="0" w:space="0" w:color="auto"/>
        <w:left w:val="none" w:sz="0" w:space="0" w:color="auto"/>
        <w:bottom w:val="none" w:sz="0" w:space="0" w:color="auto"/>
        <w:right w:val="none" w:sz="0" w:space="0" w:color="auto"/>
      </w:divBdr>
    </w:div>
    <w:div w:id="1902405831">
      <w:bodyDiv w:val="1"/>
      <w:marLeft w:val="0"/>
      <w:marRight w:val="0"/>
      <w:marTop w:val="0"/>
      <w:marBottom w:val="0"/>
      <w:divBdr>
        <w:top w:val="none" w:sz="0" w:space="0" w:color="auto"/>
        <w:left w:val="none" w:sz="0" w:space="0" w:color="auto"/>
        <w:bottom w:val="none" w:sz="0" w:space="0" w:color="auto"/>
        <w:right w:val="none" w:sz="0" w:space="0" w:color="auto"/>
      </w:divBdr>
    </w:div>
    <w:div w:id="1902593232">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673780">
      <w:bodyDiv w:val="1"/>
      <w:marLeft w:val="0"/>
      <w:marRight w:val="0"/>
      <w:marTop w:val="0"/>
      <w:marBottom w:val="0"/>
      <w:divBdr>
        <w:top w:val="none" w:sz="0" w:space="0" w:color="auto"/>
        <w:left w:val="none" w:sz="0" w:space="0" w:color="auto"/>
        <w:bottom w:val="none" w:sz="0" w:space="0" w:color="auto"/>
        <w:right w:val="none" w:sz="0" w:space="0" w:color="auto"/>
      </w:divBdr>
    </w:div>
    <w:div w:id="1902786528">
      <w:bodyDiv w:val="1"/>
      <w:marLeft w:val="0"/>
      <w:marRight w:val="0"/>
      <w:marTop w:val="0"/>
      <w:marBottom w:val="0"/>
      <w:divBdr>
        <w:top w:val="none" w:sz="0" w:space="0" w:color="auto"/>
        <w:left w:val="none" w:sz="0" w:space="0" w:color="auto"/>
        <w:bottom w:val="none" w:sz="0" w:space="0" w:color="auto"/>
        <w:right w:val="none" w:sz="0" w:space="0" w:color="auto"/>
      </w:divBdr>
    </w:div>
    <w:div w:id="1902866339">
      <w:bodyDiv w:val="1"/>
      <w:marLeft w:val="0"/>
      <w:marRight w:val="0"/>
      <w:marTop w:val="0"/>
      <w:marBottom w:val="0"/>
      <w:divBdr>
        <w:top w:val="none" w:sz="0" w:space="0" w:color="auto"/>
        <w:left w:val="none" w:sz="0" w:space="0" w:color="auto"/>
        <w:bottom w:val="none" w:sz="0" w:space="0" w:color="auto"/>
        <w:right w:val="none" w:sz="0" w:space="0" w:color="auto"/>
      </w:divBdr>
    </w:div>
    <w:div w:id="1902905457">
      <w:bodyDiv w:val="1"/>
      <w:marLeft w:val="0"/>
      <w:marRight w:val="0"/>
      <w:marTop w:val="0"/>
      <w:marBottom w:val="0"/>
      <w:divBdr>
        <w:top w:val="none" w:sz="0" w:space="0" w:color="auto"/>
        <w:left w:val="none" w:sz="0" w:space="0" w:color="auto"/>
        <w:bottom w:val="none" w:sz="0" w:space="0" w:color="auto"/>
        <w:right w:val="none" w:sz="0" w:space="0" w:color="auto"/>
      </w:divBdr>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321877">
      <w:bodyDiv w:val="1"/>
      <w:marLeft w:val="0"/>
      <w:marRight w:val="0"/>
      <w:marTop w:val="0"/>
      <w:marBottom w:val="0"/>
      <w:divBdr>
        <w:top w:val="none" w:sz="0" w:space="0" w:color="auto"/>
        <w:left w:val="none" w:sz="0" w:space="0" w:color="auto"/>
        <w:bottom w:val="none" w:sz="0" w:space="0" w:color="auto"/>
        <w:right w:val="none" w:sz="0" w:space="0" w:color="auto"/>
      </w:divBdr>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7497">
      <w:bodyDiv w:val="1"/>
      <w:marLeft w:val="0"/>
      <w:marRight w:val="0"/>
      <w:marTop w:val="0"/>
      <w:marBottom w:val="0"/>
      <w:divBdr>
        <w:top w:val="none" w:sz="0" w:space="0" w:color="auto"/>
        <w:left w:val="none" w:sz="0" w:space="0" w:color="auto"/>
        <w:bottom w:val="none" w:sz="0" w:space="0" w:color="auto"/>
        <w:right w:val="none" w:sz="0" w:space="0" w:color="auto"/>
      </w:divBdr>
    </w:div>
    <w:div w:id="1903447557">
      <w:bodyDiv w:val="1"/>
      <w:marLeft w:val="0"/>
      <w:marRight w:val="0"/>
      <w:marTop w:val="0"/>
      <w:marBottom w:val="0"/>
      <w:divBdr>
        <w:top w:val="none" w:sz="0" w:space="0" w:color="auto"/>
        <w:left w:val="none" w:sz="0" w:space="0" w:color="auto"/>
        <w:bottom w:val="none" w:sz="0" w:space="0" w:color="auto"/>
        <w:right w:val="none" w:sz="0" w:space="0" w:color="auto"/>
      </w:divBdr>
    </w:div>
    <w:div w:id="1903561753">
      <w:bodyDiv w:val="1"/>
      <w:marLeft w:val="0"/>
      <w:marRight w:val="0"/>
      <w:marTop w:val="0"/>
      <w:marBottom w:val="0"/>
      <w:divBdr>
        <w:top w:val="none" w:sz="0" w:space="0" w:color="auto"/>
        <w:left w:val="none" w:sz="0" w:space="0" w:color="auto"/>
        <w:bottom w:val="none" w:sz="0" w:space="0" w:color="auto"/>
        <w:right w:val="none" w:sz="0" w:space="0" w:color="auto"/>
      </w:divBdr>
    </w:div>
    <w:div w:id="1903785849">
      <w:bodyDiv w:val="1"/>
      <w:marLeft w:val="0"/>
      <w:marRight w:val="0"/>
      <w:marTop w:val="0"/>
      <w:marBottom w:val="0"/>
      <w:divBdr>
        <w:top w:val="none" w:sz="0" w:space="0" w:color="auto"/>
        <w:left w:val="none" w:sz="0" w:space="0" w:color="auto"/>
        <w:bottom w:val="none" w:sz="0" w:space="0" w:color="auto"/>
        <w:right w:val="none" w:sz="0" w:space="0" w:color="auto"/>
      </w:divBdr>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02732">
      <w:bodyDiv w:val="1"/>
      <w:marLeft w:val="0"/>
      <w:marRight w:val="0"/>
      <w:marTop w:val="0"/>
      <w:marBottom w:val="0"/>
      <w:divBdr>
        <w:top w:val="none" w:sz="0" w:space="0" w:color="auto"/>
        <w:left w:val="none" w:sz="0" w:space="0" w:color="auto"/>
        <w:bottom w:val="none" w:sz="0" w:space="0" w:color="auto"/>
        <w:right w:val="none" w:sz="0" w:space="0" w:color="auto"/>
      </w:divBdr>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365306">
      <w:bodyDiv w:val="1"/>
      <w:marLeft w:val="0"/>
      <w:marRight w:val="0"/>
      <w:marTop w:val="0"/>
      <w:marBottom w:val="0"/>
      <w:divBdr>
        <w:top w:val="none" w:sz="0" w:space="0" w:color="auto"/>
        <w:left w:val="none" w:sz="0" w:space="0" w:color="auto"/>
        <w:bottom w:val="none" w:sz="0" w:space="0" w:color="auto"/>
        <w:right w:val="none" w:sz="0" w:space="0" w:color="auto"/>
      </w:divBdr>
    </w:div>
    <w:div w:id="1904481893">
      <w:bodyDiv w:val="1"/>
      <w:marLeft w:val="0"/>
      <w:marRight w:val="0"/>
      <w:marTop w:val="0"/>
      <w:marBottom w:val="0"/>
      <w:divBdr>
        <w:top w:val="none" w:sz="0" w:space="0" w:color="auto"/>
        <w:left w:val="none" w:sz="0" w:space="0" w:color="auto"/>
        <w:bottom w:val="none" w:sz="0" w:space="0" w:color="auto"/>
        <w:right w:val="none" w:sz="0" w:space="0" w:color="auto"/>
      </w:divBdr>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5632">
      <w:bodyDiv w:val="1"/>
      <w:marLeft w:val="0"/>
      <w:marRight w:val="0"/>
      <w:marTop w:val="0"/>
      <w:marBottom w:val="0"/>
      <w:divBdr>
        <w:top w:val="none" w:sz="0" w:space="0" w:color="auto"/>
        <w:left w:val="none" w:sz="0" w:space="0" w:color="auto"/>
        <w:bottom w:val="none" w:sz="0" w:space="0" w:color="auto"/>
        <w:right w:val="none" w:sz="0" w:space="0" w:color="auto"/>
      </w:divBdr>
    </w:div>
    <w:div w:id="1904825846">
      <w:bodyDiv w:val="1"/>
      <w:marLeft w:val="0"/>
      <w:marRight w:val="0"/>
      <w:marTop w:val="0"/>
      <w:marBottom w:val="0"/>
      <w:divBdr>
        <w:top w:val="none" w:sz="0" w:space="0" w:color="auto"/>
        <w:left w:val="none" w:sz="0" w:space="0" w:color="auto"/>
        <w:bottom w:val="none" w:sz="0" w:space="0" w:color="auto"/>
        <w:right w:val="none" w:sz="0" w:space="0" w:color="auto"/>
      </w:divBdr>
    </w:div>
    <w:div w:id="1905025755">
      <w:bodyDiv w:val="1"/>
      <w:marLeft w:val="0"/>
      <w:marRight w:val="0"/>
      <w:marTop w:val="0"/>
      <w:marBottom w:val="0"/>
      <w:divBdr>
        <w:top w:val="none" w:sz="0" w:space="0" w:color="auto"/>
        <w:left w:val="none" w:sz="0" w:space="0" w:color="auto"/>
        <w:bottom w:val="none" w:sz="0" w:space="0" w:color="auto"/>
        <w:right w:val="none" w:sz="0" w:space="0" w:color="auto"/>
      </w:divBdr>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604312">
      <w:bodyDiv w:val="1"/>
      <w:marLeft w:val="0"/>
      <w:marRight w:val="0"/>
      <w:marTop w:val="0"/>
      <w:marBottom w:val="0"/>
      <w:divBdr>
        <w:top w:val="none" w:sz="0" w:space="0" w:color="auto"/>
        <w:left w:val="none" w:sz="0" w:space="0" w:color="auto"/>
        <w:bottom w:val="none" w:sz="0" w:space="0" w:color="auto"/>
        <w:right w:val="none" w:sz="0" w:space="0" w:color="auto"/>
      </w:divBdr>
    </w:div>
    <w:div w:id="1905673462">
      <w:bodyDiv w:val="1"/>
      <w:marLeft w:val="0"/>
      <w:marRight w:val="0"/>
      <w:marTop w:val="0"/>
      <w:marBottom w:val="0"/>
      <w:divBdr>
        <w:top w:val="none" w:sz="0" w:space="0" w:color="auto"/>
        <w:left w:val="none" w:sz="0" w:space="0" w:color="auto"/>
        <w:bottom w:val="none" w:sz="0" w:space="0" w:color="auto"/>
        <w:right w:val="none" w:sz="0" w:space="0" w:color="auto"/>
      </w:divBdr>
    </w:div>
    <w:div w:id="1905678756">
      <w:bodyDiv w:val="1"/>
      <w:marLeft w:val="0"/>
      <w:marRight w:val="0"/>
      <w:marTop w:val="0"/>
      <w:marBottom w:val="0"/>
      <w:divBdr>
        <w:top w:val="none" w:sz="0" w:space="0" w:color="auto"/>
        <w:left w:val="none" w:sz="0" w:space="0" w:color="auto"/>
        <w:bottom w:val="none" w:sz="0" w:space="0" w:color="auto"/>
        <w:right w:val="none" w:sz="0" w:space="0" w:color="auto"/>
      </w:divBdr>
    </w:div>
    <w:div w:id="1905681327">
      <w:bodyDiv w:val="1"/>
      <w:marLeft w:val="0"/>
      <w:marRight w:val="0"/>
      <w:marTop w:val="0"/>
      <w:marBottom w:val="0"/>
      <w:divBdr>
        <w:top w:val="none" w:sz="0" w:space="0" w:color="auto"/>
        <w:left w:val="none" w:sz="0" w:space="0" w:color="auto"/>
        <w:bottom w:val="none" w:sz="0" w:space="0" w:color="auto"/>
        <w:right w:val="none" w:sz="0" w:space="0" w:color="auto"/>
      </w:divBdr>
    </w:div>
    <w:div w:id="1905681984">
      <w:bodyDiv w:val="1"/>
      <w:marLeft w:val="0"/>
      <w:marRight w:val="0"/>
      <w:marTop w:val="0"/>
      <w:marBottom w:val="0"/>
      <w:divBdr>
        <w:top w:val="none" w:sz="0" w:space="0" w:color="auto"/>
        <w:left w:val="none" w:sz="0" w:space="0" w:color="auto"/>
        <w:bottom w:val="none" w:sz="0" w:space="0" w:color="auto"/>
        <w:right w:val="none" w:sz="0" w:space="0" w:color="auto"/>
      </w:divBdr>
    </w:div>
    <w:div w:id="1905791359">
      <w:bodyDiv w:val="1"/>
      <w:marLeft w:val="0"/>
      <w:marRight w:val="0"/>
      <w:marTop w:val="0"/>
      <w:marBottom w:val="0"/>
      <w:divBdr>
        <w:top w:val="none" w:sz="0" w:space="0" w:color="auto"/>
        <w:left w:val="none" w:sz="0" w:space="0" w:color="auto"/>
        <w:bottom w:val="none" w:sz="0" w:space="0" w:color="auto"/>
        <w:right w:val="none" w:sz="0" w:space="0" w:color="auto"/>
      </w:divBdr>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6060584">
      <w:bodyDiv w:val="1"/>
      <w:marLeft w:val="0"/>
      <w:marRight w:val="0"/>
      <w:marTop w:val="0"/>
      <w:marBottom w:val="0"/>
      <w:divBdr>
        <w:top w:val="none" w:sz="0" w:space="0" w:color="auto"/>
        <w:left w:val="none" w:sz="0" w:space="0" w:color="auto"/>
        <w:bottom w:val="none" w:sz="0" w:space="0" w:color="auto"/>
        <w:right w:val="none" w:sz="0" w:space="0" w:color="auto"/>
      </w:divBdr>
    </w:div>
    <w:div w:id="1906187631">
      <w:bodyDiv w:val="1"/>
      <w:marLeft w:val="0"/>
      <w:marRight w:val="0"/>
      <w:marTop w:val="0"/>
      <w:marBottom w:val="0"/>
      <w:divBdr>
        <w:top w:val="none" w:sz="0" w:space="0" w:color="auto"/>
        <w:left w:val="none" w:sz="0" w:space="0" w:color="auto"/>
        <w:bottom w:val="none" w:sz="0" w:space="0" w:color="auto"/>
        <w:right w:val="none" w:sz="0" w:space="0" w:color="auto"/>
      </w:divBdr>
    </w:div>
    <w:div w:id="1906259057">
      <w:bodyDiv w:val="1"/>
      <w:marLeft w:val="0"/>
      <w:marRight w:val="0"/>
      <w:marTop w:val="0"/>
      <w:marBottom w:val="0"/>
      <w:divBdr>
        <w:top w:val="none" w:sz="0" w:space="0" w:color="auto"/>
        <w:left w:val="none" w:sz="0" w:space="0" w:color="auto"/>
        <w:bottom w:val="none" w:sz="0" w:space="0" w:color="auto"/>
        <w:right w:val="none" w:sz="0" w:space="0" w:color="auto"/>
      </w:divBdr>
    </w:div>
    <w:div w:id="1906334282">
      <w:bodyDiv w:val="1"/>
      <w:marLeft w:val="0"/>
      <w:marRight w:val="0"/>
      <w:marTop w:val="0"/>
      <w:marBottom w:val="0"/>
      <w:divBdr>
        <w:top w:val="none" w:sz="0" w:space="0" w:color="auto"/>
        <w:left w:val="none" w:sz="0" w:space="0" w:color="auto"/>
        <w:bottom w:val="none" w:sz="0" w:space="0" w:color="auto"/>
        <w:right w:val="none" w:sz="0" w:space="0" w:color="auto"/>
      </w:divBdr>
    </w:div>
    <w:div w:id="1906447702">
      <w:bodyDiv w:val="1"/>
      <w:marLeft w:val="0"/>
      <w:marRight w:val="0"/>
      <w:marTop w:val="0"/>
      <w:marBottom w:val="0"/>
      <w:divBdr>
        <w:top w:val="none" w:sz="0" w:space="0" w:color="auto"/>
        <w:left w:val="none" w:sz="0" w:space="0" w:color="auto"/>
        <w:bottom w:val="none" w:sz="0" w:space="0" w:color="auto"/>
        <w:right w:val="none" w:sz="0" w:space="0" w:color="auto"/>
      </w:divBdr>
    </w:div>
    <w:div w:id="1906523294">
      <w:bodyDiv w:val="1"/>
      <w:marLeft w:val="0"/>
      <w:marRight w:val="0"/>
      <w:marTop w:val="0"/>
      <w:marBottom w:val="0"/>
      <w:divBdr>
        <w:top w:val="none" w:sz="0" w:space="0" w:color="auto"/>
        <w:left w:val="none" w:sz="0" w:space="0" w:color="auto"/>
        <w:bottom w:val="none" w:sz="0" w:space="0" w:color="auto"/>
        <w:right w:val="none" w:sz="0" w:space="0" w:color="auto"/>
      </w:divBdr>
    </w:div>
    <w:div w:id="1906868180">
      <w:bodyDiv w:val="1"/>
      <w:marLeft w:val="0"/>
      <w:marRight w:val="0"/>
      <w:marTop w:val="0"/>
      <w:marBottom w:val="0"/>
      <w:divBdr>
        <w:top w:val="none" w:sz="0" w:space="0" w:color="auto"/>
        <w:left w:val="none" w:sz="0" w:space="0" w:color="auto"/>
        <w:bottom w:val="none" w:sz="0" w:space="0" w:color="auto"/>
        <w:right w:val="none" w:sz="0" w:space="0" w:color="auto"/>
      </w:divBdr>
    </w:div>
    <w:div w:id="1907254850">
      <w:bodyDiv w:val="1"/>
      <w:marLeft w:val="0"/>
      <w:marRight w:val="0"/>
      <w:marTop w:val="0"/>
      <w:marBottom w:val="0"/>
      <w:divBdr>
        <w:top w:val="none" w:sz="0" w:space="0" w:color="auto"/>
        <w:left w:val="none" w:sz="0" w:space="0" w:color="auto"/>
        <w:bottom w:val="none" w:sz="0" w:space="0" w:color="auto"/>
        <w:right w:val="none" w:sz="0" w:space="0" w:color="auto"/>
      </w:divBdr>
    </w:div>
    <w:div w:id="1907493530">
      <w:bodyDiv w:val="1"/>
      <w:marLeft w:val="0"/>
      <w:marRight w:val="0"/>
      <w:marTop w:val="0"/>
      <w:marBottom w:val="0"/>
      <w:divBdr>
        <w:top w:val="none" w:sz="0" w:space="0" w:color="auto"/>
        <w:left w:val="none" w:sz="0" w:space="0" w:color="auto"/>
        <w:bottom w:val="none" w:sz="0" w:space="0" w:color="auto"/>
        <w:right w:val="none" w:sz="0" w:space="0" w:color="auto"/>
      </w:divBdr>
    </w:div>
    <w:div w:id="1907565626">
      <w:bodyDiv w:val="1"/>
      <w:marLeft w:val="0"/>
      <w:marRight w:val="0"/>
      <w:marTop w:val="0"/>
      <w:marBottom w:val="0"/>
      <w:divBdr>
        <w:top w:val="none" w:sz="0" w:space="0" w:color="auto"/>
        <w:left w:val="none" w:sz="0" w:space="0" w:color="auto"/>
        <w:bottom w:val="none" w:sz="0" w:space="0" w:color="auto"/>
        <w:right w:val="none" w:sz="0" w:space="0" w:color="auto"/>
      </w:divBdr>
    </w:div>
    <w:div w:id="1907570490">
      <w:bodyDiv w:val="1"/>
      <w:marLeft w:val="0"/>
      <w:marRight w:val="0"/>
      <w:marTop w:val="0"/>
      <w:marBottom w:val="0"/>
      <w:divBdr>
        <w:top w:val="none" w:sz="0" w:space="0" w:color="auto"/>
        <w:left w:val="none" w:sz="0" w:space="0" w:color="auto"/>
        <w:bottom w:val="none" w:sz="0" w:space="0" w:color="auto"/>
        <w:right w:val="none" w:sz="0" w:space="0" w:color="auto"/>
      </w:divBdr>
    </w:div>
    <w:div w:id="1907957949">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8304">
      <w:bodyDiv w:val="1"/>
      <w:marLeft w:val="0"/>
      <w:marRight w:val="0"/>
      <w:marTop w:val="0"/>
      <w:marBottom w:val="0"/>
      <w:divBdr>
        <w:top w:val="none" w:sz="0" w:space="0" w:color="auto"/>
        <w:left w:val="none" w:sz="0" w:space="0" w:color="auto"/>
        <w:bottom w:val="none" w:sz="0" w:space="0" w:color="auto"/>
        <w:right w:val="none" w:sz="0" w:space="0" w:color="auto"/>
      </w:divBdr>
    </w:div>
    <w:div w:id="1908226750">
      <w:bodyDiv w:val="1"/>
      <w:marLeft w:val="0"/>
      <w:marRight w:val="0"/>
      <w:marTop w:val="0"/>
      <w:marBottom w:val="0"/>
      <w:divBdr>
        <w:top w:val="none" w:sz="0" w:space="0" w:color="auto"/>
        <w:left w:val="none" w:sz="0" w:space="0" w:color="auto"/>
        <w:bottom w:val="none" w:sz="0" w:space="0" w:color="auto"/>
        <w:right w:val="none" w:sz="0" w:space="0" w:color="auto"/>
      </w:divBdr>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493550">
      <w:bodyDiv w:val="1"/>
      <w:marLeft w:val="0"/>
      <w:marRight w:val="0"/>
      <w:marTop w:val="0"/>
      <w:marBottom w:val="0"/>
      <w:divBdr>
        <w:top w:val="none" w:sz="0" w:space="0" w:color="auto"/>
        <w:left w:val="none" w:sz="0" w:space="0" w:color="auto"/>
        <w:bottom w:val="none" w:sz="0" w:space="0" w:color="auto"/>
        <w:right w:val="none" w:sz="0" w:space="0" w:color="auto"/>
      </w:divBdr>
    </w:div>
    <w:div w:id="1908570966">
      <w:bodyDiv w:val="1"/>
      <w:marLeft w:val="0"/>
      <w:marRight w:val="0"/>
      <w:marTop w:val="0"/>
      <w:marBottom w:val="0"/>
      <w:divBdr>
        <w:top w:val="none" w:sz="0" w:space="0" w:color="auto"/>
        <w:left w:val="none" w:sz="0" w:space="0" w:color="auto"/>
        <w:bottom w:val="none" w:sz="0" w:space="0" w:color="auto"/>
        <w:right w:val="none" w:sz="0" w:space="0" w:color="auto"/>
      </w:divBdr>
    </w:div>
    <w:div w:id="1908612830">
      <w:bodyDiv w:val="1"/>
      <w:marLeft w:val="0"/>
      <w:marRight w:val="0"/>
      <w:marTop w:val="0"/>
      <w:marBottom w:val="0"/>
      <w:divBdr>
        <w:top w:val="none" w:sz="0" w:space="0" w:color="auto"/>
        <w:left w:val="none" w:sz="0" w:space="0" w:color="auto"/>
        <w:bottom w:val="none" w:sz="0" w:space="0" w:color="auto"/>
        <w:right w:val="none" w:sz="0" w:space="0" w:color="auto"/>
      </w:divBdr>
    </w:div>
    <w:div w:id="1908876379">
      <w:bodyDiv w:val="1"/>
      <w:marLeft w:val="0"/>
      <w:marRight w:val="0"/>
      <w:marTop w:val="0"/>
      <w:marBottom w:val="0"/>
      <w:divBdr>
        <w:top w:val="none" w:sz="0" w:space="0" w:color="auto"/>
        <w:left w:val="none" w:sz="0" w:space="0" w:color="auto"/>
        <w:bottom w:val="none" w:sz="0" w:space="0" w:color="auto"/>
        <w:right w:val="none" w:sz="0" w:space="0" w:color="auto"/>
      </w:divBdr>
    </w:div>
    <w:div w:id="1909073357">
      <w:bodyDiv w:val="1"/>
      <w:marLeft w:val="0"/>
      <w:marRight w:val="0"/>
      <w:marTop w:val="0"/>
      <w:marBottom w:val="0"/>
      <w:divBdr>
        <w:top w:val="none" w:sz="0" w:space="0" w:color="auto"/>
        <w:left w:val="none" w:sz="0" w:space="0" w:color="auto"/>
        <w:bottom w:val="none" w:sz="0" w:space="0" w:color="auto"/>
        <w:right w:val="none" w:sz="0" w:space="0" w:color="auto"/>
      </w:divBdr>
    </w:div>
    <w:div w:id="1909261868">
      <w:bodyDiv w:val="1"/>
      <w:marLeft w:val="0"/>
      <w:marRight w:val="0"/>
      <w:marTop w:val="0"/>
      <w:marBottom w:val="0"/>
      <w:divBdr>
        <w:top w:val="none" w:sz="0" w:space="0" w:color="auto"/>
        <w:left w:val="none" w:sz="0" w:space="0" w:color="auto"/>
        <w:bottom w:val="none" w:sz="0" w:space="0" w:color="auto"/>
        <w:right w:val="none" w:sz="0" w:space="0" w:color="auto"/>
      </w:divBdr>
    </w:div>
    <w:div w:id="1909608440">
      <w:bodyDiv w:val="1"/>
      <w:marLeft w:val="0"/>
      <w:marRight w:val="0"/>
      <w:marTop w:val="0"/>
      <w:marBottom w:val="0"/>
      <w:divBdr>
        <w:top w:val="none" w:sz="0" w:space="0" w:color="auto"/>
        <w:left w:val="none" w:sz="0" w:space="0" w:color="auto"/>
        <w:bottom w:val="none" w:sz="0" w:space="0" w:color="auto"/>
        <w:right w:val="none" w:sz="0" w:space="0" w:color="auto"/>
      </w:divBdr>
    </w:div>
    <w:div w:id="1909918494">
      <w:bodyDiv w:val="1"/>
      <w:marLeft w:val="0"/>
      <w:marRight w:val="0"/>
      <w:marTop w:val="0"/>
      <w:marBottom w:val="0"/>
      <w:divBdr>
        <w:top w:val="none" w:sz="0" w:space="0" w:color="auto"/>
        <w:left w:val="none" w:sz="0" w:space="0" w:color="auto"/>
        <w:bottom w:val="none" w:sz="0" w:space="0" w:color="auto"/>
        <w:right w:val="none" w:sz="0" w:space="0" w:color="auto"/>
      </w:divBdr>
    </w:div>
    <w:div w:id="1910071256">
      <w:bodyDiv w:val="1"/>
      <w:marLeft w:val="0"/>
      <w:marRight w:val="0"/>
      <w:marTop w:val="0"/>
      <w:marBottom w:val="0"/>
      <w:divBdr>
        <w:top w:val="none" w:sz="0" w:space="0" w:color="auto"/>
        <w:left w:val="none" w:sz="0" w:space="0" w:color="auto"/>
        <w:bottom w:val="none" w:sz="0" w:space="0" w:color="auto"/>
        <w:right w:val="none" w:sz="0" w:space="0" w:color="auto"/>
      </w:divBdr>
    </w:div>
    <w:div w:id="1910071556">
      <w:bodyDiv w:val="1"/>
      <w:marLeft w:val="0"/>
      <w:marRight w:val="0"/>
      <w:marTop w:val="0"/>
      <w:marBottom w:val="0"/>
      <w:divBdr>
        <w:top w:val="none" w:sz="0" w:space="0" w:color="auto"/>
        <w:left w:val="none" w:sz="0" w:space="0" w:color="auto"/>
        <w:bottom w:val="none" w:sz="0" w:space="0" w:color="auto"/>
        <w:right w:val="none" w:sz="0" w:space="0" w:color="auto"/>
      </w:divBdr>
    </w:div>
    <w:div w:id="1910190536">
      <w:bodyDiv w:val="1"/>
      <w:marLeft w:val="0"/>
      <w:marRight w:val="0"/>
      <w:marTop w:val="0"/>
      <w:marBottom w:val="0"/>
      <w:divBdr>
        <w:top w:val="none" w:sz="0" w:space="0" w:color="auto"/>
        <w:left w:val="none" w:sz="0" w:space="0" w:color="auto"/>
        <w:bottom w:val="none" w:sz="0" w:space="0" w:color="auto"/>
        <w:right w:val="none" w:sz="0" w:space="0" w:color="auto"/>
      </w:divBdr>
    </w:div>
    <w:div w:id="1910193225">
      <w:bodyDiv w:val="1"/>
      <w:marLeft w:val="0"/>
      <w:marRight w:val="0"/>
      <w:marTop w:val="0"/>
      <w:marBottom w:val="0"/>
      <w:divBdr>
        <w:top w:val="none" w:sz="0" w:space="0" w:color="auto"/>
        <w:left w:val="none" w:sz="0" w:space="0" w:color="auto"/>
        <w:bottom w:val="none" w:sz="0" w:space="0" w:color="auto"/>
        <w:right w:val="none" w:sz="0" w:space="0" w:color="auto"/>
      </w:divBdr>
    </w:div>
    <w:div w:id="1910262979">
      <w:bodyDiv w:val="1"/>
      <w:marLeft w:val="0"/>
      <w:marRight w:val="0"/>
      <w:marTop w:val="0"/>
      <w:marBottom w:val="0"/>
      <w:divBdr>
        <w:top w:val="none" w:sz="0" w:space="0" w:color="auto"/>
        <w:left w:val="none" w:sz="0" w:space="0" w:color="auto"/>
        <w:bottom w:val="none" w:sz="0" w:space="0" w:color="auto"/>
        <w:right w:val="none" w:sz="0" w:space="0" w:color="auto"/>
      </w:divBdr>
    </w:div>
    <w:div w:id="1910335900">
      <w:bodyDiv w:val="1"/>
      <w:marLeft w:val="0"/>
      <w:marRight w:val="0"/>
      <w:marTop w:val="0"/>
      <w:marBottom w:val="0"/>
      <w:divBdr>
        <w:top w:val="none" w:sz="0" w:space="0" w:color="auto"/>
        <w:left w:val="none" w:sz="0" w:space="0" w:color="auto"/>
        <w:bottom w:val="none" w:sz="0" w:space="0" w:color="auto"/>
        <w:right w:val="none" w:sz="0" w:space="0" w:color="auto"/>
      </w:divBdr>
    </w:div>
    <w:div w:id="1910573863">
      <w:bodyDiv w:val="1"/>
      <w:marLeft w:val="0"/>
      <w:marRight w:val="0"/>
      <w:marTop w:val="0"/>
      <w:marBottom w:val="0"/>
      <w:divBdr>
        <w:top w:val="none" w:sz="0" w:space="0" w:color="auto"/>
        <w:left w:val="none" w:sz="0" w:space="0" w:color="auto"/>
        <w:bottom w:val="none" w:sz="0" w:space="0" w:color="auto"/>
        <w:right w:val="none" w:sz="0" w:space="0" w:color="auto"/>
      </w:divBdr>
    </w:div>
    <w:div w:id="1910575773">
      <w:bodyDiv w:val="1"/>
      <w:marLeft w:val="0"/>
      <w:marRight w:val="0"/>
      <w:marTop w:val="0"/>
      <w:marBottom w:val="0"/>
      <w:divBdr>
        <w:top w:val="none" w:sz="0" w:space="0" w:color="auto"/>
        <w:left w:val="none" w:sz="0" w:space="0" w:color="auto"/>
        <w:bottom w:val="none" w:sz="0" w:space="0" w:color="auto"/>
        <w:right w:val="none" w:sz="0" w:space="0" w:color="auto"/>
      </w:divBdr>
    </w:div>
    <w:div w:id="1910799515">
      <w:bodyDiv w:val="1"/>
      <w:marLeft w:val="0"/>
      <w:marRight w:val="0"/>
      <w:marTop w:val="0"/>
      <w:marBottom w:val="0"/>
      <w:divBdr>
        <w:top w:val="none" w:sz="0" w:space="0" w:color="auto"/>
        <w:left w:val="none" w:sz="0" w:space="0" w:color="auto"/>
        <w:bottom w:val="none" w:sz="0" w:space="0" w:color="auto"/>
        <w:right w:val="none" w:sz="0" w:space="0" w:color="auto"/>
      </w:divBdr>
    </w:div>
    <w:div w:id="1910924598">
      <w:bodyDiv w:val="1"/>
      <w:marLeft w:val="0"/>
      <w:marRight w:val="0"/>
      <w:marTop w:val="0"/>
      <w:marBottom w:val="0"/>
      <w:divBdr>
        <w:top w:val="none" w:sz="0" w:space="0" w:color="auto"/>
        <w:left w:val="none" w:sz="0" w:space="0" w:color="auto"/>
        <w:bottom w:val="none" w:sz="0" w:space="0" w:color="auto"/>
        <w:right w:val="none" w:sz="0" w:space="0" w:color="auto"/>
      </w:divBdr>
    </w:div>
    <w:div w:id="1910966159">
      <w:bodyDiv w:val="1"/>
      <w:marLeft w:val="0"/>
      <w:marRight w:val="0"/>
      <w:marTop w:val="0"/>
      <w:marBottom w:val="0"/>
      <w:divBdr>
        <w:top w:val="none" w:sz="0" w:space="0" w:color="auto"/>
        <w:left w:val="none" w:sz="0" w:space="0" w:color="auto"/>
        <w:bottom w:val="none" w:sz="0" w:space="0" w:color="auto"/>
        <w:right w:val="none" w:sz="0" w:space="0" w:color="auto"/>
      </w:divBdr>
    </w:div>
    <w:div w:id="1911496348">
      <w:bodyDiv w:val="1"/>
      <w:marLeft w:val="0"/>
      <w:marRight w:val="0"/>
      <w:marTop w:val="0"/>
      <w:marBottom w:val="0"/>
      <w:divBdr>
        <w:top w:val="none" w:sz="0" w:space="0" w:color="auto"/>
        <w:left w:val="none" w:sz="0" w:space="0" w:color="auto"/>
        <w:bottom w:val="none" w:sz="0" w:space="0" w:color="auto"/>
        <w:right w:val="none" w:sz="0" w:space="0" w:color="auto"/>
      </w:divBdr>
    </w:div>
    <w:div w:id="1911500503">
      <w:bodyDiv w:val="1"/>
      <w:marLeft w:val="0"/>
      <w:marRight w:val="0"/>
      <w:marTop w:val="0"/>
      <w:marBottom w:val="0"/>
      <w:divBdr>
        <w:top w:val="none" w:sz="0" w:space="0" w:color="auto"/>
        <w:left w:val="none" w:sz="0" w:space="0" w:color="auto"/>
        <w:bottom w:val="none" w:sz="0" w:space="0" w:color="auto"/>
        <w:right w:val="none" w:sz="0" w:space="0" w:color="auto"/>
      </w:divBdr>
    </w:div>
    <w:div w:id="1911694999">
      <w:bodyDiv w:val="1"/>
      <w:marLeft w:val="0"/>
      <w:marRight w:val="0"/>
      <w:marTop w:val="0"/>
      <w:marBottom w:val="0"/>
      <w:divBdr>
        <w:top w:val="none" w:sz="0" w:space="0" w:color="auto"/>
        <w:left w:val="none" w:sz="0" w:space="0" w:color="auto"/>
        <w:bottom w:val="none" w:sz="0" w:space="0" w:color="auto"/>
        <w:right w:val="none" w:sz="0" w:space="0" w:color="auto"/>
      </w:divBdr>
    </w:div>
    <w:div w:id="1911888201">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2689670">
      <w:bodyDiv w:val="1"/>
      <w:marLeft w:val="0"/>
      <w:marRight w:val="0"/>
      <w:marTop w:val="0"/>
      <w:marBottom w:val="0"/>
      <w:divBdr>
        <w:top w:val="none" w:sz="0" w:space="0" w:color="auto"/>
        <w:left w:val="none" w:sz="0" w:space="0" w:color="auto"/>
        <w:bottom w:val="none" w:sz="0" w:space="0" w:color="auto"/>
        <w:right w:val="none" w:sz="0" w:space="0" w:color="auto"/>
      </w:divBdr>
    </w:div>
    <w:div w:id="1912885190">
      <w:bodyDiv w:val="1"/>
      <w:marLeft w:val="0"/>
      <w:marRight w:val="0"/>
      <w:marTop w:val="0"/>
      <w:marBottom w:val="0"/>
      <w:divBdr>
        <w:top w:val="none" w:sz="0" w:space="0" w:color="auto"/>
        <w:left w:val="none" w:sz="0" w:space="0" w:color="auto"/>
        <w:bottom w:val="none" w:sz="0" w:space="0" w:color="auto"/>
        <w:right w:val="none" w:sz="0" w:space="0" w:color="auto"/>
      </w:divBdr>
    </w:div>
    <w:div w:id="1912885429">
      <w:bodyDiv w:val="1"/>
      <w:marLeft w:val="0"/>
      <w:marRight w:val="0"/>
      <w:marTop w:val="0"/>
      <w:marBottom w:val="0"/>
      <w:divBdr>
        <w:top w:val="none" w:sz="0" w:space="0" w:color="auto"/>
        <w:left w:val="none" w:sz="0" w:space="0" w:color="auto"/>
        <w:bottom w:val="none" w:sz="0" w:space="0" w:color="auto"/>
        <w:right w:val="none" w:sz="0" w:space="0" w:color="auto"/>
      </w:divBdr>
    </w:div>
    <w:div w:id="1913004672">
      <w:bodyDiv w:val="1"/>
      <w:marLeft w:val="0"/>
      <w:marRight w:val="0"/>
      <w:marTop w:val="0"/>
      <w:marBottom w:val="0"/>
      <w:divBdr>
        <w:top w:val="none" w:sz="0" w:space="0" w:color="auto"/>
        <w:left w:val="none" w:sz="0" w:space="0" w:color="auto"/>
        <w:bottom w:val="none" w:sz="0" w:space="0" w:color="auto"/>
        <w:right w:val="none" w:sz="0" w:space="0" w:color="auto"/>
      </w:divBdr>
    </w:div>
    <w:div w:id="1913006302">
      <w:bodyDiv w:val="1"/>
      <w:marLeft w:val="0"/>
      <w:marRight w:val="0"/>
      <w:marTop w:val="0"/>
      <w:marBottom w:val="0"/>
      <w:divBdr>
        <w:top w:val="none" w:sz="0" w:space="0" w:color="auto"/>
        <w:left w:val="none" w:sz="0" w:space="0" w:color="auto"/>
        <w:bottom w:val="none" w:sz="0" w:space="0" w:color="auto"/>
        <w:right w:val="none" w:sz="0" w:space="0" w:color="auto"/>
      </w:divBdr>
    </w:div>
    <w:div w:id="1913156227">
      <w:bodyDiv w:val="1"/>
      <w:marLeft w:val="0"/>
      <w:marRight w:val="0"/>
      <w:marTop w:val="0"/>
      <w:marBottom w:val="0"/>
      <w:divBdr>
        <w:top w:val="none" w:sz="0" w:space="0" w:color="auto"/>
        <w:left w:val="none" w:sz="0" w:space="0" w:color="auto"/>
        <w:bottom w:val="none" w:sz="0" w:space="0" w:color="auto"/>
        <w:right w:val="none" w:sz="0" w:space="0" w:color="auto"/>
      </w:divBdr>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197588">
      <w:bodyDiv w:val="1"/>
      <w:marLeft w:val="0"/>
      <w:marRight w:val="0"/>
      <w:marTop w:val="0"/>
      <w:marBottom w:val="0"/>
      <w:divBdr>
        <w:top w:val="none" w:sz="0" w:space="0" w:color="auto"/>
        <w:left w:val="none" w:sz="0" w:space="0" w:color="auto"/>
        <w:bottom w:val="none" w:sz="0" w:space="0" w:color="auto"/>
        <w:right w:val="none" w:sz="0" w:space="0" w:color="auto"/>
      </w:divBdr>
    </w:div>
    <w:div w:id="1913198004">
      <w:bodyDiv w:val="1"/>
      <w:marLeft w:val="0"/>
      <w:marRight w:val="0"/>
      <w:marTop w:val="0"/>
      <w:marBottom w:val="0"/>
      <w:divBdr>
        <w:top w:val="none" w:sz="0" w:space="0" w:color="auto"/>
        <w:left w:val="none" w:sz="0" w:space="0" w:color="auto"/>
        <w:bottom w:val="none" w:sz="0" w:space="0" w:color="auto"/>
        <w:right w:val="none" w:sz="0" w:space="0" w:color="auto"/>
      </w:divBdr>
    </w:div>
    <w:div w:id="1913346627">
      <w:bodyDiv w:val="1"/>
      <w:marLeft w:val="0"/>
      <w:marRight w:val="0"/>
      <w:marTop w:val="0"/>
      <w:marBottom w:val="0"/>
      <w:divBdr>
        <w:top w:val="none" w:sz="0" w:space="0" w:color="auto"/>
        <w:left w:val="none" w:sz="0" w:space="0" w:color="auto"/>
        <w:bottom w:val="none" w:sz="0" w:space="0" w:color="auto"/>
        <w:right w:val="none" w:sz="0" w:space="0" w:color="auto"/>
      </w:divBdr>
    </w:div>
    <w:div w:id="1913851401">
      <w:bodyDiv w:val="1"/>
      <w:marLeft w:val="0"/>
      <w:marRight w:val="0"/>
      <w:marTop w:val="0"/>
      <w:marBottom w:val="0"/>
      <w:divBdr>
        <w:top w:val="none" w:sz="0" w:space="0" w:color="auto"/>
        <w:left w:val="none" w:sz="0" w:space="0" w:color="auto"/>
        <w:bottom w:val="none" w:sz="0" w:space="0" w:color="auto"/>
        <w:right w:val="none" w:sz="0" w:space="0" w:color="auto"/>
      </w:divBdr>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4505">
      <w:bodyDiv w:val="1"/>
      <w:marLeft w:val="0"/>
      <w:marRight w:val="0"/>
      <w:marTop w:val="0"/>
      <w:marBottom w:val="0"/>
      <w:divBdr>
        <w:top w:val="none" w:sz="0" w:space="0" w:color="auto"/>
        <w:left w:val="none" w:sz="0" w:space="0" w:color="auto"/>
        <w:bottom w:val="none" w:sz="0" w:space="0" w:color="auto"/>
        <w:right w:val="none" w:sz="0" w:space="0" w:color="auto"/>
      </w:divBdr>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124564">
      <w:bodyDiv w:val="1"/>
      <w:marLeft w:val="0"/>
      <w:marRight w:val="0"/>
      <w:marTop w:val="0"/>
      <w:marBottom w:val="0"/>
      <w:divBdr>
        <w:top w:val="none" w:sz="0" w:space="0" w:color="auto"/>
        <w:left w:val="none" w:sz="0" w:space="0" w:color="auto"/>
        <w:bottom w:val="none" w:sz="0" w:space="0" w:color="auto"/>
        <w:right w:val="none" w:sz="0" w:space="0" w:color="auto"/>
      </w:divBdr>
    </w:div>
    <w:div w:id="1914201510">
      <w:bodyDiv w:val="1"/>
      <w:marLeft w:val="0"/>
      <w:marRight w:val="0"/>
      <w:marTop w:val="0"/>
      <w:marBottom w:val="0"/>
      <w:divBdr>
        <w:top w:val="none" w:sz="0" w:space="0" w:color="auto"/>
        <w:left w:val="none" w:sz="0" w:space="0" w:color="auto"/>
        <w:bottom w:val="none" w:sz="0" w:space="0" w:color="auto"/>
        <w:right w:val="none" w:sz="0" w:space="0" w:color="auto"/>
      </w:divBdr>
    </w:div>
    <w:div w:id="1914244071">
      <w:bodyDiv w:val="1"/>
      <w:marLeft w:val="0"/>
      <w:marRight w:val="0"/>
      <w:marTop w:val="0"/>
      <w:marBottom w:val="0"/>
      <w:divBdr>
        <w:top w:val="none" w:sz="0" w:space="0" w:color="auto"/>
        <w:left w:val="none" w:sz="0" w:space="0" w:color="auto"/>
        <w:bottom w:val="none" w:sz="0" w:space="0" w:color="auto"/>
        <w:right w:val="none" w:sz="0" w:space="0" w:color="auto"/>
      </w:divBdr>
    </w:div>
    <w:div w:id="1914390177">
      <w:bodyDiv w:val="1"/>
      <w:marLeft w:val="0"/>
      <w:marRight w:val="0"/>
      <w:marTop w:val="0"/>
      <w:marBottom w:val="0"/>
      <w:divBdr>
        <w:top w:val="none" w:sz="0" w:space="0" w:color="auto"/>
        <w:left w:val="none" w:sz="0" w:space="0" w:color="auto"/>
        <w:bottom w:val="none" w:sz="0" w:space="0" w:color="auto"/>
        <w:right w:val="none" w:sz="0" w:space="0" w:color="auto"/>
      </w:divBdr>
    </w:div>
    <w:div w:id="1914392980">
      <w:bodyDiv w:val="1"/>
      <w:marLeft w:val="0"/>
      <w:marRight w:val="0"/>
      <w:marTop w:val="0"/>
      <w:marBottom w:val="0"/>
      <w:divBdr>
        <w:top w:val="none" w:sz="0" w:space="0" w:color="auto"/>
        <w:left w:val="none" w:sz="0" w:space="0" w:color="auto"/>
        <w:bottom w:val="none" w:sz="0" w:space="0" w:color="auto"/>
        <w:right w:val="none" w:sz="0" w:space="0" w:color="auto"/>
      </w:divBdr>
    </w:div>
    <w:div w:id="1914468700">
      <w:bodyDiv w:val="1"/>
      <w:marLeft w:val="0"/>
      <w:marRight w:val="0"/>
      <w:marTop w:val="0"/>
      <w:marBottom w:val="0"/>
      <w:divBdr>
        <w:top w:val="none" w:sz="0" w:space="0" w:color="auto"/>
        <w:left w:val="none" w:sz="0" w:space="0" w:color="auto"/>
        <w:bottom w:val="none" w:sz="0" w:space="0" w:color="auto"/>
        <w:right w:val="none" w:sz="0" w:space="0" w:color="auto"/>
      </w:divBdr>
    </w:div>
    <w:div w:id="1914580456">
      <w:bodyDiv w:val="1"/>
      <w:marLeft w:val="0"/>
      <w:marRight w:val="0"/>
      <w:marTop w:val="0"/>
      <w:marBottom w:val="0"/>
      <w:divBdr>
        <w:top w:val="none" w:sz="0" w:space="0" w:color="auto"/>
        <w:left w:val="none" w:sz="0" w:space="0" w:color="auto"/>
        <w:bottom w:val="none" w:sz="0" w:space="0" w:color="auto"/>
        <w:right w:val="none" w:sz="0" w:space="0" w:color="auto"/>
      </w:divBdr>
    </w:div>
    <w:div w:id="1914580987">
      <w:bodyDiv w:val="1"/>
      <w:marLeft w:val="0"/>
      <w:marRight w:val="0"/>
      <w:marTop w:val="0"/>
      <w:marBottom w:val="0"/>
      <w:divBdr>
        <w:top w:val="none" w:sz="0" w:space="0" w:color="auto"/>
        <w:left w:val="none" w:sz="0" w:space="0" w:color="auto"/>
        <w:bottom w:val="none" w:sz="0" w:space="0" w:color="auto"/>
        <w:right w:val="none" w:sz="0" w:space="0" w:color="auto"/>
      </w:divBdr>
    </w:div>
    <w:div w:id="1914702458">
      <w:bodyDiv w:val="1"/>
      <w:marLeft w:val="0"/>
      <w:marRight w:val="0"/>
      <w:marTop w:val="0"/>
      <w:marBottom w:val="0"/>
      <w:divBdr>
        <w:top w:val="none" w:sz="0" w:space="0" w:color="auto"/>
        <w:left w:val="none" w:sz="0" w:space="0" w:color="auto"/>
        <w:bottom w:val="none" w:sz="0" w:space="0" w:color="auto"/>
        <w:right w:val="none" w:sz="0" w:space="0" w:color="auto"/>
      </w:divBdr>
    </w:div>
    <w:div w:id="1914775133">
      <w:bodyDiv w:val="1"/>
      <w:marLeft w:val="0"/>
      <w:marRight w:val="0"/>
      <w:marTop w:val="0"/>
      <w:marBottom w:val="0"/>
      <w:divBdr>
        <w:top w:val="none" w:sz="0" w:space="0" w:color="auto"/>
        <w:left w:val="none" w:sz="0" w:space="0" w:color="auto"/>
        <w:bottom w:val="none" w:sz="0" w:space="0" w:color="auto"/>
        <w:right w:val="none" w:sz="0" w:space="0" w:color="auto"/>
      </w:divBdr>
    </w:div>
    <w:div w:id="1915047507">
      <w:bodyDiv w:val="1"/>
      <w:marLeft w:val="0"/>
      <w:marRight w:val="0"/>
      <w:marTop w:val="0"/>
      <w:marBottom w:val="0"/>
      <w:divBdr>
        <w:top w:val="none" w:sz="0" w:space="0" w:color="auto"/>
        <w:left w:val="none" w:sz="0" w:space="0" w:color="auto"/>
        <w:bottom w:val="none" w:sz="0" w:space="0" w:color="auto"/>
        <w:right w:val="none" w:sz="0" w:space="0" w:color="auto"/>
      </w:divBdr>
    </w:div>
    <w:div w:id="1915119085">
      <w:bodyDiv w:val="1"/>
      <w:marLeft w:val="0"/>
      <w:marRight w:val="0"/>
      <w:marTop w:val="0"/>
      <w:marBottom w:val="0"/>
      <w:divBdr>
        <w:top w:val="none" w:sz="0" w:space="0" w:color="auto"/>
        <w:left w:val="none" w:sz="0" w:space="0" w:color="auto"/>
        <w:bottom w:val="none" w:sz="0" w:space="0" w:color="auto"/>
        <w:right w:val="none" w:sz="0" w:space="0" w:color="auto"/>
      </w:divBdr>
    </w:div>
    <w:div w:id="1915167985">
      <w:bodyDiv w:val="1"/>
      <w:marLeft w:val="0"/>
      <w:marRight w:val="0"/>
      <w:marTop w:val="0"/>
      <w:marBottom w:val="0"/>
      <w:divBdr>
        <w:top w:val="none" w:sz="0" w:space="0" w:color="auto"/>
        <w:left w:val="none" w:sz="0" w:space="0" w:color="auto"/>
        <w:bottom w:val="none" w:sz="0" w:space="0" w:color="auto"/>
        <w:right w:val="none" w:sz="0" w:space="0" w:color="auto"/>
      </w:divBdr>
    </w:div>
    <w:div w:id="1915433003">
      <w:bodyDiv w:val="1"/>
      <w:marLeft w:val="0"/>
      <w:marRight w:val="0"/>
      <w:marTop w:val="0"/>
      <w:marBottom w:val="0"/>
      <w:divBdr>
        <w:top w:val="none" w:sz="0" w:space="0" w:color="auto"/>
        <w:left w:val="none" w:sz="0" w:space="0" w:color="auto"/>
        <w:bottom w:val="none" w:sz="0" w:space="0" w:color="auto"/>
        <w:right w:val="none" w:sz="0" w:space="0" w:color="auto"/>
      </w:divBdr>
    </w:div>
    <w:div w:id="1915435944">
      <w:bodyDiv w:val="1"/>
      <w:marLeft w:val="0"/>
      <w:marRight w:val="0"/>
      <w:marTop w:val="0"/>
      <w:marBottom w:val="0"/>
      <w:divBdr>
        <w:top w:val="none" w:sz="0" w:space="0" w:color="auto"/>
        <w:left w:val="none" w:sz="0" w:space="0" w:color="auto"/>
        <w:bottom w:val="none" w:sz="0" w:space="0" w:color="auto"/>
        <w:right w:val="none" w:sz="0" w:space="0" w:color="auto"/>
      </w:divBdr>
    </w:div>
    <w:div w:id="1915629703">
      <w:bodyDiv w:val="1"/>
      <w:marLeft w:val="0"/>
      <w:marRight w:val="0"/>
      <w:marTop w:val="0"/>
      <w:marBottom w:val="0"/>
      <w:divBdr>
        <w:top w:val="none" w:sz="0" w:space="0" w:color="auto"/>
        <w:left w:val="none" w:sz="0" w:space="0" w:color="auto"/>
        <w:bottom w:val="none" w:sz="0" w:space="0" w:color="auto"/>
        <w:right w:val="none" w:sz="0" w:space="0" w:color="auto"/>
      </w:divBdr>
    </w:div>
    <w:div w:id="1915699259">
      <w:bodyDiv w:val="1"/>
      <w:marLeft w:val="0"/>
      <w:marRight w:val="0"/>
      <w:marTop w:val="0"/>
      <w:marBottom w:val="0"/>
      <w:divBdr>
        <w:top w:val="none" w:sz="0" w:space="0" w:color="auto"/>
        <w:left w:val="none" w:sz="0" w:space="0" w:color="auto"/>
        <w:bottom w:val="none" w:sz="0" w:space="0" w:color="auto"/>
        <w:right w:val="none" w:sz="0" w:space="0" w:color="auto"/>
      </w:divBdr>
    </w:div>
    <w:div w:id="1915896491">
      <w:bodyDiv w:val="1"/>
      <w:marLeft w:val="0"/>
      <w:marRight w:val="0"/>
      <w:marTop w:val="0"/>
      <w:marBottom w:val="0"/>
      <w:divBdr>
        <w:top w:val="none" w:sz="0" w:space="0" w:color="auto"/>
        <w:left w:val="none" w:sz="0" w:space="0" w:color="auto"/>
        <w:bottom w:val="none" w:sz="0" w:space="0" w:color="auto"/>
        <w:right w:val="none" w:sz="0" w:space="0" w:color="auto"/>
      </w:divBdr>
    </w:div>
    <w:div w:id="1916088774">
      <w:bodyDiv w:val="1"/>
      <w:marLeft w:val="0"/>
      <w:marRight w:val="0"/>
      <w:marTop w:val="0"/>
      <w:marBottom w:val="0"/>
      <w:divBdr>
        <w:top w:val="none" w:sz="0" w:space="0" w:color="auto"/>
        <w:left w:val="none" w:sz="0" w:space="0" w:color="auto"/>
        <w:bottom w:val="none" w:sz="0" w:space="0" w:color="auto"/>
        <w:right w:val="none" w:sz="0" w:space="0" w:color="auto"/>
      </w:divBdr>
    </w:div>
    <w:div w:id="1916090811">
      <w:bodyDiv w:val="1"/>
      <w:marLeft w:val="0"/>
      <w:marRight w:val="0"/>
      <w:marTop w:val="0"/>
      <w:marBottom w:val="0"/>
      <w:divBdr>
        <w:top w:val="none" w:sz="0" w:space="0" w:color="auto"/>
        <w:left w:val="none" w:sz="0" w:space="0" w:color="auto"/>
        <w:bottom w:val="none" w:sz="0" w:space="0" w:color="auto"/>
        <w:right w:val="none" w:sz="0" w:space="0" w:color="auto"/>
      </w:divBdr>
    </w:div>
    <w:div w:id="1916157787">
      <w:bodyDiv w:val="1"/>
      <w:marLeft w:val="0"/>
      <w:marRight w:val="0"/>
      <w:marTop w:val="0"/>
      <w:marBottom w:val="0"/>
      <w:divBdr>
        <w:top w:val="none" w:sz="0" w:space="0" w:color="auto"/>
        <w:left w:val="none" w:sz="0" w:space="0" w:color="auto"/>
        <w:bottom w:val="none" w:sz="0" w:space="0" w:color="auto"/>
        <w:right w:val="none" w:sz="0" w:space="0" w:color="auto"/>
      </w:divBdr>
    </w:div>
    <w:div w:id="1916284609">
      <w:bodyDiv w:val="1"/>
      <w:marLeft w:val="0"/>
      <w:marRight w:val="0"/>
      <w:marTop w:val="0"/>
      <w:marBottom w:val="0"/>
      <w:divBdr>
        <w:top w:val="none" w:sz="0" w:space="0" w:color="auto"/>
        <w:left w:val="none" w:sz="0" w:space="0" w:color="auto"/>
        <w:bottom w:val="none" w:sz="0" w:space="0" w:color="auto"/>
        <w:right w:val="none" w:sz="0" w:space="0" w:color="auto"/>
      </w:divBdr>
    </w:div>
    <w:div w:id="1916357143">
      <w:bodyDiv w:val="1"/>
      <w:marLeft w:val="0"/>
      <w:marRight w:val="0"/>
      <w:marTop w:val="0"/>
      <w:marBottom w:val="0"/>
      <w:divBdr>
        <w:top w:val="none" w:sz="0" w:space="0" w:color="auto"/>
        <w:left w:val="none" w:sz="0" w:space="0" w:color="auto"/>
        <w:bottom w:val="none" w:sz="0" w:space="0" w:color="auto"/>
        <w:right w:val="none" w:sz="0" w:space="0" w:color="auto"/>
      </w:divBdr>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501767">
      <w:bodyDiv w:val="1"/>
      <w:marLeft w:val="0"/>
      <w:marRight w:val="0"/>
      <w:marTop w:val="0"/>
      <w:marBottom w:val="0"/>
      <w:divBdr>
        <w:top w:val="none" w:sz="0" w:space="0" w:color="auto"/>
        <w:left w:val="none" w:sz="0" w:space="0" w:color="auto"/>
        <w:bottom w:val="none" w:sz="0" w:space="0" w:color="auto"/>
        <w:right w:val="none" w:sz="0" w:space="0" w:color="auto"/>
      </w:divBdr>
    </w:div>
    <w:div w:id="1916546591">
      <w:bodyDiv w:val="1"/>
      <w:marLeft w:val="0"/>
      <w:marRight w:val="0"/>
      <w:marTop w:val="0"/>
      <w:marBottom w:val="0"/>
      <w:divBdr>
        <w:top w:val="none" w:sz="0" w:space="0" w:color="auto"/>
        <w:left w:val="none" w:sz="0" w:space="0" w:color="auto"/>
        <w:bottom w:val="none" w:sz="0" w:space="0" w:color="auto"/>
        <w:right w:val="none" w:sz="0" w:space="0" w:color="auto"/>
      </w:divBdr>
    </w:div>
    <w:div w:id="1916624004">
      <w:bodyDiv w:val="1"/>
      <w:marLeft w:val="0"/>
      <w:marRight w:val="0"/>
      <w:marTop w:val="0"/>
      <w:marBottom w:val="0"/>
      <w:divBdr>
        <w:top w:val="none" w:sz="0" w:space="0" w:color="auto"/>
        <w:left w:val="none" w:sz="0" w:space="0" w:color="auto"/>
        <w:bottom w:val="none" w:sz="0" w:space="0" w:color="auto"/>
        <w:right w:val="none" w:sz="0" w:space="0" w:color="auto"/>
      </w:divBdr>
    </w:div>
    <w:div w:id="1916625098">
      <w:bodyDiv w:val="1"/>
      <w:marLeft w:val="0"/>
      <w:marRight w:val="0"/>
      <w:marTop w:val="0"/>
      <w:marBottom w:val="0"/>
      <w:divBdr>
        <w:top w:val="none" w:sz="0" w:space="0" w:color="auto"/>
        <w:left w:val="none" w:sz="0" w:space="0" w:color="auto"/>
        <w:bottom w:val="none" w:sz="0" w:space="0" w:color="auto"/>
        <w:right w:val="none" w:sz="0" w:space="0" w:color="auto"/>
      </w:divBdr>
    </w:div>
    <w:div w:id="1916817964">
      <w:bodyDiv w:val="1"/>
      <w:marLeft w:val="0"/>
      <w:marRight w:val="0"/>
      <w:marTop w:val="0"/>
      <w:marBottom w:val="0"/>
      <w:divBdr>
        <w:top w:val="none" w:sz="0" w:space="0" w:color="auto"/>
        <w:left w:val="none" w:sz="0" w:space="0" w:color="auto"/>
        <w:bottom w:val="none" w:sz="0" w:space="0" w:color="auto"/>
        <w:right w:val="none" w:sz="0" w:space="0" w:color="auto"/>
      </w:divBdr>
    </w:div>
    <w:div w:id="1916934830">
      <w:bodyDiv w:val="1"/>
      <w:marLeft w:val="0"/>
      <w:marRight w:val="0"/>
      <w:marTop w:val="0"/>
      <w:marBottom w:val="0"/>
      <w:divBdr>
        <w:top w:val="none" w:sz="0" w:space="0" w:color="auto"/>
        <w:left w:val="none" w:sz="0" w:space="0" w:color="auto"/>
        <w:bottom w:val="none" w:sz="0" w:space="0" w:color="auto"/>
        <w:right w:val="none" w:sz="0" w:space="0" w:color="auto"/>
      </w:divBdr>
    </w:div>
    <w:div w:id="1916938139">
      <w:bodyDiv w:val="1"/>
      <w:marLeft w:val="0"/>
      <w:marRight w:val="0"/>
      <w:marTop w:val="0"/>
      <w:marBottom w:val="0"/>
      <w:divBdr>
        <w:top w:val="none" w:sz="0" w:space="0" w:color="auto"/>
        <w:left w:val="none" w:sz="0" w:space="0" w:color="auto"/>
        <w:bottom w:val="none" w:sz="0" w:space="0" w:color="auto"/>
        <w:right w:val="none" w:sz="0" w:space="0" w:color="auto"/>
      </w:divBdr>
    </w:div>
    <w:div w:id="1917006943">
      <w:bodyDiv w:val="1"/>
      <w:marLeft w:val="0"/>
      <w:marRight w:val="0"/>
      <w:marTop w:val="0"/>
      <w:marBottom w:val="0"/>
      <w:divBdr>
        <w:top w:val="none" w:sz="0" w:space="0" w:color="auto"/>
        <w:left w:val="none" w:sz="0" w:space="0" w:color="auto"/>
        <w:bottom w:val="none" w:sz="0" w:space="0" w:color="auto"/>
        <w:right w:val="none" w:sz="0" w:space="0" w:color="auto"/>
      </w:divBdr>
    </w:div>
    <w:div w:id="1917015715">
      <w:bodyDiv w:val="1"/>
      <w:marLeft w:val="0"/>
      <w:marRight w:val="0"/>
      <w:marTop w:val="0"/>
      <w:marBottom w:val="0"/>
      <w:divBdr>
        <w:top w:val="none" w:sz="0" w:space="0" w:color="auto"/>
        <w:left w:val="none" w:sz="0" w:space="0" w:color="auto"/>
        <w:bottom w:val="none" w:sz="0" w:space="0" w:color="auto"/>
        <w:right w:val="none" w:sz="0" w:space="0" w:color="auto"/>
      </w:divBdr>
    </w:div>
    <w:div w:id="1917208502">
      <w:bodyDiv w:val="1"/>
      <w:marLeft w:val="0"/>
      <w:marRight w:val="0"/>
      <w:marTop w:val="0"/>
      <w:marBottom w:val="0"/>
      <w:divBdr>
        <w:top w:val="none" w:sz="0" w:space="0" w:color="auto"/>
        <w:left w:val="none" w:sz="0" w:space="0" w:color="auto"/>
        <w:bottom w:val="none" w:sz="0" w:space="0" w:color="auto"/>
        <w:right w:val="none" w:sz="0" w:space="0" w:color="auto"/>
      </w:divBdr>
    </w:div>
    <w:div w:id="1917397843">
      <w:bodyDiv w:val="1"/>
      <w:marLeft w:val="0"/>
      <w:marRight w:val="0"/>
      <w:marTop w:val="0"/>
      <w:marBottom w:val="0"/>
      <w:divBdr>
        <w:top w:val="none" w:sz="0" w:space="0" w:color="auto"/>
        <w:left w:val="none" w:sz="0" w:space="0" w:color="auto"/>
        <w:bottom w:val="none" w:sz="0" w:space="0" w:color="auto"/>
        <w:right w:val="none" w:sz="0" w:space="0" w:color="auto"/>
      </w:divBdr>
    </w:div>
    <w:div w:id="1917400386">
      <w:bodyDiv w:val="1"/>
      <w:marLeft w:val="0"/>
      <w:marRight w:val="0"/>
      <w:marTop w:val="0"/>
      <w:marBottom w:val="0"/>
      <w:divBdr>
        <w:top w:val="none" w:sz="0" w:space="0" w:color="auto"/>
        <w:left w:val="none" w:sz="0" w:space="0" w:color="auto"/>
        <w:bottom w:val="none" w:sz="0" w:space="0" w:color="auto"/>
        <w:right w:val="none" w:sz="0" w:space="0" w:color="auto"/>
      </w:divBdr>
    </w:div>
    <w:div w:id="1917593323">
      <w:bodyDiv w:val="1"/>
      <w:marLeft w:val="0"/>
      <w:marRight w:val="0"/>
      <w:marTop w:val="0"/>
      <w:marBottom w:val="0"/>
      <w:divBdr>
        <w:top w:val="none" w:sz="0" w:space="0" w:color="auto"/>
        <w:left w:val="none" w:sz="0" w:space="0" w:color="auto"/>
        <w:bottom w:val="none" w:sz="0" w:space="0" w:color="auto"/>
        <w:right w:val="none" w:sz="0" w:space="0" w:color="auto"/>
      </w:divBdr>
    </w:div>
    <w:div w:id="1917737761">
      <w:bodyDiv w:val="1"/>
      <w:marLeft w:val="0"/>
      <w:marRight w:val="0"/>
      <w:marTop w:val="0"/>
      <w:marBottom w:val="0"/>
      <w:divBdr>
        <w:top w:val="none" w:sz="0" w:space="0" w:color="auto"/>
        <w:left w:val="none" w:sz="0" w:space="0" w:color="auto"/>
        <w:bottom w:val="none" w:sz="0" w:space="0" w:color="auto"/>
        <w:right w:val="none" w:sz="0" w:space="0" w:color="auto"/>
      </w:divBdr>
    </w:div>
    <w:div w:id="1917859416">
      <w:bodyDiv w:val="1"/>
      <w:marLeft w:val="0"/>
      <w:marRight w:val="0"/>
      <w:marTop w:val="0"/>
      <w:marBottom w:val="0"/>
      <w:divBdr>
        <w:top w:val="none" w:sz="0" w:space="0" w:color="auto"/>
        <w:left w:val="none" w:sz="0" w:space="0" w:color="auto"/>
        <w:bottom w:val="none" w:sz="0" w:space="0" w:color="auto"/>
        <w:right w:val="none" w:sz="0" w:space="0" w:color="auto"/>
      </w:divBdr>
    </w:div>
    <w:div w:id="1918055621">
      <w:bodyDiv w:val="1"/>
      <w:marLeft w:val="0"/>
      <w:marRight w:val="0"/>
      <w:marTop w:val="0"/>
      <w:marBottom w:val="0"/>
      <w:divBdr>
        <w:top w:val="none" w:sz="0" w:space="0" w:color="auto"/>
        <w:left w:val="none" w:sz="0" w:space="0" w:color="auto"/>
        <w:bottom w:val="none" w:sz="0" w:space="0" w:color="auto"/>
        <w:right w:val="none" w:sz="0" w:space="0" w:color="auto"/>
      </w:divBdr>
    </w:div>
    <w:div w:id="1918202239">
      <w:bodyDiv w:val="1"/>
      <w:marLeft w:val="0"/>
      <w:marRight w:val="0"/>
      <w:marTop w:val="0"/>
      <w:marBottom w:val="0"/>
      <w:divBdr>
        <w:top w:val="none" w:sz="0" w:space="0" w:color="auto"/>
        <w:left w:val="none" w:sz="0" w:space="0" w:color="auto"/>
        <w:bottom w:val="none" w:sz="0" w:space="0" w:color="auto"/>
        <w:right w:val="none" w:sz="0" w:space="0" w:color="auto"/>
      </w:divBdr>
    </w:div>
    <w:div w:id="1918204448">
      <w:bodyDiv w:val="1"/>
      <w:marLeft w:val="0"/>
      <w:marRight w:val="0"/>
      <w:marTop w:val="0"/>
      <w:marBottom w:val="0"/>
      <w:divBdr>
        <w:top w:val="none" w:sz="0" w:space="0" w:color="auto"/>
        <w:left w:val="none" w:sz="0" w:space="0" w:color="auto"/>
        <w:bottom w:val="none" w:sz="0" w:space="0" w:color="auto"/>
        <w:right w:val="none" w:sz="0" w:space="0" w:color="auto"/>
      </w:divBdr>
    </w:div>
    <w:div w:id="1918787914">
      <w:bodyDiv w:val="1"/>
      <w:marLeft w:val="0"/>
      <w:marRight w:val="0"/>
      <w:marTop w:val="0"/>
      <w:marBottom w:val="0"/>
      <w:divBdr>
        <w:top w:val="none" w:sz="0" w:space="0" w:color="auto"/>
        <w:left w:val="none" w:sz="0" w:space="0" w:color="auto"/>
        <w:bottom w:val="none" w:sz="0" w:space="0" w:color="auto"/>
        <w:right w:val="none" w:sz="0" w:space="0" w:color="auto"/>
      </w:divBdr>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18904080">
      <w:bodyDiv w:val="1"/>
      <w:marLeft w:val="0"/>
      <w:marRight w:val="0"/>
      <w:marTop w:val="0"/>
      <w:marBottom w:val="0"/>
      <w:divBdr>
        <w:top w:val="none" w:sz="0" w:space="0" w:color="auto"/>
        <w:left w:val="none" w:sz="0" w:space="0" w:color="auto"/>
        <w:bottom w:val="none" w:sz="0" w:space="0" w:color="auto"/>
        <w:right w:val="none" w:sz="0" w:space="0" w:color="auto"/>
      </w:divBdr>
    </w:div>
    <w:div w:id="1919248378">
      <w:bodyDiv w:val="1"/>
      <w:marLeft w:val="0"/>
      <w:marRight w:val="0"/>
      <w:marTop w:val="0"/>
      <w:marBottom w:val="0"/>
      <w:divBdr>
        <w:top w:val="none" w:sz="0" w:space="0" w:color="auto"/>
        <w:left w:val="none" w:sz="0" w:space="0" w:color="auto"/>
        <w:bottom w:val="none" w:sz="0" w:space="0" w:color="auto"/>
        <w:right w:val="none" w:sz="0" w:space="0" w:color="auto"/>
      </w:divBdr>
    </w:div>
    <w:div w:id="1919439814">
      <w:bodyDiv w:val="1"/>
      <w:marLeft w:val="0"/>
      <w:marRight w:val="0"/>
      <w:marTop w:val="0"/>
      <w:marBottom w:val="0"/>
      <w:divBdr>
        <w:top w:val="none" w:sz="0" w:space="0" w:color="auto"/>
        <w:left w:val="none" w:sz="0" w:space="0" w:color="auto"/>
        <w:bottom w:val="none" w:sz="0" w:space="0" w:color="auto"/>
        <w:right w:val="none" w:sz="0" w:space="0" w:color="auto"/>
      </w:divBdr>
    </w:div>
    <w:div w:id="1919560412">
      <w:bodyDiv w:val="1"/>
      <w:marLeft w:val="0"/>
      <w:marRight w:val="0"/>
      <w:marTop w:val="0"/>
      <w:marBottom w:val="0"/>
      <w:divBdr>
        <w:top w:val="none" w:sz="0" w:space="0" w:color="auto"/>
        <w:left w:val="none" w:sz="0" w:space="0" w:color="auto"/>
        <w:bottom w:val="none" w:sz="0" w:space="0" w:color="auto"/>
        <w:right w:val="none" w:sz="0" w:space="0" w:color="auto"/>
      </w:divBdr>
    </w:div>
    <w:div w:id="1920091277">
      <w:bodyDiv w:val="1"/>
      <w:marLeft w:val="0"/>
      <w:marRight w:val="0"/>
      <w:marTop w:val="0"/>
      <w:marBottom w:val="0"/>
      <w:divBdr>
        <w:top w:val="none" w:sz="0" w:space="0" w:color="auto"/>
        <w:left w:val="none" w:sz="0" w:space="0" w:color="auto"/>
        <w:bottom w:val="none" w:sz="0" w:space="0" w:color="auto"/>
        <w:right w:val="none" w:sz="0" w:space="0" w:color="auto"/>
      </w:divBdr>
    </w:div>
    <w:div w:id="1920288556">
      <w:bodyDiv w:val="1"/>
      <w:marLeft w:val="0"/>
      <w:marRight w:val="0"/>
      <w:marTop w:val="0"/>
      <w:marBottom w:val="0"/>
      <w:divBdr>
        <w:top w:val="none" w:sz="0" w:space="0" w:color="auto"/>
        <w:left w:val="none" w:sz="0" w:space="0" w:color="auto"/>
        <w:bottom w:val="none" w:sz="0" w:space="0" w:color="auto"/>
        <w:right w:val="none" w:sz="0" w:space="0" w:color="auto"/>
      </w:divBdr>
    </w:div>
    <w:div w:id="1920361021">
      <w:bodyDiv w:val="1"/>
      <w:marLeft w:val="0"/>
      <w:marRight w:val="0"/>
      <w:marTop w:val="0"/>
      <w:marBottom w:val="0"/>
      <w:divBdr>
        <w:top w:val="none" w:sz="0" w:space="0" w:color="auto"/>
        <w:left w:val="none" w:sz="0" w:space="0" w:color="auto"/>
        <w:bottom w:val="none" w:sz="0" w:space="0" w:color="auto"/>
        <w:right w:val="none" w:sz="0" w:space="0" w:color="auto"/>
      </w:divBdr>
    </w:div>
    <w:div w:id="1920673401">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0795108">
      <w:bodyDiv w:val="1"/>
      <w:marLeft w:val="0"/>
      <w:marRight w:val="0"/>
      <w:marTop w:val="0"/>
      <w:marBottom w:val="0"/>
      <w:divBdr>
        <w:top w:val="none" w:sz="0" w:space="0" w:color="auto"/>
        <w:left w:val="none" w:sz="0" w:space="0" w:color="auto"/>
        <w:bottom w:val="none" w:sz="0" w:space="0" w:color="auto"/>
        <w:right w:val="none" w:sz="0" w:space="0" w:color="auto"/>
      </w:divBdr>
    </w:div>
    <w:div w:id="1921017050">
      <w:bodyDiv w:val="1"/>
      <w:marLeft w:val="0"/>
      <w:marRight w:val="0"/>
      <w:marTop w:val="0"/>
      <w:marBottom w:val="0"/>
      <w:divBdr>
        <w:top w:val="none" w:sz="0" w:space="0" w:color="auto"/>
        <w:left w:val="none" w:sz="0" w:space="0" w:color="auto"/>
        <w:bottom w:val="none" w:sz="0" w:space="0" w:color="auto"/>
        <w:right w:val="none" w:sz="0" w:space="0" w:color="auto"/>
      </w:divBdr>
    </w:div>
    <w:div w:id="1921133412">
      <w:bodyDiv w:val="1"/>
      <w:marLeft w:val="0"/>
      <w:marRight w:val="0"/>
      <w:marTop w:val="0"/>
      <w:marBottom w:val="0"/>
      <w:divBdr>
        <w:top w:val="none" w:sz="0" w:space="0" w:color="auto"/>
        <w:left w:val="none" w:sz="0" w:space="0" w:color="auto"/>
        <w:bottom w:val="none" w:sz="0" w:space="0" w:color="auto"/>
        <w:right w:val="none" w:sz="0" w:space="0" w:color="auto"/>
      </w:divBdr>
    </w:div>
    <w:div w:id="1921215676">
      <w:bodyDiv w:val="1"/>
      <w:marLeft w:val="0"/>
      <w:marRight w:val="0"/>
      <w:marTop w:val="0"/>
      <w:marBottom w:val="0"/>
      <w:divBdr>
        <w:top w:val="none" w:sz="0" w:space="0" w:color="auto"/>
        <w:left w:val="none" w:sz="0" w:space="0" w:color="auto"/>
        <w:bottom w:val="none" w:sz="0" w:space="0" w:color="auto"/>
        <w:right w:val="none" w:sz="0" w:space="0" w:color="auto"/>
      </w:divBdr>
    </w:div>
    <w:div w:id="1921257068">
      <w:bodyDiv w:val="1"/>
      <w:marLeft w:val="0"/>
      <w:marRight w:val="0"/>
      <w:marTop w:val="0"/>
      <w:marBottom w:val="0"/>
      <w:divBdr>
        <w:top w:val="none" w:sz="0" w:space="0" w:color="auto"/>
        <w:left w:val="none" w:sz="0" w:space="0" w:color="auto"/>
        <w:bottom w:val="none" w:sz="0" w:space="0" w:color="auto"/>
        <w:right w:val="none" w:sz="0" w:space="0" w:color="auto"/>
      </w:divBdr>
    </w:div>
    <w:div w:id="1921523892">
      <w:bodyDiv w:val="1"/>
      <w:marLeft w:val="0"/>
      <w:marRight w:val="0"/>
      <w:marTop w:val="0"/>
      <w:marBottom w:val="0"/>
      <w:divBdr>
        <w:top w:val="none" w:sz="0" w:space="0" w:color="auto"/>
        <w:left w:val="none" w:sz="0" w:space="0" w:color="auto"/>
        <w:bottom w:val="none" w:sz="0" w:space="0" w:color="auto"/>
        <w:right w:val="none" w:sz="0" w:space="0" w:color="auto"/>
      </w:divBdr>
    </w:div>
    <w:div w:id="1921598073">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7335">
      <w:bodyDiv w:val="1"/>
      <w:marLeft w:val="0"/>
      <w:marRight w:val="0"/>
      <w:marTop w:val="0"/>
      <w:marBottom w:val="0"/>
      <w:divBdr>
        <w:top w:val="none" w:sz="0" w:space="0" w:color="auto"/>
        <w:left w:val="none" w:sz="0" w:space="0" w:color="auto"/>
        <w:bottom w:val="none" w:sz="0" w:space="0" w:color="auto"/>
        <w:right w:val="none" w:sz="0" w:space="0" w:color="auto"/>
      </w:divBdr>
    </w:div>
    <w:div w:id="1922252532">
      <w:bodyDiv w:val="1"/>
      <w:marLeft w:val="0"/>
      <w:marRight w:val="0"/>
      <w:marTop w:val="0"/>
      <w:marBottom w:val="0"/>
      <w:divBdr>
        <w:top w:val="none" w:sz="0" w:space="0" w:color="auto"/>
        <w:left w:val="none" w:sz="0" w:space="0" w:color="auto"/>
        <w:bottom w:val="none" w:sz="0" w:space="0" w:color="auto"/>
        <w:right w:val="none" w:sz="0" w:space="0" w:color="auto"/>
      </w:divBdr>
    </w:div>
    <w:div w:id="1922255972">
      <w:bodyDiv w:val="1"/>
      <w:marLeft w:val="0"/>
      <w:marRight w:val="0"/>
      <w:marTop w:val="0"/>
      <w:marBottom w:val="0"/>
      <w:divBdr>
        <w:top w:val="none" w:sz="0" w:space="0" w:color="auto"/>
        <w:left w:val="none" w:sz="0" w:space="0" w:color="auto"/>
        <w:bottom w:val="none" w:sz="0" w:space="0" w:color="auto"/>
        <w:right w:val="none" w:sz="0" w:space="0" w:color="auto"/>
      </w:divBdr>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2071">
      <w:bodyDiv w:val="1"/>
      <w:marLeft w:val="0"/>
      <w:marRight w:val="0"/>
      <w:marTop w:val="0"/>
      <w:marBottom w:val="0"/>
      <w:divBdr>
        <w:top w:val="none" w:sz="0" w:space="0" w:color="auto"/>
        <w:left w:val="none" w:sz="0" w:space="0" w:color="auto"/>
        <w:bottom w:val="none" w:sz="0" w:space="0" w:color="auto"/>
        <w:right w:val="none" w:sz="0" w:space="0" w:color="auto"/>
      </w:divBdr>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0252">
      <w:bodyDiv w:val="1"/>
      <w:marLeft w:val="0"/>
      <w:marRight w:val="0"/>
      <w:marTop w:val="0"/>
      <w:marBottom w:val="0"/>
      <w:divBdr>
        <w:top w:val="none" w:sz="0" w:space="0" w:color="auto"/>
        <w:left w:val="none" w:sz="0" w:space="0" w:color="auto"/>
        <w:bottom w:val="none" w:sz="0" w:space="0" w:color="auto"/>
        <w:right w:val="none" w:sz="0" w:space="0" w:color="auto"/>
      </w:divBdr>
    </w:div>
    <w:div w:id="1922715415">
      <w:bodyDiv w:val="1"/>
      <w:marLeft w:val="0"/>
      <w:marRight w:val="0"/>
      <w:marTop w:val="0"/>
      <w:marBottom w:val="0"/>
      <w:divBdr>
        <w:top w:val="none" w:sz="0" w:space="0" w:color="auto"/>
        <w:left w:val="none" w:sz="0" w:space="0" w:color="auto"/>
        <w:bottom w:val="none" w:sz="0" w:space="0" w:color="auto"/>
        <w:right w:val="none" w:sz="0" w:space="0" w:color="auto"/>
      </w:divBdr>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025299">
      <w:bodyDiv w:val="1"/>
      <w:marLeft w:val="0"/>
      <w:marRight w:val="0"/>
      <w:marTop w:val="0"/>
      <w:marBottom w:val="0"/>
      <w:divBdr>
        <w:top w:val="none" w:sz="0" w:space="0" w:color="auto"/>
        <w:left w:val="none" w:sz="0" w:space="0" w:color="auto"/>
        <w:bottom w:val="none" w:sz="0" w:space="0" w:color="auto"/>
        <w:right w:val="none" w:sz="0" w:space="0" w:color="auto"/>
      </w:divBdr>
    </w:div>
    <w:div w:id="1923103866">
      <w:bodyDiv w:val="1"/>
      <w:marLeft w:val="0"/>
      <w:marRight w:val="0"/>
      <w:marTop w:val="0"/>
      <w:marBottom w:val="0"/>
      <w:divBdr>
        <w:top w:val="none" w:sz="0" w:space="0" w:color="auto"/>
        <w:left w:val="none" w:sz="0" w:space="0" w:color="auto"/>
        <w:bottom w:val="none" w:sz="0" w:space="0" w:color="auto"/>
        <w:right w:val="none" w:sz="0" w:space="0" w:color="auto"/>
      </w:divBdr>
    </w:div>
    <w:div w:id="1923173890">
      <w:bodyDiv w:val="1"/>
      <w:marLeft w:val="0"/>
      <w:marRight w:val="0"/>
      <w:marTop w:val="0"/>
      <w:marBottom w:val="0"/>
      <w:divBdr>
        <w:top w:val="none" w:sz="0" w:space="0" w:color="auto"/>
        <w:left w:val="none" w:sz="0" w:space="0" w:color="auto"/>
        <w:bottom w:val="none" w:sz="0" w:space="0" w:color="auto"/>
        <w:right w:val="none" w:sz="0" w:space="0" w:color="auto"/>
      </w:divBdr>
    </w:div>
    <w:div w:id="1923180609">
      <w:bodyDiv w:val="1"/>
      <w:marLeft w:val="0"/>
      <w:marRight w:val="0"/>
      <w:marTop w:val="0"/>
      <w:marBottom w:val="0"/>
      <w:divBdr>
        <w:top w:val="none" w:sz="0" w:space="0" w:color="auto"/>
        <w:left w:val="none" w:sz="0" w:space="0" w:color="auto"/>
        <w:bottom w:val="none" w:sz="0" w:space="0" w:color="auto"/>
        <w:right w:val="none" w:sz="0" w:space="0" w:color="auto"/>
      </w:divBdr>
    </w:div>
    <w:div w:id="1923296942">
      <w:bodyDiv w:val="1"/>
      <w:marLeft w:val="0"/>
      <w:marRight w:val="0"/>
      <w:marTop w:val="0"/>
      <w:marBottom w:val="0"/>
      <w:divBdr>
        <w:top w:val="none" w:sz="0" w:space="0" w:color="auto"/>
        <w:left w:val="none" w:sz="0" w:space="0" w:color="auto"/>
        <w:bottom w:val="none" w:sz="0" w:space="0" w:color="auto"/>
        <w:right w:val="none" w:sz="0" w:space="0" w:color="auto"/>
      </w:divBdr>
    </w:div>
    <w:div w:id="1923416809">
      <w:bodyDiv w:val="1"/>
      <w:marLeft w:val="0"/>
      <w:marRight w:val="0"/>
      <w:marTop w:val="0"/>
      <w:marBottom w:val="0"/>
      <w:divBdr>
        <w:top w:val="none" w:sz="0" w:space="0" w:color="auto"/>
        <w:left w:val="none" w:sz="0" w:space="0" w:color="auto"/>
        <w:bottom w:val="none" w:sz="0" w:space="0" w:color="auto"/>
        <w:right w:val="none" w:sz="0" w:space="0" w:color="auto"/>
      </w:divBdr>
    </w:div>
    <w:div w:id="1923639226">
      <w:bodyDiv w:val="1"/>
      <w:marLeft w:val="0"/>
      <w:marRight w:val="0"/>
      <w:marTop w:val="0"/>
      <w:marBottom w:val="0"/>
      <w:divBdr>
        <w:top w:val="none" w:sz="0" w:space="0" w:color="auto"/>
        <w:left w:val="none" w:sz="0" w:space="0" w:color="auto"/>
        <w:bottom w:val="none" w:sz="0" w:space="0" w:color="auto"/>
        <w:right w:val="none" w:sz="0" w:space="0" w:color="auto"/>
      </w:divBdr>
    </w:div>
    <w:div w:id="1923833489">
      <w:bodyDiv w:val="1"/>
      <w:marLeft w:val="0"/>
      <w:marRight w:val="0"/>
      <w:marTop w:val="0"/>
      <w:marBottom w:val="0"/>
      <w:divBdr>
        <w:top w:val="none" w:sz="0" w:space="0" w:color="auto"/>
        <w:left w:val="none" w:sz="0" w:space="0" w:color="auto"/>
        <w:bottom w:val="none" w:sz="0" w:space="0" w:color="auto"/>
        <w:right w:val="none" w:sz="0" w:space="0" w:color="auto"/>
      </w:divBdr>
    </w:div>
    <w:div w:id="1924030472">
      <w:bodyDiv w:val="1"/>
      <w:marLeft w:val="0"/>
      <w:marRight w:val="0"/>
      <w:marTop w:val="0"/>
      <w:marBottom w:val="0"/>
      <w:divBdr>
        <w:top w:val="none" w:sz="0" w:space="0" w:color="auto"/>
        <w:left w:val="none" w:sz="0" w:space="0" w:color="auto"/>
        <w:bottom w:val="none" w:sz="0" w:space="0" w:color="auto"/>
        <w:right w:val="none" w:sz="0" w:space="0" w:color="auto"/>
      </w:divBdr>
    </w:div>
    <w:div w:id="1924290236">
      <w:bodyDiv w:val="1"/>
      <w:marLeft w:val="0"/>
      <w:marRight w:val="0"/>
      <w:marTop w:val="0"/>
      <w:marBottom w:val="0"/>
      <w:divBdr>
        <w:top w:val="none" w:sz="0" w:space="0" w:color="auto"/>
        <w:left w:val="none" w:sz="0" w:space="0" w:color="auto"/>
        <w:bottom w:val="none" w:sz="0" w:space="0" w:color="auto"/>
        <w:right w:val="none" w:sz="0" w:space="0" w:color="auto"/>
      </w:divBdr>
    </w:div>
    <w:div w:id="1924336700">
      <w:bodyDiv w:val="1"/>
      <w:marLeft w:val="0"/>
      <w:marRight w:val="0"/>
      <w:marTop w:val="0"/>
      <w:marBottom w:val="0"/>
      <w:divBdr>
        <w:top w:val="none" w:sz="0" w:space="0" w:color="auto"/>
        <w:left w:val="none" w:sz="0" w:space="0" w:color="auto"/>
        <w:bottom w:val="none" w:sz="0" w:space="0" w:color="auto"/>
        <w:right w:val="none" w:sz="0" w:space="0" w:color="auto"/>
      </w:divBdr>
    </w:div>
    <w:div w:id="1924803848">
      <w:bodyDiv w:val="1"/>
      <w:marLeft w:val="0"/>
      <w:marRight w:val="0"/>
      <w:marTop w:val="0"/>
      <w:marBottom w:val="0"/>
      <w:divBdr>
        <w:top w:val="none" w:sz="0" w:space="0" w:color="auto"/>
        <w:left w:val="none" w:sz="0" w:space="0" w:color="auto"/>
        <w:bottom w:val="none" w:sz="0" w:space="0" w:color="auto"/>
        <w:right w:val="none" w:sz="0" w:space="0" w:color="auto"/>
      </w:divBdr>
    </w:div>
    <w:div w:id="1925407719">
      <w:bodyDiv w:val="1"/>
      <w:marLeft w:val="0"/>
      <w:marRight w:val="0"/>
      <w:marTop w:val="0"/>
      <w:marBottom w:val="0"/>
      <w:divBdr>
        <w:top w:val="none" w:sz="0" w:space="0" w:color="auto"/>
        <w:left w:val="none" w:sz="0" w:space="0" w:color="auto"/>
        <w:bottom w:val="none" w:sz="0" w:space="0" w:color="auto"/>
        <w:right w:val="none" w:sz="0" w:space="0" w:color="auto"/>
      </w:divBdr>
    </w:div>
    <w:div w:id="1925651500">
      <w:bodyDiv w:val="1"/>
      <w:marLeft w:val="0"/>
      <w:marRight w:val="0"/>
      <w:marTop w:val="0"/>
      <w:marBottom w:val="0"/>
      <w:divBdr>
        <w:top w:val="none" w:sz="0" w:space="0" w:color="auto"/>
        <w:left w:val="none" w:sz="0" w:space="0" w:color="auto"/>
        <w:bottom w:val="none" w:sz="0" w:space="0" w:color="auto"/>
        <w:right w:val="none" w:sz="0" w:space="0" w:color="auto"/>
      </w:divBdr>
    </w:div>
    <w:div w:id="1925719019">
      <w:bodyDiv w:val="1"/>
      <w:marLeft w:val="0"/>
      <w:marRight w:val="0"/>
      <w:marTop w:val="0"/>
      <w:marBottom w:val="0"/>
      <w:divBdr>
        <w:top w:val="none" w:sz="0" w:space="0" w:color="auto"/>
        <w:left w:val="none" w:sz="0" w:space="0" w:color="auto"/>
        <w:bottom w:val="none" w:sz="0" w:space="0" w:color="auto"/>
        <w:right w:val="none" w:sz="0" w:space="0" w:color="auto"/>
      </w:divBdr>
    </w:div>
    <w:div w:id="1925801278">
      <w:bodyDiv w:val="1"/>
      <w:marLeft w:val="0"/>
      <w:marRight w:val="0"/>
      <w:marTop w:val="0"/>
      <w:marBottom w:val="0"/>
      <w:divBdr>
        <w:top w:val="none" w:sz="0" w:space="0" w:color="auto"/>
        <w:left w:val="none" w:sz="0" w:space="0" w:color="auto"/>
        <w:bottom w:val="none" w:sz="0" w:space="0" w:color="auto"/>
        <w:right w:val="none" w:sz="0" w:space="0" w:color="auto"/>
      </w:divBdr>
    </w:div>
    <w:div w:id="1926107797">
      <w:bodyDiv w:val="1"/>
      <w:marLeft w:val="0"/>
      <w:marRight w:val="0"/>
      <w:marTop w:val="0"/>
      <w:marBottom w:val="0"/>
      <w:divBdr>
        <w:top w:val="none" w:sz="0" w:space="0" w:color="auto"/>
        <w:left w:val="none" w:sz="0" w:space="0" w:color="auto"/>
        <w:bottom w:val="none" w:sz="0" w:space="0" w:color="auto"/>
        <w:right w:val="none" w:sz="0" w:space="0" w:color="auto"/>
      </w:divBdr>
    </w:div>
    <w:div w:id="1926111823">
      <w:bodyDiv w:val="1"/>
      <w:marLeft w:val="0"/>
      <w:marRight w:val="0"/>
      <w:marTop w:val="0"/>
      <w:marBottom w:val="0"/>
      <w:divBdr>
        <w:top w:val="none" w:sz="0" w:space="0" w:color="auto"/>
        <w:left w:val="none" w:sz="0" w:space="0" w:color="auto"/>
        <w:bottom w:val="none" w:sz="0" w:space="0" w:color="auto"/>
        <w:right w:val="none" w:sz="0" w:space="0" w:color="auto"/>
      </w:divBdr>
    </w:div>
    <w:div w:id="1926184513">
      <w:bodyDiv w:val="1"/>
      <w:marLeft w:val="0"/>
      <w:marRight w:val="0"/>
      <w:marTop w:val="0"/>
      <w:marBottom w:val="0"/>
      <w:divBdr>
        <w:top w:val="none" w:sz="0" w:space="0" w:color="auto"/>
        <w:left w:val="none" w:sz="0" w:space="0" w:color="auto"/>
        <w:bottom w:val="none" w:sz="0" w:space="0" w:color="auto"/>
        <w:right w:val="none" w:sz="0" w:space="0" w:color="auto"/>
      </w:divBdr>
    </w:div>
    <w:div w:id="1926187213">
      <w:bodyDiv w:val="1"/>
      <w:marLeft w:val="0"/>
      <w:marRight w:val="0"/>
      <w:marTop w:val="0"/>
      <w:marBottom w:val="0"/>
      <w:divBdr>
        <w:top w:val="none" w:sz="0" w:space="0" w:color="auto"/>
        <w:left w:val="none" w:sz="0" w:space="0" w:color="auto"/>
        <w:bottom w:val="none" w:sz="0" w:space="0" w:color="auto"/>
        <w:right w:val="none" w:sz="0" w:space="0" w:color="auto"/>
      </w:divBdr>
    </w:div>
    <w:div w:id="1926301513">
      <w:bodyDiv w:val="1"/>
      <w:marLeft w:val="0"/>
      <w:marRight w:val="0"/>
      <w:marTop w:val="0"/>
      <w:marBottom w:val="0"/>
      <w:divBdr>
        <w:top w:val="none" w:sz="0" w:space="0" w:color="auto"/>
        <w:left w:val="none" w:sz="0" w:space="0" w:color="auto"/>
        <w:bottom w:val="none" w:sz="0" w:space="0" w:color="auto"/>
        <w:right w:val="none" w:sz="0" w:space="0" w:color="auto"/>
      </w:divBdr>
    </w:div>
    <w:div w:id="1926305366">
      <w:bodyDiv w:val="1"/>
      <w:marLeft w:val="0"/>
      <w:marRight w:val="0"/>
      <w:marTop w:val="0"/>
      <w:marBottom w:val="0"/>
      <w:divBdr>
        <w:top w:val="none" w:sz="0" w:space="0" w:color="auto"/>
        <w:left w:val="none" w:sz="0" w:space="0" w:color="auto"/>
        <w:bottom w:val="none" w:sz="0" w:space="0" w:color="auto"/>
        <w:right w:val="none" w:sz="0" w:space="0" w:color="auto"/>
      </w:divBdr>
    </w:div>
    <w:div w:id="1926451713">
      <w:bodyDiv w:val="1"/>
      <w:marLeft w:val="0"/>
      <w:marRight w:val="0"/>
      <w:marTop w:val="0"/>
      <w:marBottom w:val="0"/>
      <w:divBdr>
        <w:top w:val="none" w:sz="0" w:space="0" w:color="auto"/>
        <w:left w:val="none" w:sz="0" w:space="0" w:color="auto"/>
        <w:bottom w:val="none" w:sz="0" w:space="0" w:color="auto"/>
        <w:right w:val="none" w:sz="0" w:space="0" w:color="auto"/>
      </w:divBdr>
    </w:div>
    <w:div w:id="1926457291">
      <w:bodyDiv w:val="1"/>
      <w:marLeft w:val="0"/>
      <w:marRight w:val="0"/>
      <w:marTop w:val="0"/>
      <w:marBottom w:val="0"/>
      <w:divBdr>
        <w:top w:val="none" w:sz="0" w:space="0" w:color="auto"/>
        <w:left w:val="none" w:sz="0" w:space="0" w:color="auto"/>
        <w:bottom w:val="none" w:sz="0" w:space="0" w:color="auto"/>
        <w:right w:val="none" w:sz="0" w:space="0" w:color="auto"/>
      </w:divBdr>
    </w:div>
    <w:div w:id="1926527419">
      <w:bodyDiv w:val="1"/>
      <w:marLeft w:val="0"/>
      <w:marRight w:val="0"/>
      <w:marTop w:val="0"/>
      <w:marBottom w:val="0"/>
      <w:divBdr>
        <w:top w:val="none" w:sz="0" w:space="0" w:color="auto"/>
        <w:left w:val="none" w:sz="0" w:space="0" w:color="auto"/>
        <w:bottom w:val="none" w:sz="0" w:space="0" w:color="auto"/>
        <w:right w:val="none" w:sz="0" w:space="0" w:color="auto"/>
      </w:divBdr>
    </w:div>
    <w:div w:id="1926571096">
      <w:bodyDiv w:val="1"/>
      <w:marLeft w:val="0"/>
      <w:marRight w:val="0"/>
      <w:marTop w:val="0"/>
      <w:marBottom w:val="0"/>
      <w:divBdr>
        <w:top w:val="none" w:sz="0" w:space="0" w:color="auto"/>
        <w:left w:val="none" w:sz="0" w:space="0" w:color="auto"/>
        <w:bottom w:val="none" w:sz="0" w:space="0" w:color="auto"/>
        <w:right w:val="none" w:sz="0" w:space="0" w:color="auto"/>
      </w:divBdr>
    </w:div>
    <w:div w:id="1926642016">
      <w:bodyDiv w:val="1"/>
      <w:marLeft w:val="0"/>
      <w:marRight w:val="0"/>
      <w:marTop w:val="0"/>
      <w:marBottom w:val="0"/>
      <w:divBdr>
        <w:top w:val="none" w:sz="0" w:space="0" w:color="auto"/>
        <w:left w:val="none" w:sz="0" w:space="0" w:color="auto"/>
        <w:bottom w:val="none" w:sz="0" w:space="0" w:color="auto"/>
        <w:right w:val="none" w:sz="0" w:space="0" w:color="auto"/>
      </w:divBdr>
    </w:div>
    <w:div w:id="1926646038">
      <w:bodyDiv w:val="1"/>
      <w:marLeft w:val="0"/>
      <w:marRight w:val="0"/>
      <w:marTop w:val="0"/>
      <w:marBottom w:val="0"/>
      <w:divBdr>
        <w:top w:val="none" w:sz="0" w:space="0" w:color="auto"/>
        <w:left w:val="none" w:sz="0" w:space="0" w:color="auto"/>
        <w:bottom w:val="none" w:sz="0" w:space="0" w:color="auto"/>
        <w:right w:val="none" w:sz="0" w:space="0" w:color="auto"/>
      </w:divBdr>
    </w:div>
    <w:div w:id="1926647697">
      <w:bodyDiv w:val="1"/>
      <w:marLeft w:val="0"/>
      <w:marRight w:val="0"/>
      <w:marTop w:val="0"/>
      <w:marBottom w:val="0"/>
      <w:divBdr>
        <w:top w:val="none" w:sz="0" w:space="0" w:color="auto"/>
        <w:left w:val="none" w:sz="0" w:space="0" w:color="auto"/>
        <w:bottom w:val="none" w:sz="0" w:space="0" w:color="auto"/>
        <w:right w:val="none" w:sz="0" w:space="0" w:color="auto"/>
      </w:divBdr>
    </w:div>
    <w:div w:id="1926718406">
      <w:bodyDiv w:val="1"/>
      <w:marLeft w:val="0"/>
      <w:marRight w:val="0"/>
      <w:marTop w:val="0"/>
      <w:marBottom w:val="0"/>
      <w:divBdr>
        <w:top w:val="none" w:sz="0" w:space="0" w:color="auto"/>
        <w:left w:val="none" w:sz="0" w:space="0" w:color="auto"/>
        <w:bottom w:val="none" w:sz="0" w:space="0" w:color="auto"/>
        <w:right w:val="none" w:sz="0" w:space="0" w:color="auto"/>
      </w:divBdr>
    </w:div>
    <w:div w:id="1926720279">
      <w:bodyDiv w:val="1"/>
      <w:marLeft w:val="0"/>
      <w:marRight w:val="0"/>
      <w:marTop w:val="0"/>
      <w:marBottom w:val="0"/>
      <w:divBdr>
        <w:top w:val="none" w:sz="0" w:space="0" w:color="auto"/>
        <w:left w:val="none" w:sz="0" w:space="0" w:color="auto"/>
        <w:bottom w:val="none" w:sz="0" w:space="0" w:color="auto"/>
        <w:right w:val="none" w:sz="0" w:space="0" w:color="auto"/>
      </w:divBdr>
    </w:div>
    <w:div w:id="1926912155">
      <w:bodyDiv w:val="1"/>
      <w:marLeft w:val="0"/>
      <w:marRight w:val="0"/>
      <w:marTop w:val="0"/>
      <w:marBottom w:val="0"/>
      <w:divBdr>
        <w:top w:val="none" w:sz="0" w:space="0" w:color="auto"/>
        <w:left w:val="none" w:sz="0" w:space="0" w:color="auto"/>
        <w:bottom w:val="none" w:sz="0" w:space="0" w:color="auto"/>
        <w:right w:val="none" w:sz="0" w:space="0" w:color="auto"/>
      </w:divBdr>
    </w:div>
    <w:div w:id="1927029302">
      <w:bodyDiv w:val="1"/>
      <w:marLeft w:val="0"/>
      <w:marRight w:val="0"/>
      <w:marTop w:val="0"/>
      <w:marBottom w:val="0"/>
      <w:divBdr>
        <w:top w:val="none" w:sz="0" w:space="0" w:color="auto"/>
        <w:left w:val="none" w:sz="0" w:space="0" w:color="auto"/>
        <w:bottom w:val="none" w:sz="0" w:space="0" w:color="auto"/>
        <w:right w:val="none" w:sz="0" w:space="0" w:color="auto"/>
      </w:divBdr>
    </w:div>
    <w:div w:id="1927104329">
      <w:bodyDiv w:val="1"/>
      <w:marLeft w:val="0"/>
      <w:marRight w:val="0"/>
      <w:marTop w:val="0"/>
      <w:marBottom w:val="0"/>
      <w:divBdr>
        <w:top w:val="none" w:sz="0" w:space="0" w:color="auto"/>
        <w:left w:val="none" w:sz="0" w:space="0" w:color="auto"/>
        <w:bottom w:val="none" w:sz="0" w:space="0" w:color="auto"/>
        <w:right w:val="none" w:sz="0" w:space="0" w:color="auto"/>
      </w:divBdr>
    </w:div>
    <w:div w:id="1927155099">
      <w:bodyDiv w:val="1"/>
      <w:marLeft w:val="0"/>
      <w:marRight w:val="0"/>
      <w:marTop w:val="0"/>
      <w:marBottom w:val="0"/>
      <w:divBdr>
        <w:top w:val="none" w:sz="0" w:space="0" w:color="auto"/>
        <w:left w:val="none" w:sz="0" w:space="0" w:color="auto"/>
        <w:bottom w:val="none" w:sz="0" w:space="0" w:color="auto"/>
        <w:right w:val="none" w:sz="0" w:space="0" w:color="auto"/>
      </w:divBdr>
    </w:div>
    <w:div w:id="1927374973">
      <w:bodyDiv w:val="1"/>
      <w:marLeft w:val="0"/>
      <w:marRight w:val="0"/>
      <w:marTop w:val="0"/>
      <w:marBottom w:val="0"/>
      <w:divBdr>
        <w:top w:val="none" w:sz="0" w:space="0" w:color="auto"/>
        <w:left w:val="none" w:sz="0" w:space="0" w:color="auto"/>
        <w:bottom w:val="none" w:sz="0" w:space="0" w:color="auto"/>
        <w:right w:val="none" w:sz="0" w:space="0" w:color="auto"/>
      </w:divBdr>
    </w:div>
    <w:div w:id="1927613048">
      <w:bodyDiv w:val="1"/>
      <w:marLeft w:val="0"/>
      <w:marRight w:val="0"/>
      <w:marTop w:val="0"/>
      <w:marBottom w:val="0"/>
      <w:divBdr>
        <w:top w:val="none" w:sz="0" w:space="0" w:color="auto"/>
        <w:left w:val="none" w:sz="0" w:space="0" w:color="auto"/>
        <w:bottom w:val="none" w:sz="0" w:space="0" w:color="auto"/>
        <w:right w:val="none" w:sz="0" w:space="0" w:color="auto"/>
      </w:divBdr>
    </w:div>
    <w:div w:id="1927760720">
      <w:bodyDiv w:val="1"/>
      <w:marLeft w:val="0"/>
      <w:marRight w:val="0"/>
      <w:marTop w:val="0"/>
      <w:marBottom w:val="0"/>
      <w:divBdr>
        <w:top w:val="none" w:sz="0" w:space="0" w:color="auto"/>
        <w:left w:val="none" w:sz="0" w:space="0" w:color="auto"/>
        <w:bottom w:val="none" w:sz="0" w:space="0" w:color="auto"/>
        <w:right w:val="none" w:sz="0" w:space="0" w:color="auto"/>
      </w:divBdr>
    </w:div>
    <w:div w:id="1927956170">
      <w:bodyDiv w:val="1"/>
      <w:marLeft w:val="0"/>
      <w:marRight w:val="0"/>
      <w:marTop w:val="0"/>
      <w:marBottom w:val="0"/>
      <w:divBdr>
        <w:top w:val="none" w:sz="0" w:space="0" w:color="auto"/>
        <w:left w:val="none" w:sz="0" w:space="0" w:color="auto"/>
        <w:bottom w:val="none" w:sz="0" w:space="0" w:color="auto"/>
        <w:right w:val="none" w:sz="0" w:space="0" w:color="auto"/>
      </w:divBdr>
    </w:div>
    <w:div w:id="1928028067">
      <w:bodyDiv w:val="1"/>
      <w:marLeft w:val="0"/>
      <w:marRight w:val="0"/>
      <w:marTop w:val="0"/>
      <w:marBottom w:val="0"/>
      <w:divBdr>
        <w:top w:val="none" w:sz="0" w:space="0" w:color="auto"/>
        <w:left w:val="none" w:sz="0" w:space="0" w:color="auto"/>
        <w:bottom w:val="none" w:sz="0" w:space="0" w:color="auto"/>
        <w:right w:val="none" w:sz="0" w:space="0" w:color="auto"/>
      </w:divBdr>
    </w:div>
    <w:div w:id="1928078733">
      <w:bodyDiv w:val="1"/>
      <w:marLeft w:val="0"/>
      <w:marRight w:val="0"/>
      <w:marTop w:val="0"/>
      <w:marBottom w:val="0"/>
      <w:divBdr>
        <w:top w:val="none" w:sz="0" w:space="0" w:color="auto"/>
        <w:left w:val="none" w:sz="0" w:space="0" w:color="auto"/>
        <w:bottom w:val="none" w:sz="0" w:space="0" w:color="auto"/>
        <w:right w:val="none" w:sz="0" w:space="0" w:color="auto"/>
      </w:divBdr>
    </w:div>
    <w:div w:id="1928265829">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421777">
      <w:bodyDiv w:val="1"/>
      <w:marLeft w:val="0"/>
      <w:marRight w:val="0"/>
      <w:marTop w:val="0"/>
      <w:marBottom w:val="0"/>
      <w:divBdr>
        <w:top w:val="none" w:sz="0" w:space="0" w:color="auto"/>
        <w:left w:val="none" w:sz="0" w:space="0" w:color="auto"/>
        <w:bottom w:val="none" w:sz="0" w:space="0" w:color="auto"/>
        <w:right w:val="none" w:sz="0" w:space="0" w:color="auto"/>
      </w:divBdr>
    </w:div>
    <w:div w:id="1928998930">
      <w:bodyDiv w:val="1"/>
      <w:marLeft w:val="0"/>
      <w:marRight w:val="0"/>
      <w:marTop w:val="0"/>
      <w:marBottom w:val="0"/>
      <w:divBdr>
        <w:top w:val="none" w:sz="0" w:space="0" w:color="auto"/>
        <w:left w:val="none" w:sz="0" w:space="0" w:color="auto"/>
        <w:bottom w:val="none" w:sz="0" w:space="0" w:color="auto"/>
        <w:right w:val="none" w:sz="0" w:space="0" w:color="auto"/>
      </w:divBdr>
    </w:div>
    <w:div w:id="1929120504">
      <w:bodyDiv w:val="1"/>
      <w:marLeft w:val="0"/>
      <w:marRight w:val="0"/>
      <w:marTop w:val="0"/>
      <w:marBottom w:val="0"/>
      <w:divBdr>
        <w:top w:val="none" w:sz="0" w:space="0" w:color="auto"/>
        <w:left w:val="none" w:sz="0" w:space="0" w:color="auto"/>
        <w:bottom w:val="none" w:sz="0" w:space="0" w:color="auto"/>
        <w:right w:val="none" w:sz="0" w:space="0" w:color="auto"/>
      </w:divBdr>
    </w:div>
    <w:div w:id="1929121503">
      <w:bodyDiv w:val="1"/>
      <w:marLeft w:val="0"/>
      <w:marRight w:val="0"/>
      <w:marTop w:val="0"/>
      <w:marBottom w:val="0"/>
      <w:divBdr>
        <w:top w:val="none" w:sz="0" w:space="0" w:color="auto"/>
        <w:left w:val="none" w:sz="0" w:space="0" w:color="auto"/>
        <w:bottom w:val="none" w:sz="0" w:space="0" w:color="auto"/>
        <w:right w:val="none" w:sz="0" w:space="0" w:color="auto"/>
      </w:divBdr>
    </w:div>
    <w:div w:id="1929190200">
      <w:bodyDiv w:val="1"/>
      <w:marLeft w:val="0"/>
      <w:marRight w:val="0"/>
      <w:marTop w:val="0"/>
      <w:marBottom w:val="0"/>
      <w:divBdr>
        <w:top w:val="none" w:sz="0" w:space="0" w:color="auto"/>
        <w:left w:val="none" w:sz="0" w:space="0" w:color="auto"/>
        <w:bottom w:val="none" w:sz="0" w:space="0" w:color="auto"/>
        <w:right w:val="none" w:sz="0" w:space="0" w:color="auto"/>
      </w:divBdr>
    </w:div>
    <w:div w:id="1929271100">
      <w:bodyDiv w:val="1"/>
      <w:marLeft w:val="0"/>
      <w:marRight w:val="0"/>
      <w:marTop w:val="0"/>
      <w:marBottom w:val="0"/>
      <w:divBdr>
        <w:top w:val="none" w:sz="0" w:space="0" w:color="auto"/>
        <w:left w:val="none" w:sz="0" w:space="0" w:color="auto"/>
        <w:bottom w:val="none" w:sz="0" w:space="0" w:color="auto"/>
        <w:right w:val="none" w:sz="0" w:space="0" w:color="auto"/>
      </w:divBdr>
    </w:div>
    <w:div w:id="1929339763">
      <w:bodyDiv w:val="1"/>
      <w:marLeft w:val="0"/>
      <w:marRight w:val="0"/>
      <w:marTop w:val="0"/>
      <w:marBottom w:val="0"/>
      <w:divBdr>
        <w:top w:val="none" w:sz="0" w:space="0" w:color="auto"/>
        <w:left w:val="none" w:sz="0" w:space="0" w:color="auto"/>
        <w:bottom w:val="none" w:sz="0" w:space="0" w:color="auto"/>
        <w:right w:val="none" w:sz="0" w:space="0" w:color="auto"/>
      </w:divBdr>
    </w:div>
    <w:div w:id="1929654699">
      <w:bodyDiv w:val="1"/>
      <w:marLeft w:val="0"/>
      <w:marRight w:val="0"/>
      <w:marTop w:val="0"/>
      <w:marBottom w:val="0"/>
      <w:divBdr>
        <w:top w:val="none" w:sz="0" w:space="0" w:color="auto"/>
        <w:left w:val="none" w:sz="0" w:space="0" w:color="auto"/>
        <w:bottom w:val="none" w:sz="0" w:space="0" w:color="auto"/>
        <w:right w:val="none" w:sz="0" w:space="0" w:color="auto"/>
      </w:divBdr>
    </w:div>
    <w:div w:id="1929733159">
      <w:bodyDiv w:val="1"/>
      <w:marLeft w:val="0"/>
      <w:marRight w:val="0"/>
      <w:marTop w:val="0"/>
      <w:marBottom w:val="0"/>
      <w:divBdr>
        <w:top w:val="none" w:sz="0" w:space="0" w:color="auto"/>
        <w:left w:val="none" w:sz="0" w:space="0" w:color="auto"/>
        <w:bottom w:val="none" w:sz="0" w:space="0" w:color="auto"/>
        <w:right w:val="none" w:sz="0" w:space="0" w:color="auto"/>
      </w:divBdr>
    </w:div>
    <w:div w:id="1929803748">
      <w:bodyDiv w:val="1"/>
      <w:marLeft w:val="0"/>
      <w:marRight w:val="0"/>
      <w:marTop w:val="0"/>
      <w:marBottom w:val="0"/>
      <w:divBdr>
        <w:top w:val="none" w:sz="0" w:space="0" w:color="auto"/>
        <w:left w:val="none" w:sz="0" w:space="0" w:color="auto"/>
        <w:bottom w:val="none" w:sz="0" w:space="0" w:color="auto"/>
        <w:right w:val="none" w:sz="0" w:space="0" w:color="auto"/>
      </w:divBdr>
    </w:div>
    <w:div w:id="1930189526">
      <w:bodyDiv w:val="1"/>
      <w:marLeft w:val="0"/>
      <w:marRight w:val="0"/>
      <w:marTop w:val="0"/>
      <w:marBottom w:val="0"/>
      <w:divBdr>
        <w:top w:val="none" w:sz="0" w:space="0" w:color="auto"/>
        <w:left w:val="none" w:sz="0" w:space="0" w:color="auto"/>
        <w:bottom w:val="none" w:sz="0" w:space="0" w:color="auto"/>
        <w:right w:val="none" w:sz="0" w:space="0" w:color="auto"/>
      </w:divBdr>
    </w:div>
    <w:div w:id="1930232137">
      <w:bodyDiv w:val="1"/>
      <w:marLeft w:val="0"/>
      <w:marRight w:val="0"/>
      <w:marTop w:val="0"/>
      <w:marBottom w:val="0"/>
      <w:divBdr>
        <w:top w:val="none" w:sz="0" w:space="0" w:color="auto"/>
        <w:left w:val="none" w:sz="0" w:space="0" w:color="auto"/>
        <w:bottom w:val="none" w:sz="0" w:space="0" w:color="auto"/>
        <w:right w:val="none" w:sz="0" w:space="0" w:color="auto"/>
      </w:divBdr>
    </w:div>
    <w:div w:id="1930264004">
      <w:bodyDiv w:val="1"/>
      <w:marLeft w:val="0"/>
      <w:marRight w:val="0"/>
      <w:marTop w:val="0"/>
      <w:marBottom w:val="0"/>
      <w:divBdr>
        <w:top w:val="none" w:sz="0" w:space="0" w:color="auto"/>
        <w:left w:val="none" w:sz="0" w:space="0" w:color="auto"/>
        <w:bottom w:val="none" w:sz="0" w:space="0" w:color="auto"/>
        <w:right w:val="none" w:sz="0" w:space="0" w:color="auto"/>
      </w:divBdr>
    </w:div>
    <w:div w:id="1930387859">
      <w:bodyDiv w:val="1"/>
      <w:marLeft w:val="0"/>
      <w:marRight w:val="0"/>
      <w:marTop w:val="0"/>
      <w:marBottom w:val="0"/>
      <w:divBdr>
        <w:top w:val="none" w:sz="0" w:space="0" w:color="auto"/>
        <w:left w:val="none" w:sz="0" w:space="0" w:color="auto"/>
        <w:bottom w:val="none" w:sz="0" w:space="0" w:color="auto"/>
        <w:right w:val="none" w:sz="0" w:space="0" w:color="auto"/>
      </w:divBdr>
    </w:div>
    <w:div w:id="1930429432">
      <w:bodyDiv w:val="1"/>
      <w:marLeft w:val="0"/>
      <w:marRight w:val="0"/>
      <w:marTop w:val="0"/>
      <w:marBottom w:val="0"/>
      <w:divBdr>
        <w:top w:val="none" w:sz="0" w:space="0" w:color="auto"/>
        <w:left w:val="none" w:sz="0" w:space="0" w:color="auto"/>
        <w:bottom w:val="none" w:sz="0" w:space="0" w:color="auto"/>
        <w:right w:val="none" w:sz="0" w:space="0" w:color="auto"/>
      </w:divBdr>
    </w:div>
    <w:div w:id="1930500725">
      <w:bodyDiv w:val="1"/>
      <w:marLeft w:val="0"/>
      <w:marRight w:val="0"/>
      <w:marTop w:val="0"/>
      <w:marBottom w:val="0"/>
      <w:divBdr>
        <w:top w:val="none" w:sz="0" w:space="0" w:color="auto"/>
        <w:left w:val="none" w:sz="0" w:space="0" w:color="auto"/>
        <w:bottom w:val="none" w:sz="0" w:space="0" w:color="auto"/>
        <w:right w:val="none" w:sz="0" w:space="0" w:color="auto"/>
      </w:divBdr>
    </w:div>
    <w:div w:id="1930698533">
      <w:bodyDiv w:val="1"/>
      <w:marLeft w:val="0"/>
      <w:marRight w:val="0"/>
      <w:marTop w:val="0"/>
      <w:marBottom w:val="0"/>
      <w:divBdr>
        <w:top w:val="none" w:sz="0" w:space="0" w:color="auto"/>
        <w:left w:val="none" w:sz="0" w:space="0" w:color="auto"/>
        <w:bottom w:val="none" w:sz="0" w:space="0" w:color="auto"/>
        <w:right w:val="none" w:sz="0" w:space="0" w:color="auto"/>
      </w:divBdr>
    </w:div>
    <w:div w:id="1931115827">
      <w:bodyDiv w:val="1"/>
      <w:marLeft w:val="0"/>
      <w:marRight w:val="0"/>
      <w:marTop w:val="0"/>
      <w:marBottom w:val="0"/>
      <w:divBdr>
        <w:top w:val="none" w:sz="0" w:space="0" w:color="auto"/>
        <w:left w:val="none" w:sz="0" w:space="0" w:color="auto"/>
        <w:bottom w:val="none" w:sz="0" w:space="0" w:color="auto"/>
        <w:right w:val="none" w:sz="0" w:space="0" w:color="auto"/>
      </w:divBdr>
    </w:div>
    <w:div w:id="1931160928">
      <w:bodyDiv w:val="1"/>
      <w:marLeft w:val="0"/>
      <w:marRight w:val="0"/>
      <w:marTop w:val="0"/>
      <w:marBottom w:val="0"/>
      <w:divBdr>
        <w:top w:val="none" w:sz="0" w:space="0" w:color="auto"/>
        <w:left w:val="none" w:sz="0" w:space="0" w:color="auto"/>
        <w:bottom w:val="none" w:sz="0" w:space="0" w:color="auto"/>
        <w:right w:val="none" w:sz="0" w:space="0" w:color="auto"/>
      </w:divBdr>
    </w:div>
    <w:div w:id="1931309315">
      <w:bodyDiv w:val="1"/>
      <w:marLeft w:val="0"/>
      <w:marRight w:val="0"/>
      <w:marTop w:val="0"/>
      <w:marBottom w:val="0"/>
      <w:divBdr>
        <w:top w:val="none" w:sz="0" w:space="0" w:color="auto"/>
        <w:left w:val="none" w:sz="0" w:space="0" w:color="auto"/>
        <w:bottom w:val="none" w:sz="0" w:space="0" w:color="auto"/>
        <w:right w:val="none" w:sz="0" w:space="0" w:color="auto"/>
      </w:divBdr>
    </w:div>
    <w:div w:id="1931427455">
      <w:bodyDiv w:val="1"/>
      <w:marLeft w:val="0"/>
      <w:marRight w:val="0"/>
      <w:marTop w:val="0"/>
      <w:marBottom w:val="0"/>
      <w:divBdr>
        <w:top w:val="none" w:sz="0" w:space="0" w:color="auto"/>
        <w:left w:val="none" w:sz="0" w:space="0" w:color="auto"/>
        <w:bottom w:val="none" w:sz="0" w:space="0" w:color="auto"/>
        <w:right w:val="none" w:sz="0" w:space="0" w:color="auto"/>
      </w:divBdr>
    </w:div>
    <w:div w:id="1931625024">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2602">
      <w:bodyDiv w:val="1"/>
      <w:marLeft w:val="0"/>
      <w:marRight w:val="0"/>
      <w:marTop w:val="0"/>
      <w:marBottom w:val="0"/>
      <w:divBdr>
        <w:top w:val="none" w:sz="0" w:space="0" w:color="auto"/>
        <w:left w:val="none" w:sz="0" w:space="0" w:color="auto"/>
        <w:bottom w:val="none" w:sz="0" w:space="0" w:color="auto"/>
        <w:right w:val="none" w:sz="0" w:space="0" w:color="auto"/>
      </w:divBdr>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771129">
      <w:bodyDiv w:val="1"/>
      <w:marLeft w:val="0"/>
      <w:marRight w:val="0"/>
      <w:marTop w:val="0"/>
      <w:marBottom w:val="0"/>
      <w:divBdr>
        <w:top w:val="none" w:sz="0" w:space="0" w:color="auto"/>
        <w:left w:val="none" w:sz="0" w:space="0" w:color="auto"/>
        <w:bottom w:val="none" w:sz="0" w:space="0" w:color="auto"/>
        <w:right w:val="none" w:sz="0" w:space="0" w:color="auto"/>
      </w:divBdr>
    </w:div>
    <w:div w:id="1931815663">
      <w:bodyDiv w:val="1"/>
      <w:marLeft w:val="0"/>
      <w:marRight w:val="0"/>
      <w:marTop w:val="0"/>
      <w:marBottom w:val="0"/>
      <w:divBdr>
        <w:top w:val="none" w:sz="0" w:space="0" w:color="auto"/>
        <w:left w:val="none" w:sz="0" w:space="0" w:color="auto"/>
        <w:bottom w:val="none" w:sz="0" w:space="0" w:color="auto"/>
        <w:right w:val="none" w:sz="0" w:space="0" w:color="auto"/>
      </w:divBdr>
    </w:div>
    <w:div w:id="1931935959">
      <w:bodyDiv w:val="1"/>
      <w:marLeft w:val="0"/>
      <w:marRight w:val="0"/>
      <w:marTop w:val="0"/>
      <w:marBottom w:val="0"/>
      <w:divBdr>
        <w:top w:val="none" w:sz="0" w:space="0" w:color="auto"/>
        <w:left w:val="none" w:sz="0" w:space="0" w:color="auto"/>
        <w:bottom w:val="none" w:sz="0" w:space="0" w:color="auto"/>
        <w:right w:val="none" w:sz="0" w:space="0" w:color="auto"/>
      </w:divBdr>
    </w:div>
    <w:div w:id="1932006254">
      <w:bodyDiv w:val="1"/>
      <w:marLeft w:val="0"/>
      <w:marRight w:val="0"/>
      <w:marTop w:val="0"/>
      <w:marBottom w:val="0"/>
      <w:divBdr>
        <w:top w:val="none" w:sz="0" w:space="0" w:color="auto"/>
        <w:left w:val="none" w:sz="0" w:space="0" w:color="auto"/>
        <w:bottom w:val="none" w:sz="0" w:space="0" w:color="auto"/>
        <w:right w:val="none" w:sz="0" w:space="0" w:color="auto"/>
      </w:divBdr>
    </w:div>
    <w:div w:id="1932081685">
      <w:bodyDiv w:val="1"/>
      <w:marLeft w:val="0"/>
      <w:marRight w:val="0"/>
      <w:marTop w:val="0"/>
      <w:marBottom w:val="0"/>
      <w:divBdr>
        <w:top w:val="none" w:sz="0" w:space="0" w:color="auto"/>
        <w:left w:val="none" w:sz="0" w:space="0" w:color="auto"/>
        <w:bottom w:val="none" w:sz="0" w:space="0" w:color="auto"/>
        <w:right w:val="none" w:sz="0" w:space="0" w:color="auto"/>
      </w:divBdr>
    </w:div>
    <w:div w:id="1932228469">
      <w:bodyDiv w:val="1"/>
      <w:marLeft w:val="0"/>
      <w:marRight w:val="0"/>
      <w:marTop w:val="0"/>
      <w:marBottom w:val="0"/>
      <w:divBdr>
        <w:top w:val="none" w:sz="0" w:space="0" w:color="auto"/>
        <w:left w:val="none" w:sz="0" w:space="0" w:color="auto"/>
        <w:bottom w:val="none" w:sz="0" w:space="0" w:color="auto"/>
        <w:right w:val="none" w:sz="0" w:space="0" w:color="auto"/>
      </w:divBdr>
    </w:div>
    <w:div w:id="1932348948">
      <w:bodyDiv w:val="1"/>
      <w:marLeft w:val="0"/>
      <w:marRight w:val="0"/>
      <w:marTop w:val="0"/>
      <w:marBottom w:val="0"/>
      <w:divBdr>
        <w:top w:val="none" w:sz="0" w:space="0" w:color="auto"/>
        <w:left w:val="none" w:sz="0" w:space="0" w:color="auto"/>
        <w:bottom w:val="none" w:sz="0" w:space="0" w:color="auto"/>
        <w:right w:val="none" w:sz="0" w:space="0" w:color="auto"/>
      </w:divBdr>
    </w:div>
    <w:div w:id="1932352315">
      <w:bodyDiv w:val="1"/>
      <w:marLeft w:val="0"/>
      <w:marRight w:val="0"/>
      <w:marTop w:val="0"/>
      <w:marBottom w:val="0"/>
      <w:divBdr>
        <w:top w:val="none" w:sz="0" w:space="0" w:color="auto"/>
        <w:left w:val="none" w:sz="0" w:space="0" w:color="auto"/>
        <w:bottom w:val="none" w:sz="0" w:space="0" w:color="auto"/>
        <w:right w:val="none" w:sz="0" w:space="0" w:color="auto"/>
      </w:divBdr>
    </w:div>
    <w:div w:id="1932736037">
      <w:bodyDiv w:val="1"/>
      <w:marLeft w:val="0"/>
      <w:marRight w:val="0"/>
      <w:marTop w:val="0"/>
      <w:marBottom w:val="0"/>
      <w:divBdr>
        <w:top w:val="none" w:sz="0" w:space="0" w:color="auto"/>
        <w:left w:val="none" w:sz="0" w:space="0" w:color="auto"/>
        <w:bottom w:val="none" w:sz="0" w:space="0" w:color="auto"/>
        <w:right w:val="none" w:sz="0" w:space="0" w:color="auto"/>
      </w:divBdr>
    </w:div>
    <w:div w:id="1932739266">
      <w:bodyDiv w:val="1"/>
      <w:marLeft w:val="0"/>
      <w:marRight w:val="0"/>
      <w:marTop w:val="0"/>
      <w:marBottom w:val="0"/>
      <w:divBdr>
        <w:top w:val="none" w:sz="0" w:space="0" w:color="auto"/>
        <w:left w:val="none" w:sz="0" w:space="0" w:color="auto"/>
        <w:bottom w:val="none" w:sz="0" w:space="0" w:color="auto"/>
        <w:right w:val="none" w:sz="0" w:space="0" w:color="auto"/>
      </w:divBdr>
    </w:div>
    <w:div w:id="1932853592">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128172">
      <w:bodyDiv w:val="1"/>
      <w:marLeft w:val="0"/>
      <w:marRight w:val="0"/>
      <w:marTop w:val="0"/>
      <w:marBottom w:val="0"/>
      <w:divBdr>
        <w:top w:val="none" w:sz="0" w:space="0" w:color="auto"/>
        <w:left w:val="none" w:sz="0" w:space="0" w:color="auto"/>
        <w:bottom w:val="none" w:sz="0" w:space="0" w:color="auto"/>
        <w:right w:val="none" w:sz="0" w:space="0" w:color="auto"/>
      </w:divBdr>
    </w:div>
    <w:div w:id="1933320680">
      <w:bodyDiv w:val="1"/>
      <w:marLeft w:val="0"/>
      <w:marRight w:val="0"/>
      <w:marTop w:val="0"/>
      <w:marBottom w:val="0"/>
      <w:divBdr>
        <w:top w:val="none" w:sz="0" w:space="0" w:color="auto"/>
        <w:left w:val="none" w:sz="0" w:space="0" w:color="auto"/>
        <w:bottom w:val="none" w:sz="0" w:space="0" w:color="auto"/>
        <w:right w:val="none" w:sz="0" w:space="0" w:color="auto"/>
      </w:divBdr>
    </w:div>
    <w:div w:id="1933390245">
      <w:bodyDiv w:val="1"/>
      <w:marLeft w:val="0"/>
      <w:marRight w:val="0"/>
      <w:marTop w:val="0"/>
      <w:marBottom w:val="0"/>
      <w:divBdr>
        <w:top w:val="none" w:sz="0" w:space="0" w:color="auto"/>
        <w:left w:val="none" w:sz="0" w:space="0" w:color="auto"/>
        <w:bottom w:val="none" w:sz="0" w:space="0" w:color="auto"/>
        <w:right w:val="none" w:sz="0" w:space="0" w:color="auto"/>
      </w:divBdr>
    </w:div>
    <w:div w:id="1933395765">
      <w:bodyDiv w:val="1"/>
      <w:marLeft w:val="0"/>
      <w:marRight w:val="0"/>
      <w:marTop w:val="0"/>
      <w:marBottom w:val="0"/>
      <w:divBdr>
        <w:top w:val="none" w:sz="0" w:space="0" w:color="auto"/>
        <w:left w:val="none" w:sz="0" w:space="0" w:color="auto"/>
        <w:bottom w:val="none" w:sz="0" w:space="0" w:color="auto"/>
        <w:right w:val="none" w:sz="0" w:space="0" w:color="auto"/>
      </w:divBdr>
    </w:div>
    <w:div w:id="1934044521">
      <w:bodyDiv w:val="1"/>
      <w:marLeft w:val="0"/>
      <w:marRight w:val="0"/>
      <w:marTop w:val="0"/>
      <w:marBottom w:val="0"/>
      <w:divBdr>
        <w:top w:val="none" w:sz="0" w:space="0" w:color="auto"/>
        <w:left w:val="none" w:sz="0" w:space="0" w:color="auto"/>
        <w:bottom w:val="none" w:sz="0" w:space="0" w:color="auto"/>
        <w:right w:val="none" w:sz="0" w:space="0" w:color="auto"/>
      </w:divBdr>
    </w:div>
    <w:div w:id="1934121537">
      <w:bodyDiv w:val="1"/>
      <w:marLeft w:val="0"/>
      <w:marRight w:val="0"/>
      <w:marTop w:val="0"/>
      <w:marBottom w:val="0"/>
      <w:divBdr>
        <w:top w:val="none" w:sz="0" w:space="0" w:color="auto"/>
        <w:left w:val="none" w:sz="0" w:space="0" w:color="auto"/>
        <w:bottom w:val="none" w:sz="0" w:space="0" w:color="auto"/>
        <w:right w:val="none" w:sz="0" w:space="0" w:color="auto"/>
      </w:divBdr>
    </w:div>
    <w:div w:id="1934167053">
      <w:bodyDiv w:val="1"/>
      <w:marLeft w:val="0"/>
      <w:marRight w:val="0"/>
      <w:marTop w:val="0"/>
      <w:marBottom w:val="0"/>
      <w:divBdr>
        <w:top w:val="none" w:sz="0" w:space="0" w:color="auto"/>
        <w:left w:val="none" w:sz="0" w:space="0" w:color="auto"/>
        <w:bottom w:val="none" w:sz="0" w:space="0" w:color="auto"/>
        <w:right w:val="none" w:sz="0" w:space="0" w:color="auto"/>
      </w:divBdr>
    </w:div>
    <w:div w:id="1934363352">
      <w:bodyDiv w:val="1"/>
      <w:marLeft w:val="0"/>
      <w:marRight w:val="0"/>
      <w:marTop w:val="0"/>
      <w:marBottom w:val="0"/>
      <w:divBdr>
        <w:top w:val="none" w:sz="0" w:space="0" w:color="auto"/>
        <w:left w:val="none" w:sz="0" w:space="0" w:color="auto"/>
        <w:bottom w:val="none" w:sz="0" w:space="0" w:color="auto"/>
        <w:right w:val="none" w:sz="0" w:space="0" w:color="auto"/>
      </w:divBdr>
    </w:div>
    <w:div w:id="1934390822">
      <w:bodyDiv w:val="1"/>
      <w:marLeft w:val="0"/>
      <w:marRight w:val="0"/>
      <w:marTop w:val="0"/>
      <w:marBottom w:val="0"/>
      <w:divBdr>
        <w:top w:val="none" w:sz="0" w:space="0" w:color="auto"/>
        <w:left w:val="none" w:sz="0" w:space="0" w:color="auto"/>
        <w:bottom w:val="none" w:sz="0" w:space="0" w:color="auto"/>
        <w:right w:val="none" w:sz="0" w:space="0" w:color="auto"/>
      </w:divBdr>
    </w:div>
    <w:div w:id="1934702103">
      <w:bodyDiv w:val="1"/>
      <w:marLeft w:val="0"/>
      <w:marRight w:val="0"/>
      <w:marTop w:val="0"/>
      <w:marBottom w:val="0"/>
      <w:divBdr>
        <w:top w:val="none" w:sz="0" w:space="0" w:color="auto"/>
        <w:left w:val="none" w:sz="0" w:space="0" w:color="auto"/>
        <w:bottom w:val="none" w:sz="0" w:space="0" w:color="auto"/>
        <w:right w:val="none" w:sz="0" w:space="0" w:color="auto"/>
      </w:divBdr>
    </w:div>
    <w:div w:id="1934819803">
      <w:bodyDiv w:val="1"/>
      <w:marLeft w:val="0"/>
      <w:marRight w:val="0"/>
      <w:marTop w:val="0"/>
      <w:marBottom w:val="0"/>
      <w:divBdr>
        <w:top w:val="none" w:sz="0" w:space="0" w:color="auto"/>
        <w:left w:val="none" w:sz="0" w:space="0" w:color="auto"/>
        <w:bottom w:val="none" w:sz="0" w:space="0" w:color="auto"/>
        <w:right w:val="none" w:sz="0" w:space="0" w:color="auto"/>
      </w:divBdr>
    </w:div>
    <w:div w:id="1934892551">
      <w:bodyDiv w:val="1"/>
      <w:marLeft w:val="0"/>
      <w:marRight w:val="0"/>
      <w:marTop w:val="0"/>
      <w:marBottom w:val="0"/>
      <w:divBdr>
        <w:top w:val="none" w:sz="0" w:space="0" w:color="auto"/>
        <w:left w:val="none" w:sz="0" w:space="0" w:color="auto"/>
        <w:bottom w:val="none" w:sz="0" w:space="0" w:color="auto"/>
        <w:right w:val="none" w:sz="0" w:space="0" w:color="auto"/>
      </w:divBdr>
    </w:div>
    <w:div w:id="1934893848">
      <w:bodyDiv w:val="1"/>
      <w:marLeft w:val="0"/>
      <w:marRight w:val="0"/>
      <w:marTop w:val="0"/>
      <w:marBottom w:val="0"/>
      <w:divBdr>
        <w:top w:val="none" w:sz="0" w:space="0" w:color="auto"/>
        <w:left w:val="none" w:sz="0" w:space="0" w:color="auto"/>
        <w:bottom w:val="none" w:sz="0" w:space="0" w:color="auto"/>
        <w:right w:val="none" w:sz="0" w:space="0" w:color="auto"/>
      </w:divBdr>
    </w:div>
    <w:div w:id="1934972344">
      <w:bodyDiv w:val="1"/>
      <w:marLeft w:val="0"/>
      <w:marRight w:val="0"/>
      <w:marTop w:val="0"/>
      <w:marBottom w:val="0"/>
      <w:divBdr>
        <w:top w:val="none" w:sz="0" w:space="0" w:color="auto"/>
        <w:left w:val="none" w:sz="0" w:space="0" w:color="auto"/>
        <w:bottom w:val="none" w:sz="0" w:space="0" w:color="auto"/>
        <w:right w:val="none" w:sz="0" w:space="0" w:color="auto"/>
      </w:divBdr>
    </w:div>
    <w:div w:id="1935167627">
      <w:bodyDiv w:val="1"/>
      <w:marLeft w:val="0"/>
      <w:marRight w:val="0"/>
      <w:marTop w:val="0"/>
      <w:marBottom w:val="0"/>
      <w:divBdr>
        <w:top w:val="none" w:sz="0" w:space="0" w:color="auto"/>
        <w:left w:val="none" w:sz="0" w:space="0" w:color="auto"/>
        <w:bottom w:val="none" w:sz="0" w:space="0" w:color="auto"/>
        <w:right w:val="none" w:sz="0" w:space="0" w:color="auto"/>
      </w:divBdr>
    </w:div>
    <w:div w:id="1935239282">
      <w:bodyDiv w:val="1"/>
      <w:marLeft w:val="0"/>
      <w:marRight w:val="0"/>
      <w:marTop w:val="0"/>
      <w:marBottom w:val="0"/>
      <w:divBdr>
        <w:top w:val="none" w:sz="0" w:space="0" w:color="auto"/>
        <w:left w:val="none" w:sz="0" w:space="0" w:color="auto"/>
        <w:bottom w:val="none" w:sz="0" w:space="0" w:color="auto"/>
        <w:right w:val="none" w:sz="0" w:space="0" w:color="auto"/>
      </w:divBdr>
    </w:div>
    <w:div w:id="1935674316">
      <w:bodyDiv w:val="1"/>
      <w:marLeft w:val="0"/>
      <w:marRight w:val="0"/>
      <w:marTop w:val="0"/>
      <w:marBottom w:val="0"/>
      <w:divBdr>
        <w:top w:val="none" w:sz="0" w:space="0" w:color="auto"/>
        <w:left w:val="none" w:sz="0" w:space="0" w:color="auto"/>
        <w:bottom w:val="none" w:sz="0" w:space="0" w:color="auto"/>
        <w:right w:val="none" w:sz="0" w:space="0" w:color="auto"/>
      </w:divBdr>
    </w:div>
    <w:div w:id="1935740479">
      <w:bodyDiv w:val="1"/>
      <w:marLeft w:val="0"/>
      <w:marRight w:val="0"/>
      <w:marTop w:val="0"/>
      <w:marBottom w:val="0"/>
      <w:divBdr>
        <w:top w:val="none" w:sz="0" w:space="0" w:color="auto"/>
        <w:left w:val="none" w:sz="0" w:space="0" w:color="auto"/>
        <w:bottom w:val="none" w:sz="0" w:space="0" w:color="auto"/>
        <w:right w:val="none" w:sz="0" w:space="0" w:color="auto"/>
      </w:divBdr>
    </w:div>
    <w:div w:id="1935748280">
      <w:bodyDiv w:val="1"/>
      <w:marLeft w:val="0"/>
      <w:marRight w:val="0"/>
      <w:marTop w:val="0"/>
      <w:marBottom w:val="0"/>
      <w:divBdr>
        <w:top w:val="none" w:sz="0" w:space="0" w:color="auto"/>
        <w:left w:val="none" w:sz="0" w:space="0" w:color="auto"/>
        <w:bottom w:val="none" w:sz="0" w:space="0" w:color="auto"/>
        <w:right w:val="none" w:sz="0" w:space="0" w:color="auto"/>
      </w:divBdr>
    </w:div>
    <w:div w:id="1935819903">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6088776">
      <w:bodyDiv w:val="1"/>
      <w:marLeft w:val="0"/>
      <w:marRight w:val="0"/>
      <w:marTop w:val="0"/>
      <w:marBottom w:val="0"/>
      <w:divBdr>
        <w:top w:val="none" w:sz="0" w:space="0" w:color="auto"/>
        <w:left w:val="none" w:sz="0" w:space="0" w:color="auto"/>
        <w:bottom w:val="none" w:sz="0" w:space="0" w:color="auto"/>
        <w:right w:val="none" w:sz="0" w:space="0" w:color="auto"/>
      </w:divBdr>
    </w:div>
    <w:div w:id="1936131586">
      <w:bodyDiv w:val="1"/>
      <w:marLeft w:val="0"/>
      <w:marRight w:val="0"/>
      <w:marTop w:val="0"/>
      <w:marBottom w:val="0"/>
      <w:divBdr>
        <w:top w:val="none" w:sz="0" w:space="0" w:color="auto"/>
        <w:left w:val="none" w:sz="0" w:space="0" w:color="auto"/>
        <w:bottom w:val="none" w:sz="0" w:space="0" w:color="auto"/>
        <w:right w:val="none" w:sz="0" w:space="0" w:color="auto"/>
      </w:divBdr>
    </w:div>
    <w:div w:id="1936207678">
      <w:bodyDiv w:val="1"/>
      <w:marLeft w:val="0"/>
      <w:marRight w:val="0"/>
      <w:marTop w:val="0"/>
      <w:marBottom w:val="0"/>
      <w:divBdr>
        <w:top w:val="none" w:sz="0" w:space="0" w:color="auto"/>
        <w:left w:val="none" w:sz="0" w:space="0" w:color="auto"/>
        <w:bottom w:val="none" w:sz="0" w:space="0" w:color="auto"/>
        <w:right w:val="none" w:sz="0" w:space="0" w:color="auto"/>
      </w:divBdr>
    </w:div>
    <w:div w:id="1936354022">
      <w:bodyDiv w:val="1"/>
      <w:marLeft w:val="0"/>
      <w:marRight w:val="0"/>
      <w:marTop w:val="0"/>
      <w:marBottom w:val="0"/>
      <w:divBdr>
        <w:top w:val="none" w:sz="0" w:space="0" w:color="auto"/>
        <w:left w:val="none" w:sz="0" w:space="0" w:color="auto"/>
        <w:bottom w:val="none" w:sz="0" w:space="0" w:color="auto"/>
        <w:right w:val="none" w:sz="0" w:space="0" w:color="auto"/>
      </w:divBdr>
    </w:div>
    <w:div w:id="1936523305">
      <w:bodyDiv w:val="1"/>
      <w:marLeft w:val="0"/>
      <w:marRight w:val="0"/>
      <w:marTop w:val="0"/>
      <w:marBottom w:val="0"/>
      <w:divBdr>
        <w:top w:val="none" w:sz="0" w:space="0" w:color="auto"/>
        <w:left w:val="none" w:sz="0" w:space="0" w:color="auto"/>
        <w:bottom w:val="none" w:sz="0" w:space="0" w:color="auto"/>
        <w:right w:val="none" w:sz="0" w:space="0" w:color="auto"/>
      </w:divBdr>
    </w:div>
    <w:div w:id="1936549858">
      <w:bodyDiv w:val="1"/>
      <w:marLeft w:val="0"/>
      <w:marRight w:val="0"/>
      <w:marTop w:val="0"/>
      <w:marBottom w:val="0"/>
      <w:divBdr>
        <w:top w:val="none" w:sz="0" w:space="0" w:color="auto"/>
        <w:left w:val="none" w:sz="0" w:space="0" w:color="auto"/>
        <w:bottom w:val="none" w:sz="0" w:space="0" w:color="auto"/>
        <w:right w:val="none" w:sz="0" w:space="0" w:color="auto"/>
      </w:divBdr>
    </w:div>
    <w:div w:id="1936592190">
      <w:bodyDiv w:val="1"/>
      <w:marLeft w:val="0"/>
      <w:marRight w:val="0"/>
      <w:marTop w:val="0"/>
      <w:marBottom w:val="0"/>
      <w:divBdr>
        <w:top w:val="none" w:sz="0" w:space="0" w:color="auto"/>
        <w:left w:val="none" w:sz="0" w:space="0" w:color="auto"/>
        <w:bottom w:val="none" w:sz="0" w:space="0" w:color="auto"/>
        <w:right w:val="none" w:sz="0" w:space="0" w:color="auto"/>
      </w:divBdr>
    </w:div>
    <w:div w:id="1936592427">
      <w:bodyDiv w:val="1"/>
      <w:marLeft w:val="0"/>
      <w:marRight w:val="0"/>
      <w:marTop w:val="0"/>
      <w:marBottom w:val="0"/>
      <w:divBdr>
        <w:top w:val="none" w:sz="0" w:space="0" w:color="auto"/>
        <w:left w:val="none" w:sz="0" w:space="0" w:color="auto"/>
        <w:bottom w:val="none" w:sz="0" w:space="0" w:color="auto"/>
        <w:right w:val="none" w:sz="0" w:space="0" w:color="auto"/>
      </w:divBdr>
    </w:div>
    <w:div w:id="1936858795">
      <w:bodyDiv w:val="1"/>
      <w:marLeft w:val="0"/>
      <w:marRight w:val="0"/>
      <w:marTop w:val="0"/>
      <w:marBottom w:val="0"/>
      <w:divBdr>
        <w:top w:val="none" w:sz="0" w:space="0" w:color="auto"/>
        <w:left w:val="none" w:sz="0" w:space="0" w:color="auto"/>
        <w:bottom w:val="none" w:sz="0" w:space="0" w:color="auto"/>
        <w:right w:val="none" w:sz="0" w:space="0" w:color="auto"/>
      </w:divBdr>
    </w:div>
    <w:div w:id="1936933650">
      <w:bodyDiv w:val="1"/>
      <w:marLeft w:val="0"/>
      <w:marRight w:val="0"/>
      <w:marTop w:val="0"/>
      <w:marBottom w:val="0"/>
      <w:divBdr>
        <w:top w:val="none" w:sz="0" w:space="0" w:color="auto"/>
        <w:left w:val="none" w:sz="0" w:space="0" w:color="auto"/>
        <w:bottom w:val="none" w:sz="0" w:space="0" w:color="auto"/>
        <w:right w:val="none" w:sz="0" w:space="0" w:color="auto"/>
      </w:divBdr>
    </w:div>
    <w:div w:id="1937133084">
      <w:bodyDiv w:val="1"/>
      <w:marLeft w:val="0"/>
      <w:marRight w:val="0"/>
      <w:marTop w:val="0"/>
      <w:marBottom w:val="0"/>
      <w:divBdr>
        <w:top w:val="none" w:sz="0" w:space="0" w:color="auto"/>
        <w:left w:val="none" w:sz="0" w:space="0" w:color="auto"/>
        <w:bottom w:val="none" w:sz="0" w:space="0" w:color="auto"/>
        <w:right w:val="none" w:sz="0" w:space="0" w:color="auto"/>
      </w:divBdr>
    </w:div>
    <w:div w:id="1937715758">
      <w:bodyDiv w:val="1"/>
      <w:marLeft w:val="0"/>
      <w:marRight w:val="0"/>
      <w:marTop w:val="0"/>
      <w:marBottom w:val="0"/>
      <w:divBdr>
        <w:top w:val="none" w:sz="0" w:space="0" w:color="auto"/>
        <w:left w:val="none" w:sz="0" w:space="0" w:color="auto"/>
        <w:bottom w:val="none" w:sz="0" w:space="0" w:color="auto"/>
        <w:right w:val="none" w:sz="0" w:space="0" w:color="auto"/>
      </w:divBdr>
    </w:div>
    <w:div w:id="1937903113">
      <w:bodyDiv w:val="1"/>
      <w:marLeft w:val="0"/>
      <w:marRight w:val="0"/>
      <w:marTop w:val="0"/>
      <w:marBottom w:val="0"/>
      <w:divBdr>
        <w:top w:val="none" w:sz="0" w:space="0" w:color="auto"/>
        <w:left w:val="none" w:sz="0" w:space="0" w:color="auto"/>
        <w:bottom w:val="none" w:sz="0" w:space="0" w:color="auto"/>
        <w:right w:val="none" w:sz="0" w:space="0" w:color="auto"/>
      </w:divBdr>
    </w:div>
    <w:div w:id="1937904278">
      <w:bodyDiv w:val="1"/>
      <w:marLeft w:val="0"/>
      <w:marRight w:val="0"/>
      <w:marTop w:val="0"/>
      <w:marBottom w:val="0"/>
      <w:divBdr>
        <w:top w:val="none" w:sz="0" w:space="0" w:color="auto"/>
        <w:left w:val="none" w:sz="0" w:space="0" w:color="auto"/>
        <w:bottom w:val="none" w:sz="0" w:space="0" w:color="auto"/>
        <w:right w:val="none" w:sz="0" w:space="0" w:color="auto"/>
      </w:divBdr>
    </w:div>
    <w:div w:id="1938051092">
      <w:bodyDiv w:val="1"/>
      <w:marLeft w:val="0"/>
      <w:marRight w:val="0"/>
      <w:marTop w:val="0"/>
      <w:marBottom w:val="0"/>
      <w:divBdr>
        <w:top w:val="none" w:sz="0" w:space="0" w:color="auto"/>
        <w:left w:val="none" w:sz="0" w:space="0" w:color="auto"/>
        <w:bottom w:val="none" w:sz="0" w:space="0" w:color="auto"/>
        <w:right w:val="none" w:sz="0" w:space="0" w:color="auto"/>
      </w:divBdr>
    </w:div>
    <w:div w:id="1938100520">
      <w:bodyDiv w:val="1"/>
      <w:marLeft w:val="0"/>
      <w:marRight w:val="0"/>
      <w:marTop w:val="0"/>
      <w:marBottom w:val="0"/>
      <w:divBdr>
        <w:top w:val="none" w:sz="0" w:space="0" w:color="auto"/>
        <w:left w:val="none" w:sz="0" w:space="0" w:color="auto"/>
        <w:bottom w:val="none" w:sz="0" w:space="0" w:color="auto"/>
        <w:right w:val="none" w:sz="0" w:space="0" w:color="auto"/>
      </w:divBdr>
    </w:div>
    <w:div w:id="1938128079">
      <w:bodyDiv w:val="1"/>
      <w:marLeft w:val="0"/>
      <w:marRight w:val="0"/>
      <w:marTop w:val="0"/>
      <w:marBottom w:val="0"/>
      <w:divBdr>
        <w:top w:val="none" w:sz="0" w:space="0" w:color="auto"/>
        <w:left w:val="none" w:sz="0" w:space="0" w:color="auto"/>
        <w:bottom w:val="none" w:sz="0" w:space="0" w:color="auto"/>
        <w:right w:val="none" w:sz="0" w:space="0" w:color="auto"/>
      </w:divBdr>
    </w:div>
    <w:div w:id="1938247543">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8975118">
      <w:bodyDiv w:val="1"/>
      <w:marLeft w:val="0"/>
      <w:marRight w:val="0"/>
      <w:marTop w:val="0"/>
      <w:marBottom w:val="0"/>
      <w:divBdr>
        <w:top w:val="none" w:sz="0" w:space="0" w:color="auto"/>
        <w:left w:val="none" w:sz="0" w:space="0" w:color="auto"/>
        <w:bottom w:val="none" w:sz="0" w:space="0" w:color="auto"/>
        <w:right w:val="none" w:sz="0" w:space="0" w:color="auto"/>
      </w:divBdr>
    </w:div>
    <w:div w:id="1939017066">
      <w:bodyDiv w:val="1"/>
      <w:marLeft w:val="0"/>
      <w:marRight w:val="0"/>
      <w:marTop w:val="0"/>
      <w:marBottom w:val="0"/>
      <w:divBdr>
        <w:top w:val="none" w:sz="0" w:space="0" w:color="auto"/>
        <w:left w:val="none" w:sz="0" w:space="0" w:color="auto"/>
        <w:bottom w:val="none" w:sz="0" w:space="0" w:color="auto"/>
        <w:right w:val="none" w:sz="0" w:space="0" w:color="auto"/>
      </w:divBdr>
    </w:div>
    <w:div w:id="1939170557">
      <w:bodyDiv w:val="1"/>
      <w:marLeft w:val="0"/>
      <w:marRight w:val="0"/>
      <w:marTop w:val="0"/>
      <w:marBottom w:val="0"/>
      <w:divBdr>
        <w:top w:val="none" w:sz="0" w:space="0" w:color="auto"/>
        <w:left w:val="none" w:sz="0" w:space="0" w:color="auto"/>
        <w:bottom w:val="none" w:sz="0" w:space="0" w:color="auto"/>
        <w:right w:val="none" w:sz="0" w:space="0" w:color="auto"/>
      </w:divBdr>
    </w:div>
    <w:div w:id="1939210493">
      <w:bodyDiv w:val="1"/>
      <w:marLeft w:val="0"/>
      <w:marRight w:val="0"/>
      <w:marTop w:val="0"/>
      <w:marBottom w:val="0"/>
      <w:divBdr>
        <w:top w:val="none" w:sz="0" w:space="0" w:color="auto"/>
        <w:left w:val="none" w:sz="0" w:space="0" w:color="auto"/>
        <w:bottom w:val="none" w:sz="0" w:space="0" w:color="auto"/>
        <w:right w:val="none" w:sz="0" w:space="0" w:color="auto"/>
      </w:divBdr>
    </w:div>
    <w:div w:id="1939410885">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755206">
      <w:bodyDiv w:val="1"/>
      <w:marLeft w:val="0"/>
      <w:marRight w:val="0"/>
      <w:marTop w:val="0"/>
      <w:marBottom w:val="0"/>
      <w:divBdr>
        <w:top w:val="none" w:sz="0" w:space="0" w:color="auto"/>
        <w:left w:val="none" w:sz="0" w:space="0" w:color="auto"/>
        <w:bottom w:val="none" w:sz="0" w:space="0" w:color="auto"/>
        <w:right w:val="none" w:sz="0" w:space="0" w:color="auto"/>
      </w:divBdr>
    </w:div>
    <w:div w:id="1939945408">
      <w:bodyDiv w:val="1"/>
      <w:marLeft w:val="0"/>
      <w:marRight w:val="0"/>
      <w:marTop w:val="0"/>
      <w:marBottom w:val="0"/>
      <w:divBdr>
        <w:top w:val="none" w:sz="0" w:space="0" w:color="auto"/>
        <w:left w:val="none" w:sz="0" w:space="0" w:color="auto"/>
        <w:bottom w:val="none" w:sz="0" w:space="0" w:color="auto"/>
        <w:right w:val="none" w:sz="0" w:space="0" w:color="auto"/>
      </w:divBdr>
    </w:div>
    <w:div w:id="1940140551">
      <w:bodyDiv w:val="1"/>
      <w:marLeft w:val="0"/>
      <w:marRight w:val="0"/>
      <w:marTop w:val="0"/>
      <w:marBottom w:val="0"/>
      <w:divBdr>
        <w:top w:val="none" w:sz="0" w:space="0" w:color="auto"/>
        <w:left w:val="none" w:sz="0" w:space="0" w:color="auto"/>
        <w:bottom w:val="none" w:sz="0" w:space="0" w:color="auto"/>
        <w:right w:val="none" w:sz="0" w:space="0" w:color="auto"/>
      </w:divBdr>
    </w:div>
    <w:div w:id="1940290780">
      <w:bodyDiv w:val="1"/>
      <w:marLeft w:val="0"/>
      <w:marRight w:val="0"/>
      <w:marTop w:val="0"/>
      <w:marBottom w:val="0"/>
      <w:divBdr>
        <w:top w:val="none" w:sz="0" w:space="0" w:color="auto"/>
        <w:left w:val="none" w:sz="0" w:space="0" w:color="auto"/>
        <w:bottom w:val="none" w:sz="0" w:space="0" w:color="auto"/>
        <w:right w:val="none" w:sz="0" w:space="0" w:color="auto"/>
      </w:divBdr>
    </w:div>
    <w:div w:id="1940405405">
      <w:bodyDiv w:val="1"/>
      <w:marLeft w:val="0"/>
      <w:marRight w:val="0"/>
      <w:marTop w:val="0"/>
      <w:marBottom w:val="0"/>
      <w:divBdr>
        <w:top w:val="none" w:sz="0" w:space="0" w:color="auto"/>
        <w:left w:val="none" w:sz="0" w:space="0" w:color="auto"/>
        <w:bottom w:val="none" w:sz="0" w:space="0" w:color="auto"/>
        <w:right w:val="none" w:sz="0" w:space="0" w:color="auto"/>
      </w:divBdr>
    </w:div>
    <w:div w:id="1940487763">
      <w:bodyDiv w:val="1"/>
      <w:marLeft w:val="0"/>
      <w:marRight w:val="0"/>
      <w:marTop w:val="0"/>
      <w:marBottom w:val="0"/>
      <w:divBdr>
        <w:top w:val="none" w:sz="0" w:space="0" w:color="auto"/>
        <w:left w:val="none" w:sz="0" w:space="0" w:color="auto"/>
        <w:bottom w:val="none" w:sz="0" w:space="0" w:color="auto"/>
        <w:right w:val="none" w:sz="0" w:space="0" w:color="auto"/>
      </w:divBdr>
    </w:div>
    <w:div w:id="1940794216">
      <w:bodyDiv w:val="1"/>
      <w:marLeft w:val="0"/>
      <w:marRight w:val="0"/>
      <w:marTop w:val="0"/>
      <w:marBottom w:val="0"/>
      <w:divBdr>
        <w:top w:val="none" w:sz="0" w:space="0" w:color="auto"/>
        <w:left w:val="none" w:sz="0" w:space="0" w:color="auto"/>
        <w:bottom w:val="none" w:sz="0" w:space="0" w:color="auto"/>
        <w:right w:val="none" w:sz="0" w:space="0" w:color="auto"/>
      </w:divBdr>
    </w:div>
    <w:div w:id="1940868137">
      <w:bodyDiv w:val="1"/>
      <w:marLeft w:val="0"/>
      <w:marRight w:val="0"/>
      <w:marTop w:val="0"/>
      <w:marBottom w:val="0"/>
      <w:divBdr>
        <w:top w:val="none" w:sz="0" w:space="0" w:color="auto"/>
        <w:left w:val="none" w:sz="0" w:space="0" w:color="auto"/>
        <w:bottom w:val="none" w:sz="0" w:space="0" w:color="auto"/>
        <w:right w:val="none" w:sz="0" w:space="0" w:color="auto"/>
      </w:divBdr>
    </w:div>
    <w:div w:id="1940942363">
      <w:bodyDiv w:val="1"/>
      <w:marLeft w:val="0"/>
      <w:marRight w:val="0"/>
      <w:marTop w:val="0"/>
      <w:marBottom w:val="0"/>
      <w:divBdr>
        <w:top w:val="none" w:sz="0" w:space="0" w:color="auto"/>
        <w:left w:val="none" w:sz="0" w:space="0" w:color="auto"/>
        <w:bottom w:val="none" w:sz="0" w:space="0" w:color="auto"/>
        <w:right w:val="none" w:sz="0" w:space="0" w:color="auto"/>
      </w:divBdr>
    </w:div>
    <w:div w:id="1940992023">
      <w:bodyDiv w:val="1"/>
      <w:marLeft w:val="0"/>
      <w:marRight w:val="0"/>
      <w:marTop w:val="0"/>
      <w:marBottom w:val="0"/>
      <w:divBdr>
        <w:top w:val="none" w:sz="0" w:space="0" w:color="auto"/>
        <w:left w:val="none" w:sz="0" w:space="0" w:color="auto"/>
        <w:bottom w:val="none" w:sz="0" w:space="0" w:color="auto"/>
        <w:right w:val="none" w:sz="0" w:space="0" w:color="auto"/>
      </w:divBdr>
    </w:div>
    <w:div w:id="1941063209">
      <w:bodyDiv w:val="1"/>
      <w:marLeft w:val="0"/>
      <w:marRight w:val="0"/>
      <w:marTop w:val="0"/>
      <w:marBottom w:val="0"/>
      <w:divBdr>
        <w:top w:val="none" w:sz="0" w:space="0" w:color="auto"/>
        <w:left w:val="none" w:sz="0" w:space="0" w:color="auto"/>
        <w:bottom w:val="none" w:sz="0" w:space="0" w:color="auto"/>
        <w:right w:val="none" w:sz="0" w:space="0" w:color="auto"/>
      </w:divBdr>
    </w:div>
    <w:div w:id="1941332684">
      <w:bodyDiv w:val="1"/>
      <w:marLeft w:val="0"/>
      <w:marRight w:val="0"/>
      <w:marTop w:val="0"/>
      <w:marBottom w:val="0"/>
      <w:divBdr>
        <w:top w:val="none" w:sz="0" w:space="0" w:color="auto"/>
        <w:left w:val="none" w:sz="0" w:space="0" w:color="auto"/>
        <w:bottom w:val="none" w:sz="0" w:space="0" w:color="auto"/>
        <w:right w:val="none" w:sz="0" w:space="0" w:color="auto"/>
      </w:divBdr>
    </w:div>
    <w:div w:id="1941447838">
      <w:bodyDiv w:val="1"/>
      <w:marLeft w:val="0"/>
      <w:marRight w:val="0"/>
      <w:marTop w:val="0"/>
      <w:marBottom w:val="0"/>
      <w:divBdr>
        <w:top w:val="none" w:sz="0" w:space="0" w:color="auto"/>
        <w:left w:val="none" w:sz="0" w:space="0" w:color="auto"/>
        <w:bottom w:val="none" w:sz="0" w:space="0" w:color="auto"/>
        <w:right w:val="none" w:sz="0" w:space="0" w:color="auto"/>
      </w:divBdr>
    </w:div>
    <w:div w:id="1941450929">
      <w:bodyDiv w:val="1"/>
      <w:marLeft w:val="0"/>
      <w:marRight w:val="0"/>
      <w:marTop w:val="0"/>
      <w:marBottom w:val="0"/>
      <w:divBdr>
        <w:top w:val="none" w:sz="0" w:space="0" w:color="auto"/>
        <w:left w:val="none" w:sz="0" w:space="0" w:color="auto"/>
        <w:bottom w:val="none" w:sz="0" w:space="0" w:color="auto"/>
        <w:right w:val="none" w:sz="0" w:space="0" w:color="auto"/>
      </w:divBdr>
    </w:div>
    <w:div w:id="1941525515">
      <w:bodyDiv w:val="1"/>
      <w:marLeft w:val="0"/>
      <w:marRight w:val="0"/>
      <w:marTop w:val="0"/>
      <w:marBottom w:val="0"/>
      <w:divBdr>
        <w:top w:val="none" w:sz="0" w:space="0" w:color="auto"/>
        <w:left w:val="none" w:sz="0" w:space="0" w:color="auto"/>
        <w:bottom w:val="none" w:sz="0" w:space="0" w:color="auto"/>
        <w:right w:val="none" w:sz="0" w:space="0" w:color="auto"/>
      </w:divBdr>
    </w:div>
    <w:div w:id="1941570102">
      <w:bodyDiv w:val="1"/>
      <w:marLeft w:val="0"/>
      <w:marRight w:val="0"/>
      <w:marTop w:val="0"/>
      <w:marBottom w:val="0"/>
      <w:divBdr>
        <w:top w:val="none" w:sz="0" w:space="0" w:color="auto"/>
        <w:left w:val="none" w:sz="0" w:space="0" w:color="auto"/>
        <w:bottom w:val="none" w:sz="0" w:space="0" w:color="auto"/>
        <w:right w:val="none" w:sz="0" w:space="0" w:color="auto"/>
      </w:divBdr>
    </w:div>
    <w:div w:id="1941645851">
      <w:bodyDiv w:val="1"/>
      <w:marLeft w:val="0"/>
      <w:marRight w:val="0"/>
      <w:marTop w:val="0"/>
      <w:marBottom w:val="0"/>
      <w:divBdr>
        <w:top w:val="none" w:sz="0" w:space="0" w:color="auto"/>
        <w:left w:val="none" w:sz="0" w:space="0" w:color="auto"/>
        <w:bottom w:val="none" w:sz="0" w:space="0" w:color="auto"/>
        <w:right w:val="none" w:sz="0" w:space="0" w:color="auto"/>
      </w:divBdr>
    </w:div>
    <w:div w:id="1941834374">
      <w:bodyDiv w:val="1"/>
      <w:marLeft w:val="0"/>
      <w:marRight w:val="0"/>
      <w:marTop w:val="0"/>
      <w:marBottom w:val="0"/>
      <w:divBdr>
        <w:top w:val="none" w:sz="0" w:space="0" w:color="auto"/>
        <w:left w:val="none" w:sz="0" w:space="0" w:color="auto"/>
        <w:bottom w:val="none" w:sz="0" w:space="0" w:color="auto"/>
        <w:right w:val="none" w:sz="0" w:space="0" w:color="auto"/>
      </w:divBdr>
    </w:div>
    <w:div w:id="1941836137">
      <w:bodyDiv w:val="1"/>
      <w:marLeft w:val="0"/>
      <w:marRight w:val="0"/>
      <w:marTop w:val="0"/>
      <w:marBottom w:val="0"/>
      <w:divBdr>
        <w:top w:val="none" w:sz="0" w:space="0" w:color="auto"/>
        <w:left w:val="none" w:sz="0" w:space="0" w:color="auto"/>
        <w:bottom w:val="none" w:sz="0" w:space="0" w:color="auto"/>
        <w:right w:val="none" w:sz="0" w:space="0" w:color="auto"/>
      </w:divBdr>
    </w:div>
    <w:div w:id="1942031785">
      <w:bodyDiv w:val="1"/>
      <w:marLeft w:val="0"/>
      <w:marRight w:val="0"/>
      <w:marTop w:val="0"/>
      <w:marBottom w:val="0"/>
      <w:divBdr>
        <w:top w:val="none" w:sz="0" w:space="0" w:color="auto"/>
        <w:left w:val="none" w:sz="0" w:space="0" w:color="auto"/>
        <w:bottom w:val="none" w:sz="0" w:space="0" w:color="auto"/>
        <w:right w:val="none" w:sz="0" w:space="0" w:color="auto"/>
      </w:divBdr>
    </w:div>
    <w:div w:id="1942107218">
      <w:bodyDiv w:val="1"/>
      <w:marLeft w:val="0"/>
      <w:marRight w:val="0"/>
      <w:marTop w:val="0"/>
      <w:marBottom w:val="0"/>
      <w:divBdr>
        <w:top w:val="none" w:sz="0" w:space="0" w:color="auto"/>
        <w:left w:val="none" w:sz="0" w:space="0" w:color="auto"/>
        <w:bottom w:val="none" w:sz="0" w:space="0" w:color="auto"/>
        <w:right w:val="none" w:sz="0" w:space="0" w:color="auto"/>
      </w:divBdr>
    </w:div>
    <w:div w:id="1942448313">
      <w:bodyDiv w:val="1"/>
      <w:marLeft w:val="0"/>
      <w:marRight w:val="0"/>
      <w:marTop w:val="0"/>
      <w:marBottom w:val="0"/>
      <w:divBdr>
        <w:top w:val="none" w:sz="0" w:space="0" w:color="auto"/>
        <w:left w:val="none" w:sz="0" w:space="0" w:color="auto"/>
        <w:bottom w:val="none" w:sz="0" w:space="0" w:color="auto"/>
        <w:right w:val="none" w:sz="0" w:space="0" w:color="auto"/>
      </w:divBdr>
    </w:div>
    <w:div w:id="1942494899">
      <w:bodyDiv w:val="1"/>
      <w:marLeft w:val="0"/>
      <w:marRight w:val="0"/>
      <w:marTop w:val="0"/>
      <w:marBottom w:val="0"/>
      <w:divBdr>
        <w:top w:val="none" w:sz="0" w:space="0" w:color="auto"/>
        <w:left w:val="none" w:sz="0" w:space="0" w:color="auto"/>
        <w:bottom w:val="none" w:sz="0" w:space="0" w:color="auto"/>
        <w:right w:val="none" w:sz="0" w:space="0" w:color="auto"/>
      </w:divBdr>
    </w:div>
    <w:div w:id="1942519373">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950635">
      <w:bodyDiv w:val="1"/>
      <w:marLeft w:val="0"/>
      <w:marRight w:val="0"/>
      <w:marTop w:val="0"/>
      <w:marBottom w:val="0"/>
      <w:divBdr>
        <w:top w:val="none" w:sz="0" w:space="0" w:color="auto"/>
        <w:left w:val="none" w:sz="0" w:space="0" w:color="auto"/>
        <w:bottom w:val="none" w:sz="0" w:space="0" w:color="auto"/>
        <w:right w:val="none" w:sz="0" w:space="0" w:color="auto"/>
      </w:divBdr>
    </w:div>
    <w:div w:id="1942955192">
      <w:bodyDiv w:val="1"/>
      <w:marLeft w:val="0"/>
      <w:marRight w:val="0"/>
      <w:marTop w:val="0"/>
      <w:marBottom w:val="0"/>
      <w:divBdr>
        <w:top w:val="none" w:sz="0" w:space="0" w:color="auto"/>
        <w:left w:val="none" w:sz="0" w:space="0" w:color="auto"/>
        <w:bottom w:val="none" w:sz="0" w:space="0" w:color="auto"/>
        <w:right w:val="none" w:sz="0" w:space="0" w:color="auto"/>
      </w:divBdr>
    </w:div>
    <w:div w:id="1943033050">
      <w:bodyDiv w:val="1"/>
      <w:marLeft w:val="0"/>
      <w:marRight w:val="0"/>
      <w:marTop w:val="0"/>
      <w:marBottom w:val="0"/>
      <w:divBdr>
        <w:top w:val="none" w:sz="0" w:space="0" w:color="auto"/>
        <w:left w:val="none" w:sz="0" w:space="0" w:color="auto"/>
        <w:bottom w:val="none" w:sz="0" w:space="0" w:color="auto"/>
        <w:right w:val="none" w:sz="0" w:space="0" w:color="auto"/>
      </w:divBdr>
    </w:div>
    <w:div w:id="1943293811">
      <w:bodyDiv w:val="1"/>
      <w:marLeft w:val="0"/>
      <w:marRight w:val="0"/>
      <w:marTop w:val="0"/>
      <w:marBottom w:val="0"/>
      <w:divBdr>
        <w:top w:val="none" w:sz="0" w:space="0" w:color="auto"/>
        <w:left w:val="none" w:sz="0" w:space="0" w:color="auto"/>
        <w:bottom w:val="none" w:sz="0" w:space="0" w:color="auto"/>
        <w:right w:val="none" w:sz="0" w:space="0" w:color="auto"/>
      </w:divBdr>
    </w:div>
    <w:div w:id="1943300600">
      <w:bodyDiv w:val="1"/>
      <w:marLeft w:val="0"/>
      <w:marRight w:val="0"/>
      <w:marTop w:val="0"/>
      <w:marBottom w:val="0"/>
      <w:divBdr>
        <w:top w:val="none" w:sz="0" w:space="0" w:color="auto"/>
        <w:left w:val="none" w:sz="0" w:space="0" w:color="auto"/>
        <w:bottom w:val="none" w:sz="0" w:space="0" w:color="auto"/>
        <w:right w:val="none" w:sz="0" w:space="0" w:color="auto"/>
      </w:divBdr>
    </w:div>
    <w:div w:id="1943486219">
      <w:bodyDiv w:val="1"/>
      <w:marLeft w:val="0"/>
      <w:marRight w:val="0"/>
      <w:marTop w:val="0"/>
      <w:marBottom w:val="0"/>
      <w:divBdr>
        <w:top w:val="none" w:sz="0" w:space="0" w:color="auto"/>
        <w:left w:val="none" w:sz="0" w:space="0" w:color="auto"/>
        <w:bottom w:val="none" w:sz="0" w:space="0" w:color="auto"/>
        <w:right w:val="none" w:sz="0" w:space="0" w:color="auto"/>
      </w:divBdr>
    </w:div>
    <w:div w:id="1943609780">
      <w:bodyDiv w:val="1"/>
      <w:marLeft w:val="0"/>
      <w:marRight w:val="0"/>
      <w:marTop w:val="0"/>
      <w:marBottom w:val="0"/>
      <w:divBdr>
        <w:top w:val="none" w:sz="0" w:space="0" w:color="auto"/>
        <w:left w:val="none" w:sz="0" w:space="0" w:color="auto"/>
        <w:bottom w:val="none" w:sz="0" w:space="0" w:color="auto"/>
        <w:right w:val="none" w:sz="0" w:space="0" w:color="auto"/>
      </w:divBdr>
    </w:div>
    <w:div w:id="1943806297">
      <w:bodyDiv w:val="1"/>
      <w:marLeft w:val="0"/>
      <w:marRight w:val="0"/>
      <w:marTop w:val="0"/>
      <w:marBottom w:val="0"/>
      <w:divBdr>
        <w:top w:val="none" w:sz="0" w:space="0" w:color="auto"/>
        <w:left w:val="none" w:sz="0" w:space="0" w:color="auto"/>
        <w:bottom w:val="none" w:sz="0" w:space="0" w:color="auto"/>
        <w:right w:val="none" w:sz="0" w:space="0" w:color="auto"/>
      </w:divBdr>
    </w:div>
    <w:div w:id="1943954975">
      <w:bodyDiv w:val="1"/>
      <w:marLeft w:val="0"/>
      <w:marRight w:val="0"/>
      <w:marTop w:val="0"/>
      <w:marBottom w:val="0"/>
      <w:divBdr>
        <w:top w:val="none" w:sz="0" w:space="0" w:color="auto"/>
        <w:left w:val="none" w:sz="0" w:space="0" w:color="auto"/>
        <w:bottom w:val="none" w:sz="0" w:space="0" w:color="auto"/>
        <w:right w:val="none" w:sz="0" w:space="0" w:color="auto"/>
      </w:divBdr>
    </w:div>
    <w:div w:id="1943997442">
      <w:bodyDiv w:val="1"/>
      <w:marLeft w:val="0"/>
      <w:marRight w:val="0"/>
      <w:marTop w:val="0"/>
      <w:marBottom w:val="0"/>
      <w:divBdr>
        <w:top w:val="none" w:sz="0" w:space="0" w:color="auto"/>
        <w:left w:val="none" w:sz="0" w:space="0" w:color="auto"/>
        <w:bottom w:val="none" w:sz="0" w:space="0" w:color="auto"/>
        <w:right w:val="none" w:sz="0" w:space="0" w:color="auto"/>
      </w:divBdr>
    </w:div>
    <w:div w:id="1944149046">
      <w:bodyDiv w:val="1"/>
      <w:marLeft w:val="0"/>
      <w:marRight w:val="0"/>
      <w:marTop w:val="0"/>
      <w:marBottom w:val="0"/>
      <w:divBdr>
        <w:top w:val="none" w:sz="0" w:space="0" w:color="auto"/>
        <w:left w:val="none" w:sz="0" w:space="0" w:color="auto"/>
        <w:bottom w:val="none" w:sz="0" w:space="0" w:color="auto"/>
        <w:right w:val="none" w:sz="0" w:space="0" w:color="auto"/>
      </w:divBdr>
    </w:div>
    <w:div w:id="1944339247">
      <w:bodyDiv w:val="1"/>
      <w:marLeft w:val="0"/>
      <w:marRight w:val="0"/>
      <w:marTop w:val="0"/>
      <w:marBottom w:val="0"/>
      <w:divBdr>
        <w:top w:val="none" w:sz="0" w:space="0" w:color="auto"/>
        <w:left w:val="none" w:sz="0" w:space="0" w:color="auto"/>
        <w:bottom w:val="none" w:sz="0" w:space="0" w:color="auto"/>
        <w:right w:val="none" w:sz="0" w:space="0" w:color="auto"/>
      </w:divBdr>
    </w:div>
    <w:div w:id="1944461872">
      <w:bodyDiv w:val="1"/>
      <w:marLeft w:val="0"/>
      <w:marRight w:val="0"/>
      <w:marTop w:val="0"/>
      <w:marBottom w:val="0"/>
      <w:divBdr>
        <w:top w:val="none" w:sz="0" w:space="0" w:color="auto"/>
        <w:left w:val="none" w:sz="0" w:space="0" w:color="auto"/>
        <w:bottom w:val="none" w:sz="0" w:space="0" w:color="auto"/>
        <w:right w:val="none" w:sz="0" w:space="0" w:color="auto"/>
      </w:divBdr>
    </w:div>
    <w:div w:id="1944484960">
      <w:bodyDiv w:val="1"/>
      <w:marLeft w:val="0"/>
      <w:marRight w:val="0"/>
      <w:marTop w:val="0"/>
      <w:marBottom w:val="0"/>
      <w:divBdr>
        <w:top w:val="none" w:sz="0" w:space="0" w:color="auto"/>
        <w:left w:val="none" w:sz="0" w:space="0" w:color="auto"/>
        <w:bottom w:val="none" w:sz="0" w:space="0" w:color="auto"/>
        <w:right w:val="none" w:sz="0" w:space="0" w:color="auto"/>
      </w:divBdr>
    </w:div>
    <w:div w:id="1944651890">
      <w:bodyDiv w:val="1"/>
      <w:marLeft w:val="0"/>
      <w:marRight w:val="0"/>
      <w:marTop w:val="0"/>
      <w:marBottom w:val="0"/>
      <w:divBdr>
        <w:top w:val="none" w:sz="0" w:space="0" w:color="auto"/>
        <w:left w:val="none" w:sz="0" w:space="0" w:color="auto"/>
        <w:bottom w:val="none" w:sz="0" w:space="0" w:color="auto"/>
        <w:right w:val="none" w:sz="0" w:space="0" w:color="auto"/>
      </w:divBdr>
    </w:div>
    <w:div w:id="1944846455">
      <w:bodyDiv w:val="1"/>
      <w:marLeft w:val="0"/>
      <w:marRight w:val="0"/>
      <w:marTop w:val="0"/>
      <w:marBottom w:val="0"/>
      <w:divBdr>
        <w:top w:val="none" w:sz="0" w:space="0" w:color="auto"/>
        <w:left w:val="none" w:sz="0" w:space="0" w:color="auto"/>
        <w:bottom w:val="none" w:sz="0" w:space="0" w:color="auto"/>
        <w:right w:val="none" w:sz="0" w:space="0" w:color="auto"/>
      </w:divBdr>
    </w:div>
    <w:div w:id="1944914244">
      <w:bodyDiv w:val="1"/>
      <w:marLeft w:val="0"/>
      <w:marRight w:val="0"/>
      <w:marTop w:val="0"/>
      <w:marBottom w:val="0"/>
      <w:divBdr>
        <w:top w:val="none" w:sz="0" w:space="0" w:color="auto"/>
        <w:left w:val="none" w:sz="0" w:space="0" w:color="auto"/>
        <w:bottom w:val="none" w:sz="0" w:space="0" w:color="auto"/>
        <w:right w:val="none" w:sz="0" w:space="0" w:color="auto"/>
      </w:divBdr>
    </w:div>
    <w:div w:id="1944919956">
      <w:bodyDiv w:val="1"/>
      <w:marLeft w:val="0"/>
      <w:marRight w:val="0"/>
      <w:marTop w:val="0"/>
      <w:marBottom w:val="0"/>
      <w:divBdr>
        <w:top w:val="none" w:sz="0" w:space="0" w:color="auto"/>
        <w:left w:val="none" w:sz="0" w:space="0" w:color="auto"/>
        <w:bottom w:val="none" w:sz="0" w:space="0" w:color="auto"/>
        <w:right w:val="none" w:sz="0" w:space="0" w:color="auto"/>
      </w:divBdr>
    </w:div>
    <w:div w:id="1944992182">
      <w:bodyDiv w:val="1"/>
      <w:marLeft w:val="0"/>
      <w:marRight w:val="0"/>
      <w:marTop w:val="0"/>
      <w:marBottom w:val="0"/>
      <w:divBdr>
        <w:top w:val="none" w:sz="0" w:space="0" w:color="auto"/>
        <w:left w:val="none" w:sz="0" w:space="0" w:color="auto"/>
        <w:bottom w:val="none" w:sz="0" w:space="0" w:color="auto"/>
        <w:right w:val="none" w:sz="0" w:space="0" w:color="auto"/>
      </w:divBdr>
    </w:div>
    <w:div w:id="1945109817">
      <w:bodyDiv w:val="1"/>
      <w:marLeft w:val="0"/>
      <w:marRight w:val="0"/>
      <w:marTop w:val="0"/>
      <w:marBottom w:val="0"/>
      <w:divBdr>
        <w:top w:val="none" w:sz="0" w:space="0" w:color="auto"/>
        <w:left w:val="none" w:sz="0" w:space="0" w:color="auto"/>
        <w:bottom w:val="none" w:sz="0" w:space="0" w:color="auto"/>
        <w:right w:val="none" w:sz="0" w:space="0" w:color="auto"/>
      </w:divBdr>
    </w:div>
    <w:div w:id="1945110243">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308213">
      <w:bodyDiv w:val="1"/>
      <w:marLeft w:val="0"/>
      <w:marRight w:val="0"/>
      <w:marTop w:val="0"/>
      <w:marBottom w:val="0"/>
      <w:divBdr>
        <w:top w:val="none" w:sz="0" w:space="0" w:color="auto"/>
        <w:left w:val="none" w:sz="0" w:space="0" w:color="auto"/>
        <w:bottom w:val="none" w:sz="0" w:space="0" w:color="auto"/>
        <w:right w:val="none" w:sz="0" w:space="0" w:color="auto"/>
      </w:divBdr>
    </w:div>
    <w:div w:id="1945335680">
      <w:bodyDiv w:val="1"/>
      <w:marLeft w:val="0"/>
      <w:marRight w:val="0"/>
      <w:marTop w:val="0"/>
      <w:marBottom w:val="0"/>
      <w:divBdr>
        <w:top w:val="none" w:sz="0" w:space="0" w:color="auto"/>
        <w:left w:val="none" w:sz="0" w:space="0" w:color="auto"/>
        <w:bottom w:val="none" w:sz="0" w:space="0" w:color="auto"/>
        <w:right w:val="none" w:sz="0" w:space="0" w:color="auto"/>
      </w:divBdr>
    </w:div>
    <w:div w:id="1945726507">
      <w:bodyDiv w:val="1"/>
      <w:marLeft w:val="0"/>
      <w:marRight w:val="0"/>
      <w:marTop w:val="0"/>
      <w:marBottom w:val="0"/>
      <w:divBdr>
        <w:top w:val="none" w:sz="0" w:space="0" w:color="auto"/>
        <w:left w:val="none" w:sz="0" w:space="0" w:color="auto"/>
        <w:bottom w:val="none" w:sz="0" w:space="0" w:color="auto"/>
        <w:right w:val="none" w:sz="0" w:space="0" w:color="auto"/>
      </w:divBdr>
    </w:div>
    <w:div w:id="1945766782">
      <w:bodyDiv w:val="1"/>
      <w:marLeft w:val="0"/>
      <w:marRight w:val="0"/>
      <w:marTop w:val="0"/>
      <w:marBottom w:val="0"/>
      <w:divBdr>
        <w:top w:val="none" w:sz="0" w:space="0" w:color="auto"/>
        <w:left w:val="none" w:sz="0" w:space="0" w:color="auto"/>
        <w:bottom w:val="none" w:sz="0" w:space="0" w:color="auto"/>
        <w:right w:val="none" w:sz="0" w:space="0" w:color="auto"/>
      </w:divBdr>
    </w:div>
    <w:div w:id="1945840552">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90607">
      <w:bodyDiv w:val="1"/>
      <w:marLeft w:val="0"/>
      <w:marRight w:val="0"/>
      <w:marTop w:val="0"/>
      <w:marBottom w:val="0"/>
      <w:divBdr>
        <w:top w:val="none" w:sz="0" w:space="0" w:color="auto"/>
        <w:left w:val="none" w:sz="0" w:space="0" w:color="auto"/>
        <w:bottom w:val="none" w:sz="0" w:space="0" w:color="auto"/>
        <w:right w:val="none" w:sz="0" w:space="0" w:color="auto"/>
      </w:divBdr>
    </w:div>
    <w:div w:id="1946303053">
      <w:bodyDiv w:val="1"/>
      <w:marLeft w:val="0"/>
      <w:marRight w:val="0"/>
      <w:marTop w:val="0"/>
      <w:marBottom w:val="0"/>
      <w:divBdr>
        <w:top w:val="none" w:sz="0" w:space="0" w:color="auto"/>
        <w:left w:val="none" w:sz="0" w:space="0" w:color="auto"/>
        <w:bottom w:val="none" w:sz="0" w:space="0" w:color="auto"/>
        <w:right w:val="none" w:sz="0" w:space="0" w:color="auto"/>
      </w:divBdr>
    </w:div>
    <w:div w:id="1946304768">
      <w:bodyDiv w:val="1"/>
      <w:marLeft w:val="0"/>
      <w:marRight w:val="0"/>
      <w:marTop w:val="0"/>
      <w:marBottom w:val="0"/>
      <w:divBdr>
        <w:top w:val="none" w:sz="0" w:space="0" w:color="auto"/>
        <w:left w:val="none" w:sz="0" w:space="0" w:color="auto"/>
        <w:bottom w:val="none" w:sz="0" w:space="0" w:color="auto"/>
        <w:right w:val="none" w:sz="0" w:space="0" w:color="auto"/>
      </w:divBdr>
    </w:div>
    <w:div w:id="1946688599">
      <w:bodyDiv w:val="1"/>
      <w:marLeft w:val="0"/>
      <w:marRight w:val="0"/>
      <w:marTop w:val="0"/>
      <w:marBottom w:val="0"/>
      <w:divBdr>
        <w:top w:val="none" w:sz="0" w:space="0" w:color="auto"/>
        <w:left w:val="none" w:sz="0" w:space="0" w:color="auto"/>
        <w:bottom w:val="none" w:sz="0" w:space="0" w:color="auto"/>
        <w:right w:val="none" w:sz="0" w:space="0" w:color="auto"/>
      </w:divBdr>
    </w:div>
    <w:div w:id="1946962608">
      <w:bodyDiv w:val="1"/>
      <w:marLeft w:val="0"/>
      <w:marRight w:val="0"/>
      <w:marTop w:val="0"/>
      <w:marBottom w:val="0"/>
      <w:divBdr>
        <w:top w:val="none" w:sz="0" w:space="0" w:color="auto"/>
        <w:left w:val="none" w:sz="0" w:space="0" w:color="auto"/>
        <w:bottom w:val="none" w:sz="0" w:space="0" w:color="auto"/>
        <w:right w:val="none" w:sz="0" w:space="0" w:color="auto"/>
      </w:divBdr>
    </w:div>
    <w:div w:id="1947037628">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7342739">
      <w:bodyDiv w:val="1"/>
      <w:marLeft w:val="0"/>
      <w:marRight w:val="0"/>
      <w:marTop w:val="0"/>
      <w:marBottom w:val="0"/>
      <w:divBdr>
        <w:top w:val="none" w:sz="0" w:space="0" w:color="auto"/>
        <w:left w:val="none" w:sz="0" w:space="0" w:color="auto"/>
        <w:bottom w:val="none" w:sz="0" w:space="0" w:color="auto"/>
        <w:right w:val="none" w:sz="0" w:space="0" w:color="auto"/>
      </w:divBdr>
    </w:div>
    <w:div w:id="1947881114">
      <w:bodyDiv w:val="1"/>
      <w:marLeft w:val="0"/>
      <w:marRight w:val="0"/>
      <w:marTop w:val="0"/>
      <w:marBottom w:val="0"/>
      <w:divBdr>
        <w:top w:val="none" w:sz="0" w:space="0" w:color="auto"/>
        <w:left w:val="none" w:sz="0" w:space="0" w:color="auto"/>
        <w:bottom w:val="none" w:sz="0" w:space="0" w:color="auto"/>
        <w:right w:val="none" w:sz="0" w:space="0" w:color="auto"/>
      </w:divBdr>
    </w:div>
    <w:div w:id="1947882384">
      <w:bodyDiv w:val="1"/>
      <w:marLeft w:val="0"/>
      <w:marRight w:val="0"/>
      <w:marTop w:val="0"/>
      <w:marBottom w:val="0"/>
      <w:divBdr>
        <w:top w:val="none" w:sz="0" w:space="0" w:color="auto"/>
        <w:left w:val="none" w:sz="0" w:space="0" w:color="auto"/>
        <w:bottom w:val="none" w:sz="0" w:space="0" w:color="auto"/>
        <w:right w:val="none" w:sz="0" w:space="0" w:color="auto"/>
      </w:divBdr>
    </w:div>
    <w:div w:id="1948152959">
      <w:bodyDiv w:val="1"/>
      <w:marLeft w:val="0"/>
      <w:marRight w:val="0"/>
      <w:marTop w:val="0"/>
      <w:marBottom w:val="0"/>
      <w:divBdr>
        <w:top w:val="none" w:sz="0" w:space="0" w:color="auto"/>
        <w:left w:val="none" w:sz="0" w:space="0" w:color="auto"/>
        <w:bottom w:val="none" w:sz="0" w:space="0" w:color="auto"/>
        <w:right w:val="none" w:sz="0" w:space="0" w:color="auto"/>
      </w:divBdr>
    </w:div>
    <w:div w:id="1948191344">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85968">
      <w:bodyDiv w:val="1"/>
      <w:marLeft w:val="0"/>
      <w:marRight w:val="0"/>
      <w:marTop w:val="0"/>
      <w:marBottom w:val="0"/>
      <w:divBdr>
        <w:top w:val="none" w:sz="0" w:space="0" w:color="auto"/>
        <w:left w:val="none" w:sz="0" w:space="0" w:color="auto"/>
        <w:bottom w:val="none" w:sz="0" w:space="0" w:color="auto"/>
        <w:right w:val="none" w:sz="0" w:space="0" w:color="auto"/>
      </w:divBdr>
    </w:div>
    <w:div w:id="1948462565">
      <w:bodyDiv w:val="1"/>
      <w:marLeft w:val="0"/>
      <w:marRight w:val="0"/>
      <w:marTop w:val="0"/>
      <w:marBottom w:val="0"/>
      <w:divBdr>
        <w:top w:val="none" w:sz="0" w:space="0" w:color="auto"/>
        <w:left w:val="none" w:sz="0" w:space="0" w:color="auto"/>
        <w:bottom w:val="none" w:sz="0" w:space="0" w:color="auto"/>
        <w:right w:val="none" w:sz="0" w:space="0" w:color="auto"/>
      </w:divBdr>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850016">
      <w:bodyDiv w:val="1"/>
      <w:marLeft w:val="0"/>
      <w:marRight w:val="0"/>
      <w:marTop w:val="0"/>
      <w:marBottom w:val="0"/>
      <w:divBdr>
        <w:top w:val="none" w:sz="0" w:space="0" w:color="auto"/>
        <w:left w:val="none" w:sz="0" w:space="0" w:color="auto"/>
        <w:bottom w:val="none" w:sz="0" w:space="0" w:color="auto"/>
        <w:right w:val="none" w:sz="0" w:space="0" w:color="auto"/>
      </w:divBdr>
    </w:div>
    <w:div w:id="1949000135">
      <w:bodyDiv w:val="1"/>
      <w:marLeft w:val="0"/>
      <w:marRight w:val="0"/>
      <w:marTop w:val="0"/>
      <w:marBottom w:val="0"/>
      <w:divBdr>
        <w:top w:val="none" w:sz="0" w:space="0" w:color="auto"/>
        <w:left w:val="none" w:sz="0" w:space="0" w:color="auto"/>
        <w:bottom w:val="none" w:sz="0" w:space="0" w:color="auto"/>
        <w:right w:val="none" w:sz="0" w:space="0" w:color="auto"/>
      </w:divBdr>
    </w:div>
    <w:div w:id="1949114514">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504545">
      <w:bodyDiv w:val="1"/>
      <w:marLeft w:val="0"/>
      <w:marRight w:val="0"/>
      <w:marTop w:val="0"/>
      <w:marBottom w:val="0"/>
      <w:divBdr>
        <w:top w:val="none" w:sz="0" w:space="0" w:color="auto"/>
        <w:left w:val="none" w:sz="0" w:space="0" w:color="auto"/>
        <w:bottom w:val="none" w:sz="0" w:space="0" w:color="auto"/>
        <w:right w:val="none" w:sz="0" w:space="0" w:color="auto"/>
      </w:divBdr>
    </w:div>
    <w:div w:id="1950158485">
      <w:bodyDiv w:val="1"/>
      <w:marLeft w:val="0"/>
      <w:marRight w:val="0"/>
      <w:marTop w:val="0"/>
      <w:marBottom w:val="0"/>
      <w:divBdr>
        <w:top w:val="none" w:sz="0" w:space="0" w:color="auto"/>
        <w:left w:val="none" w:sz="0" w:space="0" w:color="auto"/>
        <w:bottom w:val="none" w:sz="0" w:space="0" w:color="auto"/>
        <w:right w:val="none" w:sz="0" w:space="0" w:color="auto"/>
      </w:divBdr>
    </w:div>
    <w:div w:id="1950433200">
      <w:bodyDiv w:val="1"/>
      <w:marLeft w:val="0"/>
      <w:marRight w:val="0"/>
      <w:marTop w:val="0"/>
      <w:marBottom w:val="0"/>
      <w:divBdr>
        <w:top w:val="none" w:sz="0" w:space="0" w:color="auto"/>
        <w:left w:val="none" w:sz="0" w:space="0" w:color="auto"/>
        <w:bottom w:val="none" w:sz="0" w:space="0" w:color="auto"/>
        <w:right w:val="none" w:sz="0" w:space="0" w:color="auto"/>
      </w:divBdr>
    </w:div>
    <w:div w:id="1950549201">
      <w:bodyDiv w:val="1"/>
      <w:marLeft w:val="0"/>
      <w:marRight w:val="0"/>
      <w:marTop w:val="0"/>
      <w:marBottom w:val="0"/>
      <w:divBdr>
        <w:top w:val="none" w:sz="0" w:space="0" w:color="auto"/>
        <w:left w:val="none" w:sz="0" w:space="0" w:color="auto"/>
        <w:bottom w:val="none" w:sz="0" w:space="0" w:color="auto"/>
        <w:right w:val="none" w:sz="0" w:space="0" w:color="auto"/>
      </w:divBdr>
    </w:div>
    <w:div w:id="1950698501">
      <w:bodyDiv w:val="1"/>
      <w:marLeft w:val="0"/>
      <w:marRight w:val="0"/>
      <w:marTop w:val="0"/>
      <w:marBottom w:val="0"/>
      <w:divBdr>
        <w:top w:val="none" w:sz="0" w:space="0" w:color="auto"/>
        <w:left w:val="none" w:sz="0" w:space="0" w:color="auto"/>
        <w:bottom w:val="none" w:sz="0" w:space="0" w:color="auto"/>
        <w:right w:val="none" w:sz="0" w:space="0" w:color="auto"/>
      </w:divBdr>
    </w:div>
    <w:div w:id="1950888639">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1204081">
      <w:bodyDiv w:val="1"/>
      <w:marLeft w:val="0"/>
      <w:marRight w:val="0"/>
      <w:marTop w:val="0"/>
      <w:marBottom w:val="0"/>
      <w:divBdr>
        <w:top w:val="none" w:sz="0" w:space="0" w:color="auto"/>
        <w:left w:val="none" w:sz="0" w:space="0" w:color="auto"/>
        <w:bottom w:val="none" w:sz="0" w:space="0" w:color="auto"/>
        <w:right w:val="none" w:sz="0" w:space="0" w:color="auto"/>
      </w:divBdr>
    </w:div>
    <w:div w:id="1951205200">
      <w:bodyDiv w:val="1"/>
      <w:marLeft w:val="0"/>
      <w:marRight w:val="0"/>
      <w:marTop w:val="0"/>
      <w:marBottom w:val="0"/>
      <w:divBdr>
        <w:top w:val="none" w:sz="0" w:space="0" w:color="auto"/>
        <w:left w:val="none" w:sz="0" w:space="0" w:color="auto"/>
        <w:bottom w:val="none" w:sz="0" w:space="0" w:color="auto"/>
        <w:right w:val="none" w:sz="0" w:space="0" w:color="auto"/>
      </w:divBdr>
    </w:div>
    <w:div w:id="1951428258">
      <w:bodyDiv w:val="1"/>
      <w:marLeft w:val="0"/>
      <w:marRight w:val="0"/>
      <w:marTop w:val="0"/>
      <w:marBottom w:val="0"/>
      <w:divBdr>
        <w:top w:val="none" w:sz="0" w:space="0" w:color="auto"/>
        <w:left w:val="none" w:sz="0" w:space="0" w:color="auto"/>
        <w:bottom w:val="none" w:sz="0" w:space="0" w:color="auto"/>
        <w:right w:val="none" w:sz="0" w:space="0" w:color="auto"/>
      </w:divBdr>
    </w:div>
    <w:div w:id="1951693674">
      <w:bodyDiv w:val="1"/>
      <w:marLeft w:val="0"/>
      <w:marRight w:val="0"/>
      <w:marTop w:val="0"/>
      <w:marBottom w:val="0"/>
      <w:divBdr>
        <w:top w:val="none" w:sz="0" w:space="0" w:color="auto"/>
        <w:left w:val="none" w:sz="0" w:space="0" w:color="auto"/>
        <w:bottom w:val="none" w:sz="0" w:space="0" w:color="auto"/>
        <w:right w:val="none" w:sz="0" w:space="0" w:color="auto"/>
      </w:divBdr>
    </w:div>
    <w:div w:id="1951862551">
      <w:bodyDiv w:val="1"/>
      <w:marLeft w:val="0"/>
      <w:marRight w:val="0"/>
      <w:marTop w:val="0"/>
      <w:marBottom w:val="0"/>
      <w:divBdr>
        <w:top w:val="none" w:sz="0" w:space="0" w:color="auto"/>
        <w:left w:val="none" w:sz="0" w:space="0" w:color="auto"/>
        <w:bottom w:val="none" w:sz="0" w:space="0" w:color="auto"/>
        <w:right w:val="none" w:sz="0" w:space="0" w:color="auto"/>
      </w:divBdr>
    </w:div>
    <w:div w:id="1951928901">
      <w:bodyDiv w:val="1"/>
      <w:marLeft w:val="0"/>
      <w:marRight w:val="0"/>
      <w:marTop w:val="0"/>
      <w:marBottom w:val="0"/>
      <w:divBdr>
        <w:top w:val="none" w:sz="0" w:space="0" w:color="auto"/>
        <w:left w:val="none" w:sz="0" w:space="0" w:color="auto"/>
        <w:bottom w:val="none" w:sz="0" w:space="0" w:color="auto"/>
        <w:right w:val="none" w:sz="0" w:space="0" w:color="auto"/>
      </w:divBdr>
    </w:div>
    <w:div w:id="1952081129">
      <w:bodyDiv w:val="1"/>
      <w:marLeft w:val="0"/>
      <w:marRight w:val="0"/>
      <w:marTop w:val="0"/>
      <w:marBottom w:val="0"/>
      <w:divBdr>
        <w:top w:val="none" w:sz="0" w:space="0" w:color="auto"/>
        <w:left w:val="none" w:sz="0" w:space="0" w:color="auto"/>
        <w:bottom w:val="none" w:sz="0" w:space="0" w:color="auto"/>
        <w:right w:val="none" w:sz="0" w:space="0" w:color="auto"/>
      </w:divBdr>
    </w:div>
    <w:div w:id="1952349249">
      <w:bodyDiv w:val="1"/>
      <w:marLeft w:val="0"/>
      <w:marRight w:val="0"/>
      <w:marTop w:val="0"/>
      <w:marBottom w:val="0"/>
      <w:divBdr>
        <w:top w:val="none" w:sz="0" w:space="0" w:color="auto"/>
        <w:left w:val="none" w:sz="0" w:space="0" w:color="auto"/>
        <w:bottom w:val="none" w:sz="0" w:space="0" w:color="auto"/>
        <w:right w:val="none" w:sz="0" w:space="0" w:color="auto"/>
      </w:divBdr>
    </w:div>
    <w:div w:id="1952470995">
      <w:bodyDiv w:val="1"/>
      <w:marLeft w:val="0"/>
      <w:marRight w:val="0"/>
      <w:marTop w:val="0"/>
      <w:marBottom w:val="0"/>
      <w:divBdr>
        <w:top w:val="none" w:sz="0" w:space="0" w:color="auto"/>
        <w:left w:val="none" w:sz="0" w:space="0" w:color="auto"/>
        <w:bottom w:val="none" w:sz="0" w:space="0" w:color="auto"/>
        <w:right w:val="none" w:sz="0" w:space="0" w:color="auto"/>
      </w:divBdr>
    </w:div>
    <w:div w:id="1952737063">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5225">
      <w:bodyDiv w:val="1"/>
      <w:marLeft w:val="0"/>
      <w:marRight w:val="0"/>
      <w:marTop w:val="0"/>
      <w:marBottom w:val="0"/>
      <w:divBdr>
        <w:top w:val="none" w:sz="0" w:space="0" w:color="auto"/>
        <w:left w:val="none" w:sz="0" w:space="0" w:color="auto"/>
        <w:bottom w:val="none" w:sz="0" w:space="0" w:color="auto"/>
        <w:right w:val="none" w:sz="0" w:space="0" w:color="auto"/>
      </w:divBdr>
    </w:div>
    <w:div w:id="1952862545">
      <w:bodyDiv w:val="1"/>
      <w:marLeft w:val="0"/>
      <w:marRight w:val="0"/>
      <w:marTop w:val="0"/>
      <w:marBottom w:val="0"/>
      <w:divBdr>
        <w:top w:val="none" w:sz="0" w:space="0" w:color="auto"/>
        <w:left w:val="none" w:sz="0" w:space="0" w:color="auto"/>
        <w:bottom w:val="none" w:sz="0" w:space="0" w:color="auto"/>
        <w:right w:val="none" w:sz="0" w:space="0" w:color="auto"/>
      </w:divBdr>
    </w:div>
    <w:div w:id="1953172569">
      <w:bodyDiv w:val="1"/>
      <w:marLeft w:val="0"/>
      <w:marRight w:val="0"/>
      <w:marTop w:val="0"/>
      <w:marBottom w:val="0"/>
      <w:divBdr>
        <w:top w:val="none" w:sz="0" w:space="0" w:color="auto"/>
        <w:left w:val="none" w:sz="0" w:space="0" w:color="auto"/>
        <w:bottom w:val="none" w:sz="0" w:space="0" w:color="auto"/>
        <w:right w:val="none" w:sz="0" w:space="0" w:color="auto"/>
      </w:divBdr>
    </w:div>
    <w:div w:id="1953317245">
      <w:bodyDiv w:val="1"/>
      <w:marLeft w:val="0"/>
      <w:marRight w:val="0"/>
      <w:marTop w:val="0"/>
      <w:marBottom w:val="0"/>
      <w:divBdr>
        <w:top w:val="none" w:sz="0" w:space="0" w:color="auto"/>
        <w:left w:val="none" w:sz="0" w:space="0" w:color="auto"/>
        <w:bottom w:val="none" w:sz="0" w:space="0" w:color="auto"/>
        <w:right w:val="none" w:sz="0" w:space="0" w:color="auto"/>
      </w:divBdr>
    </w:div>
    <w:div w:id="1953512702">
      <w:bodyDiv w:val="1"/>
      <w:marLeft w:val="0"/>
      <w:marRight w:val="0"/>
      <w:marTop w:val="0"/>
      <w:marBottom w:val="0"/>
      <w:divBdr>
        <w:top w:val="none" w:sz="0" w:space="0" w:color="auto"/>
        <w:left w:val="none" w:sz="0" w:space="0" w:color="auto"/>
        <w:bottom w:val="none" w:sz="0" w:space="0" w:color="auto"/>
        <w:right w:val="none" w:sz="0" w:space="0" w:color="auto"/>
      </w:divBdr>
    </w:div>
    <w:div w:id="1953585752">
      <w:bodyDiv w:val="1"/>
      <w:marLeft w:val="0"/>
      <w:marRight w:val="0"/>
      <w:marTop w:val="0"/>
      <w:marBottom w:val="0"/>
      <w:divBdr>
        <w:top w:val="none" w:sz="0" w:space="0" w:color="auto"/>
        <w:left w:val="none" w:sz="0" w:space="0" w:color="auto"/>
        <w:bottom w:val="none" w:sz="0" w:space="0" w:color="auto"/>
        <w:right w:val="none" w:sz="0" w:space="0" w:color="auto"/>
      </w:divBdr>
    </w:div>
    <w:div w:id="1953707921">
      <w:bodyDiv w:val="1"/>
      <w:marLeft w:val="0"/>
      <w:marRight w:val="0"/>
      <w:marTop w:val="0"/>
      <w:marBottom w:val="0"/>
      <w:divBdr>
        <w:top w:val="none" w:sz="0" w:space="0" w:color="auto"/>
        <w:left w:val="none" w:sz="0" w:space="0" w:color="auto"/>
        <w:bottom w:val="none" w:sz="0" w:space="0" w:color="auto"/>
        <w:right w:val="none" w:sz="0" w:space="0" w:color="auto"/>
      </w:divBdr>
    </w:div>
    <w:div w:id="1953777586">
      <w:bodyDiv w:val="1"/>
      <w:marLeft w:val="0"/>
      <w:marRight w:val="0"/>
      <w:marTop w:val="0"/>
      <w:marBottom w:val="0"/>
      <w:divBdr>
        <w:top w:val="none" w:sz="0" w:space="0" w:color="auto"/>
        <w:left w:val="none" w:sz="0" w:space="0" w:color="auto"/>
        <w:bottom w:val="none" w:sz="0" w:space="0" w:color="auto"/>
        <w:right w:val="none" w:sz="0" w:space="0" w:color="auto"/>
      </w:divBdr>
    </w:div>
    <w:div w:id="1953853363">
      <w:bodyDiv w:val="1"/>
      <w:marLeft w:val="0"/>
      <w:marRight w:val="0"/>
      <w:marTop w:val="0"/>
      <w:marBottom w:val="0"/>
      <w:divBdr>
        <w:top w:val="none" w:sz="0" w:space="0" w:color="auto"/>
        <w:left w:val="none" w:sz="0" w:space="0" w:color="auto"/>
        <w:bottom w:val="none" w:sz="0" w:space="0" w:color="auto"/>
        <w:right w:val="none" w:sz="0" w:space="0" w:color="auto"/>
      </w:divBdr>
    </w:div>
    <w:div w:id="1953978801">
      <w:bodyDiv w:val="1"/>
      <w:marLeft w:val="0"/>
      <w:marRight w:val="0"/>
      <w:marTop w:val="0"/>
      <w:marBottom w:val="0"/>
      <w:divBdr>
        <w:top w:val="none" w:sz="0" w:space="0" w:color="auto"/>
        <w:left w:val="none" w:sz="0" w:space="0" w:color="auto"/>
        <w:bottom w:val="none" w:sz="0" w:space="0" w:color="auto"/>
        <w:right w:val="none" w:sz="0" w:space="0" w:color="auto"/>
      </w:divBdr>
    </w:div>
    <w:div w:id="1954096921">
      <w:bodyDiv w:val="1"/>
      <w:marLeft w:val="0"/>
      <w:marRight w:val="0"/>
      <w:marTop w:val="0"/>
      <w:marBottom w:val="0"/>
      <w:divBdr>
        <w:top w:val="none" w:sz="0" w:space="0" w:color="auto"/>
        <w:left w:val="none" w:sz="0" w:space="0" w:color="auto"/>
        <w:bottom w:val="none" w:sz="0" w:space="0" w:color="auto"/>
        <w:right w:val="none" w:sz="0" w:space="0" w:color="auto"/>
      </w:divBdr>
    </w:div>
    <w:div w:id="1954241732">
      <w:bodyDiv w:val="1"/>
      <w:marLeft w:val="0"/>
      <w:marRight w:val="0"/>
      <w:marTop w:val="0"/>
      <w:marBottom w:val="0"/>
      <w:divBdr>
        <w:top w:val="none" w:sz="0" w:space="0" w:color="auto"/>
        <w:left w:val="none" w:sz="0" w:space="0" w:color="auto"/>
        <w:bottom w:val="none" w:sz="0" w:space="0" w:color="auto"/>
        <w:right w:val="none" w:sz="0" w:space="0" w:color="auto"/>
      </w:divBdr>
    </w:div>
    <w:div w:id="1954283863">
      <w:bodyDiv w:val="1"/>
      <w:marLeft w:val="0"/>
      <w:marRight w:val="0"/>
      <w:marTop w:val="0"/>
      <w:marBottom w:val="0"/>
      <w:divBdr>
        <w:top w:val="none" w:sz="0" w:space="0" w:color="auto"/>
        <w:left w:val="none" w:sz="0" w:space="0" w:color="auto"/>
        <w:bottom w:val="none" w:sz="0" w:space="0" w:color="auto"/>
        <w:right w:val="none" w:sz="0" w:space="0" w:color="auto"/>
      </w:divBdr>
    </w:div>
    <w:div w:id="1954553809">
      <w:bodyDiv w:val="1"/>
      <w:marLeft w:val="0"/>
      <w:marRight w:val="0"/>
      <w:marTop w:val="0"/>
      <w:marBottom w:val="0"/>
      <w:divBdr>
        <w:top w:val="none" w:sz="0" w:space="0" w:color="auto"/>
        <w:left w:val="none" w:sz="0" w:space="0" w:color="auto"/>
        <w:bottom w:val="none" w:sz="0" w:space="0" w:color="auto"/>
        <w:right w:val="none" w:sz="0" w:space="0" w:color="auto"/>
      </w:divBdr>
    </w:div>
    <w:div w:id="1955089617">
      <w:bodyDiv w:val="1"/>
      <w:marLeft w:val="0"/>
      <w:marRight w:val="0"/>
      <w:marTop w:val="0"/>
      <w:marBottom w:val="0"/>
      <w:divBdr>
        <w:top w:val="none" w:sz="0" w:space="0" w:color="auto"/>
        <w:left w:val="none" w:sz="0" w:space="0" w:color="auto"/>
        <w:bottom w:val="none" w:sz="0" w:space="0" w:color="auto"/>
        <w:right w:val="none" w:sz="0" w:space="0" w:color="auto"/>
      </w:divBdr>
    </w:div>
    <w:div w:id="1955164167">
      <w:bodyDiv w:val="1"/>
      <w:marLeft w:val="0"/>
      <w:marRight w:val="0"/>
      <w:marTop w:val="0"/>
      <w:marBottom w:val="0"/>
      <w:divBdr>
        <w:top w:val="none" w:sz="0" w:space="0" w:color="auto"/>
        <w:left w:val="none" w:sz="0" w:space="0" w:color="auto"/>
        <w:bottom w:val="none" w:sz="0" w:space="0" w:color="auto"/>
        <w:right w:val="none" w:sz="0" w:space="0" w:color="auto"/>
      </w:divBdr>
    </w:div>
    <w:div w:id="1955212656">
      <w:bodyDiv w:val="1"/>
      <w:marLeft w:val="0"/>
      <w:marRight w:val="0"/>
      <w:marTop w:val="0"/>
      <w:marBottom w:val="0"/>
      <w:divBdr>
        <w:top w:val="none" w:sz="0" w:space="0" w:color="auto"/>
        <w:left w:val="none" w:sz="0" w:space="0" w:color="auto"/>
        <w:bottom w:val="none" w:sz="0" w:space="0" w:color="auto"/>
        <w:right w:val="none" w:sz="0" w:space="0" w:color="auto"/>
      </w:divBdr>
    </w:div>
    <w:div w:id="1955358437">
      <w:bodyDiv w:val="1"/>
      <w:marLeft w:val="0"/>
      <w:marRight w:val="0"/>
      <w:marTop w:val="0"/>
      <w:marBottom w:val="0"/>
      <w:divBdr>
        <w:top w:val="none" w:sz="0" w:space="0" w:color="auto"/>
        <w:left w:val="none" w:sz="0" w:space="0" w:color="auto"/>
        <w:bottom w:val="none" w:sz="0" w:space="0" w:color="auto"/>
        <w:right w:val="none" w:sz="0" w:space="0" w:color="auto"/>
      </w:divBdr>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407336">
      <w:bodyDiv w:val="1"/>
      <w:marLeft w:val="0"/>
      <w:marRight w:val="0"/>
      <w:marTop w:val="0"/>
      <w:marBottom w:val="0"/>
      <w:divBdr>
        <w:top w:val="none" w:sz="0" w:space="0" w:color="auto"/>
        <w:left w:val="none" w:sz="0" w:space="0" w:color="auto"/>
        <w:bottom w:val="none" w:sz="0" w:space="0" w:color="auto"/>
        <w:right w:val="none" w:sz="0" w:space="0" w:color="auto"/>
      </w:divBdr>
    </w:div>
    <w:div w:id="1955601115">
      <w:bodyDiv w:val="1"/>
      <w:marLeft w:val="0"/>
      <w:marRight w:val="0"/>
      <w:marTop w:val="0"/>
      <w:marBottom w:val="0"/>
      <w:divBdr>
        <w:top w:val="none" w:sz="0" w:space="0" w:color="auto"/>
        <w:left w:val="none" w:sz="0" w:space="0" w:color="auto"/>
        <w:bottom w:val="none" w:sz="0" w:space="0" w:color="auto"/>
        <w:right w:val="none" w:sz="0" w:space="0" w:color="auto"/>
      </w:divBdr>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5936362">
      <w:bodyDiv w:val="1"/>
      <w:marLeft w:val="0"/>
      <w:marRight w:val="0"/>
      <w:marTop w:val="0"/>
      <w:marBottom w:val="0"/>
      <w:divBdr>
        <w:top w:val="none" w:sz="0" w:space="0" w:color="auto"/>
        <w:left w:val="none" w:sz="0" w:space="0" w:color="auto"/>
        <w:bottom w:val="none" w:sz="0" w:space="0" w:color="auto"/>
        <w:right w:val="none" w:sz="0" w:space="0" w:color="auto"/>
      </w:divBdr>
    </w:div>
    <w:div w:id="1955944654">
      <w:bodyDiv w:val="1"/>
      <w:marLeft w:val="0"/>
      <w:marRight w:val="0"/>
      <w:marTop w:val="0"/>
      <w:marBottom w:val="0"/>
      <w:divBdr>
        <w:top w:val="none" w:sz="0" w:space="0" w:color="auto"/>
        <w:left w:val="none" w:sz="0" w:space="0" w:color="auto"/>
        <w:bottom w:val="none" w:sz="0" w:space="0" w:color="auto"/>
        <w:right w:val="none" w:sz="0" w:space="0" w:color="auto"/>
      </w:divBdr>
    </w:div>
    <w:div w:id="1956012629">
      <w:bodyDiv w:val="1"/>
      <w:marLeft w:val="0"/>
      <w:marRight w:val="0"/>
      <w:marTop w:val="0"/>
      <w:marBottom w:val="0"/>
      <w:divBdr>
        <w:top w:val="none" w:sz="0" w:space="0" w:color="auto"/>
        <w:left w:val="none" w:sz="0" w:space="0" w:color="auto"/>
        <w:bottom w:val="none" w:sz="0" w:space="0" w:color="auto"/>
        <w:right w:val="none" w:sz="0" w:space="0" w:color="auto"/>
      </w:divBdr>
    </w:div>
    <w:div w:id="1956055940">
      <w:bodyDiv w:val="1"/>
      <w:marLeft w:val="0"/>
      <w:marRight w:val="0"/>
      <w:marTop w:val="0"/>
      <w:marBottom w:val="0"/>
      <w:divBdr>
        <w:top w:val="none" w:sz="0" w:space="0" w:color="auto"/>
        <w:left w:val="none" w:sz="0" w:space="0" w:color="auto"/>
        <w:bottom w:val="none" w:sz="0" w:space="0" w:color="auto"/>
        <w:right w:val="none" w:sz="0" w:space="0" w:color="auto"/>
      </w:divBdr>
    </w:div>
    <w:div w:id="1956058892">
      <w:bodyDiv w:val="1"/>
      <w:marLeft w:val="0"/>
      <w:marRight w:val="0"/>
      <w:marTop w:val="0"/>
      <w:marBottom w:val="0"/>
      <w:divBdr>
        <w:top w:val="none" w:sz="0" w:space="0" w:color="auto"/>
        <w:left w:val="none" w:sz="0" w:space="0" w:color="auto"/>
        <w:bottom w:val="none" w:sz="0" w:space="0" w:color="auto"/>
        <w:right w:val="none" w:sz="0" w:space="0" w:color="auto"/>
      </w:divBdr>
    </w:div>
    <w:div w:id="1956213390">
      <w:bodyDiv w:val="1"/>
      <w:marLeft w:val="0"/>
      <w:marRight w:val="0"/>
      <w:marTop w:val="0"/>
      <w:marBottom w:val="0"/>
      <w:divBdr>
        <w:top w:val="none" w:sz="0" w:space="0" w:color="auto"/>
        <w:left w:val="none" w:sz="0" w:space="0" w:color="auto"/>
        <w:bottom w:val="none" w:sz="0" w:space="0" w:color="auto"/>
        <w:right w:val="none" w:sz="0" w:space="0" w:color="auto"/>
      </w:divBdr>
    </w:div>
    <w:div w:id="1956326417">
      <w:bodyDiv w:val="1"/>
      <w:marLeft w:val="0"/>
      <w:marRight w:val="0"/>
      <w:marTop w:val="0"/>
      <w:marBottom w:val="0"/>
      <w:divBdr>
        <w:top w:val="none" w:sz="0" w:space="0" w:color="auto"/>
        <w:left w:val="none" w:sz="0" w:space="0" w:color="auto"/>
        <w:bottom w:val="none" w:sz="0" w:space="0" w:color="auto"/>
        <w:right w:val="none" w:sz="0" w:space="0" w:color="auto"/>
      </w:divBdr>
    </w:div>
    <w:div w:id="1956327789">
      <w:bodyDiv w:val="1"/>
      <w:marLeft w:val="0"/>
      <w:marRight w:val="0"/>
      <w:marTop w:val="0"/>
      <w:marBottom w:val="0"/>
      <w:divBdr>
        <w:top w:val="none" w:sz="0" w:space="0" w:color="auto"/>
        <w:left w:val="none" w:sz="0" w:space="0" w:color="auto"/>
        <w:bottom w:val="none" w:sz="0" w:space="0" w:color="auto"/>
        <w:right w:val="none" w:sz="0" w:space="0" w:color="auto"/>
      </w:divBdr>
    </w:div>
    <w:div w:id="1956668900">
      <w:bodyDiv w:val="1"/>
      <w:marLeft w:val="0"/>
      <w:marRight w:val="0"/>
      <w:marTop w:val="0"/>
      <w:marBottom w:val="0"/>
      <w:divBdr>
        <w:top w:val="none" w:sz="0" w:space="0" w:color="auto"/>
        <w:left w:val="none" w:sz="0" w:space="0" w:color="auto"/>
        <w:bottom w:val="none" w:sz="0" w:space="0" w:color="auto"/>
        <w:right w:val="none" w:sz="0" w:space="0" w:color="auto"/>
      </w:divBdr>
    </w:div>
    <w:div w:id="1956905730">
      <w:bodyDiv w:val="1"/>
      <w:marLeft w:val="0"/>
      <w:marRight w:val="0"/>
      <w:marTop w:val="0"/>
      <w:marBottom w:val="0"/>
      <w:divBdr>
        <w:top w:val="none" w:sz="0" w:space="0" w:color="auto"/>
        <w:left w:val="none" w:sz="0" w:space="0" w:color="auto"/>
        <w:bottom w:val="none" w:sz="0" w:space="0" w:color="auto"/>
        <w:right w:val="none" w:sz="0" w:space="0" w:color="auto"/>
      </w:divBdr>
    </w:div>
    <w:div w:id="1957130787">
      <w:bodyDiv w:val="1"/>
      <w:marLeft w:val="0"/>
      <w:marRight w:val="0"/>
      <w:marTop w:val="0"/>
      <w:marBottom w:val="0"/>
      <w:divBdr>
        <w:top w:val="none" w:sz="0" w:space="0" w:color="auto"/>
        <w:left w:val="none" w:sz="0" w:space="0" w:color="auto"/>
        <w:bottom w:val="none" w:sz="0" w:space="0" w:color="auto"/>
        <w:right w:val="none" w:sz="0" w:space="0" w:color="auto"/>
      </w:divBdr>
    </w:div>
    <w:div w:id="1957174478">
      <w:bodyDiv w:val="1"/>
      <w:marLeft w:val="0"/>
      <w:marRight w:val="0"/>
      <w:marTop w:val="0"/>
      <w:marBottom w:val="0"/>
      <w:divBdr>
        <w:top w:val="none" w:sz="0" w:space="0" w:color="auto"/>
        <w:left w:val="none" w:sz="0" w:space="0" w:color="auto"/>
        <w:bottom w:val="none" w:sz="0" w:space="0" w:color="auto"/>
        <w:right w:val="none" w:sz="0" w:space="0" w:color="auto"/>
      </w:divBdr>
    </w:div>
    <w:div w:id="1957179921">
      <w:bodyDiv w:val="1"/>
      <w:marLeft w:val="0"/>
      <w:marRight w:val="0"/>
      <w:marTop w:val="0"/>
      <w:marBottom w:val="0"/>
      <w:divBdr>
        <w:top w:val="none" w:sz="0" w:space="0" w:color="auto"/>
        <w:left w:val="none" w:sz="0" w:space="0" w:color="auto"/>
        <w:bottom w:val="none" w:sz="0" w:space="0" w:color="auto"/>
        <w:right w:val="none" w:sz="0" w:space="0" w:color="auto"/>
      </w:divBdr>
    </w:div>
    <w:div w:id="1957366258">
      <w:bodyDiv w:val="1"/>
      <w:marLeft w:val="0"/>
      <w:marRight w:val="0"/>
      <w:marTop w:val="0"/>
      <w:marBottom w:val="0"/>
      <w:divBdr>
        <w:top w:val="none" w:sz="0" w:space="0" w:color="auto"/>
        <w:left w:val="none" w:sz="0" w:space="0" w:color="auto"/>
        <w:bottom w:val="none" w:sz="0" w:space="0" w:color="auto"/>
        <w:right w:val="none" w:sz="0" w:space="0" w:color="auto"/>
      </w:divBdr>
    </w:div>
    <w:div w:id="1957441785">
      <w:bodyDiv w:val="1"/>
      <w:marLeft w:val="0"/>
      <w:marRight w:val="0"/>
      <w:marTop w:val="0"/>
      <w:marBottom w:val="0"/>
      <w:divBdr>
        <w:top w:val="none" w:sz="0" w:space="0" w:color="auto"/>
        <w:left w:val="none" w:sz="0" w:space="0" w:color="auto"/>
        <w:bottom w:val="none" w:sz="0" w:space="0" w:color="auto"/>
        <w:right w:val="none" w:sz="0" w:space="0" w:color="auto"/>
      </w:divBdr>
    </w:div>
    <w:div w:id="1957517747">
      <w:bodyDiv w:val="1"/>
      <w:marLeft w:val="0"/>
      <w:marRight w:val="0"/>
      <w:marTop w:val="0"/>
      <w:marBottom w:val="0"/>
      <w:divBdr>
        <w:top w:val="none" w:sz="0" w:space="0" w:color="auto"/>
        <w:left w:val="none" w:sz="0" w:space="0" w:color="auto"/>
        <w:bottom w:val="none" w:sz="0" w:space="0" w:color="auto"/>
        <w:right w:val="none" w:sz="0" w:space="0" w:color="auto"/>
      </w:divBdr>
    </w:div>
    <w:div w:id="1957759658">
      <w:bodyDiv w:val="1"/>
      <w:marLeft w:val="0"/>
      <w:marRight w:val="0"/>
      <w:marTop w:val="0"/>
      <w:marBottom w:val="0"/>
      <w:divBdr>
        <w:top w:val="none" w:sz="0" w:space="0" w:color="auto"/>
        <w:left w:val="none" w:sz="0" w:space="0" w:color="auto"/>
        <w:bottom w:val="none" w:sz="0" w:space="0" w:color="auto"/>
        <w:right w:val="none" w:sz="0" w:space="0" w:color="auto"/>
      </w:divBdr>
    </w:div>
    <w:div w:id="1957909275">
      <w:bodyDiv w:val="1"/>
      <w:marLeft w:val="0"/>
      <w:marRight w:val="0"/>
      <w:marTop w:val="0"/>
      <w:marBottom w:val="0"/>
      <w:divBdr>
        <w:top w:val="none" w:sz="0" w:space="0" w:color="auto"/>
        <w:left w:val="none" w:sz="0" w:space="0" w:color="auto"/>
        <w:bottom w:val="none" w:sz="0" w:space="0" w:color="auto"/>
        <w:right w:val="none" w:sz="0" w:space="0" w:color="auto"/>
      </w:divBdr>
    </w:div>
    <w:div w:id="1958245987">
      <w:bodyDiv w:val="1"/>
      <w:marLeft w:val="0"/>
      <w:marRight w:val="0"/>
      <w:marTop w:val="0"/>
      <w:marBottom w:val="0"/>
      <w:divBdr>
        <w:top w:val="none" w:sz="0" w:space="0" w:color="auto"/>
        <w:left w:val="none" w:sz="0" w:space="0" w:color="auto"/>
        <w:bottom w:val="none" w:sz="0" w:space="0" w:color="auto"/>
        <w:right w:val="none" w:sz="0" w:space="0" w:color="auto"/>
      </w:divBdr>
    </w:div>
    <w:div w:id="1958442448">
      <w:bodyDiv w:val="1"/>
      <w:marLeft w:val="0"/>
      <w:marRight w:val="0"/>
      <w:marTop w:val="0"/>
      <w:marBottom w:val="0"/>
      <w:divBdr>
        <w:top w:val="none" w:sz="0" w:space="0" w:color="auto"/>
        <w:left w:val="none" w:sz="0" w:space="0" w:color="auto"/>
        <w:bottom w:val="none" w:sz="0" w:space="0" w:color="auto"/>
        <w:right w:val="none" w:sz="0" w:space="0" w:color="auto"/>
      </w:divBdr>
    </w:div>
    <w:div w:id="1958488069">
      <w:bodyDiv w:val="1"/>
      <w:marLeft w:val="0"/>
      <w:marRight w:val="0"/>
      <w:marTop w:val="0"/>
      <w:marBottom w:val="0"/>
      <w:divBdr>
        <w:top w:val="none" w:sz="0" w:space="0" w:color="auto"/>
        <w:left w:val="none" w:sz="0" w:space="0" w:color="auto"/>
        <w:bottom w:val="none" w:sz="0" w:space="0" w:color="auto"/>
        <w:right w:val="none" w:sz="0" w:space="0" w:color="auto"/>
      </w:divBdr>
    </w:div>
    <w:div w:id="1958558009">
      <w:bodyDiv w:val="1"/>
      <w:marLeft w:val="0"/>
      <w:marRight w:val="0"/>
      <w:marTop w:val="0"/>
      <w:marBottom w:val="0"/>
      <w:divBdr>
        <w:top w:val="none" w:sz="0" w:space="0" w:color="auto"/>
        <w:left w:val="none" w:sz="0" w:space="0" w:color="auto"/>
        <w:bottom w:val="none" w:sz="0" w:space="0" w:color="auto"/>
        <w:right w:val="none" w:sz="0" w:space="0" w:color="auto"/>
      </w:divBdr>
    </w:div>
    <w:div w:id="1959289365">
      <w:bodyDiv w:val="1"/>
      <w:marLeft w:val="0"/>
      <w:marRight w:val="0"/>
      <w:marTop w:val="0"/>
      <w:marBottom w:val="0"/>
      <w:divBdr>
        <w:top w:val="none" w:sz="0" w:space="0" w:color="auto"/>
        <w:left w:val="none" w:sz="0" w:space="0" w:color="auto"/>
        <w:bottom w:val="none" w:sz="0" w:space="0" w:color="auto"/>
        <w:right w:val="none" w:sz="0" w:space="0" w:color="auto"/>
      </w:divBdr>
    </w:div>
    <w:div w:id="1959336648">
      <w:bodyDiv w:val="1"/>
      <w:marLeft w:val="0"/>
      <w:marRight w:val="0"/>
      <w:marTop w:val="0"/>
      <w:marBottom w:val="0"/>
      <w:divBdr>
        <w:top w:val="none" w:sz="0" w:space="0" w:color="auto"/>
        <w:left w:val="none" w:sz="0" w:space="0" w:color="auto"/>
        <w:bottom w:val="none" w:sz="0" w:space="0" w:color="auto"/>
        <w:right w:val="none" w:sz="0" w:space="0" w:color="auto"/>
      </w:divBdr>
    </w:div>
    <w:div w:id="1959482030">
      <w:bodyDiv w:val="1"/>
      <w:marLeft w:val="0"/>
      <w:marRight w:val="0"/>
      <w:marTop w:val="0"/>
      <w:marBottom w:val="0"/>
      <w:divBdr>
        <w:top w:val="none" w:sz="0" w:space="0" w:color="auto"/>
        <w:left w:val="none" w:sz="0" w:space="0" w:color="auto"/>
        <w:bottom w:val="none" w:sz="0" w:space="0" w:color="auto"/>
        <w:right w:val="none" w:sz="0" w:space="0" w:color="auto"/>
      </w:divBdr>
    </w:div>
    <w:div w:id="1959556895">
      <w:bodyDiv w:val="1"/>
      <w:marLeft w:val="0"/>
      <w:marRight w:val="0"/>
      <w:marTop w:val="0"/>
      <w:marBottom w:val="0"/>
      <w:divBdr>
        <w:top w:val="none" w:sz="0" w:space="0" w:color="auto"/>
        <w:left w:val="none" w:sz="0" w:space="0" w:color="auto"/>
        <w:bottom w:val="none" w:sz="0" w:space="0" w:color="auto"/>
        <w:right w:val="none" w:sz="0" w:space="0" w:color="auto"/>
      </w:divBdr>
    </w:div>
    <w:div w:id="1959681127">
      <w:bodyDiv w:val="1"/>
      <w:marLeft w:val="0"/>
      <w:marRight w:val="0"/>
      <w:marTop w:val="0"/>
      <w:marBottom w:val="0"/>
      <w:divBdr>
        <w:top w:val="none" w:sz="0" w:space="0" w:color="auto"/>
        <w:left w:val="none" w:sz="0" w:space="0" w:color="auto"/>
        <w:bottom w:val="none" w:sz="0" w:space="0" w:color="auto"/>
        <w:right w:val="none" w:sz="0" w:space="0" w:color="auto"/>
      </w:divBdr>
    </w:div>
    <w:div w:id="1959683017">
      <w:bodyDiv w:val="1"/>
      <w:marLeft w:val="0"/>
      <w:marRight w:val="0"/>
      <w:marTop w:val="0"/>
      <w:marBottom w:val="0"/>
      <w:divBdr>
        <w:top w:val="none" w:sz="0" w:space="0" w:color="auto"/>
        <w:left w:val="none" w:sz="0" w:space="0" w:color="auto"/>
        <w:bottom w:val="none" w:sz="0" w:space="0" w:color="auto"/>
        <w:right w:val="none" w:sz="0" w:space="0" w:color="auto"/>
      </w:divBdr>
    </w:div>
    <w:div w:id="1959867863">
      <w:bodyDiv w:val="1"/>
      <w:marLeft w:val="0"/>
      <w:marRight w:val="0"/>
      <w:marTop w:val="0"/>
      <w:marBottom w:val="0"/>
      <w:divBdr>
        <w:top w:val="none" w:sz="0" w:space="0" w:color="auto"/>
        <w:left w:val="none" w:sz="0" w:space="0" w:color="auto"/>
        <w:bottom w:val="none" w:sz="0" w:space="0" w:color="auto"/>
        <w:right w:val="none" w:sz="0" w:space="0" w:color="auto"/>
      </w:divBdr>
    </w:div>
    <w:div w:id="1959872204">
      <w:bodyDiv w:val="1"/>
      <w:marLeft w:val="0"/>
      <w:marRight w:val="0"/>
      <w:marTop w:val="0"/>
      <w:marBottom w:val="0"/>
      <w:divBdr>
        <w:top w:val="none" w:sz="0" w:space="0" w:color="auto"/>
        <w:left w:val="none" w:sz="0" w:space="0" w:color="auto"/>
        <w:bottom w:val="none" w:sz="0" w:space="0" w:color="auto"/>
        <w:right w:val="none" w:sz="0" w:space="0" w:color="auto"/>
      </w:divBdr>
    </w:div>
    <w:div w:id="1959989004">
      <w:bodyDiv w:val="1"/>
      <w:marLeft w:val="0"/>
      <w:marRight w:val="0"/>
      <w:marTop w:val="0"/>
      <w:marBottom w:val="0"/>
      <w:divBdr>
        <w:top w:val="none" w:sz="0" w:space="0" w:color="auto"/>
        <w:left w:val="none" w:sz="0" w:space="0" w:color="auto"/>
        <w:bottom w:val="none" w:sz="0" w:space="0" w:color="auto"/>
        <w:right w:val="none" w:sz="0" w:space="0" w:color="auto"/>
      </w:divBdr>
    </w:div>
    <w:div w:id="1959989603">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064810">
      <w:bodyDiv w:val="1"/>
      <w:marLeft w:val="0"/>
      <w:marRight w:val="0"/>
      <w:marTop w:val="0"/>
      <w:marBottom w:val="0"/>
      <w:divBdr>
        <w:top w:val="none" w:sz="0" w:space="0" w:color="auto"/>
        <w:left w:val="none" w:sz="0" w:space="0" w:color="auto"/>
        <w:bottom w:val="none" w:sz="0" w:space="0" w:color="auto"/>
        <w:right w:val="none" w:sz="0" w:space="0" w:color="auto"/>
      </w:divBdr>
    </w:div>
    <w:div w:id="1960069070">
      <w:bodyDiv w:val="1"/>
      <w:marLeft w:val="0"/>
      <w:marRight w:val="0"/>
      <w:marTop w:val="0"/>
      <w:marBottom w:val="0"/>
      <w:divBdr>
        <w:top w:val="none" w:sz="0" w:space="0" w:color="auto"/>
        <w:left w:val="none" w:sz="0" w:space="0" w:color="auto"/>
        <w:bottom w:val="none" w:sz="0" w:space="0" w:color="auto"/>
        <w:right w:val="none" w:sz="0" w:space="0" w:color="auto"/>
      </w:divBdr>
    </w:div>
    <w:div w:id="1960145144">
      <w:bodyDiv w:val="1"/>
      <w:marLeft w:val="0"/>
      <w:marRight w:val="0"/>
      <w:marTop w:val="0"/>
      <w:marBottom w:val="0"/>
      <w:divBdr>
        <w:top w:val="none" w:sz="0" w:space="0" w:color="auto"/>
        <w:left w:val="none" w:sz="0" w:space="0" w:color="auto"/>
        <w:bottom w:val="none" w:sz="0" w:space="0" w:color="auto"/>
        <w:right w:val="none" w:sz="0" w:space="0" w:color="auto"/>
      </w:divBdr>
    </w:div>
    <w:div w:id="1960184332">
      <w:bodyDiv w:val="1"/>
      <w:marLeft w:val="0"/>
      <w:marRight w:val="0"/>
      <w:marTop w:val="0"/>
      <w:marBottom w:val="0"/>
      <w:divBdr>
        <w:top w:val="none" w:sz="0" w:space="0" w:color="auto"/>
        <w:left w:val="none" w:sz="0" w:space="0" w:color="auto"/>
        <w:bottom w:val="none" w:sz="0" w:space="0" w:color="auto"/>
        <w:right w:val="none" w:sz="0" w:space="0" w:color="auto"/>
      </w:divBdr>
    </w:div>
    <w:div w:id="1960379660">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456040">
      <w:bodyDiv w:val="1"/>
      <w:marLeft w:val="0"/>
      <w:marRight w:val="0"/>
      <w:marTop w:val="0"/>
      <w:marBottom w:val="0"/>
      <w:divBdr>
        <w:top w:val="none" w:sz="0" w:space="0" w:color="auto"/>
        <w:left w:val="none" w:sz="0" w:space="0" w:color="auto"/>
        <w:bottom w:val="none" w:sz="0" w:space="0" w:color="auto"/>
        <w:right w:val="none" w:sz="0" w:space="0" w:color="auto"/>
      </w:divBdr>
    </w:div>
    <w:div w:id="1960604271">
      <w:bodyDiv w:val="1"/>
      <w:marLeft w:val="0"/>
      <w:marRight w:val="0"/>
      <w:marTop w:val="0"/>
      <w:marBottom w:val="0"/>
      <w:divBdr>
        <w:top w:val="none" w:sz="0" w:space="0" w:color="auto"/>
        <w:left w:val="none" w:sz="0" w:space="0" w:color="auto"/>
        <w:bottom w:val="none" w:sz="0" w:space="0" w:color="auto"/>
        <w:right w:val="none" w:sz="0" w:space="0" w:color="auto"/>
      </w:divBdr>
    </w:div>
    <w:div w:id="1960648949">
      <w:bodyDiv w:val="1"/>
      <w:marLeft w:val="0"/>
      <w:marRight w:val="0"/>
      <w:marTop w:val="0"/>
      <w:marBottom w:val="0"/>
      <w:divBdr>
        <w:top w:val="none" w:sz="0" w:space="0" w:color="auto"/>
        <w:left w:val="none" w:sz="0" w:space="0" w:color="auto"/>
        <w:bottom w:val="none" w:sz="0" w:space="0" w:color="auto"/>
        <w:right w:val="none" w:sz="0" w:space="0" w:color="auto"/>
      </w:divBdr>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916562">
      <w:bodyDiv w:val="1"/>
      <w:marLeft w:val="0"/>
      <w:marRight w:val="0"/>
      <w:marTop w:val="0"/>
      <w:marBottom w:val="0"/>
      <w:divBdr>
        <w:top w:val="none" w:sz="0" w:space="0" w:color="auto"/>
        <w:left w:val="none" w:sz="0" w:space="0" w:color="auto"/>
        <w:bottom w:val="none" w:sz="0" w:space="0" w:color="auto"/>
        <w:right w:val="none" w:sz="0" w:space="0" w:color="auto"/>
      </w:divBdr>
    </w:div>
    <w:div w:id="1960917726">
      <w:bodyDiv w:val="1"/>
      <w:marLeft w:val="0"/>
      <w:marRight w:val="0"/>
      <w:marTop w:val="0"/>
      <w:marBottom w:val="0"/>
      <w:divBdr>
        <w:top w:val="none" w:sz="0" w:space="0" w:color="auto"/>
        <w:left w:val="none" w:sz="0" w:space="0" w:color="auto"/>
        <w:bottom w:val="none" w:sz="0" w:space="0" w:color="auto"/>
        <w:right w:val="none" w:sz="0" w:space="0" w:color="auto"/>
      </w:divBdr>
    </w:div>
    <w:div w:id="1960985898">
      <w:bodyDiv w:val="1"/>
      <w:marLeft w:val="0"/>
      <w:marRight w:val="0"/>
      <w:marTop w:val="0"/>
      <w:marBottom w:val="0"/>
      <w:divBdr>
        <w:top w:val="none" w:sz="0" w:space="0" w:color="auto"/>
        <w:left w:val="none" w:sz="0" w:space="0" w:color="auto"/>
        <w:bottom w:val="none" w:sz="0" w:space="0" w:color="auto"/>
        <w:right w:val="none" w:sz="0" w:space="0" w:color="auto"/>
      </w:divBdr>
    </w:div>
    <w:div w:id="1961033880">
      <w:bodyDiv w:val="1"/>
      <w:marLeft w:val="0"/>
      <w:marRight w:val="0"/>
      <w:marTop w:val="0"/>
      <w:marBottom w:val="0"/>
      <w:divBdr>
        <w:top w:val="none" w:sz="0" w:space="0" w:color="auto"/>
        <w:left w:val="none" w:sz="0" w:space="0" w:color="auto"/>
        <w:bottom w:val="none" w:sz="0" w:space="0" w:color="auto"/>
        <w:right w:val="none" w:sz="0" w:space="0" w:color="auto"/>
      </w:divBdr>
    </w:div>
    <w:div w:id="1961253691">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
    <w:div w:id="1961451855">
      <w:bodyDiv w:val="1"/>
      <w:marLeft w:val="0"/>
      <w:marRight w:val="0"/>
      <w:marTop w:val="0"/>
      <w:marBottom w:val="0"/>
      <w:divBdr>
        <w:top w:val="none" w:sz="0" w:space="0" w:color="auto"/>
        <w:left w:val="none" w:sz="0" w:space="0" w:color="auto"/>
        <w:bottom w:val="none" w:sz="0" w:space="0" w:color="auto"/>
        <w:right w:val="none" w:sz="0" w:space="0" w:color="auto"/>
      </w:divBdr>
    </w:div>
    <w:div w:id="1961646876">
      <w:bodyDiv w:val="1"/>
      <w:marLeft w:val="0"/>
      <w:marRight w:val="0"/>
      <w:marTop w:val="0"/>
      <w:marBottom w:val="0"/>
      <w:divBdr>
        <w:top w:val="none" w:sz="0" w:space="0" w:color="auto"/>
        <w:left w:val="none" w:sz="0" w:space="0" w:color="auto"/>
        <w:bottom w:val="none" w:sz="0" w:space="0" w:color="auto"/>
        <w:right w:val="none" w:sz="0" w:space="0" w:color="auto"/>
      </w:divBdr>
    </w:div>
    <w:div w:id="1961834297">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57713">
      <w:bodyDiv w:val="1"/>
      <w:marLeft w:val="0"/>
      <w:marRight w:val="0"/>
      <w:marTop w:val="0"/>
      <w:marBottom w:val="0"/>
      <w:divBdr>
        <w:top w:val="none" w:sz="0" w:space="0" w:color="auto"/>
        <w:left w:val="none" w:sz="0" w:space="0" w:color="auto"/>
        <w:bottom w:val="none" w:sz="0" w:space="0" w:color="auto"/>
        <w:right w:val="none" w:sz="0" w:space="0" w:color="auto"/>
      </w:divBdr>
    </w:div>
    <w:div w:id="1961957942">
      <w:bodyDiv w:val="1"/>
      <w:marLeft w:val="0"/>
      <w:marRight w:val="0"/>
      <w:marTop w:val="0"/>
      <w:marBottom w:val="0"/>
      <w:divBdr>
        <w:top w:val="none" w:sz="0" w:space="0" w:color="auto"/>
        <w:left w:val="none" w:sz="0" w:space="0" w:color="auto"/>
        <w:bottom w:val="none" w:sz="0" w:space="0" w:color="auto"/>
        <w:right w:val="none" w:sz="0" w:space="0" w:color="auto"/>
      </w:divBdr>
    </w:div>
    <w:div w:id="1962027643">
      <w:bodyDiv w:val="1"/>
      <w:marLeft w:val="0"/>
      <w:marRight w:val="0"/>
      <w:marTop w:val="0"/>
      <w:marBottom w:val="0"/>
      <w:divBdr>
        <w:top w:val="none" w:sz="0" w:space="0" w:color="auto"/>
        <w:left w:val="none" w:sz="0" w:space="0" w:color="auto"/>
        <w:bottom w:val="none" w:sz="0" w:space="0" w:color="auto"/>
        <w:right w:val="none" w:sz="0" w:space="0" w:color="auto"/>
      </w:divBdr>
    </w:div>
    <w:div w:id="1962106768">
      <w:bodyDiv w:val="1"/>
      <w:marLeft w:val="0"/>
      <w:marRight w:val="0"/>
      <w:marTop w:val="0"/>
      <w:marBottom w:val="0"/>
      <w:divBdr>
        <w:top w:val="none" w:sz="0" w:space="0" w:color="auto"/>
        <w:left w:val="none" w:sz="0" w:space="0" w:color="auto"/>
        <w:bottom w:val="none" w:sz="0" w:space="0" w:color="auto"/>
        <w:right w:val="none" w:sz="0" w:space="0" w:color="auto"/>
      </w:divBdr>
    </w:div>
    <w:div w:id="1962177568">
      <w:bodyDiv w:val="1"/>
      <w:marLeft w:val="0"/>
      <w:marRight w:val="0"/>
      <w:marTop w:val="0"/>
      <w:marBottom w:val="0"/>
      <w:divBdr>
        <w:top w:val="none" w:sz="0" w:space="0" w:color="auto"/>
        <w:left w:val="none" w:sz="0" w:space="0" w:color="auto"/>
        <w:bottom w:val="none" w:sz="0" w:space="0" w:color="auto"/>
        <w:right w:val="none" w:sz="0" w:space="0" w:color="auto"/>
      </w:divBdr>
    </w:div>
    <w:div w:id="1962228649">
      <w:bodyDiv w:val="1"/>
      <w:marLeft w:val="0"/>
      <w:marRight w:val="0"/>
      <w:marTop w:val="0"/>
      <w:marBottom w:val="0"/>
      <w:divBdr>
        <w:top w:val="none" w:sz="0" w:space="0" w:color="auto"/>
        <w:left w:val="none" w:sz="0" w:space="0" w:color="auto"/>
        <w:bottom w:val="none" w:sz="0" w:space="0" w:color="auto"/>
        <w:right w:val="none" w:sz="0" w:space="0" w:color="auto"/>
      </w:divBdr>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00577">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6162">
      <w:bodyDiv w:val="1"/>
      <w:marLeft w:val="0"/>
      <w:marRight w:val="0"/>
      <w:marTop w:val="0"/>
      <w:marBottom w:val="0"/>
      <w:divBdr>
        <w:top w:val="none" w:sz="0" w:space="0" w:color="auto"/>
        <w:left w:val="none" w:sz="0" w:space="0" w:color="auto"/>
        <w:bottom w:val="none" w:sz="0" w:space="0" w:color="auto"/>
        <w:right w:val="none" w:sz="0" w:space="0" w:color="auto"/>
      </w:divBdr>
    </w:div>
    <w:div w:id="1962568738">
      <w:bodyDiv w:val="1"/>
      <w:marLeft w:val="0"/>
      <w:marRight w:val="0"/>
      <w:marTop w:val="0"/>
      <w:marBottom w:val="0"/>
      <w:divBdr>
        <w:top w:val="none" w:sz="0" w:space="0" w:color="auto"/>
        <w:left w:val="none" w:sz="0" w:space="0" w:color="auto"/>
        <w:bottom w:val="none" w:sz="0" w:space="0" w:color="auto"/>
        <w:right w:val="none" w:sz="0" w:space="0" w:color="auto"/>
      </w:divBdr>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685664">
      <w:bodyDiv w:val="1"/>
      <w:marLeft w:val="0"/>
      <w:marRight w:val="0"/>
      <w:marTop w:val="0"/>
      <w:marBottom w:val="0"/>
      <w:divBdr>
        <w:top w:val="none" w:sz="0" w:space="0" w:color="auto"/>
        <w:left w:val="none" w:sz="0" w:space="0" w:color="auto"/>
        <w:bottom w:val="none" w:sz="0" w:space="0" w:color="auto"/>
        <w:right w:val="none" w:sz="0" w:space="0" w:color="auto"/>
      </w:divBdr>
    </w:div>
    <w:div w:id="1963802192">
      <w:bodyDiv w:val="1"/>
      <w:marLeft w:val="0"/>
      <w:marRight w:val="0"/>
      <w:marTop w:val="0"/>
      <w:marBottom w:val="0"/>
      <w:divBdr>
        <w:top w:val="none" w:sz="0" w:space="0" w:color="auto"/>
        <w:left w:val="none" w:sz="0" w:space="0" w:color="auto"/>
        <w:bottom w:val="none" w:sz="0" w:space="0" w:color="auto"/>
        <w:right w:val="none" w:sz="0" w:space="0" w:color="auto"/>
      </w:divBdr>
    </w:div>
    <w:div w:id="1963878504">
      <w:bodyDiv w:val="1"/>
      <w:marLeft w:val="0"/>
      <w:marRight w:val="0"/>
      <w:marTop w:val="0"/>
      <w:marBottom w:val="0"/>
      <w:divBdr>
        <w:top w:val="none" w:sz="0" w:space="0" w:color="auto"/>
        <w:left w:val="none" w:sz="0" w:space="0" w:color="auto"/>
        <w:bottom w:val="none" w:sz="0" w:space="0" w:color="auto"/>
        <w:right w:val="none" w:sz="0" w:space="0" w:color="auto"/>
      </w:divBdr>
    </w:div>
    <w:div w:id="1963880510">
      <w:bodyDiv w:val="1"/>
      <w:marLeft w:val="0"/>
      <w:marRight w:val="0"/>
      <w:marTop w:val="0"/>
      <w:marBottom w:val="0"/>
      <w:divBdr>
        <w:top w:val="none" w:sz="0" w:space="0" w:color="auto"/>
        <w:left w:val="none" w:sz="0" w:space="0" w:color="auto"/>
        <w:bottom w:val="none" w:sz="0" w:space="0" w:color="auto"/>
        <w:right w:val="none" w:sz="0" w:space="0" w:color="auto"/>
      </w:divBdr>
    </w:div>
    <w:div w:id="1963923179">
      <w:bodyDiv w:val="1"/>
      <w:marLeft w:val="0"/>
      <w:marRight w:val="0"/>
      <w:marTop w:val="0"/>
      <w:marBottom w:val="0"/>
      <w:divBdr>
        <w:top w:val="none" w:sz="0" w:space="0" w:color="auto"/>
        <w:left w:val="none" w:sz="0" w:space="0" w:color="auto"/>
        <w:bottom w:val="none" w:sz="0" w:space="0" w:color="auto"/>
        <w:right w:val="none" w:sz="0" w:space="0" w:color="auto"/>
      </w:divBdr>
    </w:div>
    <w:div w:id="1964267564">
      <w:bodyDiv w:val="1"/>
      <w:marLeft w:val="0"/>
      <w:marRight w:val="0"/>
      <w:marTop w:val="0"/>
      <w:marBottom w:val="0"/>
      <w:divBdr>
        <w:top w:val="none" w:sz="0" w:space="0" w:color="auto"/>
        <w:left w:val="none" w:sz="0" w:space="0" w:color="auto"/>
        <w:bottom w:val="none" w:sz="0" w:space="0" w:color="auto"/>
        <w:right w:val="none" w:sz="0" w:space="0" w:color="auto"/>
      </w:divBdr>
    </w:div>
    <w:div w:id="1964385761">
      <w:bodyDiv w:val="1"/>
      <w:marLeft w:val="0"/>
      <w:marRight w:val="0"/>
      <w:marTop w:val="0"/>
      <w:marBottom w:val="0"/>
      <w:divBdr>
        <w:top w:val="none" w:sz="0" w:space="0" w:color="auto"/>
        <w:left w:val="none" w:sz="0" w:space="0" w:color="auto"/>
        <w:bottom w:val="none" w:sz="0" w:space="0" w:color="auto"/>
        <w:right w:val="none" w:sz="0" w:space="0" w:color="auto"/>
      </w:divBdr>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7962">
      <w:bodyDiv w:val="1"/>
      <w:marLeft w:val="0"/>
      <w:marRight w:val="0"/>
      <w:marTop w:val="0"/>
      <w:marBottom w:val="0"/>
      <w:divBdr>
        <w:top w:val="none" w:sz="0" w:space="0" w:color="auto"/>
        <w:left w:val="none" w:sz="0" w:space="0" w:color="auto"/>
        <w:bottom w:val="none" w:sz="0" w:space="0" w:color="auto"/>
        <w:right w:val="none" w:sz="0" w:space="0" w:color="auto"/>
      </w:divBdr>
    </w:div>
    <w:div w:id="1964995301">
      <w:bodyDiv w:val="1"/>
      <w:marLeft w:val="0"/>
      <w:marRight w:val="0"/>
      <w:marTop w:val="0"/>
      <w:marBottom w:val="0"/>
      <w:divBdr>
        <w:top w:val="none" w:sz="0" w:space="0" w:color="auto"/>
        <w:left w:val="none" w:sz="0" w:space="0" w:color="auto"/>
        <w:bottom w:val="none" w:sz="0" w:space="0" w:color="auto"/>
        <w:right w:val="none" w:sz="0" w:space="0" w:color="auto"/>
      </w:divBdr>
    </w:div>
    <w:div w:id="1965116742">
      <w:bodyDiv w:val="1"/>
      <w:marLeft w:val="0"/>
      <w:marRight w:val="0"/>
      <w:marTop w:val="0"/>
      <w:marBottom w:val="0"/>
      <w:divBdr>
        <w:top w:val="none" w:sz="0" w:space="0" w:color="auto"/>
        <w:left w:val="none" w:sz="0" w:space="0" w:color="auto"/>
        <w:bottom w:val="none" w:sz="0" w:space="0" w:color="auto"/>
        <w:right w:val="none" w:sz="0" w:space="0" w:color="auto"/>
      </w:divBdr>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83146">
      <w:bodyDiv w:val="1"/>
      <w:marLeft w:val="0"/>
      <w:marRight w:val="0"/>
      <w:marTop w:val="0"/>
      <w:marBottom w:val="0"/>
      <w:divBdr>
        <w:top w:val="none" w:sz="0" w:space="0" w:color="auto"/>
        <w:left w:val="none" w:sz="0" w:space="0" w:color="auto"/>
        <w:bottom w:val="none" w:sz="0" w:space="0" w:color="auto"/>
        <w:right w:val="none" w:sz="0" w:space="0" w:color="auto"/>
      </w:divBdr>
    </w:div>
    <w:div w:id="1965502179">
      <w:bodyDiv w:val="1"/>
      <w:marLeft w:val="0"/>
      <w:marRight w:val="0"/>
      <w:marTop w:val="0"/>
      <w:marBottom w:val="0"/>
      <w:divBdr>
        <w:top w:val="none" w:sz="0" w:space="0" w:color="auto"/>
        <w:left w:val="none" w:sz="0" w:space="0" w:color="auto"/>
        <w:bottom w:val="none" w:sz="0" w:space="0" w:color="auto"/>
        <w:right w:val="none" w:sz="0" w:space="0" w:color="auto"/>
      </w:divBdr>
    </w:div>
    <w:div w:id="1965622727">
      <w:bodyDiv w:val="1"/>
      <w:marLeft w:val="0"/>
      <w:marRight w:val="0"/>
      <w:marTop w:val="0"/>
      <w:marBottom w:val="0"/>
      <w:divBdr>
        <w:top w:val="none" w:sz="0" w:space="0" w:color="auto"/>
        <w:left w:val="none" w:sz="0" w:space="0" w:color="auto"/>
        <w:bottom w:val="none" w:sz="0" w:space="0" w:color="auto"/>
        <w:right w:val="none" w:sz="0" w:space="0" w:color="auto"/>
      </w:divBdr>
    </w:div>
    <w:div w:id="1965652051">
      <w:bodyDiv w:val="1"/>
      <w:marLeft w:val="0"/>
      <w:marRight w:val="0"/>
      <w:marTop w:val="0"/>
      <w:marBottom w:val="0"/>
      <w:divBdr>
        <w:top w:val="none" w:sz="0" w:space="0" w:color="auto"/>
        <w:left w:val="none" w:sz="0" w:space="0" w:color="auto"/>
        <w:bottom w:val="none" w:sz="0" w:space="0" w:color="auto"/>
        <w:right w:val="none" w:sz="0" w:space="0" w:color="auto"/>
      </w:divBdr>
    </w:div>
    <w:div w:id="1965652356">
      <w:bodyDiv w:val="1"/>
      <w:marLeft w:val="0"/>
      <w:marRight w:val="0"/>
      <w:marTop w:val="0"/>
      <w:marBottom w:val="0"/>
      <w:divBdr>
        <w:top w:val="none" w:sz="0" w:space="0" w:color="auto"/>
        <w:left w:val="none" w:sz="0" w:space="0" w:color="auto"/>
        <w:bottom w:val="none" w:sz="0" w:space="0" w:color="auto"/>
        <w:right w:val="none" w:sz="0" w:space="0" w:color="auto"/>
      </w:divBdr>
    </w:div>
    <w:div w:id="1965964047">
      <w:bodyDiv w:val="1"/>
      <w:marLeft w:val="0"/>
      <w:marRight w:val="0"/>
      <w:marTop w:val="0"/>
      <w:marBottom w:val="0"/>
      <w:divBdr>
        <w:top w:val="none" w:sz="0" w:space="0" w:color="auto"/>
        <w:left w:val="none" w:sz="0" w:space="0" w:color="auto"/>
        <w:bottom w:val="none" w:sz="0" w:space="0" w:color="auto"/>
        <w:right w:val="none" w:sz="0" w:space="0" w:color="auto"/>
      </w:divBdr>
    </w:div>
    <w:div w:id="1966043052">
      <w:bodyDiv w:val="1"/>
      <w:marLeft w:val="0"/>
      <w:marRight w:val="0"/>
      <w:marTop w:val="0"/>
      <w:marBottom w:val="0"/>
      <w:divBdr>
        <w:top w:val="none" w:sz="0" w:space="0" w:color="auto"/>
        <w:left w:val="none" w:sz="0" w:space="0" w:color="auto"/>
        <w:bottom w:val="none" w:sz="0" w:space="0" w:color="auto"/>
        <w:right w:val="none" w:sz="0" w:space="0" w:color="auto"/>
      </w:divBdr>
    </w:div>
    <w:div w:id="1966109916">
      <w:bodyDiv w:val="1"/>
      <w:marLeft w:val="0"/>
      <w:marRight w:val="0"/>
      <w:marTop w:val="0"/>
      <w:marBottom w:val="0"/>
      <w:divBdr>
        <w:top w:val="none" w:sz="0" w:space="0" w:color="auto"/>
        <w:left w:val="none" w:sz="0" w:space="0" w:color="auto"/>
        <w:bottom w:val="none" w:sz="0" w:space="0" w:color="auto"/>
        <w:right w:val="none" w:sz="0" w:space="0" w:color="auto"/>
      </w:divBdr>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6348819">
      <w:bodyDiv w:val="1"/>
      <w:marLeft w:val="0"/>
      <w:marRight w:val="0"/>
      <w:marTop w:val="0"/>
      <w:marBottom w:val="0"/>
      <w:divBdr>
        <w:top w:val="none" w:sz="0" w:space="0" w:color="auto"/>
        <w:left w:val="none" w:sz="0" w:space="0" w:color="auto"/>
        <w:bottom w:val="none" w:sz="0" w:space="0" w:color="auto"/>
        <w:right w:val="none" w:sz="0" w:space="0" w:color="auto"/>
      </w:divBdr>
    </w:div>
    <w:div w:id="1966424504">
      <w:bodyDiv w:val="1"/>
      <w:marLeft w:val="0"/>
      <w:marRight w:val="0"/>
      <w:marTop w:val="0"/>
      <w:marBottom w:val="0"/>
      <w:divBdr>
        <w:top w:val="none" w:sz="0" w:space="0" w:color="auto"/>
        <w:left w:val="none" w:sz="0" w:space="0" w:color="auto"/>
        <w:bottom w:val="none" w:sz="0" w:space="0" w:color="auto"/>
        <w:right w:val="none" w:sz="0" w:space="0" w:color="auto"/>
      </w:divBdr>
    </w:div>
    <w:div w:id="1966621482">
      <w:bodyDiv w:val="1"/>
      <w:marLeft w:val="0"/>
      <w:marRight w:val="0"/>
      <w:marTop w:val="0"/>
      <w:marBottom w:val="0"/>
      <w:divBdr>
        <w:top w:val="none" w:sz="0" w:space="0" w:color="auto"/>
        <w:left w:val="none" w:sz="0" w:space="0" w:color="auto"/>
        <w:bottom w:val="none" w:sz="0" w:space="0" w:color="auto"/>
        <w:right w:val="none" w:sz="0" w:space="0" w:color="auto"/>
      </w:divBdr>
    </w:div>
    <w:div w:id="1966739070">
      <w:bodyDiv w:val="1"/>
      <w:marLeft w:val="0"/>
      <w:marRight w:val="0"/>
      <w:marTop w:val="0"/>
      <w:marBottom w:val="0"/>
      <w:divBdr>
        <w:top w:val="none" w:sz="0" w:space="0" w:color="auto"/>
        <w:left w:val="none" w:sz="0" w:space="0" w:color="auto"/>
        <w:bottom w:val="none" w:sz="0" w:space="0" w:color="auto"/>
        <w:right w:val="none" w:sz="0" w:space="0" w:color="auto"/>
      </w:divBdr>
    </w:div>
    <w:div w:id="1966934190">
      <w:bodyDiv w:val="1"/>
      <w:marLeft w:val="0"/>
      <w:marRight w:val="0"/>
      <w:marTop w:val="0"/>
      <w:marBottom w:val="0"/>
      <w:divBdr>
        <w:top w:val="none" w:sz="0" w:space="0" w:color="auto"/>
        <w:left w:val="none" w:sz="0" w:space="0" w:color="auto"/>
        <w:bottom w:val="none" w:sz="0" w:space="0" w:color="auto"/>
        <w:right w:val="none" w:sz="0" w:space="0" w:color="auto"/>
      </w:divBdr>
    </w:div>
    <w:div w:id="1967076220">
      <w:bodyDiv w:val="1"/>
      <w:marLeft w:val="0"/>
      <w:marRight w:val="0"/>
      <w:marTop w:val="0"/>
      <w:marBottom w:val="0"/>
      <w:divBdr>
        <w:top w:val="none" w:sz="0" w:space="0" w:color="auto"/>
        <w:left w:val="none" w:sz="0" w:space="0" w:color="auto"/>
        <w:bottom w:val="none" w:sz="0" w:space="0" w:color="auto"/>
        <w:right w:val="none" w:sz="0" w:space="0" w:color="auto"/>
      </w:divBdr>
    </w:div>
    <w:div w:id="1967082413">
      <w:bodyDiv w:val="1"/>
      <w:marLeft w:val="0"/>
      <w:marRight w:val="0"/>
      <w:marTop w:val="0"/>
      <w:marBottom w:val="0"/>
      <w:divBdr>
        <w:top w:val="none" w:sz="0" w:space="0" w:color="auto"/>
        <w:left w:val="none" w:sz="0" w:space="0" w:color="auto"/>
        <w:bottom w:val="none" w:sz="0" w:space="0" w:color="auto"/>
        <w:right w:val="none" w:sz="0" w:space="0" w:color="auto"/>
      </w:divBdr>
    </w:div>
    <w:div w:id="1967082671">
      <w:bodyDiv w:val="1"/>
      <w:marLeft w:val="0"/>
      <w:marRight w:val="0"/>
      <w:marTop w:val="0"/>
      <w:marBottom w:val="0"/>
      <w:divBdr>
        <w:top w:val="none" w:sz="0" w:space="0" w:color="auto"/>
        <w:left w:val="none" w:sz="0" w:space="0" w:color="auto"/>
        <w:bottom w:val="none" w:sz="0" w:space="0" w:color="auto"/>
        <w:right w:val="none" w:sz="0" w:space="0" w:color="auto"/>
      </w:divBdr>
    </w:div>
    <w:div w:id="1967083961">
      <w:bodyDiv w:val="1"/>
      <w:marLeft w:val="0"/>
      <w:marRight w:val="0"/>
      <w:marTop w:val="0"/>
      <w:marBottom w:val="0"/>
      <w:divBdr>
        <w:top w:val="none" w:sz="0" w:space="0" w:color="auto"/>
        <w:left w:val="none" w:sz="0" w:space="0" w:color="auto"/>
        <w:bottom w:val="none" w:sz="0" w:space="0" w:color="auto"/>
        <w:right w:val="none" w:sz="0" w:space="0" w:color="auto"/>
      </w:divBdr>
    </w:div>
    <w:div w:id="1967152319">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0946">
      <w:bodyDiv w:val="1"/>
      <w:marLeft w:val="0"/>
      <w:marRight w:val="0"/>
      <w:marTop w:val="0"/>
      <w:marBottom w:val="0"/>
      <w:divBdr>
        <w:top w:val="none" w:sz="0" w:space="0" w:color="auto"/>
        <w:left w:val="none" w:sz="0" w:space="0" w:color="auto"/>
        <w:bottom w:val="none" w:sz="0" w:space="0" w:color="auto"/>
        <w:right w:val="none" w:sz="0" w:space="0" w:color="auto"/>
      </w:divBdr>
    </w:div>
    <w:div w:id="1967545625">
      <w:bodyDiv w:val="1"/>
      <w:marLeft w:val="0"/>
      <w:marRight w:val="0"/>
      <w:marTop w:val="0"/>
      <w:marBottom w:val="0"/>
      <w:divBdr>
        <w:top w:val="none" w:sz="0" w:space="0" w:color="auto"/>
        <w:left w:val="none" w:sz="0" w:space="0" w:color="auto"/>
        <w:bottom w:val="none" w:sz="0" w:space="0" w:color="auto"/>
        <w:right w:val="none" w:sz="0" w:space="0" w:color="auto"/>
      </w:divBdr>
    </w:div>
    <w:div w:id="1967617543">
      <w:bodyDiv w:val="1"/>
      <w:marLeft w:val="0"/>
      <w:marRight w:val="0"/>
      <w:marTop w:val="0"/>
      <w:marBottom w:val="0"/>
      <w:divBdr>
        <w:top w:val="none" w:sz="0" w:space="0" w:color="auto"/>
        <w:left w:val="none" w:sz="0" w:space="0" w:color="auto"/>
        <w:bottom w:val="none" w:sz="0" w:space="0" w:color="auto"/>
        <w:right w:val="none" w:sz="0" w:space="0" w:color="auto"/>
      </w:divBdr>
    </w:div>
    <w:div w:id="1967849633">
      <w:bodyDiv w:val="1"/>
      <w:marLeft w:val="0"/>
      <w:marRight w:val="0"/>
      <w:marTop w:val="0"/>
      <w:marBottom w:val="0"/>
      <w:divBdr>
        <w:top w:val="none" w:sz="0" w:space="0" w:color="auto"/>
        <w:left w:val="none" w:sz="0" w:space="0" w:color="auto"/>
        <w:bottom w:val="none" w:sz="0" w:space="0" w:color="auto"/>
        <w:right w:val="none" w:sz="0" w:space="0" w:color="auto"/>
      </w:divBdr>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5293">
      <w:bodyDiv w:val="1"/>
      <w:marLeft w:val="0"/>
      <w:marRight w:val="0"/>
      <w:marTop w:val="0"/>
      <w:marBottom w:val="0"/>
      <w:divBdr>
        <w:top w:val="none" w:sz="0" w:space="0" w:color="auto"/>
        <w:left w:val="none" w:sz="0" w:space="0" w:color="auto"/>
        <w:bottom w:val="none" w:sz="0" w:space="0" w:color="auto"/>
        <w:right w:val="none" w:sz="0" w:space="0" w:color="auto"/>
      </w:divBdr>
    </w:div>
    <w:div w:id="1968315806">
      <w:bodyDiv w:val="1"/>
      <w:marLeft w:val="0"/>
      <w:marRight w:val="0"/>
      <w:marTop w:val="0"/>
      <w:marBottom w:val="0"/>
      <w:divBdr>
        <w:top w:val="none" w:sz="0" w:space="0" w:color="auto"/>
        <w:left w:val="none" w:sz="0" w:space="0" w:color="auto"/>
        <w:bottom w:val="none" w:sz="0" w:space="0" w:color="auto"/>
        <w:right w:val="none" w:sz="0" w:space="0" w:color="auto"/>
      </w:divBdr>
    </w:div>
    <w:div w:id="1968319099">
      <w:bodyDiv w:val="1"/>
      <w:marLeft w:val="0"/>
      <w:marRight w:val="0"/>
      <w:marTop w:val="0"/>
      <w:marBottom w:val="0"/>
      <w:divBdr>
        <w:top w:val="none" w:sz="0" w:space="0" w:color="auto"/>
        <w:left w:val="none" w:sz="0" w:space="0" w:color="auto"/>
        <w:bottom w:val="none" w:sz="0" w:space="0" w:color="auto"/>
        <w:right w:val="none" w:sz="0" w:space="0" w:color="auto"/>
      </w:divBdr>
    </w:div>
    <w:div w:id="1968703792">
      <w:bodyDiv w:val="1"/>
      <w:marLeft w:val="0"/>
      <w:marRight w:val="0"/>
      <w:marTop w:val="0"/>
      <w:marBottom w:val="0"/>
      <w:divBdr>
        <w:top w:val="none" w:sz="0" w:space="0" w:color="auto"/>
        <w:left w:val="none" w:sz="0" w:space="0" w:color="auto"/>
        <w:bottom w:val="none" w:sz="0" w:space="0" w:color="auto"/>
        <w:right w:val="none" w:sz="0" w:space="0" w:color="auto"/>
      </w:divBdr>
    </w:div>
    <w:div w:id="1968731939">
      <w:bodyDiv w:val="1"/>
      <w:marLeft w:val="0"/>
      <w:marRight w:val="0"/>
      <w:marTop w:val="0"/>
      <w:marBottom w:val="0"/>
      <w:divBdr>
        <w:top w:val="none" w:sz="0" w:space="0" w:color="auto"/>
        <w:left w:val="none" w:sz="0" w:space="0" w:color="auto"/>
        <w:bottom w:val="none" w:sz="0" w:space="0" w:color="auto"/>
        <w:right w:val="none" w:sz="0" w:space="0" w:color="auto"/>
      </w:divBdr>
    </w:div>
    <w:div w:id="1968970664">
      <w:bodyDiv w:val="1"/>
      <w:marLeft w:val="0"/>
      <w:marRight w:val="0"/>
      <w:marTop w:val="0"/>
      <w:marBottom w:val="0"/>
      <w:divBdr>
        <w:top w:val="none" w:sz="0" w:space="0" w:color="auto"/>
        <w:left w:val="none" w:sz="0" w:space="0" w:color="auto"/>
        <w:bottom w:val="none" w:sz="0" w:space="0" w:color="auto"/>
        <w:right w:val="none" w:sz="0" w:space="0" w:color="auto"/>
      </w:divBdr>
    </w:div>
    <w:div w:id="1969163172">
      <w:bodyDiv w:val="1"/>
      <w:marLeft w:val="0"/>
      <w:marRight w:val="0"/>
      <w:marTop w:val="0"/>
      <w:marBottom w:val="0"/>
      <w:divBdr>
        <w:top w:val="none" w:sz="0" w:space="0" w:color="auto"/>
        <w:left w:val="none" w:sz="0" w:space="0" w:color="auto"/>
        <w:bottom w:val="none" w:sz="0" w:space="0" w:color="auto"/>
        <w:right w:val="none" w:sz="0" w:space="0" w:color="auto"/>
      </w:divBdr>
    </w:div>
    <w:div w:id="196923784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12568">
      <w:bodyDiv w:val="1"/>
      <w:marLeft w:val="0"/>
      <w:marRight w:val="0"/>
      <w:marTop w:val="0"/>
      <w:marBottom w:val="0"/>
      <w:divBdr>
        <w:top w:val="none" w:sz="0" w:space="0" w:color="auto"/>
        <w:left w:val="none" w:sz="0" w:space="0" w:color="auto"/>
        <w:bottom w:val="none" w:sz="0" w:space="0" w:color="auto"/>
        <w:right w:val="none" w:sz="0" w:space="0" w:color="auto"/>
      </w:divBdr>
    </w:div>
    <w:div w:id="1969359252">
      <w:bodyDiv w:val="1"/>
      <w:marLeft w:val="0"/>
      <w:marRight w:val="0"/>
      <w:marTop w:val="0"/>
      <w:marBottom w:val="0"/>
      <w:divBdr>
        <w:top w:val="none" w:sz="0" w:space="0" w:color="auto"/>
        <w:left w:val="none" w:sz="0" w:space="0" w:color="auto"/>
        <w:bottom w:val="none" w:sz="0" w:space="0" w:color="auto"/>
        <w:right w:val="none" w:sz="0" w:space="0" w:color="auto"/>
      </w:divBdr>
    </w:div>
    <w:div w:id="1969386748">
      <w:bodyDiv w:val="1"/>
      <w:marLeft w:val="0"/>
      <w:marRight w:val="0"/>
      <w:marTop w:val="0"/>
      <w:marBottom w:val="0"/>
      <w:divBdr>
        <w:top w:val="none" w:sz="0" w:space="0" w:color="auto"/>
        <w:left w:val="none" w:sz="0" w:space="0" w:color="auto"/>
        <w:bottom w:val="none" w:sz="0" w:space="0" w:color="auto"/>
        <w:right w:val="none" w:sz="0" w:space="0" w:color="auto"/>
      </w:divBdr>
    </w:div>
    <w:div w:id="1969584127">
      <w:bodyDiv w:val="1"/>
      <w:marLeft w:val="0"/>
      <w:marRight w:val="0"/>
      <w:marTop w:val="0"/>
      <w:marBottom w:val="0"/>
      <w:divBdr>
        <w:top w:val="none" w:sz="0" w:space="0" w:color="auto"/>
        <w:left w:val="none" w:sz="0" w:space="0" w:color="auto"/>
        <w:bottom w:val="none" w:sz="0" w:space="0" w:color="auto"/>
        <w:right w:val="none" w:sz="0" w:space="0" w:color="auto"/>
      </w:divBdr>
    </w:div>
    <w:div w:id="1969780924">
      <w:bodyDiv w:val="1"/>
      <w:marLeft w:val="0"/>
      <w:marRight w:val="0"/>
      <w:marTop w:val="0"/>
      <w:marBottom w:val="0"/>
      <w:divBdr>
        <w:top w:val="none" w:sz="0" w:space="0" w:color="auto"/>
        <w:left w:val="none" w:sz="0" w:space="0" w:color="auto"/>
        <w:bottom w:val="none" w:sz="0" w:space="0" w:color="auto"/>
        <w:right w:val="none" w:sz="0" w:space="0" w:color="auto"/>
      </w:divBdr>
    </w:div>
    <w:div w:id="1969895158">
      <w:bodyDiv w:val="1"/>
      <w:marLeft w:val="0"/>
      <w:marRight w:val="0"/>
      <w:marTop w:val="0"/>
      <w:marBottom w:val="0"/>
      <w:divBdr>
        <w:top w:val="none" w:sz="0" w:space="0" w:color="auto"/>
        <w:left w:val="none" w:sz="0" w:space="0" w:color="auto"/>
        <w:bottom w:val="none" w:sz="0" w:space="0" w:color="auto"/>
        <w:right w:val="none" w:sz="0" w:space="0" w:color="auto"/>
      </w:divBdr>
    </w:div>
    <w:div w:id="1970088636">
      <w:bodyDiv w:val="1"/>
      <w:marLeft w:val="0"/>
      <w:marRight w:val="0"/>
      <w:marTop w:val="0"/>
      <w:marBottom w:val="0"/>
      <w:divBdr>
        <w:top w:val="none" w:sz="0" w:space="0" w:color="auto"/>
        <w:left w:val="none" w:sz="0" w:space="0" w:color="auto"/>
        <w:bottom w:val="none" w:sz="0" w:space="0" w:color="auto"/>
        <w:right w:val="none" w:sz="0" w:space="0" w:color="auto"/>
      </w:divBdr>
    </w:div>
    <w:div w:id="1970428974">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549850">
      <w:bodyDiv w:val="1"/>
      <w:marLeft w:val="0"/>
      <w:marRight w:val="0"/>
      <w:marTop w:val="0"/>
      <w:marBottom w:val="0"/>
      <w:divBdr>
        <w:top w:val="none" w:sz="0" w:space="0" w:color="auto"/>
        <w:left w:val="none" w:sz="0" w:space="0" w:color="auto"/>
        <w:bottom w:val="none" w:sz="0" w:space="0" w:color="auto"/>
        <w:right w:val="none" w:sz="0" w:space="0" w:color="auto"/>
      </w:divBdr>
    </w:div>
    <w:div w:id="1970698688">
      <w:bodyDiv w:val="1"/>
      <w:marLeft w:val="0"/>
      <w:marRight w:val="0"/>
      <w:marTop w:val="0"/>
      <w:marBottom w:val="0"/>
      <w:divBdr>
        <w:top w:val="none" w:sz="0" w:space="0" w:color="auto"/>
        <w:left w:val="none" w:sz="0" w:space="0" w:color="auto"/>
        <w:bottom w:val="none" w:sz="0" w:space="0" w:color="auto"/>
        <w:right w:val="none" w:sz="0" w:space="0" w:color="auto"/>
      </w:divBdr>
    </w:div>
    <w:div w:id="1970740173">
      <w:bodyDiv w:val="1"/>
      <w:marLeft w:val="0"/>
      <w:marRight w:val="0"/>
      <w:marTop w:val="0"/>
      <w:marBottom w:val="0"/>
      <w:divBdr>
        <w:top w:val="none" w:sz="0" w:space="0" w:color="auto"/>
        <w:left w:val="none" w:sz="0" w:space="0" w:color="auto"/>
        <w:bottom w:val="none" w:sz="0" w:space="0" w:color="auto"/>
        <w:right w:val="none" w:sz="0" w:space="0" w:color="auto"/>
      </w:divBdr>
    </w:div>
    <w:div w:id="1970822892">
      <w:bodyDiv w:val="1"/>
      <w:marLeft w:val="0"/>
      <w:marRight w:val="0"/>
      <w:marTop w:val="0"/>
      <w:marBottom w:val="0"/>
      <w:divBdr>
        <w:top w:val="none" w:sz="0" w:space="0" w:color="auto"/>
        <w:left w:val="none" w:sz="0" w:space="0" w:color="auto"/>
        <w:bottom w:val="none" w:sz="0" w:space="0" w:color="auto"/>
        <w:right w:val="none" w:sz="0" w:space="0" w:color="auto"/>
      </w:divBdr>
    </w:div>
    <w:div w:id="1970865257">
      <w:bodyDiv w:val="1"/>
      <w:marLeft w:val="0"/>
      <w:marRight w:val="0"/>
      <w:marTop w:val="0"/>
      <w:marBottom w:val="0"/>
      <w:divBdr>
        <w:top w:val="none" w:sz="0" w:space="0" w:color="auto"/>
        <w:left w:val="none" w:sz="0" w:space="0" w:color="auto"/>
        <w:bottom w:val="none" w:sz="0" w:space="0" w:color="auto"/>
        <w:right w:val="none" w:sz="0" w:space="0" w:color="auto"/>
      </w:divBdr>
    </w:div>
    <w:div w:id="1971014096">
      <w:bodyDiv w:val="1"/>
      <w:marLeft w:val="0"/>
      <w:marRight w:val="0"/>
      <w:marTop w:val="0"/>
      <w:marBottom w:val="0"/>
      <w:divBdr>
        <w:top w:val="none" w:sz="0" w:space="0" w:color="auto"/>
        <w:left w:val="none" w:sz="0" w:space="0" w:color="auto"/>
        <w:bottom w:val="none" w:sz="0" w:space="0" w:color="auto"/>
        <w:right w:val="none" w:sz="0" w:space="0" w:color="auto"/>
      </w:divBdr>
    </w:div>
    <w:div w:id="1971084994">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207116">
      <w:bodyDiv w:val="1"/>
      <w:marLeft w:val="0"/>
      <w:marRight w:val="0"/>
      <w:marTop w:val="0"/>
      <w:marBottom w:val="0"/>
      <w:divBdr>
        <w:top w:val="none" w:sz="0" w:space="0" w:color="auto"/>
        <w:left w:val="none" w:sz="0" w:space="0" w:color="auto"/>
        <w:bottom w:val="none" w:sz="0" w:space="0" w:color="auto"/>
        <w:right w:val="none" w:sz="0" w:space="0" w:color="auto"/>
      </w:divBdr>
    </w:div>
    <w:div w:id="1971589346">
      <w:bodyDiv w:val="1"/>
      <w:marLeft w:val="0"/>
      <w:marRight w:val="0"/>
      <w:marTop w:val="0"/>
      <w:marBottom w:val="0"/>
      <w:divBdr>
        <w:top w:val="none" w:sz="0" w:space="0" w:color="auto"/>
        <w:left w:val="none" w:sz="0" w:space="0" w:color="auto"/>
        <w:bottom w:val="none" w:sz="0" w:space="0" w:color="auto"/>
        <w:right w:val="none" w:sz="0" w:space="0" w:color="auto"/>
      </w:divBdr>
    </w:div>
    <w:div w:id="1971593345">
      <w:bodyDiv w:val="1"/>
      <w:marLeft w:val="0"/>
      <w:marRight w:val="0"/>
      <w:marTop w:val="0"/>
      <w:marBottom w:val="0"/>
      <w:divBdr>
        <w:top w:val="none" w:sz="0" w:space="0" w:color="auto"/>
        <w:left w:val="none" w:sz="0" w:space="0" w:color="auto"/>
        <w:bottom w:val="none" w:sz="0" w:space="0" w:color="auto"/>
        <w:right w:val="none" w:sz="0" w:space="0" w:color="auto"/>
      </w:divBdr>
    </w:div>
    <w:div w:id="197213393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245809">
      <w:bodyDiv w:val="1"/>
      <w:marLeft w:val="0"/>
      <w:marRight w:val="0"/>
      <w:marTop w:val="0"/>
      <w:marBottom w:val="0"/>
      <w:divBdr>
        <w:top w:val="none" w:sz="0" w:space="0" w:color="auto"/>
        <w:left w:val="none" w:sz="0" w:space="0" w:color="auto"/>
        <w:bottom w:val="none" w:sz="0" w:space="0" w:color="auto"/>
        <w:right w:val="none" w:sz="0" w:space="0" w:color="auto"/>
      </w:divBdr>
    </w:div>
    <w:div w:id="1972319532">
      <w:bodyDiv w:val="1"/>
      <w:marLeft w:val="0"/>
      <w:marRight w:val="0"/>
      <w:marTop w:val="0"/>
      <w:marBottom w:val="0"/>
      <w:divBdr>
        <w:top w:val="none" w:sz="0" w:space="0" w:color="auto"/>
        <w:left w:val="none" w:sz="0" w:space="0" w:color="auto"/>
        <w:bottom w:val="none" w:sz="0" w:space="0" w:color="auto"/>
        <w:right w:val="none" w:sz="0" w:space="0" w:color="auto"/>
      </w:divBdr>
    </w:div>
    <w:div w:id="1972319829">
      <w:bodyDiv w:val="1"/>
      <w:marLeft w:val="0"/>
      <w:marRight w:val="0"/>
      <w:marTop w:val="0"/>
      <w:marBottom w:val="0"/>
      <w:divBdr>
        <w:top w:val="none" w:sz="0" w:space="0" w:color="auto"/>
        <w:left w:val="none" w:sz="0" w:space="0" w:color="auto"/>
        <w:bottom w:val="none" w:sz="0" w:space="0" w:color="auto"/>
        <w:right w:val="none" w:sz="0" w:space="0" w:color="auto"/>
      </w:divBdr>
    </w:div>
    <w:div w:id="1972519489">
      <w:bodyDiv w:val="1"/>
      <w:marLeft w:val="0"/>
      <w:marRight w:val="0"/>
      <w:marTop w:val="0"/>
      <w:marBottom w:val="0"/>
      <w:divBdr>
        <w:top w:val="none" w:sz="0" w:space="0" w:color="auto"/>
        <w:left w:val="none" w:sz="0" w:space="0" w:color="auto"/>
        <w:bottom w:val="none" w:sz="0" w:space="0" w:color="auto"/>
        <w:right w:val="none" w:sz="0" w:space="0" w:color="auto"/>
      </w:divBdr>
    </w:div>
    <w:div w:id="1972665877">
      <w:bodyDiv w:val="1"/>
      <w:marLeft w:val="0"/>
      <w:marRight w:val="0"/>
      <w:marTop w:val="0"/>
      <w:marBottom w:val="0"/>
      <w:divBdr>
        <w:top w:val="none" w:sz="0" w:space="0" w:color="auto"/>
        <w:left w:val="none" w:sz="0" w:space="0" w:color="auto"/>
        <w:bottom w:val="none" w:sz="0" w:space="0" w:color="auto"/>
        <w:right w:val="none" w:sz="0" w:space="0" w:color="auto"/>
      </w:divBdr>
    </w:div>
    <w:div w:id="1972707883">
      <w:bodyDiv w:val="1"/>
      <w:marLeft w:val="0"/>
      <w:marRight w:val="0"/>
      <w:marTop w:val="0"/>
      <w:marBottom w:val="0"/>
      <w:divBdr>
        <w:top w:val="none" w:sz="0" w:space="0" w:color="auto"/>
        <w:left w:val="none" w:sz="0" w:space="0" w:color="auto"/>
        <w:bottom w:val="none" w:sz="0" w:space="0" w:color="auto"/>
        <w:right w:val="none" w:sz="0" w:space="0" w:color="auto"/>
      </w:divBdr>
    </w:div>
    <w:div w:id="1972786364">
      <w:bodyDiv w:val="1"/>
      <w:marLeft w:val="0"/>
      <w:marRight w:val="0"/>
      <w:marTop w:val="0"/>
      <w:marBottom w:val="0"/>
      <w:divBdr>
        <w:top w:val="none" w:sz="0" w:space="0" w:color="auto"/>
        <w:left w:val="none" w:sz="0" w:space="0" w:color="auto"/>
        <w:bottom w:val="none" w:sz="0" w:space="0" w:color="auto"/>
        <w:right w:val="none" w:sz="0" w:space="0" w:color="auto"/>
      </w:divBdr>
    </w:div>
    <w:div w:id="1972830427">
      <w:bodyDiv w:val="1"/>
      <w:marLeft w:val="0"/>
      <w:marRight w:val="0"/>
      <w:marTop w:val="0"/>
      <w:marBottom w:val="0"/>
      <w:divBdr>
        <w:top w:val="none" w:sz="0" w:space="0" w:color="auto"/>
        <w:left w:val="none" w:sz="0" w:space="0" w:color="auto"/>
        <w:bottom w:val="none" w:sz="0" w:space="0" w:color="auto"/>
        <w:right w:val="none" w:sz="0" w:space="0" w:color="auto"/>
      </w:divBdr>
    </w:div>
    <w:div w:id="1972861194">
      <w:bodyDiv w:val="1"/>
      <w:marLeft w:val="0"/>
      <w:marRight w:val="0"/>
      <w:marTop w:val="0"/>
      <w:marBottom w:val="0"/>
      <w:divBdr>
        <w:top w:val="none" w:sz="0" w:space="0" w:color="auto"/>
        <w:left w:val="none" w:sz="0" w:space="0" w:color="auto"/>
        <w:bottom w:val="none" w:sz="0" w:space="0" w:color="auto"/>
        <w:right w:val="none" w:sz="0" w:space="0" w:color="auto"/>
      </w:divBdr>
    </w:div>
    <w:div w:id="1972903796">
      <w:bodyDiv w:val="1"/>
      <w:marLeft w:val="0"/>
      <w:marRight w:val="0"/>
      <w:marTop w:val="0"/>
      <w:marBottom w:val="0"/>
      <w:divBdr>
        <w:top w:val="none" w:sz="0" w:space="0" w:color="auto"/>
        <w:left w:val="none" w:sz="0" w:space="0" w:color="auto"/>
        <w:bottom w:val="none" w:sz="0" w:space="0" w:color="auto"/>
        <w:right w:val="none" w:sz="0" w:space="0" w:color="auto"/>
      </w:divBdr>
    </w:div>
    <w:div w:id="1973243173">
      <w:bodyDiv w:val="1"/>
      <w:marLeft w:val="0"/>
      <w:marRight w:val="0"/>
      <w:marTop w:val="0"/>
      <w:marBottom w:val="0"/>
      <w:divBdr>
        <w:top w:val="none" w:sz="0" w:space="0" w:color="auto"/>
        <w:left w:val="none" w:sz="0" w:space="0" w:color="auto"/>
        <w:bottom w:val="none" w:sz="0" w:space="0" w:color="auto"/>
        <w:right w:val="none" w:sz="0" w:space="0" w:color="auto"/>
      </w:divBdr>
    </w:div>
    <w:div w:id="1973245367">
      <w:bodyDiv w:val="1"/>
      <w:marLeft w:val="0"/>
      <w:marRight w:val="0"/>
      <w:marTop w:val="0"/>
      <w:marBottom w:val="0"/>
      <w:divBdr>
        <w:top w:val="none" w:sz="0" w:space="0" w:color="auto"/>
        <w:left w:val="none" w:sz="0" w:space="0" w:color="auto"/>
        <w:bottom w:val="none" w:sz="0" w:space="0" w:color="auto"/>
        <w:right w:val="none" w:sz="0" w:space="0" w:color="auto"/>
      </w:divBdr>
    </w:div>
    <w:div w:id="1973289159">
      <w:bodyDiv w:val="1"/>
      <w:marLeft w:val="0"/>
      <w:marRight w:val="0"/>
      <w:marTop w:val="0"/>
      <w:marBottom w:val="0"/>
      <w:divBdr>
        <w:top w:val="none" w:sz="0" w:space="0" w:color="auto"/>
        <w:left w:val="none" w:sz="0" w:space="0" w:color="auto"/>
        <w:bottom w:val="none" w:sz="0" w:space="0" w:color="auto"/>
        <w:right w:val="none" w:sz="0" w:space="0" w:color="auto"/>
      </w:divBdr>
    </w:div>
    <w:div w:id="1973434799">
      <w:bodyDiv w:val="1"/>
      <w:marLeft w:val="0"/>
      <w:marRight w:val="0"/>
      <w:marTop w:val="0"/>
      <w:marBottom w:val="0"/>
      <w:divBdr>
        <w:top w:val="none" w:sz="0" w:space="0" w:color="auto"/>
        <w:left w:val="none" w:sz="0" w:space="0" w:color="auto"/>
        <w:bottom w:val="none" w:sz="0" w:space="0" w:color="auto"/>
        <w:right w:val="none" w:sz="0" w:space="0" w:color="auto"/>
      </w:divBdr>
    </w:div>
    <w:div w:id="1973436890">
      <w:bodyDiv w:val="1"/>
      <w:marLeft w:val="0"/>
      <w:marRight w:val="0"/>
      <w:marTop w:val="0"/>
      <w:marBottom w:val="0"/>
      <w:divBdr>
        <w:top w:val="none" w:sz="0" w:space="0" w:color="auto"/>
        <w:left w:val="none" w:sz="0" w:space="0" w:color="auto"/>
        <w:bottom w:val="none" w:sz="0" w:space="0" w:color="auto"/>
        <w:right w:val="none" w:sz="0" w:space="0" w:color="auto"/>
      </w:divBdr>
    </w:div>
    <w:div w:id="1973486536">
      <w:bodyDiv w:val="1"/>
      <w:marLeft w:val="0"/>
      <w:marRight w:val="0"/>
      <w:marTop w:val="0"/>
      <w:marBottom w:val="0"/>
      <w:divBdr>
        <w:top w:val="none" w:sz="0" w:space="0" w:color="auto"/>
        <w:left w:val="none" w:sz="0" w:space="0" w:color="auto"/>
        <w:bottom w:val="none" w:sz="0" w:space="0" w:color="auto"/>
        <w:right w:val="none" w:sz="0" w:space="0" w:color="auto"/>
      </w:divBdr>
    </w:div>
    <w:div w:id="1973518206">
      <w:bodyDiv w:val="1"/>
      <w:marLeft w:val="0"/>
      <w:marRight w:val="0"/>
      <w:marTop w:val="0"/>
      <w:marBottom w:val="0"/>
      <w:divBdr>
        <w:top w:val="none" w:sz="0" w:space="0" w:color="auto"/>
        <w:left w:val="none" w:sz="0" w:space="0" w:color="auto"/>
        <w:bottom w:val="none" w:sz="0" w:space="0" w:color="auto"/>
        <w:right w:val="none" w:sz="0" w:space="0" w:color="auto"/>
      </w:divBdr>
    </w:div>
    <w:div w:id="1973752050">
      <w:bodyDiv w:val="1"/>
      <w:marLeft w:val="0"/>
      <w:marRight w:val="0"/>
      <w:marTop w:val="0"/>
      <w:marBottom w:val="0"/>
      <w:divBdr>
        <w:top w:val="none" w:sz="0" w:space="0" w:color="auto"/>
        <w:left w:val="none" w:sz="0" w:space="0" w:color="auto"/>
        <w:bottom w:val="none" w:sz="0" w:space="0" w:color="auto"/>
        <w:right w:val="none" w:sz="0" w:space="0" w:color="auto"/>
      </w:divBdr>
    </w:div>
    <w:div w:id="1974016361">
      <w:bodyDiv w:val="1"/>
      <w:marLeft w:val="0"/>
      <w:marRight w:val="0"/>
      <w:marTop w:val="0"/>
      <w:marBottom w:val="0"/>
      <w:divBdr>
        <w:top w:val="none" w:sz="0" w:space="0" w:color="auto"/>
        <w:left w:val="none" w:sz="0" w:space="0" w:color="auto"/>
        <w:bottom w:val="none" w:sz="0" w:space="0" w:color="auto"/>
        <w:right w:val="none" w:sz="0" w:space="0" w:color="auto"/>
      </w:divBdr>
    </w:div>
    <w:div w:id="1974173383">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85347">
      <w:bodyDiv w:val="1"/>
      <w:marLeft w:val="0"/>
      <w:marRight w:val="0"/>
      <w:marTop w:val="0"/>
      <w:marBottom w:val="0"/>
      <w:divBdr>
        <w:top w:val="none" w:sz="0" w:space="0" w:color="auto"/>
        <w:left w:val="none" w:sz="0" w:space="0" w:color="auto"/>
        <w:bottom w:val="none" w:sz="0" w:space="0" w:color="auto"/>
        <w:right w:val="none" w:sz="0" w:space="0" w:color="auto"/>
      </w:divBdr>
    </w:div>
    <w:div w:id="1974410185">
      <w:bodyDiv w:val="1"/>
      <w:marLeft w:val="0"/>
      <w:marRight w:val="0"/>
      <w:marTop w:val="0"/>
      <w:marBottom w:val="0"/>
      <w:divBdr>
        <w:top w:val="none" w:sz="0" w:space="0" w:color="auto"/>
        <w:left w:val="none" w:sz="0" w:space="0" w:color="auto"/>
        <w:bottom w:val="none" w:sz="0" w:space="0" w:color="auto"/>
        <w:right w:val="none" w:sz="0" w:space="0" w:color="auto"/>
      </w:divBdr>
    </w:div>
    <w:div w:id="1974480865">
      <w:bodyDiv w:val="1"/>
      <w:marLeft w:val="0"/>
      <w:marRight w:val="0"/>
      <w:marTop w:val="0"/>
      <w:marBottom w:val="0"/>
      <w:divBdr>
        <w:top w:val="none" w:sz="0" w:space="0" w:color="auto"/>
        <w:left w:val="none" w:sz="0" w:space="0" w:color="auto"/>
        <w:bottom w:val="none" w:sz="0" w:space="0" w:color="auto"/>
        <w:right w:val="none" w:sz="0" w:space="0" w:color="auto"/>
      </w:divBdr>
    </w:div>
    <w:div w:id="1974553223">
      <w:bodyDiv w:val="1"/>
      <w:marLeft w:val="0"/>
      <w:marRight w:val="0"/>
      <w:marTop w:val="0"/>
      <w:marBottom w:val="0"/>
      <w:divBdr>
        <w:top w:val="none" w:sz="0" w:space="0" w:color="auto"/>
        <w:left w:val="none" w:sz="0" w:space="0" w:color="auto"/>
        <w:bottom w:val="none" w:sz="0" w:space="0" w:color="auto"/>
        <w:right w:val="none" w:sz="0" w:space="0" w:color="auto"/>
      </w:divBdr>
    </w:div>
    <w:div w:id="1975132179">
      <w:bodyDiv w:val="1"/>
      <w:marLeft w:val="0"/>
      <w:marRight w:val="0"/>
      <w:marTop w:val="0"/>
      <w:marBottom w:val="0"/>
      <w:divBdr>
        <w:top w:val="none" w:sz="0" w:space="0" w:color="auto"/>
        <w:left w:val="none" w:sz="0" w:space="0" w:color="auto"/>
        <w:bottom w:val="none" w:sz="0" w:space="0" w:color="auto"/>
        <w:right w:val="none" w:sz="0" w:space="0" w:color="auto"/>
      </w:divBdr>
    </w:div>
    <w:div w:id="1975133191">
      <w:bodyDiv w:val="1"/>
      <w:marLeft w:val="0"/>
      <w:marRight w:val="0"/>
      <w:marTop w:val="0"/>
      <w:marBottom w:val="0"/>
      <w:divBdr>
        <w:top w:val="none" w:sz="0" w:space="0" w:color="auto"/>
        <w:left w:val="none" w:sz="0" w:space="0" w:color="auto"/>
        <w:bottom w:val="none" w:sz="0" w:space="0" w:color="auto"/>
        <w:right w:val="none" w:sz="0" w:space="0" w:color="auto"/>
      </w:divBdr>
    </w:div>
    <w:div w:id="1975136191">
      <w:bodyDiv w:val="1"/>
      <w:marLeft w:val="0"/>
      <w:marRight w:val="0"/>
      <w:marTop w:val="0"/>
      <w:marBottom w:val="0"/>
      <w:divBdr>
        <w:top w:val="none" w:sz="0" w:space="0" w:color="auto"/>
        <w:left w:val="none" w:sz="0" w:space="0" w:color="auto"/>
        <w:bottom w:val="none" w:sz="0" w:space="0" w:color="auto"/>
        <w:right w:val="none" w:sz="0" w:space="0" w:color="auto"/>
      </w:divBdr>
    </w:div>
    <w:div w:id="1975141632">
      <w:bodyDiv w:val="1"/>
      <w:marLeft w:val="0"/>
      <w:marRight w:val="0"/>
      <w:marTop w:val="0"/>
      <w:marBottom w:val="0"/>
      <w:divBdr>
        <w:top w:val="none" w:sz="0" w:space="0" w:color="auto"/>
        <w:left w:val="none" w:sz="0" w:space="0" w:color="auto"/>
        <w:bottom w:val="none" w:sz="0" w:space="0" w:color="auto"/>
        <w:right w:val="none" w:sz="0" w:space="0" w:color="auto"/>
      </w:divBdr>
    </w:div>
    <w:div w:id="1975213304">
      <w:bodyDiv w:val="1"/>
      <w:marLeft w:val="0"/>
      <w:marRight w:val="0"/>
      <w:marTop w:val="0"/>
      <w:marBottom w:val="0"/>
      <w:divBdr>
        <w:top w:val="none" w:sz="0" w:space="0" w:color="auto"/>
        <w:left w:val="none" w:sz="0" w:space="0" w:color="auto"/>
        <w:bottom w:val="none" w:sz="0" w:space="0" w:color="auto"/>
        <w:right w:val="none" w:sz="0" w:space="0" w:color="auto"/>
      </w:divBdr>
    </w:div>
    <w:div w:id="1975402323">
      <w:bodyDiv w:val="1"/>
      <w:marLeft w:val="0"/>
      <w:marRight w:val="0"/>
      <w:marTop w:val="0"/>
      <w:marBottom w:val="0"/>
      <w:divBdr>
        <w:top w:val="none" w:sz="0" w:space="0" w:color="auto"/>
        <w:left w:val="none" w:sz="0" w:space="0" w:color="auto"/>
        <w:bottom w:val="none" w:sz="0" w:space="0" w:color="auto"/>
        <w:right w:val="none" w:sz="0" w:space="0" w:color="auto"/>
      </w:divBdr>
    </w:div>
    <w:div w:id="1975594508">
      <w:bodyDiv w:val="1"/>
      <w:marLeft w:val="0"/>
      <w:marRight w:val="0"/>
      <w:marTop w:val="0"/>
      <w:marBottom w:val="0"/>
      <w:divBdr>
        <w:top w:val="none" w:sz="0" w:space="0" w:color="auto"/>
        <w:left w:val="none" w:sz="0" w:space="0" w:color="auto"/>
        <w:bottom w:val="none" w:sz="0" w:space="0" w:color="auto"/>
        <w:right w:val="none" w:sz="0" w:space="0" w:color="auto"/>
      </w:divBdr>
    </w:div>
    <w:div w:id="1975788167">
      <w:bodyDiv w:val="1"/>
      <w:marLeft w:val="0"/>
      <w:marRight w:val="0"/>
      <w:marTop w:val="0"/>
      <w:marBottom w:val="0"/>
      <w:divBdr>
        <w:top w:val="none" w:sz="0" w:space="0" w:color="auto"/>
        <w:left w:val="none" w:sz="0" w:space="0" w:color="auto"/>
        <w:bottom w:val="none" w:sz="0" w:space="0" w:color="auto"/>
        <w:right w:val="none" w:sz="0" w:space="0" w:color="auto"/>
      </w:divBdr>
    </w:div>
    <w:div w:id="1975796570">
      <w:bodyDiv w:val="1"/>
      <w:marLeft w:val="0"/>
      <w:marRight w:val="0"/>
      <w:marTop w:val="0"/>
      <w:marBottom w:val="0"/>
      <w:divBdr>
        <w:top w:val="none" w:sz="0" w:space="0" w:color="auto"/>
        <w:left w:val="none" w:sz="0" w:space="0" w:color="auto"/>
        <w:bottom w:val="none" w:sz="0" w:space="0" w:color="auto"/>
        <w:right w:val="none" w:sz="0" w:space="0" w:color="auto"/>
      </w:divBdr>
    </w:div>
    <w:div w:id="1975867016">
      <w:bodyDiv w:val="1"/>
      <w:marLeft w:val="0"/>
      <w:marRight w:val="0"/>
      <w:marTop w:val="0"/>
      <w:marBottom w:val="0"/>
      <w:divBdr>
        <w:top w:val="none" w:sz="0" w:space="0" w:color="auto"/>
        <w:left w:val="none" w:sz="0" w:space="0" w:color="auto"/>
        <w:bottom w:val="none" w:sz="0" w:space="0" w:color="auto"/>
        <w:right w:val="none" w:sz="0" w:space="0" w:color="auto"/>
      </w:divBdr>
    </w:div>
    <w:div w:id="1976136453">
      <w:bodyDiv w:val="1"/>
      <w:marLeft w:val="0"/>
      <w:marRight w:val="0"/>
      <w:marTop w:val="0"/>
      <w:marBottom w:val="0"/>
      <w:divBdr>
        <w:top w:val="none" w:sz="0" w:space="0" w:color="auto"/>
        <w:left w:val="none" w:sz="0" w:space="0" w:color="auto"/>
        <w:bottom w:val="none" w:sz="0" w:space="0" w:color="auto"/>
        <w:right w:val="none" w:sz="0" w:space="0" w:color="auto"/>
      </w:divBdr>
    </w:div>
    <w:div w:id="1976182222">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1283">
      <w:bodyDiv w:val="1"/>
      <w:marLeft w:val="0"/>
      <w:marRight w:val="0"/>
      <w:marTop w:val="0"/>
      <w:marBottom w:val="0"/>
      <w:divBdr>
        <w:top w:val="none" w:sz="0" w:space="0" w:color="auto"/>
        <w:left w:val="none" w:sz="0" w:space="0" w:color="auto"/>
        <w:bottom w:val="none" w:sz="0" w:space="0" w:color="auto"/>
        <w:right w:val="none" w:sz="0" w:space="0" w:color="auto"/>
      </w:divBdr>
    </w:div>
    <w:div w:id="1976448633">
      <w:bodyDiv w:val="1"/>
      <w:marLeft w:val="0"/>
      <w:marRight w:val="0"/>
      <w:marTop w:val="0"/>
      <w:marBottom w:val="0"/>
      <w:divBdr>
        <w:top w:val="none" w:sz="0" w:space="0" w:color="auto"/>
        <w:left w:val="none" w:sz="0" w:space="0" w:color="auto"/>
        <w:bottom w:val="none" w:sz="0" w:space="0" w:color="auto"/>
        <w:right w:val="none" w:sz="0" w:space="0" w:color="auto"/>
      </w:divBdr>
    </w:div>
    <w:div w:id="1976523292">
      <w:bodyDiv w:val="1"/>
      <w:marLeft w:val="0"/>
      <w:marRight w:val="0"/>
      <w:marTop w:val="0"/>
      <w:marBottom w:val="0"/>
      <w:divBdr>
        <w:top w:val="none" w:sz="0" w:space="0" w:color="auto"/>
        <w:left w:val="none" w:sz="0" w:space="0" w:color="auto"/>
        <w:bottom w:val="none" w:sz="0" w:space="0" w:color="auto"/>
        <w:right w:val="none" w:sz="0" w:space="0" w:color="auto"/>
      </w:divBdr>
    </w:div>
    <w:div w:id="1976527526">
      <w:bodyDiv w:val="1"/>
      <w:marLeft w:val="0"/>
      <w:marRight w:val="0"/>
      <w:marTop w:val="0"/>
      <w:marBottom w:val="0"/>
      <w:divBdr>
        <w:top w:val="none" w:sz="0" w:space="0" w:color="auto"/>
        <w:left w:val="none" w:sz="0" w:space="0" w:color="auto"/>
        <w:bottom w:val="none" w:sz="0" w:space="0" w:color="auto"/>
        <w:right w:val="none" w:sz="0" w:space="0" w:color="auto"/>
      </w:divBdr>
    </w:div>
    <w:div w:id="1976593806">
      <w:bodyDiv w:val="1"/>
      <w:marLeft w:val="0"/>
      <w:marRight w:val="0"/>
      <w:marTop w:val="0"/>
      <w:marBottom w:val="0"/>
      <w:divBdr>
        <w:top w:val="none" w:sz="0" w:space="0" w:color="auto"/>
        <w:left w:val="none" w:sz="0" w:space="0" w:color="auto"/>
        <w:bottom w:val="none" w:sz="0" w:space="0" w:color="auto"/>
        <w:right w:val="none" w:sz="0" w:space="0" w:color="auto"/>
      </w:divBdr>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791607">
      <w:bodyDiv w:val="1"/>
      <w:marLeft w:val="0"/>
      <w:marRight w:val="0"/>
      <w:marTop w:val="0"/>
      <w:marBottom w:val="0"/>
      <w:divBdr>
        <w:top w:val="none" w:sz="0" w:space="0" w:color="auto"/>
        <w:left w:val="none" w:sz="0" w:space="0" w:color="auto"/>
        <w:bottom w:val="none" w:sz="0" w:space="0" w:color="auto"/>
        <w:right w:val="none" w:sz="0" w:space="0" w:color="auto"/>
      </w:divBdr>
    </w:div>
    <w:div w:id="1976838277">
      <w:bodyDiv w:val="1"/>
      <w:marLeft w:val="0"/>
      <w:marRight w:val="0"/>
      <w:marTop w:val="0"/>
      <w:marBottom w:val="0"/>
      <w:divBdr>
        <w:top w:val="none" w:sz="0" w:space="0" w:color="auto"/>
        <w:left w:val="none" w:sz="0" w:space="0" w:color="auto"/>
        <w:bottom w:val="none" w:sz="0" w:space="0" w:color="auto"/>
        <w:right w:val="none" w:sz="0" w:space="0" w:color="auto"/>
      </w:divBdr>
    </w:div>
    <w:div w:id="1976906217">
      <w:bodyDiv w:val="1"/>
      <w:marLeft w:val="0"/>
      <w:marRight w:val="0"/>
      <w:marTop w:val="0"/>
      <w:marBottom w:val="0"/>
      <w:divBdr>
        <w:top w:val="none" w:sz="0" w:space="0" w:color="auto"/>
        <w:left w:val="none" w:sz="0" w:space="0" w:color="auto"/>
        <w:bottom w:val="none" w:sz="0" w:space="0" w:color="auto"/>
        <w:right w:val="none" w:sz="0" w:space="0" w:color="auto"/>
      </w:divBdr>
    </w:div>
    <w:div w:id="1977030027">
      <w:bodyDiv w:val="1"/>
      <w:marLeft w:val="0"/>
      <w:marRight w:val="0"/>
      <w:marTop w:val="0"/>
      <w:marBottom w:val="0"/>
      <w:divBdr>
        <w:top w:val="none" w:sz="0" w:space="0" w:color="auto"/>
        <w:left w:val="none" w:sz="0" w:space="0" w:color="auto"/>
        <w:bottom w:val="none" w:sz="0" w:space="0" w:color="auto"/>
        <w:right w:val="none" w:sz="0" w:space="0" w:color="auto"/>
      </w:divBdr>
    </w:div>
    <w:div w:id="1977174820">
      <w:bodyDiv w:val="1"/>
      <w:marLeft w:val="0"/>
      <w:marRight w:val="0"/>
      <w:marTop w:val="0"/>
      <w:marBottom w:val="0"/>
      <w:divBdr>
        <w:top w:val="none" w:sz="0" w:space="0" w:color="auto"/>
        <w:left w:val="none" w:sz="0" w:space="0" w:color="auto"/>
        <w:bottom w:val="none" w:sz="0" w:space="0" w:color="auto"/>
        <w:right w:val="none" w:sz="0" w:space="0" w:color="auto"/>
      </w:divBdr>
    </w:div>
    <w:div w:id="1977253008">
      <w:bodyDiv w:val="1"/>
      <w:marLeft w:val="0"/>
      <w:marRight w:val="0"/>
      <w:marTop w:val="0"/>
      <w:marBottom w:val="0"/>
      <w:divBdr>
        <w:top w:val="none" w:sz="0" w:space="0" w:color="auto"/>
        <w:left w:val="none" w:sz="0" w:space="0" w:color="auto"/>
        <w:bottom w:val="none" w:sz="0" w:space="0" w:color="auto"/>
        <w:right w:val="none" w:sz="0" w:space="0" w:color="auto"/>
      </w:divBdr>
    </w:div>
    <w:div w:id="1977295903">
      <w:bodyDiv w:val="1"/>
      <w:marLeft w:val="0"/>
      <w:marRight w:val="0"/>
      <w:marTop w:val="0"/>
      <w:marBottom w:val="0"/>
      <w:divBdr>
        <w:top w:val="none" w:sz="0" w:space="0" w:color="auto"/>
        <w:left w:val="none" w:sz="0" w:space="0" w:color="auto"/>
        <w:bottom w:val="none" w:sz="0" w:space="0" w:color="auto"/>
        <w:right w:val="none" w:sz="0" w:space="0" w:color="auto"/>
      </w:divBdr>
    </w:div>
    <w:div w:id="1977371649">
      <w:bodyDiv w:val="1"/>
      <w:marLeft w:val="0"/>
      <w:marRight w:val="0"/>
      <w:marTop w:val="0"/>
      <w:marBottom w:val="0"/>
      <w:divBdr>
        <w:top w:val="none" w:sz="0" w:space="0" w:color="auto"/>
        <w:left w:val="none" w:sz="0" w:space="0" w:color="auto"/>
        <w:bottom w:val="none" w:sz="0" w:space="0" w:color="auto"/>
        <w:right w:val="none" w:sz="0" w:space="0" w:color="auto"/>
      </w:divBdr>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644063">
      <w:bodyDiv w:val="1"/>
      <w:marLeft w:val="0"/>
      <w:marRight w:val="0"/>
      <w:marTop w:val="0"/>
      <w:marBottom w:val="0"/>
      <w:divBdr>
        <w:top w:val="none" w:sz="0" w:space="0" w:color="auto"/>
        <w:left w:val="none" w:sz="0" w:space="0" w:color="auto"/>
        <w:bottom w:val="none" w:sz="0" w:space="0" w:color="auto"/>
        <w:right w:val="none" w:sz="0" w:space="0" w:color="auto"/>
      </w:divBdr>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215283">
      <w:bodyDiv w:val="1"/>
      <w:marLeft w:val="0"/>
      <w:marRight w:val="0"/>
      <w:marTop w:val="0"/>
      <w:marBottom w:val="0"/>
      <w:divBdr>
        <w:top w:val="none" w:sz="0" w:space="0" w:color="auto"/>
        <w:left w:val="none" w:sz="0" w:space="0" w:color="auto"/>
        <w:bottom w:val="none" w:sz="0" w:space="0" w:color="auto"/>
        <w:right w:val="none" w:sz="0" w:space="0" w:color="auto"/>
      </w:divBdr>
    </w:div>
    <w:div w:id="1978336308">
      <w:bodyDiv w:val="1"/>
      <w:marLeft w:val="0"/>
      <w:marRight w:val="0"/>
      <w:marTop w:val="0"/>
      <w:marBottom w:val="0"/>
      <w:divBdr>
        <w:top w:val="none" w:sz="0" w:space="0" w:color="auto"/>
        <w:left w:val="none" w:sz="0" w:space="0" w:color="auto"/>
        <w:bottom w:val="none" w:sz="0" w:space="0" w:color="auto"/>
        <w:right w:val="none" w:sz="0" w:space="0" w:color="auto"/>
      </w:divBdr>
    </w:div>
    <w:div w:id="1978535876">
      <w:bodyDiv w:val="1"/>
      <w:marLeft w:val="0"/>
      <w:marRight w:val="0"/>
      <w:marTop w:val="0"/>
      <w:marBottom w:val="0"/>
      <w:divBdr>
        <w:top w:val="none" w:sz="0" w:space="0" w:color="auto"/>
        <w:left w:val="none" w:sz="0" w:space="0" w:color="auto"/>
        <w:bottom w:val="none" w:sz="0" w:space="0" w:color="auto"/>
        <w:right w:val="none" w:sz="0" w:space="0" w:color="auto"/>
      </w:divBdr>
    </w:div>
    <w:div w:id="1978608557">
      <w:bodyDiv w:val="1"/>
      <w:marLeft w:val="0"/>
      <w:marRight w:val="0"/>
      <w:marTop w:val="0"/>
      <w:marBottom w:val="0"/>
      <w:divBdr>
        <w:top w:val="none" w:sz="0" w:space="0" w:color="auto"/>
        <w:left w:val="none" w:sz="0" w:space="0" w:color="auto"/>
        <w:bottom w:val="none" w:sz="0" w:space="0" w:color="auto"/>
        <w:right w:val="none" w:sz="0" w:space="0" w:color="auto"/>
      </w:divBdr>
    </w:div>
    <w:div w:id="1978948512">
      <w:bodyDiv w:val="1"/>
      <w:marLeft w:val="0"/>
      <w:marRight w:val="0"/>
      <w:marTop w:val="0"/>
      <w:marBottom w:val="0"/>
      <w:divBdr>
        <w:top w:val="none" w:sz="0" w:space="0" w:color="auto"/>
        <w:left w:val="none" w:sz="0" w:space="0" w:color="auto"/>
        <w:bottom w:val="none" w:sz="0" w:space="0" w:color="auto"/>
        <w:right w:val="none" w:sz="0" w:space="0" w:color="auto"/>
      </w:divBdr>
    </w:div>
    <w:div w:id="1979143988">
      <w:bodyDiv w:val="1"/>
      <w:marLeft w:val="0"/>
      <w:marRight w:val="0"/>
      <w:marTop w:val="0"/>
      <w:marBottom w:val="0"/>
      <w:divBdr>
        <w:top w:val="none" w:sz="0" w:space="0" w:color="auto"/>
        <w:left w:val="none" w:sz="0" w:space="0" w:color="auto"/>
        <w:bottom w:val="none" w:sz="0" w:space="0" w:color="auto"/>
        <w:right w:val="none" w:sz="0" w:space="0" w:color="auto"/>
      </w:divBdr>
    </w:div>
    <w:div w:id="1979409963">
      <w:bodyDiv w:val="1"/>
      <w:marLeft w:val="0"/>
      <w:marRight w:val="0"/>
      <w:marTop w:val="0"/>
      <w:marBottom w:val="0"/>
      <w:divBdr>
        <w:top w:val="none" w:sz="0" w:space="0" w:color="auto"/>
        <w:left w:val="none" w:sz="0" w:space="0" w:color="auto"/>
        <w:bottom w:val="none" w:sz="0" w:space="0" w:color="auto"/>
        <w:right w:val="none" w:sz="0" w:space="0" w:color="auto"/>
      </w:divBdr>
    </w:div>
    <w:div w:id="1979455763">
      <w:bodyDiv w:val="1"/>
      <w:marLeft w:val="0"/>
      <w:marRight w:val="0"/>
      <w:marTop w:val="0"/>
      <w:marBottom w:val="0"/>
      <w:divBdr>
        <w:top w:val="none" w:sz="0" w:space="0" w:color="auto"/>
        <w:left w:val="none" w:sz="0" w:space="0" w:color="auto"/>
        <w:bottom w:val="none" w:sz="0" w:space="0" w:color="auto"/>
        <w:right w:val="none" w:sz="0" w:space="0" w:color="auto"/>
      </w:divBdr>
    </w:div>
    <w:div w:id="1979606579">
      <w:bodyDiv w:val="1"/>
      <w:marLeft w:val="0"/>
      <w:marRight w:val="0"/>
      <w:marTop w:val="0"/>
      <w:marBottom w:val="0"/>
      <w:divBdr>
        <w:top w:val="none" w:sz="0" w:space="0" w:color="auto"/>
        <w:left w:val="none" w:sz="0" w:space="0" w:color="auto"/>
        <w:bottom w:val="none" w:sz="0" w:space="0" w:color="auto"/>
        <w:right w:val="none" w:sz="0" w:space="0" w:color="auto"/>
      </w:divBdr>
    </w:div>
    <w:div w:id="1979801246">
      <w:bodyDiv w:val="1"/>
      <w:marLeft w:val="0"/>
      <w:marRight w:val="0"/>
      <w:marTop w:val="0"/>
      <w:marBottom w:val="0"/>
      <w:divBdr>
        <w:top w:val="none" w:sz="0" w:space="0" w:color="auto"/>
        <w:left w:val="none" w:sz="0" w:space="0" w:color="auto"/>
        <w:bottom w:val="none" w:sz="0" w:space="0" w:color="auto"/>
        <w:right w:val="none" w:sz="0" w:space="0" w:color="auto"/>
      </w:divBdr>
      <w:divsChild>
        <w:div w:id="1554731620">
          <w:marLeft w:val="0"/>
          <w:marRight w:val="0"/>
          <w:marTop w:val="0"/>
          <w:marBottom w:val="0"/>
          <w:divBdr>
            <w:top w:val="none" w:sz="0" w:space="0" w:color="auto"/>
            <w:left w:val="none" w:sz="0" w:space="0" w:color="auto"/>
            <w:bottom w:val="none" w:sz="0" w:space="0" w:color="auto"/>
            <w:right w:val="none" w:sz="0" w:space="0" w:color="auto"/>
          </w:divBdr>
          <w:divsChild>
            <w:div w:id="21189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4273">
      <w:bodyDiv w:val="1"/>
      <w:marLeft w:val="0"/>
      <w:marRight w:val="0"/>
      <w:marTop w:val="0"/>
      <w:marBottom w:val="0"/>
      <w:divBdr>
        <w:top w:val="none" w:sz="0" w:space="0" w:color="auto"/>
        <w:left w:val="none" w:sz="0" w:space="0" w:color="auto"/>
        <w:bottom w:val="none" w:sz="0" w:space="0" w:color="auto"/>
        <w:right w:val="none" w:sz="0" w:space="0" w:color="auto"/>
      </w:divBdr>
    </w:div>
    <w:div w:id="1980449570">
      <w:bodyDiv w:val="1"/>
      <w:marLeft w:val="0"/>
      <w:marRight w:val="0"/>
      <w:marTop w:val="0"/>
      <w:marBottom w:val="0"/>
      <w:divBdr>
        <w:top w:val="none" w:sz="0" w:space="0" w:color="auto"/>
        <w:left w:val="none" w:sz="0" w:space="0" w:color="auto"/>
        <w:bottom w:val="none" w:sz="0" w:space="0" w:color="auto"/>
        <w:right w:val="none" w:sz="0" w:space="0" w:color="auto"/>
      </w:divBdr>
    </w:div>
    <w:div w:id="1980449758">
      <w:bodyDiv w:val="1"/>
      <w:marLeft w:val="0"/>
      <w:marRight w:val="0"/>
      <w:marTop w:val="0"/>
      <w:marBottom w:val="0"/>
      <w:divBdr>
        <w:top w:val="none" w:sz="0" w:space="0" w:color="auto"/>
        <w:left w:val="none" w:sz="0" w:space="0" w:color="auto"/>
        <w:bottom w:val="none" w:sz="0" w:space="0" w:color="auto"/>
        <w:right w:val="none" w:sz="0" w:space="0" w:color="auto"/>
      </w:divBdr>
    </w:div>
    <w:div w:id="1980453525">
      <w:bodyDiv w:val="1"/>
      <w:marLeft w:val="0"/>
      <w:marRight w:val="0"/>
      <w:marTop w:val="0"/>
      <w:marBottom w:val="0"/>
      <w:divBdr>
        <w:top w:val="none" w:sz="0" w:space="0" w:color="auto"/>
        <w:left w:val="none" w:sz="0" w:space="0" w:color="auto"/>
        <w:bottom w:val="none" w:sz="0" w:space="0" w:color="auto"/>
        <w:right w:val="none" w:sz="0" w:space="0" w:color="auto"/>
      </w:divBdr>
    </w:div>
    <w:div w:id="1980456628">
      <w:bodyDiv w:val="1"/>
      <w:marLeft w:val="0"/>
      <w:marRight w:val="0"/>
      <w:marTop w:val="0"/>
      <w:marBottom w:val="0"/>
      <w:divBdr>
        <w:top w:val="none" w:sz="0" w:space="0" w:color="auto"/>
        <w:left w:val="none" w:sz="0" w:space="0" w:color="auto"/>
        <w:bottom w:val="none" w:sz="0" w:space="0" w:color="auto"/>
        <w:right w:val="none" w:sz="0" w:space="0" w:color="auto"/>
      </w:divBdr>
    </w:div>
    <w:div w:id="1980457523">
      <w:bodyDiv w:val="1"/>
      <w:marLeft w:val="0"/>
      <w:marRight w:val="0"/>
      <w:marTop w:val="0"/>
      <w:marBottom w:val="0"/>
      <w:divBdr>
        <w:top w:val="none" w:sz="0" w:space="0" w:color="auto"/>
        <w:left w:val="none" w:sz="0" w:space="0" w:color="auto"/>
        <w:bottom w:val="none" w:sz="0" w:space="0" w:color="auto"/>
        <w:right w:val="none" w:sz="0" w:space="0" w:color="auto"/>
      </w:divBdr>
    </w:div>
    <w:div w:id="1980529230">
      <w:bodyDiv w:val="1"/>
      <w:marLeft w:val="0"/>
      <w:marRight w:val="0"/>
      <w:marTop w:val="0"/>
      <w:marBottom w:val="0"/>
      <w:divBdr>
        <w:top w:val="none" w:sz="0" w:space="0" w:color="auto"/>
        <w:left w:val="none" w:sz="0" w:space="0" w:color="auto"/>
        <w:bottom w:val="none" w:sz="0" w:space="0" w:color="auto"/>
        <w:right w:val="none" w:sz="0" w:space="0" w:color="auto"/>
      </w:divBdr>
    </w:div>
    <w:div w:id="1980569007">
      <w:bodyDiv w:val="1"/>
      <w:marLeft w:val="0"/>
      <w:marRight w:val="0"/>
      <w:marTop w:val="0"/>
      <w:marBottom w:val="0"/>
      <w:divBdr>
        <w:top w:val="none" w:sz="0" w:space="0" w:color="auto"/>
        <w:left w:val="none" w:sz="0" w:space="0" w:color="auto"/>
        <w:bottom w:val="none" w:sz="0" w:space="0" w:color="auto"/>
        <w:right w:val="none" w:sz="0" w:space="0" w:color="auto"/>
      </w:divBdr>
    </w:div>
    <w:div w:id="1980721236">
      <w:bodyDiv w:val="1"/>
      <w:marLeft w:val="0"/>
      <w:marRight w:val="0"/>
      <w:marTop w:val="0"/>
      <w:marBottom w:val="0"/>
      <w:divBdr>
        <w:top w:val="none" w:sz="0" w:space="0" w:color="auto"/>
        <w:left w:val="none" w:sz="0" w:space="0" w:color="auto"/>
        <w:bottom w:val="none" w:sz="0" w:space="0" w:color="auto"/>
        <w:right w:val="none" w:sz="0" w:space="0" w:color="auto"/>
      </w:divBdr>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0767439">
      <w:bodyDiv w:val="1"/>
      <w:marLeft w:val="0"/>
      <w:marRight w:val="0"/>
      <w:marTop w:val="0"/>
      <w:marBottom w:val="0"/>
      <w:divBdr>
        <w:top w:val="none" w:sz="0" w:space="0" w:color="auto"/>
        <w:left w:val="none" w:sz="0" w:space="0" w:color="auto"/>
        <w:bottom w:val="none" w:sz="0" w:space="0" w:color="auto"/>
        <w:right w:val="none" w:sz="0" w:space="0" w:color="auto"/>
      </w:divBdr>
    </w:div>
    <w:div w:id="1980837032">
      <w:bodyDiv w:val="1"/>
      <w:marLeft w:val="0"/>
      <w:marRight w:val="0"/>
      <w:marTop w:val="0"/>
      <w:marBottom w:val="0"/>
      <w:divBdr>
        <w:top w:val="none" w:sz="0" w:space="0" w:color="auto"/>
        <w:left w:val="none" w:sz="0" w:space="0" w:color="auto"/>
        <w:bottom w:val="none" w:sz="0" w:space="0" w:color="auto"/>
        <w:right w:val="none" w:sz="0" w:space="0" w:color="auto"/>
      </w:divBdr>
    </w:div>
    <w:div w:id="1981183756">
      <w:bodyDiv w:val="1"/>
      <w:marLeft w:val="0"/>
      <w:marRight w:val="0"/>
      <w:marTop w:val="0"/>
      <w:marBottom w:val="0"/>
      <w:divBdr>
        <w:top w:val="none" w:sz="0" w:space="0" w:color="auto"/>
        <w:left w:val="none" w:sz="0" w:space="0" w:color="auto"/>
        <w:bottom w:val="none" w:sz="0" w:space="0" w:color="auto"/>
        <w:right w:val="none" w:sz="0" w:space="0" w:color="auto"/>
      </w:divBdr>
    </w:div>
    <w:div w:id="1981416553">
      <w:bodyDiv w:val="1"/>
      <w:marLeft w:val="0"/>
      <w:marRight w:val="0"/>
      <w:marTop w:val="0"/>
      <w:marBottom w:val="0"/>
      <w:divBdr>
        <w:top w:val="none" w:sz="0" w:space="0" w:color="auto"/>
        <w:left w:val="none" w:sz="0" w:space="0" w:color="auto"/>
        <w:bottom w:val="none" w:sz="0" w:space="0" w:color="auto"/>
        <w:right w:val="none" w:sz="0" w:space="0" w:color="auto"/>
      </w:divBdr>
    </w:div>
    <w:div w:id="1981614491">
      <w:bodyDiv w:val="1"/>
      <w:marLeft w:val="0"/>
      <w:marRight w:val="0"/>
      <w:marTop w:val="0"/>
      <w:marBottom w:val="0"/>
      <w:divBdr>
        <w:top w:val="none" w:sz="0" w:space="0" w:color="auto"/>
        <w:left w:val="none" w:sz="0" w:space="0" w:color="auto"/>
        <w:bottom w:val="none" w:sz="0" w:space="0" w:color="auto"/>
        <w:right w:val="none" w:sz="0" w:space="0" w:color="auto"/>
      </w:divBdr>
    </w:div>
    <w:div w:id="1981686883">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1688626">
      <w:bodyDiv w:val="1"/>
      <w:marLeft w:val="0"/>
      <w:marRight w:val="0"/>
      <w:marTop w:val="0"/>
      <w:marBottom w:val="0"/>
      <w:divBdr>
        <w:top w:val="none" w:sz="0" w:space="0" w:color="auto"/>
        <w:left w:val="none" w:sz="0" w:space="0" w:color="auto"/>
        <w:bottom w:val="none" w:sz="0" w:space="0" w:color="auto"/>
        <w:right w:val="none" w:sz="0" w:space="0" w:color="auto"/>
      </w:divBdr>
    </w:div>
    <w:div w:id="1981880375">
      <w:bodyDiv w:val="1"/>
      <w:marLeft w:val="0"/>
      <w:marRight w:val="0"/>
      <w:marTop w:val="0"/>
      <w:marBottom w:val="0"/>
      <w:divBdr>
        <w:top w:val="none" w:sz="0" w:space="0" w:color="auto"/>
        <w:left w:val="none" w:sz="0" w:space="0" w:color="auto"/>
        <w:bottom w:val="none" w:sz="0" w:space="0" w:color="auto"/>
        <w:right w:val="none" w:sz="0" w:space="0" w:color="auto"/>
      </w:divBdr>
    </w:div>
    <w:div w:id="1982078957">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2271878">
      <w:bodyDiv w:val="1"/>
      <w:marLeft w:val="0"/>
      <w:marRight w:val="0"/>
      <w:marTop w:val="0"/>
      <w:marBottom w:val="0"/>
      <w:divBdr>
        <w:top w:val="none" w:sz="0" w:space="0" w:color="auto"/>
        <w:left w:val="none" w:sz="0" w:space="0" w:color="auto"/>
        <w:bottom w:val="none" w:sz="0" w:space="0" w:color="auto"/>
        <w:right w:val="none" w:sz="0" w:space="0" w:color="auto"/>
      </w:divBdr>
    </w:div>
    <w:div w:id="1982538277">
      <w:bodyDiv w:val="1"/>
      <w:marLeft w:val="0"/>
      <w:marRight w:val="0"/>
      <w:marTop w:val="0"/>
      <w:marBottom w:val="0"/>
      <w:divBdr>
        <w:top w:val="none" w:sz="0" w:space="0" w:color="auto"/>
        <w:left w:val="none" w:sz="0" w:space="0" w:color="auto"/>
        <w:bottom w:val="none" w:sz="0" w:space="0" w:color="auto"/>
        <w:right w:val="none" w:sz="0" w:space="0" w:color="auto"/>
      </w:divBdr>
    </w:div>
    <w:div w:id="1982806080">
      <w:bodyDiv w:val="1"/>
      <w:marLeft w:val="0"/>
      <w:marRight w:val="0"/>
      <w:marTop w:val="0"/>
      <w:marBottom w:val="0"/>
      <w:divBdr>
        <w:top w:val="none" w:sz="0" w:space="0" w:color="auto"/>
        <w:left w:val="none" w:sz="0" w:space="0" w:color="auto"/>
        <w:bottom w:val="none" w:sz="0" w:space="0" w:color="auto"/>
        <w:right w:val="none" w:sz="0" w:space="0" w:color="auto"/>
      </w:divBdr>
    </w:div>
    <w:div w:id="1982995740">
      <w:bodyDiv w:val="1"/>
      <w:marLeft w:val="0"/>
      <w:marRight w:val="0"/>
      <w:marTop w:val="0"/>
      <w:marBottom w:val="0"/>
      <w:divBdr>
        <w:top w:val="none" w:sz="0" w:space="0" w:color="auto"/>
        <w:left w:val="none" w:sz="0" w:space="0" w:color="auto"/>
        <w:bottom w:val="none" w:sz="0" w:space="0" w:color="auto"/>
        <w:right w:val="none" w:sz="0" w:space="0" w:color="auto"/>
      </w:divBdr>
    </w:div>
    <w:div w:id="1983074856">
      <w:bodyDiv w:val="1"/>
      <w:marLeft w:val="0"/>
      <w:marRight w:val="0"/>
      <w:marTop w:val="0"/>
      <w:marBottom w:val="0"/>
      <w:divBdr>
        <w:top w:val="none" w:sz="0" w:space="0" w:color="auto"/>
        <w:left w:val="none" w:sz="0" w:space="0" w:color="auto"/>
        <w:bottom w:val="none" w:sz="0" w:space="0" w:color="auto"/>
        <w:right w:val="none" w:sz="0" w:space="0" w:color="auto"/>
      </w:divBdr>
    </w:div>
    <w:div w:id="1983264847">
      <w:bodyDiv w:val="1"/>
      <w:marLeft w:val="0"/>
      <w:marRight w:val="0"/>
      <w:marTop w:val="0"/>
      <w:marBottom w:val="0"/>
      <w:divBdr>
        <w:top w:val="none" w:sz="0" w:space="0" w:color="auto"/>
        <w:left w:val="none" w:sz="0" w:space="0" w:color="auto"/>
        <w:bottom w:val="none" w:sz="0" w:space="0" w:color="auto"/>
        <w:right w:val="none" w:sz="0" w:space="0" w:color="auto"/>
      </w:divBdr>
    </w:div>
    <w:div w:id="1983532772">
      <w:bodyDiv w:val="1"/>
      <w:marLeft w:val="0"/>
      <w:marRight w:val="0"/>
      <w:marTop w:val="0"/>
      <w:marBottom w:val="0"/>
      <w:divBdr>
        <w:top w:val="none" w:sz="0" w:space="0" w:color="auto"/>
        <w:left w:val="none" w:sz="0" w:space="0" w:color="auto"/>
        <w:bottom w:val="none" w:sz="0" w:space="0" w:color="auto"/>
        <w:right w:val="none" w:sz="0" w:space="0" w:color="auto"/>
      </w:divBdr>
    </w:div>
    <w:div w:id="1983804551">
      <w:bodyDiv w:val="1"/>
      <w:marLeft w:val="0"/>
      <w:marRight w:val="0"/>
      <w:marTop w:val="0"/>
      <w:marBottom w:val="0"/>
      <w:divBdr>
        <w:top w:val="none" w:sz="0" w:space="0" w:color="auto"/>
        <w:left w:val="none" w:sz="0" w:space="0" w:color="auto"/>
        <w:bottom w:val="none" w:sz="0" w:space="0" w:color="auto"/>
        <w:right w:val="none" w:sz="0" w:space="0" w:color="auto"/>
      </w:divBdr>
    </w:div>
    <w:div w:id="1984046018">
      <w:bodyDiv w:val="1"/>
      <w:marLeft w:val="0"/>
      <w:marRight w:val="0"/>
      <w:marTop w:val="0"/>
      <w:marBottom w:val="0"/>
      <w:divBdr>
        <w:top w:val="none" w:sz="0" w:space="0" w:color="auto"/>
        <w:left w:val="none" w:sz="0" w:space="0" w:color="auto"/>
        <w:bottom w:val="none" w:sz="0" w:space="0" w:color="auto"/>
        <w:right w:val="none" w:sz="0" w:space="0" w:color="auto"/>
      </w:divBdr>
    </w:div>
    <w:div w:id="1984116910">
      <w:bodyDiv w:val="1"/>
      <w:marLeft w:val="0"/>
      <w:marRight w:val="0"/>
      <w:marTop w:val="0"/>
      <w:marBottom w:val="0"/>
      <w:divBdr>
        <w:top w:val="none" w:sz="0" w:space="0" w:color="auto"/>
        <w:left w:val="none" w:sz="0" w:space="0" w:color="auto"/>
        <w:bottom w:val="none" w:sz="0" w:space="0" w:color="auto"/>
        <w:right w:val="none" w:sz="0" w:space="0" w:color="auto"/>
      </w:divBdr>
    </w:div>
    <w:div w:id="1984118966">
      <w:bodyDiv w:val="1"/>
      <w:marLeft w:val="0"/>
      <w:marRight w:val="0"/>
      <w:marTop w:val="0"/>
      <w:marBottom w:val="0"/>
      <w:divBdr>
        <w:top w:val="none" w:sz="0" w:space="0" w:color="auto"/>
        <w:left w:val="none" w:sz="0" w:space="0" w:color="auto"/>
        <w:bottom w:val="none" w:sz="0" w:space="0" w:color="auto"/>
        <w:right w:val="none" w:sz="0" w:space="0" w:color="auto"/>
      </w:divBdr>
    </w:div>
    <w:div w:id="1984235450">
      <w:bodyDiv w:val="1"/>
      <w:marLeft w:val="0"/>
      <w:marRight w:val="0"/>
      <w:marTop w:val="0"/>
      <w:marBottom w:val="0"/>
      <w:divBdr>
        <w:top w:val="none" w:sz="0" w:space="0" w:color="auto"/>
        <w:left w:val="none" w:sz="0" w:space="0" w:color="auto"/>
        <w:bottom w:val="none" w:sz="0" w:space="0" w:color="auto"/>
        <w:right w:val="none" w:sz="0" w:space="0" w:color="auto"/>
      </w:divBdr>
    </w:div>
    <w:div w:id="1984308349">
      <w:bodyDiv w:val="1"/>
      <w:marLeft w:val="0"/>
      <w:marRight w:val="0"/>
      <w:marTop w:val="0"/>
      <w:marBottom w:val="0"/>
      <w:divBdr>
        <w:top w:val="none" w:sz="0" w:space="0" w:color="auto"/>
        <w:left w:val="none" w:sz="0" w:space="0" w:color="auto"/>
        <w:bottom w:val="none" w:sz="0" w:space="0" w:color="auto"/>
        <w:right w:val="none" w:sz="0" w:space="0" w:color="auto"/>
      </w:divBdr>
    </w:div>
    <w:div w:id="1984582065">
      <w:bodyDiv w:val="1"/>
      <w:marLeft w:val="0"/>
      <w:marRight w:val="0"/>
      <w:marTop w:val="0"/>
      <w:marBottom w:val="0"/>
      <w:divBdr>
        <w:top w:val="none" w:sz="0" w:space="0" w:color="auto"/>
        <w:left w:val="none" w:sz="0" w:space="0" w:color="auto"/>
        <w:bottom w:val="none" w:sz="0" w:space="0" w:color="auto"/>
        <w:right w:val="none" w:sz="0" w:space="0" w:color="auto"/>
      </w:divBdr>
    </w:div>
    <w:div w:id="1984698930">
      <w:bodyDiv w:val="1"/>
      <w:marLeft w:val="0"/>
      <w:marRight w:val="0"/>
      <w:marTop w:val="0"/>
      <w:marBottom w:val="0"/>
      <w:divBdr>
        <w:top w:val="none" w:sz="0" w:space="0" w:color="auto"/>
        <w:left w:val="none" w:sz="0" w:space="0" w:color="auto"/>
        <w:bottom w:val="none" w:sz="0" w:space="0" w:color="auto"/>
        <w:right w:val="none" w:sz="0" w:space="0" w:color="auto"/>
      </w:divBdr>
    </w:div>
    <w:div w:id="1985233804">
      <w:bodyDiv w:val="1"/>
      <w:marLeft w:val="0"/>
      <w:marRight w:val="0"/>
      <w:marTop w:val="0"/>
      <w:marBottom w:val="0"/>
      <w:divBdr>
        <w:top w:val="none" w:sz="0" w:space="0" w:color="auto"/>
        <w:left w:val="none" w:sz="0" w:space="0" w:color="auto"/>
        <w:bottom w:val="none" w:sz="0" w:space="0" w:color="auto"/>
        <w:right w:val="none" w:sz="0" w:space="0" w:color="auto"/>
      </w:divBdr>
    </w:div>
    <w:div w:id="1985425151">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5694606">
      <w:bodyDiv w:val="1"/>
      <w:marLeft w:val="0"/>
      <w:marRight w:val="0"/>
      <w:marTop w:val="0"/>
      <w:marBottom w:val="0"/>
      <w:divBdr>
        <w:top w:val="none" w:sz="0" w:space="0" w:color="auto"/>
        <w:left w:val="none" w:sz="0" w:space="0" w:color="auto"/>
        <w:bottom w:val="none" w:sz="0" w:space="0" w:color="auto"/>
        <w:right w:val="none" w:sz="0" w:space="0" w:color="auto"/>
      </w:divBdr>
    </w:div>
    <w:div w:id="1985810911">
      <w:bodyDiv w:val="1"/>
      <w:marLeft w:val="0"/>
      <w:marRight w:val="0"/>
      <w:marTop w:val="0"/>
      <w:marBottom w:val="0"/>
      <w:divBdr>
        <w:top w:val="none" w:sz="0" w:space="0" w:color="auto"/>
        <w:left w:val="none" w:sz="0" w:space="0" w:color="auto"/>
        <w:bottom w:val="none" w:sz="0" w:space="0" w:color="auto"/>
        <w:right w:val="none" w:sz="0" w:space="0" w:color="auto"/>
      </w:divBdr>
    </w:div>
    <w:div w:id="1985888210">
      <w:bodyDiv w:val="1"/>
      <w:marLeft w:val="0"/>
      <w:marRight w:val="0"/>
      <w:marTop w:val="0"/>
      <w:marBottom w:val="0"/>
      <w:divBdr>
        <w:top w:val="none" w:sz="0" w:space="0" w:color="auto"/>
        <w:left w:val="none" w:sz="0" w:space="0" w:color="auto"/>
        <w:bottom w:val="none" w:sz="0" w:space="0" w:color="auto"/>
        <w:right w:val="none" w:sz="0" w:space="0" w:color="auto"/>
      </w:divBdr>
    </w:div>
    <w:div w:id="1986006786">
      <w:bodyDiv w:val="1"/>
      <w:marLeft w:val="0"/>
      <w:marRight w:val="0"/>
      <w:marTop w:val="0"/>
      <w:marBottom w:val="0"/>
      <w:divBdr>
        <w:top w:val="none" w:sz="0" w:space="0" w:color="auto"/>
        <w:left w:val="none" w:sz="0" w:space="0" w:color="auto"/>
        <w:bottom w:val="none" w:sz="0" w:space="0" w:color="auto"/>
        <w:right w:val="none" w:sz="0" w:space="0" w:color="auto"/>
      </w:divBdr>
    </w:div>
    <w:div w:id="1986080115">
      <w:bodyDiv w:val="1"/>
      <w:marLeft w:val="0"/>
      <w:marRight w:val="0"/>
      <w:marTop w:val="0"/>
      <w:marBottom w:val="0"/>
      <w:divBdr>
        <w:top w:val="none" w:sz="0" w:space="0" w:color="auto"/>
        <w:left w:val="none" w:sz="0" w:space="0" w:color="auto"/>
        <w:bottom w:val="none" w:sz="0" w:space="0" w:color="auto"/>
        <w:right w:val="none" w:sz="0" w:space="0" w:color="auto"/>
      </w:divBdr>
    </w:div>
    <w:div w:id="198608097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617054">
      <w:bodyDiv w:val="1"/>
      <w:marLeft w:val="0"/>
      <w:marRight w:val="0"/>
      <w:marTop w:val="0"/>
      <w:marBottom w:val="0"/>
      <w:divBdr>
        <w:top w:val="none" w:sz="0" w:space="0" w:color="auto"/>
        <w:left w:val="none" w:sz="0" w:space="0" w:color="auto"/>
        <w:bottom w:val="none" w:sz="0" w:space="0" w:color="auto"/>
        <w:right w:val="none" w:sz="0" w:space="0" w:color="auto"/>
      </w:divBdr>
    </w:div>
    <w:div w:id="198666539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51967">
      <w:bodyDiv w:val="1"/>
      <w:marLeft w:val="0"/>
      <w:marRight w:val="0"/>
      <w:marTop w:val="0"/>
      <w:marBottom w:val="0"/>
      <w:divBdr>
        <w:top w:val="none" w:sz="0" w:space="0" w:color="auto"/>
        <w:left w:val="none" w:sz="0" w:space="0" w:color="auto"/>
        <w:bottom w:val="none" w:sz="0" w:space="0" w:color="auto"/>
        <w:right w:val="none" w:sz="0" w:space="0" w:color="auto"/>
      </w:divBdr>
    </w:div>
    <w:div w:id="1987052617">
      <w:bodyDiv w:val="1"/>
      <w:marLeft w:val="0"/>
      <w:marRight w:val="0"/>
      <w:marTop w:val="0"/>
      <w:marBottom w:val="0"/>
      <w:divBdr>
        <w:top w:val="none" w:sz="0" w:space="0" w:color="auto"/>
        <w:left w:val="none" w:sz="0" w:space="0" w:color="auto"/>
        <w:bottom w:val="none" w:sz="0" w:space="0" w:color="auto"/>
        <w:right w:val="none" w:sz="0" w:space="0" w:color="auto"/>
      </w:divBdr>
    </w:div>
    <w:div w:id="1987201138">
      <w:bodyDiv w:val="1"/>
      <w:marLeft w:val="0"/>
      <w:marRight w:val="0"/>
      <w:marTop w:val="0"/>
      <w:marBottom w:val="0"/>
      <w:divBdr>
        <w:top w:val="none" w:sz="0" w:space="0" w:color="auto"/>
        <w:left w:val="none" w:sz="0" w:space="0" w:color="auto"/>
        <w:bottom w:val="none" w:sz="0" w:space="0" w:color="auto"/>
        <w:right w:val="none" w:sz="0" w:space="0" w:color="auto"/>
      </w:divBdr>
    </w:div>
    <w:div w:id="1987321213">
      <w:bodyDiv w:val="1"/>
      <w:marLeft w:val="0"/>
      <w:marRight w:val="0"/>
      <w:marTop w:val="0"/>
      <w:marBottom w:val="0"/>
      <w:divBdr>
        <w:top w:val="none" w:sz="0" w:space="0" w:color="auto"/>
        <w:left w:val="none" w:sz="0" w:space="0" w:color="auto"/>
        <w:bottom w:val="none" w:sz="0" w:space="0" w:color="auto"/>
        <w:right w:val="none" w:sz="0" w:space="0" w:color="auto"/>
      </w:divBdr>
    </w:div>
    <w:div w:id="1987777474">
      <w:bodyDiv w:val="1"/>
      <w:marLeft w:val="0"/>
      <w:marRight w:val="0"/>
      <w:marTop w:val="0"/>
      <w:marBottom w:val="0"/>
      <w:divBdr>
        <w:top w:val="none" w:sz="0" w:space="0" w:color="auto"/>
        <w:left w:val="none" w:sz="0" w:space="0" w:color="auto"/>
        <w:bottom w:val="none" w:sz="0" w:space="0" w:color="auto"/>
        <w:right w:val="none" w:sz="0" w:space="0" w:color="auto"/>
      </w:divBdr>
    </w:div>
    <w:div w:id="1987779619">
      <w:bodyDiv w:val="1"/>
      <w:marLeft w:val="0"/>
      <w:marRight w:val="0"/>
      <w:marTop w:val="0"/>
      <w:marBottom w:val="0"/>
      <w:divBdr>
        <w:top w:val="none" w:sz="0" w:space="0" w:color="auto"/>
        <w:left w:val="none" w:sz="0" w:space="0" w:color="auto"/>
        <w:bottom w:val="none" w:sz="0" w:space="0" w:color="auto"/>
        <w:right w:val="none" w:sz="0" w:space="0" w:color="auto"/>
      </w:divBdr>
    </w:div>
    <w:div w:id="1987977908">
      <w:bodyDiv w:val="1"/>
      <w:marLeft w:val="0"/>
      <w:marRight w:val="0"/>
      <w:marTop w:val="0"/>
      <w:marBottom w:val="0"/>
      <w:divBdr>
        <w:top w:val="none" w:sz="0" w:space="0" w:color="auto"/>
        <w:left w:val="none" w:sz="0" w:space="0" w:color="auto"/>
        <w:bottom w:val="none" w:sz="0" w:space="0" w:color="auto"/>
        <w:right w:val="none" w:sz="0" w:space="0" w:color="auto"/>
      </w:divBdr>
    </w:div>
    <w:div w:id="1988053077">
      <w:bodyDiv w:val="1"/>
      <w:marLeft w:val="0"/>
      <w:marRight w:val="0"/>
      <w:marTop w:val="0"/>
      <w:marBottom w:val="0"/>
      <w:divBdr>
        <w:top w:val="none" w:sz="0" w:space="0" w:color="auto"/>
        <w:left w:val="none" w:sz="0" w:space="0" w:color="auto"/>
        <w:bottom w:val="none" w:sz="0" w:space="0" w:color="auto"/>
        <w:right w:val="none" w:sz="0" w:space="0" w:color="auto"/>
      </w:divBdr>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8625948">
      <w:bodyDiv w:val="1"/>
      <w:marLeft w:val="0"/>
      <w:marRight w:val="0"/>
      <w:marTop w:val="0"/>
      <w:marBottom w:val="0"/>
      <w:divBdr>
        <w:top w:val="none" w:sz="0" w:space="0" w:color="auto"/>
        <w:left w:val="none" w:sz="0" w:space="0" w:color="auto"/>
        <w:bottom w:val="none" w:sz="0" w:space="0" w:color="auto"/>
        <w:right w:val="none" w:sz="0" w:space="0" w:color="auto"/>
      </w:divBdr>
    </w:div>
    <w:div w:id="1988853659">
      <w:bodyDiv w:val="1"/>
      <w:marLeft w:val="0"/>
      <w:marRight w:val="0"/>
      <w:marTop w:val="0"/>
      <w:marBottom w:val="0"/>
      <w:divBdr>
        <w:top w:val="none" w:sz="0" w:space="0" w:color="auto"/>
        <w:left w:val="none" w:sz="0" w:space="0" w:color="auto"/>
        <w:bottom w:val="none" w:sz="0" w:space="0" w:color="auto"/>
        <w:right w:val="none" w:sz="0" w:space="0" w:color="auto"/>
      </w:divBdr>
    </w:div>
    <w:div w:id="1988896667">
      <w:bodyDiv w:val="1"/>
      <w:marLeft w:val="0"/>
      <w:marRight w:val="0"/>
      <w:marTop w:val="0"/>
      <w:marBottom w:val="0"/>
      <w:divBdr>
        <w:top w:val="none" w:sz="0" w:space="0" w:color="auto"/>
        <w:left w:val="none" w:sz="0" w:space="0" w:color="auto"/>
        <w:bottom w:val="none" w:sz="0" w:space="0" w:color="auto"/>
        <w:right w:val="none" w:sz="0" w:space="0" w:color="auto"/>
      </w:divBdr>
    </w:div>
    <w:div w:id="1988897425">
      <w:bodyDiv w:val="1"/>
      <w:marLeft w:val="0"/>
      <w:marRight w:val="0"/>
      <w:marTop w:val="0"/>
      <w:marBottom w:val="0"/>
      <w:divBdr>
        <w:top w:val="none" w:sz="0" w:space="0" w:color="auto"/>
        <w:left w:val="none" w:sz="0" w:space="0" w:color="auto"/>
        <w:bottom w:val="none" w:sz="0" w:space="0" w:color="auto"/>
        <w:right w:val="none" w:sz="0" w:space="0" w:color="auto"/>
      </w:divBdr>
    </w:div>
    <w:div w:id="1989091218">
      <w:bodyDiv w:val="1"/>
      <w:marLeft w:val="0"/>
      <w:marRight w:val="0"/>
      <w:marTop w:val="0"/>
      <w:marBottom w:val="0"/>
      <w:divBdr>
        <w:top w:val="none" w:sz="0" w:space="0" w:color="auto"/>
        <w:left w:val="none" w:sz="0" w:space="0" w:color="auto"/>
        <w:bottom w:val="none" w:sz="0" w:space="0" w:color="auto"/>
        <w:right w:val="none" w:sz="0" w:space="0" w:color="auto"/>
      </w:divBdr>
    </w:div>
    <w:div w:id="1989095021">
      <w:bodyDiv w:val="1"/>
      <w:marLeft w:val="0"/>
      <w:marRight w:val="0"/>
      <w:marTop w:val="0"/>
      <w:marBottom w:val="0"/>
      <w:divBdr>
        <w:top w:val="none" w:sz="0" w:space="0" w:color="auto"/>
        <w:left w:val="none" w:sz="0" w:space="0" w:color="auto"/>
        <w:bottom w:val="none" w:sz="0" w:space="0" w:color="auto"/>
        <w:right w:val="none" w:sz="0" w:space="0" w:color="auto"/>
      </w:divBdr>
    </w:div>
    <w:div w:id="1989168703">
      <w:bodyDiv w:val="1"/>
      <w:marLeft w:val="0"/>
      <w:marRight w:val="0"/>
      <w:marTop w:val="0"/>
      <w:marBottom w:val="0"/>
      <w:divBdr>
        <w:top w:val="none" w:sz="0" w:space="0" w:color="auto"/>
        <w:left w:val="none" w:sz="0" w:space="0" w:color="auto"/>
        <w:bottom w:val="none" w:sz="0" w:space="0" w:color="auto"/>
        <w:right w:val="none" w:sz="0" w:space="0" w:color="auto"/>
      </w:divBdr>
    </w:div>
    <w:div w:id="1989434270">
      <w:bodyDiv w:val="1"/>
      <w:marLeft w:val="0"/>
      <w:marRight w:val="0"/>
      <w:marTop w:val="0"/>
      <w:marBottom w:val="0"/>
      <w:divBdr>
        <w:top w:val="none" w:sz="0" w:space="0" w:color="auto"/>
        <w:left w:val="none" w:sz="0" w:space="0" w:color="auto"/>
        <w:bottom w:val="none" w:sz="0" w:space="0" w:color="auto"/>
        <w:right w:val="none" w:sz="0" w:space="0" w:color="auto"/>
      </w:divBdr>
    </w:div>
    <w:div w:id="1989551984">
      <w:bodyDiv w:val="1"/>
      <w:marLeft w:val="0"/>
      <w:marRight w:val="0"/>
      <w:marTop w:val="0"/>
      <w:marBottom w:val="0"/>
      <w:divBdr>
        <w:top w:val="none" w:sz="0" w:space="0" w:color="auto"/>
        <w:left w:val="none" w:sz="0" w:space="0" w:color="auto"/>
        <w:bottom w:val="none" w:sz="0" w:space="0" w:color="auto"/>
        <w:right w:val="none" w:sz="0" w:space="0" w:color="auto"/>
      </w:divBdr>
    </w:div>
    <w:div w:id="1989627725">
      <w:bodyDiv w:val="1"/>
      <w:marLeft w:val="0"/>
      <w:marRight w:val="0"/>
      <w:marTop w:val="0"/>
      <w:marBottom w:val="0"/>
      <w:divBdr>
        <w:top w:val="none" w:sz="0" w:space="0" w:color="auto"/>
        <w:left w:val="none" w:sz="0" w:space="0" w:color="auto"/>
        <w:bottom w:val="none" w:sz="0" w:space="0" w:color="auto"/>
        <w:right w:val="none" w:sz="0" w:space="0" w:color="auto"/>
      </w:divBdr>
    </w:div>
    <w:div w:id="1989817763">
      <w:bodyDiv w:val="1"/>
      <w:marLeft w:val="0"/>
      <w:marRight w:val="0"/>
      <w:marTop w:val="0"/>
      <w:marBottom w:val="0"/>
      <w:divBdr>
        <w:top w:val="none" w:sz="0" w:space="0" w:color="auto"/>
        <w:left w:val="none" w:sz="0" w:space="0" w:color="auto"/>
        <w:bottom w:val="none" w:sz="0" w:space="0" w:color="auto"/>
        <w:right w:val="none" w:sz="0" w:space="0" w:color="auto"/>
      </w:divBdr>
    </w:div>
    <w:div w:id="1990135567">
      <w:bodyDiv w:val="1"/>
      <w:marLeft w:val="0"/>
      <w:marRight w:val="0"/>
      <w:marTop w:val="0"/>
      <w:marBottom w:val="0"/>
      <w:divBdr>
        <w:top w:val="none" w:sz="0" w:space="0" w:color="auto"/>
        <w:left w:val="none" w:sz="0" w:space="0" w:color="auto"/>
        <w:bottom w:val="none" w:sz="0" w:space="0" w:color="auto"/>
        <w:right w:val="none" w:sz="0" w:space="0" w:color="auto"/>
      </w:divBdr>
    </w:div>
    <w:div w:id="1990406010">
      <w:bodyDiv w:val="1"/>
      <w:marLeft w:val="0"/>
      <w:marRight w:val="0"/>
      <w:marTop w:val="0"/>
      <w:marBottom w:val="0"/>
      <w:divBdr>
        <w:top w:val="none" w:sz="0" w:space="0" w:color="auto"/>
        <w:left w:val="none" w:sz="0" w:space="0" w:color="auto"/>
        <w:bottom w:val="none" w:sz="0" w:space="0" w:color="auto"/>
        <w:right w:val="none" w:sz="0" w:space="0" w:color="auto"/>
      </w:divBdr>
    </w:div>
    <w:div w:id="1990472266">
      <w:bodyDiv w:val="1"/>
      <w:marLeft w:val="0"/>
      <w:marRight w:val="0"/>
      <w:marTop w:val="0"/>
      <w:marBottom w:val="0"/>
      <w:divBdr>
        <w:top w:val="none" w:sz="0" w:space="0" w:color="auto"/>
        <w:left w:val="none" w:sz="0" w:space="0" w:color="auto"/>
        <w:bottom w:val="none" w:sz="0" w:space="0" w:color="auto"/>
        <w:right w:val="none" w:sz="0" w:space="0" w:color="auto"/>
      </w:divBdr>
    </w:div>
    <w:div w:id="1991009406">
      <w:bodyDiv w:val="1"/>
      <w:marLeft w:val="0"/>
      <w:marRight w:val="0"/>
      <w:marTop w:val="0"/>
      <w:marBottom w:val="0"/>
      <w:divBdr>
        <w:top w:val="none" w:sz="0" w:space="0" w:color="auto"/>
        <w:left w:val="none" w:sz="0" w:space="0" w:color="auto"/>
        <w:bottom w:val="none" w:sz="0" w:space="0" w:color="auto"/>
        <w:right w:val="none" w:sz="0" w:space="0" w:color="auto"/>
      </w:divBdr>
    </w:div>
    <w:div w:id="1991054375">
      <w:bodyDiv w:val="1"/>
      <w:marLeft w:val="0"/>
      <w:marRight w:val="0"/>
      <w:marTop w:val="0"/>
      <w:marBottom w:val="0"/>
      <w:divBdr>
        <w:top w:val="none" w:sz="0" w:space="0" w:color="auto"/>
        <w:left w:val="none" w:sz="0" w:space="0" w:color="auto"/>
        <w:bottom w:val="none" w:sz="0" w:space="0" w:color="auto"/>
        <w:right w:val="none" w:sz="0" w:space="0" w:color="auto"/>
      </w:divBdr>
    </w:div>
    <w:div w:id="1991248668">
      <w:bodyDiv w:val="1"/>
      <w:marLeft w:val="0"/>
      <w:marRight w:val="0"/>
      <w:marTop w:val="0"/>
      <w:marBottom w:val="0"/>
      <w:divBdr>
        <w:top w:val="none" w:sz="0" w:space="0" w:color="auto"/>
        <w:left w:val="none" w:sz="0" w:space="0" w:color="auto"/>
        <w:bottom w:val="none" w:sz="0" w:space="0" w:color="auto"/>
        <w:right w:val="none" w:sz="0" w:space="0" w:color="auto"/>
      </w:divBdr>
    </w:div>
    <w:div w:id="1991471323">
      <w:bodyDiv w:val="1"/>
      <w:marLeft w:val="0"/>
      <w:marRight w:val="0"/>
      <w:marTop w:val="0"/>
      <w:marBottom w:val="0"/>
      <w:divBdr>
        <w:top w:val="none" w:sz="0" w:space="0" w:color="auto"/>
        <w:left w:val="none" w:sz="0" w:space="0" w:color="auto"/>
        <w:bottom w:val="none" w:sz="0" w:space="0" w:color="auto"/>
        <w:right w:val="none" w:sz="0" w:space="0" w:color="auto"/>
      </w:divBdr>
    </w:div>
    <w:div w:id="1991519058">
      <w:bodyDiv w:val="1"/>
      <w:marLeft w:val="0"/>
      <w:marRight w:val="0"/>
      <w:marTop w:val="0"/>
      <w:marBottom w:val="0"/>
      <w:divBdr>
        <w:top w:val="none" w:sz="0" w:space="0" w:color="auto"/>
        <w:left w:val="none" w:sz="0" w:space="0" w:color="auto"/>
        <w:bottom w:val="none" w:sz="0" w:space="0" w:color="auto"/>
        <w:right w:val="none" w:sz="0" w:space="0" w:color="auto"/>
      </w:divBdr>
    </w:div>
    <w:div w:id="1991783291">
      <w:bodyDiv w:val="1"/>
      <w:marLeft w:val="0"/>
      <w:marRight w:val="0"/>
      <w:marTop w:val="0"/>
      <w:marBottom w:val="0"/>
      <w:divBdr>
        <w:top w:val="none" w:sz="0" w:space="0" w:color="auto"/>
        <w:left w:val="none" w:sz="0" w:space="0" w:color="auto"/>
        <w:bottom w:val="none" w:sz="0" w:space="0" w:color="auto"/>
        <w:right w:val="none" w:sz="0" w:space="0" w:color="auto"/>
      </w:divBdr>
    </w:div>
    <w:div w:id="1991933612">
      <w:bodyDiv w:val="1"/>
      <w:marLeft w:val="0"/>
      <w:marRight w:val="0"/>
      <w:marTop w:val="0"/>
      <w:marBottom w:val="0"/>
      <w:divBdr>
        <w:top w:val="none" w:sz="0" w:space="0" w:color="auto"/>
        <w:left w:val="none" w:sz="0" w:space="0" w:color="auto"/>
        <w:bottom w:val="none" w:sz="0" w:space="0" w:color="auto"/>
        <w:right w:val="none" w:sz="0" w:space="0" w:color="auto"/>
      </w:divBdr>
    </w:div>
    <w:div w:id="1992130362">
      <w:bodyDiv w:val="1"/>
      <w:marLeft w:val="0"/>
      <w:marRight w:val="0"/>
      <w:marTop w:val="0"/>
      <w:marBottom w:val="0"/>
      <w:divBdr>
        <w:top w:val="none" w:sz="0" w:space="0" w:color="auto"/>
        <w:left w:val="none" w:sz="0" w:space="0" w:color="auto"/>
        <w:bottom w:val="none" w:sz="0" w:space="0" w:color="auto"/>
        <w:right w:val="none" w:sz="0" w:space="0" w:color="auto"/>
      </w:divBdr>
    </w:div>
    <w:div w:id="1992170898">
      <w:bodyDiv w:val="1"/>
      <w:marLeft w:val="0"/>
      <w:marRight w:val="0"/>
      <w:marTop w:val="0"/>
      <w:marBottom w:val="0"/>
      <w:divBdr>
        <w:top w:val="none" w:sz="0" w:space="0" w:color="auto"/>
        <w:left w:val="none" w:sz="0" w:space="0" w:color="auto"/>
        <w:bottom w:val="none" w:sz="0" w:space="0" w:color="auto"/>
        <w:right w:val="none" w:sz="0" w:space="0" w:color="auto"/>
      </w:divBdr>
    </w:div>
    <w:div w:id="1992172606">
      <w:bodyDiv w:val="1"/>
      <w:marLeft w:val="0"/>
      <w:marRight w:val="0"/>
      <w:marTop w:val="0"/>
      <w:marBottom w:val="0"/>
      <w:divBdr>
        <w:top w:val="none" w:sz="0" w:space="0" w:color="auto"/>
        <w:left w:val="none" w:sz="0" w:space="0" w:color="auto"/>
        <w:bottom w:val="none" w:sz="0" w:space="0" w:color="auto"/>
        <w:right w:val="none" w:sz="0" w:space="0" w:color="auto"/>
      </w:divBdr>
    </w:div>
    <w:div w:id="1992559985">
      <w:bodyDiv w:val="1"/>
      <w:marLeft w:val="0"/>
      <w:marRight w:val="0"/>
      <w:marTop w:val="0"/>
      <w:marBottom w:val="0"/>
      <w:divBdr>
        <w:top w:val="none" w:sz="0" w:space="0" w:color="auto"/>
        <w:left w:val="none" w:sz="0" w:space="0" w:color="auto"/>
        <w:bottom w:val="none" w:sz="0" w:space="0" w:color="auto"/>
        <w:right w:val="none" w:sz="0" w:space="0" w:color="auto"/>
      </w:divBdr>
    </w:div>
    <w:div w:id="1992714920">
      <w:bodyDiv w:val="1"/>
      <w:marLeft w:val="0"/>
      <w:marRight w:val="0"/>
      <w:marTop w:val="0"/>
      <w:marBottom w:val="0"/>
      <w:divBdr>
        <w:top w:val="none" w:sz="0" w:space="0" w:color="auto"/>
        <w:left w:val="none" w:sz="0" w:space="0" w:color="auto"/>
        <w:bottom w:val="none" w:sz="0" w:space="0" w:color="auto"/>
        <w:right w:val="none" w:sz="0" w:space="0" w:color="auto"/>
      </w:divBdr>
    </w:div>
    <w:div w:id="1993362768">
      <w:bodyDiv w:val="1"/>
      <w:marLeft w:val="0"/>
      <w:marRight w:val="0"/>
      <w:marTop w:val="0"/>
      <w:marBottom w:val="0"/>
      <w:divBdr>
        <w:top w:val="none" w:sz="0" w:space="0" w:color="auto"/>
        <w:left w:val="none" w:sz="0" w:space="0" w:color="auto"/>
        <w:bottom w:val="none" w:sz="0" w:space="0" w:color="auto"/>
        <w:right w:val="none" w:sz="0" w:space="0" w:color="auto"/>
      </w:divBdr>
    </w:div>
    <w:div w:id="1994408130">
      <w:bodyDiv w:val="1"/>
      <w:marLeft w:val="0"/>
      <w:marRight w:val="0"/>
      <w:marTop w:val="0"/>
      <w:marBottom w:val="0"/>
      <w:divBdr>
        <w:top w:val="none" w:sz="0" w:space="0" w:color="auto"/>
        <w:left w:val="none" w:sz="0" w:space="0" w:color="auto"/>
        <w:bottom w:val="none" w:sz="0" w:space="0" w:color="auto"/>
        <w:right w:val="none" w:sz="0" w:space="0" w:color="auto"/>
      </w:divBdr>
    </w:div>
    <w:div w:id="1994484501">
      <w:bodyDiv w:val="1"/>
      <w:marLeft w:val="0"/>
      <w:marRight w:val="0"/>
      <w:marTop w:val="0"/>
      <w:marBottom w:val="0"/>
      <w:divBdr>
        <w:top w:val="none" w:sz="0" w:space="0" w:color="auto"/>
        <w:left w:val="none" w:sz="0" w:space="0" w:color="auto"/>
        <w:bottom w:val="none" w:sz="0" w:space="0" w:color="auto"/>
        <w:right w:val="none" w:sz="0" w:space="0" w:color="auto"/>
      </w:divBdr>
    </w:div>
    <w:div w:id="1994554580">
      <w:bodyDiv w:val="1"/>
      <w:marLeft w:val="0"/>
      <w:marRight w:val="0"/>
      <w:marTop w:val="0"/>
      <w:marBottom w:val="0"/>
      <w:divBdr>
        <w:top w:val="none" w:sz="0" w:space="0" w:color="auto"/>
        <w:left w:val="none" w:sz="0" w:space="0" w:color="auto"/>
        <w:bottom w:val="none" w:sz="0" w:space="0" w:color="auto"/>
        <w:right w:val="none" w:sz="0" w:space="0" w:color="auto"/>
      </w:divBdr>
    </w:div>
    <w:div w:id="1994600107">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77333">
      <w:bodyDiv w:val="1"/>
      <w:marLeft w:val="0"/>
      <w:marRight w:val="0"/>
      <w:marTop w:val="0"/>
      <w:marBottom w:val="0"/>
      <w:divBdr>
        <w:top w:val="none" w:sz="0" w:space="0" w:color="auto"/>
        <w:left w:val="none" w:sz="0" w:space="0" w:color="auto"/>
        <w:bottom w:val="none" w:sz="0" w:space="0" w:color="auto"/>
        <w:right w:val="none" w:sz="0" w:space="0" w:color="auto"/>
      </w:divBdr>
    </w:div>
    <w:div w:id="1994721405">
      <w:bodyDiv w:val="1"/>
      <w:marLeft w:val="0"/>
      <w:marRight w:val="0"/>
      <w:marTop w:val="0"/>
      <w:marBottom w:val="0"/>
      <w:divBdr>
        <w:top w:val="none" w:sz="0" w:space="0" w:color="auto"/>
        <w:left w:val="none" w:sz="0" w:space="0" w:color="auto"/>
        <w:bottom w:val="none" w:sz="0" w:space="0" w:color="auto"/>
        <w:right w:val="none" w:sz="0" w:space="0" w:color="auto"/>
      </w:divBdr>
    </w:div>
    <w:div w:id="1994749109">
      <w:bodyDiv w:val="1"/>
      <w:marLeft w:val="0"/>
      <w:marRight w:val="0"/>
      <w:marTop w:val="0"/>
      <w:marBottom w:val="0"/>
      <w:divBdr>
        <w:top w:val="none" w:sz="0" w:space="0" w:color="auto"/>
        <w:left w:val="none" w:sz="0" w:space="0" w:color="auto"/>
        <w:bottom w:val="none" w:sz="0" w:space="0" w:color="auto"/>
        <w:right w:val="none" w:sz="0" w:space="0" w:color="auto"/>
      </w:divBdr>
    </w:div>
    <w:div w:id="1994988146">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720953">
      <w:bodyDiv w:val="1"/>
      <w:marLeft w:val="0"/>
      <w:marRight w:val="0"/>
      <w:marTop w:val="0"/>
      <w:marBottom w:val="0"/>
      <w:divBdr>
        <w:top w:val="none" w:sz="0" w:space="0" w:color="auto"/>
        <w:left w:val="none" w:sz="0" w:space="0" w:color="auto"/>
        <w:bottom w:val="none" w:sz="0" w:space="0" w:color="auto"/>
        <w:right w:val="none" w:sz="0" w:space="0" w:color="auto"/>
      </w:divBdr>
    </w:div>
    <w:div w:id="1995797461">
      <w:bodyDiv w:val="1"/>
      <w:marLeft w:val="0"/>
      <w:marRight w:val="0"/>
      <w:marTop w:val="0"/>
      <w:marBottom w:val="0"/>
      <w:divBdr>
        <w:top w:val="none" w:sz="0" w:space="0" w:color="auto"/>
        <w:left w:val="none" w:sz="0" w:space="0" w:color="auto"/>
        <w:bottom w:val="none" w:sz="0" w:space="0" w:color="auto"/>
        <w:right w:val="none" w:sz="0" w:space="0" w:color="auto"/>
      </w:divBdr>
    </w:div>
    <w:div w:id="1995914611">
      <w:bodyDiv w:val="1"/>
      <w:marLeft w:val="0"/>
      <w:marRight w:val="0"/>
      <w:marTop w:val="0"/>
      <w:marBottom w:val="0"/>
      <w:divBdr>
        <w:top w:val="none" w:sz="0" w:space="0" w:color="auto"/>
        <w:left w:val="none" w:sz="0" w:space="0" w:color="auto"/>
        <w:bottom w:val="none" w:sz="0" w:space="0" w:color="auto"/>
        <w:right w:val="none" w:sz="0" w:space="0" w:color="auto"/>
      </w:divBdr>
    </w:div>
    <w:div w:id="1996061149">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1231">
      <w:bodyDiv w:val="1"/>
      <w:marLeft w:val="0"/>
      <w:marRight w:val="0"/>
      <w:marTop w:val="0"/>
      <w:marBottom w:val="0"/>
      <w:divBdr>
        <w:top w:val="none" w:sz="0" w:space="0" w:color="auto"/>
        <w:left w:val="none" w:sz="0" w:space="0" w:color="auto"/>
        <w:bottom w:val="none" w:sz="0" w:space="0" w:color="auto"/>
        <w:right w:val="none" w:sz="0" w:space="0" w:color="auto"/>
      </w:divBdr>
    </w:div>
    <w:div w:id="1996446657">
      <w:bodyDiv w:val="1"/>
      <w:marLeft w:val="0"/>
      <w:marRight w:val="0"/>
      <w:marTop w:val="0"/>
      <w:marBottom w:val="0"/>
      <w:divBdr>
        <w:top w:val="none" w:sz="0" w:space="0" w:color="auto"/>
        <w:left w:val="none" w:sz="0" w:space="0" w:color="auto"/>
        <w:bottom w:val="none" w:sz="0" w:space="0" w:color="auto"/>
        <w:right w:val="none" w:sz="0" w:space="0" w:color="auto"/>
      </w:divBdr>
    </w:div>
    <w:div w:id="1996446697">
      <w:bodyDiv w:val="1"/>
      <w:marLeft w:val="0"/>
      <w:marRight w:val="0"/>
      <w:marTop w:val="0"/>
      <w:marBottom w:val="0"/>
      <w:divBdr>
        <w:top w:val="none" w:sz="0" w:space="0" w:color="auto"/>
        <w:left w:val="none" w:sz="0" w:space="0" w:color="auto"/>
        <w:bottom w:val="none" w:sz="0" w:space="0" w:color="auto"/>
        <w:right w:val="none" w:sz="0" w:space="0" w:color="auto"/>
      </w:divBdr>
    </w:div>
    <w:div w:id="1996643189">
      <w:bodyDiv w:val="1"/>
      <w:marLeft w:val="0"/>
      <w:marRight w:val="0"/>
      <w:marTop w:val="0"/>
      <w:marBottom w:val="0"/>
      <w:divBdr>
        <w:top w:val="none" w:sz="0" w:space="0" w:color="auto"/>
        <w:left w:val="none" w:sz="0" w:space="0" w:color="auto"/>
        <w:bottom w:val="none" w:sz="0" w:space="0" w:color="auto"/>
        <w:right w:val="none" w:sz="0" w:space="0" w:color="auto"/>
      </w:divBdr>
    </w:div>
    <w:div w:id="1996910718">
      <w:bodyDiv w:val="1"/>
      <w:marLeft w:val="0"/>
      <w:marRight w:val="0"/>
      <w:marTop w:val="0"/>
      <w:marBottom w:val="0"/>
      <w:divBdr>
        <w:top w:val="none" w:sz="0" w:space="0" w:color="auto"/>
        <w:left w:val="none" w:sz="0" w:space="0" w:color="auto"/>
        <w:bottom w:val="none" w:sz="0" w:space="0" w:color="auto"/>
        <w:right w:val="none" w:sz="0" w:space="0" w:color="auto"/>
      </w:divBdr>
    </w:div>
    <w:div w:id="1996911254">
      <w:bodyDiv w:val="1"/>
      <w:marLeft w:val="0"/>
      <w:marRight w:val="0"/>
      <w:marTop w:val="0"/>
      <w:marBottom w:val="0"/>
      <w:divBdr>
        <w:top w:val="none" w:sz="0" w:space="0" w:color="auto"/>
        <w:left w:val="none" w:sz="0" w:space="0" w:color="auto"/>
        <w:bottom w:val="none" w:sz="0" w:space="0" w:color="auto"/>
        <w:right w:val="none" w:sz="0" w:space="0" w:color="auto"/>
      </w:divBdr>
    </w:div>
    <w:div w:id="1997105438">
      <w:bodyDiv w:val="1"/>
      <w:marLeft w:val="0"/>
      <w:marRight w:val="0"/>
      <w:marTop w:val="0"/>
      <w:marBottom w:val="0"/>
      <w:divBdr>
        <w:top w:val="none" w:sz="0" w:space="0" w:color="auto"/>
        <w:left w:val="none" w:sz="0" w:space="0" w:color="auto"/>
        <w:bottom w:val="none" w:sz="0" w:space="0" w:color="auto"/>
        <w:right w:val="none" w:sz="0" w:space="0" w:color="auto"/>
      </w:divBdr>
    </w:div>
    <w:div w:id="1997107187">
      <w:bodyDiv w:val="1"/>
      <w:marLeft w:val="0"/>
      <w:marRight w:val="0"/>
      <w:marTop w:val="0"/>
      <w:marBottom w:val="0"/>
      <w:divBdr>
        <w:top w:val="none" w:sz="0" w:space="0" w:color="auto"/>
        <w:left w:val="none" w:sz="0" w:space="0" w:color="auto"/>
        <w:bottom w:val="none" w:sz="0" w:space="0" w:color="auto"/>
        <w:right w:val="none" w:sz="0" w:space="0" w:color="auto"/>
      </w:divBdr>
    </w:div>
    <w:div w:id="1997108872">
      <w:bodyDiv w:val="1"/>
      <w:marLeft w:val="0"/>
      <w:marRight w:val="0"/>
      <w:marTop w:val="0"/>
      <w:marBottom w:val="0"/>
      <w:divBdr>
        <w:top w:val="none" w:sz="0" w:space="0" w:color="auto"/>
        <w:left w:val="none" w:sz="0" w:space="0" w:color="auto"/>
        <w:bottom w:val="none" w:sz="0" w:space="0" w:color="auto"/>
        <w:right w:val="none" w:sz="0" w:space="0" w:color="auto"/>
      </w:divBdr>
    </w:div>
    <w:div w:id="1997295264">
      <w:bodyDiv w:val="1"/>
      <w:marLeft w:val="0"/>
      <w:marRight w:val="0"/>
      <w:marTop w:val="0"/>
      <w:marBottom w:val="0"/>
      <w:divBdr>
        <w:top w:val="none" w:sz="0" w:space="0" w:color="auto"/>
        <w:left w:val="none" w:sz="0" w:space="0" w:color="auto"/>
        <w:bottom w:val="none" w:sz="0" w:space="0" w:color="auto"/>
        <w:right w:val="none" w:sz="0" w:space="0" w:color="auto"/>
      </w:divBdr>
    </w:div>
    <w:div w:id="1997417935">
      <w:bodyDiv w:val="1"/>
      <w:marLeft w:val="0"/>
      <w:marRight w:val="0"/>
      <w:marTop w:val="0"/>
      <w:marBottom w:val="0"/>
      <w:divBdr>
        <w:top w:val="none" w:sz="0" w:space="0" w:color="auto"/>
        <w:left w:val="none" w:sz="0" w:space="0" w:color="auto"/>
        <w:bottom w:val="none" w:sz="0" w:space="0" w:color="auto"/>
        <w:right w:val="none" w:sz="0" w:space="0" w:color="auto"/>
      </w:divBdr>
    </w:div>
    <w:div w:id="1997757281">
      <w:bodyDiv w:val="1"/>
      <w:marLeft w:val="0"/>
      <w:marRight w:val="0"/>
      <w:marTop w:val="0"/>
      <w:marBottom w:val="0"/>
      <w:divBdr>
        <w:top w:val="none" w:sz="0" w:space="0" w:color="auto"/>
        <w:left w:val="none" w:sz="0" w:space="0" w:color="auto"/>
        <w:bottom w:val="none" w:sz="0" w:space="0" w:color="auto"/>
        <w:right w:val="none" w:sz="0" w:space="0" w:color="auto"/>
      </w:divBdr>
    </w:div>
    <w:div w:id="1997831800">
      <w:bodyDiv w:val="1"/>
      <w:marLeft w:val="0"/>
      <w:marRight w:val="0"/>
      <w:marTop w:val="0"/>
      <w:marBottom w:val="0"/>
      <w:divBdr>
        <w:top w:val="none" w:sz="0" w:space="0" w:color="auto"/>
        <w:left w:val="none" w:sz="0" w:space="0" w:color="auto"/>
        <w:bottom w:val="none" w:sz="0" w:space="0" w:color="auto"/>
        <w:right w:val="none" w:sz="0" w:space="0" w:color="auto"/>
      </w:divBdr>
    </w:div>
    <w:div w:id="1998066315">
      <w:bodyDiv w:val="1"/>
      <w:marLeft w:val="0"/>
      <w:marRight w:val="0"/>
      <w:marTop w:val="0"/>
      <w:marBottom w:val="0"/>
      <w:divBdr>
        <w:top w:val="none" w:sz="0" w:space="0" w:color="auto"/>
        <w:left w:val="none" w:sz="0" w:space="0" w:color="auto"/>
        <w:bottom w:val="none" w:sz="0" w:space="0" w:color="auto"/>
        <w:right w:val="none" w:sz="0" w:space="0" w:color="auto"/>
      </w:divBdr>
    </w:div>
    <w:div w:id="1998335747">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3081">
      <w:bodyDiv w:val="1"/>
      <w:marLeft w:val="0"/>
      <w:marRight w:val="0"/>
      <w:marTop w:val="0"/>
      <w:marBottom w:val="0"/>
      <w:divBdr>
        <w:top w:val="none" w:sz="0" w:space="0" w:color="auto"/>
        <w:left w:val="none" w:sz="0" w:space="0" w:color="auto"/>
        <w:bottom w:val="none" w:sz="0" w:space="0" w:color="auto"/>
        <w:right w:val="none" w:sz="0" w:space="0" w:color="auto"/>
      </w:divBdr>
    </w:div>
    <w:div w:id="1999112488">
      <w:bodyDiv w:val="1"/>
      <w:marLeft w:val="0"/>
      <w:marRight w:val="0"/>
      <w:marTop w:val="0"/>
      <w:marBottom w:val="0"/>
      <w:divBdr>
        <w:top w:val="none" w:sz="0" w:space="0" w:color="auto"/>
        <w:left w:val="none" w:sz="0" w:space="0" w:color="auto"/>
        <w:bottom w:val="none" w:sz="0" w:space="0" w:color="auto"/>
        <w:right w:val="none" w:sz="0" w:space="0" w:color="auto"/>
      </w:divBdr>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6870">
      <w:bodyDiv w:val="1"/>
      <w:marLeft w:val="0"/>
      <w:marRight w:val="0"/>
      <w:marTop w:val="0"/>
      <w:marBottom w:val="0"/>
      <w:divBdr>
        <w:top w:val="none" w:sz="0" w:space="0" w:color="auto"/>
        <w:left w:val="none" w:sz="0" w:space="0" w:color="auto"/>
        <w:bottom w:val="none" w:sz="0" w:space="0" w:color="auto"/>
        <w:right w:val="none" w:sz="0" w:space="0" w:color="auto"/>
      </w:divBdr>
    </w:div>
    <w:div w:id="1999264272">
      <w:bodyDiv w:val="1"/>
      <w:marLeft w:val="0"/>
      <w:marRight w:val="0"/>
      <w:marTop w:val="0"/>
      <w:marBottom w:val="0"/>
      <w:divBdr>
        <w:top w:val="none" w:sz="0" w:space="0" w:color="auto"/>
        <w:left w:val="none" w:sz="0" w:space="0" w:color="auto"/>
        <w:bottom w:val="none" w:sz="0" w:space="0" w:color="auto"/>
        <w:right w:val="none" w:sz="0" w:space="0" w:color="auto"/>
      </w:divBdr>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578838">
      <w:bodyDiv w:val="1"/>
      <w:marLeft w:val="0"/>
      <w:marRight w:val="0"/>
      <w:marTop w:val="0"/>
      <w:marBottom w:val="0"/>
      <w:divBdr>
        <w:top w:val="none" w:sz="0" w:space="0" w:color="auto"/>
        <w:left w:val="none" w:sz="0" w:space="0" w:color="auto"/>
        <w:bottom w:val="none" w:sz="0" w:space="0" w:color="auto"/>
        <w:right w:val="none" w:sz="0" w:space="0" w:color="auto"/>
      </w:divBdr>
    </w:div>
    <w:div w:id="1999651077">
      <w:bodyDiv w:val="1"/>
      <w:marLeft w:val="0"/>
      <w:marRight w:val="0"/>
      <w:marTop w:val="0"/>
      <w:marBottom w:val="0"/>
      <w:divBdr>
        <w:top w:val="none" w:sz="0" w:space="0" w:color="auto"/>
        <w:left w:val="none" w:sz="0" w:space="0" w:color="auto"/>
        <w:bottom w:val="none" w:sz="0" w:space="0" w:color="auto"/>
        <w:right w:val="none" w:sz="0" w:space="0" w:color="auto"/>
      </w:divBdr>
    </w:div>
    <w:div w:id="1999726757">
      <w:bodyDiv w:val="1"/>
      <w:marLeft w:val="0"/>
      <w:marRight w:val="0"/>
      <w:marTop w:val="0"/>
      <w:marBottom w:val="0"/>
      <w:divBdr>
        <w:top w:val="none" w:sz="0" w:space="0" w:color="auto"/>
        <w:left w:val="none" w:sz="0" w:space="0" w:color="auto"/>
        <w:bottom w:val="none" w:sz="0" w:space="0" w:color="auto"/>
        <w:right w:val="none" w:sz="0" w:space="0" w:color="auto"/>
      </w:divBdr>
    </w:div>
    <w:div w:id="1999991661">
      <w:bodyDiv w:val="1"/>
      <w:marLeft w:val="0"/>
      <w:marRight w:val="0"/>
      <w:marTop w:val="0"/>
      <w:marBottom w:val="0"/>
      <w:divBdr>
        <w:top w:val="none" w:sz="0" w:space="0" w:color="auto"/>
        <w:left w:val="none" w:sz="0" w:space="0" w:color="auto"/>
        <w:bottom w:val="none" w:sz="0" w:space="0" w:color="auto"/>
        <w:right w:val="none" w:sz="0" w:space="0" w:color="auto"/>
      </w:divBdr>
    </w:div>
    <w:div w:id="2000034993">
      <w:bodyDiv w:val="1"/>
      <w:marLeft w:val="0"/>
      <w:marRight w:val="0"/>
      <w:marTop w:val="0"/>
      <w:marBottom w:val="0"/>
      <w:divBdr>
        <w:top w:val="none" w:sz="0" w:space="0" w:color="auto"/>
        <w:left w:val="none" w:sz="0" w:space="0" w:color="auto"/>
        <w:bottom w:val="none" w:sz="0" w:space="0" w:color="auto"/>
        <w:right w:val="none" w:sz="0" w:space="0" w:color="auto"/>
      </w:divBdr>
    </w:div>
    <w:div w:id="2000112312">
      <w:bodyDiv w:val="1"/>
      <w:marLeft w:val="0"/>
      <w:marRight w:val="0"/>
      <w:marTop w:val="0"/>
      <w:marBottom w:val="0"/>
      <w:divBdr>
        <w:top w:val="none" w:sz="0" w:space="0" w:color="auto"/>
        <w:left w:val="none" w:sz="0" w:space="0" w:color="auto"/>
        <w:bottom w:val="none" w:sz="0" w:space="0" w:color="auto"/>
        <w:right w:val="none" w:sz="0" w:space="0" w:color="auto"/>
      </w:divBdr>
    </w:div>
    <w:div w:id="2000187814">
      <w:bodyDiv w:val="1"/>
      <w:marLeft w:val="0"/>
      <w:marRight w:val="0"/>
      <w:marTop w:val="0"/>
      <w:marBottom w:val="0"/>
      <w:divBdr>
        <w:top w:val="none" w:sz="0" w:space="0" w:color="auto"/>
        <w:left w:val="none" w:sz="0" w:space="0" w:color="auto"/>
        <w:bottom w:val="none" w:sz="0" w:space="0" w:color="auto"/>
        <w:right w:val="none" w:sz="0" w:space="0" w:color="auto"/>
      </w:divBdr>
    </w:div>
    <w:div w:id="2000305289">
      <w:bodyDiv w:val="1"/>
      <w:marLeft w:val="0"/>
      <w:marRight w:val="0"/>
      <w:marTop w:val="0"/>
      <w:marBottom w:val="0"/>
      <w:divBdr>
        <w:top w:val="none" w:sz="0" w:space="0" w:color="auto"/>
        <w:left w:val="none" w:sz="0" w:space="0" w:color="auto"/>
        <w:bottom w:val="none" w:sz="0" w:space="0" w:color="auto"/>
        <w:right w:val="none" w:sz="0" w:space="0" w:color="auto"/>
      </w:divBdr>
    </w:div>
    <w:div w:id="2000496220">
      <w:bodyDiv w:val="1"/>
      <w:marLeft w:val="0"/>
      <w:marRight w:val="0"/>
      <w:marTop w:val="0"/>
      <w:marBottom w:val="0"/>
      <w:divBdr>
        <w:top w:val="none" w:sz="0" w:space="0" w:color="auto"/>
        <w:left w:val="none" w:sz="0" w:space="0" w:color="auto"/>
        <w:bottom w:val="none" w:sz="0" w:space="0" w:color="auto"/>
        <w:right w:val="none" w:sz="0" w:space="0" w:color="auto"/>
      </w:divBdr>
    </w:div>
    <w:div w:id="2000771819">
      <w:bodyDiv w:val="1"/>
      <w:marLeft w:val="0"/>
      <w:marRight w:val="0"/>
      <w:marTop w:val="0"/>
      <w:marBottom w:val="0"/>
      <w:divBdr>
        <w:top w:val="none" w:sz="0" w:space="0" w:color="auto"/>
        <w:left w:val="none" w:sz="0" w:space="0" w:color="auto"/>
        <w:bottom w:val="none" w:sz="0" w:space="0" w:color="auto"/>
        <w:right w:val="none" w:sz="0" w:space="0" w:color="auto"/>
      </w:divBdr>
    </w:div>
    <w:div w:id="2000883157">
      <w:bodyDiv w:val="1"/>
      <w:marLeft w:val="0"/>
      <w:marRight w:val="0"/>
      <w:marTop w:val="0"/>
      <w:marBottom w:val="0"/>
      <w:divBdr>
        <w:top w:val="none" w:sz="0" w:space="0" w:color="auto"/>
        <w:left w:val="none" w:sz="0" w:space="0" w:color="auto"/>
        <w:bottom w:val="none" w:sz="0" w:space="0" w:color="auto"/>
        <w:right w:val="none" w:sz="0" w:space="0" w:color="auto"/>
      </w:divBdr>
    </w:div>
    <w:div w:id="2000886524">
      <w:bodyDiv w:val="1"/>
      <w:marLeft w:val="0"/>
      <w:marRight w:val="0"/>
      <w:marTop w:val="0"/>
      <w:marBottom w:val="0"/>
      <w:divBdr>
        <w:top w:val="none" w:sz="0" w:space="0" w:color="auto"/>
        <w:left w:val="none" w:sz="0" w:space="0" w:color="auto"/>
        <w:bottom w:val="none" w:sz="0" w:space="0" w:color="auto"/>
        <w:right w:val="none" w:sz="0" w:space="0" w:color="auto"/>
      </w:divBdr>
    </w:div>
    <w:div w:id="2000961188">
      <w:bodyDiv w:val="1"/>
      <w:marLeft w:val="0"/>
      <w:marRight w:val="0"/>
      <w:marTop w:val="0"/>
      <w:marBottom w:val="0"/>
      <w:divBdr>
        <w:top w:val="none" w:sz="0" w:space="0" w:color="auto"/>
        <w:left w:val="none" w:sz="0" w:space="0" w:color="auto"/>
        <w:bottom w:val="none" w:sz="0" w:space="0" w:color="auto"/>
        <w:right w:val="none" w:sz="0" w:space="0" w:color="auto"/>
      </w:divBdr>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342964">
      <w:bodyDiv w:val="1"/>
      <w:marLeft w:val="0"/>
      <w:marRight w:val="0"/>
      <w:marTop w:val="0"/>
      <w:marBottom w:val="0"/>
      <w:divBdr>
        <w:top w:val="none" w:sz="0" w:space="0" w:color="auto"/>
        <w:left w:val="none" w:sz="0" w:space="0" w:color="auto"/>
        <w:bottom w:val="none" w:sz="0" w:space="0" w:color="auto"/>
        <w:right w:val="none" w:sz="0" w:space="0" w:color="auto"/>
      </w:divBdr>
    </w:div>
    <w:div w:id="2001499869">
      <w:bodyDiv w:val="1"/>
      <w:marLeft w:val="0"/>
      <w:marRight w:val="0"/>
      <w:marTop w:val="0"/>
      <w:marBottom w:val="0"/>
      <w:divBdr>
        <w:top w:val="none" w:sz="0" w:space="0" w:color="auto"/>
        <w:left w:val="none" w:sz="0" w:space="0" w:color="auto"/>
        <w:bottom w:val="none" w:sz="0" w:space="0" w:color="auto"/>
        <w:right w:val="none" w:sz="0" w:space="0" w:color="auto"/>
      </w:divBdr>
    </w:div>
    <w:div w:id="2001690334">
      <w:bodyDiv w:val="1"/>
      <w:marLeft w:val="0"/>
      <w:marRight w:val="0"/>
      <w:marTop w:val="0"/>
      <w:marBottom w:val="0"/>
      <w:divBdr>
        <w:top w:val="none" w:sz="0" w:space="0" w:color="auto"/>
        <w:left w:val="none" w:sz="0" w:space="0" w:color="auto"/>
        <w:bottom w:val="none" w:sz="0" w:space="0" w:color="auto"/>
        <w:right w:val="none" w:sz="0" w:space="0" w:color="auto"/>
      </w:divBdr>
    </w:div>
    <w:div w:id="2001808871">
      <w:bodyDiv w:val="1"/>
      <w:marLeft w:val="0"/>
      <w:marRight w:val="0"/>
      <w:marTop w:val="0"/>
      <w:marBottom w:val="0"/>
      <w:divBdr>
        <w:top w:val="none" w:sz="0" w:space="0" w:color="auto"/>
        <w:left w:val="none" w:sz="0" w:space="0" w:color="auto"/>
        <w:bottom w:val="none" w:sz="0" w:space="0" w:color="auto"/>
        <w:right w:val="none" w:sz="0" w:space="0" w:color="auto"/>
      </w:divBdr>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998489">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154946">
      <w:bodyDiv w:val="1"/>
      <w:marLeft w:val="0"/>
      <w:marRight w:val="0"/>
      <w:marTop w:val="0"/>
      <w:marBottom w:val="0"/>
      <w:divBdr>
        <w:top w:val="none" w:sz="0" w:space="0" w:color="auto"/>
        <w:left w:val="none" w:sz="0" w:space="0" w:color="auto"/>
        <w:bottom w:val="none" w:sz="0" w:space="0" w:color="auto"/>
        <w:right w:val="none" w:sz="0" w:space="0" w:color="auto"/>
      </w:divBdr>
    </w:div>
    <w:div w:id="2002731427">
      <w:bodyDiv w:val="1"/>
      <w:marLeft w:val="0"/>
      <w:marRight w:val="0"/>
      <w:marTop w:val="0"/>
      <w:marBottom w:val="0"/>
      <w:divBdr>
        <w:top w:val="none" w:sz="0" w:space="0" w:color="auto"/>
        <w:left w:val="none" w:sz="0" w:space="0" w:color="auto"/>
        <w:bottom w:val="none" w:sz="0" w:space="0" w:color="auto"/>
        <w:right w:val="none" w:sz="0" w:space="0" w:color="auto"/>
      </w:divBdr>
    </w:div>
    <w:div w:id="2002805387">
      <w:bodyDiv w:val="1"/>
      <w:marLeft w:val="0"/>
      <w:marRight w:val="0"/>
      <w:marTop w:val="0"/>
      <w:marBottom w:val="0"/>
      <w:divBdr>
        <w:top w:val="none" w:sz="0" w:space="0" w:color="auto"/>
        <w:left w:val="none" w:sz="0" w:space="0" w:color="auto"/>
        <w:bottom w:val="none" w:sz="0" w:space="0" w:color="auto"/>
        <w:right w:val="none" w:sz="0" w:space="0" w:color="auto"/>
      </w:divBdr>
    </w:div>
    <w:div w:id="2002807219">
      <w:bodyDiv w:val="1"/>
      <w:marLeft w:val="0"/>
      <w:marRight w:val="0"/>
      <w:marTop w:val="0"/>
      <w:marBottom w:val="0"/>
      <w:divBdr>
        <w:top w:val="none" w:sz="0" w:space="0" w:color="auto"/>
        <w:left w:val="none" w:sz="0" w:space="0" w:color="auto"/>
        <w:bottom w:val="none" w:sz="0" w:space="0" w:color="auto"/>
        <w:right w:val="none" w:sz="0" w:space="0" w:color="auto"/>
      </w:divBdr>
    </w:div>
    <w:div w:id="2002923817">
      <w:bodyDiv w:val="1"/>
      <w:marLeft w:val="0"/>
      <w:marRight w:val="0"/>
      <w:marTop w:val="0"/>
      <w:marBottom w:val="0"/>
      <w:divBdr>
        <w:top w:val="none" w:sz="0" w:space="0" w:color="auto"/>
        <w:left w:val="none" w:sz="0" w:space="0" w:color="auto"/>
        <w:bottom w:val="none" w:sz="0" w:space="0" w:color="auto"/>
        <w:right w:val="none" w:sz="0" w:space="0" w:color="auto"/>
      </w:divBdr>
    </w:div>
    <w:div w:id="2003002997">
      <w:bodyDiv w:val="1"/>
      <w:marLeft w:val="0"/>
      <w:marRight w:val="0"/>
      <w:marTop w:val="0"/>
      <w:marBottom w:val="0"/>
      <w:divBdr>
        <w:top w:val="none" w:sz="0" w:space="0" w:color="auto"/>
        <w:left w:val="none" w:sz="0" w:space="0" w:color="auto"/>
        <w:bottom w:val="none" w:sz="0" w:space="0" w:color="auto"/>
        <w:right w:val="none" w:sz="0" w:space="0" w:color="auto"/>
      </w:divBdr>
    </w:div>
    <w:div w:id="2003007012">
      <w:bodyDiv w:val="1"/>
      <w:marLeft w:val="0"/>
      <w:marRight w:val="0"/>
      <w:marTop w:val="0"/>
      <w:marBottom w:val="0"/>
      <w:divBdr>
        <w:top w:val="none" w:sz="0" w:space="0" w:color="auto"/>
        <w:left w:val="none" w:sz="0" w:space="0" w:color="auto"/>
        <w:bottom w:val="none" w:sz="0" w:space="0" w:color="auto"/>
        <w:right w:val="none" w:sz="0" w:space="0" w:color="auto"/>
      </w:divBdr>
    </w:div>
    <w:div w:id="2003119065">
      <w:bodyDiv w:val="1"/>
      <w:marLeft w:val="0"/>
      <w:marRight w:val="0"/>
      <w:marTop w:val="0"/>
      <w:marBottom w:val="0"/>
      <w:divBdr>
        <w:top w:val="none" w:sz="0" w:space="0" w:color="auto"/>
        <w:left w:val="none" w:sz="0" w:space="0" w:color="auto"/>
        <w:bottom w:val="none" w:sz="0" w:space="0" w:color="auto"/>
        <w:right w:val="none" w:sz="0" w:space="0" w:color="auto"/>
      </w:divBdr>
    </w:div>
    <w:div w:id="2003198577">
      <w:bodyDiv w:val="1"/>
      <w:marLeft w:val="0"/>
      <w:marRight w:val="0"/>
      <w:marTop w:val="0"/>
      <w:marBottom w:val="0"/>
      <w:divBdr>
        <w:top w:val="none" w:sz="0" w:space="0" w:color="auto"/>
        <w:left w:val="none" w:sz="0" w:space="0" w:color="auto"/>
        <w:bottom w:val="none" w:sz="0" w:space="0" w:color="auto"/>
        <w:right w:val="none" w:sz="0" w:space="0" w:color="auto"/>
      </w:divBdr>
    </w:div>
    <w:div w:id="2003387381">
      <w:bodyDiv w:val="1"/>
      <w:marLeft w:val="0"/>
      <w:marRight w:val="0"/>
      <w:marTop w:val="0"/>
      <w:marBottom w:val="0"/>
      <w:divBdr>
        <w:top w:val="none" w:sz="0" w:space="0" w:color="auto"/>
        <w:left w:val="none" w:sz="0" w:space="0" w:color="auto"/>
        <w:bottom w:val="none" w:sz="0" w:space="0" w:color="auto"/>
        <w:right w:val="none" w:sz="0" w:space="0" w:color="auto"/>
      </w:divBdr>
    </w:div>
    <w:div w:id="2003435649">
      <w:bodyDiv w:val="1"/>
      <w:marLeft w:val="0"/>
      <w:marRight w:val="0"/>
      <w:marTop w:val="0"/>
      <w:marBottom w:val="0"/>
      <w:divBdr>
        <w:top w:val="none" w:sz="0" w:space="0" w:color="auto"/>
        <w:left w:val="none" w:sz="0" w:space="0" w:color="auto"/>
        <w:bottom w:val="none" w:sz="0" w:space="0" w:color="auto"/>
        <w:right w:val="none" w:sz="0" w:space="0" w:color="auto"/>
      </w:divBdr>
    </w:div>
    <w:div w:id="2003505259">
      <w:bodyDiv w:val="1"/>
      <w:marLeft w:val="0"/>
      <w:marRight w:val="0"/>
      <w:marTop w:val="0"/>
      <w:marBottom w:val="0"/>
      <w:divBdr>
        <w:top w:val="none" w:sz="0" w:space="0" w:color="auto"/>
        <w:left w:val="none" w:sz="0" w:space="0" w:color="auto"/>
        <w:bottom w:val="none" w:sz="0" w:space="0" w:color="auto"/>
        <w:right w:val="none" w:sz="0" w:space="0" w:color="auto"/>
      </w:divBdr>
    </w:div>
    <w:div w:id="2003582178">
      <w:bodyDiv w:val="1"/>
      <w:marLeft w:val="0"/>
      <w:marRight w:val="0"/>
      <w:marTop w:val="0"/>
      <w:marBottom w:val="0"/>
      <w:divBdr>
        <w:top w:val="none" w:sz="0" w:space="0" w:color="auto"/>
        <w:left w:val="none" w:sz="0" w:space="0" w:color="auto"/>
        <w:bottom w:val="none" w:sz="0" w:space="0" w:color="auto"/>
        <w:right w:val="none" w:sz="0" w:space="0" w:color="auto"/>
      </w:divBdr>
    </w:div>
    <w:div w:id="2003854180">
      <w:bodyDiv w:val="1"/>
      <w:marLeft w:val="0"/>
      <w:marRight w:val="0"/>
      <w:marTop w:val="0"/>
      <w:marBottom w:val="0"/>
      <w:divBdr>
        <w:top w:val="none" w:sz="0" w:space="0" w:color="auto"/>
        <w:left w:val="none" w:sz="0" w:space="0" w:color="auto"/>
        <w:bottom w:val="none" w:sz="0" w:space="0" w:color="auto"/>
        <w:right w:val="none" w:sz="0" w:space="0" w:color="auto"/>
      </w:divBdr>
    </w:div>
    <w:div w:id="2004157100">
      <w:bodyDiv w:val="1"/>
      <w:marLeft w:val="0"/>
      <w:marRight w:val="0"/>
      <w:marTop w:val="0"/>
      <w:marBottom w:val="0"/>
      <w:divBdr>
        <w:top w:val="none" w:sz="0" w:space="0" w:color="auto"/>
        <w:left w:val="none" w:sz="0" w:space="0" w:color="auto"/>
        <w:bottom w:val="none" w:sz="0" w:space="0" w:color="auto"/>
        <w:right w:val="none" w:sz="0" w:space="0" w:color="auto"/>
      </w:divBdr>
    </w:div>
    <w:div w:id="2004163642">
      <w:bodyDiv w:val="1"/>
      <w:marLeft w:val="0"/>
      <w:marRight w:val="0"/>
      <w:marTop w:val="0"/>
      <w:marBottom w:val="0"/>
      <w:divBdr>
        <w:top w:val="none" w:sz="0" w:space="0" w:color="auto"/>
        <w:left w:val="none" w:sz="0" w:space="0" w:color="auto"/>
        <w:bottom w:val="none" w:sz="0" w:space="0" w:color="auto"/>
        <w:right w:val="none" w:sz="0" w:space="0" w:color="auto"/>
      </w:divBdr>
    </w:div>
    <w:div w:id="2004241731">
      <w:bodyDiv w:val="1"/>
      <w:marLeft w:val="0"/>
      <w:marRight w:val="0"/>
      <w:marTop w:val="0"/>
      <w:marBottom w:val="0"/>
      <w:divBdr>
        <w:top w:val="none" w:sz="0" w:space="0" w:color="auto"/>
        <w:left w:val="none" w:sz="0" w:space="0" w:color="auto"/>
        <w:bottom w:val="none" w:sz="0" w:space="0" w:color="auto"/>
        <w:right w:val="none" w:sz="0" w:space="0" w:color="auto"/>
      </w:divBdr>
    </w:div>
    <w:div w:id="2004359545">
      <w:bodyDiv w:val="1"/>
      <w:marLeft w:val="0"/>
      <w:marRight w:val="0"/>
      <w:marTop w:val="0"/>
      <w:marBottom w:val="0"/>
      <w:divBdr>
        <w:top w:val="none" w:sz="0" w:space="0" w:color="auto"/>
        <w:left w:val="none" w:sz="0" w:space="0" w:color="auto"/>
        <w:bottom w:val="none" w:sz="0" w:space="0" w:color="auto"/>
        <w:right w:val="none" w:sz="0" w:space="0" w:color="auto"/>
      </w:divBdr>
    </w:div>
    <w:div w:id="2004427672">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771579">
      <w:bodyDiv w:val="1"/>
      <w:marLeft w:val="0"/>
      <w:marRight w:val="0"/>
      <w:marTop w:val="0"/>
      <w:marBottom w:val="0"/>
      <w:divBdr>
        <w:top w:val="none" w:sz="0" w:space="0" w:color="auto"/>
        <w:left w:val="none" w:sz="0" w:space="0" w:color="auto"/>
        <w:bottom w:val="none" w:sz="0" w:space="0" w:color="auto"/>
        <w:right w:val="none" w:sz="0" w:space="0" w:color="auto"/>
      </w:divBdr>
    </w:div>
    <w:div w:id="2004778774">
      <w:bodyDiv w:val="1"/>
      <w:marLeft w:val="0"/>
      <w:marRight w:val="0"/>
      <w:marTop w:val="0"/>
      <w:marBottom w:val="0"/>
      <w:divBdr>
        <w:top w:val="none" w:sz="0" w:space="0" w:color="auto"/>
        <w:left w:val="none" w:sz="0" w:space="0" w:color="auto"/>
        <w:bottom w:val="none" w:sz="0" w:space="0" w:color="auto"/>
        <w:right w:val="none" w:sz="0" w:space="0" w:color="auto"/>
      </w:divBdr>
    </w:div>
    <w:div w:id="2004821479">
      <w:bodyDiv w:val="1"/>
      <w:marLeft w:val="0"/>
      <w:marRight w:val="0"/>
      <w:marTop w:val="0"/>
      <w:marBottom w:val="0"/>
      <w:divBdr>
        <w:top w:val="none" w:sz="0" w:space="0" w:color="auto"/>
        <w:left w:val="none" w:sz="0" w:space="0" w:color="auto"/>
        <w:bottom w:val="none" w:sz="0" w:space="0" w:color="auto"/>
        <w:right w:val="none" w:sz="0" w:space="0" w:color="auto"/>
      </w:divBdr>
    </w:div>
    <w:div w:id="2004896863">
      <w:bodyDiv w:val="1"/>
      <w:marLeft w:val="0"/>
      <w:marRight w:val="0"/>
      <w:marTop w:val="0"/>
      <w:marBottom w:val="0"/>
      <w:divBdr>
        <w:top w:val="none" w:sz="0" w:space="0" w:color="auto"/>
        <w:left w:val="none" w:sz="0" w:space="0" w:color="auto"/>
        <w:bottom w:val="none" w:sz="0" w:space="0" w:color="auto"/>
        <w:right w:val="none" w:sz="0" w:space="0" w:color="auto"/>
      </w:divBdr>
    </w:div>
    <w:div w:id="2004970251">
      <w:bodyDiv w:val="1"/>
      <w:marLeft w:val="0"/>
      <w:marRight w:val="0"/>
      <w:marTop w:val="0"/>
      <w:marBottom w:val="0"/>
      <w:divBdr>
        <w:top w:val="none" w:sz="0" w:space="0" w:color="auto"/>
        <w:left w:val="none" w:sz="0" w:space="0" w:color="auto"/>
        <w:bottom w:val="none" w:sz="0" w:space="0" w:color="auto"/>
        <w:right w:val="none" w:sz="0" w:space="0" w:color="auto"/>
      </w:divBdr>
    </w:div>
    <w:div w:id="2005156514">
      <w:bodyDiv w:val="1"/>
      <w:marLeft w:val="0"/>
      <w:marRight w:val="0"/>
      <w:marTop w:val="0"/>
      <w:marBottom w:val="0"/>
      <w:divBdr>
        <w:top w:val="none" w:sz="0" w:space="0" w:color="auto"/>
        <w:left w:val="none" w:sz="0" w:space="0" w:color="auto"/>
        <w:bottom w:val="none" w:sz="0" w:space="0" w:color="auto"/>
        <w:right w:val="none" w:sz="0" w:space="0" w:color="auto"/>
      </w:divBdr>
    </w:div>
    <w:div w:id="2005280237">
      <w:bodyDiv w:val="1"/>
      <w:marLeft w:val="0"/>
      <w:marRight w:val="0"/>
      <w:marTop w:val="0"/>
      <w:marBottom w:val="0"/>
      <w:divBdr>
        <w:top w:val="none" w:sz="0" w:space="0" w:color="auto"/>
        <w:left w:val="none" w:sz="0" w:space="0" w:color="auto"/>
        <w:bottom w:val="none" w:sz="0" w:space="0" w:color="auto"/>
        <w:right w:val="none" w:sz="0" w:space="0" w:color="auto"/>
      </w:divBdr>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355662">
      <w:bodyDiv w:val="1"/>
      <w:marLeft w:val="0"/>
      <w:marRight w:val="0"/>
      <w:marTop w:val="0"/>
      <w:marBottom w:val="0"/>
      <w:divBdr>
        <w:top w:val="none" w:sz="0" w:space="0" w:color="auto"/>
        <w:left w:val="none" w:sz="0" w:space="0" w:color="auto"/>
        <w:bottom w:val="none" w:sz="0" w:space="0" w:color="auto"/>
        <w:right w:val="none" w:sz="0" w:space="0" w:color="auto"/>
      </w:divBdr>
    </w:div>
    <w:div w:id="2005357858">
      <w:bodyDiv w:val="1"/>
      <w:marLeft w:val="0"/>
      <w:marRight w:val="0"/>
      <w:marTop w:val="0"/>
      <w:marBottom w:val="0"/>
      <w:divBdr>
        <w:top w:val="none" w:sz="0" w:space="0" w:color="auto"/>
        <w:left w:val="none" w:sz="0" w:space="0" w:color="auto"/>
        <w:bottom w:val="none" w:sz="0" w:space="0" w:color="auto"/>
        <w:right w:val="none" w:sz="0" w:space="0" w:color="auto"/>
      </w:divBdr>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817275">
      <w:bodyDiv w:val="1"/>
      <w:marLeft w:val="0"/>
      <w:marRight w:val="0"/>
      <w:marTop w:val="0"/>
      <w:marBottom w:val="0"/>
      <w:divBdr>
        <w:top w:val="none" w:sz="0" w:space="0" w:color="auto"/>
        <w:left w:val="none" w:sz="0" w:space="0" w:color="auto"/>
        <w:bottom w:val="none" w:sz="0" w:space="0" w:color="auto"/>
        <w:right w:val="none" w:sz="0" w:space="0" w:color="auto"/>
      </w:divBdr>
    </w:div>
    <w:div w:id="2005936809">
      <w:bodyDiv w:val="1"/>
      <w:marLeft w:val="0"/>
      <w:marRight w:val="0"/>
      <w:marTop w:val="0"/>
      <w:marBottom w:val="0"/>
      <w:divBdr>
        <w:top w:val="none" w:sz="0" w:space="0" w:color="auto"/>
        <w:left w:val="none" w:sz="0" w:space="0" w:color="auto"/>
        <w:bottom w:val="none" w:sz="0" w:space="0" w:color="auto"/>
        <w:right w:val="none" w:sz="0" w:space="0" w:color="auto"/>
      </w:divBdr>
    </w:div>
    <w:div w:id="2005937677">
      <w:bodyDiv w:val="1"/>
      <w:marLeft w:val="0"/>
      <w:marRight w:val="0"/>
      <w:marTop w:val="0"/>
      <w:marBottom w:val="0"/>
      <w:divBdr>
        <w:top w:val="none" w:sz="0" w:space="0" w:color="auto"/>
        <w:left w:val="none" w:sz="0" w:space="0" w:color="auto"/>
        <w:bottom w:val="none" w:sz="0" w:space="0" w:color="auto"/>
        <w:right w:val="none" w:sz="0" w:space="0" w:color="auto"/>
      </w:divBdr>
      <w:divsChild>
        <w:div w:id="956989385">
          <w:marLeft w:val="0"/>
          <w:marRight w:val="0"/>
          <w:marTop w:val="0"/>
          <w:marBottom w:val="0"/>
          <w:divBdr>
            <w:top w:val="none" w:sz="0" w:space="0" w:color="auto"/>
            <w:left w:val="none" w:sz="0" w:space="0" w:color="auto"/>
            <w:bottom w:val="none" w:sz="0" w:space="0" w:color="auto"/>
            <w:right w:val="none" w:sz="0" w:space="0" w:color="auto"/>
          </w:divBdr>
          <w:divsChild>
            <w:div w:id="17286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3525">
      <w:bodyDiv w:val="1"/>
      <w:marLeft w:val="0"/>
      <w:marRight w:val="0"/>
      <w:marTop w:val="0"/>
      <w:marBottom w:val="0"/>
      <w:divBdr>
        <w:top w:val="none" w:sz="0" w:space="0" w:color="auto"/>
        <w:left w:val="none" w:sz="0" w:space="0" w:color="auto"/>
        <w:bottom w:val="none" w:sz="0" w:space="0" w:color="auto"/>
        <w:right w:val="none" w:sz="0" w:space="0" w:color="auto"/>
      </w:divBdr>
    </w:div>
    <w:div w:id="2006130410">
      <w:bodyDiv w:val="1"/>
      <w:marLeft w:val="0"/>
      <w:marRight w:val="0"/>
      <w:marTop w:val="0"/>
      <w:marBottom w:val="0"/>
      <w:divBdr>
        <w:top w:val="none" w:sz="0" w:space="0" w:color="auto"/>
        <w:left w:val="none" w:sz="0" w:space="0" w:color="auto"/>
        <w:bottom w:val="none" w:sz="0" w:space="0" w:color="auto"/>
        <w:right w:val="none" w:sz="0" w:space="0" w:color="auto"/>
      </w:divBdr>
    </w:div>
    <w:div w:id="2006278763">
      <w:bodyDiv w:val="1"/>
      <w:marLeft w:val="0"/>
      <w:marRight w:val="0"/>
      <w:marTop w:val="0"/>
      <w:marBottom w:val="0"/>
      <w:divBdr>
        <w:top w:val="none" w:sz="0" w:space="0" w:color="auto"/>
        <w:left w:val="none" w:sz="0" w:space="0" w:color="auto"/>
        <w:bottom w:val="none" w:sz="0" w:space="0" w:color="auto"/>
        <w:right w:val="none" w:sz="0" w:space="0" w:color="auto"/>
      </w:divBdr>
    </w:div>
    <w:div w:id="2006321818">
      <w:bodyDiv w:val="1"/>
      <w:marLeft w:val="0"/>
      <w:marRight w:val="0"/>
      <w:marTop w:val="0"/>
      <w:marBottom w:val="0"/>
      <w:divBdr>
        <w:top w:val="none" w:sz="0" w:space="0" w:color="auto"/>
        <w:left w:val="none" w:sz="0" w:space="0" w:color="auto"/>
        <w:bottom w:val="none" w:sz="0" w:space="0" w:color="auto"/>
        <w:right w:val="none" w:sz="0" w:space="0" w:color="auto"/>
      </w:divBdr>
    </w:div>
    <w:div w:id="2006393193">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515772">
      <w:bodyDiv w:val="1"/>
      <w:marLeft w:val="0"/>
      <w:marRight w:val="0"/>
      <w:marTop w:val="0"/>
      <w:marBottom w:val="0"/>
      <w:divBdr>
        <w:top w:val="none" w:sz="0" w:space="0" w:color="auto"/>
        <w:left w:val="none" w:sz="0" w:space="0" w:color="auto"/>
        <w:bottom w:val="none" w:sz="0" w:space="0" w:color="auto"/>
        <w:right w:val="none" w:sz="0" w:space="0" w:color="auto"/>
      </w:divBdr>
    </w:div>
    <w:div w:id="2006546785">
      <w:bodyDiv w:val="1"/>
      <w:marLeft w:val="0"/>
      <w:marRight w:val="0"/>
      <w:marTop w:val="0"/>
      <w:marBottom w:val="0"/>
      <w:divBdr>
        <w:top w:val="none" w:sz="0" w:space="0" w:color="auto"/>
        <w:left w:val="none" w:sz="0" w:space="0" w:color="auto"/>
        <w:bottom w:val="none" w:sz="0" w:space="0" w:color="auto"/>
        <w:right w:val="none" w:sz="0" w:space="0" w:color="auto"/>
      </w:divBdr>
    </w:div>
    <w:div w:id="2006664904">
      <w:bodyDiv w:val="1"/>
      <w:marLeft w:val="0"/>
      <w:marRight w:val="0"/>
      <w:marTop w:val="0"/>
      <w:marBottom w:val="0"/>
      <w:divBdr>
        <w:top w:val="none" w:sz="0" w:space="0" w:color="auto"/>
        <w:left w:val="none" w:sz="0" w:space="0" w:color="auto"/>
        <w:bottom w:val="none" w:sz="0" w:space="0" w:color="auto"/>
        <w:right w:val="none" w:sz="0" w:space="0" w:color="auto"/>
      </w:divBdr>
    </w:div>
    <w:div w:id="2006737576">
      <w:bodyDiv w:val="1"/>
      <w:marLeft w:val="0"/>
      <w:marRight w:val="0"/>
      <w:marTop w:val="0"/>
      <w:marBottom w:val="0"/>
      <w:divBdr>
        <w:top w:val="none" w:sz="0" w:space="0" w:color="auto"/>
        <w:left w:val="none" w:sz="0" w:space="0" w:color="auto"/>
        <w:bottom w:val="none" w:sz="0" w:space="0" w:color="auto"/>
        <w:right w:val="none" w:sz="0" w:space="0" w:color="auto"/>
      </w:divBdr>
    </w:div>
    <w:div w:id="2006856551">
      <w:bodyDiv w:val="1"/>
      <w:marLeft w:val="0"/>
      <w:marRight w:val="0"/>
      <w:marTop w:val="0"/>
      <w:marBottom w:val="0"/>
      <w:divBdr>
        <w:top w:val="none" w:sz="0" w:space="0" w:color="auto"/>
        <w:left w:val="none" w:sz="0" w:space="0" w:color="auto"/>
        <w:bottom w:val="none" w:sz="0" w:space="0" w:color="auto"/>
        <w:right w:val="none" w:sz="0" w:space="0" w:color="auto"/>
      </w:divBdr>
    </w:div>
    <w:div w:id="2007052308">
      <w:bodyDiv w:val="1"/>
      <w:marLeft w:val="0"/>
      <w:marRight w:val="0"/>
      <w:marTop w:val="0"/>
      <w:marBottom w:val="0"/>
      <w:divBdr>
        <w:top w:val="none" w:sz="0" w:space="0" w:color="auto"/>
        <w:left w:val="none" w:sz="0" w:space="0" w:color="auto"/>
        <w:bottom w:val="none" w:sz="0" w:space="0" w:color="auto"/>
        <w:right w:val="none" w:sz="0" w:space="0" w:color="auto"/>
      </w:divBdr>
    </w:div>
    <w:div w:id="2007323202">
      <w:bodyDiv w:val="1"/>
      <w:marLeft w:val="0"/>
      <w:marRight w:val="0"/>
      <w:marTop w:val="0"/>
      <w:marBottom w:val="0"/>
      <w:divBdr>
        <w:top w:val="none" w:sz="0" w:space="0" w:color="auto"/>
        <w:left w:val="none" w:sz="0" w:space="0" w:color="auto"/>
        <w:bottom w:val="none" w:sz="0" w:space="0" w:color="auto"/>
        <w:right w:val="none" w:sz="0" w:space="0" w:color="auto"/>
      </w:divBdr>
    </w:div>
    <w:div w:id="2007393576">
      <w:bodyDiv w:val="1"/>
      <w:marLeft w:val="0"/>
      <w:marRight w:val="0"/>
      <w:marTop w:val="0"/>
      <w:marBottom w:val="0"/>
      <w:divBdr>
        <w:top w:val="none" w:sz="0" w:space="0" w:color="auto"/>
        <w:left w:val="none" w:sz="0" w:space="0" w:color="auto"/>
        <w:bottom w:val="none" w:sz="0" w:space="0" w:color="auto"/>
        <w:right w:val="none" w:sz="0" w:space="0" w:color="auto"/>
      </w:divBdr>
    </w:div>
    <w:div w:id="2007584455">
      <w:bodyDiv w:val="1"/>
      <w:marLeft w:val="0"/>
      <w:marRight w:val="0"/>
      <w:marTop w:val="0"/>
      <w:marBottom w:val="0"/>
      <w:divBdr>
        <w:top w:val="none" w:sz="0" w:space="0" w:color="auto"/>
        <w:left w:val="none" w:sz="0" w:space="0" w:color="auto"/>
        <w:bottom w:val="none" w:sz="0" w:space="0" w:color="auto"/>
        <w:right w:val="none" w:sz="0" w:space="0" w:color="auto"/>
      </w:divBdr>
    </w:div>
    <w:div w:id="2007783822">
      <w:bodyDiv w:val="1"/>
      <w:marLeft w:val="0"/>
      <w:marRight w:val="0"/>
      <w:marTop w:val="0"/>
      <w:marBottom w:val="0"/>
      <w:divBdr>
        <w:top w:val="none" w:sz="0" w:space="0" w:color="auto"/>
        <w:left w:val="none" w:sz="0" w:space="0" w:color="auto"/>
        <w:bottom w:val="none" w:sz="0" w:space="0" w:color="auto"/>
        <w:right w:val="none" w:sz="0" w:space="0" w:color="auto"/>
      </w:divBdr>
    </w:div>
    <w:div w:id="2007896465">
      <w:bodyDiv w:val="1"/>
      <w:marLeft w:val="0"/>
      <w:marRight w:val="0"/>
      <w:marTop w:val="0"/>
      <w:marBottom w:val="0"/>
      <w:divBdr>
        <w:top w:val="none" w:sz="0" w:space="0" w:color="auto"/>
        <w:left w:val="none" w:sz="0" w:space="0" w:color="auto"/>
        <w:bottom w:val="none" w:sz="0" w:space="0" w:color="auto"/>
        <w:right w:val="none" w:sz="0" w:space="0" w:color="auto"/>
      </w:divBdr>
    </w:div>
    <w:div w:id="2007901771">
      <w:bodyDiv w:val="1"/>
      <w:marLeft w:val="0"/>
      <w:marRight w:val="0"/>
      <w:marTop w:val="0"/>
      <w:marBottom w:val="0"/>
      <w:divBdr>
        <w:top w:val="none" w:sz="0" w:space="0" w:color="auto"/>
        <w:left w:val="none" w:sz="0" w:space="0" w:color="auto"/>
        <w:bottom w:val="none" w:sz="0" w:space="0" w:color="auto"/>
        <w:right w:val="none" w:sz="0" w:space="0" w:color="auto"/>
      </w:divBdr>
    </w:div>
    <w:div w:id="2007902409">
      <w:bodyDiv w:val="1"/>
      <w:marLeft w:val="0"/>
      <w:marRight w:val="0"/>
      <w:marTop w:val="0"/>
      <w:marBottom w:val="0"/>
      <w:divBdr>
        <w:top w:val="none" w:sz="0" w:space="0" w:color="auto"/>
        <w:left w:val="none" w:sz="0" w:space="0" w:color="auto"/>
        <w:bottom w:val="none" w:sz="0" w:space="0" w:color="auto"/>
        <w:right w:val="none" w:sz="0" w:space="0" w:color="auto"/>
      </w:divBdr>
    </w:div>
    <w:div w:id="2008090043">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510370">
      <w:bodyDiv w:val="1"/>
      <w:marLeft w:val="0"/>
      <w:marRight w:val="0"/>
      <w:marTop w:val="0"/>
      <w:marBottom w:val="0"/>
      <w:divBdr>
        <w:top w:val="none" w:sz="0" w:space="0" w:color="auto"/>
        <w:left w:val="none" w:sz="0" w:space="0" w:color="auto"/>
        <w:bottom w:val="none" w:sz="0" w:space="0" w:color="auto"/>
        <w:right w:val="none" w:sz="0" w:space="0" w:color="auto"/>
      </w:divBdr>
    </w:div>
    <w:div w:id="2008512729">
      <w:bodyDiv w:val="1"/>
      <w:marLeft w:val="0"/>
      <w:marRight w:val="0"/>
      <w:marTop w:val="0"/>
      <w:marBottom w:val="0"/>
      <w:divBdr>
        <w:top w:val="none" w:sz="0" w:space="0" w:color="auto"/>
        <w:left w:val="none" w:sz="0" w:space="0" w:color="auto"/>
        <w:bottom w:val="none" w:sz="0" w:space="0" w:color="auto"/>
        <w:right w:val="none" w:sz="0" w:space="0" w:color="auto"/>
      </w:divBdr>
    </w:div>
    <w:div w:id="2008708049">
      <w:bodyDiv w:val="1"/>
      <w:marLeft w:val="0"/>
      <w:marRight w:val="0"/>
      <w:marTop w:val="0"/>
      <w:marBottom w:val="0"/>
      <w:divBdr>
        <w:top w:val="none" w:sz="0" w:space="0" w:color="auto"/>
        <w:left w:val="none" w:sz="0" w:space="0" w:color="auto"/>
        <w:bottom w:val="none" w:sz="0" w:space="0" w:color="auto"/>
        <w:right w:val="none" w:sz="0" w:space="0" w:color="auto"/>
      </w:divBdr>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090150">
      <w:bodyDiv w:val="1"/>
      <w:marLeft w:val="0"/>
      <w:marRight w:val="0"/>
      <w:marTop w:val="0"/>
      <w:marBottom w:val="0"/>
      <w:divBdr>
        <w:top w:val="none" w:sz="0" w:space="0" w:color="auto"/>
        <w:left w:val="none" w:sz="0" w:space="0" w:color="auto"/>
        <w:bottom w:val="none" w:sz="0" w:space="0" w:color="auto"/>
        <w:right w:val="none" w:sz="0" w:space="0" w:color="auto"/>
      </w:divBdr>
    </w:div>
    <w:div w:id="2009209829">
      <w:bodyDiv w:val="1"/>
      <w:marLeft w:val="0"/>
      <w:marRight w:val="0"/>
      <w:marTop w:val="0"/>
      <w:marBottom w:val="0"/>
      <w:divBdr>
        <w:top w:val="none" w:sz="0" w:space="0" w:color="auto"/>
        <w:left w:val="none" w:sz="0" w:space="0" w:color="auto"/>
        <w:bottom w:val="none" w:sz="0" w:space="0" w:color="auto"/>
        <w:right w:val="none" w:sz="0" w:space="0" w:color="auto"/>
      </w:divBdr>
    </w:div>
    <w:div w:id="2009283062">
      <w:bodyDiv w:val="1"/>
      <w:marLeft w:val="0"/>
      <w:marRight w:val="0"/>
      <w:marTop w:val="0"/>
      <w:marBottom w:val="0"/>
      <w:divBdr>
        <w:top w:val="none" w:sz="0" w:space="0" w:color="auto"/>
        <w:left w:val="none" w:sz="0" w:space="0" w:color="auto"/>
        <w:bottom w:val="none" w:sz="0" w:space="0" w:color="auto"/>
        <w:right w:val="none" w:sz="0" w:space="0" w:color="auto"/>
      </w:divBdr>
    </w:div>
    <w:div w:id="2009290669">
      <w:bodyDiv w:val="1"/>
      <w:marLeft w:val="0"/>
      <w:marRight w:val="0"/>
      <w:marTop w:val="0"/>
      <w:marBottom w:val="0"/>
      <w:divBdr>
        <w:top w:val="none" w:sz="0" w:space="0" w:color="auto"/>
        <w:left w:val="none" w:sz="0" w:space="0" w:color="auto"/>
        <w:bottom w:val="none" w:sz="0" w:space="0" w:color="auto"/>
        <w:right w:val="none" w:sz="0" w:space="0" w:color="auto"/>
      </w:divBdr>
    </w:div>
    <w:div w:id="2009361311">
      <w:bodyDiv w:val="1"/>
      <w:marLeft w:val="0"/>
      <w:marRight w:val="0"/>
      <w:marTop w:val="0"/>
      <w:marBottom w:val="0"/>
      <w:divBdr>
        <w:top w:val="none" w:sz="0" w:space="0" w:color="auto"/>
        <w:left w:val="none" w:sz="0" w:space="0" w:color="auto"/>
        <w:bottom w:val="none" w:sz="0" w:space="0" w:color="auto"/>
        <w:right w:val="none" w:sz="0" w:space="0" w:color="auto"/>
      </w:divBdr>
    </w:div>
    <w:div w:id="2009364011">
      <w:bodyDiv w:val="1"/>
      <w:marLeft w:val="0"/>
      <w:marRight w:val="0"/>
      <w:marTop w:val="0"/>
      <w:marBottom w:val="0"/>
      <w:divBdr>
        <w:top w:val="none" w:sz="0" w:space="0" w:color="auto"/>
        <w:left w:val="none" w:sz="0" w:space="0" w:color="auto"/>
        <w:bottom w:val="none" w:sz="0" w:space="0" w:color="auto"/>
        <w:right w:val="none" w:sz="0" w:space="0" w:color="auto"/>
      </w:divBdr>
    </w:div>
    <w:div w:id="2009365620">
      <w:bodyDiv w:val="1"/>
      <w:marLeft w:val="0"/>
      <w:marRight w:val="0"/>
      <w:marTop w:val="0"/>
      <w:marBottom w:val="0"/>
      <w:divBdr>
        <w:top w:val="none" w:sz="0" w:space="0" w:color="auto"/>
        <w:left w:val="none" w:sz="0" w:space="0" w:color="auto"/>
        <w:bottom w:val="none" w:sz="0" w:space="0" w:color="auto"/>
        <w:right w:val="none" w:sz="0" w:space="0" w:color="auto"/>
      </w:divBdr>
    </w:div>
    <w:div w:id="2009601828">
      <w:bodyDiv w:val="1"/>
      <w:marLeft w:val="0"/>
      <w:marRight w:val="0"/>
      <w:marTop w:val="0"/>
      <w:marBottom w:val="0"/>
      <w:divBdr>
        <w:top w:val="none" w:sz="0" w:space="0" w:color="auto"/>
        <w:left w:val="none" w:sz="0" w:space="0" w:color="auto"/>
        <w:bottom w:val="none" w:sz="0" w:space="0" w:color="auto"/>
        <w:right w:val="none" w:sz="0" w:space="0" w:color="auto"/>
      </w:divBdr>
    </w:div>
    <w:div w:id="2009752967">
      <w:bodyDiv w:val="1"/>
      <w:marLeft w:val="0"/>
      <w:marRight w:val="0"/>
      <w:marTop w:val="0"/>
      <w:marBottom w:val="0"/>
      <w:divBdr>
        <w:top w:val="none" w:sz="0" w:space="0" w:color="auto"/>
        <w:left w:val="none" w:sz="0" w:space="0" w:color="auto"/>
        <w:bottom w:val="none" w:sz="0" w:space="0" w:color="auto"/>
        <w:right w:val="none" w:sz="0" w:space="0" w:color="auto"/>
      </w:divBdr>
    </w:div>
    <w:div w:id="2009819099">
      <w:bodyDiv w:val="1"/>
      <w:marLeft w:val="0"/>
      <w:marRight w:val="0"/>
      <w:marTop w:val="0"/>
      <w:marBottom w:val="0"/>
      <w:divBdr>
        <w:top w:val="none" w:sz="0" w:space="0" w:color="auto"/>
        <w:left w:val="none" w:sz="0" w:space="0" w:color="auto"/>
        <w:bottom w:val="none" w:sz="0" w:space="0" w:color="auto"/>
        <w:right w:val="none" w:sz="0" w:space="0" w:color="auto"/>
      </w:divBdr>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430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38182">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0323955">
      <w:bodyDiv w:val="1"/>
      <w:marLeft w:val="0"/>
      <w:marRight w:val="0"/>
      <w:marTop w:val="0"/>
      <w:marBottom w:val="0"/>
      <w:divBdr>
        <w:top w:val="none" w:sz="0" w:space="0" w:color="auto"/>
        <w:left w:val="none" w:sz="0" w:space="0" w:color="auto"/>
        <w:bottom w:val="none" w:sz="0" w:space="0" w:color="auto"/>
        <w:right w:val="none" w:sz="0" w:space="0" w:color="auto"/>
      </w:divBdr>
    </w:div>
    <w:div w:id="2010400249">
      <w:bodyDiv w:val="1"/>
      <w:marLeft w:val="0"/>
      <w:marRight w:val="0"/>
      <w:marTop w:val="0"/>
      <w:marBottom w:val="0"/>
      <w:divBdr>
        <w:top w:val="none" w:sz="0" w:space="0" w:color="auto"/>
        <w:left w:val="none" w:sz="0" w:space="0" w:color="auto"/>
        <w:bottom w:val="none" w:sz="0" w:space="0" w:color="auto"/>
        <w:right w:val="none" w:sz="0" w:space="0" w:color="auto"/>
      </w:divBdr>
    </w:div>
    <w:div w:id="2010448071">
      <w:bodyDiv w:val="1"/>
      <w:marLeft w:val="0"/>
      <w:marRight w:val="0"/>
      <w:marTop w:val="0"/>
      <w:marBottom w:val="0"/>
      <w:divBdr>
        <w:top w:val="none" w:sz="0" w:space="0" w:color="auto"/>
        <w:left w:val="none" w:sz="0" w:space="0" w:color="auto"/>
        <w:bottom w:val="none" w:sz="0" w:space="0" w:color="auto"/>
        <w:right w:val="none" w:sz="0" w:space="0" w:color="auto"/>
      </w:divBdr>
    </w:div>
    <w:div w:id="2010596077">
      <w:bodyDiv w:val="1"/>
      <w:marLeft w:val="0"/>
      <w:marRight w:val="0"/>
      <w:marTop w:val="0"/>
      <w:marBottom w:val="0"/>
      <w:divBdr>
        <w:top w:val="none" w:sz="0" w:space="0" w:color="auto"/>
        <w:left w:val="none" w:sz="0" w:space="0" w:color="auto"/>
        <w:bottom w:val="none" w:sz="0" w:space="0" w:color="auto"/>
        <w:right w:val="none" w:sz="0" w:space="0" w:color="auto"/>
      </w:divBdr>
    </w:div>
    <w:div w:id="2011326382">
      <w:bodyDiv w:val="1"/>
      <w:marLeft w:val="0"/>
      <w:marRight w:val="0"/>
      <w:marTop w:val="0"/>
      <w:marBottom w:val="0"/>
      <w:divBdr>
        <w:top w:val="none" w:sz="0" w:space="0" w:color="auto"/>
        <w:left w:val="none" w:sz="0" w:space="0" w:color="auto"/>
        <w:bottom w:val="none" w:sz="0" w:space="0" w:color="auto"/>
        <w:right w:val="none" w:sz="0" w:space="0" w:color="auto"/>
      </w:divBdr>
    </w:div>
    <w:div w:id="2011442159">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53125">
      <w:bodyDiv w:val="1"/>
      <w:marLeft w:val="0"/>
      <w:marRight w:val="0"/>
      <w:marTop w:val="0"/>
      <w:marBottom w:val="0"/>
      <w:divBdr>
        <w:top w:val="none" w:sz="0" w:space="0" w:color="auto"/>
        <w:left w:val="none" w:sz="0" w:space="0" w:color="auto"/>
        <w:bottom w:val="none" w:sz="0" w:space="0" w:color="auto"/>
        <w:right w:val="none" w:sz="0" w:space="0" w:color="auto"/>
      </w:divBdr>
    </w:div>
    <w:div w:id="2012446048">
      <w:bodyDiv w:val="1"/>
      <w:marLeft w:val="0"/>
      <w:marRight w:val="0"/>
      <w:marTop w:val="0"/>
      <w:marBottom w:val="0"/>
      <w:divBdr>
        <w:top w:val="none" w:sz="0" w:space="0" w:color="auto"/>
        <w:left w:val="none" w:sz="0" w:space="0" w:color="auto"/>
        <w:bottom w:val="none" w:sz="0" w:space="0" w:color="auto"/>
        <w:right w:val="none" w:sz="0" w:space="0" w:color="auto"/>
      </w:divBdr>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564929">
      <w:bodyDiv w:val="1"/>
      <w:marLeft w:val="0"/>
      <w:marRight w:val="0"/>
      <w:marTop w:val="0"/>
      <w:marBottom w:val="0"/>
      <w:divBdr>
        <w:top w:val="none" w:sz="0" w:space="0" w:color="auto"/>
        <w:left w:val="none" w:sz="0" w:space="0" w:color="auto"/>
        <w:bottom w:val="none" w:sz="0" w:space="0" w:color="auto"/>
        <w:right w:val="none" w:sz="0" w:space="0" w:color="auto"/>
      </w:divBdr>
    </w:div>
    <w:div w:id="2012565206">
      <w:bodyDiv w:val="1"/>
      <w:marLeft w:val="0"/>
      <w:marRight w:val="0"/>
      <w:marTop w:val="0"/>
      <w:marBottom w:val="0"/>
      <w:divBdr>
        <w:top w:val="none" w:sz="0" w:space="0" w:color="auto"/>
        <w:left w:val="none" w:sz="0" w:space="0" w:color="auto"/>
        <w:bottom w:val="none" w:sz="0" w:space="0" w:color="auto"/>
        <w:right w:val="none" w:sz="0" w:space="0" w:color="auto"/>
      </w:divBdr>
    </w:div>
    <w:div w:id="2012759401">
      <w:bodyDiv w:val="1"/>
      <w:marLeft w:val="0"/>
      <w:marRight w:val="0"/>
      <w:marTop w:val="0"/>
      <w:marBottom w:val="0"/>
      <w:divBdr>
        <w:top w:val="none" w:sz="0" w:space="0" w:color="auto"/>
        <w:left w:val="none" w:sz="0" w:space="0" w:color="auto"/>
        <w:bottom w:val="none" w:sz="0" w:space="0" w:color="auto"/>
        <w:right w:val="none" w:sz="0" w:space="0" w:color="auto"/>
      </w:divBdr>
    </w:div>
    <w:div w:id="2012828208">
      <w:bodyDiv w:val="1"/>
      <w:marLeft w:val="0"/>
      <w:marRight w:val="0"/>
      <w:marTop w:val="0"/>
      <w:marBottom w:val="0"/>
      <w:divBdr>
        <w:top w:val="none" w:sz="0" w:space="0" w:color="auto"/>
        <w:left w:val="none" w:sz="0" w:space="0" w:color="auto"/>
        <w:bottom w:val="none" w:sz="0" w:space="0" w:color="auto"/>
        <w:right w:val="none" w:sz="0" w:space="0" w:color="auto"/>
      </w:divBdr>
      <w:divsChild>
        <w:div w:id="2130470008">
          <w:marLeft w:val="0"/>
          <w:marRight w:val="0"/>
          <w:marTop w:val="0"/>
          <w:marBottom w:val="0"/>
          <w:divBdr>
            <w:top w:val="none" w:sz="0" w:space="0" w:color="auto"/>
            <w:left w:val="none" w:sz="0" w:space="0" w:color="auto"/>
            <w:bottom w:val="none" w:sz="0" w:space="0" w:color="auto"/>
            <w:right w:val="none" w:sz="0" w:space="0" w:color="auto"/>
          </w:divBdr>
          <w:divsChild>
            <w:div w:id="17366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6732">
      <w:bodyDiv w:val="1"/>
      <w:marLeft w:val="0"/>
      <w:marRight w:val="0"/>
      <w:marTop w:val="0"/>
      <w:marBottom w:val="0"/>
      <w:divBdr>
        <w:top w:val="none" w:sz="0" w:space="0" w:color="auto"/>
        <w:left w:val="none" w:sz="0" w:space="0" w:color="auto"/>
        <w:bottom w:val="none" w:sz="0" w:space="0" w:color="auto"/>
        <w:right w:val="none" w:sz="0" w:space="0" w:color="auto"/>
      </w:divBdr>
    </w:div>
    <w:div w:id="2013142578">
      <w:bodyDiv w:val="1"/>
      <w:marLeft w:val="0"/>
      <w:marRight w:val="0"/>
      <w:marTop w:val="0"/>
      <w:marBottom w:val="0"/>
      <w:divBdr>
        <w:top w:val="none" w:sz="0" w:space="0" w:color="auto"/>
        <w:left w:val="none" w:sz="0" w:space="0" w:color="auto"/>
        <w:bottom w:val="none" w:sz="0" w:space="0" w:color="auto"/>
        <w:right w:val="none" w:sz="0" w:space="0" w:color="auto"/>
      </w:divBdr>
    </w:div>
    <w:div w:id="2013289050">
      <w:bodyDiv w:val="1"/>
      <w:marLeft w:val="0"/>
      <w:marRight w:val="0"/>
      <w:marTop w:val="0"/>
      <w:marBottom w:val="0"/>
      <w:divBdr>
        <w:top w:val="none" w:sz="0" w:space="0" w:color="auto"/>
        <w:left w:val="none" w:sz="0" w:space="0" w:color="auto"/>
        <w:bottom w:val="none" w:sz="0" w:space="0" w:color="auto"/>
        <w:right w:val="none" w:sz="0" w:space="0" w:color="auto"/>
      </w:divBdr>
    </w:div>
    <w:div w:id="2013289382">
      <w:bodyDiv w:val="1"/>
      <w:marLeft w:val="0"/>
      <w:marRight w:val="0"/>
      <w:marTop w:val="0"/>
      <w:marBottom w:val="0"/>
      <w:divBdr>
        <w:top w:val="none" w:sz="0" w:space="0" w:color="auto"/>
        <w:left w:val="none" w:sz="0" w:space="0" w:color="auto"/>
        <w:bottom w:val="none" w:sz="0" w:space="0" w:color="auto"/>
        <w:right w:val="none" w:sz="0" w:space="0" w:color="auto"/>
      </w:divBdr>
    </w:div>
    <w:div w:id="2013293261">
      <w:bodyDiv w:val="1"/>
      <w:marLeft w:val="0"/>
      <w:marRight w:val="0"/>
      <w:marTop w:val="0"/>
      <w:marBottom w:val="0"/>
      <w:divBdr>
        <w:top w:val="none" w:sz="0" w:space="0" w:color="auto"/>
        <w:left w:val="none" w:sz="0" w:space="0" w:color="auto"/>
        <w:bottom w:val="none" w:sz="0" w:space="0" w:color="auto"/>
        <w:right w:val="none" w:sz="0" w:space="0" w:color="auto"/>
      </w:divBdr>
    </w:div>
    <w:div w:id="2013294435">
      <w:bodyDiv w:val="1"/>
      <w:marLeft w:val="0"/>
      <w:marRight w:val="0"/>
      <w:marTop w:val="0"/>
      <w:marBottom w:val="0"/>
      <w:divBdr>
        <w:top w:val="none" w:sz="0" w:space="0" w:color="auto"/>
        <w:left w:val="none" w:sz="0" w:space="0" w:color="auto"/>
        <w:bottom w:val="none" w:sz="0" w:space="0" w:color="auto"/>
        <w:right w:val="none" w:sz="0" w:space="0" w:color="auto"/>
      </w:divBdr>
    </w:div>
    <w:div w:id="2013678971">
      <w:bodyDiv w:val="1"/>
      <w:marLeft w:val="0"/>
      <w:marRight w:val="0"/>
      <w:marTop w:val="0"/>
      <w:marBottom w:val="0"/>
      <w:divBdr>
        <w:top w:val="none" w:sz="0" w:space="0" w:color="auto"/>
        <w:left w:val="none" w:sz="0" w:space="0" w:color="auto"/>
        <w:bottom w:val="none" w:sz="0" w:space="0" w:color="auto"/>
        <w:right w:val="none" w:sz="0" w:space="0" w:color="auto"/>
      </w:divBdr>
    </w:div>
    <w:div w:id="2013754475">
      <w:bodyDiv w:val="1"/>
      <w:marLeft w:val="0"/>
      <w:marRight w:val="0"/>
      <w:marTop w:val="0"/>
      <w:marBottom w:val="0"/>
      <w:divBdr>
        <w:top w:val="none" w:sz="0" w:space="0" w:color="auto"/>
        <w:left w:val="none" w:sz="0" w:space="0" w:color="auto"/>
        <w:bottom w:val="none" w:sz="0" w:space="0" w:color="auto"/>
        <w:right w:val="none" w:sz="0" w:space="0" w:color="auto"/>
      </w:divBdr>
    </w:div>
    <w:div w:id="2014146292">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985497">
      <w:bodyDiv w:val="1"/>
      <w:marLeft w:val="0"/>
      <w:marRight w:val="0"/>
      <w:marTop w:val="0"/>
      <w:marBottom w:val="0"/>
      <w:divBdr>
        <w:top w:val="none" w:sz="0" w:space="0" w:color="auto"/>
        <w:left w:val="none" w:sz="0" w:space="0" w:color="auto"/>
        <w:bottom w:val="none" w:sz="0" w:space="0" w:color="auto"/>
        <w:right w:val="none" w:sz="0" w:space="0" w:color="auto"/>
      </w:divBdr>
    </w:div>
    <w:div w:id="2014991673">
      <w:bodyDiv w:val="1"/>
      <w:marLeft w:val="0"/>
      <w:marRight w:val="0"/>
      <w:marTop w:val="0"/>
      <w:marBottom w:val="0"/>
      <w:divBdr>
        <w:top w:val="none" w:sz="0" w:space="0" w:color="auto"/>
        <w:left w:val="none" w:sz="0" w:space="0" w:color="auto"/>
        <w:bottom w:val="none" w:sz="0" w:space="0" w:color="auto"/>
        <w:right w:val="none" w:sz="0" w:space="0" w:color="auto"/>
      </w:divBdr>
    </w:div>
    <w:div w:id="2015188170">
      <w:bodyDiv w:val="1"/>
      <w:marLeft w:val="0"/>
      <w:marRight w:val="0"/>
      <w:marTop w:val="0"/>
      <w:marBottom w:val="0"/>
      <w:divBdr>
        <w:top w:val="none" w:sz="0" w:space="0" w:color="auto"/>
        <w:left w:val="none" w:sz="0" w:space="0" w:color="auto"/>
        <w:bottom w:val="none" w:sz="0" w:space="0" w:color="auto"/>
        <w:right w:val="none" w:sz="0" w:space="0" w:color="auto"/>
      </w:divBdr>
    </w:div>
    <w:div w:id="2015838572">
      <w:bodyDiv w:val="1"/>
      <w:marLeft w:val="0"/>
      <w:marRight w:val="0"/>
      <w:marTop w:val="0"/>
      <w:marBottom w:val="0"/>
      <w:divBdr>
        <w:top w:val="none" w:sz="0" w:space="0" w:color="auto"/>
        <w:left w:val="none" w:sz="0" w:space="0" w:color="auto"/>
        <w:bottom w:val="none" w:sz="0" w:space="0" w:color="auto"/>
        <w:right w:val="none" w:sz="0" w:space="0" w:color="auto"/>
      </w:divBdr>
    </w:div>
    <w:div w:id="2015838970">
      <w:bodyDiv w:val="1"/>
      <w:marLeft w:val="0"/>
      <w:marRight w:val="0"/>
      <w:marTop w:val="0"/>
      <w:marBottom w:val="0"/>
      <w:divBdr>
        <w:top w:val="none" w:sz="0" w:space="0" w:color="auto"/>
        <w:left w:val="none" w:sz="0" w:space="0" w:color="auto"/>
        <w:bottom w:val="none" w:sz="0" w:space="0" w:color="auto"/>
        <w:right w:val="none" w:sz="0" w:space="0" w:color="auto"/>
      </w:divBdr>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5030">
      <w:bodyDiv w:val="1"/>
      <w:marLeft w:val="0"/>
      <w:marRight w:val="0"/>
      <w:marTop w:val="0"/>
      <w:marBottom w:val="0"/>
      <w:divBdr>
        <w:top w:val="none" w:sz="0" w:space="0" w:color="auto"/>
        <w:left w:val="none" w:sz="0" w:space="0" w:color="auto"/>
        <w:bottom w:val="none" w:sz="0" w:space="0" w:color="auto"/>
        <w:right w:val="none" w:sz="0" w:space="0" w:color="auto"/>
      </w:divBdr>
    </w:div>
    <w:div w:id="201615316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686049">
      <w:bodyDiv w:val="1"/>
      <w:marLeft w:val="0"/>
      <w:marRight w:val="0"/>
      <w:marTop w:val="0"/>
      <w:marBottom w:val="0"/>
      <w:divBdr>
        <w:top w:val="none" w:sz="0" w:space="0" w:color="auto"/>
        <w:left w:val="none" w:sz="0" w:space="0" w:color="auto"/>
        <w:bottom w:val="none" w:sz="0" w:space="0" w:color="auto"/>
        <w:right w:val="none" w:sz="0" w:space="0" w:color="auto"/>
      </w:divBdr>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806094">
      <w:bodyDiv w:val="1"/>
      <w:marLeft w:val="0"/>
      <w:marRight w:val="0"/>
      <w:marTop w:val="0"/>
      <w:marBottom w:val="0"/>
      <w:divBdr>
        <w:top w:val="none" w:sz="0" w:space="0" w:color="auto"/>
        <w:left w:val="none" w:sz="0" w:space="0" w:color="auto"/>
        <w:bottom w:val="none" w:sz="0" w:space="0" w:color="auto"/>
        <w:right w:val="none" w:sz="0" w:space="0" w:color="auto"/>
      </w:divBdr>
    </w:div>
    <w:div w:id="2016951666">
      <w:bodyDiv w:val="1"/>
      <w:marLeft w:val="0"/>
      <w:marRight w:val="0"/>
      <w:marTop w:val="0"/>
      <w:marBottom w:val="0"/>
      <w:divBdr>
        <w:top w:val="none" w:sz="0" w:space="0" w:color="auto"/>
        <w:left w:val="none" w:sz="0" w:space="0" w:color="auto"/>
        <w:bottom w:val="none" w:sz="0" w:space="0" w:color="auto"/>
        <w:right w:val="none" w:sz="0" w:space="0" w:color="auto"/>
      </w:divBdr>
    </w:div>
    <w:div w:id="2017077572">
      <w:bodyDiv w:val="1"/>
      <w:marLeft w:val="0"/>
      <w:marRight w:val="0"/>
      <w:marTop w:val="0"/>
      <w:marBottom w:val="0"/>
      <w:divBdr>
        <w:top w:val="none" w:sz="0" w:space="0" w:color="auto"/>
        <w:left w:val="none" w:sz="0" w:space="0" w:color="auto"/>
        <w:bottom w:val="none" w:sz="0" w:space="0" w:color="auto"/>
        <w:right w:val="none" w:sz="0" w:space="0" w:color="auto"/>
      </w:divBdr>
    </w:div>
    <w:div w:id="2017147388">
      <w:bodyDiv w:val="1"/>
      <w:marLeft w:val="0"/>
      <w:marRight w:val="0"/>
      <w:marTop w:val="0"/>
      <w:marBottom w:val="0"/>
      <w:divBdr>
        <w:top w:val="none" w:sz="0" w:space="0" w:color="auto"/>
        <w:left w:val="none" w:sz="0" w:space="0" w:color="auto"/>
        <w:bottom w:val="none" w:sz="0" w:space="0" w:color="auto"/>
        <w:right w:val="none" w:sz="0" w:space="0" w:color="auto"/>
      </w:divBdr>
    </w:div>
    <w:div w:id="2017223900">
      <w:bodyDiv w:val="1"/>
      <w:marLeft w:val="0"/>
      <w:marRight w:val="0"/>
      <w:marTop w:val="0"/>
      <w:marBottom w:val="0"/>
      <w:divBdr>
        <w:top w:val="none" w:sz="0" w:space="0" w:color="auto"/>
        <w:left w:val="none" w:sz="0" w:space="0" w:color="auto"/>
        <w:bottom w:val="none" w:sz="0" w:space="0" w:color="auto"/>
        <w:right w:val="none" w:sz="0" w:space="0" w:color="auto"/>
      </w:divBdr>
    </w:div>
    <w:div w:id="2017416126">
      <w:bodyDiv w:val="1"/>
      <w:marLeft w:val="0"/>
      <w:marRight w:val="0"/>
      <w:marTop w:val="0"/>
      <w:marBottom w:val="0"/>
      <w:divBdr>
        <w:top w:val="none" w:sz="0" w:space="0" w:color="auto"/>
        <w:left w:val="none" w:sz="0" w:space="0" w:color="auto"/>
        <w:bottom w:val="none" w:sz="0" w:space="0" w:color="auto"/>
        <w:right w:val="none" w:sz="0" w:space="0" w:color="auto"/>
      </w:divBdr>
    </w:div>
    <w:div w:id="2017421846">
      <w:bodyDiv w:val="1"/>
      <w:marLeft w:val="0"/>
      <w:marRight w:val="0"/>
      <w:marTop w:val="0"/>
      <w:marBottom w:val="0"/>
      <w:divBdr>
        <w:top w:val="none" w:sz="0" w:space="0" w:color="auto"/>
        <w:left w:val="none" w:sz="0" w:space="0" w:color="auto"/>
        <w:bottom w:val="none" w:sz="0" w:space="0" w:color="auto"/>
        <w:right w:val="none" w:sz="0" w:space="0" w:color="auto"/>
      </w:divBdr>
    </w:div>
    <w:div w:id="201742269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492164">
      <w:bodyDiv w:val="1"/>
      <w:marLeft w:val="0"/>
      <w:marRight w:val="0"/>
      <w:marTop w:val="0"/>
      <w:marBottom w:val="0"/>
      <w:divBdr>
        <w:top w:val="none" w:sz="0" w:space="0" w:color="auto"/>
        <w:left w:val="none" w:sz="0" w:space="0" w:color="auto"/>
        <w:bottom w:val="none" w:sz="0" w:space="0" w:color="auto"/>
        <w:right w:val="none" w:sz="0" w:space="0" w:color="auto"/>
      </w:divBdr>
    </w:div>
    <w:div w:id="2017539236">
      <w:bodyDiv w:val="1"/>
      <w:marLeft w:val="0"/>
      <w:marRight w:val="0"/>
      <w:marTop w:val="0"/>
      <w:marBottom w:val="0"/>
      <w:divBdr>
        <w:top w:val="none" w:sz="0" w:space="0" w:color="auto"/>
        <w:left w:val="none" w:sz="0" w:space="0" w:color="auto"/>
        <w:bottom w:val="none" w:sz="0" w:space="0" w:color="auto"/>
        <w:right w:val="none" w:sz="0" w:space="0" w:color="auto"/>
      </w:divBdr>
    </w:div>
    <w:div w:id="2017608787">
      <w:bodyDiv w:val="1"/>
      <w:marLeft w:val="0"/>
      <w:marRight w:val="0"/>
      <w:marTop w:val="0"/>
      <w:marBottom w:val="0"/>
      <w:divBdr>
        <w:top w:val="none" w:sz="0" w:space="0" w:color="auto"/>
        <w:left w:val="none" w:sz="0" w:space="0" w:color="auto"/>
        <w:bottom w:val="none" w:sz="0" w:space="0" w:color="auto"/>
        <w:right w:val="none" w:sz="0" w:space="0" w:color="auto"/>
      </w:divBdr>
    </w:div>
    <w:div w:id="2017657977">
      <w:bodyDiv w:val="1"/>
      <w:marLeft w:val="0"/>
      <w:marRight w:val="0"/>
      <w:marTop w:val="0"/>
      <w:marBottom w:val="0"/>
      <w:divBdr>
        <w:top w:val="none" w:sz="0" w:space="0" w:color="auto"/>
        <w:left w:val="none" w:sz="0" w:space="0" w:color="auto"/>
        <w:bottom w:val="none" w:sz="0" w:space="0" w:color="auto"/>
        <w:right w:val="none" w:sz="0" w:space="0" w:color="auto"/>
      </w:divBdr>
    </w:div>
    <w:div w:id="2018118613">
      <w:bodyDiv w:val="1"/>
      <w:marLeft w:val="0"/>
      <w:marRight w:val="0"/>
      <w:marTop w:val="0"/>
      <w:marBottom w:val="0"/>
      <w:divBdr>
        <w:top w:val="none" w:sz="0" w:space="0" w:color="auto"/>
        <w:left w:val="none" w:sz="0" w:space="0" w:color="auto"/>
        <w:bottom w:val="none" w:sz="0" w:space="0" w:color="auto"/>
        <w:right w:val="none" w:sz="0" w:space="0" w:color="auto"/>
      </w:divBdr>
    </w:div>
    <w:div w:id="2018189152">
      <w:bodyDiv w:val="1"/>
      <w:marLeft w:val="0"/>
      <w:marRight w:val="0"/>
      <w:marTop w:val="0"/>
      <w:marBottom w:val="0"/>
      <w:divBdr>
        <w:top w:val="none" w:sz="0" w:space="0" w:color="auto"/>
        <w:left w:val="none" w:sz="0" w:space="0" w:color="auto"/>
        <w:bottom w:val="none" w:sz="0" w:space="0" w:color="auto"/>
        <w:right w:val="none" w:sz="0" w:space="0" w:color="auto"/>
      </w:divBdr>
    </w:div>
    <w:div w:id="2018262381">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18579416">
      <w:bodyDiv w:val="1"/>
      <w:marLeft w:val="0"/>
      <w:marRight w:val="0"/>
      <w:marTop w:val="0"/>
      <w:marBottom w:val="0"/>
      <w:divBdr>
        <w:top w:val="none" w:sz="0" w:space="0" w:color="auto"/>
        <w:left w:val="none" w:sz="0" w:space="0" w:color="auto"/>
        <w:bottom w:val="none" w:sz="0" w:space="0" w:color="auto"/>
        <w:right w:val="none" w:sz="0" w:space="0" w:color="auto"/>
      </w:divBdr>
    </w:div>
    <w:div w:id="2018802052">
      <w:bodyDiv w:val="1"/>
      <w:marLeft w:val="0"/>
      <w:marRight w:val="0"/>
      <w:marTop w:val="0"/>
      <w:marBottom w:val="0"/>
      <w:divBdr>
        <w:top w:val="none" w:sz="0" w:space="0" w:color="auto"/>
        <w:left w:val="none" w:sz="0" w:space="0" w:color="auto"/>
        <w:bottom w:val="none" w:sz="0" w:space="0" w:color="auto"/>
        <w:right w:val="none" w:sz="0" w:space="0" w:color="auto"/>
      </w:divBdr>
    </w:div>
    <w:div w:id="2019387174">
      <w:bodyDiv w:val="1"/>
      <w:marLeft w:val="0"/>
      <w:marRight w:val="0"/>
      <w:marTop w:val="0"/>
      <w:marBottom w:val="0"/>
      <w:divBdr>
        <w:top w:val="none" w:sz="0" w:space="0" w:color="auto"/>
        <w:left w:val="none" w:sz="0" w:space="0" w:color="auto"/>
        <w:bottom w:val="none" w:sz="0" w:space="0" w:color="auto"/>
        <w:right w:val="none" w:sz="0" w:space="0" w:color="auto"/>
      </w:divBdr>
    </w:div>
    <w:div w:id="2019457733">
      <w:bodyDiv w:val="1"/>
      <w:marLeft w:val="0"/>
      <w:marRight w:val="0"/>
      <w:marTop w:val="0"/>
      <w:marBottom w:val="0"/>
      <w:divBdr>
        <w:top w:val="none" w:sz="0" w:space="0" w:color="auto"/>
        <w:left w:val="none" w:sz="0" w:space="0" w:color="auto"/>
        <w:bottom w:val="none" w:sz="0" w:space="0" w:color="auto"/>
        <w:right w:val="none" w:sz="0" w:space="0" w:color="auto"/>
      </w:divBdr>
    </w:div>
    <w:div w:id="2019580510">
      <w:bodyDiv w:val="1"/>
      <w:marLeft w:val="0"/>
      <w:marRight w:val="0"/>
      <w:marTop w:val="0"/>
      <w:marBottom w:val="0"/>
      <w:divBdr>
        <w:top w:val="none" w:sz="0" w:space="0" w:color="auto"/>
        <w:left w:val="none" w:sz="0" w:space="0" w:color="auto"/>
        <w:bottom w:val="none" w:sz="0" w:space="0" w:color="auto"/>
        <w:right w:val="none" w:sz="0" w:space="0" w:color="auto"/>
      </w:divBdr>
    </w:div>
    <w:div w:id="2019891581">
      <w:bodyDiv w:val="1"/>
      <w:marLeft w:val="0"/>
      <w:marRight w:val="0"/>
      <w:marTop w:val="0"/>
      <w:marBottom w:val="0"/>
      <w:divBdr>
        <w:top w:val="none" w:sz="0" w:space="0" w:color="auto"/>
        <w:left w:val="none" w:sz="0" w:space="0" w:color="auto"/>
        <w:bottom w:val="none" w:sz="0" w:space="0" w:color="auto"/>
        <w:right w:val="none" w:sz="0" w:space="0" w:color="auto"/>
      </w:divBdr>
    </w:div>
    <w:div w:id="2020505868">
      <w:bodyDiv w:val="1"/>
      <w:marLeft w:val="0"/>
      <w:marRight w:val="0"/>
      <w:marTop w:val="0"/>
      <w:marBottom w:val="0"/>
      <w:divBdr>
        <w:top w:val="none" w:sz="0" w:space="0" w:color="auto"/>
        <w:left w:val="none" w:sz="0" w:space="0" w:color="auto"/>
        <w:bottom w:val="none" w:sz="0" w:space="0" w:color="auto"/>
        <w:right w:val="none" w:sz="0" w:space="0" w:color="auto"/>
      </w:divBdr>
    </w:div>
    <w:div w:id="2020620797">
      <w:bodyDiv w:val="1"/>
      <w:marLeft w:val="0"/>
      <w:marRight w:val="0"/>
      <w:marTop w:val="0"/>
      <w:marBottom w:val="0"/>
      <w:divBdr>
        <w:top w:val="none" w:sz="0" w:space="0" w:color="auto"/>
        <w:left w:val="none" w:sz="0" w:space="0" w:color="auto"/>
        <w:bottom w:val="none" w:sz="0" w:space="0" w:color="auto"/>
        <w:right w:val="none" w:sz="0" w:space="0" w:color="auto"/>
      </w:divBdr>
    </w:div>
    <w:div w:id="2020699105">
      <w:bodyDiv w:val="1"/>
      <w:marLeft w:val="0"/>
      <w:marRight w:val="0"/>
      <w:marTop w:val="0"/>
      <w:marBottom w:val="0"/>
      <w:divBdr>
        <w:top w:val="none" w:sz="0" w:space="0" w:color="auto"/>
        <w:left w:val="none" w:sz="0" w:space="0" w:color="auto"/>
        <w:bottom w:val="none" w:sz="0" w:space="0" w:color="auto"/>
        <w:right w:val="none" w:sz="0" w:space="0" w:color="auto"/>
      </w:divBdr>
    </w:div>
    <w:div w:id="2021082428">
      <w:bodyDiv w:val="1"/>
      <w:marLeft w:val="0"/>
      <w:marRight w:val="0"/>
      <w:marTop w:val="0"/>
      <w:marBottom w:val="0"/>
      <w:divBdr>
        <w:top w:val="none" w:sz="0" w:space="0" w:color="auto"/>
        <w:left w:val="none" w:sz="0" w:space="0" w:color="auto"/>
        <w:bottom w:val="none" w:sz="0" w:space="0" w:color="auto"/>
        <w:right w:val="none" w:sz="0" w:space="0" w:color="auto"/>
      </w:divBdr>
    </w:div>
    <w:div w:id="2021082835">
      <w:bodyDiv w:val="1"/>
      <w:marLeft w:val="0"/>
      <w:marRight w:val="0"/>
      <w:marTop w:val="0"/>
      <w:marBottom w:val="0"/>
      <w:divBdr>
        <w:top w:val="none" w:sz="0" w:space="0" w:color="auto"/>
        <w:left w:val="none" w:sz="0" w:space="0" w:color="auto"/>
        <w:bottom w:val="none" w:sz="0" w:space="0" w:color="auto"/>
        <w:right w:val="none" w:sz="0" w:space="0" w:color="auto"/>
      </w:divBdr>
    </w:div>
    <w:div w:id="202120109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1363">
      <w:bodyDiv w:val="1"/>
      <w:marLeft w:val="0"/>
      <w:marRight w:val="0"/>
      <w:marTop w:val="0"/>
      <w:marBottom w:val="0"/>
      <w:divBdr>
        <w:top w:val="none" w:sz="0" w:space="0" w:color="auto"/>
        <w:left w:val="none" w:sz="0" w:space="0" w:color="auto"/>
        <w:bottom w:val="none" w:sz="0" w:space="0" w:color="auto"/>
        <w:right w:val="none" w:sz="0" w:space="0" w:color="auto"/>
      </w:divBdr>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740682">
      <w:bodyDiv w:val="1"/>
      <w:marLeft w:val="0"/>
      <w:marRight w:val="0"/>
      <w:marTop w:val="0"/>
      <w:marBottom w:val="0"/>
      <w:divBdr>
        <w:top w:val="none" w:sz="0" w:space="0" w:color="auto"/>
        <w:left w:val="none" w:sz="0" w:space="0" w:color="auto"/>
        <w:bottom w:val="none" w:sz="0" w:space="0" w:color="auto"/>
        <w:right w:val="none" w:sz="0" w:space="0" w:color="auto"/>
      </w:divBdr>
    </w:div>
    <w:div w:id="2021810336">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932741">
      <w:bodyDiv w:val="1"/>
      <w:marLeft w:val="0"/>
      <w:marRight w:val="0"/>
      <w:marTop w:val="0"/>
      <w:marBottom w:val="0"/>
      <w:divBdr>
        <w:top w:val="none" w:sz="0" w:space="0" w:color="auto"/>
        <w:left w:val="none" w:sz="0" w:space="0" w:color="auto"/>
        <w:bottom w:val="none" w:sz="0" w:space="0" w:color="auto"/>
        <w:right w:val="none" w:sz="0" w:space="0" w:color="auto"/>
      </w:divBdr>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52183">
      <w:bodyDiv w:val="1"/>
      <w:marLeft w:val="0"/>
      <w:marRight w:val="0"/>
      <w:marTop w:val="0"/>
      <w:marBottom w:val="0"/>
      <w:divBdr>
        <w:top w:val="none" w:sz="0" w:space="0" w:color="auto"/>
        <w:left w:val="none" w:sz="0" w:space="0" w:color="auto"/>
        <w:bottom w:val="none" w:sz="0" w:space="0" w:color="auto"/>
        <w:right w:val="none" w:sz="0" w:space="0" w:color="auto"/>
      </w:divBdr>
    </w:div>
    <w:div w:id="2022201139">
      <w:bodyDiv w:val="1"/>
      <w:marLeft w:val="0"/>
      <w:marRight w:val="0"/>
      <w:marTop w:val="0"/>
      <w:marBottom w:val="0"/>
      <w:divBdr>
        <w:top w:val="none" w:sz="0" w:space="0" w:color="auto"/>
        <w:left w:val="none" w:sz="0" w:space="0" w:color="auto"/>
        <w:bottom w:val="none" w:sz="0" w:space="0" w:color="auto"/>
        <w:right w:val="none" w:sz="0" w:space="0" w:color="auto"/>
      </w:divBdr>
    </w:div>
    <w:div w:id="2022269166">
      <w:bodyDiv w:val="1"/>
      <w:marLeft w:val="0"/>
      <w:marRight w:val="0"/>
      <w:marTop w:val="0"/>
      <w:marBottom w:val="0"/>
      <w:divBdr>
        <w:top w:val="none" w:sz="0" w:space="0" w:color="auto"/>
        <w:left w:val="none" w:sz="0" w:space="0" w:color="auto"/>
        <w:bottom w:val="none" w:sz="0" w:space="0" w:color="auto"/>
        <w:right w:val="none" w:sz="0" w:space="0" w:color="auto"/>
      </w:divBdr>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586856">
      <w:bodyDiv w:val="1"/>
      <w:marLeft w:val="0"/>
      <w:marRight w:val="0"/>
      <w:marTop w:val="0"/>
      <w:marBottom w:val="0"/>
      <w:divBdr>
        <w:top w:val="none" w:sz="0" w:space="0" w:color="auto"/>
        <w:left w:val="none" w:sz="0" w:space="0" w:color="auto"/>
        <w:bottom w:val="none" w:sz="0" w:space="0" w:color="auto"/>
        <w:right w:val="none" w:sz="0" w:space="0" w:color="auto"/>
      </w:divBdr>
    </w:div>
    <w:div w:id="2022703903">
      <w:bodyDiv w:val="1"/>
      <w:marLeft w:val="0"/>
      <w:marRight w:val="0"/>
      <w:marTop w:val="0"/>
      <w:marBottom w:val="0"/>
      <w:divBdr>
        <w:top w:val="none" w:sz="0" w:space="0" w:color="auto"/>
        <w:left w:val="none" w:sz="0" w:space="0" w:color="auto"/>
        <w:bottom w:val="none" w:sz="0" w:space="0" w:color="auto"/>
        <w:right w:val="none" w:sz="0" w:space="0" w:color="auto"/>
      </w:divBdr>
    </w:div>
    <w:div w:id="2022705787">
      <w:bodyDiv w:val="1"/>
      <w:marLeft w:val="0"/>
      <w:marRight w:val="0"/>
      <w:marTop w:val="0"/>
      <w:marBottom w:val="0"/>
      <w:divBdr>
        <w:top w:val="none" w:sz="0" w:space="0" w:color="auto"/>
        <w:left w:val="none" w:sz="0" w:space="0" w:color="auto"/>
        <w:bottom w:val="none" w:sz="0" w:space="0" w:color="auto"/>
        <w:right w:val="none" w:sz="0" w:space="0" w:color="auto"/>
      </w:divBdr>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2848987">
      <w:bodyDiv w:val="1"/>
      <w:marLeft w:val="0"/>
      <w:marRight w:val="0"/>
      <w:marTop w:val="0"/>
      <w:marBottom w:val="0"/>
      <w:divBdr>
        <w:top w:val="none" w:sz="0" w:space="0" w:color="auto"/>
        <w:left w:val="none" w:sz="0" w:space="0" w:color="auto"/>
        <w:bottom w:val="none" w:sz="0" w:space="0" w:color="auto"/>
        <w:right w:val="none" w:sz="0" w:space="0" w:color="auto"/>
      </w:divBdr>
    </w:div>
    <w:div w:id="2023045404">
      <w:bodyDiv w:val="1"/>
      <w:marLeft w:val="0"/>
      <w:marRight w:val="0"/>
      <w:marTop w:val="0"/>
      <w:marBottom w:val="0"/>
      <w:divBdr>
        <w:top w:val="none" w:sz="0" w:space="0" w:color="auto"/>
        <w:left w:val="none" w:sz="0" w:space="0" w:color="auto"/>
        <w:bottom w:val="none" w:sz="0" w:space="0" w:color="auto"/>
        <w:right w:val="none" w:sz="0" w:space="0" w:color="auto"/>
      </w:divBdr>
    </w:div>
    <w:div w:id="2023049585">
      <w:bodyDiv w:val="1"/>
      <w:marLeft w:val="0"/>
      <w:marRight w:val="0"/>
      <w:marTop w:val="0"/>
      <w:marBottom w:val="0"/>
      <w:divBdr>
        <w:top w:val="none" w:sz="0" w:space="0" w:color="auto"/>
        <w:left w:val="none" w:sz="0" w:space="0" w:color="auto"/>
        <w:bottom w:val="none" w:sz="0" w:space="0" w:color="auto"/>
        <w:right w:val="none" w:sz="0" w:space="0" w:color="auto"/>
      </w:divBdr>
    </w:div>
    <w:div w:id="2023126843">
      <w:bodyDiv w:val="1"/>
      <w:marLeft w:val="0"/>
      <w:marRight w:val="0"/>
      <w:marTop w:val="0"/>
      <w:marBottom w:val="0"/>
      <w:divBdr>
        <w:top w:val="none" w:sz="0" w:space="0" w:color="auto"/>
        <w:left w:val="none" w:sz="0" w:space="0" w:color="auto"/>
        <w:bottom w:val="none" w:sz="0" w:space="0" w:color="auto"/>
        <w:right w:val="none" w:sz="0" w:space="0" w:color="auto"/>
      </w:divBdr>
    </w:div>
    <w:div w:id="2023390371">
      <w:bodyDiv w:val="1"/>
      <w:marLeft w:val="0"/>
      <w:marRight w:val="0"/>
      <w:marTop w:val="0"/>
      <w:marBottom w:val="0"/>
      <w:divBdr>
        <w:top w:val="none" w:sz="0" w:space="0" w:color="auto"/>
        <w:left w:val="none" w:sz="0" w:space="0" w:color="auto"/>
        <w:bottom w:val="none" w:sz="0" w:space="0" w:color="auto"/>
        <w:right w:val="none" w:sz="0" w:space="0" w:color="auto"/>
      </w:divBdr>
    </w:div>
    <w:div w:id="2023430892">
      <w:bodyDiv w:val="1"/>
      <w:marLeft w:val="0"/>
      <w:marRight w:val="0"/>
      <w:marTop w:val="0"/>
      <w:marBottom w:val="0"/>
      <w:divBdr>
        <w:top w:val="none" w:sz="0" w:space="0" w:color="auto"/>
        <w:left w:val="none" w:sz="0" w:space="0" w:color="auto"/>
        <w:bottom w:val="none" w:sz="0" w:space="0" w:color="auto"/>
        <w:right w:val="none" w:sz="0" w:space="0" w:color="auto"/>
      </w:divBdr>
    </w:div>
    <w:div w:id="2023625038">
      <w:bodyDiv w:val="1"/>
      <w:marLeft w:val="0"/>
      <w:marRight w:val="0"/>
      <w:marTop w:val="0"/>
      <w:marBottom w:val="0"/>
      <w:divBdr>
        <w:top w:val="none" w:sz="0" w:space="0" w:color="auto"/>
        <w:left w:val="none" w:sz="0" w:space="0" w:color="auto"/>
        <w:bottom w:val="none" w:sz="0" w:space="0" w:color="auto"/>
        <w:right w:val="none" w:sz="0" w:space="0" w:color="auto"/>
      </w:divBdr>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80767">
      <w:bodyDiv w:val="1"/>
      <w:marLeft w:val="0"/>
      <w:marRight w:val="0"/>
      <w:marTop w:val="0"/>
      <w:marBottom w:val="0"/>
      <w:divBdr>
        <w:top w:val="none" w:sz="0" w:space="0" w:color="auto"/>
        <w:left w:val="none" w:sz="0" w:space="0" w:color="auto"/>
        <w:bottom w:val="none" w:sz="0" w:space="0" w:color="auto"/>
        <w:right w:val="none" w:sz="0" w:space="0" w:color="auto"/>
      </w:divBdr>
    </w:div>
    <w:div w:id="2023967992">
      <w:bodyDiv w:val="1"/>
      <w:marLeft w:val="0"/>
      <w:marRight w:val="0"/>
      <w:marTop w:val="0"/>
      <w:marBottom w:val="0"/>
      <w:divBdr>
        <w:top w:val="none" w:sz="0" w:space="0" w:color="auto"/>
        <w:left w:val="none" w:sz="0" w:space="0" w:color="auto"/>
        <w:bottom w:val="none" w:sz="0" w:space="0" w:color="auto"/>
        <w:right w:val="none" w:sz="0" w:space="0" w:color="auto"/>
      </w:divBdr>
    </w:div>
    <w:div w:id="2024014052">
      <w:bodyDiv w:val="1"/>
      <w:marLeft w:val="0"/>
      <w:marRight w:val="0"/>
      <w:marTop w:val="0"/>
      <w:marBottom w:val="0"/>
      <w:divBdr>
        <w:top w:val="none" w:sz="0" w:space="0" w:color="auto"/>
        <w:left w:val="none" w:sz="0" w:space="0" w:color="auto"/>
        <w:bottom w:val="none" w:sz="0" w:space="0" w:color="auto"/>
        <w:right w:val="none" w:sz="0" w:space="0" w:color="auto"/>
      </w:divBdr>
    </w:div>
    <w:div w:id="2024159596">
      <w:bodyDiv w:val="1"/>
      <w:marLeft w:val="0"/>
      <w:marRight w:val="0"/>
      <w:marTop w:val="0"/>
      <w:marBottom w:val="0"/>
      <w:divBdr>
        <w:top w:val="none" w:sz="0" w:space="0" w:color="auto"/>
        <w:left w:val="none" w:sz="0" w:space="0" w:color="auto"/>
        <w:bottom w:val="none" w:sz="0" w:space="0" w:color="auto"/>
        <w:right w:val="none" w:sz="0" w:space="0" w:color="auto"/>
      </w:divBdr>
    </w:div>
    <w:div w:id="2024431396">
      <w:bodyDiv w:val="1"/>
      <w:marLeft w:val="0"/>
      <w:marRight w:val="0"/>
      <w:marTop w:val="0"/>
      <w:marBottom w:val="0"/>
      <w:divBdr>
        <w:top w:val="none" w:sz="0" w:space="0" w:color="auto"/>
        <w:left w:val="none" w:sz="0" w:space="0" w:color="auto"/>
        <w:bottom w:val="none" w:sz="0" w:space="0" w:color="auto"/>
        <w:right w:val="none" w:sz="0" w:space="0" w:color="auto"/>
      </w:divBdr>
    </w:div>
    <w:div w:id="2024477859">
      <w:bodyDiv w:val="1"/>
      <w:marLeft w:val="0"/>
      <w:marRight w:val="0"/>
      <w:marTop w:val="0"/>
      <w:marBottom w:val="0"/>
      <w:divBdr>
        <w:top w:val="none" w:sz="0" w:space="0" w:color="auto"/>
        <w:left w:val="none" w:sz="0" w:space="0" w:color="auto"/>
        <w:bottom w:val="none" w:sz="0" w:space="0" w:color="auto"/>
        <w:right w:val="none" w:sz="0" w:space="0" w:color="auto"/>
      </w:divBdr>
    </w:div>
    <w:div w:id="2024547433">
      <w:bodyDiv w:val="1"/>
      <w:marLeft w:val="0"/>
      <w:marRight w:val="0"/>
      <w:marTop w:val="0"/>
      <w:marBottom w:val="0"/>
      <w:divBdr>
        <w:top w:val="none" w:sz="0" w:space="0" w:color="auto"/>
        <w:left w:val="none" w:sz="0" w:space="0" w:color="auto"/>
        <w:bottom w:val="none" w:sz="0" w:space="0" w:color="auto"/>
        <w:right w:val="none" w:sz="0" w:space="0" w:color="auto"/>
      </w:divBdr>
    </w:div>
    <w:div w:id="2024625328">
      <w:bodyDiv w:val="1"/>
      <w:marLeft w:val="0"/>
      <w:marRight w:val="0"/>
      <w:marTop w:val="0"/>
      <w:marBottom w:val="0"/>
      <w:divBdr>
        <w:top w:val="none" w:sz="0" w:space="0" w:color="auto"/>
        <w:left w:val="none" w:sz="0" w:space="0" w:color="auto"/>
        <w:bottom w:val="none" w:sz="0" w:space="0" w:color="auto"/>
        <w:right w:val="none" w:sz="0" w:space="0" w:color="auto"/>
      </w:divBdr>
    </w:div>
    <w:div w:id="2024745019">
      <w:bodyDiv w:val="1"/>
      <w:marLeft w:val="0"/>
      <w:marRight w:val="0"/>
      <w:marTop w:val="0"/>
      <w:marBottom w:val="0"/>
      <w:divBdr>
        <w:top w:val="none" w:sz="0" w:space="0" w:color="auto"/>
        <w:left w:val="none" w:sz="0" w:space="0" w:color="auto"/>
        <w:bottom w:val="none" w:sz="0" w:space="0" w:color="auto"/>
        <w:right w:val="none" w:sz="0" w:space="0" w:color="auto"/>
      </w:divBdr>
    </w:div>
    <w:div w:id="2025009035">
      <w:bodyDiv w:val="1"/>
      <w:marLeft w:val="0"/>
      <w:marRight w:val="0"/>
      <w:marTop w:val="0"/>
      <w:marBottom w:val="0"/>
      <w:divBdr>
        <w:top w:val="none" w:sz="0" w:space="0" w:color="auto"/>
        <w:left w:val="none" w:sz="0" w:space="0" w:color="auto"/>
        <w:bottom w:val="none" w:sz="0" w:space="0" w:color="auto"/>
        <w:right w:val="none" w:sz="0" w:space="0" w:color="auto"/>
      </w:divBdr>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088899">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5594715">
      <w:bodyDiv w:val="1"/>
      <w:marLeft w:val="0"/>
      <w:marRight w:val="0"/>
      <w:marTop w:val="0"/>
      <w:marBottom w:val="0"/>
      <w:divBdr>
        <w:top w:val="none" w:sz="0" w:space="0" w:color="auto"/>
        <w:left w:val="none" w:sz="0" w:space="0" w:color="auto"/>
        <w:bottom w:val="none" w:sz="0" w:space="0" w:color="auto"/>
        <w:right w:val="none" w:sz="0" w:space="0" w:color="auto"/>
      </w:divBdr>
    </w:div>
    <w:div w:id="2025788521">
      <w:bodyDiv w:val="1"/>
      <w:marLeft w:val="0"/>
      <w:marRight w:val="0"/>
      <w:marTop w:val="0"/>
      <w:marBottom w:val="0"/>
      <w:divBdr>
        <w:top w:val="none" w:sz="0" w:space="0" w:color="auto"/>
        <w:left w:val="none" w:sz="0" w:space="0" w:color="auto"/>
        <w:bottom w:val="none" w:sz="0" w:space="0" w:color="auto"/>
        <w:right w:val="none" w:sz="0" w:space="0" w:color="auto"/>
      </w:divBdr>
    </w:div>
    <w:div w:id="2025937143">
      <w:bodyDiv w:val="1"/>
      <w:marLeft w:val="0"/>
      <w:marRight w:val="0"/>
      <w:marTop w:val="0"/>
      <w:marBottom w:val="0"/>
      <w:divBdr>
        <w:top w:val="none" w:sz="0" w:space="0" w:color="auto"/>
        <w:left w:val="none" w:sz="0" w:space="0" w:color="auto"/>
        <w:bottom w:val="none" w:sz="0" w:space="0" w:color="auto"/>
        <w:right w:val="none" w:sz="0" w:space="0" w:color="auto"/>
      </w:divBdr>
    </w:div>
    <w:div w:id="2025981004">
      <w:bodyDiv w:val="1"/>
      <w:marLeft w:val="0"/>
      <w:marRight w:val="0"/>
      <w:marTop w:val="0"/>
      <w:marBottom w:val="0"/>
      <w:divBdr>
        <w:top w:val="none" w:sz="0" w:space="0" w:color="auto"/>
        <w:left w:val="none" w:sz="0" w:space="0" w:color="auto"/>
        <w:bottom w:val="none" w:sz="0" w:space="0" w:color="auto"/>
        <w:right w:val="none" w:sz="0" w:space="0" w:color="auto"/>
      </w:divBdr>
    </w:div>
    <w:div w:id="2026055670">
      <w:bodyDiv w:val="1"/>
      <w:marLeft w:val="0"/>
      <w:marRight w:val="0"/>
      <w:marTop w:val="0"/>
      <w:marBottom w:val="0"/>
      <w:divBdr>
        <w:top w:val="none" w:sz="0" w:space="0" w:color="auto"/>
        <w:left w:val="none" w:sz="0" w:space="0" w:color="auto"/>
        <w:bottom w:val="none" w:sz="0" w:space="0" w:color="auto"/>
        <w:right w:val="none" w:sz="0" w:space="0" w:color="auto"/>
      </w:divBdr>
    </w:div>
    <w:div w:id="2026400722">
      <w:bodyDiv w:val="1"/>
      <w:marLeft w:val="0"/>
      <w:marRight w:val="0"/>
      <w:marTop w:val="0"/>
      <w:marBottom w:val="0"/>
      <w:divBdr>
        <w:top w:val="none" w:sz="0" w:space="0" w:color="auto"/>
        <w:left w:val="none" w:sz="0" w:space="0" w:color="auto"/>
        <w:bottom w:val="none" w:sz="0" w:space="0" w:color="auto"/>
        <w:right w:val="none" w:sz="0" w:space="0" w:color="auto"/>
      </w:divBdr>
    </w:div>
    <w:div w:id="2026441224">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6663567">
      <w:bodyDiv w:val="1"/>
      <w:marLeft w:val="0"/>
      <w:marRight w:val="0"/>
      <w:marTop w:val="0"/>
      <w:marBottom w:val="0"/>
      <w:divBdr>
        <w:top w:val="none" w:sz="0" w:space="0" w:color="auto"/>
        <w:left w:val="none" w:sz="0" w:space="0" w:color="auto"/>
        <w:bottom w:val="none" w:sz="0" w:space="0" w:color="auto"/>
        <w:right w:val="none" w:sz="0" w:space="0" w:color="auto"/>
      </w:divBdr>
    </w:div>
    <w:div w:id="2026783607">
      <w:bodyDiv w:val="1"/>
      <w:marLeft w:val="0"/>
      <w:marRight w:val="0"/>
      <w:marTop w:val="0"/>
      <w:marBottom w:val="0"/>
      <w:divBdr>
        <w:top w:val="none" w:sz="0" w:space="0" w:color="auto"/>
        <w:left w:val="none" w:sz="0" w:space="0" w:color="auto"/>
        <w:bottom w:val="none" w:sz="0" w:space="0" w:color="auto"/>
        <w:right w:val="none" w:sz="0" w:space="0" w:color="auto"/>
      </w:divBdr>
    </w:div>
    <w:div w:id="2026786082">
      <w:bodyDiv w:val="1"/>
      <w:marLeft w:val="0"/>
      <w:marRight w:val="0"/>
      <w:marTop w:val="0"/>
      <w:marBottom w:val="0"/>
      <w:divBdr>
        <w:top w:val="none" w:sz="0" w:space="0" w:color="auto"/>
        <w:left w:val="none" w:sz="0" w:space="0" w:color="auto"/>
        <w:bottom w:val="none" w:sz="0" w:space="0" w:color="auto"/>
        <w:right w:val="none" w:sz="0" w:space="0" w:color="auto"/>
      </w:divBdr>
    </w:div>
    <w:div w:id="2026831921">
      <w:bodyDiv w:val="1"/>
      <w:marLeft w:val="0"/>
      <w:marRight w:val="0"/>
      <w:marTop w:val="0"/>
      <w:marBottom w:val="0"/>
      <w:divBdr>
        <w:top w:val="none" w:sz="0" w:space="0" w:color="auto"/>
        <w:left w:val="none" w:sz="0" w:space="0" w:color="auto"/>
        <w:bottom w:val="none" w:sz="0" w:space="0" w:color="auto"/>
        <w:right w:val="none" w:sz="0" w:space="0" w:color="auto"/>
      </w:divBdr>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9505">
      <w:bodyDiv w:val="1"/>
      <w:marLeft w:val="0"/>
      <w:marRight w:val="0"/>
      <w:marTop w:val="0"/>
      <w:marBottom w:val="0"/>
      <w:divBdr>
        <w:top w:val="none" w:sz="0" w:space="0" w:color="auto"/>
        <w:left w:val="none" w:sz="0" w:space="0" w:color="auto"/>
        <w:bottom w:val="none" w:sz="0" w:space="0" w:color="auto"/>
        <w:right w:val="none" w:sz="0" w:space="0" w:color="auto"/>
      </w:divBdr>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8974">
      <w:bodyDiv w:val="1"/>
      <w:marLeft w:val="0"/>
      <w:marRight w:val="0"/>
      <w:marTop w:val="0"/>
      <w:marBottom w:val="0"/>
      <w:divBdr>
        <w:top w:val="none" w:sz="0" w:space="0" w:color="auto"/>
        <w:left w:val="none" w:sz="0" w:space="0" w:color="auto"/>
        <w:bottom w:val="none" w:sz="0" w:space="0" w:color="auto"/>
        <w:right w:val="none" w:sz="0" w:space="0" w:color="auto"/>
      </w:divBdr>
      <w:divsChild>
        <w:div w:id="591664950">
          <w:marLeft w:val="0"/>
          <w:marRight w:val="0"/>
          <w:marTop w:val="0"/>
          <w:marBottom w:val="0"/>
          <w:divBdr>
            <w:top w:val="none" w:sz="0" w:space="0" w:color="auto"/>
            <w:left w:val="none" w:sz="0" w:space="0" w:color="auto"/>
            <w:bottom w:val="none" w:sz="0" w:space="0" w:color="auto"/>
            <w:right w:val="none" w:sz="0" w:space="0" w:color="auto"/>
          </w:divBdr>
          <w:divsChild>
            <w:div w:id="5588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1194">
      <w:bodyDiv w:val="1"/>
      <w:marLeft w:val="0"/>
      <w:marRight w:val="0"/>
      <w:marTop w:val="0"/>
      <w:marBottom w:val="0"/>
      <w:divBdr>
        <w:top w:val="none" w:sz="0" w:space="0" w:color="auto"/>
        <w:left w:val="none" w:sz="0" w:space="0" w:color="auto"/>
        <w:bottom w:val="none" w:sz="0" w:space="0" w:color="auto"/>
        <w:right w:val="none" w:sz="0" w:space="0" w:color="auto"/>
      </w:divBdr>
    </w:div>
    <w:div w:id="2027629220">
      <w:bodyDiv w:val="1"/>
      <w:marLeft w:val="0"/>
      <w:marRight w:val="0"/>
      <w:marTop w:val="0"/>
      <w:marBottom w:val="0"/>
      <w:divBdr>
        <w:top w:val="none" w:sz="0" w:space="0" w:color="auto"/>
        <w:left w:val="none" w:sz="0" w:space="0" w:color="auto"/>
        <w:bottom w:val="none" w:sz="0" w:space="0" w:color="auto"/>
        <w:right w:val="none" w:sz="0" w:space="0" w:color="auto"/>
      </w:divBdr>
    </w:div>
    <w:div w:id="2027823257">
      <w:bodyDiv w:val="1"/>
      <w:marLeft w:val="0"/>
      <w:marRight w:val="0"/>
      <w:marTop w:val="0"/>
      <w:marBottom w:val="0"/>
      <w:divBdr>
        <w:top w:val="none" w:sz="0" w:space="0" w:color="auto"/>
        <w:left w:val="none" w:sz="0" w:space="0" w:color="auto"/>
        <w:bottom w:val="none" w:sz="0" w:space="0" w:color="auto"/>
        <w:right w:val="none" w:sz="0" w:space="0" w:color="auto"/>
      </w:divBdr>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7907004">
      <w:bodyDiv w:val="1"/>
      <w:marLeft w:val="0"/>
      <w:marRight w:val="0"/>
      <w:marTop w:val="0"/>
      <w:marBottom w:val="0"/>
      <w:divBdr>
        <w:top w:val="none" w:sz="0" w:space="0" w:color="auto"/>
        <w:left w:val="none" w:sz="0" w:space="0" w:color="auto"/>
        <w:bottom w:val="none" w:sz="0" w:space="0" w:color="auto"/>
        <w:right w:val="none" w:sz="0" w:space="0" w:color="auto"/>
      </w:divBdr>
    </w:div>
    <w:div w:id="2028091919">
      <w:bodyDiv w:val="1"/>
      <w:marLeft w:val="0"/>
      <w:marRight w:val="0"/>
      <w:marTop w:val="0"/>
      <w:marBottom w:val="0"/>
      <w:divBdr>
        <w:top w:val="none" w:sz="0" w:space="0" w:color="auto"/>
        <w:left w:val="none" w:sz="0" w:space="0" w:color="auto"/>
        <w:bottom w:val="none" w:sz="0" w:space="0" w:color="auto"/>
        <w:right w:val="none" w:sz="0" w:space="0" w:color="auto"/>
      </w:divBdr>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480114">
      <w:bodyDiv w:val="1"/>
      <w:marLeft w:val="0"/>
      <w:marRight w:val="0"/>
      <w:marTop w:val="0"/>
      <w:marBottom w:val="0"/>
      <w:divBdr>
        <w:top w:val="none" w:sz="0" w:space="0" w:color="auto"/>
        <w:left w:val="none" w:sz="0" w:space="0" w:color="auto"/>
        <w:bottom w:val="none" w:sz="0" w:space="0" w:color="auto"/>
        <w:right w:val="none" w:sz="0" w:space="0" w:color="auto"/>
      </w:divBdr>
    </w:div>
    <w:div w:id="2028482454">
      <w:bodyDiv w:val="1"/>
      <w:marLeft w:val="0"/>
      <w:marRight w:val="0"/>
      <w:marTop w:val="0"/>
      <w:marBottom w:val="0"/>
      <w:divBdr>
        <w:top w:val="none" w:sz="0" w:space="0" w:color="auto"/>
        <w:left w:val="none" w:sz="0" w:space="0" w:color="auto"/>
        <w:bottom w:val="none" w:sz="0" w:space="0" w:color="auto"/>
        <w:right w:val="none" w:sz="0" w:space="0" w:color="auto"/>
      </w:divBdr>
    </w:div>
    <w:div w:id="2028673615">
      <w:bodyDiv w:val="1"/>
      <w:marLeft w:val="0"/>
      <w:marRight w:val="0"/>
      <w:marTop w:val="0"/>
      <w:marBottom w:val="0"/>
      <w:divBdr>
        <w:top w:val="none" w:sz="0" w:space="0" w:color="auto"/>
        <w:left w:val="none" w:sz="0" w:space="0" w:color="auto"/>
        <w:bottom w:val="none" w:sz="0" w:space="0" w:color="auto"/>
        <w:right w:val="none" w:sz="0" w:space="0" w:color="auto"/>
      </w:divBdr>
    </w:div>
    <w:div w:id="2028871511">
      <w:bodyDiv w:val="1"/>
      <w:marLeft w:val="0"/>
      <w:marRight w:val="0"/>
      <w:marTop w:val="0"/>
      <w:marBottom w:val="0"/>
      <w:divBdr>
        <w:top w:val="none" w:sz="0" w:space="0" w:color="auto"/>
        <w:left w:val="none" w:sz="0" w:space="0" w:color="auto"/>
        <w:bottom w:val="none" w:sz="0" w:space="0" w:color="auto"/>
        <w:right w:val="none" w:sz="0" w:space="0" w:color="auto"/>
      </w:divBdr>
    </w:div>
    <w:div w:id="2028945137">
      <w:bodyDiv w:val="1"/>
      <w:marLeft w:val="0"/>
      <w:marRight w:val="0"/>
      <w:marTop w:val="0"/>
      <w:marBottom w:val="0"/>
      <w:divBdr>
        <w:top w:val="none" w:sz="0" w:space="0" w:color="auto"/>
        <w:left w:val="none" w:sz="0" w:space="0" w:color="auto"/>
        <w:bottom w:val="none" w:sz="0" w:space="0" w:color="auto"/>
        <w:right w:val="none" w:sz="0" w:space="0" w:color="auto"/>
      </w:divBdr>
    </w:div>
    <w:div w:id="2029066540">
      <w:bodyDiv w:val="1"/>
      <w:marLeft w:val="0"/>
      <w:marRight w:val="0"/>
      <w:marTop w:val="0"/>
      <w:marBottom w:val="0"/>
      <w:divBdr>
        <w:top w:val="none" w:sz="0" w:space="0" w:color="auto"/>
        <w:left w:val="none" w:sz="0" w:space="0" w:color="auto"/>
        <w:bottom w:val="none" w:sz="0" w:space="0" w:color="auto"/>
        <w:right w:val="none" w:sz="0" w:space="0" w:color="auto"/>
      </w:divBdr>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334113">
      <w:bodyDiv w:val="1"/>
      <w:marLeft w:val="0"/>
      <w:marRight w:val="0"/>
      <w:marTop w:val="0"/>
      <w:marBottom w:val="0"/>
      <w:divBdr>
        <w:top w:val="none" w:sz="0" w:space="0" w:color="auto"/>
        <w:left w:val="none" w:sz="0" w:space="0" w:color="auto"/>
        <w:bottom w:val="none" w:sz="0" w:space="0" w:color="auto"/>
        <w:right w:val="none" w:sz="0" w:space="0" w:color="auto"/>
      </w:divBdr>
    </w:div>
    <w:div w:id="2029402651">
      <w:bodyDiv w:val="1"/>
      <w:marLeft w:val="0"/>
      <w:marRight w:val="0"/>
      <w:marTop w:val="0"/>
      <w:marBottom w:val="0"/>
      <w:divBdr>
        <w:top w:val="none" w:sz="0" w:space="0" w:color="auto"/>
        <w:left w:val="none" w:sz="0" w:space="0" w:color="auto"/>
        <w:bottom w:val="none" w:sz="0" w:space="0" w:color="auto"/>
        <w:right w:val="none" w:sz="0" w:space="0" w:color="auto"/>
      </w:divBdr>
    </w:div>
    <w:div w:id="2029405120">
      <w:bodyDiv w:val="1"/>
      <w:marLeft w:val="0"/>
      <w:marRight w:val="0"/>
      <w:marTop w:val="0"/>
      <w:marBottom w:val="0"/>
      <w:divBdr>
        <w:top w:val="none" w:sz="0" w:space="0" w:color="auto"/>
        <w:left w:val="none" w:sz="0" w:space="0" w:color="auto"/>
        <w:bottom w:val="none" w:sz="0" w:space="0" w:color="auto"/>
        <w:right w:val="none" w:sz="0" w:space="0" w:color="auto"/>
      </w:divBdr>
    </w:div>
    <w:div w:id="2029721119">
      <w:bodyDiv w:val="1"/>
      <w:marLeft w:val="0"/>
      <w:marRight w:val="0"/>
      <w:marTop w:val="0"/>
      <w:marBottom w:val="0"/>
      <w:divBdr>
        <w:top w:val="none" w:sz="0" w:space="0" w:color="auto"/>
        <w:left w:val="none" w:sz="0" w:space="0" w:color="auto"/>
        <w:bottom w:val="none" w:sz="0" w:space="0" w:color="auto"/>
        <w:right w:val="none" w:sz="0" w:space="0" w:color="auto"/>
      </w:divBdr>
    </w:div>
    <w:div w:id="2029747217">
      <w:bodyDiv w:val="1"/>
      <w:marLeft w:val="0"/>
      <w:marRight w:val="0"/>
      <w:marTop w:val="0"/>
      <w:marBottom w:val="0"/>
      <w:divBdr>
        <w:top w:val="none" w:sz="0" w:space="0" w:color="auto"/>
        <w:left w:val="none" w:sz="0" w:space="0" w:color="auto"/>
        <w:bottom w:val="none" w:sz="0" w:space="0" w:color="auto"/>
        <w:right w:val="none" w:sz="0" w:space="0" w:color="auto"/>
      </w:divBdr>
    </w:div>
    <w:div w:id="2029793801">
      <w:bodyDiv w:val="1"/>
      <w:marLeft w:val="0"/>
      <w:marRight w:val="0"/>
      <w:marTop w:val="0"/>
      <w:marBottom w:val="0"/>
      <w:divBdr>
        <w:top w:val="none" w:sz="0" w:space="0" w:color="auto"/>
        <w:left w:val="none" w:sz="0" w:space="0" w:color="auto"/>
        <w:bottom w:val="none" w:sz="0" w:space="0" w:color="auto"/>
        <w:right w:val="none" w:sz="0" w:space="0" w:color="auto"/>
      </w:divBdr>
    </w:div>
    <w:div w:id="2029864972">
      <w:bodyDiv w:val="1"/>
      <w:marLeft w:val="0"/>
      <w:marRight w:val="0"/>
      <w:marTop w:val="0"/>
      <w:marBottom w:val="0"/>
      <w:divBdr>
        <w:top w:val="none" w:sz="0" w:space="0" w:color="auto"/>
        <w:left w:val="none" w:sz="0" w:space="0" w:color="auto"/>
        <w:bottom w:val="none" w:sz="0" w:space="0" w:color="auto"/>
        <w:right w:val="none" w:sz="0" w:space="0" w:color="auto"/>
      </w:divBdr>
    </w:div>
    <w:div w:id="2029942225">
      <w:bodyDiv w:val="1"/>
      <w:marLeft w:val="0"/>
      <w:marRight w:val="0"/>
      <w:marTop w:val="0"/>
      <w:marBottom w:val="0"/>
      <w:divBdr>
        <w:top w:val="none" w:sz="0" w:space="0" w:color="auto"/>
        <w:left w:val="none" w:sz="0" w:space="0" w:color="auto"/>
        <w:bottom w:val="none" w:sz="0" w:space="0" w:color="auto"/>
        <w:right w:val="none" w:sz="0" w:space="0" w:color="auto"/>
      </w:divBdr>
    </w:div>
    <w:div w:id="2030374359">
      <w:bodyDiv w:val="1"/>
      <w:marLeft w:val="0"/>
      <w:marRight w:val="0"/>
      <w:marTop w:val="0"/>
      <w:marBottom w:val="0"/>
      <w:divBdr>
        <w:top w:val="none" w:sz="0" w:space="0" w:color="auto"/>
        <w:left w:val="none" w:sz="0" w:space="0" w:color="auto"/>
        <w:bottom w:val="none" w:sz="0" w:space="0" w:color="auto"/>
        <w:right w:val="none" w:sz="0" w:space="0" w:color="auto"/>
      </w:divBdr>
    </w:div>
    <w:div w:id="203052290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69818">
      <w:bodyDiv w:val="1"/>
      <w:marLeft w:val="0"/>
      <w:marRight w:val="0"/>
      <w:marTop w:val="0"/>
      <w:marBottom w:val="0"/>
      <w:divBdr>
        <w:top w:val="none" w:sz="0" w:space="0" w:color="auto"/>
        <w:left w:val="none" w:sz="0" w:space="0" w:color="auto"/>
        <w:bottom w:val="none" w:sz="0" w:space="0" w:color="auto"/>
        <w:right w:val="none" w:sz="0" w:space="0" w:color="auto"/>
      </w:divBdr>
    </w:div>
    <w:div w:id="2030599447">
      <w:bodyDiv w:val="1"/>
      <w:marLeft w:val="0"/>
      <w:marRight w:val="0"/>
      <w:marTop w:val="0"/>
      <w:marBottom w:val="0"/>
      <w:divBdr>
        <w:top w:val="none" w:sz="0" w:space="0" w:color="auto"/>
        <w:left w:val="none" w:sz="0" w:space="0" w:color="auto"/>
        <w:bottom w:val="none" w:sz="0" w:space="0" w:color="auto"/>
        <w:right w:val="none" w:sz="0" w:space="0" w:color="auto"/>
      </w:divBdr>
    </w:div>
    <w:div w:id="2030833829">
      <w:bodyDiv w:val="1"/>
      <w:marLeft w:val="0"/>
      <w:marRight w:val="0"/>
      <w:marTop w:val="0"/>
      <w:marBottom w:val="0"/>
      <w:divBdr>
        <w:top w:val="none" w:sz="0" w:space="0" w:color="auto"/>
        <w:left w:val="none" w:sz="0" w:space="0" w:color="auto"/>
        <w:bottom w:val="none" w:sz="0" w:space="0" w:color="auto"/>
        <w:right w:val="none" w:sz="0" w:space="0" w:color="auto"/>
      </w:divBdr>
    </w:div>
    <w:div w:id="2030981185">
      <w:bodyDiv w:val="1"/>
      <w:marLeft w:val="0"/>
      <w:marRight w:val="0"/>
      <w:marTop w:val="0"/>
      <w:marBottom w:val="0"/>
      <w:divBdr>
        <w:top w:val="none" w:sz="0" w:space="0" w:color="auto"/>
        <w:left w:val="none" w:sz="0" w:space="0" w:color="auto"/>
        <w:bottom w:val="none" w:sz="0" w:space="0" w:color="auto"/>
        <w:right w:val="none" w:sz="0" w:space="0" w:color="auto"/>
      </w:divBdr>
    </w:div>
    <w:div w:id="2031055848">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444027">
      <w:bodyDiv w:val="1"/>
      <w:marLeft w:val="0"/>
      <w:marRight w:val="0"/>
      <w:marTop w:val="0"/>
      <w:marBottom w:val="0"/>
      <w:divBdr>
        <w:top w:val="none" w:sz="0" w:space="0" w:color="auto"/>
        <w:left w:val="none" w:sz="0" w:space="0" w:color="auto"/>
        <w:bottom w:val="none" w:sz="0" w:space="0" w:color="auto"/>
        <w:right w:val="none" w:sz="0" w:space="0" w:color="auto"/>
      </w:divBdr>
    </w:div>
    <w:div w:id="2031835720">
      <w:bodyDiv w:val="1"/>
      <w:marLeft w:val="0"/>
      <w:marRight w:val="0"/>
      <w:marTop w:val="0"/>
      <w:marBottom w:val="0"/>
      <w:divBdr>
        <w:top w:val="none" w:sz="0" w:space="0" w:color="auto"/>
        <w:left w:val="none" w:sz="0" w:space="0" w:color="auto"/>
        <w:bottom w:val="none" w:sz="0" w:space="0" w:color="auto"/>
        <w:right w:val="none" w:sz="0" w:space="0" w:color="auto"/>
      </w:divBdr>
    </w:div>
    <w:div w:id="2031949676">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485307">
      <w:bodyDiv w:val="1"/>
      <w:marLeft w:val="0"/>
      <w:marRight w:val="0"/>
      <w:marTop w:val="0"/>
      <w:marBottom w:val="0"/>
      <w:divBdr>
        <w:top w:val="none" w:sz="0" w:space="0" w:color="auto"/>
        <w:left w:val="none" w:sz="0" w:space="0" w:color="auto"/>
        <w:bottom w:val="none" w:sz="0" w:space="0" w:color="auto"/>
        <w:right w:val="none" w:sz="0" w:space="0" w:color="auto"/>
      </w:divBdr>
    </w:div>
    <w:div w:id="2032610731">
      <w:bodyDiv w:val="1"/>
      <w:marLeft w:val="0"/>
      <w:marRight w:val="0"/>
      <w:marTop w:val="0"/>
      <w:marBottom w:val="0"/>
      <w:divBdr>
        <w:top w:val="none" w:sz="0" w:space="0" w:color="auto"/>
        <w:left w:val="none" w:sz="0" w:space="0" w:color="auto"/>
        <w:bottom w:val="none" w:sz="0" w:space="0" w:color="auto"/>
        <w:right w:val="none" w:sz="0" w:space="0" w:color="auto"/>
      </w:divBdr>
    </w:div>
    <w:div w:id="2032801404">
      <w:bodyDiv w:val="1"/>
      <w:marLeft w:val="0"/>
      <w:marRight w:val="0"/>
      <w:marTop w:val="0"/>
      <w:marBottom w:val="0"/>
      <w:divBdr>
        <w:top w:val="none" w:sz="0" w:space="0" w:color="auto"/>
        <w:left w:val="none" w:sz="0" w:space="0" w:color="auto"/>
        <w:bottom w:val="none" w:sz="0" w:space="0" w:color="auto"/>
        <w:right w:val="none" w:sz="0" w:space="0" w:color="auto"/>
      </w:divBdr>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952940">
      <w:bodyDiv w:val="1"/>
      <w:marLeft w:val="0"/>
      <w:marRight w:val="0"/>
      <w:marTop w:val="0"/>
      <w:marBottom w:val="0"/>
      <w:divBdr>
        <w:top w:val="none" w:sz="0" w:space="0" w:color="auto"/>
        <w:left w:val="none" w:sz="0" w:space="0" w:color="auto"/>
        <w:bottom w:val="none" w:sz="0" w:space="0" w:color="auto"/>
        <w:right w:val="none" w:sz="0" w:space="0" w:color="auto"/>
      </w:divBdr>
      <w:divsChild>
        <w:div w:id="1600142002">
          <w:marLeft w:val="0"/>
          <w:marRight w:val="0"/>
          <w:marTop w:val="0"/>
          <w:marBottom w:val="0"/>
          <w:divBdr>
            <w:top w:val="none" w:sz="0" w:space="0" w:color="auto"/>
            <w:left w:val="none" w:sz="0" w:space="0" w:color="auto"/>
            <w:bottom w:val="none" w:sz="0" w:space="0" w:color="auto"/>
            <w:right w:val="none" w:sz="0" w:space="0" w:color="auto"/>
          </w:divBdr>
        </w:div>
      </w:divsChild>
    </w:div>
    <w:div w:id="2033065953">
      <w:bodyDiv w:val="1"/>
      <w:marLeft w:val="0"/>
      <w:marRight w:val="0"/>
      <w:marTop w:val="0"/>
      <w:marBottom w:val="0"/>
      <w:divBdr>
        <w:top w:val="none" w:sz="0" w:space="0" w:color="auto"/>
        <w:left w:val="none" w:sz="0" w:space="0" w:color="auto"/>
        <w:bottom w:val="none" w:sz="0" w:space="0" w:color="auto"/>
        <w:right w:val="none" w:sz="0" w:space="0" w:color="auto"/>
      </w:divBdr>
    </w:div>
    <w:div w:id="2033139867">
      <w:bodyDiv w:val="1"/>
      <w:marLeft w:val="0"/>
      <w:marRight w:val="0"/>
      <w:marTop w:val="0"/>
      <w:marBottom w:val="0"/>
      <w:divBdr>
        <w:top w:val="none" w:sz="0" w:space="0" w:color="auto"/>
        <w:left w:val="none" w:sz="0" w:space="0" w:color="auto"/>
        <w:bottom w:val="none" w:sz="0" w:space="0" w:color="auto"/>
        <w:right w:val="none" w:sz="0" w:space="0" w:color="auto"/>
      </w:divBdr>
    </w:div>
    <w:div w:id="2033533953">
      <w:bodyDiv w:val="1"/>
      <w:marLeft w:val="0"/>
      <w:marRight w:val="0"/>
      <w:marTop w:val="0"/>
      <w:marBottom w:val="0"/>
      <w:divBdr>
        <w:top w:val="none" w:sz="0" w:space="0" w:color="auto"/>
        <w:left w:val="none" w:sz="0" w:space="0" w:color="auto"/>
        <w:bottom w:val="none" w:sz="0" w:space="0" w:color="auto"/>
        <w:right w:val="none" w:sz="0" w:space="0" w:color="auto"/>
      </w:divBdr>
    </w:div>
    <w:div w:id="2033995702">
      <w:bodyDiv w:val="1"/>
      <w:marLeft w:val="0"/>
      <w:marRight w:val="0"/>
      <w:marTop w:val="0"/>
      <w:marBottom w:val="0"/>
      <w:divBdr>
        <w:top w:val="none" w:sz="0" w:space="0" w:color="auto"/>
        <w:left w:val="none" w:sz="0" w:space="0" w:color="auto"/>
        <w:bottom w:val="none" w:sz="0" w:space="0" w:color="auto"/>
        <w:right w:val="none" w:sz="0" w:space="0" w:color="auto"/>
      </w:divBdr>
    </w:div>
    <w:div w:id="2034185643">
      <w:bodyDiv w:val="1"/>
      <w:marLeft w:val="0"/>
      <w:marRight w:val="0"/>
      <w:marTop w:val="0"/>
      <w:marBottom w:val="0"/>
      <w:divBdr>
        <w:top w:val="none" w:sz="0" w:space="0" w:color="auto"/>
        <w:left w:val="none" w:sz="0" w:space="0" w:color="auto"/>
        <w:bottom w:val="none" w:sz="0" w:space="0" w:color="auto"/>
        <w:right w:val="none" w:sz="0" w:space="0" w:color="auto"/>
      </w:divBdr>
    </w:div>
    <w:div w:id="2034265915">
      <w:bodyDiv w:val="1"/>
      <w:marLeft w:val="0"/>
      <w:marRight w:val="0"/>
      <w:marTop w:val="0"/>
      <w:marBottom w:val="0"/>
      <w:divBdr>
        <w:top w:val="none" w:sz="0" w:space="0" w:color="auto"/>
        <w:left w:val="none" w:sz="0" w:space="0" w:color="auto"/>
        <w:bottom w:val="none" w:sz="0" w:space="0" w:color="auto"/>
        <w:right w:val="none" w:sz="0" w:space="0" w:color="auto"/>
      </w:divBdr>
    </w:div>
    <w:div w:id="2034376964">
      <w:bodyDiv w:val="1"/>
      <w:marLeft w:val="0"/>
      <w:marRight w:val="0"/>
      <w:marTop w:val="0"/>
      <w:marBottom w:val="0"/>
      <w:divBdr>
        <w:top w:val="none" w:sz="0" w:space="0" w:color="auto"/>
        <w:left w:val="none" w:sz="0" w:space="0" w:color="auto"/>
        <w:bottom w:val="none" w:sz="0" w:space="0" w:color="auto"/>
        <w:right w:val="none" w:sz="0" w:space="0" w:color="auto"/>
      </w:divBdr>
    </w:div>
    <w:div w:id="2034458168">
      <w:bodyDiv w:val="1"/>
      <w:marLeft w:val="0"/>
      <w:marRight w:val="0"/>
      <w:marTop w:val="0"/>
      <w:marBottom w:val="0"/>
      <w:divBdr>
        <w:top w:val="none" w:sz="0" w:space="0" w:color="auto"/>
        <w:left w:val="none" w:sz="0" w:space="0" w:color="auto"/>
        <w:bottom w:val="none" w:sz="0" w:space="0" w:color="auto"/>
        <w:right w:val="none" w:sz="0" w:space="0" w:color="auto"/>
      </w:divBdr>
    </w:div>
    <w:div w:id="2034728164">
      <w:bodyDiv w:val="1"/>
      <w:marLeft w:val="0"/>
      <w:marRight w:val="0"/>
      <w:marTop w:val="0"/>
      <w:marBottom w:val="0"/>
      <w:divBdr>
        <w:top w:val="none" w:sz="0" w:space="0" w:color="auto"/>
        <w:left w:val="none" w:sz="0" w:space="0" w:color="auto"/>
        <w:bottom w:val="none" w:sz="0" w:space="0" w:color="auto"/>
        <w:right w:val="none" w:sz="0" w:space="0" w:color="auto"/>
      </w:divBdr>
    </w:div>
    <w:div w:id="2034914083">
      <w:bodyDiv w:val="1"/>
      <w:marLeft w:val="0"/>
      <w:marRight w:val="0"/>
      <w:marTop w:val="0"/>
      <w:marBottom w:val="0"/>
      <w:divBdr>
        <w:top w:val="none" w:sz="0" w:space="0" w:color="auto"/>
        <w:left w:val="none" w:sz="0" w:space="0" w:color="auto"/>
        <w:bottom w:val="none" w:sz="0" w:space="0" w:color="auto"/>
        <w:right w:val="none" w:sz="0" w:space="0" w:color="auto"/>
      </w:divBdr>
    </w:div>
    <w:div w:id="2034917415">
      <w:bodyDiv w:val="1"/>
      <w:marLeft w:val="0"/>
      <w:marRight w:val="0"/>
      <w:marTop w:val="0"/>
      <w:marBottom w:val="0"/>
      <w:divBdr>
        <w:top w:val="none" w:sz="0" w:space="0" w:color="auto"/>
        <w:left w:val="none" w:sz="0" w:space="0" w:color="auto"/>
        <w:bottom w:val="none" w:sz="0" w:space="0" w:color="auto"/>
        <w:right w:val="none" w:sz="0" w:space="0" w:color="auto"/>
      </w:divBdr>
    </w:div>
    <w:div w:id="2035030957">
      <w:bodyDiv w:val="1"/>
      <w:marLeft w:val="0"/>
      <w:marRight w:val="0"/>
      <w:marTop w:val="0"/>
      <w:marBottom w:val="0"/>
      <w:divBdr>
        <w:top w:val="none" w:sz="0" w:space="0" w:color="auto"/>
        <w:left w:val="none" w:sz="0" w:space="0" w:color="auto"/>
        <w:bottom w:val="none" w:sz="0" w:space="0" w:color="auto"/>
        <w:right w:val="none" w:sz="0" w:space="0" w:color="auto"/>
      </w:divBdr>
    </w:div>
    <w:div w:id="2035376357">
      <w:bodyDiv w:val="1"/>
      <w:marLeft w:val="0"/>
      <w:marRight w:val="0"/>
      <w:marTop w:val="0"/>
      <w:marBottom w:val="0"/>
      <w:divBdr>
        <w:top w:val="none" w:sz="0" w:space="0" w:color="auto"/>
        <w:left w:val="none" w:sz="0" w:space="0" w:color="auto"/>
        <w:bottom w:val="none" w:sz="0" w:space="0" w:color="auto"/>
        <w:right w:val="none" w:sz="0" w:space="0" w:color="auto"/>
      </w:divBdr>
    </w:div>
    <w:div w:id="2035645539">
      <w:bodyDiv w:val="1"/>
      <w:marLeft w:val="0"/>
      <w:marRight w:val="0"/>
      <w:marTop w:val="0"/>
      <w:marBottom w:val="0"/>
      <w:divBdr>
        <w:top w:val="none" w:sz="0" w:space="0" w:color="auto"/>
        <w:left w:val="none" w:sz="0" w:space="0" w:color="auto"/>
        <w:bottom w:val="none" w:sz="0" w:space="0" w:color="auto"/>
        <w:right w:val="none" w:sz="0" w:space="0" w:color="auto"/>
      </w:divBdr>
    </w:div>
    <w:div w:id="2036079684">
      <w:bodyDiv w:val="1"/>
      <w:marLeft w:val="0"/>
      <w:marRight w:val="0"/>
      <w:marTop w:val="0"/>
      <w:marBottom w:val="0"/>
      <w:divBdr>
        <w:top w:val="none" w:sz="0" w:space="0" w:color="auto"/>
        <w:left w:val="none" w:sz="0" w:space="0" w:color="auto"/>
        <w:bottom w:val="none" w:sz="0" w:space="0" w:color="auto"/>
        <w:right w:val="none" w:sz="0" w:space="0" w:color="auto"/>
      </w:divBdr>
    </w:div>
    <w:div w:id="2036225824">
      <w:bodyDiv w:val="1"/>
      <w:marLeft w:val="0"/>
      <w:marRight w:val="0"/>
      <w:marTop w:val="0"/>
      <w:marBottom w:val="0"/>
      <w:divBdr>
        <w:top w:val="none" w:sz="0" w:space="0" w:color="auto"/>
        <w:left w:val="none" w:sz="0" w:space="0" w:color="auto"/>
        <w:bottom w:val="none" w:sz="0" w:space="0" w:color="auto"/>
        <w:right w:val="none" w:sz="0" w:space="0" w:color="auto"/>
      </w:divBdr>
    </w:div>
    <w:div w:id="2036615834">
      <w:bodyDiv w:val="1"/>
      <w:marLeft w:val="0"/>
      <w:marRight w:val="0"/>
      <w:marTop w:val="0"/>
      <w:marBottom w:val="0"/>
      <w:divBdr>
        <w:top w:val="none" w:sz="0" w:space="0" w:color="auto"/>
        <w:left w:val="none" w:sz="0" w:space="0" w:color="auto"/>
        <w:bottom w:val="none" w:sz="0" w:space="0" w:color="auto"/>
        <w:right w:val="none" w:sz="0" w:space="0" w:color="auto"/>
      </w:divBdr>
    </w:div>
    <w:div w:id="2036617438">
      <w:bodyDiv w:val="1"/>
      <w:marLeft w:val="0"/>
      <w:marRight w:val="0"/>
      <w:marTop w:val="0"/>
      <w:marBottom w:val="0"/>
      <w:divBdr>
        <w:top w:val="none" w:sz="0" w:space="0" w:color="auto"/>
        <w:left w:val="none" w:sz="0" w:space="0" w:color="auto"/>
        <w:bottom w:val="none" w:sz="0" w:space="0" w:color="auto"/>
        <w:right w:val="none" w:sz="0" w:space="0" w:color="auto"/>
      </w:divBdr>
    </w:div>
    <w:div w:id="2036734581">
      <w:bodyDiv w:val="1"/>
      <w:marLeft w:val="0"/>
      <w:marRight w:val="0"/>
      <w:marTop w:val="0"/>
      <w:marBottom w:val="0"/>
      <w:divBdr>
        <w:top w:val="none" w:sz="0" w:space="0" w:color="auto"/>
        <w:left w:val="none" w:sz="0" w:space="0" w:color="auto"/>
        <w:bottom w:val="none" w:sz="0" w:space="0" w:color="auto"/>
        <w:right w:val="none" w:sz="0" w:space="0" w:color="auto"/>
      </w:divBdr>
    </w:div>
    <w:div w:id="2036760381">
      <w:bodyDiv w:val="1"/>
      <w:marLeft w:val="0"/>
      <w:marRight w:val="0"/>
      <w:marTop w:val="0"/>
      <w:marBottom w:val="0"/>
      <w:divBdr>
        <w:top w:val="none" w:sz="0" w:space="0" w:color="auto"/>
        <w:left w:val="none" w:sz="0" w:space="0" w:color="auto"/>
        <w:bottom w:val="none" w:sz="0" w:space="0" w:color="auto"/>
        <w:right w:val="none" w:sz="0" w:space="0" w:color="auto"/>
      </w:divBdr>
    </w:div>
    <w:div w:id="2036811658">
      <w:bodyDiv w:val="1"/>
      <w:marLeft w:val="0"/>
      <w:marRight w:val="0"/>
      <w:marTop w:val="0"/>
      <w:marBottom w:val="0"/>
      <w:divBdr>
        <w:top w:val="none" w:sz="0" w:space="0" w:color="auto"/>
        <w:left w:val="none" w:sz="0" w:space="0" w:color="auto"/>
        <w:bottom w:val="none" w:sz="0" w:space="0" w:color="auto"/>
        <w:right w:val="none" w:sz="0" w:space="0" w:color="auto"/>
      </w:divBdr>
    </w:div>
    <w:div w:id="2036924795">
      <w:bodyDiv w:val="1"/>
      <w:marLeft w:val="0"/>
      <w:marRight w:val="0"/>
      <w:marTop w:val="0"/>
      <w:marBottom w:val="0"/>
      <w:divBdr>
        <w:top w:val="none" w:sz="0" w:space="0" w:color="auto"/>
        <w:left w:val="none" w:sz="0" w:space="0" w:color="auto"/>
        <w:bottom w:val="none" w:sz="0" w:space="0" w:color="auto"/>
        <w:right w:val="none" w:sz="0" w:space="0" w:color="auto"/>
      </w:divBdr>
    </w:div>
    <w:div w:id="2037123298">
      <w:bodyDiv w:val="1"/>
      <w:marLeft w:val="0"/>
      <w:marRight w:val="0"/>
      <w:marTop w:val="0"/>
      <w:marBottom w:val="0"/>
      <w:divBdr>
        <w:top w:val="none" w:sz="0" w:space="0" w:color="auto"/>
        <w:left w:val="none" w:sz="0" w:space="0" w:color="auto"/>
        <w:bottom w:val="none" w:sz="0" w:space="0" w:color="auto"/>
        <w:right w:val="none" w:sz="0" w:space="0" w:color="auto"/>
      </w:divBdr>
    </w:div>
    <w:div w:id="2037194906">
      <w:bodyDiv w:val="1"/>
      <w:marLeft w:val="0"/>
      <w:marRight w:val="0"/>
      <w:marTop w:val="0"/>
      <w:marBottom w:val="0"/>
      <w:divBdr>
        <w:top w:val="none" w:sz="0" w:space="0" w:color="auto"/>
        <w:left w:val="none" w:sz="0" w:space="0" w:color="auto"/>
        <w:bottom w:val="none" w:sz="0" w:space="0" w:color="auto"/>
        <w:right w:val="none" w:sz="0" w:space="0" w:color="auto"/>
      </w:divBdr>
    </w:div>
    <w:div w:id="2037196249">
      <w:bodyDiv w:val="1"/>
      <w:marLeft w:val="0"/>
      <w:marRight w:val="0"/>
      <w:marTop w:val="0"/>
      <w:marBottom w:val="0"/>
      <w:divBdr>
        <w:top w:val="none" w:sz="0" w:space="0" w:color="auto"/>
        <w:left w:val="none" w:sz="0" w:space="0" w:color="auto"/>
        <w:bottom w:val="none" w:sz="0" w:space="0" w:color="auto"/>
        <w:right w:val="none" w:sz="0" w:space="0" w:color="auto"/>
      </w:divBdr>
    </w:div>
    <w:div w:id="2037272757">
      <w:bodyDiv w:val="1"/>
      <w:marLeft w:val="0"/>
      <w:marRight w:val="0"/>
      <w:marTop w:val="0"/>
      <w:marBottom w:val="0"/>
      <w:divBdr>
        <w:top w:val="none" w:sz="0" w:space="0" w:color="auto"/>
        <w:left w:val="none" w:sz="0" w:space="0" w:color="auto"/>
        <w:bottom w:val="none" w:sz="0" w:space="0" w:color="auto"/>
        <w:right w:val="none" w:sz="0" w:space="0" w:color="auto"/>
      </w:divBdr>
    </w:div>
    <w:div w:id="2037347358">
      <w:bodyDiv w:val="1"/>
      <w:marLeft w:val="0"/>
      <w:marRight w:val="0"/>
      <w:marTop w:val="0"/>
      <w:marBottom w:val="0"/>
      <w:divBdr>
        <w:top w:val="none" w:sz="0" w:space="0" w:color="auto"/>
        <w:left w:val="none" w:sz="0" w:space="0" w:color="auto"/>
        <w:bottom w:val="none" w:sz="0" w:space="0" w:color="auto"/>
        <w:right w:val="none" w:sz="0" w:space="0" w:color="auto"/>
      </w:divBdr>
    </w:div>
    <w:div w:id="2037391560">
      <w:bodyDiv w:val="1"/>
      <w:marLeft w:val="0"/>
      <w:marRight w:val="0"/>
      <w:marTop w:val="0"/>
      <w:marBottom w:val="0"/>
      <w:divBdr>
        <w:top w:val="none" w:sz="0" w:space="0" w:color="auto"/>
        <w:left w:val="none" w:sz="0" w:space="0" w:color="auto"/>
        <w:bottom w:val="none" w:sz="0" w:space="0" w:color="auto"/>
        <w:right w:val="none" w:sz="0" w:space="0" w:color="auto"/>
      </w:divBdr>
    </w:div>
    <w:div w:id="2037467310">
      <w:bodyDiv w:val="1"/>
      <w:marLeft w:val="0"/>
      <w:marRight w:val="0"/>
      <w:marTop w:val="0"/>
      <w:marBottom w:val="0"/>
      <w:divBdr>
        <w:top w:val="none" w:sz="0" w:space="0" w:color="auto"/>
        <w:left w:val="none" w:sz="0" w:space="0" w:color="auto"/>
        <w:bottom w:val="none" w:sz="0" w:space="0" w:color="auto"/>
        <w:right w:val="none" w:sz="0" w:space="0" w:color="auto"/>
      </w:divBdr>
    </w:div>
    <w:div w:id="2037653364">
      <w:bodyDiv w:val="1"/>
      <w:marLeft w:val="0"/>
      <w:marRight w:val="0"/>
      <w:marTop w:val="0"/>
      <w:marBottom w:val="0"/>
      <w:divBdr>
        <w:top w:val="none" w:sz="0" w:space="0" w:color="auto"/>
        <w:left w:val="none" w:sz="0" w:space="0" w:color="auto"/>
        <w:bottom w:val="none" w:sz="0" w:space="0" w:color="auto"/>
        <w:right w:val="none" w:sz="0" w:space="0" w:color="auto"/>
      </w:divBdr>
    </w:div>
    <w:div w:id="2037655334">
      <w:bodyDiv w:val="1"/>
      <w:marLeft w:val="0"/>
      <w:marRight w:val="0"/>
      <w:marTop w:val="0"/>
      <w:marBottom w:val="0"/>
      <w:divBdr>
        <w:top w:val="none" w:sz="0" w:space="0" w:color="auto"/>
        <w:left w:val="none" w:sz="0" w:space="0" w:color="auto"/>
        <w:bottom w:val="none" w:sz="0" w:space="0" w:color="auto"/>
        <w:right w:val="none" w:sz="0" w:space="0" w:color="auto"/>
      </w:divBdr>
    </w:div>
    <w:div w:id="2038004110">
      <w:bodyDiv w:val="1"/>
      <w:marLeft w:val="0"/>
      <w:marRight w:val="0"/>
      <w:marTop w:val="0"/>
      <w:marBottom w:val="0"/>
      <w:divBdr>
        <w:top w:val="none" w:sz="0" w:space="0" w:color="auto"/>
        <w:left w:val="none" w:sz="0" w:space="0" w:color="auto"/>
        <w:bottom w:val="none" w:sz="0" w:space="0" w:color="auto"/>
        <w:right w:val="none" w:sz="0" w:space="0" w:color="auto"/>
      </w:divBdr>
    </w:div>
    <w:div w:id="2038121082">
      <w:bodyDiv w:val="1"/>
      <w:marLeft w:val="0"/>
      <w:marRight w:val="0"/>
      <w:marTop w:val="0"/>
      <w:marBottom w:val="0"/>
      <w:divBdr>
        <w:top w:val="none" w:sz="0" w:space="0" w:color="auto"/>
        <w:left w:val="none" w:sz="0" w:space="0" w:color="auto"/>
        <w:bottom w:val="none" w:sz="0" w:space="0" w:color="auto"/>
        <w:right w:val="none" w:sz="0" w:space="0" w:color="auto"/>
      </w:divBdr>
    </w:div>
    <w:div w:id="2038122575">
      <w:bodyDiv w:val="1"/>
      <w:marLeft w:val="0"/>
      <w:marRight w:val="0"/>
      <w:marTop w:val="0"/>
      <w:marBottom w:val="0"/>
      <w:divBdr>
        <w:top w:val="none" w:sz="0" w:space="0" w:color="auto"/>
        <w:left w:val="none" w:sz="0" w:space="0" w:color="auto"/>
        <w:bottom w:val="none" w:sz="0" w:space="0" w:color="auto"/>
        <w:right w:val="none" w:sz="0" w:space="0" w:color="auto"/>
      </w:divBdr>
    </w:div>
    <w:div w:id="2038238758">
      <w:bodyDiv w:val="1"/>
      <w:marLeft w:val="0"/>
      <w:marRight w:val="0"/>
      <w:marTop w:val="0"/>
      <w:marBottom w:val="0"/>
      <w:divBdr>
        <w:top w:val="none" w:sz="0" w:space="0" w:color="auto"/>
        <w:left w:val="none" w:sz="0" w:space="0" w:color="auto"/>
        <w:bottom w:val="none" w:sz="0" w:space="0" w:color="auto"/>
        <w:right w:val="none" w:sz="0" w:space="0" w:color="auto"/>
      </w:divBdr>
    </w:div>
    <w:div w:id="2038307323">
      <w:bodyDiv w:val="1"/>
      <w:marLeft w:val="0"/>
      <w:marRight w:val="0"/>
      <w:marTop w:val="0"/>
      <w:marBottom w:val="0"/>
      <w:divBdr>
        <w:top w:val="none" w:sz="0" w:space="0" w:color="auto"/>
        <w:left w:val="none" w:sz="0" w:space="0" w:color="auto"/>
        <w:bottom w:val="none" w:sz="0" w:space="0" w:color="auto"/>
        <w:right w:val="none" w:sz="0" w:space="0" w:color="auto"/>
      </w:divBdr>
    </w:div>
    <w:div w:id="2038389631">
      <w:bodyDiv w:val="1"/>
      <w:marLeft w:val="0"/>
      <w:marRight w:val="0"/>
      <w:marTop w:val="0"/>
      <w:marBottom w:val="0"/>
      <w:divBdr>
        <w:top w:val="none" w:sz="0" w:space="0" w:color="auto"/>
        <w:left w:val="none" w:sz="0" w:space="0" w:color="auto"/>
        <w:bottom w:val="none" w:sz="0" w:space="0" w:color="auto"/>
        <w:right w:val="none" w:sz="0" w:space="0" w:color="auto"/>
      </w:divBdr>
    </w:div>
    <w:div w:id="2038581087">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745">
      <w:bodyDiv w:val="1"/>
      <w:marLeft w:val="0"/>
      <w:marRight w:val="0"/>
      <w:marTop w:val="0"/>
      <w:marBottom w:val="0"/>
      <w:divBdr>
        <w:top w:val="none" w:sz="0" w:space="0" w:color="auto"/>
        <w:left w:val="none" w:sz="0" w:space="0" w:color="auto"/>
        <w:bottom w:val="none" w:sz="0" w:space="0" w:color="auto"/>
        <w:right w:val="none" w:sz="0" w:space="0" w:color="auto"/>
      </w:divBdr>
    </w:div>
    <w:div w:id="2039119445">
      <w:bodyDiv w:val="1"/>
      <w:marLeft w:val="0"/>
      <w:marRight w:val="0"/>
      <w:marTop w:val="0"/>
      <w:marBottom w:val="0"/>
      <w:divBdr>
        <w:top w:val="none" w:sz="0" w:space="0" w:color="auto"/>
        <w:left w:val="none" w:sz="0" w:space="0" w:color="auto"/>
        <w:bottom w:val="none" w:sz="0" w:space="0" w:color="auto"/>
        <w:right w:val="none" w:sz="0" w:space="0" w:color="auto"/>
      </w:divBdr>
    </w:div>
    <w:div w:id="2039309733">
      <w:bodyDiv w:val="1"/>
      <w:marLeft w:val="0"/>
      <w:marRight w:val="0"/>
      <w:marTop w:val="0"/>
      <w:marBottom w:val="0"/>
      <w:divBdr>
        <w:top w:val="none" w:sz="0" w:space="0" w:color="auto"/>
        <w:left w:val="none" w:sz="0" w:space="0" w:color="auto"/>
        <w:bottom w:val="none" w:sz="0" w:space="0" w:color="auto"/>
        <w:right w:val="none" w:sz="0" w:space="0" w:color="auto"/>
      </w:divBdr>
    </w:div>
    <w:div w:id="2039504301">
      <w:bodyDiv w:val="1"/>
      <w:marLeft w:val="0"/>
      <w:marRight w:val="0"/>
      <w:marTop w:val="0"/>
      <w:marBottom w:val="0"/>
      <w:divBdr>
        <w:top w:val="none" w:sz="0" w:space="0" w:color="auto"/>
        <w:left w:val="none" w:sz="0" w:space="0" w:color="auto"/>
        <w:bottom w:val="none" w:sz="0" w:space="0" w:color="auto"/>
        <w:right w:val="none" w:sz="0" w:space="0" w:color="auto"/>
      </w:divBdr>
    </w:div>
    <w:div w:id="2039549298">
      <w:bodyDiv w:val="1"/>
      <w:marLeft w:val="0"/>
      <w:marRight w:val="0"/>
      <w:marTop w:val="0"/>
      <w:marBottom w:val="0"/>
      <w:divBdr>
        <w:top w:val="none" w:sz="0" w:space="0" w:color="auto"/>
        <w:left w:val="none" w:sz="0" w:space="0" w:color="auto"/>
        <w:bottom w:val="none" w:sz="0" w:space="0" w:color="auto"/>
        <w:right w:val="none" w:sz="0" w:space="0" w:color="auto"/>
      </w:divBdr>
    </w:div>
    <w:div w:id="2039695007">
      <w:bodyDiv w:val="1"/>
      <w:marLeft w:val="0"/>
      <w:marRight w:val="0"/>
      <w:marTop w:val="0"/>
      <w:marBottom w:val="0"/>
      <w:divBdr>
        <w:top w:val="none" w:sz="0" w:space="0" w:color="auto"/>
        <w:left w:val="none" w:sz="0" w:space="0" w:color="auto"/>
        <w:bottom w:val="none" w:sz="0" w:space="0" w:color="auto"/>
        <w:right w:val="none" w:sz="0" w:space="0" w:color="auto"/>
      </w:divBdr>
    </w:div>
    <w:div w:id="2039696961">
      <w:bodyDiv w:val="1"/>
      <w:marLeft w:val="0"/>
      <w:marRight w:val="0"/>
      <w:marTop w:val="0"/>
      <w:marBottom w:val="0"/>
      <w:divBdr>
        <w:top w:val="none" w:sz="0" w:space="0" w:color="auto"/>
        <w:left w:val="none" w:sz="0" w:space="0" w:color="auto"/>
        <w:bottom w:val="none" w:sz="0" w:space="0" w:color="auto"/>
        <w:right w:val="none" w:sz="0" w:space="0" w:color="auto"/>
      </w:divBdr>
    </w:div>
    <w:div w:id="2039698658">
      <w:bodyDiv w:val="1"/>
      <w:marLeft w:val="0"/>
      <w:marRight w:val="0"/>
      <w:marTop w:val="0"/>
      <w:marBottom w:val="0"/>
      <w:divBdr>
        <w:top w:val="none" w:sz="0" w:space="0" w:color="auto"/>
        <w:left w:val="none" w:sz="0" w:space="0" w:color="auto"/>
        <w:bottom w:val="none" w:sz="0" w:space="0" w:color="auto"/>
        <w:right w:val="none" w:sz="0" w:space="0" w:color="auto"/>
      </w:divBdr>
    </w:div>
    <w:div w:id="2039819584">
      <w:bodyDiv w:val="1"/>
      <w:marLeft w:val="0"/>
      <w:marRight w:val="0"/>
      <w:marTop w:val="0"/>
      <w:marBottom w:val="0"/>
      <w:divBdr>
        <w:top w:val="none" w:sz="0" w:space="0" w:color="auto"/>
        <w:left w:val="none" w:sz="0" w:space="0" w:color="auto"/>
        <w:bottom w:val="none" w:sz="0" w:space="0" w:color="auto"/>
        <w:right w:val="none" w:sz="0" w:space="0" w:color="auto"/>
      </w:divBdr>
    </w:div>
    <w:div w:id="2040281746">
      <w:bodyDiv w:val="1"/>
      <w:marLeft w:val="0"/>
      <w:marRight w:val="0"/>
      <w:marTop w:val="0"/>
      <w:marBottom w:val="0"/>
      <w:divBdr>
        <w:top w:val="none" w:sz="0" w:space="0" w:color="auto"/>
        <w:left w:val="none" w:sz="0" w:space="0" w:color="auto"/>
        <w:bottom w:val="none" w:sz="0" w:space="0" w:color="auto"/>
        <w:right w:val="none" w:sz="0" w:space="0" w:color="auto"/>
      </w:divBdr>
    </w:div>
    <w:div w:id="2040426728">
      <w:bodyDiv w:val="1"/>
      <w:marLeft w:val="0"/>
      <w:marRight w:val="0"/>
      <w:marTop w:val="0"/>
      <w:marBottom w:val="0"/>
      <w:divBdr>
        <w:top w:val="none" w:sz="0" w:space="0" w:color="auto"/>
        <w:left w:val="none" w:sz="0" w:space="0" w:color="auto"/>
        <w:bottom w:val="none" w:sz="0" w:space="0" w:color="auto"/>
        <w:right w:val="none" w:sz="0" w:space="0" w:color="auto"/>
      </w:divBdr>
    </w:div>
    <w:div w:id="2040429217">
      <w:bodyDiv w:val="1"/>
      <w:marLeft w:val="0"/>
      <w:marRight w:val="0"/>
      <w:marTop w:val="0"/>
      <w:marBottom w:val="0"/>
      <w:divBdr>
        <w:top w:val="none" w:sz="0" w:space="0" w:color="auto"/>
        <w:left w:val="none" w:sz="0" w:space="0" w:color="auto"/>
        <w:bottom w:val="none" w:sz="0" w:space="0" w:color="auto"/>
        <w:right w:val="none" w:sz="0" w:space="0" w:color="auto"/>
      </w:divBdr>
    </w:div>
    <w:div w:id="2040814088">
      <w:bodyDiv w:val="1"/>
      <w:marLeft w:val="0"/>
      <w:marRight w:val="0"/>
      <w:marTop w:val="0"/>
      <w:marBottom w:val="0"/>
      <w:divBdr>
        <w:top w:val="none" w:sz="0" w:space="0" w:color="auto"/>
        <w:left w:val="none" w:sz="0" w:space="0" w:color="auto"/>
        <w:bottom w:val="none" w:sz="0" w:space="0" w:color="auto"/>
        <w:right w:val="none" w:sz="0" w:space="0" w:color="auto"/>
      </w:divBdr>
    </w:div>
    <w:div w:id="2040859064">
      <w:bodyDiv w:val="1"/>
      <w:marLeft w:val="0"/>
      <w:marRight w:val="0"/>
      <w:marTop w:val="0"/>
      <w:marBottom w:val="0"/>
      <w:divBdr>
        <w:top w:val="none" w:sz="0" w:space="0" w:color="auto"/>
        <w:left w:val="none" w:sz="0" w:space="0" w:color="auto"/>
        <w:bottom w:val="none" w:sz="0" w:space="0" w:color="auto"/>
        <w:right w:val="none" w:sz="0" w:space="0" w:color="auto"/>
      </w:divBdr>
    </w:div>
    <w:div w:id="2040888700">
      <w:bodyDiv w:val="1"/>
      <w:marLeft w:val="0"/>
      <w:marRight w:val="0"/>
      <w:marTop w:val="0"/>
      <w:marBottom w:val="0"/>
      <w:divBdr>
        <w:top w:val="none" w:sz="0" w:space="0" w:color="auto"/>
        <w:left w:val="none" w:sz="0" w:space="0" w:color="auto"/>
        <w:bottom w:val="none" w:sz="0" w:space="0" w:color="auto"/>
        <w:right w:val="none" w:sz="0" w:space="0" w:color="auto"/>
      </w:divBdr>
    </w:div>
    <w:div w:id="2041078785">
      <w:bodyDiv w:val="1"/>
      <w:marLeft w:val="0"/>
      <w:marRight w:val="0"/>
      <w:marTop w:val="0"/>
      <w:marBottom w:val="0"/>
      <w:divBdr>
        <w:top w:val="none" w:sz="0" w:space="0" w:color="auto"/>
        <w:left w:val="none" w:sz="0" w:space="0" w:color="auto"/>
        <w:bottom w:val="none" w:sz="0" w:space="0" w:color="auto"/>
        <w:right w:val="none" w:sz="0" w:space="0" w:color="auto"/>
      </w:divBdr>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1465749">
      <w:bodyDiv w:val="1"/>
      <w:marLeft w:val="0"/>
      <w:marRight w:val="0"/>
      <w:marTop w:val="0"/>
      <w:marBottom w:val="0"/>
      <w:divBdr>
        <w:top w:val="none" w:sz="0" w:space="0" w:color="auto"/>
        <w:left w:val="none" w:sz="0" w:space="0" w:color="auto"/>
        <w:bottom w:val="none" w:sz="0" w:space="0" w:color="auto"/>
        <w:right w:val="none" w:sz="0" w:space="0" w:color="auto"/>
      </w:divBdr>
    </w:div>
    <w:div w:id="2041709379">
      <w:bodyDiv w:val="1"/>
      <w:marLeft w:val="0"/>
      <w:marRight w:val="0"/>
      <w:marTop w:val="0"/>
      <w:marBottom w:val="0"/>
      <w:divBdr>
        <w:top w:val="none" w:sz="0" w:space="0" w:color="auto"/>
        <w:left w:val="none" w:sz="0" w:space="0" w:color="auto"/>
        <w:bottom w:val="none" w:sz="0" w:space="0" w:color="auto"/>
        <w:right w:val="none" w:sz="0" w:space="0" w:color="auto"/>
      </w:divBdr>
    </w:div>
    <w:div w:id="2041736836">
      <w:bodyDiv w:val="1"/>
      <w:marLeft w:val="0"/>
      <w:marRight w:val="0"/>
      <w:marTop w:val="0"/>
      <w:marBottom w:val="0"/>
      <w:divBdr>
        <w:top w:val="none" w:sz="0" w:space="0" w:color="auto"/>
        <w:left w:val="none" w:sz="0" w:space="0" w:color="auto"/>
        <w:bottom w:val="none" w:sz="0" w:space="0" w:color="auto"/>
        <w:right w:val="none" w:sz="0" w:space="0" w:color="auto"/>
      </w:divBdr>
    </w:div>
    <w:div w:id="2041855307">
      <w:bodyDiv w:val="1"/>
      <w:marLeft w:val="0"/>
      <w:marRight w:val="0"/>
      <w:marTop w:val="0"/>
      <w:marBottom w:val="0"/>
      <w:divBdr>
        <w:top w:val="none" w:sz="0" w:space="0" w:color="auto"/>
        <w:left w:val="none" w:sz="0" w:space="0" w:color="auto"/>
        <w:bottom w:val="none" w:sz="0" w:space="0" w:color="auto"/>
        <w:right w:val="none" w:sz="0" w:space="0" w:color="auto"/>
      </w:divBdr>
    </w:div>
    <w:div w:id="2041973716">
      <w:bodyDiv w:val="1"/>
      <w:marLeft w:val="0"/>
      <w:marRight w:val="0"/>
      <w:marTop w:val="0"/>
      <w:marBottom w:val="0"/>
      <w:divBdr>
        <w:top w:val="none" w:sz="0" w:space="0" w:color="auto"/>
        <w:left w:val="none" w:sz="0" w:space="0" w:color="auto"/>
        <w:bottom w:val="none" w:sz="0" w:space="0" w:color="auto"/>
        <w:right w:val="none" w:sz="0" w:space="0" w:color="auto"/>
      </w:divBdr>
    </w:div>
    <w:div w:id="2042125064">
      <w:bodyDiv w:val="1"/>
      <w:marLeft w:val="0"/>
      <w:marRight w:val="0"/>
      <w:marTop w:val="0"/>
      <w:marBottom w:val="0"/>
      <w:divBdr>
        <w:top w:val="none" w:sz="0" w:space="0" w:color="auto"/>
        <w:left w:val="none" w:sz="0" w:space="0" w:color="auto"/>
        <w:bottom w:val="none" w:sz="0" w:space="0" w:color="auto"/>
        <w:right w:val="none" w:sz="0" w:space="0" w:color="auto"/>
      </w:divBdr>
    </w:div>
    <w:div w:id="2042198173">
      <w:bodyDiv w:val="1"/>
      <w:marLeft w:val="0"/>
      <w:marRight w:val="0"/>
      <w:marTop w:val="0"/>
      <w:marBottom w:val="0"/>
      <w:divBdr>
        <w:top w:val="none" w:sz="0" w:space="0" w:color="auto"/>
        <w:left w:val="none" w:sz="0" w:space="0" w:color="auto"/>
        <w:bottom w:val="none" w:sz="0" w:space="0" w:color="auto"/>
        <w:right w:val="none" w:sz="0" w:space="0" w:color="auto"/>
      </w:divBdr>
    </w:div>
    <w:div w:id="2042238737">
      <w:bodyDiv w:val="1"/>
      <w:marLeft w:val="0"/>
      <w:marRight w:val="0"/>
      <w:marTop w:val="0"/>
      <w:marBottom w:val="0"/>
      <w:divBdr>
        <w:top w:val="none" w:sz="0" w:space="0" w:color="auto"/>
        <w:left w:val="none" w:sz="0" w:space="0" w:color="auto"/>
        <w:bottom w:val="none" w:sz="0" w:space="0" w:color="auto"/>
        <w:right w:val="none" w:sz="0" w:space="0" w:color="auto"/>
      </w:divBdr>
    </w:div>
    <w:div w:id="2042437375">
      <w:bodyDiv w:val="1"/>
      <w:marLeft w:val="0"/>
      <w:marRight w:val="0"/>
      <w:marTop w:val="0"/>
      <w:marBottom w:val="0"/>
      <w:divBdr>
        <w:top w:val="none" w:sz="0" w:space="0" w:color="auto"/>
        <w:left w:val="none" w:sz="0" w:space="0" w:color="auto"/>
        <w:bottom w:val="none" w:sz="0" w:space="0" w:color="auto"/>
        <w:right w:val="none" w:sz="0" w:space="0" w:color="auto"/>
      </w:divBdr>
    </w:div>
    <w:div w:id="2042437584">
      <w:bodyDiv w:val="1"/>
      <w:marLeft w:val="0"/>
      <w:marRight w:val="0"/>
      <w:marTop w:val="0"/>
      <w:marBottom w:val="0"/>
      <w:divBdr>
        <w:top w:val="none" w:sz="0" w:space="0" w:color="auto"/>
        <w:left w:val="none" w:sz="0" w:space="0" w:color="auto"/>
        <w:bottom w:val="none" w:sz="0" w:space="0" w:color="auto"/>
        <w:right w:val="none" w:sz="0" w:space="0" w:color="auto"/>
      </w:divBdr>
    </w:div>
    <w:div w:id="2042583287">
      <w:bodyDiv w:val="1"/>
      <w:marLeft w:val="0"/>
      <w:marRight w:val="0"/>
      <w:marTop w:val="0"/>
      <w:marBottom w:val="0"/>
      <w:divBdr>
        <w:top w:val="none" w:sz="0" w:space="0" w:color="auto"/>
        <w:left w:val="none" w:sz="0" w:space="0" w:color="auto"/>
        <w:bottom w:val="none" w:sz="0" w:space="0" w:color="auto"/>
        <w:right w:val="none" w:sz="0" w:space="0" w:color="auto"/>
      </w:divBdr>
    </w:div>
    <w:div w:id="2042626670">
      <w:bodyDiv w:val="1"/>
      <w:marLeft w:val="0"/>
      <w:marRight w:val="0"/>
      <w:marTop w:val="0"/>
      <w:marBottom w:val="0"/>
      <w:divBdr>
        <w:top w:val="none" w:sz="0" w:space="0" w:color="auto"/>
        <w:left w:val="none" w:sz="0" w:space="0" w:color="auto"/>
        <w:bottom w:val="none" w:sz="0" w:space="0" w:color="auto"/>
        <w:right w:val="none" w:sz="0" w:space="0" w:color="auto"/>
      </w:divBdr>
    </w:div>
    <w:div w:id="2042783844">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2974243">
      <w:bodyDiv w:val="1"/>
      <w:marLeft w:val="0"/>
      <w:marRight w:val="0"/>
      <w:marTop w:val="0"/>
      <w:marBottom w:val="0"/>
      <w:divBdr>
        <w:top w:val="none" w:sz="0" w:space="0" w:color="auto"/>
        <w:left w:val="none" w:sz="0" w:space="0" w:color="auto"/>
        <w:bottom w:val="none" w:sz="0" w:space="0" w:color="auto"/>
        <w:right w:val="none" w:sz="0" w:space="0" w:color="auto"/>
      </w:divBdr>
    </w:div>
    <w:div w:id="2043088298">
      <w:bodyDiv w:val="1"/>
      <w:marLeft w:val="0"/>
      <w:marRight w:val="0"/>
      <w:marTop w:val="0"/>
      <w:marBottom w:val="0"/>
      <w:divBdr>
        <w:top w:val="none" w:sz="0" w:space="0" w:color="auto"/>
        <w:left w:val="none" w:sz="0" w:space="0" w:color="auto"/>
        <w:bottom w:val="none" w:sz="0" w:space="0" w:color="auto"/>
        <w:right w:val="none" w:sz="0" w:space="0" w:color="auto"/>
      </w:divBdr>
    </w:div>
    <w:div w:id="2043239219">
      <w:bodyDiv w:val="1"/>
      <w:marLeft w:val="0"/>
      <w:marRight w:val="0"/>
      <w:marTop w:val="0"/>
      <w:marBottom w:val="0"/>
      <w:divBdr>
        <w:top w:val="none" w:sz="0" w:space="0" w:color="auto"/>
        <w:left w:val="none" w:sz="0" w:space="0" w:color="auto"/>
        <w:bottom w:val="none" w:sz="0" w:space="0" w:color="auto"/>
        <w:right w:val="none" w:sz="0" w:space="0" w:color="auto"/>
      </w:divBdr>
    </w:div>
    <w:div w:id="2043937285">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210296">
      <w:bodyDiv w:val="1"/>
      <w:marLeft w:val="0"/>
      <w:marRight w:val="0"/>
      <w:marTop w:val="0"/>
      <w:marBottom w:val="0"/>
      <w:divBdr>
        <w:top w:val="none" w:sz="0" w:space="0" w:color="auto"/>
        <w:left w:val="none" w:sz="0" w:space="0" w:color="auto"/>
        <w:bottom w:val="none" w:sz="0" w:space="0" w:color="auto"/>
        <w:right w:val="none" w:sz="0" w:space="0" w:color="auto"/>
      </w:divBdr>
    </w:div>
    <w:div w:id="2044600097">
      <w:bodyDiv w:val="1"/>
      <w:marLeft w:val="0"/>
      <w:marRight w:val="0"/>
      <w:marTop w:val="0"/>
      <w:marBottom w:val="0"/>
      <w:divBdr>
        <w:top w:val="none" w:sz="0" w:space="0" w:color="auto"/>
        <w:left w:val="none" w:sz="0" w:space="0" w:color="auto"/>
        <w:bottom w:val="none" w:sz="0" w:space="0" w:color="auto"/>
        <w:right w:val="none" w:sz="0" w:space="0" w:color="auto"/>
      </w:divBdr>
    </w:div>
    <w:div w:id="2044792159">
      <w:bodyDiv w:val="1"/>
      <w:marLeft w:val="0"/>
      <w:marRight w:val="0"/>
      <w:marTop w:val="0"/>
      <w:marBottom w:val="0"/>
      <w:divBdr>
        <w:top w:val="none" w:sz="0" w:space="0" w:color="auto"/>
        <w:left w:val="none" w:sz="0" w:space="0" w:color="auto"/>
        <w:bottom w:val="none" w:sz="0" w:space="0" w:color="auto"/>
        <w:right w:val="none" w:sz="0" w:space="0" w:color="auto"/>
      </w:divBdr>
    </w:div>
    <w:div w:id="2044792803">
      <w:bodyDiv w:val="1"/>
      <w:marLeft w:val="0"/>
      <w:marRight w:val="0"/>
      <w:marTop w:val="0"/>
      <w:marBottom w:val="0"/>
      <w:divBdr>
        <w:top w:val="none" w:sz="0" w:space="0" w:color="auto"/>
        <w:left w:val="none" w:sz="0" w:space="0" w:color="auto"/>
        <w:bottom w:val="none" w:sz="0" w:space="0" w:color="auto"/>
        <w:right w:val="none" w:sz="0" w:space="0" w:color="auto"/>
      </w:divBdr>
    </w:div>
    <w:div w:id="2044866629">
      <w:bodyDiv w:val="1"/>
      <w:marLeft w:val="0"/>
      <w:marRight w:val="0"/>
      <w:marTop w:val="0"/>
      <w:marBottom w:val="0"/>
      <w:divBdr>
        <w:top w:val="none" w:sz="0" w:space="0" w:color="auto"/>
        <w:left w:val="none" w:sz="0" w:space="0" w:color="auto"/>
        <w:bottom w:val="none" w:sz="0" w:space="0" w:color="auto"/>
        <w:right w:val="none" w:sz="0" w:space="0" w:color="auto"/>
      </w:divBdr>
    </w:div>
    <w:div w:id="2044868178">
      <w:bodyDiv w:val="1"/>
      <w:marLeft w:val="0"/>
      <w:marRight w:val="0"/>
      <w:marTop w:val="0"/>
      <w:marBottom w:val="0"/>
      <w:divBdr>
        <w:top w:val="none" w:sz="0" w:space="0" w:color="auto"/>
        <w:left w:val="none" w:sz="0" w:space="0" w:color="auto"/>
        <w:bottom w:val="none" w:sz="0" w:space="0" w:color="auto"/>
        <w:right w:val="none" w:sz="0" w:space="0" w:color="auto"/>
      </w:divBdr>
    </w:div>
    <w:div w:id="2045058905">
      <w:bodyDiv w:val="1"/>
      <w:marLeft w:val="0"/>
      <w:marRight w:val="0"/>
      <w:marTop w:val="0"/>
      <w:marBottom w:val="0"/>
      <w:divBdr>
        <w:top w:val="none" w:sz="0" w:space="0" w:color="auto"/>
        <w:left w:val="none" w:sz="0" w:space="0" w:color="auto"/>
        <w:bottom w:val="none" w:sz="0" w:space="0" w:color="auto"/>
        <w:right w:val="none" w:sz="0" w:space="0" w:color="auto"/>
      </w:divBdr>
    </w:div>
    <w:div w:id="2045252249">
      <w:bodyDiv w:val="1"/>
      <w:marLeft w:val="0"/>
      <w:marRight w:val="0"/>
      <w:marTop w:val="0"/>
      <w:marBottom w:val="0"/>
      <w:divBdr>
        <w:top w:val="none" w:sz="0" w:space="0" w:color="auto"/>
        <w:left w:val="none" w:sz="0" w:space="0" w:color="auto"/>
        <w:bottom w:val="none" w:sz="0" w:space="0" w:color="auto"/>
        <w:right w:val="none" w:sz="0" w:space="0" w:color="auto"/>
      </w:divBdr>
    </w:div>
    <w:div w:id="2045329447">
      <w:bodyDiv w:val="1"/>
      <w:marLeft w:val="0"/>
      <w:marRight w:val="0"/>
      <w:marTop w:val="0"/>
      <w:marBottom w:val="0"/>
      <w:divBdr>
        <w:top w:val="none" w:sz="0" w:space="0" w:color="auto"/>
        <w:left w:val="none" w:sz="0" w:space="0" w:color="auto"/>
        <w:bottom w:val="none" w:sz="0" w:space="0" w:color="auto"/>
        <w:right w:val="none" w:sz="0" w:space="0" w:color="auto"/>
      </w:divBdr>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5671271">
      <w:bodyDiv w:val="1"/>
      <w:marLeft w:val="0"/>
      <w:marRight w:val="0"/>
      <w:marTop w:val="0"/>
      <w:marBottom w:val="0"/>
      <w:divBdr>
        <w:top w:val="none" w:sz="0" w:space="0" w:color="auto"/>
        <w:left w:val="none" w:sz="0" w:space="0" w:color="auto"/>
        <w:bottom w:val="none" w:sz="0" w:space="0" w:color="auto"/>
        <w:right w:val="none" w:sz="0" w:space="0" w:color="auto"/>
      </w:divBdr>
    </w:div>
    <w:div w:id="2045785760">
      <w:bodyDiv w:val="1"/>
      <w:marLeft w:val="0"/>
      <w:marRight w:val="0"/>
      <w:marTop w:val="0"/>
      <w:marBottom w:val="0"/>
      <w:divBdr>
        <w:top w:val="none" w:sz="0" w:space="0" w:color="auto"/>
        <w:left w:val="none" w:sz="0" w:space="0" w:color="auto"/>
        <w:bottom w:val="none" w:sz="0" w:space="0" w:color="auto"/>
        <w:right w:val="none" w:sz="0" w:space="0" w:color="auto"/>
      </w:divBdr>
    </w:div>
    <w:div w:id="2045902933">
      <w:bodyDiv w:val="1"/>
      <w:marLeft w:val="0"/>
      <w:marRight w:val="0"/>
      <w:marTop w:val="0"/>
      <w:marBottom w:val="0"/>
      <w:divBdr>
        <w:top w:val="none" w:sz="0" w:space="0" w:color="auto"/>
        <w:left w:val="none" w:sz="0" w:space="0" w:color="auto"/>
        <w:bottom w:val="none" w:sz="0" w:space="0" w:color="auto"/>
        <w:right w:val="none" w:sz="0" w:space="0" w:color="auto"/>
      </w:divBdr>
    </w:div>
    <w:div w:id="2046100181">
      <w:bodyDiv w:val="1"/>
      <w:marLeft w:val="0"/>
      <w:marRight w:val="0"/>
      <w:marTop w:val="0"/>
      <w:marBottom w:val="0"/>
      <w:divBdr>
        <w:top w:val="none" w:sz="0" w:space="0" w:color="auto"/>
        <w:left w:val="none" w:sz="0" w:space="0" w:color="auto"/>
        <w:bottom w:val="none" w:sz="0" w:space="0" w:color="auto"/>
        <w:right w:val="none" w:sz="0" w:space="0" w:color="auto"/>
      </w:divBdr>
    </w:div>
    <w:div w:id="2046100738">
      <w:bodyDiv w:val="1"/>
      <w:marLeft w:val="0"/>
      <w:marRight w:val="0"/>
      <w:marTop w:val="0"/>
      <w:marBottom w:val="0"/>
      <w:divBdr>
        <w:top w:val="none" w:sz="0" w:space="0" w:color="auto"/>
        <w:left w:val="none" w:sz="0" w:space="0" w:color="auto"/>
        <w:bottom w:val="none" w:sz="0" w:space="0" w:color="auto"/>
        <w:right w:val="none" w:sz="0" w:space="0" w:color="auto"/>
      </w:divBdr>
    </w:div>
    <w:div w:id="2046129074">
      <w:bodyDiv w:val="1"/>
      <w:marLeft w:val="0"/>
      <w:marRight w:val="0"/>
      <w:marTop w:val="0"/>
      <w:marBottom w:val="0"/>
      <w:divBdr>
        <w:top w:val="none" w:sz="0" w:space="0" w:color="auto"/>
        <w:left w:val="none" w:sz="0" w:space="0" w:color="auto"/>
        <w:bottom w:val="none" w:sz="0" w:space="0" w:color="auto"/>
        <w:right w:val="none" w:sz="0" w:space="0" w:color="auto"/>
      </w:divBdr>
    </w:div>
    <w:div w:id="2046172087">
      <w:bodyDiv w:val="1"/>
      <w:marLeft w:val="0"/>
      <w:marRight w:val="0"/>
      <w:marTop w:val="0"/>
      <w:marBottom w:val="0"/>
      <w:divBdr>
        <w:top w:val="none" w:sz="0" w:space="0" w:color="auto"/>
        <w:left w:val="none" w:sz="0" w:space="0" w:color="auto"/>
        <w:bottom w:val="none" w:sz="0" w:space="0" w:color="auto"/>
        <w:right w:val="none" w:sz="0" w:space="0" w:color="auto"/>
      </w:divBdr>
    </w:div>
    <w:div w:id="2046250886">
      <w:bodyDiv w:val="1"/>
      <w:marLeft w:val="0"/>
      <w:marRight w:val="0"/>
      <w:marTop w:val="0"/>
      <w:marBottom w:val="0"/>
      <w:divBdr>
        <w:top w:val="none" w:sz="0" w:space="0" w:color="auto"/>
        <w:left w:val="none" w:sz="0" w:space="0" w:color="auto"/>
        <w:bottom w:val="none" w:sz="0" w:space="0" w:color="auto"/>
        <w:right w:val="none" w:sz="0" w:space="0" w:color="auto"/>
      </w:divBdr>
    </w:div>
    <w:div w:id="2046251109">
      <w:bodyDiv w:val="1"/>
      <w:marLeft w:val="0"/>
      <w:marRight w:val="0"/>
      <w:marTop w:val="0"/>
      <w:marBottom w:val="0"/>
      <w:divBdr>
        <w:top w:val="none" w:sz="0" w:space="0" w:color="auto"/>
        <w:left w:val="none" w:sz="0" w:space="0" w:color="auto"/>
        <w:bottom w:val="none" w:sz="0" w:space="0" w:color="auto"/>
        <w:right w:val="none" w:sz="0" w:space="0" w:color="auto"/>
      </w:divBdr>
    </w:div>
    <w:div w:id="2046254699">
      <w:bodyDiv w:val="1"/>
      <w:marLeft w:val="0"/>
      <w:marRight w:val="0"/>
      <w:marTop w:val="0"/>
      <w:marBottom w:val="0"/>
      <w:divBdr>
        <w:top w:val="none" w:sz="0" w:space="0" w:color="auto"/>
        <w:left w:val="none" w:sz="0" w:space="0" w:color="auto"/>
        <w:bottom w:val="none" w:sz="0" w:space="0" w:color="auto"/>
        <w:right w:val="none" w:sz="0" w:space="0" w:color="auto"/>
      </w:divBdr>
    </w:div>
    <w:div w:id="2046325858">
      <w:bodyDiv w:val="1"/>
      <w:marLeft w:val="0"/>
      <w:marRight w:val="0"/>
      <w:marTop w:val="0"/>
      <w:marBottom w:val="0"/>
      <w:divBdr>
        <w:top w:val="none" w:sz="0" w:space="0" w:color="auto"/>
        <w:left w:val="none" w:sz="0" w:space="0" w:color="auto"/>
        <w:bottom w:val="none" w:sz="0" w:space="0" w:color="auto"/>
        <w:right w:val="none" w:sz="0" w:space="0" w:color="auto"/>
      </w:divBdr>
    </w:div>
    <w:div w:id="2046372676">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90218">
      <w:bodyDiv w:val="1"/>
      <w:marLeft w:val="0"/>
      <w:marRight w:val="0"/>
      <w:marTop w:val="0"/>
      <w:marBottom w:val="0"/>
      <w:divBdr>
        <w:top w:val="none" w:sz="0" w:space="0" w:color="auto"/>
        <w:left w:val="none" w:sz="0" w:space="0" w:color="auto"/>
        <w:bottom w:val="none" w:sz="0" w:space="0" w:color="auto"/>
        <w:right w:val="none" w:sz="0" w:space="0" w:color="auto"/>
      </w:divBdr>
    </w:div>
    <w:div w:id="2046635980">
      <w:bodyDiv w:val="1"/>
      <w:marLeft w:val="0"/>
      <w:marRight w:val="0"/>
      <w:marTop w:val="0"/>
      <w:marBottom w:val="0"/>
      <w:divBdr>
        <w:top w:val="none" w:sz="0" w:space="0" w:color="auto"/>
        <w:left w:val="none" w:sz="0" w:space="0" w:color="auto"/>
        <w:bottom w:val="none" w:sz="0" w:space="0" w:color="auto"/>
        <w:right w:val="none" w:sz="0" w:space="0" w:color="auto"/>
      </w:divBdr>
    </w:div>
    <w:div w:id="2046910009">
      <w:bodyDiv w:val="1"/>
      <w:marLeft w:val="0"/>
      <w:marRight w:val="0"/>
      <w:marTop w:val="0"/>
      <w:marBottom w:val="0"/>
      <w:divBdr>
        <w:top w:val="none" w:sz="0" w:space="0" w:color="auto"/>
        <w:left w:val="none" w:sz="0" w:space="0" w:color="auto"/>
        <w:bottom w:val="none" w:sz="0" w:space="0" w:color="auto"/>
        <w:right w:val="none" w:sz="0" w:space="0" w:color="auto"/>
      </w:divBdr>
    </w:div>
    <w:div w:id="2046979917">
      <w:bodyDiv w:val="1"/>
      <w:marLeft w:val="0"/>
      <w:marRight w:val="0"/>
      <w:marTop w:val="0"/>
      <w:marBottom w:val="0"/>
      <w:divBdr>
        <w:top w:val="none" w:sz="0" w:space="0" w:color="auto"/>
        <w:left w:val="none" w:sz="0" w:space="0" w:color="auto"/>
        <w:bottom w:val="none" w:sz="0" w:space="0" w:color="auto"/>
        <w:right w:val="none" w:sz="0" w:space="0" w:color="auto"/>
      </w:divBdr>
    </w:div>
    <w:div w:id="2047213581">
      <w:bodyDiv w:val="1"/>
      <w:marLeft w:val="0"/>
      <w:marRight w:val="0"/>
      <w:marTop w:val="0"/>
      <w:marBottom w:val="0"/>
      <w:divBdr>
        <w:top w:val="none" w:sz="0" w:space="0" w:color="auto"/>
        <w:left w:val="none" w:sz="0" w:space="0" w:color="auto"/>
        <w:bottom w:val="none" w:sz="0" w:space="0" w:color="auto"/>
        <w:right w:val="none" w:sz="0" w:space="0" w:color="auto"/>
      </w:divBdr>
    </w:div>
    <w:div w:id="2047219687">
      <w:bodyDiv w:val="1"/>
      <w:marLeft w:val="0"/>
      <w:marRight w:val="0"/>
      <w:marTop w:val="0"/>
      <w:marBottom w:val="0"/>
      <w:divBdr>
        <w:top w:val="none" w:sz="0" w:space="0" w:color="auto"/>
        <w:left w:val="none" w:sz="0" w:space="0" w:color="auto"/>
        <w:bottom w:val="none" w:sz="0" w:space="0" w:color="auto"/>
        <w:right w:val="none" w:sz="0" w:space="0" w:color="auto"/>
      </w:divBdr>
    </w:div>
    <w:div w:id="2047364609">
      <w:bodyDiv w:val="1"/>
      <w:marLeft w:val="0"/>
      <w:marRight w:val="0"/>
      <w:marTop w:val="0"/>
      <w:marBottom w:val="0"/>
      <w:divBdr>
        <w:top w:val="none" w:sz="0" w:space="0" w:color="auto"/>
        <w:left w:val="none" w:sz="0" w:space="0" w:color="auto"/>
        <w:bottom w:val="none" w:sz="0" w:space="0" w:color="auto"/>
        <w:right w:val="none" w:sz="0" w:space="0" w:color="auto"/>
      </w:divBdr>
    </w:div>
    <w:div w:id="2047437712">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5582">
      <w:bodyDiv w:val="1"/>
      <w:marLeft w:val="0"/>
      <w:marRight w:val="0"/>
      <w:marTop w:val="0"/>
      <w:marBottom w:val="0"/>
      <w:divBdr>
        <w:top w:val="none" w:sz="0" w:space="0" w:color="auto"/>
        <w:left w:val="none" w:sz="0" w:space="0" w:color="auto"/>
        <w:bottom w:val="none" w:sz="0" w:space="0" w:color="auto"/>
        <w:right w:val="none" w:sz="0" w:space="0" w:color="auto"/>
      </w:divBdr>
    </w:div>
    <w:div w:id="2047942245">
      <w:bodyDiv w:val="1"/>
      <w:marLeft w:val="0"/>
      <w:marRight w:val="0"/>
      <w:marTop w:val="0"/>
      <w:marBottom w:val="0"/>
      <w:divBdr>
        <w:top w:val="none" w:sz="0" w:space="0" w:color="auto"/>
        <w:left w:val="none" w:sz="0" w:space="0" w:color="auto"/>
        <w:bottom w:val="none" w:sz="0" w:space="0" w:color="auto"/>
        <w:right w:val="none" w:sz="0" w:space="0" w:color="auto"/>
      </w:divBdr>
    </w:div>
    <w:div w:id="2048216631">
      <w:bodyDiv w:val="1"/>
      <w:marLeft w:val="0"/>
      <w:marRight w:val="0"/>
      <w:marTop w:val="0"/>
      <w:marBottom w:val="0"/>
      <w:divBdr>
        <w:top w:val="none" w:sz="0" w:space="0" w:color="auto"/>
        <w:left w:val="none" w:sz="0" w:space="0" w:color="auto"/>
        <w:bottom w:val="none" w:sz="0" w:space="0" w:color="auto"/>
        <w:right w:val="none" w:sz="0" w:space="0" w:color="auto"/>
      </w:divBdr>
    </w:div>
    <w:div w:id="2048331714">
      <w:bodyDiv w:val="1"/>
      <w:marLeft w:val="0"/>
      <w:marRight w:val="0"/>
      <w:marTop w:val="0"/>
      <w:marBottom w:val="0"/>
      <w:divBdr>
        <w:top w:val="none" w:sz="0" w:space="0" w:color="auto"/>
        <w:left w:val="none" w:sz="0" w:space="0" w:color="auto"/>
        <w:bottom w:val="none" w:sz="0" w:space="0" w:color="auto"/>
        <w:right w:val="none" w:sz="0" w:space="0" w:color="auto"/>
      </w:divBdr>
    </w:div>
    <w:div w:id="2048338217">
      <w:bodyDiv w:val="1"/>
      <w:marLeft w:val="0"/>
      <w:marRight w:val="0"/>
      <w:marTop w:val="0"/>
      <w:marBottom w:val="0"/>
      <w:divBdr>
        <w:top w:val="none" w:sz="0" w:space="0" w:color="auto"/>
        <w:left w:val="none" w:sz="0" w:space="0" w:color="auto"/>
        <w:bottom w:val="none" w:sz="0" w:space="0" w:color="auto"/>
        <w:right w:val="none" w:sz="0" w:space="0" w:color="auto"/>
      </w:divBdr>
    </w:div>
    <w:div w:id="2048482584">
      <w:bodyDiv w:val="1"/>
      <w:marLeft w:val="0"/>
      <w:marRight w:val="0"/>
      <w:marTop w:val="0"/>
      <w:marBottom w:val="0"/>
      <w:divBdr>
        <w:top w:val="none" w:sz="0" w:space="0" w:color="auto"/>
        <w:left w:val="none" w:sz="0" w:space="0" w:color="auto"/>
        <w:bottom w:val="none" w:sz="0" w:space="0" w:color="auto"/>
        <w:right w:val="none" w:sz="0" w:space="0" w:color="auto"/>
      </w:divBdr>
    </w:div>
    <w:div w:id="2048678302">
      <w:bodyDiv w:val="1"/>
      <w:marLeft w:val="0"/>
      <w:marRight w:val="0"/>
      <w:marTop w:val="0"/>
      <w:marBottom w:val="0"/>
      <w:divBdr>
        <w:top w:val="none" w:sz="0" w:space="0" w:color="auto"/>
        <w:left w:val="none" w:sz="0" w:space="0" w:color="auto"/>
        <w:bottom w:val="none" w:sz="0" w:space="0" w:color="auto"/>
        <w:right w:val="none" w:sz="0" w:space="0" w:color="auto"/>
      </w:divBdr>
    </w:div>
    <w:div w:id="2048750330">
      <w:bodyDiv w:val="1"/>
      <w:marLeft w:val="0"/>
      <w:marRight w:val="0"/>
      <w:marTop w:val="0"/>
      <w:marBottom w:val="0"/>
      <w:divBdr>
        <w:top w:val="none" w:sz="0" w:space="0" w:color="auto"/>
        <w:left w:val="none" w:sz="0" w:space="0" w:color="auto"/>
        <w:bottom w:val="none" w:sz="0" w:space="0" w:color="auto"/>
        <w:right w:val="none" w:sz="0" w:space="0" w:color="auto"/>
      </w:divBdr>
    </w:div>
    <w:div w:id="2048796755">
      <w:bodyDiv w:val="1"/>
      <w:marLeft w:val="0"/>
      <w:marRight w:val="0"/>
      <w:marTop w:val="0"/>
      <w:marBottom w:val="0"/>
      <w:divBdr>
        <w:top w:val="none" w:sz="0" w:space="0" w:color="auto"/>
        <w:left w:val="none" w:sz="0" w:space="0" w:color="auto"/>
        <w:bottom w:val="none" w:sz="0" w:space="0" w:color="auto"/>
        <w:right w:val="none" w:sz="0" w:space="0" w:color="auto"/>
      </w:divBdr>
    </w:div>
    <w:div w:id="2049333214">
      <w:bodyDiv w:val="1"/>
      <w:marLeft w:val="0"/>
      <w:marRight w:val="0"/>
      <w:marTop w:val="0"/>
      <w:marBottom w:val="0"/>
      <w:divBdr>
        <w:top w:val="none" w:sz="0" w:space="0" w:color="auto"/>
        <w:left w:val="none" w:sz="0" w:space="0" w:color="auto"/>
        <w:bottom w:val="none" w:sz="0" w:space="0" w:color="auto"/>
        <w:right w:val="none" w:sz="0" w:space="0" w:color="auto"/>
      </w:divBdr>
    </w:div>
    <w:div w:id="2049598363">
      <w:bodyDiv w:val="1"/>
      <w:marLeft w:val="0"/>
      <w:marRight w:val="0"/>
      <w:marTop w:val="0"/>
      <w:marBottom w:val="0"/>
      <w:divBdr>
        <w:top w:val="none" w:sz="0" w:space="0" w:color="auto"/>
        <w:left w:val="none" w:sz="0" w:space="0" w:color="auto"/>
        <w:bottom w:val="none" w:sz="0" w:space="0" w:color="auto"/>
        <w:right w:val="none" w:sz="0" w:space="0" w:color="auto"/>
      </w:divBdr>
    </w:div>
    <w:div w:id="204964813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35919">
      <w:bodyDiv w:val="1"/>
      <w:marLeft w:val="0"/>
      <w:marRight w:val="0"/>
      <w:marTop w:val="0"/>
      <w:marBottom w:val="0"/>
      <w:divBdr>
        <w:top w:val="none" w:sz="0" w:space="0" w:color="auto"/>
        <w:left w:val="none" w:sz="0" w:space="0" w:color="auto"/>
        <w:bottom w:val="none" w:sz="0" w:space="0" w:color="auto"/>
        <w:right w:val="none" w:sz="0" w:space="0" w:color="auto"/>
      </w:divBdr>
    </w:div>
    <w:div w:id="2049987910">
      <w:bodyDiv w:val="1"/>
      <w:marLeft w:val="0"/>
      <w:marRight w:val="0"/>
      <w:marTop w:val="0"/>
      <w:marBottom w:val="0"/>
      <w:divBdr>
        <w:top w:val="none" w:sz="0" w:space="0" w:color="auto"/>
        <w:left w:val="none" w:sz="0" w:space="0" w:color="auto"/>
        <w:bottom w:val="none" w:sz="0" w:space="0" w:color="auto"/>
        <w:right w:val="none" w:sz="0" w:space="0" w:color="auto"/>
      </w:divBdr>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108300">
      <w:bodyDiv w:val="1"/>
      <w:marLeft w:val="0"/>
      <w:marRight w:val="0"/>
      <w:marTop w:val="0"/>
      <w:marBottom w:val="0"/>
      <w:divBdr>
        <w:top w:val="none" w:sz="0" w:space="0" w:color="auto"/>
        <w:left w:val="none" w:sz="0" w:space="0" w:color="auto"/>
        <w:bottom w:val="none" w:sz="0" w:space="0" w:color="auto"/>
        <w:right w:val="none" w:sz="0" w:space="0" w:color="auto"/>
      </w:divBdr>
    </w:div>
    <w:div w:id="2050184773">
      <w:bodyDiv w:val="1"/>
      <w:marLeft w:val="0"/>
      <w:marRight w:val="0"/>
      <w:marTop w:val="0"/>
      <w:marBottom w:val="0"/>
      <w:divBdr>
        <w:top w:val="none" w:sz="0" w:space="0" w:color="auto"/>
        <w:left w:val="none" w:sz="0" w:space="0" w:color="auto"/>
        <w:bottom w:val="none" w:sz="0" w:space="0" w:color="auto"/>
        <w:right w:val="none" w:sz="0" w:space="0" w:color="auto"/>
      </w:divBdr>
    </w:div>
    <w:div w:id="2050453300">
      <w:bodyDiv w:val="1"/>
      <w:marLeft w:val="0"/>
      <w:marRight w:val="0"/>
      <w:marTop w:val="0"/>
      <w:marBottom w:val="0"/>
      <w:divBdr>
        <w:top w:val="none" w:sz="0" w:space="0" w:color="auto"/>
        <w:left w:val="none" w:sz="0" w:space="0" w:color="auto"/>
        <w:bottom w:val="none" w:sz="0" w:space="0" w:color="auto"/>
        <w:right w:val="none" w:sz="0" w:space="0" w:color="auto"/>
      </w:divBdr>
    </w:div>
    <w:div w:id="2050642416">
      <w:bodyDiv w:val="1"/>
      <w:marLeft w:val="0"/>
      <w:marRight w:val="0"/>
      <w:marTop w:val="0"/>
      <w:marBottom w:val="0"/>
      <w:divBdr>
        <w:top w:val="none" w:sz="0" w:space="0" w:color="auto"/>
        <w:left w:val="none" w:sz="0" w:space="0" w:color="auto"/>
        <w:bottom w:val="none" w:sz="0" w:space="0" w:color="auto"/>
        <w:right w:val="none" w:sz="0" w:space="0" w:color="auto"/>
      </w:divBdr>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714371">
      <w:bodyDiv w:val="1"/>
      <w:marLeft w:val="0"/>
      <w:marRight w:val="0"/>
      <w:marTop w:val="0"/>
      <w:marBottom w:val="0"/>
      <w:divBdr>
        <w:top w:val="none" w:sz="0" w:space="0" w:color="auto"/>
        <w:left w:val="none" w:sz="0" w:space="0" w:color="auto"/>
        <w:bottom w:val="none" w:sz="0" w:space="0" w:color="auto"/>
        <w:right w:val="none" w:sz="0" w:space="0" w:color="auto"/>
      </w:divBdr>
    </w:div>
    <w:div w:id="2050836663">
      <w:bodyDiv w:val="1"/>
      <w:marLeft w:val="0"/>
      <w:marRight w:val="0"/>
      <w:marTop w:val="0"/>
      <w:marBottom w:val="0"/>
      <w:divBdr>
        <w:top w:val="none" w:sz="0" w:space="0" w:color="auto"/>
        <w:left w:val="none" w:sz="0" w:space="0" w:color="auto"/>
        <w:bottom w:val="none" w:sz="0" w:space="0" w:color="auto"/>
        <w:right w:val="none" w:sz="0" w:space="0" w:color="auto"/>
      </w:divBdr>
    </w:div>
    <w:div w:id="2051107967">
      <w:bodyDiv w:val="1"/>
      <w:marLeft w:val="0"/>
      <w:marRight w:val="0"/>
      <w:marTop w:val="0"/>
      <w:marBottom w:val="0"/>
      <w:divBdr>
        <w:top w:val="none" w:sz="0" w:space="0" w:color="auto"/>
        <w:left w:val="none" w:sz="0" w:space="0" w:color="auto"/>
        <w:bottom w:val="none" w:sz="0" w:space="0" w:color="auto"/>
        <w:right w:val="none" w:sz="0" w:space="0" w:color="auto"/>
      </w:divBdr>
    </w:div>
    <w:div w:id="2051225401">
      <w:bodyDiv w:val="1"/>
      <w:marLeft w:val="0"/>
      <w:marRight w:val="0"/>
      <w:marTop w:val="0"/>
      <w:marBottom w:val="0"/>
      <w:divBdr>
        <w:top w:val="none" w:sz="0" w:space="0" w:color="auto"/>
        <w:left w:val="none" w:sz="0" w:space="0" w:color="auto"/>
        <w:bottom w:val="none" w:sz="0" w:space="0" w:color="auto"/>
        <w:right w:val="none" w:sz="0" w:space="0" w:color="auto"/>
      </w:divBdr>
    </w:div>
    <w:div w:id="2051296328">
      <w:bodyDiv w:val="1"/>
      <w:marLeft w:val="0"/>
      <w:marRight w:val="0"/>
      <w:marTop w:val="0"/>
      <w:marBottom w:val="0"/>
      <w:divBdr>
        <w:top w:val="none" w:sz="0" w:space="0" w:color="auto"/>
        <w:left w:val="none" w:sz="0" w:space="0" w:color="auto"/>
        <w:bottom w:val="none" w:sz="0" w:space="0" w:color="auto"/>
        <w:right w:val="none" w:sz="0" w:space="0" w:color="auto"/>
      </w:divBdr>
    </w:div>
    <w:div w:id="2051300360">
      <w:bodyDiv w:val="1"/>
      <w:marLeft w:val="0"/>
      <w:marRight w:val="0"/>
      <w:marTop w:val="0"/>
      <w:marBottom w:val="0"/>
      <w:divBdr>
        <w:top w:val="none" w:sz="0" w:space="0" w:color="auto"/>
        <w:left w:val="none" w:sz="0" w:space="0" w:color="auto"/>
        <w:bottom w:val="none" w:sz="0" w:space="0" w:color="auto"/>
        <w:right w:val="none" w:sz="0" w:space="0" w:color="auto"/>
      </w:divBdr>
    </w:div>
    <w:div w:id="2051346125">
      <w:bodyDiv w:val="1"/>
      <w:marLeft w:val="0"/>
      <w:marRight w:val="0"/>
      <w:marTop w:val="0"/>
      <w:marBottom w:val="0"/>
      <w:divBdr>
        <w:top w:val="none" w:sz="0" w:space="0" w:color="auto"/>
        <w:left w:val="none" w:sz="0" w:space="0" w:color="auto"/>
        <w:bottom w:val="none" w:sz="0" w:space="0" w:color="auto"/>
        <w:right w:val="none" w:sz="0" w:space="0" w:color="auto"/>
      </w:divBdr>
    </w:div>
    <w:div w:id="2051565231">
      <w:bodyDiv w:val="1"/>
      <w:marLeft w:val="0"/>
      <w:marRight w:val="0"/>
      <w:marTop w:val="0"/>
      <w:marBottom w:val="0"/>
      <w:divBdr>
        <w:top w:val="none" w:sz="0" w:space="0" w:color="auto"/>
        <w:left w:val="none" w:sz="0" w:space="0" w:color="auto"/>
        <w:bottom w:val="none" w:sz="0" w:space="0" w:color="auto"/>
        <w:right w:val="none" w:sz="0" w:space="0" w:color="auto"/>
      </w:divBdr>
    </w:div>
    <w:div w:id="2051952462">
      <w:bodyDiv w:val="1"/>
      <w:marLeft w:val="0"/>
      <w:marRight w:val="0"/>
      <w:marTop w:val="0"/>
      <w:marBottom w:val="0"/>
      <w:divBdr>
        <w:top w:val="none" w:sz="0" w:space="0" w:color="auto"/>
        <w:left w:val="none" w:sz="0" w:space="0" w:color="auto"/>
        <w:bottom w:val="none" w:sz="0" w:space="0" w:color="auto"/>
        <w:right w:val="none" w:sz="0" w:space="0" w:color="auto"/>
      </w:divBdr>
    </w:div>
    <w:div w:id="2051955965">
      <w:bodyDiv w:val="1"/>
      <w:marLeft w:val="0"/>
      <w:marRight w:val="0"/>
      <w:marTop w:val="0"/>
      <w:marBottom w:val="0"/>
      <w:divBdr>
        <w:top w:val="none" w:sz="0" w:space="0" w:color="auto"/>
        <w:left w:val="none" w:sz="0" w:space="0" w:color="auto"/>
        <w:bottom w:val="none" w:sz="0" w:space="0" w:color="auto"/>
        <w:right w:val="none" w:sz="0" w:space="0" w:color="auto"/>
      </w:divBdr>
    </w:div>
    <w:div w:id="2052266461">
      <w:bodyDiv w:val="1"/>
      <w:marLeft w:val="0"/>
      <w:marRight w:val="0"/>
      <w:marTop w:val="0"/>
      <w:marBottom w:val="0"/>
      <w:divBdr>
        <w:top w:val="none" w:sz="0" w:space="0" w:color="auto"/>
        <w:left w:val="none" w:sz="0" w:space="0" w:color="auto"/>
        <w:bottom w:val="none" w:sz="0" w:space="0" w:color="auto"/>
        <w:right w:val="none" w:sz="0" w:space="0" w:color="auto"/>
      </w:divBdr>
    </w:div>
    <w:div w:id="2052339534">
      <w:bodyDiv w:val="1"/>
      <w:marLeft w:val="0"/>
      <w:marRight w:val="0"/>
      <w:marTop w:val="0"/>
      <w:marBottom w:val="0"/>
      <w:divBdr>
        <w:top w:val="none" w:sz="0" w:space="0" w:color="auto"/>
        <w:left w:val="none" w:sz="0" w:space="0" w:color="auto"/>
        <w:bottom w:val="none" w:sz="0" w:space="0" w:color="auto"/>
        <w:right w:val="none" w:sz="0" w:space="0" w:color="auto"/>
      </w:divBdr>
    </w:div>
    <w:div w:id="2052537164">
      <w:bodyDiv w:val="1"/>
      <w:marLeft w:val="0"/>
      <w:marRight w:val="0"/>
      <w:marTop w:val="0"/>
      <w:marBottom w:val="0"/>
      <w:divBdr>
        <w:top w:val="none" w:sz="0" w:space="0" w:color="auto"/>
        <w:left w:val="none" w:sz="0" w:space="0" w:color="auto"/>
        <w:bottom w:val="none" w:sz="0" w:space="0" w:color="auto"/>
        <w:right w:val="none" w:sz="0" w:space="0" w:color="auto"/>
      </w:divBdr>
    </w:div>
    <w:div w:id="2052606176">
      <w:bodyDiv w:val="1"/>
      <w:marLeft w:val="0"/>
      <w:marRight w:val="0"/>
      <w:marTop w:val="0"/>
      <w:marBottom w:val="0"/>
      <w:divBdr>
        <w:top w:val="none" w:sz="0" w:space="0" w:color="auto"/>
        <w:left w:val="none" w:sz="0" w:space="0" w:color="auto"/>
        <w:bottom w:val="none" w:sz="0" w:space="0" w:color="auto"/>
        <w:right w:val="none" w:sz="0" w:space="0" w:color="auto"/>
      </w:divBdr>
    </w:div>
    <w:div w:id="2052726361">
      <w:bodyDiv w:val="1"/>
      <w:marLeft w:val="0"/>
      <w:marRight w:val="0"/>
      <w:marTop w:val="0"/>
      <w:marBottom w:val="0"/>
      <w:divBdr>
        <w:top w:val="none" w:sz="0" w:space="0" w:color="auto"/>
        <w:left w:val="none" w:sz="0" w:space="0" w:color="auto"/>
        <w:bottom w:val="none" w:sz="0" w:space="0" w:color="auto"/>
        <w:right w:val="none" w:sz="0" w:space="0" w:color="auto"/>
      </w:divBdr>
    </w:div>
    <w:div w:id="2052798775">
      <w:bodyDiv w:val="1"/>
      <w:marLeft w:val="0"/>
      <w:marRight w:val="0"/>
      <w:marTop w:val="0"/>
      <w:marBottom w:val="0"/>
      <w:divBdr>
        <w:top w:val="none" w:sz="0" w:space="0" w:color="auto"/>
        <w:left w:val="none" w:sz="0" w:space="0" w:color="auto"/>
        <w:bottom w:val="none" w:sz="0" w:space="0" w:color="auto"/>
        <w:right w:val="none" w:sz="0" w:space="0" w:color="auto"/>
      </w:divBdr>
    </w:div>
    <w:div w:id="2052807434">
      <w:bodyDiv w:val="1"/>
      <w:marLeft w:val="0"/>
      <w:marRight w:val="0"/>
      <w:marTop w:val="0"/>
      <w:marBottom w:val="0"/>
      <w:divBdr>
        <w:top w:val="none" w:sz="0" w:space="0" w:color="auto"/>
        <w:left w:val="none" w:sz="0" w:space="0" w:color="auto"/>
        <w:bottom w:val="none" w:sz="0" w:space="0" w:color="auto"/>
        <w:right w:val="none" w:sz="0" w:space="0" w:color="auto"/>
      </w:divBdr>
    </w:div>
    <w:div w:id="2052877522">
      <w:bodyDiv w:val="1"/>
      <w:marLeft w:val="0"/>
      <w:marRight w:val="0"/>
      <w:marTop w:val="0"/>
      <w:marBottom w:val="0"/>
      <w:divBdr>
        <w:top w:val="none" w:sz="0" w:space="0" w:color="auto"/>
        <w:left w:val="none" w:sz="0" w:space="0" w:color="auto"/>
        <w:bottom w:val="none" w:sz="0" w:space="0" w:color="auto"/>
        <w:right w:val="none" w:sz="0" w:space="0" w:color="auto"/>
      </w:divBdr>
    </w:div>
    <w:div w:id="2052999447">
      <w:bodyDiv w:val="1"/>
      <w:marLeft w:val="0"/>
      <w:marRight w:val="0"/>
      <w:marTop w:val="0"/>
      <w:marBottom w:val="0"/>
      <w:divBdr>
        <w:top w:val="none" w:sz="0" w:space="0" w:color="auto"/>
        <w:left w:val="none" w:sz="0" w:space="0" w:color="auto"/>
        <w:bottom w:val="none" w:sz="0" w:space="0" w:color="auto"/>
        <w:right w:val="none" w:sz="0" w:space="0" w:color="auto"/>
      </w:divBdr>
    </w:div>
    <w:div w:id="2053262902">
      <w:bodyDiv w:val="1"/>
      <w:marLeft w:val="0"/>
      <w:marRight w:val="0"/>
      <w:marTop w:val="0"/>
      <w:marBottom w:val="0"/>
      <w:divBdr>
        <w:top w:val="none" w:sz="0" w:space="0" w:color="auto"/>
        <w:left w:val="none" w:sz="0" w:space="0" w:color="auto"/>
        <w:bottom w:val="none" w:sz="0" w:space="0" w:color="auto"/>
        <w:right w:val="none" w:sz="0" w:space="0" w:color="auto"/>
      </w:divBdr>
    </w:div>
    <w:div w:id="2053263099">
      <w:bodyDiv w:val="1"/>
      <w:marLeft w:val="0"/>
      <w:marRight w:val="0"/>
      <w:marTop w:val="0"/>
      <w:marBottom w:val="0"/>
      <w:divBdr>
        <w:top w:val="none" w:sz="0" w:space="0" w:color="auto"/>
        <w:left w:val="none" w:sz="0" w:space="0" w:color="auto"/>
        <w:bottom w:val="none" w:sz="0" w:space="0" w:color="auto"/>
        <w:right w:val="none" w:sz="0" w:space="0" w:color="auto"/>
      </w:divBdr>
    </w:div>
    <w:div w:id="2053378972">
      <w:bodyDiv w:val="1"/>
      <w:marLeft w:val="0"/>
      <w:marRight w:val="0"/>
      <w:marTop w:val="0"/>
      <w:marBottom w:val="0"/>
      <w:divBdr>
        <w:top w:val="none" w:sz="0" w:space="0" w:color="auto"/>
        <w:left w:val="none" w:sz="0" w:space="0" w:color="auto"/>
        <w:bottom w:val="none" w:sz="0" w:space="0" w:color="auto"/>
        <w:right w:val="none" w:sz="0" w:space="0" w:color="auto"/>
      </w:divBdr>
    </w:div>
    <w:div w:id="2053964286">
      <w:bodyDiv w:val="1"/>
      <w:marLeft w:val="0"/>
      <w:marRight w:val="0"/>
      <w:marTop w:val="0"/>
      <w:marBottom w:val="0"/>
      <w:divBdr>
        <w:top w:val="none" w:sz="0" w:space="0" w:color="auto"/>
        <w:left w:val="none" w:sz="0" w:space="0" w:color="auto"/>
        <w:bottom w:val="none" w:sz="0" w:space="0" w:color="auto"/>
        <w:right w:val="none" w:sz="0" w:space="0" w:color="auto"/>
      </w:divBdr>
    </w:div>
    <w:div w:id="2054183798">
      <w:bodyDiv w:val="1"/>
      <w:marLeft w:val="0"/>
      <w:marRight w:val="0"/>
      <w:marTop w:val="0"/>
      <w:marBottom w:val="0"/>
      <w:divBdr>
        <w:top w:val="none" w:sz="0" w:space="0" w:color="auto"/>
        <w:left w:val="none" w:sz="0" w:space="0" w:color="auto"/>
        <w:bottom w:val="none" w:sz="0" w:space="0" w:color="auto"/>
        <w:right w:val="none" w:sz="0" w:space="0" w:color="auto"/>
      </w:divBdr>
    </w:div>
    <w:div w:id="2054382972">
      <w:bodyDiv w:val="1"/>
      <w:marLeft w:val="0"/>
      <w:marRight w:val="0"/>
      <w:marTop w:val="0"/>
      <w:marBottom w:val="0"/>
      <w:divBdr>
        <w:top w:val="none" w:sz="0" w:space="0" w:color="auto"/>
        <w:left w:val="none" w:sz="0" w:space="0" w:color="auto"/>
        <w:bottom w:val="none" w:sz="0" w:space="0" w:color="auto"/>
        <w:right w:val="none" w:sz="0" w:space="0" w:color="auto"/>
      </w:divBdr>
    </w:div>
    <w:div w:id="2054425694">
      <w:bodyDiv w:val="1"/>
      <w:marLeft w:val="0"/>
      <w:marRight w:val="0"/>
      <w:marTop w:val="0"/>
      <w:marBottom w:val="0"/>
      <w:divBdr>
        <w:top w:val="none" w:sz="0" w:space="0" w:color="auto"/>
        <w:left w:val="none" w:sz="0" w:space="0" w:color="auto"/>
        <w:bottom w:val="none" w:sz="0" w:space="0" w:color="auto"/>
        <w:right w:val="none" w:sz="0" w:space="0" w:color="auto"/>
      </w:divBdr>
    </w:div>
    <w:div w:id="2054496207">
      <w:bodyDiv w:val="1"/>
      <w:marLeft w:val="0"/>
      <w:marRight w:val="0"/>
      <w:marTop w:val="0"/>
      <w:marBottom w:val="0"/>
      <w:divBdr>
        <w:top w:val="none" w:sz="0" w:space="0" w:color="auto"/>
        <w:left w:val="none" w:sz="0" w:space="0" w:color="auto"/>
        <w:bottom w:val="none" w:sz="0" w:space="0" w:color="auto"/>
        <w:right w:val="none" w:sz="0" w:space="0" w:color="auto"/>
      </w:divBdr>
    </w:div>
    <w:div w:id="2054886120">
      <w:bodyDiv w:val="1"/>
      <w:marLeft w:val="0"/>
      <w:marRight w:val="0"/>
      <w:marTop w:val="0"/>
      <w:marBottom w:val="0"/>
      <w:divBdr>
        <w:top w:val="none" w:sz="0" w:space="0" w:color="auto"/>
        <w:left w:val="none" w:sz="0" w:space="0" w:color="auto"/>
        <w:bottom w:val="none" w:sz="0" w:space="0" w:color="auto"/>
        <w:right w:val="none" w:sz="0" w:space="0" w:color="auto"/>
      </w:divBdr>
    </w:div>
    <w:div w:id="2054965229">
      <w:bodyDiv w:val="1"/>
      <w:marLeft w:val="0"/>
      <w:marRight w:val="0"/>
      <w:marTop w:val="0"/>
      <w:marBottom w:val="0"/>
      <w:divBdr>
        <w:top w:val="none" w:sz="0" w:space="0" w:color="auto"/>
        <w:left w:val="none" w:sz="0" w:space="0" w:color="auto"/>
        <w:bottom w:val="none" w:sz="0" w:space="0" w:color="auto"/>
        <w:right w:val="none" w:sz="0" w:space="0" w:color="auto"/>
      </w:divBdr>
    </w:div>
    <w:div w:id="2054966423">
      <w:bodyDiv w:val="1"/>
      <w:marLeft w:val="0"/>
      <w:marRight w:val="0"/>
      <w:marTop w:val="0"/>
      <w:marBottom w:val="0"/>
      <w:divBdr>
        <w:top w:val="none" w:sz="0" w:space="0" w:color="auto"/>
        <w:left w:val="none" w:sz="0" w:space="0" w:color="auto"/>
        <w:bottom w:val="none" w:sz="0" w:space="0" w:color="auto"/>
        <w:right w:val="none" w:sz="0" w:space="0" w:color="auto"/>
      </w:divBdr>
    </w:div>
    <w:div w:id="2055108089">
      <w:bodyDiv w:val="1"/>
      <w:marLeft w:val="0"/>
      <w:marRight w:val="0"/>
      <w:marTop w:val="0"/>
      <w:marBottom w:val="0"/>
      <w:divBdr>
        <w:top w:val="none" w:sz="0" w:space="0" w:color="auto"/>
        <w:left w:val="none" w:sz="0" w:space="0" w:color="auto"/>
        <w:bottom w:val="none" w:sz="0" w:space="0" w:color="auto"/>
        <w:right w:val="none" w:sz="0" w:space="0" w:color="auto"/>
      </w:divBdr>
    </w:div>
    <w:div w:id="2055110267">
      <w:bodyDiv w:val="1"/>
      <w:marLeft w:val="0"/>
      <w:marRight w:val="0"/>
      <w:marTop w:val="0"/>
      <w:marBottom w:val="0"/>
      <w:divBdr>
        <w:top w:val="none" w:sz="0" w:space="0" w:color="auto"/>
        <w:left w:val="none" w:sz="0" w:space="0" w:color="auto"/>
        <w:bottom w:val="none" w:sz="0" w:space="0" w:color="auto"/>
        <w:right w:val="none" w:sz="0" w:space="0" w:color="auto"/>
      </w:divBdr>
    </w:div>
    <w:div w:id="2055150385">
      <w:bodyDiv w:val="1"/>
      <w:marLeft w:val="0"/>
      <w:marRight w:val="0"/>
      <w:marTop w:val="0"/>
      <w:marBottom w:val="0"/>
      <w:divBdr>
        <w:top w:val="none" w:sz="0" w:space="0" w:color="auto"/>
        <w:left w:val="none" w:sz="0" w:space="0" w:color="auto"/>
        <w:bottom w:val="none" w:sz="0" w:space="0" w:color="auto"/>
        <w:right w:val="none" w:sz="0" w:space="0" w:color="auto"/>
      </w:divBdr>
    </w:div>
    <w:div w:id="2055349639">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542162">
      <w:bodyDiv w:val="1"/>
      <w:marLeft w:val="0"/>
      <w:marRight w:val="0"/>
      <w:marTop w:val="0"/>
      <w:marBottom w:val="0"/>
      <w:divBdr>
        <w:top w:val="none" w:sz="0" w:space="0" w:color="auto"/>
        <w:left w:val="none" w:sz="0" w:space="0" w:color="auto"/>
        <w:bottom w:val="none" w:sz="0" w:space="0" w:color="auto"/>
        <w:right w:val="none" w:sz="0" w:space="0" w:color="auto"/>
      </w:divBdr>
    </w:div>
    <w:div w:id="2055813086">
      <w:bodyDiv w:val="1"/>
      <w:marLeft w:val="0"/>
      <w:marRight w:val="0"/>
      <w:marTop w:val="0"/>
      <w:marBottom w:val="0"/>
      <w:divBdr>
        <w:top w:val="none" w:sz="0" w:space="0" w:color="auto"/>
        <w:left w:val="none" w:sz="0" w:space="0" w:color="auto"/>
        <w:bottom w:val="none" w:sz="0" w:space="0" w:color="auto"/>
        <w:right w:val="none" w:sz="0" w:space="0" w:color="auto"/>
      </w:divBdr>
    </w:div>
    <w:div w:id="2055888065">
      <w:bodyDiv w:val="1"/>
      <w:marLeft w:val="0"/>
      <w:marRight w:val="0"/>
      <w:marTop w:val="0"/>
      <w:marBottom w:val="0"/>
      <w:divBdr>
        <w:top w:val="none" w:sz="0" w:space="0" w:color="auto"/>
        <w:left w:val="none" w:sz="0" w:space="0" w:color="auto"/>
        <w:bottom w:val="none" w:sz="0" w:space="0" w:color="auto"/>
        <w:right w:val="none" w:sz="0" w:space="0" w:color="auto"/>
      </w:divBdr>
    </w:div>
    <w:div w:id="2056152834">
      <w:bodyDiv w:val="1"/>
      <w:marLeft w:val="0"/>
      <w:marRight w:val="0"/>
      <w:marTop w:val="0"/>
      <w:marBottom w:val="0"/>
      <w:divBdr>
        <w:top w:val="none" w:sz="0" w:space="0" w:color="auto"/>
        <w:left w:val="none" w:sz="0" w:space="0" w:color="auto"/>
        <w:bottom w:val="none" w:sz="0" w:space="0" w:color="auto"/>
        <w:right w:val="none" w:sz="0" w:space="0" w:color="auto"/>
      </w:divBdr>
    </w:div>
    <w:div w:id="2056157782">
      <w:bodyDiv w:val="1"/>
      <w:marLeft w:val="0"/>
      <w:marRight w:val="0"/>
      <w:marTop w:val="0"/>
      <w:marBottom w:val="0"/>
      <w:divBdr>
        <w:top w:val="none" w:sz="0" w:space="0" w:color="auto"/>
        <w:left w:val="none" w:sz="0" w:space="0" w:color="auto"/>
        <w:bottom w:val="none" w:sz="0" w:space="0" w:color="auto"/>
        <w:right w:val="none" w:sz="0" w:space="0" w:color="auto"/>
      </w:divBdr>
    </w:div>
    <w:div w:id="2056394150">
      <w:bodyDiv w:val="1"/>
      <w:marLeft w:val="0"/>
      <w:marRight w:val="0"/>
      <w:marTop w:val="0"/>
      <w:marBottom w:val="0"/>
      <w:divBdr>
        <w:top w:val="none" w:sz="0" w:space="0" w:color="auto"/>
        <w:left w:val="none" w:sz="0" w:space="0" w:color="auto"/>
        <w:bottom w:val="none" w:sz="0" w:space="0" w:color="auto"/>
        <w:right w:val="none" w:sz="0" w:space="0" w:color="auto"/>
      </w:divBdr>
    </w:div>
    <w:div w:id="2056460905">
      <w:bodyDiv w:val="1"/>
      <w:marLeft w:val="0"/>
      <w:marRight w:val="0"/>
      <w:marTop w:val="0"/>
      <w:marBottom w:val="0"/>
      <w:divBdr>
        <w:top w:val="none" w:sz="0" w:space="0" w:color="auto"/>
        <w:left w:val="none" w:sz="0" w:space="0" w:color="auto"/>
        <w:bottom w:val="none" w:sz="0" w:space="0" w:color="auto"/>
        <w:right w:val="none" w:sz="0" w:space="0" w:color="auto"/>
      </w:divBdr>
    </w:div>
    <w:div w:id="2056543412">
      <w:bodyDiv w:val="1"/>
      <w:marLeft w:val="0"/>
      <w:marRight w:val="0"/>
      <w:marTop w:val="0"/>
      <w:marBottom w:val="0"/>
      <w:divBdr>
        <w:top w:val="none" w:sz="0" w:space="0" w:color="auto"/>
        <w:left w:val="none" w:sz="0" w:space="0" w:color="auto"/>
        <w:bottom w:val="none" w:sz="0" w:space="0" w:color="auto"/>
        <w:right w:val="none" w:sz="0" w:space="0" w:color="auto"/>
      </w:divBdr>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6615308">
      <w:bodyDiv w:val="1"/>
      <w:marLeft w:val="0"/>
      <w:marRight w:val="0"/>
      <w:marTop w:val="0"/>
      <w:marBottom w:val="0"/>
      <w:divBdr>
        <w:top w:val="none" w:sz="0" w:space="0" w:color="auto"/>
        <w:left w:val="none" w:sz="0" w:space="0" w:color="auto"/>
        <w:bottom w:val="none" w:sz="0" w:space="0" w:color="auto"/>
        <w:right w:val="none" w:sz="0" w:space="0" w:color="auto"/>
      </w:divBdr>
    </w:div>
    <w:div w:id="2056922866">
      <w:bodyDiv w:val="1"/>
      <w:marLeft w:val="0"/>
      <w:marRight w:val="0"/>
      <w:marTop w:val="0"/>
      <w:marBottom w:val="0"/>
      <w:divBdr>
        <w:top w:val="none" w:sz="0" w:space="0" w:color="auto"/>
        <w:left w:val="none" w:sz="0" w:space="0" w:color="auto"/>
        <w:bottom w:val="none" w:sz="0" w:space="0" w:color="auto"/>
        <w:right w:val="none" w:sz="0" w:space="0" w:color="auto"/>
      </w:divBdr>
    </w:div>
    <w:div w:id="2056924833">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461754">
      <w:bodyDiv w:val="1"/>
      <w:marLeft w:val="0"/>
      <w:marRight w:val="0"/>
      <w:marTop w:val="0"/>
      <w:marBottom w:val="0"/>
      <w:divBdr>
        <w:top w:val="none" w:sz="0" w:space="0" w:color="auto"/>
        <w:left w:val="none" w:sz="0" w:space="0" w:color="auto"/>
        <w:bottom w:val="none" w:sz="0" w:space="0" w:color="auto"/>
        <w:right w:val="none" w:sz="0" w:space="0" w:color="auto"/>
      </w:divBdr>
    </w:div>
    <w:div w:id="2057922421">
      <w:bodyDiv w:val="1"/>
      <w:marLeft w:val="0"/>
      <w:marRight w:val="0"/>
      <w:marTop w:val="0"/>
      <w:marBottom w:val="0"/>
      <w:divBdr>
        <w:top w:val="none" w:sz="0" w:space="0" w:color="auto"/>
        <w:left w:val="none" w:sz="0" w:space="0" w:color="auto"/>
        <w:bottom w:val="none" w:sz="0" w:space="0" w:color="auto"/>
        <w:right w:val="none" w:sz="0" w:space="0" w:color="auto"/>
      </w:divBdr>
    </w:div>
    <w:div w:id="2058161381">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9671">
      <w:bodyDiv w:val="1"/>
      <w:marLeft w:val="0"/>
      <w:marRight w:val="0"/>
      <w:marTop w:val="0"/>
      <w:marBottom w:val="0"/>
      <w:divBdr>
        <w:top w:val="none" w:sz="0" w:space="0" w:color="auto"/>
        <w:left w:val="none" w:sz="0" w:space="0" w:color="auto"/>
        <w:bottom w:val="none" w:sz="0" w:space="0" w:color="auto"/>
        <w:right w:val="none" w:sz="0" w:space="0" w:color="auto"/>
      </w:divBdr>
    </w:div>
    <w:div w:id="2058964331">
      <w:bodyDiv w:val="1"/>
      <w:marLeft w:val="0"/>
      <w:marRight w:val="0"/>
      <w:marTop w:val="0"/>
      <w:marBottom w:val="0"/>
      <w:divBdr>
        <w:top w:val="none" w:sz="0" w:space="0" w:color="auto"/>
        <w:left w:val="none" w:sz="0" w:space="0" w:color="auto"/>
        <w:bottom w:val="none" w:sz="0" w:space="0" w:color="auto"/>
        <w:right w:val="none" w:sz="0" w:space="0" w:color="auto"/>
      </w:divBdr>
    </w:div>
    <w:div w:id="2059087209">
      <w:bodyDiv w:val="1"/>
      <w:marLeft w:val="0"/>
      <w:marRight w:val="0"/>
      <w:marTop w:val="0"/>
      <w:marBottom w:val="0"/>
      <w:divBdr>
        <w:top w:val="none" w:sz="0" w:space="0" w:color="auto"/>
        <w:left w:val="none" w:sz="0" w:space="0" w:color="auto"/>
        <w:bottom w:val="none" w:sz="0" w:space="0" w:color="auto"/>
        <w:right w:val="none" w:sz="0" w:space="0" w:color="auto"/>
      </w:divBdr>
    </w:div>
    <w:div w:id="2059164326">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59351329">
      <w:bodyDiv w:val="1"/>
      <w:marLeft w:val="0"/>
      <w:marRight w:val="0"/>
      <w:marTop w:val="0"/>
      <w:marBottom w:val="0"/>
      <w:divBdr>
        <w:top w:val="none" w:sz="0" w:space="0" w:color="auto"/>
        <w:left w:val="none" w:sz="0" w:space="0" w:color="auto"/>
        <w:bottom w:val="none" w:sz="0" w:space="0" w:color="auto"/>
        <w:right w:val="none" w:sz="0" w:space="0" w:color="auto"/>
      </w:divBdr>
    </w:div>
    <w:div w:id="2059816459">
      <w:bodyDiv w:val="1"/>
      <w:marLeft w:val="0"/>
      <w:marRight w:val="0"/>
      <w:marTop w:val="0"/>
      <w:marBottom w:val="0"/>
      <w:divBdr>
        <w:top w:val="none" w:sz="0" w:space="0" w:color="auto"/>
        <w:left w:val="none" w:sz="0" w:space="0" w:color="auto"/>
        <w:bottom w:val="none" w:sz="0" w:space="0" w:color="auto"/>
        <w:right w:val="none" w:sz="0" w:space="0" w:color="auto"/>
      </w:divBdr>
    </w:div>
    <w:div w:id="2060006957">
      <w:bodyDiv w:val="1"/>
      <w:marLeft w:val="0"/>
      <w:marRight w:val="0"/>
      <w:marTop w:val="0"/>
      <w:marBottom w:val="0"/>
      <w:divBdr>
        <w:top w:val="none" w:sz="0" w:space="0" w:color="auto"/>
        <w:left w:val="none" w:sz="0" w:space="0" w:color="auto"/>
        <w:bottom w:val="none" w:sz="0" w:space="0" w:color="auto"/>
        <w:right w:val="none" w:sz="0" w:space="0" w:color="auto"/>
      </w:divBdr>
    </w:div>
    <w:div w:id="2060125215">
      <w:bodyDiv w:val="1"/>
      <w:marLeft w:val="0"/>
      <w:marRight w:val="0"/>
      <w:marTop w:val="0"/>
      <w:marBottom w:val="0"/>
      <w:divBdr>
        <w:top w:val="none" w:sz="0" w:space="0" w:color="auto"/>
        <w:left w:val="none" w:sz="0" w:space="0" w:color="auto"/>
        <w:bottom w:val="none" w:sz="0" w:space="0" w:color="auto"/>
        <w:right w:val="none" w:sz="0" w:space="0" w:color="auto"/>
      </w:divBdr>
    </w:div>
    <w:div w:id="2060200925">
      <w:bodyDiv w:val="1"/>
      <w:marLeft w:val="0"/>
      <w:marRight w:val="0"/>
      <w:marTop w:val="0"/>
      <w:marBottom w:val="0"/>
      <w:divBdr>
        <w:top w:val="none" w:sz="0" w:space="0" w:color="auto"/>
        <w:left w:val="none" w:sz="0" w:space="0" w:color="auto"/>
        <w:bottom w:val="none" w:sz="0" w:space="0" w:color="auto"/>
        <w:right w:val="none" w:sz="0" w:space="0" w:color="auto"/>
      </w:divBdr>
    </w:div>
    <w:div w:id="2060205145">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473561">
      <w:bodyDiv w:val="1"/>
      <w:marLeft w:val="0"/>
      <w:marRight w:val="0"/>
      <w:marTop w:val="0"/>
      <w:marBottom w:val="0"/>
      <w:divBdr>
        <w:top w:val="none" w:sz="0" w:space="0" w:color="auto"/>
        <w:left w:val="none" w:sz="0" w:space="0" w:color="auto"/>
        <w:bottom w:val="none" w:sz="0" w:space="0" w:color="auto"/>
        <w:right w:val="none" w:sz="0" w:space="0" w:color="auto"/>
      </w:divBdr>
    </w:div>
    <w:div w:id="2060780051">
      <w:bodyDiv w:val="1"/>
      <w:marLeft w:val="0"/>
      <w:marRight w:val="0"/>
      <w:marTop w:val="0"/>
      <w:marBottom w:val="0"/>
      <w:divBdr>
        <w:top w:val="none" w:sz="0" w:space="0" w:color="auto"/>
        <w:left w:val="none" w:sz="0" w:space="0" w:color="auto"/>
        <w:bottom w:val="none" w:sz="0" w:space="0" w:color="auto"/>
        <w:right w:val="none" w:sz="0" w:space="0" w:color="auto"/>
      </w:divBdr>
    </w:div>
    <w:div w:id="2060788002">
      <w:bodyDiv w:val="1"/>
      <w:marLeft w:val="0"/>
      <w:marRight w:val="0"/>
      <w:marTop w:val="0"/>
      <w:marBottom w:val="0"/>
      <w:divBdr>
        <w:top w:val="none" w:sz="0" w:space="0" w:color="auto"/>
        <w:left w:val="none" w:sz="0" w:space="0" w:color="auto"/>
        <w:bottom w:val="none" w:sz="0" w:space="0" w:color="auto"/>
        <w:right w:val="none" w:sz="0" w:space="0" w:color="auto"/>
      </w:divBdr>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77853">
      <w:bodyDiv w:val="1"/>
      <w:marLeft w:val="0"/>
      <w:marRight w:val="0"/>
      <w:marTop w:val="0"/>
      <w:marBottom w:val="0"/>
      <w:divBdr>
        <w:top w:val="none" w:sz="0" w:space="0" w:color="auto"/>
        <w:left w:val="none" w:sz="0" w:space="0" w:color="auto"/>
        <w:bottom w:val="none" w:sz="0" w:space="0" w:color="auto"/>
        <w:right w:val="none" w:sz="0" w:space="0" w:color="auto"/>
      </w:divBdr>
    </w:div>
    <w:div w:id="2061052645">
      <w:bodyDiv w:val="1"/>
      <w:marLeft w:val="0"/>
      <w:marRight w:val="0"/>
      <w:marTop w:val="0"/>
      <w:marBottom w:val="0"/>
      <w:divBdr>
        <w:top w:val="none" w:sz="0" w:space="0" w:color="auto"/>
        <w:left w:val="none" w:sz="0" w:space="0" w:color="auto"/>
        <w:bottom w:val="none" w:sz="0" w:space="0" w:color="auto"/>
        <w:right w:val="none" w:sz="0" w:space="0" w:color="auto"/>
      </w:divBdr>
    </w:div>
    <w:div w:id="2061205077">
      <w:bodyDiv w:val="1"/>
      <w:marLeft w:val="0"/>
      <w:marRight w:val="0"/>
      <w:marTop w:val="0"/>
      <w:marBottom w:val="0"/>
      <w:divBdr>
        <w:top w:val="none" w:sz="0" w:space="0" w:color="auto"/>
        <w:left w:val="none" w:sz="0" w:space="0" w:color="auto"/>
        <w:bottom w:val="none" w:sz="0" w:space="0" w:color="auto"/>
        <w:right w:val="none" w:sz="0" w:space="0" w:color="auto"/>
      </w:divBdr>
    </w:div>
    <w:div w:id="2061515036">
      <w:bodyDiv w:val="1"/>
      <w:marLeft w:val="0"/>
      <w:marRight w:val="0"/>
      <w:marTop w:val="0"/>
      <w:marBottom w:val="0"/>
      <w:divBdr>
        <w:top w:val="none" w:sz="0" w:space="0" w:color="auto"/>
        <w:left w:val="none" w:sz="0" w:space="0" w:color="auto"/>
        <w:bottom w:val="none" w:sz="0" w:space="0" w:color="auto"/>
        <w:right w:val="none" w:sz="0" w:space="0" w:color="auto"/>
      </w:divBdr>
    </w:div>
    <w:div w:id="2061592327">
      <w:bodyDiv w:val="1"/>
      <w:marLeft w:val="0"/>
      <w:marRight w:val="0"/>
      <w:marTop w:val="0"/>
      <w:marBottom w:val="0"/>
      <w:divBdr>
        <w:top w:val="none" w:sz="0" w:space="0" w:color="auto"/>
        <w:left w:val="none" w:sz="0" w:space="0" w:color="auto"/>
        <w:bottom w:val="none" w:sz="0" w:space="0" w:color="auto"/>
        <w:right w:val="none" w:sz="0" w:space="0" w:color="auto"/>
      </w:divBdr>
    </w:div>
    <w:div w:id="2061703058">
      <w:bodyDiv w:val="1"/>
      <w:marLeft w:val="0"/>
      <w:marRight w:val="0"/>
      <w:marTop w:val="0"/>
      <w:marBottom w:val="0"/>
      <w:divBdr>
        <w:top w:val="none" w:sz="0" w:space="0" w:color="auto"/>
        <w:left w:val="none" w:sz="0" w:space="0" w:color="auto"/>
        <w:bottom w:val="none" w:sz="0" w:space="0" w:color="auto"/>
        <w:right w:val="none" w:sz="0" w:space="0" w:color="auto"/>
      </w:divBdr>
    </w:div>
    <w:div w:id="2061898466">
      <w:bodyDiv w:val="1"/>
      <w:marLeft w:val="0"/>
      <w:marRight w:val="0"/>
      <w:marTop w:val="0"/>
      <w:marBottom w:val="0"/>
      <w:divBdr>
        <w:top w:val="none" w:sz="0" w:space="0" w:color="auto"/>
        <w:left w:val="none" w:sz="0" w:space="0" w:color="auto"/>
        <w:bottom w:val="none" w:sz="0" w:space="0" w:color="auto"/>
        <w:right w:val="none" w:sz="0" w:space="0" w:color="auto"/>
      </w:divBdr>
    </w:div>
    <w:div w:id="2061972184">
      <w:bodyDiv w:val="1"/>
      <w:marLeft w:val="0"/>
      <w:marRight w:val="0"/>
      <w:marTop w:val="0"/>
      <w:marBottom w:val="0"/>
      <w:divBdr>
        <w:top w:val="none" w:sz="0" w:space="0" w:color="auto"/>
        <w:left w:val="none" w:sz="0" w:space="0" w:color="auto"/>
        <w:bottom w:val="none" w:sz="0" w:space="0" w:color="auto"/>
        <w:right w:val="none" w:sz="0" w:space="0" w:color="auto"/>
      </w:divBdr>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1973130">
      <w:bodyDiv w:val="1"/>
      <w:marLeft w:val="0"/>
      <w:marRight w:val="0"/>
      <w:marTop w:val="0"/>
      <w:marBottom w:val="0"/>
      <w:divBdr>
        <w:top w:val="none" w:sz="0" w:space="0" w:color="auto"/>
        <w:left w:val="none" w:sz="0" w:space="0" w:color="auto"/>
        <w:bottom w:val="none" w:sz="0" w:space="0" w:color="auto"/>
        <w:right w:val="none" w:sz="0" w:space="0" w:color="auto"/>
      </w:divBdr>
    </w:div>
    <w:div w:id="2062091844">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981">
      <w:bodyDiv w:val="1"/>
      <w:marLeft w:val="0"/>
      <w:marRight w:val="0"/>
      <w:marTop w:val="0"/>
      <w:marBottom w:val="0"/>
      <w:divBdr>
        <w:top w:val="none" w:sz="0" w:space="0" w:color="auto"/>
        <w:left w:val="none" w:sz="0" w:space="0" w:color="auto"/>
        <w:bottom w:val="none" w:sz="0" w:space="0" w:color="auto"/>
        <w:right w:val="none" w:sz="0" w:space="0" w:color="auto"/>
      </w:divBdr>
    </w:div>
    <w:div w:id="2062366261">
      <w:bodyDiv w:val="1"/>
      <w:marLeft w:val="0"/>
      <w:marRight w:val="0"/>
      <w:marTop w:val="0"/>
      <w:marBottom w:val="0"/>
      <w:divBdr>
        <w:top w:val="none" w:sz="0" w:space="0" w:color="auto"/>
        <w:left w:val="none" w:sz="0" w:space="0" w:color="auto"/>
        <w:bottom w:val="none" w:sz="0" w:space="0" w:color="auto"/>
        <w:right w:val="none" w:sz="0" w:space="0" w:color="auto"/>
      </w:divBdr>
    </w:div>
    <w:div w:id="2062366432">
      <w:bodyDiv w:val="1"/>
      <w:marLeft w:val="0"/>
      <w:marRight w:val="0"/>
      <w:marTop w:val="0"/>
      <w:marBottom w:val="0"/>
      <w:divBdr>
        <w:top w:val="none" w:sz="0" w:space="0" w:color="auto"/>
        <w:left w:val="none" w:sz="0" w:space="0" w:color="auto"/>
        <w:bottom w:val="none" w:sz="0" w:space="0" w:color="auto"/>
        <w:right w:val="none" w:sz="0" w:space="0" w:color="auto"/>
      </w:divBdr>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667">
      <w:bodyDiv w:val="1"/>
      <w:marLeft w:val="0"/>
      <w:marRight w:val="0"/>
      <w:marTop w:val="0"/>
      <w:marBottom w:val="0"/>
      <w:divBdr>
        <w:top w:val="none" w:sz="0" w:space="0" w:color="auto"/>
        <w:left w:val="none" w:sz="0" w:space="0" w:color="auto"/>
        <w:bottom w:val="none" w:sz="0" w:space="0" w:color="auto"/>
        <w:right w:val="none" w:sz="0" w:space="0" w:color="auto"/>
      </w:divBdr>
    </w:div>
    <w:div w:id="2062635406">
      <w:bodyDiv w:val="1"/>
      <w:marLeft w:val="0"/>
      <w:marRight w:val="0"/>
      <w:marTop w:val="0"/>
      <w:marBottom w:val="0"/>
      <w:divBdr>
        <w:top w:val="none" w:sz="0" w:space="0" w:color="auto"/>
        <w:left w:val="none" w:sz="0" w:space="0" w:color="auto"/>
        <w:bottom w:val="none" w:sz="0" w:space="0" w:color="auto"/>
        <w:right w:val="none" w:sz="0" w:space="0" w:color="auto"/>
      </w:divBdr>
    </w:div>
    <w:div w:id="2062821702">
      <w:bodyDiv w:val="1"/>
      <w:marLeft w:val="0"/>
      <w:marRight w:val="0"/>
      <w:marTop w:val="0"/>
      <w:marBottom w:val="0"/>
      <w:divBdr>
        <w:top w:val="none" w:sz="0" w:space="0" w:color="auto"/>
        <w:left w:val="none" w:sz="0" w:space="0" w:color="auto"/>
        <w:bottom w:val="none" w:sz="0" w:space="0" w:color="auto"/>
        <w:right w:val="none" w:sz="0" w:space="0" w:color="auto"/>
      </w:divBdr>
    </w:div>
    <w:div w:id="2062898271">
      <w:bodyDiv w:val="1"/>
      <w:marLeft w:val="0"/>
      <w:marRight w:val="0"/>
      <w:marTop w:val="0"/>
      <w:marBottom w:val="0"/>
      <w:divBdr>
        <w:top w:val="none" w:sz="0" w:space="0" w:color="auto"/>
        <w:left w:val="none" w:sz="0" w:space="0" w:color="auto"/>
        <w:bottom w:val="none" w:sz="0" w:space="0" w:color="auto"/>
        <w:right w:val="none" w:sz="0" w:space="0" w:color="auto"/>
      </w:divBdr>
    </w:div>
    <w:div w:id="2062903863">
      <w:bodyDiv w:val="1"/>
      <w:marLeft w:val="0"/>
      <w:marRight w:val="0"/>
      <w:marTop w:val="0"/>
      <w:marBottom w:val="0"/>
      <w:divBdr>
        <w:top w:val="none" w:sz="0" w:space="0" w:color="auto"/>
        <w:left w:val="none" w:sz="0" w:space="0" w:color="auto"/>
        <w:bottom w:val="none" w:sz="0" w:space="0" w:color="auto"/>
        <w:right w:val="none" w:sz="0" w:space="0" w:color="auto"/>
      </w:divBdr>
    </w:div>
    <w:div w:id="2063018472">
      <w:bodyDiv w:val="1"/>
      <w:marLeft w:val="0"/>
      <w:marRight w:val="0"/>
      <w:marTop w:val="0"/>
      <w:marBottom w:val="0"/>
      <w:divBdr>
        <w:top w:val="none" w:sz="0" w:space="0" w:color="auto"/>
        <w:left w:val="none" w:sz="0" w:space="0" w:color="auto"/>
        <w:bottom w:val="none" w:sz="0" w:space="0" w:color="auto"/>
        <w:right w:val="none" w:sz="0" w:space="0" w:color="auto"/>
      </w:divBdr>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3166232">
      <w:bodyDiv w:val="1"/>
      <w:marLeft w:val="0"/>
      <w:marRight w:val="0"/>
      <w:marTop w:val="0"/>
      <w:marBottom w:val="0"/>
      <w:divBdr>
        <w:top w:val="none" w:sz="0" w:space="0" w:color="auto"/>
        <w:left w:val="none" w:sz="0" w:space="0" w:color="auto"/>
        <w:bottom w:val="none" w:sz="0" w:space="0" w:color="auto"/>
        <w:right w:val="none" w:sz="0" w:space="0" w:color="auto"/>
      </w:divBdr>
    </w:div>
    <w:div w:id="2063171049">
      <w:bodyDiv w:val="1"/>
      <w:marLeft w:val="0"/>
      <w:marRight w:val="0"/>
      <w:marTop w:val="0"/>
      <w:marBottom w:val="0"/>
      <w:divBdr>
        <w:top w:val="none" w:sz="0" w:space="0" w:color="auto"/>
        <w:left w:val="none" w:sz="0" w:space="0" w:color="auto"/>
        <w:bottom w:val="none" w:sz="0" w:space="0" w:color="auto"/>
        <w:right w:val="none" w:sz="0" w:space="0" w:color="auto"/>
      </w:divBdr>
    </w:div>
    <w:div w:id="2063290916">
      <w:bodyDiv w:val="1"/>
      <w:marLeft w:val="0"/>
      <w:marRight w:val="0"/>
      <w:marTop w:val="0"/>
      <w:marBottom w:val="0"/>
      <w:divBdr>
        <w:top w:val="none" w:sz="0" w:space="0" w:color="auto"/>
        <w:left w:val="none" w:sz="0" w:space="0" w:color="auto"/>
        <w:bottom w:val="none" w:sz="0" w:space="0" w:color="auto"/>
        <w:right w:val="none" w:sz="0" w:space="0" w:color="auto"/>
      </w:divBdr>
    </w:div>
    <w:div w:id="2063363435">
      <w:bodyDiv w:val="1"/>
      <w:marLeft w:val="0"/>
      <w:marRight w:val="0"/>
      <w:marTop w:val="0"/>
      <w:marBottom w:val="0"/>
      <w:divBdr>
        <w:top w:val="none" w:sz="0" w:space="0" w:color="auto"/>
        <w:left w:val="none" w:sz="0" w:space="0" w:color="auto"/>
        <w:bottom w:val="none" w:sz="0" w:space="0" w:color="auto"/>
        <w:right w:val="none" w:sz="0" w:space="0" w:color="auto"/>
      </w:divBdr>
    </w:div>
    <w:div w:id="2063676724">
      <w:bodyDiv w:val="1"/>
      <w:marLeft w:val="0"/>
      <w:marRight w:val="0"/>
      <w:marTop w:val="0"/>
      <w:marBottom w:val="0"/>
      <w:divBdr>
        <w:top w:val="none" w:sz="0" w:space="0" w:color="auto"/>
        <w:left w:val="none" w:sz="0" w:space="0" w:color="auto"/>
        <w:bottom w:val="none" w:sz="0" w:space="0" w:color="auto"/>
        <w:right w:val="none" w:sz="0" w:space="0" w:color="auto"/>
      </w:divBdr>
    </w:div>
    <w:div w:id="2063868712">
      <w:bodyDiv w:val="1"/>
      <w:marLeft w:val="0"/>
      <w:marRight w:val="0"/>
      <w:marTop w:val="0"/>
      <w:marBottom w:val="0"/>
      <w:divBdr>
        <w:top w:val="none" w:sz="0" w:space="0" w:color="auto"/>
        <w:left w:val="none" w:sz="0" w:space="0" w:color="auto"/>
        <w:bottom w:val="none" w:sz="0" w:space="0" w:color="auto"/>
        <w:right w:val="none" w:sz="0" w:space="0" w:color="auto"/>
      </w:divBdr>
    </w:div>
    <w:div w:id="2063940892">
      <w:bodyDiv w:val="1"/>
      <w:marLeft w:val="0"/>
      <w:marRight w:val="0"/>
      <w:marTop w:val="0"/>
      <w:marBottom w:val="0"/>
      <w:divBdr>
        <w:top w:val="none" w:sz="0" w:space="0" w:color="auto"/>
        <w:left w:val="none" w:sz="0" w:space="0" w:color="auto"/>
        <w:bottom w:val="none" w:sz="0" w:space="0" w:color="auto"/>
        <w:right w:val="none" w:sz="0" w:space="0" w:color="auto"/>
      </w:divBdr>
    </w:div>
    <w:div w:id="2064135567">
      <w:bodyDiv w:val="1"/>
      <w:marLeft w:val="0"/>
      <w:marRight w:val="0"/>
      <w:marTop w:val="0"/>
      <w:marBottom w:val="0"/>
      <w:divBdr>
        <w:top w:val="none" w:sz="0" w:space="0" w:color="auto"/>
        <w:left w:val="none" w:sz="0" w:space="0" w:color="auto"/>
        <w:bottom w:val="none" w:sz="0" w:space="0" w:color="auto"/>
        <w:right w:val="none" w:sz="0" w:space="0" w:color="auto"/>
      </w:divBdr>
    </w:div>
    <w:div w:id="2064207454">
      <w:bodyDiv w:val="1"/>
      <w:marLeft w:val="0"/>
      <w:marRight w:val="0"/>
      <w:marTop w:val="0"/>
      <w:marBottom w:val="0"/>
      <w:divBdr>
        <w:top w:val="none" w:sz="0" w:space="0" w:color="auto"/>
        <w:left w:val="none" w:sz="0" w:space="0" w:color="auto"/>
        <w:bottom w:val="none" w:sz="0" w:space="0" w:color="auto"/>
        <w:right w:val="none" w:sz="0" w:space="0" w:color="auto"/>
      </w:divBdr>
    </w:div>
    <w:div w:id="2064253360">
      <w:bodyDiv w:val="1"/>
      <w:marLeft w:val="0"/>
      <w:marRight w:val="0"/>
      <w:marTop w:val="0"/>
      <w:marBottom w:val="0"/>
      <w:divBdr>
        <w:top w:val="none" w:sz="0" w:space="0" w:color="auto"/>
        <w:left w:val="none" w:sz="0" w:space="0" w:color="auto"/>
        <w:bottom w:val="none" w:sz="0" w:space="0" w:color="auto"/>
        <w:right w:val="none" w:sz="0" w:space="0" w:color="auto"/>
      </w:divBdr>
    </w:div>
    <w:div w:id="2064284423">
      <w:bodyDiv w:val="1"/>
      <w:marLeft w:val="0"/>
      <w:marRight w:val="0"/>
      <w:marTop w:val="0"/>
      <w:marBottom w:val="0"/>
      <w:divBdr>
        <w:top w:val="none" w:sz="0" w:space="0" w:color="auto"/>
        <w:left w:val="none" w:sz="0" w:space="0" w:color="auto"/>
        <w:bottom w:val="none" w:sz="0" w:space="0" w:color="auto"/>
        <w:right w:val="none" w:sz="0" w:space="0" w:color="auto"/>
      </w:divBdr>
    </w:div>
    <w:div w:id="2064408590">
      <w:bodyDiv w:val="1"/>
      <w:marLeft w:val="0"/>
      <w:marRight w:val="0"/>
      <w:marTop w:val="0"/>
      <w:marBottom w:val="0"/>
      <w:divBdr>
        <w:top w:val="none" w:sz="0" w:space="0" w:color="auto"/>
        <w:left w:val="none" w:sz="0" w:space="0" w:color="auto"/>
        <w:bottom w:val="none" w:sz="0" w:space="0" w:color="auto"/>
        <w:right w:val="none" w:sz="0" w:space="0" w:color="auto"/>
      </w:divBdr>
    </w:div>
    <w:div w:id="2064475389">
      <w:bodyDiv w:val="1"/>
      <w:marLeft w:val="0"/>
      <w:marRight w:val="0"/>
      <w:marTop w:val="0"/>
      <w:marBottom w:val="0"/>
      <w:divBdr>
        <w:top w:val="none" w:sz="0" w:space="0" w:color="auto"/>
        <w:left w:val="none" w:sz="0" w:space="0" w:color="auto"/>
        <w:bottom w:val="none" w:sz="0" w:space="0" w:color="auto"/>
        <w:right w:val="none" w:sz="0" w:space="0" w:color="auto"/>
      </w:divBdr>
    </w:div>
    <w:div w:id="2064481718">
      <w:bodyDiv w:val="1"/>
      <w:marLeft w:val="0"/>
      <w:marRight w:val="0"/>
      <w:marTop w:val="0"/>
      <w:marBottom w:val="0"/>
      <w:divBdr>
        <w:top w:val="none" w:sz="0" w:space="0" w:color="auto"/>
        <w:left w:val="none" w:sz="0" w:space="0" w:color="auto"/>
        <w:bottom w:val="none" w:sz="0" w:space="0" w:color="auto"/>
        <w:right w:val="none" w:sz="0" w:space="0" w:color="auto"/>
      </w:divBdr>
    </w:div>
    <w:div w:id="2064597515">
      <w:bodyDiv w:val="1"/>
      <w:marLeft w:val="0"/>
      <w:marRight w:val="0"/>
      <w:marTop w:val="0"/>
      <w:marBottom w:val="0"/>
      <w:divBdr>
        <w:top w:val="none" w:sz="0" w:space="0" w:color="auto"/>
        <w:left w:val="none" w:sz="0" w:space="0" w:color="auto"/>
        <w:bottom w:val="none" w:sz="0" w:space="0" w:color="auto"/>
        <w:right w:val="none" w:sz="0" w:space="0" w:color="auto"/>
      </w:divBdr>
    </w:div>
    <w:div w:id="2065328006">
      <w:bodyDiv w:val="1"/>
      <w:marLeft w:val="0"/>
      <w:marRight w:val="0"/>
      <w:marTop w:val="0"/>
      <w:marBottom w:val="0"/>
      <w:divBdr>
        <w:top w:val="none" w:sz="0" w:space="0" w:color="auto"/>
        <w:left w:val="none" w:sz="0" w:space="0" w:color="auto"/>
        <w:bottom w:val="none" w:sz="0" w:space="0" w:color="auto"/>
        <w:right w:val="none" w:sz="0" w:space="0" w:color="auto"/>
      </w:divBdr>
    </w:div>
    <w:div w:id="2065517339">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644054">
      <w:bodyDiv w:val="1"/>
      <w:marLeft w:val="0"/>
      <w:marRight w:val="0"/>
      <w:marTop w:val="0"/>
      <w:marBottom w:val="0"/>
      <w:divBdr>
        <w:top w:val="none" w:sz="0" w:space="0" w:color="auto"/>
        <w:left w:val="none" w:sz="0" w:space="0" w:color="auto"/>
        <w:bottom w:val="none" w:sz="0" w:space="0" w:color="auto"/>
        <w:right w:val="none" w:sz="0" w:space="0" w:color="auto"/>
      </w:divBdr>
    </w:div>
    <w:div w:id="2065829966">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025650">
      <w:bodyDiv w:val="1"/>
      <w:marLeft w:val="0"/>
      <w:marRight w:val="0"/>
      <w:marTop w:val="0"/>
      <w:marBottom w:val="0"/>
      <w:divBdr>
        <w:top w:val="none" w:sz="0" w:space="0" w:color="auto"/>
        <w:left w:val="none" w:sz="0" w:space="0" w:color="auto"/>
        <w:bottom w:val="none" w:sz="0" w:space="0" w:color="auto"/>
        <w:right w:val="none" w:sz="0" w:space="0" w:color="auto"/>
      </w:divBdr>
    </w:div>
    <w:div w:id="2066173857">
      <w:bodyDiv w:val="1"/>
      <w:marLeft w:val="0"/>
      <w:marRight w:val="0"/>
      <w:marTop w:val="0"/>
      <w:marBottom w:val="0"/>
      <w:divBdr>
        <w:top w:val="none" w:sz="0" w:space="0" w:color="auto"/>
        <w:left w:val="none" w:sz="0" w:space="0" w:color="auto"/>
        <w:bottom w:val="none" w:sz="0" w:space="0" w:color="auto"/>
        <w:right w:val="none" w:sz="0" w:space="0" w:color="auto"/>
      </w:divBdr>
    </w:div>
    <w:div w:id="2066219703">
      <w:bodyDiv w:val="1"/>
      <w:marLeft w:val="0"/>
      <w:marRight w:val="0"/>
      <w:marTop w:val="0"/>
      <w:marBottom w:val="0"/>
      <w:divBdr>
        <w:top w:val="none" w:sz="0" w:space="0" w:color="auto"/>
        <w:left w:val="none" w:sz="0" w:space="0" w:color="auto"/>
        <w:bottom w:val="none" w:sz="0" w:space="0" w:color="auto"/>
        <w:right w:val="none" w:sz="0" w:space="0" w:color="auto"/>
      </w:divBdr>
    </w:div>
    <w:div w:id="2066295026">
      <w:bodyDiv w:val="1"/>
      <w:marLeft w:val="0"/>
      <w:marRight w:val="0"/>
      <w:marTop w:val="0"/>
      <w:marBottom w:val="0"/>
      <w:divBdr>
        <w:top w:val="none" w:sz="0" w:space="0" w:color="auto"/>
        <w:left w:val="none" w:sz="0" w:space="0" w:color="auto"/>
        <w:bottom w:val="none" w:sz="0" w:space="0" w:color="auto"/>
        <w:right w:val="none" w:sz="0" w:space="0" w:color="auto"/>
      </w:divBdr>
    </w:div>
    <w:div w:id="2066563880">
      <w:bodyDiv w:val="1"/>
      <w:marLeft w:val="0"/>
      <w:marRight w:val="0"/>
      <w:marTop w:val="0"/>
      <w:marBottom w:val="0"/>
      <w:divBdr>
        <w:top w:val="none" w:sz="0" w:space="0" w:color="auto"/>
        <w:left w:val="none" w:sz="0" w:space="0" w:color="auto"/>
        <w:bottom w:val="none" w:sz="0" w:space="0" w:color="auto"/>
        <w:right w:val="none" w:sz="0" w:space="0" w:color="auto"/>
      </w:divBdr>
    </w:div>
    <w:div w:id="2066564763">
      <w:bodyDiv w:val="1"/>
      <w:marLeft w:val="0"/>
      <w:marRight w:val="0"/>
      <w:marTop w:val="0"/>
      <w:marBottom w:val="0"/>
      <w:divBdr>
        <w:top w:val="none" w:sz="0" w:space="0" w:color="auto"/>
        <w:left w:val="none" w:sz="0" w:space="0" w:color="auto"/>
        <w:bottom w:val="none" w:sz="0" w:space="0" w:color="auto"/>
        <w:right w:val="none" w:sz="0" w:space="0" w:color="auto"/>
      </w:divBdr>
    </w:div>
    <w:div w:id="2066567822">
      <w:bodyDiv w:val="1"/>
      <w:marLeft w:val="0"/>
      <w:marRight w:val="0"/>
      <w:marTop w:val="0"/>
      <w:marBottom w:val="0"/>
      <w:divBdr>
        <w:top w:val="none" w:sz="0" w:space="0" w:color="auto"/>
        <w:left w:val="none" w:sz="0" w:space="0" w:color="auto"/>
        <w:bottom w:val="none" w:sz="0" w:space="0" w:color="auto"/>
        <w:right w:val="none" w:sz="0" w:space="0" w:color="auto"/>
      </w:divBdr>
    </w:div>
    <w:div w:id="2066639255">
      <w:bodyDiv w:val="1"/>
      <w:marLeft w:val="0"/>
      <w:marRight w:val="0"/>
      <w:marTop w:val="0"/>
      <w:marBottom w:val="0"/>
      <w:divBdr>
        <w:top w:val="none" w:sz="0" w:space="0" w:color="auto"/>
        <w:left w:val="none" w:sz="0" w:space="0" w:color="auto"/>
        <w:bottom w:val="none" w:sz="0" w:space="0" w:color="auto"/>
        <w:right w:val="none" w:sz="0" w:space="0" w:color="auto"/>
      </w:divBdr>
    </w:div>
    <w:div w:id="2066680593">
      <w:bodyDiv w:val="1"/>
      <w:marLeft w:val="0"/>
      <w:marRight w:val="0"/>
      <w:marTop w:val="0"/>
      <w:marBottom w:val="0"/>
      <w:divBdr>
        <w:top w:val="none" w:sz="0" w:space="0" w:color="auto"/>
        <w:left w:val="none" w:sz="0" w:space="0" w:color="auto"/>
        <w:bottom w:val="none" w:sz="0" w:space="0" w:color="auto"/>
        <w:right w:val="none" w:sz="0" w:space="0" w:color="auto"/>
      </w:divBdr>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419">
      <w:bodyDiv w:val="1"/>
      <w:marLeft w:val="0"/>
      <w:marRight w:val="0"/>
      <w:marTop w:val="0"/>
      <w:marBottom w:val="0"/>
      <w:divBdr>
        <w:top w:val="none" w:sz="0" w:space="0" w:color="auto"/>
        <w:left w:val="none" w:sz="0" w:space="0" w:color="auto"/>
        <w:bottom w:val="none" w:sz="0" w:space="0" w:color="auto"/>
        <w:right w:val="none" w:sz="0" w:space="0" w:color="auto"/>
      </w:divBdr>
    </w:div>
    <w:div w:id="2067143037">
      <w:bodyDiv w:val="1"/>
      <w:marLeft w:val="0"/>
      <w:marRight w:val="0"/>
      <w:marTop w:val="0"/>
      <w:marBottom w:val="0"/>
      <w:divBdr>
        <w:top w:val="none" w:sz="0" w:space="0" w:color="auto"/>
        <w:left w:val="none" w:sz="0" w:space="0" w:color="auto"/>
        <w:bottom w:val="none" w:sz="0" w:space="0" w:color="auto"/>
        <w:right w:val="none" w:sz="0" w:space="0" w:color="auto"/>
      </w:divBdr>
    </w:div>
    <w:div w:id="2067144317">
      <w:bodyDiv w:val="1"/>
      <w:marLeft w:val="0"/>
      <w:marRight w:val="0"/>
      <w:marTop w:val="0"/>
      <w:marBottom w:val="0"/>
      <w:divBdr>
        <w:top w:val="none" w:sz="0" w:space="0" w:color="auto"/>
        <w:left w:val="none" w:sz="0" w:space="0" w:color="auto"/>
        <w:bottom w:val="none" w:sz="0" w:space="0" w:color="auto"/>
        <w:right w:val="none" w:sz="0" w:space="0" w:color="auto"/>
      </w:divBdr>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67292187">
      <w:bodyDiv w:val="1"/>
      <w:marLeft w:val="0"/>
      <w:marRight w:val="0"/>
      <w:marTop w:val="0"/>
      <w:marBottom w:val="0"/>
      <w:divBdr>
        <w:top w:val="none" w:sz="0" w:space="0" w:color="auto"/>
        <w:left w:val="none" w:sz="0" w:space="0" w:color="auto"/>
        <w:bottom w:val="none" w:sz="0" w:space="0" w:color="auto"/>
        <w:right w:val="none" w:sz="0" w:space="0" w:color="auto"/>
      </w:divBdr>
    </w:div>
    <w:div w:id="2067678972">
      <w:bodyDiv w:val="1"/>
      <w:marLeft w:val="0"/>
      <w:marRight w:val="0"/>
      <w:marTop w:val="0"/>
      <w:marBottom w:val="0"/>
      <w:divBdr>
        <w:top w:val="none" w:sz="0" w:space="0" w:color="auto"/>
        <w:left w:val="none" w:sz="0" w:space="0" w:color="auto"/>
        <w:bottom w:val="none" w:sz="0" w:space="0" w:color="auto"/>
        <w:right w:val="none" w:sz="0" w:space="0" w:color="auto"/>
      </w:divBdr>
    </w:div>
    <w:div w:id="2067758032">
      <w:bodyDiv w:val="1"/>
      <w:marLeft w:val="0"/>
      <w:marRight w:val="0"/>
      <w:marTop w:val="0"/>
      <w:marBottom w:val="0"/>
      <w:divBdr>
        <w:top w:val="none" w:sz="0" w:space="0" w:color="auto"/>
        <w:left w:val="none" w:sz="0" w:space="0" w:color="auto"/>
        <w:bottom w:val="none" w:sz="0" w:space="0" w:color="auto"/>
        <w:right w:val="none" w:sz="0" w:space="0" w:color="auto"/>
      </w:divBdr>
    </w:div>
    <w:div w:id="2068069455">
      <w:bodyDiv w:val="1"/>
      <w:marLeft w:val="0"/>
      <w:marRight w:val="0"/>
      <w:marTop w:val="0"/>
      <w:marBottom w:val="0"/>
      <w:divBdr>
        <w:top w:val="none" w:sz="0" w:space="0" w:color="auto"/>
        <w:left w:val="none" w:sz="0" w:space="0" w:color="auto"/>
        <w:bottom w:val="none" w:sz="0" w:space="0" w:color="auto"/>
        <w:right w:val="none" w:sz="0" w:space="0" w:color="auto"/>
      </w:divBdr>
    </w:div>
    <w:div w:id="2068256371">
      <w:bodyDiv w:val="1"/>
      <w:marLeft w:val="0"/>
      <w:marRight w:val="0"/>
      <w:marTop w:val="0"/>
      <w:marBottom w:val="0"/>
      <w:divBdr>
        <w:top w:val="none" w:sz="0" w:space="0" w:color="auto"/>
        <w:left w:val="none" w:sz="0" w:space="0" w:color="auto"/>
        <w:bottom w:val="none" w:sz="0" w:space="0" w:color="auto"/>
        <w:right w:val="none" w:sz="0" w:space="0" w:color="auto"/>
      </w:divBdr>
    </w:div>
    <w:div w:id="2068256633">
      <w:bodyDiv w:val="1"/>
      <w:marLeft w:val="0"/>
      <w:marRight w:val="0"/>
      <w:marTop w:val="0"/>
      <w:marBottom w:val="0"/>
      <w:divBdr>
        <w:top w:val="none" w:sz="0" w:space="0" w:color="auto"/>
        <w:left w:val="none" w:sz="0" w:space="0" w:color="auto"/>
        <w:bottom w:val="none" w:sz="0" w:space="0" w:color="auto"/>
        <w:right w:val="none" w:sz="0" w:space="0" w:color="auto"/>
      </w:divBdr>
    </w:div>
    <w:div w:id="2068338351">
      <w:bodyDiv w:val="1"/>
      <w:marLeft w:val="0"/>
      <w:marRight w:val="0"/>
      <w:marTop w:val="0"/>
      <w:marBottom w:val="0"/>
      <w:divBdr>
        <w:top w:val="none" w:sz="0" w:space="0" w:color="auto"/>
        <w:left w:val="none" w:sz="0" w:space="0" w:color="auto"/>
        <w:bottom w:val="none" w:sz="0" w:space="0" w:color="auto"/>
        <w:right w:val="none" w:sz="0" w:space="0" w:color="auto"/>
      </w:divBdr>
    </w:div>
    <w:div w:id="2068533615">
      <w:bodyDiv w:val="1"/>
      <w:marLeft w:val="0"/>
      <w:marRight w:val="0"/>
      <w:marTop w:val="0"/>
      <w:marBottom w:val="0"/>
      <w:divBdr>
        <w:top w:val="none" w:sz="0" w:space="0" w:color="auto"/>
        <w:left w:val="none" w:sz="0" w:space="0" w:color="auto"/>
        <w:bottom w:val="none" w:sz="0" w:space="0" w:color="auto"/>
        <w:right w:val="none" w:sz="0" w:space="0" w:color="auto"/>
      </w:divBdr>
    </w:div>
    <w:div w:id="2068717886">
      <w:bodyDiv w:val="1"/>
      <w:marLeft w:val="0"/>
      <w:marRight w:val="0"/>
      <w:marTop w:val="0"/>
      <w:marBottom w:val="0"/>
      <w:divBdr>
        <w:top w:val="none" w:sz="0" w:space="0" w:color="auto"/>
        <w:left w:val="none" w:sz="0" w:space="0" w:color="auto"/>
        <w:bottom w:val="none" w:sz="0" w:space="0" w:color="auto"/>
        <w:right w:val="none" w:sz="0" w:space="0" w:color="auto"/>
      </w:divBdr>
    </w:div>
    <w:div w:id="2068796378">
      <w:bodyDiv w:val="1"/>
      <w:marLeft w:val="0"/>
      <w:marRight w:val="0"/>
      <w:marTop w:val="0"/>
      <w:marBottom w:val="0"/>
      <w:divBdr>
        <w:top w:val="none" w:sz="0" w:space="0" w:color="auto"/>
        <w:left w:val="none" w:sz="0" w:space="0" w:color="auto"/>
        <w:bottom w:val="none" w:sz="0" w:space="0" w:color="auto"/>
        <w:right w:val="none" w:sz="0" w:space="0" w:color="auto"/>
      </w:divBdr>
    </w:div>
    <w:div w:id="2068988632">
      <w:bodyDiv w:val="1"/>
      <w:marLeft w:val="0"/>
      <w:marRight w:val="0"/>
      <w:marTop w:val="0"/>
      <w:marBottom w:val="0"/>
      <w:divBdr>
        <w:top w:val="none" w:sz="0" w:space="0" w:color="auto"/>
        <w:left w:val="none" w:sz="0" w:space="0" w:color="auto"/>
        <w:bottom w:val="none" w:sz="0" w:space="0" w:color="auto"/>
        <w:right w:val="none" w:sz="0" w:space="0" w:color="auto"/>
      </w:divBdr>
    </w:div>
    <w:div w:id="2069063346">
      <w:bodyDiv w:val="1"/>
      <w:marLeft w:val="0"/>
      <w:marRight w:val="0"/>
      <w:marTop w:val="0"/>
      <w:marBottom w:val="0"/>
      <w:divBdr>
        <w:top w:val="none" w:sz="0" w:space="0" w:color="auto"/>
        <w:left w:val="none" w:sz="0" w:space="0" w:color="auto"/>
        <w:bottom w:val="none" w:sz="0" w:space="0" w:color="auto"/>
        <w:right w:val="none" w:sz="0" w:space="0" w:color="auto"/>
      </w:divBdr>
    </w:div>
    <w:div w:id="2069257048">
      <w:bodyDiv w:val="1"/>
      <w:marLeft w:val="0"/>
      <w:marRight w:val="0"/>
      <w:marTop w:val="0"/>
      <w:marBottom w:val="0"/>
      <w:divBdr>
        <w:top w:val="none" w:sz="0" w:space="0" w:color="auto"/>
        <w:left w:val="none" w:sz="0" w:space="0" w:color="auto"/>
        <w:bottom w:val="none" w:sz="0" w:space="0" w:color="auto"/>
        <w:right w:val="none" w:sz="0" w:space="0" w:color="auto"/>
      </w:divBdr>
    </w:div>
    <w:div w:id="2069262023">
      <w:bodyDiv w:val="1"/>
      <w:marLeft w:val="0"/>
      <w:marRight w:val="0"/>
      <w:marTop w:val="0"/>
      <w:marBottom w:val="0"/>
      <w:divBdr>
        <w:top w:val="none" w:sz="0" w:space="0" w:color="auto"/>
        <w:left w:val="none" w:sz="0" w:space="0" w:color="auto"/>
        <w:bottom w:val="none" w:sz="0" w:space="0" w:color="auto"/>
        <w:right w:val="none" w:sz="0" w:space="0" w:color="auto"/>
      </w:divBdr>
    </w:div>
    <w:div w:id="2069382488">
      <w:bodyDiv w:val="1"/>
      <w:marLeft w:val="0"/>
      <w:marRight w:val="0"/>
      <w:marTop w:val="0"/>
      <w:marBottom w:val="0"/>
      <w:divBdr>
        <w:top w:val="none" w:sz="0" w:space="0" w:color="auto"/>
        <w:left w:val="none" w:sz="0" w:space="0" w:color="auto"/>
        <w:bottom w:val="none" w:sz="0" w:space="0" w:color="auto"/>
        <w:right w:val="none" w:sz="0" w:space="0" w:color="auto"/>
      </w:divBdr>
    </w:div>
    <w:div w:id="2069566920">
      <w:bodyDiv w:val="1"/>
      <w:marLeft w:val="0"/>
      <w:marRight w:val="0"/>
      <w:marTop w:val="0"/>
      <w:marBottom w:val="0"/>
      <w:divBdr>
        <w:top w:val="none" w:sz="0" w:space="0" w:color="auto"/>
        <w:left w:val="none" w:sz="0" w:space="0" w:color="auto"/>
        <w:bottom w:val="none" w:sz="0" w:space="0" w:color="auto"/>
        <w:right w:val="none" w:sz="0" w:space="0" w:color="auto"/>
      </w:divBdr>
    </w:div>
    <w:div w:id="2069721972">
      <w:bodyDiv w:val="1"/>
      <w:marLeft w:val="0"/>
      <w:marRight w:val="0"/>
      <w:marTop w:val="0"/>
      <w:marBottom w:val="0"/>
      <w:divBdr>
        <w:top w:val="none" w:sz="0" w:space="0" w:color="auto"/>
        <w:left w:val="none" w:sz="0" w:space="0" w:color="auto"/>
        <w:bottom w:val="none" w:sz="0" w:space="0" w:color="auto"/>
        <w:right w:val="none" w:sz="0" w:space="0" w:color="auto"/>
      </w:divBdr>
    </w:div>
    <w:div w:id="2069764348">
      <w:bodyDiv w:val="1"/>
      <w:marLeft w:val="0"/>
      <w:marRight w:val="0"/>
      <w:marTop w:val="0"/>
      <w:marBottom w:val="0"/>
      <w:divBdr>
        <w:top w:val="none" w:sz="0" w:space="0" w:color="auto"/>
        <w:left w:val="none" w:sz="0" w:space="0" w:color="auto"/>
        <w:bottom w:val="none" w:sz="0" w:space="0" w:color="auto"/>
        <w:right w:val="none" w:sz="0" w:space="0" w:color="auto"/>
      </w:divBdr>
    </w:div>
    <w:div w:id="2069986490">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72857">
      <w:bodyDiv w:val="1"/>
      <w:marLeft w:val="0"/>
      <w:marRight w:val="0"/>
      <w:marTop w:val="0"/>
      <w:marBottom w:val="0"/>
      <w:divBdr>
        <w:top w:val="none" w:sz="0" w:space="0" w:color="auto"/>
        <w:left w:val="none" w:sz="0" w:space="0" w:color="auto"/>
        <w:bottom w:val="none" w:sz="0" w:space="0" w:color="auto"/>
        <w:right w:val="none" w:sz="0" w:space="0" w:color="auto"/>
      </w:divBdr>
    </w:div>
    <w:div w:id="2070373968">
      <w:bodyDiv w:val="1"/>
      <w:marLeft w:val="0"/>
      <w:marRight w:val="0"/>
      <w:marTop w:val="0"/>
      <w:marBottom w:val="0"/>
      <w:divBdr>
        <w:top w:val="none" w:sz="0" w:space="0" w:color="auto"/>
        <w:left w:val="none" w:sz="0" w:space="0" w:color="auto"/>
        <w:bottom w:val="none" w:sz="0" w:space="0" w:color="auto"/>
        <w:right w:val="none" w:sz="0" w:space="0" w:color="auto"/>
      </w:divBdr>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9617">
      <w:bodyDiv w:val="1"/>
      <w:marLeft w:val="0"/>
      <w:marRight w:val="0"/>
      <w:marTop w:val="0"/>
      <w:marBottom w:val="0"/>
      <w:divBdr>
        <w:top w:val="none" w:sz="0" w:space="0" w:color="auto"/>
        <w:left w:val="none" w:sz="0" w:space="0" w:color="auto"/>
        <w:bottom w:val="none" w:sz="0" w:space="0" w:color="auto"/>
        <w:right w:val="none" w:sz="0" w:space="0" w:color="auto"/>
      </w:divBdr>
    </w:div>
    <w:div w:id="2070959517">
      <w:bodyDiv w:val="1"/>
      <w:marLeft w:val="0"/>
      <w:marRight w:val="0"/>
      <w:marTop w:val="0"/>
      <w:marBottom w:val="0"/>
      <w:divBdr>
        <w:top w:val="none" w:sz="0" w:space="0" w:color="auto"/>
        <w:left w:val="none" w:sz="0" w:space="0" w:color="auto"/>
        <w:bottom w:val="none" w:sz="0" w:space="0" w:color="auto"/>
        <w:right w:val="none" w:sz="0" w:space="0" w:color="auto"/>
      </w:divBdr>
    </w:div>
    <w:div w:id="2070959847">
      <w:bodyDiv w:val="1"/>
      <w:marLeft w:val="0"/>
      <w:marRight w:val="0"/>
      <w:marTop w:val="0"/>
      <w:marBottom w:val="0"/>
      <w:divBdr>
        <w:top w:val="none" w:sz="0" w:space="0" w:color="auto"/>
        <w:left w:val="none" w:sz="0" w:space="0" w:color="auto"/>
        <w:bottom w:val="none" w:sz="0" w:space="0" w:color="auto"/>
        <w:right w:val="none" w:sz="0" w:space="0" w:color="auto"/>
      </w:divBdr>
    </w:div>
    <w:div w:id="2071148899">
      <w:bodyDiv w:val="1"/>
      <w:marLeft w:val="0"/>
      <w:marRight w:val="0"/>
      <w:marTop w:val="0"/>
      <w:marBottom w:val="0"/>
      <w:divBdr>
        <w:top w:val="none" w:sz="0" w:space="0" w:color="auto"/>
        <w:left w:val="none" w:sz="0" w:space="0" w:color="auto"/>
        <w:bottom w:val="none" w:sz="0" w:space="0" w:color="auto"/>
        <w:right w:val="none" w:sz="0" w:space="0" w:color="auto"/>
      </w:divBdr>
    </w:div>
    <w:div w:id="2071150184">
      <w:bodyDiv w:val="1"/>
      <w:marLeft w:val="0"/>
      <w:marRight w:val="0"/>
      <w:marTop w:val="0"/>
      <w:marBottom w:val="0"/>
      <w:divBdr>
        <w:top w:val="none" w:sz="0" w:space="0" w:color="auto"/>
        <w:left w:val="none" w:sz="0" w:space="0" w:color="auto"/>
        <w:bottom w:val="none" w:sz="0" w:space="0" w:color="auto"/>
        <w:right w:val="none" w:sz="0" w:space="0" w:color="auto"/>
      </w:divBdr>
    </w:div>
    <w:div w:id="2071345546">
      <w:bodyDiv w:val="1"/>
      <w:marLeft w:val="0"/>
      <w:marRight w:val="0"/>
      <w:marTop w:val="0"/>
      <w:marBottom w:val="0"/>
      <w:divBdr>
        <w:top w:val="none" w:sz="0" w:space="0" w:color="auto"/>
        <w:left w:val="none" w:sz="0" w:space="0" w:color="auto"/>
        <w:bottom w:val="none" w:sz="0" w:space="0" w:color="auto"/>
        <w:right w:val="none" w:sz="0" w:space="0" w:color="auto"/>
      </w:divBdr>
    </w:div>
    <w:div w:id="2071417222">
      <w:bodyDiv w:val="1"/>
      <w:marLeft w:val="0"/>
      <w:marRight w:val="0"/>
      <w:marTop w:val="0"/>
      <w:marBottom w:val="0"/>
      <w:divBdr>
        <w:top w:val="none" w:sz="0" w:space="0" w:color="auto"/>
        <w:left w:val="none" w:sz="0" w:space="0" w:color="auto"/>
        <w:bottom w:val="none" w:sz="0" w:space="0" w:color="auto"/>
        <w:right w:val="none" w:sz="0" w:space="0" w:color="auto"/>
      </w:divBdr>
    </w:div>
    <w:div w:id="2071422572">
      <w:bodyDiv w:val="1"/>
      <w:marLeft w:val="0"/>
      <w:marRight w:val="0"/>
      <w:marTop w:val="0"/>
      <w:marBottom w:val="0"/>
      <w:divBdr>
        <w:top w:val="none" w:sz="0" w:space="0" w:color="auto"/>
        <w:left w:val="none" w:sz="0" w:space="0" w:color="auto"/>
        <w:bottom w:val="none" w:sz="0" w:space="0" w:color="auto"/>
        <w:right w:val="none" w:sz="0" w:space="0" w:color="auto"/>
      </w:divBdr>
    </w:div>
    <w:div w:id="2071463866">
      <w:bodyDiv w:val="1"/>
      <w:marLeft w:val="0"/>
      <w:marRight w:val="0"/>
      <w:marTop w:val="0"/>
      <w:marBottom w:val="0"/>
      <w:divBdr>
        <w:top w:val="none" w:sz="0" w:space="0" w:color="auto"/>
        <w:left w:val="none" w:sz="0" w:space="0" w:color="auto"/>
        <w:bottom w:val="none" w:sz="0" w:space="0" w:color="auto"/>
        <w:right w:val="none" w:sz="0" w:space="0" w:color="auto"/>
      </w:divBdr>
    </w:div>
    <w:div w:id="2071732596">
      <w:bodyDiv w:val="1"/>
      <w:marLeft w:val="0"/>
      <w:marRight w:val="0"/>
      <w:marTop w:val="0"/>
      <w:marBottom w:val="0"/>
      <w:divBdr>
        <w:top w:val="none" w:sz="0" w:space="0" w:color="auto"/>
        <w:left w:val="none" w:sz="0" w:space="0" w:color="auto"/>
        <w:bottom w:val="none" w:sz="0" w:space="0" w:color="auto"/>
        <w:right w:val="none" w:sz="0" w:space="0" w:color="auto"/>
      </w:divBdr>
    </w:div>
    <w:div w:id="2071805544">
      <w:bodyDiv w:val="1"/>
      <w:marLeft w:val="0"/>
      <w:marRight w:val="0"/>
      <w:marTop w:val="0"/>
      <w:marBottom w:val="0"/>
      <w:divBdr>
        <w:top w:val="none" w:sz="0" w:space="0" w:color="auto"/>
        <w:left w:val="none" w:sz="0" w:space="0" w:color="auto"/>
        <w:bottom w:val="none" w:sz="0" w:space="0" w:color="auto"/>
        <w:right w:val="none" w:sz="0" w:space="0" w:color="auto"/>
      </w:divBdr>
    </w:div>
    <w:div w:id="2071883184">
      <w:bodyDiv w:val="1"/>
      <w:marLeft w:val="0"/>
      <w:marRight w:val="0"/>
      <w:marTop w:val="0"/>
      <w:marBottom w:val="0"/>
      <w:divBdr>
        <w:top w:val="none" w:sz="0" w:space="0" w:color="auto"/>
        <w:left w:val="none" w:sz="0" w:space="0" w:color="auto"/>
        <w:bottom w:val="none" w:sz="0" w:space="0" w:color="auto"/>
        <w:right w:val="none" w:sz="0" w:space="0" w:color="auto"/>
      </w:divBdr>
    </w:div>
    <w:div w:id="2072117308">
      <w:bodyDiv w:val="1"/>
      <w:marLeft w:val="0"/>
      <w:marRight w:val="0"/>
      <w:marTop w:val="0"/>
      <w:marBottom w:val="0"/>
      <w:divBdr>
        <w:top w:val="none" w:sz="0" w:space="0" w:color="auto"/>
        <w:left w:val="none" w:sz="0" w:space="0" w:color="auto"/>
        <w:bottom w:val="none" w:sz="0" w:space="0" w:color="auto"/>
        <w:right w:val="none" w:sz="0" w:space="0" w:color="auto"/>
      </w:divBdr>
    </w:div>
    <w:div w:id="2072118069">
      <w:bodyDiv w:val="1"/>
      <w:marLeft w:val="0"/>
      <w:marRight w:val="0"/>
      <w:marTop w:val="0"/>
      <w:marBottom w:val="0"/>
      <w:divBdr>
        <w:top w:val="none" w:sz="0" w:space="0" w:color="auto"/>
        <w:left w:val="none" w:sz="0" w:space="0" w:color="auto"/>
        <w:bottom w:val="none" w:sz="0" w:space="0" w:color="auto"/>
        <w:right w:val="none" w:sz="0" w:space="0" w:color="auto"/>
      </w:divBdr>
    </w:div>
    <w:div w:id="2072189363">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2582214">
      <w:bodyDiv w:val="1"/>
      <w:marLeft w:val="0"/>
      <w:marRight w:val="0"/>
      <w:marTop w:val="0"/>
      <w:marBottom w:val="0"/>
      <w:divBdr>
        <w:top w:val="none" w:sz="0" w:space="0" w:color="auto"/>
        <w:left w:val="none" w:sz="0" w:space="0" w:color="auto"/>
        <w:bottom w:val="none" w:sz="0" w:space="0" w:color="auto"/>
        <w:right w:val="none" w:sz="0" w:space="0" w:color="auto"/>
      </w:divBdr>
    </w:div>
    <w:div w:id="2072649141">
      <w:bodyDiv w:val="1"/>
      <w:marLeft w:val="0"/>
      <w:marRight w:val="0"/>
      <w:marTop w:val="0"/>
      <w:marBottom w:val="0"/>
      <w:divBdr>
        <w:top w:val="none" w:sz="0" w:space="0" w:color="auto"/>
        <w:left w:val="none" w:sz="0" w:space="0" w:color="auto"/>
        <w:bottom w:val="none" w:sz="0" w:space="0" w:color="auto"/>
        <w:right w:val="none" w:sz="0" w:space="0" w:color="auto"/>
      </w:divBdr>
    </w:div>
    <w:div w:id="2072655086">
      <w:bodyDiv w:val="1"/>
      <w:marLeft w:val="0"/>
      <w:marRight w:val="0"/>
      <w:marTop w:val="0"/>
      <w:marBottom w:val="0"/>
      <w:divBdr>
        <w:top w:val="none" w:sz="0" w:space="0" w:color="auto"/>
        <w:left w:val="none" w:sz="0" w:space="0" w:color="auto"/>
        <w:bottom w:val="none" w:sz="0" w:space="0" w:color="auto"/>
        <w:right w:val="none" w:sz="0" w:space="0" w:color="auto"/>
      </w:divBdr>
    </w:div>
    <w:div w:id="2072801227">
      <w:bodyDiv w:val="1"/>
      <w:marLeft w:val="0"/>
      <w:marRight w:val="0"/>
      <w:marTop w:val="0"/>
      <w:marBottom w:val="0"/>
      <w:divBdr>
        <w:top w:val="none" w:sz="0" w:space="0" w:color="auto"/>
        <w:left w:val="none" w:sz="0" w:space="0" w:color="auto"/>
        <w:bottom w:val="none" w:sz="0" w:space="0" w:color="auto"/>
        <w:right w:val="none" w:sz="0" w:space="0" w:color="auto"/>
      </w:divBdr>
    </w:div>
    <w:div w:id="2072804885">
      <w:bodyDiv w:val="1"/>
      <w:marLeft w:val="0"/>
      <w:marRight w:val="0"/>
      <w:marTop w:val="0"/>
      <w:marBottom w:val="0"/>
      <w:divBdr>
        <w:top w:val="none" w:sz="0" w:space="0" w:color="auto"/>
        <w:left w:val="none" w:sz="0" w:space="0" w:color="auto"/>
        <w:bottom w:val="none" w:sz="0" w:space="0" w:color="auto"/>
        <w:right w:val="none" w:sz="0" w:space="0" w:color="auto"/>
      </w:divBdr>
    </w:div>
    <w:div w:id="2072918932">
      <w:bodyDiv w:val="1"/>
      <w:marLeft w:val="0"/>
      <w:marRight w:val="0"/>
      <w:marTop w:val="0"/>
      <w:marBottom w:val="0"/>
      <w:divBdr>
        <w:top w:val="none" w:sz="0" w:space="0" w:color="auto"/>
        <w:left w:val="none" w:sz="0" w:space="0" w:color="auto"/>
        <w:bottom w:val="none" w:sz="0" w:space="0" w:color="auto"/>
        <w:right w:val="none" w:sz="0" w:space="0" w:color="auto"/>
      </w:divBdr>
    </w:div>
    <w:div w:id="2072997557">
      <w:bodyDiv w:val="1"/>
      <w:marLeft w:val="0"/>
      <w:marRight w:val="0"/>
      <w:marTop w:val="0"/>
      <w:marBottom w:val="0"/>
      <w:divBdr>
        <w:top w:val="none" w:sz="0" w:space="0" w:color="auto"/>
        <w:left w:val="none" w:sz="0" w:space="0" w:color="auto"/>
        <w:bottom w:val="none" w:sz="0" w:space="0" w:color="auto"/>
        <w:right w:val="none" w:sz="0" w:space="0" w:color="auto"/>
      </w:divBdr>
    </w:div>
    <w:div w:id="2073114210">
      <w:bodyDiv w:val="1"/>
      <w:marLeft w:val="0"/>
      <w:marRight w:val="0"/>
      <w:marTop w:val="0"/>
      <w:marBottom w:val="0"/>
      <w:divBdr>
        <w:top w:val="none" w:sz="0" w:space="0" w:color="auto"/>
        <w:left w:val="none" w:sz="0" w:space="0" w:color="auto"/>
        <w:bottom w:val="none" w:sz="0" w:space="0" w:color="auto"/>
        <w:right w:val="none" w:sz="0" w:space="0" w:color="auto"/>
      </w:divBdr>
    </w:div>
    <w:div w:id="2073887325">
      <w:bodyDiv w:val="1"/>
      <w:marLeft w:val="0"/>
      <w:marRight w:val="0"/>
      <w:marTop w:val="0"/>
      <w:marBottom w:val="0"/>
      <w:divBdr>
        <w:top w:val="none" w:sz="0" w:space="0" w:color="auto"/>
        <w:left w:val="none" w:sz="0" w:space="0" w:color="auto"/>
        <w:bottom w:val="none" w:sz="0" w:space="0" w:color="auto"/>
        <w:right w:val="none" w:sz="0" w:space="0" w:color="auto"/>
      </w:divBdr>
    </w:div>
    <w:div w:id="2073892467">
      <w:bodyDiv w:val="1"/>
      <w:marLeft w:val="0"/>
      <w:marRight w:val="0"/>
      <w:marTop w:val="0"/>
      <w:marBottom w:val="0"/>
      <w:divBdr>
        <w:top w:val="none" w:sz="0" w:space="0" w:color="auto"/>
        <w:left w:val="none" w:sz="0" w:space="0" w:color="auto"/>
        <w:bottom w:val="none" w:sz="0" w:space="0" w:color="auto"/>
        <w:right w:val="none" w:sz="0" w:space="0" w:color="auto"/>
      </w:divBdr>
    </w:div>
    <w:div w:id="2074228429">
      <w:bodyDiv w:val="1"/>
      <w:marLeft w:val="0"/>
      <w:marRight w:val="0"/>
      <w:marTop w:val="0"/>
      <w:marBottom w:val="0"/>
      <w:divBdr>
        <w:top w:val="none" w:sz="0" w:space="0" w:color="auto"/>
        <w:left w:val="none" w:sz="0" w:space="0" w:color="auto"/>
        <w:bottom w:val="none" w:sz="0" w:space="0" w:color="auto"/>
        <w:right w:val="none" w:sz="0" w:space="0" w:color="auto"/>
      </w:divBdr>
    </w:div>
    <w:div w:id="2074234569">
      <w:bodyDiv w:val="1"/>
      <w:marLeft w:val="0"/>
      <w:marRight w:val="0"/>
      <w:marTop w:val="0"/>
      <w:marBottom w:val="0"/>
      <w:divBdr>
        <w:top w:val="none" w:sz="0" w:space="0" w:color="auto"/>
        <w:left w:val="none" w:sz="0" w:space="0" w:color="auto"/>
        <w:bottom w:val="none" w:sz="0" w:space="0" w:color="auto"/>
        <w:right w:val="none" w:sz="0" w:space="0" w:color="auto"/>
      </w:divBdr>
    </w:div>
    <w:div w:id="2074236309">
      <w:bodyDiv w:val="1"/>
      <w:marLeft w:val="0"/>
      <w:marRight w:val="0"/>
      <w:marTop w:val="0"/>
      <w:marBottom w:val="0"/>
      <w:divBdr>
        <w:top w:val="none" w:sz="0" w:space="0" w:color="auto"/>
        <w:left w:val="none" w:sz="0" w:space="0" w:color="auto"/>
        <w:bottom w:val="none" w:sz="0" w:space="0" w:color="auto"/>
        <w:right w:val="none" w:sz="0" w:space="0" w:color="auto"/>
      </w:divBdr>
    </w:div>
    <w:div w:id="2074307457">
      <w:bodyDiv w:val="1"/>
      <w:marLeft w:val="0"/>
      <w:marRight w:val="0"/>
      <w:marTop w:val="0"/>
      <w:marBottom w:val="0"/>
      <w:divBdr>
        <w:top w:val="none" w:sz="0" w:space="0" w:color="auto"/>
        <w:left w:val="none" w:sz="0" w:space="0" w:color="auto"/>
        <w:bottom w:val="none" w:sz="0" w:space="0" w:color="auto"/>
        <w:right w:val="none" w:sz="0" w:space="0" w:color="auto"/>
      </w:divBdr>
    </w:div>
    <w:div w:id="2074351245">
      <w:bodyDiv w:val="1"/>
      <w:marLeft w:val="0"/>
      <w:marRight w:val="0"/>
      <w:marTop w:val="0"/>
      <w:marBottom w:val="0"/>
      <w:divBdr>
        <w:top w:val="none" w:sz="0" w:space="0" w:color="auto"/>
        <w:left w:val="none" w:sz="0" w:space="0" w:color="auto"/>
        <w:bottom w:val="none" w:sz="0" w:space="0" w:color="auto"/>
        <w:right w:val="none" w:sz="0" w:space="0" w:color="auto"/>
      </w:divBdr>
    </w:div>
    <w:div w:id="2074547476">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740820">
      <w:bodyDiv w:val="1"/>
      <w:marLeft w:val="0"/>
      <w:marRight w:val="0"/>
      <w:marTop w:val="0"/>
      <w:marBottom w:val="0"/>
      <w:divBdr>
        <w:top w:val="none" w:sz="0" w:space="0" w:color="auto"/>
        <w:left w:val="none" w:sz="0" w:space="0" w:color="auto"/>
        <w:bottom w:val="none" w:sz="0" w:space="0" w:color="auto"/>
        <w:right w:val="none" w:sz="0" w:space="0" w:color="auto"/>
      </w:divBdr>
    </w:div>
    <w:div w:id="2074768649">
      <w:bodyDiv w:val="1"/>
      <w:marLeft w:val="0"/>
      <w:marRight w:val="0"/>
      <w:marTop w:val="0"/>
      <w:marBottom w:val="0"/>
      <w:divBdr>
        <w:top w:val="none" w:sz="0" w:space="0" w:color="auto"/>
        <w:left w:val="none" w:sz="0" w:space="0" w:color="auto"/>
        <w:bottom w:val="none" w:sz="0" w:space="0" w:color="auto"/>
        <w:right w:val="none" w:sz="0" w:space="0" w:color="auto"/>
      </w:divBdr>
    </w:div>
    <w:div w:id="2074812998">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890918">
      <w:bodyDiv w:val="1"/>
      <w:marLeft w:val="0"/>
      <w:marRight w:val="0"/>
      <w:marTop w:val="0"/>
      <w:marBottom w:val="0"/>
      <w:divBdr>
        <w:top w:val="none" w:sz="0" w:space="0" w:color="auto"/>
        <w:left w:val="none" w:sz="0" w:space="0" w:color="auto"/>
        <w:bottom w:val="none" w:sz="0" w:space="0" w:color="auto"/>
        <w:right w:val="none" w:sz="0" w:space="0" w:color="auto"/>
      </w:divBdr>
    </w:div>
    <w:div w:id="2074959031">
      <w:bodyDiv w:val="1"/>
      <w:marLeft w:val="0"/>
      <w:marRight w:val="0"/>
      <w:marTop w:val="0"/>
      <w:marBottom w:val="0"/>
      <w:divBdr>
        <w:top w:val="none" w:sz="0" w:space="0" w:color="auto"/>
        <w:left w:val="none" w:sz="0" w:space="0" w:color="auto"/>
        <w:bottom w:val="none" w:sz="0" w:space="0" w:color="auto"/>
        <w:right w:val="none" w:sz="0" w:space="0" w:color="auto"/>
      </w:divBdr>
    </w:div>
    <w:div w:id="2074960308">
      <w:bodyDiv w:val="1"/>
      <w:marLeft w:val="0"/>
      <w:marRight w:val="0"/>
      <w:marTop w:val="0"/>
      <w:marBottom w:val="0"/>
      <w:divBdr>
        <w:top w:val="none" w:sz="0" w:space="0" w:color="auto"/>
        <w:left w:val="none" w:sz="0" w:space="0" w:color="auto"/>
        <w:bottom w:val="none" w:sz="0" w:space="0" w:color="auto"/>
        <w:right w:val="none" w:sz="0" w:space="0" w:color="auto"/>
      </w:divBdr>
    </w:div>
    <w:div w:id="2074963912">
      <w:bodyDiv w:val="1"/>
      <w:marLeft w:val="0"/>
      <w:marRight w:val="0"/>
      <w:marTop w:val="0"/>
      <w:marBottom w:val="0"/>
      <w:divBdr>
        <w:top w:val="none" w:sz="0" w:space="0" w:color="auto"/>
        <w:left w:val="none" w:sz="0" w:space="0" w:color="auto"/>
        <w:bottom w:val="none" w:sz="0" w:space="0" w:color="auto"/>
        <w:right w:val="none" w:sz="0" w:space="0" w:color="auto"/>
      </w:divBdr>
    </w:div>
    <w:div w:id="2075009492">
      <w:bodyDiv w:val="1"/>
      <w:marLeft w:val="0"/>
      <w:marRight w:val="0"/>
      <w:marTop w:val="0"/>
      <w:marBottom w:val="0"/>
      <w:divBdr>
        <w:top w:val="none" w:sz="0" w:space="0" w:color="auto"/>
        <w:left w:val="none" w:sz="0" w:space="0" w:color="auto"/>
        <w:bottom w:val="none" w:sz="0" w:space="0" w:color="auto"/>
        <w:right w:val="none" w:sz="0" w:space="0" w:color="auto"/>
      </w:divBdr>
    </w:div>
    <w:div w:id="2075153331">
      <w:bodyDiv w:val="1"/>
      <w:marLeft w:val="0"/>
      <w:marRight w:val="0"/>
      <w:marTop w:val="0"/>
      <w:marBottom w:val="0"/>
      <w:divBdr>
        <w:top w:val="none" w:sz="0" w:space="0" w:color="auto"/>
        <w:left w:val="none" w:sz="0" w:space="0" w:color="auto"/>
        <w:bottom w:val="none" w:sz="0" w:space="0" w:color="auto"/>
        <w:right w:val="none" w:sz="0" w:space="0" w:color="auto"/>
      </w:divBdr>
    </w:div>
    <w:div w:id="2075160585">
      <w:bodyDiv w:val="1"/>
      <w:marLeft w:val="0"/>
      <w:marRight w:val="0"/>
      <w:marTop w:val="0"/>
      <w:marBottom w:val="0"/>
      <w:divBdr>
        <w:top w:val="none" w:sz="0" w:space="0" w:color="auto"/>
        <w:left w:val="none" w:sz="0" w:space="0" w:color="auto"/>
        <w:bottom w:val="none" w:sz="0" w:space="0" w:color="auto"/>
        <w:right w:val="none" w:sz="0" w:space="0" w:color="auto"/>
      </w:divBdr>
    </w:div>
    <w:div w:id="2075276481">
      <w:bodyDiv w:val="1"/>
      <w:marLeft w:val="0"/>
      <w:marRight w:val="0"/>
      <w:marTop w:val="0"/>
      <w:marBottom w:val="0"/>
      <w:divBdr>
        <w:top w:val="none" w:sz="0" w:space="0" w:color="auto"/>
        <w:left w:val="none" w:sz="0" w:space="0" w:color="auto"/>
        <w:bottom w:val="none" w:sz="0" w:space="0" w:color="auto"/>
        <w:right w:val="none" w:sz="0" w:space="0" w:color="auto"/>
      </w:divBdr>
    </w:div>
    <w:div w:id="2075350472">
      <w:bodyDiv w:val="1"/>
      <w:marLeft w:val="0"/>
      <w:marRight w:val="0"/>
      <w:marTop w:val="0"/>
      <w:marBottom w:val="0"/>
      <w:divBdr>
        <w:top w:val="none" w:sz="0" w:space="0" w:color="auto"/>
        <w:left w:val="none" w:sz="0" w:space="0" w:color="auto"/>
        <w:bottom w:val="none" w:sz="0" w:space="0" w:color="auto"/>
        <w:right w:val="none" w:sz="0" w:space="0" w:color="auto"/>
      </w:divBdr>
    </w:div>
    <w:div w:id="2075548202">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20984">
      <w:bodyDiv w:val="1"/>
      <w:marLeft w:val="0"/>
      <w:marRight w:val="0"/>
      <w:marTop w:val="0"/>
      <w:marBottom w:val="0"/>
      <w:divBdr>
        <w:top w:val="none" w:sz="0" w:space="0" w:color="auto"/>
        <w:left w:val="none" w:sz="0" w:space="0" w:color="auto"/>
        <w:bottom w:val="none" w:sz="0" w:space="0" w:color="auto"/>
        <w:right w:val="none" w:sz="0" w:space="0" w:color="auto"/>
      </w:divBdr>
    </w:div>
    <w:div w:id="2075808496">
      <w:bodyDiv w:val="1"/>
      <w:marLeft w:val="0"/>
      <w:marRight w:val="0"/>
      <w:marTop w:val="0"/>
      <w:marBottom w:val="0"/>
      <w:divBdr>
        <w:top w:val="none" w:sz="0" w:space="0" w:color="auto"/>
        <w:left w:val="none" w:sz="0" w:space="0" w:color="auto"/>
        <w:bottom w:val="none" w:sz="0" w:space="0" w:color="auto"/>
        <w:right w:val="none" w:sz="0" w:space="0" w:color="auto"/>
      </w:divBdr>
    </w:div>
    <w:div w:id="2075933610">
      <w:bodyDiv w:val="1"/>
      <w:marLeft w:val="0"/>
      <w:marRight w:val="0"/>
      <w:marTop w:val="0"/>
      <w:marBottom w:val="0"/>
      <w:divBdr>
        <w:top w:val="none" w:sz="0" w:space="0" w:color="auto"/>
        <w:left w:val="none" w:sz="0" w:space="0" w:color="auto"/>
        <w:bottom w:val="none" w:sz="0" w:space="0" w:color="auto"/>
        <w:right w:val="none" w:sz="0" w:space="0" w:color="auto"/>
      </w:divBdr>
    </w:div>
    <w:div w:id="2076051021">
      <w:bodyDiv w:val="1"/>
      <w:marLeft w:val="0"/>
      <w:marRight w:val="0"/>
      <w:marTop w:val="0"/>
      <w:marBottom w:val="0"/>
      <w:divBdr>
        <w:top w:val="none" w:sz="0" w:space="0" w:color="auto"/>
        <w:left w:val="none" w:sz="0" w:space="0" w:color="auto"/>
        <w:bottom w:val="none" w:sz="0" w:space="0" w:color="auto"/>
        <w:right w:val="none" w:sz="0" w:space="0" w:color="auto"/>
      </w:divBdr>
    </w:div>
    <w:div w:id="2076388539">
      <w:bodyDiv w:val="1"/>
      <w:marLeft w:val="0"/>
      <w:marRight w:val="0"/>
      <w:marTop w:val="0"/>
      <w:marBottom w:val="0"/>
      <w:divBdr>
        <w:top w:val="none" w:sz="0" w:space="0" w:color="auto"/>
        <w:left w:val="none" w:sz="0" w:space="0" w:color="auto"/>
        <w:bottom w:val="none" w:sz="0" w:space="0" w:color="auto"/>
        <w:right w:val="none" w:sz="0" w:space="0" w:color="auto"/>
      </w:divBdr>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7243183">
      <w:bodyDiv w:val="1"/>
      <w:marLeft w:val="0"/>
      <w:marRight w:val="0"/>
      <w:marTop w:val="0"/>
      <w:marBottom w:val="0"/>
      <w:divBdr>
        <w:top w:val="none" w:sz="0" w:space="0" w:color="auto"/>
        <w:left w:val="none" w:sz="0" w:space="0" w:color="auto"/>
        <w:bottom w:val="none" w:sz="0" w:space="0" w:color="auto"/>
        <w:right w:val="none" w:sz="0" w:space="0" w:color="auto"/>
      </w:divBdr>
    </w:div>
    <w:div w:id="2077245574">
      <w:bodyDiv w:val="1"/>
      <w:marLeft w:val="0"/>
      <w:marRight w:val="0"/>
      <w:marTop w:val="0"/>
      <w:marBottom w:val="0"/>
      <w:divBdr>
        <w:top w:val="none" w:sz="0" w:space="0" w:color="auto"/>
        <w:left w:val="none" w:sz="0" w:space="0" w:color="auto"/>
        <w:bottom w:val="none" w:sz="0" w:space="0" w:color="auto"/>
        <w:right w:val="none" w:sz="0" w:space="0" w:color="auto"/>
      </w:divBdr>
    </w:div>
    <w:div w:id="2077504620">
      <w:bodyDiv w:val="1"/>
      <w:marLeft w:val="0"/>
      <w:marRight w:val="0"/>
      <w:marTop w:val="0"/>
      <w:marBottom w:val="0"/>
      <w:divBdr>
        <w:top w:val="none" w:sz="0" w:space="0" w:color="auto"/>
        <w:left w:val="none" w:sz="0" w:space="0" w:color="auto"/>
        <w:bottom w:val="none" w:sz="0" w:space="0" w:color="auto"/>
        <w:right w:val="none" w:sz="0" w:space="0" w:color="auto"/>
      </w:divBdr>
    </w:div>
    <w:div w:id="2077580292">
      <w:bodyDiv w:val="1"/>
      <w:marLeft w:val="0"/>
      <w:marRight w:val="0"/>
      <w:marTop w:val="0"/>
      <w:marBottom w:val="0"/>
      <w:divBdr>
        <w:top w:val="none" w:sz="0" w:space="0" w:color="auto"/>
        <w:left w:val="none" w:sz="0" w:space="0" w:color="auto"/>
        <w:bottom w:val="none" w:sz="0" w:space="0" w:color="auto"/>
        <w:right w:val="none" w:sz="0" w:space="0" w:color="auto"/>
      </w:divBdr>
    </w:div>
    <w:div w:id="2077581073">
      <w:bodyDiv w:val="1"/>
      <w:marLeft w:val="0"/>
      <w:marRight w:val="0"/>
      <w:marTop w:val="0"/>
      <w:marBottom w:val="0"/>
      <w:divBdr>
        <w:top w:val="none" w:sz="0" w:space="0" w:color="auto"/>
        <w:left w:val="none" w:sz="0" w:space="0" w:color="auto"/>
        <w:bottom w:val="none" w:sz="0" w:space="0" w:color="auto"/>
        <w:right w:val="none" w:sz="0" w:space="0" w:color="auto"/>
      </w:divBdr>
    </w:div>
    <w:div w:id="2077584451">
      <w:bodyDiv w:val="1"/>
      <w:marLeft w:val="0"/>
      <w:marRight w:val="0"/>
      <w:marTop w:val="0"/>
      <w:marBottom w:val="0"/>
      <w:divBdr>
        <w:top w:val="none" w:sz="0" w:space="0" w:color="auto"/>
        <w:left w:val="none" w:sz="0" w:space="0" w:color="auto"/>
        <w:bottom w:val="none" w:sz="0" w:space="0" w:color="auto"/>
        <w:right w:val="none" w:sz="0" w:space="0" w:color="auto"/>
      </w:divBdr>
    </w:div>
    <w:div w:id="2077825140">
      <w:bodyDiv w:val="1"/>
      <w:marLeft w:val="0"/>
      <w:marRight w:val="0"/>
      <w:marTop w:val="0"/>
      <w:marBottom w:val="0"/>
      <w:divBdr>
        <w:top w:val="none" w:sz="0" w:space="0" w:color="auto"/>
        <w:left w:val="none" w:sz="0" w:space="0" w:color="auto"/>
        <w:bottom w:val="none" w:sz="0" w:space="0" w:color="auto"/>
        <w:right w:val="none" w:sz="0" w:space="0" w:color="auto"/>
      </w:divBdr>
    </w:div>
    <w:div w:id="2078235343">
      <w:bodyDiv w:val="1"/>
      <w:marLeft w:val="0"/>
      <w:marRight w:val="0"/>
      <w:marTop w:val="0"/>
      <w:marBottom w:val="0"/>
      <w:divBdr>
        <w:top w:val="none" w:sz="0" w:space="0" w:color="auto"/>
        <w:left w:val="none" w:sz="0" w:space="0" w:color="auto"/>
        <w:bottom w:val="none" w:sz="0" w:space="0" w:color="auto"/>
        <w:right w:val="none" w:sz="0" w:space="0" w:color="auto"/>
      </w:divBdr>
    </w:div>
    <w:div w:id="2078436438">
      <w:bodyDiv w:val="1"/>
      <w:marLeft w:val="0"/>
      <w:marRight w:val="0"/>
      <w:marTop w:val="0"/>
      <w:marBottom w:val="0"/>
      <w:divBdr>
        <w:top w:val="none" w:sz="0" w:space="0" w:color="auto"/>
        <w:left w:val="none" w:sz="0" w:space="0" w:color="auto"/>
        <w:bottom w:val="none" w:sz="0" w:space="0" w:color="auto"/>
        <w:right w:val="none" w:sz="0" w:space="0" w:color="auto"/>
      </w:divBdr>
    </w:div>
    <w:div w:id="2078623857">
      <w:bodyDiv w:val="1"/>
      <w:marLeft w:val="0"/>
      <w:marRight w:val="0"/>
      <w:marTop w:val="0"/>
      <w:marBottom w:val="0"/>
      <w:divBdr>
        <w:top w:val="none" w:sz="0" w:space="0" w:color="auto"/>
        <w:left w:val="none" w:sz="0" w:space="0" w:color="auto"/>
        <w:bottom w:val="none" w:sz="0" w:space="0" w:color="auto"/>
        <w:right w:val="none" w:sz="0" w:space="0" w:color="auto"/>
      </w:divBdr>
    </w:div>
    <w:div w:id="2078698135">
      <w:bodyDiv w:val="1"/>
      <w:marLeft w:val="0"/>
      <w:marRight w:val="0"/>
      <w:marTop w:val="0"/>
      <w:marBottom w:val="0"/>
      <w:divBdr>
        <w:top w:val="none" w:sz="0" w:space="0" w:color="auto"/>
        <w:left w:val="none" w:sz="0" w:space="0" w:color="auto"/>
        <w:bottom w:val="none" w:sz="0" w:space="0" w:color="auto"/>
        <w:right w:val="none" w:sz="0" w:space="0" w:color="auto"/>
      </w:divBdr>
    </w:div>
    <w:div w:id="2079013198">
      <w:bodyDiv w:val="1"/>
      <w:marLeft w:val="0"/>
      <w:marRight w:val="0"/>
      <w:marTop w:val="0"/>
      <w:marBottom w:val="0"/>
      <w:divBdr>
        <w:top w:val="none" w:sz="0" w:space="0" w:color="auto"/>
        <w:left w:val="none" w:sz="0" w:space="0" w:color="auto"/>
        <w:bottom w:val="none" w:sz="0" w:space="0" w:color="auto"/>
        <w:right w:val="none" w:sz="0" w:space="0" w:color="auto"/>
      </w:divBdr>
    </w:div>
    <w:div w:id="2079474572">
      <w:bodyDiv w:val="1"/>
      <w:marLeft w:val="0"/>
      <w:marRight w:val="0"/>
      <w:marTop w:val="0"/>
      <w:marBottom w:val="0"/>
      <w:divBdr>
        <w:top w:val="none" w:sz="0" w:space="0" w:color="auto"/>
        <w:left w:val="none" w:sz="0" w:space="0" w:color="auto"/>
        <w:bottom w:val="none" w:sz="0" w:space="0" w:color="auto"/>
        <w:right w:val="none" w:sz="0" w:space="0" w:color="auto"/>
      </w:divBdr>
    </w:div>
    <w:div w:id="2080012234">
      <w:bodyDiv w:val="1"/>
      <w:marLeft w:val="0"/>
      <w:marRight w:val="0"/>
      <w:marTop w:val="0"/>
      <w:marBottom w:val="0"/>
      <w:divBdr>
        <w:top w:val="none" w:sz="0" w:space="0" w:color="auto"/>
        <w:left w:val="none" w:sz="0" w:space="0" w:color="auto"/>
        <w:bottom w:val="none" w:sz="0" w:space="0" w:color="auto"/>
        <w:right w:val="none" w:sz="0" w:space="0" w:color="auto"/>
      </w:divBdr>
    </w:div>
    <w:div w:id="2080326047">
      <w:bodyDiv w:val="1"/>
      <w:marLeft w:val="0"/>
      <w:marRight w:val="0"/>
      <w:marTop w:val="0"/>
      <w:marBottom w:val="0"/>
      <w:divBdr>
        <w:top w:val="none" w:sz="0" w:space="0" w:color="auto"/>
        <w:left w:val="none" w:sz="0" w:space="0" w:color="auto"/>
        <w:bottom w:val="none" w:sz="0" w:space="0" w:color="auto"/>
        <w:right w:val="none" w:sz="0" w:space="0" w:color="auto"/>
      </w:divBdr>
    </w:div>
    <w:div w:id="2080326874">
      <w:bodyDiv w:val="1"/>
      <w:marLeft w:val="0"/>
      <w:marRight w:val="0"/>
      <w:marTop w:val="0"/>
      <w:marBottom w:val="0"/>
      <w:divBdr>
        <w:top w:val="none" w:sz="0" w:space="0" w:color="auto"/>
        <w:left w:val="none" w:sz="0" w:space="0" w:color="auto"/>
        <w:bottom w:val="none" w:sz="0" w:space="0" w:color="auto"/>
        <w:right w:val="none" w:sz="0" w:space="0" w:color="auto"/>
      </w:divBdr>
    </w:div>
    <w:div w:id="2080398645">
      <w:bodyDiv w:val="1"/>
      <w:marLeft w:val="0"/>
      <w:marRight w:val="0"/>
      <w:marTop w:val="0"/>
      <w:marBottom w:val="0"/>
      <w:divBdr>
        <w:top w:val="none" w:sz="0" w:space="0" w:color="auto"/>
        <w:left w:val="none" w:sz="0" w:space="0" w:color="auto"/>
        <w:bottom w:val="none" w:sz="0" w:space="0" w:color="auto"/>
        <w:right w:val="none" w:sz="0" w:space="0" w:color="auto"/>
      </w:divBdr>
    </w:div>
    <w:div w:id="2080399722">
      <w:bodyDiv w:val="1"/>
      <w:marLeft w:val="0"/>
      <w:marRight w:val="0"/>
      <w:marTop w:val="0"/>
      <w:marBottom w:val="0"/>
      <w:divBdr>
        <w:top w:val="none" w:sz="0" w:space="0" w:color="auto"/>
        <w:left w:val="none" w:sz="0" w:space="0" w:color="auto"/>
        <w:bottom w:val="none" w:sz="0" w:space="0" w:color="auto"/>
        <w:right w:val="none" w:sz="0" w:space="0" w:color="auto"/>
      </w:divBdr>
    </w:div>
    <w:div w:id="2080520697">
      <w:bodyDiv w:val="1"/>
      <w:marLeft w:val="0"/>
      <w:marRight w:val="0"/>
      <w:marTop w:val="0"/>
      <w:marBottom w:val="0"/>
      <w:divBdr>
        <w:top w:val="none" w:sz="0" w:space="0" w:color="auto"/>
        <w:left w:val="none" w:sz="0" w:space="0" w:color="auto"/>
        <w:bottom w:val="none" w:sz="0" w:space="0" w:color="auto"/>
        <w:right w:val="none" w:sz="0" w:space="0" w:color="auto"/>
      </w:divBdr>
    </w:div>
    <w:div w:id="2080714157">
      <w:bodyDiv w:val="1"/>
      <w:marLeft w:val="0"/>
      <w:marRight w:val="0"/>
      <w:marTop w:val="0"/>
      <w:marBottom w:val="0"/>
      <w:divBdr>
        <w:top w:val="none" w:sz="0" w:space="0" w:color="auto"/>
        <w:left w:val="none" w:sz="0" w:space="0" w:color="auto"/>
        <w:bottom w:val="none" w:sz="0" w:space="0" w:color="auto"/>
        <w:right w:val="none" w:sz="0" w:space="0" w:color="auto"/>
      </w:divBdr>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022">
      <w:bodyDiv w:val="1"/>
      <w:marLeft w:val="0"/>
      <w:marRight w:val="0"/>
      <w:marTop w:val="0"/>
      <w:marBottom w:val="0"/>
      <w:divBdr>
        <w:top w:val="none" w:sz="0" w:space="0" w:color="auto"/>
        <w:left w:val="none" w:sz="0" w:space="0" w:color="auto"/>
        <w:bottom w:val="none" w:sz="0" w:space="0" w:color="auto"/>
        <w:right w:val="none" w:sz="0" w:space="0" w:color="auto"/>
      </w:divBdr>
    </w:div>
    <w:div w:id="2081318744">
      <w:bodyDiv w:val="1"/>
      <w:marLeft w:val="0"/>
      <w:marRight w:val="0"/>
      <w:marTop w:val="0"/>
      <w:marBottom w:val="0"/>
      <w:divBdr>
        <w:top w:val="none" w:sz="0" w:space="0" w:color="auto"/>
        <w:left w:val="none" w:sz="0" w:space="0" w:color="auto"/>
        <w:bottom w:val="none" w:sz="0" w:space="0" w:color="auto"/>
        <w:right w:val="none" w:sz="0" w:space="0" w:color="auto"/>
      </w:divBdr>
    </w:div>
    <w:div w:id="2081515133">
      <w:bodyDiv w:val="1"/>
      <w:marLeft w:val="0"/>
      <w:marRight w:val="0"/>
      <w:marTop w:val="0"/>
      <w:marBottom w:val="0"/>
      <w:divBdr>
        <w:top w:val="none" w:sz="0" w:space="0" w:color="auto"/>
        <w:left w:val="none" w:sz="0" w:space="0" w:color="auto"/>
        <w:bottom w:val="none" w:sz="0" w:space="0" w:color="auto"/>
        <w:right w:val="none" w:sz="0" w:space="0" w:color="auto"/>
      </w:divBdr>
    </w:div>
    <w:div w:id="2082096622">
      <w:bodyDiv w:val="1"/>
      <w:marLeft w:val="0"/>
      <w:marRight w:val="0"/>
      <w:marTop w:val="0"/>
      <w:marBottom w:val="0"/>
      <w:divBdr>
        <w:top w:val="none" w:sz="0" w:space="0" w:color="auto"/>
        <w:left w:val="none" w:sz="0" w:space="0" w:color="auto"/>
        <w:bottom w:val="none" w:sz="0" w:space="0" w:color="auto"/>
        <w:right w:val="none" w:sz="0" w:space="0" w:color="auto"/>
      </w:divBdr>
    </w:div>
    <w:div w:id="2082212501">
      <w:bodyDiv w:val="1"/>
      <w:marLeft w:val="0"/>
      <w:marRight w:val="0"/>
      <w:marTop w:val="0"/>
      <w:marBottom w:val="0"/>
      <w:divBdr>
        <w:top w:val="none" w:sz="0" w:space="0" w:color="auto"/>
        <w:left w:val="none" w:sz="0" w:space="0" w:color="auto"/>
        <w:bottom w:val="none" w:sz="0" w:space="0" w:color="auto"/>
        <w:right w:val="none" w:sz="0" w:space="0" w:color="auto"/>
      </w:divBdr>
    </w:div>
    <w:div w:id="2082604502">
      <w:bodyDiv w:val="1"/>
      <w:marLeft w:val="0"/>
      <w:marRight w:val="0"/>
      <w:marTop w:val="0"/>
      <w:marBottom w:val="0"/>
      <w:divBdr>
        <w:top w:val="none" w:sz="0" w:space="0" w:color="auto"/>
        <w:left w:val="none" w:sz="0" w:space="0" w:color="auto"/>
        <w:bottom w:val="none" w:sz="0" w:space="0" w:color="auto"/>
        <w:right w:val="none" w:sz="0" w:space="0" w:color="auto"/>
      </w:divBdr>
    </w:div>
    <w:div w:id="2082628879">
      <w:bodyDiv w:val="1"/>
      <w:marLeft w:val="0"/>
      <w:marRight w:val="0"/>
      <w:marTop w:val="0"/>
      <w:marBottom w:val="0"/>
      <w:divBdr>
        <w:top w:val="none" w:sz="0" w:space="0" w:color="auto"/>
        <w:left w:val="none" w:sz="0" w:space="0" w:color="auto"/>
        <w:bottom w:val="none" w:sz="0" w:space="0" w:color="auto"/>
        <w:right w:val="none" w:sz="0" w:space="0" w:color="auto"/>
      </w:divBdr>
    </w:div>
    <w:div w:id="2082822724">
      <w:bodyDiv w:val="1"/>
      <w:marLeft w:val="0"/>
      <w:marRight w:val="0"/>
      <w:marTop w:val="0"/>
      <w:marBottom w:val="0"/>
      <w:divBdr>
        <w:top w:val="none" w:sz="0" w:space="0" w:color="auto"/>
        <w:left w:val="none" w:sz="0" w:space="0" w:color="auto"/>
        <w:bottom w:val="none" w:sz="0" w:space="0" w:color="auto"/>
        <w:right w:val="none" w:sz="0" w:space="0" w:color="auto"/>
      </w:divBdr>
    </w:div>
    <w:div w:id="2083093304">
      <w:bodyDiv w:val="1"/>
      <w:marLeft w:val="0"/>
      <w:marRight w:val="0"/>
      <w:marTop w:val="0"/>
      <w:marBottom w:val="0"/>
      <w:divBdr>
        <w:top w:val="none" w:sz="0" w:space="0" w:color="auto"/>
        <w:left w:val="none" w:sz="0" w:space="0" w:color="auto"/>
        <w:bottom w:val="none" w:sz="0" w:space="0" w:color="auto"/>
        <w:right w:val="none" w:sz="0" w:space="0" w:color="auto"/>
      </w:divBdr>
    </w:div>
    <w:div w:id="2083330188">
      <w:bodyDiv w:val="1"/>
      <w:marLeft w:val="0"/>
      <w:marRight w:val="0"/>
      <w:marTop w:val="0"/>
      <w:marBottom w:val="0"/>
      <w:divBdr>
        <w:top w:val="none" w:sz="0" w:space="0" w:color="auto"/>
        <w:left w:val="none" w:sz="0" w:space="0" w:color="auto"/>
        <w:bottom w:val="none" w:sz="0" w:space="0" w:color="auto"/>
        <w:right w:val="none" w:sz="0" w:space="0" w:color="auto"/>
      </w:divBdr>
      <w:divsChild>
        <w:div w:id="2084444138">
          <w:marLeft w:val="0"/>
          <w:marRight w:val="0"/>
          <w:marTop w:val="0"/>
          <w:marBottom w:val="0"/>
          <w:divBdr>
            <w:top w:val="none" w:sz="0" w:space="0" w:color="auto"/>
            <w:left w:val="none" w:sz="0" w:space="0" w:color="auto"/>
            <w:bottom w:val="none" w:sz="0" w:space="0" w:color="auto"/>
            <w:right w:val="none" w:sz="0" w:space="0" w:color="auto"/>
          </w:divBdr>
          <w:divsChild>
            <w:div w:id="16355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473">
      <w:bodyDiv w:val="1"/>
      <w:marLeft w:val="0"/>
      <w:marRight w:val="0"/>
      <w:marTop w:val="0"/>
      <w:marBottom w:val="0"/>
      <w:divBdr>
        <w:top w:val="none" w:sz="0" w:space="0" w:color="auto"/>
        <w:left w:val="none" w:sz="0" w:space="0" w:color="auto"/>
        <w:bottom w:val="none" w:sz="0" w:space="0" w:color="auto"/>
        <w:right w:val="none" w:sz="0" w:space="0" w:color="auto"/>
      </w:divBdr>
    </w:div>
    <w:div w:id="2083525979">
      <w:bodyDiv w:val="1"/>
      <w:marLeft w:val="0"/>
      <w:marRight w:val="0"/>
      <w:marTop w:val="0"/>
      <w:marBottom w:val="0"/>
      <w:divBdr>
        <w:top w:val="none" w:sz="0" w:space="0" w:color="auto"/>
        <w:left w:val="none" w:sz="0" w:space="0" w:color="auto"/>
        <w:bottom w:val="none" w:sz="0" w:space="0" w:color="auto"/>
        <w:right w:val="none" w:sz="0" w:space="0" w:color="auto"/>
      </w:divBdr>
    </w:div>
    <w:div w:id="2083677256">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330033">
      <w:bodyDiv w:val="1"/>
      <w:marLeft w:val="0"/>
      <w:marRight w:val="0"/>
      <w:marTop w:val="0"/>
      <w:marBottom w:val="0"/>
      <w:divBdr>
        <w:top w:val="none" w:sz="0" w:space="0" w:color="auto"/>
        <w:left w:val="none" w:sz="0" w:space="0" w:color="auto"/>
        <w:bottom w:val="none" w:sz="0" w:space="0" w:color="auto"/>
        <w:right w:val="none" w:sz="0" w:space="0" w:color="auto"/>
      </w:divBdr>
    </w:div>
    <w:div w:id="2084332010">
      <w:bodyDiv w:val="1"/>
      <w:marLeft w:val="0"/>
      <w:marRight w:val="0"/>
      <w:marTop w:val="0"/>
      <w:marBottom w:val="0"/>
      <w:divBdr>
        <w:top w:val="none" w:sz="0" w:space="0" w:color="auto"/>
        <w:left w:val="none" w:sz="0" w:space="0" w:color="auto"/>
        <w:bottom w:val="none" w:sz="0" w:space="0" w:color="auto"/>
        <w:right w:val="none" w:sz="0" w:space="0" w:color="auto"/>
      </w:divBdr>
    </w:div>
    <w:div w:id="2084334186">
      <w:bodyDiv w:val="1"/>
      <w:marLeft w:val="0"/>
      <w:marRight w:val="0"/>
      <w:marTop w:val="0"/>
      <w:marBottom w:val="0"/>
      <w:divBdr>
        <w:top w:val="none" w:sz="0" w:space="0" w:color="auto"/>
        <w:left w:val="none" w:sz="0" w:space="0" w:color="auto"/>
        <w:bottom w:val="none" w:sz="0" w:space="0" w:color="auto"/>
        <w:right w:val="none" w:sz="0" w:space="0" w:color="auto"/>
      </w:divBdr>
    </w:div>
    <w:div w:id="2084571128">
      <w:bodyDiv w:val="1"/>
      <w:marLeft w:val="0"/>
      <w:marRight w:val="0"/>
      <w:marTop w:val="0"/>
      <w:marBottom w:val="0"/>
      <w:divBdr>
        <w:top w:val="none" w:sz="0" w:space="0" w:color="auto"/>
        <w:left w:val="none" w:sz="0" w:space="0" w:color="auto"/>
        <w:bottom w:val="none" w:sz="0" w:space="0" w:color="auto"/>
        <w:right w:val="none" w:sz="0" w:space="0" w:color="auto"/>
      </w:divBdr>
    </w:div>
    <w:div w:id="2084598228">
      <w:bodyDiv w:val="1"/>
      <w:marLeft w:val="0"/>
      <w:marRight w:val="0"/>
      <w:marTop w:val="0"/>
      <w:marBottom w:val="0"/>
      <w:divBdr>
        <w:top w:val="none" w:sz="0" w:space="0" w:color="auto"/>
        <w:left w:val="none" w:sz="0" w:space="0" w:color="auto"/>
        <w:bottom w:val="none" w:sz="0" w:space="0" w:color="auto"/>
        <w:right w:val="none" w:sz="0" w:space="0" w:color="auto"/>
      </w:divBdr>
    </w:div>
    <w:div w:id="2084646209">
      <w:bodyDiv w:val="1"/>
      <w:marLeft w:val="0"/>
      <w:marRight w:val="0"/>
      <w:marTop w:val="0"/>
      <w:marBottom w:val="0"/>
      <w:divBdr>
        <w:top w:val="none" w:sz="0" w:space="0" w:color="auto"/>
        <w:left w:val="none" w:sz="0" w:space="0" w:color="auto"/>
        <w:bottom w:val="none" w:sz="0" w:space="0" w:color="auto"/>
        <w:right w:val="none" w:sz="0" w:space="0" w:color="auto"/>
      </w:divBdr>
    </w:div>
    <w:div w:id="2084715061">
      <w:bodyDiv w:val="1"/>
      <w:marLeft w:val="0"/>
      <w:marRight w:val="0"/>
      <w:marTop w:val="0"/>
      <w:marBottom w:val="0"/>
      <w:divBdr>
        <w:top w:val="none" w:sz="0" w:space="0" w:color="auto"/>
        <w:left w:val="none" w:sz="0" w:space="0" w:color="auto"/>
        <w:bottom w:val="none" w:sz="0" w:space="0" w:color="auto"/>
        <w:right w:val="none" w:sz="0" w:space="0" w:color="auto"/>
      </w:divBdr>
    </w:div>
    <w:div w:id="2084790775">
      <w:bodyDiv w:val="1"/>
      <w:marLeft w:val="0"/>
      <w:marRight w:val="0"/>
      <w:marTop w:val="0"/>
      <w:marBottom w:val="0"/>
      <w:divBdr>
        <w:top w:val="none" w:sz="0" w:space="0" w:color="auto"/>
        <w:left w:val="none" w:sz="0" w:space="0" w:color="auto"/>
        <w:bottom w:val="none" w:sz="0" w:space="0" w:color="auto"/>
        <w:right w:val="none" w:sz="0" w:space="0" w:color="auto"/>
      </w:divBdr>
    </w:div>
    <w:div w:id="2084793194">
      <w:bodyDiv w:val="1"/>
      <w:marLeft w:val="0"/>
      <w:marRight w:val="0"/>
      <w:marTop w:val="0"/>
      <w:marBottom w:val="0"/>
      <w:divBdr>
        <w:top w:val="none" w:sz="0" w:space="0" w:color="auto"/>
        <w:left w:val="none" w:sz="0" w:space="0" w:color="auto"/>
        <w:bottom w:val="none" w:sz="0" w:space="0" w:color="auto"/>
        <w:right w:val="none" w:sz="0" w:space="0" w:color="auto"/>
      </w:divBdr>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75658">
      <w:bodyDiv w:val="1"/>
      <w:marLeft w:val="0"/>
      <w:marRight w:val="0"/>
      <w:marTop w:val="0"/>
      <w:marBottom w:val="0"/>
      <w:divBdr>
        <w:top w:val="none" w:sz="0" w:space="0" w:color="auto"/>
        <w:left w:val="none" w:sz="0" w:space="0" w:color="auto"/>
        <w:bottom w:val="none" w:sz="0" w:space="0" w:color="auto"/>
        <w:right w:val="none" w:sz="0" w:space="0" w:color="auto"/>
      </w:divBdr>
    </w:div>
    <w:div w:id="2085446847">
      <w:bodyDiv w:val="1"/>
      <w:marLeft w:val="0"/>
      <w:marRight w:val="0"/>
      <w:marTop w:val="0"/>
      <w:marBottom w:val="0"/>
      <w:divBdr>
        <w:top w:val="none" w:sz="0" w:space="0" w:color="auto"/>
        <w:left w:val="none" w:sz="0" w:space="0" w:color="auto"/>
        <w:bottom w:val="none" w:sz="0" w:space="0" w:color="auto"/>
        <w:right w:val="none" w:sz="0" w:space="0" w:color="auto"/>
      </w:divBdr>
    </w:div>
    <w:div w:id="2085518510">
      <w:bodyDiv w:val="1"/>
      <w:marLeft w:val="0"/>
      <w:marRight w:val="0"/>
      <w:marTop w:val="0"/>
      <w:marBottom w:val="0"/>
      <w:divBdr>
        <w:top w:val="none" w:sz="0" w:space="0" w:color="auto"/>
        <w:left w:val="none" w:sz="0" w:space="0" w:color="auto"/>
        <w:bottom w:val="none" w:sz="0" w:space="0" w:color="auto"/>
        <w:right w:val="none" w:sz="0" w:space="0" w:color="auto"/>
      </w:divBdr>
    </w:div>
    <w:div w:id="2085562746">
      <w:bodyDiv w:val="1"/>
      <w:marLeft w:val="0"/>
      <w:marRight w:val="0"/>
      <w:marTop w:val="0"/>
      <w:marBottom w:val="0"/>
      <w:divBdr>
        <w:top w:val="none" w:sz="0" w:space="0" w:color="auto"/>
        <w:left w:val="none" w:sz="0" w:space="0" w:color="auto"/>
        <w:bottom w:val="none" w:sz="0" w:space="0" w:color="auto"/>
        <w:right w:val="none" w:sz="0" w:space="0" w:color="auto"/>
      </w:divBdr>
    </w:div>
    <w:div w:id="2085955707">
      <w:bodyDiv w:val="1"/>
      <w:marLeft w:val="0"/>
      <w:marRight w:val="0"/>
      <w:marTop w:val="0"/>
      <w:marBottom w:val="0"/>
      <w:divBdr>
        <w:top w:val="none" w:sz="0" w:space="0" w:color="auto"/>
        <w:left w:val="none" w:sz="0" w:space="0" w:color="auto"/>
        <w:bottom w:val="none" w:sz="0" w:space="0" w:color="auto"/>
        <w:right w:val="none" w:sz="0" w:space="0" w:color="auto"/>
      </w:divBdr>
    </w:div>
    <w:div w:id="2086028169">
      <w:bodyDiv w:val="1"/>
      <w:marLeft w:val="0"/>
      <w:marRight w:val="0"/>
      <w:marTop w:val="0"/>
      <w:marBottom w:val="0"/>
      <w:divBdr>
        <w:top w:val="none" w:sz="0" w:space="0" w:color="auto"/>
        <w:left w:val="none" w:sz="0" w:space="0" w:color="auto"/>
        <w:bottom w:val="none" w:sz="0" w:space="0" w:color="auto"/>
        <w:right w:val="none" w:sz="0" w:space="0" w:color="auto"/>
      </w:divBdr>
    </w:div>
    <w:div w:id="2086101941">
      <w:bodyDiv w:val="1"/>
      <w:marLeft w:val="0"/>
      <w:marRight w:val="0"/>
      <w:marTop w:val="0"/>
      <w:marBottom w:val="0"/>
      <w:divBdr>
        <w:top w:val="none" w:sz="0" w:space="0" w:color="auto"/>
        <w:left w:val="none" w:sz="0" w:space="0" w:color="auto"/>
        <w:bottom w:val="none" w:sz="0" w:space="0" w:color="auto"/>
        <w:right w:val="none" w:sz="0" w:space="0" w:color="auto"/>
      </w:divBdr>
    </w:div>
    <w:div w:id="2086142103">
      <w:bodyDiv w:val="1"/>
      <w:marLeft w:val="0"/>
      <w:marRight w:val="0"/>
      <w:marTop w:val="0"/>
      <w:marBottom w:val="0"/>
      <w:divBdr>
        <w:top w:val="none" w:sz="0" w:space="0" w:color="auto"/>
        <w:left w:val="none" w:sz="0" w:space="0" w:color="auto"/>
        <w:bottom w:val="none" w:sz="0" w:space="0" w:color="auto"/>
        <w:right w:val="none" w:sz="0" w:space="0" w:color="auto"/>
      </w:divBdr>
    </w:div>
    <w:div w:id="2086222042">
      <w:bodyDiv w:val="1"/>
      <w:marLeft w:val="0"/>
      <w:marRight w:val="0"/>
      <w:marTop w:val="0"/>
      <w:marBottom w:val="0"/>
      <w:divBdr>
        <w:top w:val="none" w:sz="0" w:space="0" w:color="auto"/>
        <w:left w:val="none" w:sz="0" w:space="0" w:color="auto"/>
        <w:bottom w:val="none" w:sz="0" w:space="0" w:color="auto"/>
        <w:right w:val="none" w:sz="0" w:space="0" w:color="auto"/>
      </w:divBdr>
    </w:div>
    <w:div w:id="2086224471">
      <w:bodyDiv w:val="1"/>
      <w:marLeft w:val="0"/>
      <w:marRight w:val="0"/>
      <w:marTop w:val="0"/>
      <w:marBottom w:val="0"/>
      <w:divBdr>
        <w:top w:val="none" w:sz="0" w:space="0" w:color="auto"/>
        <w:left w:val="none" w:sz="0" w:space="0" w:color="auto"/>
        <w:bottom w:val="none" w:sz="0" w:space="0" w:color="auto"/>
        <w:right w:val="none" w:sz="0" w:space="0" w:color="auto"/>
      </w:divBdr>
    </w:div>
    <w:div w:id="2086339708">
      <w:bodyDiv w:val="1"/>
      <w:marLeft w:val="0"/>
      <w:marRight w:val="0"/>
      <w:marTop w:val="0"/>
      <w:marBottom w:val="0"/>
      <w:divBdr>
        <w:top w:val="none" w:sz="0" w:space="0" w:color="auto"/>
        <w:left w:val="none" w:sz="0" w:space="0" w:color="auto"/>
        <w:bottom w:val="none" w:sz="0" w:space="0" w:color="auto"/>
        <w:right w:val="none" w:sz="0" w:space="0" w:color="auto"/>
      </w:divBdr>
    </w:div>
    <w:div w:id="208634295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995690">
      <w:bodyDiv w:val="1"/>
      <w:marLeft w:val="0"/>
      <w:marRight w:val="0"/>
      <w:marTop w:val="0"/>
      <w:marBottom w:val="0"/>
      <w:divBdr>
        <w:top w:val="none" w:sz="0" w:space="0" w:color="auto"/>
        <w:left w:val="none" w:sz="0" w:space="0" w:color="auto"/>
        <w:bottom w:val="none" w:sz="0" w:space="0" w:color="auto"/>
        <w:right w:val="none" w:sz="0" w:space="0" w:color="auto"/>
      </w:divBdr>
    </w:div>
    <w:div w:id="2087147129">
      <w:bodyDiv w:val="1"/>
      <w:marLeft w:val="0"/>
      <w:marRight w:val="0"/>
      <w:marTop w:val="0"/>
      <w:marBottom w:val="0"/>
      <w:divBdr>
        <w:top w:val="none" w:sz="0" w:space="0" w:color="auto"/>
        <w:left w:val="none" w:sz="0" w:space="0" w:color="auto"/>
        <w:bottom w:val="none" w:sz="0" w:space="0" w:color="auto"/>
        <w:right w:val="none" w:sz="0" w:space="0" w:color="auto"/>
      </w:divBdr>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9678">
      <w:bodyDiv w:val="1"/>
      <w:marLeft w:val="0"/>
      <w:marRight w:val="0"/>
      <w:marTop w:val="0"/>
      <w:marBottom w:val="0"/>
      <w:divBdr>
        <w:top w:val="none" w:sz="0" w:space="0" w:color="auto"/>
        <w:left w:val="none" w:sz="0" w:space="0" w:color="auto"/>
        <w:bottom w:val="none" w:sz="0" w:space="0" w:color="auto"/>
        <w:right w:val="none" w:sz="0" w:space="0" w:color="auto"/>
      </w:divBdr>
    </w:div>
    <w:div w:id="2087458711">
      <w:bodyDiv w:val="1"/>
      <w:marLeft w:val="0"/>
      <w:marRight w:val="0"/>
      <w:marTop w:val="0"/>
      <w:marBottom w:val="0"/>
      <w:divBdr>
        <w:top w:val="none" w:sz="0" w:space="0" w:color="auto"/>
        <w:left w:val="none" w:sz="0" w:space="0" w:color="auto"/>
        <w:bottom w:val="none" w:sz="0" w:space="0" w:color="auto"/>
        <w:right w:val="none" w:sz="0" w:space="0" w:color="auto"/>
      </w:divBdr>
    </w:div>
    <w:div w:id="2087461126">
      <w:bodyDiv w:val="1"/>
      <w:marLeft w:val="0"/>
      <w:marRight w:val="0"/>
      <w:marTop w:val="0"/>
      <w:marBottom w:val="0"/>
      <w:divBdr>
        <w:top w:val="none" w:sz="0" w:space="0" w:color="auto"/>
        <w:left w:val="none" w:sz="0" w:space="0" w:color="auto"/>
        <w:bottom w:val="none" w:sz="0" w:space="0" w:color="auto"/>
        <w:right w:val="none" w:sz="0" w:space="0" w:color="auto"/>
      </w:divBdr>
    </w:div>
    <w:div w:id="2087681389">
      <w:bodyDiv w:val="1"/>
      <w:marLeft w:val="0"/>
      <w:marRight w:val="0"/>
      <w:marTop w:val="0"/>
      <w:marBottom w:val="0"/>
      <w:divBdr>
        <w:top w:val="none" w:sz="0" w:space="0" w:color="auto"/>
        <w:left w:val="none" w:sz="0" w:space="0" w:color="auto"/>
        <w:bottom w:val="none" w:sz="0" w:space="0" w:color="auto"/>
        <w:right w:val="none" w:sz="0" w:space="0" w:color="auto"/>
      </w:divBdr>
    </w:div>
    <w:div w:id="2087724947">
      <w:bodyDiv w:val="1"/>
      <w:marLeft w:val="0"/>
      <w:marRight w:val="0"/>
      <w:marTop w:val="0"/>
      <w:marBottom w:val="0"/>
      <w:divBdr>
        <w:top w:val="none" w:sz="0" w:space="0" w:color="auto"/>
        <w:left w:val="none" w:sz="0" w:space="0" w:color="auto"/>
        <w:bottom w:val="none" w:sz="0" w:space="0" w:color="auto"/>
        <w:right w:val="none" w:sz="0" w:space="0" w:color="auto"/>
      </w:divBdr>
    </w:div>
    <w:div w:id="2087915837">
      <w:bodyDiv w:val="1"/>
      <w:marLeft w:val="0"/>
      <w:marRight w:val="0"/>
      <w:marTop w:val="0"/>
      <w:marBottom w:val="0"/>
      <w:divBdr>
        <w:top w:val="none" w:sz="0" w:space="0" w:color="auto"/>
        <w:left w:val="none" w:sz="0" w:space="0" w:color="auto"/>
        <w:bottom w:val="none" w:sz="0" w:space="0" w:color="auto"/>
        <w:right w:val="none" w:sz="0" w:space="0" w:color="auto"/>
      </w:divBdr>
    </w:div>
    <w:div w:id="2088190325">
      <w:bodyDiv w:val="1"/>
      <w:marLeft w:val="0"/>
      <w:marRight w:val="0"/>
      <w:marTop w:val="0"/>
      <w:marBottom w:val="0"/>
      <w:divBdr>
        <w:top w:val="none" w:sz="0" w:space="0" w:color="auto"/>
        <w:left w:val="none" w:sz="0" w:space="0" w:color="auto"/>
        <w:bottom w:val="none" w:sz="0" w:space="0" w:color="auto"/>
        <w:right w:val="none" w:sz="0" w:space="0" w:color="auto"/>
      </w:divBdr>
    </w:div>
    <w:div w:id="2088456842">
      <w:bodyDiv w:val="1"/>
      <w:marLeft w:val="0"/>
      <w:marRight w:val="0"/>
      <w:marTop w:val="0"/>
      <w:marBottom w:val="0"/>
      <w:divBdr>
        <w:top w:val="none" w:sz="0" w:space="0" w:color="auto"/>
        <w:left w:val="none" w:sz="0" w:space="0" w:color="auto"/>
        <w:bottom w:val="none" w:sz="0" w:space="0" w:color="auto"/>
        <w:right w:val="none" w:sz="0" w:space="0" w:color="auto"/>
      </w:divBdr>
    </w:div>
    <w:div w:id="2088530196">
      <w:bodyDiv w:val="1"/>
      <w:marLeft w:val="0"/>
      <w:marRight w:val="0"/>
      <w:marTop w:val="0"/>
      <w:marBottom w:val="0"/>
      <w:divBdr>
        <w:top w:val="none" w:sz="0" w:space="0" w:color="auto"/>
        <w:left w:val="none" w:sz="0" w:space="0" w:color="auto"/>
        <w:bottom w:val="none" w:sz="0" w:space="0" w:color="auto"/>
        <w:right w:val="none" w:sz="0" w:space="0" w:color="auto"/>
      </w:divBdr>
    </w:div>
    <w:div w:id="2088530507">
      <w:bodyDiv w:val="1"/>
      <w:marLeft w:val="0"/>
      <w:marRight w:val="0"/>
      <w:marTop w:val="0"/>
      <w:marBottom w:val="0"/>
      <w:divBdr>
        <w:top w:val="none" w:sz="0" w:space="0" w:color="auto"/>
        <w:left w:val="none" w:sz="0" w:space="0" w:color="auto"/>
        <w:bottom w:val="none" w:sz="0" w:space="0" w:color="auto"/>
        <w:right w:val="none" w:sz="0" w:space="0" w:color="auto"/>
      </w:divBdr>
    </w:div>
    <w:div w:id="2088570443">
      <w:bodyDiv w:val="1"/>
      <w:marLeft w:val="0"/>
      <w:marRight w:val="0"/>
      <w:marTop w:val="0"/>
      <w:marBottom w:val="0"/>
      <w:divBdr>
        <w:top w:val="none" w:sz="0" w:space="0" w:color="auto"/>
        <w:left w:val="none" w:sz="0" w:space="0" w:color="auto"/>
        <w:bottom w:val="none" w:sz="0" w:space="0" w:color="auto"/>
        <w:right w:val="none" w:sz="0" w:space="0" w:color="auto"/>
      </w:divBdr>
    </w:div>
    <w:div w:id="2088844184">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8806">
      <w:bodyDiv w:val="1"/>
      <w:marLeft w:val="0"/>
      <w:marRight w:val="0"/>
      <w:marTop w:val="0"/>
      <w:marBottom w:val="0"/>
      <w:divBdr>
        <w:top w:val="none" w:sz="0" w:space="0" w:color="auto"/>
        <w:left w:val="none" w:sz="0" w:space="0" w:color="auto"/>
        <w:bottom w:val="none" w:sz="0" w:space="0" w:color="auto"/>
        <w:right w:val="none" w:sz="0" w:space="0" w:color="auto"/>
      </w:divBdr>
    </w:div>
    <w:div w:id="2089418934">
      <w:bodyDiv w:val="1"/>
      <w:marLeft w:val="0"/>
      <w:marRight w:val="0"/>
      <w:marTop w:val="0"/>
      <w:marBottom w:val="0"/>
      <w:divBdr>
        <w:top w:val="none" w:sz="0" w:space="0" w:color="auto"/>
        <w:left w:val="none" w:sz="0" w:space="0" w:color="auto"/>
        <w:bottom w:val="none" w:sz="0" w:space="0" w:color="auto"/>
        <w:right w:val="none" w:sz="0" w:space="0" w:color="auto"/>
      </w:divBdr>
    </w:div>
    <w:div w:id="2089423379">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879432">
      <w:bodyDiv w:val="1"/>
      <w:marLeft w:val="0"/>
      <w:marRight w:val="0"/>
      <w:marTop w:val="0"/>
      <w:marBottom w:val="0"/>
      <w:divBdr>
        <w:top w:val="none" w:sz="0" w:space="0" w:color="auto"/>
        <w:left w:val="none" w:sz="0" w:space="0" w:color="auto"/>
        <w:bottom w:val="none" w:sz="0" w:space="0" w:color="auto"/>
        <w:right w:val="none" w:sz="0" w:space="0" w:color="auto"/>
      </w:divBdr>
    </w:div>
    <w:div w:id="2089886572">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152181">
      <w:bodyDiv w:val="1"/>
      <w:marLeft w:val="0"/>
      <w:marRight w:val="0"/>
      <w:marTop w:val="0"/>
      <w:marBottom w:val="0"/>
      <w:divBdr>
        <w:top w:val="none" w:sz="0" w:space="0" w:color="auto"/>
        <w:left w:val="none" w:sz="0" w:space="0" w:color="auto"/>
        <w:bottom w:val="none" w:sz="0" w:space="0" w:color="auto"/>
        <w:right w:val="none" w:sz="0" w:space="0" w:color="auto"/>
      </w:divBdr>
    </w:div>
    <w:div w:id="2090153747">
      <w:bodyDiv w:val="1"/>
      <w:marLeft w:val="0"/>
      <w:marRight w:val="0"/>
      <w:marTop w:val="0"/>
      <w:marBottom w:val="0"/>
      <w:divBdr>
        <w:top w:val="none" w:sz="0" w:space="0" w:color="auto"/>
        <w:left w:val="none" w:sz="0" w:space="0" w:color="auto"/>
        <w:bottom w:val="none" w:sz="0" w:space="0" w:color="auto"/>
        <w:right w:val="none" w:sz="0" w:space="0" w:color="auto"/>
      </w:divBdr>
    </w:div>
    <w:div w:id="2090228590">
      <w:bodyDiv w:val="1"/>
      <w:marLeft w:val="0"/>
      <w:marRight w:val="0"/>
      <w:marTop w:val="0"/>
      <w:marBottom w:val="0"/>
      <w:divBdr>
        <w:top w:val="none" w:sz="0" w:space="0" w:color="auto"/>
        <w:left w:val="none" w:sz="0" w:space="0" w:color="auto"/>
        <w:bottom w:val="none" w:sz="0" w:space="0" w:color="auto"/>
        <w:right w:val="none" w:sz="0" w:space="0" w:color="auto"/>
      </w:divBdr>
    </w:div>
    <w:div w:id="2090468570">
      <w:bodyDiv w:val="1"/>
      <w:marLeft w:val="0"/>
      <w:marRight w:val="0"/>
      <w:marTop w:val="0"/>
      <w:marBottom w:val="0"/>
      <w:divBdr>
        <w:top w:val="none" w:sz="0" w:space="0" w:color="auto"/>
        <w:left w:val="none" w:sz="0" w:space="0" w:color="auto"/>
        <w:bottom w:val="none" w:sz="0" w:space="0" w:color="auto"/>
        <w:right w:val="none" w:sz="0" w:space="0" w:color="auto"/>
      </w:divBdr>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808224">
      <w:bodyDiv w:val="1"/>
      <w:marLeft w:val="0"/>
      <w:marRight w:val="0"/>
      <w:marTop w:val="0"/>
      <w:marBottom w:val="0"/>
      <w:divBdr>
        <w:top w:val="none" w:sz="0" w:space="0" w:color="auto"/>
        <w:left w:val="none" w:sz="0" w:space="0" w:color="auto"/>
        <w:bottom w:val="none" w:sz="0" w:space="0" w:color="auto"/>
        <w:right w:val="none" w:sz="0" w:space="0" w:color="auto"/>
      </w:divBdr>
    </w:div>
    <w:div w:id="2090958823">
      <w:bodyDiv w:val="1"/>
      <w:marLeft w:val="0"/>
      <w:marRight w:val="0"/>
      <w:marTop w:val="0"/>
      <w:marBottom w:val="0"/>
      <w:divBdr>
        <w:top w:val="none" w:sz="0" w:space="0" w:color="auto"/>
        <w:left w:val="none" w:sz="0" w:space="0" w:color="auto"/>
        <w:bottom w:val="none" w:sz="0" w:space="0" w:color="auto"/>
        <w:right w:val="none" w:sz="0" w:space="0" w:color="auto"/>
      </w:divBdr>
    </w:div>
    <w:div w:id="2091001253">
      <w:bodyDiv w:val="1"/>
      <w:marLeft w:val="0"/>
      <w:marRight w:val="0"/>
      <w:marTop w:val="0"/>
      <w:marBottom w:val="0"/>
      <w:divBdr>
        <w:top w:val="none" w:sz="0" w:space="0" w:color="auto"/>
        <w:left w:val="none" w:sz="0" w:space="0" w:color="auto"/>
        <w:bottom w:val="none" w:sz="0" w:space="0" w:color="auto"/>
        <w:right w:val="none" w:sz="0" w:space="0" w:color="auto"/>
      </w:divBdr>
    </w:div>
    <w:div w:id="2091149632">
      <w:bodyDiv w:val="1"/>
      <w:marLeft w:val="0"/>
      <w:marRight w:val="0"/>
      <w:marTop w:val="0"/>
      <w:marBottom w:val="0"/>
      <w:divBdr>
        <w:top w:val="none" w:sz="0" w:space="0" w:color="auto"/>
        <w:left w:val="none" w:sz="0" w:space="0" w:color="auto"/>
        <w:bottom w:val="none" w:sz="0" w:space="0" w:color="auto"/>
        <w:right w:val="none" w:sz="0" w:space="0" w:color="auto"/>
      </w:divBdr>
    </w:div>
    <w:div w:id="2091343651">
      <w:bodyDiv w:val="1"/>
      <w:marLeft w:val="0"/>
      <w:marRight w:val="0"/>
      <w:marTop w:val="0"/>
      <w:marBottom w:val="0"/>
      <w:divBdr>
        <w:top w:val="none" w:sz="0" w:space="0" w:color="auto"/>
        <w:left w:val="none" w:sz="0" w:space="0" w:color="auto"/>
        <w:bottom w:val="none" w:sz="0" w:space="0" w:color="auto"/>
        <w:right w:val="none" w:sz="0" w:space="0" w:color="auto"/>
      </w:divBdr>
    </w:div>
    <w:div w:id="2091539299">
      <w:bodyDiv w:val="1"/>
      <w:marLeft w:val="0"/>
      <w:marRight w:val="0"/>
      <w:marTop w:val="0"/>
      <w:marBottom w:val="0"/>
      <w:divBdr>
        <w:top w:val="none" w:sz="0" w:space="0" w:color="auto"/>
        <w:left w:val="none" w:sz="0" w:space="0" w:color="auto"/>
        <w:bottom w:val="none" w:sz="0" w:space="0" w:color="auto"/>
        <w:right w:val="none" w:sz="0" w:space="0" w:color="auto"/>
      </w:divBdr>
    </w:div>
    <w:div w:id="2091657810">
      <w:bodyDiv w:val="1"/>
      <w:marLeft w:val="0"/>
      <w:marRight w:val="0"/>
      <w:marTop w:val="0"/>
      <w:marBottom w:val="0"/>
      <w:divBdr>
        <w:top w:val="none" w:sz="0" w:space="0" w:color="auto"/>
        <w:left w:val="none" w:sz="0" w:space="0" w:color="auto"/>
        <w:bottom w:val="none" w:sz="0" w:space="0" w:color="auto"/>
        <w:right w:val="none" w:sz="0" w:space="0" w:color="auto"/>
      </w:divBdr>
    </w:div>
    <w:div w:id="2091734791">
      <w:bodyDiv w:val="1"/>
      <w:marLeft w:val="0"/>
      <w:marRight w:val="0"/>
      <w:marTop w:val="0"/>
      <w:marBottom w:val="0"/>
      <w:divBdr>
        <w:top w:val="none" w:sz="0" w:space="0" w:color="auto"/>
        <w:left w:val="none" w:sz="0" w:space="0" w:color="auto"/>
        <w:bottom w:val="none" w:sz="0" w:space="0" w:color="auto"/>
        <w:right w:val="none" w:sz="0" w:space="0" w:color="auto"/>
      </w:divBdr>
    </w:div>
    <w:div w:id="2092391751">
      <w:bodyDiv w:val="1"/>
      <w:marLeft w:val="0"/>
      <w:marRight w:val="0"/>
      <w:marTop w:val="0"/>
      <w:marBottom w:val="0"/>
      <w:divBdr>
        <w:top w:val="none" w:sz="0" w:space="0" w:color="auto"/>
        <w:left w:val="none" w:sz="0" w:space="0" w:color="auto"/>
        <w:bottom w:val="none" w:sz="0" w:space="0" w:color="auto"/>
        <w:right w:val="none" w:sz="0" w:space="0" w:color="auto"/>
      </w:divBdr>
    </w:div>
    <w:div w:id="2092701274">
      <w:bodyDiv w:val="1"/>
      <w:marLeft w:val="0"/>
      <w:marRight w:val="0"/>
      <w:marTop w:val="0"/>
      <w:marBottom w:val="0"/>
      <w:divBdr>
        <w:top w:val="none" w:sz="0" w:space="0" w:color="auto"/>
        <w:left w:val="none" w:sz="0" w:space="0" w:color="auto"/>
        <w:bottom w:val="none" w:sz="0" w:space="0" w:color="auto"/>
        <w:right w:val="none" w:sz="0" w:space="0" w:color="auto"/>
      </w:divBdr>
    </w:div>
    <w:div w:id="2092846630">
      <w:bodyDiv w:val="1"/>
      <w:marLeft w:val="0"/>
      <w:marRight w:val="0"/>
      <w:marTop w:val="0"/>
      <w:marBottom w:val="0"/>
      <w:divBdr>
        <w:top w:val="none" w:sz="0" w:space="0" w:color="auto"/>
        <w:left w:val="none" w:sz="0" w:space="0" w:color="auto"/>
        <w:bottom w:val="none" w:sz="0" w:space="0" w:color="auto"/>
        <w:right w:val="none" w:sz="0" w:space="0" w:color="auto"/>
      </w:divBdr>
    </w:div>
    <w:div w:id="2092895624">
      <w:bodyDiv w:val="1"/>
      <w:marLeft w:val="0"/>
      <w:marRight w:val="0"/>
      <w:marTop w:val="0"/>
      <w:marBottom w:val="0"/>
      <w:divBdr>
        <w:top w:val="none" w:sz="0" w:space="0" w:color="auto"/>
        <w:left w:val="none" w:sz="0" w:space="0" w:color="auto"/>
        <w:bottom w:val="none" w:sz="0" w:space="0" w:color="auto"/>
        <w:right w:val="none" w:sz="0" w:space="0" w:color="auto"/>
      </w:divBdr>
    </w:div>
    <w:div w:id="2093233912">
      <w:bodyDiv w:val="1"/>
      <w:marLeft w:val="0"/>
      <w:marRight w:val="0"/>
      <w:marTop w:val="0"/>
      <w:marBottom w:val="0"/>
      <w:divBdr>
        <w:top w:val="none" w:sz="0" w:space="0" w:color="auto"/>
        <w:left w:val="none" w:sz="0" w:space="0" w:color="auto"/>
        <w:bottom w:val="none" w:sz="0" w:space="0" w:color="auto"/>
        <w:right w:val="none" w:sz="0" w:space="0" w:color="auto"/>
      </w:divBdr>
    </w:div>
    <w:div w:id="2093314740">
      <w:bodyDiv w:val="1"/>
      <w:marLeft w:val="0"/>
      <w:marRight w:val="0"/>
      <w:marTop w:val="0"/>
      <w:marBottom w:val="0"/>
      <w:divBdr>
        <w:top w:val="none" w:sz="0" w:space="0" w:color="auto"/>
        <w:left w:val="none" w:sz="0" w:space="0" w:color="auto"/>
        <w:bottom w:val="none" w:sz="0" w:space="0" w:color="auto"/>
        <w:right w:val="none" w:sz="0" w:space="0" w:color="auto"/>
      </w:divBdr>
    </w:div>
    <w:div w:id="2093433497">
      <w:bodyDiv w:val="1"/>
      <w:marLeft w:val="0"/>
      <w:marRight w:val="0"/>
      <w:marTop w:val="0"/>
      <w:marBottom w:val="0"/>
      <w:divBdr>
        <w:top w:val="none" w:sz="0" w:space="0" w:color="auto"/>
        <w:left w:val="none" w:sz="0" w:space="0" w:color="auto"/>
        <w:bottom w:val="none" w:sz="0" w:space="0" w:color="auto"/>
        <w:right w:val="none" w:sz="0" w:space="0" w:color="auto"/>
      </w:divBdr>
    </w:div>
    <w:div w:id="2093502379">
      <w:bodyDiv w:val="1"/>
      <w:marLeft w:val="0"/>
      <w:marRight w:val="0"/>
      <w:marTop w:val="0"/>
      <w:marBottom w:val="0"/>
      <w:divBdr>
        <w:top w:val="none" w:sz="0" w:space="0" w:color="auto"/>
        <w:left w:val="none" w:sz="0" w:space="0" w:color="auto"/>
        <w:bottom w:val="none" w:sz="0" w:space="0" w:color="auto"/>
        <w:right w:val="none" w:sz="0" w:space="0" w:color="auto"/>
      </w:divBdr>
    </w:div>
    <w:div w:id="2093578370">
      <w:bodyDiv w:val="1"/>
      <w:marLeft w:val="0"/>
      <w:marRight w:val="0"/>
      <w:marTop w:val="0"/>
      <w:marBottom w:val="0"/>
      <w:divBdr>
        <w:top w:val="none" w:sz="0" w:space="0" w:color="auto"/>
        <w:left w:val="none" w:sz="0" w:space="0" w:color="auto"/>
        <w:bottom w:val="none" w:sz="0" w:space="0" w:color="auto"/>
        <w:right w:val="none" w:sz="0" w:space="0" w:color="auto"/>
      </w:divBdr>
    </w:div>
    <w:div w:id="2093617968">
      <w:bodyDiv w:val="1"/>
      <w:marLeft w:val="0"/>
      <w:marRight w:val="0"/>
      <w:marTop w:val="0"/>
      <w:marBottom w:val="0"/>
      <w:divBdr>
        <w:top w:val="none" w:sz="0" w:space="0" w:color="auto"/>
        <w:left w:val="none" w:sz="0" w:space="0" w:color="auto"/>
        <w:bottom w:val="none" w:sz="0" w:space="0" w:color="auto"/>
        <w:right w:val="none" w:sz="0" w:space="0" w:color="auto"/>
      </w:divBdr>
    </w:div>
    <w:div w:id="2093814743">
      <w:bodyDiv w:val="1"/>
      <w:marLeft w:val="0"/>
      <w:marRight w:val="0"/>
      <w:marTop w:val="0"/>
      <w:marBottom w:val="0"/>
      <w:divBdr>
        <w:top w:val="none" w:sz="0" w:space="0" w:color="auto"/>
        <w:left w:val="none" w:sz="0" w:space="0" w:color="auto"/>
        <w:bottom w:val="none" w:sz="0" w:space="0" w:color="auto"/>
        <w:right w:val="none" w:sz="0" w:space="0" w:color="auto"/>
      </w:divBdr>
    </w:div>
    <w:div w:id="2093815566">
      <w:bodyDiv w:val="1"/>
      <w:marLeft w:val="0"/>
      <w:marRight w:val="0"/>
      <w:marTop w:val="0"/>
      <w:marBottom w:val="0"/>
      <w:divBdr>
        <w:top w:val="none" w:sz="0" w:space="0" w:color="auto"/>
        <w:left w:val="none" w:sz="0" w:space="0" w:color="auto"/>
        <w:bottom w:val="none" w:sz="0" w:space="0" w:color="auto"/>
        <w:right w:val="none" w:sz="0" w:space="0" w:color="auto"/>
      </w:divBdr>
    </w:div>
    <w:div w:id="2094011163">
      <w:bodyDiv w:val="1"/>
      <w:marLeft w:val="0"/>
      <w:marRight w:val="0"/>
      <w:marTop w:val="0"/>
      <w:marBottom w:val="0"/>
      <w:divBdr>
        <w:top w:val="none" w:sz="0" w:space="0" w:color="auto"/>
        <w:left w:val="none" w:sz="0" w:space="0" w:color="auto"/>
        <w:bottom w:val="none" w:sz="0" w:space="0" w:color="auto"/>
        <w:right w:val="none" w:sz="0" w:space="0" w:color="auto"/>
      </w:divBdr>
    </w:div>
    <w:div w:id="2094085595">
      <w:bodyDiv w:val="1"/>
      <w:marLeft w:val="0"/>
      <w:marRight w:val="0"/>
      <w:marTop w:val="0"/>
      <w:marBottom w:val="0"/>
      <w:divBdr>
        <w:top w:val="none" w:sz="0" w:space="0" w:color="auto"/>
        <w:left w:val="none" w:sz="0" w:space="0" w:color="auto"/>
        <w:bottom w:val="none" w:sz="0" w:space="0" w:color="auto"/>
        <w:right w:val="none" w:sz="0" w:space="0" w:color="auto"/>
      </w:divBdr>
    </w:div>
    <w:div w:id="2094156029">
      <w:bodyDiv w:val="1"/>
      <w:marLeft w:val="0"/>
      <w:marRight w:val="0"/>
      <w:marTop w:val="0"/>
      <w:marBottom w:val="0"/>
      <w:divBdr>
        <w:top w:val="none" w:sz="0" w:space="0" w:color="auto"/>
        <w:left w:val="none" w:sz="0" w:space="0" w:color="auto"/>
        <w:bottom w:val="none" w:sz="0" w:space="0" w:color="auto"/>
        <w:right w:val="none" w:sz="0" w:space="0" w:color="auto"/>
      </w:divBdr>
    </w:div>
    <w:div w:id="2094355899">
      <w:bodyDiv w:val="1"/>
      <w:marLeft w:val="0"/>
      <w:marRight w:val="0"/>
      <w:marTop w:val="0"/>
      <w:marBottom w:val="0"/>
      <w:divBdr>
        <w:top w:val="none" w:sz="0" w:space="0" w:color="auto"/>
        <w:left w:val="none" w:sz="0" w:space="0" w:color="auto"/>
        <w:bottom w:val="none" w:sz="0" w:space="0" w:color="auto"/>
        <w:right w:val="none" w:sz="0" w:space="0" w:color="auto"/>
      </w:divBdr>
    </w:div>
    <w:div w:id="2094431690">
      <w:bodyDiv w:val="1"/>
      <w:marLeft w:val="0"/>
      <w:marRight w:val="0"/>
      <w:marTop w:val="0"/>
      <w:marBottom w:val="0"/>
      <w:divBdr>
        <w:top w:val="none" w:sz="0" w:space="0" w:color="auto"/>
        <w:left w:val="none" w:sz="0" w:space="0" w:color="auto"/>
        <w:bottom w:val="none" w:sz="0" w:space="0" w:color="auto"/>
        <w:right w:val="none" w:sz="0" w:space="0" w:color="auto"/>
      </w:divBdr>
    </w:div>
    <w:div w:id="2094473644">
      <w:bodyDiv w:val="1"/>
      <w:marLeft w:val="0"/>
      <w:marRight w:val="0"/>
      <w:marTop w:val="0"/>
      <w:marBottom w:val="0"/>
      <w:divBdr>
        <w:top w:val="none" w:sz="0" w:space="0" w:color="auto"/>
        <w:left w:val="none" w:sz="0" w:space="0" w:color="auto"/>
        <w:bottom w:val="none" w:sz="0" w:space="0" w:color="auto"/>
        <w:right w:val="none" w:sz="0" w:space="0" w:color="auto"/>
      </w:divBdr>
    </w:div>
    <w:div w:id="2094547438">
      <w:bodyDiv w:val="1"/>
      <w:marLeft w:val="0"/>
      <w:marRight w:val="0"/>
      <w:marTop w:val="0"/>
      <w:marBottom w:val="0"/>
      <w:divBdr>
        <w:top w:val="none" w:sz="0" w:space="0" w:color="auto"/>
        <w:left w:val="none" w:sz="0" w:space="0" w:color="auto"/>
        <w:bottom w:val="none" w:sz="0" w:space="0" w:color="auto"/>
        <w:right w:val="none" w:sz="0" w:space="0" w:color="auto"/>
      </w:divBdr>
    </w:div>
    <w:div w:id="2094548785">
      <w:bodyDiv w:val="1"/>
      <w:marLeft w:val="0"/>
      <w:marRight w:val="0"/>
      <w:marTop w:val="0"/>
      <w:marBottom w:val="0"/>
      <w:divBdr>
        <w:top w:val="none" w:sz="0" w:space="0" w:color="auto"/>
        <w:left w:val="none" w:sz="0" w:space="0" w:color="auto"/>
        <w:bottom w:val="none" w:sz="0" w:space="0" w:color="auto"/>
        <w:right w:val="none" w:sz="0" w:space="0" w:color="auto"/>
      </w:divBdr>
    </w:div>
    <w:div w:id="2094738072">
      <w:bodyDiv w:val="1"/>
      <w:marLeft w:val="0"/>
      <w:marRight w:val="0"/>
      <w:marTop w:val="0"/>
      <w:marBottom w:val="0"/>
      <w:divBdr>
        <w:top w:val="none" w:sz="0" w:space="0" w:color="auto"/>
        <w:left w:val="none" w:sz="0" w:space="0" w:color="auto"/>
        <w:bottom w:val="none" w:sz="0" w:space="0" w:color="auto"/>
        <w:right w:val="none" w:sz="0" w:space="0" w:color="auto"/>
      </w:divBdr>
    </w:div>
    <w:div w:id="2094743726">
      <w:bodyDiv w:val="1"/>
      <w:marLeft w:val="0"/>
      <w:marRight w:val="0"/>
      <w:marTop w:val="0"/>
      <w:marBottom w:val="0"/>
      <w:divBdr>
        <w:top w:val="none" w:sz="0" w:space="0" w:color="auto"/>
        <w:left w:val="none" w:sz="0" w:space="0" w:color="auto"/>
        <w:bottom w:val="none" w:sz="0" w:space="0" w:color="auto"/>
        <w:right w:val="none" w:sz="0" w:space="0" w:color="auto"/>
      </w:divBdr>
    </w:div>
    <w:div w:id="2094817634">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008884">
      <w:bodyDiv w:val="1"/>
      <w:marLeft w:val="0"/>
      <w:marRight w:val="0"/>
      <w:marTop w:val="0"/>
      <w:marBottom w:val="0"/>
      <w:divBdr>
        <w:top w:val="none" w:sz="0" w:space="0" w:color="auto"/>
        <w:left w:val="none" w:sz="0" w:space="0" w:color="auto"/>
        <w:bottom w:val="none" w:sz="0" w:space="0" w:color="auto"/>
        <w:right w:val="none" w:sz="0" w:space="0" w:color="auto"/>
      </w:divBdr>
    </w:div>
    <w:div w:id="2095081354">
      <w:bodyDiv w:val="1"/>
      <w:marLeft w:val="0"/>
      <w:marRight w:val="0"/>
      <w:marTop w:val="0"/>
      <w:marBottom w:val="0"/>
      <w:divBdr>
        <w:top w:val="none" w:sz="0" w:space="0" w:color="auto"/>
        <w:left w:val="none" w:sz="0" w:space="0" w:color="auto"/>
        <w:bottom w:val="none" w:sz="0" w:space="0" w:color="auto"/>
        <w:right w:val="none" w:sz="0" w:space="0" w:color="auto"/>
      </w:divBdr>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5659821">
      <w:bodyDiv w:val="1"/>
      <w:marLeft w:val="0"/>
      <w:marRight w:val="0"/>
      <w:marTop w:val="0"/>
      <w:marBottom w:val="0"/>
      <w:divBdr>
        <w:top w:val="none" w:sz="0" w:space="0" w:color="auto"/>
        <w:left w:val="none" w:sz="0" w:space="0" w:color="auto"/>
        <w:bottom w:val="none" w:sz="0" w:space="0" w:color="auto"/>
        <w:right w:val="none" w:sz="0" w:space="0" w:color="auto"/>
      </w:divBdr>
    </w:div>
    <w:div w:id="2095738906">
      <w:bodyDiv w:val="1"/>
      <w:marLeft w:val="0"/>
      <w:marRight w:val="0"/>
      <w:marTop w:val="0"/>
      <w:marBottom w:val="0"/>
      <w:divBdr>
        <w:top w:val="none" w:sz="0" w:space="0" w:color="auto"/>
        <w:left w:val="none" w:sz="0" w:space="0" w:color="auto"/>
        <w:bottom w:val="none" w:sz="0" w:space="0" w:color="auto"/>
        <w:right w:val="none" w:sz="0" w:space="0" w:color="auto"/>
      </w:divBdr>
    </w:div>
    <w:div w:id="2095853057">
      <w:bodyDiv w:val="1"/>
      <w:marLeft w:val="0"/>
      <w:marRight w:val="0"/>
      <w:marTop w:val="0"/>
      <w:marBottom w:val="0"/>
      <w:divBdr>
        <w:top w:val="none" w:sz="0" w:space="0" w:color="auto"/>
        <w:left w:val="none" w:sz="0" w:space="0" w:color="auto"/>
        <w:bottom w:val="none" w:sz="0" w:space="0" w:color="auto"/>
        <w:right w:val="none" w:sz="0" w:space="0" w:color="auto"/>
      </w:divBdr>
    </w:div>
    <w:div w:id="2095854139">
      <w:bodyDiv w:val="1"/>
      <w:marLeft w:val="0"/>
      <w:marRight w:val="0"/>
      <w:marTop w:val="0"/>
      <w:marBottom w:val="0"/>
      <w:divBdr>
        <w:top w:val="none" w:sz="0" w:space="0" w:color="auto"/>
        <w:left w:val="none" w:sz="0" w:space="0" w:color="auto"/>
        <w:bottom w:val="none" w:sz="0" w:space="0" w:color="auto"/>
        <w:right w:val="none" w:sz="0" w:space="0" w:color="auto"/>
      </w:divBdr>
    </w:div>
    <w:div w:id="2095979504">
      <w:bodyDiv w:val="1"/>
      <w:marLeft w:val="0"/>
      <w:marRight w:val="0"/>
      <w:marTop w:val="0"/>
      <w:marBottom w:val="0"/>
      <w:divBdr>
        <w:top w:val="none" w:sz="0" w:space="0" w:color="auto"/>
        <w:left w:val="none" w:sz="0" w:space="0" w:color="auto"/>
        <w:bottom w:val="none" w:sz="0" w:space="0" w:color="auto"/>
        <w:right w:val="none" w:sz="0" w:space="0" w:color="auto"/>
      </w:divBdr>
    </w:div>
    <w:div w:id="2096048823">
      <w:bodyDiv w:val="1"/>
      <w:marLeft w:val="0"/>
      <w:marRight w:val="0"/>
      <w:marTop w:val="0"/>
      <w:marBottom w:val="0"/>
      <w:divBdr>
        <w:top w:val="none" w:sz="0" w:space="0" w:color="auto"/>
        <w:left w:val="none" w:sz="0" w:space="0" w:color="auto"/>
        <w:bottom w:val="none" w:sz="0" w:space="0" w:color="auto"/>
        <w:right w:val="none" w:sz="0" w:space="0" w:color="auto"/>
      </w:divBdr>
    </w:div>
    <w:div w:id="2096583945">
      <w:bodyDiv w:val="1"/>
      <w:marLeft w:val="0"/>
      <w:marRight w:val="0"/>
      <w:marTop w:val="0"/>
      <w:marBottom w:val="0"/>
      <w:divBdr>
        <w:top w:val="none" w:sz="0" w:space="0" w:color="auto"/>
        <w:left w:val="none" w:sz="0" w:space="0" w:color="auto"/>
        <w:bottom w:val="none" w:sz="0" w:space="0" w:color="auto"/>
        <w:right w:val="none" w:sz="0" w:space="0" w:color="auto"/>
      </w:divBdr>
    </w:div>
    <w:div w:id="2096659046">
      <w:bodyDiv w:val="1"/>
      <w:marLeft w:val="0"/>
      <w:marRight w:val="0"/>
      <w:marTop w:val="0"/>
      <w:marBottom w:val="0"/>
      <w:divBdr>
        <w:top w:val="none" w:sz="0" w:space="0" w:color="auto"/>
        <w:left w:val="none" w:sz="0" w:space="0" w:color="auto"/>
        <w:bottom w:val="none" w:sz="0" w:space="0" w:color="auto"/>
        <w:right w:val="none" w:sz="0" w:space="0" w:color="auto"/>
      </w:divBdr>
    </w:div>
    <w:div w:id="2096660067">
      <w:bodyDiv w:val="1"/>
      <w:marLeft w:val="0"/>
      <w:marRight w:val="0"/>
      <w:marTop w:val="0"/>
      <w:marBottom w:val="0"/>
      <w:divBdr>
        <w:top w:val="none" w:sz="0" w:space="0" w:color="auto"/>
        <w:left w:val="none" w:sz="0" w:space="0" w:color="auto"/>
        <w:bottom w:val="none" w:sz="0" w:space="0" w:color="auto"/>
        <w:right w:val="none" w:sz="0" w:space="0" w:color="auto"/>
      </w:divBdr>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92271">
      <w:bodyDiv w:val="1"/>
      <w:marLeft w:val="0"/>
      <w:marRight w:val="0"/>
      <w:marTop w:val="0"/>
      <w:marBottom w:val="0"/>
      <w:divBdr>
        <w:top w:val="none" w:sz="0" w:space="0" w:color="auto"/>
        <w:left w:val="none" w:sz="0" w:space="0" w:color="auto"/>
        <w:bottom w:val="none" w:sz="0" w:space="0" w:color="auto"/>
        <w:right w:val="none" w:sz="0" w:space="0" w:color="auto"/>
      </w:divBdr>
    </w:div>
    <w:div w:id="2097169381">
      <w:bodyDiv w:val="1"/>
      <w:marLeft w:val="0"/>
      <w:marRight w:val="0"/>
      <w:marTop w:val="0"/>
      <w:marBottom w:val="0"/>
      <w:divBdr>
        <w:top w:val="none" w:sz="0" w:space="0" w:color="auto"/>
        <w:left w:val="none" w:sz="0" w:space="0" w:color="auto"/>
        <w:bottom w:val="none" w:sz="0" w:space="0" w:color="auto"/>
        <w:right w:val="none" w:sz="0" w:space="0" w:color="auto"/>
      </w:divBdr>
    </w:div>
    <w:div w:id="2097285605">
      <w:bodyDiv w:val="1"/>
      <w:marLeft w:val="0"/>
      <w:marRight w:val="0"/>
      <w:marTop w:val="0"/>
      <w:marBottom w:val="0"/>
      <w:divBdr>
        <w:top w:val="none" w:sz="0" w:space="0" w:color="auto"/>
        <w:left w:val="none" w:sz="0" w:space="0" w:color="auto"/>
        <w:bottom w:val="none" w:sz="0" w:space="0" w:color="auto"/>
        <w:right w:val="none" w:sz="0" w:space="0" w:color="auto"/>
      </w:divBdr>
    </w:div>
    <w:div w:id="2097285865">
      <w:bodyDiv w:val="1"/>
      <w:marLeft w:val="0"/>
      <w:marRight w:val="0"/>
      <w:marTop w:val="0"/>
      <w:marBottom w:val="0"/>
      <w:divBdr>
        <w:top w:val="none" w:sz="0" w:space="0" w:color="auto"/>
        <w:left w:val="none" w:sz="0" w:space="0" w:color="auto"/>
        <w:bottom w:val="none" w:sz="0" w:space="0" w:color="auto"/>
        <w:right w:val="none" w:sz="0" w:space="0" w:color="auto"/>
      </w:divBdr>
    </w:div>
    <w:div w:id="2097289111">
      <w:bodyDiv w:val="1"/>
      <w:marLeft w:val="0"/>
      <w:marRight w:val="0"/>
      <w:marTop w:val="0"/>
      <w:marBottom w:val="0"/>
      <w:divBdr>
        <w:top w:val="none" w:sz="0" w:space="0" w:color="auto"/>
        <w:left w:val="none" w:sz="0" w:space="0" w:color="auto"/>
        <w:bottom w:val="none" w:sz="0" w:space="0" w:color="auto"/>
        <w:right w:val="none" w:sz="0" w:space="0" w:color="auto"/>
      </w:divBdr>
    </w:div>
    <w:div w:id="2097435108">
      <w:bodyDiv w:val="1"/>
      <w:marLeft w:val="0"/>
      <w:marRight w:val="0"/>
      <w:marTop w:val="0"/>
      <w:marBottom w:val="0"/>
      <w:divBdr>
        <w:top w:val="none" w:sz="0" w:space="0" w:color="auto"/>
        <w:left w:val="none" w:sz="0" w:space="0" w:color="auto"/>
        <w:bottom w:val="none" w:sz="0" w:space="0" w:color="auto"/>
        <w:right w:val="none" w:sz="0" w:space="0" w:color="auto"/>
      </w:divBdr>
    </w:div>
    <w:div w:id="2097632067">
      <w:bodyDiv w:val="1"/>
      <w:marLeft w:val="0"/>
      <w:marRight w:val="0"/>
      <w:marTop w:val="0"/>
      <w:marBottom w:val="0"/>
      <w:divBdr>
        <w:top w:val="none" w:sz="0" w:space="0" w:color="auto"/>
        <w:left w:val="none" w:sz="0" w:space="0" w:color="auto"/>
        <w:bottom w:val="none" w:sz="0" w:space="0" w:color="auto"/>
        <w:right w:val="none" w:sz="0" w:space="0" w:color="auto"/>
      </w:divBdr>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089030">
      <w:bodyDiv w:val="1"/>
      <w:marLeft w:val="0"/>
      <w:marRight w:val="0"/>
      <w:marTop w:val="0"/>
      <w:marBottom w:val="0"/>
      <w:divBdr>
        <w:top w:val="none" w:sz="0" w:space="0" w:color="auto"/>
        <w:left w:val="none" w:sz="0" w:space="0" w:color="auto"/>
        <w:bottom w:val="none" w:sz="0" w:space="0" w:color="auto"/>
        <w:right w:val="none" w:sz="0" w:space="0" w:color="auto"/>
      </w:divBdr>
    </w:div>
    <w:div w:id="2098212220">
      <w:bodyDiv w:val="1"/>
      <w:marLeft w:val="0"/>
      <w:marRight w:val="0"/>
      <w:marTop w:val="0"/>
      <w:marBottom w:val="0"/>
      <w:divBdr>
        <w:top w:val="none" w:sz="0" w:space="0" w:color="auto"/>
        <w:left w:val="none" w:sz="0" w:space="0" w:color="auto"/>
        <w:bottom w:val="none" w:sz="0" w:space="0" w:color="auto"/>
        <w:right w:val="none" w:sz="0" w:space="0" w:color="auto"/>
      </w:divBdr>
    </w:div>
    <w:div w:id="2098285271">
      <w:bodyDiv w:val="1"/>
      <w:marLeft w:val="0"/>
      <w:marRight w:val="0"/>
      <w:marTop w:val="0"/>
      <w:marBottom w:val="0"/>
      <w:divBdr>
        <w:top w:val="none" w:sz="0" w:space="0" w:color="auto"/>
        <w:left w:val="none" w:sz="0" w:space="0" w:color="auto"/>
        <w:bottom w:val="none" w:sz="0" w:space="0" w:color="auto"/>
        <w:right w:val="none" w:sz="0" w:space="0" w:color="auto"/>
      </w:divBdr>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8596356">
      <w:bodyDiv w:val="1"/>
      <w:marLeft w:val="0"/>
      <w:marRight w:val="0"/>
      <w:marTop w:val="0"/>
      <w:marBottom w:val="0"/>
      <w:divBdr>
        <w:top w:val="none" w:sz="0" w:space="0" w:color="auto"/>
        <w:left w:val="none" w:sz="0" w:space="0" w:color="auto"/>
        <w:bottom w:val="none" w:sz="0" w:space="0" w:color="auto"/>
        <w:right w:val="none" w:sz="0" w:space="0" w:color="auto"/>
      </w:divBdr>
    </w:div>
    <w:div w:id="2098598147">
      <w:bodyDiv w:val="1"/>
      <w:marLeft w:val="0"/>
      <w:marRight w:val="0"/>
      <w:marTop w:val="0"/>
      <w:marBottom w:val="0"/>
      <w:divBdr>
        <w:top w:val="none" w:sz="0" w:space="0" w:color="auto"/>
        <w:left w:val="none" w:sz="0" w:space="0" w:color="auto"/>
        <w:bottom w:val="none" w:sz="0" w:space="0" w:color="auto"/>
        <w:right w:val="none" w:sz="0" w:space="0" w:color="auto"/>
      </w:divBdr>
    </w:div>
    <w:div w:id="2099129417">
      <w:bodyDiv w:val="1"/>
      <w:marLeft w:val="0"/>
      <w:marRight w:val="0"/>
      <w:marTop w:val="0"/>
      <w:marBottom w:val="0"/>
      <w:divBdr>
        <w:top w:val="none" w:sz="0" w:space="0" w:color="auto"/>
        <w:left w:val="none" w:sz="0" w:space="0" w:color="auto"/>
        <w:bottom w:val="none" w:sz="0" w:space="0" w:color="auto"/>
        <w:right w:val="none" w:sz="0" w:space="0" w:color="auto"/>
      </w:divBdr>
    </w:div>
    <w:div w:id="2099135317">
      <w:bodyDiv w:val="1"/>
      <w:marLeft w:val="0"/>
      <w:marRight w:val="0"/>
      <w:marTop w:val="0"/>
      <w:marBottom w:val="0"/>
      <w:divBdr>
        <w:top w:val="none" w:sz="0" w:space="0" w:color="auto"/>
        <w:left w:val="none" w:sz="0" w:space="0" w:color="auto"/>
        <w:bottom w:val="none" w:sz="0" w:space="0" w:color="auto"/>
        <w:right w:val="none" w:sz="0" w:space="0" w:color="auto"/>
      </w:divBdr>
    </w:div>
    <w:div w:id="2099137730">
      <w:bodyDiv w:val="1"/>
      <w:marLeft w:val="0"/>
      <w:marRight w:val="0"/>
      <w:marTop w:val="0"/>
      <w:marBottom w:val="0"/>
      <w:divBdr>
        <w:top w:val="none" w:sz="0" w:space="0" w:color="auto"/>
        <w:left w:val="none" w:sz="0" w:space="0" w:color="auto"/>
        <w:bottom w:val="none" w:sz="0" w:space="0" w:color="auto"/>
        <w:right w:val="none" w:sz="0" w:space="0" w:color="auto"/>
      </w:divBdr>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326587">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446514">
      <w:bodyDiv w:val="1"/>
      <w:marLeft w:val="0"/>
      <w:marRight w:val="0"/>
      <w:marTop w:val="0"/>
      <w:marBottom w:val="0"/>
      <w:divBdr>
        <w:top w:val="none" w:sz="0" w:space="0" w:color="auto"/>
        <w:left w:val="none" w:sz="0" w:space="0" w:color="auto"/>
        <w:bottom w:val="none" w:sz="0" w:space="0" w:color="auto"/>
        <w:right w:val="none" w:sz="0" w:space="0" w:color="auto"/>
      </w:divBdr>
    </w:div>
    <w:div w:id="2099475039">
      <w:bodyDiv w:val="1"/>
      <w:marLeft w:val="0"/>
      <w:marRight w:val="0"/>
      <w:marTop w:val="0"/>
      <w:marBottom w:val="0"/>
      <w:divBdr>
        <w:top w:val="none" w:sz="0" w:space="0" w:color="auto"/>
        <w:left w:val="none" w:sz="0" w:space="0" w:color="auto"/>
        <w:bottom w:val="none" w:sz="0" w:space="0" w:color="auto"/>
        <w:right w:val="none" w:sz="0" w:space="0" w:color="auto"/>
      </w:divBdr>
    </w:div>
    <w:div w:id="2099475422">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9669749">
      <w:bodyDiv w:val="1"/>
      <w:marLeft w:val="0"/>
      <w:marRight w:val="0"/>
      <w:marTop w:val="0"/>
      <w:marBottom w:val="0"/>
      <w:divBdr>
        <w:top w:val="none" w:sz="0" w:space="0" w:color="auto"/>
        <w:left w:val="none" w:sz="0" w:space="0" w:color="auto"/>
        <w:bottom w:val="none" w:sz="0" w:space="0" w:color="auto"/>
        <w:right w:val="none" w:sz="0" w:space="0" w:color="auto"/>
      </w:divBdr>
    </w:div>
    <w:div w:id="2099672193">
      <w:bodyDiv w:val="1"/>
      <w:marLeft w:val="0"/>
      <w:marRight w:val="0"/>
      <w:marTop w:val="0"/>
      <w:marBottom w:val="0"/>
      <w:divBdr>
        <w:top w:val="none" w:sz="0" w:space="0" w:color="auto"/>
        <w:left w:val="none" w:sz="0" w:space="0" w:color="auto"/>
        <w:bottom w:val="none" w:sz="0" w:space="0" w:color="auto"/>
        <w:right w:val="none" w:sz="0" w:space="0" w:color="auto"/>
      </w:divBdr>
    </w:div>
    <w:div w:id="2100057705">
      <w:bodyDiv w:val="1"/>
      <w:marLeft w:val="0"/>
      <w:marRight w:val="0"/>
      <w:marTop w:val="0"/>
      <w:marBottom w:val="0"/>
      <w:divBdr>
        <w:top w:val="none" w:sz="0" w:space="0" w:color="auto"/>
        <w:left w:val="none" w:sz="0" w:space="0" w:color="auto"/>
        <w:bottom w:val="none" w:sz="0" w:space="0" w:color="auto"/>
        <w:right w:val="none" w:sz="0" w:space="0" w:color="auto"/>
      </w:divBdr>
    </w:div>
    <w:div w:id="2100368788">
      <w:bodyDiv w:val="1"/>
      <w:marLeft w:val="0"/>
      <w:marRight w:val="0"/>
      <w:marTop w:val="0"/>
      <w:marBottom w:val="0"/>
      <w:divBdr>
        <w:top w:val="none" w:sz="0" w:space="0" w:color="auto"/>
        <w:left w:val="none" w:sz="0" w:space="0" w:color="auto"/>
        <w:bottom w:val="none" w:sz="0" w:space="0" w:color="auto"/>
        <w:right w:val="none" w:sz="0" w:space="0" w:color="auto"/>
      </w:divBdr>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20664">
      <w:bodyDiv w:val="1"/>
      <w:marLeft w:val="0"/>
      <w:marRight w:val="0"/>
      <w:marTop w:val="0"/>
      <w:marBottom w:val="0"/>
      <w:divBdr>
        <w:top w:val="none" w:sz="0" w:space="0" w:color="auto"/>
        <w:left w:val="none" w:sz="0" w:space="0" w:color="auto"/>
        <w:bottom w:val="none" w:sz="0" w:space="0" w:color="auto"/>
        <w:right w:val="none" w:sz="0" w:space="0" w:color="auto"/>
      </w:divBdr>
    </w:div>
    <w:div w:id="2100637834">
      <w:bodyDiv w:val="1"/>
      <w:marLeft w:val="0"/>
      <w:marRight w:val="0"/>
      <w:marTop w:val="0"/>
      <w:marBottom w:val="0"/>
      <w:divBdr>
        <w:top w:val="none" w:sz="0" w:space="0" w:color="auto"/>
        <w:left w:val="none" w:sz="0" w:space="0" w:color="auto"/>
        <w:bottom w:val="none" w:sz="0" w:space="0" w:color="auto"/>
        <w:right w:val="none" w:sz="0" w:space="0" w:color="auto"/>
      </w:divBdr>
    </w:div>
    <w:div w:id="2100713023">
      <w:bodyDiv w:val="1"/>
      <w:marLeft w:val="0"/>
      <w:marRight w:val="0"/>
      <w:marTop w:val="0"/>
      <w:marBottom w:val="0"/>
      <w:divBdr>
        <w:top w:val="none" w:sz="0" w:space="0" w:color="auto"/>
        <w:left w:val="none" w:sz="0" w:space="0" w:color="auto"/>
        <w:bottom w:val="none" w:sz="0" w:space="0" w:color="auto"/>
        <w:right w:val="none" w:sz="0" w:space="0" w:color="auto"/>
      </w:divBdr>
    </w:div>
    <w:div w:id="2100902554">
      <w:bodyDiv w:val="1"/>
      <w:marLeft w:val="0"/>
      <w:marRight w:val="0"/>
      <w:marTop w:val="0"/>
      <w:marBottom w:val="0"/>
      <w:divBdr>
        <w:top w:val="none" w:sz="0" w:space="0" w:color="auto"/>
        <w:left w:val="none" w:sz="0" w:space="0" w:color="auto"/>
        <w:bottom w:val="none" w:sz="0" w:space="0" w:color="auto"/>
        <w:right w:val="none" w:sz="0" w:space="0" w:color="auto"/>
      </w:divBdr>
    </w:div>
    <w:div w:id="2101219620">
      <w:bodyDiv w:val="1"/>
      <w:marLeft w:val="0"/>
      <w:marRight w:val="0"/>
      <w:marTop w:val="0"/>
      <w:marBottom w:val="0"/>
      <w:divBdr>
        <w:top w:val="none" w:sz="0" w:space="0" w:color="auto"/>
        <w:left w:val="none" w:sz="0" w:space="0" w:color="auto"/>
        <w:bottom w:val="none" w:sz="0" w:space="0" w:color="auto"/>
        <w:right w:val="none" w:sz="0" w:space="0" w:color="auto"/>
      </w:divBdr>
    </w:div>
    <w:div w:id="2101364268">
      <w:bodyDiv w:val="1"/>
      <w:marLeft w:val="0"/>
      <w:marRight w:val="0"/>
      <w:marTop w:val="0"/>
      <w:marBottom w:val="0"/>
      <w:divBdr>
        <w:top w:val="none" w:sz="0" w:space="0" w:color="auto"/>
        <w:left w:val="none" w:sz="0" w:space="0" w:color="auto"/>
        <w:bottom w:val="none" w:sz="0" w:space="0" w:color="auto"/>
        <w:right w:val="none" w:sz="0" w:space="0" w:color="auto"/>
      </w:divBdr>
    </w:div>
    <w:div w:id="2101480969">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632685">
      <w:bodyDiv w:val="1"/>
      <w:marLeft w:val="0"/>
      <w:marRight w:val="0"/>
      <w:marTop w:val="0"/>
      <w:marBottom w:val="0"/>
      <w:divBdr>
        <w:top w:val="none" w:sz="0" w:space="0" w:color="auto"/>
        <w:left w:val="none" w:sz="0" w:space="0" w:color="auto"/>
        <w:bottom w:val="none" w:sz="0" w:space="0" w:color="auto"/>
        <w:right w:val="none" w:sz="0" w:space="0" w:color="auto"/>
      </w:divBdr>
    </w:div>
    <w:div w:id="2101676274">
      <w:bodyDiv w:val="1"/>
      <w:marLeft w:val="0"/>
      <w:marRight w:val="0"/>
      <w:marTop w:val="0"/>
      <w:marBottom w:val="0"/>
      <w:divBdr>
        <w:top w:val="none" w:sz="0" w:space="0" w:color="auto"/>
        <w:left w:val="none" w:sz="0" w:space="0" w:color="auto"/>
        <w:bottom w:val="none" w:sz="0" w:space="0" w:color="auto"/>
        <w:right w:val="none" w:sz="0" w:space="0" w:color="auto"/>
      </w:divBdr>
    </w:div>
    <w:div w:id="2101751393">
      <w:bodyDiv w:val="1"/>
      <w:marLeft w:val="0"/>
      <w:marRight w:val="0"/>
      <w:marTop w:val="0"/>
      <w:marBottom w:val="0"/>
      <w:divBdr>
        <w:top w:val="none" w:sz="0" w:space="0" w:color="auto"/>
        <w:left w:val="none" w:sz="0" w:space="0" w:color="auto"/>
        <w:bottom w:val="none" w:sz="0" w:space="0" w:color="auto"/>
        <w:right w:val="none" w:sz="0" w:space="0" w:color="auto"/>
      </w:divBdr>
    </w:div>
    <w:div w:id="2101751771">
      <w:bodyDiv w:val="1"/>
      <w:marLeft w:val="0"/>
      <w:marRight w:val="0"/>
      <w:marTop w:val="0"/>
      <w:marBottom w:val="0"/>
      <w:divBdr>
        <w:top w:val="none" w:sz="0" w:space="0" w:color="auto"/>
        <w:left w:val="none" w:sz="0" w:space="0" w:color="auto"/>
        <w:bottom w:val="none" w:sz="0" w:space="0" w:color="auto"/>
        <w:right w:val="none" w:sz="0" w:space="0" w:color="auto"/>
      </w:divBdr>
    </w:div>
    <w:div w:id="2101901513">
      <w:bodyDiv w:val="1"/>
      <w:marLeft w:val="0"/>
      <w:marRight w:val="0"/>
      <w:marTop w:val="0"/>
      <w:marBottom w:val="0"/>
      <w:divBdr>
        <w:top w:val="none" w:sz="0" w:space="0" w:color="auto"/>
        <w:left w:val="none" w:sz="0" w:space="0" w:color="auto"/>
        <w:bottom w:val="none" w:sz="0" w:space="0" w:color="auto"/>
        <w:right w:val="none" w:sz="0" w:space="0" w:color="auto"/>
      </w:divBdr>
    </w:div>
    <w:div w:id="2101943318">
      <w:bodyDiv w:val="1"/>
      <w:marLeft w:val="0"/>
      <w:marRight w:val="0"/>
      <w:marTop w:val="0"/>
      <w:marBottom w:val="0"/>
      <w:divBdr>
        <w:top w:val="none" w:sz="0" w:space="0" w:color="auto"/>
        <w:left w:val="none" w:sz="0" w:space="0" w:color="auto"/>
        <w:bottom w:val="none" w:sz="0" w:space="0" w:color="auto"/>
        <w:right w:val="none" w:sz="0" w:space="0" w:color="auto"/>
      </w:divBdr>
    </w:div>
    <w:div w:id="2102218021">
      <w:bodyDiv w:val="1"/>
      <w:marLeft w:val="0"/>
      <w:marRight w:val="0"/>
      <w:marTop w:val="0"/>
      <w:marBottom w:val="0"/>
      <w:divBdr>
        <w:top w:val="none" w:sz="0" w:space="0" w:color="auto"/>
        <w:left w:val="none" w:sz="0" w:space="0" w:color="auto"/>
        <w:bottom w:val="none" w:sz="0" w:space="0" w:color="auto"/>
        <w:right w:val="none" w:sz="0" w:space="0" w:color="auto"/>
      </w:divBdr>
    </w:div>
    <w:div w:id="2102291528">
      <w:bodyDiv w:val="1"/>
      <w:marLeft w:val="0"/>
      <w:marRight w:val="0"/>
      <w:marTop w:val="0"/>
      <w:marBottom w:val="0"/>
      <w:divBdr>
        <w:top w:val="none" w:sz="0" w:space="0" w:color="auto"/>
        <w:left w:val="none" w:sz="0" w:space="0" w:color="auto"/>
        <w:bottom w:val="none" w:sz="0" w:space="0" w:color="auto"/>
        <w:right w:val="none" w:sz="0" w:space="0" w:color="auto"/>
      </w:divBdr>
    </w:div>
    <w:div w:id="2102338649">
      <w:bodyDiv w:val="1"/>
      <w:marLeft w:val="0"/>
      <w:marRight w:val="0"/>
      <w:marTop w:val="0"/>
      <w:marBottom w:val="0"/>
      <w:divBdr>
        <w:top w:val="none" w:sz="0" w:space="0" w:color="auto"/>
        <w:left w:val="none" w:sz="0" w:space="0" w:color="auto"/>
        <w:bottom w:val="none" w:sz="0" w:space="0" w:color="auto"/>
        <w:right w:val="none" w:sz="0" w:space="0" w:color="auto"/>
      </w:divBdr>
    </w:div>
    <w:div w:id="2102749780">
      <w:bodyDiv w:val="1"/>
      <w:marLeft w:val="0"/>
      <w:marRight w:val="0"/>
      <w:marTop w:val="0"/>
      <w:marBottom w:val="0"/>
      <w:divBdr>
        <w:top w:val="none" w:sz="0" w:space="0" w:color="auto"/>
        <w:left w:val="none" w:sz="0" w:space="0" w:color="auto"/>
        <w:bottom w:val="none" w:sz="0" w:space="0" w:color="auto"/>
        <w:right w:val="none" w:sz="0" w:space="0" w:color="auto"/>
      </w:divBdr>
    </w:div>
    <w:div w:id="2102869102">
      <w:bodyDiv w:val="1"/>
      <w:marLeft w:val="0"/>
      <w:marRight w:val="0"/>
      <w:marTop w:val="0"/>
      <w:marBottom w:val="0"/>
      <w:divBdr>
        <w:top w:val="none" w:sz="0" w:space="0" w:color="auto"/>
        <w:left w:val="none" w:sz="0" w:space="0" w:color="auto"/>
        <w:bottom w:val="none" w:sz="0" w:space="0" w:color="auto"/>
        <w:right w:val="none" w:sz="0" w:space="0" w:color="auto"/>
      </w:divBdr>
    </w:div>
    <w:div w:id="2102946595">
      <w:bodyDiv w:val="1"/>
      <w:marLeft w:val="0"/>
      <w:marRight w:val="0"/>
      <w:marTop w:val="0"/>
      <w:marBottom w:val="0"/>
      <w:divBdr>
        <w:top w:val="none" w:sz="0" w:space="0" w:color="auto"/>
        <w:left w:val="none" w:sz="0" w:space="0" w:color="auto"/>
        <w:bottom w:val="none" w:sz="0" w:space="0" w:color="auto"/>
        <w:right w:val="none" w:sz="0" w:space="0" w:color="auto"/>
      </w:divBdr>
    </w:div>
    <w:div w:id="2103408946">
      <w:bodyDiv w:val="1"/>
      <w:marLeft w:val="0"/>
      <w:marRight w:val="0"/>
      <w:marTop w:val="0"/>
      <w:marBottom w:val="0"/>
      <w:divBdr>
        <w:top w:val="none" w:sz="0" w:space="0" w:color="auto"/>
        <w:left w:val="none" w:sz="0" w:space="0" w:color="auto"/>
        <w:bottom w:val="none" w:sz="0" w:space="0" w:color="auto"/>
        <w:right w:val="none" w:sz="0" w:space="0" w:color="auto"/>
      </w:divBdr>
    </w:div>
    <w:div w:id="2103524582">
      <w:bodyDiv w:val="1"/>
      <w:marLeft w:val="0"/>
      <w:marRight w:val="0"/>
      <w:marTop w:val="0"/>
      <w:marBottom w:val="0"/>
      <w:divBdr>
        <w:top w:val="none" w:sz="0" w:space="0" w:color="auto"/>
        <w:left w:val="none" w:sz="0" w:space="0" w:color="auto"/>
        <w:bottom w:val="none" w:sz="0" w:space="0" w:color="auto"/>
        <w:right w:val="none" w:sz="0" w:space="0" w:color="auto"/>
      </w:divBdr>
    </w:div>
    <w:div w:id="2103597892">
      <w:bodyDiv w:val="1"/>
      <w:marLeft w:val="0"/>
      <w:marRight w:val="0"/>
      <w:marTop w:val="0"/>
      <w:marBottom w:val="0"/>
      <w:divBdr>
        <w:top w:val="none" w:sz="0" w:space="0" w:color="auto"/>
        <w:left w:val="none" w:sz="0" w:space="0" w:color="auto"/>
        <w:bottom w:val="none" w:sz="0" w:space="0" w:color="auto"/>
        <w:right w:val="none" w:sz="0" w:space="0" w:color="auto"/>
      </w:divBdr>
    </w:div>
    <w:div w:id="2103604396">
      <w:bodyDiv w:val="1"/>
      <w:marLeft w:val="0"/>
      <w:marRight w:val="0"/>
      <w:marTop w:val="0"/>
      <w:marBottom w:val="0"/>
      <w:divBdr>
        <w:top w:val="none" w:sz="0" w:space="0" w:color="auto"/>
        <w:left w:val="none" w:sz="0" w:space="0" w:color="auto"/>
        <w:bottom w:val="none" w:sz="0" w:space="0" w:color="auto"/>
        <w:right w:val="none" w:sz="0" w:space="0" w:color="auto"/>
      </w:divBdr>
    </w:div>
    <w:div w:id="2103794697">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4372273">
      <w:bodyDiv w:val="1"/>
      <w:marLeft w:val="0"/>
      <w:marRight w:val="0"/>
      <w:marTop w:val="0"/>
      <w:marBottom w:val="0"/>
      <w:divBdr>
        <w:top w:val="none" w:sz="0" w:space="0" w:color="auto"/>
        <w:left w:val="none" w:sz="0" w:space="0" w:color="auto"/>
        <w:bottom w:val="none" w:sz="0" w:space="0" w:color="auto"/>
        <w:right w:val="none" w:sz="0" w:space="0" w:color="auto"/>
      </w:divBdr>
    </w:div>
    <w:div w:id="2104716916">
      <w:bodyDiv w:val="1"/>
      <w:marLeft w:val="0"/>
      <w:marRight w:val="0"/>
      <w:marTop w:val="0"/>
      <w:marBottom w:val="0"/>
      <w:divBdr>
        <w:top w:val="none" w:sz="0" w:space="0" w:color="auto"/>
        <w:left w:val="none" w:sz="0" w:space="0" w:color="auto"/>
        <w:bottom w:val="none" w:sz="0" w:space="0" w:color="auto"/>
        <w:right w:val="none" w:sz="0" w:space="0" w:color="auto"/>
      </w:divBdr>
    </w:div>
    <w:div w:id="2104833067">
      <w:bodyDiv w:val="1"/>
      <w:marLeft w:val="0"/>
      <w:marRight w:val="0"/>
      <w:marTop w:val="0"/>
      <w:marBottom w:val="0"/>
      <w:divBdr>
        <w:top w:val="none" w:sz="0" w:space="0" w:color="auto"/>
        <w:left w:val="none" w:sz="0" w:space="0" w:color="auto"/>
        <w:bottom w:val="none" w:sz="0" w:space="0" w:color="auto"/>
        <w:right w:val="none" w:sz="0" w:space="0" w:color="auto"/>
      </w:divBdr>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221708">
      <w:bodyDiv w:val="1"/>
      <w:marLeft w:val="0"/>
      <w:marRight w:val="0"/>
      <w:marTop w:val="0"/>
      <w:marBottom w:val="0"/>
      <w:divBdr>
        <w:top w:val="none" w:sz="0" w:space="0" w:color="auto"/>
        <w:left w:val="none" w:sz="0" w:space="0" w:color="auto"/>
        <w:bottom w:val="none" w:sz="0" w:space="0" w:color="auto"/>
        <w:right w:val="none" w:sz="0" w:space="0" w:color="auto"/>
      </w:divBdr>
    </w:div>
    <w:div w:id="2105228197">
      <w:bodyDiv w:val="1"/>
      <w:marLeft w:val="0"/>
      <w:marRight w:val="0"/>
      <w:marTop w:val="0"/>
      <w:marBottom w:val="0"/>
      <w:divBdr>
        <w:top w:val="none" w:sz="0" w:space="0" w:color="auto"/>
        <w:left w:val="none" w:sz="0" w:space="0" w:color="auto"/>
        <w:bottom w:val="none" w:sz="0" w:space="0" w:color="auto"/>
        <w:right w:val="none" w:sz="0" w:space="0" w:color="auto"/>
      </w:divBdr>
    </w:div>
    <w:div w:id="2105299190">
      <w:bodyDiv w:val="1"/>
      <w:marLeft w:val="0"/>
      <w:marRight w:val="0"/>
      <w:marTop w:val="0"/>
      <w:marBottom w:val="0"/>
      <w:divBdr>
        <w:top w:val="none" w:sz="0" w:space="0" w:color="auto"/>
        <w:left w:val="none" w:sz="0" w:space="0" w:color="auto"/>
        <w:bottom w:val="none" w:sz="0" w:space="0" w:color="auto"/>
        <w:right w:val="none" w:sz="0" w:space="0" w:color="auto"/>
      </w:divBdr>
    </w:div>
    <w:div w:id="2105299585">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5570967">
      <w:bodyDiv w:val="1"/>
      <w:marLeft w:val="0"/>
      <w:marRight w:val="0"/>
      <w:marTop w:val="0"/>
      <w:marBottom w:val="0"/>
      <w:divBdr>
        <w:top w:val="none" w:sz="0" w:space="0" w:color="auto"/>
        <w:left w:val="none" w:sz="0" w:space="0" w:color="auto"/>
        <w:bottom w:val="none" w:sz="0" w:space="0" w:color="auto"/>
        <w:right w:val="none" w:sz="0" w:space="0" w:color="auto"/>
      </w:divBdr>
    </w:div>
    <w:div w:id="2105614002">
      <w:bodyDiv w:val="1"/>
      <w:marLeft w:val="0"/>
      <w:marRight w:val="0"/>
      <w:marTop w:val="0"/>
      <w:marBottom w:val="0"/>
      <w:divBdr>
        <w:top w:val="none" w:sz="0" w:space="0" w:color="auto"/>
        <w:left w:val="none" w:sz="0" w:space="0" w:color="auto"/>
        <w:bottom w:val="none" w:sz="0" w:space="0" w:color="auto"/>
        <w:right w:val="none" w:sz="0" w:space="0" w:color="auto"/>
      </w:divBdr>
    </w:div>
    <w:div w:id="2105757297">
      <w:bodyDiv w:val="1"/>
      <w:marLeft w:val="0"/>
      <w:marRight w:val="0"/>
      <w:marTop w:val="0"/>
      <w:marBottom w:val="0"/>
      <w:divBdr>
        <w:top w:val="none" w:sz="0" w:space="0" w:color="auto"/>
        <w:left w:val="none" w:sz="0" w:space="0" w:color="auto"/>
        <w:bottom w:val="none" w:sz="0" w:space="0" w:color="auto"/>
        <w:right w:val="none" w:sz="0" w:space="0" w:color="auto"/>
      </w:divBdr>
    </w:div>
    <w:div w:id="2105763337">
      <w:bodyDiv w:val="1"/>
      <w:marLeft w:val="0"/>
      <w:marRight w:val="0"/>
      <w:marTop w:val="0"/>
      <w:marBottom w:val="0"/>
      <w:divBdr>
        <w:top w:val="none" w:sz="0" w:space="0" w:color="auto"/>
        <w:left w:val="none" w:sz="0" w:space="0" w:color="auto"/>
        <w:bottom w:val="none" w:sz="0" w:space="0" w:color="auto"/>
        <w:right w:val="none" w:sz="0" w:space="0" w:color="auto"/>
      </w:divBdr>
    </w:div>
    <w:div w:id="2105766204">
      <w:bodyDiv w:val="1"/>
      <w:marLeft w:val="0"/>
      <w:marRight w:val="0"/>
      <w:marTop w:val="0"/>
      <w:marBottom w:val="0"/>
      <w:divBdr>
        <w:top w:val="none" w:sz="0" w:space="0" w:color="auto"/>
        <w:left w:val="none" w:sz="0" w:space="0" w:color="auto"/>
        <w:bottom w:val="none" w:sz="0" w:space="0" w:color="auto"/>
        <w:right w:val="none" w:sz="0" w:space="0" w:color="auto"/>
      </w:divBdr>
    </w:div>
    <w:div w:id="2105880479">
      <w:bodyDiv w:val="1"/>
      <w:marLeft w:val="0"/>
      <w:marRight w:val="0"/>
      <w:marTop w:val="0"/>
      <w:marBottom w:val="0"/>
      <w:divBdr>
        <w:top w:val="none" w:sz="0" w:space="0" w:color="auto"/>
        <w:left w:val="none" w:sz="0" w:space="0" w:color="auto"/>
        <w:bottom w:val="none" w:sz="0" w:space="0" w:color="auto"/>
        <w:right w:val="none" w:sz="0" w:space="0" w:color="auto"/>
      </w:divBdr>
    </w:div>
    <w:div w:id="2105950798">
      <w:bodyDiv w:val="1"/>
      <w:marLeft w:val="0"/>
      <w:marRight w:val="0"/>
      <w:marTop w:val="0"/>
      <w:marBottom w:val="0"/>
      <w:divBdr>
        <w:top w:val="none" w:sz="0" w:space="0" w:color="auto"/>
        <w:left w:val="none" w:sz="0" w:space="0" w:color="auto"/>
        <w:bottom w:val="none" w:sz="0" w:space="0" w:color="auto"/>
        <w:right w:val="none" w:sz="0" w:space="0" w:color="auto"/>
      </w:divBdr>
    </w:div>
    <w:div w:id="2105953769">
      <w:bodyDiv w:val="1"/>
      <w:marLeft w:val="0"/>
      <w:marRight w:val="0"/>
      <w:marTop w:val="0"/>
      <w:marBottom w:val="0"/>
      <w:divBdr>
        <w:top w:val="none" w:sz="0" w:space="0" w:color="auto"/>
        <w:left w:val="none" w:sz="0" w:space="0" w:color="auto"/>
        <w:bottom w:val="none" w:sz="0" w:space="0" w:color="auto"/>
        <w:right w:val="none" w:sz="0" w:space="0" w:color="auto"/>
      </w:divBdr>
    </w:div>
    <w:div w:id="2105955293">
      <w:bodyDiv w:val="1"/>
      <w:marLeft w:val="0"/>
      <w:marRight w:val="0"/>
      <w:marTop w:val="0"/>
      <w:marBottom w:val="0"/>
      <w:divBdr>
        <w:top w:val="none" w:sz="0" w:space="0" w:color="auto"/>
        <w:left w:val="none" w:sz="0" w:space="0" w:color="auto"/>
        <w:bottom w:val="none" w:sz="0" w:space="0" w:color="auto"/>
        <w:right w:val="none" w:sz="0" w:space="0" w:color="auto"/>
      </w:divBdr>
    </w:div>
    <w:div w:id="2106001460">
      <w:bodyDiv w:val="1"/>
      <w:marLeft w:val="0"/>
      <w:marRight w:val="0"/>
      <w:marTop w:val="0"/>
      <w:marBottom w:val="0"/>
      <w:divBdr>
        <w:top w:val="none" w:sz="0" w:space="0" w:color="auto"/>
        <w:left w:val="none" w:sz="0" w:space="0" w:color="auto"/>
        <w:bottom w:val="none" w:sz="0" w:space="0" w:color="auto"/>
        <w:right w:val="none" w:sz="0" w:space="0" w:color="auto"/>
      </w:divBdr>
    </w:div>
    <w:div w:id="2106072431">
      <w:bodyDiv w:val="1"/>
      <w:marLeft w:val="0"/>
      <w:marRight w:val="0"/>
      <w:marTop w:val="0"/>
      <w:marBottom w:val="0"/>
      <w:divBdr>
        <w:top w:val="none" w:sz="0" w:space="0" w:color="auto"/>
        <w:left w:val="none" w:sz="0" w:space="0" w:color="auto"/>
        <w:bottom w:val="none" w:sz="0" w:space="0" w:color="auto"/>
        <w:right w:val="none" w:sz="0" w:space="0" w:color="auto"/>
      </w:divBdr>
    </w:div>
    <w:div w:id="2106072688">
      <w:bodyDiv w:val="1"/>
      <w:marLeft w:val="0"/>
      <w:marRight w:val="0"/>
      <w:marTop w:val="0"/>
      <w:marBottom w:val="0"/>
      <w:divBdr>
        <w:top w:val="none" w:sz="0" w:space="0" w:color="auto"/>
        <w:left w:val="none" w:sz="0" w:space="0" w:color="auto"/>
        <w:bottom w:val="none" w:sz="0" w:space="0" w:color="auto"/>
        <w:right w:val="none" w:sz="0" w:space="0" w:color="auto"/>
      </w:divBdr>
    </w:div>
    <w:div w:id="2106490556">
      <w:bodyDiv w:val="1"/>
      <w:marLeft w:val="0"/>
      <w:marRight w:val="0"/>
      <w:marTop w:val="0"/>
      <w:marBottom w:val="0"/>
      <w:divBdr>
        <w:top w:val="none" w:sz="0" w:space="0" w:color="auto"/>
        <w:left w:val="none" w:sz="0" w:space="0" w:color="auto"/>
        <w:bottom w:val="none" w:sz="0" w:space="0" w:color="auto"/>
        <w:right w:val="none" w:sz="0" w:space="0" w:color="auto"/>
      </w:divBdr>
    </w:div>
    <w:div w:id="2106533276">
      <w:bodyDiv w:val="1"/>
      <w:marLeft w:val="0"/>
      <w:marRight w:val="0"/>
      <w:marTop w:val="0"/>
      <w:marBottom w:val="0"/>
      <w:divBdr>
        <w:top w:val="none" w:sz="0" w:space="0" w:color="auto"/>
        <w:left w:val="none" w:sz="0" w:space="0" w:color="auto"/>
        <w:bottom w:val="none" w:sz="0" w:space="0" w:color="auto"/>
        <w:right w:val="none" w:sz="0" w:space="0" w:color="auto"/>
      </w:divBdr>
    </w:div>
    <w:div w:id="2106535317">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3716">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0900">
      <w:bodyDiv w:val="1"/>
      <w:marLeft w:val="0"/>
      <w:marRight w:val="0"/>
      <w:marTop w:val="0"/>
      <w:marBottom w:val="0"/>
      <w:divBdr>
        <w:top w:val="none" w:sz="0" w:space="0" w:color="auto"/>
        <w:left w:val="none" w:sz="0" w:space="0" w:color="auto"/>
        <w:bottom w:val="none" w:sz="0" w:space="0" w:color="auto"/>
        <w:right w:val="none" w:sz="0" w:space="0" w:color="auto"/>
      </w:divBdr>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800157">
      <w:bodyDiv w:val="1"/>
      <w:marLeft w:val="0"/>
      <w:marRight w:val="0"/>
      <w:marTop w:val="0"/>
      <w:marBottom w:val="0"/>
      <w:divBdr>
        <w:top w:val="none" w:sz="0" w:space="0" w:color="auto"/>
        <w:left w:val="none" w:sz="0" w:space="0" w:color="auto"/>
        <w:bottom w:val="none" w:sz="0" w:space="0" w:color="auto"/>
        <w:right w:val="none" w:sz="0" w:space="0" w:color="auto"/>
      </w:divBdr>
    </w:div>
    <w:div w:id="2107845409">
      <w:bodyDiv w:val="1"/>
      <w:marLeft w:val="0"/>
      <w:marRight w:val="0"/>
      <w:marTop w:val="0"/>
      <w:marBottom w:val="0"/>
      <w:divBdr>
        <w:top w:val="none" w:sz="0" w:space="0" w:color="auto"/>
        <w:left w:val="none" w:sz="0" w:space="0" w:color="auto"/>
        <w:bottom w:val="none" w:sz="0" w:space="0" w:color="auto"/>
        <w:right w:val="none" w:sz="0" w:space="0" w:color="auto"/>
      </w:divBdr>
    </w:div>
    <w:div w:id="2108184831">
      <w:bodyDiv w:val="1"/>
      <w:marLeft w:val="0"/>
      <w:marRight w:val="0"/>
      <w:marTop w:val="0"/>
      <w:marBottom w:val="0"/>
      <w:divBdr>
        <w:top w:val="none" w:sz="0" w:space="0" w:color="auto"/>
        <w:left w:val="none" w:sz="0" w:space="0" w:color="auto"/>
        <w:bottom w:val="none" w:sz="0" w:space="0" w:color="auto"/>
        <w:right w:val="none" w:sz="0" w:space="0" w:color="auto"/>
      </w:divBdr>
    </w:div>
    <w:div w:id="2108187761">
      <w:bodyDiv w:val="1"/>
      <w:marLeft w:val="0"/>
      <w:marRight w:val="0"/>
      <w:marTop w:val="0"/>
      <w:marBottom w:val="0"/>
      <w:divBdr>
        <w:top w:val="none" w:sz="0" w:space="0" w:color="auto"/>
        <w:left w:val="none" w:sz="0" w:space="0" w:color="auto"/>
        <w:bottom w:val="none" w:sz="0" w:space="0" w:color="auto"/>
        <w:right w:val="none" w:sz="0" w:space="0" w:color="auto"/>
      </w:divBdr>
    </w:div>
    <w:div w:id="2108427465">
      <w:bodyDiv w:val="1"/>
      <w:marLeft w:val="0"/>
      <w:marRight w:val="0"/>
      <w:marTop w:val="0"/>
      <w:marBottom w:val="0"/>
      <w:divBdr>
        <w:top w:val="none" w:sz="0" w:space="0" w:color="auto"/>
        <w:left w:val="none" w:sz="0" w:space="0" w:color="auto"/>
        <w:bottom w:val="none" w:sz="0" w:space="0" w:color="auto"/>
        <w:right w:val="none" w:sz="0" w:space="0" w:color="auto"/>
      </w:divBdr>
    </w:div>
    <w:div w:id="2108428983">
      <w:bodyDiv w:val="1"/>
      <w:marLeft w:val="0"/>
      <w:marRight w:val="0"/>
      <w:marTop w:val="0"/>
      <w:marBottom w:val="0"/>
      <w:divBdr>
        <w:top w:val="none" w:sz="0" w:space="0" w:color="auto"/>
        <w:left w:val="none" w:sz="0" w:space="0" w:color="auto"/>
        <w:bottom w:val="none" w:sz="0" w:space="0" w:color="auto"/>
        <w:right w:val="none" w:sz="0" w:space="0" w:color="auto"/>
      </w:divBdr>
    </w:div>
    <w:div w:id="2108495674">
      <w:bodyDiv w:val="1"/>
      <w:marLeft w:val="0"/>
      <w:marRight w:val="0"/>
      <w:marTop w:val="0"/>
      <w:marBottom w:val="0"/>
      <w:divBdr>
        <w:top w:val="none" w:sz="0" w:space="0" w:color="auto"/>
        <w:left w:val="none" w:sz="0" w:space="0" w:color="auto"/>
        <w:bottom w:val="none" w:sz="0" w:space="0" w:color="auto"/>
        <w:right w:val="none" w:sz="0" w:space="0" w:color="auto"/>
      </w:divBdr>
    </w:div>
    <w:div w:id="2108501060">
      <w:bodyDiv w:val="1"/>
      <w:marLeft w:val="0"/>
      <w:marRight w:val="0"/>
      <w:marTop w:val="0"/>
      <w:marBottom w:val="0"/>
      <w:divBdr>
        <w:top w:val="none" w:sz="0" w:space="0" w:color="auto"/>
        <w:left w:val="none" w:sz="0" w:space="0" w:color="auto"/>
        <w:bottom w:val="none" w:sz="0" w:space="0" w:color="auto"/>
        <w:right w:val="none" w:sz="0" w:space="0" w:color="auto"/>
      </w:divBdr>
    </w:div>
    <w:div w:id="2108695481">
      <w:bodyDiv w:val="1"/>
      <w:marLeft w:val="0"/>
      <w:marRight w:val="0"/>
      <w:marTop w:val="0"/>
      <w:marBottom w:val="0"/>
      <w:divBdr>
        <w:top w:val="none" w:sz="0" w:space="0" w:color="auto"/>
        <w:left w:val="none" w:sz="0" w:space="0" w:color="auto"/>
        <w:bottom w:val="none" w:sz="0" w:space="0" w:color="auto"/>
        <w:right w:val="none" w:sz="0" w:space="0" w:color="auto"/>
      </w:divBdr>
    </w:div>
    <w:div w:id="2108767485">
      <w:bodyDiv w:val="1"/>
      <w:marLeft w:val="0"/>
      <w:marRight w:val="0"/>
      <w:marTop w:val="0"/>
      <w:marBottom w:val="0"/>
      <w:divBdr>
        <w:top w:val="none" w:sz="0" w:space="0" w:color="auto"/>
        <w:left w:val="none" w:sz="0" w:space="0" w:color="auto"/>
        <w:bottom w:val="none" w:sz="0" w:space="0" w:color="auto"/>
        <w:right w:val="none" w:sz="0" w:space="0" w:color="auto"/>
      </w:divBdr>
    </w:div>
    <w:div w:id="2108839786">
      <w:bodyDiv w:val="1"/>
      <w:marLeft w:val="0"/>
      <w:marRight w:val="0"/>
      <w:marTop w:val="0"/>
      <w:marBottom w:val="0"/>
      <w:divBdr>
        <w:top w:val="none" w:sz="0" w:space="0" w:color="auto"/>
        <w:left w:val="none" w:sz="0" w:space="0" w:color="auto"/>
        <w:bottom w:val="none" w:sz="0" w:space="0" w:color="auto"/>
        <w:right w:val="none" w:sz="0" w:space="0" w:color="auto"/>
      </w:divBdr>
    </w:div>
    <w:div w:id="2108960401">
      <w:bodyDiv w:val="1"/>
      <w:marLeft w:val="0"/>
      <w:marRight w:val="0"/>
      <w:marTop w:val="0"/>
      <w:marBottom w:val="0"/>
      <w:divBdr>
        <w:top w:val="none" w:sz="0" w:space="0" w:color="auto"/>
        <w:left w:val="none" w:sz="0" w:space="0" w:color="auto"/>
        <w:bottom w:val="none" w:sz="0" w:space="0" w:color="auto"/>
        <w:right w:val="none" w:sz="0" w:space="0" w:color="auto"/>
      </w:divBdr>
    </w:div>
    <w:div w:id="2109034299">
      <w:bodyDiv w:val="1"/>
      <w:marLeft w:val="0"/>
      <w:marRight w:val="0"/>
      <w:marTop w:val="0"/>
      <w:marBottom w:val="0"/>
      <w:divBdr>
        <w:top w:val="none" w:sz="0" w:space="0" w:color="auto"/>
        <w:left w:val="none" w:sz="0" w:space="0" w:color="auto"/>
        <w:bottom w:val="none" w:sz="0" w:space="0" w:color="auto"/>
        <w:right w:val="none" w:sz="0" w:space="0" w:color="auto"/>
      </w:divBdr>
    </w:div>
    <w:div w:id="2109110408">
      <w:bodyDiv w:val="1"/>
      <w:marLeft w:val="0"/>
      <w:marRight w:val="0"/>
      <w:marTop w:val="0"/>
      <w:marBottom w:val="0"/>
      <w:divBdr>
        <w:top w:val="none" w:sz="0" w:space="0" w:color="auto"/>
        <w:left w:val="none" w:sz="0" w:space="0" w:color="auto"/>
        <w:bottom w:val="none" w:sz="0" w:space="0" w:color="auto"/>
        <w:right w:val="none" w:sz="0" w:space="0" w:color="auto"/>
      </w:divBdr>
    </w:div>
    <w:div w:id="2109420041">
      <w:bodyDiv w:val="1"/>
      <w:marLeft w:val="0"/>
      <w:marRight w:val="0"/>
      <w:marTop w:val="0"/>
      <w:marBottom w:val="0"/>
      <w:divBdr>
        <w:top w:val="none" w:sz="0" w:space="0" w:color="auto"/>
        <w:left w:val="none" w:sz="0" w:space="0" w:color="auto"/>
        <w:bottom w:val="none" w:sz="0" w:space="0" w:color="auto"/>
        <w:right w:val="none" w:sz="0" w:space="0" w:color="auto"/>
      </w:divBdr>
    </w:div>
    <w:div w:id="2109540843">
      <w:bodyDiv w:val="1"/>
      <w:marLeft w:val="0"/>
      <w:marRight w:val="0"/>
      <w:marTop w:val="0"/>
      <w:marBottom w:val="0"/>
      <w:divBdr>
        <w:top w:val="none" w:sz="0" w:space="0" w:color="auto"/>
        <w:left w:val="none" w:sz="0" w:space="0" w:color="auto"/>
        <w:bottom w:val="none" w:sz="0" w:space="0" w:color="auto"/>
        <w:right w:val="none" w:sz="0" w:space="0" w:color="auto"/>
      </w:divBdr>
    </w:div>
    <w:div w:id="2109690412">
      <w:bodyDiv w:val="1"/>
      <w:marLeft w:val="0"/>
      <w:marRight w:val="0"/>
      <w:marTop w:val="0"/>
      <w:marBottom w:val="0"/>
      <w:divBdr>
        <w:top w:val="none" w:sz="0" w:space="0" w:color="auto"/>
        <w:left w:val="none" w:sz="0" w:space="0" w:color="auto"/>
        <w:bottom w:val="none" w:sz="0" w:space="0" w:color="auto"/>
        <w:right w:val="none" w:sz="0" w:space="0" w:color="auto"/>
      </w:divBdr>
    </w:div>
    <w:div w:id="2109959443">
      <w:bodyDiv w:val="1"/>
      <w:marLeft w:val="0"/>
      <w:marRight w:val="0"/>
      <w:marTop w:val="0"/>
      <w:marBottom w:val="0"/>
      <w:divBdr>
        <w:top w:val="none" w:sz="0" w:space="0" w:color="auto"/>
        <w:left w:val="none" w:sz="0" w:space="0" w:color="auto"/>
        <w:bottom w:val="none" w:sz="0" w:space="0" w:color="auto"/>
        <w:right w:val="none" w:sz="0" w:space="0" w:color="auto"/>
      </w:divBdr>
    </w:div>
    <w:div w:id="2110195775">
      <w:bodyDiv w:val="1"/>
      <w:marLeft w:val="0"/>
      <w:marRight w:val="0"/>
      <w:marTop w:val="0"/>
      <w:marBottom w:val="0"/>
      <w:divBdr>
        <w:top w:val="none" w:sz="0" w:space="0" w:color="auto"/>
        <w:left w:val="none" w:sz="0" w:space="0" w:color="auto"/>
        <w:bottom w:val="none" w:sz="0" w:space="0" w:color="auto"/>
        <w:right w:val="none" w:sz="0" w:space="0" w:color="auto"/>
      </w:divBdr>
    </w:div>
    <w:div w:id="2110277769">
      <w:bodyDiv w:val="1"/>
      <w:marLeft w:val="0"/>
      <w:marRight w:val="0"/>
      <w:marTop w:val="0"/>
      <w:marBottom w:val="0"/>
      <w:divBdr>
        <w:top w:val="none" w:sz="0" w:space="0" w:color="auto"/>
        <w:left w:val="none" w:sz="0" w:space="0" w:color="auto"/>
        <w:bottom w:val="none" w:sz="0" w:space="0" w:color="auto"/>
        <w:right w:val="none" w:sz="0" w:space="0" w:color="auto"/>
      </w:divBdr>
    </w:div>
    <w:div w:id="2110468286">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444">
      <w:bodyDiv w:val="1"/>
      <w:marLeft w:val="0"/>
      <w:marRight w:val="0"/>
      <w:marTop w:val="0"/>
      <w:marBottom w:val="0"/>
      <w:divBdr>
        <w:top w:val="none" w:sz="0" w:space="0" w:color="auto"/>
        <w:left w:val="none" w:sz="0" w:space="0" w:color="auto"/>
        <w:bottom w:val="none" w:sz="0" w:space="0" w:color="auto"/>
        <w:right w:val="none" w:sz="0" w:space="0" w:color="auto"/>
      </w:divBdr>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123953">
      <w:bodyDiv w:val="1"/>
      <w:marLeft w:val="0"/>
      <w:marRight w:val="0"/>
      <w:marTop w:val="0"/>
      <w:marBottom w:val="0"/>
      <w:divBdr>
        <w:top w:val="none" w:sz="0" w:space="0" w:color="auto"/>
        <w:left w:val="none" w:sz="0" w:space="0" w:color="auto"/>
        <w:bottom w:val="none" w:sz="0" w:space="0" w:color="auto"/>
        <w:right w:val="none" w:sz="0" w:space="0" w:color="auto"/>
      </w:divBdr>
    </w:div>
    <w:div w:id="2111196486">
      <w:bodyDiv w:val="1"/>
      <w:marLeft w:val="0"/>
      <w:marRight w:val="0"/>
      <w:marTop w:val="0"/>
      <w:marBottom w:val="0"/>
      <w:divBdr>
        <w:top w:val="none" w:sz="0" w:space="0" w:color="auto"/>
        <w:left w:val="none" w:sz="0" w:space="0" w:color="auto"/>
        <w:bottom w:val="none" w:sz="0" w:space="0" w:color="auto"/>
        <w:right w:val="none" w:sz="0" w:space="0" w:color="auto"/>
      </w:divBdr>
    </w:div>
    <w:div w:id="2111198066">
      <w:bodyDiv w:val="1"/>
      <w:marLeft w:val="0"/>
      <w:marRight w:val="0"/>
      <w:marTop w:val="0"/>
      <w:marBottom w:val="0"/>
      <w:divBdr>
        <w:top w:val="none" w:sz="0" w:space="0" w:color="auto"/>
        <w:left w:val="none" w:sz="0" w:space="0" w:color="auto"/>
        <w:bottom w:val="none" w:sz="0" w:space="0" w:color="auto"/>
        <w:right w:val="none" w:sz="0" w:space="0" w:color="auto"/>
      </w:divBdr>
    </w:div>
    <w:div w:id="2111199198">
      <w:bodyDiv w:val="1"/>
      <w:marLeft w:val="0"/>
      <w:marRight w:val="0"/>
      <w:marTop w:val="0"/>
      <w:marBottom w:val="0"/>
      <w:divBdr>
        <w:top w:val="none" w:sz="0" w:space="0" w:color="auto"/>
        <w:left w:val="none" w:sz="0" w:space="0" w:color="auto"/>
        <w:bottom w:val="none" w:sz="0" w:space="0" w:color="auto"/>
        <w:right w:val="none" w:sz="0" w:space="0" w:color="auto"/>
      </w:divBdr>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2859">
      <w:bodyDiv w:val="1"/>
      <w:marLeft w:val="0"/>
      <w:marRight w:val="0"/>
      <w:marTop w:val="0"/>
      <w:marBottom w:val="0"/>
      <w:divBdr>
        <w:top w:val="none" w:sz="0" w:space="0" w:color="auto"/>
        <w:left w:val="none" w:sz="0" w:space="0" w:color="auto"/>
        <w:bottom w:val="none" w:sz="0" w:space="0" w:color="auto"/>
        <w:right w:val="none" w:sz="0" w:space="0" w:color="auto"/>
      </w:divBdr>
    </w:div>
    <w:div w:id="2111771881">
      <w:bodyDiv w:val="1"/>
      <w:marLeft w:val="0"/>
      <w:marRight w:val="0"/>
      <w:marTop w:val="0"/>
      <w:marBottom w:val="0"/>
      <w:divBdr>
        <w:top w:val="none" w:sz="0" w:space="0" w:color="auto"/>
        <w:left w:val="none" w:sz="0" w:space="0" w:color="auto"/>
        <w:bottom w:val="none" w:sz="0" w:space="0" w:color="auto"/>
        <w:right w:val="none" w:sz="0" w:space="0" w:color="auto"/>
      </w:divBdr>
    </w:div>
    <w:div w:id="2111856632">
      <w:bodyDiv w:val="1"/>
      <w:marLeft w:val="0"/>
      <w:marRight w:val="0"/>
      <w:marTop w:val="0"/>
      <w:marBottom w:val="0"/>
      <w:divBdr>
        <w:top w:val="none" w:sz="0" w:space="0" w:color="auto"/>
        <w:left w:val="none" w:sz="0" w:space="0" w:color="auto"/>
        <w:bottom w:val="none" w:sz="0" w:space="0" w:color="auto"/>
        <w:right w:val="none" w:sz="0" w:space="0" w:color="auto"/>
      </w:divBdr>
    </w:div>
    <w:div w:id="2111927580">
      <w:bodyDiv w:val="1"/>
      <w:marLeft w:val="0"/>
      <w:marRight w:val="0"/>
      <w:marTop w:val="0"/>
      <w:marBottom w:val="0"/>
      <w:divBdr>
        <w:top w:val="none" w:sz="0" w:space="0" w:color="auto"/>
        <w:left w:val="none" w:sz="0" w:space="0" w:color="auto"/>
        <w:bottom w:val="none" w:sz="0" w:space="0" w:color="auto"/>
        <w:right w:val="none" w:sz="0" w:space="0" w:color="auto"/>
      </w:divBdr>
    </w:div>
    <w:div w:id="2111973728">
      <w:bodyDiv w:val="1"/>
      <w:marLeft w:val="0"/>
      <w:marRight w:val="0"/>
      <w:marTop w:val="0"/>
      <w:marBottom w:val="0"/>
      <w:divBdr>
        <w:top w:val="none" w:sz="0" w:space="0" w:color="auto"/>
        <w:left w:val="none" w:sz="0" w:space="0" w:color="auto"/>
        <w:bottom w:val="none" w:sz="0" w:space="0" w:color="auto"/>
        <w:right w:val="none" w:sz="0" w:space="0" w:color="auto"/>
      </w:divBdr>
    </w:div>
    <w:div w:id="2112236754">
      <w:bodyDiv w:val="1"/>
      <w:marLeft w:val="0"/>
      <w:marRight w:val="0"/>
      <w:marTop w:val="0"/>
      <w:marBottom w:val="0"/>
      <w:divBdr>
        <w:top w:val="none" w:sz="0" w:space="0" w:color="auto"/>
        <w:left w:val="none" w:sz="0" w:space="0" w:color="auto"/>
        <w:bottom w:val="none" w:sz="0" w:space="0" w:color="auto"/>
        <w:right w:val="none" w:sz="0" w:space="0" w:color="auto"/>
      </w:divBdr>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701034">
      <w:bodyDiv w:val="1"/>
      <w:marLeft w:val="0"/>
      <w:marRight w:val="0"/>
      <w:marTop w:val="0"/>
      <w:marBottom w:val="0"/>
      <w:divBdr>
        <w:top w:val="none" w:sz="0" w:space="0" w:color="auto"/>
        <w:left w:val="none" w:sz="0" w:space="0" w:color="auto"/>
        <w:bottom w:val="none" w:sz="0" w:space="0" w:color="auto"/>
        <w:right w:val="none" w:sz="0" w:space="0" w:color="auto"/>
      </w:divBdr>
    </w:div>
    <w:div w:id="2112896151">
      <w:bodyDiv w:val="1"/>
      <w:marLeft w:val="0"/>
      <w:marRight w:val="0"/>
      <w:marTop w:val="0"/>
      <w:marBottom w:val="0"/>
      <w:divBdr>
        <w:top w:val="none" w:sz="0" w:space="0" w:color="auto"/>
        <w:left w:val="none" w:sz="0" w:space="0" w:color="auto"/>
        <w:bottom w:val="none" w:sz="0" w:space="0" w:color="auto"/>
        <w:right w:val="none" w:sz="0" w:space="0" w:color="auto"/>
      </w:divBdr>
    </w:div>
    <w:div w:id="2112897456">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80616">
      <w:bodyDiv w:val="1"/>
      <w:marLeft w:val="0"/>
      <w:marRight w:val="0"/>
      <w:marTop w:val="0"/>
      <w:marBottom w:val="0"/>
      <w:divBdr>
        <w:top w:val="none" w:sz="0" w:space="0" w:color="auto"/>
        <w:left w:val="none" w:sz="0" w:space="0" w:color="auto"/>
        <w:bottom w:val="none" w:sz="0" w:space="0" w:color="auto"/>
        <w:right w:val="none" w:sz="0" w:space="0" w:color="auto"/>
      </w:divBdr>
    </w:div>
    <w:div w:id="2113351274">
      <w:bodyDiv w:val="1"/>
      <w:marLeft w:val="0"/>
      <w:marRight w:val="0"/>
      <w:marTop w:val="0"/>
      <w:marBottom w:val="0"/>
      <w:divBdr>
        <w:top w:val="none" w:sz="0" w:space="0" w:color="auto"/>
        <w:left w:val="none" w:sz="0" w:space="0" w:color="auto"/>
        <w:bottom w:val="none" w:sz="0" w:space="0" w:color="auto"/>
        <w:right w:val="none" w:sz="0" w:space="0" w:color="auto"/>
      </w:divBdr>
    </w:div>
    <w:div w:id="2113356265">
      <w:bodyDiv w:val="1"/>
      <w:marLeft w:val="0"/>
      <w:marRight w:val="0"/>
      <w:marTop w:val="0"/>
      <w:marBottom w:val="0"/>
      <w:divBdr>
        <w:top w:val="none" w:sz="0" w:space="0" w:color="auto"/>
        <w:left w:val="none" w:sz="0" w:space="0" w:color="auto"/>
        <w:bottom w:val="none" w:sz="0" w:space="0" w:color="auto"/>
        <w:right w:val="none" w:sz="0" w:space="0" w:color="auto"/>
      </w:divBdr>
    </w:div>
    <w:div w:id="2113620913">
      <w:bodyDiv w:val="1"/>
      <w:marLeft w:val="0"/>
      <w:marRight w:val="0"/>
      <w:marTop w:val="0"/>
      <w:marBottom w:val="0"/>
      <w:divBdr>
        <w:top w:val="none" w:sz="0" w:space="0" w:color="auto"/>
        <w:left w:val="none" w:sz="0" w:space="0" w:color="auto"/>
        <w:bottom w:val="none" w:sz="0" w:space="0" w:color="auto"/>
        <w:right w:val="none" w:sz="0" w:space="0" w:color="auto"/>
      </w:divBdr>
    </w:div>
    <w:div w:id="2113621684">
      <w:bodyDiv w:val="1"/>
      <w:marLeft w:val="0"/>
      <w:marRight w:val="0"/>
      <w:marTop w:val="0"/>
      <w:marBottom w:val="0"/>
      <w:divBdr>
        <w:top w:val="none" w:sz="0" w:space="0" w:color="auto"/>
        <w:left w:val="none" w:sz="0" w:space="0" w:color="auto"/>
        <w:bottom w:val="none" w:sz="0" w:space="0" w:color="auto"/>
        <w:right w:val="none" w:sz="0" w:space="0" w:color="auto"/>
      </w:divBdr>
    </w:div>
    <w:div w:id="2113697094">
      <w:bodyDiv w:val="1"/>
      <w:marLeft w:val="0"/>
      <w:marRight w:val="0"/>
      <w:marTop w:val="0"/>
      <w:marBottom w:val="0"/>
      <w:divBdr>
        <w:top w:val="none" w:sz="0" w:space="0" w:color="auto"/>
        <w:left w:val="none" w:sz="0" w:space="0" w:color="auto"/>
        <w:bottom w:val="none" w:sz="0" w:space="0" w:color="auto"/>
        <w:right w:val="none" w:sz="0" w:space="0" w:color="auto"/>
      </w:divBdr>
    </w:div>
    <w:div w:id="2113738892">
      <w:bodyDiv w:val="1"/>
      <w:marLeft w:val="0"/>
      <w:marRight w:val="0"/>
      <w:marTop w:val="0"/>
      <w:marBottom w:val="0"/>
      <w:divBdr>
        <w:top w:val="none" w:sz="0" w:space="0" w:color="auto"/>
        <w:left w:val="none" w:sz="0" w:space="0" w:color="auto"/>
        <w:bottom w:val="none" w:sz="0" w:space="0" w:color="auto"/>
        <w:right w:val="none" w:sz="0" w:space="0" w:color="auto"/>
      </w:divBdr>
    </w:div>
    <w:div w:id="2113894234">
      <w:bodyDiv w:val="1"/>
      <w:marLeft w:val="0"/>
      <w:marRight w:val="0"/>
      <w:marTop w:val="0"/>
      <w:marBottom w:val="0"/>
      <w:divBdr>
        <w:top w:val="none" w:sz="0" w:space="0" w:color="auto"/>
        <w:left w:val="none" w:sz="0" w:space="0" w:color="auto"/>
        <w:bottom w:val="none" w:sz="0" w:space="0" w:color="auto"/>
        <w:right w:val="none" w:sz="0" w:space="0" w:color="auto"/>
      </w:divBdr>
    </w:div>
    <w:div w:id="2113931218">
      <w:bodyDiv w:val="1"/>
      <w:marLeft w:val="0"/>
      <w:marRight w:val="0"/>
      <w:marTop w:val="0"/>
      <w:marBottom w:val="0"/>
      <w:divBdr>
        <w:top w:val="none" w:sz="0" w:space="0" w:color="auto"/>
        <w:left w:val="none" w:sz="0" w:space="0" w:color="auto"/>
        <w:bottom w:val="none" w:sz="0" w:space="0" w:color="auto"/>
        <w:right w:val="none" w:sz="0" w:space="0" w:color="auto"/>
      </w:divBdr>
    </w:div>
    <w:div w:id="2114081784">
      <w:bodyDiv w:val="1"/>
      <w:marLeft w:val="0"/>
      <w:marRight w:val="0"/>
      <w:marTop w:val="0"/>
      <w:marBottom w:val="0"/>
      <w:divBdr>
        <w:top w:val="none" w:sz="0" w:space="0" w:color="auto"/>
        <w:left w:val="none" w:sz="0" w:space="0" w:color="auto"/>
        <w:bottom w:val="none" w:sz="0" w:space="0" w:color="auto"/>
        <w:right w:val="none" w:sz="0" w:space="0" w:color="auto"/>
      </w:divBdr>
    </w:div>
    <w:div w:id="2114084806">
      <w:bodyDiv w:val="1"/>
      <w:marLeft w:val="0"/>
      <w:marRight w:val="0"/>
      <w:marTop w:val="0"/>
      <w:marBottom w:val="0"/>
      <w:divBdr>
        <w:top w:val="none" w:sz="0" w:space="0" w:color="auto"/>
        <w:left w:val="none" w:sz="0" w:space="0" w:color="auto"/>
        <w:bottom w:val="none" w:sz="0" w:space="0" w:color="auto"/>
        <w:right w:val="none" w:sz="0" w:space="0" w:color="auto"/>
      </w:divBdr>
    </w:div>
    <w:div w:id="2114203825">
      <w:bodyDiv w:val="1"/>
      <w:marLeft w:val="0"/>
      <w:marRight w:val="0"/>
      <w:marTop w:val="0"/>
      <w:marBottom w:val="0"/>
      <w:divBdr>
        <w:top w:val="none" w:sz="0" w:space="0" w:color="auto"/>
        <w:left w:val="none" w:sz="0" w:space="0" w:color="auto"/>
        <w:bottom w:val="none" w:sz="0" w:space="0" w:color="auto"/>
        <w:right w:val="none" w:sz="0" w:space="0" w:color="auto"/>
      </w:divBdr>
    </w:div>
    <w:div w:id="2114277385">
      <w:bodyDiv w:val="1"/>
      <w:marLeft w:val="0"/>
      <w:marRight w:val="0"/>
      <w:marTop w:val="0"/>
      <w:marBottom w:val="0"/>
      <w:divBdr>
        <w:top w:val="none" w:sz="0" w:space="0" w:color="auto"/>
        <w:left w:val="none" w:sz="0" w:space="0" w:color="auto"/>
        <w:bottom w:val="none" w:sz="0" w:space="0" w:color="auto"/>
        <w:right w:val="none" w:sz="0" w:space="0" w:color="auto"/>
      </w:divBdr>
    </w:div>
    <w:div w:id="2114468836">
      <w:bodyDiv w:val="1"/>
      <w:marLeft w:val="0"/>
      <w:marRight w:val="0"/>
      <w:marTop w:val="0"/>
      <w:marBottom w:val="0"/>
      <w:divBdr>
        <w:top w:val="none" w:sz="0" w:space="0" w:color="auto"/>
        <w:left w:val="none" w:sz="0" w:space="0" w:color="auto"/>
        <w:bottom w:val="none" w:sz="0" w:space="0" w:color="auto"/>
        <w:right w:val="none" w:sz="0" w:space="0" w:color="auto"/>
      </w:divBdr>
    </w:div>
    <w:div w:id="2114519742">
      <w:bodyDiv w:val="1"/>
      <w:marLeft w:val="0"/>
      <w:marRight w:val="0"/>
      <w:marTop w:val="0"/>
      <w:marBottom w:val="0"/>
      <w:divBdr>
        <w:top w:val="none" w:sz="0" w:space="0" w:color="auto"/>
        <w:left w:val="none" w:sz="0" w:space="0" w:color="auto"/>
        <w:bottom w:val="none" w:sz="0" w:space="0" w:color="auto"/>
        <w:right w:val="none" w:sz="0" w:space="0" w:color="auto"/>
      </w:divBdr>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37113">
      <w:bodyDiv w:val="1"/>
      <w:marLeft w:val="0"/>
      <w:marRight w:val="0"/>
      <w:marTop w:val="0"/>
      <w:marBottom w:val="0"/>
      <w:divBdr>
        <w:top w:val="none" w:sz="0" w:space="0" w:color="auto"/>
        <w:left w:val="none" w:sz="0" w:space="0" w:color="auto"/>
        <w:bottom w:val="none" w:sz="0" w:space="0" w:color="auto"/>
        <w:right w:val="none" w:sz="0" w:space="0" w:color="auto"/>
      </w:divBdr>
    </w:div>
    <w:div w:id="2115049688">
      <w:bodyDiv w:val="1"/>
      <w:marLeft w:val="0"/>
      <w:marRight w:val="0"/>
      <w:marTop w:val="0"/>
      <w:marBottom w:val="0"/>
      <w:divBdr>
        <w:top w:val="none" w:sz="0" w:space="0" w:color="auto"/>
        <w:left w:val="none" w:sz="0" w:space="0" w:color="auto"/>
        <w:bottom w:val="none" w:sz="0" w:space="0" w:color="auto"/>
        <w:right w:val="none" w:sz="0" w:space="0" w:color="auto"/>
      </w:divBdr>
    </w:div>
    <w:div w:id="2115132840">
      <w:bodyDiv w:val="1"/>
      <w:marLeft w:val="0"/>
      <w:marRight w:val="0"/>
      <w:marTop w:val="0"/>
      <w:marBottom w:val="0"/>
      <w:divBdr>
        <w:top w:val="none" w:sz="0" w:space="0" w:color="auto"/>
        <w:left w:val="none" w:sz="0" w:space="0" w:color="auto"/>
        <w:bottom w:val="none" w:sz="0" w:space="0" w:color="auto"/>
        <w:right w:val="none" w:sz="0" w:space="0" w:color="auto"/>
      </w:divBdr>
    </w:div>
    <w:div w:id="2115393491">
      <w:bodyDiv w:val="1"/>
      <w:marLeft w:val="0"/>
      <w:marRight w:val="0"/>
      <w:marTop w:val="0"/>
      <w:marBottom w:val="0"/>
      <w:divBdr>
        <w:top w:val="none" w:sz="0" w:space="0" w:color="auto"/>
        <w:left w:val="none" w:sz="0" w:space="0" w:color="auto"/>
        <w:bottom w:val="none" w:sz="0" w:space="0" w:color="auto"/>
        <w:right w:val="none" w:sz="0" w:space="0" w:color="auto"/>
      </w:divBdr>
    </w:div>
    <w:div w:id="2115439582">
      <w:bodyDiv w:val="1"/>
      <w:marLeft w:val="0"/>
      <w:marRight w:val="0"/>
      <w:marTop w:val="0"/>
      <w:marBottom w:val="0"/>
      <w:divBdr>
        <w:top w:val="none" w:sz="0" w:space="0" w:color="auto"/>
        <w:left w:val="none" w:sz="0" w:space="0" w:color="auto"/>
        <w:bottom w:val="none" w:sz="0" w:space="0" w:color="auto"/>
        <w:right w:val="none" w:sz="0" w:space="0" w:color="auto"/>
      </w:divBdr>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590308">
      <w:bodyDiv w:val="1"/>
      <w:marLeft w:val="0"/>
      <w:marRight w:val="0"/>
      <w:marTop w:val="0"/>
      <w:marBottom w:val="0"/>
      <w:divBdr>
        <w:top w:val="none" w:sz="0" w:space="0" w:color="auto"/>
        <w:left w:val="none" w:sz="0" w:space="0" w:color="auto"/>
        <w:bottom w:val="none" w:sz="0" w:space="0" w:color="auto"/>
        <w:right w:val="none" w:sz="0" w:space="0" w:color="auto"/>
      </w:divBdr>
    </w:div>
    <w:div w:id="2115855515">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67785">
      <w:bodyDiv w:val="1"/>
      <w:marLeft w:val="0"/>
      <w:marRight w:val="0"/>
      <w:marTop w:val="0"/>
      <w:marBottom w:val="0"/>
      <w:divBdr>
        <w:top w:val="none" w:sz="0" w:space="0" w:color="auto"/>
        <w:left w:val="none" w:sz="0" w:space="0" w:color="auto"/>
        <w:bottom w:val="none" w:sz="0" w:space="0" w:color="auto"/>
        <w:right w:val="none" w:sz="0" w:space="0" w:color="auto"/>
      </w:divBdr>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18340">
      <w:bodyDiv w:val="1"/>
      <w:marLeft w:val="0"/>
      <w:marRight w:val="0"/>
      <w:marTop w:val="0"/>
      <w:marBottom w:val="0"/>
      <w:divBdr>
        <w:top w:val="none" w:sz="0" w:space="0" w:color="auto"/>
        <w:left w:val="none" w:sz="0" w:space="0" w:color="auto"/>
        <w:bottom w:val="none" w:sz="0" w:space="0" w:color="auto"/>
        <w:right w:val="none" w:sz="0" w:space="0" w:color="auto"/>
      </w:divBdr>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6366648">
      <w:bodyDiv w:val="1"/>
      <w:marLeft w:val="0"/>
      <w:marRight w:val="0"/>
      <w:marTop w:val="0"/>
      <w:marBottom w:val="0"/>
      <w:divBdr>
        <w:top w:val="none" w:sz="0" w:space="0" w:color="auto"/>
        <w:left w:val="none" w:sz="0" w:space="0" w:color="auto"/>
        <w:bottom w:val="none" w:sz="0" w:space="0" w:color="auto"/>
        <w:right w:val="none" w:sz="0" w:space="0" w:color="auto"/>
      </w:divBdr>
    </w:div>
    <w:div w:id="2116441583">
      <w:bodyDiv w:val="1"/>
      <w:marLeft w:val="0"/>
      <w:marRight w:val="0"/>
      <w:marTop w:val="0"/>
      <w:marBottom w:val="0"/>
      <w:divBdr>
        <w:top w:val="none" w:sz="0" w:space="0" w:color="auto"/>
        <w:left w:val="none" w:sz="0" w:space="0" w:color="auto"/>
        <w:bottom w:val="none" w:sz="0" w:space="0" w:color="auto"/>
        <w:right w:val="none" w:sz="0" w:space="0" w:color="auto"/>
      </w:divBdr>
    </w:div>
    <w:div w:id="2116631120">
      <w:bodyDiv w:val="1"/>
      <w:marLeft w:val="0"/>
      <w:marRight w:val="0"/>
      <w:marTop w:val="0"/>
      <w:marBottom w:val="0"/>
      <w:divBdr>
        <w:top w:val="none" w:sz="0" w:space="0" w:color="auto"/>
        <w:left w:val="none" w:sz="0" w:space="0" w:color="auto"/>
        <w:bottom w:val="none" w:sz="0" w:space="0" w:color="auto"/>
        <w:right w:val="none" w:sz="0" w:space="0" w:color="auto"/>
      </w:divBdr>
    </w:div>
    <w:div w:id="2116636046">
      <w:bodyDiv w:val="1"/>
      <w:marLeft w:val="0"/>
      <w:marRight w:val="0"/>
      <w:marTop w:val="0"/>
      <w:marBottom w:val="0"/>
      <w:divBdr>
        <w:top w:val="none" w:sz="0" w:space="0" w:color="auto"/>
        <w:left w:val="none" w:sz="0" w:space="0" w:color="auto"/>
        <w:bottom w:val="none" w:sz="0" w:space="0" w:color="auto"/>
        <w:right w:val="none" w:sz="0" w:space="0" w:color="auto"/>
      </w:divBdr>
    </w:div>
    <w:div w:id="2116702954">
      <w:bodyDiv w:val="1"/>
      <w:marLeft w:val="0"/>
      <w:marRight w:val="0"/>
      <w:marTop w:val="0"/>
      <w:marBottom w:val="0"/>
      <w:divBdr>
        <w:top w:val="none" w:sz="0" w:space="0" w:color="auto"/>
        <w:left w:val="none" w:sz="0" w:space="0" w:color="auto"/>
        <w:bottom w:val="none" w:sz="0" w:space="0" w:color="auto"/>
        <w:right w:val="none" w:sz="0" w:space="0" w:color="auto"/>
      </w:divBdr>
    </w:div>
    <w:div w:id="2116750551">
      <w:bodyDiv w:val="1"/>
      <w:marLeft w:val="0"/>
      <w:marRight w:val="0"/>
      <w:marTop w:val="0"/>
      <w:marBottom w:val="0"/>
      <w:divBdr>
        <w:top w:val="none" w:sz="0" w:space="0" w:color="auto"/>
        <w:left w:val="none" w:sz="0" w:space="0" w:color="auto"/>
        <w:bottom w:val="none" w:sz="0" w:space="0" w:color="auto"/>
        <w:right w:val="none" w:sz="0" w:space="0" w:color="auto"/>
      </w:divBdr>
    </w:div>
    <w:div w:id="2116898912">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096891">
      <w:bodyDiv w:val="1"/>
      <w:marLeft w:val="0"/>
      <w:marRight w:val="0"/>
      <w:marTop w:val="0"/>
      <w:marBottom w:val="0"/>
      <w:divBdr>
        <w:top w:val="none" w:sz="0" w:space="0" w:color="auto"/>
        <w:left w:val="none" w:sz="0" w:space="0" w:color="auto"/>
        <w:bottom w:val="none" w:sz="0" w:space="0" w:color="auto"/>
        <w:right w:val="none" w:sz="0" w:space="0" w:color="auto"/>
      </w:divBdr>
    </w:div>
    <w:div w:id="2117434638">
      <w:bodyDiv w:val="1"/>
      <w:marLeft w:val="0"/>
      <w:marRight w:val="0"/>
      <w:marTop w:val="0"/>
      <w:marBottom w:val="0"/>
      <w:divBdr>
        <w:top w:val="none" w:sz="0" w:space="0" w:color="auto"/>
        <w:left w:val="none" w:sz="0" w:space="0" w:color="auto"/>
        <w:bottom w:val="none" w:sz="0" w:space="0" w:color="auto"/>
        <w:right w:val="none" w:sz="0" w:space="0" w:color="auto"/>
      </w:divBdr>
    </w:div>
    <w:div w:id="2117485009">
      <w:bodyDiv w:val="1"/>
      <w:marLeft w:val="0"/>
      <w:marRight w:val="0"/>
      <w:marTop w:val="0"/>
      <w:marBottom w:val="0"/>
      <w:divBdr>
        <w:top w:val="none" w:sz="0" w:space="0" w:color="auto"/>
        <w:left w:val="none" w:sz="0" w:space="0" w:color="auto"/>
        <w:bottom w:val="none" w:sz="0" w:space="0" w:color="auto"/>
        <w:right w:val="none" w:sz="0" w:space="0" w:color="auto"/>
      </w:divBdr>
    </w:div>
    <w:div w:id="2117628366">
      <w:bodyDiv w:val="1"/>
      <w:marLeft w:val="0"/>
      <w:marRight w:val="0"/>
      <w:marTop w:val="0"/>
      <w:marBottom w:val="0"/>
      <w:divBdr>
        <w:top w:val="none" w:sz="0" w:space="0" w:color="auto"/>
        <w:left w:val="none" w:sz="0" w:space="0" w:color="auto"/>
        <w:bottom w:val="none" w:sz="0" w:space="0" w:color="auto"/>
        <w:right w:val="none" w:sz="0" w:space="0" w:color="auto"/>
      </w:divBdr>
    </w:div>
    <w:div w:id="2117676748">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7870981">
      <w:bodyDiv w:val="1"/>
      <w:marLeft w:val="0"/>
      <w:marRight w:val="0"/>
      <w:marTop w:val="0"/>
      <w:marBottom w:val="0"/>
      <w:divBdr>
        <w:top w:val="none" w:sz="0" w:space="0" w:color="auto"/>
        <w:left w:val="none" w:sz="0" w:space="0" w:color="auto"/>
        <w:bottom w:val="none" w:sz="0" w:space="0" w:color="auto"/>
        <w:right w:val="none" w:sz="0" w:space="0" w:color="auto"/>
      </w:divBdr>
    </w:div>
    <w:div w:id="2117941601">
      <w:bodyDiv w:val="1"/>
      <w:marLeft w:val="0"/>
      <w:marRight w:val="0"/>
      <w:marTop w:val="0"/>
      <w:marBottom w:val="0"/>
      <w:divBdr>
        <w:top w:val="none" w:sz="0" w:space="0" w:color="auto"/>
        <w:left w:val="none" w:sz="0" w:space="0" w:color="auto"/>
        <w:bottom w:val="none" w:sz="0" w:space="0" w:color="auto"/>
        <w:right w:val="none" w:sz="0" w:space="0" w:color="auto"/>
      </w:divBdr>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32976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18407242">
      <w:bodyDiv w:val="1"/>
      <w:marLeft w:val="0"/>
      <w:marRight w:val="0"/>
      <w:marTop w:val="0"/>
      <w:marBottom w:val="0"/>
      <w:divBdr>
        <w:top w:val="none" w:sz="0" w:space="0" w:color="auto"/>
        <w:left w:val="none" w:sz="0" w:space="0" w:color="auto"/>
        <w:bottom w:val="none" w:sz="0" w:space="0" w:color="auto"/>
        <w:right w:val="none" w:sz="0" w:space="0" w:color="auto"/>
      </w:divBdr>
    </w:div>
    <w:div w:id="2118525830">
      <w:bodyDiv w:val="1"/>
      <w:marLeft w:val="0"/>
      <w:marRight w:val="0"/>
      <w:marTop w:val="0"/>
      <w:marBottom w:val="0"/>
      <w:divBdr>
        <w:top w:val="none" w:sz="0" w:space="0" w:color="auto"/>
        <w:left w:val="none" w:sz="0" w:space="0" w:color="auto"/>
        <w:bottom w:val="none" w:sz="0" w:space="0" w:color="auto"/>
        <w:right w:val="none" w:sz="0" w:space="0" w:color="auto"/>
      </w:divBdr>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796053">
      <w:bodyDiv w:val="1"/>
      <w:marLeft w:val="0"/>
      <w:marRight w:val="0"/>
      <w:marTop w:val="0"/>
      <w:marBottom w:val="0"/>
      <w:divBdr>
        <w:top w:val="none" w:sz="0" w:space="0" w:color="auto"/>
        <w:left w:val="none" w:sz="0" w:space="0" w:color="auto"/>
        <w:bottom w:val="none" w:sz="0" w:space="0" w:color="auto"/>
        <w:right w:val="none" w:sz="0" w:space="0" w:color="auto"/>
      </w:divBdr>
    </w:div>
    <w:div w:id="2119250531">
      <w:bodyDiv w:val="1"/>
      <w:marLeft w:val="0"/>
      <w:marRight w:val="0"/>
      <w:marTop w:val="0"/>
      <w:marBottom w:val="0"/>
      <w:divBdr>
        <w:top w:val="none" w:sz="0" w:space="0" w:color="auto"/>
        <w:left w:val="none" w:sz="0" w:space="0" w:color="auto"/>
        <w:bottom w:val="none" w:sz="0" w:space="0" w:color="auto"/>
        <w:right w:val="none" w:sz="0" w:space="0" w:color="auto"/>
      </w:divBdr>
    </w:div>
    <w:div w:id="2119442959">
      <w:bodyDiv w:val="1"/>
      <w:marLeft w:val="0"/>
      <w:marRight w:val="0"/>
      <w:marTop w:val="0"/>
      <w:marBottom w:val="0"/>
      <w:divBdr>
        <w:top w:val="none" w:sz="0" w:space="0" w:color="auto"/>
        <w:left w:val="none" w:sz="0" w:space="0" w:color="auto"/>
        <w:bottom w:val="none" w:sz="0" w:space="0" w:color="auto"/>
        <w:right w:val="none" w:sz="0" w:space="0" w:color="auto"/>
      </w:divBdr>
    </w:div>
    <w:div w:id="2119446385">
      <w:bodyDiv w:val="1"/>
      <w:marLeft w:val="0"/>
      <w:marRight w:val="0"/>
      <w:marTop w:val="0"/>
      <w:marBottom w:val="0"/>
      <w:divBdr>
        <w:top w:val="none" w:sz="0" w:space="0" w:color="auto"/>
        <w:left w:val="none" w:sz="0" w:space="0" w:color="auto"/>
        <w:bottom w:val="none" w:sz="0" w:space="0" w:color="auto"/>
        <w:right w:val="none" w:sz="0" w:space="0" w:color="auto"/>
      </w:divBdr>
    </w:div>
    <w:div w:id="2119518570">
      <w:bodyDiv w:val="1"/>
      <w:marLeft w:val="0"/>
      <w:marRight w:val="0"/>
      <w:marTop w:val="0"/>
      <w:marBottom w:val="0"/>
      <w:divBdr>
        <w:top w:val="none" w:sz="0" w:space="0" w:color="auto"/>
        <w:left w:val="none" w:sz="0" w:space="0" w:color="auto"/>
        <w:bottom w:val="none" w:sz="0" w:space="0" w:color="auto"/>
        <w:right w:val="none" w:sz="0" w:space="0" w:color="auto"/>
      </w:divBdr>
    </w:div>
    <w:div w:id="2119522766">
      <w:bodyDiv w:val="1"/>
      <w:marLeft w:val="0"/>
      <w:marRight w:val="0"/>
      <w:marTop w:val="0"/>
      <w:marBottom w:val="0"/>
      <w:divBdr>
        <w:top w:val="none" w:sz="0" w:space="0" w:color="auto"/>
        <w:left w:val="none" w:sz="0" w:space="0" w:color="auto"/>
        <w:bottom w:val="none" w:sz="0" w:space="0" w:color="auto"/>
        <w:right w:val="none" w:sz="0" w:space="0" w:color="auto"/>
      </w:divBdr>
    </w:div>
    <w:div w:id="2119566496">
      <w:bodyDiv w:val="1"/>
      <w:marLeft w:val="0"/>
      <w:marRight w:val="0"/>
      <w:marTop w:val="0"/>
      <w:marBottom w:val="0"/>
      <w:divBdr>
        <w:top w:val="none" w:sz="0" w:space="0" w:color="auto"/>
        <w:left w:val="none" w:sz="0" w:space="0" w:color="auto"/>
        <w:bottom w:val="none" w:sz="0" w:space="0" w:color="auto"/>
        <w:right w:val="none" w:sz="0" w:space="0" w:color="auto"/>
      </w:divBdr>
    </w:div>
    <w:div w:id="2119787968">
      <w:bodyDiv w:val="1"/>
      <w:marLeft w:val="0"/>
      <w:marRight w:val="0"/>
      <w:marTop w:val="0"/>
      <w:marBottom w:val="0"/>
      <w:divBdr>
        <w:top w:val="none" w:sz="0" w:space="0" w:color="auto"/>
        <w:left w:val="none" w:sz="0" w:space="0" w:color="auto"/>
        <w:bottom w:val="none" w:sz="0" w:space="0" w:color="auto"/>
        <w:right w:val="none" w:sz="0" w:space="0" w:color="auto"/>
      </w:divBdr>
    </w:div>
    <w:div w:id="2119986945">
      <w:bodyDiv w:val="1"/>
      <w:marLeft w:val="0"/>
      <w:marRight w:val="0"/>
      <w:marTop w:val="0"/>
      <w:marBottom w:val="0"/>
      <w:divBdr>
        <w:top w:val="none" w:sz="0" w:space="0" w:color="auto"/>
        <w:left w:val="none" w:sz="0" w:space="0" w:color="auto"/>
        <w:bottom w:val="none" w:sz="0" w:space="0" w:color="auto"/>
        <w:right w:val="none" w:sz="0" w:space="0" w:color="auto"/>
      </w:divBdr>
    </w:div>
    <w:div w:id="2120173775">
      <w:bodyDiv w:val="1"/>
      <w:marLeft w:val="0"/>
      <w:marRight w:val="0"/>
      <w:marTop w:val="0"/>
      <w:marBottom w:val="0"/>
      <w:divBdr>
        <w:top w:val="none" w:sz="0" w:space="0" w:color="auto"/>
        <w:left w:val="none" w:sz="0" w:space="0" w:color="auto"/>
        <w:bottom w:val="none" w:sz="0" w:space="0" w:color="auto"/>
        <w:right w:val="none" w:sz="0" w:space="0" w:color="auto"/>
      </w:divBdr>
    </w:div>
    <w:div w:id="2120174545">
      <w:bodyDiv w:val="1"/>
      <w:marLeft w:val="0"/>
      <w:marRight w:val="0"/>
      <w:marTop w:val="0"/>
      <w:marBottom w:val="0"/>
      <w:divBdr>
        <w:top w:val="none" w:sz="0" w:space="0" w:color="auto"/>
        <w:left w:val="none" w:sz="0" w:space="0" w:color="auto"/>
        <w:bottom w:val="none" w:sz="0" w:space="0" w:color="auto"/>
        <w:right w:val="none" w:sz="0" w:space="0" w:color="auto"/>
      </w:divBdr>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0643923">
      <w:bodyDiv w:val="1"/>
      <w:marLeft w:val="0"/>
      <w:marRight w:val="0"/>
      <w:marTop w:val="0"/>
      <w:marBottom w:val="0"/>
      <w:divBdr>
        <w:top w:val="none" w:sz="0" w:space="0" w:color="auto"/>
        <w:left w:val="none" w:sz="0" w:space="0" w:color="auto"/>
        <w:bottom w:val="none" w:sz="0" w:space="0" w:color="auto"/>
        <w:right w:val="none" w:sz="0" w:space="0" w:color="auto"/>
      </w:divBdr>
    </w:div>
    <w:div w:id="2120828262">
      <w:bodyDiv w:val="1"/>
      <w:marLeft w:val="0"/>
      <w:marRight w:val="0"/>
      <w:marTop w:val="0"/>
      <w:marBottom w:val="0"/>
      <w:divBdr>
        <w:top w:val="none" w:sz="0" w:space="0" w:color="auto"/>
        <w:left w:val="none" w:sz="0" w:space="0" w:color="auto"/>
        <w:bottom w:val="none" w:sz="0" w:space="0" w:color="auto"/>
        <w:right w:val="none" w:sz="0" w:space="0" w:color="auto"/>
      </w:divBdr>
    </w:div>
    <w:div w:id="2121104222">
      <w:bodyDiv w:val="1"/>
      <w:marLeft w:val="0"/>
      <w:marRight w:val="0"/>
      <w:marTop w:val="0"/>
      <w:marBottom w:val="0"/>
      <w:divBdr>
        <w:top w:val="none" w:sz="0" w:space="0" w:color="auto"/>
        <w:left w:val="none" w:sz="0" w:space="0" w:color="auto"/>
        <w:bottom w:val="none" w:sz="0" w:space="0" w:color="auto"/>
        <w:right w:val="none" w:sz="0" w:space="0" w:color="auto"/>
      </w:divBdr>
    </w:div>
    <w:div w:id="2121216968">
      <w:bodyDiv w:val="1"/>
      <w:marLeft w:val="0"/>
      <w:marRight w:val="0"/>
      <w:marTop w:val="0"/>
      <w:marBottom w:val="0"/>
      <w:divBdr>
        <w:top w:val="none" w:sz="0" w:space="0" w:color="auto"/>
        <w:left w:val="none" w:sz="0" w:space="0" w:color="auto"/>
        <w:bottom w:val="none" w:sz="0" w:space="0" w:color="auto"/>
        <w:right w:val="none" w:sz="0" w:space="0" w:color="auto"/>
      </w:divBdr>
    </w:div>
    <w:div w:id="2121293463">
      <w:bodyDiv w:val="1"/>
      <w:marLeft w:val="0"/>
      <w:marRight w:val="0"/>
      <w:marTop w:val="0"/>
      <w:marBottom w:val="0"/>
      <w:divBdr>
        <w:top w:val="none" w:sz="0" w:space="0" w:color="auto"/>
        <w:left w:val="none" w:sz="0" w:space="0" w:color="auto"/>
        <w:bottom w:val="none" w:sz="0" w:space="0" w:color="auto"/>
        <w:right w:val="none" w:sz="0" w:space="0" w:color="auto"/>
      </w:divBdr>
    </w:div>
    <w:div w:id="2121603190">
      <w:bodyDiv w:val="1"/>
      <w:marLeft w:val="0"/>
      <w:marRight w:val="0"/>
      <w:marTop w:val="0"/>
      <w:marBottom w:val="0"/>
      <w:divBdr>
        <w:top w:val="none" w:sz="0" w:space="0" w:color="auto"/>
        <w:left w:val="none" w:sz="0" w:space="0" w:color="auto"/>
        <w:bottom w:val="none" w:sz="0" w:space="0" w:color="auto"/>
        <w:right w:val="none" w:sz="0" w:space="0" w:color="auto"/>
      </w:divBdr>
    </w:div>
    <w:div w:id="2122063785">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06997">
      <w:bodyDiv w:val="1"/>
      <w:marLeft w:val="0"/>
      <w:marRight w:val="0"/>
      <w:marTop w:val="0"/>
      <w:marBottom w:val="0"/>
      <w:divBdr>
        <w:top w:val="none" w:sz="0" w:space="0" w:color="auto"/>
        <w:left w:val="none" w:sz="0" w:space="0" w:color="auto"/>
        <w:bottom w:val="none" w:sz="0" w:space="0" w:color="auto"/>
        <w:right w:val="none" w:sz="0" w:space="0" w:color="auto"/>
      </w:divBdr>
    </w:div>
    <w:div w:id="2122407523">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2645614">
      <w:bodyDiv w:val="1"/>
      <w:marLeft w:val="0"/>
      <w:marRight w:val="0"/>
      <w:marTop w:val="0"/>
      <w:marBottom w:val="0"/>
      <w:divBdr>
        <w:top w:val="none" w:sz="0" w:space="0" w:color="auto"/>
        <w:left w:val="none" w:sz="0" w:space="0" w:color="auto"/>
        <w:bottom w:val="none" w:sz="0" w:space="0" w:color="auto"/>
        <w:right w:val="none" w:sz="0" w:space="0" w:color="auto"/>
      </w:divBdr>
    </w:div>
    <w:div w:id="2122720336">
      <w:bodyDiv w:val="1"/>
      <w:marLeft w:val="0"/>
      <w:marRight w:val="0"/>
      <w:marTop w:val="0"/>
      <w:marBottom w:val="0"/>
      <w:divBdr>
        <w:top w:val="none" w:sz="0" w:space="0" w:color="auto"/>
        <w:left w:val="none" w:sz="0" w:space="0" w:color="auto"/>
        <w:bottom w:val="none" w:sz="0" w:space="0" w:color="auto"/>
        <w:right w:val="none" w:sz="0" w:space="0" w:color="auto"/>
      </w:divBdr>
    </w:div>
    <w:div w:id="2123065751">
      <w:bodyDiv w:val="1"/>
      <w:marLeft w:val="0"/>
      <w:marRight w:val="0"/>
      <w:marTop w:val="0"/>
      <w:marBottom w:val="0"/>
      <w:divBdr>
        <w:top w:val="none" w:sz="0" w:space="0" w:color="auto"/>
        <w:left w:val="none" w:sz="0" w:space="0" w:color="auto"/>
        <w:bottom w:val="none" w:sz="0" w:space="0" w:color="auto"/>
        <w:right w:val="none" w:sz="0" w:space="0" w:color="auto"/>
      </w:divBdr>
    </w:div>
    <w:div w:id="2123378256">
      <w:bodyDiv w:val="1"/>
      <w:marLeft w:val="0"/>
      <w:marRight w:val="0"/>
      <w:marTop w:val="0"/>
      <w:marBottom w:val="0"/>
      <w:divBdr>
        <w:top w:val="none" w:sz="0" w:space="0" w:color="auto"/>
        <w:left w:val="none" w:sz="0" w:space="0" w:color="auto"/>
        <w:bottom w:val="none" w:sz="0" w:space="0" w:color="auto"/>
        <w:right w:val="none" w:sz="0" w:space="0" w:color="auto"/>
      </w:divBdr>
    </w:div>
    <w:div w:id="212356841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648331">
      <w:bodyDiv w:val="1"/>
      <w:marLeft w:val="0"/>
      <w:marRight w:val="0"/>
      <w:marTop w:val="0"/>
      <w:marBottom w:val="0"/>
      <w:divBdr>
        <w:top w:val="none" w:sz="0" w:space="0" w:color="auto"/>
        <w:left w:val="none" w:sz="0" w:space="0" w:color="auto"/>
        <w:bottom w:val="none" w:sz="0" w:space="0" w:color="auto"/>
        <w:right w:val="none" w:sz="0" w:space="0" w:color="auto"/>
      </w:divBdr>
    </w:div>
    <w:div w:id="2123723161">
      <w:bodyDiv w:val="1"/>
      <w:marLeft w:val="0"/>
      <w:marRight w:val="0"/>
      <w:marTop w:val="0"/>
      <w:marBottom w:val="0"/>
      <w:divBdr>
        <w:top w:val="none" w:sz="0" w:space="0" w:color="auto"/>
        <w:left w:val="none" w:sz="0" w:space="0" w:color="auto"/>
        <w:bottom w:val="none" w:sz="0" w:space="0" w:color="auto"/>
        <w:right w:val="none" w:sz="0" w:space="0" w:color="auto"/>
      </w:divBdr>
    </w:div>
    <w:div w:id="2123845146">
      <w:bodyDiv w:val="1"/>
      <w:marLeft w:val="0"/>
      <w:marRight w:val="0"/>
      <w:marTop w:val="0"/>
      <w:marBottom w:val="0"/>
      <w:divBdr>
        <w:top w:val="none" w:sz="0" w:space="0" w:color="auto"/>
        <w:left w:val="none" w:sz="0" w:space="0" w:color="auto"/>
        <w:bottom w:val="none" w:sz="0" w:space="0" w:color="auto"/>
        <w:right w:val="none" w:sz="0" w:space="0" w:color="auto"/>
      </w:divBdr>
    </w:div>
    <w:div w:id="2123987607">
      <w:bodyDiv w:val="1"/>
      <w:marLeft w:val="0"/>
      <w:marRight w:val="0"/>
      <w:marTop w:val="0"/>
      <w:marBottom w:val="0"/>
      <w:divBdr>
        <w:top w:val="none" w:sz="0" w:space="0" w:color="auto"/>
        <w:left w:val="none" w:sz="0" w:space="0" w:color="auto"/>
        <w:bottom w:val="none" w:sz="0" w:space="0" w:color="auto"/>
        <w:right w:val="none" w:sz="0" w:space="0" w:color="auto"/>
      </w:divBdr>
    </w:div>
    <w:div w:id="2124106615">
      <w:bodyDiv w:val="1"/>
      <w:marLeft w:val="0"/>
      <w:marRight w:val="0"/>
      <w:marTop w:val="0"/>
      <w:marBottom w:val="0"/>
      <w:divBdr>
        <w:top w:val="none" w:sz="0" w:space="0" w:color="auto"/>
        <w:left w:val="none" w:sz="0" w:space="0" w:color="auto"/>
        <w:bottom w:val="none" w:sz="0" w:space="0" w:color="auto"/>
        <w:right w:val="none" w:sz="0" w:space="0" w:color="auto"/>
      </w:divBdr>
    </w:div>
    <w:div w:id="2124230815">
      <w:bodyDiv w:val="1"/>
      <w:marLeft w:val="0"/>
      <w:marRight w:val="0"/>
      <w:marTop w:val="0"/>
      <w:marBottom w:val="0"/>
      <w:divBdr>
        <w:top w:val="none" w:sz="0" w:space="0" w:color="auto"/>
        <w:left w:val="none" w:sz="0" w:space="0" w:color="auto"/>
        <w:bottom w:val="none" w:sz="0" w:space="0" w:color="auto"/>
        <w:right w:val="none" w:sz="0" w:space="0" w:color="auto"/>
      </w:divBdr>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492527">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4836840">
      <w:bodyDiv w:val="1"/>
      <w:marLeft w:val="0"/>
      <w:marRight w:val="0"/>
      <w:marTop w:val="0"/>
      <w:marBottom w:val="0"/>
      <w:divBdr>
        <w:top w:val="none" w:sz="0" w:space="0" w:color="auto"/>
        <w:left w:val="none" w:sz="0" w:space="0" w:color="auto"/>
        <w:bottom w:val="none" w:sz="0" w:space="0" w:color="auto"/>
        <w:right w:val="none" w:sz="0" w:space="0" w:color="auto"/>
      </w:divBdr>
    </w:div>
    <w:div w:id="2125340886">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66918">
      <w:bodyDiv w:val="1"/>
      <w:marLeft w:val="0"/>
      <w:marRight w:val="0"/>
      <w:marTop w:val="0"/>
      <w:marBottom w:val="0"/>
      <w:divBdr>
        <w:top w:val="none" w:sz="0" w:space="0" w:color="auto"/>
        <w:left w:val="none" w:sz="0" w:space="0" w:color="auto"/>
        <w:bottom w:val="none" w:sz="0" w:space="0" w:color="auto"/>
        <w:right w:val="none" w:sz="0" w:space="0" w:color="auto"/>
      </w:divBdr>
    </w:div>
    <w:div w:id="2126266236">
      <w:bodyDiv w:val="1"/>
      <w:marLeft w:val="0"/>
      <w:marRight w:val="0"/>
      <w:marTop w:val="0"/>
      <w:marBottom w:val="0"/>
      <w:divBdr>
        <w:top w:val="none" w:sz="0" w:space="0" w:color="auto"/>
        <w:left w:val="none" w:sz="0" w:space="0" w:color="auto"/>
        <w:bottom w:val="none" w:sz="0" w:space="0" w:color="auto"/>
        <w:right w:val="none" w:sz="0" w:space="0" w:color="auto"/>
      </w:divBdr>
    </w:div>
    <w:div w:id="2126348137">
      <w:bodyDiv w:val="1"/>
      <w:marLeft w:val="0"/>
      <w:marRight w:val="0"/>
      <w:marTop w:val="0"/>
      <w:marBottom w:val="0"/>
      <w:divBdr>
        <w:top w:val="none" w:sz="0" w:space="0" w:color="auto"/>
        <w:left w:val="none" w:sz="0" w:space="0" w:color="auto"/>
        <w:bottom w:val="none" w:sz="0" w:space="0" w:color="auto"/>
        <w:right w:val="none" w:sz="0" w:space="0" w:color="auto"/>
      </w:divBdr>
    </w:div>
    <w:div w:id="2126537371">
      <w:bodyDiv w:val="1"/>
      <w:marLeft w:val="0"/>
      <w:marRight w:val="0"/>
      <w:marTop w:val="0"/>
      <w:marBottom w:val="0"/>
      <w:divBdr>
        <w:top w:val="none" w:sz="0" w:space="0" w:color="auto"/>
        <w:left w:val="none" w:sz="0" w:space="0" w:color="auto"/>
        <w:bottom w:val="none" w:sz="0" w:space="0" w:color="auto"/>
        <w:right w:val="none" w:sz="0" w:space="0" w:color="auto"/>
      </w:divBdr>
    </w:div>
    <w:div w:id="2126583049">
      <w:bodyDiv w:val="1"/>
      <w:marLeft w:val="0"/>
      <w:marRight w:val="0"/>
      <w:marTop w:val="0"/>
      <w:marBottom w:val="0"/>
      <w:divBdr>
        <w:top w:val="none" w:sz="0" w:space="0" w:color="auto"/>
        <w:left w:val="none" w:sz="0" w:space="0" w:color="auto"/>
        <w:bottom w:val="none" w:sz="0" w:space="0" w:color="auto"/>
        <w:right w:val="none" w:sz="0" w:space="0" w:color="auto"/>
      </w:divBdr>
    </w:div>
    <w:div w:id="2126918795">
      <w:bodyDiv w:val="1"/>
      <w:marLeft w:val="0"/>
      <w:marRight w:val="0"/>
      <w:marTop w:val="0"/>
      <w:marBottom w:val="0"/>
      <w:divBdr>
        <w:top w:val="none" w:sz="0" w:space="0" w:color="auto"/>
        <w:left w:val="none" w:sz="0" w:space="0" w:color="auto"/>
        <w:bottom w:val="none" w:sz="0" w:space="0" w:color="auto"/>
        <w:right w:val="none" w:sz="0" w:space="0" w:color="auto"/>
      </w:divBdr>
    </w:div>
    <w:div w:id="2127430812">
      <w:bodyDiv w:val="1"/>
      <w:marLeft w:val="0"/>
      <w:marRight w:val="0"/>
      <w:marTop w:val="0"/>
      <w:marBottom w:val="0"/>
      <w:divBdr>
        <w:top w:val="none" w:sz="0" w:space="0" w:color="auto"/>
        <w:left w:val="none" w:sz="0" w:space="0" w:color="auto"/>
        <w:bottom w:val="none" w:sz="0" w:space="0" w:color="auto"/>
        <w:right w:val="none" w:sz="0" w:space="0" w:color="auto"/>
      </w:divBdr>
    </w:div>
    <w:div w:id="2127650209">
      <w:bodyDiv w:val="1"/>
      <w:marLeft w:val="0"/>
      <w:marRight w:val="0"/>
      <w:marTop w:val="0"/>
      <w:marBottom w:val="0"/>
      <w:divBdr>
        <w:top w:val="none" w:sz="0" w:space="0" w:color="auto"/>
        <w:left w:val="none" w:sz="0" w:space="0" w:color="auto"/>
        <w:bottom w:val="none" w:sz="0" w:space="0" w:color="auto"/>
        <w:right w:val="none" w:sz="0" w:space="0" w:color="auto"/>
      </w:divBdr>
    </w:div>
    <w:div w:id="2127767892">
      <w:bodyDiv w:val="1"/>
      <w:marLeft w:val="0"/>
      <w:marRight w:val="0"/>
      <w:marTop w:val="0"/>
      <w:marBottom w:val="0"/>
      <w:divBdr>
        <w:top w:val="none" w:sz="0" w:space="0" w:color="auto"/>
        <w:left w:val="none" w:sz="0" w:space="0" w:color="auto"/>
        <w:bottom w:val="none" w:sz="0" w:space="0" w:color="auto"/>
        <w:right w:val="none" w:sz="0" w:space="0" w:color="auto"/>
      </w:divBdr>
    </w:div>
    <w:div w:id="2127774632">
      <w:bodyDiv w:val="1"/>
      <w:marLeft w:val="0"/>
      <w:marRight w:val="0"/>
      <w:marTop w:val="0"/>
      <w:marBottom w:val="0"/>
      <w:divBdr>
        <w:top w:val="none" w:sz="0" w:space="0" w:color="auto"/>
        <w:left w:val="none" w:sz="0" w:space="0" w:color="auto"/>
        <w:bottom w:val="none" w:sz="0" w:space="0" w:color="auto"/>
        <w:right w:val="none" w:sz="0" w:space="0" w:color="auto"/>
      </w:divBdr>
    </w:div>
    <w:div w:id="2128043426">
      <w:bodyDiv w:val="1"/>
      <w:marLeft w:val="0"/>
      <w:marRight w:val="0"/>
      <w:marTop w:val="0"/>
      <w:marBottom w:val="0"/>
      <w:divBdr>
        <w:top w:val="none" w:sz="0" w:space="0" w:color="auto"/>
        <w:left w:val="none" w:sz="0" w:space="0" w:color="auto"/>
        <w:bottom w:val="none" w:sz="0" w:space="0" w:color="auto"/>
        <w:right w:val="none" w:sz="0" w:space="0" w:color="auto"/>
      </w:divBdr>
    </w:div>
    <w:div w:id="2128695664">
      <w:bodyDiv w:val="1"/>
      <w:marLeft w:val="0"/>
      <w:marRight w:val="0"/>
      <w:marTop w:val="0"/>
      <w:marBottom w:val="0"/>
      <w:divBdr>
        <w:top w:val="none" w:sz="0" w:space="0" w:color="auto"/>
        <w:left w:val="none" w:sz="0" w:space="0" w:color="auto"/>
        <w:bottom w:val="none" w:sz="0" w:space="0" w:color="auto"/>
        <w:right w:val="none" w:sz="0" w:space="0" w:color="auto"/>
      </w:divBdr>
    </w:div>
    <w:div w:id="2128766838">
      <w:bodyDiv w:val="1"/>
      <w:marLeft w:val="0"/>
      <w:marRight w:val="0"/>
      <w:marTop w:val="0"/>
      <w:marBottom w:val="0"/>
      <w:divBdr>
        <w:top w:val="none" w:sz="0" w:space="0" w:color="auto"/>
        <w:left w:val="none" w:sz="0" w:space="0" w:color="auto"/>
        <w:bottom w:val="none" w:sz="0" w:space="0" w:color="auto"/>
        <w:right w:val="none" w:sz="0" w:space="0" w:color="auto"/>
      </w:divBdr>
    </w:div>
    <w:div w:id="2128770642">
      <w:bodyDiv w:val="1"/>
      <w:marLeft w:val="0"/>
      <w:marRight w:val="0"/>
      <w:marTop w:val="0"/>
      <w:marBottom w:val="0"/>
      <w:divBdr>
        <w:top w:val="none" w:sz="0" w:space="0" w:color="auto"/>
        <w:left w:val="none" w:sz="0" w:space="0" w:color="auto"/>
        <w:bottom w:val="none" w:sz="0" w:space="0" w:color="auto"/>
        <w:right w:val="none" w:sz="0" w:space="0" w:color="auto"/>
      </w:divBdr>
    </w:div>
    <w:div w:id="2128771321">
      <w:bodyDiv w:val="1"/>
      <w:marLeft w:val="0"/>
      <w:marRight w:val="0"/>
      <w:marTop w:val="0"/>
      <w:marBottom w:val="0"/>
      <w:divBdr>
        <w:top w:val="none" w:sz="0" w:space="0" w:color="auto"/>
        <w:left w:val="none" w:sz="0" w:space="0" w:color="auto"/>
        <w:bottom w:val="none" w:sz="0" w:space="0" w:color="auto"/>
        <w:right w:val="none" w:sz="0" w:space="0" w:color="auto"/>
      </w:divBdr>
    </w:div>
    <w:div w:id="2128885880">
      <w:bodyDiv w:val="1"/>
      <w:marLeft w:val="0"/>
      <w:marRight w:val="0"/>
      <w:marTop w:val="0"/>
      <w:marBottom w:val="0"/>
      <w:divBdr>
        <w:top w:val="none" w:sz="0" w:space="0" w:color="auto"/>
        <w:left w:val="none" w:sz="0" w:space="0" w:color="auto"/>
        <w:bottom w:val="none" w:sz="0" w:space="0" w:color="auto"/>
        <w:right w:val="none" w:sz="0" w:space="0" w:color="auto"/>
      </w:divBdr>
    </w:div>
    <w:div w:id="2129085786">
      <w:bodyDiv w:val="1"/>
      <w:marLeft w:val="0"/>
      <w:marRight w:val="0"/>
      <w:marTop w:val="0"/>
      <w:marBottom w:val="0"/>
      <w:divBdr>
        <w:top w:val="none" w:sz="0" w:space="0" w:color="auto"/>
        <w:left w:val="none" w:sz="0" w:space="0" w:color="auto"/>
        <w:bottom w:val="none" w:sz="0" w:space="0" w:color="auto"/>
        <w:right w:val="none" w:sz="0" w:space="0" w:color="auto"/>
      </w:divBdr>
    </w:div>
    <w:div w:id="2129153316">
      <w:bodyDiv w:val="1"/>
      <w:marLeft w:val="0"/>
      <w:marRight w:val="0"/>
      <w:marTop w:val="0"/>
      <w:marBottom w:val="0"/>
      <w:divBdr>
        <w:top w:val="none" w:sz="0" w:space="0" w:color="auto"/>
        <w:left w:val="none" w:sz="0" w:space="0" w:color="auto"/>
        <w:bottom w:val="none" w:sz="0" w:space="0" w:color="auto"/>
        <w:right w:val="none" w:sz="0" w:space="0" w:color="auto"/>
      </w:divBdr>
    </w:div>
    <w:div w:id="2129425391">
      <w:bodyDiv w:val="1"/>
      <w:marLeft w:val="0"/>
      <w:marRight w:val="0"/>
      <w:marTop w:val="0"/>
      <w:marBottom w:val="0"/>
      <w:divBdr>
        <w:top w:val="none" w:sz="0" w:space="0" w:color="auto"/>
        <w:left w:val="none" w:sz="0" w:space="0" w:color="auto"/>
        <w:bottom w:val="none" w:sz="0" w:space="0" w:color="auto"/>
        <w:right w:val="none" w:sz="0" w:space="0" w:color="auto"/>
      </w:divBdr>
    </w:div>
    <w:div w:id="2129466517">
      <w:bodyDiv w:val="1"/>
      <w:marLeft w:val="0"/>
      <w:marRight w:val="0"/>
      <w:marTop w:val="0"/>
      <w:marBottom w:val="0"/>
      <w:divBdr>
        <w:top w:val="none" w:sz="0" w:space="0" w:color="auto"/>
        <w:left w:val="none" w:sz="0" w:space="0" w:color="auto"/>
        <w:bottom w:val="none" w:sz="0" w:space="0" w:color="auto"/>
        <w:right w:val="none" w:sz="0" w:space="0" w:color="auto"/>
      </w:divBdr>
    </w:div>
    <w:div w:id="2129931812">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52636">
      <w:bodyDiv w:val="1"/>
      <w:marLeft w:val="0"/>
      <w:marRight w:val="0"/>
      <w:marTop w:val="0"/>
      <w:marBottom w:val="0"/>
      <w:divBdr>
        <w:top w:val="none" w:sz="0" w:space="0" w:color="auto"/>
        <w:left w:val="none" w:sz="0" w:space="0" w:color="auto"/>
        <w:bottom w:val="none" w:sz="0" w:space="0" w:color="auto"/>
        <w:right w:val="none" w:sz="0" w:space="0" w:color="auto"/>
      </w:divBdr>
    </w:div>
    <w:div w:id="2130465290">
      <w:bodyDiv w:val="1"/>
      <w:marLeft w:val="0"/>
      <w:marRight w:val="0"/>
      <w:marTop w:val="0"/>
      <w:marBottom w:val="0"/>
      <w:divBdr>
        <w:top w:val="none" w:sz="0" w:space="0" w:color="auto"/>
        <w:left w:val="none" w:sz="0" w:space="0" w:color="auto"/>
        <w:bottom w:val="none" w:sz="0" w:space="0" w:color="auto"/>
        <w:right w:val="none" w:sz="0" w:space="0" w:color="auto"/>
      </w:divBdr>
    </w:div>
    <w:div w:id="2130542005">
      <w:bodyDiv w:val="1"/>
      <w:marLeft w:val="0"/>
      <w:marRight w:val="0"/>
      <w:marTop w:val="0"/>
      <w:marBottom w:val="0"/>
      <w:divBdr>
        <w:top w:val="none" w:sz="0" w:space="0" w:color="auto"/>
        <w:left w:val="none" w:sz="0" w:space="0" w:color="auto"/>
        <w:bottom w:val="none" w:sz="0" w:space="0" w:color="auto"/>
        <w:right w:val="none" w:sz="0" w:space="0" w:color="auto"/>
      </w:divBdr>
    </w:div>
    <w:div w:id="2130929170">
      <w:bodyDiv w:val="1"/>
      <w:marLeft w:val="0"/>
      <w:marRight w:val="0"/>
      <w:marTop w:val="0"/>
      <w:marBottom w:val="0"/>
      <w:divBdr>
        <w:top w:val="none" w:sz="0" w:space="0" w:color="auto"/>
        <w:left w:val="none" w:sz="0" w:space="0" w:color="auto"/>
        <w:bottom w:val="none" w:sz="0" w:space="0" w:color="auto"/>
        <w:right w:val="none" w:sz="0" w:space="0" w:color="auto"/>
      </w:divBdr>
    </w:div>
    <w:div w:id="2130931713">
      <w:bodyDiv w:val="1"/>
      <w:marLeft w:val="0"/>
      <w:marRight w:val="0"/>
      <w:marTop w:val="0"/>
      <w:marBottom w:val="0"/>
      <w:divBdr>
        <w:top w:val="none" w:sz="0" w:space="0" w:color="auto"/>
        <w:left w:val="none" w:sz="0" w:space="0" w:color="auto"/>
        <w:bottom w:val="none" w:sz="0" w:space="0" w:color="auto"/>
        <w:right w:val="none" w:sz="0" w:space="0" w:color="auto"/>
      </w:divBdr>
    </w:div>
    <w:div w:id="2130977548">
      <w:bodyDiv w:val="1"/>
      <w:marLeft w:val="0"/>
      <w:marRight w:val="0"/>
      <w:marTop w:val="0"/>
      <w:marBottom w:val="0"/>
      <w:divBdr>
        <w:top w:val="none" w:sz="0" w:space="0" w:color="auto"/>
        <w:left w:val="none" w:sz="0" w:space="0" w:color="auto"/>
        <w:bottom w:val="none" w:sz="0" w:space="0" w:color="auto"/>
        <w:right w:val="none" w:sz="0" w:space="0" w:color="auto"/>
      </w:divBdr>
    </w:div>
    <w:div w:id="2131045415">
      <w:bodyDiv w:val="1"/>
      <w:marLeft w:val="0"/>
      <w:marRight w:val="0"/>
      <w:marTop w:val="0"/>
      <w:marBottom w:val="0"/>
      <w:divBdr>
        <w:top w:val="none" w:sz="0" w:space="0" w:color="auto"/>
        <w:left w:val="none" w:sz="0" w:space="0" w:color="auto"/>
        <w:bottom w:val="none" w:sz="0" w:space="0" w:color="auto"/>
        <w:right w:val="none" w:sz="0" w:space="0" w:color="auto"/>
      </w:divBdr>
    </w:div>
    <w:div w:id="2131122802">
      <w:bodyDiv w:val="1"/>
      <w:marLeft w:val="0"/>
      <w:marRight w:val="0"/>
      <w:marTop w:val="0"/>
      <w:marBottom w:val="0"/>
      <w:divBdr>
        <w:top w:val="none" w:sz="0" w:space="0" w:color="auto"/>
        <w:left w:val="none" w:sz="0" w:space="0" w:color="auto"/>
        <w:bottom w:val="none" w:sz="0" w:space="0" w:color="auto"/>
        <w:right w:val="none" w:sz="0" w:space="0" w:color="auto"/>
      </w:divBdr>
    </w:div>
    <w:div w:id="2131196526">
      <w:bodyDiv w:val="1"/>
      <w:marLeft w:val="0"/>
      <w:marRight w:val="0"/>
      <w:marTop w:val="0"/>
      <w:marBottom w:val="0"/>
      <w:divBdr>
        <w:top w:val="none" w:sz="0" w:space="0" w:color="auto"/>
        <w:left w:val="none" w:sz="0" w:space="0" w:color="auto"/>
        <w:bottom w:val="none" w:sz="0" w:space="0" w:color="auto"/>
        <w:right w:val="none" w:sz="0" w:space="0" w:color="auto"/>
      </w:divBdr>
    </w:div>
    <w:div w:id="2131898826">
      <w:bodyDiv w:val="1"/>
      <w:marLeft w:val="0"/>
      <w:marRight w:val="0"/>
      <w:marTop w:val="0"/>
      <w:marBottom w:val="0"/>
      <w:divBdr>
        <w:top w:val="none" w:sz="0" w:space="0" w:color="auto"/>
        <w:left w:val="none" w:sz="0" w:space="0" w:color="auto"/>
        <w:bottom w:val="none" w:sz="0" w:space="0" w:color="auto"/>
        <w:right w:val="none" w:sz="0" w:space="0" w:color="auto"/>
      </w:divBdr>
    </w:div>
    <w:div w:id="2132017893">
      <w:bodyDiv w:val="1"/>
      <w:marLeft w:val="0"/>
      <w:marRight w:val="0"/>
      <w:marTop w:val="0"/>
      <w:marBottom w:val="0"/>
      <w:divBdr>
        <w:top w:val="none" w:sz="0" w:space="0" w:color="auto"/>
        <w:left w:val="none" w:sz="0" w:space="0" w:color="auto"/>
        <w:bottom w:val="none" w:sz="0" w:space="0" w:color="auto"/>
        <w:right w:val="none" w:sz="0" w:space="0" w:color="auto"/>
      </w:divBdr>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1539">
      <w:bodyDiv w:val="1"/>
      <w:marLeft w:val="0"/>
      <w:marRight w:val="0"/>
      <w:marTop w:val="0"/>
      <w:marBottom w:val="0"/>
      <w:divBdr>
        <w:top w:val="none" w:sz="0" w:space="0" w:color="auto"/>
        <w:left w:val="none" w:sz="0" w:space="0" w:color="auto"/>
        <w:bottom w:val="none" w:sz="0" w:space="0" w:color="auto"/>
        <w:right w:val="none" w:sz="0" w:space="0" w:color="auto"/>
      </w:divBdr>
    </w:div>
    <w:div w:id="2132164469">
      <w:bodyDiv w:val="1"/>
      <w:marLeft w:val="0"/>
      <w:marRight w:val="0"/>
      <w:marTop w:val="0"/>
      <w:marBottom w:val="0"/>
      <w:divBdr>
        <w:top w:val="none" w:sz="0" w:space="0" w:color="auto"/>
        <w:left w:val="none" w:sz="0" w:space="0" w:color="auto"/>
        <w:bottom w:val="none" w:sz="0" w:space="0" w:color="auto"/>
        <w:right w:val="none" w:sz="0" w:space="0" w:color="auto"/>
      </w:divBdr>
    </w:div>
    <w:div w:id="2132245544">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547310">
      <w:bodyDiv w:val="1"/>
      <w:marLeft w:val="0"/>
      <w:marRight w:val="0"/>
      <w:marTop w:val="0"/>
      <w:marBottom w:val="0"/>
      <w:divBdr>
        <w:top w:val="none" w:sz="0" w:space="0" w:color="auto"/>
        <w:left w:val="none" w:sz="0" w:space="0" w:color="auto"/>
        <w:bottom w:val="none" w:sz="0" w:space="0" w:color="auto"/>
        <w:right w:val="none" w:sz="0" w:space="0" w:color="auto"/>
      </w:divBdr>
    </w:div>
    <w:div w:id="2132702226">
      <w:bodyDiv w:val="1"/>
      <w:marLeft w:val="0"/>
      <w:marRight w:val="0"/>
      <w:marTop w:val="0"/>
      <w:marBottom w:val="0"/>
      <w:divBdr>
        <w:top w:val="none" w:sz="0" w:space="0" w:color="auto"/>
        <w:left w:val="none" w:sz="0" w:space="0" w:color="auto"/>
        <w:bottom w:val="none" w:sz="0" w:space="0" w:color="auto"/>
        <w:right w:val="none" w:sz="0" w:space="0" w:color="auto"/>
      </w:divBdr>
    </w:div>
    <w:div w:id="2132703459">
      <w:bodyDiv w:val="1"/>
      <w:marLeft w:val="0"/>
      <w:marRight w:val="0"/>
      <w:marTop w:val="0"/>
      <w:marBottom w:val="0"/>
      <w:divBdr>
        <w:top w:val="none" w:sz="0" w:space="0" w:color="auto"/>
        <w:left w:val="none" w:sz="0" w:space="0" w:color="auto"/>
        <w:bottom w:val="none" w:sz="0" w:space="0" w:color="auto"/>
        <w:right w:val="none" w:sz="0" w:space="0" w:color="auto"/>
      </w:divBdr>
    </w:div>
    <w:div w:id="2132742931">
      <w:bodyDiv w:val="1"/>
      <w:marLeft w:val="0"/>
      <w:marRight w:val="0"/>
      <w:marTop w:val="0"/>
      <w:marBottom w:val="0"/>
      <w:divBdr>
        <w:top w:val="none" w:sz="0" w:space="0" w:color="auto"/>
        <w:left w:val="none" w:sz="0" w:space="0" w:color="auto"/>
        <w:bottom w:val="none" w:sz="0" w:space="0" w:color="auto"/>
        <w:right w:val="none" w:sz="0" w:space="0" w:color="auto"/>
      </w:divBdr>
    </w:div>
    <w:div w:id="2132940797">
      <w:bodyDiv w:val="1"/>
      <w:marLeft w:val="0"/>
      <w:marRight w:val="0"/>
      <w:marTop w:val="0"/>
      <w:marBottom w:val="0"/>
      <w:divBdr>
        <w:top w:val="none" w:sz="0" w:space="0" w:color="auto"/>
        <w:left w:val="none" w:sz="0" w:space="0" w:color="auto"/>
        <w:bottom w:val="none" w:sz="0" w:space="0" w:color="auto"/>
        <w:right w:val="none" w:sz="0" w:space="0" w:color="auto"/>
      </w:divBdr>
    </w:div>
    <w:div w:id="2133281912">
      <w:bodyDiv w:val="1"/>
      <w:marLeft w:val="0"/>
      <w:marRight w:val="0"/>
      <w:marTop w:val="0"/>
      <w:marBottom w:val="0"/>
      <w:divBdr>
        <w:top w:val="none" w:sz="0" w:space="0" w:color="auto"/>
        <w:left w:val="none" w:sz="0" w:space="0" w:color="auto"/>
        <w:bottom w:val="none" w:sz="0" w:space="0" w:color="auto"/>
        <w:right w:val="none" w:sz="0" w:space="0" w:color="auto"/>
      </w:divBdr>
    </w:div>
    <w:div w:id="2133285893">
      <w:bodyDiv w:val="1"/>
      <w:marLeft w:val="0"/>
      <w:marRight w:val="0"/>
      <w:marTop w:val="0"/>
      <w:marBottom w:val="0"/>
      <w:divBdr>
        <w:top w:val="none" w:sz="0" w:space="0" w:color="auto"/>
        <w:left w:val="none" w:sz="0" w:space="0" w:color="auto"/>
        <w:bottom w:val="none" w:sz="0" w:space="0" w:color="auto"/>
        <w:right w:val="none" w:sz="0" w:space="0" w:color="auto"/>
      </w:divBdr>
    </w:div>
    <w:div w:id="2133357835">
      <w:bodyDiv w:val="1"/>
      <w:marLeft w:val="0"/>
      <w:marRight w:val="0"/>
      <w:marTop w:val="0"/>
      <w:marBottom w:val="0"/>
      <w:divBdr>
        <w:top w:val="none" w:sz="0" w:space="0" w:color="auto"/>
        <w:left w:val="none" w:sz="0" w:space="0" w:color="auto"/>
        <w:bottom w:val="none" w:sz="0" w:space="0" w:color="auto"/>
        <w:right w:val="none" w:sz="0" w:space="0" w:color="auto"/>
      </w:divBdr>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795">
      <w:bodyDiv w:val="1"/>
      <w:marLeft w:val="0"/>
      <w:marRight w:val="0"/>
      <w:marTop w:val="0"/>
      <w:marBottom w:val="0"/>
      <w:divBdr>
        <w:top w:val="none" w:sz="0" w:space="0" w:color="auto"/>
        <w:left w:val="none" w:sz="0" w:space="0" w:color="auto"/>
        <w:bottom w:val="none" w:sz="0" w:space="0" w:color="auto"/>
        <w:right w:val="none" w:sz="0" w:space="0" w:color="auto"/>
      </w:divBdr>
    </w:div>
    <w:div w:id="2133555437">
      <w:bodyDiv w:val="1"/>
      <w:marLeft w:val="0"/>
      <w:marRight w:val="0"/>
      <w:marTop w:val="0"/>
      <w:marBottom w:val="0"/>
      <w:divBdr>
        <w:top w:val="none" w:sz="0" w:space="0" w:color="auto"/>
        <w:left w:val="none" w:sz="0" w:space="0" w:color="auto"/>
        <w:bottom w:val="none" w:sz="0" w:space="0" w:color="auto"/>
        <w:right w:val="none" w:sz="0" w:space="0" w:color="auto"/>
      </w:divBdr>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192">
      <w:bodyDiv w:val="1"/>
      <w:marLeft w:val="0"/>
      <w:marRight w:val="0"/>
      <w:marTop w:val="0"/>
      <w:marBottom w:val="0"/>
      <w:divBdr>
        <w:top w:val="none" w:sz="0" w:space="0" w:color="auto"/>
        <w:left w:val="none" w:sz="0" w:space="0" w:color="auto"/>
        <w:bottom w:val="none" w:sz="0" w:space="0" w:color="auto"/>
        <w:right w:val="none" w:sz="0" w:space="0" w:color="auto"/>
      </w:divBdr>
    </w:div>
    <w:div w:id="2134250351">
      <w:bodyDiv w:val="1"/>
      <w:marLeft w:val="0"/>
      <w:marRight w:val="0"/>
      <w:marTop w:val="0"/>
      <w:marBottom w:val="0"/>
      <w:divBdr>
        <w:top w:val="none" w:sz="0" w:space="0" w:color="auto"/>
        <w:left w:val="none" w:sz="0" w:space="0" w:color="auto"/>
        <w:bottom w:val="none" w:sz="0" w:space="0" w:color="auto"/>
        <w:right w:val="none" w:sz="0" w:space="0" w:color="auto"/>
      </w:divBdr>
    </w:div>
    <w:div w:id="2134251211">
      <w:bodyDiv w:val="1"/>
      <w:marLeft w:val="0"/>
      <w:marRight w:val="0"/>
      <w:marTop w:val="0"/>
      <w:marBottom w:val="0"/>
      <w:divBdr>
        <w:top w:val="none" w:sz="0" w:space="0" w:color="auto"/>
        <w:left w:val="none" w:sz="0" w:space="0" w:color="auto"/>
        <w:bottom w:val="none" w:sz="0" w:space="0" w:color="auto"/>
        <w:right w:val="none" w:sz="0" w:space="0" w:color="auto"/>
      </w:divBdr>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401791">
      <w:bodyDiv w:val="1"/>
      <w:marLeft w:val="0"/>
      <w:marRight w:val="0"/>
      <w:marTop w:val="0"/>
      <w:marBottom w:val="0"/>
      <w:divBdr>
        <w:top w:val="none" w:sz="0" w:space="0" w:color="auto"/>
        <w:left w:val="none" w:sz="0" w:space="0" w:color="auto"/>
        <w:bottom w:val="none" w:sz="0" w:space="0" w:color="auto"/>
        <w:right w:val="none" w:sz="0" w:space="0" w:color="auto"/>
      </w:divBdr>
    </w:div>
    <w:div w:id="2134520405">
      <w:bodyDiv w:val="1"/>
      <w:marLeft w:val="0"/>
      <w:marRight w:val="0"/>
      <w:marTop w:val="0"/>
      <w:marBottom w:val="0"/>
      <w:divBdr>
        <w:top w:val="none" w:sz="0" w:space="0" w:color="auto"/>
        <w:left w:val="none" w:sz="0" w:space="0" w:color="auto"/>
        <w:bottom w:val="none" w:sz="0" w:space="0" w:color="auto"/>
        <w:right w:val="none" w:sz="0" w:space="0" w:color="auto"/>
      </w:divBdr>
    </w:div>
    <w:div w:id="2134706749">
      <w:bodyDiv w:val="1"/>
      <w:marLeft w:val="0"/>
      <w:marRight w:val="0"/>
      <w:marTop w:val="0"/>
      <w:marBottom w:val="0"/>
      <w:divBdr>
        <w:top w:val="none" w:sz="0" w:space="0" w:color="auto"/>
        <w:left w:val="none" w:sz="0" w:space="0" w:color="auto"/>
        <w:bottom w:val="none" w:sz="0" w:space="0" w:color="auto"/>
        <w:right w:val="none" w:sz="0" w:space="0" w:color="auto"/>
      </w:divBdr>
    </w:div>
    <w:div w:id="2134712591">
      <w:bodyDiv w:val="1"/>
      <w:marLeft w:val="0"/>
      <w:marRight w:val="0"/>
      <w:marTop w:val="0"/>
      <w:marBottom w:val="0"/>
      <w:divBdr>
        <w:top w:val="none" w:sz="0" w:space="0" w:color="auto"/>
        <w:left w:val="none" w:sz="0" w:space="0" w:color="auto"/>
        <w:bottom w:val="none" w:sz="0" w:space="0" w:color="auto"/>
        <w:right w:val="none" w:sz="0" w:space="0" w:color="auto"/>
      </w:divBdr>
    </w:div>
    <w:div w:id="2134784551">
      <w:bodyDiv w:val="1"/>
      <w:marLeft w:val="0"/>
      <w:marRight w:val="0"/>
      <w:marTop w:val="0"/>
      <w:marBottom w:val="0"/>
      <w:divBdr>
        <w:top w:val="none" w:sz="0" w:space="0" w:color="auto"/>
        <w:left w:val="none" w:sz="0" w:space="0" w:color="auto"/>
        <w:bottom w:val="none" w:sz="0" w:space="0" w:color="auto"/>
        <w:right w:val="none" w:sz="0" w:space="0" w:color="auto"/>
      </w:divBdr>
    </w:div>
    <w:div w:id="2134788767">
      <w:bodyDiv w:val="1"/>
      <w:marLeft w:val="0"/>
      <w:marRight w:val="0"/>
      <w:marTop w:val="0"/>
      <w:marBottom w:val="0"/>
      <w:divBdr>
        <w:top w:val="none" w:sz="0" w:space="0" w:color="auto"/>
        <w:left w:val="none" w:sz="0" w:space="0" w:color="auto"/>
        <w:bottom w:val="none" w:sz="0" w:space="0" w:color="auto"/>
        <w:right w:val="none" w:sz="0" w:space="0" w:color="auto"/>
      </w:divBdr>
    </w:div>
    <w:div w:id="2134861691">
      <w:bodyDiv w:val="1"/>
      <w:marLeft w:val="0"/>
      <w:marRight w:val="0"/>
      <w:marTop w:val="0"/>
      <w:marBottom w:val="0"/>
      <w:divBdr>
        <w:top w:val="none" w:sz="0" w:space="0" w:color="auto"/>
        <w:left w:val="none" w:sz="0" w:space="0" w:color="auto"/>
        <w:bottom w:val="none" w:sz="0" w:space="0" w:color="auto"/>
        <w:right w:val="none" w:sz="0" w:space="0" w:color="auto"/>
      </w:divBdr>
    </w:div>
    <w:div w:id="2134863904">
      <w:bodyDiv w:val="1"/>
      <w:marLeft w:val="0"/>
      <w:marRight w:val="0"/>
      <w:marTop w:val="0"/>
      <w:marBottom w:val="0"/>
      <w:divBdr>
        <w:top w:val="none" w:sz="0" w:space="0" w:color="auto"/>
        <w:left w:val="none" w:sz="0" w:space="0" w:color="auto"/>
        <w:bottom w:val="none" w:sz="0" w:space="0" w:color="auto"/>
        <w:right w:val="none" w:sz="0" w:space="0" w:color="auto"/>
      </w:divBdr>
    </w:div>
    <w:div w:id="2134865436">
      <w:bodyDiv w:val="1"/>
      <w:marLeft w:val="0"/>
      <w:marRight w:val="0"/>
      <w:marTop w:val="0"/>
      <w:marBottom w:val="0"/>
      <w:divBdr>
        <w:top w:val="none" w:sz="0" w:space="0" w:color="auto"/>
        <w:left w:val="none" w:sz="0" w:space="0" w:color="auto"/>
        <w:bottom w:val="none" w:sz="0" w:space="0" w:color="auto"/>
        <w:right w:val="none" w:sz="0" w:space="0" w:color="auto"/>
      </w:divBdr>
    </w:div>
    <w:div w:id="2134901734">
      <w:bodyDiv w:val="1"/>
      <w:marLeft w:val="0"/>
      <w:marRight w:val="0"/>
      <w:marTop w:val="0"/>
      <w:marBottom w:val="0"/>
      <w:divBdr>
        <w:top w:val="none" w:sz="0" w:space="0" w:color="auto"/>
        <w:left w:val="none" w:sz="0" w:space="0" w:color="auto"/>
        <w:bottom w:val="none" w:sz="0" w:space="0" w:color="auto"/>
        <w:right w:val="none" w:sz="0" w:space="0" w:color="auto"/>
      </w:divBdr>
    </w:div>
    <w:div w:id="2134906928">
      <w:bodyDiv w:val="1"/>
      <w:marLeft w:val="0"/>
      <w:marRight w:val="0"/>
      <w:marTop w:val="0"/>
      <w:marBottom w:val="0"/>
      <w:divBdr>
        <w:top w:val="none" w:sz="0" w:space="0" w:color="auto"/>
        <w:left w:val="none" w:sz="0" w:space="0" w:color="auto"/>
        <w:bottom w:val="none" w:sz="0" w:space="0" w:color="auto"/>
        <w:right w:val="none" w:sz="0" w:space="0" w:color="auto"/>
      </w:divBdr>
    </w:div>
    <w:div w:id="2135252649">
      <w:bodyDiv w:val="1"/>
      <w:marLeft w:val="0"/>
      <w:marRight w:val="0"/>
      <w:marTop w:val="0"/>
      <w:marBottom w:val="0"/>
      <w:divBdr>
        <w:top w:val="none" w:sz="0" w:space="0" w:color="auto"/>
        <w:left w:val="none" w:sz="0" w:space="0" w:color="auto"/>
        <w:bottom w:val="none" w:sz="0" w:space="0" w:color="auto"/>
        <w:right w:val="none" w:sz="0" w:space="0" w:color="auto"/>
      </w:divBdr>
    </w:div>
    <w:div w:id="2135442374">
      <w:bodyDiv w:val="1"/>
      <w:marLeft w:val="0"/>
      <w:marRight w:val="0"/>
      <w:marTop w:val="0"/>
      <w:marBottom w:val="0"/>
      <w:divBdr>
        <w:top w:val="none" w:sz="0" w:space="0" w:color="auto"/>
        <w:left w:val="none" w:sz="0" w:space="0" w:color="auto"/>
        <w:bottom w:val="none" w:sz="0" w:space="0" w:color="auto"/>
        <w:right w:val="none" w:sz="0" w:space="0" w:color="auto"/>
      </w:divBdr>
    </w:div>
    <w:div w:id="2135558543">
      <w:bodyDiv w:val="1"/>
      <w:marLeft w:val="0"/>
      <w:marRight w:val="0"/>
      <w:marTop w:val="0"/>
      <w:marBottom w:val="0"/>
      <w:divBdr>
        <w:top w:val="none" w:sz="0" w:space="0" w:color="auto"/>
        <w:left w:val="none" w:sz="0" w:space="0" w:color="auto"/>
        <w:bottom w:val="none" w:sz="0" w:space="0" w:color="auto"/>
        <w:right w:val="none" w:sz="0" w:space="0" w:color="auto"/>
      </w:divBdr>
    </w:div>
    <w:div w:id="2135633421">
      <w:bodyDiv w:val="1"/>
      <w:marLeft w:val="0"/>
      <w:marRight w:val="0"/>
      <w:marTop w:val="0"/>
      <w:marBottom w:val="0"/>
      <w:divBdr>
        <w:top w:val="none" w:sz="0" w:space="0" w:color="auto"/>
        <w:left w:val="none" w:sz="0" w:space="0" w:color="auto"/>
        <w:bottom w:val="none" w:sz="0" w:space="0" w:color="auto"/>
        <w:right w:val="none" w:sz="0" w:space="0" w:color="auto"/>
      </w:divBdr>
    </w:div>
    <w:div w:id="2135706411">
      <w:bodyDiv w:val="1"/>
      <w:marLeft w:val="0"/>
      <w:marRight w:val="0"/>
      <w:marTop w:val="0"/>
      <w:marBottom w:val="0"/>
      <w:divBdr>
        <w:top w:val="none" w:sz="0" w:space="0" w:color="auto"/>
        <w:left w:val="none" w:sz="0" w:space="0" w:color="auto"/>
        <w:bottom w:val="none" w:sz="0" w:space="0" w:color="auto"/>
        <w:right w:val="none" w:sz="0" w:space="0" w:color="auto"/>
      </w:divBdr>
    </w:div>
    <w:div w:id="2136169356">
      <w:bodyDiv w:val="1"/>
      <w:marLeft w:val="0"/>
      <w:marRight w:val="0"/>
      <w:marTop w:val="0"/>
      <w:marBottom w:val="0"/>
      <w:divBdr>
        <w:top w:val="none" w:sz="0" w:space="0" w:color="auto"/>
        <w:left w:val="none" w:sz="0" w:space="0" w:color="auto"/>
        <w:bottom w:val="none" w:sz="0" w:space="0" w:color="auto"/>
        <w:right w:val="none" w:sz="0" w:space="0" w:color="auto"/>
      </w:divBdr>
    </w:div>
    <w:div w:id="2136169959">
      <w:bodyDiv w:val="1"/>
      <w:marLeft w:val="0"/>
      <w:marRight w:val="0"/>
      <w:marTop w:val="0"/>
      <w:marBottom w:val="0"/>
      <w:divBdr>
        <w:top w:val="none" w:sz="0" w:space="0" w:color="auto"/>
        <w:left w:val="none" w:sz="0" w:space="0" w:color="auto"/>
        <w:bottom w:val="none" w:sz="0" w:space="0" w:color="auto"/>
        <w:right w:val="none" w:sz="0" w:space="0" w:color="auto"/>
      </w:divBdr>
    </w:div>
    <w:div w:id="2136436325">
      <w:bodyDiv w:val="1"/>
      <w:marLeft w:val="0"/>
      <w:marRight w:val="0"/>
      <w:marTop w:val="0"/>
      <w:marBottom w:val="0"/>
      <w:divBdr>
        <w:top w:val="none" w:sz="0" w:space="0" w:color="auto"/>
        <w:left w:val="none" w:sz="0" w:space="0" w:color="auto"/>
        <w:bottom w:val="none" w:sz="0" w:space="0" w:color="auto"/>
        <w:right w:val="none" w:sz="0" w:space="0" w:color="auto"/>
      </w:divBdr>
    </w:div>
    <w:div w:id="2136488548">
      <w:bodyDiv w:val="1"/>
      <w:marLeft w:val="0"/>
      <w:marRight w:val="0"/>
      <w:marTop w:val="0"/>
      <w:marBottom w:val="0"/>
      <w:divBdr>
        <w:top w:val="none" w:sz="0" w:space="0" w:color="auto"/>
        <w:left w:val="none" w:sz="0" w:space="0" w:color="auto"/>
        <w:bottom w:val="none" w:sz="0" w:space="0" w:color="auto"/>
        <w:right w:val="none" w:sz="0" w:space="0" w:color="auto"/>
      </w:divBdr>
    </w:div>
    <w:div w:id="2136557975">
      <w:bodyDiv w:val="1"/>
      <w:marLeft w:val="0"/>
      <w:marRight w:val="0"/>
      <w:marTop w:val="0"/>
      <w:marBottom w:val="0"/>
      <w:divBdr>
        <w:top w:val="none" w:sz="0" w:space="0" w:color="auto"/>
        <w:left w:val="none" w:sz="0" w:space="0" w:color="auto"/>
        <w:bottom w:val="none" w:sz="0" w:space="0" w:color="auto"/>
        <w:right w:val="none" w:sz="0" w:space="0" w:color="auto"/>
      </w:divBdr>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017733">
      <w:bodyDiv w:val="1"/>
      <w:marLeft w:val="0"/>
      <w:marRight w:val="0"/>
      <w:marTop w:val="0"/>
      <w:marBottom w:val="0"/>
      <w:divBdr>
        <w:top w:val="none" w:sz="0" w:space="0" w:color="auto"/>
        <w:left w:val="none" w:sz="0" w:space="0" w:color="auto"/>
        <w:bottom w:val="none" w:sz="0" w:space="0" w:color="auto"/>
        <w:right w:val="none" w:sz="0" w:space="0" w:color="auto"/>
      </w:divBdr>
    </w:div>
    <w:div w:id="2137136529">
      <w:bodyDiv w:val="1"/>
      <w:marLeft w:val="0"/>
      <w:marRight w:val="0"/>
      <w:marTop w:val="0"/>
      <w:marBottom w:val="0"/>
      <w:divBdr>
        <w:top w:val="none" w:sz="0" w:space="0" w:color="auto"/>
        <w:left w:val="none" w:sz="0" w:space="0" w:color="auto"/>
        <w:bottom w:val="none" w:sz="0" w:space="0" w:color="auto"/>
        <w:right w:val="none" w:sz="0" w:space="0" w:color="auto"/>
      </w:divBdr>
    </w:div>
    <w:div w:id="2137211929">
      <w:bodyDiv w:val="1"/>
      <w:marLeft w:val="0"/>
      <w:marRight w:val="0"/>
      <w:marTop w:val="0"/>
      <w:marBottom w:val="0"/>
      <w:divBdr>
        <w:top w:val="none" w:sz="0" w:space="0" w:color="auto"/>
        <w:left w:val="none" w:sz="0" w:space="0" w:color="auto"/>
        <w:bottom w:val="none" w:sz="0" w:space="0" w:color="auto"/>
        <w:right w:val="none" w:sz="0" w:space="0" w:color="auto"/>
      </w:divBdr>
    </w:div>
    <w:div w:id="2137291187">
      <w:bodyDiv w:val="1"/>
      <w:marLeft w:val="0"/>
      <w:marRight w:val="0"/>
      <w:marTop w:val="0"/>
      <w:marBottom w:val="0"/>
      <w:divBdr>
        <w:top w:val="none" w:sz="0" w:space="0" w:color="auto"/>
        <w:left w:val="none" w:sz="0" w:space="0" w:color="auto"/>
        <w:bottom w:val="none" w:sz="0" w:space="0" w:color="auto"/>
        <w:right w:val="none" w:sz="0" w:space="0" w:color="auto"/>
      </w:divBdr>
    </w:div>
    <w:div w:id="2137337016">
      <w:bodyDiv w:val="1"/>
      <w:marLeft w:val="0"/>
      <w:marRight w:val="0"/>
      <w:marTop w:val="0"/>
      <w:marBottom w:val="0"/>
      <w:divBdr>
        <w:top w:val="none" w:sz="0" w:space="0" w:color="auto"/>
        <w:left w:val="none" w:sz="0" w:space="0" w:color="auto"/>
        <w:bottom w:val="none" w:sz="0" w:space="0" w:color="auto"/>
        <w:right w:val="none" w:sz="0" w:space="0" w:color="auto"/>
      </w:divBdr>
    </w:div>
    <w:div w:id="2137403235">
      <w:bodyDiv w:val="1"/>
      <w:marLeft w:val="0"/>
      <w:marRight w:val="0"/>
      <w:marTop w:val="0"/>
      <w:marBottom w:val="0"/>
      <w:divBdr>
        <w:top w:val="none" w:sz="0" w:space="0" w:color="auto"/>
        <w:left w:val="none" w:sz="0" w:space="0" w:color="auto"/>
        <w:bottom w:val="none" w:sz="0" w:space="0" w:color="auto"/>
        <w:right w:val="none" w:sz="0" w:space="0" w:color="auto"/>
      </w:divBdr>
    </w:div>
    <w:div w:id="2137412286">
      <w:bodyDiv w:val="1"/>
      <w:marLeft w:val="0"/>
      <w:marRight w:val="0"/>
      <w:marTop w:val="0"/>
      <w:marBottom w:val="0"/>
      <w:divBdr>
        <w:top w:val="none" w:sz="0" w:space="0" w:color="auto"/>
        <w:left w:val="none" w:sz="0" w:space="0" w:color="auto"/>
        <w:bottom w:val="none" w:sz="0" w:space="0" w:color="auto"/>
        <w:right w:val="none" w:sz="0" w:space="0" w:color="auto"/>
      </w:divBdr>
    </w:div>
    <w:div w:id="2137412425">
      <w:bodyDiv w:val="1"/>
      <w:marLeft w:val="0"/>
      <w:marRight w:val="0"/>
      <w:marTop w:val="0"/>
      <w:marBottom w:val="0"/>
      <w:divBdr>
        <w:top w:val="none" w:sz="0" w:space="0" w:color="auto"/>
        <w:left w:val="none" w:sz="0" w:space="0" w:color="auto"/>
        <w:bottom w:val="none" w:sz="0" w:space="0" w:color="auto"/>
        <w:right w:val="none" w:sz="0" w:space="0" w:color="auto"/>
      </w:divBdr>
    </w:div>
    <w:div w:id="2137554754">
      <w:bodyDiv w:val="1"/>
      <w:marLeft w:val="0"/>
      <w:marRight w:val="0"/>
      <w:marTop w:val="0"/>
      <w:marBottom w:val="0"/>
      <w:divBdr>
        <w:top w:val="none" w:sz="0" w:space="0" w:color="auto"/>
        <w:left w:val="none" w:sz="0" w:space="0" w:color="auto"/>
        <w:bottom w:val="none" w:sz="0" w:space="0" w:color="auto"/>
        <w:right w:val="none" w:sz="0" w:space="0" w:color="auto"/>
      </w:divBdr>
    </w:div>
    <w:div w:id="2137601416">
      <w:bodyDiv w:val="1"/>
      <w:marLeft w:val="0"/>
      <w:marRight w:val="0"/>
      <w:marTop w:val="0"/>
      <w:marBottom w:val="0"/>
      <w:divBdr>
        <w:top w:val="none" w:sz="0" w:space="0" w:color="auto"/>
        <w:left w:val="none" w:sz="0" w:space="0" w:color="auto"/>
        <w:bottom w:val="none" w:sz="0" w:space="0" w:color="auto"/>
        <w:right w:val="none" w:sz="0" w:space="0" w:color="auto"/>
      </w:divBdr>
    </w:div>
    <w:div w:id="2137748543">
      <w:bodyDiv w:val="1"/>
      <w:marLeft w:val="0"/>
      <w:marRight w:val="0"/>
      <w:marTop w:val="0"/>
      <w:marBottom w:val="0"/>
      <w:divBdr>
        <w:top w:val="none" w:sz="0" w:space="0" w:color="auto"/>
        <w:left w:val="none" w:sz="0" w:space="0" w:color="auto"/>
        <w:bottom w:val="none" w:sz="0" w:space="0" w:color="auto"/>
        <w:right w:val="none" w:sz="0" w:space="0" w:color="auto"/>
      </w:divBdr>
    </w:div>
    <w:div w:id="2137864985">
      <w:bodyDiv w:val="1"/>
      <w:marLeft w:val="0"/>
      <w:marRight w:val="0"/>
      <w:marTop w:val="0"/>
      <w:marBottom w:val="0"/>
      <w:divBdr>
        <w:top w:val="none" w:sz="0" w:space="0" w:color="auto"/>
        <w:left w:val="none" w:sz="0" w:space="0" w:color="auto"/>
        <w:bottom w:val="none" w:sz="0" w:space="0" w:color="auto"/>
        <w:right w:val="none" w:sz="0" w:space="0" w:color="auto"/>
      </w:divBdr>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252440">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5364">
      <w:bodyDiv w:val="1"/>
      <w:marLeft w:val="0"/>
      <w:marRight w:val="0"/>
      <w:marTop w:val="0"/>
      <w:marBottom w:val="0"/>
      <w:divBdr>
        <w:top w:val="none" w:sz="0" w:space="0" w:color="auto"/>
        <w:left w:val="none" w:sz="0" w:space="0" w:color="auto"/>
        <w:bottom w:val="none" w:sz="0" w:space="0" w:color="auto"/>
        <w:right w:val="none" w:sz="0" w:space="0" w:color="auto"/>
      </w:divBdr>
    </w:div>
    <w:div w:id="2139489185">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832355">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4590">
      <w:bodyDiv w:val="1"/>
      <w:marLeft w:val="0"/>
      <w:marRight w:val="0"/>
      <w:marTop w:val="0"/>
      <w:marBottom w:val="0"/>
      <w:divBdr>
        <w:top w:val="none" w:sz="0" w:space="0" w:color="auto"/>
        <w:left w:val="none" w:sz="0" w:space="0" w:color="auto"/>
        <w:bottom w:val="none" w:sz="0" w:space="0" w:color="auto"/>
        <w:right w:val="none" w:sz="0" w:space="0" w:color="auto"/>
      </w:divBdr>
    </w:div>
    <w:div w:id="2140225872">
      <w:bodyDiv w:val="1"/>
      <w:marLeft w:val="0"/>
      <w:marRight w:val="0"/>
      <w:marTop w:val="0"/>
      <w:marBottom w:val="0"/>
      <w:divBdr>
        <w:top w:val="none" w:sz="0" w:space="0" w:color="auto"/>
        <w:left w:val="none" w:sz="0" w:space="0" w:color="auto"/>
        <w:bottom w:val="none" w:sz="0" w:space="0" w:color="auto"/>
        <w:right w:val="none" w:sz="0" w:space="0" w:color="auto"/>
      </w:divBdr>
    </w:div>
    <w:div w:id="2140299179">
      <w:bodyDiv w:val="1"/>
      <w:marLeft w:val="0"/>
      <w:marRight w:val="0"/>
      <w:marTop w:val="0"/>
      <w:marBottom w:val="0"/>
      <w:divBdr>
        <w:top w:val="none" w:sz="0" w:space="0" w:color="auto"/>
        <w:left w:val="none" w:sz="0" w:space="0" w:color="auto"/>
        <w:bottom w:val="none" w:sz="0" w:space="0" w:color="auto"/>
        <w:right w:val="none" w:sz="0" w:space="0" w:color="auto"/>
      </w:divBdr>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9445">
      <w:bodyDiv w:val="1"/>
      <w:marLeft w:val="0"/>
      <w:marRight w:val="0"/>
      <w:marTop w:val="0"/>
      <w:marBottom w:val="0"/>
      <w:divBdr>
        <w:top w:val="none" w:sz="0" w:space="0" w:color="auto"/>
        <w:left w:val="none" w:sz="0" w:space="0" w:color="auto"/>
        <w:bottom w:val="none" w:sz="0" w:space="0" w:color="auto"/>
        <w:right w:val="none" w:sz="0" w:space="0" w:color="auto"/>
      </w:divBdr>
    </w:div>
    <w:div w:id="2140569519">
      <w:bodyDiv w:val="1"/>
      <w:marLeft w:val="0"/>
      <w:marRight w:val="0"/>
      <w:marTop w:val="0"/>
      <w:marBottom w:val="0"/>
      <w:divBdr>
        <w:top w:val="none" w:sz="0" w:space="0" w:color="auto"/>
        <w:left w:val="none" w:sz="0" w:space="0" w:color="auto"/>
        <w:bottom w:val="none" w:sz="0" w:space="0" w:color="auto"/>
        <w:right w:val="none" w:sz="0" w:space="0" w:color="auto"/>
      </w:divBdr>
    </w:div>
    <w:div w:id="2140802871">
      <w:bodyDiv w:val="1"/>
      <w:marLeft w:val="0"/>
      <w:marRight w:val="0"/>
      <w:marTop w:val="0"/>
      <w:marBottom w:val="0"/>
      <w:divBdr>
        <w:top w:val="none" w:sz="0" w:space="0" w:color="auto"/>
        <w:left w:val="none" w:sz="0" w:space="0" w:color="auto"/>
        <w:bottom w:val="none" w:sz="0" w:space="0" w:color="auto"/>
        <w:right w:val="none" w:sz="0" w:space="0" w:color="auto"/>
      </w:divBdr>
    </w:div>
    <w:div w:id="2140947821">
      <w:bodyDiv w:val="1"/>
      <w:marLeft w:val="0"/>
      <w:marRight w:val="0"/>
      <w:marTop w:val="0"/>
      <w:marBottom w:val="0"/>
      <w:divBdr>
        <w:top w:val="none" w:sz="0" w:space="0" w:color="auto"/>
        <w:left w:val="none" w:sz="0" w:space="0" w:color="auto"/>
        <w:bottom w:val="none" w:sz="0" w:space="0" w:color="auto"/>
        <w:right w:val="none" w:sz="0" w:space="0" w:color="auto"/>
      </w:divBdr>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1486170">
      <w:bodyDiv w:val="1"/>
      <w:marLeft w:val="0"/>
      <w:marRight w:val="0"/>
      <w:marTop w:val="0"/>
      <w:marBottom w:val="0"/>
      <w:divBdr>
        <w:top w:val="none" w:sz="0" w:space="0" w:color="auto"/>
        <w:left w:val="none" w:sz="0" w:space="0" w:color="auto"/>
        <w:bottom w:val="none" w:sz="0" w:space="0" w:color="auto"/>
        <w:right w:val="none" w:sz="0" w:space="0" w:color="auto"/>
      </w:divBdr>
    </w:div>
    <w:div w:id="2141486353">
      <w:bodyDiv w:val="1"/>
      <w:marLeft w:val="0"/>
      <w:marRight w:val="0"/>
      <w:marTop w:val="0"/>
      <w:marBottom w:val="0"/>
      <w:divBdr>
        <w:top w:val="none" w:sz="0" w:space="0" w:color="auto"/>
        <w:left w:val="none" w:sz="0" w:space="0" w:color="auto"/>
        <w:bottom w:val="none" w:sz="0" w:space="0" w:color="auto"/>
        <w:right w:val="none" w:sz="0" w:space="0" w:color="auto"/>
      </w:divBdr>
    </w:div>
    <w:div w:id="2141727659">
      <w:bodyDiv w:val="1"/>
      <w:marLeft w:val="0"/>
      <w:marRight w:val="0"/>
      <w:marTop w:val="0"/>
      <w:marBottom w:val="0"/>
      <w:divBdr>
        <w:top w:val="none" w:sz="0" w:space="0" w:color="auto"/>
        <w:left w:val="none" w:sz="0" w:space="0" w:color="auto"/>
        <w:bottom w:val="none" w:sz="0" w:space="0" w:color="auto"/>
        <w:right w:val="none" w:sz="0" w:space="0" w:color="auto"/>
      </w:divBdr>
    </w:div>
    <w:div w:id="2141729157">
      <w:bodyDiv w:val="1"/>
      <w:marLeft w:val="0"/>
      <w:marRight w:val="0"/>
      <w:marTop w:val="0"/>
      <w:marBottom w:val="0"/>
      <w:divBdr>
        <w:top w:val="none" w:sz="0" w:space="0" w:color="auto"/>
        <w:left w:val="none" w:sz="0" w:space="0" w:color="auto"/>
        <w:bottom w:val="none" w:sz="0" w:space="0" w:color="auto"/>
        <w:right w:val="none" w:sz="0" w:space="0" w:color="auto"/>
      </w:divBdr>
    </w:div>
    <w:div w:id="2141922999">
      <w:bodyDiv w:val="1"/>
      <w:marLeft w:val="0"/>
      <w:marRight w:val="0"/>
      <w:marTop w:val="0"/>
      <w:marBottom w:val="0"/>
      <w:divBdr>
        <w:top w:val="none" w:sz="0" w:space="0" w:color="auto"/>
        <w:left w:val="none" w:sz="0" w:space="0" w:color="auto"/>
        <w:bottom w:val="none" w:sz="0" w:space="0" w:color="auto"/>
        <w:right w:val="none" w:sz="0" w:space="0" w:color="auto"/>
      </w:divBdr>
    </w:div>
    <w:div w:id="2142116707">
      <w:bodyDiv w:val="1"/>
      <w:marLeft w:val="0"/>
      <w:marRight w:val="0"/>
      <w:marTop w:val="0"/>
      <w:marBottom w:val="0"/>
      <w:divBdr>
        <w:top w:val="none" w:sz="0" w:space="0" w:color="auto"/>
        <w:left w:val="none" w:sz="0" w:space="0" w:color="auto"/>
        <w:bottom w:val="none" w:sz="0" w:space="0" w:color="auto"/>
        <w:right w:val="none" w:sz="0" w:space="0" w:color="auto"/>
      </w:divBdr>
    </w:div>
    <w:div w:id="2142381441">
      <w:bodyDiv w:val="1"/>
      <w:marLeft w:val="0"/>
      <w:marRight w:val="0"/>
      <w:marTop w:val="0"/>
      <w:marBottom w:val="0"/>
      <w:divBdr>
        <w:top w:val="none" w:sz="0" w:space="0" w:color="auto"/>
        <w:left w:val="none" w:sz="0" w:space="0" w:color="auto"/>
        <w:bottom w:val="none" w:sz="0" w:space="0" w:color="auto"/>
        <w:right w:val="none" w:sz="0" w:space="0" w:color="auto"/>
      </w:divBdr>
    </w:div>
    <w:div w:id="2142381538">
      <w:bodyDiv w:val="1"/>
      <w:marLeft w:val="0"/>
      <w:marRight w:val="0"/>
      <w:marTop w:val="0"/>
      <w:marBottom w:val="0"/>
      <w:divBdr>
        <w:top w:val="none" w:sz="0" w:space="0" w:color="auto"/>
        <w:left w:val="none" w:sz="0" w:space="0" w:color="auto"/>
        <w:bottom w:val="none" w:sz="0" w:space="0" w:color="auto"/>
        <w:right w:val="none" w:sz="0" w:space="0" w:color="auto"/>
      </w:divBdr>
    </w:div>
    <w:div w:id="2142647546">
      <w:bodyDiv w:val="1"/>
      <w:marLeft w:val="0"/>
      <w:marRight w:val="0"/>
      <w:marTop w:val="0"/>
      <w:marBottom w:val="0"/>
      <w:divBdr>
        <w:top w:val="none" w:sz="0" w:space="0" w:color="auto"/>
        <w:left w:val="none" w:sz="0" w:space="0" w:color="auto"/>
        <w:bottom w:val="none" w:sz="0" w:space="0" w:color="auto"/>
        <w:right w:val="none" w:sz="0" w:space="0" w:color="auto"/>
      </w:divBdr>
    </w:div>
    <w:div w:id="2142771152">
      <w:bodyDiv w:val="1"/>
      <w:marLeft w:val="0"/>
      <w:marRight w:val="0"/>
      <w:marTop w:val="0"/>
      <w:marBottom w:val="0"/>
      <w:divBdr>
        <w:top w:val="none" w:sz="0" w:space="0" w:color="auto"/>
        <w:left w:val="none" w:sz="0" w:space="0" w:color="auto"/>
        <w:bottom w:val="none" w:sz="0" w:space="0" w:color="auto"/>
        <w:right w:val="none" w:sz="0" w:space="0" w:color="auto"/>
      </w:divBdr>
    </w:div>
    <w:div w:id="2142842787">
      <w:bodyDiv w:val="1"/>
      <w:marLeft w:val="0"/>
      <w:marRight w:val="0"/>
      <w:marTop w:val="0"/>
      <w:marBottom w:val="0"/>
      <w:divBdr>
        <w:top w:val="none" w:sz="0" w:space="0" w:color="auto"/>
        <w:left w:val="none" w:sz="0" w:space="0" w:color="auto"/>
        <w:bottom w:val="none" w:sz="0" w:space="0" w:color="auto"/>
        <w:right w:val="none" w:sz="0" w:space="0" w:color="auto"/>
      </w:divBdr>
    </w:div>
    <w:div w:id="2142920329">
      <w:bodyDiv w:val="1"/>
      <w:marLeft w:val="0"/>
      <w:marRight w:val="0"/>
      <w:marTop w:val="0"/>
      <w:marBottom w:val="0"/>
      <w:divBdr>
        <w:top w:val="none" w:sz="0" w:space="0" w:color="auto"/>
        <w:left w:val="none" w:sz="0" w:space="0" w:color="auto"/>
        <w:bottom w:val="none" w:sz="0" w:space="0" w:color="auto"/>
        <w:right w:val="none" w:sz="0" w:space="0" w:color="auto"/>
      </w:divBdr>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3041231">
      <w:bodyDiv w:val="1"/>
      <w:marLeft w:val="0"/>
      <w:marRight w:val="0"/>
      <w:marTop w:val="0"/>
      <w:marBottom w:val="0"/>
      <w:divBdr>
        <w:top w:val="none" w:sz="0" w:space="0" w:color="auto"/>
        <w:left w:val="none" w:sz="0" w:space="0" w:color="auto"/>
        <w:bottom w:val="none" w:sz="0" w:space="0" w:color="auto"/>
        <w:right w:val="none" w:sz="0" w:space="0" w:color="auto"/>
      </w:divBdr>
    </w:div>
    <w:div w:id="2143183576">
      <w:bodyDiv w:val="1"/>
      <w:marLeft w:val="0"/>
      <w:marRight w:val="0"/>
      <w:marTop w:val="0"/>
      <w:marBottom w:val="0"/>
      <w:divBdr>
        <w:top w:val="none" w:sz="0" w:space="0" w:color="auto"/>
        <w:left w:val="none" w:sz="0" w:space="0" w:color="auto"/>
        <w:bottom w:val="none" w:sz="0" w:space="0" w:color="auto"/>
        <w:right w:val="none" w:sz="0" w:space="0" w:color="auto"/>
      </w:divBdr>
    </w:div>
    <w:div w:id="2143188139">
      <w:bodyDiv w:val="1"/>
      <w:marLeft w:val="0"/>
      <w:marRight w:val="0"/>
      <w:marTop w:val="0"/>
      <w:marBottom w:val="0"/>
      <w:divBdr>
        <w:top w:val="none" w:sz="0" w:space="0" w:color="auto"/>
        <w:left w:val="none" w:sz="0" w:space="0" w:color="auto"/>
        <w:bottom w:val="none" w:sz="0" w:space="0" w:color="auto"/>
        <w:right w:val="none" w:sz="0" w:space="0" w:color="auto"/>
      </w:divBdr>
    </w:div>
    <w:div w:id="2143189777">
      <w:bodyDiv w:val="1"/>
      <w:marLeft w:val="0"/>
      <w:marRight w:val="0"/>
      <w:marTop w:val="0"/>
      <w:marBottom w:val="0"/>
      <w:divBdr>
        <w:top w:val="none" w:sz="0" w:space="0" w:color="auto"/>
        <w:left w:val="none" w:sz="0" w:space="0" w:color="auto"/>
        <w:bottom w:val="none" w:sz="0" w:space="0" w:color="auto"/>
        <w:right w:val="none" w:sz="0" w:space="0" w:color="auto"/>
      </w:divBdr>
    </w:div>
    <w:div w:id="2143303168">
      <w:bodyDiv w:val="1"/>
      <w:marLeft w:val="0"/>
      <w:marRight w:val="0"/>
      <w:marTop w:val="0"/>
      <w:marBottom w:val="0"/>
      <w:divBdr>
        <w:top w:val="none" w:sz="0" w:space="0" w:color="auto"/>
        <w:left w:val="none" w:sz="0" w:space="0" w:color="auto"/>
        <w:bottom w:val="none" w:sz="0" w:space="0" w:color="auto"/>
        <w:right w:val="none" w:sz="0" w:space="0" w:color="auto"/>
      </w:divBdr>
    </w:div>
    <w:div w:id="2143423402">
      <w:bodyDiv w:val="1"/>
      <w:marLeft w:val="0"/>
      <w:marRight w:val="0"/>
      <w:marTop w:val="0"/>
      <w:marBottom w:val="0"/>
      <w:divBdr>
        <w:top w:val="none" w:sz="0" w:space="0" w:color="auto"/>
        <w:left w:val="none" w:sz="0" w:space="0" w:color="auto"/>
        <w:bottom w:val="none" w:sz="0" w:space="0" w:color="auto"/>
        <w:right w:val="none" w:sz="0" w:space="0" w:color="auto"/>
      </w:divBdr>
    </w:div>
    <w:div w:id="2143495858">
      <w:bodyDiv w:val="1"/>
      <w:marLeft w:val="0"/>
      <w:marRight w:val="0"/>
      <w:marTop w:val="0"/>
      <w:marBottom w:val="0"/>
      <w:divBdr>
        <w:top w:val="none" w:sz="0" w:space="0" w:color="auto"/>
        <w:left w:val="none" w:sz="0" w:space="0" w:color="auto"/>
        <w:bottom w:val="none" w:sz="0" w:space="0" w:color="auto"/>
        <w:right w:val="none" w:sz="0" w:space="0" w:color="auto"/>
      </w:divBdr>
    </w:div>
    <w:div w:id="2143498116">
      <w:bodyDiv w:val="1"/>
      <w:marLeft w:val="0"/>
      <w:marRight w:val="0"/>
      <w:marTop w:val="0"/>
      <w:marBottom w:val="0"/>
      <w:divBdr>
        <w:top w:val="none" w:sz="0" w:space="0" w:color="auto"/>
        <w:left w:val="none" w:sz="0" w:space="0" w:color="auto"/>
        <w:bottom w:val="none" w:sz="0" w:space="0" w:color="auto"/>
        <w:right w:val="none" w:sz="0" w:space="0" w:color="auto"/>
      </w:divBdr>
    </w:div>
    <w:div w:id="2143693217">
      <w:bodyDiv w:val="1"/>
      <w:marLeft w:val="0"/>
      <w:marRight w:val="0"/>
      <w:marTop w:val="0"/>
      <w:marBottom w:val="0"/>
      <w:divBdr>
        <w:top w:val="none" w:sz="0" w:space="0" w:color="auto"/>
        <w:left w:val="none" w:sz="0" w:space="0" w:color="auto"/>
        <w:bottom w:val="none" w:sz="0" w:space="0" w:color="auto"/>
        <w:right w:val="none" w:sz="0" w:space="0" w:color="auto"/>
      </w:divBdr>
    </w:div>
    <w:div w:id="2144035042">
      <w:bodyDiv w:val="1"/>
      <w:marLeft w:val="0"/>
      <w:marRight w:val="0"/>
      <w:marTop w:val="0"/>
      <w:marBottom w:val="0"/>
      <w:divBdr>
        <w:top w:val="none" w:sz="0" w:space="0" w:color="auto"/>
        <w:left w:val="none" w:sz="0" w:space="0" w:color="auto"/>
        <w:bottom w:val="none" w:sz="0" w:space="0" w:color="auto"/>
        <w:right w:val="none" w:sz="0" w:space="0" w:color="auto"/>
      </w:divBdr>
    </w:div>
    <w:div w:id="2144536869">
      <w:bodyDiv w:val="1"/>
      <w:marLeft w:val="0"/>
      <w:marRight w:val="0"/>
      <w:marTop w:val="0"/>
      <w:marBottom w:val="0"/>
      <w:divBdr>
        <w:top w:val="none" w:sz="0" w:space="0" w:color="auto"/>
        <w:left w:val="none" w:sz="0" w:space="0" w:color="auto"/>
        <w:bottom w:val="none" w:sz="0" w:space="0" w:color="auto"/>
        <w:right w:val="none" w:sz="0" w:space="0" w:color="auto"/>
      </w:divBdr>
    </w:div>
    <w:div w:id="2144688171">
      <w:bodyDiv w:val="1"/>
      <w:marLeft w:val="0"/>
      <w:marRight w:val="0"/>
      <w:marTop w:val="0"/>
      <w:marBottom w:val="0"/>
      <w:divBdr>
        <w:top w:val="none" w:sz="0" w:space="0" w:color="auto"/>
        <w:left w:val="none" w:sz="0" w:space="0" w:color="auto"/>
        <w:bottom w:val="none" w:sz="0" w:space="0" w:color="auto"/>
        <w:right w:val="none" w:sz="0" w:space="0" w:color="auto"/>
      </w:divBdr>
    </w:div>
    <w:div w:id="2144691228">
      <w:bodyDiv w:val="1"/>
      <w:marLeft w:val="0"/>
      <w:marRight w:val="0"/>
      <w:marTop w:val="0"/>
      <w:marBottom w:val="0"/>
      <w:divBdr>
        <w:top w:val="none" w:sz="0" w:space="0" w:color="auto"/>
        <w:left w:val="none" w:sz="0" w:space="0" w:color="auto"/>
        <w:bottom w:val="none" w:sz="0" w:space="0" w:color="auto"/>
        <w:right w:val="none" w:sz="0" w:space="0" w:color="auto"/>
      </w:divBdr>
    </w:div>
    <w:div w:id="2144880437">
      <w:bodyDiv w:val="1"/>
      <w:marLeft w:val="0"/>
      <w:marRight w:val="0"/>
      <w:marTop w:val="0"/>
      <w:marBottom w:val="0"/>
      <w:divBdr>
        <w:top w:val="none" w:sz="0" w:space="0" w:color="auto"/>
        <w:left w:val="none" w:sz="0" w:space="0" w:color="auto"/>
        <w:bottom w:val="none" w:sz="0" w:space="0" w:color="auto"/>
        <w:right w:val="none" w:sz="0" w:space="0" w:color="auto"/>
      </w:divBdr>
    </w:div>
    <w:div w:id="2144883791">
      <w:bodyDiv w:val="1"/>
      <w:marLeft w:val="0"/>
      <w:marRight w:val="0"/>
      <w:marTop w:val="0"/>
      <w:marBottom w:val="0"/>
      <w:divBdr>
        <w:top w:val="none" w:sz="0" w:space="0" w:color="auto"/>
        <w:left w:val="none" w:sz="0" w:space="0" w:color="auto"/>
        <w:bottom w:val="none" w:sz="0" w:space="0" w:color="auto"/>
        <w:right w:val="none" w:sz="0" w:space="0" w:color="auto"/>
      </w:divBdr>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1538">
      <w:bodyDiv w:val="1"/>
      <w:marLeft w:val="0"/>
      <w:marRight w:val="0"/>
      <w:marTop w:val="0"/>
      <w:marBottom w:val="0"/>
      <w:divBdr>
        <w:top w:val="none" w:sz="0" w:space="0" w:color="auto"/>
        <w:left w:val="none" w:sz="0" w:space="0" w:color="auto"/>
        <w:bottom w:val="none" w:sz="0" w:space="0" w:color="auto"/>
        <w:right w:val="none" w:sz="0" w:space="0" w:color="auto"/>
      </w:divBdr>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92685">
      <w:bodyDiv w:val="1"/>
      <w:marLeft w:val="0"/>
      <w:marRight w:val="0"/>
      <w:marTop w:val="0"/>
      <w:marBottom w:val="0"/>
      <w:divBdr>
        <w:top w:val="none" w:sz="0" w:space="0" w:color="auto"/>
        <w:left w:val="none" w:sz="0" w:space="0" w:color="auto"/>
        <w:bottom w:val="none" w:sz="0" w:space="0" w:color="auto"/>
        <w:right w:val="none" w:sz="0" w:space="0" w:color="auto"/>
      </w:divBdr>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468995">
      <w:bodyDiv w:val="1"/>
      <w:marLeft w:val="0"/>
      <w:marRight w:val="0"/>
      <w:marTop w:val="0"/>
      <w:marBottom w:val="0"/>
      <w:divBdr>
        <w:top w:val="none" w:sz="0" w:space="0" w:color="auto"/>
        <w:left w:val="none" w:sz="0" w:space="0" w:color="auto"/>
        <w:bottom w:val="none" w:sz="0" w:space="0" w:color="auto"/>
        <w:right w:val="none" w:sz="0" w:space="0" w:color="auto"/>
      </w:divBdr>
    </w:div>
    <w:div w:id="2145537869">
      <w:bodyDiv w:val="1"/>
      <w:marLeft w:val="0"/>
      <w:marRight w:val="0"/>
      <w:marTop w:val="0"/>
      <w:marBottom w:val="0"/>
      <w:divBdr>
        <w:top w:val="none" w:sz="0" w:space="0" w:color="auto"/>
        <w:left w:val="none" w:sz="0" w:space="0" w:color="auto"/>
        <w:bottom w:val="none" w:sz="0" w:space="0" w:color="auto"/>
        <w:right w:val="none" w:sz="0" w:space="0" w:color="auto"/>
      </w:divBdr>
    </w:div>
    <w:div w:id="2145780118">
      <w:bodyDiv w:val="1"/>
      <w:marLeft w:val="0"/>
      <w:marRight w:val="0"/>
      <w:marTop w:val="0"/>
      <w:marBottom w:val="0"/>
      <w:divBdr>
        <w:top w:val="none" w:sz="0" w:space="0" w:color="auto"/>
        <w:left w:val="none" w:sz="0" w:space="0" w:color="auto"/>
        <w:bottom w:val="none" w:sz="0" w:space="0" w:color="auto"/>
        <w:right w:val="none" w:sz="0" w:space="0" w:color="auto"/>
      </w:divBdr>
    </w:div>
    <w:div w:id="2145804561">
      <w:bodyDiv w:val="1"/>
      <w:marLeft w:val="0"/>
      <w:marRight w:val="0"/>
      <w:marTop w:val="0"/>
      <w:marBottom w:val="0"/>
      <w:divBdr>
        <w:top w:val="none" w:sz="0" w:space="0" w:color="auto"/>
        <w:left w:val="none" w:sz="0" w:space="0" w:color="auto"/>
        <w:bottom w:val="none" w:sz="0" w:space="0" w:color="auto"/>
        <w:right w:val="none" w:sz="0" w:space="0" w:color="auto"/>
      </w:divBdr>
    </w:div>
    <w:div w:id="2145809041">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046172">
      <w:bodyDiv w:val="1"/>
      <w:marLeft w:val="0"/>
      <w:marRight w:val="0"/>
      <w:marTop w:val="0"/>
      <w:marBottom w:val="0"/>
      <w:divBdr>
        <w:top w:val="none" w:sz="0" w:space="0" w:color="auto"/>
        <w:left w:val="none" w:sz="0" w:space="0" w:color="auto"/>
        <w:bottom w:val="none" w:sz="0" w:space="0" w:color="auto"/>
        <w:right w:val="none" w:sz="0" w:space="0" w:color="auto"/>
      </w:divBdr>
    </w:div>
    <w:div w:id="2146198417">
      <w:bodyDiv w:val="1"/>
      <w:marLeft w:val="0"/>
      <w:marRight w:val="0"/>
      <w:marTop w:val="0"/>
      <w:marBottom w:val="0"/>
      <w:divBdr>
        <w:top w:val="none" w:sz="0" w:space="0" w:color="auto"/>
        <w:left w:val="none" w:sz="0" w:space="0" w:color="auto"/>
        <w:bottom w:val="none" w:sz="0" w:space="0" w:color="auto"/>
        <w:right w:val="none" w:sz="0" w:space="0" w:color="auto"/>
      </w:divBdr>
    </w:div>
    <w:div w:id="2146198785">
      <w:bodyDiv w:val="1"/>
      <w:marLeft w:val="0"/>
      <w:marRight w:val="0"/>
      <w:marTop w:val="0"/>
      <w:marBottom w:val="0"/>
      <w:divBdr>
        <w:top w:val="none" w:sz="0" w:space="0" w:color="auto"/>
        <w:left w:val="none" w:sz="0" w:space="0" w:color="auto"/>
        <w:bottom w:val="none" w:sz="0" w:space="0" w:color="auto"/>
        <w:right w:val="none" w:sz="0" w:space="0" w:color="auto"/>
      </w:divBdr>
    </w:div>
    <w:div w:id="2146199272">
      <w:bodyDiv w:val="1"/>
      <w:marLeft w:val="0"/>
      <w:marRight w:val="0"/>
      <w:marTop w:val="0"/>
      <w:marBottom w:val="0"/>
      <w:divBdr>
        <w:top w:val="none" w:sz="0" w:space="0" w:color="auto"/>
        <w:left w:val="none" w:sz="0" w:space="0" w:color="auto"/>
        <w:bottom w:val="none" w:sz="0" w:space="0" w:color="auto"/>
        <w:right w:val="none" w:sz="0" w:space="0" w:color="auto"/>
      </w:divBdr>
    </w:div>
    <w:div w:id="2146240586">
      <w:bodyDiv w:val="1"/>
      <w:marLeft w:val="0"/>
      <w:marRight w:val="0"/>
      <w:marTop w:val="0"/>
      <w:marBottom w:val="0"/>
      <w:divBdr>
        <w:top w:val="none" w:sz="0" w:space="0" w:color="auto"/>
        <w:left w:val="none" w:sz="0" w:space="0" w:color="auto"/>
        <w:bottom w:val="none" w:sz="0" w:space="0" w:color="auto"/>
        <w:right w:val="none" w:sz="0" w:space="0" w:color="auto"/>
      </w:divBdr>
    </w:div>
    <w:div w:id="2146241636">
      <w:bodyDiv w:val="1"/>
      <w:marLeft w:val="0"/>
      <w:marRight w:val="0"/>
      <w:marTop w:val="0"/>
      <w:marBottom w:val="0"/>
      <w:divBdr>
        <w:top w:val="none" w:sz="0" w:space="0" w:color="auto"/>
        <w:left w:val="none" w:sz="0" w:space="0" w:color="auto"/>
        <w:bottom w:val="none" w:sz="0" w:space="0" w:color="auto"/>
        <w:right w:val="none" w:sz="0" w:space="0" w:color="auto"/>
      </w:divBdr>
    </w:div>
    <w:div w:id="2146309141">
      <w:bodyDiv w:val="1"/>
      <w:marLeft w:val="0"/>
      <w:marRight w:val="0"/>
      <w:marTop w:val="0"/>
      <w:marBottom w:val="0"/>
      <w:divBdr>
        <w:top w:val="none" w:sz="0" w:space="0" w:color="auto"/>
        <w:left w:val="none" w:sz="0" w:space="0" w:color="auto"/>
        <w:bottom w:val="none" w:sz="0" w:space="0" w:color="auto"/>
        <w:right w:val="none" w:sz="0" w:space="0" w:color="auto"/>
      </w:divBdr>
    </w:div>
    <w:div w:id="2146462353">
      <w:bodyDiv w:val="1"/>
      <w:marLeft w:val="0"/>
      <w:marRight w:val="0"/>
      <w:marTop w:val="0"/>
      <w:marBottom w:val="0"/>
      <w:divBdr>
        <w:top w:val="none" w:sz="0" w:space="0" w:color="auto"/>
        <w:left w:val="none" w:sz="0" w:space="0" w:color="auto"/>
        <w:bottom w:val="none" w:sz="0" w:space="0" w:color="auto"/>
        <w:right w:val="none" w:sz="0" w:space="0" w:color="auto"/>
      </w:divBdr>
    </w:div>
    <w:div w:id="2146582629">
      <w:bodyDiv w:val="1"/>
      <w:marLeft w:val="0"/>
      <w:marRight w:val="0"/>
      <w:marTop w:val="0"/>
      <w:marBottom w:val="0"/>
      <w:divBdr>
        <w:top w:val="none" w:sz="0" w:space="0" w:color="auto"/>
        <w:left w:val="none" w:sz="0" w:space="0" w:color="auto"/>
        <w:bottom w:val="none" w:sz="0" w:space="0" w:color="auto"/>
        <w:right w:val="none" w:sz="0" w:space="0" w:color="auto"/>
      </w:divBdr>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850950">
      <w:bodyDiv w:val="1"/>
      <w:marLeft w:val="0"/>
      <w:marRight w:val="0"/>
      <w:marTop w:val="0"/>
      <w:marBottom w:val="0"/>
      <w:divBdr>
        <w:top w:val="none" w:sz="0" w:space="0" w:color="auto"/>
        <w:left w:val="none" w:sz="0" w:space="0" w:color="auto"/>
        <w:bottom w:val="none" w:sz="0" w:space="0" w:color="auto"/>
        <w:right w:val="none" w:sz="0" w:space="0" w:color="auto"/>
      </w:divBdr>
    </w:div>
    <w:div w:id="2146853811">
      <w:bodyDiv w:val="1"/>
      <w:marLeft w:val="0"/>
      <w:marRight w:val="0"/>
      <w:marTop w:val="0"/>
      <w:marBottom w:val="0"/>
      <w:divBdr>
        <w:top w:val="none" w:sz="0" w:space="0" w:color="auto"/>
        <w:left w:val="none" w:sz="0" w:space="0" w:color="auto"/>
        <w:bottom w:val="none" w:sz="0" w:space="0" w:color="auto"/>
        <w:right w:val="none" w:sz="0" w:space="0" w:color="auto"/>
      </w:divBdr>
    </w:div>
    <w:div w:id="21471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3FF5A-83E1-4895-BCFB-90A8BF7EC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20313</TotalTime>
  <Pages>1</Pages>
  <Words>39</Words>
  <Characters>224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262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Павел Дмитрук</cp:lastModifiedBy>
  <cp:revision>4197</cp:revision>
  <cp:lastPrinted>2009-02-06T05:36:00Z</cp:lastPrinted>
  <dcterms:created xsi:type="dcterms:W3CDTF">2019-12-11T19:28:00Z</dcterms:created>
  <dcterms:modified xsi:type="dcterms:W3CDTF">2020-02-10T10:20:00Z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