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985AD" w14:textId="7F71BAC5" w:rsidR="009D049D" w:rsidRDefault="0030580B" w:rsidP="0030580B">
      <w:pPr>
        <w:rPr>
          <w:lang w:val="ru-RU"/>
        </w:rPr>
      </w:pPr>
      <w:r w:rsidRPr="0030580B">
        <w:rPr>
          <w:rFonts w:hint="eastAsia"/>
        </w:rPr>
        <w:t>Щулькин</w:t>
      </w:r>
      <w:r w:rsidRPr="0030580B">
        <w:t xml:space="preserve"> </w:t>
      </w:r>
      <w:r w:rsidRPr="0030580B">
        <w:rPr>
          <w:rFonts w:hint="eastAsia"/>
        </w:rPr>
        <w:t>Алексей</w:t>
      </w:r>
      <w:r w:rsidRPr="0030580B">
        <w:t xml:space="preserve"> </w:t>
      </w:r>
      <w:r w:rsidRPr="0030580B">
        <w:rPr>
          <w:rFonts w:hint="eastAsia"/>
        </w:rPr>
        <w:t>Владимирович</w:t>
      </w:r>
      <w:r>
        <w:rPr>
          <w:lang w:val="ru-RU"/>
        </w:rPr>
        <w:t xml:space="preserve"> </w:t>
      </w:r>
      <w:r w:rsidRPr="0030580B">
        <w:rPr>
          <w:rFonts w:hint="eastAsia"/>
          <w:lang w:val="ru-RU"/>
        </w:rPr>
        <w:t>Регуляция</w:t>
      </w:r>
      <w:r w:rsidRPr="0030580B">
        <w:rPr>
          <w:lang w:val="ru-RU"/>
        </w:rPr>
        <w:t xml:space="preserve"> </w:t>
      </w:r>
      <w:r w:rsidRPr="0030580B">
        <w:rPr>
          <w:rFonts w:hint="eastAsia"/>
          <w:lang w:val="ru-RU"/>
        </w:rPr>
        <w:t>функционирования</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гормональными</w:t>
      </w:r>
      <w:r w:rsidRPr="0030580B">
        <w:rPr>
          <w:lang w:val="ru-RU"/>
        </w:rPr>
        <w:t xml:space="preserve"> </w:t>
      </w:r>
      <w:r w:rsidRPr="0030580B">
        <w:rPr>
          <w:rFonts w:hint="eastAsia"/>
          <w:lang w:val="ru-RU"/>
        </w:rPr>
        <w:t>лекарственными</w:t>
      </w:r>
      <w:r w:rsidRPr="0030580B">
        <w:rPr>
          <w:lang w:val="ru-RU"/>
        </w:rPr>
        <w:t xml:space="preserve"> </w:t>
      </w:r>
      <w:r w:rsidRPr="0030580B">
        <w:rPr>
          <w:rFonts w:hint="eastAsia"/>
          <w:lang w:val="ru-RU"/>
        </w:rPr>
        <w:t>средствами</w:t>
      </w:r>
    </w:p>
    <w:p w14:paraId="3A0549B8" w14:textId="77777777" w:rsidR="0030580B" w:rsidRPr="0030580B" w:rsidRDefault="0030580B" w:rsidP="0030580B">
      <w:pPr>
        <w:rPr>
          <w:lang w:val="ru-RU"/>
        </w:rPr>
      </w:pPr>
      <w:r w:rsidRPr="0030580B">
        <w:rPr>
          <w:rFonts w:hint="eastAsia"/>
          <w:lang w:val="ru-RU"/>
        </w:rPr>
        <w:t>ОГЛАВЛЕНИЕ</w:t>
      </w:r>
      <w:r w:rsidRPr="0030580B">
        <w:rPr>
          <w:lang w:val="ru-RU"/>
        </w:rPr>
        <w:t xml:space="preserve"> </w:t>
      </w:r>
      <w:r w:rsidRPr="0030580B">
        <w:rPr>
          <w:rFonts w:hint="eastAsia"/>
          <w:lang w:val="ru-RU"/>
        </w:rPr>
        <w:t>ДИССЕРТАЦИИ</w:t>
      </w:r>
    </w:p>
    <w:p w14:paraId="77E9DDAD" w14:textId="77777777" w:rsidR="0030580B" w:rsidRPr="0030580B" w:rsidRDefault="0030580B" w:rsidP="0030580B">
      <w:pPr>
        <w:rPr>
          <w:lang w:val="ru-RU"/>
        </w:rPr>
      </w:pPr>
      <w:r w:rsidRPr="0030580B">
        <w:rPr>
          <w:rFonts w:hint="eastAsia"/>
          <w:lang w:val="ru-RU"/>
        </w:rPr>
        <w:t>доктор</w:t>
      </w:r>
      <w:r w:rsidRPr="0030580B">
        <w:rPr>
          <w:lang w:val="ru-RU"/>
        </w:rPr>
        <w:t xml:space="preserve"> </w:t>
      </w:r>
      <w:r w:rsidRPr="0030580B">
        <w:rPr>
          <w:rFonts w:hint="eastAsia"/>
          <w:lang w:val="ru-RU"/>
        </w:rPr>
        <w:t>наук</w:t>
      </w:r>
      <w:r w:rsidRPr="0030580B">
        <w:rPr>
          <w:lang w:val="ru-RU"/>
        </w:rPr>
        <w:t xml:space="preserve"> </w:t>
      </w:r>
      <w:r w:rsidRPr="0030580B">
        <w:rPr>
          <w:rFonts w:hint="eastAsia"/>
          <w:lang w:val="ru-RU"/>
        </w:rPr>
        <w:t>Щулькин</w:t>
      </w:r>
      <w:r w:rsidRPr="0030580B">
        <w:rPr>
          <w:lang w:val="ru-RU"/>
        </w:rPr>
        <w:t xml:space="preserve"> </w:t>
      </w:r>
      <w:r w:rsidRPr="0030580B">
        <w:rPr>
          <w:rFonts w:hint="eastAsia"/>
          <w:lang w:val="ru-RU"/>
        </w:rPr>
        <w:t>Алексей</w:t>
      </w:r>
      <w:r w:rsidRPr="0030580B">
        <w:rPr>
          <w:lang w:val="ru-RU"/>
        </w:rPr>
        <w:t xml:space="preserve"> </w:t>
      </w:r>
      <w:r w:rsidRPr="0030580B">
        <w:rPr>
          <w:rFonts w:hint="eastAsia"/>
          <w:lang w:val="ru-RU"/>
        </w:rPr>
        <w:t>Владимирович</w:t>
      </w:r>
    </w:p>
    <w:p w14:paraId="61EA1AC6" w14:textId="77777777" w:rsidR="0030580B" w:rsidRPr="0030580B" w:rsidRDefault="0030580B" w:rsidP="0030580B">
      <w:pPr>
        <w:rPr>
          <w:lang w:val="ru-RU"/>
        </w:rPr>
      </w:pPr>
      <w:r w:rsidRPr="0030580B">
        <w:rPr>
          <w:rFonts w:hint="eastAsia"/>
          <w:lang w:val="ru-RU"/>
        </w:rPr>
        <w:t>ВВЕДЕНИЕ</w:t>
      </w:r>
    </w:p>
    <w:p w14:paraId="6D12118B" w14:textId="77777777" w:rsidR="0030580B" w:rsidRPr="0030580B" w:rsidRDefault="0030580B" w:rsidP="0030580B">
      <w:pPr>
        <w:rPr>
          <w:lang w:val="ru-RU"/>
        </w:rPr>
      </w:pPr>
    </w:p>
    <w:p w14:paraId="6937E5BF" w14:textId="77777777" w:rsidR="0030580B" w:rsidRPr="0030580B" w:rsidRDefault="0030580B" w:rsidP="0030580B">
      <w:pPr>
        <w:rPr>
          <w:lang w:val="ru-RU"/>
        </w:rPr>
      </w:pPr>
      <w:r w:rsidRPr="0030580B">
        <w:rPr>
          <w:rFonts w:hint="eastAsia"/>
          <w:lang w:val="ru-RU"/>
        </w:rPr>
        <w:t>ГЛАВА</w:t>
      </w:r>
      <w:r w:rsidRPr="0030580B">
        <w:rPr>
          <w:lang w:val="ru-RU"/>
        </w:rPr>
        <w:t xml:space="preserve"> 1. </w:t>
      </w:r>
      <w:r w:rsidRPr="0030580B">
        <w:rPr>
          <w:rFonts w:hint="eastAsia"/>
          <w:lang w:val="ru-RU"/>
        </w:rPr>
        <w:t>ОБЗОР</w:t>
      </w:r>
      <w:r w:rsidRPr="0030580B">
        <w:rPr>
          <w:lang w:val="ru-RU"/>
        </w:rPr>
        <w:t xml:space="preserve"> </w:t>
      </w:r>
      <w:r w:rsidRPr="0030580B">
        <w:rPr>
          <w:rFonts w:hint="eastAsia"/>
          <w:lang w:val="ru-RU"/>
        </w:rPr>
        <w:t>ЛИТЕРАТУРЫ</w:t>
      </w:r>
    </w:p>
    <w:p w14:paraId="2075D217" w14:textId="77777777" w:rsidR="0030580B" w:rsidRPr="0030580B" w:rsidRDefault="0030580B" w:rsidP="0030580B">
      <w:pPr>
        <w:rPr>
          <w:lang w:val="ru-RU"/>
        </w:rPr>
      </w:pPr>
    </w:p>
    <w:p w14:paraId="63097FF0" w14:textId="77777777" w:rsidR="0030580B" w:rsidRPr="0030580B" w:rsidRDefault="0030580B" w:rsidP="0030580B">
      <w:pPr>
        <w:rPr>
          <w:lang w:val="ru-RU"/>
        </w:rPr>
      </w:pPr>
      <w:r w:rsidRPr="0030580B">
        <w:rPr>
          <w:lang w:val="ru-RU"/>
        </w:rPr>
        <w:t xml:space="preserve">1.1. </w:t>
      </w:r>
      <w:r w:rsidRPr="0030580B">
        <w:rPr>
          <w:rFonts w:hint="eastAsia"/>
          <w:lang w:val="ru-RU"/>
        </w:rPr>
        <w:t>Структура</w:t>
      </w:r>
      <w:r w:rsidRPr="0030580B">
        <w:rPr>
          <w:lang w:val="ru-RU"/>
        </w:rPr>
        <w:t xml:space="preserve">, </w:t>
      </w:r>
      <w:r w:rsidRPr="0030580B">
        <w:rPr>
          <w:rFonts w:hint="eastAsia"/>
          <w:lang w:val="ru-RU"/>
        </w:rPr>
        <w:t>локализация</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механизмы</w:t>
      </w:r>
      <w:r w:rsidRPr="0030580B">
        <w:rPr>
          <w:lang w:val="ru-RU"/>
        </w:rPr>
        <w:t xml:space="preserve"> </w:t>
      </w:r>
      <w:r w:rsidRPr="0030580B">
        <w:rPr>
          <w:rFonts w:hint="eastAsia"/>
          <w:lang w:val="ru-RU"/>
        </w:rPr>
        <w:t>регуляции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7E7E143E" w14:textId="77777777" w:rsidR="0030580B" w:rsidRPr="0030580B" w:rsidRDefault="0030580B" w:rsidP="0030580B">
      <w:pPr>
        <w:rPr>
          <w:lang w:val="ru-RU"/>
        </w:rPr>
      </w:pPr>
    </w:p>
    <w:p w14:paraId="45DB8A9B" w14:textId="77777777" w:rsidR="0030580B" w:rsidRPr="0030580B" w:rsidRDefault="0030580B" w:rsidP="0030580B">
      <w:pPr>
        <w:rPr>
          <w:lang w:val="ru-RU"/>
        </w:rPr>
      </w:pPr>
      <w:r w:rsidRPr="0030580B">
        <w:rPr>
          <w:lang w:val="ru-RU"/>
        </w:rPr>
        <w:t xml:space="preserve">1.1.1. </w:t>
      </w:r>
      <w:r w:rsidRPr="0030580B">
        <w:rPr>
          <w:rFonts w:hint="eastAsia"/>
          <w:lang w:val="ru-RU"/>
        </w:rPr>
        <w:t>Суперсемейство</w:t>
      </w:r>
      <w:r w:rsidRPr="0030580B">
        <w:rPr>
          <w:lang w:val="ru-RU"/>
        </w:rPr>
        <w:t xml:space="preserve"> </w:t>
      </w:r>
      <w:r w:rsidRPr="0030580B">
        <w:rPr>
          <w:rFonts w:hint="eastAsia"/>
          <w:lang w:val="ru-RU"/>
        </w:rPr>
        <w:t>АТФ</w:t>
      </w:r>
      <w:r w:rsidRPr="0030580B">
        <w:rPr>
          <w:lang w:val="ru-RU"/>
        </w:rPr>
        <w:t>-</w:t>
      </w:r>
      <w:r w:rsidRPr="0030580B">
        <w:rPr>
          <w:rFonts w:hint="eastAsia"/>
          <w:lang w:val="ru-RU"/>
        </w:rPr>
        <w:t>связывающих</w:t>
      </w:r>
      <w:r w:rsidRPr="0030580B">
        <w:rPr>
          <w:lang w:val="ru-RU"/>
        </w:rPr>
        <w:t xml:space="preserve"> </w:t>
      </w:r>
      <w:r w:rsidRPr="0030580B">
        <w:rPr>
          <w:rFonts w:hint="eastAsia"/>
          <w:lang w:val="ru-RU"/>
        </w:rPr>
        <w:t>кассетных</w:t>
      </w:r>
      <w:r w:rsidRPr="0030580B">
        <w:rPr>
          <w:lang w:val="ru-RU"/>
        </w:rPr>
        <w:t xml:space="preserve"> </w:t>
      </w:r>
      <w:r w:rsidRPr="0030580B">
        <w:rPr>
          <w:rFonts w:hint="eastAsia"/>
          <w:lang w:val="ru-RU"/>
        </w:rPr>
        <w:t>транспортеров</w:t>
      </w:r>
      <w:r w:rsidRPr="0030580B">
        <w:rPr>
          <w:lang w:val="ru-RU"/>
        </w:rPr>
        <w:t xml:space="preserve"> (ABC-</w:t>
      </w:r>
      <w:r w:rsidRPr="0030580B">
        <w:rPr>
          <w:rFonts w:hint="eastAsia"/>
          <w:lang w:val="ru-RU"/>
        </w:rPr>
        <w:t>транспортеров</w:t>
      </w:r>
      <w:r w:rsidRPr="0030580B">
        <w:rPr>
          <w:lang w:val="ru-RU"/>
        </w:rPr>
        <w:t>)</w:t>
      </w:r>
    </w:p>
    <w:p w14:paraId="12612E5C" w14:textId="77777777" w:rsidR="0030580B" w:rsidRPr="0030580B" w:rsidRDefault="0030580B" w:rsidP="0030580B">
      <w:pPr>
        <w:rPr>
          <w:lang w:val="ru-RU"/>
        </w:rPr>
      </w:pPr>
    </w:p>
    <w:p w14:paraId="353C2EED" w14:textId="77777777" w:rsidR="0030580B" w:rsidRPr="0030580B" w:rsidRDefault="0030580B" w:rsidP="0030580B">
      <w:pPr>
        <w:rPr>
          <w:lang w:val="ru-RU"/>
        </w:rPr>
      </w:pPr>
      <w:r w:rsidRPr="0030580B">
        <w:rPr>
          <w:lang w:val="ru-RU"/>
        </w:rPr>
        <w:t xml:space="preserve">1.1.2. </w:t>
      </w:r>
      <w:r w:rsidRPr="0030580B">
        <w:rPr>
          <w:rFonts w:hint="eastAsia"/>
          <w:lang w:val="ru-RU"/>
        </w:rPr>
        <w:t>Структура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транспортный</w:t>
      </w:r>
      <w:r w:rsidRPr="0030580B">
        <w:rPr>
          <w:lang w:val="ru-RU"/>
        </w:rPr>
        <w:t xml:space="preserve"> </w:t>
      </w:r>
      <w:r w:rsidRPr="0030580B">
        <w:rPr>
          <w:rFonts w:hint="eastAsia"/>
          <w:lang w:val="ru-RU"/>
        </w:rPr>
        <w:t>цикл</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60E11A14" w14:textId="77777777" w:rsidR="0030580B" w:rsidRPr="0030580B" w:rsidRDefault="0030580B" w:rsidP="0030580B">
      <w:pPr>
        <w:rPr>
          <w:lang w:val="ru-RU"/>
        </w:rPr>
      </w:pPr>
    </w:p>
    <w:p w14:paraId="36B26541" w14:textId="77777777" w:rsidR="0030580B" w:rsidRPr="0030580B" w:rsidRDefault="0030580B" w:rsidP="0030580B">
      <w:pPr>
        <w:rPr>
          <w:lang w:val="ru-RU"/>
        </w:rPr>
      </w:pPr>
      <w:r w:rsidRPr="0030580B">
        <w:rPr>
          <w:lang w:val="ru-RU"/>
        </w:rPr>
        <w:t xml:space="preserve">1.1.3. </w:t>
      </w:r>
      <w:r w:rsidRPr="0030580B">
        <w:rPr>
          <w:rFonts w:hint="eastAsia"/>
          <w:lang w:val="ru-RU"/>
        </w:rPr>
        <w:t>Локализация</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функции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74E34F58" w14:textId="77777777" w:rsidR="0030580B" w:rsidRPr="0030580B" w:rsidRDefault="0030580B" w:rsidP="0030580B">
      <w:pPr>
        <w:rPr>
          <w:lang w:val="ru-RU"/>
        </w:rPr>
      </w:pPr>
    </w:p>
    <w:p w14:paraId="4F67CFEA" w14:textId="77777777" w:rsidR="0030580B" w:rsidRPr="0030580B" w:rsidRDefault="0030580B" w:rsidP="0030580B">
      <w:pPr>
        <w:rPr>
          <w:lang w:val="ru-RU"/>
        </w:rPr>
      </w:pPr>
      <w:r w:rsidRPr="0030580B">
        <w:rPr>
          <w:lang w:val="ru-RU"/>
        </w:rPr>
        <w:t xml:space="preserve">1.1.4. </w:t>
      </w:r>
      <w:r w:rsidRPr="0030580B">
        <w:rPr>
          <w:rFonts w:hint="eastAsia"/>
          <w:lang w:val="ru-RU"/>
        </w:rPr>
        <w:t>Механизмы</w:t>
      </w:r>
      <w:r w:rsidRPr="0030580B">
        <w:rPr>
          <w:lang w:val="ru-RU"/>
        </w:rPr>
        <w:t xml:space="preserve"> </w:t>
      </w:r>
      <w:r w:rsidRPr="0030580B">
        <w:rPr>
          <w:rFonts w:hint="eastAsia"/>
          <w:lang w:val="ru-RU"/>
        </w:rPr>
        <w:t>регуляции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5CA0220B" w14:textId="77777777" w:rsidR="0030580B" w:rsidRPr="0030580B" w:rsidRDefault="0030580B" w:rsidP="0030580B">
      <w:pPr>
        <w:rPr>
          <w:lang w:val="ru-RU"/>
        </w:rPr>
      </w:pPr>
    </w:p>
    <w:p w14:paraId="0646D844" w14:textId="77777777" w:rsidR="0030580B" w:rsidRPr="0030580B" w:rsidRDefault="0030580B" w:rsidP="0030580B">
      <w:pPr>
        <w:rPr>
          <w:lang w:val="ru-RU"/>
        </w:rPr>
      </w:pPr>
      <w:r w:rsidRPr="0030580B">
        <w:rPr>
          <w:lang w:val="ru-RU"/>
        </w:rPr>
        <w:t xml:space="preserve">1.2. </w:t>
      </w:r>
      <w:r w:rsidRPr="0030580B">
        <w:rPr>
          <w:rFonts w:hint="eastAsia"/>
          <w:lang w:val="ru-RU"/>
        </w:rPr>
        <w:t>Подходы</w:t>
      </w:r>
      <w:r w:rsidRPr="0030580B">
        <w:rPr>
          <w:lang w:val="ru-RU"/>
        </w:rPr>
        <w:t xml:space="preserve"> </w:t>
      </w:r>
      <w:r w:rsidRPr="0030580B">
        <w:rPr>
          <w:rFonts w:hint="eastAsia"/>
          <w:lang w:val="ru-RU"/>
        </w:rPr>
        <w:t>к</w:t>
      </w:r>
      <w:r w:rsidRPr="0030580B">
        <w:rPr>
          <w:lang w:val="ru-RU"/>
        </w:rPr>
        <w:t xml:space="preserve"> </w:t>
      </w:r>
      <w:r w:rsidRPr="0030580B">
        <w:rPr>
          <w:rFonts w:hint="eastAsia"/>
          <w:lang w:val="ru-RU"/>
        </w:rPr>
        <w:t>тестированию</w:t>
      </w:r>
      <w:r w:rsidRPr="0030580B">
        <w:rPr>
          <w:lang w:val="ru-RU"/>
        </w:rPr>
        <w:t xml:space="preserve"> </w:t>
      </w:r>
      <w:r w:rsidRPr="0030580B">
        <w:rPr>
          <w:rFonts w:hint="eastAsia"/>
          <w:lang w:val="ru-RU"/>
        </w:rPr>
        <w:t>лекарственных</w:t>
      </w:r>
      <w:r w:rsidRPr="0030580B">
        <w:rPr>
          <w:lang w:val="ru-RU"/>
        </w:rPr>
        <w:t xml:space="preserve"> </w:t>
      </w:r>
      <w:r w:rsidRPr="0030580B">
        <w:rPr>
          <w:rFonts w:hint="eastAsia"/>
          <w:lang w:val="ru-RU"/>
        </w:rPr>
        <w:t>веществ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принадлежность</w:t>
      </w:r>
      <w:r w:rsidRPr="0030580B">
        <w:rPr>
          <w:lang w:val="ru-RU"/>
        </w:rPr>
        <w:t xml:space="preserve"> </w:t>
      </w:r>
      <w:r w:rsidRPr="0030580B">
        <w:rPr>
          <w:rFonts w:hint="eastAsia"/>
          <w:lang w:val="ru-RU"/>
        </w:rPr>
        <w:t>к</w:t>
      </w:r>
      <w:r w:rsidRPr="0030580B">
        <w:rPr>
          <w:lang w:val="ru-RU"/>
        </w:rPr>
        <w:t xml:space="preserve"> </w:t>
      </w:r>
      <w:r w:rsidRPr="0030580B">
        <w:rPr>
          <w:rFonts w:hint="eastAsia"/>
          <w:lang w:val="ru-RU"/>
        </w:rPr>
        <w:t>ингибиторам</w:t>
      </w:r>
      <w:r w:rsidRPr="0030580B">
        <w:rPr>
          <w:lang w:val="ru-RU"/>
        </w:rPr>
        <w:t>/</w:t>
      </w:r>
      <w:r w:rsidRPr="0030580B">
        <w:rPr>
          <w:rFonts w:hint="eastAsia"/>
          <w:lang w:val="ru-RU"/>
        </w:rPr>
        <w:t>индукторам</w:t>
      </w:r>
      <w:r w:rsidRPr="0030580B">
        <w:rPr>
          <w:lang w:val="ru-RU"/>
        </w:rPr>
        <w:t xml:space="preserve"> </w:t>
      </w:r>
      <w:r w:rsidRPr="0030580B">
        <w:rPr>
          <w:rFonts w:hint="eastAsia"/>
          <w:lang w:val="ru-RU"/>
        </w:rPr>
        <w:t>гликопротеина</w:t>
      </w:r>
      <w:r w:rsidRPr="0030580B">
        <w:rPr>
          <w:lang w:val="ru-RU"/>
        </w:rPr>
        <w:t>-P</w:t>
      </w:r>
    </w:p>
    <w:p w14:paraId="66E35B21" w14:textId="77777777" w:rsidR="0030580B" w:rsidRPr="0030580B" w:rsidRDefault="0030580B" w:rsidP="0030580B">
      <w:pPr>
        <w:rPr>
          <w:lang w:val="ru-RU"/>
        </w:rPr>
      </w:pPr>
    </w:p>
    <w:p w14:paraId="3B2BE432" w14:textId="77777777" w:rsidR="0030580B" w:rsidRPr="0030580B" w:rsidRDefault="0030580B" w:rsidP="0030580B">
      <w:pPr>
        <w:rPr>
          <w:lang w:val="ru-RU"/>
        </w:rPr>
      </w:pPr>
      <w:r w:rsidRPr="0030580B">
        <w:rPr>
          <w:lang w:val="ru-RU"/>
        </w:rPr>
        <w:t xml:space="preserve">1.2.1. </w:t>
      </w:r>
      <w:r w:rsidRPr="0030580B">
        <w:rPr>
          <w:rFonts w:hint="eastAsia"/>
          <w:lang w:val="ru-RU"/>
        </w:rPr>
        <w:t>Тестирование</w:t>
      </w:r>
      <w:r w:rsidRPr="0030580B">
        <w:rPr>
          <w:lang w:val="ru-RU"/>
        </w:rPr>
        <w:t xml:space="preserve"> </w:t>
      </w:r>
      <w:r w:rsidRPr="0030580B">
        <w:rPr>
          <w:rFonts w:hint="eastAsia"/>
          <w:lang w:val="ru-RU"/>
        </w:rPr>
        <w:t>лекарственных</w:t>
      </w:r>
      <w:r w:rsidRPr="0030580B">
        <w:rPr>
          <w:lang w:val="ru-RU"/>
        </w:rPr>
        <w:t xml:space="preserve"> </w:t>
      </w:r>
      <w:r w:rsidRPr="0030580B">
        <w:rPr>
          <w:rFonts w:hint="eastAsia"/>
          <w:lang w:val="ru-RU"/>
        </w:rPr>
        <w:t>веществ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принадлежность</w:t>
      </w:r>
      <w:r w:rsidRPr="0030580B">
        <w:rPr>
          <w:lang w:val="ru-RU"/>
        </w:rPr>
        <w:t xml:space="preserve"> </w:t>
      </w:r>
      <w:r w:rsidRPr="0030580B">
        <w:rPr>
          <w:rFonts w:hint="eastAsia"/>
          <w:lang w:val="ru-RU"/>
        </w:rPr>
        <w:t>к</w:t>
      </w:r>
      <w:r w:rsidRPr="0030580B">
        <w:rPr>
          <w:lang w:val="ru-RU"/>
        </w:rPr>
        <w:t xml:space="preserve"> </w:t>
      </w:r>
      <w:r w:rsidRPr="0030580B">
        <w:rPr>
          <w:rFonts w:hint="eastAsia"/>
          <w:lang w:val="ru-RU"/>
        </w:rPr>
        <w:t>ингибиторам</w:t>
      </w:r>
      <w:r w:rsidRPr="0030580B">
        <w:rPr>
          <w:lang w:val="ru-RU"/>
        </w:rPr>
        <w:t>/</w:t>
      </w:r>
      <w:r w:rsidRPr="0030580B">
        <w:rPr>
          <w:rFonts w:hint="eastAsia"/>
          <w:lang w:val="ru-RU"/>
        </w:rPr>
        <w:t>индукторам</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in vitro</w:t>
      </w:r>
    </w:p>
    <w:p w14:paraId="1DDE1886" w14:textId="77777777" w:rsidR="0030580B" w:rsidRPr="0030580B" w:rsidRDefault="0030580B" w:rsidP="0030580B">
      <w:pPr>
        <w:rPr>
          <w:lang w:val="ru-RU"/>
        </w:rPr>
      </w:pPr>
    </w:p>
    <w:p w14:paraId="6C5F95A8" w14:textId="77777777" w:rsidR="0030580B" w:rsidRPr="0030580B" w:rsidRDefault="0030580B" w:rsidP="0030580B">
      <w:pPr>
        <w:rPr>
          <w:lang w:val="ru-RU"/>
        </w:rPr>
      </w:pPr>
      <w:r w:rsidRPr="0030580B">
        <w:rPr>
          <w:lang w:val="ru-RU"/>
        </w:rPr>
        <w:t xml:space="preserve">1.2.2. </w:t>
      </w:r>
      <w:r w:rsidRPr="0030580B">
        <w:rPr>
          <w:rFonts w:hint="eastAsia"/>
          <w:lang w:val="ru-RU"/>
        </w:rPr>
        <w:t>Тестирование</w:t>
      </w:r>
      <w:r w:rsidRPr="0030580B">
        <w:rPr>
          <w:lang w:val="ru-RU"/>
        </w:rPr>
        <w:t xml:space="preserve"> </w:t>
      </w:r>
      <w:r w:rsidRPr="0030580B">
        <w:rPr>
          <w:rFonts w:hint="eastAsia"/>
          <w:lang w:val="ru-RU"/>
        </w:rPr>
        <w:t>лекарственных</w:t>
      </w:r>
      <w:r w:rsidRPr="0030580B">
        <w:rPr>
          <w:lang w:val="ru-RU"/>
        </w:rPr>
        <w:t xml:space="preserve"> </w:t>
      </w:r>
      <w:r w:rsidRPr="0030580B">
        <w:rPr>
          <w:rFonts w:hint="eastAsia"/>
          <w:lang w:val="ru-RU"/>
        </w:rPr>
        <w:t>веществ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принадлежность</w:t>
      </w:r>
      <w:r w:rsidRPr="0030580B">
        <w:rPr>
          <w:lang w:val="ru-RU"/>
        </w:rPr>
        <w:t xml:space="preserve"> </w:t>
      </w:r>
      <w:r w:rsidRPr="0030580B">
        <w:rPr>
          <w:rFonts w:hint="eastAsia"/>
          <w:lang w:val="ru-RU"/>
        </w:rPr>
        <w:t>к</w:t>
      </w:r>
      <w:r w:rsidRPr="0030580B">
        <w:rPr>
          <w:lang w:val="ru-RU"/>
        </w:rPr>
        <w:t xml:space="preserve"> </w:t>
      </w:r>
      <w:r w:rsidRPr="0030580B">
        <w:rPr>
          <w:rFonts w:hint="eastAsia"/>
          <w:lang w:val="ru-RU"/>
        </w:rPr>
        <w:t>ингибиторам</w:t>
      </w:r>
      <w:r w:rsidRPr="0030580B">
        <w:rPr>
          <w:lang w:val="ru-RU"/>
        </w:rPr>
        <w:t>/</w:t>
      </w:r>
      <w:r w:rsidRPr="0030580B">
        <w:rPr>
          <w:rFonts w:hint="eastAsia"/>
          <w:lang w:val="ru-RU"/>
        </w:rPr>
        <w:t>индукторам</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in vivo</w:t>
      </w:r>
    </w:p>
    <w:p w14:paraId="29FD4B17" w14:textId="77777777" w:rsidR="0030580B" w:rsidRPr="0030580B" w:rsidRDefault="0030580B" w:rsidP="0030580B">
      <w:pPr>
        <w:rPr>
          <w:lang w:val="ru-RU"/>
        </w:rPr>
      </w:pPr>
    </w:p>
    <w:p w14:paraId="75366AF9" w14:textId="77777777" w:rsidR="0030580B" w:rsidRPr="0030580B" w:rsidRDefault="0030580B" w:rsidP="0030580B">
      <w:pPr>
        <w:rPr>
          <w:lang w:val="ru-RU"/>
        </w:rPr>
      </w:pPr>
      <w:r w:rsidRPr="0030580B">
        <w:rPr>
          <w:lang w:val="ru-RU"/>
        </w:rPr>
        <w:t xml:space="preserve">1.3. </w:t>
      </w:r>
      <w:r w:rsidRPr="0030580B">
        <w:rPr>
          <w:rFonts w:hint="eastAsia"/>
          <w:lang w:val="ru-RU"/>
        </w:rPr>
        <w:t>Фармакология</w:t>
      </w:r>
      <w:r w:rsidRPr="0030580B">
        <w:rPr>
          <w:lang w:val="ru-RU"/>
        </w:rPr>
        <w:t xml:space="preserve"> </w:t>
      </w:r>
      <w:r w:rsidRPr="0030580B">
        <w:rPr>
          <w:rFonts w:hint="eastAsia"/>
          <w:lang w:val="ru-RU"/>
        </w:rPr>
        <w:t>половых</w:t>
      </w:r>
      <w:r w:rsidRPr="0030580B">
        <w:rPr>
          <w:lang w:val="ru-RU"/>
        </w:rPr>
        <w:t xml:space="preserve"> </w:t>
      </w:r>
      <w:r w:rsidRPr="0030580B">
        <w:rPr>
          <w:rFonts w:hint="eastAsia"/>
          <w:lang w:val="ru-RU"/>
        </w:rPr>
        <w:t>гормонов</w:t>
      </w:r>
    </w:p>
    <w:p w14:paraId="43B2C672" w14:textId="77777777" w:rsidR="0030580B" w:rsidRPr="0030580B" w:rsidRDefault="0030580B" w:rsidP="0030580B">
      <w:pPr>
        <w:rPr>
          <w:lang w:val="ru-RU"/>
        </w:rPr>
      </w:pPr>
    </w:p>
    <w:p w14:paraId="3C73E426" w14:textId="77777777" w:rsidR="0030580B" w:rsidRPr="0030580B" w:rsidRDefault="0030580B" w:rsidP="0030580B">
      <w:pPr>
        <w:rPr>
          <w:lang w:val="ru-RU"/>
        </w:rPr>
      </w:pPr>
      <w:r w:rsidRPr="0030580B">
        <w:rPr>
          <w:lang w:val="ru-RU"/>
        </w:rPr>
        <w:t xml:space="preserve">1.3.1. </w:t>
      </w:r>
      <w:r w:rsidRPr="0030580B">
        <w:rPr>
          <w:rFonts w:hint="eastAsia"/>
          <w:lang w:val="ru-RU"/>
        </w:rPr>
        <w:t>Общие</w:t>
      </w:r>
      <w:r w:rsidRPr="0030580B">
        <w:rPr>
          <w:lang w:val="ru-RU"/>
        </w:rPr>
        <w:t xml:space="preserve"> </w:t>
      </w:r>
      <w:r w:rsidRPr="0030580B">
        <w:rPr>
          <w:rFonts w:hint="eastAsia"/>
          <w:lang w:val="ru-RU"/>
        </w:rPr>
        <w:t>сведения</w:t>
      </w:r>
      <w:r w:rsidRPr="0030580B">
        <w:rPr>
          <w:lang w:val="ru-RU"/>
        </w:rPr>
        <w:t xml:space="preserve"> </w:t>
      </w:r>
      <w:r w:rsidRPr="0030580B">
        <w:rPr>
          <w:rFonts w:hint="eastAsia"/>
          <w:lang w:val="ru-RU"/>
        </w:rPr>
        <w:t>о</w:t>
      </w:r>
      <w:r w:rsidRPr="0030580B">
        <w:rPr>
          <w:lang w:val="ru-RU"/>
        </w:rPr>
        <w:t xml:space="preserve"> </w:t>
      </w:r>
      <w:r w:rsidRPr="0030580B">
        <w:rPr>
          <w:rFonts w:hint="eastAsia"/>
          <w:lang w:val="ru-RU"/>
        </w:rPr>
        <w:t>стероидных</w:t>
      </w:r>
      <w:r w:rsidRPr="0030580B">
        <w:rPr>
          <w:lang w:val="ru-RU"/>
        </w:rPr>
        <w:t xml:space="preserve"> </w:t>
      </w:r>
      <w:r w:rsidRPr="0030580B">
        <w:rPr>
          <w:rFonts w:hint="eastAsia"/>
          <w:lang w:val="ru-RU"/>
        </w:rPr>
        <w:t>гормонах</w:t>
      </w:r>
    </w:p>
    <w:p w14:paraId="45044C63" w14:textId="77777777" w:rsidR="0030580B" w:rsidRPr="0030580B" w:rsidRDefault="0030580B" w:rsidP="0030580B">
      <w:pPr>
        <w:rPr>
          <w:lang w:val="ru-RU"/>
        </w:rPr>
      </w:pPr>
    </w:p>
    <w:p w14:paraId="50F34FD9" w14:textId="77777777" w:rsidR="0030580B" w:rsidRPr="0030580B" w:rsidRDefault="0030580B" w:rsidP="0030580B">
      <w:pPr>
        <w:rPr>
          <w:lang w:val="ru-RU"/>
        </w:rPr>
      </w:pPr>
      <w:r w:rsidRPr="0030580B">
        <w:rPr>
          <w:lang w:val="ru-RU"/>
        </w:rPr>
        <w:t xml:space="preserve">1.3.2. </w:t>
      </w:r>
      <w:r w:rsidRPr="0030580B">
        <w:rPr>
          <w:rFonts w:hint="eastAsia"/>
          <w:lang w:val="ru-RU"/>
        </w:rPr>
        <w:t>Фармакология</w:t>
      </w:r>
      <w:r w:rsidRPr="0030580B">
        <w:rPr>
          <w:lang w:val="ru-RU"/>
        </w:rPr>
        <w:t xml:space="preserve"> </w:t>
      </w:r>
      <w:r w:rsidRPr="0030580B">
        <w:rPr>
          <w:rFonts w:hint="eastAsia"/>
          <w:lang w:val="ru-RU"/>
        </w:rPr>
        <w:t>эстрогенов</w:t>
      </w:r>
    </w:p>
    <w:p w14:paraId="214B2887" w14:textId="77777777" w:rsidR="0030580B" w:rsidRPr="0030580B" w:rsidRDefault="0030580B" w:rsidP="0030580B">
      <w:pPr>
        <w:rPr>
          <w:lang w:val="ru-RU"/>
        </w:rPr>
      </w:pPr>
    </w:p>
    <w:p w14:paraId="5B5E7DB6" w14:textId="77777777" w:rsidR="0030580B" w:rsidRPr="0030580B" w:rsidRDefault="0030580B" w:rsidP="0030580B">
      <w:pPr>
        <w:rPr>
          <w:lang w:val="ru-RU"/>
        </w:rPr>
      </w:pPr>
      <w:r w:rsidRPr="0030580B">
        <w:rPr>
          <w:lang w:val="ru-RU"/>
        </w:rPr>
        <w:t xml:space="preserve">1.3.3. </w:t>
      </w:r>
      <w:r w:rsidRPr="0030580B">
        <w:rPr>
          <w:rFonts w:hint="eastAsia"/>
          <w:lang w:val="ru-RU"/>
        </w:rPr>
        <w:t>Фармакология</w:t>
      </w:r>
      <w:r w:rsidRPr="0030580B">
        <w:rPr>
          <w:lang w:val="ru-RU"/>
        </w:rPr>
        <w:t xml:space="preserve"> </w:t>
      </w:r>
      <w:r w:rsidRPr="0030580B">
        <w:rPr>
          <w:rFonts w:hint="eastAsia"/>
          <w:lang w:val="ru-RU"/>
        </w:rPr>
        <w:t>гестагенов</w:t>
      </w:r>
    </w:p>
    <w:p w14:paraId="53099192" w14:textId="77777777" w:rsidR="0030580B" w:rsidRPr="0030580B" w:rsidRDefault="0030580B" w:rsidP="0030580B">
      <w:pPr>
        <w:rPr>
          <w:lang w:val="ru-RU"/>
        </w:rPr>
      </w:pPr>
    </w:p>
    <w:p w14:paraId="312281CE" w14:textId="77777777" w:rsidR="0030580B" w:rsidRPr="0030580B" w:rsidRDefault="0030580B" w:rsidP="0030580B">
      <w:pPr>
        <w:rPr>
          <w:lang w:val="ru-RU"/>
        </w:rPr>
      </w:pPr>
      <w:r w:rsidRPr="0030580B">
        <w:rPr>
          <w:lang w:val="ru-RU"/>
        </w:rPr>
        <w:t xml:space="preserve">1.3.4. </w:t>
      </w:r>
      <w:r w:rsidRPr="0030580B">
        <w:rPr>
          <w:rFonts w:hint="eastAsia"/>
          <w:lang w:val="ru-RU"/>
        </w:rPr>
        <w:t>Особенности</w:t>
      </w:r>
      <w:r w:rsidRPr="0030580B">
        <w:rPr>
          <w:lang w:val="ru-RU"/>
        </w:rPr>
        <w:t xml:space="preserve"> </w:t>
      </w:r>
      <w:r w:rsidRPr="0030580B">
        <w:rPr>
          <w:rFonts w:hint="eastAsia"/>
          <w:lang w:val="ru-RU"/>
        </w:rPr>
        <w:t>эстрального</w:t>
      </w:r>
      <w:r w:rsidRPr="0030580B">
        <w:rPr>
          <w:lang w:val="ru-RU"/>
        </w:rPr>
        <w:t xml:space="preserve"> </w:t>
      </w:r>
      <w:r w:rsidRPr="0030580B">
        <w:rPr>
          <w:rFonts w:hint="eastAsia"/>
          <w:lang w:val="ru-RU"/>
        </w:rPr>
        <w:t>цикла</w:t>
      </w:r>
      <w:r w:rsidRPr="0030580B">
        <w:rPr>
          <w:lang w:val="ru-RU"/>
        </w:rPr>
        <w:t xml:space="preserve"> </w:t>
      </w:r>
      <w:r w:rsidRPr="0030580B">
        <w:rPr>
          <w:rFonts w:hint="eastAsia"/>
          <w:lang w:val="ru-RU"/>
        </w:rPr>
        <w:t>кроликов</w:t>
      </w:r>
    </w:p>
    <w:p w14:paraId="13DA87AB" w14:textId="77777777" w:rsidR="0030580B" w:rsidRPr="0030580B" w:rsidRDefault="0030580B" w:rsidP="0030580B">
      <w:pPr>
        <w:rPr>
          <w:lang w:val="ru-RU"/>
        </w:rPr>
      </w:pPr>
    </w:p>
    <w:p w14:paraId="419357B4" w14:textId="77777777" w:rsidR="0030580B" w:rsidRPr="0030580B" w:rsidRDefault="0030580B" w:rsidP="0030580B">
      <w:pPr>
        <w:rPr>
          <w:lang w:val="ru-RU"/>
        </w:rPr>
      </w:pPr>
      <w:r w:rsidRPr="0030580B">
        <w:rPr>
          <w:lang w:val="ru-RU"/>
        </w:rPr>
        <w:t xml:space="preserve">1.3.5. </w:t>
      </w:r>
      <w:r w:rsidRPr="0030580B">
        <w:rPr>
          <w:rFonts w:hint="eastAsia"/>
          <w:lang w:val="ru-RU"/>
        </w:rPr>
        <w:t>Фармакология</w:t>
      </w:r>
      <w:r w:rsidRPr="0030580B">
        <w:rPr>
          <w:lang w:val="ru-RU"/>
        </w:rPr>
        <w:t xml:space="preserve"> </w:t>
      </w:r>
      <w:r w:rsidRPr="0030580B">
        <w:rPr>
          <w:rFonts w:hint="eastAsia"/>
          <w:lang w:val="ru-RU"/>
        </w:rPr>
        <w:t>андрогенов</w:t>
      </w:r>
    </w:p>
    <w:p w14:paraId="4C987127" w14:textId="77777777" w:rsidR="0030580B" w:rsidRPr="0030580B" w:rsidRDefault="0030580B" w:rsidP="0030580B">
      <w:pPr>
        <w:rPr>
          <w:lang w:val="ru-RU"/>
        </w:rPr>
      </w:pPr>
    </w:p>
    <w:p w14:paraId="0F39BA11" w14:textId="77777777" w:rsidR="0030580B" w:rsidRPr="0030580B" w:rsidRDefault="0030580B" w:rsidP="0030580B">
      <w:pPr>
        <w:rPr>
          <w:lang w:val="ru-RU"/>
        </w:rPr>
      </w:pPr>
      <w:r w:rsidRPr="0030580B">
        <w:rPr>
          <w:lang w:val="ru-RU"/>
        </w:rPr>
        <w:t xml:space="preserve">1.4. </w:t>
      </w:r>
      <w:r w:rsidRPr="0030580B">
        <w:rPr>
          <w:rFonts w:hint="eastAsia"/>
          <w:lang w:val="ru-RU"/>
        </w:rPr>
        <w:t>Влияние</w:t>
      </w:r>
      <w:r w:rsidRPr="0030580B">
        <w:rPr>
          <w:lang w:val="ru-RU"/>
        </w:rPr>
        <w:t xml:space="preserve"> </w:t>
      </w:r>
      <w:r w:rsidRPr="0030580B">
        <w:rPr>
          <w:rFonts w:hint="eastAsia"/>
          <w:lang w:val="ru-RU"/>
        </w:rPr>
        <w:t>половых</w:t>
      </w:r>
      <w:r w:rsidRPr="0030580B">
        <w:rPr>
          <w:lang w:val="ru-RU"/>
        </w:rPr>
        <w:t xml:space="preserve"> </w:t>
      </w:r>
      <w:r w:rsidRPr="0030580B">
        <w:rPr>
          <w:rFonts w:hint="eastAsia"/>
          <w:lang w:val="ru-RU"/>
        </w:rPr>
        <w:t>гормонов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-P</w:t>
      </w:r>
    </w:p>
    <w:p w14:paraId="34A3C9EF" w14:textId="77777777" w:rsidR="0030580B" w:rsidRPr="0030580B" w:rsidRDefault="0030580B" w:rsidP="0030580B">
      <w:pPr>
        <w:rPr>
          <w:lang w:val="ru-RU"/>
        </w:rPr>
      </w:pPr>
    </w:p>
    <w:p w14:paraId="0A86B2AA" w14:textId="77777777" w:rsidR="0030580B" w:rsidRPr="0030580B" w:rsidRDefault="0030580B" w:rsidP="0030580B">
      <w:pPr>
        <w:rPr>
          <w:lang w:val="ru-RU"/>
        </w:rPr>
      </w:pPr>
      <w:r w:rsidRPr="0030580B">
        <w:rPr>
          <w:lang w:val="ru-RU"/>
        </w:rPr>
        <w:t xml:space="preserve">1.4.1. </w:t>
      </w:r>
      <w:r w:rsidRPr="0030580B">
        <w:rPr>
          <w:rFonts w:hint="eastAsia"/>
          <w:lang w:val="ru-RU"/>
        </w:rPr>
        <w:t>Половые</w:t>
      </w:r>
      <w:r w:rsidRPr="0030580B">
        <w:rPr>
          <w:lang w:val="ru-RU"/>
        </w:rPr>
        <w:t xml:space="preserve"> </w:t>
      </w:r>
      <w:r w:rsidRPr="0030580B">
        <w:rPr>
          <w:rFonts w:hint="eastAsia"/>
          <w:lang w:val="ru-RU"/>
        </w:rPr>
        <w:t>различия</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функционировании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6C80D941" w14:textId="77777777" w:rsidR="0030580B" w:rsidRPr="0030580B" w:rsidRDefault="0030580B" w:rsidP="0030580B">
      <w:pPr>
        <w:rPr>
          <w:lang w:val="ru-RU"/>
        </w:rPr>
      </w:pPr>
    </w:p>
    <w:p w14:paraId="261B86FB" w14:textId="77777777" w:rsidR="0030580B" w:rsidRPr="0030580B" w:rsidRDefault="0030580B" w:rsidP="0030580B">
      <w:pPr>
        <w:rPr>
          <w:lang w:val="ru-RU"/>
        </w:rPr>
      </w:pPr>
      <w:r w:rsidRPr="0030580B">
        <w:rPr>
          <w:lang w:val="ru-RU"/>
        </w:rPr>
        <w:t xml:space="preserve">1.4.2. </w:t>
      </w:r>
      <w:r w:rsidRPr="0030580B">
        <w:rPr>
          <w:rFonts w:hint="eastAsia"/>
          <w:lang w:val="ru-RU"/>
        </w:rPr>
        <w:t>Влияние</w:t>
      </w:r>
      <w:r w:rsidRPr="0030580B">
        <w:rPr>
          <w:lang w:val="ru-RU"/>
        </w:rPr>
        <w:t xml:space="preserve"> </w:t>
      </w:r>
      <w:r w:rsidRPr="0030580B">
        <w:rPr>
          <w:rFonts w:hint="eastAsia"/>
          <w:lang w:val="ru-RU"/>
        </w:rPr>
        <w:t>эстрогенов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0916021C" w14:textId="77777777" w:rsidR="0030580B" w:rsidRPr="0030580B" w:rsidRDefault="0030580B" w:rsidP="0030580B">
      <w:pPr>
        <w:rPr>
          <w:lang w:val="ru-RU"/>
        </w:rPr>
      </w:pPr>
    </w:p>
    <w:p w14:paraId="2C5BA51E" w14:textId="77777777" w:rsidR="0030580B" w:rsidRPr="0030580B" w:rsidRDefault="0030580B" w:rsidP="0030580B">
      <w:pPr>
        <w:rPr>
          <w:lang w:val="ru-RU"/>
        </w:rPr>
      </w:pPr>
      <w:r w:rsidRPr="0030580B">
        <w:rPr>
          <w:lang w:val="ru-RU"/>
        </w:rPr>
        <w:t xml:space="preserve">1.4.3. </w:t>
      </w:r>
      <w:r w:rsidRPr="0030580B">
        <w:rPr>
          <w:rFonts w:hint="eastAsia"/>
          <w:lang w:val="ru-RU"/>
        </w:rPr>
        <w:t>Влияние</w:t>
      </w:r>
      <w:r w:rsidRPr="0030580B">
        <w:rPr>
          <w:lang w:val="ru-RU"/>
        </w:rPr>
        <w:t xml:space="preserve"> </w:t>
      </w:r>
      <w:r w:rsidRPr="0030580B">
        <w:rPr>
          <w:rFonts w:hint="eastAsia"/>
          <w:lang w:val="ru-RU"/>
        </w:rPr>
        <w:t>гестагенов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52DA4B89" w14:textId="77777777" w:rsidR="0030580B" w:rsidRPr="0030580B" w:rsidRDefault="0030580B" w:rsidP="0030580B">
      <w:pPr>
        <w:rPr>
          <w:lang w:val="ru-RU"/>
        </w:rPr>
      </w:pPr>
    </w:p>
    <w:p w14:paraId="1B90A63B" w14:textId="77777777" w:rsidR="0030580B" w:rsidRPr="0030580B" w:rsidRDefault="0030580B" w:rsidP="0030580B">
      <w:pPr>
        <w:rPr>
          <w:lang w:val="ru-RU"/>
        </w:rPr>
      </w:pPr>
      <w:r w:rsidRPr="0030580B">
        <w:rPr>
          <w:lang w:val="ru-RU"/>
        </w:rPr>
        <w:t xml:space="preserve">1.4.4. </w:t>
      </w:r>
      <w:r w:rsidRPr="0030580B">
        <w:rPr>
          <w:rFonts w:hint="eastAsia"/>
          <w:lang w:val="ru-RU"/>
        </w:rPr>
        <w:t>Влияние</w:t>
      </w:r>
      <w:r w:rsidRPr="0030580B">
        <w:rPr>
          <w:lang w:val="ru-RU"/>
        </w:rPr>
        <w:t xml:space="preserve"> </w:t>
      </w:r>
      <w:r w:rsidRPr="0030580B">
        <w:rPr>
          <w:rFonts w:hint="eastAsia"/>
          <w:lang w:val="ru-RU"/>
        </w:rPr>
        <w:t>тестостерона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1745E8A6" w14:textId="77777777" w:rsidR="0030580B" w:rsidRPr="0030580B" w:rsidRDefault="0030580B" w:rsidP="0030580B">
      <w:pPr>
        <w:rPr>
          <w:lang w:val="ru-RU"/>
        </w:rPr>
      </w:pPr>
    </w:p>
    <w:p w14:paraId="6FFAD928" w14:textId="77777777" w:rsidR="0030580B" w:rsidRPr="0030580B" w:rsidRDefault="0030580B" w:rsidP="0030580B">
      <w:pPr>
        <w:rPr>
          <w:lang w:val="ru-RU"/>
        </w:rPr>
      </w:pPr>
      <w:r w:rsidRPr="0030580B">
        <w:rPr>
          <w:rFonts w:hint="eastAsia"/>
          <w:lang w:val="ru-RU"/>
        </w:rPr>
        <w:t>ГЛАВА</w:t>
      </w:r>
      <w:r w:rsidRPr="0030580B">
        <w:rPr>
          <w:lang w:val="ru-RU"/>
        </w:rPr>
        <w:t xml:space="preserve"> 2. </w:t>
      </w:r>
      <w:r w:rsidRPr="0030580B">
        <w:rPr>
          <w:rFonts w:hint="eastAsia"/>
          <w:lang w:val="ru-RU"/>
        </w:rPr>
        <w:t>МАТЕРИАЛЫ</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МЕТОДЫ</w:t>
      </w:r>
      <w:r w:rsidRPr="0030580B">
        <w:rPr>
          <w:lang w:val="ru-RU"/>
        </w:rPr>
        <w:t xml:space="preserve"> </w:t>
      </w:r>
      <w:r w:rsidRPr="0030580B">
        <w:rPr>
          <w:rFonts w:hint="eastAsia"/>
          <w:lang w:val="ru-RU"/>
        </w:rPr>
        <w:t>ИССЛЕДОВАНИЯ</w:t>
      </w:r>
    </w:p>
    <w:p w14:paraId="0569BDDC" w14:textId="77777777" w:rsidR="0030580B" w:rsidRPr="0030580B" w:rsidRDefault="0030580B" w:rsidP="0030580B">
      <w:pPr>
        <w:rPr>
          <w:lang w:val="ru-RU"/>
        </w:rPr>
      </w:pPr>
    </w:p>
    <w:p w14:paraId="44A54ACF" w14:textId="77777777" w:rsidR="0030580B" w:rsidRPr="0030580B" w:rsidRDefault="0030580B" w:rsidP="0030580B">
      <w:pPr>
        <w:rPr>
          <w:lang w:val="ru-RU"/>
        </w:rPr>
      </w:pPr>
      <w:r w:rsidRPr="0030580B">
        <w:rPr>
          <w:lang w:val="ru-RU"/>
        </w:rPr>
        <w:t xml:space="preserve">2.1. </w:t>
      </w:r>
      <w:r w:rsidRPr="0030580B">
        <w:rPr>
          <w:rFonts w:hint="eastAsia"/>
          <w:lang w:val="ru-RU"/>
        </w:rPr>
        <w:t>Исследования</w:t>
      </w:r>
      <w:r w:rsidRPr="0030580B">
        <w:rPr>
          <w:lang w:val="ru-RU"/>
        </w:rPr>
        <w:t xml:space="preserve"> in vitro</w:t>
      </w:r>
    </w:p>
    <w:p w14:paraId="1433AF49" w14:textId="77777777" w:rsidR="0030580B" w:rsidRPr="0030580B" w:rsidRDefault="0030580B" w:rsidP="0030580B">
      <w:pPr>
        <w:rPr>
          <w:lang w:val="ru-RU"/>
        </w:rPr>
      </w:pPr>
    </w:p>
    <w:p w14:paraId="1DD82CF5" w14:textId="77777777" w:rsidR="0030580B" w:rsidRPr="0030580B" w:rsidRDefault="0030580B" w:rsidP="0030580B">
      <w:pPr>
        <w:rPr>
          <w:lang w:val="ru-RU"/>
        </w:rPr>
      </w:pPr>
      <w:r w:rsidRPr="0030580B">
        <w:rPr>
          <w:lang w:val="ru-RU"/>
        </w:rPr>
        <w:t xml:space="preserve">2.1.1. </w:t>
      </w:r>
      <w:r w:rsidRPr="0030580B">
        <w:rPr>
          <w:rFonts w:hint="eastAsia"/>
          <w:lang w:val="ru-RU"/>
        </w:rPr>
        <w:t>Клеточная</w:t>
      </w:r>
      <w:r w:rsidRPr="0030580B">
        <w:rPr>
          <w:lang w:val="ru-RU"/>
        </w:rPr>
        <w:t xml:space="preserve"> </w:t>
      </w:r>
      <w:r w:rsidRPr="0030580B">
        <w:rPr>
          <w:rFonts w:hint="eastAsia"/>
          <w:lang w:val="ru-RU"/>
        </w:rPr>
        <w:t>линия</w:t>
      </w:r>
    </w:p>
    <w:p w14:paraId="094177A4" w14:textId="77777777" w:rsidR="0030580B" w:rsidRPr="0030580B" w:rsidRDefault="0030580B" w:rsidP="0030580B">
      <w:pPr>
        <w:rPr>
          <w:lang w:val="ru-RU"/>
        </w:rPr>
      </w:pPr>
    </w:p>
    <w:p w14:paraId="2F9790BE" w14:textId="77777777" w:rsidR="0030580B" w:rsidRPr="0030580B" w:rsidRDefault="0030580B" w:rsidP="0030580B">
      <w:pPr>
        <w:rPr>
          <w:lang w:val="ru-RU"/>
        </w:rPr>
      </w:pPr>
      <w:r w:rsidRPr="0030580B">
        <w:rPr>
          <w:lang w:val="ru-RU"/>
        </w:rPr>
        <w:lastRenderedPageBreak/>
        <w:t xml:space="preserve">2.1.2. </w:t>
      </w:r>
      <w:r w:rsidRPr="0030580B">
        <w:rPr>
          <w:rFonts w:hint="eastAsia"/>
          <w:lang w:val="ru-RU"/>
        </w:rPr>
        <w:t>Культивирование</w:t>
      </w:r>
      <w:r w:rsidRPr="0030580B">
        <w:rPr>
          <w:lang w:val="ru-RU"/>
        </w:rPr>
        <w:t xml:space="preserve"> </w:t>
      </w:r>
      <w:r w:rsidRPr="0030580B">
        <w:rPr>
          <w:rFonts w:hint="eastAsia"/>
          <w:lang w:val="ru-RU"/>
        </w:rPr>
        <w:t>клеток</w:t>
      </w:r>
      <w:r w:rsidRPr="0030580B">
        <w:rPr>
          <w:lang w:val="ru-RU"/>
        </w:rPr>
        <w:t xml:space="preserve"> </w:t>
      </w:r>
      <w:r w:rsidRPr="0030580B">
        <w:rPr>
          <w:rFonts w:hint="eastAsia"/>
          <w:lang w:val="ru-RU"/>
        </w:rPr>
        <w:t>линии</w:t>
      </w:r>
      <w:r w:rsidRPr="0030580B">
        <w:rPr>
          <w:lang w:val="ru-RU"/>
        </w:rPr>
        <w:t xml:space="preserve"> Caco-2</w:t>
      </w:r>
    </w:p>
    <w:p w14:paraId="64988B68" w14:textId="77777777" w:rsidR="0030580B" w:rsidRPr="0030580B" w:rsidRDefault="0030580B" w:rsidP="0030580B">
      <w:pPr>
        <w:rPr>
          <w:lang w:val="ru-RU"/>
        </w:rPr>
      </w:pPr>
    </w:p>
    <w:p w14:paraId="4B291270" w14:textId="77777777" w:rsidR="0030580B" w:rsidRPr="0030580B" w:rsidRDefault="0030580B" w:rsidP="0030580B">
      <w:pPr>
        <w:rPr>
          <w:lang w:val="ru-RU"/>
        </w:rPr>
      </w:pPr>
      <w:r w:rsidRPr="0030580B">
        <w:rPr>
          <w:lang w:val="ru-RU"/>
        </w:rPr>
        <w:t xml:space="preserve">2.1.3. </w:t>
      </w:r>
      <w:r w:rsidRPr="0030580B">
        <w:rPr>
          <w:rFonts w:hint="eastAsia"/>
          <w:lang w:val="ru-RU"/>
        </w:rPr>
        <w:t>Определение</w:t>
      </w:r>
      <w:r w:rsidRPr="0030580B">
        <w:rPr>
          <w:lang w:val="ru-RU"/>
        </w:rPr>
        <w:t xml:space="preserve"> </w:t>
      </w:r>
      <w:r w:rsidRPr="0030580B">
        <w:rPr>
          <w:rFonts w:hint="eastAsia"/>
          <w:lang w:val="ru-RU"/>
        </w:rPr>
        <w:t>активности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in vitro</w:t>
      </w:r>
    </w:p>
    <w:p w14:paraId="01B51D9F" w14:textId="77777777" w:rsidR="0030580B" w:rsidRPr="0030580B" w:rsidRDefault="0030580B" w:rsidP="0030580B">
      <w:pPr>
        <w:rPr>
          <w:lang w:val="ru-RU"/>
        </w:rPr>
      </w:pPr>
    </w:p>
    <w:p w14:paraId="1C3E0274" w14:textId="77777777" w:rsidR="0030580B" w:rsidRPr="0030580B" w:rsidRDefault="0030580B" w:rsidP="0030580B">
      <w:pPr>
        <w:rPr>
          <w:lang w:val="ru-RU"/>
        </w:rPr>
      </w:pPr>
      <w:r w:rsidRPr="0030580B">
        <w:rPr>
          <w:lang w:val="ru-RU"/>
        </w:rPr>
        <w:t xml:space="preserve">2.1.4. </w:t>
      </w:r>
      <w:r w:rsidRPr="0030580B">
        <w:rPr>
          <w:rFonts w:hint="eastAsia"/>
          <w:lang w:val="ru-RU"/>
        </w:rPr>
        <w:t>Оценка</w:t>
      </w:r>
      <w:r w:rsidRPr="0030580B">
        <w:rPr>
          <w:lang w:val="ru-RU"/>
        </w:rPr>
        <w:t xml:space="preserve"> </w:t>
      </w:r>
      <w:r w:rsidRPr="0030580B">
        <w:rPr>
          <w:rFonts w:hint="eastAsia"/>
          <w:lang w:val="ru-RU"/>
        </w:rPr>
        <w:t>влияния</w:t>
      </w:r>
      <w:r w:rsidRPr="0030580B">
        <w:rPr>
          <w:lang w:val="ru-RU"/>
        </w:rPr>
        <w:t xml:space="preserve"> </w:t>
      </w:r>
      <w:r w:rsidRPr="0030580B">
        <w:rPr>
          <w:rFonts w:hint="eastAsia"/>
          <w:lang w:val="ru-RU"/>
        </w:rPr>
        <w:t>тестируемых</w:t>
      </w:r>
      <w:r w:rsidRPr="0030580B">
        <w:rPr>
          <w:lang w:val="ru-RU"/>
        </w:rPr>
        <w:t xml:space="preserve"> </w:t>
      </w:r>
      <w:r w:rsidRPr="0030580B">
        <w:rPr>
          <w:rFonts w:hint="eastAsia"/>
          <w:lang w:val="ru-RU"/>
        </w:rPr>
        <w:t>веществ</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активность</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in vitro</w:t>
      </w:r>
    </w:p>
    <w:p w14:paraId="11F0DDA2" w14:textId="77777777" w:rsidR="0030580B" w:rsidRPr="0030580B" w:rsidRDefault="0030580B" w:rsidP="0030580B">
      <w:pPr>
        <w:rPr>
          <w:lang w:val="ru-RU"/>
        </w:rPr>
      </w:pPr>
    </w:p>
    <w:p w14:paraId="607350E3" w14:textId="77777777" w:rsidR="0030580B" w:rsidRPr="0030580B" w:rsidRDefault="0030580B" w:rsidP="0030580B">
      <w:pPr>
        <w:rPr>
          <w:lang w:val="ru-RU"/>
        </w:rPr>
      </w:pPr>
      <w:r w:rsidRPr="0030580B">
        <w:rPr>
          <w:lang w:val="ru-RU"/>
        </w:rPr>
        <w:t xml:space="preserve">2.1.5. </w:t>
      </w:r>
      <w:r w:rsidRPr="0030580B">
        <w:rPr>
          <w:rFonts w:hint="eastAsia"/>
          <w:lang w:val="ru-RU"/>
        </w:rPr>
        <w:t>Определение</w:t>
      </w:r>
      <w:r w:rsidRPr="0030580B">
        <w:rPr>
          <w:lang w:val="ru-RU"/>
        </w:rPr>
        <w:t xml:space="preserve"> </w:t>
      </w:r>
      <w:r w:rsidRPr="0030580B">
        <w:rPr>
          <w:rFonts w:hint="eastAsia"/>
          <w:lang w:val="ru-RU"/>
        </w:rPr>
        <w:t>концентрации</w:t>
      </w:r>
      <w:r w:rsidRPr="0030580B">
        <w:rPr>
          <w:lang w:val="ru-RU"/>
        </w:rPr>
        <w:t xml:space="preserve"> </w:t>
      </w:r>
      <w:r w:rsidRPr="0030580B">
        <w:rPr>
          <w:rFonts w:hint="eastAsia"/>
          <w:lang w:val="ru-RU"/>
        </w:rPr>
        <w:t>фексофенадина</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транспортной</w:t>
      </w:r>
      <w:r w:rsidRPr="0030580B">
        <w:rPr>
          <w:lang w:val="ru-RU"/>
        </w:rPr>
        <w:t xml:space="preserve"> </w:t>
      </w:r>
      <w:r w:rsidRPr="0030580B">
        <w:rPr>
          <w:rFonts w:hint="eastAsia"/>
          <w:lang w:val="ru-RU"/>
        </w:rPr>
        <w:t>среде</w:t>
      </w:r>
    </w:p>
    <w:p w14:paraId="42F307C8" w14:textId="77777777" w:rsidR="0030580B" w:rsidRPr="0030580B" w:rsidRDefault="0030580B" w:rsidP="0030580B">
      <w:pPr>
        <w:rPr>
          <w:lang w:val="ru-RU"/>
        </w:rPr>
      </w:pPr>
    </w:p>
    <w:p w14:paraId="007E4C0B" w14:textId="77777777" w:rsidR="0030580B" w:rsidRPr="0030580B" w:rsidRDefault="0030580B" w:rsidP="0030580B">
      <w:pPr>
        <w:rPr>
          <w:lang w:val="ru-RU"/>
        </w:rPr>
      </w:pPr>
      <w:r w:rsidRPr="0030580B">
        <w:rPr>
          <w:lang w:val="ru-RU"/>
        </w:rPr>
        <w:t xml:space="preserve">2.1.6. </w:t>
      </w:r>
      <w:r w:rsidRPr="0030580B">
        <w:rPr>
          <w:rFonts w:hint="eastAsia"/>
          <w:lang w:val="ru-RU"/>
        </w:rPr>
        <w:t>Валидация</w:t>
      </w:r>
      <w:r w:rsidRPr="0030580B">
        <w:rPr>
          <w:lang w:val="ru-RU"/>
        </w:rPr>
        <w:t xml:space="preserve"> </w:t>
      </w:r>
      <w:r w:rsidRPr="0030580B">
        <w:rPr>
          <w:rFonts w:hint="eastAsia"/>
          <w:lang w:val="ru-RU"/>
        </w:rPr>
        <w:t>хроматографической</w:t>
      </w:r>
      <w:r w:rsidRPr="0030580B">
        <w:rPr>
          <w:lang w:val="ru-RU"/>
        </w:rPr>
        <w:t xml:space="preserve"> </w:t>
      </w:r>
      <w:r w:rsidRPr="0030580B">
        <w:rPr>
          <w:rFonts w:hint="eastAsia"/>
          <w:lang w:val="ru-RU"/>
        </w:rPr>
        <w:t>методики</w:t>
      </w:r>
      <w:r w:rsidRPr="0030580B">
        <w:rPr>
          <w:lang w:val="ru-RU"/>
        </w:rPr>
        <w:t xml:space="preserve"> </w:t>
      </w:r>
      <w:r w:rsidRPr="0030580B">
        <w:rPr>
          <w:rFonts w:hint="eastAsia"/>
          <w:lang w:val="ru-RU"/>
        </w:rPr>
        <w:t>определения</w:t>
      </w:r>
      <w:r w:rsidRPr="0030580B">
        <w:rPr>
          <w:lang w:val="ru-RU"/>
        </w:rPr>
        <w:t xml:space="preserve"> </w:t>
      </w:r>
      <w:r w:rsidRPr="0030580B">
        <w:rPr>
          <w:rFonts w:hint="eastAsia"/>
          <w:lang w:val="ru-RU"/>
        </w:rPr>
        <w:t>концентрации</w:t>
      </w:r>
      <w:r w:rsidRPr="0030580B">
        <w:rPr>
          <w:lang w:val="ru-RU"/>
        </w:rPr>
        <w:t xml:space="preserve"> </w:t>
      </w:r>
      <w:r w:rsidRPr="0030580B">
        <w:rPr>
          <w:rFonts w:hint="eastAsia"/>
          <w:lang w:val="ru-RU"/>
        </w:rPr>
        <w:t>фексофенадина</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транспортной</w:t>
      </w:r>
      <w:r w:rsidRPr="0030580B">
        <w:rPr>
          <w:lang w:val="ru-RU"/>
        </w:rPr>
        <w:t xml:space="preserve"> </w:t>
      </w:r>
      <w:r w:rsidRPr="0030580B">
        <w:rPr>
          <w:rFonts w:hint="eastAsia"/>
          <w:lang w:val="ru-RU"/>
        </w:rPr>
        <w:t>среде</w:t>
      </w:r>
    </w:p>
    <w:p w14:paraId="0837E0F2" w14:textId="77777777" w:rsidR="0030580B" w:rsidRPr="0030580B" w:rsidRDefault="0030580B" w:rsidP="0030580B">
      <w:pPr>
        <w:rPr>
          <w:lang w:val="ru-RU"/>
        </w:rPr>
      </w:pPr>
    </w:p>
    <w:p w14:paraId="62BD5810" w14:textId="77777777" w:rsidR="0030580B" w:rsidRPr="0030580B" w:rsidRDefault="0030580B" w:rsidP="0030580B">
      <w:pPr>
        <w:rPr>
          <w:lang w:val="ru-RU"/>
        </w:rPr>
      </w:pPr>
      <w:r w:rsidRPr="0030580B">
        <w:rPr>
          <w:lang w:val="ru-RU"/>
        </w:rPr>
        <w:t xml:space="preserve">2.2. </w:t>
      </w:r>
      <w:r w:rsidRPr="0030580B">
        <w:rPr>
          <w:rFonts w:hint="eastAsia"/>
          <w:lang w:val="ru-RU"/>
        </w:rPr>
        <w:t>Исследования</w:t>
      </w:r>
      <w:r w:rsidRPr="0030580B">
        <w:rPr>
          <w:lang w:val="ru-RU"/>
        </w:rPr>
        <w:t xml:space="preserve"> in vivo</w:t>
      </w:r>
    </w:p>
    <w:p w14:paraId="14E85357" w14:textId="77777777" w:rsidR="0030580B" w:rsidRPr="0030580B" w:rsidRDefault="0030580B" w:rsidP="0030580B">
      <w:pPr>
        <w:rPr>
          <w:lang w:val="ru-RU"/>
        </w:rPr>
      </w:pPr>
    </w:p>
    <w:p w14:paraId="2FD1F398" w14:textId="77777777" w:rsidR="0030580B" w:rsidRPr="0030580B" w:rsidRDefault="0030580B" w:rsidP="0030580B">
      <w:pPr>
        <w:rPr>
          <w:lang w:val="ru-RU"/>
        </w:rPr>
      </w:pPr>
      <w:r w:rsidRPr="0030580B">
        <w:rPr>
          <w:lang w:val="ru-RU"/>
        </w:rPr>
        <w:t xml:space="preserve">2.2.1. </w:t>
      </w:r>
      <w:r w:rsidRPr="0030580B">
        <w:rPr>
          <w:rFonts w:hint="eastAsia"/>
          <w:lang w:val="ru-RU"/>
        </w:rPr>
        <w:t>Экспериментальные</w:t>
      </w:r>
      <w:r w:rsidRPr="0030580B">
        <w:rPr>
          <w:lang w:val="ru-RU"/>
        </w:rPr>
        <w:t xml:space="preserve"> </w:t>
      </w:r>
      <w:r w:rsidRPr="0030580B">
        <w:rPr>
          <w:rFonts w:hint="eastAsia"/>
          <w:lang w:val="ru-RU"/>
        </w:rPr>
        <w:t>животные</w:t>
      </w:r>
    </w:p>
    <w:p w14:paraId="247AD088" w14:textId="77777777" w:rsidR="0030580B" w:rsidRPr="0030580B" w:rsidRDefault="0030580B" w:rsidP="0030580B">
      <w:pPr>
        <w:rPr>
          <w:lang w:val="ru-RU"/>
        </w:rPr>
      </w:pPr>
    </w:p>
    <w:p w14:paraId="169EC1BB" w14:textId="77777777" w:rsidR="0030580B" w:rsidRPr="0030580B" w:rsidRDefault="0030580B" w:rsidP="0030580B">
      <w:pPr>
        <w:rPr>
          <w:lang w:val="ru-RU"/>
        </w:rPr>
      </w:pPr>
      <w:r w:rsidRPr="0030580B">
        <w:rPr>
          <w:lang w:val="ru-RU"/>
        </w:rPr>
        <w:t xml:space="preserve">2.2.2. </w:t>
      </w:r>
      <w:r w:rsidRPr="0030580B">
        <w:rPr>
          <w:rFonts w:hint="eastAsia"/>
          <w:lang w:val="ru-RU"/>
        </w:rPr>
        <w:t>Дизайн</w:t>
      </w:r>
      <w:r w:rsidRPr="0030580B">
        <w:rPr>
          <w:lang w:val="ru-RU"/>
        </w:rPr>
        <w:t xml:space="preserve"> </w:t>
      </w:r>
      <w:r w:rsidRPr="0030580B">
        <w:rPr>
          <w:rFonts w:hint="eastAsia"/>
          <w:lang w:val="ru-RU"/>
        </w:rPr>
        <w:t>исследования</w:t>
      </w:r>
    </w:p>
    <w:p w14:paraId="637AF1FB" w14:textId="77777777" w:rsidR="0030580B" w:rsidRPr="0030580B" w:rsidRDefault="0030580B" w:rsidP="0030580B">
      <w:pPr>
        <w:rPr>
          <w:lang w:val="ru-RU"/>
        </w:rPr>
      </w:pPr>
    </w:p>
    <w:p w14:paraId="7EA21C39" w14:textId="77777777" w:rsidR="0030580B" w:rsidRPr="0030580B" w:rsidRDefault="0030580B" w:rsidP="0030580B">
      <w:pPr>
        <w:rPr>
          <w:lang w:val="ru-RU"/>
        </w:rPr>
      </w:pPr>
      <w:r w:rsidRPr="0030580B">
        <w:rPr>
          <w:lang w:val="ru-RU"/>
        </w:rPr>
        <w:t xml:space="preserve">2.2.3. </w:t>
      </w:r>
      <w:r w:rsidRPr="0030580B">
        <w:rPr>
          <w:rFonts w:hint="eastAsia"/>
          <w:lang w:val="ru-RU"/>
        </w:rPr>
        <w:t>Определение</w:t>
      </w:r>
      <w:r w:rsidRPr="0030580B">
        <w:rPr>
          <w:lang w:val="ru-RU"/>
        </w:rPr>
        <w:t xml:space="preserve"> </w:t>
      </w:r>
      <w:r w:rsidRPr="0030580B">
        <w:rPr>
          <w:rFonts w:hint="eastAsia"/>
          <w:lang w:val="ru-RU"/>
        </w:rPr>
        <w:t>активности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in vivo</w:t>
      </w:r>
    </w:p>
    <w:p w14:paraId="2C21A215" w14:textId="77777777" w:rsidR="0030580B" w:rsidRPr="0030580B" w:rsidRDefault="0030580B" w:rsidP="0030580B">
      <w:pPr>
        <w:rPr>
          <w:lang w:val="ru-RU"/>
        </w:rPr>
      </w:pPr>
    </w:p>
    <w:p w14:paraId="2153BE59" w14:textId="77777777" w:rsidR="0030580B" w:rsidRPr="0030580B" w:rsidRDefault="0030580B" w:rsidP="0030580B">
      <w:pPr>
        <w:rPr>
          <w:lang w:val="ru-RU"/>
        </w:rPr>
      </w:pPr>
      <w:r w:rsidRPr="0030580B">
        <w:rPr>
          <w:lang w:val="ru-RU"/>
        </w:rPr>
        <w:t xml:space="preserve">2.2.4. </w:t>
      </w:r>
      <w:r w:rsidRPr="0030580B">
        <w:rPr>
          <w:rFonts w:hint="eastAsia"/>
          <w:lang w:val="ru-RU"/>
        </w:rPr>
        <w:t>Определение</w:t>
      </w:r>
      <w:r w:rsidRPr="0030580B">
        <w:rPr>
          <w:lang w:val="ru-RU"/>
        </w:rPr>
        <w:t xml:space="preserve"> </w:t>
      </w:r>
      <w:r w:rsidRPr="0030580B">
        <w:rPr>
          <w:rFonts w:hint="eastAsia"/>
          <w:lang w:val="ru-RU"/>
        </w:rPr>
        <w:t>концентрации</w:t>
      </w:r>
      <w:r w:rsidRPr="0030580B">
        <w:rPr>
          <w:lang w:val="ru-RU"/>
        </w:rPr>
        <w:t xml:space="preserve"> </w:t>
      </w:r>
      <w:r w:rsidRPr="0030580B">
        <w:rPr>
          <w:rFonts w:hint="eastAsia"/>
          <w:lang w:val="ru-RU"/>
        </w:rPr>
        <w:t>фексофенадина</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плазме</w:t>
      </w:r>
      <w:r w:rsidRPr="0030580B">
        <w:rPr>
          <w:lang w:val="ru-RU"/>
        </w:rPr>
        <w:t xml:space="preserve"> </w:t>
      </w:r>
      <w:r w:rsidRPr="0030580B">
        <w:rPr>
          <w:rFonts w:hint="eastAsia"/>
          <w:lang w:val="ru-RU"/>
        </w:rPr>
        <w:t>крови</w:t>
      </w:r>
      <w:r w:rsidRPr="0030580B">
        <w:rPr>
          <w:lang w:val="ru-RU"/>
        </w:rPr>
        <w:t xml:space="preserve"> </w:t>
      </w:r>
      <w:r w:rsidRPr="0030580B">
        <w:rPr>
          <w:rFonts w:hint="eastAsia"/>
          <w:lang w:val="ru-RU"/>
        </w:rPr>
        <w:t>кроликов</w:t>
      </w:r>
    </w:p>
    <w:p w14:paraId="24BA1115" w14:textId="77777777" w:rsidR="0030580B" w:rsidRPr="0030580B" w:rsidRDefault="0030580B" w:rsidP="0030580B">
      <w:pPr>
        <w:rPr>
          <w:lang w:val="ru-RU"/>
        </w:rPr>
      </w:pPr>
    </w:p>
    <w:p w14:paraId="112E27AD" w14:textId="77777777" w:rsidR="0030580B" w:rsidRPr="0030580B" w:rsidRDefault="0030580B" w:rsidP="0030580B">
      <w:pPr>
        <w:rPr>
          <w:lang w:val="ru-RU"/>
        </w:rPr>
      </w:pPr>
      <w:r w:rsidRPr="0030580B">
        <w:rPr>
          <w:lang w:val="ru-RU"/>
        </w:rPr>
        <w:t xml:space="preserve">2.2.5. </w:t>
      </w:r>
      <w:r w:rsidRPr="0030580B">
        <w:rPr>
          <w:rFonts w:hint="eastAsia"/>
          <w:lang w:val="ru-RU"/>
        </w:rPr>
        <w:t>Валидация</w:t>
      </w:r>
      <w:r w:rsidRPr="0030580B">
        <w:rPr>
          <w:lang w:val="ru-RU"/>
        </w:rPr>
        <w:t xml:space="preserve"> </w:t>
      </w:r>
      <w:r w:rsidRPr="0030580B">
        <w:rPr>
          <w:rFonts w:hint="eastAsia"/>
          <w:lang w:val="ru-RU"/>
        </w:rPr>
        <w:t>хроматографической</w:t>
      </w:r>
      <w:r w:rsidRPr="0030580B">
        <w:rPr>
          <w:lang w:val="ru-RU"/>
        </w:rPr>
        <w:t xml:space="preserve"> </w:t>
      </w:r>
      <w:r w:rsidRPr="0030580B">
        <w:rPr>
          <w:rFonts w:hint="eastAsia"/>
          <w:lang w:val="ru-RU"/>
        </w:rPr>
        <w:t>методики</w:t>
      </w:r>
      <w:r w:rsidRPr="0030580B">
        <w:rPr>
          <w:lang w:val="ru-RU"/>
        </w:rPr>
        <w:t xml:space="preserve"> </w:t>
      </w:r>
      <w:r w:rsidRPr="0030580B">
        <w:rPr>
          <w:rFonts w:hint="eastAsia"/>
          <w:lang w:val="ru-RU"/>
        </w:rPr>
        <w:t>определения</w:t>
      </w:r>
      <w:r w:rsidRPr="0030580B">
        <w:rPr>
          <w:lang w:val="ru-RU"/>
        </w:rPr>
        <w:t xml:space="preserve"> </w:t>
      </w:r>
      <w:r w:rsidRPr="0030580B">
        <w:rPr>
          <w:rFonts w:hint="eastAsia"/>
          <w:lang w:val="ru-RU"/>
        </w:rPr>
        <w:t>концентрации</w:t>
      </w:r>
      <w:r w:rsidRPr="0030580B">
        <w:rPr>
          <w:lang w:val="ru-RU"/>
        </w:rPr>
        <w:t xml:space="preserve"> </w:t>
      </w:r>
      <w:r w:rsidRPr="0030580B">
        <w:rPr>
          <w:rFonts w:hint="eastAsia"/>
          <w:lang w:val="ru-RU"/>
        </w:rPr>
        <w:t>фексофенадина</w:t>
      </w:r>
    </w:p>
    <w:p w14:paraId="32B4D18B" w14:textId="77777777" w:rsidR="0030580B" w:rsidRPr="0030580B" w:rsidRDefault="0030580B" w:rsidP="0030580B">
      <w:pPr>
        <w:rPr>
          <w:lang w:val="ru-RU"/>
        </w:rPr>
      </w:pPr>
    </w:p>
    <w:p w14:paraId="5DD79617" w14:textId="77777777" w:rsidR="0030580B" w:rsidRPr="0030580B" w:rsidRDefault="0030580B" w:rsidP="0030580B">
      <w:pPr>
        <w:rPr>
          <w:lang w:val="ru-RU"/>
        </w:rPr>
      </w:pPr>
      <w:r w:rsidRPr="0030580B">
        <w:rPr>
          <w:lang w:val="ru-RU"/>
        </w:rPr>
        <w:t xml:space="preserve">2.2.6. </w:t>
      </w:r>
      <w:r w:rsidRPr="0030580B">
        <w:rPr>
          <w:rFonts w:hint="eastAsia"/>
          <w:lang w:val="ru-RU"/>
        </w:rPr>
        <w:t>Анализируемые</w:t>
      </w:r>
      <w:r w:rsidRPr="0030580B">
        <w:rPr>
          <w:lang w:val="ru-RU"/>
        </w:rPr>
        <w:t xml:space="preserve"> </w:t>
      </w:r>
      <w:r w:rsidRPr="0030580B">
        <w:rPr>
          <w:rFonts w:hint="eastAsia"/>
          <w:lang w:val="ru-RU"/>
        </w:rPr>
        <w:t>фармакокинетические</w:t>
      </w:r>
      <w:r w:rsidRPr="0030580B">
        <w:rPr>
          <w:lang w:val="ru-RU"/>
        </w:rPr>
        <w:t xml:space="preserve"> </w:t>
      </w:r>
      <w:r w:rsidRPr="0030580B">
        <w:rPr>
          <w:rFonts w:hint="eastAsia"/>
          <w:lang w:val="ru-RU"/>
        </w:rPr>
        <w:t>параметры</w:t>
      </w:r>
    </w:p>
    <w:p w14:paraId="32A5CCF8" w14:textId="77777777" w:rsidR="0030580B" w:rsidRPr="0030580B" w:rsidRDefault="0030580B" w:rsidP="0030580B">
      <w:pPr>
        <w:rPr>
          <w:lang w:val="ru-RU"/>
        </w:rPr>
      </w:pPr>
    </w:p>
    <w:p w14:paraId="1DB50D0E" w14:textId="77777777" w:rsidR="0030580B" w:rsidRPr="0030580B" w:rsidRDefault="0030580B" w:rsidP="0030580B">
      <w:pPr>
        <w:rPr>
          <w:lang w:val="ru-RU"/>
        </w:rPr>
      </w:pPr>
      <w:r w:rsidRPr="0030580B">
        <w:rPr>
          <w:lang w:val="ru-RU"/>
        </w:rPr>
        <w:t xml:space="preserve">2.2.7. </w:t>
      </w:r>
      <w:r w:rsidRPr="0030580B">
        <w:rPr>
          <w:rFonts w:hint="eastAsia"/>
          <w:lang w:val="ru-RU"/>
        </w:rPr>
        <w:t>Биохимические</w:t>
      </w:r>
      <w:r w:rsidRPr="0030580B">
        <w:rPr>
          <w:lang w:val="ru-RU"/>
        </w:rPr>
        <w:t xml:space="preserve"> </w:t>
      </w:r>
      <w:r w:rsidRPr="0030580B">
        <w:rPr>
          <w:rFonts w:hint="eastAsia"/>
          <w:lang w:val="ru-RU"/>
        </w:rPr>
        <w:t>методы</w:t>
      </w:r>
      <w:r w:rsidRPr="0030580B">
        <w:rPr>
          <w:lang w:val="ru-RU"/>
        </w:rPr>
        <w:t xml:space="preserve"> </w:t>
      </w:r>
      <w:r w:rsidRPr="0030580B">
        <w:rPr>
          <w:rFonts w:hint="eastAsia"/>
          <w:lang w:val="ru-RU"/>
        </w:rPr>
        <w:t>исследования</w:t>
      </w:r>
    </w:p>
    <w:p w14:paraId="45C28616" w14:textId="77777777" w:rsidR="0030580B" w:rsidRPr="0030580B" w:rsidRDefault="0030580B" w:rsidP="0030580B">
      <w:pPr>
        <w:rPr>
          <w:lang w:val="ru-RU"/>
        </w:rPr>
      </w:pPr>
    </w:p>
    <w:p w14:paraId="529ED614" w14:textId="77777777" w:rsidR="0030580B" w:rsidRPr="0030580B" w:rsidRDefault="0030580B" w:rsidP="0030580B">
      <w:pPr>
        <w:rPr>
          <w:lang w:val="ru-RU"/>
        </w:rPr>
      </w:pPr>
      <w:r w:rsidRPr="0030580B">
        <w:rPr>
          <w:lang w:val="ru-RU"/>
        </w:rPr>
        <w:lastRenderedPageBreak/>
        <w:t xml:space="preserve">2.2.8. </w:t>
      </w:r>
      <w:r w:rsidRPr="0030580B">
        <w:rPr>
          <w:rFonts w:hint="eastAsia"/>
          <w:lang w:val="ru-RU"/>
        </w:rPr>
        <w:t>Иммуногистохимическое</w:t>
      </w:r>
      <w:r w:rsidRPr="0030580B">
        <w:rPr>
          <w:lang w:val="ru-RU"/>
        </w:rPr>
        <w:t xml:space="preserve"> </w:t>
      </w:r>
      <w:r w:rsidRPr="0030580B">
        <w:rPr>
          <w:rFonts w:hint="eastAsia"/>
          <w:lang w:val="ru-RU"/>
        </w:rPr>
        <w:t>исследование</w:t>
      </w:r>
    </w:p>
    <w:p w14:paraId="3287A02C" w14:textId="77777777" w:rsidR="0030580B" w:rsidRPr="0030580B" w:rsidRDefault="0030580B" w:rsidP="0030580B">
      <w:pPr>
        <w:rPr>
          <w:lang w:val="ru-RU"/>
        </w:rPr>
      </w:pPr>
    </w:p>
    <w:p w14:paraId="181888D6" w14:textId="77777777" w:rsidR="0030580B" w:rsidRPr="0030580B" w:rsidRDefault="0030580B" w:rsidP="0030580B">
      <w:pPr>
        <w:rPr>
          <w:lang w:val="ru-RU"/>
        </w:rPr>
      </w:pPr>
      <w:r w:rsidRPr="0030580B">
        <w:rPr>
          <w:lang w:val="ru-RU"/>
        </w:rPr>
        <w:t xml:space="preserve">2.3. </w:t>
      </w:r>
      <w:r w:rsidRPr="0030580B">
        <w:rPr>
          <w:rFonts w:hint="eastAsia"/>
          <w:lang w:val="ru-RU"/>
        </w:rPr>
        <w:t>Статистическая</w:t>
      </w:r>
      <w:r w:rsidRPr="0030580B">
        <w:rPr>
          <w:lang w:val="ru-RU"/>
        </w:rPr>
        <w:t xml:space="preserve"> </w:t>
      </w:r>
      <w:r w:rsidRPr="0030580B">
        <w:rPr>
          <w:rFonts w:hint="eastAsia"/>
          <w:lang w:val="ru-RU"/>
        </w:rPr>
        <w:t>обработка</w:t>
      </w:r>
      <w:r w:rsidRPr="0030580B">
        <w:rPr>
          <w:lang w:val="ru-RU"/>
        </w:rPr>
        <w:t xml:space="preserve"> </w:t>
      </w:r>
      <w:r w:rsidRPr="0030580B">
        <w:rPr>
          <w:rFonts w:hint="eastAsia"/>
          <w:lang w:val="ru-RU"/>
        </w:rPr>
        <w:t>полученных</w:t>
      </w:r>
      <w:r w:rsidRPr="0030580B">
        <w:rPr>
          <w:lang w:val="ru-RU"/>
        </w:rPr>
        <w:t xml:space="preserve"> </w:t>
      </w:r>
      <w:r w:rsidRPr="0030580B">
        <w:rPr>
          <w:rFonts w:hint="eastAsia"/>
          <w:lang w:val="ru-RU"/>
        </w:rPr>
        <w:t>результатов</w:t>
      </w:r>
    </w:p>
    <w:p w14:paraId="00462CD9" w14:textId="77777777" w:rsidR="0030580B" w:rsidRPr="0030580B" w:rsidRDefault="0030580B" w:rsidP="0030580B">
      <w:pPr>
        <w:rPr>
          <w:lang w:val="ru-RU"/>
        </w:rPr>
      </w:pPr>
    </w:p>
    <w:p w14:paraId="1F332FAA" w14:textId="77777777" w:rsidR="0030580B" w:rsidRPr="0030580B" w:rsidRDefault="0030580B" w:rsidP="0030580B">
      <w:pPr>
        <w:rPr>
          <w:lang w:val="ru-RU"/>
        </w:rPr>
      </w:pPr>
      <w:r w:rsidRPr="0030580B">
        <w:rPr>
          <w:rFonts w:hint="eastAsia"/>
          <w:lang w:val="ru-RU"/>
        </w:rPr>
        <w:t>ГЛАВА</w:t>
      </w:r>
      <w:r w:rsidRPr="0030580B">
        <w:rPr>
          <w:lang w:val="ru-RU"/>
        </w:rPr>
        <w:t xml:space="preserve"> 3. </w:t>
      </w:r>
      <w:r w:rsidRPr="0030580B">
        <w:rPr>
          <w:rFonts w:hint="eastAsia"/>
          <w:lang w:val="ru-RU"/>
        </w:rPr>
        <w:t>РЕЗУЛЬТАТЫ</w:t>
      </w:r>
      <w:r w:rsidRPr="0030580B">
        <w:rPr>
          <w:lang w:val="ru-RU"/>
        </w:rPr>
        <w:t xml:space="preserve"> </w:t>
      </w:r>
      <w:r w:rsidRPr="0030580B">
        <w:rPr>
          <w:rFonts w:hint="eastAsia"/>
          <w:lang w:val="ru-RU"/>
        </w:rPr>
        <w:t>ИССЛЕДОВАНИЯ</w:t>
      </w:r>
    </w:p>
    <w:p w14:paraId="09B85465" w14:textId="77777777" w:rsidR="0030580B" w:rsidRPr="0030580B" w:rsidRDefault="0030580B" w:rsidP="0030580B">
      <w:pPr>
        <w:rPr>
          <w:lang w:val="ru-RU"/>
        </w:rPr>
      </w:pPr>
    </w:p>
    <w:p w14:paraId="7F8A5B10" w14:textId="77777777" w:rsidR="0030580B" w:rsidRPr="0030580B" w:rsidRDefault="0030580B" w:rsidP="0030580B">
      <w:pPr>
        <w:rPr>
          <w:lang w:val="ru-RU"/>
        </w:rPr>
      </w:pPr>
      <w:r w:rsidRPr="0030580B">
        <w:rPr>
          <w:lang w:val="ru-RU"/>
        </w:rPr>
        <w:t xml:space="preserve">3.1. </w:t>
      </w:r>
      <w:r w:rsidRPr="0030580B">
        <w:rPr>
          <w:rFonts w:hint="eastAsia"/>
          <w:lang w:val="ru-RU"/>
        </w:rPr>
        <w:t>Активность</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опытах</w:t>
      </w:r>
      <w:r w:rsidRPr="0030580B">
        <w:rPr>
          <w:lang w:val="ru-RU"/>
        </w:rPr>
        <w:t xml:space="preserve"> in vitro</w:t>
      </w:r>
    </w:p>
    <w:p w14:paraId="79D473BD" w14:textId="77777777" w:rsidR="0030580B" w:rsidRPr="0030580B" w:rsidRDefault="0030580B" w:rsidP="0030580B">
      <w:pPr>
        <w:rPr>
          <w:lang w:val="ru-RU"/>
        </w:rPr>
      </w:pPr>
    </w:p>
    <w:p w14:paraId="66690E79" w14:textId="77777777" w:rsidR="0030580B" w:rsidRPr="0030580B" w:rsidRDefault="0030580B" w:rsidP="0030580B">
      <w:pPr>
        <w:rPr>
          <w:lang w:val="ru-RU"/>
        </w:rPr>
      </w:pPr>
      <w:r w:rsidRPr="0030580B">
        <w:rPr>
          <w:lang w:val="ru-RU"/>
        </w:rPr>
        <w:t xml:space="preserve">3.2. </w:t>
      </w:r>
      <w:r w:rsidRPr="0030580B">
        <w:rPr>
          <w:rFonts w:hint="eastAsia"/>
          <w:lang w:val="ru-RU"/>
        </w:rPr>
        <w:t>Влияние</w:t>
      </w:r>
      <w:r w:rsidRPr="0030580B">
        <w:rPr>
          <w:lang w:val="ru-RU"/>
        </w:rPr>
        <w:t xml:space="preserve"> </w:t>
      </w:r>
      <w:r w:rsidRPr="0030580B">
        <w:rPr>
          <w:rFonts w:hint="eastAsia"/>
          <w:lang w:val="ru-RU"/>
        </w:rPr>
        <w:t>эстрадиола</w:t>
      </w:r>
      <w:r w:rsidRPr="0030580B">
        <w:rPr>
          <w:lang w:val="ru-RU"/>
        </w:rPr>
        <w:t xml:space="preserve">, </w:t>
      </w:r>
      <w:r w:rsidRPr="0030580B">
        <w:rPr>
          <w:rFonts w:hint="eastAsia"/>
          <w:lang w:val="ru-RU"/>
        </w:rPr>
        <w:t>прогестерона</w:t>
      </w:r>
      <w:r w:rsidRPr="0030580B">
        <w:rPr>
          <w:lang w:val="ru-RU"/>
        </w:rPr>
        <w:t xml:space="preserve">, </w:t>
      </w:r>
      <w:r w:rsidRPr="0030580B">
        <w:rPr>
          <w:rFonts w:hint="eastAsia"/>
          <w:lang w:val="ru-RU"/>
        </w:rPr>
        <w:t>тестостерона</w:t>
      </w:r>
      <w:r w:rsidRPr="0030580B">
        <w:rPr>
          <w:lang w:val="ru-RU"/>
        </w:rPr>
        <w:t xml:space="preserve">, </w:t>
      </w:r>
      <w:r w:rsidRPr="0030580B">
        <w:rPr>
          <w:rFonts w:hint="eastAsia"/>
          <w:lang w:val="ru-RU"/>
        </w:rPr>
        <w:t>финастерида</w:t>
      </w:r>
      <w:r w:rsidRPr="0030580B">
        <w:rPr>
          <w:lang w:val="ru-RU"/>
        </w:rPr>
        <w:t xml:space="preserve">, </w:t>
      </w:r>
      <w:r w:rsidRPr="0030580B">
        <w:rPr>
          <w:rFonts w:hint="eastAsia"/>
          <w:lang w:val="ru-RU"/>
        </w:rPr>
        <w:t>комбинации</w:t>
      </w:r>
      <w:r w:rsidRPr="0030580B">
        <w:rPr>
          <w:lang w:val="ru-RU"/>
        </w:rPr>
        <w:t xml:space="preserve"> </w:t>
      </w:r>
      <w:r w:rsidRPr="0030580B">
        <w:rPr>
          <w:rFonts w:hint="eastAsia"/>
          <w:lang w:val="ru-RU"/>
        </w:rPr>
        <w:t>эстрадиола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прогестерона</w:t>
      </w:r>
      <w:r w:rsidRPr="0030580B">
        <w:rPr>
          <w:lang w:val="ru-RU"/>
        </w:rPr>
        <w:t xml:space="preserve">, </w:t>
      </w:r>
      <w:r w:rsidRPr="0030580B">
        <w:rPr>
          <w:rFonts w:hint="eastAsia"/>
          <w:lang w:val="ru-RU"/>
        </w:rPr>
        <w:t>этинилэстрадиола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гестодена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активность</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опытах</w:t>
      </w:r>
      <w:r w:rsidRPr="0030580B">
        <w:rPr>
          <w:lang w:val="ru-RU"/>
        </w:rPr>
        <w:t xml:space="preserve"> in vitro</w:t>
      </w:r>
    </w:p>
    <w:p w14:paraId="675D18B0" w14:textId="77777777" w:rsidR="0030580B" w:rsidRPr="0030580B" w:rsidRDefault="0030580B" w:rsidP="0030580B">
      <w:pPr>
        <w:rPr>
          <w:lang w:val="ru-RU"/>
        </w:rPr>
      </w:pPr>
    </w:p>
    <w:p w14:paraId="798904E1" w14:textId="77777777" w:rsidR="0030580B" w:rsidRPr="0030580B" w:rsidRDefault="0030580B" w:rsidP="0030580B">
      <w:pPr>
        <w:rPr>
          <w:lang w:val="ru-RU"/>
        </w:rPr>
      </w:pPr>
      <w:r w:rsidRPr="0030580B">
        <w:rPr>
          <w:lang w:val="ru-RU"/>
        </w:rPr>
        <w:t xml:space="preserve">3.3. </w:t>
      </w:r>
      <w:r w:rsidRPr="0030580B">
        <w:rPr>
          <w:rFonts w:hint="eastAsia"/>
          <w:lang w:val="ru-RU"/>
        </w:rPr>
        <w:t>Половые</w:t>
      </w:r>
      <w:r w:rsidRPr="0030580B">
        <w:rPr>
          <w:lang w:val="ru-RU"/>
        </w:rPr>
        <w:t xml:space="preserve"> </w:t>
      </w:r>
      <w:r w:rsidRPr="0030580B">
        <w:rPr>
          <w:rFonts w:hint="eastAsia"/>
          <w:lang w:val="ru-RU"/>
        </w:rPr>
        <w:t>различия</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функционировании</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у</w:t>
      </w:r>
      <w:r w:rsidRPr="0030580B">
        <w:rPr>
          <w:lang w:val="ru-RU"/>
        </w:rPr>
        <w:t xml:space="preserve"> </w:t>
      </w:r>
      <w:r w:rsidRPr="0030580B">
        <w:rPr>
          <w:rFonts w:hint="eastAsia"/>
          <w:lang w:val="ru-RU"/>
        </w:rPr>
        <w:t>кроликов</w:t>
      </w:r>
      <w:r w:rsidRPr="0030580B">
        <w:rPr>
          <w:lang w:val="ru-RU"/>
        </w:rPr>
        <w:t xml:space="preserve"> </w:t>
      </w:r>
      <w:r w:rsidRPr="0030580B">
        <w:rPr>
          <w:rFonts w:hint="eastAsia"/>
          <w:lang w:val="ru-RU"/>
        </w:rPr>
        <w:t>породы</w:t>
      </w:r>
      <w:r w:rsidRPr="0030580B">
        <w:rPr>
          <w:lang w:val="ru-RU"/>
        </w:rPr>
        <w:t xml:space="preserve"> </w:t>
      </w:r>
      <w:r w:rsidRPr="0030580B">
        <w:rPr>
          <w:rFonts w:hint="eastAsia"/>
          <w:lang w:val="ru-RU"/>
        </w:rPr>
        <w:t>Шиншилла</w:t>
      </w:r>
    </w:p>
    <w:p w14:paraId="188D2FFD" w14:textId="77777777" w:rsidR="0030580B" w:rsidRPr="0030580B" w:rsidRDefault="0030580B" w:rsidP="0030580B">
      <w:pPr>
        <w:rPr>
          <w:lang w:val="ru-RU"/>
        </w:rPr>
      </w:pPr>
    </w:p>
    <w:p w14:paraId="7B76C750" w14:textId="77777777" w:rsidR="0030580B" w:rsidRPr="0030580B" w:rsidRDefault="0030580B" w:rsidP="0030580B">
      <w:pPr>
        <w:rPr>
          <w:lang w:val="ru-RU"/>
        </w:rPr>
      </w:pPr>
      <w:r w:rsidRPr="0030580B">
        <w:rPr>
          <w:lang w:val="ru-RU"/>
        </w:rPr>
        <w:t xml:space="preserve">3.4. </w:t>
      </w:r>
      <w:r w:rsidRPr="0030580B">
        <w:rPr>
          <w:rFonts w:hint="eastAsia"/>
          <w:lang w:val="ru-RU"/>
        </w:rPr>
        <w:t>Влияние</w:t>
      </w:r>
      <w:r w:rsidRPr="0030580B">
        <w:rPr>
          <w:lang w:val="ru-RU"/>
        </w:rPr>
        <w:t xml:space="preserve"> </w:t>
      </w:r>
      <w:r w:rsidRPr="0030580B">
        <w:rPr>
          <w:rFonts w:hint="eastAsia"/>
          <w:lang w:val="ru-RU"/>
        </w:rPr>
        <w:t>«</w:t>
      </w:r>
      <w:r w:rsidRPr="0030580B">
        <w:rPr>
          <w:rFonts w:hint="eastAsia"/>
          <w:lang w:val="ru-RU"/>
        </w:rPr>
        <w:t>ложной</w:t>
      </w:r>
      <w:r w:rsidRPr="0030580B">
        <w:rPr>
          <w:rFonts w:hint="eastAsia"/>
          <w:lang w:val="ru-RU"/>
        </w:rPr>
        <w:t>»</w:t>
      </w:r>
      <w:r w:rsidRPr="0030580B">
        <w:rPr>
          <w:lang w:val="ru-RU"/>
        </w:rPr>
        <w:t xml:space="preserve"> </w:t>
      </w:r>
      <w:r w:rsidRPr="0030580B">
        <w:rPr>
          <w:rFonts w:hint="eastAsia"/>
          <w:lang w:val="ru-RU"/>
        </w:rPr>
        <w:t>операции</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16C93011" w14:textId="77777777" w:rsidR="0030580B" w:rsidRPr="0030580B" w:rsidRDefault="0030580B" w:rsidP="0030580B">
      <w:pPr>
        <w:rPr>
          <w:lang w:val="ru-RU"/>
        </w:rPr>
      </w:pPr>
    </w:p>
    <w:p w14:paraId="3F45B426" w14:textId="77777777" w:rsidR="0030580B" w:rsidRPr="0030580B" w:rsidRDefault="0030580B" w:rsidP="0030580B">
      <w:pPr>
        <w:rPr>
          <w:lang w:val="ru-RU"/>
        </w:rPr>
      </w:pPr>
      <w:r w:rsidRPr="0030580B">
        <w:rPr>
          <w:lang w:val="ru-RU"/>
        </w:rPr>
        <w:t xml:space="preserve">3.5. </w:t>
      </w:r>
      <w:r w:rsidRPr="0030580B">
        <w:rPr>
          <w:rFonts w:hint="eastAsia"/>
          <w:lang w:val="ru-RU"/>
        </w:rPr>
        <w:t>Влияние</w:t>
      </w:r>
      <w:r w:rsidRPr="0030580B">
        <w:rPr>
          <w:lang w:val="ru-RU"/>
        </w:rPr>
        <w:t xml:space="preserve"> </w:t>
      </w:r>
      <w:r w:rsidRPr="0030580B">
        <w:rPr>
          <w:rFonts w:hint="eastAsia"/>
          <w:lang w:val="ru-RU"/>
        </w:rPr>
        <w:t>дистиллированной</w:t>
      </w:r>
      <w:r w:rsidRPr="0030580B">
        <w:rPr>
          <w:lang w:val="ru-RU"/>
        </w:rPr>
        <w:t xml:space="preserve"> </w:t>
      </w:r>
      <w:r w:rsidRPr="0030580B">
        <w:rPr>
          <w:rFonts w:hint="eastAsia"/>
          <w:lang w:val="ru-RU"/>
        </w:rPr>
        <w:t>воды</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701CE394" w14:textId="77777777" w:rsidR="0030580B" w:rsidRPr="0030580B" w:rsidRDefault="0030580B" w:rsidP="0030580B">
      <w:pPr>
        <w:rPr>
          <w:lang w:val="ru-RU"/>
        </w:rPr>
      </w:pPr>
    </w:p>
    <w:p w14:paraId="1F539370" w14:textId="77777777" w:rsidR="0030580B" w:rsidRPr="0030580B" w:rsidRDefault="0030580B" w:rsidP="0030580B">
      <w:pPr>
        <w:rPr>
          <w:lang w:val="ru-RU"/>
        </w:rPr>
      </w:pPr>
      <w:r w:rsidRPr="0030580B">
        <w:rPr>
          <w:lang w:val="ru-RU"/>
        </w:rPr>
        <w:t xml:space="preserve">3.6. </w:t>
      </w:r>
      <w:r w:rsidRPr="0030580B">
        <w:rPr>
          <w:rFonts w:hint="eastAsia"/>
          <w:lang w:val="ru-RU"/>
        </w:rPr>
        <w:t>Влияние</w:t>
      </w:r>
      <w:r w:rsidRPr="0030580B">
        <w:rPr>
          <w:lang w:val="ru-RU"/>
        </w:rPr>
        <w:t xml:space="preserve"> </w:t>
      </w:r>
      <w:r w:rsidRPr="0030580B">
        <w:rPr>
          <w:rFonts w:hint="eastAsia"/>
          <w:lang w:val="ru-RU"/>
        </w:rPr>
        <w:t>верапамила</w:t>
      </w:r>
      <w:r w:rsidRPr="0030580B">
        <w:rPr>
          <w:lang w:val="ru-RU"/>
        </w:rPr>
        <w:t xml:space="preserve">, </w:t>
      </w:r>
      <w:r w:rsidRPr="0030580B">
        <w:rPr>
          <w:rFonts w:hint="eastAsia"/>
          <w:lang w:val="ru-RU"/>
        </w:rPr>
        <w:t>рифампицина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тироксина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644BEE1A" w14:textId="77777777" w:rsidR="0030580B" w:rsidRPr="0030580B" w:rsidRDefault="0030580B" w:rsidP="0030580B">
      <w:pPr>
        <w:rPr>
          <w:lang w:val="ru-RU"/>
        </w:rPr>
      </w:pPr>
    </w:p>
    <w:p w14:paraId="4FFA410C" w14:textId="77777777" w:rsidR="0030580B" w:rsidRPr="0030580B" w:rsidRDefault="0030580B" w:rsidP="0030580B">
      <w:pPr>
        <w:rPr>
          <w:lang w:val="ru-RU"/>
        </w:rPr>
      </w:pPr>
      <w:r w:rsidRPr="0030580B">
        <w:rPr>
          <w:lang w:val="ru-RU"/>
        </w:rPr>
        <w:t xml:space="preserve">3.7.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при</w:t>
      </w:r>
      <w:r w:rsidRPr="0030580B">
        <w:rPr>
          <w:lang w:val="ru-RU"/>
        </w:rPr>
        <w:t xml:space="preserve"> </w:t>
      </w:r>
      <w:r w:rsidRPr="0030580B">
        <w:rPr>
          <w:rFonts w:hint="eastAsia"/>
          <w:lang w:val="ru-RU"/>
        </w:rPr>
        <w:t>орхиэктомии</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последующем</w:t>
      </w:r>
      <w:r w:rsidRPr="0030580B">
        <w:rPr>
          <w:lang w:val="ru-RU"/>
        </w:rPr>
        <w:t xml:space="preserve"> </w:t>
      </w:r>
      <w:r w:rsidRPr="0030580B">
        <w:rPr>
          <w:rFonts w:hint="eastAsia"/>
          <w:lang w:val="ru-RU"/>
        </w:rPr>
        <w:t>введении</w:t>
      </w:r>
      <w:r w:rsidRPr="0030580B">
        <w:rPr>
          <w:lang w:val="ru-RU"/>
        </w:rPr>
        <w:t xml:space="preserve"> </w:t>
      </w:r>
      <w:r w:rsidRPr="0030580B">
        <w:rPr>
          <w:rFonts w:hint="eastAsia"/>
          <w:lang w:val="ru-RU"/>
        </w:rPr>
        <w:t>тестостерона</w:t>
      </w:r>
    </w:p>
    <w:p w14:paraId="4E9E4EE3" w14:textId="77777777" w:rsidR="0030580B" w:rsidRPr="0030580B" w:rsidRDefault="0030580B" w:rsidP="0030580B">
      <w:pPr>
        <w:rPr>
          <w:lang w:val="ru-RU"/>
        </w:rPr>
      </w:pPr>
    </w:p>
    <w:p w14:paraId="2A453907" w14:textId="77777777" w:rsidR="0030580B" w:rsidRPr="0030580B" w:rsidRDefault="0030580B" w:rsidP="0030580B">
      <w:pPr>
        <w:rPr>
          <w:lang w:val="ru-RU"/>
        </w:rPr>
      </w:pPr>
      <w:r w:rsidRPr="0030580B">
        <w:rPr>
          <w:lang w:val="ru-RU"/>
        </w:rPr>
        <w:t xml:space="preserve">3.8. </w:t>
      </w:r>
      <w:r w:rsidRPr="0030580B">
        <w:rPr>
          <w:rFonts w:hint="eastAsia"/>
          <w:lang w:val="ru-RU"/>
        </w:rPr>
        <w:t>Влияние</w:t>
      </w:r>
      <w:r w:rsidRPr="0030580B">
        <w:rPr>
          <w:lang w:val="ru-RU"/>
        </w:rPr>
        <w:t xml:space="preserve"> </w:t>
      </w:r>
      <w:r w:rsidRPr="0030580B">
        <w:rPr>
          <w:rFonts w:hint="eastAsia"/>
          <w:lang w:val="ru-RU"/>
        </w:rPr>
        <w:t>тестостерона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3CA97DDC" w14:textId="77777777" w:rsidR="0030580B" w:rsidRPr="0030580B" w:rsidRDefault="0030580B" w:rsidP="0030580B">
      <w:pPr>
        <w:rPr>
          <w:lang w:val="ru-RU"/>
        </w:rPr>
      </w:pPr>
    </w:p>
    <w:p w14:paraId="4D4E433A" w14:textId="77777777" w:rsidR="0030580B" w:rsidRPr="0030580B" w:rsidRDefault="0030580B" w:rsidP="0030580B">
      <w:pPr>
        <w:rPr>
          <w:lang w:val="ru-RU"/>
        </w:rPr>
      </w:pPr>
      <w:r w:rsidRPr="0030580B">
        <w:rPr>
          <w:lang w:val="ru-RU"/>
        </w:rPr>
        <w:t xml:space="preserve">3.9. </w:t>
      </w:r>
      <w:r w:rsidRPr="0030580B">
        <w:rPr>
          <w:rFonts w:hint="eastAsia"/>
          <w:lang w:val="ru-RU"/>
        </w:rPr>
        <w:t>Влияние</w:t>
      </w:r>
      <w:r w:rsidRPr="0030580B">
        <w:rPr>
          <w:lang w:val="ru-RU"/>
        </w:rPr>
        <w:t xml:space="preserve"> </w:t>
      </w:r>
      <w:r w:rsidRPr="0030580B">
        <w:rPr>
          <w:rFonts w:hint="eastAsia"/>
          <w:lang w:val="ru-RU"/>
        </w:rPr>
        <w:t>финастерида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4E75EDE6" w14:textId="77777777" w:rsidR="0030580B" w:rsidRPr="0030580B" w:rsidRDefault="0030580B" w:rsidP="0030580B">
      <w:pPr>
        <w:rPr>
          <w:lang w:val="ru-RU"/>
        </w:rPr>
      </w:pPr>
    </w:p>
    <w:p w14:paraId="1D3464A0" w14:textId="77777777" w:rsidR="0030580B" w:rsidRPr="0030580B" w:rsidRDefault="0030580B" w:rsidP="0030580B">
      <w:pPr>
        <w:rPr>
          <w:lang w:val="ru-RU"/>
        </w:rPr>
      </w:pPr>
      <w:r w:rsidRPr="0030580B">
        <w:rPr>
          <w:lang w:val="ru-RU"/>
        </w:rPr>
        <w:lastRenderedPageBreak/>
        <w:t xml:space="preserve">3.10.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при</w:t>
      </w:r>
      <w:r w:rsidRPr="0030580B">
        <w:rPr>
          <w:lang w:val="ru-RU"/>
        </w:rPr>
        <w:t xml:space="preserve"> </w:t>
      </w:r>
      <w:r w:rsidRPr="0030580B">
        <w:rPr>
          <w:rFonts w:hint="eastAsia"/>
          <w:lang w:val="ru-RU"/>
        </w:rPr>
        <w:t>овариоэктомии</w:t>
      </w:r>
    </w:p>
    <w:p w14:paraId="7E052051" w14:textId="77777777" w:rsidR="0030580B" w:rsidRPr="0030580B" w:rsidRDefault="0030580B" w:rsidP="0030580B">
      <w:pPr>
        <w:rPr>
          <w:lang w:val="ru-RU"/>
        </w:rPr>
      </w:pPr>
    </w:p>
    <w:p w14:paraId="25B5CD98" w14:textId="77777777" w:rsidR="0030580B" w:rsidRPr="0030580B" w:rsidRDefault="0030580B" w:rsidP="0030580B">
      <w:pPr>
        <w:rPr>
          <w:lang w:val="ru-RU"/>
        </w:rPr>
      </w:pPr>
      <w:r w:rsidRPr="0030580B">
        <w:rPr>
          <w:lang w:val="ru-RU"/>
        </w:rPr>
        <w:t xml:space="preserve">3.11. </w:t>
      </w:r>
      <w:r w:rsidRPr="0030580B">
        <w:rPr>
          <w:rFonts w:hint="eastAsia"/>
          <w:lang w:val="ru-RU"/>
        </w:rPr>
        <w:t>Влияние</w:t>
      </w:r>
      <w:r w:rsidRPr="0030580B">
        <w:rPr>
          <w:lang w:val="ru-RU"/>
        </w:rPr>
        <w:t xml:space="preserve"> </w:t>
      </w:r>
      <w:r w:rsidRPr="0030580B">
        <w:rPr>
          <w:rFonts w:hint="eastAsia"/>
          <w:lang w:val="ru-RU"/>
        </w:rPr>
        <w:t>эстрадиола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4A9D17F6" w14:textId="77777777" w:rsidR="0030580B" w:rsidRPr="0030580B" w:rsidRDefault="0030580B" w:rsidP="0030580B">
      <w:pPr>
        <w:rPr>
          <w:lang w:val="ru-RU"/>
        </w:rPr>
      </w:pPr>
    </w:p>
    <w:p w14:paraId="07AD06BF" w14:textId="77777777" w:rsidR="0030580B" w:rsidRPr="0030580B" w:rsidRDefault="0030580B" w:rsidP="0030580B">
      <w:pPr>
        <w:rPr>
          <w:lang w:val="ru-RU"/>
        </w:rPr>
      </w:pPr>
      <w:r w:rsidRPr="0030580B">
        <w:rPr>
          <w:lang w:val="ru-RU"/>
        </w:rPr>
        <w:t xml:space="preserve">3.12. </w:t>
      </w:r>
      <w:r w:rsidRPr="0030580B">
        <w:rPr>
          <w:rFonts w:hint="eastAsia"/>
          <w:lang w:val="ru-RU"/>
        </w:rPr>
        <w:t>Влияние</w:t>
      </w:r>
      <w:r w:rsidRPr="0030580B">
        <w:rPr>
          <w:lang w:val="ru-RU"/>
        </w:rPr>
        <w:t xml:space="preserve"> </w:t>
      </w:r>
      <w:r w:rsidRPr="0030580B">
        <w:rPr>
          <w:rFonts w:hint="eastAsia"/>
          <w:lang w:val="ru-RU"/>
        </w:rPr>
        <w:t>прогестерона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13E880B7" w14:textId="77777777" w:rsidR="0030580B" w:rsidRPr="0030580B" w:rsidRDefault="0030580B" w:rsidP="0030580B">
      <w:pPr>
        <w:rPr>
          <w:lang w:val="ru-RU"/>
        </w:rPr>
      </w:pPr>
    </w:p>
    <w:p w14:paraId="599EB037" w14:textId="77777777" w:rsidR="0030580B" w:rsidRPr="0030580B" w:rsidRDefault="0030580B" w:rsidP="0030580B">
      <w:pPr>
        <w:rPr>
          <w:lang w:val="ru-RU"/>
        </w:rPr>
      </w:pPr>
      <w:r w:rsidRPr="0030580B">
        <w:rPr>
          <w:lang w:val="ru-RU"/>
        </w:rPr>
        <w:t xml:space="preserve">3.13. </w:t>
      </w:r>
      <w:r w:rsidRPr="0030580B">
        <w:rPr>
          <w:rFonts w:hint="eastAsia"/>
          <w:lang w:val="ru-RU"/>
        </w:rPr>
        <w:t>Влияние</w:t>
      </w:r>
      <w:r w:rsidRPr="0030580B">
        <w:rPr>
          <w:lang w:val="ru-RU"/>
        </w:rPr>
        <w:t xml:space="preserve"> </w:t>
      </w:r>
      <w:r w:rsidRPr="0030580B">
        <w:rPr>
          <w:rFonts w:hint="eastAsia"/>
          <w:lang w:val="ru-RU"/>
        </w:rPr>
        <w:t>комбинации</w:t>
      </w:r>
      <w:r w:rsidRPr="0030580B">
        <w:rPr>
          <w:lang w:val="ru-RU"/>
        </w:rPr>
        <w:t xml:space="preserve"> </w:t>
      </w:r>
      <w:r w:rsidRPr="0030580B">
        <w:rPr>
          <w:rFonts w:hint="eastAsia"/>
          <w:lang w:val="ru-RU"/>
        </w:rPr>
        <w:t>эстрадиола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прогестерона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37DB0F9D" w14:textId="77777777" w:rsidR="0030580B" w:rsidRPr="0030580B" w:rsidRDefault="0030580B" w:rsidP="0030580B">
      <w:pPr>
        <w:rPr>
          <w:lang w:val="ru-RU"/>
        </w:rPr>
      </w:pPr>
    </w:p>
    <w:p w14:paraId="69F2C782" w14:textId="77777777" w:rsidR="0030580B" w:rsidRPr="0030580B" w:rsidRDefault="0030580B" w:rsidP="0030580B">
      <w:pPr>
        <w:rPr>
          <w:lang w:val="ru-RU"/>
        </w:rPr>
      </w:pPr>
      <w:r w:rsidRPr="0030580B">
        <w:rPr>
          <w:lang w:val="ru-RU"/>
        </w:rPr>
        <w:t xml:space="preserve">3.14. </w:t>
      </w:r>
      <w:r w:rsidRPr="0030580B">
        <w:rPr>
          <w:rFonts w:hint="eastAsia"/>
          <w:lang w:val="ru-RU"/>
        </w:rPr>
        <w:t>Влияние</w:t>
      </w:r>
      <w:r w:rsidRPr="0030580B">
        <w:rPr>
          <w:lang w:val="ru-RU"/>
        </w:rPr>
        <w:t xml:space="preserve"> </w:t>
      </w:r>
      <w:r w:rsidRPr="0030580B">
        <w:rPr>
          <w:rFonts w:hint="eastAsia"/>
          <w:lang w:val="ru-RU"/>
        </w:rPr>
        <w:t>комбинации</w:t>
      </w:r>
      <w:r w:rsidRPr="0030580B">
        <w:rPr>
          <w:lang w:val="ru-RU"/>
        </w:rPr>
        <w:t xml:space="preserve"> </w:t>
      </w:r>
      <w:r w:rsidRPr="0030580B">
        <w:rPr>
          <w:rFonts w:hint="eastAsia"/>
          <w:lang w:val="ru-RU"/>
        </w:rPr>
        <w:t>этинилэстрадиола</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гестодена</w:t>
      </w:r>
      <w:r w:rsidRPr="0030580B">
        <w:rPr>
          <w:lang w:val="ru-RU"/>
        </w:rPr>
        <w:t xml:space="preserve"> </w:t>
      </w:r>
      <w:r w:rsidRPr="0030580B">
        <w:rPr>
          <w:rFonts w:hint="eastAsia"/>
          <w:lang w:val="ru-RU"/>
        </w:rPr>
        <w:t>на</w:t>
      </w:r>
      <w:r w:rsidRPr="0030580B">
        <w:rPr>
          <w:lang w:val="ru-RU"/>
        </w:rPr>
        <w:t xml:space="preserve"> </w:t>
      </w:r>
      <w:r w:rsidRPr="0030580B">
        <w:rPr>
          <w:rFonts w:hint="eastAsia"/>
          <w:lang w:val="ru-RU"/>
        </w:rPr>
        <w:t>функционирование</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p>
    <w:p w14:paraId="21DCBF63" w14:textId="77777777" w:rsidR="0030580B" w:rsidRPr="0030580B" w:rsidRDefault="0030580B" w:rsidP="0030580B">
      <w:pPr>
        <w:rPr>
          <w:lang w:val="ru-RU"/>
        </w:rPr>
      </w:pPr>
    </w:p>
    <w:p w14:paraId="2CA707CA" w14:textId="77777777" w:rsidR="0030580B" w:rsidRPr="0030580B" w:rsidRDefault="0030580B" w:rsidP="0030580B">
      <w:pPr>
        <w:rPr>
          <w:lang w:val="ru-RU"/>
        </w:rPr>
      </w:pPr>
      <w:r w:rsidRPr="0030580B">
        <w:rPr>
          <w:lang w:val="ru-RU"/>
        </w:rPr>
        <w:t xml:space="preserve">3.15. </w:t>
      </w:r>
      <w:r w:rsidRPr="0030580B">
        <w:rPr>
          <w:rFonts w:hint="eastAsia"/>
          <w:lang w:val="ru-RU"/>
        </w:rPr>
        <w:t>Зависимость</w:t>
      </w:r>
      <w:r w:rsidRPr="0030580B">
        <w:rPr>
          <w:lang w:val="ru-RU"/>
        </w:rPr>
        <w:t xml:space="preserve"> </w:t>
      </w:r>
      <w:r w:rsidRPr="0030580B">
        <w:rPr>
          <w:rFonts w:hint="eastAsia"/>
          <w:lang w:val="ru-RU"/>
        </w:rPr>
        <w:t>функционирования</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от</w:t>
      </w:r>
      <w:r w:rsidRPr="0030580B">
        <w:rPr>
          <w:lang w:val="ru-RU"/>
        </w:rPr>
        <w:t xml:space="preserve"> </w:t>
      </w:r>
      <w:r w:rsidRPr="0030580B">
        <w:rPr>
          <w:rFonts w:hint="eastAsia"/>
          <w:lang w:val="ru-RU"/>
        </w:rPr>
        <w:t>концентрации</w:t>
      </w:r>
      <w:r w:rsidRPr="0030580B">
        <w:rPr>
          <w:lang w:val="ru-RU"/>
        </w:rPr>
        <w:t xml:space="preserve"> </w:t>
      </w:r>
      <w:r w:rsidRPr="0030580B">
        <w:rPr>
          <w:rFonts w:hint="eastAsia"/>
          <w:lang w:val="ru-RU"/>
        </w:rPr>
        <w:t>половых</w:t>
      </w:r>
      <w:r w:rsidRPr="0030580B">
        <w:rPr>
          <w:lang w:val="ru-RU"/>
        </w:rPr>
        <w:t xml:space="preserve"> </w:t>
      </w:r>
      <w:r w:rsidRPr="0030580B">
        <w:rPr>
          <w:rFonts w:hint="eastAsia"/>
          <w:lang w:val="ru-RU"/>
        </w:rPr>
        <w:t>гормонов</w:t>
      </w:r>
    </w:p>
    <w:p w14:paraId="1EE2AD85" w14:textId="77777777" w:rsidR="0030580B" w:rsidRPr="0030580B" w:rsidRDefault="0030580B" w:rsidP="0030580B">
      <w:pPr>
        <w:rPr>
          <w:lang w:val="ru-RU"/>
        </w:rPr>
      </w:pPr>
    </w:p>
    <w:p w14:paraId="792798AF" w14:textId="77777777" w:rsidR="0030580B" w:rsidRPr="0030580B" w:rsidRDefault="0030580B" w:rsidP="0030580B">
      <w:pPr>
        <w:rPr>
          <w:lang w:val="ru-RU"/>
        </w:rPr>
      </w:pPr>
      <w:r w:rsidRPr="0030580B">
        <w:rPr>
          <w:lang w:val="ru-RU"/>
        </w:rPr>
        <w:t xml:space="preserve">3.16. </w:t>
      </w:r>
      <w:r w:rsidRPr="0030580B">
        <w:rPr>
          <w:rFonts w:hint="eastAsia"/>
          <w:lang w:val="ru-RU"/>
        </w:rPr>
        <w:t>Роль</w:t>
      </w:r>
      <w:r w:rsidRPr="0030580B">
        <w:rPr>
          <w:lang w:val="ru-RU"/>
        </w:rPr>
        <w:t xml:space="preserve"> </w:t>
      </w:r>
      <w:r w:rsidRPr="0030580B">
        <w:rPr>
          <w:rFonts w:hint="eastAsia"/>
          <w:lang w:val="ru-RU"/>
        </w:rPr>
        <w:t>альфа</w:t>
      </w:r>
      <w:r w:rsidRPr="0030580B">
        <w:rPr>
          <w:lang w:val="ru-RU"/>
        </w:rPr>
        <w:t xml:space="preserve"> </w:t>
      </w:r>
      <w:r w:rsidRPr="0030580B">
        <w:rPr>
          <w:rFonts w:hint="eastAsia"/>
          <w:lang w:val="ru-RU"/>
        </w:rPr>
        <w:t>эстрогеновых</w:t>
      </w:r>
      <w:r w:rsidRPr="0030580B">
        <w:rPr>
          <w:lang w:val="ru-RU"/>
        </w:rPr>
        <w:t xml:space="preserve">, </w:t>
      </w:r>
      <w:r w:rsidRPr="0030580B">
        <w:rPr>
          <w:rFonts w:hint="eastAsia"/>
          <w:lang w:val="ru-RU"/>
        </w:rPr>
        <w:t>прогестероновых</w:t>
      </w:r>
      <w:r w:rsidRPr="0030580B">
        <w:rPr>
          <w:lang w:val="ru-RU"/>
        </w:rPr>
        <w:t xml:space="preserve">, </w:t>
      </w:r>
      <w:r w:rsidRPr="0030580B">
        <w:rPr>
          <w:rFonts w:hint="eastAsia"/>
          <w:lang w:val="ru-RU"/>
        </w:rPr>
        <w:t>тестостероновых</w:t>
      </w:r>
      <w:r w:rsidRPr="0030580B">
        <w:rPr>
          <w:lang w:val="ru-RU"/>
        </w:rPr>
        <w:t xml:space="preserve"> </w:t>
      </w:r>
      <w:r w:rsidRPr="0030580B">
        <w:rPr>
          <w:rFonts w:hint="eastAsia"/>
          <w:lang w:val="ru-RU"/>
        </w:rPr>
        <w:t>рецепторов</w:t>
      </w:r>
      <w:r w:rsidRPr="0030580B">
        <w:rPr>
          <w:lang w:val="ru-RU"/>
        </w:rPr>
        <w:t xml:space="preserve"> </w:t>
      </w:r>
      <w:r w:rsidRPr="0030580B">
        <w:rPr>
          <w:rFonts w:hint="eastAsia"/>
          <w:lang w:val="ru-RU"/>
        </w:rPr>
        <w:t>и</w:t>
      </w:r>
      <w:r w:rsidRPr="0030580B">
        <w:rPr>
          <w:lang w:val="ru-RU"/>
        </w:rPr>
        <w:t xml:space="preserve"> </w:t>
      </w:r>
      <w:r w:rsidRPr="0030580B">
        <w:rPr>
          <w:rFonts w:hint="eastAsia"/>
          <w:lang w:val="ru-RU"/>
        </w:rPr>
        <w:t>конститутивного</w:t>
      </w:r>
      <w:r w:rsidRPr="0030580B">
        <w:rPr>
          <w:lang w:val="ru-RU"/>
        </w:rPr>
        <w:t xml:space="preserve"> </w:t>
      </w:r>
      <w:r w:rsidRPr="0030580B">
        <w:rPr>
          <w:rFonts w:hint="eastAsia"/>
          <w:lang w:val="ru-RU"/>
        </w:rPr>
        <w:t>андростанового</w:t>
      </w:r>
      <w:r w:rsidRPr="0030580B">
        <w:rPr>
          <w:lang w:val="ru-RU"/>
        </w:rPr>
        <w:t xml:space="preserve"> </w:t>
      </w:r>
      <w:r w:rsidRPr="0030580B">
        <w:rPr>
          <w:rFonts w:hint="eastAsia"/>
          <w:lang w:val="ru-RU"/>
        </w:rPr>
        <w:t>рецептора</w:t>
      </w:r>
      <w:r w:rsidRPr="0030580B">
        <w:rPr>
          <w:lang w:val="ru-RU"/>
        </w:rPr>
        <w:t xml:space="preserve"> </w:t>
      </w:r>
      <w:r w:rsidRPr="0030580B">
        <w:rPr>
          <w:rFonts w:hint="eastAsia"/>
          <w:lang w:val="ru-RU"/>
        </w:rPr>
        <w:t>энтероцитов</w:t>
      </w:r>
      <w:r w:rsidRPr="0030580B">
        <w:rPr>
          <w:lang w:val="ru-RU"/>
        </w:rPr>
        <w:t xml:space="preserve"> </w:t>
      </w:r>
      <w:r w:rsidRPr="0030580B">
        <w:rPr>
          <w:rFonts w:hint="eastAsia"/>
          <w:lang w:val="ru-RU"/>
        </w:rPr>
        <w:t>тощей</w:t>
      </w:r>
      <w:r w:rsidRPr="0030580B">
        <w:rPr>
          <w:lang w:val="ru-RU"/>
        </w:rPr>
        <w:t xml:space="preserve"> </w:t>
      </w:r>
      <w:r w:rsidRPr="0030580B">
        <w:rPr>
          <w:rFonts w:hint="eastAsia"/>
          <w:lang w:val="ru-RU"/>
        </w:rPr>
        <w:t>кишки</w:t>
      </w:r>
      <w:r w:rsidRPr="0030580B">
        <w:rPr>
          <w:lang w:val="ru-RU"/>
        </w:rPr>
        <w:t xml:space="preserve"> </w:t>
      </w:r>
      <w:r w:rsidRPr="0030580B">
        <w:rPr>
          <w:rFonts w:hint="eastAsia"/>
          <w:lang w:val="ru-RU"/>
        </w:rPr>
        <w:t>в</w:t>
      </w:r>
      <w:r w:rsidRPr="0030580B">
        <w:rPr>
          <w:lang w:val="ru-RU"/>
        </w:rPr>
        <w:t xml:space="preserve"> </w:t>
      </w:r>
      <w:r w:rsidRPr="0030580B">
        <w:rPr>
          <w:rFonts w:hint="eastAsia"/>
          <w:lang w:val="ru-RU"/>
        </w:rPr>
        <w:t>изменении</w:t>
      </w:r>
      <w:r w:rsidRPr="0030580B">
        <w:rPr>
          <w:lang w:val="ru-RU"/>
        </w:rPr>
        <w:t xml:space="preserve"> </w:t>
      </w:r>
      <w:r w:rsidRPr="0030580B">
        <w:rPr>
          <w:rFonts w:hint="eastAsia"/>
          <w:lang w:val="ru-RU"/>
        </w:rPr>
        <w:t>функционирования</w:t>
      </w:r>
      <w:r w:rsidRPr="0030580B">
        <w:rPr>
          <w:lang w:val="ru-RU"/>
        </w:rPr>
        <w:t xml:space="preserve"> </w:t>
      </w:r>
      <w:r w:rsidRPr="0030580B">
        <w:rPr>
          <w:rFonts w:hint="eastAsia"/>
          <w:lang w:val="ru-RU"/>
        </w:rPr>
        <w:t>гликопротеина</w:t>
      </w:r>
      <w:r w:rsidRPr="0030580B">
        <w:rPr>
          <w:lang w:val="ru-RU"/>
        </w:rPr>
        <w:t>-</w:t>
      </w:r>
      <w:r w:rsidRPr="0030580B">
        <w:rPr>
          <w:rFonts w:hint="eastAsia"/>
          <w:lang w:val="ru-RU"/>
        </w:rPr>
        <w:t>Р</w:t>
      </w:r>
      <w:r w:rsidRPr="0030580B">
        <w:rPr>
          <w:lang w:val="ru-RU"/>
        </w:rPr>
        <w:t xml:space="preserve"> </w:t>
      </w:r>
      <w:r w:rsidRPr="0030580B">
        <w:rPr>
          <w:rFonts w:hint="eastAsia"/>
          <w:lang w:val="ru-RU"/>
        </w:rPr>
        <w:t>под</w:t>
      </w:r>
      <w:r w:rsidRPr="0030580B">
        <w:rPr>
          <w:lang w:val="ru-RU"/>
        </w:rPr>
        <w:t xml:space="preserve"> </w:t>
      </w:r>
      <w:r w:rsidRPr="0030580B">
        <w:rPr>
          <w:rFonts w:hint="eastAsia"/>
          <w:lang w:val="ru-RU"/>
        </w:rPr>
        <w:t>действием</w:t>
      </w:r>
    </w:p>
    <w:p w14:paraId="7F197BD0" w14:textId="77777777" w:rsidR="0030580B" w:rsidRPr="0030580B" w:rsidRDefault="0030580B" w:rsidP="0030580B">
      <w:pPr>
        <w:rPr>
          <w:lang w:val="ru-RU"/>
        </w:rPr>
      </w:pPr>
    </w:p>
    <w:p w14:paraId="0FAFDFB7" w14:textId="77777777" w:rsidR="0030580B" w:rsidRPr="0030580B" w:rsidRDefault="0030580B" w:rsidP="0030580B">
      <w:pPr>
        <w:rPr>
          <w:lang w:val="ru-RU"/>
        </w:rPr>
      </w:pPr>
      <w:r w:rsidRPr="0030580B">
        <w:rPr>
          <w:rFonts w:hint="eastAsia"/>
          <w:lang w:val="ru-RU"/>
        </w:rPr>
        <w:t>гормональных</w:t>
      </w:r>
      <w:r w:rsidRPr="0030580B">
        <w:rPr>
          <w:lang w:val="ru-RU"/>
        </w:rPr>
        <w:t xml:space="preserve"> </w:t>
      </w:r>
      <w:r w:rsidRPr="0030580B">
        <w:rPr>
          <w:rFonts w:hint="eastAsia"/>
          <w:lang w:val="ru-RU"/>
        </w:rPr>
        <w:t>лекарственных</w:t>
      </w:r>
      <w:r w:rsidRPr="0030580B">
        <w:rPr>
          <w:lang w:val="ru-RU"/>
        </w:rPr>
        <w:t xml:space="preserve"> </w:t>
      </w:r>
      <w:r w:rsidRPr="0030580B">
        <w:rPr>
          <w:rFonts w:hint="eastAsia"/>
          <w:lang w:val="ru-RU"/>
        </w:rPr>
        <w:t>средств</w:t>
      </w:r>
    </w:p>
    <w:p w14:paraId="69261A6A" w14:textId="77777777" w:rsidR="0030580B" w:rsidRPr="0030580B" w:rsidRDefault="0030580B" w:rsidP="0030580B">
      <w:pPr>
        <w:rPr>
          <w:lang w:val="ru-RU"/>
        </w:rPr>
      </w:pPr>
    </w:p>
    <w:p w14:paraId="75D0316A" w14:textId="77777777" w:rsidR="0030580B" w:rsidRPr="0030580B" w:rsidRDefault="0030580B" w:rsidP="0030580B">
      <w:pPr>
        <w:rPr>
          <w:lang w:val="ru-RU"/>
        </w:rPr>
      </w:pPr>
      <w:r w:rsidRPr="0030580B">
        <w:rPr>
          <w:rFonts w:hint="eastAsia"/>
          <w:lang w:val="ru-RU"/>
        </w:rPr>
        <w:t>ГЛАВА</w:t>
      </w:r>
      <w:r w:rsidRPr="0030580B">
        <w:rPr>
          <w:lang w:val="ru-RU"/>
        </w:rPr>
        <w:t xml:space="preserve"> 4. </w:t>
      </w:r>
      <w:r w:rsidRPr="0030580B">
        <w:rPr>
          <w:rFonts w:hint="eastAsia"/>
          <w:lang w:val="ru-RU"/>
        </w:rPr>
        <w:t>ОБСУЖДЕНИЕ</w:t>
      </w:r>
      <w:r w:rsidRPr="0030580B">
        <w:rPr>
          <w:lang w:val="ru-RU"/>
        </w:rPr>
        <w:t xml:space="preserve"> </w:t>
      </w:r>
      <w:r w:rsidRPr="0030580B">
        <w:rPr>
          <w:rFonts w:hint="eastAsia"/>
          <w:lang w:val="ru-RU"/>
        </w:rPr>
        <w:t>ПОЛУЧЕННЫХ</w:t>
      </w:r>
      <w:r w:rsidRPr="0030580B">
        <w:rPr>
          <w:lang w:val="ru-RU"/>
        </w:rPr>
        <w:t xml:space="preserve"> </w:t>
      </w:r>
      <w:r w:rsidRPr="0030580B">
        <w:rPr>
          <w:rFonts w:hint="eastAsia"/>
          <w:lang w:val="ru-RU"/>
        </w:rPr>
        <w:t>РЕЗУЛЬТАТОВ</w:t>
      </w:r>
    </w:p>
    <w:p w14:paraId="4F04B8B3" w14:textId="77777777" w:rsidR="0030580B" w:rsidRPr="0030580B" w:rsidRDefault="0030580B" w:rsidP="0030580B">
      <w:pPr>
        <w:rPr>
          <w:lang w:val="ru-RU"/>
        </w:rPr>
      </w:pPr>
    </w:p>
    <w:p w14:paraId="032E9B59" w14:textId="77777777" w:rsidR="0030580B" w:rsidRPr="0030580B" w:rsidRDefault="0030580B" w:rsidP="0030580B">
      <w:pPr>
        <w:rPr>
          <w:lang w:val="ru-RU"/>
        </w:rPr>
      </w:pPr>
      <w:r w:rsidRPr="0030580B">
        <w:rPr>
          <w:rFonts w:hint="eastAsia"/>
          <w:lang w:val="ru-RU"/>
        </w:rPr>
        <w:t>ВЫВОДЫ</w:t>
      </w:r>
    </w:p>
    <w:p w14:paraId="2E0A6386" w14:textId="77777777" w:rsidR="0030580B" w:rsidRPr="0030580B" w:rsidRDefault="0030580B" w:rsidP="0030580B">
      <w:pPr>
        <w:rPr>
          <w:lang w:val="ru-RU"/>
        </w:rPr>
      </w:pPr>
    </w:p>
    <w:p w14:paraId="5F98DC61" w14:textId="77777777" w:rsidR="0030580B" w:rsidRPr="0030580B" w:rsidRDefault="0030580B" w:rsidP="0030580B">
      <w:pPr>
        <w:rPr>
          <w:lang w:val="ru-RU"/>
        </w:rPr>
      </w:pPr>
      <w:r w:rsidRPr="0030580B">
        <w:rPr>
          <w:rFonts w:hint="eastAsia"/>
          <w:lang w:val="ru-RU"/>
        </w:rPr>
        <w:t>ПРАКТИЧЕСКИЕ</w:t>
      </w:r>
      <w:r w:rsidRPr="0030580B">
        <w:rPr>
          <w:lang w:val="ru-RU"/>
        </w:rPr>
        <w:t xml:space="preserve"> </w:t>
      </w:r>
      <w:r w:rsidRPr="0030580B">
        <w:rPr>
          <w:rFonts w:hint="eastAsia"/>
          <w:lang w:val="ru-RU"/>
        </w:rPr>
        <w:t>РЕКОМЕНДАЦИИ</w:t>
      </w:r>
    </w:p>
    <w:p w14:paraId="064B57C6" w14:textId="77777777" w:rsidR="0030580B" w:rsidRPr="0030580B" w:rsidRDefault="0030580B" w:rsidP="0030580B">
      <w:pPr>
        <w:rPr>
          <w:lang w:val="ru-RU"/>
        </w:rPr>
      </w:pPr>
    </w:p>
    <w:p w14:paraId="1372F4F0" w14:textId="77777777" w:rsidR="0030580B" w:rsidRPr="0030580B" w:rsidRDefault="0030580B" w:rsidP="0030580B">
      <w:pPr>
        <w:rPr>
          <w:lang w:val="ru-RU"/>
        </w:rPr>
      </w:pPr>
      <w:r w:rsidRPr="0030580B">
        <w:rPr>
          <w:rFonts w:hint="eastAsia"/>
          <w:lang w:val="ru-RU"/>
        </w:rPr>
        <w:t>ПЕРСПЕКТИВЫ</w:t>
      </w:r>
      <w:r w:rsidRPr="0030580B">
        <w:rPr>
          <w:lang w:val="ru-RU"/>
        </w:rPr>
        <w:t xml:space="preserve"> </w:t>
      </w:r>
      <w:r w:rsidRPr="0030580B">
        <w:rPr>
          <w:rFonts w:hint="eastAsia"/>
          <w:lang w:val="ru-RU"/>
        </w:rPr>
        <w:t>ДАЛЬНЕЙШЕЙ</w:t>
      </w:r>
      <w:r w:rsidRPr="0030580B">
        <w:rPr>
          <w:lang w:val="ru-RU"/>
        </w:rPr>
        <w:t xml:space="preserve"> </w:t>
      </w:r>
      <w:r w:rsidRPr="0030580B">
        <w:rPr>
          <w:rFonts w:hint="eastAsia"/>
          <w:lang w:val="ru-RU"/>
        </w:rPr>
        <w:t>РАЗРАБОТКИ</w:t>
      </w:r>
      <w:r w:rsidRPr="0030580B">
        <w:rPr>
          <w:lang w:val="ru-RU"/>
        </w:rPr>
        <w:t xml:space="preserve"> </w:t>
      </w:r>
      <w:r w:rsidRPr="0030580B">
        <w:rPr>
          <w:rFonts w:hint="eastAsia"/>
          <w:lang w:val="ru-RU"/>
        </w:rPr>
        <w:t>ТЕМЫ</w:t>
      </w:r>
    </w:p>
    <w:p w14:paraId="3C2B62E5" w14:textId="77777777" w:rsidR="0030580B" w:rsidRPr="0030580B" w:rsidRDefault="0030580B" w:rsidP="0030580B">
      <w:pPr>
        <w:rPr>
          <w:lang w:val="ru-RU"/>
        </w:rPr>
      </w:pPr>
    </w:p>
    <w:p w14:paraId="677DBE82" w14:textId="77777777" w:rsidR="0030580B" w:rsidRPr="0030580B" w:rsidRDefault="0030580B" w:rsidP="0030580B">
      <w:pPr>
        <w:rPr>
          <w:lang w:val="ru-RU"/>
        </w:rPr>
      </w:pPr>
      <w:r w:rsidRPr="0030580B">
        <w:rPr>
          <w:rFonts w:hint="eastAsia"/>
          <w:lang w:val="ru-RU"/>
        </w:rPr>
        <w:lastRenderedPageBreak/>
        <w:t>СПИСОК</w:t>
      </w:r>
      <w:r w:rsidRPr="0030580B">
        <w:rPr>
          <w:lang w:val="ru-RU"/>
        </w:rPr>
        <w:t xml:space="preserve"> </w:t>
      </w:r>
      <w:r w:rsidRPr="0030580B">
        <w:rPr>
          <w:rFonts w:hint="eastAsia"/>
          <w:lang w:val="ru-RU"/>
        </w:rPr>
        <w:t>СОКРАЩЕНИЙ</w:t>
      </w:r>
    </w:p>
    <w:p w14:paraId="5E0280D4" w14:textId="77777777" w:rsidR="0030580B" w:rsidRPr="0030580B" w:rsidRDefault="0030580B" w:rsidP="0030580B">
      <w:pPr>
        <w:rPr>
          <w:lang w:val="ru-RU"/>
        </w:rPr>
      </w:pPr>
    </w:p>
    <w:p w14:paraId="1340119D" w14:textId="21152BAB" w:rsidR="0030580B" w:rsidRPr="0030580B" w:rsidRDefault="0030580B" w:rsidP="0030580B">
      <w:pPr>
        <w:rPr>
          <w:lang w:val="ru-RU"/>
        </w:rPr>
      </w:pPr>
      <w:r w:rsidRPr="0030580B">
        <w:rPr>
          <w:rFonts w:hint="eastAsia"/>
          <w:lang w:val="ru-RU"/>
        </w:rPr>
        <w:t>СПИСОК</w:t>
      </w:r>
      <w:r w:rsidRPr="0030580B">
        <w:rPr>
          <w:lang w:val="ru-RU"/>
        </w:rPr>
        <w:t xml:space="preserve"> </w:t>
      </w:r>
      <w:r w:rsidRPr="0030580B">
        <w:rPr>
          <w:rFonts w:hint="eastAsia"/>
          <w:lang w:val="ru-RU"/>
        </w:rPr>
        <w:t>ЛИТЕРАТУРЫ</w:t>
      </w:r>
    </w:p>
    <w:sectPr w:rsidR="0030580B" w:rsidRPr="0030580B" w:rsidSect="00B937D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0C8B8" w14:textId="77777777" w:rsidR="00B937DC" w:rsidRPr="00C66E52" w:rsidRDefault="00B937DC">
      <w:pPr>
        <w:spacing w:after="0" w:line="240" w:lineRule="auto"/>
      </w:pPr>
      <w:r w:rsidRPr="00C66E52">
        <w:separator/>
      </w:r>
    </w:p>
  </w:endnote>
  <w:endnote w:type="continuationSeparator" w:id="0">
    <w:p w14:paraId="5935E280" w14:textId="77777777" w:rsidR="00B937DC" w:rsidRPr="00C66E52" w:rsidRDefault="00B937DC">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5FA2A" w14:textId="77777777" w:rsidR="00B937DC" w:rsidRPr="00C66E52" w:rsidRDefault="00B937DC"/>
    <w:p w14:paraId="0ABB0290" w14:textId="77777777" w:rsidR="00B937DC" w:rsidRPr="00C66E52" w:rsidRDefault="00B937DC"/>
    <w:p w14:paraId="435E17F8" w14:textId="77777777" w:rsidR="00B937DC" w:rsidRPr="00C66E52" w:rsidRDefault="00B937DC"/>
    <w:p w14:paraId="0BCA4DC7" w14:textId="77777777" w:rsidR="00B937DC" w:rsidRPr="00C66E52" w:rsidRDefault="00B937DC"/>
    <w:p w14:paraId="6B16861C" w14:textId="77777777" w:rsidR="00B937DC" w:rsidRPr="00C66E52" w:rsidRDefault="00B937DC"/>
    <w:p w14:paraId="5A23D090" w14:textId="77777777" w:rsidR="00B937DC" w:rsidRPr="00C66E52" w:rsidRDefault="00B937DC"/>
    <w:p w14:paraId="2B050FD6" w14:textId="77777777" w:rsidR="00B937DC" w:rsidRPr="00C66E52" w:rsidRDefault="00B937DC">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05389E26" wp14:editId="6817D61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6947" w14:textId="77777777" w:rsidR="00B937DC" w:rsidRPr="00C66E52" w:rsidRDefault="00B937D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389E2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DEB6947" w14:textId="77777777" w:rsidR="00B937DC" w:rsidRPr="00C66E52" w:rsidRDefault="00B937DC">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C3D5151" w14:textId="77777777" w:rsidR="00B937DC" w:rsidRPr="00C66E52" w:rsidRDefault="00B937DC"/>
    <w:p w14:paraId="576582B1" w14:textId="77777777" w:rsidR="00B937DC" w:rsidRPr="00C66E52" w:rsidRDefault="00B937DC"/>
    <w:p w14:paraId="6C539A4A" w14:textId="77777777" w:rsidR="00B937DC" w:rsidRPr="00C66E52" w:rsidRDefault="00B937DC">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757C4834" wp14:editId="3BEAE0A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A6E3" w14:textId="77777777" w:rsidR="00B937DC" w:rsidRPr="00C66E52" w:rsidRDefault="00B937DC"/>
                          <w:p w14:paraId="4847123B" w14:textId="77777777" w:rsidR="00B937DC" w:rsidRPr="00C66E52" w:rsidRDefault="00B937D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7C483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98A6E3" w14:textId="77777777" w:rsidR="00B937DC" w:rsidRPr="00C66E52" w:rsidRDefault="00B937DC"/>
                    <w:p w14:paraId="4847123B" w14:textId="77777777" w:rsidR="00B937DC" w:rsidRPr="00C66E52" w:rsidRDefault="00B937DC">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E52E87D" w14:textId="77777777" w:rsidR="00B937DC" w:rsidRPr="00C66E52" w:rsidRDefault="00B937DC"/>
    <w:p w14:paraId="2DADFAEC" w14:textId="77777777" w:rsidR="00B937DC" w:rsidRPr="00C66E52" w:rsidRDefault="00B937DC">
      <w:pPr>
        <w:rPr>
          <w:sz w:val="2"/>
          <w:szCs w:val="2"/>
        </w:rPr>
      </w:pPr>
    </w:p>
    <w:p w14:paraId="067FFEB6" w14:textId="77777777" w:rsidR="00B937DC" w:rsidRPr="00C66E52" w:rsidRDefault="00B937DC"/>
    <w:p w14:paraId="775B50D3" w14:textId="77777777" w:rsidR="00B937DC" w:rsidRPr="00C66E52" w:rsidRDefault="00B937DC">
      <w:pPr>
        <w:spacing w:after="0" w:line="240" w:lineRule="auto"/>
      </w:pPr>
    </w:p>
  </w:footnote>
  <w:footnote w:type="continuationSeparator" w:id="0">
    <w:p w14:paraId="3607417C" w14:textId="77777777" w:rsidR="00B937DC" w:rsidRPr="00C66E52" w:rsidRDefault="00B937DC">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7DC"/>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21056</TotalTime>
  <Pages>6</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3318</cp:revision>
  <cp:lastPrinted>2009-02-06T05:36:00Z</cp:lastPrinted>
  <dcterms:created xsi:type="dcterms:W3CDTF">2024-04-09T10:20:00Z</dcterms:created>
  <dcterms:modified xsi:type="dcterms:W3CDTF">2024-05-04T21:14:00Z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