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55FD" w14:textId="7B45903B" w:rsidR="00062E88" w:rsidRDefault="00FC492A" w:rsidP="00FC492A">
      <w:r w:rsidRPr="00FC492A">
        <w:rPr>
          <w:rFonts w:hint="eastAsia"/>
        </w:rPr>
        <w:t>Исаева</w:t>
      </w:r>
      <w:r w:rsidRPr="00FC492A">
        <w:t xml:space="preserve"> </w:t>
      </w:r>
      <w:r w:rsidRPr="00FC492A">
        <w:rPr>
          <w:rFonts w:hint="eastAsia"/>
        </w:rPr>
        <w:t>Эльвира</w:t>
      </w:r>
      <w:r w:rsidRPr="00FC492A">
        <w:t xml:space="preserve"> </w:t>
      </w:r>
      <w:r w:rsidRPr="00FC492A">
        <w:rPr>
          <w:rFonts w:hint="eastAsia"/>
        </w:rPr>
        <w:t>Магомедовна</w:t>
      </w:r>
      <w:r>
        <w:t xml:space="preserve"> </w:t>
      </w:r>
      <w:r w:rsidRPr="00FC492A">
        <w:rPr>
          <w:rFonts w:hint="eastAsia"/>
        </w:rPr>
        <w:t>Вербализация</w:t>
      </w:r>
      <w:r w:rsidRPr="00FC492A">
        <w:t xml:space="preserve"> </w:t>
      </w:r>
      <w:r w:rsidRPr="00FC492A">
        <w:rPr>
          <w:rFonts w:hint="eastAsia"/>
        </w:rPr>
        <w:t>концепта</w:t>
      </w:r>
      <w:r w:rsidRPr="00FC492A">
        <w:t xml:space="preserve"> </w:t>
      </w:r>
      <w:r w:rsidRPr="00FC492A">
        <w:rPr>
          <w:rFonts w:hint="eastAsia"/>
        </w:rPr>
        <w:t>«</w:t>
      </w:r>
      <w:r w:rsidRPr="00FC492A">
        <w:rPr>
          <w:rFonts w:hint="eastAsia"/>
        </w:rPr>
        <w:t>Любовь</w:t>
      </w:r>
      <w:r w:rsidRPr="00FC492A">
        <w:t xml:space="preserve"> </w:t>
      </w:r>
      <w:r w:rsidRPr="00FC492A">
        <w:rPr>
          <w:rFonts w:hint="eastAsia"/>
        </w:rPr>
        <w:t>к</w:t>
      </w:r>
      <w:r w:rsidRPr="00FC492A">
        <w:t xml:space="preserve"> </w:t>
      </w:r>
      <w:r w:rsidRPr="00FC492A">
        <w:rPr>
          <w:rFonts w:hint="eastAsia"/>
        </w:rPr>
        <w:t>противоположному</w:t>
      </w:r>
      <w:r w:rsidRPr="00FC492A">
        <w:t xml:space="preserve"> </w:t>
      </w:r>
      <w:r w:rsidRPr="00FC492A">
        <w:rPr>
          <w:rFonts w:hint="eastAsia"/>
        </w:rPr>
        <w:t>полу</w:t>
      </w:r>
      <w:r w:rsidRPr="00FC492A">
        <w:rPr>
          <w:rFonts w:hint="eastAsia"/>
        </w:rPr>
        <w:t>»</w:t>
      </w:r>
      <w:r w:rsidRPr="00FC492A">
        <w:t xml:space="preserve"> </w:t>
      </w:r>
      <w:r w:rsidRPr="00FC492A">
        <w:rPr>
          <w:rFonts w:hint="eastAsia"/>
        </w:rPr>
        <w:t>в</w:t>
      </w:r>
      <w:r w:rsidRPr="00FC492A">
        <w:t xml:space="preserve"> </w:t>
      </w:r>
      <w:r w:rsidRPr="00FC492A">
        <w:rPr>
          <w:rFonts w:hint="eastAsia"/>
        </w:rPr>
        <w:t>паремиологических</w:t>
      </w:r>
      <w:r w:rsidRPr="00FC492A">
        <w:t xml:space="preserve"> </w:t>
      </w:r>
      <w:r w:rsidRPr="00FC492A">
        <w:rPr>
          <w:rFonts w:hint="eastAsia"/>
        </w:rPr>
        <w:t>единицах</w:t>
      </w:r>
      <w:r w:rsidRPr="00FC492A">
        <w:t xml:space="preserve"> (</w:t>
      </w:r>
      <w:r w:rsidRPr="00FC492A">
        <w:rPr>
          <w:rFonts w:hint="eastAsia"/>
        </w:rPr>
        <w:t>на</w:t>
      </w:r>
      <w:r w:rsidRPr="00FC492A">
        <w:t xml:space="preserve"> </w:t>
      </w:r>
      <w:r w:rsidRPr="00FC492A">
        <w:rPr>
          <w:rFonts w:hint="eastAsia"/>
        </w:rPr>
        <w:t>материале</w:t>
      </w:r>
      <w:r w:rsidRPr="00FC492A">
        <w:t xml:space="preserve"> </w:t>
      </w:r>
      <w:r w:rsidRPr="00FC492A">
        <w:rPr>
          <w:rFonts w:hint="eastAsia"/>
        </w:rPr>
        <w:t>аварского</w:t>
      </w:r>
      <w:r w:rsidRPr="00FC492A">
        <w:t xml:space="preserve">, </w:t>
      </w:r>
      <w:r w:rsidRPr="00FC492A">
        <w:rPr>
          <w:rFonts w:hint="eastAsia"/>
        </w:rPr>
        <w:t>русского</w:t>
      </w:r>
      <w:r w:rsidRPr="00FC492A">
        <w:t xml:space="preserve"> </w:t>
      </w:r>
      <w:r w:rsidRPr="00FC492A">
        <w:rPr>
          <w:rFonts w:hint="eastAsia"/>
        </w:rPr>
        <w:t>и</w:t>
      </w:r>
      <w:r w:rsidRPr="00FC492A">
        <w:t xml:space="preserve"> </w:t>
      </w:r>
      <w:r w:rsidRPr="00FC492A">
        <w:rPr>
          <w:rFonts w:hint="eastAsia"/>
        </w:rPr>
        <w:t>английского</w:t>
      </w:r>
      <w:r w:rsidRPr="00FC492A">
        <w:t xml:space="preserve"> </w:t>
      </w:r>
      <w:r w:rsidRPr="00FC492A">
        <w:rPr>
          <w:rFonts w:hint="eastAsia"/>
        </w:rPr>
        <w:t>языков</w:t>
      </w:r>
      <w:r w:rsidRPr="00FC492A">
        <w:t>)</w:t>
      </w:r>
    </w:p>
    <w:p w14:paraId="46BB7D62" w14:textId="77777777" w:rsidR="00FC492A" w:rsidRDefault="00FC492A" w:rsidP="00FC492A">
      <w:r>
        <w:rPr>
          <w:rFonts w:hint="eastAsia"/>
        </w:rPr>
        <w:t>ОГЛАВЛЕНИЕ</w:t>
      </w:r>
      <w:r>
        <w:t xml:space="preserve"> </w:t>
      </w:r>
      <w:r>
        <w:rPr>
          <w:rFonts w:hint="eastAsia"/>
        </w:rPr>
        <w:t>ДИССЕРТАЦИИ</w:t>
      </w:r>
    </w:p>
    <w:p w14:paraId="21C604A6" w14:textId="77777777" w:rsidR="00FC492A" w:rsidRDefault="00FC492A" w:rsidP="00FC492A">
      <w:r>
        <w:rPr>
          <w:rFonts w:hint="eastAsia"/>
        </w:rPr>
        <w:t>кандидат</w:t>
      </w:r>
      <w:r>
        <w:t xml:space="preserve"> </w:t>
      </w:r>
      <w:r>
        <w:rPr>
          <w:rFonts w:hint="eastAsia"/>
        </w:rPr>
        <w:t>наук</w:t>
      </w:r>
      <w:r>
        <w:t xml:space="preserve"> </w:t>
      </w:r>
      <w:r>
        <w:rPr>
          <w:rFonts w:hint="eastAsia"/>
        </w:rPr>
        <w:t>Исаева</w:t>
      </w:r>
      <w:r>
        <w:t xml:space="preserve"> </w:t>
      </w:r>
      <w:r>
        <w:rPr>
          <w:rFonts w:hint="eastAsia"/>
        </w:rPr>
        <w:t>Эльвира</w:t>
      </w:r>
      <w:r>
        <w:t xml:space="preserve"> </w:t>
      </w:r>
      <w:r>
        <w:rPr>
          <w:rFonts w:hint="eastAsia"/>
        </w:rPr>
        <w:t>Магомедовна</w:t>
      </w:r>
    </w:p>
    <w:p w14:paraId="44AD2B4C" w14:textId="77777777" w:rsidR="00FC492A" w:rsidRDefault="00FC492A" w:rsidP="00FC492A">
      <w:r>
        <w:rPr>
          <w:rFonts w:hint="eastAsia"/>
        </w:rPr>
        <w:t>Введение</w:t>
      </w:r>
    </w:p>
    <w:p w14:paraId="4262D807" w14:textId="77777777" w:rsidR="00FC492A" w:rsidRDefault="00FC492A" w:rsidP="00FC492A"/>
    <w:p w14:paraId="65066114" w14:textId="77777777" w:rsidR="00FC492A" w:rsidRDefault="00FC492A" w:rsidP="00FC492A">
      <w:r>
        <w:rPr>
          <w:rFonts w:hint="eastAsia"/>
        </w:rPr>
        <w:t>Глава</w:t>
      </w:r>
      <w:r>
        <w:t xml:space="preserve"> I.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лингвокультуро</w:t>
      </w:r>
      <w:r>
        <w:t>-</w:t>
      </w:r>
      <w:r>
        <w:rPr>
          <w:rFonts w:hint="eastAsia"/>
        </w:rPr>
        <w:t>логического</w:t>
      </w:r>
      <w:r>
        <w:t xml:space="preserve"> </w:t>
      </w:r>
      <w:r>
        <w:rPr>
          <w:rFonts w:hint="eastAsia"/>
        </w:rPr>
        <w:t>анализа</w:t>
      </w:r>
      <w:r>
        <w:t xml:space="preserve"> </w:t>
      </w:r>
      <w:r>
        <w:rPr>
          <w:rFonts w:hint="eastAsia"/>
        </w:rPr>
        <w:t>паремий</w:t>
      </w:r>
      <w:r>
        <w:t xml:space="preserve"> </w:t>
      </w:r>
      <w:r>
        <w:rPr>
          <w:rFonts w:hint="eastAsia"/>
        </w:rPr>
        <w:t>со</w:t>
      </w:r>
      <w:r>
        <w:t xml:space="preserve"> </w:t>
      </w:r>
      <w:r>
        <w:rPr>
          <w:rFonts w:hint="eastAsia"/>
        </w:rPr>
        <w:t>значением</w:t>
      </w:r>
      <w:r>
        <w:t xml:space="preserve"> </w:t>
      </w:r>
      <w:r>
        <w:rPr>
          <w:rFonts w:hint="eastAsia"/>
        </w:rPr>
        <w:t>«</w:t>
      </w:r>
      <w:r>
        <w:rPr>
          <w:rFonts w:hint="eastAsia"/>
        </w:rPr>
        <w:t>Любовь</w:t>
      </w:r>
      <w:r>
        <w:t xml:space="preserve"> </w:t>
      </w:r>
      <w:r>
        <w:rPr>
          <w:rFonts w:hint="eastAsia"/>
        </w:rPr>
        <w:t>к</w:t>
      </w:r>
      <w:r>
        <w:t xml:space="preserve"> </w:t>
      </w:r>
      <w:r>
        <w:rPr>
          <w:rFonts w:hint="eastAsia"/>
        </w:rPr>
        <w:t>противоположному</w:t>
      </w:r>
      <w:r>
        <w:t xml:space="preserve"> </w:t>
      </w:r>
      <w:r>
        <w:rPr>
          <w:rFonts w:hint="eastAsia"/>
        </w:rPr>
        <w:t>полу</w:t>
      </w:r>
      <w:r>
        <w:rPr>
          <w:rFonts w:hint="eastAsia"/>
        </w:rPr>
        <w:t>»</w:t>
      </w:r>
      <w:r>
        <w:t xml:space="preserve"> </w:t>
      </w:r>
      <w:r>
        <w:rPr>
          <w:rFonts w:hint="eastAsia"/>
        </w:rPr>
        <w:t>в</w:t>
      </w:r>
      <w:r>
        <w:t xml:space="preserve"> </w:t>
      </w:r>
      <w:r>
        <w:rPr>
          <w:rFonts w:hint="eastAsia"/>
        </w:rPr>
        <w:t>разносистемных</w:t>
      </w:r>
      <w:r>
        <w:t xml:space="preserve"> </w:t>
      </w:r>
      <w:r>
        <w:rPr>
          <w:rFonts w:hint="eastAsia"/>
        </w:rPr>
        <w:t>языках</w:t>
      </w:r>
    </w:p>
    <w:p w14:paraId="40C7229E" w14:textId="77777777" w:rsidR="00FC492A" w:rsidRDefault="00FC492A" w:rsidP="00FC492A"/>
    <w:p w14:paraId="3287E5E2" w14:textId="77777777" w:rsidR="00FC492A" w:rsidRDefault="00FC492A" w:rsidP="00FC492A">
      <w:r>
        <w:t xml:space="preserve">1.1. </w:t>
      </w:r>
      <w:r>
        <w:rPr>
          <w:rFonts w:hint="eastAsia"/>
        </w:rPr>
        <w:t>Современное</w:t>
      </w:r>
      <w:r>
        <w:t xml:space="preserve"> </w:t>
      </w:r>
      <w:r>
        <w:rPr>
          <w:rFonts w:hint="eastAsia"/>
        </w:rPr>
        <w:t>состояние</w:t>
      </w:r>
      <w:r>
        <w:t xml:space="preserve"> </w:t>
      </w:r>
      <w:r>
        <w:rPr>
          <w:rFonts w:hint="eastAsia"/>
        </w:rPr>
        <w:t>изученности</w:t>
      </w:r>
      <w:r>
        <w:t xml:space="preserve"> </w:t>
      </w:r>
      <w:r>
        <w:rPr>
          <w:rFonts w:hint="eastAsia"/>
        </w:rPr>
        <w:t>концепта</w:t>
      </w:r>
      <w:r>
        <w:t xml:space="preserve"> </w:t>
      </w:r>
      <w:r>
        <w:rPr>
          <w:rFonts w:hint="eastAsia"/>
        </w:rPr>
        <w:t>«</w:t>
      </w:r>
      <w:r>
        <w:rPr>
          <w:rFonts w:hint="eastAsia"/>
        </w:rPr>
        <w:t>любовь</w:t>
      </w:r>
      <w:r>
        <w:rPr>
          <w:rFonts w:hint="eastAsia"/>
        </w:rPr>
        <w:t>»</w:t>
      </w:r>
      <w:r>
        <w:t xml:space="preserve"> </w:t>
      </w:r>
      <w:r>
        <w:rPr>
          <w:rFonts w:hint="eastAsia"/>
        </w:rPr>
        <w:t>в</w:t>
      </w:r>
      <w:r>
        <w:t xml:space="preserve"> </w:t>
      </w:r>
      <w:r>
        <w:rPr>
          <w:rFonts w:hint="eastAsia"/>
        </w:rPr>
        <w:t>отечественной</w:t>
      </w:r>
      <w:r>
        <w:t xml:space="preserve"> </w:t>
      </w:r>
      <w:r>
        <w:rPr>
          <w:rFonts w:hint="eastAsia"/>
        </w:rPr>
        <w:t>и</w:t>
      </w:r>
      <w:r>
        <w:t xml:space="preserve"> </w:t>
      </w:r>
      <w:r>
        <w:rPr>
          <w:rFonts w:hint="eastAsia"/>
        </w:rPr>
        <w:t>зарубежной</w:t>
      </w:r>
      <w:r>
        <w:t xml:space="preserve"> </w:t>
      </w:r>
      <w:r>
        <w:rPr>
          <w:rFonts w:hint="eastAsia"/>
        </w:rPr>
        <w:t>лингвистике</w:t>
      </w:r>
    </w:p>
    <w:p w14:paraId="228AEAD1" w14:textId="77777777" w:rsidR="00FC492A" w:rsidRDefault="00FC492A" w:rsidP="00FC492A"/>
    <w:p w14:paraId="465F13FD" w14:textId="77777777" w:rsidR="00FC492A" w:rsidRDefault="00FC492A" w:rsidP="00FC492A">
      <w:r>
        <w:t xml:space="preserve">1.2. </w:t>
      </w:r>
      <w:r>
        <w:rPr>
          <w:rFonts w:hint="eastAsia"/>
        </w:rPr>
        <w:t>Инструментарий</w:t>
      </w:r>
      <w:r>
        <w:t xml:space="preserve"> </w:t>
      </w:r>
      <w:r>
        <w:rPr>
          <w:rFonts w:hint="eastAsia"/>
        </w:rPr>
        <w:t>и</w:t>
      </w:r>
      <w:r>
        <w:t xml:space="preserve"> </w:t>
      </w:r>
      <w:r>
        <w:rPr>
          <w:rFonts w:hint="eastAsia"/>
        </w:rPr>
        <w:t>основные</w:t>
      </w:r>
      <w:r>
        <w:t xml:space="preserve"> </w:t>
      </w:r>
      <w:r>
        <w:rPr>
          <w:rFonts w:hint="eastAsia"/>
        </w:rPr>
        <w:t>понятия</w:t>
      </w:r>
      <w:r>
        <w:t xml:space="preserve"> </w:t>
      </w:r>
      <w:r>
        <w:rPr>
          <w:rFonts w:hint="eastAsia"/>
        </w:rPr>
        <w:t>лингвокультурологии</w:t>
      </w:r>
    </w:p>
    <w:p w14:paraId="488EB65D" w14:textId="77777777" w:rsidR="00FC492A" w:rsidRDefault="00FC492A" w:rsidP="00FC492A"/>
    <w:p w14:paraId="25F6E561" w14:textId="77777777" w:rsidR="00FC492A" w:rsidRDefault="00FC492A" w:rsidP="00FC492A">
      <w:r>
        <w:t xml:space="preserve">1.3. </w:t>
      </w:r>
      <w:r>
        <w:rPr>
          <w:rFonts w:hint="eastAsia"/>
        </w:rPr>
        <w:t>Паремиологические</w:t>
      </w:r>
      <w:r>
        <w:t xml:space="preserve"> </w:t>
      </w:r>
      <w:r>
        <w:rPr>
          <w:rFonts w:hint="eastAsia"/>
        </w:rPr>
        <w:t>единицы</w:t>
      </w:r>
      <w:r>
        <w:t xml:space="preserve"> </w:t>
      </w:r>
      <w:r>
        <w:rPr>
          <w:rFonts w:hint="eastAsia"/>
        </w:rPr>
        <w:t>как</w:t>
      </w:r>
      <w:r>
        <w:t xml:space="preserve"> </w:t>
      </w:r>
      <w:r>
        <w:rPr>
          <w:rFonts w:hint="eastAsia"/>
        </w:rPr>
        <w:t>объект</w:t>
      </w:r>
      <w:r>
        <w:t xml:space="preserve"> </w:t>
      </w:r>
      <w:r>
        <w:rPr>
          <w:rFonts w:hint="eastAsia"/>
        </w:rPr>
        <w:t>лингвокультурологи</w:t>
      </w:r>
      <w:r>
        <w:t>-</w:t>
      </w:r>
      <w:r>
        <w:rPr>
          <w:rFonts w:hint="eastAsia"/>
        </w:rPr>
        <w:t>ческого</w:t>
      </w:r>
      <w:r>
        <w:t xml:space="preserve"> </w:t>
      </w:r>
      <w:r>
        <w:rPr>
          <w:rFonts w:hint="eastAsia"/>
        </w:rPr>
        <w:t>исследования</w:t>
      </w:r>
    </w:p>
    <w:p w14:paraId="0BCA7AAE" w14:textId="77777777" w:rsidR="00FC492A" w:rsidRDefault="00FC492A" w:rsidP="00FC492A"/>
    <w:p w14:paraId="71D120C7" w14:textId="77777777" w:rsidR="00FC492A" w:rsidRDefault="00FC492A" w:rsidP="00FC492A">
      <w:r>
        <w:t xml:space="preserve">1.3.1. </w:t>
      </w:r>
      <w:r>
        <w:rPr>
          <w:rFonts w:hint="eastAsia"/>
        </w:rPr>
        <w:t>Статус</w:t>
      </w:r>
      <w:r>
        <w:t xml:space="preserve"> </w:t>
      </w:r>
      <w:r>
        <w:rPr>
          <w:rFonts w:hint="eastAsia"/>
        </w:rPr>
        <w:t>паремий</w:t>
      </w:r>
      <w:r>
        <w:t xml:space="preserve"> </w:t>
      </w:r>
      <w:r>
        <w:rPr>
          <w:rFonts w:hint="eastAsia"/>
        </w:rPr>
        <w:t>в</w:t>
      </w:r>
      <w:r>
        <w:t xml:space="preserve"> </w:t>
      </w:r>
      <w:r>
        <w:rPr>
          <w:rFonts w:hint="eastAsia"/>
        </w:rPr>
        <w:t>языковой</w:t>
      </w:r>
      <w:r>
        <w:t xml:space="preserve"> </w:t>
      </w:r>
      <w:r>
        <w:rPr>
          <w:rFonts w:hint="eastAsia"/>
        </w:rPr>
        <w:t>системе</w:t>
      </w:r>
    </w:p>
    <w:p w14:paraId="7EE35BA3" w14:textId="77777777" w:rsidR="00FC492A" w:rsidRDefault="00FC492A" w:rsidP="00FC492A"/>
    <w:p w14:paraId="733F8B66" w14:textId="77777777" w:rsidR="00FC492A" w:rsidRDefault="00FC492A" w:rsidP="00FC492A">
      <w:r>
        <w:t xml:space="preserve">1.3.2. </w:t>
      </w:r>
      <w:r>
        <w:rPr>
          <w:rFonts w:hint="eastAsia"/>
        </w:rPr>
        <w:t>Внутренняя</w:t>
      </w:r>
      <w:r>
        <w:t xml:space="preserve"> </w:t>
      </w:r>
      <w:r>
        <w:rPr>
          <w:rFonts w:hint="eastAsia"/>
        </w:rPr>
        <w:t>форма</w:t>
      </w:r>
      <w:r>
        <w:t xml:space="preserve"> </w:t>
      </w:r>
      <w:r>
        <w:rPr>
          <w:rFonts w:hint="eastAsia"/>
        </w:rPr>
        <w:t>и</w:t>
      </w:r>
      <w:r>
        <w:t xml:space="preserve"> </w:t>
      </w:r>
      <w:r>
        <w:rPr>
          <w:rFonts w:hint="eastAsia"/>
        </w:rPr>
        <w:t>значение</w:t>
      </w:r>
      <w:r>
        <w:t xml:space="preserve"> </w:t>
      </w:r>
      <w:r>
        <w:rPr>
          <w:rFonts w:hint="eastAsia"/>
        </w:rPr>
        <w:t>паремий</w:t>
      </w:r>
    </w:p>
    <w:p w14:paraId="67D3CCC0" w14:textId="77777777" w:rsidR="00FC492A" w:rsidRDefault="00FC492A" w:rsidP="00FC492A"/>
    <w:p w14:paraId="4362D5F7" w14:textId="77777777" w:rsidR="00FC492A" w:rsidRDefault="00FC492A" w:rsidP="00FC492A">
      <w:r>
        <w:t xml:space="preserve">1.3.3. </w:t>
      </w:r>
      <w:r>
        <w:rPr>
          <w:rFonts w:hint="eastAsia"/>
        </w:rPr>
        <w:t>Паремия</w:t>
      </w:r>
      <w:r>
        <w:t xml:space="preserve"> </w:t>
      </w:r>
      <w:r>
        <w:rPr>
          <w:rFonts w:hint="eastAsia"/>
        </w:rPr>
        <w:t>в</w:t>
      </w:r>
      <w:r>
        <w:t xml:space="preserve"> </w:t>
      </w:r>
      <w:r>
        <w:rPr>
          <w:rFonts w:hint="eastAsia"/>
        </w:rPr>
        <w:t>социально</w:t>
      </w:r>
      <w:r>
        <w:t>-</w:t>
      </w:r>
      <w:r>
        <w:rPr>
          <w:rFonts w:hint="eastAsia"/>
        </w:rPr>
        <w:t>культурном</w:t>
      </w:r>
      <w:r>
        <w:t xml:space="preserve"> </w:t>
      </w:r>
      <w:r>
        <w:rPr>
          <w:rFonts w:hint="eastAsia"/>
        </w:rPr>
        <w:t>контексте</w:t>
      </w:r>
    </w:p>
    <w:p w14:paraId="41B73401" w14:textId="77777777" w:rsidR="00FC492A" w:rsidRDefault="00FC492A" w:rsidP="00FC492A"/>
    <w:p w14:paraId="2C52EAF3" w14:textId="77777777" w:rsidR="00FC492A" w:rsidRDefault="00FC492A" w:rsidP="00FC492A">
      <w:r>
        <w:rPr>
          <w:rFonts w:hint="eastAsia"/>
        </w:rPr>
        <w:t>Выводы</w:t>
      </w:r>
      <w:r>
        <w:t xml:space="preserve"> </w:t>
      </w:r>
      <w:r>
        <w:rPr>
          <w:rFonts w:hint="eastAsia"/>
        </w:rPr>
        <w:t>к</w:t>
      </w:r>
      <w:r>
        <w:t xml:space="preserve"> </w:t>
      </w:r>
      <w:r>
        <w:rPr>
          <w:rFonts w:hint="eastAsia"/>
        </w:rPr>
        <w:t>главе</w:t>
      </w:r>
      <w:r>
        <w:t xml:space="preserve"> I</w:t>
      </w:r>
    </w:p>
    <w:p w14:paraId="040C24ED" w14:textId="77777777" w:rsidR="00FC492A" w:rsidRDefault="00FC492A" w:rsidP="00FC492A"/>
    <w:p w14:paraId="60F157DC" w14:textId="77777777" w:rsidR="00FC492A" w:rsidRDefault="00FC492A" w:rsidP="00FC492A">
      <w:r>
        <w:rPr>
          <w:rFonts w:hint="eastAsia"/>
        </w:rPr>
        <w:t>Глава</w:t>
      </w:r>
      <w:r>
        <w:t xml:space="preserve"> II. </w:t>
      </w:r>
      <w:r>
        <w:rPr>
          <w:rFonts w:hint="eastAsia"/>
        </w:rPr>
        <w:t>Чувственный</w:t>
      </w:r>
      <w:r>
        <w:t xml:space="preserve"> </w:t>
      </w:r>
      <w:r>
        <w:rPr>
          <w:rFonts w:hint="eastAsia"/>
        </w:rPr>
        <w:t>код</w:t>
      </w:r>
      <w:r>
        <w:t xml:space="preserve"> </w:t>
      </w:r>
      <w:r>
        <w:rPr>
          <w:rFonts w:hint="eastAsia"/>
        </w:rPr>
        <w:t>культуры</w:t>
      </w:r>
      <w:r>
        <w:t xml:space="preserve"> </w:t>
      </w:r>
      <w:r>
        <w:rPr>
          <w:rFonts w:hint="eastAsia"/>
        </w:rPr>
        <w:t>и</w:t>
      </w:r>
      <w:r>
        <w:t xml:space="preserve"> </w:t>
      </w:r>
      <w:r>
        <w:rPr>
          <w:rFonts w:hint="eastAsia"/>
        </w:rPr>
        <w:t>синестезия</w:t>
      </w:r>
      <w:r>
        <w:t xml:space="preserve"> </w:t>
      </w:r>
      <w:r>
        <w:rPr>
          <w:rFonts w:hint="eastAsia"/>
        </w:rPr>
        <w:t>как</w:t>
      </w:r>
      <w:r>
        <w:t xml:space="preserve"> </w:t>
      </w:r>
      <w:r>
        <w:rPr>
          <w:rFonts w:hint="eastAsia"/>
        </w:rPr>
        <w:t>прием</w:t>
      </w:r>
      <w:r>
        <w:t xml:space="preserve"> </w:t>
      </w:r>
      <w:r>
        <w:rPr>
          <w:rFonts w:hint="eastAsia"/>
        </w:rPr>
        <w:t>эмотивной</w:t>
      </w:r>
      <w:r>
        <w:t xml:space="preserve"> </w:t>
      </w:r>
      <w:r>
        <w:rPr>
          <w:rFonts w:hint="eastAsia"/>
        </w:rPr>
        <w:t>репрезентации</w:t>
      </w:r>
      <w:r>
        <w:t xml:space="preserve"> </w:t>
      </w:r>
      <w:r>
        <w:rPr>
          <w:rFonts w:hint="eastAsia"/>
        </w:rPr>
        <w:t>концепта</w:t>
      </w:r>
      <w:r>
        <w:t xml:space="preserve"> </w:t>
      </w:r>
      <w:r>
        <w:rPr>
          <w:rFonts w:hint="eastAsia"/>
        </w:rPr>
        <w:t>«</w:t>
      </w:r>
      <w:r>
        <w:rPr>
          <w:rFonts w:hint="eastAsia"/>
        </w:rPr>
        <w:t>Любовь</w:t>
      </w:r>
      <w:r>
        <w:t xml:space="preserve"> </w:t>
      </w:r>
      <w:r>
        <w:rPr>
          <w:rFonts w:hint="eastAsia"/>
        </w:rPr>
        <w:t>к</w:t>
      </w:r>
      <w:r>
        <w:t xml:space="preserve"> </w:t>
      </w:r>
      <w:r>
        <w:rPr>
          <w:rFonts w:hint="eastAsia"/>
        </w:rPr>
        <w:t>противоположному</w:t>
      </w:r>
      <w:r>
        <w:t xml:space="preserve"> </w:t>
      </w:r>
      <w:r>
        <w:rPr>
          <w:rFonts w:hint="eastAsia"/>
        </w:rPr>
        <w:t>полу</w:t>
      </w:r>
      <w:r>
        <w:rPr>
          <w:rFonts w:hint="eastAsia"/>
        </w:rPr>
        <w:t>»</w:t>
      </w:r>
      <w:r>
        <w:t xml:space="preserve"> </w:t>
      </w:r>
      <w:r>
        <w:rPr>
          <w:rFonts w:hint="eastAsia"/>
        </w:rPr>
        <w:t>в</w:t>
      </w:r>
      <w:r>
        <w:t xml:space="preserve"> </w:t>
      </w:r>
      <w:r>
        <w:rPr>
          <w:rFonts w:hint="eastAsia"/>
        </w:rPr>
        <w:t>паремиологической</w:t>
      </w:r>
      <w:r>
        <w:t xml:space="preserve"> </w:t>
      </w:r>
      <w:r>
        <w:rPr>
          <w:rFonts w:hint="eastAsia"/>
        </w:rPr>
        <w:t>картине</w:t>
      </w:r>
      <w:r>
        <w:t xml:space="preserve"> </w:t>
      </w:r>
      <w:r>
        <w:rPr>
          <w:rFonts w:hint="eastAsia"/>
        </w:rPr>
        <w:t>мира</w:t>
      </w:r>
      <w:r>
        <w:t xml:space="preserve"> </w:t>
      </w:r>
      <w:r>
        <w:rPr>
          <w:rFonts w:hint="eastAsia"/>
        </w:rPr>
        <w:t>аварского</w:t>
      </w:r>
      <w:r>
        <w:t xml:space="preserve">, </w:t>
      </w:r>
      <w:r>
        <w:rPr>
          <w:rFonts w:hint="eastAsia"/>
        </w:rPr>
        <w:t>русского</w:t>
      </w:r>
      <w:r>
        <w:t xml:space="preserve"> </w:t>
      </w:r>
      <w:r>
        <w:rPr>
          <w:rFonts w:hint="eastAsia"/>
        </w:rPr>
        <w:t>и</w:t>
      </w:r>
      <w:r>
        <w:t xml:space="preserve"> </w:t>
      </w:r>
      <w:r>
        <w:rPr>
          <w:rFonts w:hint="eastAsia"/>
        </w:rPr>
        <w:t>английского</w:t>
      </w:r>
      <w:r>
        <w:t xml:space="preserve"> </w:t>
      </w:r>
      <w:r>
        <w:rPr>
          <w:rFonts w:hint="eastAsia"/>
        </w:rPr>
        <w:t>этносов</w:t>
      </w:r>
    </w:p>
    <w:p w14:paraId="25C482DE" w14:textId="77777777" w:rsidR="00FC492A" w:rsidRDefault="00FC492A" w:rsidP="00FC492A"/>
    <w:p w14:paraId="7EDD405B" w14:textId="77777777" w:rsidR="00FC492A" w:rsidRDefault="00FC492A" w:rsidP="00FC492A">
      <w:r>
        <w:lastRenderedPageBreak/>
        <w:t xml:space="preserve">2.1. </w:t>
      </w:r>
      <w:r>
        <w:rPr>
          <w:rFonts w:hint="eastAsia"/>
        </w:rPr>
        <w:t>Чувственный</w:t>
      </w:r>
      <w:r>
        <w:t xml:space="preserve"> </w:t>
      </w:r>
      <w:r>
        <w:rPr>
          <w:rFonts w:hint="eastAsia"/>
        </w:rPr>
        <w:t>код</w:t>
      </w:r>
      <w:r>
        <w:t xml:space="preserve"> </w:t>
      </w:r>
      <w:r>
        <w:rPr>
          <w:rFonts w:hint="eastAsia"/>
        </w:rPr>
        <w:t>культуры</w:t>
      </w:r>
      <w:r>
        <w:t xml:space="preserve"> </w:t>
      </w:r>
      <w:r>
        <w:rPr>
          <w:rFonts w:hint="eastAsia"/>
        </w:rPr>
        <w:t>и</w:t>
      </w:r>
      <w:r>
        <w:t xml:space="preserve"> </w:t>
      </w:r>
      <w:r>
        <w:rPr>
          <w:rFonts w:hint="eastAsia"/>
        </w:rPr>
        <w:t>его</w:t>
      </w:r>
      <w:r>
        <w:t xml:space="preserve"> </w:t>
      </w:r>
      <w:r>
        <w:rPr>
          <w:rFonts w:hint="eastAsia"/>
        </w:rPr>
        <w:t>формирование</w:t>
      </w:r>
      <w:r>
        <w:t xml:space="preserve"> </w:t>
      </w:r>
      <w:r>
        <w:rPr>
          <w:rFonts w:hint="eastAsia"/>
        </w:rPr>
        <w:t>в</w:t>
      </w:r>
      <w:r>
        <w:t xml:space="preserve"> </w:t>
      </w:r>
      <w:r>
        <w:rPr>
          <w:rFonts w:hint="eastAsia"/>
        </w:rPr>
        <w:t>контексте</w:t>
      </w:r>
    </w:p>
    <w:p w14:paraId="08FAEEBB" w14:textId="77777777" w:rsidR="00FC492A" w:rsidRDefault="00FC492A" w:rsidP="00FC492A"/>
    <w:p w14:paraId="1DA51F3A" w14:textId="77777777" w:rsidR="00FC492A" w:rsidRDefault="00FC492A" w:rsidP="00FC492A">
      <w:r>
        <w:rPr>
          <w:rFonts w:hint="eastAsia"/>
        </w:rPr>
        <w:t>тематических</w:t>
      </w:r>
      <w:r>
        <w:t xml:space="preserve"> </w:t>
      </w:r>
      <w:r>
        <w:rPr>
          <w:rFonts w:hint="eastAsia"/>
        </w:rPr>
        <w:t>кодов</w:t>
      </w:r>
      <w:r>
        <w:t xml:space="preserve"> </w:t>
      </w:r>
      <w:r>
        <w:rPr>
          <w:rFonts w:hint="eastAsia"/>
        </w:rPr>
        <w:t>культуры</w:t>
      </w:r>
    </w:p>
    <w:p w14:paraId="62ABBCC0" w14:textId="77777777" w:rsidR="00FC492A" w:rsidRDefault="00FC492A" w:rsidP="00FC492A"/>
    <w:p w14:paraId="7174F2EE" w14:textId="77777777" w:rsidR="00FC492A" w:rsidRDefault="00FC492A" w:rsidP="00FC492A">
      <w:r>
        <w:t xml:space="preserve">2.1.1. </w:t>
      </w:r>
      <w:r>
        <w:rPr>
          <w:rFonts w:hint="eastAsia"/>
        </w:rPr>
        <w:t>Чувственный</w:t>
      </w:r>
      <w:r>
        <w:t xml:space="preserve"> </w:t>
      </w:r>
      <w:r>
        <w:rPr>
          <w:rFonts w:hint="eastAsia"/>
        </w:rPr>
        <w:t>код</w:t>
      </w:r>
      <w:r>
        <w:t xml:space="preserve"> </w:t>
      </w:r>
      <w:r>
        <w:rPr>
          <w:rFonts w:hint="eastAsia"/>
        </w:rPr>
        <w:t>культуры</w:t>
      </w:r>
    </w:p>
    <w:p w14:paraId="2E9884DB" w14:textId="77777777" w:rsidR="00FC492A" w:rsidRDefault="00FC492A" w:rsidP="00FC492A"/>
    <w:p w14:paraId="2C2D8AB8" w14:textId="77777777" w:rsidR="00FC492A" w:rsidRDefault="00FC492A" w:rsidP="00FC492A">
      <w:r>
        <w:t xml:space="preserve">2.1.2. </w:t>
      </w:r>
      <w:r>
        <w:rPr>
          <w:rFonts w:hint="eastAsia"/>
        </w:rPr>
        <w:t>Антропоморфный</w:t>
      </w:r>
      <w:r>
        <w:t xml:space="preserve"> </w:t>
      </w:r>
      <w:r>
        <w:rPr>
          <w:rFonts w:hint="eastAsia"/>
        </w:rPr>
        <w:t>код</w:t>
      </w:r>
      <w:r>
        <w:t xml:space="preserve"> </w:t>
      </w:r>
      <w:r>
        <w:rPr>
          <w:rFonts w:hint="eastAsia"/>
        </w:rPr>
        <w:t>культуры</w:t>
      </w:r>
    </w:p>
    <w:p w14:paraId="6A2F816B" w14:textId="77777777" w:rsidR="00FC492A" w:rsidRDefault="00FC492A" w:rsidP="00FC492A"/>
    <w:p w14:paraId="3B84D823" w14:textId="77777777" w:rsidR="00FC492A" w:rsidRDefault="00FC492A" w:rsidP="00FC492A">
      <w:r>
        <w:t xml:space="preserve">2.1.3. </w:t>
      </w:r>
      <w:r>
        <w:rPr>
          <w:rFonts w:hint="eastAsia"/>
        </w:rPr>
        <w:t>Соматический</w:t>
      </w:r>
      <w:r>
        <w:t xml:space="preserve"> </w:t>
      </w:r>
      <w:r>
        <w:rPr>
          <w:rFonts w:hint="eastAsia"/>
        </w:rPr>
        <w:t>код</w:t>
      </w:r>
      <w:r>
        <w:t xml:space="preserve"> </w:t>
      </w:r>
      <w:r>
        <w:rPr>
          <w:rFonts w:hint="eastAsia"/>
        </w:rPr>
        <w:t>культуры</w:t>
      </w:r>
    </w:p>
    <w:p w14:paraId="726490A0" w14:textId="77777777" w:rsidR="00FC492A" w:rsidRDefault="00FC492A" w:rsidP="00FC492A"/>
    <w:p w14:paraId="170D4922" w14:textId="77777777" w:rsidR="00FC492A" w:rsidRDefault="00FC492A" w:rsidP="00FC492A">
      <w:r>
        <w:t xml:space="preserve">2.1.4. </w:t>
      </w:r>
      <w:r>
        <w:rPr>
          <w:rFonts w:hint="eastAsia"/>
        </w:rPr>
        <w:t>Локально</w:t>
      </w:r>
      <w:r>
        <w:t>-</w:t>
      </w:r>
      <w:r>
        <w:rPr>
          <w:rFonts w:hint="eastAsia"/>
        </w:rPr>
        <w:t>пространственный</w:t>
      </w:r>
      <w:r>
        <w:t xml:space="preserve"> </w:t>
      </w:r>
      <w:r>
        <w:rPr>
          <w:rFonts w:hint="eastAsia"/>
        </w:rPr>
        <w:t>код</w:t>
      </w:r>
      <w:r>
        <w:t xml:space="preserve"> </w:t>
      </w:r>
      <w:r>
        <w:rPr>
          <w:rFonts w:hint="eastAsia"/>
        </w:rPr>
        <w:t>культуры</w:t>
      </w:r>
    </w:p>
    <w:p w14:paraId="73BB4C54" w14:textId="77777777" w:rsidR="00FC492A" w:rsidRDefault="00FC492A" w:rsidP="00FC492A"/>
    <w:p w14:paraId="736C2E72" w14:textId="77777777" w:rsidR="00FC492A" w:rsidRDefault="00FC492A" w:rsidP="00FC492A">
      <w:r>
        <w:t xml:space="preserve">2.1.5. </w:t>
      </w:r>
      <w:r>
        <w:rPr>
          <w:rFonts w:hint="eastAsia"/>
        </w:rPr>
        <w:t>Температурный</w:t>
      </w:r>
      <w:r>
        <w:t xml:space="preserve"> </w:t>
      </w:r>
      <w:r>
        <w:rPr>
          <w:rFonts w:hint="eastAsia"/>
        </w:rPr>
        <w:t>код</w:t>
      </w:r>
      <w:r>
        <w:t xml:space="preserve"> </w:t>
      </w:r>
      <w:r>
        <w:rPr>
          <w:rFonts w:hint="eastAsia"/>
        </w:rPr>
        <w:t>культуры</w:t>
      </w:r>
    </w:p>
    <w:p w14:paraId="183EB60A" w14:textId="77777777" w:rsidR="00FC492A" w:rsidRDefault="00FC492A" w:rsidP="00FC492A"/>
    <w:p w14:paraId="38DA6364" w14:textId="77777777" w:rsidR="00FC492A" w:rsidRDefault="00FC492A" w:rsidP="00FC492A">
      <w:r>
        <w:t xml:space="preserve">2.1.6. </w:t>
      </w:r>
      <w:r>
        <w:rPr>
          <w:rFonts w:hint="eastAsia"/>
        </w:rPr>
        <w:t>Биоморфный</w:t>
      </w:r>
      <w:r>
        <w:t xml:space="preserve"> </w:t>
      </w:r>
      <w:r>
        <w:rPr>
          <w:rFonts w:hint="eastAsia"/>
        </w:rPr>
        <w:t>код</w:t>
      </w:r>
      <w:r>
        <w:t xml:space="preserve"> </w:t>
      </w:r>
      <w:r>
        <w:rPr>
          <w:rFonts w:hint="eastAsia"/>
        </w:rPr>
        <w:t>культуры</w:t>
      </w:r>
    </w:p>
    <w:p w14:paraId="2D23D14A" w14:textId="77777777" w:rsidR="00FC492A" w:rsidRDefault="00FC492A" w:rsidP="00FC492A"/>
    <w:p w14:paraId="5220D52E" w14:textId="77777777" w:rsidR="00FC492A" w:rsidRDefault="00FC492A" w:rsidP="00FC492A">
      <w:r>
        <w:t xml:space="preserve">2.1.7. </w:t>
      </w:r>
      <w:r>
        <w:rPr>
          <w:rFonts w:hint="eastAsia"/>
        </w:rPr>
        <w:t>Религиозный</w:t>
      </w:r>
      <w:r>
        <w:t xml:space="preserve"> </w:t>
      </w:r>
      <w:r>
        <w:rPr>
          <w:rFonts w:hint="eastAsia"/>
        </w:rPr>
        <w:t>код</w:t>
      </w:r>
      <w:r>
        <w:t xml:space="preserve"> </w:t>
      </w:r>
      <w:r>
        <w:rPr>
          <w:rFonts w:hint="eastAsia"/>
        </w:rPr>
        <w:t>культуры</w:t>
      </w:r>
    </w:p>
    <w:p w14:paraId="509F229F" w14:textId="77777777" w:rsidR="00FC492A" w:rsidRDefault="00FC492A" w:rsidP="00FC492A"/>
    <w:p w14:paraId="04001099" w14:textId="77777777" w:rsidR="00FC492A" w:rsidRDefault="00FC492A" w:rsidP="00FC492A">
      <w:r>
        <w:t xml:space="preserve">2.1.8. </w:t>
      </w:r>
      <w:r>
        <w:rPr>
          <w:rFonts w:hint="eastAsia"/>
        </w:rPr>
        <w:t>Цветовой</w:t>
      </w:r>
      <w:r>
        <w:t xml:space="preserve"> </w:t>
      </w:r>
      <w:r>
        <w:rPr>
          <w:rFonts w:hint="eastAsia"/>
        </w:rPr>
        <w:t>код</w:t>
      </w:r>
      <w:r>
        <w:t xml:space="preserve"> </w:t>
      </w:r>
      <w:r>
        <w:rPr>
          <w:rFonts w:hint="eastAsia"/>
        </w:rPr>
        <w:t>культуры</w:t>
      </w:r>
    </w:p>
    <w:p w14:paraId="1189611A" w14:textId="77777777" w:rsidR="00FC492A" w:rsidRDefault="00FC492A" w:rsidP="00FC492A"/>
    <w:p w14:paraId="5E5ED9AA" w14:textId="77777777" w:rsidR="00FC492A" w:rsidRDefault="00FC492A" w:rsidP="00FC492A">
      <w:r>
        <w:t xml:space="preserve">2.1.9. </w:t>
      </w:r>
      <w:r>
        <w:rPr>
          <w:rFonts w:hint="eastAsia"/>
        </w:rPr>
        <w:t>Вкусовой</w:t>
      </w:r>
      <w:r>
        <w:t xml:space="preserve"> </w:t>
      </w:r>
      <w:r>
        <w:rPr>
          <w:rFonts w:hint="eastAsia"/>
        </w:rPr>
        <w:t>код</w:t>
      </w:r>
      <w:r>
        <w:t xml:space="preserve"> </w:t>
      </w:r>
      <w:r>
        <w:rPr>
          <w:rFonts w:hint="eastAsia"/>
        </w:rPr>
        <w:t>культуры</w:t>
      </w:r>
    </w:p>
    <w:p w14:paraId="77D149F0" w14:textId="77777777" w:rsidR="00FC492A" w:rsidRDefault="00FC492A" w:rsidP="00FC492A"/>
    <w:p w14:paraId="330E6DB4" w14:textId="77777777" w:rsidR="00FC492A" w:rsidRDefault="00FC492A" w:rsidP="00FC492A">
      <w:r>
        <w:t xml:space="preserve">2.2. </w:t>
      </w:r>
      <w:r>
        <w:rPr>
          <w:rFonts w:hint="eastAsia"/>
        </w:rPr>
        <w:t>Роль</w:t>
      </w:r>
      <w:r>
        <w:t xml:space="preserve"> </w:t>
      </w:r>
      <w:r>
        <w:rPr>
          <w:rFonts w:hint="eastAsia"/>
        </w:rPr>
        <w:t>синестетической</w:t>
      </w:r>
      <w:r>
        <w:t xml:space="preserve"> </w:t>
      </w:r>
      <w:r>
        <w:rPr>
          <w:rFonts w:hint="eastAsia"/>
        </w:rPr>
        <w:t>метафоры</w:t>
      </w:r>
      <w:r>
        <w:t xml:space="preserve"> </w:t>
      </w:r>
      <w:r>
        <w:rPr>
          <w:rFonts w:hint="eastAsia"/>
        </w:rPr>
        <w:t>при</w:t>
      </w:r>
      <w:r>
        <w:t xml:space="preserve"> </w:t>
      </w:r>
      <w:r>
        <w:rPr>
          <w:rFonts w:hint="eastAsia"/>
        </w:rPr>
        <w:t>концептуализации</w:t>
      </w:r>
    </w:p>
    <w:p w14:paraId="4B93736C" w14:textId="77777777" w:rsidR="00FC492A" w:rsidRDefault="00FC492A" w:rsidP="00FC492A"/>
    <w:p w14:paraId="72BFD8B0" w14:textId="77777777" w:rsidR="00FC492A" w:rsidRDefault="00FC492A" w:rsidP="00FC492A">
      <w:r>
        <w:rPr>
          <w:rFonts w:hint="eastAsia"/>
        </w:rPr>
        <w:t>чувства</w:t>
      </w:r>
      <w:r>
        <w:t xml:space="preserve"> </w:t>
      </w:r>
      <w:r>
        <w:rPr>
          <w:rFonts w:hint="eastAsia"/>
        </w:rPr>
        <w:t>любви</w:t>
      </w:r>
      <w:r>
        <w:t xml:space="preserve"> </w:t>
      </w:r>
      <w:r>
        <w:rPr>
          <w:rFonts w:hint="eastAsia"/>
        </w:rPr>
        <w:t>в</w:t>
      </w:r>
      <w:r>
        <w:t xml:space="preserve"> </w:t>
      </w:r>
      <w:r>
        <w:rPr>
          <w:rFonts w:hint="eastAsia"/>
        </w:rPr>
        <w:t>паремиях</w:t>
      </w:r>
    </w:p>
    <w:p w14:paraId="44E8CBB4" w14:textId="77777777" w:rsidR="00FC492A" w:rsidRDefault="00FC492A" w:rsidP="00FC492A"/>
    <w:p w14:paraId="31DB844B" w14:textId="77777777" w:rsidR="00FC492A" w:rsidRDefault="00FC492A" w:rsidP="00FC492A">
      <w:r>
        <w:rPr>
          <w:rFonts w:hint="eastAsia"/>
        </w:rPr>
        <w:t>Группа</w:t>
      </w:r>
      <w:r>
        <w:t xml:space="preserve"> </w:t>
      </w:r>
      <w:r>
        <w:rPr>
          <w:rFonts w:hint="eastAsia"/>
        </w:rPr>
        <w:t>«</w:t>
      </w:r>
      <w:r>
        <w:rPr>
          <w:rFonts w:hint="eastAsia"/>
        </w:rPr>
        <w:t>Осязательная</w:t>
      </w:r>
      <w:r>
        <w:t xml:space="preserve"> </w:t>
      </w:r>
      <w:r>
        <w:rPr>
          <w:rFonts w:hint="eastAsia"/>
        </w:rPr>
        <w:t>метафора</w:t>
      </w:r>
      <w:r>
        <w:rPr>
          <w:rFonts w:hint="eastAsia"/>
        </w:rPr>
        <w:t>»</w:t>
      </w:r>
    </w:p>
    <w:p w14:paraId="4D6F0B29" w14:textId="77777777" w:rsidR="00FC492A" w:rsidRDefault="00FC492A" w:rsidP="00FC492A"/>
    <w:p w14:paraId="380BFC89" w14:textId="77777777" w:rsidR="00FC492A" w:rsidRDefault="00FC492A" w:rsidP="00FC492A">
      <w:r>
        <w:rPr>
          <w:rFonts w:hint="eastAsia"/>
        </w:rPr>
        <w:t>Группа</w:t>
      </w:r>
      <w:r>
        <w:t xml:space="preserve"> </w:t>
      </w:r>
      <w:r>
        <w:rPr>
          <w:rFonts w:hint="eastAsia"/>
        </w:rPr>
        <w:t>«</w:t>
      </w:r>
      <w:r>
        <w:rPr>
          <w:rFonts w:hint="eastAsia"/>
        </w:rPr>
        <w:t>Зрительная</w:t>
      </w:r>
      <w:r>
        <w:t xml:space="preserve"> </w:t>
      </w:r>
      <w:r>
        <w:rPr>
          <w:rFonts w:hint="eastAsia"/>
        </w:rPr>
        <w:t>метафора</w:t>
      </w:r>
      <w:r>
        <w:rPr>
          <w:rFonts w:hint="eastAsia"/>
        </w:rPr>
        <w:t>»</w:t>
      </w:r>
    </w:p>
    <w:p w14:paraId="3EE3E90A" w14:textId="77777777" w:rsidR="00FC492A" w:rsidRDefault="00FC492A" w:rsidP="00FC492A"/>
    <w:p w14:paraId="486FF33B" w14:textId="77777777" w:rsidR="00FC492A" w:rsidRDefault="00FC492A" w:rsidP="00FC492A">
      <w:r>
        <w:rPr>
          <w:rFonts w:hint="eastAsia"/>
        </w:rPr>
        <w:t>Группа</w:t>
      </w:r>
      <w:r>
        <w:t xml:space="preserve"> </w:t>
      </w:r>
      <w:r>
        <w:rPr>
          <w:rFonts w:hint="eastAsia"/>
        </w:rPr>
        <w:t>«</w:t>
      </w:r>
      <w:r>
        <w:rPr>
          <w:rFonts w:hint="eastAsia"/>
        </w:rPr>
        <w:t>Вкусовая</w:t>
      </w:r>
      <w:r>
        <w:t xml:space="preserve"> </w:t>
      </w:r>
      <w:r>
        <w:rPr>
          <w:rFonts w:hint="eastAsia"/>
        </w:rPr>
        <w:t>метафора</w:t>
      </w:r>
      <w:r>
        <w:rPr>
          <w:rFonts w:hint="eastAsia"/>
        </w:rPr>
        <w:t>»</w:t>
      </w:r>
    </w:p>
    <w:p w14:paraId="09D30D08" w14:textId="77777777" w:rsidR="00FC492A" w:rsidRDefault="00FC492A" w:rsidP="00FC492A"/>
    <w:p w14:paraId="00A7A348" w14:textId="77777777" w:rsidR="00FC492A" w:rsidRDefault="00FC492A" w:rsidP="00FC492A">
      <w:r>
        <w:rPr>
          <w:rFonts w:hint="eastAsia"/>
        </w:rPr>
        <w:t>Группа</w:t>
      </w:r>
      <w:r>
        <w:t xml:space="preserve"> </w:t>
      </w:r>
      <w:r>
        <w:rPr>
          <w:rFonts w:hint="eastAsia"/>
        </w:rPr>
        <w:t>«</w:t>
      </w:r>
      <w:r>
        <w:rPr>
          <w:rFonts w:hint="eastAsia"/>
        </w:rPr>
        <w:t>Слуховая</w:t>
      </w:r>
      <w:r>
        <w:t xml:space="preserve"> </w:t>
      </w:r>
      <w:r>
        <w:rPr>
          <w:rFonts w:hint="eastAsia"/>
        </w:rPr>
        <w:t>метафора</w:t>
      </w:r>
      <w:r>
        <w:rPr>
          <w:rFonts w:hint="eastAsia"/>
        </w:rPr>
        <w:t>»</w:t>
      </w:r>
    </w:p>
    <w:p w14:paraId="3A2FBD8D" w14:textId="77777777" w:rsidR="00FC492A" w:rsidRDefault="00FC492A" w:rsidP="00FC492A"/>
    <w:p w14:paraId="54878D22" w14:textId="77777777" w:rsidR="00FC492A" w:rsidRDefault="00FC492A" w:rsidP="00FC492A">
      <w:r>
        <w:rPr>
          <w:rFonts w:hint="eastAsia"/>
        </w:rPr>
        <w:t>Выводы</w:t>
      </w:r>
      <w:r>
        <w:t xml:space="preserve"> </w:t>
      </w:r>
      <w:r>
        <w:rPr>
          <w:rFonts w:hint="eastAsia"/>
        </w:rPr>
        <w:t>к</w:t>
      </w:r>
      <w:r>
        <w:t xml:space="preserve"> </w:t>
      </w:r>
      <w:r>
        <w:rPr>
          <w:rFonts w:hint="eastAsia"/>
        </w:rPr>
        <w:t>главе</w:t>
      </w:r>
      <w:r>
        <w:t xml:space="preserve"> II</w:t>
      </w:r>
    </w:p>
    <w:p w14:paraId="6F3E3E85" w14:textId="77777777" w:rsidR="00FC492A" w:rsidRDefault="00FC492A" w:rsidP="00FC492A"/>
    <w:p w14:paraId="41F1671B" w14:textId="77777777" w:rsidR="00FC492A" w:rsidRDefault="00FC492A" w:rsidP="00FC492A">
      <w:r>
        <w:rPr>
          <w:rFonts w:hint="eastAsia"/>
        </w:rPr>
        <w:t>Глава</w:t>
      </w:r>
      <w:r>
        <w:t xml:space="preserve"> III. </w:t>
      </w:r>
      <w:r>
        <w:rPr>
          <w:rFonts w:hint="eastAsia"/>
        </w:rPr>
        <w:t>Структурирование</w:t>
      </w:r>
      <w:r>
        <w:t xml:space="preserve"> </w:t>
      </w:r>
      <w:r>
        <w:rPr>
          <w:rFonts w:hint="eastAsia"/>
        </w:rPr>
        <w:t>и</w:t>
      </w:r>
      <w:r>
        <w:t xml:space="preserve"> </w:t>
      </w:r>
      <w:r>
        <w:rPr>
          <w:rFonts w:hint="eastAsia"/>
        </w:rPr>
        <w:t>интерпретация</w:t>
      </w:r>
      <w:r>
        <w:t xml:space="preserve"> </w:t>
      </w:r>
      <w:r>
        <w:rPr>
          <w:rFonts w:hint="eastAsia"/>
        </w:rPr>
        <w:t>элементов</w:t>
      </w:r>
      <w:r>
        <w:t xml:space="preserve"> </w:t>
      </w:r>
      <w:r>
        <w:rPr>
          <w:rFonts w:hint="eastAsia"/>
        </w:rPr>
        <w:t>линг</w:t>
      </w:r>
      <w:r>
        <w:t>-</w:t>
      </w:r>
      <w:r>
        <w:rPr>
          <w:rFonts w:hint="eastAsia"/>
        </w:rPr>
        <w:t>вокультурного</w:t>
      </w:r>
      <w:r>
        <w:t xml:space="preserve"> </w:t>
      </w:r>
      <w:r>
        <w:rPr>
          <w:rFonts w:hint="eastAsia"/>
        </w:rPr>
        <w:t>концепта</w:t>
      </w:r>
      <w:r>
        <w:t xml:space="preserve"> </w:t>
      </w:r>
      <w:r>
        <w:rPr>
          <w:rFonts w:hint="eastAsia"/>
        </w:rPr>
        <w:t>«</w:t>
      </w:r>
      <w:r>
        <w:rPr>
          <w:rFonts w:hint="eastAsia"/>
        </w:rPr>
        <w:t>Любовь</w:t>
      </w:r>
      <w:r>
        <w:t xml:space="preserve"> </w:t>
      </w:r>
      <w:r>
        <w:rPr>
          <w:rFonts w:hint="eastAsia"/>
        </w:rPr>
        <w:t>к</w:t>
      </w:r>
      <w:r>
        <w:t xml:space="preserve"> </w:t>
      </w:r>
      <w:r>
        <w:rPr>
          <w:rFonts w:hint="eastAsia"/>
        </w:rPr>
        <w:t>противоположному</w:t>
      </w:r>
      <w:r>
        <w:t xml:space="preserve"> </w:t>
      </w:r>
      <w:r>
        <w:rPr>
          <w:rFonts w:hint="eastAsia"/>
        </w:rPr>
        <w:t>полу</w:t>
      </w:r>
      <w:r>
        <w:rPr>
          <w:rFonts w:hint="eastAsia"/>
        </w:rPr>
        <w:t>»</w:t>
      </w:r>
      <w:r>
        <w:t xml:space="preserve"> </w:t>
      </w:r>
      <w:r>
        <w:rPr>
          <w:rFonts w:hint="eastAsia"/>
        </w:rPr>
        <w:t>в</w:t>
      </w:r>
    </w:p>
    <w:p w14:paraId="650D5B23" w14:textId="77777777" w:rsidR="00FC492A" w:rsidRDefault="00FC492A" w:rsidP="00FC492A"/>
    <w:p w14:paraId="4C6E2FDF" w14:textId="77777777" w:rsidR="00FC492A" w:rsidRDefault="00FC492A" w:rsidP="00FC492A">
      <w:r>
        <w:rPr>
          <w:rFonts w:hint="eastAsia"/>
        </w:rPr>
        <w:t>аварской</w:t>
      </w:r>
      <w:r>
        <w:t xml:space="preserve">, </w:t>
      </w:r>
      <w:r>
        <w:rPr>
          <w:rFonts w:hint="eastAsia"/>
        </w:rPr>
        <w:t>русской</w:t>
      </w:r>
      <w:r>
        <w:t xml:space="preserve"> </w:t>
      </w:r>
      <w:r>
        <w:rPr>
          <w:rFonts w:hint="eastAsia"/>
        </w:rPr>
        <w:t>и</w:t>
      </w:r>
      <w:r>
        <w:t xml:space="preserve"> </w:t>
      </w:r>
      <w:r>
        <w:rPr>
          <w:rFonts w:hint="eastAsia"/>
        </w:rPr>
        <w:t>английской</w:t>
      </w:r>
      <w:r>
        <w:t xml:space="preserve"> </w:t>
      </w:r>
      <w:r>
        <w:rPr>
          <w:rFonts w:hint="eastAsia"/>
        </w:rPr>
        <w:t>паремике</w:t>
      </w:r>
    </w:p>
    <w:p w14:paraId="3A2F55E7" w14:textId="77777777" w:rsidR="00FC492A" w:rsidRDefault="00FC492A" w:rsidP="00FC492A"/>
    <w:p w14:paraId="44FF5B3B" w14:textId="77777777" w:rsidR="00FC492A" w:rsidRDefault="00FC492A" w:rsidP="00FC492A">
      <w:r>
        <w:t xml:space="preserve">3.1. </w:t>
      </w:r>
      <w:r>
        <w:rPr>
          <w:rFonts w:hint="eastAsia"/>
        </w:rPr>
        <w:t>Лингвокультурный</w:t>
      </w:r>
      <w:r>
        <w:t xml:space="preserve"> </w:t>
      </w:r>
      <w:r>
        <w:rPr>
          <w:rFonts w:hint="eastAsia"/>
        </w:rPr>
        <w:t>концепт</w:t>
      </w:r>
      <w:r>
        <w:t xml:space="preserve"> </w:t>
      </w:r>
      <w:r>
        <w:rPr>
          <w:rFonts w:hint="eastAsia"/>
        </w:rPr>
        <w:t>«</w:t>
      </w:r>
      <w:r>
        <w:rPr>
          <w:rFonts w:hint="eastAsia"/>
        </w:rPr>
        <w:t>Любовь</w:t>
      </w:r>
      <w:r>
        <w:rPr>
          <w:rFonts w:hint="eastAsia"/>
        </w:rPr>
        <w:t>»</w:t>
      </w:r>
      <w:r>
        <w:t xml:space="preserve"> </w:t>
      </w:r>
      <w:r>
        <w:rPr>
          <w:rFonts w:hint="eastAsia"/>
        </w:rPr>
        <w:t>как</w:t>
      </w:r>
      <w:r>
        <w:t xml:space="preserve"> </w:t>
      </w:r>
      <w:r>
        <w:rPr>
          <w:rFonts w:hint="eastAsia"/>
        </w:rPr>
        <w:t>сочетание</w:t>
      </w:r>
      <w:r>
        <w:t xml:space="preserve"> </w:t>
      </w:r>
      <w:r>
        <w:rPr>
          <w:rFonts w:hint="eastAsia"/>
        </w:rPr>
        <w:t>подвидов</w:t>
      </w:r>
      <w:r>
        <w:t xml:space="preserve"> -</w:t>
      </w:r>
      <w:r>
        <w:rPr>
          <w:rFonts w:hint="eastAsia"/>
        </w:rPr>
        <w:t>маркеров</w:t>
      </w:r>
      <w:r>
        <w:t xml:space="preserve"> </w:t>
      </w:r>
      <w:r>
        <w:rPr>
          <w:rFonts w:hint="eastAsia"/>
        </w:rPr>
        <w:t>любви</w:t>
      </w:r>
    </w:p>
    <w:p w14:paraId="135BB7E2" w14:textId="77777777" w:rsidR="00FC492A" w:rsidRDefault="00FC492A" w:rsidP="00FC492A"/>
    <w:p w14:paraId="40AA1D96" w14:textId="77777777" w:rsidR="00FC492A" w:rsidRDefault="00FC492A" w:rsidP="00FC492A">
      <w:r>
        <w:t xml:space="preserve">3.2. </w:t>
      </w:r>
      <w:r>
        <w:rPr>
          <w:rFonts w:hint="eastAsia"/>
        </w:rPr>
        <w:t>Систематизация</w:t>
      </w:r>
      <w:r>
        <w:t xml:space="preserve"> </w:t>
      </w:r>
      <w:r>
        <w:rPr>
          <w:rFonts w:hint="eastAsia"/>
        </w:rPr>
        <w:t>паремий</w:t>
      </w:r>
      <w:r>
        <w:t xml:space="preserve"> </w:t>
      </w:r>
      <w:r>
        <w:rPr>
          <w:rFonts w:hint="eastAsia"/>
        </w:rPr>
        <w:t>с</w:t>
      </w:r>
      <w:r>
        <w:t xml:space="preserve"> </w:t>
      </w:r>
      <w:r>
        <w:rPr>
          <w:rFonts w:hint="eastAsia"/>
        </w:rPr>
        <w:t>маркером</w:t>
      </w:r>
      <w:r>
        <w:t xml:space="preserve"> </w:t>
      </w:r>
      <w:r>
        <w:rPr>
          <w:rFonts w:hint="eastAsia"/>
        </w:rPr>
        <w:t>«</w:t>
      </w:r>
      <w:r>
        <w:rPr>
          <w:rFonts w:hint="eastAsia"/>
        </w:rPr>
        <w:t>Любовь</w:t>
      </w:r>
      <w:r>
        <w:t xml:space="preserve"> </w:t>
      </w:r>
      <w:r>
        <w:rPr>
          <w:rFonts w:hint="eastAsia"/>
        </w:rPr>
        <w:t>к</w:t>
      </w:r>
      <w:r>
        <w:t xml:space="preserve"> </w:t>
      </w:r>
      <w:r>
        <w:rPr>
          <w:rFonts w:hint="eastAsia"/>
        </w:rPr>
        <w:t>противоположному</w:t>
      </w:r>
      <w:r>
        <w:t xml:space="preserve"> </w:t>
      </w:r>
      <w:r>
        <w:rPr>
          <w:rFonts w:hint="eastAsia"/>
        </w:rPr>
        <w:t>полу</w:t>
      </w:r>
      <w:r>
        <w:rPr>
          <w:rFonts w:hint="eastAsia"/>
        </w:rPr>
        <w:t>»</w:t>
      </w:r>
    </w:p>
    <w:p w14:paraId="593DDE14" w14:textId="77777777" w:rsidR="00FC492A" w:rsidRDefault="00FC492A" w:rsidP="00FC492A"/>
    <w:p w14:paraId="357D9642" w14:textId="77777777" w:rsidR="00FC492A" w:rsidRDefault="00FC492A" w:rsidP="00FC492A">
      <w:r>
        <w:t xml:space="preserve">3.2.1. </w:t>
      </w:r>
      <w:r>
        <w:rPr>
          <w:rFonts w:hint="eastAsia"/>
        </w:rPr>
        <w:t>Любовь</w:t>
      </w:r>
      <w:r>
        <w:t xml:space="preserve"> </w:t>
      </w:r>
      <w:r>
        <w:rPr>
          <w:rFonts w:hint="eastAsia"/>
        </w:rPr>
        <w:t>как</w:t>
      </w:r>
      <w:r>
        <w:t xml:space="preserve"> </w:t>
      </w:r>
      <w:r>
        <w:rPr>
          <w:rFonts w:hint="eastAsia"/>
        </w:rPr>
        <w:t>ключевая</w:t>
      </w:r>
      <w:r>
        <w:t xml:space="preserve"> </w:t>
      </w:r>
      <w:r>
        <w:rPr>
          <w:rFonts w:hint="eastAsia"/>
        </w:rPr>
        <w:t>ценность</w:t>
      </w:r>
    </w:p>
    <w:p w14:paraId="2DFA3885" w14:textId="77777777" w:rsidR="00FC492A" w:rsidRDefault="00FC492A" w:rsidP="00FC492A"/>
    <w:p w14:paraId="73571849" w14:textId="77777777" w:rsidR="00FC492A" w:rsidRDefault="00FC492A" w:rsidP="00FC492A">
      <w:r>
        <w:t xml:space="preserve">3.2.2. </w:t>
      </w:r>
      <w:r>
        <w:rPr>
          <w:rFonts w:hint="eastAsia"/>
        </w:rPr>
        <w:t>Неподконтрольность</w:t>
      </w:r>
      <w:r>
        <w:t xml:space="preserve"> </w:t>
      </w:r>
      <w:r>
        <w:rPr>
          <w:rFonts w:hint="eastAsia"/>
        </w:rPr>
        <w:t>любви</w:t>
      </w:r>
      <w:r>
        <w:t xml:space="preserve"> </w:t>
      </w:r>
      <w:r>
        <w:rPr>
          <w:rFonts w:hint="eastAsia"/>
        </w:rPr>
        <w:t>человеческому</w:t>
      </w:r>
      <w:r>
        <w:t xml:space="preserve"> </w:t>
      </w:r>
      <w:r>
        <w:rPr>
          <w:rFonts w:hint="eastAsia"/>
        </w:rPr>
        <w:t>сознанию</w:t>
      </w:r>
    </w:p>
    <w:p w14:paraId="6F4B9DC8" w14:textId="77777777" w:rsidR="00FC492A" w:rsidRDefault="00FC492A" w:rsidP="00FC492A"/>
    <w:p w14:paraId="42F0E5D6" w14:textId="77777777" w:rsidR="00FC492A" w:rsidRDefault="00FC492A" w:rsidP="00FC492A">
      <w:r>
        <w:t xml:space="preserve">3.2.3. </w:t>
      </w:r>
      <w:r>
        <w:rPr>
          <w:rFonts w:hint="eastAsia"/>
        </w:rPr>
        <w:t>Страдание</w:t>
      </w:r>
    </w:p>
    <w:p w14:paraId="2EAE170A" w14:textId="77777777" w:rsidR="00FC492A" w:rsidRDefault="00FC492A" w:rsidP="00FC492A"/>
    <w:p w14:paraId="67B69B5E" w14:textId="77777777" w:rsidR="00FC492A" w:rsidRDefault="00FC492A" w:rsidP="00FC492A">
      <w:r>
        <w:t xml:space="preserve">3.2.4. </w:t>
      </w:r>
      <w:r>
        <w:rPr>
          <w:rFonts w:hint="eastAsia"/>
        </w:rPr>
        <w:t>Амбивалентность</w:t>
      </w:r>
    </w:p>
    <w:p w14:paraId="637362F4" w14:textId="77777777" w:rsidR="00FC492A" w:rsidRDefault="00FC492A" w:rsidP="00FC492A"/>
    <w:p w14:paraId="5CA80381" w14:textId="77777777" w:rsidR="00FC492A" w:rsidRDefault="00FC492A" w:rsidP="00FC492A">
      <w:r>
        <w:rPr>
          <w:rFonts w:hint="eastAsia"/>
        </w:rPr>
        <w:t>Выводы</w:t>
      </w:r>
      <w:r>
        <w:t xml:space="preserve"> </w:t>
      </w:r>
      <w:r>
        <w:rPr>
          <w:rFonts w:hint="eastAsia"/>
        </w:rPr>
        <w:t>к</w:t>
      </w:r>
      <w:r>
        <w:t xml:space="preserve"> </w:t>
      </w:r>
      <w:r>
        <w:rPr>
          <w:rFonts w:hint="eastAsia"/>
        </w:rPr>
        <w:t>главе</w:t>
      </w:r>
      <w:r>
        <w:t xml:space="preserve"> III</w:t>
      </w:r>
    </w:p>
    <w:p w14:paraId="349B560A" w14:textId="77777777" w:rsidR="00FC492A" w:rsidRDefault="00FC492A" w:rsidP="00FC492A"/>
    <w:p w14:paraId="46407FDF" w14:textId="77777777" w:rsidR="00FC492A" w:rsidRDefault="00FC492A" w:rsidP="00FC492A">
      <w:r>
        <w:rPr>
          <w:rFonts w:hint="eastAsia"/>
        </w:rPr>
        <w:t>Заключение</w:t>
      </w:r>
    </w:p>
    <w:p w14:paraId="3376575E" w14:textId="77777777" w:rsidR="00FC492A" w:rsidRDefault="00FC492A" w:rsidP="00FC492A"/>
    <w:p w14:paraId="5E028451" w14:textId="77777777" w:rsidR="00FC492A" w:rsidRDefault="00FC492A" w:rsidP="00FC492A">
      <w:r>
        <w:rPr>
          <w:rFonts w:hint="eastAsia"/>
        </w:rPr>
        <w:lastRenderedPageBreak/>
        <w:t>Список</w:t>
      </w:r>
      <w:r>
        <w:t xml:space="preserve"> </w:t>
      </w:r>
      <w:r>
        <w:rPr>
          <w:rFonts w:hint="eastAsia"/>
        </w:rPr>
        <w:t>использованной</w:t>
      </w:r>
      <w:r>
        <w:t xml:space="preserve"> </w:t>
      </w:r>
      <w:r>
        <w:rPr>
          <w:rFonts w:hint="eastAsia"/>
        </w:rPr>
        <w:t>литературы</w:t>
      </w:r>
    </w:p>
    <w:p w14:paraId="219B0918" w14:textId="77777777" w:rsidR="00FC492A" w:rsidRDefault="00FC492A" w:rsidP="00FC492A"/>
    <w:p w14:paraId="43C73727" w14:textId="53B8A640" w:rsidR="00FC492A" w:rsidRPr="00FC492A" w:rsidRDefault="00FC492A" w:rsidP="00FC492A">
      <w:r>
        <w:rPr>
          <w:rFonts w:hint="eastAsia"/>
        </w:rPr>
        <w:t>Список</w:t>
      </w:r>
      <w:r>
        <w:t xml:space="preserve"> </w:t>
      </w:r>
      <w:r>
        <w:rPr>
          <w:rFonts w:hint="eastAsia"/>
        </w:rPr>
        <w:t>словарей</w:t>
      </w:r>
      <w:r>
        <w:t xml:space="preserve"> </w:t>
      </w:r>
      <w:r>
        <w:rPr>
          <w:rFonts w:hint="eastAsia"/>
        </w:rPr>
        <w:t>и</w:t>
      </w:r>
      <w:r>
        <w:t xml:space="preserve"> </w:t>
      </w:r>
      <w:r>
        <w:rPr>
          <w:rFonts w:hint="eastAsia"/>
        </w:rPr>
        <w:t>справочников</w:t>
      </w:r>
    </w:p>
    <w:sectPr w:rsidR="00FC492A" w:rsidRPr="00FC492A" w:rsidSect="006B46E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A324" w14:textId="77777777" w:rsidR="006B46E0" w:rsidRDefault="006B46E0">
      <w:pPr>
        <w:spacing w:after="0" w:line="240" w:lineRule="auto"/>
      </w:pPr>
      <w:r>
        <w:separator/>
      </w:r>
    </w:p>
  </w:endnote>
  <w:endnote w:type="continuationSeparator" w:id="0">
    <w:p w14:paraId="74DF9148" w14:textId="77777777" w:rsidR="006B46E0" w:rsidRDefault="006B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B718" w14:textId="77777777" w:rsidR="006B46E0" w:rsidRDefault="006B46E0"/>
    <w:p w14:paraId="3AE2F7AC" w14:textId="77777777" w:rsidR="006B46E0" w:rsidRDefault="006B46E0"/>
    <w:p w14:paraId="3044672A" w14:textId="77777777" w:rsidR="006B46E0" w:rsidRDefault="006B46E0"/>
    <w:p w14:paraId="4B367C64" w14:textId="77777777" w:rsidR="006B46E0" w:rsidRDefault="006B46E0"/>
    <w:p w14:paraId="044EE2C5" w14:textId="77777777" w:rsidR="006B46E0" w:rsidRDefault="006B46E0"/>
    <w:p w14:paraId="615E5C42" w14:textId="77777777" w:rsidR="006B46E0" w:rsidRDefault="006B46E0"/>
    <w:p w14:paraId="7C062EC2" w14:textId="77777777" w:rsidR="006B46E0" w:rsidRDefault="006B46E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F115643" wp14:editId="672714E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DC5E" w14:textId="77777777" w:rsidR="006B46E0" w:rsidRDefault="006B46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11564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416DC5E" w14:textId="77777777" w:rsidR="006B46E0" w:rsidRDefault="006B46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3CC011" w14:textId="77777777" w:rsidR="006B46E0" w:rsidRDefault="006B46E0"/>
    <w:p w14:paraId="79A0FBC1" w14:textId="77777777" w:rsidR="006B46E0" w:rsidRDefault="006B46E0"/>
    <w:p w14:paraId="2FE70211" w14:textId="77777777" w:rsidR="006B46E0" w:rsidRDefault="006B46E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5A4746" wp14:editId="5F6D225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BEA0" w14:textId="77777777" w:rsidR="006B46E0" w:rsidRDefault="006B46E0"/>
                          <w:p w14:paraId="6F9BF28A" w14:textId="77777777" w:rsidR="006B46E0" w:rsidRDefault="006B46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5A474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C16BEA0" w14:textId="77777777" w:rsidR="006B46E0" w:rsidRDefault="006B46E0"/>
                    <w:p w14:paraId="6F9BF28A" w14:textId="77777777" w:rsidR="006B46E0" w:rsidRDefault="006B46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C470FD4" w14:textId="77777777" w:rsidR="006B46E0" w:rsidRDefault="006B46E0"/>
    <w:p w14:paraId="5D37270F" w14:textId="77777777" w:rsidR="006B46E0" w:rsidRDefault="006B46E0">
      <w:pPr>
        <w:rPr>
          <w:sz w:val="2"/>
          <w:szCs w:val="2"/>
        </w:rPr>
      </w:pPr>
    </w:p>
    <w:p w14:paraId="27E24BA2" w14:textId="77777777" w:rsidR="006B46E0" w:rsidRDefault="006B46E0"/>
    <w:p w14:paraId="2F7C4FE2" w14:textId="77777777" w:rsidR="006B46E0" w:rsidRDefault="006B46E0">
      <w:pPr>
        <w:spacing w:after="0" w:line="240" w:lineRule="auto"/>
      </w:pPr>
    </w:p>
  </w:footnote>
  <w:footnote w:type="continuationSeparator" w:id="0">
    <w:p w14:paraId="2D92CFF1" w14:textId="77777777" w:rsidR="006B46E0" w:rsidRDefault="006B4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E0"/>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50534</TotalTime>
  <Pages>4</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478</cp:revision>
  <cp:lastPrinted>2009-02-06T05:36:00Z</cp:lastPrinted>
  <dcterms:created xsi:type="dcterms:W3CDTF">2024-01-07T13:43:00Z</dcterms:created>
  <dcterms:modified xsi:type="dcterms:W3CDTF">2024-03-26T22:13:00Z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