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Федеральное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государственное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бюджетное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образовательное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учреждение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высшего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профессионального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образования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«Челябинская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государственная</w:t>
      </w:r>
      <w:r w:rsidRPr="0074130E">
        <w:rPr>
          <w:rFonts w:ascii="Times New Roman" w:eastAsia="Times New Roman" w:hAnsi="Times New Roman" w:cs="Times New Roman"/>
          <w:kern w:val="0"/>
          <w:sz w:val="28"/>
          <w:szCs w:val="28"/>
          <w:lang w:eastAsia="ru-RU"/>
        </w:rPr>
        <w:t xml:space="preserve"> </w:t>
      </w:r>
      <w:proofErr w:type="spellStart"/>
      <w:r w:rsidRPr="0074130E">
        <w:rPr>
          <w:rFonts w:ascii="Times New Roman" w:eastAsia="Times New Roman" w:hAnsi="Times New Roman" w:cs="Times New Roman" w:hint="eastAsia"/>
          <w:kern w:val="0"/>
          <w:sz w:val="28"/>
          <w:szCs w:val="28"/>
          <w:lang w:eastAsia="ru-RU"/>
        </w:rPr>
        <w:t>агроинженерная</w:t>
      </w:r>
      <w:proofErr w:type="spellEnd"/>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академия»</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На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правах</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рукописи</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04201452148</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ЕПИШКОВ</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Егор</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Николаевич</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 xml:space="preserve"> </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Электрифицированная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система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теплового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комфорта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поросят</w:t>
      </w:r>
      <w:r w:rsidRPr="0074130E">
        <w:rPr>
          <w:rFonts w:ascii="Times New Roman" w:eastAsia="Times New Roman" w:hAnsi="Times New Roman" w:cs="Times New Roman"/>
          <w:kern w:val="0"/>
          <w:sz w:val="28"/>
          <w:szCs w:val="28"/>
          <w:lang w:eastAsia="ru-RU"/>
        </w:rPr>
        <w:t>-</w:t>
      </w:r>
      <w:r w:rsidRPr="0074130E">
        <w:rPr>
          <w:rFonts w:ascii="Times New Roman" w:eastAsia="Times New Roman" w:hAnsi="Times New Roman" w:cs="Times New Roman" w:hint="eastAsia"/>
          <w:kern w:val="0"/>
          <w:sz w:val="28"/>
          <w:szCs w:val="28"/>
          <w:lang w:eastAsia="ru-RU"/>
        </w:rPr>
        <w:t>сосунов</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в</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условиях</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неотапливаемого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свинарника</w:t>
      </w:r>
      <w:r w:rsidRPr="0074130E">
        <w:rPr>
          <w:rFonts w:ascii="Times New Roman" w:eastAsia="Times New Roman" w:hAnsi="Times New Roman" w:cs="Times New Roman"/>
          <w:kern w:val="0"/>
          <w:sz w:val="28"/>
          <w:szCs w:val="28"/>
          <w:lang w:eastAsia="ru-RU"/>
        </w:rPr>
        <w:t>-</w:t>
      </w:r>
      <w:r w:rsidRPr="0074130E">
        <w:rPr>
          <w:rFonts w:ascii="Times New Roman" w:eastAsia="Times New Roman" w:hAnsi="Times New Roman" w:cs="Times New Roman" w:hint="eastAsia"/>
          <w:kern w:val="0"/>
          <w:sz w:val="28"/>
          <w:szCs w:val="28"/>
          <w:lang w:eastAsia="ru-RU"/>
        </w:rPr>
        <w:t>маточника</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Специальность</w:t>
      </w:r>
      <w:r w:rsidRPr="0074130E">
        <w:rPr>
          <w:rFonts w:ascii="Times New Roman" w:eastAsia="Times New Roman" w:hAnsi="Times New Roman" w:cs="Times New Roman"/>
          <w:kern w:val="0"/>
          <w:sz w:val="28"/>
          <w:szCs w:val="28"/>
          <w:lang w:eastAsia="ru-RU"/>
        </w:rPr>
        <w:t xml:space="preserve"> 05.20.02 - </w:t>
      </w:r>
      <w:proofErr w:type="spellStart"/>
      <w:r w:rsidRPr="0074130E">
        <w:rPr>
          <w:rFonts w:ascii="Times New Roman" w:eastAsia="Times New Roman" w:hAnsi="Times New Roman" w:cs="Times New Roman" w:hint="eastAsia"/>
          <w:kern w:val="0"/>
          <w:sz w:val="28"/>
          <w:szCs w:val="28"/>
          <w:lang w:eastAsia="ru-RU"/>
        </w:rPr>
        <w:t>Электротехнологии</w:t>
      </w:r>
      <w:proofErr w:type="spellEnd"/>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электрооборудование</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в</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сельском</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хозяйстве</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Диссертация</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на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соискание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учёной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степени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кандидата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технических</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наук</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Научные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руководители</w:t>
      </w:r>
      <w:r w:rsidRPr="0074130E">
        <w:rPr>
          <w:rFonts w:ascii="Times New Roman" w:eastAsia="Times New Roman" w:hAnsi="Times New Roman" w:cs="Times New Roman"/>
          <w:kern w:val="0"/>
          <w:sz w:val="28"/>
          <w:szCs w:val="28"/>
          <w:lang w:eastAsia="ru-RU"/>
        </w:rPr>
        <w:t xml:space="preserve"> -</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доктор</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технических</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наук</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профессор</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Кабанов</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Иван</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Дмитриевич</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кандидат</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технических</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наук</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доцент</w:t>
      </w:r>
      <w:r w:rsidRPr="0074130E">
        <w:rPr>
          <w:rFonts w:ascii="Times New Roman" w:eastAsia="Times New Roman" w:hAnsi="Times New Roman" w:cs="Times New Roman"/>
          <w:kern w:val="0"/>
          <w:sz w:val="28"/>
          <w:szCs w:val="28"/>
          <w:lang w:eastAsia="ru-RU"/>
        </w:rPr>
        <w:t xml:space="preserve"> </w:t>
      </w:r>
      <w:proofErr w:type="spellStart"/>
      <w:r w:rsidRPr="0074130E">
        <w:rPr>
          <w:rFonts w:ascii="Times New Roman" w:eastAsia="Times New Roman" w:hAnsi="Times New Roman" w:cs="Times New Roman" w:hint="eastAsia"/>
          <w:kern w:val="0"/>
          <w:sz w:val="28"/>
          <w:szCs w:val="28"/>
          <w:lang w:eastAsia="ru-RU"/>
        </w:rPr>
        <w:t>Знаев</w:t>
      </w:r>
      <w:proofErr w:type="spellEnd"/>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Александр</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Степанович</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Челябинск</w:t>
      </w:r>
      <w:r w:rsidRPr="0074130E">
        <w:rPr>
          <w:rFonts w:ascii="Times New Roman" w:eastAsia="Times New Roman" w:hAnsi="Times New Roman" w:cs="Times New Roman"/>
          <w:kern w:val="0"/>
          <w:sz w:val="28"/>
          <w:szCs w:val="28"/>
          <w:lang w:eastAsia="ru-RU"/>
        </w:rPr>
        <w:t xml:space="preserve"> - 2013</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 xml:space="preserve"> </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2</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СОДЕРЖАНИЕ</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Введение</w:t>
      </w:r>
      <w:r w:rsidRPr="0074130E">
        <w:rPr>
          <w:rFonts w:ascii="Times New Roman" w:eastAsia="Times New Roman" w:hAnsi="Times New Roman" w:cs="Times New Roman"/>
          <w:kern w:val="0"/>
          <w:sz w:val="28"/>
          <w:szCs w:val="28"/>
          <w:lang w:eastAsia="ru-RU"/>
        </w:rPr>
        <w:tab/>
        <w:t xml:space="preserve"> 4</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ГЛАВА</w:t>
      </w:r>
      <w:r w:rsidRPr="0074130E">
        <w:rPr>
          <w:rFonts w:ascii="Times New Roman" w:eastAsia="Times New Roman" w:hAnsi="Times New Roman" w:cs="Times New Roman"/>
          <w:kern w:val="0"/>
          <w:sz w:val="28"/>
          <w:szCs w:val="28"/>
          <w:lang w:eastAsia="ru-RU"/>
        </w:rPr>
        <w:t xml:space="preserve"> 1. </w:t>
      </w:r>
      <w:r w:rsidRPr="0074130E">
        <w:rPr>
          <w:rFonts w:ascii="Times New Roman" w:eastAsia="Times New Roman" w:hAnsi="Times New Roman" w:cs="Times New Roman" w:hint="eastAsia"/>
          <w:kern w:val="0"/>
          <w:sz w:val="28"/>
          <w:szCs w:val="28"/>
          <w:lang w:eastAsia="ru-RU"/>
        </w:rPr>
        <w:t>СОСТОЯНИЕ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ВОПРОСА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ЗАДАЧИ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ИССЛЕДОВАНИЯ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kern w:val="0"/>
          <w:sz w:val="28"/>
          <w:szCs w:val="28"/>
          <w:lang w:eastAsia="ru-RU"/>
        </w:rPr>
        <w:tab/>
        <w:t>11</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1.1.</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Технология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выращивания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поросят</w:t>
      </w:r>
      <w:r w:rsidRPr="0074130E">
        <w:rPr>
          <w:rFonts w:ascii="Times New Roman" w:eastAsia="Times New Roman" w:hAnsi="Times New Roman" w:cs="Times New Roman"/>
          <w:kern w:val="0"/>
          <w:sz w:val="28"/>
          <w:szCs w:val="28"/>
          <w:lang w:eastAsia="ru-RU"/>
        </w:rPr>
        <w:t>-</w:t>
      </w:r>
      <w:r w:rsidRPr="0074130E">
        <w:rPr>
          <w:rFonts w:ascii="Times New Roman" w:eastAsia="Times New Roman" w:hAnsi="Times New Roman" w:cs="Times New Roman" w:hint="eastAsia"/>
          <w:kern w:val="0"/>
          <w:sz w:val="28"/>
          <w:szCs w:val="28"/>
          <w:lang w:eastAsia="ru-RU"/>
        </w:rPr>
        <w:t>сосунов</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требования</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к</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тепловому</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режиму</w:t>
      </w:r>
      <w:r w:rsidRPr="0074130E">
        <w:rPr>
          <w:rFonts w:ascii="Times New Roman" w:eastAsia="Times New Roman" w:hAnsi="Times New Roman" w:cs="Times New Roman"/>
          <w:kern w:val="0"/>
          <w:sz w:val="28"/>
          <w:szCs w:val="28"/>
          <w:lang w:eastAsia="ru-RU"/>
        </w:rPr>
        <w:tab/>
        <w:t xml:space="preserve"> 11</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1.2.</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Классификация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средств</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систем</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локального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обогрева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поросят</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kern w:val="0"/>
          <w:sz w:val="28"/>
          <w:szCs w:val="28"/>
          <w:lang w:eastAsia="ru-RU"/>
        </w:rPr>
        <w:tab/>
        <w:t>17</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1.3.</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Технические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средства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для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локального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обогрева</w:t>
      </w:r>
      <w:r w:rsidRPr="0074130E">
        <w:rPr>
          <w:rFonts w:ascii="Times New Roman" w:eastAsia="Times New Roman" w:hAnsi="Times New Roman" w:cs="Times New Roman"/>
          <w:kern w:val="0"/>
          <w:sz w:val="28"/>
          <w:szCs w:val="28"/>
          <w:lang w:eastAsia="ru-RU"/>
        </w:rPr>
        <w:tab/>
        <w:t xml:space="preserve"> 23</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1.4.</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Температурный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режим</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внутри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современных</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свинарников</w:t>
      </w:r>
      <w:r w:rsidRPr="0074130E">
        <w:rPr>
          <w:rFonts w:ascii="Times New Roman" w:eastAsia="Times New Roman" w:hAnsi="Times New Roman" w:cs="Times New Roman"/>
          <w:kern w:val="0"/>
          <w:sz w:val="28"/>
          <w:szCs w:val="28"/>
          <w:lang w:eastAsia="ru-RU"/>
        </w:rPr>
        <w:t>-</w:t>
      </w:r>
      <w:r w:rsidRPr="0074130E">
        <w:rPr>
          <w:rFonts w:ascii="Times New Roman" w:eastAsia="Times New Roman" w:hAnsi="Times New Roman" w:cs="Times New Roman" w:hint="eastAsia"/>
          <w:kern w:val="0"/>
          <w:sz w:val="28"/>
          <w:szCs w:val="28"/>
          <w:lang w:eastAsia="ru-RU"/>
        </w:rPr>
        <w:t>маточников</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kern w:val="0"/>
          <w:sz w:val="28"/>
          <w:szCs w:val="28"/>
          <w:lang w:eastAsia="ru-RU"/>
        </w:rPr>
        <w:lastRenderedPageBreak/>
        <w:t>32</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1.5.</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Анализ</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энергобаланса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отапливаемых</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животноводческих</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помещений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Формирование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научной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гипотезы</w:t>
      </w:r>
      <w:r w:rsidRPr="0074130E">
        <w:rPr>
          <w:rFonts w:ascii="Times New Roman" w:eastAsia="Times New Roman" w:hAnsi="Times New Roman" w:cs="Times New Roman"/>
          <w:kern w:val="0"/>
          <w:sz w:val="28"/>
          <w:szCs w:val="28"/>
          <w:lang w:eastAsia="ru-RU"/>
        </w:rPr>
        <w:tab/>
        <w:t xml:space="preserve"> 34</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1.6.</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Задачи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исследования</w:t>
      </w:r>
      <w:r w:rsidRPr="0074130E">
        <w:rPr>
          <w:rFonts w:ascii="Times New Roman" w:eastAsia="Times New Roman" w:hAnsi="Times New Roman" w:cs="Times New Roman"/>
          <w:kern w:val="0"/>
          <w:sz w:val="28"/>
          <w:szCs w:val="28"/>
          <w:lang w:eastAsia="ru-RU"/>
        </w:rPr>
        <w:tab/>
        <w:t xml:space="preserve"> 37</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ГЛАВА</w:t>
      </w:r>
      <w:r w:rsidRPr="0074130E">
        <w:rPr>
          <w:rFonts w:ascii="Times New Roman" w:eastAsia="Times New Roman" w:hAnsi="Times New Roman" w:cs="Times New Roman"/>
          <w:kern w:val="0"/>
          <w:sz w:val="28"/>
          <w:szCs w:val="28"/>
          <w:lang w:eastAsia="ru-RU"/>
        </w:rPr>
        <w:t xml:space="preserve"> 2. </w:t>
      </w:r>
      <w:r w:rsidRPr="0074130E">
        <w:rPr>
          <w:rFonts w:ascii="Times New Roman" w:eastAsia="Times New Roman" w:hAnsi="Times New Roman" w:cs="Times New Roman" w:hint="eastAsia"/>
          <w:kern w:val="0"/>
          <w:sz w:val="28"/>
          <w:szCs w:val="28"/>
          <w:lang w:eastAsia="ru-RU"/>
        </w:rPr>
        <w:t>ТЕОРЕТИЧЕСКОЕ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ОБОСНОВАНИЕ</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РАЦИОНАЛЬНОЙ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СИСТЕМЫ</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ТЕПЛОВОГО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КОМФОРТА</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ДЛЯ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ПОРОСЯТ</w:t>
      </w:r>
      <w:r w:rsidRPr="0074130E">
        <w:rPr>
          <w:rFonts w:ascii="Times New Roman" w:eastAsia="Times New Roman" w:hAnsi="Times New Roman" w:cs="Times New Roman"/>
          <w:kern w:val="0"/>
          <w:sz w:val="28"/>
          <w:szCs w:val="28"/>
          <w:lang w:eastAsia="ru-RU"/>
        </w:rPr>
        <w:t>-</w:t>
      </w:r>
      <w:r w:rsidRPr="0074130E">
        <w:rPr>
          <w:rFonts w:ascii="Times New Roman" w:eastAsia="Times New Roman" w:hAnsi="Times New Roman" w:cs="Times New Roman" w:hint="eastAsia"/>
          <w:kern w:val="0"/>
          <w:sz w:val="28"/>
          <w:szCs w:val="28"/>
          <w:lang w:eastAsia="ru-RU"/>
        </w:rPr>
        <w:t>СОСУНОВ</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В</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УСЛОВИЯХ</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НЕОТАПЛИВАЕМОГО</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СВИНАРНИКА</w:t>
      </w:r>
      <w:r w:rsidRPr="0074130E">
        <w:rPr>
          <w:rFonts w:ascii="Times New Roman" w:eastAsia="Times New Roman" w:hAnsi="Times New Roman" w:cs="Times New Roman"/>
          <w:kern w:val="0"/>
          <w:sz w:val="28"/>
          <w:szCs w:val="28"/>
          <w:lang w:eastAsia="ru-RU"/>
        </w:rPr>
        <w:t>-</w:t>
      </w:r>
      <w:r w:rsidRPr="0074130E">
        <w:rPr>
          <w:rFonts w:ascii="Times New Roman" w:eastAsia="Times New Roman" w:hAnsi="Times New Roman" w:cs="Times New Roman" w:hint="eastAsia"/>
          <w:kern w:val="0"/>
          <w:sz w:val="28"/>
          <w:szCs w:val="28"/>
          <w:lang w:eastAsia="ru-RU"/>
        </w:rPr>
        <w:t>МАТОЧНИКА</w:t>
      </w:r>
      <w:r w:rsidRPr="0074130E">
        <w:rPr>
          <w:rFonts w:ascii="Times New Roman" w:eastAsia="Times New Roman" w:hAnsi="Times New Roman" w:cs="Times New Roman"/>
          <w:kern w:val="0"/>
          <w:sz w:val="28"/>
          <w:szCs w:val="28"/>
          <w:lang w:eastAsia="ru-RU"/>
        </w:rPr>
        <w:tab/>
        <w:t xml:space="preserve"> 39</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2.1.</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Программа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обоснования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рациональной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СТК</w:t>
      </w:r>
      <w:r w:rsidRPr="0074130E">
        <w:rPr>
          <w:rFonts w:ascii="Times New Roman" w:eastAsia="Times New Roman" w:hAnsi="Times New Roman" w:cs="Times New Roman"/>
          <w:kern w:val="0"/>
          <w:sz w:val="28"/>
          <w:szCs w:val="28"/>
          <w:lang w:eastAsia="ru-RU"/>
        </w:rPr>
        <w:tab/>
        <w:t xml:space="preserve"> 39</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2.2.</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Обоснование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механизма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достижения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рационального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уровня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эффективности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использования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электроэнергии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формирование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энергетической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задачи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СТК</w:t>
      </w:r>
      <w:r w:rsidRPr="0074130E">
        <w:rPr>
          <w:rFonts w:ascii="Times New Roman" w:eastAsia="Times New Roman" w:hAnsi="Times New Roman" w:cs="Times New Roman"/>
          <w:kern w:val="0"/>
          <w:sz w:val="28"/>
          <w:szCs w:val="28"/>
          <w:lang w:eastAsia="ru-RU"/>
        </w:rPr>
        <w:tab/>
        <w:t xml:space="preserve"> 45</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2.3.</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Обоснование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энергоэффективного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способа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создания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теплового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комфорта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для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поросят</w:t>
      </w:r>
      <w:r w:rsidRPr="0074130E">
        <w:rPr>
          <w:rFonts w:ascii="Times New Roman" w:eastAsia="Times New Roman" w:hAnsi="Times New Roman" w:cs="Times New Roman"/>
          <w:kern w:val="0"/>
          <w:sz w:val="28"/>
          <w:szCs w:val="28"/>
          <w:lang w:eastAsia="ru-RU"/>
        </w:rPr>
        <w:tab/>
        <w:t xml:space="preserve"> 50</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2.4.</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Обоснование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функциональной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энергетической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схемы</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рациональной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СТК</w:t>
      </w:r>
      <w:r w:rsidRPr="0074130E">
        <w:rPr>
          <w:rFonts w:ascii="Times New Roman" w:eastAsia="Times New Roman" w:hAnsi="Times New Roman" w:cs="Times New Roman"/>
          <w:kern w:val="0"/>
          <w:sz w:val="28"/>
          <w:szCs w:val="28"/>
          <w:lang w:eastAsia="ru-RU"/>
        </w:rPr>
        <w:tab/>
        <w:t xml:space="preserve"> 60</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2.5.</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Структурная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схема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СТК</w:t>
      </w:r>
      <w:r w:rsidRPr="0074130E">
        <w:rPr>
          <w:rFonts w:ascii="Times New Roman" w:eastAsia="Times New Roman" w:hAnsi="Times New Roman" w:cs="Times New Roman"/>
          <w:kern w:val="0"/>
          <w:sz w:val="28"/>
          <w:szCs w:val="28"/>
          <w:lang w:eastAsia="ru-RU"/>
        </w:rPr>
        <w:tab/>
        <w:t xml:space="preserve"> 64</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2.6.</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Структурные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элементы</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логова</w:t>
      </w:r>
      <w:r w:rsidRPr="0074130E">
        <w:rPr>
          <w:rFonts w:ascii="Times New Roman" w:eastAsia="Times New Roman" w:hAnsi="Times New Roman" w:cs="Times New Roman"/>
          <w:kern w:val="0"/>
          <w:sz w:val="28"/>
          <w:szCs w:val="28"/>
          <w:lang w:eastAsia="ru-RU"/>
        </w:rPr>
        <w:tab/>
        <w:t xml:space="preserve"> 67</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2.7.</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Выводы</w:t>
      </w:r>
      <w:r w:rsidRPr="0074130E">
        <w:rPr>
          <w:rFonts w:ascii="Times New Roman" w:eastAsia="Times New Roman" w:hAnsi="Times New Roman" w:cs="Times New Roman"/>
          <w:kern w:val="0"/>
          <w:sz w:val="28"/>
          <w:szCs w:val="28"/>
          <w:lang w:eastAsia="ru-RU"/>
        </w:rPr>
        <w:tab/>
        <w:t xml:space="preserve"> 73</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ГЛАВА</w:t>
      </w:r>
      <w:r w:rsidRPr="0074130E">
        <w:rPr>
          <w:rFonts w:ascii="Times New Roman" w:eastAsia="Times New Roman" w:hAnsi="Times New Roman" w:cs="Times New Roman"/>
          <w:kern w:val="0"/>
          <w:sz w:val="28"/>
          <w:szCs w:val="28"/>
          <w:lang w:eastAsia="ru-RU"/>
        </w:rPr>
        <w:t xml:space="preserve"> 3. </w:t>
      </w:r>
      <w:r w:rsidRPr="0074130E">
        <w:rPr>
          <w:rFonts w:ascii="Times New Roman" w:eastAsia="Times New Roman" w:hAnsi="Times New Roman" w:cs="Times New Roman" w:hint="eastAsia"/>
          <w:kern w:val="0"/>
          <w:sz w:val="28"/>
          <w:szCs w:val="28"/>
          <w:lang w:eastAsia="ru-RU"/>
        </w:rPr>
        <w:t>ТЕОРЕТИЧЕСКОЕ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ОБОСНОВАНИЕ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ПАРАМЕТРОВ</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СИСТЕМЫ</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ТЕПЛОВОГО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КОМФОРТА</w:t>
      </w:r>
      <w:r w:rsidRPr="0074130E">
        <w:rPr>
          <w:rFonts w:ascii="Times New Roman" w:eastAsia="Times New Roman" w:hAnsi="Times New Roman" w:cs="Times New Roman"/>
          <w:kern w:val="0"/>
          <w:sz w:val="28"/>
          <w:szCs w:val="28"/>
          <w:lang w:eastAsia="ru-RU"/>
        </w:rPr>
        <w:tab/>
        <w:t xml:space="preserve"> 75</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3.1.</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Разработка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электронагревателя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равномерной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плотностью</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потока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теплового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излучения</w:t>
      </w:r>
      <w:r w:rsidRPr="0074130E">
        <w:rPr>
          <w:rFonts w:ascii="Times New Roman" w:eastAsia="Times New Roman" w:hAnsi="Times New Roman" w:cs="Times New Roman"/>
          <w:kern w:val="0"/>
          <w:sz w:val="28"/>
          <w:szCs w:val="28"/>
          <w:lang w:eastAsia="ru-RU"/>
        </w:rPr>
        <w:tab/>
        <w:t xml:space="preserve"> 75</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3.2.</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Обоснование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конструктивной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схемы</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лучистого</w:t>
      </w:r>
      <w:r w:rsidRPr="0074130E">
        <w:rPr>
          <w:rFonts w:ascii="Times New Roman" w:eastAsia="Times New Roman" w:hAnsi="Times New Roman" w:cs="Times New Roman"/>
          <w:kern w:val="0"/>
          <w:sz w:val="28"/>
          <w:szCs w:val="28"/>
          <w:lang w:eastAsia="ru-RU"/>
        </w:rPr>
        <w:t xml:space="preserve"> </w:t>
      </w:r>
      <w:proofErr w:type="spellStart"/>
      <w:r w:rsidRPr="0074130E">
        <w:rPr>
          <w:rFonts w:ascii="Times New Roman" w:eastAsia="Times New Roman" w:hAnsi="Times New Roman" w:cs="Times New Roman" w:hint="eastAsia"/>
          <w:kern w:val="0"/>
          <w:sz w:val="28"/>
          <w:szCs w:val="28"/>
          <w:lang w:eastAsia="ru-RU"/>
        </w:rPr>
        <w:t>теплогенератора</w:t>
      </w:r>
      <w:proofErr w:type="spellEnd"/>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kern w:val="0"/>
          <w:sz w:val="28"/>
          <w:szCs w:val="28"/>
          <w:lang w:eastAsia="ru-RU"/>
        </w:rPr>
        <w:tab/>
        <w:t>89</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3.3.</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Обоснование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размеров</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зоны</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гарантированного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теплового</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комфорта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в</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логове</w:t>
      </w:r>
      <w:r w:rsidRPr="0074130E">
        <w:rPr>
          <w:rFonts w:ascii="Times New Roman" w:eastAsia="Times New Roman" w:hAnsi="Times New Roman" w:cs="Times New Roman"/>
          <w:kern w:val="0"/>
          <w:sz w:val="28"/>
          <w:szCs w:val="28"/>
          <w:lang w:eastAsia="ru-RU"/>
        </w:rPr>
        <w:tab/>
        <w:t xml:space="preserve"> 96</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 xml:space="preserve"> </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з</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3.4.</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Обоснование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системы</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регулирования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теплового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режима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в</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СТК</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kern w:val="0"/>
          <w:sz w:val="28"/>
          <w:szCs w:val="28"/>
          <w:lang w:eastAsia="ru-RU"/>
        </w:rPr>
        <w:tab/>
        <w:t>101</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lastRenderedPageBreak/>
        <w:t>3.5.</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Обоснование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ожидаемой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энергетической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эффективности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разрабатываемой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СТК</w:t>
      </w:r>
      <w:r w:rsidRPr="0074130E">
        <w:rPr>
          <w:rFonts w:ascii="Times New Roman" w:eastAsia="Times New Roman" w:hAnsi="Times New Roman" w:cs="Times New Roman"/>
          <w:kern w:val="0"/>
          <w:sz w:val="28"/>
          <w:szCs w:val="28"/>
          <w:lang w:eastAsia="ru-RU"/>
        </w:rPr>
        <w:tab/>
        <w:t xml:space="preserve"> 105</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3.6.</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Теоретическая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оценка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энергетической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эффективности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СТК</w:t>
      </w:r>
      <w:r w:rsidRPr="0074130E">
        <w:rPr>
          <w:rFonts w:ascii="Times New Roman" w:eastAsia="Times New Roman" w:hAnsi="Times New Roman" w:cs="Times New Roman"/>
          <w:kern w:val="0"/>
          <w:sz w:val="28"/>
          <w:szCs w:val="28"/>
          <w:lang w:eastAsia="ru-RU"/>
        </w:rPr>
        <w:tab/>
        <w:t xml:space="preserve"> 112</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3.7.</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Выводы</w:t>
      </w:r>
      <w:r w:rsidRPr="0074130E">
        <w:rPr>
          <w:rFonts w:ascii="Times New Roman" w:eastAsia="Times New Roman" w:hAnsi="Times New Roman" w:cs="Times New Roman"/>
          <w:kern w:val="0"/>
          <w:sz w:val="28"/>
          <w:szCs w:val="28"/>
          <w:lang w:eastAsia="ru-RU"/>
        </w:rPr>
        <w:tab/>
        <w:t xml:space="preserve"> 117</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ГЛАВА</w:t>
      </w:r>
      <w:r w:rsidRPr="0074130E">
        <w:rPr>
          <w:rFonts w:ascii="Times New Roman" w:eastAsia="Times New Roman" w:hAnsi="Times New Roman" w:cs="Times New Roman"/>
          <w:kern w:val="0"/>
          <w:sz w:val="28"/>
          <w:szCs w:val="28"/>
          <w:lang w:eastAsia="ru-RU"/>
        </w:rPr>
        <w:t xml:space="preserve"> 4. </w:t>
      </w:r>
      <w:r w:rsidRPr="0074130E">
        <w:rPr>
          <w:rFonts w:ascii="Times New Roman" w:eastAsia="Times New Roman" w:hAnsi="Times New Roman" w:cs="Times New Roman" w:hint="eastAsia"/>
          <w:kern w:val="0"/>
          <w:sz w:val="28"/>
          <w:szCs w:val="28"/>
          <w:lang w:eastAsia="ru-RU"/>
        </w:rPr>
        <w:t>МЕТОДИКА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ЭКСПЕРИМЕНТАЛЬНЫХ</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ИССЛЕДОВАНИЙ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СИСТЕМЫ</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ТЕПЛОВОГО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КОМФОРТА</w:t>
      </w:r>
      <w:r w:rsidRPr="0074130E">
        <w:rPr>
          <w:rFonts w:ascii="Times New Roman" w:eastAsia="Times New Roman" w:hAnsi="Times New Roman" w:cs="Times New Roman"/>
          <w:kern w:val="0"/>
          <w:sz w:val="28"/>
          <w:szCs w:val="28"/>
          <w:lang w:eastAsia="ru-RU"/>
        </w:rPr>
        <w:tab/>
        <w:t xml:space="preserve"> 119</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4.1.</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Программа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методика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экспериментальных</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исследований</w:t>
      </w:r>
      <w:r w:rsidRPr="0074130E">
        <w:rPr>
          <w:rFonts w:ascii="Times New Roman" w:eastAsia="Times New Roman" w:hAnsi="Times New Roman" w:cs="Times New Roman"/>
          <w:kern w:val="0"/>
          <w:sz w:val="28"/>
          <w:szCs w:val="28"/>
          <w:lang w:eastAsia="ru-RU"/>
        </w:rPr>
        <w:tab/>
        <w:t xml:space="preserve"> 119</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4.2.</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Приборы</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оборудование</w:t>
      </w:r>
      <w:r w:rsidRPr="0074130E">
        <w:rPr>
          <w:rFonts w:ascii="Times New Roman" w:eastAsia="Times New Roman" w:hAnsi="Times New Roman" w:cs="Times New Roman"/>
          <w:kern w:val="0"/>
          <w:sz w:val="28"/>
          <w:szCs w:val="28"/>
          <w:lang w:eastAsia="ru-RU"/>
        </w:rPr>
        <w:tab/>
        <w:t xml:space="preserve"> 135</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4.3.</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Создание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экспериментального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образца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СТК</w:t>
      </w:r>
      <w:r w:rsidRPr="0074130E">
        <w:rPr>
          <w:rFonts w:ascii="Times New Roman" w:eastAsia="Times New Roman" w:hAnsi="Times New Roman" w:cs="Times New Roman"/>
          <w:kern w:val="0"/>
          <w:sz w:val="28"/>
          <w:szCs w:val="28"/>
          <w:lang w:eastAsia="ru-RU"/>
        </w:rPr>
        <w:tab/>
        <w:t xml:space="preserve"> 135</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4.4.</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Выводы</w:t>
      </w:r>
      <w:r w:rsidRPr="0074130E">
        <w:rPr>
          <w:rFonts w:ascii="Times New Roman" w:eastAsia="Times New Roman" w:hAnsi="Times New Roman" w:cs="Times New Roman"/>
          <w:kern w:val="0"/>
          <w:sz w:val="28"/>
          <w:szCs w:val="28"/>
          <w:lang w:eastAsia="ru-RU"/>
        </w:rPr>
        <w:tab/>
        <w:t xml:space="preserve"> 140</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ГЛАВА</w:t>
      </w:r>
      <w:r w:rsidRPr="0074130E">
        <w:rPr>
          <w:rFonts w:ascii="Times New Roman" w:eastAsia="Times New Roman" w:hAnsi="Times New Roman" w:cs="Times New Roman"/>
          <w:kern w:val="0"/>
          <w:sz w:val="28"/>
          <w:szCs w:val="28"/>
          <w:lang w:eastAsia="ru-RU"/>
        </w:rPr>
        <w:t xml:space="preserve"> 5. </w:t>
      </w:r>
      <w:r w:rsidRPr="0074130E">
        <w:rPr>
          <w:rFonts w:ascii="Times New Roman" w:eastAsia="Times New Roman" w:hAnsi="Times New Roman" w:cs="Times New Roman" w:hint="eastAsia"/>
          <w:kern w:val="0"/>
          <w:sz w:val="28"/>
          <w:szCs w:val="28"/>
          <w:lang w:eastAsia="ru-RU"/>
        </w:rPr>
        <w:t>РЕЗУЛЬТАТЫ</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ЭКСПЕРИМЕНТАЛЬНЫХ</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ИССЛЕДОВАНИЙ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СИСТЕМЫ</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ТЕПЛОВОГО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КОМФОРТА</w:t>
      </w:r>
      <w:r w:rsidRPr="0074130E">
        <w:rPr>
          <w:rFonts w:ascii="Times New Roman" w:eastAsia="Times New Roman" w:hAnsi="Times New Roman" w:cs="Times New Roman"/>
          <w:kern w:val="0"/>
          <w:sz w:val="28"/>
          <w:szCs w:val="28"/>
          <w:lang w:eastAsia="ru-RU"/>
        </w:rPr>
        <w:tab/>
        <w:t xml:space="preserve"> 141</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5.1.</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Лабораторные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испытания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СТК</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её</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функциональных</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элементов</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kern w:val="0"/>
          <w:sz w:val="28"/>
          <w:szCs w:val="28"/>
          <w:lang w:eastAsia="ru-RU"/>
        </w:rPr>
        <w:tab/>
        <w:t>141</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5.2.</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Результаты</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энерготехнологических</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испытаний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СТК</w:t>
      </w:r>
      <w:r w:rsidRPr="0074130E">
        <w:rPr>
          <w:rFonts w:ascii="Times New Roman" w:eastAsia="Times New Roman" w:hAnsi="Times New Roman" w:cs="Times New Roman"/>
          <w:kern w:val="0"/>
          <w:sz w:val="28"/>
          <w:szCs w:val="28"/>
          <w:lang w:eastAsia="ru-RU"/>
        </w:rPr>
        <w:tab/>
        <w:t xml:space="preserve"> 150</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5.3.</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Результаты</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экспериментальных</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исследований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СТК</w:t>
      </w:r>
      <w:r w:rsidRPr="0074130E">
        <w:rPr>
          <w:rFonts w:ascii="Times New Roman" w:eastAsia="Times New Roman" w:hAnsi="Times New Roman" w:cs="Times New Roman"/>
          <w:kern w:val="0"/>
          <w:sz w:val="28"/>
          <w:szCs w:val="28"/>
          <w:lang w:eastAsia="ru-RU"/>
        </w:rPr>
        <w:tab/>
        <w:t xml:space="preserve"> 154</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5.4.</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Выводы</w:t>
      </w:r>
      <w:r w:rsidRPr="0074130E">
        <w:rPr>
          <w:rFonts w:ascii="Times New Roman" w:eastAsia="Times New Roman" w:hAnsi="Times New Roman" w:cs="Times New Roman"/>
          <w:kern w:val="0"/>
          <w:sz w:val="28"/>
          <w:szCs w:val="28"/>
          <w:lang w:eastAsia="ru-RU"/>
        </w:rPr>
        <w:tab/>
        <w:t xml:space="preserve"> 156</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ГЛАВА</w:t>
      </w:r>
      <w:r w:rsidRPr="0074130E">
        <w:rPr>
          <w:rFonts w:ascii="Times New Roman" w:eastAsia="Times New Roman" w:hAnsi="Times New Roman" w:cs="Times New Roman"/>
          <w:kern w:val="0"/>
          <w:sz w:val="28"/>
          <w:szCs w:val="28"/>
          <w:lang w:eastAsia="ru-RU"/>
        </w:rPr>
        <w:t xml:space="preserve"> 6. </w:t>
      </w:r>
      <w:r w:rsidRPr="0074130E">
        <w:rPr>
          <w:rFonts w:ascii="Times New Roman" w:eastAsia="Times New Roman" w:hAnsi="Times New Roman" w:cs="Times New Roman" w:hint="eastAsia"/>
          <w:kern w:val="0"/>
          <w:sz w:val="28"/>
          <w:szCs w:val="28"/>
          <w:lang w:eastAsia="ru-RU"/>
        </w:rPr>
        <w:t>ЭКОНОМИЧЕСКАЯ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ОЦЕНКА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ПРИМЕНЕНИЯ</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СИСТЕМЫ</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ТЕПЛОВОГО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КОМФОРТА</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ПРИ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ВЫРАЩИВАНИИ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ПОРОСЯТ</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В</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ПОДСОСНЫЙ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ПЕРИОД</w:t>
      </w:r>
      <w:r w:rsidRPr="0074130E">
        <w:rPr>
          <w:rFonts w:ascii="Times New Roman" w:eastAsia="Times New Roman" w:hAnsi="Times New Roman" w:cs="Times New Roman"/>
          <w:kern w:val="0"/>
          <w:sz w:val="28"/>
          <w:szCs w:val="28"/>
          <w:lang w:eastAsia="ru-RU"/>
        </w:rPr>
        <w:tab/>
        <w:t xml:space="preserve"> 157</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6.1.</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Основные</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источники</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ожидаемого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экономического</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эффекта</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от</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применения</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СТК</w:t>
      </w:r>
      <w:r w:rsidRPr="0074130E">
        <w:rPr>
          <w:rFonts w:ascii="Times New Roman" w:eastAsia="Times New Roman" w:hAnsi="Times New Roman" w:cs="Times New Roman"/>
          <w:kern w:val="0"/>
          <w:sz w:val="28"/>
          <w:szCs w:val="28"/>
          <w:lang w:eastAsia="ru-RU"/>
        </w:rPr>
        <w:tab/>
        <w:t xml:space="preserve"> 157</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6.2.</w:t>
      </w:r>
      <w:r w:rsidRPr="0074130E">
        <w:rPr>
          <w:rFonts w:ascii="Times New Roman" w:eastAsia="Times New Roman" w:hAnsi="Times New Roman" w:cs="Times New Roman"/>
          <w:kern w:val="0"/>
          <w:sz w:val="28"/>
          <w:szCs w:val="28"/>
          <w:lang w:eastAsia="ru-RU"/>
        </w:rPr>
        <w:tab/>
        <w:t xml:space="preserve"> </w:t>
      </w:r>
      <w:r w:rsidRPr="0074130E">
        <w:rPr>
          <w:rFonts w:ascii="Times New Roman" w:eastAsia="Times New Roman" w:hAnsi="Times New Roman" w:cs="Times New Roman" w:hint="eastAsia"/>
          <w:kern w:val="0"/>
          <w:sz w:val="28"/>
          <w:szCs w:val="28"/>
          <w:lang w:eastAsia="ru-RU"/>
        </w:rPr>
        <w:t>Выводы</w:t>
      </w:r>
      <w:r w:rsidRPr="0074130E">
        <w:rPr>
          <w:rFonts w:ascii="Times New Roman" w:eastAsia="Times New Roman" w:hAnsi="Times New Roman" w:cs="Times New Roman"/>
          <w:kern w:val="0"/>
          <w:sz w:val="28"/>
          <w:szCs w:val="28"/>
          <w:lang w:eastAsia="ru-RU"/>
        </w:rPr>
        <w:tab/>
        <w:t xml:space="preserve"> 159</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Заключение</w:t>
      </w:r>
      <w:r w:rsidRPr="0074130E">
        <w:rPr>
          <w:rFonts w:ascii="Times New Roman" w:eastAsia="Times New Roman" w:hAnsi="Times New Roman" w:cs="Times New Roman"/>
          <w:kern w:val="0"/>
          <w:sz w:val="28"/>
          <w:szCs w:val="28"/>
          <w:lang w:eastAsia="ru-RU"/>
        </w:rPr>
        <w:tab/>
        <w:t xml:space="preserve"> 161</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Список</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используемой</w:t>
      </w:r>
      <w:r w:rsidRPr="0074130E">
        <w:rPr>
          <w:rFonts w:ascii="Times New Roman" w:eastAsia="Times New Roman" w:hAnsi="Times New Roman" w:cs="Times New Roman"/>
          <w:kern w:val="0"/>
          <w:sz w:val="28"/>
          <w:szCs w:val="28"/>
          <w:lang w:eastAsia="ru-RU"/>
        </w:rPr>
        <w:t xml:space="preserve"> </w:t>
      </w:r>
      <w:r w:rsidRPr="0074130E">
        <w:rPr>
          <w:rFonts w:ascii="Times New Roman" w:eastAsia="Times New Roman" w:hAnsi="Times New Roman" w:cs="Times New Roman" w:hint="eastAsia"/>
          <w:kern w:val="0"/>
          <w:sz w:val="28"/>
          <w:szCs w:val="28"/>
          <w:lang w:eastAsia="ru-RU"/>
        </w:rPr>
        <w:t>литературы</w:t>
      </w:r>
      <w:r w:rsidRPr="0074130E">
        <w:rPr>
          <w:rFonts w:ascii="Times New Roman" w:eastAsia="Times New Roman" w:hAnsi="Times New Roman" w:cs="Times New Roman"/>
          <w:kern w:val="0"/>
          <w:sz w:val="28"/>
          <w:szCs w:val="28"/>
          <w:lang w:eastAsia="ru-RU"/>
        </w:rPr>
        <w:tab/>
        <w:t xml:space="preserve"> 162</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hint="eastAsia"/>
          <w:kern w:val="0"/>
          <w:sz w:val="28"/>
          <w:szCs w:val="28"/>
          <w:lang w:eastAsia="ru-RU"/>
        </w:rPr>
        <w:t>Приложения</w:t>
      </w:r>
      <w:r w:rsidRPr="0074130E">
        <w:rPr>
          <w:rFonts w:ascii="Times New Roman" w:eastAsia="Times New Roman" w:hAnsi="Times New Roman" w:cs="Times New Roman"/>
          <w:kern w:val="0"/>
          <w:sz w:val="28"/>
          <w:szCs w:val="28"/>
          <w:lang w:eastAsia="ru-RU"/>
        </w:rPr>
        <w:tab/>
        <w:t xml:space="preserve"> 172</w:t>
      </w:r>
    </w:p>
    <w:p w:rsidR="0074130E" w:rsidRPr="0074130E"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 xml:space="preserve"> </w:t>
      </w:r>
    </w:p>
    <w:p w:rsidR="00847DA4" w:rsidRDefault="0074130E" w:rsidP="0074130E">
      <w:pPr>
        <w:rPr>
          <w:rFonts w:ascii="Times New Roman" w:eastAsia="Times New Roman" w:hAnsi="Times New Roman" w:cs="Times New Roman"/>
          <w:kern w:val="0"/>
          <w:sz w:val="28"/>
          <w:szCs w:val="28"/>
          <w:lang w:eastAsia="ru-RU"/>
        </w:rPr>
      </w:pPr>
      <w:r w:rsidRPr="0074130E">
        <w:rPr>
          <w:rFonts w:ascii="Times New Roman" w:eastAsia="Times New Roman" w:hAnsi="Times New Roman" w:cs="Times New Roman"/>
          <w:kern w:val="0"/>
          <w:sz w:val="28"/>
          <w:szCs w:val="28"/>
          <w:lang w:eastAsia="ru-RU"/>
        </w:rPr>
        <w:t>4</w:t>
      </w:r>
    </w:p>
    <w:p w:rsidR="0074130E" w:rsidRDefault="0074130E" w:rsidP="0074130E"/>
    <w:p w:rsidR="0074130E" w:rsidRDefault="0074130E" w:rsidP="0074130E"/>
    <w:p w:rsidR="0074130E" w:rsidRDefault="0074130E" w:rsidP="0074130E">
      <w:r>
        <w:rPr>
          <w:rFonts w:hint="eastAsia"/>
        </w:rPr>
        <w:t>ЗАКЛЮЧЕНИЕ</w:t>
      </w:r>
    </w:p>
    <w:p w:rsidR="0074130E" w:rsidRDefault="0074130E" w:rsidP="0074130E">
      <w:r>
        <w:t></w:t>
      </w:r>
      <w:r>
        <w:t></w:t>
      </w:r>
      <w:r>
        <w:tab/>
      </w:r>
      <w:r>
        <w:t></w:t>
      </w:r>
      <w:r>
        <w:rPr>
          <w:rFonts w:hint="eastAsia"/>
        </w:rPr>
        <w:t>Анализ</w:t>
      </w:r>
      <w:r>
        <w:t></w:t>
      </w:r>
      <w:r>
        <w:rPr>
          <w:rFonts w:hint="eastAsia"/>
        </w:rPr>
        <w:t>существующих</w:t>
      </w:r>
      <w:r>
        <w:t></w:t>
      </w:r>
      <w:r>
        <w:rPr>
          <w:rFonts w:hint="eastAsia"/>
        </w:rPr>
        <w:t>систем</w:t>
      </w:r>
      <w:r>
        <w:t></w:t>
      </w:r>
      <w:r>
        <w:rPr>
          <w:rFonts w:hint="eastAsia"/>
        </w:rPr>
        <w:t>обогрева</w:t>
      </w:r>
      <w:r>
        <w:t></w:t>
      </w:r>
      <w:r>
        <w:rPr>
          <w:rFonts w:hint="eastAsia"/>
        </w:rPr>
        <w:t>поросят</w:t>
      </w:r>
      <w:r>
        <w:t></w:t>
      </w:r>
      <w:r>
        <w:rPr>
          <w:rFonts w:hint="eastAsia"/>
        </w:rPr>
        <w:t>сосунов</w:t>
      </w:r>
      <w:r>
        <w:t></w:t>
      </w:r>
      <w:r>
        <w:rPr>
          <w:rFonts w:hint="eastAsia"/>
        </w:rPr>
        <w:t>выявил</w:t>
      </w:r>
      <w:r>
        <w:t></w:t>
      </w:r>
      <w:r>
        <w:rPr>
          <w:rFonts w:hint="eastAsia"/>
        </w:rPr>
        <w:t>необ</w:t>
      </w:r>
      <w:r>
        <w:t></w:t>
      </w:r>
      <w:r>
        <w:rPr>
          <w:rFonts w:hint="eastAsia"/>
        </w:rPr>
        <w:t>ходимость</w:t>
      </w:r>
      <w:r>
        <w:t></w:t>
      </w:r>
      <w:r>
        <w:rPr>
          <w:rFonts w:hint="eastAsia"/>
        </w:rPr>
        <w:t>создания</w:t>
      </w:r>
      <w:r>
        <w:t></w:t>
      </w:r>
      <w:r>
        <w:rPr>
          <w:rFonts w:hint="eastAsia"/>
        </w:rPr>
        <w:t>систем</w:t>
      </w:r>
      <w:r>
        <w:t></w:t>
      </w:r>
      <w:r>
        <w:rPr>
          <w:rFonts w:hint="eastAsia"/>
        </w:rPr>
        <w:t>обогрева</w:t>
      </w:r>
      <w:r>
        <w:t></w:t>
      </w:r>
      <w:r>
        <w:rPr>
          <w:rFonts w:hint="eastAsia"/>
        </w:rPr>
        <w:t>на</w:t>
      </w:r>
      <w:r>
        <w:t></w:t>
      </w:r>
      <w:r>
        <w:rPr>
          <w:rFonts w:hint="eastAsia"/>
        </w:rPr>
        <w:t>основе</w:t>
      </w:r>
      <w:r>
        <w:t></w:t>
      </w:r>
      <w:r>
        <w:rPr>
          <w:rFonts w:hint="eastAsia"/>
        </w:rPr>
        <w:t>источников</w:t>
      </w:r>
      <w:r>
        <w:t></w:t>
      </w:r>
      <w:r>
        <w:rPr>
          <w:rFonts w:hint="eastAsia"/>
        </w:rPr>
        <w:t>с</w:t>
      </w:r>
      <w:r>
        <w:t></w:t>
      </w:r>
      <w:r>
        <w:rPr>
          <w:rFonts w:hint="eastAsia"/>
        </w:rPr>
        <w:t>равно</w:t>
      </w:r>
      <w:r>
        <w:t></w:t>
      </w:r>
      <w:r>
        <w:rPr>
          <w:rFonts w:hint="eastAsia"/>
        </w:rPr>
        <w:t>мерной</w:t>
      </w:r>
      <w:r>
        <w:t></w:t>
      </w:r>
      <w:r>
        <w:rPr>
          <w:rFonts w:hint="eastAsia"/>
        </w:rPr>
        <w:t>плотностью</w:t>
      </w:r>
      <w:r>
        <w:t></w:t>
      </w:r>
      <w:r>
        <w:rPr>
          <w:rFonts w:hint="eastAsia"/>
        </w:rPr>
        <w:t>потока</w:t>
      </w:r>
      <w:r>
        <w:t></w:t>
      </w:r>
      <w:r>
        <w:rPr>
          <w:rFonts w:hint="eastAsia"/>
        </w:rPr>
        <w:t>излучения</w:t>
      </w:r>
      <w:r>
        <w:t></w:t>
      </w:r>
      <w:r>
        <w:t></w:t>
      </w:r>
      <w:r>
        <w:rPr>
          <w:rFonts w:hint="eastAsia"/>
        </w:rPr>
        <w:t>В</w:t>
      </w:r>
      <w:r>
        <w:t></w:t>
      </w:r>
      <w:r>
        <w:rPr>
          <w:rFonts w:hint="eastAsia"/>
        </w:rPr>
        <w:t>ходе</w:t>
      </w:r>
      <w:r>
        <w:t></w:t>
      </w:r>
      <w:r>
        <w:rPr>
          <w:rFonts w:hint="eastAsia"/>
        </w:rPr>
        <w:t>исследований</w:t>
      </w:r>
      <w:r>
        <w:t></w:t>
      </w:r>
      <w:r>
        <w:rPr>
          <w:rFonts w:hint="eastAsia"/>
        </w:rPr>
        <w:t>процесса</w:t>
      </w:r>
      <w:r>
        <w:t></w:t>
      </w:r>
      <w:r>
        <w:rPr>
          <w:rFonts w:hint="eastAsia"/>
        </w:rPr>
        <w:t>лучистого</w:t>
      </w:r>
      <w:r>
        <w:t></w:t>
      </w:r>
      <w:r>
        <w:rPr>
          <w:rFonts w:hint="eastAsia"/>
        </w:rPr>
        <w:t>обогрева</w:t>
      </w:r>
      <w:r>
        <w:t></w:t>
      </w:r>
      <w:r>
        <w:rPr>
          <w:rFonts w:hint="eastAsia"/>
        </w:rPr>
        <w:t>поросят</w:t>
      </w:r>
      <w:r>
        <w:t></w:t>
      </w:r>
      <w:r>
        <w:rPr>
          <w:rFonts w:hint="eastAsia"/>
        </w:rPr>
        <w:t>сосунов</w:t>
      </w:r>
      <w:r>
        <w:t></w:t>
      </w:r>
      <w:r>
        <w:rPr>
          <w:rFonts w:hint="eastAsia"/>
        </w:rPr>
        <w:t>в</w:t>
      </w:r>
      <w:r>
        <w:t></w:t>
      </w:r>
      <w:r>
        <w:rPr>
          <w:rFonts w:hint="eastAsia"/>
        </w:rPr>
        <w:t>закрытом</w:t>
      </w:r>
      <w:r>
        <w:t></w:t>
      </w:r>
      <w:r>
        <w:rPr>
          <w:rFonts w:hint="eastAsia"/>
        </w:rPr>
        <w:t>логове</w:t>
      </w:r>
      <w:r>
        <w:t></w:t>
      </w:r>
      <w:r>
        <w:rPr>
          <w:rFonts w:hint="eastAsia"/>
        </w:rPr>
        <w:t>обоснованы</w:t>
      </w:r>
      <w:r>
        <w:t></w:t>
      </w:r>
      <w:r>
        <w:rPr>
          <w:rFonts w:hint="eastAsia"/>
        </w:rPr>
        <w:t>па</w:t>
      </w:r>
      <w:r>
        <w:t></w:t>
      </w:r>
      <w:r>
        <w:rPr>
          <w:rFonts w:hint="eastAsia"/>
        </w:rPr>
        <w:t>раметры</w:t>
      </w:r>
      <w:r>
        <w:t></w:t>
      </w:r>
      <w:r>
        <w:rPr>
          <w:rFonts w:hint="eastAsia"/>
        </w:rPr>
        <w:t>СТК</w:t>
      </w:r>
      <w:r>
        <w:t></w:t>
      </w:r>
      <w:r>
        <w:rPr>
          <w:rFonts w:hint="eastAsia"/>
        </w:rPr>
        <w:t>в</w:t>
      </w:r>
      <w:r>
        <w:t></w:t>
      </w:r>
      <w:r>
        <w:rPr>
          <w:rFonts w:hint="eastAsia"/>
        </w:rPr>
        <w:t>условиях</w:t>
      </w:r>
      <w:r>
        <w:t></w:t>
      </w:r>
      <w:r>
        <w:rPr>
          <w:rFonts w:hint="eastAsia"/>
        </w:rPr>
        <w:t>неотапливаемого</w:t>
      </w:r>
      <w:r>
        <w:t></w:t>
      </w:r>
      <w:r>
        <w:rPr>
          <w:rFonts w:hint="eastAsia"/>
        </w:rPr>
        <w:t>свинарника</w:t>
      </w:r>
      <w:r>
        <w:t></w:t>
      </w:r>
      <w:r>
        <w:rPr>
          <w:rFonts w:hint="eastAsia"/>
        </w:rPr>
        <w:t>маточника</w:t>
      </w:r>
      <w:r>
        <w:t></w:t>
      </w:r>
    </w:p>
    <w:p w:rsidR="0074130E" w:rsidRDefault="0074130E" w:rsidP="0074130E">
      <w:r>
        <w:t></w:t>
      </w:r>
      <w:r>
        <w:t></w:t>
      </w:r>
      <w:r>
        <w:tab/>
      </w:r>
      <w:r>
        <w:t></w:t>
      </w:r>
      <w:r>
        <w:rPr>
          <w:rFonts w:hint="eastAsia"/>
        </w:rPr>
        <w:t>С</w:t>
      </w:r>
      <w:r>
        <w:t></w:t>
      </w:r>
      <w:r>
        <w:rPr>
          <w:rFonts w:hint="eastAsia"/>
        </w:rPr>
        <w:t>помощью</w:t>
      </w:r>
      <w:r>
        <w:t></w:t>
      </w:r>
      <w:r>
        <w:rPr>
          <w:rFonts w:hint="eastAsia"/>
        </w:rPr>
        <w:t>законов</w:t>
      </w:r>
      <w:r>
        <w:t></w:t>
      </w:r>
      <w:r>
        <w:rPr>
          <w:rFonts w:hint="eastAsia"/>
        </w:rPr>
        <w:t>теплового</w:t>
      </w:r>
      <w:r>
        <w:t></w:t>
      </w:r>
      <w:r>
        <w:rPr>
          <w:rFonts w:hint="eastAsia"/>
        </w:rPr>
        <w:t>излучения</w:t>
      </w:r>
      <w:r>
        <w:t></w:t>
      </w:r>
      <w:r>
        <w:rPr>
          <w:rFonts w:hint="eastAsia"/>
        </w:rPr>
        <w:t>получена</w:t>
      </w:r>
      <w:r>
        <w:t></w:t>
      </w:r>
      <w:r>
        <w:rPr>
          <w:rFonts w:hint="eastAsia"/>
        </w:rPr>
        <w:t>зависимости</w:t>
      </w:r>
      <w:r>
        <w:t></w:t>
      </w:r>
      <w:r>
        <w:rPr>
          <w:rFonts w:hint="eastAsia"/>
        </w:rPr>
        <w:t>доли</w:t>
      </w:r>
      <w:r>
        <w:t></w:t>
      </w:r>
      <w:r>
        <w:rPr>
          <w:rFonts w:hint="eastAsia"/>
        </w:rPr>
        <w:t>потока</w:t>
      </w:r>
      <w:r>
        <w:t></w:t>
      </w:r>
      <w:r>
        <w:rPr>
          <w:rFonts w:hint="eastAsia"/>
        </w:rPr>
        <w:t>излучения</w:t>
      </w:r>
      <w:r>
        <w:t></w:t>
      </w:r>
      <w:r>
        <w:t></w:t>
      </w:r>
      <w:r>
        <w:rPr>
          <w:rFonts w:hint="eastAsia"/>
        </w:rPr>
        <w:t>приходящейся</w:t>
      </w:r>
      <w:r>
        <w:t></w:t>
      </w:r>
      <w:r>
        <w:rPr>
          <w:rFonts w:hint="eastAsia"/>
        </w:rPr>
        <w:t>на</w:t>
      </w:r>
      <w:r>
        <w:t></w:t>
      </w:r>
      <w:r>
        <w:rPr>
          <w:rFonts w:hint="eastAsia"/>
        </w:rPr>
        <w:t>интервал</w:t>
      </w:r>
      <w:r>
        <w:t></w:t>
      </w:r>
      <w:r>
        <w:rPr>
          <w:rFonts w:hint="eastAsia"/>
        </w:rPr>
        <w:t>длин</w:t>
      </w:r>
      <w:r>
        <w:t></w:t>
      </w:r>
      <w:r>
        <w:rPr>
          <w:rFonts w:hint="eastAsia"/>
        </w:rPr>
        <w:t>волн</w:t>
      </w:r>
      <w:r>
        <w:t></w:t>
      </w:r>
      <w:r>
        <w:rPr>
          <w:rFonts w:hint="eastAsia"/>
        </w:rPr>
        <w:t>от</w:t>
      </w:r>
      <w:r>
        <w:t></w:t>
      </w:r>
      <w:r>
        <w:t></w:t>
      </w:r>
      <w:r>
        <w:t></w:t>
      </w:r>
      <w:r>
        <w:rPr>
          <w:rFonts w:hint="eastAsia"/>
        </w:rPr>
        <w:t>до</w:t>
      </w:r>
      <w:r>
        <w:t></w:t>
      </w:r>
      <w:r>
        <w:t></w:t>
      </w:r>
      <w:r>
        <w:t></w:t>
      </w:r>
      <w:r>
        <w:t></w:t>
      </w:r>
      <w:r>
        <w:rPr>
          <w:rFonts w:hint="eastAsia"/>
        </w:rPr>
        <w:t>мкм</w:t>
      </w:r>
      <w:r>
        <w:t></w:t>
      </w:r>
      <w:r>
        <w:t></w:t>
      </w:r>
      <w:r>
        <w:t></w:t>
      </w:r>
      <w:r>
        <w:rPr>
          <w:rFonts w:hint="eastAsia"/>
        </w:rPr>
        <w:t>КПД</w:t>
      </w:r>
      <w:r>
        <w:t></w:t>
      </w:r>
      <w:r>
        <w:rPr>
          <w:rFonts w:hint="eastAsia"/>
        </w:rPr>
        <w:t>источника</w:t>
      </w:r>
      <w:r>
        <w:t></w:t>
      </w:r>
      <w:r>
        <w:t></w:t>
      </w:r>
      <w:r>
        <w:t></w:t>
      </w:r>
      <w:r>
        <w:rPr>
          <w:rFonts w:hint="eastAsia"/>
        </w:rPr>
        <w:t>от</w:t>
      </w:r>
      <w:r>
        <w:t></w:t>
      </w:r>
      <w:r>
        <w:rPr>
          <w:rFonts w:hint="eastAsia"/>
        </w:rPr>
        <w:t>температуры</w:t>
      </w:r>
      <w:r>
        <w:t></w:t>
      </w:r>
      <w:r>
        <w:t></w:t>
      </w:r>
      <w:r>
        <w:rPr>
          <w:rFonts w:hint="eastAsia"/>
        </w:rPr>
        <w:t>установлено</w:t>
      </w:r>
      <w:r>
        <w:t></w:t>
      </w:r>
      <w:r>
        <w:t></w:t>
      </w:r>
      <w:r>
        <w:rPr>
          <w:rFonts w:hint="eastAsia"/>
        </w:rPr>
        <w:t>что</w:t>
      </w:r>
      <w:r>
        <w:t></w:t>
      </w:r>
      <w:r>
        <w:rPr>
          <w:rFonts w:hint="eastAsia"/>
        </w:rPr>
        <w:t>максимум</w:t>
      </w:r>
      <w:r>
        <w:t></w:t>
      </w:r>
      <w:r>
        <w:rPr>
          <w:rFonts w:hint="eastAsia"/>
        </w:rPr>
        <w:t>этой</w:t>
      </w:r>
      <w:r>
        <w:t></w:t>
      </w:r>
      <w:r>
        <w:rPr>
          <w:rFonts w:hint="eastAsia"/>
        </w:rPr>
        <w:t>функции</w:t>
      </w:r>
      <w:r>
        <w:t></w:t>
      </w:r>
      <w:r>
        <w:rPr>
          <w:rFonts w:hint="eastAsia"/>
        </w:rPr>
        <w:t>наблюдается</w:t>
      </w:r>
      <w:r>
        <w:t></w:t>
      </w:r>
      <w:r>
        <w:rPr>
          <w:rFonts w:hint="eastAsia"/>
        </w:rPr>
        <w:t>при</w:t>
      </w:r>
      <w:r>
        <w:t></w:t>
      </w:r>
      <w:r>
        <w:rPr>
          <w:rFonts w:hint="eastAsia"/>
        </w:rPr>
        <w:t>температуре</w:t>
      </w:r>
      <w:r>
        <w:t></w:t>
      </w:r>
      <w:r>
        <w:rPr>
          <w:rFonts w:hint="eastAsia"/>
        </w:rPr>
        <w:t>источника</w:t>
      </w:r>
      <w:r>
        <w:t></w:t>
      </w:r>
      <w:r>
        <w:t></w:t>
      </w:r>
      <w:r>
        <w:t></w:t>
      </w:r>
      <w:r>
        <w:rPr>
          <w:rFonts w:hint="eastAsia"/>
        </w:rPr>
        <w:t>°С</w:t>
      </w:r>
      <w:r>
        <w:t></w:t>
      </w:r>
      <w:r>
        <w:t></w:t>
      </w:r>
      <w:r>
        <w:rPr>
          <w:rFonts w:hint="eastAsia"/>
        </w:rPr>
        <w:t>необходимая</w:t>
      </w:r>
      <w:r>
        <w:t></w:t>
      </w:r>
      <w:r>
        <w:rPr>
          <w:rFonts w:hint="eastAsia"/>
        </w:rPr>
        <w:t>для</w:t>
      </w:r>
      <w:r>
        <w:t></w:t>
      </w:r>
      <w:r>
        <w:rPr>
          <w:rFonts w:hint="eastAsia"/>
        </w:rPr>
        <w:t>этого</w:t>
      </w:r>
      <w:r>
        <w:t></w:t>
      </w:r>
      <w:r>
        <w:rPr>
          <w:rFonts w:hint="eastAsia"/>
        </w:rPr>
        <w:t>расчётная</w:t>
      </w:r>
      <w:r>
        <w:t></w:t>
      </w:r>
      <w:r>
        <w:rPr>
          <w:rFonts w:hint="eastAsia"/>
        </w:rPr>
        <w:t>мощность</w:t>
      </w:r>
      <w:r>
        <w:t></w:t>
      </w:r>
      <w:r>
        <w:rPr>
          <w:rFonts w:hint="eastAsia"/>
        </w:rPr>
        <w:t>теплового</w:t>
      </w:r>
      <w:r>
        <w:t></w:t>
      </w:r>
      <w:r>
        <w:rPr>
          <w:rFonts w:hint="eastAsia"/>
        </w:rPr>
        <w:t>излучения</w:t>
      </w:r>
      <w:r>
        <w:t></w:t>
      </w:r>
      <w:r>
        <w:rPr>
          <w:rFonts w:hint="eastAsia"/>
        </w:rPr>
        <w:t>достигает</w:t>
      </w:r>
      <w:r>
        <w:t></w:t>
      </w:r>
      <w:r>
        <w:t></w:t>
      </w:r>
      <w:r>
        <w:t></w:t>
      </w:r>
      <w:r>
        <w:t></w:t>
      </w:r>
      <w:r>
        <w:t></w:t>
      </w:r>
      <w:r>
        <w:rPr>
          <w:rFonts w:hint="eastAsia"/>
        </w:rPr>
        <w:t>Вт</w:t>
      </w:r>
      <w:r>
        <w:t></w:t>
      </w:r>
      <w:r>
        <w:t></w:t>
      </w:r>
      <w:r>
        <w:rPr>
          <w:rFonts w:hint="eastAsia"/>
        </w:rPr>
        <w:t>при</w:t>
      </w:r>
      <w:r>
        <w:t></w:t>
      </w:r>
      <w:r>
        <w:rPr>
          <w:rFonts w:hint="eastAsia"/>
        </w:rPr>
        <w:t>размерах</w:t>
      </w:r>
      <w:r>
        <w:t></w:t>
      </w:r>
      <w:r>
        <w:rPr>
          <w:rFonts w:hint="eastAsia"/>
        </w:rPr>
        <w:t>теплогенератора</w:t>
      </w:r>
      <w:r>
        <w:t></w:t>
      </w:r>
      <w:r>
        <w:t></w:t>
      </w:r>
      <w:r>
        <w:t></w:t>
      </w:r>
      <w:r>
        <w:t></w:t>
      </w:r>
      <w:r>
        <w:t></w:t>
      </w:r>
      <w:r>
        <w:t></w:t>
      </w:r>
      <w:r>
        <w:t></w:t>
      </w:r>
      <w:r>
        <w:t></w:t>
      </w:r>
      <w:r>
        <w:t></w:t>
      </w:r>
      <w:r>
        <w:rPr>
          <w:rFonts w:hint="eastAsia"/>
        </w:rPr>
        <w:t>м</w:t>
      </w:r>
      <w:r>
        <w:t></w:t>
      </w:r>
      <w:r>
        <w:t></w:t>
      </w:r>
      <w:r>
        <w:t></w:t>
      </w:r>
      <w:r>
        <w:rPr>
          <w:rFonts w:hint="eastAsia"/>
        </w:rPr>
        <w:t>Минимально</w:t>
      </w:r>
      <w:r>
        <w:t></w:t>
      </w:r>
      <w:r>
        <w:rPr>
          <w:rFonts w:hint="eastAsia"/>
        </w:rPr>
        <w:t>необходимые</w:t>
      </w:r>
      <w:r>
        <w:t></w:t>
      </w:r>
      <w:r>
        <w:rPr>
          <w:rFonts w:hint="eastAsia"/>
        </w:rPr>
        <w:t>размеры</w:t>
      </w:r>
      <w:r>
        <w:t></w:t>
      </w:r>
      <w:r>
        <w:rPr>
          <w:rFonts w:hint="eastAsia"/>
        </w:rPr>
        <w:t>логова</w:t>
      </w:r>
      <w:r>
        <w:t></w:t>
      </w:r>
      <w:r>
        <w:rPr>
          <w:rFonts w:hint="eastAsia"/>
        </w:rPr>
        <w:t>составляют</w:t>
      </w:r>
      <w:r>
        <w:t></w:t>
      </w:r>
      <w:r>
        <w:t></w:t>
      </w:r>
      <w:r>
        <w:t></w:t>
      </w:r>
      <w:r>
        <w:t></w:t>
      </w:r>
      <w:r>
        <w:t></w:t>
      </w:r>
      <w:r>
        <w:t></w:t>
      </w:r>
      <w:r>
        <w:t></w:t>
      </w:r>
      <w:r>
        <w:t></w:t>
      </w:r>
      <w:r>
        <w:t></w:t>
      </w:r>
      <w:r>
        <w:t></w:t>
      </w:r>
      <w:r>
        <w:t></w:t>
      </w:r>
      <w:r>
        <w:t></w:t>
      </w:r>
      <w:r>
        <w:t></w:t>
      </w:r>
      <w:r>
        <w:rPr>
          <w:rFonts w:hint="eastAsia"/>
        </w:rPr>
        <w:t>м</w:t>
      </w:r>
      <w:r>
        <w:t></w:t>
      </w:r>
      <w:r>
        <w:t></w:t>
      </w:r>
      <w:r>
        <w:rPr>
          <w:rFonts w:hint="eastAsia"/>
        </w:rPr>
        <w:t>при</w:t>
      </w:r>
      <w:r>
        <w:t></w:t>
      </w:r>
      <w:r>
        <w:rPr>
          <w:rFonts w:hint="eastAsia"/>
        </w:rPr>
        <w:t>указанных</w:t>
      </w:r>
      <w:r>
        <w:t></w:t>
      </w:r>
      <w:r>
        <w:rPr>
          <w:rFonts w:hint="eastAsia"/>
        </w:rPr>
        <w:t>размерах</w:t>
      </w:r>
      <w:r>
        <w:t></w:t>
      </w:r>
      <w:r>
        <w:rPr>
          <w:rFonts w:hint="eastAsia"/>
        </w:rPr>
        <w:t>и</w:t>
      </w:r>
      <w:r>
        <w:t></w:t>
      </w:r>
      <w:r>
        <w:rPr>
          <w:rFonts w:hint="eastAsia"/>
        </w:rPr>
        <w:t>толщине</w:t>
      </w:r>
      <w:r>
        <w:t></w:t>
      </w:r>
      <w:r>
        <w:rPr>
          <w:rFonts w:hint="eastAsia"/>
        </w:rPr>
        <w:t>стенок</w:t>
      </w:r>
      <w:r>
        <w:t></w:t>
      </w:r>
      <w:r>
        <w:t></w:t>
      </w:r>
      <w:r>
        <w:rPr>
          <w:rFonts w:hint="eastAsia"/>
        </w:rPr>
        <w:t>мм</w:t>
      </w:r>
      <w:r>
        <w:t></w:t>
      </w:r>
      <w:r>
        <w:t></w:t>
      </w:r>
      <w:r>
        <w:rPr>
          <w:rFonts w:hint="eastAsia"/>
        </w:rPr>
        <w:t>Л</w:t>
      </w:r>
      <w:r>
        <w:t></w:t>
      </w:r>
      <w:r>
        <w:t></w:t>
      </w:r>
      <w:r>
        <w:t></w:t>
      </w:r>
      <w:r>
        <w:t></w:t>
      </w:r>
      <w:r>
        <w:t></w:t>
      </w:r>
      <w:r>
        <w:t></w:t>
      </w:r>
      <w:r>
        <w:t></w:t>
      </w:r>
      <w:r>
        <w:rPr>
          <w:rFonts w:hint="eastAsia"/>
        </w:rPr>
        <w:t>Вт</w:t>
      </w:r>
      <w:r>
        <w:t></w:t>
      </w:r>
      <w:r>
        <w:t></w:t>
      </w:r>
      <w:r>
        <w:rPr>
          <w:rFonts w:hint="eastAsia"/>
        </w:rPr>
        <w:t>м</w:t>
      </w:r>
      <w:r>
        <w:t></w:t>
      </w:r>
      <w:r>
        <w:rPr>
          <w:rFonts w:hint="eastAsia"/>
        </w:rPr>
        <w:t>К</w:t>
      </w:r>
      <w:r>
        <w:t></w:t>
      </w:r>
      <w:r>
        <w:t></w:t>
      </w:r>
      <w:r>
        <w:rPr>
          <w:rFonts w:hint="eastAsia"/>
        </w:rPr>
        <w:t>необходимая</w:t>
      </w:r>
      <w:r>
        <w:t></w:t>
      </w:r>
      <w:r>
        <w:rPr>
          <w:rFonts w:hint="eastAsia"/>
        </w:rPr>
        <w:t>мощность</w:t>
      </w:r>
      <w:r>
        <w:t></w:t>
      </w:r>
      <w:r>
        <w:rPr>
          <w:rFonts w:hint="eastAsia"/>
        </w:rPr>
        <w:t>ПЛЭН</w:t>
      </w:r>
      <w:r>
        <w:t></w:t>
      </w:r>
      <w:r>
        <w:rPr>
          <w:rFonts w:hint="eastAsia"/>
        </w:rPr>
        <w:t>составляет</w:t>
      </w:r>
      <w:r>
        <w:t></w:t>
      </w:r>
      <w:r>
        <w:t></w:t>
      </w:r>
      <w:r>
        <w:t></w:t>
      </w:r>
      <w:r>
        <w:t></w:t>
      </w:r>
      <w:r>
        <w:rPr>
          <w:rFonts w:hint="eastAsia"/>
        </w:rPr>
        <w:t>Вт</w:t>
      </w:r>
      <w:r>
        <w:t></w:t>
      </w:r>
      <w:r>
        <w:t></w:t>
      </w:r>
      <w:r>
        <w:rPr>
          <w:rFonts w:hint="eastAsia"/>
        </w:rPr>
        <w:t>Полученные</w:t>
      </w:r>
      <w:r>
        <w:t></w:t>
      </w:r>
      <w:r>
        <w:rPr>
          <w:rFonts w:hint="eastAsia"/>
        </w:rPr>
        <w:t>результаты</w:t>
      </w:r>
      <w:r>
        <w:t></w:t>
      </w:r>
      <w:r>
        <w:rPr>
          <w:rFonts w:hint="eastAsia"/>
        </w:rPr>
        <w:t>позволяют</w:t>
      </w:r>
      <w:r>
        <w:t></w:t>
      </w:r>
      <w:r>
        <w:rPr>
          <w:rFonts w:hint="eastAsia"/>
        </w:rPr>
        <w:t>сделать</w:t>
      </w:r>
      <w:r>
        <w:t></w:t>
      </w:r>
      <w:r>
        <w:rPr>
          <w:rFonts w:hint="eastAsia"/>
        </w:rPr>
        <w:t>вывод</w:t>
      </w:r>
      <w:r>
        <w:t></w:t>
      </w:r>
      <w:r>
        <w:rPr>
          <w:rFonts w:hint="eastAsia"/>
        </w:rPr>
        <w:t>о</w:t>
      </w:r>
      <w:r>
        <w:t></w:t>
      </w:r>
      <w:r>
        <w:rPr>
          <w:rFonts w:hint="eastAsia"/>
        </w:rPr>
        <w:t>том</w:t>
      </w:r>
      <w:r>
        <w:t></w:t>
      </w:r>
      <w:r>
        <w:t></w:t>
      </w:r>
      <w:r>
        <w:rPr>
          <w:rFonts w:hint="eastAsia"/>
        </w:rPr>
        <w:t>что</w:t>
      </w:r>
      <w:r>
        <w:t></w:t>
      </w:r>
      <w:r>
        <w:rPr>
          <w:rFonts w:hint="eastAsia"/>
        </w:rPr>
        <w:t>основным</w:t>
      </w:r>
      <w:r>
        <w:t></w:t>
      </w:r>
      <w:r>
        <w:rPr>
          <w:rFonts w:hint="eastAsia"/>
        </w:rPr>
        <w:t>способом</w:t>
      </w:r>
      <w:r>
        <w:t></w:t>
      </w:r>
      <w:r>
        <w:rPr>
          <w:rFonts w:hint="eastAsia"/>
        </w:rPr>
        <w:t>передачи</w:t>
      </w:r>
      <w:r>
        <w:t></w:t>
      </w:r>
      <w:r>
        <w:rPr>
          <w:rFonts w:hint="eastAsia"/>
        </w:rPr>
        <w:t>тепла</w:t>
      </w:r>
      <w:r>
        <w:t></w:t>
      </w:r>
      <w:r>
        <w:rPr>
          <w:rFonts w:hint="eastAsia"/>
        </w:rPr>
        <w:t>от</w:t>
      </w:r>
      <w:r>
        <w:t></w:t>
      </w:r>
      <w:r>
        <w:rPr>
          <w:rFonts w:hint="eastAsia"/>
        </w:rPr>
        <w:t>источника</w:t>
      </w:r>
      <w:r>
        <w:t></w:t>
      </w:r>
      <w:r>
        <w:rPr>
          <w:rFonts w:hint="eastAsia"/>
        </w:rPr>
        <w:t>к</w:t>
      </w:r>
      <w:r>
        <w:t></w:t>
      </w:r>
      <w:r>
        <w:rPr>
          <w:rFonts w:hint="eastAsia"/>
        </w:rPr>
        <w:t>потребите</w:t>
      </w:r>
      <w:r>
        <w:t></w:t>
      </w:r>
      <w:r>
        <w:rPr>
          <w:rFonts w:hint="eastAsia"/>
        </w:rPr>
        <w:t>лю</w:t>
      </w:r>
      <w:r>
        <w:t></w:t>
      </w:r>
      <w:r>
        <w:t></w:t>
      </w:r>
      <w:r>
        <w:t></w:t>
      </w:r>
      <w:r>
        <w:rPr>
          <w:rFonts w:hint="eastAsia"/>
        </w:rPr>
        <w:t>от</w:t>
      </w:r>
      <w:r>
        <w:t></w:t>
      </w:r>
      <w:r>
        <w:rPr>
          <w:rFonts w:hint="eastAsia"/>
        </w:rPr>
        <w:t>теплогенератора</w:t>
      </w:r>
      <w:r>
        <w:t></w:t>
      </w:r>
      <w:r>
        <w:rPr>
          <w:rFonts w:hint="eastAsia"/>
        </w:rPr>
        <w:t>к</w:t>
      </w:r>
      <w:r>
        <w:t></w:t>
      </w:r>
      <w:r>
        <w:rPr>
          <w:rFonts w:hint="eastAsia"/>
        </w:rPr>
        <w:t>поросятам</w:t>
      </w:r>
      <w:r>
        <w:t></w:t>
      </w:r>
      <w:r>
        <w:t></w:t>
      </w:r>
      <w:r>
        <w:rPr>
          <w:rFonts w:hint="eastAsia"/>
        </w:rPr>
        <w:t>является</w:t>
      </w:r>
      <w:r>
        <w:t></w:t>
      </w:r>
      <w:r>
        <w:rPr>
          <w:rFonts w:hint="eastAsia"/>
        </w:rPr>
        <w:t>тепловое</w:t>
      </w:r>
      <w:r>
        <w:t></w:t>
      </w:r>
      <w:r>
        <w:rPr>
          <w:rFonts w:hint="eastAsia"/>
        </w:rPr>
        <w:t>излучение</w:t>
      </w:r>
      <w:r>
        <w:t></w:t>
      </w:r>
      <w:r>
        <w:t></w:t>
      </w:r>
      <w:r>
        <w:rPr>
          <w:rFonts w:hint="eastAsia"/>
        </w:rPr>
        <w:t>Это</w:t>
      </w:r>
      <w:r>
        <w:t></w:t>
      </w:r>
      <w:r>
        <w:rPr>
          <w:rFonts w:hint="eastAsia"/>
        </w:rPr>
        <w:t>даёт</w:t>
      </w:r>
      <w:r>
        <w:t></w:t>
      </w:r>
      <w:r>
        <w:rPr>
          <w:rFonts w:hint="eastAsia"/>
        </w:rPr>
        <w:t>возможность</w:t>
      </w:r>
      <w:r>
        <w:t></w:t>
      </w:r>
      <w:r>
        <w:rPr>
          <w:rFonts w:hint="eastAsia"/>
        </w:rPr>
        <w:t>максимально</w:t>
      </w:r>
      <w:r>
        <w:t></w:t>
      </w:r>
      <w:r>
        <w:rPr>
          <w:rFonts w:hint="eastAsia"/>
        </w:rPr>
        <w:t>использовать</w:t>
      </w:r>
      <w:r>
        <w:t></w:t>
      </w:r>
      <w:r>
        <w:rPr>
          <w:rFonts w:hint="eastAsia"/>
        </w:rPr>
        <w:t>тепловой</w:t>
      </w:r>
      <w:r>
        <w:t></w:t>
      </w:r>
      <w:r>
        <w:rPr>
          <w:rFonts w:hint="eastAsia"/>
        </w:rPr>
        <w:t>поток</w:t>
      </w:r>
      <w:r>
        <w:t></w:t>
      </w:r>
      <w:r>
        <w:rPr>
          <w:rFonts w:hint="eastAsia"/>
        </w:rPr>
        <w:t>для</w:t>
      </w:r>
      <w:r>
        <w:t></w:t>
      </w:r>
      <w:r>
        <w:rPr>
          <w:rFonts w:hint="eastAsia"/>
        </w:rPr>
        <w:t>обог</w:t>
      </w:r>
      <w:r>
        <w:t></w:t>
      </w:r>
      <w:r>
        <w:rPr>
          <w:rFonts w:hint="eastAsia"/>
        </w:rPr>
        <w:t>рева</w:t>
      </w:r>
      <w:r>
        <w:t></w:t>
      </w:r>
      <w:r>
        <w:rPr>
          <w:rFonts w:hint="eastAsia"/>
        </w:rPr>
        <w:t>животных</w:t>
      </w:r>
      <w:r>
        <w:t></w:t>
      </w:r>
      <w:r>
        <w:t></w:t>
      </w:r>
      <w:r>
        <w:rPr>
          <w:rFonts w:hint="eastAsia"/>
        </w:rPr>
        <w:t>минимизировав</w:t>
      </w:r>
      <w:r>
        <w:t></w:t>
      </w:r>
      <w:r>
        <w:rPr>
          <w:rFonts w:hint="eastAsia"/>
        </w:rPr>
        <w:t>его</w:t>
      </w:r>
      <w:r>
        <w:t></w:t>
      </w:r>
      <w:r>
        <w:rPr>
          <w:rFonts w:hint="eastAsia"/>
        </w:rPr>
        <w:t>рассеивание</w:t>
      </w:r>
      <w:r>
        <w:t></w:t>
      </w:r>
      <w:r>
        <w:rPr>
          <w:rFonts w:hint="eastAsia"/>
        </w:rPr>
        <w:t>в</w:t>
      </w:r>
      <w:r>
        <w:t></w:t>
      </w:r>
      <w:r>
        <w:rPr>
          <w:rFonts w:hint="eastAsia"/>
        </w:rPr>
        <w:t>окружающую</w:t>
      </w:r>
      <w:r>
        <w:t></w:t>
      </w:r>
      <w:r>
        <w:rPr>
          <w:rFonts w:hint="eastAsia"/>
        </w:rPr>
        <w:t>среду</w:t>
      </w:r>
      <w:r>
        <w:t></w:t>
      </w:r>
    </w:p>
    <w:p w:rsidR="0074130E" w:rsidRDefault="0074130E" w:rsidP="0074130E">
      <w:r>
        <w:t></w:t>
      </w:r>
      <w:r>
        <w:t></w:t>
      </w:r>
      <w:r>
        <w:tab/>
      </w:r>
      <w:r>
        <w:t></w:t>
      </w:r>
      <w:r>
        <w:rPr>
          <w:rFonts w:hint="eastAsia"/>
        </w:rPr>
        <w:t>Проведены</w:t>
      </w:r>
      <w:r>
        <w:t></w:t>
      </w:r>
      <w:r>
        <w:rPr>
          <w:rFonts w:hint="eastAsia"/>
        </w:rPr>
        <w:t>испытания</w:t>
      </w:r>
      <w:r>
        <w:t></w:t>
      </w:r>
      <w:r>
        <w:rPr>
          <w:rFonts w:hint="eastAsia"/>
        </w:rPr>
        <w:t>созданной</w:t>
      </w:r>
      <w:r>
        <w:t></w:t>
      </w:r>
      <w:r>
        <w:rPr>
          <w:rFonts w:hint="eastAsia"/>
        </w:rPr>
        <w:t>системы</w:t>
      </w:r>
      <w:r>
        <w:t></w:t>
      </w:r>
      <w:r>
        <w:rPr>
          <w:rFonts w:hint="eastAsia"/>
        </w:rPr>
        <w:t>теплового</w:t>
      </w:r>
      <w:r>
        <w:t></w:t>
      </w:r>
      <w:r>
        <w:rPr>
          <w:rFonts w:hint="eastAsia"/>
        </w:rPr>
        <w:t>комфорта</w:t>
      </w:r>
      <w:r>
        <w:t></w:t>
      </w:r>
      <w:r>
        <w:rPr>
          <w:rFonts w:hint="eastAsia"/>
        </w:rPr>
        <w:t>в</w:t>
      </w:r>
      <w:r>
        <w:t></w:t>
      </w:r>
      <w:r>
        <w:rPr>
          <w:rFonts w:hint="eastAsia"/>
        </w:rPr>
        <w:t>тех</w:t>
      </w:r>
      <w:r>
        <w:t></w:t>
      </w:r>
      <w:r>
        <w:rPr>
          <w:rFonts w:hint="eastAsia"/>
        </w:rPr>
        <w:t>нологическом</w:t>
      </w:r>
      <w:r>
        <w:t></w:t>
      </w:r>
      <w:r>
        <w:rPr>
          <w:rFonts w:hint="eastAsia"/>
        </w:rPr>
        <w:t>цикле</w:t>
      </w:r>
      <w:r>
        <w:t></w:t>
      </w:r>
      <w:r>
        <w:rPr>
          <w:rFonts w:hint="eastAsia"/>
        </w:rPr>
        <w:t>выращивания</w:t>
      </w:r>
      <w:r>
        <w:t></w:t>
      </w:r>
      <w:r>
        <w:rPr>
          <w:rFonts w:hint="eastAsia"/>
        </w:rPr>
        <w:t>поросят</w:t>
      </w:r>
      <w:r>
        <w:t></w:t>
      </w:r>
      <w:r>
        <w:rPr>
          <w:rFonts w:hint="eastAsia"/>
        </w:rPr>
        <w:t>в</w:t>
      </w:r>
      <w:r>
        <w:t></w:t>
      </w:r>
      <w:r>
        <w:rPr>
          <w:rFonts w:hint="eastAsia"/>
        </w:rPr>
        <w:t>подсосный</w:t>
      </w:r>
      <w:r>
        <w:t></w:t>
      </w:r>
      <w:r>
        <w:rPr>
          <w:rFonts w:hint="eastAsia"/>
        </w:rPr>
        <w:t>период</w:t>
      </w:r>
      <w:r>
        <w:t></w:t>
      </w:r>
      <w:r>
        <w:rPr>
          <w:rFonts w:hint="eastAsia"/>
        </w:rPr>
        <w:t>в</w:t>
      </w:r>
      <w:r>
        <w:t></w:t>
      </w:r>
      <w:r>
        <w:rPr>
          <w:rFonts w:hint="eastAsia"/>
        </w:rPr>
        <w:t>срав</w:t>
      </w:r>
      <w:r>
        <w:t></w:t>
      </w:r>
      <w:r>
        <w:rPr>
          <w:rFonts w:hint="eastAsia"/>
        </w:rPr>
        <w:t>нении</w:t>
      </w:r>
      <w:r>
        <w:t></w:t>
      </w:r>
      <w:r>
        <w:rPr>
          <w:rFonts w:hint="eastAsia"/>
        </w:rPr>
        <w:t>с</w:t>
      </w:r>
      <w:r>
        <w:t></w:t>
      </w:r>
      <w:r>
        <w:rPr>
          <w:rFonts w:hint="eastAsia"/>
        </w:rPr>
        <w:t>традиционной</w:t>
      </w:r>
      <w:r>
        <w:t></w:t>
      </w:r>
      <w:r>
        <w:rPr>
          <w:rFonts w:hint="eastAsia"/>
        </w:rPr>
        <w:t>системой</w:t>
      </w:r>
      <w:r>
        <w:t></w:t>
      </w:r>
      <w:r>
        <w:rPr>
          <w:rFonts w:hint="eastAsia"/>
        </w:rPr>
        <w:t>обогрева</w:t>
      </w:r>
      <w:r>
        <w:t></w:t>
      </w:r>
      <w:r>
        <w:t></w:t>
      </w:r>
      <w:r>
        <w:rPr>
          <w:rFonts w:hint="eastAsia"/>
        </w:rPr>
        <w:t>В</w:t>
      </w:r>
      <w:r>
        <w:t></w:t>
      </w:r>
      <w:r>
        <w:rPr>
          <w:rFonts w:hint="eastAsia"/>
        </w:rPr>
        <w:t>результате</w:t>
      </w:r>
      <w:r>
        <w:t></w:t>
      </w:r>
      <w:r>
        <w:rPr>
          <w:rFonts w:hint="eastAsia"/>
        </w:rPr>
        <w:t>осуществлена</w:t>
      </w:r>
      <w:r>
        <w:t></w:t>
      </w:r>
      <w:r>
        <w:rPr>
          <w:rFonts w:hint="eastAsia"/>
        </w:rPr>
        <w:t>оценка</w:t>
      </w:r>
      <w:r>
        <w:t></w:t>
      </w:r>
      <w:r>
        <w:rPr>
          <w:rFonts w:hint="eastAsia"/>
        </w:rPr>
        <w:t>энергетической</w:t>
      </w:r>
      <w:r>
        <w:t></w:t>
      </w:r>
      <w:r>
        <w:rPr>
          <w:rFonts w:hint="eastAsia"/>
        </w:rPr>
        <w:t>эффективности</w:t>
      </w:r>
      <w:r>
        <w:t></w:t>
      </w:r>
      <w:r>
        <w:rPr>
          <w:rFonts w:hint="eastAsia"/>
        </w:rPr>
        <w:t>системы</w:t>
      </w:r>
      <w:r>
        <w:t></w:t>
      </w:r>
      <w:r>
        <w:rPr>
          <w:rFonts w:hint="eastAsia"/>
        </w:rPr>
        <w:t>на</w:t>
      </w:r>
      <w:r>
        <w:t></w:t>
      </w:r>
      <w:r>
        <w:rPr>
          <w:rFonts w:hint="eastAsia"/>
        </w:rPr>
        <w:t>основе</w:t>
      </w:r>
      <w:r>
        <w:t></w:t>
      </w:r>
      <w:r>
        <w:rPr>
          <w:rFonts w:hint="eastAsia"/>
        </w:rPr>
        <w:t>данных</w:t>
      </w:r>
      <w:r>
        <w:t></w:t>
      </w:r>
      <w:r>
        <w:rPr>
          <w:rFonts w:hint="eastAsia"/>
        </w:rPr>
        <w:t>экс</w:t>
      </w:r>
      <w:r>
        <w:t></w:t>
      </w:r>
      <w:r>
        <w:rPr>
          <w:rFonts w:hint="eastAsia"/>
        </w:rPr>
        <w:t>перимента</w:t>
      </w:r>
      <w:r>
        <w:t></w:t>
      </w:r>
      <w:r>
        <w:t></w:t>
      </w:r>
      <w:r>
        <w:rPr>
          <w:rFonts w:hint="eastAsia"/>
        </w:rPr>
        <w:t>сравнительный</w:t>
      </w:r>
      <w:r>
        <w:t></w:t>
      </w:r>
      <w:r>
        <w:rPr>
          <w:rFonts w:hint="eastAsia"/>
        </w:rPr>
        <w:t>анализ</w:t>
      </w:r>
      <w:r>
        <w:t></w:t>
      </w:r>
      <w:r>
        <w:rPr>
          <w:rFonts w:hint="eastAsia"/>
        </w:rPr>
        <w:t>привесов</w:t>
      </w:r>
      <w:r>
        <w:t></w:t>
      </w:r>
      <w:r>
        <w:rPr>
          <w:rFonts w:hint="eastAsia"/>
        </w:rPr>
        <w:t>и</w:t>
      </w:r>
      <w:r>
        <w:t></w:t>
      </w:r>
      <w:r>
        <w:rPr>
          <w:rFonts w:hint="eastAsia"/>
        </w:rPr>
        <w:t>расхода</w:t>
      </w:r>
      <w:r>
        <w:t></w:t>
      </w:r>
      <w:r>
        <w:rPr>
          <w:rFonts w:hint="eastAsia"/>
        </w:rPr>
        <w:t>электроэнергии</w:t>
      </w:r>
      <w:r>
        <w:t></w:t>
      </w:r>
      <w:r>
        <w:t></w:t>
      </w:r>
      <w:r>
        <w:t></w:t>
      </w:r>
      <w:r>
        <w:rPr>
          <w:rFonts w:hint="eastAsia"/>
        </w:rPr>
        <w:t>Годовой</w:t>
      </w:r>
      <w:r>
        <w:t></w:t>
      </w:r>
      <w:r>
        <w:rPr>
          <w:rFonts w:hint="eastAsia"/>
        </w:rPr>
        <w:t>экономический</w:t>
      </w:r>
      <w:r>
        <w:t></w:t>
      </w:r>
      <w:r>
        <w:rPr>
          <w:rFonts w:hint="eastAsia"/>
        </w:rPr>
        <w:t>эффект</w:t>
      </w:r>
      <w:r>
        <w:t></w:t>
      </w:r>
      <w:r>
        <w:rPr>
          <w:rFonts w:hint="eastAsia"/>
        </w:rPr>
        <w:t>от</w:t>
      </w:r>
      <w:r>
        <w:t></w:t>
      </w:r>
      <w:r>
        <w:rPr>
          <w:rFonts w:hint="eastAsia"/>
        </w:rPr>
        <w:t>применения</w:t>
      </w:r>
      <w:r>
        <w:t></w:t>
      </w:r>
      <w:r>
        <w:rPr>
          <w:rFonts w:hint="eastAsia"/>
        </w:rPr>
        <w:t>СТК</w:t>
      </w:r>
      <w:r>
        <w:t></w:t>
      </w:r>
      <w:r>
        <w:rPr>
          <w:rFonts w:hint="eastAsia"/>
        </w:rPr>
        <w:t>равен</w:t>
      </w:r>
      <w:r>
        <w:t></w:t>
      </w:r>
      <w:r>
        <w:t></w:t>
      </w:r>
      <w:r>
        <w:t></w:t>
      </w:r>
      <w:r>
        <w:t></w:t>
      </w:r>
      <w:r>
        <w:t></w:t>
      </w:r>
      <w:r>
        <w:t></w:t>
      </w:r>
      <w:r>
        <w:t></w:t>
      </w:r>
      <w:r>
        <w:rPr>
          <w:rFonts w:hint="eastAsia"/>
        </w:rPr>
        <w:t>руб</w:t>
      </w:r>
      <w:r>
        <w:t></w:t>
      </w:r>
      <w:r>
        <w:t></w:t>
      </w:r>
      <w:r>
        <w:rPr>
          <w:rFonts w:hint="eastAsia"/>
        </w:rPr>
        <w:t>Капитальные</w:t>
      </w:r>
      <w:r>
        <w:t></w:t>
      </w:r>
      <w:r>
        <w:rPr>
          <w:rFonts w:hint="eastAsia"/>
        </w:rPr>
        <w:t>затраты</w:t>
      </w:r>
      <w:r>
        <w:t></w:t>
      </w:r>
      <w:r>
        <w:rPr>
          <w:rFonts w:hint="eastAsia"/>
        </w:rPr>
        <w:t>на</w:t>
      </w:r>
      <w:r>
        <w:t></w:t>
      </w:r>
      <w:r>
        <w:rPr>
          <w:rFonts w:hint="eastAsia"/>
        </w:rPr>
        <w:t>монтаж</w:t>
      </w:r>
      <w:r>
        <w:t></w:t>
      </w:r>
      <w:r>
        <w:rPr>
          <w:rFonts w:hint="eastAsia"/>
        </w:rPr>
        <w:t>СТК</w:t>
      </w:r>
      <w:r>
        <w:t></w:t>
      </w:r>
      <w:r>
        <w:rPr>
          <w:rFonts w:hint="eastAsia"/>
        </w:rPr>
        <w:t>окупаются</w:t>
      </w:r>
      <w:r>
        <w:t></w:t>
      </w:r>
      <w:r>
        <w:rPr>
          <w:rFonts w:hint="eastAsia"/>
        </w:rPr>
        <w:t>за</w:t>
      </w:r>
      <w:r>
        <w:t></w:t>
      </w:r>
      <w:r>
        <w:rPr>
          <w:rFonts w:hint="eastAsia"/>
        </w:rPr>
        <w:t>один</w:t>
      </w:r>
      <w:r>
        <w:t></w:t>
      </w:r>
      <w:r>
        <w:rPr>
          <w:rFonts w:hint="eastAsia"/>
        </w:rPr>
        <w:t>опрос</w:t>
      </w:r>
      <w:r>
        <w:t></w:t>
      </w:r>
    </w:p>
    <w:p w:rsidR="0074130E" w:rsidRDefault="0074130E" w:rsidP="0074130E">
      <w:r>
        <w:t></w:t>
      </w:r>
      <w:r>
        <w:t></w:t>
      </w:r>
      <w:r>
        <w:tab/>
      </w:r>
      <w:r>
        <w:t></w:t>
      </w:r>
      <w:r>
        <w:rPr>
          <w:rFonts w:hint="eastAsia"/>
        </w:rPr>
        <w:t>Использование</w:t>
      </w:r>
      <w:r>
        <w:t></w:t>
      </w:r>
      <w:r>
        <w:rPr>
          <w:rFonts w:hint="eastAsia"/>
        </w:rPr>
        <w:t>предлагаемой</w:t>
      </w:r>
      <w:r>
        <w:t></w:t>
      </w:r>
      <w:r>
        <w:rPr>
          <w:rFonts w:hint="eastAsia"/>
        </w:rPr>
        <w:t>электрифицированной</w:t>
      </w:r>
      <w:r>
        <w:t></w:t>
      </w:r>
      <w:r>
        <w:rPr>
          <w:rFonts w:hint="eastAsia"/>
        </w:rPr>
        <w:t>системы</w:t>
      </w:r>
      <w:r>
        <w:t></w:t>
      </w:r>
      <w:r>
        <w:rPr>
          <w:rFonts w:hint="eastAsia"/>
        </w:rPr>
        <w:t>теплово</w:t>
      </w:r>
      <w:r>
        <w:t></w:t>
      </w:r>
      <w:r>
        <w:rPr>
          <w:rFonts w:hint="eastAsia"/>
        </w:rPr>
        <w:t>го</w:t>
      </w:r>
      <w:r>
        <w:t></w:t>
      </w:r>
      <w:r>
        <w:rPr>
          <w:rFonts w:hint="eastAsia"/>
        </w:rPr>
        <w:t>комфорта</w:t>
      </w:r>
      <w:r>
        <w:t></w:t>
      </w:r>
      <w:r>
        <w:rPr>
          <w:rFonts w:hint="eastAsia"/>
        </w:rPr>
        <w:t>для</w:t>
      </w:r>
      <w:r>
        <w:t></w:t>
      </w:r>
      <w:r>
        <w:rPr>
          <w:rFonts w:hint="eastAsia"/>
        </w:rPr>
        <w:t>поросят</w:t>
      </w:r>
      <w:r>
        <w:t></w:t>
      </w:r>
      <w:r>
        <w:rPr>
          <w:rFonts w:hint="eastAsia"/>
        </w:rPr>
        <w:t>сосунов</w:t>
      </w:r>
      <w:r>
        <w:t></w:t>
      </w:r>
      <w:r>
        <w:rPr>
          <w:rFonts w:hint="eastAsia"/>
        </w:rPr>
        <w:t>экономически</w:t>
      </w:r>
      <w:r>
        <w:t></w:t>
      </w:r>
      <w:r>
        <w:rPr>
          <w:rFonts w:hint="eastAsia"/>
        </w:rPr>
        <w:t>выгодно</w:t>
      </w:r>
      <w:r>
        <w:t></w:t>
      </w:r>
      <w:r>
        <w:t></w:t>
      </w:r>
      <w:r>
        <w:rPr>
          <w:rFonts w:hint="eastAsia"/>
        </w:rPr>
        <w:t>При</w:t>
      </w:r>
      <w:r>
        <w:t></w:t>
      </w:r>
      <w:r>
        <w:rPr>
          <w:rFonts w:hint="eastAsia"/>
        </w:rPr>
        <w:t>исполь</w:t>
      </w:r>
      <w:r>
        <w:t></w:t>
      </w:r>
      <w:r>
        <w:rPr>
          <w:rFonts w:hint="eastAsia"/>
        </w:rPr>
        <w:t>зовании</w:t>
      </w:r>
      <w:r>
        <w:t></w:t>
      </w:r>
      <w:r>
        <w:rPr>
          <w:rFonts w:hint="eastAsia"/>
        </w:rPr>
        <w:t>данной</w:t>
      </w:r>
      <w:r>
        <w:t></w:t>
      </w:r>
      <w:r>
        <w:rPr>
          <w:rFonts w:hint="eastAsia"/>
        </w:rPr>
        <w:t>системы</w:t>
      </w:r>
      <w:r>
        <w:t></w:t>
      </w:r>
      <w:r>
        <w:rPr>
          <w:rFonts w:hint="eastAsia"/>
        </w:rPr>
        <w:t>повышаются</w:t>
      </w:r>
      <w:r>
        <w:t></w:t>
      </w:r>
      <w:r>
        <w:rPr>
          <w:rFonts w:hint="eastAsia"/>
        </w:rPr>
        <w:t>привесы</w:t>
      </w:r>
      <w:r>
        <w:t></w:t>
      </w:r>
      <w:r>
        <w:t></w:t>
      </w:r>
      <w:r>
        <w:rPr>
          <w:rFonts w:hint="eastAsia"/>
        </w:rPr>
        <w:t>среди</w:t>
      </w:r>
      <w:r>
        <w:t></w:t>
      </w:r>
      <w:r>
        <w:rPr>
          <w:rFonts w:hint="eastAsia"/>
        </w:rPr>
        <w:t>поросят</w:t>
      </w:r>
      <w:r>
        <w:t></w:t>
      </w:r>
      <w:r>
        <w:rPr>
          <w:rFonts w:hint="eastAsia"/>
        </w:rPr>
        <w:t>практи</w:t>
      </w:r>
      <w:r>
        <w:t></w:t>
      </w:r>
    </w:p>
    <w:p w:rsidR="0074130E" w:rsidRDefault="0074130E" w:rsidP="0074130E">
      <w:r>
        <w:t></w:t>
      </w:r>
    </w:p>
    <w:p w:rsidR="0074130E" w:rsidRDefault="0074130E" w:rsidP="0074130E">
      <w:r>
        <w:lastRenderedPageBreak/>
        <w:t></w:t>
      </w:r>
      <w:r>
        <w:t></w:t>
      </w:r>
      <w:r>
        <w:t></w:t>
      </w:r>
    </w:p>
    <w:p w:rsidR="0074130E" w:rsidRPr="0074130E" w:rsidRDefault="0074130E" w:rsidP="0074130E">
      <w:r>
        <w:rPr>
          <w:rFonts w:hint="eastAsia"/>
        </w:rPr>
        <w:t>чески</w:t>
      </w:r>
      <w:r>
        <w:t></w:t>
      </w:r>
      <w:r>
        <w:rPr>
          <w:rFonts w:hint="eastAsia"/>
        </w:rPr>
        <w:t>полностью</w:t>
      </w:r>
      <w:r>
        <w:t></w:t>
      </w:r>
      <w:r>
        <w:rPr>
          <w:rFonts w:hint="eastAsia"/>
        </w:rPr>
        <w:t>исключается</w:t>
      </w:r>
      <w:r>
        <w:t></w:t>
      </w:r>
      <w:r>
        <w:rPr>
          <w:rFonts w:hint="eastAsia"/>
        </w:rPr>
        <w:t>падёж</w:t>
      </w:r>
      <w:r>
        <w:t></w:t>
      </w:r>
      <w:r>
        <w:rPr>
          <w:rFonts w:hint="eastAsia"/>
        </w:rPr>
        <w:t>и</w:t>
      </w:r>
      <w:r>
        <w:t></w:t>
      </w:r>
      <w:r>
        <w:rPr>
          <w:rFonts w:hint="eastAsia"/>
        </w:rPr>
        <w:t>снижаются</w:t>
      </w:r>
      <w:r>
        <w:t></w:t>
      </w:r>
      <w:r>
        <w:rPr>
          <w:rFonts w:hint="eastAsia"/>
        </w:rPr>
        <w:t>затраты</w:t>
      </w:r>
      <w:r>
        <w:t></w:t>
      </w:r>
      <w:r>
        <w:rPr>
          <w:rFonts w:hint="eastAsia"/>
        </w:rPr>
        <w:t>на</w:t>
      </w:r>
      <w:r>
        <w:t></w:t>
      </w:r>
      <w:r>
        <w:rPr>
          <w:rFonts w:hint="eastAsia"/>
        </w:rPr>
        <w:t>электро</w:t>
      </w:r>
      <w:r>
        <w:t></w:t>
      </w:r>
      <w:r>
        <w:rPr>
          <w:rFonts w:hint="eastAsia"/>
        </w:rPr>
        <w:t>энергию</w:t>
      </w:r>
      <w:r>
        <w:t></w:t>
      </w:r>
      <w:r>
        <w:t></w:t>
      </w:r>
      <w:r>
        <w:rPr>
          <w:rFonts w:hint="eastAsia"/>
        </w:rPr>
        <w:t>Следует</w:t>
      </w:r>
      <w:r>
        <w:t></w:t>
      </w:r>
      <w:r>
        <w:rPr>
          <w:rFonts w:hint="eastAsia"/>
        </w:rPr>
        <w:t>заметить</w:t>
      </w:r>
      <w:r>
        <w:t></w:t>
      </w:r>
      <w:r>
        <w:t></w:t>
      </w:r>
      <w:r>
        <w:rPr>
          <w:rFonts w:hint="eastAsia"/>
        </w:rPr>
        <w:t>что</w:t>
      </w:r>
      <w:r>
        <w:t></w:t>
      </w:r>
      <w:r>
        <w:rPr>
          <w:rFonts w:hint="eastAsia"/>
        </w:rPr>
        <w:t>указанный</w:t>
      </w:r>
      <w:r>
        <w:t></w:t>
      </w:r>
      <w:r>
        <w:rPr>
          <w:rFonts w:hint="eastAsia"/>
        </w:rPr>
        <w:t>положительный</w:t>
      </w:r>
      <w:r>
        <w:t></w:t>
      </w:r>
      <w:r>
        <w:rPr>
          <w:rFonts w:hint="eastAsia"/>
        </w:rPr>
        <w:t>эффект</w:t>
      </w:r>
      <w:r>
        <w:t></w:t>
      </w:r>
      <w:r>
        <w:rPr>
          <w:rFonts w:hint="eastAsia"/>
        </w:rPr>
        <w:t>на</w:t>
      </w:r>
      <w:r>
        <w:t></w:t>
      </w:r>
      <w:r>
        <w:rPr>
          <w:rFonts w:hint="eastAsia"/>
        </w:rPr>
        <w:t>блюдался</w:t>
      </w:r>
      <w:r>
        <w:t></w:t>
      </w:r>
      <w:r>
        <w:rPr>
          <w:rFonts w:hint="eastAsia"/>
        </w:rPr>
        <w:t>при</w:t>
      </w:r>
      <w:r>
        <w:t></w:t>
      </w:r>
      <w:r>
        <w:rPr>
          <w:rFonts w:hint="eastAsia"/>
        </w:rPr>
        <w:t>применении</w:t>
      </w:r>
      <w:r>
        <w:t></w:t>
      </w:r>
      <w:r>
        <w:rPr>
          <w:rFonts w:hint="eastAsia"/>
        </w:rPr>
        <w:t>системы</w:t>
      </w:r>
      <w:r>
        <w:t></w:t>
      </w:r>
      <w:r>
        <w:rPr>
          <w:rFonts w:hint="eastAsia"/>
        </w:rPr>
        <w:t>в</w:t>
      </w:r>
      <w:r>
        <w:t></w:t>
      </w:r>
      <w:r>
        <w:rPr>
          <w:rFonts w:hint="eastAsia"/>
        </w:rPr>
        <w:t>условиях</w:t>
      </w:r>
      <w:r>
        <w:t></w:t>
      </w:r>
      <w:r>
        <w:rPr>
          <w:rFonts w:hint="eastAsia"/>
        </w:rPr>
        <w:t>полнокомплектного</w:t>
      </w:r>
      <w:r>
        <w:t></w:t>
      </w:r>
      <w:r>
        <w:rPr>
          <w:rFonts w:hint="eastAsia"/>
        </w:rPr>
        <w:t>свинарника</w:t>
      </w:r>
      <w:r>
        <w:t></w:t>
      </w:r>
      <w:r>
        <w:t></w:t>
      </w:r>
      <w:r>
        <w:t></w:t>
      </w:r>
      <w:r>
        <w:rPr>
          <w:rFonts w:hint="eastAsia"/>
        </w:rPr>
        <w:t>что</w:t>
      </w:r>
      <w:r>
        <w:t></w:t>
      </w:r>
      <w:r>
        <w:rPr>
          <w:rFonts w:hint="eastAsia"/>
        </w:rPr>
        <w:t>является</w:t>
      </w:r>
      <w:r>
        <w:t></w:t>
      </w:r>
      <w:r>
        <w:rPr>
          <w:rFonts w:hint="eastAsia"/>
        </w:rPr>
        <w:t>основной</w:t>
      </w:r>
      <w:r>
        <w:t></w:t>
      </w:r>
      <w:r>
        <w:rPr>
          <w:rFonts w:hint="eastAsia"/>
        </w:rPr>
        <w:t>рекомендацией</w:t>
      </w:r>
      <w:r>
        <w:t></w:t>
      </w:r>
      <w:r>
        <w:rPr>
          <w:rFonts w:hint="eastAsia"/>
        </w:rPr>
        <w:t>к</w:t>
      </w:r>
      <w:r>
        <w:t></w:t>
      </w:r>
      <w:r>
        <w:rPr>
          <w:rFonts w:hint="eastAsia"/>
        </w:rPr>
        <w:t>использованию</w:t>
      </w:r>
      <w:r>
        <w:t></w:t>
      </w:r>
      <w:r>
        <w:rPr>
          <w:rFonts w:hint="eastAsia"/>
        </w:rPr>
        <w:t>СТК</w:t>
      </w:r>
      <w:r>
        <w:t></w:t>
      </w:r>
      <w:r>
        <w:t></w:t>
      </w:r>
      <w:r>
        <w:rPr>
          <w:rFonts w:hint="eastAsia"/>
        </w:rPr>
        <w:t>Практика</w:t>
      </w:r>
      <w:r>
        <w:t></w:t>
      </w:r>
      <w:r>
        <w:rPr>
          <w:rFonts w:hint="eastAsia"/>
        </w:rPr>
        <w:t>эксплуатации</w:t>
      </w:r>
      <w:r>
        <w:t></w:t>
      </w:r>
      <w:r>
        <w:rPr>
          <w:rFonts w:hint="eastAsia"/>
        </w:rPr>
        <w:t>системы</w:t>
      </w:r>
      <w:r>
        <w:t></w:t>
      </w:r>
      <w:r>
        <w:rPr>
          <w:rFonts w:hint="eastAsia"/>
        </w:rPr>
        <w:t>теплового</w:t>
      </w:r>
      <w:r>
        <w:t></w:t>
      </w:r>
      <w:r>
        <w:rPr>
          <w:rFonts w:hint="eastAsia"/>
        </w:rPr>
        <w:t>комфорта</w:t>
      </w:r>
      <w:r>
        <w:t></w:t>
      </w:r>
      <w:r>
        <w:rPr>
          <w:rFonts w:hint="eastAsia"/>
        </w:rPr>
        <w:t>показывает</w:t>
      </w:r>
      <w:r>
        <w:t></w:t>
      </w:r>
      <w:r>
        <w:rPr>
          <w:rFonts w:hint="eastAsia"/>
        </w:rPr>
        <w:t>необходимость</w:t>
      </w:r>
      <w:r>
        <w:t></w:t>
      </w:r>
      <w:r>
        <w:rPr>
          <w:rFonts w:hint="eastAsia"/>
        </w:rPr>
        <w:t>направить</w:t>
      </w:r>
      <w:r>
        <w:t></w:t>
      </w:r>
      <w:r>
        <w:rPr>
          <w:rFonts w:hint="eastAsia"/>
        </w:rPr>
        <w:t>дальнейшие</w:t>
      </w:r>
      <w:r>
        <w:t></w:t>
      </w:r>
      <w:r>
        <w:rPr>
          <w:rFonts w:hint="eastAsia"/>
        </w:rPr>
        <w:t>исследования</w:t>
      </w:r>
      <w:r>
        <w:t></w:t>
      </w:r>
      <w:r>
        <w:rPr>
          <w:rFonts w:hint="eastAsia"/>
        </w:rPr>
        <w:t>на</w:t>
      </w:r>
      <w:r>
        <w:t></w:t>
      </w:r>
      <w:r>
        <w:rPr>
          <w:rFonts w:hint="eastAsia"/>
        </w:rPr>
        <w:t>разработку</w:t>
      </w:r>
      <w:r>
        <w:t></w:t>
      </w:r>
      <w:r>
        <w:rPr>
          <w:rFonts w:hint="eastAsia"/>
        </w:rPr>
        <w:t>из</w:t>
      </w:r>
      <w:r>
        <w:t></w:t>
      </w:r>
      <w:r>
        <w:rPr>
          <w:rFonts w:hint="eastAsia"/>
        </w:rPr>
        <w:t>носостойкого</w:t>
      </w:r>
      <w:r>
        <w:t></w:t>
      </w:r>
      <w:r>
        <w:rPr>
          <w:rFonts w:hint="eastAsia"/>
        </w:rPr>
        <w:t>оборудования</w:t>
      </w:r>
      <w:r>
        <w:t></w:t>
      </w:r>
      <w:r>
        <w:rPr>
          <w:rFonts w:hint="eastAsia"/>
        </w:rPr>
        <w:t>СТК</w:t>
      </w:r>
      <w:r>
        <w:t></w:t>
      </w:r>
      <w:r>
        <w:rPr>
          <w:rFonts w:hint="eastAsia"/>
        </w:rPr>
        <w:t>для</w:t>
      </w:r>
      <w:r>
        <w:t></w:t>
      </w:r>
      <w:r>
        <w:rPr>
          <w:rFonts w:hint="eastAsia"/>
        </w:rPr>
        <w:t>промышленных</w:t>
      </w:r>
      <w:r>
        <w:t></w:t>
      </w:r>
      <w:r>
        <w:rPr>
          <w:rFonts w:hint="eastAsia"/>
        </w:rPr>
        <w:t>свинарников</w:t>
      </w:r>
      <w:r>
        <w:t></w:t>
      </w:r>
      <w:bookmarkStart w:id="0" w:name="_GoBack"/>
      <w:bookmarkEnd w:id="0"/>
    </w:p>
    <w:sectPr w:rsidR="0074130E" w:rsidRPr="0074130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6D7" w:rsidRDefault="00C806D7">
      <w:pPr>
        <w:spacing w:after="0" w:line="240" w:lineRule="auto"/>
      </w:pPr>
      <w:r>
        <w:separator/>
      </w:r>
    </w:p>
  </w:endnote>
  <w:endnote w:type="continuationSeparator" w:id="0">
    <w:p w:rsidR="00C806D7" w:rsidRDefault="00C8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6D7" w:rsidRDefault="00C806D7"/>
    <w:p w:rsidR="00C806D7" w:rsidRDefault="00C806D7"/>
    <w:p w:rsidR="00C806D7" w:rsidRDefault="00C806D7"/>
    <w:p w:rsidR="00C806D7" w:rsidRDefault="00C806D7"/>
    <w:p w:rsidR="00C806D7" w:rsidRDefault="00C806D7"/>
    <w:p w:rsidR="00C806D7" w:rsidRDefault="00C806D7"/>
    <w:p w:rsidR="00C806D7" w:rsidRDefault="00C806D7">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6D7" w:rsidRDefault="00C806D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C806D7" w:rsidRDefault="00C806D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C806D7" w:rsidRDefault="00C806D7"/>
    <w:p w:rsidR="00C806D7" w:rsidRDefault="00C806D7"/>
    <w:p w:rsidR="00C806D7" w:rsidRDefault="00C806D7">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6D7" w:rsidRDefault="00C806D7"/>
                          <w:p w:rsidR="00C806D7" w:rsidRDefault="00C806D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C806D7" w:rsidRDefault="00C806D7"/>
                    <w:p w:rsidR="00C806D7" w:rsidRDefault="00C806D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C806D7" w:rsidRDefault="00C806D7"/>
    <w:p w:rsidR="00C806D7" w:rsidRDefault="00C806D7">
      <w:pPr>
        <w:rPr>
          <w:sz w:val="2"/>
          <w:szCs w:val="2"/>
        </w:rPr>
      </w:pPr>
    </w:p>
    <w:p w:rsidR="00C806D7" w:rsidRDefault="00C806D7"/>
    <w:p w:rsidR="00C806D7" w:rsidRDefault="00C806D7">
      <w:pPr>
        <w:spacing w:after="0" w:line="240" w:lineRule="auto"/>
      </w:pPr>
    </w:p>
  </w:footnote>
  <w:footnote w:type="continuationSeparator" w:id="0">
    <w:p w:rsidR="00C806D7" w:rsidRDefault="00C80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D7"/>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202608"/>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CE5A0-1ACF-4326-BACE-84AF8555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8321</TotalTime>
  <Pages>5</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148</cp:revision>
  <cp:lastPrinted>2009-02-06T05:36:00Z</cp:lastPrinted>
  <dcterms:created xsi:type="dcterms:W3CDTF">2023-09-07T12:38:00Z</dcterms:created>
  <dcterms:modified xsi:type="dcterms:W3CDTF">2023-10-12T09:15:00Z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