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7507" w14:textId="4257D40E" w:rsidR="002A531A" w:rsidRDefault="00017A53" w:rsidP="00017A53">
      <w:pPr>
        <w:rPr>
          <w:rFonts w:ascii="Times New Roman" w:eastAsia="Arial Unicode MS" w:hAnsi="Times New Roman" w:cs="Times New Roman"/>
          <w:b/>
          <w:bCs/>
          <w:color w:val="000000"/>
          <w:kern w:val="0"/>
          <w:sz w:val="28"/>
          <w:szCs w:val="28"/>
          <w:lang w:eastAsia="ru-RU" w:bidi="uk-UA"/>
        </w:rPr>
      </w:pPr>
      <w:r w:rsidRPr="00017A53">
        <w:rPr>
          <w:rFonts w:ascii="Times New Roman" w:eastAsia="Arial Unicode MS" w:hAnsi="Times New Roman" w:cs="Times New Roman" w:hint="eastAsia"/>
          <w:b/>
          <w:bCs/>
          <w:color w:val="000000"/>
          <w:kern w:val="0"/>
          <w:sz w:val="28"/>
          <w:szCs w:val="28"/>
          <w:lang w:eastAsia="ru-RU" w:bidi="uk-UA"/>
        </w:rPr>
        <w:t>Меркулов</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Александр</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Алексеевич</w:t>
      </w:r>
      <w:r>
        <w:rPr>
          <w:rFonts w:ascii="Times New Roman" w:eastAsia="Arial Unicode MS" w:hAnsi="Times New Roman" w:cs="Times New Roman" w:hint="eastAsia"/>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Методы</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обработки</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информации</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в</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ситуационных</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центрах</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с</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использованием</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моделей</w:t>
      </w:r>
      <w:r w:rsidRPr="00017A53">
        <w:rPr>
          <w:rFonts w:ascii="Times New Roman" w:eastAsia="Arial Unicode MS" w:hAnsi="Times New Roman" w:cs="Times New Roman"/>
          <w:b/>
          <w:bCs/>
          <w:color w:val="000000"/>
          <w:kern w:val="0"/>
          <w:sz w:val="28"/>
          <w:szCs w:val="28"/>
          <w:lang w:eastAsia="ru-RU" w:bidi="uk-UA"/>
        </w:rPr>
        <w:t xml:space="preserve"> </w:t>
      </w:r>
      <w:r w:rsidRPr="00017A53">
        <w:rPr>
          <w:rFonts w:ascii="Times New Roman" w:eastAsia="Arial Unicode MS" w:hAnsi="Times New Roman" w:cs="Times New Roman" w:hint="eastAsia"/>
          <w:b/>
          <w:bCs/>
          <w:color w:val="000000"/>
          <w:kern w:val="0"/>
          <w:sz w:val="28"/>
          <w:szCs w:val="28"/>
          <w:lang w:eastAsia="ru-RU" w:bidi="uk-UA"/>
        </w:rPr>
        <w:t>организаций</w:t>
      </w:r>
    </w:p>
    <w:p w14:paraId="1E5987E0" w14:textId="77777777" w:rsidR="00017A53" w:rsidRDefault="00017A53" w:rsidP="00017A53">
      <w:r>
        <w:rPr>
          <w:rFonts w:hint="eastAsia"/>
        </w:rPr>
        <w:t>ОГЛАВЛЕНИЕ</w:t>
      </w:r>
      <w:r>
        <w:t xml:space="preserve"> </w:t>
      </w:r>
      <w:r>
        <w:rPr>
          <w:rFonts w:hint="eastAsia"/>
        </w:rPr>
        <w:t>ДИССЕРТАЦИИ</w:t>
      </w:r>
    </w:p>
    <w:p w14:paraId="6BBE620E" w14:textId="77777777" w:rsidR="00017A53" w:rsidRDefault="00017A53" w:rsidP="00017A53">
      <w:r>
        <w:rPr>
          <w:rFonts w:hint="eastAsia"/>
        </w:rPr>
        <w:t>кандидат</w:t>
      </w:r>
      <w:r>
        <w:t xml:space="preserve"> </w:t>
      </w:r>
      <w:r>
        <w:rPr>
          <w:rFonts w:hint="eastAsia"/>
        </w:rPr>
        <w:t>наук</w:t>
      </w:r>
      <w:r>
        <w:t xml:space="preserve"> </w:t>
      </w:r>
      <w:r>
        <w:rPr>
          <w:rFonts w:hint="eastAsia"/>
        </w:rPr>
        <w:t>Меркулов</w:t>
      </w:r>
      <w:r>
        <w:t xml:space="preserve"> </w:t>
      </w:r>
      <w:r>
        <w:rPr>
          <w:rFonts w:hint="eastAsia"/>
        </w:rPr>
        <w:t>Александр</w:t>
      </w:r>
      <w:r>
        <w:t xml:space="preserve"> </w:t>
      </w:r>
      <w:r>
        <w:rPr>
          <w:rFonts w:hint="eastAsia"/>
        </w:rPr>
        <w:t>Алексеевич</w:t>
      </w:r>
    </w:p>
    <w:p w14:paraId="01C4B072" w14:textId="77777777" w:rsidR="00017A53" w:rsidRDefault="00017A53" w:rsidP="00017A53">
      <w:r>
        <w:rPr>
          <w:rFonts w:hint="eastAsia"/>
        </w:rPr>
        <w:t>ВВЕДЕНИЕ</w:t>
      </w:r>
    </w:p>
    <w:p w14:paraId="71B1B48B" w14:textId="77777777" w:rsidR="00017A53" w:rsidRDefault="00017A53" w:rsidP="00017A53"/>
    <w:p w14:paraId="49681C01" w14:textId="77777777" w:rsidR="00017A53" w:rsidRDefault="00017A53" w:rsidP="00017A53">
      <w:r>
        <w:t xml:space="preserve">1. </w:t>
      </w:r>
      <w:r>
        <w:rPr>
          <w:rFonts w:hint="eastAsia"/>
        </w:rPr>
        <w:t>РАЗВИТИЕ</w:t>
      </w:r>
      <w:r>
        <w:t xml:space="preserve"> </w:t>
      </w:r>
      <w:r>
        <w:rPr>
          <w:rFonts w:hint="eastAsia"/>
        </w:rPr>
        <w:t>СИТУАЦИОННЫХ</w:t>
      </w:r>
      <w:r>
        <w:t xml:space="preserve"> </w:t>
      </w:r>
      <w:r>
        <w:rPr>
          <w:rFonts w:hint="eastAsia"/>
        </w:rPr>
        <w:t>ЦЕНТРОВ</w:t>
      </w:r>
    </w:p>
    <w:p w14:paraId="3A07254F" w14:textId="77777777" w:rsidR="00017A53" w:rsidRDefault="00017A53" w:rsidP="00017A53"/>
    <w:p w14:paraId="3F2F2476" w14:textId="77777777" w:rsidR="00017A53" w:rsidRDefault="00017A53" w:rsidP="00017A53">
      <w:r>
        <w:t xml:space="preserve">1.1. </w:t>
      </w:r>
      <w:r>
        <w:rPr>
          <w:rFonts w:hint="eastAsia"/>
        </w:rPr>
        <w:t>История</w:t>
      </w:r>
      <w:r>
        <w:t xml:space="preserve"> </w:t>
      </w:r>
      <w:r>
        <w:rPr>
          <w:rFonts w:hint="eastAsia"/>
        </w:rPr>
        <w:t>и</w:t>
      </w:r>
      <w:r>
        <w:t xml:space="preserve"> </w:t>
      </w:r>
      <w:r>
        <w:rPr>
          <w:rFonts w:hint="eastAsia"/>
        </w:rPr>
        <w:t>современное</w:t>
      </w:r>
      <w:r>
        <w:t xml:space="preserve"> </w:t>
      </w:r>
      <w:r>
        <w:rPr>
          <w:rFonts w:hint="eastAsia"/>
        </w:rPr>
        <w:t>состояние</w:t>
      </w:r>
      <w:r>
        <w:t xml:space="preserve"> </w:t>
      </w:r>
      <w:r>
        <w:rPr>
          <w:rFonts w:hint="eastAsia"/>
        </w:rPr>
        <w:t>ситуационных</w:t>
      </w:r>
      <w:r>
        <w:t xml:space="preserve"> </w:t>
      </w:r>
      <w:r>
        <w:rPr>
          <w:rFonts w:hint="eastAsia"/>
        </w:rPr>
        <w:t>центров</w:t>
      </w:r>
    </w:p>
    <w:p w14:paraId="0E9697C4" w14:textId="77777777" w:rsidR="00017A53" w:rsidRDefault="00017A53" w:rsidP="00017A53"/>
    <w:p w14:paraId="4248E5F6" w14:textId="77777777" w:rsidR="00017A53" w:rsidRDefault="00017A53" w:rsidP="00017A53">
      <w:r>
        <w:t xml:space="preserve">1.2. </w:t>
      </w:r>
      <w:r>
        <w:rPr>
          <w:rFonts w:hint="eastAsia"/>
        </w:rPr>
        <w:t>Проблемы</w:t>
      </w:r>
      <w:r>
        <w:t xml:space="preserve"> </w:t>
      </w:r>
      <w:r>
        <w:rPr>
          <w:rFonts w:hint="eastAsia"/>
        </w:rPr>
        <w:t>создания</w:t>
      </w:r>
      <w:r>
        <w:t xml:space="preserve"> </w:t>
      </w:r>
      <w:r>
        <w:rPr>
          <w:rFonts w:hint="eastAsia"/>
        </w:rPr>
        <w:t>ситуационных</w:t>
      </w:r>
      <w:r>
        <w:t xml:space="preserve"> </w:t>
      </w:r>
      <w:r>
        <w:rPr>
          <w:rFonts w:hint="eastAsia"/>
        </w:rPr>
        <w:t>центров</w:t>
      </w:r>
    </w:p>
    <w:p w14:paraId="01AAEB35" w14:textId="77777777" w:rsidR="00017A53" w:rsidRDefault="00017A53" w:rsidP="00017A53"/>
    <w:p w14:paraId="150E05C1" w14:textId="77777777" w:rsidR="00017A53" w:rsidRDefault="00017A53" w:rsidP="00017A53">
      <w:r>
        <w:t xml:space="preserve">1.3. </w:t>
      </w:r>
      <w:r>
        <w:rPr>
          <w:rFonts w:hint="eastAsia"/>
        </w:rPr>
        <w:t>Анализ</w:t>
      </w:r>
      <w:r>
        <w:t xml:space="preserve"> </w:t>
      </w:r>
      <w:r>
        <w:rPr>
          <w:rFonts w:hint="eastAsia"/>
        </w:rPr>
        <w:t>методов</w:t>
      </w:r>
      <w:r>
        <w:t xml:space="preserve"> </w:t>
      </w:r>
      <w:r>
        <w:rPr>
          <w:rFonts w:hint="eastAsia"/>
        </w:rPr>
        <w:t>синтеза</w:t>
      </w:r>
      <w:r>
        <w:t xml:space="preserve"> </w:t>
      </w:r>
      <w:r>
        <w:rPr>
          <w:rFonts w:hint="eastAsia"/>
        </w:rPr>
        <w:t>моделей</w:t>
      </w:r>
      <w:r>
        <w:t xml:space="preserve"> </w:t>
      </w:r>
      <w:r>
        <w:rPr>
          <w:rFonts w:hint="eastAsia"/>
        </w:rPr>
        <w:t>организаций</w:t>
      </w:r>
    </w:p>
    <w:p w14:paraId="55FF8B1D" w14:textId="77777777" w:rsidR="00017A53" w:rsidRDefault="00017A53" w:rsidP="00017A53"/>
    <w:p w14:paraId="4788CBC0" w14:textId="77777777" w:rsidR="00017A53" w:rsidRDefault="00017A53" w:rsidP="00017A53">
      <w:r>
        <w:t xml:space="preserve">1.4.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5FD5406" w14:textId="77777777" w:rsidR="00017A53" w:rsidRDefault="00017A53" w:rsidP="00017A53"/>
    <w:p w14:paraId="428D4AC3" w14:textId="77777777" w:rsidR="00017A53" w:rsidRDefault="00017A53" w:rsidP="00017A53">
      <w:r>
        <w:t xml:space="preserve">2. </w:t>
      </w:r>
      <w:r>
        <w:rPr>
          <w:rFonts w:hint="eastAsia"/>
        </w:rPr>
        <w:t>УНИВЕРСАЛЬНЫЙ</w:t>
      </w:r>
      <w:r>
        <w:t xml:space="preserve"> </w:t>
      </w:r>
      <w:r>
        <w:rPr>
          <w:rFonts w:hint="eastAsia"/>
        </w:rPr>
        <w:t>ПАТТЕРН</w:t>
      </w:r>
      <w:r>
        <w:t xml:space="preserve"> VSM CENOSE</w:t>
      </w:r>
    </w:p>
    <w:p w14:paraId="4179F9D9" w14:textId="77777777" w:rsidR="00017A53" w:rsidRDefault="00017A53" w:rsidP="00017A53"/>
    <w:p w14:paraId="7F72DFF5" w14:textId="77777777" w:rsidR="00017A53" w:rsidRDefault="00017A53" w:rsidP="00017A53">
      <w:r>
        <w:t xml:space="preserve">2.1, </w:t>
      </w:r>
      <w:r>
        <w:rPr>
          <w:rFonts w:hint="eastAsia"/>
        </w:rPr>
        <w:t>Инвариантные</w:t>
      </w:r>
      <w:r>
        <w:t xml:space="preserve"> </w:t>
      </w:r>
      <w:r>
        <w:rPr>
          <w:rFonts w:hint="eastAsia"/>
        </w:rPr>
        <w:t>свойства</w:t>
      </w:r>
      <w:r>
        <w:t xml:space="preserve"> </w:t>
      </w:r>
      <w:r>
        <w:rPr>
          <w:rFonts w:hint="eastAsia"/>
        </w:rPr>
        <w:t>организации</w:t>
      </w:r>
    </w:p>
    <w:p w14:paraId="7506A9F2" w14:textId="77777777" w:rsidR="00017A53" w:rsidRDefault="00017A53" w:rsidP="00017A53"/>
    <w:p w14:paraId="1BB29124" w14:textId="77777777" w:rsidR="00017A53" w:rsidRDefault="00017A53" w:rsidP="00017A53">
      <w:r>
        <w:t xml:space="preserve">2.2, </w:t>
      </w:r>
      <w:r>
        <w:rPr>
          <w:rFonts w:hint="eastAsia"/>
        </w:rPr>
        <w:t>Ресурсные</w:t>
      </w:r>
      <w:r>
        <w:t xml:space="preserve"> </w:t>
      </w:r>
      <w:r>
        <w:rPr>
          <w:rFonts w:hint="eastAsia"/>
        </w:rPr>
        <w:t>свойства</w:t>
      </w:r>
      <w:r>
        <w:t xml:space="preserve"> </w:t>
      </w:r>
      <w:r>
        <w:rPr>
          <w:rFonts w:hint="eastAsia"/>
        </w:rPr>
        <w:t>организации</w:t>
      </w:r>
    </w:p>
    <w:p w14:paraId="2C76DF08" w14:textId="77777777" w:rsidR="00017A53" w:rsidRDefault="00017A53" w:rsidP="00017A53"/>
    <w:p w14:paraId="6756FE49" w14:textId="77777777" w:rsidR="00017A53" w:rsidRDefault="00017A53" w:rsidP="00017A53">
      <w:r>
        <w:t xml:space="preserve">2.3, </w:t>
      </w:r>
      <w:r>
        <w:rPr>
          <w:rFonts w:hint="eastAsia"/>
        </w:rPr>
        <w:t>Структурные</w:t>
      </w:r>
      <w:r>
        <w:t xml:space="preserve"> </w:t>
      </w:r>
      <w:r>
        <w:rPr>
          <w:rFonts w:hint="eastAsia"/>
        </w:rPr>
        <w:t>свойства</w:t>
      </w:r>
      <w:r>
        <w:t xml:space="preserve"> </w:t>
      </w:r>
      <w:r>
        <w:rPr>
          <w:rFonts w:hint="eastAsia"/>
        </w:rPr>
        <w:t>организации</w:t>
      </w:r>
    </w:p>
    <w:p w14:paraId="0F662232" w14:textId="77777777" w:rsidR="00017A53" w:rsidRDefault="00017A53" w:rsidP="00017A53"/>
    <w:p w14:paraId="5C3A8C50" w14:textId="77777777" w:rsidR="00017A53" w:rsidRDefault="00017A53" w:rsidP="00017A53">
      <w:r>
        <w:t xml:space="preserve">2.4, </w:t>
      </w:r>
      <w:r>
        <w:rPr>
          <w:rFonts w:hint="eastAsia"/>
        </w:rPr>
        <w:t>Паттерн</w:t>
      </w:r>
      <w:r>
        <w:t xml:space="preserve"> </w:t>
      </w:r>
      <w:r>
        <w:rPr>
          <w:rFonts w:hint="eastAsia"/>
        </w:rPr>
        <w:t>организаций</w:t>
      </w:r>
      <w:r>
        <w:t xml:space="preserve"> VSM Cenose</w:t>
      </w:r>
    </w:p>
    <w:p w14:paraId="4D25C316" w14:textId="77777777" w:rsidR="00017A53" w:rsidRDefault="00017A53" w:rsidP="00017A53"/>
    <w:p w14:paraId="3CB9FDA8" w14:textId="77777777" w:rsidR="00017A53" w:rsidRDefault="00017A53" w:rsidP="00017A53">
      <w:r>
        <w:t xml:space="preserve">2.5,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644E7A1" w14:textId="77777777" w:rsidR="00017A53" w:rsidRDefault="00017A53" w:rsidP="00017A53"/>
    <w:p w14:paraId="5C76DDE8" w14:textId="77777777" w:rsidR="00017A53" w:rsidRDefault="00017A53" w:rsidP="00017A53">
      <w:r>
        <w:t xml:space="preserve">3. </w:t>
      </w:r>
      <w:r>
        <w:rPr>
          <w:rFonts w:hint="eastAsia"/>
        </w:rPr>
        <w:t>МЕТОДИКА</w:t>
      </w:r>
      <w:r>
        <w:t xml:space="preserve"> </w:t>
      </w:r>
      <w:r>
        <w:rPr>
          <w:rFonts w:hint="eastAsia"/>
        </w:rPr>
        <w:t>ОБРАБОТКИ</w:t>
      </w:r>
      <w:r>
        <w:t xml:space="preserve"> </w:t>
      </w:r>
      <w:r>
        <w:rPr>
          <w:rFonts w:hint="eastAsia"/>
        </w:rPr>
        <w:t>ИНФОРМАЦИИ</w:t>
      </w:r>
      <w:r>
        <w:t xml:space="preserve"> </w:t>
      </w:r>
      <w:r>
        <w:rPr>
          <w:rFonts w:hint="eastAsia"/>
        </w:rPr>
        <w:t>В</w:t>
      </w:r>
      <w:r>
        <w:t xml:space="preserve"> </w:t>
      </w:r>
      <w:r>
        <w:rPr>
          <w:rFonts w:hint="eastAsia"/>
        </w:rPr>
        <w:t>СИТУАЦИОННЫХ</w:t>
      </w:r>
      <w:r>
        <w:t xml:space="preserve"> </w:t>
      </w:r>
      <w:r>
        <w:rPr>
          <w:rFonts w:hint="eastAsia"/>
        </w:rPr>
        <w:t>ЦЕНТРАХ</w:t>
      </w:r>
      <w:r>
        <w:t xml:space="preserve"> </w:t>
      </w:r>
      <w:r>
        <w:rPr>
          <w:rFonts w:hint="eastAsia"/>
        </w:rPr>
        <w:t>С</w:t>
      </w:r>
      <w:r>
        <w:t xml:space="preserve"> </w:t>
      </w:r>
      <w:r>
        <w:rPr>
          <w:rFonts w:hint="eastAsia"/>
        </w:rPr>
        <w:t>ИСПОЛЬЗОВАНИЕМ</w:t>
      </w:r>
      <w:r>
        <w:t xml:space="preserve"> </w:t>
      </w:r>
      <w:r>
        <w:rPr>
          <w:rFonts w:hint="eastAsia"/>
        </w:rPr>
        <w:t>МОДЕЛЕЙ</w:t>
      </w:r>
      <w:r>
        <w:t xml:space="preserve"> </w:t>
      </w:r>
      <w:r>
        <w:rPr>
          <w:rFonts w:hint="eastAsia"/>
        </w:rPr>
        <w:t>ОРГАНИЗАЦИЙ</w:t>
      </w:r>
    </w:p>
    <w:p w14:paraId="572C05FD" w14:textId="77777777" w:rsidR="00017A53" w:rsidRDefault="00017A53" w:rsidP="00017A53"/>
    <w:p w14:paraId="4EEEACA7" w14:textId="77777777" w:rsidR="00017A53" w:rsidRDefault="00017A53" w:rsidP="00017A53">
      <w:r>
        <w:t xml:space="preserve">3.1. </w:t>
      </w:r>
      <w:r>
        <w:rPr>
          <w:rFonts w:hint="eastAsia"/>
        </w:rPr>
        <w:t>Концептуальная</w:t>
      </w:r>
      <w:r>
        <w:t xml:space="preserve"> </w:t>
      </w:r>
      <w:r>
        <w:rPr>
          <w:rFonts w:hint="eastAsia"/>
        </w:rPr>
        <w:t>модель</w:t>
      </w:r>
      <w:r>
        <w:t xml:space="preserve"> </w:t>
      </w:r>
      <w:r>
        <w:rPr>
          <w:rFonts w:hint="eastAsia"/>
        </w:rPr>
        <w:t>синтеза</w:t>
      </w:r>
      <w:r>
        <w:t xml:space="preserve"> </w:t>
      </w:r>
      <w:r>
        <w:rPr>
          <w:rFonts w:hint="eastAsia"/>
        </w:rPr>
        <w:t>СЦ</w:t>
      </w:r>
      <w:r>
        <w:t xml:space="preserve"> </w:t>
      </w:r>
      <w:r>
        <w:rPr>
          <w:rFonts w:hint="eastAsia"/>
        </w:rPr>
        <w:t>и</w:t>
      </w:r>
      <w:r>
        <w:t xml:space="preserve"> </w:t>
      </w:r>
      <w:r>
        <w:rPr>
          <w:rFonts w:hint="eastAsia"/>
        </w:rPr>
        <w:t>обработки</w:t>
      </w:r>
      <w:r>
        <w:t xml:space="preserve"> </w:t>
      </w:r>
      <w:r>
        <w:rPr>
          <w:rFonts w:hint="eastAsia"/>
        </w:rPr>
        <w:t>информации</w:t>
      </w:r>
      <w:r>
        <w:t xml:space="preserve"> </w:t>
      </w:r>
      <w:r>
        <w:rPr>
          <w:rFonts w:hint="eastAsia"/>
        </w:rPr>
        <w:t>с</w:t>
      </w:r>
      <w:r>
        <w:t xml:space="preserve"> </w:t>
      </w:r>
      <w:r>
        <w:rPr>
          <w:rFonts w:hint="eastAsia"/>
        </w:rPr>
        <w:t>использованием</w:t>
      </w:r>
      <w:r>
        <w:t xml:space="preserve"> </w:t>
      </w:r>
      <w:r>
        <w:rPr>
          <w:rFonts w:hint="eastAsia"/>
        </w:rPr>
        <w:t>моделей</w:t>
      </w:r>
      <w:r>
        <w:t xml:space="preserve"> </w:t>
      </w:r>
      <w:r>
        <w:rPr>
          <w:rFonts w:hint="eastAsia"/>
        </w:rPr>
        <w:t>организации</w:t>
      </w:r>
    </w:p>
    <w:p w14:paraId="3562522B" w14:textId="77777777" w:rsidR="00017A53" w:rsidRDefault="00017A53" w:rsidP="00017A53"/>
    <w:p w14:paraId="17F70AC0" w14:textId="77777777" w:rsidR="00017A53" w:rsidRDefault="00017A53" w:rsidP="00017A53">
      <w:r>
        <w:t xml:space="preserve">3.2. </w:t>
      </w:r>
      <w:r>
        <w:rPr>
          <w:rFonts w:hint="eastAsia"/>
        </w:rPr>
        <w:t>Обработка</w:t>
      </w:r>
      <w:r>
        <w:t xml:space="preserve"> </w:t>
      </w:r>
      <w:r>
        <w:rPr>
          <w:rFonts w:hint="eastAsia"/>
        </w:rPr>
        <w:t>и</w:t>
      </w:r>
      <w:r>
        <w:t xml:space="preserve"> </w:t>
      </w:r>
      <w:r>
        <w:rPr>
          <w:rFonts w:hint="eastAsia"/>
        </w:rPr>
        <w:t>хранение</w:t>
      </w:r>
      <w:r>
        <w:t xml:space="preserve"> </w:t>
      </w:r>
      <w:r>
        <w:rPr>
          <w:rFonts w:hint="eastAsia"/>
        </w:rPr>
        <w:t>информации</w:t>
      </w:r>
      <w:r>
        <w:t xml:space="preserve"> </w:t>
      </w:r>
      <w:r>
        <w:rPr>
          <w:rFonts w:hint="eastAsia"/>
        </w:rPr>
        <w:t>в</w:t>
      </w:r>
      <w:r>
        <w:t xml:space="preserve"> </w:t>
      </w:r>
      <w:r>
        <w:rPr>
          <w:rFonts w:hint="eastAsia"/>
        </w:rPr>
        <w:t>слое</w:t>
      </w:r>
      <w:r>
        <w:t xml:space="preserve"> </w:t>
      </w:r>
      <w:r>
        <w:rPr>
          <w:rFonts w:hint="eastAsia"/>
        </w:rPr>
        <w:t>данных</w:t>
      </w:r>
    </w:p>
    <w:p w14:paraId="7B641408" w14:textId="77777777" w:rsidR="00017A53" w:rsidRDefault="00017A53" w:rsidP="00017A53"/>
    <w:p w14:paraId="49615E28" w14:textId="77777777" w:rsidR="00017A53" w:rsidRDefault="00017A53" w:rsidP="00017A53">
      <w:r>
        <w:t xml:space="preserve">3.2. </w:t>
      </w:r>
      <w:r>
        <w:rPr>
          <w:rFonts w:hint="eastAsia"/>
        </w:rPr>
        <w:t>Обработка</w:t>
      </w:r>
      <w:r>
        <w:t xml:space="preserve"> </w:t>
      </w:r>
      <w:r>
        <w:rPr>
          <w:rFonts w:hint="eastAsia"/>
        </w:rPr>
        <w:t>информации</w:t>
      </w:r>
      <w:r>
        <w:t xml:space="preserve"> </w:t>
      </w:r>
      <w:r>
        <w:rPr>
          <w:rFonts w:hint="eastAsia"/>
        </w:rPr>
        <w:t>в</w:t>
      </w:r>
      <w:r>
        <w:t xml:space="preserve"> </w:t>
      </w:r>
      <w:r>
        <w:rPr>
          <w:rFonts w:hint="eastAsia"/>
        </w:rPr>
        <w:t>среднем</w:t>
      </w:r>
      <w:r>
        <w:t xml:space="preserve"> </w:t>
      </w:r>
      <w:r>
        <w:rPr>
          <w:rFonts w:hint="eastAsia"/>
        </w:rPr>
        <w:t>слое</w:t>
      </w:r>
    </w:p>
    <w:p w14:paraId="37660A0F" w14:textId="77777777" w:rsidR="00017A53" w:rsidRDefault="00017A53" w:rsidP="00017A53"/>
    <w:p w14:paraId="609CC002" w14:textId="77777777" w:rsidR="00017A53" w:rsidRDefault="00017A53" w:rsidP="00017A53">
      <w:r>
        <w:t xml:space="preserve">3.4. </w:t>
      </w:r>
      <w:r>
        <w:rPr>
          <w:rFonts w:hint="eastAsia"/>
        </w:rPr>
        <w:t>Обработка</w:t>
      </w:r>
      <w:r>
        <w:t xml:space="preserve"> </w:t>
      </w:r>
      <w:r>
        <w:rPr>
          <w:rFonts w:hint="eastAsia"/>
        </w:rPr>
        <w:t>информации</w:t>
      </w:r>
      <w:r>
        <w:t xml:space="preserve"> </w:t>
      </w:r>
      <w:r>
        <w:rPr>
          <w:rFonts w:hint="eastAsia"/>
        </w:rPr>
        <w:t>в</w:t>
      </w:r>
      <w:r>
        <w:t xml:space="preserve"> </w:t>
      </w:r>
      <w:r>
        <w:rPr>
          <w:rFonts w:hint="eastAsia"/>
        </w:rPr>
        <w:t>интерфейсе</w:t>
      </w:r>
    </w:p>
    <w:p w14:paraId="787EEF67" w14:textId="77777777" w:rsidR="00017A53" w:rsidRDefault="00017A53" w:rsidP="00017A53"/>
    <w:p w14:paraId="38B34B17" w14:textId="77777777" w:rsidR="00017A53" w:rsidRDefault="00017A53" w:rsidP="00017A53">
      <w:r>
        <w:t xml:space="preserve">3.5.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15470D2" w14:textId="77777777" w:rsidR="00017A53" w:rsidRDefault="00017A53" w:rsidP="00017A53"/>
    <w:p w14:paraId="2F78FC5C" w14:textId="77777777" w:rsidR="00017A53" w:rsidRDefault="00017A53" w:rsidP="00017A53">
      <w:r>
        <w:t xml:space="preserve">4. </w:t>
      </w:r>
      <w:r>
        <w:rPr>
          <w:rFonts w:hint="eastAsia"/>
        </w:rPr>
        <w:t>ЭКСПЕРИМЕНТАЛЬНОЕ</w:t>
      </w:r>
      <w:r>
        <w:t xml:space="preserve"> </w:t>
      </w:r>
      <w:r>
        <w:rPr>
          <w:rFonts w:hint="eastAsia"/>
        </w:rPr>
        <w:t>ИССЛЕДОВАНИЕ</w:t>
      </w:r>
      <w:r>
        <w:t xml:space="preserve"> </w:t>
      </w:r>
      <w:r>
        <w:rPr>
          <w:rFonts w:hint="eastAsia"/>
        </w:rPr>
        <w:t>ПАТТЕРНА</w:t>
      </w:r>
      <w:r>
        <w:t xml:space="preserve"> VSM CENOSE </w:t>
      </w:r>
      <w:r>
        <w:rPr>
          <w:rFonts w:hint="eastAsia"/>
        </w:rPr>
        <w:t>И</w:t>
      </w:r>
      <w:r>
        <w:t xml:space="preserve"> </w:t>
      </w:r>
      <w:r>
        <w:rPr>
          <w:rFonts w:hint="eastAsia"/>
        </w:rPr>
        <w:t>МЕТОДИКИ</w:t>
      </w:r>
      <w:r>
        <w:t xml:space="preserve"> </w:t>
      </w:r>
      <w:r>
        <w:rPr>
          <w:rFonts w:hint="eastAsia"/>
        </w:rPr>
        <w:t>СИНТЕЗА</w:t>
      </w:r>
      <w:r>
        <w:t xml:space="preserve"> </w:t>
      </w:r>
      <w:r>
        <w:rPr>
          <w:rFonts w:hint="eastAsia"/>
        </w:rPr>
        <w:t>СИТУАЦИОННЫХ</w:t>
      </w:r>
      <w:r>
        <w:t xml:space="preserve"> </w:t>
      </w:r>
      <w:r>
        <w:rPr>
          <w:rFonts w:hint="eastAsia"/>
        </w:rPr>
        <w:t>ЦЕНТРОВ</w:t>
      </w:r>
      <w:r>
        <w:t xml:space="preserve"> </w:t>
      </w:r>
      <w:r>
        <w:rPr>
          <w:rFonts w:hint="eastAsia"/>
        </w:rPr>
        <w:t>НА</w:t>
      </w:r>
      <w:r>
        <w:t xml:space="preserve"> </w:t>
      </w:r>
      <w:r>
        <w:rPr>
          <w:rFonts w:hint="eastAsia"/>
        </w:rPr>
        <w:t>ЕГО</w:t>
      </w:r>
      <w:r>
        <w:t xml:space="preserve"> </w:t>
      </w:r>
      <w:r>
        <w:rPr>
          <w:rFonts w:hint="eastAsia"/>
        </w:rPr>
        <w:t>ОСНОВЕ</w:t>
      </w:r>
    </w:p>
    <w:p w14:paraId="4F76279E" w14:textId="77777777" w:rsidR="00017A53" w:rsidRDefault="00017A53" w:rsidP="00017A53"/>
    <w:p w14:paraId="02DABC35" w14:textId="77777777" w:rsidR="00017A53" w:rsidRDefault="00017A53" w:rsidP="00017A53">
      <w:r>
        <w:t xml:space="preserve">4, </w:t>
      </w:r>
      <w:r>
        <w:rPr>
          <w:rFonts w:hint="eastAsia"/>
        </w:rPr>
        <w:t>К</w:t>
      </w:r>
      <w:r>
        <w:t xml:space="preserve"> </w:t>
      </w:r>
      <w:r>
        <w:rPr>
          <w:rFonts w:hint="eastAsia"/>
        </w:rPr>
        <w:t>Описание</w:t>
      </w:r>
      <w:r>
        <w:t xml:space="preserve"> </w:t>
      </w:r>
      <w:r>
        <w:rPr>
          <w:rFonts w:hint="eastAsia"/>
        </w:rPr>
        <w:t>платформы</w:t>
      </w:r>
      <w:r>
        <w:t xml:space="preserve"> VSM Cenose</w:t>
      </w:r>
    </w:p>
    <w:p w14:paraId="1C72EEA2" w14:textId="77777777" w:rsidR="00017A53" w:rsidRDefault="00017A53" w:rsidP="00017A53"/>
    <w:p w14:paraId="00398B3C" w14:textId="77777777" w:rsidR="00017A53" w:rsidRDefault="00017A53" w:rsidP="00017A53">
      <w:r>
        <w:t xml:space="preserve">4.2, </w:t>
      </w:r>
      <w:r>
        <w:rPr>
          <w:rFonts w:hint="eastAsia"/>
        </w:rPr>
        <w:t>Экспериментальная</w:t>
      </w:r>
      <w:r>
        <w:t xml:space="preserve"> </w:t>
      </w:r>
      <w:r>
        <w:rPr>
          <w:rFonts w:hint="eastAsia"/>
        </w:rPr>
        <w:t>оценка</w:t>
      </w:r>
      <w:r>
        <w:t xml:space="preserve"> </w:t>
      </w:r>
      <w:r>
        <w:rPr>
          <w:rFonts w:hint="eastAsia"/>
        </w:rPr>
        <w:t>паттерна</w:t>
      </w:r>
      <w:r>
        <w:t xml:space="preserve"> VSM Cenose</w:t>
      </w:r>
    </w:p>
    <w:p w14:paraId="3A9F20C3" w14:textId="77777777" w:rsidR="00017A53" w:rsidRDefault="00017A53" w:rsidP="00017A53"/>
    <w:p w14:paraId="05B8B9E1" w14:textId="77777777" w:rsidR="00017A53" w:rsidRDefault="00017A53" w:rsidP="00017A53">
      <w:r>
        <w:t xml:space="preserve">4.3, </w:t>
      </w:r>
      <w:r>
        <w:rPr>
          <w:rFonts w:hint="eastAsia"/>
        </w:rPr>
        <w:t>Экспериментальная</w:t>
      </w:r>
      <w:r>
        <w:t xml:space="preserve"> </w:t>
      </w:r>
      <w:r>
        <w:rPr>
          <w:rFonts w:hint="eastAsia"/>
        </w:rPr>
        <w:t>оценка</w:t>
      </w:r>
      <w:r>
        <w:t xml:space="preserve"> </w:t>
      </w:r>
      <w:r>
        <w:rPr>
          <w:rFonts w:hint="eastAsia"/>
        </w:rPr>
        <w:t>методики</w:t>
      </w:r>
      <w:r>
        <w:t xml:space="preserve"> </w:t>
      </w:r>
      <w:r>
        <w:rPr>
          <w:rFonts w:hint="eastAsia"/>
        </w:rPr>
        <w:t>синтеза</w:t>
      </w:r>
      <w:r>
        <w:t xml:space="preserve"> </w:t>
      </w:r>
      <w:r>
        <w:rPr>
          <w:rFonts w:hint="eastAsia"/>
        </w:rPr>
        <w:t>СЦ</w:t>
      </w:r>
    </w:p>
    <w:p w14:paraId="1ABF90DB" w14:textId="77777777" w:rsidR="00017A53" w:rsidRDefault="00017A53" w:rsidP="00017A53"/>
    <w:p w14:paraId="4224EA2A" w14:textId="77777777" w:rsidR="00017A53" w:rsidRDefault="00017A53" w:rsidP="00017A53">
      <w:r>
        <w:t>4.4,</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D382779" w14:textId="77777777" w:rsidR="00017A53" w:rsidRDefault="00017A53" w:rsidP="00017A53"/>
    <w:p w14:paraId="0E4F1B1C" w14:textId="77777777" w:rsidR="00017A53" w:rsidRDefault="00017A53" w:rsidP="00017A53">
      <w:r>
        <w:rPr>
          <w:rFonts w:hint="eastAsia"/>
        </w:rPr>
        <w:t>ЗАКЛЮЧЕНИЕ</w:t>
      </w:r>
    </w:p>
    <w:p w14:paraId="0BCFC5F6" w14:textId="77777777" w:rsidR="00017A53" w:rsidRDefault="00017A53" w:rsidP="00017A53"/>
    <w:p w14:paraId="3CEA181A" w14:textId="77777777" w:rsidR="00017A53" w:rsidRDefault="00017A53" w:rsidP="00017A53">
      <w:r>
        <w:rPr>
          <w:rFonts w:hint="eastAsia"/>
        </w:rPr>
        <w:t>ПРИЛОЖЕНИЕ</w:t>
      </w:r>
      <w:r>
        <w:t xml:space="preserve"> 1. </w:t>
      </w:r>
      <w:r>
        <w:rPr>
          <w:rFonts w:hint="eastAsia"/>
        </w:rPr>
        <w:t>ПЕРЕЧЕНЬ</w:t>
      </w:r>
      <w:r>
        <w:t xml:space="preserve"> </w:t>
      </w:r>
      <w:r>
        <w:rPr>
          <w:rFonts w:hint="eastAsia"/>
        </w:rPr>
        <w:t>ИСПОЛЬЗОВАННЫХ</w:t>
      </w:r>
      <w:r>
        <w:t xml:space="preserve"> </w:t>
      </w:r>
      <w:r>
        <w:rPr>
          <w:rFonts w:hint="eastAsia"/>
        </w:rPr>
        <w:t>ИСТОЧНИКОВ</w:t>
      </w:r>
    </w:p>
    <w:p w14:paraId="7BAB7DF3" w14:textId="77777777" w:rsidR="00017A53" w:rsidRDefault="00017A53" w:rsidP="00017A53"/>
    <w:p w14:paraId="7D0BD1AE" w14:textId="77777777" w:rsidR="00017A53" w:rsidRDefault="00017A53" w:rsidP="00017A53">
      <w:r>
        <w:rPr>
          <w:rFonts w:hint="eastAsia"/>
        </w:rPr>
        <w:t>ПРИЛОЖЕНИЕ</w:t>
      </w:r>
      <w:r>
        <w:t xml:space="preserve"> 2. </w:t>
      </w:r>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977EA89" w14:textId="77777777" w:rsidR="00017A53" w:rsidRDefault="00017A53" w:rsidP="00017A53"/>
    <w:p w14:paraId="186D5A05" w14:textId="77777777" w:rsidR="00017A53" w:rsidRDefault="00017A53" w:rsidP="00017A53">
      <w:r>
        <w:rPr>
          <w:rFonts w:hint="eastAsia"/>
        </w:rPr>
        <w:lastRenderedPageBreak/>
        <w:t>ПРИЛОЖЕНИЕ</w:t>
      </w:r>
      <w:r>
        <w:t xml:space="preserve"> 3. </w:t>
      </w:r>
      <w:r>
        <w:rPr>
          <w:rFonts w:hint="eastAsia"/>
        </w:rPr>
        <w:t>АКТЫ</w:t>
      </w:r>
      <w:r>
        <w:t xml:space="preserve"> </w:t>
      </w:r>
      <w:r>
        <w:rPr>
          <w:rFonts w:hint="eastAsia"/>
        </w:rPr>
        <w:t>ВНЕДРЕНИЯ</w:t>
      </w:r>
      <w:r>
        <w:t xml:space="preserve"> </w:t>
      </w:r>
      <w:r>
        <w:rPr>
          <w:rFonts w:hint="eastAsia"/>
        </w:rPr>
        <w:t>И</w:t>
      </w:r>
      <w:r>
        <w:t xml:space="preserve"> </w:t>
      </w:r>
      <w:r>
        <w:rPr>
          <w:rFonts w:hint="eastAsia"/>
        </w:rPr>
        <w:t>ДИПЛОМЫ</w:t>
      </w:r>
    </w:p>
    <w:p w14:paraId="362339E6" w14:textId="77777777" w:rsidR="00017A53" w:rsidRDefault="00017A53" w:rsidP="00017A53"/>
    <w:p w14:paraId="42BE8B5D" w14:textId="0070FC5C" w:rsidR="00017A53" w:rsidRPr="00017A53" w:rsidRDefault="00017A53" w:rsidP="00017A53">
      <w:r>
        <w:rPr>
          <w:rFonts w:hint="eastAsia"/>
        </w:rPr>
        <w:t>ПРИЛОЖЕНИЕ</w:t>
      </w:r>
      <w:r>
        <w:t xml:space="preserve"> 4. </w:t>
      </w:r>
      <w:r>
        <w:rPr>
          <w:rFonts w:hint="eastAsia"/>
        </w:rPr>
        <w:t>ЭЛЕМЕНТЫ</w:t>
      </w:r>
      <w:r>
        <w:t xml:space="preserve"> </w:t>
      </w:r>
      <w:r>
        <w:rPr>
          <w:rFonts w:hint="eastAsia"/>
        </w:rPr>
        <w:t>ИСХОДНОГО</w:t>
      </w:r>
      <w:r>
        <w:t xml:space="preserve"> </w:t>
      </w:r>
      <w:r>
        <w:rPr>
          <w:rFonts w:hint="eastAsia"/>
        </w:rPr>
        <w:t>КОДА</w:t>
      </w:r>
    </w:p>
    <w:sectPr w:rsidR="00017A53" w:rsidRPr="00017A53" w:rsidSect="000018A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2B91" w14:textId="77777777" w:rsidR="000018A0" w:rsidRDefault="000018A0">
      <w:pPr>
        <w:spacing w:after="0" w:line="240" w:lineRule="auto"/>
      </w:pPr>
      <w:r>
        <w:separator/>
      </w:r>
    </w:p>
  </w:endnote>
  <w:endnote w:type="continuationSeparator" w:id="0">
    <w:p w14:paraId="4B06AA57" w14:textId="77777777" w:rsidR="000018A0" w:rsidRDefault="0000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0AA7" w14:textId="77777777" w:rsidR="000018A0" w:rsidRDefault="000018A0"/>
    <w:p w14:paraId="2E746F7A" w14:textId="77777777" w:rsidR="000018A0" w:rsidRDefault="000018A0"/>
    <w:p w14:paraId="43E567BF" w14:textId="77777777" w:rsidR="000018A0" w:rsidRDefault="000018A0"/>
    <w:p w14:paraId="52C9EEB7" w14:textId="77777777" w:rsidR="000018A0" w:rsidRDefault="000018A0"/>
    <w:p w14:paraId="27D7C4A3" w14:textId="77777777" w:rsidR="000018A0" w:rsidRDefault="000018A0"/>
    <w:p w14:paraId="1B9F791C" w14:textId="77777777" w:rsidR="000018A0" w:rsidRDefault="000018A0"/>
    <w:p w14:paraId="4FF5DD1F" w14:textId="77777777" w:rsidR="000018A0" w:rsidRDefault="000018A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9D4F639" wp14:editId="29F6E34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75FF" w14:textId="77777777" w:rsidR="000018A0" w:rsidRDefault="000018A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F63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94C75FF" w14:textId="77777777" w:rsidR="000018A0" w:rsidRDefault="000018A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30BFB6" w14:textId="77777777" w:rsidR="000018A0" w:rsidRDefault="000018A0"/>
    <w:p w14:paraId="37376D9A" w14:textId="77777777" w:rsidR="000018A0" w:rsidRDefault="000018A0"/>
    <w:p w14:paraId="64748788" w14:textId="77777777" w:rsidR="000018A0" w:rsidRDefault="000018A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F7A6E03" wp14:editId="16DB6B0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561B" w14:textId="77777777" w:rsidR="000018A0" w:rsidRDefault="000018A0"/>
                          <w:p w14:paraId="4DFB3255" w14:textId="77777777" w:rsidR="000018A0" w:rsidRDefault="000018A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7A6E0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FB3561B" w14:textId="77777777" w:rsidR="000018A0" w:rsidRDefault="000018A0"/>
                    <w:p w14:paraId="4DFB3255" w14:textId="77777777" w:rsidR="000018A0" w:rsidRDefault="000018A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805D65" w14:textId="77777777" w:rsidR="000018A0" w:rsidRDefault="000018A0"/>
    <w:p w14:paraId="088BE89A" w14:textId="77777777" w:rsidR="000018A0" w:rsidRDefault="000018A0">
      <w:pPr>
        <w:rPr>
          <w:sz w:val="2"/>
          <w:szCs w:val="2"/>
        </w:rPr>
      </w:pPr>
    </w:p>
    <w:p w14:paraId="7A67078D" w14:textId="77777777" w:rsidR="000018A0" w:rsidRDefault="000018A0"/>
    <w:p w14:paraId="5D99A17C" w14:textId="77777777" w:rsidR="000018A0" w:rsidRDefault="000018A0">
      <w:pPr>
        <w:spacing w:after="0" w:line="240" w:lineRule="auto"/>
      </w:pPr>
    </w:p>
  </w:footnote>
  <w:footnote w:type="continuationSeparator" w:id="0">
    <w:p w14:paraId="3324DAFD" w14:textId="77777777" w:rsidR="000018A0" w:rsidRDefault="00001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8A0"/>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16672</TotalTime>
  <Pages>3</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1943</cp:revision>
  <cp:lastPrinted>2009-02-06T05:36:00Z</cp:lastPrinted>
  <dcterms:created xsi:type="dcterms:W3CDTF">2024-01-07T13:43:00Z</dcterms:created>
  <dcterms:modified xsi:type="dcterms:W3CDTF">2024-02-05T13:34:00Z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