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3BA" w:rsidRPr="00EB73BA" w:rsidRDefault="00EB73BA" w:rsidP="00EB73BA">
      <w:pPr>
        <w:rPr>
          <w:rFonts w:ascii="Trebuchet MS" w:eastAsia="Times New Roman" w:hAnsi="Trebuchet MS" w:cs="Times New Roman"/>
          <w:color w:val="000000"/>
          <w:kern w:val="0"/>
          <w:sz w:val="18"/>
          <w:szCs w:val="18"/>
          <w:lang w:eastAsia="ru-RU"/>
        </w:rPr>
      </w:pPr>
      <w:r w:rsidRPr="00EB73BA">
        <w:rPr>
          <w:rFonts w:ascii="Trebuchet MS" w:eastAsia="Times New Roman" w:hAnsi="Trebuchet MS" w:cs="Times New Roman" w:hint="eastAsia"/>
          <w:color w:val="000000"/>
          <w:kern w:val="0"/>
          <w:sz w:val="18"/>
          <w:szCs w:val="18"/>
          <w:lang w:eastAsia="ru-RU"/>
        </w:rPr>
        <w:t>Содержание</w:t>
      </w:r>
    </w:p>
    <w:p w:rsidR="00EB73BA" w:rsidRPr="00EB73BA" w:rsidRDefault="00EB73BA" w:rsidP="00EB73BA">
      <w:pPr>
        <w:rPr>
          <w:rFonts w:ascii="Trebuchet MS" w:eastAsia="Times New Roman" w:hAnsi="Trebuchet MS" w:cs="Times New Roman"/>
          <w:color w:val="000000"/>
          <w:kern w:val="0"/>
          <w:sz w:val="18"/>
          <w:szCs w:val="18"/>
          <w:lang w:eastAsia="ru-RU"/>
        </w:rPr>
      </w:pPr>
      <w:r w:rsidRPr="00EB73BA">
        <w:rPr>
          <w:rFonts w:ascii="Trebuchet MS" w:eastAsia="Times New Roman" w:hAnsi="Trebuchet MS" w:cs="Times New Roman" w:hint="eastAsia"/>
          <w:color w:val="000000"/>
          <w:kern w:val="0"/>
          <w:sz w:val="18"/>
          <w:szCs w:val="18"/>
          <w:lang w:eastAsia="ru-RU"/>
        </w:rPr>
        <w:t>В</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веден</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и</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е</w:t>
      </w:r>
      <w:r w:rsidRPr="00EB73BA">
        <w:rPr>
          <w:rFonts w:ascii="Trebuchet MS" w:eastAsia="Times New Roman" w:hAnsi="Trebuchet MS" w:cs="Times New Roman"/>
          <w:color w:val="000000"/>
          <w:kern w:val="0"/>
          <w:sz w:val="18"/>
          <w:szCs w:val="18"/>
          <w:lang w:eastAsia="ru-RU"/>
        </w:rPr>
        <w:t>______________________________________________3</w:t>
      </w:r>
    </w:p>
    <w:p w:rsidR="00EB73BA" w:rsidRPr="00EB73BA" w:rsidRDefault="00EB73BA" w:rsidP="00EB73BA">
      <w:pPr>
        <w:rPr>
          <w:rFonts w:ascii="Trebuchet MS" w:eastAsia="Times New Roman" w:hAnsi="Trebuchet MS" w:cs="Times New Roman"/>
          <w:color w:val="000000"/>
          <w:kern w:val="0"/>
          <w:sz w:val="18"/>
          <w:szCs w:val="18"/>
          <w:lang w:eastAsia="ru-RU"/>
        </w:rPr>
      </w:pPr>
    </w:p>
    <w:p w:rsidR="00EB73BA" w:rsidRPr="00EB73BA" w:rsidRDefault="00EB73BA" w:rsidP="00EB73BA">
      <w:pPr>
        <w:rPr>
          <w:rFonts w:ascii="Trebuchet MS" w:eastAsia="Times New Roman" w:hAnsi="Trebuchet MS" w:cs="Times New Roman"/>
          <w:color w:val="000000"/>
          <w:kern w:val="0"/>
          <w:sz w:val="18"/>
          <w:szCs w:val="18"/>
          <w:lang w:eastAsia="ru-RU"/>
        </w:rPr>
      </w:pPr>
      <w:r w:rsidRPr="00EB73BA">
        <w:rPr>
          <w:rFonts w:ascii="Trebuchet MS" w:eastAsia="Times New Roman" w:hAnsi="Trebuchet MS" w:cs="Times New Roman" w:hint="eastAsia"/>
          <w:color w:val="000000"/>
          <w:kern w:val="0"/>
          <w:sz w:val="18"/>
          <w:szCs w:val="18"/>
          <w:lang w:eastAsia="ru-RU"/>
        </w:rPr>
        <w:t>Глава</w:t>
      </w:r>
      <w:r w:rsidRPr="00EB73BA">
        <w:rPr>
          <w:rFonts w:ascii="Trebuchet MS" w:eastAsia="Times New Roman" w:hAnsi="Trebuchet MS" w:cs="Times New Roman"/>
          <w:color w:val="000000"/>
          <w:kern w:val="0"/>
          <w:sz w:val="18"/>
          <w:szCs w:val="18"/>
          <w:lang w:eastAsia="ru-RU"/>
        </w:rPr>
        <w:t xml:space="preserve"> </w:t>
      </w:r>
      <w:proofErr w:type="gramStart"/>
      <w:r w:rsidRPr="00EB73BA">
        <w:rPr>
          <w:rFonts w:ascii="Trebuchet MS" w:eastAsia="Times New Roman" w:hAnsi="Trebuchet MS" w:cs="Times New Roman"/>
          <w:color w:val="000000"/>
          <w:kern w:val="0"/>
          <w:sz w:val="18"/>
          <w:szCs w:val="18"/>
          <w:lang w:eastAsia="ru-RU"/>
        </w:rPr>
        <w:t>1.</w:t>
      </w:r>
      <w:r w:rsidRPr="00EB73BA">
        <w:rPr>
          <w:rFonts w:ascii="Trebuchet MS" w:eastAsia="Times New Roman" w:hAnsi="Trebuchet MS" w:cs="Times New Roman" w:hint="eastAsia"/>
          <w:color w:val="000000"/>
          <w:kern w:val="0"/>
          <w:sz w:val="18"/>
          <w:szCs w:val="18"/>
          <w:lang w:eastAsia="ru-RU"/>
        </w:rPr>
        <w:t>Театр</w:t>
      </w:r>
      <w:proofErr w:type="gramEnd"/>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в</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жизни</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общества</w:t>
      </w:r>
      <w:r w:rsidRPr="00EB73BA">
        <w:rPr>
          <w:rFonts w:ascii="Trebuchet MS" w:eastAsia="Times New Roman" w:hAnsi="Trebuchet MS" w:cs="Times New Roman"/>
          <w:color w:val="000000"/>
          <w:kern w:val="0"/>
          <w:sz w:val="18"/>
          <w:szCs w:val="18"/>
          <w:lang w:eastAsia="ru-RU"/>
        </w:rPr>
        <w:t>______________________________12</w:t>
      </w:r>
    </w:p>
    <w:p w:rsidR="00EB73BA" w:rsidRPr="00EB73BA" w:rsidRDefault="00EB73BA" w:rsidP="00EB73BA">
      <w:pPr>
        <w:rPr>
          <w:rFonts w:ascii="Trebuchet MS" w:eastAsia="Times New Roman" w:hAnsi="Trebuchet MS" w:cs="Times New Roman"/>
          <w:color w:val="000000"/>
          <w:kern w:val="0"/>
          <w:sz w:val="18"/>
          <w:szCs w:val="18"/>
          <w:lang w:eastAsia="ru-RU"/>
        </w:rPr>
      </w:pPr>
    </w:p>
    <w:p w:rsidR="00EB73BA" w:rsidRPr="00EB73BA" w:rsidRDefault="00EB73BA" w:rsidP="00EB73BA">
      <w:pPr>
        <w:rPr>
          <w:rFonts w:ascii="Trebuchet MS" w:eastAsia="Times New Roman" w:hAnsi="Trebuchet MS" w:cs="Times New Roman"/>
          <w:color w:val="000000"/>
          <w:kern w:val="0"/>
          <w:sz w:val="18"/>
          <w:szCs w:val="18"/>
          <w:lang w:eastAsia="ru-RU"/>
        </w:rPr>
      </w:pPr>
      <w:r w:rsidRPr="00EB73BA">
        <w:rPr>
          <w:rFonts w:ascii="Trebuchet MS" w:eastAsia="Times New Roman" w:hAnsi="Trebuchet MS" w:cs="Times New Roman"/>
          <w:color w:val="000000"/>
          <w:kern w:val="0"/>
          <w:sz w:val="18"/>
          <w:szCs w:val="18"/>
          <w:lang w:eastAsia="ru-RU"/>
        </w:rPr>
        <w:t xml:space="preserve">1.1 </w:t>
      </w:r>
      <w:r w:rsidRPr="00EB73BA">
        <w:rPr>
          <w:rFonts w:ascii="Trebuchet MS" w:eastAsia="Times New Roman" w:hAnsi="Trebuchet MS" w:cs="Times New Roman" w:hint="eastAsia"/>
          <w:color w:val="000000"/>
          <w:kern w:val="0"/>
          <w:sz w:val="18"/>
          <w:szCs w:val="18"/>
          <w:lang w:eastAsia="ru-RU"/>
        </w:rPr>
        <w:t>Роль</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искусства</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в</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жизни</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общества</w:t>
      </w:r>
      <w:r w:rsidRPr="00EB73BA">
        <w:rPr>
          <w:rFonts w:ascii="Trebuchet MS" w:eastAsia="Times New Roman" w:hAnsi="Trebuchet MS" w:cs="Times New Roman"/>
          <w:color w:val="000000"/>
          <w:kern w:val="0"/>
          <w:sz w:val="18"/>
          <w:szCs w:val="18"/>
          <w:lang w:eastAsia="ru-RU"/>
        </w:rPr>
        <w:t>___________________________12</w:t>
      </w:r>
    </w:p>
    <w:p w:rsidR="00EB73BA" w:rsidRPr="00EB73BA" w:rsidRDefault="00EB73BA" w:rsidP="00EB73BA">
      <w:pPr>
        <w:rPr>
          <w:rFonts w:ascii="Trebuchet MS" w:eastAsia="Times New Roman" w:hAnsi="Trebuchet MS" w:cs="Times New Roman"/>
          <w:color w:val="000000"/>
          <w:kern w:val="0"/>
          <w:sz w:val="18"/>
          <w:szCs w:val="18"/>
          <w:lang w:eastAsia="ru-RU"/>
        </w:rPr>
      </w:pPr>
    </w:p>
    <w:p w:rsidR="00EB73BA" w:rsidRPr="00EB73BA" w:rsidRDefault="00EB73BA" w:rsidP="00EB73BA">
      <w:pPr>
        <w:rPr>
          <w:rFonts w:ascii="Trebuchet MS" w:eastAsia="Times New Roman" w:hAnsi="Trebuchet MS" w:cs="Times New Roman"/>
          <w:color w:val="000000"/>
          <w:kern w:val="0"/>
          <w:sz w:val="18"/>
          <w:szCs w:val="18"/>
          <w:lang w:eastAsia="ru-RU"/>
        </w:rPr>
      </w:pPr>
      <w:r w:rsidRPr="00EB73BA">
        <w:rPr>
          <w:rFonts w:ascii="Trebuchet MS" w:eastAsia="Times New Roman" w:hAnsi="Trebuchet MS" w:cs="Times New Roman"/>
          <w:color w:val="000000"/>
          <w:kern w:val="0"/>
          <w:sz w:val="18"/>
          <w:szCs w:val="18"/>
          <w:lang w:eastAsia="ru-RU"/>
        </w:rPr>
        <w:t xml:space="preserve">1.2 </w:t>
      </w:r>
      <w:r w:rsidRPr="00EB73BA">
        <w:rPr>
          <w:rFonts w:ascii="Trebuchet MS" w:eastAsia="Times New Roman" w:hAnsi="Trebuchet MS" w:cs="Times New Roman" w:hint="eastAsia"/>
          <w:color w:val="000000"/>
          <w:kern w:val="0"/>
          <w:sz w:val="18"/>
          <w:szCs w:val="18"/>
          <w:lang w:eastAsia="ru-RU"/>
        </w:rPr>
        <w:t>Социально</w:t>
      </w:r>
      <w:r w:rsidRPr="00EB73BA">
        <w:rPr>
          <w:rFonts w:ascii="Trebuchet MS" w:eastAsia="Times New Roman" w:hAnsi="Trebuchet MS" w:cs="Times New Roman"/>
          <w:color w:val="000000"/>
          <w:kern w:val="0"/>
          <w:sz w:val="18"/>
          <w:szCs w:val="18"/>
          <w:lang w:eastAsia="ru-RU"/>
        </w:rPr>
        <w:t>-</w:t>
      </w:r>
      <w:r w:rsidRPr="00EB73BA">
        <w:rPr>
          <w:rFonts w:ascii="Trebuchet MS" w:eastAsia="Times New Roman" w:hAnsi="Trebuchet MS" w:cs="Times New Roman" w:hint="eastAsia"/>
          <w:color w:val="000000"/>
          <w:kern w:val="0"/>
          <w:sz w:val="18"/>
          <w:szCs w:val="18"/>
          <w:lang w:eastAsia="ru-RU"/>
        </w:rPr>
        <w:t>культурные</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функции</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современного</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театра</w:t>
      </w:r>
      <w:r w:rsidRPr="00EB73BA">
        <w:rPr>
          <w:rFonts w:ascii="Trebuchet MS" w:eastAsia="Times New Roman" w:hAnsi="Trebuchet MS" w:cs="Times New Roman"/>
          <w:color w:val="000000"/>
          <w:kern w:val="0"/>
          <w:sz w:val="18"/>
          <w:szCs w:val="18"/>
          <w:lang w:eastAsia="ru-RU"/>
        </w:rPr>
        <w:t>______________25</w:t>
      </w:r>
    </w:p>
    <w:p w:rsidR="00EB73BA" w:rsidRPr="00EB73BA" w:rsidRDefault="00EB73BA" w:rsidP="00EB73BA">
      <w:pPr>
        <w:rPr>
          <w:rFonts w:ascii="Trebuchet MS" w:eastAsia="Times New Roman" w:hAnsi="Trebuchet MS" w:cs="Times New Roman"/>
          <w:color w:val="000000"/>
          <w:kern w:val="0"/>
          <w:sz w:val="18"/>
          <w:szCs w:val="18"/>
          <w:lang w:eastAsia="ru-RU"/>
        </w:rPr>
      </w:pPr>
    </w:p>
    <w:p w:rsidR="00EB73BA" w:rsidRPr="00EB73BA" w:rsidRDefault="00EB73BA" w:rsidP="00EB73BA">
      <w:pPr>
        <w:rPr>
          <w:rFonts w:ascii="Trebuchet MS" w:eastAsia="Times New Roman" w:hAnsi="Trebuchet MS" w:cs="Times New Roman"/>
          <w:color w:val="000000"/>
          <w:kern w:val="0"/>
          <w:sz w:val="18"/>
          <w:szCs w:val="18"/>
          <w:lang w:eastAsia="ru-RU"/>
        </w:rPr>
      </w:pPr>
      <w:r w:rsidRPr="00EB73BA">
        <w:rPr>
          <w:rFonts w:ascii="Trebuchet MS" w:eastAsia="Times New Roman" w:hAnsi="Trebuchet MS" w:cs="Times New Roman"/>
          <w:color w:val="000000"/>
          <w:kern w:val="0"/>
          <w:sz w:val="18"/>
          <w:szCs w:val="18"/>
          <w:lang w:eastAsia="ru-RU"/>
        </w:rPr>
        <w:t xml:space="preserve">1.3 </w:t>
      </w:r>
      <w:r w:rsidRPr="00EB73BA">
        <w:rPr>
          <w:rFonts w:ascii="Trebuchet MS" w:eastAsia="Times New Roman" w:hAnsi="Trebuchet MS" w:cs="Times New Roman" w:hint="eastAsia"/>
          <w:color w:val="000000"/>
          <w:kern w:val="0"/>
          <w:sz w:val="18"/>
          <w:szCs w:val="18"/>
          <w:lang w:eastAsia="ru-RU"/>
        </w:rPr>
        <w:t>Театральный</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процесс</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и</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способы</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его</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регулирования</w:t>
      </w:r>
      <w:r w:rsidRPr="00EB73BA">
        <w:rPr>
          <w:rFonts w:ascii="Trebuchet MS" w:eastAsia="Times New Roman" w:hAnsi="Trebuchet MS" w:cs="Times New Roman"/>
          <w:color w:val="000000"/>
          <w:kern w:val="0"/>
          <w:sz w:val="18"/>
          <w:szCs w:val="18"/>
          <w:lang w:eastAsia="ru-RU"/>
        </w:rPr>
        <w:t>________________34</w:t>
      </w:r>
    </w:p>
    <w:p w:rsidR="00EB73BA" w:rsidRPr="00EB73BA" w:rsidRDefault="00EB73BA" w:rsidP="00EB73BA">
      <w:pPr>
        <w:rPr>
          <w:rFonts w:ascii="Trebuchet MS" w:eastAsia="Times New Roman" w:hAnsi="Trebuchet MS" w:cs="Times New Roman"/>
          <w:color w:val="000000"/>
          <w:kern w:val="0"/>
          <w:sz w:val="18"/>
          <w:szCs w:val="18"/>
          <w:lang w:eastAsia="ru-RU"/>
        </w:rPr>
      </w:pPr>
    </w:p>
    <w:p w:rsidR="00EB73BA" w:rsidRPr="00EB73BA" w:rsidRDefault="00EB73BA" w:rsidP="00EB73BA">
      <w:pPr>
        <w:rPr>
          <w:rFonts w:ascii="Trebuchet MS" w:eastAsia="Times New Roman" w:hAnsi="Trebuchet MS" w:cs="Times New Roman"/>
          <w:color w:val="000000"/>
          <w:kern w:val="0"/>
          <w:sz w:val="18"/>
          <w:szCs w:val="18"/>
          <w:lang w:eastAsia="ru-RU"/>
        </w:rPr>
      </w:pPr>
      <w:r w:rsidRPr="00EB73BA">
        <w:rPr>
          <w:rFonts w:ascii="Trebuchet MS" w:eastAsia="Times New Roman" w:hAnsi="Trebuchet MS" w:cs="Times New Roman" w:hint="eastAsia"/>
          <w:color w:val="000000"/>
          <w:kern w:val="0"/>
          <w:sz w:val="18"/>
          <w:szCs w:val="18"/>
          <w:lang w:eastAsia="ru-RU"/>
        </w:rPr>
        <w:t>Глава</w:t>
      </w:r>
      <w:r w:rsidRPr="00EB73BA">
        <w:rPr>
          <w:rFonts w:ascii="Trebuchet MS" w:eastAsia="Times New Roman" w:hAnsi="Trebuchet MS" w:cs="Times New Roman"/>
          <w:color w:val="000000"/>
          <w:kern w:val="0"/>
          <w:sz w:val="18"/>
          <w:szCs w:val="18"/>
          <w:lang w:eastAsia="ru-RU"/>
        </w:rPr>
        <w:t xml:space="preserve"> 2. </w:t>
      </w:r>
      <w:r w:rsidRPr="00EB73BA">
        <w:rPr>
          <w:rFonts w:ascii="Trebuchet MS" w:eastAsia="Times New Roman" w:hAnsi="Trebuchet MS" w:cs="Times New Roman" w:hint="eastAsia"/>
          <w:color w:val="000000"/>
          <w:kern w:val="0"/>
          <w:sz w:val="18"/>
          <w:szCs w:val="18"/>
          <w:lang w:eastAsia="ru-RU"/>
        </w:rPr>
        <w:t>Театр</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в</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условиях</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рыночных</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отношений</w:t>
      </w:r>
      <w:r w:rsidRPr="00EB73BA">
        <w:rPr>
          <w:rFonts w:ascii="Trebuchet MS" w:eastAsia="Times New Roman" w:hAnsi="Trebuchet MS" w:cs="Times New Roman"/>
          <w:color w:val="000000"/>
          <w:kern w:val="0"/>
          <w:sz w:val="18"/>
          <w:szCs w:val="18"/>
          <w:lang w:eastAsia="ru-RU"/>
        </w:rPr>
        <w:t>____________________50</w:t>
      </w:r>
    </w:p>
    <w:p w:rsidR="00EB73BA" w:rsidRPr="00EB73BA" w:rsidRDefault="00EB73BA" w:rsidP="00EB73BA">
      <w:pPr>
        <w:rPr>
          <w:rFonts w:ascii="Trebuchet MS" w:eastAsia="Times New Roman" w:hAnsi="Trebuchet MS" w:cs="Times New Roman"/>
          <w:color w:val="000000"/>
          <w:kern w:val="0"/>
          <w:sz w:val="18"/>
          <w:szCs w:val="18"/>
          <w:lang w:eastAsia="ru-RU"/>
        </w:rPr>
      </w:pPr>
    </w:p>
    <w:p w:rsidR="00EB73BA" w:rsidRPr="00EB73BA" w:rsidRDefault="00EB73BA" w:rsidP="00EB73BA">
      <w:pPr>
        <w:rPr>
          <w:rFonts w:ascii="Trebuchet MS" w:eastAsia="Times New Roman" w:hAnsi="Trebuchet MS" w:cs="Times New Roman"/>
          <w:color w:val="000000"/>
          <w:kern w:val="0"/>
          <w:sz w:val="18"/>
          <w:szCs w:val="18"/>
          <w:lang w:eastAsia="ru-RU"/>
        </w:rPr>
      </w:pPr>
      <w:r w:rsidRPr="00EB73BA">
        <w:rPr>
          <w:rFonts w:ascii="Trebuchet MS" w:eastAsia="Times New Roman" w:hAnsi="Trebuchet MS" w:cs="Times New Roman"/>
          <w:color w:val="000000"/>
          <w:kern w:val="0"/>
          <w:sz w:val="18"/>
          <w:szCs w:val="18"/>
          <w:lang w:eastAsia="ru-RU"/>
        </w:rPr>
        <w:t xml:space="preserve">2.1 </w:t>
      </w:r>
      <w:r w:rsidRPr="00EB73BA">
        <w:rPr>
          <w:rFonts w:ascii="Trebuchet MS" w:eastAsia="Times New Roman" w:hAnsi="Trebuchet MS" w:cs="Times New Roman" w:hint="eastAsia"/>
          <w:color w:val="000000"/>
          <w:kern w:val="0"/>
          <w:sz w:val="18"/>
          <w:szCs w:val="18"/>
          <w:lang w:eastAsia="ru-RU"/>
        </w:rPr>
        <w:t>Особенности</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формирования</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театрального</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рынка</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и</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его</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инфраструктуры</w:t>
      </w:r>
      <w:r w:rsidRPr="00EB73BA">
        <w:rPr>
          <w:rFonts w:ascii="Trebuchet MS" w:eastAsia="Times New Roman" w:hAnsi="Trebuchet MS" w:cs="Times New Roman"/>
          <w:color w:val="000000"/>
          <w:kern w:val="0"/>
          <w:sz w:val="18"/>
          <w:szCs w:val="18"/>
          <w:lang w:eastAsia="ru-RU"/>
        </w:rPr>
        <w:t>___50</w:t>
      </w:r>
    </w:p>
    <w:p w:rsidR="00EB73BA" w:rsidRPr="00EB73BA" w:rsidRDefault="00EB73BA" w:rsidP="00EB73BA">
      <w:pPr>
        <w:rPr>
          <w:rFonts w:ascii="Trebuchet MS" w:eastAsia="Times New Roman" w:hAnsi="Trebuchet MS" w:cs="Times New Roman"/>
          <w:color w:val="000000"/>
          <w:kern w:val="0"/>
          <w:sz w:val="18"/>
          <w:szCs w:val="18"/>
          <w:lang w:eastAsia="ru-RU"/>
        </w:rPr>
      </w:pPr>
    </w:p>
    <w:p w:rsidR="00EB73BA" w:rsidRPr="00EB73BA" w:rsidRDefault="00EB73BA" w:rsidP="00EB73BA">
      <w:pPr>
        <w:rPr>
          <w:rFonts w:ascii="Trebuchet MS" w:eastAsia="Times New Roman" w:hAnsi="Trebuchet MS" w:cs="Times New Roman"/>
          <w:color w:val="000000"/>
          <w:kern w:val="0"/>
          <w:sz w:val="18"/>
          <w:szCs w:val="18"/>
          <w:lang w:eastAsia="ru-RU"/>
        </w:rPr>
      </w:pPr>
      <w:r w:rsidRPr="00EB73BA">
        <w:rPr>
          <w:rFonts w:ascii="Trebuchet MS" w:eastAsia="Times New Roman" w:hAnsi="Trebuchet MS" w:cs="Times New Roman"/>
          <w:color w:val="000000"/>
          <w:kern w:val="0"/>
          <w:sz w:val="18"/>
          <w:szCs w:val="18"/>
          <w:lang w:eastAsia="ru-RU"/>
        </w:rPr>
        <w:t xml:space="preserve">2.2 </w:t>
      </w:r>
      <w:proofErr w:type="spellStart"/>
      <w:r w:rsidRPr="00EB73BA">
        <w:rPr>
          <w:rFonts w:ascii="Trebuchet MS" w:eastAsia="Times New Roman" w:hAnsi="Trebuchet MS" w:cs="Times New Roman" w:hint="eastAsia"/>
          <w:color w:val="000000"/>
          <w:kern w:val="0"/>
          <w:sz w:val="18"/>
          <w:szCs w:val="18"/>
          <w:lang w:eastAsia="ru-RU"/>
        </w:rPr>
        <w:t>Маркел</w:t>
      </w:r>
      <w:proofErr w:type="spellEnd"/>
      <w:r w:rsidRPr="00EB73BA">
        <w:rPr>
          <w:rFonts w:ascii="Trebuchet MS" w:eastAsia="Times New Roman" w:hAnsi="Trebuchet MS" w:cs="Times New Roman"/>
          <w:color w:val="000000"/>
          <w:kern w:val="0"/>
          <w:sz w:val="18"/>
          <w:szCs w:val="18"/>
          <w:lang w:eastAsia="ru-RU"/>
        </w:rPr>
        <w:t xml:space="preserve"> </w:t>
      </w:r>
      <w:proofErr w:type="spellStart"/>
      <w:r w:rsidRPr="00EB73BA">
        <w:rPr>
          <w:rFonts w:ascii="Trebuchet MS" w:eastAsia="Times New Roman" w:hAnsi="Trebuchet MS" w:cs="Times New Roman" w:hint="eastAsia"/>
          <w:color w:val="000000"/>
          <w:kern w:val="0"/>
          <w:sz w:val="18"/>
          <w:szCs w:val="18"/>
          <w:lang w:eastAsia="ru-RU"/>
        </w:rPr>
        <w:t>инг</w:t>
      </w:r>
      <w:proofErr w:type="spellEnd"/>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и</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предпринимательская</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деятельность</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в</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театре</w:t>
      </w:r>
      <w:r w:rsidRPr="00EB73BA">
        <w:rPr>
          <w:rFonts w:ascii="Trebuchet MS" w:eastAsia="Times New Roman" w:hAnsi="Trebuchet MS" w:cs="Times New Roman"/>
          <w:color w:val="000000"/>
          <w:kern w:val="0"/>
          <w:sz w:val="18"/>
          <w:szCs w:val="18"/>
          <w:lang w:eastAsia="ru-RU"/>
        </w:rPr>
        <w:t>____________63</w:t>
      </w:r>
    </w:p>
    <w:p w:rsidR="00EB73BA" w:rsidRPr="00EB73BA" w:rsidRDefault="00EB73BA" w:rsidP="00EB73BA">
      <w:pPr>
        <w:rPr>
          <w:rFonts w:ascii="Trebuchet MS" w:eastAsia="Times New Roman" w:hAnsi="Trebuchet MS" w:cs="Times New Roman"/>
          <w:color w:val="000000"/>
          <w:kern w:val="0"/>
          <w:sz w:val="18"/>
          <w:szCs w:val="18"/>
          <w:lang w:eastAsia="ru-RU"/>
        </w:rPr>
      </w:pPr>
    </w:p>
    <w:p w:rsidR="00EB73BA" w:rsidRPr="00EB73BA" w:rsidRDefault="00EB73BA" w:rsidP="00EB73BA">
      <w:pPr>
        <w:rPr>
          <w:rFonts w:ascii="Trebuchet MS" w:eastAsia="Times New Roman" w:hAnsi="Trebuchet MS" w:cs="Times New Roman"/>
          <w:color w:val="000000"/>
          <w:kern w:val="0"/>
          <w:sz w:val="18"/>
          <w:szCs w:val="18"/>
          <w:lang w:eastAsia="ru-RU"/>
        </w:rPr>
      </w:pPr>
      <w:r w:rsidRPr="00EB73BA">
        <w:rPr>
          <w:rFonts w:ascii="Trebuchet MS" w:eastAsia="Times New Roman" w:hAnsi="Trebuchet MS" w:cs="Times New Roman"/>
          <w:color w:val="000000"/>
          <w:kern w:val="0"/>
          <w:sz w:val="18"/>
          <w:szCs w:val="18"/>
          <w:lang w:eastAsia="ru-RU"/>
        </w:rPr>
        <w:t xml:space="preserve">2.3 </w:t>
      </w:r>
      <w:proofErr w:type="spellStart"/>
      <w:r w:rsidRPr="00EB73BA">
        <w:rPr>
          <w:rFonts w:ascii="Trebuchet MS" w:eastAsia="Times New Roman" w:hAnsi="Trebuchet MS" w:cs="Times New Roman" w:hint="eastAsia"/>
          <w:color w:val="000000"/>
          <w:kern w:val="0"/>
          <w:sz w:val="18"/>
          <w:szCs w:val="18"/>
          <w:lang w:eastAsia="ru-RU"/>
        </w:rPr>
        <w:t>Внутритеатральная</w:t>
      </w:r>
      <w:proofErr w:type="spellEnd"/>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система</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управления</w:t>
      </w:r>
      <w:r w:rsidRPr="00EB73BA">
        <w:rPr>
          <w:rFonts w:ascii="Trebuchet MS" w:eastAsia="Times New Roman" w:hAnsi="Trebuchet MS" w:cs="Times New Roman"/>
          <w:color w:val="000000"/>
          <w:kern w:val="0"/>
          <w:sz w:val="18"/>
          <w:szCs w:val="18"/>
          <w:lang w:eastAsia="ru-RU"/>
        </w:rPr>
        <w:t>________________________75</w:t>
      </w:r>
    </w:p>
    <w:p w:rsidR="00EB73BA" w:rsidRPr="00EB73BA" w:rsidRDefault="00EB73BA" w:rsidP="00EB73BA">
      <w:pPr>
        <w:rPr>
          <w:rFonts w:ascii="Trebuchet MS" w:eastAsia="Times New Roman" w:hAnsi="Trebuchet MS" w:cs="Times New Roman"/>
          <w:color w:val="000000"/>
          <w:kern w:val="0"/>
          <w:sz w:val="18"/>
          <w:szCs w:val="18"/>
          <w:lang w:eastAsia="ru-RU"/>
        </w:rPr>
      </w:pPr>
    </w:p>
    <w:p w:rsidR="00EB73BA" w:rsidRPr="00EB73BA" w:rsidRDefault="00EB73BA" w:rsidP="00EB73BA">
      <w:pPr>
        <w:rPr>
          <w:rFonts w:ascii="Trebuchet MS" w:eastAsia="Times New Roman" w:hAnsi="Trebuchet MS" w:cs="Times New Roman"/>
          <w:color w:val="000000"/>
          <w:kern w:val="0"/>
          <w:sz w:val="18"/>
          <w:szCs w:val="18"/>
          <w:lang w:eastAsia="ru-RU"/>
        </w:rPr>
      </w:pPr>
      <w:r w:rsidRPr="00EB73BA">
        <w:rPr>
          <w:rFonts w:ascii="Trebuchet MS" w:eastAsia="Times New Roman" w:hAnsi="Trebuchet MS" w:cs="Times New Roman" w:hint="eastAsia"/>
          <w:color w:val="000000"/>
          <w:kern w:val="0"/>
          <w:sz w:val="18"/>
          <w:szCs w:val="18"/>
          <w:lang w:eastAsia="ru-RU"/>
        </w:rPr>
        <w:t>Глава</w:t>
      </w:r>
      <w:r w:rsidRPr="00EB73BA">
        <w:rPr>
          <w:rFonts w:ascii="Trebuchet MS" w:eastAsia="Times New Roman" w:hAnsi="Trebuchet MS" w:cs="Times New Roman"/>
          <w:color w:val="000000"/>
          <w:kern w:val="0"/>
          <w:sz w:val="18"/>
          <w:szCs w:val="18"/>
          <w:lang w:eastAsia="ru-RU"/>
        </w:rPr>
        <w:t xml:space="preserve"> 3. </w:t>
      </w:r>
      <w:r w:rsidRPr="00EB73BA">
        <w:rPr>
          <w:rFonts w:ascii="Trebuchet MS" w:eastAsia="Times New Roman" w:hAnsi="Trebuchet MS" w:cs="Times New Roman" w:hint="eastAsia"/>
          <w:color w:val="000000"/>
          <w:kern w:val="0"/>
          <w:sz w:val="18"/>
          <w:szCs w:val="18"/>
          <w:lang w:eastAsia="ru-RU"/>
        </w:rPr>
        <w:t>Государство</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и</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театр</w:t>
      </w:r>
      <w:r w:rsidRPr="00EB73BA">
        <w:rPr>
          <w:rFonts w:ascii="Trebuchet MS" w:eastAsia="Times New Roman" w:hAnsi="Trebuchet MS" w:cs="Times New Roman"/>
          <w:color w:val="000000"/>
          <w:kern w:val="0"/>
          <w:sz w:val="18"/>
          <w:szCs w:val="18"/>
          <w:lang w:eastAsia="ru-RU"/>
        </w:rPr>
        <w:t>________________________________89</w:t>
      </w:r>
    </w:p>
    <w:p w:rsidR="00EB73BA" w:rsidRPr="00EB73BA" w:rsidRDefault="00EB73BA" w:rsidP="00EB73BA">
      <w:pPr>
        <w:rPr>
          <w:rFonts w:ascii="Trebuchet MS" w:eastAsia="Times New Roman" w:hAnsi="Trebuchet MS" w:cs="Times New Roman"/>
          <w:color w:val="000000"/>
          <w:kern w:val="0"/>
          <w:sz w:val="18"/>
          <w:szCs w:val="18"/>
          <w:lang w:eastAsia="ru-RU"/>
        </w:rPr>
      </w:pPr>
    </w:p>
    <w:p w:rsidR="00EB73BA" w:rsidRPr="00EB73BA" w:rsidRDefault="00EB73BA" w:rsidP="00EB73BA">
      <w:pPr>
        <w:rPr>
          <w:rFonts w:ascii="Trebuchet MS" w:eastAsia="Times New Roman" w:hAnsi="Trebuchet MS" w:cs="Times New Roman"/>
          <w:color w:val="000000"/>
          <w:kern w:val="0"/>
          <w:sz w:val="18"/>
          <w:szCs w:val="18"/>
          <w:lang w:eastAsia="ru-RU"/>
        </w:rPr>
      </w:pPr>
      <w:r w:rsidRPr="00EB73BA">
        <w:rPr>
          <w:rFonts w:ascii="Trebuchet MS" w:eastAsia="Times New Roman" w:hAnsi="Trebuchet MS" w:cs="Times New Roman"/>
          <w:color w:val="000000"/>
          <w:kern w:val="0"/>
          <w:sz w:val="18"/>
          <w:szCs w:val="18"/>
          <w:lang w:eastAsia="ru-RU"/>
        </w:rPr>
        <w:t xml:space="preserve">3.1 </w:t>
      </w:r>
      <w:r w:rsidRPr="00EB73BA">
        <w:rPr>
          <w:rFonts w:ascii="Trebuchet MS" w:eastAsia="Times New Roman" w:hAnsi="Trebuchet MS" w:cs="Times New Roman" w:hint="eastAsia"/>
          <w:color w:val="000000"/>
          <w:kern w:val="0"/>
          <w:sz w:val="18"/>
          <w:szCs w:val="18"/>
          <w:lang w:eastAsia="ru-RU"/>
        </w:rPr>
        <w:t>Государственная</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культурная</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политика</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в</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театральной</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сфере</w:t>
      </w:r>
      <w:r w:rsidRPr="00EB73BA">
        <w:rPr>
          <w:rFonts w:ascii="Trebuchet MS" w:eastAsia="Times New Roman" w:hAnsi="Trebuchet MS" w:cs="Times New Roman"/>
          <w:color w:val="000000"/>
          <w:kern w:val="0"/>
          <w:sz w:val="18"/>
          <w:szCs w:val="18"/>
          <w:lang w:eastAsia="ru-RU"/>
        </w:rPr>
        <w:t>___________89</w:t>
      </w:r>
    </w:p>
    <w:p w:rsidR="00EB73BA" w:rsidRPr="00EB73BA" w:rsidRDefault="00EB73BA" w:rsidP="00EB73BA">
      <w:pPr>
        <w:rPr>
          <w:rFonts w:ascii="Trebuchet MS" w:eastAsia="Times New Roman" w:hAnsi="Trebuchet MS" w:cs="Times New Roman"/>
          <w:color w:val="000000"/>
          <w:kern w:val="0"/>
          <w:sz w:val="18"/>
          <w:szCs w:val="18"/>
          <w:lang w:eastAsia="ru-RU"/>
        </w:rPr>
      </w:pPr>
    </w:p>
    <w:p w:rsidR="00EB73BA" w:rsidRPr="00EB73BA" w:rsidRDefault="00EB73BA" w:rsidP="00EB73BA">
      <w:pPr>
        <w:rPr>
          <w:rFonts w:ascii="Trebuchet MS" w:eastAsia="Times New Roman" w:hAnsi="Trebuchet MS" w:cs="Times New Roman"/>
          <w:color w:val="000000"/>
          <w:kern w:val="0"/>
          <w:sz w:val="18"/>
          <w:szCs w:val="18"/>
          <w:lang w:eastAsia="ru-RU"/>
        </w:rPr>
      </w:pPr>
      <w:r w:rsidRPr="00EB73BA">
        <w:rPr>
          <w:rFonts w:ascii="Trebuchet MS" w:eastAsia="Times New Roman" w:hAnsi="Trebuchet MS" w:cs="Times New Roman"/>
          <w:color w:val="000000"/>
          <w:kern w:val="0"/>
          <w:sz w:val="18"/>
          <w:szCs w:val="18"/>
          <w:lang w:eastAsia="ru-RU"/>
        </w:rPr>
        <w:t xml:space="preserve">3.2 </w:t>
      </w:r>
      <w:r w:rsidRPr="00EB73BA">
        <w:rPr>
          <w:rFonts w:ascii="Trebuchet MS" w:eastAsia="Times New Roman" w:hAnsi="Trebuchet MS" w:cs="Times New Roman" w:hint="eastAsia"/>
          <w:color w:val="000000"/>
          <w:kern w:val="0"/>
          <w:sz w:val="18"/>
          <w:szCs w:val="18"/>
          <w:lang w:eastAsia="ru-RU"/>
        </w:rPr>
        <w:t>Система</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финансирования</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театров</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в</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современных</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условиях</w:t>
      </w:r>
      <w:r w:rsidRPr="00EB73BA">
        <w:rPr>
          <w:rFonts w:ascii="Trebuchet MS" w:eastAsia="Times New Roman" w:hAnsi="Trebuchet MS" w:cs="Times New Roman"/>
          <w:color w:val="000000"/>
          <w:kern w:val="0"/>
          <w:sz w:val="18"/>
          <w:szCs w:val="18"/>
          <w:lang w:eastAsia="ru-RU"/>
        </w:rPr>
        <w:t>___________98</w:t>
      </w:r>
    </w:p>
    <w:p w:rsidR="00EB73BA" w:rsidRPr="00EB73BA" w:rsidRDefault="00EB73BA" w:rsidP="00EB73BA">
      <w:pPr>
        <w:rPr>
          <w:rFonts w:ascii="Trebuchet MS" w:eastAsia="Times New Roman" w:hAnsi="Trebuchet MS" w:cs="Times New Roman"/>
          <w:color w:val="000000"/>
          <w:kern w:val="0"/>
          <w:sz w:val="18"/>
          <w:szCs w:val="18"/>
          <w:lang w:eastAsia="ru-RU"/>
        </w:rPr>
      </w:pPr>
    </w:p>
    <w:p w:rsidR="00EB73BA" w:rsidRPr="00EB73BA" w:rsidRDefault="00EB73BA" w:rsidP="00EB73BA">
      <w:pPr>
        <w:rPr>
          <w:rFonts w:ascii="Trebuchet MS" w:eastAsia="Times New Roman" w:hAnsi="Trebuchet MS" w:cs="Times New Roman"/>
          <w:color w:val="000000"/>
          <w:kern w:val="0"/>
          <w:sz w:val="18"/>
          <w:szCs w:val="18"/>
          <w:lang w:eastAsia="ru-RU"/>
        </w:rPr>
      </w:pPr>
      <w:r w:rsidRPr="00EB73BA">
        <w:rPr>
          <w:rFonts w:ascii="Trebuchet MS" w:eastAsia="Times New Roman" w:hAnsi="Trebuchet MS" w:cs="Times New Roman"/>
          <w:color w:val="000000"/>
          <w:kern w:val="0"/>
          <w:sz w:val="18"/>
          <w:szCs w:val="18"/>
          <w:lang w:eastAsia="ru-RU"/>
        </w:rPr>
        <w:t xml:space="preserve">3.3 </w:t>
      </w:r>
      <w:r w:rsidRPr="00EB73BA">
        <w:rPr>
          <w:rFonts w:ascii="Trebuchet MS" w:eastAsia="Times New Roman" w:hAnsi="Trebuchet MS" w:cs="Times New Roman" w:hint="eastAsia"/>
          <w:color w:val="000000"/>
          <w:kern w:val="0"/>
          <w:sz w:val="18"/>
          <w:szCs w:val="18"/>
          <w:lang w:eastAsia="ru-RU"/>
        </w:rPr>
        <w:t>Правовое</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регулирование</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в</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театральной</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сфере</w:t>
      </w:r>
      <w:r w:rsidRPr="00EB73BA">
        <w:rPr>
          <w:rFonts w:ascii="Trebuchet MS" w:eastAsia="Times New Roman" w:hAnsi="Trebuchet MS" w:cs="Times New Roman"/>
          <w:color w:val="000000"/>
          <w:kern w:val="0"/>
          <w:sz w:val="18"/>
          <w:szCs w:val="18"/>
          <w:lang w:eastAsia="ru-RU"/>
        </w:rPr>
        <w:t>___________________111</w:t>
      </w:r>
    </w:p>
    <w:p w:rsidR="00EB73BA" w:rsidRPr="00EB73BA" w:rsidRDefault="00EB73BA" w:rsidP="00EB73BA">
      <w:pPr>
        <w:rPr>
          <w:rFonts w:ascii="Trebuchet MS" w:eastAsia="Times New Roman" w:hAnsi="Trebuchet MS" w:cs="Times New Roman"/>
          <w:color w:val="000000"/>
          <w:kern w:val="0"/>
          <w:sz w:val="18"/>
          <w:szCs w:val="18"/>
          <w:lang w:eastAsia="ru-RU"/>
        </w:rPr>
      </w:pPr>
    </w:p>
    <w:p w:rsidR="00EB73BA" w:rsidRPr="00EB73BA" w:rsidRDefault="00EB73BA" w:rsidP="00EB73BA">
      <w:pPr>
        <w:rPr>
          <w:rFonts w:ascii="Trebuchet MS" w:eastAsia="Times New Roman" w:hAnsi="Trebuchet MS" w:cs="Times New Roman"/>
          <w:color w:val="000000"/>
          <w:kern w:val="0"/>
          <w:sz w:val="18"/>
          <w:szCs w:val="18"/>
          <w:lang w:eastAsia="ru-RU"/>
        </w:rPr>
      </w:pPr>
      <w:r w:rsidRPr="00EB73BA">
        <w:rPr>
          <w:rFonts w:ascii="Trebuchet MS" w:eastAsia="Times New Roman" w:hAnsi="Trebuchet MS" w:cs="Times New Roman" w:hint="eastAsia"/>
          <w:color w:val="000000"/>
          <w:kern w:val="0"/>
          <w:sz w:val="18"/>
          <w:szCs w:val="18"/>
          <w:lang w:eastAsia="ru-RU"/>
        </w:rPr>
        <w:t>Заключение</w:t>
      </w:r>
      <w:r w:rsidRPr="00EB73BA">
        <w:rPr>
          <w:rFonts w:ascii="Trebuchet MS" w:eastAsia="Times New Roman" w:hAnsi="Trebuchet MS" w:cs="Times New Roman"/>
          <w:color w:val="000000"/>
          <w:kern w:val="0"/>
          <w:sz w:val="18"/>
          <w:szCs w:val="18"/>
          <w:lang w:eastAsia="ru-RU"/>
        </w:rPr>
        <w:t>_______________________________________122</w:t>
      </w:r>
    </w:p>
    <w:p w:rsidR="00EB73BA" w:rsidRPr="00EB73BA" w:rsidRDefault="00EB73BA" w:rsidP="00EB73BA">
      <w:pPr>
        <w:rPr>
          <w:rFonts w:ascii="Trebuchet MS" w:eastAsia="Times New Roman" w:hAnsi="Trebuchet MS" w:cs="Times New Roman"/>
          <w:color w:val="000000"/>
          <w:kern w:val="0"/>
          <w:sz w:val="18"/>
          <w:szCs w:val="18"/>
          <w:lang w:eastAsia="ru-RU"/>
        </w:rPr>
      </w:pPr>
    </w:p>
    <w:p w:rsidR="00CF31FE" w:rsidRPr="00EB73BA" w:rsidRDefault="00EB73BA" w:rsidP="00EB73BA">
      <w:r w:rsidRPr="00EB73BA">
        <w:rPr>
          <w:rFonts w:ascii="Trebuchet MS" w:eastAsia="Times New Roman" w:hAnsi="Trebuchet MS" w:cs="Times New Roman" w:hint="eastAsia"/>
          <w:color w:val="000000"/>
          <w:kern w:val="0"/>
          <w:sz w:val="18"/>
          <w:szCs w:val="18"/>
          <w:lang w:eastAsia="ru-RU"/>
        </w:rPr>
        <w:t>Список</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использованной</w:t>
      </w:r>
      <w:r w:rsidRPr="00EB73BA">
        <w:rPr>
          <w:rFonts w:ascii="Trebuchet MS" w:eastAsia="Times New Roman" w:hAnsi="Trebuchet MS" w:cs="Times New Roman"/>
          <w:color w:val="000000"/>
          <w:kern w:val="0"/>
          <w:sz w:val="18"/>
          <w:szCs w:val="18"/>
          <w:lang w:eastAsia="ru-RU"/>
        </w:rPr>
        <w:t xml:space="preserve"> </w:t>
      </w:r>
      <w:r w:rsidRPr="00EB73BA">
        <w:rPr>
          <w:rFonts w:ascii="Trebuchet MS" w:eastAsia="Times New Roman" w:hAnsi="Trebuchet MS" w:cs="Times New Roman" w:hint="eastAsia"/>
          <w:color w:val="000000"/>
          <w:kern w:val="0"/>
          <w:sz w:val="18"/>
          <w:szCs w:val="18"/>
          <w:lang w:eastAsia="ru-RU"/>
        </w:rPr>
        <w:t>литературы</w:t>
      </w:r>
      <w:r w:rsidRPr="00EB73BA">
        <w:rPr>
          <w:rFonts w:ascii="Trebuchet MS" w:eastAsia="Times New Roman" w:hAnsi="Trebuchet MS" w:cs="Times New Roman"/>
          <w:color w:val="000000"/>
          <w:kern w:val="0"/>
          <w:sz w:val="18"/>
          <w:szCs w:val="18"/>
          <w:lang w:eastAsia="ru-RU"/>
        </w:rPr>
        <w:t>_________________________ 131</w:t>
      </w:r>
      <w:bookmarkStart w:id="0" w:name="_GoBack"/>
      <w:bookmarkEnd w:id="0"/>
    </w:p>
    <w:sectPr w:rsidR="00CF31FE" w:rsidRPr="00EB73BA"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BB1" w:rsidRDefault="00093BB1">
      <w:pPr>
        <w:spacing w:after="0" w:line="240" w:lineRule="auto"/>
      </w:pPr>
      <w:r>
        <w:separator/>
      </w:r>
    </w:p>
  </w:endnote>
  <w:endnote w:type="continuationSeparator" w:id="0">
    <w:p w:rsidR="00093BB1" w:rsidRDefault="0009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BB1" w:rsidRDefault="00093BB1"/>
    <w:p w:rsidR="00093BB1" w:rsidRDefault="00093BB1"/>
    <w:p w:rsidR="00093BB1" w:rsidRDefault="00093BB1"/>
    <w:p w:rsidR="00093BB1" w:rsidRDefault="00093BB1"/>
    <w:p w:rsidR="00093BB1" w:rsidRDefault="00093BB1"/>
    <w:p w:rsidR="00093BB1" w:rsidRDefault="00093BB1"/>
    <w:p w:rsidR="00093BB1" w:rsidRDefault="00093BB1">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B1" w:rsidRDefault="00093BB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093BB1" w:rsidRDefault="00093BB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093BB1" w:rsidRDefault="00093BB1"/>
    <w:p w:rsidR="00093BB1" w:rsidRDefault="00093BB1"/>
    <w:p w:rsidR="00093BB1" w:rsidRDefault="00093BB1">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B1" w:rsidRDefault="00093BB1"/>
                          <w:p w:rsidR="00093BB1" w:rsidRDefault="00093BB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093BB1" w:rsidRDefault="00093BB1"/>
                    <w:p w:rsidR="00093BB1" w:rsidRDefault="00093BB1">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093BB1" w:rsidRDefault="00093BB1"/>
    <w:p w:rsidR="00093BB1" w:rsidRDefault="00093BB1">
      <w:pPr>
        <w:rPr>
          <w:sz w:val="2"/>
          <w:szCs w:val="2"/>
        </w:rPr>
      </w:pPr>
    </w:p>
    <w:p w:rsidR="00093BB1" w:rsidRDefault="00093BB1"/>
    <w:p w:rsidR="00093BB1" w:rsidRDefault="00093BB1">
      <w:pPr>
        <w:spacing w:after="0" w:line="240" w:lineRule="auto"/>
      </w:pPr>
    </w:p>
  </w:footnote>
  <w:footnote w:type="continuationSeparator" w:id="0">
    <w:p w:rsidR="00093BB1" w:rsidRDefault="00093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1"/>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86"/>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DF"/>
    <w:rsid w:val="00C3153A"/>
    <w:rsid w:val="00C3169A"/>
    <w:rsid w:val="00C316DD"/>
    <w:rsid w:val="00C3174F"/>
    <w:rsid w:val="00C3175D"/>
    <w:rsid w:val="00C31763"/>
    <w:rsid w:val="00C3179F"/>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DBAFC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32DE7-2F90-44CC-9428-C6013A52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28138</TotalTime>
  <Pages>1</Pages>
  <Words>152</Words>
  <Characters>871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2061</cp:revision>
  <cp:lastPrinted>2009-02-06T05:36:00Z</cp:lastPrinted>
  <dcterms:created xsi:type="dcterms:W3CDTF">2023-09-07T12:38:00Z</dcterms:created>
  <dcterms:modified xsi:type="dcterms:W3CDTF">2023-12-14T06:04:00Z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