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59" w:rsidRDefault="00463319" w:rsidP="00463319">
      <w:pPr>
        <w:rPr>
          <w:rFonts w:ascii="Times New Roman" w:eastAsia="Times New Roman" w:hAnsi="Times New Roman" w:cs="Times New Roman"/>
          <w:kern w:val="0"/>
          <w:sz w:val="28"/>
          <w:szCs w:val="28"/>
          <w:lang w:eastAsia="ru-RU"/>
        </w:rPr>
      </w:pPr>
      <w:bookmarkStart w:id="0" w:name="_GoBack"/>
      <w:proofErr w:type="spellStart"/>
      <w:r w:rsidRPr="00463319">
        <w:rPr>
          <w:rFonts w:ascii="Times New Roman" w:eastAsia="Times New Roman" w:hAnsi="Times New Roman" w:cs="Times New Roman" w:hint="eastAsia"/>
          <w:kern w:val="0"/>
          <w:sz w:val="28"/>
          <w:szCs w:val="28"/>
          <w:lang w:eastAsia="ru-RU"/>
        </w:rPr>
        <w:t>Іванова</w:t>
      </w:r>
      <w:proofErr w:type="spellEnd"/>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Вікторія</w:t>
      </w:r>
      <w:proofErr w:type="spellEnd"/>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Миколаївна</w:t>
      </w:r>
      <w:proofErr w:type="spellEnd"/>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Взаємодія</w:t>
      </w:r>
      <w:proofErr w:type="spellEnd"/>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національного</w:t>
      </w:r>
      <w:proofErr w:type="spellEnd"/>
      <w:r w:rsidRPr="00463319">
        <w:rPr>
          <w:rFonts w:ascii="Times New Roman" w:eastAsia="Times New Roman" w:hAnsi="Times New Roman" w:cs="Times New Roman"/>
          <w:kern w:val="0"/>
          <w:sz w:val="28"/>
          <w:szCs w:val="28"/>
          <w:lang w:eastAsia="ru-RU"/>
        </w:rPr>
        <w:t xml:space="preserve"> </w:t>
      </w:r>
      <w:r w:rsidRPr="00463319">
        <w:rPr>
          <w:rFonts w:ascii="Times New Roman" w:eastAsia="Times New Roman" w:hAnsi="Times New Roman" w:cs="Times New Roman" w:hint="eastAsia"/>
          <w:kern w:val="0"/>
          <w:sz w:val="28"/>
          <w:szCs w:val="28"/>
          <w:lang w:eastAsia="ru-RU"/>
        </w:rPr>
        <w:t>та</w:t>
      </w:r>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іноземного</w:t>
      </w:r>
      <w:proofErr w:type="spellEnd"/>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інвестування</w:t>
      </w:r>
      <w:proofErr w:type="spellEnd"/>
      <w:r w:rsidRPr="00463319">
        <w:rPr>
          <w:rFonts w:ascii="Times New Roman" w:eastAsia="Times New Roman" w:hAnsi="Times New Roman" w:cs="Times New Roman"/>
          <w:kern w:val="0"/>
          <w:sz w:val="28"/>
          <w:szCs w:val="28"/>
          <w:lang w:eastAsia="ru-RU"/>
        </w:rPr>
        <w:t xml:space="preserve"> </w:t>
      </w:r>
      <w:r w:rsidRPr="00463319">
        <w:rPr>
          <w:rFonts w:ascii="Times New Roman" w:eastAsia="Times New Roman" w:hAnsi="Times New Roman" w:cs="Times New Roman" w:hint="eastAsia"/>
          <w:kern w:val="0"/>
          <w:sz w:val="28"/>
          <w:szCs w:val="28"/>
          <w:lang w:eastAsia="ru-RU"/>
        </w:rPr>
        <w:t>в</w:t>
      </w:r>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нових</w:t>
      </w:r>
      <w:proofErr w:type="spellEnd"/>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ринкових</w:t>
      </w:r>
      <w:proofErr w:type="spellEnd"/>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економіках</w:t>
      </w:r>
      <w:proofErr w:type="spellEnd"/>
      <w:r w:rsidRPr="00463319">
        <w:rPr>
          <w:rFonts w:ascii="Times New Roman" w:eastAsia="Times New Roman" w:hAnsi="Times New Roman" w:cs="Times New Roman"/>
          <w:kern w:val="0"/>
          <w:sz w:val="28"/>
          <w:szCs w:val="28"/>
          <w:lang w:eastAsia="ru-RU"/>
        </w:rPr>
        <w:t xml:space="preserve"> </w:t>
      </w:r>
      <w:r w:rsidRPr="00463319">
        <w:rPr>
          <w:rFonts w:ascii="Times New Roman" w:eastAsia="Times New Roman" w:hAnsi="Times New Roman" w:cs="Times New Roman" w:hint="eastAsia"/>
          <w:kern w:val="0"/>
          <w:sz w:val="28"/>
          <w:szCs w:val="28"/>
          <w:lang w:eastAsia="ru-RU"/>
        </w:rPr>
        <w:t>в</w:t>
      </w:r>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умовах</w:t>
      </w:r>
      <w:proofErr w:type="spellEnd"/>
      <w:r w:rsidRPr="00463319">
        <w:rPr>
          <w:rFonts w:ascii="Times New Roman" w:eastAsia="Times New Roman" w:hAnsi="Times New Roman" w:cs="Times New Roman"/>
          <w:kern w:val="0"/>
          <w:sz w:val="28"/>
          <w:szCs w:val="28"/>
          <w:lang w:eastAsia="ru-RU"/>
        </w:rPr>
        <w:t xml:space="preserve"> </w:t>
      </w:r>
      <w:proofErr w:type="spellStart"/>
      <w:proofErr w:type="gramStart"/>
      <w:r w:rsidRPr="00463319">
        <w:rPr>
          <w:rFonts w:ascii="Times New Roman" w:eastAsia="Times New Roman" w:hAnsi="Times New Roman" w:cs="Times New Roman" w:hint="eastAsia"/>
          <w:kern w:val="0"/>
          <w:sz w:val="28"/>
          <w:szCs w:val="28"/>
          <w:lang w:eastAsia="ru-RU"/>
        </w:rPr>
        <w:t>глобалізації</w:t>
      </w:r>
      <w:proofErr w:type="spellEnd"/>
      <w:r w:rsidRPr="00463319">
        <w:rPr>
          <w:rFonts w:ascii="Times New Roman" w:eastAsia="Times New Roman" w:hAnsi="Times New Roman" w:cs="Times New Roman"/>
          <w:kern w:val="0"/>
          <w:sz w:val="28"/>
          <w:szCs w:val="28"/>
          <w:lang w:eastAsia="ru-RU"/>
        </w:rPr>
        <w:t xml:space="preserve"> :</w:t>
      </w:r>
      <w:proofErr w:type="gramEnd"/>
      <w:r w:rsidRPr="00463319">
        <w:rPr>
          <w:rFonts w:ascii="Times New Roman" w:eastAsia="Times New Roman" w:hAnsi="Times New Roman" w:cs="Times New Roman"/>
          <w:kern w:val="0"/>
          <w:sz w:val="28"/>
          <w:szCs w:val="28"/>
          <w:lang w:eastAsia="ru-RU"/>
        </w:rPr>
        <w:t xml:space="preserve"> </w:t>
      </w:r>
      <w:proofErr w:type="spellStart"/>
      <w:r w:rsidRPr="00463319">
        <w:rPr>
          <w:rFonts w:ascii="Times New Roman" w:eastAsia="Times New Roman" w:hAnsi="Times New Roman" w:cs="Times New Roman" w:hint="eastAsia"/>
          <w:kern w:val="0"/>
          <w:sz w:val="28"/>
          <w:szCs w:val="28"/>
          <w:lang w:eastAsia="ru-RU"/>
        </w:rPr>
        <w:t>Дис</w:t>
      </w:r>
      <w:proofErr w:type="spellEnd"/>
      <w:r w:rsidRPr="00463319">
        <w:rPr>
          <w:rFonts w:ascii="Times New Roman" w:eastAsia="Times New Roman" w:hAnsi="Times New Roman" w:cs="Times New Roman"/>
          <w:kern w:val="0"/>
          <w:sz w:val="28"/>
          <w:szCs w:val="28"/>
          <w:lang w:eastAsia="ru-RU"/>
        </w:rPr>
        <w:t xml:space="preserve">... </w:t>
      </w:r>
      <w:r w:rsidRPr="00463319">
        <w:rPr>
          <w:rFonts w:ascii="Times New Roman" w:eastAsia="Times New Roman" w:hAnsi="Times New Roman" w:cs="Times New Roman" w:hint="eastAsia"/>
          <w:kern w:val="0"/>
          <w:sz w:val="28"/>
          <w:szCs w:val="28"/>
          <w:lang w:eastAsia="ru-RU"/>
        </w:rPr>
        <w:t>канд</w:t>
      </w:r>
      <w:r w:rsidRPr="00463319">
        <w:rPr>
          <w:rFonts w:ascii="Times New Roman" w:eastAsia="Times New Roman" w:hAnsi="Times New Roman" w:cs="Times New Roman"/>
          <w:kern w:val="0"/>
          <w:sz w:val="28"/>
          <w:szCs w:val="28"/>
          <w:lang w:eastAsia="ru-RU"/>
        </w:rPr>
        <w:t xml:space="preserve">. </w:t>
      </w:r>
      <w:r w:rsidRPr="00463319">
        <w:rPr>
          <w:rFonts w:ascii="Times New Roman" w:eastAsia="Times New Roman" w:hAnsi="Times New Roman" w:cs="Times New Roman" w:hint="eastAsia"/>
          <w:kern w:val="0"/>
          <w:sz w:val="28"/>
          <w:szCs w:val="28"/>
          <w:lang w:eastAsia="ru-RU"/>
        </w:rPr>
        <w:t>наук</w:t>
      </w:r>
      <w:r w:rsidRPr="00463319">
        <w:rPr>
          <w:rFonts w:ascii="Times New Roman" w:eastAsia="Times New Roman" w:hAnsi="Times New Roman" w:cs="Times New Roman"/>
          <w:kern w:val="0"/>
          <w:sz w:val="28"/>
          <w:szCs w:val="28"/>
          <w:lang w:eastAsia="ru-RU"/>
        </w:rPr>
        <w:t>: 08.00.02 - 2008.</w:t>
      </w:r>
    </w:p>
    <w:p w:rsidR="00463319" w:rsidRDefault="00463319" w:rsidP="00463319">
      <w:r>
        <w:rPr>
          <w:rFonts w:hint="eastAsia"/>
        </w:rPr>
        <w:t>Іванова</w:t>
      </w:r>
      <w:r>
        <w:t></w:t>
      </w:r>
      <w:r>
        <w:rPr>
          <w:rFonts w:hint="eastAsia"/>
        </w:rPr>
        <w:t>В</w:t>
      </w:r>
      <w:r>
        <w:t></w:t>
      </w:r>
      <w:r>
        <w:rPr>
          <w:rFonts w:hint="eastAsia"/>
        </w:rPr>
        <w:t>М</w:t>
      </w:r>
      <w:r>
        <w:t></w:t>
      </w:r>
      <w:r>
        <w:t></w:t>
      </w:r>
      <w:r>
        <w:rPr>
          <w:rFonts w:hint="eastAsia"/>
        </w:rPr>
        <w:t>Взаємодія</w:t>
      </w:r>
      <w:r>
        <w:t></w:t>
      </w:r>
      <w:r>
        <w:rPr>
          <w:rFonts w:hint="eastAsia"/>
        </w:rPr>
        <w:t>національного</w:t>
      </w:r>
      <w:r>
        <w:t></w:t>
      </w:r>
      <w:r>
        <w:rPr>
          <w:rFonts w:hint="eastAsia"/>
        </w:rPr>
        <w:t>та</w:t>
      </w:r>
      <w:r>
        <w:t></w:t>
      </w:r>
      <w:r>
        <w:rPr>
          <w:rFonts w:hint="eastAsia"/>
        </w:rPr>
        <w:t>іноземного</w:t>
      </w:r>
      <w:r>
        <w:t></w:t>
      </w:r>
      <w:r>
        <w:rPr>
          <w:rFonts w:hint="eastAsia"/>
        </w:rPr>
        <w:t>інвестування</w:t>
      </w:r>
      <w:r>
        <w:t></w:t>
      </w:r>
      <w:r>
        <w:rPr>
          <w:rFonts w:hint="eastAsia"/>
        </w:rPr>
        <w:t>в</w:t>
      </w:r>
      <w:r>
        <w:t></w:t>
      </w:r>
      <w:r>
        <w:rPr>
          <w:rFonts w:hint="eastAsia"/>
        </w:rPr>
        <w:t>нових</w:t>
      </w:r>
      <w:r>
        <w:t></w:t>
      </w:r>
      <w:r>
        <w:rPr>
          <w:rFonts w:hint="eastAsia"/>
        </w:rPr>
        <w:t>ринкових</w:t>
      </w:r>
      <w:r>
        <w:t></w:t>
      </w:r>
      <w:r>
        <w:rPr>
          <w:rFonts w:hint="eastAsia"/>
        </w:rPr>
        <w:t>економіках</w:t>
      </w:r>
      <w:r>
        <w:t></w:t>
      </w:r>
      <w:r>
        <w:rPr>
          <w:rFonts w:hint="eastAsia"/>
        </w:rPr>
        <w:t>в</w:t>
      </w:r>
      <w:r>
        <w:t></w:t>
      </w:r>
      <w:r>
        <w:rPr>
          <w:rFonts w:hint="eastAsia"/>
        </w:rPr>
        <w:t>умовах</w:t>
      </w:r>
      <w:r>
        <w:t></w:t>
      </w:r>
      <w:r>
        <w:rPr>
          <w:rFonts w:hint="eastAsia"/>
        </w:rPr>
        <w:t>глобалізації</w:t>
      </w:r>
      <w:r>
        <w:t></w:t>
      </w:r>
      <w:r>
        <w:t></w:t>
      </w:r>
      <w:r>
        <w:rPr>
          <w:rFonts w:hint="eastAsia"/>
        </w:rPr>
        <w:t>–</w:t>
      </w:r>
      <w:r>
        <w:t></w:t>
      </w:r>
      <w:r>
        <w:rPr>
          <w:rFonts w:hint="eastAsia"/>
        </w:rPr>
        <w:t>Рукопис</w:t>
      </w:r>
      <w:r>
        <w:t></w:t>
      </w:r>
    </w:p>
    <w:p w:rsidR="00463319" w:rsidRDefault="00463319" w:rsidP="00463319"/>
    <w:p w:rsidR="00463319" w:rsidRDefault="00463319" w:rsidP="00463319">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t></w:t>
      </w:r>
      <w:r>
        <w:t></w:t>
      </w:r>
      <w:r>
        <w:rPr>
          <w:rFonts w:hint="eastAsia"/>
        </w:rPr>
        <w:t>світове</w:t>
      </w:r>
      <w:r>
        <w:t></w:t>
      </w:r>
      <w:r>
        <w:rPr>
          <w:rFonts w:hint="eastAsia"/>
        </w:rPr>
        <w:t>господарство</w:t>
      </w:r>
      <w:r>
        <w:t></w:t>
      </w:r>
      <w:r>
        <w:rPr>
          <w:rFonts w:hint="eastAsia"/>
        </w:rPr>
        <w:t>і</w:t>
      </w:r>
      <w:r>
        <w:t></w:t>
      </w:r>
      <w:r>
        <w:rPr>
          <w:rFonts w:hint="eastAsia"/>
        </w:rPr>
        <w:t>міжнародні</w:t>
      </w:r>
      <w:r>
        <w:t></w:t>
      </w:r>
      <w:r>
        <w:rPr>
          <w:rFonts w:hint="eastAsia"/>
        </w:rPr>
        <w:t>економічні</w:t>
      </w:r>
      <w:r>
        <w:t></w:t>
      </w:r>
      <w:r>
        <w:rPr>
          <w:rFonts w:hint="eastAsia"/>
        </w:rPr>
        <w:t>відносини</w:t>
      </w:r>
      <w:r>
        <w:t></w:t>
      </w:r>
      <w:r>
        <w:t></w:t>
      </w:r>
      <w:r>
        <w:rPr>
          <w:rFonts w:hint="eastAsia"/>
        </w:rPr>
        <w:t>–</w:t>
      </w:r>
      <w:r>
        <w:t></w:t>
      </w:r>
      <w:r>
        <w:rPr>
          <w:rFonts w:hint="eastAsia"/>
        </w:rPr>
        <w:t>Інститут</w:t>
      </w:r>
      <w:r>
        <w:t></w:t>
      </w:r>
      <w:r>
        <w:rPr>
          <w:rFonts w:hint="eastAsia"/>
        </w:rPr>
        <w:t>світової</w:t>
      </w:r>
      <w:r>
        <w:t></w:t>
      </w:r>
      <w:r>
        <w:rPr>
          <w:rFonts w:hint="eastAsia"/>
        </w:rPr>
        <w:t>економіки</w:t>
      </w:r>
      <w:r>
        <w:t></w:t>
      </w:r>
      <w:r>
        <w:rPr>
          <w:rFonts w:hint="eastAsia"/>
        </w:rPr>
        <w:t>і</w:t>
      </w:r>
      <w:r>
        <w:t></w:t>
      </w:r>
      <w:r>
        <w:rPr>
          <w:rFonts w:hint="eastAsia"/>
        </w:rPr>
        <w:t>міжнародних</w:t>
      </w:r>
      <w:r>
        <w:t></w:t>
      </w:r>
      <w:r>
        <w:rPr>
          <w:rFonts w:hint="eastAsia"/>
        </w:rPr>
        <w:t>відносин</w:t>
      </w:r>
      <w:r>
        <w:t></w:t>
      </w:r>
      <w:r>
        <w:t></w:t>
      </w:r>
      <w:r>
        <w:rPr>
          <w:rFonts w:hint="eastAsia"/>
        </w:rPr>
        <w:t>Київ</w:t>
      </w:r>
      <w:r>
        <w:t></w:t>
      </w:r>
      <w:r>
        <w:t></w:t>
      </w:r>
      <w:r>
        <w:t></w:t>
      </w:r>
      <w:r>
        <w:t></w:t>
      </w:r>
      <w:r>
        <w:t></w:t>
      </w:r>
      <w:r>
        <w:t></w:t>
      </w:r>
      <w:r>
        <w:t></w:t>
      </w:r>
    </w:p>
    <w:p w:rsidR="00463319" w:rsidRDefault="00463319" w:rsidP="00463319"/>
    <w:p w:rsidR="00463319" w:rsidRDefault="00463319" w:rsidP="00463319">
      <w:r>
        <w:rPr>
          <w:rFonts w:hint="eastAsia"/>
        </w:rPr>
        <w:t>Дисертація</w:t>
      </w:r>
      <w:r>
        <w:t></w:t>
      </w:r>
      <w:r>
        <w:rPr>
          <w:rFonts w:hint="eastAsia"/>
        </w:rPr>
        <w:t>присвячена</w:t>
      </w:r>
      <w:r>
        <w:t></w:t>
      </w:r>
      <w:r>
        <w:rPr>
          <w:rFonts w:hint="eastAsia"/>
        </w:rPr>
        <w:t>важливим</w:t>
      </w:r>
      <w:r>
        <w:t></w:t>
      </w:r>
      <w:r>
        <w:rPr>
          <w:rFonts w:hint="eastAsia"/>
        </w:rPr>
        <w:t>та</w:t>
      </w:r>
      <w:r>
        <w:t></w:t>
      </w:r>
      <w:r>
        <w:rPr>
          <w:rFonts w:hint="eastAsia"/>
        </w:rPr>
        <w:t>актуальним</w:t>
      </w:r>
      <w:r>
        <w:t></w:t>
      </w:r>
      <w:r>
        <w:rPr>
          <w:rFonts w:hint="eastAsia"/>
        </w:rPr>
        <w:t>питанням</w:t>
      </w:r>
      <w:r>
        <w:t></w:t>
      </w:r>
      <w:r>
        <w:rPr>
          <w:rFonts w:hint="eastAsia"/>
        </w:rPr>
        <w:t>розвитку</w:t>
      </w:r>
      <w:r>
        <w:t></w:t>
      </w:r>
      <w:r>
        <w:rPr>
          <w:rFonts w:hint="eastAsia"/>
        </w:rPr>
        <w:t>інвестиційної</w:t>
      </w:r>
      <w:r>
        <w:t></w:t>
      </w:r>
      <w:r>
        <w:rPr>
          <w:rFonts w:hint="eastAsia"/>
        </w:rPr>
        <w:t>діяльності</w:t>
      </w:r>
      <w:r>
        <w:t></w:t>
      </w:r>
      <w:r>
        <w:rPr>
          <w:rFonts w:hint="eastAsia"/>
        </w:rPr>
        <w:t>в</w:t>
      </w:r>
      <w:r>
        <w:t></w:t>
      </w:r>
      <w:r>
        <w:rPr>
          <w:rFonts w:hint="eastAsia"/>
        </w:rPr>
        <w:t>нових</w:t>
      </w:r>
      <w:r>
        <w:t></w:t>
      </w:r>
      <w:r>
        <w:rPr>
          <w:rFonts w:hint="eastAsia"/>
        </w:rPr>
        <w:t>ринкових</w:t>
      </w:r>
      <w:r>
        <w:t></w:t>
      </w:r>
      <w:r>
        <w:rPr>
          <w:rFonts w:hint="eastAsia"/>
        </w:rPr>
        <w:t>економіках</w:t>
      </w:r>
      <w:r>
        <w:t></w:t>
      </w:r>
      <w:r>
        <w:rPr>
          <w:rFonts w:hint="eastAsia"/>
        </w:rPr>
        <w:t>в</w:t>
      </w:r>
      <w:r>
        <w:t></w:t>
      </w:r>
      <w:r>
        <w:rPr>
          <w:rFonts w:hint="eastAsia"/>
        </w:rPr>
        <w:t>умовах</w:t>
      </w:r>
      <w:r>
        <w:t></w:t>
      </w:r>
      <w:r>
        <w:rPr>
          <w:rFonts w:hint="eastAsia"/>
        </w:rPr>
        <w:t>глобалізації</w:t>
      </w:r>
      <w:r>
        <w:t></w:t>
      </w:r>
    </w:p>
    <w:p w:rsidR="00463319" w:rsidRDefault="00463319" w:rsidP="00463319"/>
    <w:p w:rsidR="00463319" w:rsidRDefault="00463319" w:rsidP="00463319">
      <w:r>
        <w:rPr>
          <w:rFonts w:hint="eastAsia"/>
        </w:rPr>
        <w:t>Обґрунтована</w:t>
      </w:r>
      <w:r>
        <w:t></w:t>
      </w:r>
      <w:r>
        <w:rPr>
          <w:rFonts w:hint="eastAsia"/>
        </w:rPr>
        <w:t>можливість</w:t>
      </w:r>
      <w:r>
        <w:t></w:t>
      </w:r>
      <w:r>
        <w:rPr>
          <w:rFonts w:hint="eastAsia"/>
        </w:rPr>
        <w:t>розширення</w:t>
      </w:r>
      <w:r>
        <w:t></w:t>
      </w:r>
      <w:r>
        <w:rPr>
          <w:rFonts w:hint="eastAsia"/>
        </w:rPr>
        <w:t>інвестиційної</w:t>
      </w:r>
      <w:r>
        <w:t></w:t>
      </w:r>
      <w:r>
        <w:rPr>
          <w:rFonts w:hint="eastAsia"/>
        </w:rPr>
        <w:t>та</w:t>
      </w:r>
      <w:r>
        <w:t></w:t>
      </w:r>
      <w:r>
        <w:rPr>
          <w:rFonts w:hint="eastAsia"/>
        </w:rPr>
        <w:t>інноваційної</w:t>
      </w:r>
      <w:r>
        <w:t></w:t>
      </w:r>
      <w:r>
        <w:rPr>
          <w:rFonts w:hint="eastAsia"/>
        </w:rPr>
        <w:t>діяльності</w:t>
      </w:r>
      <w:r>
        <w:t></w:t>
      </w:r>
      <w:r>
        <w:rPr>
          <w:rFonts w:hint="eastAsia"/>
        </w:rPr>
        <w:t>за</w:t>
      </w:r>
      <w:r>
        <w:t></w:t>
      </w:r>
      <w:r>
        <w:rPr>
          <w:rFonts w:hint="eastAsia"/>
        </w:rPr>
        <w:t>рахунок</w:t>
      </w:r>
      <w:r>
        <w:t></w:t>
      </w:r>
      <w:r>
        <w:rPr>
          <w:rFonts w:hint="eastAsia"/>
        </w:rPr>
        <w:t>мобілізації</w:t>
      </w:r>
      <w:r>
        <w:t></w:t>
      </w:r>
      <w:r>
        <w:rPr>
          <w:rFonts w:hint="eastAsia"/>
        </w:rPr>
        <w:t>внутрішніх</w:t>
      </w:r>
      <w:r>
        <w:t></w:t>
      </w:r>
      <w:r>
        <w:rPr>
          <w:rFonts w:hint="eastAsia"/>
        </w:rPr>
        <w:t>та</w:t>
      </w:r>
      <w:r>
        <w:t></w:t>
      </w:r>
      <w:r>
        <w:rPr>
          <w:rFonts w:hint="eastAsia"/>
        </w:rPr>
        <w:t>залученням</w:t>
      </w:r>
      <w:r>
        <w:t></w:t>
      </w:r>
      <w:r>
        <w:rPr>
          <w:rFonts w:hint="eastAsia"/>
        </w:rPr>
        <w:t>іноземних</w:t>
      </w:r>
      <w:r>
        <w:t></w:t>
      </w:r>
      <w:r>
        <w:rPr>
          <w:rFonts w:hint="eastAsia"/>
        </w:rPr>
        <w:t>інвестиційних</w:t>
      </w:r>
      <w:r>
        <w:t></w:t>
      </w:r>
      <w:r>
        <w:rPr>
          <w:rFonts w:hint="eastAsia"/>
        </w:rPr>
        <w:t>ресурсів</w:t>
      </w:r>
      <w:r>
        <w:t></w:t>
      </w:r>
      <w:r>
        <w:t></w:t>
      </w:r>
      <w:r>
        <w:rPr>
          <w:rFonts w:hint="eastAsia"/>
        </w:rPr>
        <w:t>які</w:t>
      </w:r>
      <w:r>
        <w:t></w:t>
      </w:r>
      <w:r>
        <w:rPr>
          <w:rFonts w:hint="eastAsia"/>
        </w:rPr>
        <w:t>становитимуть</w:t>
      </w:r>
      <w:r>
        <w:t></w:t>
      </w:r>
      <w:r>
        <w:rPr>
          <w:rFonts w:hint="eastAsia"/>
        </w:rPr>
        <w:t>основу</w:t>
      </w:r>
      <w:r>
        <w:t></w:t>
      </w:r>
      <w:r>
        <w:rPr>
          <w:rFonts w:hint="eastAsia"/>
        </w:rPr>
        <w:t>інвестиційного</w:t>
      </w:r>
      <w:r>
        <w:t></w:t>
      </w:r>
      <w:r>
        <w:rPr>
          <w:rFonts w:hint="eastAsia"/>
        </w:rPr>
        <w:t>прогресу</w:t>
      </w:r>
      <w:r>
        <w:t></w:t>
      </w:r>
      <w:r>
        <w:rPr>
          <w:rFonts w:hint="eastAsia"/>
        </w:rPr>
        <w:t>економіки</w:t>
      </w:r>
      <w:r>
        <w:t></w:t>
      </w:r>
      <w:r>
        <w:rPr>
          <w:rFonts w:hint="eastAsia"/>
        </w:rPr>
        <w:t>України</w:t>
      </w:r>
      <w:r>
        <w:t></w:t>
      </w:r>
      <w:r>
        <w:t></w:t>
      </w:r>
      <w:r>
        <w:rPr>
          <w:rFonts w:hint="eastAsia"/>
        </w:rPr>
        <w:t>Розкрито</w:t>
      </w:r>
      <w:r>
        <w:t></w:t>
      </w:r>
      <w:r>
        <w:rPr>
          <w:rFonts w:hint="eastAsia"/>
        </w:rPr>
        <w:t>макроекономічний</w:t>
      </w:r>
      <w:r>
        <w:t></w:t>
      </w:r>
      <w:r>
        <w:rPr>
          <w:rFonts w:hint="eastAsia"/>
        </w:rPr>
        <w:t>аспект</w:t>
      </w:r>
      <w:r>
        <w:t></w:t>
      </w:r>
      <w:r>
        <w:rPr>
          <w:rFonts w:hint="eastAsia"/>
        </w:rPr>
        <w:t>процесу</w:t>
      </w:r>
      <w:r>
        <w:t></w:t>
      </w:r>
      <w:r>
        <w:rPr>
          <w:rFonts w:hint="eastAsia"/>
        </w:rPr>
        <w:t>формування</w:t>
      </w:r>
      <w:r>
        <w:t></w:t>
      </w:r>
      <w:r>
        <w:rPr>
          <w:rFonts w:hint="eastAsia"/>
        </w:rPr>
        <w:t>інвестиційних</w:t>
      </w:r>
      <w:r>
        <w:t></w:t>
      </w:r>
      <w:r>
        <w:rPr>
          <w:rFonts w:hint="eastAsia"/>
        </w:rPr>
        <w:t>ресурсів</w:t>
      </w:r>
      <w:r>
        <w:t></w:t>
      </w:r>
      <w:r>
        <w:rPr>
          <w:rFonts w:hint="eastAsia"/>
        </w:rPr>
        <w:t>на</w:t>
      </w:r>
      <w:r>
        <w:t></w:t>
      </w:r>
      <w:r>
        <w:rPr>
          <w:rFonts w:hint="eastAsia"/>
        </w:rPr>
        <w:t>базі</w:t>
      </w:r>
      <w:r>
        <w:t></w:t>
      </w:r>
      <w:r>
        <w:rPr>
          <w:rFonts w:hint="eastAsia"/>
        </w:rPr>
        <w:t>аналізу</w:t>
      </w:r>
      <w:r>
        <w:t></w:t>
      </w:r>
      <w:r>
        <w:rPr>
          <w:rFonts w:hint="eastAsia"/>
        </w:rPr>
        <w:t>структури</w:t>
      </w:r>
      <w:r>
        <w:t></w:t>
      </w:r>
      <w:r>
        <w:t></w:t>
      </w:r>
      <w:r>
        <w:rPr>
          <w:rFonts w:hint="eastAsia"/>
        </w:rPr>
        <w:t>динаміки</w:t>
      </w:r>
      <w:r>
        <w:t></w:t>
      </w:r>
      <w:r>
        <w:rPr>
          <w:rFonts w:hint="eastAsia"/>
        </w:rPr>
        <w:t>національних</w:t>
      </w:r>
      <w:r>
        <w:t></w:t>
      </w:r>
      <w:r>
        <w:rPr>
          <w:rFonts w:hint="eastAsia"/>
        </w:rPr>
        <w:t>заощаджень</w:t>
      </w:r>
      <w:r>
        <w:t></w:t>
      </w:r>
      <w:r>
        <w:rPr>
          <w:rFonts w:hint="eastAsia"/>
        </w:rPr>
        <w:t>і</w:t>
      </w:r>
      <w:r>
        <w:t></w:t>
      </w:r>
      <w:r>
        <w:rPr>
          <w:rFonts w:hint="eastAsia"/>
        </w:rPr>
        <w:t>можливостей</w:t>
      </w:r>
      <w:r>
        <w:t></w:t>
      </w:r>
      <w:r>
        <w:rPr>
          <w:rFonts w:hint="eastAsia"/>
        </w:rPr>
        <w:t>їх</w:t>
      </w:r>
      <w:r>
        <w:t></w:t>
      </w:r>
      <w:r>
        <w:rPr>
          <w:rFonts w:hint="eastAsia"/>
        </w:rPr>
        <w:t>інвестиційного</w:t>
      </w:r>
      <w:r>
        <w:t></w:t>
      </w:r>
      <w:r>
        <w:rPr>
          <w:rFonts w:hint="eastAsia"/>
        </w:rPr>
        <w:t>використання</w:t>
      </w:r>
      <w:r>
        <w:t></w:t>
      </w:r>
      <w:r>
        <w:rPr>
          <w:rFonts w:hint="eastAsia"/>
        </w:rPr>
        <w:t>та</w:t>
      </w:r>
      <w:r>
        <w:t></w:t>
      </w:r>
      <w:r>
        <w:rPr>
          <w:rFonts w:hint="eastAsia"/>
        </w:rPr>
        <w:t>досвіду</w:t>
      </w:r>
      <w:r>
        <w:t></w:t>
      </w:r>
      <w:r>
        <w:rPr>
          <w:rFonts w:hint="eastAsia"/>
        </w:rPr>
        <w:t>країн</w:t>
      </w:r>
      <w:r>
        <w:t></w:t>
      </w:r>
      <w:r>
        <w:rPr>
          <w:rFonts w:hint="eastAsia"/>
        </w:rPr>
        <w:t>ЦСЄ</w:t>
      </w:r>
      <w:r>
        <w:t></w:t>
      </w:r>
      <w:r>
        <w:t></w:t>
      </w:r>
      <w:r>
        <w:rPr>
          <w:rFonts w:hint="eastAsia"/>
        </w:rPr>
        <w:t>щодо</w:t>
      </w:r>
      <w:r>
        <w:t></w:t>
      </w:r>
      <w:r>
        <w:rPr>
          <w:rFonts w:hint="eastAsia"/>
        </w:rPr>
        <w:t>залучення</w:t>
      </w:r>
      <w:r>
        <w:t></w:t>
      </w:r>
      <w:r>
        <w:rPr>
          <w:rFonts w:hint="eastAsia"/>
        </w:rPr>
        <w:t>іноземних</w:t>
      </w:r>
      <w:r>
        <w:t></w:t>
      </w:r>
      <w:r>
        <w:rPr>
          <w:rFonts w:hint="eastAsia"/>
        </w:rPr>
        <w:t>інвестицій</w:t>
      </w:r>
      <w:r>
        <w:t></w:t>
      </w:r>
      <w:r>
        <w:t></w:t>
      </w:r>
      <w:r>
        <w:rPr>
          <w:rFonts w:hint="eastAsia"/>
        </w:rPr>
        <w:t>Встановлено</w:t>
      </w:r>
      <w:r>
        <w:t></w:t>
      </w:r>
      <w:r>
        <w:t></w:t>
      </w:r>
      <w:r>
        <w:rPr>
          <w:rFonts w:hint="eastAsia"/>
        </w:rPr>
        <w:t>що</w:t>
      </w:r>
      <w:r>
        <w:t></w:t>
      </w:r>
      <w:r>
        <w:rPr>
          <w:rFonts w:hint="eastAsia"/>
        </w:rPr>
        <w:t>забезпечення</w:t>
      </w:r>
      <w:r>
        <w:t></w:t>
      </w:r>
      <w:r>
        <w:rPr>
          <w:rFonts w:hint="eastAsia"/>
        </w:rPr>
        <w:t>умов</w:t>
      </w:r>
      <w:r>
        <w:t></w:t>
      </w:r>
      <w:r>
        <w:rPr>
          <w:rFonts w:hint="eastAsia"/>
        </w:rPr>
        <w:t>для</w:t>
      </w:r>
      <w:r>
        <w:t></w:t>
      </w:r>
      <w:r>
        <w:rPr>
          <w:rFonts w:hint="eastAsia"/>
        </w:rPr>
        <w:t>росту</w:t>
      </w:r>
      <w:r>
        <w:t></w:t>
      </w:r>
      <w:r>
        <w:rPr>
          <w:rFonts w:hint="eastAsia"/>
        </w:rPr>
        <w:t>та</w:t>
      </w:r>
      <w:r>
        <w:t></w:t>
      </w:r>
      <w:r>
        <w:rPr>
          <w:rFonts w:hint="eastAsia"/>
        </w:rPr>
        <w:t>трансформації</w:t>
      </w:r>
      <w:r>
        <w:t></w:t>
      </w:r>
      <w:r>
        <w:rPr>
          <w:rFonts w:hint="eastAsia"/>
        </w:rPr>
        <w:t>інвестиційних</w:t>
      </w:r>
      <w:r>
        <w:t></w:t>
      </w:r>
      <w:r>
        <w:rPr>
          <w:rFonts w:hint="eastAsia"/>
        </w:rPr>
        <w:t>процесів</w:t>
      </w:r>
      <w:r>
        <w:t></w:t>
      </w:r>
      <w:r>
        <w:rPr>
          <w:rFonts w:hint="eastAsia"/>
        </w:rPr>
        <w:t>є</w:t>
      </w:r>
      <w:r>
        <w:t></w:t>
      </w:r>
      <w:r>
        <w:rPr>
          <w:rFonts w:hint="eastAsia"/>
        </w:rPr>
        <w:t>поступовий</w:t>
      </w:r>
      <w:r>
        <w:t></w:t>
      </w:r>
      <w:r>
        <w:rPr>
          <w:rFonts w:hint="eastAsia"/>
        </w:rPr>
        <w:t>процес</w:t>
      </w:r>
      <w:r>
        <w:t></w:t>
      </w:r>
      <w:r>
        <w:rPr>
          <w:rFonts w:hint="eastAsia"/>
        </w:rPr>
        <w:t>„кластеризації”</w:t>
      </w:r>
      <w:r>
        <w:t></w:t>
      </w:r>
      <w:r>
        <w:rPr>
          <w:rFonts w:hint="eastAsia"/>
        </w:rPr>
        <w:t>який</w:t>
      </w:r>
      <w:r>
        <w:t></w:t>
      </w:r>
      <w:r>
        <w:rPr>
          <w:rFonts w:hint="eastAsia"/>
        </w:rPr>
        <w:t>стає</w:t>
      </w:r>
      <w:r>
        <w:t></w:t>
      </w:r>
      <w:r>
        <w:rPr>
          <w:rFonts w:hint="eastAsia"/>
        </w:rPr>
        <w:t>необхідним</w:t>
      </w:r>
      <w:r>
        <w:t></w:t>
      </w:r>
      <w:r>
        <w:rPr>
          <w:rFonts w:hint="eastAsia"/>
        </w:rPr>
        <w:t>чинником</w:t>
      </w:r>
      <w:r>
        <w:t></w:t>
      </w:r>
      <w:r>
        <w:rPr>
          <w:rFonts w:hint="eastAsia"/>
        </w:rPr>
        <w:t>активізації</w:t>
      </w:r>
      <w:r>
        <w:t></w:t>
      </w:r>
      <w:r>
        <w:rPr>
          <w:rFonts w:hint="eastAsia"/>
        </w:rPr>
        <w:t>інвестиційного</w:t>
      </w:r>
      <w:r>
        <w:t></w:t>
      </w:r>
      <w:r>
        <w:rPr>
          <w:rFonts w:hint="eastAsia"/>
        </w:rPr>
        <w:t>процесу</w:t>
      </w:r>
      <w:r>
        <w:t></w:t>
      </w:r>
      <w:r>
        <w:rPr>
          <w:rFonts w:hint="eastAsia"/>
        </w:rPr>
        <w:t>в</w:t>
      </w:r>
      <w:r>
        <w:t></w:t>
      </w:r>
      <w:r>
        <w:rPr>
          <w:rFonts w:hint="eastAsia"/>
        </w:rPr>
        <w:t>Україні</w:t>
      </w:r>
      <w:r>
        <w:t></w:t>
      </w:r>
      <w:r>
        <w:t></w:t>
      </w:r>
      <w:r>
        <w:rPr>
          <w:rFonts w:hint="eastAsia"/>
        </w:rPr>
        <w:t>Особливу</w:t>
      </w:r>
      <w:r>
        <w:t></w:t>
      </w:r>
      <w:r>
        <w:rPr>
          <w:rFonts w:hint="eastAsia"/>
        </w:rPr>
        <w:t>увагу</w:t>
      </w:r>
      <w:r>
        <w:t></w:t>
      </w:r>
      <w:r>
        <w:rPr>
          <w:rFonts w:hint="eastAsia"/>
        </w:rPr>
        <w:t>приділено</w:t>
      </w:r>
      <w:r>
        <w:t></w:t>
      </w:r>
      <w:r>
        <w:rPr>
          <w:rFonts w:hint="eastAsia"/>
        </w:rPr>
        <w:t>економічній</w:t>
      </w:r>
      <w:r>
        <w:t></w:t>
      </w:r>
      <w:r>
        <w:rPr>
          <w:rFonts w:hint="eastAsia"/>
        </w:rPr>
        <w:t>безпеці</w:t>
      </w:r>
      <w:r>
        <w:t></w:t>
      </w:r>
      <w:r>
        <w:rPr>
          <w:rFonts w:hint="eastAsia"/>
        </w:rPr>
        <w:t>України</w:t>
      </w:r>
      <w:r>
        <w:t></w:t>
      </w:r>
    </w:p>
    <w:p w:rsidR="00463319" w:rsidRDefault="00463319" w:rsidP="00463319"/>
    <w:p w:rsidR="00463319" w:rsidRPr="00463319" w:rsidRDefault="00463319" w:rsidP="00463319">
      <w:r>
        <w:rPr>
          <w:rFonts w:hint="eastAsia"/>
        </w:rPr>
        <w:t>Обґрунтовано</w:t>
      </w:r>
      <w:r>
        <w:t></w:t>
      </w:r>
      <w:r>
        <w:rPr>
          <w:rFonts w:hint="eastAsia"/>
        </w:rPr>
        <w:t>основні</w:t>
      </w:r>
      <w:r>
        <w:t></w:t>
      </w:r>
      <w:r>
        <w:rPr>
          <w:rFonts w:hint="eastAsia"/>
        </w:rPr>
        <w:t>напрямки</w:t>
      </w:r>
      <w:r>
        <w:t></w:t>
      </w:r>
      <w:r>
        <w:rPr>
          <w:rFonts w:hint="eastAsia"/>
        </w:rPr>
        <w:t>державної</w:t>
      </w:r>
      <w:r>
        <w:t></w:t>
      </w:r>
      <w:r>
        <w:rPr>
          <w:rFonts w:hint="eastAsia"/>
        </w:rPr>
        <w:t>інвестиційної</w:t>
      </w:r>
      <w:r>
        <w:t></w:t>
      </w:r>
      <w:r>
        <w:rPr>
          <w:rFonts w:hint="eastAsia"/>
        </w:rPr>
        <w:t>політики</w:t>
      </w:r>
      <w:r>
        <w:t></w:t>
      </w:r>
      <w:r>
        <w:rPr>
          <w:rFonts w:hint="eastAsia"/>
        </w:rPr>
        <w:t>на</w:t>
      </w:r>
      <w:r>
        <w:t></w:t>
      </w:r>
      <w:r>
        <w:rPr>
          <w:rFonts w:hint="eastAsia"/>
        </w:rPr>
        <w:t>сучасному</w:t>
      </w:r>
      <w:r>
        <w:t></w:t>
      </w:r>
      <w:r>
        <w:rPr>
          <w:rFonts w:hint="eastAsia"/>
        </w:rPr>
        <w:t>етапі</w:t>
      </w:r>
      <w:r>
        <w:t></w:t>
      </w:r>
      <w:r>
        <w:rPr>
          <w:rFonts w:hint="eastAsia"/>
        </w:rPr>
        <w:t>розвитку</w:t>
      </w:r>
      <w:r>
        <w:t></w:t>
      </w:r>
      <w:r>
        <w:rPr>
          <w:rFonts w:hint="eastAsia"/>
        </w:rPr>
        <w:t>економіки</w:t>
      </w:r>
      <w:r>
        <w:t></w:t>
      </w:r>
      <w:r>
        <w:rPr>
          <w:rFonts w:hint="eastAsia"/>
        </w:rPr>
        <w:t>України</w:t>
      </w:r>
      <w:r>
        <w:t></w:t>
      </w:r>
      <w:r>
        <w:rPr>
          <w:rFonts w:hint="eastAsia"/>
        </w:rPr>
        <w:t>і</w:t>
      </w:r>
      <w:r>
        <w:t></w:t>
      </w:r>
      <w:r>
        <w:rPr>
          <w:rFonts w:hint="eastAsia"/>
        </w:rPr>
        <w:t>розроблено</w:t>
      </w:r>
      <w:r>
        <w:t></w:t>
      </w:r>
      <w:r>
        <w:rPr>
          <w:rFonts w:hint="eastAsia"/>
        </w:rPr>
        <w:t>систему</w:t>
      </w:r>
      <w:r>
        <w:t></w:t>
      </w:r>
      <w:r>
        <w:rPr>
          <w:rFonts w:hint="eastAsia"/>
        </w:rPr>
        <w:t>пропозицій</w:t>
      </w:r>
      <w:r>
        <w:t></w:t>
      </w:r>
      <w:r>
        <w:t></w:t>
      </w:r>
      <w:r>
        <w:rPr>
          <w:rFonts w:hint="eastAsia"/>
        </w:rPr>
        <w:t>спрямованих</w:t>
      </w:r>
      <w:r>
        <w:t></w:t>
      </w:r>
      <w:r>
        <w:rPr>
          <w:rFonts w:hint="eastAsia"/>
        </w:rPr>
        <w:t>на</w:t>
      </w:r>
      <w:r>
        <w:t></w:t>
      </w:r>
      <w:r>
        <w:rPr>
          <w:rFonts w:hint="eastAsia"/>
        </w:rPr>
        <w:t>покращення</w:t>
      </w:r>
      <w:r>
        <w:t></w:t>
      </w:r>
      <w:r>
        <w:rPr>
          <w:rFonts w:hint="eastAsia"/>
        </w:rPr>
        <w:t>інвестиційної</w:t>
      </w:r>
      <w:r>
        <w:t></w:t>
      </w:r>
      <w:r>
        <w:rPr>
          <w:rFonts w:hint="eastAsia"/>
        </w:rPr>
        <w:t>політики</w:t>
      </w:r>
      <w:r>
        <w:t></w:t>
      </w:r>
      <w:r>
        <w:rPr>
          <w:rFonts w:hint="eastAsia"/>
        </w:rPr>
        <w:t>та</w:t>
      </w:r>
      <w:r>
        <w:t></w:t>
      </w:r>
      <w:r>
        <w:rPr>
          <w:rFonts w:hint="eastAsia"/>
        </w:rPr>
        <w:t>активізацію</w:t>
      </w:r>
      <w:r>
        <w:t></w:t>
      </w:r>
      <w:r>
        <w:rPr>
          <w:rFonts w:hint="eastAsia"/>
        </w:rPr>
        <w:t>взаємодії</w:t>
      </w:r>
      <w:r>
        <w:t></w:t>
      </w:r>
      <w:r>
        <w:rPr>
          <w:rFonts w:hint="eastAsia"/>
        </w:rPr>
        <w:t>національного</w:t>
      </w:r>
      <w:r>
        <w:t></w:t>
      </w:r>
      <w:r>
        <w:rPr>
          <w:rFonts w:hint="eastAsia"/>
        </w:rPr>
        <w:t>та</w:t>
      </w:r>
      <w:r>
        <w:t></w:t>
      </w:r>
      <w:r>
        <w:rPr>
          <w:rFonts w:hint="eastAsia"/>
        </w:rPr>
        <w:t>іноземного</w:t>
      </w:r>
      <w:r>
        <w:t></w:t>
      </w:r>
      <w:r>
        <w:rPr>
          <w:rFonts w:hint="eastAsia"/>
        </w:rPr>
        <w:t>інвестування</w:t>
      </w:r>
      <w:r>
        <w:t></w:t>
      </w:r>
      <w:r>
        <w:rPr>
          <w:rFonts w:hint="eastAsia"/>
        </w:rPr>
        <w:t>в</w:t>
      </w:r>
      <w:r>
        <w:t></w:t>
      </w:r>
      <w:r>
        <w:rPr>
          <w:rFonts w:hint="eastAsia"/>
        </w:rPr>
        <w:t>умовах</w:t>
      </w:r>
      <w:r>
        <w:t></w:t>
      </w:r>
      <w:r>
        <w:rPr>
          <w:rFonts w:hint="eastAsia"/>
        </w:rPr>
        <w:t>глобалізації</w:t>
      </w:r>
      <w:r>
        <w:t></w:t>
      </w:r>
      <w:bookmarkEnd w:id="0"/>
    </w:p>
    <w:sectPr w:rsidR="00463319" w:rsidRPr="0046331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3D7" w:rsidRDefault="006933D7">
      <w:pPr>
        <w:spacing w:after="0" w:line="240" w:lineRule="auto"/>
      </w:pPr>
      <w:r>
        <w:separator/>
      </w:r>
    </w:p>
  </w:endnote>
  <w:endnote w:type="continuationSeparator" w:id="0">
    <w:p w:rsidR="006933D7" w:rsidRDefault="0069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3D7" w:rsidRDefault="006933D7"/>
    <w:p w:rsidR="006933D7" w:rsidRDefault="006933D7"/>
    <w:p w:rsidR="006933D7" w:rsidRDefault="006933D7"/>
    <w:p w:rsidR="006933D7" w:rsidRDefault="006933D7"/>
    <w:p w:rsidR="006933D7" w:rsidRDefault="006933D7"/>
    <w:p w:rsidR="006933D7" w:rsidRDefault="006933D7"/>
    <w:p w:rsidR="006933D7" w:rsidRDefault="006933D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3D7" w:rsidRDefault="006933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933D7" w:rsidRDefault="006933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933D7" w:rsidRDefault="006933D7"/>
    <w:p w:rsidR="006933D7" w:rsidRDefault="006933D7"/>
    <w:p w:rsidR="006933D7" w:rsidRDefault="006933D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3D7" w:rsidRDefault="006933D7"/>
                          <w:p w:rsidR="006933D7" w:rsidRDefault="006933D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933D7" w:rsidRDefault="006933D7"/>
                    <w:p w:rsidR="006933D7" w:rsidRDefault="006933D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933D7" w:rsidRDefault="006933D7"/>
    <w:p w:rsidR="006933D7" w:rsidRDefault="006933D7">
      <w:pPr>
        <w:rPr>
          <w:sz w:val="2"/>
          <w:szCs w:val="2"/>
        </w:rPr>
      </w:pPr>
    </w:p>
    <w:p w:rsidR="006933D7" w:rsidRDefault="006933D7"/>
    <w:p w:rsidR="006933D7" w:rsidRDefault="006933D7">
      <w:pPr>
        <w:spacing w:after="0" w:line="240" w:lineRule="auto"/>
      </w:pPr>
    </w:p>
  </w:footnote>
  <w:footnote w:type="continuationSeparator" w:id="0">
    <w:p w:rsidR="006933D7" w:rsidRDefault="0069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3D7"/>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C2BED-F210-4CB8-BDFB-DA68E0A1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18808</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1161</cp:revision>
  <cp:lastPrinted>2009-02-06T05:36:00Z</cp:lastPrinted>
  <dcterms:created xsi:type="dcterms:W3CDTF">2023-09-07T12:38:00Z</dcterms:created>
  <dcterms:modified xsi:type="dcterms:W3CDTF">2023-11-26T20:43:00Z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