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5F79" w14:textId="37D0DC64" w:rsidR="00B81A75" w:rsidRDefault="00F17A30" w:rsidP="00F17A30">
      <w:pPr>
        <w:rPr>
          <w:rFonts w:ascii="Times New Roman" w:eastAsia="Arial Unicode MS" w:hAnsi="Times New Roman" w:cs="Times New Roman"/>
          <w:b/>
          <w:bCs/>
          <w:color w:val="000000"/>
          <w:kern w:val="0"/>
          <w:sz w:val="28"/>
          <w:szCs w:val="28"/>
          <w:lang w:eastAsia="ru-RU" w:bidi="uk-UA"/>
        </w:rPr>
      </w:pPr>
      <w:r w:rsidRPr="00F17A30">
        <w:rPr>
          <w:rFonts w:ascii="Times New Roman" w:eastAsia="Arial Unicode MS" w:hAnsi="Times New Roman" w:cs="Times New Roman" w:hint="eastAsia"/>
          <w:b/>
          <w:bCs/>
          <w:color w:val="000000"/>
          <w:kern w:val="0"/>
          <w:sz w:val="28"/>
          <w:szCs w:val="28"/>
          <w:lang w:eastAsia="ru-RU" w:bidi="uk-UA"/>
        </w:rPr>
        <w:t>Благовисный</w:t>
      </w:r>
      <w:r w:rsidRPr="00F17A30">
        <w:rPr>
          <w:rFonts w:ascii="Times New Roman" w:eastAsia="Arial Unicode MS" w:hAnsi="Times New Roman" w:cs="Times New Roman"/>
          <w:b/>
          <w:bCs/>
          <w:color w:val="000000"/>
          <w:kern w:val="0"/>
          <w:sz w:val="28"/>
          <w:szCs w:val="28"/>
          <w:lang w:eastAsia="ru-RU" w:bidi="uk-UA"/>
        </w:rPr>
        <w:t xml:space="preserve"> </w:t>
      </w:r>
      <w:r w:rsidRPr="00F17A30">
        <w:rPr>
          <w:rFonts w:ascii="Times New Roman" w:eastAsia="Arial Unicode MS" w:hAnsi="Times New Roman" w:cs="Times New Roman" w:hint="eastAsia"/>
          <w:b/>
          <w:bCs/>
          <w:color w:val="000000"/>
          <w:kern w:val="0"/>
          <w:sz w:val="28"/>
          <w:szCs w:val="28"/>
          <w:lang w:eastAsia="ru-RU" w:bidi="uk-UA"/>
        </w:rPr>
        <w:t>Павел</w:t>
      </w:r>
      <w:r w:rsidRPr="00F17A30">
        <w:rPr>
          <w:rFonts w:ascii="Times New Roman" w:eastAsia="Arial Unicode MS" w:hAnsi="Times New Roman" w:cs="Times New Roman"/>
          <w:b/>
          <w:bCs/>
          <w:color w:val="000000"/>
          <w:kern w:val="0"/>
          <w:sz w:val="28"/>
          <w:szCs w:val="28"/>
          <w:lang w:eastAsia="ru-RU" w:bidi="uk-UA"/>
        </w:rPr>
        <w:t xml:space="preserve"> </w:t>
      </w:r>
      <w:r w:rsidRPr="00F17A30">
        <w:rPr>
          <w:rFonts w:ascii="Times New Roman" w:eastAsia="Arial Unicode MS" w:hAnsi="Times New Roman" w:cs="Times New Roman" w:hint="eastAsia"/>
          <w:b/>
          <w:bCs/>
          <w:color w:val="000000"/>
          <w:kern w:val="0"/>
          <w:sz w:val="28"/>
          <w:szCs w:val="28"/>
          <w:lang w:eastAsia="ru-RU" w:bidi="uk-UA"/>
        </w:rPr>
        <w:t>Вадимович</w:t>
      </w:r>
      <w:r>
        <w:rPr>
          <w:rFonts w:ascii="Times New Roman" w:eastAsia="Arial Unicode MS" w:hAnsi="Times New Roman" w:cs="Times New Roman" w:hint="eastAsia"/>
          <w:b/>
          <w:bCs/>
          <w:color w:val="000000"/>
          <w:kern w:val="0"/>
          <w:sz w:val="28"/>
          <w:szCs w:val="28"/>
          <w:lang w:eastAsia="ru-RU" w:bidi="uk-UA"/>
        </w:rPr>
        <w:t xml:space="preserve"> </w:t>
      </w:r>
      <w:r w:rsidRPr="00F17A30">
        <w:rPr>
          <w:rFonts w:ascii="Times New Roman" w:eastAsia="Arial Unicode MS" w:hAnsi="Times New Roman" w:cs="Times New Roman" w:hint="eastAsia"/>
          <w:b/>
          <w:bCs/>
          <w:color w:val="000000"/>
          <w:kern w:val="0"/>
          <w:sz w:val="28"/>
          <w:szCs w:val="28"/>
          <w:lang w:eastAsia="ru-RU" w:bidi="uk-UA"/>
        </w:rPr>
        <w:t>Непоглощающие</w:t>
      </w:r>
      <w:r w:rsidRPr="00F17A30">
        <w:rPr>
          <w:rFonts w:ascii="Times New Roman" w:eastAsia="Arial Unicode MS" w:hAnsi="Times New Roman" w:cs="Times New Roman"/>
          <w:b/>
          <w:bCs/>
          <w:color w:val="000000"/>
          <w:kern w:val="0"/>
          <w:sz w:val="28"/>
          <w:szCs w:val="28"/>
          <w:lang w:eastAsia="ru-RU" w:bidi="uk-UA"/>
        </w:rPr>
        <w:t xml:space="preserve"> </w:t>
      </w:r>
      <w:r w:rsidRPr="00F17A30">
        <w:rPr>
          <w:rFonts w:ascii="Times New Roman" w:eastAsia="Arial Unicode MS" w:hAnsi="Times New Roman" w:cs="Times New Roman" w:hint="eastAsia"/>
          <w:b/>
          <w:bCs/>
          <w:color w:val="000000"/>
          <w:kern w:val="0"/>
          <w:sz w:val="28"/>
          <w:szCs w:val="28"/>
          <w:lang w:eastAsia="ru-RU" w:bidi="uk-UA"/>
        </w:rPr>
        <w:t>цифровые</w:t>
      </w:r>
      <w:r w:rsidRPr="00F17A30">
        <w:rPr>
          <w:rFonts w:ascii="Times New Roman" w:eastAsia="Arial Unicode MS" w:hAnsi="Times New Roman" w:cs="Times New Roman"/>
          <w:b/>
          <w:bCs/>
          <w:color w:val="000000"/>
          <w:kern w:val="0"/>
          <w:sz w:val="28"/>
          <w:szCs w:val="28"/>
          <w:lang w:eastAsia="ru-RU" w:bidi="uk-UA"/>
        </w:rPr>
        <w:t xml:space="preserve"> </w:t>
      </w:r>
      <w:r w:rsidRPr="00F17A30">
        <w:rPr>
          <w:rFonts w:ascii="Times New Roman" w:eastAsia="Arial Unicode MS" w:hAnsi="Times New Roman" w:cs="Times New Roman" w:hint="eastAsia"/>
          <w:b/>
          <w:bCs/>
          <w:color w:val="000000"/>
          <w:kern w:val="0"/>
          <w:sz w:val="28"/>
          <w:szCs w:val="28"/>
          <w:lang w:eastAsia="ru-RU" w:bidi="uk-UA"/>
        </w:rPr>
        <w:t>анизотропные</w:t>
      </w:r>
      <w:r w:rsidRPr="00F17A30">
        <w:rPr>
          <w:rFonts w:ascii="Times New Roman" w:eastAsia="Arial Unicode MS" w:hAnsi="Times New Roman" w:cs="Times New Roman"/>
          <w:b/>
          <w:bCs/>
          <w:color w:val="000000"/>
          <w:kern w:val="0"/>
          <w:sz w:val="28"/>
          <w:szCs w:val="28"/>
          <w:lang w:eastAsia="ru-RU" w:bidi="uk-UA"/>
        </w:rPr>
        <w:t xml:space="preserve"> </w:t>
      </w:r>
      <w:r w:rsidRPr="00F17A30">
        <w:rPr>
          <w:rFonts w:ascii="Times New Roman" w:eastAsia="Arial Unicode MS" w:hAnsi="Times New Roman" w:cs="Times New Roman" w:hint="eastAsia"/>
          <w:b/>
          <w:bCs/>
          <w:color w:val="000000"/>
          <w:kern w:val="0"/>
          <w:sz w:val="28"/>
          <w:szCs w:val="28"/>
          <w:lang w:eastAsia="ru-RU" w:bidi="uk-UA"/>
        </w:rPr>
        <w:t>метапокрытия</w:t>
      </w:r>
      <w:r w:rsidRPr="00F17A30">
        <w:rPr>
          <w:rFonts w:ascii="Times New Roman" w:eastAsia="Arial Unicode MS" w:hAnsi="Times New Roman" w:cs="Times New Roman"/>
          <w:b/>
          <w:bCs/>
          <w:color w:val="000000"/>
          <w:kern w:val="0"/>
          <w:sz w:val="28"/>
          <w:szCs w:val="28"/>
          <w:lang w:eastAsia="ru-RU" w:bidi="uk-UA"/>
        </w:rPr>
        <w:t xml:space="preserve"> </w:t>
      </w:r>
      <w:r w:rsidRPr="00F17A30">
        <w:rPr>
          <w:rFonts w:ascii="Times New Roman" w:eastAsia="Arial Unicode MS" w:hAnsi="Times New Roman" w:cs="Times New Roman" w:hint="eastAsia"/>
          <w:b/>
          <w:bCs/>
          <w:color w:val="000000"/>
          <w:kern w:val="0"/>
          <w:sz w:val="28"/>
          <w:szCs w:val="28"/>
          <w:lang w:eastAsia="ru-RU" w:bidi="uk-UA"/>
        </w:rPr>
        <w:t>для</w:t>
      </w:r>
      <w:r w:rsidRPr="00F17A30">
        <w:rPr>
          <w:rFonts w:ascii="Times New Roman" w:eastAsia="Arial Unicode MS" w:hAnsi="Times New Roman" w:cs="Times New Roman"/>
          <w:b/>
          <w:bCs/>
          <w:color w:val="000000"/>
          <w:kern w:val="0"/>
          <w:sz w:val="28"/>
          <w:szCs w:val="28"/>
          <w:lang w:eastAsia="ru-RU" w:bidi="uk-UA"/>
        </w:rPr>
        <w:t xml:space="preserve"> </w:t>
      </w:r>
      <w:r w:rsidRPr="00F17A30">
        <w:rPr>
          <w:rFonts w:ascii="Times New Roman" w:eastAsia="Arial Unicode MS" w:hAnsi="Times New Roman" w:cs="Times New Roman" w:hint="eastAsia"/>
          <w:b/>
          <w:bCs/>
          <w:color w:val="000000"/>
          <w:kern w:val="0"/>
          <w:sz w:val="28"/>
          <w:szCs w:val="28"/>
          <w:lang w:eastAsia="ru-RU" w:bidi="uk-UA"/>
        </w:rPr>
        <w:t>широкополосного</w:t>
      </w:r>
      <w:r w:rsidRPr="00F17A30">
        <w:rPr>
          <w:rFonts w:ascii="Times New Roman" w:eastAsia="Arial Unicode MS" w:hAnsi="Times New Roman" w:cs="Times New Roman"/>
          <w:b/>
          <w:bCs/>
          <w:color w:val="000000"/>
          <w:kern w:val="0"/>
          <w:sz w:val="28"/>
          <w:szCs w:val="28"/>
          <w:lang w:eastAsia="ru-RU" w:bidi="uk-UA"/>
        </w:rPr>
        <w:t xml:space="preserve"> </w:t>
      </w:r>
      <w:r w:rsidRPr="00F17A30">
        <w:rPr>
          <w:rFonts w:ascii="Times New Roman" w:eastAsia="Arial Unicode MS" w:hAnsi="Times New Roman" w:cs="Times New Roman" w:hint="eastAsia"/>
          <w:b/>
          <w:bCs/>
          <w:color w:val="000000"/>
          <w:kern w:val="0"/>
          <w:sz w:val="28"/>
          <w:szCs w:val="28"/>
          <w:lang w:eastAsia="ru-RU" w:bidi="uk-UA"/>
        </w:rPr>
        <w:t>снижения</w:t>
      </w:r>
      <w:r w:rsidRPr="00F17A30">
        <w:rPr>
          <w:rFonts w:ascii="Times New Roman" w:eastAsia="Arial Unicode MS" w:hAnsi="Times New Roman" w:cs="Times New Roman"/>
          <w:b/>
          <w:bCs/>
          <w:color w:val="000000"/>
          <w:kern w:val="0"/>
          <w:sz w:val="28"/>
          <w:szCs w:val="28"/>
          <w:lang w:eastAsia="ru-RU" w:bidi="uk-UA"/>
        </w:rPr>
        <w:t xml:space="preserve"> </w:t>
      </w:r>
      <w:r w:rsidRPr="00F17A30">
        <w:rPr>
          <w:rFonts w:ascii="Times New Roman" w:eastAsia="Arial Unicode MS" w:hAnsi="Times New Roman" w:cs="Times New Roman" w:hint="eastAsia"/>
          <w:b/>
          <w:bCs/>
          <w:color w:val="000000"/>
          <w:kern w:val="0"/>
          <w:sz w:val="28"/>
          <w:szCs w:val="28"/>
          <w:lang w:eastAsia="ru-RU" w:bidi="uk-UA"/>
        </w:rPr>
        <w:t>эффективной</w:t>
      </w:r>
      <w:r w:rsidRPr="00F17A30">
        <w:rPr>
          <w:rFonts w:ascii="Times New Roman" w:eastAsia="Arial Unicode MS" w:hAnsi="Times New Roman" w:cs="Times New Roman"/>
          <w:b/>
          <w:bCs/>
          <w:color w:val="000000"/>
          <w:kern w:val="0"/>
          <w:sz w:val="28"/>
          <w:szCs w:val="28"/>
          <w:lang w:eastAsia="ru-RU" w:bidi="uk-UA"/>
        </w:rPr>
        <w:t xml:space="preserve"> </w:t>
      </w:r>
      <w:r w:rsidRPr="00F17A30">
        <w:rPr>
          <w:rFonts w:ascii="Times New Roman" w:eastAsia="Arial Unicode MS" w:hAnsi="Times New Roman" w:cs="Times New Roman" w:hint="eastAsia"/>
          <w:b/>
          <w:bCs/>
          <w:color w:val="000000"/>
          <w:kern w:val="0"/>
          <w:sz w:val="28"/>
          <w:szCs w:val="28"/>
          <w:lang w:eastAsia="ru-RU" w:bidi="uk-UA"/>
        </w:rPr>
        <w:t>площади</w:t>
      </w:r>
      <w:r w:rsidRPr="00F17A30">
        <w:rPr>
          <w:rFonts w:ascii="Times New Roman" w:eastAsia="Arial Unicode MS" w:hAnsi="Times New Roman" w:cs="Times New Roman"/>
          <w:b/>
          <w:bCs/>
          <w:color w:val="000000"/>
          <w:kern w:val="0"/>
          <w:sz w:val="28"/>
          <w:szCs w:val="28"/>
          <w:lang w:eastAsia="ru-RU" w:bidi="uk-UA"/>
        </w:rPr>
        <w:t xml:space="preserve"> </w:t>
      </w:r>
      <w:r w:rsidRPr="00F17A30">
        <w:rPr>
          <w:rFonts w:ascii="Times New Roman" w:eastAsia="Arial Unicode MS" w:hAnsi="Times New Roman" w:cs="Times New Roman" w:hint="eastAsia"/>
          <w:b/>
          <w:bCs/>
          <w:color w:val="000000"/>
          <w:kern w:val="0"/>
          <w:sz w:val="28"/>
          <w:szCs w:val="28"/>
          <w:lang w:eastAsia="ru-RU" w:bidi="uk-UA"/>
        </w:rPr>
        <w:t>рассеяния</w:t>
      </w:r>
    </w:p>
    <w:p w14:paraId="27910B4F" w14:textId="77777777" w:rsidR="00F17A30" w:rsidRDefault="00F17A30" w:rsidP="00F17A30">
      <w:r>
        <w:rPr>
          <w:rFonts w:hint="eastAsia"/>
        </w:rPr>
        <w:t>ОГЛАВЛЕНИЕ</w:t>
      </w:r>
      <w:r>
        <w:t xml:space="preserve"> </w:t>
      </w:r>
      <w:r>
        <w:rPr>
          <w:rFonts w:hint="eastAsia"/>
        </w:rPr>
        <w:t>ДИССЕРТАЦИИ</w:t>
      </w:r>
    </w:p>
    <w:p w14:paraId="026B92B2" w14:textId="77777777" w:rsidR="00F17A30" w:rsidRDefault="00F17A30" w:rsidP="00F17A30">
      <w:r>
        <w:rPr>
          <w:rFonts w:hint="eastAsia"/>
        </w:rPr>
        <w:t>кандидат</w:t>
      </w:r>
      <w:r>
        <w:t xml:space="preserve"> </w:t>
      </w:r>
      <w:r>
        <w:rPr>
          <w:rFonts w:hint="eastAsia"/>
        </w:rPr>
        <w:t>наук</w:t>
      </w:r>
      <w:r>
        <w:t xml:space="preserve"> </w:t>
      </w:r>
      <w:r>
        <w:rPr>
          <w:rFonts w:hint="eastAsia"/>
        </w:rPr>
        <w:t>Благовисный</w:t>
      </w:r>
      <w:r>
        <w:t xml:space="preserve"> </w:t>
      </w:r>
      <w:r>
        <w:rPr>
          <w:rFonts w:hint="eastAsia"/>
        </w:rPr>
        <w:t>Павел</w:t>
      </w:r>
      <w:r>
        <w:t xml:space="preserve"> </w:t>
      </w:r>
      <w:r>
        <w:rPr>
          <w:rFonts w:hint="eastAsia"/>
        </w:rPr>
        <w:t>Вадимович</w:t>
      </w:r>
    </w:p>
    <w:p w14:paraId="73E76498" w14:textId="77777777" w:rsidR="00F17A30" w:rsidRDefault="00F17A30" w:rsidP="00F17A30">
      <w:r>
        <w:rPr>
          <w:rFonts w:hint="eastAsia"/>
        </w:rPr>
        <w:t>ВВЕДЕНИЕ</w:t>
      </w:r>
    </w:p>
    <w:p w14:paraId="0F0B0253" w14:textId="77777777" w:rsidR="00F17A30" w:rsidRDefault="00F17A30" w:rsidP="00F17A30"/>
    <w:p w14:paraId="3464F24F" w14:textId="77777777" w:rsidR="00F17A30" w:rsidRDefault="00F17A30" w:rsidP="00F17A30">
      <w:r>
        <w:t xml:space="preserve">1 </w:t>
      </w:r>
      <w:r>
        <w:rPr>
          <w:rFonts w:hint="eastAsia"/>
        </w:rPr>
        <w:t>ПРИМЕНЕНИЕ</w:t>
      </w:r>
      <w:r>
        <w:t xml:space="preserve"> </w:t>
      </w:r>
      <w:r>
        <w:rPr>
          <w:rFonts w:hint="eastAsia"/>
        </w:rPr>
        <w:t>МЕТАПОВЕРХНОСТЕЙ</w:t>
      </w:r>
      <w:r>
        <w:t xml:space="preserve"> </w:t>
      </w:r>
      <w:r>
        <w:rPr>
          <w:rFonts w:hint="eastAsia"/>
        </w:rPr>
        <w:t>ДЛЯ</w:t>
      </w:r>
      <w:r>
        <w:t xml:space="preserve"> </w:t>
      </w:r>
      <w:r>
        <w:rPr>
          <w:rFonts w:hint="eastAsia"/>
        </w:rPr>
        <w:t>СНИЖЕНИЯ</w:t>
      </w:r>
      <w:r>
        <w:t xml:space="preserve"> </w:t>
      </w:r>
      <w:r>
        <w:rPr>
          <w:rFonts w:hint="eastAsia"/>
        </w:rPr>
        <w:t>ЭФФЕКТИВНОЙ</w:t>
      </w:r>
      <w:r>
        <w:t xml:space="preserve"> </w:t>
      </w:r>
      <w:r>
        <w:rPr>
          <w:rFonts w:hint="eastAsia"/>
        </w:rPr>
        <w:t>ПЛОЩАДИ</w:t>
      </w:r>
      <w:r>
        <w:t xml:space="preserve"> </w:t>
      </w:r>
      <w:r>
        <w:rPr>
          <w:rFonts w:hint="eastAsia"/>
        </w:rPr>
        <w:t>РАССЕЯНИЯ</w:t>
      </w:r>
    </w:p>
    <w:p w14:paraId="1FB09778" w14:textId="77777777" w:rsidR="00F17A30" w:rsidRDefault="00F17A30" w:rsidP="00F17A30"/>
    <w:p w14:paraId="54AF971B" w14:textId="77777777" w:rsidR="00F17A30" w:rsidRDefault="00F17A30" w:rsidP="00F17A30">
      <w:r>
        <w:t xml:space="preserve">1.1 </w:t>
      </w:r>
      <w:r>
        <w:rPr>
          <w:rFonts w:hint="eastAsia"/>
        </w:rPr>
        <w:t>Классификация</w:t>
      </w:r>
      <w:r>
        <w:t xml:space="preserve"> </w:t>
      </w:r>
      <w:r>
        <w:rPr>
          <w:rFonts w:hint="eastAsia"/>
        </w:rPr>
        <w:t>метаматериалов</w:t>
      </w:r>
      <w:r>
        <w:t xml:space="preserve"> </w:t>
      </w:r>
      <w:r>
        <w:rPr>
          <w:rFonts w:hint="eastAsia"/>
        </w:rPr>
        <w:t>и</w:t>
      </w:r>
      <w:r>
        <w:t xml:space="preserve"> </w:t>
      </w:r>
      <w:r>
        <w:rPr>
          <w:rFonts w:hint="eastAsia"/>
        </w:rPr>
        <w:t>метаповерхностей</w:t>
      </w:r>
      <w:r>
        <w:t xml:space="preserve"> </w:t>
      </w:r>
      <w:r>
        <w:rPr>
          <w:rFonts w:hint="eastAsia"/>
        </w:rPr>
        <w:t>в</w:t>
      </w:r>
      <w:r>
        <w:t xml:space="preserve"> </w:t>
      </w:r>
      <w:r>
        <w:rPr>
          <w:rFonts w:hint="eastAsia"/>
        </w:rPr>
        <w:t>области</w:t>
      </w:r>
      <w:r>
        <w:t xml:space="preserve"> </w:t>
      </w:r>
      <w:r>
        <w:rPr>
          <w:rFonts w:hint="eastAsia"/>
        </w:rPr>
        <w:t>стелс</w:t>
      </w:r>
      <w:r>
        <w:t>-</w:t>
      </w:r>
      <w:r>
        <w:rPr>
          <w:rFonts w:hint="eastAsia"/>
        </w:rPr>
        <w:t>технологий</w:t>
      </w:r>
      <w:r>
        <w:t xml:space="preserve"> </w:t>
      </w:r>
      <w:r>
        <w:rPr>
          <w:rFonts w:hint="eastAsia"/>
        </w:rPr>
        <w:t>и</w:t>
      </w:r>
      <w:r>
        <w:t xml:space="preserve"> </w:t>
      </w:r>
      <w:r>
        <w:rPr>
          <w:rFonts w:hint="eastAsia"/>
        </w:rPr>
        <w:t>создания</w:t>
      </w:r>
      <w:r>
        <w:t xml:space="preserve"> </w:t>
      </w:r>
      <w:r>
        <w:rPr>
          <w:rFonts w:hint="eastAsia"/>
        </w:rPr>
        <w:t>маскирующих</w:t>
      </w:r>
      <w:r>
        <w:t xml:space="preserve"> </w:t>
      </w:r>
      <w:r>
        <w:rPr>
          <w:rFonts w:hint="eastAsia"/>
        </w:rPr>
        <w:t>покрытий</w:t>
      </w:r>
    </w:p>
    <w:p w14:paraId="6F44CFB5" w14:textId="77777777" w:rsidR="00F17A30" w:rsidRDefault="00F17A30" w:rsidP="00F17A30"/>
    <w:p w14:paraId="3DE137FC" w14:textId="77777777" w:rsidR="00F17A30" w:rsidRDefault="00F17A30" w:rsidP="00F17A30">
      <w:r>
        <w:t xml:space="preserve">1.2 </w:t>
      </w:r>
      <w:r>
        <w:rPr>
          <w:rFonts w:hint="eastAsia"/>
        </w:rPr>
        <w:t>Поглощающие</w:t>
      </w:r>
      <w:r>
        <w:t xml:space="preserve"> </w:t>
      </w:r>
      <w:r>
        <w:rPr>
          <w:rFonts w:hint="eastAsia"/>
        </w:rPr>
        <w:t>и</w:t>
      </w:r>
      <w:r>
        <w:t xml:space="preserve"> </w:t>
      </w:r>
      <w:r>
        <w:rPr>
          <w:rFonts w:hint="eastAsia"/>
        </w:rPr>
        <w:t>изотропные</w:t>
      </w:r>
      <w:r>
        <w:t xml:space="preserve"> </w:t>
      </w:r>
      <w:r>
        <w:rPr>
          <w:rFonts w:hint="eastAsia"/>
        </w:rPr>
        <w:t>градиентные</w:t>
      </w:r>
      <w:r>
        <w:t xml:space="preserve"> </w:t>
      </w:r>
      <w:r>
        <w:rPr>
          <w:rFonts w:hint="eastAsia"/>
        </w:rPr>
        <w:t>метапокрытия</w:t>
      </w:r>
    </w:p>
    <w:p w14:paraId="042D8150" w14:textId="77777777" w:rsidR="00F17A30" w:rsidRDefault="00F17A30" w:rsidP="00F17A30"/>
    <w:p w14:paraId="60C68778" w14:textId="77777777" w:rsidR="00F17A30" w:rsidRDefault="00F17A30" w:rsidP="00F17A30">
      <w:r>
        <w:t xml:space="preserve">1.3 </w:t>
      </w:r>
      <w:r>
        <w:rPr>
          <w:rFonts w:hint="eastAsia"/>
        </w:rPr>
        <w:t>Анизотропные</w:t>
      </w:r>
      <w:r>
        <w:t xml:space="preserve"> </w:t>
      </w:r>
      <w:r>
        <w:rPr>
          <w:rFonts w:hint="eastAsia"/>
        </w:rPr>
        <w:t>метапокрытия</w:t>
      </w:r>
      <w:r>
        <w:t xml:space="preserve"> </w:t>
      </w:r>
      <w:r>
        <w:rPr>
          <w:rFonts w:hint="eastAsia"/>
        </w:rPr>
        <w:t>с</w:t>
      </w:r>
      <w:r>
        <w:t xml:space="preserve"> </w:t>
      </w:r>
      <w:r>
        <w:rPr>
          <w:rFonts w:hint="eastAsia"/>
        </w:rPr>
        <w:t>твист</w:t>
      </w:r>
      <w:r>
        <w:t>-</w:t>
      </w:r>
      <w:r>
        <w:rPr>
          <w:rFonts w:hint="eastAsia"/>
        </w:rPr>
        <w:t>эффектом</w:t>
      </w:r>
    </w:p>
    <w:p w14:paraId="3B47E348" w14:textId="77777777" w:rsidR="00F17A30" w:rsidRDefault="00F17A30" w:rsidP="00F17A30"/>
    <w:p w14:paraId="4FE70F15" w14:textId="77777777" w:rsidR="00F17A30" w:rsidRDefault="00F17A30" w:rsidP="00F17A30">
      <w:r>
        <w:t xml:space="preserve">1.4 </w:t>
      </w:r>
      <w:r>
        <w:rPr>
          <w:rFonts w:hint="eastAsia"/>
        </w:rPr>
        <w:t>Цифровые</w:t>
      </w:r>
      <w:r>
        <w:t xml:space="preserve"> (</w:t>
      </w:r>
      <w:r>
        <w:rPr>
          <w:rFonts w:hint="eastAsia"/>
        </w:rPr>
        <w:t>кодированные</w:t>
      </w:r>
      <w:r>
        <w:t xml:space="preserve">) </w:t>
      </w:r>
      <w:r>
        <w:rPr>
          <w:rFonts w:hint="eastAsia"/>
        </w:rPr>
        <w:t>метапокрытия</w:t>
      </w:r>
      <w:r>
        <w:t xml:space="preserve"> </w:t>
      </w:r>
      <w:r>
        <w:rPr>
          <w:rFonts w:hint="eastAsia"/>
        </w:rPr>
        <w:t>для</w:t>
      </w:r>
      <w:r>
        <w:t xml:space="preserve"> </w:t>
      </w:r>
      <w:r>
        <w:rPr>
          <w:rFonts w:hint="eastAsia"/>
        </w:rPr>
        <w:t>снижения</w:t>
      </w:r>
      <w:r>
        <w:t xml:space="preserve"> </w:t>
      </w:r>
      <w:r>
        <w:rPr>
          <w:rFonts w:hint="eastAsia"/>
        </w:rPr>
        <w:t>ЭПР</w:t>
      </w:r>
    </w:p>
    <w:p w14:paraId="6E3A6EDE" w14:textId="77777777" w:rsidR="00F17A30" w:rsidRDefault="00F17A30" w:rsidP="00F17A30"/>
    <w:p w14:paraId="52BC3D79" w14:textId="77777777" w:rsidR="00F17A30" w:rsidRDefault="00F17A30" w:rsidP="00F17A30">
      <w:r>
        <w:t xml:space="preserve">1.5 </w:t>
      </w:r>
      <w:r>
        <w:rPr>
          <w:rFonts w:hint="eastAsia"/>
        </w:rPr>
        <w:t>Выводы</w:t>
      </w:r>
    </w:p>
    <w:p w14:paraId="1A8F2A7E" w14:textId="77777777" w:rsidR="00F17A30" w:rsidRDefault="00F17A30" w:rsidP="00F17A30"/>
    <w:p w14:paraId="015DEDF5" w14:textId="77777777" w:rsidR="00F17A30" w:rsidRDefault="00F17A30" w:rsidP="00F17A30">
      <w:r>
        <w:t xml:space="preserve">2 </w:t>
      </w:r>
      <w:r>
        <w:rPr>
          <w:rFonts w:hint="eastAsia"/>
        </w:rPr>
        <w:t>ПОЛНОВОЛНОВЫЕ</w:t>
      </w:r>
      <w:r>
        <w:t xml:space="preserve"> </w:t>
      </w:r>
      <w:r>
        <w:rPr>
          <w:rFonts w:hint="eastAsia"/>
        </w:rPr>
        <w:t>И</w:t>
      </w:r>
      <w:r>
        <w:t xml:space="preserve"> </w:t>
      </w:r>
      <w:r>
        <w:rPr>
          <w:rFonts w:hint="eastAsia"/>
        </w:rPr>
        <w:t>ИМПЕДАНСНЫЕ</w:t>
      </w:r>
      <w:r>
        <w:t xml:space="preserve"> </w:t>
      </w:r>
      <w:r>
        <w:rPr>
          <w:rFonts w:hint="eastAsia"/>
        </w:rPr>
        <w:t>МОДЕЛИ</w:t>
      </w:r>
      <w:r>
        <w:t xml:space="preserve"> </w:t>
      </w:r>
      <w:r>
        <w:rPr>
          <w:rFonts w:hint="eastAsia"/>
        </w:rPr>
        <w:t>СВЕРХШИРОКОПОЛОСНЫХ</w:t>
      </w:r>
      <w:r>
        <w:t xml:space="preserve"> </w:t>
      </w:r>
      <w:r>
        <w:rPr>
          <w:rFonts w:hint="eastAsia"/>
        </w:rPr>
        <w:t>ТОНКИХ</w:t>
      </w:r>
      <w:r>
        <w:t xml:space="preserve"> </w:t>
      </w:r>
      <w:r>
        <w:rPr>
          <w:rFonts w:hint="eastAsia"/>
        </w:rPr>
        <w:t>ТВИСТ</w:t>
      </w:r>
      <w:r>
        <w:t>-</w:t>
      </w:r>
      <w:r>
        <w:rPr>
          <w:rFonts w:hint="eastAsia"/>
        </w:rPr>
        <w:t>МЕТАПОЛЯРИЗАТОРОВ</w:t>
      </w:r>
    </w:p>
    <w:p w14:paraId="0B7E7CBD" w14:textId="77777777" w:rsidR="00F17A30" w:rsidRDefault="00F17A30" w:rsidP="00F17A30"/>
    <w:p w14:paraId="0E842300" w14:textId="77777777" w:rsidR="00F17A30" w:rsidRDefault="00F17A30" w:rsidP="00F17A30">
      <w:r>
        <w:t xml:space="preserve">2.1 </w:t>
      </w:r>
      <w:r>
        <w:rPr>
          <w:rFonts w:hint="eastAsia"/>
        </w:rPr>
        <w:t>Синтез</w:t>
      </w:r>
      <w:r>
        <w:t xml:space="preserve"> </w:t>
      </w:r>
      <w:r>
        <w:rPr>
          <w:rFonts w:hint="eastAsia"/>
        </w:rPr>
        <w:t>эквивалентных</w:t>
      </w:r>
      <w:r>
        <w:t xml:space="preserve"> </w:t>
      </w:r>
      <w:r>
        <w:rPr>
          <w:rFonts w:hint="eastAsia"/>
        </w:rPr>
        <w:t>схем</w:t>
      </w:r>
      <w:r>
        <w:t xml:space="preserve"> </w:t>
      </w:r>
      <w:r>
        <w:rPr>
          <w:rFonts w:hint="eastAsia"/>
        </w:rPr>
        <w:t>взаимных</w:t>
      </w:r>
      <w:r>
        <w:t xml:space="preserve"> </w:t>
      </w:r>
      <w:r>
        <w:rPr>
          <w:rFonts w:hint="eastAsia"/>
        </w:rPr>
        <w:t>метаполяризаторов</w:t>
      </w:r>
    </w:p>
    <w:p w14:paraId="7E3F68C9" w14:textId="77777777" w:rsidR="00F17A30" w:rsidRDefault="00F17A30" w:rsidP="00F17A30"/>
    <w:p w14:paraId="61A3EEE6" w14:textId="77777777" w:rsidR="00F17A30" w:rsidRDefault="00F17A30" w:rsidP="00F17A30">
      <w:r>
        <w:t xml:space="preserve">2.2 </w:t>
      </w:r>
      <w:r>
        <w:rPr>
          <w:rFonts w:hint="eastAsia"/>
        </w:rPr>
        <w:t>Метаполяризаторы</w:t>
      </w:r>
      <w:r>
        <w:t xml:space="preserve"> </w:t>
      </w:r>
      <w:r>
        <w:rPr>
          <w:rFonts w:hint="eastAsia"/>
        </w:rPr>
        <w:t>на</w:t>
      </w:r>
      <w:r>
        <w:t xml:space="preserve"> </w:t>
      </w:r>
      <w:r>
        <w:rPr>
          <w:rFonts w:hint="eastAsia"/>
        </w:rPr>
        <w:t>основе</w:t>
      </w:r>
      <w:r>
        <w:t xml:space="preserve"> </w:t>
      </w:r>
      <w:r>
        <w:rPr>
          <w:rFonts w:hint="eastAsia"/>
        </w:rPr>
        <w:t>метачастиц</w:t>
      </w:r>
      <w:r>
        <w:t xml:space="preserve"> </w:t>
      </w:r>
      <w:r>
        <w:rPr>
          <w:rFonts w:hint="eastAsia"/>
        </w:rPr>
        <w:t>в</w:t>
      </w:r>
      <w:r>
        <w:t xml:space="preserve"> </w:t>
      </w:r>
      <w:r>
        <w:rPr>
          <w:rFonts w:hint="eastAsia"/>
        </w:rPr>
        <w:t>виде</w:t>
      </w:r>
      <w:r>
        <w:t xml:space="preserve"> </w:t>
      </w:r>
      <w:r>
        <w:rPr>
          <w:rFonts w:hint="eastAsia"/>
        </w:rPr>
        <w:t>связанных</w:t>
      </w:r>
      <w:r>
        <w:t xml:space="preserve"> </w:t>
      </w:r>
      <w:r>
        <w:rPr>
          <w:rFonts w:hint="eastAsia"/>
        </w:rPr>
        <w:t>эллиптических</w:t>
      </w:r>
      <w:r>
        <w:t xml:space="preserve"> </w:t>
      </w:r>
      <w:r>
        <w:rPr>
          <w:rFonts w:hint="eastAsia"/>
        </w:rPr>
        <w:t>кольцевых</w:t>
      </w:r>
      <w:r>
        <w:t xml:space="preserve"> </w:t>
      </w:r>
      <w:r>
        <w:rPr>
          <w:rFonts w:hint="eastAsia"/>
        </w:rPr>
        <w:t>резонаторов</w:t>
      </w:r>
    </w:p>
    <w:p w14:paraId="6910EA29" w14:textId="77777777" w:rsidR="00F17A30" w:rsidRDefault="00F17A30" w:rsidP="00F17A30"/>
    <w:p w14:paraId="48F4035B" w14:textId="77777777" w:rsidR="00F17A30" w:rsidRDefault="00F17A30" w:rsidP="00F17A30">
      <w:r>
        <w:lastRenderedPageBreak/>
        <w:t xml:space="preserve">2.3 </w:t>
      </w:r>
      <w:r>
        <w:rPr>
          <w:rFonts w:hint="eastAsia"/>
        </w:rPr>
        <w:t>Метаполяризаторы</w:t>
      </w:r>
      <w:r>
        <w:t xml:space="preserve"> </w:t>
      </w:r>
      <w:r>
        <w:rPr>
          <w:rFonts w:hint="eastAsia"/>
        </w:rPr>
        <w:t>на</w:t>
      </w:r>
      <w:r>
        <w:t xml:space="preserve"> </w:t>
      </w:r>
      <w:r>
        <w:rPr>
          <w:rFonts w:hint="eastAsia"/>
        </w:rPr>
        <w:t>основе</w:t>
      </w:r>
      <w:r>
        <w:t xml:space="preserve"> </w:t>
      </w:r>
      <w:r>
        <w:rPr>
          <w:rFonts w:hint="eastAsia"/>
        </w:rPr>
        <w:t>метачастиц</w:t>
      </w:r>
      <w:r>
        <w:t xml:space="preserve"> </w:t>
      </w:r>
      <w:r>
        <w:rPr>
          <w:rFonts w:hint="eastAsia"/>
        </w:rPr>
        <w:t>в</w:t>
      </w:r>
      <w:r>
        <w:t xml:space="preserve"> </w:t>
      </w:r>
      <w:r>
        <w:rPr>
          <w:rFonts w:hint="eastAsia"/>
        </w:rPr>
        <w:t>виде</w:t>
      </w:r>
      <w:r>
        <w:t xml:space="preserve"> </w:t>
      </w:r>
      <w:r>
        <w:rPr>
          <w:rFonts w:hint="eastAsia"/>
        </w:rPr>
        <w:t>усовершенствованных</w:t>
      </w:r>
      <w:r>
        <w:t xml:space="preserve"> </w:t>
      </w:r>
      <w:r>
        <w:rPr>
          <w:rFonts w:hint="eastAsia"/>
        </w:rPr>
        <w:t>симметричных</w:t>
      </w:r>
      <w:r>
        <w:t xml:space="preserve"> </w:t>
      </w:r>
      <w:r>
        <w:rPr>
          <w:rFonts w:hint="eastAsia"/>
        </w:rPr>
        <w:t>сплит</w:t>
      </w:r>
      <w:r>
        <w:t>-</w:t>
      </w:r>
      <w:r>
        <w:rPr>
          <w:rFonts w:hint="eastAsia"/>
        </w:rPr>
        <w:t>ринг</w:t>
      </w:r>
      <w:r>
        <w:t xml:space="preserve"> </w:t>
      </w:r>
      <w:r>
        <w:rPr>
          <w:rFonts w:hint="eastAsia"/>
        </w:rPr>
        <w:t>резонаторов</w:t>
      </w:r>
    </w:p>
    <w:p w14:paraId="54319971" w14:textId="77777777" w:rsidR="00F17A30" w:rsidRDefault="00F17A30" w:rsidP="00F17A30"/>
    <w:p w14:paraId="0DD866A9" w14:textId="77777777" w:rsidR="00F17A30" w:rsidRDefault="00F17A30" w:rsidP="00F17A30">
      <w:r>
        <w:t xml:space="preserve">2.4 </w:t>
      </w:r>
      <w:r>
        <w:rPr>
          <w:rFonts w:hint="eastAsia"/>
        </w:rPr>
        <w:t>Метаполяризаторы</w:t>
      </w:r>
      <w:r>
        <w:t xml:space="preserve"> </w:t>
      </w:r>
      <w:r>
        <w:rPr>
          <w:rFonts w:hint="eastAsia"/>
        </w:rPr>
        <w:t>на</w:t>
      </w:r>
      <w:r>
        <w:t xml:space="preserve"> </w:t>
      </w:r>
      <w:r>
        <w:rPr>
          <w:rFonts w:hint="eastAsia"/>
        </w:rPr>
        <w:t>основе</w:t>
      </w:r>
      <w:r>
        <w:t xml:space="preserve"> </w:t>
      </w:r>
      <w:r>
        <w:rPr>
          <w:rFonts w:hint="eastAsia"/>
        </w:rPr>
        <w:t>решёток</w:t>
      </w:r>
      <w:r>
        <w:t xml:space="preserve"> </w:t>
      </w:r>
      <w:r>
        <w:rPr>
          <w:rFonts w:hint="eastAsia"/>
        </w:rPr>
        <w:t>параллельных</w:t>
      </w:r>
      <w:r>
        <w:t xml:space="preserve"> </w:t>
      </w:r>
      <w:r>
        <w:rPr>
          <w:rFonts w:hint="eastAsia"/>
        </w:rPr>
        <w:t>полосков</w:t>
      </w:r>
    </w:p>
    <w:p w14:paraId="41E7165E" w14:textId="77777777" w:rsidR="00F17A30" w:rsidRDefault="00F17A30" w:rsidP="00F17A30"/>
    <w:p w14:paraId="5951FE19" w14:textId="77777777" w:rsidR="00F17A30" w:rsidRDefault="00F17A30" w:rsidP="00F17A30">
      <w:r>
        <w:t xml:space="preserve">2.5 </w:t>
      </w:r>
      <w:r>
        <w:rPr>
          <w:rFonts w:hint="eastAsia"/>
        </w:rPr>
        <w:t>Выводы</w:t>
      </w:r>
    </w:p>
    <w:p w14:paraId="398DD8C7" w14:textId="77777777" w:rsidR="00F17A30" w:rsidRDefault="00F17A30" w:rsidP="00F17A30"/>
    <w:p w14:paraId="11C22004" w14:textId="77777777" w:rsidR="00F17A30" w:rsidRDefault="00F17A30" w:rsidP="00F17A30">
      <w:r>
        <w:t xml:space="preserve">3 </w:t>
      </w:r>
      <w:r>
        <w:rPr>
          <w:rFonts w:hint="eastAsia"/>
        </w:rPr>
        <w:t>МОДЕЛИ</w:t>
      </w:r>
      <w:r>
        <w:t xml:space="preserve"> </w:t>
      </w:r>
      <w:r>
        <w:rPr>
          <w:rFonts w:hint="eastAsia"/>
        </w:rPr>
        <w:t>И</w:t>
      </w:r>
      <w:r>
        <w:t xml:space="preserve"> </w:t>
      </w:r>
      <w:r>
        <w:rPr>
          <w:rFonts w:hint="eastAsia"/>
        </w:rPr>
        <w:t>ХАРАКТЕРИСТИКИ</w:t>
      </w:r>
      <w:r>
        <w:t xml:space="preserve"> </w:t>
      </w:r>
      <w:r>
        <w:rPr>
          <w:rFonts w:hint="eastAsia"/>
        </w:rPr>
        <w:t>РАССЕЯНИЯ</w:t>
      </w:r>
      <w:r>
        <w:t xml:space="preserve"> </w:t>
      </w:r>
      <w:r>
        <w:rPr>
          <w:rFonts w:hint="eastAsia"/>
        </w:rPr>
        <w:t>ПЛОСКИХ</w:t>
      </w:r>
      <w:r>
        <w:t xml:space="preserve"> </w:t>
      </w:r>
      <w:r>
        <w:rPr>
          <w:rFonts w:hint="eastAsia"/>
        </w:rPr>
        <w:t>ЦИФРОВЫХ</w:t>
      </w:r>
      <w:r>
        <w:t xml:space="preserve"> </w:t>
      </w:r>
      <w:r>
        <w:rPr>
          <w:rFonts w:hint="eastAsia"/>
        </w:rPr>
        <w:t>АНИЗОТРОПНЫХ</w:t>
      </w:r>
      <w:r>
        <w:t xml:space="preserve"> </w:t>
      </w:r>
      <w:r>
        <w:rPr>
          <w:rFonts w:hint="eastAsia"/>
        </w:rPr>
        <w:t>МЕТАПОКРЫТИЙ</w:t>
      </w:r>
      <w:r>
        <w:t xml:space="preserve"> </w:t>
      </w:r>
      <w:r>
        <w:rPr>
          <w:rFonts w:hint="eastAsia"/>
        </w:rPr>
        <w:t>С</w:t>
      </w:r>
      <w:r>
        <w:t xml:space="preserve"> </w:t>
      </w:r>
      <w:r>
        <w:rPr>
          <w:rFonts w:hint="eastAsia"/>
        </w:rPr>
        <w:t>МАЛОЙ</w:t>
      </w:r>
      <w:r>
        <w:t xml:space="preserve"> </w:t>
      </w:r>
      <w:r>
        <w:rPr>
          <w:rFonts w:hint="eastAsia"/>
        </w:rPr>
        <w:t>ЭПР</w:t>
      </w:r>
    </w:p>
    <w:p w14:paraId="5F52E522" w14:textId="77777777" w:rsidR="00F17A30" w:rsidRDefault="00F17A30" w:rsidP="00F17A30"/>
    <w:p w14:paraId="0A2D4596" w14:textId="77777777" w:rsidR="00F17A30" w:rsidRDefault="00F17A30" w:rsidP="00F17A30">
      <w:r>
        <w:t xml:space="preserve">3.1 </w:t>
      </w:r>
      <w:r>
        <w:rPr>
          <w:rFonts w:hint="eastAsia"/>
        </w:rPr>
        <w:t>Матрица</w:t>
      </w:r>
      <w:r>
        <w:t xml:space="preserve"> </w:t>
      </w:r>
      <w:r>
        <w:rPr>
          <w:rFonts w:hint="eastAsia"/>
        </w:rPr>
        <w:t>рассеяния</w:t>
      </w:r>
      <w:r>
        <w:t xml:space="preserve"> </w:t>
      </w:r>
      <w:r>
        <w:rPr>
          <w:rFonts w:hint="eastAsia"/>
        </w:rPr>
        <w:t>фрагмента</w:t>
      </w:r>
      <w:r>
        <w:t xml:space="preserve"> </w:t>
      </w:r>
      <w:r>
        <w:rPr>
          <w:rFonts w:hint="eastAsia"/>
        </w:rPr>
        <w:t>импедансной</w:t>
      </w:r>
      <w:r>
        <w:t xml:space="preserve"> </w:t>
      </w:r>
      <w:r>
        <w:rPr>
          <w:rFonts w:hint="eastAsia"/>
        </w:rPr>
        <w:t>модели</w:t>
      </w:r>
      <w:r>
        <w:t xml:space="preserve"> 1-</w:t>
      </w:r>
      <w:r>
        <w:rPr>
          <w:rFonts w:hint="eastAsia"/>
        </w:rPr>
        <w:t>битной</w:t>
      </w:r>
      <w:r>
        <w:t xml:space="preserve"> </w:t>
      </w:r>
      <w:r>
        <w:rPr>
          <w:rFonts w:hint="eastAsia"/>
        </w:rPr>
        <w:t>анизотропной</w:t>
      </w:r>
      <w:r>
        <w:t xml:space="preserve"> </w:t>
      </w:r>
      <w:r>
        <w:rPr>
          <w:rFonts w:hint="eastAsia"/>
        </w:rPr>
        <w:t>метаповерхности</w:t>
      </w:r>
    </w:p>
    <w:p w14:paraId="05D3451E" w14:textId="77777777" w:rsidR="00F17A30" w:rsidRDefault="00F17A30" w:rsidP="00F17A30"/>
    <w:p w14:paraId="150F372A" w14:textId="77777777" w:rsidR="00F17A30" w:rsidRDefault="00F17A30" w:rsidP="00F17A30">
      <w:r>
        <w:t xml:space="preserve">3.2 </w:t>
      </w:r>
      <w:r>
        <w:rPr>
          <w:rFonts w:hint="eastAsia"/>
        </w:rPr>
        <w:t>Блочный</w:t>
      </w:r>
      <w:r>
        <w:t xml:space="preserve"> </w:t>
      </w:r>
      <w:r>
        <w:rPr>
          <w:rFonts w:hint="eastAsia"/>
        </w:rPr>
        <w:t>принцип</w:t>
      </w:r>
      <w:r>
        <w:t xml:space="preserve"> </w:t>
      </w:r>
      <w:r>
        <w:rPr>
          <w:rFonts w:hint="eastAsia"/>
        </w:rPr>
        <w:t>построения</w:t>
      </w:r>
      <w:r>
        <w:t xml:space="preserve"> 1-</w:t>
      </w:r>
      <w:r>
        <w:rPr>
          <w:rFonts w:hint="eastAsia"/>
        </w:rPr>
        <w:t>битных</w:t>
      </w:r>
      <w:r>
        <w:t xml:space="preserve"> </w:t>
      </w:r>
      <w:r>
        <w:rPr>
          <w:rFonts w:hint="eastAsia"/>
        </w:rPr>
        <w:t>метапокрытий</w:t>
      </w:r>
      <w:r>
        <w:t xml:space="preserve"> </w:t>
      </w:r>
      <w:r>
        <w:rPr>
          <w:rFonts w:hint="eastAsia"/>
        </w:rPr>
        <w:t>с</w:t>
      </w:r>
      <w:r>
        <w:t xml:space="preserve"> </w:t>
      </w:r>
      <w:r>
        <w:rPr>
          <w:rFonts w:hint="eastAsia"/>
        </w:rPr>
        <w:t>малой</w:t>
      </w:r>
      <w:r>
        <w:t xml:space="preserve"> </w:t>
      </w:r>
      <w:r>
        <w:rPr>
          <w:rFonts w:hint="eastAsia"/>
        </w:rPr>
        <w:t>ЭПР</w:t>
      </w:r>
    </w:p>
    <w:p w14:paraId="03C400A2" w14:textId="77777777" w:rsidR="00F17A30" w:rsidRDefault="00F17A30" w:rsidP="00F17A30"/>
    <w:p w14:paraId="1158E713" w14:textId="77777777" w:rsidR="00F17A30" w:rsidRDefault="00F17A30" w:rsidP="00F17A30">
      <w:r>
        <w:t xml:space="preserve">3.3 </w:t>
      </w:r>
      <w:r>
        <w:rPr>
          <w:rFonts w:hint="eastAsia"/>
        </w:rPr>
        <w:t>Оценка</w:t>
      </w:r>
      <w:r>
        <w:t xml:space="preserve"> </w:t>
      </w:r>
      <w:r>
        <w:rPr>
          <w:rFonts w:hint="eastAsia"/>
        </w:rPr>
        <w:t>моно</w:t>
      </w:r>
      <w:r>
        <w:t xml:space="preserve">- </w:t>
      </w:r>
      <w:r>
        <w:rPr>
          <w:rFonts w:hint="eastAsia"/>
        </w:rPr>
        <w:t>и</w:t>
      </w:r>
      <w:r>
        <w:t xml:space="preserve"> </w:t>
      </w:r>
      <w:r>
        <w:rPr>
          <w:rFonts w:hint="eastAsia"/>
        </w:rPr>
        <w:t>бистатических</w:t>
      </w:r>
      <w:r>
        <w:t xml:space="preserve"> </w:t>
      </w:r>
      <w:r>
        <w:rPr>
          <w:rFonts w:hint="eastAsia"/>
        </w:rPr>
        <w:t>ЭПР</w:t>
      </w:r>
      <w:r>
        <w:t xml:space="preserve">, </w:t>
      </w:r>
      <w:r>
        <w:rPr>
          <w:rFonts w:hint="eastAsia"/>
        </w:rPr>
        <w:t>боковых</w:t>
      </w:r>
      <w:r>
        <w:t xml:space="preserve"> </w:t>
      </w:r>
      <w:r>
        <w:rPr>
          <w:rFonts w:hint="eastAsia"/>
        </w:rPr>
        <w:t>лепестков</w:t>
      </w:r>
      <w:r>
        <w:t xml:space="preserve"> </w:t>
      </w:r>
      <w:r>
        <w:rPr>
          <w:rFonts w:hint="eastAsia"/>
        </w:rPr>
        <w:t>диаграмм</w:t>
      </w:r>
      <w:r>
        <w:t xml:space="preserve"> </w:t>
      </w:r>
      <w:r>
        <w:rPr>
          <w:rFonts w:hint="eastAsia"/>
        </w:rPr>
        <w:t>рассеяния</w:t>
      </w:r>
      <w:r>
        <w:t xml:space="preserve"> </w:t>
      </w:r>
      <w:r>
        <w:rPr>
          <w:rFonts w:hint="eastAsia"/>
        </w:rPr>
        <w:t>и</w:t>
      </w:r>
      <w:r>
        <w:t xml:space="preserve"> </w:t>
      </w:r>
      <w:r>
        <w:rPr>
          <w:rFonts w:hint="eastAsia"/>
        </w:rPr>
        <w:t>уровней</w:t>
      </w:r>
      <w:r>
        <w:t xml:space="preserve"> </w:t>
      </w:r>
      <w:r>
        <w:rPr>
          <w:rFonts w:hint="eastAsia"/>
        </w:rPr>
        <w:t>снижения</w:t>
      </w:r>
      <w:r>
        <w:t xml:space="preserve"> </w:t>
      </w:r>
      <w:r>
        <w:rPr>
          <w:rFonts w:hint="eastAsia"/>
        </w:rPr>
        <w:t>ко</w:t>
      </w:r>
      <w:r>
        <w:t xml:space="preserve">- </w:t>
      </w:r>
      <w:r>
        <w:rPr>
          <w:rFonts w:hint="eastAsia"/>
        </w:rPr>
        <w:t>и</w:t>
      </w:r>
      <w:r>
        <w:t xml:space="preserve"> </w:t>
      </w:r>
      <w:r>
        <w:rPr>
          <w:rFonts w:hint="eastAsia"/>
        </w:rPr>
        <w:t>кросс</w:t>
      </w:r>
      <w:r>
        <w:t>-</w:t>
      </w:r>
      <w:r>
        <w:rPr>
          <w:rFonts w:hint="eastAsia"/>
        </w:rPr>
        <w:t>ЭПР</w:t>
      </w:r>
    </w:p>
    <w:p w14:paraId="1AA57B6D" w14:textId="77777777" w:rsidR="00F17A30" w:rsidRDefault="00F17A30" w:rsidP="00F17A30"/>
    <w:p w14:paraId="597CCEED" w14:textId="77777777" w:rsidR="00F17A30" w:rsidRDefault="00F17A30" w:rsidP="00F17A30">
      <w:r>
        <w:t xml:space="preserve">3.4 </w:t>
      </w:r>
      <w:r>
        <w:rPr>
          <w:rFonts w:hint="eastAsia"/>
        </w:rPr>
        <w:t>Матрица</w:t>
      </w:r>
      <w:r>
        <w:t xml:space="preserve"> </w:t>
      </w:r>
      <w:r>
        <w:rPr>
          <w:rFonts w:hint="eastAsia"/>
        </w:rPr>
        <w:t>рассеяния</w:t>
      </w:r>
      <w:r>
        <w:t xml:space="preserve"> </w:t>
      </w:r>
      <w:r>
        <w:rPr>
          <w:rFonts w:hint="eastAsia"/>
        </w:rPr>
        <w:t>фрагмента</w:t>
      </w:r>
      <w:r>
        <w:t xml:space="preserve"> </w:t>
      </w:r>
      <w:r>
        <w:rPr>
          <w:rFonts w:hint="eastAsia"/>
        </w:rPr>
        <w:t>импедансной</w:t>
      </w:r>
      <w:r>
        <w:t xml:space="preserve"> </w:t>
      </w:r>
      <w:r>
        <w:rPr>
          <w:rFonts w:hint="eastAsia"/>
        </w:rPr>
        <w:t>модели</w:t>
      </w:r>
      <w:r>
        <w:t xml:space="preserve"> 2-</w:t>
      </w:r>
      <w:r>
        <w:rPr>
          <w:rFonts w:hint="eastAsia"/>
        </w:rPr>
        <w:t>битной</w:t>
      </w:r>
      <w:r>
        <w:t xml:space="preserve"> </w:t>
      </w:r>
      <w:r>
        <w:rPr>
          <w:rFonts w:hint="eastAsia"/>
        </w:rPr>
        <w:t>метаповерхности</w:t>
      </w:r>
      <w:r>
        <w:t xml:space="preserve"> </w:t>
      </w:r>
      <w:r>
        <w:rPr>
          <w:rFonts w:hint="eastAsia"/>
        </w:rPr>
        <w:t>с</w:t>
      </w:r>
      <w:r>
        <w:t xml:space="preserve"> </w:t>
      </w:r>
      <w:r>
        <w:rPr>
          <w:rFonts w:hint="eastAsia"/>
        </w:rPr>
        <w:t>кодированием</w:t>
      </w:r>
      <w:r>
        <w:t xml:space="preserve"> </w:t>
      </w:r>
      <w:r>
        <w:rPr>
          <w:rFonts w:hint="eastAsia"/>
        </w:rPr>
        <w:t>осей</w:t>
      </w:r>
      <w:r>
        <w:t xml:space="preserve"> </w:t>
      </w:r>
      <w:r>
        <w:rPr>
          <w:rFonts w:hint="eastAsia"/>
        </w:rPr>
        <w:t>анизотропии</w:t>
      </w:r>
    </w:p>
    <w:p w14:paraId="241B3B22" w14:textId="77777777" w:rsidR="00F17A30" w:rsidRDefault="00F17A30" w:rsidP="00F17A30"/>
    <w:p w14:paraId="43B84372" w14:textId="77777777" w:rsidR="00F17A30" w:rsidRDefault="00F17A30" w:rsidP="00F17A30">
      <w:r>
        <w:t xml:space="preserve">3.5 </w:t>
      </w:r>
      <w:r>
        <w:rPr>
          <w:rFonts w:hint="eastAsia"/>
        </w:rPr>
        <w:t>Блочный</w:t>
      </w:r>
      <w:r>
        <w:t xml:space="preserve"> </w:t>
      </w:r>
      <w:r>
        <w:rPr>
          <w:rFonts w:hint="eastAsia"/>
        </w:rPr>
        <w:t>принцип</w:t>
      </w:r>
      <w:r>
        <w:t xml:space="preserve"> </w:t>
      </w:r>
      <w:r>
        <w:rPr>
          <w:rFonts w:hint="eastAsia"/>
        </w:rPr>
        <w:t>построения</w:t>
      </w:r>
      <w:r>
        <w:t xml:space="preserve"> </w:t>
      </w:r>
      <w:r>
        <w:rPr>
          <w:rFonts w:hint="eastAsia"/>
        </w:rPr>
        <w:t>и</w:t>
      </w:r>
      <w:r>
        <w:t xml:space="preserve"> </w:t>
      </w:r>
      <w:r>
        <w:rPr>
          <w:rFonts w:hint="eastAsia"/>
        </w:rPr>
        <w:t>характеристики</w:t>
      </w:r>
      <w:r>
        <w:t xml:space="preserve"> </w:t>
      </w:r>
      <w:r>
        <w:rPr>
          <w:rFonts w:hint="eastAsia"/>
        </w:rPr>
        <w:t>рассеяния</w:t>
      </w:r>
      <w:r>
        <w:t xml:space="preserve"> </w:t>
      </w:r>
      <w:r>
        <w:rPr>
          <w:rFonts w:hint="eastAsia"/>
        </w:rPr>
        <w:t>моделей</w:t>
      </w:r>
      <w:r>
        <w:t xml:space="preserve"> 2-</w:t>
      </w:r>
      <w:r>
        <w:rPr>
          <w:rFonts w:hint="eastAsia"/>
        </w:rPr>
        <w:t>битных</w:t>
      </w:r>
      <w:r>
        <w:t xml:space="preserve"> </w:t>
      </w:r>
      <w:r>
        <w:rPr>
          <w:rFonts w:hint="eastAsia"/>
        </w:rPr>
        <w:t>метапокрытий</w:t>
      </w:r>
      <w:r>
        <w:t xml:space="preserve"> </w:t>
      </w:r>
      <w:r>
        <w:rPr>
          <w:rFonts w:hint="eastAsia"/>
        </w:rPr>
        <w:t>с</w:t>
      </w:r>
      <w:r>
        <w:t xml:space="preserve"> </w:t>
      </w:r>
      <w:r>
        <w:rPr>
          <w:rFonts w:hint="eastAsia"/>
        </w:rPr>
        <w:t>кодированием</w:t>
      </w:r>
      <w:r>
        <w:t xml:space="preserve"> </w:t>
      </w:r>
      <w:r>
        <w:rPr>
          <w:rFonts w:hint="eastAsia"/>
        </w:rPr>
        <w:t>осей</w:t>
      </w:r>
      <w:r>
        <w:t xml:space="preserve"> </w:t>
      </w:r>
      <w:r>
        <w:rPr>
          <w:rFonts w:hint="eastAsia"/>
        </w:rPr>
        <w:t>анизотропии</w:t>
      </w:r>
    </w:p>
    <w:p w14:paraId="0F0039D1" w14:textId="77777777" w:rsidR="00F17A30" w:rsidRDefault="00F17A30" w:rsidP="00F17A30"/>
    <w:p w14:paraId="16B6D2C2" w14:textId="77777777" w:rsidR="00F17A30" w:rsidRDefault="00F17A30" w:rsidP="00F17A30">
      <w:r>
        <w:t xml:space="preserve">3.6 </w:t>
      </w:r>
      <w:r>
        <w:rPr>
          <w:rFonts w:hint="eastAsia"/>
        </w:rPr>
        <w:t>Характеристики</w:t>
      </w:r>
      <w:r>
        <w:t xml:space="preserve"> </w:t>
      </w:r>
      <w:r>
        <w:rPr>
          <w:rFonts w:hint="eastAsia"/>
        </w:rPr>
        <w:t>рассеяния</w:t>
      </w:r>
      <w:r>
        <w:t xml:space="preserve"> </w:t>
      </w:r>
      <w:r>
        <w:rPr>
          <w:rFonts w:hint="eastAsia"/>
        </w:rPr>
        <w:t>моделей</w:t>
      </w:r>
      <w:r>
        <w:t xml:space="preserve"> 2-</w:t>
      </w:r>
      <w:r>
        <w:rPr>
          <w:rFonts w:hint="eastAsia"/>
        </w:rPr>
        <w:t>битных</w:t>
      </w:r>
      <w:r>
        <w:t xml:space="preserve"> </w:t>
      </w:r>
      <w:r>
        <w:rPr>
          <w:rFonts w:hint="eastAsia"/>
        </w:rPr>
        <w:t>метапокрытий</w:t>
      </w:r>
      <w:r>
        <w:t xml:space="preserve"> </w:t>
      </w:r>
      <w:r>
        <w:rPr>
          <w:rFonts w:hint="eastAsia"/>
        </w:rPr>
        <w:t>с</w:t>
      </w:r>
      <w:r>
        <w:t xml:space="preserve"> </w:t>
      </w:r>
      <w:r>
        <w:rPr>
          <w:rFonts w:hint="eastAsia"/>
        </w:rPr>
        <w:t>кодированием</w:t>
      </w:r>
      <w:r>
        <w:t xml:space="preserve"> </w:t>
      </w:r>
      <w:r>
        <w:rPr>
          <w:rFonts w:hint="eastAsia"/>
        </w:rPr>
        <w:t>осей</w:t>
      </w:r>
      <w:r>
        <w:t xml:space="preserve"> </w:t>
      </w:r>
      <w:r>
        <w:rPr>
          <w:rFonts w:hint="eastAsia"/>
        </w:rPr>
        <w:t>анизотропии</w:t>
      </w:r>
      <w:r>
        <w:t xml:space="preserve"> </w:t>
      </w:r>
      <w:r>
        <w:rPr>
          <w:rFonts w:hint="eastAsia"/>
        </w:rPr>
        <w:t>и</w:t>
      </w:r>
      <w:r>
        <w:t xml:space="preserve"> </w:t>
      </w:r>
      <w:r>
        <w:rPr>
          <w:rFonts w:hint="eastAsia"/>
        </w:rPr>
        <w:t>собственных</w:t>
      </w:r>
      <w:r>
        <w:t xml:space="preserve"> </w:t>
      </w:r>
      <w:r>
        <w:rPr>
          <w:rFonts w:hint="eastAsia"/>
        </w:rPr>
        <w:t>реактансов</w:t>
      </w:r>
    </w:p>
    <w:p w14:paraId="7EC0090E" w14:textId="77777777" w:rsidR="00F17A30" w:rsidRDefault="00F17A30" w:rsidP="00F17A30"/>
    <w:p w14:paraId="28286136" w14:textId="77777777" w:rsidR="00F17A30" w:rsidRDefault="00F17A30" w:rsidP="00F17A30">
      <w:r>
        <w:t xml:space="preserve">3.7 </w:t>
      </w:r>
      <w:r>
        <w:rPr>
          <w:rFonts w:hint="eastAsia"/>
        </w:rPr>
        <w:t>Выводы</w:t>
      </w:r>
    </w:p>
    <w:p w14:paraId="302629A9" w14:textId="77777777" w:rsidR="00F17A30" w:rsidRDefault="00F17A30" w:rsidP="00F17A30"/>
    <w:p w14:paraId="43191874" w14:textId="77777777" w:rsidR="00F17A30" w:rsidRDefault="00F17A30" w:rsidP="00F17A30">
      <w:r>
        <w:lastRenderedPageBreak/>
        <w:t xml:space="preserve">4 </w:t>
      </w:r>
      <w:r>
        <w:rPr>
          <w:rFonts w:hint="eastAsia"/>
        </w:rPr>
        <w:t>МОДЕЛИ</w:t>
      </w:r>
      <w:r>
        <w:t xml:space="preserve"> </w:t>
      </w:r>
      <w:r>
        <w:rPr>
          <w:rFonts w:hint="eastAsia"/>
        </w:rPr>
        <w:t>И</w:t>
      </w:r>
      <w:r>
        <w:t xml:space="preserve"> </w:t>
      </w:r>
      <w:r>
        <w:rPr>
          <w:rFonts w:hint="eastAsia"/>
        </w:rPr>
        <w:t>ХАРАКТЕРИСТИКИ</w:t>
      </w:r>
      <w:r>
        <w:t xml:space="preserve"> </w:t>
      </w:r>
      <w:r>
        <w:rPr>
          <w:rFonts w:hint="eastAsia"/>
        </w:rPr>
        <w:t>РАССЕЯНИЯ</w:t>
      </w:r>
      <w:r>
        <w:t xml:space="preserve"> </w:t>
      </w:r>
      <w:r>
        <w:rPr>
          <w:rFonts w:hint="eastAsia"/>
        </w:rPr>
        <w:t>ЦИЛИНДРИЧЕСКИХ</w:t>
      </w:r>
      <w:r>
        <w:t xml:space="preserve"> 1-</w:t>
      </w:r>
      <w:r>
        <w:rPr>
          <w:rFonts w:hint="eastAsia"/>
        </w:rPr>
        <w:t>БИТНЫХ</w:t>
      </w:r>
      <w:r>
        <w:t xml:space="preserve"> </w:t>
      </w:r>
      <w:r>
        <w:rPr>
          <w:rFonts w:hint="eastAsia"/>
        </w:rPr>
        <w:t>АНИЗОТРОПНЫХ</w:t>
      </w:r>
      <w:r>
        <w:t xml:space="preserve"> </w:t>
      </w:r>
      <w:r>
        <w:rPr>
          <w:rFonts w:hint="eastAsia"/>
        </w:rPr>
        <w:t>МЕТАПОКРЫТИЙ</w:t>
      </w:r>
      <w:r>
        <w:t xml:space="preserve"> </w:t>
      </w:r>
      <w:r>
        <w:rPr>
          <w:rFonts w:hint="eastAsia"/>
        </w:rPr>
        <w:t>С</w:t>
      </w:r>
      <w:r>
        <w:t xml:space="preserve"> </w:t>
      </w:r>
      <w:r>
        <w:rPr>
          <w:rFonts w:hint="eastAsia"/>
        </w:rPr>
        <w:t>МАЛОЙ</w:t>
      </w:r>
      <w:r>
        <w:t xml:space="preserve"> </w:t>
      </w:r>
      <w:r>
        <w:rPr>
          <w:rFonts w:hint="eastAsia"/>
        </w:rPr>
        <w:t>ЭПР</w:t>
      </w:r>
    </w:p>
    <w:p w14:paraId="34CBEEBC" w14:textId="77777777" w:rsidR="00F17A30" w:rsidRDefault="00F17A30" w:rsidP="00F17A30"/>
    <w:p w14:paraId="0E927EE9" w14:textId="77777777" w:rsidR="00F17A30" w:rsidRDefault="00F17A30" w:rsidP="00F17A30">
      <w:r>
        <w:t xml:space="preserve">4.1 </w:t>
      </w:r>
      <w:r>
        <w:rPr>
          <w:rFonts w:hint="eastAsia"/>
        </w:rPr>
        <w:t>Синтез</w:t>
      </w:r>
      <w:r>
        <w:t xml:space="preserve"> </w:t>
      </w:r>
      <w:r>
        <w:rPr>
          <w:rFonts w:hint="eastAsia"/>
        </w:rPr>
        <w:t>тензора</w:t>
      </w:r>
      <w:r>
        <w:t xml:space="preserve"> </w:t>
      </w:r>
      <w:r>
        <w:rPr>
          <w:rFonts w:hint="eastAsia"/>
        </w:rPr>
        <w:t>импеданса</w:t>
      </w:r>
      <w:r>
        <w:t xml:space="preserve"> </w:t>
      </w:r>
      <w:r>
        <w:rPr>
          <w:rFonts w:hint="eastAsia"/>
        </w:rPr>
        <w:t>цилиндрической</w:t>
      </w:r>
      <w:r>
        <w:t xml:space="preserve"> </w:t>
      </w:r>
      <w:r>
        <w:rPr>
          <w:rFonts w:hint="eastAsia"/>
        </w:rPr>
        <w:t>метаповерхности</w:t>
      </w:r>
      <w:r>
        <w:t xml:space="preserve">, </w:t>
      </w:r>
      <w:r>
        <w:rPr>
          <w:rFonts w:hint="eastAsia"/>
        </w:rPr>
        <w:t>эквивалентной</w:t>
      </w:r>
      <w:r>
        <w:t xml:space="preserve"> </w:t>
      </w:r>
      <w:r>
        <w:rPr>
          <w:rFonts w:hint="eastAsia"/>
        </w:rPr>
        <w:t>черному</w:t>
      </w:r>
      <w:r>
        <w:t xml:space="preserve"> </w:t>
      </w:r>
      <w:r>
        <w:rPr>
          <w:rFonts w:hint="eastAsia"/>
        </w:rPr>
        <w:t>телу</w:t>
      </w:r>
      <w:r>
        <w:t xml:space="preserve"> </w:t>
      </w:r>
      <w:r>
        <w:rPr>
          <w:rFonts w:hint="eastAsia"/>
        </w:rPr>
        <w:t>Макдональда</w:t>
      </w:r>
      <w:r>
        <w:t xml:space="preserve"> </w:t>
      </w:r>
      <w:r>
        <w:rPr>
          <w:rFonts w:hint="eastAsia"/>
        </w:rPr>
        <w:t>на</w:t>
      </w:r>
      <w:r>
        <w:t xml:space="preserve"> </w:t>
      </w:r>
      <w:r>
        <w:rPr>
          <w:rFonts w:hint="eastAsia"/>
        </w:rPr>
        <w:t>ко</w:t>
      </w:r>
      <w:r>
        <w:t>-</w:t>
      </w:r>
      <w:r>
        <w:rPr>
          <w:rFonts w:hint="eastAsia"/>
        </w:rPr>
        <w:t>поляризациях</w:t>
      </w:r>
    </w:p>
    <w:p w14:paraId="251B779B" w14:textId="77777777" w:rsidR="00F17A30" w:rsidRDefault="00F17A30" w:rsidP="00F17A30"/>
    <w:p w14:paraId="29C8294F" w14:textId="77777777" w:rsidR="00F17A30" w:rsidRDefault="00F17A30" w:rsidP="00F17A30">
      <w:r>
        <w:t xml:space="preserve">4.2 </w:t>
      </w:r>
      <w:r>
        <w:rPr>
          <w:rFonts w:hint="eastAsia"/>
        </w:rPr>
        <w:t>Синтез</w:t>
      </w:r>
      <w:r>
        <w:t xml:space="preserve"> </w:t>
      </w:r>
      <w:r>
        <w:rPr>
          <w:rFonts w:hint="eastAsia"/>
        </w:rPr>
        <w:t>тензора</w:t>
      </w:r>
      <w:r>
        <w:t xml:space="preserve"> </w:t>
      </w:r>
      <w:r>
        <w:rPr>
          <w:rFonts w:hint="eastAsia"/>
        </w:rPr>
        <w:t>импеданса</w:t>
      </w:r>
      <w:r>
        <w:t xml:space="preserve"> </w:t>
      </w:r>
      <w:r>
        <w:rPr>
          <w:rFonts w:hint="eastAsia"/>
        </w:rPr>
        <w:t>азимутально</w:t>
      </w:r>
      <w:r>
        <w:t xml:space="preserve"> </w:t>
      </w:r>
      <w:r>
        <w:rPr>
          <w:rFonts w:hint="eastAsia"/>
        </w:rPr>
        <w:t>кодированной</w:t>
      </w:r>
      <w:r>
        <w:t xml:space="preserve"> </w:t>
      </w:r>
      <w:r>
        <w:rPr>
          <w:rFonts w:hint="eastAsia"/>
        </w:rPr>
        <w:t>метаповерхности</w:t>
      </w:r>
      <w:r>
        <w:t xml:space="preserve"> </w:t>
      </w:r>
      <w:r>
        <w:rPr>
          <w:rFonts w:hint="eastAsia"/>
        </w:rPr>
        <w:t>с</w:t>
      </w:r>
      <w:r>
        <w:t xml:space="preserve"> </w:t>
      </w:r>
      <w:r>
        <w:rPr>
          <w:rFonts w:hint="eastAsia"/>
        </w:rPr>
        <w:t>нулевыми</w:t>
      </w:r>
      <w:r>
        <w:t xml:space="preserve"> </w:t>
      </w:r>
      <w:r>
        <w:rPr>
          <w:rFonts w:hint="eastAsia"/>
        </w:rPr>
        <w:t>моностатическими</w:t>
      </w:r>
      <w:r>
        <w:t xml:space="preserve"> </w:t>
      </w:r>
      <w:r>
        <w:rPr>
          <w:rFonts w:hint="eastAsia"/>
        </w:rPr>
        <w:t>ко</w:t>
      </w:r>
      <w:r>
        <w:t>-</w:t>
      </w:r>
      <w:r>
        <w:rPr>
          <w:rFonts w:hint="eastAsia"/>
        </w:rPr>
        <w:t>ЭПР</w:t>
      </w:r>
    </w:p>
    <w:p w14:paraId="7EE597C8" w14:textId="77777777" w:rsidR="00F17A30" w:rsidRDefault="00F17A30" w:rsidP="00F17A30"/>
    <w:p w14:paraId="48FCDCED" w14:textId="77777777" w:rsidR="00F17A30" w:rsidRDefault="00F17A30" w:rsidP="00F17A30">
      <w:r>
        <w:t xml:space="preserve">4.3 </w:t>
      </w:r>
      <w:r>
        <w:rPr>
          <w:rFonts w:hint="eastAsia"/>
        </w:rPr>
        <w:t>Снижение</w:t>
      </w:r>
      <w:r>
        <w:t xml:space="preserve"> </w:t>
      </w:r>
      <w:r>
        <w:rPr>
          <w:rFonts w:hint="eastAsia"/>
        </w:rPr>
        <w:t>ко</w:t>
      </w:r>
      <w:r>
        <w:t>-</w:t>
      </w:r>
      <w:r>
        <w:rPr>
          <w:rFonts w:hint="eastAsia"/>
        </w:rPr>
        <w:t>ЭПР</w:t>
      </w:r>
      <w:r>
        <w:t xml:space="preserve"> </w:t>
      </w:r>
      <w:r>
        <w:rPr>
          <w:rFonts w:hint="eastAsia"/>
        </w:rPr>
        <w:t>и</w:t>
      </w:r>
      <w:r>
        <w:t xml:space="preserve"> </w:t>
      </w:r>
      <w:r>
        <w:rPr>
          <w:rFonts w:hint="eastAsia"/>
        </w:rPr>
        <w:t>гашение</w:t>
      </w:r>
      <w:r>
        <w:t xml:space="preserve"> </w:t>
      </w:r>
      <w:r>
        <w:rPr>
          <w:rFonts w:hint="eastAsia"/>
        </w:rPr>
        <w:t>кросс</w:t>
      </w:r>
      <w:r>
        <w:t>-</w:t>
      </w:r>
      <w:r>
        <w:rPr>
          <w:rFonts w:hint="eastAsia"/>
        </w:rPr>
        <w:t>ЭПР</w:t>
      </w:r>
      <w:r>
        <w:t xml:space="preserve"> </w:t>
      </w:r>
      <w:r>
        <w:rPr>
          <w:rFonts w:hint="eastAsia"/>
        </w:rPr>
        <w:t>с</w:t>
      </w:r>
      <w:r>
        <w:t xml:space="preserve"> </w:t>
      </w:r>
      <w:r>
        <w:rPr>
          <w:rFonts w:hint="eastAsia"/>
        </w:rPr>
        <w:t>помощью</w:t>
      </w:r>
      <w:r>
        <w:t xml:space="preserve"> </w:t>
      </w:r>
      <w:r>
        <w:rPr>
          <w:rFonts w:hint="eastAsia"/>
        </w:rPr>
        <w:t>азимутально</w:t>
      </w:r>
      <w:r>
        <w:t xml:space="preserve"> </w:t>
      </w:r>
      <w:r>
        <w:rPr>
          <w:rFonts w:hint="eastAsia"/>
        </w:rPr>
        <w:t>кодированных</w:t>
      </w:r>
      <w:r>
        <w:t xml:space="preserve"> </w:t>
      </w:r>
      <w:r>
        <w:rPr>
          <w:rFonts w:hint="eastAsia"/>
        </w:rPr>
        <w:t>метапокрытий</w:t>
      </w:r>
    </w:p>
    <w:p w14:paraId="27B440F2" w14:textId="77777777" w:rsidR="00F17A30" w:rsidRDefault="00F17A30" w:rsidP="00F17A30"/>
    <w:p w14:paraId="492C5D61" w14:textId="77777777" w:rsidR="00F17A30" w:rsidRDefault="00F17A30" w:rsidP="00F17A30">
      <w:r>
        <w:t xml:space="preserve">4.4 </w:t>
      </w:r>
      <w:r>
        <w:rPr>
          <w:rFonts w:hint="eastAsia"/>
        </w:rPr>
        <w:t>Эффект</w:t>
      </w:r>
      <w:r>
        <w:t xml:space="preserve"> </w:t>
      </w:r>
      <w:r>
        <w:rPr>
          <w:rFonts w:hint="eastAsia"/>
        </w:rPr>
        <w:t>фазирования</w:t>
      </w:r>
      <w:r>
        <w:t xml:space="preserve"> </w:t>
      </w:r>
      <w:r>
        <w:rPr>
          <w:rFonts w:hint="eastAsia"/>
        </w:rPr>
        <w:t>поля</w:t>
      </w:r>
      <w:r>
        <w:t xml:space="preserve"> </w:t>
      </w:r>
      <w:r>
        <w:rPr>
          <w:rFonts w:hint="eastAsia"/>
        </w:rPr>
        <w:t>рассеяния</w:t>
      </w:r>
      <w:r>
        <w:t xml:space="preserve"> </w:t>
      </w:r>
      <w:r>
        <w:rPr>
          <w:rFonts w:hint="eastAsia"/>
        </w:rPr>
        <w:t>азимутально</w:t>
      </w:r>
      <w:r>
        <w:t xml:space="preserve"> </w:t>
      </w:r>
      <w:r>
        <w:rPr>
          <w:rFonts w:hint="eastAsia"/>
        </w:rPr>
        <w:t>кодированных</w:t>
      </w:r>
      <w:r>
        <w:t xml:space="preserve"> 1-</w:t>
      </w:r>
      <w:r>
        <w:rPr>
          <w:rFonts w:hint="eastAsia"/>
        </w:rPr>
        <w:t>битных</w:t>
      </w:r>
      <w:r>
        <w:t xml:space="preserve"> </w:t>
      </w:r>
      <w:r>
        <w:rPr>
          <w:rFonts w:hint="eastAsia"/>
        </w:rPr>
        <w:t>метапокрытий</w:t>
      </w:r>
    </w:p>
    <w:p w14:paraId="4607276F" w14:textId="77777777" w:rsidR="00F17A30" w:rsidRDefault="00F17A30" w:rsidP="00F17A30"/>
    <w:p w14:paraId="1B8094F5" w14:textId="77777777" w:rsidR="00F17A30" w:rsidRDefault="00F17A30" w:rsidP="00F17A30">
      <w:r>
        <w:t xml:space="preserve">4.5 </w:t>
      </w:r>
      <w:r>
        <w:rPr>
          <w:rFonts w:hint="eastAsia"/>
        </w:rPr>
        <w:t>Эффект</w:t>
      </w:r>
      <w:r>
        <w:t xml:space="preserve"> </w:t>
      </w:r>
      <w:r>
        <w:rPr>
          <w:rFonts w:hint="eastAsia"/>
        </w:rPr>
        <w:t>«</w:t>
      </w:r>
      <w:r>
        <w:rPr>
          <w:rFonts w:hint="eastAsia"/>
        </w:rPr>
        <w:t>маргаритки</w:t>
      </w:r>
      <w:r>
        <w:rPr>
          <w:rFonts w:hint="eastAsia"/>
        </w:rPr>
        <w:t>»</w:t>
      </w:r>
      <w:r>
        <w:t xml:space="preserve"> </w:t>
      </w:r>
      <w:r>
        <w:rPr>
          <w:rFonts w:hint="eastAsia"/>
        </w:rPr>
        <w:t>в</w:t>
      </w:r>
      <w:r>
        <w:t xml:space="preserve"> </w:t>
      </w:r>
      <w:r>
        <w:rPr>
          <w:rFonts w:hint="eastAsia"/>
        </w:rPr>
        <w:t>диаграммах</w:t>
      </w:r>
      <w:r>
        <w:t xml:space="preserve"> </w:t>
      </w:r>
      <w:r>
        <w:rPr>
          <w:rFonts w:hint="eastAsia"/>
        </w:rPr>
        <w:t>рассеяния</w:t>
      </w:r>
      <w:r>
        <w:t xml:space="preserve"> </w:t>
      </w:r>
      <w:r>
        <w:rPr>
          <w:rFonts w:hint="eastAsia"/>
        </w:rPr>
        <w:t>азимутально</w:t>
      </w:r>
      <w:r>
        <w:t xml:space="preserve"> </w:t>
      </w:r>
      <w:r>
        <w:rPr>
          <w:rFonts w:hint="eastAsia"/>
        </w:rPr>
        <w:t>кодированных</w:t>
      </w:r>
      <w:r>
        <w:t xml:space="preserve"> 1-</w:t>
      </w:r>
      <w:r>
        <w:rPr>
          <w:rFonts w:hint="eastAsia"/>
        </w:rPr>
        <w:t>битных</w:t>
      </w:r>
      <w:r>
        <w:t xml:space="preserve"> </w:t>
      </w:r>
      <w:r>
        <w:rPr>
          <w:rFonts w:hint="eastAsia"/>
        </w:rPr>
        <w:t>метапокрытий</w:t>
      </w:r>
    </w:p>
    <w:p w14:paraId="2EDF475B" w14:textId="77777777" w:rsidR="00F17A30" w:rsidRDefault="00F17A30" w:rsidP="00F17A30"/>
    <w:p w14:paraId="46C14B6B" w14:textId="77777777" w:rsidR="00F17A30" w:rsidRDefault="00F17A30" w:rsidP="00F17A30">
      <w:r>
        <w:t xml:space="preserve">4.6 </w:t>
      </w:r>
      <w:r>
        <w:rPr>
          <w:rFonts w:hint="eastAsia"/>
        </w:rPr>
        <w:t>Снижение</w:t>
      </w:r>
      <w:r>
        <w:t xml:space="preserve"> </w:t>
      </w:r>
      <w:r>
        <w:rPr>
          <w:rFonts w:hint="eastAsia"/>
        </w:rPr>
        <w:t>ЭПР</w:t>
      </w:r>
      <w:r>
        <w:t xml:space="preserve"> </w:t>
      </w:r>
      <w:r>
        <w:rPr>
          <w:rFonts w:hint="eastAsia"/>
        </w:rPr>
        <w:t>с</w:t>
      </w:r>
      <w:r>
        <w:t xml:space="preserve"> </w:t>
      </w:r>
      <w:r>
        <w:rPr>
          <w:rFonts w:hint="eastAsia"/>
        </w:rPr>
        <w:t>помощью</w:t>
      </w:r>
      <w:r>
        <w:t xml:space="preserve"> </w:t>
      </w:r>
      <w:r>
        <w:rPr>
          <w:rFonts w:hint="eastAsia"/>
        </w:rPr>
        <w:t>цилиндрической</w:t>
      </w:r>
      <w:r>
        <w:t xml:space="preserve"> </w:t>
      </w:r>
      <w:r>
        <w:rPr>
          <w:rFonts w:hint="eastAsia"/>
        </w:rPr>
        <w:t>метаповерхности</w:t>
      </w:r>
      <w:r>
        <w:t xml:space="preserve"> </w:t>
      </w:r>
      <w:r>
        <w:rPr>
          <w:rFonts w:hint="eastAsia"/>
        </w:rPr>
        <w:t>и</w:t>
      </w:r>
      <w:r>
        <w:t xml:space="preserve"> </w:t>
      </w:r>
      <w:r>
        <w:rPr>
          <w:rFonts w:hint="eastAsia"/>
        </w:rPr>
        <w:t>пассивной</w:t>
      </w:r>
      <w:r>
        <w:t xml:space="preserve"> </w:t>
      </w:r>
      <w:r>
        <w:rPr>
          <w:rFonts w:hint="eastAsia"/>
        </w:rPr>
        <w:t>линейной</w:t>
      </w:r>
      <w:r>
        <w:t xml:space="preserve"> </w:t>
      </w:r>
      <w:r>
        <w:rPr>
          <w:rFonts w:hint="eastAsia"/>
        </w:rPr>
        <w:t>решетки</w:t>
      </w:r>
      <w:r>
        <w:t xml:space="preserve"> </w:t>
      </w:r>
      <w:r>
        <w:rPr>
          <w:rFonts w:hint="eastAsia"/>
        </w:rPr>
        <w:t>диполей</w:t>
      </w:r>
      <w:r>
        <w:t xml:space="preserve"> </w:t>
      </w:r>
      <w:r>
        <w:rPr>
          <w:rFonts w:hint="eastAsia"/>
        </w:rPr>
        <w:t>с</w:t>
      </w:r>
      <w:r>
        <w:t xml:space="preserve"> </w:t>
      </w:r>
      <w:r>
        <w:rPr>
          <w:rFonts w:hint="eastAsia"/>
        </w:rPr>
        <w:t>сильной</w:t>
      </w:r>
      <w:r>
        <w:t xml:space="preserve"> </w:t>
      </w:r>
      <w:r>
        <w:rPr>
          <w:rFonts w:hint="eastAsia"/>
        </w:rPr>
        <w:t>связью</w:t>
      </w:r>
    </w:p>
    <w:p w14:paraId="00772E27" w14:textId="77777777" w:rsidR="00F17A30" w:rsidRDefault="00F17A30" w:rsidP="00F17A30"/>
    <w:p w14:paraId="77323F51" w14:textId="77777777" w:rsidR="00F17A30" w:rsidRDefault="00F17A30" w:rsidP="00F17A30">
      <w:r>
        <w:t xml:space="preserve">4.7 </w:t>
      </w:r>
      <w:r>
        <w:rPr>
          <w:rFonts w:hint="eastAsia"/>
        </w:rPr>
        <w:t>Выводы</w:t>
      </w:r>
    </w:p>
    <w:p w14:paraId="5DB40C9F" w14:textId="77777777" w:rsidR="00F17A30" w:rsidRDefault="00F17A30" w:rsidP="00F17A30"/>
    <w:p w14:paraId="5F55216D" w14:textId="77777777" w:rsidR="00F17A30" w:rsidRDefault="00F17A30" w:rsidP="00F17A30">
      <w:r>
        <w:t xml:space="preserve">5 </w:t>
      </w:r>
      <w:r>
        <w:rPr>
          <w:rFonts w:hint="eastAsia"/>
        </w:rPr>
        <w:t>ЭКСПЕРИМЕНТАЛЬНЫЕ</w:t>
      </w:r>
      <w:r>
        <w:t xml:space="preserve"> </w:t>
      </w:r>
      <w:r>
        <w:rPr>
          <w:rFonts w:hint="eastAsia"/>
        </w:rPr>
        <w:t>ИССЛЕДОВАНИЯ</w:t>
      </w:r>
      <w:r>
        <w:t xml:space="preserve"> </w:t>
      </w:r>
      <w:r>
        <w:rPr>
          <w:rFonts w:hint="eastAsia"/>
        </w:rPr>
        <w:t>МАКЕТОВ</w:t>
      </w:r>
      <w:r>
        <w:t xml:space="preserve"> 2-</w:t>
      </w:r>
      <w:r>
        <w:rPr>
          <w:rFonts w:hint="eastAsia"/>
        </w:rPr>
        <w:t>БИТНЫХ</w:t>
      </w:r>
      <w:r>
        <w:t xml:space="preserve"> </w:t>
      </w:r>
      <w:r>
        <w:rPr>
          <w:rFonts w:hint="eastAsia"/>
        </w:rPr>
        <w:t>МЕТАПОКРЫТИЙ</w:t>
      </w:r>
      <w:r>
        <w:t xml:space="preserve">. </w:t>
      </w:r>
      <w:r>
        <w:rPr>
          <w:rFonts w:hint="eastAsia"/>
        </w:rPr>
        <w:t>ВЕРИФИКАЦИЯ</w:t>
      </w:r>
      <w:r>
        <w:t xml:space="preserve"> </w:t>
      </w:r>
      <w:r>
        <w:rPr>
          <w:rFonts w:hint="eastAsia"/>
        </w:rPr>
        <w:t>ЧИСЛЕННЫХ</w:t>
      </w:r>
      <w:r>
        <w:t xml:space="preserve"> </w:t>
      </w:r>
      <w:r>
        <w:rPr>
          <w:rFonts w:hint="eastAsia"/>
        </w:rPr>
        <w:t>МОДЕЛЕЙ</w:t>
      </w:r>
    </w:p>
    <w:p w14:paraId="5FF0417D" w14:textId="77777777" w:rsidR="00F17A30" w:rsidRDefault="00F17A30" w:rsidP="00F17A30"/>
    <w:p w14:paraId="1F0D5205" w14:textId="77777777" w:rsidR="00F17A30" w:rsidRDefault="00F17A30" w:rsidP="00F17A30">
      <w:r>
        <w:t xml:space="preserve">5.1 </w:t>
      </w:r>
      <w:r>
        <w:rPr>
          <w:rFonts w:hint="eastAsia"/>
        </w:rPr>
        <w:t>Описание</w:t>
      </w:r>
      <w:r>
        <w:t xml:space="preserve"> </w:t>
      </w:r>
      <w:r>
        <w:rPr>
          <w:rFonts w:hint="eastAsia"/>
        </w:rPr>
        <w:t>полноволновых</w:t>
      </w:r>
      <w:r>
        <w:t xml:space="preserve"> </w:t>
      </w:r>
      <w:r>
        <w:rPr>
          <w:rFonts w:hint="eastAsia"/>
        </w:rPr>
        <w:t>моделей</w:t>
      </w:r>
      <w:r>
        <w:t xml:space="preserve"> </w:t>
      </w:r>
      <w:r>
        <w:rPr>
          <w:rFonts w:hint="eastAsia"/>
        </w:rPr>
        <w:t>и</w:t>
      </w:r>
      <w:r>
        <w:t xml:space="preserve"> </w:t>
      </w:r>
      <w:r>
        <w:rPr>
          <w:rFonts w:hint="eastAsia"/>
        </w:rPr>
        <w:t>изготовленных</w:t>
      </w:r>
      <w:r>
        <w:t xml:space="preserve"> </w:t>
      </w:r>
      <w:r>
        <w:rPr>
          <w:rFonts w:hint="eastAsia"/>
        </w:rPr>
        <w:t>макетов</w:t>
      </w:r>
      <w:r>
        <w:t xml:space="preserve"> </w:t>
      </w:r>
      <w:r>
        <w:rPr>
          <w:rFonts w:hint="eastAsia"/>
        </w:rPr>
        <w:t>плоских</w:t>
      </w:r>
      <w:r>
        <w:t xml:space="preserve"> 2-</w:t>
      </w:r>
      <w:r>
        <w:rPr>
          <w:rFonts w:hint="eastAsia"/>
        </w:rPr>
        <w:t>битных</w:t>
      </w:r>
      <w:r>
        <w:t xml:space="preserve"> </w:t>
      </w:r>
      <w:r>
        <w:rPr>
          <w:rFonts w:hint="eastAsia"/>
        </w:rPr>
        <w:t>анизотропных</w:t>
      </w:r>
      <w:r>
        <w:t xml:space="preserve"> </w:t>
      </w:r>
      <w:r>
        <w:rPr>
          <w:rFonts w:hint="eastAsia"/>
        </w:rPr>
        <w:t>метапокрытий</w:t>
      </w:r>
    </w:p>
    <w:p w14:paraId="5D105C16" w14:textId="77777777" w:rsidR="00F17A30" w:rsidRDefault="00F17A30" w:rsidP="00F17A30"/>
    <w:p w14:paraId="57A9A2C4" w14:textId="77777777" w:rsidR="00F17A30" w:rsidRDefault="00F17A30" w:rsidP="00F17A30">
      <w:r>
        <w:t xml:space="preserve">5.2 </w:t>
      </w:r>
      <w:r>
        <w:rPr>
          <w:rFonts w:hint="eastAsia"/>
        </w:rPr>
        <w:t>Экспериментальные</w:t>
      </w:r>
      <w:r>
        <w:t xml:space="preserve"> </w:t>
      </w:r>
      <w:r>
        <w:rPr>
          <w:rFonts w:hint="eastAsia"/>
        </w:rPr>
        <w:t>и</w:t>
      </w:r>
      <w:r>
        <w:t xml:space="preserve"> </w:t>
      </w:r>
      <w:r>
        <w:rPr>
          <w:rFonts w:hint="eastAsia"/>
        </w:rPr>
        <w:t>численные</w:t>
      </w:r>
      <w:r>
        <w:t xml:space="preserve"> </w:t>
      </w:r>
      <w:r>
        <w:rPr>
          <w:rFonts w:hint="eastAsia"/>
        </w:rPr>
        <w:t>исследования</w:t>
      </w:r>
      <w:r>
        <w:t xml:space="preserve"> </w:t>
      </w:r>
      <w:r>
        <w:rPr>
          <w:rFonts w:hint="eastAsia"/>
        </w:rPr>
        <w:t>эффективности</w:t>
      </w:r>
      <w:r>
        <w:t xml:space="preserve"> </w:t>
      </w:r>
      <w:r>
        <w:rPr>
          <w:rFonts w:hint="eastAsia"/>
        </w:rPr>
        <w:t>снижения</w:t>
      </w:r>
      <w:r>
        <w:t xml:space="preserve"> </w:t>
      </w:r>
      <w:r>
        <w:rPr>
          <w:rFonts w:hint="eastAsia"/>
        </w:rPr>
        <w:t>моностатических</w:t>
      </w:r>
      <w:r>
        <w:t xml:space="preserve"> </w:t>
      </w:r>
      <w:r>
        <w:rPr>
          <w:rFonts w:hint="eastAsia"/>
        </w:rPr>
        <w:t>ЭПР</w:t>
      </w:r>
      <w:r>
        <w:t xml:space="preserve"> </w:t>
      </w:r>
      <w:r>
        <w:rPr>
          <w:rFonts w:hint="eastAsia"/>
        </w:rPr>
        <w:t>разработанных</w:t>
      </w:r>
      <w:r>
        <w:t xml:space="preserve"> </w:t>
      </w:r>
      <w:r>
        <w:rPr>
          <w:rFonts w:hint="eastAsia"/>
        </w:rPr>
        <w:t>метапокрытий</w:t>
      </w:r>
    </w:p>
    <w:p w14:paraId="21D60CD3" w14:textId="77777777" w:rsidR="00F17A30" w:rsidRDefault="00F17A30" w:rsidP="00F17A30"/>
    <w:p w14:paraId="2BB6C967" w14:textId="77777777" w:rsidR="00F17A30" w:rsidRDefault="00F17A30" w:rsidP="00F17A30">
      <w:r>
        <w:t xml:space="preserve">5.3 </w:t>
      </w:r>
      <w:r>
        <w:rPr>
          <w:rFonts w:hint="eastAsia"/>
        </w:rPr>
        <w:t>Экспериментальные</w:t>
      </w:r>
      <w:r>
        <w:t xml:space="preserve"> </w:t>
      </w:r>
      <w:r>
        <w:rPr>
          <w:rFonts w:hint="eastAsia"/>
        </w:rPr>
        <w:t>и</w:t>
      </w:r>
      <w:r>
        <w:t xml:space="preserve"> </w:t>
      </w:r>
      <w:r>
        <w:rPr>
          <w:rFonts w:hint="eastAsia"/>
        </w:rPr>
        <w:t>численные</w:t>
      </w:r>
      <w:r>
        <w:t xml:space="preserve"> </w:t>
      </w:r>
      <w:r>
        <w:rPr>
          <w:rFonts w:hint="eastAsia"/>
        </w:rPr>
        <w:t>исследования</w:t>
      </w:r>
      <w:r>
        <w:t xml:space="preserve"> </w:t>
      </w:r>
      <w:r>
        <w:rPr>
          <w:rFonts w:hint="eastAsia"/>
        </w:rPr>
        <w:t>диаграмм</w:t>
      </w:r>
      <w:r>
        <w:t xml:space="preserve"> </w:t>
      </w:r>
      <w:r>
        <w:rPr>
          <w:rFonts w:hint="eastAsia"/>
        </w:rPr>
        <w:t>обратного</w:t>
      </w:r>
      <w:r>
        <w:t xml:space="preserve"> </w:t>
      </w:r>
      <w:r>
        <w:rPr>
          <w:rFonts w:hint="eastAsia"/>
        </w:rPr>
        <w:t>рассеяния</w:t>
      </w:r>
      <w:r>
        <w:t xml:space="preserve"> </w:t>
      </w:r>
      <w:r>
        <w:rPr>
          <w:rFonts w:hint="eastAsia"/>
        </w:rPr>
        <w:t>разработанных</w:t>
      </w:r>
      <w:r>
        <w:t xml:space="preserve"> </w:t>
      </w:r>
      <w:r>
        <w:rPr>
          <w:rFonts w:hint="eastAsia"/>
        </w:rPr>
        <w:t>метапокрытий</w:t>
      </w:r>
    </w:p>
    <w:p w14:paraId="1E594A96" w14:textId="77777777" w:rsidR="00F17A30" w:rsidRDefault="00F17A30" w:rsidP="00F17A30"/>
    <w:p w14:paraId="628F31FC" w14:textId="77777777" w:rsidR="00F17A30" w:rsidRDefault="00F17A30" w:rsidP="00F17A30">
      <w:r>
        <w:t xml:space="preserve">5.4 </w:t>
      </w:r>
      <w:r>
        <w:rPr>
          <w:rFonts w:hint="eastAsia"/>
        </w:rPr>
        <w:t>Экспериментальные</w:t>
      </w:r>
      <w:r>
        <w:t xml:space="preserve"> </w:t>
      </w:r>
      <w:r>
        <w:rPr>
          <w:rFonts w:hint="eastAsia"/>
        </w:rPr>
        <w:t>и</w:t>
      </w:r>
      <w:r>
        <w:t xml:space="preserve"> </w:t>
      </w:r>
      <w:r>
        <w:rPr>
          <w:rFonts w:hint="eastAsia"/>
        </w:rPr>
        <w:t>численные</w:t>
      </w:r>
      <w:r>
        <w:t xml:space="preserve"> </w:t>
      </w:r>
      <w:r>
        <w:rPr>
          <w:rFonts w:hint="eastAsia"/>
        </w:rPr>
        <w:t>исследования</w:t>
      </w:r>
      <w:r>
        <w:t xml:space="preserve"> </w:t>
      </w:r>
      <w:r>
        <w:rPr>
          <w:rFonts w:hint="eastAsia"/>
        </w:rPr>
        <w:t>диаграмм</w:t>
      </w:r>
      <w:r>
        <w:t xml:space="preserve"> </w:t>
      </w:r>
      <w:r>
        <w:rPr>
          <w:rFonts w:hint="eastAsia"/>
        </w:rPr>
        <w:t>обратного</w:t>
      </w:r>
      <w:r>
        <w:t xml:space="preserve"> </w:t>
      </w:r>
      <w:r>
        <w:rPr>
          <w:rFonts w:hint="eastAsia"/>
        </w:rPr>
        <w:t>рассеяния</w:t>
      </w:r>
      <w:r>
        <w:t xml:space="preserve"> </w:t>
      </w:r>
      <w:r>
        <w:rPr>
          <w:rFonts w:hint="eastAsia"/>
        </w:rPr>
        <w:t>двугранных</w:t>
      </w:r>
      <w:r>
        <w:t xml:space="preserve"> </w:t>
      </w:r>
      <w:r>
        <w:rPr>
          <w:rFonts w:hint="eastAsia"/>
        </w:rPr>
        <w:t>уголковых</w:t>
      </w:r>
      <w:r>
        <w:t xml:space="preserve"> </w:t>
      </w:r>
      <w:r>
        <w:rPr>
          <w:rFonts w:hint="eastAsia"/>
        </w:rPr>
        <w:t>отражателей</w:t>
      </w:r>
    </w:p>
    <w:p w14:paraId="2A7D740E" w14:textId="77777777" w:rsidR="00F17A30" w:rsidRDefault="00F17A30" w:rsidP="00F17A30"/>
    <w:p w14:paraId="29D9F8F5" w14:textId="77777777" w:rsidR="00F17A30" w:rsidRDefault="00F17A30" w:rsidP="00F17A30">
      <w:r>
        <w:t xml:space="preserve">5.5 </w:t>
      </w:r>
      <w:r>
        <w:rPr>
          <w:rFonts w:hint="eastAsia"/>
        </w:rPr>
        <w:t>Выводы</w:t>
      </w:r>
    </w:p>
    <w:p w14:paraId="2A308780" w14:textId="77777777" w:rsidR="00F17A30" w:rsidRDefault="00F17A30" w:rsidP="00F17A30"/>
    <w:p w14:paraId="22CB11B1" w14:textId="77777777" w:rsidR="00F17A30" w:rsidRDefault="00F17A30" w:rsidP="00F17A30">
      <w:r>
        <w:rPr>
          <w:rFonts w:hint="eastAsia"/>
        </w:rPr>
        <w:t>ЗАКЛЮЧЕНИЕ</w:t>
      </w:r>
    </w:p>
    <w:p w14:paraId="6372851F" w14:textId="77777777" w:rsidR="00F17A30" w:rsidRDefault="00F17A30" w:rsidP="00F17A30"/>
    <w:p w14:paraId="3B69DD97" w14:textId="77777777" w:rsidR="00F17A30" w:rsidRDefault="00F17A30" w:rsidP="00F17A30">
      <w:r>
        <w:rPr>
          <w:rFonts w:hint="eastAsia"/>
        </w:rPr>
        <w:t>СПИСОК</w:t>
      </w:r>
      <w:r>
        <w:t xml:space="preserve"> </w:t>
      </w:r>
      <w:r>
        <w:rPr>
          <w:rFonts w:hint="eastAsia"/>
        </w:rPr>
        <w:t>ЛИТЕРАТУРЫ</w:t>
      </w:r>
    </w:p>
    <w:p w14:paraId="6766AFD6" w14:textId="77777777" w:rsidR="00F17A30" w:rsidRDefault="00F17A30" w:rsidP="00F17A30"/>
    <w:p w14:paraId="6974979B" w14:textId="77777777" w:rsidR="00F17A30" w:rsidRDefault="00F17A30" w:rsidP="00F17A30">
      <w:r>
        <w:rPr>
          <w:rFonts w:hint="eastAsia"/>
        </w:rPr>
        <w:t>ПРИЛОЖЕНИЕ</w:t>
      </w:r>
      <w:r>
        <w:t xml:space="preserve"> </w:t>
      </w:r>
      <w:r>
        <w:rPr>
          <w:rFonts w:hint="eastAsia"/>
        </w:rPr>
        <w:t>А</w:t>
      </w:r>
      <w:r>
        <w:t xml:space="preserve">. </w:t>
      </w:r>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38E9009B" w14:textId="77777777" w:rsidR="00F17A30" w:rsidRDefault="00F17A30" w:rsidP="00F17A30"/>
    <w:p w14:paraId="5DC91858" w14:textId="77777777" w:rsidR="00F17A30" w:rsidRDefault="00F17A30" w:rsidP="00F17A30">
      <w:r>
        <w:rPr>
          <w:rFonts w:hint="eastAsia"/>
        </w:rPr>
        <w:t>ПРИЛОЖЕНИЕ</w:t>
      </w:r>
      <w:r>
        <w:t xml:space="preserve"> </w:t>
      </w:r>
      <w:r>
        <w:rPr>
          <w:rFonts w:hint="eastAsia"/>
        </w:rPr>
        <w:t>Б</w:t>
      </w:r>
      <w:r>
        <w:t xml:space="preserve">. </w:t>
      </w:r>
      <w:r>
        <w:rPr>
          <w:rFonts w:hint="eastAsia"/>
        </w:rPr>
        <w:t>Коэффициенты</w:t>
      </w:r>
      <w:r>
        <w:t xml:space="preserve"> </w:t>
      </w:r>
      <w:r>
        <w:rPr>
          <w:rFonts w:hint="eastAsia"/>
        </w:rPr>
        <w:t>отражения</w:t>
      </w:r>
      <w:r>
        <w:t xml:space="preserve"> </w:t>
      </w:r>
      <w:r>
        <w:rPr>
          <w:rFonts w:hint="eastAsia"/>
        </w:rPr>
        <w:t>импедансных</w:t>
      </w:r>
      <w:r>
        <w:t xml:space="preserve"> nm-</w:t>
      </w:r>
      <w:r>
        <w:rPr>
          <w:rFonts w:hint="eastAsia"/>
        </w:rPr>
        <w:t>модулей</w:t>
      </w:r>
    </w:p>
    <w:p w14:paraId="06B7C03D" w14:textId="77777777" w:rsidR="00F17A30" w:rsidRDefault="00F17A30" w:rsidP="00F17A30"/>
    <w:p w14:paraId="52569696" w14:textId="77777777" w:rsidR="00F17A30" w:rsidRDefault="00F17A30" w:rsidP="00F17A30">
      <w:r>
        <w:rPr>
          <w:rFonts w:hint="eastAsia"/>
        </w:rPr>
        <w:t>ПРИЛОЖЕНИЕ</w:t>
      </w:r>
      <w:r>
        <w:t xml:space="preserve"> </w:t>
      </w:r>
      <w:r>
        <w:rPr>
          <w:rFonts w:hint="eastAsia"/>
        </w:rPr>
        <w:t>В</w:t>
      </w:r>
      <w:r>
        <w:t xml:space="preserve">1.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r>
        <w:t xml:space="preserve"> </w:t>
      </w:r>
      <w:r>
        <w:rPr>
          <w:rFonts w:hint="eastAsia"/>
        </w:rPr>
        <w:t>в</w:t>
      </w:r>
      <w:r>
        <w:t xml:space="preserve"> </w:t>
      </w:r>
      <w:r>
        <w:rPr>
          <w:rFonts w:hint="eastAsia"/>
        </w:rPr>
        <w:t>учебный</w:t>
      </w:r>
      <w:r>
        <w:t xml:space="preserve"> </w:t>
      </w:r>
      <w:r>
        <w:rPr>
          <w:rFonts w:hint="eastAsia"/>
        </w:rPr>
        <w:t>процесс</w:t>
      </w:r>
    </w:p>
    <w:p w14:paraId="5EDBDBB2" w14:textId="77777777" w:rsidR="00F17A30" w:rsidRDefault="00F17A30" w:rsidP="00F17A30"/>
    <w:p w14:paraId="33882863" w14:textId="77777777" w:rsidR="00F17A30" w:rsidRDefault="00F17A30" w:rsidP="00F17A30">
      <w:r>
        <w:rPr>
          <w:rFonts w:hint="eastAsia"/>
        </w:rPr>
        <w:t>ПРИЛОЖЕНИЕ</w:t>
      </w:r>
      <w:r>
        <w:t xml:space="preserve"> </w:t>
      </w:r>
      <w:r>
        <w:rPr>
          <w:rFonts w:hint="eastAsia"/>
        </w:rPr>
        <w:t>В</w:t>
      </w:r>
      <w:r>
        <w:t xml:space="preserve">2.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r>
        <w:t xml:space="preserve"> </w:t>
      </w:r>
      <w:r>
        <w:rPr>
          <w:rFonts w:hint="eastAsia"/>
        </w:rPr>
        <w:t>в</w:t>
      </w:r>
      <w:r>
        <w:t xml:space="preserve"> </w:t>
      </w:r>
      <w:r>
        <w:rPr>
          <w:rFonts w:hint="eastAsia"/>
        </w:rPr>
        <w:t>грант</w:t>
      </w:r>
      <w:r>
        <w:t xml:space="preserve"> </w:t>
      </w:r>
      <w:r>
        <w:rPr>
          <w:rFonts w:hint="eastAsia"/>
        </w:rPr>
        <w:t>РНФ</w:t>
      </w:r>
    </w:p>
    <w:p w14:paraId="098226F3" w14:textId="77777777" w:rsidR="00F17A30" w:rsidRDefault="00F17A30" w:rsidP="00F17A30"/>
    <w:p w14:paraId="3E881254" w14:textId="611CE89B" w:rsidR="00F17A30" w:rsidRPr="00F17A30" w:rsidRDefault="00F17A30" w:rsidP="00F17A30">
      <w:r>
        <w:rPr>
          <w:rFonts w:hint="eastAsia"/>
        </w:rPr>
        <w:t>ВВЕДЕНИЕ</w:t>
      </w:r>
    </w:p>
    <w:sectPr w:rsidR="00F17A30" w:rsidRPr="00F17A30" w:rsidSect="003726D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C927" w14:textId="77777777" w:rsidR="003726D9" w:rsidRDefault="003726D9">
      <w:pPr>
        <w:spacing w:after="0" w:line="240" w:lineRule="auto"/>
      </w:pPr>
      <w:r>
        <w:separator/>
      </w:r>
    </w:p>
  </w:endnote>
  <w:endnote w:type="continuationSeparator" w:id="0">
    <w:p w14:paraId="13689B6A" w14:textId="77777777" w:rsidR="003726D9" w:rsidRDefault="0037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05C3" w14:textId="77777777" w:rsidR="003726D9" w:rsidRDefault="003726D9"/>
    <w:p w14:paraId="74E4F19D" w14:textId="77777777" w:rsidR="003726D9" w:rsidRDefault="003726D9"/>
    <w:p w14:paraId="0E1603D5" w14:textId="77777777" w:rsidR="003726D9" w:rsidRDefault="003726D9"/>
    <w:p w14:paraId="7D9DB627" w14:textId="77777777" w:rsidR="003726D9" w:rsidRDefault="003726D9"/>
    <w:p w14:paraId="2661E3B7" w14:textId="77777777" w:rsidR="003726D9" w:rsidRDefault="003726D9"/>
    <w:p w14:paraId="1469AC8A" w14:textId="77777777" w:rsidR="003726D9" w:rsidRDefault="003726D9"/>
    <w:p w14:paraId="350CE16E" w14:textId="77777777" w:rsidR="003726D9" w:rsidRDefault="003726D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FDB8B38" wp14:editId="5478E61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743B4" w14:textId="77777777" w:rsidR="003726D9" w:rsidRDefault="003726D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DB8B3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B0743B4" w14:textId="77777777" w:rsidR="003726D9" w:rsidRDefault="003726D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A3114BF" w14:textId="77777777" w:rsidR="003726D9" w:rsidRDefault="003726D9"/>
    <w:p w14:paraId="57F5D0C8" w14:textId="77777777" w:rsidR="003726D9" w:rsidRDefault="003726D9"/>
    <w:p w14:paraId="0C5769FE" w14:textId="77777777" w:rsidR="003726D9" w:rsidRDefault="003726D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D1FFF36" wp14:editId="0F8E81F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B5196" w14:textId="77777777" w:rsidR="003726D9" w:rsidRDefault="003726D9"/>
                          <w:p w14:paraId="27A5D5CA" w14:textId="77777777" w:rsidR="003726D9" w:rsidRDefault="003726D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1FFF3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DEB5196" w14:textId="77777777" w:rsidR="003726D9" w:rsidRDefault="003726D9"/>
                    <w:p w14:paraId="27A5D5CA" w14:textId="77777777" w:rsidR="003726D9" w:rsidRDefault="003726D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089E6E1" w14:textId="77777777" w:rsidR="003726D9" w:rsidRDefault="003726D9"/>
    <w:p w14:paraId="156B02A8" w14:textId="77777777" w:rsidR="003726D9" w:rsidRDefault="003726D9">
      <w:pPr>
        <w:rPr>
          <w:sz w:val="2"/>
          <w:szCs w:val="2"/>
        </w:rPr>
      </w:pPr>
    </w:p>
    <w:p w14:paraId="4551B45B" w14:textId="77777777" w:rsidR="003726D9" w:rsidRDefault="003726D9"/>
    <w:p w14:paraId="6A80F247" w14:textId="77777777" w:rsidR="003726D9" w:rsidRDefault="003726D9">
      <w:pPr>
        <w:spacing w:after="0" w:line="240" w:lineRule="auto"/>
      </w:pPr>
    </w:p>
  </w:footnote>
  <w:footnote w:type="continuationSeparator" w:id="0">
    <w:p w14:paraId="76BC52BE" w14:textId="77777777" w:rsidR="003726D9" w:rsidRDefault="00372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6D9"/>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19006</TotalTime>
  <Pages>4</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2485</cp:revision>
  <cp:lastPrinted>2009-02-06T05:36:00Z</cp:lastPrinted>
  <dcterms:created xsi:type="dcterms:W3CDTF">2024-01-07T13:43:00Z</dcterms:created>
  <dcterms:modified xsi:type="dcterms:W3CDTF">2024-02-08T23:20:00Z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