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4099" w14:textId="7272C333" w:rsidR="0014032A" w:rsidRDefault="00BB29F4" w:rsidP="00BB29F4">
      <w:r w:rsidRPr="00BB29F4">
        <w:rPr>
          <w:rFonts w:hint="eastAsia"/>
        </w:rPr>
        <w:t>Павловская</w:t>
      </w:r>
      <w:r w:rsidRPr="00BB29F4">
        <w:t xml:space="preserve"> </w:t>
      </w:r>
      <w:r w:rsidRPr="00BB29F4">
        <w:rPr>
          <w:rFonts w:hint="eastAsia"/>
        </w:rPr>
        <w:t>Виктория</w:t>
      </w:r>
      <w:r w:rsidRPr="00BB29F4">
        <w:t xml:space="preserve"> </w:t>
      </w:r>
      <w:r w:rsidRPr="00BB29F4">
        <w:rPr>
          <w:rFonts w:hint="eastAsia"/>
        </w:rPr>
        <w:t>Юрьевна</w:t>
      </w:r>
      <w:r>
        <w:t xml:space="preserve"> </w:t>
      </w:r>
      <w:r w:rsidRPr="00BB29F4">
        <w:rPr>
          <w:rFonts w:hint="eastAsia"/>
        </w:rPr>
        <w:t>Управление</w:t>
      </w:r>
      <w:r w:rsidRPr="00BB29F4">
        <w:t xml:space="preserve"> </w:t>
      </w:r>
      <w:r w:rsidRPr="00BB29F4">
        <w:rPr>
          <w:rFonts w:hint="eastAsia"/>
        </w:rPr>
        <w:t>маркетинговой</w:t>
      </w:r>
      <w:r w:rsidRPr="00BB29F4">
        <w:t xml:space="preserve"> </w:t>
      </w:r>
      <w:r w:rsidRPr="00BB29F4">
        <w:rPr>
          <w:rFonts w:hint="eastAsia"/>
        </w:rPr>
        <w:t>деятельностью</w:t>
      </w:r>
      <w:r w:rsidRPr="00BB29F4">
        <w:t xml:space="preserve"> </w:t>
      </w:r>
      <w:r w:rsidRPr="00BB29F4">
        <w:rPr>
          <w:rFonts w:hint="eastAsia"/>
        </w:rPr>
        <w:t>региональных</w:t>
      </w:r>
      <w:r w:rsidRPr="00BB29F4">
        <w:t xml:space="preserve"> </w:t>
      </w:r>
      <w:r w:rsidRPr="00BB29F4">
        <w:rPr>
          <w:rFonts w:hint="eastAsia"/>
        </w:rPr>
        <w:t>торговых</w:t>
      </w:r>
      <w:r w:rsidRPr="00BB29F4">
        <w:t xml:space="preserve"> </w:t>
      </w:r>
      <w:r w:rsidRPr="00BB29F4">
        <w:rPr>
          <w:rFonts w:hint="eastAsia"/>
        </w:rPr>
        <w:t>сетей</w:t>
      </w:r>
      <w:r w:rsidRPr="00BB29F4">
        <w:t xml:space="preserve"> </w:t>
      </w:r>
      <w:r w:rsidRPr="00BB29F4">
        <w:rPr>
          <w:rFonts w:hint="eastAsia"/>
        </w:rPr>
        <w:t>на</w:t>
      </w:r>
      <w:r w:rsidRPr="00BB29F4">
        <w:t xml:space="preserve"> </w:t>
      </w:r>
      <w:r w:rsidRPr="00BB29F4">
        <w:rPr>
          <w:rFonts w:hint="eastAsia"/>
        </w:rPr>
        <w:t>потребительских</w:t>
      </w:r>
      <w:r w:rsidRPr="00BB29F4">
        <w:t xml:space="preserve"> </w:t>
      </w:r>
      <w:r w:rsidRPr="00BB29F4">
        <w:rPr>
          <w:rFonts w:hint="eastAsia"/>
        </w:rPr>
        <w:t>рынках</w:t>
      </w:r>
    </w:p>
    <w:p w14:paraId="0F74F263" w14:textId="77777777" w:rsidR="00BB29F4" w:rsidRDefault="00BB29F4" w:rsidP="00BB29F4">
      <w:r>
        <w:rPr>
          <w:rFonts w:hint="eastAsia"/>
        </w:rPr>
        <w:t>ОГЛАВЛЕНИЕ</w:t>
      </w:r>
      <w:r>
        <w:t xml:space="preserve"> </w:t>
      </w:r>
      <w:r>
        <w:rPr>
          <w:rFonts w:hint="eastAsia"/>
        </w:rPr>
        <w:t>ДИССЕРТАЦИИ</w:t>
      </w:r>
    </w:p>
    <w:p w14:paraId="1483838E" w14:textId="77777777" w:rsidR="00BB29F4" w:rsidRDefault="00BB29F4" w:rsidP="00BB29F4">
      <w:r>
        <w:rPr>
          <w:rFonts w:hint="eastAsia"/>
        </w:rPr>
        <w:t>кандидат</w:t>
      </w:r>
      <w:r>
        <w:t xml:space="preserve"> </w:t>
      </w:r>
      <w:r>
        <w:rPr>
          <w:rFonts w:hint="eastAsia"/>
        </w:rPr>
        <w:t>наук</w:t>
      </w:r>
      <w:r>
        <w:t xml:space="preserve"> </w:t>
      </w:r>
      <w:r>
        <w:rPr>
          <w:rFonts w:hint="eastAsia"/>
        </w:rPr>
        <w:t>Павловская</w:t>
      </w:r>
      <w:r>
        <w:t xml:space="preserve"> </w:t>
      </w:r>
      <w:r>
        <w:rPr>
          <w:rFonts w:hint="eastAsia"/>
        </w:rPr>
        <w:t>Виктория</w:t>
      </w:r>
      <w:r>
        <w:t xml:space="preserve"> </w:t>
      </w:r>
      <w:r>
        <w:rPr>
          <w:rFonts w:hint="eastAsia"/>
        </w:rPr>
        <w:t>Юрьевна</w:t>
      </w:r>
    </w:p>
    <w:p w14:paraId="145A8BEC" w14:textId="77777777" w:rsidR="00BB29F4" w:rsidRDefault="00BB29F4" w:rsidP="00BB29F4">
      <w:r>
        <w:rPr>
          <w:rFonts w:hint="eastAsia"/>
        </w:rPr>
        <w:t>Введение</w:t>
      </w:r>
    </w:p>
    <w:p w14:paraId="70B68C16" w14:textId="77777777" w:rsidR="00BB29F4" w:rsidRDefault="00BB29F4" w:rsidP="00BB29F4"/>
    <w:p w14:paraId="26292067" w14:textId="77777777" w:rsidR="00BB29F4" w:rsidRDefault="00BB29F4" w:rsidP="00BB29F4">
      <w:r>
        <w:t xml:space="preserve">1. </w:t>
      </w:r>
      <w:r>
        <w:rPr>
          <w:rFonts w:hint="eastAsia"/>
        </w:rPr>
        <w:t>Сетевой</w:t>
      </w:r>
      <w:r>
        <w:t xml:space="preserve"> </w:t>
      </w:r>
      <w:r>
        <w:rPr>
          <w:rFonts w:hint="eastAsia"/>
        </w:rPr>
        <w:t>компонент</w:t>
      </w:r>
      <w:r>
        <w:t xml:space="preserve"> </w:t>
      </w:r>
      <w:r>
        <w:rPr>
          <w:rFonts w:hint="eastAsia"/>
        </w:rPr>
        <w:t>региональных</w:t>
      </w:r>
      <w:r>
        <w:t xml:space="preserve"> </w:t>
      </w:r>
      <w:r>
        <w:rPr>
          <w:rFonts w:hint="eastAsia"/>
        </w:rPr>
        <w:t>рынков</w:t>
      </w:r>
      <w:r>
        <w:t xml:space="preserve">: </w:t>
      </w:r>
      <w:r>
        <w:rPr>
          <w:rFonts w:hint="eastAsia"/>
        </w:rPr>
        <w:t>современное</w:t>
      </w:r>
      <w:r>
        <w:t xml:space="preserve"> </w:t>
      </w:r>
      <w:r>
        <w:rPr>
          <w:rFonts w:hint="eastAsia"/>
        </w:rPr>
        <w:t>состояние</w:t>
      </w:r>
      <w:r>
        <w:t xml:space="preserve"> </w:t>
      </w:r>
      <w:r>
        <w:rPr>
          <w:rFonts w:hint="eastAsia"/>
        </w:rPr>
        <w:t>и</w:t>
      </w:r>
      <w:r>
        <w:t xml:space="preserve"> </w:t>
      </w:r>
      <w:r>
        <w:rPr>
          <w:rFonts w:hint="eastAsia"/>
        </w:rPr>
        <w:t>маркетинговые</w:t>
      </w:r>
      <w:r>
        <w:t xml:space="preserve"> </w:t>
      </w:r>
      <w:r>
        <w:rPr>
          <w:rFonts w:hint="eastAsia"/>
        </w:rPr>
        <w:t>особенности</w:t>
      </w:r>
      <w:r>
        <w:t xml:space="preserve"> </w:t>
      </w:r>
      <w:r>
        <w:rPr>
          <w:rFonts w:hint="eastAsia"/>
        </w:rPr>
        <w:t>стратегического</w:t>
      </w:r>
      <w:r>
        <w:t xml:space="preserve"> </w:t>
      </w:r>
      <w:r>
        <w:rPr>
          <w:rFonts w:hint="eastAsia"/>
        </w:rPr>
        <w:t>развития</w:t>
      </w:r>
    </w:p>
    <w:p w14:paraId="12CCE55D" w14:textId="77777777" w:rsidR="00BB29F4" w:rsidRDefault="00BB29F4" w:rsidP="00BB29F4"/>
    <w:p w14:paraId="5987E15F" w14:textId="77777777" w:rsidR="00BB29F4" w:rsidRDefault="00BB29F4" w:rsidP="00BB29F4">
      <w:r>
        <w:t xml:space="preserve">1.1. </w:t>
      </w:r>
      <w:r>
        <w:rPr>
          <w:rFonts w:hint="eastAsia"/>
        </w:rPr>
        <w:t>Специфика</w:t>
      </w:r>
      <w:r>
        <w:t xml:space="preserve"> </w:t>
      </w:r>
      <w:r>
        <w:rPr>
          <w:rFonts w:hint="eastAsia"/>
        </w:rPr>
        <w:t>формирования</w:t>
      </w:r>
      <w:r>
        <w:t xml:space="preserve"> </w:t>
      </w:r>
      <w:r>
        <w:rPr>
          <w:rFonts w:hint="eastAsia"/>
        </w:rPr>
        <w:t>и</w:t>
      </w:r>
      <w:r>
        <w:t xml:space="preserve"> </w:t>
      </w:r>
      <w:r>
        <w:rPr>
          <w:rFonts w:hint="eastAsia"/>
        </w:rPr>
        <w:t>реализации</w:t>
      </w:r>
      <w:r>
        <w:t xml:space="preserve"> </w:t>
      </w:r>
      <w:r>
        <w:rPr>
          <w:rFonts w:hint="eastAsia"/>
        </w:rPr>
        <w:t>маркетингового</w:t>
      </w:r>
      <w:r>
        <w:t xml:space="preserve"> </w:t>
      </w:r>
      <w:r>
        <w:rPr>
          <w:rFonts w:hint="eastAsia"/>
        </w:rPr>
        <w:t>потенциала</w:t>
      </w:r>
      <w:r>
        <w:t xml:space="preserve"> </w:t>
      </w:r>
      <w:r>
        <w:rPr>
          <w:rFonts w:hint="eastAsia"/>
        </w:rPr>
        <w:t>сетевых</w:t>
      </w:r>
      <w:r>
        <w:t xml:space="preserve"> </w:t>
      </w:r>
      <w:r>
        <w:rPr>
          <w:rFonts w:hint="eastAsia"/>
        </w:rPr>
        <w:t>торговых</w:t>
      </w:r>
      <w:r>
        <w:t xml:space="preserve"> </w:t>
      </w:r>
      <w:r>
        <w:rPr>
          <w:rFonts w:hint="eastAsia"/>
        </w:rPr>
        <w:t>предприятий</w:t>
      </w:r>
      <w:r>
        <w:t xml:space="preserve"> </w:t>
      </w:r>
      <w:r>
        <w:rPr>
          <w:rFonts w:hint="eastAsia"/>
        </w:rPr>
        <w:t>регионального</w:t>
      </w:r>
      <w:r>
        <w:t xml:space="preserve"> </w:t>
      </w:r>
      <w:r>
        <w:rPr>
          <w:rFonts w:hint="eastAsia"/>
        </w:rPr>
        <w:t>масштаба</w:t>
      </w:r>
    </w:p>
    <w:p w14:paraId="4CDDE961" w14:textId="77777777" w:rsidR="00BB29F4" w:rsidRDefault="00BB29F4" w:rsidP="00BB29F4"/>
    <w:p w14:paraId="784F0F58" w14:textId="77777777" w:rsidR="00BB29F4" w:rsidRDefault="00BB29F4" w:rsidP="00BB29F4">
      <w:r>
        <w:t xml:space="preserve">1.2. </w:t>
      </w:r>
      <w:r>
        <w:rPr>
          <w:rFonts w:hint="eastAsia"/>
        </w:rPr>
        <w:t>Особенности</w:t>
      </w:r>
      <w:r>
        <w:t xml:space="preserve"> </w:t>
      </w:r>
      <w:r>
        <w:rPr>
          <w:rFonts w:hint="eastAsia"/>
        </w:rPr>
        <w:t>организации</w:t>
      </w:r>
      <w:r>
        <w:t xml:space="preserve"> </w:t>
      </w:r>
      <w:r>
        <w:rPr>
          <w:rFonts w:hint="eastAsia"/>
        </w:rPr>
        <w:t>маркетинговой</w:t>
      </w:r>
      <w:r>
        <w:t xml:space="preserve"> </w:t>
      </w:r>
      <w:r>
        <w:rPr>
          <w:rFonts w:hint="eastAsia"/>
        </w:rPr>
        <w:t>деятельности</w:t>
      </w:r>
      <w:r>
        <w:t xml:space="preserve"> </w:t>
      </w:r>
      <w:r>
        <w:rPr>
          <w:rFonts w:hint="eastAsia"/>
        </w:rPr>
        <w:t>в</w:t>
      </w:r>
      <w:r>
        <w:t xml:space="preserve"> </w:t>
      </w:r>
      <w:r>
        <w:rPr>
          <w:rFonts w:hint="eastAsia"/>
        </w:rPr>
        <w:t>региональных</w:t>
      </w:r>
      <w:r>
        <w:t xml:space="preserve"> </w:t>
      </w:r>
      <w:r>
        <w:rPr>
          <w:rFonts w:hint="eastAsia"/>
        </w:rPr>
        <w:t>сетевых</w:t>
      </w:r>
      <w:r>
        <w:t xml:space="preserve"> </w:t>
      </w:r>
      <w:r>
        <w:rPr>
          <w:rFonts w:hint="eastAsia"/>
        </w:rPr>
        <w:t>розничных</w:t>
      </w:r>
      <w:r>
        <w:t xml:space="preserve"> </w:t>
      </w:r>
      <w:r>
        <w:rPr>
          <w:rFonts w:hint="eastAsia"/>
        </w:rPr>
        <w:t>структурах</w:t>
      </w:r>
      <w:r>
        <w:t xml:space="preserve">: </w:t>
      </w:r>
      <w:r>
        <w:rPr>
          <w:rFonts w:hint="eastAsia"/>
        </w:rPr>
        <w:t>анализ</w:t>
      </w:r>
      <w:r>
        <w:t xml:space="preserve"> </w:t>
      </w:r>
      <w:r>
        <w:rPr>
          <w:rFonts w:hint="eastAsia"/>
        </w:rPr>
        <w:t>подходов</w:t>
      </w:r>
    </w:p>
    <w:p w14:paraId="0C0C8C65" w14:textId="77777777" w:rsidR="00BB29F4" w:rsidRDefault="00BB29F4" w:rsidP="00BB29F4"/>
    <w:p w14:paraId="5872C80C" w14:textId="77777777" w:rsidR="00BB29F4" w:rsidRDefault="00BB29F4" w:rsidP="00BB29F4">
      <w:r>
        <w:t xml:space="preserve">1.3. </w:t>
      </w:r>
      <w:r>
        <w:rPr>
          <w:rFonts w:hint="eastAsia"/>
        </w:rPr>
        <w:t>Организационно</w:t>
      </w:r>
      <w:r>
        <w:t>-</w:t>
      </w:r>
      <w:r>
        <w:rPr>
          <w:rFonts w:hint="eastAsia"/>
        </w:rPr>
        <w:t>экономическое</w:t>
      </w:r>
      <w:r>
        <w:t xml:space="preserve"> </w:t>
      </w:r>
      <w:r>
        <w:rPr>
          <w:rFonts w:hint="eastAsia"/>
        </w:rPr>
        <w:t>обеспечение</w:t>
      </w:r>
      <w:r>
        <w:t xml:space="preserve"> </w:t>
      </w:r>
      <w:r>
        <w:rPr>
          <w:rFonts w:hint="eastAsia"/>
        </w:rPr>
        <w:t>управления</w:t>
      </w:r>
      <w:r>
        <w:t xml:space="preserve"> </w:t>
      </w:r>
      <w:r>
        <w:rPr>
          <w:rFonts w:hint="eastAsia"/>
        </w:rPr>
        <w:t>ростом</w:t>
      </w:r>
      <w:r>
        <w:t xml:space="preserve"> </w:t>
      </w:r>
      <w:r>
        <w:rPr>
          <w:rFonts w:hint="eastAsia"/>
        </w:rPr>
        <w:t>эффективности</w:t>
      </w:r>
      <w:r>
        <w:t xml:space="preserve"> </w:t>
      </w:r>
      <w:r>
        <w:rPr>
          <w:rFonts w:hint="eastAsia"/>
        </w:rPr>
        <w:t>маркетинговой</w:t>
      </w:r>
      <w:r>
        <w:t xml:space="preserve"> </w:t>
      </w:r>
      <w:r>
        <w:rPr>
          <w:rFonts w:hint="eastAsia"/>
        </w:rPr>
        <w:t>деятельности</w:t>
      </w:r>
      <w:r>
        <w:t xml:space="preserve"> </w:t>
      </w:r>
      <w:r>
        <w:rPr>
          <w:rFonts w:hint="eastAsia"/>
        </w:rPr>
        <w:t>в</w:t>
      </w:r>
      <w:r>
        <w:t xml:space="preserve"> </w:t>
      </w:r>
      <w:r>
        <w:rPr>
          <w:rFonts w:hint="eastAsia"/>
        </w:rPr>
        <w:t>сетевых</w:t>
      </w:r>
      <w:r>
        <w:t xml:space="preserve"> </w:t>
      </w:r>
      <w:r>
        <w:rPr>
          <w:rFonts w:hint="eastAsia"/>
        </w:rPr>
        <w:t>торговых</w:t>
      </w:r>
      <w:r>
        <w:t xml:space="preserve"> </w:t>
      </w:r>
      <w:r>
        <w:rPr>
          <w:rFonts w:hint="eastAsia"/>
        </w:rPr>
        <w:t>структурах</w:t>
      </w:r>
    </w:p>
    <w:p w14:paraId="46714788" w14:textId="77777777" w:rsidR="00BB29F4" w:rsidRDefault="00BB29F4" w:rsidP="00BB29F4"/>
    <w:p w14:paraId="02D1F7B7" w14:textId="77777777" w:rsidR="00BB29F4" w:rsidRDefault="00BB29F4" w:rsidP="00BB29F4">
      <w:r>
        <w:t xml:space="preserve">2. </w:t>
      </w:r>
      <w:r>
        <w:rPr>
          <w:rFonts w:hint="eastAsia"/>
        </w:rPr>
        <w:t>Исследование</w:t>
      </w:r>
      <w:r>
        <w:t xml:space="preserve"> </w:t>
      </w:r>
      <w:r>
        <w:rPr>
          <w:rFonts w:hint="eastAsia"/>
        </w:rPr>
        <w:t>особенностей</w:t>
      </w:r>
      <w:r>
        <w:t xml:space="preserve"> </w:t>
      </w:r>
      <w:r>
        <w:rPr>
          <w:rFonts w:hint="eastAsia"/>
        </w:rPr>
        <w:t>функционирования</w:t>
      </w:r>
      <w:r>
        <w:t xml:space="preserve"> </w:t>
      </w:r>
      <w:r>
        <w:rPr>
          <w:rFonts w:hint="eastAsia"/>
        </w:rPr>
        <w:t>и</w:t>
      </w:r>
      <w:r>
        <w:t xml:space="preserve"> </w:t>
      </w:r>
      <w:r>
        <w:rPr>
          <w:rFonts w:hint="eastAsia"/>
        </w:rPr>
        <w:t>развития</w:t>
      </w:r>
      <w:r>
        <w:t xml:space="preserve"> </w:t>
      </w:r>
      <w:r>
        <w:rPr>
          <w:rFonts w:hint="eastAsia"/>
        </w:rPr>
        <w:t>региональных</w:t>
      </w:r>
      <w:r>
        <w:t xml:space="preserve"> </w:t>
      </w:r>
      <w:r>
        <w:rPr>
          <w:rFonts w:hint="eastAsia"/>
        </w:rPr>
        <w:t>розничных</w:t>
      </w:r>
      <w:r>
        <w:t xml:space="preserve"> </w:t>
      </w:r>
      <w:r>
        <w:rPr>
          <w:rFonts w:hint="eastAsia"/>
        </w:rPr>
        <w:t>торговых</w:t>
      </w:r>
      <w:r>
        <w:t xml:space="preserve"> </w:t>
      </w:r>
      <w:r>
        <w:rPr>
          <w:rFonts w:hint="eastAsia"/>
        </w:rPr>
        <w:t>сетей</w:t>
      </w:r>
    </w:p>
    <w:p w14:paraId="4C18C9A6" w14:textId="77777777" w:rsidR="00BB29F4" w:rsidRDefault="00BB29F4" w:rsidP="00BB29F4"/>
    <w:p w14:paraId="6DFCB88D" w14:textId="77777777" w:rsidR="00BB29F4" w:rsidRDefault="00BB29F4" w:rsidP="00BB29F4">
      <w:r>
        <w:t xml:space="preserve">2.1. </w:t>
      </w:r>
      <w:r>
        <w:rPr>
          <w:rFonts w:hint="eastAsia"/>
        </w:rPr>
        <w:t>Динамика</w:t>
      </w:r>
      <w:r>
        <w:t xml:space="preserve">, </w:t>
      </w:r>
      <w:r>
        <w:rPr>
          <w:rFonts w:hint="eastAsia"/>
        </w:rPr>
        <w:t>факторы</w:t>
      </w:r>
      <w:r>
        <w:t xml:space="preserve"> </w:t>
      </w:r>
      <w:r>
        <w:rPr>
          <w:rFonts w:hint="eastAsia"/>
        </w:rPr>
        <w:t>и</w:t>
      </w:r>
      <w:r>
        <w:t xml:space="preserve"> </w:t>
      </w:r>
      <w:r>
        <w:rPr>
          <w:rFonts w:hint="eastAsia"/>
        </w:rPr>
        <w:t>тенденции</w:t>
      </w:r>
      <w:r>
        <w:t xml:space="preserve"> </w:t>
      </w:r>
      <w:r>
        <w:rPr>
          <w:rFonts w:hint="eastAsia"/>
        </w:rPr>
        <w:t>развития</w:t>
      </w:r>
      <w:r>
        <w:t xml:space="preserve"> </w:t>
      </w:r>
      <w:r>
        <w:rPr>
          <w:rFonts w:hint="eastAsia"/>
        </w:rPr>
        <w:t>сферы</w:t>
      </w:r>
      <w:r>
        <w:t xml:space="preserve"> </w:t>
      </w:r>
      <w:r>
        <w:rPr>
          <w:rFonts w:hint="eastAsia"/>
        </w:rPr>
        <w:t>торговли</w:t>
      </w:r>
      <w:r>
        <w:t xml:space="preserve"> </w:t>
      </w:r>
      <w:r>
        <w:rPr>
          <w:rFonts w:hint="eastAsia"/>
        </w:rPr>
        <w:t>и</w:t>
      </w:r>
      <w:r>
        <w:t xml:space="preserve"> </w:t>
      </w:r>
      <w:r>
        <w:rPr>
          <w:rFonts w:hint="eastAsia"/>
        </w:rPr>
        <w:t>потребительского</w:t>
      </w:r>
      <w:r>
        <w:t xml:space="preserve"> </w:t>
      </w:r>
      <w:r>
        <w:rPr>
          <w:rFonts w:hint="eastAsia"/>
        </w:rPr>
        <w:t>рынка</w:t>
      </w:r>
      <w:r>
        <w:t xml:space="preserve"> </w:t>
      </w:r>
      <w:r>
        <w:rPr>
          <w:rFonts w:hint="eastAsia"/>
        </w:rPr>
        <w:t>в</w:t>
      </w:r>
      <w:r>
        <w:t xml:space="preserve"> </w:t>
      </w:r>
      <w:r>
        <w:rPr>
          <w:rFonts w:hint="eastAsia"/>
        </w:rPr>
        <w:t>регионе</w:t>
      </w:r>
    </w:p>
    <w:p w14:paraId="1340E280" w14:textId="77777777" w:rsidR="00BB29F4" w:rsidRDefault="00BB29F4" w:rsidP="00BB29F4"/>
    <w:p w14:paraId="3B3E03EB" w14:textId="77777777" w:rsidR="00BB29F4" w:rsidRDefault="00BB29F4" w:rsidP="00BB29F4">
      <w:r>
        <w:t xml:space="preserve">2.2. </w:t>
      </w:r>
      <w:r>
        <w:rPr>
          <w:rFonts w:hint="eastAsia"/>
        </w:rPr>
        <w:t>Сетевой</w:t>
      </w:r>
      <w:r>
        <w:t xml:space="preserve"> </w:t>
      </w:r>
      <w:r>
        <w:rPr>
          <w:rFonts w:hint="eastAsia"/>
        </w:rPr>
        <w:t>сегмент</w:t>
      </w:r>
      <w:r>
        <w:t xml:space="preserve"> </w:t>
      </w:r>
      <w:r>
        <w:rPr>
          <w:rFonts w:hint="eastAsia"/>
        </w:rPr>
        <w:t>розничной</w:t>
      </w:r>
      <w:r>
        <w:t xml:space="preserve"> </w:t>
      </w:r>
      <w:r>
        <w:rPr>
          <w:rFonts w:hint="eastAsia"/>
        </w:rPr>
        <w:t>торговли</w:t>
      </w:r>
      <w:r>
        <w:t xml:space="preserve"> </w:t>
      </w:r>
      <w:r>
        <w:rPr>
          <w:rFonts w:hint="eastAsia"/>
        </w:rPr>
        <w:t>и</w:t>
      </w:r>
      <w:r>
        <w:t xml:space="preserve"> </w:t>
      </w:r>
      <w:r>
        <w:rPr>
          <w:rFonts w:hint="eastAsia"/>
        </w:rPr>
        <w:t>ее</w:t>
      </w:r>
      <w:r>
        <w:t xml:space="preserve"> </w:t>
      </w:r>
      <w:r>
        <w:rPr>
          <w:rFonts w:hint="eastAsia"/>
        </w:rPr>
        <w:t>значение</w:t>
      </w:r>
      <w:r>
        <w:t xml:space="preserve"> </w:t>
      </w:r>
      <w:r>
        <w:rPr>
          <w:rFonts w:hint="eastAsia"/>
        </w:rPr>
        <w:t>для</w:t>
      </w:r>
      <w:r>
        <w:t xml:space="preserve"> </w:t>
      </w:r>
      <w:r>
        <w:rPr>
          <w:rFonts w:hint="eastAsia"/>
        </w:rPr>
        <w:t>функционирования</w:t>
      </w:r>
      <w:r>
        <w:t xml:space="preserve"> </w:t>
      </w:r>
      <w:r>
        <w:rPr>
          <w:rFonts w:hint="eastAsia"/>
        </w:rPr>
        <w:t>и</w:t>
      </w:r>
      <w:r>
        <w:t xml:space="preserve"> </w:t>
      </w:r>
      <w:r>
        <w:rPr>
          <w:rFonts w:hint="eastAsia"/>
        </w:rPr>
        <w:t>развития</w:t>
      </w:r>
      <w:r>
        <w:t xml:space="preserve"> </w:t>
      </w:r>
      <w:r>
        <w:rPr>
          <w:rFonts w:hint="eastAsia"/>
        </w:rPr>
        <w:t>региональных</w:t>
      </w:r>
      <w:r>
        <w:t xml:space="preserve"> </w:t>
      </w:r>
      <w:r>
        <w:rPr>
          <w:rFonts w:hint="eastAsia"/>
        </w:rPr>
        <w:t>потребительских</w:t>
      </w:r>
      <w:r>
        <w:t xml:space="preserve"> </w:t>
      </w:r>
      <w:r>
        <w:rPr>
          <w:rFonts w:hint="eastAsia"/>
        </w:rPr>
        <w:t>рынков</w:t>
      </w:r>
    </w:p>
    <w:p w14:paraId="552929C8" w14:textId="77777777" w:rsidR="00BB29F4" w:rsidRDefault="00BB29F4" w:rsidP="00BB29F4"/>
    <w:p w14:paraId="2734CE93" w14:textId="77777777" w:rsidR="00BB29F4" w:rsidRDefault="00BB29F4" w:rsidP="00BB29F4">
      <w:r>
        <w:t xml:space="preserve">2.3. </w:t>
      </w:r>
      <w:r>
        <w:rPr>
          <w:rFonts w:hint="eastAsia"/>
        </w:rPr>
        <w:t>Исследование</w:t>
      </w:r>
      <w:r>
        <w:t xml:space="preserve"> </w:t>
      </w:r>
      <w:r>
        <w:rPr>
          <w:rFonts w:hint="eastAsia"/>
        </w:rPr>
        <w:t>маркетинговых</w:t>
      </w:r>
      <w:r>
        <w:t xml:space="preserve"> </w:t>
      </w:r>
      <w:r>
        <w:rPr>
          <w:rFonts w:hint="eastAsia"/>
        </w:rPr>
        <w:t>особенностей</w:t>
      </w:r>
      <w:r>
        <w:t xml:space="preserve"> </w:t>
      </w:r>
      <w:r>
        <w:rPr>
          <w:rFonts w:hint="eastAsia"/>
        </w:rPr>
        <w:t>функционирования</w:t>
      </w:r>
      <w:r>
        <w:t xml:space="preserve"> </w:t>
      </w:r>
      <w:r>
        <w:rPr>
          <w:rFonts w:hint="eastAsia"/>
        </w:rPr>
        <w:t>и</w:t>
      </w:r>
      <w:r>
        <w:t xml:space="preserve"> </w:t>
      </w:r>
      <w:r>
        <w:rPr>
          <w:rFonts w:hint="eastAsia"/>
        </w:rPr>
        <w:t>развития</w:t>
      </w:r>
      <w:r>
        <w:t xml:space="preserve"> </w:t>
      </w:r>
      <w:r>
        <w:rPr>
          <w:rFonts w:hint="eastAsia"/>
        </w:rPr>
        <w:t>региональных</w:t>
      </w:r>
      <w:r>
        <w:t xml:space="preserve"> </w:t>
      </w:r>
      <w:r>
        <w:rPr>
          <w:rFonts w:hint="eastAsia"/>
        </w:rPr>
        <w:t>розничных</w:t>
      </w:r>
      <w:r>
        <w:t xml:space="preserve"> </w:t>
      </w:r>
      <w:r>
        <w:rPr>
          <w:rFonts w:hint="eastAsia"/>
        </w:rPr>
        <w:t>сетей</w:t>
      </w:r>
      <w:r>
        <w:t xml:space="preserve"> </w:t>
      </w:r>
      <w:r>
        <w:rPr>
          <w:rFonts w:hint="eastAsia"/>
        </w:rPr>
        <w:t>Краснодарского</w:t>
      </w:r>
      <w:r>
        <w:t xml:space="preserve"> </w:t>
      </w:r>
      <w:r>
        <w:rPr>
          <w:rFonts w:hint="eastAsia"/>
        </w:rPr>
        <w:t>края</w:t>
      </w:r>
    </w:p>
    <w:p w14:paraId="2FE5ACFA" w14:textId="77777777" w:rsidR="00BB29F4" w:rsidRDefault="00BB29F4" w:rsidP="00BB29F4"/>
    <w:p w14:paraId="1929C8EA" w14:textId="77777777" w:rsidR="00BB29F4" w:rsidRDefault="00BB29F4" w:rsidP="00BB29F4">
      <w:r>
        <w:lastRenderedPageBreak/>
        <w:t xml:space="preserve">3. </w:t>
      </w:r>
      <w:r>
        <w:rPr>
          <w:rFonts w:hint="eastAsia"/>
        </w:rPr>
        <w:t>Пути</w:t>
      </w:r>
      <w:r>
        <w:t xml:space="preserve"> </w:t>
      </w:r>
      <w:r>
        <w:rPr>
          <w:rFonts w:hint="eastAsia"/>
        </w:rPr>
        <w:t>повышения</w:t>
      </w:r>
      <w:r>
        <w:t xml:space="preserve"> </w:t>
      </w:r>
      <w:r>
        <w:rPr>
          <w:rFonts w:hint="eastAsia"/>
        </w:rPr>
        <w:t>эффективности</w:t>
      </w:r>
      <w:r>
        <w:t xml:space="preserve"> </w:t>
      </w:r>
      <w:r>
        <w:rPr>
          <w:rFonts w:hint="eastAsia"/>
        </w:rPr>
        <w:t>деятельности</w:t>
      </w:r>
      <w:r>
        <w:t xml:space="preserve"> </w:t>
      </w:r>
      <w:r>
        <w:rPr>
          <w:rFonts w:hint="eastAsia"/>
        </w:rPr>
        <w:t>региональных</w:t>
      </w:r>
      <w:r>
        <w:t xml:space="preserve"> </w:t>
      </w:r>
      <w:r>
        <w:rPr>
          <w:rFonts w:hint="eastAsia"/>
        </w:rPr>
        <w:t>розничных</w:t>
      </w:r>
      <w:r>
        <w:t xml:space="preserve"> </w:t>
      </w:r>
      <w:r>
        <w:rPr>
          <w:rFonts w:hint="eastAsia"/>
        </w:rPr>
        <w:t>торговых</w:t>
      </w:r>
      <w:r>
        <w:t xml:space="preserve"> </w:t>
      </w:r>
      <w:r>
        <w:rPr>
          <w:rFonts w:hint="eastAsia"/>
        </w:rPr>
        <w:t>сетей</w:t>
      </w:r>
      <w:r>
        <w:t xml:space="preserve"> </w:t>
      </w:r>
      <w:r>
        <w:rPr>
          <w:rFonts w:hint="eastAsia"/>
        </w:rPr>
        <w:t>на</w:t>
      </w:r>
      <w:r>
        <w:t xml:space="preserve"> </w:t>
      </w:r>
      <w:r>
        <w:rPr>
          <w:rFonts w:hint="eastAsia"/>
        </w:rPr>
        <w:t>основе</w:t>
      </w:r>
      <w:r>
        <w:t xml:space="preserve"> </w:t>
      </w:r>
      <w:r>
        <w:rPr>
          <w:rFonts w:hint="eastAsia"/>
        </w:rPr>
        <w:t>инновационных</w:t>
      </w:r>
      <w:r>
        <w:t xml:space="preserve"> </w:t>
      </w:r>
      <w:r>
        <w:rPr>
          <w:rFonts w:hint="eastAsia"/>
        </w:rPr>
        <w:t>маркетинговых</w:t>
      </w:r>
      <w:r>
        <w:t xml:space="preserve"> </w:t>
      </w:r>
      <w:r>
        <w:rPr>
          <w:rFonts w:hint="eastAsia"/>
        </w:rPr>
        <w:t>инструментов</w:t>
      </w:r>
      <w:r>
        <w:t xml:space="preserve"> </w:t>
      </w:r>
      <w:r>
        <w:rPr>
          <w:rFonts w:hint="eastAsia"/>
        </w:rPr>
        <w:t>и</w:t>
      </w:r>
      <w:r>
        <w:t xml:space="preserve"> </w:t>
      </w:r>
      <w:r>
        <w:rPr>
          <w:rFonts w:hint="eastAsia"/>
        </w:rPr>
        <w:t>технологий</w:t>
      </w:r>
    </w:p>
    <w:p w14:paraId="730D8788" w14:textId="77777777" w:rsidR="00BB29F4" w:rsidRDefault="00BB29F4" w:rsidP="00BB29F4"/>
    <w:p w14:paraId="69155408" w14:textId="77777777" w:rsidR="00BB29F4" w:rsidRDefault="00BB29F4" w:rsidP="00BB29F4">
      <w:r>
        <w:t xml:space="preserve">3.1. </w:t>
      </w:r>
      <w:r>
        <w:rPr>
          <w:rFonts w:hint="eastAsia"/>
        </w:rPr>
        <w:t>Региональный</w:t>
      </w:r>
      <w:r>
        <w:t xml:space="preserve"> </w:t>
      </w:r>
      <w:r>
        <w:rPr>
          <w:rFonts w:hint="eastAsia"/>
        </w:rPr>
        <w:t>рынок</w:t>
      </w:r>
      <w:r>
        <w:t xml:space="preserve"> </w:t>
      </w:r>
      <w:r>
        <w:rPr>
          <w:rFonts w:hint="eastAsia"/>
        </w:rPr>
        <w:t>алкогольных</w:t>
      </w:r>
      <w:r>
        <w:t xml:space="preserve"> </w:t>
      </w:r>
      <w:r>
        <w:rPr>
          <w:rFonts w:hint="eastAsia"/>
        </w:rPr>
        <w:t>напитков</w:t>
      </w:r>
      <w:r>
        <w:t xml:space="preserve"> </w:t>
      </w:r>
      <w:r>
        <w:rPr>
          <w:rFonts w:hint="eastAsia"/>
        </w:rPr>
        <w:t>Краснодарского</w:t>
      </w:r>
      <w:r>
        <w:t xml:space="preserve"> </w:t>
      </w:r>
      <w:r>
        <w:rPr>
          <w:rFonts w:hint="eastAsia"/>
        </w:rPr>
        <w:t>края</w:t>
      </w:r>
      <w:r>
        <w:t xml:space="preserve">: </w:t>
      </w:r>
      <w:r>
        <w:rPr>
          <w:rFonts w:hint="eastAsia"/>
        </w:rPr>
        <w:t>маркетинговая</w:t>
      </w:r>
      <w:r>
        <w:t xml:space="preserve"> </w:t>
      </w:r>
      <w:r>
        <w:rPr>
          <w:rFonts w:hint="eastAsia"/>
        </w:rPr>
        <w:t>характеристика</w:t>
      </w:r>
      <w:r>
        <w:t xml:space="preserve">. </w:t>
      </w:r>
      <w:r>
        <w:rPr>
          <w:rFonts w:hint="eastAsia"/>
        </w:rPr>
        <w:t>Позиция</w:t>
      </w:r>
      <w:r>
        <w:t xml:space="preserve"> </w:t>
      </w:r>
      <w:r>
        <w:rPr>
          <w:rFonts w:hint="eastAsia"/>
        </w:rPr>
        <w:t>и</w:t>
      </w:r>
      <w:r>
        <w:t xml:space="preserve"> </w:t>
      </w:r>
      <w:r>
        <w:rPr>
          <w:rFonts w:hint="eastAsia"/>
        </w:rPr>
        <w:t>особенности</w:t>
      </w:r>
      <w:r>
        <w:t xml:space="preserve"> </w:t>
      </w:r>
      <w:r>
        <w:rPr>
          <w:rFonts w:hint="eastAsia"/>
        </w:rPr>
        <w:t>маркетинговой</w:t>
      </w:r>
      <w:r>
        <w:t xml:space="preserve"> </w:t>
      </w:r>
      <w:r>
        <w:rPr>
          <w:rFonts w:hint="eastAsia"/>
        </w:rPr>
        <w:t>стратегии</w:t>
      </w:r>
      <w:r>
        <w:t xml:space="preserve"> </w:t>
      </w:r>
      <w:r>
        <w:rPr>
          <w:rFonts w:hint="eastAsia"/>
        </w:rPr>
        <w:t>региональной</w:t>
      </w:r>
      <w:r>
        <w:t xml:space="preserve"> </w:t>
      </w:r>
      <w:r>
        <w:rPr>
          <w:rFonts w:hint="eastAsia"/>
        </w:rPr>
        <w:t>торговой</w:t>
      </w:r>
      <w:r>
        <w:t xml:space="preserve"> </w:t>
      </w:r>
      <w:r>
        <w:rPr>
          <w:rFonts w:hint="eastAsia"/>
        </w:rPr>
        <w:t>сети</w:t>
      </w:r>
      <w:r>
        <w:t xml:space="preserve"> </w:t>
      </w:r>
      <w:r>
        <w:rPr>
          <w:rFonts w:hint="eastAsia"/>
        </w:rPr>
        <w:t>«</w:t>
      </w:r>
      <w:r>
        <w:rPr>
          <w:rFonts w:hint="eastAsia"/>
        </w:rPr>
        <w:t>Алкотека</w:t>
      </w:r>
      <w:r>
        <w:rPr>
          <w:rFonts w:hint="eastAsia"/>
        </w:rPr>
        <w:t>»</w:t>
      </w:r>
      <w:r>
        <w:t xml:space="preserve"> </w:t>
      </w:r>
      <w:r>
        <w:rPr>
          <w:rFonts w:hint="eastAsia"/>
        </w:rPr>
        <w:t>на</w:t>
      </w:r>
      <w:r>
        <w:t xml:space="preserve"> </w:t>
      </w:r>
      <w:r>
        <w:rPr>
          <w:rFonts w:hint="eastAsia"/>
        </w:rPr>
        <w:t>региональном</w:t>
      </w:r>
      <w:r>
        <w:t xml:space="preserve"> </w:t>
      </w:r>
      <w:r>
        <w:rPr>
          <w:rFonts w:hint="eastAsia"/>
        </w:rPr>
        <w:t>рынке</w:t>
      </w:r>
    </w:p>
    <w:p w14:paraId="724598D6" w14:textId="77777777" w:rsidR="00BB29F4" w:rsidRDefault="00BB29F4" w:rsidP="00BB29F4"/>
    <w:p w14:paraId="73053317" w14:textId="77777777" w:rsidR="00BB29F4" w:rsidRDefault="00BB29F4" w:rsidP="00BB29F4">
      <w:r>
        <w:t xml:space="preserve">3.2. </w:t>
      </w:r>
      <w:r>
        <w:rPr>
          <w:rFonts w:hint="eastAsia"/>
        </w:rPr>
        <w:t>Пути</w:t>
      </w:r>
      <w:r>
        <w:t xml:space="preserve"> </w:t>
      </w:r>
      <w:r>
        <w:rPr>
          <w:rFonts w:hint="eastAsia"/>
        </w:rPr>
        <w:t>повышения</w:t>
      </w:r>
      <w:r>
        <w:t xml:space="preserve"> </w:t>
      </w:r>
      <w:r>
        <w:rPr>
          <w:rFonts w:hint="eastAsia"/>
        </w:rPr>
        <w:t>конкурентоспособности</w:t>
      </w:r>
      <w:r>
        <w:t xml:space="preserve"> </w:t>
      </w:r>
      <w:r>
        <w:rPr>
          <w:rFonts w:hint="eastAsia"/>
        </w:rPr>
        <w:t>и</w:t>
      </w:r>
      <w:r>
        <w:t xml:space="preserve"> </w:t>
      </w:r>
      <w:r>
        <w:rPr>
          <w:rFonts w:hint="eastAsia"/>
        </w:rPr>
        <w:t>эффективности</w:t>
      </w:r>
      <w:r>
        <w:t xml:space="preserve"> </w:t>
      </w:r>
      <w:r>
        <w:rPr>
          <w:rFonts w:hint="eastAsia"/>
        </w:rPr>
        <w:t>функционирования</w:t>
      </w:r>
      <w:r>
        <w:t xml:space="preserve"> </w:t>
      </w:r>
      <w:r>
        <w:rPr>
          <w:rFonts w:hint="eastAsia"/>
        </w:rPr>
        <w:t>специализированных</w:t>
      </w:r>
      <w:r>
        <w:t xml:space="preserve"> </w:t>
      </w:r>
      <w:r>
        <w:rPr>
          <w:rFonts w:hint="eastAsia"/>
        </w:rPr>
        <w:t>сетевых</w:t>
      </w:r>
      <w:r>
        <w:t xml:space="preserve"> </w:t>
      </w:r>
      <w:r>
        <w:rPr>
          <w:rFonts w:hint="eastAsia"/>
        </w:rPr>
        <w:t>структур</w:t>
      </w:r>
      <w:r>
        <w:t xml:space="preserve"> </w:t>
      </w:r>
      <w:r>
        <w:rPr>
          <w:rFonts w:hint="eastAsia"/>
        </w:rPr>
        <w:t>регионального</w:t>
      </w:r>
      <w:r>
        <w:t xml:space="preserve"> </w:t>
      </w:r>
      <w:r>
        <w:rPr>
          <w:rFonts w:hint="eastAsia"/>
        </w:rPr>
        <w:t>масштаба</w:t>
      </w:r>
      <w:r>
        <w:t xml:space="preserve">: </w:t>
      </w:r>
      <w:r>
        <w:rPr>
          <w:rFonts w:hint="eastAsia"/>
        </w:rPr>
        <w:t>стратегические</w:t>
      </w:r>
      <w:r>
        <w:t xml:space="preserve">, </w:t>
      </w:r>
      <w:r>
        <w:rPr>
          <w:rFonts w:hint="eastAsia"/>
        </w:rPr>
        <w:t>операционные</w:t>
      </w:r>
      <w:r>
        <w:t xml:space="preserve"> </w:t>
      </w:r>
      <w:r>
        <w:rPr>
          <w:rFonts w:hint="eastAsia"/>
        </w:rPr>
        <w:t>и</w:t>
      </w:r>
      <w:r>
        <w:t xml:space="preserve"> </w:t>
      </w:r>
      <w:r>
        <w:rPr>
          <w:rFonts w:hint="eastAsia"/>
        </w:rPr>
        <w:t>тактические</w:t>
      </w:r>
      <w:r>
        <w:t xml:space="preserve"> </w:t>
      </w:r>
      <w:r>
        <w:rPr>
          <w:rFonts w:hint="eastAsia"/>
        </w:rPr>
        <w:t>возможности</w:t>
      </w:r>
    </w:p>
    <w:p w14:paraId="2985E22F" w14:textId="77777777" w:rsidR="00BB29F4" w:rsidRDefault="00BB29F4" w:rsidP="00BB29F4"/>
    <w:p w14:paraId="1042DD0D" w14:textId="77777777" w:rsidR="00BB29F4" w:rsidRDefault="00BB29F4" w:rsidP="00BB29F4">
      <w:r>
        <w:rPr>
          <w:rFonts w:hint="eastAsia"/>
        </w:rPr>
        <w:t>Заключение</w:t>
      </w:r>
    </w:p>
    <w:p w14:paraId="7026E322" w14:textId="77777777" w:rsidR="00BB29F4" w:rsidRDefault="00BB29F4" w:rsidP="00BB29F4"/>
    <w:p w14:paraId="1274C4E4" w14:textId="1EE47E06" w:rsidR="00BB29F4" w:rsidRPr="00BB29F4" w:rsidRDefault="00BB29F4" w:rsidP="00BB29F4">
      <w:r>
        <w:rPr>
          <w:rFonts w:hint="eastAsia"/>
        </w:rPr>
        <w:t>Список</w:t>
      </w:r>
      <w:r>
        <w:t xml:space="preserve"> </w:t>
      </w:r>
      <w:r>
        <w:rPr>
          <w:rFonts w:hint="eastAsia"/>
        </w:rPr>
        <w:t>использованной</w:t>
      </w:r>
      <w:r>
        <w:t xml:space="preserve"> </w:t>
      </w:r>
      <w:r>
        <w:rPr>
          <w:rFonts w:hint="eastAsia"/>
        </w:rPr>
        <w:t>литературы</w:t>
      </w:r>
    </w:p>
    <w:sectPr w:rsidR="00BB29F4" w:rsidRPr="00BB29F4" w:rsidSect="002265E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A296" w14:textId="77777777" w:rsidR="002265EF" w:rsidRDefault="002265EF">
      <w:pPr>
        <w:spacing w:after="0" w:line="240" w:lineRule="auto"/>
      </w:pPr>
      <w:r>
        <w:separator/>
      </w:r>
    </w:p>
  </w:endnote>
  <w:endnote w:type="continuationSeparator" w:id="0">
    <w:p w14:paraId="7828B678" w14:textId="77777777" w:rsidR="002265EF" w:rsidRDefault="0022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2309" w14:textId="77777777" w:rsidR="002265EF" w:rsidRDefault="002265EF"/>
    <w:p w14:paraId="2D58EA7C" w14:textId="77777777" w:rsidR="002265EF" w:rsidRDefault="002265EF"/>
    <w:p w14:paraId="47286532" w14:textId="77777777" w:rsidR="002265EF" w:rsidRDefault="002265EF"/>
    <w:p w14:paraId="73BF1A4F" w14:textId="77777777" w:rsidR="002265EF" w:rsidRDefault="002265EF"/>
    <w:p w14:paraId="05613F2A" w14:textId="77777777" w:rsidR="002265EF" w:rsidRDefault="002265EF"/>
    <w:p w14:paraId="7EC0E879" w14:textId="77777777" w:rsidR="002265EF" w:rsidRDefault="002265EF"/>
    <w:p w14:paraId="49A36F54" w14:textId="77777777" w:rsidR="002265EF" w:rsidRDefault="002265E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DF47A26" wp14:editId="26FEEFB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4B93" w14:textId="77777777" w:rsidR="002265EF" w:rsidRDefault="002265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47A2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A14B93" w14:textId="77777777" w:rsidR="002265EF" w:rsidRDefault="002265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DF2CFA5" w14:textId="77777777" w:rsidR="002265EF" w:rsidRDefault="002265EF"/>
    <w:p w14:paraId="0714B686" w14:textId="77777777" w:rsidR="002265EF" w:rsidRDefault="002265EF"/>
    <w:p w14:paraId="40AAF464" w14:textId="77777777" w:rsidR="002265EF" w:rsidRDefault="002265E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D3E9573" wp14:editId="04F8141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61A92" w14:textId="77777777" w:rsidR="002265EF" w:rsidRDefault="002265EF"/>
                          <w:p w14:paraId="1D062F47" w14:textId="77777777" w:rsidR="002265EF" w:rsidRDefault="002265E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E957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A161A92" w14:textId="77777777" w:rsidR="002265EF" w:rsidRDefault="002265EF"/>
                    <w:p w14:paraId="1D062F47" w14:textId="77777777" w:rsidR="002265EF" w:rsidRDefault="002265E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6E85A1" w14:textId="77777777" w:rsidR="002265EF" w:rsidRDefault="002265EF"/>
    <w:p w14:paraId="20096182" w14:textId="77777777" w:rsidR="002265EF" w:rsidRDefault="002265EF">
      <w:pPr>
        <w:rPr>
          <w:sz w:val="2"/>
          <w:szCs w:val="2"/>
        </w:rPr>
      </w:pPr>
    </w:p>
    <w:p w14:paraId="22EE80FC" w14:textId="77777777" w:rsidR="002265EF" w:rsidRDefault="002265EF"/>
    <w:p w14:paraId="32D70556" w14:textId="77777777" w:rsidR="002265EF" w:rsidRDefault="002265EF">
      <w:pPr>
        <w:spacing w:after="0" w:line="240" w:lineRule="auto"/>
      </w:pPr>
    </w:p>
  </w:footnote>
  <w:footnote w:type="continuationSeparator" w:id="0">
    <w:p w14:paraId="3E1F6555" w14:textId="77777777" w:rsidR="002265EF" w:rsidRDefault="0022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5EF"/>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72D"/>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DE"/>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9B"/>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2</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809</cp:revision>
  <cp:lastPrinted>2009-02-06T05:36:00Z</cp:lastPrinted>
  <dcterms:created xsi:type="dcterms:W3CDTF">2024-04-09T10:20:00Z</dcterms:created>
  <dcterms:modified xsi:type="dcterms:W3CDTF">2024-04-18T17:59:00Z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