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67CE" w14:textId="77777777" w:rsidR="00B07E08" w:rsidRDefault="00B07E08" w:rsidP="00B07E08">
      <w:r>
        <w:rPr>
          <w:rFonts w:hint="eastAsia"/>
        </w:rPr>
        <w:t>Бурмак</w:t>
      </w:r>
      <w:r>
        <w:t xml:space="preserve"> </w:t>
      </w:r>
      <w:r>
        <w:rPr>
          <w:rFonts w:hint="eastAsia"/>
        </w:rPr>
        <w:t>Юлія</w:t>
      </w:r>
      <w:r>
        <w:t xml:space="preserve"> </w:t>
      </w:r>
      <w:r>
        <w:rPr>
          <w:rFonts w:hint="eastAsia"/>
        </w:rPr>
        <w:t>Анатоліївна</w:t>
      </w:r>
      <w:r>
        <w:t xml:space="preserve">, </w:t>
      </w:r>
      <w:r>
        <w:rPr>
          <w:rFonts w:hint="eastAsia"/>
        </w:rPr>
        <w:t>молодший</w:t>
      </w:r>
      <w:r>
        <w:t xml:space="preserve"> </w:t>
      </w:r>
      <w:r>
        <w:rPr>
          <w:rFonts w:hint="eastAsia"/>
        </w:rPr>
        <w:t>науковий</w:t>
      </w:r>
      <w:r>
        <w:t xml:space="preserve"> </w:t>
      </w:r>
      <w:r>
        <w:rPr>
          <w:rFonts w:hint="eastAsia"/>
        </w:rPr>
        <w:t>співробітник</w:t>
      </w:r>
      <w:r>
        <w:t xml:space="preserve"> </w:t>
      </w:r>
      <w:r>
        <w:rPr>
          <w:rFonts w:hint="eastAsia"/>
        </w:rPr>
        <w:t>науково</w:t>
      </w:r>
      <w:r>
        <w:t>-</w:t>
      </w:r>
      <w:r>
        <w:rPr>
          <w:rFonts w:hint="eastAsia"/>
        </w:rPr>
        <w:t>дослідної</w:t>
      </w:r>
    </w:p>
    <w:p w14:paraId="211B37AF" w14:textId="77777777" w:rsidR="00B07E08" w:rsidRDefault="00B07E08" w:rsidP="00B07E08">
      <w:r>
        <w:rPr>
          <w:rFonts w:hint="eastAsia"/>
        </w:rPr>
        <w:t>лабораторії</w:t>
      </w:r>
      <w:r>
        <w:t xml:space="preserve"> </w:t>
      </w:r>
      <w:r>
        <w:rPr>
          <w:rFonts w:hint="eastAsia"/>
        </w:rPr>
        <w:t>протидії</w:t>
      </w:r>
      <w:r>
        <w:t xml:space="preserve"> </w:t>
      </w:r>
      <w:r>
        <w:rPr>
          <w:rFonts w:hint="eastAsia"/>
        </w:rPr>
        <w:t>кіберзагрозам</w:t>
      </w:r>
      <w:r>
        <w:t xml:space="preserve"> </w:t>
      </w:r>
      <w:r>
        <w:rPr>
          <w:rFonts w:hint="eastAsia"/>
        </w:rPr>
        <w:t>в</w:t>
      </w:r>
      <w:r>
        <w:t xml:space="preserve"> </w:t>
      </w:r>
      <w:r>
        <w:rPr>
          <w:rFonts w:hint="eastAsia"/>
        </w:rPr>
        <w:t>авіаційній</w:t>
      </w:r>
      <w:r>
        <w:t xml:space="preserve"> </w:t>
      </w:r>
      <w:r>
        <w:rPr>
          <w:rFonts w:hint="eastAsia"/>
        </w:rPr>
        <w:t>галузі</w:t>
      </w:r>
      <w:r>
        <w:t xml:space="preserve"> </w:t>
      </w:r>
      <w:r>
        <w:rPr>
          <w:rFonts w:hint="eastAsia"/>
        </w:rPr>
        <w:t>Національного</w:t>
      </w:r>
      <w:r>
        <w:t xml:space="preserve"> </w:t>
      </w:r>
      <w:r>
        <w:rPr>
          <w:rFonts w:hint="eastAsia"/>
        </w:rPr>
        <w:t>авіаційного</w:t>
      </w:r>
    </w:p>
    <w:p w14:paraId="2C33F2FE" w14:textId="77777777" w:rsidR="00B07E08" w:rsidRDefault="00B07E08" w:rsidP="00B07E08">
      <w:r>
        <w:rPr>
          <w:rFonts w:hint="eastAsia"/>
        </w:rPr>
        <w:t>університету</w:t>
      </w:r>
      <w:r>
        <w:t xml:space="preserve">. </w:t>
      </w:r>
      <w:r>
        <w:rPr>
          <w:rFonts w:hint="eastAsia"/>
        </w:rPr>
        <w:t>Назва</w:t>
      </w:r>
      <w:r>
        <w:t xml:space="preserve"> </w:t>
      </w:r>
      <w:r>
        <w:rPr>
          <w:rFonts w:hint="eastAsia"/>
        </w:rPr>
        <w:t>дисертації</w:t>
      </w:r>
      <w:r>
        <w:t xml:space="preserve">: </w:t>
      </w:r>
      <w:r>
        <w:rPr>
          <w:rFonts w:hint="eastAsia"/>
        </w:rPr>
        <w:t>«</w:t>
      </w:r>
      <w:r>
        <w:rPr>
          <w:rFonts w:hint="eastAsia"/>
        </w:rPr>
        <w:t>Метод</w:t>
      </w:r>
      <w:r>
        <w:t xml:space="preserve"> </w:t>
      </w:r>
      <w:r>
        <w:rPr>
          <w:rFonts w:hint="eastAsia"/>
        </w:rPr>
        <w:t>підвищення</w:t>
      </w:r>
      <w:r>
        <w:t xml:space="preserve"> </w:t>
      </w:r>
      <w:r>
        <w:rPr>
          <w:rFonts w:hint="eastAsia"/>
        </w:rPr>
        <w:t>стійкості</w:t>
      </w:r>
      <w:r>
        <w:t xml:space="preserve"> </w:t>
      </w:r>
      <w:r>
        <w:rPr>
          <w:rFonts w:hint="eastAsia"/>
        </w:rPr>
        <w:t>функціонування</w:t>
      </w:r>
      <w:r>
        <w:t xml:space="preserve"> </w:t>
      </w:r>
      <w:r>
        <w:rPr>
          <w:rFonts w:hint="eastAsia"/>
        </w:rPr>
        <w:t>ІоТ</w:t>
      </w:r>
      <w:r>
        <w:t>-</w:t>
      </w:r>
    </w:p>
    <w:p w14:paraId="5FFDB983" w14:textId="77777777" w:rsidR="00B07E08" w:rsidRDefault="00B07E08" w:rsidP="00B07E08">
      <w:r>
        <w:rPr>
          <w:rFonts w:hint="eastAsia"/>
        </w:rPr>
        <w:t>інфраструктури</w:t>
      </w:r>
      <w:r>
        <w:t xml:space="preserve"> </w:t>
      </w:r>
      <w:r>
        <w:rPr>
          <w:rFonts w:hint="eastAsia"/>
        </w:rPr>
        <w:t>на</w:t>
      </w:r>
      <w:r>
        <w:t xml:space="preserve"> </w:t>
      </w:r>
      <w:r>
        <w:rPr>
          <w:rFonts w:hint="eastAsia"/>
        </w:rPr>
        <w:t>базі</w:t>
      </w:r>
      <w:r>
        <w:t xml:space="preserve"> </w:t>
      </w:r>
      <w:r>
        <w:rPr>
          <w:rFonts w:hint="eastAsia"/>
        </w:rPr>
        <w:t>стільникових</w:t>
      </w:r>
      <w:r>
        <w:t xml:space="preserve"> </w:t>
      </w:r>
      <w:r>
        <w:rPr>
          <w:rFonts w:hint="eastAsia"/>
        </w:rPr>
        <w:t>мереж</w:t>
      </w:r>
      <w:r>
        <w:t xml:space="preserve"> </w:t>
      </w:r>
      <w:r>
        <w:rPr>
          <w:rFonts w:hint="eastAsia"/>
        </w:rPr>
        <w:t>п’ятого</w:t>
      </w:r>
      <w:r>
        <w:t xml:space="preserve"> </w:t>
      </w:r>
      <w:r>
        <w:rPr>
          <w:rFonts w:hint="eastAsia"/>
        </w:rPr>
        <w:t>покоління</w:t>
      </w:r>
      <w:r>
        <w:rPr>
          <w:rFonts w:hint="eastAsia"/>
        </w:rPr>
        <w:t>»</w:t>
      </w:r>
      <w:r>
        <w:t xml:space="preserve">. </w:t>
      </w:r>
      <w:r>
        <w:rPr>
          <w:rFonts w:hint="eastAsia"/>
        </w:rPr>
        <w:t>Шифр</w:t>
      </w:r>
      <w:r>
        <w:t xml:space="preserve"> </w:t>
      </w:r>
      <w:r>
        <w:rPr>
          <w:rFonts w:hint="eastAsia"/>
        </w:rPr>
        <w:t>та</w:t>
      </w:r>
      <w:r>
        <w:t xml:space="preserve"> </w:t>
      </w:r>
      <w:r>
        <w:rPr>
          <w:rFonts w:hint="eastAsia"/>
        </w:rPr>
        <w:t>назва</w:t>
      </w:r>
    </w:p>
    <w:p w14:paraId="23C2BC1F" w14:textId="77777777" w:rsidR="00B07E08" w:rsidRDefault="00B07E08" w:rsidP="00B07E08">
      <w:r>
        <w:rPr>
          <w:rFonts w:hint="eastAsia"/>
        </w:rPr>
        <w:t>спеціальності</w:t>
      </w:r>
      <w:r>
        <w:t xml:space="preserve"> </w:t>
      </w:r>
      <w:r>
        <w:rPr>
          <w:rFonts w:hint="eastAsia"/>
        </w:rPr>
        <w:t>–</w:t>
      </w:r>
      <w:r>
        <w:t xml:space="preserve"> 05.12.02 </w:t>
      </w:r>
      <w:r>
        <w:rPr>
          <w:rFonts w:hint="eastAsia"/>
        </w:rPr>
        <w:t>«</w:t>
      </w:r>
      <w:r>
        <w:rPr>
          <w:rFonts w:hint="eastAsia"/>
        </w:rPr>
        <w:t>Телекомунікаційні</w:t>
      </w:r>
      <w:r>
        <w:t xml:space="preserve"> </w:t>
      </w:r>
      <w:r>
        <w:rPr>
          <w:rFonts w:hint="eastAsia"/>
        </w:rPr>
        <w:t>системи</w:t>
      </w:r>
      <w:r>
        <w:t xml:space="preserve"> </w:t>
      </w:r>
      <w:r>
        <w:rPr>
          <w:rFonts w:hint="eastAsia"/>
        </w:rPr>
        <w:t>та</w:t>
      </w:r>
      <w:r>
        <w:t xml:space="preserve"> </w:t>
      </w:r>
      <w:r>
        <w:rPr>
          <w:rFonts w:hint="eastAsia"/>
        </w:rPr>
        <w:t>мережі</w:t>
      </w:r>
      <w:r>
        <w:rPr>
          <w:rFonts w:hint="eastAsia"/>
        </w:rPr>
        <w:t>»</w:t>
      </w:r>
      <w:r>
        <w:t xml:space="preserve">. </w:t>
      </w:r>
      <w:r>
        <w:rPr>
          <w:rFonts w:hint="eastAsia"/>
        </w:rPr>
        <w:t>Докторська</w:t>
      </w:r>
      <w:r>
        <w:t xml:space="preserve"> </w:t>
      </w:r>
      <w:r>
        <w:rPr>
          <w:rFonts w:hint="eastAsia"/>
        </w:rPr>
        <w:t>рада</w:t>
      </w:r>
    </w:p>
    <w:p w14:paraId="7B58743F" w14:textId="00B7A976" w:rsidR="002066A4" w:rsidRPr="00B07E08" w:rsidRDefault="00B07E08" w:rsidP="00B07E08">
      <w:r>
        <w:rPr>
          <w:rFonts w:hint="eastAsia"/>
        </w:rPr>
        <w:t>Д</w:t>
      </w:r>
      <w:r>
        <w:t xml:space="preserve"> 26.062.19 </w:t>
      </w:r>
      <w:r>
        <w:rPr>
          <w:rFonts w:hint="eastAsia"/>
        </w:rPr>
        <w:t>Національного</w:t>
      </w:r>
      <w:r>
        <w:t xml:space="preserve"> </w:t>
      </w:r>
      <w:r>
        <w:rPr>
          <w:rFonts w:hint="eastAsia"/>
        </w:rPr>
        <w:t>авіаційного</w:t>
      </w:r>
      <w:r>
        <w:t xml:space="preserve"> </w:t>
      </w:r>
      <w:r>
        <w:rPr>
          <w:rFonts w:hint="eastAsia"/>
        </w:rPr>
        <w:t>університету</w:t>
      </w:r>
    </w:p>
    <w:sectPr w:rsidR="002066A4" w:rsidRPr="00B07E08" w:rsidSect="00125F7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06D0" w14:textId="77777777" w:rsidR="00125F71" w:rsidRDefault="00125F71">
      <w:pPr>
        <w:spacing w:after="0" w:line="240" w:lineRule="auto"/>
      </w:pPr>
      <w:r>
        <w:separator/>
      </w:r>
    </w:p>
  </w:endnote>
  <w:endnote w:type="continuationSeparator" w:id="0">
    <w:p w14:paraId="4E7DCB51" w14:textId="77777777" w:rsidR="00125F71" w:rsidRDefault="0012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D0B2" w14:textId="77777777" w:rsidR="00125F71" w:rsidRDefault="00125F71"/>
    <w:p w14:paraId="6452F8FB" w14:textId="77777777" w:rsidR="00125F71" w:rsidRDefault="00125F71"/>
    <w:p w14:paraId="5E26977D" w14:textId="77777777" w:rsidR="00125F71" w:rsidRDefault="00125F71"/>
    <w:p w14:paraId="098E7C3E" w14:textId="77777777" w:rsidR="00125F71" w:rsidRDefault="00125F71"/>
    <w:p w14:paraId="3A41043B" w14:textId="77777777" w:rsidR="00125F71" w:rsidRDefault="00125F71"/>
    <w:p w14:paraId="6B4C1DA1" w14:textId="77777777" w:rsidR="00125F71" w:rsidRDefault="00125F71"/>
    <w:p w14:paraId="62198D4A" w14:textId="77777777" w:rsidR="00125F71" w:rsidRDefault="00125F7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35C9F5E" wp14:editId="335A8FE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C807B" w14:textId="77777777" w:rsidR="00125F71" w:rsidRDefault="00125F7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5C9F5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5DC807B" w14:textId="77777777" w:rsidR="00125F71" w:rsidRDefault="00125F7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94E4DFE" w14:textId="77777777" w:rsidR="00125F71" w:rsidRDefault="00125F71"/>
    <w:p w14:paraId="1C12B14A" w14:textId="77777777" w:rsidR="00125F71" w:rsidRDefault="00125F71"/>
    <w:p w14:paraId="14281736" w14:textId="77777777" w:rsidR="00125F71" w:rsidRDefault="00125F7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450221C" wp14:editId="013949B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4E0A" w14:textId="77777777" w:rsidR="00125F71" w:rsidRDefault="00125F71"/>
                          <w:p w14:paraId="3BD494DF" w14:textId="77777777" w:rsidR="00125F71" w:rsidRDefault="00125F7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50221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C0E4E0A" w14:textId="77777777" w:rsidR="00125F71" w:rsidRDefault="00125F71"/>
                    <w:p w14:paraId="3BD494DF" w14:textId="77777777" w:rsidR="00125F71" w:rsidRDefault="00125F7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10F365A" w14:textId="77777777" w:rsidR="00125F71" w:rsidRDefault="00125F71"/>
    <w:p w14:paraId="1FA4FC54" w14:textId="77777777" w:rsidR="00125F71" w:rsidRDefault="00125F71">
      <w:pPr>
        <w:rPr>
          <w:sz w:val="2"/>
          <w:szCs w:val="2"/>
        </w:rPr>
      </w:pPr>
    </w:p>
    <w:p w14:paraId="1770EFFF" w14:textId="77777777" w:rsidR="00125F71" w:rsidRDefault="00125F71"/>
    <w:p w14:paraId="62B3B611" w14:textId="77777777" w:rsidR="00125F71" w:rsidRDefault="00125F71">
      <w:pPr>
        <w:spacing w:after="0" w:line="240" w:lineRule="auto"/>
      </w:pPr>
    </w:p>
  </w:footnote>
  <w:footnote w:type="continuationSeparator" w:id="0">
    <w:p w14:paraId="037A8190" w14:textId="77777777" w:rsidR="00125F71" w:rsidRDefault="00125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5F71"/>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36121</TotalTime>
  <Pages>1</Pages>
  <Words>65</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4831</cp:revision>
  <cp:lastPrinted>2009-02-06T05:36:00Z</cp:lastPrinted>
  <dcterms:created xsi:type="dcterms:W3CDTF">2024-01-07T13:43:00Z</dcterms:created>
  <dcterms:modified xsi:type="dcterms:W3CDTF">2024-03-06T08:46:00Z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