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AAD39" w14:textId="71987B45" w:rsidR="008C5B68" w:rsidRPr="007855E9" w:rsidRDefault="007855E9" w:rsidP="007855E9">
      <w:r w:rsidRPr="007855E9">
        <w:rPr>
          <w:rFonts w:hint="eastAsia"/>
        </w:rPr>
        <w:t>Томчаковська</w:t>
      </w:r>
      <w:r w:rsidRPr="007855E9">
        <w:t xml:space="preserve"> </w:t>
      </w:r>
      <w:r w:rsidRPr="007855E9">
        <w:rPr>
          <w:rFonts w:hint="eastAsia"/>
        </w:rPr>
        <w:t>Юлія</w:t>
      </w:r>
      <w:r w:rsidRPr="007855E9">
        <w:t xml:space="preserve"> </w:t>
      </w:r>
      <w:r w:rsidRPr="007855E9">
        <w:rPr>
          <w:rFonts w:hint="eastAsia"/>
        </w:rPr>
        <w:t>Олегівна</w:t>
      </w:r>
      <w:r w:rsidRPr="007855E9">
        <w:t xml:space="preserve">, </w:t>
      </w:r>
      <w:r w:rsidRPr="007855E9">
        <w:rPr>
          <w:rFonts w:hint="eastAsia"/>
        </w:rPr>
        <w:t>доцент</w:t>
      </w:r>
      <w:r w:rsidRPr="007855E9">
        <w:t xml:space="preserve">, </w:t>
      </w:r>
      <w:r w:rsidRPr="007855E9">
        <w:rPr>
          <w:rFonts w:hint="eastAsia"/>
        </w:rPr>
        <w:t>завідувачка</w:t>
      </w:r>
      <w:r w:rsidRPr="007855E9">
        <w:t xml:space="preserve"> </w:t>
      </w:r>
      <w:r w:rsidRPr="007855E9">
        <w:rPr>
          <w:rFonts w:hint="eastAsia"/>
        </w:rPr>
        <w:t>кафедри</w:t>
      </w:r>
      <w:r w:rsidRPr="007855E9">
        <w:t xml:space="preserve"> </w:t>
      </w:r>
      <w:r w:rsidRPr="007855E9">
        <w:rPr>
          <w:rFonts w:hint="eastAsia"/>
        </w:rPr>
        <w:t>іноземних</w:t>
      </w:r>
      <w:r w:rsidRPr="007855E9">
        <w:t xml:space="preserve"> </w:t>
      </w:r>
      <w:r w:rsidRPr="007855E9">
        <w:rPr>
          <w:rFonts w:hint="eastAsia"/>
        </w:rPr>
        <w:t>мов</w:t>
      </w:r>
      <w:r w:rsidRPr="007855E9">
        <w:t xml:space="preserve"> </w:t>
      </w:r>
      <w:r w:rsidRPr="007855E9">
        <w:rPr>
          <w:rFonts w:hint="eastAsia"/>
        </w:rPr>
        <w:t>Національного</w:t>
      </w:r>
      <w:r w:rsidRPr="007855E9">
        <w:t xml:space="preserve"> </w:t>
      </w:r>
      <w:r w:rsidRPr="007855E9">
        <w:rPr>
          <w:rFonts w:hint="eastAsia"/>
        </w:rPr>
        <w:t>університету</w:t>
      </w:r>
      <w:r w:rsidRPr="007855E9">
        <w:t xml:space="preserve"> </w:t>
      </w:r>
      <w:r w:rsidRPr="007855E9">
        <w:rPr>
          <w:rFonts w:hint="eastAsia"/>
        </w:rPr>
        <w:t>«</w:t>
      </w:r>
      <w:r w:rsidRPr="007855E9">
        <w:rPr>
          <w:rFonts w:hint="eastAsia"/>
        </w:rPr>
        <w:t>Одеська</w:t>
      </w:r>
      <w:r w:rsidRPr="007855E9">
        <w:t xml:space="preserve"> </w:t>
      </w:r>
      <w:r w:rsidRPr="007855E9">
        <w:rPr>
          <w:rFonts w:hint="eastAsia"/>
        </w:rPr>
        <w:t>юридична</w:t>
      </w:r>
      <w:r w:rsidRPr="007855E9">
        <w:t xml:space="preserve"> </w:t>
      </w:r>
      <w:r w:rsidRPr="007855E9">
        <w:rPr>
          <w:rFonts w:hint="eastAsia"/>
        </w:rPr>
        <w:t>академія</w:t>
      </w:r>
      <w:r w:rsidRPr="007855E9">
        <w:rPr>
          <w:rFonts w:hint="eastAsia"/>
        </w:rPr>
        <w:t>»</w:t>
      </w:r>
      <w:r w:rsidRPr="007855E9">
        <w:t xml:space="preserve">. </w:t>
      </w:r>
      <w:r w:rsidRPr="007855E9">
        <w:rPr>
          <w:rFonts w:hint="eastAsia"/>
        </w:rPr>
        <w:t>Назва</w:t>
      </w:r>
      <w:r w:rsidRPr="007855E9">
        <w:t xml:space="preserve"> </w:t>
      </w:r>
      <w:r w:rsidRPr="007855E9">
        <w:rPr>
          <w:rFonts w:hint="eastAsia"/>
        </w:rPr>
        <w:t>дисертації</w:t>
      </w:r>
      <w:r w:rsidRPr="007855E9">
        <w:t xml:space="preserve">: </w:t>
      </w:r>
      <w:r w:rsidRPr="007855E9">
        <w:rPr>
          <w:rFonts w:hint="eastAsia"/>
        </w:rPr>
        <w:t>«</w:t>
      </w:r>
      <w:r w:rsidRPr="007855E9">
        <w:rPr>
          <w:rFonts w:hint="eastAsia"/>
        </w:rPr>
        <w:t>Англомовний</w:t>
      </w:r>
      <w:r w:rsidRPr="007855E9">
        <w:t xml:space="preserve"> </w:t>
      </w:r>
      <w:r w:rsidRPr="007855E9">
        <w:rPr>
          <w:rFonts w:hint="eastAsia"/>
        </w:rPr>
        <w:t>окультний</w:t>
      </w:r>
      <w:r w:rsidRPr="007855E9">
        <w:t xml:space="preserve"> </w:t>
      </w:r>
      <w:r w:rsidRPr="007855E9">
        <w:rPr>
          <w:rFonts w:hint="eastAsia"/>
        </w:rPr>
        <w:t>дискурс</w:t>
      </w:r>
      <w:r w:rsidRPr="007855E9">
        <w:t xml:space="preserve"> (</w:t>
      </w:r>
      <w:r w:rsidRPr="007855E9">
        <w:rPr>
          <w:rFonts w:hint="eastAsia"/>
        </w:rPr>
        <w:t>онтологічний</w:t>
      </w:r>
      <w:r w:rsidRPr="007855E9">
        <w:t xml:space="preserve">, </w:t>
      </w:r>
      <w:r w:rsidRPr="007855E9">
        <w:rPr>
          <w:rFonts w:hint="eastAsia"/>
        </w:rPr>
        <w:t>гносеологічний</w:t>
      </w:r>
      <w:r w:rsidRPr="007855E9">
        <w:t xml:space="preserve"> </w:t>
      </w:r>
      <w:r w:rsidRPr="007855E9">
        <w:rPr>
          <w:rFonts w:hint="eastAsia"/>
        </w:rPr>
        <w:t>та</w:t>
      </w:r>
      <w:r w:rsidRPr="007855E9">
        <w:t xml:space="preserve"> </w:t>
      </w:r>
      <w:r w:rsidRPr="007855E9">
        <w:rPr>
          <w:rFonts w:hint="eastAsia"/>
        </w:rPr>
        <w:t>аксіологічний</w:t>
      </w:r>
      <w:r w:rsidRPr="007855E9">
        <w:t xml:space="preserve"> </w:t>
      </w:r>
      <w:r w:rsidRPr="007855E9">
        <w:rPr>
          <w:rFonts w:hint="eastAsia"/>
        </w:rPr>
        <w:t>аспекти</w:t>
      </w:r>
      <w:r w:rsidRPr="007855E9">
        <w:t>)</w:t>
      </w:r>
      <w:r w:rsidRPr="007855E9">
        <w:rPr>
          <w:rFonts w:hint="eastAsia"/>
        </w:rPr>
        <w:t>»</w:t>
      </w:r>
      <w:r w:rsidRPr="007855E9">
        <w:t xml:space="preserve">. </w:t>
      </w:r>
      <w:r w:rsidRPr="007855E9">
        <w:rPr>
          <w:rFonts w:hint="eastAsia"/>
        </w:rPr>
        <w:t>Шифр</w:t>
      </w:r>
      <w:r w:rsidRPr="007855E9">
        <w:t xml:space="preserve"> </w:t>
      </w:r>
      <w:r w:rsidRPr="007855E9">
        <w:rPr>
          <w:rFonts w:hint="eastAsia"/>
        </w:rPr>
        <w:t>та</w:t>
      </w:r>
      <w:r w:rsidRPr="007855E9">
        <w:t xml:space="preserve"> </w:t>
      </w:r>
      <w:r w:rsidRPr="007855E9">
        <w:rPr>
          <w:rFonts w:hint="eastAsia"/>
        </w:rPr>
        <w:t>назва</w:t>
      </w:r>
      <w:r w:rsidRPr="007855E9">
        <w:t xml:space="preserve"> </w:t>
      </w:r>
      <w:r w:rsidRPr="007855E9">
        <w:rPr>
          <w:rFonts w:hint="eastAsia"/>
        </w:rPr>
        <w:t>спеціальності</w:t>
      </w:r>
      <w:r w:rsidRPr="007855E9">
        <w:t xml:space="preserve"> </w:t>
      </w:r>
      <w:r w:rsidRPr="007855E9">
        <w:rPr>
          <w:rFonts w:hint="eastAsia"/>
        </w:rPr>
        <w:t>–</w:t>
      </w:r>
      <w:r w:rsidRPr="007855E9">
        <w:t xml:space="preserve"> 10.02.04 </w:t>
      </w:r>
      <w:r w:rsidRPr="007855E9">
        <w:rPr>
          <w:rFonts w:hint="eastAsia"/>
        </w:rPr>
        <w:t>–</w:t>
      </w:r>
      <w:r w:rsidRPr="007855E9">
        <w:t xml:space="preserve"> </w:t>
      </w:r>
      <w:r w:rsidRPr="007855E9">
        <w:rPr>
          <w:rFonts w:hint="eastAsia"/>
        </w:rPr>
        <w:t>германські</w:t>
      </w:r>
      <w:r w:rsidRPr="007855E9">
        <w:t xml:space="preserve"> </w:t>
      </w:r>
      <w:r w:rsidRPr="007855E9">
        <w:rPr>
          <w:rFonts w:hint="eastAsia"/>
        </w:rPr>
        <w:t>мови</w:t>
      </w:r>
      <w:r w:rsidRPr="007855E9">
        <w:t xml:space="preserve">. </w:t>
      </w:r>
      <w:r w:rsidRPr="007855E9">
        <w:rPr>
          <w:rFonts w:hint="eastAsia"/>
        </w:rPr>
        <w:t>Докторська</w:t>
      </w:r>
      <w:r w:rsidRPr="007855E9">
        <w:t xml:space="preserve"> </w:t>
      </w:r>
      <w:r w:rsidRPr="007855E9">
        <w:rPr>
          <w:rFonts w:hint="eastAsia"/>
        </w:rPr>
        <w:t>рада</w:t>
      </w:r>
      <w:r w:rsidRPr="007855E9">
        <w:t xml:space="preserve"> </w:t>
      </w:r>
      <w:r w:rsidRPr="007855E9">
        <w:rPr>
          <w:rFonts w:hint="eastAsia"/>
        </w:rPr>
        <w:t>Д</w:t>
      </w:r>
      <w:r w:rsidRPr="007855E9">
        <w:t xml:space="preserve"> 17.051.02 </w:t>
      </w:r>
      <w:r w:rsidRPr="007855E9">
        <w:rPr>
          <w:rFonts w:hint="eastAsia"/>
        </w:rPr>
        <w:t>Запорізького</w:t>
      </w:r>
      <w:r w:rsidRPr="007855E9">
        <w:t xml:space="preserve"> </w:t>
      </w:r>
      <w:r w:rsidRPr="007855E9">
        <w:rPr>
          <w:rFonts w:hint="eastAsia"/>
        </w:rPr>
        <w:t>національного</w:t>
      </w:r>
      <w:r w:rsidRPr="007855E9">
        <w:t xml:space="preserve"> </w:t>
      </w:r>
      <w:r w:rsidRPr="007855E9">
        <w:rPr>
          <w:rFonts w:hint="eastAsia"/>
        </w:rPr>
        <w:t>університету</w:t>
      </w:r>
      <w:r w:rsidRPr="007855E9">
        <w:t xml:space="preserve"> (69600, </w:t>
      </w:r>
      <w:r w:rsidRPr="007855E9">
        <w:rPr>
          <w:rFonts w:hint="eastAsia"/>
        </w:rPr>
        <w:t>м</w:t>
      </w:r>
      <w:r w:rsidRPr="007855E9">
        <w:t xml:space="preserve">. </w:t>
      </w:r>
      <w:r w:rsidRPr="007855E9">
        <w:rPr>
          <w:rFonts w:hint="eastAsia"/>
        </w:rPr>
        <w:t>Запоріжжя</w:t>
      </w:r>
      <w:r w:rsidRPr="007855E9">
        <w:t xml:space="preserve">, </w:t>
      </w:r>
      <w:r w:rsidRPr="007855E9">
        <w:rPr>
          <w:rFonts w:hint="eastAsia"/>
        </w:rPr>
        <w:t>вул</w:t>
      </w:r>
      <w:r w:rsidRPr="007855E9">
        <w:t xml:space="preserve">. </w:t>
      </w:r>
      <w:r w:rsidRPr="007855E9">
        <w:rPr>
          <w:rFonts w:hint="eastAsia"/>
        </w:rPr>
        <w:t>Жуковського</w:t>
      </w:r>
      <w:r w:rsidRPr="007855E9">
        <w:t xml:space="preserve">, 66; </w:t>
      </w:r>
      <w:r w:rsidRPr="007855E9">
        <w:rPr>
          <w:rFonts w:hint="eastAsia"/>
        </w:rPr>
        <w:t>тел</w:t>
      </w:r>
      <w:r w:rsidRPr="007855E9">
        <w:t xml:space="preserve">. (093) 6212115). </w:t>
      </w:r>
      <w:r w:rsidRPr="007855E9">
        <w:rPr>
          <w:rFonts w:hint="eastAsia"/>
        </w:rPr>
        <w:t>Опоненти</w:t>
      </w:r>
      <w:r w:rsidRPr="007855E9">
        <w:t xml:space="preserve">: </w:t>
      </w:r>
      <w:r w:rsidRPr="007855E9">
        <w:rPr>
          <w:rFonts w:hint="eastAsia"/>
        </w:rPr>
        <w:t>Бехта</w:t>
      </w:r>
      <w:r w:rsidRPr="007855E9">
        <w:t xml:space="preserve"> </w:t>
      </w:r>
      <w:r w:rsidRPr="007855E9">
        <w:rPr>
          <w:rFonts w:hint="eastAsia"/>
        </w:rPr>
        <w:t>Іван</w:t>
      </w:r>
      <w:r w:rsidRPr="007855E9">
        <w:t xml:space="preserve"> </w:t>
      </w:r>
      <w:r w:rsidRPr="007855E9">
        <w:rPr>
          <w:rFonts w:hint="eastAsia"/>
        </w:rPr>
        <w:t>Антонович</w:t>
      </w:r>
      <w:r w:rsidRPr="007855E9">
        <w:t xml:space="preserve">, </w:t>
      </w:r>
      <w:r w:rsidRPr="007855E9">
        <w:rPr>
          <w:rFonts w:hint="eastAsia"/>
        </w:rPr>
        <w:t>доктор</w:t>
      </w:r>
      <w:r w:rsidRPr="007855E9">
        <w:t xml:space="preserve"> </w:t>
      </w:r>
      <w:r w:rsidRPr="007855E9">
        <w:rPr>
          <w:rFonts w:hint="eastAsia"/>
        </w:rPr>
        <w:t>філологічних</w:t>
      </w:r>
      <w:r w:rsidRPr="007855E9">
        <w:t xml:space="preserve"> </w:t>
      </w:r>
      <w:r w:rsidRPr="007855E9">
        <w:rPr>
          <w:rFonts w:hint="eastAsia"/>
        </w:rPr>
        <w:t>наук</w:t>
      </w:r>
      <w:r w:rsidRPr="007855E9">
        <w:t xml:space="preserve">, </w:t>
      </w:r>
      <w:r w:rsidRPr="007855E9">
        <w:rPr>
          <w:rFonts w:hint="eastAsia"/>
        </w:rPr>
        <w:t>професор</w:t>
      </w:r>
      <w:r w:rsidRPr="007855E9">
        <w:t xml:space="preserve">, </w:t>
      </w:r>
      <w:r w:rsidRPr="007855E9">
        <w:rPr>
          <w:rFonts w:hint="eastAsia"/>
        </w:rPr>
        <w:t>професор</w:t>
      </w:r>
      <w:r w:rsidRPr="007855E9">
        <w:t xml:space="preserve"> </w:t>
      </w:r>
      <w:r w:rsidRPr="007855E9">
        <w:rPr>
          <w:rFonts w:hint="eastAsia"/>
        </w:rPr>
        <w:t>кафедри</w:t>
      </w:r>
      <w:r w:rsidRPr="007855E9">
        <w:t xml:space="preserve"> </w:t>
      </w:r>
      <w:r w:rsidRPr="007855E9">
        <w:rPr>
          <w:rFonts w:hint="eastAsia"/>
        </w:rPr>
        <w:t>англійської</w:t>
      </w:r>
      <w:r w:rsidRPr="007855E9">
        <w:t xml:space="preserve"> </w:t>
      </w:r>
      <w:r w:rsidRPr="007855E9">
        <w:rPr>
          <w:rFonts w:hint="eastAsia"/>
        </w:rPr>
        <w:t>філології</w:t>
      </w:r>
      <w:r w:rsidRPr="007855E9">
        <w:t xml:space="preserve"> </w:t>
      </w:r>
      <w:r w:rsidRPr="007855E9">
        <w:rPr>
          <w:rFonts w:hint="eastAsia"/>
        </w:rPr>
        <w:t>Львівського</w:t>
      </w:r>
      <w:r w:rsidRPr="007855E9">
        <w:t xml:space="preserve"> </w:t>
      </w:r>
      <w:r w:rsidRPr="007855E9">
        <w:rPr>
          <w:rFonts w:hint="eastAsia"/>
        </w:rPr>
        <w:t>національного</w:t>
      </w:r>
      <w:r w:rsidRPr="007855E9">
        <w:t xml:space="preserve"> </w:t>
      </w:r>
      <w:r w:rsidRPr="007855E9">
        <w:rPr>
          <w:rFonts w:hint="eastAsia"/>
        </w:rPr>
        <w:t>університету</w:t>
      </w:r>
      <w:r w:rsidRPr="007855E9">
        <w:t xml:space="preserve"> </w:t>
      </w:r>
      <w:r w:rsidRPr="007855E9">
        <w:rPr>
          <w:rFonts w:hint="eastAsia"/>
        </w:rPr>
        <w:t>імені</w:t>
      </w:r>
      <w:r w:rsidRPr="007855E9">
        <w:t xml:space="preserve"> </w:t>
      </w:r>
      <w:r w:rsidRPr="007855E9">
        <w:rPr>
          <w:rFonts w:hint="eastAsia"/>
        </w:rPr>
        <w:t>Івана</w:t>
      </w:r>
      <w:r w:rsidRPr="007855E9">
        <w:t xml:space="preserve"> </w:t>
      </w:r>
      <w:r w:rsidRPr="007855E9">
        <w:rPr>
          <w:rFonts w:hint="eastAsia"/>
        </w:rPr>
        <w:t>Франка</w:t>
      </w:r>
      <w:r w:rsidRPr="007855E9">
        <w:t xml:space="preserve">; </w:t>
      </w:r>
      <w:r w:rsidRPr="007855E9">
        <w:rPr>
          <w:rFonts w:hint="eastAsia"/>
        </w:rPr>
        <w:t>Осовська</w:t>
      </w:r>
      <w:r w:rsidRPr="007855E9">
        <w:t xml:space="preserve"> </w:t>
      </w:r>
      <w:r w:rsidRPr="007855E9">
        <w:rPr>
          <w:rFonts w:hint="eastAsia"/>
        </w:rPr>
        <w:t>Ірина</w:t>
      </w:r>
      <w:r w:rsidRPr="007855E9">
        <w:t xml:space="preserve"> </w:t>
      </w:r>
      <w:r w:rsidRPr="007855E9">
        <w:rPr>
          <w:rFonts w:hint="eastAsia"/>
        </w:rPr>
        <w:t>Миколаївна</w:t>
      </w:r>
      <w:r w:rsidRPr="007855E9">
        <w:t xml:space="preserve">, </w:t>
      </w:r>
      <w:r w:rsidRPr="007855E9">
        <w:rPr>
          <w:rFonts w:hint="eastAsia"/>
        </w:rPr>
        <w:t>доктор</w:t>
      </w:r>
      <w:r w:rsidRPr="007855E9">
        <w:t xml:space="preserve"> </w:t>
      </w:r>
      <w:r w:rsidRPr="007855E9">
        <w:rPr>
          <w:rFonts w:hint="eastAsia"/>
        </w:rPr>
        <w:t>філологічних</w:t>
      </w:r>
      <w:r w:rsidRPr="007855E9">
        <w:t xml:space="preserve"> </w:t>
      </w:r>
      <w:r w:rsidRPr="007855E9">
        <w:rPr>
          <w:rFonts w:hint="eastAsia"/>
        </w:rPr>
        <w:t>наук</w:t>
      </w:r>
      <w:r w:rsidRPr="007855E9">
        <w:t xml:space="preserve">, </w:t>
      </w:r>
      <w:r w:rsidRPr="007855E9">
        <w:rPr>
          <w:rFonts w:hint="eastAsia"/>
        </w:rPr>
        <w:t>професор</w:t>
      </w:r>
      <w:r w:rsidRPr="007855E9">
        <w:t xml:space="preserve">, </w:t>
      </w:r>
      <w:r w:rsidRPr="007855E9">
        <w:rPr>
          <w:rFonts w:hint="eastAsia"/>
        </w:rPr>
        <w:t>декан</w:t>
      </w:r>
      <w:r w:rsidRPr="007855E9">
        <w:t xml:space="preserve"> </w:t>
      </w:r>
      <w:r w:rsidRPr="007855E9">
        <w:rPr>
          <w:rFonts w:hint="eastAsia"/>
        </w:rPr>
        <w:t>факультету</w:t>
      </w:r>
      <w:r w:rsidRPr="007855E9">
        <w:t xml:space="preserve"> </w:t>
      </w:r>
      <w:r w:rsidRPr="007855E9">
        <w:rPr>
          <w:rFonts w:hint="eastAsia"/>
        </w:rPr>
        <w:t>іноземних</w:t>
      </w:r>
      <w:r w:rsidRPr="007855E9">
        <w:t xml:space="preserve"> </w:t>
      </w:r>
      <w:r w:rsidRPr="007855E9">
        <w:rPr>
          <w:rFonts w:hint="eastAsia"/>
        </w:rPr>
        <w:t>мов</w:t>
      </w:r>
      <w:r w:rsidRPr="007855E9">
        <w:t xml:space="preserve"> </w:t>
      </w:r>
      <w:r w:rsidRPr="007855E9">
        <w:rPr>
          <w:rFonts w:hint="eastAsia"/>
        </w:rPr>
        <w:t>Чернівецького</w:t>
      </w:r>
      <w:r w:rsidRPr="007855E9">
        <w:t xml:space="preserve"> </w:t>
      </w:r>
      <w:r w:rsidRPr="007855E9">
        <w:rPr>
          <w:rFonts w:hint="eastAsia"/>
        </w:rPr>
        <w:t>національного</w:t>
      </w:r>
      <w:r w:rsidRPr="007855E9">
        <w:t xml:space="preserve"> </w:t>
      </w:r>
      <w:r w:rsidRPr="007855E9">
        <w:rPr>
          <w:rFonts w:hint="eastAsia"/>
        </w:rPr>
        <w:t>університету</w:t>
      </w:r>
      <w:r w:rsidRPr="007855E9">
        <w:t xml:space="preserve"> </w:t>
      </w:r>
      <w:r w:rsidRPr="007855E9">
        <w:rPr>
          <w:rFonts w:hint="eastAsia"/>
        </w:rPr>
        <w:t>імені</w:t>
      </w:r>
      <w:r w:rsidRPr="007855E9">
        <w:t xml:space="preserve"> </w:t>
      </w:r>
      <w:r w:rsidRPr="007855E9">
        <w:rPr>
          <w:rFonts w:hint="eastAsia"/>
        </w:rPr>
        <w:t>Юрія</w:t>
      </w:r>
      <w:r w:rsidRPr="007855E9">
        <w:t xml:space="preserve"> </w:t>
      </w:r>
      <w:r w:rsidRPr="007855E9">
        <w:rPr>
          <w:rFonts w:hint="eastAsia"/>
        </w:rPr>
        <w:t>Федьковича</w:t>
      </w:r>
      <w:r w:rsidRPr="007855E9">
        <w:t xml:space="preserve">; </w:t>
      </w:r>
      <w:r w:rsidRPr="007855E9">
        <w:rPr>
          <w:rFonts w:hint="eastAsia"/>
        </w:rPr>
        <w:t>Цапів</w:t>
      </w:r>
      <w:r w:rsidRPr="007855E9">
        <w:t xml:space="preserve"> </w:t>
      </w:r>
      <w:r w:rsidRPr="007855E9">
        <w:rPr>
          <w:rFonts w:hint="eastAsia"/>
        </w:rPr>
        <w:t>Алла</w:t>
      </w:r>
      <w:r w:rsidRPr="007855E9">
        <w:t xml:space="preserve"> </w:t>
      </w:r>
      <w:r w:rsidRPr="007855E9">
        <w:rPr>
          <w:rFonts w:hint="eastAsia"/>
        </w:rPr>
        <w:t>Олексіївна</w:t>
      </w:r>
      <w:r w:rsidRPr="007855E9">
        <w:t xml:space="preserve">, </w:t>
      </w:r>
      <w:r w:rsidRPr="007855E9">
        <w:rPr>
          <w:rFonts w:hint="eastAsia"/>
        </w:rPr>
        <w:t>доктор</w:t>
      </w:r>
      <w:r w:rsidRPr="007855E9">
        <w:t xml:space="preserve"> </w:t>
      </w:r>
      <w:r w:rsidRPr="007855E9">
        <w:rPr>
          <w:rFonts w:hint="eastAsia"/>
        </w:rPr>
        <w:t>філологічних</w:t>
      </w:r>
      <w:r w:rsidRPr="007855E9">
        <w:t xml:space="preserve"> </w:t>
      </w:r>
      <w:r w:rsidRPr="007855E9">
        <w:rPr>
          <w:rFonts w:hint="eastAsia"/>
        </w:rPr>
        <w:t>наук</w:t>
      </w:r>
      <w:r w:rsidRPr="007855E9">
        <w:t xml:space="preserve">, </w:t>
      </w:r>
      <w:r w:rsidRPr="007855E9">
        <w:rPr>
          <w:rFonts w:hint="eastAsia"/>
        </w:rPr>
        <w:t>доцент</w:t>
      </w:r>
      <w:r w:rsidRPr="007855E9">
        <w:t xml:space="preserve">, </w:t>
      </w:r>
      <w:r w:rsidRPr="007855E9">
        <w:rPr>
          <w:rFonts w:hint="eastAsia"/>
        </w:rPr>
        <w:t>професор</w:t>
      </w:r>
      <w:r w:rsidRPr="007855E9">
        <w:t xml:space="preserve"> </w:t>
      </w:r>
      <w:r w:rsidRPr="007855E9">
        <w:rPr>
          <w:rFonts w:hint="eastAsia"/>
        </w:rPr>
        <w:t>кафедри</w:t>
      </w:r>
      <w:r w:rsidRPr="007855E9">
        <w:t xml:space="preserve"> </w:t>
      </w:r>
      <w:r w:rsidRPr="007855E9">
        <w:rPr>
          <w:rFonts w:hint="eastAsia"/>
        </w:rPr>
        <w:t>англійської</w:t>
      </w:r>
      <w:r w:rsidRPr="007855E9">
        <w:t xml:space="preserve"> </w:t>
      </w:r>
      <w:r w:rsidRPr="007855E9">
        <w:rPr>
          <w:rFonts w:hint="eastAsia"/>
        </w:rPr>
        <w:t>та</w:t>
      </w:r>
      <w:r w:rsidRPr="007855E9">
        <w:t xml:space="preserve"> </w:t>
      </w:r>
      <w:r w:rsidRPr="007855E9">
        <w:rPr>
          <w:rFonts w:hint="eastAsia"/>
        </w:rPr>
        <w:t>світової</w:t>
      </w:r>
      <w:r w:rsidRPr="007855E9">
        <w:t xml:space="preserve"> </w:t>
      </w:r>
      <w:r w:rsidRPr="007855E9">
        <w:rPr>
          <w:rFonts w:hint="eastAsia"/>
        </w:rPr>
        <w:t>літератури</w:t>
      </w:r>
      <w:r w:rsidRPr="007855E9">
        <w:t xml:space="preserve"> </w:t>
      </w:r>
      <w:r w:rsidRPr="007855E9">
        <w:rPr>
          <w:rFonts w:hint="eastAsia"/>
        </w:rPr>
        <w:t>ім</w:t>
      </w:r>
      <w:r w:rsidRPr="007855E9">
        <w:t xml:space="preserve">. </w:t>
      </w:r>
      <w:r w:rsidRPr="007855E9">
        <w:rPr>
          <w:rFonts w:hint="eastAsia"/>
        </w:rPr>
        <w:t>проф</w:t>
      </w:r>
      <w:r w:rsidRPr="007855E9">
        <w:t xml:space="preserve">. </w:t>
      </w:r>
      <w:r w:rsidRPr="007855E9">
        <w:rPr>
          <w:rFonts w:hint="eastAsia"/>
        </w:rPr>
        <w:t>Олега</w:t>
      </w:r>
      <w:r w:rsidRPr="007855E9">
        <w:t xml:space="preserve"> </w:t>
      </w:r>
      <w:r w:rsidRPr="007855E9">
        <w:rPr>
          <w:rFonts w:hint="eastAsia"/>
        </w:rPr>
        <w:t>Мішукова</w:t>
      </w:r>
      <w:r w:rsidRPr="007855E9">
        <w:t xml:space="preserve">, </w:t>
      </w:r>
      <w:r w:rsidRPr="007855E9">
        <w:rPr>
          <w:rFonts w:hint="eastAsia"/>
        </w:rPr>
        <w:t>проректор</w:t>
      </w:r>
      <w:r w:rsidRPr="007855E9">
        <w:t xml:space="preserve"> </w:t>
      </w:r>
      <w:r w:rsidRPr="007855E9">
        <w:rPr>
          <w:rFonts w:hint="eastAsia"/>
        </w:rPr>
        <w:t>з</w:t>
      </w:r>
      <w:r w:rsidRPr="007855E9">
        <w:t xml:space="preserve"> </w:t>
      </w:r>
      <w:r w:rsidRPr="007855E9">
        <w:rPr>
          <w:rFonts w:hint="eastAsia"/>
        </w:rPr>
        <w:t>міжнародної</w:t>
      </w:r>
      <w:r w:rsidRPr="007855E9">
        <w:t xml:space="preserve">, </w:t>
      </w:r>
      <w:r w:rsidRPr="007855E9">
        <w:rPr>
          <w:rFonts w:hint="eastAsia"/>
        </w:rPr>
        <w:t>соціально</w:t>
      </w:r>
      <w:r w:rsidRPr="007855E9">
        <w:t>-</w:t>
      </w:r>
      <w:r w:rsidRPr="007855E9">
        <w:rPr>
          <w:rFonts w:hint="eastAsia"/>
        </w:rPr>
        <w:t>гуманітарної</w:t>
      </w:r>
      <w:r w:rsidRPr="007855E9">
        <w:t xml:space="preserve"> </w:t>
      </w:r>
      <w:r w:rsidRPr="007855E9">
        <w:rPr>
          <w:rFonts w:hint="eastAsia"/>
        </w:rPr>
        <w:t>та</w:t>
      </w:r>
      <w:r w:rsidRPr="007855E9">
        <w:t xml:space="preserve"> </w:t>
      </w:r>
      <w:r w:rsidRPr="007855E9">
        <w:rPr>
          <w:rFonts w:hint="eastAsia"/>
        </w:rPr>
        <w:t>науково</w:t>
      </w:r>
      <w:r w:rsidRPr="007855E9">
        <w:t>-</w:t>
      </w:r>
      <w:r w:rsidRPr="007855E9">
        <w:rPr>
          <w:rFonts w:hint="eastAsia"/>
        </w:rPr>
        <w:t>педагогічної</w:t>
      </w:r>
      <w:r w:rsidRPr="007855E9">
        <w:t xml:space="preserve"> </w:t>
      </w:r>
      <w:r w:rsidRPr="007855E9">
        <w:rPr>
          <w:rFonts w:hint="eastAsia"/>
        </w:rPr>
        <w:t>роботи</w:t>
      </w:r>
      <w:r w:rsidRPr="007855E9">
        <w:t xml:space="preserve"> </w:t>
      </w:r>
      <w:r w:rsidRPr="007855E9">
        <w:rPr>
          <w:rFonts w:hint="eastAsia"/>
        </w:rPr>
        <w:t>Херсонського</w:t>
      </w:r>
      <w:r w:rsidRPr="007855E9">
        <w:t xml:space="preserve"> </w:t>
      </w:r>
      <w:r w:rsidRPr="007855E9">
        <w:rPr>
          <w:rFonts w:hint="eastAsia"/>
        </w:rPr>
        <w:t>державного</w:t>
      </w:r>
      <w:r w:rsidRPr="007855E9">
        <w:t xml:space="preserve"> </w:t>
      </w:r>
      <w:r w:rsidRPr="007855E9">
        <w:rPr>
          <w:rFonts w:hint="eastAsia"/>
        </w:rPr>
        <w:t>університету</w:t>
      </w:r>
      <w:r w:rsidRPr="007855E9">
        <w:t>.</w:t>
      </w:r>
    </w:p>
    <w:sectPr w:rsidR="008C5B68" w:rsidRPr="007855E9" w:rsidSect="002909C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08F0E6" w14:textId="77777777" w:rsidR="002909C5" w:rsidRPr="00C66E52" w:rsidRDefault="002909C5">
      <w:pPr>
        <w:spacing w:after="0" w:line="240" w:lineRule="auto"/>
      </w:pPr>
      <w:r w:rsidRPr="00C66E52">
        <w:separator/>
      </w:r>
    </w:p>
  </w:endnote>
  <w:endnote w:type="continuationSeparator" w:id="0">
    <w:p w14:paraId="4C4F65BC" w14:textId="77777777" w:rsidR="002909C5" w:rsidRPr="00C66E52" w:rsidRDefault="002909C5">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4170CE" w14:textId="77777777" w:rsidR="002909C5" w:rsidRPr="00C66E52" w:rsidRDefault="002909C5"/>
    <w:p w14:paraId="73915C62" w14:textId="77777777" w:rsidR="002909C5" w:rsidRPr="00C66E52" w:rsidRDefault="002909C5"/>
    <w:p w14:paraId="2A921BBB" w14:textId="77777777" w:rsidR="002909C5" w:rsidRPr="00C66E52" w:rsidRDefault="002909C5"/>
    <w:p w14:paraId="423E9FCA" w14:textId="77777777" w:rsidR="002909C5" w:rsidRPr="00C66E52" w:rsidRDefault="002909C5"/>
    <w:p w14:paraId="7784CD77" w14:textId="77777777" w:rsidR="002909C5" w:rsidRPr="00C66E52" w:rsidRDefault="002909C5"/>
    <w:p w14:paraId="3CCB3A34" w14:textId="77777777" w:rsidR="002909C5" w:rsidRPr="00C66E52" w:rsidRDefault="002909C5"/>
    <w:p w14:paraId="5B84ACFD" w14:textId="77777777" w:rsidR="002909C5" w:rsidRPr="00C66E52" w:rsidRDefault="002909C5">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01FC827E" wp14:editId="4F26C23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593EE" w14:textId="77777777" w:rsidR="002909C5" w:rsidRPr="00C66E52" w:rsidRDefault="002909C5">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FC827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40593EE" w14:textId="77777777" w:rsidR="002909C5" w:rsidRPr="00C66E52" w:rsidRDefault="002909C5">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0BED466C" w14:textId="77777777" w:rsidR="002909C5" w:rsidRPr="00C66E52" w:rsidRDefault="002909C5"/>
    <w:p w14:paraId="28B34EEA" w14:textId="77777777" w:rsidR="002909C5" w:rsidRPr="00C66E52" w:rsidRDefault="002909C5"/>
    <w:p w14:paraId="01E72AE6" w14:textId="77777777" w:rsidR="002909C5" w:rsidRPr="00C66E52" w:rsidRDefault="002909C5">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1CF5726E" wp14:editId="0F33A42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53E19" w14:textId="77777777" w:rsidR="002909C5" w:rsidRPr="00C66E52" w:rsidRDefault="002909C5"/>
                          <w:p w14:paraId="0D7C0F6A" w14:textId="77777777" w:rsidR="002909C5" w:rsidRPr="00C66E52" w:rsidRDefault="002909C5">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F5726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9953E19" w14:textId="77777777" w:rsidR="002909C5" w:rsidRPr="00C66E52" w:rsidRDefault="002909C5"/>
                    <w:p w14:paraId="0D7C0F6A" w14:textId="77777777" w:rsidR="002909C5" w:rsidRPr="00C66E52" w:rsidRDefault="002909C5">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1C655C66" w14:textId="77777777" w:rsidR="002909C5" w:rsidRPr="00C66E52" w:rsidRDefault="002909C5"/>
    <w:p w14:paraId="77967A4A" w14:textId="77777777" w:rsidR="002909C5" w:rsidRPr="00C66E52" w:rsidRDefault="002909C5">
      <w:pPr>
        <w:rPr>
          <w:sz w:val="2"/>
          <w:szCs w:val="2"/>
        </w:rPr>
      </w:pPr>
    </w:p>
    <w:p w14:paraId="62DE536E" w14:textId="77777777" w:rsidR="002909C5" w:rsidRPr="00C66E52" w:rsidRDefault="002909C5"/>
    <w:p w14:paraId="06338831" w14:textId="77777777" w:rsidR="002909C5" w:rsidRPr="00C66E52" w:rsidRDefault="002909C5">
      <w:pPr>
        <w:spacing w:after="0" w:line="240" w:lineRule="auto"/>
      </w:pPr>
    </w:p>
  </w:footnote>
  <w:footnote w:type="continuationSeparator" w:id="0">
    <w:p w14:paraId="2184DC2E" w14:textId="77777777" w:rsidR="002909C5" w:rsidRPr="00C66E52" w:rsidRDefault="002909C5">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C5"/>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20301</TotalTime>
  <Pages>1</Pages>
  <Words>149</Words>
  <Characters>851</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3149</cp:revision>
  <cp:lastPrinted>2009-02-06T05:36:00Z</cp:lastPrinted>
  <dcterms:created xsi:type="dcterms:W3CDTF">2024-04-09T10:20:00Z</dcterms:created>
  <dcterms:modified xsi:type="dcterms:W3CDTF">2024-05-03T19:08:00Z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