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Южно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Уральский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государственный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университет</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правах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рукописи</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61:06-10/1085</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ПЕРЕДРИЕНКО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ТАТЬЯНА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ЮРЬЕВНА</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материале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10.02.20 - </w:t>
      </w:r>
      <w:r w:rsidRPr="00F53824">
        <w:rPr>
          <w:rFonts w:ascii="Times New Roman" w:eastAsia="Times New Roman" w:hAnsi="Times New Roman" w:cs="Times New Roman" w:hint="eastAsia"/>
          <w:spacing w:val="-5"/>
          <w:kern w:val="0"/>
          <w:sz w:val="30"/>
          <w:szCs w:val="30"/>
          <w:lang w:eastAsia="ru-RU"/>
        </w:rPr>
        <w:t>сравнительно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историческое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типологическое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языкознание</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ДИССЕРТАЦИЯ</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соискание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ученой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степени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кандидата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филологических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наук</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Научный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руководитель</w:t>
      </w: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доктор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филологических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наук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профессор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Бабенко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Челябинск</w:t>
      </w:r>
      <w:r w:rsidRPr="00F53824">
        <w:rPr>
          <w:rFonts w:ascii="Times New Roman" w:eastAsia="Times New Roman" w:hAnsi="Times New Roman" w:cs="Times New Roman"/>
          <w:spacing w:val="-5"/>
          <w:kern w:val="0"/>
          <w:sz w:val="30"/>
          <w:szCs w:val="30"/>
          <w:lang w:eastAsia="ru-RU"/>
        </w:rPr>
        <w:t xml:space="preserve"> 2006</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2 </w:t>
      </w:r>
      <w:r w:rsidRPr="00F53824">
        <w:rPr>
          <w:rFonts w:ascii="Times New Roman" w:eastAsia="Times New Roman" w:hAnsi="Times New Roman" w:cs="Times New Roman" w:hint="eastAsia"/>
          <w:spacing w:val="-5"/>
          <w:kern w:val="0"/>
          <w:sz w:val="30"/>
          <w:szCs w:val="30"/>
          <w:lang w:eastAsia="ru-RU"/>
        </w:rPr>
        <w:t>ОГЛАВЛЕНИЕ</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ВВЕДЕНИЕ</w:t>
      </w:r>
      <w:r w:rsidRPr="00F53824">
        <w:rPr>
          <w:rFonts w:ascii="Times New Roman" w:eastAsia="Times New Roman" w:hAnsi="Times New Roman" w:cs="Times New Roman"/>
          <w:spacing w:val="-5"/>
          <w:kern w:val="0"/>
          <w:sz w:val="30"/>
          <w:szCs w:val="30"/>
          <w:lang w:eastAsia="ru-RU"/>
        </w:rPr>
        <w:tab/>
        <w:t>3</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ГЛАВА</w:t>
      </w:r>
      <w:r w:rsidRPr="00F53824">
        <w:rPr>
          <w:rFonts w:ascii="Times New Roman" w:eastAsia="Times New Roman" w:hAnsi="Times New Roman" w:cs="Times New Roman"/>
          <w:spacing w:val="-5"/>
          <w:kern w:val="0"/>
          <w:sz w:val="30"/>
          <w:szCs w:val="30"/>
          <w:lang w:eastAsia="ru-RU"/>
        </w:rPr>
        <w:t xml:space="preserve"> 1. </w:t>
      </w:r>
      <w:r w:rsidRPr="00F53824">
        <w:rPr>
          <w:rFonts w:ascii="Times New Roman" w:eastAsia="Times New Roman" w:hAnsi="Times New Roman" w:cs="Times New Roman" w:hint="eastAsia"/>
          <w:spacing w:val="-5"/>
          <w:kern w:val="0"/>
          <w:sz w:val="30"/>
          <w:szCs w:val="30"/>
          <w:lang w:eastAsia="ru-RU"/>
        </w:rPr>
        <w:t>ТЕОРЕТИЧЕСКИЕ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ОСНОВЫ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ОППОЗИЦИОННЫХ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1.1.</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Концепция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ab/>
        <w:t>10</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1.2.</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Паремии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источники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информации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национальной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ab/>
        <w:t>19</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1.3.</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Термин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лингвистике</w:t>
      </w:r>
      <w:r w:rsidRPr="00F53824">
        <w:rPr>
          <w:rFonts w:ascii="Times New Roman" w:eastAsia="Times New Roman" w:hAnsi="Times New Roman" w:cs="Times New Roman"/>
          <w:spacing w:val="-5"/>
          <w:kern w:val="0"/>
          <w:sz w:val="30"/>
          <w:szCs w:val="30"/>
          <w:lang w:eastAsia="ru-RU"/>
        </w:rPr>
        <w:tab/>
        <w:t>27</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1.4.</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Отношения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ab/>
        <w:t>36</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1.5.</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Модели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ab/>
        <w:t>39</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Выводы</w:t>
      </w:r>
      <w:r w:rsidRPr="00F53824">
        <w:rPr>
          <w:rFonts w:ascii="Times New Roman" w:eastAsia="Times New Roman" w:hAnsi="Times New Roman" w:cs="Times New Roman"/>
          <w:spacing w:val="-5"/>
          <w:kern w:val="0"/>
          <w:sz w:val="30"/>
          <w:szCs w:val="30"/>
          <w:lang w:eastAsia="ru-RU"/>
        </w:rPr>
        <w:tab/>
        <w:t>48</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ГЛАВА</w:t>
      </w:r>
      <w:r w:rsidRPr="00F53824">
        <w:rPr>
          <w:rFonts w:ascii="Times New Roman" w:eastAsia="Times New Roman" w:hAnsi="Times New Roman" w:cs="Times New Roman"/>
          <w:spacing w:val="-5"/>
          <w:kern w:val="0"/>
          <w:sz w:val="30"/>
          <w:szCs w:val="30"/>
          <w:lang w:eastAsia="ru-RU"/>
        </w:rPr>
        <w:t xml:space="preserve"> 2. </w:t>
      </w:r>
      <w:r w:rsidRPr="00F53824">
        <w:rPr>
          <w:rFonts w:ascii="Times New Roman" w:eastAsia="Times New Roman" w:hAnsi="Times New Roman" w:cs="Times New Roman" w:hint="eastAsia"/>
          <w:spacing w:val="-5"/>
          <w:kern w:val="0"/>
          <w:sz w:val="30"/>
          <w:szCs w:val="30"/>
          <w:lang w:eastAsia="ru-RU"/>
        </w:rPr>
        <w:t>РЕПРЕЗЕНТАЦИЯ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2.1.</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История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ab/>
        <w:t>50</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2.2.</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Репрезентация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лингвокультуре</w:t>
      </w:r>
      <w:r w:rsidRPr="00F53824">
        <w:rPr>
          <w:rFonts w:ascii="Times New Roman" w:eastAsia="Times New Roman" w:hAnsi="Times New Roman" w:cs="Times New Roman"/>
          <w:spacing w:val="-5"/>
          <w:kern w:val="0"/>
          <w:sz w:val="30"/>
          <w:szCs w:val="30"/>
          <w:lang w:eastAsia="ru-RU"/>
        </w:rPr>
        <w:tab/>
        <w:t>54</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2.3.</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Репрезентация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английской</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лингвокультуре</w:t>
      </w:r>
      <w:r w:rsidRPr="00F53824">
        <w:rPr>
          <w:rFonts w:ascii="Times New Roman" w:eastAsia="Times New Roman" w:hAnsi="Times New Roman" w:cs="Times New Roman"/>
          <w:spacing w:val="-5"/>
          <w:kern w:val="0"/>
          <w:sz w:val="30"/>
          <w:szCs w:val="30"/>
          <w:lang w:eastAsia="ru-RU"/>
        </w:rPr>
        <w:tab/>
        <w:t>71</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2.4.</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сопоставительный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ab/>
        <w:t>96</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Выводы</w:t>
      </w:r>
      <w:r w:rsidRPr="00F53824">
        <w:rPr>
          <w:rFonts w:ascii="Times New Roman" w:eastAsia="Times New Roman" w:hAnsi="Times New Roman" w:cs="Times New Roman"/>
          <w:spacing w:val="-5"/>
          <w:kern w:val="0"/>
          <w:sz w:val="30"/>
          <w:szCs w:val="30"/>
          <w:lang w:eastAsia="ru-RU"/>
        </w:rPr>
        <w:tab/>
        <w:t>102</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ГЛАВА</w:t>
      </w:r>
      <w:r w:rsidRPr="00F53824">
        <w:rPr>
          <w:rFonts w:ascii="Times New Roman" w:eastAsia="Times New Roman" w:hAnsi="Times New Roman" w:cs="Times New Roman"/>
          <w:spacing w:val="-5"/>
          <w:kern w:val="0"/>
          <w:sz w:val="30"/>
          <w:szCs w:val="30"/>
          <w:lang w:eastAsia="ru-RU"/>
        </w:rPr>
        <w:t xml:space="preserve"> 3. </w:t>
      </w:r>
      <w:r w:rsidRPr="00F53824">
        <w:rPr>
          <w:rFonts w:ascii="Times New Roman" w:eastAsia="Times New Roman" w:hAnsi="Times New Roman" w:cs="Times New Roman" w:hint="eastAsia"/>
          <w:spacing w:val="-5"/>
          <w:kern w:val="0"/>
          <w:sz w:val="30"/>
          <w:szCs w:val="30"/>
          <w:lang w:eastAsia="ru-RU"/>
        </w:rPr>
        <w:t>РЕПРЕЗЕНТАЦИЯ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3.1.</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История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ab/>
        <w:t>104</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3.2.</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Репрезентация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лингвокультуре</w:t>
      </w:r>
      <w:r w:rsidRPr="00F53824">
        <w:rPr>
          <w:rFonts w:ascii="Times New Roman" w:eastAsia="Times New Roman" w:hAnsi="Times New Roman" w:cs="Times New Roman"/>
          <w:spacing w:val="-5"/>
          <w:kern w:val="0"/>
          <w:sz w:val="30"/>
          <w:szCs w:val="30"/>
          <w:lang w:eastAsia="ru-RU"/>
        </w:rPr>
        <w:tab/>
        <w:t>106</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3.3.</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Репрезентация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английской</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лингвокультуре</w:t>
      </w:r>
      <w:r w:rsidRPr="00F53824">
        <w:rPr>
          <w:rFonts w:ascii="Times New Roman" w:eastAsia="Times New Roman" w:hAnsi="Times New Roman" w:cs="Times New Roman"/>
          <w:spacing w:val="-5"/>
          <w:kern w:val="0"/>
          <w:sz w:val="30"/>
          <w:szCs w:val="30"/>
          <w:lang w:eastAsia="ru-RU"/>
        </w:rPr>
        <w:tab/>
        <w:t>124</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3.4.</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ab/>
        <w:t>145</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3.5.</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Концептуальные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proofErr w:type="gramStart"/>
      <w:r w:rsidRPr="00F53824">
        <w:rPr>
          <w:rFonts w:ascii="Times New Roman" w:eastAsia="Times New Roman" w:hAnsi="Times New Roman" w:cs="Times New Roman"/>
          <w:spacing w:val="-5"/>
          <w:kern w:val="0"/>
          <w:sz w:val="30"/>
          <w:szCs w:val="30"/>
          <w:lang w:eastAsia="ru-RU"/>
        </w:rPr>
        <w:t xml:space="preserve"> :</w:t>
      </w:r>
      <w:proofErr w:type="gramEnd"/>
      <w:r w:rsidRPr="00F53824">
        <w:rPr>
          <w:rFonts w:ascii="Times New Roman" w:eastAsia="Times New Roman" w:hAnsi="Times New Roman" w:cs="Times New Roman"/>
          <w:spacing w:val="-5"/>
          <w:kern w:val="0"/>
          <w:sz w:val="30"/>
          <w:szCs w:val="30"/>
          <w:lang w:eastAsia="ru-RU"/>
        </w:rPr>
        <w:t>: 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ab/>
        <w:t>151</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Выводы</w:t>
      </w:r>
      <w:r w:rsidRPr="00F53824">
        <w:rPr>
          <w:rFonts w:ascii="Times New Roman" w:eastAsia="Times New Roman" w:hAnsi="Times New Roman" w:cs="Times New Roman"/>
          <w:spacing w:val="-5"/>
          <w:kern w:val="0"/>
          <w:sz w:val="30"/>
          <w:szCs w:val="30"/>
          <w:lang w:eastAsia="ru-RU"/>
        </w:rPr>
        <w:tab/>
        <w:t>162</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ЗАКЛЮЧЕНИЕ</w:t>
      </w:r>
      <w:r w:rsidRPr="00F53824">
        <w:rPr>
          <w:rFonts w:ascii="Times New Roman" w:eastAsia="Times New Roman" w:hAnsi="Times New Roman" w:cs="Times New Roman"/>
          <w:spacing w:val="-5"/>
          <w:kern w:val="0"/>
          <w:sz w:val="30"/>
          <w:szCs w:val="30"/>
          <w:lang w:eastAsia="ru-RU"/>
        </w:rPr>
        <w:tab/>
        <w:t>166</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СПИСОК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ЛИТЕРАТУРЫ</w:t>
      </w:r>
      <w:r w:rsidRPr="00F53824">
        <w:rPr>
          <w:rFonts w:ascii="Times New Roman" w:eastAsia="Times New Roman" w:hAnsi="Times New Roman" w:cs="Times New Roman"/>
          <w:spacing w:val="-5"/>
          <w:kern w:val="0"/>
          <w:sz w:val="30"/>
          <w:szCs w:val="30"/>
          <w:lang w:eastAsia="ru-RU"/>
        </w:rPr>
        <w:tab/>
        <w:t>171</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СПИСОК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СЛОВАРЕЙ</w:t>
      </w:r>
      <w:r w:rsidRPr="00F53824">
        <w:rPr>
          <w:rFonts w:ascii="Times New Roman" w:eastAsia="Times New Roman" w:hAnsi="Times New Roman" w:cs="Times New Roman"/>
          <w:spacing w:val="-5"/>
          <w:kern w:val="0"/>
          <w:sz w:val="30"/>
          <w:szCs w:val="30"/>
          <w:lang w:eastAsia="ru-RU"/>
        </w:rPr>
        <w:tab/>
        <w:t>191</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СПИСОК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ИСТОЧНИКОВ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ЯЗЫКОВОГО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МАТЕРИАЛА</w:t>
      </w:r>
      <w:r w:rsidRPr="00F53824">
        <w:rPr>
          <w:rFonts w:ascii="Times New Roman" w:eastAsia="Times New Roman" w:hAnsi="Times New Roman" w:cs="Times New Roman"/>
          <w:spacing w:val="-5"/>
          <w:kern w:val="0"/>
          <w:sz w:val="30"/>
          <w:szCs w:val="30"/>
          <w:lang w:eastAsia="ru-RU"/>
        </w:rPr>
        <w:tab/>
        <w:t>193</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з</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ВВЕДЕНИЕ</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Диссертационное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посвящено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со¬временной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все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больше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внимания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уделяется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логическому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поскольку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они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фиксируют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себе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вербализуют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опыт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предшествующих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поколений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менталитет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народа</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Актуальность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данного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обусловлена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задачами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современ¬ной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прежде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всего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необходимостью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исследовать</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представ</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ления</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когнитивной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культурологической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информации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раскрывающей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раз¬личные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стороны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вербализованных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необходимо¬стью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решения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проблем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межкультурного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Неизбежной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характери¬стикой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межкультурного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коммуникативные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сбои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происхо¬дящие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силу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несовпадения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требующие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объяснения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Изучение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фрагментов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будет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способствовать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постепенному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устранению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границ</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непонимания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между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носи¬телями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Научная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новизна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состоит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проводится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лингвистической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репрезентации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посредством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специфические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данных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интерпретируется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proofErr w:type="gramStart"/>
      <w:r w:rsidRPr="00F53824">
        <w:rPr>
          <w:rFonts w:ascii="Times New Roman" w:eastAsia="Times New Roman" w:hAnsi="Times New Roman" w:cs="Times New Roman"/>
          <w:spacing w:val="-5"/>
          <w:kern w:val="0"/>
          <w:sz w:val="30"/>
          <w:szCs w:val="30"/>
          <w:lang w:eastAsia="ru-RU"/>
        </w:rPr>
        <w:t xml:space="preserve"> :: </w:t>
      </w:r>
      <w:proofErr w:type="gramEnd"/>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Системное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описание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специфических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интерпрета¬ция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образуемой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осуществлены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впервые</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Теоретическую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значимость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усматриваем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уточнении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ха¬рактеристик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категории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лингвокультурологии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когнитивной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развитии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Предло¬женная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модель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может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использована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только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4 </w:t>
      </w:r>
      <w:r w:rsidRPr="00F53824">
        <w:rPr>
          <w:rFonts w:ascii="Times New Roman" w:eastAsia="Times New Roman" w:hAnsi="Times New Roman" w:cs="Times New Roman" w:hint="eastAsia"/>
          <w:spacing w:val="-5"/>
          <w:kern w:val="0"/>
          <w:sz w:val="30"/>
          <w:szCs w:val="30"/>
          <w:lang w:eastAsia="ru-RU"/>
        </w:rPr>
        <w:t>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образований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Кроме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результаты</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данной</w:t>
      </w:r>
      <w:proofErr w:type="gramEnd"/>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могут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использованы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решения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теоретической</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пробле</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мы</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разрабатываемой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культуры</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Цель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заключается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комплексном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изучении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интерпретации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proofErr w:type="gramStart"/>
      <w:r w:rsidRPr="00F53824">
        <w:rPr>
          <w:rFonts w:ascii="Times New Roman" w:eastAsia="Times New Roman" w:hAnsi="Times New Roman" w:cs="Times New Roman"/>
          <w:spacing w:val="-5"/>
          <w:kern w:val="0"/>
          <w:sz w:val="30"/>
          <w:szCs w:val="30"/>
          <w:lang w:eastAsia="ru-RU"/>
        </w:rPr>
        <w:t xml:space="preserve"> :: </w:t>
      </w:r>
      <w:proofErr w:type="gramEnd"/>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Поставленная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цель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предполагает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следующих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задач</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разработка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модели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характеризация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установление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их</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при</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знаков</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сопоставление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выявление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специфических</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призна</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ков</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входящих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структуру</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изучение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парадигматическом</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синтаг</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матическом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уровнях</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Предметом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акту</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альность</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носителей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объяс¬няется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ролью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которую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они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играли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прежние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играют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современ¬ном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качестве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выступают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средства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репрезентации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Материалом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служат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данные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сплошной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выборки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словарей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паремиологических</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справочни</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ков</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данные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Интернет</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сайтов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выборку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вошли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объективирующие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различные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Корпус</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выборки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составляет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более</w:t>
      </w:r>
      <w:r w:rsidRPr="00F53824">
        <w:rPr>
          <w:rFonts w:ascii="Times New Roman" w:eastAsia="Times New Roman" w:hAnsi="Times New Roman" w:cs="Times New Roman"/>
          <w:spacing w:val="-5"/>
          <w:kern w:val="0"/>
          <w:sz w:val="30"/>
          <w:szCs w:val="30"/>
          <w:lang w:eastAsia="ru-RU"/>
        </w:rPr>
        <w:t xml:space="preserve"> 3000 </w:t>
      </w:r>
      <w:r w:rsidRPr="00F53824">
        <w:rPr>
          <w:rFonts w:ascii="Times New Roman" w:eastAsia="Times New Roman" w:hAnsi="Times New Roman" w:cs="Times New Roman" w:hint="eastAsia"/>
          <w:spacing w:val="-5"/>
          <w:kern w:val="0"/>
          <w:sz w:val="30"/>
          <w:szCs w:val="30"/>
          <w:lang w:eastAsia="ru-RU"/>
        </w:rPr>
        <w:t>приме¬ров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приблизительно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w:t>
      </w:r>
      <w:r w:rsidRPr="00F53824">
        <w:rPr>
          <w:rFonts w:ascii="Times New Roman" w:eastAsia="Times New Roman" w:hAnsi="Times New Roman" w:cs="Times New Roman"/>
          <w:spacing w:val="-5"/>
          <w:kern w:val="0"/>
          <w:sz w:val="30"/>
          <w:szCs w:val="30"/>
          <w:lang w:eastAsia="ru-RU"/>
        </w:rPr>
        <w:t xml:space="preserve"> 1500 </w:t>
      </w:r>
      <w:r w:rsidRPr="00F53824">
        <w:rPr>
          <w:rFonts w:ascii="Times New Roman" w:eastAsia="Times New Roman" w:hAnsi="Times New Roman" w:cs="Times New Roman" w:hint="eastAsia"/>
          <w:spacing w:val="-5"/>
          <w:kern w:val="0"/>
          <w:sz w:val="30"/>
          <w:szCs w:val="30"/>
          <w:lang w:eastAsia="ru-RU"/>
        </w:rPr>
        <w:t>примеров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каждой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лингвокультуры</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Метод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получил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название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имеет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сложную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отмечается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Бабенко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Красавским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Масловой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Пименовой</w:t>
      </w:r>
      <w:r w:rsidRPr="00F53824">
        <w:rPr>
          <w:rFonts w:ascii="Times New Roman" w:eastAsia="Times New Roman" w:hAnsi="Times New Roman" w:cs="Times New Roman"/>
          <w:spacing w:val="-5"/>
          <w:kern w:val="0"/>
          <w:sz w:val="30"/>
          <w:szCs w:val="30"/>
          <w:lang w:eastAsia="ru-RU"/>
        </w:rPr>
        <w:t xml:space="preserve">, 3. </w:t>
      </w:r>
      <w:r w:rsidRPr="00F53824">
        <w:rPr>
          <w:rFonts w:ascii="Times New Roman" w:eastAsia="Times New Roman" w:hAnsi="Times New Roman" w:cs="Times New Roman" w:hint="eastAsia"/>
          <w:spacing w:val="-5"/>
          <w:kern w:val="0"/>
          <w:sz w:val="30"/>
          <w:szCs w:val="30"/>
          <w:lang w:eastAsia="ru-RU"/>
        </w:rPr>
        <w:t>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Поповой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Сте¬пановым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Стерниным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Учёные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единогласно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склоняются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5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необходимо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использовать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совокупность</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не</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скольких</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различных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Бабенко</w:t>
      </w:r>
      <w:r w:rsidRPr="00F53824">
        <w:rPr>
          <w:rFonts w:ascii="Times New Roman" w:eastAsia="Times New Roman" w:hAnsi="Times New Roman" w:cs="Times New Roman"/>
          <w:spacing w:val="-5"/>
          <w:kern w:val="0"/>
          <w:sz w:val="30"/>
          <w:szCs w:val="30"/>
          <w:lang w:eastAsia="ru-RU"/>
        </w:rPr>
        <w:t xml:space="preserve">, 2003; </w:t>
      </w:r>
      <w:r w:rsidRPr="00F53824">
        <w:rPr>
          <w:rFonts w:ascii="Times New Roman" w:eastAsia="Times New Roman" w:hAnsi="Times New Roman" w:cs="Times New Roman" w:hint="eastAsia"/>
          <w:spacing w:val="-5"/>
          <w:kern w:val="0"/>
          <w:sz w:val="30"/>
          <w:szCs w:val="30"/>
          <w:lang w:eastAsia="ru-RU"/>
        </w:rPr>
        <w:t>Попова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др</w:t>
      </w:r>
      <w:r w:rsidRPr="00F53824">
        <w:rPr>
          <w:rFonts w:ascii="Times New Roman" w:eastAsia="Times New Roman" w:hAnsi="Times New Roman" w:cs="Times New Roman"/>
          <w:spacing w:val="-5"/>
          <w:kern w:val="0"/>
          <w:sz w:val="30"/>
          <w:szCs w:val="30"/>
          <w:lang w:eastAsia="ru-RU"/>
        </w:rPr>
        <w:t xml:space="preserve">., 2005; </w:t>
      </w:r>
      <w:r w:rsidRPr="00F53824">
        <w:rPr>
          <w:rFonts w:ascii="Times New Roman" w:eastAsia="Times New Roman" w:hAnsi="Times New Roman" w:cs="Times New Roman" w:hint="eastAsia"/>
          <w:spacing w:val="-5"/>
          <w:kern w:val="0"/>
          <w:sz w:val="30"/>
          <w:szCs w:val="30"/>
          <w:lang w:eastAsia="ru-RU"/>
        </w:rPr>
        <w:t>Степанов</w:t>
      </w:r>
      <w:r w:rsidRPr="00F53824">
        <w:rPr>
          <w:rFonts w:ascii="Times New Roman" w:eastAsia="Times New Roman" w:hAnsi="Times New Roman" w:cs="Times New Roman"/>
          <w:spacing w:val="-5"/>
          <w:kern w:val="0"/>
          <w:sz w:val="30"/>
          <w:szCs w:val="30"/>
          <w:lang w:eastAsia="ru-RU"/>
        </w:rPr>
        <w:t xml:space="preserve">, 2001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Именно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поэтому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рассмат¬риваем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целый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арсенал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исследовательских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приемов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используемых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описания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процесса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концептуализации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становится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нашей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техникой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культурах</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При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проведении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применены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компонентного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этимологический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описательный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включающий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приемы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наблюдения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интерпретации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сопоставления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обоб¬щения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дистрибутивного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контекстуального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элементы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статистического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метода</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Методологической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основой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следующие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при¬нятые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положения</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коллективном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сознании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носителей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существует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специфиче¬ская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отражающая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опыт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соответствующей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основе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лежат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ментальные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образования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могут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полу¬чать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языковое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воплощение</w:t>
      </w:r>
      <w:r w:rsidRPr="00F53824">
        <w:rPr>
          <w:rFonts w:ascii="Times New Roman" w:eastAsia="Times New Roman" w:hAnsi="Times New Roman" w:cs="Times New Roman"/>
          <w:spacing w:val="-5"/>
          <w:kern w:val="0"/>
          <w:sz w:val="30"/>
          <w:szCs w:val="30"/>
          <w:lang w:eastAsia="ru-RU"/>
        </w:rPr>
        <w:t xml:space="preserve">, - </w:t>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Апресян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Аскольдов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Колшанский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Лихачев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Нерознак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Серебренников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Степанов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др</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2.</w:t>
      </w:r>
      <w:r w:rsidRPr="00F53824">
        <w:rPr>
          <w:rFonts w:ascii="Times New Roman" w:eastAsia="Times New Roman" w:hAnsi="Times New Roman" w:cs="Times New Roman"/>
          <w:spacing w:val="-5"/>
          <w:kern w:val="0"/>
          <w:sz w:val="30"/>
          <w:szCs w:val="30"/>
          <w:lang w:eastAsia="ru-RU"/>
        </w:rPr>
        <w:tab/>
      </w:r>
      <w:proofErr w:type="gramStart"/>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вербализуются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могут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установ¬лены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определёнными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лингвистическими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методами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Ба</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бенко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Карасик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Красавский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Маслова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Пименова</w:t>
      </w:r>
      <w:r w:rsidRPr="00F53824">
        <w:rPr>
          <w:rFonts w:ascii="Times New Roman" w:eastAsia="Times New Roman" w:hAnsi="Times New Roman" w:cs="Times New Roman"/>
          <w:spacing w:val="-5"/>
          <w:kern w:val="0"/>
          <w:sz w:val="30"/>
          <w:szCs w:val="30"/>
          <w:lang w:eastAsia="ru-RU"/>
        </w:rPr>
        <w:t>, 3.</w:t>
      </w:r>
      <w:proofErr w:type="gramEnd"/>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Д</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Попова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Стернин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Чернейко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др</w:t>
      </w:r>
      <w:r w:rsidRPr="00F53824">
        <w:rPr>
          <w:rFonts w:ascii="Times New Roman" w:eastAsia="Times New Roman" w:hAnsi="Times New Roman" w:cs="Times New Roman"/>
          <w:spacing w:val="-5"/>
          <w:kern w:val="0"/>
          <w:sz w:val="30"/>
          <w:szCs w:val="30"/>
          <w:lang w:eastAsia="ru-RU"/>
        </w:rPr>
        <w:t>.).</w:t>
      </w:r>
      <w:proofErr w:type="gramEnd"/>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w:t>
      </w:r>
      <w:r w:rsidRPr="00F53824">
        <w:rPr>
          <w:rFonts w:ascii="Times New Roman" w:eastAsia="Times New Roman" w:hAnsi="Times New Roman" w:cs="Times New Roman"/>
          <w:spacing w:val="-5"/>
          <w:kern w:val="0"/>
          <w:sz w:val="30"/>
          <w:szCs w:val="30"/>
          <w:lang w:eastAsia="ru-RU"/>
        </w:rPr>
        <w:tab/>
      </w:r>
      <w:proofErr w:type="gramStart"/>
      <w:r w:rsidRPr="00F53824">
        <w:rPr>
          <w:rFonts w:ascii="Times New Roman" w:eastAsia="Times New Roman" w:hAnsi="Times New Roman" w:cs="Times New Roman" w:hint="eastAsia"/>
          <w:spacing w:val="-5"/>
          <w:kern w:val="0"/>
          <w:sz w:val="30"/>
          <w:szCs w:val="30"/>
          <w:lang w:eastAsia="ru-RU"/>
        </w:rPr>
        <w:t>Паремии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относятся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уникальным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объектам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формируется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сохраняется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социально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значимая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ин¬формация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сведения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мировидении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народа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силу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они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могут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служить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надёжным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источником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проведения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культурно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языковых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Дмитриева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Кунин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Пермяков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Савенкова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Чернелев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др</w:t>
      </w:r>
      <w:r w:rsidRPr="00F53824">
        <w:rPr>
          <w:rFonts w:ascii="Times New Roman" w:eastAsia="Times New Roman" w:hAnsi="Times New Roman" w:cs="Times New Roman"/>
          <w:spacing w:val="-5"/>
          <w:kern w:val="0"/>
          <w:sz w:val="30"/>
          <w:szCs w:val="30"/>
          <w:lang w:eastAsia="ru-RU"/>
        </w:rPr>
        <w:t>.).</w:t>
      </w:r>
      <w:proofErr w:type="gramEnd"/>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6</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Практическая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значимость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определяется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результа¬ты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могут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найти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применение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теоретических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курсах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лексикологии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языкознанию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спецкурсах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культурологии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когнитивной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практике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преподавания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разработке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тематики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курсовых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дипломных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Материалы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могут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использованы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составлении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словарей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защиту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выносятся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следующие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положения</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1.</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константами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поскольку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объективируются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большом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количестве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вербализуются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значительным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количеством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лексиче¬ских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единиц</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2.</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язычество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было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полностью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вытеснено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христианством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поскольку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лексическая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единица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употребляется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родовое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название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обозначения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злого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духа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старинной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дохристианской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смысле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христианского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образа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дьявола</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3.</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Носителям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свойственно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неод¬нозначное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выражается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наличии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только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уточняющих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дополняющих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противоречивых</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Например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«всемогущее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ограниченными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возможностями»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«создатель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творец</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«творение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человека»</w:t>
      </w:r>
      <w:r w:rsidRPr="00F53824">
        <w:rPr>
          <w:rFonts w:ascii="Times New Roman" w:eastAsia="Times New Roman" w:hAnsi="Times New Roman" w:cs="Times New Roman"/>
          <w:spacing w:val="-5"/>
          <w:kern w:val="0"/>
          <w:sz w:val="30"/>
          <w:szCs w:val="30"/>
          <w:lang w:eastAsia="ru-RU"/>
        </w:rPr>
        <w:t>.</w:t>
      </w:r>
      <w:proofErr w:type="gramEnd"/>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соседствуют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уникаль¬ное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единственное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своем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роде»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неуникальное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имеющее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со¬братьев»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«злой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дух»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невинно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обвиненное»</w:t>
      </w:r>
      <w:r w:rsidRPr="00F53824">
        <w:rPr>
          <w:rFonts w:ascii="Times New Roman" w:eastAsia="Times New Roman" w:hAnsi="Times New Roman" w:cs="Times New Roman"/>
          <w:spacing w:val="-5"/>
          <w:kern w:val="0"/>
          <w:sz w:val="30"/>
          <w:szCs w:val="30"/>
          <w:lang w:eastAsia="ru-RU"/>
        </w:rPr>
        <w:t>.</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данных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выявляется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через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различного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языкового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материала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объективирует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многочисленные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мнения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представления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знания</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носи</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телей</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чёрте</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7</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4.</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сопоставление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различных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позво¬ляет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обнаружить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только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отдельных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самих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Общим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двоякое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Однако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абсолютное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большинство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примеров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свидетельствует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обеих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превалирует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традиционно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позитивное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негативное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93,2 %,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английском</w:t>
      </w:r>
      <w:r w:rsidRPr="00F53824">
        <w:rPr>
          <w:rFonts w:ascii="Times New Roman" w:eastAsia="Times New Roman" w:hAnsi="Times New Roman" w:cs="Times New Roman"/>
          <w:spacing w:val="-5"/>
          <w:kern w:val="0"/>
          <w:sz w:val="30"/>
          <w:szCs w:val="30"/>
          <w:lang w:eastAsia="ru-RU"/>
        </w:rPr>
        <w:t xml:space="preserve"> - 85,5 %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репрезентируют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уважительное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свидетельствуют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большинством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носителей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Негативное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фиксируют</w:t>
      </w:r>
      <w:r w:rsidRPr="00F53824">
        <w:rPr>
          <w:rFonts w:ascii="Times New Roman" w:eastAsia="Times New Roman" w:hAnsi="Times New Roman" w:cs="Times New Roman"/>
          <w:spacing w:val="-5"/>
          <w:kern w:val="0"/>
          <w:sz w:val="30"/>
          <w:szCs w:val="30"/>
          <w:lang w:eastAsia="ru-RU"/>
        </w:rPr>
        <w:t xml:space="preserve"> 90,6 % </w:t>
      </w:r>
      <w:r w:rsidRPr="00F53824">
        <w:rPr>
          <w:rFonts w:ascii="Times New Roman" w:eastAsia="Times New Roman" w:hAnsi="Times New Roman" w:cs="Times New Roman" w:hint="eastAsia"/>
          <w:spacing w:val="-5"/>
          <w:kern w:val="0"/>
          <w:sz w:val="30"/>
          <w:szCs w:val="30"/>
          <w:lang w:eastAsia="ru-RU"/>
        </w:rPr>
        <w:t>русских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87,5 % </w:t>
      </w:r>
      <w:r w:rsidRPr="00F53824">
        <w:rPr>
          <w:rFonts w:ascii="Times New Roman" w:eastAsia="Times New Roman" w:hAnsi="Times New Roman" w:cs="Times New Roman" w:hint="eastAsia"/>
          <w:spacing w:val="-5"/>
          <w:kern w:val="0"/>
          <w:sz w:val="30"/>
          <w:szCs w:val="30"/>
          <w:lang w:eastAsia="ru-RU"/>
        </w:rPr>
        <w:t>английских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5.</w:t>
      </w:r>
      <w:r w:rsidRPr="00F53824">
        <w:rPr>
          <w:rFonts w:ascii="Times New Roman" w:eastAsia="Times New Roman" w:hAnsi="Times New Roman" w:cs="Times New Roman"/>
          <w:spacing w:val="-5"/>
          <w:kern w:val="0"/>
          <w:sz w:val="30"/>
          <w:szCs w:val="30"/>
          <w:lang w:eastAsia="ru-RU"/>
        </w:rPr>
        <w:tab/>
      </w:r>
      <w:r w:rsidRPr="00F53824">
        <w:rPr>
          <w:rFonts w:ascii="Times New Roman" w:eastAsia="Times New Roman" w:hAnsi="Times New Roman" w:cs="Times New Roman" w:hint="eastAsia"/>
          <w:spacing w:val="-5"/>
          <w:kern w:val="0"/>
          <w:sz w:val="30"/>
          <w:szCs w:val="30"/>
          <w:lang w:eastAsia="ru-RU"/>
        </w:rPr>
        <w:t>Специфическое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лингвокультурах</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объективи</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руется</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через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несовпадающие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через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разную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акцентуацию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наиболее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значимых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активнее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всего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вербализу¬ется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«правитель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английском</w:t>
      </w:r>
      <w:r w:rsidRPr="00F53824">
        <w:rPr>
          <w:rFonts w:ascii="Times New Roman" w:eastAsia="Times New Roman" w:hAnsi="Times New Roman" w:cs="Times New Roman"/>
          <w:spacing w:val="-5"/>
          <w:kern w:val="0"/>
          <w:sz w:val="30"/>
          <w:szCs w:val="30"/>
          <w:lang w:eastAsia="ru-RU"/>
        </w:rPr>
        <w:t xml:space="preserve"> - </w:t>
      </w:r>
      <w:r w:rsidRPr="00F53824">
        <w:rPr>
          <w:rFonts w:ascii="Times New Roman" w:eastAsia="Times New Roman" w:hAnsi="Times New Roman" w:cs="Times New Roman" w:hint="eastAsia"/>
          <w:spacing w:val="-5"/>
          <w:kern w:val="0"/>
          <w:sz w:val="30"/>
          <w:szCs w:val="30"/>
          <w:lang w:eastAsia="ru-RU"/>
        </w:rPr>
        <w:t>«создатель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творец</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Носители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обращаются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потому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видят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нём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«защитника»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носители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лингвокультуры</w:t>
      </w:r>
      <w:r w:rsidRPr="00F53824">
        <w:rPr>
          <w:rFonts w:ascii="Times New Roman" w:eastAsia="Times New Roman" w:hAnsi="Times New Roman" w:cs="Times New Roman"/>
          <w:spacing w:val="-5"/>
          <w:kern w:val="0"/>
          <w:sz w:val="30"/>
          <w:szCs w:val="30"/>
          <w:lang w:eastAsia="ru-RU"/>
        </w:rPr>
        <w:t xml:space="preserve"> - </w:t>
      </w:r>
      <w:r w:rsidRPr="00F53824">
        <w:rPr>
          <w:rFonts w:ascii="Times New Roman" w:eastAsia="Times New Roman" w:hAnsi="Times New Roman" w:cs="Times New Roman" w:hint="eastAsia"/>
          <w:spacing w:val="-5"/>
          <w:kern w:val="0"/>
          <w:sz w:val="30"/>
          <w:szCs w:val="30"/>
          <w:lang w:eastAsia="ru-RU"/>
        </w:rPr>
        <w:t>потому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«даритель»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сопоставлении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выявляется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английском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активнее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всего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репрезентируется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«искуситель»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русском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«искуситель»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«существо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принося¬щее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неприятности»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Кроме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синонимы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имени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объекти¬вируют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внешности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синонимы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имени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ука¬зывают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«правитель»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касающиеся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происхождения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места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обитания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Поскольку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каждая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объективирует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наиболее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значимые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для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неё</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концептуальные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естественно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больше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специфических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входит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аналогичных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на¬циональных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заметнее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разница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между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лингвокультурами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объективируются</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.8</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6. </w:t>
      </w:r>
      <w:r w:rsidRPr="00F53824">
        <w:rPr>
          <w:rFonts w:ascii="Times New Roman" w:eastAsia="Times New Roman" w:hAnsi="Times New Roman" w:cs="Times New Roman" w:hint="eastAsia"/>
          <w:spacing w:val="-5"/>
          <w:kern w:val="0"/>
          <w:sz w:val="30"/>
          <w:szCs w:val="30"/>
          <w:lang w:eastAsia="ru-RU"/>
        </w:rPr>
        <w:t>Концепты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«Чёрт»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структуре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вы¬деляются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дифференциальные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которые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имеют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контексты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употребления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образуют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эквиполентные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выступают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составе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антонимичные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как</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контекстуаль¬ные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синонимы</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Апробация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обсуждалась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заседаниях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кафедры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Южно</w:t>
      </w:r>
      <w:r w:rsidRPr="00F53824">
        <w:rPr>
          <w:rFonts w:ascii="Times New Roman" w:eastAsia="Times New Roman" w:hAnsi="Times New Roman" w:cs="Times New Roman"/>
          <w:spacing w:val="-5"/>
          <w:kern w:val="0"/>
          <w:sz w:val="30"/>
          <w:szCs w:val="30"/>
          <w:lang w:eastAsia="ru-RU"/>
        </w:rPr>
        <w:t>-</w:t>
      </w:r>
      <w:r w:rsidRPr="00F53824">
        <w:rPr>
          <w:rFonts w:ascii="Times New Roman" w:eastAsia="Times New Roman" w:hAnsi="Times New Roman" w:cs="Times New Roman" w:hint="eastAsia"/>
          <w:spacing w:val="-5"/>
          <w:kern w:val="0"/>
          <w:sz w:val="30"/>
          <w:szCs w:val="30"/>
          <w:lang w:eastAsia="ru-RU"/>
        </w:rPr>
        <w:t>Уральского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государственного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университета</w:t>
      </w:r>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Ос¬новные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положения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были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изложены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виде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докладов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между¬народных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общероссийских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региональных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конференциях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Челябинске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«Теория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методика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преподавания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вузе»</w:t>
      </w:r>
      <w:r w:rsidRPr="00F53824">
        <w:rPr>
          <w:rFonts w:ascii="Times New Roman" w:eastAsia="Times New Roman" w:hAnsi="Times New Roman" w:cs="Times New Roman"/>
          <w:spacing w:val="-5"/>
          <w:kern w:val="0"/>
          <w:sz w:val="30"/>
          <w:szCs w:val="30"/>
          <w:lang w:eastAsia="ru-RU"/>
        </w:rPr>
        <w:t xml:space="preserve">, 2003; </w:t>
      </w:r>
      <w:r w:rsidRPr="00F53824">
        <w:rPr>
          <w:rFonts w:ascii="Times New Roman" w:eastAsia="Times New Roman" w:hAnsi="Times New Roman" w:cs="Times New Roman" w:hint="eastAsia"/>
          <w:spacing w:val="-5"/>
          <w:kern w:val="0"/>
          <w:sz w:val="30"/>
          <w:szCs w:val="30"/>
          <w:lang w:eastAsia="ru-RU"/>
        </w:rPr>
        <w:t>«Проблемы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образования»</w:t>
      </w:r>
      <w:r w:rsidRPr="00F53824">
        <w:rPr>
          <w:rFonts w:ascii="Times New Roman" w:eastAsia="Times New Roman" w:hAnsi="Times New Roman" w:cs="Times New Roman"/>
          <w:spacing w:val="-5"/>
          <w:kern w:val="0"/>
          <w:sz w:val="30"/>
          <w:szCs w:val="30"/>
          <w:lang w:eastAsia="ru-RU"/>
        </w:rPr>
        <w:t xml:space="preserve">, 2003; </w:t>
      </w:r>
      <w:r w:rsidRPr="00F53824">
        <w:rPr>
          <w:rFonts w:ascii="Times New Roman" w:eastAsia="Times New Roman" w:hAnsi="Times New Roman" w:cs="Times New Roman" w:hint="eastAsia"/>
          <w:spacing w:val="-5"/>
          <w:kern w:val="0"/>
          <w:sz w:val="30"/>
          <w:szCs w:val="30"/>
          <w:lang w:eastAsia="ru-RU"/>
        </w:rPr>
        <w:t>«Третьи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Лазаревские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чтения</w:t>
      </w:r>
      <w:r w:rsidRPr="00F53824">
        <w:rPr>
          <w:rFonts w:ascii="Times New Roman" w:eastAsia="Times New Roman" w:hAnsi="Times New Roman" w:cs="Times New Roman"/>
          <w:spacing w:val="-5"/>
          <w:kern w:val="0"/>
          <w:sz w:val="30"/>
          <w:szCs w:val="30"/>
          <w:lang w:eastAsia="ru-RU"/>
        </w:rPr>
        <w:t>:</w:t>
      </w:r>
      <w:proofErr w:type="gramEnd"/>
      <w:r w:rsidRPr="00F53824">
        <w:rPr>
          <w:rFonts w:ascii="Times New Roman" w:eastAsia="Times New Roman" w:hAnsi="Times New Roman" w:cs="Times New Roman"/>
          <w:spacing w:val="-5"/>
          <w:kern w:val="0"/>
          <w:sz w:val="30"/>
          <w:szCs w:val="30"/>
          <w:lang w:eastAsia="ru-RU"/>
        </w:rPr>
        <w:t xml:space="preserve"> </w:t>
      </w:r>
      <w:proofErr w:type="gramStart"/>
      <w:r w:rsidRPr="00F53824">
        <w:rPr>
          <w:rFonts w:ascii="Times New Roman" w:eastAsia="Times New Roman" w:hAnsi="Times New Roman" w:cs="Times New Roman" w:hint="eastAsia"/>
          <w:spacing w:val="-5"/>
          <w:kern w:val="0"/>
          <w:sz w:val="30"/>
          <w:szCs w:val="30"/>
          <w:lang w:eastAsia="ru-RU"/>
        </w:rPr>
        <w:t>Традиционная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культура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сегодня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теория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практика»</w:t>
      </w:r>
      <w:r w:rsidRPr="00F53824">
        <w:rPr>
          <w:rFonts w:ascii="Times New Roman" w:eastAsia="Times New Roman" w:hAnsi="Times New Roman" w:cs="Times New Roman"/>
          <w:spacing w:val="-5"/>
          <w:kern w:val="0"/>
          <w:sz w:val="30"/>
          <w:szCs w:val="30"/>
          <w:lang w:eastAsia="ru-RU"/>
        </w:rPr>
        <w:t xml:space="preserve">, 2006)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Екатеринбурге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«Актуальные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проблемы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лингвистики»</w:t>
      </w:r>
      <w:r w:rsidRPr="00F53824">
        <w:rPr>
          <w:rFonts w:ascii="Times New Roman" w:eastAsia="Times New Roman" w:hAnsi="Times New Roman" w:cs="Times New Roman"/>
          <w:spacing w:val="-5"/>
          <w:kern w:val="0"/>
          <w:sz w:val="30"/>
          <w:szCs w:val="30"/>
          <w:lang w:eastAsia="ru-RU"/>
        </w:rPr>
        <w:t xml:space="preserve">, 2004; </w:t>
      </w:r>
      <w:r w:rsidRPr="00F53824">
        <w:rPr>
          <w:rFonts w:ascii="Times New Roman" w:eastAsia="Times New Roman" w:hAnsi="Times New Roman" w:cs="Times New Roman" w:hint="eastAsia"/>
          <w:spacing w:val="-5"/>
          <w:kern w:val="0"/>
          <w:sz w:val="30"/>
          <w:szCs w:val="30"/>
          <w:lang w:eastAsia="ru-RU"/>
        </w:rPr>
        <w:t>«Новая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Россия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новые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явления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нау¬ке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языке»</w:t>
      </w:r>
      <w:r w:rsidRPr="00F53824">
        <w:rPr>
          <w:rFonts w:ascii="Times New Roman" w:eastAsia="Times New Roman" w:hAnsi="Times New Roman" w:cs="Times New Roman"/>
          <w:spacing w:val="-5"/>
          <w:kern w:val="0"/>
          <w:sz w:val="30"/>
          <w:szCs w:val="30"/>
          <w:lang w:eastAsia="ru-RU"/>
        </w:rPr>
        <w:t>, 2005).</w:t>
      </w:r>
      <w:proofErr w:type="gramEnd"/>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теме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опубликовано</w:t>
      </w:r>
      <w:r w:rsidRPr="00F53824">
        <w:rPr>
          <w:rFonts w:ascii="Times New Roman" w:eastAsia="Times New Roman" w:hAnsi="Times New Roman" w:cs="Times New Roman"/>
          <w:spacing w:val="-5"/>
          <w:kern w:val="0"/>
          <w:sz w:val="30"/>
          <w:szCs w:val="30"/>
          <w:lang w:eastAsia="ru-RU"/>
        </w:rPr>
        <w:t xml:space="preserve"> 9 </w:t>
      </w:r>
      <w:r w:rsidRPr="00F53824">
        <w:rPr>
          <w:rFonts w:ascii="Times New Roman" w:eastAsia="Times New Roman" w:hAnsi="Times New Roman" w:cs="Times New Roman" w:hint="eastAsia"/>
          <w:spacing w:val="-5"/>
          <w:kern w:val="0"/>
          <w:sz w:val="30"/>
          <w:szCs w:val="30"/>
          <w:lang w:eastAsia="ru-RU"/>
        </w:rPr>
        <w:t>работ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том</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числе</w:t>
      </w:r>
      <w:r w:rsidRPr="00F53824">
        <w:rPr>
          <w:rFonts w:ascii="Times New Roman" w:eastAsia="Times New Roman" w:hAnsi="Times New Roman" w:cs="Times New Roman"/>
          <w:spacing w:val="-5"/>
          <w:kern w:val="0"/>
          <w:sz w:val="30"/>
          <w:szCs w:val="30"/>
          <w:lang w:eastAsia="ru-RU"/>
        </w:rPr>
        <w:t xml:space="preserve"> 7 </w:t>
      </w:r>
      <w:r w:rsidRPr="00F53824">
        <w:rPr>
          <w:rFonts w:ascii="Times New Roman" w:eastAsia="Times New Roman" w:hAnsi="Times New Roman" w:cs="Times New Roman" w:hint="eastAsia"/>
          <w:spacing w:val="-5"/>
          <w:kern w:val="0"/>
          <w:sz w:val="30"/>
          <w:szCs w:val="30"/>
          <w:lang w:eastAsia="ru-RU"/>
        </w:rPr>
        <w:t>статей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тезисы</w:t>
      </w:r>
      <w:r w:rsidRPr="00F53824">
        <w:rPr>
          <w:rFonts w:ascii="Times New Roman" w:eastAsia="Times New Roman" w:hAnsi="Times New Roman" w:cs="Times New Roman"/>
          <w:spacing w:val="-5"/>
          <w:kern w:val="0"/>
          <w:sz w:val="30"/>
          <w:szCs w:val="30"/>
          <w:lang w:eastAsia="ru-RU"/>
        </w:rPr>
        <w:t xml:space="preserve"> 2 </w:t>
      </w:r>
      <w:r w:rsidRPr="00F53824">
        <w:rPr>
          <w:rFonts w:ascii="Times New Roman" w:eastAsia="Times New Roman" w:hAnsi="Times New Roman" w:cs="Times New Roman" w:hint="eastAsia"/>
          <w:spacing w:val="-5"/>
          <w:kern w:val="0"/>
          <w:sz w:val="30"/>
          <w:szCs w:val="30"/>
          <w:lang w:eastAsia="ru-RU"/>
        </w:rPr>
        <w:t>докладов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научных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конференциях</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Структура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состоит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введения</w:t>
      </w:r>
      <w:r w:rsidRPr="00F53824">
        <w:rPr>
          <w:rFonts w:ascii="Times New Roman" w:eastAsia="Times New Roman" w:hAnsi="Times New Roman" w:cs="Times New Roman"/>
          <w:spacing w:val="-5"/>
          <w:kern w:val="0"/>
          <w:sz w:val="30"/>
          <w:szCs w:val="30"/>
          <w:lang w:eastAsia="ru-RU"/>
        </w:rPr>
        <w:t xml:space="preserve">, 3 </w:t>
      </w:r>
      <w:r w:rsidRPr="00F53824">
        <w:rPr>
          <w:rFonts w:ascii="Times New Roman" w:eastAsia="Times New Roman" w:hAnsi="Times New Roman" w:cs="Times New Roman" w:hint="eastAsia"/>
          <w:spacing w:val="-5"/>
          <w:kern w:val="0"/>
          <w:sz w:val="30"/>
          <w:szCs w:val="30"/>
          <w:lang w:eastAsia="ru-RU"/>
        </w:rPr>
        <w:t>глав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одной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теоретической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двух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исследовательских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заключения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списка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литературы</w:t>
      </w:r>
      <w:r w:rsidRPr="00F53824">
        <w:rPr>
          <w:rFonts w:ascii="Times New Roman" w:eastAsia="Times New Roman" w:hAnsi="Times New Roman" w:cs="Times New Roman"/>
          <w:spacing w:val="-5"/>
          <w:kern w:val="0"/>
          <w:sz w:val="30"/>
          <w:szCs w:val="30"/>
          <w:lang w:eastAsia="ru-RU"/>
        </w:rPr>
        <w:t xml:space="preserve"> (206 </w:t>
      </w:r>
      <w:r w:rsidRPr="00F53824">
        <w:rPr>
          <w:rFonts w:ascii="Times New Roman" w:eastAsia="Times New Roman" w:hAnsi="Times New Roman" w:cs="Times New Roman" w:hint="eastAsia"/>
          <w:spacing w:val="-5"/>
          <w:kern w:val="0"/>
          <w:sz w:val="30"/>
          <w:szCs w:val="30"/>
          <w:lang w:eastAsia="ru-RU"/>
        </w:rPr>
        <w:t>наименований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списка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словарей</w:t>
      </w:r>
      <w:r w:rsidRPr="00F53824">
        <w:rPr>
          <w:rFonts w:ascii="Times New Roman" w:eastAsia="Times New Roman" w:hAnsi="Times New Roman" w:cs="Times New Roman"/>
          <w:spacing w:val="-5"/>
          <w:kern w:val="0"/>
          <w:sz w:val="30"/>
          <w:szCs w:val="30"/>
          <w:lang w:eastAsia="ru-RU"/>
        </w:rPr>
        <w:t xml:space="preserve"> (24 </w:t>
      </w:r>
      <w:r w:rsidRPr="00F53824">
        <w:rPr>
          <w:rFonts w:ascii="Times New Roman" w:eastAsia="Times New Roman" w:hAnsi="Times New Roman" w:cs="Times New Roman" w:hint="eastAsia"/>
          <w:spacing w:val="-5"/>
          <w:kern w:val="0"/>
          <w:sz w:val="30"/>
          <w:szCs w:val="30"/>
          <w:lang w:eastAsia="ru-RU"/>
        </w:rPr>
        <w:t>наименования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списка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источников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языкового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материала</w:t>
      </w:r>
      <w:r w:rsidRPr="00F53824">
        <w:rPr>
          <w:rFonts w:ascii="Times New Roman" w:eastAsia="Times New Roman" w:hAnsi="Times New Roman" w:cs="Times New Roman"/>
          <w:spacing w:val="-5"/>
          <w:kern w:val="0"/>
          <w:sz w:val="30"/>
          <w:szCs w:val="30"/>
          <w:lang w:eastAsia="ru-RU"/>
        </w:rPr>
        <w:t xml:space="preserve"> (68 </w:t>
      </w:r>
      <w:r w:rsidRPr="00F53824">
        <w:rPr>
          <w:rFonts w:ascii="Times New Roman" w:eastAsia="Times New Roman" w:hAnsi="Times New Roman" w:cs="Times New Roman" w:hint="eastAsia"/>
          <w:spacing w:val="-5"/>
          <w:kern w:val="0"/>
          <w:sz w:val="30"/>
          <w:szCs w:val="30"/>
          <w:lang w:eastAsia="ru-RU"/>
        </w:rPr>
        <w:t>наименований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Основной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текст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диссертационного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изложен</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197 </w:t>
      </w:r>
      <w:r w:rsidRPr="00F53824">
        <w:rPr>
          <w:rFonts w:ascii="Times New Roman" w:eastAsia="Times New Roman" w:hAnsi="Times New Roman" w:cs="Times New Roman" w:hint="eastAsia"/>
          <w:spacing w:val="-5"/>
          <w:kern w:val="0"/>
          <w:sz w:val="30"/>
          <w:szCs w:val="30"/>
          <w:lang w:eastAsia="ru-RU"/>
        </w:rPr>
        <w:t>страницах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содержатся</w:t>
      </w:r>
      <w:r w:rsidRPr="00F53824">
        <w:rPr>
          <w:rFonts w:ascii="Times New Roman" w:eastAsia="Times New Roman" w:hAnsi="Times New Roman" w:cs="Times New Roman"/>
          <w:spacing w:val="-5"/>
          <w:kern w:val="0"/>
          <w:sz w:val="30"/>
          <w:szCs w:val="30"/>
          <w:lang w:eastAsia="ru-RU"/>
        </w:rPr>
        <w:t xml:space="preserve"> 6 </w:t>
      </w:r>
      <w:r w:rsidRPr="00F53824">
        <w:rPr>
          <w:rFonts w:ascii="Times New Roman" w:eastAsia="Times New Roman" w:hAnsi="Times New Roman" w:cs="Times New Roman" w:hint="eastAsia"/>
          <w:spacing w:val="-5"/>
          <w:kern w:val="0"/>
          <w:sz w:val="30"/>
          <w:szCs w:val="30"/>
          <w:lang w:eastAsia="ru-RU"/>
        </w:rPr>
        <w:t>таблиц</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Содержание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введении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излагаются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актуальность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новизна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темы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обозначаются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теоретическая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практическая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значимость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работы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фор¬мулируются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основная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цель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задачи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положения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выносимые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защиту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также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определяются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используемые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методы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первой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главе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рассматривается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трактовка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термина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современной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лингвис¬тике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разрабатывается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модель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его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описания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анализируются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базовые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положе¬ния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картины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мира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обосновывается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целесообразность</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использова¬ния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паремий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афоризмов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качестве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материала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изучаются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отношения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между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членами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Во</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второй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главе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изучается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история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формирования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God</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выявляются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признаки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прово</w:t>
      </w:r>
      <w:r w:rsidRPr="00F53824">
        <w:rPr>
          <w:rFonts w:ascii="Times New Roman" w:eastAsia="Times New Roman" w:hAnsi="Times New Roman" w:cs="Times New Roman"/>
          <w:spacing w:val="-5"/>
          <w:kern w:val="0"/>
          <w:sz w:val="30"/>
          <w:szCs w:val="30"/>
          <w:lang w:eastAsia="ru-RU"/>
        </w:rPr>
        <w:t>-</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 </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spacing w:val="-5"/>
          <w:kern w:val="0"/>
          <w:sz w:val="30"/>
          <w:szCs w:val="30"/>
          <w:lang w:eastAsia="ru-RU"/>
        </w:rPr>
        <w:t xml:space="preserve">9 </w:t>
      </w:r>
      <w:r w:rsidRPr="00F53824">
        <w:rPr>
          <w:rFonts w:ascii="Times New Roman" w:eastAsia="Times New Roman" w:hAnsi="Times New Roman" w:cs="Times New Roman" w:hint="eastAsia"/>
          <w:spacing w:val="-5"/>
          <w:kern w:val="0"/>
          <w:sz w:val="30"/>
          <w:szCs w:val="30"/>
          <w:lang w:eastAsia="ru-RU"/>
        </w:rPr>
        <w:t>дится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этих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Третья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глава</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посвящена</w:t>
      </w:r>
    </w:p>
    <w:p w:rsidR="00F53824" w:rsidRPr="00F53824" w:rsidRDefault="00F53824" w:rsidP="00F53824">
      <w:pPr>
        <w:rPr>
          <w:rFonts w:ascii="Times New Roman" w:eastAsia="Times New Roman" w:hAnsi="Times New Roman" w:cs="Times New Roman"/>
          <w:spacing w:val="-5"/>
          <w:kern w:val="0"/>
          <w:sz w:val="30"/>
          <w:szCs w:val="30"/>
          <w:lang w:eastAsia="ru-RU"/>
        </w:rPr>
      </w:pPr>
      <w:r w:rsidRPr="00F53824">
        <w:rPr>
          <w:rFonts w:ascii="Times New Roman" w:eastAsia="Times New Roman" w:hAnsi="Times New Roman" w:cs="Times New Roman" w:hint="eastAsia"/>
          <w:spacing w:val="-5"/>
          <w:kern w:val="0"/>
          <w:sz w:val="30"/>
          <w:szCs w:val="30"/>
          <w:lang w:eastAsia="ru-RU"/>
        </w:rPr>
        <w:t>изучению</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концептов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Devil</w:t>
      </w:r>
      <w:r w:rsidRPr="00F53824">
        <w:rPr>
          <w:rFonts w:ascii="Times New Roman" w:eastAsia="Times New Roman" w:hAnsi="Times New Roman" w:cs="Times New Roman" w:hint="eastAsia"/>
          <w:spacing w:val="-5"/>
          <w:kern w:val="0"/>
          <w:sz w:val="30"/>
          <w:szCs w:val="30"/>
          <w:lang w:eastAsia="ru-RU"/>
        </w:rPr>
        <w:t>»</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их</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сопоставительному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анализу</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данной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главе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рассматривается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интерпретируется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оппозиция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«Бог</w:t>
      </w:r>
      <w:proofErr w:type="gramStart"/>
      <w:r w:rsidRPr="00F53824">
        <w:rPr>
          <w:rFonts w:ascii="Times New Roman" w:eastAsia="Times New Roman" w:hAnsi="Times New Roman" w:cs="Times New Roman"/>
          <w:spacing w:val="-5"/>
          <w:kern w:val="0"/>
          <w:sz w:val="30"/>
          <w:szCs w:val="30"/>
          <w:lang w:eastAsia="ru-RU"/>
        </w:rPr>
        <w:t xml:space="preserve"> :: </w:t>
      </w:r>
      <w:proofErr w:type="gramEnd"/>
      <w:r w:rsidRPr="00F53824">
        <w:rPr>
          <w:rFonts w:ascii="Times New Roman" w:eastAsia="Times New Roman" w:hAnsi="Times New Roman" w:cs="Times New Roman" w:hint="eastAsia"/>
          <w:spacing w:val="-5"/>
          <w:kern w:val="0"/>
          <w:sz w:val="30"/>
          <w:szCs w:val="30"/>
          <w:lang w:eastAsia="ru-RU"/>
        </w:rPr>
        <w:t>Дья¬вол»</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заключении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обобщаются</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результаты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исследования</w:t>
      </w:r>
      <w:r w:rsidRPr="00F53824">
        <w:rPr>
          <w:rFonts w:ascii="Times New Roman" w:eastAsia="Times New Roman" w:hAnsi="Times New Roman" w:cs="Times New Roman"/>
          <w:spacing w:val="-5"/>
          <w:kern w:val="0"/>
          <w:sz w:val="30"/>
          <w:szCs w:val="30"/>
          <w:lang w:eastAsia="ru-RU"/>
        </w:rPr>
        <w:t>.</w:t>
      </w:r>
    </w:p>
    <w:p w:rsidR="00ED32CA" w:rsidRDefault="00F53824" w:rsidP="00F53824">
      <w:pPr>
        <w:rPr>
          <w:rFonts w:ascii="Times New Roman" w:eastAsia="Times New Roman" w:hAnsi="Times New Roman" w:cs="Times New Roman"/>
          <w:spacing w:val="-5"/>
          <w:kern w:val="0"/>
          <w:sz w:val="30"/>
          <w:szCs w:val="30"/>
          <w:lang w:val="en-US" w:eastAsia="ru-RU"/>
        </w:rPr>
      </w:pPr>
      <w:r w:rsidRPr="00F53824">
        <w:rPr>
          <w:rFonts w:ascii="Times New Roman" w:eastAsia="Times New Roman" w:hAnsi="Times New Roman" w:cs="Times New Roman" w:hint="eastAsia"/>
          <w:spacing w:val="-5"/>
          <w:kern w:val="0"/>
          <w:sz w:val="30"/>
          <w:szCs w:val="30"/>
          <w:lang w:eastAsia="ru-RU"/>
        </w:rPr>
        <w:t>В</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диссертации</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приняты</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следующие</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сокращения</w:t>
      </w:r>
      <w:r w:rsidRPr="00F53824">
        <w:rPr>
          <w:rFonts w:ascii="Times New Roman" w:eastAsia="Times New Roman" w:hAnsi="Times New Roman" w:cs="Times New Roman"/>
          <w:spacing w:val="-5"/>
          <w:kern w:val="0"/>
          <w:sz w:val="30"/>
          <w:szCs w:val="30"/>
          <w:lang w:eastAsia="ru-RU"/>
        </w:rPr>
        <w:t>: (</w:t>
      </w:r>
      <w:r w:rsidRPr="00F53824">
        <w:rPr>
          <w:rFonts w:ascii="Times New Roman" w:eastAsia="Times New Roman" w:hAnsi="Times New Roman" w:cs="Times New Roman" w:hint="eastAsia"/>
          <w:spacing w:val="-5"/>
          <w:kern w:val="0"/>
          <w:sz w:val="30"/>
          <w:szCs w:val="30"/>
          <w:lang w:eastAsia="ru-RU"/>
        </w:rPr>
        <w:t>Н</w:t>
      </w:r>
      <w:r w:rsidRPr="00F53824">
        <w:rPr>
          <w:rFonts w:ascii="Times New Roman" w:eastAsia="Times New Roman" w:hAnsi="Times New Roman" w:cs="Times New Roman"/>
          <w:spacing w:val="-5"/>
          <w:kern w:val="0"/>
          <w:sz w:val="30"/>
          <w:szCs w:val="30"/>
          <w:lang w:eastAsia="ru-RU"/>
        </w:rPr>
        <w:t xml:space="preserve">.) - </w:t>
      </w:r>
      <w:r w:rsidRPr="00F53824">
        <w:rPr>
          <w:rFonts w:ascii="Times New Roman" w:eastAsia="Times New Roman" w:hAnsi="Times New Roman" w:cs="Times New Roman" w:hint="eastAsia"/>
          <w:spacing w:val="-5"/>
          <w:kern w:val="0"/>
          <w:sz w:val="30"/>
          <w:szCs w:val="30"/>
          <w:lang w:eastAsia="ru-RU"/>
        </w:rPr>
        <w:t>Неизвестный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автор</w:t>
      </w:r>
      <w:r w:rsidRPr="00F53824">
        <w:rPr>
          <w:rFonts w:ascii="Times New Roman" w:eastAsia="Times New Roman" w:hAnsi="Times New Roman" w:cs="Times New Roman"/>
          <w:spacing w:val="-5"/>
          <w:kern w:val="0"/>
          <w:sz w:val="30"/>
          <w:szCs w:val="30"/>
          <w:lang w:eastAsia="ru-RU"/>
        </w:rPr>
        <w:t xml:space="preserve"> (U.) - Unknown author [</w:t>
      </w:r>
      <w:r w:rsidRPr="00F53824">
        <w:rPr>
          <w:rFonts w:ascii="Times New Roman" w:eastAsia="Times New Roman" w:hAnsi="Times New Roman" w:cs="Times New Roman" w:hint="eastAsia"/>
          <w:spacing w:val="-5"/>
          <w:kern w:val="0"/>
          <w:sz w:val="30"/>
          <w:szCs w:val="30"/>
          <w:lang w:eastAsia="ru-RU"/>
        </w:rPr>
        <w:t>неизвестный</w:t>
      </w:r>
      <w:r w:rsidRPr="00F53824">
        <w:rPr>
          <w:rFonts w:ascii="Times New Roman" w:eastAsia="Times New Roman" w:hAnsi="Times New Roman" w:cs="Times New Roman"/>
          <w:spacing w:val="-5"/>
          <w:kern w:val="0"/>
          <w:sz w:val="30"/>
          <w:szCs w:val="30"/>
          <w:lang w:eastAsia="ru-RU"/>
        </w:rPr>
        <w:t xml:space="preserve"> </w:t>
      </w:r>
      <w:r w:rsidRPr="00F53824">
        <w:rPr>
          <w:rFonts w:ascii="Times New Roman" w:eastAsia="Times New Roman" w:hAnsi="Times New Roman" w:cs="Times New Roman" w:hint="eastAsia"/>
          <w:spacing w:val="-5"/>
          <w:kern w:val="0"/>
          <w:sz w:val="30"/>
          <w:szCs w:val="30"/>
          <w:lang w:eastAsia="ru-RU"/>
        </w:rPr>
        <w:t>автор</w:t>
      </w:r>
      <w:r w:rsidRPr="00F53824">
        <w:rPr>
          <w:rFonts w:ascii="Times New Roman" w:eastAsia="Times New Roman" w:hAnsi="Times New Roman" w:cs="Times New Roman"/>
          <w:spacing w:val="-5"/>
          <w:kern w:val="0"/>
          <w:sz w:val="30"/>
          <w:szCs w:val="30"/>
          <w:lang w:eastAsia="ru-RU"/>
        </w:rPr>
        <w:t>]</w:t>
      </w:r>
    </w:p>
    <w:p w:rsidR="00F53824" w:rsidRDefault="00F53824" w:rsidP="00F53824">
      <w:pPr>
        <w:rPr>
          <w:rFonts w:ascii="Times New Roman" w:eastAsia="Times New Roman" w:hAnsi="Times New Roman" w:cs="Times New Roman"/>
          <w:spacing w:val="-5"/>
          <w:kern w:val="0"/>
          <w:sz w:val="30"/>
          <w:szCs w:val="30"/>
          <w:lang w:val="en-US" w:eastAsia="ru-RU"/>
        </w:rPr>
      </w:pPr>
    </w:p>
    <w:p w:rsidR="00F53824" w:rsidRDefault="00F53824" w:rsidP="00F53824">
      <w:pPr>
        <w:rPr>
          <w:rFonts w:ascii="Times New Roman" w:eastAsia="Times New Roman" w:hAnsi="Times New Roman" w:cs="Times New Roman"/>
          <w:spacing w:val="-5"/>
          <w:kern w:val="0"/>
          <w:sz w:val="30"/>
          <w:szCs w:val="30"/>
          <w:lang w:val="en-US" w:eastAsia="ru-RU"/>
        </w:rPr>
      </w:pPr>
    </w:p>
    <w:p w:rsidR="00F53824" w:rsidRDefault="00F53824" w:rsidP="00F53824">
      <w:pPr>
        <w:rPr>
          <w:rFonts w:ascii="Times New Roman" w:eastAsia="Times New Roman" w:hAnsi="Times New Roman" w:cs="Times New Roman"/>
          <w:spacing w:val="-5"/>
          <w:kern w:val="0"/>
          <w:sz w:val="30"/>
          <w:szCs w:val="30"/>
          <w:lang w:val="en-US" w:eastAsia="ru-RU"/>
        </w:rPr>
      </w:pPr>
    </w:p>
    <w:p w:rsidR="00F53824" w:rsidRPr="00F53824" w:rsidRDefault="00F53824" w:rsidP="00F53824">
      <w:pPr>
        <w:rPr>
          <w:lang w:val="en-US"/>
        </w:rPr>
      </w:pPr>
      <w:r w:rsidRPr="00F53824">
        <w:rPr>
          <w:rFonts w:hint="eastAsia"/>
          <w:lang w:val="en-US"/>
        </w:rPr>
        <w:t>ЗАКЛЮЧЕНИЕ</w:t>
      </w:r>
    </w:p>
    <w:p w:rsidR="00F53824" w:rsidRPr="00F53824" w:rsidRDefault="00F53824" w:rsidP="00F53824">
      <w:pPr>
        <w:rPr>
          <w:lang w:val="en-US"/>
        </w:rPr>
      </w:pPr>
      <w:r w:rsidRPr="00F53824">
        <w:rPr>
          <w:rFonts w:hint="eastAsia"/>
          <w:lang w:val="en-US"/>
        </w:rPr>
        <w:t>В</w:t>
      </w:r>
      <w:r w:rsidRPr="00F53824">
        <w:rPr>
          <w:lang w:val="en-US"/>
        </w:rPr>
        <w:t></w:t>
      </w:r>
      <w:r w:rsidRPr="00F53824">
        <w:rPr>
          <w:rFonts w:hint="eastAsia"/>
          <w:lang w:val="en-US"/>
        </w:rPr>
        <w:t>диссертационном</w:t>
      </w:r>
      <w:r w:rsidRPr="00F53824">
        <w:rPr>
          <w:lang w:val="en-US"/>
        </w:rPr>
        <w:t></w:t>
      </w:r>
      <w:r w:rsidRPr="00F53824">
        <w:rPr>
          <w:rFonts w:hint="eastAsia"/>
          <w:lang w:val="en-US"/>
        </w:rPr>
        <w:t>исследовании</w:t>
      </w:r>
      <w:r w:rsidRPr="00F53824">
        <w:rPr>
          <w:lang w:val="en-US"/>
        </w:rPr>
        <w:t></w:t>
      </w:r>
      <w:r w:rsidRPr="00F53824">
        <w:rPr>
          <w:rFonts w:hint="eastAsia"/>
          <w:lang w:val="en-US"/>
        </w:rPr>
        <w:t>осуществлён</w:t>
      </w:r>
      <w:r w:rsidRPr="00F53824">
        <w:rPr>
          <w:lang w:val="en-US"/>
        </w:rPr>
        <w:t></w:t>
      </w:r>
      <w:r w:rsidRPr="00F53824">
        <w:rPr>
          <w:rFonts w:hint="eastAsia"/>
          <w:lang w:val="en-US"/>
        </w:rPr>
        <w:t>комплексный</w:t>
      </w:r>
      <w:r w:rsidRPr="00F53824">
        <w:rPr>
          <w:lang w:val="en-US"/>
        </w:rPr>
        <w:t></w:t>
      </w:r>
      <w:r w:rsidRPr="00F53824">
        <w:rPr>
          <w:rFonts w:hint="eastAsia"/>
          <w:lang w:val="en-US"/>
        </w:rPr>
        <w:t>сопоста</w:t>
      </w:r>
      <w:r w:rsidRPr="00F53824">
        <w:rPr>
          <w:lang w:val="en-US"/>
        </w:rPr>
        <w:t></w:t>
      </w:r>
      <w:r w:rsidRPr="00F53824">
        <w:rPr>
          <w:rFonts w:hint="eastAsia"/>
          <w:lang w:val="en-US"/>
        </w:rPr>
        <w:t>вительный</w:t>
      </w:r>
      <w:r w:rsidRPr="00F53824">
        <w:rPr>
          <w:lang w:val="en-US"/>
        </w:rPr>
        <w:t></w:t>
      </w:r>
      <w:r w:rsidRPr="00F53824">
        <w:rPr>
          <w:rFonts w:hint="eastAsia"/>
          <w:lang w:val="en-US"/>
        </w:rPr>
        <w:t>анализ</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и</w:t>
      </w:r>
      <w:r w:rsidRPr="00F53824">
        <w:rPr>
          <w:lang w:val="en-US"/>
        </w:rPr>
        <w:t></w:t>
      </w:r>
      <w:r w:rsidRPr="00F53824">
        <w:rPr>
          <w:rFonts w:hint="eastAsia"/>
          <w:lang w:val="en-US"/>
        </w:rPr>
        <w:t>английской</w:t>
      </w:r>
      <w:r w:rsidRPr="00F53824">
        <w:rPr>
          <w:lang w:val="en-US"/>
        </w:rPr>
        <w:t></w:t>
      </w:r>
      <w:r w:rsidRPr="00F53824">
        <w:rPr>
          <w:rFonts w:hint="eastAsia"/>
          <w:lang w:val="en-US"/>
        </w:rPr>
        <w:t>лин</w:t>
      </w:r>
      <w:r w:rsidRPr="00F53824">
        <w:rPr>
          <w:lang w:val="en-US"/>
        </w:rPr>
        <w:t></w:t>
      </w:r>
      <w:r w:rsidRPr="00F53824">
        <w:rPr>
          <w:rFonts w:hint="eastAsia"/>
          <w:lang w:val="en-US"/>
        </w:rPr>
        <w:t>гвокультурах</w:t>
      </w:r>
      <w:r w:rsidRPr="00F53824">
        <w:rPr>
          <w:lang w:val="en-US"/>
        </w:rPr>
        <w:t></w:t>
      </w:r>
      <w:r w:rsidRPr="00F53824">
        <w:rPr>
          <w:rFonts w:hint="eastAsia"/>
          <w:lang w:val="en-US"/>
        </w:rPr>
        <w:t>и</w:t>
      </w:r>
      <w:r w:rsidRPr="00F53824">
        <w:rPr>
          <w:lang w:val="en-US"/>
        </w:rPr>
        <w:t></w:t>
      </w:r>
      <w:r w:rsidRPr="00F53824">
        <w:rPr>
          <w:rFonts w:hint="eastAsia"/>
          <w:lang w:val="en-US"/>
        </w:rPr>
        <w:t>концептуальная</w:t>
      </w:r>
      <w:r w:rsidRPr="00F53824">
        <w:rPr>
          <w:lang w:val="en-US"/>
        </w:rPr>
        <w:t></w:t>
      </w:r>
      <w:r w:rsidRPr="00F53824">
        <w:rPr>
          <w:rFonts w:hint="eastAsia"/>
          <w:lang w:val="en-US"/>
        </w:rPr>
        <w:t>интерпретация</w:t>
      </w:r>
      <w:r w:rsidRPr="00F53824">
        <w:rPr>
          <w:lang w:val="en-US"/>
        </w:rPr>
        <w:t></w:t>
      </w:r>
      <w:r w:rsidRPr="00F53824">
        <w:rPr>
          <w:rFonts w:hint="eastAsia"/>
          <w:lang w:val="en-US"/>
        </w:rPr>
        <w:t>оппозиции</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rFonts w:hint="eastAsia"/>
          <w:lang w:val="en-US"/>
        </w:rPr>
        <w:t>на</w:t>
      </w:r>
      <w:r w:rsidRPr="00F53824">
        <w:rPr>
          <w:lang w:val="en-US"/>
        </w:rPr>
        <w:t></w:t>
      </w:r>
      <w:r w:rsidRPr="00F53824">
        <w:rPr>
          <w:rFonts w:hint="eastAsia"/>
          <w:lang w:val="en-US"/>
        </w:rPr>
        <w:t>основе</w:t>
      </w:r>
      <w:r w:rsidRPr="00F53824">
        <w:rPr>
          <w:lang w:val="en-US"/>
        </w:rPr>
        <w:t></w:t>
      </w:r>
      <w:r w:rsidRPr="00F53824">
        <w:rPr>
          <w:rFonts w:hint="eastAsia"/>
          <w:lang w:val="en-US"/>
        </w:rPr>
        <w:t>разработанной</w:t>
      </w:r>
      <w:r w:rsidRPr="00F53824">
        <w:rPr>
          <w:lang w:val="en-US"/>
        </w:rPr>
        <w:t></w:t>
      </w:r>
      <w:r w:rsidRPr="00F53824">
        <w:rPr>
          <w:rFonts w:hint="eastAsia"/>
          <w:lang w:val="en-US"/>
        </w:rPr>
        <w:t>автором</w:t>
      </w:r>
      <w:r w:rsidRPr="00F53824">
        <w:rPr>
          <w:lang w:val="en-US"/>
        </w:rPr>
        <w:t></w:t>
      </w:r>
      <w:r w:rsidRPr="00F53824">
        <w:rPr>
          <w:rFonts w:hint="eastAsia"/>
          <w:lang w:val="en-US"/>
        </w:rPr>
        <w:t>модели</w:t>
      </w:r>
      <w:r w:rsidRPr="00F53824">
        <w:rPr>
          <w:lang w:val="en-US"/>
        </w:rPr>
        <w:t></w:t>
      </w:r>
      <w:r w:rsidRPr="00F53824">
        <w:rPr>
          <w:rFonts w:hint="eastAsia"/>
          <w:lang w:val="en-US"/>
        </w:rPr>
        <w:t>анализа</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Предложенная</w:t>
      </w:r>
      <w:r w:rsidRPr="00F53824">
        <w:rPr>
          <w:lang w:val="en-US"/>
        </w:rPr>
        <w:t></w:t>
      </w:r>
      <w:r w:rsidRPr="00F53824">
        <w:rPr>
          <w:rFonts w:hint="eastAsia"/>
          <w:lang w:val="en-US"/>
        </w:rPr>
        <w:t>в</w:t>
      </w:r>
      <w:r w:rsidRPr="00F53824">
        <w:rPr>
          <w:lang w:val="en-US"/>
        </w:rPr>
        <w:t></w:t>
      </w:r>
      <w:r w:rsidRPr="00F53824">
        <w:rPr>
          <w:rFonts w:hint="eastAsia"/>
          <w:lang w:val="en-US"/>
        </w:rPr>
        <w:t>работе</w:t>
      </w:r>
      <w:r w:rsidRPr="00F53824">
        <w:rPr>
          <w:lang w:val="en-US"/>
        </w:rPr>
        <w:t></w:t>
      </w:r>
      <w:r w:rsidRPr="00F53824">
        <w:rPr>
          <w:rFonts w:hint="eastAsia"/>
          <w:lang w:val="en-US"/>
        </w:rPr>
        <w:t>модель</w:t>
      </w:r>
      <w:r w:rsidRPr="00F53824">
        <w:rPr>
          <w:lang w:val="en-US"/>
        </w:rPr>
        <w:t></w:t>
      </w:r>
      <w:r w:rsidRPr="00F53824">
        <w:rPr>
          <w:rFonts w:hint="eastAsia"/>
          <w:lang w:val="en-US"/>
        </w:rPr>
        <w:t>исследования</w:t>
      </w:r>
      <w:r w:rsidRPr="00F53824">
        <w:rPr>
          <w:lang w:val="en-US"/>
        </w:rPr>
        <w:t></w:t>
      </w:r>
      <w:r w:rsidRPr="00F53824">
        <w:rPr>
          <w:rFonts w:hint="eastAsia"/>
          <w:lang w:val="en-US"/>
        </w:rPr>
        <w:t>концептов</w:t>
      </w:r>
      <w:r w:rsidRPr="00F53824">
        <w:rPr>
          <w:lang w:val="en-US"/>
        </w:rPr>
        <w:t></w:t>
      </w:r>
      <w:r w:rsidRPr="00F53824">
        <w:rPr>
          <w:rFonts w:hint="eastAsia"/>
          <w:lang w:val="en-US"/>
        </w:rPr>
        <w:t>и</w:t>
      </w:r>
      <w:r w:rsidRPr="00F53824">
        <w:rPr>
          <w:lang w:val="en-US"/>
        </w:rPr>
        <w:t></w:t>
      </w:r>
      <w:r w:rsidRPr="00F53824">
        <w:rPr>
          <w:rFonts w:hint="eastAsia"/>
          <w:lang w:val="en-US"/>
        </w:rPr>
        <w:t>репрезентации</w:t>
      </w:r>
      <w:r w:rsidRPr="00F53824">
        <w:rPr>
          <w:lang w:val="en-US"/>
        </w:rPr>
        <w:t></w:t>
      </w:r>
      <w:r w:rsidRPr="00F53824">
        <w:rPr>
          <w:rFonts w:hint="eastAsia"/>
          <w:lang w:val="en-US"/>
        </w:rPr>
        <w:t>их</w:t>
      </w:r>
      <w:r w:rsidRPr="00F53824">
        <w:rPr>
          <w:lang w:val="en-US"/>
        </w:rPr>
        <w:t></w:t>
      </w:r>
      <w:r w:rsidRPr="00F53824">
        <w:rPr>
          <w:rFonts w:hint="eastAsia"/>
          <w:lang w:val="en-US"/>
        </w:rPr>
        <w:t>содержания</w:t>
      </w:r>
      <w:r w:rsidRPr="00F53824">
        <w:rPr>
          <w:lang w:val="en-US"/>
        </w:rPr>
        <w:t></w:t>
      </w:r>
      <w:r w:rsidRPr="00F53824">
        <w:rPr>
          <w:rFonts w:hint="eastAsia"/>
          <w:lang w:val="en-US"/>
        </w:rPr>
        <w:t>по</w:t>
      </w:r>
      <w:r w:rsidRPr="00F53824">
        <w:rPr>
          <w:lang w:val="en-US"/>
        </w:rPr>
        <w:t></w:t>
      </w:r>
      <w:r w:rsidRPr="00F53824">
        <w:rPr>
          <w:rFonts w:hint="eastAsia"/>
          <w:lang w:val="en-US"/>
        </w:rPr>
        <w:t>зволила</w:t>
      </w:r>
      <w:r w:rsidRPr="00F53824">
        <w:rPr>
          <w:lang w:val="en-US"/>
        </w:rPr>
        <w:t></w:t>
      </w:r>
      <w:r w:rsidRPr="00F53824">
        <w:rPr>
          <w:rFonts w:hint="eastAsia"/>
          <w:lang w:val="en-US"/>
        </w:rPr>
        <w:t>рассмотреть</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историческом</w:t>
      </w:r>
      <w:r w:rsidRPr="00F53824">
        <w:rPr>
          <w:lang w:val="en-US"/>
        </w:rPr>
        <w:t></w:t>
      </w:r>
      <w:r w:rsidRPr="00F53824">
        <w:rPr>
          <w:rFonts w:hint="eastAsia"/>
          <w:lang w:val="en-US"/>
        </w:rPr>
        <w:t>аспекте</w:t>
      </w:r>
      <w:r w:rsidRPr="00F53824">
        <w:rPr>
          <w:lang w:val="en-US"/>
        </w:rPr>
        <w:t></w:t>
      </w:r>
      <w:r w:rsidRPr="00F53824">
        <w:rPr>
          <w:lang w:val="en-US"/>
        </w:rPr>
        <w:t></w:t>
      </w:r>
      <w:r w:rsidRPr="00F53824">
        <w:rPr>
          <w:rFonts w:hint="eastAsia"/>
          <w:lang w:val="en-US"/>
        </w:rPr>
        <w:t>изучение</w:t>
      </w:r>
      <w:r w:rsidRPr="00F53824">
        <w:rPr>
          <w:lang w:val="en-US"/>
        </w:rPr>
        <w:t></w:t>
      </w:r>
      <w:r w:rsidRPr="00F53824">
        <w:rPr>
          <w:rFonts w:hint="eastAsia"/>
          <w:lang w:val="en-US"/>
        </w:rPr>
        <w:t>этимологии</w:t>
      </w:r>
      <w:r w:rsidRPr="00F53824">
        <w:rPr>
          <w:lang w:val="en-US"/>
        </w:rPr>
        <w:t></w:t>
      </w:r>
      <w:r w:rsidRPr="00F53824">
        <w:rPr>
          <w:rFonts w:hint="eastAsia"/>
          <w:lang w:val="en-US"/>
        </w:rPr>
        <w:t>имени</w:t>
      </w:r>
      <w:r w:rsidRPr="00F53824">
        <w:rPr>
          <w:lang w:val="en-US"/>
        </w:rPr>
        <w:t></w:t>
      </w:r>
      <w:r w:rsidRPr="00F53824">
        <w:rPr>
          <w:rFonts w:hint="eastAsia"/>
          <w:lang w:val="en-US"/>
        </w:rPr>
        <w:t>концепта</w:t>
      </w:r>
      <w:r w:rsidRPr="00F53824">
        <w:rPr>
          <w:lang w:val="en-US"/>
        </w:rPr>
        <w:t></w:t>
      </w:r>
      <w:r w:rsidRPr="00F53824">
        <w:rPr>
          <w:rFonts w:hint="eastAsia"/>
          <w:lang w:val="en-US"/>
        </w:rPr>
        <w:t>и</w:t>
      </w:r>
      <w:r w:rsidRPr="00F53824">
        <w:rPr>
          <w:lang w:val="en-US"/>
        </w:rPr>
        <w:t></w:t>
      </w:r>
      <w:r w:rsidRPr="00F53824">
        <w:rPr>
          <w:rFonts w:hint="eastAsia"/>
          <w:lang w:val="en-US"/>
        </w:rPr>
        <w:t>истории</w:t>
      </w:r>
      <w:r w:rsidRPr="00F53824">
        <w:rPr>
          <w:lang w:val="en-US"/>
        </w:rPr>
        <w:t></w:t>
      </w:r>
      <w:r w:rsidRPr="00F53824">
        <w:rPr>
          <w:rFonts w:hint="eastAsia"/>
          <w:lang w:val="en-US"/>
        </w:rPr>
        <w:t>его</w:t>
      </w:r>
      <w:r w:rsidRPr="00F53824">
        <w:rPr>
          <w:lang w:val="en-US"/>
        </w:rPr>
        <w:t></w:t>
      </w:r>
      <w:r w:rsidRPr="00F53824">
        <w:rPr>
          <w:rFonts w:hint="eastAsia"/>
          <w:lang w:val="en-US"/>
        </w:rPr>
        <w:t>формирования</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их</w:t>
      </w:r>
      <w:r w:rsidRPr="00F53824">
        <w:rPr>
          <w:lang w:val="en-US"/>
        </w:rPr>
        <w:t></w:t>
      </w:r>
      <w:r w:rsidRPr="00F53824">
        <w:rPr>
          <w:rFonts w:hint="eastAsia"/>
          <w:lang w:val="en-US"/>
        </w:rPr>
        <w:t>языковой</w:t>
      </w:r>
      <w:r w:rsidRPr="00F53824">
        <w:rPr>
          <w:lang w:val="en-US"/>
        </w:rPr>
        <w:t></w:t>
      </w:r>
      <w:r w:rsidRPr="00F53824">
        <w:rPr>
          <w:rFonts w:hint="eastAsia"/>
          <w:lang w:val="en-US"/>
        </w:rPr>
        <w:t>представленности</w:t>
      </w:r>
      <w:r w:rsidRPr="00F53824">
        <w:rPr>
          <w:lang w:val="en-US"/>
        </w:rPr>
        <w:t></w:t>
      </w:r>
      <w:r w:rsidRPr="00F53824">
        <w:rPr>
          <w:lang w:val="en-US"/>
        </w:rPr>
        <w:t></w:t>
      </w:r>
      <w:r w:rsidRPr="00F53824">
        <w:rPr>
          <w:rFonts w:hint="eastAsia"/>
          <w:lang w:val="en-US"/>
        </w:rPr>
        <w:t>определение</w:t>
      </w:r>
      <w:r w:rsidRPr="00F53824">
        <w:rPr>
          <w:lang w:val="en-US"/>
        </w:rPr>
        <w:t></w:t>
      </w:r>
      <w:r w:rsidRPr="00F53824">
        <w:rPr>
          <w:rFonts w:hint="eastAsia"/>
          <w:lang w:val="en-US"/>
        </w:rPr>
        <w:t>ряда</w:t>
      </w:r>
      <w:r w:rsidRPr="00F53824">
        <w:rPr>
          <w:lang w:val="en-US"/>
        </w:rPr>
        <w:t></w:t>
      </w:r>
      <w:r w:rsidRPr="00F53824">
        <w:rPr>
          <w:rFonts w:hint="eastAsia"/>
          <w:lang w:val="en-US"/>
        </w:rPr>
        <w:t>языковой</w:t>
      </w:r>
      <w:r w:rsidRPr="00F53824">
        <w:rPr>
          <w:lang w:val="en-US"/>
        </w:rPr>
        <w:t></w:t>
      </w:r>
      <w:r w:rsidRPr="00F53824">
        <w:rPr>
          <w:rFonts w:hint="eastAsia"/>
          <w:lang w:val="en-US"/>
        </w:rPr>
        <w:t>вербализации</w:t>
      </w:r>
      <w:r w:rsidRPr="00F53824">
        <w:rPr>
          <w:lang w:val="en-US"/>
        </w:rPr>
        <w:t></w:t>
      </w:r>
      <w:r w:rsidRPr="00F53824">
        <w:rPr>
          <w:lang w:val="en-US"/>
        </w:rPr>
        <w:t></w:t>
      </w:r>
      <w:r w:rsidRPr="00F53824">
        <w:rPr>
          <w:lang w:val="en-US"/>
        </w:rPr>
        <w:t></w:t>
      </w:r>
      <w:r w:rsidRPr="00F53824">
        <w:rPr>
          <w:rFonts w:hint="eastAsia"/>
          <w:lang w:val="en-US"/>
        </w:rPr>
        <w:t>Эта</w:t>
      </w:r>
      <w:r w:rsidRPr="00F53824">
        <w:rPr>
          <w:lang w:val="en-US"/>
        </w:rPr>
        <w:t></w:t>
      </w:r>
      <w:r w:rsidRPr="00F53824">
        <w:rPr>
          <w:rFonts w:hint="eastAsia"/>
          <w:lang w:val="en-US"/>
        </w:rPr>
        <w:t>модель</w:t>
      </w:r>
      <w:r w:rsidRPr="00F53824">
        <w:rPr>
          <w:lang w:val="en-US"/>
        </w:rPr>
        <w:t></w:t>
      </w:r>
      <w:r w:rsidRPr="00F53824">
        <w:rPr>
          <w:rFonts w:hint="eastAsia"/>
          <w:lang w:val="en-US"/>
        </w:rPr>
        <w:t>позволила</w:t>
      </w:r>
      <w:r w:rsidRPr="00F53824">
        <w:rPr>
          <w:lang w:val="en-US"/>
        </w:rPr>
        <w:t></w:t>
      </w:r>
      <w:r w:rsidRPr="00F53824">
        <w:rPr>
          <w:rFonts w:hint="eastAsia"/>
          <w:lang w:val="en-US"/>
        </w:rPr>
        <w:t>раскрыть</w:t>
      </w:r>
      <w:r w:rsidRPr="00F53824">
        <w:rPr>
          <w:lang w:val="en-US"/>
        </w:rPr>
        <w:t></w:t>
      </w:r>
      <w:r w:rsidRPr="00F53824">
        <w:rPr>
          <w:rFonts w:hint="eastAsia"/>
          <w:lang w:val="en-US"/>
        </w:rPr>
        <w:t>содержание</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изучение</w:t>
      </w:r>
      <w:r w:rsidRPr="00F53824">
        <w:rPr>
          <w:lang w:val="en-US"/>
        </w:rPr>
        <w:t></w:t>
      </w:r>
      <w:r w:rsidRPr="00F53824">
        <w:rPr>
          <w:rFonts w:hint="eastAsia"/>
          <w:lang w:val="en-US"/>
        </w:rPr>
        <w:t>словарных</w:t>
      </w:r>
      <w:r w:rsidRPr="00F53824">
        <w:rPr>
          <w:lang w:val="en-US"/>
        </w:rPr>
        <w:t></w:t>
      </w:r>
      <w:r w:rsidRPr="00F53824">
        <w:rPr>
          <w:rFonts w:hint="eastAsia"/>
          <w:lang w:val="en-US"/>
        </w:rPr>
        <w:t>ста</w:t>
      </w:r>
      <w:r w:rsidRPr="00F53824">
        <w:rPr>
          <w:lang w:val="en-US"/>
        </w:rPr>
        <w:t></w:t>
      </w:r>
      <w:r w:rsidRPr="00F53824">
        <w:rPr>
          <w:rFonts w:hint="eastAsia"/>
          <w:lang w:val="en-US"/>
        </w:rPr>
        <w:t>тей</w:t>
      </w:r>
      <w:r w:rsidRPr="00F53824">
        <w:rPr>
          <w:lang w:val="en-US"/>
        </w:rPr>
        <w:t></w:t>
      </w:r>
      <w:r w:rsidRPr="00F53824">
        <w:rPr>
          <w:rFonts w:hint="eastAsia"/>
          <w:lang w:val="en-US"/>
        </w:rPr>
        <w:t>толковых</w:t>
      </w:r>
      <w:r w:rsidRPr="00F53824">
        <w:rPr>
          <w:lang w:val="en-US"/>
        </w:rPr>
        <w:t></w:t>
      </w:r>
      <w:r w:rsidRPr="00F53824">
        <w:rPr>
          <w:rFonts w:hint="eastAsia"/>
          <w:lang w:val="en-US"/>
        </w:rPr>
        <w:t>и</w:t>
      </w:r>
      <w:r w:rsidRPr="00F53824">
        <w:rPr>
          <w:lang w:val="en-US"/>
        </w:rPr>
        <w:t></w:t>
      </w:r>
      <w:r w:rsidRPr="00F53824">
        <w:rPr>
          <w:rFonts w:hint="eastAsia"/>
          <w:lang w:val="en-US"/>
        </w:rPr>
        <w:t>энциклопедических</w:t>
      </w:r>
      <w:r w:rsidRPr="00F53824">
        <w:rPr>
          <w:lang w:val="en-US"/>
        </w:rPr>
        <w:t></w:t>
      </w:r>
      <w:r w:rsidRPr="00F53824">
        <w:rPr>
          <w:rFonts w:hint="eastAsia"/>
          <w:lang w:val="en-US"/>
        </w:rPr>
        <w:t>словарей</w:t>
      </w:r>
      <w:r w:rsidRPr="00F53824">
        <w:rPr>
          <w:lang w:val="en-US"/>
        </w:rPr>
        <w:t></w:t>
      </w:r>
      <w:r w:rsidRPr="00F53824">
        <w:rPr>
          <w:rFonts w:hint="eastAsia"/>
          <w:lang w:val="en-US"/>
        </w:rPr>
        <w:t>и</w:t>
      </w:r>
      <w:r w:rsidRPr="00F53824">
        <w:rPr>
          <w:lang w:val="en-US"/>
        </w:rPr>
        <w:t></w:t>
      </w:r>
      <w:r w:rsidRPr="00F53824">
        <w:rPr>
          <w:rFonts w:hint="eastAsia"/>
          <w:lang w:val="en-US"/>
        </w:rPr>
        <w:t>сочетаемостных</w:t>
      </w:r>
      <w:r w:rsidRPr="00F53824">
        <w:rPr>
          <w:lang w:val="en-US"/>
        </w:rPr>
        <w:t></w:t>
      </w:r>
      <w:r w:rsidRPr="00F53824">
        <w:rPr>
          <w:rFonts w:hint="eastAsia"/>
          <w:lang w:val="en-US"/>
        </w:rPr>
        <w:t>свойств</w:t>
      </w:r>
      <w:r w:rsidRPr="00F53824">
        <w:rPr>
          <w:lang w:val="en-US"/>
        </w:rPr>
        <w:t></w:t>
      </w:r>
      <w:r w:rsidRPr="00F53824">
        <w:rPr>
          <w:rFonts w:hint="eastAsia"/>
          <w:lang w:val="en-US"/>
        </w:rPr>
        <w:t>лек</w:t>
      </w:r>
      <w:r w:rsidRPr="00F53824">
        <w:rPr>
          <w:lang w:val="en-US"/>
        </w:rPr>
        <w:t></w:t>
      </w:r>
      <w:r w:rsidRPr="00F53824">
        <w:rPr>
          <w:rFonts w:hint="eastAsia"/>
          <w:lang w:val="en-US"/>
        </w:rPr>
        <w:t>сических</w:t>
      </w:r>
      <w:r w:rsidRPr="00F53824">
        <w:rPr>
          <w:lang w:val="en-US"/>
        </w:rPr>
        <w:t></w:t>
      </w:r>
      <w:r w:rsidRPr="00F53824">
        <w:rPr>
          <w:rFonts w:hint="eastAsia"/>
          <w:lang w:val="en-US"/>
        </w:rPr>
        <w:t>единиц</w:t>
      </w:r>
      <w:r w:rsidRPr="00F53824">
        <w:rPr>
          <w:lang w:val="en-US"/>
        </w:rPr>
        <w:t></w:t>
      </w:r>
      <w:r w:rsidRPr="00F53824">
        <w:rPr>
          <w:lang w:val="en-US"/>
        </w:rPr>
        <w:t></w:t>
      </w:r>
      <w:r w:rsidRPr="00F53824">
        <w:rPr>
          <w:rFonts w:hint="eastAsia"/>
          <w:lang w:val="en-US"/>
        </w:rPr>
        <w:t>вербализующих</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также</w:t>
      </w:r>
      <w:r w:rsidRPr="00F53824">
        <w:rPr>
          <w:lang w:val="en-US"/>
        </w:rPr>
        <w:t></w:t>
      </w:r>
      <w:r w:rsidRPr="00F53824">
        <w:rPr>
          <w:rFonts w:hint="eastAsia"/>
          <w:lang w:val="en-US"/>
        </w:rPr>
        <w:t>выявление</w:t>
      </w:r>
      <w:r w:rsidRPr="00F53824">
        <w:rPr>
          <w:lang w:val="en-US"/>
        </w:rPr>
        <w:t></w:t>
      </w:r>
      <w:r w:rsidRPr="00F53824">
        <w:rPr>
          <w:rFonts w:hint="eastAsia"/>
          <w:lang w:val="en-US"/>
        </w:rPr>
        <w:t>концепту</w:t>
      </w:r>
      <w:r w:rsidRPr="00F53824">
        <w:rPr>
          <w:lang w:val="en-US"/>
        </w:rPr>
        <w:t></w:t>
      </w:r>
      <w:r w:rsidRPr="00F53824">
        <w:rPr>
          <w:rFonts w:hint="eastAsia"/>
          <w:lang w:val="en-US"/>
        </w:rPr>
        <w:t>альных</w:t>
      </w:r>
      <w:r w:rsidRPr="00F53824">
        <w:rPr>
          <w:lang w:val="en-US"/>
        </w:rPr>
        <w:t></w:t>
      </w:r>
      <w:r w:rsidRPr="00F53824">
        <w:rPr>
          <w:rFonts w:hint="eastAsia"/>
          <w:lang w:val="en-US"/>
        </w:rPr>
        <w:t>метафор</w:t>
      </w:r>
      <w:r w:rsidRPr="00F53824">
        <w:rPr>
          <w:lang w:val="en-US"/>
        </w:rPr>
        <w:t></w:t>
      </w:r>
      <w:r w:rsidRPr="00F53824">
        <w:rPr>
          <w:lang w:val="en-US"/>
        </w:rPr>
        <w:t></w:t>
      </w:r>
      <w:r w:rsidRPr="00F53824">
        <w:rPr>
          <w:rFonts w:hint="eastAsia"/>
          <w:lang w:val="en-US"/>
        </w:rPr>
        <w:t>и</w:t>
      </w:r>
      <w:r w:rsidRPr="00F53824">
        <w:rPr>
          <w:lang w:val="en-US"/>
        </w:rPr>
        <w:t></w:t>
      </w:r>
      <w:r w:rsidRPr="00F53824">
        <w:rPr>
          <w:rFonts w:hint="eastAsia"/>
          <w:lang w:val="en-US"/>
        </w:rPr>
        <w:t>понять</w:t>
      </w:r>
      <w:r w:rsidRPr="00F53824">
        <w:rPr>
          <w:lang w:val="en-US"/>
        </w:rPr>
        <w:t></w:t>
      </w:r>
      <w:r w:rsidRPr="00F53824">
        <w:rPr>
          <w:rFonts w:hint="eastAsia"/>
          <w:lang w:val="en-US"/>
        </w:rPr>
        <w:t>роль</w:t>
      </w:r>
      <w:r w:rsidRPr="00F53824">
        <w:rPr>
          <w:lang w:val="en-US"/>
        </w:rPr>
        <w:t></w:t>
      </w:r>
      <w:r w:rsidRPr="00F53824">
        <w:rPr>
          <w:rFonts w:hint="eastAsia"/>
          <w:lang w:val="en-US"/>
        </w:rPr>
        <w:t>концептов</w:t>
      </w:r>
      <w:r w:rsidRPr="00F53824">
        <w:rPr>
          <w:lang w:val="en-US"/>
        </w:rPr>
        <w:t></w:t>
      </w:r>
      <w:r w:rsidRPr="00F53824">
        <w:rPr>
          <w:rFonts w:hint="eastAsia"/>
          <w:lang w:val="en-US"/>
        </w:rPr>
        <w:t>в</w:t>
      </w:r>
      <w:r w:rsidRPr="00F53824">
        <w:rPr>
          <w:lang w:val="en-US"/>
        </w:rPr>
        <w:t></w:t>
      </w:r>
      <w:r w:rsidRPr="00F53824">
        <w:rPr>
          <w:rFonts w:hint="eastAsia"/>
          <w:lang w:val="en-US"/>
        </w:rPr>
        <w:t>национальной</w:t>
      </w:r>
      <w:r w:rsidRPr="00F53824">
        <w:rPr>
          <w:lang w:val="en-US"/>
        </w:rPr>
        <w:t></w:t>
      </w:r>
      <w:r w:rsidRPr="00F53824">
        <w:rPr>
          <w:rFonts w:hint="eastAsia"/>
          <w:lang w:val="en-US"/>
        </w:rPr>
        <w:t>культуре</w:t>
      </w:r>
      <w:r w:rsidRPr="00F53824">
        <w:rPr>
          <w:lang w:val="en-US"/>
        </w:rPr>
        <w:t></w:t>
      </w:r>
      <w:r w:rsidRPr="00F53824">
        <w:rPr>
          <w:lang w:val="en-US"/>
        </w:rPr>
        <w:t></w:t>
      </w:r>
      <w:r w:rsidRPr="00F53824">
        <w:rPr>
          <w:rFonts w:hint="eastAsia"/>
          <w:lang w:val="en-US"/>
        </w:rPr>
        <w:t>сопос</w:t>
      </w:r>
      <w:r w:rsidRPr="00F53824">
        <w:rPr>
          <w:lang w:val="en-US"/>
        </w:rPr>
        <w:t></w:t>
      </w:r>
      <w:r w:rsidRPr="00F53824">
        <w:rPr>
          <w:rFonts w:hint="eastAsia"/>
          <w:lang w:val="en-US"/>
        </w:rPr>
        <w:t>тавление</w:t>
      </w:r>
      <w:r w:rsidRPr="00F53824">
        <w:rPr>
          <w:lang w:val="en-US"/>
        </w:rPr>
        <w:t></w:t>
      </w:r>
      <w:r w:rsidRPr="00F53824">
        <w:rPr>
          <w:rFonts w:hint="eastAsia"/>
          <w:lang w:val="en-US"/>
        </w:rPr>
        <w:t>признаков</w:t>
      </w:r>
      <w:r w:rsidRPr="00F53824">
        <w:rPr>
          <w:lang w:val="en-US"/>
        </w:rPr>
        <w:t></w:t>
      </w:r>
      <w:r w:rsidRPr="00F53824">
        <w:rPr>
          <w:rFonts w:hint="eastAsia"/>
          <w:lang w:val="en-US"/>
        </w:rPr>
        <w:t>концептов</w:t>
      </w:r>
      <w:r w:rsidRPr="00F53824">
        <w:rPr>
          <w:lang w:val="en-US"/>
        </w:rPr>
        <w:t></w:t>
      </w:r>
      <w:r w:rsidRPr="00F53824">
        <w:rPr>
          <w:rFonts w:hint="eastAsia"/>
          <w:lang w:val="en-US"/>
        </w:rPr>
        <w:t>разных</w:t>
      </w:r>
      <w:r w:rsidRPr="00F53824">
        <w:rPr>
          <w:lang w:val="en-US"/>
        </w:rPr>
        <w:t></w:t>
      </w:r>
      <w:r w:rsidRPr="00F53824">
        <w:rPr>
          <w:rFonts w:hint="eastAsia"/>
          <w:lang w:val="en-US"/>
        </w:rPr>
        <w:t>лингвокультур</w:t>
      </w:r>
      <w:r w:rsidRPr="00F53824">
        <w:rPr>
          <w:lang w:val="en-US"/>
        </w:rPr>
        <w:t></w:t>
      </w:r>
      <w:r w:rsidRPr="00F53824">
        <w:rPr>
          <w:lang w:val="en-US"/>
        </w:rPr>
        <w:t></w:t>
      </w:r>
    </w:p>
    <w:p w:rsidR="00F53824" w:rsidRPr="00F53824" w:rsidRDefault="00F53824" w:rsidP="00F53824">
      <w:pPr>
        <w:rPr>
          <w:lang w:val="en-US"/>
        </w:rPr>
      </w:pPr>
      <w:r w:rsidRPr="00F53824">
        <w:rPr>
          <w:rFonts w:hint="eastAsia"/>
          <w:lang w:val="en-US"/>
        </w:rPr>
        <w:t>Первый</w:t>
      </w:r>
      <w:r w:rsidRPr="00F53824">
        <w:rPr>
          <w:lang w:val="en-US"/>
        </w:rPr>
        <w:t></w:t>
      </w:r>
      <w:r w:rsidRPr="00F53824">
        <w:rPr>
          <w:rFonts w:hint="eastAsia"/>
          <w:lang w:val="en-US"/>
        </w:rPr>
        <w:t>этап</w:t>
      </w:r>
      <w:r w:rsidRPr="00F53824">
        <w:rPr>
          <w:lang w:val="en-US"/>
        </w:rPr>
        <w:t></w:t>
      </w:r>
      <w:r w:rsidRPr="00F53824">
        <w:rPr>
          <w:rFonts w:hint="eastAsia"/>
          <w:lang w:val="en-US"/>
        </w:rPr>
        <w:t>исследования</w:t>
      </w:r>
      <w:r w:rsidRPr="00F53824">
        <w:rPr>
          <w:lang w:val="en-US"/>
        </w:rPr>
        <w:t></w:t>
      </w:r>
      <w:r w:rsidRPr="00F53824">
        <w:rPr>
          <w:rFonts w:hint="eastAsia"/>
          <w:lang w:val="en-US"/>
        </w:rPr>
        <w:t>состоял</w:t>
      </w:r>
      <w:r w:rsidRPr="00F53824">
        <w:rPr>
          <w:lang w:val="en-US"/>
        </w:rPr>
        <w:t></w:t>
      </w:r>
      <w:r w:rsidRPr="00F53824">
        <w:rPr>
          <w:rFonts w:hint="eastAsia"/>
          <w:lang w:val="en-US"/>
        </w:rPr>
        <w:t>в</w:t>
      </w:r>
      <w:r w:rsidRPr="00F53824">
        <w:rPr>
          <w:lang w:val="en-US"/>
        </w:rPr>
        <w:t></w:t>
      </w:r>
      <w:r w:rsidRPr="00F53824">
        <w:rPr>
          <w:rFonts w:hint="eastAsia"/>
          <w:lang w:val="en-US"/>
        </w:rPr>
        <w:t>характеризации</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установлении</w:t>
      </w:r>
      <w:r w:rsidRPr="00F53824">
        <w:rPr>
          <w:lang w:val="en-US"/>
        </w:rPr>
        <w:t></w:t>
      </w:r>
      <w:r w:rsidRPr="00F53824">
        <w:rPr>
          <w:rFonts w:hint="eastAsia"/>
          <w:lang w:val="en-US"/>
        </w:rPr>
        <w:t>и</w:t>
      </w:r>
      <w:r w:rsidRPr="00F53824">
        <w:rPr>
          <w:lang w:val="en-US"/>
        </w:rPr>
        <w:t></w:t>
      </w:r>
      <w:r w:rsidRPr="00F53824">
        <w:rPr>
          <w:rFonts w:hint="eastAsia"/>
          <w:lang w:val="en-US"/>
        </w:rPr>
        <w:t>сопоставлении</w:t>
      </w:r>
      <w:r w:rsidRPr="00F53824">
        <w:rPr>
          <w:lang w:val="en-US"/>
        </w:rPr>
        <w:t></w:t>
      </w:r>
      <w:r w:rsidRPr="00F53824">
        <w:rPr>
          <w:rFonts w:hint="eastAsia"/>
          <w:lang w:val="en-US"/>
        </w:rPr>
        <w:t>их</w:t>
      </w:r>
      <w:r w:rsidRPr="00F53824">
        <w:rPr>
          <w:lang w:val="en-US"/>
        </w:rPr>
        <w:t></w:t>
      </w:r>
      <w:r w:rsidRPr="00F53824">
        <w:rPr>
          <w:rFonts w:hint="eastAsia"/>
          <w:lang w:val="en-US"/>
        </w:rPr>
        <w:t>концептуальных</w:t>
      </w:r>
      <w:r w:rsidRPr="00F53824">
        <w:rPr>
          <w:lang w:val="en-US"/>
        </w:rPr>
        <w:t></w:t>
      </w:r>
      <w:r w:rsidRPr="00F53824">
        <w:rPr>
          <w:rFonts w:hint="eastAsia"/>
          <w:lang w:val="en-US"/>
        </w:rPr>
        <w:t>признаков</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и</w:t>
      </w:r>
      <w:r w:rsidRPr="00F53824">
        <w:rPr>
          <w:lang w:val="en-US"/>
        </w:rPr>
        <w:t></w:t>
      </w:r>
      <w:r w:rsidRPr="00F53824">
        <w:rPr>
          <w:rFonts w:hint="eastAsia"/>
          <w:lang w:val="en-US"/>
        </w:rPr>
        <w:t>английской</w:t>
      </w:r>
      <w:r w:rsidRPr="00F53824">
        <w:rPr>
          <w:lang w:val="en-US"/>
        </w:rPr>
        <w:t></w:t>
      </w:r>
      <w:r w:rsidRPr="00F53824">
        <w:rPr>
          <w:rFonts w:hint="eastAsia"/>
          <w:lang w:val="en-US"/>
        </w:rPr>
        <w:t>лингвокультурах</w:t>
      </w:r>
      <w:r w:rsidRPr="00F53824">
        <w:rPr>
          <w:lang w:val="en-US"/>
        </w:rPr>
        <w:t></w:t>
      </w:r>
      <w:r w:rsidRPr="00F53824">
        <w:rPr>
          <w:lang w:val="en-US"/>
        </w:rPr>
        <w:t></w:t>
      </w:r>
      <w:r w:rsidRPr="00F53824">
        <w:rPr>
          <w:rFonts w:hint="eastAsia"/>
          <w:lang w:val="en-US"/>
        </w:rPr>
        <w:t>Сначала</w:t>
      </w:r>
      <w:r w:rsidRPr="00F53824">
        <w:rPr>
          <w:lang w:val="en-US"/>
        </w:rPr>
        <w:t></w:t>
      </w:r>
      <w:r w:rsidRPr="00F53824">
        <w:rPr>
          <w:rFonts w:hint="eastAsia"/>
          <w:lang w:val="en-US"/>
        </w:rPr>
        <w:t>был</w:t>
      </w:r>
      <w:r w:rsidRPr="00F53824">
        <w:rPr>
          <w:lang w:val="en-US"/>
        </w:rPr>
        <w:t></w:t>
      </w:r>
      <w:r w:rsidRPr="00F53824">
        <w:rPr>
          <w:rFonts w:hint="eastAsia"/>
          <w:lang w:val="en-US"/>
        </w:rPr>
        <w:t>проведён</w:t>
      </w:r>
      <w:r w:rsidRPr="00F53824">
        <w:rPr>
          <w:lang w:val="en-US"/>
        </w:rPr>
        <w:t></w:t>
      </w:r>
      <w:r w:rsidRPr="00F53824">
        <w:rPr>
          <w:rFonts w:hint="eastAsia"/>
          <w:lang w:val="en-US"/>
        </w:rPr>
        <w:t>анализ</w:t>
      </w:r>
      <w:r w:rsidRPr="00F53824">
        <w:rPr>
          <w:lang w:val="en-US"/>
        </w:rPr>
        <w:t></w:t>
      </w:r>
      <w:r w:rsidRPr="00F53824">
        <w:rPr>
          <w:rFonts w:hint="eastAsia"/>
          <w:lang w:val="en-US"/>
        </w:rPr>
        <w:t>кон</w:t>
      </w:r>
      <w:r w:rsidRPr="00F53824">
        <w:rPr>
          <w:lang w:val="en-US"/>
        </w:rPr>
        <w:t></w:t>
      </w:r>
      <w:r w:rsidRPr="00F53824">
        <w:rPr>
          <w:rFonts w:hint="eastAsia"/>
          <w:lang w:val="en-US"/>
        </w:rPr>
        <w:t>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была</w:t>
      </w:r>
      <w:r w:rsidRPr="00F53824">
        <w:rPr>
          <w:lang w:val="en-US"/>
        </w:rPr>
        <w:t></w:t>
      </w:r>
      <w:r w:rsidRPr="00F53824">
        <w:rPr>
          <w:rFonts w:hint="eastAsia"/>
          <w:lang w:val="en-US"/>
        </w:rPr>
        <w:t>изучена</w:t>
      </w:r>
      <w:r w:rsidRPr="00F53824">
        <w:rPr>
          <w:lang w:val="en-US"/>
        </w:rPr>
        <w:t></w:t>
      </w:r>
      <w:r w:rsidRPr="00F53824">
        <w:rPr>
          <w:rFonts w:hint="eastAsia"/>
          <w:lang w:val="en-US"/>
        </w:rPr>
        <w:t>история</w:t>
      </w:r>
      <w:r w:rsidRPr="00F53824">
        <w:rPr>
          <w:lang w:val="en-US"/>
        </w:rPr>
        <w:t></w:t>
      </w:r>
      <w:r w:rsidRPr="00F53824">
        <w:rPr>
          <w:rFonts w:hint="eastAsia"/>
          <w:lang w:val="en-US"/>
        </w:rPr>
        <w:t>формирования</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их</w:t>
      </w:r>
      <w:r w:rsidRPr="00F53824">
        <w:rPr>
          <w:lang w:val="en-US"/>
        </w:rPr>
        <w:t></w:t>
      </w:r>
      <w:r w:rsidRPr="00F53824">
        <w:rPr>
          <w:rFonts w:hint="eastAsia"/>
          <w:lang w:val="en-US"/>
        </w:rPr>
        <w:t>знаковая</w:t>
      </w:r>
      <w:r w:rsidRPr="00F53824">
        <w:rPr>
          <w:lang w:val="en-US"/>
        </w:rPr>
        <w:t></w:t>
      </w:r>
      <w:r w:rsidRPr="00F53824">
        <w:rPr>
          <w:rFonts w:hint="eastAsia"/>
          <w:lang w:val="en-US"/>
        </w:rPr>
        <w:t>составляющая</w:t>
      </w:r>
      <w:r w:rsidRPr="00F53824">
        <w:rPr>
          <w:lang w:val="en-US"/>
        </w:rPr>
        <w:t></w:t>
      </w:r>
      <w:r w:rsidRPr="00F53824">
        <w:rPr>
          <w:lang w:val="en-US"/>
        </w:rPr>
        <w:t></w:t>
      </w:r>
      <w:r w:rsidRPr="00F53824">
        <w:rPr>
          <w:rFonts w:hint="eastAsia"/>
          <w:lang w:val="en-US"/>
        </w:rPr>
        <w:t>их</w:t>
      </w:r>
      <w:r w:rsidRPr="00F53824">
        <w:rPr>
          <w:lang w:val="en-US"/>
        </w:rPr>
        <w:t></w:t>
      </w:r>
      <w:r w:rsidRPr="00F53824">
        <w:rPr>
          <w:rFonts w:hint="eastAsia"/>
          <w:lang w:val="en-US"/>
        </w:rPr>
        <w:t>структура</w:t>
      </w:r>
      <w:r w:rsidRPr="00F53824">
        <w:rPr>
          <w:lang w:val="en-US"/>
        </w:rPr>
        <w:t></w:t>
      </w:r>
      <w:r w:rsidRPr="00F53824">
        <w:rPr>
          <w:rFonts w:hint="eastAsia"/>
          <w:lang w:val="en-US"/>
        </w:rPr>
        <w:t>и</w:t>
      </w:r>
      <w:r w:rsidRPr="00F53824">
        <w:rPr>
          <w:lang w:val="en-US"/>
        </w:rPr>
        <w:t></w:t>
      </w:r>
      <w:r w:rsidRPr="00F53824">
        <w:rPr>
          <w:rFonts w:hint="eastAsia"/>
          <w:lang w:val="en-US"/>
        </w:rPr>
        <w:t>был</w:t>
      </w:r>
      <w:r w:rsidRPr="00F53824">
        <w:rPr>
          <w:lang w:val="en-US"/>
        </w:rPr>
        <w:t></w:t>
      </w:r>
      <w:r w:rsidRPr="00F53824">
        <w:rPr>
          <w:rFonts w:hint="eastAsia"/>
          <w:lang w:val="en-US"/>
        </w:rPr>
        <w:t>проведен</w:t>
      </w:r>
      <w:r w:rsidRPr="00F53824">
        <w:rPr>
          <w:lang w:val="en-US"/>
        </w:rPr>
        <w:t></w:t>
      </w:r>
      <w:r w:rsidRPr="00F53824">
        <w:rPr>
          <w:rFonts w:hint="eastAsia"/>
          <w:lang w:val="en-US"/>
        </w:rPr>
        <w:t>сопоставительный</w:t>
      </w:r>
      <w:r w:rsidRPr="00F53824">
        <w:rPr>
          <w:lang w:val="en-US"/>
        </w:rPr>
        <w:t></w:t>
      </w:r>
      <w:r w:rsidRPr="00F53824">
        <w:rPr>
          <w:rFonts w:hint="eastAsia"/>
          <w:lang w:val="en-US"/>
        </w:rPr>
        <w:t>ана</w:t>
      </w:r>
      <w:r w:rsidRPr="00F53824">
        <w:rPr>
          <w:lang w:val="en-US"/>
        </w:rPr>
        <w:t></w:t>
      </w:r>
      <w:r w:rsidRPr="00F53824">
        <w:rPr>
          <w:rFonts w:hint="eastAsia"/>
          <w:lang w:val="en-US"/>
        </w:rPr>
        <w:t>лиз</w:t>
      </w:r>
      <w:r w:rsidRPr="00F53824">
        <w:rPr>
          <w:lang w:val="en-US"/>
        </w:rPr>
        <w:t></w:t>
      </w:r>
      <w:r w:rsidRPr="00F53824">
        <w:rPr>
          <w:rFonts w:hint="eastAsia"/>
          <w:lang w:val="en-US"/>
        </w:rPr>
        <w:t>данных</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Проведенный</w:t>
      </w:r>
      <w:r w:rsidRPr="00F53824">
        <w:rPr>
          <w:lang w:val="en-US"/>
        </w:rPr>
        <w:t></w:t>
      </w:r>
      <w:r w:rsidRPr="00F53824">
        <w:rPr>
          <w:rFonts w:hint="eastAsia"/>
          <w:lang w:val="en-US"/>
        </w:rPr>
        <w:t>анализ</w:t>
      </w:r>
      <w:r w:rsidRPr="00F53824">
        <w:rPr>
          <w:lang w:val="en-US"/>
        </w:rPr>
        <w:t></w:t>
      </w:r>
      <w:r w:rsidRPr="00F53824">
        <w:rPr>
          <w:rFonts w:hint="eastAsia"/>
          <w:lang w:val="en-US"/>
        </w:rPr>
        <w:t>показал</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являются</w:t>
      </w:r>
      <w:r w:rsidRPr="00F53824">
        <w:rPr>
          <w:lang w:val="en-US"/>
        </w:rPr>
        <w:t></w:t>
      </w:r>
      <w:r w:rsidRPr="00F53824">
        <w:rPr>
          <w:rFonts w:hint="eastAsia"/>
          <w:lang w:val="en-US"/>
        </w:rPr>
        <w:t>константами</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и</w:t>
      </w:r>
      <w:r w:rsidRPr="00F53824">
        <w:rPr>
          <w:lang w:val="en-US"/>
        </w:rPr>
        <w:t></w:t>
      </w:r>
      <w:r w:rsidRPr="00F53824">
        <w:rPr>
          <w:rFonts w:hint="eastAsia"/>
          <w:lang w:val="en-US"/>
        </w:rPr>
        <w:t>в</w:t>
      </w:r>
      <w:r w:rsidRPr="00F53824">
        <w:rPr>
          <w:lang w:val="en-US"/>
        </w:rPr>
        <w:t></w:t>
      </w:r>
      <w:r w:rsidRPr="00F53824">
        <w:rPr>
          <w:rFonts w:hint="eastAsia"/>
          <w:lang w:val="en-US"/>
        </w:rPr>
        <w:t>английской</w:t>
      </w:r>
      <w:r w:rsidRPr="00F53824">
        <w:rPr>
          <w:lang w:val="en-US"/>
        </w:rPr>
        <w:t></w:t>
      </w:r>
      <w:r w:rsidRPr="00F53824">
        <w:rPr>
          <w:rFonts w:hint="eastAsia"/>
          <w:lang w:val="en-US"/>
        </w:rPr>
        <w:t>лингвокультурах</w:t>
      </w:r>
      <w:r w:rsidRPr="00F53824">
        <w:rPr>
          <w:lang w:val="en-US"/>
        </w:rPr>
        <w:t></w:t>
      </w:r>
      <w:r w:rsidRPr="00F53824">
        <w:rPr>
          <w:lang w:val="en-US"/>
        </w:rPr>
        <w:t></w:t>
      </w:r>
      <w:r w:rsidRPr="00F53824">
        <w:rPr>
          <w:rFonts w:hint="eastAsia"/>
          <w:lang w:val="en-US"/>
        </w:rPr>
        <w:t>Об</w:t>
      </w:r>
      <w:r w:rsidRPr="00F53824">
        <w:rPr>
          <w:lang w:val="en-US"/>
        </w:rPr>
        <w:t></w:t>
      </w:r>
      <w:r w:rsidRPr="00F53824">
        <w:rPr>
          <w:rFonts w:hint="eastAsia"/>
          <w:lang w:val="en-US"/>
        </w:rPr>
        <w:t>этом</w:t>
      </w:r>
      <w:r w:rsidRPr="00F53824">
        <w:rPr>
          <w:lang w:val="en-US"/>
        </w:rPr>
        <w:t></w:t>
      </w:r>
      <w:r w:rsidRPr="00F53824">
        <w:rPr>
          <w:rFonts w:hint="eastAsia"/>
          <w:lang w:val="en-US"/>
        </w:rPr>
        <w:t>говорит</w:t>
      </w:r>
      <w:r w:rsidRPr="00F53824">
        <w:rPr>
          <w:lang w:val="en-US"/>
        </w:rPr>
        <w:t></w:t>
      </w:r>
      <w:r w:rsidRPr="00F53824">
        <w:rPr>
          <w:rFonts w:hint="eastAsia"/>
          <w:lang w:val="en-US"/>
        </w:rPr>
        <w:t>их</w:t>
      </w:r>
      <w:r w:rsidRPr="00F53824">
        <w:rPr>
          <w:lang w:val="en-US"/>
        </w:rPr>
        <w:t></w:t>
      </w:r>
      <w:r w:rsidRPr="00F53824">
        <w:rPr>
          <w:rFonts w:hint="eastAsia"/>
          <w:lang w:val="en-US"/>
        </w:rPr>
        <w:t>долгая</w:t>
      </w:r>
      <w:r w:rsidRPr="00F53824">
        <w:rPr>
          <w:lang w:val="en-US"/>
        </w:rPr>
        <w:t></w:t>
      </w:r>
      <w:r w:rsidRPr="00F53824">
        <w:rPr>
          <w:rFonts w:hint="eastAsia"/>
          <w:lang w:val="en-US"/>
        </w:rPr>
        <w:t>история</w:t>
      </w:r>
      <w:r w:rsidRPr="00F53824">
        <w:rPr>
          <w:lang w:val="en-US"/>
        </w:rPr>
        <w:t></w:t>
      </w:r>
      <w:r w:rsidRPr="00F53824">
        <w:rPr>
          <w:rFonts w:hint="eastAsia"/>
          <w:lang w:val="en-US"/>
        </w:rPr>
        <w:t>существования</w:t>
      </w:r>
      <w:r w:rsidRPr="00F53824">
        <w:rPr>
          <w:lang w:val="en-US"/>
        </w:rPr>
        <w:t></w:t>
      </w:r>
      <w:r w:rsidRPr="00F53824">
        <w:rPr>
          <w:lang w:val="en-US"/>
        </w:rPr>
        <w:t></w:t>
      </w:r>
      <w:r w:rsidRPr="00F53824">
        <w:rPr>
          <w:rFonts w:hint="eastAsia"/>
          <w:lang w:val="en-US"/>
        </w:rPr>
        <w:t>богатая</w:t>
      </w:r>
      <w:r w:rsidRPr="00F53824">
        <w:rPr>
          <w:lang w:val="en-US"/>
        </w:rPr>
        <w:t></w:t>
      </w:r>
      <w:r w:rsidRPr="00F53824">
        <w:rPr>
          <w:rFonts w:hint="eastAsia"/>
          <w:lang w:val="en-US"/>
        </w:rPr>
        <w:t>вербализация</w:t>
      </w:r>
      <w:r w:rsidRPr="00F53824">
        <w:rPr>
          <w:lang w:val="en-US"/>
        </w:rPr>
        <w:t></w:t>
      </w:r>
      <w:r w:rsidRPr="00F53824">
        <w:rPr>
          <w:rFonts w:hint="eastAsia"/>
          <w:lang w:val="en-US"/>
        </w:rPr>
        <w:t>в</w:t>
      </w:r>
      <w:r w:rsidRPr="00F53824">
        <w:rPr>
          <w:lang w:val="en-US"/>
        </w:rPr>
        <w:t></w:t>
      </w:r>
      <w:r w:rsidRPr="00F53824">
        <w:rPr>
          <w:rFonts w:hint="eastAsia"/>
          <w:lang w:val="en-US"/>
        </w:rPr>
        <w:t>обо</w:t>
      </w:r>
      <w:r w:rsidRPr="00F53824">
        <w:rPr>
          <w:lang w:val="en-US"/>
        </w:rPr>
        <w:t></w:t>
      </w:r>
      <w:r w:rsidRPr="00F53824">
        <w:rPr>
          <w:rFonts w:hint="eastAsia"/>
          <w:lang w:val="en-US"/>
        </w:rPr>
        <w:t>их</w:t>
      </w:r>
      <w:r w:rsidRPr="00F53824">
        <w:rPr>
          <w:lang w:val="en-US"/>
        </w:rPr>
        <w:t></w:t>
      </w:r>
      <w:r w:rsidRPr="00F53824">
        <w:rPr>
          <w:rFonts w:hint="eastAsia"/>
          <w:lang w:val="en-US"/>
        </w:rPr>
        <w:t>языках</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также</w:t>
      </w:r>
      <w:r w:rsidRPr="00F53824">
        <w:rPr>
          <w:lang w:val="en-US"/>
        </w:rPr>
        <w:t></w:t>
      </w:r>
      <w:r w:rsidRPr="00F53824">
        <w:rPr>
          <w:rFonts w:hint="eastAsia"/>
          <w:lang w:val="en-US"/>
        </w:rPr>
        <w:t>репрезентация</w:t>
      </w:r>
      <w:r w:rsidRPr="00F53824">
        <w:rPr>
          <w:lang w:val="en-US"/>
        </w:rPr>
        <w:t></w:t>
      </w:r>
      <w:r w:rsidRPr="00F53824">
        <w:rPr>
          <w:rFonts w:hint="eastAsia"/>
          <w:lang w:val="en-US"/>
        </w:rPr>
        <w:t>в</w:t>
      </w:r>
      <w:r w:rsidRPr="00F53824">
        <w:rPr>
          <w:lang w:val="en-US"/>
        </w:rPr>
        <w:t></w:t>
      </w:r>
      <w:r w:rsidRPr="00F53824">
        <w:rPr>
          <w:rFonts w:hint="eastAsia"/>
          <w:lang w:val="en-US"/>
        </w:rPr>
        <w:t>большом</w:t>
      </w:r>
      <w:r w:rsidRPr="00F53824">
        <w:rPr>
          <w:lang w:val="en-US"/>
        </w:rPr>
        <w:t></w:t>
      </w:r>
      <w:r w:rsidRPr="00F53824">
        <w:rPr>
          <w:rFonts w:hint="eastAsia"/>
          <w:lang w:val="en-US"/>
        </w:rPr>
        <w:t>количестве</w:t>
      </w:r>
      <w:r w:rsidRPr="00F53824">
        <w:rPr>
          <w:lang w:val="en-US"/>
        </w:rPr>
        <w:t></w:t>
      </w:r>
      <w:r w:rsidRPr="00F53824">
        <w:rPr>
          <w:rFonts w:hint="eastAsia"/>
          <w:lang w:val="en-US"/>
        </w:rPr>
        <w:t>паремий</w:t>
      </w:r>
      <w:r w:rsidRPr="00F53824">
        <w:rPr>
          <w:lang w:val="en-US"/>
        </w:rPr>
        <w:t></w:t>
      </w:r>
      <w:r w:rsidRPr="00F53824">
        <w:rPr>
          <w:rFonts w:hint="eastAsia"/>
          <w:lang w:val="en-US"/>
        </w:rPr>
        <w:t>и</w:t>
      </w:r>
      <w:r w:rsidRPr="00F53824">
        <w:rPr>
          <w:lang w:val="en-US"/>
        </w:rPr>
        <w:t></w:t>
      </w:r>
      <w:r w:rsidRPr="00F53824">
        <w:rPr>
          <w:rFonts w:hint="eastAsia"/>
          <w:lang w:val="en-US"/>
        </w:rPr>
        <w:t>афориз</w:t>
      </w:r>
      <w:r w:rsidRPr="00F53824">
        <w:rPr>
          <w:lang w:val="en-US"/>
        </w:rPr>
        <w:t></w:t>
      </w:r>
      <w:r w:rsidRPr="00F53824">
        <w:rPr>
          <w:rFonts w:hint="eastAsia"/>
          <w:lang w:val="en-US"/>
        </w:rPr>
        <w:t>мов</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структуре</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были</w:t>
      </w:r>
      <w:r w:rsidRPr="00F53824">
        <w:rPr>
          <w:lang w:val="en-US"/>
        </w:rPr>
        <w:t></w:t>
      </w:r>
      <w:r w:rsidRPr="00F53824">
        <w:rPr>
          <w:rFonts w:hint="eastAsia"/>
          <w:lang w:val="en-US"/>
        </w:rPr>
        <w:t>выявлены</w:t>
      </w:r>
      <w:r w:rsidRPr="00F53824">
        <w:rPr>
          <w:lang w:val="en-US"/>
        </w:rPr>
        <w:t></w:t>
      </w:r>
      <w:r w:rsidRPr="00F53824">
        <w:rPr>
          <w:rFonts w:hint="eastAsia"/>
          <w:lang w:val="en-US"/>
        </w:rPr>
        <w:t>дополняющие</w:t>
      </w:r>
      <w:r w:rsidRPr="00F53824">
        <w:rPr>
          <w:lang w:val="en-US"/>
        </w:rPr>
        <w:t></w:t>
      </w:r>
      <w:r w:rsidRPr="00F53824">
        <w:rPr>
          <w:rFonts w:hint="eastAsia"/>
          <w:lang w:val="en-US"/>
        </w:rPr>
        <w:t>друг</w:t>
      </w:r>
      <w:r w:rsidRPr="00F53824">
        <w:rPr>
          <w:lang w:val="en-US"/>
        </w:rPr>
        <w:t></w:t>
      </w:r>
      <w:r w:rsidRPr="00F53824">
        <w:rPr>
          <w:rFonts w:hint="eastAsia"/>
          <w:lang w:val="en-US"/>
        </w:rPr>
        <w:t>друга</w:t>
      </w:r>
      <w:r w:rsidRPr="00F53824">
        <w:rPr>
          <w:lang w:val="en-US"/>
        </w:rPr>
        <w:t></w:t>
      </w:r>
      <w:r w:rsidRPr="00F53824">
        <w:rPr>
          <w:rFonts w:hint="eastAsia"/>
          <w:lang w:val="en-US"/>
        </w:rPr>
        <w:t>и</w:t>
      </w:r>
      <w:r w:rsidRPr="00F53824">
        <w:rPr>
          <w:lang w:val="en-US"/>
        </w:rPr>
        <w:t></w:t>
      </w:r>
      <w:r w:rsidRPr="00F53824">
        <w:rPr>
          <w:rFonts w:hint="eastAsia"/>
          <w:lang w:val="en-US"/>
        </w:rPr>
        <w:t>противоречащие</w:t>
      </w:r>
      <w:r w:rsidRPr="00F53824">
        <w:rPr>
          <w:lang w:val="en-US"/>
        </w:rPr>
        <w:t></w:t>
      </w:r>
      <w:r w:rsidRPr="00F53824">
        <w:rPr>
          <w:rFonts w:hint="eastAsia"/>
          <w:lang w:val="en-US"/>
        </w:rPr>
        <w:t>друг</w:t>
      </w:r>
      <w:r w:rsidRPr="00F53824">
        <w:rPr>
          <w:lang w:val="en-US"/>
        </w:rPr>
        <w:t></w:t>
      </w:r>
      <w:r w:rsidRPr="00F53824">
        <w:rPr>
          <w:rFonts w:hint="eastAsia"/>
          <w:lang w:val="en-US"/>
        </w:rPr>
        <w:t>другу</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rFonts w:hint="eastAsia"/>
          <w:lang w:val="en-US"/>
        </w:rPr>
        <w:t>свидетельствуют</w:t>
      </w:r>
      <w:r w:rsidRPr="00F53824">
        <w:rPr>
          <w:lang w:val="en-US"/>
        </w:rPr>
        <w:t></w:t>
      </w:r>
      <w:r w:rsidRPr="00F53824">
        <w:rPr>
          <w:rFonts w:hint="eastAsia"/>
          <w:lang w:val="en-US"/>
        </w:rPr>
        <w:t>о</w:t>
      </w:r>
      <w:r w:rsidRPr="00F53824">
        <w:rPr>
          <w:lang w:val="en-US"/>
        </w:rPr>
        <w:t></w:t>
      </w:r>
      <w:r w:rsidRPr="00F53824">
        <w:rPr>
          <w:rFonts w:hint="eastAsia"/>
          <w:lang w:val="en-US"/>
        </w:rPr>
        <w:t>неоднозначном</w:t>
      </w:r>
      <w:r w:rsidRPr="00F53824">
        <w:rPr>
          <w:lang w:val="en-US"/>
        </w:rPr>
        <w:t></w:t>
      </w:r>
      <w:r w:rsidRPr="00F53824">
        <w:rPr>
          <w:rFonts w:hint="eastAsia"/>
          <w:lang w:val="en-US"/>
        </w:rPr>
        <w:t>отношении</w:t>
      </w:r>
      <w:r w:rsidRPr="00F53824">
        <w:rPr>
          <w:lang w:val="en-US"/>
        </w:rPr>
        <w:t></w:t>
      </w:r>
      <w:r w:rsidRPr="00F53824">
        <w:rPr>
          <w:rFonts w:hint="eastAsia"/>
          <w:lang w:val="en-US"/>
        </w:rPr>
        <w:t>носителей</w:t>
      </w:r>
      <w:r w:rsidRPr="00F53824">
        <w:rPr>
          <w:lang w:val="en-US"/>
        </w:rPr>
        <w:t></w:t>
      </w:r>
      <w:r w:rsidRPr="00F53824">
        <w:rPr>
          <w:rFonts w:hint="eastAsia"/>
          <w:lang w:val="en-US"/>
        </w:rPr>
        <w:t>обеих</w:t>
      </w:r>
      <w:r w:rsidRPr="00F53824">
        <w:rPr>
          <w:lang w:val="en-US"/>
        </w:rPr>
        <w:t></w:t>
      </w:r>
      <w:r w:rsidRPr="00F53824">
        <w:rPr>
          <w:rFonts w:hint="eastAsia"/>
          <w:lang w:val="en-US"/>
        </w:rPr>
        <w:t>лингвокультур</w:t>
      </w:r>
      <w:r w:rsidRPr="00F53824">
        <w:rPr>
          <w:lang w:val="en-US"/>
        </w:rPr>
        <w:t></w:t>
      </w:r>
      <w:r w:rsidRPr="00F53824">
        <w:rPr>
          <w:rFonts w:hint="eastAsia"/>
          <w:lang w:val="en-US"/>
        </w:rPr>
        <w:t>к</w:t>
      </w:r>
      <w:r w:rsidRPr="00F53824">
        <w:rPr>
          <w:lang w:val="en-US"/>
        </w:rPr>
        <w:t></w:t>
      </w:r>
      <w:r w:rsidRPr="00F53824">
        <w:rPr>
          <w:rFonts w:hint="eastAsia"/>
          <w:lang w:val="en-US"/>
        </w:rPr>
        <w:t>Богу</w:t>
      </w:r>
      <w:r w:rsidRPr="00F53824">
        <w:rPr>
          <w:lang w:val="en-US"/>
        </w:rPr>
        <w:t></w:t>
      </w:r>
    </w:p>
    <w:p w:rsidR="00F53824" w:rsidRPr="00F53824" w:rsidRDefault="00F53824" w:rsidP="00F53824">
      <w:pPr>
        <w:rPr>
          <w:lang w:val="en-US"/>
        </w:rPr>
      </w:pPr>
      <w:r w:rsidRPr="00F53824">
        <w:rPr>
          <w:rFonts w:hint="eastAsia"/>
          <w:lang w:val="en-US"/>
        </w:rPr>
        <w:t>Сопоставление</w:t>
      </w:r>
      <w:r w:rsidRPr="00F53824">
        <w:rPr>
          <w:lang w:val="en-US"/>
        </w:rPr>
        <w:t></w:t>
      </w:r>
      <w:r w:rsidRPr="00F53824">
        <w:rPr>
          <w:rFonts w:hint="eastAsia"/>
          <w:lang w:val="en-US"/>
        </w:rPr>
        <w:t>признаков</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позволило</w:t>
      </w:r>
      <w:r w:rsidRPr="00F53824">
        <w:rPr>
          <w:lang w:val="en-US"/>
        </w:rPr>
        <w:t></w:t>
      </w:r>
      <w:r w:rsidRPr="00F53824">
        <w:rPr>
          <w:rFonts w:hint="eastAsia"/>
          <w:lang w:val="en-US"/>
        </w:rPr>
        <w:t>выявить</w:t>
      </w:r>
      <w:r w:rsidRPr="00F53824">
        <w:rPr>
          <w:lang w:val="en-US"/>
        </w:rPr>
        <w:t></w:t>
      </w:r>
      <w:r w:rsidRPr="00F53824">
        <w:rPr>
          <w:rFonts w:hint="eastAsia"/>
          <w:lang w:val="en-US"/>
        </w:rPr>
        <w:t>универсальное</w:t>
      </w:r>
      <w:r w:rsidRPr="00F53824">
        <w:rPr>
          <w:lang w:val="en-US"/>
        </w:rPr>
        <w:t></w:t>
      </w:r>
      <w:r w:rsidRPr="00F53824">
        <w:rPr>
          <w:rFonts w:hint="eastAsia"/>
          <w:lang w:val="en-US"/>
        </w:rPr>
        <w:t>и</w:t>
      </w:r>
      <w:r w:rsidRPr="00F53824">
        <w:rPr>
          <w:lang w:val="en-US"/>
        </w:rPr>
        <w:t></w:t>
      </w:r>
      <w:r w:rsidRPr="00F53824">
        <w:rPr>
          <w:rFonts w:hint="eastAsia"/>
          <w:lang w:val="en-US"/>
        </w:rPr>
        <w:t>специфическое</w:t>
      </w:r>
      <w:r w:rsidRPr="00F53824">
        <w:rPr>
          <w:lang w:val="en-US"/>
        </w:rPr>
        <w:t></w:t>
      </w:r>
      <w:r w:rsidRPr="00F53824">
        <w:rPr>
          <w:rFonts w:hint="eastAsia"/>
          <w:lang w:val="en-US"/>
        </w:rPr>
        <w:t>в</w:t>
      </w:r>
      <w:r w:rsidRPr="00F53824">
        <w:rPr>
          <w:lang w:val="en-US"/>
        </w:rPr>
        <w:t></w:t>
      </w:r>
      <w:r w:rsidRPr="00F53824">
        <w:rPr>
          <w:rFonts w:hint="eastAsia"/>
          <w:lang w:val="en-US"/>
        </w:rPr>
        <w:t>их</w:t>
      </w:r>
      <w:r w:rsidRPr="00F53824">
        <w:rPr>
          <w:lang w:val="en-US"/>
        </w:rPr>
        <w:t></w:t>
      </w:r>
      <w:r w:rsidRPr="00F53824">
        <w:rPr>
          <w:rFonts w:hint="eastAsia"/>
          <w:lang w:val="en-US"/>
        </w:rPr>
        <w:t>структуре</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также</w:t>
      </w:r>
      <w:r w:rsidRPr="00F53824">
        <w:rPr>
          <w:lang w:val="en-US"/>
        </w:rPr>
        <w:t></w:t>
      </w:r>
      <w:r w:rsidRPr="00F53824">
        <w:rPr>
          <w:rFonts w:hint="eastAsia"/>
          <w:lang w:val="en-US"/>
        </w:rPr>
        <w:t>в</w:t>
      </w:r>
      <w:r w:rsidRPr="00F53824">
        <w:rPr>
          <w:lang w:val="en-US"/>
        </w:rPr>
        <w:t></w:t>
      </w:r>
      <w:r w:rsidRPr="00F53824">
        <w:rPr>
          <w:rFonts w:hint="eastAsia"/>
          <w:lang w:val="en-US"/>
        </w:rPr>
        <w:t>лингвокультурах</w:t>
      </w:r>
      <w:r w:rsidRPr="00F53824">
        <w:rPr>
          <w:lang w:val="en-US"/>
        </w:rPr>
        <w:t></w:t>
      </w:r>
      <w:r w:rsidRPr="00F53824">
        <w:rPr>
          <w:lang w:val="en-US"/>
        </w:rPr>
        <w:t></w:t>
      </w:r>
      <w:r w:rsidRPr="00F53824">
        <w:rPr>
          <w:rFonts w:hint="eastAsia"/>
          <w:lang w:val="en-US"/>
        </w:rPr>
        <w:t>объективирующих</w:t>
      </w:r>
      <w:r w:rsidRPr="00F53824">
        <w:rPr>
          <w:lang w:val="en-US"/>
        </w:rPr>
        <w:t></w:t>
      </w:r>
      <w:r w:rsidRPr="00F53824">
        <w:rPr>
          <w:rFonts w:hint="eastAsia"/>
          <w:lang w:val="en-US"/>
        </w:rPr>
        <w:t>их</w:t>
      </w:r>
      <w:r w:rsidRPr="00F53824">
        <w:rPr>
          <w:lang w:val="en-US"/>
        </w:rPr>
        <w:t></w:t>
      </w:r>
      <w:r w:rsidRPr="00F53824">
        <w:rPr>
          <w:lang w:val="en-US"/>
        </w:rPr>
        <w:t></w:t>
      </w:r>
      <w:r w:rsidRPr="00F53824">
        <w:rPr>
          <w:rFonts w:hint="eastAsia"/>
          <w:lang w:val="en-US"/>
        </w:rPr>
        <w:t>Универсальными</w:t>
      </w:r>
      <w:r w:rsidRPr="00F53824">
        <w:rPr>
          <w:lang w:val="en-US"/>
        </w:rPr>
        <w:t></w:t>
      </w:r>
      <w:r w:rsidRPr="00F53824">
        <w:rPr>
          <w:rFonts w:hint="eastAsia"/>
          <w:lang w:val="en-US"/>
        </w:rPr>
        <w:t>являются</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признаков</w:t>
      </w:r>
      <w:r w:rsidRPr="00F53824">
        <w:rPr>
          <w:lang w:val="en-US"/>
        </w:rPr>
        <w:t></w:t>
      </w:r>
      <w:r w:rsidRPr="00F53824">
        <w:rPr>
          <w:lang w:val="en-US"/>
        </w:rPr>
        <w:t></w:t>
      </w:r>
      <w:r w:rsidRPr="00F53824">
        <w:rPr>
          <w:rFonts w:hint="eastAsia"/>
          <w:lang w:val="en-US"/>
        </w:rPr>
        <w:t>выявленных</w:t>
      </w:r>
    </w:p>
    <w:p w:rsidR="00F53824" w:rsidRPr="00F53824" w:rsidRDefault="00F53824" w:rsidP="00F53824">
      <w:pPr>
        <w:rPr>
          <w:lang w:val="en-US"/>
        </w:rPr>
      </w:pPr>
      <w:r w:rsidRPr="00F53824">
        <w:rPr>
          <w:lang w:val="en-US"/>
        </w:rPr>
        <w:t></w:t>
      </w:r>
    </w:p>
    <w:p w:rsidR="00F53824" w:rsidRPr="00F53824" w:rsidRDefault="00F53824" w:rsidP="00F53824">
      <w:pPr>
        <w:rPr>
          <w:lang w:val="en-US"/>
        </w:rPr>
      </w:pP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структуре</w:t>
      </w:r>
      <w:r w:rsidRPr="00F53824">
        <w:rPr>
          <w:lang w:val="en-US"/>
        </w:rPr>
        <w:t></w:t>
      </w:r>
      <w:r w:rsidRPr="00F53824">
        <w:rPr>
          <w:rFonts w:hint="eastAsia"/>
          <w:lang w:val="en-US"/>
        </w:rPr>
        <w:t>обоих</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Универсальным</w:t>
      </w:r>
      <w:r w:rsidRPr="00F53824">
        <w:rPr>
          <w:lang w:val="en-US"/>
        </w:rPr>
        <w:t></w:t>
      </w:r>
      <w:r w:rsidRPr="00F53824">
        <w:rPr>
          <w:rFonts w:hint="eastAsia"/>
          <w:lang w:val="en-US"/>
        </w:rPr>
        <w:t>для</w:t>
      </w:r>
      <w:r w:rsidRPr="00F53824">
        <w:rPr>
          <w:lang w:val="en-US"/>
        </w:rPr>
        <w:t></w:t>
      </w:r>
      <w:r w:rsidRPr="00F53824">
        <w:rPr>
          <w:rFonts w:hint="eastAsia"/>
          <w:lang w:val="en-US"/>
        </w:rPr>
        <w:t>обеих</w:t>
      </w:r>
      <w:r w:rsidRPr="00F53824">
        <w:rPr>
          <w:lang w:val="en-US"/>
        </w:rPr>
        <w:t></w:t>
      </w:r>
      <w:r w:rsidRPr="00F53824">
        <w:rPr>
          <w:rFonts w:hint="eastAsia"/>
          <w:lang w:val="en-US"/>
        </w:rPr>
        <w:t>лингвокультур</w:t>
      </w:r>
      <w:r w:rsidRPr="00F53824">
        <w:rPr>
          <w:lang w:val="en-US"/>
        </w:rPr>
        <w:t></w:t>
      </w:r>
      <w:r w:rsidRPr="00F53824">
        <w:rPr>
          <w:rFonts w:hint="eastAsia"/>
          <w:lang w:val="en-US"/>
        </w:rPr>
        <w:t>яв</w:t>
      </w:r>
      <w:r w:rsidRPr="00F53824">
        <w:rPr>
          <w:lang w:val="en-US"/>
        </w:rPr>
        <w:t></w:t>
      </w:r>
      <w:r w:rsidRPr="00F53824">
        <w:rPr>
          <w:rFonts w:hint="eastAsia"/>
          <w:lang w:val="en-US"/>
        </w:rPr>
        <w:t>ляется</w:t>
      </w:r>
      <w:r w:rsidRPr="00F53824">
        <w:rPr>
          <w:lang w:val="en-US"/>
        </w:rPr>
        <w:t></w:t>
      </w:r>
      <w:r w:rsidRPr="00F53824">
        <w:rPr>
          <w:rFonts w:hint="eastAsia"/>
          <w:lang w:val="en-US"/>
        </w:rPr>
        <w:t>большое</w:t>
      </w:r>
      <w:r w:rsidRPr="00F53824">
        <w:rPr>
          <w:lang w:val="en-US"/>
        </w:rPr>
        <w:t></w:t>
      </w:r>
      <w:r w:rsidRPr="00F53824">
        <w:rPr>
          <w:rFonts w:hint="eastAsia"/>
          <w:lang w:val="en-US"/>
        </w:rPr>
        <w:t>количество</w:t>
      </w:r>
      <w:r w:rsidRPr="00F53824">
        <w:rPr>
          <w:lang w:val="en-US"/>
        </w:rPr>
        <w:t></w:t>
      </w:r>
      <w:r w:rsidRPr="00F53824">
        <w:rPr>
          <w:rFonts w:hint="eastAsia"/>
          <w:lang w:val="en-US"/>
        </w:rPr>
        <w:t>паремий</w:t>
      </w:r>
      <w:r w:rsidRPr="00F53824">
        <w:rPr>
          <w:lang w:val="en-US"/>
        </w:rPr>
        <w:t></w:t>
      </w:r>
      <w:r w:rsidRPr="00F53824">
        <w:rPr>
          <w:rFonts w:hint="eastAsia"/>
          <w:lang w:val="en-US"/>
        </w:rPr>
        <w:t>и</w:t>
      </w:r>
      <w:r w:rsidRPr="00F53824">
        <w:rPr>
          <w:lang w:val="en-US"/>
        </w:rPr>
        <w:t></w:t>
      </w:r>
      <w:r w:rsidRPr="00F53824">
        <w:rPr>
          <w:rFonts w:hint="eastAsia"/>
          <w:lang w:val="en-US"/>
        </w:rPr>
        <w:t>афоризмов</w:t>
      </w:r>
      <w:r w:rsidRPr="00F53824">
        <w:rPr>
          <w:lang w:val="en-US"/>
        </w:rPr>
        <w:t></w:t>
      </w:r>
      <w:r w:rsidRPr="00F53824">
        <w:rPr>
          <w:lang w:val="en-US"/>
        </w:rPr>
        <w:t></w:t>
      </w:r>
      <w:r w:rsidRPr="00F53824">
        <w:rPr>
          <w:rFonts w:hint="eastAsia"/>
          <w:lang w:val="en-US"/>
        </w:rPr>
        <w:t>репрезентирующих</w:t>
      </w:r>
      <w:r w:rsidRPr="00F53824">
        <w:rPr>
          <w:lang w:val="en-US"/>
        </w:rPr>
        <w:t></w:t>
      </w:r>
      <w:r w:rsidRPr="00F53824">
        <w:rPr>
          <w:rFonts w:hint="eastAsia"/>
          <w:lang w:val="en-US"/>
        </w:rPr>
        <w:t>ува</w:t>
      </w:r>
      <w:r w:rsidRPr="00F53824">
        <w:rPr>
          <w:lang w:val="en-US"/>
        </w:rPr>
        <w:t></w:t>
      </w:r>
      <w:r w:rsidRPr="00F53824">
        <w:rPr>
          <w:rFonts w:hint="eastAsia"/>
          <w:lang w:val="en-US"/>
        </w:rPr>
        <w:t>жительное</w:t>
      </w:r>
      <w:r w:rsidRPr="00F53824">
        <w:rPr>
          <w:lang w:val="en-US"/>
        </w:rPr>
        <w:t></w:t>
      </w:r>
      <w:r w:rsidRPr="00F53824">
        <w:rPr>
          <w:rFonts w:hint="eastAsia"/>
          <w:lang w:val="en-US"/>
        </w:rPr>
        <w:t>отношение</w:t>
      </w:r>
      <w:r w:rsidRPr="00F53824">
        <w:rPr>
          <w:lang w:val="en-US"/>
        </w:rPr>
        <w:t></w:t>
      </w:r>
      <w:r w:rsidRPr="00F53824">
        <w:rPr>
          <w:rFonts w:hint="eastAsia"/>
          <w:lang w:val="en-US"/>
        </w:rPr>
        <w:t>к</w:t>
      </w:r>
      <w:r w:rsidRPr="00F53824">
        <w:rPr>
          <w:lang w:val="en-US"/>
        </w:rPr>
        <w:t></w:t>
      </w:r>
      <w:r w:rsidRPr="00F53824">
        <w:rPr>
          <w:rFonts w:hint="eastAsia"/>
          <w:lang w:val="en-US"/>
        </w:rPr>
        <w:t>Богу</w:t>
      </w:r>
      <w:r w:rsidRPr="00F53824">
        <w:rPr>
          <w:lang w:val="en-US"/>
        </w:rPr>
        <w:t></w:t>
      </w:r>
      <w:r w:rsidRPr="00F53824">
        <w:rPr>
          <w:rFonts w:hint="eastAsia"/>
          <w:lang w:val="en-US"/>
        </w:rPr>
        <w:t>и</w:t>
      </w:r>
      <w:r w:rsidRPr="00F53824">
        <w:rPr>
          <w:lang w:val="en-US"/>
        </w:rPr>
        <w:t></w:t>
      </w:r>
      <w:r w:rsidRPr="00F53824">
        <w:rPr>
          <w:rFonts w:hint="eastAsia"/>
          <w:lang w:val="en-US"/>
        </w:rPr>
        <w:t>свидетельствующих</w:t>
      </w:r>
      <w:r w:rsidRPr="00F53824">
        <w:rPr>
          <w:lang w:val="en-US"/>
        </w:rPr>
        <w:t></w:t>
      </w:r>
      <w:r w:rsidRPr="00F53824">
        <w:rPr>
          <w:rFonts w:hint="eastAsia"/>
          <w:lang w:val="en-US"/>
        </w:rPr>
        <w:t>о</w:t>
      </w:r>
      <w:r w:rsidRPr="00F53824">
        <w:rPr>
          <w:lang w:val="en-US"/>
        </w:rPr>
        <w:t></w:t>
      </w:r>
      <w:r w:rsidRPr="00F53824">
        <w:rPr>
          <w:rFonts w:hint="eastAsia"/>
          <w:lang w:val="en-US"/>
        </w:rPr>
        <w:t>признании</w:t>
      </w:r>
      <w:r w:rsidRPr="00F53824">
        <w:rPr>
          <w:lang w:val="en-US"/>
        </w:rPr>
        <w:t></w:t>
      </w:r>
      <w:r w:rsidRPr="00F53824">
        <w:rPr>
          <w:rFonts w:hint="eastAsia"/>
          <w:lang w:val="en-US"/>
        </w:rPr>
        <w:t>и</w:t>
      </w:r>
      <w:r w:rsidRPr="00F53824">
        <w:rPr>
          <w:lang w:val="en-US"/>
        </w:rPr>
        <w:t></w:t>
      </w:r>
      <w:r w:rsidRPr="00F53824">
        <w:rPr>
          <w:rFonts w:hint="eastAsia"/>
          <w:lang w:val="en-US"/>
        </w:rPr>
        <w:t>вере</w:t>
      </w:r>
      <w:r w:rsidRPr="00F53824">
        <w:rPr>
          <w:lang w:val="en-US"/>
        </w:rPr>
        <w:t></w:t>
      </w:r>
      <w:r w:rsidRPr="00F53824">
        <w:rPr>
          <w:rFonts w:hint="eastAsia"/>
          <w:lang w:val="en-US"/>
        </w:rPr>
        <w:t>в</w:t>
      </w:r>
      <w:r w:rsidRPr="00F53824">
        <w:rPr>
          <w:lang w:val="en-US"/>
        </w:rPr>
        <w:t></w:t>
      </w:r>
      <w:r w:rsidRPr="00F53824">
        <w:rPr>
          <w:rFonts w:hint="eastAsia"/>
          <w:lang w:val="en-US"/>
        </w:rPr>
        <w:t>не</w:t>
      </w:r>
      <w:r w:rsidRPr="00F53824">
        <w:rPr>
          <w:lang w:val="en-US"/>
        </w:rPr>
        <w:t></w:t>
      </w:r>
      <w:r w:rsidRPr="00F53824">
        <w:rPr>
          <w:rFonts w:hint="eastAsia"/>
          <w:lang w:val="en-US"/>
        </w:rPr>
        <w:t>го</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от</w:t>
      </w:r>
      <w:r w:rsidRPr="00F53824">
        <w:rPr>
          <w:lang w:val="en-US"/>
        </w:rPr>
        <w:t></w:t>
      </w:r>
      <w:r w:rsidRPr="00F53824">
        <w:rPr>
          <w:rFonts w:hint="eastAsia"/>
          <w:lang w:val="en-US"/>
        </w:rPr>
        <w:t>общего</w:t>
      </w:r>
      <w:r w:rsidRPr="00F53824">
        <w:rPr>
          <w:lang w:val="en-US"/>
        </w:rPr>
        <w:t></w:t>
      </w:r>
      <w:r w:rsidRPr="00F53824">
        <w:rPr>
          <w:rFonts w:hint="eastAsia"/>
          <w:lang w:val="en-US"/>
        </w:rPr>
        <w:t>количества</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лингвокультуре</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англий</w:t>
      </w:r>
      <w:r w:rsidRPr="00F53824">
        <w:rPr>
          <w:lang w:val="en-US"/>
        </w:rPr>
        <w:t></w:t>
      </w:r>
      <w:r w:rsidRPr="00F53824">
        <w:rPr>
          <w:rFonts w:hint="eastAsia"/>
          <w:lang w:val="en-US"/>
        </w:rPr>
        <w:t>ской</w:t>
      </w:r>
      <w:r w:rsidRPr="00F53824">
        <w:rPr>
          <w:lang w:val="en-US"/>
        </w:rPr>
        <w:t></w:t>
      </w:r>
      <w:r w:rsidRPr="00F53824">
        <w:rPr>
          <w:lang w:val="en-US"/>
        </w:rPr>
        <w:t></w:t>
      </w:r>
      <w:r w:rsidRPr="00F53824">
        <w:rPr>
          <w:lang w:val="en-US"/>
        </w:rPr>
        <w:t></w:t>
      </w:r>
      <w:r w:rsidRPr="00F53824">
        <w:rPr>
          <w:rFonts w:hint="eastAsia"/>
          <w:lang w:val="en-US"/>
        </w:rPr>
        <w:t>Универсальна</w:t>
      </w:r>
      <w:r w:rsidRPr="00F53824">
        <w:rPr>
          <w:lang w:val="en-US"/>
        </w:rPr>
        <w:t></w:t>
      </w:r>
      <w:r w:rsidRPr="00F53824">
        <w:rPr>
          <w:rFonts w:hint="eastAsia"/>
          <w:lang w:val="en-US"/>
        </w:rPr>
        <w:t>также</w:t>
      </w:r>
      <w:r w:rsidRPr="00F53824">
        <w:rPr>
          <w:lang w:val="en-US"/>
        </w:rPr>
        <w:t></w:t>
      </w:r>
      <w:r w:rsidRPr="00F53824">
        <w:rPr>
          <w:rFonts w:hint="eastAsia"/>
          <w:lang w:val="en-US"/>
        </w:rPr>
        <w:t>роль</w:t>
      </w:r>
      <w:r w:rsidRPr="00F53824">
        <w:rPr>
          <w:lang w:val="en-US"/>
        </w:rPr>
        <w:t></w:t>
      </w:r>
      <w:r w:rsidRPr="00F53824">
        <w:rPr>
          <w:rFonts w:hint="eastAsia"/>
          <w:lang w:val="en-US"/>
        </w:rPr>
        <w:t>Бога</w:t>
      </w:r>
      <w:r w:rsidRPr="00F53824">
        <w:rPr>
          <w:lang w:val="en-US"/>
        </w:rPr>
        <w:t></w:t>
      </w:r>
      <w:r w:rsidRPr="00F53824">
        <w:rPr>
          <w:lang w:val="en-US"/>
        </w:rPr>
        <w:t></w:t>
      </w:r>
      <w:r w:rsidRPr="00F53824">
        <w:rPr>
          <w:rFonts w:hint="eastAsia"/>
          <w:lang w:val="en-US"/>
        </w:rPr>
        <w:t>который</w:t>
      </w:r>
      <w:r w:rsidRPr="00F53824">
        <w:rPr>
          <w:lang w:val="en-US"/>
        </w:rPr>
        <w:t></w:t>
      </w:r>
      <w:r w:rsidRPr="00F53824">
        <w:rPr>
          <w:rFonts w:hint="eastAsia"/>
          <w:lang w:val="en-US"/>
        </w:rPr>
        <w:t>выступает</w:t>
      </w:r>
      <w:r w:rsidRPr="00F53824">
        <w:rPr>
          <w:lang w:val="en-US"/>
        </w:rPr>
        <w:t></w:t>
      </w:r>
      <w:r w:rsidRPr="00F53824">
        <w:rPr>
          <w:rFonts w:hint="eastAsia"/>
          <w:lang w:val="en-US"/>
        </w:rPr>
        <w:t>в</w:t>
      </w:r>
      <w:r w:rsidRPr="00F53824">
        <w:rPr>
          <w:lang w:val="en-US"/>
        </w:rPr>
        <w:t></w:t>
      </w:r>
      <w:r w:rsidRPr="00F53824">
        <w:rPr>
          <w:rFonts w:hint="eastAsia"/>
          <w:lang w:val="en-US"/>
        </w:rPr>
        <w:t>русских</w:t>
      </w:r>
      <w:r w:rsidRPr="00F53824">
        <w:rPr>
          <w:lang w:val="en-US"/>
        </w:rPr>
        <w:t></w:t>
      </w:r>
      <w:r w:rsidRPr="00F53824">
        <w:rPr>
          <w:rFonts w:hint="eastAsia"/>
          <w:lang w:val="en-US"/>
        </w:rPr>
        <w:t>и</w:t>
      </w:r>
      <w:r w:rsidRPr="00F53824">
        <w:rPr>
          <w:lang w:val="en-US"/>
        </w:rPr>
        <w:t></w:t>
      </w:r>
      <w:r w:rsidRPr="00F53824">
        <w:rPr>
          <w:rFonts w:hint="eastAsia"/>
          <w:lang w:val="en-US"/>
        </w:rPr>
        <w:t>анг</w:t>
      </w:r>
      <w:r w:rsidRPr="00F53824">
        <w:rPr>
          <w:lang w:val="en-US"/>
        </w:rPr>
        <w:t></w:t>
      </w:r>
      <w:r w:rsidRPr="00F53824">
        <w:rPr>
          <w:rFonts w:hint="eastAsia"/>
          <w:lang w:val="en-US"/>
        </w:rPr>
        <w:t>лийских</w:t>
      </w:r>
      <w:r w:rsidRPr="00F53824">
        <w:rPr>
          <w:lang w:val="en-US"/>
        </w:rPr>
        <w:t></w:t>
      </w:r>
      <w:r w:rsidRPr="00F53824">
        <w:rPr>
          <w:rFonts w:hint="eastAsia"/>
          <w:lang w:val="en-US"/>
        </w:rPr>
        <w:t>паремиях</w:t>
      </w:r>
      <w:r w:rsidRPr="00F53824">
        <w:rPr>
          <w:lang w:val="en-US"/>
        </w:rPr>
        <w:t></w:t>
      </w:r>
      <w:r w:rsidRPr="00F53824">
        <w:rPr>
          <w:rFonts w:hint="eastAsia"/>
          <w:lang w:val="en-US"/>
        </w:rPr>
        <w:t>и</w:t>
      </w:r>
      <w:r w:rsidRPr="00F53824">
        <w:rPr>
          <w:lang w:val="en-US"/>
        </w:rPr>
        <w:t></w:t>
      </w:r>
      <w:r w:rsidRPr="00F53824">
        <w:rPr>
          <w:rFonts w:hint="eastAsia"/>
          <w:lang w:val="en-US"/>
        </w:rPr>
        <w:t>афоризмах</w:t>
      </w:r>
      <w:r w:rsidRPr="00F53824">
        <w:rPr>
          <w:lang w:val="en-US"/>
        </w:rPr>
        <w:t></w:t>
      </w:r>
      <w:r w:rsidRPr="00F53824">
        <w:rPr>
          <w:rFonts w:hint="eastAsia"/>
          <w:lang w:val="en-US"/>
        </w:rPr>
        <w:t>или</w:t>
      </w:r>
      <w:r w:rsidRPr="00F53824">
        <w:rPr>
          <w:lang w:val="en-US"/>
        </w:rPr>
        <w:t></w:t>
      </w:r>
      <w:r w:rsidRPr="00F53824">
        <w:rPr>
          <w:rFonts w:hint="eastAsia"/>
          <w:lang w:val="en-US"/>
        </w:rPr>
        <w:t>субъектом</w:t>
      </w:r>
      <w:r w:rsidRPr="00F53824">
        <w:rPr>
          <w:lang w:val="en-US"/>
        </w:rPr>
        <w:t></w:t>
      </w:r>
      <w:r w:rsidRPr="00F53824">
        <w:rPr>
          <w:lang w:val="en-US"/>
        </w:rPr>
        <w:t></w:t>
      </w:r>
      <w:r w:rsidRPr="00F53824">
        <w:rPr>
          <w:rFonts w:hint="eastAsia"/>
          <w:lang w:val="en-US"/>
        </w:rPr>
        <w:t>или</w:t>
      </w:r>
      <w:r w:rsidRPr="00F53824">
        <w:rPr>
          <w:lang w:val="en-US"/>
        </w:rPr>
        <w:t></w:t>
      </w:r>
      <w:r w:rsidRPr="00F53824">
        <w:rPr>
          <w:rFonts w:hint="eastAsia"/>
          <w:lang w:val="en-US"/>
        </w:rPr>
        <w:t>объектом</w:t>
      </w:r>
      <w:r w:rsidRPr="00F53824">
        <w:rPr>
          <w:lang w:val="en-US"/>
        </w:rPr>
        <w:t></w:t>
      </w:r>
      <w:r w:rsidRPr="00F53824">
        <w:rPr>
          <w:rFonts w:hint="eastAsia"/>
          <w:lang w:val="en-US"/>
        </w:rPr>
        <w:t>действий</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ка</w:t>
      </w:r>
      <w:r w:rsidRPr="00F53824">
        <w:rPr>
          <w:lang w:val="en-US"/>
        </w:rPr>
        <w:t></w:t>
      </w:r>
      <w:r w:rsidRPr="00F53824">
        <w:rPr>
          <w:rFonts w:hint="eastAsia"/>
          <w:lang w:val="en-US"/>
        </w:rPr>
        <w:t>честве</w:t>
      </w:r>
      <w:r w:rsidRPr="00F53824">
        <w:rPr>
          <w:lang w:val="en-US"/>
        </w:rPr>
        <w:t></w:t>
      </w:r>
      <w:r w:rsidRPr="00F53824">
        <w:rPr>
          <w:rFonts w:hint="eastAsia"/>
          <w:lang w:val="en-US"/>
        </w:rPr>
        <w:t>субъекта</w:t>
      </w:r>
      <w:r w:rsidRPr="00F53824">
        <w:rPr>
          <w:lang w:val="en-US"/>
        </w:rPr>
        <w:t></w:t>
      </w:r>
      <w:r w:rsidRPr="00F53824">
        <w:rPr>
          <w:rFonts w:hint="eastAsia"/>
          <w:lang w:val="en-US"/>
        </w:rPr>
        <w:t>действия</w:t>
      </w:r>
      <w:r w:rsidRPr="00F53824">
        <w:rPr>
          <w:lang w:val="en-US"/>
        </w:rPr>
        <w:t></w:t>
      </w:r>
      <w:r w:rsidRPr="00F53824">
        <w:rPr>
          <w:rFonts w:hint="eastAsia"/>
          <w:lang w:val="en-US"/>
        </w:rPr>
        <w:t>Бог</w:t>
      </w:r>
      <w:r w:rsidRPr="00F53824">
        <w:rPr>
          <w:lang w:val="en-US"/>
        </w:rPr>
        <w:t></w:t>
      </w:r>
      <w:r w:rsidRPr="00F53824">
        <w:rPr>
          <w:rFonts w:hint="eastAsia"/>
          <w:lang w:val="en-US"/>
        </w:rPr>
        <w:t>совершает</w:t>
      </w:r>
      <w:r w:rsidRPr="00F53824">
        <w:rPr>
          <w:lang w:val="en-US"/>
        </w:rPr>
        <w:t></w:t>
      </w:r>
      <w:r w:rsidRPr="00F53824">
        <w:rPr>
          <w:rFonts w:hint="eastAsia"/>
          <w:lang w:val="en-US"/>
        </w:rPr>
        <w:t>различные</w:t>
      </w:r>
      <w:r w:rsidRPr="00F53824">
        <w:rPr>
          <w:lang w:val="en-US"/>
        </w:rPr>
        <w:t></w:t>
      </w:r>
      <w:r w:rsidRPr="00F53824">
        <w:rPr>
          <w:rFonts w:hint="eastAsia"/>
          <w:lang w:val="en-US"/>
        </w:rPr>
        <w:t>действия</w:t>
      </w:r>
      <w:r w:rsidRPr="00F53824">
        <w:rPr>
          <w:lang w:val="en-US"/>
        </w:rPr>
        <w:t></w:t>
      </w:r>
      <w:r w:rsidRPr="00F53824">
        <w:rPr>
          <w:rFonts w:hint="eastAsia"/>
          <w:lang w:val="en-US"/>
        </w:rPr>
        <w:t>сам</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качестве</w:t>
      </w:r>
      <w:r w:rsidRPr="00F53824">
        <w:rPr>
          <w:lang w:val="en-US"/>
        </w:rPr>
        <w:t></w:t>
      </w:r>
      <w:r w:rsidRPr="00F53824">
        <w:rPr>
          <w:rFonts w:hint="eastAsia"/>
          <w:lang w:val="en-US"/>
        </w:rPr>
        <w:t>объекта</w:t>
      </w:r>
      <w:r w:rsidRPr="00F53824">
        <w:rPr>
          <w:lang w:val="en-US"/>
        </w:rPr>
        <w:t></w:t>
      </w:r>
      <w:r w:rsidRPr="00F53824">
        <w:rPr>
          <w:rFonts w:hint="eastAsia"/>
          <w:lang w:val="en-US"/>
        </w:rPr>
        <w:t>действия</w:t>
      </w:r>
      <w:r w:rsidRPr="00F53824">
        <w:rPr>
          <w:lang w:val="en-US"/>
        </w:rPr>
        <w:t></w:t>
      </w:r>
      <w:r w:rsidRPr="00F53824">
        <w:rPr>
          <w:rFonts w:hint="eastAsia"/>
          <w:lang w:val="en-US"/>
        </w:rPr>
        <w:t>Бог</w:t>
      </w:r>
      <w:r w:rsidRPr="00F53824">
        <w:rPr>
          <w:lang w:val="en-US"/>
        </w:rPr>
        <w:t></w:t>
      </w:r>
      <w:r w:rsidRPr="00F53824">
        <w:rPr>
          <w:rFonts w:hint="eastAsia"/>
          <w:lang w:val="en-US"/>
        </w:rPr>
        <w:t>представляется</w:t>
      </w:r>
      <w:r w:rsidRPr="00F53824">
        <w:rPr>
          <w:lang w:val="en-US"/>
        </w:rPr>
        <w:t></w:t>
      </w:r>
      <w:r w:rsidRPr="00F53824">
        <w:rPr>
          <w:rFonts w:hint="eastAsia"/>
          <w:lang w:val="en-US"/>
        </w:rPr>
        <w:t>как</w:t>
      </w:r>
      <w:r w:rsidRPr="00F53824">
        <w:rPr>
          <w:lang w:val="en-US"/>
        </w:rPr>
        <w:t></w:t>
      </w:r>
      <w:r w:rsidRPr="00F53824">
        <w:rPr>
          <w:rFonts w:hint="eastAsia"/>
          <w:lang w:val="en-US"/>
        </w:rPr>
        <w:t>сущность</w:t>
      </w:r>
      <w:r w:rsidRPr="00F53824">
        <w:rPr>
          <w:lang w:val="en-US"/>
        </w:rPr>
        <w:t></w:t>
      </w:r>
      <w:r w:rsidRPr="00F53824">
        <w:rPr>
          <w:lang w:val="en-US"/>
        </w:rPr>
        <w:t></w:t>
      </w:r>
      <w:r w:rsidRPr="00F53824">
        <w:rPr>
          <w:rFonts w:hint="eastAsia"/>
          <w:lang w:val="en-US"/>
        </w:rPr>
        <w:t>воспринимаемая</w:t>
      </w:r>
      <w:r w:rsidRPr="00F53824">
        <w:rPr>
          <w:lang w:val="en-US"/>
        </w:rPr>
        <w:t></w:t>
      </w:r>
      <w:r w:rsidRPr="00F53824">
        <w:rPr>
          <w:rFonts w:hint="eastAsia"/>
          <w:lang w:val="en-US"/>
        </w:rPr>
        <w:t>челове</w:t>
      </w:r>
      <w:r w:rsidRPr="00F53824">
        <w:rPr>
          <w:lang w:val="en-US"/>
        </w:rPr>
        <w:t></w:t>
      </w:r>
      <w:r w:rsidRPr="00F53824">
        <w:rPr>
          <w:rFonts w:hint="eastAsia"/>
          <w:lang w:val="en-US"/>
        </w:rPr>
        <w:t>ческим</w:t>
      </w:r>
      <w:r w:rsidRPr="00F53824">
        <w:rPr>
          <w:lang w:val="en-US"/>
        </w:rPr>
        <w:t></w:t>
      </w:r>
      <w:r w:rsidRPr="00F53824">
        <w:rPr>
          <w:rFonts w:hint="eastAsia"/>
          <w:lang w:val="en-US"/>
        </w:rPr>
        <w:t>разумом</w:t>
      </w:r>
      <w:r w:rsidRPr="00F53824">
        <w:rPr>
          <w:lang w:val="en-US"/>
        </w:rPr>
        <w:t></w:t>
      </w:r>
      <w:r w:rsidRPr="00F53824">
        <w:rPr>
          <w:rFonts w:hint="eastAsia"/>
          <w:lang w:val="en-US"/>
        </w:rPr>
        <w:t>и</w:t>
      </w:r>
      <w:r w:rsidRPr="00F53824">
        <w:rPr>
          <w:lang w:val="en-US"/>
        </w:rPr>
        <w:t></w:t>
      </w:r>
      <w:r w:rsidRPr="00F53824">
        <w:rPr>
          <w:rFonts w:hint="eastAsia"/>
          <w:lang w:val="en-US"/>
        </w:rPr>
        <w:t>чувствами</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не</w:t>
      </w:r>
      <w:r w:rsidRPr="00F53824">
        <w:rPr>
          <w:lang w:val="en-US"/>
        </w:rPr>
        <w:t></w:t>
      </w:r>
      <w:r w:rsidRPr="00F53824">
        <w:rPr>
          <w:rFonts w:hint="eastAsia"/>
          <w:lang w:val="en-US"/>
        </w:rPr>
        <w:t>самостоятельно</w:t>
      </w:r>
      <w:r w:rsidRPr="00F53824">
        <w:rPr>
          <w:lang w:val="en-US"/>
        </w:rPr>
        <w:t></w:t>
      </w:r>
      <w:r w:rsidRPr="00F53824">
        <w:rPr>
          <w:rFonts w:hint="eastAsia"/>
          <w:lang w:val="en-US"/>
        </w:rPr>
        <w:t>действующее</w:t>
      </w:r>
      <w:r w:rsidRPr="00F53824">
        <w:rPr>
          <w:lang w:val="en-US"/>
        </w:rPr>
        <w:t></w:t>
      </w:r>
      <w:r w:rsidRPr="00F53824">
        <w:rPr>
          <w:rFonts w:hint="eastAsia"/>
          <w:lang w:val="en-US"/>
        </w:rPr>
        <w:t>лицо</w:t>
      </w:r>
      <w:r w:rsidRPr="00F53824">
        <w:rPr>
          <w:lang w:val="en-US"/>
        </w:rPr>
        <w:t></w:t>
      </w:r>
    </w:p>
    <w:p w:rsidR="00F53824" w:rsidRPr="00F53824" w:rsidRDefault="00F53824" w:rsidP="00F53824">
      <w:pPr>
        <w:rPr>
          <w:lang w:val="en-US"/>
        </w:rPr>
      </w:pPr>
      <w:r w:rsidRPr="00F53824">
        <w:rPr>
          <w:rFonts w:hint="eastAsia"/>
          <w:lang w:val="en-US"/>
        </w:rPr>
        <w:t>Специфическими</w:t>
      </w:r>
      <w:r w:rsidRPr="00F53824">
        <w:rPr>
          <w:lang w:val="en-US"/>
        </w:rPr>
        <w:t></w:t>
      </w:r>
      <w:r w:rsidRPr="00F53824">
        <w:rPr>
          <w:rFonts w:hint="eastAsia"/>
          <w:lang w:val="en-US"/>
        </w:rPr>
        <w:t>являются</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rFonts w:hint="eastAsia"/>
          <w:lang w:val="en-US"/>
        </w:rPr>
        <w:t>объективируются</w:t>
      </w:r>
      <w:r w:rsidRPr="00F53824">
        <w:rPr>
          <w:lang w:val="en-US"/>
        </w:rPr>
        <w:t></w:t>
      </w:r>
      <w:r w:rsidRPr="00F53824">
        <w:rPr>
          <w:rFonts w:hint="eastAsia"/>
          <w:lang w:val="en-US"/>
        </w:rPr>
        <w:t>в</w:t>
      </w:r>
      <w:r w:rsidRPr="00F53824">
        <w:rPr>
          <w:lang w:val="en-US"/>
        </w:rPr>
        <w:t></w:t>
      </w:r>
      <w:r w:rsidRPr="00F53824">
        <w:rPr>
          <w:rFonts w:hint="eastAsia"/>
          <w:lang w:val="en-US"/>
        </w:rPr>
        <w:t>од</w:t>
      </w:r>
      <w:r w:rsidRPr="00F53824">
        <w:rPr>
          <w:lang w:val="en-US"/>
        </w:rPr>
        <w:t></w:t>
      </w:r>
      <w:r w:rsidRPr="00F53824">
        <w:rPr>
          <w:rFonts w:hint="eastAsia"/>
          <w:lang w:val="en-US"/>
        </w:rPr>
        <w:t>ной</w:t>
      </w:r>
      <w:r w:rsidRPr="00F53824">
        <w:rPr>
          <w:lang w:val="en-US"/>
        </w:rPr>
        <w:t></w:t>
      </w:r>
      <w:r w:rsidRPr="00F53824">
        <w:rPr>
          <w:rFonts w:hint="eastAsia"/>
          <w:lang w:val="en-US"/>
        </w:rPr>
        <w:t>лингвокультуре</w:t>
      </w:r>
      <w:r w:rsidRPr="00F53824">
        <w:rPr>
          <w:lang w:val="en-US"/>
        </w:rPr>
        <w:t></w:t>
      </w:r>
      <w:r w:rsidRPr="00F53824">
        <w:rPr>
          <w:rFonts w:hint="eastAsia"/>
          <w:lang w:val="en-US"/>
        </w:rPr>
        <w:t>и</w:t>
      </w:r>
      <w:r w:rsidRPr="00F53824">
        <w:rPr>
          <w:lang w:val="en-US"/>
        </w:rPr>
        <w:t></w:t>
      </w:r>
      <w:r w:rsidRPr="00F53824">
        <w:rPr>
          <w:rFonts w:hint="eastAsia"/>
          <w:lang w:val="en-US"/>
        </w:rPr>
        <w:t>не</w:t>
      </w:r>
      <w:r w:rsidRPr="00F53824">
        <w:rPr>
          <w:lang w:val="en-US"/>
        </w:rPr>
        <w:t></w:t>
      </w:r>
      <w:r w:rsidRPr="00F53824">
        <w:rPr>
          <w:rFonts w:hint="eastAsia"/>
          <w:lang w:val="en-US"/>
        </w:rPr>
        <w:t>объективируются</w:t>
      </w:r>
      <w:r w:rsidRPr="00F53824">
        <w:rPr>
          <w:lang w:val="en-US"/>
        </w:rPr>
        <w:t></w:t>
      </w:r>
      <w:r w:rsidRPr="00F53824">
        <w:rPr>
          <w:rFonts w:hint="eastAsia"/>
          <w:lang w:val="en-US"/>
        </w:rPr>
        <w:t>в</w:t>
      </w:r>
      <w:r w:rsidRPr="00F53824">
        <w:rPr>
          <w:lang w:val="en-US"/>
        </w:rPr>
        <w:t></w:t>
      </w:r>
      <w:r w:rsidRPr="00F53824">
        <w:rPr>
          <w:rFonts w:hint="eastAsia"/>
          <w:lang w:val="en-US"/>
        </w:rPr>
        <w:t>другой</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также</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кото</w:t>
      </w:r>
      <w:r w:rsidRPr="00F53824">
        <w:rPr>
          <w:lang w:val="en-US"/>
        </w:rPr>
        <w:t></w:t>
      </w:r>
      <w:r w:rsidRPr="00F53824">
        <w:rPr>
          <w:rFonts w:hint="eastAsia"/>
          <w:lang w:val="en-US"/>
        </w:rPr>
        <w:t>рые</w:t>
      </w:r>
      <w:r w:rsidRPr="00F53824">
        <w:rPr>
          <w:lang w:val="en-US"/>
        </w:rPr>
        <w:t></w:t>
      </w:r>
      <w:r w:rsidRPr="00F53824">
        <w:rPr>
          <w:rFonts w:hint="eastAsia"/>
          <w:lang w:val="en-US"/>
        </w:rPr>
        <w:t>противоречат</w:t>
      </w:r>
      <w:r w:rsidRPr="00F53824">
        <w:rPr>
          <w:lang w:val="en-US"/>
        </w:rPr>
        <w:t></w:t>
      </w:r>
      <w:r w:rsidRPr="00F53824">
        <w:rPr>
          <w:rFonts w:hint="eastAsia"/>
          <w:lang w:val="en-US"/>
        </w:rPr>
        <w:t>друг</w:t>
      </w:r>
      <w:r w:rsidRPr="00F53824">
        <w:rPr>
          <w:lang w:val="en-US"/>
        </w:rPr>
        <w:t></w:t>
      </w:r>
      <w:r w:rsidRPr="00F53824">
        <w:rPr>
          <w:rFonts w:hint="eastAsia"/>
          <w:lang w:val="en-US"/>
        </w:rPr>
        <w:t>другу</w:t>
      </w:r>
      <w:r w:rsidRPr="00F53824">
        <w:rPr>
          <w:lang w:val="en-US"/>
        </w:rPr>
        <w:t></w:t>
      </w:r>
      <w:r w:rsidRPr="00F53824">
        <w:rPr>
          <w:lang w:val="en-US"/>
        </w:rPr>
        <w:t></w:t>
      </w:r>
      <w:r w:rsidRPr="00F53824">
        <w:rPr>
          <w:lang w:val="en-US"/>
        </w:rPr>
        <w:t></w:t>
      </w:r>
      <w:r w:rsidRPr="00F53824">
        <w:rPr>
          <w:rFonts w:hint="eastAsia"/>
          <w:lang w:val="en-US"/>
        </w:rPr>
        <w:t>существо</w:t>
      </w:r>
      <w:r w:rsidRPr="00F53824">
        <w:rPr>
          <w:lang w:val="en-US"/>
        </w:rPr>
        <w:t></w:t>
      </w:r>
      <w:r w:rsidRPr="00F53824">
        <w:rPr>
          <w:rFonts w:hint="eastAsia"/>
          <w:lang w:val="en-US"/>
        </w:rPr>
        <w:t>бессмертное</w:t>
      </w:r>
      <w:r w:rsidRPr="00F53824">
        <w:rPr>
          <w:lang w:val="en-US"/>
        </w:rPr>
        <w:t></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существо</w:t>
      </w:r>
      <w:r w:rsidRPr="00F53824">
        <w:rPr>
          <w:lang w:val="en-US"/>
        </w:rPr>
        <w:t></w:t>
      </w:r>
      <w:r w:rsidRPr="00F53824">
        <w:rPr>
          <w:rFonts w:hint="eastAsia"/>
          <w:lang w:val="en-US"/>
        </w:rPr>
        <w:t>смертное</w:t>
      </w:r>
      <w:r w:rsidRPr="00F53824">
        <w:rPr>
          <w:lang w:val="en-US"/>
        </w:rPr>
        <w:t></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объект</w:t>
      </w:r>
      <w:r w:rsidRPr="00F53824">
        <w:rPr>
          <w:lang w:val="en-US"/>
        </w:rPr>
        <w:t></w:t>
      </w:r>
      <w:r w:rsidRPr="00F53824">
        <w:rPr>
          <w:rFonts w:hint="eastAsia"/>
          <w:lang w:val="en-US"/>
        </w:rPr>
        <w:t>поклонения</w:t>
      </w:r>
      <w:r w:rsidRPr="00F53824">
        <w:rPr>
          <w:lang w:val="en-US"/>
        </w:rPr>
        <w:t></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объект</w:t>
      </w:r>
      <w:r w:rsidRPr="00F53824">
        <w:rPr>
          <w:lang w:val="en-US"/>
        </w:rPr>
        <w:t></w:t>
      </w:r>
      <w:r w:rsidRPr="00F53824">
        <w:rPr>
          <w:rFonts w:hint="eastAsia"/>
          <w:lang w:val="en-US"/>
        </w:rPr>
        <w:t>нелюбви</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объект</w:t>
      </w:r>
      <w:r w:rsidRPr="00F53824">
        <w:rPr>
          <w:lang w:val="en-US"/>
        </w:rPr>
        <w:t></w:t>
      </w:r>
      <w:r w:rsidRPr="00F53824">
        <w:rPr>
          <w:rFonts w:hint="eastAsia"/>
          <w:lang w:val="en-US"/>
        </w:rPr>
        <w:t>для</w:t>
      </w:r>
      <w:r w:rsidRPr="00F53824">
        <w:rPr>
          <w:lang w:val="en-US"/>
        </w:rPr>
        <w:t></w:t>
      </w:r>
      <w:r w:rsidRPr="00F53824">
        <w:rPr>
          <w:rFonts w:hint="eastAsia"/>
          <w:lang w:val="en-US"/>
        </w:rPr>
        <w:t>насмешек</w:t>
      </w:r>
      <w:r w:rsidRPr="00F53824">
        <w:rPr>
          <w:lang w:val="en-US"/>
        </w:rPr>
        <w:t></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существо</w:t>
      </w:r>
      <w:r w:rsidRPr="00F53824">
        <w:rPr>
          <w:lang w:val="en-US"/>
        </w:rPr>
        <w:t></w:t>
      </w:r>
      <w:r w:rsidRPr="00F53824">
        <w:rPr>
          <w:rFonts w:hint="eastAsia"/>
          <w:lang w:val="en-US"/>
        </w:rPr>
        <w:t>не</w:t>
      </w:r>
      <w:r w:rsidRPr="00F53824">
        <w:rPr>
          <w:lang w:val="en-US"/>
        </w:rPr>
        <w:t></w:t>
      </w:r>
      <w:r w:rsidRPr="00F53824">
        <w:rPr>
          <w:rFonts w:hint="eastAsia"/>
          <w:lang w:val="en-US"/>
        </w:rPr>
        <w:t>страшное</w:t>
      </w:r>
      <w:r w:rsidRPr="00F53824">
        <w:rPr>
          <w:lang w:val="en-US"/>
        </w:rPr>
        <w:t></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существо</w:t>
      </w:r>
      <w:r w:rsidRPr="00F53824">
        <w:rPr>
          <w:lang w:val="en-US"/>
        </w:rPr>
        <w:t></w:t>
      </w:r>
      <w:r w:rsidRPr="00F53824">
        <w:rPr>
          <w:lang w:val="en-US"/>
        </w:rPr>
        <w:t></w:t>
      </w:r>
      <w:r w:rsidRPr="00F53824">
        <w:rPr>
          <w:rFonts w:hint="eastAsia"/>
          <w:lang w:val="en-US"/>
        </w:rPr>
        <w:t>внушающее</w:t>
      </w:r>
      <w:r w:rsidRPr="00F53824">
        <w:rPr>
          <w:lang w:val="en-US"/>
        </w:rPr>
        <w:t></w:t>
      </w:r>
      <w:r w:rsidRPr="00F53824">
        <w:rPr>
          <w:rFonts w:hint="eastAsia"/>
          <w:lang w:val="en-US"/>
        </w:rPr>
        <w:t>страх</w:t>
      </w:r>
      <w:r w:rsidRPr="00F53824">
        <w:rPr>
          <w:lang w:val="en-US"/>
        </w:rPr>
        <w:t></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Специфической</w:t>
      </w:r>
      <w:r w:rsidRPr="00F53824">
        <w:rPr>
          <w:lang w:val="en-US"/>
        </w:rPr>
        <w:t></w:t>
      </w:r>
      <w:r w:rsidRPr="00F53824">
        <w:rPr>
          <w:rFonts w:hint="eastAsia"/>
          <w:lang w:val="en-US"/>
        </w:rPr>
        <w:t>в</w:t>
      </w:r>
      <w:r w:rsidRPr="00F53824">
        <w:rPr>
          <w:lang w:val="en-US"/>
        </w:rPr>
        <w:t></w:t>
      </w:r>
      <w:r w:rsidRPr="00F53824">
        <w:rPr>
          <w:rFonts w:hint="eastAsia"/>
          <w:lang w:val="en-US"/>
        </w:rPr>
        <w:t>лингвокультурах</w:t>
      </w:r>
      <w:r w:rsidRPr="00F53824">
        <w:rPr>
          <w:lang w:val="en-US"/>
        </w:rPr>
        <w:t></w:t>
      </w:r>
      <w:r w:rsidRPr="00F53824">
        <w:rPr>
          <w:rFonts w:hint="eastAsia"/>
          <w:lang w:val="en-US"/>
        </w:rPr>
        <w:t>является</w:t>
      </w:r>
      <w:r w:rsidRPr="00F53824">
        <w:rPr>
          <w:lang w:val="en-US"/>
        </w:rPr>
        <w:t></w:t>
      </w:r>
      <w:r w:rsidRPr="00F53824">
        <w:rPr>
          <w:rFonts w:hint="eastAsia"/>
          <w:lang w:val="en-US"/>
        </w:rPr>
        <w:t>акцентуация</w:t>
      </w:r>
      <w:r w:rsidRPr="00F53824">
        <w:rPr>
          <w:lang w:val="en-US"/>
        </w:rPr>
        <w:t></w:t>
      </w:r>
      <w:r w:rsidRPr="00F53824">
        <w:rPr>
          <w:rFonts w:hint="eastAsia"/>
          <w:lang w:val="en-US"/>
        </w:rPr>
        <w:t>наиболее</w:t>
      </w:r>
      <w:r w:rsidRPr="00F53824">
        <w:rPr>
          <w:lang w:val="en-US"/>
        </w:rPr>
        <w:t></w:t>
      </w:r>
      <w:r w:rsidRPr="00F53824">
        <w:rPr>
          <w:rFonts w:hint="eastAsia"/>
          <w:lang w:val="en-US"/>
        </w:rPr>
        <w:t>значимых</w:t>
      </w:r>
      <w:r w:rsidRPr="00F53824">
        <w:rPr>
          <w:lang w:val="en-US"/>
        </w:rPr>
        <w:t></w:t>
      </w:r>
      <w:r w:rsidRPr="00F53824">
        <w:rPr>
          <w:rFonts w:hint="eastAsia"/>
          <w:lang w:val="en-US"/>
        </w:rPr>
        <w:t>признаков</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лингвокультуре</w:t>
      </w:r>
      <w:r w:rsidRPr="00F53824">
        <w:rPr>
          <w:lang w:val="en-US"/>
        </w:rPr>
        <w:t></w:t>
      </w:r>
      <w:r w:rsidRPr="00F53824">
        <w:rPr>
          <w:rFonts w:hint="eastAsia"/>
          <w:lang w:val="en-US"/>
        </w:rPr>
        <w:t>активнее</w:t>
      </w:r>
      <w:r w:rsidRPr="00F53824">
        <w:rPr>
          <w:lang w:val="en-US"/>
        </w:rPr>
        <w:t></w:t>
      </w:r>
      <w:r w:rsidRPr="00F53824">
        <w:rPr>
          <w:rFonts w:hint="eastAsia"/>
          <w:lang w:val="en-US"/>
        </w:rPr>
        <w:t>всего</w:t>
      </w:r>
      <w:r w:rsidRPr="00F53824">
        <w:rPr>
          <w:lang w:val="en-US"/>
        </w:rPr>
        <w:t></w:t>
      </w:r>
      <w:r w:rsidRPr="00F53824">
        <w:rPr>
          <w:rFonts w:hint="eastAsia"/>
          <w:lang w:val="en-US"/>
        </w:rPr>
        <w:t>вербализует</w:t>
      </w:r>
      <w:r w:rsidRPr="00F53824">
        <w:rPr>
          <w:lang w:val="en-US"/>
        </w:rPr>
        <w:t></w:t>
      </w:r>
      <w:r w:rsidRPr="00F53824">
        <w:rPr>
          <w:rFonts w:hint="eastAsia"/>
          <w:lang w:val="en-US"/>
        </w:rPr>
        <w:t>ся</w:t>
      </w:r>
      <w:r w:rsidRPr="00F53824">
        <w:rPr>
          <w:lang w:val="en-US"/>
        </w:rPr>
        <w:t></w:t>
      </w:r>
      <w:r w:rsidRPr="00F53824">
        <w:rPr>
          <w:rFonts w:hint="eastAsia"/>
          <w:lang w:val="en-US"/>
        </w:rPr>
        <w:t>признак</w:t>
      </w:r>
      <w:r w:rsidRPr="00F53824">
        <w:rPr>
          <w:lang w:val="en-US"/>
        </w:rPr>
        <w:t></w:t>
      </w:r>
      <w:r w:rsidRPr="00F53824">
        <w:rPr>
          <w:lang w:val="en-US"/>
        </w:rPr>
        <w:t></w:t>
      </w:r>
      <w:r w:rsidRPr="00F53824">
        <w:rPr>
          <w:rFonts w:hint="eastAsia"/>
          <w:lang w:val="en-US"/>
        </w:rPr>
        <w:t>правитель</w:t>
      </w:r>
      <w:r w:rsidRPr="00F53824">
        <w:rPr>
          <w:lang w:val="en-US"/>
        </w:rPr>
        <w:t></w:t>
      </w:r>
      <w:r w:rsidRPr="00F53824">
        <w:rPr>
          <w:rFonts w:hint="eastAsia"/>
          <w:lang w:val="en-US"/>
        </w:rPr>
        <w:t>мира</w:t>
      </w:r>
      <w:r w:rsidRPr="00F53824">
        <w:rPr>
          <w:lang w:val="en-US"/>
        </w:rPr>
        <w:t></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в</w:t>
      </w:r>
      <w:r w:rsidRPr="00F53824">
        <w:rPr>
          <w:lang w:val="en-US"/>
        </w:rPr>
        <w:t></w:t>
      </w:r>
      <w:r w:rsidRPr="00F53824">
        <w:rPr>
          <w:rFonts w:hint="eastAsia"/>
          <w:lang w:val="en-US"/>
        </w:rPr>
        <w:t>английской</w:t>
      </w:r>
      <w:r w:rsidRPr="00F53824">
        <w:rPr>
          <w:lang w:val="en-US"/>
        </w:rPr>
        <w:t></w:t>
      </w:r>
      <w:r w:rsidRPr="00F53824">
        <w:rPr>
          <w:lang w:val="en-US"/>
        </w:rPr>
        <w:t></w:t>
      </w:r>
      <w:r w:rsidRPr="00F53824">
        <w:rPr>
          <w:rFonts w:hint="eastAsia"/>
          <w:lang w:val="en-US"/>
        </w:rPr>
        <w:t>создатель</w:t>
      </w:r>
      <w:r w:rsidRPr="00F53824">
        <w:rPr>
          <w:lang w:val="en-US"/>
        </w:rPr>
        <w:t></w:t>
      </w:r>
      <w:r w:rsidRPr="00F53824">
        <w:rPr>
          <w:lang w:val="en-US"/>
        </w:rPr>
        <w:t></w:t>
      </w:r>
      <w:r w:rsidRPr="00F53824">
        <w:rPr>
          <w:rFonts w:hint="eastAsia"/>
          <w:lang w:val="en-US"/>
        </w:rPr>
        <w:t>творец</w:t>
      </w:r>
      <w:r w:rsidRPr="00F53824">
        <w:rPr>
          <w:lang w:val="en-US"/>
        </w:rPr>
        <w:t></w:t>
      </w:r>
      <w:r w:rsidRPr="00F53824">
        <w:rPr>
          <w:rFonts w:hint="eastAsia"/>
          <w:lang w:val="en-US"/>
        </w:rPr>
        <w:t>мира</w:t>
      </w:r>
      <w:r w:rsidRPr="00F53824">
        <w:rPr>
          <w:lang w:val="en-US"/>
        </w:rPr>
        <w:t></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сители</w:t>
      </w:r>
      <w:r w:rsidRPr="00F53824">
        <w:rPr>
          <w:lang w:val="en-US"/>
        </w:rPr>
        <w:t></w:t>
      </w:r>
      <w:r w:rsidRPr="00F53824">
        <w:rPr>
          <w:rFonts w:hint="eastAsia"/>
          <w:lang w:val="en-US"/>
        </w:rPr>
        <w:t>английской</w:t>
      </w:r>
      <w:r w:rsidRPr="00F53824">
        <w:rPr>
          <w:lang w:val="en-US"/>
        </w:rPr>
        <w:t></w:t>
      </w:r>
      <w:r w:rsidRPr="00F53824">
        <w:rPr>
          <w:rFonts w:hint="eastAsia"/>
          <w:lang w:val="en-US"/>
        </w:rPr>
        <w:t>лингвокультуры</w:t>
      </w:r>
      <w:r w:rsidRPr="00F53824">
        <w:rPr>
          <w:lang w:val="en-US"/>
        </w:rPr>
        <w:t></w:t>
      </w:r>
      <w:r w:rsidRPr="00F53824">
        <w:rPr>
          <w:rFonts w:hint="eastAsia"/>
          <w:lang w:val="en-US"/>
        </w:rPr>
        <w:t>обращаются</w:t>
      </w:r>
      <w:r w:rsidRPr="00F53824">
        <w:rPr>
          <w:lang w:val="en-US"/>
        </w:rPr>
        <w:t></w:t>
      </w:r>
      <w:r w:rsidRPr="00F53824">
        <w:rPr>
          <w:rFonts w:hint="eastAsia"/>
          <w:lang w:val="en-US"/>
        </w:rPr>
        <w:t>к</w:t>
      </w:r>
      <w:r w:rsidRPr="00F53824">
        <w:rPr>
          <w:lang w:val="en-US"/>
        </w:rPr>
        <w:t></w:t>
      </w:r>
      <w:r w:rsidRPr="00F53824">
        <w:rPr>
          <w:rFonts w:hint="eastAsia"/>
          <w:lang w:val="en-US"/>
        </w:rPr>
        <w:t>Богу</w:t>
      </w:r>
      <w:r w:rsidRPr="00F53824">
        <w:rPr>
          <w:lang w:val="en-US"/>
        </w:rPr>
        <w:t></w:t>
      </w:r>
      <w:r w:rsidRPr="00F53824">
        <w:rPr>
          <w:lang w:val="en-US"/>
        </w:rPr>
        <w:t></w:t>
      </w:r>
      <w:r w:rsidRPr="00F53824">
        <w:rPr>
          <w:rFonts w:hint="eastAsia"/>
          <w:lang w:val="en-US"/>
        </w:rPr>
        <w:t>потому</w:t>
      </w:r>
      <w:r w:rsidRPr="00F53824">
        <w:rPr>
          <w:lang w:val="en-US"/>
        </w:rPr>
        <w:t></w:t>
      </w:r>
      <w:r w:rsidRPr="00F53824">
        <w:rPr>
          <w:rFonts w:hint="eastAsia"/>
          <w:lang w:val="en-US"/>
        </w:rPr>
        <w:t>что</w:t>
      </w:r>
      <w:r w:rsidRPr="00F53824">
        <w:rPr>
          <w:lang w:val="en-US"/>
        </w:rPr>
        <w:t></w:t>
      </w:r>
      <w:r w:rsidRPr="00F53824">
        <w:rPr>
          <w:rFonts w:hint="eastAsia"/>
          <w:lang w:val="en-US"/>
        </w:rPr>
        <w:t>видят</w:t>
      </w:r>
      <w:r w:rsidRPr="00F53824">
        <w:rPr>
          <w:lang w:val="en-US"/>
        </w:rPr>
        <w:t></w:t>
      </w:r>
      <w:r w:rsidRPr="00F53824">
        <w:rPr>
          <w:rFonts w:hint="eastAsia"/>
          <w:lang w:val="en-US"/>
        </w:rPr>
        <w:t>в</w:t>
      </w:r>
      <w:r w:rsidRPr="00F53824">
        <w:rPr>
          <w:lang w:val="en-US"/>
        </w:rPr>
        <w:t></w:t>
      </w:r>
      <w:r w:rsidRPr="00F53824">
        <w:rPr>
          <w:rFonts w:hint="eastAsia"/>
          <w:lang w:val="en-US"/>
        </w:rPr>
        <w:t>нём</w:t>
      </w:r>
      <w:r w:rsidRPr="00F53824">
        <w:rPr>
          <w:lang w:val="en-US"/>
        </w:rPr>
        <w:t></w:t>
      </w:r>
      <w:r w:rsidRPr="00F53824">
        <w:rPr>
          <w:lang w:val="en-US"/>
        </w:rPr>
        <w:t></w:t>
      </w:r>
      <w:r w:rsidRPr="00F53824">
        <w:rPr>
          <w:rFonts w:hint="eastAsia"/>
          <w:lang w:val="en-US"/>
        </w:rPr>
        <w:t>защитника</w:t>
      </w:r>
      <w:r w:rsidRPr="00F53824">
        <w:rPr>
          <w:lang w:val="en-US"/>
        </w:rPr>
        <w:t></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носители</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лингвокультуры</w:t>
      </w:r>
      <w:r w:rsidRPr="00F53824">
        <w:rPr>
          <w:lang w:val="en-US"/>
        </w:rPr>
        <w:t></w:t>
      </w:r>
      <w:r w:rsidRPr="00F53824">
        <w:rPr>
          <w:rFonts w:hint="eastAsia"/>
          <w:lang w:val="en-US"/>
        </w:rPr>
        <w:t>взывают</w:t>
      </w:r>
      <w:r w:rsidRPr="00F53824">
        <w:rPr>
          <w:lang w:val="en-US"/>
        </w:rPr>
        <w:t></w:t>
      </w:r>
      <w:r w:rsidRPr="00F53824">
        <w:rPr>
          <w:rFonts w:hint="eastAsia"/>
          <w:lang w:val="en-US"/>
        </w:rPr>
        <w:t>к</w:t>
      </w:r>
      <w:r w:rsidRPr="00F53824">
        <w:rPr>
          <w:lang w:val="en-US"/>
        </w:rPr>
        <w:t></w:t>
      </w:r>
      <w:r w:rsidRPr="00F53824">
        <w:rPr>
          <w:rFonts w:hint="eastAsia"/>
          <w:lang w:val="en-US"/>
        </w:rPr>
        <w:t>Богу</w:t>
      </w:r>
      <w:r w:rsidRPr="00F53824">
        <w:rPr>
          <w:lang w:val="en-US"/>
        </w:rPr>
        <w:t></w:t>
      </w:r>
      <w:r w:rsidRPr="00F53824">
        <w:rPr>
          <w:lang w:val="en-US"/>
        </w:rPr>
        <w:t></w:t>
      </w:r>
      <w:r w:rsidRPr="00F53824">
        <w:rPr>
          <w:rFonts w:hint="eastAsia"/>
          <w:lang w:val="en-US"/>
        </w:rPr>
        <w:t>по</w:t>
      </w:r>
      <w:r w:rsidRPr="00F53824">
        <w:rPr>
          <w:lang w:val="en-US"/>
        </w:rPr>
        <w:t></w:t>
      </w:r>
      <w:r w:rsidRPr="00F53824">
        <w:rPr>
          <w:rFonts w:hint="eastAsia"/>
          <w:lang w:val="en-US"/>
        </w:rPr>
        <w:t>тому</w:t>
      </w:r>
      <w:r w:rsidRPr="00F53824">
        <w:rPr>
          <w:lang w:val="en-US"/>
        </w:rPr>
        <w:t></w:t>
      </w:r>
      <w:r w:rsidRPr="00F53824">
        <w:rPr>
          <w:rFonts w:hint="eastAsia"/>
          <w:lang w:val="en-US"/>
        </w:rPr>
        <w:t>что</w:t>
      </w:r>
      <w:r w:rsidRPr="00F53824">
        <w:rPr>
          <w:lang w:val="en-US"/>
        </w:rPr>
        <w:t></w:t>
      </w:r>
      <w:r w:rsidRPr="00F53824">
        <w:rPr>
          <w:rFonts w:hint="eastAsia"/>
          <w:lang w:val="en-US"/>
        </w:rPr>
        <w:t>он</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даритель</w:t>
      </w:r>
      <w:r w:rsidRPr="00F53824">
        <w:rPr>
          <w:lang w:val="en-US"/>
        </w:rPr>
        <w:t></w:t>
      </w:r>
      <w:r w:rsidRPr="00F53824">
        <w:rPr>
          <w:lang w:val="en-US"/>
        </w:rPr>
        <w:t></w:t>
      </w:r>
    </w:p>
    <w:p w:rsidR="00F53824" w:rsidRPr="00F53824" w:rsidRDefault="00F53824" w:rsidP="00F53824">
      <w:pPr>
        <w:rPr>
          <w:lang w:val="en-US"/>
        </w:rPr>
      </w:pPr>
      <w:r w:rsidRPr="00F53824">
        <w:rPr>
          <w:rFonts w:hint="eastAsia"/>
          <w:lang w:val="en-US"/>
        </w:rPr>
        <w:t>Изучение</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rFonts w:hint="eastAsia"/>
          <w:lang w:val="en-US"/>
        </w:rPr>
        <w:t>образуют</w:t>
      </w:r>
      <w:r w:rsidRPr="00F53824">
        <w:rPr>
          <w:lang w:val="en-US"/>
        </w:rPr>
        <w:t></w:t>
      </w:r>
      <w:r w:rsidRPr="00F53824">
        <w:rPr>
          <w:rFonts w:hint="eastAsia"/>
          <w:lang w:val="en-US"/>
        </w:rPr>
        <w:t>оппозиции</w:t>
      </w:r>
      <w:r w:rsidRPr="00F53824">
        <w:rPr>
          <w:lang w:val="en-US"/>
        </w:rPr>
        <w:t></w:t>
      </w:r>
      <w:r w:rsidRPr="00F53824">
        <w:rPr>
          <w:rFonts w:hint="eastAsia"/>
          <w:lang w:val="en-US"/>
        </w:rPr>
        <w:t>с</w:t>
      </w:r>
      <w:r w:rsidRPr="00F53824">
        <w:rPr>
          <w:lang w:val="en-US"/>
        </w:rPr>
        <w:t></w:t>
      </w:r>
      <w:r w:rsidRPr="00F53824">
        <w:rPr>
          <w:rFonts w:hint="eastAsia"/>
          <w:lang w:val="en-US"/>
        </w:rPr>
        <w:t>концептами</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показало</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лингвокультуре</w:t>
      </w:r>
      <w:r w:rsidRPr="00F53824">
        <w:rPr>
          <w:lang w:val="en-US"/>
        </w:rPr>
        <w:t></w:t>
      </w:r>
      <w:r w:rsidRPr="00F53824">
        <w:rPr>
          <w:rFonts w:hint="eastAsia"/>
          <w:lang w:val="en-US"/>
        </w:rPr>
        <w:t>оппо</w:t>
      </w:r>
      <w:r w:rsidRPr="00F53824">
        <w:rPr>
          <w:lang w:val="en-US"/>
        </w:rPr>
        <w:t></w:t>
      </w:r>
      <w:r w:rsidRPr="00F53824">
        <w:rPr>
          <w:rFonts w:hint="eastAsia"/>
          <w:lang w:val="en-US"/>
        </w:rPr>
        <w:t>зиция</w:t>
      </w:r>
      <w:r w:rsidRPr="00F53824">
        <w:rPr>
          <w:lang w:val="en-US"/>
        </w:rPr>
        <w:t></w:t>
      </w:r>
      <w:r w:rsidRPr="00F53824">
        <w:rPr>
          <w:rFonts w:hint="eastAsia"/>
          <w:lang w:val="en-US"/>
        </w:rPr>
        <w:t>Богу</w:t>
      </w:r>
      <w:r w:rsidRPr="00F53824">
        <w:rPr>
          <w:lang w:val="en-US"/>
        </w:rPr>
        <w:t></w:t>
      </w:r>
      <w:r w:rsidRPr="00F53824">
        <w:rPr>
          <w:rFonts w:hint="eastAsia"/>
          <w:lang w:val="en-US"/>
        </w:rPr>
        <w:t>представлена</w:t>
      </w:r>
      <w:r w:rsidRPr="00F53824">
        <w:rPr>
          <w:lang w:val="en-US"/>
        </w:rPr>
        <w:t></w:t>
      </w:r>
      <w:r w:rsidRPr="00F53824">
        <w:rPr>
          <w:rFonts w:hint="eastAsia"/>
          <w:lang w:val="en-US"/>
        </w:rPr>
        <w:t>не</w:t>
      </w:r>
      <w:r w:rsidRPr="00F53824">
        <w:rPr>
          <w:lang w:val="en-US"/>
        </w:rPr>
        <w:t></w:t>
      </w:r>
      <w:r w:rsidRPr="00F53824">
        <w:rPr>
          <w:rFonts w:hint="eastAsia"/>
          <w:lang w:val="en-US"/>
        </w:rPr>
        <w:t>одним</w:t>
      </w:r>
      <w:r w:rsidRPr="00F53824">
        <w:rPr>
          <w:lang w:val="en-US"/>
        </w:rPr>
        <w:t></w:t>
      </w:r>
      <w:r w:rsidRPr="00F53824">
        <w:rPr>
          <w:rFonts w:hint="eastAsia"/>
          <w:lang w:val="en-US"/>
        </w:rPr>
        <w:t>существом</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несколькими</w:t>
      </w:r>
      <w:r w:rsidRPr="00F53824">
        <w:rPr>
          <w:lang w:val="en-US"/>
        </w:rPr>
        <w:t></w:t>
      </w:r>
      <w:r w:rsidRPr="00F53824">
        <w:rPr>
          <w:lang w:val="en-US"/>
        </w:rPr>
        <w:t></w:t>
      </w:r>
      <w:r w:rsidRPr="00F53824">
        <w:rPr>
          <w:rFonts w:hint="eastAsia"/>
          <w:lang w:val="en-US"/>
        </w:rPr>
        <w:t>Наиболее</w:t>
      </w:r>
      <w:r w:rsidRPr="00F53824">
        <w:rPr>
          <w:lang w:val="en-US"/>
        </w:rPr>
        <w:t></w:t>
      </w:r>
      <w:r w:rsidRPr="00F53824">
        <w:rPr>
          <w:rFonts w:hint="eastAsia"/>
          <w:lang w:val="en-US"/>
        </w:rPr>
        <w:t>из</w:t>
      </w:r>
      <w:r w:rsidRPr="00F53824">
        <w:rPr>
          <w:lang w:val="en-US"/>
        </w:rPr>
        <w:t></w:t>
      </w:r>
      <w:r w:rsidRPr="00F53824">
        <w:rPr>
          <w:rFonts w:hint="eastAsia"/>
          <w:lang w:val="en-US"/>
        </w:rPr>
        <w:t>вестными</w:t>
      </w:r>
      <w:r w:rsidRPr="00F53824">
        <w:rPr>
          <w:lang w:val="en-US"/>
        </w:rPr>
        <w:t></w:t>
      </w:r>
      <w:r w:rsidRPr="00F53824">
        <w:rPr>
          <w:rFonts w:hint="eastAsia"/>
          <w:lang w:val="en-US"/>
        </w:rPr>
        <w:t>и</w:t>
      </w:r>
      <w:r w:rsidRPr="00F53824">
        <w:rPr>
          <w:lang w:val="en-US"/>
        </w:rPr>
        <w:t></w:t>
      </w:r>
      <w:r w:rsidRPr="00F53824">
        <w:rPr>
          <w:rFonts w:hint="eastAsia"/>
          <w:lang w:val="en-US"/>
        </w:rPr>
        <w:t>значимыми</w:t>
      </w:r>
      <w:r w:rsidRPr="00F53824">
        <w:rPr>
          <w:lang w:val="en-US"/>
        </w:rPr>
        <w:t></w:t>
      </w:r>
      <w:r w:rsidRPr="00F53824">
        <w:rPr>
          <w:rFonts w:hint="eastAsia"/>
          <w:lang w:val="en-US"/>
        </w:rPr>
        <w:t>существами</w:t>
      </w:r>
      <w:r w:rsidRPr="00F53824">
        <w:rPr>
          <w:lang w:val="en-US"/>
        </w:rPr>
        <w:t></w:t>
      </w:r>
      <w:r w:rsidRPr="00F53824">
        <w:rPr>
          <w:lang w:val="en-US"/>
        </w:rPr>
        <w:t></w:t>
      </w:r>
      <w:r w:rsidRPr="00F53824">
        <w:rPr>
          <w:rFonts w:hint="eastAsia"/>
          <w:lang w:val="en-US"/>
        </w:rPr>
        <w:t>низшей</w:t>
      </w:r>
      <w:r w:rsidRPr="00F53824">
        <w:rPr>
          <w:lang w:val="en-US"/>
        </w:rPr>
        <w:t></w:t>
      </w:r>
      <w:r w:rsidRPr="00F53824">
        <w:rPr>
          <w:rFonts w:hint="eastAsia"/>
          <w:lang w:val="en-US"/>
        </w:rPr>
        <w:t>мифологии</w:t>
      </w:r>
      <w:r w:rsidRPr="00F53824">
        <w:rPr>
          <w:lang w:val="en-US"/>
        </w:rPr>
        <w:t></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rFonts w:hint="eastAsia"/>
          <w:lang w:val="en-US"/>
        </w:rPr>
        <w:t>вопло</w:t>
      </w:r>
      <w:r w:rsidRPr="00F53824">
        <w:rPr>
          <w:lang w:val="en-US"/>
        </w:rPr>
        <w:t></w:t>
      </w:r>
      <w:r w:rsidRPr="00F53824">
        <w:rPr>
          <w:rFonts w:hint="eastAsia"/>
          <w:lang w:val="en-US"/>
        </w:rPr>
        <w:t>щают</w:t>
      </w:r>
      <w:r w:rsidRPr="00F53824">
        <w:rPr>
          <w:lang w:val="en-US"/>
        </w:rPr>
        <w:t></w:t>
      </w:r>
      <w:r w:rsidRPr="00F53824">
        <w:rPr>
          <w:rFonts w:hint="eastAsia"/>
          <w:lang w:val="en-US"/>
        </w:rPr>
        <w:t>зло</w:t>
      </w:r>
      <w:r w:rsidRPr="00F53824">
        <w:rPr>
          <w:lang w:val="en-US"/>
        </w:rPr>
        <w:t></w:t>
      </w:r>
      <w:r w:rsidRPr="00F53824">
        <w:rPr>
          <w:rFonts w:hint="eastAsia"/>
          <w:lang w:val="en-US"/>
        </w:rPr>
        <w:t>и</w:t>
      </w:r>
      <w:r w:rsidRPr="00F53824">
        <w:rPr>
          <w:lang w:val="en-US"/>
        </w:rPr>
        <w:t></w:t>
      </w:r>
      <w:r w:rsidRPr="00F53824">
        <w:rPr>
          <w:rFonts w:hint="eastAsia"/>
          <w:lang w:val="en-US"/>
        </w:rPr>
        <w:t>противостоят</w:t>
      </w:r>
      <w:r w:rsidRPr="00F53824">
        <w:rPr>
          <w:lang w:val="en-US"/>
        </w:rPr>
        <w:t></w:t>
      </w:r>
      <w:r w:rsidRPr="00F53824">
        <w:rPr>
          <w:rFonts w:hint="eastAsia"/>
          <w:lang w:val="en-US"/>
        </w:rPr>
        <w:t>Богу</w:t>
      </w:r>
      <w:r w:rsidRPr="00F53824">
        <w:rPr>
          <w:lang w:val="en-US"/>
        </w:rPr>
        <w:t></w:t>
      </w:r>
      <w:r w:rsidRPr="00F53824">
        <w:rPr>
          <w:lang w:val="en-US"/>
        </w:rPr>
        <w:t></w:t>
      </w:r>
      <w:r w:rsidRPr="00F53824">
        <w:rPr>
          <w:rFonts w:hint="eastAsia"/>
          <w:lang w:val="en-US"/>
        </w:rPr>
        <w:t>являются</w:t>
      </w:r>
      <w:r w:rsidRPr="00F53824">
        <w:rPr>
          <w:lang w:val="en-US"/>
        </w:rPr>
        <w:t></w:t>
      </w:r>
      <w:r w:rsidRPr="00F53824">
        <w:rPr>
          <w:rFonts w:hint="eastAsia"/>
          <w:lang w:val="en-US"/>
        </w:rPr>
        <w:t>дьявол</w:t>
      </w:r>
      <w:r w:rsidRPr="00F53824">
        <w:rPr>
          <w:lang w:val="en-US"/>
        </w:rPr>
        <w:t></w:t>
      </w:r>
      <w:r w:rsidRPr="00F53824">
        <w:rPr>
          <w:lang w:val="en-US"/>
        </w:rPr>
        <w:t></w:t>
      </w:r>
      <w:r w:rsidRPr="00F53824">
        <w:rPr>
          <w:rFonts w:hint="eastAsia"/>
          <w:lang w:val="en-US"/>
        </w:rPr>
        <w:t>сатана</w:t>
      </w:r>
      <w:r w:rsidRPr="00F53824">
        <w:rPr>
          <w:lang w:val="en-US"/>
        </w:rPr>
        <w:t></w:t>
      </w:r>
      <w:r w:rsidRPr="00F53824">
        <w:rPr>
          <w:lang w:val="en-US"/>
        </w:rPr>
        <w:t></w:t>
      </w:r>
      <w:r w:rsidRPr="00F53824">
        <w:rPr>
          <w:rFonts w:hint="eastAsia"/>
          <w:lang w:val="en-US"/>
        </w:rPr>
        <w:t>чёрт</w:t>
      </w:r>
      <w:r w:rsidRPr="00F53824">
        <w:rPr>
          <w:lang w:val="en-US"/>
        </w:rPr>
        <w:t></w:t>
      </w:r>
      <w:r w:rsidRPr="00F53824">
        <w:rPr>
          <w:rFonts w:hint="eastAsia"/>
          <w:lang w:val="en-US"/>
        </w:rPr>
        <w:t>и</w:t>
      </w:r>
      <w:r w:rsidRPr="00F53824">
        <w:rPr>
          <w:lang w:val="en-US"/>
        </w:rPr>
        <w:t></w:t>
      </w:r>
      <w:r w:rsidRPr="00F53824">
        <w:rPr>
          <w:rFonts w:hint="eastAsia"/>
          <w:lang w:val="en-US"/>
        </w:rPr>
        <w:t>бес</w:t>
      </w:r>
      <w:r w:rsidRPr="00F53824">
        <w:rPr>
          <w:lang w:val="en-US"/>
        </w:rPr>
        <w:t></w:t>
      </w:r>
      <w:r w:rsidRPr="00F53824">
        <w:rPr>
          <w:lang w:val="en-US"/>
        </w:rPr>
        <w:t></w:t>
      </w:r>
      <w:r w:rsidRPr="00F53824">
        <w:rPr>
          <w:rFonts w:hint="eastAsia"/>
          <w:lang w:val="en-US"/>
        </w:rPr>
        <w:t>Лекси</w:t>
      </w:r>
      <w:r w:rsidRPr="00F53824">
        <w:rPr>
          <w:lang w:val="en-US"/>
        </w:rPr>
        <w:t></w:t>
      </w:r>
      <w:r w:rsidRPr="00F53824">
        <w:rPr>
          <w:rFonts w:hint="eastAsia"/>
          <w:lang w:val="en-US"/>
        </w:rPr>
        <w:t>ческие</w:t>
      </w:r>
      <w:r w:rsidRPr="00F53824">
        <w:rPr>
          <w:lang w:val="en-US"/>
        </w:rPr>
        <w:t></w:t>
      </w:r>
      <w:r w:rsidRPr="00F53824">
        <w:rPr>
          <w:rFonts w:hint="eastAsia"/>
          <w:lang w:val="en-US"/>
        </w:rPr>
        <w:t>единицы</w:t>
      </w:r>
      <w:r w:rsidRPr="00F53824">
        <w:rPr>
          <w:lang w:val="en-US"/>
        </w:rPr>
        <w:t></w:t>
      </w:r>
      <w:r w:rsidRPr="00F53824">
        <w:rPr>
          <w:lang w:val="en-US"/>
        </w:rPr>
        <w:t></w:t>
      </w:r>
      <w:r w:rsidRPr="00F53824">
        <w:rPr>
          <w:rFonts w:hint="eastAsia"/>
          <w:lang w:val="en-US"/>
        </w:rPr>
        <w:t>вербализующие</w:t>
      </w:r>
      <w:r w:rsidRPr="00F53824">
        <w:rPr>
          <w:lang w:val="en-US"/>
        </w:rPr>
        <w:t></w:t>
      </w:r>
      <w:r w:rsidRPr="00F53824">
        <w:rPr>
          <w:rFonts w:hint="eastAsia"/>
          <w:lang w:val="en-US"/>
        </w:rPr>
        <w:t>данных</w:t>
      </w:r>
      <w:r w:rsidRPr="00F53824">
        <w:rPr>
          <w:lang w:val="en-US"/>
        </w:rPr>
        <w:t></w:t>
      </w:r>
      <w:r w:rsidRPr="00F53824">
        <w:rPr>
          <w:rFonts w:hint="eastAsia"/>
          <w:lang w:val="en-US"/>
        </w:rPr>
        <w:t>существ</w:t>
      </w:r>
      <w:r w:rsidRPr="00F53824">
        <w:rPr>
          <w:lang w:val="en-US"/>
        </w:rPr>
        <w:t></w:t>
      </w:r>
      <w:r w:rsidRPr="00F53824">
        <w:rPr>
          <w:lang w:val="en-US"/>
        </w:rPr>
        <w:t></w:t>
      </w:r>
      <w:r w:rsidRPr="00F53824">
        <w:rPr>
          <w:rFonts w:hint="eastAsia"/>
          <w:lang w:val="en-US"/>
        </w:rPr>
        <w:t>распределены</w:t>
      </w:r>
      <w:r w:rsidRPr="00F53824">
        <w:rPr>
          <w:lang w:val="en-US"/>
        </w:rPr>
        <w:t></w:t>
      </w:r>
      <w:r w:rsidRPr="00F53824">
        <w:rPr>
          <w:rFonts w:hint="eastAsia"/>
          <w:lang w:val="en-US"/>
        </w:rPr>
        <w:t>по</w:t>
      </w:r>
      <w:r w:rsidRPr="00F53824">
        <w:rPr>
          <w:lang w:val="en-US"/>
        </w:rPr>
        <w:t></w:t>
      </w:r>
      <w:r w:rsidRPr="00F53824">
        <w:rPr>
          <w:rFonts w:hint="eastAsia"/>
          <w:lang w:val="en-US"/>
        </w:rPr>
        <w:t>сферам</w:t>
      </w:r>
      <w:r w:rsidRPr="00F53824">
        <w:rPr>
          <w:lang w:val="en-US"/>
        </w:rPr>
        <w:t></w:t>
      </w:r>
      <w:r w:rsidRPr="00F53824">
        <w:rPr>
          <w:rFonts w:hint="eastAsia"/>
          <w:lang w:val="en-US"/>
        </w:rPr>
        <w:t>употребления</w:t>
      </w:r>
      <w:r w:rsidRPr="00F53824">
        <w:rPr>
          <w:lang w:val="en-US"/>
        </w:rPr>
        <w:t></w:t>
      </w:r>
      <w:r w:rsidRPr="00F53824">
        <w:rPr>
          <w:lang w:val="en-US"/>
        </w:rPr>
        <w:t></w:t>
      </w:r>
      <w:r w:rsidRPr="00F53824">
        <w:rPr>
          <w:rFonts w:hint="eastAsia"/>
          <w:lang w:val="en-US"/>
        </w:rPr>
        <w:t>Христианский</w:t>
      </w:r>
      <w:r w:rsidRPr="00F53824">
        <w:rPr>
          <w:lang w:val="en-US"/>
        </w:rPr>
        <w:t></w:t>
      </w:r>
      <w:r w:rsidRPr="00F53824">
        <w:rPr>
          <w:rFonts w:hint="eastAsia"/>
          <w:lang w:val="en-US"/>
        </w:rPr>
        <w:t>дьявол</w:t>
      </w:r>
      <w:r w:rsidRPr="00F53824">
        <w:rPr>
          <w:lang w:val="en-US"/>
        </w:rPr>
        <w:t></w:t>
      </w:r>
      <w:r w:rsidRPr="00F53824">
        <w:rPr>
          <w:lang w:val="en-US"/>
        </w:rPr>
        <w:t></w:t>
      </w:r>
      <w:r w:rsidRPr="00F53824">
        <w:rPr>
          <w:rFonts w:hint="eastAsia"/>
          <w:lang w:val="en-US"/>
        </w:rPr>
        <w:t>сатана</w:t>
      </w:r>
      <w:r w:rsidRPr="00F53824">
        <w:rPr>
          <w:lang w:val="en-US"/>
        </w:rPr>
        <w:t></w:t>
      </w:r>
      <w:r w:rsidRPr="00F53824">
        <w:rPr>
          <w:lang w:val="en-US"/>
        </w:rPr>
        <w:t></w:t>
      </w:r>
      <w:r w:rsidRPr="00F53824">
        <w:rPr>
          <w:rFonts w:hint="eastAsia"/>
          <w:lang w:val="en-US"/>
        </w:rPr>
        <w:t>чаще</w:t>
      </w:r>
      <w:r w:rsidRPr="00F53824">
        <w:rPr>
          <w:lang w:val="en-US"/>
        </w:rPr>
        <w:t></w:t>
      </w:r>
      <w:r w:rsidRPr="00F53824">
        <w:rPr>
          <w:rFonts w:hint="eastAsia"/>
          <w:lang w:val="en-US"/>
        </w:rPr>
        <w:t>встречается</w:t>
      </w:r>
      <w:r w:rsidRPr="00F53824">
        <w:rPr>
          <w:lang w:val="en-US"/>
        </w:rPr>
        <w:t></w:t>
      </w:r>
      <w:r w:rsidRPr="00F53824">
        <w:rPr>
          <w:rFonts w:hint="eastAsia"/>
          <w:lang w:val="en-US"/>
        </w:rPr>
        <w:t>в</w:t>
      </w:r>
      <w:r w:rsidRPr="00F53824">
        <w:rPr>
          <w:lang w:val="en-US"/>
        </w:rPr>
        <w:t></w:t>
      </w:r>
      <w:r w:rsidRPr="00F53824">
        <w:rPr>
          <w:rFonts w:hint="eastAsia"/>
          <w:lang w:val="en-US"/>
        </w:rPr>
        <w:t>церковно</w:t>
      </w:r>
      <w:r w:rsidRPr="00F53824">
        <w:rPr>
          <w:lang w:val="en-US"/>
        </w:rPr>
        <w:t></w:t>
      </w:r>
      <w:r w:rsidRPr="00F53824">
        <w:rPr>
          <w:rFonts w:hint="eastAsia"/>
          <w:lang w:val="en-US"/>
        </w:rPr>
        <w:t>литературных</w:t>
      </w:r>
      <w:r w:rsidRPr="00F53824">
        <w:rPr>
          <w:lang w:val="en-US"/>
        </w:rPr>
        <w:t></w:t>
      </w:r>
      <w:r w:rsidRPr="00F53824">
        <w:rPr>
          <w:rFonts w:hint="eastAsia"/>
          <w:lang w:val="en-US"/>
        </w:rPr>
        <w:t>источниках</w:t>
      </w:r>
      <w:r w:rsidRPr="00F53824">
        <w:rPr>
          <w:lang w:val="en-US"/>
        </w:rPr>
        <w:t></w:t>
      </w:r>
      <w:r w:rsidRPr="00F53824">
        <w:rPr>
          <w:lang w:val="en-US"/>
        </w:rPr>
        <w:t></w:t>
      </w:r>
      <w:r w:rsidRPr="00F53824">
        <w:rPr>
          <w:rFonts w:hint="eastAsia"/>
          <w:lang w:val="en-US"/>
        </w:rPr>
        <w:t>Бес</w:t>
      </w:r>
      <w:r w:rsidRPr="00F53824">
        <w:rPr>
          <w:lang w:val="en-US"/>
        </w:rPr>
        <w:t></w:t>
      </w:r>
      <w:r w:rsidRPr="00F53824">
        <w:rPr>
          <w:rFonts w:hint="eastAsia"/>
          <w:lang w:val="en-US"/>
        </w:rPr>
        <w:t>приближается</w:t>
      </w:r>
      <w:r w:rsidRPr="00F53824">
        <w:rPr>
          <w:lang w:val="en-US"/>
        </w:rPr>
        <w:t></w:t>
      </w:r>
      <w:r w:rsidRPr="00F53824">
        <w:rPr>
          <w:rFonts w:hint="eastAsia"/>
          <w:lang w:val="en-US"/>
        </w:rPr>
        <w:t>к</w:t>
      </w:r>
      <w:r w:rsidRPr="00F53824">
        <w:rPr>
          <w:lang w:val="en-US"/>
        </w:rPr>
        <w:t></w:t>
      </w:r>
      <w:r w:rsidRPr="00F53824">
        <w:rPr>
          <w:rFonts w:hint="eastAsia"/>
          <w:lang w:val="en-US"/>
        </w:rPr>
        <w:t>чёрту</w:t>
      </w:r>
      <w:r w:rsidRPr="00F53824">
        <w:rPr>
          <w:lang w:val="en-US"/>
        </w:rPr>
        <w:t></w:t>
      </w:r>
      <w:r w:rsidRPr="00F53824">
        <w:rPr>
          <w:rFonts w:hint="eastAsia"/>
          <w:lang w:val="en-US"/>
        </w:rPr>
        <w:t>на</w:t>
      </w:r>
      <w:r w:rsidRPr="00F53824">
        <w:rPr>
          <w:lang w:val="en-US"/>
        </w:rPr>
        <w:t></w:t>
      </w:r>
      <w:r w:rsidRPr="00F53824">
        <w:rPr>
          <w:rFonts w:hint="eastAsia"/>
          <w:lang w:val="en-US"/>
        </w:rPr>
        <w:t>бытовом</w:t>
      </w:r>
      <w:r w:rsidRPr="00F53824">
        <w:rPr>
          <w:lang w:val="en-US"/>
        </w:rPr>
        <w:t></w:t>
      </w:r>
      <w:r w:rsidRPr="00F53824">
        <w:rPr>
          <w:rFonts w:hint="eastAsia"/>
          <w:lang w:val="en-US"/>
        </w:rPr>
        <w:t>уровне</w:t>
      </w:r>
      <w:r w:rsidRPr="00F53824">
        <w:rPr>
          <w:lang w:val="en-US"/>
        </w:rPr>
        <w:t></w:t>
      </w:r>
      <w:r w:rsidRPr="00F53824">
        <w:rPr>
          <w:rFonts w:hint="eastAsia"/>
          <w:lang w:val="en-US"/>
        </w:rPr>
        <w:t>употребления</w:t>
      </w:r>
      <w:r w:rsidRPr="00F53824">
        <w:rPr>
          <w:lang w:val="en-US"/>
        </w:rPr>
        <w:t></w:t>
      </w:r>
      <w:r w:rsidRPr="00F53824">
        <w:rPr>
          <w:lang w:val="en-US"/>
        </w:rPr>
        <w:t></w:t>
      </w:r>
      <w:r w:rsidRPr="00F53824">
        <w:rPr>
          <w:rFonts w:hint="eastAsia"/>
          <w:lang w:val="en-US"/>
        </w:rPr>
        <w:t>Чёрт</w:t>
      </w:r>
      <w:r w:rsidRPr="00F53824">
        <w:rPr>
          <w:lang w:val="en-US"/>
        </w:rPr>
        <w:t></w:t>
      </w:r>
      <w:r w:rsidRPr="00F53824">
        <w:rPr>
          <w:rFonts w:hint="eastAsia"/>
          <w:lang w:val="en-US"/>
        </w:rPr>
        <w:t>является</w:t>
      </w:r>
      <w:r w:rsidRPr="00F53824">
        <w:rPr>
          <w:lang w:val="en-US"/>
        </w:rPr>
        <w:t></w:t>
      </w:r>
      <w:r w:rsidRPr="00F53824">
        <w:rPr>
          <w:rFonts w:hint="eastAsia"/>
          <w:lang w:val="en-US"/>
        </w:rPr>
        <w:t>самым</w:t>
      </w:r>
      <w:r w:rsidRPr="00F53824">
        <w:rPr>
          <w:lang w:val="en-US"/>
        </w:rPr>
        <w:t></w:t>
      </w:r>
      <w:r w:rsidRPr="00F53824">
        <w:rPr>
          <w:rFonts w:hint="eastAsia"/>
          <w:lang w:val="en-US"/>
        </w:rPr>
        <w:t>сложным</w:t>
      </w:r>
      <w:r w:rsidRPr="00F53824">
        <w:rPr>
          <w:lang w:val="en-US"/>
        </w:rPr>
        <w:t></w:t>
      </w:r>
      <w:r w:rsidRPr="00F53824">
        <w:rPr>
          <w:rFonts w:hint="eastAsia"/>
          <w:lang w:val="en-US"/>
        </w:rPr>
        <w:t>и</w:t>
      </w:r>
      <w:r w:rsidRPr="00F53824">
        <w:rPr>
          <w:lang w:val="en-US"/>
        </w:rPr>
        <w:t></w:t>
      </w:r>
      <w:r w:rsidRPr="00F53824">
        <w:rPr>
          <w:rFonts w:hint="eastAsia"/>
          <w:lang w:val="en-US"/>
        </w:rPr>
        <w:t>противоречивым</w:t>
      </w:r>
      <w:r w:rsidRPr="00F53824">
        <w:rPr>
          <w:lang w:val="en-US"/>
        </w:rPr>
        <w:t></w:t>
      </w:r>
      <w:r w:rsidRPr="00F53824">
        <w:rPr>
          <w:rFonts w:hint="eastAsia"/>
          <w:lang w:val="en-US"/>
        </w:rPr>
        <w:t>антиподом</w:t>
      </w:r>
    </w:p>
    <w:p w:rsidR="00F53824" w:rsidRPr="00F53824" w:rsidRDefault="00F53824" w:rsidP="00F53824">
      <w:pPr>
        <w:rPr>
          <w:lang w:val="en-US"/>
        </w:rPr>
      </w:pPr>
      <w:r w:rsidRPr="00F53824">
        <w:rPr>
          <w:lang w:val="en-US"/>
        </w:rPr>
        <w:t></w:t>
      </w:r>
    </w:p>
    <w:p w:rsidR="00F53824" w:rsidRPr="00F53824" w:rsidRDefault="00F53824" w:rsidP="00F53824">
      <w:pPr>
        <w:rPr>
          <w:lang w:val="en-US"/>
        </w:rPr>
      </w:pP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Бога</w:t>
      </w:r>
      <w:r w:rsidRPr="00F53824">
        <w:rPr>
          <w:lang w:val="en-US"/>
        </w:rPr>
        <w:t></w:t>
      </w:r>
      <w:r w:rsidRPr="00F53824">
        <w:rPr>
          <w:lang w:val="en-US"/>
        </w:rPr>
        <w:t></w:t>
      </w:r>
      <w:r w:rsidRPr="00F53824">
        <w:rPr>
          <w:rFonts w:hint="eastAsia"/>
          <w:lang w:val="en-US"/>
        </w:rPr>
        <w:t>С</w:t>
      </w:r>
      <w:r w:rsidRPr="00F53824">
        <w:rPr>
          <w:lang w:val="en-US"/>
        </w:rPr>
        <w:t></w:t>
      </w:r>
      <w:r w:rsidRPr="00F53824">
        <w:rPr>
          <w:rFonts w:hint="eastAsia"/>
          <w:lang w:val="en-US"/>
        </w:rPr>
        <w:t>одной</w:t>
      </w:r>
      <w:r w:rsidRPr="00F53824">
        <w:rPr>
          <w:lang w:val="en-US"/>
        </w:rPr>
        <w:t></w:t>
      </w:r>
      <w:r w:rsidRPr="00F53824">
        <w:rPr>
          <w:rFonts w:hint="eastAsia"/>
          <w:lang w:val="en-US"/>
        </w:rPr>
        <w:t>стороны</w:t>
      </w:r>
      <w:r w:rsidRPr="00F53824">
        <w:rPr>
          <w:lang w:val="en-US"/>
        </w:rPr>
        <w:t></w:t>
      </w:r>
      <w:r w:rsidRPr="00F53824">
        <w:rPr>
          <w:lang w:val="en-US"/>
        </w:rPr>
        <w:t></w:t>
      </w:r>
      <w:r w:rsidRPr="00F53824">
        <w:rPr>
          <w:rFonts w:hint="eastAsia"/>
          <w:lang w:val="en-US"/>
        </w:rPr>
        <w:t>лексическая</w:t>
      </w:r>
      <w:r w:rsidRPr="00F53824">
        <w:rPr>
          <w:lang w:val="en-US"/>
        </w:rPr>
        <w:t></w:t>
      </w:r>
      <w:r w:rsidRPr="00F53824">
        <w:rPr>
          <w:rFonts w:hint="eastAsia"/>
          <w:lang w:val="en-US"/>
        </w:rPr>
        <w:t>единица</w:t>
      </w:r>
      <w:r w:rsidRPr="00F53824">
        <w:rPr>
          <w:lang w:val="en-US"/>
        </w:rPr>
        <w:t></w:t>
      </w:r>
      <w:r w:rsidRPr="00F53824">
        <w:rPr>
          <w:rFonts w:hint="eastAsia"/>
          <w:lang w:val="en-US"/>
        </w:rPr>
        <w:t>чёрт</w:t>
      </w:r>
      <w:r w:rsidRPr="00F53824">
        <w:rPr>
          <w:lang w:val="en-US"/>
        </w:rPr>
        <w:t></w:t>
      </w:r>
      <w:r w:rsidRPr="00F53824">
        <w:rPr>
          <w:rFonts w:hint="eastAsia"/>
          <w:lang w:val="en-US"/>
        </w:rPr>
        <w:t>связана</w:t>
      </w:r>
      <w:r w:rsidRPr="00F53824">
        <w:rPr>
          <w:lang w:val="en-US"/>
        </w:rPr>
        <w:t></w:t>
      </w:r>
      <w:r w:rsidRPr="00F53824">
        <w:rPr>
          <w:rFonts w:hint="eastAsia"/>
          <w:lang w:val="en-US"/>
        </w:rPr>
        <w:t>с</w:t>
      </w:r>
      <w:r w:rsidRPr="00F53824">
        <w:rPr>
          <w:lang w:val="en-US"/>
        </w:rPr>
        <w:t></w:t>
      </w:r>
      <w:r w:rsidRPr="00F53824">
        <w:rPr>
          <w:rFonts w:hint="eastAsia"/>
          <w:lang w:val="en-US"/>
        </w:rPr>
        <w:t>языческими</w:t>
      </w:r>
      <w:r w:rsidRPr="00F53824">
        <w:rPr>
          <w:lang w:val="en-US"/>
        </w:rPr>
        <w:t></w:t>
      </w:r>
      <w:r w:rsidRPr="00F53824">
        <w:rPr>
          <w:rFonts w:hint="eastAsia"/>
          <w:lang w:val="en-US"/>
        </w:rPr>
        <w:t>дох</w:t>
      </w:r>
      <w:r w:rsidRPr="00F53824">
        <w:rPr>
          <w:lang w:val="en-US"/>
        </w:rPr>
        <w:t></w:t>
      </w:r>
      <w:r w:rsidRPr="00F53824">
        <w:rPr>
          <w:rFonts w:hint="eastAsia"/>
          <w:lang w:val="en-US"/>
        </w:rPr>
        <w:t>ристианскими</w:t>
      </w:r>
      <w:r w:rsidRPr="00F53824">
        <w:rPr>
          <w:lang w:val="en-US"/>
        </w:rPr>
        <w:t></w:t>
      </w:r>
      <w:r w:rsidRPr="00F53824">
        <w:rPr>
          <w:rFonts w:hint="eastAsia"/>
          <w:lang w:val="en-US"/>
        </w:rPr>
        <w:t>верованиями</w:t>
      </w:r>
      <w:r w:rsidRPr="00F53824">
        <w:rPr>
          <w:lang w:val="en-US"/>
        </w:rPr>
        <w:t></w:t>
      </w:r>
      <w:r w:rsidRPr="00F53824">
        <w:rPr>
          <w:lang w:val="en-US"/>
        </w:rPr>
        <w:t></w:t>
      </w:r>
      <w:r w:rsidRPr="00F53824">
        <w:rPr>
          <w:rFonts w:hint="eastAsia"/>
          <w:lang w:val="en-US"/>
        </w:rPr>
        <w:t>С</w:t>
      </w:r>
      <w:r w:rsidRPr="00F53824">
        <w:rPr>
          <w:lang w:val="en-US"/>
        </w:rPr>
        <w:t></w:t>
      </w:r>
      <w:r w:rsidRPr="00F53824">
        <w:rPr>
          <w:rFonts w:hint="eastAsia"/>
          <w:lang w:val="en-US"/>
        </w:rPr>
        <w:t>другой</w:t>
      </w:r>
      <w:r w:rsidRPr="00F53824">
        <w:rPr>
          <w:lang w:val="en-US"/>
        </w:rPr>
        <w:t></w:t>
      </w:r>
      <w:r w:rsidRPr="00F53824">
        <w:rPr>
          <w:rFonts w:hint="eastAsia"/>
          <w:lang w:val="en-US"/>
        </w:rPr>
        <w:t>стороны</w:t>
      </w:r>
      <w:r w:rsidRPr="00F53824">
        <w:rPr>
          <w:lang w:val="en-US"/>
        </w:rPr>
        <w:t></w:t>
      </w:r>
      <w:r w:rsidRPr="00F53824">
        <w:rPr>
          <w:lang w:val="en-US"/>
        </w:rPr>
        <w:t></w:t>
      </w:r>
      <w:r w:rsidRPr="00F53824">
        <w:rPr>
          <w:rFonts w:hint="eastAsia"/>
          <w:lang w:val="en-US"/>
        </w:rPr>
        <w:t>представления</w:t>
      </w:r>
      <w:r w:rsidRPr="00F53824">
        <w:rPr>
          <w:lang w:val="en-US"/>
        </w:rPr>
        <w:t></w:t>
      </w:r>
      <w:r w:rsidRPr="00F53824">
        <w:rPr>
          <w:rFonts w:hint="eastAsia"/>
          <w:lang w:val="en-US"/>
        </w:rPr>
        <w:t>о</w:t>
      </w:r>
      <w:r w:rsidRPr="00F53824">
        <w:rPr>
          <w:lang w:val="en-US"/>
        </w:rPr>
        <w:t></w:t>
      </w:r>
      <w:r w:rsidRPr="00F53824">
        <w:rPr>
          <w:rFonts w:hint="eastAsia"/>
          <w:lang w:val="en-US"/>
        </w:rPr>
        <w:t>чёрте</w:t>
      </w:r>
      <w:r w:rsidRPr="00F53824">
        <w:rPr>
          <w:lang w:val="en-US"/>
        </w:rPr>
        <w:t></w:t>
      </w:r>
      <w:r w:rsidRPr="00F53824">
        <w:rPr>
          <w:rFonts w:hint="eastAsia"/>
          <w:lang w:val="en-US"/>
        </w:rPr>
        <w:t>опре</w:t>
      </w:r>
      <w:r w:rsidRPr="00F53824">
        <w:rPr>
          <w:lang w:val="en-US"/>
        </w:rPr>
        <w:t></w:t>
      </w:r>
      <w:r w:rsidRPr="00F53824">
        <w:rPr>
          <w:rFonts w:hint="eastAsia"/>
          <w:lang w:val="en-US"/>
        </w:rPr>
        <w:t>деляются</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основном</w:t>
      </w:r>
      <w:r w:rsidRPr="00F53824">
        <w:rPr>
          <w:lang w:val="en-US"/>
        </w:rPr>
        <w:t></w:t>
      </w:r>
      <w:r w:rsidRPr="00F53824">
        <w:rPr>
          <w:lang w:val="en-US"/>
        </w:rPr>
        <w:t></w:t>
      </w:r>
      <w:r w:rsidRPr="00F53824">
        <w:rPr>
          <w:rFonts w:hint="eastAsia"/>
          <w:lang w:val="en-US"/>
        </w:rPr>
        <w:t>верованиями</w:t>
      </w:r>
      <w:r w:rsidRPr="00F53824">
        <w:rPr>
          <w:lang w:val="en-US"/>
        </w:rPr>
        <w:t></w:t>
      </w:r>
      <w:r w:rsidRPr="00F53824">
        <w:rPr>
          <w:lang w:val="en-US"/>
        </w:rPr>
        <w:t></w:t>
      </w:r>
      <w:r w:rsidRPr="00F53824">
        <w:rPr>
          <w:rFonts w:hint="eastAsia"/>
          <w:lang w:val="en-US"/>
        </w:rPr>
        <w:t>связанными</w:t>
      </w:r>
      <w:r w:rsidRPr="00F53824">
        <w:rPr>
          <w:lang w:val="en-US"/>
        </w:rPr>
        <w:t></w:t>
      </w:r>
      <w:r w:rsidRPr="00F53824">
        <w:rPr>
          <w:rFonts w:hint="eastAsia"/>
          <w:lang w:val="en-US"/>
        </w:rPr>
        <w:t>с</w:t>
      </w:r>
      <w:r w:rsidRPr="00F53824">
        <w:rPr>
          <w:lang w:val="en-US"/>
        </w:rPr>
        <w:t></w:t>
      </w:r>
      <w:r w:rsidRPr="00F53824">
        <w:rPr>
          <w:rFonts w:hint="eastAsia"/>
          <w:lang w:val="en-US"/>
        </w:rPr>
        <w:t>христианством</w:t>
      </w:r>
      <w:r w:rsidRPr="00F53824">
        <w:rPr>
          <w:lang w:val="en-US"/>
        </w:rPr>
        <w:t></w:t>
      </w:r>
      <w:r w:rsidRPr="00F53824">
        <w:rPr>
          <w:lang w:val="en-US"/>
        </w:rPr>
        <w:t></w:t>
      </w:r>
      <w:r w:rsidRPr="00F53824">
        <w:rPr>
          <w:rFonts w:hint="eastAsia"/>
          <w:lang w:val="en-US"/>
        </w:rPr>
        <w:t>и</w:t>
      </w:r>
      <w:r w:rsidRPr="00F53824">
        <w:rPr>
          <w:lang w:val="en-US"/>
        </w:rPr>
        <w:t></w:t>
      </w:r>
      <w:r w:rsidRPr="00F53824">
        <w:rPr>
          <w:rFonts w:hint="eastAsia"/>
          <w:lang w:val="en-US"/>
        </w:rPr>
        <w:t>в</w:t>
      </w:r>
      <w:r w:rsidRPr="00F53824">
        <w:rPr>
          <w:lang w:val="en-US"/>
        </w:rPr>
        <w:t></w:t>
      </w:r>
      <w:r w:rsidRPr="00F53824">
        <w:rPr>
          <w:rFonts w:hint="eastAsia"/>
          <w:lang w:val="en-US"/>
        </w:rPr>
        <w:t>этом</w:t>
      </w:r>
      <w:r w:rsidRPr="00F53824">
        <w:rPr>
          <w:lang w:val="en-US"/>
        </w:rPr>
        <w:t></w:t>
      </w:r>
      <w:r w:rsidRPr="00F53824">
        <w:rPr>
          <w:rFonts w:hint="eastAsia"/>
          <w:lang w:val="en-US"/>
        </w:rPr>
        <w:t>отношении</w:t>
      </w:r>
      <w:r w:rsidRPr="00F53824">
        <w:rPr>
          <w:lang w:val="en-US"/>
        </w:rPr>
        <w:t></w:t>
      </w:r>
      <w:r w:rsidRPr="00F53824">
        <w:rPr>
          <w:rFonts w:hint="eastAsia"/>
          <w:lang w:val="en-US"/>
        </w:rPr>
        <w:t>чёрт</w:t>
      </w:r>
      <w:r w:rsidRPr="00F53824">
        <w:rPr>
          <w:lang w:val="en-US"/>
        </w:rPr>
        <w:t></w:t>
      </w:r>
      <w:r w:rsidRPr="00F53824">
        <w:rPr>
          <w:rFonts w:hint="eastAsia"/>
          <w:lang w:val="en-US"/>
        </w:rPr>
        <w:t>сливается</w:t>
      </w:r>
      <w:r w:rsidRPr="00F53824">
        <w:rPr>
          <w:lang w:val="en-US"/>
        </w:rPr>
        <w:t></w:t>
      </w:r>
      <w:r w:rsidRPr="00F53824">
        <w:rPr>
          <w:rFonts w:hint="eastAsia"/>
          <w:lang w:val="en-US"/>
        </w:rPr>
        <w:t>с</w:t>
      </w:r>
      <w:r w:rsidRPr="00F53824">
        <w:rPr>
          <w:lang w:val="en-US"/>
        </w:rPr>
        <w:t></w:t>
      </w:r>
      <w:r w:rsidRPr="00F53824">
        <w:rPr>
          <w:rFonts w:hint="eastAsia"/>
          <w:lang w:val="en-US"/>
        </w:rPr>
        <w:t>евангельским</w:t>
      </w:r>
      <w:r w:rsidRPr="00F53824">
        <w:rPr>
          <w:lang w:val="en-US"/>
        </w:rPr>
        <w:t></w:t>
      </w:r>
      <w:r w:rsidRPr="00F53824">
        <w:rPr>
          <w:rFonts w:hint="eastAsia"/>
          <w:lang w:val="en-US"/>
        </w:rPr>
        <w:t>сатаной</w:t>
      </w:r>
      <w:r w:rsidRPr="00F53824">
        <w:rPr>
          <w:lang w:val="en-US"/>
        </w:rPr>
        <w:t></w:t>
      </w:r>
      <w:r w:rsidRPr="00F53824">
        <w:rPr>
          <w:lang w:val="en-US"/>
        </w:rPr>
        <w:t></w:t>
      </w:r>
      <w:r w:rsidRPr="00F53824">
        <w:rPr>
          <w:rFonts w:hint="eastAsia"/>
          <w:lang w:val="en-US"/>
        </w:rPr>
        <w:t>дьяволом</w:t>
      </w:r>
      <w:r w:rsidRPr="00F53824">
        <w:rPr>
          <w:lang w:val="en-US"/>
        </w:rPr>
        <w:t></w:t>
      </w:r>
      <w:r w:rsidRPr="00F53824">
        <w:rPr>
          <w:lang w:val="en-US"/>
        </w:rPr>
        <w:t></w:t>
      </w:r>
      <w:r w:rsidRPr="00F53824">
        <w:rPr>
          <w:lang w:val="en-US"/>
        </w:rPr>
        <w:t></w:t>
      </w:r>
      <w:r w:rsidRPr="00F53824">
        <w:rPr>
          <w:rFonts w:hint="eastAsia"/>
          <w:lang w:val="en-US"/>
        </w:rPr>
        <w:t>Мы</w:t>
      </w:r>
      <w:r w:rsidRPr="00F53824">
        <w:rPr>
          <w:lang w:val="en-US"/>
        </w:rPr>
        <w:t></w:t>
      </w:r>
      <w:r w:rsidRPr="00F53824">
        <w:rPr>
          <w:rFonts w:hint="eastAsia"/>
          <w:lang w:val="en-US"/>
        </w:rPr>
        <w:t>полагаем</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лингвокультуре</w:t>
      </w:r>
      <w:r w:rsidRPr="00F53824">
        <w:rPr>
          <w:lang w:val="en-US"/>
        </w:rPr>
        <w:t></w:t>
      </w:r>
      <w:r w:rsidRPr="00F53824">
        <w:rPr>
          <w:rFonts w:hint="eastAsia"/>
          <w:lang w:val="en-US"/>
        </w:rPr>
        <w:t>именем</w:t>
      </w:r>
      <w:r w:rsidRPr="00F53824">
        <w:rPr>
          <w:lang w:val="en-US"/>
        </w:rPr>
        <w:t></w:t>
      </w:r>
      <w:r w:rsidRPr="00F53824">
        <w:rPr>
          <w:rFonts w:hint="eastAsia"/>
          <w:lang w:val="en-US"/>
        </w:rPr>
        <w:t>концепта</w:t>
      </w:r>
      <w:r w:rsidRPr="00F53824">
        <w:rPr>
          <w:lang w:val="en-US"/>
        </w:rPr>
        <w:t></w:t>
      </w:r>
      <w:r w:rsidRPr="00F53824">
        <w:rPr>
          <w:lang w:val="en-US"/>
        </w:rPr>
        <w:t></w:t>
      </w:r>
      <w:r w:rsidRPr="00F53824">
        <w:rPr>
          <w:rFonts w:hint="eastAsia"/>
          <w:lang w:val="en-US"/>
        </w:rPr>
        <w:t>который</w:t>
      </w:r>
      <w:r w:rsidRPr="00F53824">
        <w:rPr>
          <w:lang w:val="en-US"/>
        </w:rPr>
        <w:t></w:t>
      </w:r>
      <w:r w:rsidRPr="00F53824">
        <w:rPr>
          <w:rFonts w:hint="eastAsia"/>
          <w:lang w:val="en-US"/>
        </w:rPr>
        <w:t>является</w:t>
      </w:r>
      <w:r w:rsidRPr="00F53824">
        <w:rPr>
          <w:lang w:val="en-US"/>
        </w:rPr>
        <w:t></w:t>
      </w:r>
      <w:r w:rsidRPr="00F53824">
        <w:rPr>
          <w:rFonts w:hint="eastAsia"/>
          <w:lang w:val="en-US"/>
        </w:rPr>
        <w:t>оппозици</w:t>
      </w:r>
      <w:r w:rsidRPr="00F53824">
        <w:rPr>
          <w:lang w:val="en-US"/>
        </w:rPr>
        <w:t></w:t>
      </w:r>
      <w:r w:rsidRPr="00F53824">
        <w:rPr>
          <w:rFonts w:hint="eastAsia"/>
          <w:lang w:val="en-US"/>
        </w:rPr>
        <w:t>ей</w:t>
      </w:r>
      <w:r w:rsidRPr="00F53824">
        <w:rPr>
          <w:lang w:val="en-US"/>
        </w:rPr>
        <w:t></w:t>
      </w:r>
      <w:r w:rsidRPr="00F53824">
        <w:rPr>
          <w:rFonts w:hint="eastAsia"/>
          <w:lang w:val="en-US"/>
        </w:rPr>
        <w:t>концепту</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rFonts w:hint="eastAsia"/>
          <w:lang w:val="en-US"/>
        </w:rPr>
        <w:t>является</w:t>
      </w:r>
      <w:r w:rsidRPr="00F53824">
        <w:rPr>
          <w:lang w:val="en-US"/>
        </w:rPr>
        <w:t></w:t>
      </w:r>
      <w:r w:rsidRPr="00F53824">
        <w:rPr>
          <w:rFonts w:hint="eastAsia"/>
          <w:lang w:val="en-US"/>
        </w:rPr>
        <w:t>лексическая</w:t>
      </w:r>
      <w:r w:rsidRPr="00F53824">
        <w:rPr>
          <w:lang w:val="en-US"/>
        </w:rPr>
        <w:t></w:t>
      </w:r>
      <w:r w:rsidRPr="00F53824">
        <w:rPr>
          <w:rFonts w:hint="eastAsia"/>
          <w:lang w:val="en-US"/>
        </w:rPr>
        <w:t>единица</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включает</w:t>
      </w:r>
      <w:r w:rsidRPr="00F53824">
        <w:rPr>
          <w:lang w:val="en-US"/>
        </w:rPr>
        <w:t></w:t>
      </w:r>
      <w:r w:rsidRPr="00F53824">
        <w:rPr>
          <w:rFonts w:hint="eastAsia"/>
          <w:lang w:val="en-US"/>
        </w:rPr>
        <w:t>в</w:t>
      </w:r>
      <w:r w:rsidRPr="00F53824">
        <w:rPr>
          <w:lang w:val="en-US"/>
        </w:rPr>
        <w:t></w:t>
      </w:r>
      <w:r w:rsidRPr="00F53824">
        <w:rPr>
          <w:rFonts w:hint="eastAsia"/>
          <w:lang w:val="en-US"/>
        </w:rPr>
        <w:t>себя</w:t>
      </w:r>
      <w:r w:rsidRPr="00F53824">
        <w:rPr>
          <w:lang w:val="en-US"/>
        </w:rPr>
        <w:t></w:t>
      </w:r>
      <w:r w:rsidRPr="00F53824">
        <w:rPr>
          <w:rFonts w:hint="eastAsia"/>
          <w:lang w:val="en-US"/>
        </w:rPr>
        <w:t>признаки</w:t>
      </w:r>
      <w:r w:rsidRPr="00F53824">
        <w:rPr>
          <w:lang w:val="en-US"/>
        </w:rPr>
        <w:t></w:t>
      </w:r>
      <w:r w:rsidRPr="00F53824">
        <w:rPr>
          <w:rFonts w:hint="eastAsia"/>
          <w:lang w:val="en-US"/>
        </w:rPr>
        <w:t>языческих</w:t>
      </w:r>
      <w:r w:rsidRPr="00F53824">
        <w:rPr>
          <w:lang w:val="en-US"/>
        </w:rPr>
        <w:t></w:t>
      </w:r>
      <w:r w:rsidRPr="00F53824">
        <w:rPr>
          <w:rFonts w:hint="eastAsia"/>
          <w:lang w:val="en-US"/>
        </w:rPr>
        <w:t>чёрта</w:t>
      </w:r>
      <w:r w:rsidRPr="00F53824">
        <w:rPr>
          <w:lang w:val="en-US"/>
        </w:rPr>
        <w:t></w:t>
      </w:r>
      <w:r w:rsidRPr="00F53824">
        <w:rPr>
          <w:rFonts w:hint="eastAsia"/>
          <w:lang w:val="en-US"/>
        </w:rPr>
        <w:t>и</w:t>
      </w:r>
      <w:r w:rsidRPr="00F53824">
        <w:rPr>
          <w:lang w:val="en-US"/>
        </w:rPr>
        <w:t></w:t>
      </w:r>
      <w:r w:rsidRPr="00F53824">
        <w:rPr>
          <w:rFonts w:hint="eastAsia"/>
          <w:lang w:val="en-US"/>
        </w:rPr>
        <w:t>беса</w:t>
      </w:r>
      <w:r w:rsidRPr="00F53824">
        <w:rPr>
          <w:lang w:val="en-US"/>
        </w:rPr>
        <w:t></w:t>
      </w:r>
      <w:r w:rsidRPr="00F53824">
        <w:rPr>
          <w:rFonts w:hint="eastAsia"/>
          <w:lang w:val="en-US"/>
        </w:rPr>
        <w:t>и</w:t>
      </w:r>
      <w:r w:rsidRPr="00F53824">
        <w:rPr>
          <w:lang w:val="en-US"/>
        </w:rPr>
        <w:t></w:t>
      </w:r>
      <w:r w:rsidRPr="00F53824">
        <w:rPr>
          <w:rFonts w:hint="eastAsia"/>
          <w:lang w:val="en-US"/>
        </w:rPr>
        <w:t>христианских</w:t>
      </w:r>
      <w:r w:rsidRPr="00F53824">
        <w:rPr>
          <w:lang w:val="en-US"/>
        </w:rPr>
        <w:t></w:t>
      </w:r>
      <w:r w:rsidRPr="00F53824">
        <w:rPr>
          <w:rFonts w:hint="eastAsia"/>
          <w:lang w:val="en-US"/>
        </w:rPr>
        <w:t>дьявола</w:t>
      </w:r>
      <w:r w:rsidRPr="00F53824">
        <w:rPr>
          <w:lang w:val="en-US"/>
        </w:rPr>
        <w:t></w:t>
      </w:r>
      <w:r w:rsidRPr="00F53824">
        <w:rPr>
          <w:rFonts w:hint="eastAsia"/>
          <w:lang w:val="en-US"/>
        </w:rPr>
        <w:t>и</w:t>
      </w:r>
      <w:r w:rsidRPr="00F53824">
        <w:rPr>
          <w:lang w:val="en-US"/>
        </w:rPr>
        <w:t></w:t>
      </w:r>
      <w:r w:rsidRPr="00F53824">
        <w:rPr>
          <w:rFonts w:hint="eastAsia"/>
          <w:lang w:val="en-US"/>
        </w:rPr>
        <w:t>сатаны</w:t>
      </w:r>
      <w:r w:rsidRPr="00F53824">
        <w:rPr>
          <w:lang w:val="en-US"/>
        </w:rPr>
        <w:t></w:t>
      </w:r>
      <w:r w:rsidRPr="00F53824">
        <w:rPr>
          <w:lang w:val="en-US"/>
        </w:rPr>
        <w:t></w:t>
      </w:r>
      <w:r w:rsidRPr="00F53824">
        <w:rPr>
          <w:rFonts w:hint="eastAsia"/>
          <w:lang w:val="en-US"/>
        </w:rPr>
        <w:t>Язычество</w:t>
      </w:r>
      <w:r w:rsidRPr="00F53824">
        <w:rPr>
          <w:lang w:val="en-US"/>
        </w:rPr>
        <w:t></w:t>
      </w:r>
      <w:r w:rsidRPr="00F53824">
        <w:rPr>
          <w:rFonts w:hint="eastAsia"/>
          <w:lang w:val="en-US"/>
        </w:rPr>
        <w:t>не</w:t>
      </w:r>
      <w:r w:rsidRPr="00F53824">
        <w:rPr>
          <w:lang w:val="en-US"/>
        </w:rPr>
        <w:t></w:t>
      </w:r>
      <w:r w:rsidRPr="00F53824">
        <w:rPr>
          <w:rFonts w:hint="eastAsia"/>
          <w:lang w:val="en-US"/>
        </w:rPr>
        <w:t>исчезло</w:t>
      </w:r>
      <w:r w:rsidRPr="00F53824">
        <w:rPr>
          <w:lang w:val="en-US"/>
        </w:rPr>
        <w:t></w:t>
      </w:r>
      <w:r w:rsidRPr="00F53824">
        <w:rPr>
          <w:rFonts w:hint="eastAsia"/>
          <w:lang w:val="en-US"/>
        </w:rPr>
        <w:t>бесследно</w:t>
      </w:r>
      <w:r w:rsidRPr="00F53824">
        <w:rPr>
          <w:lang w:val="en-US"/>
        </w:rPr>
        <w:t></w:t>
      </w:r>
      <w:r w:rsidRPr="00F53824">
        <w:rPr>
          <w:rFonts w:hint="eastAsia"/>
          <w:lang w:val="en-US"/>
        </w:rPr>
        <w:t>из</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лингвокультуры</w:t>
      </w:r>
      <w:r w:rsidRPr="00F53824">
        <w:rPr>
          <w:lang w:val="en-US"/>
        </w:rPr>
        <w:t></w:t>
      </w:r>
      <w:r w:rsidRPr="00F53824">
        <w:rPr>
          <w:lang w:val="en-US"/>
        </w:rPr>
        <w:t></w:t>
      </w:r>
      <w:r w:rsidRPr="00F53824">
        <w:rPr>
          <w:rFonts w:hint="eastAsia"/>
          <w:lang w:val="en-US"/>
        </w:rPr>
        <w:t>оно</w:t>
      </w:r>
      <w:r w:rsidRPr="00F53824">
        <w:rPr>
          <w:lang w:val="en-US"/>
        </w:rPr>
        <w:t></w:t>
      </w:r>
      <w:r w:rsidRPr="00F53824">
        <w:rPr>
          <w:rFonts w:hint="eastAsia"/>
          <w:lang w:val="en-US"/>
        </w:rPr>
        <w:t>со</w:t>
      </w:r>
      <w:r w:rsidRPr="00F53824">
        <w:rPr>
          <w:lang w:val="en-US"/>
        </w:rPr>
        <w:t></w:t>
      </w:r>
      <w:r w:rsidRPr="00F53824">
        <w:rPr>
          <w:rFonts w:hint="eastAsia"/>
          <w:lang w:val="en-US"/>
        </w:rPr>
        <w:t>хранилось</w:t>
      </w:r>
      <w:r w:rsidRPr="00F53824">
        <w:rPr>
          <w:lang w:val="en-US"/>
        </w:rPr>
        <w:t></w:t>
      </w:r>
      <w:r w:rsidRPr="00F53824">
        <w:rPr>
          <w:rFonts w:hint="eastAsia"/>
          <w:lang w:val="en-US"/>
        </w:rPr>
        <w:t>в</w:t>
      </w:r>
      <w:r w:rsidRPr="00F53824">
        <w:rPr>
          <w:lang w:val="en-US"/>
        </w:rPr>
        <w:t></w:t>
      </w:r>
      <w:r w:rsidRPr="00F53824">
        <w:rPr>
          <w:rFonts w:hint="eastAsia"/>
          <w:lang w:val="en-US"/>
        </w:rPr>
        <w:t>персонажах</w:t>
      </w:r>
      <w:r w:rsidRPr="00F53824">
        <w:rPr>
          <w:lang w:val="en-US"/>
        </w:rPr>
        <w:t></w:t>
      </w:r>
      <w:r w:rsidRPr="00F53824">
        <w:rPr>
          <w:lang w:val="en-US"/>
        </w:rPr>
        <w:t></w:t>
      </w:r>
      <w:r w:rsidRPr="00F53824">
        <w:rPr>
          <w:rFonts w:hint="eastAsia"/>
          <w:lang w:val="en-US"/>
        </w:rPr>
        <w:t>низшей</w:t>
      </w:r>
      <w:r w:rsidRPr="00F53824">
        <w:rPr>
          <w:lang w:val="en-US"/>
        </w:rPr>
        <w:t></w:t>
      </w:r>
      <w:r w:rsidRPr="00F53824">
        <w:rPr>
          <w:rFonts w:hint="eastAsia"/>
          <w:lang w:val="en-US"/>
        </w:rPr>
        <w:t>мифологии</w:t>
      </w:r>
      <w:r w:rsidRPr="00F53824">
        <w:rPr>
          <w:lang w:val="en-US"/>
        </w:rPr>
        <w:t></w:t>
      </w:r>
      <w:r w:rsidRPr="00F53824">
        <w:rPr>
          <w:lang w:val="en-US"/>
        </w:rPr>
        <w:t></w:t>
      </w:r>
      <w:r w:rsidRPr="00F53824">
        <w:rPr>
          <w:lang w:val="en-US"/>
        </w:rPr>
        <w:t></w:t>
      </w:r>
      <w:r w:rsidRPr="00F53824">
        <w:rPr>
          <w:rFonts w:hint="eastAsia"/>
          <w:lang w:val="en-US"/>
        </w:rPr>
        <w:t>Мы</w:t>
      </w:r>
      <w:r w:rsidRPr="00F53824">
        <w:rPr>
          <w:lang w:val="en-US"/>
        </w:rPr>
        <w:t></w:t>
      </w:r>
      <w:r w:rsidRPr="00F53824">
        <w:rPr>
          <w:rFonts w:hint="eastAsia"/>
          <w:lang w:val="en-US"/>
        </w:rPr>
        <w:t>не</w:t>
      </w:r>
      <w:r w:rsidRPr="00F53824">
        <w:rPr>
          <w:lang w:val="en-US"/>
        </w:rPr>
        <w:t></w:t>
      </w:r>
      <w:r w:rsidRPr="00F53824">
        <w:rPr>
          <w:rFonts w:hint="eastAsia"/>
          <w:lang w:val="en-US"/>
        </w:rPr>
        <w:t>можем</w:t>
      </w:r>
      <w:r w:rsidRPr="00F53824">
        <w:rPr>
          <w:lang w:val="en-US"/>
        </w:rPr>
        <w:t></w:t>
      </w:r>
      <w:r w:rsidRPr="00F53824">
        <w:rPr>
          <w:rFonts w:hint="eastAsia"/>
          <w:lang w:val="en-US"/>
        </w:rPr>
        <w:t>не</w:t>
      </w:r>
      <w:r w:rsidRPr="00F53824">
        <w:rPr>
          <w:lang w:val="en-US"/>
        </w:rPr>
        <w:t></w:t>
      </w:r>
      <w:r w:rsidRPr="00F53824">
        <w:rPr>
          <w:rFonts w:hint="eastAsia"/>
          <w:lang w:val="en-US"/>
        </w:rPr>
        <w:t>обращать</w:t>
      </w:r>
      <w:r w:rsidRPr="00F53824">
        <w:rPr>
          <w:lang w:val="en-US"/>
        </w:rPr>
        <w:t></w:t>
      </w:r>
      <w:r w:rsidRPr="00F53824">
        <w:rPr>
          <w:rFonts w:hint="eastAsia"/>
          <w:lang w:val="en-US"/>
        </w:rPr>
        <w:t>внимания</w:t>
      </w:r>
      <w:r w:rsidRPr="00F53824">
        <w:rPr>
          <w:lang w:val="en-US"/>
        </w:rPr>
        <w:t></w:t>
      </w:r>
      <w:r w:rsidRPr="00F53824">
        <w:rPr>
          <w:rFonts w:hint="eastAsia"/>
          <w:lang w:val="en-US"/>
        </w:rPr>
        <w:t>на</w:t>
      </w:r>
      <w:r w:rsidRPr="00F53824">
        <w:rPr>
          <w:lang w:val="en-US"/>
        </w:rPr>
        <w:t></w:t>
      </w:r>
      <w:r w:rsidRPr="00F53824">
        <w:rPr>
          <w:rFonts w:hint="eastAsia"/>
          <w:lang w:val="en-US"/>
        </w:rPr>
        <w:t>его</w:t>
      </w:r>
      <w:r w:rsidRPr="00F53824">
        <w:rPr>
          <w:lang w:val="en-US"/>
        </w:rPr>
        <w:t></w:t>
      </w:r>
      <w:r w:rsidRPr="00F53824">
        <w:rPr>
          <w:rFonts w:hint="eastAsia"/>
          <w:lang w:val="en-US"/>
        </w:rPr>
        <w:t>следы</w:t>
      </w:r>
      <w:r w:rsidRPr="00F53824">
        <w:rPr>
          <w:lang w:val="en-US"/>
        </w:rPr>
        <w:t></w:t>
      </w:r>
      <w:r w:rsidRPr="00F53824">
        <w:rPr>
          <w:lang w:val="en-US"/>
        </w:rPr>
        <w:t></w:t>
      </w:r>
      <w:r w:rsidRPr="00F53824">
        <w:rPr>
          <w:rFonts w:hint="eastAsia"/>
          <w:lang w:val="en-US"/>
        </w:rPr>
        <w:t>именно</w:t>
      </w:r>
      <w:r w:rsidRPr="00F53824">
        <w:rPr>
          <w:lang w:val="en-US"/>
        </w:rPr>
        <w:t></w:t>
      </w:r>
      <w:r w:rsidRPr="00F53824">
        <w:rPr>
          <w:rFonts w:hint="eastAsia"/>
          <w:lang w:val="en-US"/>
        </w:rPr>
        <w:t>поэтому</w:t>
      </w:r>
      <w:r w:rsidRPr="00F53824">
        <w:rPr>
          <w:lang w:val="en-US"/>
        </w:rPr>
        <w:t></w:t>
      </w:r>
      <w:r w:rsidRPr="00F53824">
        <w:rPr>
          <w:rFonts w:hint="eastAsia"/>
          <w:lang w:val="en-US"/>
        </w:rPr>
        <w:t>мы</w:t>
      </w:r>
      <w:r w:rsidRPr="00F53824">
        <w:rPr>
          <w:lang w:val="en-US"/>
        </w:rPr>
        <w:t></w:t>
      </w:r>
      <w:r w:rsidRPr="00F53824">
        <w:rPr>
          <w:rFonts w:hint="eastAsia"/>
          <w:lang w:val="en-US"/>
        </w:rPr>
        <w:t>считаем</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не</w:t>
      </w:r>
      <w:r w:rsidRPr="00F53824">
        <w:rPr>
          <w:lang w:val="en-US"/>
        </w:rPr>
        <w:t></w:t>
      </w:r>
      <w:r w:rsidRPr="00F53824">
        <w:rPr>
          <w:rFonts w:hint="eastAsia"/>
          <w:lang w:val="en-US"/>
        </w:rPr>
        <w:t>концепт</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lang w:val="en-US"/>
        </w:rPr>
        <w:t></w:t>
      </w:r>
      <w:r w:rsidRPr="00F53824">
        <w:rPr>
          <w:rFonts w:hint="eastAsia"/>
          <w:lang w:val="en-US"/>
        </w:rPr>
        <w:t>главной</w:t>
      </w:r>
      <w:r w:rsidRPr="00F53824">
        <w:rPr>
          <w:lang w:val="en-US"/>
        </w:rPr>
        <w:t></w:t>
      </w:r>
      <w:r w:rsidRPr="00F53824">
        <w:rPr>
          <w:rFonts w:hint="eastAsia"/>
          <w:lang w:val="en-US"/>
        </w:rPr>
        <w:t>оппозицией</w:t>
      </w:r>
      <w:r w:rsidRPr="00F53824">
        <w:rPr>
          <w:lang w:val="en-US"/>
        </w:rPr>
        <w:t></w:t>
      </w:r>
      <w:r w:rsidRPr="00F53824">
        <w:rPr>
          <w:rFonts w:hint="eastAsia"/>
          <w:lang w:val="en-US"/>
        </w:rPr>
        <w:t>концепту</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w:t>
      </w:r>
      <w:r w:rsidRPr="00F53824">
        <w:rPr>
          <w:lang w:val="en-US"/>
        </w:rPr>
        <w:t></w:t>
      </w:r>
      <w:r w:rsidRPr="00F53824">
        <w:rPr>
          <w:rFonts w:hint="eastAsia"/>
          <w:lang w:val="en-US"/>
        </w:rPr>
        <w:t>культуре</w:t>
      </w:r>
      <w:r w:rsidRPr="00F53824">
        <w:rPr>
          <w:lang w:val="en-US"/>
        </w:rPr>
        <w:t></w:t>
      </w:r>
      <w:r w:rsidRPr="00F53824">
        <w:rPr>
          <w:lang w:val="en-US"/>
        </w:rPr>
        <w:t></w:t>
      </w:r>
      <w:r w:rsidRPr="00F53824">
        <w:rPr>
          <w:rFonts w:hint="eastAsia"/>
          <w:lang w:val="en-US"/>
        </w:rPr>
        <w:t>Дьявол</w:t>
      </w:r>
      <w:r w:rsidRPr="00F53824">
        <w:rPr>
          <w:lang w:val="en-US"/>
        </w:rPr>
        <w:t></w:t>
      </w:r>
      <w:r w:rsidRPr="00F53824">
        <w:rPr>
          <w:rFonts w:hint="eastAsia"/>
          <w:lang w:val="en-US"/>
        </w:rPr>
        <w:t>сохранился</w:t>
      </w:r>
      <w:r w:rsidRPr="00F53824">
        <w:rPr>
          <w:lang w:val="en-US"/>
        </w:rPr>
        <w:t></w:t>
      </w:r>
      <w:r w:rsidRPr="00F53824">
        <w:rPr>
          <w:rFonts w:hint="eastAsia"/>
          <w:lang w:val="en-US"/>
        </w:rPr>
        <w:t>в</w:t>
      </w:r>
      <w:r w:rsidRPr="00F53824">
        <w:rPr>
          <w:lang w:val="en-US"/>
        </w:rPr>
        <w:t></w:t>
      </w:r>
      <w:r w:rsidRPr="00F53824">
        <w:rPr>
          <w:rFonts w:hint="eastAsia"/>
          <w:lang w:val="en-US"/>
        </w:rPr>
        <w:t>церковно</w:t>
      </w:r>
      <w:r w:rsidRPr="00F53824">
        <w:rPr>
          <w:lang w:val="en-US"/>
        </w:rPr>
        <w:t></w:t>
      </w:r>
      <w:r w:rsidRPr="00F53824">
        <w:rPr>
          <w:rFonts w:hint="eastAsia"/>
          <w:lang w:val="en-US"/>
        </w:rPr>
        <w:t>литературных</w:t>
      </w:r>
      <w:r w:rsidRPr="00F53824">
        <w:rPr>
          <w:lang w:val="en-US"/>
        </w:rPr>
        <w:t></w:t>
      </w:r>
      <w:r w:rsidRPr="00F53824">
        <w:rPr>
          <w:rFonts w:hint="eastAsia"/>
          <w:lang w:val="en-US"/>
        </w:rPr>
        <w:t>источниках</w:t>
      </w:r>
      <w:r w:rsidRPr="00F53824">
        <w:rPr>
          <w:lang w:val="en-US"/>
        </w:rPr>
        <w:t></w:t>
      </w:r>
      <w:r w:rsidRPr="00F53824">
        <w:rPr>
          <w:rFonts w:hint="eastAsia"/>
          <w:lang w:val="en-US"/>
        </w:rPr>
        <w:t>именно</w:t>
      </w:r>
      <w:r w:rsidRPr="00F53824">
        <w:rPr>
          <w:lang w:val="en-US"/>
        </w:rPr>
        <w:t></w:t>
      </w:r>
      <w:r w:rsidRPr="00F53824">
        <w:rPr>
          <w:rFonts w:hint="eastAsia"/>
          <w:lang w:val="en-US"/>
        </w:rPr>
        <w:t>таким</w:t>
      </w:r>
      <w:r w:rsidRPr="00F53824">
        <w:rPr>
          <w:lang w:val="en-US"/>
        </w:rPr>
        <w:t></w:t>
      </w:r>
      <w:r w:rsidRPr="00F53824">
        <w:rPr>
          <w:lang w:val="en-US"/>
        </w:rPr>
        <w:t></w:t>
      </w:r>
      <w:r w:rsidRPr="00F53824">
        <w:rPr>
          <w:rFonts w:hint="eastAsia"/>
          <w:lang w:val="en-US"/>
        </w:rPr>
        <w:t>каким</w:t>
      </w:r>
      <w:r w:rsidRPr="00F53824">
        <w:rPr>
          <w:lang w:val="en-US"/>
        </w:rPr>
        <w:t></w:t>
      </w:r>
      <w:r w:rsidRPr="00F53824">
        <w:rPr>
          <w:rFonts w:hint="eastAsia"/>
          <w:lang w:val="en-US"/>
        </w:rPr>
        <w:t>он</w:t>
      </w:r>
      <w:r w:rsidRPr="00F53824">
        <w:rPr>
          <w:lang w:val="en-US"/>
        </w:rPr>
        <w:t></w:t>
      </w:r>
      <w:r w:rsidRPr="00F53824">
        <w:rPr>
          <w:rFonts w:hint="eastAsia"/>
          <w:lang w:val="en-US"/>
        </w:rPr>
        <w:t>был</w:t>
      </w:r>
      <w:r w:rsidRPr="00F53824">
        <w:rPr>
          <w:lang w:val="en-US"/>
        </w:rPr>
        <w:t></w:t>
      </w:r>
      <w:r w:rsidRPr="00F53824">
        <w:rPr>
          <w:rFonts w:hint="eastAsia"/>
          <w:lang w:val="en-US"/>
        </w:rPr>
        <w:t>привнесен</w:t>
      </w:r>
      <w:r w:rsidRPr="00F53824">
        <w:rPr>
          <w:lang w:val="en-US"/>
        </w:rPr>
        <w:t></w:t>
      </w:r>
      <w:r w:rsidRPr="00F53824">
        <w:rPr>
          <w:rFonts w:hint="eastAsia"/>
          <w:lang w:val="en-US"/>
        </w:rPr>
        <w:t>в</w:t>
      </w:r>
      <w:r w:rsidRPr="00F53824">
        <w:rPr>
          <w:lang w:val="en-US"/>
        </w:rPr>
        <w:t></w:t>
      </w:r>
      <w:r w:rsidRPr="00F53824">
        <w:rPr>
          <w:rFonts w:hint="eastAsia"/>
          <w:lang w:val="en-US"/>
        </w:rPr>
        <w:t>русскую</w:t>
      </w:r>
      <w:r w:rsidRPr="00F53824">
        <w:rPr>
          <w:lang w:val="en-US"/>
        </w:rPr>
        <w:t></w:t>
      </w:r>
      <w:r w:rsidRPr="00F53824">
        <w:rPr>
          <w:rFonts w:hint="eastAsia"/>
          <w:lang w:val="en-US"/>
        </w:rPr>
        <w:t>лингвокультуру</w:t>
      </w:r>
      <w:r w:rsidRPr="00F53824">
        <w:rPr>
          <w:lang w:val="en-US"/>
        </w:rPr>
        <w:t></w:t>
      </w:r>
      <w:r w:rsidRPr="00F53824">
        <w:rPr>
          <w:lang w:val="en-US"/>
        </w:rPr>
        <w:t></w:t>
      </w:r>
      <w:r w:rsidRPr="00F53824">
        <w:rPr>
          <w:rFonts w:hint="eastAsia"/>
          <w:lang w:val="en-US"/>
        </w:rPr>
        <w:t>т</w:t>
      </w:r>
      <w:r w:rsidRPr="00F53824">
        <w:rPr>
          <w:lang w:val="en-US"/>
        </w:rPr>
        <w:t></w:t>
      </w:r>
      <w:r w:rsidRPr="00F53824">
        <w:rPr>
          <w:lang w:val="en-US"/>
        </w:rPr>
        <w:t></w:t>
      </w:r>
      <w:r w:rsidRPr="00F53824">
        <w:rPr>
          <w:rFonts w:hint="eastAsia"/>
          <w:lang w:val="en-US"/>
        </w:rPr>
        <w:t>е</w:t>
      </w:r>
      <w:r w:rsidRPr="00F53824">
        <w:rPr>
          <w:lang w:val="en-US"/>
        </w:rPr>
        <w:t></w:t>
      </w:r>
      <w:r w:rsidRPr="00F53824">
        <w:rPr>
          <w:lang w:val="en-US"/>
        </w:rPr>
        <w:t></w:t>
      </w:r>
      <w:r w:rsidRPr="00F53824">
        <w:rPr>
          <w:rFonts w:hint="eastAsia"/>
          <w:lang w:val="en-US"/>
        </w:rPr>
        <w:t>лишённым</w:t>
      </w:r>
      <w:r w:rsidRPr="00F53824">
        <w:rPr>
          <w:lang w:val="en-US"/>
        </w:rPr>
        <w:t></w:t>
      </w:r>
      <w:r w:rsidRPr="00F53824">
        <w:rPr>
          <w:rFonts w:hint="eastAsia"/>
          <w:lang w:val="en-US"/>
        </w:rPr>
        <w:t>национальных</w:t>
      </w:r>
      <w:r w:rsidRPr="00F53824">
        <w:rPr>
          <w:lang w:val="en-US"/>
        </w:rPr>
        <w:t></w:t>
      </w:r>
      <w:r w:rsidRPr="00F53824">
        <w:rPr>
          <w:rFonts w:hint="eastAsia"/>
          <w:lang w:val="en-US"/>
        </w:rPr>
        <w:t>особенностей</w:t>
      </w:r>
      <w:r w:rsidRPr="00F53824">
        <w:rPr>
          <w:lang w:val="en-US"/>
        </w:rPr>
        <w:t></w:t>
      </w:r>
      <w:r w:rsidRPr="00F53824">
        <w:rPr>
          <w:lang w:val="en-US"/>
        </w:rPr>
        <w:t></w:t>
      </w:r>
      <w:r w:rsidRPr="00F53824">
        <w:rPr>
          <w:rFonts w:hint="eastAsia"/>
          <w:lang w:val="en-US"/>
        </w:rPr>
        <w:t>Изменения</w:t>
      </w:r>
      <w:r w:rsidRPr="00F53824">
        <w:rPr>
          <w:lang w:val="en-US"/>
        </w:rPr>
        <w:t></w:t>
      </w:r>
      <w:r w:rsidRPr="00F53824">
        <w:rPr>
          <w:rFonts w:hint="eastAsia"/>
          <w:lang w:val="en-US"/>
        </w:rPr>
        <w:t>произошли</w:t>
      </w:r>
      <w:r w:rsidRPr="00F53824">
        <w:rPr>
          <w:lang w:val="en-US"/>
        </w:rPr>
        <w:t></w:t>
      </w:r>
      <w:r w:rsidRPr="00F53824">
        <w:rPr>
          <w:rFonts w:hint="eastAsia"/>
          <w:lang w:val="en-US"/>
        </w:rPr>
        <w:t>с</w:t>
      </w:r>
      <w:r w:rsidRPr="00F53824">
        <w:rPr>
          <w:lang w:val="en-US"/>
        </w:rPr>
        <w:t></w:t>
      </w:r>
      <w:r w:rsidRPr="00F53824">
        <w:rPr>
          <w:rFonts w:hint="eastAsia"/>
          <w:lang w:val="en-US"/>
        </w:rPr>
        <w:t>концептом</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rFonts w:hint="eastAsia"/>
          <w:lang w:val="en-US"/>
        </w:rPr>
        <w:t>ко</w:t>
      </w:r>
      <w:r w:rsidRPr="00F53824">
        <w:rPr>
          <w:lang w:val="en-US"/>
        </w:rPr>
        <w:t></w:t>
      </w:r>
      <w:r w:rsidRPr="00F53824">
        <w:rPr>
          <w:rFonts w:hint="eastAsia"/>
          <w:lang w:val="en-US"/>
        </w:rPr>
        <w:t>торый</w:t>
      </w:r>
      <w:r w:rsidRPr="00F53824">
        <w:rPr>
          <w:lang w:val="en-US"/>
        </w:rPr>
        <w:t></w:t>
      </w:r>
      <w:r w:rsidRPr="00F53824">
        <w:rPr>
          <w:rFonts w:hint="eastAsia"/>
          <w:lang w:val="en-US"/>
        </w:rPr>
        <w:t>приобрел</w:t>
      </w:r>
      <w:r w:rsidRPr="00F53824">
        <w:rPr>
          <w:lang w:val="en-US"/>
        </w:rPr>
        <w:t></w:t>
      </w:r>
      <w:r w:rsidRPr="00F53824">
        <w:rPr>
          <w:rFonts w:hint="eastAsia"/>
          <w:lang w:val="en-US"/>
        </w:rPr>
        <w:t>новые</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и</w:t>
      </w:r>
      <w:r w:rsidRPr="00F53824">
        <w:rPr>
          <w:lang w:val="en-US"/>
        </w:rPr>
        <w:t></w:t>
      </w:r>
      <w:r w:rsidRPr="00F53824">
        <w:rPr>
          <w:rFonts w:hint="eastAsia"/>
          <w:lang w:val="en-US"/>
        </w:rPr>
        <w:t>сохранил</w:t>
      </w:r>
      <w:r w:rsidRPr="00F53824">
        <w:rPr>
          <w:lang w:val="en-US"/>
        </w:rPr>
        <w:t></w:t>
      </w:r>
      <w:r w:rsidRPr="00F53824">
        <w:rPr>
          <w:rFonts w:hint="eastAsia"/>
          <w:lang w:val="en-US"/>
        </w:rPr>
        <w:t>старые</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По</w:t>
      </w:r>
      <w:r w:rsidRPr="00F53824">
        <w:rPr>
          <w:lang w:val="en-US"/>
        </w:rPr>
        <w:t></w:t>
      </w:r>
      <w:r w:rsidRPr="00F53824">
        <w:rPr>
          <w:rFonts w:hint="eastAsia"/>
          <w:lang w:val="en-US"/>
        </w:rPr>
        <w:t>этим</w:t>
      </w:r>
      <w:r w:rsidRPr="00F53824">
        <w:rPr>
          <w:lang w:val="en-US"/>
        </w:rPr>
        <w:t></w:t>
      </w:r>
      <w:r w:rsidRPr="00F53824">
        <w:rPr>
          <w:rFonts w:hint="eastAsia"/>
          <w:lang w:val="en-US"/>
        </w:rPr>
        <w:t>причинам</w:t>
      </w:r>
      <w:r w:rsidRPr="00F53824">
        <w:rPr>
          <w:lang w:val="en-US"/>
        </w:rPr>
        <w:t></w:t>
      </w:r>
      <w:r w:rsidRPr="00F53824">
        <w:rPr>
          <w:rFonts w:hint="eastAsia"/>
          <w:lang w:val="en-US"/>
        </w:rPr>
        <w:t>мы</w:t>
      </w:r>
      <w:r w:rsidRPr="00F53824">
        <w:rPr>
          <w:lang w:val="en-US"/>
        </w:rPr>
        <w:t></w:t>
      </w:r>
      <w:r w:rsidRPr="00F53824">
        <w:rPr>
          <w:rFonts w:hint="eastAsia"/>
          <w:lang w:val="en-US"/>
        </w:rPr>
        <w:t>исследовали</w:t>
      </w:r>
      <w:r w:rsidRPr="00F53824">
        <w:rPr>
          <w:lang w:val="en-US"/>
        </w:rPr>
        <w:t></w:t>
      </w:r>
      <w:r w:rsidRPr="00F53824">
        <w:rPr>
          <w:rFonts w:hint="eastAsia"/>
          <w:lang w:val="en-US"/>
        </w:rPr>
        <w:t>признаки</w:t>
      </w:r>
      <w:r w:rsidRPr="00F53824">
        <w:rPr>
          <w:lang w:val="en-US"/>
        </w:rPr>
        <w:t></w:t>
      </w:r>
      <w:r w:rsidRPr="00F53824">
        <w:rPr>
          <w:rFonts w:hint="eastAsia"/>
          <w:lang w:val="en-US"/>
        </w:rPr>
        <w:t>концепта</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лингвокультуре</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лек</w:t>
      </w:r>
      <w:r w:rsidRPr="00F53824">
        <w:rPr>
          <w:lang w:val="en-US"/>
        </w:rPr>
        <w:t></w:t>
      </w:r>
      <w:r w:rsidRPr="00F53824">
        <w:rPr>
          <w:rFonts w:hint="eastAsia"/>
          <w:lang w:val="en-US"/>
        </w:rPr>
        <w:t>сические</w:t>
      </w:r>
      <w:r w:rsidRPr="00F53824">
        <w:rPr>
          <w:lang w:val="en-US"/>
        </w:rPr>
        <w:t></w:t>
      </w:r>
      <w:r w:rsidRPr="00F53824">
        <w:rPr>
          <w:rFonts w:hint="eastAsia"/>
          <w:lang w:val="en-US"/>
        </w:rPr>
        <w:t>единицы</w:t>
      </w:r>
      <w:r w:rsidRPr="00F53824">
        <w:rPr>
          <w:lang w:val="en-US"/>
        </w:rPr>
        <w:t></w:t>
      </w:r>
      <w:r w:rsidRPr="00F53824">
        <w:rPr>
          <w:rFonts w:hint="eastAsia"/>
          <w:lang w:val="en-US"/>
        </w:rPr>
        <w:t>бес</w:t>
      </w:r>
      <w:r w:rsidRPr="00F53824">
        <w:rPr>
          <w:lang w:val="en-US"/>
        </w:rPr>
        <w:t></w:t>
      </w:r>
      <w:r w:rsidRPr="00F53824">
        <w:rPr>
          <w:lang w:val="en-US"/>
        </w:rPr>
        <w:t></w:t>
      </w:r>
      <w:r w:rsidRPr="00F53824">
        <w:rPr>
          <w:rFonts w:hint="eastAsia"/>
          <w:lang w:val="en-US"/>
        </w:rPr>
        <w:t>дьявол</w:t>
      </w:r>
      <w:r w:rsidRPr="00F53824">
        <w:rPr>
          <w:lang w:val="en-US"/>
        </w:rPr>
        <w:t></w:t>
      </w:r>
      <w:r w:rsidRPr="00F53824">
        <w:rPr>
          <w:rFonts w:hint="eastAsia"/>
          <w:lang w:val="en-US"/>
        </w:rPr>
        <w:t>и</w:t>
      </w:r>
      <w:r w:rsidRPr="00F53824">
        <w:rPr>
          <w:lang w:val="en-US"/>
        </w:rPr>
        <w:t></w:t>
      </w:r>
      <w:r w:rsidRPr="00F53824">
        <w:rPr>
          <w:rFonts w:hint="eastAsia"/>
          <w:lang w:val="en-US"/>
        </w:rPr>
        <w:t>сатана</w:t>
      </w:r>
      <w:r w:rsidRPr="00F53824">
        <w:rPr>
          <w:lang w:val="en-US"/>
        </w:rPr>
        <w:t></w:t>
      </w:r>
      <w:r w:rsidRPr="00F53824">
        <w:rPr>
          <w:rFonts w:hint="eastAsia"/>
          <w:lang w:val="en-US"/>
        </w:rPr>
        <w:t>считали</w:t>
      </w:r>
      <w:r w:rsidRPr="00F53824">
        <w:rPr>
          <w:lang w:val="en-US"/>
        </w:rPr>
        <w:t></w:t>
      </w:r>
      <w:r w:rsidRPr="00F53824">
        <w:rPr>
          <w:rFonts w:hint="eastAsia"/>
          <w:lang w:val="en-US"/>
        </w:rPr>
        <w:t>синонимами</w:t>
      </w:r>
      <w:r w:rsidRPr="00F53824">
        <w:rPr>
          <w:lang w:val="en-US"/>
        </w:rPr>
        <w:t></w:t>
      </w:r>
      <w:r w:rsidRPr="00F53824">
        <w:rPr>
          <w:rFonts w:hint="eastAsia"/>
          <w:lang w:val="en-US"/>
        </w:rPr>
        <w:t>имени</w:t>
      </w:r>
      <w:r w:rsidRPr="00F53824">
        <w:rPr>
          <w:lang w:val="en-US"/>
        </w:rPr>
        <w:t></w:t>
      </w:r>
      <w:r w:rsidRPr="00F53824">
        <w:rPr>
          <w:rFonts w:hint="eastAsia"/>
          <w:lang w:val="en-US"/>
        </w:rPr>
        <w:t>концеп</w:t>
      </w:r>
      <w:r w:rsidRPr="00F53824">
        <w:rPr>
          <w:lang w:val="en-US"/>
        </w:rPr>
        <w:t></w:t>
      </w:r>
      <w:r w:rsidRPr="00F53824">
        <w:rPr>
          <w:rFonts w:hint="eastAsia"/>
          <w:lang w:val="en-US"/>
        </w:rPr>
        <w:t>та</w:t>
      </w:r>
      <w:r w:rsidRPr="00F53824">
        <w:rPr>
          <w:lang w:val="en-US"/>
        </w:rPr>
        <w:t></w:t>
      </w:r>
    </w:p>
    <w:p w:rsidR="00F53824" w:rsidRPr="00F53824" w:rsidRDefault="00F53824" w:rsidP="00F53824">
      <w:pPr>
        <w:rPr>
          <w:lang w:val="en-US"/>
        </w:rPr>
      </w:pPr>
      <w:r w:rsidRPr="00F53824">
        <w:rPr>
          <w:rFonts w:hint="eastAsia"/>
          <w:lang w:val="en-US"/>
        </w:rPr>
        <w:t>Изучение</w:t>
      </w:r>
      <w:r w:rsidRPr="00F53824">
        <w:rPr>
          <w:lang w:val="en-US"/>
        </w:rPr>
        <w:t></w:t>
      </w:r>
      <w:r w:rsidRPr="00F53824">
        <w:rPr>
          <w:rFonts w:hint="eastAsia"/>
          <w:lang w:val="en-US"/>
        </w:rPr>
        <w:t>знаковой</w:t>
      </w:r>
      <w:r w:rsidRPr="00F53824">
        <w:rPr>
          <w:lang w:val="en-US"/>
        </w:rPr>
        <w:t></w:t>
      </w:r>
      <w:r w:rsidRPr="00F53824">
        <w:rPr>
          <w:rFonts w:hint="eastAsia"/>
          <w:lang w:val="en-US"/>
        </w:rPr>
        <w:t>составляющей</w:t>
      </w:r>
      <w:r w:rsidRPr="00F53824">
        <w:rPr>
          <w:lang w:val="en-US"/>
        </w:rPr>
        <w:t></w:t>
      </w:r>
      <w:r w:rsidRPr="00F53824">
        <w:rPr>
          <w:rFonts w:hint="eastAsia"/>
          <w:lang w:val="en-US"/>
        </w:rPr>
        <w:t>и</w:t>
      </w:r>
      <w:r w:rsidRPr="00F53824">
        <w:rPr>
          <w:lang w:val="en-US"/>
        </w:rPr>
        <w:t></w:t>
      </w:r>
      <w:r w:rsidRPr="00F53824">
        <w:rPr>
          <w:rFonts w:hint="eastAsia"/>
          <w:lang w:val="en-US"/>
        </w:rPr>
        <w:t>структуры</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а</w:t>
      </w:r>
      <w:r w:rsidRPr="00F53824">
        <w:rPr>
          <w:lang w:val="en-US"/>
        </w:rPr>
        <w:t></w:t>
      </w:r>
      <w:r w:rsidRPr="00F53824">
        <w:rPr>
          <w:rFonts w:hint="eastAsia"/>
          <w:lang w:val="en-US"/>
        </w:rPr>
        <w:t>также</w:t>
      </w:r>
      <w:r w:rsidRPr="00F53824">
        <w:rPr>
          <w:lang w:val="en-US"/>
        </w:rPr>
        <w:t></w:t>
      </w:r>
      <w:r w:rsidRPr="00F53824">
        <w:rPr>
          <w:rFonts w:hint="eastAsia"/>
          <w:lang w:val="en-US"/>
        </w:rPr>
        <w:t>сопоставительный</w:t>
      </w:r>
      <w:r w:rsidRPr="00F53824">
        <w:rPr>
          <w:lang w:val="en-US"/>
        </w:rPr>
        <w:t></w:t>
      </w:r>
      <w:r w:rsidRPr="00F53824">
        <w:rPr>
          <w:rFonts w:hint="eastAsia"/>
          <w:lang w:val="en-US"/>
        </w:rPr>
        <w:t>анализ</w:t>
      </w:r>
      <w:r w:rsidRPr="00F53824">
        <w:rPr>
          <w:lang w:val="en-US"/>
        </w:rPr>
        <w:t></w:t>
      </w:r>
      <w:r w:rsidRPr="00F53824">
        <w:rPr>
          <w:rFonts w:hint="eastAsia"/>
          <w:lang w:val="en-US"/>
        </w:rPr>
        <w:t>данных</w:t>
      </w:r>
      <w:r w:rsidRPr="00F53824">
        <w:rPr>
          <w:lang w:val="en-US"/>
        </w:rPr>
        <w:t></w:t>
      </w:r>
      <w:r w:rsidRPr="00F53824">
        <w:rPr>
          <w:rFonts w:hint="eastAsia"/>
          <w:lang w:val="en-US"/>
        </w:rPr>
        <w:t>концептов</w:t>
      </w:r>
      <w:r w:rsidRPr="00F53824">
        <w:rPr>
          <w:lang w:val="en-US"/>
        </w:rPr>
        <w:t></w:t>
      </w:r>
      <w:r w:rsidRPr="00F53824">
        <w:rPr>
          <w:rFonts w:hint="eastAsia"/>
          <w:lang w:val="en-US"/>
        </w:rPr>
        <w:t>показал</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так</w:t>
      </w:r>
      <w:r w:rsidRPr="00F53824">
        <w:rPr>
          <w:lang w:val="en-US"/>
        </w:rPr>
        <w:t></w:t>
      </w:r>
      <w:r w:rsidRPr="00F53824">
        <w:rPr>
          <w:rFonts w:hint="eastAsia"/>
          <w:lang w:val="en-US"/>
        </w:rPr>
        <w:t>же</w:t>
      </w:r>
      <w:r w:rsidRPr="00F53824">
        <w:rPr>
          <w:lang w:val="en-US"/>
        </w:rPr>
        <w:t></w:t>
      </w:r>
      <w:r w:rsidRPr="00F53824">
        <w:rPr>
          <w:lang w:val="en-US"/>
        </w:rPr>
        <w:t></w:t>
      </w:r>
      <w:r w:rsidRPr="00F53824">
        <w:rPr>
          <w:rFonts w:hint="eastAsia"/>
          <w:lang w:val="en-US"/>
        </w:rPr>
        <w:t>как</w:t>
      </w:r>
      <w:r w:rsidRPr="00F53824">
        <w:rPr>
          <w:lang w:val="en-US"/>
        </w:rPr>
        <w:t></w:t>
      </w:r>
      <w:r w:rsidRPr="00F53824">
        <w:rPr>
          <w:rFonts w:hint="eastAsia"/>
          <w:lang w:val="en-US"/>
        </w:rPr>
        <w:t>и</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являются</w:t>
      </w:r>
      <w:r w:rsidRPr="00F53824">
        <w:rPr>
          <w:lang w:val="en-US"/>
        </w:rPr>
        <w:t></w:t>
      </w:r>
      <w:r w:rsidRPr="00F53824">
        <w:rPr>
          <w:rFonts w:hint="eastAsia"/>
          <w:lang w:val="en-US"/>
        </w:rPr>
        <w:t>константами</w:t>
      </w:r>
      <w:r w:rsidRPr="00F53824">
        <w:rPr>
          <w:lang w:val="en-US"/>
        </w:rPr>
        <w:t></w:t>
      </w:r>
      <w:r w:rsidRPr="00F53824">
        <w:rPr>
          <w:rFonts w:hint="eastAsia"/>
          <w:lang w:val="en-US"/>
        </w:rPr>
        <w:t>в</w:t>
      </w:r>
      <w:r w:rsidRPr="00F53824">
        <w:rPr>
          <w:lang w:val="en-US"/>
        </w:rPr>
        <w:t></w:t>
      </w:r>
      <w:r w:rsidRPr="00F53824">
        <w:rPr>
          <w:rFonts w:hint="eastAsia"/>
          <w:lang w:val="en-US"/>
        </w:rPr>
        <w:t>обеих</w:t>
      </w:r>
      <w:r w:rsidRPr="00F53824">
        <w:rPr>
          <w:lang w:val="en-US"/>
        </w:rPr>
        <w:t></w:t>
      </w:r>
      <w:r w:rsidRPr="00F53824">
        <w:rPr>
          <w:rFonts w:hint="eastAsia"/>
          <w:lang w:val="en-US"/>
        </w:rPr>
        <w:t>лингвокультурах</w:t>
      </w:r>
      <w:r w:rsidRPr="00F53824">
        <w:rPr>
          <w:lang w:val="en-US"/>
        </w:rPr>
        <w:t></w:t>
      </w:r>
      <w:r w:rsidRPr="00F53824">
        <w:rPr>
          <w:lang w:val="en-US"/>
        </w:rPr>
        <w:t></w:t>
      </w:r>
      <w:r w:rsidRPr="00F53824">
        <w:rPr>
          <w:rFonts w:hint="eastAsia"/>
          <w:lang w:val="en-US"/>
        </w:rPr>
        <w:t>Они</w:t>
      </w:r>
      <w:r w:rsidRPr="00F53824">
        <w:rPr>
          <w:lang w:val="en-US"/>
        </w:rPr>
        <w:t></w:t>
      </w:r>
      <w:r w:rsidRPr="00F53824">
        <w:rPr>
          <w:rFonts w:hint="eastAsia"/>
          <w:lang w:val="en-US"/>
        </w:rPr>
        <w:t>репрезентируются</w:t>
      </w:r>
      <w:r w:rsidRPr="00F53824">
        <w:rPr>
          <w:lang w:val="en-US"/>
        </w:rPr>
        <w:t></w:t>
      </w:r>
      <w:r w:rsidRPr="00F53824">
        <w:rPr>
          <w:rFonts w:hint="eastAsia"/>
          <w:lang w:val="en-US"/>
        </w:rPr>
        <w:t>в</w:t>
      </w:r>
      <w:r w:rsidRPr="00F53824">
        <w:rPr>
          <w:lang w:val="en-US"/>
        </w:rPr>
        <w:t></w:t>
      </w:r>
      <w:r w:rsidRPr="00F53824">
        <w:rPr>
          <w:rFonts w:hint="eastAsia"/>
          <w:lang w:val="en-US"/>
        </w:rPr>
        <w:t>большом</w:t>
      </w:r>
      <w:r w:rsidRPr="00F53824">
        <w:rPr>
          <w:lang w:val="en-US"/>
        </w:rPr>
        <w:t></w:t>
      </w:r>
      <w:r w:rsidRPr="00F53824">
        <w:rPr>
          <w:rFonts w:hint="eastAsia"/>
          <w:lang w:val="en-US"/>
        </w:rPr>
        <w:t>ко</w:t>
      </w:r>
      <w:r w:rsidRPr="00F53824">
        <w:rPr>
          <w:lang w:val="en-US"/>
        </w:rPr>
        <w:t></w:t>
      </w:r>
      <w:r w:rsidRPr="00F53824">
        <w:rPr>
          <w:rFonts w:hint="eastAsia"/>
          <w:lang w:val="en-US"/>
        </w:rPr>
        <w:t>личестве</w:t>
      </w:r>
      <w:r w:rsidRPr="00F53824">
        <w:rPr>
          <w:lang w:val="en-US"/>
        </w:rPr>
        <w:t></w:t>
      </w:r>
      <w:r w:rsidRPr="00F53824">
        <w:rPr>
          <w:rFonts w:hint="eastAsia"/>
          <w:lang w:val="en-US"/>
        </w:rPr>
        <w:t>паремий</w:t>
      </w:r>
      <w:r w:rsidRPr="00F53824">
        <w:rPr>
          <w:lang w:val="en-US"/>
        </w:rPr>
        <w:t></w:t>
      </w:r>
      <w:r w:rsidRPr="00F53824">
        <w:rPr>
          <w:rFonts w:hint="eastAsia"/>
          <w:lang w:val="en-US"/>
        </w:rPr>
        <w:t>и</w:t>
      </w:r>
      <w:r w:rsidRPr="00F53824">
        <w:rPr>
          <w:lang w:val="en-US"/>
        </w:rPr>
        <w:t></w:t>
      </w:r>
      <w:r w:rsidRPr="00F53824">
        <w:rPr>
          <w:rFonts w:hint="eastAsia"/>
          <w:lang w:val="en-US"/>
        </w:rPr>
        <w:t>афоризмов</w:t>
      </w:r>
      <w:r w:rsidRPr="00F53824">
        <w:rPr>
          <w:lang w:val="en-US"/>
        </w:rPr>
        <w:t></w:t>
      </w:r>
      <w:r w:rsidRPr="00F53824">
        <w:rPr>
          <w:rFonts w:hint="eastAsia"/>
          <w:lang w:val="en-US"/>
        </w:rPr>
        <w:t>и</w:t>
      </w:r>
      <w:r w:rsidRPr="00F53824">
        <w:rPr>
          <w:lang w:val="en-US"/>
        </w:rPr>
        <w:t></w:t>
      </w:r>
      <w:r w:rsidRPr="00F53824">
        <w:rPr>
          <w:rFonts w:hint="eastAsia"/>
          <w:lang w:val="en-US"/>
        </w:rPr>
        <w:t>вербализуются</w:t>
      </w:r>
      <w:r w:rsidRPr="00F53824">
        <w:rPr>
          <w:lang w:val="en-US"/>
        </w:rPr>
        <w:t></w:t>
      </w:r>
      <w:r w:rsidRPr="00F53824">
        <w:rPr>
          <w:rFonts w:hint="eastAsia"/>
          <w:lang w:val="en-US"/>
        </w:rPr>
        <w:t>большим</w:t>
      </w:r>
      <w:r w:rsidRPr="00F53824">
        <w:rPr>
          <w:lang w:val="en-US"/>
        </w:rPr>
        <w:t></w:t>
      </w:r>
      <w:r w:rsidRPr="00F53824">
        <w:rPr>
          <w:rFonts w:hint="eastAsia"/>
          <w:lang w:val="en-US"/>
        </w:rPr>
        <w:t>количеством</w:t>
      </w:r>
      <w:r w:rsidRPr="00F53824">
        <w:rPr>
          <w:lang w:val="en-US"/>
        </w:rPr>
        <w:t></w:t>
      </w:r>
      <w:r w:rsidRPr="00F53824">
        <w:rPr>
          <w:rFonts w:hint="eastAsia"/>
          <w:lang w:val="en-US"/>
        </w:rPr>
        <w:t>лек</w:t>
      </w:r>
      <w:r w:rsidRPr="00F53824">
        <w:rPr>
          <w:lang w:val="en-US"/>
        </w:rPr>
        <w:t></w:t>
      </w:r>
      <w:r w:rsidRPr="00F53824">
        <w:rPr>
          <w:rFonts w:hint="eastAsia"/>
          <w:lang w:val="en-US"/>
        </w:rPr>
        <w:t>сических</w:t>
      </w:r>
      <w:r w:rsidRPr="00F53824">
        <w:rPr>
          <w:lang w:val="en-US"/>
        </w:rPr>
        <w:t></w:t>
      </w:r>
      <w:r w:rsidRPr="00F53824">
        <w:rPr>
          <w:rFonts w:hint="eastAsia"/>
          <w:lang w:val="en-US"/>
        </w:rPr>
        <w:t>единиц</w:t>
      </w:r>
      <w:r w:rsidRPr="00F53824">
        <w:rPr>
          <w:lang w:val="en-US"/>
        </w:rPr>
        <w:t></w:t>
      </w:r>
      <w:r w:rsidRPr="00F53824">
        <w:rPr>
          <w:lang w:val="en-US"/>
        </w:rPr>
        <w:t></w:t>
      </w:r>
      <w:r w:rsidRPr="00F53824">
        <w:rPr>
          <w:rFonts w:hint="eastAsia"/>
          <w:lang w:val="en-US"/>
        </w:rPr>
        <w:t>Наличие</w:t>
      </w:r>
      <w:r w:rsidRPr="00F53824">
        <w:rPr>
          <w:lang w:val="en-US"/>
        </w:rPr>
        <w:t></w:t>
      </w:r>
      <w:r w:rsidRPr="00F53824">
        <w:rPr>
          <w:rFonts w:hint="eastAsia"/>
          <w:lang w:val="en-US"/>
        </w:rPr>
        <w:t>большого</w:t>
      </w:r>
      <w:r w:rsidRPr="00F53824">
        <w:rPr>
          <w:lang w:val="en-US"/>
        </w:rPr>
        <w:t></w:t>
      </w:r>
      <w:r w:rsidRPr="00F53824">
        <w:rPr>
          <w:rFonts w:hint="eastAsia"/>
          <w:lang w:val="en-US"/>
        </w:rPr>
        <w:t>числа</w:t>
      </w:r>
      <w:r w:rsidRPr="00F53824">
        <w:rPr>
          <w:lang w:val="en-US"/>
        </w:rPr>
        <w:t></w:t>
      </w:r>
      <w:r w:rsidRPr="00F53824">
        <w:rPr>
          <w:rFonts w:hint="eastAsia"/>
          <w:lang w:val="en-US"/>
        </w:rPr>
        <w:t>синонимов</w:t>
      </w:r>
      <w:r w:rsidRPr="00F53824">
        <w:rPr>
          <w:lang w:val="en-US"/>
        </w:rPr>
        <w:t></w:t>
      </w:r>
      <w:r w:rsidRPr="00F53824">
        <w:rPr>
          <w:rFonts w:hint="eastAsia"/>
          <w:lang w:val="en-US"/>
        </w:rPr>
        <w:t>у</w:t>
      </w:r>
      <w:r w:rsidRPr="00F53824">
        <w:rPr>
          <w:lang w:val="en-US"/>
        </w:rPr>
        <w:t></w:t>
      </w:r>
      <w:r w:rsidRPr="00F53824">
        <w:rPr>
          <w:rFonts w:hint="eastAsia"/>
          <w:lang w:val="en-US"/>
        </w:rPr>
        <w:t>имён</w:t>
      </w:r>
      <w:r w:rsidRPr="00F53824">
        <w:rPr>
          <w:lang w:val="en-US"/>
        </w:rPr>
        <w:t></w:t>
      </w:r>
      <w:r w:rsidRPr="00F53824">
        <w:rPr>
          <w:rFonts w:hint="eastAsia"/>
          <w:lang w:val="en-US"/>
        </w:rPr>
        <w:t>концептов</w:t>
      </w:r>
      <w:r w:rsidRPr="00F53824">
        <w:rPr>
          <w:lang w:val="en-US"/>
        </w:rPr>
        <w:t></w:t>
      </w:r>
      <w:r w:rsidRPr="00F53824">
        <w:rPr>
          <w:rFonts w:hint="eastAsia"/>
          <w:lang w:val="en-US"/>
        </w:rPr>
        <w:t>свидетельствует</w:t>
      </w:r>
      <w:r w:rsidRPr="00F53824">
        <w:rPr>
          <w:lang w:val="en-US"/>
        </w:rPr>
        <w:t></w:t>
      </w:r>
      <w:r w:rsidRPr="00F53824">
        <w:rPr>
          <w:rFonts w:hint="eastAsia"/>
          <w:lang w:val="en-US"/>
        </w:rPr>
        <w:t>о</w:t>
      </w:r>
      <w:r w:rsidRPr="00F53824">
        <w:rPr>
          <w:lang w:val="en-US"/>
        </w:rPr>
        <w:t></w:t>
      </w:r>
      <w:r w:rsidRPr="00F53824">
        <w:rPr>
          <w:rFonts w:hint="eastAsia"/>
          <w:lang w:val="en-US"/>
        </w:rPr>
        <w:t>популярности</w:t>
      </w:r>
      <w:r w:rsidRPr="00F53824">
        <w:rPr>
          <w:lang w:val="en-US"/>
        </w:rPr>
        <w:t></w:t>
      </w:r>
      <w:r w:rsidRPr="00F53824">
        <w:rPr>
          <w:rFonts w:hint="eastAsia"/>
          <w:lang w:val="en-US"/>
        </w:rPr>
        <w:t>объективируемых</w:t>
      </w:r>
      <w:r w:rsidRPr="00F53824">
        <w:rPr>
          <w:lang w:val="en-US"/>
        </w:rPr>
        <w:t></w:t>
      </w:r>
      <w:r w:rsidRPr="00F53824">
        <w:rPr>
          <w:rFonts w:hint="eastAsia"/>
          <w:lang w:val="en-US"/>
        </w:rPr>
        <w:t>ими</w:t>
      </w:r>
      <w:r w:rsidRPr="00F53824">
        <w:rPr>
          <w:lang w:val="en-US"/>
        </w:rPr>
        <w:t></w:t>
      </w:r>
      <w:r w:rsidRPr="00F53824">
        <w:rPr>
          <w:rFonts w:hint="eastAsia"/>
          <w:lang w:val="en-US"/>
        </w:rPr>
        <w:t>существ</w:t>
      </w:r>
      <w:r w:rsidRPr="00F53824">
        <w:rPr>
          <w:lang w:val="en-US"/>
        </w:rPr>
        <w:t></w:t>
      </w:r>
      <w:r w:rsidRPr="00F53824">
        <w:rPr>
          <w:rFonts w:hint="eastAsia"/>
          <w:lang w:val="en-US"/>
        </w:rPr>
        <w:t>и</w:t>
      </w:r>
      <w:r w:rsidRPr="00F53824">
        <w:rPr>
          <w:lang w:val="en-US"/>
        </w:rPr>
        <w:t></w:t>
      </w:r>
      <w:r w:rsidRPr="00F53824">
        <w:rPr>
          <w:rFonts w:hint="eastAsia"/>
          <w:lang w:val="en-US"/>
        </w:rPr>
        <w:t>о</w:t>
      </w:r>
      <w:r w:rsidRPr="00F53824">
        <w:rPr>
          <w:lang w:val="en-US"/>
        </w:rPr>
        <w:t></w:t>
      </w:r>
      <w:r w:rsidRPr="00F53824">
        <w:rPr>
          <w:rFonts w:hint="eastAsia"/>
          <w:lang w:val="en-US"/>
        </w:rPr>
        <w:t>страхе</w:t>
      </w:r>
      <w:r w:rsidRPr="00F53824">
        <w:rPr>
          <w:lang w:val="en-US"/>
        </w:rPr>
        <w:t></w:t>
      </w:r>
      <w:r w:rsidRPr="00F53824">
        <w:rPr>
          <w:rFonts w:hint="eastAsia"/>
          <w:lang w:val="en-US"/>
        </w:rPr>
        <w:t>перед</w:t>
      </w:r>
      <w:r w:rsidRPr="00F53824">
        <w:rPr>
          <w:lang w:val="en-US"/>
        </w:rPr>
        <w:t></w:t>
      </w:r>
      <w:r w:rsidRPr="00F53824">
        <w:rPr>
          <w:rFonts w:hint="eastAsia"/>
          <w:lang w:val="en-US"/>
        </w:rPr>
        <w:t>ними</w:t>
      </w:r>
      <w:r w:rsidRPr="00F53824">
        <w:rPr>
          <w:lang w:val="en-US"/>
        </w:rPr>
        <w:t></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формируются</w:t>
      </w:r>
      <w:r w:rsidRPr="00F53824">
        <w:rPr>
          <w:lang w:val="en-US"/>
        </w:rPr>
        <w:t></w:t>
      </w:r>
      <w:r w:rsidRPr="00F53824">
        <w:rPr>
          <w:rFonts w:hint="eastAsia"/>
          <w:lang w:val="en-US"/>
        </w:rPr>
        <w:t>признаками</w:t>
      </w:r>
      <w:r w:rsidRPr="00F53824">
        <w:rPr>
          <w:lang w:val="en-US"/>
        </w:rPr>
        <w:t></w:t>
      </w:r>
      <w:r w:rsidRPr="00F53824">
        <w:rPr>
          <w:rFonts w:hint="eastAsia"/>
          <w:lang w:val="en-US"/>
        </w:rPr>
        <w:t>и</w:t>
      </w:r>
      <w:r w:rsidRPr="00F53824">
        <w:rPr>
          <w:lang w:val="en-US"/>
        </w:rPr>
        <w:t></w:t>
      </w:r>
      <w:r w:rsidRPr="00F53824">
        <w:rPr>
          <w:rFonts w:hint="eastAsia"/>
          <w:lang w:val="en-US"/>
        </w:rPr>
        <w:t>допол</w:t>
      </w:r>
      <w:r w:rsidRPr="00F53824">
        <w:rPr>
          <w:lang w:val="en-US"/>
        </w:rPr>
        <w:t></w:t>
      </w:r>
      <w:r w:rsidRPr="00F53824">
        <w:rPr>
          <w:rFonts w:hint="eastAsia"/>
          <w:lang w:val="en-US"/>
        </w:rPr>
        <w:t>няющими</w:t>
      </w:r>
      <w:r w:rsidRPr="00F53824">
        <w:rPr>
          <w:lang w:val="en-US"/>
        </w:rPr>
        <w:t></w:t>
      </w:r>
      <w:r w:rsidRPr="00F53824">
        <w:rPr>
          <w:rFonts w:hint="eastAsia"/>
          <w:lang w:val="en-US"/>
        </w:rPr>
        <w:t>друг</w:t>
      </w:r>
      <w:r w:rsidRPr="00F53824">
        <w:rPr>
          <w:lang w:val="en-US"/>
        </w:rPr>
        <w:t></w:t>
      </w:r>
      <w:r w:rsidRPr="00F53824">
        <w:rPr>
          <w:rFonts w:hint="eastAsia"/>
          <w:lang w:val="en-US"/>
        </w:rPr>
        <w:t>друга</w:t>
      </w:r>
      <w:r w:rsidRPr="00F53824">
        <w:rPr>
          <w:lang w:val="en-US"/>
        </w:rPr>
        <w:t></w:t>
      </w:r>
      <w:r w:rsidRPr="00F53824">
        <w:rPr>
          <w:lang w:val="en-US"/>
        </w:rPr>
        <w:t></w:t>
      </w:r>
      <w:r w:rsidRPr="00F53824">
        <w:rPr>
          <w:rFonts w:hint="eastAsia"/>
          <w:lang w:val="en-US"/>
        </w:rPr>
        <w:t>и</w:t>
      </w:r>
      <w:r w:rsidRPr="00F53824">
        <w:rPr>
          <w:lang w:val="en-US"/>
        </w:rPr>
        <w:t></w:t>
      </w:r>
      <w:r w:rsidRPr="00F53824">
        <w:rPr>
          <w:rFonts w:hint="eastAsia"/>
          <w:lang w:val="en-US"/>
        </w:rPr>
        <w:t>противоречащими</w:t>
      </w:r>
      <w:r w:rsidRPr="00F53824">
        <w:rPr>
          <w:lang w:val="en-US"/>
        </w:rPr>
        <w:t></w:t>
      </w:r>
      <w:r w:rsidRPr="00F53824">
        <w:rPr>
          <w:rFonts w:hint="eastAsia"/>
          <w:lang w:val="en-US"/>
        </w:rPr>
        <w:t>друг</w:t>
      </w:r>
      <w:r w:rsidRPr="00F53824">
        <w:rPr>
          <w:lang w:val="en-US"/>
        </w:rPr>
        <w:t></w:t>
      </w:r>
      <w:r w:rsidRPr="00F53824">
        <w:rPr>
          <w:rFonts w:hint="eastAsia"/>
          <w:lang w:val="en-US"/>
        </w:rPr>
        <w:t>другу</w:t>
      </w:r>
      <w:r w:rsidRPr="00F53824">
        <w:rPr>
          <w:lang w:val="en-US"/>
        </w:rPr>
        <w:t></w:t>
      </w:r>
      <w:r w:rsidRPr="00F53824">
        <w:rPr>
          <w:lang w:val="en-US"/>
        </w:rPr>
        <w:t></w:t>
      </w:r>
      <w:r w:rsidRPr="00F53824">
        <w:rPr>
          <w:rFonts w:hint="eastAsia"/>
          <w:lang w:val="en-US"/>
        </w:rPr>
        <w:t>Наличие</w:t>
      </w:r>
      <w:r w:rsidRPr="00F53824">
        <w:rPr>
          <w:lang w:val="en-US"/>
        </w:rPr>
        <w:t></w:t>
      </w:r>
      <w:r w:rsidRPr="00F53824">
        <w:rPr>
          <w:rFonts w:hint="eastAsia"/>
          <w:lang w:val="en-US"/>
        </w:rPr>
        <w:t>в</w:t>
      </w:r>
      <w:r w:rsidRPr="00F53824">
        <w:rPr>
          <w:lang w:val="en-US"/>
        </w:rPr>
        <w:t></w:t>
      </w:r>
      <w:r w:rsidRPr="00F53824">
        <w:rPr>
          <w:rFonts w:hint="eastAsia"/>
          <w:lang w:val="en-US"/>
        </w:rPr>
        <w:t>структуре</w:t>
      </w:r>
      <w:r w:rsidRPr="00F53824">
        <w:rPr>
          <w:lang w:val="en-US"/>
        </w:rPr>
        <w:t></w:t>
      </w:r>
      <w:r w:rsidRPr="00F53824">
        <w:rPr>
          <w:rFonts w:hint="eastAsia"/>
          <w:lang w:val="en-US"/>
        </w:rPr>
        <w:t>концептов</w:t>
      </w:r>
      <w:r w:rsidRPr="00F53824">
        <w:rPr>
          <w:lang w:val="en-US"/>
        </w:rPr>
        <w:t></w:t>
      </w:r>
      <w:r w:rsidRPr="00F53824">
        <w:rPr>
          <w:rFonts w:hint="eastAsia"/>
          <w:lang w:val="en-US"/>
        </w:rPr>
        <w:t>дополняющих</w:t>
      </w:r>
      <w:r w:rsidRPr="00F53824">
        <w:rPr>
          <w:lang w:val="en-US"/>
        </w:rPr>
        <w:t></w:t>
      </w:r>
      <w:r w:rsidRPr="00F53824">
        <w:rPr>
          <w:rFonts w:hint="eastAsia"/>
          <w:lang w:val="en-US"/>
        </w:rPr>
        <w:t>и</w:t>
      </w:r>
      <w:r w:rsidRPr="00F53824">
        <w:rPr>
          <w:lang w:val="en-US"/>
        </w:rPr>
        <w:t></w:t>
      </w:r>
      <w:r w:rsidRPr="00F53824">
        <w:rPr>
          <w:rFonts w:hint="eastAsia"/>
          <w:lang w:val="en-US"/>
        </w:rPr>
        <w:t>противоречивых</w:t>
      </w:r>
      <w:r w:rsidRPr="00F53824">
        <w:rPr>
          <w:lang w:val="en-US"/>
        </w:rPr>
        <w:t></w:t>
      </w:r>
      <w:r w:rsidRPr="00F53824">
        <w:rPr>
          <w:rFonts w:hint="eastAsia"/>
          <w:lang w:val="en-US"/>
        </w:rPr>
        <w:t>признаков</w:t>
      </w:r>
      <w:r w:rsidRPr="00F53824">
        <w:rPr>
          <w:lang w:val="en-US"/>
        </w:rPr>
        <w:t></w:t>
      </w:r>
      <w:r w:rsidRPr="00F53824">
        <w:rPr>
          <w:rFonts w:hint="eastAsia"/>
          <w:lang w:val="en-US"/>
        </w:rPr>
        <w:t>говорит</w:t>
      </w:r>
      <w:r w:rsidRPr="00F53824">
        <w:rPr>
          <w:lang w:val="en-US"/>
        </w:rPr>
        <w:t></w:t>
      </w:r>
      <w:r w:rsidRPr="00F53824">
        <w:rPr>
          <w:rFonts w:hint="eastAsia"/>
          <w:lang w:val="en-US"/>
        </w:rPr>
        <w:t>о</w:t>
      </w:r>
      <w:r w:rsidRPr="00F53824">
        <w:rPr>
          <w:lang w:val="en-US"/>
        </w:rPr>
        <w:t></w:t>
      </w:r>
      <w:r w:rsidRPr="00F53824">
        <w:rPr>
          <w:rFonts w:hint="eastAsia"/>
          <w:lang w:val="en-US"/>
        </w:rPr>
        <w:t>неодно</w:t>
      </w:r>
      <w:r w:rsidRPr="00F53824">
        <w:rPr>
          <w:lang w:val="en-US"/>
        </w:rPr>
        <w:t></w:t>
      </w:r>
      <w:r w:rsidRPr="00F53824">
        <w:rPr>
          <w:rFonts w:hint="eastAsia"/>
          <w:lang w:val="en-US"/>
        </w:rPr>
        <w:t>значности</w:t>
      </w:r>
      <w:r w:rsidRPr="00F53824">
        <w:rPr>
          <w:lang w:val="en-US"/>
        </w:rPr>
        <w:t></w:t>
      </w:r>
      <w:r w:rsidRPr="00F53824">
        <w:rPr>
          <w:rFonts w:hint="eastAsia"/>
          <w:lang w:val="en-US"/>
        </w:rPr>
        <w:t>мнений</w:t>
      </w:r>
      <w:r w:rsidRPr="00F53824">
        <w:rPr>
          <w:lang w:val="en-US"/>
        </w:rPr>
        <w:t></w:t>
      </w:r>
      <w:r w:rsidRPr="00F53824">
        <w:rPr>
          <w:rFonts w:hint="eastAsia"/>
          <w:lang w:val="en-US"/>
        </w:rPr>
        <w:t>и</w:t>
      </w:r>
      <w:r w:rsidRPr="00F53824">
        <w:rPr>
          <w:lang w:val="en-US"/>
        </w:rPr>
        <w:t></w:t>
      </w:r>
      <w:r w:rsidRPr="00F53824">
        <w:rPr>
          <w:rFonts w:hint="eastAsia"/>
          <w:lang w:val="en-US"/>
        </w:rPr>
        <w:t>представлений</w:t>
      </w:r>
      <w:r w:rsidRPr="00F53824">
        <w:rPr>
          <w:lang w:val="en-US"/>
        </w:rPr>
        <w:t></w:t>
      </w:r>
      <w:r w:rsidRPr="00F53824">
        <w:rPr>
          <w:rFonts w:hint="eastAsia"/>
          <w:lang w:val="en-US"/>
        </w:rPr>
        <w:t>носителей</w:t>
      </w:r>
      <w:r w:rsidRPr="00F53824">
        <w:rPr>
          <w:lang w:val="en-US"/>
        </w:rPr>
        <w:t></w:t>
      </w:r>
      <w:r w:rsidRPr="00F53824">
        <w:rPr>
          <w:rFonts w:hint="eastAsia"/>
          <w:lang w:val="en-US"/>
        </w:rPr>
        <w:t>лингвокультур</w:t>
      </w:r>
      <w:r w:rsidRPr="00F53824">
        <w:rPr>
          <w:lang w:val="en-US"/>
        </w:rPr>
        <w:t></w:t>
      </w:r>
      <w:r w:rsidRPr="00F53824">
        <w:rPr>
          <w:rFonts w:hint="eastAsia"/>
          <w:lang w:val="en-US"/>
        </w:rPr>
        <w:t>о</w:t>
      </w:r>
      <w:r w:rsidRPr="00F53824">
        <w:rPr>
          <w:lang w:val="en-US"/>
        </w:rPr>
        <w:t></w:t>
      </w:r>
      <w:r w:rsidRPr="00F53824">
        <w:rPr>
          <w:rFonts w:hint="eastAsia"/>
          <w:lang w:val="en-US"/>
        </w:rPr>
        <w:t>дьяволе</w:t>
      </w:r>
      <w:r w:rsidRPr="00F53824">
        <w:rPr>
          <w:lang w:val="en-US"/>
        </w:rPr>
        <w:t></w:t>
      </w:r>
      <w:r w:rsidRPr="00F53824">
        <w:rPr>
          <w:rFonts w:hint="eastAsia"/>
          <w:lang w:val="en-US"/>
        </w:rPr>
        <w:t>и</w:t>
      </w:r>
      <w:r w:rsidRPr="00F53824">
        <w:rPr>
          <w:lang w:val="en-US"/>
        </w:rPr>
        <w:t></w:t>
      </w:r>
      <w:r w:rsidRPr="00F53824">
        <w:rPr>
          <w:rFonts w:hint="eastAsia"/>
          <w:lang w:val="en-US"/>
        </w:rPr>
        <w:t>чёрте</w:t>
      </w:r>
      <w:r w:rsidRPr="00F53824">
        <w:rPr>
          <w:lang w:val="en-US"/>
        </w:rPr>
        <w:t></w:t>
      </w:r>
    </w:p>
    <w:p w:rsidR="00F53824" w:rsidRPr="00F53824" w:rsidRDefault="00F53824" w:rsidP="00F53824">
      <w:pPr>
        <w:rPr>
          <w:lang w:val="en-US"/>
        </w:rPr>
      </w:pPr>
      <w:r w:rsidRPr="00F53824">
        <w:rPr>
          <w:lang w:val="en-US"/>
        </w:rPr>
        <w:t></w:t>
      </w:r>
    </w:p>
    <w:p w:rsidR="00F53824" w:rsidRPr="00F53824" w:rsidRDefault="00F53824" w:rsidP="00F53824">
      <w:pPr>
        <w:rPr>
          <w:lang w:val="en-US"/>
        </w:rPr>
      </w:pP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Сопоставление</w:t>
      </w:r>
      <w:r w:rsidRPr="00F53824">
        <w:rPr>
          <w:lang w:val="en-US"/>
        </w:rPr>
        <w:t></w:t>
      </w:r>
      <w:r w:rsidRPr="00F53824">
        <w:rPr>
          <w:rFonts w:hint="eastAsia"/>
          <w:lang w:val="en-US"/>
        </w:rPr>
        <w:t>признаков</w:t>
      </w:r>
      <w:r w:rsidRPr="00F53824">
        <w:rPr>
          <w:lang w:val="en-US"/>
        </w:rPr>
        <w:t></w:t>
      </w:r>
      <w:r w:rsidRPr="00F53824">
        <w:rPr>
          <w:lang w:val="en-US"/>
        </w:rPr>
        <w:t></w:t>
      </w:r>
      <w:r w:rsidRPr="00F53824">
        <w:rPr>
          <w:rFonts w:hint="eastAsia"/>
          <w:lang w:val="en-US"/>
        </w:rPr>
        <w:t>выявленных</w:t>
      </w:r>
      <w:r w:rsidRPr="00F53824">
        <w:rPr>
          <w:lang w:val="en-US"/>
        </w:rPr>
        <w:t></w:t>
      </w:r>
      <w:r w:rsidRPr="00F53824">
        <w:rPr>
          <w:rFonts w:hint="eastAsia"/>
          <w:lang w:val="en-US"/>
        </w:rPr>
        <w:t>в</w:t>
      </w:r>
      <w:r w:rsidRPr="00F53824">
        <w:rPr>
          <w:lang w:val="en-US"/>
        </w:rPr>
        <w:t></w:t>
      </w:r>
      <w:r w:rsidRPr="00F53824">
        <w:rPr>
          <w:rFonts w:hint="eastAsia"/>
          <w:lang w:val="en-US"/>
        </w:rPr>
        <w:t>концептах</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p>
    <w:p w:rsidR="00F53824" w:rsidRPr="00F53824" w:rsidRDefault="00F53824" w:rsidP="00F53824">
      <w:pPr>
        <w:rPr>
          <w:lang w:val="en-US"/>
        </w:rPr>
      </w:pPr>
      <w:r w:rsidRPr="00F53824">
        <w:rPr>
          <w:rFonts w:hint="eastAsia"/>
          <w:lang w:val="en-US"/>
        </w:rPr>
        <w:t>показало</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структура</w:t>
      </w:r>
      <w:r w:rsidRPr="00F53824">
        <w:rPr>
          <w:lang w:val="en-US"/>
        </w:rPr>
        <w:t></w:t>
      </w:r>
      <w:r w:rsidRPr="00F53824">
        <w:rPr>
          <w:rFonts w:hint="eastAsia"/>
          <w:lang w:val="en-US"/>
        </w:rPr>
        <w:t>данных</w:t>
      </w:r>
      <w:r w:rsidRPr="00F53824">
        <w:rPr>
          <w:lang w:val="en-US"/>
        </w:rPr>
        <w:t></w:t>
      </w:r>
      <w:r w:rsidRPr="00F53824">
        <w:rPr>
          <w:rFonts w:hint="eastAsia"/>
          <w:lang w:val="en-US"/>
        </w:rPr>
        <w:t>концептов</w:t>
      </w:r>
      <w:r w:rsidRPr="00F53824">
        <w:rPr>
          <w:lang w:val="en-US"/>
        </w:rPr>
        <w:t></w:t>
      </w:r>
      <w:r w:rsidRPr="00F53824">
        <w:rPr>
          <w:rFonts w:hint="eastAsia"/>
          <w:lang w:val="en-US"/>
        </w:rPr>
        <w:t>формируется</w:t>
      </w:r>
      <w:r w:rsidRPr="00F53824">
        <w:rPr>
          <w:lang w:val="en-US"/>
        </w:rPr>
        <w:t></w:t>
      </w:r>
      <w:r w:rsidRPr="00F53824">
        <w:rPr>
          <w:rFonts w:hint="eastAsia"/>
          <w:lang w:val="en-US"/>
        </w:rPr>
        <w:t>совпадающими</w:t>
      </w:r>
      <w:r w:rsidRPr="00F53824">
        <w:rPr>
          <w:lang w:val="en-US"/>
        </w:rPr>
        <w:t></w:t>
      </w:r>
      <w:r w:rsidRPr="00F53824">
        <w:rPr>
          <w:rFonts w:hint="eastAsia"/>
          <w:lang w:val="en-US"/>
        </w:rPr>
        <w:t>при</w:t>
      </w:r>
      <w:r w:rsidRPr="00F53824">
        <w:rPr>
          <w:lang w:val="en-US"/>
        </w:rPr>
        <w:t></w:t>
      </w:r>
      <w:r w:rsidRPr="00F53824">
        <w:rPr>
          <w:rFonts w:hint="eastAsia"/>
          <w:lang w:val="en-US"/>
        </w:rPr>
        <w:t>знаками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rFonts w:hint="eastAsia"/>
          <w:lang w:val="en-US"/>
        </w:rPr>
        <w:t>признаками</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rFonts w:hint="eastAsia"/>
          <w:lang w:val="en-US"/>
        </w:rPr>
        <w:t>объективируются</w:t>
      </w:r>
      <w:r w:rsidRPr="00F53824">
        <w:rPr>
          <w:lang w:val="en-US"/>
        </w:rPr>
        <w:t></w:t>
      </w:r>
      <w:r w:rsidRPr="00F53824">
        <w:rPr>
          <w:rFonts w:hint="eastAsia"/>
          <w:lang w:val="en-US"/>
        </w:rPr>
        <w:t>в</w:t>
      </w:r>
      <w:r w:rsidRPr="00F53824">
        <w:rPr>
          <w:lang w:val="en-US"/>
        </w:rPr>
        <w:t></w:t>
      </w:r>
      <w:r w:rsidRPr="00F53824">
        <w:rPr>
          <w:rFonts w:hint="eastAsia"/>
          <w:lang w:val="en-US"/>
        </w:rPr>
        <w:t>одной</w:t>
      </w:r>
      <w:r w:rsidRPr="00F53824">
        <w:rPr>
          <w:lang w:val="en-US"/>
        </w:rPr>
        <w:t></w:t>
      </w:r>
      <w:r w:rsidRPr="00F53824">
        <w:rPr>
          <w:rFonts w:hint="eastAsia"/>
          <w:lang w:val="en-US"/>
        </w:rPr>
        <w:t>лингвокульту</w:t>
      </w:r>
      <w:r w:rsidRPr="00F53824">
        <w:rPr>
          <w:lang w:val="en-US"/>
        </w:rPr>
        <w:t></w:t>
      </w:r>
      <w:r w:rsidRPr="00F53824">
        <w:rPr>
          <w:rFonts w:hint="eastAsia"/>
          <w:lang w:val="en-US"/>
        </w:rPr>
        <w:t>ре</w:t>
      </w:r>
      <w:r w:rsidRPr="00F53824">
        <w:rPr>
          <w:lang w:val="en-US"/>
        </w:rPr>
        <w:t></w:t>
      </w:r>
      <w:r w:rsidRPr="00F53824">
        <w:rPr>
          <w:rFonts w:hint="eastAsia"/>
          <w:lang w:val="en-US"/>
        </w:rPr>
        <w:t>и</w:t>
      </w:r>
      <w:r w:rsidRPr="00F53824">
        <w:rPr>
          <w:lang w:val="en-US"/>
        </w:rPr>
        <w:t></w:t>
      </w:r>
      <w:r w:rsidRPr="00F53824">
        <w:rPr>
          <w:rFonts w:hint="eastAsia"/>
          <w:lang w:val="en-US"/>
        </w:rPr>
        <w:t>не</w:t>
      </w:r>
      <w:r w:rsidRPr="00F53824">
        <w:rPr>
          <w:lang w:val="en-US"/>
        </w:rPr>
        <w:t></w:t>
      </w:r>
      <w:r w:rsidRPr="00F53824">
        <w:rPr>
          <w:rFonts w:hint="eastAsia"/>
          <w:lang w:val="en-US"/>
        </w:rPr>
        <w:t>объективируются</w:t>
      </w:r>
      <w:r w:rsidRPr="00F53824">
        <w:rPr>
          <w:lang w:val="en-US"/>
        </w:rPr>
        <w:t></w:t>
      </w:r>
      <w:r w:rsidRPr="00F53824">
        <w:rPr>
          <w:rFonts w:hint="eastAsia"/>
          <w:lang w:val="en-US"/>
        </w:rPr>
        <w:t>в</w:t>
      </w:r>
      <w:r w:rsidRPr="00F53824">
        <w:rPr>
          <w:lang w:val="en-US"/>
        </w:rPr>
        <w:t></w:t>
      </w:r>
      <w:r w:rsidRPr="00F53824">
        <w:rPr>
          <w:rFonts w:hint="eastAsia"/>
          <w:lang w:val="en-US"/>
        </w:rPr>
        <w:t>другой</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в</w:t>
      </w:r>
      <w:r w:rsidRPr="00F53824">
        <w:rPr>
          <w:lang w:val="en-US"/>
        </w:rPr>
        <w:t></w:t>
      </w:r>
      <w:r w:rsidRPr="00F53824">
        <w:rPr>
          <w:rFonts w:hint="eastAsia"/>
          <w:lang w:val="en-US"/>
        </w:rPr>
        <w:t>структурах</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нами</w:t>
      </w:r>
      <w:r w:rsidRPr="00F53824">
        <w:rPr>
          <w:lang w:val="en-US"/>
        </w:rPr>
        <w:t></w:t>
      </w:r>
      <w:r w:rsidRPr="00F53824">
        <w:rPr>
          <w:rFonts w:hint="eastAsia"/>
          <w:lang w:val="en-US"/>
        </w:rPr>
        <w:t>не</w:t>
      </w:r>
      <w:r w:rsidRPr="00F53824">
        <w:rPr>
          <w:lang w:val="en-US"/>
        </w:rPr>
        <w:t></w:t>
      </w:r>
      <w:r w:rsidRPr="00F53824">
        <w:rPr>
          <w:rFonts w:hint="eastAsia"/>
          <w:lang w:val="en-US"/>
        </w:rPr>
        <w:t>были</w:t>
      </w:r>
      <w:r w:rsidRPr="00F53824">
        <w:rPr>
          <w:lang w:val="en-US"/>
        </w:rPr>
        <w:t></w:t>
      </w:r>
      <w:r w:rsidRPr="00F53824">
        <w:rPr>
          <w:rFonts w:hint="eastAsia"/>
          <w:lang w:val="en-US"/>
        </w:rPr>
        <w:t>выявлены</w:t>
      </w:r>
      <w:r w:rsidRPr="00F53824">
        <w:rPr>
          <w:lang w:val="en-US"/>
        </w:rPr>
        <w:t></w:t>
      </w:r>
      <w:r w:rsidRPr="00F53824">
        <w:rPr>
          <w:rFonts w:hint="eastAsia"/>
          <w:lang w:val="en-US"/>
        </w:rPr>
        <w:t>противоречивые</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Это</w:t>
      </w:r>
      <w:r w:rsidRPr="00F53824">
        <w:rPr>
          <w:lang w:val="en-US"/>
        </w:rPr>
        <w:t></w:t>
      </w:r>
      <w:r w:rsidRPr="00F53824">
        <w:rPr>
          <w:rFonts w:hint="eastAsia"/>
          <w:lang w:val="en-US"/>
        </w:rPr>
        <w:t>доказывает</w:t>
      </w:r>
      <w:r w:rsidRPr="00F53824">
        <w:rPr>
          <w:lang w:val="en-US"/>
        </w:rPr>
        <w:t></w:t>
      </w:r>
      <w:r w:rsidRPr="00F53824">
        <w:rPr>
          <w:rFonts w:hint="eastAsia"/>
          <w:lang w:val="en-US"/>
        </w:rPr>
        <w:t>общность</w:t>
      </w:r>
      <w:r w:rsidRPr="00F53824">
        <w:rPr>
          <w:lang w:val="en-US"/>
        </w:rPr>
        <w:t></w:t>
      </w:r>
      <w:r w:rsidRPr="00F53824">
        <w:rPr>
          <w:rFonts w:hint="eastAsia"/>
          <w:lang w:val="en-US"/>
        </w:rPr>
        <w:t>восприятия</w:t>
      </w:r>
      <w:r w:rsidRPr="00F53824">
        <w:rPr>
          <w:lang w:val="en-US"/>
        </w:rPr>
        <w:t></w:t>
      </w:r>
      <w:r w:rsidRPr="00F53824">
        <w:rPr>
          <w:lang w:val="en-US"/>
        </w:rPr>
        <w:t></w:t>
      </w:r>
      <w:r w:rsidRPr="00F53824">
        <w:rPr>
          <w:rFonts w:hint="eastAsia"/>
          <w:lang w:val="en-US"/>
        </w:rPr>
        <w:t>духов</w:t>
      </w:r>
      <w:r w:rsidRPr="00F53824">
        <w:rPr>
          <w:lang w:val="en-US"/>
        </w:rPr>
        <w:t></w:t>
      </w:r>
      <w:r w:rsidRPr="00F53824">
        <w:rPr>
          <w:rFonts w:hint="eastAsia"/>
          <w:lang w:val="en-US"/>
        </w:rPr>
        <w:t>зла</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обеих</w:t>
      </w:r>
      <w:r w:rsidRPr="00F53824">
        <w:rPr>
          <w:lang w:val="en-US"/>
        </w:rPr>
        <w:t></w:t>
      </w:r>
      <w:r w:rsidRPr="00F53824">
        <w:rPr>
          <w:rFonts w:hint="eastAsia"/>
          <w:lang w:val="en-US"/>
        </w:rPr>
        <w:t>лингвокультурах</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паремиях</w:t>
      </w:r>
      <w:r w:rsidRPr="00F53824">
        <w:rPr>
          <w:lang w:val="en-US"/>
        </w:rPr>
        <w:t></w:t>
      </w:r>
      <w:r w:rsidRPr="00F53824">
        <w:rPr>
          <w:rFonts w:hint="eastAsia"/>
          <w:lang w:val="en-US"/>
        </w:rPr>
        <w:t>и</w:t>
      </w:r>
      <w:r w:rsidRPr="00F53824">
        <w:rPr>
          <w:lang w:val="en-US"/>
        </w:rPr>
        <w:t></w:t>
      </w:r>
      <w:r w:rsidRPr="00F53824">
        <w:rPr>
          <w:rFonts w:hint="eastAsia"/>
          <w:lang w:val="en-US"/>
        </w:rPr>
        <w:t>афоризмах</w:t>
      </w:r>
      <w:r w:rsidRPr="00F53824">
        <w:rPr>
          <w:lang w:val="en-US"/>
        </w:rPr>
        <w:t></w:t>
      </w:r>
      <w:r w:rsidRPr="00F53824">
        <w:rPr>
          <w:rFonts w:hint="eastAsia"/>
          <w:lang w:val="en-US"/>
        </w:rPr>
        <w:t>русского</w:t>
      </w:r>
      <w:r w:rsidRPr="00F53824">
        <w:rPr>
          <w:lang w:val="en-US"/>
        </w:rPr>
        <w:t></w:t>
      </w:r>
      <w:r w:rsidRPr="00F53824">
        <w:rPr>
          <w:rFonts w:hint="eastAsia"/>
          <w:lang w:val="en-US"/>
        </w:rPr>
        <w:t>и</w:t>
      </w:r>
      <w:r w:rsidRPr="00F53824">
        <w:rPr>
          <w:lang w:val="en-US"/>
        </w:rPr>
        <w:t></w:t>
      </w:r>
      <w:r w:rsidRPr="00F53824">
        <w:rPr>
          <w:rFonts w:hint="eastAsia"/>
          <w:lang w:val="en-US"/>
        </w:rPr>
        <w:t>английского</w:t>
      </w:r>
      <w:r w:rsidRPr="00F53824">
        <w:rPr>
          <w:lang w:val="en-US"/>
        </w:rPr>
        <w:t></w:t>
      </w:r>
      <w:r w:rsidRPr="00F53824">
        <w:rPr>
          <w:rFonts w:hint="eastAsia"/>
          <w:lang w:val="en-US"/>
        </w:rPr>
        <w:t>языков</w:t>
      </w:r>
      <w:r w:rsidRPr="00F53824">
        <w:rPr>
          <w:lang w:val="en-US"/>
        </w:rPr>
        <w:t></w:t>
      </w:r>
      <w:r w:rsidRPr="00F53824">
        <w:rPr>
          <w:rFonts w:hint="eastAsia"/>
          <w:lang w:val="en-US"/>
        </w:rPr>
        <w:t>объективируются</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ука</w:t>
      </w:r>
      <w:r w:rsidRPr="00F53824">
        <w:rPr>
          <w:lang w:val="en-US"/>
        </w:rPr>
        <w:t></w:t>
      </w:r>
      <w:r w:rsidRPr="00F53824">
        <w:rPr>
          <w:rFonts w:hint="eastAsia"/>
          <w:lang w:val="en-US"/>
        </w:rPr>
        <w:t>зывающие</w:t>
      </w:r>
      <w:r w:rsidRPr="00F53824">
        <w:rPr>
          <w:lang w:val="en-US"/>
        </w:rPr>
        <w:t></w:t>
      </w:r>
      <w:r w:rsidRPr="00F53824">
        <w:rPr>
          <w:rFonts w:hint="eastAsia"/>
          <w:lang w:val="en-US"/>
        </w:rPr>
        <w:t>на</w:t>
      </w:r>
      <w:r w:rsidRPr="00F53824">
        <w:rPr>
          <w:lang w:val="en-US"/>
        </w:rPr>
        <w:t></w:t>
      </w:r>
      <w:r w:rsidRPr="00F53824">
        <w:rPr>
          <w:rFonts w:hint="eastAsia"/>
          <w:lang w:val="en-US"/>
        </w:rPr>
        <w:t>положительное</w:t>
      </w:r>
      <w:r w:rsidRPr="00F53824">
        <w:rPr>
          <w:lang w:val="en-US"/>
        </w:rPr>
        <w:t></w:t>
      </w:r>
      <w:r w:rsidRPr="00F53824">
        <w:rPr>
          <w:rFonts w:hint="eastAsia"/>
          <w:lang w:val="en-US"/>
        </w:rPr>
        <w:t>и</w:t>
      </w:r>
      <w:r w:rsidRPr="00F53824">
        <w:rPr>
          <w:lang w:val="en-US"/>
        </w:rPr>
        <w:t></w:t>
      </w:r>
      <w:r w:rsidRPr="00F53824">
        <w:rPr>
          <w:rFonts w:hint="eastAsia"/>
          <w:lang w:val="en-US"/>
        </w:rPr>
        <w:t>на</w:t>
      </w:r>
      <w:r w:rsidRPr="00F53824">
        <w:rPr>
          <w:lang w:val="en-US"/>
        </w:rPr>
        <w:t></w:t>
      </w:r>
      <w:r w:rsidRPr="00F53824">
        <w:rPr>
          <w:rFonts w:hint="eastAsia"/>
          <w:lang w:val="en-US"/>
        </w:rPr>
        <w:t>негативное</w:t>
      </w:r>
      <w:r w:rsidRPr="00F53824">
        <w:rPr>
          <w:lang w:val="en-US"/>
        </w:rPr>
        <w:t></w:t>
      </w:r>
      <w:r w:rsidRPr="00F53824">
        <w:rPr>
          <w:rFonts w:hint="eastAsia"/>
          <w:lang w:val="en-US"/>
        </w:rPr>
        <w:t>отношение</w:t>
      </w:r>
      <w:r w:rsidRPr="00F53824">
        <w:rPr>
          <w:lang w:val="en-US"/>
        </w:rPr>
        <w:t></w:t>
      </w:r>
      <w:r w:rsidRPr="00F53824">
        <w:rPr>
          <w:rFonts w:hint="eastAsia"/>
          <w:lang w:val="en-US"/>
        </w:rPr>
        <w:t>носителей</w:t>
      </w:r>
      <w:r w:rsidRPr="00F53824">
        <w:rPr>
          <w:lang w:val="en-US"/>
        </w:rPr>
        <w:t></w:t>
      </w:r>
      <w:r w:rsidRPr="00F53824">
        <w:rPr>
          <w:rFonts w:hint="eastAsia"/>
          <w:lang w:val="en-US"/>
        </w:rPr>
        <w:t>лингво</w:t>
      </w:r>
      <w:r w:rsidRPr="00F53824">
        <w:rPr>
          <w:lang w:val="en-US"/>
        </w:rPr>
        <w:t></w:t>
      </w:r>
      <w:r w:rsidRPr="00F53824">
        <w:rPr>
          <w:rFonts w:hint="eastAsia"/>
          <w:lang w:val="en-US"/>
        </w:rPr>
        <w:t>культур</w:t>
      </w:r>
      <w:r w:rsidRPr="00F53824">
        <w:rPr>
          <w:lang w:val="en-US"/>
        </w:rPr>
        <w:t></w:t>
      </w:r>
      <w:r w:rsidRPr="00F53824">
        <w:rPr>
          <w:rFonts w:hint="eastAsia"/>
          <w:lang w:val="en-US"/>
        </w:rPr>
        <w:t>к</w:t>
      </w:r>
      <w:r w:rsidRPr="00F53824">
        <w:rPr>
          <w:lang w:val="en-US"/>
        </w:rPr>
        <w:t></w:t>
      </w:r>
      <w:r w:rsidRPr="00F53824">
        <w:rPr>
          <w:rFonts w:hint="eastAsia"/>
          <w:lang w:val="en-US"/>
        </w:rPr>
        <w:t>дьяволу</w:t>
      </w:r>
      <w:r w:rsidRPr="00F53824">
        <w:rPr>
          <w:lang w:val="en-US"/>
        </w:rPr>
        <w:t></w:t>
      </w:r>
      <w:r w:rsidRPr="00F53824">
        <w:rPr>
          <w:rFonts w:hint="eastAsia"/>
          <w:lang w:val="en-US"/>
        </w:rPr>
        <w:t>и</w:t>
      </w:r>
      <w:r w:rsidRPr="00F53824">
        <w:rPr>
          <w:lang w:val="en-US"/>
        </w:rPr>
        <w:t></w:t>
      </w:r>
      <w:r w:rsidRPr="00F53824">
        <w:rPr>
          <w:rFonts w:hint="eastAsia"/>
          <w:lang w:val="en-US"/>
        </w:rPr>
        <w:t>чёрту</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процент</w:t>
      </w:r>
      <w:r w:rsidRPr="00F53824">
        <w:rPr>
          <w:lang w:val="en-US"/>
        </w:rPr>
        <w:t></w:t>
      </w:r>
      <w:r w:rsidRPr="00F53824">
        <w:rPr>
          <w:rFonts w:hint="eastAsia"/>
          <w:lang w:val="en-US"/>
        </w:rPr>
        <w:t>паремий</w:t>
      </w:r>
      <w:r w:rsidRPr="00F53824">
        <w:rPr>
          <w:lang w:val="en-US"/>
        </w:rPr>
        <w:t></w:t>
      </w:r>
      <w:r w:rsidRPr="00F53824">
        <w:rPr>
          <w:rFonts w:hint="eastAsia"/>
          <w:lang w:val="en-US"/>
        </w:rPr>
        <w:t>и</w:t>
      </w:r>
      <w:r w:rsidRPr="00F53824">
        <w:rPr>
          <w:lang w:val="en-US"/>
        </w:rPr>
        <w:t></w:t>
      </w:r>
      <w:r w:rsidRPr="00F53824">
        <w:rPr>
          <w:rFonts w:hint="eastAsia"/>
          <w:lang w:val="en-US"/>
        </w:rPr>
        <w:t>афоризмов</w:t>
      </w:r>
      <w:r w:rsidRPr="00F53824">
        <w:rPr>
          <w:lang w:val="en-US"/>
        </w:rPr>
        <w:t></w:t>
      </w:r>
      <w:r w:rsidRPr="00F53824">
        <w:rPr>
          <w:lang w:val="en-US"/>
        </w:rPr>
        <w:t></w:t>
      </w:r>
      <w:r w:rsidRPr="00F53824">
        <w:rPr>
          <w:rFonts w:hint="eastAsia"/>
          <w:lang w:val="en-US"/>
        </w:rPr>
        <w:t>репрезенти</w:t>
      </w:r>
      <w:r w:rsidRPr="00F53824">
        <w:rPr>
          <w:lang w:val="en-US"/>
        </w:rPr>
        <w:t></w:t>
      </w:r>
      <w:r w:rsidRPr="00F53824">
        <w:rPr>
          <w:rFonts w:hint="eastAsia"/>
          <w:lang w:val="en-US"/>
        </w:rPr>
        <w:t>рующих</w:t>
      </w:r>
      <w:r w:rsidRPr="00F53824">
        <w:rPr>
          <w:lang w:val="en-US"/>
        </w:rPr>
        <w:t></w:t>
      </w:r>
      <w:r w:rsidRPr="00F53824">
        <w:rPr>
          <w:rFonts w:hint="eastAsia"/>
          <w:lang w:val="en-US"/>
        </w:rPr>
        <w:t>негативное</w:t>
      </w:r>
      <w:r w:rsidRPr="00F53824">
        <w:rPr>
          <w:lang w:val="en-US"/>
        </w:rPr>
        <w:t></w:t>
      </w:r>
      <w:r w:rsidRPr="00F53824">
        <w:rPr>
          <w:rFonts w:hint="eastAsia"/>
          <w:lang w:val="en-US"/>
        </w:rPr>
        <w:t>отношение</w:t>
      </w:r>
      <w:r w:rsidRPr="00F53824">
        <w:rPr>
          <w:lang w:val="en-US"/>
        </w:rPr>
        <w:t></w:t>
      </w:r>
      <w:r w:rsidRPr="00F53824">
        <w:rPr>
          <w:rFonts w:hint="eastAsia"/>
          <w:lang w:val="en-US"/>
        </w:rPr>
        <w:t>к</w:t>
      </w:r>
      <w:r w:rsidRPr="00F53824">
        <w:rPr>
          <w:lang w:val="en-US"/>
        </w:rPr>
        <w:t></w:t>
      </w:r>
      <w:r w:rsidRPr="00F53824">
        <w:rPr>
          <w:rFonts w:hint="eastAsia"/>
          <w:lang w:val="en-US"/>
        </w:rPr>
        <w:t>этим</w:t>
      </w:r>
      <w:r w:rsidRPr="00F53824">
        <w:rPr>
          <w:lang w:val="en-US"/>
        </w:rPr>
        <w:t></w:t>
      </w:r>
      <w:r w:rsidRPr="00F53824">
        <w:rPr>
          <w:rFonts w:hint="eastAsia"/>
          <w:lang w:val="en-US"/>
        </w:rPr>
        <w:t>существам</w:t>
      </w:r>
      <w:r w:rsidRPr="00F53824">
        <w:rPr>
          <w:lang w:val="en-US"/>
        </w:rPr>
        <w:t></w:t>
      </w:r>
      <w:r w:rsidRPr="00F53824">
        <w:rPr>
          <w:lang w:val="en-US"/>
        </w:rPr>
        <w:t></w:t>
      </w:r>
      <w:r w:rsidRPr="00F53824">
        <w:rPr>
          <w:rFonts w:hint="eastAsia"/>
          <w:lang w:val="en-US"/>
        </w:rPr>
        <w:t>заметно</w:t>
      </w:r>
      <w:r w:rsidRPr="00F53824">
        <w:rPr>
          <w:lang w:val="en-US"/>
        </w:rPr>
        <w:t></w:t>
      </w:r>
      <w:r w:rsidRPr="00F53824">
        <w:rPr>
          <w:rFonts w:hint="eastAsia"/>
          <w:lang w:val="en-US"/>
        </w:rPr>
        <w:t>превалирует</w:t>
      </w:r>
      <w:r w:rsidRPr="00F53824">
        <w:rPr>
          <w:lang w:val="en-US"/>
        </w:rPr>
        <w:t></w:t>
      </w:r>
      <w:r w:rsidRPr="00F53824">
        <w:rPr>
          <w:rFonts w:hint="eastAsia"/>
          <w:lang w:val="en-US"/>
        </w:rPr>
        <w:t>над</w:t>
      </w:r>
      <w:r w:rsidRPr="00F53824">
        <w:rPr>
          <w:lang w:val="en-US"/>
        </w:rPr>
        <w:t></w:t>
      </w:r>
      <w:r w:rsidRPr="00F53824">
        <w:rPr>
          <w:rFonts w:hint="eastAsia"/>
          <w:lang w:val="en-US"/>
        </w:rPr>
        <w:t>процентом</w:t>
      </w:r>
      <w:r w:rsidRPr="00F53824">
        <w:rPr>
          <w:lang w:val="en-US"/>
        </w:rPr>
        <w:t></w:t>
      </w:r>
      <w:r w:rsidRPr="00F53824">
        <w:rPr>
          <w:lang w:val="en-US"/>
        </w:rPr>
        <w:t></w:t>
      </w:r>
      <w:r w:rsidRPr="00F53824">
        <w:rPr>
          <w:rFonts w:hint="eastAsia"/>
          <w:lang w:val="en-US"/>
        </w:rPr>
        <w:t>свидетельствующем</w:t>
      </w:r>
      <w:r w:rsidRPr="00F53824">
        <w:rPr>
          <w:lang w:val="en-US"/>
        </w:rPr>
        <w:t></w:t>
      </w:r>
      <w:r w:rsidRPr="00F53824">
        <w:rPr>
          <w:rFonts w:hint="eastAsia"/>
          <w:lang w:val="en-US"/>
        </w:rPr>
        <w:t>о</w:t>
      </w:r>
      <w:r w:rsidRPr="00F53824">
        <w:rPr>
          <w:lang w:val="en-US"/>
        </w:rPr>
        <w:t></w:t>
      </w:r>
      <w:r w:rsidRPr="00F53824">
        <w:rPr>
          <w:rFonts w:hint="eastAsia"/>
          <w:lang w:val="en-US"/>
        </w:rPr>
        <w:t>положительном</w:t>
      </w:r>
      <w:r w:rsidRPr="00F53824">
        <w:rPr>
          <w:lang w:val="en-US"/>
        </w:rPr>
        <w:t></w:t>
      </w:r>
      <w:r w:rsidRPr="00F53824">
        <w:rPr>
          <w:rFonts w:hint="eastAsia"/>
          <w:lang w:val="en-US"/>
        </w:rPr>
        <w:t>отношении</w:t>
      </w:r>
      <w:r w:rsidRPr="00F53824">
        <w:rPr>
          <w:lang w:val="en-US"/>
        </w:rPr>
        <w:t></w:t>
      </w:r>
      <w:r w:rsidRPr="00F53824">
        <w:rPr>
          <w:rFonts w:hint="eastAsia"/>
          <w:lang w:val="en-US"/>
        </w:rPr>
        <w:t>к</w:t>
      </w:r>
      <w:r w:rsidRPr="00F53824">
        <w:rPr>
          <w:lang w:val="en-US"/>
        </w:rPr>
        <w:t></w:t>
      </w:r>
      <w:r w:rsidRPr="00F53824">
        <w:rPr>
          <w:rFonts w:hint="eastAsia"/>
          <w:lang w:val="en-US"/>
        </w:rPr>
        <w:t>ним</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лингвокультуре</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английской</w:t>
      </w:r>
      <w:r w:rsidRPr="00F53824">
        <w:rPr>
          <w:lang w:val="en-US"/>
        </w:rPr>
        <w:t></w:t>
      </w:r>
      <w:r w:rsidRPr="00F53824">
        <w:rPr>
          <w:lang w:val="en-US"/>
        </w:rPr>
        <w:t></w:t>
      </w:r>
      <w:r w:rsidRPr="00F53824">
        <w:rPr>
          <w:lang w:val="en-US"/>
        </w:rPr>
        <w:t></w:t>
      </w:r>
      <w:r w:rsidRPr="00F53824">
        <w:rPr>
          <w:rFonts w:hint="eastAsia"/>
          <w:lang w:val="en-US"/>
        </w:rPr>
        <w:t>Эти</w:t>
      </w:r>
      <w:r w:rsidRPr="00F53824">
        <w:rPr>
          <w:lang w:val="en-US"/>
        </w:rPr>
        <w:t></w:t>
      </w:r>
      <w:r w:rsidRPr="00F53824">
        <w:rPr>
          <w:rFonts w:hint="eastAsia"/>
          <w:lang w:val="en-US"/>
        </w:rPr>
        <w:t>цифры</w:t>
      </w:r>
      <w:r w:rsidRPr="00F53824">
        <w:rPr>
          <w:lang w:val="en-US"/>
        </w:rPr>
        <w:t></w:t>
      </w:r>
      <w:r w:rsidRPr="00F53824">
        <w:rPr>
          <w:rFonts w:hint="eastAsia"/>
          <w:lang w:val="en-US"/>
        </w:rPr>
        <w:t>показывают</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представителям</w:t>
      </w:r>
      <w:r w:rsidRPr="00F53824">
        <w:rPr>
          <w:lang w:val="en-US"/>
        </w:rPr>
        <w:t></w:t>
      </w:r>
      <w:r w:rsidRPr="00F53824">
        <w:rPr>
          <w:rFonts w:hint="eastAsia"/>
          <w:lang w:val="en-US"/>
        </w:rPr>
        <w:t>обеих</w:t>
      </w:r>
      <w:r w:rsidRPr="00F53824">
        <w:rPr>
          <w:lang w:val="en-US"/>
        </w:rPr>
        <w:t></w:t>
      </w:r>
      <w:r w:rsidRPr="00F53824">
        <w:rPr>
          <w:rFonts w:hint="eastAsia"/>
          <w:lang w:val="en-US"/>
        </w:rPr>
        <w:t>наций</w:t>
      </w:r>
      <w:r w:rsidRPr="00F53824">
        <w:rPr>
          <w:lang w:val="en-US"/>
        </w:rPr>
        <w:t></w:t>
      </w:r>
      <w:r w:rsidRPr="00F53824">
        <w:rPr>
          <w:rFonts w:hint="eastAsia"/>
          <w:lang w:val="en-US"/>
        </w:rPr>
        <w:t>свойственно</w:t>
      </w:r>
      <w:r w:rsidRPr="00F53824">
        <w:rPr>
          <w:lang w:val="en-US"/>
        </w:rPr>
        <w:t></w:t>
      </w:r>
      <w:r w:rsidRPr="00F53824">
        <w:rPr>
          <w:rFonts w:hint="eastAsia"/>
          <w:lang w:val="en-US"/>
        </w:rPr>
        <w:t>традиционно</w:t>
      </w:r>
      <w:r w:rsidRPr="00F53824">
        <w:rPr>
          <w:lang w:val="en-US"/>
        </w:rPr>
        <w:t></w:t>
      </w:r>
      <w:r w:rsidRPr="00F53824">
        <w:rPr>
          <w:rFonts w:hint="eastAsia"/>
          <w:lang w:val="en-US"/>
        </w:rPr>
        <w:t>негативное</w:t>
      </w:r>
      <w:r w:rsidRPr="00F53824">
        <w:rPr>
          <w:lang w:val="en-US"/>
        </w:rPr>
        <w:t></w:t>
      </w:r>
      <w:r w:rsidRPr="00F53824">
        <w:rPr>
          <w:rFonts w:hint="eastAsia"/>
          <w:lang w:val="en-US"/>
        </w:rPr>
        <w:t>воспри</w:t>
      </w:r>
      <w:r w:rsidRPr="00F53824">
        <w:rPr>
          <w:lang w:val="en-US"/>
        </w:rPr>
        <w:t></w:t>
      </w:r>
      <w:r w:rsidRPr="00F53824">
        <w:rPr>
          <w:rFonts w:hint="eastAsia"/>
          <w:lang w:val="en-US"/>
        </w:rPr>
        <w:t>ятие</w:t>
      </w:r>
      <w:r w:rsidRPr="00F53824">
        <w:rPr>
          <w:lang w:val="en-US"/>
        </w:rPr>
        <w:t></w:t>
      </w:r>
      <w:r w:rsidRPr="00F53824">
        <w:rPr>
          <w:rFonts w:hint="eastAsia"/>
          <w:lang w:val="en-US"/>
        </w:rPr>
        <w:t>дьявола</w:t>
      </w:r>
      <w:r w:rsidRPr="00F53824">
        <w:rPr>
          <w:lang w:val="en-US"/>
        </w:rPr>
        <w:t></w:t>
      </w:r>
      <w:r w:rsidRPr="00F53824">
        <w:rPr>
          <w:lang w:val="en-US"/>
        </w:rPr>
        <w:t></w:t>
      </w:r>
      <w:r w:rsidRPr="00F53824">
        <w:rPr>
          <w:rFonts w:hint="eastAsia"/>
          <w:lang w:val="en-US"/>
        </w:rPr>
        <w:t>чёрта</w:t>
      </w:r>
      <w:r w:rsidRPr="00F53824">
        <w:rPr>
          <w:lang w:val="en-US"/>
        </w:rPr>
        <w:t></w:t>
      </w:r>
      <w:r w:rsidRPr="00F53824">
        <w:rPr>
          <w:lang w:val="en-US"/>
        </w:rPr>
        <w:t></w:t>
      </w:r>
      <w:r w:rsidRPr="00F53824">
        <w:rPr>
          <w:lang w:val="en-US"/>
        </w:rPr>
        <w:t></w:t>
      </w:r>
      <w:r w:rsidRPr="00F53824">
        <w:rPr>
          <w:rFonts w:hint="eastAsia"/>
          <w:lang w:val="en-US"/>
        </w:rPr>
        <w:t>такое</w:t>
      </w:r>
      <w:r w:rsidRPr="00F53824">
        <w:rPr>
          <w:lang w:val="en-US"/>
        </w:rPr>
        <w:t></w:t>
      </w:r>
      <w:r w:rsidRPr="00F53824">
        <w:rPr>
          <w:rFonts w:hint="eastAsia"/>
          <w:lang w:val="en-US"/>
        </w:rPr>
        <w:t>восприятие</w:t>
      </w:r>
      <w:r w:rsidRPr="00F53824">
        <w:rPr>
          <w:lang w:val="en-US"/>
        </w:rPr>
        <w:t></w:t>
      </w:r>
      <w:r w:rsidRPr="00F53824">
        <w:rPr>
          <w:lang w:val="en-US"/>
        </w:rPr>
        <w:t></w:t>
      </w:r>
      <w:r w:rsidRPr="00F53824">
        <w:rPr>
          <w:rFonts w:hint="eastAsia"/>
          <w:lang w:val="en-US"/>
        </w:rPr>
        <w:t>какое</w:t>
      </w:r>
      <w:r w:rsidRPr="00F53824">
        <w:rPr>
          <w:lang w:val="en-US"/>
        </w:rPr>
        <w:t></w:t>
      </w:r>
      <w:r w:rsidRPr="00F53824">
        <w:rPr>
          <w:rFonts w:hint="eastAsia"/>
          <w:lang w:val="en-US"/>
        </w:rPr>
        <w:t>проповедуется</w:t>
      </w:r>
      <w:r w:rsidRPr="00F53824">
        <w:rPr>
          <w:lang w:val="en-US"/>
        </w:rPr>
        <w:t></w:t>
      </w:r>
      <w:r w:rsidRPr="00F53824">
        <w:rPr>
          <w:rFonts w:hint="eastAsia"/>
          <w:lang w:val="en-US"/>
        </w:rPr>
        <w:t>христианской</w:t>
      </w:r>
      <w:r w:rsidRPr="00F53824">
        <w:rPr>
          <w:lang w:val="en-US"/>
        </w:rPr>
        <w:t></w:t>
      </w:r>
      <w:r w:rsidRPr="00F53824">
        <w:rPr>
          <w:rFonts w:hint="eastAsia"/>
          <w:lang w:val="en-US"/>
        </w:rPr>
        <w:t>религией</w:t>
      </w:r>
      <w:r w:rsidRPr="00F53824">
        <w:rPr>
          <w:lang w:val="en-US"/>
        </w:rPr>
        <w:t></w:t>
      </w:r>
    </w:p>
    <w:p w:rsidR="00F53824" w:rsidRPr="00F53824" w:rsidRDefault="00F53824" w:rsidP="00F53824">
      <w:pPr>
        <w:rPr>
          <w:lang w:val="en-US"/>
        </w:rPr>
      </w:pPr>
      <w:r w:rsidRPr="00F53824">
        <w:rPr>
          <w:rFonts w:hint="eastAsia"/>
          <w:lang w:val="en-US"/>
        </w:rPr>
        <w:t>Последний</w:t>
      </w:r>
      <w:r w:rsidRPr="00F53824">
        <w:rPr>
          <w:lang w:val="en-US"/>
        </w:rPr>
        <w:t></w:t>
      </w:r>
      <w:r w:rsidRPr="00F53824">
        <w:rPr>
          <w:rFonts w:hint="eastAsia"/>
          <w:lang w:val="en-US"/>
        </w:rPr>
        <w:t>этап</w:t>
      </w:r>
      <w:r w:rsidRPr="00F53824">
        <w:rPr>
          <w:lang w:val="en-US"/>
        </w:rPr>
        <w:t></w:t>
      </w:r>
      <w:r w:rsidRPr="00F53824">
        <w:rPr>
          <w:rFonts w:hint="eastAsia"/>
          <w:lang w:val="en-US"/>
        </w:rPr>
        <w:t>анализа</w:t>
      </w:r>
      <w:r w:rsidRPr="00F53824">
        <w:rPr>
          <w:lang w:val="en-US"/>
        </w:rPr>
        <w:t></w:t>
      </w:r>
      <w:r w:rsidRPr="00F53824">
        <w:rPr>
          <w:rFonts w:hint="eastAsia"/>
          <w:lang w:val="en-US"/>
        </w:rPr>
        <w:t>заключался</w:t>
      </w:r>
      <w:r w:rsidRPr="00F53824">
        <w:rPr>
          <w:lang w:val="en-US"/>
        </w:rPr>
        <w:t></w:t>
      </w:r>
      <w:r w:rsidRPr="00F53824">
        <w:rPr>
          <w:rFonts w:hint="eastAsia"/>
          <w:lang w:val="en-US"/>
        </w:rPr>
        <w:t>в</w:t>
      </w:r>
      <w:r w:rsidRPr="00F53824">
        <w:rPr>
          <w:lang w:val="en-US"/>
        </w:rPr>
        <w:t></w:t>
      </w:r>
      <w:r w:rsidRPr="00F53824">
        <w:rPr>
          <w:rFonts w:hint="eastAsia"/>
          <w:lang w:val="en-US"/>
        </w:rPr>
        <w:t>рассмотрении</w:t>
      </w:r>
      <w:r w:rsidRPr="00F53824">
        <w:rPr>
          <w:lang w:val="en-US"/>
        </w:rPr>
        <w:t></w:t>
      </w:r>
      <w:r w:rsidRPr="00F53824">
        <w:rPr>
          <w:rFonts w:hint="eastAsia"/>
          <w:lang w:val="en-US"/>
        </w:rPr>
        <w:t>и</w:t>
      </w:r>
      <w:r w:rsidRPr="00F53824">
        <w:rPr>
          <w:lang w:val="en-US"/>
        </w:rPr>
        <w:t></w:t>
      </w:r>
      <w:r w:rsidRPr="00F53824">
        <w:rPr>
          <w:rFonts w:hint="eastAsia"/>
          <w:lang w:val="en-US"/>
        </w:rPr>
        <w:t>концептуальной</w:t>
      </w:r>
      <w:r w:rsidRPr="00F53824">
        <w:rPr>
          <w:lang w:val="en-US"/>
        </w:rPr>
        <w:t></w:t>
      </w:r>
      <w:r w:rsidRPr="00F53824">
        <w:rPr>
          <w:rFonts w:hint="eastAsia"/>
          <w:lang w:val="en-US"/>
        </w:rPr>
        <w:t>интерпретации</w:t>
      </w:r>
      <w:r w:rsidRPr="00F53824">
        <w:rPr>
          <w:lang w:val="en-US"/>
        </w:rPr>
        <w:t></w:t>
      </w:r>
      <w:r w:rsidRPr="00F53824">
        <w:rPr>
          <w:rFonts w:hint="eastAsia"/>
          <w:lang w:val="en-US"/>
        </w:rPr>
        <w:t>оппозиции</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Дьявол</w:t>
      </w:r>
      <w:r w:rsidRPr="00F53824">
        <w:rPr>
          <w:lang w:val="en-US"/>
        </w:rPr>
        <w:t></w:t>
      </w:r>
      <w:r w:rsidRPr="00F53824">
        <w:rPr>
          <w:lang w:val="en-US"/>
        </w:rPr>
        <w:t></w:t>
      </w:r>
      <w:r w:rsidRPr="00F53824">
        <w:rPr>
          <w:lang w:val="en-US"/>
        </w:rPr>
        <w:t></w:t>
      </w:r>
      <w:r w:rsidRPr="00F53824">
        <w:rPr>
          <w:rFonts w:hint="eastAsia"/>
          <w:lang w:val="en-US"/>
        </w:rPr>
        <w:t>Для</w:t>
      </w:r>
      <w:r w:rsidRPr="00F53824">
        <w:rPr>
          <w:lang w:val="en-US"/>
        </w:rPr>
        <w:t></w:t>
      </w:r>
      <w:r w:rsidRPr="00F53824">
        <w:rPr>
          <w:rFonts w:hint="eastAsia"/>
          <w:lang w:val="en-US"/>
        </w:rPr>
        <w:t>решения</w:t>
      </w:r>
      <w:r w:rsidRPr="00F53824">
        <w:rPr>
          <w:lang w:val="en-US"/>
        </w:rPr>
        <w:t></w:t>
      </w:r>
      <w:r w:rsidRPr="00F53824">
        <w:rPr>
          <w:rFonts w:hint="eastAsia"/>
          <w:lang w:val="en-US"/>
        </w:rPr>
        <w:t>этой</w:t>
      </w:r>
      <w:r w:rsidRPr="00F53824">
        <w:rPr>
          <w:lang w:val="en-US"/>
        </w:rPr>
        <w:t></w:t>
      </w:r>
      <w:r w:rsidRPr="00F53824">
        <w:rPr>
          <w:rFonts w:hint="eastAsia"/>
          <w:lang w:val="en-US"/>
        </w:rPr>
        <w:t>задачи</w:t>
      </w:r>
      <w:r w:rsidRPr="00F53824">
        <w:rPr>
          <w:lang w:val="en-US"/>
        </w:rPr>
        <w:t></w:t>
      </w:r>
      <w:r w:rsidRPr="00F53824">
        <w:rPr>
          <w:rFonts w:hint="eastAsia"/>
          <w:lang w:val="en-US"/>
        </w:rPr>
        <w:t>нами</w:t>
      </w:r>
      <w:r w:rsidRPr="00F53824">
        <w:rPr>
          <w:lang w:val="en-US"/>
        </w:rPr>
        <w:t></w:t>
      </w:r>
      <w:r w:rsidRPr="00F53824">
        <w:rPr>
          <w:rFonts w:hint="eastAsia"/>
          <w:lang w:val="en-US"/>
        </w:rPr>
        <w:t>были</w:t>
      </w:r>
      <w:r w:rsidRPr="00F53824">
        <w:rPr>
          <w:lang w:val="en-US"/>
        </w:rPr>
        <w:t></w:t>
      </w:r>
      <w:r w:rsidRPr="00F53824">
        <w:rPr>
          <w:rFonts w:hint="eastAsia"/>
          <w:lang w:val="en-US"/>
        </w:rPr>
        <w:t>изучены</w:t>
      </w:r>
      <w:r w:rsidRPr="00F53824">
        <w:rPr>
          <w:lang w:val="en-US"/>
        </w:rPr>
        <w:t></w:t>
      </w:r>
      <w:r w:rsidRPr="00F53824">
        <w:rPr>
          <w:rFonts w:hint="eastAsia"/>
          <w:lang w:val="en-US"/>
        </w:rPr>
        <w:t>взаимоотношения</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Изучение</w:t>
      </w:r>
      <w:r w:rsidRPr="00F53824">
        <w:rPr>
          <w:lang w:val="en-US"/>
        </w:rPr>
        <w:t></w:t>
      </w:r>
      <w:r w:rsidRPr="00F53824">
        <w:rPr>
          <w:rFonts w:hint="eastAsia"/>
          <w:lang w:val="en-US"/>
        </w:rPr>
        <w:t>показало</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данные</w:t>
      </w:r>
      <w:r w:rsidRPr="00F53824">
        <w:rPr>
          <w:lang w:val="en-US"/>
        </w:rPr>
        <w:t></w:t>
      </w:r>
      <w:r w:rsidRPr="00F53824">
        <w:rPr>
          <w:rFonts w:hint="eastAsia"/>
          <w:lang w:val="en-US"/>
        </w:rPr>
        <w:t>концепты</w:t>
      </w:r>
      <w:r w:rsidRPr="00F53824">
        <w:rPr>
          <w:lang w:val="en-US"/>
        </w:rPr>
        <w:t></w:t>
      </w:r>
      <w:r w:rsidRPr="00F53824">
        <w:rPr>
          <w:rFonts w:hint="eastAsia"/>
          <w:lang w:val="en-US"/>
        </w:rPr>
        <w:t>образуют</w:t>
      </w:r>
      <w:r w:rsidRPr="00F53824">
        <w:rPr>
          <w:lang w:val="en-US"/>
        </w:rPr>
        <w:t></w:t>
      </w:r>
      <w:r w:rsidRPr="00F53824">
        <w:rPr>
          <w:rFonts w:hint="eastAsia"/>
          <w:lang w:val="en-US"/>
        </w:rPr>
        <w:t>оппозиции</w:t>
      </w:r>
      <w:r w:rsidRPr="00F53824">
        <w:rPr>
          <w:lang w:val="en-US"/>
        </w:rPr>
        <w:t></w:t>
      </w:r>
      <w:r w:rsidRPr="00F53824">
        <w:rPr>
          <w:rFonts w:hint="eastAsia"/>
          <w:lang w:val="en-US"/>
        </w:rPr>
        <w:t>в</w:t>
      </w:r>
      <w:r w:rsidRPr="00F53824">
        <w:rPr>
          <w:lang w:val="en-US"/>
        </w:rPr>
        <w:t></w:t>
      </w:r>
      <w:r w:rsidRPr="00F53824">
        <w:rPr>
          <w:rFonts w:hint="eastAsia"/>
          <w:lang w:val="en-US"/>
        </w:rPr>
        <w:t>обеих</w:t>
      </w:r>
      <w:r w:rsidRPr="00F53824">
        <w:rPr>
          <w:lang w:val="en-US"/>
        </w:rPr>
        <w:t></w:t>
      </w:r>
      <w:r w:rsidRPr="00F53824">
        <w:rPr>
          <w:rFonts w:hint="eastAsia"/>
          <w:lang w:val="en-US"/>
        </w:rPr>
        <w:t>лин</w:t>
      </w:r>
      <w:r w:rsidRPr="00F53824">
        <w:rPr>
          <w:lang w:val="en-US"/>
        </w:rPr>
        <w:t></w:t>
      </w:r>
      <w:r w:rsidRPr="00F53824">
        <w:rPr>
          <w:rFonts w:hint="eastAsia"/>
          <w:lang w:val="en-US"/>
        </w:rPr>
        <w:t>гвокультурах</w:t>
      </w:r>
      <w:r w:rsidRPr="00F53824">
        <w:rPr>
          <w:lang w:val="en-US"/>
        </w:rPr>
        <w:t></w:t>
      </w:r>
      <w:r w:rsidRPr="00F53824">
        <w:rPr>
          <w:lang w:val="en-US"/>
        </w:rPr>
        <w:t></w:t>
      </w:r>
      <w:r w:rsidRPr="00F53824">
        <w:rPr>
          <w:rFonts w:hint="eastAsia"/>
          <w:lang w:val="en-US"/>
        </w:rPr>
        <w:t>При</w:t>
      </w:r>
      <w:r w:rsidRPr="00F53824">
        <w:rPr>
          <w:lang w:val="en-US"/>
        </w:rPr>
        <w:t></w:t>
      </w:r>
      <w:r w:rsidRPr="00F53824">
        <w:rPr>
          <w:rFonts w:hint="eastAsia"/>
          <w:lang w:val="en-US"/>
        </w:rPr>
        <w:t>этом</w:t>
      </w:r>
      <w:r w:rsidRPr="00F53824">
        <w:rPr>
          <w:lang w:val="en-US"/>
        </w:rPr>
        <w:t></w:t>
      </w:r>
      <w:r w:rsidRPr="00F53824">
        <w:rPr>
          <w:rFonts w:hint="eastAsia"/>
          <w:lang w:val="en-US"/>
        </w:rPr>
        <w:t>в</w:t>
      </w:r>
      <w:r w:rsidRPr="00F53824">
        <w:rPr>
          <w:lang w:val="en-US"/>
        </w:rPr>
        <w:t></w:t>
      </w:r>
      <w:r w:rsidRPr="00F53824">
        <w:rPr>
          <w:rFonts w:hint="eastAsia"/>
          <w:lang w:val="en-US"/>
        </w:rPr>
        <w:t>составе</w:t>
      </w:r>
      <w:r w:rsidRPr="00F53824">
        <w:rPr>
          <w:lang w:val="en-US"/>
        </w:rPr>
        <w:t></w:t>
      </w:r>
      <w:r w:rsidRPr="00F53824">
        <w:rPr>
          <w:rFonts w:hint="eastAsia"/>
          <w:lang w:val="en-US"/>
        </w:rPr>
        <w:t>оппозиций</w:t>
      </w:r>
      <w:r w:rsidRPr="00F53824">
        <w:rPr>
          <w:lang w:val="en-US"/>
        </w:rPr>
        <w:t></w:t>
      </w:r>
      <w:r w:rsidRPr="00F53824">
        <w:rPr>
          <w:rFonts w:hint="eastAsia"/>
          <w:lang w:val="en-US"/>
        </w:rPr>
        <w:t>они</w:t>
      </w:r>
      <w:r w:rsidRPr="00F53824">
        <w:rPr>
          <w:lang w:val="en-US"/>
        </w:rPr>
        <w:t></w:t>
      </w:r>
      <w:r w:rsidRPr="00F53824">
        <w:rPr>
          <w:rFonts w:hint="eastAsia"/>
          <w:lang w:val="en-US"/>
        </w:rPr>
        <w:t>логически</w:t>
      </w:r>
      <w:r w:rsidRPr="00F53824">
        <w:rPr>
          <w:lang w:val="en-US"/>
        </w:rPr>
        <w:t></w:t>
      </w:r>
      <w:r w:rsidRPr="00F53824">
        <w:rPr>
          <w:rFonts w:hint="eastAsia"/>
          <w:lang w:val="en-US"/>
        </w:rPr>
        <w:t>равноправны</w:t>
      </w:r>
      <w:r w:rsidRPr="00F53824">
        <w:rPr>
          <w:lang w:val="en-US"/>
        </w:rPr>
        <w:t></w:t>
      </w:r>
      <w:r w:rsidRPr="00F53824">
        <w:rPr>
          <w:lang w:val="en-US"/>
        </w:rPr>
        <w:t></w:t>
      </w:r>
      <w:r w:rsidRPr="00F53824">
        <w:rPr>
          <w:rFonts w:hint="eastAsia"/>
          <w:lang w:val="en-US"/>
        </w:rPr>
        <w:t>так</w:t>
      </w:r>
      <w:r w:rsidRPr="00F53824">
        <w:rPr>
          <w:lang w:val="en-US"/>
        </w:rPr>
        <w:t></w:t>
      </w:r>
      <w:r w:rsidRPr="00F53824">
        <w:rPr>
          <w:rFonts w:hint="eastAsia"/>
          <w:lang w:val="en-US"/>
        </w:rPr>
        <w:t>как</w:t>
      </w:r>
      <w:r w:rsidRPr="00F53824">
        <w:rPr>
          <w:lang w:val="en-US"/>
        </w:rPr>
        <w:t></w:t>
      </w:r>
      <w:r w:rsidRPr="00F53824">
        <w:rPr>
          <w:rFonts w:hint="eastAsia"/>
          <w:lang w:val="en-US"/>
        </w:rPr>
        <w:t>не</w:t>
      </w:r>
      <w:r w:rsidRPr="00F53824">
        <w:rPr>
          <w:lang w:val="en-US"/>
        </w:rPr>
        <w:t></w:t>
      </w:r>
      <w:r w:rsidRPr="00F53824">
        <w:rPr>
          <w:rFonts w:hint="eastAsia"/>
          <w:lang w:val="en-US"/>
        </w:rPr>
        <w:t>являются</w:t>
      </w:r>
      <w:r w:rsidRPr="00F53824">
        <w:rPr>
          <w:lang w:val="en-US"/>
        </w:rPr>
        <w:t></w:t>
      </w:r>
      <w:r w:rsidRPr="00F53824">
        <w:rPr>
          <w:rFonts w:hint="eastAsia"/>
          <w:lang w:val="en-US"/>
        </w:rPr>
        <w:t>ни</w:t>
      </w:r>
      <w:r w:rsidRPr="00F53824">
        <w:rPr>
          <w:lang w:val="en-US"/>
        </w:rPr>
        <w:t></w:t>
      </w:r>
      <w:r w:rsidRPr="00F53824">
        <w:rPr>
          <w:rFonts w:hint="eastAsia"/>
          <w:lang w:val="en-US"/>
        </w:rPr>
        <w:t>двумя</w:t>
      </w:r>
      <w:r w:rsidRPr="00F53824">
        <w:rPr>
          <w:lang w:val="en-US"/>
        </w:rPr>
        <w:t></w:t>
      </w:r>
      <w:r w:rsidRPr="00F53824">
        <w:rPr>
          <w:rFonts w:hint="eastAsia"/>
          <w:lang w:val="en-US"/>
        </w:rPr>
        <w:t>ступенями</w:t>
      </w:r>
      <w:r w:rsidRPr="00F53824">
        <w:rPr>
          <w:lang w:val="en-US"/>
        </w:rPr>
        <w:t></w:t>
      </w:r>
      <w:r w:rsidRPr="00F53824">
        <w:rPr>
          <w:rFonts w:hint="eastAsia"/>
          <w:lang w:val="en-US"/>
        </w:rPr>
        <w:t>какого</w:t>
      </w:r>
      <w:r w:rsidRPr="00F53824">
        <w:rPr>
          <w:lang w:val="en-US"/>
        </w:rPr>
        <w:t></w:t>
      </w:r>
      <w:r w:rsidRPr="00F53824">
        <w:rPr>
          <w:rFonts w:hint="eastAsia"/>
          <w:lang w:val="en-US"/>
        </w:rPr>
        <w:t>либо</w:t>
      </w:r>
      <w:r w:rsidRPr="00F53824">
        <w:rPr>
          <w:lang w:val="en-US"/>
        </w:rPr>
        <w:t></w:t>
      </w:r>
      <w:r w:rsidRPr="00F53824">
        <w:rPr>
          <w:rFonts w:hint="eastAsia"/>
          <w:lang w:val="en-US"/>
        </w:rPr>
        <w:t>признака</w:t>
      </w:r>
      <w:r w:rsidRPr="00F53824">
        <w:rPr>
          <w:lang w:val="en-US"/>
        </w:rPr>
        <w:t></w:t>
      </w:r>
      <w:r w:rsidRPr="00F53824">
        <w:rPr>
          <w:lang w:val="en-US"/>
        </w:rPr>
        <w:t></w:t>
      </w:r>
      <w:r w:rsidRPr="00F53824">
        <w:rPr>
          <w:rFonts w:hint="eastAsia"/>
          <w:lang w:val="en-US"/>
        </w:rPr>
        <w:t>ни</w:t>
      </w:r>
      <w:r w:rsidRPr="00F53824">
        <w:rPr>
          <w:lang w:val="en-US"/>
        </w:rPr>
        <w:t></w:t>
      </w:r>
      <w:r w:rsidRPr="00F53824">
        <w:rPr>
          <w:rFonts w:hint="eastAsia"/>
          <w:lang w:val="en-US"/>
        </w:rPr>
        <w:t>утверждением</w:t>
      </w:r>
      <w:r w:rsidRPr="00F53824">
        <w:rPr>
          <w:lang w:val="en-US"/>
        </w:rPr>
        <w:t></w:t>
      </w:r>
      <w:r w:rsidRPr="00F53824">
        <w:rPr>
          <w:rFonts w:hint="eastAsia"/>
          <w:lang w:val="en-US"/>
        </w:rPr>
        <w:t>или</w:t>
      </w:r>
      <w:r w:rsidRPr="00F53824">
        <w:rPr>
          <w:lang w:val="en-US"/>
        </w:rPr>
        <w:t></w:t>
      </w:r>
      <w:r w:rsidRPr="00F53824">
        <w:rPr>
          <w:rFonts w:hint="eastAsia"/>
          <w:lang w:val="en-US"/>
        </w:rPr>
        <w:t>отрицанием</w:t>
      </w:r>
      <w:r w:rsidRPr="00F53824">
        <w:rPr>
          <w:lang w:val="en-US"/>
        </w:rPr>
        <w:t></w:t>
      </w:r>
      <w:r w:rsidRPr="00F53824">
        <w:rPr>
          <w:rFonts w:hint="eastAsia"/>
          <w:lang w:val="en-US"/>
        </w:rPr>
        <w:t>признака</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то</w:t>
      </w:r>
      <w:r w:rsidRPr="00F53824">
        <w:rPr>
          <w:lang w:val="en-US"/>
        </w:rPr>
        <w:t></w:t>
      </w:r>
      <w:r w:rsidRPr="00F53824">
        <w:rPr>
          <w:rFonts w:hint="eastAsia"/>
          <w:lang w:val="en-US"/>
        </w:rPr>
        <w:t>же</w:t>
      </w:r>
      <w:r w:rsidRPr="00F53824">
        <w:rPr>
          <w:lang w:val="en-US"/>
        </w:rPr>
        <w:t></w:t>
      </w:r>
      <w:r w:rsidRPr="00F53824">
        <w:rPr>
          <w:rFonts w:hint="eastAsia"/>
          <w:lang w:val="en-US"/>
        </w:rPr>
        <w:t>время</w:t>
      </w:r>
      <w:r w:rsidRPr="00F53824">
        <w:rPr>
          <w:lang w:val="en-US"/>
        </w:rPr>
        <w:t></w:t>
      </w:r>
      <w:r w:rsidRPr="00F53824">
        <w:rPr>
          <w:rFonts w:hint="eastAsia"/>
          <w:lang w:val="en-US"/>
        </w:rPr>
        <w:t>они</w:t>
      </w:r>
      <w:r w:rsidRPr="00F53824">
        <w:rPr>
          <w:lang w:val="en-US"/>
        </w:rPr>
        <w:t></w:t>
      </w:r>
      <w:r w:rsidRPr="00F53824">
        <w:rPr>
          <w:rFonts w:hint="eastAsia"/>
          <w:lang w:val="en-US"/>
        </w:rPr>
        <w:t>не</w:t>
      </w:r>
      <w:r w:rsidRPr="00F53824">
        <w:rPr>
          <w:lang w:val="en-US"/>
        </w:rPr>
        <w:t></w:t>
      </w:r>
      <w:r w:rsidRPr="00F53824">
        <w:rPr>
          <w:rFonts w:hint="eastAsia"/>
          <w:lang w:val="en-US"/>
        </w:rPr>
        <w:t>эквивалентны</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их</w:t>
      </w:r>
      <w:r w:rsidRPr="00F53824">
        <w:rPr>
          <w:lang w:val="en-US"/>
        </w:rPr>
        <w:t></w:t>
      </w:r>
      <w:r w:rsidRPr="00F53824">
        <w:rPr>
          <w:rFonts w:hint="eastAsia"/>
          <w:lang w:val="en-US"/>
        </w:rPr>
        <w:t>структу</w:t>
      </w:r>
      <w:r w:rsidRPr="00F53824">
        <w:rPr>
          <w:lang w:val="en-US"/>
        </w:rPr>
        <w:t></w:t>
      </w:r>
      <w:r w:rsidRPr="00F53824">
        <w:rPr>
          <w:rFonts w:hint="eastAsia"/>
          <w:lang w:val="en-US"/>
        </w:rPr>
        <w:t>ре</w:t>
      </w:r>
      <w:r w:rsidRPr="00F53824">
        <w:rPr>
          <w:lang w:val="en-US"/>
        </w:rPr>
        <w:t></w:t>
      </w:r>
      <w:r w:rsidRPr="00F53824">
        <w:rPr>
          <w:rFonts w:hint="eastAsia"/>
          <w:lang w:val="en-US"/>
        </w:rPr>
        <w:t>выявляются</w:t>
      </w:r>
      <w:r w:rsidRPr="00F53824">
        <w:rPr>
          <w:lang w:val="en-US"/>
        </w:rPr>
        <w:t></w:t>
      </w:r>
      <w:r w:rsidRPr="00F53824">
        <w:rPr>
          <w:rFonts w:hint="eastAsia"/>
          <w:lang w:val="en-US"/>
        </w:rPr>
        <w:t>не</w:t>
      </w:r>
      <w:r w:rsidRPr="00F53824">
        <w:rPr>
          <w:lang w:val="en-US"/>
        </w:rPr>
        <w:t></w:t>
      </w:r>
      <w:r w:rsidRPr="00F53824">
        <w:rPr>
          <w:rFonts w:hint="eastAsia"/>
          <w:lang w:val="en-US"/>
        </w:rPr>
        <w:t>только</w:t>
      </w:r>
      <w:r w:rsidRPr="00F53824">
        <w:rPr>
          <w:lang w:val="en-US"/>
        </w:rPr>
        <w:t></w:t>
      </w:r>
      <w:r w:rsidRPr="00F53824">
        <w:rPr>
          <w:rFonts w:hint="eastAsia"/>
          <w:lang w:val="en-US"/>
        </w:rPr>
        <w:t>общие</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и</w:t>
      </w:r>
      <w:r w:rsidRPr="00F53824">
        <w:rPr>
          <w:lang w:val="en-US"/>
        </w:rPr>
        <w:t></w:t>
      </w:r>
      <w:r w:rsidRPr="00F53824">
        <w:rPr>
          <w:rFonts w:hint="eastAsia"/>
          <w:lang w:val="en-US"/>
        </w:rPr>
        <w:t>дифференциальные</w:t>
      </w:r>
      <w:r w:rsidRPr="00F53824">
        <w:rPr>
          <w:lang w:val="en-US"/>
        </w:rPr>
        <w:t></w:t>
      </w:r>
      <w:r w:rsidRPr="00F53824">
        <w:rPr>
          <w:rFonts w:hint="eastAsia"/>
          <w:lang w:val="en-US"/>
        </w:rPr>
        <w:t>признаки</w:t>
      </w:r>
      <w:r w:rsidRPr="00F53824">
        <w:rPr>
          <w:lang w:val="en-US"/>
        </w:rPr>
        <w:t></w:t>
      </w:r>
      <w:r w:rsidRPr="00F53824">
        <w:rPr>
          <w:lang w:val="en-US"/>
        </w:rPr>
        <w:t></w:t>
      </w:r>
      <w:r w:rsidRPr="00F53824">
        <w:rPr>
          <w:rFonts w:hint="eastAsia"/>
          <w:lang w:val="en-US"/>
        </w:rPr>
        <w:t>и</w:t>
      </w:r>
      <w:r w:rsidRPr="00F53824">
        <w:rPr>
          <w:lang w:val="en-US"/>
        </w:rPr>
        <w:t></w:t>
      </w:r>
      <w:r w:rsidRPr="00F53824">
        <w:rPr>
          <w:rFonts w:hint="eastAsia"/>
          <w:lang w:val="en-US"/>
        </w:rPr>
        <w:t>не</w:t>
      </w:r>
      <w:r w:rsidRPr="00F53824">
        <w:rPr>
          <w:lang w:val="en-US"/>
        </w:rPr>
        <w:t></w:t>
      </w:r>
      <w:r w:rsidRPr="00F53824">
        <w:rPr>
          <w:rFonts w:hint="eastAsia"/>
          <w:lang w:val="en-US"/>
        </w:rPr>
        <w:t>уда</w:t>
      </w:r>
      <w:r w:rsidRPr="00F53824">
        <w:rPr>
          <w:lang w:val="en-US"/>
        </w:rPr>
        <w:t></w:t>
      </w:r>
      <w:r w:rsidRPr="00F53824">
        <w:rPr>
          <w:rFonts w:hint="eastAsia"/>
          <w:lang w:val="en-US"/>
        </w:rPr>
        <w:t>лены</w:t>
      </w:r>
      <w:r w:rsidRPr="00F53824">
        <w:rPr>
          <w:lang w:val="en-US"/>
        </w:rPr>
        <w:t></w:t>
      </w:r>
      <w:r w:rsidRPr="00F53824">
        <w:rPr>
          <w:rFonts w:hint="eastAsia"/>
          <w:lang w:val="en-US"/>
        </w:rPr>
        <w:t>семантически</w:t>
      </w:r>
      <w:r w:rsidRPr="00F53824">
        <w:rPr>
          <w:lang w:val="en-US"/>
        </w:rPr>
        <w:t></w:t>
      </w:r>
      <w:r w:rsidRPr="00F53824">
        <w:rPr>
          <w:lang w:val="en-US"/>
        </w:rPr>
        <w:t></w:t>
      </w:r>
      <w:r w:rsidRPr="00F53824">
        <w:rPr>
          <w:rFonts w:hint="eastAsia"/>
          <w:lang w:val="en-US"/>
        </w:rPr>
        <w:t>поскольку</w:t>
      </w:r>
      <w:r w:rsidRPr="00F53824">
        <w:rPr>
          <w:lang w:val="en-US"/>
        </w:rPr>
        <w:t></w:t>
      </w:r>
      <w:r w:rsidRPr="00F53824">
        <w:rPr>
          <w:rFonts w:hint="eastAsia"/>
          <w:lang w:val="en-US"/>
        </w:rPr>
        <w:t>имеют</w:t>
      </w:r>
      <w:r w:rsidRPr="00F53824">
        <w:rPr>
          <w:lang w:val="en-US"/>
        </w:rPr>
        <w:t></w:t>
      </w:r>
      <w:r w:rsidRPr="00F53824">
        <w:rPr>
          <w:rFonts w:hint="eastAsia"/>
          <w:lang w:val="en-US"/>
        </w:rPr>
        <w:t>общие</w:t>
      </w:r>
      <w:r w:rsidRPr="00F53824">
        <w:rPr>
          <w:lang w:val="en-US"/>
        </w:rPr>
        <w:t></w:t>
      </w:r>
      <w:r w:rsidRPr="00F53824">
        <w:rPr>
          <w:rFonts w:hint="eastAsia"/>
          <w:lang w:val="en-US"/>
        </w:rPr>
        <w:t>контексты</w:t>
      </w:r>
      <w:r w:rsidRPr="00F53824">
        <w:rPr>
          <w:lang w:val="en-US"/>
        </w:rPr>
        <w:t></w:t>
      </w:r>
      <w:r w:rsidRPr="00F53824">
        <w:rPr>
          <w:rFonts w:hint="eastAsia"/>
          <w:lang w:val="en-US"/>
        </w:rPr>
        <w:t>употребления</w:t>
      </w:r>
      <w:r w:rsidRPr="00F53824">
        <w:rPr>
          <w:lang w:val="en-US"/>
        </w:rPr>
        <w:t></w:t>
      </w:r>
      <w:r w:rsidRPr="00F53824">
        <w:rPr>
          <w:lang w:val="en-US"/>
        </w:rPr>
        <w:t></w:t>
      </w:r>
      <w:r w:rsidRPr="00F53824">
        <w:rPr>
          <w:rFonts w:hint="eastAsia"/>
          <w:lang w:val="en-US"/>
        </w:rPr>
        <w:t>чего</w:t>
      </w:r>
      <w:r w:rsidRPr="00F53824">
        <w:rPr>
          <w:lang w:val="en-US"/>
        </w:rPr>
        <w:t></w:t>
      </w:r>
      <w:r w:rsidRPr="00F53824">
        <w:rPr>
          <w:rFonts w:hint="eastAsia"/>
          <w:lang w:val="en-US"/>
        </w:rPr>
        <w:t>нельзя</w:t>
      </w:r>
      <w:r w:rsidRPr="00F53824">
        <w:rPr>
          <w:lang w:val="en-US"/>
        </w:rPr>
        <w:t></w:t>
      </w:r>
      <w:r w:rsidRPr="00F53824">
        <w:rPr>
          <w:rFonts w:hint="eastAsia"/>
          <w:lang w:val="en-US"/>
        </w:rPr>
        <w:t>сказать</w:t>
      </w:r>
      <w:r w:rsidRPr="00F53824">
        <w:rPr>
          <w:lang w:val="en-US"/>
        </w:rPr>
        <w:t></w:t>
      </w:r>
      <w:r w:rsidRPr="00F53824">
        <w:rPr>
          <w:rFonts w:hint="eastAsia"/>
          <w:lang w:val="en-US"/>
        </w:rPr>
        <w:t>о</w:t>
      </w:r>
      <w:r w:rsidRPr="00F53824">
        <w:rPr>
          <w:lang w:val="en-US"/>
        </w:rPr>
        <w:t></w:t>
      </w:r>
      <w:r w:rsidRPr="00F53824">
        <w:rPr>
          <w:rFonts w:hint="eastAsia"/>
          <w:lang w:val="en-US"/>
        </w:rPr>
        <w:t>членах</w:t>
      </w:r>
      <w:r w:rsidRPr="00F53824">
        <w:rPr>
          <w:lang w:val="en-US"/>
        </w:rPr>
        <w:t></w:t>
      </w:r>
      <w:r w:rsidRPr="00F53824">
        <w:rPr>
          <w:rFonts w:hint="eastAsia"/>
          <w:lang w:val="en-US"/>
        </w:rPr>
        <w:t>дизъюнктивной</w:t>
      </w:r>
      <w:r w:rsidRPr="00F53824">
        <w:rPr>
          <w:lang w:val="en-US"/>
        </w:rPr>
        <w:t></w:t>
      </w:r>
      <w:r w:rsidRPr="00F53824">
        <w:rPr>
          <w:rFonts w:hint="eastAsia"/>
          <w:lang w:val="en-US"/>
        </w:rPr>
        <w:t>оппозиции</w:t>
      </w:r>
      <w:r w:rsidRPr="00F53824">
        <w:rPr>
          <w:lang w:val="en-US"/>
        </w:rPr>
        <w:t></w:t>
      </w:r>
      <w:r w:rsidRPr="00F53824">
        <w:rPr>
          <w:lang w:val="en-US"/>
        </w:rPr>
        <w:t></w:t>
      </w:r>
      <w:r w:rsidRPr="00F53824">
        <w:rPr>
          <w:rFonts w:hint="eastAsia"/>
          <w:lang w:val="en-US"/>
        </w:rPr>
        <w:t>Всё</w:t>
      </w:r>
      <w:r w:rsidRPr="00F53824">
        <w:rPr>
          <w:lang w:val="en-US"/>
        </w:rPr>
        <w:t></w:t>
      </w:r>
      <w:r w:rsidRPr="00F53824">
        <w:rPr>
          <w:rFonts w:hint="eastAsia"/>
          <w:lang w:val="en-US"/>
        </w:rPr>
        <w:t>это</w:t>
      </w:r>
      <w:r w:rsidRPr="00F53824">
        <w:rPr>
          <w:lang w:val="en-US"/>
        </w:rPr>
        <w:t></w:t>
      </w:r>
      <w:r w:rsidRPr="00F53824">
        <w:rPr>
          <w:rFonts w:hint="eastAsia"/>
          <w:lang w:val="en-US"/>
        </w:rPr>
        <w:t>позволило</w:t>
      </w:r>
      <w:r w:rsidRPr="00F53824">
        <w:rPr>
          <w:lang w:val="en-US"/>
        </w:rPr>
        <w:t></w:t>
      </w:r>
      <w:r w:rsidRPr="00F53824">
        <w:rPr>
          <w:rFonts w:hint="eastAsia"/>
          <w:lang w:val="en-US"/>
        </w:rPr>
        <w:t>сде</w:t>
      </w:r>
      <w:r w:rsidRPr="00F53824">
        <w:rPr>
          <w:lang w:val="en-US"/>
        </w:rPr>
        <w:t></w:t>
      </w:r>
      <w:r w:rsidRPr="00F53824">
        <w:rPr>
          <w:rFonts w:hint="eastAsia"/>
          <w:lang w:val="en-US"/>
        </w:rPr>
        <w:t>лать</w:t>
      </w:r>
      <w:r w:rsidRPr="00F53824">
        <w:rPr>
          <w:lang w:val="en-US"/>
        </w:rPr>
        <w:t></w:t>
      </w:r>
      <w:r w:rsidRPr="00F53824">
        <w:rPr>
          <w:rFonts w:hint="eastAsia"/>
          <w:lang w:val="en-US"/>
        </w:rPr>
        <w:t>вывод</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образуют</w:t>
      </w:r>
      <w:r w:rsidRPr="00F53824">
        <w:rPr>
          <w:lang w:val="en-US"/>
        </w:rPr>
        <w:t></w:t>
      </w:r>
      <w:r w:rsidRPr="00F53824">
        <w:rPr>
          <w:rFonts w:hint="eastAsia"/>
          <w:lang w:val="en-US"/>
        </w:rPr>
        <w:t>эквипо</w:t>
      </w:r>
      <w:r w:rsidRPr="00F53824">
        <w:rPr>
          <w:lang w:val="en-US"/>
        </w:rPr>
        <w:t></w:t>
      </w:r>
      <w:r w:rsidRPr="00F53824">
        <w:rPr>
          <w:rFonts w:hint="eastAsia"/>
          <w:lang w:val="en-US"/>
        </w:rPr>
        <w:t>лентные</w:t>
      </w:r>
      <w:r w:rsidRPr="00F53824">
        <w:rPr>
          <w:lang w:val="en-US"/>
        </w:rPr>
        <w:t></w:t>
      </w:r>
      <w:r w:rsidRPr="00F53824">
        <w:rPr>
          <w:rFonts w:hint="eastAsia"/>
          <w:lang w:val="en-US"/>
        </w:rPr>
        <w:t>оппозиции</w:t>
      </w:r>
      <w:r w:rsidRPr="00F53824">
        <w:rPr>
          <w:lang w:val="en-US"/>
        </w:rPr>
        <w:t></w:t>
      </w:r>
    </w:p>
    <w:p w:rsidR="00F53824" w:rsidRPr="00F53824" w:rsidRDefault="00F53824" w:rsidP="00F53824">
      <w:pPr>
        <w:rPr>
          <w:lang w:val="en-US"/>
        </w:rPr>
      </w:pPr>
      <w:r w:rsidRPr="00F53824">
        <w:rPr>
          <w:rFonts w:hint="eastAsia"/>
          <w:lang w:val="en-US"/>
        </w:rPr>
        <w:t>Для</w:t>
      </w:r>
      <w:r w:rsidRPr="00F53824">
        <w:rPr>
          <w:lang w:val="en-US"/>
        </w:rPr>
        <w:t></w:t>
      </w:r>
      <w:r w:rsidRPr="00F53824">
        <w:rPr>
          <w:rFonts w:hint="eastAsia"/>
          <w:lang w:val="en-US"/>
        </w:rPr>
        <w:t>изучения</w:t>
      </w:r>
      <w:r w:rsidRPr="00F53824">
        <w:rPr>
          <w:lang w:val="en-US"/>
        </w:rPr>
        <w:t></w:t>
      </w:r>
      <w:r w:rsidRPr="00F53824">
        <w:rPr>
          <w:rFonts w:hint="eastAsia"/>
          <w:lang w:val="en-US"/>
        </w:rPr>
        <w:t>концептуальных</w:t>
      </w:r>
      <w:r w:rsidRPr="00F53824">
        <w:rPr>
          <w:lang w:val="en-US"/>
        </w:rPr>
        <w:t></w:t>
      </w:r>
      <w:r w:rsidRPr="00F53824">
        <w:rPr>
          <w:rFonts w:hint="eastAsia"/>
          <w:lang w:val="en-US"/>
        </w:rPr>
        <w:t>оппозиций</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на</w:t>
      </w:r>
      <w:r w:rsidRPr="00F53824">
        <w:rPr>
          <w:lang w:val="en-US"/>
        </w:rPr>
        <w:t></w:t>
      </w:r>
      <w:r w:rsidRPr="00F53824">
        <w:rPr>
          <w:rFonts w:hint="eastAsia"/>
          <w:lang w:val="en-US"/>
        </w:rPr>
        <w:t>синтагматическом</w:t>
      </w:r>
      <w:r w:rsidRPr="00F53824">
        <w:rPr>
          <w:lang w:val="en-US"/>
        </w:rPr>
        <w:t></w:t>
      </w:r>
      <w:r w:rsidRPr="00F53824">
        <w:rPr>
          <w:rFonts w:hint="eastAsia"/>
          <w:lang w:val="en-US"/>
        </w:rPr>
        <w:t>уровне</w:t>
      </w:r>
      <w:r w:rsidRPr="00F53824">
        <w:rPr>
          <w:lang w:val="en-US"/>
        </w:rPr>
        <w:t></w:t>
      </w:r>
      <w:r w:rsidRPr="00F53824">
        <w:rPr>
          <w:rFonts w:hint="eastAsia"/>
          <w:lang w:val="en-US"/>
        </w:rPr>
        <w:t>мы</w:t>
      </w:r>
      <w:r w:rsidRPr="00F53824">
        <w:rPr>
          <w:lang w:val="en-US"/>
        </w:rPr>
        <w:t></w:t>
      </w:r>
      <w:r w:rsidRPr="00F53824">
        <w:rPr>
          <w:rFonts w:hint="eastAsia"/>
          <w:lang w:val="en-US"/>
        </w:rPr>
        <w:t>изучали</w:t>
      </w:r>
      <w:r w:rsidRPr="00F53824">
        <w:rPr>
          <w:lang w:val="en-US"/>
        </w:rPr>
        <w:t></w:t>
      </w:r>
      <w:r w:rsidRPr="00F53824">
        <w:rPr>
          <w:rFonts w:hint="eastAsia"/>
          <w:lang w:val="en-US"/>
        </w:rPr>
        <w:t>паремии</w:t>
      </w:r>
      <w:r w:rsidRPr="00F53824">
        <w:rPr>
          <w:lang w:val="en-US"/>
        </w:rPr>
        <w:t></w:t>
      </w:r>
      <w:r w:rsidRPr="00F53824">
        <w:rPr>
          <w:rFonts w:hint="eastAsia"/>
          <w:lang w:val="en-US"/>
        </w:rPr>
        <w:t>и</w:t>
      </w:r>
      <w:r w:rsidRPr="00F53824">
        <w:rPr>
          <w:lang w:val="en-US"/>
        </w:rPr>
        <w:t></w:t>
      </w:r>
      <w:r w:rsidRPr="00F53824">
        <w:rPr>
          <w:rFonts w:hint="eastAsia"/>
          <w:lang w:val="en-US"/>
        </w:rPr>
        <w:t>афоризмы</w:t>
      </w:r>
      <w:r w:rsidRPr="00F53824">
        <w:rPr>
          <w:lang w:val="en-US"/>
        </w:rPr>
        <w:t></w:t>
      </w:r>
      <w:r w:rsidRPr="00F53824">
        <w:rPr>
          <w:lang w:val="en-US"/>
        </w:rPr>
        <w:t></w:t>
      </w:r>
      <w:r w:rsidRPr="00F53824">
        <w:rPr>
          <w:rFonts w:hint="eastAsia"/>
          <w:lang w:val="en-US"/>
        </w:rPr>
        <w:t>яв</w:t>
      </w:r>
      <w:r w:rsidRPr="00F53824">
        <w:rPr>
          <w:lang w:val="en-US"/>
        </w:rPr>
        <w:t></w:t>
      </w:r>
      <w:r w:rsidRPr="00F53824">
        <w:rPr>
          <w:rFonts w:hint="eastAsia"/>
          <w:lang w:val="en-US"/>
        </w:rPr>
        <w:t>ляющиеся</w:t>
      </w:r>
      <w:r w:rsidRPr="00F53824">
        <w:rPr>
          <w:lang w:val="en-US"/>
        </w:rPr>
        <w:t></w:t>
      </w:r>
      <w:r w:rsidRPr="00F53824">
        <w:rPr>
          <w:lang w:val="en-US"/>
        </w:rPr>
        <w:t></w:t>
      </w:r>
      <w:r w:rsidRPr="00F53824">
        <w:rPr>
          <w:lang w:val="en-US"/>
        </w:rPr>
        <w:t></w:t>
      </w:r>
      <w:r w:rsidRPr="00F53824">
        <w:rPr>
          <w:rFonts w:hint="eastAsia"/>
          <w:lang w:val="en-US"/>
        </w:rPr>
        <w:t>контекстами</w:t>
      </w:r>
      <w:r w:rsidRPr="00F53824">
        <w:rPr>
          <w:lang w:val="en-US"/>
        </w:rPr>
        <w:t></w:t>
      </w:r>
      <w:r w:rsidRPr="00F53824">
        <w:rPr>
          <w:lang w:val="en-US"/>
        </w:rPr>
        <w:t></w:t>
      </w:r>
      <w:r w:rsidRPr="00F53824">
        <w:rPr>
          <w:lang w:val="en-US"/>
        </w:rPr>
        <w:t></w:t>
      </w:r>
      <w:r w:rsidRPr="00F53824">
        <w:rPr>
          <w:rFonts w:hint="eastAsia"/>
          <w:lang w:val="en-US"/>
        </w:rPr>
        <w:t>совместного</w:t>
      </w:r>
      <w:r w:rsidRPr="00F53824">
        <w:rPr>
          <w:lang w:val="en-US"/>
        </w:rPr>
        <w:t></w:t>
      </w:r>
      <w:r w:rsidRPr="00F53824">
        <w:rPr>
          <w:lang w:val="en-US"/>
        </w:rPr>
        <w:t></w:t>
      </w:r>
      <w:r w:rsidRPr="00F53824">
        <w:rPr>
          <w:lang w:val="en-US"/>
        </w:rPr>
        <w:t></w:t>
      </w:r>
      <w:r w:rsidRPr="00F53824">
        <w:rPr>
          <w:rFonts w:hint="eastAsia"/>
          <w:lang w:val="en-US"/>
        </w:rPr>
        <w:t>употребления</w:t>
      </w:r>
      <w:r w:rsidRPr="00F53824">
        <w:rPr>
          <w:lang w:val="en-US"/>
        </w:rPr>
        <w:t></w:t>
      </w:r>
      <w:r w:rsidRPr="00F53824">
        <w:rPr>
          <w:lang w:val="en-US"/>
        </w:rPr>
        <w:t></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p>
    <w:p w:rsidR="00F53824" w:rsidRPr="00F53824" w:rsidRDefault="00F53824" w:rsidP="00F53824">
      <w:pPr>
        <w:rPr>
          <w:lang w:val="en-US"/>
        </w:rPr>
      </w:pPr>
      <w:r w:rsidRPr="00F53824">
        <w:rPr>
          <w:lang w:val="en-US"/>
        </w:rPr>
        <w:t></w:t>
      </w:r>
    </w:p>
    <w:p w:rsidR="00F53824" w:rsidRPr="00F53824" w:rsidRDefault="00F53824" w:rsidP="00F53824">
      <w:pPr>
        <w:rPr>
          <w:lang w:val="en-US"/>
        </w:rPr>
      </w:pP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Изучение</w:t>
      </w:r>
      <w:r w:rsidRPr="00F53824">
        <w:rPr>
          <w:lang w:val="en-US"/>
        </w:rPr>
        <w:t></w:t>
      </w:r>
      <w:r w:rsidRPr="00F53824">
        <w:rPr>
          <w:rFonts w:hint="eastAsia"/>
          <w:lang w:val="en-US"/>
        </w:rPr>
        <w:t>данных</w:t>
      </w:r>
      <w:r w:rsidRPr="00F53824">
        <w:rPr>
          <w:lang w:val="en-US"/>
        </w:rPr>
        <w:t></w:t>
      </w:r>
      <w:r w:rsidRPr="00F53824">
        <w:rPr>
          <w:rFonts w:hint="eastAsia"/>
          <w:lang w:val="en-US"/>
        </w:rPr>
        <w:t>контекстов</w:t>
      </w:r>
      <w:r w:rsidRPr="00F53824">
        <w:rPr>
          <w:lang w:val="en-US"/>
        </w:rPr>
        <w:t></w:t>
      </w:r>
      <w:r w:rsidRPr="00F53824">
        <w:rPr>
          <w:rFonts w:hint="eastAsia"/>
          <w:lang w:val="en-US"/>
        </w:rPr>
        <w:t>показало</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концеп</w:t>
      </w:r>
      <w:r w:rsidRPr="00F53824">
        <w:rPr>
          <w:lang w:val="en-US"/>
        </w:rPr>
        <w:t></w:t>
      </w:r>
      <w:r w:rsidRPr="00F53824">
        <w:rPr>
          <w:rFonts w:hint="eastAsia"/>
          <w:lang w:val="en-US"/>
        </w:rPr>
        <w:t>ты</w:t>
      </w:r>
      <w:r w:rsidRPr="00F53824">
        <w:rPr>
          <w:lang w:val="en-US"/>
        </w:rPr>
        <w:t></w:t>
      </w:r>
      <w:r w:rsidRPr="00F53824">
        <w:rPr>
          <w:lang w:val="en-US"/>
        </w:rPr>
        <w:t></w:t>
      </w:r>
      <w:r w:rsidRPr="00F53824">
        <w:rPr>
          <w:rFonts w:hint="eastAsia"/>
          <w:lang w:val="en-US"/>
        </w:rPr>
        <w:t>образующие</w:t>
      </w:r>
      <w:r w:rsidRPr="00F53824">
        <w:rPr>
          <w:lang w:val="en-US"/>
        </w:rPr>
        <w:t></w:t>
      </w:r>
      <w:r w:rsidRPr="00F53824">
        <w:rPr>
          <w:rFonts w:hint="eastAsia"/>
          <w:lang w:val="en-US"/>
        </w:rPr>
        <w:t>оппозиции</w:t>
      </w:r>
      <w:r w:rsidRPr="00F53824">
        <w:rPr>
          <w:lang w:val="en-US"/>
        </w:rPr>
        <w:t></w:t>
      </w:r>
      <w:r w:rsidRPr="00F53824">
        <w:rPr>
          <w:lang w:val="en-US"/>
        </w:rPr>
        <w:t></w:t>
      </w:r>
      <w:r w:rsidRPr="00F53824">
        <w:rPr>
          <w:rFonts w:hint="eastAsia"/>
          <w:lang w:val="en-US"/>
        </w:rPr>
        <w:t>либо</w:t>
      </w:r>
      <w:r w:rsidRPr="00F53824">
        <w:rPr>
          <w:lang w:val="en-US"/>
        </w:rPr>
        <w:t></w:t>
      </w:r>
      <w:r w:rsidRPr="00F53824">
        <w:rPr>
          <w:rFonts w:hint="eastAsia"/>
          <w:lang w:val="en-US"/>
        </w:rPr>
        <w:t>противопоставляются</w:t>
      </w:r>
      <w:r w:rsidRPr="00F53824">
        <w:rPr>
          <w:lang w:val="en-US"/>
        </w:rPr>
        <w:t></w:t>
      </w:r>
      <w:r w:rsidRPr="00F53824">
        <w:rPr>
          <w:lang w:val="en-US"/>
        </w:rPr>
        <w:t></w:t>
      </w:r>
      <w:r w:rsidRPr="00F53824">
        <w:rPr>
          <w:rFonts w:hint="eastAsia"/>
          <w:lang w:val="en-US"/>
        </w:rPr>
        <w:t>либо</w:t>
      </w:r>
      <w:r w:rsidRPr="00F53824">
        <w:rPr>
          <w:lang w:val="en-US"/>
        </w:rPr>
        <w:t></w:t>
      </w:r>
      <w:r w:rsidRPr="00F53824">
        <w:rPr>
          <w:lang w:val="en-US"/>
        </w:rPr>
        <w:t></w:t>
      </w:r>
      <w:r w:rsidRPr="00F53824">
        <w:rPr>
          <w:rFonts w:hint="eastAsia"/>
          <w:lang w:val="en-US"/>
        </w:rPr>
        <w:t>соединяют</w:t>
      </w:r>
      <w:r w:rsidRPr="00F53824">
        <w:rPr>
          <w:lang w:val="en-US"/>
        </w:rPr>
        <w:t></w:t>
      </w:r>
      <w:r w:rsidRPr="00F53824">
        <w:rPr>
          <w:rFonts w:hint="eastAsia"/>
          <w:lang w:val="en-US"/>
        </w:rPr>
        <w:t>ся</w:t>
      </w:r>
      <w:r w:rsidRPr="00F53824">
        <w:rPr>
          <w:lang w:val="en-US"/>
        </w:rPr>
        <w:t></w:t>
      </w:r>
      <w:r w:rsidRPr="00F53824">
        <w:rPr>
          <w:lang w:val="en-US"/>
        </w:rPr>
        <w:t></w:t>
      </w:r>
      <w:r w:rsidRPr="00F53824">
        <w:rPr>
          <w:lang w:val="en-US"/>
        </w:rPr>
        <w:t></w:t>
      </w:r>
      <w:r w:rsidRPr="00F53824">
        <w:rPr>
          <w:rFonts w:hint="eastAsia"/>
          <w:lang w:val="en-US"/>
        </w:rPr>
        <w:t>При</w:t>
      </w:r>
      <w:r w:rsidRPr="00F53824">
        <w:rPr>
          <w:lang w:val="en-US"/>
        </w:rPr>
        <w:t></w:t>
      </w:r>
      <w:r w:rsidRPr="00F53824">
        <w:rPr>
          <w:rFonts w:hint="eastAsia"/>
          <w:lang w:val="en-US"/>
        </w:rPr>
        <w:t>противопоставлении</w:t>
      </w:r>
      <w:r w:rsidRPr="00F53824">
        <w:rPr>
          <w:lang w:val="en-US"/>
        </w:rPr>
        <w:t></w:t>
      </w:r>
      <w:r w:rsidRPr="00F53824">
        <w:rPr>
          <w:rFonts w:hint="eastAsia"/>
          <w:lang w:val="en-US"/>
        </w:rPr>
        <w:t>у</w:t>
      </w:r>
      <w:r w:rsidRPr="00F53824">
        <w:rPr>
          <w:lang w:val="en-US"/>
        </w:rPr>
        <w:t></w:t>
      </w:r>
      <w:r w:rsidRPr="00F53824">
        <w:rPr>
          <w:rFonts w:hint="eastAsia"/>
          <w:lang w:val="en-US"/>
        </w:rPr>
        <w:t>концептов</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объективируются</w:t>
      </w:r>
      <w:r w:rsidRPr="00F53824">
        <w:rPr>
          <w:lang w:val="en-US"/>
        </w:rPr>
        <w:t></w:t>
      </w:r>
      <w:r w:rsidRPr="00F53824">
        <w:rPr>
          <w:rFonts w:hint="eastAsia"/>
          <w:lang w:val="en-US"/>
        </w:rPr>
        <w:t>дифференцирующие</w:t>
      </w:r>
      <w:r w:rsidRPr="00F53824">
        <w:rPr>
          <w:lang w:val="en-US"/>
        </w:rPr>
        <w:t></w:t>
      </w:r>
      <w:r w:rsidRPr="00F53824">
        <w:rPr>
          <w:rFonts w:hint="eastAsia"/>
          <w:lang w:val="en-US"/>
        </w:rPr>
        <w:t>признаки</w:t>
      </w:r>
      <w:r w:rsidRPr="00F53824">
        <w:rPr>
          <w:lang w:val="en-US"/>
        </w:rPr>
        <w:t></w:t>
      </w:r>
      <w:r w:rsidRPr="00F53824">
        <w:rPr>
          <w:rFonts w:hint="eastAsia"/>
          <w:lang w:val="en-US"/>
        </w:rPr>
        <w:t>и</w:t>
      </w:r>
      <w:r w:rsidRPr="00F53824">
        <w:rPr>
          <w:lang w:val="en-US"/>
        </w:rPr>
        <w:t></w:t>
      </w:r>
      <w:r w:rsidRPr="00F53824">
        <w:rPr>
          <w:rFonts w:hint="eastAsia"/>
          <w:lang w:val="en-US"/>
        </w:rPr>
        <w:t>они</w:t>
      </w:r>
      <w:r w:rsidRPr="00F53824">
        <w:rPr>
          <w:lang w:val="en-US"/>
        </w:rPr>
        <w:t></w:t>
      </w:r>
      <w:r w:rsidRPr="00F53824">
        <w:rPr>
          <w:rFonts w:hint="eastAsia"/>
          <w:lang w:val="en-US"/>
        </w:rPr>
        <w:t>выступают</w:t>
      </w:r>
      <w:r w:rsidRPr="00F53824">
        <w:rPr>
          <w:lang w:val="en-US"/>
        </w:rPr>
        <w:t></w:t>
      </w:r>
      <w:r w:rsidRPr="00F53824">
        <w:rPr>
          <w:rFonts w:hint="eastAsia"/>
          <w:lang w:val="en-US"/>
        </w:rPr>
        <w:t>в</w:t>
      </w:r>
      <w:r w:rsidRPr="00F53824">
        <w:rPr>
          <w:lang w:val="en-US"/>
        </w:rPr>
        <w:t></w:t>
      </w:r>
      <w:r w:rsidRPr="00F53824">
        <w:rPr>
          <w:rFonts w:hint="eastAsia"/>
          <w:lang w:val="en-US"/>
        </w:rPr>
        <w:t>качестве</w:t>
      </w:r>
      <w:r w:rsidRPr="00F53824">
        <w:rPr>
          <w:lang w:val="en-US"/>
        </w:rPr>
        <w:t></w:t>
      </w:r>
      <w:r w:rsidRPr="00F53824">
        <w:rPr>
          <w:rFonts w:hint="eastAsia"/>
          <w:lang w:val="en-US"/>
        </w:rPr>
        <w:t>антонимичной</w:t>
      </w:r>
      <w:r w:rsidRPr="00F53824">
        <w:rPr>
          <w:lang w:val="en-US"/>
        </w:rPr>
        <w:t></w:t>
      </w:r>
      <w:r w:rsidRPr="00F53824">
        <w:rPr>
          <w:rFonts w:hint="eastAsia"/>
          <w:lang w:val="en-US"/>
        </w:rPr>
        <w:t>пары</w:t>
      </w:r>
      <w:r w:rsidRPr="00F53824">
        <w:rPr>
          <w:lang w:val="en-US"/>
        </w:rPr>
        <w:t></w:t>
      </w:r>
      <w:r w:rsidRPr="00F53824">
        <w:rPr>
          <w:lang w:val="en-US"/>
        </w:rPr>
        <w:t></w:t>
      </w:r>
      <w:r w:rsidRPr="00F53824">
        <w:rPr>
          <w:lang w:val="en-US"/>
        </w:rPr>
        <w:t></w:t>
      </w:r>
      <w:r w:rsidRPr="00F53824">
        <w:rPr>
          <w:rFonts w:hint="eastAsia"/>
          <w:lang w:val="en-US"/>
        </w:rPr>
        <w:t>Соединение</w:t>
      </w:r>
      <w:r w:rsidRPr="00F53824">
        <w:rPr>
          <w:lang w:val="en-US"/>
        </w:rPr>
        <w:t></w:t>
      </w:r>
      <w:r w:rsidRPr="00F53824">
        <w:rPr>
          <w:lang w:val="en-US"/>
        </w:rPr>
        <w:t></w:t>
      </w:r>
      <w:r w:rsidRPr="00F53824">
        <w:rPr>
          <w:rFonts w:hint="eastAsia"/>
          <w:lang w:val="en-US"/>
        </w:rPr>
        <w:t>данных</w:t>
      </w:r>
      <w:r w:rsidRPr="00F53824">
        <w:rPr>
          <w:lang w:val="en-US"/>
        </w:rPr>
        <w:t></w:t>
      </w:r>
      <w:r w:rsidRPr="00F53824">
        <w:rPr>
          <w:rFonts w:hint="eastAsia"/>
          <w:lang w:val="en-US"/>
        </w:rPr>
        <w:t>концептов</w:t>
      </w:r>
      <w:r w:rsidRPr="00F53824">
        <w:rPr>
          <w:lang w:val="en-US"/>
        </w:rPr>
        <w:t></w:t>
      </w:r>
      <w:r w:rsidRPr="00F53824">
        <w:rPr>
          <w:rFonts w:hint="eastAsia"/>
          <w:lang w:val="en-US"/>
        </w:rPr>
        <w:t>становится</w:t>
      </w:r>
      <w:r w:rsidRPr="00F53824">
        <w:rPr>
          <w:lang w:val="en-US"/>
        </w:rPr>
        <w:t></w:t>
      </w:r>
      <w:r w:rsidRPr="00F53824">
        <w:rPr>
          <w:rFonts w:hint="eastAsia"/>
          <w:lang w:val="en-US"/>
        </w:rPr>
        <w:t>возмож</w:t>
      </w:r>
      <w:r w:rsidRPr="00F53824">
        <w:rPr>
          <w:lang w:val="en-US"/>
        </w:rPr>
        <w:t></w:t>
      </w:r>
      <w:r w:rsidRPr="00F53824">
        <w:rPr>
          <w:rFonts w:hint="eastAsia"/>
          <w:lang w:val="en-US"/>
        </w:rPr>
        <w:t>ным</w:t>
      </w:r>
      <w:r w:rsidRPr="00F53824">
        <w:rPr>
          <w:lang w:val="en-US"/>
        </w:rPr>
        <w:t></w:t>
      </w:r>
      <w:r w:rsidRPr="00F53824">
        <w:rPr>
          <w:rFonts w:hint="eastAsia"/>
          <w:lang w:val="en-US"/>
        </w:rPr>
        <w:t>благодаря</w:t>
      </w:r>
      <w:r w:rsidRPr="00F53824">
        <w:rPr>
          <w:lang w:val="en-US"/>
        </w:rPr>
        <w:t></w:t>
      </w:r>
      <w:r w:rsidRPr="00F53824">
        <w:rPr>
          <w:rFonts w:hint="eastAsia"/>
          <w:lang w:val="en-US"/>
        </w:rPr>
        <w:t>наличию</w:t>
      </w:r>
      <w:r w:rsidRPr="00F53824">
        <w:rPr>
          <w:lang w:val="en-US"/>
        </w:rPr>
        <w:t></w:t>
      </w:r>
      <w:r w:rsidRPr="00F53824">
        <w:rPr>
          <w:rFonts w:hint="eastAsia"/>
          <w:lang w:val="en-US"/>
        </w:rPr>
        <w:t>в</w:t>
      </w:r>
      <w:r w:rsidRPr="00F53824">
        <w:rPr>
          <w:lang w:val="en-US"/>
        </w:rPr>
        <w:t></w:t>
      </w:r>
      <w:r w:rsidRPr="00F53824">
        <w:rPr>
          <w:rFonts w:hint="eastAsia"/>
          <w:lang w:val="en-US"/>
        </w:rPr>
        <w:t>их</w:t>
      </w:r>
      <w:r w:rsidRPr="00F53824">
        <w:rPr>
          <w:lang w:val="en-US"/>
        </w:rPr>
        <w:t></w:t>
      </w:r>
      <w:r w:rsidRPr="00F53824">
        <w:rPr>
          <w:rFonts w:hint="eastAsia"/>
          <w:lang w:val="en-US"/>
        </w:rPr>
        <w:t>структуре</w:t>
      </w:r>
      <w:r w:rsidRPr="00F53824">
        <w:rPr>
          <w:lang w:val="en-US"/>
        </w:rPr>
        <w:t></w:t>
      </w:r>
      <w:r w:rsidRPr="00F53824">
        <w:rPr>
          <w:rFonts w:hint="eastAsia"/>
          <w:lang w:val="en-US"/>
        </w:rPr>
        <w:t>одинаковых</w:t>
      </w:r>
      <w:r w:rsidRPr="00F53824">
        <w:rPr>
          <w:lang w:val="en-US"/>
        </w:rPr>
        <w:t></w:t>
      </w:r>
      <w:r w:rsidRPr="00F53824">
        <w:rPr>
          <w:rFonts w:hint="eastAsia"/>
          <w:lang w:val="en-US"/>
        </w:rPr>
        <w:t>признаков</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lang w:val="en-US"/>
        </w:rPr>
        <w:t></w:t>
      </w:r>
      <w:r w:rsidRPr="00F53824">
        <w:rPr>
          <w:rFonts w:hint="eastAsia"/>
          <w:lang w:val="en-US"/>
        </w:rPr>
        <w:t>вы</w:t>
      </w:r>
      <w:r w:rsidRPr="00F53824">
        <w:rPr>
          <w:lang w:val="en-US"/>
        </w:rPr>
        <w:t></w:t>
      </w:r>
      <w:r w:rsidRPr="00F53824">
        <w:rPr>
          <w:rFonts w:hint="eastAsia"/>
          <w:lang w:val="en-US"/>
        </w:rPr>
        <w:t>ходя</w:t>
      </w:r>
      <w:r w:rsidRPr="00F53824">
        <w:rPr>
          <w:lang w:val="en-US"/>
        </w:rPr>
        <w:t></w:t>
      </w:r>
      <w:r w:rsidRPr="00F53824">
        <w:rPr>
          <w:rFonts w:hint="eastAsia"/>
          <w:lang w:val="en-US"/>
        </w:rPr>
        <w:t>на</w:t>
      </w:r>
      <w:r w:rsidRPr="00F53824">
        <w:rPr>
          <w:lang w:val="en-US"/>
        </w:rPr>
        <w:t></w:t>
      </w:r>
      <w:r w:rsidRPr="00F53824">
        <w:rPr>
          <w:rFonts w:hint="eastAsia"/>
          <w:lang w:val="en-US"/>
        </w:rPr>
        <w:t>первый</w:t>
      </w:r>
      <w:r w:rsidRPr="00F53824">
        <w:rPr>
          <w:lang w:val="en-US"/>
        </w:rPr>
        <w:t></w:t>
      </w:r>
      <w:r w:rsidRPr="00F53824">
        <w:rPr>
          <w:rFonts w:hint="eastAsia"/>
          <w:lang w:val="en-US"/>
        </w:rPr>
        <w:t>план</w:t>
      </w:r>
      <w:r w:rsidRPr="00F53824">
        <w:rPr>
          <w:lang w:val="en-US"/>
        </w:rPr>
        <w:t></w:t>
      </w:r>
      <w:r w:rsidRPr="00F53824">
        <w:rPr>
          <w:lang w:val="en-US"/>
        </w:rPr>
        <w:t></w:t>
      </w:r>
      <w:r w:rsidRPr="00F53824">
        <w:rPr>
          <w:rFonts w:hint="eastAsia"/>
          <w:lang w:val="en-US"/>
        </w:rPr>
        <w:t>превращают</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контекстуальные</w:t>
      </w:r>
      <w:r w:rsidRPr="00F53824">
        <w:rPr>
          <w:lang w:val="en-US"/>
        </w:rPr>
        <w:t></w:t>
      </w:r>
      <w:r w:rsidRPr="00F53824">
        <w:rPr>
          <w:rFonts w:hint="eastAsia"/>
          <w:lang w:val="en-US"/>
        </w:rPr>
        <w:t>синонимы</w:t>
      </w:r>
      <w:r w:rsidRPr="00F53824">
        <w:rPr>
          <w:lang w:val="en-US"/>
        </w:rPr>
        <w:t></w:t>
      </w:r>
      <w:r w:rsidRPr="00F53824">
        <w:rPr>
          <w:lang w:val="en-US"/>
        </w:rPr>
        <w:t></w:t>
      </w:r>
      <w:r w:rsidRPr="00F53824">
        <w:rPr>
          <w:rFonts w:hint="eastAsia"/>
          <w:lang w:val="en-US"/>
        </w:rPr>
        <w:t>Нами</w:t>
      </w:r>
      <w:r w:rsidRPr="00F53824">
        <w:rPr>
          <w:lang w:val="en-US"/>
        </w:rPr>
        <w:t></w:t>
      </w:r>
      <w:r w:rsidRPr="00F53824">
        <w:rPr>
          <w:rFonts w:hint="eastAsia"/>
          <w:lang w:val="en-US"/>
        </w:rPr>
        <w:t>было</w:t>
      </w:r>
      <w:r w:rsidRPr="00F53824">
        <w:rPr>
          <w:lang w:val="en-US"/>
        </w:rPr>
        <w:t></w:t>
      </w:r>
      <w:r w:rsidRPr="00F53824">
        <w:rPr>
          <w:rFonts w:hint="eastAsia"/>
          <w:lang w:val="en-US"/>
        </w:rPr>
        <w:t>также</w:t>
      </w:r>
      <w:r w:rsidRPr="00F53824">
        <w:rPr>
          <w:lang w:val="en-US"/>
        </w:rPr>
        <w:t></w:t>
      </w:r>
      <w:r w:rsidRPr="00F53824">
        <w:rPr>
          <w:rFonts w:hint="eastAsia"/>
          <w:lang w:val="en-US"/>
        </w:rPr>
        <w:t>отмечено</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концепты</w:t>
      </w:r>
      <w:r w:rsidRPr="00F53824">
        <w:rPr>
          <w:lang w:val="en-US"/>
        </w:rPr>
        <w:t></w:t>
      </w:r>
      <w:r w:rsidRPr="00F53824">
        <w:rPr>
          <w:lang w:val="en-US"/>
        </w:rPr>
        <w:t></w:t>
      </w:r>
      <w:r w:rsidRPr="00F53824">
        <w:rPr>
          <w:rFonts w:hint="eastAsia"/>
          <w:lang w:val="en-US"/>
        </w:rPr>
        <w:t>Бог</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Чёрт</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lang w:val="en-US"/>
        </w:rPr>
        <w:t></w:t>
      </w:r>
      <w:r w:rsidRPr="00F53824">
        <w:rPr>
          <w:rFonts w:hint="eastAsia"/>
          <w:lang w:val="en-US"/>
        </w:rPr>
        <w:t>не</w:t>
      </w:r>
      <w:r w:rsidRPr="00F53824">
        <w:rPr>
          <w:lang w:val="en-US"/>
        </w:rPr>
        <w:t></w:t>
      </w:r>
      <w:r w:rsidRPr="00F53824">
        <w:rPr>
          <w:rFonts w:hint="eastAsia"/>
          <w:lang w:val="en-US"/>
        </w:rPr>
        <w:t>только</w:t>
      </w:r>
      <w:r w:rsidRPr="00F53824">
        <w:rPr>
          <w:lang w:val="en-US"/>
        </w:rPr>
        <w:t></w:t>
      </w:r>
      <w:r w:rsidRPr="00F53824">
        <w:rPr>
          <w:rFonts w:hint="eastAsia"/>
          <w:lang w:val="en-US"/>
        </w:rPr>
        <w:t>сами</w:t>
      </w:r>
      <w:r w:rsidRPr="00F53824">
        <w:rPr>
          <w:lang w:val="en-US"/>
        </w:rPr>
        <w:t></w:t>
      </w:r>
      <w:r w:rsidRPr="00F53824">
        <w:rPr>
          <w:rFonts w:hint="eastAsia"/>
          <w:lang w:val="en-US"/>
        </w:rPr>
        <w:t>находятся</w:t>
      </w:r>
      <w:r w:rsidRPr="00F53824">
        <w:rPr>
          <w:lang w:val="en-US"/>
        </w:rPr>
        <w:t></w:t>
      </w:r>
      <w:r w:rsidRPr="00F53824">
        <w:rPr>
          <w:rFonts w:hint="eastAsia"/>
          <w:lang w:val="en-US"/>
        </w:rPr>
        <w:t>в</w:t>
      </w:r>
      <w:r w:rsidRPr="00F53824">
        <w:rPr>
          <w:lang w:val="en-US"/>
        </w:rPr>
        <w:t></w:t>
      </w:r>
      <w:r w:rsidRPr="00F53824">
        <w:rPr>
          <w:rFonts w:hint="eastAsia"/>
          <w:lang w:val="en-US"/>
        </w:rPr>
        <w:t>отношениях</w:t>
      </w:r>
      <w:r w:rsidRPr="00F53824">
        <w:rPr>
          <w:lang w:val="en-US"/>
        </w:rPr>
        <w:t></w:t>
      </w:r>
      <w:r w:rsidRPr="00F53824">
        <w:rPr>
          <w:rFonts w:hint="eastAsia"/>
          <w:lang w:val="en-US"/>
        </w:rPr>
        <w:t>оп</w:t>
      </w:r>
      <w:r w:rsidRPr="00F53824">
        <w:rPr>
          <w:lang w:val="en-US"/>
        </w:rPr>
        <w:t></w:t>
      </w:r>
      <w:r w:rsidRPr="00F53824">
        <w:rPr>
          <w:rFonts w:hint="eastAsia"/>
          <w:lang w:val="en-US"/>
        </w:rPr>
        <w:t>позиции</w:t>
      </w:r>
      <w:r w:rsidRPr="00F53824">
        <w:rPr>
          <w:lang w:val="en-US"/>
        </w:rPr>
        <w:t></w:t>
      </w:r>
      <w:r w:rsidRPr="00F53824">
        <w:rPr>
          <w:rFonts w:hint="eastAsia"/>
          <w:lang w:val="en-US"/>
        </w:rPr>
        <w:t>в</w:t>
      </w:r>
      <w:r w:rsidRPr="00F53824">
        <w:rPr>
          <w:lang w:val="en-US"/>
        </w:rPr>
        <w:t></w:t>
      </w:r>
      <w:r w:rsidRPr="00F53824">
        <w:rPr>
          <w:rFonts w:hint="eastAsia"/>
          <w:lang w:val="en-US"/>
        </w:rPr>
        <w:t>обеих</w:t>
      </w:r>
      <w:r w:rsidRPr="00F53824">
        <w:rPr>
          <w:lang w:val="en-US"/>
        </w:rPr>
        <w:t></w:t>
      </w:r>
      <w:r w:rsidRPr="00F53824">
        <w:rPr>
          <w:rFonts w:hint="eastAsia"/>
          <w:lang w:val="en-US"/>
        </w:rPr>
        <w:t>лингвокультурах</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и</w:t>
      </w:r>
      <w:r w:rsidRPr="00F53824">
        <w:rPr>
          <w:lang w:val="en-US"/>
        </w:rPr>
        <w:t></w:t>
      </w:r>
      <w:r w:rsidRPr="00F53824">
        <w:rPr>
          <w:rFonts w:hint="eastAsia"/>
          <w:lang w:val="en-US"/>
        </w:rPr>
        <w:t>способствовали</w:t>
      </w:r>
      <w:r w:rsidRPr="00F53824">
        <w:rPr>
          <w:lang w:val="en-US"/>
        </w:rPr>
        <w:t></w:t>
      </w:r>
      <w:r w:rsidRPr="00F53824">
        <w:rPr>
          <w:rFonts w:hint="eastAsia"/>
          <w:lang w:val="en-US"/>
        </w:rPr>
        <w:t>образованию</w:t>
      </w:r>
      <w:r w:rsidRPr="00F53824">
        <w:rPr>
          <w:lang w:val="en-US"/>
        </w:rPr>
        <w:t></w:t>
      </w:r>
      <w:r w:rsidRPr="00F53824">
        <w:rPr>
          <w:rFonts w:hint="eastAsia"/>
          <w:lang w:val="en-US"/>
        </w:rPr>
        <w:t>другой</w:t>
      </w:r>
      <w:r w:rsidRPr="00F53824">
        <w:rPr>
          <w:lang w:val="en-US"/>
        </w:rPr>
        <w:t></w:t>
      </w:r>
      <w:r w:rsidRPr="00F53824">
        <w:rPr>
          <w:rFonts w:hint="eastAsia"/>
          <w:lang w:val="en-US"/>
        </w:rPr>
        <w:t>оппозиции</w:t>
      </w:r>
      <w:r w:rsidRPr="00F53824">
        <w:rPr>
          <w:lang w:val="en-US"/>
        </w:rPr>
        <w:t></w:t>
      </w:r>
      <w:r w:rsidRPr="00F53824">
        <w:rPr>
          <w:lang w:val="en-US"/>
        </w:rPr>
        <w:t></w:t>
      </w:r>
      <w:r w:rsidRPr="00F53824">
        <w:rPr>
          <w:rFonts w:hint="eastAsia"/>
          <w:lang w:val="en-US"/>
        </w:rPr>
        <w:t>членами</w:t>
      </w:r>
      <w:r w:rsidRPr="00F53824">
        <w:rPr>
          <w:lang w:val="en-US"/>
        </w:rPr>
        <w:t></w:t>
      </w:r>
      <w:r w:rsidRPr="00F53824">
        <w:rPr>
          <w:rFonts w:hint="eastAsia"/>
          <w:lang w:val="en-US"/>
        </w:rPr>
        <w:t>которой</w:t>
      </w:r>
      <w:r w:rsidRPr="00F53824">
        <w:rPr>
          <w:lang w:val="en-US"/>
        </w:rPr>
        <w:t></w:t>
      </w:r>
      <w:r w:rsidRPr="00F53824">
        <w:rPr>
          <w:rFonts w:hint="eastAsia"/>
          <w:lang w:val="en-US"/>
        </w:rPr>
        <w:t>являются</w:t>
      </w:r>
      <w:r w:rsidRPr="00F53824">
        <w:rPr>
          <w:lang w:val="en-US"/>
        </w:rPr>
        <w:t></w:t>
      </w:r>
      <w:r w:rsidRPr="00F53824">
        <w:rPr>
          <w:rFonts w:hint="eastAsia"/>
          <w:lang w:val="en-US"/>
        </w:rPr>
        <w:t>приписываемые</w:t>
      </w:r>
      <w:r w:rsidRPr="00F53824">
        <w:rPr>
          <w:lang w:val="en-US"/>
        </w:rPr>
        <w:t></w:t>
      </w:r>
      <w:r w:rsidRPr="00F53824">
        <w:rPr>
          <w:rFonts w:hint="eastAsia"/>
          <w:lang w:val="en-US"/>
        </w:rPr>
        <w:t>Богу</w:t>
      </w:r>
      <w:r w:rsidRPr="00F53824">
        <w:rPr>
          <w:lang w:val="en-US"/>
        </w:rPr>
        <w:t></w:t>
      </w:r>
      <w:r w:rsidRPr="00F53824">
        <w:rPr>
          <w:rFonts w:hint="eastAsia"/>
          <w:lang w:val="en-US"/>
        </w:rPr>
        <w:t>и</w:t>
      </w:r>
      <w:r w:rsidRPr="00F53824">
        <w:rPr>
          <w:lang w:val="en-US"/>
        </w:rPr>
        <w:t></w:t>
      </w:r>
      <w:r w:rsidRPr="00F53824">
        <w:rPr>
          <w:rFonts w:hint="eastAsia"/>
          <w:lang w:val="en-US"/>
        </w:rPr>
        <w:t>чёрту</w:t>
      </w:r>
      <w:r w:rsidRPr="00F53824">
        <w:rPr>
          <w:lang w:val="en-US"/>
        </w:rPr>
        <w:t></w:t>
      </w:r>
      <w:r w:rsidRPr="00F53824">
        <w:rPr>
          <w:lang w:val="en-US"/>
        </w:rPr>
        <w:t></w:t>
      </w:r>
      <w:r w:rsidRPr="00F53824">
        <w:rPr>
          <w:rFonts w:hint="eastAsia"/>
          <w:lang w:val="en-US"/>
        </w:rPr>
        <w:t>дьяво</w:t>
      </w:r>
      <w:r w:rsidRPr="00F53824">
        <w:rPr>
          <w:lang w:val="en-US"/>
        </w:rPr>
        <w:t></w:t>
      </w:r>
      <w:r w:rsidRPr="00F53824">
        <w:rPr>
          <w:rFonts w:hint="eastAsia"/>
          <w:lang w:val="en-US"/>
        </w:rPr>
        <w:t>лу</w:t>
      </w:r>
      <w:r w:rsidRPr="00F53824">
        <w:rPr>
          <w:lang w:val="en-US"/>
        </w:rPr>
        <w:t></w:t>
      </w:r>
      <w:r w:rsidRPr="00F53824">
        <w:rPr>
          <w:lang w:val="en-US"/>
        </w:rPr>
        <w:t></w:t>
      </w:r>
      <w:r w:rsidRPr="00F53824">
        <w:rPr>
          <w:rFonts w:hint="eastAsia"/>
          <w:lang w:val="en-US"/>
        </w:rPr>
        <w:t>места</w:t>
      </w:r>
      <w:r w:rsidRPr="00F53824">
        <w:rPr>
          <w:lang w:val="en-US"/>
        </w:rPr>
        <w:t></w:t>
      </w:r>
      <w:r w:rsidRPr="00F53824">
        <w:rPr>
          <w:rFonts w:hint="eastAsia"/>
          <w:lang w:val="en-US"/>
        </w:rPr>
        <w:t>обитания</w:t>
      </w:r>
      <w:r w:rsidRPr="00F53824">
        <w:rPr>
          <w:lang w:val="en-US"/>
        </w:rPr>
        <w:t></w:t>
      </w:r>
      <w:r w:rsidRPr="00F53824">
        <w:rPr>
          <w:lang w:val="en-US"/>
        </w:rPr>
        <w:t></w:t>
      </w:r>
      <w:r w:rsidRPr="00F53824">
        <w:rPr>
          <w:rFonts w:hint="eastAsia"/>
          <w:lang w:val="en-US"/>
        </w:rPr>
        <w:t>ад</w:t>
      </w:r>
      <w:r w:rsidRPr="00F53824">
        <w:rPr>
          <w:lang w:val="en-US"/>
        </w:rPr>
        <w:t></w:t>
      </w:r>
      <w:r w:rsidRPr="00F53824">
        <w:rPr>
          <w:rFonts w:hint="eastAsia"/>
          <w:lang w:val="en-US"/>
        </w:rPr>
        <w:t>и</w:t>
      </w:r>
      <w:r w:rsidRPr="00F53824">
        <w:rPr>
          <w:lang w:val="en-US"/>
        </w:rPr>
        <w:t></w:t>
      </w:r>
      <w:r w:rsidRPr="00F53824">
        <w:rPr>
          <w:rFonts w:hint="eastAsia"/>
          <w:lang w:val="en-US"/>
        </w:rPr>
        <w:t>рай</w:t>
      </w:r>
      <w:r w:rsidRPr="00F53824">
        <w:rPr>
          <w:lang w:val="en-US"/>
        </w:rPr>
        <w:t></w:t>
      </w:r>
    </w:p>
    <w:p w:rsidR="00F53824" w:rsidRPr="00F53824" w:rsidRDefault="00F53824" w:rsidP="00F53824">
      <w:pPr>
        <w:rPr>
          <w:lang w:val="en-US"/>
        </w:rPr>
      </w:pPr>
      <w:r w:rsidRPr="00F53824">
        <w:rPr>
          <w:rFonts w:hint="eastAsia"/>
          <w:lang w:val="en-US"/>
        </w:rPr>
        <w:t>Результаты</w:t>
      </w:r>
      <w:r w:rsidRPr="00F53824">
        <w:rPr>
          <w:lang w:val="en-US"/>
        </w:rPr>
        <w:t></w:t>
      </w:r>
      <w:r w:rsidRPr="00F53824">
        <w:rPr>
          <w:rFonts w:hint="eastAsia"/>
          <w:lang w:val="en-US"/>
        </w:rPr>
        <w:t>данной</w:t>
      </w:r>
      <w:r w:rsidRPr="00F53824">
        <w:rPr>
          <w:lang w:val="en-US"/>
        </w:rPr>
        <w:t></w:t>
      </w:r>
      <w:r w:rsidRPr="00F53824">
        <w:rPr>
          <w:rFonts w:hint="eastAsia"/>
          <w:lang w:val="en-US"/>
        </w:rPr>
        <w:t>работы</w:t>
      </w:r>
      <w:r w:rsidRPr="00F53824">
        <w:rPr>
          <w:lang w:val="en-US"/>
        </w:rPr>
        <w:t></w:t>
      </w:r>
      <w:r w:rsidRPr="00F53824">
        <w:rPr>
          <w:rFonts w:hint="eastAsia"/>
          <w:lang w:val="en-US"/>
        </w:rPr>
        <w:t>открывают</w:t>
      </w:r>
      <w:r w:rsidRPr="00F53824">
        <w:rPr>
          <w:lang w:val="en-US"/>
        </w:rPr>
        <w:t></w:t>
      </w:r>
      <w:r w:rsidRPr="00F53824">
        <w:rPr>
          <w:rFonts w:hint="eastAsia"/>
          <w:lang w:val="en-US"/>
        </w:rPr>
        <w:t>перспективы</w:t>
      </w:r>
      <w:r w:rsidRPr="00F53824">
        <w:rPr>
          <w:lang w:val="en-US"/>
        </w:rPr>
        <w:t></w:t>
      </w:r>
      <w:r w:rsidRPr="00F53824">
        <w:rPr>
          <w:rFonts w:hint="eastAsia"/>
          <w:lang w:val="en-US"/>
        </w:rPr>
        <w:t>для</w:t>
      </w:r>
      <w:r w:rsidRPr="00F53824">
        <w:rPr>
          <w:lang w:val="en-US"/>
        </w:rPr>
        <w:t></w:t>
      </w:r>
      <w:r w:rsidRPr="00F53824">
        <w:rPr>
          <w:rFonts w:hint="eastAsia"/>
          <w:lang w:val="en-US"/>
        </w:rPr>
        <w:t>исследования</w:t>
      </w:r>
      <w:r w:rsidRPr="00F53824">
        <w:rPr>
          <w:lang w:val="en-US"/>
        </w:rPr>
        <w:t></w:t>
      </w:r>
      <w:r w:rsidRPr="00F53824">
        <w:rPr>
          <w:rFonts w:hint="eastAsia"/>
          <w:lang w:val="en-US"/>
        </w:rPr>
        <w:t>концептосфер</w:t>
      </w:r>
      <w:r w:rsidRPr="00F53824">
        <w:rPr>
          <w:lang w:val="en-US"/>
        </w:rPr>
        <w:t></w:t>
      </w:r>
      <w:r w:rsidRPr="00F53824">
        <w:rPr>
          <w:lang w:val="en-US"/>
        </w:rPr>
        <w:t></w:t>
      </w:r>
      <w:r w:rsidRPr="00F53824">
        <w:rPr>
          <w:rFonts w:hint="eastAsia"/>
          <w:lang w:val="en-US"/>
        </w:rPr>
        <w:t>Божественное</w:t>
      </w:r>
      <w:r w:rsidRPr="00F53824">
        <w:rPr>
          <w:lang w:val="en-US"/>
        </w:rPr>
        <w:t></w:t>
      </w:r>
      <w:r w:rsidRPr="00F53824">
        <w:rPr>
          <w:lang w:val="en-US"/>
        </w:rPr>
        <w:t></w:t>
      </w:r>
      <w:r w:rsidRPr="00F53824">
        <w:rPr>
          <w:rFonts w:hint="eastAsia"/>
          <w:lang w:val="en-US"/>
        </w:rPr>
        <w:t>и</w:t>
      </w:r>
      <w:r w:rsidRPr="00F53824">
        <w:rPr>
          <w:lang w:val="en-US"/>
        </w:rPr>
        <w:t></w:t>
      </w:r>
      <w:r w:rsidRPr="00F53824">
        <w:rPr>
          <w:lang w:val="en-US"/>
        </w:rPr>
        <w:t></w:t>
      </w:r>
      <w:r w:rsidRPr="00F53824">
        <w:rPr>
          <w:rFonts w:hint="eastAsia"/>
          <w:lang w:val="en-US"/>
        </w:rPr>
        <w:t>Дьявольское</w:t>
      </w:r>
      <w:r w:rsidRPr="00F53824">
        <w:rPr>
          <w:lang w:val="en-US"/>
        </w:rPr>
        <w:t></w:t>
      </w:r>
      <w:r w:rsidRPr="00F53824">
        <w:rPr>
          <w:lang w:val="en-US"/>
        </w:rPr>
        <w:t></w:t>
      </w:r>
      <w:r w:rsidRPr="00F53824">
        <w:rPr>
          <w:rFonts w:hint="eastAsia"/>
          <w:lang w:val="en-US"/>
        </w:rPr>
        <w:t>в</w:t>
      </w:r>
      <w:r w:rsidRPr="00F53824">
        <w:rPr>
          <w:lang w:val="en-US"/>
        </w:rPr>
        <w:t></w:t>
      </w:r>
      <w:r w:rsidRPr="00F53824">
        <w:rPr>
          <w:rFonts w:hint="eastAsia"/>
          <w:lang w:val="en-US"/>
        </w:rPr>
        <w:t>русской</w:t>
      </w:r>
      <w:r w:rsidRPr="00F53824">
        <w:rPr>
          <w:lang w:val="en-US"/>
        </w:rPr>
        <w:t></w:t>
      </w:r>
      <w:r w:rsidRPr="00F53824">
        <w:rPr>
          <w:rFonts w:hint="eastAsia"/>
          <w:lang w:val="en-US"/>
        </w:rPr>
        <w:t>и</w:t>
      </w:r>
      <w:r w:rsidRPr="00F53824">
        <w:rPr>
          <w:lang w:val="en-US"/>
        </w:rPr>
        <w:t></w:t>
      </w:r>
      <w:r w:rsidRPr="00F53824">
        <w:rPr>
          <w:rFonts w:hint="eastAsia"/>
          <w:lang w:val="en-US"/>
        </w:rPr>
        <w:t>английской</w:t>
      </w:r>
      <w:r w:rsidRPr="00F53824">
        <w:rPr>
          <w:lang w:val="en-US"/>
        </w:rPr>
        <w:t></w:t>
      </w:r>
      <w:r w:rsidRPr="00F53824">
        <w:rPr>
          <w:rFonts w:hint="eastAsia"/>
          <w:lang w:val="en-US"/>
        </w:rPr>
        <w:t>лин</w:t>
      </w:r>
      <w:r w:rsidRPr="00F53824">
        <w:rPr>
          <w:lang w:val="en-US"/>
        </w:rPr>
        <w:t></w:t>
      </w:r>
      <w:r w:rsidRPr="00F53824">
        <w:rPr>
          <w:rFonts w:hint="eastAsia"/>
          <w:lang w:val="en-US"/>
        </w:rPr>
        <w:t>гвокультурах</w:t>
      </w:r>
      <w:r w:rsidRPr="00F53824">
        <w:rPr>
          <w:lang w:val="en-US"/>
        </w:rPr>
        <w:t></w:t>
      </w:r>
      <w:r w:rsidRPr="00F53824">
        <w:rPr>
          <w:lang w:val="en-US"/>
        </w:rPr>
        <w:t></w:t>
      </w:r>
      <w:r w:rsidRPr="00F53824">
        <w:rPr>
          <w:rFonts w:hint="eastAsia"/>
          <w:lang w:val="en-US"/>
        </w:rPr>
        <w:t>Исследование</w:t>
      </w:r>
      <w:r w:rsidRPr="00F53824">
        <w:rPr>
          <w:lang w:val="en-US"/>
        </w:rPr>
        <w:t></w:t>
      </w:r>
      <w:r w:rsidRPr="00F53824">
        <w:rPr>
          <w:rFonts w:hint="eastAsia"/>
          <w:lang w:val="en-US"/>
        </w:rPr>
        <w:t>данных</w:t>
      </w:r>
      <w:r w:rsidRPr="00F53824">
        <w:rPr>
          <w:lang w:val="en-US"/>
        </w:rPr>
        <w:t></w:t>
      </w:r>
      <w:r w:rsidRPr="00F53824">
        <w:rPr>
          <w:rFonts w:hint="eastAsia"/>
          <w:lang w:val="en-US"/>
        </w:rPr>
        <w:t>концептосфер</w:t>
      </w:r>
      <w:r w:rsidRPr="00F53824">
        <w:rPr>
          <w:lang w:val="en-US"/>
        </w:rPr>
        <w:t></w:t>
      </w:r>
      <w:r w:rsidRPr="00F53824">
        <w:rPr>
          <w:rFonts w:hint="eastAsia"/>
          <w:lang w:val="en-US"/>
        </w:rPr>
        <w:t>представляет</w:t>
      </w:r>
      <w:r w:rsidRPr="00F53824">
        <w:rPr>
          <w:lang w:val="en-US"/>
        </w:rPr>
        <w:t></w:t>
      </w:r>
      <w:r w:rsidRPr="00F53824">
        <w:rPr>
          <w:rFonts w:hint="eastAsia"/>
          <w:lang w:val="en-US"/>
        </w:rPr>
        <w:t>несомнен</w:t>
      </w:r>
      <w:r w:rsidRPr="00F53824">
        <w:rPr>
          <w:lang w:val="en-US"/>
        </w:rPr>
        <w:t></w:t>
      </w:r>
      <w:r w:rsidRPr="00F53824">
        <w:rPr>
          <w:rFonts w:hint="eastAsia"/>
          <w:lang w:val="en-US"/>
        </w:rPr>
        <w:t>ный</w:t>
      </w:r>
      <w:r w:rsidRPr="00F53824">
        <w:rPr>
          <w:lang w:val="en-US"/>
        </w:rPr>
        <w:t></w:t>
      </w:r>
      <w:r w:rsidRPr="00F53824">
        <w:rPr>
          <w:rFonts w:hint="eastAsia"/>
          <w:lang w:val="en-US"/>
        </w:rPr>
        <w:t>интерес</w:t>
      </w:r>
      <w:r w:rsidRPr="00F53824">
        <w:rPr>
          <w:lang w:val="en-US"/>
        </w:rPr>
        <w:t></w:t>
      </w:r>
      <w:r w:rsidRPr="00F53824">
        <w:rPr>
          <w:lang w:val="en-US"/>
        </w:rPr>
        <w:t></w:t>
      </w:r>
      <w:r w:rsidRPr="00F53824">
        <w:rPr>
          <w:rFonts w:hint="eastAsia"/>
          <w:lang w:val="en-US"/>
        </w:rPr>
        <w:t>поскольку</w:t>
      </w:r>
      <w:r w:rsidRPr="00F53824">
        <w:rPr>
          <w:lang w:val="en-US"/>
        </w:rPr>
        <w:t></w:t>
      </w:r>
      <w:r w:rsidRPr="00F53824">
        <w:rPr>
          <w:rFonts w:hint="eastAsia"/>
          <w:lang w:val="en-US"/>
        </w:rPr>
        <w:t>человечество</w:t>
      </w:r>
      <w:r w:rsidRPr="00F53824">
        <w:rPr>
          <w:lang w:val="en-US"/>
        </w:rPr>
        <w:t></w:t>
      </w:r>
      <w:r w:rsidRPr="00F53824">
        <w:rPr>
          <w:rFonts w:hint="eastAsia"/>
          <w:lang w:val="en-US"/>
        </w:rPr>
        <w:t>всегда</w:t>
      </w:r>
      <w:r w:rsidRPr="00F53824">
        <w:rPr>
          <w:lang w:val="en-US"/>
        </w:rPr>
        <w:t></w:t>
      </w:r>
      <w:r w:rsidRPr="00F53824">
        <w:rPr>
          <w:rFonts w:hint="eastAsia"/>
          <w:lang w:val="en-US"/>
        </w:rPr>
        <w:t>ощущало</w:t>
      </w:r>
      <w:r w:rsidRPr="00F53824">
        <w:rPr>
          <w:lang w:val="en-US"/>
        </w:rPr>
        <w:t></w:t>
      </w:r>
      <w:r w:rsidRPr="00F53824">
        <w:rPr>
          <w:rFonts w:hint="eastAsia"/>
          <w:lang w:val="en-US"/>
        </w:rPr>
        <w:t>присутствие</w:t>
      </w:r>
      <w:r w:rsidRPr="00F53824">
        <w:rPr>
          <w:lang w:val="en-US"/>
        </w:rPr>
        <w:t></w:t>
      </w:r>
      <w:r w:rsidRPr="00F53824">
        <w:rPr>
          <w:rFonts w:hint="eastAsia"/>
          <w:lang w:val="en-US"/>
        </w:rPr>
        <w:t>высших</w:t>
      </w:r>
      <w:r w:rsidRPr="00F53824">
        <w:rPr>
          <w:lang w:val="en-US"/>
        </w:rPr>
        <w:t></w:t>
      </w:r>
      <w:r w:rsidRPr="00F53824">
        <w:rPr>
          <w:rFonts w:hint="eastAsia"/>
          <w:lang w:val="en-US"/>
        </w:rPr>
        <w:t>сил</w:t>
      </w:r>
      <w:r w:rsidRPr="00F53824">
        <w:rPr>
          <w:lang w:val="en-US"/>
        </w:rPr>
        <w:t></w:t>
      </w:r>
      <w:r w:rsidRPr="00F53824">
        <w:rPr>
          <w:lang w:val="en-US"/>
        </w:rPr>
        <w:t></w:t>
      </w:r>
      <w:r w:rsidRPr="00F53824">
        <w:rPr>
          <w:rFonts w:hint="eastAsia"/>
          <w:lang w:val="en-US"/>
        </w:rPr>
        <w:t>которые</w:t>
      </w:r>
      <w:r w:rsidRPr="00F53824">
        <w:rPr>
          <w:lang w:val="en-US"/>
        </w:rPr>
        <w:t></w:t>
      </w:r>
      <w:r w:rsidRPr="00F53824">
        <w:rPr>
          <w:rFonts w:hint="eastAsia"/>
          <w:lang w:val="en-US"/>
        </w:rPr>
        <w:t>влияли</w:t>
      </w:r>
      <w:r w:rsidRPr="00F53824">
        <w:rPr>
          <w:lang w:val="en-US"/>
        </w:rPr>
        <w:t></w:t>
      </w:r>
      <w:r w:rsidRPr="00F53824">
        <w:rPr>
          <w:rFonts w:hint="eastAsia"/>
          <w:lang w:val="en-US"/>
        </w:rPr>
        <w:t>на</w:t>
      </w:r>
      <w:r w:rsidRPr="00F53824">
        <w:rPr>
          <w:lang w:val="en-US"/>
        </w:rPr>
        <w:t></w:t>
      </w:r>
      <w:r w:rsidRPr="00F53824">
        <w:rPr>
          <w:rFonts w:hint="eastAsia"/>
          <w:lang w:val="en-US"/>
        </w:rPr>
        <w:t>его</w:t>
      </w:r>
      <w:r w:rsidRPr="00F53824">
        <w:rPr>
          <w:lang w:val="en-US"/>
        </w:rPr>
        <w:t></w:t>
      </w:r>
      <w:r w:rsidRPr="00F53824">
        <w:rPr>
          <w:rFonts w:hint="eastAsia"/>
          <w:lang w:val="en-US"/>
        </w:rPr>
        <w:t>судьбу</w:t>
      </w:r>
      <w:r w:rsidRPr="00F53824">
        <w:rPr>
          <w:lang w:val="en-US"/>
        </w:rPr>
        <w:t></w:t>
      </w:r>
      <w:r w:rsidRPr="00F53824">
        <w:rPr>
          <w:lang w:val="en-US"/>
        </w:rPr>
        <w:t></w:t>
      </w:r>
      <w:r w:rsidRPr="00F53824">
        <w:rPr>
          <w:rFonts w:hint="eastAsia"/>
          <w:lang w:val="en-US"/>
        </w:rPr>
        <w:t>Иногда</w:t>
      </w:r>
      <w:r w:rsidRPr="00F53824">
        <w:rPr>
          <w:lang w:val="en-US"/>
        </w:rPr>
        <w:t></w:t>
      </w:r>
      <w:r w:rsidRPr="00F53824">
        <w:rPr>
          <w:rFonts w:hint="eastAsia"/>
          <w:lang w:val="en-US"/>
        </w:rPr>
        <w:t>их</w:t>
      </w:r>
      <w:r w:rsidRPr="00F53824">
        <w:rPr>
          <w:lang w:val="en-US"/>
        </w:rPr>
        <w:t></w:t>
      </w:r>
      <w:r w:rsidRPr="00F53824">
        <w:rPr>
          <w:rFonts w:hint="eastAsia"/>
          <w:lang w:val="en-US"/>
        </w:rPr>
        <w:t>называли</w:t>
      </w:r>
      <w:r w:rsidRPr="00F53824">
        <w:rPr>
          <w:lang w:val="en-US"/>
        </w:rPr>
        <w:t></w:t>
      </w:r>
      <w:r w:rsidRPr="00F53824">
        <w:rPr>
          <w:rFonts w:hint="eastAsia"/>
          <w:lang w:val="en-US"/>
        </w:rPr>
        <w:t>богами</w:t>
      </w:r>
      <w:r w:rsidRPr="00F53824">
        <w:rPr>
          <w:lang w:val="en-US"/>
        </w:rPr>
        <w:t></w:t>
      </w:r>
      <w:r w:rsidRPr="00F53824">
        <w:rPr>
          <w:lang w:val="en-US"/>
        </w:rPr>
        <w:t></w:t>
      </w:r>
      <w:r w:rsidRPr="00F53824">
        <w:rPr>
          <w:rFonts w:hint="eastAsia"/>
          <w:lang w:val="en-US"/>
        </w:rPr>
        <w:t>иногда</w:t>
      </w:r>
      <w:r w:rsidRPr="00F53824">
        <w:rPr>
          <w:lang w:val="en-US"/>
        </w:rPr>
        <w:t></w:t>
      </w:r>
      <w:r w:rsidRPr="00F53824">
        <w:rPr>
          <w:rFonts w:hint="eastAsia"/>
          <w:lang w:val="en-US"/>
        </w:rPr>
        <w:t>дья</w:t>
      </w:r>
      <w:r w:rsidRPr="00F53824">
        <w:rPr>
          <w:lang w:val="en-US"/>
        </w:rPr>
        <w:t></w:t>
      </w:r>
      <w:r w:rsidRPr="00F53824">
        <w:rPr>
          <w:rFonts w:hint="eastAsia"/>
          <w:lang w:val="en-US"/>
        </w:rPr>
        <w:t>волами</w:t>
      </w:r>
      <w:r w:rsidRPr="00F53824">
        <w:rPr>
          <w:lang w:val="en-US"/>
        </w:rPr>
        <w:t></w:t>
      </w:r>
      <w:r w:rsidRPr="00F53824">
        <w:rPr>
          <w:lang w:val="en-US"/>
        </w:rPr>
        <w:t></w:t>
      </w:r>
      <w:r w:rsidRPr="00F53824">
        <w:rPr>
          <w:rFonts w:hint="eastAsia"/>
          <w:lang w:val="en-US"/>
        </w:rPr>
        <w:t>иногда</w:t>
      </w:r>
      <w:r w:rsidRPr="00F53824">
        <w:rPr>
          <w:lang w:val="en-US"/>
        </w:rPr>
        <w:t></w:t>
      </w:r>
      <w:r w:rsidRPr="00F53824">
        <w:rPr>
          <w:rFonts w:hint="eastAsia"/>
          <w:lang w:val="en-US"/>
        </w:rPr>
        <w:t>и</w:t>
      </w:r>
      <w:r w:rsidRPr="00F53824">
        <w:rPr>
          <w:lang w:val="en-US"/>
        </w:rPr>
        <w:t></w:t>
      </w:r>
      <w:r w:rsidRPr="00F53824">
        <w:rPr>
          <w:rFonts w:hint="eastAsia"/>
          <w:lang w:val="en-US"/>
        </w:rPr>
        <w:t>вовсе</w:t>
      </w:r>
      <w:r w:rsidRPr="00F53824">
        <w:rPr>
          <w:lang w:val="en-US"/>
        </w:rPr>
        <w:t></w:t>
      </w:r>
      <w:r w:rsidRPr="00F53824">
        <w:rPr>
          <w:rFonts w:hint="eastAsia"/>
          <w:lang w:val="en-US"/>
        </w:rPr>
        <w:t>сомневались</w:t>
      </w:r>
      <w:r w:rsidRPr="00F53824">
        <w:rPr>
          <w:lang w:val="en-US"/>
        </w:rPr>
        <w:t></w:t>
      </w:r>
      <w:r w:rsidRPr="00F53824">
        <w:rPr>
          <w:rFonts w:hint="eastAsia"/>
          <w:lang w:val="en-US"/>
        </w:rPr>
        <w:t>в</w:t>
      </w:r>
      <w:r w:rsidRPr="00F53824">
        <w:rPr>
          <w:lang w:val="en-US"/>
        </w:rPr>
        <w:t></w:t>
      </w:r>
      <w:r w:rsidRPr="00F53824">
        <w:rPr>
          <w:rFonts w:hint="eastAsia"/>
          <w:lang w:val="en-US"/>
        </w:rPr>
        <w:t>их</w:t>
      </w:r>
      <w:r w:rsidRPr="00F53824">
        <w:rPr>
          <w:lang w:val="en-US"/>
        </w:rPr>
        <w:t></w:t>
      </w:r>
      <w:r w:rsidRPr="00F53824">
        <w:rPr>
          <w:rFonts w:hint="eastAsia"/>
          <w:lang w:val="en-US"/>
        </w:rPr>
        <w:t>существовании</w:t>
      </w:r>
      <w:r w:rsidRPr="00F53824">
        <w:rPr>
          <w:lang w:val="en-US"/>
        </w:rPr>
        <w:t></w:t>
      </w:r>
      <w:r w:rsidRPr="00F53824">
        <w:rPr>
          <w:lang w:val="en-US"/>
        </w:rPr>
        <w:t></w:t>
      </w:r>
      <w:r w:rsidRPr="00F53824">
        <w:rPr>
          <w:rFonts w:hint="eastAsia"/>
          <w:lang w:val="en-US"/>
        </w:rPr>
        <w:t>Но</w:t>
      </w:r>
      <w:r w:rsidRPr="00F53824">
        <w:rPr>
          <w:lang w:val="en-US"/>
        </w:rPr>
        <w:t></w:t>
      </w:r>
      <w:r w:rsidRPr="00F53824">
        <w:rPr>
          <w:rFonts w:hint="eastAsia"/>
          <w:lang w:val="en-US"/>
        </w:rPr>
        <w:t>даже</w:t>
      </w:r>
      <w:r w:rsidRPr="00F53824">
        <w:rPr>
          <w:lang w:val="en-US"/>
        </w:rPr>
        <w:t></w:t>
      </w:r>
      <w:r w:rsidRPr="00F53824">
        <w:rPr>
          <w:rFonts w:hint="eastAsia"/>
          <w:lang w:val="en-US"/>
        </w:rPr>
        <w:t>самые</w:t>
      </w:r>
      <w:r w:rsidRPr="00F53824">
        <w:rPr>
          <w:lang w:val="en-US"/>
        </w:rPr>
        <w:t></w:t>
      </w:r>
      <w:r w:rsidRPr="00F53824">
        <w:rPr>
          <w:rFonts w:hint="eastAsia"/>
          <w:lang w:val="en-US"/>
        </w:rPr>
        <w:t>за</w:t>
      </w:r>
      <w:r w:rsidRPr="00F53824">
        <w:rPr>
          <w:lang w:val="en-US"/>
        </w:rPr>
        <w:t></w:t>
      </w:r>
      <w:r w:rsidRPr="00F53824">
        <w:rPr>
          <w:rFonts w:hint="eastAsia"/>
          <w:lang w:val="en-US"/>
        </w:rPr>
        <w:t>коренелые</w:t>
      </w:r>
      <w:r w:rsidRPr="00F53824">
        <w:rPr>
          <w:lang w:val="en-US"/>
        </w:rPr>
        <w:t></w:t>
      </w:r>
      <w:r w:rsidRPr="00F53824">
        <w:rPr>
          <w:rFonts w:hint="eastAsia"/>
          <w:lang w:val="en-US"/>
        </w:rPr>
        <w:t>скептики</w:t>
      </w:r>
      <w:r w:rsidRPr="00F53824">
        <w:rPr>
          <w:lang w:val="en-US"/>
        </w:rPr>
        <w:t></w:t>
      </w:r>
      <w:r w:rsidRPr="00F53824">
        <w:rPr>
          <w:rFonts w:hint="eastAsia"/>
          <w:lang w:val="en-US"/>
        </w:rPr>
        <w:t>признавали</w:t>
      </w:r>
      <w:r w:rsidRPr="00F53824">
        <w:rPr>
          <w:lang w:val="en-US"/>
        </w:rPr>
        <w:t></w:t>
      </w:r>
      <w:r w:rsidRPr="00F53824">
        <w:rPr>
          <w:lang w:val="en-US"/>
        </w:rPr>
        <w:t></w:t>
      </w:r>
      <w:r w:rsidRPr="00F53824">
        <w:rPr>
          <w:rFonts w:hint="eastAsia"/>
          <w:lang w:val="en-US"/>
        </w:rPr>
        <w:t>что</w:t>
      </w:r>
      <w:r w:rsidRPr="00F53824">
        <w:rPr>
          <w:lang w:val="en-US"/>
        </w:rPr>
        <w:t></w:t>
      </w:r>
      <w:r w:rsidRPr="00F53824">
        <w:rPr>
          <w:rFonts w:hint="eastAsia"/>
          <w:lang w:val="en-US"/>
        </w:rPr>
        <w:t>не</w:t>
      </w:r>
      <w:r w:rsidRPr="00F53824">
        <w:rPr>
          <w:lang w:val="en-US"/>
        </w:rPr>
        <w:t></w:t>
      </w:r>
      <w:r w:rsidRPr="00F53824">
        <w:rPr>
          <w:rFonts w:hint="eastAsia"/>
          <w:lang w:val="en-US"/>
        </w:rPr>
        <w:t>существует</w:t>
      </w:r>
      <w:r w:rsidRPr="00F53824">
        <w:rPr>
          <w:lang w:val="en-US"/>
        </w:rPr>
        <w:t></w:t>
      </w:r>
      <w:r w:rsidRPr="00F53824">
        <w:rPr>
          <w:rFonts w:hint="eastAsia"/>
          <w:lang w:val="en-US"/>
        </w:rPr>
        <w:t>беспочвенных</w:t>
      </w:r>
      <w:r w:rsidRPr="00F53824">
        <w:rPr>
          <w:lang w:val="en-US"/>
        </w:rPr>
        <w:t></w:t>
      </w:r>
      <w:r w:rsidRPr="00F53824">
        <w:rPr>
          <w:rFonts w:hint="eastAsia"/>
          <w:lang w:val="en-US"/>
        </w:rPr>
        <w:t>фантазий</w:t>
      </w:r>
      <w:r w:rsidRPr="00F53824">
        <w:rPr>
          <w:lang w:val="en-US"/>
        </w:rPr>
        <w:t></w:t>
      </w:r>
      <w:r w:rsidRPr="00F53824">
        <w:rPr>
          <w:lang w:val="en-US"/>
        </w:rPr>
        <w:t></w:t>
      </w:r>
      <w:r w:rsidRPr="00F53824">
        <w:rPr>
          <w:rFonts w:hint="eastAsia"/>
          <w:lang w:val="en-US"/>
        </w:rPr>
        <w:t>Любой</w:t>
      </w:r>
      <w:r w:rsidRPr="00F53824">
        <w:rPr>
          <w:lang w:val="en-US"/>
        </w:rPr>
        <w:t></w:t>
      </w:r>
      <w:r w:rsidRPr="00F53824">
        <w:rPr>
          <w:rFonts w:hint="eastAsia"/>
          <w:lang w:val="en-US"/>
        </w:rPr>
        <w:t>вымысел</w:t>
      </w:r>
      <w:r w:rsidRPr="00F53824">
        <w:rPr>
          <w:lang w:val="en-US"/>
        </w:rPr>
        <w:t></w:t>
      </w:r>
      <w:r w:rsidRPr="00F53824">
        <w:rPr>
          <w:lang w:val="en-US"/>
        </w:rPr>
        <w:t></w:t>
      </w:r>
      <w:r w:rsidRPr="00F53824">
        <w:rPr>
          <w:lang w:val="en-US"/>
        </w:rPr>
        <w:t></w:t>
      </w:r>
      <w:r w:rsidRPr="00F53824">
        <w:rPr>
          <w:rFonts w:hint="eastAsia"/>
          <w:lang w:val="en-US"/>
        </w:rPr>
        <w:t>это</w:t>
      </w:r>
      <w:r w:rsidRPr="00F53824">
        <w:rPr>
          <w:lang w:val="en-US"/>
        </w:rPr>
        <w:t></w:t>
      </w:r>
      <w:r w:rsidRPr="00F53824">
        <w:rPr>
          <w:rFonts w:hint="eastAsia"/>
          <w:lang w:val="en-US"/>
        </w:rPr>
        <w:t>модель</w:t>
      </w:r>
      <w:r w:rsidRPr="00F53824">
        <w:rPr>
          <w:lang w:val="en-US"/>
        </w:rPr>
        <w:t></w:t>
      </w:r>
      <w:r w:rsidRPr="00F53824">
        <w:rPr>
          <w:lang w:val="en-US"/>
        </w:rPr>
        <w:t></w:t>
      </w:r>
      <w:r w:rsidRPr="00F53824">
        <w:rPr>
          <w:rFonts w:hint="eastAsia"/>
          <w:lang w:val="en-US"/>
        </w:rPr>
        <w:t>посредством</w:t>
      </w:r>
      <w:r w:rsidRPr="00F53824">
        <w:rPr>
          <w:lang w:val="en-US"/>
        </w:rPr>
        <w:t></w:t>
      </w:r>
      <w:r w:rsidRPr="00F53824">
        <w:rPr>
          <w:rFonts w:hint="eastAsia"/>
          <w:lang w:val="en-US"/>
        </w:rPr>
        <w:t>которой</w:t>
      </w:r>
      <w:r w:rsidRPr="00F53824">
        <w:rPr>
          <w:lang w:val="en-US"/>
        </w:rPr>
        <w:t></w:t>
      </w:r>
      <w:r w:rsidRPr="00F53824">
        <w:rPr>
          <w:rFonts w:hint="eastAsia"/>
          <w:lang w:val="en-US"/>
        </w:rPr>
        <w:t>мы</w:t>
      </w:r>
      <w:r w:rsidRPr="00F53824">
        <w:rPr>
          <w:lang w:val="en-US"/>
        </w:rPr>
        <w:t></w:t>
      </w:r>
      <w:r w:rsidRPr="00F53824">
        <w:rPr>
          <w:rFonts w:hint="eastAsia"/>
          <w:lang w:val="en-US"/>
        </w:rPr>
        <w:t>прикасаемся</w:t>
      </w:r>
      <w:r w:rsidRPr="00F53824">
        <w:rPr>
          <w:lang w:val="en-US"/>
        </w:rPr>
        <w:t></w:t>
      </w:r>
      <w:r w:rsidRPr="00F53824">
        <w:rPr>
          <w:rFonts w:hint="eastAsia"/>
          <w:lang w:val="en-US"/>
        </w:rPr>
        <w:t>к</w:t>
      </w:r>
      <w:r w:rsidRPr="00F53824">
        <w:rPr>
          <w:lang w:val="en-US"/>
        </w:rPr>
        <w:t></w:t>
      </w:r>
      <w:r w:rsidRPr="00F53824">
        <w:rPr>
          <w:rFonts w:hint="eastAsia"/>
          <w:lang w:val="en-US"/>
        </w:rPr>
        <w:t>реаль</w:t>
      </w:r>
      <w:r w:rsidRPr="00F53824">
        <w:rPr>
          <w:lang w:val="en-US"/>
        </w:rPr>
        <w:t></w:t>
      </w:r>
      <w:r w:rsidRPr="00F53824">
        <w:rPr>
          <w:rFonts w:hint="eastAsia"/>
          <w:lang w:val="en-US"/>
        </w:rPr>
        <w:t>ности</w:t>
      </w:r>
      <w:r w:rsidRPr="00F53824">
        <w:rPr>
          <w:lang w:val="en-US"/>
        </w:rPr>
        <w:t></w:t>
      </w:r>
    </w:p>
    <w:sectPr w:rsidR="00F53824" w:rsidRPr="00F5382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FB" w:rsidRDefault="003A56FB">
      <w:pPr>
        <w:spacing w:after="0" w:line="240" w:lineRule="auto"/>
      </w:pPr>
      <w:r>
        <w:separator/>
      </w:r>
    </w:p>
  </w:endnote>
  <w:endnote w:type="continuationSeparator" w:id="0">
    <w:p w:rsidR="003A56FB" w:rsidRDefault="003A5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B" w:rsidRDefault="003A56FB">
    <w:pPr>
      <w:rPr>
        <w:sz w:val="2"/>
        <w:szCs w:val="2"/>
      </w:rPr>
    </w:pPr>
    <w:r w:rsidRPr="00CF14D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A56FB" w:rsidRDefault="003A56FB">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B" w:rsidRDefault="003A56FB">
    <w:pPr>
      <w:rPr>
        <w:sz w:val="2"/>
        <w:szCs w:val="2"/>
      </w:rPr>
    </w:pPr>
    <w:r w:rsidRPr="00CF14D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A56FB" w:rsidRDefault="003A56FB">
                <w:pPr>
                  <w:spacing w:line="240" w:lineRule="auto"/>
                </w:pPr>
                <w:fldSimple w:instr=" PAGE \* MERGEFORMAT ">
                  <w:r w:rsidR="00F53824" w:rsidRPr="00F53824">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FB" w:rsidRDefault="003A56FB"/>
    <w:p w:rsidR="003A56FB" w:rsidRDefault="003A56FB"/>
    <w:p w:rsidR="003A56FB" w:rsidRDefault="003A56FB"/>
    <w:p w:rsidR="003A56FB" w:rsidRDefault="003A56FB"/>
    <w:p w:rsidR="003A56FB" w:rsidRDefault="003A56FB"/>
    <w:p w:rsidR="003A56FB" w:rsidRDefault="003A56FB"/>
    <w:p w:rsidR="003A56FB" w:rsidRDefault="003A56FB">
      <w:pPr>
        <w:rPr>
          <w:sz w:val="2"/>
          <w:szCs w:val="2"/>
        </w:rPr>
      </w:pPr>
      <w:r w:rsidRPr="00CF14D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A56FB" w:rsidRDefault="003A56FB">
                  <w:pPr>
                    <w:spacing w:line="240" w:lineRule="auto"/>
                  </w:pPr>
                  <w:fldSimple w:instr=" PAGE \* MERGEFORMAT ">
                    <w:r w:rsidRPr="00384EF7">
                      <w:rPr>
                        <w:rStyle w:val="afffff9"/>
                        <w:b w:val="0"/>
                        <w:bCs w:val="0"/>
                        <w:noProof/>
                      </w:rPr>
                      <w:t>6</w:t>
                    </w:r>
                  </w:fldSimple>
                </w:p>
              </w:txbxContent>
            </v:textbox>
            <w10:wrap anchorx="page" anchory="page"/>
          </v:shape>
        </w:pict>
      </w:r>
    </w:p>
    <w:p w:rsidR="003A56FB" w:rsidRDefault="003A56FB"/>
    <w:p w:rsidR="003A56FB" w:rsidRDefault="003A56FB"/>
    <w:p w:rsidR="003A56FB" w:rsidRDefault="003A56FB">
      <w:pPr>
        <w:rPr>
          <w:sz w:val="2"/>
          <w:szCs w:val="2"/>
        </w:rPr>
      </w:pPr>
      <w:r w:rsidRPr="00CF14D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A56FB" w:rsidRDefault="003A56FB"/>
                <w:p w:rsidR="003A56FB" w:rsidRDefault="003A56FB">
                  <w:pPr>
                    <w:pStyle w:val="1ffffff7"/>
                    <w:spacing w:line="240" w:lineRule="auto"/>
                  </w:pPr>
                  <w:fldSimple w:instr=" PAGE \* MERGEFORMAT ">
                    <w:r w:rsidRPr="00384EF7">
                      <w:rPr>
                        <w:rStyle w:val="3b"/>
                        <w:noProof/>
                      </w:rPr>
                      <w:t>6</w:t>
                    </w:r>
                  </w:fldSimple>
                </w:p>
              </w:txbxContent>
            </v:textbox>
            <w10:wrap anchorx="page" anchory="page"/>
          </v:shape>
        </w:pict>
      </w:r>
    </w:p>
    <w:p w:rsidR="003A56FB" w:rsidRDefault="003A56FB"/>
    <w:p w:rsidR="003A56FB" w:rsidRDefault="003A56FB">
      <w:pPr>
        <w:rPr>
          <w:sz w:val="2"/>
          <w:szCs w:val="2"/>
        </w:rPr>
      </w:pPr>
    </w:p>
    <w:p w:rsidR="003A56FB" w:rsidRDefault="003A56FB"/>
    <w:p w:rsidR="003A56FB" w:rsidRDefault="003A56FB">
      <w:pPr>
        <w:spacing w:after="0" w:line="240" w:lineRule="auto"/>
      </w:pPr>
    </w:p>
  </w:footnote>
  <w:footnote w:type="continuationSeparator" w:id="0">
    <w:p w:rsidR="003A56FB" w:rsidRDefault="003A5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B" w:rsidRDefault="003A56FB"/>
  <w:p w:rsidR="003A56FB" w:rsidRPr="005856C0" w:rsidRDefault="003A56FB"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83">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4">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5">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6">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7">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8">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9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93">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4">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5">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6">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8">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01">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02">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3">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03"/>
  </w:num>
  <w:num w:numId="8">
    <w:abstractNumId w:val="91"/>
  </w:num>
  <w:num w:numId="9">
    <w:abstractNumId w:val="96"/>
  </w:num>
  <w:num w:numId="10">
    <w:abstractNumId w:val="90"/>
  </w:num>
  <w:num w:numId="11">
    <w:abstractNumId w:val="73"/>
  </w:num>
  <w:num w:numId="12">
    <w:abstractNumId w:val="88"/>
  </w:num>
  <w:num w:numId="13">
    <w:abstractNumId w:val="98"/>
  </w:num>
  <w:num w:numId="14">
    <w:abstractNumId w:val="89"/>
  </w:num>
  <w:num w:numId="15">
    <w:abstractNumId w:val="102"/>
  </w:num>
  <w:num w:numId="16">
    <w:abstractNumId w:val="78"/>
  </w:num>
  <w:num w:numId="17">
    <w:abstractNumId w:val="94"/>
  </w:num>
  <w:num w:numId="18">
    <w:abstractNumId w:val="86"/>
  </w:num>
  <w:num w:numId="19">
    <w:abstractNumId w:val="81"/>
  </w:num>
  <w:num w:numId="20">
    <w:abstractNumId w:val="85"/>
  </w:num>
  <w:num w:numId="21">
    <w:abstractNumId w:val="83"/>
  </w:num>
  <w:num w:numId="22">
    <w:abstractNumId w:val="101"/>
  </w:num>
  <w:num w:numId="23">
    <w:abstractNumId w:val="92"/>
  </w:num>
  <w:num w:numId="24">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EFBC5-37BD-47F0-9265-C963D8AB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12</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22837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147</cp:revision>
  <cp:lastPrinted>2009-02-06T05:36:00Z</cp:lastPrinted>
  <dcterms:created xsi:type="dcterms:W3CDTF">2022-11-21T19:25:00Z</dcterms:created>
  <dcterms:modified xsi:type="dcterms:W3CDTF">2023-04-01T12:12:00Z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