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A7" w:rsidRPr="006D11A7" w:rsidRDefault="006D11A7" w:rsidP="006D11A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6D11A7">
        <w:rPr>
          <w:rFonts w:ascii="Arial" w:hAnsi="Arial" w:cs="Arial"/>
          <w:b/>
          <w:bCs/>
          <w:color w:val="000000"/>
          <w:kern w:val="0"/>
          <w:sz w:val="28"/>
          <w:szCs w:val="28"/>
          <w:lang w:eastAsia="ru-RU"/>
        </w:rPr>
        <w:t xml:space="preserve">Бучіна Катерина Володимирівна, </w:t>
      </w:r>
      <w:r w:rsidRPr="006D11A7">
        <w:rPr>
          <w:rFonts w:ascii="Arial" w:hAnsi="Arial" w:cs="Arial"/>
          <w:color w:val="000000"/>
          <w:kern w:val="0"/>
          <w:sz w:val="28"/>
          <w:szCs w:val="28"/>
          <w:lang w:eastAsia="ru-RU"/>
        </w:rPr>
        <w:t xml:space="preserve">старша викладачка кафедри Харківського національного університету імені В. Н. Каразіна, тема дисертації: «Німецькомовна фольклорна бувальщина: когнітивно-дискурсивний підхід», (035 Філологія). Спеціалізована вчена рада ДФ 64.051.009 у Харківському національному університеті імені В. Н. Каразіна </w:t>
      </w:r>
    </w:p>
    <w:p w:rsidR="00C26D80" w:rsidRPr="006D11A7" w:rsidRDefault="00C26D80" w:rsidP="006D11A7"/>
    <w:sectPr w:rsidR="00C26D80" w:rsidRPr="006D11A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6D11A7" w:rsidRPr="006D11A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46B24-3D92-4E2C-BC84-A2063C72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2021-10-15T14:11:00Z</dcterms:created>
  <dcterms:modified xsi:type="dcterms:W3CDTF">2021-10-15T14:18:00Z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