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E0" w:rsidRPr="008C02E0" w:rsidRDefault="008C02E0" w:rsidP="008C02E0">
      <w:pPr>
        <w:rPr>
          <w:rFonts w:ascii="Times New Roman" w:eastAsia="Times New Roman" w:hAnsi="Times New Roman" w:cs="Times New Roman"/>
          <w:kern w:val="0"/>
          <w:sz w:val="28"/>
          <w:szCs w:val="28"/>
          <w:lang w:eastAsia="ru-RU"/>
        </w:rPr>
      </w:pPr>
      <w:r w:rsidRPr="008C02E0">
        <w:rPr>
          <w:rFonts w:ascii="Times New Roman" w:eastAsia="Times New Roman" w:hAnsi="Times New Roman" w:cs="Times New Roman" w:hint="eastAsia"/>
          <w:kern w:val="0"/>
          <w:sz w:val="28"/>
          <w:szCs w:val="28"/>
          <w:lang w:eastAsia="ru-RU"/>
        </w:rPr>
        <w:t>Зубченко</w:t>
      </w:r>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Святослав</w:t>
      </w:r>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Віталійович</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асистент</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кафедри</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класичної</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філології</w:t>
      </w:r>
      <w:proofErr w:type="spellEnd"/>
      <w:r w:rsidRPr="008C02E0">
        <w:rPr>
          <w:rFonts w:ascii="Times New Roman" w:eastAsia="Times New Roman" w:hAnsi="Times New Roman" w:cs="Times New Roman"/>
          <w:kern w:val="0"/>
          <w:sz w:val="28"/>
          <w:szCs w:val="28"/>
          <w:lang w:eastAsia="ru-RU"/>
        </w:rPr>
        <w:t>,</w:t>
      </w:r>
    </w:p>
    <w:p w:rsidR="008C02E0" w:rsidRPr="008C02E0" w:rsidRDefault="008C02E0" w:rsidP="008C02E0">
      <w:pPr>
        <w:rPr>
          <w:rFonts w:ascii="Times New Roman" w:eastAsia="Times New Roman" w:hAnsi="Times New Roman" w:cs="Times New Roman"/>
          <w:kern w:val="0"/>
          <w:sz w:val="28"/>
          <w:szCs w:val="28"/>
          <w:lang w:eastAsia="ru-RU"/>
        </w:rPr>
      </w:pPr>
      <w:proofErr w:type="spellStart"/>
      <w:r w:rsidRPr="008C02E0">
        <w:rPr>
          <w:rFonts w:ascii="Times New Roman" w:eastAsia="Times New Roman" w:hAnsi="Times New Roman" w:cs="Times New Roman" w:hint="eastAsia"/>
          <w:kern w:val="0"/>
          <w:sz w:val="28"/>
          <w:szCs w:val="28"/>
          <w:lang w:eastAsia="ru-RU"/>
        </w:rPr>
        <w:t>Львівський</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національний</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університет</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імені</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Івана</w:t>
      </w:r>
      <w:proofErr w:type="spellEnd"/>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Франка</w:t>
      </w:r>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Назва</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дисертації</w:t>
      </w:r>
      <w:proofErr w:type="spellEnd"/>
      <w:r w:rsidRPr="008C02E0">
        <w:rPr>
          <w:rFonts w:ascii="Times New Roman" w:eastAsia="Times New Roman" w:hAnsi="Times New Roman" w:cs="Times New Roman"/>
          <w:kern w:val="0"/>
          <w:sz w:val="28"/>
          <w:szCs w:val="28"/>
          <w:lang w:eastAsia="ru-RU"/>
        </w:rPr>
        <w:t>:</w:t>
      </w:r>
    </w:p>
    <w:p w:rsidR="008C02E0" w:rsidRPr="008C02E0" w:rsidRDefault="008C02E0" w:rsidP="008C02E0">
      <w:pPr>
        <w:rPr>
          <w:rFonts w:ascii="Times New Roman" w:eastAsia="Times New Roman" w:hAnsi="Times New Roman" w:cs="Times New Roman"/>
          <w:kern w:val="0"/>
          <w:sz w:val="28"/>
          <w:szCs w:val="28"/>
          <w:lang w:eastAsia="ru-RU"/>
        </w:rPr>
      </w:pPr>
      <w:r w:rsidRPr="008C02E0">
        <w:rPr>
          <w:rFonts w:ascii="Times New Roman" w:eastAsia="Times New Roman" w:hAnsi="Times New Roman" w:cs="Times New Roman" w:hint="eastAsia"/>
          <w:kern w:val="0"/>
          <w:sz w:val="28"/>
          <w:szCs w:val="28"/>
          <w:lang w:eastAsia="ru-RU"/>
        </w:rPr>
        <w:t>«Синтактико</w:t>
      </w:r>
      <w:r w:rsidRPr="008C02E0">
        <w:rPr>
          <w:rFonts w:ascii="Times New Roman" w:eastAsia="Times New Roman" w:hAnsi="Times New Roman" w:cs="Times New Roman"/>
          <w:kern w:val="0"/>
          <w:sz w:val="28"/>
          <w:szCs w:val="28"/>
          <w:lang w:eastAsia="ru-RU"/>
        </w:rPr>
        <w:t>-</w:t>
      </w:r>
      <w:proofErr w:type="spellStart"/>
      <w:r w:rsidRPr="008C02E0">
        <w:rPr>
          <w:rFonts w:ascii="Times New Roman" w:eastAsia="Times New Roman" w:hAnsi="Times New Roman" w:cs="Times New Roman" w:hint="eastAsia"/>
          <w:kern w:val="0"/>
          <w:sz w:val="28"/>
          <w:szCs w:val="28"/>
          <w:lang w:eastAsia="ru-RU"/>
        </w:rPr>
        <w:t>стилістичні</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засоби</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аргументації</w:t>
      </w:r>
      <w:proofErr w:type="spellEnd"/>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в</w:t>
      </w:r>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w:t>
      </w:r>
      <w:proofErr w:type="spellStart"/>
      <w:r w:rsidRPr="008C02E0">
        <w:rPr>
          <w:rFonts w:ascii="Times New Roman" w:eastAsia="Times New Roman" w:hAnsi="Times New Roman" w:cs="Times New Roman" w:hint="eastAsia"/>
          <w:kern w:val="0"/>
          <w:sz w:val="28"/>
          <w:szCs w:val="28"/>
          <w:lang w:eastAsia="ru-RU"/>
        </w:rPr>
        <w:t>Історії</w:t>
      </w:r>
      <w:proofErr w:type="spellEnd"/>
      <w:r w:rsidRPr="008C02E0">
        <w:rPr>
          <w:rFonts w:ascii="Times New Roman" w:eastAsia="Times New Roman" w:hAnsi="Times New Roman" w:cs="Times New Roman" w:hint="eastAsia"/>
          <w:kern w:val="0"/>
          <w:sz w:val="28"/>
          <w:szCs w:val="28"/>
          <w:lang w:eastAsia="ru-RU"/>
        </w:rPr>
        <w:t>»</w:t>
      </w:r>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Геродота»</w:t>
      </w:r>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Шифр</w:t>
      </w:r>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та</w:t>
      </w:r>
    </w:p>
    <w:p w:rsidR="008C02E0" w:rsidRPr="008C02E0" w:rsidRDefault="008C02E0" w:rsidP="008C02E0">
      <w:pPr>
        <w:rPr>
          <w:rFonts w:ascii="Times New Roman" w:eastAsia="Times New Roman" w:hAnsi="Times New Roman" w:cs="Times New Roman"/>
          <w:kern w:val="0"/>
          <w:sz w:val="28"/>
          <w:szCs w:val="28"/>
          <w:lang w:eastAsia="ru-RU"/>
        </w:rPr>
      </w:pPr>
      <w:proofErr w:type="spellStart"/>
      <w:r w:rsidRPr="008C02E0">
        <w:rPr>
          <w:rFonts w:ascii="Times New Roman" w:eastAsia="Times New Roman" w:hAnsi="Times New Roman" w:cs="Times New Roman" w:hint="eastAsia"/>
          <w:kern w:val="0"/>
          <w:sz w:val="28"/>
          <w:szCs w:val="28"/>
          <w:lang w:eastAsia="ru-RU"/>
        </w:rPr>
        <w:t>назва</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спеціальності</w:t>
      </w:r>
      <w:proofErr w:type="spellEnd"/>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w:t>
      </w:r>
      <w:r w:rsidRPr="008C02E0">
        <w:rPr>
          <w:rFonts w:ascii="Times New Roman" w:eastAsia="Times New Roman" w:hAnsi="Times New Roman" w:cs="Times New Roman"/>
          <w:kern w:val="0"/>
          <w:sz w:val="28"/>
          <w:szCs w:val="28"/>
          <w:lang w:eastAsia="ru-RU"/>
        </w:rPr>
        <w:t xml:space="preserve"> 10.02.14 </w:t>
      </w:r>
      <w:r w:rsidRPr="008C02E0">
        <w:rPr>
          <w:rFonts w:ascii="Times New Roman" w:eastAsia="Times New Roman" w:hAnsi="Times New Roman" w:cs="Times New Roman" w:hint="eastAsia"/>
          <w:kern w:val="0"/>
          <w:sz w:val="28"/>
          <w:szCs w:val="28"/>
          <w:lang w:eastAsia="ru-RU"/>
        </w:rPr>
        <w:t>«</w:t>
      </w:r>
      <w:proofErr w:type="spellStart"/>
      <w:r w:rsidRPr="008C02E0">
        <w:rPr>
          <w:rFonts w:ascii="Times New Roman" w:eastAsia="Times New Roman" w:hAnsi="Times New Roman" w:cs="Times New Roman" w:hint="eastAsia"/>
          <w:kern w:val="0"/>
          <w:sz w:val="28"/>
          <w:szCs w:val="28"/>
          <w:lang w:eastAsia="ru-RU"/>
        </w:rPr>
        <w:t>Класичні</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мови</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Окремі</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індоєвропейські</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мови</w:t>
      </w:r>
      <w:proofErr w:type="spellEnd"/>
      <w:r w:rsidRPr="008C02E0">
        <w:rPr>
          <w:rFonts w:ascii="Times New Roman" w:eastAsia="Times New Roman" w:hAnsi="Times New Roman" w:cs="Times New Roman" w:hint="eastAsia"/>
          <w:kern w:val="0"/>
          <w:sz w:val="28"/>
          <w:szCs w:val="28"/>
          <w:lang w:eastAsia="ru-RU"/>
        </w:rPr>
        <w:t>»</w:t>
      </w:r>
      <w:r w:rsidRPr="008C02E0">
        <w:rPr>
          <w:rFonts w:ascii="Times New Roman" w:eastAsia="Times New Roman" w:hAnsi="Times New Roman" w:cs="Times New Roman"/>
          <w:kern w:val="0"/>
          <w:sz w:val="28"/>
          <w:szCs w:val="28"/>
          <w:lang w:eastAsia="ru-RU"/>
        </w:rPr>
        <w:t>.</w:t>
      </w:r>
    </w:p>
    <w:p w:rsidR="0047405C" w:rsidRPr="008C02E0" w:rsidRDefault="008C02E0" w:rsidP="008C02E0">
      <w:proofErr w:type="spellStart"/>
      <w:r w:rsidRPr="008C02E0">
        <w:rPr>
          <w:rFonts w:ascii="Times New Roman" w:eastAsia="Times New Roman" w:hAnsi="Times New Roman" w:cs="Times New Roman" w:hint="eastAsia"/>
          <w:kern w:val="0"/>
          <w:sz w:val="28"/>
          <w:szCs w:val="28"/>
          <w:lang w:eastAsia="ru-RU"/>
        </w:rPr>
        <w:t>Спецрада</w:t>
      </w:r>
      <w:proofErr w:type="spellEnd"/>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Д</w:t>
      </w:r>
      <w:r w:rsidRPr="008C02E0">
        <w:rPr>
          <w:rFonts w:ascii="Times New Roman" w:eastAsia="Times New Roman" w:hAnsi="Times New Roman" w:cs="Times New Roman"/>
          <w:kern w:val="0"/>
          <w:sz w:val="28"/>
          <w:szCs w:val="28"/>
          <w:lang w:eastAsia="ru-RU"/>
        </w:rPr>
        <w:t xml:space="preserve"> 35.051.15. </w:t>
      </w:r>
      <w:proofErr w:type="spellStart"/>
      <w:r w:rsidRPr="008C02E0">
        <w:rPr>
          <w:rFonts w:ascii="Times New Roman" w:eastAsia="Times New Roman" w:hAnsi="Times New Roman" w:cs="Times New Roman" w:hint="eastAsia"/>
          <w:kern w:val="0"/>
          <w:sz w:val="28"/>
          <w:szCs w:val="28"/>
          <w:lang w:eastAsia="ru-RU"/>
        </w:rPr>
        <w:t>Львівського</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національного</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університету</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імені</w:t>
      </w:r>
      <w:proofErr w:type="spellEnd"/>
      <w:r w:rsidRPr="008C02E0">
        <w:rPr>
          <w:rFonts w:ascii="Times New Roman" w:eastAsia="Times New Roman" w:hAnsi="Times New Roman" w:cs="Times New Roman"/>
          <w:kern w:val="0"/>
          <w:sz w:val="28"/>
          <w:szCs w:val="28"/>
          <w:lang w:eastAsia="ru-RU"/>
        </w:rPr>
        <w:t xml:space="preserve"> </w:t>
      </w:r>
      <w:proofErr w:type="spellStart"/>
      <w:r w:rsidRPr="008C02E0">
        <w:rPr>
          <w:rFonts w:ascii="Times New Roman" w:eastAsia="Times New Roman" w:hAnsi="Times New Roman" w:cs="Times New Roman" w:hint="eastAsia"/>
          <w:kern w:val="0"/>
          <w:sz w:val="28"/>
          <w:szCs w:val="28"/>
          <w:lang w:eastAsia="ru-RU"/>
        </w:rPr>
        <w:t>Івана</w:t>
      </w:r>
      <w:proofErr w:type="spellEnd"/>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hint="eastAsia"/>
          <w:kern w:val="0"/>
          <w:sz w:val="28"/>
          <w:szCs w:val="28"/>
          <w:lang w:eastAsia="ru-RU"/>
        </w:rPr>
        <w:t>Франка</w:t>
      </w:r>
      <w:r w:rsidRPr="008C02E0">
        <w:rPr>
          <w:rFonts w:ascii="Times New Roman" w:eastAsia="Times New Roman" w:hAnsi="Times New Roman" w:cs="Times New Roman"/>
          <w:kern w:val="0"/>
          <w:sz w:val="28"/>
          <w:szCs w:val="28"/>
          <w:lang w:eastAsia="ru-RU"/>
        </w:rPr>
        <w:t xml:space="preserve"> </w:t>
      </w:r>
      <w:r w:rsidRPr="008C02E0">
        <w:rPr>
          <w:rFonts w:ascii="Times New Roman" w:eastAsia="Times New Roman" w:hAnsi="Times New Roman" w:cs="Times New Roman"/>
          <w:kern w:val="0"/>
          <w:sz w:val="28"/>
          <w:szCs w:val="28"/>
          <w:lang w:eastAsia="ru-RU"/>
        </w:rPr>
        <w:cr/>
      </w:r>
      <w:bookmarkStart w:id="0" w:name="_GoBack"/>
      <w:bookmarkEnd w:id="0"/>
    </w:p>
    <w:sectPr w:rsidR="0047405C" w:rsidRPr="008C02E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113" w:rsidRDefault="006C3113">
      <w:pPr>
        <w:spacing w:after="0" w:line="240" w:lineRule="auto"/>
      </w:pPr>
      <w:r>
        <w:separator/>
      </w:r>
    </w:p>
  </w:endnote>
  <w:endnote w:type="continuationSeparator" w:id="0">
    <w:p w:rsidR="006C3113" w:rsidRDefault="006C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113" w:rsidRDefault="006C3113"/>
    <w:p w:rsidR="006C3113" w:rsidRDefault="006C3113"/>
    <w:p w:rsidR="006C3113" w:rsidRDefault="006C3113"/>
    <w:p w:rsidR="006C3113" w:rsidRDefault="006C3113"/>
    <w:p w:rsidR="006C3113" w:rsidRDefault="006C3113"/>
    <w:p w:rsidR="006C3113" w:rsidRDefault="006C3113"/>
    <w:p w:rsidR="006C3113" w:rsidRDefault="006C3113">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113" w:rsidRDefault="006C311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C3113" w:rsidRDefault="006C311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C3113" w:rsidRDefault="006C3113"/>
    <w:p w:rsidR="006C3113" w:rsidRDefault="006C3113"/>
    <w:p w:rsidR="006C3113" w:rsidRDefault="006C3113">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113" w:rsidRDefault="006C3113"/>
                          <w:p w:rsidR="006C3113" w:rsidRDefault="006C311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C3113" w:rsidRDefault="006C3113"/>
                    <w:p w:rsidR="006C3113" w:rsidRDefault="006C311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C3113" w:rsidRDefault="006C3113"/>
    <w:p w:rsidR="006C3113" w:rsidRDefault="006C3113">
      <w:pPr>
        <w:rPr>
          <w:sz w:val="2"/>
          <w:szCs w:val="2"/>
        </w:rPr>
      </w:pPr>
    </w:p>
    <w:p w:rsidR="006C3113" w:rsidRDefault="006C3113"/>
    <w:p w:rsidR="006C3113" w:rsidRDefault="006C3113">
      <w:pPr>
        <w:spacing w:after="0" w:line="240" w:lineRule="auto"/>
      </w:pPr>
    </w:p>
  </w:footnote>
  <w:footnote w:type="continuationSeparator" w:id="0">
    <w:p w:rsidR="006C3113" w:rsidRDefault="006C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1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37B0A-5D58-490E-B86B-C261E25D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7</cp:revision>
  <cp:lastPrinted>2009-02-06T05:36:00Z</cp:lastPrinted>
  <dcterms:created xsi:type="dcterms:W3CDTF">2023-06-28T14:56:00Z</dcterms:created>
  <dcterms:modified xsi:type="dcterms:W3CDTF">2023-06-28T15:04:00Z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