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5DFB4" w14:textId="37303915" w:rsidR="002C0604" w:rsidRDefault="002C0604" w:rsidP="0064601C">
      <w:pPr>
        <w:rPr>
          <w:lang w:val="ru-RU"/>
        </w:rPr>
      </w:pPr>
      <w:r w:rsidRPr="002C0604">
        <w:rPr>
          <w:rFonts w:hint="eastAsia"/>
          <w:lang w:val="ru-RU"/>
        </w:rPr>
        <w:t>Завьялова</w:t>
      </w:r>
      <w:r w:rsidRPr="002C0604">
        <w:rPr>
          <w:lang w:val="ru-RU"/>
        </w:rPr>
        <w:t xml:space="preserve"> </w:t>
      </w:r>
      <w:r w:rsidRPr="002C0604">
        <w:rPr>
          <w:rFonts w:hint="eastAsia"/>
          <w:lang w:val="ru-RU"/>
        </w:rPr>
        <w:t>Виктория</w:t>
      </w:r>
      <w:r w:rsidRPr="002C0604">
        <w:rPr>
          <w:lang w:val="ru-RU"/>
        </w:rPr>
        <w:t xml:space="preserve"> </w:t>
      </w:r>
      <w:r w:rsidRPr="002C0604">
        <w:rPr>
          <w:rFonts w:hint="eastAsia"/>
          <w:lang w:val="ru-RU"/>
        </w:rPr>
        <w:t>Викторовна</w:t>
      </w:r>
      <w:r w:rsidRPr="002C0604">
        <w:rPr>
          <w:lang w:val="ru-RU"/>
        </w:rPr>
        <w:t xml:space="preserve">. </w:t>
      </w:r>
      <w:r w:rsidRPr="002C0604">
        <w:rPr>
          <w:rFonts w:hint="eastAsia"/>
          <w:lang w:val="ru-RU"/>
        </w:rPr>
        <w:t>Оптимизация</w:t>
      </w:r>
      <w:r w:rsidRPr="002C0604">
        <w:rPr>
          <w:lang w:val="ru-RU"/>
        </w:rPr>
        <w:t xml:space="preserve"> </w:t>
      </w:r>
      <w:r w:rsidRPr="002C0604">
        <w:rPr>
          <w:rFonts w:hint="eastAsia"/>
          <w:lang w:val="ru-RU"/>
        </w:rPr>
        <w:t>медицинской</w:t>
      </w:r>
      <w:r w:rsidRPr="002C0604">
        <w:rPr>
          <w:lang w:val="ru-RU"/>
        </w:rPr>
        <w:t xml:space="preserve"> </w:t>
      </w:r>
      <w:r w:rsidRPr="002C0604">
        <w:rPr>
          <w:rFonts w:hint="eastAsia"/>
          <w:lang w:val="ru-RU"/>
        </w:rPr>
        <w:t>помощи</w:t>
      </w:r>
      <w:r w:rsidRPr="002C0604">
        <w:rPr>
          <w:lang w:val="ru-RU"/>
        </w:rPr>
        <w:t xml:space="preserve"> </w:t>
      </w:r>
      <w:r w:rsidRPr="002C0604">
        <w:rPr>
          <w:rFonts w:hint="eastAsia"/>
          <w:lang w:val="ru-RU"/>
        </w:rPr>
        <w:t>больным</w:t>
      </w:r>
      <w:r w:rsidRPr="002C0604">
        <w:rPr>
          <w:lang w:val="ru-RU"/>
        </w:rPr>
        <w:t xml:space="preserve"> </w:t>
      </w:r>
      <w:r w:rsidRPr="002C0604">
        <w:rPr>
          <w:rFonts w:hint="eastAsia"/>
          <w:lang w:val="ru-RU"/>
        </w:rPr>
        <w:t>с</w:t>
      </w:r>
      <w:r w:rsidRPr="002C0604">
        <w:rPr>
          <w:lang w:val="ru-RU"/>
        </w:rPr>
        <w:t xml:space="preserve"> </w:t>
      </w:r>
      <w:r w:rsidRPr="002C0604">
        <w:rPr>
          <w:rFonts w:hint="eastAsia"/>
          <w:lang w:val="ru-RU"/>
        </w:rPr>
        <w:t>острыми</w:t>
      </w:r>
      <w:r w:rsidRPr="002C0604">
        <w:rPr>
          <w:lang w:val="ru-RU"/>
        </w:rPr>
        <w:t xml:space="preserve"> </w:t>
      </w:r>
      <w:r w:rsidRPr="002C0604">
        <w:rPr>
          <w:rFonts w:hint="eastAsia"/>
          <w:lang w:val="ru-RU"/>
        </w:rPr>
        <w:t>нарушениями</w:t>
      </w:r>
      <w:r w:rsidRPr="002C0604">
        <w:rPr>
          <w:lang w:val="ru-RU"/>
        </w:rPr>
        <w:t xml:space="preserve"> </w:t>
      </w:r>
      <w:r w:rsidRPr="002C0604">
        <w:rPr>
          <w:rFonts w:hint="eastAsia"/>
          <w:lang w:val="ru-RU"/>
        </w:rPr>
        <w:t>мозгового</w:t>
      </w:r>
      <w:r w:rsidRPr="002C0604">
        <w:rPr>
          <w:lang w:val="ru-RU"/>
        </w:rPr>
        <w:t xml:space="preserve"> </w:t>
      </w:r>
      <w:r w:rsidRPr="002C0604">
        <w:rPr>
          <w:rFonts w:hint="eastAsia"/>
          <w:lang w:val="ru-RU"/>
        </w:rPr>
        <w:t>кровообращения</w:t>
      </w:r>
      <w:r w:rsidRPr="002C0604">
        <w:rPr>
          <w:lang w:val="ru-RU"/>
        </w:rPr>
        <w:t xml:space="preserve"> </w:t>
      </w:r>
      <w:r w:rsidRPr="002C0604">
        <w:rPr>
          <w:rFonts w:hint="eastAsia"/>
          <w:lang w:val="ru-RU"/>
        </w:rPr>
        <w:t>на</w:t>
      </w:r>
      <w:r w:rsidRPr="002C0604">
        <w:rPr>
          <w:lang w:val="ru-RU"/>
        </w:rPr>
        <w:t xml:space="preserve"> </w:t>
      </w:r>
      <w:r w:rsidRPr="002C0604">
        <w:rPr>
          <w:rFonts w:hint="eastAsia"/>
          <w:lang w:val="ru-RU"/>
        </w:rPr>
        <w:t>региональном</w:t>
      </w:r>
      <w:r w:rsidRPr="002C0604">
        <w:rPr>
          <w:lang w:val="ru-RU"/>
        </w:rPr>
        <w:t xml:space="preserve"> </w:t>
      </w:r>
      <w:r w:rsidRPr="002C0604">
        <w:rPr>
          <w:rFonts w:hint="eastAsia"/>
          <w:lang w:val="ru-RU"/>
        </w:rPr>
        <w:t>уровне</w:t>
      </w:r>
      <w:r w:rsidRPr="002C0604">
        <w:rPr>
          <w:lang w:val="ru-RU"/>
        </w:rPr>
        <w:t xml:space="preserve">: </w:t>
      </w:r>
      <w:r w:rsidRPr="002C0604">
        <w:rPr>
          <w:rFonts w:hint="eastAsia"/>
          <w:lang w:val="ru-RU"/>
        </w:rPr>
        <w:t>диссертация</w:t>
      </w:r>
      <w:r w:rsidRPr="002C0604">
        <w:rPr>
          <w:lang w:val="ru-RU"/>
        </w:rPr>
        <w:t xml:space="preserve"> ... </w:t>
      </w:r>
      <w:r w:rsidRPr="002C0604">
        <w:rPr>
          <w:rFonts w:hint="eastAsia"/>
          <w:lang w:val="ru-RU"/>
        </w:rPr>
        <w:t>кандидата</w:t>
      </w:r>
      <w:r w:rsidRPr="002C0604">
        <w:rPr>
          <w:lang w:val="ru-RU"/>
        </w:rPr>
        <w:t xml:space="preserve"> </w:t>
      </w:r>
      <w:r w:rsidRPr="002C0604">
        <w:rPr>
          <w:rFonts w:hint="eastAsia"/>
          <w:lang w:val="ru-RU"/>
        </w:rPr>
        <w:t>медицинских</w:t>
      </w:r>
      <w:r w:rsidRPr="002C0604">
        <w:rPr>
          <w:lang w:val="ru-RU"/>
        </w:rPr>
        <w:t xml:space="preserve"> </w:t>
      </w:r>
      <w:r w:rsidRPr="002C0604">
        <w:rPr>
          <w:rFonts w:hint="eastAsia"/>
          <w:lang w:val="ru-RU"/>
        </w:rPr>
        <w:t>наук</w:t>
      </w:r>
      <w:r w:rsidRPr="002C0604">
        <w:rPr>
          <w:lang w:val="ru-RU"/>
        </w:rPr>
        <w:t xml:space="preserve">: 14.02.03 / </w:t>
      </w:r>
      <w:r w:rsidRPr="002C0604">
        <w:rPr>
          <w:rFonts w:hint="eastAsia"/>
          <w:lang w:val="ru-RU"/>
        </w:rPr>
        <w:t>Завьялова</w:t>
      </w:r>
      <w:r w:rsidRPr="002C0604">
        <w:rPr>
          <w:lang w:val="ru-RU"/>
        </w:rPr>
        <w:t xml:space="preserve"> </w:t>
      </w:r>
      <w:r w:rsidRPr="002C0604">
        <w:rPr>
          <w:rFonts w:hint="eastAsia"/>
          <w:lang w:val="ru-RU"/>
        </w:rPr>
        <w:t>Виктория</w:t>
      </w:r>
      <w:r w:rsidRPr="002C0604">
        <w:rPr>
          <w:lang w:val="ru-RU"/>
        </w:rPr>
        <w:t xml:space="preserve"> </w:t>
      </w:r>
      <w:r w:rsidRPr="002C0604">
        <w:rPr>
          <w:rFonts w:hint="eastAsia"/>
          <w:lang w:val="ru-RU"/>
        </w:rPr>
        <w:t>Викторовна</w:t>
      </w:r>
      <w:r w:rsidRPr="002C0604">
        <w:rPr>
          <w:lang w:val="ru-RU"/>
        </w:rPr>
        <w:t>;[</w:t>
      </w:r>
      <w:r w:rsidRPr="002C0604">
        <w:rPr>
          <w:rFonts w:hint="eastAsia"/>
          <w:lang w:val="ru-RU"/>
        </w:rPr>
        <w:t>Место</w:t>
      </w:r>
      <w:r w:rsidRPr="002C0604">
        <w:rPr>
          <w:lang w:val="ru-RU"/>
        </w:rPr>
        <w:t xml:space="preserve"> </w:t>
      </w:r>
      <w:r w:rsidRPr="002C0604">
        <w:rPr>
          <w:rFonts w:hint="eastAsia"/>
          <w:lang w:val="ru-RU"/>
        </w:rPr>
        <w:t>защиты</w:t>
      </w:r>
      <w:r w:rsidRPr="002C0604">
        <w:rPr>
          <w:lang w:val="ru-RU"/>
        </w:rPr>
        <w:t xml:space="preserve">: </w:t>
      </w:r>
      <w:r w:rsidRPr="002C0604">
        <w:rPr>
          <w:rFonts w:hint="eastAsia"/>
          <w:lang w:val="ru-RU"/>
        </w:rPr>
        <w:t>Кубанский</w:t>
      </w:r>
      <w:r w:rsidRPr="002C0604">
        <w:rPr>
          <w:lang w:val="ru-RU"/>
        </w:rPr>
        <w:t xml:space="preserve"> </w:t>
      </w:r>
      <w:r w:rsidRPr="002C0604">
        <w:rPr>
          <w:rFonts w:hint="eastAsia"/>
          <w:lang w:val="ru-RU"/>
        </w:rPr>
        <w:t>государственный</w:t>
      </w:r>
      <w:r w:rsidRPr="002C0604">
        <w:rPr>
          <w:lang w:val="ru-RU"/>
        </w:rPr>
        <w:t xml:space="preserve"> </w:t>
      </w:r>
      <w:r w:rsidRPr="002C0604">
        <w:rPr>
          <w:rFonts w:hint="eastAsia"/>
          <w:lang w:val="ru-RU"/>
        </w:rPr>
        <w:t>медицинский</w:t>
      </w:r>
      <w:r w:rsidRPr="002C0604">
        <w:rPr>
          <w:lang w:val="ru-RU"/>
        </w:rPr>
        <w:t xml:space="preserve"> </w:t>
      </w:r>
      <w:r w:rsidRPr="002C0604">
        <w:rPr>
          <w:rFonts w:hint="eastAsia"/>
          <w:lang w:val="ru-RU"/>
        </w:rPr>
        <w:t>университет</w:t>
      </w:r>
      <w:r w:rsidRPr="002C0604">
        <w:rPr>
          <w:lang w:val="ru-RU"/>
        </w:rPr>
        <w:t xml:space="preserve">].- </w:t>
      </w:r>
      <w:r w:rsidRPr="002C0604">
        <w:rPr>
          <w:rFonts w:hint="eastAsia"/>
          <w:lang w:val="ru-RU"/>
        </w:rPr>
        <w:t>Краснодар</w:t>
      </w:r>
      <w:r w:rsidRPr="002C0604">
        <w:rPr>
          <w:lang w:val="ru-RU"/>
        </w:rPr>
        <w:t xml:space="preserve">, 2016.- 219 </w:t>
      </w:r>
      <w:r w:rsidRPr="002C0604">
        <w:rPr>
          <w:rFonts w:hint="eastAsia"/>
          <w:lang w:val="ru-RU"/>
        </w:rPr>
        <w:t>с</w:t>
      </w:r>
      <w:r w:rsidRPr="002C0604">
        <w:rPr>
          <w:lang w:val="ru-RU"/>
        </w:rPr>
        <w:t>.</w:t>
      </w:r>
    </w:p>
    <w:p w14:paraId="4AE11E96" w14:textId="261C473E" w:rsidR="001F5FB6" w:rsidRDefault="0064601C" w:rsidP="0064601C">
      <w:pPr>
        <w:rPr>
          <w:lang w:val="ru-RU"/>
        </w:rPr>
      </w:pPr>
      <w:r w:rsidRPr="0064601C">
        <w:rPr>
          <w:rFonts w:hint="eastAsia"/>
        </w:rPr>
        <w:t>Завьялова</w:t>
      </w:r>
      <w:r w:rsidRPr="0064601C">
        <w:t xml:space="preserve">, </w:t>
      </w:r>
      <w:r w:rsidRPr="0064601C">
        <w:rPr>
          <w:rFonts w:hint="eastAsia"/>
        </w:rPr>
        <w:t>Виктория</w:t>
      </w:r>
      <w:r w:rsidRPr="0064601C">
        <w:t xml:space="preserve"> </w:t>
      </w:r>
      <w:r w:rsidRPr="0064601C">
        <w:rPr>
          <w:rFonts w:hint="eastAsia"/>
        </w:rPr>
        <w:t>Викторовна</w:t>
      </w:r>
      <w:r>
        <w:rPr>
          <w:lang w:val="ru-RU"/>
        </w:rPr>
        <w:t xml:space="preserve"> </w:t>
      </w:r>
      <w:r w:rsidRPr="0064601C">
        <w:rPr>
          <w:rFonts w:hint="eastAsia"/>
          <w:lang w:val="ru-RU"/>
        </w:rPr>
        <w:t>Оптимизация</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r w:rsidRPr="0064601C">
        <w:rPr>
          <w:lang w:val="ru-RU"/>
        </w:rPr>
        <w:t xml:space="preserve"> </w:t>
      </w: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r w:rsidRPr="0064601C">
        <w:rPr>
          <w:lang w:val="ru-RU"/>
        </w:rPr>
        <w:t xml:space="preserve"> </w:t>
      </w:r>
      <w:r w:rsidRPr="0064601C">
        <w:rPr>
          <w:rFonts w:hint="eastAsia"/>
          <w:lang w:val="ru-RU"/>
        </w:rPr>
        <w:t>на</w:t>
      </w:r>
      <w:r w:rsidRPr="0064601C">
        <w:rPr>
          <w:lang w:val="ru-RU"/>
        </w:rPr>
        <w:t xml:space="preserve"> </w:t>
      </w:r>
      <w:r w:rsidRPr="0064601C">
        <w:rPr>
          <w:rFonts w:hint="eastAsia"/>
          <w:lang w:val="ru-RU"/>
        </w:rPr>
        <w:t>региональном</w:t>
      </w:r>
      <w:r w:rsidRPr="0064601C">
        <w:rPr>
          <w:lang w:val="ru-RU"/>
        </w:rPr>
        <w:t xml:space="preserve"> </w:t>
      </w:r>
      <w:r w:rsidRPr="0064601C">
        <w:rPr>
          <w:rFonts w:hint="eastAsia"/>
          <w:lang w:val="ru-RU"/>
        </w:rPr>
        <w:t>уровне</w:t>
      </w:r>
    </w:p>
    <w:p w14:paraId="5B954C88" w14:textId="77777777" w:rsidR="0064601C" w:rsidRPr="0064601C" w:rsidRDefault="0064601C" w:rsidP="0064601C">
      <w:pPr>
        <w:rPr>
          <w:lang w:val="ru-RU"/>
        </w:rPr>
      </w:pPr>
      <w:r w:rsidRPr="0064601C">
        <w:rPr>
          <w:rFonts w:hint="eastAsia"/>
          <w:lang w:val="ru-RU"/>
        </w:rPr>
        <w:t>ОГЛАВЛЕНИЕ</w:t>
      </w:r>
      <w:r w:rsidRPr="0064601C">
        <w:rPr>
          <w:lang w:val="ru-RU"/>
        </w:rPr>
        <w:t xml:space="preserve"> </w:t>
      </w:r>
      <w:r w:rsidRPr="0064601C">
        <w:rPr>
          <w:rFonts w:hint="eastAsia"/>
          <w:lang w:val="ru-RU"/>
        </w:rPr>
        <w:t>ДИССЕРТАЦИИ</w:t>
      </w:r>
    </w:p>
    <w:p w14:paraId="09A5E33D" w14:textId="77777777" w:rsidR="0064601C" w:rsidRPr="0064601C" w:rsidRDefault="0064601C" w:rsidP="0064601C">
      <w:pPr>
        <w:rPr>
          <w:lang w:val="ru-RU"/>
        </w:rPr>
      </w:pPr>
      <w:r w:rsidRPr="0064601C">
        <w:rPr>
          <w:rFonts w:hint="eastAsia"/>
          <w:lang w:val="ru-RU"/>
        </w:rPr>
        <w:t>кандидат</w:t>
      </w:r>
      <w:r w:rsidRPr="0064601C">
        <w:rPr>
          <w:lang w:val="ru-RU"/>
        </w:rPr>
        <w:t xml:space="preserve"> </w:t>
      </w:r>
      <w:r w:rsidRPr="0064601C">
        <w:rPr>
          <w:rFonts w:hint="eastAsia"/>
          <w:lang w:val="ru-RU"/>
        </w:rPr>
        <w:t>наук</w:t>
      </w:r>
      <w:r w:rsidRPr="0064601C">
        <w:rPr>
          <w:lang w:val="ru-RU"/>
        </w:rPr>
        <w:t xml:space="preserve"> </w:t>
      </w:r>
      <w:r w:rsidRPr="0064601C">
        <w:rPr>
          <w:rFonts w:hint="eastAsia"/>
          <w:lang w:val="ru-RU"/>
        </w:rPr>
        <w:t>Завьялова</w:t>
      </w:r>
      <w:r w:rsidRPr="0064601C">
        <w:rPr>
          <w:lang w:val="ru-RU"/>
        </w:rPr>
        <w:t xml:space="preserve">, </w:t>
      </w:r>
      <w:r w:rsidRPr="0064601C">
        <w:rPr>
          <w:rFonts w:hint="eastAsia"/>
          <w:lang w:val="ru-RU"/>
        </w:rPr>
        <w:t>Виктория</w:t>
      </w:r>
      <w:r w:rsidRPr="0064601C">
        <w:rPr>
          <w:lang w:val="ru-RU"/>
        </w:rPr>
        <w:t xml:space="preserve"> </w:t>
      </w:r>
      <w:r w:rsidRPr="0064601C">
        <w:rPr>
          <w:rFonts w:hint="eastAsia"/>
          <w:lang w:val="ru-RU"/>
        </w:rPr>
        <w:t>Викторовна</w:t>
      </w:r>
    </w:p>
    <w:p w14:paraId="3C0B48DE" w14:textId="77777777" w:rsidR="0064601C" w:rsidRPr="0064601C" w:rsidRDefault="0064601C" w:rsidP="0064601C">
      <w:pPr>
        <w:rPr>
          <w:lang w:val="ru-RU"/>
        </w:rPr>
      </w:pPr>
      <w:r w:rsidRPr="0064601C">
        <w:rPr>
          <w:rFonts w:hint="eastAsia"/>
          <w:lang w:val="ru-RU"/>
        </w:rPr>
        <w:t>ОГЛАВЛЕНИЕ</w:t>
      </w:r>
    </w:p>
    <w:p w14:paraId="17F73ED9" w14:textId="77777777" w:rsidR="0064601C" w:rsidRPr="0064601C" w:rsidRDefault="0064601C" w:rsidP="0064601C">
      <w:pPr>
        <w:rPr>
          <w:lang w:val="ru-RU"/>
        </w:rPr>
      </w:pPr>
    </w:p>
    <w:p w14:paraId="0332C847" w14:textId="77777777" w:rsidR="0064601C" w:rsidRPr="0064601C" w:rsidRDefault="0064601C" w:rsidP="0064601C">
      <w:pPr>
        <w:rPr>
          <w:lang w:val="ru-RU"/>
        </w:rPr>
      </w:pPr>
      <w:r w:rsidRPr="0064601C">
        <w:rPr>
          <w:rFonts w:hint="eastAsia"/>
          <w:lang w:val="ru-RU"/>
        </w:rPr>
        <w:t>СПИСОК</w:t>
      </w:r>
      <w:r w:rsidRPr="0064601C">
        <w:rPr>
          <w:lang w:val="ru-RU"/>
        </w:rPr>
        <w:t xml:space="preserve"> </w:t>
      </w:r>
      <w:r w:rsidRPr="0064601C">
        <w:rPr>
          <w:rFonts w:hint="eastAsia"/>
          <w:lang w:val="ru-RU"/>
        </w:rPr>
        <w:t>СОКРАЩЕНИЙ</w:t>
      </w:r>
    </w:p>
    <w:p w14:paraId="4E39FD2C" w14:textId="77777777" w:rsidR="0064601C" w:rsidRPr="0064601C" w:rsidRDefault="0064601C" w:rsidP="0064601C">
      <w:pPr>
        <w:rPr>
          <w:lang w:val="ru-RU"/>
        </w:rPr>
      </w:pPr>
    </w:p>
    <w:p w14:paraId="21B24F5D" w14:textId="77777777" w:rsidR="0064601C" w:rsidRPr="0064601C" w:rsidRDefault="0064601C" w:rsidP="0064601C">
      <w:pPr>
        <w:rPr>
          <w:lang w:val="ru-RU"/>
        </w:rPr>
      </w:pPr>
      <w:r w:rsidRPr="0064601C">
        <w:rPr>
          <w:rFonts w:hint="eastAsia"/>
          <w:lang w:val="ru-RU"/>
        </w:rPr>
        <w:t>ВВЕДЕНИЕ</w:t>
      </w:r>
    </w:p>
    <w:p w14:paraId="509B6D1D" w14:textId="77777777" w:rsidR="0064601C" w:rsidRPr="0064601C" w:rsidRDefault="0064601C" w:rsidP="0064601C">
      <w:pPr>
        <w:rPr>
          <w:lang w:val="ru-RU"/>
        </w:rPr>
      </w:pPr>
    </w:p>
    <w:p w14:paraId="75B5D290" w14:textId="77777777" w:rsidR="0064601C" w:rsidRPr="0064601C" w:rsidRDefault="0064601C" w:rsidP="0064601C">
      <w:pPr>
        <w:rPr>
          <w:lang w:val="ru-RU"/>
        </w:rPr>
      </w:pPr>
      <w:r w:rsidRPr="0064601C">
        <w:rPr>
          <w:rFonts w:hint="eastAsia"/>
          <w:lang w:val="ru-RU"/>
        </w:rPr>
        <w:t>ГЛАВА</w:t>
      </w:r>
      <w:r w:rsidRPr="0064601C">
        <w:rPr>
          <w:lang w:val="ru-RU"/>
        </w:rPr>
        <w:t xml:space="preserve"> 1. </w:t>
      </w:r>
      <w:r w:rsidRPr="0064601C">
        <w:rPr>
          <w:rFonts w:hint="eastAsia"/>
          <w:lang w:val="ru-RU"/>
        </w:rPr>
        <w:t>ОСТРЫЕ</w:t>
      </w:r>
      <w:r w:rsidRPr="0064601C">
        <w:rPr>
          <w:lang w:val="ru-RU"/>
        </w:rPr>
        <w:t xml:space="preserve"> </w:t>
      </w:r>
      <w:r w:rsidRPr="0064601C">
        <w:rPr>
          <w:rFonts w:hint="eastAsia"/>
          <w:lang w:val="ru-RU"/>
        </w:rPr>
        <w:t>НАРУШЕНИЯ</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r w:rsidRPr="0064601C">
        <w:rPr>
          <w:lang w:val="ru-RU"/>
        </w:rPr>
        <w:t xml:space="preserve"> </w:t>
      </w:r>
      <w:r w:rsidRPr="0064601C">
        <w:rPr>
          <w:rFonts w:hint="eastAsia"/>
          <w:lang w:val="ru-RU"/>
        </w:rPr>
        <w:t>КАК</w:t>
      </w:r>
      <w:r w:rsidRPr="0064601C">
        <w:rPr>
          <w:lang w:val="ru-RU"/>
        </w:rPr>
        <w:t xml:space="preserve"> </w:t>
      </w:r>
      <w:r w:rsidRPr="0064601C">
        <w:rPr>
          <w:rFonts w:hint="eastAsia"/>
          <w:lang w:val="ru-RU"/>
        </w:rPr>
        <w:t>ВАЖНЕЙШАЯ</w:t>
      </w:r>
      <w:r w:rsidRPr="0064601C">
        <w:rPr>
          <w:lang w:val="ru-RU"/>
        </w:rPr>
        <w:t xml:space="preserve"> </w:t>
      </w:r>
      <w:r w:rsidRPr="0064601C">
        <w:rPr>
          <w:rFonts w:hint="eastAsia"/>
          <w:lang w:val="ru-RU"/>
        </w:rPr>
        <w:t>ПРОБЛЕМА</w:t>
      </w:r>
      <w:r w:rsidRPr="0064601C">
        <w:rPr>
          <w:lang w:val="ru-RU"/>
        </w:rPr>
        <w:t xml:space="preserve"> </w:t>
      </w:r>
      <w:r w:rsidRPr="0064601C">
        <w:rPr>
          <w:rFonts w:hint="eastAsia"/>
          <w:lang w:val="ru-RU"/>
        </w:rPr>
        <w:t>В</w:t>
      </w:r>
      <w:r w:rsidRPr="0064601C">
        <w:rPr>
          <w:lang w:val="ru-RU"/>
        </w:rPr>
        <w:t xml:space="preserve"> </w:t>
      </w:r>
      <w:r w:rsidRPr="0064601C">
        <w:rPr>
          <w:rFonts w:hint="eastAsia"/>
          <w:lang w:val="ru-RU"/>
        </w:rPr>
        <w:t>РОССИИ</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ЗА</w:t>
      </w:r>
      <w:r w:rsidRPr="0064601C">
        <w:rPr>
          <w:lang w:val="ru-RU"/>
        </w:rPr>
        <w:t xml:space="preserve"> </w:t>
      </w:r>
      <w:r w:rsidRPr="0064601C">
        <w:rPr>
          <w:rFonts w:hint="eastAsia"/>
          <w:lang w:val="ru-RU"/>
        </w:rPr>
        <w:t>РУБЕЖОМ</w:t>
      </w:r>
      <w:r w:rsidRPr="0064601C">
        <w:rPr>
          <w:lang w:val="ru-RU"/>
        </w:rPr>
        <w:t xml:space="preserve"> (</w:t>
      </w:r>
      <w:r w:rsidRPr="0064601C">
        <w:rPr>
          <w:rFonts w:hint="eastAsia"/>
          <w:lang w:val="ru-RU"/>
        </w:rPr>
        <w:t>ОБЗОР</w:t>
      </w:r>
      <w:r w:rsidRPr="0064601C">
        <w:rPr>
          <w:lang w:val="ru-RU"/>
        </w:rPr>
        <w:t xml:space="preserve"> </w:t>
      </w:r>
      <w:r w:rsidRPr="0064601C">
        <w:rPr>
          <w:rFonts w:hint="eastAsia"/>
          <w:lang w:val="ru-RU"/>
        </w:rPr>
        <w:t>ЛИТЕРАТУРЫ</w:t>
      </w:r>
      <w:r w:rsidRPr="0064601C">
        <w:rPr>
          <w:lang w:val="ru-RU"/>
        </w:rPr>
        <w:t>)</w:t>
      </w:r>
    </w:p>
    <w:p w14:paraId="5B5BE721" w14:textId="77777777" w:rsidR="0064601C" w:rsidRPr="0064601C" w:rsidRDefault="0064601C" w:rsidP="0064601C">
      <w:pPr>
        <w:rPr>
          <w:lang w:val="ru-RU"/>
        </w:rPr>
      </w:pPr>
    </w:p>
    <w:p w14:paraId="6FBED0E6" w14:textId="77777777" w:rsidR="0064601C" w:rsidRPr="0064601C" w:rsidRDefault="0064601C" w:rsidP="0064601C">
      <w:pPr>
        <w:rPr>
          <w:lang w:val="ru-RU"/>
        </w:rPr>
      </w:pPr>
      <w:r w:rsidRPr="0064601C">
        <w:rPr>
          <w:lang w:val="ru-RU"/>
        </w:rPr>
        <w:t xml:space="preserve">1.1. </w:t>
      </w:r>
      <w:r w:rsidRPr="0064601C">
        <w:rPr>
          <w:rFonts w:hint="eastAsia"/>
          <w:lang w:val="ru-RU"/>
        </w:rPr>
        <w:t>Современные</w:t>
      </w:r>
      <w:r w:rsidRPr="0064601C">
        <w:rPr>
          <w:lang w:val="ru-RU"/>
        </w:rPr>
        <w:t xml:space="preserve"> </w:t>
      </w:r>
      <w:r w:rsidRPr="0064601C">
        <w:rPr>
          <w:rFonts w:hint="eastAsia"/>
          <w:lang w:val="ru-RU"/>
        </w:rPr>
        <w:t>тенденции</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медико</w:t>
      </w:r>
      <w:r w:rsidRPr="0064601C">
        <w:rPr>
          <w:lang w:val="ru-RU"/>
        </w:rPr>
        <w:t>-</w:t>
      </w:r>
      <w:r w:rsidRPr="0064601C">
        <w:rPr>
          <w:rFonts w:hint="eastAsia"/>
          <w:lang w:val="ru-RU"/>
        </w:rPr>
        <w:t>социальные</w:t>
      </w:r>
      <w:r w:rsidRPr="0064601C">
        <w:rPr>
          <w:lang w:val="ru-RU"/>
        </w:rPr>
        <w:t xml:space="preserve"> </w:t>
      </w:r>
      <w:r w:rsidRPr="0064601C">
        <w:rPr>
          <w:rFonts w:hint="eastAsia"/>
          <w:lang w:val="ru-RU"/>
        </w:rPr>
        <w:t>аспекты</w:t>
      </w:r>
      <w:r w:rsidRPr="0064601C">
        <w:rPr>
          <w:lang w:val="ru-RU"/>
        </w:rPr>
        <w:t xml:space="preserve"> </w:t>
      </w:r>
      <w:r w:rsidRPr="0064601C">
        <w:rPr>
          <w:rFonts w:hint="eastAsia"/>
          <w:lang w:val="ru-RU"/>
        </w:rPr>
        <w:t>острых</w:t>
      </w:r>
      <w:r w:rsidRPr="0064601C">
        <w:rPr>
          <w:lang w:val="ru-RU"/>
        </w:rPr>
        <w:t xml:space="preserve"> </w:t>
      </w:r>
      <w:r w:rsidRPr="0064601C">
        <w:rPr>
          <w:rFonts w:hint="eastAsia"/>
          <w:lang w:val="ru-RU"/>
        </w:rPr>
        <w:t>нарушений</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p>
    <w:p w14:paraId="066107B0" w14:textId="77777777" w:rsidR="0064601C" w:rsidRPr="0064601C" w:rsidRDefault="0064601C" w:rsidP="0064601C">
      <w:pPr>
        <w:rPr>
          <w:lang w:val="ru-RU"/>
        </w:rPr>
      </w:pPr>
    </w:p>
    <w:p w14:paraId="53708F6D" w14:textId="77777777" w:rsidR="0064601C" w:rsidRPr="0064601C" w:rsidRDefault="0064601C" w:rsidP="0064601C">
      <w:pPr>
        <w:rPr>
          <w:lang w:val="ru-RU"/>
        </w:rPr>
      </w:pPr>
      <w:r w:rsidRPr="0064601C">
        <w:rPr>
          <w:lang w:val="ru-RU"/>
        </w:rPr>
        <w:t xml:space="preserve">1.2. </w:t>
      </w:r>
      <w:r w:rsidRPr="0064601C">
        <w:rPr>
          <w:rFonts w:hint="eastAsia"/>
          <w:lang w:val="ru-RU"/>
        </w:rPr>
        <w:t>Становление</w:t>
      </w:r>
      <w:r w:rsidRPr="0064601C">
        <w:rPr>
          <w:lang w:val="ru-RU"/>
        </w:rPr>
        <w:t xml:space="preserve">, </w:t>
      </w:r>
      <w:r w:rsidRPr="0064601C">
        <w:rPr>
          <w:rFonts w:hint="eastAsia"/>
          <w:lang w:val="ru-RU"/>
        </w:rPr>
        <w:t>развитие</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современное</w:t>
      </w:r>
      <w:r w:rsidRPr="0064601C">
        <w:rPr>
          <w:lang w:val="ru-RU"/>
        </w:rPr>
        <w:t xml:space="preserve"> </w:t>
      </w:r>
      <w:r w:rsidRPr="0064601C">
        <w:rPr>
          <w:rFonts w:hint="eastAsia"/>
          <w:lang w:val="ru-RU"/>
        </w:rPr>
        <w:t>состояние</w:t>
      </w:r>
      <w:r w:rsidRPr="0064601C">
        <w:rPr>
          <w:lang w:val="ru-RU"/>
        </w:rPr>
        <w:t xml:space="preserve"> </w:t>
      </w:r>
      <w:r w:rsidRPr="0064601C">
        <w:rPr>
          <w:rFonts w:hint="eastAsia"/>
          <w:lang w:val="ru-RU"/>
        </w:rPr>
        <w:t>организации</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r w:rsidRPr="0064601C">
        <w:rPr>
          <w:lang w:val="ru-RU"/>
        </w:rPr>
        <w:t xml:space="preserve"> </w:t>
      </w: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r w:rsidRPr="0064601C">
        <w:rPr>
          <w:lang w:val="ru-RU"/>
        </w:rPr>
        <w:t xml:space="preserve"> </w:t>
      </w:r>
      <w:r w:rsidRPr="0064601C">
        <w:rPr>
          <w:rFonts w:hint="eastAsia"/>
          <w:lang w:val="ru-RU"/>
        </w:rPr>
        <w:t>в</w:t>
      </w:r>
      <w:r w:rsidRPr="0064601C">
        <w:rPr>
          <w:lang w:val="ru-RU"/>
        </w:rPr>
        <w:t xml:space="preserve"> </w:t>
      </w:r>
      <w:r w:rsidRPr="0064601C">
        <w:rPr>
          <w:rFonts w:hint="eastAsia"/>
          <w:lang w:val="ru-RU"/>
        </w:rPr>
        <w:t>России</w:t>
      </w:r>
    </w:p>
    <w:p w14:paraId="203B340C" w14:textId="77777777" w:rsidR="0064601C" w:rsidRPr="0064601C" w:rsidRDefault="0064601C" w:rsidP="0064601C">
      <w:pPr>
        <w:rPr>
          <w:lang w:val="ru-RU"/>
        </w:rPr>
      </w:pPr>
    </w:p>
    <w:p w14:paraId="1A4875F8" w14:textId="77777777" w:rsidR="0064601C" w:rsidRPr="0064601C" w:rsidRDefault="0064601C" w:rsidP="0064601C">
      <w:pPr>
        <w:rPr>
          <w:lang w:val="ru-RU"/>
        </w:rPr>
      </w:pPr>
      <w:r w:rsidRPr="0064601C">
        <w:rPr>
          <w:lang w:val="ru-RU"/>
        </w:rPr>
        <w:t xml:space="preserve">1.3. </w:t>
      </w:r>
      <w:r w:rsidRPr="0064601C">
        <w:rPr>
          <w:rFonts w:hint="eastAsia"/>
          <w:lang w:val="ru-RU"/>
        </w:rPr>
        <w:t>Проблема</w:t>
      </w:r>
      <w:r w:rsidRPr="0064601C">
        <w:rPr>
          <w:lang w:val="ru-RU"/>
        </w:rPr>
        <w:t xml:space="preserve"> </w:t>
      </w:r>
      <w:r w:rsidRPr="0064601C">
        <w:rPr>
          <w:rFonts w:hint="eastAsia"/>
          <w:lang w:val="ru-RU"/>
        </w:rPr>
        <w:t>качества</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p>
    <w:p w14:paraId="68E27B1D" w14:textId="77777777" w:rsidR="0064601C" w:rsidRPr="0064601C" w:rsidRDefault="0064601C" w:rsidP="0064601C">
      <w:pPr>
        <w:rPr>
          <w:lang w:val="ru-RU"/>
        </w:rPr>
      </w:pPr>
    </w:p>
    <w:p w14:paraId="539A0770" w14:textId="77777777" w:rsidR="0064601C" w:rsidRPr="0064601C" w:rsidRDefault="0064601C" w:rsidP="0064601C">
      <w:pPr>
        <w:rPr>
          <w:lang w:val="ru-RU"/>
        </w:rPr>
      </w:pPr>
      <w:r w:rsidRPr="0064601C">
        <w:rPr>
          <w:rFonts w:hint="eastAsia"/>
          <w:lang w:val="ru-RU"/>
        </w:rPr>
        <w:t>ГЛАВА</w:t>
      </w:r>
      <w:r w:rsidRPr="0064601C">
        <w:rPr>
          <w:lang w:val="ru-RU"/>
        </w:rPr>
        <w:t xml:space="preserve"> 2. </w:t>
      </w:r>
      <w:r w:rsidRPr="0064601C">
        <w:rPr>
          <w:rFonts w:hint="eastAsia"/>
          <w:lang w:val="ru-RU"/>
        </w:rPr>
        <w:t>ХАРАКТЕРИСТИКА</w:t>
      </w:r>
      <w:r w:rsidRPr="0064601C">
        <w:rPr>
          <w:lang w:val="ru-RU"/>
        </w:rPr>
        <w:t xml:space="preserve"> </w:t>
      </w:r>
      <w:r w:rsidRPr="0064601C">
        <w:rPr>
          <w:rFonts w:hint="eastAsia"/>
          <w:lang w:val="ru-RU"/>
        </w:rPr>
        <w:t>БАЗЫ</w:t>
      </w:r>
      <w:r w:rsidRPr="0064601C">
        <w:rPr>
          <w:lang w:val="ru-RU"/>
        </w:rPr>
        <w:t xml:space="preserve">, </w:t>
      </w:r>
      <w:r w:rsidRPr="0064601C">
        <w:rPr>
          <w:rFonts w:hint="eastAsia"/>
          <w:lang w:val="ru-RU"/>
        </w:rPr>
        <w:t>ПРОГРАММЫ</w:t>
      </w:r>
      <w:r w:rsidRPr="0064601C">
        <w:rPr>
          <w:lang w:val="ru-RU"/>
        </w:rPr>
        <w:t xml:space="preserve"> </w:t>
      </w:r>
      <w:r w:rsidRPr="0064601C">
        <w:rPr>
          <w:rFonts w:hint="eastAsia"/>
          <w:lang w:val="ru-RU"/>
        </w:rPr>
        <w:t>И</w:t>
      </w:r>
    </w:p>
    <w:p w14:paraId="571C2FD9" w14:textId="77777777" w:rsidR="0064601C" w:rsidRPr="0064601C" w:rsidRDefault="0064601C" w:rsidP="0064601C">
      <w:pPr>
        <w:rPr>
          <w:lang w:val="ru-RU"/>
        </w:rPr>
      </w:pPr>
    </w:p>
    <w:p w14:paraId="6F6481B4" w14:textId="77777777" w:rsidR="0064601C" w:rsidRPr="0064601C" w:rsidRDefault="0064601C" w:rsidP="0064601C">
      <w:pPr>
        <w:rPr>
          <w:lang w:val="ru-RU"/>
        </w:rPr>
      </w:pPr>
      <w:r w:rsidRPr="0064601C">
        <w:rPr>
          <w:rFonts w:hint="eastAsia"/>
          <w:lang w:val="ru-RU"/>
        </w:rPr>
        <w:t>МЕТОДИКИ</w:t>
      </w:r>
      <w:r w:rsidRPr="0064601C">
        <w:rPr>
          <w:lang w:val="ru-RU"/>
        </w:rPr>
        <w:t xml:space="preserve"> </w:t>
      </w:r>
      <w:r w:rsidRPr="0064601C">
        <w:rPr>
          <w:rFonts w:hint="eastAsia"/>
          <w:lang w:val="ru-RU"/>
        </w:rPr>
        <w:t>ИССЛЕДОВАНИЯ</w:t>
      </w:r>
    </w:p>
    <w:p w14:paraId="7DD0C97A" w14:textId="77777777" w:rsidR="0064601C" w:rsidRPr="0064601C" w:rsidRDefault="0064601C" w:rsidP="0064601C">
      <w:pPr>
        <w:rPr>
          <w:lang w:val="ru-RU"/>
        </w:rPr>
      </w:pPr>
    </w:p>
    <w:p w14:paraId="4DCE4D86" w14:textId="77777777" w:rsidR="0064601C" w:rsidRPr="0064601C" w:rsidRDefault="0064601C" w:rsidP="0064601C">
      <w:pPr>
        <w:rPr>
          <w:lang w:val="ru-RU"/>
        </w:rPr>
      </w:pPr>
      <w:r w:rsidRPr="0064601C">
        <w:rPr>
          <w:rFonts w:hint="eastAsia"/>
          <w:lang w:val="ru-RU"/>
        </w:rPr>
        <w:t>ГЛАВА</w:t>
      </w:r>
      <w:r w:rsidRPr="0064601C">
        <w:rPr>
          <w:lang w:val="ru-RU"/>
        </w:rPr>
        <w:t xml:space="preserve"> 3. </w:t>
      </w:r>
      <w:r w:rsidRPr="0064601C">
        <w:rPr>
          <w:rFonts w:hint="eastAsia"/>
          <w:lang w:val="ru-RU"/>
        </w:rPr>
        <w:t>РОЛЬ</w:t>
      </w:r>
      <w:r w:rsidRPr="0064601C">
        <w:rPr>
          <w:lang w:val="ru-RU"/>
        </w:rPr>
        <w:t xml:space="preserve"> </w:t>
      </w:r>
      <w:r w:rsidRPr="0064601C">
        <w:rPr>
          <w:rFonts w:hint="eastAsia"/>
          <w:lang w:val="ru-RU"/>
        </w:rPr>
        <w:t>ЦЕРЕБРОВАСКУЛЯРНОЙ</w:t>
      </w:r>
      <w:r w:rsidRPr="0064601C">
        <w:rPr>
          <w:lang w:val="ru-RU"/>
        </w:rPr>
        <w:t xml:space="preserve"> </w:t>
      </w:r>
      <w:r w:rsidRPr="0064601C">
        <w:rPr>
          <w:rFonts w:hint="eastAsia"/>
          <w:lang w:val="ru-RU"/>
        </w:rPr>
        <w:t>ПАТОЛОГИИ</w:t>
      </w:r>
      <w:r w:rsidRPr="0064601C">
        <w:rPr>
          <w:lang w:val="ru-RU"/>
        </w:rPr>
        <w:t xml:space="preserve"> </w:t>
      </w:r>
      <w:r w:rsidRPr="0064601C">
        <w:rPr>
          <w:rFonts w:hint="eastAsia"/>
          <w:lang w:val="ru-RU"/>
        </w:rPr>
        <w:t>В</w:t>
      </w:r>
      <w:r w:rsidRPr="0064601C">
        <w:rPr>
          <w:lang w:val="ru-RU"/>
        </w:rPr>
        <w:t xml:space="preserve"> </w:t>
      </w:r>
      <w:r w:rsidRPr="0064601C">
        <w:rPr>
          <w:rFonts w:hint="eastAsia"/>
          <w:lang w:val="ru-RU"/>
        </w:rPr>
        <w:t>ФОР</w:t>
      </w:r>
      <w:r w:rsidRPr="0064601C">
        <w:rPr>
          <w:rFonts w:hint="eastAsia"/>
          <w:lang w:val="ru-RU"/>
        </w:rPr>
        <w:lastRenderedPageBreak/>
        <w:t>МИРОВАНИИ</w:t>
      </w:r>
      <w:r w:rsidRPr="0064601C">
        <w:rPr>
          <w:lang w:val="ru-RU"/>
        </w:rPr>
        <w:t xml:space="preserve"> </w:t>
      </w:r>
      <w:r w:rsidRPr="0064601C">
        <w:rPr>
          <w:rFonts w:hint="eastAsia"/>
          <w:lang w:val="ru-RU"/>
        </w:rPr>
        <w:t>ПОКАЗАТЕЛЕЙ</w:t>
      </w:r>
      <w:r w:rsidRPr="0064601C">
        <w:rPr>
          <w:lang w:val="ru-RU"/>
        </w:rPr>
        <w:t xml:space="preserve"> </w:t>
      </w:r>
      <w:r w:rsidRPr="0064601C">
        <w:rPr>
          <w:rFonts w:hint="eastAsia"/>
          <w:lang w:val="ru-RU"/>
        </w:rPr>
        <w:t>СМЕРТНОСТИ</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ПЕРВИЧНОЙ</w:t>
      </w:r>
      <w:r w:rsidRPr="0064601C">
        <w:rPr>
          <w:lang w:val="ru-RU"/>
        </w:rPr>
        <w:t xml:space="preserve"> </w:t>
      </w:r>
      <w:r w:rsidRPr="0064601C">
        <w:rPr>
          <w:rFonts w:hint="eastAsia"/>
          <w:lang w:val="ru-RU"/>
        </w:rPr>
        <w:t>ИНВАЛИДНОСТИ</w:t>
      </w:r>
      <w:r w:rsidRPr="0064601C">
        <w:rPr>
          <w:lang w:val="ru-RU"/>
        </w:rPr>
        <w:t xml:space="preserve"> </w:t>
      </w:r>
      <w:r w:rsidRPr="0064601C">
        <w:rPr>
          <w:rFonts w:hint="eastAsia"/>
          <w:lang w:val="ru-RU"/>
        </w:rPr>
        <w:t>НАСЕЛЕНИЯ</w:t>
      </w:r>
    </w:p>
    <w:p w14:paraId="7E80DF6C" w14:textId="77777777" w:rsidR="0064601C" w:rsidRPr="0064601C" w:rsidRDefault="0064601C" w:rsidP="0064601C">
      <w:pPr>
        <w:rPr>
          <w:lang w:val="ru-RU"/>
        </w:rPr>
      </w:pPr>
    </w:p>
    <w:p w14:paraId="310838F5" w14:textId="77777777" w:rsidR="0064601C" w:rsidRPr="0064601C" w:rsidRDefault="0064601C" w:rsidP="0064601C">
      <w:pPr>
        <w:rPr>
          <w:lang w:val="ru-RU"/>
        </w:rPr>
      </w:pPr>
      <w:r w:rsidRPr="0064601C">
        <w:rPr>
          <w:rFonts w:hint="eastAsia"/>
          <w:lang w:val="ru-RU"/>
        </w:rPr>
        <w:t>КРАСНОДАРСКОГО</w:t>
      </w:r>
      <w:r w:rsidRPr="0064601C">
        <w:rPr>
          <w:lang w:val="ru-RU"/>
        </w:rPr>
        <w:t xml:space="preserve"> </w:t>
      </w:r>
      <w:r w:rsidRPr="0064601C">
        <w:rPr>
          <w:rFonts w:hint="eastAsia"/>
          <w:lang w:val="ru-RU"/>
        </w:rPr>
        <w:t>КРАЯ</w:t>
      </w:r>
    </w:p>
    <w:p w14:paraId="237DD943" w14:textId="77777777" w:rsidR="0064601C" w:rsidRPr="0064601C" w:rsidRDefault="0064601C" w:rsidP="0064601C">
      <w:pPr>
        <w:rPr>
          <w:lang w:val="ru-RU"/>
        </w:rPr>
      </w:pPr>
    </w:p>
    <w:p w14:paraId="2E04930B" w14:textId="77777777" w:rsidR="0064601C" w:rsidRPr="0064601C" w:rsidRDefault="0064601C" w:rsidP="0064601C">
      <w:pPr>
        <w:rPr>
          <w:lang w:val="ru-RU"/>
        </w:rPr>
      </w:pPr>
      <w:r w:rsidRPr="0064601C">
        <w:rPr>
          <w:lang w:val="ru-RU"/>
        </w:rPr>
        <w:t xml:space="preserve">3.1. </w:t>
      </w:r>
      <w:r w:rsidRPr="0064601C">
        <w:rPr>
          <w:rFonts w:hint="eastAsia"/>
          <w:lang w:val="ru-RU"/>
        </w:rPr>
        <w:t>Закономерности</w:t>
      </w:r>
      <w:r w:rsidRPr="0064601C">
        <w:rPr>
          <w:lang w:val="ru-RU"/>
        </w:rPr>
        <w:t xml:space="preserve"> </w:t>
      </w:r>
      <w:r w:rsidRPr="0064601C">
        <w:rPr>
          <w:rFonts w:hint="eastAsia"/>
          <w:lang w:val="ru-RU"/>
        </w:rPr>
        <w:t>динамики</w:t>
      </w:r>
      <w:r w:rsidRPr="0064601C">
        <w:rPr>
          <w:lang w:val="ru-RU"/>
        </w:rPr>
        <w:t xml:space="preserve"> </w:t>
      </w:r>
      <w:r w:rsidRPr="0064601C">
        <w:rPr>
          <w:rFonts w:hint="eastAsia"/>
          <w:lang w:val="ru-RU"/>
        </w:rPr>
        <w:t>региональных</w:t>
      </w:r>
      <w:r w:rsidRPr="0064601C">
        <w:rPr>
          <w:lang w:val="ru-RU"/>
        </w:rPr>
        <w:t xml:space="preserve"> </w:t>
      </w:r>
      <w:r w:rsidRPr="0064601C">
        <w:rPr>
          <w:rFonts w:hint="eastAsia"/>
          <w:lang w:val="ru-RU"/>
        </w:rPr>
        <w:t>показателей</w:t>
      </w:r>
      <w:r w:rsidRPr="0064601C">
        <w:rPr>
          <w:lang w:val="ru-RU"/>
        </w:rPr>
        <w:t xml:space="preserve"> </w:t>
      </w:r>
      <w:r w:rsidRPr="0064601C">
        <w:rPr>
          <w:rFonts w:hint="eastAsia"/>
          <w:lang w:val="ru-RU"/>
        </w:rPr>
        <w:t>смертности</w:t>
      </w:r>
      <w:r w:rsidRPr="0064601C">
        <w:rPr>
          <w:lang w:val="ru-RU"/>
        </w:rPr>
        <w:t xml:space="preserve"> </w:t>
      </w:r>
      <w:r w:rsidRPr="0064601C">
        <w:rPr>
          <w:rFonts w:hint="eastAsia"/>
          <w:lang w:val="ru-RU"/>
        </w:rPr>
        <w:t>от</w:t>
      </w:r>
      <w:r w:rsidRPr="0064601C">
        <w:rPr>
          <w:lang w:val="ru-RU"/>
        </w:rPr>
        <w:t xml:space="preserve"> </w:t>
      </w:r>
      <w:r w:rsidRPr="0064601C">
        <w:rPr>
          <w:rFonts w:hint="eastAsia"/>
          <w:lang w:val="ru-RU"/>
        </w:rPr>
        <w:t>острых</w:t>
      </w:r>
      <w:r w:rsidRPr="0064601C">
        <w:rPr>
          <w:lang w:val="ru-RU"/>
        </w:rPr>
        <w:t xml:space="preserve"> </w:t>
      </w:r>
      <w:r w:rsidRPr="0064601C">
        <w:rPr>
          <w:rFonts w:hint="eastAsia"/>
          <w:lang w:val="ru-RU"/>
        </w:rPr>
        <w:t>нарушений</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r w:rsidRPr="0064601C">
        <w:rPr>
          <w:lang w:val="ru-RU"/>
        </w:rPr>
        <w:t xml:space="preserve">, </w:t>
      </w:r>
      <w:r w:rsidRPr="0064601C">
        <w:rPr>
          <w:rFonts w:hint="eastAsia"/>
          <w:lang w:val="ru-RU"/>
        </w:rPr>
        <w:t>возрастные</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тендерные</w:t>
      </w:r>
      <w:r w:rsidRPr="0064601C">
        <w:rPr>
          <w:lang w:val="ru-RU"/>
        </w:rPr>
        <w:t xml:space="preserve"> </w:t>
      </w:r>
      <w:r w:rsidRPr="0064601C">
        <w:rPr>
          <w:rFonts w:hint="eastAsia"/>
          <w:lang w:val="ru-RU"/>
        </w:rPr>
        <w:t>особенности</w:t>
      </w:r>
    </w:p>
    <w:p w14:paraId="0089CD37" w14:textId="77777777" w:rsidR="0064601C" w:rsidRPr="0064601C" w:rsidRDefault="0064601C" w:rsidP="0064601C">
      <w:pPr>
        <w:rPr>
          <w:lang w:val="ru-RU"/>
        </w:rPr>
      </w:pPr>
    </w:p>
    <w:p w14:paraId="41925DA5" w14:textId="77777777" w:rsidR="0064601C" w:rsidRPr="0064601C" w:rsidRDefault="0064601C" w:rsidP="0064601C">
      <w:pPr>
        <w:rPr>
          <w:lang w:val="ru-RU"/>
        </w:rPr>
      </w:pPr>
      <w:r w:rsidRPr="0064601C">
        <w:rPr>
          <w:lang w:val="ru-RU"/>
        </w:rPr>
        <w:t xml:space="preserve">3.2. </w:t>
      </w:r>
      <w:r w:rsidRPr="0064601C">
        <w:rPr>
          <w:rFonts w:hint="eastAsia"/>
          <w:lang w:val="ru-RU"/>
        </w:rPr>
        <w:t>Динамика</w:t>
      </w:r>
      <w:r w:rsidRPr="0064601C">
        <w:rPr>
          <w:lang w:val="ru-RU"/>
        </w:rPr>
        <w:t xml:space="preserve"> </w:t>
      </w:r>
      <w:r w:rsidRPr="0064601C">
        <w:rPr>
          <w:rFonts w:hint="eastAsia"/>
          <w:lang w:val="ru-RU"/>
        </w:rPr>
        <w:t>первичной</w:t>
      </w:r>
      <w:r w:rsidRPr="0064601C">
        <w:rPr>
          <w:lang w:val="ru-RU"/>
        </w:rPr>
        <w:t xml:space="preserve"> </w:t>
      </w:r>
      <w:r w:rsidRPr="0064601C">
        <w:rPr>
          <w:rFonts w:hint="eastAsia"/>
          <w:lang w:val="ru-RU"/>
        </w:rPr>
        <w:t>инвалидности</w:t>
      </w:r>
      <w:r w:rsidRPr="0064601C">
        <w:rPr>
          <w:lang w:val="ru-RU"/>
        </w:rPr>
        <w:t xml:space="preserve"> </w:t>
      </w:r>
      <w:r w:rsidRPr="0064601C">
        <w:rPr>
          <w:rFonts w:hint="eastAsia"/>
          <w:lang w:val="ru-RU"/>
        </w:rPr>
        <w:t>вследствие</w:t>
      </w:r>
      <w:r w:rsidRPr="0064601C">
        <w:rPr>
          <w:lang w:val="ru-RU"/>
        </w:rPr>
        <w:t xml:space="preserve"> </w:t>
      </w:r>
      <w:r w:rsidRPr="0064601C">
        <w:rPr>
          <w:rFonts w:hint="eastAsia"/>
          <w:lang w:val="ru-RU"/>
        </w:rPr>
        <w:t>цереброваскулярных</w:t>
      </w:r>
      <w:r w:rsidRPr="0064601C">
        <w:rPr>
          <w:lang w:val="ru-RU"/>
        </w:rPr>
        <w:t xml:space="preserve"> </w:t>
      </w:r>
      <w:r w:rsidRPr="0064601C">
        <w:rPr>
          <w:rFonts w:hint="eastAsia"/>
          <w:lang w:val="ru-RU"/>
        </w:rPr>
        <w:t>болезней</w:t>
      </w:r>
      <w:r w:rsidRPr="0064601C">
        <w:rPr>
          <w:lang w:val="ru-RU"/>
        </w:rPr>
        <w:t xml:space="preserve"> </w:t>
      </w:r>
      <w:r w:rsidRPr="0064601C">
        <w:rPr>
          <w:rFonts w:hint="eastAsia"/>
          <w:lang w:val="ru-RU"/>
        </w:rPr>
        <w:t>за</w:t>
      </w:r>
      <w:r w:rsidRPr="0064601C">
        <w:rPr>
          <w:lang w:val="ru-RU"/>
        </w:rPr>
        <w:t xml:space="preserve"> 2000 - 2014 </w:t>
      </w:r>
      <w:r w:rsidRPr="0064601C">
        <w:rPr>
          <w:rFonts w:hint="eastAsia"/>
          <w:lang w:val="ru-RU"/>
        </w:rPr>
        <w:t>гг</w:t>
      </w:r>
    </w:p>
    <w:p w14:paraId="271F524B" w14:textId="77777777" w:rsidR="0064601C" w:rsidRPr="0064601C" w:rsidRDefault="0064601C" w:rsidP="0064601C">
      <w:pPr>
        <w:rPr>
          <w:lang w:val="ru-RU"/>
        </w:rPr>
      </w:pPr>
    </w:p>
    <w:p w14:paraId="77A4D3E5" w14:textId="77777777" w:rsidR="0064601C" w:rsidRPr="0064601C" w:rsidRDefault="0064601C" w:rsidP="0064601C">
      <w:pPr>
        <w:rPr>
          <w:lang w:val="ru-RU"/>
        </w:rPr>
      </w:pPr>
      <w:r w:rsidRPr="0064601C">
        <w:rPr>
          <w:rFonts w:hint="eastAsia"/>
          <w:lang w:val="ru-RU"/>
        </w:rPr>
        <w:t>ГЛАВА</w:t>
      </w:r>
      <w:r w:rsidRPr="0064601C">
        <w:rPr>
          <w:lang w:val="ru-RU"/>
        </w:rPr>
        <w:t xml:space="preserve"> 4. </w:t>
      </w:r>
      <w:r w:rsidRPr="0064601C">
        <w:rPr>
          <w:rFonts w:hint="eastAsia"/>
          <w:lang w:val="ru-RU"/>
        </w:rPr>
        <w:t>ОРГАНИЗАЦИЯ</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r w:rsidRPr="0064601C">
        <w:rPr>
          <w:lang w:val="ru-RU"/>
        </w:rPr>
        <w:t xml:space="preserve"> </w:t>
      </w: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r w:rsidRPr="0064601C">
        <w:rPr>
          <w:lang w:val="ru-RU"/>
        </w:rPr>
        <w:t xml:space="preserve"> </w:t>
      </w:r>
      <w:r w:rsidRPr="0064601C">
        <w:rPr>
          <w:rFonts w:hint="eastAsia"/>
          <w:lang w:val="ru-RU"/>
        </w:rPr>
        <w:t>В</w:t>
      </w:r>
      <w:r w:rsidRPr="0064601C">
        <w:rPr>
          <w:lang w:val="ru-RU"/>
        </w:rPr>
        <w:t xml:space="preserve"> </w:t>
      </w:r>
      <w:r w:rsidRPr="0064601C">
        <w:rPr>
          <w:rFonts w:hint="eastAsia"/>
          <w:lang w:val="ru-RU"/>
        </w:rPr>
        <w:t>УСЛОВИЯХ</w:t>
      </w:r>
      <w:r w:rsidRPr="0064601C">
        <w:rPr>
          <w:lang w:val="ru-RU"/>
        </w:rPr>
        <w:t xml:space="preserve"> </w:t>
      </w:r>
      <w:r w:rsidRPr="0064601C">
        <w:rPr>
          <w:rFonts w:hint="eastAsia"/>
          <w:lang w:val="ru-RU"/>
        </w:rPr>
        <w:t>КРАСНОДАРСКОГО</w:t>
      </w:r>
      <w:r w:rsidRPr="0064601C">
        <w:rPr>
          <w:lang w:val="ru-RU"/>
        </w:rPr>
        <w:t xml:space="preserve"> </w:t>
      </w:r>
      <w:r w:rsidRPr="0064601C">
        <w:rPr>
          <w:rFonts w:hint="eastAsia"/>
          <w:lang w:val="ru-RU"/>
        </w:rPr>
        <w:t>КРАЯ</w:t>
      </w:r>
    </w:p>
    <w:p w14:paraId="0961F16E" w14:textId="77777777" w:rsidR="0064601C" w:rsidRPr="0064601C" w:rsidRDefault="0064601C" w:rsidP="0064601C">
      <w:pPr>
        <w:rPr>
          <w:lang w:val="ru-RU"/>
        </w:rPr>
      </w:pPr>
    </w:p>
    <w:p w14:paraId="0D77B88B" w14:textId="77777777" w:rsidR="0064601C" w:rsidRPr="0064601C" w:rsidRDefault="0064601C" w:rsidP="0064601C">
      <w:pPr>
        <w:rPr>
          <w:lang w:val="ru-RU"/>
        </w:rPr>
      </w:pPr>
      <w:r w:rsidRPr="0064601C">
        <w:rPr>
          <w:lang w:val="ru-RU"/>
        </w:rPr>
        <w:t xml:space="preserve">4.1. </w:t>
      </w:r>
      <w:r w:rsidRPr="0064601C">
        <w:rPr>
          <w:rFonts w:hint="eastAsia"/>
          <w:lang w:val="ru-RU"/>
        </w:rPr>
        <w:t>Особенности</w:t>
      </w:r>
      <w:r w:rsidRPr="0064601C">
        <w:rPr>
          <w:lang w:val="ru-RU"/>
        </w:rPr>
        <w:t xml:space="preserve"> </w:t>
      </w:r>
      <w:r w:rsidRPr="0064601C">
        <w:rPr>
          <w:rFonts w:hint="eastAsia"/>
          <w:lang w:val="ru-RU"/>
        </w:rPr>
        <w:t>организации</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начального</w:t>
      </w:r>
      <w:r w:rsidRPr="0064601C">
        <w:rPr>
          <w:lang w:val="ru-RU"/>
        </w:rPr>
        <w:t xml:space="preserve"> </w:t>
      </w:r>
      <w:r w:rsidRPr="0064601C">
        <w:rPr>
          <w:rFonts w:hint="eastAsia"/>
          <w:lang w:val="ru-RU"/>
        </w:rPr>
        <w:t>этапа</w:t>
      </w:r>
      <w:r w:rsidRPr="0064601C">
        <w:rPr>
          <w:lang w:val="ru-RU"/>
        </w:rPr>
        <w:t xml:space="preserve"> </w:t>
      </w:r>
      <w:r w:rsidRPr="0064601C">
        <w:rPr>
          <w:rFonts w:hint="eastAsia"/>
          <w:lang w:val="ru-RU"/>
        </w:rPr>
        <w:t>реформирования</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r w:rsidRPr="0064601C">
        <w:rPr>
          <w:lang w:val="ru-RU"/>
        </w:rPr>
        <w:t xml:space="preserve"> </w:t>
      </w: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p>
    <w:p w14:paraId="44EF6D16" w14:textId="77777777" w:rsidR="0064601C" w:rsidRPr="0064601C" w:rsidRDefault="0064601C" w:rsidP="0064601C">
      <w:pPr>
        <w:rPr>
          <w:lang w:val="ru-RU"/>
        </w:rPr>
      </w:pPr>
    </w:p>
    <w:p w14:paraId="3038AE80" w14:textId="77777777" w:rsidR="0064601C" w:rsidRPr="0064601C" w:rsidRDefault="0064601C" w:rsidP="0064601C">
      <w:pPr>
        <w:rPr>
          <w:lang w:val="ru-RU"/>
        </w:rPr>
      </w:pPr>
      <w:r w:rsidRPr="0064601C">
        <w:rPr>
          <w:lang w:val="ru-RU"/>
        </w:rPr>
        <w:t xml:space="preserve">4.2. </w:t>
      </w:r>
      <w:r w:rsidRPr="0064601C">
        <w:rPr>
          <w:rFonts w:hint="eastAsia"/>
          <w:lang w:val="ru-RU"/>
        </w:rPr>
        <w:t>Результаты</w:t>
      </w:r>
      <w:r w:rsidRPr="0064601C">
        <w:rPr>
          <w:lang w:val="ru-RU"/>
        </w:rPr>
        <w:t xml:space="preserve"> </w:t>
      </w:r>
      <w:r w:rsidRPr="0064601C">
        <w:rPr>
          <w:rFonts w:hint="eastAsia"/>
          <w:lang w:val="ru-RU"/>
        </w:rPr>
        <w:t>экспертизы</w:t>
      </w:r>
      <w:r w:rsidRPr="0064601C">
        <w:rPr>
          <w:lang w:val="ru-RU"/>
        </w:rPr>
        <w:t xml:space="preserve"> </w:t>
      </w:r>
      <w:r w:rsidRPr="0064601C">
        <w:rPr>
          <w:rFonts w:hint="eastAsia"/>
          <w:lang w:val="ru-RU"/>
        </w:rPr>
        <w:t>качества</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p>
    <w:p w14:paraId="098B1F3F" w14:textId="77777777" w:rsidR="0064601C" w:rsidRPr="0064601C" w:rsidRDefault="0064601C" w:rsidP="0064601C">
      <w:pPr>
        <w:rPr>
          <w:lang w:val="ru-RU"/>
        </w:rPr>
      </w:pPr>
    </w:p>
    <w:p w14:paraId="393A76F3" w14:textId="77777777" w:rsidR="0064601C" w:rsidRPr="0064601C" w:rsidRDefault="0064601C" w:rsidP="0064601C">
      <w:pPr>
        <w:rPr>
          <w:lang w:val="ru-RU"/>
        </w:rPr>
      </w:pP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r w:rsidRPr="0064601C">
        <w:rPr>
          <w:lang w:val="ru-RU"/>
        </w:rPr>
        <w:t xml:space="preserve"> </w:t>
      </w:r>
      <w:r w:rsidRPr="0064601C">
        <w:rPr>
          <w:rFonts w:hint="eastAsia"/>
          <w:lang w:val="ru-RU"/>
        </w:rPr>
        <w:t>в</w:t>
      </w:r>
      <w:r w:rsidRPr="0064601C">
        <w:rPr>
          <w:lang w:val="ru-RU"/>
        </w:rPr>
        <w:t xml:space="preserve"> </w:t>
      </w:r>
      <w:r w:rsidRPr="0064601C">
        <w:rPr>
          <w:rFonts w:hint="eastAsia"/>
          <w:lang w:val="ru-RU"/>
        </w:rPr>
        <w:t>условиях</w:t>
      </w:r>
    </w:p>
    <w:p w14:paraId="12F2118F" w14:textId="77777777" w:rsidR="0064601C" w:rsidRPr="0064601C" w:rsidRDefault="0064601C" w:rsidP="0064601C">
      <w:pPr>
        <w:rPr>
          <w:lang w:val="ru-RU"/>
        </w:rPr>
      </w:pPr>
    </w:p>
    <w:p w14:paraId="6B986726" w14:textId="77777777" w:rsidR="0064601C" w:rsidRPr="0064601C" w:rsidRDefault="0064601C" w:rsidP="0064601C">
      <w:pPr>
        <w:rPr>
          <w:lang w:val="ru-RU"/>
        </w:rPr>
      </w:pPr>
      <w:r w:rsidRPr="0064601C">
        <w:rPr>
          <w:rFonts w:hint="eastAsia"/>
          <w:lang w:val="ru-RU"/>
        </w:rPr>
        <w:t>первичных</w:t>
      </w:r>
      <w:r w:rsidRPr="0064601C">
        <w:rPr>
          <w:lang w:val="ru-RU"/>
        </w:rPr>
        <w:t xml:space="preserve"> </w:t>
      </w:r>
      <w:r w:rsidRPr="0064601C">
        <w:rPr>
          <w:rFonts w:hint="eastAsia"/>
          <w:lang w:val="ru-RU"/>
        </w:rPr>
        <w:t>сосудистых</w:t>
      </w:r>
      <w:r w:rsidRPr="0064601C">
        <w:rPr>
          <w:lang w:val="ru-RU"/>
        </w:rPr>
        <w:t xml:space="preserve"> </w:t>
      </w:r>
      <w:r w:rsidRPr="0064601C">
        <w:rPr>
          <w:rFonts w:hint="eastAsia"/>
          <w:lang w:val="ru-RU"/>
        </w:rPr>
        <w:t>отделений</w:t>
      </w:r>
    </w:p>
    <w:p w14:paraId="50BA1297" w14:textId="77777777" w:rsidR="0064601C" w:rsidRPr="0064601C" w:rsidRDefault="0064601C" w:rsidP="0064601C">
      <w:pPr>
        <w:rPr>
          <w:lang w:val="ru-RU"/>
        </w:rPr>
      </w:pPr>
    </w:p>
    <w:p w14:paraId="0D681961" w14:textId="77777777" w:rsidR="0064601C" w:rsidRPr="0064601C" w:rsidRDefault="0064601C" w:rsidP="0064601C">
      <w:pPr>
        <w:rPr>
          <w:lang w:val="ru-RU"/>
        </w:rPr>
      </w:pPr>
      <w:r w:rsidRPr="0064601C">
        <w:rPr>
          <w:rFonts w:hint="eastAsia"/>
          <w:lang w:val="ru-RU"/>
        </w:rPr>
        <w:t>ГЛАВА</w:t>
      </w:r>
      <w:r w:rsidRPr="0064601C">
        <w:rPr>
          <w:lang w:val="ru-RU"/>
        </w:rPr>
        <w:t xml:space="preserve"> 5. </w:t>
      </w:r>
      <w:r w:rsidRPr="0064601C">
        <w:rPr>
          <w:rFonts w:hint="eastAsia"/>
          <w:lang w:val="ru-RU"/>
        </w:rPr>
        <w:t>ОСНОВНЫЕ</w:t>
      </w:r>
      <w:r w:rsidRPr="0064601C">
        <w:rPr>
          <w:lang w:val="ru-RU"/>
        </w:rPr>
        <w:t xml:space="preserve"> </w:t>
      </w:r>
      <w:r w:rsidRPr="0064601C">
        <w:rPr>
          <w:rFonts w:hint="eastAsia"/>
          <w:lang w:val="ru-RU"/>
        </w:rPr>
        <w:t>НАПРАВЛЕНИЯ</w:t>
      </w:r>
      <w:r w:rsidRPr="0064601C">
        <w:rPr>
          <w:lang w:val="ru-RU"/>
        </w:rPr>
        <w:t xml:space="preserve"> </w:t>
      </w:r>
      <w:r w:rsidRPr="0064601C">
        <w:rPr>
          <w:rFonts w:hint="eastAsia"/>
          <w:lang w:val="ru-RU"/>
        </w:rPr>
        <w:t>СОВЕРШЕНСТВОВАНИЯ</w:t>
      </w:r>
      <w:r w:rsidRPr="0064601C">
        <w:rPr>
          <w:lang w:val="ru-RU"/>
        </w:rPr>
        <w:t xml:space="preserve"> </w:t>
      </w:r>
      <w:r w:rsidRPr="0064601C">
        <w:rPr>
          <w:rFonts w:hint="eastAsia"/>
          <w:lang w:val="ru-RU"/>
        </w:rPr>
        <w:t>СПЕЦИАЛИЗИРОВАННОЙ</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ПРИ</w:t>
      </w:r>
      <w:r w:rsidRPr="0064601C">
        <w:rPr>
          <w:lang w:val="ru-RU"/>
        </w:rPr>
        <w:t xml:space="preserve"> </w:t>
      </w:r>
      <w:r w:rsidRPr="0064601C">
        <w:rPr>
          <w:rFonts w:hint="eastAsia"/>
          <w:lang w:val="ru-RU"/>
        </w:rPr>
        <w:t>ОСТРЫХ</w:t>
      </w:r>
      <w:r w:rsidRPr="0064601C">
        <w:rPr>
          <w:lang w:val="ru-RU"/>
        </w:rPr>
        <w:t xml:space="preserve"> </w:t>
      </w:r>
      <w:r w:rsidRPr="0064601C">
        <w:rPr>
          <w:rFonts w:hint="eastAsia"/>
          <w:lang w:val="ru-RU"/>
        </w:rPr>
        <w:t>НАРУШЕНИЯХ</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p>
    <w:p w14:paraId="6DA24EA4" w14:textId="77777777" w:rsidR="0064601C" w:rsidRPr="0064601C" w:rsidRDefault="0064601C" w:rsidP="0064601C">
      <w:pPr>
        <w:rPr>
          <w:lang w:val="ru-RU"/>
        </w:rPr>
      </w:pPr>
    </w:p>
    <w:p w14:paraId="06AFD075" w14:textId="77777777" w:rsidR="0064601C" w:rsidRPr="0064601C" w:rsidRDefault="0064601C" w:rsidP="0064601C">
      <w:pPr>
        <w:rPr>
          <w:lang w:val="ru-RU"/>
        </w:rPr>
      </w:pPr>
      <w:r w:rsidRPr="0064601C">
        <w:rPr>
          <w:lang w:val="ru-RU"/>
        </w:rPr>
        <w:t xml:space="preserve">5.1. </w:t>
      </w:r>
      <w:r w:rsidRPr="0064601C">
        <w:rPr>
          <w:rFonts w:hint="eastAsia"/>
          <w:lang w:val="ru-RU"/>
        </w:rPr>
        <w:t>Пути</w:t>
      </w:r>
      <w:r w:rsidRPr="0064601C">
        <w:rPr>
          <w:lang w:val="ru-RU"/>
        </w:rPr>
        <w:t xml:space="preserve"> </w:t>
      </w:r>
      <w:r w:rsidRPr="0064601C">
        <w:rPr>
          <w:rFonts w:hint="eastAsia"/>
          <w:lang w:val="ru-RU"/>
        </w:rPr>
        <w:t>повышения</w:t>
      </w:r>
      <w:r w:rsidRPr="0064601C">
        <w:rPr>
          <w:lang w:val="ru-RU"/>
        </w:rPr>
        <w:t xml:space="preserve"> </w:t>
      </w:r>
      <w:r w:rsidRPr="0064601C">
        <w:rPr>
          <w:rFonts w:hint="eastAsia"/>
          <w:lang w:val="ru-RU"/>
        </w:rPr>
        <w:t>доступности</w:t>
      </w:r>
      <w:r w:rsidRPr="0064601C">
        <w:rPr>
          <w:lang w:val="ru-RU"/>
        </w:rPr>
        <w:t xml:space="preserve"> </w:t>
      </w:r>
      <w:r w:rsidRPr="0064601C">
        <w:rPr>
          <w:rFonts w:hint="eastAsia"/>
          <w:lang w:val="ru-RU"/>
        </w:rPr>
        <w:t>специализированной</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r w:rsidRPr="0064601C">
        <w:rPr>
          <w:lang w:val="ru-RU"/>
        </w:rPr>
        <w:t xml:space="preserve"> </w:t>
      </w: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p>
    <w:p w14:paraId="21DCDB1E" w14:textId="77777777" w:rsidR="0064601C" w:rsidRPr="0064601C" w:rsidRDefault="0064601C" w:rsidP="0064601C">
      <w:pPr>
        <w:rPr>
          <w:lang w:val="ru-RU"/>
        </w:rPr>
      </w:pPr>
    </w:p>
    <w:p w14:paraId="30CED3BC" w14:textId="77777777" w:rsidR="0064601C" w:rsidRPr="0064601C" w:rsidRDefault="0064601C" w:rsidP="0064601C">
      <w:pPr>
        <w:rPr>
          <w:lang w:val="ru-RU"/>
        </w:rPr>
      </w:pPr>
      <w:r w:rsidRPr="0064601C">
        <w:rPr>
          <w:lang w:val="ru-RU"/>
        </w:rPr>
        <w:lastRenderedPageBreak/>
        <w:t xml:space="preserve">5.2. </w:t>
      </w:r>
      <w:r w:rsidRPr="0064601C">
        <w:rPr>
          <w:rFonts w:hint="eastAsia"/>
          <w:lang w:val="ru-RU"/>
        </w:rPr>
        <w:t>Оценка</w:t>
      </w:r>
      <w:r w:rsidRPr="0064601C">
        <w:rPr>
          <w:lang w:val="ru-RU"/>
        </w:rPr>
        <w:t xml:space="preserve"> </w:t>
      </w:r>
      <w:r w:rsidRPr="0064601C">
        <w:rPr>
          <w:rFonts w:hint="eastAsia"/>
          <w:lang w:val="ru-RU"/>
        </w:rPr>
        <w:t>эффективности</w:t>
      </w:r>
      <w:r w:rsidRPr="0064601C">
        <w:rPr>
          <w:lang w:val="ru-RU"/>
        </w:rPr>
        <w:t xml:space="preserve"> </w:t>
      </w:r>
      <w:r w:rsidRPr="0064601C">
        <w:rPr>
          <w:rFonts w:hint="eastAsia"/>
          <w:lang w:val="ru-RU"/>
        </w:rPr>
        <w:t>внедрения</w:t>
      </w:r>
      <w:r w:rsidRPr="0064601C">
        <w:rPr>
          <w:lang w:val="ru-RU"/>
        </w:rPr>
        <w:t xml:space="preserve"> </w:t>
      </w:r>
      <w:r w:rsidRPr="0064601C">
        <w:rPr>
          <w:rFonts w:hint="eastAsia"/>
          <w:lang w:val="ru-RU"/>
        </w:rPr>
        <w:t>организационных</w:t>
      </w:r>
      <w:r w:rsidRPr="0064601C">
        <w:rPr>
          <w:lang w:val="ru-RU"/>
        </w:rPr>
        <w:t xml:space="preserve"> </w:t>
      </w:r>
      <w:r w:rsidRPr="0064601C">
        <w:rPr>
          <w:rFonts w:hint="eastAsia"/>
          <w:lang w:val="ru-RU"/>
        </w:rPr>
        <w:t>мероприятий</w:t>
      </w:r>
      <w:r w:rsidRPr="0064601C">
        <w:rPr>
          <w:lang w:val="ru-RU"/>
        </w:rPr>
        <w:t xml:space="preserve"> </w:t>
      </w:r>
      <w:r w:rsidRPr="0064601C">
        <w:rPr>
          <w:rFonts w:hint="eastAsia"/>
          <w:lang w:val="ru-RU"/>
        </w:rPr>
        <w:t>по</w:t>
      </w:r>
      <w:r w:rsidRPr="0064601C">
        <w:rPr>
          <w:lang w:val="ru-RU"/>
        </w:rPr>
        <w:t xml:space="preserve"> </w:t>
      </w:r>
      <w:r w:rsidRPr="0064601C">
        <w:rPr>
          <w:rFonts w:hint="eastAsia"/>
          <w:lang w:val="ru-RU"/>
        </w:rPr>
        <w:t>совершенствованию</w:t>
      </w:r>
      <w:r w:rsidRPr="0064601C">
        <w:rPr>
          <w:lang w:val="ru-RU"/>
        </w:rPr>
        <w:t xml:space="preserve"> </w:t>
      </w:r>
      <w:r w:rsidRPr="0064601C">
        <w:rPr>
          <w:rFonts w:hint="eastAsia"/>
          <w:lang w:val="ru-RU"/>
        </w:rPr>
        <w:t>доступности</w:t>
      </w:r>
      <w:r w:rsidRPr="0064601C">
        <w:rPr>
          <w:lang w:val="ru-RU"/>
        </w:rPr>
        <w:t xml:space="preserve"> </w:t>
      </w:r>
      <w:r w:rsidRPr="0064601C">
        <w:rPr>
          <w:rFonts w:hint="eastAsia"/>
          <w:lang w:val="ru-RU"/>
        </w:rPr>
        <w:t>и</w:t>
      </w:r>
      <w:r w:rsidRPr="0064601C">
        <w:rPr>
          <w:lang w:val="ru-RU"/>
        </w:rPr>
        <w:t xml:space="preserve"> </w:t>
      </w:r>
      <w:r w:rsidRPr="0064601C">
        <w:rPr>
          <w:rFonts w:hint="eastAsia"/>
          <w:lang w:val="ru-RU"/>
        </w:rPr>
        <w:t>качества</w:t>
      </w:r>
      <w:r w:rsidRPr="0064601C">
        <w:rPr>
          <w:lang w:val="ru-RU"/>
        </w:rPr>
        <w:t xml:space="preserve"> </w:t>
      </w:r>
      <w:r w:rsidRPr="0064601C">
        <w:rPr>
          <w:rFonts w:hint="eastAsia"/>
          <w:lang w:val="ru-RU"/>
        </w:rPr>
        <w:t>оказания</w:t>
      </w:r>
      <w:r w:rsidRPr="0064601C">
        <w:rPr>
          <w:lang w:val="ru-RU"/>
        </w:rPr>
        <w:t xml:space="preserve"> </w:t>
      </w:r>
      <w:r w:rsidRPr="0064601C">
        <w:rPr>
          <w:rFonts w:hint="eastAsia"/>
          <w:lang w:val="ru-RU"/>
        </w:rPr>
        <w:t>медицинской</w:t>
      </w:r>
      <w:r w:rsidRPr="0064601C">
        <w:rPr>
          <w:lang w:val="ru-RU"/>
        </w:rPr>
        <w:t xml:space="preserve"> </w:t>
      </w:r>
      <w:r w:rsidRPr="0064601C">
        <w:rPr>
          <w:rFonts w:hint="eastAsia"/>
          <w:lang w:val="ru-RU"/>
        </w:rPr>
        <w:t>помощи</w:t>
      </w:r>
      <w:r w:rsidRPr="0064601C">
        <w:rPr>
          <w:lang w:val="ru-RU"/>
        </w:rPr>
        <w:t xml:space="preserve"> </w:t>
      </w:r>
      <w:r w:rsidRPr="0064601C">
        <w:rPr>
          <w:rFonts w:hint="eastAsia"/>
          <w:lang w:val="ru-RU"/>
        </w:rPr>
        <w:t>больным</w:t>
      </w:r>
      <w:r w:rsidRPr="0064601C">
        <w:rPr>
          <w:lang w:val="ru-RU"/>
        </w:rPr>
        <w:t xml:space="preserve"> </w:t>
      </w:r>
      <w:r w:rsidRPr="0064601C">
        <w:rPr>
          <w:rFonts w:hint="eastAsia"/>
          <w:lang w:val="ru-RU"/>
        </w:rPr>
        <w:t>с</w:t>
      </w:r>
      <w:r w:rsidRPr="0064601C">
        <w:rPr>
          <w:lang w:val="ru-RU"/>
        </w:rPr>
        <w:t xml:space="preserve"> </w:t>
      </w:r>
      <w:r w:rsidRPr="0064601C">
        <w:rPr>
          <w:rFonts w:hint="eastAsia"/>
          <w:lang w:val="ru-RU"/>
        </w:rPr>
        <w:t>острыми</w:t>
      </w:r>
      <w:r w:rsidRPr="0064601C">
        <w:rPr>
          <w:lang w:val="ru-RU"/>
        </w:rPr>
        <w:t xml:space="preserve"> </w:t>
      </w:r>
      <w:r w:rsidRPr="0064601C">
        <w:rPr>
          <w:rFonts w:hint="eastAsia"/>
          <w:lang w:val="ru-RU"/>
        </w:rPr>
        <w:t>нарушениями</w:t>
      </w:r>
      <w:r w:rsidRPr="0064601C">
        <w:rPr>
          <w:lang w:val="ru-RU"/>
        </w:rPr>
        <w:t xml:space="preserve"> </w:t>
      </w:r>
      <w:r w:rsidRPr="0064601C">
        <w:rPr>
          <w:rFonts w:hint="eastAsia"/>
          <w:lang w:val="ru-RU"/>
        </w:rPr>
        <w:t>мозгового</w:t>
      </w:r>
      <w:r w:rsidRPr="0064601C">
        <w:rPr>
          <w:lang w:val="ru-RU"/>
        </w:rPr>
        <w:t xml:space="preserve"> </w:t>
      </w:r>
      <w:r w:rsidRPr="0064601C">
        <w:rPr>
          <w:rFonts w:hint="eastAsia"/>
          <w:lang w:val="ru-RU"/>
        </w:rPr>
        <w:t>кровообращения</w:t>
      </w:r>
    </w:p>
    <w:p w14:paraId="099D91DE" w14:textId="77777777" w:rsidR="0064601C" w:rsidRPr="0064601C" w:rsidRDefault="0064601C" w:rsidP="0064601C">
      <w:pPr>
        <w:rPr>
          <w:lang w:val="ru-RU"/>
        </w:rPr>
      </w:pPr>
    </w:p>
    <w:p w14:paraId="7CF19875" w14:textId="77777777" w:rsidR="0064601C" w:rsidRPr="0064601C" w:rsidRDefault="0064601C" w:rsidP="0064601C">
      <w:pPr>
        <w:rPr>
          <w:lang w:val="ru-RU"/>
        </w:rPr>
      </w:pPr>
      <w:r w:rsidRPr="0064601C">
        <w:rPr>
          <w:rFonts w:hint="eastAsia"/>
          <w:lang w:val="ru-RU"/>
        </w:rPr>
        <w:t>ЗАКЛЮЧЕНИЕ</w:t>
      </w:r>
    </w:p>
    <w:p w14:paraId="5B72C427" w14:textId="77777777" w:rsidR="0064601C" w:rsidRPr="0064601C" w:rsidRDefault="0064601C" w:rsidP="0064601C">
      <w:pPr>
        <w:rPr>
          <w:lang w:val="ru-RU"/>
        </w:rPr>
      </w:pPr>
    </w:p>
    <w:p w14:paraId="5CDBEB8D" w14:textId="77777777" w:rsidR="0064601C" w:rsidRPr="0064601C" w:rsidRDefault="0064601C" w:rsidP="0064601C">
      <w:pPr>
        <w:rPr>
          <w:lang w:val="ru-RU"/>
        </w:rPr>
      </w:pPr>
      <w:r w:rsidRPr="0064601C">
        <w:rPr>
          <w:rFonts w:hint="eastAsia"/>
          <w:lang w:val="ru-RU"/>
        </w:rPr>
        <w:t>ВЫВОДЫ</w:t>
      </w:r>
    </w:p>
    <w:p w14:paraId="7BE862D3" w14:textId="77777777" w:rsidR="0064601C" w:rsidRPr="0064601C" w:rsidRDefault="0064601C" w:rsidP="0064601C">
      <w:pPr>
        <w:rPr>
          <w:lang w:val="ru-RU"/>
        </w:rPr>
      </w:pPr>
    </w:p>
    <w:p w14:paraId="1F1574BD" w14:textId="1D243A5B" w:rsidR="0064601C" w:rsidRPr="0064601C" w:rsidRDefault="0064601C" w:rsidP="0064601C">
      <w:pPr>
        <w:rPr>
          <w:lang w:val="ru-RU"/>
        </w:rPr>
      </w:pPr>
      <w:r w:rsidRPr="0064601C">
        <w:rPr>
          <w:rFonts w:hint="eastAsia"/>
          <w:lang w:val="ru-RU"/>
        </w:rPr>
        <w:t>ПРАКТИЧЕСКИЕ</w:t>
      </w:r>
      <w:r w:rsidRPr="0064601C">
        <w:rPr>
          <w:lang w:val="ru-RU"/>
        </w:rPr>
        <w:t xml:space="preserve"> </w:t>
      </w:r>
      <w:r w:rsidRPr="0064601C">
        <w:rPr>
          <w:rFonts w:hint="eastAsia"/>
          <w:lang w:val="ru-RU"/>
        </w:rPr>
        <w:t>РЕКОМЕНДАЦИИ</w:t>
      </w:r>
    </w:p>
    <w:sectPr w:rsidR="0064601C" w:rsidRPr="0064601C" w:rsidSect="00DC3AC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E88EA" w14:textId="77777777" w:rsidR="00DC3AC1" w:rsidRPr="00C66E52" w:rsidRDefault="00DC3AC1">
      <w:pPr>
        <w:spacing w:after="0" w:line="240" w:lineRule="auto"/>
      </w:pPr>
      <w:r w:rsidRPr="00C66E52">
        <w:separator/>
      </w:r>
    </w:p>
  </w:endnote>
  <w:endnote w:type="continuationSeparator" w:id="0">
    <w:p w14:paraId="5AC8B3A5" w14:textId="77777777" w:rsidR="00DC3AC1" w:rsidRPr="00C66E52" w:rsidRDefault="00DC3AC1">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3060A" w14:textId="77777777" w:rsidR="00DC3AC1" w:rsidRPr="00C66E52" w:rsidRDefault="00DC3AC1"/>
    <w:p w14:paraId="0DBB8407" w14:textId="77777777" w:rsidR="00DC3AC1" w:rsidRPr="00C66E52" w:rsidRDefault="00DC3AC1"/>
    <w:p w14:paraId="6DC4C493" w14:textId="77777777" w:rsidR="00DC3AC1" w:rsidRPr="00C66E52" w:rsidRDefault="00DC3AC1"/>
    <w:p w14:paraId="30B638E9" w14:textId="77777777" w:rsidR="00DC3AC1" w:rsidRPr="00C66E52" w:rsidRDefault="00DC3AC1"/>
    <w:p w14:paraId="59B1FFB6" w14:textId="77777777" w:rsidR="00DC3AC1" w:rsidRPr="00C66E52" w:rsidRDefault="00DC3AC1"/>
    <w:p w14:paraId="1CABC462" w14:textId="77777777" w:rsidR="00DC3AC1" w:rsidRPr="00C66E52" w:rsidRDefault="00DC3AC1"/>
    <w:p w14:paraId="0499A039" w14:textId="77777777" w:rsidR="00DC3AC1" w:rsidRPr="00C66E52" w:rsidRDefault="00DC3AC1">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7789BAC4" wp14:editId="79CEDD1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C2FF" w14:textId="77777777" w:rsidR="00DC3AC1" w:rsidRPr="00C66E52" w:rsidRDefault="00DC3AC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9BAC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5AC2FF" w14:textId="77777777" w:rsidR="00DC3AC1" w:rsidRPr="00C66E52" w:rsidRDefault="00DC3AC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4A45C2A" w14:textId="77777777" w:rsidR="00DC3AC1" w:rsidRPr="00C66E52" w:rsidRDefault="00DC3AC1"/>
    <w:p w14:paraId="0070663E" w14:textId="77777777" w:rsidR="00DC3AC1" w:rsidRPr="00C66E52" w:rsidRDefault="00DC3AC1"/>
    <w:p w14:paraId="730F07BA" w14:textId="77777777" w:rsidR="00DC3AC1" w:rsidRPr="00C66E52" w:rsidRDefault="00DC3AC1">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1004F781" wp14:editId="2997C73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2855" w14:textId="77777777" w:rsidR="00DC3AC1" w:rsidRPr="00C66E52" w:rsidRDefault="00DC3AC1"/>
                          <w:p w14:paraId="51413831" w14:textId="77777777" w:rsidR="00DC3AC1" w:rsidRPr="00C66E52" w:rsidRDefault="00DC3AC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04F78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3D2855" w14:textId="77777777" w:rsidR="00DC3AC1" w:rsidRPr="00C66E52" w:rsidRDefault="00DC3AC1"/>
                    <w:p w14:paraId="51413831" w14:textId="77777777" w:rsidR="00DC3AC1" w:rsidRPr="00C66E52" w:rsidRDefault="00DC3AC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2A8550C" w14:textId="77777777" w:rsidR="00DC3AC1" w:rsidRPr="00C66E52" w:rsidRDefault="00DC3AC1"/>
    <w:p w14:paraId="2ED370B9" w14:textId="77777777" w:rsidR="00DC3AC1" w:rsidRPr="00C66E52" w:rsidRDefault="00DC3AC1">
      <w:pPr>
        <w:rPr>
          <w:sz w:val="2"/>
          <w:szCs w:val="2"/>
        </w:rPr>
      </w:pPr>
    </w:p>
    <w:p w14:paraId="00982800" w14:textId="77777777" w:rsidR="00DC3AC1" w:rsidRPr="00C66E52" w:rsidRDefault="00DC3AC1"/>
    <w:p w14:paraId="684343B7" w14:textId="77777777" w:rsidR="00DC3AC1" w:rsidRPr="00C66E52" w:rsidRDefault="00DC3AC1">
      <w:pPr>
        <w:spacing w:after="0" w:line="240" w:lineRule="auto"/>
      </w:pPr>
    </w:p>
  </w:footnote>
  <w:footnote w:type="continuationSeparator" w:id="0">
    <w:p w14:paraId="606AA97F" w14:textId="77777777" w:rsidR="00DC3AC1" w:rsidRPr="00C66E52" w:rsidRDefault="00DC3AC1">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AC1"/>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25238</TotalTime>
  <Pages>3</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3711</cp:revision>
  <cp:lastPrinted>2009-02-06T05:36:00Z</cp:lastPrinted>
  <dcterms:created xsi:type="dcterms:W3CDTF">2024-04-09T10:20:00Z</dcterms:created>
  <dcterms:modified xsi:type="dcterms:W3CDTF">2024-05-08T10:43:00Z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