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1C7" w:rsidRPr="003C772C" w:rsidRDefault="003C772C" w:rsidP="003C772C">
      <w:r w:rsidRPr="00254DBC">
        <w:rPr>
          <w:rFonts w:ascii="Times New Roman" w:eastAsia="Times New Roman" w:hAnsi="Times New Roman" w:cs="Times New Roman"/>
          <w:b/>
          <w:bCs/>
          <w:iCs/>
          <w:sz w:val="24"/>
          <w:szCs w:val="24"/>
          <w:lang w:eastAsia="ru-RU"/>
        </w:rPr>
        <w:t xml:space="preserve">Бабій Андрій Васильович, </w:t>
      </w:r>
      <w:r w:rsidRPr="00254DBC">
        <w:rPr>
          <w:rFonts w:ascii="Times New Roman" w:eastAsia="Times New Roman" w:hAnsi="Times New Roman" w:cs="Times New Roman"/>
          <w:bCs/>
          <w:iCs/>
          <w:sz w:val="24"/>
          <w:szCs w:val="24"/>
          <w:lang w:eastAsia="ru-RU"/>
        </w:rPr>
        <w:t>доцент</w:t>
      </w:r>
      <w:r w:rsidRPr="00254DBC">
        <w:rPr>
          <w:rFonts w:ascii="Times New Roman" w:eastAsia="Times New Roman" w:hAnsi="Times New Roman" w:cs="Times New Roman"/>
          <w:b/>
          <w:bCs/>
          <w:iCs/>
          <w:sz w:val="24"/>
          <w:szCs w:val="24"/>
          <w:lang w:eastAsia="ru-RU"/>
        </w:rPr>
        <w:t xml:space="preserve"> </w:t>
      </w:r>
      <w:r w:rsidRPr="00254DBC">
        <w:rPr>
          <w:rFonts w:ascii="Times New Roman" w:eastAsia="Times New Roman" w:hAnsi="Times New Roman" w:cs="Times New Roman"/>
          <w:sz w:val="24"/>
          <w:szCs w:val="24"/>
          <w:lang w:eastAsia="ru-RU"/>
        </w:rPr>
        <w:t xml:space="preserve">кафедри технічної механіки та сільськогосподарських машин, Тернопільський національний технічний університет імені Івана Пулюя. </w:t>
      </w:r>
      <w:r w:rsidRPr="00254DBC">
        <w:rPr>
          <w:rFonts w:ascii="Times New Roman" w:eastAsia="Times New Roman" w:hAnsi="Times New Roman" w:cs="Times New Roman"/>
          <w:bCs/>
          <w:sz w:val="24"/>
          <w:szCs w:val="24"/>
          <w:lang w:eastAsia="ru-RU"/>
        </w:rPr>
        <w:t>Назва дисертації</w:t>
      </w:r>
      <w:r w:rsidRPr="00254DBC">
        <w:rPr>
          <w:rFonts w:ascii="Times New Roman" w:eastAsia="Times New Roman" w:hAnsi="Times New Roman" w:cs="Times New Roman"/>
          <w:sz w:val="24"/>
          <w:szCs w:val="24"/>
          <w:lang w:eastAsia="ru-RU"/>
        </w:rPr>
        <w:t>: «</w:t>
      </w:r>
      <w:r w:rsidRPr="00254DBC">
        <w:rPr>
          <w:rFonts w:ascii="Times New Roman" w:eastAsia="Times New Roman" w:hAnsi="Times New Roman" w:cs="Times New Roman"/>
          <w:bCs/>
          <w:sz w:val="24"/>
          <w:szCs w:val="24"/>
          <w:lang w:eastAsia="ru-RU"/>
        </w:rPr>
        <w:t>Методи розрахунку ресурсу і вдосконалення конструкцій широкозахватних штанг сільськогосподарських обприскувачів</w:t>
      </w:r>
      <w:r w:rsidRPr="00254DBC">
        <w:rPr>
          <w:rFonts w:ascii="Times New Roman" w:eastAsia="Times New Roman" w:hAnsi="Times New Roman" w:cs="Times New Roman"/>
          <w:sz w:val="24"/>
          <w:szCs w:val="24"/>
          <w:lang w:eastAsia="ru-RU"/>
        </w:rPr>
        <w:t xml:space="preserve">». </w:t>
      </w:r>
      <w:r w:rsidRPr="00254DBC">
        <w:rPr>
          <w:rFonts w:ascii="Times New Roman" w:eastAsia="Times New Roman" w:hAnsi="Times New Roman" w:cs="Times New Roman"/>
          <w:bCs/>
          <w:iCs/>
          <w:sz w:val="24"/>
          <w:szCs w:val="24"/>
          <w:lang w:eastAsia="ru-RU"/>
        </w:rPr>
        <w:t>Шифр та назва спеціальності</w:t>
      </w:r>
      <w:r w:rsidRPr="00254DBC">
        <w:rPr>
          <w:rFonts w:ascii="Times New Roman" w:eastAsia="Times New Roman" w:hAnsi="Times New Roman" w:cs="Times New Roman"/>
          <w:sz w:val="24"/>
          <w:szCs w:val="24"/>
          <w:lang w:eastAsia="ru-RU"/>
        </w:rPr>
        <w:t xml:space="preserve"> – 05.05.11 – машини і засоби механізації сільськогосподарського виробництва. С</w:t>
      </w:r>
      <w:r w:rsidRPr="00254DBC">
        <w:rPr>
          <w:rFonts w:ascii="Times New Roman" w:eastAsia="Times New Roman" w:hAnsi="Times New Roman" w:cs="Times New Roman"/>
          <w:bCs/>
          <w:iCs/>
          <w:sz w:val="24"/>
          <w:szCs w:val="24"/>
          <w:lang w:eastAsia="ru-RU"/>
        </w:rPr>
        <w:t>пецрада</w:t>
      </w:r>
      <w:r w:rsidRPr="00254DBC">
        <w:rPr>
          <w:rFonts w:ascii="Times New Roman" w:eastAsia="Times New Roman" w:hAnsi="Times New Roman" w:cs="Times New Roman"/>
          <w:b/>
          <w:sz w:val="24"/>
          <w:szCs w:val="24"/>
          <w:lang w:eastAsia="ru-RU"/>
        </w:rPr>
        <w:t xml:space="preserve"> </w:t>
      </w:r>
      <w:r w:rsidRPr="00254DBC">
        <w:rPr>
          <w:rFonts w:ascii="Times New Roman" w:eastAsia="Times New Roman" w:hAnsi="Times New Roman" w:cs="Times New Roman"/>
          <w:sz w:val="24"/>
          <w:szCs w:val="24"/>
          <w:lang w:eastAsia="ru-RU"/>
        </w:rPr>
        <w:t>Д 58.052.02 Тернопільського національного технічного університету імені Івана Пулюя</w:t>
      </w:r>
    </w:p>
    <w:sectPr w:rsidR="004111C7" w:rsidRPr="003C772C"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446" w:rsidRDefault="00463446">
      <w:pPr>
        <w:spacing w:after="0" w:line="240" w:lineRule="auto"/>
      </w:pPr>
      <w:r>
        <w:separator/>
      </w:r>
    </w:p>
  </w:endnote>
  <w:endnote w:type="continuationSeparator" w:id="0">
    <w:p w:rsidR="00463446" w:rsidRDefault="004634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Default="00463446">
    <w:pPr>
      <w:rPr>
        <w:sz w:val="2"/>
        <w:szCs w:val="2"/>
      </w:rPr>
    </w:pPr>
    <w:r w:rsidRPr="00EB4DE6">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463446" w:rsidRDefault="00463446">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Default="00463446">
    <w:pPr>
      <w:rPr>
        <w:sz w:val="2"/>
        <w:szCs w:val="2"/>
      </w:rPr>
    </w:pPr>
    <w:r w:rsidRPr="00EB4DE6">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463446" w:rsidRDefault="00463446">
                <w:pPr>
                  <w:spacing w:line="240" w:lineRule="auto"/>
                </w:pPr>
                <w:fldSimple w:instr=" PAGE \* MERGEFORMAT ">
                  <w:r w:rsidR="003C772C" w:rsidRPr="003C772C">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446" w:rsidRDefault="00463446"/>
    <w:p w:rsidR="00463446" w:rsidRDefault="00463446"/>
    <w:p w:rsidR="00463446" w:rsidRDefault="00463446"/>
    <w:p w:rsidR="00463446" w:rsidRDefault="00463446"/>
    <w:p w:rsidR="00463446" w:rsidRDefault="00463446"/>
    <w:p w:rsidR="00463446" w:rsidRDefault="00463446"/>
    <w:p w:rsidR="00463446" w:rsidRDefault="00463446">
      <w:pPr>
        <w:rPr>
          <w:sz w:val="2"/>
          <w:szCs w:val="2"/>
        </w:rPr>
      </w:pPr>
      <w:r w:rsidRPr="00EB4DE6">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463446" w:rsidRDefault="00463446">
                  <w:pPr>
                    <w:spacing w:line="240" w:lineRule="auto"/>
                  </w:pPr>
                  <w:fldSimple w:instr=" PAGE \* MERGEFORMAT ">
                    <w:r w:rsidR="00972232" w:rsidRPr="00972232">
                      <w:rPr>
                        <w:rStyle w:val="afffff9"/>
                        <w:b w:val="0"/>
                        <w:bCs w:val="0"/>
                        <w:noProof/>
                      </w:rPr>
                      <w:t>2</w:t>
                    </w:r>
                  </w:fldSimple>
                </w:p>
              </w:txbxContent>
            </v:textbox>
            <w10:wrap anchorx="page" anchory="page"/>
          </v:shape>
        </w:pict>
      </w:r>
    </w:p>
    <w:p w:rsidR="00463446" w:rsidRDefault="00463446"/>
    <w:p w:rsidR="00463446" w:rsidRDefault="00463446"/>
    <w:p w:rsidR="00463446" w:rsidRDefault="00463446">
      <w:pPr>
        <w:rPr>
          <w:sz w:val="2"/>
          <w:szCs w:val="2"/>
        </w:rPr>
      </w:pPr>
      <w:r w:rsidRPr="00EB4DE6">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463446" w:rsidRDefault="00463446"/>
              </w:txbxContent>
            </v:textbox>
            <w10:wrap anchorx="page" anchory="page"/>
          </v:shape>
        </w:pict>
      </w:r>
    </w:p>
    <w:p w:rsidR="00463446" w:rsidRDefault="00463446"/>
    <w:p w:rsidR="00463446" w:rsidRDefault="00463446">
      <w:pPr>
        <w:rPr>
          <w:sz w:val="2"/>
          <w:szCs w:val="2"/>
        </w:rPr>
      </w:pPr>
    </w:p>
    <w:p w:rsidR="00463446" w:rsidRDefault="00463446"/>
    <w:p w:rsidR="00463446" w:rsidRDefault="00463446">
      <w:pPr>
        <w:spacing w:after="0" w:line="240" w:lineRule="auto"/>
      </w:pPr>
    </w:p>
  </w:footnote>
  <w:footnote w:type="continuationSeparator" w:id="0">
    <w:p w:rsidR="00463446" w:rsidRDefault="004634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24F" w:rsidRDefault="004A724F"/>
  <w:p w:rsidR="00463446" w:rsidRDefault="00463446">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Pr="005856C0" w:rsidRDefault="004111C7" w:rsidP="005856C0">
    <w:pPr>
      <w:pStyle w:val="affffffff6"/>
      <w:jc w:val="center"/>
    </w:pPr>
    <w:r>
      <w:rPr>
        <w:rFonts w:ascii="Verdana" w:hAnsi="Verdana" w:cs="Verdana"/>
        <w:color w:val="FF0000"/>
      </w:rPr>
      <w:t>Д</w:t>
    </w:r>
    <w:r w:rsidR="00463446">
      <w:rPr>
        <w:rFonts w:ascii="Verdana" w:hAnsi="Verdana" w:cs="Verdana"/>
        <w:color w:val="FF0000"/>
      </w:rPr>
      <w:t xml:space="preserve">ля </w:t>
    </w:r>
    <w:r w:rsidR="00463446"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463446" w:rsidRPr="00403FC6">
        <w:rPr>
          <w:rStyle w:val="a8"/>
          <w:rFonts w:ascii="Verdana" w:hAnsi="Verdana" w:cs="Verdana"/>
        </w:rPr>
        <w:t>http</w:t>
      </w:r>
      <w:r w:rsidR="00463446" w:rsidRPr="00403FC6">
        <w:rPr>
          <w:rStyle w:val="a8"/>
          <w:rFonts w:ascii="Verdana" w:hAnsi="Verdana" w:cs="Verdana"/>
          <w:lang w:val="en-US"/>
        </w:rPr>
        <w:t>s</w:t>
      </w:r>
      <w:r w:rsidR="00463446" w:rsidRPr="00403FC6">
        <w:rPr>
          <w:rStyle w:val="a8"/>
          <w:rFonts w:ascii="Verdana" w:hAnsi="Verdana" w:cs="Verdana"/>
        </w:rPr>
        <w:t>://www.mydisser</w:t>
      </w:r>
      <w:r w:rsidR="00463446" w:rsidRPr="00403FC6">
        <w:rPr>
          <w:rStyle w:val="a8"/>
          <w:rFonts w:ascii="Verdana" w:hAnsi="Verdana" w:cs="Verdana"/>
        </w:rPr>
        <w:t>.</w:t>
      </w:r>
      <w:r w:rsidR="00463446" w:rsidRPr="00403FC6">
        <w:rPr>
          <w:rStyle w:val="a8"/>
          <w:rFonts w:ascii="Verdana" w:hAnsi="Verdana" w:cs="Verdana"/>
        </w:rPr>
        <w:t>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9807D4"/>
    <w:multiLevelType w:val="multilevel"/>
    <w:tmpl w:val="01846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ADC3860"/>
    <w:multiLevelType w:val="multilevel"/>
    <w:tmpl w:val="09729D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0">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1">
    <w:nsid w:val="12433E4F"/>
    <w:multiLevelType w:val="multilevel"/>
    <w:tmpl w:val="158A93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3">
    <w:nsid w:val="15453637"/>
    <w:multiLevelType w:val="multilevel"/>
    <w:tmpl w:val="1CB00E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8E953E4"/>
    <w:multiLevelType w:val="multilevel"/>
    <w:tmpl w:val="508A2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173F62"/>
    <w:multiLevelType w:val="multilevel"/>
    <w:tmpl w:val="93FCAF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FF07A2C"/>
    <w:multiLevelType w:val="multilevel"/>
    <w:tmpl w:val="5AF03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8">
    <w:nsid w:val="21A145B6"/>
    <w:multiLevelType w:val="multilevel"/>
    <w:tmpl w:val="35DC8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3535E5E"/>
    <w:multiLevelType w:val="multilevel"/>
    <w:tmpl w:val="F4AE68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77269C0"/>
    <w:multiLevelType w:val="multilevel"/>
    <w:tmpl w:val="972AD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94A2847"/>
    <w:multiLevelType w:val="multilevel"/>
    <w:tmpl w:val="C08C41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CB2710C"/>
    <w:multiLevelType w:val="multilevel"/>
    <w:tmpl w:val="5A9ED8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D205F68"/>
    <w:multiLevelType w:val="multilevel"/>
    <w:tmpl w:val="C0E6D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E7A40FF"/>
    <w:multiLevelType w:val="multilevel"/>
    <w:tmpl w:val="69E621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57E581E"/>
    <w:multiLevelType w:val="multilevel"/>
    <w:tmpl w:val="68282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7">
    <w:nsid w:val="3EFE60AB"/>
    <w:multiLevelType w:val="multilevel"/>
    <w:tmpl w:val="7E1ED5E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FA0135C"/>
    <w:multiLevelType w:val="multilevel"/>
    <w:tmpl w:val="AE0A5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0426268"/>
    <w:multiLevelType w:val="multilevel"/>
    <w:tmpl w:val="0CFC5C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1BC05F5"/>
    <w:multiLevelType w:val="multilevel"/>
    <w:tmpl w:val="50485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57F54A8"/>
    <w:multiLevelType w:val="multilevel"/>
    <w:tmpl w:val="CC72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5B44D3A"/>
    <w:multiLevelType w:val="multilevel"/>
    <w:tmpl w:val="0120A5C6"/>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87614A9"/>
    <w:multiLevelType w:val="multilevel"/>
    <w:tmpl w:val="8AB4A8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97542B8"/>
    <w:multiLevelType w:val="multilevel"/>
    <w:tmpl w:val="8474E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C8418B4"/>
    <w:multiLevelType w:val="multilevel"/>
    <w:tmpl w:val="E44E21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FC56D1A"/>
    <w:multiLevelType w:val="multilevel"/>
    <w:tmpl w:val="9E3834C8"/>
    <w:lvl w:ilvl="0">
      <w:start w:val="2011"/>
      <w:numFmt w:val="decimal"/>
      <w:lvlText w:val="24.0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0367B4E"/>
    <w:multiLevelType w:val="multilevel"/>
    <w:tmpl w:val="526A46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0B503BB"/>
    <w:multiLevelType w:val="multilevel"/>
    <w:tmpl w:val="88F467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2F66A93"/>
    <w:multiLevelType w:val="multilevel"/>
    <w:tmpl w:val="9050DB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58E661B"/>
    <w:multiLevelType w:val="multilevel"/>
    <w:tmpl w:val="E9E0CF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96B369B"/>
    <w:multiLevelType w:val="multilevel"/>
    <w:tmpl w:val="094AB9B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D14079D"/>
    <w:multiLevelType w:val="multilevel"/>
    <w:tmpl w:val="A1FCDA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1D03A24"/>
    <w:multiLevelType w:val="multilevel"/>
    <w:tmpl w:val="6FDA6D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1E904AC"/>
    <w:multiLevelType w:val="multilevel"/>
    <w:tmpl w:val="D35E4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860F37"/>
    <w:multiLevelType w:val="hybridMultilevel"/>
    <w:tmpl w:val="0504B594"/>
    <w:name w:val="WW8Num122"/>
    <w:lvl w:ilvl="0" w:tplc="90FA3FD8">
      <w:start w:val="1"/>
      <w:numFmt w:val="decimal"/>
      <w:lvlText w:val="%1."/>
      <w:lvlJc w:val="left"/>
      <w:pPr>
        <w:tabs>
          <w:tab w:val="num" w:pos="1620"/>
        </w:tabs>
        <w:ind w:left="1620" w:hanging="360"/>
      </w:pPr>
      <w:rPr>
        <w:rFonts w:ascii="Times New Roman" w:hAnsi="Times New Roman" w:cs="Times New Roman" w:hint="default"/>
        <w:b w:val="0"/>
        <w:bCs w:val="0"/>
        <w:sz w:val="28"/>
        <w:szCs w:val="28"/>
      </w:rPr>
    </w:lvl>
    <w:lvl w:ilvl="1" w:tplc="98F67A52">
      <w:start w:val="1"/>
      <w:numFmt w:val="lowerLetter"/>
      <w:lvlText w:val="%2."/>
      <w:lvlJc w:val="left"/>
      <w:pPr>
        <w:tabs>
          <w:tab w:val="num" w:pos="1440"/>
        </w:tabs>
        <w:ind w:left="1440" w:hanging="360"/>
      </w:pPr>
      <w:rPr>
        <w:rFonts w:cs="Times New Roman"/>
      </w:rPr>
    </w:lvl>
    <w:lvl w:ilvl="2" w:tplc="3DAA13E4">
      <w:start w:val="1"/>
      <w:numFmt w:val="lowerRoman"/>
      <w:lvlText w:val="%3."/>
      <w:lvlJc w:val="right"/>
      <w:pPr>
        <w:tabs>
          <w:tab w:val="num" w:pos="2160"/>
        </w:tabs>
        <w:ind w:left="2160" w:hanging="180"/>
      </w:pPr>
      <w:rPr>
        <w:rFonts w:cs="Times New Roman"/>
      </w:rPr>
    </w:lvl>
    <w:lvl w:ilvl="3" w:tplc="7C0EA3A6">
      <w:start w:val="1"/>
      <w:numFmt w:val="decimal"/>
      <w:lvlText w:val="%4."/>
      <w:lvlJc w:val="left"/>
      <w:pPr>
        <w:tabs>
          <w:tab w:val="num" w:pos="2880"/>
        </w:tabs>
        <w:ind w:left="2880" w:hanging="360"/>
      </w:pPr>
      <w:rPr>
        <w:rFonts w:cs="Times New Roman"/>
      </w:rPr>
    </w:lvl>
    <w:lvl w:ilvl="4" w:tplc="B830B102">
      <w:start w:val="1"/>
      <w:numFmt w:val="lowerLetter"/>
      <w:lvlText w:val="%5."/>
      <w:lvlJc w:val="left"/>
      <w:pPr>
        <w:tabs>
          <w:tab w:val="num" w:pos="3600"/>
        </w:tabs>
        <w:ind w:left="3600" w:hanging="360"/>
      </w:pPr>
      <w:rPr>
        <w:rFonts w:cs="Times New Roman"/>
      </w:rPr>
    </w:lvl>
    <w:lvl w:ilvl="5" w:tplc="28886382">
      <w:start w:val="1"/>
      <w:numFmt w:val="lowerRoman"/>
      <w:lvlText w:val="%6."/>
      <w:lvlJc w:val="right"/>
      <w:pPr>
        <w:tabs>
          <w:tab w:val="num" w:pos="4320"/>
        </w:tabs>
        <w:ind w:left="4320" w:hanging="180"/>
      </w:pPr>
      <w:rPr>
        <w:rFonts w:cs="Times New Roman"/>
      </w:rPr>
    </w:lvl>
    <w:lvl w:ilvl="6" w:tplc="EC02AA62">
      <w:start w:val="1"/>
      <w:numFmt w:val="decimal"/>
      <w:lvlText w:val="%7."/>
      <w:lvlJc w:val="left"/>
      <w:pPr>
        <w:tabs>
          <w:tab w:val="num" w:pos="5040"/>
        </w:tabs>
        <w:ind w:left="5040" w:hanging="360"/>
      </w:pPr>
      <w:rPr>
        <w:rFonts w:cs="Times New Roman"/>
      </w:rPr>
    </w:lvl>
    <w:lvl w:ilvl="7" w:tplc="12CA2FD4">
      <w:start w:val="1"/>
      <w:numFmt w:val="lowerLetter"/>
      <w:lvlText w:val="%8."/>
      <w:lvlJc w:val="left"/>
      <w:pPr>
        <w:tabs>
          <w:tab w:val="num" w:pos="5760"/>
        </w:tabs>
        <w:ind w:left="5760" w:hanging="360"/>
      </w:pPr>
      <w:rPr>
        <w:rFonts w:cs="Times New Roman"/>
      </w:rPr>
    </w:lvl>
    <w:lvl w:ilvl="8" w:tplc="30103860">
      <w:start w:val="1"/>
      <w:numFmt w:val="lowerRoman"/>
      <w:lvlText w:val="%9."/>
      <w:lvlJc w:val="right"/>
      <w:pPr>
        <w:tabs>
          <w:tab w:val="num" w:pos="6480"/>
        </w:tabs>
        <w:ind w:left="6480" w:hanging="180"/>
      </w:pPr>
      <w:rPr>
        <w:rFonts w:cs="Times New Roman"/>
      </w:rPr>
    </w:lvl>
  </w:abstractNum>
  <w:abstractNum w:abstractNumId="116">
    <w:nsid w:val="65CD31CF"/>
    <w:multiLevelType w:val="multilevel"/>
    <w:tmpl w:val="0D0ABC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054199E"/>
    <w:multiLevelType w:val="multilevel"/>
    <w:tmpl w:val="13B2F4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41C1CCE"/>
    <w:multiLevelType w:val="multilevel"/>
    <w:tmpl w:val="678A7A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B3E4252"/>
    <w:multiLevelType w:val="multilevel"/>
    <w:tmpl w:val="03D45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CA64032"/>
    <w:multiLevelType w:val="multilevel"/>
    <w:tmpl w:val="230CE9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8"/>
  </w:num>
  <w:num w:numId="7">
    <w:abstractNumId w:val="76"/>
  </w:num>
  <w:num w:numId="8">
    <w:abstractNumId w:val="98"/>
  </w:num>
  <w:num w:numId="9">
    <w:abstractNumId w:val="91"/>
  </w:num>
  <w:num w:numId="10">
    <w:abstractNumId w:val="83"/>
  </w:num>
  <w:num w:numId="11">
    <w:abstractNumId w:val="113"/>
  </w:num>
  <w:num w:numId="12">
    <w:abstractNumId w:val="94"/>
  </w:num>
  <w:num w:numId="13">
    <w:abstractNumId w:val="116"/>
  </w:num>
  <w:num w:numId="14">
    <w:abstractNumId w:val="99"/>
  </w:num>
  <w:num w:numId="15">
    <w:abstractNumId w:val="93"/>
  </w:num>
  <w:num w:numId="16">
    <w:abstractNumId w:val="120"/>
  </w:num>
  <w:num w:numId="17">
    <w:abstractNumId w:val="102"/>
  </w:num>
  <w:num w:numId="18">
    <w:abstractNumId w:val="86"/>
  </w:num>
  <w:num w:numId="19">
    <w:abstractNumId w:val="84"/>
  </w:num>
  <w:num w:numId="20">
    <w:abstractNumId w:val="117"/>
  </w:num>
  <w:num w:numId="21">
    <w:abstractNumId w:val="92"/>
  </w:num>
  <w:num w:numId="22">
    <w:abstractNumId w:val="100"/>
  </w:num>
  <w:num w:numId="23">
    <w:abstractNumId w:val="101"/>
  </w:num>
  <w:num w:numId="24">
    <w:abstractNumId w:val="81"/>
  </w:num>
  <w:num w:numId="25">
    <w:abstractNumId w:val="107"/>
  </w:num>
  <w:num w:numId="26">
    <w:abstractNumId w:val="97"/>
  </w:num>
  <w:num w:numId="27">
    <w:abstractNumId w:val="104"/>
  </w:num>
  <w:num w:numId="28">
    <w:abstractNumId w:val="119"/>
  </w:num>
  <w:num w:numId="29">
    <w:abstractNumId w:val="110"/>
  </w:num>
  <w:num w:numId="30">
    <w:abstractNumId w:val="108"/>
  </w:num>
  <w:num w:numId="31">
    <w:abstractNumId w:val="85"/>
  </w:num>
  <w:num w:numId="32">
    <w:abstractNumId w:val="74"/>
  </w:num>
  <w:num w:numId="33">
    <w:abstractNumId w:val="90"/>
  </w:num>
  <w:num w:numId="34">
    <w:abstractNumId w:val="118"/>
  </w:num>
  <w:num w:numId="35">
    <w:abstractNumId w:val="103"/>
  </w:num>
  <w:num w:numId="36">
    <w:abstractNumId w:val="106"/>
  </w:num>
  <w:num w:numId="37">
    <w:abstractNumId w:val="95"/>
  </w:num>
  <w:num w:numId="38">
    <w:abstractNumId w:val="105"/>
  </w:num>
  <w:num w:numId="39">
    <w:abstractNumId w:val="112"/>
  </w:num>
  <w:num w:numId="40">
    <w:abstractNumId w:val="114"/>
  </w:num>
  <w:num w:numId="41">
    <w:abstractNumId w:val="89"/>
  </w:num>
  <w:num w:numId="42">
    <w:abstractNumId w:val="111"/>
  </w:num>
  <w:num w:numId="43">
    <w:abstractNumId w:val="10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2666"/>
    <o:shapelayout v:ext="edit">
      <o:idmap v:ext="edit" data="593,595,597"/>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A3"/>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3"/>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D8"/>
    <w:rsid w:val="000F199A"/>
    <w:rsid w:val="000F1A20"/>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2F36"/>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2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96F"/>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6EA"/>
    <w:rsid w:val="003338F7"/>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825"/>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C1E"/>
    <w:rsid w:val="00410C6F"/>
    <w:rsid w:val="00410DF9"/>
    <w:rsid w:val="00410E14"/>
    <w:rsid w:val="00410EBD"/>
    <w:rsid w:val="004110FA"/>
    <w:rsid w:val="00411125"/>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B3"/>
    <w:rsid w:val="004325FB"/>
    <w:rsid w:val="004326EF"/>
    <w:rsid w:val="00432707"/>
    <w:rsid w:val="004327B6"/>
    <w:rsid w:val="004327F8"/>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68"/>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A2"/>
    <w:rsid w:val="00537EBE"/>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8A1"/>
    <w:rsid w:val="005A1975"/>
    <w:rsid w:val="005A19D5"/>
    <w:rsid w:val="005A1ACC"/>
    <w:rsid w:val="005A1B75"/>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CEC"/>
    <w:rsid w:val="00632D0D"/>
    <w:rsid w:val="00632ED0"/>
    <w:rsid w:val="00632ED5"/>
    <w:rsid w:val="00632FEB"/>
    <w:rsid w:val="00633036"/>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5F0"/>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DD0"/>
    <w:rsid w:val="006D2E6C"/>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5F6"/>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F8"/>
    <w:rsid w:val="008032BB"/>
    <w:rsid w:val="00803441"/>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77D"/>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31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53C"/>
    <w:rsid w:val="009B7843"/>
    <w:rsid w:val="009B7980"/>
    <w:rsid w:val="009B7996"/>
    <w:rsid w:val="009B79CA"/>
    <w:rsid w:val="009B7A7E"/>
    <w:rsid w:val="009B7A8D"/>
    <w:rsid w:val="009B7B84"/>
    <w:rsid w:val="009B7C42"/>
    <w:rsid w:val="009B7C81"/>
    <w:rsid w:val="009B7E83"/>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375"/>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01"/>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2A7"/>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0D"/>
    <w:rsid w:val="00B948C1"/>
    <w:rsid w:val="00B9495F"/>
    <w:rsid w:val="00B94B2C"/>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76"/>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32"/>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1B"/>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9F"/>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3C9"/>
    <w:rsid w:val="00EC3459"/>
    <w:rsid w:val="00EC3542"/>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4BA"/>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06"/>
    <w:rsid w:val="00FE7898"/>
    <w:rsid w:val="00FE78DC"/>
    <w:rsid w:val="00FE78E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2666"/>
    <o:shapelayout v:ext="edit">
      <o:idmap v:ext="edit" data="1,598"/>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HTML Typewriter"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uiPriority w:val="99"/>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BE23B4-9D39-4FB2-915B-2ADEB3FC8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73</Words>
  <Characters>418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490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28</cp:revision>
  <cp:lastPrinted>2009-02-06T05:36:00Z</cp:lastPrinted>
  <dcterms:created xsi:type="dcterms:W3CDTF">2021-03-22T21:45:00Z</dcterms:created>
  <dcterms:modified xsi:type="dcterms:W3CDTF">2021-03-23T11:26:00Z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