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0B8A" w14:textId="3B1EC0D4" w:rsidR="00014F69" w:rsidRDefault="004C6786" w:rsidP="004C6786">
      <w:pPr>
        <w:rPr>
          <w:rFonts w:ascii="Times New Roman" w:eastAsia="Arial Unicode MS" w:hAnsi="Times New Roman" w:cs="Times New Roman"/>
          <w:b/>
          <w:bCs/>
          <w:color w:val="000000"/>
          <w:kern w:val="0"/>
          <w:sz w:val="28"/>
          <w:szCs w:val="28"/>
          <w:lang w:eastAsia="ru-RU" w:bidi="uk-UA"/>
        </w:rPr>
      </w:pPr>
      <w:r w:rsidRPr="004C6786">
        <w:rPr>
          <w:rFonts w:ascii="Times New Roman" w:eastAsia="Arial Unicode MS" w:hAnsi="Times New Roman" w:cs="Times New Roman" w:hint="eastAsia"/>
          <w:b/>
          <w:bCs/>
          <w:color w:val="000000"/>
          <w:kern w:val="0"/>
          <w:sz w:val="28"/>
          <w:szCs w:val="28"/>
          <w:lang w:eastAsia="ru-RU" w:bidi="uk-UA"/>
        </w:rPr>
        <w:t>Каткова</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Ирина</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Александровна</w:t>
      </w:r>
      <w:r>
        <w:rPr>
          <w:rFonts w:ascii="Times New Roman" w:eastAsia="Arial Unicode MS" w:hAnsi="Times New Roman" w:cs="Times New Roman" w:hint="eastAsia"/>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Технология</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обучения</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чтению</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умственно</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отсталых</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детей</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со</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сложными</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нарушениями</w:t>
      </w:r>
      <w:r w:rsidRPr="004C6786">
        <w:rPr>
          <w:rFonts w:ascii="Times New Roman" w:eastAsia="Arial Unicode MS" w:hAnsi="Times New Roman" w:cs="Times New Roman"/>
          <w:b/>
          <w:bCs/>
          <w:color w:val="000000"/>
          <w:kern w:val="0"/>
          <w:sz w:val="28"/>
          <w:szCs w:val="28"/>
          <w:lang w:eastAsia="ru-RU" w:bidi="uk-UA"/>
        </w:rPr>
        <w:t xml:space="preserve"> </w:t>
      </w:r>
      <w:r w:rsidRPr="004C6786">
        <w:rPr>
          <w:rFonts w:ascii="Times New Roman" w:eastAsia="Arial Unicode MS" w:hAnsi="Times New Roman" w:cs="Times New Roman" w:hint="eastAsia"/>
          <w:b/>
          <w:bCs/>
          <w:color w:val="000000"/>
          <w:kern w:val="0"/>
          <w:sz w:val="28"/>
          <w:szCs w:val="28"/>
          <w:lang w:eastAsia="ru-RU" w:bidi="uk-UA"/>
        </w:rPr>
        <w:t>развития</w:t>
      </w:r>
    </w:p>
    <w:p w14:paraId="470DF858" w14:textId="77777777" w:rsidR="004C6786" w:rsidRDefault="004C6786" w:rsidP="004C6786">
      <w:r>
        <w:rPr>
          <w:rFonts w:hint="eastAsia"/>
        </w:rPr>
        <w:t>ОГЛАВЛЕНИЕ</w:t>
      </w:r>
      <w:r>
        <w:t xml:space="preserve"> </w:t>
      </w:r>
      <w:r>
        <w:rPr>
          <w:rFonts w:hint="eastAsia"/>
        </w:rPr>
        <w:t>ДИССЕРТАЦИИ</w:t>
      </w:r>
    </w:p>
    <w:p w14:paraId="7DFD1D3C" w14:textId="77777777" w:rsidR="004C6786" w:rsidRDefault="004C6786" w:rsidP="004C6786">
      <w:r>
        <w:rPr>
          <w:rFonts w:hint="eastAsia"/>
        </w:rPr>
        <w:t>кандидат</w:t>
      </w:r>
      <w:r>
        <w:t xml:space="preserve"> </w:t>
      </w:r>
      <w:r>
        <w:rPr>
          <w:rFonts w:hint="eastAsia"/>
        </w:rPr>
        <w:t>наук</w:t>
      </w:r>
      <w:r>
        <w:t xml:space="preserve"> </w:t>
      </w:r>
      <w:r>
        <w:rPr>
          <w:rFonts w:hint="eastAsia"/>
        </w:rPr>
        <w:t>Каткова</w:t>
      </w:r>
      <w:r>
        <w:t xml:space="preserve"> </w:t>
      </w:r>
      <w:r>
        <w:rPr>
          <w:rFonts w:hint="eastAsia"/>
        </w:rPr>
        <w:t>Ирина</w:t>
      </w:r>
      <w:r>
        <w:t xml:space="preserve"> </w:t>
      </w:r>
      <w:r>
        <w:rPr>
          <w:rFonts w:hint="eastAsia"/>
        </w:rPr>
        <w:t>Александровна</w:t>
      </w:r>
    </w:p>
    <w:p w14:paraId="72577BC2" w14:textId="77777777" w:rsidR="004C6786" w:rsidRDefault="004C6786" w:rsidP="004C6786">
      <w:r>
        <w:rPr>
          <w:rFonts w:hint="eastAsia"/>
        </w:rPr>
        <w:t>Введение</w:t>
      </w:r>
      <w:r>
        <w:t>..........................................................................................4</w:t>
      </w:r>
    </w:p>
    <w:p w14:paraId="2133B026" w14:textId="77777777" w:rsidR="004C6786" w:rsidRDefault="004C6786" w:rsidP="004C6786"/>
    <w:p w14:paraId="56F96038" w14:textId="77777777" w:rsidR="004C6786" w:rsidRDefault="004C6786" w:rsidP="004C6786">
      <w:r>
        <w:rPr>
          <w:rFonts w:hint="eastAsia"/>
        </w:rPr>
        <w:t>Глава</w:t>
      </w:r>
      <w:r>
        <w:t xml:space="preserve"> I. </w:t>
      </w:r>
      <w:r>
        <w:rPr>
          <w:rFonts w:hint="eastAsia"/>
        </w:rPr>
        <w:t>Научный</w:t>
      </w:r>
      <w:r>
        <w:t xml:space="preserve"> </w:t>
      </w:r>
      <w:r>
        <w:rPr>
          <w:rFonts w:hint="eastAsia"/>
        </w:rPr>
        <w:t>анализ</w:t>
      </w:r>
      <w:r>
        <w:t xml:space="preserve"> </w:t>
      </w:r>
      <w:r>
        <w:rPr>
          <w:rFonts w:hint="eastAsia"/>
        </w:rPr>
        <w:t>проблемы</w:t>
      </w:r>
      <w:r>
        <w:t xml:space="preserve"> </w:t>
      </w:r>
      <w:r>
        <w:rPr>
          <w:rFonts w:hint="eastAsia"/>
        </w:rPr>
        <w:t>обучения</w:t>
      </w:r>
      <w:r>
        <w:t xml:space="preserve"> </w:t>
      </w:r>
      <w:r>
        <w:rPr>
          <w:rFonts w:hint="eastAsia"/>
        </w:rPr>
        <w:t>и</w:t>
      </w:r>
      <w:r>
        <w:t xml:space="preserve"> </w:t>
      </w:r>
      <w:r>
        <w:rPr>
          <w:rFonts w:hint="eastAsia"/>
        </w:rPr>
        <w:t>воспитания</w:t>
      </w:r>
      <w:r>
        <w:t xml:space="preserve"> </w:t>
      </w:r>
      <w:r>
        <w:rPr>
          <w:rFonts w:hint="eastAsia"/>
        </w:rPr>
        <w:t>детей</w:t>
      </w:r>
      <w:r>
        <w:t xml:space="preserve"> </w:t>
      </w:r>
      <w:r>
        <w:rPr>
          <w:rFonts w:hint="eastAsia"/>
        </w:rPr>
        <w:t>со</w:t>
      </w:r>
      <w:r>
        <w:t xml:space="preserve"> </w:t>
      </w:r>
      <w:r>
        <w:rPr>
          <w:rFonts w:hint="eastAsia"/>
        </w:rPr>
        <w:t>сложными</w:t>
      </w:r>
      <w:r>
        <w:t xml:space="preserve"> </w:t>
      </w:r>
      <w:r>
        <w:rPr>
          <w:rFonts w:hint="eastAsia"/>
        </w:rPr>
        <w:t>нарушениями</w:t>
      </w:r>
      <w:r>
        <w:t xml:space="preserve"> </w:t>
      </w:r>
      <w:r>
        <w:rPr>
          <w:rFonts w:hint="eastAsia"/>
        </w:rPr>
        <w:t>развития</w:t>
      </w:r>
      <w:r>
        <w:t>.......................................................16</w:t>
      </w:r>
    </w:p>
    <w:p w14:paraId="37ED29F3" w14:textId="77777777" w:rsidR="004C6786" w:rsidRDefault="004C6786" w:rsidP="004C6786"/>
    <w:p w14:paraId="206F0E72" w14:textId="77777777" w:rsidR="004C6786" w:rsidRDefault="004C6786" w:rsidP="004C6786">
      <w:r>
        <w:t xml:space="preserve">1.1. </w:t>
      </w:r>
      <w:r>
        <w:rPr>
          <w:rFonts w:hint="eastAsia"/>
        </w:rPr>
        <w:t>История</w:t>
      </w:r>
      <w:r>
        <w:t xml:space="preserve"> </w:t>
      </w:r>
      <w:r>
        <w:rPr>
          <w:rFonts w:hint="eastAsia"/>
        </w:rPr>
        <w:t>становления</w:t>
      </w:r>
      <w:r>
        <w:t xml:space="preserve"> </w:t>
      </w:r>
      <w:r>
        <w:rPr>
          <w:rFonts w:hint="eastAsia"/>
        </w:rPr>
        <w:t>научных</w:t>
      </w:r>
      <w:r>
        <w:t xml:space="preserve"> </w:t>
      </w:r>
      <w:r>
        <w:rPr>
          <w:rFonts w:hint="eastAsia"/>
        </w:rPr>
        <w:t>взглядов</w:t>
      </w:r>
      <w:r>
        <w:t xml:space="preserve"> </w:t>
      </w:r>
      <w:r>
        <w:rPr>
          <w:rFonts w:hint="eastAsia"/>
        </w:rPr>
        <w:t>на</w:t>
      </w:r>
      <w:r>
        <w:t xml:space="preserve"> </w:t>
      </w:r>
      <w:r>
        <w:rPr>
          <w:rFonts w:hint="eastAsia"/>
        </w:rPr>
        <w:t>проблему</w:t>
      </w:r>
      <w:r>
        <w:t xml:space="preserve"> </w:t>
      </w:r>
      <w:r>
        <w:rPr>
          <w:rFonts w:hint="eastAsia"/>
        </w:rPr>
        <w:t>развития</w:t>
      </w:r>
      <w:r>
        <w:t xml:space="preserve">, </w:t>
      </w:r>
      <w:r>
        <w:rPr>
          <w:rFonts w:hint="eastAsia"/>
        </w:rPr>
        <w:t>обучения</w:t>
      </w:r>
      <w:r>
        <w:t xml:space="preserve"> </w:t>
      </w:r>
      <w:r>
        <w:rPr>
          <w:rFonts w:hint="eastAsia"/>
        </w:rPr>
        <w:t>и</w:t>
      </w:r>
      <w:r>
        <w:t xml:space="preserve"> </w:t>
      </w:r>
      <w:r>
        <w:rPr>
          <w:rFonts w:hint="eastAsia"/>
        </w:rPr>
        <w:t>воспитания</w:t>
      </w:r>
      <w:r>
        <w:t xml:space="preserve"> </w:t>
      </w:r>
      <w:r>
        <w:rPr>
          <w:rFonts w:hint="eastAsia"/>
        </w:rPr>
        <w:t>детей</w:t>
      </w:r>
      <w:r>
        <w:t xml:space="preserve"> </w:t>
      </w:r>
      <w:r>
        <w:rPr>
          <w:rFonts w:hint="eastAsia"/>
        </w:rPr>
        <w:t>со</w:t>
      </w:r>
      <w:r>
        <w:t xml:space="preserve"> </w:t>
      </w:r>
      <w:r>
        <w:rPr>
          <w:rFonts w:hint="eastAsia"/>
        </w:rPr>
        <w:t>сложными</w:t>
      </w:r>
      <w:r>
        <w:t xml:space="preserve"> </w:t>
      </w:r>
      <w:r>
        <w:rPr>
          <w:rFonts w:hint="eastAsia"/>
        </w:rPr>
        <w:t>нарушениями</w:t>
      </w:r>
      <w:r>
        <w:t>..........................................16</w:t>
      </w:r>
    </w:p>
    <w:p w14:paraId="5F89E39C" w14:textId="77777777" w:rsidR="004C6786" w:rsidRDefault="004C6786" w:rsidP="004C6786"/>
    <w:p w14:paraId="47EDBA5A" w14:textId="77777777" w:rsidR="004C6786" w:rsidRDefault="004C6786" w:rsidP="004C6786">
      <w:r>
        <w:t xml:space="preserve">1.2. </w:t>
      </w:r>
      <w:r>
        <w:rPr>
          <w:rFonts w:hint="eastAsia"/>
        </w:rPr>
        <w:t>Клинико</w:t>
      </w:r>
      <w:r>
        <w:t>-</w:t>
      </w:r>
      <w:r>
        <w:rPr>
          <w:rFonts w:hint="eastAsia"/>
        </w:rPr>
        <w:t>психолого</w:t>
      </w:r>
      <w:r>
        <w:t>-</w:t>
      </w:r>
      <w:r>
        <w:rPr>
          <w:rFonts w:hint="eastAsia"/>
        </w:rPr>
        <w:t>педагогическая</w:t>
      </w:r>
      <w:r>
        <w:t xml:space="preserve"> </w:t>
      </w:r>
      <w:r>
        <w:rPr>
          <w:rFonts w:hint="eastAsia"/>
        </w:rPr>
        <w:t>характеристика</w:t>
      </w:r>
      <w:r>
        <w:t xml:space="preserve"> </w:t>
      </w:r>
      <w:r>
        <w:rPr>
          <w:rFonts w:hint="eastAsia"/>
        </w:rPr>
        <w:t>умственно</w:t>
      </w:r>
      <w:r>
        <w:t xml:space="preserve"> </w:t>
      </w:r>
      <w:r>
        <w:rPr>
          <w:rFonts w:hint="eastAsia"/>
        </w:rPr>
        <w:t>отсталых</w:t>
      </w:r>
      <w:r>
        <w:t xml:space="preserve"> </w:t>
      </w:r>
      <w:r>
        <w:rPr>
          <w:rFonts w:hint="eastAsia"/>
        </w:rPr>
        <w:t>детей</w:t>
      </w:r>
      <w:r>
        <w:t xml:space="preserve"> </w:t>
      </w:r>
      <w:r>
        <w:rPr>
          <w:rFonts w:hint="eastAsia"/>
        </w:rPr>
        <w:t>со</w:t>
      </w:r>
      <w:r>
        <w:t xml:space="preserve"> </w:t>
      </w:r>
      <w:r>
        <w:rPr>
          <w:rFonts w:hint="eastAsia"/>
        </w:rPr>
        <w:t>сложными</w:t>
      </w:r>
      <w:r>
        <w:t xml:space="preserve"> </w:t>
      </w:r>
      <w:r>
        <w:rPr>
          <w:rFonts w:hint="eastAsia"/>
        </w:rPr>
        <w:t>нарушениями</w:t>
      </w:r>
      <w:r>
        <w:t xml:space="preserve"> </w:t>
      </w:r>
      <w:r>
        <w:rPr>
          <w:rFonts w:hint="eastAsia"/>
        </w:rPr>
        <w:t>развития</w:t>
      </w:r>
      <w:r>
        <w:t>.............................................29</w:t>
      </w:r>
    </w:p>
    <w:p w14:paraId="0612F101" w14:textId="77777777" w:rsidR="004C6786" w:rsidRDefault="004C6786" w:rsidP="004C6786"/>
    <w:p w14:paraId="1FB472D4" w14:textId="77777777" w:rsidR="004C6786" w:rsidRDefault="004C6786" w:rsidP="004C6786">
      <w:r>
        <w:t xml:space="preserve">1.3. </w:t>
      </w:r>
      <w:r>
        <w:rPr>
          <w:rFonts w:hint="eastAsia"/>
        </w:rPr>
        <w:t>Современное</w:t>
      </w:r>
      <w:r>
        <w:t xml:space="preserve"> </w:t>
      </w:r>
      <w:r>
        <w:rPr>
          <w:rFonts w:hint="eastAsia"/>
        </w:rPr>
        <w:t>состояние</w:t>
      </w:r>
      <w:r>
        <w:t xml:space="preserve"> </w:t>
      </w:r>
      <w:r>
        <w:rPr>
          <w:rFonts w:hint="eastAsia"/>
        </w:rPr>
        <w:t>проблемы</w:t>
      </w:r>
      <w:r>
        <w:t xml:space="preserve"> </w:t>
      </w:r>
      <w:r>
        <w:rPr>
          <w:rFonts w:hint="eastAsia"/>
        </w:rPr>
        <w:t>оказания</w:t>
      </w:r>
      <w:r>
        <w:t xml:space="preserve"> </w:t>
      </w:r>
      <w:r>
        <w:rPr>
          <w:rFonts w:hint="eastAsia"/>
        </w:rPr>
        <w:t>психолого</w:t>
      </w:r>
      <w:r>
        <w:t>-</w:t>
      </w:r>
      <w:r>
        <w:rPr>
          <w:rFonts w:hint="eastAsia"/>
        </w:rPr>
        <w:t>педагогической</w:t>
      </w:r>
      <w:r>
        <w:t xml:space="preserve"> </w:t>
      </w:r>
      <w:r>
        <w:rPr>
          <w:rFonts w:hint="eastAsia"/>
        </w:rPr>
        <w:t>помощи</w:t>
      </w:r>
      <w:r>
        <w:t xml:space="preserve"> </w:t>
      </w:r>
      <w:r>
        <w:rPr>
          <w:rFonts w:hint="eastAsia"/>
        </w:rPr>
        <w:t>умственно</w:t>
      </w:r>
      <w:r>
        <w:t xml:space="preserve"> </w:t>
      </w:r>
      <w:r>
        <w:rPr>
          <w:rFonts w:hint="eastAsia"/>
        </w:rPr>
        <w:t>отсталым</w:t>
      </w:r>
      <w:r>
        <w:t xml:space="preserve"> </w:t>
      </w:r>
      <w:r>
        <w:rPr>
          <w:rFonts w:hint="eastAsia"/>
        </w:rPr>
        <w:t>детям</w:t>
      </w:r>
      <w:r>
        <w:t xml:space="preserve"> </w:t>
      </w:r>
      <w:r>
        <w:rPr>
          <w:rFonts w:hint="eastAsia"/>
        </w:rPr>
        <w:t>со</w:t>
      </w:r>
      <w:r>
        <w:t xml:space="preserve"> </w:t>
      </w:r>
      <w:r>
        <w:rPr>
          <w:rFonts w:hint="eastAsia"/>
        </w:rPr>
        <w:t>сложными</w:t>
      </w:r>
      <w:r>
        <w:t xml:space="preserve"> </w:t>
      </w:r>
      <w:r>
        <w:rPr>
          <w:rFonts w:hint="eastAsia"/>
        </w:rPr>
        <w:t>нарушениями</w:t>
      </w:r>
      <w:r>
        <w:t xml:space="preserve"> </w:t>
      </w:r>
      <w:r>
        <w:rPr>
          <w:rFonts w:hint="eastAsia"/>
        </w:rPr>
        <w:t>развития</w:t>
      </w:r>
      <w:r>
        <w:t>..........................................................................................42</w:t>
      </w:r>
    </w:p>
    <w:p w14:paraId="68A60315" w14:textId="77777777" w:rsidR="004C6786" w:rsidRDefault="004C6786" w:rsidP="004C6786"/>
    <w:p w14:paraId="43D13530" w14:textId="77777777" w:rsidR="004C6786" w:rsidRDefault="004C6786" w:rsidP="004C6786">
      <w:r>
        <w:t xml:space="preserve">1.4. </w:t>
      </w:r>
      <w:r>
        <w:rPr>
          <w:rFonts w:hint="eastAsia"/>
        </w:rPr>
        <w:t>Особенности</w:t>
      </w:r>
      <w:r>
        <w:t xml:space="preserve"> </w:t>
      </w:r>
      <w:r>
        <w:rPr>
          <w:rFonts w:hint="eastAsia"/>
        </w:rPr>
        <w:t>овладения</w:t>
      </w:r>
      <w:r>
        <w:t xml:space="preserve"> </w:t>
      </w:r>
      <w:r>
        <w:rPr>
          <w:rFonts w:hint="eastAsia"/>
        </w:rPr>
        <w:t>чтением</w:t>
      </w:r>
      <w:r>
        <w:t xml:space="preserve"> </w:t>
      </w:r>
      <w:r>
        <w:rPr>
          <w:rFonts w:hint="eastAsia"/>
        </w:rPr>
        <w:t>умственно</w:t>
      </w:r>
      <w:r>
        <w:t xml:space="preserve"> </w:t>
      </w:r>
      <w:r>
        <w:rPr>
          <w:rFonts w:hint="eastAsia"/>
        </w:rPr>
        <w:t>отсталыми</w:t>
      </w:r>
      <w:r>
        <w:t xml:space="preserve"> </w:t>
      </w:r>
      <w:r>
        <w:rPr>
          <w:rFonts w:hint="eastAsia"/>
        </w:rPr>
        <w:t>детьми</w:t>
      </w:r>
      <w:r>
        <w:t xml:space="preserve"> </w:t>
      </w:r>
      <w:r>
        <w:rPr>
          <w:rFonts w:hint="eastAsia"/>
        </w:rPr>
        <w:t>со</w:t>
      </w:r>
      <w:r>
        <w:t xml:space="preserve"> </w:t>
      </w:r>
      <w:r>
        <w:rPr>
          <w:rFonts w:hint="eastAsia"/>
        </w:rPr>
        <w:t>сложными</w:t>
      </w:r>
    </w:p>
    <w:p w14:paraId="4BF2563E" w14:textId="77777777" w:rsidR="004C6786" w:rsidRDefault="004C6786" w:rsidP="004C6786"/>
    <w:p w14:paraId="2AE36044" w14:textId="77777777" w:rsidR="004C6786" w:rsidRDefault="004C6786" w:rsidP="004C6786">
      <w:r>
        <w:rPr>
          <w:rFonts w:hint="eastAsia"/>
        </w:rPr>
        <w:t>нарушениями</w:t>
      </w:r>
      <w:r>
        <w:t xml:space="preserve"> </w:t>
      </w:r>
      <w:r>
        <w:rPr>
          <w:rFonts w:hint="eastAsia"/>
        </w:rPr>
        <w:t>развития</w:t>
      </w:r>
      <w:r>
        <w:t xml:space="preserve"> </w:t>
      </w:r>
      <w:r>
        <w:rPr>
          <w:rFonts w:hint="eastAsia"/>
        </w:rPr>
        <w:t>и</w:t>
      </w:r>
      <w:r>
        <w:t xml:space="preserve"> </w:t>
      </w:r>
      <w:r>
        <w:rPr>
          <w:rFonts w:hint="eastAsia"/>
        </w:rPr>
        <w:t>анализ</w:t>
      </w:r>
      <w:r>
        <w:t xml:space="preserve"> </w:t>
      </w:r>
      <w:r>
        <w:rPr>
          <w:rFonts w:hint="eastAsia"/>
        </w:rPr>
        <w:t>программных</w:t>
      </w:r>
      <w:r>
        <w:t xml:space="preserve"> </w:t>
      </w:r>
      <w:r>
        <w:rPr>
          <w:rFonts w:hint="eastAsia"/>
        </w:rPr>
        <w:t>требований</w:t>
      </w:r>
      <w:r>
        <w:t>.........................45</w:t>
      </w:r>
    </w:p>
    <w:p w14:paraId="6FF0DF13" w14:textId="77777777" w:rsidR="004C6786" w:rsidRDefault="004C6786" w:rsidP="004C6786"/>
    <w:p w14:paraId="06AADBF5" w14:textId="77777777" w:rsidR="004C6786" w:rsidRDefault="004C6786" w:rsidP="004C6786">
      <w:r>
        <w:rPr>
          <w:rFonts w:hint="eastAsia"/>
        </w:rPr>
        <w:t>Выводы</w:t>
      </w:r>
      <w:r>
        <w:t xml:space="preserve"> </w:t>
      </w:r>
      <w:r>
        <w:rPr>
          <w:rFonts w:hint="eastAsia"/>
        </w:rPr>
        <w:t>по</w:t>
      </w:r>
      <w:r>
        <w:t xml:space="preserve"> 1 </w:t>
      </w:r>
      <w:r>
        <w:rPr>
          <w:rFonts w:hint="eastAsia"/>
        </w:rPr>
        <w:t>главе</w:t>
      </w:r>
      <w:r>
        <w:t>...........................................................................56</w:t>
      </w:r>
    </w:p>
    <w:p w14:paraId="63C509D0" w14:textId="77777777" w:rsidR="004C6786" w:rsidRDefault="004C6786" w:rsidP="004C6786"/>
    <w:p w14:paraId="1916592A" w14:textId="77777777" w:rsidR="004C6786" w:rsidRDefault="004C6786" w:rsidP="004C6786">
      <w:r>
        <w:rPr>
          <w:rFonts w:hint="eastAsia"/>
        </w:rPr>
        <w:t>Глава</w:t>
      </w:r>
      <w:r>
        <w:t xml:space="preserve"> 2. </w:t>
      </w:r>
      <w:r>
        <w:rPr>
          <w:rFonts w:hint="eastAsia"/>
        </w:rPr>
        <w:t>Экспериментальное</w:t>
      </w:r>
      <w:r>
        <w:t xml:space="preserve"> </w:t>
      </w:r>
      <w:r>
        <w:rPr>
          <w:rFonts w:hint="eastAsia"/>
        </w:rPr>
        <w:t>изучение</w:t>
      </w:r>
      <w:r>
        <w:t xml:space="preserve"> </w:t>
      </w:r>
      <w:r>
        <w:rPr>
          <w:rFonts w:hint="eastAsia"/>
        </w:rPr>
        <w:t>психолого</w:t>
      </w:r>
      <w:r>
        <w:t>-</w:t>
      </w:r>
      <w:r>
        <w:rPr>
          <w:rFonts w:hint="eastAsia"/>
        </w:rPr>
        <w:t>педагогических</w:t>
      </w:r>
      <w:r>
        <w:t xml:space="preserve"> </w:t>
      </w:r>
      <w:r>
        <w:rPr>
          <w:rFonts w:hint="eastAsia"/>
        </w:rPr>
        <w:t>условий</w:t>
      </w:r>
      <w:r>
        <w:t xml:space="preserve"> </w:t>
      </w:r>
      <w:r>
        <w:rPr>
          <w:rFonts w:hint="eastAsia"/>
        </w:rPr>
        <w:t>формирования</w:t>
      </w:r>
      <w:r>
        <w:t xml:space="preserve"> </w:t>
      </w:r>
      <w:r>
        <w:rPr>
          <w:rFonts w:hint="eastAsia"/>
        </w:rPr>
        <w:t>навыка</w:t>
      </w:r>
      <w:r>
        <w:t xml:space="preserve"> </w:t>
      </w:r>
      <w:r>
        <w:rPr>
          <w:rFonts w:hint="eastAsia"/>
        </w:rPr>
        <w:t>чтения</w:t>
      </w:r>
      <w:r>
        <w:t xml:space="preserve"> </w:t>
      </w:r>
      <w:r>
        <w:rPr>
          <w:rFonts w:hint="eastAsia"/>
        </w:rPr>
        <w:t>у</w:t>
      </w:r>
      <w:r>
        <w:t xml:space="preserve"> </w:t>
      </w:r>
      <w:r>
        <w:rPr>
          <w:rFonts w:hint="eastAsia"/>
        </w:rPr>
        <w:t>умственно</w:t>
      </w:r>
      <w:r>
        <w:t xml:space="preserve"> </w:t>
      </w:r>
      <w:r>
        <w:rPr>
          <w:rFonts w:hint="eastAsia"/>
        </w:rPr>
        <w:t>отсталых</w:t>
      </w:r>
      <w:r>
        <w:t xml:space="preserve"> </w:t>
      </w:r>
      <w:r>
        <w:rPr>
          <w:rFonts w:hint="eastAsia"/>
        </w:rPr>
        <w:t>детей</w:t>
      </w:r>
      <w:r>
        <w:t xml:space="preserve"> </w:t>
      </w:r>
      <w:r>
        <w:rPr>
          <w:rFonts w:hint="eastAsia"/>
        </w:rPr>
        <w:t>со</w:t>
      </w:r>
      <w:r>
        <w:t xml:space="preserve"> </w:t>
      </w:r>
      <w:r>
        <w:rPr>
          <w:rFonts w:hint="eastAsia"/>
        </w:rPr>
        <w:t>сложными</w:t>
      </w:r>
      <w:r>
        <w:t xml:space="preserve"> </w:t>
      </w:r>
      <w:r>
        <w:rPr>
          <w:rFonts w:hint="eastAsia"/>
        </w:rPr>
        <w:t>нарушениями</w:t>
      </w:r>
      <w:r>
        <w:t xml:space="preserve"> </w:t>
      </w:r>
      <w:r>
        <w:rPr>
          <w:rFonts w:hint="eastAsia"/>
        </w:rPr>
        <w:t>развития</w:t>
      </w:r>
      <w:r>
        <w:t xml:space="preserve"> (</w:t>
      </w:r>
      <w:r>
        <w:rPr>
          <w:rFonts w:hint="eastAsia"/>
        </w:rPr>
        <w:t>констатирующий</w:t>
      </w:r>
      <w:r>
        <w:t xml:space="preserve"> </w:t>
      </w:r>
      <w:r>
        <w:rPr>
          <w:rFonts w:hint="eastAsia"/>
        </w:rPr>
        <w:t>эксперимент</w:t>
      </w:r>
      <w:r>
        <w:t>)........................57</w:t>
      </w:r>
    </w:p>
    <w:p w14:paraId="0967699E" w14:textId="77777777" w:rsidR="004C6786" w:rsidRDefault="004C6786" w:rsidP="004C6786"/>
    <w:p w14:paraId="5F4B7F34" w14:textId="77777777" w:rsidR="004C6786" w:rsidRDefault="004C6786" w:rsidP="004C6786">
      <w:r>
        <w:lastRenderedPageBreak/>
        <w:t xml:space="preserve">2.1. </w:t>
      </w:r>
      <w:r>
        <w:rPr>
          <w:rFonts w:hint="eastAsia"/>
        </w:rPr>
        <w:t>Характеристика</w:t>
      </w:r>
      <w:r>
        <w:t xml:space="preserve"> </w:t>
      </w:r>
      <w:r>
        <w:rPr>
          <w:rFonts w:hint="eastAsia"/>
        </w:rPr>
        <w:t>участников</w:t>
      </w:r>
      <w:r>
        <w:t xml:space="preserve"> </w:t>
      </w:r>
      <w:r>
        <w:rPr>
          <w:rFonts w:hint="eastAsia"/>
        </w:rPr>
        <w:t>эксперимента</w:t>
      </w:r>
      <w:r>
        <w:t>............................................57</w:t>
      </w:r>
    </w:p>
    <w:p w14:paraId="6E5BDF8E" w14:textId="77777777" w:rsidR="004C6786" w:rsidRDefault="004C6786" w:rsidP="004C6786"/>
    <w:p w14:paraId="559C397B" w14:textId="77777777" w:rsidR="004C6786" w:rsidRDefault="004C6786" w:rsidP="004C6786">
      <w:r>
        <w:t xml:space="preserve">2.2. </w:t>
      </w:r>
      <w:r>
        <w:rPr>
          <w:rFonts w:hint="eastAsia"/>
        </w:rPr>
        <w:t>Цель</w:t>
      </w:r>
      <w:r>
        <w:t xml:space="preserve">, </w:t>
      </w:r>
      <w:r>
        <w:rPr>
          <w:rFonts w:hint="eastAsia"/>
        </w:rPr>
        <w:t>задачи</w:t>
      </w:r>
      <w:r>
        <w:t xml:space="preserve"> </w:t>
      </w:r>
      <w:r>
        <w:rPr>
          <w:rFonts w:hint="eastAsia"/>
        </w:rPr>
        <w:t>и</w:t>
      </w:r>
      <w:r>
        <w:t xml:space="preserve"> </w:t>
      </w:r>
      <w:r>
        <w:rPr>
          <w:rFonts w:hint="eastAsia"/>
        </w:rPr>
        <w:t>ход</w:t>
      </w:r>
      <w:r>
        <w:t xml:space="preserve"> </w:t>
      </w:r>
      <w:r>
        <w:rPr>
          <w:rFonts w:hint="eastAsia"/>
        </w:rPr>
        <w:t>констатирующего</w:t>
      </w:r>
      <w:r>
        <w:t xml:space="preserve"> </w:t>
      </w:r>
      <w:r>
        <w:rPr>
          <w:rFonts w:hint="eastAsia"/>
        </w:rPr>
        <w:t>эксперимента</w:t>
      </w:r>
      <w:r>
        <w:t>.............................62</w:t>
      </w:r>
    </w:p>
    <w:p w14:paraId="6555F6ED" w14:textId="77777777" w:rsidR="004C6786" w:rsidRDefault="004C6786" w:rsidP="004C6786"/>
    <w:p w14:paraId="2DEEDABC" w14:textId="77777777" w:rsidR="004C6786" w:rsidRDefault="004C6786" w:rsidP="004C6786">
      <w:r>
        <w:t xml:space="preserve">2.3. </w:t>
      </w:r>
      <w:r>
        <w:rPr>
          <w:rFonts w:hint="eastAsia"/>
        </w:rPr>
        <w:t>Диагностический</w:t>
      </w:r>
      <w:r>
        <w:t xml:space="preserve"> </w:t>
      </w:r>
      <w:r>
        <w:rPr>
          <w:rFonts w:hint="eastAsia"/>
        </w:rPr>
        <w:t>комплекс</w:t>
      </w:r>
      <w:r>
        <w:t xml:space="preserve"> </w:t>
      </w:r>
      <w:r>
        <w:rPr>
          <w:rFonts w:hint="eastAsia"/>
        </w:rPr>
        <w:t>по</w:t>
      </w:r>
      <w:r>
        <w:t xml:space="preserve"> </w:t>
      </w:r>
      <w:r>
        <w:rPr>
          <w:rFonts w:hint="eastAsia"/>
        </w:rPr>
        <w:t>изучению</w:t>
      </w:r>
      <w:r>
        <w:t xml:space="preserve"> </w:t>
      </w:r>
      <w:r>
        <w:rPr>
          <w:rFonts w:hint="eastAsia"/>
        </w:rPr>
        <w:t>психолого</w:t>
      </w:r>
      <w:r>
        <w:t>-</w:t>
      </w:r>
      <w:r>
        <w:rPr>
          <w:rFonts w:hint="eastAsia"/>
        </w:rPr>
        <w:t>педагогических</w:t>
      </w:r>
      <w:r>
        <w:t xml:space="preserve"> </w:t>
      </w:r>
      <w:r>
        <w:rPr>
          <w:rFonts w:hint="eastAsia"/>
        </w:rPr>
        <w:t>условий</w:t>
      </w:r>
      <w:r>
        <w:t xml:space="preserve">, </w:t>
      </w:r>
      <w:r>
        <w:rPr>
          <w:rFonts w:hint="eastAsia"/>
        </w:rPr>
        <w:t>обеспечивающих</w:t>
      </w:r>
      <w:r>
        <w:t xml:space="preserve"> </w:t>
      </w:r>
      <w:r>
        <w:rPr>
          <w:rFonts w:hint="eastAsia"/>
        </w:rPr>
        <w:t>формирование</w:t>
      </w:r>
      <w:r>
        <w:t xml:space="preserve"> </w:t>
      </w:r>
      <w:r>
        <w:rPr>
          <w:rFonts w:hint="eastAsia"/>
        </w:rPr>
        <w:t>и</w:t>
      </w:r>
      <w:r>
        <w:t xml:space="preserve"> </w:t>
      </w:r>
      <w:r>
        <w:rPr>
          <w:rFonts w:hint="eastAsia"/>
        </w:rPr>
        <w:t>развитие</w:t>
      </w:r>
      <w:r>
        <w:t xml:space="preserve"> </w:t>
      </w:r>
      <w:r>
        <w:rPr>
          <w:rFonts w:hint="eastAsia"/>
        </w:rPr>
        <w:t>навыков</w:t>
      </w:r>
      <w:r>
        <w:t xml:space="preserve"> </w:t>
      </w:r>
      <w:r>
        <w:rPr>
          <w:rFonts w:hint="eastAsia"/>
        </w:rPr>
        <w:t>чтения</w:t>
      </w:r>
      <w:r>
        <w:t xml:space="preserve"> </w:t>
      </w:r>
      <w:r>
        <w:rPr>
          <w:rFonts w:hint="eastAsia"/>
        </w:rPr>
        <w:t>у</w:t>
      </w:r>
      <w:r>
        <w:t xml:space="preserve"> </w:t>
      </w:r>
      <w:r>
        <w:rPr>
          <w:rFonts w:hint="eastAsia"/>
        </w:rPr>
        <w:t>умственно</w:t>
      </w:r>
      <w:r>
        <w:t xml:space="preserve"> </w:t>
      </w:r>
      <w:r>
        <w:rPr>
          <w:rFonts w:hint="eastAsia"/>
        </w:rPr>
        <w:t>отсталых</w:t>
      </w:r>
      <w:r>
        <w:t xml:space="preserve"> </w:t>
      </w:r>
      <w:r>
        <w:rPr>
          <w:rFonts w:hint="eastAsia"/>
        </w:rPr>
        <w:t>обучающихся</w:t>
      </w:r>
      <w:r>
        <w:t xml:space="preserve"> </w:t>
      </w:r>
      <w:r>
        <w:rPr>
          <w:rFonts w:hint="eastAsia"/>
        </w:rPr>
        <w:t>со</w:t>
      </w:r>
      <w:r>
        <w:t xml:space="preserve"> </w:t>
      </w:r>
      <w:r>
        <w:rPr>
          <w:rFonts w:hint="eastAsia"/>
        </w:rPr>
        <w:t>сложным</w:t>
      </w:r>
      <w:r>
        <w:t xml:space="preserve"> </w:t>
      </w:r>
      <w:r>
        <w:rPr>
          <w:rFonts w:hint="eastAsia"/>
        </w:rPr>
        <w:t>дефектом</w:t>
      </w:r>
      <w:r>
        <w:t xml:space="preserve"> (</w:t>
      </w:r>
      <w:r>
        <w:rPr>
          <w:rFonts w:hint="eastAsia"/>
        </w:rPr>
        <w:t>умственно</w:t>
      </w:r>
      <w:r>
        <w:t xml:space="preserve"> </w:t>
      </w:r>
      <w:r>
        <w:rPr>
          <w:rFonts w:hint="eastAsia"/>
        </w:rPr>
        <w:t>отсталых</w:t>
      </w:r>
      <w:r>
        <w:t xml:space="preserve"> </w:t>
      </w:r>
      <w:r>
        <w:rPr>
          <w:rFonts w:hint="eastAsia"/>
        </w:rPr>
        <w:t>с</w:t>
      </w:r>
      <w:r>
        <w:t xml:space="preserve"> </w:t>
      </w:r>
      <w:r>
        <w:rPr>
          <w:rFonts w:hint="eastAsia"/>
        </w:rPr>
        <w:t>нарушениями</w:t>
      </w:r>
      <w:r>
        <w:t xml:space="preserve"> </w:t>
      </w:r>
      <w:r>
        <w:rPr>
          <w:rFonts w:hint="eastAsia"/>
        </w:rPr>
        <w:t>опорно</w:t>
      </w:r>
      <w:r>
        <w:t>-</w:t>
      </w:r>
      <w:r>
        <w:rPr>
          <w:rFonts w:hint="eastAsia"/>
        </w:rPr>
        <w:t>двигательного</w:t>
      </w:r>
      <w:r>
        <w:t xml:space="preserve"> </w:t>
      </w:r>
      <w:r>
        <w:rPr>
          <w:rFonts w:hint="eastAsia"/>
        </w:rPr>
        <w:t>аппарата</w:t>
      </w:r>
      <w:r>
        <w:t xml:space="preserve">, </w:t>
      </w:r>
      <w:r>
        <w:rPr>
          <w:rFonts w:hint="eastAsia"/>
        </w:rPr>
        <w:t>умственно</w:t>
      </w:r>
      <w:r>
        <w:t xml:space="preserve"> </w:t>
      </w:r>
      <w:r>
        <w:rPr>
          <w:rFonts w:hint="eastAsia"/>
        </w:rPr>
        <w:t>отсталых</w:t>
      </w:r>
      <w:r>
        <w:t xml:space="preserve"> </w:t>
      </w:r>
      <w:r>
        <w:rPr>
          <w:rFonts w:hint="eastAsia"/>
        </w:rPr>
        <w:t>с</w:t>
      </w:r>
      <w:r>
        <w:t xml:space="preserve"> </w:t>
      </w:r>
      <w:r>
        <w:rPr>
          <w:rFonts w:hint="eastAsia"/>
        </w:rPr>
        <w:t>нарушениями</w:t>
      </w:r>
      <w:r>
        <w:t xml:space="preserve"> </w:t>
      </w:r>
      <w:r>
        <w:rPr>
          <w:rFonts w:hint="eastAsia"/>
        </w:rPr>
        <w:t>зрения</w:t>
      </w:r>
      <w:r>
        <w:t xml:space="preserve">, </w:t>
      </w:r>
      <w:r>
        <w:rPr>
          <w:rFonts w:hint="eastAsia"/>
        </w:rPr>
        <w:t>умственно</w:t>
      </w:r>
      <w:r>
        <w:t xml:space="preserve"> </w:t>
      </w:r>
      <w:r>
        <w:rPr>
          <w:rFonts w:hint="eastAsia"/>
        </w:rPr>
        <w:t>отсталых</w:t>
      </w:r>
      <w:r>
        <w:t xml:space="preserve"> </w:t>
      </w:r>
      <w:r>
        <w:rPr>
          <w:rFonts w:hint="eastAsia"/>
        </w:rPr>
        <w:t>с</w:t>
      </w:r>
      <w:r>
        <w:t xml:space="preserve"> </w:t>
      </w:r>
      <w:r>
        <w:rPr>
          <w:rFonts w:hint="eastAsia"/>
        </w:rPr>
        <w:t>расстройствами</w:t>
      </w:r>
      <w:r>
        <w:t xml:space="preserve"> </w:t>
      </w:r>
      <w:r>
        <w:rPr>
          <w:rFonts w:hint="eastAsia"/>
        </w:rPr>
        <w:t>аутистического</w:t>
      </w:r>
      <w:r>
        <w:t xml:space="preserve"> </w:t>
      </w:r>
      <w:r>
        <w:rPr>
          <w:rFonts w:hint="eastAsia"/>
        </w:rPr>
        <w:t>спектра</w:t>
      </w:r>
      <w:r>
        <w:t>).............................................................................................63</w:t>
      </w:r>
    </w:p>
    <w:p w14:paraId="3F4A22B5" w14:textId="77777777" w:rsidR="004C6786" w:rsidRDefault="004C6786" w:rsidP="004C6786"/>
    <w:p w14:paraId="1A224D60" w14:textId="77777777" w:rsidR="004C6786" w:rsidRDefault="004C6786" w:rsidP="004C6786">
      <w:r>
        <w:t xml:space="preserve">2.4. </w:t>
      </w:r>
      <w:r>
        <w:rPr>
          <w:rFonts w:hint="eastAsia"/>
        </w:rPr>
        <w:t>Результаты</w:t>
      </w:r>
      <w:r>
        <w:t xml:space="preserve"> </w:t>
      </w:r>
      <w:r>
        <w:rPr>
          <w:rFonts w:hint="eastAsia"/>
        </w:rPr>
        <w:t>изучения</w:t>
      </w:r>
      <w:r>
        <w:t xml:space="preserve"> </w:t>
      </w:r>
      <w:r>
        <w:rPr>
          <w:rFonts w:hint="eastAsia"/>
        </w:rPr>
        <w:t>психолого</w:t>
      </w:r>
      <w:r>
        <w:t>-</w:t>
      </w:r>
      <w:r>
        <w:rPr>
          <w:rFonts w:hint="eastAsia"/>
        </w:rPr>
        <w:t>педагогических</w:t>
      </w:r>
      <w:r>
        <w:t xml:space="preserve"> </w:t>
      </w:r>
      <w:r>
        <w:rPr>
          <w:rFonts w:hint="eastAsia"/>
        </w:rPr>
        <w:t>условий</w:t>
      </w:r>
      <w:r>
        <w:t xml:space="preserve"> </w:t>
      </w:r>
      <w:r>
        <w:rPr>
          <w:rFonts w:hint="eastAsia"/>
        </w:rPr>
        <w:t>формирования</w:t>
      </w:r>
    </w:p>
    <w:p w14:paraId="30FF2AA0" w14:textId="77777777" w:rsidR="004C6786" w:rsidRDefault="004C6786" w:rsidP="004C6786"/>
    <w:p w14:paraId="4813124B" w14:textId="77777777" w:rsidR="004C6786" w:rsidRDefault="004C6786" w:rsidP="004C6786">
      <w:r>
        <w:rPr>
          <w:rFonts w:hint="eastAsia"/>
        </w:rPr>
        <w:t>навыка</w:t>
      </w:r>
      <w:r>
        <w:t xml:space="preserve"> </w:t>
      </w:r>
      <w:r>
        <w:rPr>
          <w:rFonts w:hint="eastAsia"/>
        </w:rPr>
        <w:t>чтения</w:t>
      </w:r>
      <w:r>
        <w:t xml:space="preserve"> </w:t>
      </w:r>
      <w:r>
        <w:rPr>
          <w:rFonts w:hint="eastAsia"/>
        </w:rPr>
        <w:t>у</w:t>
      </w:r>
      <w:r>
        <w:t xml:space="preserve"> </w:t>
      </w:r>
      <w:r>
        <w:rPr>
          <w:rFonts w:hint="eastAsia"/>
        </w:rPr>
        <w:t>умственно</w:t>
      </w:r>
      <w:r>
        <w:t xml:space="preserve"> </w:t>
      </w:r>
      <w:r>
        <w:rPr>
          <w:rFonts w:hint="eastAsia"/>
        </w:rPr>
        <w:t>отсталых</w:t>
      </w:r>
      <w:r>
        <w:t xml:space="preserve"> </w:t>
      </w:r>
      <w:r>
        <w:rPr>
          <w:rFonts w:hint="eastAsia"/>
        </w:rPr>
        <w:t>детей</w:t>
      </w:r>
      <w:r>
        <w:t xml:space="preserve"> </w:t>
      </w:r>
      <w:r>
        <w:rPr>
          <w:rFonts w:hint="eastAsia"/>
        </w:rPr>
        <w:t>со</w:t>
      </w:r>
      <w:r>
        <w:t xml:space="preserve"> </w:t>
      </w:r>
      <w:r>
        <w:rPr>
          <w:rFonts w:hint="eastAsia"/>
        </w:rPr>
        <w:t>сложным</w:t>
      </w:r>
      <w:r>
        <w:t xml:space="preserve"> </w:t>
      </w:r>
      <w:r>
        <w:rPr>
          <w:rFonts w:hint="eastAsia"/>
        </w:rPr>
        <w:t>дефектом</w:t>
      </w:r>
      <w:r>
        <w:t>................74</w:t>
      </w:r>
    </w:p>
    <w:p w14:paraId="1EB19CBE" w14:textId="77777777" w:rsidR="004C6786" w:rsidRDefault="004C6786" w:rsidP="004C6786"/>
    <w:p w14:paraId="1ED6E22B" w14:textId="77777777" w:rsidR="004C6786" w:rsidRDefault="004C6786" w:rsidP="004C6786">
      <w:r>
        <w:rPr>
          <w:rFonts w:hint="eastAsia"/>
        </w:rPr>
        <w:t>Выводы</w:t>
      </w:r>
      <w:r>
        <w:t xml:space="preserve"> </w:t>
      </w:r>
      <w:r>
        <w:rPr>
          <w:rFonts w:hint="eastAsia"/>
        </w:rPr>
        <w:t>по</w:t>
      </w:r>
      <w:r>
        <w:t xml:space="preserve"> 2 </w:t>
      </w:r>
      <w:r>
        <w:rPr>
          <w:rFonts w:hint="eastAsia"/>
        </w:rPr>
        <w:t>главе</w:t>
      </w:r>
      <w:r>
        <w:t>............................................................................104</w:t>
      </w:r>
    </w:p>
    <w:p w14:paraId="34AF477D" w14:textId="77777777" w:rsidR="004C6786" w:rsidRDefault="004C6786" w:rsidP="004C6786"/>
    <w:p w14:paraId="43566545" w14:textId="77777777" w:rsidR="004C6786" w:rsidRDefault="004C6786" w:rsidP="004C6786">
      <w:r>
        <w:rPr>
          <w:rFonts w:hint="eastAsia"/>
        </w:rPr>
        <w:t>Глава</w:t>
      </w:r>
      <w:r>
        <w:t xml:space="preserve"> 3. </w:t>
      </w:r>
      <w:r>
        <w:rPr>
          <w:rFonts w:hint="eastAsia"/>
        </w:rPr>
        <w:t>Технология</w:t>
      </w:r>
      <w:r>
        <w:t xml:space="preserve"> </w:t>
      </w:r>
      <w:r>
        <w:rPr>
          <w:rFonts w:hint="eastAsia"/>
        </w:rPr>
        <w:t>обучения</w:t>
      </w:r>
      <w:r>
        <w:t xml:space="preserve"> </w:t>
      </w:r>
      <w:r>
        <w:rPr>
          <w:rFonts w:hint="eastAsia"/>
        </w:rPr>
        <w:t>чтению</w:t>
      </w:r>
      <w:r>
        <w:t xml:space="preserve"> </w:t>
      </w:r>
      <w:r>
        <w:rPr>
          <w:rFonts w:hint="eastAsia"/>
        </w:rPr>
        <w:t>умственно</w:t>
      </w:r>
      <w:r>
        <w:t xml:space="preserve"> </w:t>
      </w:r>
      <w:r>
        <w:rPr>
          <w:rFonts w:hint="eastAsia"/>
        </w:rPr>
        <w:t>отсталых</w:t>
      </w:r>
      <w:r>
        <w:t xml:space="preserve"> </w:t>
      </w:r>
      <w:r>
        <w:rPr>
          <w:rFonts w:hint="eastAsia"/>
        </w:rPr>
        <w:t>детей</w:t>
      </w:r>
      <w:r>
        <w:t xml:space="preserve"> </w:t>
      </w:r>
      <w:r>
        <w:rPr>
          <w:rFonts w:hint="eastAsia"/>
        </w:rPr>
        <w:t>со</w:t>
      </w:r>
      <w:r>
        <w:t xml:space="preserve"> </w:t>
      </w:r>
      <w:r>
        <w:rPr>
          <w:rFonts w:hint="eastAsia"/>
        </w:rPr>
        <w:t>сложными</w:t>
      </w:r>
      <w:r>
        <w:t xml:space="preserve"> </w:t>
      </w:r>
      <w:r>
        <w:rPr>
          <w:rFonts w:hint="eastAsia"/>
        </w:rPr>
        <w:t>нарушениями</w:t>
      </w:r>
      <w:r>
        <w:t xml:space="preserve"> </w:t>
      </w:r>
      <w:r>
        <w:rPr>
          <w:rFonts w:hint="eastAsia"/>
        </w:rPr>
        <w:t>развития</w:t>
      </w:r>
      <w:r>
        <w:t xml:space="preserve"> (</w:t>
      </w:r>
      <w:r>
        <w:rPr>
          <w:rFonts w:hint="eastAsia"/>
        </w:rPr>
        <w:t>обучающий</w:t>
      </w:r>
      <w:r>
        <w:t xml:space="preserve"> </w:t>
      </w:r>
      <w:r>
        <w:rPr>
          <w:rFonts w:hint="eastAsia"/>
        </w:rPr>
        <w:t>эксперимент</w:t>
      </w:r>
      <w:r>
        <w:t>).................106</w:t>
      </w:r>
    </w:p>
    <w:p w14:paraId="6477E041" w14:textId="77777777" w:rsidR="004C6786" w:rsidRDefault="004C6786" w:rsidP="004C6786"/>
    <w:p w14:paraId="65E315CC" w14:textId="77777777" w:rsidR="004C6786" w:rsidRDefault="004C6786" w:rsidP="004C6786">
      <w:r>
        <w:t xml:space="preserve">3.1. </w:t>
      </w:r>
      <w:r>
        <w:rPr>
          <w:rFonts w:hint="eastAsia"/>
        </w:rPr>
        <w:t>Научные</w:t>
      </w:r>
      <w:r>
        <w:t xml:space="preserve"> </w:t>
      </w:r>
      <w:r>
        <w:rPr>
          <w:rFonts w:hint="eastAsia"/>
        </w:rPr>
        <w:t>основы</w:t>
      </w:r>
      <w:r>
        <w:t xml:space="preserve"> </w:t>
      </w:r>
      <w:r>
        <w:rPr>
          <w:rFonts w:hint="eastAsia"/>
        </w:rPr>
        <w:t>формирования</w:t>
      </w:r>
      <w:r>
        <w:t xml:space="preserve"> </w:t>
      </w:r>
      <w:r>
        <w:rPr>
          <w:rFonts w:hint="eastAsia"/>
        </w:rPr>
        <w:t>навыка</w:t>
      </w:r>
      <w:r>
        <w:t xml:space="preserve"> </w:t>
      </w:r>
      <w:r>
        <w:rPr>
          <w:rFonts w:hint="eastAsia"/>
        </w:rPr>
        <w:t>чтения</w:t>
      </w:r>
      <w:r>
        <w:t xml:space="preserve"> </w:t>
      </w:r>
      <w:r>
        <w:rPr>
          <w:rFonts w:hint="eastAsia"/>
        </w:rPr>
        <w:t>у</w:t>
      </w:r>
      <w:r>
        <w:t xml:space="preserve"> </w:t>
      </w:r>
      <w:r>
        <w:rPr>
          <w:rFonts w:hint="eastAsia"/>
        </w:rPr>
        <w:t>умственно</w:t>
      </w:r>
      <w:r>
        <w:t xml:space="preserve"> </w:t>
      </w:r>
      <w:r>
        <w:rPr>
          <w:rFonts w:hint="eastAsia"/>
        </w:rPr>
        <w:t>отсталых</w:t>
      </w:r>
      <w:r>
        <w:t xml:space="preserve"> </w:t>
      </w:r>
      <w:r>
        <w:rPr>
          <w:rFonts w:hint="eastAsia"/>
        </w:rPr>
        <w:t>детей</w:t>
      </w:r>
      <w:r>
        <w:t xml:space="preserve"> </w:t>
      </w:r>
      <w:r>
        <w:rPr>
          <w:rFonts w:hint="eastAsia"/>
        </w:rPr>
        <w:t>со</w:t>
      </w:r>
      <w:r>
        <w:t xml:space="preserve"> </w:t>
      </w:r>
      <w:r>
        <w:rPr>
          <w:rFonts w:hint="eastAsia"/>
        </w:rPr>
        <w:t>сложным</w:t>
      </w:r>
      <w:r>
        <w:t xml:space="preserve"> </w:t>
      </w:r>
      <w:r>
        <w:rPr>
          <w:rFonts w:hint="eastAsia"/>
        </w:rPr>
        <w:t>дефектом</w:t>
      </w:r>
      <w:r>
        <w:t>.............................................................................106</w:t>
      </w:r>
    </w:p>
    <w:p w14:paraId="53C81A6F" w14:textId="77777777" w:rsidR="004C6786" w:rsidRDefault="004C6786" w:rsidP="004C6786"/>
    <w:p w14:paraId="3EAB00AC" w14:textId="77777777" w:rsidR="004C6786" w:rsidRDefault="004C6786" w:rsidP="004C6786">
      <w:r>
        <w:t xml:space="preserve">3.2. </w:t>
      </w:r>
      <w:r>
        <w:rPr>
          <w:rFonts w:hint="eastAsia"/>
        </w:rPr>
        <w:t>Цель</w:t>
      </w:r>
      <w:r>
        <w:t xml:space="preserve">, </w:t>
      </w:r>
      <w:r>
        <w:rPr>
          <w:rFonts w:hint="eastAsia"/>
        </w:rPr>
        <w:t>задачи</w:t>
      </w:r>
      <w:r>
        <w:t xml:space="preserve">, </w:t>
      </w:r>
      <w:r>
        <w:rPr>
          <w:rFonts w:hint="eastAsia"/>
        </w:rPr>
        <w:t>направления</w:t>
      </w:r>
      <w:r>
        <w:t xml:space="preserve"> </w:t>
      </w:r>
      <w:r>
        <w:rPr>
          <w:rFonts w:hint="eastAsia"/>
        </w:rPr>
        <w:t>работы</w:t>
      </w:r>
      <w:r>
        <w:t xml:space="preserve">, </w:t>
      </w:r>
      <w:r>
        <w:rPr>
          <w:rFonts w:hint="eastAsia"/>
        </w:rPr>
        <w:t>характеристика</w:t>
      </w:r>
      <w:r>
        <w:t xml:space="preserve"> </w:t>
      </w:r>
      <w:r>
        <w:rPr>
          <w:rFonts w:hint="eastAsia"/>
        </w:rPr>
        <w:t>детей</w:t>
      </w:r>
      <w:r>
        <w:t xml:space="preserve">, </w:t>
      </w:r>
      <w:r>
        <w:rPr>
          <w:rFonts w:hint="eastAsia"/>
        </w:rPr>
        <w:t>участвовавших</w:t>
      </w:r>
      <w:r>
        <w:t xml:space="preserve"> </w:t>
      </w:r>
      <w:r>
        <w:rPr>
          <w:rFonts w:hint="eastAsia"/>
        </w:rPr>
        <w:t>в</w:t>
      </w:r>
      <w:r>
        <w:t xml:space="preserve"> </w:t>
      </w:r>
      <w:r>
        <w:rPr>
          <w:rFonts w:hint="eastAsia"/>
        </w:rPr>
        <w:t>обучающем</w:t>
      </w:r>
      <w:r>
        <w:t xml:space="preserve"> </w:t>
      </w:r>
      <w:r>
        <w:rPr>
          <w:rFonts w:hint="eastAsia"/>
        </w:rPr>
        <w:t>эксперименте</w:t>
      </w:r>
      <w:r>
        <w:t>.....................................................................108</w:t>
      </w:r>
    </w:p>
    <w:p w14:paraId="414592FD" w14:textId="77777777" w:rsidR="004C6786" w:rsidRDefault="004C6786" w:rsidP="004C6786"/>
    <w:p w14:paraId="2524B8D9" w14:textId="77777777" w:rsidR="004C6786" w:rsidRDefault="004C6786" w:rsidP="004C6786">
      <w:r>
        <w:t xml:space="preserve">3.3. </w:t>
      </w:r>
      <w:r>
        <w:rPr>
          <w:rFonts w:hint="eastAsia"/>
        </w:rPr>
        <w:t>Описание</w:t>
      </w:r>
      <w:r>
        <w:t xml:space="preserve"> </w:t>
      </w:r>
      <w:r>
        <w:rPr>
          <w:rFonts w:hint="eastAsia"/>
        </w:rPr>
        <w:t>технологии</w:t>
      </w:r>
      <w:r>
        <w:t xml:space="preserve"> </w:t>
      </w:r>
      <w:r>
        <w:rPr>
          <w:rFonts w:hint="eastAsia"/>
        </w:rPr>
        <w:t>обучения</w:t>
      </w:r>
      <w:r>
        <w:t xml:space="preserve"> </w:t>
      </w:r>
      <w:r>
        <w:rPr>
          <w:rFonts w:hint="eastAsia"/>
        </w:rPr>
        <w:t>чтению</w:t>
      </w:r>
      <w:r>
        <w:t xml:space="preserve"> </w:t>
      </w:r>
      <w:r>
        <w:rPr>
          <w:rFonts w:hint="eastAsia"/>
        </w:rPr>
        <w:t>и</w:t>
      </w:r>
      <w:r>
        <w:t xml:space="preserve"> </w:t>
      </w:r>
      <w:r>
        <w:rPr>
          <w:rFonts w:hint="eastAsia"/>
        </w:rPr>
        <w:t>содержание</w:t>
      </w:r>
      <w:r>
        <w:t xml:space="preserve"> </w:t>
      </w:r>
      <w:r>
        <w:rPr>
          <w:rFonts w:hint="eastAsia"/>
        </w:rPr>
        <w:t>методических</w:t>
      </w:r>
      <w:r>
        <w:t xml:space="preserve"> </w:t>
      </w:r>
      <w:r>
        <w:rPr>
          <w:rFonts w:hint="eastAsia"/>
        </w:rPr>
        <w:t>рекомендаций</w:t>
      </w:r>
      <w:r>
        <w:t>....................................................................................112</w:t>
      </w:r>
    </w:p>
    <w:p w14:paraId="0CD41482" w14:textId="77777777" w:rsidR="004C6786" w:rsidRDefault="004C6786" w:rsidP="004C6786"/>
    <w:p w14:paraId="3F237121" w14:textId="77777777" w:rsidR="004C6786" w:rsidRDefault="004C6786" w:rsidP="004C6786">
      <w:r>
        <w:t xml:space="preserve">3.4. </w:t>
      </w:r>
      <w:r>
        <w:rPr>
          <w:rFonts w:hint="eastAsia"/>
        </w:rPr>
        <w:t>Анализ</w:t>
      </w:r>
      <w:r>
        <w:t xml:space="preserve"> </w:t>
      </w:r>
      <w:r>
        <w:rPr>
          <w:rFonts w:hint="eastAsia"/>
        </w:rPr>
        <w:t>трудностей</w:t>
      </w:r>
      <w:r>
        <w:t xml:space="preserve"> </w:t>
      </w:r>
      <w:r>
        <w:rPr>
          <w:rFonts w:hint="eastAsia"/>
        </w:rPr>
        <w:t>при</w:t>
      </w:r>
      <w:r>
        <w:t xml:space="preserve"> </w:t>
      </w:r>
      <w:r>
        <w:rPr>
          <w:rFonts w:hint="eastAsia"/>
        </w:rPr>
        <w:t>формировании</w:t>
      </w:r>
      <w:r>
        <w:t xml:space="preserve"> </w:t>
      </w:r>
      <w:r>
        <w:rPr>
          <w:rFonts w:hint="eastAsia"/>
        </w:rPr>
        <w:t>навыка</w:t>
      </w:r>
      <w:r>
        <w:t xml:space="preserve"> </w:t>
      </w:r>
      <w:r>
        <w:rPr>
          <w:rFonts w:hint="eastAsia"/>
        </w:rPr>
        <w:t>чтения</w:t>
      </w:r>
      <w:r>
        <w:t xml:space="preserve"> </w:t>
      </w:r>
      <w:r>
        <w:rPr>
          <w:rFonts w:hint="eastAsia"/>
        </w:rPr>
        <w:t>у</w:t>
      </w:r>
      <w:r>
        <w:t xml:space="preserve"> </w:t>
      </w:r>
      <w:r>
        <w:rPr>
          <w:rFonts w:hint="eastAsia"/>
        </w:rPr>
        <w:t>детей</w:t>
      </w:r>
      <w:r>
        <w:t xml:space="preserve"> </w:t>
      </w:r>
      <w:r>
        <w:rPr>
          <w:rFonts w:hint="eastAsia"/>
        </w:rPr>
        <w:t>с</w:t>
      </w:r>
      <w:r>
        <w:t xml:space="preserve"> </w:t>
      </w:r>
      <w:r>
        <w:rPr>
          <w:rFonts w:hint="eastAsia"/>
        </w:rPr>
        <w:t>умственной</w:t>
      </w:r>
      <w:r>
        <w:t xml:space="preserve"> </w:t>
      </w:r>
      <w:r>
        <w:rPr>
          <w:rFonts w:hint="eastAsia"/>
        </w:rPr>
        <w:t>отсталостью</w:t>
      </w:r>
      <w:r>
        <w:t xml:space="preserve"> </w:t>
      </w:r>
      <w:r>
        <w:rPr>
          <w:rFonts w:hint="eastAsia"/>
        </w:rPr>
        <w:t>и</w:t>
      </w:r>
      <w:r>
        <w:t xml:space="preserve"> </w:t>
      </w:r>
      <w:r>
        <w:rPr>
          <w:rFonts w:hint="eastAsia"/>
        </w:rPr>
        <w:t>сложными</w:t>
      </w:r>
      <w:r>
        <w:t xml:space="preserve"> </w:t>
      </w:r>
      <w:r>
        <w:rPr>
          <w:rFonts w:hint="eastAsia"/>
        </w:rPr>
        <w:t>нарушениями</w:t>
      </w:r>
      <w:r>
        <w:t xml:space="preserve"> </w:t>
      </w:r>
      <w:r>
        <w:rPr>
          <w:rFonts w:hint="eastAsia"/>
        </w:rPr>
        <w:t>развития</w:t>
      </w:r>
      <w:r>
        <w:t>......................................165</w:t>
      </w:r>
    </w:p>
    <w:p w14:paraId="4DB7D7C7" w14:textId="77777777" w:rsidR="004C6786" w:rsidRDefault="004C6786" w:rsidP="004C6786"/>
    <w:p w14:paraId="20DDD080" w14:textId="77777777" w:rsidR="004C6786" w:rsidRDefault="004C6786" w:rsidP="004C6786">
      <w:r>
        <w:t xml:space="preserve">3.5. </w:t>
      </w:r>
      <w:r>
        <w:rPr>
          <w:rFonts w:hint="eastAsia"/>
        </w:rPr>
        <w:t>Оценка</w:t>
      </w:r>
      <w:r>
        <w:t xml:space="preserve"> </w:t>
      </w:r>
      <w:r>
        <w:rPr>
          <w:rFonts w:hint="eastAsia"/>
        </w:rPr>
        <w:t>эффективности</w:t>
      </w:r>
      <w:r>
        <w:t xml:space="preserve"> </w:t>
      </w:r>
      <w:r>
        <w:rPr>
          <w:rFonts w:hint="eastAsia"/>
        </w:rPr>
        <w:t>коррекционной</w:t>
      </w:r>
      <w:r>
        <w:t xml:space="preserve"> </w:t>
      </w:r>
      <w:r>
        <w:rPr>
          <w:rFonts w:hint="eastAsia"/>
        </w:rPr>
        <w:t>работы</w:t>
      </w:r>
      <w:r>
        <w:t>....................................169</w:t>
      </w:r>
    </w:p>
    <w:p w14:paraId="789484DB" w14:textId="77777777" w:rsidR="004C6786" w:rsidRDefault="004C6786" w:rsidP="004C6786"/>
    <w:p w14:paraId="74B9B4E6" w14:textId="77777777" w:rsidR="004C6786" w:rsidRDefault="004C6786" w:rsidP="004C6786">
      <w:r>
        <w:t xml:space="preserve">3.6. </w:t>
      </w:r>
      <w:r>
        <w:rPr>
          <w:rFonts w:hint="eastAsia"/>
        </w:rPr>
        <w:t>Рекомендации</w:t>
      </w:r>
      <w:r>
        <w:t xml:space="preserve"> </w:t>
      </w:r>
      <w:r>
        <w:rPr>
          <w:rFonts w:hint="eastAsia"/>
        </w:rPr>
        <w:t>для</w:t>
      </w:r>
      <w:r>
        <w:t xml:space="preserve"> </w:t>
      </w:r>
      <w:r>
        <w:rPr>
          <w:rFonts w:hint="eastAsia"/>
        </w:rPr>
        <w:t>родителей</w:t>
      </w:r>
      <w:r>
        <w:t xml:space="preserve"> </w:t>
      </w:r>
      <w:r>
        <w:rPr>
          <w:rFonts w:hint="eastAsia"/>
        </w:rPr>
        <w:t>по</w:t>
      </w:r>
      <w:r>
        <w:t xml:space="preserve"> </w:t>
      </w:r>
      <w:r>
        <w:rPr>
          <w:rFonts w:hint="eastAsia"/>
        </w:rPr>
        <w:t>закреплению</w:t>
      </w:r>
      <w:r>
        <w:t xml:space="preserve"> </w:t>
      </w:r>
      <w:r>
        <w:rPr>
          <w:rFonts w:hint="eastAsia"/>
        </w:rPr>
        <w:t>навыка</w:t>
      </w:r>
      <w:r>
        <w:t xml:space="preserve"> </w:t>
      </w:r>
      <w:r>
        <w:rPr>
          <w:rFonts w:hint="eastAsia"/>
        </w:rPr>
        <w:t>чтения</w:t>
      </w:r>
      <w:r>
        <w:t xml:space="preserve"> </w:t>
      </w:r>
      <w:r>
        <w:rPr>
          <w:rFonts w:hint="eastAsia"/>
        </w:rPr>
        <w:t>у</w:t>
      </w:r>
      <w:r>
        <w:t xml:space="preserve"> </w:t>
      </w:r>
      <w:r>
        <w:rPr>
          <w:rFonts w:hint="eastAsia"/>
        </w:rPr>
        <w:t>детей</w:t>
      </w:r>
      <w:r>
        <w:t xml:space="preserve"> </w:t>
      </w:r>
      <w:r>
        <w:rPr>
          <w:rFonts w:hint="eastAsia"/>
        </w:rPr>
        <w:t>со</w:t>
      </w:r>
    </w:p>
    <w:p w14:paraId="135DD8C3" w14:textId="77777777" w:rsidR="004C6786" w:rsidRDefault="004C6786" w:rsidP="004C6786"/>
    <w:p w14:paraId="12517866" w14:textId="77777777" w:rsidR="004C6786" w:rsidRDefault="004C6786" w:rsidP="004C6786">
      <w:r>
        <w:rPr>
          <w:rFonts w:hint="eastAsia"/>
        </w:rPr>
        <w:t>сложными</w:t>
      </w:r>
      <w:r>
        <w:t xml:space="preserve"> </w:t>
      </w:r>
      <w:r>
        <w:rPr>
          <w:rFonts w:hint="eastAsia"/>
        </w:rPr>
        <w:t>нарушениями</w:t>
      </w:r>
      <w:r>
        <w:t xml:space="preserve"> </w:t>
      </w:r>
      <w:r>
        <w:rPr>
          <w:rFonts w:hint="eastAsia"/>
        </w:rPr>
        <w:t>в</w:t>
      </w:r>
      <w:r>
        <w:t xml:space="preserve"> </w:t>
      </w:r>
      <w:r>
        <w:rPr>
          <w:rFonts w:hint="eastAsia"/>
        </w:rPr>
        <w:t>домашних</w:t>
      </w:r>
      <w:r>
        <w:t xml:space="preserve"> </w:t>
      </w:r>
      <w:r>
        <w:rPr>
          <w:rFonts w:hint="eastAsia"/>
        </w:rPr>
        <w:t>условиях</w:t>
      </w:r>
      <w:r>
        <w:t>.........................................177</w:t>
      </w:r>
    </w:p>
    <w:p w14:paraId="5A84A670" w14:textId="77777777" w:rsidR="004C6786" w:rsidRDefault="004C6786" w:rsidP="004C6786"/>
    <w:p w14:paraId="2DF1F82C" w14:textId="77777777" w:rsidR="004C6786" w:rsidRDefault="004C6786" w:rsidP="004C6786">
      <w:r>
        <w:rPr>
          <w:rFonts w:hint="eastAsia"/>
        </w:rPr>
        <w:t>Выводы</w:t>
      </w:r>
      <w:r>
        <w:t xml:space="preserve"> </w:t>
      </w:r>
      <w:r>
        <w:rPr>
          <w:rFonts w:hint="eastAsia"/>
        </w:rPr>
        <w:t>по</w:t>
      </w:r>
      <w:r>
        <w:t xml:space="preserve"> 3 </w:t>
      </w:r>
      <w:r>
        <w:rPr>
          <w:rFonts w:hint="eastAsia"/>
        </w:rPr>
        <w:t>главе</w:t>
      </w:r>
      <w:r>
        <w:t>............................................................................189</w:t>
      </w:r>
    </w:p>
    <w:p w14:paraId="36CA6F86" w14:textId="77777777" w:rsidR="004C6786" w:rsidRDefault="004C6786" w:rsidP="004C6786"/>
    <w:p w14:paraId="0F2542B9" w14:textId="77777777" w:rsidR="004C6786" w:rsidRDefault="004C6786" w:rsidP="004C6786">
      <w:r>
        <w:rPr>
          <w:rFonts w:hint="eastAsia"/>
        </w:rPr>
        <w:t>Заключение</w:t>
      </w:r>
      <w:r>
        <w:t>.....................................................................................191</w:t>
      </w:r>
    </w:p>
    <w:p w14:paraId="237D5AEC" w14:textId="77777777" w:rsidR="004C6786" w:rsidRDefault="004C6786" w:rsidP="004C6786"/>
    <w:p w14:paraId="1B15CD8E" w14:textId="77777777" w:rsidR="004C6786" w:rsidRDefault="004C6786" w:rsidP="004C6786">
      <w:r>
        <w:rPr>
          <w:rFonts w:hint="eastAsia"/>
        </w:rPr>
        <w:t>Список</w:t>
      </w:r>
      <w:r>
        <w:t xml:space="preserve"> </w:t>
      </w:r>
      <w:r>
        <w:rPr>
          <w:rFonts w:hint="eastAsia"/>
        </w:rPr>
        <w:t>литературы</w:t>
      </w:r>
      <w:r>
        <w:t>...........................................................................196</w:t>
      </w:r>
    </w:p>
    <w:p w14:paraId="2E7B6E72" w14:textId="77777777" w:rsidR="004C6786" w:rsidRDefault="004C6786" w:rsidP="004C6786"/>
    <w:p w14:paraId="5048C52F" w14:textId="77777777" w:rsidR="004C6786" w:rsidRDefault="004C6786" w:rsidP="004C6786">
      <w:r>
        <w:rPr>
          <w:rFonts w:hint="eastAsia"/>
        </w:rPr>
        <w:t>Приложения</w:t>
      </w:r>
      <w:r>
        <w:t>.....................................................................................222</w:t>
      </w:r>
    </w:p>
    <w:p w14:paraId="12C177A4" w14:textId="77777777" w:rsidR="004C6786" w:rsidRDefault="004C6786" w:rsidP="004C6786"/>
    <w:p w14:paraId="231780B5" w14:textId="77777777" w:rsidR="004C6786" w:rsidRDefault="004C6786" w:rsidP="004C6786">
      <w:r>
        <w:rPr>
          <w:rFonts w:hint="eastAsia"/>
        </w:rPr>
        <w:t>Приложение</w:t>
      </w:r>
      <w:r>
        <w:t xml:space="preserve"> </w:t>
      </w:r>
      <w:r>
        <w:rPr>
          <w:rFonts w:hint="eastAsia"/>
        </w:rPr>
        <w:t>А</w:t>
      </w:r>
      <w:r>
        <w:t xml:space="preserve"> </w:t>
      </w:r>
      <w:r>
        <w:rPr>
          <w:rFonts w:hint="eastAsia"/>
        </w:rPr>
        <w:t>Состав</w:t>
      </w:r>
      <w:r>
        <w:t xml:space="preserve"> </w:t>
      </w:r>
      <w:r>
        <w:rPr>
          <w:rFonts w:hint="eastAsia"/>
        </w:rPr>
        <w:t>участников</w:t>
      </w:r>
      <w:r>
        <w:t xml:space="preserve"> </w:t>
      </w:r>
      <w:r>
        <w:rPr>
          <w:rFonts w:hint="eastAsia"/>
        </w:rPr>
        <w:t>эксперимента</w:t>
      </w:r>
      <w:r>
        <w:t>........................................222</w:t>
      </w:r>
    </w:p>
    <w:p w14:paraId="57B16716" w14:textId="77777777" w:rsidR="004C6786" w:rsidRDefault="004C6786" w:rsidP="004C6786"/>
    <w:p w14:paraId="4BCC8DD5" w14:textId="77777777" w:rsidR="004C6786" w:rsidRDefault="004C6786" w:rsidP="004C6786">
      <w:r>
        <w:rPr>
          <w:rFonts w:hint="eastAsia"/>
        </w:rPr>
        <w:t>Приложение</w:t>
      </w:r>
      <w:r>
        <w:t xml:space="preserve"> </w:t>
      </w:r>
      <w:r>
        <w:rPr>
          <w:rFonts w:hint="eastAsia"/>
        </w:rPr>
        <w:t>Б</w:t>
      </w:r>
      <w:r>
        <w:t xml:space="preserve"> </w:t>
      </w:r>
      <w:r>
        <w:rPr>
          <w:rFonts w:hint="eastAsia"/>
        </w:rPr>
        <w:t>Схема</w:t>
      </w:r>
      <w:r>
        <w:t xml:space="preserve"> </w:t>
      </w:r>
      <w:r>
        <w:rPr>
          <w:rFonts w:hint="eastAsia"/>
        </w:rPr>
        <w:t>обследования</w:t>
      </w:r>
      <w:r>
        <w:t xml:space="preserve"> </w:t>
      </w:r>
      <w:r>
        <w:rPr>
          <w:rFonts w:hint="eastAsia"/>
        </w:rPr>
        <w:t>обучающихся</w:t>
      </w:r>
      <w:r>
        <w:t xml:space="preserve"> </w:t>
      </w:r>
      <w:r>
        <w:rPr>
          <w:rFonts w:hint="eastAsia"/>
        </w:rPr>
        <w:t>в</w:t>
      </w:r>
      <w:r>
        <w:t xml:space="preserve"> </w:t>
      </w:r>
      <w:r>
        <w:rPr>
          <w:rFonts w:hint="eastAsia"/>
        </w:rPr>
        <w:t>классах</w:t>
      </w:r>
      <w:r>
        <w:t xml:space="preserve"> </w:t>
      </w:r>
      <w:r>
        <w:rPr>
          <w:rFonts w:hint="eastAsia"/>
        </w:rPr>
        <w:t>для</w:t>
      </w:r>
      <w:r>
        <w:t xml:space="preserve"> </w:t>
      </w:r>
      <w:r>
        <w:rPr>
          <w:rFonts w:hint="eastAsia"/>
        </w:rPr>
        <w:t>детей</w:t>
      </w:r>
      <w:r>
        <w:t xml:space="preserve"> </w:t>
      </w:r>
      <w:r>
        <w:rPr>
          <w:rFonts w:hint="eastAsia"/>
        </w:rPr>
        <w:t>со</w:t>
      </w:r>
      <w:r>
        <w:t xml:space="preserve"> </w:t>
      </w:r>
      <w:r>
        <w:rPr>
          <w:rFonts w:hint="eastAsia"/>
        </w:rPr>
        <w:t>сложным</w:t>
      </w:r>
    </w:p>
    <w:p w14:paraId="016A123A" w14:textId="77777777" w:rsidR="004C6786" w:rsidRDefault="004C6786" w:rsidP="004C6786"/>
    <w:p w14:paraId="5D49F97C" w14:textId="77777777" w:rsidR="004C6786" w:rsidRDefault="004C6786" w:rsidP="004C6786">
      <w:r>
        <w:rPr>
          <w:rFonts w:hint="eastAsia"/>
        </w:rPr>
        <w:t>дефектом</w:t>
      </w:r>
      <w:r>
        <w:t>........................................................................................239</w:t>
      </w:r>
    </w:p>
    <w:p w14:paraId="79F4EFA6" w14:textId="77777777" w:rsidR="004C6786" w:rsidRDefault="004C6786" w:rsidP="004C6786"/>
    <w:p w14:paraId="449AA44C" w14:textId="77777777" w:rsidR="004C6786" w:rsidRDefault="004C6786" w:rsidP="004C6786">
      <w:r>
        <w:rPr>
          <w:rFonts w:hint="eastAsia"/>
        </w:rPr>
        <w:t>Приложение</w:t>
      </w:r>
      <w:r>
        <w:t xml:space="preserve"> </w:t>
      </w:r>
      <w:r>
        <w:rPr>
          <w:rFonts w:hint="eastAsia"/>
        </w:rPr>
        <w:t>В</w:t>
      </w:r>
      <w:r>
        <w:t xml:space="preserve"> </w:t>
      </w:r>
      <w:r>
        <w:rPr>
          <w:rFonts w:hint="eastAsia"/>
        </w:rPr>
        <w:t>Выписки</w:t>
      </w:r>
      <w:r>
        <w:t xml:space="preserve"> </w:t>
      </w:r>
      <w:r>
        <w:rPr>
          <w:rFonts w:hint="eastAsia"/>
        </w:rPr>
        <w:t>из</w:t>
      </w:r>
      <w:r>
        <w:t xml:space="preserve"> </w:t>
      </w:r>
      <w:r>
        <w:rPr>
          <w:rFonts w:hint="eastAsia"/>
        </w:rPr>
        <w:t>медицинских</w:t>
      </w:r>
      <w:r>
        <w:t xml:space="preserve"> </w:t>
      </w:r>
      <w:r>
        <w:rPr>
          <w:rFonts w:hint="eastAsia"/>
        </w:rPr>
        <w:t>карт</w:t>
      </w:r>
      <w:r>
        <w:t xml:space="preserve"> </w:t>
      </w:r>
      <w:r>
        <w:rPr>
          <w:rFonts w:hint="eastAsia"/>
        </w:rPr>
        <w:t>и</w:t>
      </w:r>
      <w:r>
        <w:t xml:space="preserve"> </w:t>
      </w:r>
      <w:r>
        <w:rPr>
          <w:rFonts w:hint="eastAsia"/>
        </w:rPr>
        <w:t>личных</w:t>
      </w:r>
      <w:r>
        <w:t xml:space="preserve"> </w:t>
      </w:r>
      <w:r>
        <w:rPr>
          <w:rFonts w:hint="eastAsia"/>
        </w:rPr>
        <w:t>дел</w:t>
      </w:r>
      <w:r>
        <w:t xml:space="preserve">, </w:t>
      </w:r>
      <w:r>
        <w:rPr>
          <w:rFonts w:hint="eastAsia"/>
        </w:rPr>
        <w:t>характеризующие</w:t>
      </w:r>
    </w:p>
    <w:p w14:paraId="7B9DCE26" w14:textId="77777777" w:rsidR="004C6786" w:rsidRDefault="004C6786" w:rsidP="004C6786"/>
    <w:p w14:paraId="6FFA8023" w14:textId="77777777" w:rsidR="004C6786" w:rsidRDefault="004C6786" w:rsidP="004C6786">
      <w:r>
        <w:rPr>
          <w:rFonts w:hint="eastAsia"/>
        </w:rPr>
        <w:t>особенности</w:t>
      </w:r>
      <w:r>
        <w:t xml:space="preserve"> </w:t>
      </w:r>
      <w:r>
        <w:rPr>
          <w:rFonts w:hint="eastAsia"/>
        </w:rPr>
        <w:t>психического</w:t>
      </w:r>
      <w:r>
        <w:t xml:space="preserve"> </w:t>
      </w:r>
      <w:r>
        <w:rPr>
          <w:rFonts w:hint="eastAsia"/>
        </w:rPr>
        <w:t>развития</w:t>
      </w:r>
      <w:r>
        <w:t xml:space="preserve"> </w:t>
      </w:r>
      <w:r>
        <w:rPr>
          <w:rFonts w:hint="eastAsia"/>
        </w:rPr>
        <w:t>детей</w:t>
      </w:r>
      <w:r>
        <w:t xml:space="preserve"> </w:t>
      </w:r>
      <w:r>
        <w:rPr>
          <w:rFonts w:hint="eastAsia"/>
        </w:rPr>
        <w:t>экспер</w:t>
      </w:r>
      <w:r>
        <w:rPr>
          <w:rFonts w:hint="eastAsia"/>
        </w:rPr>
        <w:lastRenderedPageBreak/>
        <w:t>иментальной</w:t>
      </w:r>
      <w:r>
        <w:t xml:space="preserve"> </w:t>
      </w:r>
      <w:r>
        <w:rPr>
          <w:rFonts w:hint="eastAsia"/>
        </w:rPr>
        <w:t>группы</w:t>
      </w:r>
      <w:r>
        <w:t>.........262</w:t>
      </w:r>
    </w:p>
    <w:p w14:paraId="7812B420" w14:textId="77777777" w:rsidR="004C6786" w:rsidRDefault="004C6786" w:rsidP="004C6786"/>
    <w:p w14:paraId="009521BF" w14:textId="77777777" w:rsidR="004C6786" w:rsidRDefault="004C6786" w:rsidP="004C6786">
      <w:r>
        <w:rPr>
          <w:rFonts w:hint="eastAsia"/>
        </w:rPr>
        <w:t>Приложение</w:t>
      </w:r>
      <w:r>
        <w:t xml:space="preserve"> </w:t>
      </w:r>
      <w:r>
        <w:rPr>
          <w:rFonts w:hint="eastAsia"/>
        </w:rPr>
        <w:t>Г</w:t>
      </w:r>
      <w:r>
        <w:t xml:space="preserve"> </w:t>
      </w:r>
      <w:r>
        <w:rPr>
          <w:rFonts w:hint="eastAsia"/>
        </w:rPr>
        <w:t>Результаты</w:t>
      </w:r>
      <w:r>
        <w:t xml:space="preserve"> </w:t>
      </w:r>
      <w:r>
        <w:rPr>
          <w:rFonts w:hint="eastAsia"/>
        </w:rPr>
        <w:t>проведения</w:t>
      </w:r>
      <w:r>
        <w:t xml:space="preserve"> </w:t>
      </w:r>
      <w:r>
        <w:rPr>
          <w:rFonts w:hint="eastAsia"/>
        </w:rPr>
        <w:t>констатирующего</w:t>
      </w:r>
      <w:r>
        <w:t xml:space="preserve"> </w:t>
      </w:r>
      <w:r>
        <w:rPr>
          <w:rFonts w:hint="eastAsia"/>
        </w:rPr>
        <w:t>и</w:t>
      </w:r>
      <w:r>
        <w:t xml:space="preserve"> </w:t>
      </w:r>
      <w:r>
        <w:rPr>
          <w:rFonts w:hint="eastAsia"/>
        </w:rPr>
        <w:t>формирующего</w:t>
      </w:r>
    </w:p>
    <w:p w14:paraId="743C4213" w14:textId="77777777" w:rsidR="004C6786" w:rsidRDefault="004C6786" w:rsidP="004C6786"/>
    <w:p w14:paraId="46BFBAC1" w14:textId="77777777" w:rsidR="004C6786" w:rsidRDefault="004C6786" w:rsidP="004C6786">
      <w:r>
        <w:rPr>
          <w:rFonts w:hint="eastAsia"/>
        </w:rPr>
        <w:t>экспериментов</w:t>
      </w:r>
      <w:r>
        <w:t>..................................................................................265</w:t>
      </w:r>
    </w:p>
    <w:p w14:paraId="446C5A0D" w14:textId="77777777" w:rsidR="004C6786" w:rsidRDefault="004C6786" w:rsidP="004C6786"/>
    <w:p w14:paraId="0BC779B2" w14:textId="77777777" w:rsidR="004C6786" w:rsidRDefault="004C6786" w:rsidP="004C6786">
      <w:r>
        <w:rPr>
          <w:rFonts w:hint="eastAsia"/>
        </w:rPr>
        <w:t>Приложение</w:t>
      </w:r>
      <w:r>
        <w:t xml:space="preserve"> </w:t>
      </w:r>
      <w:r>
        <w:rPr>
          <w:rFonts w:hint="eastAsia"/>
        </w:rPr>
        <w:t>Д</w:t>
      </w:r>
      <w:r>
        <w:t xml:space="preserve"> </w:t>
      </w:r>
      <w:r>
        <w:rPr>
          <w:rFonts w:hint="eastAsia"/>
        </w:rPr>
        <w:t>Результаты</w:t>
      </w:r>
      <w:r>
        <w:t xml:space="preserve"> </w:t>
      </w:r>
      <w:r>
        <w:rPr>
          <w:rFonts w:hint="eastAsia"/>
        </w:rPr>
        <w:t>анкетирования</w:t>
      </w:r>
      <w:r>
        <w:t xml:space="preserve"> </w:t>
      </w:r>
      <w:r>
        <w:rPr>
          <w:rFonts w:hint="eastAsia"/>
        </w:rPr>
        <w:t>специалистов</w:t>
      </w:r>
      <w:r>
        <w:t xml:space="preserve"> </w:t>
      </w:r>
      <w:r>
        <w:rPr>
          <w:rFonts w:hint="eastAsia"/>
        </w:rPr>
        <w:t>и</w:t>
      </w:r>
      <w:r>
        <w:t xml:space="preserve"> </w:t>
      </w:r>
      <w:r>
        <w:rPr>
          <w:rFonts w:hint="eastAsia"/>
        </w:rPr>
        <w:t>родителей</w:t>
      </w:r>
      <w:r>
        <w:t>...........267</w:t>
      </w:r>
    </w:p>
    <w:p w14:paraId="7E945463" w14:textId="77777777" w:rsidR="004C6786" w:rsidRDefault="004C6786" w:rsidP="004C6786"/>
    <w:p w14:paraId="1B76590C" w14:textId="77777777" w:rsidR="004C6786" w:rsidRDefault="004C6786" w:rsidP="004C6786">
      <w:r>
        <w:rPr>
          <w:rFonts w:hint="eastAsia"/>
        </w:rPr>
        <w:t>Приложение</w:t>
      </w:r>
      <w:r>
        <w:t xml:space="preserve"> </w:t>
      </w:r>
      <w:r>
        <w:rPr>
          <w:rFonts w:hint="eastAsia"/>
        </w:rPr>
        <w:t>Е</w:t>
      </w:r>
      <w:r>
        <w:t xml:space="preserve"> </w:t>
      </w:r>
      <w:r>
        <w:rPr>
          <w:rFonts w:hint="eastAsia"/>
        </w:rPr>
        <w:t>Статистическая</w:t>
      </w:r>
      <w:r>
        <w:t xml:space="preserve"> </w:t>
      </w:r>
      <w:r>
        <w:rPr>
          <w:rFonts w:hint="eastAsia"/>
        </w:rPr>
        <w:t>обработка</w:t>
      </w:r>
      <w:r>
        <w:t xml:space="preserve"> </w:t>
      </w:r>
      <w:r>
        <w:rPr>
          <w:rFonts w:hint="eastAsia"/>
        </w:rPr>
        <w:t>данных</w:t>
      </w:r>
      <w:r>
        <w:t>...................................269</w:t>
      </w:r>
    </w:p>
    <w:p w14:paraId="2642D73C" w14:textId="77777777" w:rsidR="004C6786" w:rsidRDefault="004C6786" w:rsidP="004C6786"/>
    <w:p w14:paraId="6D47E346" w14:textId="77777777" w:rsidR="004C6786" w:rsidRDefault="004C6786" w:rsidP="004C6786">
      <w:r>
        <w:rPr>
          <w:rFonts w:hint="eastAsia"/>
        </w:rPr>
        <w:t>Приложение</w:t>
      </w:r>
      <w:r>
        <w:t xml:space="preserve"> </w:t>
      </w:r>
      <w:r>
        <w:rPr>
          <w:rFonts w:hint="eastAsia"/>
        </w:rPr>
        <w:t>Ж</w:t>
      </w:r>
      <w:r>
        <w:t xml:space="preserve"> </w:t>
      </w:r>
      <w:r>
        <w:rPr>
          <w:rFonts w:hint="eastAsia"/>
        </w:rPr>
        <w:t>Этапы</w:t>
      </w:r>
      <w:r>
        <w:t xml:space="preserve"> </w:t>
      </w:r>
      <w:r>
        <w:rPr>
          <w:rFonts w:hint="eastAsia"/>
        </w:rPr>
        <w:t>работы</w:t>
      </w:r>
      <w:r>
        <w:t xml:space="preserve"> </w:t>
      </w:r>
      <w:r>
        <w:rPr>
          <w:rFonts w:hint="eastAsia"/>
        </w:rPr>
        <w:t>по</w:t>
      </w:r>
      <w:r>
        <w:t xml:space="preserve"> </w:t>
      </w:r>
      <w:r>
        <w:rPr>
          <w:rFonts w:hint="eastAsia"/>
        </w:rPr>
        <w:t>формированию</w:t>
      </w:r>
      <w:r>
        <w:t xml:space="preserve"> </w:t>
      </w:r>
      <w:r>
        <w:rPr>
          <w:rFonts w:hint="eastAsia"/>
        </w:rPr>
        <w:t>навыка</w:t>
      </w:r>
      <w:r>
        <w:t xml:space="preserve"> </w:t>
      </w:r>
      <w:r>
        <w:rPr>
          <w:rFonts w:hint="eastAsia"/>
        </w:rPr>
        <w:t>чтения</w:t>
      </w:r>
      <w:r>
        <w:t>................275</w:t>
      </w:r>
    </w:p>
    <w:p w14:paraId="79E6E365" w14:textId="77777777" w:rsidR="004C6786" w:rsidRDefault="004C6786" w:rsidP="004C6786"/>
    <w:p w14:paraId="29AE9A58" w14:textId="77777777" w:rsidR="004C6786" w:rsidRDefault="004C6786" w:rsidP="004C6786">
      <w:r>
        <w:rPr>
          <w:rFonts w:hint="eastAsia"/>
        </w:rPr>
        <w:t>Приложение</w:t>
      </w:r>
      <w:r>
        <w:t xml:space="preserve"> </w:t>
      </w:r>
      <w:r>
        <w:rPr>
          <w:rFonts w:hint="eastAsia"/>
        </w:rPr>
        <w:t>И</w:t>
      </w:r>
      <w:r>
        <w:t xml:space="preserve"> </w:t>
      </w:r>
      <w:r>
        <w:rPr>
          <w:rFonts w:hint="eastAsia"/>
        </w:rPr>
        <w:t>Рекомендации</w:t>
      </w:r>
      <w:r>
        <w:t xml:space="preserve"> </w:t>
      </w:r>
      <w:r>
        <w:rPr>
          <w:rFonts w:hint="eastAsia"/>
        </w:rPr>
        <w:t>по</w:t>
      </w:r>
      <w:r>
        <w:t xml:space="preserve"> </w:t>
      </w:r>
      <w:r>
        <w:rPr>
          <w:rFonts w:hint="eastAsia"/>
        </w:rPr>
        <w:t>формированию</w:t>
      </w:r>
      <w:r>
        <w:t xml:space="preserve"> </w:t>
      </w:r>
      <w:r>
        <w:rPr>
          <w:rFonts w:hint="eastAsia"/>
        </w:rPr>
        <w:t>навыка</w:t>
      </w:r>
      <w:r>
        <w:t xml:space="preserve"> </w:t>
      </w:r>
      <w:r>
        <w:rPr>
          <w:rFonts w:hint="eastAsia"/>
        </w:rPr>
        <w:t>чтения</w:t>
      </w:r>
      <w:r>
        <w:t xml:space="preserve"> </w:t>
      </w:r>
      <w:r>
        <w:rPr>
          <w:rFonts w:hint="eastAsia"/>
        </w:rPr>
        <w:t>у</w:t>
      </w:r>
      <w:r>
        <w:t xml:space="preserve"> </w:t>
      </w:r>
      <w:r>
        <w:rPr>
          <w:rFonts w:hint="eastAsia"/>
        </w:rPr>
        <w:t>разных</w:t>
      </w:r>
    </w:p>
    <w:p w14:paraId="2A63F72A" w14:textId="77777777" w:rsidR="004C6786" w:rsidRDefault="004C6786" w:rsidP="004C6786"/>
    <w:p w14:paraId="580DCDE3" w14:textId="77777777" w:rsidR="004C6786" w:rsidRDefault="004C6786" w:rsidP="004C6786">
      <w:r>
        <w:rPr>
          <w:rFonts w:hint="eastAsia"/>
        </w:rPr>
        <w:t>категорий</w:t>
      </w:r>
      <w:r>
        <w:t xml:space="preserve"> </w:t>
      </w:r>
      <w:r>
        <w:rPr>
          <w:rFonts w:hint="eastAsia"/>
        </w:rPr>
        <w:t>умственно</w:t>
      </w:r>
      <w:r>
        <w:t xml:space="preserve"> </w:t>
      </w:r>
      <w:r>
        <w:rPr>
          <w:rFonts w:hint="eastAsia"/>
        </w:rPr>
        <w:t>отсталых</w:t>
      </w:r>
      <w:r>
        <w:t xml:space="preserve"> </w:t>
      </w:r>
      <w:r>
        <w:rPr>
          <w:rFonts w:hint="eastAsia"/>
        </w:rPr>
        <w:t>детей</w:t>
      </w:r>
      <w:r>
        <w:t xml:space="preserve"> </w:t>
      </w:r>
      <w:r>
        <w:rPr>
          <w:rFonts w:hint="eastAsia"/>
        </w:rPr>
        <w:t>со</w:t>
      </w:r>
      <w:r>
        <w:t xml:space="preserve"> </w:t>
      </w:r>
      <w:r>
        <w:rPr>
          <w:rFonts w:hint="eastAsia"/>
        </w:rPr>
        <w:t>сложным</w:t>
      </w:r>
      <w:r>
        <w:t xml:space="preserve"> </w:t>
      </w:r>
      <w:r>
        <w:rPr>
          <w:rFonts w:hint="eastAsia"/>
        </w:rPr>
        <w:t>дефектом</w:t>
      </w:r>
      <w:r>
        <w:t>.......................280</w:t>
      </w:r>
    </w:p>
    <w:p w14:paraId="24A0702F" w14:textId="77777777" w:rsidR="004C6786" w:rsidRDefault="004C6786" w:rsidP="004C6786"/>
    <w:p w14:paraId="78686CFA" w14:textId="39FC7213" w:rsidR="004C6786" w:rsidRPr="004C6786" w:rsidRDefault="004C6786" w:rsidP="004C6786">
      <w:r>
        <w:rPr>
          <w:rFonts w:hint="eastAsia"/>
        </w:rPr>
        <w:t>Приложение</w:t>
      </w:r>
      <w:r>
        <w:t xml:space="preserve"> </w:t>
      </w:r>
      <w:r>
        <w:rPr>
          <w:rFonts w:hint="eastAsia"/>
        </w:rPr>
        <w:t>К</w:t>
      </w:r>
      <w:r>
        <w:t xml:space="preserve"> </w:t>
      </w:r>
      <w:r>
        <w:rPr>
          <w:rFonts w:hint="eastAsia"/>
        </w:rPr>
        <w:t>Дидактический</w:t>
      </w:r>
      <w:r>
        <w:t xml:space="preserve"> </w:t>
      </w:r>
      <w:r>
        <w:rPr>
          <w:rFonts w:hint="eastAsia"/>
        </w:rPr>
        <w:t>материал</w:t>
      </w:r>
      <w:r>
        <w:t xml:space="preserve"> </w:t>
      </w:r>
      <w:r>
        <w:rPr>
          <w:rFonts w:hint="eastAsia"/>
        </w:rPr>
        <w:t>по</w:t>
      </w:r>
      <w:r>
        <w:t xml:space="preserve"> </w:t>
      </w:r>
      <w:r>
        <w:rPr>
          <w:rFonts w:hint="eastAsia"/>
        </w:rPr>
        <w:t>формированию</w:t>
      </w:r>
      <w:r>
        <w:t xml:space="preserve"> </w:t>
      </w:r>
      <w:r>
        <w:rPr>
          <w:rFonts w:hint="eastAsia"/>
        </w:rPr>
        <w:t>навыка</w:t>
      </w:r>
      <w:r>
        <w:t xml:space="preserve"> </w:t>
      </w:r>
      <w:r>
        <w:rPr>
          <w:rFonts w:hint="eastAsia"/>
        </w:rPr>
        <w:t>чтения</w:t>
      </w:r>
      <w:r>
        <w:t>......286</w:t>
      </w:r>
    </w:p>
    <w:sectPr w:rsidR="004C6786" w:rsidRPr="004C6786" w:rsidSect="001F690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9F54" w14:textId="77777777" w:rsidR="001F6904" w:rsidRDefault="001F6904">
      <w:pPr>
        <w:spacing w:after="0" w:line="240" w:lineRule="auto"/>
      </w:pPr>
      <w:r>
        <w:separator/>
      </w:r>
    </w:p>
  </w:endnote>
  <w:endnote w:type="continuationSeparator" w:id="0">
    <w:p w14:paraId="180FCC07" w14:textId="77777777" w:rsidR="001F6904" w:rsidRDefault="001F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7015" w14:textId="77777777" w:rsidR="001F6904" w:rsidRDefault="001F6904"/>
    <w:p w14:paraId="2602AAE6" w14:textId="77777777" w:rsidR="001F6904" w:rsidRDefault="001F6904"/>
    <w:p w14:paraId="4F630827" w14:textId="77777777" w:rsidR="001F6904" w:rsidRDefault="001F6904"/>
    <w:p w14:paraId="253CAEC4" w14:textId="77777777" w:rsidR="001F6904" w:rsidRDefault="001F6904"/>
    <w:p w14:paraId="24094C94" w14:textId="77777777" w:rsidR="001F6904" w:rsidRDefault="001F6904"/>
    <w:p w14:paraId="13CB8629" w14:textId="77777777" w:rsidR="001F6904" w:rsidRDefault="001F6904"/>
    <w:p w14:paraId="01E695CF" w14:textId="77777777" w:rsidR="001F6904" w:rsidRDefault="001F690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B467BAC" wp14:editId="5A03614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85D1F" w14:textId="77777777" w:rsidR="001F6904" w:rsidRDefault="001F690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467BA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7D85D1F" w14:textId="77777777" w:rsidR="001F6904" w:rsidRDefault="001F690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60DE18C" w14:textId="77777777" w:rsidR="001F6904" w:rsidRDefault="001F6904"/>
    <w:p w14:paraId="5D9265F1" w14:textId="77777777" w:rsidR="001F6904" w:rsidRDefault="001F6904"/>
    <w:p w14:paraId="545DB438" w14:textId="77777777" w:rsidR="001F6904" w:rsidRDefault="001F690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EB8D5DC" wp14:editId="23F141A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682CF" w14:textId="77777777" w:rsidR="001F6904" w:rsidRDefault="001F6904"/>
                          <w:p w14:paraId="1AC53178" w14:textId="77777777" w:rsidR="001F6904" w:rsidRDefault="001F690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B8D5D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B682CF" w14:textId="77777777" w:rsidR="001F6904" w:rsidRDefault="001F6904"/>
                    <w:p w14:paraId="1AC53178" w14:textId="77777777" w:rsidR="001F6904" w:rsidRDefault="001F690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9D7A58E" w14:textId="77777777" w:rsidR="001F6904" w:rsidRDefault="001F6904"/>
    <w:p w14:paraId="50F710ED" w14:textId="77777777" w:rsidR="001F6904" w:rsidRDefault="001F6904">
      <w:pPr>
        <w:rPr>
          <w:sz w:val="2"/>
          <w:szCs w:val="2"/>
        </w:rPr>
      </w:pPr>
    </w:p>
    <w:p w14:paraId="315133DB" w14:textId="77777777" w:rsidR="001F6904" w:rsidRDefault="001F6904"/>
    <w:p w14:paraId="133F37A5" w14:textId="77777777" w:rsidR="001F6904" w:rsidRDefault="001F6904">
      <w:pPr>
        <w:spacing w:after="0" w:line="240" w:lineRule="auto"/>
      </w:pPr>
    </w:p>
  </w:footnote>
  <w:footnote w:type="continuationSeparator" w:id="0">
    <w:p w14:paraId="07E8AF3A" w14:textId="77777777" w:rsidR="001F6904" w:rsidRDefault="001F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04"/>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4</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973</cp:revision>
  <cp:lastPrinted>2009-02-06T05:36:00Z</cp:lastPrinted>
  <dcterms:created xsi:type="dcterms:W3CDTF">2024-01-07T13:43:00Z</dcterms:created>
  <dcterms:modified xsi:type="dcterms:W3CDTF">2024-01-23T21:02:00Z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