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418A" w14:textId="3372A8CD" w:rsidR="00AE0703" w:rsidRDefault="00B20675" w:rsidP="00B20675">
      <w:r w:rsidRPr="00B20675">
        <w:rPr>
          <w:rFonts w:hint="eastAsia"/>
        </w:rPr>
        <w:t>Дементьев</w:t>
      </w:r>
      <w:r w:rsidRPr="00B20675">
        <w:t xml:space="preserve"> </w:t>
      </w:r>
      <w:r w:rsidRPr="00B20675">
        <w:rPr>
          <w:rFonts w:hint="eastAsia"/>
        </w:rPr>
        <w:t>Александр</w:t>
      </w:r>
      <w:r w:rsidRPr="00B20675">
        <w:t xml:space="preserve"> </w:t>
      </w:r>
      <w:r w:rsidRPr="00B20675">
        <w:rPr>
          <w:rFonts w:hint="eastAsia"/>
        </w:rPr>
        <w:t>Сергеевич</w:t>
      </w:r>
      <w:r>
        <w:rPr>
          <w:rFonts w:hint="cs"/>
        </w:rPr>
        <w:t xml:space="preserve"> </w:t>
      </w:r>
      <w:r w:rsidRPr="00B20675">
        <w:rPr>
          <w:rFonts w:hint="eastAsia"/>
        </w:rPr>
        <w:t>Метод</w:t>
      </w:r>
      <w:r w:rsidRPr="00B20675">
        <w:t xml:space="preserve"> </w:t>
      </w:r>
      <w:r w:rsidRPr="00B20675">
        <w:rPr>
          <w:rFonts w:hint="eastAsia"/>
        </w:rPr>
        <w:t>контроля</w:t>
      </w:r>
      <w:r w:rsidRPr="00B20675">
        <w:t xml:space="preserve"> </w:t>
      </w:r>
      <w:r w:rsidRPr="00B20675">
        <w:rPr>
          <w:rFonts w:hint="eastAsia"/>
        </w:rPr>
        <w:t>концентрации</w:t>
      </w:r>
      <w:r w:rsidRPr="00B20675">
        <w:t xml:space="preserve"> </w:t>
      </w:r>
      <w:r w:rsidRPr="00B20675">
        <w:rPr>
          <w:rFonts w:hint="eastAsia"/>
        </w:rPr>
        <w:t>парафинов</w:t>
      </w:r>
      <w:r w:rsidRPr="00B20675">
        <w:t xml:space="preserve"> </w:t>
      </w:r>
      <w:r w:rsidRPr="00B20675">
        <w:rPr>
          <w:rFonts w:hint="eastAsia"/>
        </w:rPr>
        <w:t>при</w:t>
      </w:r>
      <w:r w:rsidRPr="00B20675">
        <w:t xml:space="preserve"> </w:t>
      </w:r>
      <w:r w:rsidRPr="00B20675">
        <w:rPr>
          <w:rFonts w:hint="eastAsia"/>
        </w:rPr>
        <w:t>транспортировке</w:t>
      </w:r>
      <w:r w:rsidRPr="00B20675">
        <w:t xml:space="preserve"> </w:t>
      </w:r>
      <w:r w:rsidRPr="00B20675">
        <w:rPr>
          <w:rFonts w:hint="eastAsia"/>
        </w:rPr>
        <w:t>нефти</w:t>
      </w:r>
      <w:r w:rsidRPr="00B20675">
        <w:t xml:space="preserve"> </w:t>
      </w:r>
      <w:r w:rsidRPr="00B20675">
        <w:rPr>
          <w:rFonts w:hint="eastAsia"/>
        </w:rPr>
        <w:t>магистральными</w:t>
      </w:r>
      <w:r w:rsidRPr="00B20675">
        <w:t xml:space="preserve"> </w:t>
      </w:r>
      <w:r w:rsidRPr="00B20675">
        <w:rPr>
          <w:rFonts w:hint="eastAsia"/>
        </w:rPr>
        <w:t>трубопроводами</w:t>
      </w:r>
      <w:r w:rsidRPr="00B20675">
        <w:t xml:space="preserve"> </w:t>
      </w:r>
      <w:r w:rsidRPr="00B20675">
        <w:rPr>
          <w:rFonts w:hint="eastAsia"/>
        </w:rPr>
        <w:t>на</w:t>
      </w:r>
      <w:r w:rsidRPr="00B20675">
        <w:t xml:space="preserve"> </w:t>
      </w:r>
      <w:r w:rsidRPr="00B20675">
        <w:rPr>
          <w:rFonts w:hint="eastAsia"/>
        </w:rPr>
        <w:t>основе</w:t>
      </w:r>
      <w:r w:rsidRPr="00B20675">
        <w:t xml:space="preserve"> </w:t>
      </w:r>
      <w:r w:rsidRPr="00B20675">
        <w:rPr>
          <w:rFonts w:hint="eastAsia"/>
        </w:rPr>
        <w:t>применения</w:t>
      </w:r>
      <w:r w:rsidRPr="00B20675">
        <w:t xml:space="preserve"> </w:t>
      </w:r>
      <w:r w:rsidRPr="00B20675">
        <w:rPr>
          <w:rFonts w:hint="eastAsia"/>
        </w:rPr>
        <w:t>радиоизотопного</w:t>
      </w:r>
      <w:r w:rsidRPr="00B20675">
        <w:t xml:space="preserve"> </w:t>
      </w:r>
      <w:r w:rsidRPr="00B20675">
        <w:rPr>
          <w:rFonts w:hint="eastAsia"/>
        </w:rPr>
        <w:t>излучения</w:t>
      </w:r>
    </w:p>
    <w:p w14:paraId="3425EE14" w14:textId="77777777" w:rsidR="00B20675" w:rsidRDefault="00B20675" w:rsidP="00B20675">
      <w:r>
        <w:rPr>
          <w:rFonts w:hint="eastAsia"/>
        </w:rPr>
        <w:t>ОГЛАВЛЕНИЕ</w:t>
      </w:r>
      <w:r>
        <w:t xml:space="preserve"> </w:t>
      </w:r>
      <w:r>
        <w:rPr>
          <w:rFonts w:hint="eastAsia"/>
        </w:rPr>
        <w:t>ДИССЕРТАЦИИ</w:t>
      </w:r>
    </w:p>
    <w:p w14:paraId="2E2B4B0F" w14:textId="77777777" w:rsidR="00B20675" w:rsidRDefault="00B20675" w:rsidP="00B20675">
      <w:r>
        <w:rPr>
          <w:rFonts w:hint="eastAsia"/>
        </w:rPr>
        <w:t>кандидат</w:t>
      </w:r>
      <w:r>
        <w:t xml:space="preserve"> </w:t>
      </w:r>
      <w:r>
        <w:rPr>
          <w:rFonts w:hint="eastAsia"/>
        </w:rPr>
        <w:t>наук</w:t>
      </w:r>
      <w:r>
        <w:t xml:space="preserve"> </w:t>
      </w:r>
      <w:r>
        <w:rPr>
          <w:rFonts w:hint="eastAsia"/>
        </w:rPr>
        <w:t>Дементьев</w:t>
      </w:r>
      <w:r>
        <w:t xml:space="preserve"> </w:t>
      </w:r>
      <w:r>
        <w:rPr>
          <w:rFonts w:hint="eastAsia"/>
        </w:rPr>
        <w:t>Александр</w:t>
      </w:r>
      <w:r>
        <w:t xml:space="preserve"> </w:t>
      </w:r>
      <w:r>
        <w:rPr>
          <w:rFonts w:hint="eastAsia"/>
        </w:rPr>
        <w:t>Сергеевич</w:t>
      </w:r>
    </w:p>
    <w:p w14:paraId="4DEB5777" w14:textId="77777777" w:rsidR="00B20675" w:rsidRDefault="00B20675" w:rsidP="00B20675">
      <w:r>
        <w:rPr>
          <w:rFonts w:hint="eastAsia"/>
        </w:rPr>
        <w:t>ВВЕДЕНИЕ</w:t>
      </w:r>
    </w:p>
    <w:p w14:paraId="588741FA" w14:textId="77777777" w:rsidR="00B20675" w:rsidRDefault="00B20675" w:rsidP="00B20675"/>
    <w:p w14:paraId="57FAF42D" w14:textId="77777777" w:rsidR="00B20675" w:rsidRDefault="00B20675" w:rsidP="00B20675">
      <w:r>
        <w:rPr>
          <w:rFonts w:hint="eastAsia"/>
        </w:rPr>
        <w:t>ГЛАВА</w:t>
      </w:r>
      <w:r>
        <w:t xml:space="preserve"> 1 </w:t>
      </w:r>
      <w:r>
        <w:rPr>
          <w:rFonts w:hint="eastAsia"/>
        </w:rPr>
        <w:t>АНАЛИЗ</w:t>
      </w:r>
      <w:r>
        <w:t xml:space="preserve"> </w:t>
      </w:r>
      <w:r>
        <w:rPr>
          <w:rFonts w:hint="eastAsia"/>
        </w:rPr>
        <w:t>МЕХАНИЗМА</w:t>
      </w:r>
      <w:r>
        <w:t xml:space="preserve"> </w:t>
      </w:r>
      <w:r>
        <w:rPr>
          <w:rFonts w:hint="eastAsia"/>
        </w:rPr>
        <w:t>ВОЗНИКНОВЕНИЯ</w:t>
      </w:r>
      <w:r>
        <w:t xml:space="preserve"> </w:t>
      </w:r>
      <w:r>
        <w:rPr>
          <w:rFonts w:hint="eastAsia"/>
        </w:rPr>
        <w:t>ПАРАФИНОВЫХ</w:t>
      </w:r>
      <w:r>
        <w:t xml:space="preserve"> </w:t>
      </w:r>
      <w:r>
        <w:rPr>
          <w:rFonts w:hint="eastAsia"/>
        </w:rPr>
        <w:t>ОТЛОЖЕНИЙ</w:t>
      </w:r>
      <w:r>
        <w:t xml:space="preserve"> </w:t>
      </w:r>
      <w:r>
        <w:rPr>
          <w:rFonts w:hint="eastAsia"/>
        </w:rPr>
        <w:t>В</w:t>
      </w:r>
      <w:r>
        <w:t xml:space="preserve"> </w:t>
      </w:r>
      <w:r>
        <w:rPr>
          <w:rFonts w:hint="eastAsia"/>
        </w:rPr>
        <w:t>НЕФТЕПРОВОДАХ</w:t>
      </w:r>
      <w:r>
        <w:t xml:space="preserve"> </w:t>
      </w:r>
      <w:r>
        <w:rPr>
          <w:rFonts w:hint="eastAsia"/>
        </w:rPr>
        <w:t>И</w:t>
      </w:r>
      <w:r>
        <w:t xml:space="preserve"> </w:t>
      </w:r>
      <w:r>
        <w:rPr>
          <w:rFonts w:hint="eastAsia"/>
        </w:rPr>
        <w:t>МЕТОДОВ</w:t>
      </w:r>
      <w:r>
        <w:t xml:space="preserve"> </w:t>
      </w:r>
      <w:r>
        <w:rPr>
          <w:rFonts w:hint="eastAsia"/>
        </w:rPr>
        <w:t>ОБНАРУЖЕНИЯ</w:t>
      </w:r>
      <w:r>
        <w:t xml:space="preserve"> </w:t>
      </w:r>
      <w:r>
        <w:rPr>
          <w:rFonts w:hint="eastAsia"/>
        </w:rPr>
        <w:t>И</w:t>
      </w:r>
      <w:r>
        <w:t xml:space="preserve"> </w:t>
      </w:r>
      <w:r>
        <w:rPr>
          <w:rFonts w:hint="eastAsia"/>
        </w:rPr>
        <w:t>БОРЬБЫ</w:t>
      </w:r>
      <w:r>
        <w:t xml:space="preserve"> </w:t>
      </w:r>
      <w:r>
        <w:rPr>
          <w:rFonts w:hint="eastAsia"/>
        </w:rPr>
        <w:t>С</w:t>
      </w:r>
      <w:r>
        <w:t xml:space="preserve"> </w:t>
      </w:r>
      <w:r>
        <w:rPr>
          <w:rFonts w:hint="eastAsia"/>
        </w:rPr>
        <w:t>НИМИ</w:t>
      </w:r>
    </w:p>
    <w:p w14:paraId="517652D0" w14:textId="77777777" w:rsidR="00B20675" w:rsidRDefault="00B20675" w:rsidP="00B20675"/>
    <w:p w14:paraId="4353E80E" w14:textId="77777777" w:rsidR="00B20675" w:rsidRDefault="00B20675" w:rsidP="00B20675">
      <w:r>
        <w:t xml:space="preserve">1.1 </w:t>
      </w:r>
      <w:r>
        <w:rPr>
          <w:rFonts w:hint="eastAsia"/>
        </w:rPr>
        <w:t>Причины</w:t>
      </w:r>
      <w:r>
        <w:t xml:space="preserve"> </w:t>
      </w:r>
      <w:r>
        <w:rPr>
          <w:rFonts w:hint="eastAsia"/>
        </w:rPr>
        <w:t>возникновения</w:t>
      </w:r>
      <w:r>
        <w:t xml:space="preserve"> </w:t>
      </w:r>
      <w:r>
        <w:rPr>
          <w:rFonts w:hint="eastAsia"/>
        </w:rPr>
        <w:t>парафиновых</w:t>
      </w:r>
      <w:r>
        <w:t xml:space="preserve"> </w:t>
      </w:r>
      <w:r>
        <w:rPr>
          <w:rFonts w:hint="eastAsia"/>
        </w:rPr>
        <w:t>отложений</w:t>
      </w:r>
      <w:r>
        <w:t xml:space="preserve"> </w:t>
      </w:r>
      <w:r>
        <w:rPr>
          <w:rFonts w:hint="eastAsia"/>
        </w:rPr>
        <w:t>в</w:t>
      </w:r>
      <w:r>
        <w:t xml:space="preserve"> </w:t>
      </w:r>
      <w:r>
        <w:rPr>
          <w:rFonts w:hint="eastAsia"/>
        </w:rPr>
        <w:t>трубопроводных</w:t>
      </w:r>
      <w:r>
        <w:t xml:space="preserve"> </w:t>
      </w:r>
      <w:r>
        <w:rPr>
          <w:rFonts w:hint="eastAsia"/>
        </w:rPr>
        <w:t>системах</w:t>
      </w:r>
      <w:r>
        <w:t xml:space="preserve"> </w:t>
      </w:r>
      <w:r>
        <w:rPr>
          <w:rFonts w:hint="eastAsia"/>
        </w:rPr>
        <w:t>нефтяной</w:t>
      </w:r>
      <w:r>
        <w:t xml:space="preserve"> </w:t>
      </w:r>
      <w:r>
        <w:rPr>
          <w:rFonts w:hint="eastAsia"/>
        </w:rPr>
        <w:t>промышленности</w:t>
      </w:r>
    </w:p>
    <w:p w14:paraId="04FA298C" w14:textId="77777777" w:rsidR="00B20675" w:rsidRDefault="00B20675" w:rsidP="00B20675"/>
    <w:p w14:paraId="0C1885C7" w14:textId="77777777" w:rsidR="00B20675" w:rsidRDefault="00B20675" w:rsidP="00B20675">
      <w:r>
        <w:t xml:space="preserve">1.2 </w:t>
      </w:r>
      <w:r>
        <w:rPr>
          <w:rFonts w:hint="eastAsia"/>
        </w:rPr>
        <w:t>Методы</w:t>
      </w:r>
      <w:r>
        <w:t xml:space="preserve"> </w:t>
      </w:r>
      <w:r>
        <w:rPr>
          <w:rFonts w:hint="eastAsia"/>
        </w:rPr>
        <w:t>определения</w:t>
      </w:r>
      <w:r>
        <w:t xml:space="preserve"> </w:t>
      </w:r>
      <w:r>
        <w:rPr>
          <w:rFonts w:hint="eastAsia"/>
        </w:rPr>
        <w:t>температуры</w:t>
      </w:r>
      <w:r>
        <w:t xml:space="preserve"> </w:t>
      </w:r>
      <w:r>
        <w:rPr>
          <w:rFonts w:hint="eastAsia"/>
        </w:rPr>
        <w:t>нефти</w:t>
      </w:r>
      <w:r>
        <w:t xml:space="preserve">, </w:t>
      </w:r>
      <w:r>
        <w:rPr>
          <w:rFonts w:hint="eastAsia"/>
        </w:rPr>
        <w:t>достаточной</w:t>
      </w:r>
      <w:r>
        <w:t xml:space="preserve"> </w:t>
      </w:r>
      <w:r>
        <w:rPr>
          <w:rFonts w:hint="eastAsia"/>
        </w:rPr>
        <w:t>для</w:t>
      </w:r>
      <w:r>
        <w:t xml:space="preserve"> </w:t>
      </w:r>
      <w:r>
        <w:rPr>
          <w:rFonts w:hint="eastAsia"/>
        </w:rPr>
        <w:t>начала</w:t>
      </w:r>
      <w:r>
        <w:t xml:space="preserve"> </w:t>
      </w:r>
      <w:r>
        <w:rPr>
          <w:rFonts w:hint="eastAsia"/>
        </w:rPr>
        <w:t>формирования</w:t>
      </w:r>
      <w:r>
        <w:t xml:space="preserve"> </w:t>
      </w:r>
      <w:r>
        <w:rPr>
          <w:rFonts w:hint="eastAsia"/>
        </w:rPr>
        <w:t>отложений</w:t>
      </w:r>
    </w:p>
    <w:p w14:paraId="23D0D353" w14:textId="77777777" w:rsidR="00B20675" w:rsidRDefault="00B20675" w:rsidP="00B20675"/>
    <w:p w14:paraId="1D47DB31" w14:textId="77777777" w:rsidR="00B20675" w:rsidRDefault="00B20675" w:rsidP="00B20675">
      <w:r>
        <w:t xml:space="preserve">1.3 </w:t>
      </w:r>
      <w:r>
        <w:rPr>
          <w:rFonts w:hint="eastAsia"/>
        </w:rPr>
        <w:t>Существующие</w:t>
      </w:r>
      <w:r>
        <w:t xml:space="preserve"> </w:t>
      </w:r>
      <w:r>
        <w:rPr>
          <w:rFonts w:hint="eastAsia"/>
        </w:rPr>
        <w:t>методы</w:t>
      </w:r>
      <w:r>
        <w:t xml:space="preserve"> </w:t>
      </w:r>
      <w:r>
        <w:rPr>
          <w:rFonts w:hint="eastAsia"/>
        </w:rPr>
        <w:t>предотвращения</w:t>
      </w:r>
      <w:r>
        <w:t xml:space="preserve"> </w:t>
      </w:r>
      <w:r>
        <w:rPr>
          <w:rFonts w:hint="eastAsia"/>
        </w:rPr>
        <w:t>формирования</w:t>
      </w:r>
      <w:r>
        <w:t xml:space="preserve"> </w:t>
      </w:r>
      <w:r>
        <w:rPr>
          <w:rFonts w:hint="eastAsia"/>
        </w:rPr>
        <w:t>АСПО</w:t>
      </w:r>
    </w:p>
    <w:p w14:paraId="68B09794" w14:textId="77777777" w:rsidR="00B20675" w:rsidRDefault="00B20675" w:rsidP="00B20675"/>
    <w:p w14:paraId="59B3EC1F" w14:textId="77777777" w:rsidR="00B20675" w:rsidRDefault="00B20675" w:rsidP="00B20675">
      <w:r>
        <w:t xml:space="preserve">1.4 </w:t>
      </w:r>
      <w:r>
        <w:rPr>
          <w:rFonts w:hint="eastAsia"/>
        </w:rPr>
        <w:t>Существующие</w:t>
      </w:r>
      <w:r>
        <w:t xml:space="preserve"> </w:t>
      </w:r>
      <w:r>
        <w:rPr>
          <w:rFonts w:hint="eastAsia"/>
        </w:rPr>
        <w:t>методы</w:t>
      </w:r>
      <w:r>
        <w:t xml:space="preserve"> </w:t>
      </w:r>
      <w:r>
        <w:rPr>
          <w:rFonts w:hint="eastAsia"/>
        </w:rPr>
        <w:t>удаления</w:t>
      </w:r>
      <w:r>
        <w:t xml:space="preserve"> </w:t>
      </w:r>
      <w:r>
        <w:rPr>
          <w:rFonts w:hint="eastAsia"/>
        </w:rPr>
        <w:t>АСПО</w:t>
      </w:r>
    </w:p>
    <w:p w14:paraId="6676358E" w14:textId="77777777" w:rsidR="00B20675" w:rsidRDefault="00B20675" w:rsidP="00B20675"/>
    <w:p w14:paraId="5FF16FB0" w14:textId="77777777" w:rsidR="00B20675" w:rsidRDefault="00B20675" w:rsidP="00B20675">
      <w:r>
        <w:t xml:space="preserve">1.5 </w:t>
      </w:r>
      <w:r>
        <w:rPr>
          <w:rFonts w:hint="eastAsia"/>
        </w:rPr>
        <w:t>Существующие</w:t>
      </w:r>
      <w:r>
        <w:t xml:space="preserve"> </w:t>
      </w:r>
      <w:r>
        <w:rPr>
          <w:rFonts w:hint="eastAsia"/>
        </w:rPr>
        <w:t>модели</w:t>
      </w:r>
      <w:r>
        <w:t xml:space="preserve"> </w:t>
      </w:r>
      <w:r>
        <w:rPr>
          <w:rFonts w:hint="eastAsia"/>
        </w:rPr>
        <w:t>обнаружения</w:t>
      </w:r>
      <w:r>
        <w:t xml:space="preserve"> </w:t>
      </w:r>
      <w:r>
        <w:rPr>
          <w:rFonts w:hint="eastAsia"/>
        </w:rPr>
        <w:t>АСПО</w:t>
      </w:r>
    </w:p>
    <w:p w14:paraId="4C568A61" w14:textId="77777777" w:rsidR="00B20675" w:rsidRDefault="00B20675" w:rsidP="00B20675"/>
    <w:p w14:paraId="2F07841B" w14:textId="77777777" w:rsidR="00B20675" w:rsidRDefault="00B20675" w:rsidP="00B20675">
      <w:r>
        <w:t xml:space="preserve">1.6 </w:t>
      </w:r>
      <w:r>
        <w:rPr>
          <w:rFonts w:hint="eastAsia"/>
        </w:rPr>
        <w:t>Анализ</w:t>
      </w:r>
      <w:r>
        <w:t xml:space="preserve"> </w:t>
      </w:r>
      <w:r>
        <w:rPr>
          <w:rFonts w:hint="eastAsia"/>
        </w:rPr>
        <w:t>существующих</w:t>
      </w:r>
      <w:r>
        <w:t xml:space="preserve"> </w:t>
      </w:r>
      <w:r>
        <w:rPr>
          <w:rFonts w:hint="eastAsia"/>
        </w:rPr>
        <w:t>осложнений</w:t>
      </w:r>
      <w:r>
        <w:t xml:space="preserve">, </w:t>
      </w:r>
      <w:r>
        <w:rPr>
          <w:rFonts w:hint="eastAsia"/>
        </w:rPr>
        <w:t>связанных</w:t>
      </w:r>
      <w:r>
        <w:t xml:space="preserve"> </w:t>
      </w:r>
      <w:r>
        <w:rPr>
          <w:rFonts w:hint="eastAsia"/>
        </w:rPr>
        <w:t>с</w:t>
      </w:r>
      <w:r>
        <w:t xml:space="preserve"> </w:t>
      </w:r>
      <w:r>
        <w:rPr>
          <w:rFonts w:hint="eastAsia"/>
        </w:rPr>
        <w:t>проблемами</w:t>
      </w:r>
      <w:r>
        <w:t xml:space="preserve"> </w:t>
      </w:r>
      <w:r>
        <w:rPr>
          <w:rFonts w:hint="eastAsia"/>
        </w:rPr>
        <w:t>образования</w:t>
      </w:r>
      <w:r>
        <w:t xml:space="preserve"> </w:t>
      </w:r>
      <w:r>
        <w:rPr>
          <w:rFonts w:hint="eastAsia"/>
        </w:rPr>
        <w:t>АСПО</w:t>
      </w:r>
      <w:r>
        <w:t xml:space="preserve"> </w:t>
      </w:r>
      <w:r>
        <w:rPr>
          <w:rFonts w:hint="eastAsia"/>
        </w:rPr>
        <w:t>при</w:t>
      </w:r>
      <w:r>
        <w:t xml:space="preserve"> </w:t>
      </w:r>
      <w:r>
        <w:rPr>
          <w:rFonts w:hint="eastAsia"/>
        </w:rPr>
        <w:t>эксплуатации</w:t>
      </w:r>
      <w:r>
        <w:t xml:space="preserve"> </w:t>
      </w:r>
      <w:r>
        <w:rPr>
          <w:rFonts w:hint="eastAsia"/>
        </w:rPr>
        <w:t>месторождений</w:t>
      </w:r>
      <w:r>
        <w:t xml:space="preserve"> </w:t>
      </w:r>
      <w:r>
        <w:rPr>
          <w:rFonts w:hint="eastAsia"/>
        </w:rPr>
        <w:t>нефти</w:t>
      </w:r>
      <w:r>
        <w:t xml:space="preserve"> </w:t>
      </w:r>
      <w:r>
        <w:rPr>
          <w:rFonts w:hint="eastAsia"/>
        </w:rPr>
        <w:t>с</w:t>
      </w:r>
      <w:r>
        <w:t xml:space="preserve"> </w:t>
      </w:r>
      <w:r>
        <w:rPr>
          <w:rFonts w:hint="eastAsia"/>
        </w:rPr>
        <w:t>высоким</w:t>
      </w:r>
      <w:r>
        <w:t xml:space="preserve"> </w:t>
      </w:r>
      <w:r>
        <w:rPr>
          <w:rFonts w:hint="eastAsia"/>
        </w:rPr>
        <w:t>содержанием</w:t>
      </w:r>
      <w:r>
        <w:t xml:space="preserve"> </w:t>
      </w:r>
      <w:r>
        <w:rPr>
          <w:rFonts w:hint="eastAsia"/>
        </w:rPr>
        <w:t>парафина</w:t>
      </w:r>
    </w:p>
    <w:p w14:paraId="4E63C39E" w14:textId="77777777" w:rsidR="00B20675" w:rsidRDefault="00B20675" w:rsidP="00B20675"/>
    <w:p w14:paraId="64546CFF" w14:textId="77777777" w:rsidR="00B20675" w:rsidRDefault="00B20675" w:rsidP="00B20675">
      <w:r>
        <w:t xml:space="preserve">1.7 </w:t>
      </w:r>
      <w:r>
        <w:rPr>
          <w:rFonts w:hint="eastAsia"/>
        </w:rPr>
        <w:t>Методы</w:t>
      </w:r>
      <w:r>
        <w:t xml:space="preserve"> </w:t>
      </w:r>
      <w:r>
        <w:rPr>
          <w:rFonts w:hint="eastAsia"/>
        </w:rPr>
        <w:t>практического</w:t>
      </w:r>
      <w:r>
        <w:t xml:space="preserve"> </w:t>
      </w:r>
      <w:r>
        <w:rPr>
          <w:rFonts w:hint="eastAsia"/>
        </w:rPr>
        <w:t>измерения</w:t>
      </w:r>
      <w:r>
        <w:t xml:space="preserve"> </w:t>
      </w:r>
      <w:r>
        <w:rPr>
          <w:rFonts w:hint="eastAsia"/>
        </w:rPr>
        <w:t>толщины</w:t>
      </w:r>
      <w:r>
        <w:t xml:space="preserve"> </w:t>
      </w:r>
      <w:r>
        <w:rPr>
          <w:rFonts w:hint="eastAsia"/>
        </w:rPr>
        <w:t>парафиновых</w:t>
      </w:r>
      <w:r>
        <w:t xml:space="preserve"> </w:t>
      </w:r>
      <w:r>
        <w:rPr>
          <w:rFonts w:hint="eastAsia"/>
        </w:rPr>
        <w:t>отложений</w:t>
      </w:r>
      <w:r>
        <w:t xml:space="preserve"> </w:t>
      </w:r>
      <w:r>
        <w:rPr>
          <w:rFonts w:hint="eastAsia"/>
        </w:rPr>
        <w:t>в</w:t>
      </w:r>
      <w:r>
        <w:t xml:space="preserve"> </w:t>
      </w:r>
      <w:r>
        <w:rPr>
          <w:rFonts w:hint="eastAsia"/>
        </w:rPr>
        <w:t>нефтепроводе</w:t>
      </w:r>
    </w:p>
    <w:p w14:paraId="15E6625C" w14:textId="77777777" w:rsidR="00B20675" w:rsidRDefault="00B20675" w:rsidP="00B20675"/>
    <w:p w14:paraId="4258103B" w14:textId="77777777" w:rsidR="00B20675" w:rsidRDefault="00B20675" w:rsidP="00B20675">
      <w:r>
        <w:t xml:space="preserve">1.8 </w:t>
      </w:r>
      <w:r>
        <w:rPr>
          <w:rFonts w:hint="eastAsia"/>
        </w:rPr>
        <w:t>Радиоизотопные</w:t>
      </w:r>
      <w:r>
        <w:t xml:space="preserve"> </w:t>
      </w:r>
      <w:r>
        <w:rPr>
          <w:rFonts w:hint="eastAsia"/>
        </w:rPr>
        <w:t>методы</w:t>
      </w:r>
      <w:r>
        <w:t xml:space="preserve"> </w:t>
      </w:r>
      <w:r>
        <w:rPr>
          <w:rFonts w:hint="eastAsia"/>
        </w:rPr>
        <w:t>измерения</w:t>
      </w:r>
      <w:r>
        <w:t xml:space="preserve"> </w:t>
      </w:r>
      <w:r>
        <w:rPr>
          <w:rFonts w:hint="eastAsia"/>
        </w:rPr>
        <w:t>содержания</w:t>
      </w:r>
      <w:r>
        <w:t xml:space="preserve"> </w:t>
      </w:r>
      <w:r>
        <w:rPr>
          <w:rFonts w:hint="eastAsia"/>
        </w:rPr>
        <w:t>многофазных</w:t>
      </w:r>
      <w:r>
        <w:t xml:space="preserve"> </w:t>
      </w:r>
      <w:r>
        <w:rPr>
          <w:rFonts w:hint="eastAsia"/>
        </w:rPr>
        <w:t>многокомпонентных</w:t>
      </w:r>
      <w:r>
        <w:t xml:space="preserve"> </w:t>
      </w:r>
      <w:r>
        <w:rPr>
          <w:rFonts w:hint="eastAsia"/>
        </w:rPr>
        <w:t>потоков</w:t>
      </w:r>
    </w:p>
    <w:p w14:paraId="477372BD" w14:textId="77777777" w:rsidR="00B20675" w:rsidRDefault="00B20675" w:rsidP="00B20675"/>
    <w:p w14:paraId="33058531" w14:textId="77777777" w:rsidR="00B20675" w:rsidRDefault="00B20675" w:rsidP="00B20675">
      <w:r>
        <w:lastRenderedPageBreak/>
        <w:t xml:space="preserve">1.9 </w:t>
      </w:r>
      <w:r>
        <w:rPr>
          <w:rFonts w:hint="eastAsia"/>
        </w:rPr>
        <w:t>Выводы</w:t>
      </w:r>
      <w:r>
        <w:t xml:space="preserve"> </w:t>
      </w:r>
      <w:r>
        <w:rPr>
          <w:rFonts w:hint="eastAsia"/>
        </w:rPr>
        <w:t>по</w:t>
      </w:r>
      <w:r>
        <w:t xml:space="preserve"> </w:t>
      </w:r>
      <w:r>
        <w:rPr>
          <w:rFonts w:hint="eastAsia"/>
        </w:rPr>
        <w:t>главе</w:t>
      </w:r>
    </w:p>
    <w:p w14:paraId="75D37C0B" w14:textId="77777777" w:rsidR="00B20675" w:rsidRDefault="00B20675" w:rsidP="00B20675"/>
    <w:p w14:paraId="4D4AAAA1" w14:textId="77777777" w:rsidR="00B20675" w:rsidRDefault="00B20675" w:rsidP="00B20675">
      <w:r>
        <w:rPr>
          <w:rFonts w:hint="eastAsia"/>
        </w:rPr>
        <w:t>ГЛАВА</w:t>
      </w:r>
      <w:r>
        <w:t xml:space="preserve"> 2 </w:t>
      </w:r>
      <w:r>
        <w:rPr>
          <w:rFonts w:hint="eastAsia"/>
        </w:rPr>
        <w:t>ИССЛЕДОВАНИЕ</w:t>
      </w:r>
      <w:r>
        <w:t xml:space="preserve"> </w:t>
      </w:r>
      <w:r>
        <w:rPr>
          <w:rFonts w:hint="eastAsia"/>
        </w:rPr>
        <w:t>ВАРИАНТОВ</w:t>
      </w:r>
      <w:r>
        <w:t xml:space="preserve"> </w:t>
      </w:r>
      <w:r>
        <w:rPr>
          <w:rFonts w:hint="eastAsia"/>
        </w:rPr>
        <w:t>СОЗДАНИЯ</w:t>
      </w:r>
      <w:r>
        <w:t xml:space="preserve"> </w:t>
      </w:r>
      <w:r>
        <w:rPr>
          <w:rFonts w:hint="eastAsia"/>
        </w:rPr>
        <w:t>ИЗМЕРИТЕЛЬНОЙ</w:t>
      </w:r>
      <w:r>
        <w:t xml:space="preserve"> </w:t>
      </w:r>
      <w:r>
        <w:rPr>
          <w:rFonts w:hint="eastAsia"/>
        </w:rPr>
        <w:t>СИСТЕМЫ</w:t>
      </w:r>
      <w:r>
        <w:t xml:space="preserve"> </w:t>
      </w:r>
      <w:r>
        <w:rPr>
          <w:rFonts w:hint="eastAsia"/>
        </w:rPr>
        <w:t>КОНЦЕНТРАЦИИ</w:t>
      </w:r>
      <w:r>
        <w:t xml:space="preserve"> </w:t>
      </w:r>
      <w:r>
        <w:rPr>
          <w:rFonts w:hint="eastAsia"/>
        </w:rPr>
        <w:t>ПАРАФИНОВ</w:t>
      </w:r>
      <w:r>
        <w:t xml:space="preserve">, </w:t>
      </w:r>
      <w:r>
        <w:rPr>
          <w:rFonts w:hint="eastAsia"/>
        </w:rPr>
        <w:t>ОСНОВАННОЙ</w:t>
      </w:r>
      <w:r>
        <w:t xml:space="preserve"> </w:t>
      </w:r>
      <w:r>
        <w:rPr>
          <w:rFonts w:hint="eastAsia"/>
        </w:rPr>
        <w:t>НА</w:t>
      </w:r>
      <w:r>
        <w:t xml:space="preserve"> </w:t>
      </w:r>
      <w:r>
        <w:rPr>
          <w:rFonts w:hint="eastAsia"/>
        </w:rPr>
        <w:t>РАДИОИЗОТОПНОМ</w:t>
      </w:r>
      <w:r>
        <w:t xml:space="preserve"> </w:t>
      </w:r>
      <w:r>
        <w:rPr>
          <w:rFonts w:hint="eastAsia"/>
        </w:rPr>
        <w:t>ИЗЛУЧЕНИИ</w:t>
      </w:r>
    </w:p>
    <w:p w14:paraId="4480CD69" w14:textId="77777777" w:rsidR="00B20675" w:rsidRDefault="00B20675" w:rsidP="00B20675"/>
    <w:p w14:paraId="1C5516B4" w14:textId="77777777" w:rsidR="00B20675" w:rsidRDefault="00B20675" w:rsidP="00B20675">
      <w:r>
        <w:t xml:space="preserve">2.1 </w:t>
      </w:r>
      <w:r>
        <w:rPr>
          <w:rFonts w:hint="eastAsia"/>
        </w:rPr>
        <w:t>Постановка</w:t>
      </w:r>
      <w:r>
        <w:t xml:space="preserve"> </w:t>
      </w:r>
      <w:r>
        <w:rPr>
          <w:rFonts w:hint="eastAsia"/>
        </w:rPr>
        <w:t>задачи</w:t>
      </w:r>
      <w:r>
        <w:t xml:space="preserve"> </w:t>
      </w:r>
      <w:r>
        <w:rPr>
          <w:rFonts w:hint="eastAsia"/>
        </w:rPr>
        <w:t>и</w:t>
      </w:r>
      <w:r>
        <w:t xml:space="preserve"> </w:t>
      </w:r>
      <w:r>
        <w:rPr>
          <w:rFonts w:hint="eastAsia"/>
        </w:rPr>
        <w:t>выбор</w:t>
      </w:r>
      <w:r>
        <w:t xml:space="preserve"> </w:t>
      </w:r>
      <w:r>
        <w:rPr>
          <w:rFonts w:hint="eastAsia"/>
        </w:rPr>
        <w:t>метода</w:t>
      </w:r>
      <w:r>
        <w:t xml:space="preserve"> </w:t>
      </w:r>
      <w:r>
        <w:rPr>
          <w:rFonts w:hint="eastAsia"/>
        </w:rPr>
        <w:t>исследования</w:t>
      </w:r>
      <w:r>
        <w:t xml:space="preserve"> </w:t>
      </w:r>
      <w:r>
        <w:rPr>
          <w:rFonts w:hint="eastAsia"/>
        </w:rPr>
        <w:t>парафиновых</w:t>
      </w:r>
      <w:r>
        <w:t xml:space="preserve"> </w:t>
      </w:r>
      <w:r>
        <w:rPr>
          <w:rFonts w:hint="eastAsia"/>
        </w:rPr>
        <w:t>отложений</w:t>
      </w:r>
    </w:p>
    <w:p w14:paraId="0754BDE7" w14:textId="77777777" w:rsidR="00B20675" w:rsidRDefault="00B20675" w:rsidP="00B20675"/>
    <w:p w14:paraId="5905F778" w14:textId="77777777" w:rsidR="00B20675" w:rsidRDefault="00B20675" w:rsidP="00B20675">
      <w:r>
        <w:t xml:space="preserve">2.2 </w:t>
      </w:r>
      <w:r>
        <w:rPr>
          <w:rFonts w:hint="eastAsia"/>
        </w:rPr>
        <w:t>Распределение</w:t>
      </w:r>
      <w:r>
        <w:t xml:space="preserve"> </w:t>
      </w:r>
      <w:r>
        <w:rPr>
          <w:rFonts w:hint="eastAsia"/>
        </w:rPr>
        <w:t>АСПО</w:t>
      </w:r>
      <w:r>
        <w:t xml:space="preserve"> </w:t>
      </w:r>
      <w:r>
        <w:rPr>
          <w:rFonts w:hint="eastAsia"/>
        </w:rPr>
        <w:t>на</w:t>
      </w:r>
      <w:r>
        <w:t xml:space="preserve"> </w:t>
      </w:r>
      <w:r>
        <w:rPr>
          <w:rFonts w:hint="eastAsia"/>
        </w:rPr>
        <w:t>стенках</w:t>
      </w:r>
      <w:r>
        <w:t xml:space="preserve"> </w:t>
      </w:r>
      <w:r>
        <w:rPr>
          <w:rFonts w:hint="eastAsia"/>
        </w:rPr>
        <w:t>нефтепровода</w:t>
      </w:r>
    </w:p>
    <w:p w14:paraId="54F3AB68" w14:textId="77777777" w:rsidR="00B20675" w:rsidRDefault="00B20675" w:rsidP="00B20675"/>
    <w:p w14:paraId="23039571" w14:textId="77777777" w:rsidR="00B20675" w:rsidRDefault="00B20675" w:rsidP="00B20675">
      <w:r>
        <w:t xml:space="preserve">2.3 </w:t>
      </w:r>
      <w:r>
        <w:rPr>
          <w:rFonts w:hint="eastAsia"/>
        </w:rPr>
        <w:t>Технические</w:t>
      </w:r>
      <w:r>
        <w:t xml:space="preserve"> </w:t>
      </w:r>
      <w:r>
        <w:rPr>
          <w:rFonts w:hint="eastAsia"/>
        </w:rPr>
        <w:t>решения</w:t>
      </w:r>
      <w:r>
        <w:t xml:space="preserve"> </w:t>
      </w:r>
      <w:r>
        <w:rPr>
          <w:rFonts w:hint="eastAsia"/>
        </w:rPr>
        <w:t>по</w:t>
      </w:r>
      <w:r>
        <w:t xml:space="preserve"> </w:t>
      </w:r>
      <w:r>
        <w:rPr>
          <w:rFonts w:hint="eastAsia"/>
        </w:rPr>
        <w:t>бесконтактному</w:t>
      </w:r>
      <w:r>
        <w:t xml:space="preserve"> </w:t>
      </w:r>
      <w:r>
        <w:rPr>
          <w:rFonts w:hint="eastAsia"/>
        </w:rPr>
        <w:t>измерению</w:t>
      </w:r>
      <w:r>
        <w:t xml:space="preserve"> </w:t>
      </w:r>
      <w:r>
        <w:rPr>
          <w:rFonts w:hint="eastAsia"/>
        </w:rPr>
        <w:t>наличия</w:t>
      </w:r>
      <w:r>
        <w:t xml:space="preserve"> </w:t>
      </w:r>
      <w:r>
        <w:rPr>
          <w:rFonts w:hint="eastAsia"/>
        </w:rPr>
        <w:t>включений</w:t>
      </w:r>
      <w:r>
        <w:t xml:space="preserve"> </w:t>
      </w:r>
      <w:r>
        <w:rPr>
          <w:rFonts w:hint="eastAsia"/>
        </w:rPr>
        <w:t>в</w:t>
      </w:r>
      <w:r>
        <w:t xml:space="preserve"> </w:t>
      </w:r>
      <w:r>
        <w:rPr>
          <w:rFonts w:hint="eastAsia"/>
        </w:rPr>
        <w:t>нефти</w:t>
      </w:r>
      <w:r>
        <w:t xml:space="preserve">, </w:t>
      </w:r>
      <w:r>
        <w:rPr>
          <w:rFonts w:hint="eastAsia"/>
        </w:rPr>
        <w:t>основанные</w:t>
      </w:r>
      <w:r>
        <w:t xml:space="preserve"> </w:t>
      </w:r>
      <w:r>
        <w:rPr>
          <w:rFonts w:hint="eastAsia"/>
        </w:rPr>
        <w:t>на</w:t>
      </w:r>
      <w:r>
        <w:t xml:space="preserve"> </w:t>
      </w:r>
      <w:r>
        <w:rPr>
          <w:rFonts w:hint="eastAsia"/>
        </w:rPr>
        <w:t>применении</w:t>
      </w:r>
      <w:r>
        <w:t xml:space="preserve"> </w:t>
      </w:r>
      <w:r>
        <w:rPr>
          <w:rFonts w:hint="eastAsia"/>
        </w:rPr>
        <w:t>гамма</w:t>
      </w:r>
      <w:r>
        <w:t>-</w:t>
      </w:r>
      <w:r>
        <w:rPr>
          <w:rFonts w:hint="eastAsia"/>
        </w:rPr>
        <w:t>излучения</w:t>
      </w:r>
    </w:p>
    <w:p w14:paraId="5B88CFAA" w14:textId="77777777" w:rsidR="00B20675" w:rsidRDefault="00B20675" w:rsidP="00B20675"/>
    <w:p w14:paraId="2A938EC4" w14:textId="77777777" w:rsidR="00B20675" w:rsidRDefault="00B20675" w:rsidP="00B20675">
      <w:r>
        <w:t xml:space="preserve">2.4 </w:t>
      </w:r>
      <w:r>
        <w:rPr>
          <w:rFonts w:hint="eastAsia"/>
        </w:rPr>
        <w:t>Радиоизотопный</w:t>
      </w:r>
      <w:r>
        <w:t xml:space="preserve"> </w:t>
      </w:r>
      <w:r>
        <w:rPr>
          <w:rFonts w:hint="eastAsia"/>
        </w:rPr>
        <w:t>преобразователь</w:t>
      </w:r>
    </w:p>
    <w:p w14:paraId="79D8BF27" w14:textId="77777777" w:rsidR="00B20675" w:rsidRDefault="00B20675" w:rsidP="00B20675"/>
    <w:p w14:paraId="0B2A4617" w14:textId="77777777" w:rsidR="00B20675" w:rsidRDefault="00B20675" w:rsidP="00B20675">
      <w:r>
        <w:t xml:space="preserve">2.5 </w:t>
      </w:r>
      <w:r>
        <w:rPr>
          <w:rFonts w:hint="eastAsia"/>
        </w:rPr>
        <w:t>Обоснование</w:t>
      </w:r>
      <w:r>
        <w:t xml:space="preserve"> </w:t>
      </w:r>
      <w:r>
        <w:rPr>
          <w:rFonts w:hint="eastAsia"/>
        </w:rPr>
        <w:t>выбора</w:t>
      </w:r>
      <w:r>
        <w:t xml:space="preserve"> </w:t>
      </w:r>
      <w:r>
        <w:rPr>
          <w:rFonts w:hint="eastAsia"/>
        </w:rPr>
        <w:t>источника</w:t>
      </w:r>
      <w:r>
        <w:t xml:space="preserve"> </w:t>
      </w:r>
      <w:r>
        <w:rPr>
          <w:rFonts w:hint="eastAsia"/>
        </w:rPr>
        <w:t>излучения</w:t>
      </w:r>
    </w:p>
    <w:p w14:paraId="6FCF8AD6" w14:textId="77777777" w:rsidR="00B20675" w:rsidRDefault="00B20675" w:rsidP="00B20675"/>
    <w:p w14:paraId="080E3393" w14:textId="77777777" w:rsidR="00B20675" w:rsidRDefault="00B20675" w:rsidP="00B20675">
      <w:r>
        <w:t xml:space="preserve">2.6 </w:t>
      </w:r>
      <w:r>
        <w:rPr>
          <w:rFonts w:hint="eastAsia"/>
        </w:rPr>
        <w:t>Характер</w:t>
      </w:r>
      <w:r>
        <w:t xml:space="preserve"> </w:t>
      </w:r>
      <w:r>
        <w:rPr>
          <w:rFonts w:hint="eastAsia"/>
        </w:rPr>
        <w:t>взаимодействия</w:t>
      </w:r>
      <w:r>
        <w:t xml:space="preserve"> </w:t>
      </w:r>
      <w:r>
        <w:rPr>
          <w:rFonts w:hint="eastAsia"/>
        </w:rPr>
        <w:t>излучения</w:t>
      </w:r>
      <w:r>
        <w:t xml:space="preserve"> </w:t>
      </w:r>
      <w:r>
        <w:rPr>
          <w:rFonts w:hint="eastAsia"/>
        </w:rPr>
        <w:t>с</w:t>
      </w:r>
      <w:r>
        <w:t xml:space="preserve"> </w:t>
      </w:r>
      <w:r>
        <w:rPr>
          <w:rFonts w:hint="eastAsia"/>
        </w:rPr>
        <w:t>веществом</w:t>
      </w:r>
    </w:p>
    <w:p w14:paraId="23DD3D62" w14:textId="77777777" w:rsidR="00B20675" w:rsidRDefault="00B20675" w:rsidP="00B20675"/>
    <w:p w14:paraId="7988AE2B" w14:textId="77777777" w:rsidR="00B20675" w:rsidRDefault="00B20675" w:rsidP="00B20675">
      <w:r>
        <w:t xml:space="preserve">2.7 </w:t>
      </w:r>
      <w:r>
        <w:rPr>
          <w:rFonts w:hint="eastAsia"/>
        </w:rPr>
        <w:t>Вывод</w:t>
      </w:r>
      <w:r>
        <w:t xml:space="preserve"> </w:t>
      </w:r>
      <w:r>
        <w:rPr>
          <w:rFonts w:hint="eastAsia"/>
        </w:rPr>
        <w:t>по</w:t>
      </w:r>
      <w:r>
        <w:t xml:space="preserve"> </w:t>
      </w:r>
      <w:r>
        <w:rPr>
          <w:rFonts w:hint="eastAsia"/>
        </w:rPr>
        <w:t>главе</w:t>
      </w:r>
    </w:p>
    <w:p w14:paraId="0B8E9219" w14:textId="77777777" w:rsidR="00B20675" w:rsidRDefault="00B20675" w:rsidP="00B20675"/>
    <w:p w14:paraId="778780E7" w14:textId="77777777" w:rsidR="00B20675" w:rsidRDefault="00B20675" w:rsidP="00B20675">
      <w:r>
        <w:rPr>
          <w:rFonts w:hint="eastAsia"/>
        </w:rPr>
        <w:t>ГЛАВА</w:t>
      </w:r>
      <w:r>
        <w:t xml:space="preserve"> 3 </w:t>
      </w:r>
      <w:r>
        <w:rPr>
          <w:rFonts w:hint="eastAsia"/>
        </w:rPr>
        <w:t>МАТЕМАТИЧЕСКОЕ</w:t>
      </w:r>
      <w:r>
        <w:t xml:space="preserve"> </w:t>
      </w:r>
      <w:r>
        <w:rPr>
          <w:rFonts w:hint="eastAsia"/>
        </w:rPr>
        <w:t>МОДЕЛИРОВАНИЕ</w:t>
      </w:r>
      <w:r>
        <w:t xml:space="preserve"> </w:t>
      </w:r>
      <w:r>
        <w:rPr>
          <w:rFonts w:hint="eastAsia"/>
        </w:rPr>
        <w:t>ПРОЦЕССОВ</w:t>
      </w:r>
      <w:r>
        <w:t xml:space="preserve"> </w:t>
      </w:r>
      <w:r>
        <w:rPr>
          <w:rFonts w:hint="eastAsia"/>
        </w:rPr>
        <w:t>ПРИ</w:t>
      </w:r>
      <w:r>
        <w:t xml:space="preserve"> </w:t>
      </w:r>
      <w:r>
        <w:rPr>
          <w:rFonts w:hint="eastAsia"/>
        </w:rPr>
        <w:t>ВЗАИМОДЕЙСТВИИ</w:t>
      </w:r>
      <w:r>
        <w:t xml:space="preserve"> </w:t>
      </w:r>
      <w:r>
        <w:rPr>
          <w:rFonts w:hint="eastAsia"/>
        </w:rPr>
        <w:t>РАДИОИЗОТОПНОГО</w:t>
      </w:r>
      <w:r>
        <w:t xml:space="preserve"> </w:t>
      </w:r>
      <w:r>
        <w:rPr>
          <w:rFonts w:hint="eastAsia"/>
        </w:rPr>
        <w:t>ИЗЛУЧЕНИЯ</w:t>
      </w:r>
      <w:r>
        <w:t xml:space="preserve"> </w:t>
      </w:r>
      <w:r>
        <w:rPr>
          <w:rFonts w:hint="eastAsia"/>
        </w:rPr>
        <w:t>С</w:t>
      </w:r>
      <w:r>
        <w:t xml:space="preserve"> </w:t>
      </w:r>
      <w:r>
        <w:rPr>
          <w:rFonts w:hint="eastAsia"/>
        </w:rPr>
        <w:t>КОНТРОЛИРУЕМОЙ</w:t>
      </w:r>
      <w:r>
        <w:t xml:space="preserve"> </w:t>
      </w:r>
      <w:r>
        <w:rPr>
          <w:rFonts w:hint="eastAsia"/>
        </w:rPr>
        <w:t>СРЕДОЙ</w:t>
      </w:r>
    </w:p>
    <w:p w14:paraId="2469041F" w14:textId="77777777" w:rsidR="00B20675" w:rsidRDefault="00B20675" w:rsidP="00B20675"/>
    <w:p w14:paraId="6BCFE9CF" w14:textId="77777777" w:rsidR="00B20675" w:rsidRDefault="00B20675" w:rsidP="00B20675">
      <w:r>
        <w:t xml:space="preserve">3.1 </w:t>
      </w:r>
      <w:r>
        <w:rPr>
          <w:rFonts w:hint="eastAsia"/>
        </w:rPr>
        <w:t>Коэффициент</w:t>
      </w:r>
      <w:r>
        <w:t xml:space="preserve"> </w:t>
      </w:r>
      <w:r>
        <w:rPr>
          <w:rFonts w:hint="eastAsia"/>
        </w:rPr>
        <w:t>линейного</w:t>
      </w:r>
      <w:r>
        <w:t xml:space="preserve"> </w:t>
      </w:r>
      <w:r>
        <w:rPr>
          <w:rFonts w:hint="eastAsia"/>
        </w:rPr>
        <w:t>ослабления</w:t>
      </w:r>
      <w:r>
        <w:t xml:space="preserve"> </w:t>
      </w:r>
      <w:r>
        <w:rPr>
          <w:rFonts w:hint="eastAsia"/>
        </w:rPr>
        <w:t>отдельных</w:t>
      </w:r>
      <w:r>
        <w:t xml:space="preserve"> </w:t>
      </w:r>
      <w:r>
        <w:rPr>
          <w:rFonts w:hint="eastAsia"/>
        </w:rPr>
        <w:t>компонентов</w:t>
      </w:r>
    </w:p>
    <w:p w14:paraId="22498E28" w14:textId="77777777" w:rsidR="00B20675" w:rsidRDefault="00B20675" w:rsidP="00B20675"/>
    <w:p w14:paraId="7ADF53FE" w14:textId="77777777" w:rsidR="00B20675" w:rsidRDefault="00B20675" w:rsidP="00B20675">
      <w:r>
        <w:t xml:space="preserve">3.2 </w:t>
      </w:r>
      <w:r>
        <w:rPr>
          <w:rFonts w:hint="eastAsia"/>
        </w:rPr>
        <w:t>Методика</w:t>
      </w:r>
      <w:r>
        <w:t xml:space="preserve"> </w:t>
      </w:r>
      <w:r>
        <w:rPr>
          <w:rFonts w:hint="eastAsia"/>
        </w:rPr>
        <w:t>расчета</w:t>
      </w:r>
      <w:r>
        <w:t xml:space="preserve"> </w:t>
      </w:r>
      <w:r>
        <w:rPr>
          <w:rFonts w:hint="eastAsia"/>
        </w:rPr>
        <w:t>коэффициента</w:t>
      </w:r>
      <w:r>
        <w:t xml:space="preserve"> </w:t>
      </w:r>
      <w:r>
        <w:rPr>
          <w:rFonts w:hint="eastAsia"/>
        </w:rPr>
        <w:t>ослабления</w:t>
      </w:r>
      <w:r>
        <w:t xml:space="preserve"> </w:t>
      </w:r>
      <w:r>
        <w:rPr>
          <w:rFonts w:hint="eastAsia"/>
        </w:rPr>
        <w:t>для</w:t>
      </w:r>
      <w:r>
        <w:t xml:space="preserve"> </w:t>
      </w:r>
      <w:r>
        <w:rPr>
          <w:rFonts w:hint="eastAsia"/>
        </w:rPr>
        <w:t>структуры</w:t>
      </w:r>
      <w:r>
        <w:t xml:space="preserve"> </w:t>
      </w:r>
      <w:r>
        <w:rPr>
          <w:rFonts w:hint="eastAsia"/>
        </w:rPr>
        <w:t>с</w:t>
      </w:r>
      <w:r>
        <w:t xml:space="preserve"> </w:t>
      </w:r>
      <w:r>
        <w:rPr>
          <w:rFonts w:hint="eastAsia"/>
        </w:rPr>
        <w:t>взаимопроникающими</w:t>
      </w:r>
      <w:r>
        <w:t xml:space="preserve"> </w:t>
      </w:r>
      <w:r>
        <w:rPr>
          <w:rFonts w:hint="eastAsia"/>
        </w:rPr>
        <w:t>компонентами</w:t>
      </w:r>
      <w:r>
        <w:t xml:space="preserve"> </w:t>
      </w:r>
      <w:r>
        <w:rPr>
          <w:rFonts w:hint="eastAsia"/>
        </w:rPr>
        <w:t>методом</w:t>
      </w:r>
      <w:r>
        <w:t xml:space="preserve"> </w:t>
      </w:r>
      <w:r>
        <w:rPr>
          <w:rFonts w:hint="eastAsia"/>
        </w:rPr>
        <w:t>элементарной</w:t>
      </w:r>
      <w:r>
        <w:t xml:space="preserve"> </w:t>
      </w:r>
      <w:r>
        <w:rPr>
          <w:rFonts w:hint="eastAsia"/>
        </w:rPr>
        <w:t>ячейки</w:t>
      </w:r>
    </w:p>
    <w:p w14:paraId="64A631B4" w14:textId="77777777" w:rsidR="00B20675" w:rsidRDefault="00B20675" w:rsidP="00B20675"/>
    <w:p w14:paraId="56CDBF19" w14:textId="77777777" w:rsidR="00B20675" w:rsidRDefault="00B20675" w:rsidP="00B20675">
      <w:r>
        <w:lastRenderedPageBreak/>
        <w:t xml:space="preserve">3.3 </w:t>
      </w:r>
      <w:r>
        <w:rPr>
          <w:rFonts w:hint="eastAsia"/>
        </w:rPr>
        <w:t>Структура</w:t>
      </w:r>
      <w:r>
        <w:t xml:space="preserve"> </w:t>
      </w:r>
      <w:r>
        <w:rPr>
          <w:rFonts w:hint="eastAsia"/>
        </w:rPr>
        <w:t>с</w:t>
      </w:r>
      <w:r>
        <w:t xml:space="preserve"> </w:t>
      </w:r>
      <w:r>
        <w:rPr>
          <w:rFonts w:hint="eastAsia"/>
        </w:rPr>
        <w:t>изолированными</w:t>
      </w:r>
      <w:r>
        <w:t xml:space="preserve"> </w:t>
      </w:r>
      <w:r>
        <w:rPr>
          <w:rFonts w:hint="eastAsia"/>
        </w:rPr>
        <w:t>включениями</w:t>
      </w:r>
    </w:p>
    <w:p w14:paraId="2E2913D3" w14:textId="77777777" w:rsidR="00B20675" w:rsidRDefault="00B20675" w:rsidP="00B20675"/>
    <w:p w14:paraId="78EA5526" w14:textId="77777777" w:rsidR="00B20675" w:rsidRDefault="00B20675" w:rsidP="00B20675">
      <w:r>
        <w:t xml:space="preserve">3.4 </w:t>
      </w:r>
      <w:r>
        <w:rPr>
          <w:rFonts w:hint="eastAsia"/>
        </w:rPr>
        <w:t>Система</w:t>
      </w:r>
      <w:r>
        <w:t xml:space="preserve"> </w:t>
      </w:r>
      <w:r>
        <w:rPr>
          <w:rFonts w:hint="eastAsia"/>
        </w:rPr>
        <w:t>с</w:t>
      </w:r>
      <w:r>
        <w:t xml:space="preserve"> </w:t>
      </w:r>
      <w:r>
        <w:rPr>
          <w:rFonts w:hint="eastAsia"/>
        </w:rPr>
        <w:t>взаимопроникающими</w:t>
      </w:r>
      <w:r>
        <w:t xml:space="preserve"> </w:t>
      </w:r>
      <w:r>
        <w:rPr>
          <w:rFonts w:hint="eastAsia"/>
        </w:rPr>
        <w:t>компонентами</w:t>
      </w:r>
      <w:r>
        <w:t xml:space="preserve"> </w:t>
      </w:r>
      <w:r>
        <w:rPr>
          <w:rFonts w:hint="eastAsia"/>
        </w:rPr>
        <w:t>при</w:t>
      </w:r>
      <w:r>
        <w:t xml:space="preserve"> </w:t>
      </w:r>
      <w:r>
        <w:rPr>
          <w:rFonts w:hint="eastAsia"/>
        </w:rPr>
        <w:t>постоянном</w:t>
      </w:r>
      <w:r>
        <w:t xml:space="preserve"> </w:t>
      </w:r>
      <w:r>
        <w:rPr>
          <w:rFonts w:hint="eastAsia"/>
        </w:rPr>
        <w:t>сечении</w:t>
      </w:r>
      <w:r>
        <w:t xml:space="preserve"> </w:t>
      </w:r>
      <w:r>
        <w:rPr>
          <w:rFonts w:hint="eastAsia"/>
        </w:rPr>
        <w:t>брусьев</w:t>
      </w:r>
    </w:p>
    <w:p w14:paraId="50D1884B" w14:textId="77777777" w:rsidR="00B20675" w:rsidRDefault="00B20675" w:rsidP="00B20675"/>
    <w:p w14:paraId="116677E5" w14:textId="77777777" w:rsidR="00B20675" w:rsidRDefault="00B20675" w:rsidP="00B20675">
      <w:r>
        <w:t xml:space="preserve">3.5 </w:t>
      </w:r>
      <w:r>
        <w:rPr>
          <w:rFonts w:hint="eastAsia"/>
        </w:rPr>
        <w:t>Коэффициент</w:t>
      </w:r>
      <w:r>
        <w:t xml:space="preserve"> </w:t>
      </w:r>
      <w:r>
        <w:rPr>
          <w:rFonts w:hint="eastAsia"/>
        </w:rPr>
        <w:t>линейного</w:t>
      </w:r>
      <w:r>
        <w:t xml:space="preserve"> </w:t>
      </w:r>
      <w:r>
        <w:rPr>
          <w:rFonts w:hint="eastAsia"/>
        </w:rPr>
        <w:t>ослабления</w:t>
      </w:r>
      <w:r>
        <w:t xml:space="preserve"> </w:t>
      </w:r>
      <w:r>
        <w:rPr>
          <w:rFonts w:hint="eastAsia"/>
        </w:rPr>
        <w:t>интенсивности</w:t>
      </w:r>
      <w:r>
        <w:t xml:space="preserve"> </w:t>
      </w:r>
      <w:r>
        <w:rPr>
          <w:rFonts w:hint="eastAsia"/>
        </w:rPr>
        <w:t>гамма</w:t>
      </w:r>
      <w:r>
        <w:t>-</w:t>
      </w:r>
      <w:r>
        <w:rPr>
          <w:rFonts w:hint="eastAsia"/>
        </w:rPr>
        <w:t>излучения</w:t>
      </w:r>
      <w:r>
        <w:t xml:space="preserve"> </w:t>
      </w:r>
      <w:r>
        <w:rPr>
          <w:rFonts w:hint="eastAsia"/>
        </w:rPr>
        <w:t>в</w:t>
      </w:r>
      <w:r>
        <w:t xml:space="preserve"> </w:t>
      </w:r>
      <w:r>
        <w:rPr>
          <w:rFonts w:hint="eastAsia"/>
        </w:rPr>
        <w:t>неоднородной</w:t>
      </w:r>
      <w:r>
        <w:t xml:space="preserve"> </w:t>
      </w:r>
      <w:r>
        <w:rPr>
          <w:rFonts w:hint="eastAsia"/>
        </w:rPr>
        <w:t>среде</w:t>
      </w:r>
    </w:p>
    <w:p w14:paraId="23124D15" w14:textId="77777777" w:rsidR="00B20675" w:rsidRDefault="00B20675" w:rsidP="00B20675"/>
    <w:p w14:paraId="1023DDA6" w14:textId="77777777" w:rsidR="00B20675" w:rsidRDefault="00B20675" w:rsidP="00B20675">
      <w:r>
        <w:t xml:space="preserve">3.6 </w:t>
      </w:r>
      <w:r>
        <w:rPr>
          <w:rFonts w:hint="eastAsia"/>
        </w:rPr>
        <w:t>Математическое</w:t>
      </w:r>
      <w:r>
        <w:t xml:space="preserve"> </w:t>
      </w:r>
      <w:r>
        <w:rPr>
          <w:rFonts w:hint="eastAsia"/>
        </w:rPr>
        <w:t>моделирование</w:t>
      </w:r>
      <w:r>
        <w:t xml:space="preserve"> </w:t>
      </w:r>
      <w:r>
        <w:rPr>
          <w:rFonts w:hint="eastAsia"/>
        </w:rPr>
        <w:t>зависимости</w:t>
      </w:r>
      <w:r>
        <w:t xml:space="preserve"> </w:t>
      </w:r>
      <w:r>
        <w:rPr>
          <w:rFonts w:hint="eastAsia"/>
        </w:rPr>
        <w:t>интенсивности</w:t>
      </w:r>
      <w:r>
        <w:t xml:space="preserve"> </w:t>
      </w:r>
      <w:r>
        <w:rPr>
          <w:rFonts w:hint="eastAsia"/>
        </w:rPr>
        <w:t>излучения</w:t>
      </w:r>
      <w:r>
        <w:t xml:space="preserve"> </w:t>
      </w:r>
      <w:r>
        <w:rPr>
          <w:rFonts w:hint="eastAsia"/>
        </w:rPr>
        <w:t>при</w:t>
      </w:r>
      <w:r>
        <w:t xml:space="preserve"> </w:t>
      </w:r>
      <w:r>
        <w:rPr>
          <w:rFonts w:hint="eastAsia"/>
        </w:rPr>
        <w:t>увеличении</w:t>
      </w:r>
      <w:r>
        <w:t xml:space="preserve"> </w:t>
      </w:r>
      <w:r>
        <w:rPr>
          <w:rFonts w:hint="eastAsia"/>
        </w:rPr>
        <w:t>твёрдой</w:t>
      </w:r>
      <w:r>
        <w:t xml:space="preserve"> </w:t>
      </w:r>
      <w:r>
        <w:rPr>
          <w:rFonts w:hint="eastAsia"/>
        </w:rPr>
        <w:t>парафиновой</w:t>
      </w:r>
      <w:r>
        <w:t xml:space="preserve"> </w:t>
      </w:r>
      <w:r>
        <w:rPr>
          <w:rFonts w:hint="eastAsia"/>
        </w:rPr>
        <w:t>фазы</w:t>
      </w:r>
    </w:p>
    <w:p w14:paraId="4AFAD390" w14:textId="77777777" w:rsidR="00B20675" w:rsidRDefault="00B20675" w:rsidP="00B20675"/>
    <w:p w14:paraId="1393263D" w14:textId="77777777" w:rsidR="00B20675" w:rsidRDefault="00B20675" w:rsidP="00B20675">
      <w:r>
        <w:t xml:space="preserve">3.7 </w:t>
      </w:r>
      <w:r>
        <w:rPr>
          <w:rFonts w:hint="eastAsia"/>
        </w:rPr>
        <w:t>Выводы</w:t>
      </w:r>
      <w:r>
        <w:t xml:space="preserve"> </w:t>
      </w:r>
      <w:r>
        <w:rPr>
          <w:rFonts w:hint="eastAsia"/>
        </w:rPr>
        <w:t>по</w:t>
      </w:r>
      <w:r>
        <w:t xml:space="preserve"> </w:t>
      </w:r>
      <w:r>
        <w:rPr>
          <w:rFonts w:hint="eastAsia"/>
        </w:rPr>
        <w:t>главе</w:t>
      </w:r>
    </w:p>
    <w:p w14:paraId="0F2EAD5B" w14:textId="77777777" w:rsidR="00B20675" w:rsidRDefault="00B20675" w:rsidP="00B20675"/>
    <w:p w14:paraId="0CBD4292" w14:textId="77777777" w:rsidR="00B20675" w:rsidRDefault="00B20675" w:rsidP="00B20675">
      <w:r>
        <w:rPr>
          <w:rFonts w:hint="eastAsia"/>
        </w:rPr>
        <w:t>ГЛАВА</w:t>
      </w:r>
      <w:r>
        <w:t xml:space="preserve"> 4 </w:t>
      </w:r>
      <w:r>
        <w:rPr>
          <w:rFonts w:hint="eastAsia"/>
        </w:rPr>
        <w:t>ЭКСПЕРИМЕНТАЛЬНЫЕ</w:t>
      </w:r>
      <w:r>
        <w:t xml:space="preserve"> </w:t>
      </w:r>
      <w:r>
        <w:rPr>
          <w:rFonts w:hint="eastAsia"/>
        </w:rPr>
        <w:t>ИССЛЕДОВАНИЯ</w:t>
      </w:r>
      <w:r>
        <w:t xml:space="preserve"> </w:t>
      </w:r>
      <w:r>
        <w:rPr>
          <w:rFonts w:hint="eastAsia"/>
        </w:rPr>
        <w:t>И</w:t>
      </w:r>
      <w:r>
        <w:t xml:space="preserve"> </w:t>
      </w:r>
      <w:r>
        <w:rPr>
          <w:rFonts w:hint="eastAsia"/>
        </w:rPr>
        <w:t>ПРЕДЛОЖЕНИЯ</w:t>
      </w:r>
      <w:r>
        <w:t xml:space="preserve"> </w:t>
      </w:r>
      <w:r>
        <w:rPr>
          <w:rFonts w:hint="eastAsia"/>
        </w:rPr>
        <w:t>ПО</w:t>
      </w:r>
      <w:r>
        <w:t xml:space="preserve"> </w:t>
      </w:r>
      <w:r>
        <w:rPr>
          <w:rFonts w:hint="eastAsia"/>
        </w:rPr>
        <w:t>ТЕХНИЧЕСКОЙ</w:t>
      </w:r>
      <w:r>
        <w:t xml:space="preserve"> </w:t>
      </w:r>
      <w:r>
        <w:rPr>
          <w:rFonts w:hint="eastAsia"/>
        </w:rPr>
        <w:t>РЕАЛИЗАЦИИ</w:t>
      </w:r>
      <w:r>
        <w:t xml:space="preserve"> </w:t>
      </w:r>
      <w:r>
        <w:rPr>
          <w:rFonts w:hint="eastAsia"/>
        </w:rPr>
        <w:t>РАДИОИЗОТОПНОЙ</w:t>
      </w:r>
      <w:r>
        <w:t xml:space="preserve"> </w:t>
      </w:r>
      <w:r>
        <w:rPr>
          <w:rFonts w:hint="eastAsia"/>
        </w:rPr>
        <w:t>ИЗМЕРИТЕЛЬНОЙ</w:t>
      </w:r>
      <w:r>
        <w:t xml:space="preserve"> </w:t>
      </w:r>
      <w:r>
        <w:rPr>
          <w:rFonts w:hint="eastAsia"/>
        </w:rPr>
        <w:t>СИСТЕМЫ</w:t>
      </w:r>
      <w:r>
        <w:t xml:space="preserve"> </w:t>
      </w:r>
      <w:r>
        <w:rPr>
          <w:rFonts w:hint="eastAsia"/>
        </w:rPr>
        <w:t>КОНЦЕНТРАЦИИ</w:t>
      </w:r>
      <w:r>
        <w:t xml:space="preserve"> </w:t>
      </w:r>
      <w:r>
        <w:rPr>
          <w:rFonts w:hint="eastAsia"/>
        </w:rPr>
        <w:t>ПАРАФИНОВ</w:t>
      </w:r>
      <w:r>
        <w:t xml:space="preserve"> </w:t>
      </w:r>
      <w:r>
        <w:rPr>
          <w:rFonts w:hint="eastAsia"/>
        </w:rPr>
        <w:t>В</w:t>
      </w:r>
      <w:r>
        <w:t xml:space="preserve"> </w:t>
      </w:r>
      <w:r>
        <w:rPr>
          <w:rFonts w:hint="eastAsia"/>
        </w:rPr>
        <w:t>НЕФТИ</w:t>
      </w:r>
    </w:p>
    <w:p w14:paraId="53AF8B97" w14:textId="77777777" w:rsidR="00B20675" w:rsidRDefault="00B20675" w:rsidP="00B20675"/>
    <w:p w14:paraId="108B14AC" w14:textId="77777777" w:rsidR="00B20675" w:rsidRDefault="00B20675" w:rsidP="00B20675">
      <w:r>
        <w:t xml:space="preserve">4.1 </w:t>
      </w:r>
      <w:r>
        <w:rPr>
          <w:rFonts w:hint="eastAsia"/>
        </w:rPr>
        <w:t>Планирование</w:t>
      </w:r>
      <w:r>
        <w:t xml:space="preserve"> </w:t>
      </w:r>
      <w:r>
        <w:rPr>
          <w:rFonts w:hint="eastAsia"/>
        </w:rPr>
        <w:t>эксперимента</w:t>
      </w:r>
    </w:p>
    <w:p w14:paraId="42A4C4C7" w14:textId="77777777" w:rsidR="00B20675" w:rsidRDefault="00B20675" w:rsidP="00B20675"/>
    <w:p w14:paraId="461DEC45" w14:textId="77777777" w:rsidR="00B20675" w:rsidRDefault="00B20675" w:rsidP="00B20675">
      <w:r>
        <w:t xml:space="preserve">4.2 </w:t>
      </w:r>
      <w:r>
        <w:rPr>
          <w:rFonts w:hint="eastAsia"/>
        </w:rPr>
        <w:t>Анализ</w:t>
      </w:r>
      <w:r>
        <w:t xml:space="preserve"> </w:t>
      </w:r>
      <w:r>
        <w:rPr>
          <w:rFonts w:hint="eastAsia"/>
        </w:rPr>
        <w:t>результатов</w:t>
      </w:r>
      <w:r>
        <w:t xml:space="preserve"> </w:t>
      </w:r>
      <w:r>
        <w:rPr>
          <w:rFonts w:hint="eastAsia"/>
        </w:rPr>
        <w:t>эксперимента</w:t>
      </w:r>
    </w:p>
    <w:p w14:paraId="04FDF514" w14:textId="77777777" w:rsidR="00B20675" w:rsidRDefault="00B20675" w:rsidP="00B20675"/>
    <w:p w14:paraId="1DAFA3DC" w14:textId="77777777" w:rsidR="00B20675" w:rsidRDefault="00B20675" w:rsidP="00B20675">
      <w:r>
        <w:t xml:space="preserve">4.4 </w:t>
      </w:r>
      <w:r>
        <w:rPr>
          <w:rFonts w:hint="eastAsia"/>
        </w:rPr>
        <w:t>Рекомендации</w:t>
      </w:r>
      <w:r>
        <w:t xml:space="preserve"> </w:t>
      </w:r>
      <w:r>
        <w:rPr>
          <w:rFonts w:hint="eastAsia"/>
        </w:rPr>
        <w:t>по</w:t>
      </w:r>
      <w:r>
        <w:t xml:space="preserve"> </w:t>
      </w:r>
      <w:r>
        <w:rPr>
          <w:rFonts w:hint="eastAsia"/>
        </w:rPr>
        <w:t>работе</w:t>
      </w:r>
      <w:r>
        <w:t xml:space="preserve"> </w:t>
      </w:r>
      <w:r>
        <w:rPr>
          <w:rFonts w:hint="eastAsia"/>
        </w:rPr>
        <w:t>с</w:t>
      </w:r>
      <w:r>
        <w:t xml:space="preserve"> </w:t>
      </w:r>
      <w:r>
        <w:rPr>
          <w:rFonts w:hint="eastAsia"/>
        </w:rPr>
        <w:t>измерительной</w:t>
      </w:r>
      <w:r>
        <w:t xml:space="preserve"> </w:t>
      </w:r>
      <w:r>
        <w:rPr>
          <w:rFonts w:hint="eastAsia"/>
        </w:rPr>
        <w:t>системой</w:t>
      </w:r>
      <w:r>
        <w:t xml:space="preserve"> </w:t>
      </w:r>
      <w:r>
        <w:rPr>
          <w:rFonts w:hint="eastAsia"/>
        </w:rPr>
        <w:t>концентрации</w:t>
      </w:r>
      <w:r>
        <w:t xml:space="preserve"> </w:t>
      </w:r>
      <w:r>
        <w:rPr>
          <w:rFonts w:hint="eastAsia"/>
        </w:rPr>
        <w:t>парафина</w:t>
      </w:r>
      <w:r>
        <w:t xml:space="preserve"> </w:t>
      </w:r>
      <w:r>
        <w:rPr>
          <w:rFonts w:hint="eastAsia"/>
        </w:rPr>
        <w:t>в</w:t>
      </w:r>
      <w:r>
        <w:t xml:space="preserve"> </w:t>
      </w:r>
      <w:r>
        <w:rPr>
          <w:rFonts w:hint="eastAsia"/>
        </w:rPr>
        <w:t>нефтяном</w:t>
      </w:r>
      <w:r>
        <w:t xml:space="preserve"> </w:t>
      </w:r>
      <w:r>
        <w:rPr>
          <w:rFonts w:hint="eastAsia"/>
        </w:rPr>
        <w:t>потоке</w:t>
      </w:r>
    </w:p>
    <w:p w14:paraId="762DED1C" w14:textId="77777777" w:rsidR="00B20675" w:rsidRDefault="00B20675" w:rsidP="00B20675"/>
    <w:p w14:paraId="5AEE423B" w14:textId="77777777" w:rsidR="00B20675" w:rsidRDefault="00B20675" w:rsidP="00B20675">
      <w:r>
        <w:t xml:space="preserve">4.5 </w:t>
      </w:r>
      <w:r>
        <w:rPr>
          <w:rFonts w:hint="eastAsia"/>
        </w:rPr>
        <w:t>Безопасность</w:t>
      </w:r>
      <w:r>
        <w:t xml:space="preserve"> </w:t>
      </w:r>
      <w:r>
        <w:rPr>
          <w:rFonts w:hint="eastAsia"/>
        </w:rPr>
        <w:t>при</w:t>
      </w:r>
      <w:r>
        <w:t xml:space="preserve"> </w:t>
      </w:r>
      <w:r>
        <w:rPr>
          <w:rFonts w:hint="eastAsia"/>
        </w:rPr>
        <w:t>работе</w:t>
      </w:r>
      <w:r>
        <w:t xml:space="preserve"> </w:t>
      </w:r>
      <w:r>
        <w:rPr>
          <w:rFonts w:hint="eastAsia"/>
        </w:rPr>
        <w:t>с</w:t>
      </w:r>
      <w:r>
        <w:t xml:space="preserve"> </w:t>
      </w:r>
      <w:r>
        <w:rPr>
          <w:rFonts w:hint="eastAsia"/>
        </w:rPr>
        <w:t>измерительной</w:t>
      </w:r>
      <w:r>
        <w:t xml:space="preserve"> </w:t>
      </w:r>
      <w:r>
        <w:rPr>
          <w:rFonts w:hint="eastAsia"/>
        </w:rPr>
        <w:t>системой</w:t>
      </w:r>
    </w:p>
    <w:p w14:paraId="016FC367" w14:textId="77777777" w:rsidR="00B20675" w:rsidRDefault="00B20675" w:rsidP="00B20675"/>
    <w:p w14:paraId="37A80476" w14:textId="77777777" w:rsidR="00B20675" w:rsidRDefault="00B20675" w:rsidP="00B20675">
      <w:r>
        <w:t xml:space="preserve">4.6 </w:t>
      </w:r>
      <w:r>
        <w:rPr>
          <w:rFonts w:hint="eastAsia"/>
        </w:rPr>
        <w:t>Выводы</w:t>
      </w:r>
      <w:r>
        <w:t xml:space="preserve"> </w:t>
      </w:r>
      <w:r>
        <w:rPr>
          <w:rFonts w:hint="eastAsia"/>
        </w:rPr>
        <w:t>по</w:t>
      </w:r>
      <w:r>
        <w:t xml:space="preserve"> </w:t>
      </w:r>
      <w:r>
        <w:rPr>
          <w:rFonts w:hint="eastAsia"/>
        </w:rPr>
        <w:t>главе</w:t>
      </w:r>
    </w:p>
    <w:p w14:paraId="43BFE5A1" w14:textId="77777777" w:rsidR="00B20675" w:rsidRDefault="00B20675" w:rsidP="00B20675"/>
    <w:p w14:paraId="33D930B9" w14:textId="77777777" w:rsidR="00B20675" w:rsidRDefault="00B20675" w:rsidP="00B20675">
      <w:r>
        <w:rPr>
          <w:rFonts w:hint="eastAsia"/>
        </w:rPr>
        <w:t>ЗАКЛЮЧЕНИЕ</w:t>
      </w:r>
    </w:p>
    <w:p w14:paraId="2E2EFDE1" w14:textId="77777777" w:rsidR="00B20675" w:rsidRDefault="00B20675" w:rsidP="00B20675"/>
    <w:p w14:paraId="5428466C" w14:textId="5BCE5DF4" w:rsidR="00B20675" w:rsidRPr="00B20675" w:rsidRDefault="00B20675" w:rsidP="00B20675">
      <w:r>
        <w:rPr>
          <w:rFonts w:hint="eastAsia"/>
        </w:rPr>
        <w:t>СПИСОК</w:t>
      </w:r>
      <w:r>
        <w:t xml:space="preserve"> </w:t>
      </w:r>
      <w:r>
        <w:rPr>
          <w:rFonts w:hint="eastAsia"/>
        </w:rPr>
        <w:t>ЛИТЕРАТУРЫ</w:t>
      </w:r>
    </w:p>
    <w:sectPr w:rsidR="00B20675" w:rsidRPr="00B20675" w:rsidSect="00F145E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9D9C" w14:textId="77777777" w:rsidR="00F145E6" w:rsidRDefault="00F145E6">
      <w:pPr>
        <w:spacing w:after="0" w:line="240" w:lineRule="auto"/>
      </w:pPr>
      <w:r>
        <w:separator/>
      </w:r>
    </w:p>
  </w:endnote>
  <w:endnote w:type="continuationSeparator" w:id="0">
    <w:p w14:paraId="76E62AB4" w14:textId="77777777" w:rsidR="00F145E6" w:rsidRDefault="00F1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D9C6" w14:textId="77777777" w:rsidR="00F145E6" w:rsidRDefault="00F145E6"/>
    <w:p w14:paraId="650A4736" w14:textId="77777777" w:rsidR="00F145E6" w:rsidRDefault="00F145E6"/>
    <w:p w14:paraId="565ACAFE" w14:textId="77777777" w:rsidR="00F145E6" w:rsidRDefault="00F145E6"/>
    <w:p w14:paraId="742A4D15" w14:textId="77777777" w:rsidR="00F145E6" w:rsidRDefault="00F145E6"/>
    <w:p w14:paraId="15DC2487" w14:textId="77777777" w:rsidR="00F145E6" w:rsidRDefault="00F145E6"/>
    <w:p w14:paraId="3972194C" w14:textId="77777777" w:rsidR="00F145E6" w:rsidRDefault="00F145E6"/>
    <w:p w14:paraId="694152AC" w14:textId="77777777" w:rsidR="00F145E6" w:rsidRDefault="00F145E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DC25838" wp14:editId="43BF242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3271" w14:textId="77777777" w:rsidR="00F145E6" w:rsidRDefault="00F145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C2583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6633271" w14:textId="77777777" w:rsidR="00F145E6" w:rsidRDefault="00F145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A0D7711" w14:textId="77777777" w:rsidR="00F145E6" w:rsidRDefault="00F145E6"/>
    <w:p w14:paraId="419D6DD7" w14:textId="77777777" w:rsidR="00F145E6" w:rsidRDefault="00F145E6"/>
    <w:p w14:paraId="4F8BA074" w14:textId="77777777" w:rsidR="00F145E6" w:rsidRDefault="00F145E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6D9B9EB" wp14:editId="39BE1B2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B6B37" w14:textId="77777777" w:rsidR="00F145E6" w:rsidRDefault="00F145E6"/>
                          <w:p w14:paraId="6CACDCD1" w14:textId="77777777" w:rsidR="00F145E6" w:rsidRDefault="00F145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D9B9E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0DB6B37" w14:textId="77777777" w:rsidR="00F145E6" w:rsidRDefault="00F145E6"/>
                    <w:p w14:paraId="6CACDCD1" w14:textId="77777777" w:rsidR="00F145E6" w:rsidRDefault="00F145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A9769B1" w14:textId="77777777" w:rsidR="00F145E6" w:rsidRDefault="00F145E6"/>
    <w:p w14:paraId="5DBE8630" w14:textId="77777777" w:rsidR="00F145E6" w:rsidRDefault="00F145E6">
      <w:pPr>
        <w:rPr>
          <w:sz w:val="2"/>
          <w:szCs w:val="2"/>
        </w:rPr>
      </w:pPr>
    </w:p>
    <w:p w14:paraId="712EC5F0" w14:textId="77777777" w:rsidR="00F145E6" w:rsidRDefault="00F145E6"/>
    <w:p w14:paraId="2A6C749C" w14:textId="77777777" w:rsidR="00F145E6" w:rsidRDefault="00F145E6">
      <w:pPr>
        <w:spacing w:after="0" w:line="240" w:lineRule="auto"/>
      </w:pPr>
    </w:p>
  </w:footnote>
  <w:footnote w:type="continuationSeparator" w:id="0">
    <w:p w14:paraId="6631B424" w14:textId="77777777" w:rsidR="00F145E6" w:rsidRDefault="00F1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5E6"/>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30594</TotalTime>
  <Pages>3</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3985</cp:revision>
  <cp:lastPrinted>2009-02-06T05:36:00Z</cp:lastPrinted>
  <dcterms:created xsi:type="dcterms:W3CDTF">2024-01-07T13:43:00Z</dcterms:created>
  <dcterms:modified xsi:type="dcterms:W3CDTF">2024-02-25T11:03:00Z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