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F19874" w14:textId="238CA29B" w:rsidR="00C039CB" w:rsidRDefault="00A75381" w:rsidP="00A75381">
      <w:pPr>
        <w:rPr>
          <w:lang w:val="ru-RU"/>
        </w:rPr>
      </w:pPr>
      <w:r w:rsidRPr="00A75381">
        <w:rPr>
          <w:rFonts w:hint="eastAsia"/>
        </w:rPr>
        <w:t>Зубко</w:t>
      </w:r>
      <w:r w:rsidRPr="00A75381">
        <w:t xml:space="preserve"> </w:t>
      </w:r>
      <w:r w:rsidRPr="00A75381">
        <w:rPr>
          <w:rFonts w:hint="eastAsia"/>
        </w:rPr>
        <w:t>Александр</w:t>
      </w:r>
      <w:r w:rsidRPr="00A75381">
        <w:t xml:space="preserve"> </w:t>
      </w:r>
      <w:r w:rsidRPr="00A75381">
        <w:rPr>
          <w:rFonts w:hint="eastAsia"/>
        </w:rPr>
        <w:t>Владимирович</w:t>
      </w:r>
      <w:r>
        <w:rPr>
          <w:lang w:val="ru-RU"/>
        </w:rPr>
        <w:t xml:space="preserve"> </w:t>
      </w:r>
      <w:r w:rsidRPr="00A75381">
        <w:rPr>
          <w:rFonts w:hint="eastAsia"/>
          <w:lang w:val="ru-RU"/>
        </w:rPr>
        <w:t>Совершенствование</w:t>
      </w:r>
      <w:r w:rsidRPr="00A75381">
        <w:rPr>
          <w:lang w:val="ru-RU"/>
        </w:rPr>
        <w:t xml:space="preserve"> </w:t>
      </w:r>
      <w:r w:rsidRPr="00A75381">
        <w:rPr>
          <w:rFonts w:hint="eastAsia"/>
          <w:lang w:val="ru-RU"/>
        </w:rPr>
        <w:t>организации</w:t>
      </w:r>
      <w:r w:rsidRPr="00A75381">
        <w:rPr>
          <w:lang w:val="ru-RU"/>
        </w:rPr>
        <w:t xml:space="preserve"> </w:t>
      </w:r>
      <w:r w:rsidRPr="00A75381">
        <w:rPr>
          <w:rFonts w:hint="eastAsia"/>
          <w:lang w:val="ru-RU"/>
        </w:rPr>
        <w:t>хирургического</w:t>
      </w:r>
      <w:r w:rsidRPr="00A75381">
        <w:rPr>
          <w:lang w:val="ru-RU"/>
        </w:rPr>
        <w:t xml:space="preserve"> </w:t>
      </w:r>
      <w:r w:rsidRPr="00A75381">
        <w:rPr>
          <w:rFonts w:hint="eastAsia"/>
          <w:lang w:val="ru-RU"/>
        </w:rPr>
        <w:t>лечения</w:t>
      </w:r>
      <w:r w:rsidRPr="00A75381">
        <w:rPr>
          <w:lang w:val="ru-RU"/>
        </w:rPr>
        <w:t xml:space="preserve"> </w:t>
      </w:r>
      <w:r w:rsidRPr="00A75381">
        <w:rPr>
          <w:rFonts w:hint="eastAsia"/>
          <w:lang w:val="ru-RU"/>
        </w:rPr>
        <w:t>заболеваний</w:t>
      </w:r>
      <w:r w:rsidRPr="00A75381">
        <w:rPr>
          <w:lang w:val="ru-RU"/>
        </w:rPr>
        <w:t xml:space="preserve"> </w:t>
      </w:r>
      <w:r w:rsidRPr="00A75381">
        <w:rPr>
          <w:rFonts w:hint="eastAsia"/>
          <w:lang w:val="ru-RU"/>
        </w:rPr>
        <w:t>сосудов</w:t>
      </w:r>
      <w:r w:rsidRPr="00A75381">
        <w:rPr>
          <w:lang w:val="ru-RU"/>
        </w:rPr>
        <w:t xml:space="preserve"> (</w:t>
      </w:r>
      <w:r w:rsidRPr="00A75381">
        <w:rPr>
          <w:rFonts w:hint="eastAsia"/>
          <w:lang w:val="ru-RU"/>
        </w:rPr>
        <w:t>на</w:t>
      </w:r>
      <w:r w:rsidRPr="00A75381">
        <w:rPr>
          <w:lang w:val="ru-RU"/>
        </w:rPr>
        <w:t xml:space="preserve"> </w:t>
      </w:r>
      <w:r w:rsidRPr="00A75381">
        <w:rPr>
          <w:rFonts w:hint="eastAsia"/>
          <w:lang w:val="ru-RU"/>
        </w:rPr>
        <w:t>примере</w:t>
      </w:r>
      <w:r w:rsidRPr="00A75381">
        <w:rPr>
          <w:lang w:val="ru-RU"/>
        </w:rPr>
        <w:t xml:space="preserve"> </w:t>
      </w:r>
      <w:r w:rsidRPr="00A75381">
        <w:rPr>
          <w:rFonts w:hint="eastAsia"/>
          <w:lang w:val="ru-RU"/>
        </w:rPr>
        <w:t>аневризмы</w:t>
      </w:r>
      <w:r w:rsidRPr="00A75381">
        <w:rPr>
          <w:lang w:val="ru-RU"/>
        </w:rPr>
        <w:t xml:space="preserve"> </w:t>
      </w:r>
      <w:r w:rsidRPr="00A75381">
        <w:rPr>
          <w:rFonts w:hint="eastAsia"/>
          <w:lang w:val="ru-RU"/>
        </w:rPr>
        <w:t>брюшного</w:t>
      </w:r>
      <w:r w:rsidRPr="00A75381">
        <w:rPr>
          <w:lang w:val="ru-RU"/>
        </w:rPr>
        <w:t xml:space="preserve"> </w:t>
      </w:r>
      <w:r w:rsidRPr="00A75381">
        <w:rPr>
          <w:rFonts w:hint="eastAsia"/>
          <w:lang w:val="ru-RU"/>
        </w:rPr>
        <w:t>отдела</w:t>
      </w:r>
      <w:r w:rsidRPr="00A75381">
        <w:rPr>
          <w:lang w:val="ru-RU"/>
        </w:rPr>
        <w:t xml:space="preserve"> </w:t>
      </w:r>
      <w:r w:rsidRPr="00A75381">
        <w:rPr>
          <w:rFonts w:hint="eastAsia"/>
          <w:lang w:val="ru-RU"/>
        </w:rPr>
        <w:t>аорты</w:t>
      </w:r>
      <w:r w:rsidRPr="00A75381">
        <w:rPr>
          <w:lang w:val="ru-RU"/>
        </w:rPr>
        <w:t xml:space="preserve"> </w:t>
      </w:r>
      <w:r w:rsidRPr="00A75381">
        <w:rPr>
          <w:rFonts w:hint="eastAsia"/>
          <w:lang w:val="ru-RU"/>
        </w:rPr>
        <w:t>и</w:t>
      </w:r>
      <w:r w:rsidRPr="00A75381">
        <w:rPr>
          <w:lang w:val="ru-RU"/>
        </w:rPr>
        <w:t xml:space="preserve"> </w:t>
      </w:r>
      <w:r w:rsidRPr="00A75381">
        <w:rPr>
          <w:rFonts w:hint="eastAsia"/>
          <w:lang w:val="ru-RU"/>
        </w:rPr>
        <w:t>заболеваний</w:t>
      </w:r>
      <w:r w:rsidRPr="00A75381">
        <w:rPr>
          <w:lang w:val="ru-RU"/>
        </w:rPr>
        <w:t xml:space="preserve"> </w:t>
      </w:r>
      <w:r w:rsidRPr="00A75381">
        <w:rPr>
          <w:rFonts w:hint="eastAsia"/>
          <w:lang w:val="ru-RU"/>
        </w:rPr>
        <w:t>сосудов</w:t>
      </w:r>
      <w:r w:rsidRPr="00A75381">
        <w:rPr>
          <w:lang w:val="ru-RU"/>
        </w:rPr>
        <w:t xml:space="preserve"> </w:t>
      </w:r>
      <w:r w:rsidRPr="00A75381">
        <w:rPr>
          <w:rFonts w:hint="eastAsia"/>
          <w:lang w:val="ru-RU"/>
        </w:rPr>
        <w:t>конечностей</w:t>
      </w:r>
      <w:r w:rsidRPr="00A75381">
        <w:rPr>
          <w:lang w:val="ru-RU"/>
        </w:rPr>
        <w:t>)</w:t>
      </w:r>
    </w:p>
    <w:p w14:paraId="0F39DEAA" w14:textId="77777777" w:rsidR="00A75381" w:rsidRPr="00A75381" w:rsidRDefault="00A75381" w:rsidP="00A75381">
      <w:pPr>
        <w:rPr>
          <w:lang w:val="ru-RU"/>
        </w:rPr>
      </w:pPr>
      <w:r w:rsidRPr="00A75381">
        <w:rPr>
          <w:rFonts w:hint="eastAsia"/>
          <w:lang w:val="ru-RU"/>
        </w:rPr>
        <w:t>ОГЛАВЛЕНИЕ</w:t>
      </w:r>
      <w:r w:rsidRPr="00A75381">
        <w:rPr>
          <w:lang w:val="ru-RU"/>
        </w:rPr>
        <w:t xml:space="preserve"> </w:t>
      </w:r>
      <w:r w:rsidRPr="00A75381">
        <w:rPr>
          <w:rFonts w:hint="eastAsia"/>
          <w:lang w:val="ru-RU"/>
        </w:rPr>
        <w:t>ДИССЕРТАЦИИ</w:t>
      </w:r>
    </w:p>
    <w:p w14:paraId="3A1FDAE0" w14:textId="77777777" w:rsidR="00A75381" w:rsidRPr="00A75381" w:rsidRDefault="00A75381" w:rsidP="00A75381">
      <w:pPr>
        <w:rPr>
          <w:lang w:val="ru-RU"/>
        </w:rPr>
      </w:pPr>
      <w:r w:rsidRPr="00A75381">
        <w:rPr>
          <w:rFonts w:hint="eastAsia"/>
          <w:lang w:val="ru-RU"/>
        </w:rPr>
        <w:t>кандидат</w:t>
      </w:r>
      <w:r w:rsidRPr="00A75381">
        <w:rPr>
          <w:lang w:val="ru-RU"/>
        </w:rPr>
        <w:t xml:space="preserve"> </w:t>
      </w:r>
      <w:r w:rsidRPr="00A75381">
        <w:rPr>
          <w:rFonts w:hint="eastAsia"/>
          <w:lang w:val="ru-RU"/>
        </w:rPr>
        <w:t>наук</w:t>
      </w:r>
      <w:r w:rsidRPr="00A75381">
        <w:rPr>
          <w:lang w:val="ru-RU"/>
        </w:rPr>
        <w:t xml:space="preserve"> </w:t>
      </w:r>
      <w:r w:rsidRPr="00A75381">
        <w:rPr>
          <w:rFonts w:hint="eastAsia"/>
          <w:lang w:val="ru-RU"/>
        </w:rPr>
        <w:t>Зубко</w:t>
      </w:r>
      <w:r w:rsidRPr="00A75381">
        <w:rPr>
          <w:lang w:val="ru-RU"/>
        </w:rPr>
        <w:t xml:space="preserve"> </w:t>
      </w:r>
      <w:r w:rsidRPr="00A75381">
        <w:rPr>
          <w:rFonts w:hint="eastAsia"/>
          <w:lang w:val="ru-RU"/>
        </w:rPr>
        <w:t>Александр</w:t>
      </w:r>
      <w:r w:rsidRPr="00A75381">
        <w:rPr>
          <w:lang w:val="ru-RU"/>
        </w:rPr>
        <w:t xml:space="preserve"> </w:t>
      </w:r>
      <w:r w:rsidRPr="00A75381">
        <w:rPr>
          <w:rFonts w:hint="eastAsia"/>
          <w:lang w:val="ru-RU"/>
        </w:rPr>
        <w:t>Владимирович</w:t>
      </w:r>
    </w:p>
    <w:p w14:paraId="731CA946" w14:textId="77777777" w:rsidR="00A75381" w:rsidRPr="00A75381" w:rsidRDefault="00A75381" w:rsidP="00A75381">
      <w:pPr>
        <w:rPr>
          <w:lang w:val="ru-RU"/>
        </w:rPr>
      </w:pPr>
      <w:r w:rsidRPr="00A75381">
        <w:rPr>
          <w:rFonts w:hint="eastAsia"/>
          <w:lang w:val="ru-RU"/>
        </w:rPr>
        <w:t>ВВЕДЕНИЕ</w:t>
      </w:r>
    </w:p>
    <w:p w14:paraId="2D96E3D5" w14:textId="77777777" w:rsidR="00A75381" w:rsidRPr="00A75381" w:rsidRDefault="00A75381" w:rsidP="00A75381">
      <w:pPr>
        <w:rPr>
          <w:lang w:val="ru-RU"/>
        </w:rPr>
      </w:pPr>
    </w:p>
    <w:p w14:paraId="10AF3088" w14:textId="77777777" w:rsidR="00A75381" w:rsidRPr="00A75381" w:rsidRDefault="00A75381" w:rsidP="00A75381">
      <w:pPr>
        <w:rPr>
          <w:lang w:val="ru-RU"/>
        </w:rPr>
      </w:pPr>
      <w:r w:rsidRPr="00A75381">
        <w:rPr>
          <w:rFonts w:hint="eastAsia"/>
          <w:lang w:val="ru-RU"/>
        </w:rPr>
        <w:t>ГЛАВА</w:t>
      </w:r>
      <w:r w:rsidRPr="00A75381">
        <w:rPr>
          <w:lang w:val="ru-RU"/>
        </w:rPr>
        <w:t xml:space="preserve"> 1. </w:t>
      </w:r>
      <w:r w:rsidRPr="00A75381">
        <w:rPr>
          <w:rFonts w:hint="eastAsia"/>
          <w:lang w:val="ru-RU"/>
        </w:rPr>
        <w:t>Обзор</w:t>
      </w:r>
      <w:r w:rsidRPr="00A75381">
        <w:rPr>
          <w:lang w:val="ru-RU"/>
        </w:rPr>
        <w:t xml:space="preserve"> </w:t>
      </w:r>
      <w:r w:rsidRPr="00A75381">
        <w:rPr>
          <w:rFonts w:hint="eastAsia"/>
          <w:lang w:val="ru-RU"/>
        </w:rPr>
        <w:t>литературы</w:t>
      </w:r>
      <w:r w:rsidRPr="00A75381">
        <w:rPr>
          <w:lang w:val="ru-RU"/>
        </w:rPr>
        <w:t xml:space="preserve">. </w:t>
      </w:r>
      <w:r w:rsidRPr="00A75381">
        <w:rPr>
          <w:rFonts w:hint="eastAsia"/>
          <w:lang w:val="ru-RU"/>
        </w:rPr>
        <w:t>Современные</w:t>
      </w:r>
      <w:r w:rsidRPr="00A75381">
        <w:rPr>
          <w:lang w:val="ru-RU"/>
        </w:rPr>
        <w:t xml:space="preserve"> </w:t>
      </w:r>
      <w:r w:rsidRPr="00A75381">
        <w:rPr>
          <w:rFonts w:hint="eastAsia"/>
          <w:lang w:val="ru-RU"/>
        </w:rPr>
        <w:t>проблемы</w:t>
      </w:r>
      <w:r w:rsidRPr="00A75381">
        <w:rPr>
          <w:lang w:val="ru-RU"/>
        </w:rPr>
        <w:t xml:space="preserve"> </w:t>
      </w:r>
      <w:r w:rsidRPr="00A75381">
        <w:rPr>
          <w:rFonts w:hint="eastAsia"/>
          <w:lang w:val="ru-RU"/>
        </w:rPr>
        <w:t>в</w:t>
      </w:r>
      <w:r w:rsidRPr="00A75381">
        <w:rPr>
          <w:lang w:val="ru-RU"/>
        </w:rPr>
        <w:t xml:space="preserve"> </w:t>
      </w:r>
      <w:r w:rsidRPr="00A75381">
        <w:rPr>
          <w:rFonts w:hint="eastAsia"/>
          <w:lang w:val="ru-RU"/>
        </w:rPr>
        <w:t>организации</w:t>
      </w:r>
      <w:r w:rsidRPr="00A75381">
        <w:rPr>
          <w:lang w:val="ru-RU"/>
        </w:rPr>
        <w:t xml:space="preserve"> </w:t>
      </w:r>
      <w:r w:rsidRPr="00A75381">
        <w:rPr>
          <w:rFonts w:hint="eastAsia"/>
          <w:lang w:val="ru-RU"/>
        </w:rPr>
        <w:t>медицинской</w:t>
      </w:r>
      <w:r w:rsidRPr="00A75381">
        <w:rPr>
          <w:lang w:val="ru-RU"/>
        </w:rPr>
        <w:t xml:space="preserve"> </w:t>
      </w:r>
      <w:r w:rsidRPr="00A75381">
        <w:rPr>
          <w:rFonts w:hint="eastAsia"/>
          <w:lang w:val="ru-RU"/>
        </w:rPr>
        <w:t>помощи</w:t>
      </w:r>
      <w:r w:rsidRPr="00A75381">
        <w:rPr>
          <w:lang w:val="ru-RU"/>
        </w:rPr>
        <w:t xml:space="preserve"> </w:t>
      </w:r>
      <w:r w:rsidRPr="00A75381">
        <w:rPr>
          <w:rFonts w:hint="eastAsia"/>
          <w:lang w:val="ru-RU"/>
        </w:rPr>
        <w:t>пациентам</w:t>
      </w:r>
      <w:r w:rsidRPr="00A75381">
        <w:rPr>
          <w:lang w:val="ru-RU"/>
        </w:rPr>
        <w:t xml:space="preserve"> </w:t>
      </w:r>
      <w:r w:rsidRPr="00A75381">
        <w:rPr>
          <w:rFonts w:hint="eastAsia"/>
          <w:lang w:val="ru-RU"/>
        </w:rPr>
        <w:t>с</w:t>
      </w:r>
      <w:r w:rsidRPr="00A75381">
        <w:rPr>
          <w:lang w:val="ru-RU"/>
        </w:rPr>
        <w:t xml:space="preserve"> </w:t>
      </w:r>
      <w:r w:rsidRPr="00A75381">
        <w:rPr>
          <w:rFonts w:hint="eastAsia"/>
          <w:lang w:val="ru-RU"/>
        </w:rPr>
        <w:t>сосудистыми</w:t>
      </w:r>
      <w:r w:rsidRPr="00A75381">
        <w:rPr>
          <w:lang w:val="ru-RU"/>
        </w:rPr>
        <w:t xml:space="preserve"> </w:t>
      </w:r>
      <w:r w:rsidRPr="00A75381">
        <w:rPr>
          <w:rFonts w:hint="eastAsia"/>
          <w:lang w:val="ru-RU"/>
        </w:rPr>
        <w:t>заболеваниями</w:t>
      </w:r>
      <w:r w:rsidRPr="00A75381">
        <w:rPr>
          <w:lang w:val="ru-RU"/>
        </w:rPr>
        <w:t xml:space="preserve">, </w:t>
      </w:r>
      <w:r w:rsidRPr="00A75381">
        <w:rPr>
          <w:rFonts w:hint="eastAsia"/>
          <w:lang w:val="ru-RU"/>
        </w:rPr>
        <w:t>требующими</w:t>
      </w:r>
      <w:r w:rsidRPr="00A75381">
        <w:rPr>
          <w:lang w:val="ru-RU"/>
        </w:rPr>
        <w:t xml:space="preserve"> </w:t>
      </w:r>
      <w:r w:rsidRPr="00A75381">
        <w:rPr>
          <w:rFonts w:hint="eastAsia"/>
          <w:lang w:val="ru-RU"/>
        </w:rPr>
        <w:t>хирургического</w:t>
      </w:r>
      <w:r w:rsidRPr="00A75381">
        <w:rPr>
          <w:lang w:val="ru-RU"/>
        </w:rPr>
        <w:t xml:space="preserve"> </w:t>
      </w:r>
      <w:r w:rsidRPr="00A75381">
        <w:rPr>
          <w:rFonts w:hint="eastAsia"/>
          <w:lang w:val="ru-RU"/>
        </w:rPr>
        <w:t>лечения</w:t>
      </w:r>
    </w:p>
    <w:p w14:paraId="2BE59631" w14:textId="77777777" w:rsidR="00A75381" w:rsidRPr="00A75381" w:rsidRDefault="00A75381" w:rsidP="00A75381">
      <w:pPr>
        <w:rPr>
          <w:lang w:val="ru-RU"/>
        </w:rPr>
      </w:pPr>
    </w:p>
    <w:p w14:paraId="21BFA5E7" w14:textId="77777777" w:rsidR="00A75381" w:rsidRPr="00A75381" w:rsidRDefault="00A75381" w:rsidP="00A75381">
      <w:pPr>
        <w:rPr>
          <w:lang w:val="ru-RU"/>
        </w:rPr>
      </w:pPr>
      <w:r w:rsidRPr="00A75381">
        <w:rPr>
          <w:lang w:val="ru-RU"/>
        </w:rPr>
        <w:t xml:space="preserve">1.1. </w:t>
      </w:r>
      <w:r w:rsidRPr="00A75381">
        <w:rPr>
          <w:rFonts w:hint="eastAsia"/>
          <w:lang w:val="ru-RU"/>
        </w:rPr>
        <w:t>Сосудистые</w:t>
      </w:r>
      <w:r w:rsidRPr="00A75381">
        <w:rPr>
          <w:lang w:val="ru-RU"/>
        </w:rPr>
        <w:t xml:space="preserve"> </w:t>
      </w:r>
      <w:r w:rsidRPr="00A75381">
        <w:rPr>
          <w:rFonts w:hint="eastAsia"/>
          <w:lang w:val="ru-RU"/>
        </w:rPr>
        <w:t>заболевания</w:t>
      </w:r>
      <w:r w:rsidRPr="00A75381">
        <w:rPr>
          <w:lang w:val="ru-RU"/>
        </w:rPr>
        <w:t xml:space="preserve">, </w:t>
      </w:r>
      <w:r w:rsidRPr="00A75381">
        <w:rPr>
          <w:rFonts w:hint="eastAsia"/>
          <w:lang w:val="ru-RU"/>
        </w:rPr>
        <w:t>требующие</w:t>
      </w:r>
      <w:r w:rsidRPr="00A75381">
        <w:rPr>
          <w:lang w:val="ru-RU"/>
        </w:rPr>
        <w:t xml:space="preserve"> </w:t>
      </w:r>
      <w:r w:rsidRPr="00A75381">
        <w:rPr>
          <w:rFonts w:hint="eastAsia"/>
          <w:lang w:val="ru-RU"/>
        </w:rPr>
        <w:t>хирургического</w:t>
      </w:r>
      <w:r w:rsidRPr="00A75381">
        <w:rPr>
          <w:lang w:val="ru-RU"/>
        </w:rPr>
        <w:t xml:space="preserve"> </w:t>
      </w:r>
      <w:r w:rsidRPr="00A75381">
        <w:rPr>
          <w:rFonts w:hint="eastAsia"/>
          <w:lang w:val="ru-RU"/>
        </w:rPr>
        <w:t>лечения</w:t>
      </w:r>
    </w:p>
    <w:p w14:paraId="504C4910" w14:textId="77777777" w:rsidR="00A75381" w:rsidRPr="00A75381" w:rsidRDefault="00A75381" w:rsidP="00A75381">
      <w:pPr>
        <w:rPr>
          <w:lang w:val="ru-RU"/>
        </w:rPr>
      </w:pPr>
    </w:p>
    <w:p w14:paraId="199BC2DB" w14:textId="77777777" w:rsidR="00A75381" w:rsidRPr="00A75381" w:rsidRDefault="00A75381" w:rsidP="00A75381">
      <w:pPr>
        <w:rPr>
          <w:lang w:val="ru-RU"/>
        </w:rPr>
      </w:pPr>
      <w:r w:rsidRPr="00A75381">
        <w:rPr>
          <w:lang w:val="ru-RU"/>
        </w:rPr>
        <w:t xml:space="preserve">1.2. </w:t>
      </w:r>
      <w:r w:rsidRPr="00A75381">
        <w:rPr>
          <w:rFonts w:hint="eastAsia"/>
          <w:lang w:val="ru-RU"/>
        </w:rPr>
        <w:t>Нормативная</w:t>
      </w:r>
      <w:r w:rsidRPr="00A75381">
        <w:rPr>
          <w:lang w:val="ru-RU"/>
        </w:rPr>
        <w:t xml:space="preserve"> </w:t>
      </w:r>
      <w:r w:rsidRPr="00A75381">
        <w:rPr>
          <w:rFonts w:hint="eastAsia"/>
          <w:lang w:val="ru-RU"/>
        </w:rPr>
        <w:t>база</w:t>
      </w:r>
      <w:r w:rsidRPr="00A75381">
        <w:rPr>
          <w:lang w:val="ru-RU"/>
        </w:rPr>
        <w:t xml:space="preserve"> </w:t>
      </w:r>
      <w:r w:rsidRPr="00A75381">
        <w:rPr>
          <w:rFonts w:hint="eastAsia"/>
          <w:lang w:val="ru-RU"/>
        </w:rPr>
        <w:t>сосудистой</w:t>
      </w:r>
      <w:r w:rsidRPr="00A75381">
        <w:rPr>
          <w:lang w:val="ru-RU"/>
        </w:rPr>
        <w:t xml:space="preserve"> </w:t>
      </w:r>
      <w:r w:rsidRPr="00A75381">
        <w:rPr>
          <w:rFonts w:hint="eastAsia"/>
          <w:lang w:val="ru-RU"/>
        </w:rPr>
        <w:t>хирургии</w:t>
      </w:r>
    </w:p>
    <w:p w14:paraId="078F0F73" w14:textId="77777777" w:rsidR="00A75381" w:rsidRPr="00A75381" w:rsidRDefault="00A75381" w:rsidP="00A75381">
      <w:pPr>
        <w:rPr>
          <w:lang w:val="ru-RU"/>
        </w:rPr>
      </w:pPr>
    </w:p>
    <w:p w14:paraId="1650519F" w14:textId="77777777" w:rsidR="00A75381" w:rsidRPr="00A75381" w:rsidRDefault="00A75381" w:rsidP="00A75381">
      <w:pPr>
        <w:rPr>
          <w:lang w:val="ru-RU"/>
        </w:rPr>
      </w:pPr>
      <w:r w:rsidRPr="00A75381">
        <w:rPr>
          <w:lang w:val="ru-RU"/>
        </w:rPr>
        <w:t xml:space="preserve">1.3. </w:t>
      </w:r>
      <w:r w:rsidRPr="00A75381">
        <w:rPr>
          <w:rFonts w:hint="eastAsia"/>
          <w:lang w:val="ru-RU"/>
        </w:rPr>
        <w:t>Организационные</w:t>
      </w:r>
      <w:r w:rsidRPr="00A75381">
        <w:rPr>
          <w:lang w:val="ru-RU"/>
        </w:rPr>
        <w:t xml:space="preserve"> </w:t>
      </w:r>
      <w:r w:rsidRPr="00A75381">
        <w:rPr>
          <w:rFonts w:hint="eastAsia"/>
          <w:lang w:val="ru-RU"/>
        </w:rPr>
        <w:t>аспекты</w:t>
      </w:r>
      <w:r w:rsidRPr="00A75381">
        <w:rPr>
          <w:lang w:val="ru-RU"/>
        </w:rPr>
        <w:t xml:space="preserve"> </w:t>
      </w:r>
      <w:r w:rsidRPr="00A75381">
        <w:rPr>
          <w:rFonts w:hint="eastAsia"/>
          <w:lang w:val="ru-RU"/>
        </w:rPr>
        <w:t>выявления</w:t>
      </w:r>
      <w:r w:rsidRPr="00A75381">
        <w:rPr>
          <w:lang w:val="ru-RU"/>
        </w:rPr>
        <w:t xml:space="preserve"> </w:t>
      </w:r>
      <w:r w:rsidRPr="00A75381">
        <w:rPr>
          <w:rFonts w:hint="eastAsia"/>
          <w:lang w:val="ru-RU"/>
        </w:rPr>
        <w:t>и</w:t>
      </w:r>
      <w:r w:rsidRPr="00A75381">
        <w:rPr>
          <w:lang w:val="ru-RU"/>
        </w:rPr>
        <w:t xml:space="preserve"> </w:t>
      </w:r>
      <w:r w:rsidRPr="00A75381">
        <w:rPr>
          <w:rFonts w:hint="eastAsia"/>
          <w:lang w:val="ru-RU"/>
        </w:rPr>
        <w:t>оказания</w:t>
      </w:r>
      <w:r w:rsidRPr="00A75381">
        <w:rPr>
          <w:lang w:val="ru-RU"/>
        </w:rPr>
        <w:t xml:space="preserve"> </w:t>
      </w:r>
      <w:r w:rsidRPr="00A75381">
        <w:rPr>
          <w:rFonts w:hint="eastAsia"/>
          <w:lang w:val="ru-RU"/>
        </w:rPr>
        <w:t>медицинской</w:t>
      </w:r>
      <w:r w:rsidRPr="00A75381">
        <w:rPr>
          <w:lang w:val="ru-RU"/>
        </w:rPr>
        <w:t xml:space="preserve"> </w:t>
      </w:r>
      <w:r w:rsidRPr="00A75381">
        <w:rPr>
          <w:rFonts w:hint="eastAsia"/>
          <w:lang w:val="ru-RU"/>
        </w:rPr>
        <w:t>помощи</w:t>
      </w:r>
      <w:r w:rsidRPr="00A75381">
        <w:rPr>
          <w:lang w:val="ru-RU"/>
        </w:rPr>
        <w:t xml:space="preserve"> </w:t>
      </w:r>
      <w:r w:rsidRPr="00A75381">
        <w:rPr>
          <w:rFonts w:hint="eastAsia"/>
          <w:lang w:val="ru-RU"/>
        </w:rPr>
        <w:t>пациентам</w:t>
      </w:r>
      <w:r w:rsidRPr="00A75381">
        <w:rPr>
          <w:lang w:val="ru-RU"/>
        </w:rPr>
        <w:t xml:space="preserve"> </w:t>
      </w:r>
      <w:r w:rsidRPr="00A75381">
        <w:rPr>
          <w:rFonts w:hint="eastAsia"/>
          <w:lang w:val="ru-RU"/>
        </w:rPr>
        <w:t>с</w:t>
      </w:r>
      <w:r w:rsidRPr="00A75381">
        <w:rPr>
          <w:lang w:val="ru-RU"/>
        </w:rPr>
        <w:t xml:space="preserve"> </w:t>
      </w:r>
      <w:r w:rsidRPr="00A75381">
        <w:rPr>
          <w:rFonts w:hint="eastAsia"/>
          <w:lang w:val="ru-RU"/>
        </w:rPr>
        <w:t>заболеваниями</w:t>
      </w:r>
      <w:r w:rsidRPr="00A75381">
        <w:rPr>
          <w:lang w:val="ru-RU"/>
        </w:rPr>
        <w:t xml:space="preserve"> </w:t>
      </w:r>
      <w:r w:rsidRPr="00A75381">
        <w:rPr>
          <w:rFonts w:hint="eastAsia"/>
          <w:lang w:val="ru-RU"/>
        </w:rPr>
        <w:t>сосудов</w:t>
      </w:r>
      <w:r w:rsidRPr="00A75381">
        <w:rPr>
          <w:lang w:val="ru-RU"/>
        </w:rPr>
        <w:t xml:space="preserve">, </w:t>
      </w:r>
      <w:r w:rsidRPr="00A75381">
        <w:rPr>
          <w:rFonts w:hint="eastAsia"/>
          <w:lang w:val="ru-RU"/>
        </w:rPr>
        <w:t>требующих</w:t>
      </w:r>
    </w:p>
    <w:p w14:paraId="225805FF" w14:textId="77777777" w:rsidR="00A75381" w:rsidRPr="00A75381" w:rsidRDefault="00A75381" w:rsidP="00A75381">
      <w:pPr>
        <w:rPr>
          <w:lang w:val="ru-RU"/>
        </w:rPr>
      </w:pPr>
    </w:p>
    <w:p w14:paraId="25EADB2F" w14:textId="77777777" w:rsidR="00A75381" w:rsidRPr="00A75381" w:rsidRDefault="00A75381" w:rsidP="00A75381">
      <w:pPr>
        <w:rPr>
          <w:lang w:val="ru-RU"/>
        </w:rPr>
      </w:pPr>
      <w:r w:rsidRPr="00A75381">
        <w:rPr>
          <w:rFonts w:hint="eastAsia"/>
          <w:lang w:val="ru-RU"/>
        </w:rPr>
        <w:t>хирургического</w:t>
      </w:r>
      <w:r w:rsidRPr="00A75381">
        <w:rPr>
          <w:lang w:val="ru-RU"/>
        </w:rPr>
        <w:t xml:space="preserve"> </w:t>
      </w:r>
      <w:r w:rsidRPr="00A75381">
        <w:rPr>
          <w:rFonts w:hint="eastAsia"/>
          <w:lang w:val="ru-RU"/>
        </w:rPr>
        <w:t>лечения</w:t>
      </w:r>
    </w:p>
    <w:p w14:paraId="3DE761DB" w14:textId="77777777" w:rsidR="00A75381" w:rsidRPr="00A75381" w:rsidRDefault="00A75381" w:rsidP="00A75381">
      <w:pPr>
        <w:rPr>
          <w:lang w:val="ru-RU"/>
        </w:rPr>
      </w:pPr>
    </w:p>
    <w:p w14:paraId="70A1E8D8" w14:textId="77777777" w:rsidR="00A75381" w:rsidRPr="00A75381" w:rsidRDefault="00A75381" w:rsidP="00A75381">
      <w:pPr>
        <w:rPr>
          <w:lang w:val="ru-RU"/>
        </w:rPr>
      </w:pPr>
      <w:r w:rsidRPr="00A75381">
        <w:rPr>
          <w:rFonts w:hint="eastAsia"/>
          <w:lang w:val="ru-RU"/>
        </w:rPr>
        <w:t>ГЛАВА</w:t>
      </w:r>
      <w:r w:rsidRPr="00A75381">
        <w:rPr>
          <w:lang w:val="ru-RU"/>
        </w:rPr>
        <w:t xml:space="preserve"> 2. </w:t>
      </w:r>
      <w:r w:rsidRPr="00A75381">
        <w:rPr>
          <w:rFonts w:hint="eastAsia"/>
          <w:lang w:val="ru-RU"/>
        </w:rPr>
        <w:t>Методика</w:t>
      </w:r>
      <w:r w:rsidRPr="00A75381">
        <w:rPr>
          <w:lang w:val="ru-RU"/>
        </w:rPr>
        <w:t xml:space="preserve"> </w:t>
      </w:r>
      <w:r w:rsidRPr="00A75381">
        <w:rPr>
          <w:rFonts w:hint="eastAsia"/>
          <w:lang w:val="ru-RU"/>
        </w:rPr>
        <w:t>и</w:t>
      </w:r>
      <w:r w:rsidRPr="00A75381">
        <w:rPr>
          <w:lang w:val="ru-RU"/>
        </w:rPr>
        <w:t xml:space="preserve"> </w:t>
      </w:r>
      <w:r w:rsidRPr="00A75381">
        <w:rPr>
          <w:rFonts w:hint="eastAsia"/>
          <w:lang w:val="ru-RU"/>
        </w:rPr>
        <w:t>организация</w:t>
      </w:r>
      <w:r w:rsidRPr="00A75381">
        <w:rPr>
          <w:lang w:val="ru-RU"/>
        </w:rPr>
        <w:t xml:space="preserve"> </w:t>
      </w:r>
      <w:r w:rsidRPr="00A75381">
        <w:rPr>
          <w:rFonts w:hint="eastAsia"/>
          <w:lang w:val="ru-RU"/>
        </w:rPr>
        <w:t>исследований</w:t>
      </w:r>
    </w:p>
    <w:p w14:paraId="0E6EA1F4" w14:textId="77777777" w:rsidR="00A75381" w:rsidRPr="00A75381" w:rsidRDefault="00A75381" w:rsidP="00A75381">
      <w:pPr>
        <w:rPr>
          <w:lang w:val="ru-RU"/>
        </w:rPr>
      </w:pPr>
    </w:p>
    <w:p w14:paraId="4547CE4E" w14:textId="77777777" w:rsidR="00A75381" w:rsidRPr="00A75381" w:rsidRDefault="00A75381" w:rsidP="00A75381">
      <w:pPr>
        <w:rPr>
          <w:lang w:val="ru-RU"/>
        </w:rPr>
      </w:pPr>
      <w:r w:rsidRPr="00A75381">
        <w:rPr>
          <w:lang w:val="ru-RU"/>
        </w:rPr>
        <w:t xml:space="preserve">2.1. </w:t>
      </w:r>
      <w:r w:rsidRPr="00A75381">
        <w:rPr>
          <w:rFonts w:hint="eastAsia"/>
          <w:lang w:val="ru-RU"/>
        </w:rPr>
        <w:t>Оценка</w:t>
      </w:r>
      <w:r w:rsidRPr="00A75381">
        <w:rPr>
          <w:lang w:val="ru-RU"/>
        </w:rPr>
        <w:t xml:space="preserve"> </w:t>
      </w:r>
      <w:r w:rsidRPr="00A75381">
        <w:rPr>
          <w:rFonts w:hint="eastAsia"/>
          <w:lang w:val="ru-RU"/>
        </w:rPr>
        <w:t>бремени</w:t>
      </w:r>
      <w:r w:rsidRPr="00A75381">
        <w:rPr>
          <w:lang w:val="ru-RU"/>
        </w:rPr>
        <w:t xml:space="preserve"> </w:t>
      </w:r>
      <w:r w:rsidRPr="00A75381">
        <w:rPr>
          <w:rFonts w:hint="eastAsia"/>
          <w:lang w:val="ru-RU"/>
        </w:rPr>
        <w:t>сосудистых</w:t>
      </w:r>
      <w:r w:rsidRPr="00A75381">
        <w:rPr>
          <w:lang w:val="ru-RU"/>
        </w:rPr>
        <w:t xml:space="preserve"> </w:t>
      </w:r>
      <w:r w:rsidRPr="00A75381">
        <w:rPr>
          <w:rFonts w:hint="eastAsia"/>
          <w:lang w:val="ru-RU"/>
        </w:rPr>
        <w:t>заболеваний</w:t>
      </w:r>
    </w:p>
    <w:p w14:paraId="6EC256CE" w14:textId="77777777" w:rsidR="00A75381" w:rsidRPr="00A75381" w:rsidRDefault="00A75381" w:rsidP="00A75381">
      <w:pPr>
        <w:rPr>
          <w:lang w:val="ru-RU"/>
        </w:rPr>
      </w:pPr>
    </w:p>
    <w:p w14:paraId="30892030" w14:textId="77777777" w:rsidR="00A75381" w:rsidRPr="00A75381" w:rsidRDefault="00A75381" w:rsidP="00A75381">
      <w:pPr>
        <w:rPr>
          <w:lang w:val="ru-RU"/>
        </w:rPr>
      </w:pPr>
      <w:r w:rsidRPr="00A75381">
        <w:rPr>
          <w:lang w:val="ru-RU"/>
        </w:rPr>
        <w:t xml:space="preserve">2.2. </w:t>
      </w:r>
      <w:r w:rsidRPr="00A75381">
        <w:rPr>
          <w:rFonts w:hint="eastAsia"/>
          <w:lang w:val="ru-RU"/>
        </w:rPr>
        <w:t>Анкетирование</w:t>
      </w:r>
      <w:r w:rsidRPr="00A75381">
        <w:rPr>
          <w:lang w:val="ru-RU"/>
        </w:rPr>
        <w:t xml:space="preserve"> </w:t>
      </w:r>
      <w:r w:rsidRPr="00A75381">
        <w:rPr>
          <w:rFonts w:hint="eastAsia"/>
          <w:lang w:val="ru-RU"/>
        </w:rPr>
        <w:t>экспертов</w:t>
      </w:r>
      <w:r w:rsidRPr="00A75381">
        <w:rPr>
          <w:lang w:val="ru-RU"/>
        </w:rPr>
        <w:t xml:space="preserve"> </w:t>
      </w:r>
      <w:r w:rsidRPr="00A75381">
        <w:rPr>
          <w:rFonts w:hint="eastAsia"/>
          <w:lang w:val="ru-RU"/>
        </w:rPr>
        <w:t>и</w:t>
      </w:r>
      <w:r w:rsidRPr="00A75381">
        <w:rPr>
          <w:lang w:val="ru-RU"/>
        </w:rPr>
        <w:t xml:space="preserve"> </w:t>
      </w:r>
      <w:r w:rsidRPr="00A75381">
        <w:rPr>
          <w:rFonts w:hint="eastAsia"/>
          <w:lang w:val="ru-RU"/>
        </w:rPr>
        <w:t>пациентов</w:t>
      </w:r>
    </w:p>
    <w:p w14:paraId="17A494F3" w14:textId="77777777" w:rsidR="00A75381" w:rsidRPr="00A75381" w:rsidRDefault="00A75381" w:rsidP="00A75381">
      <w:pPr>
        <w:rPr>
          <w:lang w:val="ru-RU"/>
        </w:rPr>
      </w:pPr>
    </w:p>
    <w:p w14:paraId="1FF2FB02" w14:textId="77777777" w:rsidR="00A75381" w:rsidRPr="00A75381" w:rsidRDefault="00A75381" w:rsidP="00A75381">
      <w:pPr>
        <w:rPr>
          <w:lang w:val="ru-RU"/>
        </w:rPr>
      </w:pPr>
      <w:r w:rsidRPr="00A75381">
        <w:rPr>
          <w:rFonts w:hint="eastAsia"/>
          <w:lang w:val="ru-RU"/>
        </w:rPr>
        <w:t>ГЛАВА</w:t>
      </w:r>
      <w:r w:rsidRPr="00A75381">
        <w:rPr>
          <w:lang w:val="ru-RU"/>
        </w:rPr>
        <w:t xml:space="preserve"> 3. </w:t>
      </w:r>
      <w:r w:rsidRPr="00A75381">
        <w:rPr>
          <w:rFonts w:hint="eastAsia"/>
          <w:lang w:val="ru-RU"/>
        </w:rPr>
        <w:t>Потери</w:t>
      </w:r>
      <w:r w:rsidRPr="00A75381">
        <w:rPr>
          <w:lang w:val="ru-RU"/>
        </w:rPr>
        <w:t xml:space="preserve"> </w:t>
      </w:r>
      <w:r w:rsidRPr="00A75381">
        <w:rPr>
          <w:rFonts w:hint="eastAsia"/>
          <w:lang w:val="ru-RU"/>
        </w:rPr>
        <w:t>населения</w:t>
      </w:r>
      <w:r w:rsidRPr="00A75381">
        <w:rPr>
          <w:lang w:val="ru-RU"/>
        </w:rPr>
        <w:t xml:space="preserve"> </w:t>
      </w:r>
      <w:r w:rsidRPr="00A75381">
        <w:rPr>
          <w:rFonts w:hint="eastAsia"/>
          <w:lang w:val="ru-RU"/>
        </w:rPr>
        <w:t>и</w:t>
      </w:r>
      <w:r w:rsidRPr="00A75381">
        <w:rPr>
          <w:lang w:val="ru-RU"/>
        </w:rPr>
        <w:t xml:space="preserve"> </w:t>
      </w:r>
      <w:r w:rsidRPr="00A75381">
        <w:rPr>
          <w:rFonts w:hint="eastAsia"/>
          <w:lang w:val="ru-RU"/>
        </w:rPr>
        <w:t>оказание</w:t>
      </w:r>
      <w:r w:rsidRPr="00A75381">
        <w:rPr>
          <w:lang w:val="ru-RU"/>
        </w:rPr>
        <w:t xml:space="preserve"> </w:t>
      </w:r>
      <w:r w:rsidRPr="00A75381">
        <w:rPr>
          <w:rFonts w:hint="eastAsia"/>
          <w:lang w:val="ru-RU"/>
        </w:rPr>
        <w:t>медицинской</w:t>
      </w:r>
      <w:r w:rsidRPr="00A75381">
        <w:rPr>
          <w:lang w:val="ru-RU"/>
        </w:rPr>
        <w:t xml:space="preserve"> </w:t>
      </w:r>
      <w:r w:rsidRPr="00A75381">
        <w:rPr>
          <w:rFonts w:hint="eastAsia"/>
          <w:lang w:val="ru-RU"/>
        </w:rPr>
        <w:t>помощи</w:t>
      </w:r>
      <w:r w:rsidRPr="00A75381">
        <w:rPr>
          <w:lang w:val="ru-RU"/>
        </w:rPr>
        <w:t xml:space="preserve"> </w:t>
      </w:r>
      <w:r w:rsidRPr="00A75381">
        <w:rPr>
          <w:rFonts w:hint="eastAsia"/>
          <w:lang w:val="ru-RU"/>
        </w:rPr>
        <w:t>при</w:t>
      </w:r>
      <w:r w:rsidRPr="00A75381">
        <w:rPr>
          <w:lang w:val="ru-RU"/>
        </w:rPr>
        <w:t xml:space="preserve"> </w:t>
      </w:r>
      <w:r w:rsidRPr="00A75381">
        <w:rPr>
          <w:rFonts w:hint="eastAsia"/>
          <w:lang w:val="ru-RU"/>
        </w:rPr>
        <w:t>сосудистых</w:t>
      </w:r>
      <w:r w:rsidRPr="00A75381">
        <w:rPr>
          <w:lang w:val="ru-RU"/>
        </w:rPr>
        <w:t xml:space="preserve"> </w:t>
      </w:r>
      <w:r w:rsidRPr="00A75381">
        <w:rPr>
          <w:rFonts w:hint="eastAsia"/>
          <w:lang w:val="ru-RU"/>
        </w:rPr>
        <w:t>заболеваниях</w:t>
      </w:r>
      <w:r w:rsidRPr="00A75381">
        <w:rPr>
          <w:lang w:val="ru-RU"/>
        </w:rPr>
        <w:t xml:space="preserve">, </w:t>
      </w:r>
      <w:r w:rsidRPr="00A75381">
        <w:rPr>
          <w:rFonts w:hint="eastAsia"/>
          <w:lang w:val="ru-RU"/>
        </w:rPr>
        <w:t>требующих</w:t>
      </w:r>
      <w:r w:rsidRPr="00A75381">
        <w:rPr>
          <w:lang w:val="ru-RU"/>
        </w:rPr>
        <w:t xml:space="preserve"> </w:t>
      </w:r>
      <w:r w:rsidRPr="00A75381">
        <w:rPr>
          <w:rFonts w:hint="eastAsia"/>
          <w:lang w:val="ru-RU"/>
        </w:rPr>
        <w:t>хирургического</w:t>
      </w:r>
      <w:r w:rsidRPr="00A75381">
        <w:rPr>
          <w:lang w:val="ru-RU"/>
        </w:rPr>
        <w:t xml:space="preserve"> </w:t>
      </w:r>
      <w:r w:rsidRPr="00A75381">
        <w:rPr>
          <w:rFonts w:hint="eastAsia"/>
          <w:lang w:val="ru-RU"/>
        </w:rPr>
        <w:t>лечения</w:t>
      </w:r>
    </w:p>
    <w:p w14:paraId="47942F34" w14:textId="77777777" w:rsidR="00A75381" w:rsidRPr="00A75381" w:rsidRDefault="00A75381" w:rsidP="00A75381">
      <w:pPr>
        <w:rPr>
          <w:lang w:val="ru-RU"/>
        </w:rPr>
      </w:pPr>
    </w:p>
    <w:p w14:paraId="1AE3AF91" w14:textId="77777777" w:rsidR="00A75381" w:rsidRPr="00A75381" w:rsidRDefault="00A75381" w:rsidP="00A75381">
      <w:pPr>
        <w:rPr>
          <w:lang w:val="ru-RU"/>
        </w:rPr>
      </w:pPr>
      <w:r w:rsidRPr="00A75381">
        <w:rPr>
          <w:lang w:val="ru-RU"/>
        </w:rPr>
        <w:t xml:space="preserve">3.1. </w:t>
      </w:r>
      <w:r w:rsidRPr="00A75381">
        <w:rPr>
          <w:rFonts w:hint="eastAsia"/>
          <w:lang w:val="ru-RU"/>
        </w:rPr>
        <w:t>Смертность</w:t>
      </w:r>
      <w:r w:rsidRPr="00A75381">
        <w:rPr>
          <w:lang w:val="ru-RU"/>
        </w:rPr>
        <w:t xml:space="preserve"> </w:t>
      </w:r>
      <w:r w:rsidRPr="00A75381">
        <w:rPr>
          <w:rFonts w:hint="eastAsia"/>
          <w:lang w:val="ru-RU"/>
        </w:rPr>
        <w:t>населения</w:t>
      </w:r>
      <w:r w:rsidRPr="00A75381">
        <w:rPr>
          <w:lang w:val="ru-RU"/>
        </w:rPr>
        <w:t xml:space="preserve"> </w:t>
      </w:r>
      <w:r w:rsidRPr="00A75381">
        <w:rPr>
          <w:rFonts w:hint="eastAsia"/>
          <w:lang w:val="ru-RU"/>
        </w:rPr>
        <w:t>России</w:t>
      </w:r>
      <w:r w:rsidRPr="00A75381">
        <w:rPr>
          <w:lang w:val="ru-RU"/>
        </w:rPr>
        <w:t xml:space="preserve"> </w:t>
      </w:r>
      <w:r w:rsidRPr="00A75381">
        <w:rPr>
          <w:rFonts w:hint="eastAsia"/>
          <w:lang w:val="ru-RU"/>
        </w:rPr>
        <w:t>от</w:t>
      </w:r>
      <w:r w:rsidRPr="00A75381">
        <w:rPr>
          <w:lang w:val="ru-RU"/>
        </w:rPr>
        <w:t xml:space="preserve"> </w:t>
      </w:r>
      <w:r w:rsidRPr="00A75381">
        <w:rPr>
          <w:rFonts w:hint="eastAsia"/>
          <w:lang w:val="ru-RU"/>
        </w:rPr>
        <w:t>сосудистых</w:t>
      </w:r>
      <w:r w:rsidRPr="00A75381">
        <w:rPr>
          <w:lang w:val="ru-RU"/>
        </w:rPr>
        <w:t xml:space="preserve"> </w:t>
      </w:r>
      <w:r w:rsidRPr="00A75381">
        <w:rPr>
          <w:rFonts w:hint="eastAsia"/>
          <w:lang w:val="ru-RU"/>
        </w:rPr>
        <w:t>заб</w:t>
      </w:r>
      <w:r w:rsidRPr="00A75381">
        <w:rPr>
          <w:rFonts w:hint="eastAsia"/>
          <w:lang w:val="ru-RU"/>
        </w:rPr>
        <w:lastRenderedPageBreak/>
        <w:t>олеваний</w:t>
      </w:r>
      <w:r w:rsidRPr="00A75381">
        <w:rPr>
          <w:lang w:val="ru-RU"/>
        </w:rPr>
        <w:t xml:space="preserve">, </w:t>
      </w:r>
      <w:r w:rsidRPr="00A75381">
        <w:rPr>
          <w:rFonts w:hint="eastAsia"/>
          <w:lang w:val="ru-RU"/>
        </w:rPr>
        <w:t>требующих</w:t>
      </w:r>
      <w:r w:rsidRPr="00A75381">
        <w:rPr>
          <w:lang w:val="ru-RU"/>
        </w:rPr>
        <w:t xml:space="preserve"> </w:t>
      </w:r>
      <w:r w:rsidRPr="00A75381">
        <w:rPr>
          <w:rFonts w:hint="eastAsia"/>
          <w:lang w:val="ru-RU"/>
        </w:rPr>
        <w:t>хирургического</w:t>
      </w:r>
      <w:r w:rsidRPr="00A75381">
        <w:rPr>
          <w:lang w:val="ru-RU"/>
        </w:rPr>
        <w:t xml:space="preserve"> </w:t>
      </w:r>
      <w:r w:rsidRPr="00A75381">
        <w:rPr>
          <w:rFonts w:hint="eastAsia"/>
          <w:lang w:val="ru-RU"/>
        </w:rPr>
        <w:t>лечения</w:t>
      </w:r>
    </w:p>
    <w:p w14:paraId="2BD300B4" w14:textId="77777777" w:rsidR="00A75381" w:rsidRPr="00A75381" w:rsidRDefault="00A75381" w:rsidP="00A75381">
      <w:pPr>
        <w:rPr>
          <w:lang w:val="ru-RU"/>
        </w:rPr>
      </w:pPr>
    </w:p>
    <w:p w14:paraId="58CEC79D" w14:textId="77777777" w:rsidR="00A75381" w:rsidRPr="00A75381" w:rsidRDefault="00A75381" w:rsidP="00A75381">
      <w:pPr>
        <w:rPr>
          <w:lang w:val="ru-RU"/>
        </w:rPr>
      </w:pPr>
      <w:r w:rsidRPr="00A75381">
        <w:rPr>
          <w:lang w:val="ru-RU"/>
        </w:rPr>
        <w:t xml:space="preserve">3.2. </w:t>
      </w:r>
      <w:r w:rsidRPr="00A75381">
        <w:rPr>
          <w:rFonts w:hint="eastAsia"/>
          <w:lang w:val="ru-RU"/>
        </w:rPr>
        <w:t>Оперативная</w:t>
      </w:r>
      <w:r w:rsidRPr="00A75381">
        <w:rPr>
          <w:lang w:val="ru-RU"/>
        </w:rPr>
        <w:t xml:space="preserve"> </w:t>
      </w:r>
      <w:r w:rsidRPr="00A75381">
        <w:rPr>
          <w:rFonts w:hint="eastAsia"/>
          <w:lang w:val="ru-RU"/>
        </w:rPr>
        <w:t>активность</w:t>
      </w:r>
      <w:r w:rsidRPr="00A75381">
        <w:rPr>
          <w:lang w:val="ru-RU"/>
        </w:rPr>
        <w:t xml:space="preserve"> </w:t>
      </w:r>
      <w:r w:rsidRPr="00A75381">
        <w:rPr>
          <w:rFonts w:hint="eastAsia"/>
          <w:lang w:val="ru-RU"/>
        </w:rPr>
        <w:t>по</w:t>
      </w:r>
      <w:r w:rsidRPr="00A75381">
        <w:rPr>
          <w:lang w:val="ru-RU"/>
        </w:rPr>
        <w:t xml:space="preserve"> </w:t>
      </w:r>
      <w:r w:rsidRPr="00A75381">
        <w:rPr>
          <w:rFonts w:hint="eastAsia"/>
          <w:lang w:val="ru-RU"/>
        </w:rPr>
        <w:t>реконструкции</w:t>
      </w:r>
      <w:r w:rsidRPr="00A75381">
        <w:rPr>
          <w:lang w:val="ru-RU"/>
        </w:rPr>
        <w:t xml:space="preserve"> </w:t>
      </w:r>
      <w:r w:rsidRPr="00A75381">
        <w:rPr>
          <w:rFonts w:hint="eastAsia"/>
          <w:lang w:val="ru-RU"/>
        </w:rPr>
        <w:t>сосудов</w:t>
      </w:r>
      <w:r w:rsidRPr="00A75381">
        <w:rPr>
          <w:lang w:val="ru-RU"/>
        </w:rPr>
        <w:t xml:space="preserve"> </w:t>
      </w:r>
      <w:r w:rsidRPr="00A75381">
        <w:rPr>
          <w:rFonts w:hint="eastAsia"/>
          <w:lang w:val="ru-RU"/>
        </w:rPr>
        <w:t>в</w:t>
      </w:r>
      <w:r w:rsidRPr="00A75381">
        <w:rPr>
          <w:lang w:val="ru-RU"/>
        </w:rPr>
        <w:t xml:space="preserve"> </w:t>
      </w:r>
      <w:r w:rsidRPr="00A75381">
        <w:rPr>
          <w:rFonts w:hint="eastAsia"/>
          <w:lang w:val="ru-RU"/>
        </w:rPr>
        <w:t>медицинских</w:t>
      </w:r>
      <w:r w:rsidRPr="00A75381">
        <w:rPr>
          <w:lang w:val="ru-RU"/>
        </w:rPr>
        <w:t xml:space="preserve"> </w:t>
      </w:r>
      <w:r w:rsidRPr="00A75381">
        <w:rPr>
          <w:rFonts w:hint="eastAsia"/>
          <w:lang w:val="ru-RU"/>
        </w:rPr>
        <w:t>организациях</w:t>
      </w:r>
      <w:r w:rsidRPr="00A75381">
        <w:rPr>
          <w:lang w:val="ru-RU"/>
        </w:rPr>
        <w:t xml:space="preserve"> </w:t>
      </w:r>
      <w:r w:rsidRPr="00A75381">
        <w:rPr>
          <w:rFonts w:hint="eastAsia"/>
          <w:lang w:val="ru-RU"/>
        </w:rPr>
        <w:t>различного</w:t>
      </w:r>
      <w:r w:rsidRPr="00A75381">
        <w:rPr>
          <w:lang w:val="ru-RU"/>
        </w:rPr>
        <w:t xml:space="preserve"> </w:t>
      </w:r>
      <w:r w:rsidRPr="00A75381">
        <w:rPr>
          <w:rFonts w:hint="eastAsia"/>
          <w:lang w:val="ru-RU"/>
        </w:rPr>
        <w:t>уровня</w:t>
      </w:r>
    </w:p>
    <w:p w14:paraId="0FCCC427" w14:textId="77777777" w:rsidR="00A75381" w:rsidRPr="00A75381" w:rsidRDefault="00A75381" w:rsidP="00A75381">
      <w:pPr>
        <w:rPr>
          <w:lang w:val="ru-RU"/>
        </w:rPr>
      </w:pPr>
    </w:p>
    <w:p w14:paraId="3D8DD825" w14:textId="77777777" w:rsidR="00A75381" w:rsidRPr="00A75381" w:rsidRDefault="00A75381" w:rsidP="00A75381">
      <w:pPr>
        <w:rPr>
          <w:lang w:val="ru-RU"/>
        </w:rPr>
      </w:pPr>
      <w:r w:rsidRPr="00A75381">
        <w:rPr>
          <w:lang w:val="ru-RU"/>
        </w:rPr>
        <w:t xml:space="preserve">3.3. </w:t>
      </w:r>
      <w:r w:rsidRPr="00A75381">
        <w:rPr>
          <w:rFonts w:hint="eastAsia"/>
          <w:lang w:val="ru-RU"/>
        </w:rPr>
        <w:t>Обеспеченность</w:t>
      </w:r>
      <w:r w:rsidRPr="00A75381">
        <w:rPr>
          <w:lang w:val="ru-RU"/>
        </w:rPr>
        <w:t xml:space="preserve"> </w:t>
      </w:r>
      <w:r w:rsidRPr="00A75381">
        <w:rPr>
          <w:rFonts w:hint="eastAsia"/>
          <w:lang w:val="ru-RU"/>
        </w:rPr>
        <w:t>населения</w:t>
      </w:r>
      <w:r w:rsidRPr="00A75381">
        <w:rPr>
          <w:lang w:val="ru-RU"/>
        </w:rPr>
        <w:t xml:space="preserve"> </w:t>
      </w:r>
      <w:r w:rsidRPr="00A75381">
        <w:rPr>
          <w:rFonts w:hint="eastAsia"/>
          <w:lang w:val="ru-RU"/>
        </w:rPr>
        <w:t>сердечно</w:t>
      </w:r>
      <w:r w:rsidRPr="00A75381">
        <w:rPr>
          <w:lang w:val="ru-RU"/>
        </w:rPr>
        <w:t>-</w:t>
      </w:r>
      <w:r w:rsidRPr="00A75381">
        <w:rPr>
          <w:rFonts w:hint="eastAsia"/>
          <w:lang w:val="ru-RU"/>
        </w:rPr>
        <w:t>сосудистыми</w:t>
      </w:r>
      <w:r w:rsidRPr="00A75381">
        <w:rPr>
          <w:lang w:val="ru-RU"/>
        </w:rPr>
        <w:t xml:space="preserve"> </w:t>
      </w:r>
      <w:r w:rsidRPr="00A75381">
        <w:rPr>
          <w:rFonts w:hint="eastAsia"/>
          <w:lang w:val="ru-RU"/>
        </w:rPr>
        <w:t>хирургами</w:t>
      </w:r>
      <w:r w:rsidRPr="00A75381">
        <w:rPr>
          <w:lang w:val="ru-RU"/>
        </w:rPr>
        <w:t xml:space="preserve"> </w:t>
      </w:r>
      <w:r w:rsidRPr="00A75381">
        <w:rPr>
          <w:rFonts w:hint="eastAsia"/>
          <w:lang w:val="ru-RU"/>
        </w:rPr>
        <w:t>и</w:t>
      </w:r>
    </w:p>
    <w:p w14:paraId="05A9E454" w14:textId="77777777" w:rsidR="00A75381" w:rsidRPr="00A75381" w:rsidRDefault="00A75381" w:rsidP="00A75381">
      <w:pPr>
        <w:rPr>
          <w:lang w:val="ru-RU"/>
        </w:rPr>
      </w:pPr>
    </w:p>
    <w:p w14:paraId="61A918AB" w14:textId="77777777" w:rsidR="00A75381" w:rsidRPr="00A75381" w:rsidRDefault="00A75381" w:rsidP="00A75381">
      <w:pPr>
        <w:rPr>
          <w:lang w:val="ru-RU"/>
        </w:rPr>
      </w:pPr>
      <w:r w:rsidRPr="00A75381">
        <w:rPr>
          <w:rFonts w:hint="eastAsia"/>
          <w:lang w:val="ru-RU"/>
        </w:rPr>
        <w:t>специализированными</w:t>
      </w:r>
      <w:r w:rsidRPr="00A75381">
        <w:rPr>
          <w:lang w:val="ru-RU"/>
        </w:rPr>
        <w:t xml:space="preserve"> </w:t>
      </w:r>
      <w:r w:rsidRPr="00A75381">
        <w:rPr>
          <w:rFonts w:hint="eastAsia"/>
          <w:lang w:val="ru-RU"/>
        </w:rPr>
        <w:t>койками</w:t>
      </w:r>
    </w:p>
    <w:p w14:paraId="2F245421" w14:textId="77777777" w:rsidR="00A75381" w:rsidRPr="00A75381" w:rsidRDefault="00A75381" w:rsidP="00A75381">
      <w:pPr>
        <w:rPr>
          <w:lang w:val="ru-RU"/>
        </w:rPr>
      </w:pPr>
    </w:p>
    <w:p w14:paraId="1FBC4112" w14:textId="77777777" w:rsidR="00A75381" w:rsidRPr="00A75381" w:rsidRDefault="00A75381" w:rsidP="00A75381">
      <w:pPr>
        <w:rPr>
          <w:lang w:val="ru-RU"/>
        </w:rPr>
      </w:pPr>
      <w:r w:rsidRPr="00A75381">
        <w:rPr>
          <w:rFonts w:hint="eastAsia"/>
          <w:lang w:val="ru-RU"/>
        </w:rPr>
        <w:t>ГЛАВА</w:t>
      </w:r>
      <w:r w:rsidRPr="00A75381">
        <w:rPr>
          <w:lang w:val="ru-RU"/>
        </w:rPr>
        <w:t xml:space="preserve"> 4. </w:t>
      </w:r>
      <w:r w:rsidRPr="00A75381">
        <w:rPr>
          <w:rFonts w:hint="eastAsia"/>
          <w:lang w:val="ru-RU"/>
        </w:rPr>
        <w:t>Анализ</w:t>
      </w:r>
      <w:r w:rsidRPr="00A75381">
        <w:rPr>
          <w:lang w:val="ru-RU"/>
        </w:rPr>
        <w:t xml:space="preserve"> </w:t>
      </w:r>
      <w:r w:rsidRPr="00A75381">
        <w:rPr>
          <w:rFonts w:hint="eastAsia"/>
          <w:lang w:val="ru-RU"/>
        </w:rPr>
        <w:t>проблем</w:t>
      </w:r>
      <w:r w:rsidRPr="00A75381">
        <w:rPr>
          <w:lang w:val="ru-RU"/>
        </w:rPr>
        <w:t xml:space="preserve"> </w:t>
      </w:r>
      <w:r w:rsidRPr="00A75381">
        <w:rPr>
          <w:rFonts w:hint="eastAsia"/>
          <w:lang w:val="ru-RU"/>
        </w:rPr>
        <w:t>своевременного</w:t>
      </w:r>
      <w:r w:rsidRPr="00A75381">
        <w:rPr>
          <w:lang w:val="ru-RU"/>
        </w:rPr>
        <w:t xml:space="preserve"> </w:t>
      </w:r>
      <w:r w:rsidRPr="00A75381">
        <w:rPr>
          <w:rFonts w:hint="eastAsia"/>
          <w:lang w:val="ru-RU"/>
        </w:rPr>
        <w:t>выявления</w:t>
      </w:r>
      <w:r w:rsidRPr="00A75381">
        <w:rPr>
          <w:lang w:val="ru-RU"/>
        </w:rPr>
        <w:t xml:space="preserve"> </w:t>
      </w:r>
      <w:r w:rsidRPr="00A75381">
        <w:rPr>
          <w:rFonts w:hint="eastAsia"/>
          <w:lang w:val="ru-RU"/>
        </w:rPr>
        <w:t>сосудистых</w:t>
      </w:r>
      <w:r w:rsidRPr="00A75381">
        <w:rPr>
          <w:lang w:val="ru-RU"/>
        </w:rPr>
        <w:t xml:space="preserve"> </w:t>
      </w:r>
      <w:r w:rsidRPr="00A75381">
        <w:rPr>
          <w:rFonts w:hint="eastAsia"/>
          <w:lang w:val="ru-RU"/>
        </w:rPr>
        <w:t>заболеваний</w:t>
      </w:r>
      <w:r w:rsidRPr="00A75381">
        <w:rPr>
          <w:lang w:val="ru-RU"/>
        </w:rPr>
        <w:t xml:space="preserve">, </w:t>
      </w:r>
      <w:r w:rsidRPr="00A75381">
        <w:rPr>
          <w:rFonts w:hint="eastAsia"/>
          <w:lang w:val="ru-RU"/>
        </w:rPr>
        <w:t>требующих</w:t>
      </w:r>
      <w:r w:rsidRPr="00A75381">
        <w:rPr>
          <w:lang w:val="ru-RU"/>
        </w:rPr>
        <w:t xml:space="preserve"> </w:t>
      </w:r>
      <w:r w:rsidRPr="00A75381">
        <w:rPr>
          <w:rFonts w:hint="eastAsia"/>
          <w:lang w:val="ru-RU"/>
        </w:rPr>
        <w:t>хирургического</w:t>
      </w:r>
      <w:r w:rsidRPr="00A75381">
        <w:rPr>
          <w:lang w:val="ru-RU"/>
        </w:rPr>
        <w:t xml:space="preserve"> </w:t>
      </w:r>
      <w:r w:rsidRPr="00A75381">
        <w:rPr>
          <w:rFonts w:hint="eastAsia"/>
          <w:lang w:val="ru-RU"/>
        </w:rPr>
        <w:t>лечения</w:t>
      </w:r>
    </w:p>
    <w:p w14:paraId="1419032B" w14:textId="77777777" w:rsidR="00A75381" w:rsidRPr="00A75381" w:rsidRDefault="00A75381" w:rsidP="00A75381">
      <w:pPr>
        <w:rPr>
          <w:lang w:val="ru-RU"/>
        </w:rPr>
      </w:pPr>
    </w:p>
    <w:p w14:paraId="1E9B41DE" w14:textId="77777777" w:rsidR="00A75381" w:rsidRPr="00A75381" w:rsidRDefault="00A75381" w:rsidP="00A75381">
      <w:pPr>
        <w:rPr>
          <w:lang w:val="ru-RU"/>
        </w:rPr>
      </w:pPr>
      <w:r w:rsidRPr="00A75381">
        <w:rPr>
          <w:lang w:val="ru-RU"/>
        </w:rPr>
        <w:t xml:space="preserve">4.1. </w:t>
      </w:r>
      <w:r w:rsidRPr="00A75381">
        <w:rPr>
          <w:rFonts w:hint="eastAsia"/>
          <w:lang w:val="ru-RU"/>
        </w:rPr>
        <w:t>Результаты</w:t>
      </w:r>
      <w:r w:rsidRPr="00A75381">
        <w:rPr>
          <w:lang w:val="ru-RU"/>
        </w:rPr>
        <w:t xml:space="preserve"> </w:t>
      </w:r>
      <w:r w:rsidRPr="00A75381">
        <w:rPr>
          <w:rFonts w:hint="eastAsia"/>
          <w:lang w:val="ru-RU"/>
        </w:rPr>
        <w:t>анкетирования</w:t>
      </w:r>
      <w:r w:rsidRPr="00A75381">
        <w:rPr>
          <w:lang w:val="ru-RU"/>
        </w:rPr>
        <w:t xml:space="preserve"> </w:t>
      </w:r>
      <w:r w:rsidRPr="00A75381">
        <w:rPr>
          <w:rFonts w:hint="eastAsia"/>
          <w:lang w:val="ru-RU"/>
        </w:rPr>
        <w:t>врачей</w:t>
      </w:r>
      <w:r w:rsidRPr="00A75381">
        <w:rPr>
          <w:lang w:val="ru-RU"/>
        </w:rPr>
        <w:t xml:space="preserve"> </w:t>
      </w:r>
      <w:r w:rsidRPr="00A75381">
        <w:rPr>
          <w:rFonts w:hint="eastAsia"/>
          <w:lang w:val="ru-RU"/>
        </w:rPr>
        <w:t>терапевтов</w:t>
      </w:r>
      <w:r w:rsidRPr="00A75381">
        <w:rPr>
          <w:lang w:val="ru-RU"/>
        </w:rPr>
        <w:t xml:space="preserve"> </w:t>
      </w:r>
      <w:r w:rsidRPr="00A75381">
        <w:rPr>
          <w:rFonts w:hint="eastAsia"/>
          <w:lang w:val="ru-RU"/>
        </w:rPr>
        <w:t>участковых</w:t>
      </w:r>
      <w:r w:rsidRPr="00A75381">
        <w:rPr>
          <w:lang w:val="ru-RU"/>
        </w:rPr>
        <w:t xml:space="preserve"> </w:t>
      </w:r>
      <w:r w:rsidRPr="00A75381">
        <w:rPr>
          <w:rFonts w:hint="eastAsia"/>
          <w:lang w:val="ru-RU"/>
        </w:rPr>
        <w:t>о</w:t>
      </w:r>
      <w:r w:rsidRPr="00A75381">
        <w:rPr>
          <w:lang w:val="ru-RU"/>
        </w:rPr>
        <w:t xml:space="preserve"> </w:t>
      </w:r>
      <w:r w:rsidRPr="00A75381">
        <w:rPr>
          <w:rFonts w:hint="eastAsia"/>
          <w:lang w:val="ru-RU"/>
        </w:rPr>
        <w:t>практике</w:t>
      </w:r>
      <w:r w:rsidRPr="00A75381">
        <w:rPr>
          <w:lang w:val="ru-RU"/>
        </w:rPr>
        <w:t xml:space="preserve"> </w:t>
      </w:r>
      <w:r w:rsidRPr="00A75381">
        <w:rPr>
          <w:rFonts w:hint="eastAsia"/>
          <w:lang w:val="ru-RU"/>
        </w:rPr>
        <w:t>выявления</w:t>
      </w:r>
      <w:r w:rsidRPr="00A75381">
        <w:rPr>
          <w:lang w:val="ru-RU"/>
        </w:rPr>
        <w:t xml:space="preserve"> </w:t>
      </w:r>
      <w:r w:rsidRPr="00A75381">
        <w:rPr>
          <w:rFonts w:hint="eastAsia"/>
          <w:lang w:val="ru-RU"/>
        </w:rPr>
        <w:t>среди</w:t>
      </w:r>
      <w:r w:rsidRPr="00A75381">
        <w:rPr>
          <w:lang w:val="ru-RU"/>
        </w:rPr>
        <w:t xml:space="preserve"> </w:t>
      </w:r>
      <w:r w:rsidRPr="00A75381">
        <w:rPr>
          <w:rFonts w:hint="eastAsia"/>
          <w:lang w:val="ru-RU"/>
        </w:rPr>
        <w:t>их</w:t>
      </w:r>
      <w:r w:rsidRPr="00A75381">
        <w:rPr>
          <w:lang w:val="ru-RU"/>
        </w:rPr>
        <w:t xml:space="preserve"> </w:t>
      </w:r>
      <w:r w:rsidRPr="00A75381">
        <w:rPr>
          <w:rFonts w:hint="eastAsia"/>
          <w:lang w:val="ru-RU"/>
        </w:rPr>
        <w:t>пациентов</w:t>
      </w:r>
      <w:r w:rsidRPr="00A75381">
        <w:rPr>
          <w:lang w:val="ru-RU"/>
        </w:rPr>
        <w:t xml:space="preserve"> </w:t>
      </w:r>
      <w:r w:rsidRPr="00A75381">
        <w:rPr>
          <w:rFonts w:hint="eastAsia"/>
          <w:lang w:val="ru-RU"/>
        </w:rPr>
        <w:t>сосудистых</w:t>
      </w:r>
      <w:r w:rsidRPr="00A75381">
        <w:rPr>
          <w:lang w:val="ru-RU"/>
        </w:rPr>
        <w:t xml:space="preserve"> </w:t>
      </w:r>
      <w:r w:rsidRPr="00A75381">
        <w:rPr>
          <w:rFonts w:hint="eastAsia"/>
          <w:lang w:val="ru-RU"/>
        </w:rPr>
        <w:t>заболеваний</w:t>
      </w:r>
      <w:r w:rsidRPr="00A75381">
        <w:rPr>
          <w:lang w:val="ru-RU"/>
        </w:rPr>
        <w:t xml:space="preserve">, </w:t>
      </w:r>
      <w:r w:rsidRPr="00A75381">
        <w:rPr>
          <w:rFonts w:hint="eastAsia"/>
          <w:lang w:val="ru-RU"/>
        </w:rPr>
        <w:t>требующих</w:t>
      </w:r>
      <w:r w:rsidRPr="00A75381">
        <w:rPr>
          <w:lang w:val="ru-RU"/>
        </w:rPr>
        <w:t xml:space="preserve"> </w:t>
      </w:r>
      <w:r w:rsidRPr="00A75381">
        <w:rPr>
          <w:rFonts w:hint="eastAsia"/>
          <w:lang w:val="ru-RU"/>
        </w:rPr>
        <w:t>хирургического</w:t>
      </w:r>
      <w:r w:rsidRPr="00A75381">
        <w:rPr>
          <w:lang w:val="ru-RU"/>
        </w:rPr>
        <w:t xml:space="preserve"> </w:t>
      </w:r>
      <w:r w:rsidRPr="00A75381">
        <w:rPr>
          <w:rFonts w:hint="eastAsia"/>
          <w:lang w:val="ru-RU"/>
        </w:rPr>
        <w:t>лечения</w:t>
      </w:r>
    </w:p>
    <w:p w14:paraId="453AB2CC" w14:textId="77777777" w:rsidR="00A75381" w:rsidRPr="00A75381" w:rsidRDefault="00A75381" w:rsidP="00A75381">
      <w:pPr>
        <w:rPr>
          <w:lang w:val="ru-RU"/>
        </w:rPr>
      </w:pPr>
    </w:p>
    <w:p w14:paraId="77EA0B15" w14:textId="77777777" w:rsidR="00A75381" w:rsidRPr="00A75381" w:rsidRDefault="00A75381" w:rsidP="00A75381">
      <w:pPr>
        <w:rPr>
          <w:lang w:val="ru-RU"/>
        </w:rPr>
      </w:pPr>
      <w:r w:rsidRPr="00A75381">
        <w:rPr>
          <w:lang w:val="ru-RU"/>
        </w:rPr>
        <w:t xml:space="preserve">4.2. </w:t>
      </w:r>
      <w:r w:rsidRPr="00A75381">
        <w:rPr>
          <w:rFonts w:hint="eastAsia"/>
          <w:lang w:val="ru-RU"/>
        </w:rPr>
        <w:t>Результаты</w:t>
      </w:r>
      <w:r w:rsidRPr="00A75381">
        <w:rPr>
          <w:lang w:val="ru-RU"/>
        </w:rPr>
        <w:t xml:space="preserve"> </w:t>
      </w:r>
      <w:r w:rsidRPr="00A75381">
        <w:rPr>
          <w:rFonts w:hint="eastAsia"/>
          <w:lang w:val="ru-RU"/>
        </w:rPr>
        <w:t>анкетирования</w:t>
      </w:r>
      <w:r w:rsidRPr="00A75381">
        <w:rPr>
          <w:lang w:val="ru-RU"/>
        </w:rPr>
        <w:t xml:space="preserve"> </w:t>
      </w:r>
      <w:r w:rsidRPr="00A75381">
        <w:rPr>
          <w:rFonts w:hint="eastAsia"/>
          <w:lang w:val="ru-RU"/>
        </w:rPr>
        <w:t>сердечно</w:t>
      </w:r>
      <w:r w:rsidRPr="00A75381">
        <w:rPr>
          <w:lang w:val="ru-RU"/>
        </w:rPr>
        <w:t>-</w:t>
      </w:r>
      <w:r w:rsidRPr="00A75381">
        <w:rPr>
          <w:rFonts w:hint="eastAsia"/>
          <w:lang w:val="ru-RU"/>
        </w:rPr>
        <w:t>сосудистых</w:t>
      </w:r>
      <w:r w:rsidRPr="00A75381">
        <w:rPr>
          <w:lang w:val="ru-RU"/>
        </w:rPr>
        <w:t xml:space="preserve"> </w:t>
      </w:r>
      <w:r w:rsidRPr="00A75381">
        <w:rPr>
          <w:rFonts w:hint="eastAsia"/>
          <w:lang w:val="ru-RU"/>
        </w:rPr>
        <w:t>хирургов</w:t>
      </w:r>
      <w:r w:rsidRPr="00A75381">
        <w:rPr>
          <w:lang w:val="ru-RU"/>
        </w:rPr>
        <w:t xml:space="preserve"> </w:t>
      </w:r>
      <w:r w:rsidRPr="00A75381">
        <w:rPr>
          <w:rFonts w:hint="eastAsia"/>
          <w:lang w:val="ru-RU"/>
        </w:rPr>
        <w:t>об</w:t>
      </w:r>
      <w:r w:rsidRPr="00A75381">
        <w:rPr>
          <w:lang w:val="ru-RU"/>
        </w:rPr>
        <w:t xml:space="preserve"> </w:t>
      </w:r>
      <w:r w:rsidRPr="00A75381">
        <w:rPr>
          <w:rFonts w:hint="eastAsia"/>
          <w:lang w:val="ru-RU"/>
        </w:rPr>
        <w:t>организации</w:t>
      </w:r>
      <w:r w:rsidRPr="00A75381">
        <w:rPr>
          <w:lang w:val="ru-RU"/>
        </w:rPr>
        <w:t xml:space="preserve"> </w:t>
      </w:r>
      <w:r w:rsidRPr="00A75381">
        <w:rPr>
          <w:rFonts w:hint="eastAsia"/>
          <w:lang w:val="ru-RU"/>
        </w:rPr>
        <w:t>лечения</w:t>
      </w:r>
      <w:r w:rsidRPr="00A75381">
        <w:rPr>
          <w:lang w:val="ru-RU"/>
        </w:rPr>
        <w:t xml:space="preserve"> </w:t>
      </w:r>
      <w:r w:rsidRPr="00A75381">
        <w:rPr>
          <w:rFonts w:hint="eastAsia"/>
          <w:lang w:val="ru-RU"/>
        </w:rPr>
        <w:t>и</w:t>
      </w:r>
      <w:r w:rsidRPr="00A75381">
        <w:rPr>
          <w:lang w:val="ru-RU"/>
        </w:rPr>
        <w:t xml:space="preserve"> </w:t>
      </w:r>
      <w:r w:rsidRPr="00A75381">
        <w:rPr>
          <w:rFonts w:hint="eastAsia"/>
          <w:lang w:val="ru-RU"/>
        </w:rPr>
        <w:t>выявления</w:t>
      </w:r>
      <w:r w:rsidRPr="00A75381">
        <w:rPr>
          <w:lang w:val="ru-RU"/>
        </w:rPr>
        <w:t xml:space="preserve"> </w:t>
      </w:r>
      <w:r w:rsidRPr="00A75381">
        <w:rPr>
          <w:rFonts w:hint="eastAsia"/>
          <w:lang w:val="ru-RU"/>
        </w:rPr>
        <w:t>сосудистых</w:t>
      </w:r>
      <w:r w:rsidRPr="00A75381">
        <w:rPr>
          <w:lang w:val="ru-RU"/>
        </w:rPr>
        <w:t xml:space="preserve"> </w:t>
      </w:r>
      <w:r w:rsidRPr="00A75381">
        <w:rPr>
          <w:rFonts w:hint="eastAsia"/>
          <w:lang w:val="ru-RU"/>
        </w:rPr>
        <w:t>заболеваний</w:t>
      </w:r>
    </w:p>
    <w:p w14:paraId="68B80FB3" w14:textId="77777777" w:rsidR="00A75381" w:rsidRPr="00A75381" w:rsidRDefault="00A75381" w:rsidP="00A75381">
      <w:pPr>
        <w:rPr>
          <w:lang w:val="ru-RU"/>
        </w:rPr>
      </w:pPr>
    </w:p>
    <w:p w14:paraId="783F3598" w14:textId="77777777" w:rsidR="00A75381" w:rsidRPr="00A75381" w:rsidRDefault="00A75381" w:rsidP="00A75381">
      <w:pPr>
        <w:rPr>
          <w:lang w:val="ru-RU"/>
        </w:rPr>
      </w:pPr>
      <w:r w:rsidRPr="00A75381">
        <w:rPr>
          <w:lang w:val="ru-RU"/>
        </w:rPr>
        <w:t xml:space="preserve">4.3. </w:t>
      </w:r>
      <w:r w:rsidRPr="00A75381">
        <w:rPr>
          <w:rFonts w:hint="eastAsia"/>
          <w:lang w:val="ru-RU"/>
        </w:rPr>
        <w:t>Результаты</w:t>
      </w:r>
      <w:r w:rsidRPr="00A75381">
        <w:rPr>
          <w:lang w:val="ru-RU"/>
        </w:rPr>
        <w:t xml:space="preserve"> </w:t>
      </w:r>
      <w:r w:rsidRPr="00A75381">
        <w:rPr>
          <w:rFonts w:hint="eastAsia"/>
          <w:lang w:val="ru-RU"/>
        </w:rPr>
        <w:t>анкетирования</w:t>
      </w:r>
      <w:r w:rsidRPr="00A75381">
        <w:rPr>
          <w:lang w:val="ru-RU"/>
        </w:rPr>
        <w:t xml:space="preserve"> </w:t>
      </w:r>
      <w:r w:rsidRPr="00A75381">
        <w:rPr>
          <w:rFonts w:hint="eastAsia"/>
          <w:lang w:val="ru-RU"/>
        </w:rPr>
        <w:t>пациентов</w:t>
      </w:r>
      <w:r w:rsidRPr="00A75381">
        <w:rPr>
          <w:lang w:val="ru-RU"/>
        </w:rPr>
        <w:t xml:space="preserve"> </w:t>
      </w:r>
      <w:r w:rsidRPr="00A75381">
        <w:rPr>
          <w:rFonts w:hint="eastAsia"/>
          <w:lang w:val="ru-RU"/>
        </w:rPr>
        <w:t>о</w:t>
      </w:r>
      <w:r w:rsidRPr="00A75381">
        <w:rPr>
          <w:lang w:val="ru-RU"/>
        </w:rPr>
        <w:t xml:space="preserve"> </w:t>
      </w:r>
      <w:r w:rsidRPr="00A75381">
        <w:rPr>
          <w:rFonts w:hint="eastAsia"/>
          <w:lang w:val="ru-RU"/>
        </w:rPr>
        <w:t>сроках</w:t>
      </w:r>
      <w:r w:rsidRPr="00A75381">
        <w:rPr>
          <w:lang w:val="ru-RU"/>
        </w:rPr>
        <w:t xml:space="preserve"> </w:t>
      </w:r>
      <w:r w:rsidRPr="00A75381">
        <w:rPr>
          <w:rFonts w:hint="eastAsia"/>
          <w:lang w:val="ru-RU"/>
        </w:rPr>
        <w:t>постановки</w:t>
      </w:r>
    </w:p>
    <w:p w14:paraId="2BF7F3D1" w14:textId="77777777" w:rsidR="00A75381" w:rsidRPr="00A75381" w:rsidRDefault="00A75381" w:rsidP="00A75381">
      <w:pPr>
        <w:rPr>
          <w:lang w:val="ru-RU"/>
        </w:rPr>
      </w:pPr>
    </w:p>
    <w:p w14:paraId="62516C78" w14:textId="77777777" w:rsidR="00A75381" w:rsidRPr="00A75381" w:rsidRDefault="00A75381" w:rsidP="00A75381">
      <w:pPr>
        <w:rPr>
          <w:lang w:val="ru-RU"/>
        </w:rPr>
      </w:pPr>
      <w:r w:rsidRPr="00A75381">
        <w:rPr>
          <w:rFonts w:hint="eastAsia"/>
          <w:lang w:val="ru-RU"/>
        </w:rPr>
        <w:t>диагноза</w:t>
      </w:r>
      <w:r w:rsidRPr="00A75381">
        <w:rPr>
          <w:lang w:val="ru-RU"/>
        </w:rPr>
        <w:t xml:space="preserve"> </w:t>
      </w:r>
      <w:r w:rsidRPr="00A75381">
        <w:rPr>
          <w:rFonts w:hint="eastAsia"/>
          <w:lang w:val="ru-RU"/>
        </w:rPr>
        <w:t>и</w:t>
      </w:r>
      <w:r w:rsidRPr="00A75381">
        <w:rPr>
          <w:lang w:val="ru-RU"/>
        </w:rPr>
        <w:t xml:space="preserve"> </w:t>
      </w:r>
      <w:r w:rsidRPr="00A75381">
        <w:rPr>
          <w:rFonts w:hint="eastAsia"/>
          <w:lang w:val="ru-RU"/>
        </w:rPr>
        <w:t>начала</w:t>
      </w:r>
      <w:r w:rsidRPr="00A75381">
        <w:rPr>
          <w:lang w:val="ru-RU"/>
        </w:rPr>
        <w:t xml:space="preserve"> </w:t>
      </w:r>
      <w:r w:rsidRPr="00A75381">
        <w:rPr>
          <w:rFonts w:hint="eastAsia"/>
          <w:lang w:val="ru-RU"/>
        </w:rPr>
        <w:t>лечения</w:t>
      </w:r>
      <w:r w:rsidRPr="00A75381">
        <w:rPr>
          <w:lang w:val="ru-RU"/>
        </w:rPr>
        <w:t xml:space="preserve"> </w:t>
      </w:r>
      <w:r w:rsidRPr="00A75381">
        <w:rPr>
          <w:rFonts w:hint="eastAsia"/>
          <w:lang w:val="ru-RU"/>
        </w:rPr>
        <w:t>сосудистого</w:t>
      </w:r>
      <w:r w:rsidRPr="00A75381">
        <w:rPr>
          <w:lang w:val="ru-RU"/>
        </w:rPr>
        <w:t xml:space="preserve"> </w:t>
      </w:r>
      <w:r w:rsidRPr="00A75381">
        <w:rPr>
          <w:rFonts w:hint="eastAsia"/>
          <w:lang w:val="ru-RU"/>
        </w:rPr>
        <w:t>заболевания</w:t>
      </w:r>
    </w:p>
    <w:p w14:paraId="68BB25BC" w14:textId="77777777" w:rsidR="00A75381" w:rsidRPr="00A75381" w:rsidRDefault="00A75381" w:rsidP="00A75381">
      <w:pPr>
        <w:rPr>
          <w:lang w:val="ru-RU"/>
        </w:rPr>
      </w:pPr>
    </w:p>
    <w:p w14:paraId="6EA39DF2" w14:textId="77777777" w:rsidR="00A75381" w:rsidRPr="00A75381" w:rsidRDefault="00A75381" w:rsidP="00A75381">
      <w:pPr>
        <w:rPr>
          <w:lang w:val="ru-RU"/>
        </w:rPr>
      </w:pPr>
      <w:r w:rsidRPr="00A75381">
        <w:rPr>
          <w:rFonts w:hint="eastAsia"/>
          <w:lang w:val="ru-RU"/>
        </w:rPr>
        <w:t>ГЛАВА</w:t>
      </w:r>
      <w:r w:rsidRPr="00A75381">
        <w:rPr>
          <w:lang w:val="ru-RU"/>
        </w:rPr>
        <w:t xml:space="preserve"> 5. </w:t>
      </w:r>
      <w:r w:rsidRPr="00A75381">
        <w:rPr>
          <w:rFonts w:hint="eastAsia"/>
          <w:lang w:val="ru-RU"/>
        </w:rPr>
        <w:t>Пути</w:t>
      </w:r>
      <w:r w:rsidRPr="00A75381">
        <w:rPr>
          <w:lang w:val="ru-RU"/>
        </w:rPr>
        <w:t xml:space="preserve"> </w:t>
      </w:r>
      <w:r w:rsidRPr="00A75381">
        <w:rPr>
          <w:rFonts w:hint="eastAsia"/>
          <w:lang w:val="ru-RU"/>
        </w:rPr>
        <w:t>снижения</w:t>
      </w:r>
      <w:r w:rsidRPr="00A75381">
        <w:rPr>
          <w:lang w:val="ru-RU"/>
        </w:rPr>
        <w:t xml:space="preserve"> </w:t>
      </w:r>
      <w:r w:rsidRPr="00A75381">
        <w:rPr>
          <w:rFonts w:hint="eastAsia"/>
          <w:lang w:val="ru-RU"/>
        </w:rPr>
        <w:t>смертности</w:t>
      </w:r>
      <w:r w:rsidRPr="00A75381">
        <w:rPr>
          <w:lang w:val="ru-RU"/>
        </w:rPr>
        <w:t xml:space="preserve"> </w:t>
      </w:r>
      <w:r w:rsidRPr="00A75381">
        <w:rPr>
          <w:rFonts w:hint="eastAsia"/>
          <w:lang w:val="ru-RU"/>
        </w:rPr>
        <w:t>населения</w:t>
      </w:r>
      <w:r w:rsidRPr="00A75381">
        <w:rPr>
          <w:lang w:val="ru-RU"/>
        </w:rPr>
        <w:t xml:space="preserve"> </w:t>
      </w:r>
      <w:r w:rsidRPr="00A75381">
        <w:rPr>
          <w:rFonts w:hint="eastAsia"/>
          <w:lang w:val="ru-RU"/>
        </w:rPr>
        <w:t>от</w:t>
      </w:r>
      <w:r w:rsidRPr="00A75381">
        <w:rPr>
          <w:lang w:val="ru-RU"/>
        </w:rPr>
        <w:t xml:space="preserve"> </w:t>
      </w:r>
      <w:r w:rsidRPr="00A75381">
        <w:rPr>
          <w:rFonts w:hint="eastAsia"/>
          <w:lang w:val="ru-RU"/>
        </w:rPr>
        <w:t>сосудистых</w:t>
      </w:r>
      <w:r w:rsidRPr="00A75381">
        <w:rPr>
          <w:lang w:val="ru-RU"/>
        </w:rPr>
        <w:t xml:space="preserve"> </w:t>
      </w:r>
      <w:r w:rsidRPr="00A75381">
        <w:rPr>
          <w:rFonts w:hint="eastAsia"/>
          <w:lang w:val="ru-RU"/>
        </w:rPr>
        <w:t>заболеваний</w:t>
      </w:r>
      <w:r w:rsidRPr="00A75381">
        <w:rPr>
          <w:lang w:val="ru-RU"/>
        </w:rPr>
        <w:t xml:space="preserve">, </w:t>
      </w:r>
      <w:r w:rsidRPr="00A75381">
        <w:rPr>
          <w:rFonts w:hint="eastAsia"/>
          <w:lang w:val="ru-RU"/>
        </w:rPr>
        <w:t>требующих</w:t>
      </w:r>
      <w:r w:rsidRPr="00A75381">
        <w:rPr>
          <w:lang w:val="ru-RU"/>
        </w:rPr>
        <w:t xml:space="preserve"> </w:t>
      </w:r>
      <w:r w:rsidRPr="00A75381">
        <w:rPr>
          <w:rFonts w:hint="eastAsia"/>
          <w:lang w:val="ru-RU"/>
        </w:rPr>
        <w:t>хирургического</w:t>
      </w:r>
      <w:r w:rsidRPr="00A75381">
        <w:rPr>
          <w:lang w:val="ru-RU"/>
        </w:rPr>
        <w:t xml:space="preserve"> </w:t>
      </w:r>
      <w:r w:rsidRPr="00A75381">
        <w:rPr>
          <w:rFonts w:hint="eastAsia"/>
          <w:lang w:val="ru-RU"/>
        </w:rPr>
        <w:t>лечения</w:t>
      </w:r>
    </w:p>
    <w:p w14:paraId="15EF4866" w14:textId="77777777" w:rsidR="00A75381" w:rsidRPr="00A75381" w:rsidRDefault="00A75381" w:rsidP="00A75381">
      <w:pPr>
        <w:rPr>
          <w:lang w:val="ru-RU"/>
        </w:rPr>
      </w:pPr>
    </w:p>
    <w:p w14:paraId="17B931B8" w14:textId="77777777" w:rsidR="00A75381" w:rsidRPr="00A75381" w:rsidRDefault="00A75381" w:rsidP="00A75381">
      <w:pPr>
        <w:rPr>
          <w:lang w:val="ru-RU"/>
        </w:rPr>
      </w:pPr>
      <w:r w:rsidRPr="00A75381">
        <w:rPr>
          <w:lang w:val="ru-RU"/>
        </w:rPr>
        <w:t xml:space="preserve">5.1. </w:t>
      </w:r>
      <w:r w:rsidRPr="00A75381">
        <w:rPr>
          <w:rFonts w:hint="eastAsia"/>
          <w:lang w:val="ru-RU"/>
        </w:rPr>
        <w:t>Целесообразность</w:t>
      </w:r>
      <w:r w:rsidRPr="00A75381">
        <w:rPr>
          <w:lang w:val="ru-RU"/>
        </w:rPr>
        <w:t xml:space="preserve"> </w:t>
      </w:r>
      <w:r w:rsidRPr="00A75381">
        <w:rPr>
          <w:rFonts w:hint="eastAsia"/>
          <w:lang w:val="ru-RU"/>
        </w:rPr>
        <w:t>дополнения</w:t>
      </w:r>
      <w:r w:rsidRPr="00A75381">
        <w:rPr>
          <w:lang w:val="ru-RU"/>
        </w:rPr>
        <w:t xml:space="preserve"> </w:t>
      </w:r>
      <w:r w:rsidRPr="00A75381">
        <w:rPr>
          <w:rFonts w:hint="eastAsia"/>
          <w:lang w:val="ru-RU"/>
        </w:rPr>
        <w:t>списка</w:t>
      </w:r>
      <w:r w:rsidRPr="00A75381">
        <w:rPr>
          <w:lang w:val="ru-RU"/>
        </w:rPr>
        <w:t xml:space="preserve"> </w:t>
      </w:r>
      <w:r w:rsidRPr="00A75381">
        <w:rPr>
          <w:rFonts w:hint="eastAsia"/>
          <w:lang w:val="ru-RU"/>
        </w:rPr>
        <w:t>сосудистых</w:t>
      </w:r>
      <w:r w:rsidRPr="00A75381">
        <w:rPr>
          <w:lang w:val="ru-RU"/>
        </w:rPr>
        <w:t xml:space="preserve"> </w:t>
      </w:r>
      <w:r w:rsidRPr="00A75381">
        <w:rPr>
          <w:rFonts w:hint="eastAsia"/>
          <w:lang w:val="ru-RU"/>
        </w:rPr>
        <w:t>заболеваний</w:t>
      </w:r>
      <w:r w:rsidRPr="00A75381">
        <w:rPr>
          <w:lang w:val="ru-RU"/>
        </w:rPr>
        <w:t xml:space="preserve">, </w:t>
      </w:r>
      <w:r w:rsidRPr="00A75381">
        <w:rPr>
          <w:rFonts w:hint="eastAsia"/>
          <w:lang w:val="ru-RU"/>
        </w:rPr>
        <w:t>требующих</w:t>
      </w:r>
      <w:r w:rsidRPr="00A75381">
        <w:rPr>
          <w:lang w:val="ru-RU"/>
        </w:rPr>
        <w:t xml:space="preserve"> </w:t>
      </w:r>
      <w:r w:rsidRPr="00A75381">
        <w:rPr>
          <w:rFonts w:hint="eastAsia"/>
          <w:lang w:val="ru-RU"/>
        </w:rPr>
        <w:t>хирургического</w:t>
      </w:r>
      <w:r w:rsidRPr="00A75381">
        <w:rPr>
          <w:lang w:val="ru-RU"/>
        </w:rPr>
        <w:t xml:space="preserve"> </w:t>
      </w:r>
      <w:r w:rsidRPr="00A75381">
        <w:rPr>
          <w:rFonts w:hint="eastAsia"/>
          <w:lang w:val="ru-RU"/>
        </w:rPr>
        <w:t>лечения</w:t>
      </w:r>
      <w:r w:rsidRPr="00A75381">
        <w:rPr>
          <w:lang w:val="ru-RU"/>
        </w:rPr>
        <w:t xml:space="preserve"> </w:t>
      </w:r>
      <w:r w:rsidRPr="00A75381">
        <w:rPr>
          <w:rFonts w:hint="eastAsia"/>
          <w:lang w:val="ru-RU"/>
        </w:rPr>
        <w:t>и</w:t>
      </w:r>
      <w:r w:rsidRPr="00A75381">
        <w:rPr>
          <w:lang w:val="ru-RU"/>
        </w:rPr>
        <w:t xml:space="preserve"> </w:t>
      </w:r>
      <w:r w:rsidRPr="00A75381">
        <w:rPr>
          <w:rFonts w:hint="eastAsia"/>
          <w:lang w:val="ru-RU"/>
        </w:rPr>
        <w:t>учитываемых</w:t>
      </w:r>
      <w:r w:rsidRPr="00A75381">
        <w:rPr>
          <w:lang w:val="ru-RU"/>
        </w:rPr>
        <w:t xml:space="preserve"> </w:t>
      </w:r>
      <w:r w:rsidRPr="00A75381">
        <w:rPr>
          <w:rFonts w:hint="eastAsia"/>
          <w:lang w:val="ru-RU"/>
        </w:rPr>
        <w:t>в</w:t>
      </w:r>
      <w:r w:rsidRPr="00A75381">
        <w:rPr>
          <w:lang w:val="ru-RU"/>
        </w:rPr>
        <w:t xml:space="preserve"> </w:t>
      </w:r>
      <w:r w:rsidRPr="00A75381">
        <w:rPr>
          <w:rFonts w:hint="eastAsia"/>
          <w:lang w:val="ru-RU"/>
        </w:rPr>
        <w:t>перечне</w:t>
      </w:r>
      <w:r w:rsidRPr="00A75381">
        <w:rPr>
          <w:lang w:val="ru-RU"/>
        </w:rPr>
        <w:t xml:space="preserve"> </w:t>
      </w:r>
      <w:r w:rsidRPr="00A75381">
        <w:rPr>
          <w:rFonts w:hint="eastAsia"/>
          <w:lang w:val="ru-RU"/>
        </w:rPr>
        <w:t>видов</w:t>
      </w:r>
    </w:p>
    <w:p w14:paraId="36B53051" w14:textId="77777777" w:rsidR="00A75381" w:rsidRPr="00A75381" w:rsidRDefault="00A75381" w:rsidP="00A75381">
      <w:pPr>
        <w:rPr>
          <w:lang w:val="ru-RU"/>
        </w:rPr>
      </w:pPr>
    </w:p>
    <w:p w14:paraId="600B7069" w14:textId="77777777" w:rsidR="00A75381" w:rsidRPr="00A75381" w:rsidRDefault="00A75381" w:rsidP="00A75381">
      <w:pPr>
        <w:rPr>
          <w:lang w:val="ru-RU"/>
        </w:rPr>
      </w:pPr>
      <w:r w:rsidRPr="00A75381">
        <w:rPr>
          <w:rFonts w:hint="eastAsia"/>
          <w:lang w:val="ru-RU"/>
        </w:rPr>
        <w:t>высокотехнологичной</w:t>
      </w:r>
      <w:r w:rsidRPr="00A75381">
        <w:rPr>
          <w:lang w:val="ru-RU"/>
        </w:rPr>
        <w:t xml:space="preserve"> </w:t>
      </w:r>
      <w:r w:rsidRPr="00A75381">
        <w:rPr>
          <w:rFonts w:hint="eastAsia"/>
          <w:lang w:val="ru-RU"/>
        </w:rPr>
        <w:t>медицинской</w:t>
      </w:r>
      <w:r w:rsidRPr="00A75381">
        <w:rPr>
          <w:lang w:val="ru-RU"/>
        </w:rPr>
        <w:t xml:space="preserve"> </w:t>
      </w:r>
      <w:r w:rsidRPr="00A75381">
        <w:rPr>
          <w:rFonts w:hint="eastAsia"/>
          <w:lang w:val="ru-RU"/>
        </w:rPr>
        <w:t>помощи</w:t>
      </w:r>
    </w:p>
    <w:p w14:paraId="31E455F2" w14:textId="77777777" w:rsidR="00A75381" w:rsidRPr="00A75381" w:rsidRDefault="00A75381" w:rsidP="00A75381">
      <w:pPr>
        <w:rPr>
          <w:lang w:val="ru-RU"/>
        </w:rPr>
      </w:pPr>
    </w:p>
    <w:p w14:paraId="1FC1EAAD" w14:textId="77777777" w:rsidR="00A75381" w:rsidRPr="00A75381" w:rsidRDefault="00A75381" w:rsidP="00A75381">
      <w:pPr>
        <w:rPr>
          <w:lang w:val="ru-RU"/>
        </w:rPr>
      </w:pPr>
      <w:r w:rsidRPr="00A75381">
        <w:rPr>
          <w:lang w:val="ru-RU"/>
        </w:rPr>
        <w:t xml:space="preserve">5.2. </w:t>
      </w:r>
      <w:r w:rsidRPr="00A75381">
        <w:rPr>
          <w:rFonts w:hint="eastAsia"/>
          <w:lang w:val="ru-RU"/>
        </w:rPr>
        <w:t>Госпитальная</w:t>
      </w:r>
      <w:r w:rsidRPr="00A75381">
        <w:rPr>
          <w:lang w:val="ru-RU"/>
        </w:rPr>
        <w:t xml:space="preserve"> </w:t>
      </w:r>
      <w:r w:rsidRPr="00A75381">
        <w:rPr>
          <w:rFonts w:hint="eastAsia"/>
          <w:lang w:val="ru-RU"/>
        </w:rPr>
        <w:t>смертность</w:t>
      </w:r>
      <w:r w:rsidRPr="00A75381">
        <w:rPr>
          <w:lang w:val="ru-RU"/>
        </w:rPr>
        <w:t xml:space="preserve"> </w:t>
      </w:r>
      <w:r w:rsidRPr="00A75381">
        <w:rPr>
          <w:rFonts w:hint="eastAsia"/>
          <w:lang w:val="ru-RU"/>
        </w:rPr>
        <w:t>от</w:t>
      </w:r>
      <w:r w:rsidRPr="00A75381">
        <w:rPr>
          <w:lang w:val="ru-RU"/>
        </w:rPr>
        <w:t xml:space="preserve"> </w:t>
      </w:r>
      <w:r w:rsidRPr="00A75381">
        <w:rPr>
          <w:rFonts w:hint="eastAsia"/>
          <w:lang w:val="ru-RU"/>
        </w:rPr>
        <w:t>аневризмы</w:t>
      </w:r>
      <w:r w:rsidRPr="00A75381">
        <w:rPr>
          <w:lang w:val="ru-RU"/>
        </w:rPr>
        <w:t xml:space="preserve"> </w:t>
      </w:r>
      <w:r w:rsidRPr="00A75381">
        <w:rPr>
          <w:rFonts w:hint="eastAsia"/>
          <w:lang w:val="ru-RU"/>
        </w:rPr>
        <w:t>брюшной</w:t>
      </w:r>
      <w:r w:rsidRPr="00A75381">
        <w:rPr>
          <w:lang w:val="ru-RU"/>
        </w:rPr>
        <w:t xml:space="preserve"> </w:t>
      </w:r>
      <w:r w:rsidRPr="00A75381">
        <w:rPr>
          <w:rFonts w:hint="eastAsia"/>
          <w:lang w:val="ru-RU"/>
        </w:rPr>
        <w:t>аорты</w:t>
      </w:r>
      <w:r w:rsidRPr="00A75381">
        <w:rPr>
          <w:lang w:val="ru-RU"/>
        </w:rPr>
        <w:t xml:space="preserve"> </w:t>
      </w:r>
      <w:r w:rsidRPr="00A75381">
        <w:rPr>
          <w:rFonts w:hint="eastAsia"/>
          <w:lang w:val="ru-RU"/>
        </w:rPr>
        <w:t>и</w:t>
      </w:r>
      <w:r w:rsidRPr="00A75381">
        <w:rPr>
          <w:lang w:val="ru-RU"/>
        </w:rPr>
        <w:t xml:space="preserve"> </w:t>
      </w:r>
      <w:r w:rsidRPr="00A75381">
        <w:rPr>
          <w:rFonts w:hint="eastAsia"/>
          <w:lang w:val="ru-RU"/>
        </w:rPr>
        <w:t>атеросклероза</w:t>
      </w:r>
      <w:r w:rsidRPr="00A75381">
        <w:rPr>
          <w:lang w:val="ru-RU"/>
        </w:rPr>
        <w:t xml:space="preserve"> </w:t>
      </w:r>
      <w:r w:rsidRPr="00A75381">
        <w:rPr>
          <w:rFonts w:hint="eastAsia"/>
          <w:lang w:val="ru-RU"/>
        </w:rPr>
        <w:t>артерий</w:t>
      </w:r>
      <w:r w:rsidRPr="00A75381">
        <w:rPr>
          <w:lang w:val="ru-RU"/>
        </w:rPr>
        <w:t xml:space="preserve"> </w:t>
      </w:r>
      <w:r w:rsidRPr="00A75381">
        <w:rPr>
          <w:rFonts w:hint="eastAsia"/>
          <w:lang w:val="ru-RU"/>
        </w:rPr>
        <w:t>конечностей</w:t>
      </w:r>
      <w:r w:rsidRPr="00A75381">
        <w:rPr>
          <w:lang w:val="ru-RU"/>
        </w:rPr>
        <w:t xml:space="preserve"> </w:t>
      </w:r>
      <w:r w:rsidRPr="00A75381">
        <w:rPr>
          <w:rFonts w:hint="eastAsia"/>
          <w:lang w:val="ru-RU"/>
        </w:rPr>
        <w:t>как</w:t>
      </w:r>
      <w:r w:rsidRPr="00A75381">
        <w:rPr>
          <w:lang w:val="ru-RU"/>
        </w:rPr>
        <w:t xml:space="preserve"> </w:t>
      </w:r>
      <w:r w:rsidRPr="00A75381">
        <w:rPr>
          <w:rFonts w:hint="eastAsia"/>
          <w:lang w:val="ru-RU"/>
        </w:rPr>
        <w:t>показатель</w:t>
      </w:r>
      <w:r w:rsidRPr="00A75381">
        <w:rPr>
          <w:lang w:val="ru-RU"/>
        </w:rPr>
        <w:t xml:space="preserve"> </w:t>
      </w:r>
      <w:r w:rsidRPr="00A75381">
        <w:rPr>
          <w:rFonts w:hint="eastAsia"/>
          <w:lang w:val="ru-RU"/>
        </w:rPr>
        <w:t>позднего</w:t>
      </w:r>
      <w:r w:rsidRPr="00A75381">
        <w:rPr>
          <w:lang w:val="ru-RU"/>
        </w:rPr>
        <w:t xml:space="preserve"> </w:t>
      </w:r>
      <w:r w:rsidRPr="00A75381">
        <w:rPr>
          <w:rFonts w:hint="eastAsia"/>
          <w:lang w:val="ru-RU"/>
        </w:rPr>
        <w:t>выявления</w:t>
      </w:r>
      <w:r w:rsidRPr="00A75381">
        <w:rPr>
          <w:lang w:val="ru-RU"/>
        </w:rPr>
        <w:t xml:space="preserve"> </w:t>
      </w:r>
      <w:r w:rsidRPr="00A75381">
        <w:rPr>
          <w:rFonts w:hint="eastAsia"/>
          <w:lang w:val="ru-RU"/>
        </w:rPr>
        <w:t>заболевания</w:t>
      </w:r>
    </w:p>
    <w:p w14:paraId="6D54A671" w14:textId="77777777" w:rsidR="00A75381" w:rsidRPr="00A75381" w:rsidRDefault="00A75381" w:rsidP="00A75381">
      <w:pPr>
        <w:rPr>
          <w:lang w:val="ru-RU"/>
        </w:rPr>
      </w:pPr>
    </w:p>
    <w:p w14:paraId="638234B6" w14:textId="77777777" w:rsidR="00A75381" w:rsidRPr="00A75381" w:rsidRDefault="00A75381" w:rsidP="00A75381">
      <w:pPr>
        <w:rPr>
          <w:lang w:val="ru-RU"/>
        </w:rPr>
      </w:pPr>
      <w:r w:rsidRPr="00A75381">
        <w:rPr>
          <w:lang w:val="ru-RU"/>
        </w:rPr>
        <w:t xml:space="preserve">5.3. </w:t>
      </w:r>
      <w:r w:rsidRPr="00A75381">
        <w:rPr>
          <w:rFonts w:hint="eastAsia"/>
          <w:lang w:val="ru-RU"/>
        </w:rPr>
        <w:t>Предложения</w:t>
      </w:r>
      <w:r w:rsidRPr="00A75381">
        <w:rPr>
          <w:lang w:val="ru-RU"/>
        </w:rPr>
        <w:t xml:space="preserve"> </w:t>
      </w:r>
      <w:r w:rsidRPr="00A75381">
        <w:rPr>
          <w:rFonts w:hint="eastAsia"/>
          <w:lang w:val="ru-RU"/>
        </w:rPr>
        <w:t>по</w:t>
      </w:r>
      <w:r w:rsidRPr="00A75381">
        <w:rPr>
          <w:lang w:val="ru-RU"/>
        </w:rPr>
        <w:t xml:space="preserve"> </w:t>
      </w:r>
      <w:r w:rsidRPr="00A75381">
        <w:rPr>
          <w:rFonts w:hint="eastAsia"/>
          <w:lang w:val="ru-RU"/>
        </w:rPr>
        <w:t>улучшению</w:t>
      </w:r>
      <w:r w:rsidRPr="00A75381">
        <w:rPr>
          <w:lang w:val="ru-RU"/>
        </w:rPr>
        <w:t xml:space="preserve"> </w:t>
      </w:r>
      <w:r w:rsidRPr="00A75381">
        <w:rPr>
          <w:rFonts w:hint="eastAsia"/>
          <w:lang w:val="ru-RU"/>
        </w:rPr>
        <w:t>организации</w:t>
      </w:r>
      <w:r w:rsidRPr="00A75381">
        <w:rPr>
          <w:lang w:val="ru-RU"/>
        </w:rPr>
        <w:t xml:space="preserve"> </w:t>
      </w:r>
      <w:r w:rsidRPr="00A75381">
        <w:rPr>
          <w:rFonts w:hint="eastAsia"/>
          <w:lang w:val="ru-RU"/>
        </w:rPr>
        <w:t>медицинской</w:t>
      </w:r>
      <w:r w:rsidRPr="00A75381">
        <w:rPr>
          <w:lang w:val="ru-RU"/>
        </w:rPr>
        <w:t xml:space="preserve"> </w:t>
      </w:r>
      <w:r w:rsidRPr="00A75381">
        <w:rPr>
          <w:rFonts w:hint="eastAsia"/>
          <w:lang w:val="ru-RU"/>
        </w:rPr>
        <w:t>помощи</w:t>
      </w:r>
    </w:p>
    <w:p w14:paraId="152D071B" w14:textId="77777777" w:rsidR="00A75381" w:rsidRPr="00A75381" w:rsidRDefault="00A75381" w:rsidP="00A75381">
      <w:pPr>
        <w:rPr>
          <w:lang w:val="ru-RU"/>
        </w:rPr>
      </w:pPr>
    </w:p>
    <w:p w14:paraId="7B765A3E" w14:textId="77777777" w:rsidR="00A75381" w:rsidRPr="00A75381" w:rsidRDefault="00A75381" w:rsidP="00A75381">
      <w:pPr>
        <w:rPr>
          <w:lang w:val="ru-RU"/>
        </w:rPr>
      </w:pPr>
      <w:r w:rsidRPr="00A75381">
        <w:rPr>
          <w:rFonts w:hint="eastAsia"/>
          <w:lang w:val="ru-RU"/>
        </w:rPr>
        <w:t>в</w:t>
      </w:r>
      <w:r w:rsidRPr="00A75381">
        <w:rPr>
          <w:lang w:val="ru-RU"/>
        </w:rPr>
        <w:t xml:space="preserve"> </w:t>
      </w:r>
      <w:r w:rsidRPr="00A75381">
        <w:rPr>
          <w:rFonts w:hint="eastAsia"/>
          <w:lang w:val="ru-RU"/>
        </w:rPr>
        <w:t>сосудистой</w:t>
      </w:r>
      <w:r w:rsidRPr="00A75381">
        <w:rPr>
          <w:lang w:val="ru-RU"/>
        </w:rPr>
        <w:t xml:space="preserve"> </w:t>
      </w:r>
      <w:r w:rsidRPr="00A75381">
        <w:rPr>
          <w:rFonts w:hint="eastAsia"/>
          <w:lang w:val="ru-RU"/>
        </w:rPr>
        <w:t>хирургии</w:t>
      </w:r>
    </w:p>
    <w:p w14:paraId="0670E8A6" w14:textId="77777777" w:rsidR="00A75381" w:rsidRPr="00A75381" w:rsidRDefault="00A75381" w:rsidP="00A75381">
      <w:pPr>
        <w:rPr>
          <w:lang w:val="ru-RU"/>
        </w:rPr>
      </w:pPr>
    </w:p>
    <w:p w14:paraId="3499DFFA" w14:textId="77777777" w:rsidR="00A75381" w:rsidRPr="00A75381" w:rsidRDefault="00A75381" w:rsidP="00A75381">
      <w:pPr>
        <w:rPr>
          <w:lang w:val="ru-RU"/>
        </w:rPr>
      </w:pPr>
      <w:r w:rsidRPr="00A75381">
        <w:rPr>
          <w:rFonts w:hint="eastAsia"/>
          <w:lang w:val="ru-RU"/>
        </w:rPr>
        <w:t>ЗАКЛЮЧЕНИЕ</w:t>
      </w:r>
    </w:p>
    <w:p w14:paraId="0E325217" w14:textId="77777777" w:rsidR="00A75381" w:rsidRPr="00A75381" w:rsidRDefault="00A75381" w:rsidP="00A75381">
      <w:pPr>
        <w:rPr>
          <w:lang w:val="ru-RU"/>
        </w:rPr>
      </w:pPr>
    </w:p>
    <w:p w14:paraId="3B83EEC8" w14:textId="77777777" w:rsidR="00A75381" w:rsidRPr="00A75381" w:rsidRDefault="00A75381" w:rsidP="00A75381">
      <w:pPr>
        <w:rPr>
          <w:lang w:val="ru-RU"/>
        </w:rPr>
      </w:pPr>
      <w:r w:rsidRPr="00A75381">
        <w:rPr>
          <w:rFonts w:hint="eastAsia"/>
          <w:lang w:val="ru-RU"/>
        </w:rPr>
        <w:t>ВЫВОДЫ</w:t>
      </w:r>
    </w:p>
    <w:p w14:paraId="4F6C51DC" w14:textId="77777777" w:rsidR="00A75381" w:rsidRPr="00A75381" w:rsidRDefault="00A75381" w:rsidP="00A75381">
      <w:pPr>
        <w:rPr>
          <w:lang w:val="ru-RU"/>
        </w:rPr>
      </w:pPr>
    </w:p>
    <w:p w14:paraId="098D51A5" w14:textId="77777777" w:rsidR="00A75381" w:rsidRPr="00A75381" w:rsidRDefault="00A75381" w:rsidP="00A75381">
      <w:pPr>
        <w:rPr>
          <w:lang w:val="ru-RU"/>
        </w:rPr>
      </w:pPr>
      <w:r w:rsidRPr="00A75381">
        <w:rPr>
          <w:rFonts w:hint="eastAsia"/>
          <w:lang w:val="ru-RU"/>
        </w:rPr>
        <w:t>ПРАКТИЧЕСКИЕ</w:t>
      </w:r>
      <w:r w:rsidRPr="00A75381">
        <w:rPr>
          <w:lang w:val="ru-RU"/>
        </w:rPr>
        <w:t xml:space="preserve"> </w:t>
      </w:r>
      <w:r w:rsidRPr="00A75381">
        <w:rPr>
          <w:rFonts w:hint="eastAsia"/>
          <w:lang w:val="ru-RU"/>
        </w:rPr>
        <w:t>РЕКОМЕНДАЦИИ</w:t>
      </w:r>
    </w:p>
    <w:p w14:paraId="0D81EFED" w14:textId="77777777" w:rsidR="00A75381" w:rsidRPr="00A75381" w:rsidRDefault="00A75381" w:rsidP="00A75381">
      <w:pPr>
        <w:rPr>
          <w:lang w:val="ru-RU"/>
        </w:rPr>
      </w:pPr>
    </w:p>
    <w:p w14:paraId="4CDE076D" w14:textId="77777777" w:rsidR="00A75381" w:rsidRPr="00A75381" w:rsidRDefault="00A75381" w:rsidP="00A75381">
      <w:pPr>
        <w:rPr>
          <w:lang w:val="ru-RU"/>
        </w:rPr>
      </w:pPr>
      <w:r w:rsidRPr="00A75381">
        <w:rPr>
          <w:rFonts w:hint="eastAsia"/>
          <w:lang w:val="ru-RU"/>
        </w:rPr>
        <w:t>СПИСОК</w:t>
      </w:r>
      <w:r w:rsidRPr="00A75381">
        <w:rPr>
          <w:lang w:val="ru-RU"/>
        </w:rPr>
        <w:t xml:space="preserve"> </w:t>
      </w:r>
      <w:r w:rsidRPr="00A75381">
        <w:rPr>
          <w:rFonts w:hint="eastAsia"/>
          <w:lang w:val="ru-RU"/>
        </w:rPr>
        <w:t>СОКРАЩЕНИЙ</w:t>
      </w:r>
    </w:p>
    <w:p w14:paraId="7CCFC081" w14:textId="77777777" w:rsidR="00A75381" w:rsidRPr="00A75381" w:rsidRDefault="00A75381" w:rsidP="00A75381">
      <w:pPr>
        <w:rPr>
          <w:lang w:val="ru-RU"/>
        </w:rPr>
      </w:pPr>
    </w:p>
    <w:p w14:paraId="69E0BF5E" w14:textId="491901E2" w:rsidR="00A75381" w:rsidRPr="00A75381" w:rsidRDefault="00A75381" w:rsidP="00A75381">
      <w:pPr>
        <w:rPr>
          <w:lang w:val="ru-RU"/>
        </w:rPr>
      </w:pPr>
      <w:r w:rsidRPr="00A75381">
        <w:rPr>
          <w:rFonts w:hint="eastAsia"/>
          <w:lang w:val="ru-RU"/>
        </w:rPr>
        <w:t>СПИСОК</w:t>
      </w:r>
      <w:r w:rsidRPr="00A75381">
        <w:rPr>
          <w:lang w:val="ru-RU"/>
        </w:rPr>
        <w:t xml:space="preserve"> </w:t>
      </w:r>
      <w:r w:rsidRPr="00A75381">
        <w:rPr>
          <w:rFonts w:hint="eastAsia"/>
          <w:lang w:val="ru-RU"/>
        </w:rPr>
        <w:t>ЛИТЕРАТУРЫ</w:t>
      </w:r>
    </w:p>
    <w:sectPr w:rsidR="00A75381" w:rsidRPr="00A75381" w:rsidSect="002A0AB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7ED67D" w14:textId="77777777" w:rsidR="002A0ABC" w:rsidRPr="00C66E52" w:rsidRDefault="002A0ABC">
      <w:pPr>
        <w:spacing w:after="0" w:line="240" w:lineRule="auto"/>
      </w:pPr>
      <w:r w:rsidRPr="00C66E52">
        <w:separator/>
      </w:r>
    </w:p>
  </w:endnote>
  <w:endnote w:type="continuationSeparator" w:id="0">
    <w:p w14:paraId="4FFA6132" w14:textId="77777777" w:rsidR="002A0ABC" w:rsidRPr="00C66E52" w:rsidRDefault="002A0ABC">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837078" w14:textId="77777777" w:rsidR="002A0ABC" w:rsidRPr="00C66E52" w:rsidRDefault="002A0ABC"/>
    <w:p w14:paraId="1C7E6DD5" w14:textId="77777777" w:rsidR="002A0ABC" w:rsidRPr="00C66E52" w:rsidRDefault="002A0ABC"/>
    <w:p w14:paraId="39484DBC" w14:textId="77777777" w:rsidR="002A0ABC" w:rsidRPr="00C66E52" w:rsidRDefault="002A0ABC"/>
    <w:p w14:paraId="25DAF878" w14:textId="77777777" w:rsidR="002A0ABC" w:rsidRPr="00C66E52" w:rsidRDefault="002A0ABC"/>
    <w:p w14:paraId="5C7ADEE5" w14:textId="77777777" w:rsidR="002A0ABC" w:rsidRPr="00C66E52" w:rsidRDefault="002A0ABC"/>
    <w:p w14:paraId="70C5E615" w14:textId="77777777" w:rsidR="002A0ABC" w:rsidRPr="00C66E52" w:rsidRDefault="002A0ABC"/>
    <w:p w14:paraId="7318AD3C" w14:textId="77777777" w:rsidR="002A0ABC" w:rsidRPr="00C66E52" w:rsidRDefault="002A0ABC">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5E920440" wp14:editId="22B9E49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90BD6" w14:textId="77777777" w:rsidR="002A0ABC" w:rsidRPr="00C66E52" w:rsidRDefault="002A0ABC">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920440"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3890BD6" w14:textId="77777777" w:rsidR="002A0ABC" w:rsidRPr="00C66E52" w:rsidRDefault="002A0ABC">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14BACF82" w14:textId="77777777" w:rsidR="002A0ABC" w:rsidRPr="00C66E52" w:rsidRDefault="002A0ABC"/>
    <w:p w14:paraId="5DB779AE" w14:textId="77777777" w:rsidR="002A0ABC" w:rsidRPr="00C66E52" w:rsidRDefault="002A0ABC"/>
    <w:p w14:paraId="62C3DEAD" w14:textId="77777777" w:rsidR="002A0ABC" w:rsidRPr="00C66E52" w:rsidRDefault="002A0ABC">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508255EF" wp14:editId="332781B3">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DFD75" w14:textId="77777777" w:rsidR="002A0ABC" w:rsidRPr="00C66E52" w:rsidRDefault="002A0ABC"/>
                          <w:p w14:paraId="30B148F2" w14:textId="77777777" w:rsidR="002A0ABC" w:rsidRPr="00C66E52" w:rsidRDefault="002A0ABC">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8255EF"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1BDFD75" w14:textId="77777777" w:rsidR="002A0ABC" w:rsidRPr="00C66E52" w:rsidRDefault="002A0ABC"/>
                    <w:p w14:paraId="30B148F2" w14:textId="77777777" w:rsidR="002A0ABC" w:rsidRPr="00C66E52" w:rsidRDefault="002A0ABC">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0F428438" w14:textId="77777777" w:rsidR="002A0ABC" w:rsidRPr="00C66E52" w:rsidRDefault="002A0ABC"/>
    <w:p w14:paraId="05D70501" w14:textId="77777777" w:rsidR="002A0ABC" w:rsidRPr="00C66E52" w:rsidRDefault="002A0ABC">
      <w:pPr>
        <w:rPr>
          <w:sz w:val="2"/>
          <w:szCs w:val="2"/>
        </w:rPr>
      </w:pPr>
    </w:p>
    <w:p w14:paraId="24E7B4BB" w14:textId="77777777" w:rsidR="002A0ABC" w:rsidRPr="00C66E52" w:rsidRDefault="002A0ABC"/>
    <w:p w14:paraId="680D3AB4" w14:textId="77777777" w:rsidR="002A0ABC" w:rsidRPr="00C66E52" w:rsidRDefault="002A0ABC">
      <w:pPr>
        <w:spacing w:after="0" w:line="240" w:lineRule="auto"/>
      </w:pPr>
    </w:p>
  </w:footnote>
  <w:footnote w:type="continuationSeparator" w:id="0">
    <w:p w14:paraId="6D3EB3E4" w14:textId="77777777" w:rsidR="002A0ABC" w:rsidRPr="00C66E52" w:rsidRDefault="002A0ABC">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28D"/>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E"/>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AC7"/>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36E"/>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6B"/>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61"/>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435"/>
    <w:rsid w:val="000A15C2"/>
    <w:rsid w:val="000A1614"/>
    <w:rsid w:val="000A16F3"/>
    <w:rsid w:val="000A17B0"/>
    <w:rsid w:val="000A1817"/>
    <w:rsid w:val="000A18D1"/>
    <w:rsid w:val="000A18EA"/>
    <w:rsid w:val="000A194C"/>
    <w:rsid w:val="000A19A8"/>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3EF"/>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5"/>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0C"/>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26"/>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C9D"/>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23C"/>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5FF8"/>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335"/>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A4"/>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1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5F6E"/>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235"/>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2E"/>
    <w:rsid w:val="001D1939"/>
    <w:rsid w:val="001D193B"/>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886"/>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BD2"/>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5F1"/>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90"/>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3FCF"/>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1"/>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2ED"/>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ABC"/>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141"/>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43"/>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AF"/>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0E"/>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B3"/>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41"/>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CB"/>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0A5"/>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0A2"/>
    <w:rsid w:val="003C10AA"/>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B2"/>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40"/>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5F"/>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0A5"/>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66F"/>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08"/>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6B6"/>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7C"/>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7E"/>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615"/>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66"/>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E8E"/>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35"/>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9E"/>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2D"/>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06"/>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1A5"/>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697"/>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8F"/>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08"/>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40C"/>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141"/>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3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AA"/>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98"/>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6B"/>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00"/>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08"/>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02"/>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1E"/>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A71"/>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1C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9A4"/>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8C7"/>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1D04"/>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C3"/>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88D"/>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C51"/>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934"/>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0DB"/>
    <w:rsid w:val="007D21B4"/>
    <w:rsid w:val="007D223E"/>
    <w:rsid w:val="007D229A"/>
    <w:rsid w:val="007D22C4"/>
    <w:rsid w:val="007D2379"/>
    <w:rsid w:val="007D23F7"/>
    <w:rsid w:val="007D246E"/>
    <w:rsid w:val="007D2525"/>
    <w:rsid w:val="007D25C0"/>
    <w:rsid w:val="007D2770"/>
    <w:rsid w:val="007D2798"/>
    <w:rsid w:val="007D27AE"/>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BA"/>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0D"/>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02"/>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5B"/>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01"/>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0A"/>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319"/>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41A"/>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EBC"/>
    <w:rsid w:val="00893F5E"/>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DA7"/>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09"/>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C88"/>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84"/>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E6"/>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882"/>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0E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A5F"/>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A5"/>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B4"/>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3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89E"/>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9ED"/>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8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39B"/>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B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381"/>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23"/>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5B8"/>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24"/>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BD4"/>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76C"/>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79F"/>
    <w:rsid w:val="00B0787E"/>
    <w:rsid w:val="00B0787F"/>
    <w:rsid w:val="00B078A9"/>
    <w:rsid w:val="00B078C3"/>
    <w:rsid w:val="00B0797D"/>
    <w:rsid w:val="00B07A10"/>
    <w:rsid w:val="00B07A6A"/>
    <w:rsid w:val="00B07A75"/>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BD9"/>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72"/>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44C"/>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7C"/>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8A"/>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9CB"/>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040"/>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5B"/>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60"/>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7"/>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2D"/>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2AD"/>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D80"/>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2A1"/>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D5E"/>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4E"/>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5B"/>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3B"/>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B48"/>
    <w:rsid w:val="00E10CEB"/>
    <w:rsid w:val="00E10D05"/>
    <w:rsid w:val="00E10D84"/>
    <w:rsid w:val="00E10DC3"/>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E56"/>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62"/>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184"/>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2C"/>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BC"/>
    <w:rsid w:val="00E66DE9"/>
    <w:rsid w:val="00E66E4B"/>
    <w:rsid w:val="00E66E4C"/>
    <w:rsid w:val="00E66EF4"/>
    <w:rsid w:val="00E66F38"/>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E8"/>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C7"/>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3D0"/>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48"/>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7E"/>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2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EBD"/>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7C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9F7"/>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0FA"/>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285093">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83820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79024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325">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233829">
      <w:bodyDiv w:val="1"/>
      <w:marLeft w:val="0"/>
      <w:marRight w:val="0"/>
      <w:marTop w:val="0"/>
      <w:marBottom w:val="0"/>
      <w:divBdr>
        <w:top w:val="none" w:sz="0" w:space="0" w:color="auto"/>
        <w:left w:val="none" w:sz="0" w:space="0" w:color="auto"/>
        <w:bottom w:val="none" w:sz="0" w:space="0" w:color="auto"/>
        <w:right w:val="none" w:sz="0" w:space="0" w:color="auto"/>
      </w:divBdr>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24038">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480682">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7449">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77887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047731">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5088">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07964">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6973009">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5280">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13525">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680390">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02986">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393922">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2187">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367086">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1568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653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875165">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3070">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528601">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583866">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745340">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072620">
      <w:bodyDiv w:val="1"/>
      <w:marLeft w:val="0"/>
      <w:marRight w:val="0"/>
      <w:marTop w:val="0"/>
      <w:marBottom w:val="0"/>
      <w:divBdr>
        <w:top w:val="none" w:sz="0" w:space="0" w:color="auto"/>
        <w:left w:val="none" w:sz="0" w:space="0" w:color="auto"/>
        <w:bottom w:val="none" w:sz="0" w:space="0" w:color="auto"/>
        <w:right w:val="none" w:sz="0" w:space="0" w:color="auto"/>
      </w:divBdr>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39925">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22364">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01347">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598827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188160">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274776">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4732">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4918429">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29479">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55409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060">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0985">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803578">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7852352">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4943195">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8375">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39935256">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267310">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641010">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31842">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833924">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327">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372890">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534757">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2942856">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5395">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679260">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38151">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021647">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299197">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59055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6965727">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4621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031507">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106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8482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79320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375801">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61158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547248">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4137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761602">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5544">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36293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533">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3670">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69890">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5796">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498202">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122325">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6984825">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19275">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69984743">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495803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886035">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628957">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533917">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121350">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150">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066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20909">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643775">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2700">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032">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6608">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372954">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6093">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6767357">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1623882">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256">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611960">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64951330">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733753">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19890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666911">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0942639">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14865">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539185">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6698">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325778">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60619">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6957816">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16917">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2973251">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3828827">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483288">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2513">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2722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095358">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463213">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3992286">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389509">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35914">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880769">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013967">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098223">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190675">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816550">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565286">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25586">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0466">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434954">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655883">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167431">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02805">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6998625">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04601">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23101">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70641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04276">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27911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2861619">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528812">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4996092">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231041">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5623">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29515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02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16835">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720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45603">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569023">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613773">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153097">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5502">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52272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87778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1327">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0784">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241505">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87720">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57899">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62821">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771376">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158116">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506853">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2896268">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177904">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560546">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2906">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5119">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458657">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05853">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620123">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092055">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1842">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07774">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142290">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16982">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5280">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404475">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099516">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727484">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894117">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732551">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10902">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1555122">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656030">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398850">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1673649">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20312">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2362">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0379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736179">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07428">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065271">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487973">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1844560">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899403">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353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132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8874497">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2324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3883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779511">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866303">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299692">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1818">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765012">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4737">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280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2637">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7976811">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2785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682096">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069506">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5494">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0400">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495067">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390555">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542791">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732418">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662898">
      <w:bodyDiv w:val="1"/>
      <w:marLeft w:val="0"/>
      <w:marRight w:val="0"/>
      <w:marTop w:val="0"/>
      <w:marBottom w:val="0"/>
      <w:divBdr>
        <w:top w:val="none" w:sz="0" w:space="0" w:color="auto"/>
        <w:left w:val="none" w:sz="0" w:space="0" w:color="auto"/>
        <w:bottom w:val="none" w:sz="0" w:space="0" w:color="auto"/>
        <w:right w:val="none" w:sz="0" w:space="0" w:color="auto"/>
      </w:divBdr>
    </w:div>
    <w:div w:id="1774812986">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3606">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7944">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724521">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3687">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684087">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19572">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193563">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069560">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632430">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387061">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573661">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12276">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7986614">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2695555">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687613">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669789">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0345">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099379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496433">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611684">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1889896">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2902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323753">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780515">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212950">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3014">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874899">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528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676428">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3967">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2518">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47147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86127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5840432">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377121">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18619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39400">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435658">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7951197">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5815084">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16459">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7351">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579676">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244187">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451188">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496502">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66954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099908544">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441276">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01943">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09847">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31964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28009">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3102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24517</TotalTime>
  <Pages>3</Pages>
  <Words>338</Words>
  <Characters>1931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2265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3636</cp:revision>
  <cp:lastPrinted>2009-02-06T05:36:00Z</cp:lastPrinted>
  <dcterms:created xsi:type="dcterms:W3CDTF">2024-04-09T10:20:00Z</dcterms:created>
  <dcterms:modified xsi:type="dcterms:W3CDTF">2024-05-07T21:53:00Z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