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F70D" w14:textId="33170FB2" w:rsidR="00A4191C" w:rsidRDefault="00A3590B" w:rsidP="00A3590B">
      <w:pPr>
        <w:rPr>
          <w:rFonts w:ascii="Times New Roman" w:eastAsia="Arial Unicode MS" w:hAnsi="Times New Roman" w:cs="Times New Roman"/>
          <w:b/>
          <w:bCs/>
          <w:color w:val="000000"/>
          <w:kern w:val="0"/>
          <w:sz w:val="28"/>
          <w:szCs w:val="28"/>
          <w:lang w:eastAsia="ru-RU" w:bidi="uk-UA"/>
        </w:rPr>
      </w:pPr>
      <w:r w:rsidRPr="00A3590B">
        <w:rPr>
          <w:rFonts w:ascii="Times New Roman" w:eastAsia="Arial Unicode MS" w:hAnsi="Times New Roman" w:cs="Times New Roman" w:hint="eastAsia"/>
          <w:b/>
          <w:bCs/>
          <w:color w:val="000000"/>
          <w:kern w:val="0"/>
          <w:sz w:val="28"/>
          <w:szCs w:val="28"/>
          <w:lang w:eastAsia="ru-RU" w:bidi="uk-UA"/>
        </w:rPr>
        <w:t>Яблоков</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Евгений</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Методы</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исследования</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и</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разработки</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сетевых</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контроллеров</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канального</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уровня</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для</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высокоскоростных</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бортовых</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вычислительных</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сетей</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космических</w:t>
      </w:r>
      <w:r w:rsidRPr="00A3590B">
        <w:rPr>
          <w:rFonts w:ascii="Times New Roman" w:eastAsia="Arial Unicode MS" w:hAnsi="Times New Roman" w:cs="Times New Roman"/>
          <w:b/>
          <w:bCs/>
          <w:color w:val="000000"/>
          <w:kern w:val="0"/>
          <w:sz w:val="28"/>
          <w:szCs w:val="28"/>
          <w:lang w:eastAsia="ru-RU" w:bidi="uk-UA"/>
        </w:rPr>
        <w:t xml:space="preserve"> </w:t>
      </w:r>
      <w:r w:rsidRPr="00A3590B">
        <w:rPr>
          <w:rFonts w:ascii="Times New Roman" w:eastAsia="Arial Unicode MS" w:hAnsi="Times New Roman" w:cs="Times New Roman" w:hint="eastAsia"/>
          <w:b/>
          <w:bCs/>
          <w:color w:val="000000"/>
          <w:kern w:val="0"/>
          <w:sz w:val="28"/>
          <w:szCs w:val="28"/>
          <w:lang w:eastAsia="ru-RU" w:bidi="uk-UA"/>
        </w:rPr>
        <w:t>аппаратов</w:t>
      </w:r>
    </w:p>
    <w:p w14:paraId="43D83BE7" w14:textId="77777777" w:rsidR="00A3590B" w:rsidRDefault="00A3590B" w:rsidP="00A3590B">
      <w:r>
        <w:rPr>
          <w:rFonts w:hint="eastAsia"/>
        </w:rPr>
        <w:t>ОГЛАВЛЕНИЕ</w:t>
      </w:r>
      <w:r>
        <w:t xml:space="preserve"> </w:t>
      </w:r>
      <w:r>
        <w:rPr>
          <w:rFonts w:hint="eastAsia"/>
        </w:rPr>
        <w:t>ДИССЕРТАЦИИ</w:t>
      </w:r>
    </w:p>
    <w:p w14:paraId="597EDE5D" w14:textId="77777777" w:rsidR="00A3590B" w:rsidRDefault="00A3590B" w:rsidP="00A3590B">
      <w:r>
        <w:rPr>
          <w:rFonts w:hint="eastAsia"/>
        </w:rPr>
        <w:t>кандидат</w:t>
      </w:r>
      <w:r>
        <w:t xml:space="preserve"> </w:t>
      </w:r>
      <w:r>
        <w:rPr>
          <w:rFonts w:hint="eastAsia"/>
        </w:rPr>
        <w:t>наук</w:t>
      </w:r>
      <w:r>
        <w:t xml:space="preserve"> </w:t>
      </w:r>
      <w:r>
        <w:rPr>
          <w:rFonts w:hint="eastAsia"/>
        </w:rPr>
        <w:t>Яблоков</w:t>
      </w:r>
      <w:r>
        <w:t xml:space="preserve"> </w:t>
      </w:r>
      <w:r>
        <w:rPr>
          <w:rFonts w:hint="eastAsia"/>
        </w:rPr>
        <w:t>Евгений</w:t>
      </w:r>
      <w:r>
        <w:t xml:space="preserve"> </w:t>
      </w:r>
      <w:r>
        <w:rPr>
          <w:rFonts w:hint="eastAsia"/>
        </w:rPr>
        <w:t>Николаевич</w:t>
      </w:r>
    </w:p>
    <w:p w14:paraId="732580A1" w14:textId="77777777" w:rsidR="00A3590B" w:rsidRDefault="00A3590B" w:rsidP="00A3590B">
      <w:r>
        <w:rPr>
          <w:rFonts w:hint="eastAsia"/>
        </w:rPr>
        <w:t>ВВЕДЕНИЕ</w:t>
      </w:r>
    </w:p>
    <w:p w14:paraId="00C4A172" w14:textId="77777777" w:rsidR="00A3590B" w:rsidRDefault="00A3590B" w:rsidP="00A3590B"/>
    <w:p w14:paraId="127236C2" w14:textId="77777777" w:rsidR="00A3590B" w:rsidRDefault="00A3590B" w:rsidP="00A3590B">
      <w:r>
        <w:rPr>
          <w:rFonts w:hint="eastAsia"/>
        </w:rPr>
        <w:t>ГЛАВА</w:t>
      </w:r>
      <w:r>
        <w:t xml:space="preserve"> 1. </w:t>
      </w:r>
      <w:r>
        <w:rPr>
          <w:rFonts w:hint="eastAsia"/>
        </w:rPr>
        <w:t>РАЗВИТИЕ</w:t>
      </w:r>
      <w:r>
        <w:t xml:space="preserve"> </w:t>
      </w:r>
      <w:r>
        <w:rPr>
          <w:rFonts w:hint="eastAsia"/>
        </w:rPr>
        <w:t>СОВРЕМЕННЫХ</w:t>
      </w:r>
      <w:r>
        <w:t xml:space="preserve"> </w:t>
      </w:r>
      <w:r>
        <w:rPr>
          <w:rFonts w:hint="eastAsia"/>
        </w:rPr>
        <w:t>ТЕХНОЛОГИЙ</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СЕТЕВЫЕ</w:t>
      </w:r>
      <w:r>
        <w:t xml:space="preserve"> </w:t>
      </w:r>
      <w:r>
        <w:rPr>
          <w:rFonts w:hint="eastAsia"/>
        </w:rPr>
        <w:t>КОНТРОЛЛЕРЫ</w:t>
      </w:r>
      <w:r>
        <w:t xml:space="preserve"> </w:t>
      </w:r>
      <w:r>
        <w:rPr>
          <w:rFonts w:hint="eastAsia"/>
        </w:rPr>
        <w:t>КАНАЛЬНОГО</w:t>
      </w:r>
      <w:r>
        <w:t xml:space="preserve"> </w:t>
      </w:r>
      <w:r>
        <w:rPr>
          <w:rFonts w:hint="eastAsia"/>
        </w:rPr>
        <w:t>УРОВНЯ</w:t>
      </w:r>
    </w:p>
    <w:p w14:paraId="42AB67A0" w14:textId="77777777" w:rsidR="00A3590B" w:rsidRDefault="00A3590B" w:rsidP="00A3590B"/>
    <w:p w14:paraId="44B33E7A" w14:textId="77777777" w:rsidR="00A3590B" w:rsidRDefault="00A3590B" w:rsidP="00A3590B">
      <w:r>
        <w:t xml:space="preserve">1.1 </w:t>
      </w:r>
      <w:r>
        <w:rPr>
          <w:rFonts w:hint="eastAsia"/>
        </w:rPr>
        <w:t>Тенденции</w:t>
      </w:r>
      <w:r>
        <w:t xml:space="preserve"> </w:t>
      </w:r>
      <w:r>
        <w:rPr>
          <w:rFonts w:hint="eastAsia"/>
        </w:rPr>
        <w:t>развития</w:t>
      </w:r>
      <w:r>
        <w:t xml:space="preserve"> </w:t>
      </w:r>
      <w:r>
        <w:rPr>
          <w:rFonts w:hint="eastAsia"/>
        </w:rPr>
        <w:t>современных</w:t>
      </w:r>
      <w:r>
        <w:t xml:space="preserve"> </w:t>
      </w:r>
      <w:r>
        <w:rPr>
          <w:rFonts w:hint="eastAsia"/>
        </w:rPr>
        <w:t>высокоскоростных</w:t>
      </w:r>
      <w:r>
        <w:t xml:space="preserve"> </w:t>
      </w:r>
      <w:r>
        <w:rPr>
          <w:rFonts w:hint="eastAsia"/>
        </w:rPr>
        <w:t>вычислительных</w:t>
      </w:r>
      <w:r>
        <w:t xml:space="preserve"> </w:t>
      </w:r>
      <w:r>
        <w:rPr>
          <w:rFonts w:hint="eastAsia"/>
        </w:rPr>
        <w:t>сетей</w:t>
      </w:r>
    </w:p>
    <w:p w14:paraId="2B70AC48" w14:textId="77777777" w:rsidR="00A3590B" w:rsidRDefault="00A3590B" w:rsidP="00A3590B"/>
    <w:p w14:paraId="1C8E1775" w14:textId="77777777" w:rsidR="00A3590B" w:rsidRDefault="00A3590B" w:rsidP="00A3590B">
      <w:r>
        <w:t xml:space="preserve">1.2 </w:t>
      </w:r>
      <w:r>
        <w:rPr>
          <w:rFonts w:hint="eastAsia"/>
        </w:rPr>
        <w:t>Обзор</w:t>
      </w:r>
      <w:r>
        <w:t xml:space="preserve"> </w:t>
      </w:r>
      <w:r>
        <w:rPr>
          <w:rFonts w:hint="eastAsia"/>
        </w:rPr>
        <w:t>канального</w:t>
      </w:r>
      <w:r>
        <w:t xml:space="preserve"> </w:t>
      </w:r>
      <w:r>
        <w:rPr>
          <w:rFonts w:hint="eastAsia"/>
        </w:rPr>
        <w:t>уровня</w:t>
      </w:r>
      <w:r>
        <w:t xml:space="preserve"> </w:t>
      </w:r>
      <w:r>
        <w:rPr>
          <w:rFonts w:hint="eastAsia"/>
        </w:rPr>
        <w:t>модели</w:t>
      </w:r>
      <w:r>
        <w:t xml:space="preserve"> </w:t>
      </w:r>
      <w:r>
        <w:rPr>
          <w:rFonts w:hint="eastAsia"/>
        </w:rPr>
        <w:t>эталонной</w:t>
      </w:r>
      <w:r>
        <w:t xml:space="preserve"> </w:t>
      </w:r>
      <w:r>
        <w:rPr>
          <w:rFonts w:hint="eastAsia"/>
        </w:rPr>
        <w:t>модели</w:t>
      </w:r>
      <w:r>
        <w:t xml:space="preserve"> </w:t>
      </w:r>
      <w:r>
        <w:rPr>
          <w:rFonts w:hint="eastAsia"/>
        </w:rPr>
        <w:t>взаимодействия</w:t>
      </w:r>
      <w:r>
        <w:t xml:space="preserve"> </w:t>
      </w:r>
      <w:r>
        <w:rPr>
          <w:rFonts w:hint="eastAsia"/>
        </w:rPr>
        <w:t>открытых</w:t>
      </w:r>
      <w:r>
        <w:t xml:space="preserve"> </w:t>
      </w:r>
      <w:r>
        <w:rPr>
          <w:rFonts w:hint="eastAsia"/>
        </w:rPr>
        <w:t>систем</w:t>
      </w:r>
    </w:p>
    <w:p w14:paraId="12269A0E" w14:textId="77777777" w:rsidR="00A3590B" w:rsidRDefault="00A3590B" w:rsidP="00A3590B"/>
    <w:p w14:paraId="6DF0C78D" w14:textId="77777777" w:rsidR="00A3590B" w:rsidRDefault="00A3590B" w:rsidP="00A3590B">
      <w:r>
        <w:t xml:space="preserve">1.3 </w:t>
      </w:r>
      <w:r>
        <w:rPr>
          <w:rFonts w:hint="eastAsia"/>
        </w:rPr>
        <w:t>Бортовые</w:t>
      </w:r>
      <w:r>
        <w:t xml:space="preserve"> </w:t>
      </w:r>
      <w:r>
        <w:rPr>
          <w:rFonts w:hint="eastAsia"/>
        </w:rPr>
        <w:t>вычислительные</w:t>
      </w:r>
      <w:r>
        <w:t xml:space="preserve"> </w:t>
      </w:r>
      <w:r>
        <w:rPr>
          <w:rFonts w:hint="eastAsia"/>
        </w:rPr>
        <w:t>сети</w:t>
      </w:r>
      <w:r>
        <w:t xml:space="preserve"> </w:t>
      </w:r>
      <w:r>
        <w:rPr>
          <w:rFonts w:hint="eastAsia"/>
        </w:rPr>
        <w:t>авиационного</w:t>
      </w:r>
      <w:r>
        <w:t xml:space="preserve"> </w:t>
      </w:r>
      <w:r>
        <w:rPr>
          <w:rFonts w:hint="eastAsia"/>
        </w:rPr>
        <w:t>и</w:t>
      </w:r>
      <w:r>
        <w:t xml:space="preserve"> </w:t>
      </w:r>
      <w:r>
        <w:rPr>
          <w:rFonts w:hint="eastAsia"/>
        </w:rPr>
        <w:t>космического</w:t>
      </w:r>
      <w:r>
        <w:t xml:space="preserve"> </w:t>
      </w:r>
      <w:r>
        <w:rPr>
          <w:rFonts w:hint="eastAsia"/>
        </w:rPr>
        <w:t>назначения</w:t>
      </w:r>
    </w:p>
    <w:p w14:paraId="49245C77" w14:textId="77777777" w:rsidR="00A3590B" w:rsidRDefault="00A3590B" w:rsidP="00A3590B"/>
    <w:p w14:paraId="12FC1EF8" w14:textId="77777777" w:rsidR="00A3590B" w:rsidRDefault="00A3590B" w:rsidP="00A3590B">
      <w:r>
        <w:t xml:space="preserve">1.4 </w:t>
      </w:r>
      <w:r>
        <w:rPr>
          <w:rFonts w:hint="eastAsia"/>
        </w:rPr>
        <w:t>Показатели</w:t>
      </w:r>
      <w:r>
        <w:t xml:space="preserve"> </w:t>
      </w:r>
      <w:r>
        <w:rPr>
          <w:rFonts w:hint="eastAsia"/>
        </w:rPr>
        <w:t>контроллеров</w:t>
      </w:r>
      <w:r>
        <w:t xml:space="preserve"> </w:t>
      </w:r>
      <w:r>
        <w:rPr>
          <w:rFonts w:hint="eastAsia"/>
        </w:rPr>
        <w:t>канального</w:t>
      </w:r>
      <w:r>
        <w:t xml:space="preserve"> </w:t>
      </w:r>
      <w:r>
        <w:rPr>
          <w:rFonts w:hint="eastAsia"/>
        </w:rPr>
        <w:t>уровня</w:t>
      </w:r>
    </w:p>
    <w:p w14:paraId="6D3CCC7C" w14:textId="77777777" w:rsidR="00A3590B" w:rsidRDefault="00A3590B" w:rsidP="00A3590B"/>
    <w:p w14:paraId="507D9A52" w14:textId="77777777" w:rsidR="00A3590B" w:rsidRDefault="00A3590B" w:rsidP="00A3590B">
      <w:r>
        <w:t xml:space="preserve">1.5 </w:t>
      </w:r>
      <w:r>
        <w:rPr>
          <w:rFonts w:hint="eastAsia"/>
        </w:rPr>
        <w:t>Принципы</w:t>
      </w:r>
      <w:r>
        <w:t xml:space="preserve"> </w:t>
      </w:r>
      <w:r>
        <w:rPr>
          <w:rFonts w:hint="eastAsia"/>
        </w:rPr>
        <w:t>проектирования</w:t>
      </w:r>
      <w:r>
        <w:t xml:space="preserve"> </w:t>
      </w:r>
      <w:r>
        <w:rPr>
          <w:rFonts w:hint="eastAsia"/>
        </w:rPr>
        <w:t>сетевых</w:t>
      </w:r>
      <w:r>
        <w:t xml:space="preserve"> </w:t>
      </w:r>
      <w:r>
        <w:rPr>
          <w:rFonts w:hint="eastAsia"/>
        </w:rPr>
        <w:t>контроллеров</w:t>
      </w:r>
    </w:p>
    <w:p w14:paraId="7D961D91" w14:textId="77777777" w:rsidR="00A3590B" w:rsidRDefault="00A3590B" w:rsidP="00A3590B"/>
    <w:p w14:paraId="02F94575" w14:textId="77777777" w:rsidR="00A3590B" w:rsidRDefault="00A3590B" w:rsidP="00A3590B">
      <w:r>
        <w:t xml:space="preserve">1.6 </w:t>
      </w:r>
      <w:r>
        <w:rPr>
          <w:rFonts w:hint="eastAsia"/>
        </w:rPr>
        <w:t>Математическое</w:t>
      </w:r>
      <w:r>
        <w:t xml:space="preserve"> </w:t>
      </w:r>
      <w:r>
        <w:rPr>
          <w:rFonts w:hint="eastAsia"/>
        </w:rPr>
        <w:t>моделирование</w:t>
      </w:r>
      <w:r>
        <w:t xml:space="preserve"> </w:t>
      </w:r>
      <w:r>
        <w:rPr>
          <w:rFonts w:hint="eastAsia"/>
        </w:rPr>
        <w:t>сетевых</w:t>
      </w:r>
      <w:r>
        <w:t xml:space="preserve"> </w:t>
      </w:r>
      <w:r>
        <w:rPr>
          <w:rFonts w:hint="eastAsia"/>
        </w:rPr>
        <w:t>контроллеров</w:t>
      </w:r>
    </w:p>
    <w:p w14:paraId="2FEA3DB2" w14:textId="77777777" w:rsidR="00A3590B" w:rsidRDefault="00A3590B" w:rsidP="00A3590B"/>
    <w:p w14:paraId="484DA53D" w14:textId="77777777" w:rsidR="00A3590B" w:rsidRDefault="00A3590B" w:rsidP="00A3590B">
      <w:r>
        <w:t xml:space="preserve">1.7 </w:t>
      </w:r>
      <w:r>
        <w:rPr>
          <w:rFonts w:hint="eastAsia"/>
        </w:rPr>
        <w:t>Выводы</w:t>
      </w:r>
      <w:r>
        <w:t xml:space="preserve"> </w:t>
      </w:r>
      <w:r>
        <w:rPr>
          <w:rFonts w:hint="eastAsia"/>
        </w:rPr>
        <w:t>по</w:t>
      </w:r>
      <w:r>
        <w:t xml:space="preserve"> </w:t>
      </w:r>
      <w:r>
        <w:rPr>
          <w:rFonts w:hint="eastAsia"/>
        </w:rPr>
        <w:t>главе</w:t>
      </w:r>
    </w:p>
    <w:p w14:paraId="65C90241" w14:textId="77777777" w:rsidR="00A3590B" w:rsidRDefault="00A3590B" w:rsidP="00A3590B"/>
    <w:p w14:paraId="6B68636F" w14:textId="77777777" w:rsidR="00A3590B" w:rsidRDefault="00A3590B" w:rsidP="00A3590B">
      <w:r>
        <w:rPr>
          <w:rFonts w:hint="eastAsia"/>
        </w:rPr>
        <w:t>ГЛАВА</w:t>
      </w:r>
      <w:r>
        <w:t xml:space="preserve"> 2. </w:t>
      </w:r>
      <w:r>
        <w:rPr>
          <w:rFonts w:hint="eastAsia"/>
        </w:rPr>
        <w:t>МОДЕЛЬ</w:t>
      </w:r>
      <w:r>
        <w:t xml:space="preserve"> </w:t>
      </w:r>
      <w:r>
        <w:rPr>
          <w:rFonts w:hint="eastAsia"/>
        </w:rPr>
        <w:t>СЕТЕВОГО</w:t>
      </w:r>
      <w:r>
        <w:t xml:space="preserve"> </w:t>
      </w:r>
      <w:r>
        <w:rPr>
          <w:rFonts w:hint="eastAsia"/>
        </w:rPr>
        <w:t>КОНТРОЛЛЕРА</w:t>
      </w:r>
      <w:r>
        <w:t xml:space="preserve"> </w:t>
      </w:r>
      <w:r>
        <w:rPr>
          <w:rFonts w:hint="eastAsia"/>
        </w:rPr>
        <w:t>КАНАЛЬНОГО</w:t>
      </w:r>
      <w:r>
        <w:t xml:space="preserve"> </w:t>
      </w:r>
      <w:r>
        <w:rPr>
          <w:rFonts w:hint="eastAsia"/>
        </w:rPr>
        <w:t>УРОВНЯ</w:t>
      </w:r>
    </w:p>
    <w:p w14:paraId="1EBB81C7" w14:textId="77777777" w:rsidR="00A3590B" w:rsidRDefault="00A3590B" w:rsidP="00A3590B"/>
    <w:p w14:paraId="1A6E6ADD" w14:textId="77777777" w:rsidR="00A3590B" w:rsidRDefault="00A3590B" w:rsidP="00A3590B">
      <w:r>
        <w:t xml:space="preserve">2.1 </w:t>
      </w:r>
      <w:r>
        <w:rPr>
          <w:rFonts w:hint="eastAsia"/>
        </w:rPr>
        <w:t>Разработка</w:t>
      </w:r>
      <w:r>
        <w:t xml:space="preserve"> </w:t>
      </w:r>
      <w:r>
        <w:rPr>
          <w:rFonts w:hint="eastAsia"/>
        </w:rPr>
        <w:t>модели</w:t>
      </w:r>
      <w:r>
        <w:t xml:space="preserve"> </w:t>
      </w:r>
      <w:r>
        <w:rPr>
          <w:rFonts w:hint="eastAsia"/>
        </w:rPr>
        <w:t>сетевого</w:t>
      </w:r>
      <w:r>
        <w:t xml:space="preserve"> </w:t>
      </w:r>
      <w:r>
        <w:rPr>
          <w:rFonts w:hint="eastAsia"/>
        </w:rPr>
        <w:t>контроллера</w:t>
      </w:r>
      <w:r>
        <w:t xml:space="preserve"> </w:t>
      </w:r>
      <w:r>
        <w:rPr>
          <w:rFonts w:hint="eastAsia"/>
        </w:rPr>
        <w:t>канал</w:t>
      </w:r>
      <w:r>
        <w:rPr>
          <w:rFonts w:hint="eastAsia"/>
        </w:rPr>
        <w:lastRenderedPageBreak/>
        <w:t>ьного</w:t>
      </w:r>
      <w:r>
        <w:t xml:space="preserve"> </w:t>
      </w:r>
      <w:r>
        <w:rPr>
          <w:rFonts w:hint="eastAsia"/>
        </w:rPr>
        <w:t>уровня</w:t>
      </w:r>
    </w:p>
    <w:p w14:paraId="19066346" w14:textId="77777777" w:rsidR="00A3590B" w:rsidRDefault="00A3590B" w:rsidP="00A3590B"/>
    <w:p w14:paraId="251B36BE" w14:textId="77777777" w:rsidR="00A3590B" w:rsidRDefault="00A3590B" w:rsidP="00A3590B">
      <w:r>
        <w:t xml:space="preserve">2.2 </w:t>
      </w:r>
      <w:r>
        <w:rPr>
          <w:rFonts w:hint="eastAsia"/>
        </w:rPr>
        <w:t>Управление</w:t>
      </w:r>
      <w:r>
        <w:t xml:space="preserve"> </w:t>
      </w:r>
      <w:r>
        <w:rPr>
          <w:rFonts w:hint="eastAsia"/>
        </w:rPr>
        <w:t>потоком</w:t>
      </w:r>
    </w:p>
    <w:p w14:paraId="200FE759" w14:textId="77777777" w:rsidR="00A3590B" w:rsidRDefault="00A3590B" w:rsidP="00A3590B"/>
    <w:p w14:paraId="1D2B1062" w14:textId="77777777" w:rsidR="00A3590B" w:rsidRDefault="00A3590B" w:rsidP="00A3590B">
      <w:r>
        <w:t xml:space="preserve">2.3 </w:t>
      </w:r>
      <w:r>
        <w:rPr>
          <w:rFonts w:hint="eastAsia"/>
        </w:rPr>
        <w:t>Основные</w:t>
      </w:r>
      <w:r>
        <w:t xml:space="preserve"> </w:t>
      </w:r>
      <w:r>
        <w:rPr>
          <w:rFonts w:hint="eastAsia"/>
        </w:rPr>
        <w:t>положения</w:t>
      </w:r>
      <w:r>
        <w:t xml:space="preserve"> </w:t>
      </w:r>
      <w:r>
        <w:rPr>
          <w:rFonts w:hint="eastAsia"/>
        </w:rPr>
        <w:t>теории</w:t>
      </w:r>
      <w:r>
        <w:t xml:space="preserve"> </w:t>
      </w:r>
      <w:r>
        <w:rPr>
          <w:rFonts w:hint="eastAsia"/>
        </w:rPr>
        <w:t>массового</w:t>
      </w:r>
      <w:r>
        <w:t xml:space="preserve"> </w:t>
      </w:r>
      <w:r>
        <w:rPr>
          <w:rFonts w:hint="eastAsia"/>
        </w:rPr>
        <w:t>обслуживания</w:t>
      </w:r>
    </w:p>
    <w:p w14:paraId="18204B48" w14:textId="77777777" w:rsidR="00A3590B" w:rsidRDefault="00A3590B" w:rsidP="00A3590B"/>
    <w:p w14:paraId="29F4CE2B" w14:textId="77777777" w:rsidR="00A3590B" w:rsidRDefault="00A3590B" w:rsidP="00A3590B">
      <w:r>
        <w:t xml:space="preserve">2.4 </w:t>
      </w:r>
      <w:r>
        <w:rPr>
          <w:rFonts w:hint="eastAsia"/>
        </w:rPr>
        <w:t>Разработка</w:t>
      </w:r>
      <w:r>
        <w:t xml:space="preserve"> </w:t>
      </w:r>
      <w:r>
        <w:rPr>
          <w:rFonts w:hint="eastAsia"/>
        </w:rPr>
        <w:t>модели</w:t>
      </w:r>
      <w:r>
        <w:t xml:space="preserve"> </w:t>
      </w:r>
      <w:r>
        <w:rPr>
          <w:rFonts w:hint="eastAsia"/>
        </w:rPr>
        <w:t>сетевого</w:t>
      </w:r>
      <w:r>
        <w:t xml:space="preserve"> </w:t>
      </w:r>
      <w:r>
        <w:rPr>
          <w:rFonts w:hint="eastAsia"/>
        </w:rPr>
        <w:t>контроллера</w:t>
      </w:r>
    </w:p>
    <w:p w14:paraId="2F960643" w14:textId="77777777" w:rsidR="00A3590B" w:rsidRDefault="00A3590B" w:rsidP="00A3590B"/>
    <w:p w14:paraId="297B0C7C" w14:textId="77777777" w:rsidR="00A3590B" w:rsidRDefault="00A3590B" w:rsidP="00A3590B">
      <w:r>
        <w:t xml:space="preserve">2.5 </w:t>
      </w:r>
      <w:r>
        <w:rPr>
          <w:rFonts w:hint="eastAsia"/>
        </w:rPr>
        <w:t>Модель</w:t>
      </w:r>
      <w:r>
        <w:t xml:space="preserve"> </w:t>
      </w:r>
      <w:r>
        <w:rPr>
          <w:rFonts w:hint="eastAsia"/>
        </w:rPr>
        <w:t>без</w:t>
      </w:r>
      <w:r>
        <w:t xml:space="preserve"> </w:t>
      </w:r>
      <w:r>
        <w:rPr>
          <w:rFonts w:hint="eastAsia"/>
        </w:rPr>
        <w:t>управления</w:t>
      </w:r>
      <w:r>
        <w:t xml:space="preserve"> </w:t>
      </w:r>
      <w:r>
        <w:rPr>
          <w:rFonts w:hint="eastAsia"/>
        </w:rPr>
        <w:t>потоком</w:t>
      </w:r>
    </w:p>
    <w:p w14:paraId="709ACA35" w14:textId="77777777" w:rsidR="00A3590B" w:rsidRDefault="00A3590B" w:rsidP="00A3590B"/>
    <w:p w14:paraId="7D4C594C" w14:textId="77777777" w:rsidR="00A3590B" w:rsidRDefault="00A3590B" w:rsidP="00A3590B">
      <w:r>
        <w:t xml:space="preserve">2.6 </w:t>
      </w:r>
      <w:r>
        <w:rPr>
          <w:rFonts w:hint="eastAsia"/>
        </w:rPr>
        <w:t>Блоки</w:t>
      </w:r>
      <w:r>
        <w:t xml:space="preserve"> </w:t>
      </w:r>
      <w:r>
        <w:rPr>
          <w:rFonts w:hint="eastAsia"/>
        </w:rPr>
        <w:t>последовательной</w:t>
      </w:r>
      <w:r>
        <w:t xml:space="preserve"> </w:t>
      </w:r>
      <w:r>
        <w:rPr>
          <w:rFonts w:hint="eastAsia"/>
        </w:rPr>
        <w:t>обработки</w:t>
      </w:r>
    </w:p>
    <w:p w14:paraId="750AB729" w14:textId="77777777" w:rsidR="00A3590B" w:rsidRDefault="00A3590B" w:rsidP="00A3590B"/>
    <w:p w14:paraId="37219828" w14:textId="77777777" w:rsidR="00A3590B" w:rsidRDefault="00A3590B" w:rsidP="00A3590B">
      <w:r>
        <w:t xml:space="preserve">2.7 </w:t>
      </w:r>
      <w:r>
        <w:rPr>
          <w:rFonts w:hint="eastAsia"/>
        </w:rPr>
        <w:t>Блок</w:t>
      </w:r>
      <w:r>
        <w:t xml:space="preserve"> </w:t>
      </w:r>
      <w:r>
        <w:rPr>
          <w:rFonts w:hint="eastAsia"/>
        </w:rPr>
        <w:t>выбора</w:t>
      </w:r>
      <w:r>
        <w:t xml:space="preserve"> </w:t>
      </w:r>
      <w:r>
        <w:rPr>
          <w:rFonts w:hint="eastAsia"/>
        </w:rPr>
        <w:t>заявки</w:t>
      </w:r>
    </w:p>
    <w:p w14:paraId="1ED6FE8A" w14:textId="77777777" w:rsidR="00A3590B" w:rsidRDefault="00A3590B" w:rsidP="00A3590B"/>
    <w:p w14:paraId="38EFBCF7" w14:textId="77777777" w:rsidR="00A3590B" w:rsidRDefault="00A3590B" w:rsidP="00A3590B">
      <w:r>
        <w:t xml:space="preserve">2.8 </w:t>
      </w:r>
      <w:r>
        <w:rPr>
          <w:rFonts w:hint="eastAsia"/>
        </w:rPr>
        <w:t>Блок</w:t>
      </w:r>
      <w:r>
        <w:t xml:space="preserve"> </w:t>
      </w:r>
      <w:r>
        <w:rPr>
          <w:rFonts w:hint="eastAsia"/>
        </w:rPr>
        <w:t>выдачи</w:t>
      </w:r>
    </w:p>
    <w:p w14:paraId="6031187C" w14:textId="77777777" w:rsidR="00A3590B" w:rsidRDefault="00A3590B" w:rsidP="00A3590B"/>
    <w:p w14:paraId="56853532" w14:textId="77777777" w:rsidR="00A3590B" w:rsidRDefault="00A3590B" w:rsidP="00A3590B">
      <w:r>
        <w:t xml:space="preserve">2.9 </w:t>
      </w:r>
      <w:r>
        <w:rPr>
          <w:rFonts w:hint="eastAsia"/>
        </w:rPr>
        <w:t>Размер</w:t>
      </w:r>
      <w:r>
        <w:t xml:space="preserve"> </w:t>
      </w:r>
      <w:r>
        <w:rPr>
          <w:rFonts w:hint="eastAsia"/>
        </w:rPr>
        <w:t>буфера</w:t>
      </w:r>
    </w:p>
    <w:p w14:paraId="4F56AB6F" w14:textId="77777777" w:rsidR="00A3590B" w:rsidRDefault="00A3590B" w:rsidP="00A3590B"/>
    <w:p w14:paraId="4AFBAD38" w14:textId="77777777" w:rsidR="00A3590B" w:rsidRDefault="00A3590B" w:rsidP="00A3590B">
      <w:r>
        <w:t xml:space="preserve">2.10 </w:t>
      </w:r>
      <w:r>
        <w:rPr>
          <w:rFonts w:hint="eastAsia"/>
        </w:rPr>
        <w:t>Итоговый</w:t>
      </w:r>
      <w:r>
        <w:t xml:space="preserve"> </w:t>
      </w:r>
      <w:r>
        <w:rPr>
          <w:rFonts w:hint="eastAsia"/>
        </w:rPr>
        <w:t>вывод</w:t>
      </w:r>
      <w:r>
        <w:t xml:space="preserve"> </w:t>
      </w:r>
      <w:r>
        <w:rPr>
          <w:rFonts w:hint="eastAsia"/>
        </w:rPr>
        <w:t>формул</w:t>
      </w:r>
    </w:p>
    <w:p w14:paraId="34312CC3" w14:textId="77777777" w:rsidR="00A3590B" w:rsidRDefault="00A3590B" w:rsidP="00A3590B"/>
    <w:p w14:paraId="5D8F1280" w14:textId="77777777" w:rsidR="00A3590B" w:rsidRDefault="00A3590B" w:rsidP="00A3590B">
      <w:r>
        <w:t xml:space="preserve">2.11 </w:t>
      </w:r>
      <w:r>
        <w:rPr>
          <w:rFonts w:hint="eastAsia"/>
        </w:rPr>
        <w:t>Управление</w:t>
      </w:r>
      <w:r>
        <w:t xml:space="preserve"> </w:t>
      </w:r>
      <w:r>
        <w:rPr>
          <w:rFonts w:hint="eastAsia"/>
        </w:rPr>
        <w:t>потоком</w:t>
      </w:r>
    </w:p>
    <w:p w14:paraId="54C59449" w14:textId="77777777" w:rsidR="00A3590B" w:rsidRDefault="00A3590B" w:rsidP="00A3590B"/>
    <w:p w14:paraId="3AD6A1EA" w14:textId="77777777" w:rsidR="00A3590B" w:rsidRDefault="00A3590B" w:rsidP="00A3590B">
      <w:r>
        <w:t xml:space="preserve">2.12 </w:t>
      </w:r>
      <w:r>
        <w:rPr>
          <w:rFonts w:hint="eastAsia"/>
        </w:rPr>
        <w:t>Выводы</w:t>
      </w:r>
      <w:r>
        <w:t xml:space="preserve"> </w:t>
      </w:r>
      <w:r>
        <w:rPr>
          <w:rFonts w:hint="eastAsia"/>
        </w:rPr>
        <w:t>по</w:t>
      </w:r>
      <w:r>
        <w:t xml:space="preserve"> </w:t>
      </w:r>
      <w:r>
        <w:rPr>
          <w:rFonts w:hint="eastAsia"/>
        </w:rPr>
        <w:t>главе</w:t>
      </w:r>
    </w:p>
    <w:p w14:paraId="570E6F57" w14:textId="77777777" w:rsidR="00A3590B" w:rsidRDefault="00A3590B" w:rsidP="00A3590B"/>
    <w:p w14:paraId="5FD23492" w14:textId="77777777" w:rsidR="00A3590B" w:rsidRDefault="00A3590B" w:rsidP="00A3590B">
      <w:r>
        <w:rPr>
          <w:rFonts w:hint="eastAsia"/>
        </w:rPr>
        <w:t>ГЛАВА</w:t>
      </w:r>
      <w:r>
        <w:t xml:space="preserve"> 3. </w:t>
      </w:r>
      <w:r>
        <w:rPr>
          <w:rFonts w:hint="eastAsia"/>
        </w:rPr>
        <w:t>МЕТОДЫ</w:t>
      </w:r>
      <w:r>
        <w:t xml:space="preserve"> </w:t>
      </w:r>
      <w:r>
        <w:rPr>
          <w:rFonts w:hint="eastAsia"/>
        </w:rPr>
        <w:t>АНАЛИЗА</w:t>
      </w:r>
      <w:r>
        <w:t xml:space="preserve"> </w:t>
      </w:r>
      <w:r>
        <w:rPr>
          <w:rFonts w:hint="eastAsia"/>
        </w:rPr>
        <w:t>И</w:t>
      </w:r>
      <w:r>
        <w:t xml:space="preserve"> </w:t>
      </w:r>
      <w:r>
        <w:rPr>
          <w:rFonts w:hint="eastAsia"/>
        </w:rPr>
        <w:t>СИНТЕЗА</w:t>
      </w:r>
      <w:r>
        <w:t xml:space="preserve"> </w:t>
      </w:r>
      <w:r>
        <w:rPr>
          <w:rFonts w:hint="eastAsia"/>
        </w:rPr>
        <w:t>СЕТЕВЫХ</w:t>
      </w:r>
      <w:r>
        <w:t xml:space="preserve"> </w:t>
      </w:r>
      <w:r>
        <w:rPr>
          <w:rFonts w:hint="eastAsia"/>
        </w:rPr>
        <w:t>КОНТРОЛЛЕРОВ</w:t>
      </w:r>
      <w:r>
        <w:t xml:space="preserve"> </w:t>
      </w:r>
      <w:r>
        <w:rPr>
          <w:rFonts w:hint="eastAsia"/>
        </w:rPr>
        <w:t>КАНАЛЬНОГО</w:t>
      </w:r>
      <w:r>
        <w:t xml:space="preserve"> </w:t>
      </w:r>
      <w:r>
        <w:rPr>
          <w:rFonts w:hint="eastAsia"/>
        </w:rPr>
        <w:t>УРОВНЯ</w:t>
      </w:r>
    </w:p>
    <w:p w14:paraId="1E37A852" w14:textId="77777777" w:rsidR="00A3590B" w:rsidRDefault="00A3590B" w:rsidP="00A3590B"/>
    <w:p w14:paraId="58411F1D" w14:textId="77777777" w:rsidR="00A3590B" w:rsidRDefault="00A3590B" w:rsidP="00A3590B">
      <w:r>
        <w:t xml:space="preserve">3.1 </w:t>
      </w:r>
      <w:r>
        <w:rPr>
          <w:rFonts w:hint="eastAsia"/>
        </w:rPr>
        <w:t>Введение</w:t>
      </w:r>
    </w:p>
    <w:p w14:paraId="555386C2" w14:textId="77777777" w:rsidR="00A3590B" w:rsidRDefault="00A3590B" w:rsidP="00A3590B"/>
    <w:p w14:paraId="0065978C" w14:textId="77777777" w:rsidR="00A3590B" w:rsidRDefault="00A3590B" w:rsidP="00A3590B">
      <w:r>
        <w:t>3.2 SpaceWire</w:t>
      </w:r>
    </w:p>
    <w:p w14:paraId="54738BE2" w14:textId="77777777" w:rsidR="00A3590B" w:rsidRDefault="00A3590B" w:rsidP="00A3590B"/>
    <w:p w14:paraId="6FCA3584" w14:textId="77777777" w:rsidR="00A3590B" w:rsidRDefault="00A3590B" w:rsidP="00A3590B">
      <w:r>
        <w:t>3.3 Gigabit SpaceWire</w:t>
      </w:r>
    </w:p>
    <w:p w14:paraId="3B73FE11" w14:textId="77777777" w:rsidR="00A3590B" w:rsidRDefault="00A3590B" w:rsidP="00A3590B"/>
    <w:p w14:paraId="6BE6A86A" w14:textId="77777777" w:rsidR="00A3590B" w:rsidRDefault="00A3590B" w:rsidP="00A3590B">
      <w:r>
        <w:t xml:space="preserve">3.4 </w:t>
      </w:r>
      <w:r>
        <w:rPr>
          <w:rFonts w:hint="eastAsia"/>
        </w:rPr>
        <w:t>Исследование</w:t>
      </w:r>
      <w:r>
        <w:t xml:space="preserve"> </w:t>
      </w:r>
      <w:r>
        <w:rPr>
          <w:rFonts w:hint="eastAsia"/>
        </w:rPr>
        <w:t>сетевого</w:t>
      </w:r>
      <w:r>
        <w:t xml:space="preserve"> </w:t>
      </w:r>
      <w:r>
        <w:rPr>
          <w:rFonts w:hint="eastAsia"/>
        </w:rPr>
        <w:t>контроллера</w:t>
      </w:r>
      <w:r>
        <w:t xml:space="preserve"> SpaceFibre</w:t>
      </w:r>
    </w:p>
    <w:p w14:paraId="0AD7ED56" w14:textId="77777777" w:rsidR="00A3590B" w:rsidRDefault="00A3590B" w:rsidP="00A3590B"/>
    <w:p w14:paraId="18B8B56A" w14:textId="77777777" w:rsidR="00A3590B" w:rsidRDefault="00A3590B" w:rsidP="00A3590B">
      <w:r>
        <w:t xml:space="preserve">3.5 </w:t>
      </w:r>
      <w:r>
        <w:rPr>
          <w:rFonts w:hint="eastAsia"/>
        </w:rPr>
        <w:t>Выводы</w:t>
      </w:r>
      <w:r>
        <w:t xml:space="preserve"> </w:t>
      </w:r>
      <w:r>
        <w:rPr>
          <w:rFonts w:hint="eastAsia"/>
        </w:rPr>
        <w:t>по</w:t>
      </w:r>
      <w:r>
        <w:t xml:space="preserve"> </w:t>
      </w:r>
      <w:r>
        <w:rPr>
          <w:rFonts w:hint="eastAsia"/>
        </w:rPr>
        <w:t>главе</w:t>
      </w:r>
    </w:p>
    <w:p w14:paraId="01146DB1" w14:textId="77777777" w:rsidR="00A3590B" w:rsidRDefault="00A3590B" w:rsidP="00A3590B"/>
    <w:p w14:paraId="07C0CC09" w14:textId="77777777" w:rsidR="00A3590B" w:rsidRDefault="00A3590B" w:rsidP="00A3590B">
      <w:r>
        <w:rPr>
          <w:rFonts w:hint="eastAsia"/>
        </w:rPr>
        <w:t>ГЛАВА</w:t>
      </w:r>
      <w:r>
        <w:t xml:space="preserve"> 4. </w:t>
      </w:r>
      <w:r>
        <w:rPr>
          <w:rFonts w:hint="eastAsia"/>
        </w:rPr>
        <w:t>ВНЕДРЕНИЕ</w:t>
      </w:r>
    </w:p>
    <w:p w14:paraId="0A60399C" w14:textId="77777777" w:rsidR="00A3590B" w:rsidRDefault="00A3590B" w:rsidP="00A3590B"/>
    <w:p w14:paraId="288EC777" w14:textId="77777777" w:rsidR="00A3590B" w:rsidRDefault="00A3590B" w:rsidP="00A3590B">
      <w:r>
        <w:t xml:space="preserve">4.1 </w:t>
      </w:r>
      <w:r>
        <w:rPr>
          <w:rFonts w:hint="eastAsia"/>
        </w:rPr>
        <w:t>Реализация</w:t>
      </w:r>
      <w:r>
        <w:t xml:space="preserve"> </w:t>
      </w:r>
      <w:r>
        <w:rPr>
          <w:rFonts w:hint="eastAsia"/>
        </w:rPr>
        <w:t>существующих</w:t>
      </w:r>
      <w:r>
        <w:t xml:space="preserve"> </w:t>
      </w:r>
      <w:r>
        <w:rPr>
          <w:rFonts w:hint="eastAsia"/>
        </w:rPr>
        <w:t>моделей</w:t>
      </w:r>
    </w:p>
    <w:p w14:paraId="0886DB64" w14:textId="77777777" w:rsidR="00A3590B" w:rsidRDefault="00A3590B" w:rsidP="00A3590B"/>
    <w:p w14:paraId="389B3B2C" w14:textId="77777777" w:rsidR="00A3590B" w:rsidRDefault="00A3590B" w:rsidP="00A3590B">
      <w:r>
        <w:t xml:space="preserve">4.2 </w:t>
      </w:r>
      <w:r>
        <w:rPr>
          <w:rFonts w:hint="eastAsia"/>
        </w:rPr>
        <w:t>Физическое</w:t>
      </w:r>
      <w:r>
        <w:t xml:space="preserve"> </w:t>
      </w:r>
      <w:r>
        <w:rPr>
          <w:rFonts w:hint="eastAsia"/>
        </w:rPr>
        <w:t>моделирование</w:t>
      </w:r>
    </w:p>
    <w:p w14:paraId="3639CCC8" w14:textId="77777777" w:rsidR="00A3590B" w:rsidRDefault="00A3590B" w:rsidP="00A3590B"/>
    <w:p w14:paraId="6271E2E1" w14:textId="77777777" w:rsidR="00A3590B" w:rsidRDefault="00A3590B" w:rsidP="00A3590B">
      <w:r>
        <w:t xml:space="preserve">4.3 </w:t>
      </w:r>
      <w:r>
        <w:rPr>
          <w:rFonts w:hint="eastAsia"/>
        </w:rPr>
        <w:t>Внедрение</w:t>
      </w:r>
      <w:r>
        <w:t xml:space="preserve"> </w:t>
      </w:r>
      <w:r>
        <w:rPr>
          <w:rFonts w:hint="eastAsia"/>
        </w:rPr>
        <w:t>в</w:t>
      </w:r>
      <w:r>
        <w:t xml:space="preserve"> </w:t>
      </w:r>
      <w:r>
        <w:rPr>
          <w:rFonts w:hint="eastAsia"/>
        </w:rPr>
        <w:t>серийное</w:t>
      </w:r>
      <w:r>
        <w:t xml:space="preserve"> </w:t>
      </w:r>
      <w:r>
        <w:rPr>
          <w:rFonts w:hint="eastAsia"/>
        </w:rPr>
        <w:t>производство</w:t>
      </w:r>
    </w:p>
    <w:p w14:paraId="4619C3DB" w14:textId="77777777" w:rsidR="00A3590B" w:rsidRDefault="00A3590B" w:rsidP="00A3590B"/>
    <w:p w14:paraId="657B7489" w14:textId="77777777" w:rsidR="00A3590B" w:rsidRDefault="00A3590B" w:rsidP="00A3590B">
      <w:r>
        <w:t xml:space="preserve">4.4 </w:t>
      </w:r>
      <w:r>
        <w:rPr>
          <w:rFonts w:hint="eastAsia"/>
        </w:rPr>
        <w:t>Выводы</w:t>
      </w:r>
      <w:r>
        <w:t xml:space="preserve"> </w:t>
      </w:r>
      <w:r>
        <w:rPr>
          <w:rFonts w:hint="eastAsia"/>
        </w:rPr>
        <w:t>по</w:t>
      </w:r>
      <w:r>
        <w:t xml:space="preserve"> </w:t>
      </w:r>
      <w:r>
        <w:rPr>
          <w:rFonts w:hint="eastAsia"/>
        </w:rPr>
        <w:t>главе</w:t>
      </w:r>
    </w:p>
    <w:p w14:paraId="4C328CA7" w14:textId="77777777" w:rsidR="00A3590B" w:rsidRDefault="00A3590B" w:rsidP="00A3590B"/>
    <w:p w14:paraId="4A4AB730" w14:textId="77777777" w:rsidR="00A3590B" w:rsidRDefault="00A3590B" w:rsidP="00A3590B">
      <w:r>
        <w:rPr>
          <w:rFonts w:hint="eastAsia"/>
        </w:rPr>
        <w:t>ЗАКЛЮЧЕНИЕ</w:t>
      </w:r>
    </w:p>
    <w:p w14:paraId="2F628215" w14:textId="77777777" w:rsidR="00A3590B" w:rsidRDefault="00A3590B" w:rsidP="00A3590B"/>
    <w:p w14:paraId="71252AB4" w14:textId="77777777" w:rsidR="00A3590B" w:rsidRDefault="00A3590B" w:rsidP="00A3590B">
      <w:r>
        <w:rPr>
          <w:rFonts w:hint="eastAsia"/>
        </w:rPr>
        <w:t>СПИСОК</w:t>
      </w:r>
      <w:r>
        <w:t xml:space="preserve"> </w:t>
      </w:r>
      <w:r>
        <w:rPr>
          <w:rFonts w:hint="eastAsia"/>
        </w:rPr>
        <w:t>СОКРАЩЕНИЙ</w:t>
      </w:r>
    </w:p>
    <w:p w14:paraId="39E43BBE" w14:textId="77777777" w:rsidR="00A3590B" w:rsidRDefault="00A3590B" w:rsidP="00A3590B"/>
    <w:p w14:paraId="03D4C7B6" w14:textId="77777777" w:rsidR="00A3590B" w:rsidRDefault="00A3590B" w:rsidP="00A3590B">
      <w:r>
        <w:rPr>
          <w:rFonts w:hint="eastAsia"/>
        </w:rPr>
        <w:t>СПИСОК</w:t>
      </w:r>
      <w:r>
        <w:t xml:space="preserve"> </w:t>
      </w:r>
      <w:r>
        <w:rPr>
          <w:rFonts w:hint="eastAsia"/>
        </w:rPr>
        <w:t>ЛИТЕРАТУРЫ</w:t>
      </w:r>
    </w:p>
    <w:p w14:paraId="14FE42DF" w14:textId="77777777" w:rsidR="00A3590B" w:rsidRDefault="00A3590B" w:rsidP="00A3590B"/>
    <w:p w14:paraId="2A347F8C" w14:textId="79582FDD" w:rsidR="00A3590B" w:rsidRPr="00A3590B" w:rsidRDefault="00A3590B" w:rsidP="00A3590B">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p>
    <w:sectPr w:rsidR="00A3590B" w:rsidRPr="00A3590B" w:rsidSect="00493AC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0520" w14:textId="77777777" w:rsidR="00493AC4" w:rsidRDefault="00493AC4">
      <w:pPr>
        <w:spacing w:after="0" w:line="240" w:lineRule="auto"/>
      </w:pPr>
      <w:r>
        <w:separator/>
      </w:r>
    </w:p>
  </w:endnote>
  <w:endnote w:type="continuationSeparator" w:id="0">
    <w:p w14:paraId="5D20E00F" w14:textId="77777777" w:rsidR="00493AC4" w:rsidRDefault="0049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978B" w14:textId="77777777" w:rsidR="00493AC4" w:rsidRDefault="00493AC4"/>
    <w:p w14:paraId="71B78D61" w14:textId="77777777" w:rsidR="00493AC4" w:rsidRDefault="00493AC4"/>
    <w:p w14:paraId="29B7B2EF" w14:textId="77777777" w:rsidR="00493AC4" w:rsidRDefault="00493AC4"/>
    <w:p w14:paraId="0758357F" w14:textId="77777777" w:rsidR="00493AC4" w:rsidRDefault="00493AC4"/>
    <w:p w14:paraId="5E09053A" w14:textId="77777777" w:rsidR="00493AC4" w:rsidRDefault="00493AC4"/>
    <w:p w14:paraId="1B1A75D6" w14:textId="77777777" w:rsidR="00493AC4" w:rsidRDefault="00493AC4"/>
    <w:p w14:paraId="61275E91" w14:textId="77777777" w:rsidR="00493AC4" w:rsidRDefault="00493AC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6500F1" wp14:editId="1FE1ECD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C160" w14:textId="77777777" w:rsidR="00493AC4" w:rsidRDefault="00493AC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500F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1BDC160" w14:textId="77777777" w:rsidR="00493AC4" w:rsidRDefault="00493AC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63D9FC" w14:textId="77777777" w:rsidR="00493AC4" w:rsidRDefault="00493AC4"/>
    <w:p w14:paraId="17AE7550" w14:textId="77777777" w:rsidR="00493AC4" w:rsidRDefault="00493AC4"/>
    <w:p w14:paraId="1AD72C98" w14:textId="77777777" w:rsidR="00493AC4" w:rsidRDefault="00493AC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9473B3C" wp14:editId="7CB84BC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A02" w14:textId="77777777" w:rsidR="00493AC4" w:rsidRDefault="00493AC4"/>
                          <w:p w14:paraId="3F7C2C5A" w14:textId="77777777" w:rsidR="00493AC4" w:rsidRDefault="00493AC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73B3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D63A02" w14:textId="77777777" w:rsidR="00493AC4" w:rsidRDefault="00493AC4"/>
                    <w:p w14:paraId="3F7C2C5A" w14:textId="77777777" w:rsidR="00493AC4" w:rsidRDefault="00493AC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D69557" w14:textId="77777777" w:rsidR="00493AC4" w:rsidRDefault="00493AC4"/>
    <w:p w14:paraId="022C0772" w14:textId="77777777" w:rsidR="00493AC4" w:rsidRDefault="00493AC4">
      <w:pPr>
        <w:rPr>
          <w:sz w:val="2"/>
          <w:szCs w:val="2"/>
        </w:rPr>
      </w:pPr>
    </w:p>
    <w:p w14:paraId="6E2655E9" w14:textId="77777777" w:rsidR="00493AC4" w:rsidRDefault="00493AC4"/>
    <w:p w14:paraId="4FBAC003" w14:textId="77777777" w:rsidR="00493AC4" w:rsidRDefault="00493AC4">
      <w:pPr>
        <w:spacing w:after="0" w:line="240" w:lineRule="auto"/>
      </w:pPr>
    </w:p>
  </w:footnote>
  <w:footnote w:type="continuationSeparator" w:id="0">
    <w:p w14:paraId="6A41E462" w14:textId="77777777" w:rsidR="00493AC4" w:rsidRDefault="0049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AC4"/>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13823</TotalTime>
  <Pages>3</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1425</cp:revision>
  <cp:lastPrinted>2009-02-06T05:36:00Z</cp:lastPrinted>
  <dcterms:created xsi:type="dcterms:W3CDTF">2024-01-07T13:43:00Z</dcterms:created>
  <dcterms:modified xsi:type="dcterms:W3CDTF">2024-01-30T09:27:00Z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