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1966" w14:textId="58B7C7F0" w:rsidR="00C5343E" w:rsidRDefault="00D96BF0" w:rsidP="00D96BF0">
      <w:r w:rsidRPr="00D96BF0">
        <w:rPr>
          <w:rFonts w:hint="eastAsia"/>
        </w:rPr>
        <w:t>Солиев</w:t>
      </w:r>
      <w:r w:rsidRPr="00D96BF0">
        <w:t xml:space="preserve"> </w:t>
      </w:r>
      <w:r w:rsidRPr="00D96BF0">
        <w:rPr>
          <w:rFonts w:hint="eastAsia"/>
        </w:rPr>
        <w:t>Хусейн</w:t>
      </w:r>
      <w:r w:rsidRPr="00D96BF0">
        <w:t xml:space="preserve"> </w:t>
      </w:r>
      <w:r w:rsidRPr="00D96BF0">
        <w:rPr>
          <w:rFonts w:hint="eastAsia"/>
        </w:rPr>
        <w:t>Убайдуллоевич</w:t>
      </w:r>
      <w:r>
        <w:rPr>
          <w:rFonts w:hint="cs"/>
        </w:rPr>
        <w:t xml:space="preserve"> </w:t>
      </w:r>
      <w:r w:rsidRPr="00D96BF0">
        <w:rPr>
          <w:rFonts w:hint="eastAsia"/>
        </w:rPr>
        <w:t>Литературоведение</w:t>
      </w:r>
      <w:r w:rsidRPr="00D96BF0">
        <w:t xml:space="preserve"> </w:t>
      </w:r>
      <w:r w:rsidRPr="00D96BF0">
        <w:rPr>
          <w:rFonts w:hint="eastAsia"/>
        </w:rPr>
        <w:t>и</w:t>
      </w:r>
      <w:r w:rsidRPr="00D96BF0">
        <w:t xml:space="preserve"> </w:t>
      </w:r>
      <w:r w:rsidRPr="00D96BF0">
        <w:rPr>
          <w:rFonts w:hint="eastAsia"/>
        </w:rPr>
        <w:t>научная</w:t>
      </w:r>
      <w:r w:rsidRPr="00D96BF0">
        <w:t xml:space="preserve"> </w:t>
      </w:r>
      <w:r w:rsidRPr="00D96BF0">
        <w:rPr>
          <w:rFonts w:hint="eastAsia"/>
        </w:rPr>
        <w:t>деятельность</w:t>
      </w:r>
      <w:r w:rsidRPr="00D96BF0">
        <w:t xml:space="preserve"> </w:t>
      </w:r>
      <w:r w:rsidRPr="00D96BF0">
        <w:rPr>
          <w:rFonts w:hint="eastAsia"/>
        </w:rPr>
        <w:t>Садриддина</w:t>
      </w:r>
      <w:r w:rsidRPr="00D96BF0">
        <w:t xml:space="preserve"> </w:t>
      </w:r>
      <w:r w:rsidRPr="00D96BF0">
        <w:rPr>
          <w:rFonts w:hint="eastAsia"/>
        </w:rPr>
        <w:t>Айни</w:t>
      </w:r>
    </w:p>
    <w:p w14:paraId="65329DF6" w14:textId="77777777" w:rsidR="00D96BF0" w:rsidRDefault="00D96BF0" w:rsidP="00D96BF0">
      <w:r>
        <w:rPr>
          <w:rFonts w:hint="eastAsia"/>
        </w:rPr>
        <w:t>ОГЛАВЛЕНИЕ</w:t>
      </w:r>
      <w:r>
        <w:t xml:space="preserve"> </w:t>
      </w:r>
      <w:r>
        <w:rPr>
          <w:rFonts w:hint="eastAsia"/>
        </w:rPr>
        <w:t>ДИССЕРТАЦИИ</w:t>
      </w:r>
    </w:p>
    <w:p w14:paraId="61E2D33C" w14:textId="77777777" w:rsidR="00D96BF0" w:rsidRDefault="00D96BF0" w:rsidP="00D96BF0">
      <w:r>
        <w:rPr>
          <w:rFonts w:hint="eastAsia"/>
        </w:rPr>
        <w:t>кандидат</w:t>
      </w:r>
      <w:r>
        <w:t xml:space="preserve"> </w:t>
      </w:r>
      <w:r>
        <w:rPr>
          <w:rFonts w:hint="eastAsia"/>
        </w:rPr>
        <w:t>наук</w:t>
      </w:r>
      <w:r>
        <w:t xml:space="preserve"> </w:t>
      </w:r>
      <w:r>
        <w:rPr>
          <w:rFonts w:hint="eastAsia"/>
        </w:rPr>
        <w:t>Солиев</w:t>
      </w:r>
      <w:r>
        <w:t xml:space="preserve"> </w:t>
      </w:r>
      <w:r>
        <w:rPr>
          <w:rFonts w:hint="eastAsia"/>
        </w:rPr>
        <w:t>Хусейн</w:t>
      </w:r>
      <w:r>
        <w:t xml:space="preserve"> </w:t>
      </w:r>
      <w:r>
        <w:rPr>
          <w:rFonts w:hint="eastAsia"/>
        </w:rPr>
        <w:t>Убайдуллоевич</w:t>
      </w:r>
    </w:p>
    <w:p w14:paraId="55CEA213" w14:textId="77777777" w:rsidR="00D96BF0" w:rsidRDefault="00D96BF0" w:rsidP="00D96BF0">
      <w:r>
        <w:rPr>
          <w:rFonts w:hint="eastAsia"/>
        </w:rPr>
        <w:t>Введение</w:t>
      </w:r>
    </w:p>
    <w:p w14:paraId="732CA7B6" w14:textId="77777777" w:rsidR="00D96BF0" w:rsidRDefault="00D96BF0" w:rsidP="00D96BF0"/>
    <w:p w14:paraId="132AF824" w14:textId="77777777" w:rsidR="00D96BF0" w:rsidRDefault="00D96BF0" w:rsidP="00D96BF0">
      <w:r>
        <w:rPr>
          <w:rFonts w:hint="eastAsia"/>
        </w:rPr>
        <w:t>Глава</w:t>
      </w:r>
      <w:r>
        <w:t xml:space="preserve"> 1. </w:t>
      </w:r>
      <w:r>
        <w:rPr>
          <w:rFonts w:hint="eastAsia"/>
        </w:rPr>
        <w:t>Литературное</w:t>
      </w:r>
      <w:r>
        <w:t xml:space="preserve"> </w:t>
      </w:r>
      <w:r>
        <w:rPr>
          <w:rFonts w:hint="eastAsia"/>
        </w:rPr>
        <w:t>творчество</w:t>
      </w:r>
      <w:r>
        <w:t xml:space="preserve"> </w:t>
      </w:r>
      <w:r>
        <w:rPr>
          <w:rFonts w:hint="eastAsia"/>
        </w:rPr>
        <w:t>С</w:t>
      </w:r>
      <w:r>
        <w:t>.</w:t>
      </w:r>
      <w:r>
        <w:rPr>
          <w:rFonts w:hint="eastAsia"/>
        </w:rPr>
        <w:t>Айни</w:t>
      </w:r>
      <w:r>
        <w:t xml:space="preserve"> </w:t>
      </w:r>
      <w:r>
        <w:rPr>
          <w:rFonts w:hint="eastAsia"/>
        </w:rPr>
        <w:t>и</w:t>
      </w:r>
      <w:r>
        <w:t xml:space="preserve"> </w:t>
      </w:r>
      <w:r>
        <w:rPr>
          <w:rFonts w:hint="eastAsia"/>
        </w:rPr>
        <w:t>его</w:t>
      </w:r>
      <w:r>
        <w:t xml:space="preserve"> </w:t>
      </w:r>
      <w:r>
        <w:rPr>
          <w:rFonts w:hint="eastAsia"/>
        </w:rPr>
        <w:t>истоки</w:t>
      </w:r>
    </w:p>
    <w:p w14:paraId="727E3CD7" w14:textId="77777777" w:rsidR="00D96BF0" w:rsidRDefault="00D96BF0" w:rsidP="00D96BF0"/>
    <w:p w14:paraId="6FF0F40C" w14:textId="77777777" w:rsidR="00D96BF0" w:rsidRDefault="00D96BF0" w:rsidP="00D96BF0">
      <w:r>
        <w:t>1.1.</w:t>
      </w:r>
      <w:r>
        <w:rPr>
          <w:rFonts w:hint="eastAsia"/>
        </w:rPr>
        <w:t>Путь</w:t>
      </w:r>
      <w:r>
        <w:t xml:space="preserve"> </w:t>
      </w:r>
      <w:r>
        <w:rPr>
          <w:rFonts w:hint="eastAsia"/>
        </w:rPr>
        <w:t>С</w:t>
      </w:r>
      <w:r>
        <w:t xml:space="preserve">. </w:t>
      </w:r>
      <w:r>
        <w:rPr>
          <w:rFonts w:hint="eastAsia"/>
        </w:rPr>
        <w:t>Айни</w:t>
      </w:r>
      <w:r>
        <w:t xml:space="preserve"> </w:t>
      </w:r>
      <w:r>
        <w:rPr>
          <w:rFonts w:hint="eastAsia"/>
        </w:rPr>
        <w:t>от</w:t>
      </w:r>
      <w:r>
        <w:t xml:space="preserve"> </w:t>
      </w:r>
      <w:r>
        <w:rPr>
          <w:rFonts w:hint="eastAsia"/>
        </w:rPr>
        <w:t>публицистики</w:t>
      </w:r>
      <w:r>
        <w:t xml:space="preserve"> </w:t>
      </w:r>
      <w:r>
        <w:rPr>
          <w:rFonts w:hint="eastAsia"/>
        </w:rPr>
        <w:t>к</w:t>
      </w:r>
      <w:r>
        <w:t xml:space="preserve"> </w:t>
      </w:r>
      <w:r>
        <w:rPr>
          <w:rFonts w:hint="eastAsia"/>
        </w:rPr>
        <w:t>художественной</w:t>
      </w:r>
      <w:r>
        <w:t xml:space="preserve"> </w:t>
      </w:r>
      <w:r>
        <w:rPr>
          <w:rFonts w:hint="eastAsia"/>
        </w:rPr>
        <w:t>литературе</w:t>
      </w:r>
    </w:p>
    <w:p w14:paraId="09CF5897" w14:textId="77777777" w:rsidR="00D96BF0" w:rsidRDefault="00D96BF0" w:rsidP="00D96BF0"/>
    <w:p w14:paraId="72863F71" w14:textId="77777777" w:rsidR="00D96BF0" w:rsidRDefault="00D96BF0" w:rsidP="00D96BF0">
      <w:r>
        <w:t xml:space="preserve">I. 2. </w:t>
      </w:r>
      <w:r>
        <w:rPr>
          <w:rFonts w:hint="eastAsia"/>
        </w:rPr>
        <w:t>Становление</w:t>
      </w:r>
      <w:r>
        <w:t xml:space="preserve"> </w:t>
      </w:r>
      <w:r>
        <w:rPr>
          <w:rFonts w:hint="eastAsia"/>
        </w:rPr>
        <w:t>и</w:t>
      </w:r>
      <w:r>
        <w:t xml:space="preserve"> </w:t>
      </w:r>
      <w:r>
        <w:rPr>
          <w:rFonts w:hint="eastAsia"/>
        </w:rPr>
        <w:t>развитие</w:t>
      </w:r>
      <w:r>
        <w:t xml:space="preserve"> </w:t>
      </w:r>
      <w:r>
        <w:rPr>
          <w:rFonts w:hint="eastAsia"/>
        </w:rPr>
        <w:t>творчества</w:t>
      </w:r>
      <w:r>
        <w:t xml:space="preserve"> </w:t>
      </w:r>
      <w:r>
        <w:rPr>
          <w:rFonts w:hint="eastAsia"/>
        </w:rPr>
        <w:t>С</w:t>
      </w:r>
      <w:r>
        <w:t xml:space="preserve">. </w:t>
      </w:r>
      <w:r>
        <w:rPr>
          <w:rFonts w:hint="eastAsia"/>
        </w:rPr>
        <w:t>Айни</w:t>
      </w:r>
      <w:r>
        <w:t xml:space="preserve"> </w:t>
      </w:r>
      <w:r>
        <w:rPr>
          <w:rFonts w:hint="eastAsia"/>
        </w:rPr>
        <w:t>как</w:t>
      </w:r>
      <w:r>
        <w:t xml:space="preserve"> </w:t>
      </w:r>
      <w:r>
        <w:rPr>
          <w:rFonts w:hint="eastAsia"/>
        </w:rPr>
        <w:t>писателя</w:t>
      </w:r>
      <w:r>
        <w:t xml:space="preserve"> </w:t>
      </w:r>
      <w:r>
        <w:rPr>
          <w:rFonts w:hint="eastAsia"/>
        </w:rPr>
        <w:t>нового</w:t>
      </w:r>
      <w:r>
        <w:t xml:space="preserve"> </w:t>
      </w:r>
      <w:r>
        <w:rPr>
          <w:rFonts w:hint="eastAsia"/>
        </w:rPr>
        <w:t>художественного</w:t>
      </w:r>
      <w:r>
        <w:t xml:space="preserve"> </w:t>
      </w:r>
      <w:r>
        <w:rPr>
          <w:rFonts w:hint="eastAsia"/>
        </w:rPr>
        <w:t>направления</w:t>
      </w:r>
    </w:p>
    <w:p w14:paraId="233CC0CC" w14:textId="77777777" w:rsidR="00D96BF0" w:rsidRDefault="00D96BF0" w:rsidP="00D96BF0"/>
    <w:p w14:paraId="6CBD1791" w14:textId="77777777" w:rsidR="00D96BF0" w:rsidRDefault="00D96BF0" w:rsidP="00D96BF0">
      <w:r>
        <w:rPr>
          <w:rFonts w:hint="eastAsia"/>
        </w:rPr>
        <w:t>Глава</w:t>
      </w:r>
      <w:r>
        <w:t xml:space="preserve"> II. </w:t>
      </w:r>
      <w:r>
        <w:rPr>
          <w:rFonts w:hint="eastAsia"/>
        </w:rPr>
        <w:t>Литературоведческая</w:t>
      </w:r>
      <w:r>
        <w:t xml:space="preserve"> </w:t>
      </w:r>
      <w:r>
        <w:rPr>
          <w:rFonts w:hint="eastAsia"/>
        </w:rPr>
        <w:t>концепция</w:t>
      </w:r>
      <w:r>
        <w:t xml:space="preserve"> </w:t>
      </w:r>
      <w:r>
        <w:rPr>
          <w:rFonts w:hint="eastAsia"/>
        </w:rPr>
        <w:t>С</w:t>
      </w:r>
      <w:r>
        <w:t xml:space="preserve">. </w:t>
      </w:r>
      <w:r>
        <w:rPr>
          <w:rFonts w:hint="eastAsia"/>
        </w:rPr>
        <w:t>Айни</w:t>
      </w:r>
      <w:r>
        <w:t xml:space="preserve"> </w:t>
      </w:r>
      <w:r>
        <w:rPr>
          <w:rFonts w:hint="eastAsia"/>
        </w:rPr>
        <w:t>и</w:t>
      </w:r>
      <w:r>
        <w:t xml:space="preserve"> </w:t>
      </w:r>
      <w:r>
        <w:rPr>
          <w:rFonts w:hint="eastAsia"/>
        </w:rPr>
        <w:t>образование</w:t>
      </w:r>
    </w:p>
    <w:p w14:paraId="2D3DFE21" w14:textId="77777777" w:rsidR="00D96BF0" w:rsidRDefault="00D96BF0" w:rsidP="00D96BF0"/>
    <w:p w14:paraId="3E4AF38F" w14:textId="77777777" w:rsidR="00D96BF0" w:rsidRDefault="00D96BF0" w:rsidP="00D96BF0">
      <w:r>
        <w:t xml:space="preserve">2.1. </w:t>
      </w:r>
      <w:r>
        <w:rPr>
          <w:rFonts w:hint="eastAsia"/>
        </w:rPr>
        <w:t>Айни</w:t>
      </w:r>
      <w:r>
        <w:t xml:space="preserve"> - </w:t>
      </w:r>
      <w:r>
        <w:rPr>
          <w:rFonts w:hint="eastAsia"/>
        </w:rPr>
        <w:t>литературовед</w:t>
      </w:r>
    </w:p>
    <w:p w14:paraId="5C6E77EF" w14:textId="77777777" w:rsidR="00D96BF0" w:rsidRDefault="00D96BF0" w:rsidP="00D96BF0"/>
    <w:p w14:paraId="14FBF481" w14:textId="77777777" w:rsidR="00D96BF0" w:rsidRDefault="00D96BF0" w:rsidP="00D96BF0">
      <w:r>
        <w:t xml:space="preserve">2.2. </w:t>
      </w:r>
      <w:r>
        <w:rPr>
          <w:rFonts w:hint="eastAsia"/>
        </w:rPr>
        <w:t>Отражение</w:t>
      </w:r>
      <w:r>
        <w:t xml:space="preserve"> </w:t>
      </w:r>
      <w:r>
        <w:rPr>
          <w:rFonts w:hint="eastAsia"/>
        </w:rPr>
        <w:t>состояния</w:t>
      </w:r>
      <w:r>
        <w:t xml:space="preserve"> </w:t>
      </w:r>
      <w:r>
        <w:rPr>
          <w:rFonts w:hint="eastAsia"/>
        </w:rPr>
        <w:t>просвещения</w:t>
      </w:r>
      <w:r>
        <w:t xml:space="preserve"> </w:t>
      </w:r>
      <w:r>
        <w:rPr>
          <w:rFonts w:hint="eastAsia"/>
        </w:rPr>
        <w:t>в</w:t>
      </w:r>
      <w:r>
        <w:t xml:space="preserve"> </w:t>
      </w:r>
      <w:r>
        <w:rPr>
          <w:rFonts w:hint="eastAsia"/>
        </w:rPr>
        <w:t>Бухаре</w:t>
      </w:r>
      <w:r>
        <w:t xml:space="preserve"> </w:t>
      </w:r>
      <w:r>
        <w:rPr>
          <w:rFonts w:hint="eastAsia"/>
        </w:rPr>
        <w:t>в</w:t>
      </w:r>
      <w:r>
        <w:t xml:space="preserve"> </w:t>
      </w:r>
      <w:r>
        <w:rPr>
          <w:rFonts w:hint="eastAsia"/>
        </w:rPr>
        <w:t>творчестве</w:t>
      </w:r>
      <w:r>
        <w:t xml:space="preserve"> </w:t>
      </w:r>
      <w:r>
        <w:rPr>
          <w:rFonts w:hint="eastAsia"/>
        </w:rPr>
        <w:t>устода</w:t>
      </w:r>
      <w:r>
        <w:t xml:space="preserve"> </w:t>
      </w:r>
      <w:r>
        <w:rPr>
          <w:rFonts w:hint="eastAsia"/>
        </w:rPr>
        <w:t>С</w:t>
      </w:r>
      <w:r>
        <w:t>.</w:t>
      </w:r>
      <w:r>
        <w:rPr>
          <w:rFonts w:hint="eastAsia"/>
        </w:rPr>
        <w:t>Айни</w:t>
      </w:r>
    </w:p>
    <w:p w14:paraId="20DFA2D3" w14:textId="77777777" w:rsidR="00D96BF0" w:rsidRDefault="00D96BF0" w:rsidP="00D96BF0"/>
    <w:p w14:paraId="3E7647B4" w14:textId="77777777" w:rsidR="00D96BF0" w:rsidRDefault="00D96BF0" w:rsidP="00D96BF0">
      <w:r>
        <w:rPr>
          <w:rFonts w:hint="eastAsia"/>
        </w:rPr>
        <w:t>Глава</w:t>
      </w:r>
      <w:r>
        <w:t xml:space="preserve"> III. </w:t>
      </w:r>
      <w:r>
        <w:rPr>
          <w:rFonts w:hint="eastAsia"/>
        </w:rPr>
        <w:t>Размышления</w:t>
      </w:r>
      <w:r>
        <w:t xml:space="preserve"> </w:t>
      </w:r>
      <w:r>
        <w:rPr>
          <w:rFonts w:hint="eastAsia"/>
        </w:rPr>
        <w:t>С</w:t>
      </w:r>
      <w:r>
        <w:t>.</w:t>
      </w:r>
      <w:r>
        <w:rPr>
          <w:rFonts w:hint="eastAsia"/>
        </w:rPr>
        <w:t>Айни</w:t>
      </w:r>
      <w:r>
        <w:t xml:space="preserve"> </w:t>
      </w:r>
      <w:r>
        <w:rPr>
          <w:rFonts w:hint="eastAsia"/>
        </w:rPr>
        <w:t>о</w:t>
      </w:r>
      <w:r>
        <w:t xml:space="preserve"> </w:t>
      </w:r>
      <w:r>
        <w:rPr>
          <w:rFonts w:hint="eastAsia"/>
        </w:rPr>
        <w:t>литературном</w:t>
      </w:r>
      <w:r>
        <w:t xml:space="preserve"> </w:t>
      </w:r>
      <w:r>
        <w:rPr>
          <w:rFonts w:hint="eastAsia"/>
        </w:rPr>
        <w:t>таджикском</w:t>
      </w:r>
      <w:r>
        <w:t xml:space="preserve"> </w:t>
      </w:r>
      <w:r>
        <w:rPr>
          <w:rFonts w:hint="eastAsia"/>
        </w:rPr>
        <w:t>языке</w:t>
      </w:r>
    </w:p>
    <w:p w14:paraId="5AA99011" w14:textId="77777777" w:rsidR="00D96BF0" w:rsidRDefault="00D96BF0" w:rsidP="00D96BF0"/>
    <w:p w14:paraId="3608C78D" w14:textId="77777777" w:rsidR="00D96BF0" w:rsidRDefault="00D96BF0" w:rsidP="00D96BF0">
      <w:r>
        <w:t xml:space="preserve">3.1. </w:t>
      </w:r>
      <w:r>
        <w:rPr>
          <w:rFonts w:hint="eastAsia"/>
        </w:rPr>
        <w:t>С</w:t>
      </w:r>
      <w:r>
        <w:t>.</w:t>
      </w:r>
      <w:r>
        <w:rPr>
          <w:rFonts w:hint="eastAsia"/>
        </w:rPr>
        <w:t>Айни</w:t>
      </w:r>
      <w:r>
        <w:t xml:space="preserve"> </w:t>
      </w:r>
      <w:r>
        <w:rPr>
          <w:rFonts w:hint="eastAsia"/>
        </w:rPr>
        <w:t>о</w:t>
      </w:r>
      <w:r>
        <w:t xml:space="preserve"> </w:t>
      </w:r>
      <w:r>
        <w:rPr>
          <w:rFonts w:hint="eastAsia"/>
        </w:rPr>
        <w:t>необходимости</w:t>
      </w:r>
      <w:r>
        <w:t xml:space="preserve"> </w:t>
      </w:r>
      <w:r>
        <w:rPr>
          <w:rFonts w:hint="eastAsia"/>
        </w:rPr>
        <w:t>самостоятельного</w:t>
      </w:r>
      <w:r>
        <w:t xml:space="preserve"> </w:t>
      </w:r>
      <w:r>
        <w:rPr>
          <w:rFonts w:hint="eastAsia"/>
        </w:rPr>
        <w:t>таджикского</w:t>
      </w:r>
      <w:r>
        <w:t xml:space="preserve"> </w:t>
      </w:r>
      <w:r>
        <w:rPr>
          <w:rFonts w:hint="eastAsia"/>
        </w:rPr>
        <w:t>литературного</w:t>
      </w:r>
      <w:r>
        <w:t xml:space="preserve"> </w:t>
      </w:r>
      <w:r>
        <w:rPr>
          <w:rFonts w:hint="eastAsia"/>
        </w:rPr>
        <w:t>языка</w:t>
      </w:r>
    </w:p>
    <w:p w14:paraId="09DC2ADE" w14:textId="77777777" w:rsidR="00D96BF0" w:rsidRDefault="00D96BF0" w:rsidP="00D96BF0"/>
    <w:p w14:paraId="5E65346E" w14:textId="77777777" w:rsidR="00D96BF0" w:rsidRDefault="00D96BF0" w:rsidP="00D96BF0">
      <w:r>
        <w:t xml:space="preserve">3.2. </w:t>
      </w:r>
      <w:r>
        <w:rPr>
          <w:rFonts w:hint="eastAsia"/>
        </w:rPr>
        <w:t>Лексикология</w:t>
      </w:r>
      <w:r>
        <w:t xml:space="preserve"> </w:t>
      </w:r>
      <w:r>
        <w:rPr>
          <w:rFonts w:hint="eastAsia"/>
        </w:rPr>
        <w:t>и</w:t>
      </w:r>
      <w:r>
        <w:t xml:space="preserve"> </w:t>
      </w:r>
      <w:r>
        <w:rPr>
          <w:rFonts w:hint="eastAsia"/>
        </w:rPr>
        <w:t>лексикография</w:t>
      </w:r>
    </w:p>
    <w:p w14:paraId="6B993920" w14:textId="77777777" w:rsidR="00D96BF0" w:rsidRDefault="00D96BF0" w:rsidP="00D96BF0"/>
    <w:p w14:paraId="7031604E" w14:textId="77777777" w:rsidR="00D96BF0" w:rsidRDefault="00D96BF0" w:rsidP="00D96BF0">
      <w:r>
        <w:t xml:space="preserve">3.3. </w:t>
      </w:r>
      <w:r>
        <w:rPr>
          <w:rFonts w:hint="eastAsia"/>
        </w:rPr>
        <w:t>Текстологическая</w:t>
      </w:r>
      <w:r>
        <w:t xml:space="preserve"> </w:t>
      </w:r>
      <w:r>
        <w:rPr>
          <w:rFonts w:hint="eastAsia"/>
        </w:rPr>
        <w:t>деятельность</w:t>
      </w:r>
      <w:r>
        <w:t xml:space="preserve"> </w:t>
      </w:r>
      <w:r>
        <w:rPr>
          <w:rFonts w:hint="eastAsia"/>
        </w:rPr>
        <w:t>С</w:t>
      </w:r>
      <w:r>
        <w:t>.</w:t>
      </w:r>
      <w:r>
        <w:rPr>
          <w:rFonts w:hint="eastAsia"/>
        </w:rPr>
        <w:t>Айни</w:t>
      </w:r>
    </w:p>
    <w:p w14:paraId="31488EE4" w14:textId="77777777" w:rsidR="00D96BF0" w:rsidRDefault="00D96BF0" w:rsidP="00D96BF0"/>
    <w:p w14:paraId="479E92BA" w14:textId="77777777" w:rsidR="00D96BF0" w:rsidRDefault="00D96BF0" w:rsidP="00D96BF0">
      <w:r>
        <w:t xml:space="preserve">3.4. </w:t>
      </w:r>
      <w:r>
        <w:rPr>
          <w:rFonts w:hint="eastAsia"/>
        </w:rPr>
        <w:t>Самосознание</w:t>
      </w:r>
      <w:r>
        <w:t xml:space="preserve"> </w:t>
      </w:r>
      <w:r>
        <w:rPr>
          <w:rFonts w:hint="eastAsia"/>
        </w:rPr>
        <w:t>и</w:t>
      </w:r>
      <w:r>
        <w:t xml:space="preserve"> </w:t>
      </w:r>
      <w:r>
        <w:rPr>
          <w:rFonts w:hint="eastAsia"/>
        </w:rPr>
        <w:t>национальное</w:t>
      </w:r>
      <w:r>
        <w:t xml:space="preserve"> </w:t>
      </w:r>
      <w:r>
        <w:rPr>
          <w:rFonts w:hint="eastAsia"/>
        </w:rPr>
        <w:t>самосознание</w:t>
      </w:r>
    </w:p>
    <w:p w14:paraId="296FB181" w14:textId="77777777" w:rsidR="00D96BF0" w:rsidRDefault="00D96BF0" w:rsidP="00D96BF0"/>
    <w:p w14:paraId="3CF963BA" w14:textId="77777777" w:rsidR="00D96BF0" w:rsidRDefault="00D96BF0" w:rsidP="00D96BF0">
      <w:r>
        <w:t xml:space="preserve">3.5. </w:t>
      </w:r>
      <w:r>
        <w:rPr>
          <w:rFonts w:hint="eastAsia"/>
        </w:rPr>
        <w:t>Обучение</w:t>
      </w:r>
      <w:r>
        <w:t xml:space="preserve"> </w:t>
      </w:r>
      <w:r>
        <w:rPr>
          <w:rFonts w:hint="eastAsia"/>
        </w:rPr>
        <w:t>родному</w:t>
      </w:r>
      <w:r>
        <w:t xml:space="preserve"> </w:t>
      </w:r>
      <w:r>
        <w:rPr>
          <w:rFonts w:hint="eastAsia"/>
        </w:rPr>
        <w:t>языку</w:t>
      </w:r>
    </w:p>
    <w:p w14:paraId="4673A372" w14:textId="77777777" w:rsidR="00D96BF0" w:rsidRDefault="00D96BF0" w:rsidP="00D96BF0"/>
    <w:p w14:paraId="5D523430" w14:textId="77777777" w:rsidR="00D96BF0" w:rsidRDefault="00D96BF0" w:rsidP="00D96BF0">
      <w:r>
        <w:rPr>
          <w:rFonts w:hint="eastAsia"/>
        </w:rPr>
        <w:t>Заключение</w:t>
      </w:r>
    </w:p>
    <w:p w14:paraId="35A9053B" w14:textId="77777777" w:rsidR="00D96BF0" w:rsidRDefault="00D96BF0" w:rsidP="00D96BF0"/>
    <w:p w14:paraId="09FD819C" w14:textId="303A8293" w:rsidR="00D96BF0" w:rsidRPr="00D96BF0" w:rsidRDefault="00D96BF0" w:rsidP="00D96BF0">
      <w:r>
        <w:rPr>
          <w:rFonts w:hint="eastAsia"/>
        </w:rPr>
        <w:t>Список</w:t>
      </w:r>
      <w:r>
        <w:t xml:space="preserve"> </w:t>
      </w:r>
      <w:r>
        <w:rPr>
          <w:rFonts w:hint="eastAsia"/>
        </w:rPr>
        <w:t>использованной</w:t>
      </w:r>
      <w:r>
        <w:t xml:space="preserve"> </w:t>
      </w:r>
      <w:r>
        <w:rPr>
          <w:rFonts w:hint="eastAsia"/>
        </w:rPr>
        <w:t>литературы</w:t>
      </w:r>
    </w:p>
    <w:sectPr w:rsidR="00D96BF0" w:rsidRPr="00D96BF0" w:rsidSect="00AE5A1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C98B" w14:textId="77777777" w:rsidR="00AE5A1A" w:rsidRDefault="00AE5A1A">
      <w:pPr>
        <w:spacing w:after="0" w:line="240" w:lineRule="auto"/>
      </w:pPr>
      <w:r>
        <w:separator/>
      </w:r>
    </w:p>
  </w:endnote>
  <w:endnote w:type="continuationSeparator" w:id="0">
    <w:p w14:paraId="15CEC01D" w14:textId="77777777" w:rsidR="00AE5A1A" w:rsidRDefault="00AE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B9F5" w14:textId="77777777" w:rsidR="00AE5A1A" w:rsidRDefault="00AE5A1A"/>
    <w:p w14:paraId="3E1DE949" w14:textId="77777777" w:rsidR="00AE5A1A" w:rsidRDefault="00AE5A1A"/>
    <w:p w14:paraId="1C8B63F9" w14:textId="77777777" w:rsidR="00AE5A1A" w:rsidRDefault="00AE5A1A"/>
    <w:p w14:paraId="2A8701C1" w14:textId="77777777" w:rsidR="00AE5A1A" w:rsidRDefault="00AE5A1A"/>
    <w:p w14:paraId="185B08BB" w14:textId="77777777" w:rsidR="00AE5A1A" w:rsidRDefault="00AE5A1A"/>
    <w:p w14:paraId="776AA993" w14:textId="77777777" w:rsidR="00AE5A1A" w:rsidRDefault="00AE5A1A"/>
    <w:p w14:paraId="51F85CB8" w14:textId="77777777" w:rsidR="00AE5A1A" w:rsidRDefault="00AE5A1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A378374" wp14:editId="2EBAAF7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1A6D" w14:textId="77777777" w:rsidR="00AE5A1A" w:rsidRDefault="00AE5A1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37837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201A6D" w14:textId="77777777" w:rsidR="00AE5A1A" w:rsidRDefault="00AE5A1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09E379" w14:textId="77777777" w:rsidR="00AE5A1A" w:rsidRDefault="00AE5A1A"/>
    <w:p w14:paraId="5668709F" w14:textId="77777777" w:rsidR="00AE5A1A" w:rsidRDefault="00AE5A1A"/>
    <w:p w14:paraId="7FB57187" w14:textId="77777777" w:rsidR="00AE5A1A" w:rsidRDefault="00AE5A1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EA3628" wp14:editId="162C72C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C371" w14:textId="77777777" w:rsidR="00AE5A1A" w:rsidRDefault="00AE5A1A"/>
                          <w:p w14:paraId="33A0B0F9" w14:textId="77777777" w:rsidR="00AE5A1A" w:rsidRDefault="00AE5A1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EA362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FD2C371" w14:textId="77777777" w:rsidR="00AE5A1A" w:rsidRDefault="00AE5A1A"/>
                    <w:p w14:paraId="33A0B0F9" w14:textId="77777777" w:rsidR="00AE5A1A" w:rsidRDefault="00AE5A1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D14C37" w14:textId="77777777" w:rsidR="00AE5A1A" w:rsidRDefault="00AE5A1A"/>
    <w:p w14:paraId="6E65C3B4" w14:textId="77777777" w:rsidR="00AE5A1A" w:rsidRDefault="00AE5A1A">
      <w:pPr>
        <w:rPr>
          <w:sz w:val="2"/>
          <w:szCs w:val="2"/>
        </w:rPr>
      </w:pPr>
    </w:p>
    <w:p w14:paraId="5111B59E" w14:textId="77777777" w:rsidR="00AE5A1A" w:rsidRDefault="00AE5A1A"/>
    <w:p w14:paraId="2F715786" w14:textId="77777777" w:rsidR="00AE5A1A" w:rsidRDefault="00AE5A1A">
      <w:pPr>
        <w:spacing w:after="0" w:line="240" w:lineRule="auto"/>
      </w:pPr>
    </w:p>
  </w:footnote>
  <w:footnote w:type="continuationSeparator" w:id="0">
    <w:p w14:paraId="10CEC5B7" w14:textId="77777777" w:rsidR="00AE5A1A" w:rsidRDefault="00AE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1A"/>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36898</TotalTime>
  <Pages>2</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5057</cp:revision>
  <cp:lastPrinted>2009-02-06T05:36:00Z</cp:lastPrinted>
  <dcterms:created xsi:type="dcterms:W3CDTF">2024-01-07T13:43:00Z</dcterms:created>
  <dcterms:modified xsi:type="dcterms:W3CDTF">2024-03-06T22:48:00Z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