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C0FA" w14:textId="08178B74" w:rsidR="006A661C" w:rsidRDefault="00237AD8" w:rsidP="00237AD8">
      <w:r w:rsidRPr="00237AD8">
        <w:rPr>
          <w:rFonts w:hint="eastAsia"/>
        </w:rPr>
        <w:t>Шимко</w:t>
      </w:r>
      <w:r w:rsidRPr="00237AD8">
        <w:t xml:space="preserve"> </w:t>
      </w:r>
      <w:r w:rsidRPr="00237AD8">
        <w:rPr>
          <w:rFonts w:hint="eastAsia"/>
        </w:rPr>
        <w:t>Елена</w:t>
      </w:r>
      <w:r w:rsidRPr="00237AD8">
        <w:t xml:space="preserve"> </w:t>
      </w:r>
      <w:r w:rsidRPr="00237AD8">
        <w:rPr>
          <w:rFonts w:hint="eastAsia"/>
        </w:rPr>
        <w:t>Алексеевна</w:t>
      </w:r>
      <w:r>
        <w:t xml:space="preserve"> </w:t>
      </w:r>
      <w:r w:rsidRPr="00237AD8">
        <w:rPr>
          <w:rFonts w:hint="eastAsia"/>
        </w:rPr>
        <w:t>Экспликация</w:t>
      </w:r>
      <w:r w:rsidRPr="00237AD8">
        <w:t xml:space="preserve"> </w:t>
      </w:r>
      <w:r w:rsidRPr="00237AD8">
        <w:rPr>
          <w:rFonts w:hint="eastAsia"/>
        </w:rPr>
        <w:t>культурных</w:t>
      </w:r>
      <w:r w:rsidRPr="00237AD8">
        <w:t xml:space="preserve"> </w:t>
      </w:r>
      <w:r w:rsidRPr="00237AD8">
        <w:rPr>
          <w:rFonts w:hint="eastAsia"/>
        </w:rPr>
        <w:t>ценностей</w:t>
      </w:r>
      <w:r w:rsidRPr="00237AD8">
        <w:t xml:space="preserve"> </w:t>
      </w:r>
      <w:r w:rsidRPr="00237AD8">
        <w:rPr>
          <w:rFonts w:hint="eastAsia"/>
        </w:rPr>
        <w:t>в</w:t>
      </w:r>
      <w:r w:rsidRPr="00237AD8">
        <w:t xml:space="preserve"> </w:t>
      </w:r>
      <w:r w:rsidRPr="00237AD8">
        <w:rPr>
          <w:rFonts w:hint="eastAsia"/>
        </w:rPr>
        <w:t>лексико</w:t>
      </w:r>
      <w:r w:rsidRPr="00237AD8">
        <w:t>-</w:t>
      </w:r>
      <w:r w:rsidRPr="00237AD8">
        <w:rPr>
          <w:rFonts w:hint="eastAsia"/>
        </w:rPr>
        <w:t>фразеологических</w:t>
      </w:r>
      <w:r w:rsidRPr="00237AD8">
        <w:t xml:space="preserve"> </w:t>
      </w:r>
      <w:r w:rsidRPr="00237AD8">
        <w:rPr>
          <w:rFonts w:hint="eastAsia"/>
        </w:rPr>
        <w:t>системах</w:t>
      </w:r>
      <w:r w:rsidRPr="00237AD8">
        <w:t xml:space="preserve"> </w:t>
      </w:r>
      <w:r w:rsidRPr="00237AD8">
        <w:rPr>
          <w:rFonts w:hint="eastAsia"/>
        </w:rPr>
        <w:t>родственных</w:t>
      </w:r>
      <w:r w:rsidRPr="00237AD8">
        <w:t xml:space="preserve"> </w:t>
      </w:r>
      <w:r w:rsidRPr="00237AD8">
        <w:rPr>
          <w:rFonts w:hint="eastAsia"/>
        </w:rPr>
        <w:t>языков</w:t>
      </w:r>
    </w:p>
    <w:p w14:paraId="40AB2950" w14:textId="77777777" w:rsidR="00237AD8" w:rsidRDefault="00237AD8" w:rsidP="00237AD8">
      <w:r>
        <w:rPr>
          <w:rFonts w:hint="eastAsia"/>
        </w:rPr>
        <w:t>ОГЛАВЛЕНИЕ</w:t>
      </w:r>
      <w:r>
        <w:t xml:space="preserve"> </w:t>
      </w:r>
      <w:r>
        <w:rPr>
          <w:rFonts w:hint="eastAsia"/>
        </w:rPr>
        <w:t>ДИССЕРТАЦИИ</w:t>
      </w:r>
    </w:p>
    <w:p w14:paraId="015CB024" w14:textId="77777777" w:rsidR="00237AD8" w:rsidRDefault="00237AD8" w:rsidP="00237AD8">
      <w:r>
        <w:rPr>
          <w:rFonts w:hint="eastAsia"/>
        </w:rPr>
        <w:t>доктор</w:t>
      </w:r>
      <w:r>
        <w:t xml:space="preserve"> </w:t>
      </w:r>
      <w:r>
        <w:rPr>
          <w:rFonts w:hint="eastAsia"/>
        </w:rPr>
        <w:t>наук</w:t>
      </w:r>
      <w:r>
        <w:t xml:space="preserve"> </w:t>
      </w:r>
      <w:r>
        <w:rPr>
          <w:rFonts w:hint="eastAsia"/>
        </w:rPr>
        <w:t>Шимко</w:t>
      </w:r>
      <w:r>
        <w:t xml:space="preserve"> </w:t>
      </w:r>
      <w:r>
        <w:rPr>
          <w:rFonts w:hint="eastAsia"/>
        </w:rPr>
        <w:t>Елена</w:t>
      </w:r>
      <w:r>
        <w:t xml:space="preserve"> </w:t>
      </w:r>
      <w:r>
        <w:rPr>
          <w:rFonts w:hint="eastAsia"/>
        </w:rPr>
        <w:t>Алексеевна</w:t>
      </w:r>
    </w:p>
    <w:p w14:paraId="5BDE12E5" w14:textId="77777777" w:rsidR="00237AD8" w:rsidRDefault="00237AD8" w:rsidP="00237AD8">
      <w:r>
        <w:rPr>
          <w:rFonts w:hint="eastAsia"/>
        </w:rPr>
        <w:t>Введение</w:t>
      </w:r>
    </w:p>
    <w:p w14:paraId="7187AF69" w14:textId="77777777" w:rsidR="00237AD8" w:rsidRDefault="00237AD8" w:rsidP="00237AD8"/>
    <w:p w14:paraId="7D613ABD" w14:textId="77777777" w:rsidR="00237AD8" w:rsidRDefault="00237AD8" w:rsidP="00237AD8">
      <w:r>
        <w:rPr>
          <w:rFonts w:hint="eastAsia"/>
        </w:rPr>
        <w:t>Глава</w:t>
      </w:r>
      <w:r>
        <w:t xml:space="preserve"> 1. </w:t>
      </w:r>
      <w:r>
        <w:rPr>
          <w:rFonts w:hint="eastAsia"/>
        </w:rPr>
        <w:t>Теоретико</w:t>
      </w:r>
      <w:r>
        <w:t>-</w:t>
      </w:r>
      <w:r>
        <w:rPr>
          <w:rFonts w:hint="eastAsia"/>
        </w:rPr>
        <w:t>методологическое</w:t>
      </w:r>
      <w:r>
        <w:t xml:space="preserve"> </w:t>
      </w:r>
      <w:r>
        <w:rPr>
          <w:rFonts w:hint="eastAsia"/>
        </w:rPr>
        <w:t>обоснование</w:t>
      </w:r>
      <w:r>
        <w:t xml:space="preserve"> </w:t>
      </w:r>
      <w:r>
        <w:rPr>
          <w:rFonts w:hint="eastAsia"/>
        </w:rPr>
        <w:t>к</w:t>
      </w:r>
      <w:r>
        <w:t xml:space="preserve"> </w:t>
      </w:r>
      <w:r>
        <w:rPr>
          <w:rFonts w:hint="eastAsia"/>
        </w:rPr>
        <w:t>изучению</w:t>
      </w:r>
      <w:r>
        <w:t xml:space="preserve"> </w:t>
      </w:r>
      <w:r>
        <w:rPr>
          <w:rFonts w:hint="eastAsia"/>
        </w:rPr>
        <w:t>концепции</w:t>
      </w:r>
      <w:r>
        <w:t xml:space="preserve"> </w:t>
      </w:r>
      <w:r>
        <w:rPr>
          <w:rFonts w:hint="eastAsia"/>
        </w:rPr>
        <w:t>семьи</w:t>
      </w:r>
      <w:r>
        <w:t xml:space="preserve"> </w:t>
      </w:r>
      <w:r>
        <w:rPr>
          <w:rFonts w:hint="eastAsia"/>
        </w:rPr>
        <w:t>как</w:t>
      </w:r>
      <w:r>
        <w:t xml:space="preserve"> </w:t>
      </w:r>
      <w:r>
        <w:rPr>
          <w:rFonts w:hint="eastAsia"/>
        </w:rPr>
        <w:t>культурной</w:t>
      </w:r>
      <w:r>
        <w:t xml:space="preserve"> </w:t>
      </w:r>
      <w:r>
        <w:rPr>
          <w:rFonts w:hint="eastAsia"/>
        </w:rPr>
        <w:t>ценности</w:t>
      </w:r>
      <w:r>
        <w:t xml:space="preserve"> </w:t>
      </w:r>
      <w:r>
        <w:rPr>
          <w:rFonts w:hint="eastAsia"/>
        </w:rPr>
        <w:t>с</w:t>
      </w:r>
      <w:r>
        <w:t xml:space="preserve"> </w:t>
      </w:r>
      <w:r>
        <w:rPr>
          <w:rFonts w:hint="eastAsia"/>
        </w:rPr>
        <w:t>учетом</w:t>
      </w:r>
      <w:r>
        <w:t xml:space="preserve"> </w:t>
      </w:r>
      <w:r>
        <w:rPr>
          <w:rFonts w:hint="eastAsia"/>
        </w:rPr>
        <w:t>этнолингвистического</w:t>
      </w:r>
      <w:r>
        <w:t xml:space="preserve"> </w:t>
      </w:r>
      <w:r>
        <w:rPr>
          <w:rFonts w:hint="eastAsia"/>
        </w:rPr>
        <w:t>подхода</w:t>
      </w:r>
    </w:p>
    <w:p w14:paraId="16175E92" w14:textId="77777777" w:rsidR="00237AD8" w:rsidRDefault="00237AD8" w:rsidP="00237AD8"/>
    <w:p w14:paraId="1993CEE6" w14:textId="77777777" w:rsidR="00237AD8" w:rsidRDefault="00237AD8" w:rsidP="00237AD8">
      <w:r>
        <w:t xml:space="preserve">1.1. </w:t>
      </w:r>
      <w:r>
        <w:rPr>
          <w:rFonts w:hint="eastAsia"/>
        </w:rPr>
        <w:t>Категория</w:t>
      </w:r>
      <w:r>
        <w:t xml:space="preserve"> </w:t>
      </w:r>
      <w:r>
        <w:rPr>
          <w:rFonts w:hint="eastAsia"/>
        </w:rPr>
        <w:t>ценности</w:t>
      </w:r>
    </w:p>
    <w:p w14:paraId="56750873" w14:textId="77777777" w:rsidR="00237AD8" w:rsidRDefault="00237AD8" w:rsidP="00237AD8"/>
    <w:p w14:paraId="62D1F4C6" w14:textId="77777777" w:rsidR="00237AD8" w:rsidRDefault="00237AD8" w:rsidP="00237AD8">
      <w:r>
        <w:t xml:space="preserve">1.2. </w:t>
      </w:r>
      <w:r>
        <w:rPr>
          <w:rFonts w:hint="eastAsia"/>
        </w:rPr>
        <w:t>Концепция</w:t>
      </w:r>
      <w:r>
        <w:t xml:space="preserve"> </w:t>
      </w:r>
      <w:r>
        <w:rPr>
          <w:rFonts w:hint="eastAsia"/>
        </w:rPr>
        <w:t>семьи</w:t>
      </w:r>
      <w:r>
        <w:t xml:space="preserve"> </w:t>
      </w:r>
      <w:r>
        <w:rPr>
          <w:rFonts w:hint="eastAsia"/>
        </w:rPr>
        <w:t>как</w:t>
      </w:r>
      <w:r>
        <w:t xml:space="preserve"> </w:t>
      </w:r>
      <w:r>
        <w:rPr>
          <w:rFonts w:hint="eastAsia"/>
        </w:rPr>
        <w:t>культурная</w:t>
      </w:r>
      <w:r>
        <w:t xml:space="preserve"> </w:t>
      </w:r>
      <w:r>
        <w:rPr>
          <w:rFonts w:hint="eastAsia"/>
        </w:rPr>
        <w:t>ценность</w:t>
      </w:r>
    </w:p>
    <w:p w14:paraId="2BA83755" w14:textId="77777777" w:rsidR="00237AD8" w:rsidRDefault="00237AD8" w:rsidP="00237AD8"/>
    <w:p w14:paraId="6F5F84D4" w14:textId="77777777" w:rsidR="00237AD8" w:rsidRDefault="00237AD8" w:rsidP="00237AD8">
      <w:r>
        <w:t xml:space="preserve">1.3. </w:t>
      </w:r>
      <w:r>
        <w:rPr>
          <w:rFonts w:hint="eastAsia"/>
        </w:rPr>
        <w:t>Этнолингвистический</w:t>
      </w:r>
      <w:r>
        <w:t xml:space="preserve"> </w:t>
      </w:r>
      <w:r>
        <w:rPr>
          <w:rFonts w:hint="eastAsia"/>
        </w:rPr>
        <w:t>подход</w:t>
      </w:r>
      <w:r>
        <w:t xml:space="preserve"> </w:t>
      </w:r>
      <w:r>
        <w:rPr>
          <w:rFonts w:hint="eastAsia"/>
        </w:rPr>
        <w:t>при</w:t>
      </w:r>
      <w:r>
        <w:t xml:space="preserve"> </w:t>
      </w:r>
      <w:r>
        <w:rPr>
          <w:rFonts w:hint="eastAsia"/>
        </w:rPr>
        <w:t>сопоставительном</w:t>
      </w:r>
      <w:r>
        <w:t xml:space="preserve"> </w:t>
      </w:r>
      <w:r>
        <w:rPr>
          <w:rFonts w:hint="eastAsia"/>
        </w:rPr>
        <w:t>изучении</w:t>
      </w:r>
      <w:r>
        <w:t xml:space="preserve"> </w:t>
      </w:r>
      <w:r>
        <w:rPr>
          <w:rFonts w:hint="eastAsia"/>
        </w:rPr>
        <w:t>лексико</w:t>
      </w:r>
      <w:r>
        <w:t>-</w:t>
      </w:r>
      <w:r>
        <w:rPr>
          <w:rFonts w:hint="eastAsia"/>
        </w:rPr>
        <w:t>фразеологических</w:t>
      </w:r>
      <w:r>
        <w:t xml:space="preserve"> </w:t>
      </w:r>
      <w:r>
        <w:rPr>
          <w:rFonts w:hint="eastAsia"/>
        </w:rPr>
        <w:t>систем</w:t>
      </w:r>
    </w:p>
    <w:p w14:paraId="3E77A7C3" w14:textId="77777777" w:rsidR="00237AD8" w:rsidRDefault="00237AD8" w:rsidP="00237AD8"/>
    <w:p w14:paraId="0F6BA94D" w14:textId="77777777" w:rsidR="00237AD8" w:rsidRDefault="00237AD8" w:rsidP="00237AD8">
      <w:r>
        <w:t xml:space="preserve">1.4. </w:t>
      </w:r>
      <w:r>
        <w:rPr>
          <w:rFonts w:hint="eastAsia"/>
        </w:rPr>
        <w:t>Ход</w:t>
      </w:r>
      <w:r>
        <w:t xml:space="preserve"> </w:t>
      </w:r>
      <w:r>
        <w:rPr>
          <w:rFonts w:hint="eastAsia"/>
        </w:rPr>
        <w:t>и</w:t>
      </w:r>
      <w:r>
        <w:t xml:space="preserve"> </w:t>
      </w:r>
      <w:r>
        <w:rPr>
          <w:rFonts w:hint="eastAsia"/>
        </w:rPr>
        <w:t>методика</w:t>
      </w:r>
      <w:r>
        <w:t xml:space="preserve"> </w:t>
      </w:r>
      <w:r>
        <w:rPr>
          <w:rFonts w:hint="eastAsia"/>
        </w:rPr>
        <w:t>этнолингвистического</w:t>
      </w:r>
      <w:r>
        <w:t xml:space="preserve"> </w:t>
      </w:r>
      <w:r>
        <w:rPr>
          <w:rFonts w:hint="eastAsia"/>
        </w:rPr>
        <w:t>исследования</w:t>
      </w:r>
      <w:r>
        <w:t xml:space="preserve"> </w:t>
      </w:r>
      <w:r>
        <w:rPr>
          <w:rFonts w:hint="eastAsia"/>
        </w:rPr>
        <w:t>концепта</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как</w:t>
      </w:r>
      <w:r>
        <w:t xml:space="preserve"> </w:t>
      </w:r>
      <w:r>
        <w:rPr>
          <w:rFonts w:hint="eastAsia"/>
        </w:rPr>
        <w:t>ценностной</w:t>
      </w:r>
      <w:r>
        <w:t xml:space="preserve"> </w:t>
      </w:r>
      <w:r>
        <w:rPr>
          <w:rFonts w:hint="eastAsia"/>
        </w:rPr>
        <w:t>номинации</w:t>
      </w:r>
      <w:r>
        <w:t xml:space="preserve"> </w:t>
      </w:r>
      <w:r>
        <w:rPr>
          <w:rFonts w:hint="eastAsia"/>
        </w:rPr>
        <w:t>немецкого</w:t>
      </w:r>
      <w:r>
        <w:t xml:space="preserve"> </w:t>
      </w:r>
      <w:r>
        <w:rPr>
          <w:rFonts w:hint="eastAsia"/>
        </w:rPr>
        <w:t>и</w:t>
      </w:r>
    </w:p>
    <w:p w14:paraId="304AB110" w14:textId="77777777" w:rsidR="00237AD8" w:rsidRDefault="00237AD8" w:rsidP="00237AD8"/>
    <w:p w14:paraId="3C776E3B" w14:textId="77777777" w:rsidR="00237AD8" w:rsidRDefault="00237AD8" w:rsidP="00237AD8">
      <w:r>
        <w:rPr>
          <w:rFonts w:hint="eastAsia"/>
        </w:rPr>
        <w:t>русского</w:t>
      </w:r>
      <w:r>
        <w:t xml:space="preserve"> </w:t>
      </w:r>
      <w:r>
        <w:rPr>
          <w:rFonts w:hint="eastAsia"/>
        </w:rPr>
        <w:t>языков</w:t>
      </w:r>
    </w:p>
    <w:p w14:paraId="4CCCA8D8" w14:textId="77777777" w:rsidR="00237AD8" w:rsidRDefault="00237AD8" w:rsidP="00237AD8"/>
    <w:p w14:paraId="62765762" w14:textId="77777777" w:rsidR="00237AD8" w:rsidRDefault="00237AD8" w:rsidP="00237AD8">
      <w:r>
        <w:rPr>
          <w:rFonts w:hint="eastAsia"/>
        </w:rPr>
        <w:t>Выводы</w:t>
      </w:r>
      <w:r>
        <w:t xml:space="preserve"> </w:t>
      </w:r>
      <w:r>
        <w:rPr>
          <w:rFonts w:hint="eastAsia"/>
        </w:rPr>
        <w:t>по</w:t>
      </w:r>
      <w:r>
        <w:t xml:space="preserve"> </w:t>
      </w:r>
      <w:r>
        <w:rPr>
          <w:rFonts w:hint="eastAsia"/>
        </w:rPr>
        <w:t>Главе</w:t>
      </w:r>
    </w:p>
    <w:p w14:paraId="71034089" w14:textId="77777777" w:rsidR="00237AD8" w:rsidRDefault="00237AD8" w:rsidP="00237AD8"/>
    <w:p w14:paraId="24CFC43A" w14:textId="77777777" w:rsidR="00237AD8" w:rsidRDefault="00237AD8" w:rsidP="00237AD8">
      <w:r>
        <w:rPr>
          <w:rFonts w:hint="eastAsia"/>
        </w:rPr>
        <w:t>Глава</w:t>
      </w:r>
      <w:r>
        <w:t xml:space="preserve"> 2. </w:t>
      </w:r>
      <w:r>
        <w:rPr>
          <w:rFonts w:hint="eastAsia"/>
        </w:rPr>
        <w:t>Лексико</w:t>
      </w:r>
      <w:r>
        <w:t>-</w:t>
      </w:r>
      <w:r>
        <w:rPr>
          <w:rFonts w:hint="eastAsia"/>
        </w:rPr>
        <w:t>семантические</w:t>
      </w:r>
      <w:r>
        <w:t xml:space="preserve"> </w:t>
      </w:r>
      <w:r>
        <w:rPr>
          <w:rFonts w:hint="eastAsia"/>
        </w:rPr>
        <w:t>поля</w:t>
      </w:r>
      <w:r>
        <w:t xml:space="preserve"> </w:t>
      </w:r>
      <w:r>
        <w:rPr>
          <w:rFonts w:hint="eastAsia"/>
        </w:rPr>
        <w:t>ядерных</w:t>
      </w:r>
      <w:r>
        <w:t xml:space="preserve"> </w:t>
      </w:r>
      <w:r>
        <w:rPr>
          <w:rFonts w:hint="eastAsia"/>
        </w:rPr>
        <w:t>лексем</w:t>
      </w:r>
      <w:r>
        <w:t xml:space="preserve">, </w:t>
      </w:r>
      <w:r>
        <w:rPr>
          <w:rFonts w:hint="eastAsia"/>
        </w:rPr>
        <w:t>отражающих</w:t>
      </w:r>
      <w:r>
        <w:t xml:space="preserve"> </w:t>
      </w:r>
      <w:r>
        <w:rPr>
          <w:rFonts w:hint="eastAsia"/>
        </w:rPr>
        <w:t>концепт</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51A7B3AB" w14:textId="77777777" w:rsidR="00237AD8" w:rsidRDefault="00237AD8" w:rsidP="00237AD8"/>
    <w:p w14:paraId="29A495B8" w14:textId="77777777" w:rsidR="00237AD8" w:rsidRDefault="00237AD8" w:rsidP="00237AD8">
      <w:r>
        <w:t xml:space="preserve">2.1. </w:t>
      </w:r>
      <w:r>
        <w:rPr>
          <w:rFonts w:hint="eastAsia"/>
        </w:rPr>
        <w:t>Теоретическое</w:t>
      </w:r>
      <w:r>
        <w:t xml:space="preserve"> </w:t>
      </w:r>
      <w:r>
        <w:rPr>
          <w:rFonts w:hint="eastAsia"/>
        </w:rPr>
        <w:t>рассмотрение</w:t>
      </w:r>
      <w:r>
        <w:t xml:space="preserve"> </w:t>
      </w:r>
      <w:r>
        <w:rPr>
          <w:rFonts w:hint="eastAsia"/>
        </w:rPr>
        <w:t>статуса</w:t>
      </w:r>
      <w:r>
        <w:t xml:space="preserve"> </w:t>
      </w:r>
      <w:r>
        <w:rPr>
          <w:rFonts w:hint="eastAsia"/>
        </w:rPr>
        <w:t>концепта</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2A106B38" w14:textId="77777777" w:rsidR="00237AD8" w:rsidRDefault="00237AD8" w:rsidP="00237AD8"/>
    <w:p w14:paraId="52EDFFBC" w14:textId="77777777" w:rsidR="00237AD8" w:rsidRDefault="00237AD8" w:rsidP="00237AD8">
      <w:r>
        <w:t xml:space="preserve">2.2.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как</w:t>
      </w:r>
      <w:r>
        <w:t xml:space="preserve"> </w:t>
      </w:r>
      <w:r>
        <w:rPr>
          <w:rFonts w:hint="eastAsia"/>
        </w:rPr>
        <w:t>возможная</w:t>
      </w:r>
      <w:r>
        <w:t xml:space="preserve"> </w:t>
      </w:r>
      <w:r>
        <w:rPr>
          <w:rFonts w:hint="eastAsia"/>
        </w:rPr>
        <w:t>реализация</w:t>
      </w:r>
      <w:r>
        <w:t xml:space="preserve"> </w:t>
      </w:r>
      <w:r>
        <w:rPr>
          <w:rFonts w:hint="eastAsia"/>
        </w:rPr>
        <w:t>концептов</w:t>
      </w:r>
    </w:p>
    <w:p w14:paraId="0F78B893" w14:textId="77777777" w:rsidR="00237AD8" w:rsidRDefault="00237AD8" w:rsidP="00237AD8"/>
    <w:p w14:paraId="254D9ABF" w14:textId="77777777" w:rsidR="00237AD8" w:rsidRDefault="00237AD8" w:rsidP="00237AD8">
      <w:r>
        <w:t xml:space="preserve">2.3. </w:t>
      </w:r>
      <w:r>
        <w:rPr>
          <w:rFonts w:hint="eastAsia"/>
        </w:rPr>
        <w:t>Этнолингвистический</w:t>
      </w:r>
      <w:r>
        <w:t xml:space="preserve"> </w:t>
      </w:r>
      <w:r>
        <w:rPr>
          <w:rFonts w:hint="eastAsia"/>
        </w:rPr>
        <w:t>анализ</w:t>
      </w:r>
      <w:r>
        <w:t xml:space="preserve"> </w:t>
      </w:r>
      <w:r>
        <w:rPr>
          <w:rFonts w:hint="eastAsia"/>
        </w:rPr>
        <w:t>номинаций</w:t>
      </w:r>
      <w:r>
        <w:t xml:space="preserve">, </w:t>
      </w:r>
      <w:r>
        <w:rPr>
          <w:rFonts w:hint="eastAsia"/>
        </w:rPr>
        <w:t>выражающих</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2D3665D5" w14:textId="77777777" w:rsidR="00237AD8" w:rsidRDefault="00237AD8" w:rsidP="00237AD8"/>
    <w:p w14:paraId="1AED6B0E" w14:textId="77777777" w:rsidR="00237AD8" w:rsidRDefault="00237AD8" w:rsidP="00237AD8">
      <w:r>
        <w:t xml:space="preserve">2.3.1. </w:t>
      </w:r>
      <w:r>
        <w:rPr>
          <w:rFonts w:hint="eastAsia"/>
        </w:rPr>
        <w:t>Общая</w:t>
      </w:r>
      <w:r>
        <w:t xml:space="preserve"> </w:t>
      </w:r>
      <w:r>
        <w:rPr>
          <w:rFonts w:hint="eastAsia"/>
        </w:rPr>
        <w:t>характеристика</w:t>
      </w:r>
      <w:r>
        <w:t xml:space="preserve"> </w:t>
      </w:r>
      <w:r>
        <w:rPr>
          <w:rFonts w:hint="eastAsia"/>
        </w:rPr>
        <w:t>понятия</w:t>
      </w:r>
      <w:r>
        <w:t xml:space="preserve"> </w:t>
      </w:r>
      <w:r>
        <w:rPr>
          <w:rFonts w:hint="eastAsia"/>
        </w:rPr>
        <w:t>«</w:t>
      </w:r>
      <w:r>
        <w:rPr>
          <w:rFonts w:hint="eastAsia"/>
        </w:rPr>
        <w:t>Семейные</w:t>
      </w:r>
      <w:r>
        <w:t xml:space="preserve"> </w:t>
      </w:r>
      <w:r>
        <w:rPr>
          <w:rFonts w:hint="eastAsia"/>
        </w:rPr>
        <w:t>отношения</w:t>
      </w:r>
      <w:r>
        <w:rPr>
          <w:rFonts w:hint="eastAsia"/>
        </w:rPr>
        <w:t>»</w:t>
      </w:r>
    </w:p>
    <w:p w14:paraId="2130C74A" w14:textId="77777777" w:rsidR="00237AD8" w:rsidRDefault="00237AD8" w:rsidP="00237AD8"/>
    <w:p w14:paraId="675A1522" w14:textId="77777777" w:rsidR="00237AD8" w:rsidRDefault="00237AD8" w:rsidP="00237AD8">
      <w:r>
        <w:t xml:space="preserve">2.3.2. </w:t>
      </w:r>
      <w:r>
        <w:rPr>
          <w:rFonts w:hint="eastAsia"/>
        </w:rPr>
        <w:t>Этнолингвистическая</w:t>
      </w:r>
      <w:r>
        <w:t xml:space="preserve"> </w:t>
      </w:r>
      <w:r>
        <w:rPr>
          <w:rFonts w:hint="eastAsia"/>
        </w:rPr>
        <w:t>характеристика</w:t>
      </w:r>
      <w:r>
        <w:t xml:space="preserve"> </w:t>
      </w:r>
      <w:r>
        <w:rPr>
          <w:rFonts w:hint="eastAsia"/>
        </w:rPr>
        <w:t>кровного</w:t>
      </w:r>
      <w:r>
        <w:t xml:space="preserve"> </w:t>
      </w:r>
      <w:r>
        <w:rPr>
          <w:rFonts w:hint="eastAsia"/>
        </w:rPr>
        <w:t>близкого</w:t>
      </w:r>
      <w:r>
        <w:t xml:space="preserve"> </w:t>
      </w:r>
      <w:r>
        <w:rPr>
          <w:rFonts w:hint="eastAsia"/>
        </w:rPr>
        <w:t>родства</w:t>
      </w:r>
      <w:r>
        <w:t xml:space="preserve"> </w:t>
      </w:r>
      <w:r>
        <w:rPr>
          <w:rFonts w:hint="eastAsia"/>
        </w:rPr>
        <w:t>по</w:t>
      </w:r>
      <w:r>
        <w:t xml:space="preserve"> </w:t>
      </w:r>
      <w:r>
        <w:rPr>
          <w:rFonts w:hint="eastAsia"/>
        </w:rPr>
        <w:t>мужской</w:t>
      </w:r>
      <w:r>
        <w:t xml:space="preserve"> </w:t>
      </w:r>
      <w:r>
        <w:rPr>
          <w:rFonts w:hint="eastAsia"/>
        </w:rPr>
        <w:t>линии</w:t>
      </w:r>
    </w:p>
    <w:p w14:paraId="05E99C7C" w14:textId="77777777" w:rsidR="00237AD8" w:rsidRDefault="00237AD8" w:rsidP="00237AD8"/>
    <w:p w14:paraId="6E25006F" w14:textId="77777777" w:rsidR="00237AD8" w:rsidRDefault="00237AD8" w:rsidP="00237AD8">
      <w:r>
        <w:t xml:space="preserve">2.3.3. </w:t>
      </w:r>
      <w:r>
        <w:rPr>
          <w:rFonts w:hint="eastAsia"/>
        </w:rPr>
        <w:t>Этнолингвистическая</w:t>
      </w:r>
      <w:r>
        <w:t xml:space="preserve"> </w:t>
      </w:r>
      <w:r>
        <w:rPr>
          <w:rFonts w:hint="eastAsia"/>
        </w:rPr>
        <w:t>характеристика</w:t>
      </w:r>
      <w:r>
        <w:t xml:space="preserve"> </w:t>
      </w:r>
      <w:r>
        <w:rPr>
          <w:rFonts w:hint="eastAsia"/>
        </w:rPr>
        <w:t>кровного</w:t>
      </w:r>
      <w:r>
        <w:t xml:space="preserve"> </w:t>
      </w:r>
      <w:r>
        <w:rPr>
          <w:rFonts w:hint="eastAsia"/>
        </w:rPr>
        <w:t>близкого</w:t>
      </w:r>
      <w:r>
        <w:t xml:space="preserve"> </w:t>
      </w:r>
      <w:r>
        <w:rPr>
          <w:rFonts w:hint="eastAsia"/>
        </w:rPr>
        <w:t>родства</w:t>
      </w:r>
      <w:r>
        <w:t xml:space="preserve"> </w:t>
      </w:r>
      <w:r>
        <w:rPr>
          <w:rFonts w:hint="eastAsia"/>
        </w:rPr>
        <w:t>по</w:t>
      </w:r>
      <w:r>
        <w:t xml:space="preserve"> </w:t>
      </w:r>
      <w:r>
        <w:rPr>
          <w:rFonts w:hint="eastAsia"/>
        </w:rPr>
        <w:t>женской</w:t>
      </w:r>
      <w:r>
        <w:t xml:space="preserve"> </w:t>
      </w:r>
      <w:r>
        <w:rPr>
          <w:rFonts w:hint="eastAsia"/>
        </w:rPr>
        <w:t>линии</w:t>
      </w:r>
    </w:p>
    <w:p w14:paraId="1C8E95CB" w14:textId="77777777" w:rsidR="00237AD8" w:rsidRDefault="00237AD8" w:rsidP="00237AD8"/>
    <w:p w14:paraId="25153CC7" w14:textId="77777777" w:rsidR="00237AD8" w:rsidRDefault="00237AD8" w:rsidP="00237AD8">
      <w:r>
        <w:t xml:space="preserve">2.3.4. </w:t>
      </w:r>
      <w:r>
        <w:rPr>
          <w:rFonts w:hint="eastAsia"/>
        </w:rPr>
        <w:t>Этнолингвистическая</w:t>
      </w:r>
      <w:r>
        <w:t xml:space="preserve"> </w:t>
      </w:r>
      <w:r>
        <w:rPr>
          <w:rFonts w:hint="eastAsia"/>
        </w:rPr>
        <w:t>характеристика</w:t>
      </w:r>
      <w:r>
        <w:t xml:space="preserve"> </w:t>
      </w:r>
      <w:r>
        <w:rPr>
          <w:rFonts w:hint="eastAsia"/>
        </w:rPr>
        <w:t>кровного</w:t>
      </w:r>
      <w:r>
        <w:t xml:space="preserve"> </w:t>
      </w:r>
      <w:r>
        <w:rPr>
          <w:rFonts w:hint="eastAsia"/>
        </w:rPr>
        <w:t>дальнего</w:t>
      </w:r>
      <w:r>
        <w:t xml:space="preserve"> </w:t>
      </w:r>
      <w:r>
        <w:rPr>
          <w:rFonts w:hint="eastAsia"/>
        </w:rPr>
        <w:t>родства</w:t>
      </w:r>
      <w:r>
        <w:t xml:space="preserve"> </w:t>
      </w:r>
      <w:r>
        <w:rPr>
          <w:rFonts w:hint="eastAsia"/>
        </w:rPr>
        <w:t>по</w:t>
      </w:r>
      <w:r>
        <w:t xml:space="preserve"> </w:t>
      </w:r>
      <w:r>
        <w:rPr>
          <w:rFonts w:hint="eastAsia"/>
        </w:rPr>
        <w:t>женской</w:t>
      </w:r>
      <w:r>
        <w:t xml:space="preserve"> </w:t>
      </w:r>
      <w:r>
        <w:rPr>
          <w:rFonts w:hint="eastAsia"/>
        </w:rPr>
        <w:t>и</w:t>
      </w:r>
      <w:r>
        <w:t xml:space="preserve"> </w:t>
      </w:r>
      <w:r>
        <w:rPr>
          <w:rFonts w:hint="eastAsia"/>
        </w:rPr>
        <w:t>мужской</w:t>
      </w:r>
      <w:r>
        <w:t xml:space="preserve"> </w:t>
      </w:r>
      <w:r>
        <w:rPr>
          <w:rFonts w:hint="eastAsia"/>
        </w:rPr>
        <w:t>линиям</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3AC96254" w14:textId="77777777" w:rsidR="00237AD8" w:rsidRDefault="00237AD8" w:rsidP="00237AD8"/>
    <w:p w14:paraId="5ACE07A8" w14:textId="77777777" w:rsidR="00237AD8" w:rsidRDefault="00237AD8" w:rsidP="00237AD8">
      <w:r>
        <w:t xml:space="preserve">2.3.5. </w:t>
      </w:r>
      <w:r>
        <w:rPr>
          <w:rFonts w:hint="eastAsia"/>
        </w:rPr>
        <w:t>Этнолингвистическая</w:t>
      </w:r>
      <w:r>
        <w:t xml:space="preserve"> </w:t>
      </w:r>
      <w:r>
        <w:rPr>
          <w:rFonts w:hint="eastAsia"/>
        </w:rPr>
        <w:t>характеристика</w:t>
      </w:r>
      <w:r>
        <w:t xml:space="preserve"> </w:t>
      </w:r>
      <w:r>
        <w:rPr>
          <w:rFonts w:hint="eastAsia"/>
        </w:rPr>
        <w:t>последующего</w:t>
      </w:r>
      <w:r>
        <w:t xml:space="preserve"> </w:t>
      </w:r>
      <w:r>
        <w:rPr>
          <w:rFonts w:hint="eastAsia"/>
        </w:rPr>
        <w:t>родства</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2D089B63" w14:textId="77777777" w:rsidR="00237AD8" w:rsidRDefault="00237AD8" w:rsidP="00237AD8"/>
    <w:p w14:paraId="3E3DF942" w14:textId="77777777" w:rsidR="00237AD8" w:rsidRDefault="00237AD8" w:rsidP="00237AD8">
      <w:r>
        <w:t xml:space="preserve">2.3.6. </w:t>
      </w:r>
      <w:r>
        <w:rPr>
          <w:rFonts w:hint="eastAsia"/>
        </w:rPr>
        <w:t>Этнолингвистическая</w:t>
      </w:r>
      <w:r>
        <w:t xml:space="preserve"> </w:t>
      </w:r>
      <w:r>
        <w:rPr>
          <w:rFonts w:hint="eastAsia"/>
        </w:rPr>
        <w:t>характеристика</w:t>
      </w:r>
      <w:r>
        <w:t xml:space="preserve"> </w:t>
      </w:r>
      <w:r>
        <w:rPr>
          <w:rFonts w:hint="eastAsia"/>
        </w:rPr>
        <w:t>свойственного</w:t>
      </w:r>
      <w:r>
        <w:t xml:space="preserve"> </w:t>
      </w:r>
      <w:r>
        <w:rPr>
          <w:rFonts w:hint="eastAsia"/>
        </w:rPr>
        <w:t>родства</w:t>
      </w:r>
      <w:r>
        <w:t xml:space="preserve"> </w:t>
      </w:r>
      <w:r>
        <w:rPr>
          <w:rFonts w:hint="eastAsia"/>
        </w:rPr>
        <w:t>со</w:t>
      </w:r>
      <w:r>
        <w:t xml:space="preserve"> </w:t>
      </w:r>
      <w:r>
        <w:rPr>
          <w:rFonts w:hint="eastAsia"/>
        </w:rPr>
        <w:t>стороны</w:t>
      </w:r>
      <w:r>
        <w:t xml:space="preserve"> </w:t>
      </w:r>
      <w:r>
        <w:rPr>
          <w:rFonts w:hint="eastAsia"/>
        </w:rPr>
        <w:t>мужа</w:t>
      </w:r>
      <w:r>
        <w:t xml:space="preserve">, </w:t>
      </w:r>
      <w:r>
        <w:rPr>
          <w:rFonts w:hint="eastAsia"/>
        </w:rPr>
        <w:t>жены</w:t>
      </w:r>
    </w:p>
    <w:p w14:paraId="6A904013" w14:textId="77777777" w:rsidR="00237AD8" w:rsidRDefault="00237AD8" w:rsidP="00237AD8"/>
    <w:p w14:paraId="3AF716B5" w14:textId="77777777" w:rsidR="00237AD8" w:rsidRDefault="00237AD8" w:rsidP="00237AD8">
      <w:r>
        <w:t xml:space="preserve">2.3.7. </w:t>
      </w:r>
      <w:r>
        <w:rPr>
          <w:rFonts w:hint="eastAsia"/>
        </w:rPr>
        <w:t>Этнолингвистическая</w:t>
      </w:r>
      <w:r>
        <w:t xml:space="preserve"> </w:t>
      </w:r>
      <w:r>
        <w:rPr>
          <w:rFonts w:hint="eastAsia"/>
        </w:rPr>
        <w:t>характеристика</w:t>
      </w:r>
      <w:r>
        <w:t xml:space="preserve"> </w:t>
      </w:r>
      <w:r>
        <w:rPr>
          <w:rFonts w:hint="eastAsia"/>
        </w:rPr>
        <w:t>терминов</w:t>
      </w:r>
      <w:r>
        <w:t xml:space="preserve"> </w:t>
      </w:r>
      <w:r>
        <w:rPr>
          <w:rFonts w:hint="eastAsia"/>
        </w:rPr>
        <w:t>«</w:t>
      </w:r>
      <w:r>
        <w:rPr>
          <w:rFonts w:hint="eastAsia"/>
        </w:rPr>
        <w:t>свойства</w:t>
      </w:r>
      <w:r>
        <w:rPr>
          <w:rFonts w:hint="eastAsia"/>
        </w:rPr>
        <w:t>»</w:t>
      </w:r>
      <w:r>
        <w:t xml:space="preserve">, </w:t>
      </w:r>
      <w:r>
        <w:rPr>
          <w:rFonts w:hint="eastAsia"/>
        </w:rPr>
        <w:t>породнивших</w:t>
      </w:r>
      <w:r>
        <w:t xml:space="preserve"> </w:t>
      </w:r>
      <w:r>
        <w:rPr>
          <w:rFonts w:hint="eastAsia"/>
        </w:rPr>
        <w:t>через</w:t>
      </w:r>
      <w:r>
        <w:t xml:space="preserve"> </w:t>
      </w:r>
      <w:r>
        <w:rPr>
          <w:rFonts w:hint="eastAsia"/>
        </w:rPr>
        <w:t>брак</w:t>
      </w:r>
      <w:r>
        <w:t xml:space="preserve"> </w:t>
      </w:r>
      <w:r>
        <w:rPr>
          <w:rFonts w:hint="eastAsia"/>
        </w:rPr>
        <w:t>родственников</w:t>
      </w:r>
    </w:p>
    <w:p w14:paraId="342EF69F" w14:textId="77777777" w:rsidR="00237AD8" w:rsidRDefault="00237AD8" w:rsidP="00237AD8"/>
    <w:p w14:paraId="08B7F593" w14:textId="77777777" w:rsidR="00237AD8" w:rsidRDefault="00237AD8" w:rsidP="00237AD8">
      <w:r>
        <w:t xml:space="preserve">2.3.8. </w:t>
      </w:r>
      <w:r>
        <w:rPr>
          <w:rFonts w:hint="eastAsia"/>
        </w:rPr>
        <w:t>Этнолингвистическая</w:t>
      </w:r>
      <w:r>
        <w:t xml:space="preserve"> </w:t>
      </w:r>
      <w:r>
        <w:rPr>
          <w:rFonts w:hint="eastAsia"/>
        </w:rPr>
        <w:t>характеристика</w:t>
      </w:r>
      <w:r>
        <w:t xml:space="preserve"> </w:t>
      </w:r>
      <w:r>
        <w:rPr>
          <w:rFonts w:hint="eastAsia"/>
        </w:rPr>
        <w:t>терминов</w:t>
      </w:r>
      <w:r>
        <w:t xml:space="preserve">, </w:t>
      </w:r>
      <w:r>
        <w:rPr>
          <w:rFonts w:hint="eastAsia"/>
        </w:rPr>
        <w:t>примыкающих</w:t>
      </w:r>
    </w:p>
    <w:p w14:paraId="1454CAA4" w14:textId="77777777" w:rsidR="00237AD8" w:rsidRDefault="00237AD8" w:rsidP="00237AD8"/>
    <w:p w14:paraId="13EEBEF0" w14:textId="77777777" w:rsidR="00237AD8" w:rsidRDefault="00237AD8" w:rsidP="00237AD8">
      <w:r>
        <w:rPr>
          <w:rFonts w:hint="eastAsia"/>
        </w:rPr>
        <w:t>к</w:t>
      </w:r>
      <w:r>
        <w:t xml:space="preserve"> </w:t>
      </w:r>
      <w:r>
        <w:rPr>
          <w:rFonts w:hint="eastAsia"/>
        </w:rPr>
        <w:t>названиям</w:t>
      </w:r>
      <w:r>
        <w:t xml:space="preserve"> </w:t>
      </w:r>
      <w:r>
        <w:rPr>
          <w:rFonts w:hint="eastAsia"/>
        </w:rPr>
        <w:t>свойства</w:t>
      </w:r>
    </w:p>
    <w:p w14:paraId="491FA9FF" w14:textId="77777777" w:rsidR="00237AD8" w:rsidRDefault="00237AD8" w:rsidP="00237AD8"/>
    <w:p w14:paraId="5EC966F0" w14:textId="77777777" w:rsidR="00237AD8" w:rsidRDefault="00237AD8" w:rsidP="00237AD8">
      <w:r>
        <w:t xml:space="preserve">2.3.9. </w:t>
      </w:r>
      <w:r>
        <w:rPr>
          <w:rFonts w:hint="eastAsia"/>
        </w:rPr>
        <w:t>Этнолингвистическая</w:t>
      </w:r>
      <w:r>
        <w:t xml:space="preserve"> </w:t>
      </w:r>
      <w:r>
        <w:rPr>
          <w:rFonts w:hint="eastAsia"/>
        </w:rPr>
        <w:t>характеристика</w:t>
      </w:r>
      <w:r>
        <w:t xml:space="preserve"> </w:t>
      </w:r>
      <w:r>
        <w:rPr>
          <w:rFonts w:hint="eastAsia"/>
        </w:rPr>
        <w:t>наименований</w:t>
      </w:r>
      <w:r>
        <w:t xml:space="preserve"> </w:t>
      </w:r>
      <w:r>
        <w:rPr>
          <w:rFonts w:hint="eastAsia"/>
        </w:rPr>
        <w:t>родства</w:t>
      </w:r>
      <w:r>
        <w:t xml:space="preserve"> </w:t>
      </w:r>
      <w:r>
        <w:rPr>
          <w:rFonts w:hint="eastAsia"/>
        </w:rPr>
        <w:t>по</w:t>
      </w:r>
    </w:p>
    <w:p w14:paraId="6F7EF414" w14:textId="77777777" w:rsidR="00237AD8" w:rsidRDefault="00237AD8" w:rsidP="00237AD8"/>
    <w:p w14:paraId="74669CDF" w14:textId="77777777" w:rsidR="00237AD8" w:rsidRDefault="00237AD8" w:rsidP="00237AD8">
      <w:r>
        <w:rPr>
          <w:rFonts w:hint="eastAsia"/>
        </w:rPr>
        <w:lastRenderedPageBreak/>
        <w:t>линии</w:t>
      </w:r>
      <w:r>
        <w:t xml:space="preserve"> </w:t>
      </w:r>
      <w:r>
        <w:rPr>
          <w:rFonts w:hint="eastAsia"/>
        </w:rPr>
        <w:t>последующего</w:t>
      </w:r>
      <w:r>
        <w:t xml:space="preserve"> </w:t>
      </w:r>
      <w:r>
        <w:rPr>
          <w:rFonts w:hint="eastAsia"/>
        </w:rPr>
        <w:t>брака</w:t>
      </w:r>
    </w:p>
    <w:p w14:paraId="1F9D0FB9" w14:textId="77777777" w:rsidR="00237AD8" w:rsidRDefault="00237AD8" w:rsidP="00237AD8"/>
    <w:p w14:paraId="6770F7A8" w14:textId="77777777" w:rsidR="00237AD8" w:rsidRDefault="00237AD8" w:rsidP="00237AD8">
      <w:r>
        <w:rPr>
          <w:rFonts w:hint="eastAsia"/>
        </w:rPr>
        <w:t>Выводы</w:t>
      </w:r>
      <w:r>
        <w:t xml:space="preserve"> </w:t>
      </w:r>
      <w:r>
        <w:rPr>
          <w:rFonts w:hint="eastAsia"/>
        </w:rPr>
        <w:t>по</w:t>
      </w:r>
      <w:r>
        <w:t xml:space="preserve"> </w:t>
      </w:r>
      <w:r>
        <w:rPr>
          <w:rFonts w:hint="eastAsia"/>
        </w:rPr>
        <w:t>Главе</w:t>
      </w:r>
    </w:p>
    <w:p w14:paraId="73D9E4DC" w14:textId="77777777" w:rsidR="00237AD8" w:rsidRDefault="00237AD8" w:rsidP="00237AD8"/>
    <w:p w14:paraId="092DBD4B" w14:textId="77777777" w:rsidR="00237AD8" w:rsidRDefault="00237AD8" w:rsidP="00237AD8">
      <w:r>
        <w:rPr>
          <w:rFonts w:hint="eastAsia"/>
        </w:rPr>
        <w:t>Глава</w:t>
      </w:r>
      <w:r>
        <w:t xml:space="preserve"> 3. </w:t>
      </w:r>
      <w:r>
        <w:rPr>
          <w:rFonts w:hint="eastAsia"/>
        </w:rPr>
        <w:t>Сравнительный</w:t>
      </w:r>
      <w:r>
        <w:t xml:space="preserve"> </w:t>
      </w:r>
      <w:r>
        <w:rPr>
          <w:rFonts w:hint="eastAsia"/>
        </w:rPr>
        <w:t>анализ</w:t>
      </w:r>
      <w:r>
        <w:t xml:space="preserve"> </w:t>
      </w:r>
      <w:r>
        <w:rPr>
          <w:rFonts w:hint="eastAsia"/>
        </w:rPr>
        <w:t>состава</w:t>
      </w:r>
      <w:r>
        <w:t xml:space="preserve"> </w:t>
      </w:r>
      <w:r>
        <w:rPr>
          <w:rFonts w:hint="eastAsia"/>
        </w:rPr>
        <w:t>фразеосистем</w:t>
      </w:r>
      <w:r>
        <w:t xml:space="preserve"> </w:t>
      </w:r>
      <w:r>
        <w:rPr>
          <w:rFonts w:hint="eastAsia"/>
        </w:rPr>
        <w:t>немецкого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репрезентирующих</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с</w:t>
      </w:r>
    </w:p>
    <w:p w14:paraId="3AC392FB" w14:textId="77777777" w:rsidR="00237AD8" w:rsidRDefault="00237AD8" w:rsidP="00237AD8"/>
    <w:p w14:paraId="7BEA6B84" w14:textId="77777777" w:rsidR="00237AD8" w:rsidRDefault="00237AD8" w:rsidP="00237AD8">
      <w:r>
        <w:rPr>
          <w:rFonts w:hint="eastAsia"/>
        </w:rPr>
        <w:t>позиций</w:t>
      </w:r>
      <w:r>
        <w:t xml:space="preserve"> </w:t>
      </w:r>
      <w:r>
        <w:rPr>
          <w:rFonts w:hint="eastAsia"/>
        </w:rPr>
        <w:t>этнолингвистики</w:t>
      </w:r>
    </w:p>
    <w:p w14:paraId="6B2B99F7" w14:textId="77777777" w:rsidR="00237AD8" w:rsidRDefault="00237AD8" w:rsidP="00237AD8"/>
    <w:p w14:paraId="02BE920B" w14:textId="77777777" w:rsidR="00237AD8" w:rsidRDefault="00237AD8" w:rsidP="00237AD8">
      <w:r>
        <w:t xml:space="preserve">3.1. </w:t>
      </w:r>
      <w:r>
        <w:rPr>
          <w:rFonts w:hint="eastAsia"/>
        </w:rPr>
        <w:t>Сравнительная</w:t>
      </w:r>
      <w:r>
        <w:t xml:space="preserve"> </w:t>
      </w:r>
      <w:r>
        <w:rPr>
          <w:rFonts w:hint="eastAsia"/>
        </w:rPr>
        <w:t>характеристика</w:t>
      </w:r>
      <w:r>
        <w:t xml:space="preserve"> </w:t>
      </w:r>
      <w:r>
        <w:rPr>
          <w:rFonts w:hint="eastAsia"/>
        </w:rPr>
        <w:t>немецких</w:t>
      </w:r>
      <w:r>
        <w:t xml:space="preserve"> </w:t>
      </w:r>
      <w:r>
        <w:rPr>
          <w:rFonts w:hint="eastAsia"/>
        </w:rPr>
        <w:t>и</w:t>
      </w:r>
      <w:r>
        <w:t xml:space="preserve"> </w:t>
      </w:r>
      <w:r>
        <w:rPr>
          <w:rFonts w:hint="eastAsia"/>
        </w:rPr>
        <w:t>русских</w:t>
      </w:r>
      <w:r>
        <w:t xml:space="preserve"> </w:t>
      </w:r>
      <w:r>
        <w:rPr>
          <w:rFonts w:hint="eastAsia"/>
        </w:rPr>
        <w:t>фразеологических</w:t>
      </w:r>
      <w:r>
        <w:t xml:space="preserve"> </w:t>
      </w:r>
      <w:r>
        <w:rPr>
          <w:rFonts w:hint="eastAsia"/>
        </w:rPr>
        <w:t>единиц</w:t>
      </w:r>
      <w:r>
        <w:t xml:space="preserve">, </w:t>
      </w:r>
      <w:r>
        <w:rPr>
          <w:rFonts w:hint="eastAsia"/>
        </w:rPr>
        <w:t>отражающих</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с</w:t>
      </w:r>
      <w:r>
        <w:t xml:space="preserve"> </w:t>
      </w:r>
      <w:r>
        <w:rPr>
          <w:rFonts w:hint="eastAsia"/>
        </w:rPr>
        <w:t>позиций</w:t>
      </w:r>
      <w:r>
        <w:t xml:space="preserve"> </w:t>
      </w:r>
      <w:r>
        <w:rPr>
          <w:rFonts w:hint="eastAsia"/>
        </w:rPr>
        <w:t>этнолингвистики</w:t>
      </w:r>
    </w:p>
    <w:p w14:paraId="63F56678" w14:textId="77777777" w:rsidR="00237AD8" w:rsidRDefault="00237AD8" w:rsidP="00237AD8"/>
    <w:p w14:paraId="5868E575" w14:textId="77777777" w:rsidR="00237AD8" w:rsidRDefault="00237AD8" w:rsidP="00237AD8">
      <w:r>
        <w:t xml:space="preserve">3.1.1. </w:t>
      </w:r>
      <w:r>
        <w:rPr>
          <w:rFonts w:hint="eastAsia"/>
        </w:rPr>
        <w:t>Представленность</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по</w:t>
      </w:r>
      <w:r>
        <w:t xml:space="preserve"> </w:t>
      </w:r>
      <w:r>
        <w:rPr>
          <w:rFonts w:hint="eastAsia"/>
        </w:rPr>
        <w:t>мужской</w:t>
      </w:r>
      <w:r>
        <w:t xml:space="preserve"> </w:t>
      </w:r>
      <w:r>
        <w:rPr>
          <w:rFonts w:hint="eastAsia"/>
        </w:rPr>
        <w:t>линии</w:t>
      </w:r>
      <w:r>
        <w:rPr>
          <w:rFonts w:hint="eastAsia"/>
        </w:rPr>
        <w:t>»</w:t>
      </w:r>
    </w:p>
    <w:p w14:paraId="4B379E82" w14:textId="77777777" w:rsidR="00237AD8" w:rsidRDefault="00237AD8" w:rsidP="00237AD8"/>
    <w:p w14:paraId="2FC8B55F" w14:textId="77777777" w:rsidR="00237AD8" w:rsidRDefault="00237AD8" w:rsidP="00237AD8">
      <w:r>
        <w:rPr>
          <w:rFonts w:hint="eastAsia"/>
        </w:rPr>
        <w:t>во</w:t>
      </w:r>
      <w:r>
        <w:t xml:space="preserve"> </w:t>
      </w:r>
      <w:r>
        <w:rPr>
          <w:rFonts w:hint="eastAsia"/>
        </w:rPr>
        <w:t>фразеологических</w:t>
      </w:r>
      <w:r>
        <w:t xml:space="preserve"> </w:t>
      </w:r>
      <w:r>
        <w:rPr>
          <w:rFonts w:hint="eastAsia"/>
        </w:rPr>
        <w:t>картинах</w:t>
      </w:r>
      <w:r>
        <w:t xml:space="preserve"> </w:t>
      </w:r>
      <w:r>
        <w:rPr>
          <w:rFonts w:hint="eastAsia"/>
        </w:rPr>
        <w:t>мира</w:t>
      </w:r>
      <w:r>
        <w:t xml:space="preserve"> </w:t>
      </w:r>
      <w:r>
        <w:rPr>
          <w:rFonts w:hint="eastAsia"/>
        </w:rPr>
        <w:t>сопоставляемых</w:t>
      </w:r>
      <w:r>
        <w:t xml:space="preserve"> </w:t>
      </w:r>
      <w:r>
        <w:rPr>
          <w:rFonts w:hint="eastAsia"/>
        </w:rPr>
        <w:t>языков</w:t>
      </w:r>
    </w:p>
    <w:p w14:paraId="41E2D6AD" w14:textId="77777777" w:rsidR="00237AD8" w:rsidRDefault="00237AD8" w:rsidP="00237AD8"/>
    <w:p w14:paraId="36528A88" w14:textId="77777777" w:rsidR="00237AD8" w:rsidRDefault="00237AD8" w:rsidP="00237AD8">
      <w:r>
        <w:t xml:space="preserve">3.1.2. </w:t>
      </w:r>
      <w:r>
        <w:rPr>
          <w:rFonts w:hint="eastAsia"/>
        </w:rPr>
        <w:t>Представленность</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по</w:t>
      </w:r>
      <w:r>
        <w:t xml:space="preserve"> </w:t>
      </w:r>
      <w:r>
        <w:rPr>
          <w:rFonts w:hint="eastAsia"/>
        </w:rPr>
        <w:t>женской</w:t>
      </w:r>
      <w:r>
        <w:t xml:space="preserve"> </w:t>
      </w:r>
      <w:r>
        <w:rPr>
          <w:rFonts w:hint="eastAsia"/>
        </w:rPr>
        <w:t>линии</w:t>
      </w:r>
      <w:r>
        <w:rPr>
          <w:rFonts w:hint="eastAsia"/>
        </w:rPr>
        <w:t>»</w:t>
      </w:r>
      <w:r>
        <w:t xml:space="preserve"> </w:t>
      </w:r>
      <w:r>
        <w:rPr>
          <w:rFonts w:hint="eastAsia"/>
        </w:rPr>
        <w:t>во</w:t>
      </w:r>
      <w:r>
        <w:t xml:space="preserve"> </w:t>
      </w:r>
      <w:r>
        <w:rPr>
          <w:rFonts w:hint="eastAsia"/>
        </w:rPr>
        <w:t>фразеологических</w:t>
      </w:r>
      <w:r>
        <w:t xml:space="preserve"> </w:t>
      </w:r>
      <w:r>
        <w:rPr>
          <w:rFonts w:hint="eastAsia"/>
        </w:rPr>
        <w:t>картинах</w:t>
      </w:r>
      <w:r>
        <w:t xml:space="preserve"> </w:t>
      </w:r>
      <w:r>
        <w:rPr>
          <w:rFonts w:hint="eastAsia"/>
        </w:rPr>
        <w:t>мира</w:t>
      </w:r>
      <w:r>
        <w:t xml:space="preserve"> </w:t>
      </w:r>
      <w:r>
        <w:rPr>
          <w:rFonts w:hint="eastAsia"/>
        </w:rPr>
        <w:t>сопоставляемых</w:t>
      </w:r>
      <w:r>
        <w:t xml:space="preserve"> </w:t>
      </w:r>
      <w:r>
        <w:rPr>
          <w:rFonts w:hint="eastAsia"/>
        </w:rPr>
        <w:t>языков</w:t>
      </w:r>
    </w:p>
    <w:p w14:paraId="17995B86" w14:textId="77777777" w:rsidR="00237AD8" w:rsidRDefault="00237AD8" w:rsidP="00237AD8"/>
    <w:p w14:paraId="7158EE88" w14:textId="77777777" w:rsidR="00237AD8" w:rsidRDefault="00237AD8" w:rsidP="00237AD8">
      <w:r>
        <w:t xml:space="preserve">3.1.3. </w:t>
      </w:r>
      <w:r>
        <w:rPr>
          <w:rFonts w:hint="eastAsia"/>
        </w:rPr>
        <w:t>Представленность</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дальнейшего</w:t>
      </w:r>
      <w:r>
        <w:t xml:space="preserve"> </w:t>
      </w:r>
      <w:r>
        <w:rPr>
          <w:rFonts w:hint="eastAsia"/>
        </w:rPr>
        <w:t>кровного</w:t>
      </w:r>
      <w:r>
        <w:t xml:space="preserve"> </w:t>
      </w:r>
      <w:r>
        <w:rPr>
          <w:rFonts w:hint="eastAsia"/>
        </w:rPr>
        <w:t>родства</w:t>
      </w:r>
      <w:r>
        <w:rPr>
          <w:rFonts w:hint="eastAsia"/>
        </w:rPr>
        <w:t>»</w:t>
      </w:r>
      <w:r>
        <w:t xml:space="preserve"> </w:t>
      </w:r>
      <w:r>
        <w:rPr>
          <w:rFonts w:hint="eastAsia"/>
        </w:rPr>
        <w:t>во</w:t>
      </w:r>
      <w:r>
        <w:t xml:space="preserve"> </w:t>
      </w:r>
      <w:r>
        <w:rPr>
          <w:rFonts w:hint="eastAsia"/>
        </w:rPr>
        <w:t>фразеологических</w:t>
      </w:r>
      <w:r>
        <w:t xml:space="preserve"> </w:t>
      </w:r>
      <w:r>
        <w:rPr>
          <w:rFonts w:hint="eastAsia"/>
        </w:rPr>
        <w:t>картинах</w:t>
      </w:r>
      <w:r>
        <w:t xml:space="preserve"> </w:t>
      </w:r>
      <w:r>
        <w:rPr>
          <w:rFonts w:hint="eastAsia"/>
        </w:rPr>
        <w:t>мира</w:t>
      </w:r>
    </w:p>
    <w:p w14:paraId="7BC3C2DA" w14:textId="77777777" w:rsidR="00237AD8" w:rsidRDefault="00237AD8" w:rsidP="00237AD8"/>
    <w:p w14:paraId="20171152" w14:textId="77777777" w:rsidR="00237AD8" w:rsidRDefault="00237AD8" w:rsidP="00237AD8">
      <w:r>
        <w:rPr>
          <w:rFonts w:hint="eastAsia"/>
        </w:rPr>
        <w:t>сопоставляемых</w:t>
      </w:r>
      <w:r>
        <w:t xml:space="preserve"> </w:t>
      </w:r>
      <w:r>
        <w:rPr>
          <w:rFonts w:hint="eastAsia"/>
        </w:rPr>
        <w:t>языков</w:t>
      </w:r>
    </w:p>
    <w:p w14:paraId="30002E76" w14:textId="77777777" w:rsidR="00237AD8" w:rsidRDefault="00237AD8" w:rsidP="00237AD8"/>
    <w:p w14:paraId="12033D23" w14:textId="77777777" w:rsidR="00237AD8" w:rsidRDefault="00237AD8" w:rsidP="00237AD8">
      <w:r>
        <w:rPr>
          <w:rFonts w:hint="eastAsia"/>
        </w:rPr>
        <w:t>Выводы</w:t>
      </w:r>
      <w:r>
        <w:t xml:space="preserve"> </w:t>
      </w:r>
      <w:r>
        <w:rPr>
          <w:rFonts w:hint="eastAsia"/>
        </w:rPr>
        <w:t>по</w:t>
      </w:r>
      <w:r>
        <w:t xml:space="preserve"> </w:t>
      </w:r>
      <w:r>
        <w:rPr>
          <w:rFonts w:hint="eastAsia"/>
        </w:rPr>
        <w:t>Главе</w:t>
      </w:r>
    </w:p>
    <w:p w14:paraId="214D1A25" w14:textId="77777777" w:rsidR="00237AD8" w:rsidRDefault="00237AD8" w:rsidP="00237AD8"/>
    <w:p w14:paraId="25F0BA49" w14:textId="77777777" w:rsidR="00237AD8" w:rsidRDefault="00237AD8" w:rsidP="00237AD8">
      <w:r>
        <w:rPr>
          <w:rFonts w:hint="eastAsia"/>
        </w:rPr>
        <w:t>Глава</w:t>
      </w:r>
      <w:r>
        <w:t xml:space="preserve"> 4. </w:t>
      </w:r>
      <w:r>
        <w:rPr>
          <w:rFonts w:hint="eastAsia"/>
        </w:rPr>
        <w:t>Сравнительное</w:t>
      </w:r>
      <w:r>
        <w:t xml:space="preserve"> </w:t>
      </w:r>
      <w:r>
        <w:rPr>
          <w:rFonts w:hint="eastAsia"/>
        </w:rPr>
        <w:t>описание</w:t>
      </w:r>
      <w:r>
        <w:t xml:space="preserve"> </w:t>
      </w:r>
      <w:r>
        <w:rPr>
          <w:rFonts w:hint="eastAsia"/>
        </w:rPr>
        <w:t>немецких</w:t>
      </w:r>
      <w:r>
        <w:t xml:space="preserve"> </w:t>
      </w:r>
      <w:r>
        <w:rPr>
          <w:rFonts w:hint="eastAsia"/>
        </w:rPr>
        <w:t>и</w:t>
      </w:r>
      <w:r>
        <w:t xml:space="preserve"> </w:t>
      </w:r>
      <w:r>
        <w:rPr>
          <w:rFonts w:hint="eastAsia"/>
        </w:rPr>
        <w:t>русских</w:t>
      </w:r>
      <w:r>
        <w:t xml:space="preserve"> </w:t>
      </w:r>
      <w:r>
        <w:rPr>
          <w:rFonts w:hint="eastAsia"/>
        </w:rPr>
        <w:t>паремий</w:t>
      </w:r>
      <w:r>
        <w:t>,</w:t>
      </w:r>
    </w:p>
    <w:p w14:paraId="1F2748E1" w14:textId="77777777" w:rsidR="00237AD8" w:rsidRDefault="00237AD8" w:rsidP="00237AD8"/>
    <w:p w14:paraId="4123A8B8" w14:textId="77777777" w:rsidR="00237AD8" w:rsidRDefault="00237AD8" w:rsidP="00237AD8">
      <w:r>
        <w:rPr>
          <w:rFonts w:hint="eastAsia"/>
        </w:rPr>
        <w:lastRenderedPageBreak/>
        <w:t>выражающих</w:t>
      </w:r>
      <w:r>
        <w:t xml:space="preserve"> </w:t>
      </w:r>
      <w:r>
        <w:rPr>
          <w:rFonts w:hint="eastAsia"/>
        </w:rPr>
        <w:t>«</w:t>
      </w:r>
      <w:r>
        <w:rPr>
          <w:rFonts w:hint="eastAsia"/>
        </w:rPr>
        <w:t>Семейные</w:t>
      </w:r>
      <w:r>
        <w:t xml:space="preserve"> </w:t>
      </w:r>
      <w:r>
        <w:rPr>
          <w:rFonts w:hint="eastAsia"/>
        </w:rPr>
        <w:t>отношения</w:t>
      </w:r>
      <w:r>
        <w:rPr>
          <w:rFonts w:hint="eastAsia"/>
        </w:rPr>
        <w:t>»</w:t>
      </w:r>
      <w:r>
        <w:t xml:space="preserve"> </w:t>
      </w:r>
      <w:r>
        <w:rPr>
          <w:rFonts w:hint="eastAsia"/>
        </w:rPr>
        <w:t>в</w:t>
      </w:r>
      <w:r>
        <w:t xml:space="preserve"> </w:t>
      </w:r>
      <w:r>
        <w:rPr>
          <w:rFonts w:hint="eastAsia"/>
        </w:rPr>
        <w:t>аспекте</w:t>
      </w:r>
      <w:r>
        <w:t xml:space="preserve"> </w:t>
      </w:r>
      <w:r>
        <w:rPr>
          <w:rFonts w:hint="eastAsia"/>
        </w:rPr>
        <w:t>этнолингвистики</w:t>
      </w:r>
    </w:p>
    <w:p w14:paraId="100C718A" w14:textId="77777777" w:rsidR="00237AD8" w:rsidRDefault="00237AD8" w:rsidP="00237AD8"/>
    <w:p w14:paraId="486C74AD" w14:textId="77777777" w:rsidR="00237AD8" w:rsidRDefault="00237AD8" w:rsidP="00237AD8">
      <w:r>
        <w:t xml:space="preserve">4.1. </w:t>
      </w:r>
      <w:r>
        <w:rPr>
          <w:rFonts w:hint="eastAsia"/>
        </w:rPr>
        <w:t>Репрезентация</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свойственного</w:t>
      </w:r>
      <w:r>
        <w:t xml:space="preserve"> </w:t>
      </w:r>
      <w:r>
        <w:rPr>
          <w:rFonts w:hint="eastAsia"/>
        </w:rPr>
        <w:t>родства</w:t>
      </w:r>
      <w:r>
        <w:t xml:space="preserve"> </w:t>
      </w:r>
      <w:r>
        <w:rPr>
          <w:rFonts w:hint="eastAsia"/>
        </w:rPr>
        <w:t>со</w:t>
      </w:r>
      <w:r>
        <w:t xml:space="preserve"> </w:t>
      </w:r>
      <w:r>
        <w:rPr>
          <w:rFonts w:hint="eastAsia"/>
        </w:rPr>
        <w:t>стороны</w:t>
      </w:r>
      <w:r>
        <w:t xml:space="preserve"> </w:t>
      </w:r>
      <w:r>
        <w:rPr>
          <w:rFonts w:hint="eastAsia"/>
        </w:rPr>
        <w:t>мужа</w:t>
      </w:r>
      <w:r>
        <w:rPr>
          <w:rFonts w:hint="eastAsia"/>
        </w:rPr>
        <w:t>»</w:t>
      </w:r>
    </w:p>
    <w:p w14:paraId="03C4FDDF" w14:textId="77777777" w:rsidR="00237AD8" w:rsidRDefault="00237AD8" w:rsidP="00237AD8"/>
    <w:p w14:paraId="374C1281" w14:textId="77777777" w:rsidR="00237AD8" w:rsidRDefault="00237AD8" w:rsidP="00237AD8">
      <w:r>
        <w:t xml:space="preserve">4.2. </w:t>
      </w:r>
      <w:r>
        <w:rPr>
          <w:rFonts w:hint="eastAsia"/>
        </w:rPr>
        <w:t>Репрезентация</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свойственного</w:t>
      </w:r>
      <w:r>
        <w:t xml:space="preserve"> </w:t>
      </w:r>
      <w:r>
        <w:rPr>
          <w:rFonts w:hint="eastAsia"/>
        </w:rPr>
        <w:t>родства</w:t>
      </w:r>
      <w:r>
        <w:t xml:space="preserve"> </w:t>
      </w:r>
      <w:r>
        <w:rPr>
          <w:rFonts w:hint="eastAsia"/>
        </w:rPr>
        <w:t>со</w:t>
      </w:r>
      <w:r>
        <w:t xml:space="preserve"> </w:t>
      </w:r>
      <w:r>
        <w:rPr>
          <w:rFonts w:hint="eastAsia"/>
        </w:rPr>
        <w:t>стороны</w:t>
      </w:r>
      <w:r>
        <w:t xml:space="preserve"> </w:t>
      </w:r>
      <w:r>
        <w:rPr>
          <w:rFonts w:hint="eastAsia"/>
        </w:rPr>
        <w:t>жены</w:t>
      </w:r>
      <w:r>
        <w:rPr>
          <w:rFonts w:hint="eastAsia"/>
        </w:rPr>
        <w:t>»</w:t>
      </w:r>
    </w:p>
    <w:p w14:paraId="7C6EA511" w14:textId="77777777" w:rsidR="00237AD8" w:rsidRDefault="00237AD8" w:rsidP="00237AD8"/>
    <w:p w14:paraId="3BBF84F2" w14:textId="77777777" w:rsidR="00237AD8" w:rsidRDefault="00237AD8" w:rsidP="00237AD8">
      <w:r>
        <w:t xml:space="preserve">4.3. </w:t>
      </w:r>
      <w:r>
        <w:rPr>
          <w:rFonts w:hint="eastAsia"/>
        </w:rPr>
        <w:t>Репрезентация</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w:t>
      </w:r>
      <w:r>
        <w:rPr>
          <w:rFonts w:hint="eastAsia"/>
        </w:rPr>
        <w:t>свойства</w:t>
      </w:r>
      <w:r>
        <w:rPr>
          <w:rFonts w:hint="eastAsia"/>
        </w:rPr>
        <w:t>»</w:t>
      </w:r>
      <w:r>
        <w:t xml:space="preserve">, </w:t>
      </w:r>
      <w:r>
        <w:rPr>
          <w:rFonts w:hint="eastAsia"/>
        </w:rPr>
        <w:t>породнивших</w:t>
      </w:r>
      <w:r>
        <w:t xml:space="preserve"> </w:t>
      </w:r>
      <w:r>
        <w:rPr>
          <w:rFonts w:hint="eastAsia"/>
        </w:rPr>
        <w:t>через</w:t>
      </w:r>
      <w:r>
        <w:t xml:space="preserve"> </w:t>
      </w:r>
      <w:r>
        <w:rPr>
          <w:rFonts w:hint="eastAsia"/>
        </w:rPr>
        <w:t>брак</w:t>
      </w:r>
      <w:r>
        <w:t xml:space="preserve"> </w:t>
      </w:r>
      <w:r>
        <w:rPr>
          <w:rFonts w:hint="eastAsia"/>
        </w:rPr>
        <w:t>родственников</w:t>
      </w:r>
      <w:r>
        <w:rPr>
          <w:rFonts w:hint="eastAsia"/>
        </w:rPr>
        <w:t>»</w:t>
      </w:r>
    </w:p>
    <w:p w14:paraId="3D5C16D9" w14:textId="77777777" w:rsidR="00237AD8" w:rsidRDefault="00237AD8" w:rsidP="00237AD8"/>
    <w:p w14:paraId="10E561FF" w14:textId="77777777" w:rsidR="00237AD8" w:rsidRDefault="00237AD8" w:rsidP="00237AD8">
      <w:r>
        <w:t xml:space="preserve">4.4. </w:t>
      </w:r>
      <w:r>
        <w:rPr>
          <w:rFonts w:hint="eastAsia"/>
        </w:rPr>
        <w:t>Репрезентация</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отображающих</w:t>
      </w:r>
      <w:r>
        <w:t xml:space="preserve"> </w:t>
      </w:r>
      <w:r>
        <w:rPr>
          <w:rFonts w:hint="eastAsia"/>
        </w:rPr>
        <w:t>наименования</w:t>
      </w:r>
      <w:r>
        <w:t xml:space="preserve"> </w:t>
      </w:r>
      <w:r>
        <w:rPr>
          <w:rFonts w:hint="eastAsia"/>
        </w:rPr>
        <w:t>«</w:t>
      </w:r>
      <w:r>
        <w:rPr>
          <w:rFonts w:hint="eastAsia"/>
        </w:rPr>
        <w:t>свойства</w:t>
      </w:r>
      <w:r>
        <w:rPr>
          <w:rFonts w:hint="eastAsia"/>
        </w:rPr>
        <w:t>»»</w:t>
      </w:r>
    </w:p>
    <w:p w14:paraId="4AED1AF9" w14:textId="77777777" w:rsidR="00237AD8" w:rsidRDefault="00237AD8" w:rsidP="00237AD8"/>
    <w:p w14:paraId="0530AA29" w14:textId="77777777" w:rsidR="00237AD8" w:rsidRDefault="00237AD8" w:rsidP="00237AD8">
      <w:r>
        <w:t xml:space="preserve">4.5. </w:t>
      </w:r>
      <w:r>
        <w:rPr>
          <w:rFonts w:hint="eastAsia"/>
        </w:rPr>
        <w:t>Репрезентация</w:t>
      </w:r>
      <w:r>
        <w:t xml:space="preserve"> </w:t>
      </w:r>
      <w:r>
        <w:rPr>
          <w:rFonts w:hint="eastAsia"/>
        </w:rPr>
        <w:t>«</w:t>
      </w:r>
      <w:r>
        <w:rPr>
          <w:rFonts w:hint="eastAsia"/>
        </w:rPr>
        <w:t>Семейных</w:t>
      </w:r>
      <w:r>
        <w:t xml:space="preserve"> </w:t>
      </w:r>
      <w:r>
        <w:rPr>
          <w:rFonts w:hint="eastAsia"/>
        </w:rPr>
        <w:t>отношений</w:t>
      </w:r>
      <w:r>
        <w:t xml:space="preserve"> </w:t>
      </w:r>
      <w:r>
        <w:rPr>
          <w:rFonts w:hint="eastAsia"/>
        </w:rPr>
        <w:t>на</w:t>
      </w:r>
      <w:r>
        <w:t xml:space="preserve"> </w:t>
      </w:r>
      <w:r>
        <w:rPr>
          <w:rFonts w:hint="eastAsia"/>
        </w:rPr>
        <w:t>основе</w:t>
      </w:r>
      <w:r>
        <w:t xml:space="preserve"> </w:t>
      </w:r>
      <w:r>
        <w:rPr>
          <w:rFonts w:hint="eastAsia"/>
        </w:rPr>
        <w:t>родства</w:t>
      </w:r>
      <w:r>
        <w:t xml:space="preserve"> </w:t>
      </w:r>
      <w:r>
        <w:rPr>
          <w:rFonts w:hint="eastAsia"/>
        </w:rPr>
        <w:t>по</w:t>
      </w:r>
      <w:r>
        <w:t xml:space="preserve"> </w:t>
      </w:r>
      <w:r>
        <w:rPr>
          <w:rFonts w:hint="eastAsia"/>
        </w:rPr>
        <w:t>линии</w:t>
      </w:r>
    </w:p>
    <w:p w14:paraId="36FCA95B" w14:textId="77777777" w:rsidR="00237AD8" w:rsidRDefault="00237AD8" w:rsidP="00237AD8"/>
    <w:p w14:paraId="15F9E652" w14:textId="77777777" w:rsidR="00237AD8" w:rsidRDefault="00237AD8" w:rsidP="00237AD8">
      <w:r>
        <w:rPr>
          <w:rFonts w:hint="eastAsia"/>
        </w:rPr>
        <w:t>последующего</w:t>
      </w:r>
      <w:r>
        <w:t xml:space="preserve"> </w:t>
      </w:r>
      <w:r>
        <w:rPr>
          <w:rFonts w:hint="eastAsia"/>
        </w:rPr>
        <w:t>брака</w:t>
      </w:r>
      <w:r>
        <w:rPr>
          <w:rFonts w:hint="eastAsia"/>
        </w:rPr>
        <w:t>»</w:t>
      </w:r>
    </w:p>
    <w:p w14:paraId="2F059E99" w14:textId="77777777" w:rsidR="00237AD8" w:rsidRDefault="00237AD8" w:rsidP="00237AD8"/>
    <w:p w14:paraId="05A22003" w14:textId="77777777" w:rsidR="00237AD8" w:rsidRDefault="00237AD8" w:rsidP="00237AD8">
      <w:r>
        <w:rPr>
          <w:rFonts w:hint="eastAsia"/>
        </w:rPr>
        <w:t>Выводы</w:t>
      </w:r>
      <w:r>
        <w:t xml:space="preserve"> </w:t>
      </w:r>
      <w:r>
        <w:rPr>
          <w:rFonts w:hint="eastAsia"/>
        </w:rPr>
        <w:t>по</w:t>
      </w:r>
      <w:r>
        <w:t xml:space="preserve"> </w:t>
      </w:r>
      <w:r>
        <w:rPr>
          <w:rFonts w:hint="eastAsia"/>
        </w:rPr>
        <w:t>Главе</w:t>
      </w:r>
    </w:p>
    <w:p w14:paraId="37B2D10E" w14:textId="77777777" w:rsidR="00237AD8" w:rsidRDefault="00237AD8" w:rsidP="00237AD8"/>
    <w:p w14:paraId="620AE83E" w14:textId="77777777" w:rsidR="00237AD8" w:rsidRDefault="00237AD8" w:rsidP="00237AD8">
      <w:r>
        <w:rPr>
          <w:rFonts w:hint="eastAsia"/>
        </w:rPr>
        <w:t>Заключение</w:t>
      </w:r>
    </w:p>
    <w:p w14:paraId="577C6A6A" w14:textId="77777777" w:rsidR="00237AD8" w:rsidRDefault="00237AD8" w:rsidP="00237AD8"/>
    <w:p w14:paraId="5B0B40D1" w14:textId="77777777" w:rsidR="00237AD8" w:rsidRDefault="00237AD8" w:rsidP="00237AD8">
      <w:r>
        <w:rPr>
          <w:rFonts w:hint="eastAsia"/>
        </w:rPr>
        <w:t>Список</w:t>
      </w:r>
      <w:r>
        <w:t xml:space="preserve"> </w:t>
      </w:r>
      <w:r>
        <w:rPr>
          <w:rFonts w:hint="eastAsia"/>
        </w:rPr>
        <w:t>литературы</w:t>
      </w:r>
    </w:p>
    <w:p w14:paraId="59C289BC" w14:textId="77777777" w:rsidR="00237AD8" w:rsidRDefault="00237AD8" w:rsidP="00237AD8"/>
    <w:p w14:paraId="172ADC26" w14:textId="77777777" w:rsidR="00237AD8" w:rsidRDefault="00237AD8" w:rsidP="00237AD8">
      <w:r>
        <w:rPr>
          <w:rFonts w:hint="eastAsia"/>
        </w:rPr>
        <w:t>Приложение</w:t>
      </w:r>
      <w:r>
        <w:t xml:space="preserve"> </w:t>
      </w:r>
      <w:r>
        <w:rPr>
          <w:rFonts w:hint="eastAsia"/>
        </w:rPr>
        <w:t>А</w:t>
      </w:r>
    </w:p>
    <w:p w14:paraId="624C5207" w14:textId="77777777" w:rsidR="00237AD8" w:rsidRDefault="00237AD8" w:rsidP="00237AD8"/>
    <w:p w14:paraId="24F3C789" w14:textId="77777777" w:rsidR="00237AD8" w:rsidRDefault="00237AD8" w:rsidP="00237AD8">
      <w:r>
        <w:rPr>
          <w:rFonts w:hint="eastAsia"/>
        </w:rPr>
        <w:t>Приложение</w:t>
      </w:r>
      <w:r>
        <w:t xml:space="preserve"> </w:t>
      </w:r>
      <w:r>
        <w:rPr>
          <w:rFonts w:hint="eastAsia"/>
        </w:rPr>
        <w:t>Б</w:t>
      </w:r>
    </w:p>
    <w:p w14:paraId="373AA950" w14:textId="77777777" w:rsidR="00237AD8" w:rsidRDefault="00237AD8" w:rsidP="00237AD8"/>
    <w:p w14:paraId="607E3408" w14:textId="77777777" w:rsidR="00237AD8" w:rsidRDefault="00237AD8" w:rsidP="00237AD8">
      <w:r>
        <w:rPr>
          <w:rFonts w:hint="eastAsia"/>
        </w:rPr>
        <w:t>Приложение</w:t>
      </w:r>
      <w:r>
        <w:t xml:space="preserve"> </w:t>
      </w:r>
      <w:r>
        <w:rPr>
          <w:rFonts w:hint="eastAsia"/>
        </w:rPr>
        <w:t>В</w:t>
      </w:r>
    </w:p>
    <w:p w14:paraId="649F0C2B" w14:textId="77777777" w:rsidR="00237AD8" w:rsidRDefault="00237AD8" w:rsidP="00237AD8"/>
    <w:p w14:paraId="5D7F00BE" w14:textId="44A2B1BA" w:rsidR="00237AD8" w:rsidRPr="00237AD8" w:rsidRDefault="00237AD8" w:rsidP="00237AD8">
      <w:r>
        <w:rPr>
          <w:rFonts w:hint="eastAsia"/>
        </w:rPr>
        <w:t>Приложение</w:t>
      </w:r>
      <w:r>
        <w:t xml:space="preserve"> </w:t>
      </w:r>
      <w:r>
        <w:rPr>
          <w:rFonts w:hint="eastAsia"/>
        </w:rPr>
        <w:t>Г</w:t>
      </w:r>
    </w:p>
    <w:sectPr w:rsidR="00237AD8" w:rsidRPr="00237AD8" w:rsidSect="00B436C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5BF2" w14:textId="77777777" w:rsidR="00B436C4" w:rsidRDefault="00B436C4">
      <w:pPr>
        <w:spacing w:after="0" w:line="240" w:lineRule="auto"/>
      </w:pPr>
      <w:r>
        <w:separator/>
      </w:r>
    </w:p>
  </w:endnote>
  <w:endnote w:type="continuationSeparator" w:id="0">
    <w:p w14:paraId="361214F2" w14:textId="77777777" w:rsidR="00B436C4" w:rsidRDefault="00B4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22C3" w14:textId="77777777" w:rsidR="00B436C4" w:rsidRDefault="00B436C4"/>
    <w:p w14:paraId="3D075A52" w14:textId="77777777" w:rsidR="00B436C4" w:rsidRDefault="00B436C4"/>
    <w:p w14:paraId="5E20E091" w14:textId="77777777" w:rsidR="00B436C4" w:rsidRDefault="00B436C4"/>
    <w:p w14:paraId="2E540048" w14:textId="77777777" w:rsidR="00B436C4" w:rsidRDefault="00B436C4"/>
    <w:p w14:paraId="679B8952" w14:textId="77777777" w:rsidR="00B436C4" w:rsidRDefault="00B436C4"/>
    <w:p w14:paraId="54EFED59" w14:textId="77777777" w:rsidR="00B436C4" w:rsidRDefault="00B436C4"/>
    <w:p w14:paraId="13715204" w14:textId="77777777" w:rsidR="00B436C4" w:rsidRDefault="00B436C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D18209" wp14:editId="47767F9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24CA" w14:textId="77777777" w:rsidR="00B436C4" w:rsidRDefault="00B436C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1820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5D24CA" w14:textId="77777777" w:rsidR="00B436C4" w:rsidRDefault="00B436C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641F64" w14:textId="77777777" w:rsidR="00B436C4" w:rsidRDefault="00B436C4"/>
    <w:p w14:paraId="05154B86" w14:textId="77777777" w:rsidR="00B436C4" w:rsidRDefault="00B436C4"/>
    <w:p w14:paraId="1CFF0177" w14:textId="77777777" w:rsidR="00B436C4" w:rsidRDefault="00B436C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80A9D0D" wp14:editId="3A37CE9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9FF6" w14:textId="77777777" w:rsidR="00B436C4" w:rsidRDefault="00B436C4"/>
                          <w:p w14:paraId="726C6FCA" w14:textId="77777777" w:rsidR="00B436C4" w:rsidRDefault="00B436C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0A9D0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939FF6" w14:textId="77777777" w:rsidR="00B436C4" w:rsidRDefault="00B436C4"/>
                    <w:p w14:paraId="726C6FCA" w14:textId="77777777" w:rsidR="00B436C4" w:rsidRDefault="00B436C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E7E507" w14:textId="77777777" w:rsidR="00B436C4" w:rsidRDefault="00B436C4"/>
    <w:p w14:paraId="444A4397" w14:textId="77777777" w:rsidR="00B436C4" w:rsidRDefault="00B436C4">
      <w:pPr>
        <w:rPr>
          <w:sz w:val="2"/>
          <w:szCs w:val="2"/>
        </w:rPr>
      </w:pPr>
    </w:p>
    <w:p w14:paraId="700FD00B" w14:textId="77777777" w:rsidR="00B436C4" w:rsidRDefault="00B436C4"/>
    <w:p w14:paraId="29AD2E2F" w14:textId="77777777" w:rsidR="00B436C4" w:rsidRDefault="00B436C4">
      <w:pPr>
        <w:spacing w:after="0" w:line="240" w:lineRule="auto"/>
      </w:pPr>
    </w:p>
  </w:footnote>
  <w:footnote w:type="continuationSeparator" w:id="0">
    <w:p w14:paraId="5B32131A" w14:textId="77777777" w:rsidR="00B436C4" w:rsidRDefault="00B4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C4"/>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50645</TotalTime>
  <Pages>4</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502</cp:revision>
  <cp:lastPrinted>2009-02-06T05:36:00Z</cp:lastPrinted>
  <dcterms:created xsi:type="dcterms:W3CDTF">2024-01-07T13:43:00Z</dcterms:created>
  <dcterms:modified xsi:type="dcterms:W3CDTF">2024-03-27T14:30:00Z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