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E122" w14:textId="1278A6ED" w:rsidR="00996AF6" w:rsidRPr="008829FD" w:rsidRDefault="008829FD" w:rsidP="008829FD">
      <w:r w:rsidRPr="008829FD">
        <w:rPr>
          <w:rFonts w:hint="eastAsia"/>
        </w:rPr>
        <w:t>Шевчишена</w:t>
      </w:r>
      <w:r w:rsidRPr="008829FD">
        <w:t xml:space="preserve"> </w:t>
      </w:r>
      <w:r w:rsidRPr="008829FD">
        <w:rPr>
          <w:rFonts w:hint="eastAsia"/>
        </w:rPr>
        <w:t>Катерина</w:t>
      </w:r>
      <w:r w:rsidRPr="008829FD">
        <w:t xml:space="preserve"> </w:t>
      </w:r>
      <w:r w:rsidRPr="008829FD">
        <w:rPr>
          <w:rFonts w:hint="eastAsia"/>
        </w:rPr>
        <w:t>Петрівна</w:t>
      </w:r>
      <w:r w:rsidRPr="008829FD">
        <w:t xml:space="preserve">, </w:t>
      </w:r>
      <w:r w:rsidRPr="008829FD">
        <w:rPr>
          <w:rFonts w:hint="eastAsia"/>
        </w:rPr>
        <w:t>фізична</w:t>
      </w:r>
      <w:r w:rsidRPr="008829FD">
        <w:t xml:space="preserve"> </w:t>
      </w:r>
      <w:r w:rsidRPr="008829FD">
        <w:rPr>
          <w:rFonts w:hint="eastAsia"/>
        </w:rPr>
        <w:t>особа</w:t>
      </w:r>
      <w:r w:rsidRPr="008829FD">
        <w:t>-</w:t>
      </w:r>
      <w:r w:rsidRPr="008829FD">
        <w:rPr>
          <w:rFonts w:hint="eastAsia"/>
        </w:rPr>
        <w:t>підприємець</w:t>
      </w:r>
      <w:r w:rsidRPr="008829FD">
        <w:t xml:space="preserve">. </w:t>
      </w:r>
      <w:r w:rsidRPr="008829FD">
        <w:rPr>
          <w:rFonts w:hint="eastAsia"/>
        </w:rPr>
        <w:t>Назва</w:t>
      </w:r>
      <w:r w:rsidRPr="008829FD">
        <w:t xml:space="preserve"> </w:t>
      </w:r>
      <w:r w:rsidRPr="008829FD">
        <w:rPr>
          <w:rFonts w:hint="eastAsia"/>
        </w:rPr>
        <w:t>дисертації</w:t>
      </w:r>
      <w:r w:rsidRPr="008829FD">
        <w:t xml:space="preserve">: </w:t>
      </w:r>
      <w:r w:rsidRPr="008829FD">
        <w:rPr>
          <w:rFonts w:hint="eastAsia"/>
        </w:rPr>
        <w:t>«</w:t>
      </w:r>
      <w:r w:rsidRPr="008829FD">
        <w:rPr>
          <w:rFonts w:hint="eastAsia"/>
        </w:rPr>
        <w:t>Розслідування</w:t>
      </w:r>
      <w:r w:rsidRPr="008829FD">
        <w:t xml:space="preserve"> </w:t>
      </w:r>
      <w:r w:rsidRPr="008829FD">
        <w:rPr>
          <w:rFonts w:hint="eastAsia"/>
        </w:rPr>
        <w:t>воєнних</w:t>
      </w:r>
      <w:r w:rsidRPr="008829FD">
        <w:t xml:space="preserve"> </w:t>
      </w:r>
      <w:r w:rsidRPr="008829FD">
        <w:rPr>
          <w:rFonts w:hint="eastAsia"/>
        </w:rPr>
        <w:t>злочинів</w:t>
      </w:r>
      <w:r w:rsidRPr="008829FD">
        <w:t xml:space="preserve"> </w:t>
      </w:r>
      <w:r w:rsidRPr="008829FD">
        <w:rPr>
          <w:rFonts w:hint="eastAsia"/>
        </w:rPr>
        <w:t>в</w:t>
      </w:r>
      <w:r w:rsidRPr="008829FD">
        <w:t xml:space="preserve"> </w:t>
      </w:r>
      <w:r w:rsidRPr="008829FD">
        <w:rPr>
          <w:rFonts w:hint="eastAsia"/>
        </w:rPr>
        <w:t>Україні</w:t>
      </w:r>
      <w:r w:rsidRPr="008829FD">
        <w:rPr>
          <w:rFonts w:hint="eastAsia"/>
        </w:rPr>
        <w:t>»</w:t>
      </w:r>
      <w:r w:rsidRPr="008829FD">
        <w:t xml:space="preserve">. </w:t>
      </w:r>
      <w:r w:rsidRPr="008829FD">
        <w:rPr>
          <w:rFonts w:hint="eastAsia"/>
        </w:rPr>
        <w:t>Шифр</w:t>
      </w:r>
      <w:r w:rsidRPr="008829FD">
        <w:t xml:space="preserve"> </w:t>
      </w:r>
      <w:r w:rsidRPr="008829FD">
        <w:rPr>
          <w:rFonts w:hint="eastAsia"/>
        </w:rPr>
        <w:t>та</w:t>
      </w:r>
      <w:r w:rsidRPr="008829FD">
        <w:t xml:space="preserve"> </w:t>
      </w:r>
      <w:r w:rsidRPr="008829FD">
        <w:rPr>
          <w:rFonts w:hint="eastAsia"/>
        </w:rPr>
        <w:t>назва</w:t>
      </w:r>
      <w:r w:rsidRPr="008829FD">
        <w:t xml:space="preserve"> </w:t>
      </w:r>
      <w:r w:rsidRPr="008829FD">
        <w:rPr>
          <w:rFonts w:hint="eastAsia"/>
        </w:rPr>
        <w:t>спеціальності</w:t>
      </w:r>
      <w:r w:rsidRPr="008829FD">
        <w:t xml:space="preserve"> </w:t>
      </w:r>
      <w:r w:rsidRPr="008829FD">
        <w:rPr>
          <w:rFonts w:hint="eastAsia"/>
        </w:rPr>
        <w:t>–</w:t>
      </w:r>
      <w:r w:rsidRPr="008829FD">
        <w:t xml:space="preserve"> 12.00.09 </w:t>
      </w:r>
      <w:r w:rsidRPr="008829FD">
        <w:rPr>
          <w:rFonts w:hint="eastAsia"/>
        </w:rPr>
        <w:t>–</w:t>
      </w:r>
      <w:r w:rsidRPr="008829FD">
        <w:t xml:space="preserve"> </w:t>
      </w:r>
      <w:r w:rsidRPr="008829FD">
        <w:rPr>
          <w:rFonts w:hint="eastAsia"/>
        </w:rPr>
        <w:t>кримінальний</w:t>
      </w:r>
      <w:r w:rsidRPr="008829FD">
        <w:t xml:space="preserve"> </w:t>
      </w:r>
      <w:r w:rsidRPr="008829FD">
        <w:rPr>
          <w:rFonts w:hint="eastAsia"/>
        </w:rPr>
        <w:t>процес</w:t>
      </w:r>
      <w:r w:rsidRPr="008829FD">
        <w:t xml:space="preserve"> </w:t>
      </w:r>
      <w:r w:rsidRPr="008829FD">
        <w:rPr>
          <w:rFonts w:hint="eastAsia"/>
        </w:rPr>
        <w:t>та</w:t>
      </w:r>
      <w:r w:rsidRPr="008829FD">
        <w:t xml:space="preserve"> </w:t>
      </w:r>
      <w:r w:rsidRPr="008829FD">
        <w:rPr>
          <w:rFonts w:hint="eastAsia"/>
        </w:rPr>
        <w:t>криміналістика</w:t>
      </w:r>
      <w:r w:rsidRPr="008829FD">
        <w:t xml:space="preserve">; </w:t>
      </w:r>
      <w:r w:rsidRPr="008829FD">
        <w:rPr>
          <w:rFonts w:hint="eastAsia"/>
        </w:rPr>
        <w:t>судова</w:t>
      </w:r>
      <w:r w:rsidRPr="008829FD">
        <w:t xml:space="preserve"> </w:t>
      </w:r>
      <w:r w:rsidRPr="008829FD">
        <w:rPr>
          <w:rFonts w:hint="eastAsia"/>
        </w:rPr>
        <w:t>експертиза</w:t>
      </w:r>
      <w:r w:rsidRPr="008829FD">
        <w:t xml:space="preserve">; </w:t>
      </w:r>
      <w:r w:rsidRPr="008829FD">
        <w:rPr>
          <w:rFonts w:hint="eastAsia"/>
        </w:rPr>
        <w:t>оперативно</w:t>
      </w:r>
      <w:r w:rsidRPr="008829FD">
        <w:t>-</w:t>
      </w:r>
      <w:r w:rsidRPr="008829FD">
        <w:rPr>
          <w:rFonts w:hint="eastAsia"/>
        </w:rPr>
        <w:t>розшукова</w:t>
      </w:r>
      <w:r w:rsidRPr="008829FD">
        <w:t xml:space="preserve"> </w:t>
      </w:r>
      <w:r w:rsidRPr="008829FD">
        <w:rPr>
          <w:rFonts w:hint="eastAsia"/>
        </w:rPr>
        <w:t>діяльність</w:t>
      </w:r>
      <w:r w:rsidRPr="008829FD">
        <w:t xml:space="preserve">. </w:t>
      </w:r>
      <w:r w:rsidRPr="008829FD">
        <w:rPr>
          <w:rFonts w:hint="eastAsia"/>
        </w:rPr>
        <w:t>Спецрада</w:t>
      </w:r>
      <w:r w:rsidRPr="008829FD">
        <w:t xml:space="preserve"> </w:t>
      </w:r>
      <w:r w:rsidRPr="008829FD">
        <w:rPr>
          <w:rFonts w:hint="eastAsia"/>
        </w:rPr>
        <w:t>Д</w:t>
      </w:r>
      <w:r w:rsidRPr="008829FD">
        <w:t xml:space="preserve"> 26.007.03 </w:t>
      </w:r>
      <w:r w:rsidRPr="008829FD">
        <w:rPr>
          <w:rFonts w:hint="eastAsia"/>
        </w:rPr>
        <w:t>Національної</w:t>
      </w:r>
      <w:r w:rsidRPr="008829FD">
        <w:t xml:space="preserve"> </w:t>
      </w:r>
      <w:r w:rsidRPr="008829FD">
        <w:rPr>
          <w:rFonts w:hint="eastAsia"/>
        </w:rPr>
        <w:t>академії</w:t>
      </w:r>
      <w:r w:rsidRPr="008829FD">
        <w:t xml:space="preserve"> </w:t>
      </w:r>
      <w:r w:rsidRPr="008829FD">
        <w:rPr>
          <w:rFonts w:hint="eastAsia"/>
        </w:rPr>
        <w:t>внутрішніх</w:t>
      </w:r>
      <w:r w:rsidRPr="008829FD">
        <w:t xml:space="preserve"> </w:t>
      </w:r>
      <w:r w:rsidRPr="008829FD">
        <w:rPr>
          <w:rFonts w:hint="eastAsia"/>
        </w:rPr>
        <w:t>справ</w:t>
      </w:r>
      <w:r w:rsidRPr="008829FD">
        <w:t xml:space="preserve">, </w:t>
      </w:r>
      <w:r w:rsidRPr="008829FD">
        <w:rPr>
          <w:rFonts w:hint="eastAsia"/>
        </w:rPr>
        <w:t>МВС</w:t>
      </w:r>
      <w:r w:rsidRPr="008829FD">
        <w:t xml:space="preserve"> </w:t>
      </w:r>
      <w:r w:rsidRPr="008829FD">
        <w:rPr>
          <w:rFonts w:hint="eastAsia"/>
        </w:rPr>
        <w:t>України</w:t>
      </w:r>
    </w:p>
    <w:sectPr w:rsidR="00996AF6" w:rsidRPr="008829FD" w:rsidSect="00C7465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E320" w14:textId="77777777" w:rsidR="00C74656" w:rsidRDefault="00C74656">
      <w:pPr>
        <w:spacing w:after="0" w:line="240" w:lineRule="auto"/>
      </w:pPr>
      <w:r>
        <w:separator/>
      </w:r>
    </w:p>
  </w:endnote>
  <w:endnote w:type="continuationSeparator" w:id="0">
    <w:p w14:paraId="6777058A" w14:textId="77777777" w:rsidR="00C74656" w:rsidRDefault="00C7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70A0" w14:textId="77777777" w:rsidR="00C74656" w:rsidRDefault="00C74656"/>
    <w:p w14:paraId="3B9860D3" w14:textId="77777777" w:rsidR="00C74656" w:rsidRDefault="00C74656"/>
    <w:p w14:paraId="5FC7490E" w14:textId="77777777" w:rsidR="00C74656" w:rsidRDefault="00C74656"/>
    <w:p w14:paraId="7B4A8615" w14:textId="77777777" w:rsidR="00C74656" w:rsidRDefault="00C74656"/>
    <w:p w14:paraId="7506D853" w14:textId="77777777" w:rsidR="00C74656" w:rsidRDefault="00C74656"/>
    <w:p w14:paraId="22A5DC5E" w14:textId="77777777" w:rsidR="00C74656" w:rsidRDefault="00C74656"/>
    <w:p w14:paraId="5003D17F" w14:textId="77777777" w:rsidR="00C74656" w:rsidRDefault="00C7465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D3FCAB6" wp14:editId="23508E8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51CC0" w14:textId="77777777" w:rsidR="00C74656" w:rsidRDefault="00C7465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3FCAB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751CC0" w14:textId="77777777" w:rsidR="00C74656" w:rsidRDefault="00C7465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D88DCB0" w14:textId="77777777" w:rsidR="00C74656" w:rsidRDefault="00C74656"/>
    <w:p w14:paraId="468726D3" w14:textId="77777777" w:rsidR="00C74656" w:rsidRDefault="00C74656"/>
    <w:p w14:paraId="49E95327" w14:textId="77777777" w:rsidR="00C74656" w:rsidRDefault="00C7465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4794FF2" wp14:editId="1CFCF4D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8F54C" w14:textId="77777777" w:rsidR="00C74656" w:rsidRDefault="00C74656"/>
                          <w:p w14:paraId="540722B9" w14:textId="77777777" w:rsidR="00C74656" w:rsidRDefault="00C7465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794FF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198F54C" w14:textId="77777777" w:rsidR="00C74656" w:rsidRDefault="00C74656"/>
                    <w:p w14:paraId="540722B9" w14:textId="77777777" w:rsidR="00C74656" w:rsidRDefault="00C7465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727EB98" w14:textId="77777777" w:rsidR="00C74656" w:rsidRDefault="00C74656"/>
    <w:p w14:paraId="7185D353" w14:textId="77777777" w:rsidR="00C74656" w:rsidRDefault="00C74656">
      <w:pPr>
        <w:rPr>
          <w:sz w:val="2"/>
          <w:szCs w:val="2"/>
        </w:rPr>
      </w:pPr>
    </w:p>
    <w:p w14:paraId="3608FE54" w14:textId="77777777" w:rsidR="00C74656" w:rsidRDefault="00C74656"/>
    <w:p w14:paraId="1211BB01" w14:textId="77777777" w:rsidR="00C74656" w:rsidRDefault="00C74656">
      <w:pPr>
        <w:spacing w:after="0" w:line="240" w:lineRule="auto"/>
      </w:pPr>
    </w:p>
  </w:footnote>
  <w:footnote w:type="continuationSeparator" w:id="0">
    <w:p w14:paraId="640550B5" w14:textId="77777777" w:rsidR="00C74656" w:rsidRDefault="00C7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5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58178</TotalTime>
  <Pages>1</Pages>
  <Words>48</Words>
  <Characters>275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1343</cp:revision>
  <cp:lastPrinted>2009-02-06T05:36:00Z</cp:lastPrinted>
  <dcterms:created xsi:type="dcterms:W3CDTF">2024-01-07T13:43:00Z</dcterms:created>
  <dcterms:modified xsi:type="dcterms:W3CDTF">2024-04-05T11:29:00Z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