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836" w:rsidRDefault="00A43836" w:rsidP="00A43836">
      <w:r>
        <w:rPr>
          <w:rFonts w:hint="eastAsia"/>
        </w:rPr>
        <w:t>Вакалюк</w:t>
      </w:r>
      <w:r>
        <w:t></w:t>
      </w:r>
      <w:r>
        <w:rPr>
          <w:rFonts w:hint="eastAsia"/>
        </w:rPr>
        <w:t>Анна</w:t>
      </w:r>
      <w:r>
        <w:t></w:t>
      </w:r>
      <w:r>
        <w:rPr>
          <w:rFonts w:hint="eastAsia"/>
        </w:rPr>
        <w:t>Василівна</w:t>
      </w:r>
      <w:r>
        <w:t></w:t>
      </w:r>
      <w:r>
        <w:t></w:t>
      </w:r>
      <w:r>
        <w:rPr>
          <w:rFonts w:hint="eastAsia"/>
        </w:rPr>
        <w:t>аспірант</w:t>
      </w:r>
      <w:r>
        <w:t></w:t>
      </w:r>
      <w:r>
        <w:rPr>
          <w:rFonts w:hint="eastAsia"/>
        </w:rPr>
        <w:t>кафедри</w:t>
      </w:r>
      <w:r>
        <w:t></w:t>
      </w:r>
      <w:r>
        <w:rPr>
          <w:rFonts w:hint="eastAsia"/>
        </w:rPr>
        <w:t>фізич</w:t>
      </w:r>
      <w:r>
        <w:t></w:t>
      </w:r>
      <w:r>
        <w:t></w:t>
      </w:r>
      <w:r>
        <w:t></w:t>
      </w:r>
      <w:r>
        <w:t></w:t>
      </w:r>
      <w:r>
        <w:t></w:t>
      </w:r>
      <w:r>
        <w:rPr>
          <w:rFonts w:hint="eastAsia"/>
        </w:rPr>
        <w:t>ної</w:t>
      </w:r>
      <w:r>
        <w:t></w:t>
      </w:r>
      <w:r>
        <w:rPr>
          <w:rFonts w:hint="eastAsia"/>
        </w:rPr>
        <w:t>хімії</w:t>
      </w:r>
      <w:r>
        <w:t></w:t>
      </w:r>
      <w:r>
        <w:rPr>
          <w:rFonts w:hint="eastAsia"/>
        </w:rPr>
        <w:t>Київського</w:t>
      </w:r>
      <w:r>
        <w:t></w:t>
      </w:r>
      <w:r>
        <w:rPr>
          <w:rFonts w:hint="eastAsia"/>
        </w:rPr>
        <w:t>національного</w:t>
      </w:r>
      <w:r>
        <w:t></w:t>
      </w:r>
      <w:r>
        <w:rPr>
          <w:rFonts w:hint="eastAsia"/>
        </w:rPr>
        <w:t>університету</w:t>
      </w:r>
      <w:r>
        <w:t></w:t>
      </w:r>
      <w:r>
        <w:rPr>
          <w:rFonts w:hint="eastAsia"/>
        </w:rPr>
        <w:t>імені</w:t>
      </w:r>
      <w:r>
        <w:t></w:t>
      </w:r>
      <w:r>
        <w:rPr>
          <w:rFonts w:hint="eastAsia"/>
        </w:rPr>
        <w:t>Тараса</w:t>
      </w:r>
      <w:r>
        <w:t></w:t>
      </w:r>
      <w:r>
        <w:rPr>
          <w:rFonts w:hint="eastAsia"/>
        </w:rPr>
        <w:t>Шевченка</w:t>
      </w:r>
      <w:r>
        <w:t></w:t>
      </w:r>
      <w:r>
        <w:t></w:t>
      </w:r>
      <w:r>
        <w:t></w:t>
      </w:r>
      <w:r>
        <w:t></w:t>
      </w:r>
      <w:r>
        <w:t></w:t>
      </w:r>
      <w:r>
        <w:t></w:t>
      </w:r>
      <w:r>
        <w:t></w:t>
      </w:r>
      <w:r>
        <w:t></w:t>
      </w:r>
      <w:r>
        <w:t></w:t>
      </w:r>
      <w:r>
        <w:rPr>
          <w:rFonts w:hint="eastAsia"/>
        </w:rPr>
        <w:t>Модифікування</w:t>
      </w:r>
      <w:r>
        <w:t></w:t>
      </w:r>
      <w:r>
        <w:rPr>
          <w:rFonts w:hint="eastAsia"/>
        </w:rPr>
        <w:t>та</w:t>
      </w:r>
      <w:r>
        <w:t></w:t>
      </w:r>
      <w:r>
        <w:rPr>
          <w:rFonts w:hint="eastAsia"/>
        </w:rPr>
        <w:t>фізико</w:t>
      </w:r>
      <w:r>
        <w:t></w:t>
      </w:r>
      <w:r>
        <w:rPr>
          <w:rFonts w:hint="eastAsia"/>
        </w:rPr>
        <w:t>хімічні</w:t>
      </w:r>
      <w:r>
        <w:t></w:t>
      </w:r>
      <w:r>
        <w:rPr>
          <w:rFonts w:hint="eastAsia"/>
        </w:rPr>
        <w:t>властивості</w:t>
      </w:r>
      <w:r>
        <w:t></w:t>
      </w:r>
      <w:r>
        <w:t></w:t>
      </w:r>
      <w:r>
        <w:t></w:t>
      </w:r>
      <w:r>
        <w:t></w:t>
      </w:r>
      <w:r>
        <w:t></w:t>
      </w:r>
      <w:r>
        <w:t></w:t>
      </w:r>
      <w:r>
        <w:t></w:t>
      </w:r>
      <w:r>
        <w:t></w:t>
      </w:r>
      <w:r>
        <w:t></w:t>
      </w:r>
      <w:r>
        <w:t></w:t>
      </w:r>
      <w:r>
        <w:rPr>
          <w:rFonts w:hint="eastAsia"/>
        </w:rPr>
        <w:t>та</w:t>
      </w:r>
      <w:r>
        <w:t></w:t>
      </w:r>
      <w:r>
        <w:t></w:t>
      </w:r>
      <w:r>
        <w:t></w:t>
      </w:r>
      <w:r>
        <w:rPr>
          <w:rFonts w:hint="eastAsia"/>
        </w:rPr>
        <w:t>вмісних</w:t>
      </w:r>
      <w:r>
        <w:t></w:t>
      </w:r>
      <w:r>
        <w:rPr>
          <w:rFonts w:hint="eastAsia"/>
        </w:rPr>
        <w:t>вуглецевих</w:t>
      </w:r>
      <w:r>
        <w:t></w:t>
      </w:r>
      <w:r>
        <w:rPr>
          <w:rFonts w:hint="eastAsia"/>
        </w:rPr>
        <w:t>воло</w:t>
      </w:r>
      <w:r>
        <w:t></w:t>
      </w:r>
      <w:r>
        <w:t></w:t>
      </w:r>
      <w:r>
        <w:t></w:t>
      </w:r>
      <w:r>
        <w:t></w:t>
      </w:r>
      <w:r>
        <w:t></w:t>
      </w:r>
      <w:r>
        <w:rPr>
          <w:rFonts w:hint="eastAsia"/>
        </w:rPr>
        <w:t>кон</w:t>
      </w:r>
      <w:r>
        <w:t></w:t>
      </w:r>
      <w:r>
        <w:t></w:t>
      </w:r>
      <w:r>
        <w:t></w:t>
      </w:r>
      <w:r>
        <w:t></w:t>
      </w:r>
      <w:r>
        <w:t></w:t>
      </w:r>
      <w:r>
        <w:t></w:t>
      </w:r>
      <w:r>
        <w:t></w:t>
      </w:r>
      <w:r>
        <w:t></w:t>
      </w:r>
      <w:r>
        <w:t></w:t>
      </w:r>
      <w:r>
        <w:t></w:t>
      </w:r>
      <w:r>
        <w:t></w:t>
      </w:r>
      <w:r>
        <w:t></w:t>
      </w:r>
      <w:r>
        <w:t></w:t>
      </w:r>
      <w:r>
        <w:t></w:t>
      </w:r>
      <w:r>
        <w:t></w:t>
      </w:r>
      <w:r>
        <w:t></w:t>
      </w:r>
      <w:r>
        <w:t></w:t>
      </w:r>
      <w:r>
        <w:t></w:t>
      </w:r>
      <w:r>
        <w:t></w:t>
      </w:r>
      <w:r>
        <w:t></w:t>
      </w:r>
      <w:r>
        <w:rPr>
          <w:rFonts w:hint="eastAsia"/>
        </w:rPr>
        <w:t>фізична</w:t>
      </w:r>
      <w:r>
        <w:t></w:t>
      </w:r>
      <w:r>
        <w:rPr>
          <w:rFonts w:hint="eastAsia"/>
        </w:rPr>
        <w:t>хімія</w:t>
      </w:r>
      <w:r>
        <w:t></w:t>
      </w:r>
      <w:r>
        <w:t></w:t>
      </w:r>
      <w:r>
        <w:t></w:t>
      </w:r>
      <w:r>
        <w:rPr>
          <w:rFonts w:hint="eastAsia"/>
        </w:rPr>
        <w:t>Спецрада</w:t>
      </w:r>
      <w:r>
        <w:t></w:t>
      </w:r>
      <w:r>
        <w:rPr>
          <w:rFonts w:hint="eastAsia"/>
        </w:rPr>
        <w:t>Д</w:t>
      </w:r>
      <w:r>
        <w:t></w:t>
      </w:r>
      <w:r>
        <w:t></w:t>
      </w:r>
      <w:r>
        <w:t></w:t>
      </w:r>
      <w:r>
        <w:t></w:t>
      </w:r>
      <w:r>
        <w:t></w:t>
      </w:r>
      <w:r>
        <w:t></w:t>
      </w:r>
      <w:r>
        <w:t></w:t>
      </w:r>
      <w:r>
        <w:t></w:t>
      </w:r>
      <w:r>
        <w:t></w:t>
      </w:r>
      <w:r>
        <w:t></w:t>
      </w:r>
      <w:r>
        <w:t></w:t>
      </w:r>
      <w:r>
        <w:rPr>
          <w:rFonts w:hint="eastAsia"/>
        </w:rPr>
        <w:t>у</w:t>
      </w:r>
      <w:r>
        <w:t></w:t>
      </w:r>
      <w:r>
        <w:rPr>
          <w:rFonts w:hint="eastAsia"/>
        </w:rPr>
        <w:t>Київському</w:t>
      </w:r>
      <w:r>
        <w:t></w:t>
      </w:r>
      <w:r>
        <w:rPr>
          <w:rFonts w:hint="eastAsia"/>
        </w:rPr>
        <w:t>національному</w:t>
      </w:r>
      <w:r>
        <w:t></w:t>
      </w:r>
      <w:r>
        <w:rPr>
          <w:rFonts w:hint="eastAsia"/>
        </w:rPr>
        <w:t>університеті</w:t>
      </w:r>
      <w:r>
        <w:t></w:t>
      </w:r>
      <w:r>
        <w:rPr>
          <w:rFonts w:hint="eastAsia"/>
        </w:rPr>
        <w:t>імені</w:t>
      </w:r>
      <w:r>
        <w:t></w:t>
      </w:r>
      <w:r>
        <w:rPr>
          <w:rFonts w:hint="eastAsia"/>
        </w:rPr>
        <w:t>Тараса</w:t>
      </w:r>
      <w:r>
        <w:t></w:t>
      </w:r>
      <w:r>
        <w:rPr>
          <w:rFonts w:hint="eastAsia"/>
        </w:rPr>
        <w:t>Шевченка</w:t>
      </w:r>
    </w:p>
    <w:p w:rsidR="00A43836" w:rsidRDefault="00A43836" w:rsidP="00A43836"/>
    <w:p w:rsidR="00A43836" w:rsidRDefault="00A43836" w:rsidP="00A43836"/>
    <w:p w:rsidR="00A43836" w:rsidRDefault="00A43836" w:rsidP="00A43836"/>
    <w:p w:rsidR="00A43836" w:rsidRDefault="00A43836" w:rsidP="00A43836"/>
    <w:p w:rsidR="00A43836" w:rsidRDefault="00A43836" w:rsidP="00A43836">
      <w:r>
        <w:rPr>
          <w:rFonts w:hint="eastAsia"/>
        </w:rPr>
        <w:t>Київський</w:t>
      </w:r>
      <w:r>
        <w:t></w:t>
      </w:r>
      <w:r>
        <w:rPr>
          <w:rFonts w:hint="eastAsia"/>
        </w:rPr>
        <w:t>національний</w:t>
      </w:r>
      <w:r>
        <w:t></w:t>
      </w:r>
      <w:r>
        <w:rPr>
          <w:rFonts w:hint="eastAsia"/>
        </w:rPr>
        <w:t>університет</w:t>
      </w:r>
      <w:r>
        <w:t></w:t>
      </w:r>
      <w:r>
        <w:rPr>
          <w:rFonts w:hint="eastAsia"/>
        </w:rPr>
        <w:t>імені</w:t>
      </w:r>
      <w:r>
        <w:t></w:t>
      </w:r>
      <w:r>
        <w:rPr>
          <w:rFonts w:hint="eastAsia"/>
        </w:rPr>
        <w:t>Тараса</w:t>
      </w:r>
      <w:r>
        <w:t></w:t>
      </w:r>
      <w:r>
        <w:rPr>
          <w:rFonts w:hint="eastAsia"/>
        </w:rPr>
        <w:t>Шевченка</w:t>
      </w:r>
    </w:p>
    <w:p w:rsidR="00A43836" w:rsidRDefault="00A43836" w:rsidP="00A43836">
      <w:r>
        <w:rPr>
          <w:rFonts w:hint="eastAsia"/>
        </w:rPr>
        <w:t>Міністерство</w:t>
      </w:r>
      <w:r>
        <w:t></w:t>
      </w:r>
      <w:r>
        <w:rPr>
          <w:rFonts w:hint="eastAsia"/>
        </w:rPr>
        <w:t>освіти</w:t>
      </w:r>
      <w:r>
        <w:t></w:t>
      </w:r>
      <w:r>
        <w:rPr>
          <w:rFonts w:hint="eastAsia"/>
        </w:rPr>
        <w:t>і</w:t>
      </w:r>
      <w:r>
        <w:t></w:t>
      </w:r>
      <w:r>
        <w:rPr>
          <w:rFonts w:hint="eastAsia"/>
        </w:rPr>
        <w:t>науки</w:t>
      </w:r>
      <w:r>
        <w:t></w:t>
      </w:r>
      <w:r>
        <w:rPr>
          <w:rFonts w:hint="eastAsia"/>
        </w:rPr>
        <w:t>України</w:t>
      </w:r>
    </w:p>
    <w:p w:rsidR="00A43836" w:rsidRDefault="00A43836" w:rsidP="00A43836">
      <w:r>
        <w:rPr>
          <w:rFonts w:hint="eastAsia"/>
        </w:rPr>
        <w:t>Київський</w:t>
      </w:r>
      <w:r>
        <w:t></w:t>
      </w:r>
      <w:r>
        <w:rPr>
          <w:rFonts w:hint="eastAsia"/>
        </w:rPr>
        <w:t>національний</w:t>
      </w:r>
      <w:r>
        <w:t></w:t>
      </w:r>
      <w:r>
        <w:rPr>
          <w:rFonts w:hint="eastAsia"/>
        </w:rPr>
        <w:t>університет</w:t>
      </w:r>
      <w:r>
        <w:t></w:t>
      </w:r>
      <w:r>
        <w:rPr>
          <w:rFonts w:hint="eastAsia"/>
        </w:rPr>
        <w:t>імені</w:t>
      </w:r>
      <w:r>
        <w:t></w:t>
      </w:r>
      <w:r>
        <w:rPr>
          <w:rFonts w:hint="eastAsia"/>
        </w:rPr>
        <w:t>Тараса</w:t>
      </w:r>
      <w:r>
        <w:t></w:t>
      </w:r>
      <w:r>
        <w:rPr>
          <w:rFonts w:hint="eastAsia"/>
        </w:rPr>
        <w:t>Шевченка</w:t>
      </w:r>
    </w:p>
    <w:p w:rsidR="00A43836" w:rsidRDefault="00A43836" w:rsidP="00A43836">
      <w:r>
        <w:rPr>
          <w:rFonts w:hint="eastAsia"/>
        </w:rPr>
        <w:t>Міністерство</w:t>
      </w:r>
      <w:r>
        <w:t></w:t>
      </w:r>
      <w:r>
        <w:rPr>
          <w:rFonts w:hint="eastAsia"/>
        </w:rPr>
        <w:t>освіти</w:t>
      </w:r>
      <w:r>
        <w:t></w:t>
      </w:r>
      <w:r>
        <w:rPr>
          <w:rFonts w:hint="eastAsia"/>
        </w:rPr>
        <w:t>і</w:t>
      </w:r>
      <w:r>
        <w:t></w:t>
      </w:r>
      <w:r>
        <w:rPr>
          <w:rFonts w:hint="eastAsia"/>
        </w:rPr>
        <w:t>науки</w:t>
      </w:r>
      <w:r>
        <w:t></w:t>
      </w:r>
      <w:r>
        <w:rPr>
          <w:rFonts w:hint="eastAsia"/>
        </w:rPr>
        <w:t>України</w:t>
      </w:r>
    </w:p>
    <w:p w:rsidR="00A43836" w:rsidRDefault="00A43836" w:rsidP="00A43836">
      <w:r>
        <w:rPr>
          <w:rFonts w:hint="eastAsia"/>
        </w:rPr>
        <w:t>Кваліфікаційна</w:t>
      </w:r>
      <w:r>
        <w:t></w:t>
      </w:r>
      <w:r>
        <w:rPr>
          <w:rFonts w:hint="eastAsia"/>
        </w:rPr>
        <w:t>наукова</w:t>
      </w:r>
    </w:p>
    <w:p w:rsidR="00A43836" w:rsidRDefault="00A43836" w:rsidP="00A43836">
      <w:r>
        <w:rPr>
          <w:rFonts w:hint="eastAsia"/>
        </w:rPr>
        <w:t>праця</w:t>
      </w:r>
      <w:r>
        <w:t></w:t>
      </w:r>
      <w:r>
        <w:rPr>
          <w:rFonts w:hint="eastAsia"/>
        </w:rPr>
        <w:t>на</w:t>
      </w:r>
      <w:r>
        <w:t></w:t>
      </w:r>
      <w:r>
        <w:rPr>
          <w:rFonts w:hint="eastAsia"/>
        </w:rPr>
        <w:t>правах</w:t>
      </w:r>
      <w:r>
        <w:t></w:t>
      </w:r>
      <w:r>
        <w:rPr>
          <w:rFonts w:hint="eastAsia"/>
        </w:rPr>
        <w:t>рукопису</w:t>
      </w:r>
    </w:p>
    <w:p w:rsidR="00A43836" w:rsidRDefault="00A43836" w:rsidP="00A43836">
      <w:r>
        <w:rPr>
          <w:rFonts w:hint="eastAsia"/>
        </w:rPr>
        <w:t>Вакалюк</w:t>
      </w:r>
      <w:r>
        <w:t></w:t>
      </w:r>
      <w:r>
        <w:rPr>
          <w:rFonts w:hint="eastAsia"/>
        </w:rPr>
        <w:t>Анна</w:t>
      </w:r>
      <w:r>
        <w:t></w:t>
      </w:r>
      <w:r>
        <w:rPr>
          <w:rFonts w:hint="eastAsia"/>
        </w:rPr>
        <w:t>Василівна</w:t>
      </w:r>
    </w:p>
    <w:p w:rsidR="00A43836" w:rsidRDefault="00A43836" w:rsidP="00A43836">
      <w:r>
        <w:rPr>
          <w:rFonts w:hint="eastAsia"/>
        </w:rPr>
        <w:t>УДК</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43836" w:rsidRDefault="00A43836" w:rsidP="00A43836">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43836" w:rsidRDefault="00A43836" w:rsidP="00A43836">
      <w:r>
        <w:rPr>
          <w:rFonts w:hint="eastAsia"/>
        </w:rPr>
        <w:t>ДИСЕРТАЦІЯ</w:t>
      </w:r>
    </w:p>
    <w:p w:rsidR="00A43836" w:rsidRDefault="00A43836" w:rsidP="00A43836">
      <w:r>
        <w:rPr>
          <w:rFonts w:hint="eastAsia"/>
        </w:rPr>
        <w:t>МОДИФІКУВАННЯ</w:t>
      </w:r>
      <w:r>
        <w:t></w:t>
      </w:r>
      <w:r>
        <w:rPr>
          <w:rFonts w:hint="eastAsia"/>
        </w:rPr>
        <w:t>ТА</w:t>
      </w:r>
      <w:r>
        <w:t></w:t>
      </w:r>
      <w:r>
        <w:rPr>
          <w:rFonts w:hint="eastAsia"/>
        </w:rPr>
        <w:t>ФІЗИКО</w:t>
      </w:r>
      <w:r>
        <w:t></w:t>
      </w:r>
      <w:r>
        <w:rPr>
          <w:rFonts w:hint="eastAsia"/>
        </w:rPr>
        <w:t>ХІМІЧНІ</w:t>
      </w:r>
      <w:r>
        <w:t></w:t>
      </w:r>
      <w:r>
        <w:rPr>
          <w:rFonts w:hint="eastAsia"/>
        </w:rPr>
        <w:t>ВЛАСТИВОСТІ</w:t>
      </w:r>
    </w:p>
    <w:p w:rsidR="00A43836" w:rsidRDefault="00A43836" w:rsidP="00A43836">
      <w:r>
        <w:t></w:t>
      </w:r>
      <w:r>
        <w:t></w:t>
      </w:r>
      <w:r>
        <w:t></w:t>
      </w:r>
      <w:r>
        <w:t></w:t>
      </w:r>
      <w:r>
        <w:t></w:t>
      </w:r>
      <w:r>
        <w:t></w:t>
      </w:r>
      <w:r>
        <w:t></w:t>
      </w:r>
      <w:r>
        <w:t></w:t>
      </w:r>
      <w:r>
        <w:t></w:t>
      </w:r>
      <w:r>
        <w:rPr>
          <w:rFonts w:hint="eastAsia"/>
        </w:rPr>
        <w:t>ТА</w:t>
      </w:r>
      <w:r>
        <w:t></w:t>
      </w:r>
      <w:r>
        <w:t></w:t>
      </w:r>
      <w:r>
        <w:t></w:t>
      </w:r>
      <w:r>
        <w:rPr>
          <w:rFonts w:hint="eastAsia"/>
        </w:rPr>
        <w:t>ВМІСНИХ</w:t>
      </w:r>
      <w:r>
        <w:t></w:t>
      </w:r>
      <w:r>
        <w:rPr>
          <w:rFonts w:hint="eastAsia"/>
        </w:rPr>
        <w:t>ВУГЛЕЦЕВИХ</w:t>
      </w:r>
      <w:r>
        <w:t></w:t>
      </w:r>
      <w:r>
        <w:rPr>
          <w:rFonts w:hint="eastAsia"/>
        </w:rPr>
        <w:t>ВОЛОКОН</w:t>
      </w:r>
    </w:p>
    <w:p w:rsidR="00A43836" w:rsidRDefault="00A43836" w:rsidP="00A43836">
      <w:r>
        <w:t></w:t>
      </w:r>
      <w:r>
        <w:t></w:t>
      </w:r>
      <w:r>
        <w:t></w:t>
      </w:r>
      <w:r>
        <w:t></w:t>
      </w:r>
      <w:r>
        <w:t></w:t>
      </w:r>
      <w:r>
        <w:t></w:t>
      </w:r>
      <w:r>
        <w:t></w:t>
      </w:r>
      <w:r>
        <w:t></w:t>
      </w:r>
      <w:r>
        <w:t></w:t>
      </w:r>
      <w:r>
        <w:rPr>
          <w:rFonts w:hint="eastAsia"/>
        </w:rPr>
        <w:t>–</w:t>
      </w:r>
      <w:r>
        <w:t></w:t>
      </w:r>
      <w:r>
        <w:rPr>
          <w:rFonts w:hint="eastAsia"/>
        </w:rPr>
        <w:t>фізична</w:t>
      </w:r>
      <w:r>
        <w:t></w:t>
      </w:r>
      <w:r>
        <w:rPr>
          <w:rFonts w:hint="eastAsia"/>
        </w:rPr>
        <w:t>хімія</w:t>
      </w:r>
    </w:p>
    <w:p w:rsidR="00A43836" w:rsidRDefault="00A43836" w:rsidP="00A43836">
      <w:r>
        <w:rPr>
          <w:rFonts w:hint="eastAsia"/>
        </w:rPr>
        <w:t>Природничі</w:t>
      </w:r>
      <w:r>
        <w:t></w:t>
      </w:r>
      <w:r>
        <w:rPr>
          <w:rFonts w:hint="eastAsia"/>
        </w:rPr>
        <w:t>науки</w:t>
      </w:r>
    </w:p>
    <w:p w:rsidR="00A43836" w:rsidRDefault="00A43836" w:rsidP="00A43836">
      <w:r>
        <w:rPr>
          <w:rFonts w:hint="eastAsia"/>
        </w:rPr>
        <w:t>Подається</w:t>
      </w:r>
      <w:r>
        <w:t></w:t>
      </w:r>
      <w:r>
        <w:rPr>
          <w:rFonts w:hint="eastAsia"/>
        </w:rPr>
        <w:t>на</w:t>
      </w:r>
      <w:r>
        <w:t></w:t>
      </w:r>
      <w:r>
        <w:rPr>
          <w:rFonts w:hint="eastAsia"/>
        </w:rPr>
        <w:t>здобуття</w:t>
      </w:r>
      <w:r>
        <w:t></w:t>
      </w:r>
      <w:r>
        <w:rPr>
          <w:rFonts w:hint="eastAsia"/>
        </w:rPr>
        <w:t>наукового</w:t>
      </w:r>
      <w:r>
        <w:t></w:t>
      </w:r>
      <w:r>
        <w:rPr>
          <w:rFonts w:hint="eastAsia"/>
        </w:rPr>
        <w:t>ступеня</w:t>
      </w:r>
      <w:r>
        <w:t></w:t>
      </w:r>
      <w:r>
        <w:rPr>
          <w:rFonts w:hint="eastAsia"/>
        </w:rPr>
        <w:t>кандидата</w:t>
      </w:r>
      <w:r>
        <w:t></w:t>
      </w:r>
      <w:r>
        <w:rPr>
          <w:rFonts w:hint="eastAsia"/>
        </w:rPr>
        <w:t>хімічних</w:t>
      </w:r>
      <w:r>
        <w:t></w:t>
      </w:r>
      <w:r>
        <w:rPr>
          <w:rFonts w:hint="eastAsia"/>
        </w:rPr>
        <w:t>наук</w:t>
      </w:r>
    </w:p>
    <w:p w:rsidR="00A43836" w:rsidRDefault="00A43836" w:rsidP="00A43836">
      <w:r>
        <w:rPr>
          <w:rFonts w:hint="eastAsia"/>
        </w:rPr>
        <w:t>Дисертація</w:t>
      </w:r>
      <w:r>
        <w:t></w:t>
      </w:r>
      <w:r>
        <w:rPr>
          <w:rFonts w:hint="eastAsia"/>
        </w:rPr>
        <w:t>містить</w:t>
      </w:r>
      <w:r>
        <w:t></w:t>
      </w:r>
      <w:r>
        <w:rPr>
          <w:rFonts w:hint="eastAsia"/>
        </w:rPr>
        <w:t>результати</w:t>
      </w:r>
      <w:r>
        <w:t></w:t>
      </w:r>
      <w:r>
        <w:rPr>
          <w:rFonts w:hint="eastAsia"/>
        </w:rPr>
        <w:t>власних</w:t>
      </w:r>
      <w:r>
        <w:t></w:t>
      </w:r>
      <w:r>
        <w:rPr>
          <w:rFonts w:hint="eastAsia"/>
        </w:rPr>
        <w:t>досліджень</w:t>
      </w:r>
      <w:r>
        <w:t></w:t>
      </w:r>
      <w:r>
        <w:t></w:t>
      </w:r>
      <w:r>
        <w:rPr>
          <w:rFonts w:hint="eastAsia"/>
        </w:rPr>
        <w:t>Використання</w:t>
      </w:r>
      <w:r>
        <w:t></w:t>
      </w:r>
      <w:r>
        <w:rPr>
          <w:rFonts w:hint="eastAsia"/>
        </w:rPr>
        <w:t>ідей</w:t>
      </w:r>
      <w:r>
        <w:t></w:t>
      </w:r>
    </w:p>
    <w:p w:rsidR="00A43836" w:rsidRDefault="00A43836" w:rsidP="00A43836">
      <w:r>
        <w:rPr>
          <w:rFonts w:hint="eastAsia"/>
        </w:rPr>
        <w:t>результатів</w:t>
      </w:r>
      <w:r>
        <w:t></w:t>
      </w:r>
      <w:r>
        <w:rPr>
          <w:rFonts w:hint="eastAsia"/>
        </w:rPr>
        <w:t>і</w:t>
      </w:r>
      <w:r>
        <w:t></w:t>
      </w:r>
      <w:r>
        <w:rPr>
          <w:rFonts w:hint="eastAsia"/>
        </w:rPr>
        <w:t>текстів</w:t>
      </w:r>
      <w:r>
        <w:t></w:t>
      </w:r>
      <w:r>
        <w:rPr>
          <w:rFonts w:hint="eastAsia"/>
        </w:rPr>
        <w:t>інших</w:t>
      </w:r>
      <w:r>
        <w:t></w:t>
      </w:r>
      <w:r>
        <w:rPr>
          <w:rFonts w:hint="eastAsia"/>
        </w:rPr>
        <w:t>авторів</w:t>
      </w:r>
      <w:r>
        <w:t></w:t>
      </w:r>
      <w:r>
        <w:rPr>
          <w:rFonts w:hint="eastAsia"/>
        </w:rPr>
        <w:t>мають</w:t>
      </w:r>
      <w:r>
        <w:t></w:t>
      </w:r>
      <w:r>
        <w:rPr>
          <w:rFonts w:hint="eastAsia"/>
        </w:rPr>
        <w:t>посилання</w:t>
      </w:r>
      <w:r>
        <w:t></w:t>
      </w:r>
      <w:r>
        <w:rPr>
          <w:rFonts w:hint="eastAsia"/>
        </w:rPr>
        <w:t>на</w:t>
      </w:r>
      <w:r>
        <w:t></w:t>
      </w:r>
      <w:r>
        <w:rPr>
          <w:rFonts w:hint="eastAsia"/>
        </w:rPr>
        <w:t>відповідне</w:t>
      </w:r>
      <w:r>
        <w:t></w:t>
      </w:r>
      <w:r>
        <w:rPr>
          <w:rFonts w:hint="eastAsia"/>
        </w:rPr>
        <w:t>джерело</w:t>
      </w:r>
    </w:p>
    <w:p w:rsidR="00A43836" w:rsidRDefault="00A43836" w:rsidP="00A43836">
      <w:r>
        <w:t></w:t>
      </w:r>
      <w:r>
        <w:rPr>
          <w:rFonts w:hint="eastAsia"/>
        </w:rPr>
        <w:t>Вакалюк</w:t>
      </w:r>
      <w:r>
        <w:t></w:t>
      </w:r>
      <w:r>
        <w:rPr>
          <w:rFonts w:hint="eastAsia"/>
        </w:rPr>
        <w:t>А</w:t>
      </w:r>
      <w:r>
        <w:t></w:t>
      </w:r>
      <w:r>
        <w:rPr>
          <w:rFonts w:hint="eastAsia"/>
        </w:rPr>
        <w:t>В</w:t>
      </w:r>
      <w:r>
        <w:t></w:t>
      </w:r>
      <w:r>
        <w:t></w:t>
      </w:r>
    </w:p>
    <w:p w:rsidR="00A43836" w:rsidRDefault="00A43836" w:rsidP="00A43836">
      <w:r>
        <w:rPr>
          <w:rFonts w:hint="eastAsia"/>
        </w:rPr>
        <w:t>Науковий</w:t>
      </w:r>
      <w:r>
        <w:t></w:t>
      </w:r>
      <w:r>
        <w:rPr>
          <w:rFonts w:hint="eastAsia"/>
        </w:rPr>
        <w:t>керівник</w:t>
      </w:r>
      <w:r>
        <w:t></w:t>
      </w:r>
      <w:r>
        <w:rPr>
          <w:rFonts w:hint="eastAsia"/>
        </w:rPr>
        <w:t>Діюк</w:t>
      </w:r>
      <w:r>
        <w:t></w:t>
      </w:r>
      <w:r>
        <w:rPr>
          <w:rFonts w:hint="eastAsia"/>
        </w:rPr>
        <w:t>Віталій</w:t>
      </w:r>
      <w:r>
        <w:t></w:t>
      </w:r>
      <w:r>
        <w:rPr>
          <w:rFonts w:hint="eastAsia"/>
        </w:rPr>
        <w:t>Євгенович</w:t>
      </w:r>
      <w:r>
        <w:t></w:t>
      </w:r>
      <w:r>
        <w:t></w:t>
      </w:r>
      <w:r>
        <w:rPr>
          <w:rFonts w:hint="eastAsia"/>
        </w:rPr>
        <w:t>кандидат</w:t>
      </w:r>
      <w:r>
        <w:t></w:t>
      </w:r>
      <w:r>
        <w:rPr>
          <w:rFonts w:hint="eastAsia"/>
        </w:rPr>
        <w:t>хімічних</w:t>
      </w:r>
      <w:r>
        <w:t></w:t>
      </w:r>
      <w:r>
        <w:rPr>
          <w:rFonts w:hint="eastAsia"/>
        </w:rPr>
        <w:t>наук</w:t>
      </w:r>
      <w:r>
        <w:t></w:t>
      </w:r>
      <w:r>
        <w:t></w:t>
      </w:r>
      <w:r>
        <w:rPr>
          <w:rFonts w:hint="eastAsia"/>
        </w:rPr>
        <w:t>доцент</w:t>
      </w:r>
    </w:p>
    <w:p w:rsidR="00A43836" w:rsidRDefault="00A43836" w:rsidP="00A43836">
      <w:r>
        <w:rPr>
          <w:rFonts w:hint="eastAsia"/>
        </w:rPr>
        <w:t>Київ</w:t>
      </w:r>
      <w:r>
        <w:t></w:t>
      </w:r>
      <w:r>
        <w:rPr>
          <w:rFonts w:hint="eastAsia"/>
        </w:rPr>
        <w:t>–</w:t>
      </w:r>
      <w:r>
        <w:t></w:t>
      </w:r>
      <w:r>
        <w:t></w:t>
      </w:r>
      <w:r>
        <w:t></w:t>
      </w:r>
      <w:r>
        <w:t></w:t>
      </w:r>
      <w:r>
        <w:t></w:t>
      </w:r>
    </w:p>
    <w:p w:rsidR="00A43836" w:rsidRDefault="00A43836" w:rsidP="00A43836"/>
    <w:p w:rsidR="00A43836" w:rsidRDefault="00A43836" w:rsidP="00A43836"/>
    <w:p w:rsidR="00A43836" w:rsidRDefault="00A43836" w:rsidP="00A43836">
      <w:r>
        <w:rPr>
          <w:rFonts w:hint="eastAsia"/>
        </w:rPr>
        <w:t>ЗМІСТ</w:t>
      </w:r>
    </w:p>
    <w:p w:rsidR="00A43836" w:rsidRDefault="00A43836" w:rsidP="00A43836">
      <w:r>
        <w:rPr>
          <w:rFonts w:hint="eastAsia"/>
        </w:rPr>
        <w:t>ПЕРЕЛІК</w:t>
      </w:r>
      <w:r>
        <w:t></w:t>
      </w:r>
      <w:r>
        <w:rPr>
          <w:rFonts w:hint="eastAsia"/>
        </w:rPr>
        <w:t>УМОВНИХ</w:t>
      </w:r>
      <w:r>
        <w:t></w:t>
      </w:r>
      <w:r>
        <w:rPr>
          <w:rFonts w:hint="eastAsia"/>
        </w:rPr>
        <w:t>СКОРОЧЕНЬ</w:t>
      </w:r>
      <w:r>
        <w:t></w:t>
      </w:r>
      <w:r>
        <w:t></w:t>
      </w:r>
      <w:r>
        <w:rPr>
          <w:rFonts w:hint="eastAsia"/>
        </w:rPr>
        <w:t>ПОЗНАЧЕНЬ</w:t>
      </w:r>
      <w:r>
        <w:t></w:t>
      </w:r>
      <w:r>
        <w:t></w:t>
      </w:r>
      <w:r>
        <w:rPr>
          <w:rFonts w:hint="eastAsia"/>
        </w:rPr>
        <w:t>СИМВОЛІВ</w:t>
      </w:r>
    </w:p>
    <w:p w:rsidR="00A43836" w:rsidRDefault="00A43836" w:rsidP="00A43836">
      <w:r>
        <w:rPr>
          <w:rFonts w:hint="eastAsia"/>
        </w:rPr>
        <w:t>І</w:t>
      </w:r>
      <w:r>
        <w:t></w:t>
      </w:r>
      <w:r>
        <w:rPr>
          <w:rFonts w:hint="eastAsia"/>
        </w:rPr>
        <w:t>ТЕРМІНІВ</w:t>
      </w:r>
      <w:r>
        <w:t></w:t>
      </w:r>
      <w:r>
        <w:t></w:t>
      </w:r>
      <w:r>
        <w:t></w:t>
      </w:r>
    </w:p>
    <w:p w:rsidR="00A43836" w:rsidRDefault="00A43836" w:rsidP="00A43836">
      <w:r>
        <w:rPr>
          <w:rFonts w:hint="eastAsia"/>
        </w:rPr>
        <w:t>ВСТУП</w:t>
      </w:r>
      <w:r>
        <w:t></w:t>
      </w:r>
      <w:r>
        <w:t></w:t>
      </w:r>
      <w:r>
        <w:t></w:t>
      </w:r>
    </w:p>
    <w:p w:rsidR="00A43836" w:rsidRDefault="00A43836" w:rsidP="00A43836">
      <w:r>
        <w:rPr>
          <w:rFonts w:hint="eastAsia"/>
        </w:rPr>
        <w:t>РОЗДІЛ</w:t>
      </w:r>
      <w:r>
        <w:t></w:t>
      </w:r>
      <w:r>
        <w:t></w:t>
      </w:r>
      <w:r>
        <w:t></w:t>
      </w:r>
      <w:r>
        <w:rPr>
          <w:rFonts w:hint="eastAsia"/>
        </w:rPr>
        <w:t>ОГЛЯД</w:t>
      </w:r>
      <w:r>
        <w:t></w:t>
      </w:r>
      <w:r>
        <w:rPr>
          <w:rFonts w:hint="eastAsia"/>
        </w:rPr>
        <w:t>ЛІТЕРАТУРИ</w:t>
      </w:r>
      <w:r>
        <w:t></w:t>
      </w:r>
      <w:r>
        <w:t></w:t>
      </w:r>
      <w:r>
        <w:t></w:t>
      </w:r>
    </w:p>
    <w:p w:rsidR="00A43836" w:rsidRDefault="00A43836" w:rsidP="00A43836">
      <w:r>
        <w:t></w:t>
      </w:r>
      <w:r>
        <w:t></w:t>
      </w:r>
      <w:r>
        <w:t></w:t>
      </w:r>
      <w:r>
        <w:t></w:t>
      </w:r>
      <w:r>
        <w:t></w:t>
      </w:r>
      <w:r>
        <w:rPr>
          <w:rFonts w:hint="eastAsia"/>
        </w:rPr>
        <w:t>Особливості</w:t>
      </w:r>
      <w:r>
        <w:t></w:t>
      </w:r>
      <w:r>
        <w:rPr>
          <w:rFonts w:hint="eastAsia"/>
        </w:rPr>
        <w:t>структури</w:t>
      </w:r>
      <w:r>
        <w:t></w:t>
      </w:r>
      <w:r>
        <w:rPr>
          <w:rFonts w:hint="eastAsia"/>
        </w:rPr>
        <w:t>вуглецевих</w:t>
      </w:r>
      <w:r>
        <w:t></w:t>
      </w:r>
      <w:r>
        <w:rPr>
          <w:rFonts w:hint="eastAsia"/>
        </w:rPr>
        <w:t>матеріалів</w:t>
      </w:r>
      <w:r>
        <w:t></w:t>
      </w:r>
      <w:r>
        <w:t></w:t>
      </w:r>
      <w:r>
        <w:t></w:t>
      </w:r>
    </w:p>
    <w:p w:rsidR="00A43836" w:rsidRDefault="00A43836" w:rsidP="00A43836">
      <w:r>
        <w:t></w:t>
      </w:r>
      <w:r>
        <w:t></w:t>
      </w:r>
      <w:r>
        <w:t></w:t>
      </w:r>
      <w:r>
        <w:t></w:t>
      </w:r>
      <w:r>
        <w:t></w:t>
      </w:r>
      <w:r>
        <w:rPr>
          <w:rFonts w:hint="eastAsia"/>
        </w:rPr>
        <w:t>Модифікування</w:t>
      </w:r>
      <w:r>
        <w:t></w:t>
      </w:r>
      <w:r>
        <w:rPr>
          <w:rFonts w:hint="eastAsia"/>
        </w:rPr>
        <w:t>вуглецевих</w:t>
      </w:r>
      <w:r>
        <w:t></w:t>
      </w:r>
      <w:r>
        <w:rPr>
          <w:rFonts w:hint="eastAsia"/>
        </w:rPr>
        <w:t>матеріалів</w:t>
      </w:r>
      <w:r>
        <w:t></w:t>
      </w:r>
      <w:r>
        <w:rPr>
          <w:rFonts w:hint="eastAsia"/>
        </w:rPr>
        <w:t>галогеновмісними</w:t>
      </w:r>
      <w:r>
        <w:t></w:t>
      </w:r>
      <w:r>
        <w:rPr>
          <w:rFonts w:hint="eastAsia"/>
        </w:rPr>
        <w:t>реагентами</w:t>
      </w:r>
      <w:r>
        <w:t></w:t>
      </w:r>
      <w:r>
        <w:t></w:t>
      </w:r>
      <w:r>
        <w:t></w:t>
      </w:r>
    </w:p>
    <w:p w:rsidR="00A43836" w:rsidRDefault="00A43836" w:rsidP="00A43836">
      <w:r>
        <w:t></w:t>
      </w:r>
      <w:r>
        <w:t></w:t>
      </w:r>
      <w:r>
        <w:t></w:t>
      </w:r>
      <w:r>
        <w:t></w:t>
      </w:r>
      <w:r>
        <w:t></w:t>
      </w:r>
      <w:r>
        <w:rPr>
          <w:rFonts w:hint="eastAsia"/>
        </w:rPr>
        <w:t>Модифікування</w:t>
      </w:r>
      <w:r>
        <w:t></w:t>
      </w:r>
      <w:r>
        <w:rPr>
          <w:rFonts w:hint="eastAsia"/>
        </w:rPr>
        <w:t>вуглецевих</w:t>
      </w:r>
      <w:r>
        <w:t></w:t>
      </w:r>
      <w:r>
        <w:rPr>
          <w:rFonts w:hint="eastAsia"/>
        </w:rPr>
        <w:t>матеріалів</w:t>
      </w:r>
      <w:r>
        <w:t></w:t>
      </w:r>
      <w:r>
        <w:rPr>
          <w:rFonts w:hint="eastAsia"/>
        </w:rPr>
        <w:t>гетероатомами</w:t>
      </w:r>
      <w:r>
        <w:t></w:t>
      </w:r>
      <w:r>
        <w:rPr>
          <w:rFonts w:hint="eastAsia"/>
        </w:rPr>
        <w:t>сірки</w:t>
      </w:r>
      <w:r>
        <w:t></w:t>
      </w:r>
      <w:r>
        <w:t></w:t>
      </w:r>
      <w:r>
        <w:t></w:t>
      </w:r>
    </w:p>
    <w:p w:rsidR="00A43836" w:rsidRDefault="00A43836" w:rsidP="00A43836">
      <w:r>
        <w:t></w:t>
      </w:r>
      <w:r>
        <w:t></w:t>
      </w:r>
      <w:r>
        <w:t></w:t>
      </w:r>
      <w:r>
        <w:t></w:t>
      </w:r>
      <w:r>
        <w:t></w:t>
      </w:r>
      <w:r>
        <w:rPr>
          <w:rFonts w:hint="eastAsia"/>
        </w:rPr>
        <w:t>Модифікування</w:t>
      </w:r>
      <w:r>
        <w:t></w:t>
      </w:r>
      <w:r>
        <w:rPr>
          <w:rFonts w:hint="eastAsia"/>
        </w:rPr>
        <w:t>вуглецевих</w:t>
      </w:r>
      <w:r>
        <w:t></w:t>
      </w:r>
      <w:r>
        <w:rPr>
          <w:rFonts w:hint="eastAsia"/>
        </w:rPr>
        <w:t>матеріалів</w:t>
      </w:r>
      <w:r>
        <w:t></w:t>
      </w:r>
      <w:r>
        <w:rPr>
          <w:rFonts w:hint="eastAsia"/>
        </w:rPr>
        <w:t>гетероатомами</w:t>
      </w:r>
      <w:r>
        <w:t></w:t>
      </w:r>
      <w:r>
        <w:rPr>
          <w:rFonts w:hint="eastAsia"/>
        </w:rPr>
        <w:t>азоту</w:t>
      </w:r>
      <w:r>
        <w:t></w:t>
      </w:r>
      <w:r>
        <w:t></w:t>
      </w:r>
      <w:r>
        <w:t></w:t>
      </w:r>
    </w:p>
    <w:p w:rsidR="00A43836" w:rsidRDefault="00A43836" w:rsidP="00A43836">
      <w:r>
        <w:t></w:t>
      </w:r>
      <w:r>
        <w:t></w:t>
      </w:r>
      <w:r>
        <w:t></w:t>
      </w:r>
      <w:r>
        <w:t></w:t>
      </w:r>
      <w:r>
        <w:t></w:t>
      </w:r>
      <w:r>
        <w:rPr>
          <w:rFonts w:hint="eastAsia"/>
        </w:rPr>
        <w:t>Адсорбційні</w:t>
      </w:r>
      <w:r>
        <w:t></w:t>
      </w:r>
      <w:r>
        <w:rPr>
          <w:rFonts w:hint="eastAsia"/>
        </w:rPr>
        <w:t>властивості</w:t>
      </w:r>
      <w:r>
        <w:t></w:t>
      </w:r>
      <w:r>
        <w:rPr>
          <w:rFonts w:hint="eastAsia"/>
        </w:rPr>
        <w:t>модифікованих</w:t>
      </w:r>
      <w:r>
        <w:t></w:t>
      </w:r>
      <w:r>
        <w:rPr>
          <w:rFonts w:hint="eastAsia"/>
        </w:rPr>
        <w:t>вуглецевих</w:t>
      </w:r>
      <w:r>
        <w:t></w:t>
      </w:r>
      <w:r>
        <w:rPr>
          <w:rFonts w:hint="eastAsia"/>
        </w:rPr>
        <w:t>матеріалів</w:t>
      </w:r>
      <w:r>
        <w:t></w:t>
      </w:r>
      <w:r>
        <w:t></w:t>
      </w:r>
      <w:r>
        <w:t></w:t>
      </w:r>
    </w:p>
    <w:p w:rsidR="00A43836" w:rsidRDefault="00A43836" w:rsidP="00A43836">
      <w:r>
        <w:t></w:t>
      </w:r>
      <w:r>
        <w:t></w:t>
      </w:r>
      <w:r>
        <w:t></w:t>
      </w:r>
      <w:r>
        <w:t></w:t>
      </w:r>
      <w:r>
        <w:t></w:t>
      </w:r>
      <w:r>
        <w:rPr>
          <w:rFonts w:hint="eastAsia"/>
        </w:rPr>
        <w:t>Каталітичні</w:t>
      </w:r>
      <w:r>
        <w:t></w:t>
      </w:r>
      <w:r>
        <w:rPr>
          <w:rFonts w:hint="eastAsia"/>
        </w:rPr>
        <w:t>властивості</w:t>
      </w:r>
      <w:r>
        <w:t></w:t>
      </w:r>
      <w:r>
        <w:rPr>
          <w:rFonts w:hint="eastAsia"/>
        </w:rPr>
        <w:t>модифікованих</w:t>
      </w:r>
      <w:r>
        <w:t></w:t>
      </w:r>
      <w:r>
        <w:rPr>
          <w:rFonts w:hint="eastAsia"/>
        </w:rPr>
        <w:t>вуглецевих</w:t>
      </w:r>
      <w:r>
        <w:t></w:t>
      </w:r>
      <w:r>
        <w:rPr>
          <w:rFonts w:hint="eastAsia"/>
        </w:rPr>
        <w:t>матеріалів</w:t>
      </w:r>
      <w:r>
        <w:t></w:t>
      </w:r>
      <w:r>
        <w:t></w:t>
      </w:r>
      <w:r>
        <w:t></w:t>
      </w:r>
    </w:p>
    <w:p w:rsidR="00A43836" w:rsidRDefault="00A43836" w:rsidP="00A43836">
      <w:r>
        <w:rPr>
          <w:rFonts w:hint="eastAsia"/>
        </w:rPr>
        <w:t>СПИСОК</w:t>
      </w:r>
      <w:r>
        <w:t></w:t>
      </w:r>
      <w:r>
        <w:rPr>
          <w:rFonts w:hint="eastAsia"/>
        </w:rPr>
        <w:t>ВИКОРИСТАНИХ</w:t>
      </w:r>
      <w:r>
        <w:t></w:t>
      </w:r>
      <w:r>
        <w:rPr>
          <w:rFonts w:hint="eastAsia"/>
        </w:rPr>
        <w:t>ДЖЕРЕЛ</w:t>
      </w:r>
      <w:r>
        <w:t></w:t>
      </w:r>
      <w:r>
        <w:rPr>
          <w:rFonts w:hint="eastAsia"/>
        </w:rPr>
        <w:t>ДО</w:t>
      </w:r>
      <w:r>
        <w:t></w:t>
      </w:r>
      <w:r>
        <w:rPr>
          <w:rFonts w:hint="eastAsia"/>
        </w:rPr>
        <w:t>РОЗДІЛУ</w:t>
      </w:r>
      <w:r>
        <w:t></w:t>
      </w:r>
      <w:r>
        <w:t></w:t>
      </w:r>
      <w:r>
        <w:t></w:t>
      </w:r>
      <w:r>
        <w:t></w:t>
      </w:r>
      <w:r>
        <w:t></w:t>
      </w:r>
    </w:p>
    <w:p w:rsidR="00A43836" w:rsidRDefault="00A43836" w:rsidP="00A43836">
      <w:r>
        <w:rPr>
          <w:rFonts w:hint="eastAsia"/>
        </w:rPr>
        <w:t>РОЗДІЛ</w:t>
      </w:r>
      <w:r>
        <w:t></w:t>
      </w:r>
      <w:r>
        <w:t></w:t>
      </w:r>
      <w:r>
        <w:t></w:t>
      </w:r>
      <w:r>
        <w:t></w:t>
      </w:r>
      <w:r>
        <w:rPr>
          <w:rFonts w:hint="eastAsia"/>
        </w:rPr>
        <w:t>МАТЕРІАЛИ</w:t>
      </w:r>
      <w:r>
        <w:t></w:t>
      </w:r>
      <w:r>
        <w:t></w:t>
      </w:r>
      <w:r>
        <w:rPr>
          <w:rFonts w:hint="eastAsia"/>
        </w:rPr>
        <w:t>МЕТОДИКИ</w:t>
      </w:r>
      <w:r>
        <w:t></w:t>
      </w:r>
      <w:r>
        <w:rPr>
          <w:rFonts w:hint="eastAsia"/>
        </w:rPr>
        <w:t>ОБРОБКИ</w:t>
      </w:r>
      <w:r>
        <w:t></w:t>
      </w:r>
      <w:r>
        <w:rPr>
          <w:rFonts w:hint="eastAsia"/>
        </w:rPr>
        <w:t>ТА</w:t>
      </w:r>
      <w:r>
        <w:t></w:t>
      </w:r>
      <w:r>
        <w:rPr>
          <w:rFonts w:hint="eastAsia"/>
        </w:rPr>
        <w:t>МЕТОДИ</w:t>
      </w:r>
    </w:p>
    <w:p w:rsidR="00A43836" w:rsidRDefault="00A43836" w:rsidP="00A43836">
      <w:r>
        <w:rPr>
          <w:rFonts w:hint="eastAsia"/>
        </w:rPr>
        <w:t>ДОСЛІДЖЕННЯ</w:t>
      </w:r>
      <w:r>
        <w:t></w:t>
      </w:r>
      <w:r>
        <w:t></w:t>
      </w:r>
      <w:r>
        <w:t></w:t>
      </w:r>
    </w:p>
    <w:p w:rsidR="00A43836" w:rsidRDefault="00A43836" w:rsidP="00A43836">
      <w:r>
        <w:t></w:t>
      </w:r>
      <w:r>
        <w:t></w:t>
      </w:r>
      <w:r>
        <w:t></w:t>
      </w:r>
      <w:r>
        <w:t></w:t>
      </w:r>
      <w:r>
        <w:t></w:t>
      </w:r>
      <w:r>
        <w:rPr>
          <w:rFonts w:hint="eastAsia"/>
        </w:rPr>
        <w:t>Вихідні</w:t>
      </w:r>
      <w:r>
        <w:t></w:t>
      </w:r>
      <w:r>
        <w:rPr>
          <w:rFonts w:hint="eastAsia"/>
        </w:rPr>
        <w:t>матеріали</w:t>
      </w:r>
      <w:r>
        <w:t></w:t>
      </w:r>
      <w:r>
        <w:rPr>
          <w:rFonts w:hint="eastAsia"/>
        </w:rPr>
        <w:t>та</w:t>
      </w:r>
      <w:r>
        <w:t></w:t>
      </w:r>
      <w:r>
        <w:rPr>
          <w:rFonts w:hint="eastAsia"/>
        </w:rPr>
        <w:t>реактиви</w:t>
      </w:r>
      <w:r>
        <w:t></w:t>
      </w:r>
      <w:r>
        <w:t></w:t>
      </w:r>
      <w:r>
        <w:t></w:t>
      </w:r>
    </w:p>
    <w:p w:rsidR="00A43836" w:rsidRDefault="00A43836" w:rsidP="00A43836">
      <w:r>
        <w:t></w:t>
      </w:r>
      <w:r>
        <w:t></w:t>
      </w:r>
      <w:r>
        <w:t></w:t>
      </w:r>
      <w:r>
        <w:t></w:t>
      </w:r>
      <w:r>
        <w:t></w:t>
      </w:r>
      <w:r>
        <w:rPr>
          <w:rFonts w:hint="eastAsia"/>
        </w:rPr>
        <w:t>Методики</w:t>
      </w:r>
      <w:r>
        <w:t></w:t>
      </w:r>
      <w:r>
        <w:rPr>
          <w:rFonts w:hint="eastAsia"/>
        </w:rPr>
        <w:t>модифікування</w:t>
      </w:r>
      <w:r>
        <w:t></w:t>
      </w:r>
      <w:r>
        <w:rPr>
          <w:rFonts w:hint="eastAsia"/>
        </w:rPr>
        <w:t>зразків</w:t>
      </w:r>
      <w:r>
        <w:t></w:t>
      </w:r>
      <w:r>
        <w:rPr>
          <w:rFonts w:hint="eastAsia"/>
        </w:rPr>
        <w:t>вуглецевого</w:t>
      </w:r>
      <w:r>
        <w:t></w:t>
      </w:r>
      <w:r>
        <w:rPr>
          <w:rFonts w:hint="eastAsia"/>
        </w:rPr>
        <w:t>волокна</w:t>
      </w:r>
      <w:r>
        <w:t></w:t>
      </w:r>
      <w:r>
        <w:t></w:t>
      </w:r>
      <w:r>
        <w:t></w:t>
      </w:r>
    </w:p>
    <w:p w:rsidR="00A43836" w:rsidRDefault="00A43836" w:rsidP="00A43836">
      <w:r>
        <w:t></w:t>
      </w:r>
      <w:r>
        <w:t></w:t>
      </w:r>
      <w:r>
        <w:t></w:t>
      </w:r>
      <w:r>
        <w:t></w:t>
      </w:r>
      <w:r>
        <w:t></w:t>
      </w:r>
      <w:r>
        <w:rPr>
          <w:rFonts w:hint="eastAsia"/>
        </w:rPr>
        <w:t>Методи</w:t>
      </w:r>
      <w:r>
        <w:t></w:t>
      </w:r>
      <w:r>
        <w:rPr>
          <w:rFonts w:hint="eastAsia"/>
        </w:rPr>
        <w:t>дослідження</w:t>
      </w:r>
      <w:r>
        <w:t></w:t>
      </w:r>
      <w:r>
        <w:rPr>
          <w:rFonts w:hint="eastAsia"/>
        </w:rPr>
        <w:t>структурно</w:t>
      </w:r>
      <w:r>
        <w:t></w:t>
      </w:r>
      <w:r>
        <w:rPr>
          <w:rFonts w:hint="eastAsia"/>
        </w:rPr>
        <w:t>сорбційних</w:t>
      </w:r>
      <w:r>
        <w:t></w:t>
      </w:r>
      <w:r>
        <w:rPr>
          <w:rFonts w:hint="eastAsia"/>
        </w:rPr>
        <w:t>властивостей</w:t>
      </w:r>
      <w:r>
        <w:t></w:t>
      </w:r>
      <w:r>
        <w:rPr>
          <w:rFonts w:hint="eastAsia"/>
        </w:rPr>
        <w:t>поверхні</w:t>
      </w:r>
    </w:p>
    <w:p w:rsidR="00A43836" w:rsidRDefault="00A43836" w:rsidP="00A43836">
      <w:r>
        <w:rPr>
          <w:rFonts w:hint="eastAsia"/>
        </w:rPr>
        <w:t>вуглецевого</w:t>
      </w:r>
      <w:r>
        <w:t></w:t>
      </w:r>
      <w:r>
        <w:rPr>
          <w:rFonts w:hint="eastAsia"/>
        </w:rPr>
        <w:t>волокна</w:t>
      </w:r>
      <w:r>
        <w:t></w:t>
      </w:r>
      <w:r>
        <w:t></w:t>
      </w:r>
      <w:r>
        <w:t></w:t>
      </w:r>
    </w:p>
    <w:p w:rsidR="00A43836" w:rsidRDefault="00A43836" w:rsidP="00A43836">
      <w:r>
        <w:t></w:t>
      </w:r>
      <w:r>
        <w:t></w:t>
      </w:r>
      <w:r>
        <w:t></w:t>
      </w:r>
      <w:r>
        <w:t></w:t>
      </w:r>
      <w:r>
        <w:t></w:t>
      </w:r>
      <w:r>
        <w:t></w:t>
      </w:r>
      <w:r>
        <w:t></w:t>
      </w:r>
      <w:r>
        <w:rPr>
          <w:rFonts w:hint="eastAsia"/>
        </w:rPr>
        <w:t>Скануюча</w:t>
      </w:r>
      <w:r>
        <w:t></w:t>
      </w:r>
      <w:r>
        <w:rPr>
          <w:rFonts w:hint="eastAsia"/>
        </w:rPr>
        <w:t>електронна</w:t>
      </w:r>
      <w:r>
        <w:t></w:t>
      </w:r>
      <w:r>
        <w:rPr>
          <w:rFonts w:hint="eastAsia"/>
        </w:rPr>
        <w:t>мікроскопія</w:t>
      </w:r>
      <w:r>
        <w:t></w:t>
      </w:r>
      <w:r>
        <w:t></w:t>
      </w:r>
      <w:r>
        <w:t></w:t>
      </w:r>
    </w:p>
    <w:p w:rsidR="00A43836" w:rsidRDefault="00A43836" w:rsidP="00A43836">
      <w:r>
        <w:t></w:t>
      </w:r>
      <w:r>
        <w:t></w:t>
      </w:r>
      <w:r>
        <w:t></w:t>
      </w:r>
      <w:r>
        <w:t></w:t>
      </w:r>
      <w:r>
        <w:t></w:t>
      </w:r>
      <w:r>
        <w:t></w:t>
      </w:r>
      <w:r>
        <w:t></w:t>
      </w:r>
      <w:r>
        <w:rPr>
          <w:rFonts w:hint="eastAsia"/>
        </w:rPr>
        <w:t>Визначення</w:t>
      </w:r>
      <w:r>
        <w:t></w:t>
      </w:r>
      <w:r>
        <w:rPr>
          <w:rFonts w:hint="eastAsia"/>
        </w:rPr>
        <w:t>адсорбційних</w:t>
      </w:r>
      <w:r>
        <w:t></w:t>
      </w:r>
      <w:r>
        <w:rPr>
          <w:rFonts w:hint="eastAsia"/>
        </w:rPr>
        <w:t>властивостей</w:t>
      </w:r>
      <w:r>
        <w:t></w:t>
      </w:r>
      <w:r>
        <w:rPr>
          <w:rFonts w:hint="eastAsia"/>
        </w:rPr>
        <w:t>матеріалів</w:t>
      </w:r>
      <w:r>
        <w:t></w:t>
      </w:r>
      <w:r>
        <w:rPr>
          <w:rFonts w:hint="eastAsia"/>
        </w:rPr>
        <w:t>методом</w:t>
      </w:r>
    </w:p>
    <w:p w:rsidR="00A43836" w:rsidRDefault="00A43836" w:rsidP="00A43836">
      <w:r>
        <w:rPr>
          <w:rFonts w:hint="eastAsia"/>
        </w:rPr>
        <w:t>теплової</w:t>
      </w:r>
      <w:r>
        <w:t></w:t>
      </w:r>
      <w:r>
        <w:rPr>
          <w:rFonts w:hint="eastAsia"/>
        </w:rPr>
        <w:t>адсорбції</w:t>
      </w:r>
      <w:r>
        <w:t></w:t>
      </w:r>
      <w:r>
        <w:rPr>
          <w:rFonts w:hint="eastAsia"/>
        </w:rPr>
        <w:t>десорбції</w:t>
      </w:r>
      <w:r>
        <w:t></w:t>
      </w:r>
      <w:r>
        <w:rPr>
          <w:rFonts w:hint="eastAsia"/>
        </w:rPr>
        <w:t>азоту</w:t>
      </w:r>
      <w:r>
        <w:t></w:t>
      </w:r>
      <w:r>
        <w:t></w:t>
      </w:r>
      <w:r>
        <w:t></w:t>
      </w:r>
    </w:p>
    <w:p w:rsidR="00A43836" w:rsidRDefault="00A43836" w:rsidP="00A43836">
      <w:r>
        <w:t></w:t>
      </w:r>
      <w:r>
        <w:t></w:t>
      </w:r>
      <w:r>
        <w:t></w:t>
      </w:r>
      <w:r>
        <w:t></w:t>
      </w:r>
      <w:r>
        <w:t></w:t>
      </w:r>
      <w:r>
        <w:t></w:t>
      </w:r>
      <w:r>
        <w:t></w:t>
      </w:r>
      <w:r>
        <w:rPr>
          <w:rFonts w:hint="eastAsia"/>
        </w:rPr>
        <w:t>Визначення</w:t>
      </w:r>
      <w:r>
        <w:t></w:t>
      </w:r>
      <w:r>
        <w:rPr>
          <w:rFonts w:hint="eastAsia"/>
        </w:rPr>
        <w:t>питомої</w:t>
      </w:r>
      <w:r>
        <w:t></w:t>
      </w:r>
      <w:r>
        <w:rPr>
          <w:rFonts w:hint="eastAsia"/>
        </w:rPr>
        <w:t>поверхні</w:t>
      </w:r>
      <w:r>
        <w:t></w:t>
      </w:r>
      <w:r>
        <w:rPr>
          <w:rFonts w:hint="eastAsia"/>
        </w:rPr>
        <w:t>методом</w:t>
      </w:r>
      <w:r>
        <w:t></w:t>
      </w:r>
      <w:r>
        <w:rPr>
          <w:rFonts w:hint="eastAsia"/>
        </w:rPr>
        <w:t>БЕТ</w:t>
      </w:r>
      <w:r>
        <w:t></w:t>
      </w:r>
      <w:r>
        <w:t></w:t>
      </w:r>
      <w:r>
        <w:t></w:t>
      </w:r>
    </w:p>
    <w:p w:rsidR="00A43836" w:rsidRDefault="00A43836" w:rsidP="00A43836">
      <w:r>
        <w:t></w:t>
      </w:r>
      <w:r>
        <w:t></w:t>
      </w:r>
      <w:r>
        <w:t></w:t>
      </w:r>
      <w:r>
        <w:t></w:t>
      </w:r>
      <w:r>
        <w:t></w:t>
      </w:r>
      <w:r>
        <w:t></w:t>
      </w:r>
      <w:r>
        <w:t></w:t>
      </w:r>
      <w:r>
        <w:rPr>
          <w:rFonts w:hint="eastAsia"/>
        </w:rPr>
        <w:t>Метод</w:t>
      </w:r>
      <w:r>
        <w:t></w:t>
      </w:r>
      <w:r>
        <w:rPr>
          <w:rFonts w:hint="eastAsia"/>
        </w:rPr>
        <w:t>визначення</w:t>
      </w:r>
      <w:r>
        <w:t></w:t>
      </w:r>
      <w:r>
        <w:rPr>
          <w:rFonts w:hint="eastAsia"/>
        </w:rPr>
        <w:t>загального</w:t>
      </w:r>
      <w:r>
        <w:t></w:t>
      </w:r>
      <w:r>
        <w:rPr>
          <w:rFonts w:hint="eastAsia"/>
        </w:rPr>
        <w:t>об’єму</w:t>
      </w:r>
      <w:r>
        <w:t></w:t>
      </w:r>
      <w:r>
        <w:rPr>
          <w:rFonts w:hint="eastAsia"/>
        </w:rPr>
        <w:t>пор</w:t>
      </w:r>
      <w:r>
        <w:t></w:t>
      </w:r>
      <w:r>
        <w:t></w:t>
      </w:r>
      <w:r>
        <w:t></w:t>
      </w:r>
    </w:p>
    <w:p w:rsidR="00A43836" w:rsidRDefault="00A43836" w:rsidP="00A43836">
      <w:r>
        <w:t></w:t>
      </w:r>
      <w:r>
        <w:t></w:t>
      </w:r>
      <w:r>
        <w:t></w:t>
      </w:r>
      <w:r>
        <w:t></w:t>
      </w:r>
      <w:r>
        <w:t></w:t>
      </w:r>
      <w:r>
        <w:t></w:t>
      </w:r>
      <w:r>
        <w:t></w:t>
      </w:r>
      <w:r>
        <w:rPr>
          <w:rFonts w:hint="eastAsia"/>
        </w:rPr>
        <w:t>Елементний</w:t>
      </w:r>
      <w:r>
        <w:t></w:t>
      </w:r>
      <w:r>
        <w:rPr>
          <w:rFonts w:hint="eastAsia"/>
        </w:rPr>
        <w:t>аналіз</w:t>
      </w:r>
      <w:r>
        <w:t></w:t>
      </w:r>
      <w:r>
        <w:t></w:t>
      </w:r>
      <w:r>
        <w:t></w:t>
      </w:r>
    </w:p>
    <w:p w:rsidR="00A43836" w:rsidRDefault="00A43836" w:rsidP="00A43836">
      <w:r>
        <w:t></w:t>
      </w:r>
      <w:r>
        <w:t></w:t>
      </w:r>
      <w:r>
        <w:t></w:t>
      </w:r>
      <w:r>
        <w:t></w:t>
      </w:r>
      <w:r>
        <w:t></w:t>
      </w:r>
      <w:r>
        <w:t></w:t>
      </w:r>
      <w:r>
        <w:t></w:t>
      </w:r>
      <w:r>
        <w:rPr>
          <w:rFonts w:hint="eastAsia"/>
        </w:rPr>
        <w:t>Вивчення</w:t>
      </w:r>
      <w:r>
        <w:t></w:t>
      </w:r>
      <w:r>
        <w:rPr>
          <w:rFonts w:hint="eastAsia"/>
        </w:rPr>
        <w:t>адсорбції</w:t>
      </w:r>
      <w:r>
        <w:t></w:t>
      </w:r>
      <w:r>
        <w:t></w:t>
      </w:r>
      <w:r>
        <w:t></w:t>
      </w:r>
      <w:r>
        <w:t></w:t>
      </w:r>
      <w:r>
        <w:t></w:t>
      </w:r>
    </w:p>
    <w:p w:rsidR="00A43836" w:rsidRDefault="00A43836" w:rsidP="00A43836">
      <w:r>
        <w:t></w:t>
      </w:r>
      <w:r>
        <w:rPr>
          <w:rFonts w:hint="eastAsia"/>
        </w:rPr>
        <w:t>іонів</w:t>
      </w:r>
      <w:r>
        <w:t></w:t>
      </w:r>
      <w:r>
        <w:rPr>
          <w:rFonts w:hint="eastAsia"/>
        </w:rPr>
        <w:t>із</w:t>
      </w:r>
      <w:r>
        <w:t></w:t>
      </w:r>
      <w:r>
        <w:rPr>
          <w:rFonts w:hint="eastAsia"/>
        </w:rPr>
        <w:t>водних</w:t>
      </w:r>
      <w:r>
        <w:t></w:t>
      </w:r>
      <w:r>
        <w:rPr>
          <w:rFonts w:hint="eastAsia"/>
        </w:rPr>
        <w:t>розчинів</w:t>
      </w:r>
      <w:r>
        <w:t></w:t>
      </w:r>
      <w:r>
        <w:t></w:t>
      </w:r>
      <w:r>
        <w:t></w:t>
      </w:r>
    </w:p>
    <w:p w:rsidR="00A43836" w:rsidRDefault="00A43836" w:rsidP="00A43836">
      <w:r>
        <w:t></w:t>
      </w:r>
      <w:r>
        <w:t></w:t>
      </w:r>
      <w:r>
        <w:t></w:t>
      </w:r>
      <w:r>
        <w:t></w:t>
      </w:r>
      <w:r>
        <w:t></w:t>
      </w:r>
      <w:r>
        <w:t></w:t>
      </w:r>
      <w:r>
        <w:t></w:t>
      </w:r>
      <w:r>
        <w:rPr>
          <w:rFonts w:hint="eastAsia"/>
        </w:rPr>
        <w:t>Метод</w:t>
      </w:r>
      <w:r>
        <w:t></w:t>
      </w:r>
      <w:r>
        <w:rPr>
          <w:rFonts w:hint="eastAsia"/>
        </w:rPr>
        <w:t>лазерного</w:t>
      </w:r>
      <w:r>
        <w:t></w:t>
      </w:r>
      <w:r>
        <w:rPr>
          <w:rFonts w:hint="eastAsia"/>
        </w:rPr>
        <w:t>еластичного</w:t>
      </w:r>
      <w:r>
        <w:t></w:t>
      </w:r>
      <w:r>
        <w:rPr>
          <w:rFonts w:hint="eastAsia"/>
        </w:rPr>
        <w:t>оптичного</w:t>
      </w:r>
      <w:r>
        <w:t></w:t>
      </w:r>
      <w:r>
        <w:rPr>
          <w:rFonts w:hint="eastAsia"/>
        </w:rPr>
        <w:t>розсіювання</w:t>
      </w:r>
      <w:r>
        <w:t></w:t>
      </w:r>
      <w:r>
        <w:t></w:t>
      </w:r>
      <w:r>
        <w:t></w:t>
      </w:r>
    </w:p>
    <w:p w:rsidR="00A43836" w:rsidRDefault="00A43836" w:rsidP="00A43836">
      <w:r>
        <w:t></w:t>
      </w:r>
      <w:r>
        <w:t></w:t>
      </w:r>
      <w:r>
        <w:t></w:t>
      </w:r>
      <w:r>
        <w:t></w:t>
      </w:r>
      <w:r>
        <w:t></w:t>
      </w:r>
      <w:r>
        <w:rPr>
          <w:rFonts w:hint="eastAsia"/>
        </w:rPr>
        <w:t>Методи</w:t>
      </w:r>
      <w:r>
        <w:t></w:t>
      </w:r>
      <w:r>
        <w:rPr>
          <w:rFonts w:hint="eastAsia"/>
        </w:rPr>
        <w:t>дослідження</w:t>
      </w:r>
      <w:r>
        <w:t></w:t>
      </w:r>
      <w:r>
        <w:rPr>
          <w:rFonts w:hint="eastAsia"/>
        </w:rPr>
        <w:t>фізико</w:t>
      </w:r>
      <w:r>
        <w:t></w:t>
      </w:r>
      <w:r>
        <w:rPr>
          <w:rFonts w:hint="eastAsia"/>
        </w:rPr>
        <w:t>хімічних</w:t>
      </w:r>
      <w:r>
        <w:t></w:t>
      </w:r>
      <w:r>
        <w:rPr>
          <w:rFonts w:hint="eastAsia"/>
        </w:rPr>
        <w:t>властивостей</w:t>
      </w:r>
      <w:r>
        <w:t></w:t>
      </w:r>
      <w:r>
        <w:rPr>
          <w:rFonts w:hint="eastAsia"/>
        </w:rPr>
        <w:t>модифікованого</w:t>
      </w:r>
    </w:p>
    <w:p w:rsidR="00A43836" w:rsidRDefault="00A43836" w:rsidP="00A43836">
      <w:r>
        <w:rPr>
          <w:rFonts w:hint="eastAsia"/>
        </w:rPr>
        <w:t>вуглецевого</w:t>
      </w:r>
      <w:r>
        <w:t></w:t>
      </w:r>
      <w:r>
        <w:rPr>
          <w:rFonts w:hint="eastAsia"/>
        </w:rPr>
        <w:t>волокна</w:t>
      </w:r>
      <w:r>
        <w:t></w:t>
      </w:r>
      <w:r>
        <w:t></w:t>
      </w:r>
      <w:r>
        <w:t></w:t>
      </w:r>
    </w:p>
    <w:p w:rsidR="00A43836" w:rsidRDefault="00A43836" w:rsidP="00A43836">
      <w:r>
        <w:t></w:t>
      </w:r>
      <w:r>
        <w:t></w:t>
      </w:r>
      <w:r>
        <w:t></w:t>
      </w:r>
      <w:r>
        <w:t></w:t>
      </w:r>
      <w:r>
        <w:t></w:t>
      </w:r>
      <w:r>
        <w:t></w:t>
      </w:r>
      <w:r>
        <w:t></w:t>
      </w:r>
      <w:r>
        <w:rPr>
          <w:rFonts w:hint="eastAsia"/>
        </w:rPr>
        <w:t>Хімічний</w:t>
      </w:r>
      <w:r>
        <w:t></w:t>
      </w:r>
      <w:r>
        <w:rPr>
          <w:rFonts w:hint="eastAsia"/>
        </w:rPr>
        <w:t>аналіз</w:t>
      </w:r>
      <w:r>
        <w:t></w:t>
      </w:r>
      <w:r>
        <w:t></w:t>
      </w:r>
      <w:r>
        <w:t></w:t>
      </w:r>
    </w:p>
    <w:p w:rsidR="00A43836" w:rsidRDefault="00A43836" w:rsidP="00A43836">
      <w:r>
        <w:t></w:t>
      </w:r>
      <w:r>
        <w:t></w:t>
      </w:r>
      <w:r>
        <w:t></w:t>
      </w:r>
      <w:r>
        <w:t></w:t>
      </w:r>
      <w:r>
        <w:t></w:t>
      </w:r>
      <w:r>
        <w:t></w:t>
      </w:r>
      <w:r>
        <w:rPr>
          <w:rFonts w:hint="eastAsia"/>
        </w:rPr>
        <w:t>Іон</w:t>
      </w:r>
      <w:r>
        <w:t></w:t>
      </w:r>
      <w:r>
        <w:rPr>
          <w:rFonts w:hint="eastAsia"/>
        </w:rPr>
        <w:t>селективний</w:t>
      </w:r>
      <w:r>
        <w:t></w:t>
      </w:r>
      <w:r>
        <w:rPr>
          <w:rFonts w:hint="eastAsia"/>
        </w:rPr>
        <w:t>електрод</w:t>
      </w:r>
      <w:r>
        <w:t></w:t>
      </w:r>
      <w:r>
        <w:rPr>
          <w:rFonts w:hint="eastAsia"/>
        </w:rPr>
        <w:t>на</w:t>
      </w:r>
      <w:r>
        <w:t></w:t>
      </w:r>
      <w:r>
        <w:rPr>
          <w:rFonts w:hint="eastAsia"/>
        </w:rPr>
        <w:t>іони</w:t>
      </w:r>
      <w:r>
        <w:t></w:t>
      </w:r>
      <w:r>
        <w:t></w:t>
      </w:r>
      <w:r>
        <w:t></w:t>
      </w:r>
      <w:r>
        <w:rPr>
          <w:rFonts w:hint="eastAsia"/>
        </w:rPr>
        <w:t>–</w:t>
      </w:r>
    </w:p>
    <w:p w:rsidR="00A43836" w:rsidRDefault="00A43836" w:rsidP="00A43836">
      <w:r>
        <w:t></w:t>
      </w:r>
      <w:r>
        <w:t></w:t>
      </w:r>
    </w:p>
    <w:p w:rsidR="00A43836" w:rsidRDefault="00A43836" w:rsidP="00A43836">
      <w:r>
        <w:t></w:t>
      </w:r>
      <w:r>
        <w:t></w:t>
      </w:r>
    </w:p>
    <w:p w:rsidR="00A43836" w:rsidRDefault="00A43836" w:rsidP="00A43836">
      <w:r>
        <w:t></w:t>
      </w:r>
      <w:r>
        <w:t></w:t>
      </w:r>
      <w:r>
        <w:t></w:t>
      </w:r>
      <w:r>
        <w:t></w:t>
      </w:r>
      <w:r>
        <w:t></w:t>
      </w:r>
      <w:r>
        <w:t></w:t>
      </w:r>
      <w:r>
        <w:t></w:t>
      </w:r>
      <w:r>
        <w:rPr>
          <w:rFonts w:hint="eastAsia"/>
        </w:rPr>
        <w:t>Метод</w:t>
      </w:r>
      <w:r>
        <w:t></w:t>
      </w:r>
      <w:r>
        <w:rPr>
          <w:rFonts w:hint="eastAsia"/>
        </w:rPr>
        <w:t>Бьома</w:t>
      </w:r>
      <w:r>
        <w:t></w:t>
      </w:r>
      <w:r>
        <w:t></w:t>
      </w:r>
      <w:r>
        <w:t></w:t>
      </w:r>
    </w:p>
    <w:p w:rsidR="00A43836" w:rsidRDefault="00A43836" w:rsidP="00A43836">
      <w:r>
        <w:t></w:t>
      </w:r>
      <w:r>
        <w:t></w:t>
      </w:r>
      <w:r>
        <w:t></w:t>
      </w:r>
      <w:r>
        <w:t></w:t>
      </w:r>
      <w:r>
        <w:t></w:t>
      </w:r>
      <w:r>
        <w:t></w:t>
      </w:r>
      <w:r>
        <w:t></w:t>
      </w:r>
      <w:r>
        <w:rPr>
          <w:rFonts w:hint="eastAsia"/>
        </w:rPr>
        <w:t>Термогравіметричний</w:t>
      </w:r>
      <w:r>
        <w:t></w:t>
      </w:r>
      <w:r>
        <w:rPr>
          <w:rFonts w:hint="eastAsia"/>
        </w:rPr>
        <w:t>аналіз</w:t>
      </w:r>
      <w:r>
        <w:t></w:t>
      </w:r>
      <w:r>
        <w:t></w:t>
      </w:r>
      <w:r>
        <w:t></w:t>
      </w:r>
    </w:p>
    <w:p w:rsidR="00A43836" w:rsidRDefault="00A43836" w:rsidP="00A43836">
      <w:r>
        <w:t></w:t>
      </w:r>
      <w:r>
        <w:t></w:t>
      </w:r>
      <w:r>
        <w:t></w:t>
      </w:r>
      <w:r>
        <w:t></w:t>
      </w:r>
      <w:r>
        <w:t></w:t>
      </w:r>
      <w:r>
        <w:t></w:t>
      </w:r>
      <w:r>
        <w:t></w:t>
      </w:r>
      <w:r>
        <w:rPr>
          <w:rFonts w:hint="eastAsia"/>
        </w:rPr>
        <w:t>Метод</w:t>
      </w:r>
      <w:r>
        <w:t></w:t>
      </w:r>
      <w:r>
        <w:rPr>
          <w:rFonts w:hint="eastAsia"/>
        </w:rPr>
        <w:t>термопрограмованої</w:t>
      </w:r>
      <w:r>
        <w:t></w:t>
      </w:r>
      <w:r>
        <w:rPr>
          <w:rFonts w:hint="eastAsia"/>
        </w:rPr>
        <w:t>десорбції</w:t>
      </w:r>
      <w:r>
        <w:t></w:t>
      </w:r>
      <w:r>
        <w:rPr>
          <w:rFonts w:hint="eastAsia"/>
        </w:rPr>
        <w:t>з</w:t>
      </w:r>
      <w:r>
        <w:t></w:t>
      </w:r>
      <w:r>
        <w:rPr>
          <w:rFonts w:hint="eastAsia"/>
        </w:rPr>
        <w:t>масспектрометричним</w:t>
      </w:r>
      <w:r>
        <w:t></w:t>
      </w:r>
      <w:r>
        <w:rPr>
          <w:rFonts w:hint="eastAsia"/>
        </w:rPr>
        <w:t>аналізом</w:t>
      </w:r>
      <w:r>
        <w:t></w:t>
      </w:r>
      <w:r>
        <w:rPr>
          <w:rFonts w:hint="eastAsia"/>
        </w:rPr>
        <w:t>продуктів</w:t>
      </w:r>
      <w:r>
        <w:t></w:t>
      </w:r>
      <w:r>
        <w:rPr>
          <w:rFonts w:hint="eastAsia"/>
        </w:rPr>
        <w:t>десорбції</w:t>
      </w:r>
      <w:r>
        <w:t></w:t>
      </w:r>
      <w:r>
        <w:t></w:t>
      </w:r>
      <w:r>
        <w:rPr>
          <w:rFonts w:hint="eastAsia"/>
        </w:rPr>
        <w:t>ТПДМС</w:t>
      </w:r>
      <w:r>
        <w:t></w:t>
      </w:r>
      <w:r>
        <w:t></w:t>
      </w:r>
      <w:r>
        <w:t></w:t>
      </w:r>
      <w:r>
        <w:t></w:t>
      </w:r>
    </w:p>
    <w:p w:rsidR="00A43836" w:rsidRDefault="00A43836" w:rsidP="00A43836">
      <w:r>
        <w:t></w:t>
      </w:r>
      <w:r>
        <w:t></w:t>
      </w:r>
      <w:r>
        <w:t></w:t>
      </w:r>
      <w:r>
        <w:t></w:t>
      </w:r>
      <w:r>
        <w:t></w:t>
      </w:r>
      <w:r>
        <w:t></w:t>
      </w:r>
      <w:r>
        <w:t></w:t>
      </w:r>
      <w:r>
        <w:rPr>
          <w:rFonts w:hint="eastAsia"/>
        </w:rPr>
        <w:t>Інфрачервона</w:t>
      </w:r>
      <w:r>
        <w:t></w:t>
      </w:r>
      <w:r>
        <w:rPr>
          <w:rFonts w:hint="eastAsia"/>
        </w:rPr>
        <w:t>спектроскопія</w:t>
      </w:r>
      <w:r>
        <w:t></w:t>
      </w:r>
      <w:r>
        <w:rPr>
          <w:rFonts w:hint="eastAsia"/>
        </w:rPr>
        <w:t>порушеного</w:t>
      </w:r>
      <w:r>
        <w:t></w:t>
      </w:r>
      <w:r>
        <w:rPr>
          <w:rFonts w:hint="eastAsia"/>
        </w:rPr>
        <w:t>повного</w:t>
      </w:r>
    </w:p>
    <w:p w:rsidR="00A43836" w:rsidRDefault="00A43836" w:rsidP="00A43836">
      <w:r>
        <w:rPr>
          <w:rFonts w:hint="eastAsia"/>
        </w:rPr>
        <w:t>внутрішнього</w:t>
      </w:r>
      <w:r>
        <w:t></w:t>
      </w:r>
      <w:r>
        <w:rPr>
          <w:rFonts w:hint="eastAsia"/>
        </w:rPr>
        <w:t>відбиття</w:t>
      </w:r>
      <w:r>
        <w:t></w:t>
      </w:r>
      <w:r>
        <w:t></w:t>
      </w:r>
      <w:r>
        <w:rPr>
          <w:rFonts w:hint="eastAsia"/>
        </w:rPr>
        <w:t>ІЧ</w:t>
      </w:r>
      <w:r>
        <w:t></w:t>
      </w:r>
      <w:r>
        <w:t></w:t>
      </w:r>
      <w:r>
        <w:t></w:t>
      </w:r>
      <w:r>
        <w:t></w:t>
      </w:r>
    </w:p>
    <w:p w:rsidR="00A43836" w:rsidRDefault="00A43836" w:rsidP="00A43836">
      <w:r>
        <w:t></w:t>
      </w:r>
      <w:r>
        <w:t></w:t>
      </w:r>
      <w:r>
        <w:t></w:t>
      </w:r>
      <w:r>
        <w:t></w:t>
      </w:r>
      <w:r>
        <w:t></w:t>
      </w:r>
      <w:r>
        <w:t></w:t>
      </w:r>
      <w:r>
        <w:t></w:t>
      </w:r>
      <w:r>
        <w:rPr>
          <w:rFonts w:hint="eastAsia"/>
        </w:rPr>
        <w:t>Рентгенівська</w:t>
      </w:r>
      <w:r>
        <w:t></w:t>
      </w:r>
      <w:r>
        <w:rPr>
          <w:rFonts w:hint="eastAsia"/>
        </w:rPr>
        <w:t>фотоелектронна</w:t>
      </w:r>
      <w:r>
        <w:t></w:t>
      </w:r>
      <w:r>
        <w:rPr>
          <w:rFonts w:hint="eastAsia"/>
        </w:rPr>
        <w:t>спектроскопія</w:t>
      </w:r>
      <w:r>
        <w:t></w:t>
      </w:r>
      <w:r>
        <w:t></w:t>
      </w:r>
      <w:r>
        <w:rPr>
          <w:rFonts w:hint="eastAsia"/>
        </w:rPr>
        <w:t>РФЕС</w:t>
      </w:r>
      <w:r>
        <w:t></w:t>
      </w:r>
      <w:r>
        <w:t></w:t>
      </w:r>
      <w:r>
        <w:t></w:t>
      </w:r>
      <w:r>
        <w:t></w:t>
      </w:r>
    </w:p>
    <w:p w:rsidR="00A43836" w:rsidRDefault="00A43836" w:rsidP="00A43836">
      <w:r>
        <w:t></w:t>
      </w:r>
      <w:r>
        <w:t></w:t>
      </w:r>
      <w:r>
        <w:t></w:t>
      </w:r>
      <w:r>
        <w:t></w:t>
      </w:r>
      <w:r>
        <w:t></w:t>
      </w:r>
      <w:r>
        <w:t></w:t>
      </w:r>
      <w:r>
        <w:t></w:t>
      </w:r>
      <w:r>
        <w:rPr>
          <w:rFonts w:hint="eastAsia"/>
        </w:rPr>
        <w:t>Методика</w:t>
      </w:r>
      <w:r>
        <w:t></w:t>
      </w:r>
      <w:r>
        <w:rPr>
          <w:rFonts w:hint="eastAsia"/>
        </w:rPr>
        <w:t>дослідження</w:t>
      </w:r>
      <w:r>
        <w:t></w:t>
      </w:r>
      <w:r>
        <w:rPr>
          <w:rFonts w:hint="eastAsia"/>
        </w:rPr>
        <w:t>реакції</w:t>
      </w:r>
      <w:r>
        <w:t></w:t>
      </w:r>
      <w:r>
        <w:rPr>
          <w:rFonts w:hint="eastAsia"/>
        </w:rPr>
        <w:t>дегідратації</w:t>
      </w:r>
      <w:r>
        <w:t></w:t>
      </w:r>
      <w:r>
        <w:rPr>
          <w:rFonts w:hint="eastAsia"/>
        </w:rPr>
        <w:t>ізопропілового</w:t>
      </w:r>
    </w:p>
    <w:p w:rsidR="00A43836" w:rsidRDefault="00A43836" w:rsidP="00A43836">
      <w:r>
        <w:rPr>
          <w:rFonts w:hint="eastAsia"/>
        </w:rPr>
        <w:t>спирту</w:t>
      </w:r>
      <w:r>
        <w:t></w:t>
      </w:r>
      <w:r>
        <w:t></w:t>
      </w:r>
      <w:r>
        <w:t></w:t>
      </w:r>
    </w:p>
    <w:p w:rsidR="00A43836" w:rsidRDefault="00A43836" w:rsidP="00A43836">
      <w:r>
        <w:rPr>
          <w:rFonts w:hint="eastAsia"/>
        </w:rPr>
        <w:t>СПИСОК</w:t>
      </w:r>
      <w:r>
        <w:t></w:t>
      </w:r>
      <w:r>
        <w:rPr>
          <w:rFonts w:hint="eastAsia"/>
        </w:rPr>
        <w:t>ВИКОРИСТАНИХ</w:t>
      </w:r>
      <w:r>
        <w:t></w:t>
      </w:r>
      <w:r>
        <w:rPr>
          <w:rFonts w:hint="eastAsia"/>
        </w:rPr>
        <w:t>ДЖЕРЕЛ</w:t>
      </w:r>
      <w:r>
        <w:t></w:t>
      </w:r>
      <w:r>
        <w:rPr>
          <w:rFonts w:hint="eastAsia"/>
        </w:rPr>
        <w:t>ДО</w:t>
      </w:r>
      <w:r>
        <w:t></w:t>
      </w:r>
      <w:r>
        <w:rPr>
          <w:rFonts w:hint="eastAsia"/>
        </w:rPr>
        <w:t>РОЗДІЛУ</w:t>
      </w:r>
      <w:r>
        <w:t></w:t>
      </w:r>
      <w:r>
        <w:t></w:t>
      </w:r>
      <w:r>
        <w:t></w:t>
      </w:r>
      <w:r>
        <w:t></w:t>
      </w:r>
      <w:r>
        <w:t></w:t>
      </w:r>
    </w:p>
    <w:p w:rsidR="00A43836" w:rsidRDefault="00A43836" w:rsidP="00A43836">
      <w:r>
        <w:rPr>
          <w:rFonts w:hint="eastAsia"/>
        </w:rPr>
        <w:t>РОЗДІЛ</w:t>
      </w:r>
      <w:r>
        <w:t></w:t>
      </w:r>
      <w:r>
        <w:t></w:t>
      </w:r>
      <w:r>
        <w:t></w:t>
      </w:r>
      <w:r>
        <w:t></w:t>
      </w:r>
      <w:r>
        <w:rPr>
          <w:rFonts w:hint="eastAsia"/>
        </w:rPr>
        <w:t>ГАЛОГЕНУВАННЯ</w:t>
      </w:r>
      <w:r>
        <w:t></w:t>
      </w:r>
      <w:r>
        <w:rPr>
          <w:rFonts w:hint="eastAsia"/>
        </w:rPr>
        <w:t>ПОВЕРХНІ</w:t>
      </w:r>
      <w:r>
        <w:t></w:t>
      </w:r>
      <w:r>
        <w:rPr>
          <w:rFonts w:hint="eastAsia"/>
        </w:rPr>
        <w:t>ТА</w:t>
      </w:r>
      <w:r>
        <w:t></w:t>
      </w:r>
      <w:r>
        <w:rPr>
          <w:rFonts w:hint="eastAsia"/>
        </w:rPr>
        <w:t>ФІЗИКО</w:t>
      </w:r>
      <w:r>
        <w:t></w:t>
      </w:r>
      <w:r>
        <w:rPr>
          <w:rFonts w:hint="eastAsia"/>
        </w:rPr>
        <w:t>ХІМІЧНІ</w:t>
      </w:r>
    </w:p>
    <w:p w:rsidR="00A43836" w:rsidRDefault="00A43836" w:rsidP="00A43836">
      <w:r>
        <w:rPr>
          <w:rFonts w:hint="eastAsia"/>
        </w:rPr>
        <w:t>ВЛАСТИВОСТІ</w:t>
      </w:r>
      <w:r>
        <w:t></w:t>
      </w:r>
      <w:r>
        <w:t></w:t>
      </w:r>
      <w:r>
        <w:t></w:t>
      </w:r>
      <w:r>
        <w:t></w:t>
      </w:r>
      <w:r>
        <w:t></w:t>
      </w:r>
      <w:r>
        <w:rPr>
          <w:rFonts w:hint="eastAsia"/>
        </w:rPr>
        <w:t>ТА</w:t>
      </w:r>
      <w:r>
        <w:t></w:t>
      </w:r>
      <w:r>
        <w:t></w:t>
      </w:r>
      <w:r>
        <w:t></w:t>
      </w:r>
      <w:r>
        <w:t></w:t>
      </w:r>
      <w:r>
        <w:rPr>
          <w:rFonts w:hint="eastAsia"/>
        </w:rPr>
        <w:t>ВМІСНИХ</w:t>
      </w:r>
      <w:r>
        <w:t></w:t>
      </w:r>
      <w:r>
        <w:rPr>
          <w:rFonts w:hint="eastAsia"/>
        </w:rPr>
        <w:t>ВУГЛЕЦЕВИХ</w:t>
      </w:r>
      <w:r>
        <w:t></w:t>
      </w:r>
      <w:r>
        <w:rPr>
          <w:rFonts w:hint="eastAsia"/>
        </w:rPr>
        <w:t>ВОЛОКОН</w:t>
      </w:r>
      <w:r>
        <w:t></w:t>
      </w:r>
      <w:r>
        <w:t></w:t>
      </w:r>
      <w:r>
        <w:t></w:t>
      </w:r>
      <w:r>
        <w:t></w:t>
      </w:r>
    </w:p>
    <w:p w:rsidR="00A43836" w:rsidRDefault="00A43836" w:rsidP="00A43836">
      <w:r>
        <w:t></w:t>
      </w:r>
      <w:r>
        <w:t></w:t>
      </w:r>
      <w:r>
        <w:t></w:t>
      </w:r>
      <w:r>
        <w:t></w:t>
      </w:r>
      <w:r>
        <w:t></w:t>
      </w:r>
      <w:r>
        <w:rPr>
          <w:rFonts w:hint="eastAsia"/>
        </w:rPr>
        <w:t>Термодесорбційні</w:t>
      </w:r>
      <w:r>
        <w:t></w:t>
      </w:r>
      <w:r>
        <w:rPr>
          <w:rFonts w:hint="eastAsia"/>
        </w:rPr>
        <w:t>властивості</w:t>
      </w:r>
      <w:r>
        <w:t></w:t>
      </w:r>
      <w:r>
        <w:rPr>
          <w:rFonts w:hint="eastAsia"/>
        </w:rPr>
        <w:t>бромовмісних</w:t>
      </w:r>
      <w:r>
        <w:t></w:t>
      </w:r>
      <w:r>
        <w:rPr>
          <w:rFonts w:hint="eastAsia"/>
        </w:rPr>
        <w:t>ВВ</w:t>
      </w:r>
      <w:r>
        <w:t></w:t>
      </w:r>
      <w:r>
        <w:t></w:t>
      </w:r>
      <w:r>
        <w:rPr>
          <w:rFonts w:hint="eastAsia"/>
        </w:rPr>
        <w:t>отриманих</w:t>
      </w:r>
    </w:p>
    <w:p w:rsidR="00A43836" w:rsidRDefault="00A43836" w:rsidP="00A43836">
      <w:r>
        <w:rPr>
          <w:rFonts w:hint="eastAsia"/>
        </w:rPr>
        <w:t>бромуванням</w:t>
      </w:r>
      <w:r>
        <w:t></w:t>
      </w:r>
      <w:r>
        <w:rPr>
          <w:rFonts w:hint="eastAsia"/>
        </w:rPr>
        <w:t>у</w:t>
      </w:r>
      <w:r>
        <w:t></w:t>
      </w:r>
      <w:r>
        <w:rPr>
          <w:rFonts w:hint="eastAsia"/>
        </w:rPr>
        <w:t>рідкій</w:t>
      </w:r>
      <w:r>
        <w:t></w:t>
      </w:r>
      <w:r>
        <w:rPr>
          <w:rFonts w:hint="eastAsia"/>
        </w:rPr>
        <w:t>фазі</w:t>
      </w:r>
      <w:r>
        <w:t></w:t>
      </w:r>
      <w:r>
        <w:t></w:t>
      </w:r>
      <w:r>
        <w:t></w:t>
      </w:r>
      <w:r>
        <w:t></w:t>
      </w:r>
    </w:p>
    <w:p w:rsidR="00A43836" w:rsidRDefault="00A43836" w:rsidP="00A43836">
      <w:r>
        <w:t></w:t>
      </w:r>
      <w:r>
        <w:t></w:t>
      </w:r>
      <w:r>
        <w:t></w:t>
      </w:r>
      <w:r>
        <w:t></w:t>
      </w:r>
      <w:r>
        <w:t></w:t>
      </w:r>
      <w:r>
        <w:rPr>
          <w:rFonts w:hint="eastAsia"/>
        </w:rPr>
        <w:t>Бромуванням</w:t>
      </w:r>
      <w:r>
        <w:t></w:t>
      </w:r>
      <w:r>
        <w:rPr>
          <w:rFonts w:hint="eastAsia"/>
        </w:rPr>
        <w:t>ВВПАН</w:t>
      </w:r>
      <w:r>
        <w:t></w:t>
      </w:r>
      <w:r>
        <w:rPr>
          <w:rFonts w:hint="eastAsia"/>
        </w:rPr>
        <w:t>у</w:t>
      </w:r>
      <w:r>
        <w:t></w:t>
      </w:r>
      <w:r>
        <w:rPr>
          <w:rFonts w:hint="eastAsia"/>
        </w:rPr>
        <w:t>газовій</w:t>
      </w:r>
      <w:r>
        <w:t></w:t>
      </w:r>
      <w:r>
        <w:rPr>
          <w:rFonts w:hint="eastAsia"/>
        </w:rPr>
        <w:t>фазі</w:t>
      </w:r>
      <w:r>
        <w:t></w:t>
      </w:r>
      <w:r>
        <w:t></w:t>
      </w:r>
      <w:r>
        <w:t></w:t>
      </w:r>
      <w:r>
        <w:t></w:t>
      </w:r>
    </w:p>
    <w:p w:rsidR="00A43836" w:rsidRDefault="00A43836" w:rsidP="00A43836">
      <w:r>
        <w:t></w:t>
      </w:r>
      <w:r>
        <w:t></w:t>
      </w:r>
      <w:r>
        <w:t></w:t>
      </w:r>
      <w:r>
        <w:t></w:t>
      </w:r>
      <w:r>
        <w:t></w:t>
      </w:r>
      <w:r>
        <w:rPr>
          <w:rFonts w:hint="eastAsia"/>
        </w:rPr>
        <w:t>Термодесорбційні</w:t>
      </w:r>
      <w:r>
        <w:t></w:t>
      </w:r>
      <w:r>
        <w:rPr>
          <w:rFonts w:hint="eastAsia"/>
        </w:rPr>
        <w:t>властивості</w:t>
      </w:r>
      <w:r>
        <w:t></w:t>
      </w:r>
      <w:r>
        <w:rPr>
          <w:rFonts w:hint="eastAsia"/>
        </w:rPr>
        <w:t>бромовмісних</w:t>
      </w:r>
      <w:r>
        <w:t></w:t>
      </w:r>
      <w:r>
        <w:rPr>
          <w:rFonts w:hint="eastAsia"/>
        </w:rPr>
        <w:t>ВВ</w:t>
      </w:r>
      <w:r>
        <w:t></w:t>
      </w:r>
      <w:r>
        <w:t></w:t>
      </w:r>
      <w:r>
        <w:rPr>
          <w:rFonts w:hint="eastAsia"/>
        </w:rPr>
        <w:t>отриманих</w:t>
      </w:r>
    </w:p>
    <w:p w:rsidR="00A43836" w:rsidRDefault="00A43836" w:rsidP="00A43836">
      <w:r>
        <w:rPr>
          <w:rFonts w:hint="eastAsia"/>
        </w:rPr>
        <w:t>плазмохімічним</w:t>
      </w:r>
      <w:r>
        <w:t></w:t>
      </w:r>
      <w:r>
        <w:rPr>
          <w:rFonts w:hint="eastAsia"/>
        </w:rPr>
        <w:t>методом</w:t>
      </w:r>
      <w:r>
        <w:t></w:t>
      </w:r>
      <w:r>
        <w:t></w:t>
      </w:r>
      <w:r>
        <w:t></w:t>
      </w:r>
      <w:r>
        <w:t></w:t>
      </w:r>
    </w:p>
    <w:p w:rsidR="00A43836" w:rsidRDefault="00A43836" w:rsidP="00A43836">
      <w:r>
        <w:t></w:t>
      </w:r>
      <w:r>
        <w:t></w:t>
      </w:r>
      <w:r>
        <w:t></w:t>
      </w:r>
      <w:r>
        <w:t></w:t>
      </w:r>
      <w:r>
        <w:t></w:t>
      </w:r>
      <w:r>
        <w:rPr>
          <w:rFonts w:hint="eastAsia"/>
        </w:rPr>
        <w:t>Оптичні</w:t>
      </w:r>
      <w:r>
        <w:t></w:t>
      </w:r>
      <w:r>
        <w:rPr>
          <w:rFonts w:hint="eastAsia"/>
        </w:rPr>
        <w:t>властивості</w:t>
      </w:r>
      <w:r>
        <w:t></w:t>
      </w:r>
      <w:r>
        <w:rPr>
          <w:rFonts w:hint="eastAsia"/>
        </w:rPr>
        <w:t>бромовмісних</w:t>
      </w:r>
      <w:r>
        <w:t></w:t>
      </w:r>
      <w:r>
        <w:rPr>
          <w:rFonts w:hint="eastAsia"/>
        </w:rPr>
        <w:t>ВВ</w:t>
      </w:r>
      <w:r>
        <w:t></w:t>
      </w:r>
      <w:r>
        <w:t></w:t>
      </w:r>
      <w:r>
        <w:rPr>
          <w:rFonts w:hint="eastAsia"/>
        </w:rPr>
        <w:t>отриманих</w:t>
      </w:r>
      <w:r>
        <w:t></w:t>
      </w:r>
      <w:r>
        <w:rPr>
          <w:rFonts w:hint="eastAsia"/>
        </w:rPr>
        <w:t>плазмохімічним</w:t>
      </w:r>
    </w:p>
    <w:p w:rsidR="00A43836" w:rsidRDefault="00A43836" w:rsidP="00A43836">
      <w:r>
        <w:rPr>
          <w:rFonts w:hint="eastAsia"/>
        </w:rPr>
        <w:t>методом</w:t>
      </w:r>
      <w:r>
        <w:t></w:t>
      </w:r>
      <w:r>
        <w:t></w:t>
      </w:r>
      <w:r>
        <w:t></w:t>
      </w:r>
      <w:r>
        <w:t></w:t>
      </w:r>
    </w:p>
    <w:p w:rsidR="00A43836" w:rsidRDefault="00A43836" w:rsidP="00A43836">
      <w:r>
        <w:t></w:t>
      </w:r>
      <w:r>
        <w:t></w:t>
      </w:r>
      <w:r>
        <w:t></w:t>
      </w:r>
      <w:r>
        <w:t></w:t>
      </w:r>
      <w:r>
        <w:t></w:t>
      </w:r>
      <w:r>
        <w:rPr>
          <w:rFonts w:hint="eastAsia"/>
        </w:rPr>
        <w:t>Термодесорбційні</w:t>
      </w:r>
      <w:r>
        <w:t></w:t>
      </w:r>
      <w:r>
        <w:rPr>
          <w:rFonts w:hint="eastAsia"/>
        </w:rPr>
        <w:t>властивості</w:t>
      </w:r>
      <w:r>
        <w:t></w:t>
      </w:r>
      <w:r>
        <w:rPr>
          <w:rFonts w:hint="eastAsia"/>
        </w:rPr>
        <w:t>хлоровмісних</w:t>
      </w:r>
      <w:r>
        <w:t></w:t>
      </w:r>
      <w:r>
        <w:rPr>
          <w:rFonts w:hint="eastAsia"/>
        </w:rPr>
        <w:t>ВВ</w:t>
      </w:r>
      <w:r>
        <w:t></w:t>
      </w:r>
      <w:r>
        <w:t></w:t>
      </w:r>
      <w:r>
        <w:rPr>
          <w:rFonts w:hint="eastAsia"/>
        </w:rPr>
        <w:t>отриманих</w:t>
      </w:r>
      <w:r>
        <w:t></w:t>
      </w:r>
      <w:r>
        <w:rPr>
          <w:rFonts w:hint="eastAsia"/>
        </w:rPr>
        <w:t>при</w:t>
      </w:r>
    </w:p>
    <w:p w:rsidR="00A43836" w:rsidRDefault="00A43836" w:rsidP="00A43836">
      <w:r>
        <w:rPr>
          <w:rFonts w:hint="eastAsia"/>
        </w:rPr>
        <w:t>хлоруванні</w:t>
      </w:r>
      <w:r>
        <w:t></w:t>
      </w:r>
      <w:r>
        <w:rPr>
          <w:rFonts w:hint="eastAsia"/>
        </w:rPr>
        <w:t>в</w:t>
      </w:r>
      <w:r>
        <w:t></w:t>
      </w:r>
      <w:r>
        <w:rPr>
          <w:rFonts w:hint="eastAsia"/>
        </w:rPr>
        <w:t>газовій</w:t>
      </w:r>
      <w:r>
        <w:t></w:t>
      </w:r>
      <w:r>
        <w:rPr>
          <w:rFonts w:hint="eastAsia"/>
        </w:rPr>
        <w:t>фазі</w:t>
      </w:r>
      <w:r>
        <w:t></w:t>
      </w:r>
      <w:r>
        <w:t></w:t>
      </w:r>
      <w:r>
        <w:t></w:t>
      </w:r>
      <w:r>
        <w:t></w:t>
      </w:r>
    </w:p>
    <w:p w:rsidR="00A43836" w:rsidRDefault="00A43836" w:rsidP="00A43836">
      <w:r>
        <w:rPr>
          <w:rFonts w:hint="eastAsia"/>
        </w:rPr>
        <w:t>СПИСОК</w:t>
      </w:r>
      <w:r>
        <w:t></w:t>
      </w:r>
      <w:r>
        <w:rPr>
          <w:rFonts w:hint="eastAsia"/>
        </w:rPr>
        <w:t>ВИКОРИСТАНИХ</w:t>
      </w:r>
      <w:r>
        <w:t></w:t>
      </w:r>
      <w:r>
        <w:rPr>
          <w:rFonts w:hint="eastAsia"/>
        </w:rPr>
        <w:t>ДЖЕРЕЛ</w:t>
      </w:r>
      <w:r>
        <w:t></w:t>
      </w:r>
      <w:r>
        <w:rPr>
          <w:rFonts w:hint="eastAsia"/>
        </w:rPr>
        <w:t>ДО</w:t>
      </w:r>
      <w:r>
        <w:t></w:t>
      </w:r>
      <w:r>
        <w:rPr>
          <w:rFonts w:hint="eastAsia"/>
        </w:rPr>
        <w:t>РОЗДІЛУ</w:t>
      </w:r>
      <w:r>
        <w:t></w:t>
      </w:r>
      <w:r>
        <w:t></w:t>
      </w:r>
      <w:r>
        <w:t></w:t>
      </w:r>
      <w:r>
        <w:t></w:t>
      </w:r>
      <w:r>
        <w:t></w:t>
      </w:r>
      <w:r>
        <w:t></w:t>
      </w:r>
    </w:p>
    <w:p w:rsidR="00A43836" w:rsidRDefault="00A43836" w:rsidP="00A43836">
      <w:r>
        <w:rPr>
          <w:rFonts w:hint="eastAsia"/>
        </w:rPr>
        <w:t>РОЗДІЛ</w:t>
      </w:r>
      <w:r>
        <w:t></w:t>
      </w:r>
      <w:r>
        <w:t></w:t>
      </w:r>
      <w:r>
        <w:t></w:t>
      </w:r>
      <w:r>
        <w:t></w:t>
      </w:r>
      <w:r>
        <w:rPr>
          <w:rFonts w:hint="eastAsia"/>
        </w:rPr>
        <w:t>МОДИФІКУВАННЯ</w:t>
      </w:r>
      <w:r>
        <w:t></w:t>
      </w:r>
      <w:r>
        <w:rPr>
          <w:rFonts w:hint="eastAsia"/>
        </w:rPr>
        <w:t>ПОВЕРХНІ</w:t>
      </w:r>
      <w:r>
        <w:t></w:t>
      </w:r>
      <w:r>
        <w:rPr>
          <w:rFonts w:hint="eastAsia"/>
        </w:rPr>
        <w:t>ВУГЛЕЦЕВИХ</w:t>
      </w:r>
    </w:p>
    <w:p w:rsidR="00A43836" w:rsidRDefault="00A43836" w:rsidP="00A43836">
      <w:r>
        <w:rPr>
          <w:rFonts w:hint="eastAsia"/>
        </w:rPr>
        <w:t>ВОЛОКОН</w:t>
      </w:r>
      <w:r>
        <w:t></w:t>
      </w:r>
      <w:r>
        <w:t></w:t>
      </w:r>
      <w:r>
        <w:t></w:t>
      </w:r>
      <w:r>
        <w:rPr>
          <w:rFonts w:hint="eastAsia"/>
        </w:rPr>
        <w:t>ВМІСНИМИ</w:t>
      </w:r>
      <w:r>
        <w:t></w:t>
      </w:r>
      <w:r>
        <w:rPr>
          <w:rFonts w:hint="eastAsia"/>
        </w:rPr>
        <w:t>СПОЛУКАМИ</w:t>
      </w:r>
      <w:r>
        <w:t></w:t>
      </w:r>
      <w:r>
        <w:rPr>
          <w:rFonts w:hint="eastAsia"/>
        </w:rPr>
        <w:t>ТА</w:t>
      </w:r>
      <w:r>
        <w:t></w:t>
      </w:r>
      <w:r>
        <w:rPr>
          <w:rFonts w:hint="eastAsia"/>
        </w:rPr>
        <w:t>ЇХНІ</w:t>
      </w:r>
      <w:r>
        <w:t></w:t>
      </w:r>
      <w:r>
        <w:rPr>
          <w:rFonts w:hint="eastAsia"/>
        </w:rPr>
        <w:t>ФІЗИКОХІМІЧНІ</w:t>
      </w:r>
      <w:r>
        <w:t></w:t>
      </w:r>
      <w:r>
        <w:rPr>
          <w:rFonts w:hint="eastAsia"/>
        </w:rPr>
        <w:t>Й</w:t>
      </w:r>
      <w:r>
        <w:t></w:t>
      </w:r>
      <w:r>
        <w:rPr>
          <w:rFonts w:hint="eastAsia"/>
        </w:rPr>
        <w:t>АДСОБЦІЙНІ</w:t>
      </w:r>
      <w:r>
        <w:t></w:t>
      </w:r>
      <w:r>
        <w:rPr>
          <w:rFonts w:hint="eastAsia"/>
        </w:rPr>
        <w:t>ВЛАСТИВОСТІ</w:t>
      </w:r>
      <w:r>
        <w:t></w:t>
      </w:r>
      <w:r>
        <w:t></w:t>
      </w:r>
      <w:r>
        <w:t></w:t>
      </w:r>
      <w:r>
        <w:t></w:t>
      </w:r>
    </w:p>
    <w:p w:rsidR="00A43836" w:rsidRDefault="00A43836" w:rsidP="00A43836">
      <w:r>
        <w:t></w:t>
      </w:r>
      <w:r>
        <w:t></w:t>
      </w:r>
      <w:r>
        <w:t></w:t>
      </w:r>
      <w:r>
        <w:t></w:t>
      </w:r>
      <w:r>
        <w:t></w:t>
      </w:r>
      <w:r>
        <w:rPr>
          <w:rFonts w:hint="eastAsia"/>
        </w:rPr>
        <w:t>Модифікування</w:t>
      </w:r>
      <w:r>
        <w:t></w:t>
      </w:r>
      <w:r>
        <w:rPr>
          <w:rFonts w:hint="eastAsia"/>
        </w:rPr>
        <w:t>вуглецевого</w:t>
      </w:r>
      <w:r>
        <w:t></w:t>
      </w:r>
      <w:r>
        <w:rPr>
          <w:rFonts w:hint="eastAsia"/>
        </w:rPr>
        <w:t>волокна</w:t>
      </w:r>
      <w:r>
        <w:t></w:t>
      </w:r>
      <w:r>
        <w:rPr>
          <w:rFonts w:hint="eastAsia"/>
        </w:rPr>
        <w:t>Бус</w:t>
      </w:r>
      <w:r>
        <w:t></w:t>
      </w:r>
      <w:r>
        <w:t></w:t>
      </w:r>
      <w:r>
        <w:t></w:t>
      </w:r>
      <w:r>
        <w:rPr>
          <w:rFonts w:hint="eastAsia"/>
        </w:rPr>
        <w:t>вмісними</w:t>
      </w:r>
      <w:r>
        <w:t></w:t>
      </w:r>
      <w:r>
        <w:rPr>
          <w:rFonts w:hint="eastAsia"/>
        </w:rPr>
        <w:t>сполуками</w:t>
      </w:r>
      <w:r>
        <w:t></w:t>
      </w:r>
      <w:r>
        <w:t></w:t>
      </w:r>
      <w:r>
        <w:t></w:t>
      </w:r>
      <w:r>
        <w:t></w:t>
      </w:r>
    </w:p>
    <w:p w:rsidR="00A43836" w:rsidRDefault="00A43836" w:rsidP="00A43836">
      <w:r>
        <w:t></w:t>
      </w:r>
      <w:r>
        <w:t></w:t>
      </w:r>
      <w:r>
        <w:t></w:t>
      </w:r>
      <w:r>
        <w:t></w:t>
      </w:r>
      <w:r>
        <w:t></w:t>
      </w:r>
      <w:r>
        <w:rPr>
          <w:rFonts w:hint="eastAsia"/>
        </w:rPr>
        <w:t>Модифікування</w:t>
      </w:r>
      <w:r>
        <w:t></w:t>
      </w:r>
      <w:r>
        <w:rPr>
          <w:rFonts w:hint="eastAsia"/>
        </w:rPr>
        <w:t>вуглецевого</w:t>
      </w:r>
      <w:r>
        <w:t></w:t>
      </w:r>
      <w:r>
        <w:rPr>
          <w:rFonts w:hint="eastAsia"/>
        </w:rPr>
        <w:t>волокна</w:t>
      </w:r>
      <w:r>
        <w:t></w:t>
      </w:r>
      <w:r>
        <w:rPr>
          <w:rFonts w:hint="eastAsia"/>
        </w:rPr>
        <w:t>ВВПАН</w:t>
      </w:r>
      <w:r>
        <w:t></w:t>
      </w:r>
      <w:r>
        <w:t></w:t>
      </w:r>
      <w:r>
        <w:t></w:t>
      </w:r>
      <w:r>
        <w:rPr>
          <w:rFonts w:hint="eastAsia"/>
        </w:rPr>
        <w:t>вмісними</w:t>
      </w:r>
    </w:p>
    <w:p w:rsidR="00A43836" w:rsidRDefault="00A43836" w:rsidP="00A43836">
      <w:r>
        <w:rPr>
          <w:rFonts w:hint="eastAsia"/>
        </w:rPr>
        <w:t>сполуками</w:t>
      </w:r>
      <w:r>
        <w:t></w:t>
      </w:r>
      <w:r>
        <w:t></w:t>
      </w:r>
      <w:r>
        <w:t></w:t>
      </w:r>
      <w:r>
        <w:t></w:t>
      </w:r>
    </w:p>
    <w:p w:rsidR="00A43836" w:rsidRDefault="00A43836" w:rsidP="00A43836">
      <w:r>
        <w:t></w:t>
      </w:r>
      <w:r>
        <w:t></w:t>
      </w:r>
      <w:r>
        <w:t></w:t>
      </w:r>
      <w:r>
        <w:t></w:t>
      </w:r>
      <w:r>
        <w:t></w:t>
      </w:r>
      <w:r>
        <w:rPr>
          <w:rFonts w:hint="eastAsia"/>
        </w:rPr>
        <w:t>Адсорбційні</w:t>
      </w:r>
      <w:r>
        <w:t></w:t>
      </w:r>
      <w:r>
        <w:rPr>
          <w:rFonts w:hint="eastAsia"/>
        </w:rPr>
        <w:t>властивості</w:t>
      </w:r>
      <w:r>
        <w:t></w:t>
      </w:r>
      <w:r>
        <w:rPr>
          <w:rFonts w:hint="eastAsia"/>
        </w:rPr>
        <w:t>модифікованих</w:t>
      </w:r>
      <w:r>
        <w:t></w:t>
      </w:r>
      <w:r>
        <w:rPr>
          <w:rFonts w:hint="eastAsia"/>
        </w:rPr>
        <w:t>вуглецевих</w:t>
      </w:r>
      <w:r>
        <w:t></w:t>
      </w:r>
      <w:r>
        <w:rPr>
          <w:rFonts w:hint="eastAsia"/>
        </w:rPr>
        <w:t>волокон</w:t>
      </w:r>
      <w:r>
        <w:t></w:t>
      </w:r>
      <w:r>
        <w:t></w:t>
      </w:r>
      <w:r>
        <w:t></w:t>
      </w:r>
      <w:r>
        <w:t></w:t>
      </w:r>
    </w:p>
    <w:p w:rsidR="00A43836" w:rsidRDefault="00A43836" w:rsidP="00A43836">
      <w:r>
        <w:rPr>
          <w:rFonts w:hint="eastAsia"/>
        </w:rPr>
        <w:t>СПИСОК</w:t>
      </w:r>
      <w:r>
        <w:t></w:t>
      </w:r>
      <w:r>
        <w:rPr>
          <w:rFonts w:hint="eastAsia"/>
        </w:rPr>
        <w:t>ВИКОРИСТАНИХ</w:t>
      </w:r>
      <w:r>
        <w:t></w:t>
      </w:r>
      <w:r>
        <w:rPr>
          <w:rFonts w:hint="eastAsia"/>
        </w:rPr>
        <w:t>ДЖЕРЕЛ</w:t>
      </w:r>
      <w:r>
        <w:t></w:t>
      </w:r>
      <w:r>
        <w:rPr>
          <w:rFonts w:hint="eastAsia"/>
        </w:rPr>
        <w:t>ДО</w:t>
      </w:r>
      <w:r>
        <w:t></w:t>
      </w:r>
      <w:r>
        <w:rPr>
          <w:rFonts w:hint="eastAsia"/>
        </w:rPr>
        <w:t>РОЗДІЛУ</w:t>
      </w:r>
      <w:r>
        <w:t></w:t>
      </w:r>
      <w:r>
        <w:t></w:t>
      </w:r>
      <w:r>
        <w:t></w:t>
      </w:r>
      <w:r>
        <w:t></w:t>
      </w:r>
      <w:r>
        <w:t></w:t>
      </w:r>
      <w:r>
        <w:t></w:t>
      </w:r>
    </w:p>
    <w:p w:rsidR="00A43836" w:rsidRDefault="00A43836" w:rsidP="00A43836">
      <w:r>
        <w:t></w:t>
      </w:r>
      <w:r>
        <w:t></w:t>
      </w:r>
    </w:p>
    <w:p w:rsidR="00A43836" w:rsidRDefault="00A43836" w:rsidP="00A43836">
      <w:r>
        <w:rPr>
          <w:rFonts w:hint="eastAsia"/>
        </w:rPr>
        <w:t>РОЗДІЛ</w:t>
      </w:r>
      <w:r>
        <w:t></w:t>
      </w:r>
      <w:r>
        <w:t></w:t>
      </w:r>
      <w:r>
        <w:t></w:t>
      </w:r>
      <w:r>
        <w:t></w:t>
      </w:r>
      <w:r>
        <w:rPr>
          <w:rFonts w:hint="eastAsia"/>
        </w:rPr>
        <w:t>МОДИФІКУВАННЯ</w:t>
      </w:r>
      <w:r>
        <w:t></w:t>
      </w:r>
      <w:r>
        <w:rPr>
          <w:rFonts w:hint="eastAsia"/>
        </w:rPr>
        <w:t>ПОВЕРХНІ</w:t>
      </w:r>
      <w:r>
        <w:t></w:t>
      </w:r>
      <w:r>
        <w:rPr>
          <w:rFonts w:hint="eastAsia"/>
        </w:rPr>
        <w:t>ВУГЛЕЦЕВИХ</w:t>
      </w:r>
    </w:p>
    <w:p w:rsidR="00A43836" w:rsidRDefault="00A43836" w:rsidP="00A43836">
      <w:r>
        <w:rPr>
          <w:rFonts w:hint="eastAsia"/>
        </w:rPr>
        <w:t>ВОЛОКОН</w:t>
      </w:r>
      <w:r>
        <w:t></w:t>
      </w:r>
      <w:r>
        <w:t></w:t>
      </w:r>
      <w:r>
        <w:t></w:t>
      </w:r>
      <w:r>
        <w:rPr>
          <w:rFonts w:hint="eastAsia"/>
        </w:rPr>
        <w:t>ВМІСНИМИ</w:t>
      </w:r>
      <w:r>
        <w:t></w:t>
      </w:r>
      <w:r>
        <w:rPr>
          <w:rFonts w:hint="eastAsia"/>
        </w:rPr>
        <w:t>СПОЛУКАМИ</w:t>
      </w:r>
      <w:r>
        <w:t></w:t>
      </w:r>
      <w:r>
        <w:t></w:t>
      </w:r>
      <w:r>
        <w:rPr>
          <w:rFonts w:hint="eastAsia"/>
        </w:rPr>
        <w:t>ДОСЛІДЖЕННЯ</w:t>
      </w:r>
      <w:r>
        <w:t></w:t>
      </w:r>
      <w:r>
        <w:rPr>
          <w:rFonts w:hint="eastAsia"/>
        </w:rPr>
        <w:t>ЇХ</w:t>
      </w:r>
    </w:p>
    <w:p w:rsidR="00A43836" w:rsidRDefault="00A43836" w:rsidP="00A43836">
      <w:r>
        <w:rPr>
          <w:rFonts w:hint="eastAsia"/>
        </w:rPr>
        <w:t>ФІЗИКО</w:t>
      </w:r>
      <w:r>
        <w:t></w:t>
      </w:r>
      <w:r>
        <w:rPr>
          <w:rFonts w:hint="eastAsia"/>
        </w:rPr>
        <w:t>ХІМІЧНИХ</w:t>
      </w:r>
      <w:r>
        <w:t></w:t>
      </w:r>
      <w:r>
        <w:rPr>
          <w:rFonts w:hint="eastAsia"/>
        </w:rPr>
        <w:t>ТА</w:t>
      </w:r>
      <w:r>
        <w:t></w:t>
      </w:r>
      <w:r>
        <w:rPr>
          <w:rFonts w:hint="eastAsia"/>
        </w:rPr>
        <w:t>КАТАЛІТИЧНИХ</w:t>
      </w:r>
      <w:r>
        <w:t></w:t>
      </w:r>
      <w:r>
        <w:rPr>
          <w:rFonts w:hint="eastAsia"/>
        </w:rPr>
        <w:t>ВЛАСТИВОСТЕЙ</w:t>
      </w:r>
      <w:r>
        <w:t></w:t>
      </w:r>
      <w:r>
        <w:t></w:t>
      </w:r>
      <w:r>
        <w:t></w:t>
      </w:r>
      <w:r>
        <w:t></w:t>
      </w:r>
    </w:p>
    <w:p w:rsidR="00A43836" w:rsidRDefault="00A43836" w:rsidP="00A43836">
      <w:r>
        <w:t></w:t>
      </w:r>
      <w:r>
        <w:t></w:t>
      </w:r>
      <w:r>
        <w:t></w:t>
      </w:r>
      <w:r>
        <w:t></w:t>
      </w:r>
      <w:r>
        <w:t></w:t>
      </w:r>
      <w:r>
        <w:rPr>
          <w:rFonts w:hint="eastAsia"/>
        </w:rPr>
        <w:t>Модифікування</w:t>
      </w:r>
      <w:r>
        <w:t></w:t>
      </w:r>
      <w:r>
        <w:rPr>
          <w:rFonts w:hint="eastAsia"/>
        </w:rPr>
        <w:t>бромовмісних</w:t>
      </w:r>
      <w:r>
        <w:t></w:t>
      </w:r>
      <w:r>
        <w:rPr>
          <w:rFonts w:hint="eastAsia"/>
        </w:rPr>
        <w:t>ВВ</w:t>
      </w:r>
      <w:r>
        <w:t></w:t>
      </w:r>
      <w:r>
        <w:rPr>
          <w:rFonts w:hint="eastAsia"/>
        </w:rPr>
        <w:t>Бус</w:t>
      </w:r>
      <w:r>
        <w:t></w:t>
      </w:r>
      <w:r>
        <w:rPr>
          <w:rFonts w:hint="eastAsia"/>
        </w:rPr>
        <w:t>меркаптоацетатом</w:t>
      </w:r>
      <w:r>
        <w:t></w:t>
      </w:r>
      <w:r>
        <w:rPr>
          <w:rFonts w:hint="eastAsia"/>
        </w:rPr>
        <w:t>і</w:t>
      </w:r>
    </w:p>
    <w:p w:rsidR="00A43836" w:rsidRDefault="00A43836" w:rsidP="00A43836">
      <w:r>
        <w:rPr>
          <w:rFonts w:hint="eastAsia"/>
        </w:rPr>
        <w:t>сульфідом</w:t>
      </w:r>
      <w:r>
        <w:t></w:t>
      </w:r>
      <w:r>
        <w:rPr>
          <w:rFonts w:hint="eastAsia"/>
        </w:rPr>
        <w:t>натрію</w:t>
      </w:r>
      <w:r>
        <w:t></w:t>
      </w:r>
      <w:r>
        <w:t></w:t>
      </w:r>
      <w:r>
        <w:t></w:t>
      </w:r>
      <w:r>
        <w:t></w:t>
      </w:r>
    </w:p>
    <w:p w:rsidR="00A43836" w:rsidRDefault="00A43836" w:rsidP="00A43836">
      <w:r>
        <w:t></w:t>
      </w:r>
      <w:r>
        <w:t></w:t>
      </w:r>
      <w:r>
        <w:t></w:t>
      </w:r>
      <w:r>
        <w:t></w:t>
      </w:r>
      <w:r>
        <w:t></w:t>
      </w:r>
      <w:r>
        <w:rPr>
          <w:rFonts w:hint="eastAsia"/>
        </w:rPr>
        <w:t>Модифікування</w:t>
      </w:r>
      <w:r>
        <w:t></w:t>
      </w:r>
      <w:r>
        <w:rPr>
          <w:rFonts w:hint="eastAsia"/>
        </w:rPr>
        <w:t>бромовмісних</w:t>
      </w:r>
      <w:r>
        <w:t></w:t>
      </w:r>
      <w:r>
        <w:rPr>
          <w:rFonts w:hint="eastAsia"/>
        </w:rPr>
        <w:t>ВВПАН</w:t>
      </w:r>
      <w:r>
        <w:t></w:t>
      </w:r>
      <w:r>
        <w:rPr>
          <w:rFonts w:hint="eastAsia"/>
        </w:rPr>
        <w:t>меркаптоацетатом</w:t>
      </w:r>
      <w:r>
        <w:t></w:t>
      </w:r>
      <w:r>
        <w:rPr>
          <w:rFonts w:hint="eastAsia"/>
        </w:rPr>
        <w:t>і</w:t>
      </w:r>
    </w:p>
    <w:p w:rsidR="00A43836" w:rsidRDefault="00A43836" w:rsidP="00A43836">
      <w:r>
        <w:rPr>
          <w:rFonts w:hint="eastAsia"/>
        </w:rPr>
        <w:t>сульфідом</w:t>
      </w:r>
      <w:r>
        <w:t></w:t>
      </w:r>
      <w:r>
        <w:rPr>
          <w:rFonts w:hint="eastAsia"/>
        </w:rPr>
        <w:t>натрію</w:t>
      </w:r>
      <w:r>
        <w:t></w:t>
      </w:r>
      <w:r>
        <w:t></w:t>
      </w:r>
      <w:r>
        <w:t></w:t>
      </w:r>
      <w:r>
        <w:t></w:t>
      </w:r>
    </w:p>
    <w:p w:rsidR="00A43836" w:rsidRDefault="00A43836" w:rsidP="00A43836">
      <w:r>
        <w:t></w:t>
      </w:r>
      <w:r>
        <w:t></w:t>
      </w:r>
      <w:r>
        <w:t></w:t>
      </w:r>
      <w:r>
        <w:t></w:t>
      </w:r>
      <w:r>
        <w:t></w:t>
      </w:r>
      <w:r>
        <w:rPr>
          <w:rFonts w:hint="eastAsia"/>
        </w:rPr>
        <w:t>Модифікування</w:t>
      </w:r>
      <w:r>
        <w:t></w:t>
      </w:r>
      <w:r>
        <w:rPr>
          <w:rFonts w:hint="eastAsia"/>
        </w:rPr>
        <w:t>ВВПАН</w:t>
      </w:r>
      <w:r>
        <w:t></w:t>
      </w:r>
      <w:r>
        <w:t></w:t>
      </w:r>
      <w:r>
        <w:rPr>
          <w:rFonts w:hint="eastAsia"/>
        </w:rPr>
        <w:t>отриманих</w:t>
      </w:r>
      <w:r>
        <w:t></w:t>
      </w:r>
      <w:r>
        <w:rPr>
          <w:rFonts w:hint="eastAsia"/>
        </w:rPr>
        <w:t>бромуванням</w:t>
      </w:r>
      <w:r>
        <w:t></w:t>
      </w:r>
      <w:r>
        <w:rPr>
          <w:rFonts w:hint="eastAsia"/>
        </w:rPr>
        <w:t>в</w:t>
      </w:r>
      <w:r>
        <w:t></w:t>
      </w:r>
      <w:r>
        <w:rPr>
          <w:rFonts w:hint="eastAsia"/>
        </w:rPr>
        <w:t>умовах</w:t>
      </w:r>
    </w:p>
    <w:p w:rsidR="00A43836" w:rsidRDefault="00A43836" w:rsidP="00A43836">
      <w:r>
        <w:rPr>
          <w:rFonts w:hint="eastAsia"/>
        </w:rPr>
        <w:t>низькотемпературного</w:t>
      </w:r>
      <w:r>
        <w:t></w:t>
      </w:r>
      <w:r>
        <w:rPr>
          <w:rFonts w:hint="eastAsia"/>
        </w:rPr>
        <w:t>газового</w:t>
      </w:r>
      <w:r>
        <w:t></w:t>
      </w:r>
      <w:r>
        <w:rPr>
          <w:rFonts w:hint="eastAsia"/>
        </w:rPr>
        <w:t>розряду</w:t>
      </w:r>
      <w:r>
        <w:t></w:t>
      </w:r>
      <w:r>
        <w:rPr>
          <w:rFonts w:hint="eastAsia"/>
        </w:rPr>
        <w:t>сірковмісними</w:t>
      </w:r>
      <w:r>
        <w:t></w:t>
      </w:r>
      <w:r>
        <w:rPr>
          <w:rFonts w:hint="eastAsia"/>
        </w:rPr>
        <w:t>сполуками</w:t>
      </w:r>
      <w:r>
        <w:t></w:t>
      </w:r>
      <w:r>
        <w:t></w:t>
      </w:r>
      <w:r>
        <w:t></w:t>
      </w:r>
      <w:r>
        <w:t></w:t>
      </w:r>
    </w:p>
    <w:p w:rsidR="00A43836" w:rsidRDefault="00A43836" w:rsidP="00A43836">
      <w:r>
        <w:t></w:t>
      </w:r>
      <w:r>
        <w:t></w:t>
      </w:r>
      <w:r>
        <w:t></w:t>
      </w:r>
      <w:r>
        <w:t></w:t>
      </w:r>
      <w:r>
        <w:t></w:t>
      </w:r>
      <w:r>
        <w:rPr>
          <w:rFonts w:hint="eastAsia"/>
        </w:rPr>
        <w:t>Модифікування</w:t>
      </w:r>
      <w:r>
        <w:t></w:t>
      </w:r>
      <w:r>
        <w:rPr>
          <w:rFonts w:hint="eastAsia"/>
        </w:rPr>
        <w:t>хлорованих</w:t>
      </w:r>
      <w:r>
        <w:t></w:t>
      </w:r>
      <w:r>
        <w:rPr>
          <w:rFonts w:hint="eastAsia"/>
        </w:rPr>
        <w:t>вуглецевих</w:t>
      </w:r>
      <w:r>
        <w:t></w:t>
      </w:r>
      <w:r>
        <w:rPr>
          <w:rFonts w:hint="eastAsia"/>
        </w:rPr>
        <w:t>волокон</w:t>
      </w:r>
      <w:r>
        <w:t></w:t>
      </w:r>
      <w:r>
        <w:rPr>
          <w:rFonts w:hint="eastAsia"/>
        </w:rPr>
        <w:t>Бус</w:t>
      </w:r>
      <w:r>
        <w:t></w:t>
      </w:r>
      <w:r>
        <w:rPr>
          <w:rFonts w:hint="eastAsia"/>
        </w:rPr>
        <w:t>і</w:t>
      </w:r>
      <w:r>
        <w:t></w:t>
      </w:r>
      <w:r>
        <w:rPr>
          <w:rFonts w:hint="eastAsia"/>
        </w:rPr>
        <w:t>ВВПАН</w:t>
      </w:r>
    </w:p>
    <w:p w:rsidR="00A43836" w:rsidRDefault="00A43836" w:rsidP="00A43836">
      <w:r>
        <w:rPr>
          <w:rFonts w:hint="eastAsia"/>
        </w:rPr>
        <w:t>меркаптоацетатом</w:t>
      </w:r>
      <w:r>
        <w:t></w:t>
      </w:r>
      <w:r>
        <w:rPr>
          <w:rFonts w:hint="eastAsia"/>
        </w:rPr>
        <w:t>та</w:t>
      </w:r>
      <w:r>
        <w:t></w:t>
      </w:r>
      <w:r>
        <w:rPr>
          <w:rFonts w:hint="eastAsia"/>
        </w:rPr>
        <w:t>сульфідом</w:t>
      </w:r>
      <w:r>
        <w:t></w:t>
      </w:r>
      <w:r>
        <w:rPr>
          <w:rFonts w:hint="eastAsia"/>
        </w:rPr>
        <w:t>натрію</w:t>
      </w:r>
      <w:r>
        <w:t></w:t>
      </w:r>
      <w:r>
        <w:t></w:t>
      </w:r>
      <w:r>
        <w:t></w:t>
      </w:r>
      <w:r>
        <w:t></w:t>
      </w:r>
    </w:p>
    <w:p w:rsidR="00A43836" w:rsidRDefault="00A43836" w:rsidP="00A43836">
      <w:r>
        <w:t></w:t>
      </w:r>
      <w:r>
        <w:t></w:t>
      </w:r>
      <w:r>
        <w:t></w:t>
      </w:r>
      <w:r>
        <w:t></w:t>
      </w:r>
      <w:r>
        <w:t></w:t>
      </w:r>
      <w:r>
        <w:rPr>
          <w:rFonts w:hint="eastAsia"/>
        </w:rPr>
        <w:t>Сульфування</w:t>
      </w:r>
      <w:r>
        <w:t></w:t>
      </w:r>
      <w:r>
        <w:rPr>
          <w:rFonts w:hint="eastAsia"/>
        </w:rPr>
        <w:t>вуглецевого</w:t>
      </w:r>
      <w:r>
        <w:t></w:t>
      </w:r>
      <w:r>
        <w:rPr>
          <w:rFonts w:hint="eastAsia"/>
        </w:rPr>
        <w:t>волокна</w:t>
      </w:r>
      <w:r>
        <w:t></w:t>
      </w:r>
      <w:r>
        <w:rPr>
          <w:rFonts w:hint="eastAsia"/>
        </w:rPr>
        <w:t>Бус</w:t>
      </w:r>
      <w:r>
        <w:t></w:t>
      </w:r>
      <w:r>
        <w:rPr>
          <w:rFonts w:hint="eastAsia"/>
        </w:rPr>
        <w:t>парами</w:t>
      </w:r>
      <w:r>
        <w:t></w:t>
      </w:r>
      <w:r>
        <w:rPr>
          <w:rFonts w:hint="eastAsia"/>
        </w:rPr>
        <w:t>сірки</w:t>
      </w:r>
      <w:r>
        <w:t></w:t>
      </w:r>
      <w:r>
        <w:t></w:t>
      </w:r>
      <w:r>
        <w:t></w:t>
      </w:r>
      <w:r>
        <w:t></w:t>
      </w:r>
    </w:p>
    <w:p w:rsidR="00A43836" w:rsidRDefault="00A43836" w:rsidP="00A43836">
      <w:r>
        <w:t></w:t>
      </w:r>
      <w:r>
        <w:t></w:t>
      </w:r>
      <w:r>
        <w:t></w:t>
      </w:r>
      <w:r>
        <w:t></w:t>
      </w:r>
      <w:r>
        <w:t></w:t>
      </w:r>
      <w:r>
        <w:rPr>
          <w:rFonts w:hint="eastAsia"/>
        </w:rPr>
        <w:t>Сульфування</w:t>
      </w:r>
      <w:r>
        <w:t></w:t>
      </w:r>
      <w:r>
        <w:rPr>
          <w:rFonts w:hint="eastAsia"/>
        </w:rPr>
        <w:t>волокна</w:t>
      </w:r>
      <w:r>
        <w:t></w:t>
      </w:r>
      <w:r>
        <w:rPr>
          <w:rFonts w:hint="eastAsia"/>
        </w:rPr>
        <w:t>ВВПАН</w:t>
      </w:r>
      <w:r>
        <w:t></w:t>
      </w:r>
      <w:r>
        <w:rPr>
          <w:rFonts w:hint="eastAsia"/>
        </w:rPr>
        <w:t>парами</w:t>
      </w:r>
      <w:r>
        <w:t></w:t>
      </w:r>
      <w:r>
        <w:rPr>
          <w:rFonts w:hint="eastAsia"/>
        </w:rPr>
        <w:t>сірки</w:t>
      </w:r>
      <w:r>
        <w:t></w:t>
      </w:r>
      <w:r>
        <w:t></w:t>
      </w:r>
      <w:r>
        <w:t></w:t>
      </w:r>
      <w:r>
        <w:t></w:t>
      </w:r>
    </w:p>
    <w:p w:rsidR="00A43836" w:rsidRDefault="00A43836" w:rsidP="00A43836">
      <w:r>
        <w:t></w:t>
      </w:r>
      <w:r>
        <w:t></w:t>
      </w:r>
      <w:r>
        <w:t></w:t>
      </w:r>
      <w:r>
        <w:t></w:t>
      </w:r>
      <w:r>
        <w:t></w:t>
      </w:r>
      <w:r>
        <w:rPr>
          <w:rFonts w:hint="eastAsia"/>
        </w:rPr>
        <w:t>Каталітичні</w:t>
      </w:r>
      <w:r>
        <w:t></w:t>
      </w:r>
      <w:r>
        <w:rPr>
          <w:rFonts w:hint="eastAsia"/>
        </w:rPr>
        <w:t>властивості</w:t>
      </w:r>
      <w:r>
        <w:t></w:t>
      </w:r>
      <w:r>
        <w:rPr>
          <w:rFonts w:hint="eastAsia"/>
        </w:rPr>
        <w:t>модифікованих</w:t>
      </w:r>
      <w:r>
        <w:t></w:t>
      </w:r>
      <w:r>
        <w:rPr>
          <w:rFonts w:hint="eastAsia"/>
        </w:rPr>
        <w:t>вуглецевих</w:t>
      </w:r>
      <w:r>
        <w:t></w:t>
      </w:r>
      <w:r>
        <w:rPr>
          <w:rFonts w:hint="eastAsia"/>
        </w:rPr>
        <w:t>волокон</w:t>
      </w:r>
      <w:r>
        <w:t></w:t>
      </w:r>
      <w:r>
        <w:t></w:t>
      </w:r>
      <w:r>
        <w:t></w:t>
      </w:r>
      <w:r>
        <w:t></w:t>
      </w:r>
    </w:p>
    <w:p w:rsidR="00A43836" w:rsidRDefault="00A43836" w:rsidP="00A43836">
      <w:r>
        <w:rPr>
          <w:rFonts w:hint="eastAsia"/>
        </w:rPr>
        <w:t>СПИСОК</w:t>
      </w:r>
      <w:r>
        <w:t></w:t>
      </w:r>
      <w:r>
        <w:rPr>
          <w:rFonts w:hint="eastAsia"/>
        </w:rPr>
        <w:t>ВИКОРИСТАНИХ</w:t>
      </w:r>
      <w:r>
        <w:t></w:t>
      </w:r>
      <w:r>
        <w:rPr>
          <w:rFonts w:hint="eastAsia"/>
        </w:rPr>
        <w:t>ДЖЕРЕЛ</w:t>
      </w:r>
      <w:r>
        <w:t></w:t>
      </w:r>
      <w:r>
        <w:rPr>
          <w:rFonts w:hint="eastAsia"/>
        </w:rPr>
        <w:t>ДО</w:t>
      </w:r>
      <w:r>
        <w:t></w:t>
      </w:r>
      <w:r>
        <w:rPr>
          <w:rFonts w:hint="eastAsia"/>
        </w:rPr>
        <w:t>РОЗДІЛУ</w:t>
      </w:r>
      <w:r>
        <w:t></w:t>
      </w:r>
      <w:r>
        <w:t></w:t>
      </w:r>
      <w:r>
        <w:t></w:t>
      </w:r>
      <w:r>
        <w:t></w:t>
      </w:r>
      <w:r>
        <w:t></w:t>
      </w:r>
      <w:r>
        <w:t></w:t>
      </w:r>
    </w:p>
    <w:p w:rsidR="00A43836" w:rsidRDefault="00A43836" w:rsidP="00A43836">
      <w:r>
        <w:rPr>
          <w:rFonts w:hint="eastAsia"/>
        </w:rPr>
        <w:t>ВИСНОВКИ</w:t>
      </w:r>
      <w:r>
        <w:t></w:t>
      </w:r>
      <w:r>
        <w:t></w:t>
      </w:r>
      <w:r>
        <w:t></w:t>
      </w:r>
      <w:r>
        <w:t></w:t>
      </w:r>
    </w:p>
    <w:p w:rsidR="00A43836" w:rsidRDefault="00A43836" w:rsidP="00A43836">
      <w:r>
        <w:t></w:t>
      </w:r>
      <w:r>
        <w:t></w:t>
      </w:r>
    </w:p>
    <w:p w:rsidR="00A43836" w:rsidRDefault="00A43836" w:rsidP="00A43836">
      <w:r>
        <w:rPr>
          <w:rFonts w:hint="eastAsia"/>
        </w:rPr>
        <w:t>ПЕРЕЛІК</w:t>
      </w:r>
      <w:r>
        <w:t></w:t>
      </w:r>
      <w:r>
        <w:rPr>
          <w:rFonts w:hint="eastAsia"/>
        </w:rPr>
        <w:t>УМОВНИХ</w:t>
      </w:r>
      <w:r>
        <w:t></w:t>
      </w:r>
      <w:r>
        <w:rPr>
          <w:rFonts w:hint="eastAsia"/>
        </w:rPr>
        <w:t>СКОРОЧЕНЬ</w:t>
      </w:r>
      <w:r>
        <w:t></w:t>
      </w:r>
      <w:r>
        <w:t></w:t>
      </w:r>
      <w:r>
        <w:rPr>
          <w:rFonts w:hint="eastAsia"/>
        </w:rPr>
        <w:t>ПОЗНАЧЕНЬ</w:t>
      </w:r>
      <w:r>
        <w:t></w:t>
      </w:r>
      <w:r>
        <w:t></w:t>
      </w:r>
      <w:r>
        <w:rPr>
          <w:rFonts w:hint="eastAsia"/>
        </w:rPr>
        <w:t>СИМВОЛІВ</w:t>
      </w:r>
    </w:p>
    <w:p w:rsidR="00A43836" w:rsidRDefault="00A43836" w:rsidP="00A43836">
      <w:r>
        <w:rPr>
          <w:rFonts w:hint="eastAsia"/>
        </w:rPr>
        <w:t>І</w:t>
      </w:r>
      <w:r>
        <w:t></w:t>
      </w:r>
      <w:r>
        <w:rPr>
          <w:rFonts w:hint="eastAsia"/>
        </w:rPr>
        <w:t>ТЕРМІНІВ</w:t>
      </w:r>
    </w:p>
    <w:p w:rsidR="00A43836" w:rsidRDefault="00A43836" w:rsidP="00A43836">
      <w:r>
        <w:rPr>
          <w:rFonts w:hint="eastAsia"/>
        </w:rPr>
        <w:t>АВ</w:t>
      </w:r>
      <w:r>
        <w:t></w:t>
      </w:r>
      <w:r>
        <w:rPr>
          <w:rFonts w:hint="eastAsia"/>
        </w:rPr>
        <w:t>–</w:t>
      </w:r>
      <w:r>
        <w:t></w:t>
      </w:r>
      <w:r>
        <w:rPr>
          <w:rFonts w:hint="eastAsia"/>
        </w:rPr>
        <w:t>активоване</w:t>
      </w:r>
      <w:r>
        <w:t></w:t>
      </w:r>
      <w:r>
        <w:rPr>
          <w:rFonts w:hint="eastAsia"/>
        </w:rPr>
        <w:t>вугілля</w:t>
      </w:r>
    </w:p>
    <w:p w:rsidR="00A43836" w:rsidRDefault="00A43836" w:rsidP="00A43836">
      <w:r>
        <w:rPr>
          <w:rFonts w:hint="eastAsia"/>
        </w:rPr>
        <w:t>Бус</w:t>
      </w:r>
      <w:r>
        <w:t></w:t>
      </w:r>
      <w:r>
        <w:rPr>
          <w:rFonts w:hint="eastAsia"/>
        </w:rPr>
        <w:t>–</w:t>
      </w:r>
      <w:r>
        <w:t></w:t>
      </w:r>
      <w:r>
        <w:rPr>
          <w:rFonts w:hint="eastAsia"/>
        </w:rPr>
        <w:t>вуглецеве</w:t>
      </w:r>
      <w:r>
        <w:t></w:t>
      </w:r>
      <w:r>
        <w:rPr>
          <w:rFonts w:hint="eastAsia"/>
        </w:rPr>
        <w:t>волокно</w:t>
      </w:r>
      <w:r>
        <w:t></w:t>
      </w:r>
      <w:r>
        <w:rPr>
          <w:rFonts w:hint="eastAsia"/>
        </w:rPr>
        <w:t>марки</w:t>
      </w:r>
      <w:r>
        <w:t></w:t>
      </w:r>
      <w:r>
        <w:t></w:t>
      </w:r>
      <w:r>
        <w:rPr>
          <w:rFonts w:hint="eastAsia"/>
        </w:rPr>
        <w:t>Бусофіт</w:t>
      </w:r>
      <w:r>
        <w:t></w:t>
      </w:r>
      <w:r>
        <w:t></w:t>
      </w:r>
      <w:r>
        <w:rPr>
          <w:rFonts w:hint="eastAsia"/>
        </w:rPr>
        <w:t>на</w:t>
      </w:r>
      <w:r>
        <w:t></w:t>
      </w:r>
      <w:r>
        <w:rPr>
          <w:rFonts w:hint="eastAsia"/>
        </w:rPr>
        <w:t>основі</w:t>
      </w:r>
      <w:r>
        <w:t></w:t>
      </w:r>
      <w:r>
        <w:rPr>
          <w:rFonts w:hint="eastAsia"/>
        </w:rPr>
        <w:t>віскозної</w:t>
      </w:r>
      <w:r>
        <w:t></w:t>
      </w:r>
      <w:r>
        <w:rPr>
          <w:rFonts w:hint="eastAsia"/>
        </w:rPr>
        <w:t>нитки</w:t>
      </w:r>
    </w:p>
    <w:p w:rsidR="00A43836" w:rsidRDefault="00A43836" w:rsidP="00A43836">
      <w:r>
        <w:rPr>
          <w:rFonts w:hint="eastAsia"/>
        </w:rPr>
        <w:t>ВВ</w:t>
      </w:r>
      <w:r>
        <w:t></w:t>
      </w:r>
      <w:r>
        <w:rPr>
          <w:rFonts w:hint="eastAsia"/>
        </w:rPr>
        <w:t>–</w:t>
      </w:r>
      <w:r>
        <w:t></w:t>
      </w:r>
      <w:r>
        <w:rPr>
          <w:rFonts w:hint="eastAsia"/>
        </w:rPr>
        <w:t>вуглецеве</w:t>
      </w:r>
      <w:r>
        <w:t></w:t>
      </w:r>
      <w:r>
        <w:rPr>
          <w:rFonts w:hint="eastAsia"/>
        </w:rPr>
        <w:t>волокно</w:t>
      </w:r>
    </w:p>
    <w:p w:rsidR="00A43836" w:rsidRDefault="00A43836" w:rsidP="00A43836">
      <w:r>
        <w:rPr>
          <w:rFonts w:hint="eastAsia"/>
        </w:rPr>
        <w:t>ВВПАН</w:t>
      </w:r>
      <w:r>
        <w:t></w:t>
      </w:r>
      <w:r>
        <w:rPr>
          <w:rFonts w:hint="eastAsia"/>
        </w:rPr>
        <w:t>–</w:t>
      </w:r>
      <w:r>
        <w:t></w:t>
      </w:r>
      <w:r>
        <w:rPr>
          <w:rFonts w:hint="eastAsia"/>
        </w:rPr>
        <w:t>вуглецеве</w:t>
      </w:r>
      <w:r>
        <w:t></w:t>
      </w:r>
      <w:r>
        <w:rPr>
          <w:rFonts w:hint="eastAsia"/>
        </w:rPr>
        <w:t>волокно</w:t>
      </w:r>
      <w:r>
        <w:t></w:t>
      </w:r>
      <w:r>
        <w:rPr>
          <w:rFonts w:hint="eastAsia"/>
        </w:rPr>
        <w:t>на</w:t>
      </w:r>
      <w:r>
        <w:t></w:t>
      </w:r>
      <w:r>
        <w:rPr>
          <w:rFonts w:hint="eastAsia"/>
        </w:rPr>
        <w:t>основі</w:t>
      </w:r>
      <w:r>
        <w:t></w:t>
      </w:r>
      <w:r>
        <w:rPr>
          <w:rFonts w:hint="eastAsia"/>
        </w:rPr>
        <w:t>поліакрилонітрилу</w:t>
      </w:r>
    </w:p>
    <w:p w:rsidR="00A43836" w:rsidRDefault="00A43836" w:rsidP="00A43836">
      <w:r>
        <w:rPr>
          <w:rFonts w:hint="eastAsia"/>
        </w:rPr>
        <w:t>ВМ</w:t>
      </w:r>
      <w:r>
        <w:t></w:t>
      </w:r>
      <w:r>
        <w:rPr>
          <w:rFonts w:hint="eastAsia"/>
        </w:rPr>
        <w:t>–</w:t>
      </w:r>
      <w:r>
        <w:t></w:t>
      </w:r>
      <w:r>
        <w:rPr>
          <w:rFonts w:hint="eastAsia"/>
        </w:rPr>
        <w:t>вуглецеві</w:t>
      </w:r>
      <w:r>
        <w:t></w:t>
      </w:r>
      <w:r>
        <w:rPr>
          <w:rFonts w:hint="eastAsia"/>
        </w:rPr>
        <w:t>матеріали</w:t>
      </w:r>
    </w:p>
    <w:p w:rsidR="00A43836" w:rsidRDefault="00A43836" w:rsidP="00A43836">
      <w:r>
        <w:rPr>
          <w:rFonts w:hint="eastAsia"/>
        </w:rPr>
        <w:t>ЕА</w:t>
      </w:r>
      <w:r>
        <w:t></w:t>
      </w:r>
      <w:r>
        <w:rPr>
          <w:rFonts w:hint="eastAsia"/>
        </w:rPr>
        <w:t>–</w:t>
      </w:r>
      <w:r>
        <w:t></w:t>
      </w:r>
      <w:r>
        <w:rPr>
          <w:rFonts w:hint="eastAsia"/>
        </w:rPr>
        <w:t>елементний</w:t>
      </w:r>
      <w:r>
        <w:t></w:t>
      </w:r>
      <w:r>
        <w:rPr>
          <w:rFonts w:hint="eastAsia"/>
        </w:rPr>
        <w:t>аналіз</w:t>
      </w:r>
    </w:p>
    <w:p w:rsidR="00A43836" w:rsidRDefault="00A43836" w:rsidP="00A43836">
      <w:r>
        <w:rPr>
          <w:rFonts w:hint="eastAsia"/>
        </w:rPr>
        <w:t>ІЧ</w:t>
      </w:r>
      <w:r>
        <w:t></w:t>
      </w:r>
      <w:r>
        <w:rPr>
          <w:rFonts w:hint="eastAsia"/>
        </w:rPr>
        <w:t>–</w:t>
      </w:r>
      <w:r>
        <w:t></w:t>
      </w:r>
      <w:r>
        <w:rPr>
          <w:rFonts w:hint="eastAsia"/>
        </w:rPr>
        <w:t>інфрачервона</w:t>
      </w:r>
      <w:r>
        <w:t></w:t>
      </w:r>
      <w:r>
        <w:rPr>
          <w:rFonts w:hint="eastAsia"/>
        </w:rPr>
        <w:t>спектроскопія</w:t>
      </w:r>
      <w:r>
        <w:t></w:t>
      </w:r>
      <w:r>
        <w:rPr>
          <w:rFonts w:hint="eastAsia"/>
        </w:rPr>
        <w:t>порушеного</w:t>
      </w:r>
      <w:r>
        <w:t></w:t>
      </w:r>
      <w:r>
        <w:rPr>
          <w:rFonts w:hint="eastAsia"/>
        </w:rPr>
        <w:t>повного</w:t>
      </w:r>
      <w:r>
        <w:t></w:t>
      </w:r>
      <w:r>
        <w:rPr>
          <w:rFonts w:hint="eastAsia"/>
        </w:rPr>
        <w:t>внутрішнього</w:t>
      </w:r>
    </w:p>
    <w:p w:rsidR="00A43836" w:rsidRDefault="00A43836" w:rsidP="00A43836">
      <w:r>
        <w:rPr>
          <w:rFonts w:hint="eastAsia"/>
        </w:rPr>
        <w:t>відбиття</w:t>
      </w:r>
    </w:p>
    <w:p w:rsidR="00A43836" w:rsidRDefault="00A43836" w:rsidP="00A43836">
      <w:r>
        <w:rPr>
          <w:rFonts w:hint="eastAsia"/>
        </w:rPr>
        <w:t>КАВ</w:t>
      </w:r>
      <w:r>
        <w:t></w:t>
      </w:r>
      <w:r>
        <w:rPr>
          <w:rFonts w:hint="eastAsia"/>
        </w:rPr>
        <w:t>–</w:t>
      </w:r>
      <w:r>
        <w:t></w:t>
      </w:r>
      <w:r>
        <w:rPr>
          <w:rFonts w:hint="eastAsia"/>
        </w:rPr>
        <w:t>кісточкове</w:t>
      </w:r>
      <w:r>
        <w:t></w:t>
      </w:r>
      <w:r>
        <w:rPr>
          <w:rFonts w:hint="eastAsia"/>
        </w:rPr>
        <w:t>активоване</w:t>
      </w:r>
      <w:r>
        <w:t></w:t>
      </w:r>
      <w:r>
        <w:rPr>
          <w:rFonts w:hint="eastAsia"/>
        </w:rPr>
        <w:t>вугілля</w:t>
      </w:r>
    </w:p>
    <w:p w:rsidR="00A43836" w:rsidRDefault="00A43836" w:rsidP="00A43836">
      <w:r>
        <w:t></w:t>
      </w:r>
      <w:r>
        <w:t></w:t>
      </w:r>
      <w:r>
        <w:t></w:t>
      </w:r>
      <w:r>
        <w:rPr>
          <w:rFonts w:hint="eastAsia"/>
        </w:rPr>
        <w:t>–</w:t>
      </w:r>
      <w:r>
        <w:t></w:t>
      </w:r>
      <w:r>
        <w:rPr>
          <w:rFonts w:hint="eastAsia"/>
        </w:rPr>
        <w:t>молекулярна</w:t>
      </w:r>
      <w:r>
        <w:t></w:t>
      </w:r>
      <w:r>
        <w:rPr>
          <w:rFonts w:hint="eastAsia"/>
        </w:rPr>
        <w:t>маса</w:t>
      </w:r>
    </w:p>
    <w:p w:rsidR="00A43836" w:rsidRDefault="00A43836" w:rsidP="00A43836">
      <w:r>
        <w:rPr>
          <w:rFonts w:hint="eastAsia"/>
        </w:rPr>
        <w:t>НТГР</w:t>
      </w:r>
      <w:r>
        <w:t></w:t>
      </w:r>
      <w:r>
        <w:rPr>
          <w:rFonts w:hint="eastAsia"/>
        </w:rPr>
        <w:t>–</w:t>
      </w:r>
      <w:r>
        <w:t></w:t>
      </w:r>
      <w:r>
        <w:rPr>
          <w:rFonts w:hint="eastAsia"/>
        </w:rPr>
        <w:t>обробка</w:t>
      </w:r>
      <w:r>
        <w:t></w:t>
      </w:r>
      <w:r>
        <w:rPr>
          <w:rFonts w:hint="eastAsia"/>
        </w:rPr>
        <w:t>ВВ</w:t>
      </w:r>
      <w:r>
        <w:t></w:t>
      </w:r>
      <w:r>
        <w:rPr>
          <w:rFonts w:hint="eastAsia"/>
        </w:rPr>
        <w:t>у</w:t>
      </w:r>
      <w:r>
        <w:t></w:t>
      </w:r>
      <w:r>
        <w:rPr>
          <w:rFonts w:hint="eastAsia"/>
        </w:rPr>
        <w:t>низькотемпературному</w:t>
      </w:r>
      <w:r>
        <w:t></w:t>
      </w:r>
      <w:r>
        <w:rPr>
          <w:rFonts w:hint="eastAsia"/>
        </w:rPr>
        <w:t>газовому</w:t>
      </w:r>
      <w:r>
        <w:t></w:t>
      </w:r>
      <w:r>
        <w:rPr>
          <w:rFonts w:hint="eastAsia"/>
        </w:rPr>
        <w:t>розряді</w:t>
      </w:r>
    </w:p>
    <w:p w:rsidR="00A43836" w:rsidRDefault="00A43836" w:rsidP="00A43836">
      <w:r>
        <w:t></w:t>
      </w:r>
      <w:r>
        <w:rPr>
          <w:rFonts w:hint="eastAsia"/>
        </w:rPr>
        <w:t>плазмохімічний</w:t>
      </w:r>
      <w:r>
        <w:t></w:t>
      </w:r>
      <w:r>
        <w:rPr>
          <w:rFonts w:hint="eastAsia"/>
        </w:rPr>
        <w:t>метод</w:t>
      </w:r>
      <w:r>
        <w:t></w:t>
      </w:r>
    </w:p>
    <w:p w:rsidR="00A43836" w:rsidRDefault="00A43836" w:rsidP="00A43836">
      <w:r>
        <w:rPr>
          <w:rFonts w:hint="eastAsia"/>
        </w:rPr>
        <w:t>ПАН</w:t>
      </w:r>
      <w:r>
        <w:t></w:t>
      </w:r>
      <w:r>
        <w:rPr>
          <w:rFonts w:hint="eastAsia"/>
        </w:rPr>
        <w:t>–</w:t>
      </w:r>
      <w:r>
        <w:t></w:t>
      </w:r>
      <w:r>
        <w:rPr>
          <w:rFonts w:hint="eastAsia"/>
        </w:rPr>
        <w:t>поліакрилонітрил</w:t>
      </w:r>
      <w:r>
        <w:t></w:t>
      </w:r>
      <w:r>
        <w:rPr>
          <w:rFonts w:hint="eastAsia"/>
        </w:rPr>
        <w:t>як</w:t>
      </w:r>
      <w:r>
        <w:t></w:t>
      </w:r>
      <w:r>
        <w:rPr>
          <w:rFonts w:hint="eastAsia"/>
        </w:rPr>
        <w:t>вихідний</w:t>
      </w:r>
      <w:r>
        <w:t></w:t>
      </w:r>
      <w:r>
        <w:rPr>
          <w:rFonts w:hint="eastAsia"/>
        </w:rPr>
        <w:t>матеріал</w:t>
      </w:r>
      <w:r>
        <w:t></w:t>
      </w:r>
      <w:r>
        <w:rPr>
          <w:rFonts w:hint="eastAsia"/>
        </w:rPr>
        <w:t>для</w:t>
      </w:r>
      <w:r>
        <w:t></w:t>
      </w:r>
      <w:r>
        <w:rPr>
          <w:rFonts w:hint="eastAsia"/>
        </w:rPr>
        <w:t>вуглецевих</w:t>
      </w:r>
      <w:r>
        <w:t></w:t>
      </w:r>
      <w:r>
        <w:rPr>
          <w:rFonts w:hint="eastAsia"/>
        </w:rPr>
        <w:t>волокон</w:t>
      </w:r>
    </w:p>
    <w:p w:rsidR="00A43836" w:rsidRDefault="00A43836" w:rsidP="00A43836">
      <w:r>
        <w:rPr>
          <w:rFonts w:hint="eastAsia"/>
        </w:rPr>
        <w:t>ПТ</w:t>
      </w:r>
      <w:r>
        <w:t></w:t>
      </w:r>
      <w:r>
        <w:rPr>
          <w:rFonts w:hint="eastAsia"/>
        </w:rPr>
        <w:t>–</w:t>
      </w:r>
      <w:r>
        <w:t></w:t>
      </w:r>
      <w:r>
        <w:rPr>
          <w:rFonts w:hint="eastAsia"/>
        </w:rPr>
        <w:t>потенціометричне</w:t>
      </w:r>
      <w:r>
        <w:t></w:t>
      </w:r>
      <w:r>
        <w:rPr>
          <w:rFonts w:hint="eastAsia"/>
        </w:rPr>
        <w:t>титрування</w:t>
      </w:r>
    </w:p>
    <w:p w:rsidR="00A43836" w:rsidRDefault="00A43836" w:rsidP="00A43836">
      <w:r>
        <w:rPr>
          <w:rFonts w:hint="eastAsia"/>
        </w:rPr>
        <w:t>РФЕС</w:t>
      </w:r>
      <w:r>
        <w:t></w:t>
      </w:r>
      <w:r>
        <w:rPr>
          <w:rFonts w:hint="eastAsia"/>
        </w:rPr>
        <w:t>–</w:t>
      </w:r>
      <w:r>
        <w:t></w:t>
      </w:r>
      <w:r>
        <w:rPr>
          <w:rFonts w:hint="eastAsia"/>
        </w:rPr>
        <w:t>рентгенівська</w:t>
      </w:r>
      <w:r>
        <w:t></w:t>
      </w:r>
      <w:r>
        <w:rPr>
          <w:rFonts w:hint="eastAsia"/>
        </w:rPr>
        <w:t>фотоелектронна</w:t>
      </w:r>
      <w:r>
        <w:t></w:t>
      </w:r>
      <w:r>
        <w:rPr>
          <w:rFonts w:hint="eastAsia"/>
        </w:rPr>
        <w:t>спектроскопія</w:t>
      </w:r>
    </w:p>
    <w:p w:rsidR="00A43836" w:rsidRDefault="00A43836" w:rsidP="00A43836">
      <w:r>
        <w:rPr>
          <w:rFonts w:hint="eastAsia"/>
        </w:rPr>
        <w:t>СЕМ</w:t>
      </w:r>
      <w:r>
        <w:t></w:t>
      </w:r>
      <w:r>
        <w:rPr>
          <w:rFonts w:hint="eastAsia"/>
        </w:rPr>
        <w:t>–</w:t>
      </w:r>
      <w:r>
        <w:t></w:t>
      </w:r>
      <w:r>
        <w:rPr>
          <w:rFonts w:hint="eastAsia"/>
        </w:rPr>
        <w:t>скануюча</w:t>
      </w:r>
      <w:r>
        <w:t></w:t>
      </w:r>
      <w:r>
        <w:rPr>
          <w:rFonts w:hint="eastAsia"/>
        </w:rPr>
        <w:t>електронна</w:t>
      </w:r>
      <w:r>
        <w:t></w:t>
      </w:r>
      <w:r>
        <w:rPr>
          <w:rFonts w:hint="eastAsia"/>
        </w:rPr>
        <w:t>мікроскопія</w:t>
      </w:r>
    </w:p>
    <w:p w:rsidR="00A43836" w:rsidRDefault="00A43836" w:rsidP="00A43836">
      <w:r>
        <w:rPr>
          <w:rFonts w:hint="eastAsia"/>
        </w:rPr>
        <w:t>ТГА</w:t>
      </w:r>
      <w:r>
        <w:t></w:t>
      </w:r>
      <w:r>
        <w:rPr>
          <w:rFonts w:hint="eastAsia"/>
        </w:rPr>
        <w:t>–</w:t>
      </w:r>
      <w:r>
        <w:t></w:t>
      </w:r>
      <w:r>
        <w:rPr>
          <w:rFonts w:hint="eastAsia"/>
        </w:rPr>
        <w:t>термогравіметричний</w:t>
      </w:r>
      <w:r>
        <w:t></w:t>
      </w:r>
      <w:r>
        <w:rPr>
          <w:rFonts w:hint="eastAsia"/>
        </w:rPr>
        <w:t>аналіз</w:t>
      </w:r>
    </w:p>
    <w:p w:rsidR="00A43836" w:rsidRDefault="00A43836" w:rsidP="00A43836">
      <w:r>
        <w:rPr>
          <w:rFonts w:hint="eastAsia"/>
        </w:rPr>
        <w:t>ТПДМС</w:t>
      </w:r>
      <w:r>
        <w:t></w:t>
      </w:r>
      <w:r>
        <w:rPr>
          <w:rFonts w:hint="eastAsia"/>
        </w:rPr>
        <w:t>–</w:t>
      </w:r>
      <w:r>
        <w:t></w:t>
      </w:r>
      <w:r>
        <w:rPr>
          <w:rFonts w:hint="eastAsia"/>
        </w:rPr>
        <w:t>метод</w:t>
      </w:r>
      <w:r>
        <w:t></w:t>
      </w:r>
      <w:r>
        <w:rPr>
          <w:rFonts w:hint="eastAsia"/>
        </w:rPr>
        <w:t>термопрограмованої</w:t>
      </w:r>
      <w:r>
        <w:t></w:t>
      </w:r>
      <w:r>
        <w:rPr>
          <w:rFonts w:hint="eastAsia"/>
        </w:rPr>
        <w:t>десорбції</w:t>
      </w:r>
      <w:r>
        <w:t></w:t>
      </w:r>
      <w:r>
        <w:rPr>
          <w:rFonts w:hint="eastAsia"/>
        </w:rPr>
        <w:t>з</w:t>
      </w:r>
      <w:r>
        <w:t></w:t>
      </w:r>
      <w:r>
        <w:rPr>
          <w:rFonts w:hint="eastAsia"/>
        </w:rPr>
        <w:t>мас</w:t>
      </w:r>
      <w:r>
        <w:t></w:t>
      </w:r>
      <w:r>
        <w:rPr>
          <w:rFonts w:hint="eastAsia"/>
        </w:rPr>
        <w:t>спектрометричною</w:t>
      </w:r>
    </w:p>
    <w:p w:rsidR="00A43836" w:rsidRDefault="00A43836" w:rsidP="00A43836">
      <w:r>
        <w:rPr>
          <w:rFonts w:hint="eastAsia"/>
        </w:rPr>
        <w:t>реєстрацією</w:t>
      </w:r>
      <w:r>
        <w:t></w:t>
      </w:r>
      <w:r>
        <w:rPr>
          <w:rFonts w:hint="eastAsia"/>
        </w:rPr>
        <w:t>продуктів</w:t>
      </w:r>
      <w:r>
        <w:t></w:t>
      </w:r>
      <w:r>
        <w:rPr>
          <w:rFonts w:hint="eastAsia"/>
        </w:rPr>
        <w:t>десорбції</w:t>
      </w:r>
    </w:p>
    <w:p w:rsidR="00A43836" w:rsidRDefault="00A43836" w:rsidP="00A43836">
      <w:r>
        <w:rPr>
          <w:rFonts w:hint="eastAsia"/>
        </w:rPr>
        <w:t>ХА</w:t>
      </w:r>
      <w:r>
        <w:t></w:t>
      </w:r>
      <w:r>
        <w:rPr>
          <w:rFonts w:hint="eastAsia"/>
        </w:rPr>
        <w:t>–</w:t>
      </w:r>
      <w:r>
        <w:t></w:t>
      </w:r>
      <w:r>
        <w:rPr>
          <w:rFonts w:hint="eastAsia"/>
        </w:rPr>
        <w:t>хімічний</w:t>
      </w:r>
      <w:r>
        <w:t></w:t>
      </w:r>
      <w:r>
        <w:rPr>
          <w:rFonts w:hint="eastAsia"/>
        </w:rPr>
        <w:t>аналіз</w:t>
      </w:r>
    </w:p>
    <w:p w:rsidR="00A43836" w:rsidRDefault="00A43836" w:rsidP="00A43836">
      <w:r>
        <w:t></w:t>
      </w:r>
      <w:r>
        <w:t></w:t>
      </w:r>
      <w:r>
        <w:t></w:t>
      </w:r>
      <w:r>
        <w:t></w:t>
      </w:r>
      <w:r>
        <w:t></w:t>
      </w:r>
      <w:r>
        <w:t></w:t>
      </w:r>
      <w:r>
        <w:rPr>
          <w:rFonts w:hint="eastAsia"/>
        </w:rPr>
        <w:t>–</w:t>
      </w:r>
      <w:r>
        <w:t></w:t>
      </w:r>
      <w:r>
        <w:rPr>
          <w:rFonts w:hint="eastAsia"/>
        </w:rPr>
        <w:t>обробка</w:t>
      </w:r>
      <w:r>
        <w:t></w:t>
      </w:r>
      <w:r>
        <w:rPr>
          <w:rFonts w:hint="eastAsia"/>
        </w:rPr>
        <w:t>ВВ</w:t>
      </w:r>
      <w:r>
        <w:t></w:t>
      </w:r>
      <w:r>
        <w:rPr>
          <w:rFonts w:hint="eastAsia"/>
        </w:rPr>
        <w:t>розчином</w:t>
      </w:r>
      <w:r>
        <w:t></w:t>
      </w:r>
      <w:r>
        <w:rPr>
          <w:rFonts w:hint="eastAsia"/>
        </w:rPr>
        <w:t>азотної</w:t>
      </w:r>
      <w:r>
        <w:t></w:t>
      </w:r>
      <w:r>
        <w:rPr>
          <w:rFonts w:hint="eastAsia"/>
        </w:rPr>
        <w:t>кислоти</w:t>
      </w:r>
    </w:p>
    <w:p w:rsidR="00A43836" w:rsidRDefault="00A43836" w:rsidP="00A43836">
      <w:r>
        <w:t></w:t>
      </w:r>
      <w:r>
        <w:t></w:t>
      </w:r>
      <w:r>
        <w:t></w:t>
      </w:r>
      <w:r>
        <w:t></w:t>
      </w:r>
      <w:r>
        <w:t></w:t>
      </w:r>
      <w:r>
        <w:t></w:t>
      </w:r>
      <w:r>
        <w:rPr>
          <w:rFonts w:hint="eastAsia"/>
        </w:rPr>
        <w:t>–</w:t>
      </w:r>
      <w:r>
        <w:t></w:t>
      </w:r>
      <w:r>
        <w:rPr>
          <w:rFonts w:hint="eastAsia"/>
        </w:rPr>
        <w:t>обробка</w:t>
      </w:r>
      <w:r>
        <w:t></w:t>
      </w:r>
      <w:r>
        <w:rPr>
          <w:rFonts w:hint="eastAsia"/>
        </w:rPr>
        <w:t>ВВ</w:t>
      </w:r>
      <w:r>
        <w:t></w:t>
      </w:r>
      <w:r>
        <w:rPr>
          <w:rFonts w:hint="eastAsia"/>
        </w:rPr>
        <w:t>розчином</w:t>
      </w:r>
      <w:r>
        <w:t></w:t>
      </w:r>
      <w:r>
        <w:rPr>
          <w:rFonts w:hint="eastAsia"/>
        </w:rPr>
        <w:t>пероксиду</w:t>
      </w:r>
      <w:r>
        <w:t></w:t>
      </w:r>
      <w:r>
        <w:rPr>
          <w:rFonts w:hint="eastAsia"/>
        </w:rPr>
        <w:t>водню</w:t>
      </w:r>
    </w:p>
    <w:p w:rsidR="00A43836" w:rsidRDefault="00A43836" w:rsidP="00A43836">
      <w:r>
        <w:t></w:t>
      </w:r>
      <w:r>
        <w:t></w:t>
      </w:r>
      <w:r>
        <w:t></w:t>
      </w:r>
      <w:r>
        <w:t></w:t>
      </w:r>
      <w:r>
        <w:t></w:t>
      </w:r>
      <w:r>
        <w:rPr>
          <w:rFonts w:hint="eastAsia"/>
        </w:rPr>
        <w:t>–</w:t>
      </w:r>
      <w:r>
        <w:t></w:t>
      </w:r>
      <w:r>
        <w:rPr>
          <w:rFonts w:hint="eastAsia"/>
        </w:rPr>
        <w:t>обробка</w:t>
      </w:r>
      <w:r>
        <w:t></w:t>
      </w:r>
      <w:r>
        <w:rPr>
          <w:rFonts w:hint="eastAsia"/>
        </w:rPr>
        <w:t>ВВ</w:t>
      </w:r>
      <w:r>
        <w:t></w:t>
      </w:r>
      <w:r>
        <w:rPr>
          <w:rFonts w:hint="eastAsia"/>
        </w:rPr>
        <w:t>бромом</w:t>
      </w:r>
      <w:r>
        <w:t></w:t>
      </w:r>
      <w:r>
        <w:rPr>
          <w:rFonts w:hint="eastAsia"/>
        </w:rPr>
        <w:t>у</w:t>
      </w:r>
      <w:r>
        <w:t></w:t>
      </w:r>
      <w:r>
        <w:rPr>
          <w:rFonts w:hint="eastAsia"/>
        </w:rPr>
        <w:t>рідкій</w:t>
      </w:r>
      <w:r>
        <w:t></w:t>
      </w:r>
      <w:r>
        <w:rPr>
          <w:rFonts w:hint="eastAsia"/>
        </w:rPr>
        <w:t>фазі</w:t>
      </w:r>
      <w:r>
        <w:t></w:t>
      </w:r>
      <w:r>
        <w:t></w:t>
      </w:r>
      <w:r>
        <w:rPr>
          <w:rFonts w:hint="eastAsia"/>
        </w:rPr>
        <w:t>позначення</w:t>
      </w:r>
      <w:r>
        <w:t></w:t>
      </w:r>
      <w:r>
        <w:rPr>
          <w:rFonts w:hint="eastAsia"/>
        </w:rPr>
        <w:t>методу</w:t>
      </w:r>
      <w:r>
        <w:t></w:t>
      </w:r>
      <w:r>
        <w:rPr>
          <w:rFonts w:hint="eastAsia"/>
        </w:rPr>
        <w:t>Б</w:t>
      </w:r>
      <w:r>
        <w:t></w:t>
      </w:r>
      <w:r>
        <w:t></w:t>
      </w:r>
    </w:p>
    <w:p w:rsidR="00A43836" w:rsidRDefault="00A43836" w:rsidP="00A43836">
      <w:r>
        <w:t></w:t>
      </w:r>
      <w:r>
        <w:t></w:t>
      </w:r>
      <w:r>
        <w:t></w:t>
      </w:r>
      <w:r>
        <w:t></w:t>
      </w:r>
      <w:r>
        <w:t></w:t>
      </w:r>
      <w:r>
        <w:t></w:t>
      </w:r>
      <w:r>
        <w:rPr>
          <w:rFonts w:hint="eastAsia"/>
        </w:rPr>
        <w:t>–</w:t>
      </w:r>
      <w:r>
        <w:t></w:t>
      </w:r>
      <w:r>
        <w:rPr>
          <w:rFonts w:hint="eastAsia"/>
        </w:rPr>
        <w:t>обробка</w:t>
      </w:r>
      <w:r>
        <w:t></w:t>
      </w:r>
      <w:r>
        <w:rPr>
          <w:rFonts w:hint="eastAsia"/>
        </w:rPr>
        <w:t>ВВ</w:t>
      </w:r>
      <w:r>
        <w:t></w:t>
      </w:r>
      <w:r>
        <w:rPr>
          <w:rFonts w:hint="eastAsia"/>
        </w:rPr>
        <w:t>водним</w:t>
      </w:r>
      <w:r>
        <w:t></w:t>
      </w:r>
      <w:r>
        <w:rPr>
          <w:rFonts w:hint="eastAsia"/>
        </w:rPr>
        <w:t>розчином</w:t>
      </w:r>
      <w:r>
        <w:t></w:t>
      </w:r>
      <w:r>
        <w:rPr>
          <w:rFonts w:hint="eastAsia"/>
        </w:rPr>
        <w:t>брому</w:t>
      </w:r>
      <w:r>
        <w:t></w:t>
      </w:r>
      <w:r>
        <w:rPr>
          <w:rFonts w:hint="eastAsia"/>
        </w:rPr>
        <w:t>в</w:t>
      </w:r>
      <w:r>
        <w:t></w:t>
      </w:r>
      <w:r>
        <w:rPr>
          <w:rFonts w:hint="eastAsia"/>
        </w:rPr>
        <w:t>розчині</w:t>
      </w:r>
      <w:r>
        <w:t></w:t>
      </w:r>
      <w:r>
        <w:rPr>
          <w:rFonts w:hint="eastAsia"/>
        </w:rPr>
        <w:t>броміду</w:t>
      </w:r>
      <w:r>
        <w:t></w:t>
      </w:r>
      <w:r>
        <w:rPr>
          <w:rFonts w:hint="eastAsia"/>
        </w:rPr>
        <w:t>калію</w:t>
      </w:r>
    </w:p>
    <w:p w:rsidR="00A43836" w:rsidRDefault="00A43836" w:rsidP="00A43836">
      <w:r>
        <w:t></w:t>
      </w:r>
      <w:r>
        <w:t></w:t>
      </w:r>
      <w:r>
        <w:t></w:t>
      </w:r>
      <w:r>
        <w:t>∙</w:t>
      </w:r>
      <w:r>
        <w:t></w:t>
      </w:r>
      <w:r>
        <w:t></w:t>
      </w:r>
      <w:r>
        <w:t></w:t>
      </w:r>
      <w:r>
        <w:t></w:t>
      </w:r>
      <w:r>
        <w:t></w:t>
      </w:r>
      <w:r>
        <w:t></w:t>
      </w:r>
      <w:r>
        <w:rPr>
          <w:rFonts w:hint="eastAsia"/>
        </w:rPr>
        <w:t>позначення</w:t>
      </w:r>
      <w:r>
        <w:t></w:t>
      </w:r>
      <w:r>
        <w:rPr>
          <w:rFonts w:hint="eastAsia"/>
        </w:rPr>
        <w:t>методу</w:t>
      </w:r>
      <w:r>
        <w:t></w:t>
      </w:r>
      <w:r>
        <w:rPr>
          <w:rFonts w:hint="eastAsia"/>
        </w:rPr>
        <w:t>Б</w:t>
      </w:r>
      <w:r>
        <w:t></w:t>
      </w:r>
      <w:r>
        <w:t></w:t>
      </w:r>
    </w:p>
    <w:p w:rsidR="00A43836" w:rsidRDefault="00A43836" w:rsidP="00A43836">
      <w:r>
        <w:t></w:t>
      </w:r>
      <w:r>
        <w:t></w:t>
      </w:r>
      <w:r>
        <w:t></w:t>
      </w:r>
      <w:r>
        <w:t></w:t>
      </w:r>
      <w:r>
        <w:t></w:t>
      </w:r>
      <w:r>
        <w:t></w:t>
      </w:r>
      <w:r>
        <w:t></w:t>
      </w:r>
      <w:r>
        <w:t></w:t>
      </w:r>
      <w:r>
        <w:rPr>
          <w:rFonts w:hint="eastAsia"/>
        </w:rPr>
        <w:t>хв</w:t>
      </w:r>
      <w:r>
        <w:t></w:t>
      </w:r>
      <w:r>
        <w:t></w:t>
      </w:r>
      <w:r>
        <w:rPr>
          <w:rFonts w:hint="eastAsia"/>
        </w:rPr>
        <w:t>–</w:t>
      </w:r>
      <w:r>
        <w:t></w:t>
      </w:r>
      <w:r>
        <w:rPr>
          <w:rFonts w:hint="eastAsia"/>
        </w:rPr>
        <w:t>обробка</w:t>
      </w:r>
      <w:r>
        <w:t></w:t>
      </w:r>
      <w:r>
        <w:rPr>
          <w:rFonts w:hint="eastAsia"/>
        </w:rPr>
        <w:t>ВВ</w:t>
      </w:r>
      <w:r>
        <w:t></w:t>
      </w:r>
      <w:r>
        <w:rPr>
          <w:rFonts w:hint="eastAsia"/>
        </w:rPr>
        <w:t>бромом</w:t>
      </w:r>
      <w:r>
        <w:t></w:t>
      </w:r>
      <w:r>
        <w:rPr>
          <w:rFonts w:hint="eastAsia"/>
        </w:rPr>
        <w:t>плазмохімічним</w:t>
      </w:r>
      <w:r>
        <w:t></w:t>
      </w:r>
      <w:r>
        <w:rPr>
          <w:rFonts w:hint="eastAsia"/>
        </w:rPr>
        <w:t>методом</w:t>
      </w:r>
      <w:r>
        <w:t></w:t>
      </w:r>
      <w:r>
        <w:rPr>
          <w:rFonts w:hint="eastAsia"/>
        </w:rPr>
        <w:t>протягом</w:t>
      </w:r>
      <w:r>
        <w:t></w:t>
      </w:r>
      <w:r>
        <w:rPr>
          <w:rFonts w:hint="eastAsia"/>
        </w:rPr>
        <w:t>часу</w:t>
      </w:r>
    </w:p>
    <w:p w:rsidR="00A43836" w:rsidRDefault="00A43836" w:rsidP="00A43836">
      <w:r>
        <w:t></w:t>
      </w:r>
      <w:r>
        <w:rPr>
          <w:rFonts w:hint="eastAsia"/>
        </w:rPr>
        <w:t>у</w:t>
      </w:r>
      <w:r>
        <w:t></w:t>
      </w:r>
      <w:r>
        <w:rPr>
          <w:rFonts w:hint="eastAsia"/>
        </w:rPr>
        <w:t>хвилинах</w:t>
      </w:r>
      <w:r>
        <w:t></w:t>
      </w:r>
      <w:r>
        <w:t></w:t>
      </w:r>
      <w:r>
        <w:t></w:t>
      </w:r>
      <w:r>
        <w:rPr>
          <w:rFonts w:hint="eastAsia"/>
        </w:rPr>
        <w:t>позначення</w:t>
      </w:r>
      <w:r>
        <w:t></w:t>
      </w:r>
      <w:r>
        <w:rPr>
          <w:rFonts w:hint="eastAsia"/>
        </w:rPr>
        <w:t>методу</w:t>
      </w:r>
      <w:r>
        <w:t></w:t>
      </w:r>
      <w:r>
        <w:rPr>
          <w:rFonts w:hint="eastAsia"/>
        </w:rPr>
        <w:t>Б</w:t>
      </w:r>
      <w:r>
        <w:t></w:t>
      </w:r>
      <w:r>
        <w:t></w:t>
      </w:r>
    </w:p>
    <w:p w:rsidR="00A43836" w:rsidRDefault="00A43836" w:rsidP="00A43836">
      <w:r>
        <w:t></w:t>
      </w:r>
      <w:r>
        <w:t></w:t>
      </w:r>
    </w:p>
    <w:p w:rsidR="00A43836" w:rsidRDefault="00A43836" w:rsidP="00A43836">
      <w:r>
        <w:t></w:t>
      </w:r>
      <w:r>
        <w:t></w:t>
      </w:r>
      <w:r>
        <w:t></w:t>
      </w:r>
      <w:r>
        <w:t></w:t>
      </w:r>
      <w:r>
        <w:t></w:t>
      </w:r>
      <w:r>
        <w:t></w:t>
      </w:r>
      <w:r>
        <w:t></w:t>
      </w:r>
      <w:r>
        <w:rPr>
          <w:rFonts w:hint="eastAsia"/>
        </w:rPr>
        <w:t>–</w:t>
      </w:r>
      <w:r>
        <w:t></w:t>
      </w:r>
      <w:r>
        <w:rPr>
          <w:rFonts w:hint="eastAsia"/>
        </w:rPr>
        <w:t>обробка</w:t>
      </w:r>
      <w:r>
        <w:t></w:t>
      </w:r>
      <w:r>
        <w:rPr>
          <w:rFonts w:hint="eastAsia"/>
        </w:rPr>
        <w:t>ВВ</w:t>
      </w:r>
      <w:r>
        <w:t></w:t>
      </w:r>
      <w:r>
        <w:rPr>
          <w:rFonts w:hint="eastAsia"/>
        </w:rPr>
        <w:t>бромом</w:t>
      </w:r>
      <w:r>
        <w:t></w:t>
      </w:r>
      <w:r>
        <w:rPr>
          <w:rFonts w:hint="eastAsia"/>
        </w:rPr>
        <w:t>у</w:t>
      </w:r>
      <w:r>
        <w:t></w:t>
      </w:r>
      <w:r>
        <w:rPr>
          <w:rFonts w:hint="eastAsia"/>
        </w:rPr>
        <w:t>газовій</w:t>
      </w:r>
      <w:r>
        <w:t></w:t>
      </w:r>
      <w:r>
        <w:rPr>
          <w:rFonts w:hint="eastAsia"/>
        </w:rPr>
        <w:t>фазі</w:t>
      </w:r>
      <w:r>
        <w:t></w:t>
      </w:r>
      <w:r>
        <w:rPr>
          <w:rFonts w:hint="eastAsia"/>
        </w:rPr>
        <w:t>при</w:t>
      </w:r>
      <w:r>
        <w:t></w:t>
      </w:r>
      <w:r>
        <w:rPr>
          <w:rFonts w:hint="eastAsia"/>
        </w:rPr>
        <w:t>температурі</w:t>
      </w:r>
      <w:r>
        <w:t></w:t>
      </w:r>
      <w:r>
        <w:rPr>
          <w:rFonts w:hint="eastAsia"/>
        </w:rPr>
        <w:t>Т</w:t>
      </w:r>
      <w:r>
        <w:t></w:t>
      </w:r>
      <w:r>
        <w:t></w:t>
      </w:r>
      <w:r>
        <w:rPr>
          <w:rFonts w:hint="eastAsia"/>
        </w:rPr>
        <w:t>позначення</w:t>
      </w:r>
    </w:p>
    <w:p w:rsidR="00A43836" w:rsidRDefault="00A43836" w:rsidP="00A43836">
      <w:r>
        <w:rPr>
          <w:rFonts w:hint="eastAsia"/>
        </w:rPr>
        <w:t>методу</w:t>
      </w:r>
      <w:r>
        <w:t></w:t>
      </w:r>
      <w:r>
        <w:rPr>
          <w:rFonts w:hint="eastAsia"/>
        </w:rPr>
        <w:t>Б</w:t>
      </w:r>
      <w:r>
        <w:t></w:t>
      </w:r>
      <w:r>
        <w:t></w:t>
      </w:r>
    </w:p>
    <w:p w:rsidR="00A43836" w:rsidRDefault="00A43836" w:rsidP="00A43836">
      <w:r>
        <w:t></w:t>
      </w:r>
      <w:r>
        <w:t></w:t>
      </w:r>
      <w:r>
        <w:t></w:t>
      </w:r>
      <w:r>
        <w:t></w:t>
      </w:r>
      <w:r>
        <w:t></w:t>
      </w:r>
      <w:r>
        <w:t></w:t>
      </w:r>
      <w:r>
        <w:t></w:t>
      </w:r>
      <w:r>
        <w:t></w:t>
      </w:r>
      <w:r>
        <w:t></w:t>
      </w:r>
      <w:r>
        <w:rPr>
          <w:rFonts w:hint="eastAsia"/>
        </w:rPr>
        <w:t>–</w:t>
      </w:r>
      <w:r>
        <w:t></w:t>
      </w:r>
      <w:r>
        <w:rPr>
          <w:rFonts w:hint="eastAsia"/>
        </w:rPr>
        <w:t>обробка</w:t>
      </w:r>
      <w:r>
        <w:t></w:t>
      </w:r>
      <w:r>
        <w:rPr>
          <w:rFonts w:hint="eastAsia"/>
        </w:rPr>
        <w:t>ВВ</w:t>
      </w:r>
      <w:r>
        <w:t></w:t>
      </w:r>
      <w:r>
        <w:rPr>
          <w:rFonts w:hint="eastAsia"/>
        </w:rPr>
        <w:t>парами</w:t>
      </w:r>
      <w:r>
        <w:t></w:t>
      </w:r>
      <w:r>
        <w:rPr>
          <w:rFonts w:hint="eastAsia"/>
        </w:rPr>
        <w:t>чотирьоххлористого</w:t>
      </w:r>
      <w:r>
        <w:t></w:t>
      </w:r>
      <w:r>
        <w:rPr>
          <w:rFonts w:hint="eastAsia"/>
        </w:rPr>
        <w:t>вуглецю</w:t>
      </w:r>
      <w:r>
        <w:t></w:t>
      </w:r>
      <w:r>
        <w:rPr>
          <w:rFonts w:hint="eastAsia"/>
        </w:rPr>
        <w:t>при</w:t>
      </w:r>
    </w:p>
    <w:p w:rsidR="00A43836" w:rsidRDefault="00A43836" w:rsidP="00A43836">
      <w:r>
        <w:rPr>
          <w:rFonts w:hint="eastAsia"/>
        </w:rPr>
        <w:t>температурі</w:t>
      </w:r>
      <w:r>
        <w:t></w:t>
      </w:r>
      <w:r>
        <w:rPr>
          <w:rFonts w:hint="eastAsia"/>
        </w:rPr>
        <w:t>Т</w:t>
      </w:r>
      <w:r>
        <w:t></w:t>
      </w:r>
      <w:r>
        <w:rPr>
          <w:rFonts w:hint="eastAsia"/>
        </w:rPr>
        <w:t>у</w:t>
      </w:r>
      <w:r>
        <w:t></w:t>
      </w:r>
      <w:r>
        <w:rPr>
          <w:rFonts w:hint="eastAsia"/>
        </w:rPr>
        <w:t>потоці</w:t>
      </w:r>
      <w:r>
        <w:t></w:t>
      </w:r>
      <w:r>
        <w:rPr>
          <w:rFonts w:hint="eastAsia"/>
        </w:rPr>
        <w:t>аргону</w:t>
      </w:r>
      <w:r>
        <w:t></w:t>
      </w:r>
      <w:r>
        <w:t></w:t>
      </w:r>
      <w:r>
        <w:rPr>
          <w:rFonts w:hint="eastAsia"/>
        </w:rPr>
        <w:t>з</w:t>
      </w:r>
      <w:r>
        <w:t></w:t>
      </w:r>
      <w:r>
        <w:rPr>
          <w:rFonts w:hint="eastAsia"/>
        </w:rPr>
        <w:t>високотемпературною</w:t>
      </w:r>
      <w:r>
        <w:t></w:t>
      </w:r>
      <w:r>
        <w:rPr>
          <w:rFonts w:hint="eastAsia"/>
        </w:rPr>
        <w:t>продувкою</w:t>
      </w:r>
      <w:r>
        <w:t></w:t>
      </w:r>
      <w:r>
        <w:rPr>
          <w:rFonts w:hint="eastAsia"/>
        </w:rPr>
        <w:t>аргоном</w:t>
      </w:r>
      <w:r>
        <w:t></w:t>
      </w:r>
    </w:p>
    <w:p w:rsidR="00A43836" w:rsidRDefault="00A43836" w:rsidP="00A43836">
      <w:r>
        <w:t></w:t>
      </w:r>
      <w:r>
        <w:t></w:t>
      </w:r>
      <w:r>
        <w:t></w:t>
      </w:r>
      <w:r>
        <w:t></w:t>
      </w:r>
      <w:r>
        <w:t></w:t>
      </w:r>
      <w:r>
        <w:t></w:t>
      </w:r>
      <w:r>
        <w:t></w:t>
      </w:r>
      <w:r>
        <w:t></w:t>
      </w:r>
      <w:r>
        <w:t></w:t>
      </w:r>
      <w:r>
        <w:rPr>
          <w:rFonts w:hint="eastAsia"/>
        </w:rPr>
        <w:t>–</w:t>
      </w:r>
      <w:r>
        <w:t></w:t>
      </w:r>
      <w:r>
        <w:rPr>
          <w:rFonts w:hint="eastAsia"/>
        </w:rPr>
        <w:t>обробка</w:t>
      </w:r>
      <w:r>
        <w:t></w:t>
      </w:r>
      <w:r>
        <w:rPr>
          <w:rFonts w:hint="eastAsia"/>
        </w:rPr>
        <w:t>ВВ</w:t>
      </w:r>
      <w:r>
        <w:t></w:t>
      </w:r>
      <w:r>
        <w:rPr>
          <w:rFonts w:hint="eastAsia"/>
        </w:rPr>
        <w:t>парами</w:t>
      </w:r>
      <w:r>
        <w:t></w:t>
      </w:r>
      <w:r>
        <w:rPr>
          <w:rFonts w:hint="eastAsia"/>
        </w:rPr>
        <w:t>чотирьоххлористого</w:t>
      </w:r>
      <w:r>
        <w:t></w:t>
      </w:r>
      <w:r>
        <w:rPr>
          <w:rFonts w:hint="eastAsia"/>
        </w:rPr>
        <w:t>вуглецю</w:t>
      </w:r>
      <w:r>
        <w:t></w:t>
      </w:r>
      <w:r>
        <w:rPr>
          <w:rFonts w:hint="eastAsia"/>
        </w:rPr>
        <w:t>при</w:t>
      </w:r>
    </w:p>
    <w:p w:rsidR="00A43836" w:rsidRDefault="00A43836" w:rsidP="00A43836">
      <w:r>
        <w:rPr>
          <w:rFonts w:hint="eastAsia"/>
        </w:rPr>
        <w:t>температурі</w:t>
      </w:r>
      <w:r>
        <w:t></w:t>
      </w:r>
      <w:r>
        <w:rPr>
          <w:rFonts w:hint="eastAsia"/>
        </w:rPr>
        <w:t>Т</w:t>
      </w:r>
      <w:r>
        <w:t></w:t>
      </w:r>
      <w:r>
        <w:rPr>
          <w:rFonts w:hint="eastAsia"/>
        </w:rPr>
        <w:t>у</w:t>
      </w:r>
      <w:r>
        <w:t></w:t>
      </w:r>
      <w:r>
        <w:rPr>
          <w:rFonts w:hint="eastAsia"/>
        </w:rPr>
        <w:t>потоці</w:t>
      </w:r>
      <w:r>
        <w:t></w:t>
      </w:r>
      <w:r>
        <w:rPr>
          <w:rFonts w:hint="eastAsia"/>
        </w:rPr>
        <w:t>аргону</w:t>
      </w:r>
      <w:r>
        <w:t></w:t>
      </w:r>
      <w:r>
        <w:rPr>
          <w:rFonts w:hint="eastAsia"/>
        </w:rPr>
        <w:t>зі</w:t>
      </w:r>
      <w:r>
        <w:t></w:t>
      </w:r>
      <w:r>
        <w:rPr>
          <w:rFonts w:hint="eastAsia"/>
        </w:rPr>
        <w:t>швидким</w:t>
      </w:r>
      <w:r>
        <w:t></w:t>
      </w:r>
      <w:r>
        <w:rPr>
          <w:rFonts w:hint="eastAsia"/>
        </w:rPr>
        <w:t>охолодженням</w:t>
      </w:r>
      <w:r>
        <w:t></w:t>
      </w:r>
      <w:r>
        <w:t></w:t>
      </w:r>
      <w:r>
        <w:rPr>
          <w:rFonts w:hint="eastAsia"/>
        </w:rPr>
        <w:t>без</w:t>
      </w:r>
    </w:p>
    <w:p w:rsidR="00A43836" w:rsidRDefault="00A43836" w:rsidP="00A43836">
      <w:r>
        <w:rPr>
          <w:rFonts w:hint="eastAsia"/>
        </w:rPr>
        <w:t>високотемпературної</w:t>
      </w:r>
      <w:r>
        <w:t></w:t>
      </w:r>
      <w:r>
        <w:rPr>
          <w:rFonts w:hint="eastAsia"/>
        </w:rPr>
        <w:t>продувки</w:t>
      </w:r>
      <w:r>
        <w:t></w:t>
      </w:r>
      <w:r>
        <w:rPr>
          <w:rFonts w:hint="eastAsia"/>
        </w:rPr>
        <w:t>аргоном</w:t>
      </w:r>
      <w:r>
        <w:t></w:t>
      </w:r>
    </w:p>
    <w:p w:rsidR="00A43836" w:rsidRDefault="00A43836" w:rsidP="00A43836">
      <w:r>
        <w:t></w:t>
      </w:r>
      <w:r>
        <w:t></w:t>
      </w:r>
      <w:r>
        <w:t></w:t>
      </w:r>
      <w:r>
        <w:t></w:t>
      </w:r>
      <w:r>
        <w:rPr>
          <w:rFonts w:hint="eastAsia"/>
        </w:rPr>
        <w:t>–</w:t>
      </w:r>
      <w:r>
        <w:t></w:t>
      </w:r>
      <w:r>
        <w:rPr>
          <w:rFonts w:hint="eastAsia"/>
        </w:rPr>
        <w:t>обробка</w:t>
      </w:r>
      <w:r>
        <w:t></w:t>
      </w:r>
      <w:r>
        <w:rPr>
          <w:rFonts w:hint="eastAsia"/>
        </w:rPr>
        <w:t>ВВ</w:t>
      </w:r>
      <w:r>
        <w:t></w:t>
      </w:r>
      <w:r>
        <w:rPr>
          <w:rFonts w:hint="eastAsia"/>
        </w:rPr>
        <w:t>меркаптоацетатом</w:t>
      </w:r>
      <w:r>
        <w:t></w:t>
      </w:r>
      <w:r>
        <w:rPr>
          <w:rFonts w:hint="eastAsia"/>
        </w:rPr>
        <w:t>натрію</w:t>
      </w:r>
      <w:r>
        <w:t></w:t>
      </w:r>
      <w:r>
        <w:rPr>
          <w:rFonts w:hint="eastAsia"/>
        </w:rPr>
        <w:t>з</w:t>
      </w:r>
      <w:r>
        <w:t></w:t>
      </w:r>
      <w:r>
        <w:rPr>
          <w:rFonts w:hint="eastAsia"/>
        </w:rPr>
        <w:t>наступним</w:t>
      </w:r>
      <w:r>
        <w:t></w:t>
      </w:r>
      <w:r>
        <w:rPr>
          <w:rFonts w:hint="eastAsia"/>
        </w:rPr>
        <w:t>гідролізом</w:t>
      </w:r>
      <w:r>
        <w:t></w:t>
      </w:r>
      <w:r>
        <w:rPr>
          <w:rFonts w:hint="eastAsia"/>
        </w:rPr>
        <w:t>та</w:t>
      </w:r>
    </w:p>
    <w:p w:rsidR="00A43836" w:rsidRDefault="00A43836" w:rsidP="00A43836">
      <w:r>
        <w:rPr>
          <w:rFonts w:hint="eastAsia"/>
        </w:rPr>
        <w:t>окисненням</w:t>
      </w:r>
      <w:r>
        <w:t></w:t>
      </w:r>
      <w:r>
        <w:t></w:t>
      </w:r>
      <w:r>
        <w:rPr>
          <w:rFonts w:hint="eastAsia"/>
        </w:rPr>
        <w:t>позначення</w:t>
      </w:r>
      <w:r>
        <w:t></w:t>
      </w:r>
      <w:r>
        <w:rPr>
          <w:rFonts w:hint="eastAsia"/>
        </w:rPr>
        <w:t>методу</w:t>
      </w:r>
      <w:r>
        <w:t></w:t>
      </w:r>
      <w:r>
        <w:rPr>
          <w:rFonts w:hint="eastAsia"/>
        </w:rPr>
        <w:t>С</w:t>
      </w:r>
      <w:r>
        <w:t></w:t>
      </w:r>
      <w:r>
        <w:t></w:t>
      </w:r>
    </w:p>
    <w:p w:rsidR="00A43836" w:rsidRDefault="00A43836" w:rsidP="00A43836">
      <w:r>
        <w:t></w:t>
      </w:r>
      <w:r>
        <w:t></w:t>
      </w:r>
      <w:r>
        <w:t></w:t>
      </w:r>
      <w:r>
        <w:t></w:t>
      </w:r>
      <w:r>
        <w:t></w:t>
      </w:r>
      <w:r>
        <w:t></w:t>
      </w:r>
      <w:r>
        <w:rPr>
          <w:rFonts w:hint="eastAsia"/>
        </w:rPr>
        <w:t>–</w:t>
      </w:r>
      <w:r>
        <w:t></w:t>
      </w:r>
      <w:r>
        <w:rPr>
          <w:rFonts w:hint="eastAsia"/>
        </w:rPr>
        <w:t>обробка</w:t>
      </w:r>
      <w:r>
        <w:t></w:t>
      </w:r>
      <w:r>
        <w:rPr>
          <w:rFonts w:hint="eastAsia"/>
        </w:rPr>
        <w:t>ВВ</w:t>
      </w:r>
      <w:r>
        <w:t></w:t>
      </w:r>
      <w:r>
        <w:rPr>
          <w:rFonts w:hint="eastAsia"/>
        </w:rPr>
        <w:t>сульфідом</w:t>
      </w:r>
      <w:r>
        <w:t></w:t>
      </w:r>
      <w:r>
        <w:rPr>
          <w:rFonts w:hint="eastAsia"/>
        </w:rPr>
        <w:t>натрію</w:t>
      </w:r>
      <w:r>
        <w:t></w:t>
      </w:r>
      <w:r>
        <w:rPr>
          <w:rFonts w:hint="eastAsia"/>
        </w:rPr>
        <w:t>з</w:t>
      </w:r>
      <w:r>
        <w:t></w:t>
      </w:r>
      <w:r>
        <w:rPr>
          <w:rFonts w:hint="eastAsia"/>
        </w:rPr>
        <w:t>наступним</w:t>
      </w:r>
      <w:r>
        <w:t></w:t>
      </w:r>
      <w:r>
        <w:rPr>
          <w:rFonts w:hint="eastAsia"/>
        </w:rPr>
        <w:t>гідролізом</w:t>
      </w:r>
      <w:r>
        <w:t></w:t>
      </w:r>
      <w:r>
        <w:rPr>
          <w:rFonts w:hint="eastAsia"/>
        </w:rPr>
        <w:t>та</w:t>
      </w:r>
    </w:p>
    <w:p w:rsidR="00A43836" w:rsidRDefault="00A43836" w:rsidP="00A43836">
      <w:r>
        <w:rPr>
          <w:rFonts w:hint="eastAsia"/>
        </w:rPr>
        <w:t>окисненням</w:t>
      </w:r>
      <w:r>
        <w:t></w:t>
      </w:r>
      <w:r>
        <w:t></w:t>
      </w:r>
      <w:r>
        <w:rPr>
          <w:rFonts w:hint="eastAsia"/>
        </w:rPr>
        <w:t>позначення</w:t>
      </w:r>
      <w:r>
        <w:t></w:t>
      </w:r>
      <w:r>
        <w:rPr>
          <w:rFonts w:hint="eastAsia"/>
        </w:rPr>
        <w:t>методу</w:t>
      </w:r>
      <w:r>
        <w:t></w:t>
      </w:r>
      <w:r>
        <w:rPr>
          <w:rFonts w:hint="eastAsia"/>
        </w:rPr>
        <w:t>С</w:t>
      </w:r>
      <w:r>
        <w:t></w:t>
      </w:r>
      <w:r>
        <w:t></w:t>
      </w:r>
    </w:p>
    <w:p w:rsidR="00A43836" w:rsidRDefault="00A43836" w:rsidP="00A43836">
      <w:r>
        <w:t></w:t>
      </w:r>
      <w:r>
        <w:t></w:t>
      </w:r>
      <w:r>
        <w:t></w:t>
      </w:r>
      <w:r>
        <w:t></w:t>
      </w:r>
      <w:r>
        <w:t></w:t>
      </w:r>
      <w:r>
        <w:t></w:t>
      </w:r>
      <w:r>
        <w:rPr>
          <w:rFonts w:hint="eastAsia"/>
        </w:rPr>
        <w:t>–</w:t>
      </w:r>
      <w:r>
        <w:t></w:t>
      </w:r>
      <w:r>
        <w:rPr>
          <w:rFonts w:hint="eastAsia"/>
        </w:rPr>
        <w:t>обробка</w:t>
      </w:r>
      <w:r>
        <w:t></w:t>
      </w:r>
      <w:r>
        <w:rPr>
          <w:rFonts w:hint="eastAsia"/>
        </w:rPr>
        <w:t>ВВ</w:t>
      </w:r>
      <w:r>
        <w:t></w:t>
      </w:r>
      <w:r>
        <w:rPr>
          <w:rFonts w:hint="eastAsia"/>
        </w:rPr>
        <w:t>парами</w:t>
      </w:r>
      <w:r>
        <w:t></w:t>
      </w:r>
      <w:r>
        <w:rPr>
          <w:rFonts w:hint="eastAsia"/>
        </w:rPr>
        <w:t>сірки</w:t>
      </w:r>
      <w:r>
        <w:t></w:t>
      </w:r>
      <w:r>
        <w:rPr>
          <w:rFonts w:hint="eastAsia"/>
        </w:rPr>
        <w:t>при</w:t>
      </w:r>
      <w:r>
        <w:t></w:t>
      </w:r>
      <w:r>
        <w:rPr>
          <w:rFonts w:hint="eastAsia"/>
        </w:rPr>
        <w:t>температурі</w:t>
      </w:r>
      <w:r>
        <w:t></w:t>
      </w:r>
      <w:r>
        <w:rPr>
          <w:rFonts w:hint="eastAsia"/>
        </w:rPr>
        <w:t>Т</w:t>
      </w:r>
      <w:r>
        <w:t></w:t>
      </w:r>
      <w:r>
        <w:rPr>
          <w:rFonts w:hint="eastAsia"/>
        </w:rPr>
        <w:t>у</w:t>
      </w:r>
      <w:r>
        <w:t></w:t>
      </w:r>
      <w:r>
        <w:rPr>
          <w:rFonts w:hint="eastAsia"/>
        </w:rPr>
        <w:t>потоці</w:t>
      </w:r>
      <w:r>
        <w:t></w:t>
      </w:r>
      <w:r>
        <w:rPr>
          <w:rFonts w:hint="eastAsia"/>
        </w:rPr>
        <w:t>аргону</w:t>
      </w:r>
      <w:r>
        <w:t></w:t>
      </w:r>
      <w:r>
        <w:t></w:t>
      </w:r>
      <w:r>
        <w:rPr>
          <w:rFonts w:hint="eastAsia"/>
        </w:rPr>
        <w:t>з</w:t>
      </w:r>
    </w:p>
    <w:p w:rsidR="00A43836" w:rsidRDefault="00A43836" w:rsidP="00A43836">
      <w:r>
        <w:rPr>
          <w:rFonts w:hint="eastAsia"/>
        </w:rPr>
        <w:t>високотемпературною</w:t>
      </w:r>
      <w:r>
        <w:t></w:t>
      </w:r>
      <w:r>
        <w:rPr>
          <w:rFonts w:hint="eastAsia"/>
        </w:rPr>
        <w:t>продувкою</w:t>
      </w:r>
      <w:r>
        <w:t></w:t>
      </w:r>
      <w:r>
        <w:rPr>
          <w:rFonts w:hint="eastAsia"/>
        </w:rPr>
        <w:t>аргоном</w:t>
      </w:r>
      <w:r>
        <w:t></w:t>
      </w:r>
      <w:r>
        <w:t></w:t>
      </w:r>
      <w:r>
        <w:t></w:t>
      </w:r>
      <w:r>
        <w:rPr>
          <w:rFonts w:hint="eastAsia"/>
        </w:rPr>
        <w:t>позначення</w:t>
      </w:r>
      <w:r>
        <w:t></w:t>
      </w:r>
      <w:r>
        <w:rPr>
          <w:rFonts w:hint="eastAsia"/>
        </w:rPr>
        <w:t>методу</w:t>
      </w:r>
      <w:r>
        <w:t></w:t>
      </w:r>
      <w:r>
        <w:rPr>
          <w:rFonts w:hint="eastAsia"/>
        </w:rPr>
        <w:t>С</w:t>
      </w:r>
      <w:r>
        <w:t></w:t>
      </w:r>
      <w:r>
        <w:t></w:t>
      </w:r>
    </w:p>
    <w:p w:rsidR="00A43836" w:rsidRDefault="00A43836" w:rsidP="00A43836">
      <w:r>
        <w:t></w:t>
      </w:r>
      <w:r>
        <w:t></w:t>
      </w:r>
      <w:r>
        <w:t></w:t>
      </w:r>
      <w:r>
        <w:t></w:t>
      </w:r>
      <w:r>
        <w:t></w:t>
      </w:r>
      <w:r>
        <w:t></w:t>
      </w:r>
      <w:r>
        <w:rPr>
          <w:rFonts w:hint="eastAsia"/>
        </w:rPr>
        <w:t>–</w:t>
      </w:r>
      <w:r>
        <w:t></w:t>
      </w:r>
      <w:r>
        <w:rPr>
          <w:rFonts w:hint="eastAsia"/>
        </w:rPr>
        <w:t>обробка</w:t>
      </w:r>
      <w:r>
        <w:t></w:t>
      </w:r>
      <w:r>
        <w:rPr>
          <w:rFonts w:hint="eastAsia"/>
        </w:rPr>
        <w:t>ВВ</w:t>
      </w:r>
      <w:r>
        <w:t></w:t>
      </w:r>
      <w:r>
        <w:rPr>
          <w:rFonts w:hint="eastAsia"/>
        </w:rPr>
        <w:t>парами</w:t>
      </w:r>
      <w:r>
        <w:t></w:t>
      </w:r>
      <w:r>
        <w:rPr>
          <w:rFonts w:hint="eastAsia"/>
        </w:rPr>
        <w:t>сірки</w:t>
      </w:r>
      <w:r>
        <w:t></w:t>
      </w:r>
      <w:r>
        <w:rPr>
          <w:rFonts w:hint="eastAsia"/>
        </w:rPr>
        <w:t>при</w:t>
      </w:r>
      <w:r>
        <w:t></w:t>
      </w:r>
      <w:r>
        <w:rPr>
          <w:rFonts w:hint="eastAsia"/>
        </w:rPr>
        <w:t>температурі</w:t>
      </w:r>
      <w:r>
        <w:t></w:t>
      </w:r>
      <w:r>
        <w:rPr>
          <w:rFonts w:hint="eastAsia"/>
        </w:rPr>
        <w:t>Т</w:t>
      </w:r>
      <w:r>
        <w:t></w:t>
      </w:r>
      <w:r>
        <w:rPr>
          <w:rFonts w:hint="eastAsia"/>
        </w:rPr>
        <w:t>у</w:t>
      </w:r>
      <w:r>
        <w:t></w:t>
      </w:r>
      <w:r>
        <w:rPr>
          <w:rFonts w:hint="eastAsia"/>
        </w:rPr>
        <w:t>потоці</w:t>
      </w:r>
      <w:r>
        <w:t></w:t>
      </w:r>
      <w:r>
        <w:rPr>
          <w:rFonts w:hint="eastAsia"/>
        </w:rPr>
        <w:t>аргону</w:t>
      </w:r>
      <w:r>
        <w:t></w:t>
      </w:r>
      <w:r>
        <w:rPr>
          <w:rFonts w:hint="eastAsia"/>
        </w:rPr>
        <w:t>зі</w:t>
      </w:r>
    </w:p>
    <w:p w:rsidR="00A43836" w:rsidRDefault="00A43836" w:rsidP="00A43836">
      <w:r>
        <w:rPr>
          <w:rFonts w:hint="eastAsia"/>
        </w:rPr>
        <w:t>швидким</w:t>
      </w:r>
      <w:r>
        <w:t></w:t>
      </w:r>
      <w:r>
        <w:rPr>
          <w:rFonts w:hint="eastAsia"/>
        </w:rPr>
        <w:t>охолодженням</w:t>
      </w:r>
      <w:r>
        <w:t></w:t>
      </w:r>
      <w:r>
        <w:t></w:t>
      </w:r>
      <w:r>
        <w:rPr>
          <w:rFonts w:hint="eastAsia"/>
        </w:rPr>
        <w:t>без</w:t>
      </w:r>
      <w:r>
        <w:t></w:t>
      </w:r>
      <w:r>
        <w:rPr>
          <w:rFonts w:hint="eastAsia"/>
        </w:rPr>
        <w:t>високотемпературної</w:t>
      </w:r>
      <w:r>
        <w:t></w:t>
      </w:r>
      <w:r>
        <w:rPr>
          <w:rFonts w:hint="eastAsia"/>
        </w:rPr>
        <w:t>продувки</w:t>
      </w:r>
      <w:r>
        <w:t></w:t>
      </w:r>
      <w:r>
        <w:rPr>
          <w:rFonts w:hint="eastAsia"/>
        </w:rPr>
        <w:t>аргоном</w:t>
      </w:r>
      <w:r>
        <w:t></w:t>
      </w:r>
    </w:p>
    <w:p w:rsidR="00A43836" w:rsidRDefault="00A43836" w:rsidP="00A43836">
      <w:r>
        <w:t></w:t>
      </w:r>
      <w:r>
        <w:rPr>
          <w:rFonts w:hint="eastAsia"/>
        </w:rPr>
        <w:t>позначення</w:t>
      </w:r>
      <w:r>
        <w:t></w:t>
      </w:r>
      <w:r>
        <w:rPr>
          <w:rFonts w:hint="eastAsia"/>
        </w:rPr>
        <w:t>методу</w:t>
      </w:r>
      <w:r>
        <w:t></w:t>
      </w:r>
      <w:r>
        <w:rPr>
          <w:rFonts w:hint="eastAsia"/>
        </w:rPr>
        <w:t>С</w:t>
      </w:r>
      <w:r>
        <w:t></w:t>
      </w:r>
      <w:r>
        <w:t></w:t>
      </w:r>
    </w:p>
    <w:p w:rsidR="00A43836" w:rsidRDefault="00A43836" w:rsidP="00A43836">
      <w:r>
        <w:t></w:t>
      </w:r>
      <w:r>
        <w:t></w:t>
      </w:r>
      <w:r>
        <w:t></w:t>
      </w:r>
      <w:r>
        <w:t></w:t>
      </w:r>
      <w:r>
        <w:rPr>
          <w:rFonts w:hint="eastAsia"/>
        </w:rPr>
        <w:t>–</w:t>
      </w:r>
      <w:r>
        <w:t></w:t>
      </w:r>
      <w:r>
        <w:rPr>
          <w:rFonts w:hint="eastAsia"/>
        </w:rPr>
        <w:t>обробка</w:t>
      </w:r>
      <w:r>
        <w:t></w:t>
      </w:r>
      <w:r>
        <w:rPr>
          <w:rFonts w:hint="eastAsia"/>
        </w:rPr>
        <w:t>ВВ</w:t>
      </w:r>
      <w:r>
        <w:t></w:t>
      </w:r>
      <w:r>
        <w:rPr>
          <w:rFonts w:hint="eastAsia"/>
        </w:rPr>
        <w:t>етилендіаміном</w:t>
      </w:r>
    </w:p>
    <w:p w:rsidR="00A43836" w:rsidRDefault="00A43836" w:rsidP="00A43836">
      <w:r>
        <w:t></w:t>
      </w:r>
      <w:r>
        <w:t></w:t>
      </w:r>
      <w:r>
        <w:t></w:t>
      </w:r>
      <w:r>
        <w:t></w:t>
      </w:r>
      <w:r>
        <w:t></w:t>
      </w:r>
      <w:r>
        <w:t></w:t>
      </w:r>
      <w:r>
        <w:rPr>
          <w:rFonts w:hint="eastAsia"/>
        </w:rPr>
        <w:t>–</w:t>
      </w:r>
      <w:r>
        <w:t></w:t>
      </w:r>
      <w:r>
        <w:rPr>
          <w:rFonts w:hint="eastAsia"/>
        </w:rPr>
        <w:t>обробка</w:t>
      </w:r>
      <w:r>
        <w:t></w:t>
      </w:r>
      <w:r>
        <w:rPr>
          <w:rFonts w:hint="eastAsia"/>
        </w:rPr>
        <w:t>ВВ</w:t>
      </w:r>
      <w:r>
        <w:t></w:t>
      </w:r>
      <w:r>
        <w:rPr>
          <w:rFonts w:hint="eastAsia"/>
        </w:rPr>
        <w:t>діетиламіном</w:t>
      </w:r>
    </w:p>
    <w:p w:rsidR="00A43836" w:rsidRDefault="00A43836" w:rsidP="00A43836">
      <w:r>
        <w:t></w:t>
      </w:r>
      <w:r>
        <w:t></w:t>
      </w:r>
      <w:r>
        <w:t></w:t>
      </w:r>
      <w:r>
        <w:t></w:t>
      </w:r>
      <w:r>
        <w:t></w:t>
      </w:r>
      <w:r>
        <w:rPr>
          <w:rFonts w:hint="eastAsia"/>
        </w:rPr>
        <w:t>–</w:t>
      </w:r>
      <w:r>
        <w:t></w:t>
      </w:r>
      <w:r>
        <w:rPr>
          <w:rFonts w:hint="eastAsia"/>
        </w:rPr>
        <w:t>обробка</w:t>
      </w:r>
      <w:r>
        <w:t></w:t>
      </w:r>
      <w:r>
        <w:rPr>
          <w:rFonts w:hint="eastAsia"/>
        </w:rPr>
        <w:t>ВВ</w:t>
      </w:r>
      <w:r>
        <w:t></w:t>
      </w:r>
      <w:r>
        <w:rPr>
          <w:rFonts w:hint="eastAsia"/>
        </w:rPr>
        <w:t>моноетаноланіном</w:t>
      </w:r>
    </w:p>
    <w:p w:rsidR="00A43836" w:rsidRDefault="00A43836" w:rsidP="00A43836">
      <w:r>
        <w:t></w:t>
      </w:r>
      <w:r>
        <w:t></w:t>
      </w:r>
      <w:r>
        <w:t></w:t>
      </w:r>
      <w:r>
        <w:t></w:t>
      </w:r>
      <w:r>
        <w:t></w:t>
      </w:r>
      <w:r>
        <w:t></w:t>
      </w:r>
      <w:r>
        <w:rPr>
          <w:rFonts w:hint="eastAsia"/>
        </w:rPr>
        <w:t>–</w:t>
      </w:r>
      <w:r>
        <w:t></w:t>
      </w:r>
      <w:r>
        <w:rPr>
          <w:rFonts w:hint="eastAsia"/>
        </w:rPr>
        <w:t>обробка</w:t>
      </w:r>
      <w:r>
        <w:t></w:t>
      </w:r>
      <w:r>
        <w:rPr>
          <w:rFonts w:hint="eastAsia"/>
        </w:rPr>
        <w:t>ВВ</w:t>
      </w:r>
      <w:r>
        <w:t></w:t>
      </w:r>
      <w:r>
        <w:rPr>
          <w:rFonts w:hint="eastAsia"/>
        </w:rPr>
        <w:t>сульфоланілетилендіаміном</w:t>
      </w:r>
    </w:p>
    <w:p w:rsidR="00A43836" w:rsidRDefault="00A43836" w:rsidP="00A43836">
      <w:r>
        <w:t></w:t>
      </w:r>
      <w:r>
        <w:t></w:t>
      </w:r>
      <w:r>
        <w:t></w:t>
      </w:r>
      <w:r>
        <w:t></w:t>
      </w:r>
      <w:r>
        <w:rPr>
          <w:rFonts w:hint="eastAsia"/>
        </w:rPr>
        <w:t>–</w:t>
      </w:r>
      <w:r>
        <w:t></w:t>
      </w:r>
      <w:r>
        <w:rPr>
          <w:rFonts w:hint="eastAsia"/>
        </w:rPr>
        <w:t>обробка</w:t>
      </w:r>
      <w:r>
        <w:t></w:t>
      </w:r>
      <w:r>
        <w:rPr>
          <w:rFonts w:hint="eastAsia"/>
        </w:rPr>
        <w:t>ВВ</w:t>
      </w:r>
      <w:r>
        <w:t></w:t>
      </w:r>
      <w:r>
        <w:rPr>
          <w:rFonts w:hint="eastAsia"/>
        </w:rPr>
        <w:t>піперазином</w:t>
      </w:r>
    </w:p>
    <w:p w:rsidR="00A43836" w:rsidRDefault="00A43836" w:rsidP="00A43836">
      <w:r>
        <w:t></w:t>
      </w:r>
      <w:r>
        <w:t></w:t>
      </w:r>
    </w:p>
    <w:p w:rsidR="00A43836" w:rsidRDefault="00A43836" w:rsidP="00A43836">
      <w:r>
        <w:rPr>
          <w:rFonts w:hint="eastAsia"/>
        </w:rPr>
        <w:t>ВСТУП</w:t>
      </w:r>
    </w:p>
    <w:p w:rsidR="00A43836" w:rsidRDefault="00A43836" w:rsidP="00A43836">
      <w:r>
        <w:rPr>
          <w:rFonts w:hint="eastAsia"/>
        </w:rPr>
        <w:t>Актуальність</w:t>
      </w:r>
      <w:r>
        <w:t></w:t>
      </w:r>
      <w:r>
        <w:rPr>
          <w:rFonts w:hint="eastAsia"/>
        </w:rPr>
        <w:t>теми</w:t>
      </w:r>
      <w:r>
        <w:t></w:t>
      </w:r>
      <w:r>
        <w:t></w:t>
      </w:r>
      <w:r>
        <w:rPr>
          <w:rFonts w:hint="eastAsia"/>
        </w:rPr>
        <w:t>Вуглецеве</w:t>
      </w:r>
      <w:r>
        <w:t></w:t>
      </w:r>
      <w:r>
        <w:rPr>
          <w:rFonts w:hint="eastAsia"/>
        </w:rPr>
        <w:t>волокно</w:t>
      </w:r>
      <w:r>
        <w:t></w:t>
      </w:r>
      <w:r>
        <w:t></w:t>
      </w:r>
      <w:r>
        <w:rPr>
          <w:rFonts w:hint="eastAsia"/>
        </w:rPr>
        <w:t>ВВ</w:t>
      </w:r>
      <w:r>
        <w:t></w:t>
      </w:r>
      <w:r>
        <w:t></w:t>
      </w:r>
      <w:r>
        <w:rPr>
          <w:rFonts w:hint="eastAsia"/>
        </w:rPr>
        <w:t>характеризується</w:t>
      </w:r>
      <w:r>
        <w:t></w:t>
      </w:r>
      <w:r>
        <w:rPr>
          <w:rFonts w:hint="eastAsia"/>
        </w:rPr>
        <w:t>унікальним</w:t>
      </w:r>
    </w:p>
    <w:p w:rsidR="00A43836" w:rsidRDefault="00A43836" w:rsidP="00A43836">
      <w:r>
        <w:rPr>
          <w:rFonts w:hint="eastAsia"/>
        </w:rPr>
        <w:t>комплексом</w:t>
      </w:r>
      <w:r>
        <w:t></w:t>
      </w:r>
      <w:r>
        <w:rPr>
          <w:rFonts w:hint="eastAsia"/>
        </w:rPr>
        <w:t>властивостей</w:t>
      </w:r>
      <w:r>
        <w:t></w:t>
      </w:r>
      <w:r>
        <w:t></w:t>
      </w:r>
      <w:r>
        <w:rPr>
          <w:rFonts w:hint="eastAsia"/>
        </w:rPr>
        <w:t>великою</w:t>
      </w:r>
      <w:r>
        <w:t></w:t>
      </w:r>
      <w:r>
        <w:rPr>
          <w:rFonts w:hint="eastAsia"/>
        </w:rPr>
        <w:t>питомою</w:t>
      </w:r>
      <w:r>
        <w:t></w:t>
      </w:r>
      <w:r>
        <w:rPr>
          <w:rFonts w:hint="eastAsia"/>
        </w:rPr>
        <w:t>поверхнею</w:t>
      </w:r>
      <w:r>
        <w:t></w:t>
      </w:r>
      <w:r>
        <w:t></w:t>
      </w:r>
      <w:r>
        <w:rPr>
          <w:rFonts w:hint="eastAsia"/>
        </w:rPr>
        <w:t>розвиненою</w:t>
      </w:r>
    </w:p>
    <w:p w:rsidR="00A43836" w:rsidRDefault="00A43836" w:rsidP="00A43836">
      <w:r>
        <w:rPr>
          <w:rFonts w:hint="eastAsia"/>
        </w:rPr>
        <w:t>пористою</w:t>
      </w:r>
      <w:r>
        <w:t></w:t>
      </w:r>
      <w:r>
        <w:rPr>
          <w:rFonts w:hint="eastAsia"/>
        </w:rPr>
        <w:t>структурою</w:t>
      </w:r>
      <w:r>
        <w:t></w:t>
      </w:r>
      <w:r>
        <w:t></w:t>
      </w:r>
      <w:r>
        <w:rPr>
          <w:rFonts w:hint="eastAsia"/>
        </w:rPr>
        <w:t>значною</w:t>
      </w:r>
      <w:r>
        <w:t></w:t>
      </w:r>
      <w:r>
        <w:rPr>
          <w:rFonts w:hint="eastAsia"/>
        </w:rPr>
        <w:t>стійкістю</w:t>
      </w:r>
      <w:r>
        <w:t></w:t>
      </w:r>
      <w:r>
        <w:rPr>
          <w:rFonts w:hint="eastAsia"/>
        </w:rPr>
        <w:t>в</w:t>
      </w:r>
      <w:r>
        <w:t></w:t>
      </w:r>
      <w:r>
        <w:rPr>
          <w:rFonts w:hint="eastAsia"/>
        </w:rPr>
        <w:t>різних</w:t>
      </w:r>
      <w:r>
        <w:t></w:t>
      </w:r>
      <w:r>
        <w:rPr>
          <w:rFonts w:hint="eastAsia"/>
        </w:rPr>
        <w:t>середовищах</w:t>
      </w:r>
      <w:r>
        <w:t></w:t>
      </w:r>
      <w:r>
        <w:t></w:t>
      </w:r>
      <w:r>
        <w:rPr>
          <w:rFonts w:hint="eastAsia"/>
        </w:rPr>
        <w:t>високими</w:t>
      </w:r>
    </w:p>
    <w:p w:rsidR="00A43836" w:rsidRDefault="00A43836" w:rsidP="00A43836">
      <w:r>
        <w:rPr>
          <w:rFonts w:hint="eastAsia"/>
        </w:rPr>
        <w:t>механічними</w:t>
      </w:r>
      <w:r>
        <w:t></w:t>
      </w:r>
      <w:r>
        <w:rPr>
          <w:rFonts w:hint="eastAsia"/>
        </w:rPr>
        <w:t>характеристиками</w:t>
      </w:r>
      <w:r>
        <w:t></w:t>
      </w:r>
      <w:r>
        <w:t></w:t>
      </w:r>
      <w:r>
        <w:rPr>
          <w:rFonts w:hint="eastAsia"/>
        </w:rPr>
        <w:t>низьким</w:t>
      </w:r>
      <w:r>
        <w:t></w:t>
      </w:r>
      <w:r>
        <w:rPr>
          <w:rFonts w:hint="eastAsia"/>
        </w:rPr>
        <w:t>опором</w:t>
      </w:r>
      <w:r>
        <w:t></w:t>
      </w:r>
      <w:r>
        <w:rPr>
          <w:rFonts w:hint="eastAsia"/>
        </w:rPr>
        <w:t>газовим</w:t>
      </w:r>
      <w:r>
        <w:t></w:t>
      </w:r>
      <w:r>
        <w:rPr>
          <w:rFonts w:hint="eastAsia"/>
        </w:rPr>
        <w:t>та</w:t>
      </w:r>
      <w:r>
        <w:t></w:t>
      </w:r>
      <w:r>
        <w:rPr>
          <w:rFonts w:hint="eastAsia"/>
        </w:rPr>
        <w:t>рідким</w:t>
      </w:r>
      <w:r>
        <w:t></w:t>
      </w:r>
      <w:r>
        <w:rPr>
          <w:rFonts w:hint="eastAsia"/>
        </w:rPr>
        <w:t>потокам</w:t>
      </w:r>
    </w:p>
    <w:p w:rsidR="00A43836" w:rsidRDefault="00A43836" w:rsidP="00A43836">
      <w:r>
        <w:rPr>
          <w:rFonts w:hint="eastAsia"/>
        </w:rPr>
        <w:t>тощо</w:t>
      </w:r>
      <w:r>
        <w:t></w:t>
      </w:r>
      <w:r>
        <w:t></w:t>
      </w:r>
      <w:r>
        <w:rPr>
          <w:rFonts w:hint="eastAsia"/>
        </w:rPr>
        <w:t>Актуальним</w:t>
      </w:r>
      <w:r>
        <w:t></w:t>
      </w:r>
      <w:r>
        <w:rPr>
          <w:rFonts w:hint="eastAsia"/>
        </w:rPr>
        <w:t>є</w:t>
      </w:r>
      <w:r>
        <w:t></w:t>
      </w:r>
      <w:r>
        <w:rPr>
          <w:rFonts w:hint="eastAsia"/>
        </w:rPr>
        <w:t>розробка</w:t>
      </w:r>
      <w:r>
        <w:t></w:t>
      </w:r>
      <w:r>
        <w:rPr>
          <w:rFonts w:hint="eastAsia"/>
        </w:rPr>
        <w:t>та</w:t>
      </w:r>
      <w:r>
        <w:t></w:t>
      </w:r>
      <w:r>
        <w:rPr>
          <w:rFonts w:hint="eastAsia"/>
        </w:rPr>
        <w:t>вдосконалення</w:t>
      </w:r>
      <w:r>
        <w:t></w:t>
      </w:r>
      <w:r>
        <w:rPr>
          <w:rFonts w:hint="eastAsia"/>
        </w:rPr>
        <w:t>методів</w:t>
      </w:r>
      <w:r>
        <w:t></w:t>
      </w:r>
      <w:r>
        <w:rPr>
          <w:rFonts w:hint="eastAsia"/>
        </w:rPr>
        <w:t>цілеспрямованого</w:t>
      </w:r>
    </w:p>
    <w:p w:rsidR="00A43836" w:rsidRDefault="00A43836" w:rsidP="00A43836">
      <w:r>
        <w:rPr>
          <w:rFonts w:hint="eastAsia"/>
        </w:rPr>
        <w:t>модифікування</w:t>
      </w:r>
      <w:r>
        <w:t></w:t>
      </w:r>
      <w:r>
        <w:rPr>
          <w:rFonts w:hint="eastAsia"/>
        </w:rPr>
        <w:t>поверхні</w:t>
      </w:r>
      <w:r>
        <w:t></w:t>
      </w:r>
      <w:r>
        <w:rPr>
          <w:rFonts w:hint="eastAsia"/>
        </w:rPr>
        <w:t>ВВ</w:t>
      </w:r>
      <w:r>
        <w:t></w:t>
      </w:r>
      <w:r>
        <w:t></w:t>
      </w:r>
      <w:r>
        <w:rPr>
          <w:rFonts w:hint="eastAsia"/>
        </w:rPr>
        <w:t>що</w:t>
      </w:r>
      <w:r>
        <w:t></w:t>
      </w:r>
      <w:r>
        <w:rPr>
          <w:rFonts w:hint="eastAsia"/>
        </w:rPr>
        <w:t>відкриває</w:t>
      </w:r>
      <w:r>
        <w:t></w:t>
      </w:r>
      <w:r>
        <w:rPr>
          <w:rFonts w:hint="eastAsia"/>
        </w:rPr>
        <w:t>шляхи</w:t>
      </w:r>
      <w:r>
        <w:t></w:t>
      </w:r>
      <w:r>
        <w:rPr>
          <w:rFonts w:hint="eastAsia"/>
        </w:rPr>
        <w:t>для</w:t>
      </w:r>
      <w:r>
        <w:t></w:t>
      </w:r>
      <w:r>
        <w:rPr>
          <w:rFonts w:hint="eastAsia"/>
        </w:rPr>
        <w:t>створення</w:t>
      </w:r>
      <w:r>
        <w:t></w:t>
      </w:r>
      <w:r>
        <w:rPr>
          <w:rFonts w:hint="eastAsia"/>
        </w:rPr>
        <w:t>на</w:t>
      </w:r>
      <w:r>
        <w:t></w:t>
      </w:r>
      <w:r>
        <w:rPr>
          <w:rFonts w:hint="eastAsia"/>
        </w:rPr>
        <w:t>їх</w:t>
      </w:r>
      <w:r>
        <w:t></w:t>
      </w:r>
      <w:r>
        <w:rPr>
          <w:rFonts w:hint="eastAsia"/>
        </w:rPr>
        <w:t>основі</w:t>
      </w:r>
    </w:p>
    <w:p w:rsidR="00A43836" w:rsidRDefault="00A43836" w:rsidP="00A43836">
      <w:r>
        <w:rPr>
          <w:rFonts w:hint="eastAsia"/>
        </w:rPr>
        <w:t>сорбентів</w:t>
      </w:r>
      <w:r>
        <w:t></w:t>
      </w:r>
      <w:r>
        <w:rPr>
          <w:rFonts w:hint="eastAsia"/>
        </w:rPr>
        <w:t>з</w:t>
      </w:r>
      <w:r>
        <w:t></w:t>
      </w:r>
      <w:r>
        <w:rPr>
          <w:rFonts w:hint="eastAsia"/>
        </w:rPr>
        <w:t>високою</w:t>
      </w:r>
      <w:r>
        <w:t></w:t>
      </w:r>
      <w:r>
        <w:rPr>
          <w:rFonts w:hint="eastAsia"/>
        </w:rPr>
        <w:t>селективністю</w:t>
      </w:r>
      <w:r>
        <w:t></w:t>
      </w:r>
      <w:r>
        <w:rPr>
          <w:rFonts w:hint="eastAsia"/>
        </w:rPr>
        <w:t>та</w:t>
      </w:r>
      <w:r>
        <w:t></w:t>
      </w:r>
      <w:r>
        <w:rPr>
          <w:rFonts w:hint="eastAsia"/>
        </w:rPr>
        <w:t>кислотно</w:t>
      </w:r>
      <w:r>
        <w:t></w:t>
      </w:r>
      <w:r>
        <w:rPr>
          <w:rFonts w:hint="eastAsia"/>
        </w:rPr>
        <w:t>основних</w:t>
      </w:r>
      <w:r>
        <w:t></w:t>
      </w:r>
      <w:r>
        <w:rPr>
          <w:rFonts w:hint="eastAsia"/>
        </w:rPr>
        <w:t>каталізаторів</w:t>
      </w:r>
      <w:r>
        <w:t></w:t>
      </w:r>
    </w:p>
    <w:p w:rsidR="00A43836" w:rsidRDefault="00A43836" w:rsidP="00A43836">
      <w:r>
        <w:rPr>
          <w:rFonts w:hint="eastAsia"/>
        </w:rPr>
        <w:t>Основна</w:t>
      </w:r>
      <w:r>
        <w:t></w:t>
      </w:r>
      <w:r>
        <w:rPr>
          <w:rFonts w:hint="eastAsia"/>
        </w:rPr>
        <w:t>ідея</w:t>
      </w:r>
      <w:r>
        <w:t></w:t>
      </w:r>
      <w:r>
        <w:rPr>
          <w:rFonts w:hint="eastAsia"/>
        </w:rPr>
        <w:t>полягає</w:t>
      </w:r>
      <w:r>
        <w:t></w:t>
      </w:r>
      <w:r>
        <w:rPr>
          <w:rFonts w:hint="eastAsia"/>
        </w:rPr>
        <w:t>у</w:t>
      </w:r>
      <w:r>
        <w:t></w:t>
      </w:r>
      <w:r>
        <w:rPr>
          <w:rFonts w:hint="eastAsia"/>
        </w:rPr>
        <w:t>контрольованому</w:t>
      </w:r>
      <w:r>
        <w:t></w:t>
      </w:r>
      <w:r>
        <w:rPr>
          <w:rFonts w:hint="eastAsia"/>
        </w:rPr>
        <w:t>введенні</w:t>
      </w:r>
      <w:r>
        <w:t></w:t>
      </w:r>
      <w:r>
        <w:rPr>
          <w:rFonts w:hint="eastAsia"/>
        </w:rPr>
        <w:t>в</w:t>
      </w:r>
      <w:r>
        <w:t></w:t>
      </w:r>
      <w:r>
        <w:rPr>
          <w:rFonts w:hint="eastAsia"/>
        </w:rPr>
        <w:t>поверхневий</w:t>
      </w:r>
      <w:r>
        <w:t></w:t>
      </w:r>
      <w:r>
        <w:rPr>
          <w:rFonts w:hint="eastAsia"/>
        </w:rPr>
        <w:t>шар</w:t>
      </w:r>
      <w:r>
        <w:t></w:t>
      </w:r>
      <w:r>
        <w:rPr>
          <w:rFonts w:hint="eastAsia"/>
        </w:rPr>
        <w:t>ВВ</w:t>
      </w:r>
    </w:p>
    <w:p w:rsidR="00A43836" w:rsidRDefault="00A43836" w:rsidP="00A43836">
      <w:r>
        <w:rPr>
          <w:rFonts w:hint="eastAsia"/>
        </w:rPr>
        <w:t>термічно</w:t>
      </w:r>
      <w:r>
        <w:t></w:t>
      </w:r>
      <w:r>
        <w:rPr>
          <w:rFonts w:hint="eastAsia"/>
        </w:rPr>
        <w:t>стійких</w:t>
      </w:r>
      <w:r>
        <w:t></w:t>
      </w:r>
      <w:r>
        <w:rPr>
          <w:rFonts w:hint="eastAsia"/>
        </w:rPr>
        <w:t>специфічних</w:t>
      </w:r>
      <w:r>
        <w:t></w:t>
      </w:r>
      <w:r>
        <w:t></w:t>
      </w:r>
      <w:r>
        <w:t></w:t>
      </w:r>
      <w:r>
        <w:t></w:t>
      </w:r>
      <w:r>
        <w:rPr>
          <w:rFonts w:hint="eastAsia"/>
        </w:rPr>
        <w:t>та</w:t>
      </w:r>
      <w:r>
        <w:t></w:t>
      </w:r>
      <w:r>
        <w:t></w:t>
      </w:r>
      <w:r>
        <w:t></w:t>
      </w:r>
      <w:r>
        <w:rPr>
          <w:rFonts w:hint="eastAsia"/>
        </w:rPr>
        <w:t>вмісних</w:t>
      </w:r>
      <w:r>
        <w:t></w:t>
      </w:r>
      <w:r>
        <w:rPr>
          <w:rFonts w:hint="eastAsia"/>
        </w:rPr>
        <w:t>функціональних</w:t>
      </w:r>
      <w:r>
        <w:t></w:t>
      </w:r>
      <w:r>
        <w:rPr>
          <w:rFonts w:hint="eastAsia"/>
        </w:rPr>
        <w:t>груп</w:t>
      </w:r>
      <w:r>
        <w:t></w:t>
      </w:r>
      <w:r>
        <w:t></w:t>
      </w:r>
      <w:r>
        <w:rPr>
          <w:rFonts w:hint="eastAsia"/>
        </w:rPr>
        <w:t>які</w:t>
      </w:r>
    </w:p>
    <w:p w:rsidR="00A43836" w:rsidRDefault="00A43836" w:rsidP="00A43836">
      <w:r>
        <w:rPr>
          <w:rFonts w:hint="eastAsia"/>
        </w:rPr>
        <w:t>суттєво</w:t>
      </w:r>
      <w:r>
        <w:t></w:t>
      </w:r>
      <w:r>
        <w:rPr>
          <w:rFonts w:hint="eastAsia"/>
        </w:rPr>
        <w:t>змінюють</w:t>
      </w:r>
      <w:r>
        <w:t></w:t>
      </w:r>
      <w:r>
        <w:rPr>
          <w:rFonts w:hint="eastAsia"/>
        </w:rPr>
        <w:t>сорбційні</w:t>
      </w:r>
      <w:r>
        <w:t></w:t>
      </w:r>
      <w:r>
        <w:rPr>
          <w:rFonts w:hint="eastAsia"/>
        </w:rPr>
        <w:t>та</w:t>
      </w:r>
      <w:r>
        <w:t></w:t>
      </w:r>
      <w:r>
        <w:rPr>
          <w:rFonts w:hint="eastAsia"/>
        </w:rPr>
        <w:t>кислотно</w:t>
      </w:r>
      <w:r>
        <w:t></w:t>
      </w:r>
      <w:r>
        <w:rPr>
          <w:rFonts w:hint="eastAsia"/>
        </w:rPr>
        <w:t>основні</w:t>
      </w:r>
      <w:r>
        <w:t></w:t>
      </w:r>
      <w:r>
        <w:rPr>
          <w:rFonts w:hint="eastAsia"/>
        </w:rPr>
        <w:t>властивості</w:t>
      </w:r>
      <w:r>
        <w:t></w:t>
      </w:r>
      <w:r>
        <w:rPr>
          <w:rFonts w:hint="eastAsia"/>
        </w:rPr>
        <w:t>матеріалу</w:t>
      </w:r>
      <w:r>
        <w:t></w:t>
      </w:r>
    </w:p>
    <w:p w:rsidR="00A43836" w:rsidRDefault="00A43836" w:rsidP="00A43836">
      <w:r>
        <w:rPr>
          <w:rFonts w:hint="eastAsia"/>
        </w:rPr>
        <w:t>Перспективним</w:t>
      </w:r>
      <w:r>
        <w:t></w:t>
      </w:r>
      <w:r>
        <w:rPr>
          <w:rFonts w:hint="eastAsia"/>
        </w:rPr>
        <w:t>високоселективним</w:t>
      </w:r>
      <w:r>
        <w:t></w:t>
      </w:r>
      <w:r>
        <w:rPr>
          <w:rFonts w:hint="eastAsia"/>
        </w:rPr>
        <w:t>методом</w:t>
      </w:r>
      <w:r>
        <w:t></w:t>
      </w:r>
      <w:r>
        <w:rPr>
          <w:rFonts w:hint="eastAsia"/>
        </w:rPr>
        <w:t>модифікування</w:t>
      </w:r>
      <w:r>
        <w:t></w:t>
      </w:r>
      <w:r>
        <w:rPr>
          <w:rFonts w:hint="eastAsia"/>
        </w:rPr>
        <w:t>вуглецевих</w:t>
      </w:r>
    </w:p>
    <w:p w:rsidR="00A43836" w:rsidRDefault="00A43836" w:rsidP="00A43836">
      <w:r>
        <w:rPr>
          <w:rFonts w:hint="eastAsia"/>
        </w:rPr>
        <w:t>матеріалів</w:t>
      </w:r>
      <w:r>
        <w:t></w:t>
      </w:r>
      <w:r>
        <w:t></w:t>
      </w:r>
      <w:r>
        <w:rPr>
          <w:rFonts w:hint="eastAsia"/>
        </w:rPr>
        <w:t>який</w:t>
      </w:r>
      <w:r>
        <w:t></w:t>
      </w:r>
      <w:r>
        <w:rPr>
          <w:rFonts w:hint="eastAsia"/>
        </w:rPr>
        <w:t>характеризується</w:t>
      </w:r>
      <w:r>
        <w:t></w:t>
      </w:r>
      <w:r>
        <w:rPr>
          <w:rFonts w:hint="eastAsia"/>
        </w:rPr>
        <w:t>значними</w:t>
      </w:r>
      <w:r>
        <w:t></w:t>
      </w:r>
      <w:r>
        <w:rPr>
          <w:rFonts w:hint="eastAsia"/>
        </w:rPr>
        <w:t>виходами</w:t>
      </w:r>
      <w:r>
        <w:t></w:t>
      </w:r>
      <w:r>
        <w:t></w:t>
      </w:r>
      <w:r>
        <w:rPr>
          <w:rFonts w:hint="eastAsia"/>
        </w:rPr>
        <w:t>є</w:t>
      </w:r>
      <w:r>
        <w:t></w:t>
      </w:r>
      <w:r>
        <w:rPr>
          <w:rFonts w:hint="eastAsia"/>
        </w:rPr>
        <w:t>галогенування</w:t>
      </w:r>
      <w:r>
        <w:t></w:t>
      </w:r>
    </w:p>
    <w:p w:rsidR="00A43836" w:rsidRDefault="00A43836" w:rsidP="00A43836">
      <w:r>
        <w:rPr>
          <w:rFonts w:hint="eastAsia"/>
        </w:rPr>
        <w:t>Подальше</w:t>
      </w:r>
      <w:r>
        <w:t></w:t>
      </w:r>
      <w:r>
        <w:rPr>
          <w:rFonts w:hint="eastAsia"/>
        </w:rPr>
        <w:t>заміщення</w:t>
      </w:r>
      <w:r>
        <w:t></w:t>
      </w:r>
      <w:r>
        <w:rPr>
          <w:rFonts w:hint="eastAsia"/>
        </w:rPr>
        <w:t>активного</w:t>
      </w:r>
      <w:r>
        <w:t></w:t>
      </w:r>
      <w:r>
        <w:rPr>
          <w:rFonts w:hint="eastAsia"/>
        </w:rPr>
        <w:t>галогену</w:t>
      </w:r>
      <w:r>
        <w:t></w:t>
      </w:r>
      <w:r>
        <w:rPr>
          <w:rFonts w:hint="eastAsia"/>
        </w:rPr>
        <w:t>на</w:t>
      </w:r>
      <w:r>
        <w:t></w:t>
      </w:r>
      <w:r>
        <w:rPr>
          <w:rFonts w:hint="eastAsia"/>
        </w:rPr>
        <w:t>різні</w:t>
      </w:r>
      <w:r>
        <w:t></w:t>
      </w:r>
      <w:r>
        <w:t></w:t>
      </w:r>
      <w:r>
        <w:t></w:t>
      </w:r>
      <w:r>
        <w:t></w:t>
      </w:r>
      <w:r>
        <w:rPr>
          <w:rFonts w:hint="eastAsia"/>
        </w:rPr>
        <w:t>та</w:t>
      </w:r>
      <w:r>
        <w:t></w:t>
      </w:r>
      <w:r>
        <w:t></w:t>
      </w:r>
      <w:r>
        <w:t></w:t>
      </w:r>
      <w:r>
        <w:rPr>
          <w:rFonts w:hint="eastAsia"/>
        </w:rPr>
        <w:t>вмісні</w:t>
      </w:r>
      <w:r>
        <w:t></w:t>
      </w:r>
      <w:r>
        <w:rPr>
          <w:rFonts w:hint="eastAsia"/>
        </w:rPr>
        <w:t>функціональні</w:t>
      </w:r>
    </w:p>
    <w:p w:rsidR="00A43836" w:rsidRDefault="00A43836" w:rsidP="00A43836">
      <w:r>
        <w:rPr>
          <w:rFonts w:hint="eastAsia"/>
        </w:rPr>
        <w:t>групи</w:t>
      </w:r>
      <w:r>
        <w:t></w:t>
      </w:r>
      <w:r>
        <w:rPr>
          <w:rFonts w:hint="eastAsia"/>
        </w:rPr>
        <w:t>дозволяє</w:t>
      </w:r>
      <w:r>
        <w:t></w:t>
      </w:r>
      <w:r>
        <w:rPr>
          <w:rFonts w:hint="eastAsia"/>
        </w:rPr>
        <w:t>отримати</w:t>
      </w:r>
      <w:r>
        <w:t></w:t>
      </w:r>
      <w:r>
        <w:rPr>
          <w:rFonts w:hint="eastAsia"/>
        </w:rPr>
        <w:t>матеріали</w:t>
      </w:r>
      <w:r>
        <w:t></w:t>
      </w:r>
      <w:r>
        <w:rPr>
          <w:rFonts w:hint="eastAsia"/>
        </w:rPr>
        <w:t>із</w:t>
      </w:r>
      <w:r>
        <w:t></w:t>
      </w:r>
      <w:r>
        <w:rPr>
          <w:rFonts w:hint="eastAsia"/>
        </w:rPr>
        <w:t>заданими</w:t>
      </w:r>
      <w:r>
        <w:t></w:t>
      </w:r>
      <w:r>
        <w:rPr>
          <w:rFonts w:hint="eastAsia"/>
        </w:rPr>
        <w:t>адсорбційно</w:t>
      </w:r>
      <w:r>
        <w:t></w:t>
      </w:r>
      <w:r>
        <w:rPr>
          <w:rFonts w:hint="eastAsia"/>
        </w:rPr>
        <w:t>каталітичними</w:t>
      </w:r>
    </w:p>
    <w:p w:rsidR="00A43836" w:rsidRDefault="00A43836" w:rsidP="00A43836">
      <w:r>
        <w:rPr>
          <w:rFonts w:hint="eastAsia"/>
        </w:rPr>
        <w:t>властивостями</w:t>
      </w:r>
      <w:r>
        <w:t></w:t>
      </w:r>
      <w:r>
        <w:t></w:t>
      </w:r>
      <w:r>
        <w:rPr>
          <w:rFonts w:hint="eastAsia"/>
        </w:rPr>
        <w:t>Однак</w:t>
      </w:r>
      <w:r>
        <w:t></w:t>
      </w:r>
      <w:r>
        <w:t></w:t>
      </w:r>
      <w:r>
        <w:rPr>
          <w:rFonts w:hint="eastAsia"/>
        </w:rPr>
        <w:t>галогенування</w:t>
      </w:r>
      <w:r>
        <w:t></w:t>
      </w:r>
      <w:r>
        <w:rPr>
          <w:rFonts w:hint="eastAsia"/>
        </w:rPr>
        <w:t>з</w:t>
      </w:r>
      <w:r>
        <w:t></w:t>
      </w:r>
      <w:r>
        <w:rPr>
          <w:rFonts w:hint="eastAsia"/>
        </w:rPr>
        <w:t>використанням</w:t>
      </w:r>
      <w:r>
        <w:t></w:t>
      </w:r>
      <w:r>
        <w:rPr>
          <w:rFonts w:hint="eastAsia"/>
        </w:rPr>
        <w:t>молекулярного</w:t>
      </w:r>
      <w:r>
        <w:t></w:t>
      </w:r>
      <w:r>
        <w:rPr>
          <w:rFonts w:hint="eastAsia"/>
        </w:rPr>
        <w:t>брому</w:t>
      </w:r>
      <w:r>
        <w:t></w:t>
      </w:r>
    </w:p>
    <w:p w:rsidR="00A43836" w:rsidRDefault="00A43836" w:rsidP="00A43836">
      <w:r>
        <w:rPr>
          <w:rFonts w:hint="eastAsia"/>
        </w:rPr>
        <w:t>хлору</w:t>
      </w:r>
      <w:r>
        <w:t></w:t>
      </w:r>
      <w:r>
        <w:t></w:t>
      </w:r>
      <w:r>
        <w:rPr>
          <w:rFonts w:hint="eastAsia"/>
        </w:rPr>
        <w:t>або</w:t>
      </w:r>
      <w:r>
        <w:t></w:t>
      </w:r>
      <w:r>
        <w:rPr>
          <w:rFonts w:hint="eastAsia"/>
        </w:rPr>
        <w:t>галогенування</w:t>
      </w:r>
      <w:r>
        <w:t></w:t>
      </w:r>
      <w:r>
        <w:rPr>
          <w:rFonts w:hint="eastAsia"/>
        </w:rPr>
        <w:t>в</w:t>
      </w:r>
      <w:r>
        <w:t></w:t>
      </w:r>
      <w:r>
        <w:rPr>
          <w:rFonts w:hint="eastAsia"/>
        </w:rPr>
        <w:t>розчині</w:t>
      </w:r>
      <w:r>
        <w:t></w:t>
      </w:r>
      <w:r>
        <w:rPr>
          <w:rFonts w:hint="eastAsia"/>
        </w:rPr>
        <w:t>супроводжується</w:t>
      </w:r>
      <w:r>
        <w:t></w:t>
      </w:r>
      <w:r>
        <w:rPr>
          <w:rFonts w:hint="eastAsia"/>
        </w:rPr>
        <w:t>значним</w:t>
      </w:r>
      <w:r>
        <w:t></w:t>
      </w:r>
      <w:r>
        <w:rPr>
          <w:rFonts w:hint="eastAsia"/>
        </w:rPr>
        <w:t>окисненням</w:t>
      </w:r>
    </w:p>
    <w:p w:rsidR="00A43836" w:rsidRDefault="00A43836" w:rsidP="00A43836">
      <w:r>
        <w:rPr>
          <w:rFonts w:hint="eastAsia"/>
        </w:rPr>
        <w:t>вуглецевої</w:t>
      </w:r>
      <w:r>
        <w:t></w:t>
      </w:r>
      <w:r>
        <w:rPr>
          <w:rFonts w:hint="eastAsia"/>
        </w:rPr>
        <w:t>поверхні</w:t>
      </w:r>
      <w:r>
        <w:t></w:t>
      </w:r>
      <w:r>
        <w:t></w:t>
      </w:r>
      <w:r>
        <w:rPr>
          <w:rFonts w:hint="eastAsia"/>
        </w:rPr>
        <w:t>що</w:t>
      </w:r>
      <w:r>
        <w:t></w:t>
      </w:r>
      <w:r>
        <w:rPr>
          <w:rFonts w:hint="eastAsia"/>
        </w:rPr>
        <w:t>потребує</w:t>
      </w:r>
      <w:r>
        <w:t></w:t>
      </w:r>
      <w:r>
        <w:rPr>
          <w:rFonts w:hint="eastAsia"/>
        </w:rPr>
        <w:t>розробки</w:t>
      </w:r>
      <w:r>
        <w:t></w:t>
      </w:r>
      <w:r>
        <w:rPr>
          <w:rFonts w:hint="eastAsia"/>
        </w:rPr>
        <w:t>нових</w:t>
      </w:r>
      <w:r>
        <w:t></w:t>
      </w:r>
      <w:r>
        <w:rPr>
          <w:rFonts w:hint="eastAsia"/>
        </w:rPr>
        <w:t>ефективних</w:t>
      </w:r>
      <w:r>
        <w:t></w:t>
      </w:r>
      <w:r>
        <w:rPr>
          <w:rFonts w:hint="eastAsia"/>
        </w:rPr>
        <w:t>методик</w:t>
      </w:r>
    </w:p>
    <w:p w:rsidR="00A43836" w:rsidRDefault="00A43836" w:rsidP="00A43836">
      <w:r>
        <w:rPr>
          <w:rFonts w:hint="eastAsia"/>
        </w:rPr>
        <w:t>галогенування</w:t>
      </w:r>
      <w:r>
        <w:t></w:t>
      </w:r>
      <w:r>
        <w:t></w:t>
      </w:r>
      <w:r>
        <w:rPr>
          <w:rFonts w:hint="eastAsia"/>
        </w:rPr>
        <w:t>Газофазні</w:t>
      </w:r>
      <w:r>
        <w:t></w:t>
      </w:r>
      <w:r>
        <w:rPr>
          <w:rFonts w:hint="eastAsia"/>
        </w:rPr>
        <w:t>методи</w:t>
      </w:r>
      <w:r>
        <w:t></w:t>
      </w:r>
      <w:r>
        <w:rPr>
          <w:rFonts w:hint="eastAsia"/>
        </w:rPr>
        <w:t>галогенування</w:t>
      </w:r>
      <w:r>
        <w:t></w:t>
      </w:r>
      <w:r>
        <w:t></w:t>
      </w:r>
      <w:r>
        <w:rPr>
          <w:rFonts w:hint="eastAsia"/>
        </w:rPr>
        <w:t>в</w:t>
      </w:r>
      <w:r>
        <w:t></w:t>
      </w:r>
      <w:r>
        <w:rPr>
          <w:rFonts w:hint="eastAsia"/>
        </w:rPr>
        <w:t>тому</w:t>
      </w:r>
      <w:r>
        <w:t></w:t>
      </w:r>
      <w:r>
        <w:rPr>
          <w:rFonts w:hint="eastAsia"/>
        </w:rPr>
        <w:t>числі</w:t>
      </w:r>
      <w:r>
        <w:t></w:t>
      </w:r>
      <w:r>
        <w:rPr>
          <w:rFonts w:hint="eastAsia"/>
        </w:rPr>
        <w:t>і</w:t>
      </w:r>
      <w:r>
        <w:t></w:t>
      </w:r>
      <w:r>
        <w:rPr>
          <w:rFonts w:hint="eastAsia"/>
        </w:rPr>
        <w:t>з</w:t>
      </w:r>
      <w:r>
        <w:t></w:t>
      </w:r>
      <w:r>
        <w:rPr>
          <w:rFonts w:hint="eastAsia"/>
        </w:rPr>
        <w:t>використанням</w:t>
      </w:r>
    </w:p>
    <w:p w:rsidR="00A43836" w:rsidRDefault="00A43836" w:rsidP="00A43836">
      <w:r>
        <w:rPr>
          <w:rFonts w:hint="eastAsia"/>
        </w:rPr>
        <w:t>низькотемпературного</w:t>
      </w:r>
      <w:r>
        <w:t></w:t>
      </w:r>
      <w:r>
        <w:rPr>
          <w:rFonts w:hint="eastAsia"/>
        </w:rPr>
        <w:t>газового</w:t>
      </w:r>
      <w:r>
        <w:t></w:t>
      </w:r>
      <w:r>
        <w:rPr>
          <w:rFonts w:hint="eastAsia"/>
        </w:rPr>
        <w:t>розряду</w:t>
      </w:r>
      <w:r>
        <w:t></w:t>
      </w:r>
      <w:r>
        <w:t></w:t>
      </w:r>
      <w:r>
        <w:rPr>
          <w:rFonts w:hint="eastAsia"/>
        </w:rPr>
        <w:t>не</w:t>
      </w:r>
      <w:r>
        <w:t></w:t>
      </w:r>
      <w:r>
        <w:rPr>
          <w:rFonts w:hint="eastAsia"/>
        </w:rPr>
        <w:t>супроводжуються</w:t>
      </w:r>
      <w:r>
        <w:t></w:t>
      </w:r>
      <w:r>
        <w:rPr>
          <w:rFonts w:hint="eastAsia"/>
        </w:rPr>
        <w:t>окисненням</w:t>
      </w:r>
      <w:r>
        <w:t></w:t>
      </w:r>
      <w:r>
        <w:rPr>
          <w:rFonts w:hint="eastAsia"/>
        </w:rPr>
        <w:t>і</w:t>
      </w:r>
    </w:p>
    <w:p w:rsidR="00A43836" w:rsidRDefault="00A43836" w:rsidP="00A43836">
      <w:r>
        <w:rPr>
          <w:rFonts w:hint="eastAsia"/>
        </w:rPr>
        <w:t>можуть</w:t>
      </w:r>
      <w:r>
        <w:t></w:t>
      </w:r>
      <w:r>
        <w:rPr>
          <w:rFonts w:hint="eastAsia"/>
        </w:rPr>
        <w:t>бути</w:t>
      </w:r>
      <w:r>
        <w:t></w:t>
      </w:r>
      <w:r>
        <w:rPr>
          <w:rFonts w:hint="eastAsia"/>
        </w:rPr>
        <w:t>реалізовані</w:t>
      </w:r>
      <w:r>
        <w:t></w:t>
      </w:r>
      <w:r>
        <w:rPr>
          <w:rFonts w:hint="eastAsia"/>
        </w:rPr>
        <w:t>за</w:t>
      </w:r>
      <w:r>
        <w:t></w:t>
      </w:r>
      <w:r>
        <w:rPr>
          <w:rFonts w:hint="eastAsia"/>
        </w:rPr>
        <w:t>різних</w:t>
      </w:r>
      <w:r>
        <w:t></w:t>
      </w:r>
      <w:r>
        <w:rPr>
          <w:rFonts w:hint="eastAsia"/>
        </w:rPr>
        <w:t>експериментальних</w:t>
      </w:r>
      <w:r>
        <w:t></w:t>
      </w:r>
      <w:r>
        <w:rPr>
          <w:rFonts w:hint="eastAsia"/>
        </w:rPr>
        <w:t>умов</w:t>
      </w:r>
      <w:r>
        <w:t></w:t>
      </w:r>
      <w:r>
        <w:t></w:t>
      </w:r>
      <w:r>
        <w:rPr>
          <w:rFonts w:hint="eastAsia"/>
        </w:rPr>
        <w:t>температура</w:t>
      </w:r>
      <w:r>
        <w:t></w:t>
      </w:r>
      <w:r>
        <w:t></w:t>
      </w:r>
      <w:r>
        <w:rPr>
          <w:rFonts w:hint="eastAsia"/>
        </w:rPr>
        <w:t>час</w:t>
      </w:r>
      <w:r>
        <w:t></w:t>
      </w:r>
    </w:p>
    <w:p w:rsidR="00A43836" w:rsidRDefault="00A43836" w:rsidP="00A43836">
      <w:r>
        <w:rPr>
          <w:rFonts w:hint="eastAsia"/>
        </w:rPr>
        <w:t>концентрація</w:t>
      </w:r>
      <w:r>
        <w:t></w:t>
      </w:r>
      <w:r>
        <w:rPr>
          <w:rFonts w:hint="eastAsia"/>
        </w:rPr>
        <w:t>та</w:t>
      </w:r>
      <w:r>
        <w:t></w:t>
      </w:r>
      <w:r>
        <w:rPr>
          <w:rFonts w:hint="eastAsia"/>
        </w:rPr>
        <w:t>природа</w:t>
      </w:r>
      <w:r>
        <w:t></w:t>
      </w:r>
      <w:r>
        <w:rPr>
          <w:rFonts w:hint="eastAsia"/>
        </w:rPr>
        <w:t>галогенуючого</w:t>
      </w:r>
      <w:r>
        <w:t></w:t>
      </w:r>
      <w:r>
        <w:rPr>
          <w:rFonts w:hint="eastAsia"/>
        </w:rPr>
        <w:t>агенту</w:t>
      </w:r>
      <w:r>
        <w:t></w:t>
      </w:r>
      <w:r>
        <w:t></w:t>
      </w:r>
      <w:r>
        <w:t></w:t>
      </w:r>
      <w:r>
        <w:rPr>
          <w:rFonts w:hint="eastAsia"/>
        </w:rPr>
        <w:t>що</w:t>
      </w:r>
      <w:r>
        <w:t></w:t>
      </w:r>
      <w:r>
        <w:rPr>
          <w:rFonts w:hint="eastAsia"/>
        </w:rPr>
        <w:t>позитивно</w:t>
      </w:r>
    </w:p>
    <w:p w:rsidR="00A43836" w:rsidRDefault="00A43836" w:rsidP="00A43836">
      <w:r>
        <w:rPr>
          <w:rFonts w:hint="eastAsia"/>
        </w:rPr>
        <w:t>позначатиметься</w:t>
      </w:r>
      <w:r>
        <w:t></w:t>
      </w:r>
      <w:r>
        <w:rPr>
          <w:rFonts w:hint="eastAsia"/>
        </w:rPr>
        <w:t>на</w:t>
      </w:r>
      <w:r>
        <w:t></w:t>
      </w:r>
      <w:r>
        <w:rPr>
          <w:rFonts w:hint="eastAsia"/>
        </w:rPr>
        <w:t>ефективності</w:t>
      </w:r>
      <w:r>
        <w:t></w:t>
      </w:r>
      <w:r>
        <w:rPr>
          <w:rFonts w:hint="eastAsia"/>
        </w:rPr>
        <w:t>галогенування</w:t>
      </w:r>
      <w:r>
        <w:t></w:t>
      </w:r>
      <w:r>
        <w:t></w:t>
      </w:r>
      <w:r>
        <w:rPr>
          <w:rFonts w:hint="eastAsia"/>
        </w:rPr>
        <w:t>Газофазний</w:t>
      </w:r>
      <w:r>
        <w:t></w:t>
      </w:r>
      <w:r>
        <w:rPr>
          <w:rFonts w:hint="eastAsia"/>
        </w:rPr>
        <w:t>метод</w:t>
      </w:r>
    </w:p>
    <w:p w:rsidR="00A43836" w:rsidRDefault="00A43836" w:rsidP="00A43836">
      <w:r>
        <w:rPr>
          <w:rFonts w:hint="eastAsia"/>
        </w:rPr>
        <w:t>модифікування</w:t>
      </w:r>
      <w:r>
        <w:t></w:t>
      </w:r>
      <w:r>
        <w:rPr>
          <w:rFonts w:hint="eastAsia"/>
        </w:rPr>
        <w:t>також</w:t>
      </w:r>
      <w:r>
        <w:t></w:t>
      </w:r>
      <w:r>
        <w:rPr>
          <w:rFonts w:hint="eastAsia"/>
        </w:rPr>
        <w:t>може</w:t>
      </w:r>
      <w:r>
        <w:t></w:t>
      </w:r>
      <w:r>
        <w:rPr>
          <w:rFonts w:hint="eastAsia"/>
        </w:rPr>
        <w:t>використовуватися</w:t>
      </w:r>
      <w:r>
        <w:t></w:t>
      </w:r>
      <w:r>
        <w:rPr>
          <w:rFonts w:hint="eastAsia"/>
        </w:rPr>
        <w:t>для</w:t>
      </w:r>
      <w:r>
        <w:t></w:t>
      </w:r>
      <w:r>
        <w:rPr>
          <w:rFonts w:hint="eastAsia"/>
        </w:rPr>
        <w:t>введення</w:t>
      </w:r>
      <w:r>
        <w:t></w:t>
      </w:r>
      <w:r>
        <w:rPr>
          <w:rFonts w:hint="eastAsia"/>
        </w:rPr>
        <w:t>термічно</w:t>
      </w:r>
      <w:r>
        <w:t></w:t>
      </w:r>
      <w:r>
        <w:rPr>
          <w:rFonts w:hint="eastAsia"/>
        </w:rPr>
        <w:t>стійких</w:t>
      </w:r>
    </w:p>
    <w:p w:rsidR="00A43836" w:rsidRDefault="00A43836" w:rsidP="00A43836">
      <w:r>
        <w:t></w:t>
      </w:r>
      <w:r>
        <w:t></w:t>
      </w:r>
      <w:r>
        <w:t></w:t>
      </w:r>
      <w:r>
        <w:rPr>
          <w:rFonts w:hint="eastAsia"/>
        </w:rPr>
        <w:t>та</w:t>
      </w:r>
      <w:r>
        <w:t></w:t>
      </w:r>
      <w:r>
        <w:t></w:t>
      </w:r>
      <w:r>
        <w:t></w:t>
      </w:r>
      <w:r>
        <w:rPr>
          <w:rFonts w:hint="eastAsia"/>
        </w:rPr>
        <w:t>вмісних</w:t>
      </w:r>
      <w:r>
        <w:t></w:t>
      </w:r>
      <w:r>
        <w:rPr>
          <w:rFonts w:hint="eastAsia"/>
        </w:rPr>
        <w:t>функціональних</w:t>
      </w:r>
      <w:r>
        <w:t></w:t>
      </w:r>
      <w:r>
        <w:rPr>
          <w:rFonts w:hint="eastAsia"/>
        </w:rPr>
        <w:t>груп</w:t>
      </w:r>
      <w:r>
        <w:t></w:t>
      </w:r>
      <w:r>
        <w:rPr>
          <w:rFonts w:hint="eastAsia"/>
        </w:rPr>
        <w:t>в</w:t>
      </w:r>
      <w:r>
        <w:t></w:t>
      </w:r>
      <w:r>
        <w:rPr>
          <w:rFonts w:hint="eastAsia"/>
        </w:rPr>
        <w:t>поверхневий</w:t>
      </w:r>
      <w:r>
        <w:t></w:t>
      </w:r>
      <w:r>
        <w:rPr>
          <w:rFonts w:hint="eastAsia"/>
        </w:rPr>
        <w:t>шар</w:t>
      </w:r>
      <w:r>
        <w:t></w:t>
      </w:r>
      <w:r>
        <w:rPr>
          <w:rFonts w:hint="eastAsia"/>
        </w:rPr>
        <w:t>ВВ</w:t>
      </w:r>
      <w:r>
        <w:t></w:t>
      </w:r>
      <w:r>
        <w:t></w:t>
      </w:r>
      <w:r>
        <w:rPr>
          <w:rFonts w:hint="eastAsia"/>
        </w:rPr>
        <w:t>що</w:t>
      </w:r>
      <w:r>
        <w:t></w:t>
      </w:r>
      <w:r>
        <w:rPr>
          <w:rFonts w:hint="eastAsia"/>
        </w:rPr>
        <w:t>відкриває</w:t>
      </w:r>
    </w:p>
    <w:p w:rsidR="00A43836" w:rsidRDefault="00A43836" w:rsidP="00A43836">
      <w:r>
        <w:rPr>
          <w:rFonts w:hint="eastAsia"/>
        </w:rPr>
        <w:t>значні</w:t>
      </w:r>
      <w:r>
        <w:t></w:t>
      </w:r>
      <w:r>
        <w:rPr>
          <w:rFonts w:hint="eastAsia"/>
        </w:rPr>
        <w:t>можливості</w:t>
      </w:r>
      <w:r>
        <w:t></w:t>
      </w:r>
      <w:r>
        <w:rPr>
          <w:rFonts w:hint="eastAsia"/>
        </w:rPr>
        <w:t>в</w:t>
      </w:r>
      <w:r>
        <w:t></w:t>
      </w:r>
      <w:r>
        <w:rPr>
          <w:rFonts w:hint="eastAsia"/>
        </w:rPr>
        <w:t>одержанні</w:t>
      </w:r>
      <w:r>
        <w:t></w:t>
      </w:r>
      <w:r>
        <w:rPr>
          <w:rFonts w:hint="eastAsia"/>
        </w:rPr>
        <w:t>нових</w:t>
      </w:r>
      <w:r>
        <w:t></w:t>
      </w:r>
      <w:r>
        <w:rPr>
          <w:rFonts w:hint="eastAsia"/>
        </w:rPr>
        <w:t>функціоналізованих</w:t>
      </w:r>
      <w:r>
        <w:t></w:t>
      </w:r>
      <w:r>
        <w:rPr>
          <w:rFonts w:hint="eastAsia"/>
        </w:rPr>
        <w:t>вуглецевих</w:t>
      </w:r>
    </w:p>
    <w:p w:rsidR="00A43836" w:rsidRDefault="00A43836" w:rsidP="00A43836">
      <w:r>
        <w:rPr>
          <w:rFonts w:hint="eastAsia"/>
        </w:rPr>
        <w:t>матеріалів</w:t>
      </w:r>
      <w:r>
        <w:t></w:t>
      </w:r>
    </w:p>
    <w:p w:rsidR="00A43836" w:rsidRDefault="00A43836" w:rsidP="00A43836">
      <w:r>
        <w:rPr>
          <w:rFonts w:hint="eastAsia"/>
        </w:rPr>
        <w:t>Зв’язок</w:t>
      </w:r>
      <w:r>
        <w:t></w:t>
      </w:r>
      <w:r>
        <w:rPr>
          <w:rFonts w:hint="eastAsia"/>
        </w:rPr>
        <w:t>роботи</w:t>
      </w:r>
      <w:r>
        <w:t></w:t>
      </w:r>
      <w:r>
        <w:rPr>
          <w:rFonts w:hint="eastAsia"/>
        </w:rPr>
        <w:t>з</w:t>
      </w:r>
      <w:r>
        <w:t></w:t>
      </w:r>
      <w:r>
        <w:rPr>
          <w:rFonts w:hint="eastAsia"/>
        </w:rPr>
        <w:t>науковими</w:t>
      </w:r>
      <w:r>
        <w:t></w:t>
      </w:r>
      <w:r>
        <w:rPr>
          <w:rFonts w:hint="eastAsia"/>
        </w:rPr>
        <w:t>програмами</w:t>
      </w:r>
      <w:r>
        <w:t></w:t>
      </w:r>
      <w:r>
        <w:t></w:t>
      </w:r>
      <w:r>
        <w:rPr>
          <w:rFonts w:hint="eastAsia"/>
        </w:rPr>
        <w:t>планами</w:t>
      </w:r>
      <w:r>
        <w:t></w:t>
      </w:r>
      <w:r>
        <w:t></w:t>
      </w:r>
      <w:r>
        <w:rPr>
          <w:rFonts w:hint="eastAsia"/>
        </w:rPr>
        <w:t>темами</w:t>
      </w:r>
      <w:r>
        <w:t></w:t>
      </w:r>
    </w:p>
    <w:p w:rsidR="00A43836" w:rsidRDefault="00A43836" w:rsidP="00A43836">
      <w:r>
        <w:rPr>
          <w:rFonts w:hint="eastAsia"/>
        </w:rPr>
        <w:t>Дисертаційна</w:t>
      </w:r>
      <w:r>
        <w:t></w:t>
      </w:r>
      <w:r>
        <w:rPr>
          <w:rFonts w:hint="eastAsia"/>
        </w:rPr>
        <w:t>робота</w:t>
      </w:r>
      <w:r>
        <w:t></w:t>
      </w:r>
      <w:r>
        <w:rPr>
          <w:rFonts w:hint="eastAsia"/>
        </w:rPr>
        <w:t>виконувалась</w:t>
      </w:r>
      <w:r>
        <w:t></w:t>
      </w:r>
      <w:r>
        <w:rPr>
          <w:rFonts w:hint="eastAsia"/>
        </w:rPr>
        <w:t>на</w:t>
      </w:r>
      <w:r>
        <w:t></w:t>
      </w:r>
      <w:r>
        <w:rPr>
          <w:rFonts w:hint="eastAsia"/>
        </w:rPr>
        <w:t>кафедрі</w:t>
      </w:r>
      <w:r>
        <w:t></w:t>
      </w:r>
      <w:r>
        <w:rPr>
          <w:rFonts w:hint="eastAsia"/>
        </w:rPr>
        <w:t>фізичної</w:t>
      </w:r>
      <w:r>
        <w:t></w:t>
      </w:r>
      <w:r>
        <w:rPr>
          <w:rFonts w:hint="eastAsia"/>
        </w:rPr>
        <w:t>хімії</w:t>
      </w:r>
      <w:r>
        <w:t></w:t>
      </w:r>
      <w:r>
        <w:rPr>
          <w:rFonts w:hint="eastAsia"/>
        </w:rPr>
        <w:t>хімічного</w:t>
      </w:r>
    </w:p>
    <w:p w:rsidR="00A43836" w:rsidRDefault="00A43836" w:rsidP="00A43836">
      <w:r>
        <w:rPr>
          <w:rFonts w:hint="eastAsia"/>
        </w:rPr>
        <w:t>факультету</w:t>
      </w:r>
      <w:r>
        <w:t></w:t>
      </w:r>
      <w:r>
        <w:rPr>
          <w:rFonts w:hint="eastAsia"/>
        </w:rPr>
        <w:t>Київського</w:t>
      </w:r>
      <w:r>
        <w:t></w:t>
      </w:r>
      <w:r>
        <w:rPr>
          <w:rFonts w:hint="eastAsia"/>
        </w:rPr>
        <w:t>національного</w:t>
      </w:r>
      <w:r>
        <w:t></w:t>
      </w:r>
      <w:r>
        <w:rPr>
          <w:rFonts w:hint="eastAsia"/>
        </w:rPr>
        <w:t>університету</w:t>
      </w:r>
      <w:r>
        <w:t></w:t>
      </w:r>
      <w:r>
        <w:rPr>
          <w:rFonts w:hint="eastAsia"/>
        </w:rPr>
        <w:t>імені</w:t>
      </w:r>
      <w:r>
        <w:t></w:t>
      </w:r>
      <w:r>
        <w:rPr>
          <w:rFonts w:hint="eastAsia"/>
        </w:rPr>
        <w:t>Тараса</w:t>
      </w:r>
      <w:r>
        <w:t></w:t>
      </w:r>
      <w:r>
        <w:rPr>
          <w:rFonts w:hint="eastAsia"/>
        </w:rPr>
        <w:t>Шевченка</w:t>
      </w:r>
    </w:p>
    <w:p w:rsidR="00A43836" w:rsidRDefault="00A43836" w:rsidP="00A43836">
      <w:r>
        <w:t></w:t>
      </w:r>
      <w:r>
        <w:t></w:t>
      </w:r>
    </w:p>
    <w:p w:rsidR="00A43836" w:rsidRDefault="00A43836" w:rsidP="00A43836">
      <w:r>
        <w:rPr>
          <w:rFonts w:hint="eastAsia"/>
        </w:rPr>
        <w:t>згідно</w:t>
      </w:r>
      <w:r>
        <w:t></w:t>
      </w:r>
      <w:r>
        <w:rPr>
          <w:rFonts w:hint="eastAsia"/>
        </w:rPr>
        <w:t>з</w:t>
      </w:r>
      <w:r>
        <w:t></w:t>
      </w:r>
      <w:r>
        <w:rPr>
          <w:rFonts w:hint="eastAsia"/>
        </w:rPr>
        <w:t>держбюджетними</w:t>
      </w:r>
      <w:r>
        <w:t></w:t>
      </w:r>
      <w:r>
        <w:rPr>
          <w:rFonts w:hint="eastAsia"/>
        </w:rPr>
        <w:t>темами</w:t>
      </w:r>
      <w:r>
        <w:t></w:t>
      </w:r>
      <w:r>
        <w:rPr>
          <w:rFonts w:hint="eastAsia"/>
        </w:rPr>
        <w:t>№</w:t>
      </w:r>
      <w:r>
        <w:t></w:t>
      </w:r>
      <w:r>
        <w:t></w:t>
      </w:r>
      <w:r>
        <w:t></w:t>
      </w:r>
      <w:r>
        <w:rPr>
          <w:rFonts w:hint="eastAsia"/>
        </w:rPr>
        <w:t>БФ</w:t>
      </w:r>
      <w:r>
        <w:t></w:t>
      </w:r>
      <w:r>
        <w:t></w:t>
      </w:r>
      <w:r>
        <w:t></w:t>
      </w:r>
      <w:r>
        <w:t></w:t>
      </w:r>
      <w:r>
        <w:t></w:t>
      </w:r>
      <w:r>
        <w:t></w:t>
      </w:r>
      <w:r>
        <w:t></w:t>
      </w:r>
      <w:r>
        <w:t></w:t>
      </w:r>
      <w:r>
        <w:rPr>
          <w:rFonts w:hint="eastAsia"/>
        </w:rPr>
        <w:t>Фізико</w:t>
      </w:r>
      <w:r>
        <w:t></w:t>
      </w:r>
      <w:r>
        <w:rPr>
          <w:rFonts w:hint="eastAsia"/>
        </w:rPr>
        <w:t>хімія</w:t>
      </w:r>
      <w:r>
        <w:t></w:t>
      </w:r>
      <w:r>
        <w:rPr>
          <w:rFonts w:hint="eastAsia"/>
        </w:rPr>
        <w:t>металовмісних</w:t>
      </w:r>
    </w:p>
    <w:p w:rsidR="00A43836" w:rsidRDefault="00A43836" w:rsidP="00A43836">
      <w:r>
        <w:rPr>
          <w:rFonts w:hint="eastAsia"/>
        </w:rPr>
        <w:t>та</w:t>
      </w:r>
      <w:r>
        <w:t></w:t>
      </w:r>
      <w:r>
        <w:rPr>
          <w:rFonts w:hint="eastAsia"/>
        </w:rPr>
        <w:t>вуглецевих</w:t>
      </w:r>
      <w:r>
        <w:t></w:t>
      </w:r>
      <w:r>
        <w:rPr>
          <w:rFonts w:hint="eastAsia"/>
        </w:rPr>
        <w:t>наноматеріалів</w:t>
      </w:r>
      <w:r>
        <w:t></w:t>
      </w:r>
      <w:r>
        <w:rPr>
          <w:rFonts w:hint="eastAsia"/>
        </w:rPr>
        <w:t>для</w:t>
      </w:r>
      <w:r>
        <w:t></w:t>
      </w:r>
      <w:r>
        <w:rPr>
          <w:rFonts w:hint="eastAsia"/>
        </w:rPr>
        <w:t>сучасних</w:t>
      </w:r>
      <w:r>
        <w:t></w:t>
      </w:r>
      <w:r>
        <w:rPr>
          <w:rFonts w:hint="eastAsia"/>
        </w:rPr>
        <w:t>технологій</w:t>
      </w:r>
      <w:r>
        <w:t></w:t>
      </w:r>
      <w:r>
        <w:rPr>
          <w:rFonts w:hint="eastAsia"/>
        </w:rPr>
        <w:t>та</w:t>
      </w:r>
      <w:r>
        <w:t></w:t>
      </w:r>
      <w:r>
        <w:rPr>
          <w:rFonts w:hint="eastAsia"/>
        </w:rPr>
        <w:t>вирішення</w:t>
      </w:r>
    </w:p>
    <w:p w:rsidR="00A43836" w:rsidRDefault="00A43836" w:rsidP="00A43836">
      <w:r>
        <w:rPr>
          <w:rFonts w:hint="eastAsia"/>
        </w:rPr>
        <w:t>екологічних</w:t>
      </w:r>
      <w:r>
        <w:t></w:t>
      </w:r>
      <w:r>
        <w:rPr>
          <w:rFonts w:hint="eastAsia"/>
        </w:rPr>
        <w:t>проблем</w:t>
      </w:r>
      <w:r>
        <w:t></w:t>
      </w:r>
      <w:r>
        <w:t></w:t>
      </w:r>
      <w:r>
        <w:t></w:t>
      </w:r>
      <w:r>
        <w:t></w:t>
      </w:r>
      <w:r>
        <w:t></w:t>
      </w:r>
      <w:r>
        <w:t></w:t>
      </w:r>
      <w:r>
        <w:t></w:t>
      </w:r>
      <w:r>
        <w:t></w:t>
      </w:r>
      <w:r>
        <w:rPr>
          <w:rFonts w:hint="eastAsia"/>
        </w:rPr>
        <w:t>–</w:t>
      </w:r>
      <w:r>
        <w:t></w:t>
      </w:r>
      <w:r>
        <w:t></w:t>
      </w:r>
      <w:r>
        <w:t></w:t>
      </w:r>
      <w:r>
        <w:t></w:t>
      </w:r>
      <w:r>
        <w:t></w:t>
      </w:r>
      <w:r>
        <w:t></w:t>
      </w:r>
      <w:r>
        <w:rPr>
          <w:rFonts w:hint="eastAsia"/>
        </w:rPr>
        <w:t>рр</w:t>
      </w:r>
      <w:r>
        <w:t></w:t>
      </w:r>
      <w:r>
        <w:t></w:t>
      </w:r>
      <w:r>
        <w:t></w:t>
      </w:r>
      <w:r>
        <w:rPr>
          <w:rFonts w:hint="eastAsia"/>
        </w:rPr>
        <w:t>№</w:t>
      </w:r>
      <w:r>
        <w:t></w:t>
      </w:r>
      <w:r>
        <w:rPr>
          <w:rFonts w:hint="eastAsia"/>
        </w:rPr>
        <w:t>держреєстрації</w:t>
      </w:r>
      <w:r>
        <w:t></w:t>
      </w:r>
      <w:r>
        <w:t></w:t>
      </w:r>
      <w:r>
        <w:t></w:t>
      </w:r>
      <w:r>
        <w:t></w:t>
      </w:r>
      <w:r>
        <w:t></w:t>
      </w:r>
      <w:r>
        <w:t></w:t>
      </w:r>
      <w:r>
        <w:t></w:t>
      </w:r>
      <w:r>
        <w:t></w:t>
      </w:r>
      <w:r>
        <w:t></w:t>
      </w:r>
      <w:r>
        <w:t></w:t>
      </w:r>
      <w:r>
        <w:t></w:t>
      </w:r>
      <w:r>
        <w:t></w:t>
      </w:r>
      <w:r>
        <w:t></w:t>
      </w:r>
    </w:p>
    <w:p w:rsidR="00A43836" w:rsidRDefault="00A43836" w:rsidP="00A43836">
      <w:r>
        <w:rPr>
          <w:rFonts w:hint="eastAsia"/>
        </w:rPr>
        <w:t>№</w:t>
      </w:r>
      <w:r>
        <w:t></w:t>
      </w:r>
      <w:r>
        <w:t></w:t>
      </w:r>
      <w:r>
        <w:t></w:t>
      </w:r>
      <w:r>
        <w:t></w:t>
      </w:r>
      <w:r>
        <w:rPr>
          <w:rFonts w:hint="eastAsia"/>
        </w:rPr>
        <w:t>БФ</w:t>
      </w:r>
      <w:r>
        <w:t></w:t>
      </w:r>
      <w:r>
        <w:t></w:t>
      </w:r>
      <w:r>
        <w:t></w:t>
      </w:r>
      <w:r>
        <w:t></w:t>
      </w:r>
      <w:r>
        <w:t></w:t>
      </w:r>
      <w:r>
        <w:t></w:t>
      </w:r>
      <w:r>
        <w:t></w:t>
      </w:r>
      <w:r>
        <w:t></w:t>
      </w:r>
      <w:r>
        <w:rPr>
          <w:rFonts w:hint="eastAsia"/>
        </w:rPr>
        <w:t>Нові</w:t>
      </w:r>
      <w:r>
        <w:t></w:t>
      </w:r>
      <w:r>
        <w:rPr>
          <w:rFonts w:hint="eastAsia"/>
        </w:rPr>
        <w:t>функціональні</w:t>
      </w:r>
      <w:r>
        <w:t></w:t>
      </w:r>
      <w:r>
        <w:rPr>
          <w:rFonts w:hint="eastAsia"/>
        </w:rPr>
        <w:t>наноматеріали</w:t>
      </w:r>
      <w:r>
        <w:t></w:t>
      </w:r>
      <w:r>
        <w:rPr>
          <w:rFonts w:hint="eastAsia"/>
        </w:rPr>
        <w:t>та</w:t>
      </w:r>
      <w:r>
        <w:t></w:t>
      </w:r>
      <w:r>
        <w:rPr>
          <w:rFonts w:hint="eastAsia"/>
        </w:rPr>
        <w:t>нанокомпозити</w:t>
      </w:r>
      <w:r>
        <w:t></w:t>
      </w:r>
      <w:r>
        <w:rPr>
          <w:rFonts w:hint="eastAsia"/>
        </w:rPr>
        <w:t>на</w:t>
      </w:r>
    </w:p>
    <w:p w:rsidR="00A43836" w:rsidRDefault="00A43836" w:rsidP="00A43836">
      <w:r>
        <w:rPr>
          <w:rFonts w:hint="eastAsia"/>
        </w:rPr>
        <w:t>основі</w:t>
      </w:r>
      <w:r>
        <w:t></w:t>
      </w:r>
      <w:r>
        <w:rPr>
          <w:rFonts w:hint="eastAsia"/>
        </w:rPr>
        <w:t>гетерометалічних</w:t>
      </w:r>
      <w:r>
        <w:t></w:t>
      </w:r>
      <w:r>
        <w:rPr>
          <w:rFonts w:hint="eastAsia"/>
        </w:rPr>
        <w:t>систем</w:t>
      </w:r>
      <w:r>
        <w:t></w:t>
      </w:r>
      <w:r>
        <w:t></w:t>
      </w:r>
      <w:r>
        <w:t></w:t>
      </w:r>
      <w:r>
        <w:t></w:t>
      </w:r>
      <w:r>
        <w:t></w:t>
      </w:r>
      <w:r>
        <w:t></w:t>
      </w:r>
      <w:r>
        <w:t></w:t>
      </w:r>
      <w:r>
        <w:t></w:t>
      </w:r>
      <w:r>
        <w:rPr>
          <w:rFonts w:hint="eastAsia"/>
        </w:rPr>
        <w:t>–</w:t>
      </w:r>
      <w:r>
        <w:t></w:t>
      </w:r>
      <w:r>
        <w:t></w:t>
      </w:r>
      <w:r>
        <w:t></w:t>
      </w:r>
      <w:r>
        <w:t></w:t>
      </w:r>
      <w:r>
        <w:t></w:t>
      </w:r>
      <w:r>
        <w:t></w:t>
      </w:r>
      <w:r>
        <w:rPr>
          <w:rFonts w:hint="eastAsia"/>
        </w:rPr>
        <w:t>рр</w:t>
      </w:r>
      <w:r>
        <w:t></w:t>
      </w:r>
      <w:r>
        <w:t></w:t>
      </w:r>
    </w:p>
    <w:p w:rsidR="00A43836" w:rsidRDefault="00A43836" w:rsidP="00A43836">
      <w:r>
        <w:rPr>
          <w:rFonts w:hint="eastAsia"/>
        </w:rPr>
        <w:t>№</w:t>
      </w:r>
      <w:r>
        <w:t></w:t>
      </w:r>
      <w:r>
        <w:rPr>
          <w:rFonts w:hint="eastAsia"/>
        </w:rPr>
        <w:t>держреєстрації</w:t>
      </w:r>
      <w:r>
        <w:t></w:t>
      </w:r>
      <w:r>
        <w:t></w:t>
      </w:r>
      <w:r>
        <w:t></w:t>
      </w:r>
      <w:r>
        <w:t></w:t>
      </w:r>
      <w:r>
        <w:t></w:t>
      </w:r>
      <w:r>
        <w:t></w:t>
      </w:r>
      <w:r>
        <w:t></w:t>
      </w:r>
      <w:r>
        <w:t></w:t>
      </w:r>
      <w:r>
        <w:t></w:t>
      </w:r>
      <w:r>
        <w:t></w:t>
      </w:r>
      <w:r>
        <w:t></w:t>
      </w:r>
      <w:r>
        <w:t></w:t>
      </w:r>
    </w:p>
    <w:p w:rsidR="00A43836" w:rsidRDefault="00A43836" w:rsidP="00A43836">
      <w:r>
        <w:rPr>
          <w:rFonts w:hint="eastAsia"/>
        </w:rPr>
        <w:t>Мета</w:t>
      </w:r>
      <w:r>
        <w:t></w:t>
      </w:r>
      <w:r>
        <w:rPr>
          <w:rFonts w:hint="eastAsia"/>
        </w:rPr>
        <w:t>і</w:t>
      </w:r>
      <w:r>
        <w:t></w:t>
      </w:r>
      <w:r>
        <w:rPr>
          <w:rFonts w:hint="eastAsia"/>
        </w:rPr>
        <w:t>задачі</w:t>
      </w:r>
      <w:r>
        <w:t></w:t>
      </w:r>
      <w:r>
        <w:rPr>
          <w:rFonts w:hint="eastAsia"/>
        </w:rPr>
        <w:t>дослідження</w:t>
      </w:r>
      <w:r>
        <w:t></w:t>
      </w:r>
      <w:r>
        <w:t></w:t>
      </w:r>
      <w:r>
        <w:rPr>
          <w:rFonts w:hint="eastAsia"/>
        </w:rPr>
        <w:t>Метою</w:t>
      </w:r>
      <w:r>
        <w:t></w:t>
      </w:r>
      <w:r>
        <w:rPr>
          <w:rFonts w:hint="eastAsia"/>
        </w:rPr>
        <w:t>даної</w:t>
      </w:r>
      <w:r>
        <w:t></w:t>
      </w:r>
      <w:r>
        <w:rPr>
          <w:rFonts w:hint="eastAsia"/>
        </w:rPr>
        <w:t>роботи</w:t>
      </w:r>
      <w:r>
        <w:t></w:t>
      </w:r>
      <w:r>
        <w:rPr>
          <w:rFonts w:hint="eastAsia"/>
        </w:rPr>
        <w:t>було</w:t>
      </w:r>
      <w:r>
        <w:t></w:t>
      </w:r>
      <w:r>
        <w:rPr>
          <w:rFonts w:hint="eastAsia"/>
        </w:rPr>
        <w:t>вивчення</w:t>
      </w:r>
      <w:r>
        <w:t></w:t>
      </w:r>
      <w:r>
        <w:rPr>
          <w:rFonts w:hint="eastAsia"/>
        </w:rPr>
        <w:t>умов</w:t>
      </w:r>
    </w:p>
    <w:p w:rsidR="00A43836" w:rsidRDefault="00A43836" w:rsidP="00A43836">
      <w:r>
        <w:rPr>
          <w:rFonts w:hint="eastAsia"/>
        </w:rPr>
        <w:t>формування</w:t>
      </w:r>
      <w:r>
        <w:t></w:t>
      </w:r>
      <w:r>
        <w:t></w:t>
      </w:r>
      <w:r>
        <w:t></w:t>
      </w:r>
      <w:r>
        <w:t></w:t>
      </w:r>
      <w:r>
        <w:t></w:t>
      </w:r>
      <w:r>
        <w:t></w:t>
      </w:r>
      <w:r>
        <w:t></w:t>
      </w:r>
      <w:r>
        <w:t></w:t>
      </w:r>
      <w:r>
        <w:t></w:t>
      </w:r>
      <w:r>
        <w:t></w:t>
      </w:r>
      <w:r>
        <w:t></w:t>
      </w:r>
      <w:r>
        <w:t></w:t>
      </w:r>
      <w:r>
        <w:t></w:t>
      </w:r>
      <w:r>
        <w:t></w:t>
      </w:r>
      <w:r>
        <w:rPr>
          <w:rFonts w:hint="eastAsia"/>
        </w:rPr>
        <w:t>та</w:t>
      </w:r>
      <w:r>
        <w:t></w:t>
      </w:r>
      <w:r>
        <w:t></w:t>
      </w:r>
      <w:r>
        <w:t></w:t>
      </w:r>
      <w:r>
        <w:rPr>
          <w:rFonts w:hint="eastAsia"/>
        </w:rPr>
        <w:t>вмісних</w:t>
      </w:r>
      <w:r>
        <w:t></w:t>
      </w:r>
      <w:r>
        <w:rPr>
          <w:rFonts w:hint="eastAsia"/>
        </w:rPr>
        <w:t>функціональних</w:t>
      </w:r>
      <w:r>
        <w:t></w:t>
      </w:r>
      <w:r>
        <w:rPr>
          <w:rFonts w:hint="eastAsia"/>
        </w:rPr>
        <w:t>груп</w:t>
      </w:r>
      <w:r>
        <w:t></w:t>
      </w:r>
      <w:r>
        <w:rPr>
          <w:rFonts w:hint="eastAsia"/>
        </w:rPr>
        <w:t>на</w:t>
      </w:r>
      <w:r>
        <w:t></w:t>
      </w:r>
      <w:r>
        <w:rPr>
          <w:rFonts w:hint="eastAsia"/>
        </w:rPr>
        <w:t>поверхні</w:t>
      </w:r>
    </w:p>
    <w:p w:rsidR="00A43836" w:rsidRDefault="00A43836" w:rsidP="00A43836">
      <w:r>
        <w:rPr>
          <w:rFonts w:hint="eastAsia"/>
        </w:rPr>
        <w:t>вуглецевих</w:t>
      </w:r>
      <w:r>
        <w:t></w:t>
      </w:r>
      <w:r>
        <w:rPr>
          <w:rFonts w:hint="eastAsia"/>
        </w:rPr>
        <w:t>волокон</w:t>
      </w:r>
      <w:r>
        <w:t></w:t>
      </w:r>
      <w:r>
        <w:t></w:t>
      </w:r>
      <w:r>
        <w:rPr>
          <w:rFonts w:hint="eastAsia"/>
        </w:rPr>
        <w:t>дослідження</w:t>
      </w:r>
      <w:r>
        <w:t></w:t>
      </w:r>
      <w:r>
        <w:rPr>
          <w:rFonts w:hint="eastAsia"/>
        </w:rPr>
        <w:t>фізико</w:t>
      </w:r>
      <w:r>
        <w:t></w:t>
      </w:r>
      <w:r>
        <w:rPr>
          <w:rFonts w:hint="eastAsia"/>
        </w:rPr>
        <w:t>хімічних</w:t>
      </w:r>
      <w:r>
        <w:t></w:t>
      </w:r>
      <w:r>
        <w:rPr>
          <w:rFonts w:hint="eastAsia"/>
        </w:rPr>
        <w:t>властивостей</w:t>
      </w:r>
      <w:r>
        <w:t></w:t>
      </w:r>
      <w:r>
        <w:rPr>
          <w:rFonts w:hint="eastAsia"/>
        </w:rPr>
        <w:t>утворених</w:t>
      </w:r>
    </w:p>
    <w:p w:rsidR="00A43836" w:rsidRDefault="00A43836" w:rsidP="00A43836">
      <w:r>
        <w:rPr>
          <w:rFonts w:hint="eastAsia"/>
        </w:rPr>
        <w:t>функціоналізованих</w:t>
      </w:r>
      <w:r>
        <w:t></w:t>
      </w:r>
      <w:r>
        <w:rPr>
          <w:rFonts w:hint="eastAsia"/>
        </w:rPr>
        <w:t>матеріалів</w:t>
      </w:r>
      <w:r>
        <w:t></w:t>
      </w:r>
      <w:r>
        <w:rPr>
          <w:rFonts w:hint="eastAsia"/>
        </w:rPr>
        <w:t>та</w:t>
      </w:r>
      <w:r>
        <w:t></w:t>
      </w:r>
      <w:r>
        <w:rPr>
          <w:rFonts w:hint="eastAsia"/>
        </w:rPr>
        <w:t>вивчення</w:t>
      </w:r>
      <w:r>
        <w:t></w:t>
      </w:r>
      <w:r>
        <w:rPr>
          <w:rFonts w:hint="eastAsia"/>
        </w:rPr>
        <w:t>можливості</w:t>
      </w:r>
      <w:r>
        <w:t></w:t>
      </w:r>
      <w:r>
        <w:rPr>
          <w:rFonts w:hint="eastAsia"/>
        </w:rPr>
        <w:t>їхнього</w:t>
      </w:r>
      <w:r>
        <w:t></w:t>
      </w:r>
      <w:r>
        <w:rPr>
          <w:rFonts w:hint="eastAsia"/>
        </w:rPr>
        <w:t>використання</w:t>
      </w:r>
      <w:r>
        <w:t></w:t>
      </w:r>
      <w:r>
        <w:rPr>
          <w:rFonts w:hint="eastAsia"/>
        </w:rPr>
        <w:t>в</w:t>
      </w:r>
    </w:p>
    <w:p w:rsidR="00A43836" w:rsidRDefault="00A43836" w:rsidP="00A43836">
      <w:r>
        <w:rPr>
          <w:rFonts w:hint="eastAsia"/>
        </w:rPr>
        <w:t>адсорбції</w:t>
      </w:r>
      <w:r>
        <w:t></w:t>
      </w:r>
      <w:r>
        <w:rPr>
          <w:rFonts w:hint="eastAsia"/>
        </w:rPr>
        <w:t>важких</w:t>
      </w:r>
      <w:r>
        <w:t></w:t>
      </w:r>
      <w:r>
        <w:rPr>
          <w:rFonts w:hint="eastAsia"/>
        </w:rPr>
        <w:t>металів</w:t>
      </w:r>
      <w:r>
        <w:t></w:t>
      </w:r>
      <w:r>
        <w:rPr>
          <w:rFonts w:hint="eastAsia"/>
        </w:rPr>
        <w:t>і</w:t>
      </w:r>
      <w:r>
        <w:t></w:t>
      </w:r>
      <w:r>
        <w:rPr>
          <w:rFonts w:hint="eastAsia"/>
        </w:rPr>
        <w:t>гетерогенному</w:t>
      </w:r>
      <w:r>
        <w:t></w:t>
      </w:r>
      <w:r>
        <w:rPr>
          <w:rFonts w:hint="eastAsia"/>
        </w:rPr>
        <w:t>каталізі</w:t>
      </w:r>
      <w:r>
        <w:t></w:t>
      </w:r>
    </w:p>
    <w:p w:rsidR="00A43836" w:rsidRDefault="00A43836" w:rsidP="00A43836">
      <w:r>
        <w:rPr>
          <w:rFonts w:hint="eastAsia"/>
        </w:rPr>
        <w:t>Завдання</w:t>
      </w:r>
      <w:r>
        <w:t></w:t>
      </w:r>
      <w:r>
        <w:rPr>
          <w:rFonts w:hint="eastAsia"/>
        </w:rPr>
        <w:t>дослідження</w:t>
      </w:r>
      <w:r>
        <w:t></w:t>
      </w:r>
    </w:p>
    <w:p w:rsidR="00A43836" w:rsidRDefault="00A43836" w:rsidP="00A43836">
      <w:r>
        <w:t></w:t>
      </w:r>
      <w:r>
        <w:t></w:t>
      </w:r>
      <w:r>
        <w:t></w:t>
      </w:r>
      <w:r>
        <w:rPr>
          <w:rFonts w:hint="eastAsia"/>
        </w:rPr>
        <w:t>Здійснити</w:t>
      </w:r>
      <w:r>
        <w:t></w:t>
      </w:r>
      <w:r>
        <w:rPr>
          <w:rFonts w:hint="eastAsia"/>
        </w:rPr>
        <w:t>хімічне</w:t>
      </w:r>
      <w:r>
        <w:t></w:t>
      </w:r>
      <w:r>
        <w:rPr>
          <w:rFonts w:hint="eastAsia"/>
        </w:rPr>
        <w:t>модифікування</w:t>
      </w:r>
      <w:r>
        <w:t></w:t>
      </w:r>
      <w:r>
        <w:rPr>
          <w:rFonts w:hint="eastAsia"/>
        </w:rPr>
        <w:t>поверхневого</w:t>
      </w:r>
      <w:r>
        <w:t></w:t>
      </w:r>
      <w:r>
        <w:rPr>
          <w:rFonts w:hint="eastAsia"/>
        </w:rPr>
        <w:t>шару</w:t>
      </w:r>
      <w:r>
        <w:t></w:t>
      </w:r>
      <w:r>
        <w:rPr>
          <w:rFonts w:hint="eastAsia"/>
        </w:rPr>
        <w:t>ВВ</w:t>
      </w:r>
      <w:r>
        <w:t></w:t>
      </w:r>
      <w:r>
        <w:rPr>
          <w:rFonts w:hint="eastAsia"/>
        </w:rPr>
        <w:t>бромо</w:t>
      </w:r>
      <w:r>
        <w:t></w:t>
      </w:r>
      <w:r>
        <w:t></w:t>
      </w:r>
      <w:r>
        <w:rPr>
          <w:rFonts w:hint="eastAsia"/>
        </w:rPr>
        <w:t>та</w:t>
      </w:r>
    </w:p>
    <w:p w:rsidR="00A43836" w:rsidRDefault="00A43836" w:rsidP="00A43836">
      <w:r>
        <w:rPr>
          <w:rFonts w:hint="eastAsia"/>
        </w:rPr>
        <w:t>хлоровмісними</w:t>
      </w:r>
      <w:r>
        <w:t></w:t>
      </w:r>
      <w:r>
        <w:rPr>
          <w:rFonts w:hint="eastAsia"/>
        </w:rPr>
        <w:t>сполуками</w:t>
      </w:r>
      <w:r>
        <w:t></w:t>
      </w:r>
      <w:r>
        <w:rPr>
          <w:rFonts w:hint="eastAsia"/>
        </w:rPr>
        <w:t>з</w:t>
      </w:r>
      <w:r>
        <w:t></w:t>
      </w:r>
      <w:r>
        <w:rPr>
          <w:rFonts w:hint="eastAsia"/>
        </w:rPr>
        <w:t>використанням</w:t>
      </w:r>
      <w:r>
        <w:t></w:t>
      </w:r>
      <w:r>
        <w:rPr>
          <w:rFonts w:hint="eastAsia"/>
        </w:rPr>
        <w:t>рідкофазного</w:t>
      </w:r>
      <w:r>
        <w:t></w:t>
      </w:r>
      <w:r>
        <w:rPr>
          <w:rFonts w:hint="eastAsia"/>
        </w:rPr>
        <w:t>та</w:t>
      </w:r>
      <w:r>
        <w:t></w:t>
      </w:r>
      <w:r>
        <w:rPr>
          <w:rFonts w:hint="eastAsia"/>
        </w:rPr>
        <w:t>газофазного</w:t>
      </w:r>
    </w:p>
    <w:p w:rsidR="00A43836" w:rsidRDefault="00A43836" w:rsidP="00A43836">
      <w:r>
        <w:rPr>
          <w:rFonts w:hint="eastAsia"/>
        </w:rPr>
        <w:t>методів</w:t>
      </w:r>
      <w:r>
        <w:t></w:t>
      </w:r>
      <w:r>
        <w:t></w:t>
      </w:r>
      <w:r>
        <w:rPr>
          <w:rFonts w:hint="eastAsia"/>
        </w:rPr>
        <w:t>Визначити</w:t>
      </w:r>
      <w:r>
        <w:t></w:t>
      </w:r>
      <w:r>
        <w:rPr>
          <w:rFonts w:hint="eastAsia"/>
        </w:rPr>
        <w:t>ефективність</w:t>
      </w:r>
      <w:r>
        <w:t></w:t>
      </w:r>
      <w:r>
        <w:rPr>
          <w:rFonts w:hint="eastAsia"/>
        </w:rPr>
        <w:t>цих</w:t>
      </w:r>
      <w:r>
        <w:t></w:t>
      </w:r>
      <w:r>
        <w:rPr>
          <w:rFonts w:hint="eastAsia"/>
        </w:rPr>
        <w:t>методів</w:t>
      </w:r>
      <w:r>
        <w:t></w:t>
      </w:r>
      <w:r>
        <w:rPr>
          <w:rFonts w:hint="eastAsia"/>
        </w:rPr>
        <w:t>модифікування</w:t>
      </w:r>
      <w:r>
        <w:t></w:t>
      </w:r>
      <w:r>
        <w:t></w:t>
      </w:r>
      <w:r>
        <w:rPr>
          <w:rFonts w:hint="eastAsia"/>
        </w:rPr>
        <w:t>фізикохімічні</w:t>
      </w:r>
      <w:r>
        <w:t></w:t>
      </w:r>
      <w:r>
        <w:rPr>
          <w:rFonts w:hint="eastAsia"/>
        </w:rPr>
        <w:t>властивості</w:t>
      </w:r>
      <w:r>
        <w:t></w:t>
      </w:r>
      <w:r>
        <w:rPr>
          <w:rFonts w:hint="eastAsia"/>
        </w:rPr>
        <w:t>прищеплених</w:t>
      </w:r>
      <w:r>
        <w:t></w:t>
      </w:r>
      <w:r>
        <w:rPr>
          <w:rFonts w:hint="eastAsia"/>
        </w:rPr>
        <w:t>галогеновмісних</w:t>
      </w:r>
      <w:r>
        <w:t></w:t>
      </w:r>
      <w:r>
        <w:rPr>
          <w:rFonts w:hint="eastAsia"/>
        </w:rPr>
        <w:t>груп</w:t>
      </w:r>
      <w:r>
        <w:t></w:t>
      </w:r>
      <w:r>
        <w:rPr>
          <w:rFonts w:hint="eastAsia"/>
        </w:rPr>
        <w:t>та</w:t>
      </w:r>
      <w:r>
        <w:t></w:t>
      </w:r>
      <w:r>
        <w:rPr>
          <w:rFonts w:hint="eastAsia"/>
        </w:rPr>
        <w:t>можливість</w:t>
      </w:r>
    </w:p>
    <w:p w:rsidR="00A43836" w:rsidRDefault="00A43836" w:rsidP="00A43836">
      <w:r>
        <w:rPr>
          <w:rFonts w:hint="eastAsia"/>
        </w:rPr>
        <w:t>перебігу</w:t>
      </w:r>
      <w:r>
        <w:t></w:t>
      </w:r>
      <w:r>
        <w:rPr>
          <w:rFonts w:hint="eastAsia"/>
        </w:rPr>
        <w:t>паралельних</w:t>
      </w:r>
      <w:r>
        <w:t></w:t>
      </w:r>
      <w:r>
        <w:rPr>
          <w:rFonts w:hint="eastAsia"/>
        </w:rPr>
        <w:t>процесів</w:t>
      </w:r>
      <w:r>
        <w:t></w:t>
      </w:r>
      <w:r>
        <w:rPr>
          <w:rFonts w:hint="eastAsia"/>
        </w:rPr>
        <w:t>окиснення</w:t>
      </w:r>
      <w:r>
        <w:t></w:t>
      </w:r>
    </w:p>
    <w:p w:rsidR="00A43836" w:rsidRDefault="00A43836" w:rsidP="00A43836">
      <w:r>
        <w:t></w:t>
      </w:r>
      <w:r>
        <w:t></w:t>
      </w:r>
      <w:r>
        <w:t></w:t>
      </w:r>
      <w:r>
        <w:rPr>
          <w:rFonts w:hint="eastAsia"/>
        </w:rPr>
        <w:t>Визначити</w:t>
      </w:r>
      <w:r>
        <w:t></w:t>
      </w:r>
      <w:r>
        <w:rPr>
          <w:rFonts w:hint="eastAsia"/>
        </w:rPr>
        <w:t>умови</w:t>
      </w:r>
      <w:r>
        <w:t></w:t>
      </w:r>
      <w:r>
        <w:rPr>
          <w:rFonts w:hint="eastAsia"/>
        </w:rPr>
        <w:t>та</w:t>
      </w:r>
      <w:r>
        <w:t></w:t>
      </w:r>
      <w:r>
        <w:rPr>
          <w:rFonts w:hint="eastAsia"/>
        </w:rPr>
        <w:t>ефективність</w:t>
      </w:r>
      <w:r>
        <w:t></w:t>
      </w:r>
      <w:r>
        <w:rPr>
          <w:rFonts w:hint="eastAsia"/>
        </w:rPr>
        <w:t>заміщення</w:t>
      </w:r>
      <w:r>
        <w:t></w:t>
      </w:r>
      <w:r>
        <w:t></w:t>
      </w:r>
      <w:r>
        <w:t></w:t>
      </w:r>
      <w:r>
        <w:t></w:t>
      </w:r>
      <w:r>
        <w:t></w:t>
      </w:r>
      <w:r>
        <w:rPr>
          <w:rFonts w:hint="eastAsia"/>
        </w:rPr>
        <w:t>та</w:t>
      </w:r>
      <w:r>
        <w:t></w:t>
      </w:r>
      <w:r>
        <w:t></w:t>
      </w:r>
      <w:r>
        <w:t></w:t>
      </w:r>
      <w:r>
        <w:t></w:t>
      </w:r>
      <w:r>
        <w:rPr>
          <w:rFonts w:hint="eastAsia"/>
        </w:rPr>
        <w:t>вмісних</w:t>
      </w:r>
      <w:r>
        <w:t></w:t>
      </w:r>
      <w:r>
        <w:rPr>
          <w:rFonts w:hint="eastAsia"/>
        </w:rPr>
        <w:t>груп</w:t>
      </w:r>
    </w:p>
    <w:p w:rsidR="00A43836" w:rsidRDefault="00A43836" w:rsidP="00A43836">
      <w:r>
        <w:rPr>
          <w:rFonts w:hint="eastAsia"/>
        </w:rPr>
        <w:t>прекурсорів</w:t>
      </w:r>
      <w:r>
        <w:t></w:t>
      </w:r>
      <w:r>
        <w:rPr>
          <w:rFonts w:hint="eastAsia"/>
        </w:rPr>
        <w:t>на</w:t>
      </w:r>
      <w:r>
        <w:t></w:t>
      </w:r>
      <w:r>
        <w:t></w:t>
      </w:r>
      <w:r>
        <w:t></w:t>
      </w:r>
      <w:r>
        <w:t></w:t>
      </w:r>
      <w:r>
        <w:rPr>
          <w:rFonts w:hint="eastAsia"/>
        </w:rPr>
        <w:t>та</w:t>
      </w:r>
      <w:r>
        <w:t></w:t>
      </w:r>
      <w:r>
        <w:t></w:t>
      </w:r>
      <w:r>
        <w:t></w:t>
      </w:r>
      <w:r>
        <w:rPr>
          <w:rFonts w:hint="eastAsia"/>
        </w:rPr>
        <w:t>вмісні</w:t>
      </w:r>
      <w:r>
        <w:t></w:t>
      </w:r>
      <w:r>
        <w:rPr>
          <w:rFonts w:hint="eastAsia"/>
        </w:rPr>
        <w:t>групи</w:t>
      </w:r>
      <w:r>
        <w:t></w:t>
      </w:r>
      <w:r>
        <w:rPr>
          <w:rFonts w:hint="eastAsia"/>
        </w:rPr>
        <w:t>та</w:t>
      </w:r>
      <w:r>
        <w:t></w:t>
      </w:r>
      <w:r>
        <w:rPr>
          <w:rFonts w:hint="eastAsia"/>
        </w:rPr>
        <w:t>дослідити</w:t>
      </w:r>
      <w:r>
        <w:t></w:t>
      </w:r>
      <w:r>
        <w:rPr>
          <w:rFonts w:hint="eastAsia"/>
        </w:rPr>
        <w:t>термодесорбційні</w:t>
      </w:r>
      <w:r>
        <w:t></w:t>
      </w:r>
      <w:r>
        <w:rPr>
          <w:rFonts w:hint="eastAsia"/>
        </w:rPr>
        <w:t>і</w:t>
      </w:r>
      <w:r>
        <w:t></w:t>
      </w:r>
      <w:r>
        <w:rPr>
          <w:rFonts w:hint="eastAsia"/>
        </w:rPr>
        <w:t>хімічні</w:t>
      </w:r>
    </w:p>
    <w:p w:rsidR="00A43836" w:rsidRDefault="00A43836" w:rsidP="00A43836">
      <w:r>
        <w:rPr>
          <w:rFonts w:hint="eastAsia"/>
        </w:rPr>
        <w:t>властивості</w:t>
      </w:r>
      <w:r>
        <w:t></w:t>
      </w:r>
      <w:r>
        <w:rPr>
          <w:rFonts w:hint="eastAsia"/>
        </w:rPr>
        <w:t>одержаних</w:t>
      </w:r>
      <w:r>
        <w:t></w:t>
      </w:r>
      <w:r>
        <w:rPr>
          <w:rFonts w:hint="eastAsia"/>
        </w:rPr>
        <w:t>матеріалів</w:t>
      </w:r>
      <w:r>
        <w:t></w:t>
      </w:r>
    </w:p>
    <w:p w:rsidR="00A43836" w:rsidRDefault="00A43836" w:rsidP="00A43836">
      <w:r>
        <w:t></w:t>
      </w:r>
      <w:r>
        <w:t></w:t>
      </w:r>
      <w:r>
        <w:t></w:t>
      </w:r>
      <w:r>
        <w:rPr>
          <w:rFonts w:hint="eastAsia"/>
        </w:rPr>
        <w:t>Вивчити</w:t>
      </w:r>
      <w:r>
        <w:t></w:t>
      </w:r>
      <w:r>
        <w:rPr>
          <w:rFonts w:hint="eastAsia"/>
        </w:rPr>
        <w:t>адсорбційні</w:t>
      </w:r>
      <w:r>
        <w:t></w:t>
      </w:r>
      <w:r>
        <w:rPr>
          <w:rFonts w:hint="eastAsia"/>
        </w:rPr>
        <w:t>властивості</w:t>
      </w:r>
      <w:r>
        <w:t></w:t>
      </w:r>
      <w:r>
        <w:t></w:t>
      </w:r>
      <w:r>
        <w:t></w:t>
      </w:r>
      <w:r>
        <w:rPr>
          <w:rFonts w:hint="eastAsia"/>
        </w:rPr>
        <w:t>вмісних</w:t>
      </w:r>
      <w:r>
        <w:t></w:t>
      </w:r>
      <w:r>
        <w:rPr>
          <w:rFonts w:hint="eastAsia"/>
        </w:rPr>
        <w:t>ВВ</w:t>
      </w:r>
      <w:r>
        <w:t></w:t>
      </w:r>
      <w:r>
        <w:rPr>
          <w:rFonts w:hint="eastAsia"/>
        </w:rPr>
        <w:t>у</w:t>
      </w:r>
      <w:r>
        <w:t></w:t>
      </w:r>
      <w:r>
        <w:rPr>
          <w:rFonts w:hint="eastAsia"/>
        </w:rPr>
        <w:t>відношенні</w:t>
      </w:r>
      <w:r>
        <w:t></w:t>
      </w:r>
      <w:r>
        <w:rPr>
          <w:rFonts w:hint="eastAsia"/>
        </w:rPr>
        <w:t>до</w:t>
      </w:r>
      <w:r>
        <w:t></w:t>
      </w:r>
      <w:r>
        <w:t></w:t>
      </w:r>
      <w:r>
        <w:t></w:t>
      </w:r>
      <w:r>
        <w:t></w:t>
      </w:r>
      <w:r>
        <w:t></w:t>
      </w:r>
    </w:p>
    <w:p w:rsidR="00A43836" w:rsidRDefault="00A43836" w:rsidP="00A43836">
      <w:r>
        <w:t></w:t>
      </w:r>
      <w:r>
        <w:rPr>
          <w:rFonts w:hint="eastAsia"/>
        </w:rPr>
        <w:t>іонів</w:t>
      </w:r>
      <w:r>
        <w:t></w:t>
      </w:r>
      <w:r>
        <w:rPr>
          <w:rFonts w:hint="eastAsia"/>
        </w:rPr>
        <w:t>у</w:t>
      </w:r>
    </w:p>
    <w:p w:rsidR="00A43836" w:rsidRDefault="00A43836" w:rsidP="00A43836">
      <w:r>
        <w:rPr>
          <w:rFonts w:hint="eastAsia"/>
        </w:rPr>
        <w:t>водних</w:t>
      </w:r>
      <w:r>
        <w:t></w:t>
      </w:r>
      <w:r>
        <w:rPr>
          <w:rFonts w:hint="eastAsia"/>
        </w:rPr>
        <w:t>розчинах</w:t>
      </w:r>
      <w:r>
        <w:t></w:t>
      </w:r>
    </w:p>
    <w:p w:rsidR="00A43836" w:rsidRDefault="00A43836" w:rsidP="00A43836">
      <w:r>
        <w:t></w:t>
      </w:r>
      <w:r>
        <w:t></w:t>
      </w:r>
      <w:r>
        <w:t></w:t>
      </w:r>
      <w:r>
        <w:rPr>
          <w:rFonts w:hint="eastAsia"/>
        </w:rPr>
        <w:t>Дослідити</w:t>
      </w:r>
      <w:r>
        <w:t></w:t>
      </w:r>
      <w:r>
        <w:rPr>
          <w:rFonts w:hint="eastAsia"/>
        </w:rPr>
        <w:t>каталітичну</w:t>
      </w:r>
      <w:r>
        <w:t></w:t>
      </w:r>
      <w:r>
        <w:rPr>
          <w:rFonts w:hint="eastAsia"/>
        </w:rPr>
        <w:t>активність</w:t>
      </w:r>
      <w:r>
        <w:t></w:t>
      </w:r>
      <w:r>
        <w:rPr>
          <w:rFonts w:hint="eastAsia"/>
        </w:rPr>
        <w:t>модифікованих</w:t>
      </w:r>
      <w:r>
        <w:t></w:t>
      </w:r>
      <w:r>
        <w:t></w:t>
      </w:r>
      <w:r>
        <w:t></w:t>
      </w:r>
      <w:r>
        <w:rPr>
          <w:rFonts w:hint="eastAsia"/>
        </w:rPr>
        <w:t>вмісних</w:t>
      </w:r>
      <w:r>
        <w:t></w:t>
      </w:r>
      <w:r>
        <w:rPr>
          <w:rFonts w:hint="eastAsia"/>
        </w:rPr>
        <w:t>зразків</w:t>
      </w:r>
      <w:r>
        <w:t></w:t>
      </w:r>
      <w:r>
        <w:rPr>
          <w:rFonts w:hint="eastAsia"/>
        </w:rPr>
        <w:t>ВВ</w:t>
      </w:r>
      <w:r>
        <w:t></w:t>
      </w:r>
      <w:r>
        <w:rPr>
          <w:rFonts w:hint="eastAsia"/>
        </w:rPr>
        <w:t>у</w:t>
      </w:r>
    </w:p>
    <w:p w:rsidR="00A43836" w:rsidRDefault="00A43836" w:rsidP="00A43836">
      <w:r>
        <w:rPr>
          <w:rFonts w:hint="eastAsia"/>
        </w:rPr>
        <w:t>модельній</w:t>
      </w:r>
      <w:r>
        <w:t></w:t>
      </w:r>
      <w:r>
        <w:rPr>
          <w:rFonts w:hint="eastAsia"/>
        </w:rPr>
        <w:t>реакції</w:t>
      </w:r>
      <w:r>
        <w:t></w:t>
      </w:r>
      <w:r>
        <w:rPr>
          <w:rFonts w:hint="eastAsia"/>
        </w:rPr>
        <w:t>дегідратації</w:t>
      </w:r>
      <w:r>
        <w:t></w:t>
      </w:r>
      <w:r>
        <w:rPr>
          <w:rFonts w:hint="eastAsia"/>
        </w:rPr>
        <w:t>ізопропілового</w:t>
      </w:r>
      <w:r>
        <w:t></w:t>
      </w:r>
      <w:r>
        <w:rPr>
          <w:rFonts w:hint="eastAsia"/>
        </w:rPr>
        <w:t>спирту</w:t>
      </w:r>
      <w:r>
        <w:t></w:t>
      </w:r>
    </w:p>
    <w:p w:rsidR="00A43836" w:rsidRDefault="00A43836" w:rsidP="00A43836">
      <w:r>
        <w:rPr>
          <w:rFonts w:hint="eastAsia"/>
        </w:rPr>
        <w:t>Об’єкт</w:t>
      </w:r>
      <w:r>
        <w:t></w:t>
      </w:r>
      <w:r>
        <w:rPr>
          <w:rFonts w:hint="eastAsia"/>
        </w:rPr>
        <w:t>дослідження</w:t>
      </w:r>
      <w:r>
        <w:t></w:t>
      </w:r>
      <w:r>
        <w:t></w:t>
      </w:r>
      <w:r>
        <w:rPr>
          <w:rFonts w:hint="eastAsia"/>
        </w:rPr>
        <w:t>хімічно</w:t>
      </w:r>
      <w:r>
        <w:t></w:t>
      </w:r>
      <w:r>
        <w:rPr>
          <w:rFonts w:hint="eastAsia"/>
        </w:rPr>
        <w:t>модифіковані</w:t>
      </w:r>
      <w:r>
        <w:t></w:t>
      </w:r>
      <w:r>
        <w:rPr>
          <w:rFonts w:hint="eastAsia"/>
        </w:rPr>
        <w:t>ВВ</w:t>
      </w:r>
      <w:r>
        <w:t></w:t>
      </w:r>
      <w:r>
        <w:t></w:t>
      </w:r>
      <w:r>
        <w:rPr>
          <w:rFonts w:hint="eastAsia"/>
        </w:rPr>
        <w:t>прекурсори</w:t>
      </w:r>
      <w:r>
        <w:t></w:t>
      </w:r>
      <w:r>
        <w:rPr>
          <w:rFonts w:hint="eastAsia"/>
        </w:rPr>
        <w:t>на</w:t>
      </w:r>
      <w:r>
        <w:t></w:t>
      </w:r>
      <w:r>
        <w:rPr>
          <w:rFonts w:hint="eastAsia"/>
        </w:rPr>
        <w:t>основі</w:t>
      </w:r>
    </w:p>
    <w:p w:rsidR="00A43836" w:rsidRDefault="00A43836" w:rsidP="00A43836">
      <w:r>
        <w:rPr>
          <w:rFonts w:hint="eastAsia"/>
        </w:rPr>
        <w:t>бромованого</w:t>
      </w:r>
      <w:r>
        <w:t></w:t>
      </w:r>
      <w:r>
        <w:rPr>
          <w:rFonts w:hint="eastAsia"/>
        </w:rPr>
        <w:t>та</w:t>
      </w:r>
      <w:r>
        <w:t></w:t>
      </w:r>
      <w:r>
        <w:rPr>
          <w:rFonts w:hint="eastAsia"/>
        </w:rPr>
        <w:t>хлорованого</w:t>
      </w:r>
      <w:r>
        <w:t></w:t>
      </w:r>
      <w:r>
        <w:rPr>
          <w:rFonts w:hint="eastAsia"/>
        </w:rPr>
        <w:t>ВВ</w:t>
      </w:r>
      <w:r>
        <w:t></w:t>
      </w:r>
      <w:r>
        <w:t></w:t>
      </w:r>
      <w:r>
        <w:rPr>
          <w:rFonts w:hint="eastAsia"/>
        </w:rPr>
        <w:t>сорбенти</w:t>
      </w:r>
      <w:r>
        <w:t></w:t>
      </w:r>
      <w:r>
        <w:rPr>
          <w:rFonts w:hint="eastAsia"/>
        </w:rPr>
        <w:t>на</w:t>
      </w:r>
      <w:r>
        <w:t></w:t>
      </w:r>
      <w:r>
        <w:rPr>
          <w:rFonts w:hint="eastAsia"/>
        </w:rPr>
        <w:t>основі</w:t>
      </w:r>
      <w:r>
        <w:t></w:t>
      </w:r>
      <w:r>
        <w:t></w:t>
      </w:r>
      <w:r>
        <w:t></w:t>
      </w:r>
      <w:r>
        <w:rPr>
          <w:rFonts w:hint="eastAsia"/>
        </w:rPr>
        <w:t>вмісного</w:t>
      </w:r>
      <w:r>
        <w:t></w:t>
      </w:r>
      <w:r>
        <w:rPr>
          <w:rFonts w:hint="eastAsia"/>
        </w:rPr>
        <w:t>ВВ</w:t>
      </w:r>
      <w:r>
        <w:t></w:t>
      </w:r>
    </w:p>
    <w:p w:rsidR="00A43836" w:rsidRDefault="00A43836" w:rsidP="00A43836">
      <w:r>
        <w:rPr>
          <w:rFonts w:hint="eastAsia"/>
        </w:rPr>
        <w:t>каталізатори</w:t>
      </w:r>
      <w:r>
        <w:t></w:t>
      </w:r>
      <w:r>
        <w:rPr>
          <w:rFonts w:hint="eastAsia"/>
        </w:rPr>
        <w:t>на</w:t>
      </w:r>
      <w:r>
        <w:t></w:t>
      </w:r>
      <w:r>
        <w:rPr>
          <w:rFonts w:hint="eastAsia"/>
        </w:rPr>
        <w:t>основі</w:t>
      </w:r>
      <w:r>
        <w:t></w:t>
      </w:r>
      <w:r>
        <w:t></w:t>
      </w:r>
      <w:r>
        <w:t></w:t>
      </w:r>
      <w:r>
        <w:rPr>
          <w:rFonts w:hint="eastAsia"/>
        </w:rPr>
        <w:t>вмісного</w:t>
      </w:r>
      <w:r>
        <w:t></w:t>
      </w:r>
      <w:r>
        <w:rPr>
          <w:rFonts w:hint="eastAsia"/>
        </w:rPr>
        <w:t>ВВ</w:t>
      </w:r>
      <w:r>
        <w:t></w:t>
      </w:r>
    </w:p>
    <w:p w:rsidR="00A43836" w:rsidRDefault="00A43836" w:rsidP="00A43836">
      <w:r>
        <w:rPr>
          <w:rFonts w:hint="eastAsia"/>
        </w:rPr>
        <w:t>Предмет</w:t>
      </w:r>
      <w:r>
        <w:t></w:t>
      </w:r>
      <w:r>
        <w:rPr>
          <w:rFonts w:hint="eastAsia"/>
        </w:rPr>
        <w:t>дослідження</w:t>
      </w:r>
      <w:r>
        <w:t></w:t>
      </w:r>
      <w:r>
        <w:t></w:t>
      </w:r>
      <w:r>
        <w:rPr>
          <w:rFonts w:hint="eastAsia"/>
        </w:rPr>
        <w:t>фізико</w:t>
      </w:r>
      <w:r>
        <w:t></w:t>
      </w:r>
      <w:r>
        <w:rPr>
          <w:rFonts w:hint="eastAsia"/>
        </w:rPr>
        <w:t>хімічні</w:t>
      </w:r>
      <w:r>
        <w:t></w:t>
      </w:r>
      <w:r>
        <w:rPr>
          <w:rFonts w:hint="eastAsia"/>
        </w:rPr>
        <w:t>властивості</w:t>
      </w:r>
      <w:r>
        <w:t></w:t>
      </w:r>
      <w:r>
        <w:rPr>
          <w:rFonts w:hint="eastAsia"/>
        </w:rPr>
        <w:t>модифікованих</w:t>
      </w:r>
      <w:r>
        <w:t></w:t>
      </w:r>
      <w:r>
        <w:rPr>
          <w:rFonts w:hint="eastAsia"/>
        </w:rPr>
        <w:t>ВВ</w:t>
      </w:r>
      <w:r>
        <w:t></w:t>
      </w:r>
    </w:p>
    <w:p w:rsidR="00A43836" w:rsidRDefault="00A43836" w:rsidP="00A43836">
      <w:r>
        <w:rPr>
          <w:rFonts w:hint="eastAsia"/>
        </w:rPr>
        <w:t>хімічний</w:t>
      </w:r>
      <w:r>
        <w:t></w:t>
      </w:r>
      <w:r>
        <w:rPr>
          <w:rFonts w:hint="eastAsia"/>
        </w:rPr>
        <w:t>склад</w:t>
      </w:r>
      <w:r>
        <w:t></w:t>
      </w:r>
      <w:r>
        <w:rPr>
          <w:rFonts w:hint="eastAsia"/>
        </w:rPr>
        <w:t>та</w:t>
      </w:r>
      <w:r>
        <w:t></w:t>
      </w:r>
      <w:r>
        <w:rPr>
          <w:rFonts w:hint="eastAsia"/>
        </w:rPr>
        <w:t>термічна</w:t>
      </w:r>
      <w:r>
        <w:t></w:t>
      </w:r>
      <w:r>
        <w:rPr>
          <w:rFonts w:hint="eastAsia"/>
        </w:rPr>
        <w:t>стійкість</w:t>
      </w:r>
      <w:r>
        <w:t></w:t>
      </w:r>
      <w:r>
        <w:rPr>
          <w:rFonts w:hint="eastAsia"/>
        </w:rPr>
        <w:t>поверхневих</w:t>
      </w:r>
      <w:r>
        <w:t></w:t>
      </w:r>
      <w:r>
        <w:rPr>
          <w:rFonts w:hint="eastAsia"/>
        </w:rPr>
        <w:t>функціональних</w:t>
      </w:r>
      <w:r>
        <w:t></w:t>
      </w:r>
      <w:r>
        <w:rPr>
          <w:rFonts w:hint="eastAsia"/>
        </w:rPr>
        <w:t>груп</w:t>
      </w:r>
    </w:p>
    <w:p w:rsidR="00A43836" w:rsidRDefault="00A43836" w:rsidP="00A43836">
      <w:r>
        <w:t></w:t>
      </w:r>
      <w:r>
        <w:t></w:t>
      </w:r>
    </w:p>
    <w:p w:rsidR="00A43836" w:rsidRDefault="00A43836" w:rsidP="00A43836">
      <w:r>
        <w:rPr>
          <w:rFonts w:hint="eastAsia"/>
        </w:rPr>
        <w:t>одержаних</w:t>
      </w:r>
      <w:r>
        <w:t></w:t>
      </w:r>
      <w:r>
        <w:rPr>
          <w:rFonts w:hint="eastAsia"/>
        </w:rPr>
        <w:t>ВВ</w:t>
      </w:r>
      <w:r>
        <w:t></w:t>
      </w:r>
      <w:r>
        <w:t></w:t>
      </w:r>
      <w:r>
        <w:rPr>
          <w:rFonts w:hint="eastAsia"/>
        </w:rPr>
        <w:t>природа</w:t>
      </w:r>
      <w:r>
        <w:t></w:t>
      </w:r>
      <w:r>
        <w:rPr>
          <w:rFonts w:hint="eastAsia"/>
        </w:rPr>
        <w:t>активних</w:t>
      </w:r>
      <w:r>
        <w:t></w:t>
      </w:r>
      <w:r>
        <w:rPr>
          <w:rFonts w:hint="eastAsia"/>
        </w:rPr>
        <w:t>центрів</w:t>
      </w:r>
      <w:r>
        <w:t></w:t>
      </w:r>
      <w:r>
        <w:t></w:t>
      </w:r>
      <w:r>
        <w:rPr>
          <w:rFonts w:hint="eastAsia"/>
        </w:rPr>
        <w:t>адсорбційні</w:t>
      </w:r>
      <w:r>
        <w:t></w:t>
      </w:r>
      <w:r>
        <w:rPr>
          <w:rFonts w:hint="eastAsia"/>
        </w:rPr>
        <w:t>та</w:t>
      </w:r>
      <w:r>
        <w:t></w:t>
      </w:r>
      <w:r>
        <w:rPr>
          <w:rFonts w:hint="eastAsia"/>
        </w:rPr>
        <w:t>каталітичні</w:t>
      </w:r>
    </w:p>
    <w:p w:rsidR="00A43836" w:rsidRDefault="00A43836" w:rsidP="00A43836">
      <w:r>
        <w:rPr>
          <w:rFonts w:hint="eastAsia"/>
        </w:rPr>
        <w:t>властивості</w:t>
      </w:r>
      <w:r>
        <w:t></w:t>
      </w:r>
      <w:r>
        <w:rPr>
          <w:rFonts w:hint="eastAsia"/>
        </w:rPr>
        <w:t>функціоналізованих</w:t>
      </w:r>
      <w:r>
        <w:t></w:t>
      </w:r>
      <w:r>
        <w:rPr>
          <w:rFonts w:hint="eastAsia"/>
        </w:rPr>
        <w:t>ВВ</w:t>
      </w:r>
      <w:r>
        <w:t></w:t>
      </w:r>
    </w:p>
    <w:p w:rsidR="00A43836" w:rsidRDefault="00A43836" w:rsidP="00A43836">
      <w:r>
        <w:rPr>
          <w:rFonts w:hint="eastAsia"/>
        </w:rPr>
        <w:t>Методи</w:t>
      </w:r>
      <w:r>
        <w:t></w:t>
      </w:r>
      <w:r>
        <w:rPr>
          <w:rFonts w:hint="eastAsia"/>
        </w:rPr>
        <w:t>дослідження</w:t>
      </w:r>
      <w:r>
        <w:t></w:t>
      </w:r>
      <w:r>
        <w:t></w:t>
      </w:r>
      <w:r>
        <w:rPr>
          <w:rFonts w:hint="eastAsia"/>
        </w:rPr>
        <w:t>загальний</w:t>
      </w:r>
      <w:r>
        <w:t></w:t>
      </w:r>
      <w:r>
        <w:rPr>
          <w:rFonts w:hint="eastAsia"/>
        </w:rPr>
        <w:t>об’єм</w:t>
      </w:r>
      <w:r>
        <w:t></w:t>
      </w:r>
      <w:r>
        <w:rPr>
          <w:rFonts w:hint="eastAsia"/>
        </w:rPr>
        <w:t>пор</w:t>
      </w:r>
      <w:r>
        <w:t></w:t>
      </w:r>
      <w:r>
        <w:rPr>
          <w:rFonts w:hint="eastAsia"/>
        </w:rPr>
        <w:t>вимірювали</w:t>
      </w:r>
      <w:r>
        <w:t></w:t>
      </w:r>
      <w:r>
        <w:rPr>
          <w:rFonts w:hint="eastAsia"/>
        </w:rPr>
        <w:t>ексикаторним</w:t>
      </w:r>
    </w:p>
    <w:p w:rsidR="00A43836" w:rsidRDefault="00A43836" w:rsidP="00A43836">
      <w:r>
        <w:rPr>
          <w:rFonts w:hint="eastAsia"/>
        </w:rPr>
        <w:t>методом</w:t>
      </w:r>
      <w:r>
        <w:t></w:t>
      </w:r>
      <w:r>
        <w:t></w:t>
      </w:r>
      <w:r>
        <w:rPr>
          <w:rFonts w:hint="eastAsia"/>
        </w:rPr>
        <w:t>питому</w:t>
      </w:r>
      <w:r>
        <w:t></w:t>
      </w:r>
      <w:r>
        <w:rPr>
          <w:rFonts w:hint="eastAsia"/>
        </w:rPr>
        <w:t>поверхню</w:t>
      </w:r>
      <w:r>
        <w:t></w:t>
      </w:r>
      <w:r>
        <w:rPr>
          <w:rFonts w:hint="eastAsia"/>
        </w:rPr>
        <w:t>вихідного</w:t>
      </w:r>
      <w:r>
        <w:t></w:t>
      </w:r>
      <w:r>
        <w:rPr>
          <w:rFonts w:hint="eastAsia"/>
        </w:rPr>
        <w:t>та</w:t>
      </w:r>
      <w:r>
        <w:t></w:t>
      </w:r>
      <w:r>
        <w:rPr>
          <w:rFonts w:hint="eastAsia"/>
        </w:rPr>
        <w:t>модифікованого</w:t>
      </w:r>
      <w:r>
        <w:t></w:t>
      </w:r>
      <w:r>
        <w:rPr>
          <w:rFonts w:hint="eastAsia"/>
        </w:rPr>
        <w:t>ВВ</w:t>
      </w:r>
      <w:r>
        <w:t></w:t>
      </w:r>
      <w:r>
        <w:rPr>
          <w:rFonts w:hint="eastAsia"/>
        </w:rPr>
        <w:t>–</w:t>
      </w:r>
      <w:r>
        <w:t></w:t>
      </w:r>
      <w:r>
        <w:rPr>
          <w:rFonts w:hint="eastAsia"/>
        </w:rPr>
        <w:t>методом</w:t>
      </w:r>
    </w:p>
    <w:p w:rsidR="00A43836" w:rsidRDefault="00A43836" w:rsidP="00A43836">
      <w:r>
        <w:rPr>
          <w:rFonts w:hint="eastAsia"/>
        </w:rPr>
        <w:t>теплової</w:t>
      </w:r>
      <w:r>
        <w:t></w:t>
      </w:r>
      <w:r>
        <w:rPr>
          <w:rFonts w:hint="eastAsia"/>
        </w:rPr>
        <w:t>адсорбції</w:t>
      </w:r>
      <w:r>
        <w:t></w:t>
      </w:r>
      <w:r>
        <w:rPr>
          <w:rFonts w:hint="eastAsia"/>
        </w:rPr>
        <w:t>десорбції</w:t>
      </w:r>
      <w:r>
        <w:t></w:t>
      </w:r>
      <w:r>
        <w:rPr>
          <w:rFonts w:hint="eastAsia"/>
        </w:rPr>
        <w:t>азоту</w:t>
      </w:r>
      <w:r>
        <w:t></w:t>
      </w:r>
      <w:r>
        <w:t></w:t>
      </w:r>
      <w:r>
        <w:rPr>
          <w:rFonts w:hint="eastAsia"/>
        </w:rPr>
        <w:t>Скануючу</w:t>
      </w:r>
      <w:r>
        <w:t></w:t>
      </w:r>
      <w:r>
        <w:rPr>
          <w:rFonts w:hint="eastAsia"/>
        </w:rPr>
        <w:t>електронну</w:t>
      </w:r>
      <w:r>
        <w:t></w:t>
      </w:r>
      <w:r>
        <w:rPr>
          <w:rFonts w:hint="eastAsia"/>
        </w:rPr>
        <w:t>мікроскопію</w:t>
      </w:r>
      <w:r>
        <w:t></w:t>
      </w:r>
      <w:r>
        <w:t></w:t>
      </w:r>
      <w:r>
        <w:rPr>
          <w:rFonts w:hint="eastAsia"/>
        </w:rPr>
        <w:t>СЕМ</w:t>
      </w:r>
      <w:r>
        <w:t></w:t>
      </w:r>
    </w:p>
    <w:p w:rsidR="00A43836" w:rsidRDefault="00A43836" w:rsidP="00A43836">
      <w:r>
        <w:rPr>
          <w:rFonts w:hint="eastAsia"/>
        </w:rPr>
        <w:t>використовували</w:t>
      </w:r>
      <w:r>
        <w:t></w:t>
      </w:r>
      <w:r>
        <w:rPr>
          <w:rFonts w:hint="eastAsia"/>
        </w:rPr>
        <w:t>для</w:t>
      </w:r>
      <w:r>
        <w:t></w:t>
      </w:r>
      <w:r>
        <w:rPr>
          <w:rFonts w:hint="eastAsia"/>
        </w:rPr>
        <w:t>отримання</w:t>
      </w:r>
      <w:r>
        <w:t></w:t>
      </w:r>
      <w:r>
        <w:rPr>
          <w:rFonts w:hint="eastAsia"/>
        </w:rPr>
        <w:t>тривимірного</w:t>
      </w:r>
      <w:r>
        <w:t></w:t>
      </w:r>
      <w:r>
        <w:rPr>
          <w:rFonts w:hint="eastAsia"/>
        </w:rPr>
        <w:t>зображення</w:t>
      </w:r>
      <w:r>
        <w:t></w:t>
      </w:r>
      <w:r>
        <w:rPr>
          <w:rFonts w:hint="eastAsia"/>
        </w:rPr>
        <w:t>поверхні</w:t>
      </w:r>
      <w:r>
        <w:t></w:t>
      </w:r>
      <w:r>
        <w:rPr>
          <w:rFonts w:hint="eastAsia"/>
        </w:rPr>
        <w:t>ВВ</w:t>
      </w:r>
      <w:r>
        <w:t></w:t>
      </w:r>
    </w:p>
    <w:p w:rsidR="00A43836" w:rsidRDefault="00A43836" w:rsidP="00A43836">
      <w:r>
        <w:rPr>
          <w:rFonts w:hint="eastAsia"/>
        </w:rPr>
        <w:t>Концентрацію</w:t>
      </w:r>
      <w:r>
        <w:t></w:t>
      </w:r>
      <w:r>
        <w:rPr>
          <w:rFonts w:hint="eastAsia"/>
        </w:rPr>
        <w:t>брому</w:t>
      </w:r>
      <w:r>
        <w:t></w:t>
      </w:r>
      <w:r>
        <w:t></w:t>
      </w:r>
      <w:r>
        <w:rPr>
          <w:rFonts w:hint="eastAsia"/>
        </w:rPr>
        <w:t>хлору</w:t>
      </w:r>
      <w:r>
        <w:t></w:t>
      </w:r>
      <w:r>
        <w:rPr>
          <w:rFonts w:hint="eastAsia"/>
        </w:rPr>
        <w:t>та</w:t>
      </w:r>
      <w:r>
        <w:t></w:t>
      </w:r>
      <w:r>
        <w:rPr>
          <w:rFonts w:hint="eastAsia"/>
        </w:rPr>
        <w:t>сірки</w:t>
      </w:r>
      <w:r>
        <w:t></w:t>
      </w:r>
      <w:r>
        <w:rPr>
          <w:rFonts w:hint="eastAsia"/>
        </w:rPr>
        <w:t>в</w:t>
      </w:r>
      <w:r>
        <w:t></w:t>
      </w:r>
      <w:r>
        <w:rPr>
          <w:rFonts w:hint="eastAsia"/>
        </w:rPr>
        <w:t>зразках</w:t>
      </w:r>
      <w:r>
        <w:t></w:t>
      </w:r>
      <w:r>
        <w:rPr>
          <w:rFonts w:hint="eastAsia"/>
        </w:rPr>
        <w:t>модифікованого</w:t>
      </w:r>
      <w:r>
        <w:t></w:t>
      </w:r>
      <w:r>
        <w:rPr>
          <w:rFonts w:hint="eastAsia"/>
        </w:rPr>
        <w:t>ВВ</w:t>
      </w:r>
      <w:r>
        <w:t></w:t>
      </w:r>
      <w:r>
        <w:rPr>
          <w:rFonts w:hint="eastAsia"/>
        </w:rPr>
        <w:t>визначали</w:t>
      </w:r>
    </w:p>
    <w:p w:rsidR="00A43836" w:rsidRDefault="00A43836" w:rsidP="00A43836">
      <w:r>
        <w:rPr>
          <w:rFonts w:hint="eastAsia"/>
        </w:rPr>
        <w:t>методом</w:t>
      </w:r>
      <w:r>
        <w:t></w:t>
      </w:r>
      <w:r>
        <w:rPr>
          <w:rFonts w:hint="eastAsia"/>
        </w:rPr>
        <w:t>хімічного</w:t>
      </w:r>
      <w:r>
        <w:t></w:t>
      </w:r>
      <w:r>
        <w:rPr>
          <w:rFonts w:hint="eastAsia"/>
        </w:rPr>
        <w:t>аналізу</w:t>
      </w:r>
      <w:r>
        <w:t></w:t>
      </w:r>
      <w:r>
        <w:t></w:t>
      </w:r>
      <w:r>
        <w:rPr>
          <w:rFonts w:hint="eastAsia"/>
        </w:rPr>
        <w:t>ХА</w:t>
      </w:r>
      <w:r>
        <w:t></w:t>
      </w:r>
      <w:r>
        <w:t></w:t>
      </w:r>
      <w:r>
        <w:rPr>
          <w:rFonts w:hint="eastAsia"/>
        </w:rPr>
        <w:t>та</w:t>
      </w:r>
      <w:r>
        <w:t></w:t>
      </w:r>
      <w:r>
        <w:rPr>
          <w:rFonts w:hint="eastAsia"/>
        </w:rPr>
        <w:t>за</w:t>
      </w:r>
      <w:r>
        <w:t></w:t>
      </w:r>
      <w:r>
        <w:rPr>
          <w:rFonts w:hint="eastAsia"/>
        </w:rPr>
        <w:t>допомогою</w:t>
      </w:r>
      <w:r>
        <w:t></w:t>
      </w:r>
      <w:r>
        <w:rPr>
          <w:rFonts w:hint="eastAsia"/>
        </w:rPr>
        <w:t>іон</w:t>
      </w:r>
      <w:r>
        <w:t></w:t>
      </w:r>
      <w:r>
        <w:rPr>
          <w:rFonts w:hint="eastAsia"/>
        </w:rPr>
        <w:t>селективного</w:t>
      </w:r>
      <w:r>
        <w:t></w:t>
      </w:r>
      <w:r>
        <w:rPr>
          <w:rFonts w:hint="eastAsia"/>
        </w:rPr>
        <w:t>електроду</w:t>
      </w:r>
      <w:r>
        <w:t></w:t>
      </w:r>
    </w:p>
    <w:p w:rsidR="00A43836" w:rsidRDefault="00A43836" w:rsidP="00A43836">
      <w:r>
        <w:rPr>
          <w:rFonts w:hint="eastAsia"/>
        </w:rPr>
        <w:t>Ідентифікацію</w:t>
      </w:r>
      <w:r>
        <w:t></w:t>
      </w:r>
      <w:r>
        <w:rPr>
          <w:rFonts w:hint="eastAsia"/>
        </w:rPr>
        <w:t>природи</w:t>
      </w:r>
      <w:r>
        <w:t></w:t>
      </w:r>
      <w:r>
        <w:rPr>
          <w:rFonts w:hint="eastAsia"/>
        </w:rPr>
        <w:t>кислотних</w:t>
      </w:r>
      <w:r>
        <w:t></w:t>
      </w:r>
      <w:r>
        <w:rPr>
          <w:rFonts w:hint="eastAsia"/>
        </w:rPr>
        <w:t>оксигеновмісних</w:t>
      </w:r>
      <w:r>
        <w:t></w:t>
      </w:r>
      <w:r>
        <w:rPr>
          <w:rFonts w:hint="eastAsia"/>
        </w:rPr>
        <w:t>груп</w:t>
      </w:r>
      <w:r>
        <w:t></w:t>
      </w:r>
      <w:r>
        <w:rPr>
          <w:rFonts w:hint="eastAsia"/>
        </w:rPr>
        <w:t>та</w:t>
      </w:r>
      <w:r>
        <w:t></w:t>
      </w:r>
      <w:r>
        <w:rPr>
          <w:rFonts w:hint="eastAsia"/>
        </w:rPr>
        <w:t>загальну</w:t>
      </w:r>
    </w:p>
    <w:p w:rsidR="00A43836" w:rsidRDefault="00A43836" w:rsidP="00A43836">
      <w:r>
        <w:rPr>
          <w:rFonts w:hint="eastAsia"/>
        </w:rPr>
        <w:t>концентрацію</w:t>
      </w:r>
      <w:r>
        <w:t></w:t>
      </w:r>
      <w:r>
        <w:rPr>
          <w:rFonts w:hint="eastAsia"/>
        </w:rPr>
        <w:t>сульфогруп</w:t>
      </w:r>
      <w:r>
        <w:t></w:t>
      </w:r>
      <w:r>
        <w:rPr>
          <w:rFonts w:hint="eastAsia"/>
        </w:rPr>
        <w:t>визначали</w:t>
      </w:r>
      <w:r>
        <w:t></w:t>
      </w:r>
      <w:r>
        <w:rPr>
          <w:rFonts w:hint="eastAsia"/>
        </w:rPr>
        <w:t>методом</w:t>
      </w:r>
      <w:r>
        <w:t></w:t>
      </w:r>
      <w:r>
        <w:rPr>
          <w:rFonts w:hint="eastAsia"/>
        </w:rPr>
        <w:t>Бьома</w:t>
      </w:r>
      <w:r>
        <w:t></w:t>
      </w:r>
      <w:r>
        <w:t></w:t>
      </w:r>
      <w:r>
        <w:rPr>
          <w:rFonts w:hint="eastAsia"/>
        </w:rPr>
        <w:t>Дослідження</w:t>
      </w:r>
      <w:r>
        <w:t></w:t>
      </w:r>
      <w:r>
        <w:rPr>
          <w:rFonts w:hint="eastAsia"/>
        </w:rPr>
        <w:t>термічної</w:t>
      </w:r>
    </w:p>
    <w:p w:rsidR="00A43836" w:rsidRDefault="00A43836" w:rsidP="00A43836">
      <w:r>
        <w:rPr>
          <w:rFonts w:hint="eastAsia"/>
        </w:rPr>
        <w:t>стійкості</w:t>
      </w:r>
      <w:r>
        <w:t></w:t>
      </w:r>
      <w:r>
        <w:rPr>
          <w:rFonts w:hint="eastAsia"/>
        </w:rPr>
        <w:t>систем</w:t>
      </w:r>
      <w:r>
        <w:t></w:t>
      </w:r>
      <w:r>
        <w:rPr>
          <w:rFonts w:hint="eastAsia"/>
        </w:rPr>
        <w:t>проводили</w:t>
      </w:r>
      <w:r>
        <w:t></w:t>
      </w:r>
      <w:r>
        <w:rPr>
          <w:rFonts w:hint="eastAsia"/>
        </w:rPr>
        <w:t>за</w:t>
      </w:r>
      <w:r>
        <w:t></w:t>
      </w:r>
      <w:r>
        <w:rPr>
          <w:rFonts w:hint="eastAsia"/>
        </w:rPr>
        <w:t>допомогою</w:t>
      </w:r>
      <w:r>
        <w:t></w:t>
      </w:r>
      <w:r>
        <w:rPr>
          <w:rFonts w:hint="eastAsia"/>
        </w:rPr>
        <w:t>термогравіметричного</w:t>
      </w:r>
      <w:r>
        <w:t></w:t>
      </w:r>
      <w:r>
        <w:rPr>
          <w:rFonts w:hint="eastAsia"/>
        </w:rPr>
        <w:t>аналізу</w:t>
      </w:r>
      <w:r>
        <w:t></w:t>
      </w:r>
      <w:r>
        <w:t></w:t>
      </w:r>
      <w:r>
        <w:rPr>
          <w:rFonts w:hint="eastAsia"/>
        </w:rPr>
        <w:t>ТГА</w:t>
      </w:r>
      <w:r>
        <w:t></w:t>
      </w:r>
    </w:p>
    <w:p w:rsidR="00A43836" w:rsidRDefault="00A43836" w:rsidP="00A43836">
      <w:r>
        <w:rPr>
          <w:rFonts w:hint="eastAsia"/>
        </w:rPr>
        <w:t>та</w:t>
      </w:r>
      <w:r>
        <w:t></w:t>
      </w:r>
      <w:r>
        <w:rPr>
          <w:rFonts w:hint="eastAsia"/>
        </w:rPr>
        <w:t>термопрограмованої</w:t>
      </w:r>
      <w:r>
        <w:t></w:t>
      </w:r>
      <w:r>
        <w:rPr>
          <w:rFonts w:hint="eastAsia"/>
        </w:rPr>
        <w:t>десорбційної</w:t>
      </w:r>
      <w:r>
        <w:t></w:t>
      </w:r>
      <w:r>
        <w:rPr>
          <w:rFonts w:hint="eastAsia"/>
        </w:rPr>
        <w:t>мас</w:t>
      </w:r>
      <w:r>
        <w:t></w:t>
      </w:r>
      <w:r>
        <w:rPr>
          <w:rFonts w:hint="eastAsia"/>
        </w:rPr>
        <w:t>спектрометрії</w:t>
      </w:r>
      <w:r>
        <w:t></w:t>
      </w:r>
      <w:r>
        <w:t></w:t>
      </w:r>
      <w:r>
        <w:rPr>
          <w:rFonts w:hint="eastAsia"/>
        </w:rPr>
        <w:t>ТПДМС</w:t>
      </w:r>
      <w:r>
        <w:t></w:t>
      </w:r>
      <w:r>
        <w:t></w:t>
      </w:r>
      <w:r>
        <w:t></w:t>
      </w:r>
      <w:r>
        <w:rPr>
          <w:rFonts w:hint="eastAsia"/>
        </w:rPr>
        <w:t>Рентгенфотоелектронну</w:t>
      </w:r>
      <w:r>
        <w:t></w:t>
      </w:r>
      <w:r>
        <w:rPr>
          <w:rFonts w:hint="eastAsia"/>
        </w:rPr>
        <w:t>спектроскопію</w:t>
      </w:r>
      <w:r>
        <w:t></w:t>
      </w:r>
      <w:r>
        <w:t></w:t>
      </w:r>
      <w:r>
        <w:rPr>
          <w:rFonts w:hint="eastAsia"/>
        </w:rPr>
        <w:t>РФЕС</w:t>
      </w:r>
      <w:r>
        <w:t></w:t>
      </w:r>
      <w:r>
        <w:t></w:t>
      </w:r>
      <w:r>
        <w:rPr>
          <w:rFonts w:hint="eastAsia"/>
        </w:rPr>
        <w:t>використовували</w:t>
      </w:r>
      <w:r>
        <w:t></w:t>
      </w:r>
      <w:r>
        <w:rPr>
          <w:rFonts w:hint="eastAsia"/>
        </w:rPr>
        <w:t>для</w:t>
      </w:r>
      <w:r>
        <w:t></w:t>
      </w:r>
      <w:r>
        <w:rPr>
          <w:rFonts w:hint="eastAsia"/>
        </w:rPr>
        <w:t>визначення</w:t>
      </w:r>
      <w:r>
        <w:t></w:t>
      </w:r>
      <w:r>
        <w:rPr>
          <w:rFonts w:hint="eastAsia"/>
        </w:rPr>
        <w:t>стану</w:t>
      </w:r>
    </w:p>
    <w:p w:rsidR="00A43836" w:rsidRDefault="00A43836" w:rsidP="00A43836">
      <w:r>
        <w:rPr>
          <w:rFonts w:hint="eastAsia"/>
        </w:rPr>
        <w:t>хімічних</w:t>
      </w:r>
      <w:r>
        <w:t></w:t>
      </w:r>
      <w:r>
        <w:rPr>
          <w:rFonts w:hint="eastAsia"/>
        </w:rPr>
        <w:t>елементів</w:t>
      </w:r>
      <w:r>
        <w:t></w:t>
      </w:r>
      <w:r>
        <w:rPr>
          <w:rFonts w:hint="eastAsia"/>
        </w:rPr>
        <w:t>у</w:t>
      </w:r>
      <w:r>
        <w:t></w:t>
      </w:r>
      <w:r>
        <w:rPr>
          <w:rFonts w:hint="eastAsia"/>
        </w:rPr>
        <w:t>поверхневому</w:t>
      </w:r>
      <w:r>
        <w:t></w:t>
      </w:r>
      <w:r>
        <w:rPr>
          <w:rFonts w:hint="eastAsia"/>
        </w:rPr>
        <w:t>шарі</w:t>
      </w:r>
      <w:r>
        <w:t></w:t>
      </w:r>
      <w:r>
        <w:rPr>
          <w:rFonts w:hint="eastAsia"/>
        </w:rPr>
        <w:t>зразків</w:t>
      </w:r>
      <w:r>
        <w:t></w:t>
      </w:r>
      <w:r>
        <w:t></w:t>
      </w:r>
      <w:r>
        <w:rPr>
          <w:rFonts w:hint="eastAsia"/>
        </w:rPr>
        <w:t>інфрачервону</w:t>
      </w:r>
      <w:r>
        <w:t></w:t>
      </w:r>
      <w:r>
        <w:rPr>
          <w:rFonts w:hint="eastAsia"/>
        </w:rPr>
        <w:t>спектроскопію</w:t>
      </w:r>
    </w:p>
    <w:p w:rsidR="00A43836" w:rsidRDefault="00A43836" w:rsidP="00A43836">
      <w:r>
        <w:rPr>
          <w:rFonts w:hint="eastAsia"/>
        </w:rPr>
        <w:t>порушеного</w:t>
      </w:r>
      <w:r>
        <w:t></w:t>
      </w:r>
      <w:r>
        <w:rPr>
          <w:rFonts w:hint="eastAsia"/>
        </w:rPr>
        <w:t>повного</w:t>
      </w:r>
      <w:r>
        <w:t></w:t>
      </w:r>
      <w:r>
        <w:rPr>
          <w:rFonts w:hint="eastAsia"/>
        </w:rPr>
        <w:t>внутрішнього</w:t>
      </w:r>
      <w:r>
        <w:t></w:t>
      </w:r>
      <w:r>
        <w:rPr>
          <w:rFonts w:hint="eastAsia"/>
        </w:rPr>
        <w:t>відбиття</w:t>
      </w:r>
      <w:r>
        <w:t></w:t>
      </w:r>
      <w:r>
        <w:t></w:t>
      </w:r>
      <w:r>
        <w:rPr>
          <w:rFonts w:hint="eastAsia"/>
        </w:rPr>
        <w:t>ІЧ</w:t>
      </w:r>
      <w:r>
        <w:t></w:t>
      </w:r>
      <w:r>
        <w:t></w:t>
      </w:r>
      <w:r>
        <w:rPr>
          <w:rFonts w:hint="eastAsia"/>
        </w:rPr>
        <w:t>застосовували</w:t>
      </w:r>
      <w:r>
        <w:t></w:t>
      </w:r>
      <w:r>
        <w:rPr>
          <w:rFonts w:hint="eastAsia"/>
        </w:rPr>
        <w:t>для</w:t>
      </w:r>
      <w:r>
        <w:t></w:t>
      </w:r>
      <w:r>
        <w:rPr>
          <w:rFonts w:hint="eastAsia"/>
        </w:rPr>
        <w:t>визначення</w:t>
      </w:r>
    </w:p>
    <w:p w:rsidR="00A43836" w:rsidRDefault="00A43836" w:rsidP="00A43836">
      <w:r>
        <w:rPr>
          <w:rFonts w:hint="eastAsia"/>
        </w:rPr>
        <w:t>функціональних</w:t>
      </w:r>
      <w:r>
        <w:t></w:t>
      </w:r>
      <w:r>
        <w:rPr>
          <w:rFonts w:hint="eastAsia"/>
        </w:rPr>
        <w:t>груп</w:t>
      </w:r>
      <w:r>
        <w:t></w:t>
      </w:r>
      <w:r>
        <w:rPr>
          <w:rFonts w:hint="eastAsia"/>
        </w:rPr>
        <w:t>на</w:t>
      </w:r>
      <w:r>
        <w:t></w:t>
      </w:r>
      <w:r>
        <w:rPr>
          <w:rFonts w:hint="eastAsia"/>
        </w:rPr>
        <w:t>поверхні</w:t>
      </w:r>
      <w:r>
        <w:t></w:t>
      </w:r>
      <w:r>
        <w:rPr>
          <w:rFonts w:hint="eastAsia"/>
        </w:rPr>
        <w:t>модифікованих</w:t>
      </w:r>
      <w:r>
        <w:t></w:t>
      </w:r>
      <w:r>
        <w:rPr>
          <w:rFonts w:hint="eastAsia"/>
        </w:rPr>
        <w:t>ВВ</w:t>
      </w:r>
      <w:r>
        <w:t></w:t>
      </w:r>
      <w:r>
        <w:t></w:t>
      </w:r>
      <w:r>
        <w:rPr>
          <w:rFonts w:hint="eastAsia"/>
        </w:rPr>
        <w:t>Метод</w:t>
      </w:r>
      <w:r>
        <w:t></w:t>
      </w:r>
      <w:r>
        <w:rPr>
          <w:rFonts w:hint="eastAsia"/>
        </w:rPr>
        <w:t>лазерного</w:t>
      </w:r>
    </w:p>
    <w:p w:rsidR="00A43836" w:rsidRDefault="00A43836" w:rsidP="00A43836">
      <w:r>
        <w:rPr>
          <w:rFonts w:hint="eastAsia"/>
        </w:rPr>
        <w:t>еластичного</w:t>
      </w:r>
      <w:r>
        <w:t></w:t>
      </w:r>
      <w:r>
        <w:rPr>
          <w:rFonts w:hint="eastAsia"/>
        </w:rPr>
        <w:t>оптичного</w:t>
      </w:r>
      <w:r>
        <w:t></w:t>
      </w:r>
      <w:r>
        <w:rPr>
          <w:rFonts w:hint="eastAsia"/>
        </w:rPr>
        <w:t>розсіювання</w:t>
      </w:r>
      <w:r>
        <w:t></w:t>
      </w:r>
      <w:r>
        <w:rPr>
          <w:rFonts w:hint="eastAsia"/>
        </w:rPr>
        <w:t>з</w:t>
      </w:r>
      <w:r>
        <w:t></w:t>
      </w:r>
      <w:r>
        <w:rPr>
          <w:rFonts w:hint="eastAsia"/>
        </w:rPr>
        <w:t>побудовою</w:t>
      </w:r>
      <w:r>
        <w:t></w:t>
      </w:r>
      <w:r>
        <w:rPr>
          <w:rFonts w:hint="eastAsia"/>
        </w:rPr>
        <w:t>індикатрис</w:t>
      </w:r>
      <w:r>
        <w:t></w:t>
      </w:r>
      <w:r>
        <w:rPr>
          <w:rFonts w:hint="eastAsia"/>
        </w:rPr>
        <w:t>було</w:t>
      </w:r>
      <w:r>
        <w:t></w:t>
      </w:r>
      <w:r>
        <w:rPr>
          <w:rFonts w:hint="eastAsia"/>
        </w:rPr>
        <w:t>використано</w:t>
      </w:r>
    </w:p>
    <w:p w:rsidR="00A43836" w:rsidRDefault="00A43836" w:rsidP="00A43836">
      <w:r>
        <w:rPr>
          <w:rFonts w:hint="eastAsia"/>
        </w:rPr>
        <w:t>для</w:t>
      </w:r>
      <w:r>
        <w:t></w:t>
      </w:r>
      <w:r>
        <w:rPr>
          <w:rFonts w:hint="eastAsia"/>
        </w:rPr>
        <w:t>вивчення</w:t>
      </w:r>
      <w:r>
        <w:t></w:t>
      </w:r>
      <w:r>
        <w:rPr>
          <w:rFonts w:hint="eastAsia"/>
        </w:rPr>
        <w:t>оптичних</w:t>
      </w:r>
      <w:r>
        <w:t></w:t>
      </w:r>
      <w:r>
        <w:rPr>
          <w:rFonts w:hint="eastAsia"/>
        </w:rPr>
        <w:t>властивостей</w:t>
      </w:r>
      <w:r>
        <w:t></w:t>
      </w:r>
      <w:r>
        <w:rPr>
          <w:rFonts w:hint="eastAsia"/>
        </w:rPr>
        <w:t>бромовмісних</w:t>
      </w:r>
      <w:r>
        <w:t></w:t>
      </w:r>
      <w:r>
        <w:rPr>
          <w:rFonts w:hint="eastAsia"/>
        </w:rPr>
        <w:t>ВВ</w:t>
      </w:r>
      <w:r>
        <w:t></w:t>
      </w:r>
      <w:r>
        <w:t></w:t>
      </w:r>
      <w:r>
        <w:rPr>
          <w:rFonts w:hint="eastAsia"/>
        </w:rPr>
        <w:t>Каталітичну</w:t>
      </w:r>
      <w:r>
        <w:t></w:t>
      </w:r>
      <w:r>
        <w:rPr>
          <w:rFonts w:hint="eastAsia"/>
        </w:rPr>
        <w:t>активність</w:t>
      </w:r>
    </w:p>
    <w:p w:rsidR="00A43836" w:rsidRDefault="00A43836" w:rsidP="00A43836">
      <w:r>
        <w:t></w:t>
      </w:r>
      <w:r>
        <w:t></w:t>
      </w:r>
      <w:r>
        <w:rPr>
          <w:rFonts w:hint="eastAsia"/>
        </w:rPr>
        <w:t>вмісних</w:t>
      </w:r>
      <w:r>
        <w:t></w:t>
      </w:r>
      <w:r>
        <w:rPr>
          <w:rFonts w:hint="eastAsia"/>
        </w:rPr>
        <w:t>ВВ</w:t>
      </w:r>
      <w:r>
        <w:t></w:t>
      </w:r>
      <w:r>
        <w:rPr>
          <w:rFonts w:hint="eastAsia"/>
        </w:rPr>
        <w:t>було</w:t>
      </w:r>
      <w:r>
        <w:t></w:t>
      </w:r>
      <w:r>
        <w:rPr>
          <w:rFonts w:hint="eastAsia"/>
        </w:rPr>
        <w:t>досліджено</w:t>
      </w:r>
      <w:r>
        <w:t></w:t>
      </w:r>
      <w:r>
        <w:rPr>
          <w:rFonts w:hint="eastAsia"/>
        </w:rPr>
        <w:t>в</w:t>
      </w:r>
      <w:r>
        <w:t></w:t>
      </w:r>
      <w:r>
        <w:rPr>
          <w:rFonts w:hint="eastAsia"/>
        </w:rPr>
        <w:t>реакції</w:t>
      </w:r>
      <w:r>
        <w:t></w:t>
      </w:r>
      <w:r>
        <w:rPr>
          <w:rFonts w:hint="eastAsia"/>
        </w:rPr>
        <w:t>дегідратації</w:t>
      </w:r>
      <w:r>
        <w:t></w:t>
      </w:r>
      <w:r>
        <w:rPr>
          <w:rFonts w:hint="eastAsia"/>
        </w:rPr>
        <w:t>ізопропілового</w:t>
      </w:r>
      <w:r>
        <w:t></w:t>
      </w:r>
      <w:r>
        <w:rPr>
          <w:rFonts w:hint="eastAsia"/>
        </w:rPr>
        <w:t>спирту</w:t>
      </w:r>
      <w:r>
        <w:t></w:t>
      </w:r>
      <w:r>
        <w:rPr>
          <w:rFonts w:hint="eastAsia"/>
        </w:rPr>
        <w:t>в</w:t>
      </w:r>
    </w:p>
    <w:p w:rsidR="00A43836" w:rsidRDefault="00A43836" w:rsidP="00A43836">
      <w:r>
        <w:rPr>
          <w:rFonts w:hint="eastAsia"/>
        </w:rPr>
        <w:t>газовій</w:t>
      </w:r>
      <w:r>
        <w:t></w:t>
      </w:r>
      <w:r>
        <w:rPr>
          <w:rFonts w:hint="eastAsia"/>
        </w:rPr>
        <w:t>фазі</w:t>
      </w:r>
      <w:r>
        <w:t></w:t>
      </w:r>
      <w:r>
        <w:t></w:t>
      </w:r>
      <w:r>
        <w:rPr>
          <w:rFonts w:hint="eastAsia"/>
        </w:rPr>
        <w:t>Адсорбцію</w:t>
      </w:r>
      <w:r>
        <w:t></w:t>
      </w:r>
      <w:r>
        <w:rPr>
          <w:rFonts w:hint="eastAsia"/>
        </w:rPr>
        <w:t>міді</w:t>
      </w:r>
      <w:r>
        <w:t></w:t>
      </w:r>
      <w:r>
        <w:t></w:t>
      </w:r>
      <w:r>
        <w:rPr>
          <w:rFonts w:hint="eastAsia"/>
        </w:rPr>
        <w:t>ІІ</w:t>
      </w:r>
      <w:r>
        <w:t></w:t>
      </w:r>
      <w:r>
        <w:t></w:t>
      </w:r>
      <w:r>
        <w:rPr>
          <w:rFonts w:hint="eastAsia"/>
        </w:rPr>
        <w:t>з</w:t>
      </w:r>
      <w:r>
        <w:t></w:t>
      </w:r>
      <w:r>
        <w:rPr>
          <w:rFonts w:hint="eastAsia"/>
        </w:rPr>
        <w:t>водних</w:t>
      </w:r>
      <w:r>
        <w:t></w:t>
      </w:r>
      <w:r>
        <w:rPr>
          <w:rFonts w:hint="eastAsia"/>
        </w:rPr>
        <w:t>розчинів</w:t>
      </w:r>
      <w:r>
        <w:t></w:t>
      </w:r>
      <w:r>
        <w:rPr>
          <w:rFonts w:hint="eastAsia"/>
        </w:rPr>
        <w:t>вивчали</w:t>
      </w:r>
      <w:r>
        <w:t></w:t>
      </w:r>
      <w:r>
        <w:rPr>
          <w:rFonts w:hint="eastAsia"/>
        </w:rPr>
        <w:t>на</w:t>
      </w:r>
      <w:r>
        <w:t></w:t>
      </w:r>
      <w:r>
        <w:rPr>
          <w:rFonts w:hint="eastAsia"/>
        </w:rPr>
        <w:t>зразках</w:t>
      </w:r>
      <w:r>
        <w:t></w:t>
      </w:r>
      <w:r>
        <w:t></w:t>
      </w:r>
      <w:r>
        <w:rPr>
          <w:rFonts w:hint="eastAsia"/>
        </w:rPr>
        <w:t>вмісного</w:t>
      </w:r>
      <w:r>
        <w:t></w:t>
      </w:r>
      <w:r>
        <w:rPr>
          <w:rFonts w:hint="eastAsia"/>
        </w:rPr>
        <w:t>ВВ</w:t>
      </w:r>
      <w:r>
        <w:t></w:t>
      </w:r>
    </w:p>
    <w:p w:rsidR="00A43836" w:rsidRDefault="00A43836" w:rsidP="00A43836">
      <w:r>
        <w:rPr>
          <w:rFonts w:hint="eastAsia"/>
        </w:rPr>
        <w:t>Наукова</w:t>
      </w:r>
      <w:r>
        <w:t></w:t>
      </w:r>
      <w:r>
        <w:rPr>
          <w:rFonts w:hint="eastAsia"/>
        </w:rPr>
        <w:t>новизна</w:t>
      </w:r>
      <w:r>
        <w:t></w:t>
      </w:r>
      <w:r>
        <w:rPr>
          <w:rFonts w:hint="eastAsia"/>
        </w:rPr>
        <w:t>одержаних</w:t>
      </w:r>
      <w:r>
        <w:t></w:t>
      </w:r>
      <w:r>
        <w:rPr>
          <w:rFonts w:hint="eastAsia"/>
        </w:rPr>
        <w:t>результатів</w:t>
      </w:r>
      <w:r>
        <w:t></w:t>
      </w:r>
      <w:r>
        <w:t></w:t>
      </w:r>
      <w:r>
        <w:rPr>
          <w:rFonts w:hint="eastAsia"/>
        </w:rPr>
        <w:t>Вдосконалено</w:t>
      </w:r>
      <w:r>
        <w:t></w:t>
      </w:r>
      <w:r>
        <w:rPr>
          <w:rFonts w:hint="eastAsia"/>
        </w:rPr>
        <w:t>методики</w:t>
      </w:r>
    </w:p>
    <w:p w:rsidR="00A43836" w:rsidRDefault="00A43836" w:rsidP="00A43836">
      <w:r>
        <w:rPr>
          <w:rFonts w:hint="eastAsia"/>
        </w:rPr>
        <w:t>рідкофазного</w:t>
      </w:r>
      <w:r>
        <w:t></w:t>
      </w:r>
      <w:r>
        <w:rPr>
          <w:rFonts w:hint="eastAsia"/>
        </w:rPr>
        <w:t>та</w:t>
      </w:r>
      <w:r>
        <w:t></w:t>
      </w:r>
      <w:r>
        <w:rPr>
          <w:rFonts w:hint="eastAsia"/>
        </w:rPr>
        <w:t>плазмохімічного</w:t>
      </w:r>
      <w:r>
        <w:t></w:t>
      </w:r>
      <w:r>
        <w:rPr>
          <w:rFonts w:hint="eastAsia"/>
        </w:rPr>
        <w:t>галогенування</w:t>
      </w:r>
      <w:r>
        <w:t></w:t>
      </w:r>
      <w:r>
        <w:rPr>
          <w:rFonts w:hint="eastAsia"/>
        </w:rPr>
        <w:t>вуглецевих</w:t>
      </w:r>
      <w:r>
        <w:t></w:t>
      </w:r>
      <w:r>
        <w:rPr>
          <w:rFonts w:hint="eastAsia"/>
        </w:rPr>
        <w:t>матеріалів</w:t>
      </w:r>
      <w:r>
        <w:t></w:t>
      </w:r>
      <w:r>
        <w:t></w:t>
      </w:r>
      <w:r>
        <w:rPr>
          <w:rFonts w:hint="eastAsia"/>
        </w:rPr>
        <w:t>які</w:t>
      </w:r>
    </w:p>
    <w:p w:rsidR="00A43836" w:rsidRDefault="00A43836" w:rsidP="00A43836">
      <w:r>
        <w:rPr>
          <w:rFonts w:hint="eastAsia"/>
        </w:rPr>
        <w:t>вперше</w:t>
      </w:r>
      <w:r>
        <w:t></w:t>
      </w:r>
      <w:r>
        <w:rPr>
          <w:rFonts w:hint="eastAsia"/>
        </w:rPr>
        <w:t>дозволили</w:t>
      </w:r>
      <w:r>
        <w:t></w:t>
      </w:r>
      <w:r>
        <w:rPr>
          <w:rFonts w:hint="eastAsia"/>
        </w:rPr>
        <w:t>отримати</w:t>
      </w:r>
      <w:r>
        <w:t></w:t>
      </w:r>
      <w:r>
        <w:rPr>
          <w:rFonts w:hint="eastAsia"/>
        </w:rPr>
        <w:t>на</w:t>
      </w:r>
      <w:r>
        <w:t></w:t>
      </w:r>
      <w:r>
        <w:rPr>
          <w:rFonts w:hint="eastAsia"/>
        </w:rPr>
        <w:t>поверхні</w:t>
      </w:r>
      <w:r>
        <w:t></w:t>
      </w:r>
      <w:r>
        <w:rPr>
          <w:rFonts w:hint="eastAsia"/>
        </w:rPr>
        <w:t>ВВ</w:t>
      </w:r>
      <w:r>
        <w:t></w:t>
      </w:r>
      <w:r>
        <w:rPr>
          <w:rFonts w:hint="eastAsia"/>
        </w:rPr>
        <w:t>до</w:t>
      </w:r>
      <w:r>
        <w:t></w:t>
      </w:r>
      <w:r>
        <w:t></w:t>
      </w:r>
      <w:r>
        <w:t></w:t>
      </w:r>
      <w:r>
        <w:t></w:t>
      </w:r>
      <w:r>
        <w:t></w:t>
      </w:r>
      <w:r>
        <w:rPr>
          <w:rFonts w:hint="eastAsia"/>
        </w:rPr>
        <w:t>ммоль</w:t>
      </w:r>
      <w:r>
        <w:t></w:t>
      </w:r>
      <w:r>
        <w:rPr>
          <w:rFonts w:hint="eastAsia"/>
        </w:rPr>
        <w:t>г</w:t>
      </w:r>
      <w:r>
        <w:t></w:t>
      </w:r>
      <w:r>
        <w:rPr>
          <w:rFonts w:hint="eastAsia"/>
        </w:rPr>
        <w:t>хемосорбованого</w:t>
      </w:r>
    </w:p>
    <w:p w:rsidR="00A43836" w:rsidRDefault="00A43836" w:rsidP="00A43836">
      <w:r>
        <w:rPr>
          <w:rFonts w:hint="eastAsia"/>
        </w:rPr>
        <w:t>брому</w:t>
      </w:r>
      <w:r>
        <w:t></w:t>
      </w:r>
      <w:r>
        <w:rPr>
          <w:rFonts w:hint="eastAsia"/>
        </w:rPr>
        <w:t>та</w:t>
      </w:r>
      <w:r>
        <w:t></w:t>
      </w:r>
      <w:r>
        <w:rPr>
          <w:rFonts w:hint="eastAsia"/>
        </w:rPr>
        <w:t>до</w:t>
      </w:r>
      <w:r>
        <w:t></w:t>
      </w:r>
      <w:r>
        <w:t></w:t>
      </w:r>
      <w:r>
        <w:t></w:t>
      </w:r>
      <w:r>
        <w:t></w:t>
      </w:r>
      <w:r>
        <w:t></w:t>
      </w:r>
      <w:r>
        <w:rPr>
          <w:rFonts w:hint="eastAsia"/>
        </w:rPr>
        <w:t>ммоль</w:t>
      </w:r>
      <w:r>
        <w:t></w:t>
      </w:r>
      <w:r>
        <w:rPr>
          <w:rFonts w:hint="eastAsia"/>
        </w:rPr>
        <w:t>г</w:t>
      </w:r>
      <w:r>
        <w:t></w:t>
      </w:r>
      <w:r>
        <w:rPr>
          <w:rFonts w:hint="eastAsia"/>
        </w:rPr>
        <w:t>хемосорбованого</w:t>
      </w:r>
      <w:r>
        <w:t></w:t>
      </w:r>
      <w:r>
        <w:rPr>
          <w:rFonts w:hint="eastAsia"/>
        </w:rPr>
        <w:t>хлору</w:t>
      </w:r>
      <w:r>
        <w:t></w:t>
      </w:r>
      <w:r>
        <w:t></w:t>
      </w:r>
      <w:r>
        <w:rPr>
          <w:rFonts w:hint="eastAsia"/>
        </w:rPr>
        <w:t>Максимальний</w:t>
      </w:r>
      <w:r>
        <w:t></w:t>
      </w:r>
      <w:r>
        <w:rPr>
          <w:rFonts w:hint="eastAsia"/>
        </w:rPr>
        <w:t>вміст</w:t>
      </w:r>
      <w:r>
        <w:t></w:t>
      </w:r>
      <w:r>
        <w:rPr>
          <w:rFonts w:hint="eastAsia"/>
        </w:rPr>
        <w:t>брому</w:t>
      </w:r>
      <w:r>
        <w:t></w:t>
      </w:r>
      <w:r>
        <w:rPr>
          <w:rFonts w:hint="eastAsia"/>
        </w:rPr>
        <w:t>на</w:t>
      </w:r>
    </w:p>
    <w:p w:rsidR="00A43836" w:rsidRDefault="00A43836" w:rsidP="00A43836">
      <w:r>
        <w:rPr>
          <w:rFonts w:hint="eastAsia"/>
        </w:rPr>
        <w:t>поверхні</w:t>
      </w:r>
      <w:r>
        <w:t></w:t>
      </w:r>
      <w:r>
        <w:rPr>
          <w:rFonts w:hint="eastAsia"/>
        </w:rPr>
        <w:t>ВВ</w:t>
      </w:r>
      <w:r>
        <w:t></w:t>
      </w:r>
      <w:r>
        <w:rPr>
          <w:rFonts w:hint="eastAsia"/>
        </w:rPr>
        <w:t>є</w:t>
      </w:r>
      <w:r>
        <w:t></w:t>
      </w:r>
      <w:r>
        <w:rPr>
          <w:rFonts w:hint="eastAsia"/>
        </w:rPr>
        <w:t>у</w:t>
      </w:r>
      <w:r>
        <w:t></w:t>
      </w:r>
      <w:r>
        <w:t></w:t>
      </w:r>
      <w:r>
        <w:t></w:t>
      </w:r>
      <w:r>
        <w:rPr>
          <w:rFonts w:hint="eastAsia"/>
        </w:rPr>
        <w:t>рази</w:t>
      </w:r>
      <w:r>
        <w:t></w:t>
      </w:r>
      <w:r>
        <w:rPr>
          <w:rFonts w:hint="eastAsia"/>
        </w:rPr>
        <w:t>більшим</w:t>
      </w:r>
      <w:r>
        <w:t></w:t>
      </w:r>
      <w:r>
        <w:t></w:t>
      </w:r>
      <w:r>
        <w:rPr>
          <w:rFonts w:hint="eastAsia"/>
        </w:rPr>
        <w:t>в</w:t>
      </w:r>
      <w:r>
        <w:t></w:t>
      </w:r>
      <w:r>
        <w:rPr>
          <w:rFonts w:hint="eastAsia"/>
        </w:rPr>
        <w:t>порівнянні</w:t>
      </w:r>
      <w:r>
        <w:t></w:t>
      </w:r>
      <w:r>
        <w:rPr>
          <w:rFonts w:hint="eastAsia"/>
        </w:rPr>
        <w:t>з</w:t>
      </w:r>
      <w:r>
        <w:t></w:t>
      </w:r>
      <w:r>
        <w:rPr>
          <w:rFonts w:hint="eastAsia"/>
        </w:rPr>
        <w:t>бромованим</w:t>
      </w:r>
      <w:r>
        <w:t></w:t>
      </w:r>
      <w:r>
        <w:rPr>
          <w:rFonts w:hint="eastAsia"/>
        </w:rPr>
        <w:t>активованим</w:t>
      </w:r>
    </w:p>
    <w:p w:rsidR="00A43836" w:rsidRDefault="00A43836" w:rsidP="00A43836">
      <w:r>
        <w:rPr>
          <w:rFonts w:hint="eastAsia"/>
        </w:rPr>
        <w:t>вугіллям</w:t>
      </w:r>
      <w:r>
        <w:t></w:t>
      </w:r>
      <w:r>
        <w:t></w:t>
      </w:r>
      <w:r>
        <w:rPr>
          <w:rFonts w:hint="eastAsia"/>
        </w:rPr>
        <w:t>АВ</w:t>
      </w:r>
      <w:r>
        <w:t></w:t>
      </w:r>
      <w:r>
        <w:t></w:t>
      </w:r>
    </w:p>
    <w:p w:rsidR="00A43836" w:rsidRDefault="00A43836" w:rsidP="00A43836">
      <w:r>
        <w:rPr>
          <w:rFonts w:hint="eastAsia"/>
        </w:rPr>
        <w:t>На</w:t>
      </w:r>
      <w:r>
        <w:t></w:t>
      </w:r>
      <w:r>
        <w:rPr>
          <w:rFonts w:hint="eastAsia"/>
        </w:rPr>
        <w:t>основі</w:t>
      </w:r>
      <w:r>
        <w:t></w:t>
      </w:r>
      <w:r>
        <w:rPr>
          <w:rFonts w:hint="eastAsia"/>
        </w:rPr>
        <w:t>активних</w:t>
      </w:r>
      <w:r>
        <w:t></w:t>
      </w:r>
      <w:r>
        <w:t></w:t>
      </w:r>
      <w:r>
        <w:t></w:t>
      </w:r>
      <w:r>
        <w:t></w:t>
      </w:r>
      <w:r>
        <w:t></w:t>
      </w:r>
      <w:r>
        <w:rPr>
          <w:rFonts w:hint="eastAsia"/>
        </w:rPr>
        <w:t>та</w:t>
      </w:r>
      <w:r>
        <w:t></w:t>
      </w:r>
      <w:r>
        <w:t></w:t>
      </w:r>
      <w:r>
        <w:t></w:t>
      </w:r>
      <w:r>
        <w:t></w:t>
      </w:r>
      <w:r>
        <w:rPr>
          <w:rFonts w:hint="eastAsia"/>
        </w:rPr>
        <w:t>вмісних</w:t>
      </w:r>
      <w:r>
        <w:t></w:t>
      </w:r>
      <w:r>
        <w:rPr>
          <w:rFonts w:hint="eastAsia"/>
        </w:rPr>
        <w:t>прекурсорів</w:t>
      </w:r>
      <w:r>
        <w:t></w:t>
      </w:r>
      <w:r>
        <w:rPr>
          <w:rFonts w:hint="eastAsia"/>
        </w:rPr>
        <w:t>уперше</w:t>
      </w:r>
      <w:r>
        <w:t></w:t>
      </w:r>
      <w:r>
        <w:rPr>
          <w:rFonts w:hint="eastAsia"/>
        </w:rPr>
        <w:t>одержано</w:t>
      </w:r>
      <w:r>
        <w:t></w:t>
      </w:r>
      <w:r>
        <w:t></w:t>
      </w:r>
      <w:r>
        <w:t></w:t>
      </w:r>
      <w:r>
        <w:t></w:t>
      </w:r>
      <w:r>
        <w:rPr>
          <w:rFonts w:hint="eastAsia"/>
        </w:rPr>
        <w:t>та</w:t>
      </w:r>
    </w:p>
    <w:p w:rsidR="00A43836" w:rsidRDefault="00A43836" w:rsidP="00A43836">
      <w:r>
        <w:t></w:t>
      </w:r>
      <w:r>
        <w:t></w:t>
      </w:r>
      <w:r>
        <w:rPr>
          <w:rFonts w:hint="eastAsia"/>
        </w:rPr>
        <w:t>вмісні</w:t>
      </w:r>
      <w:r>
        <w:t></w:t>
      </w:r>
      <w:r>
        <w:rPr>
          <w:rFonts w:hint="eastAsia"/>
        </w:rPr>
        <w:t>волокнисті</w:t>
      </w:r>
      <w:r>
        <w:t></w:t>
      </w:r>
      <w:r>
        <w:rPr>
          <w:rFonts w:hint="eastAsia"/>
        </w:rPr>
        <w:t>матеріали</w:t>
      </w:r>
      <w:r>
        <w:t></w:t>
      </w:r>
      <w:r>
        <w:rPr>
          <w:rFonts w:hint="eastAsia"/>
        </w:rPr>
        <w:t>зі</w:t>
      </w:r>
      <w:r>
        <w:t></w:t>
      </w:r>
      <w:r>
        <w:rPr>
          <w:rFonts w:hint="eastAsia"/>
        </w:rPr>
        <w:t>значною</w:t>
      </w:r>
      <w:r>
        <w:t></w:t>
      </w:r>
      <w:r>
        <w:t></w:t>
      </w:r>
      <w:r>
        <w:rPr>
          <w:rFonts w:hint="eastAsia"/>
        </w:rPr>
        <w:t>до</w:t>
      </w:r>
      <w:r>
        <w:t></w:t>
      </w:r>
      <w:r>
        <w:t></w:t>
      </w:r>
      <w:r>
        <w:t></w:t>
      </w:r>
      <w:r>
        <w:t></w:t>
      </w:r>
      <w:r>
        <w:t></w:t>
      </w:r>
      <w:r>
        <w:t></w:t>
      </w:r>
      <w:r>
        <w:rPr>
          <w:rFonts w:hint="eastAsia"/>
        </w:rPr>
        <w:t>ммоль</w:t>
      </w:r>
      <w:r>
        <w:t></w:t>
      </w:r>
      <w:r>
        <w:rPr>
          <w:rFonts w:hint="eastAsia"/>
        </w:rPr>
        <w:t>г</w:t>
      </w:r>
      <w:r>
        <w:t></w:t>
      </w:r>
      <w:r>
        <w:rPr>
          <w:rFonts w:hint="eastAsia"/>
        </w:rPr>
        <w:t>аміногруп</w:t>
      </w:r>
      <w:r>
        <w:t></w:t>
      </w:r>
    </w:p>
    <w:p w:rsidR="00A43836" w:rsidRDefault="00A43836" w:rsidP="00A43836">
      <w:r>
        <w:t></w:t>
      </w:r>
      <w:r>
        <w:t></w:t>
      </w:r>
    </w:p>
    <w:p w:rsidR="00A43836" w:rsidRDefault="00A43836" w:rsidP="00A43836">
      <w:r>
        <w:t></w:t>
      </w:r>
      <w:r>
        <w:t></w:t>
      </w:r>
      <w:r>
        <w:t></w:t>
      </w:r>
      <w:r>
        <w:t></w:t>
      </w:r>
      <w:r>
        <w:rPr>
          <w:rFonts w:hint="eastAsia"/>
        </w:rPr>
        <w:t>ммоль</w:t>
      </w:r>
      <w:r>
        <w:t></w:t>
      </w:r>
      <w:r>
        <w:rPr>
          <w:rFonts w:hint="eastAsia"/>
        </w:rPr>
        <w:t>г</w:t>
      </w:r>
      <w:r>
        <w:t></w:t>
      </w:r>
      <w:r>
        <w:rPr>
          <w:rFonts w:hint="eastAsia"/>
        </w:rPr>
        <w:t>сульфогруп</w:t>
      </w:r>
      <w:r>
        <w:t></w:t>
      </w:r>
      <w:r>
        <w:rPr>
          <w:rFonts w:hint="eastAsia"/>
        </w:rPr>
        <w:t>та</w:t>
      </w:r>
      <w:r>
        <w:t></w:t>
      </w:r>
      <w:r>
        <w:t></w:t>
      </w:r>
      <w:r>
        <w:t></w:t>
      </w:r>
      <w:r>
        <w:t></w:t>
      </w:r>
      <w:r>
        <w:t></w:t>
      </w:r>
      <w:r>
        <w:t></w:t>
      </w:r>
      <w:r>
        <w:rPr>
          <w:rFonts w:hint="eastAsia"/>
        </w:rPr>
        <w:t>ммоль</w:t>
      </w:r>
      <w:r>
        <w:t></w:t>
      </w:r>
      <w:r>
        <w:rPr>
          <w:rFonts w:hint="eastAsia"/>
        </w:rPr>
        <w:t>г</w:t>
      </w:r>
      <w:r>
        <w:t></w:t>
      </w:r>
      <w:r>
        <w:rPr>
          <w:rFonts w:hint="eastAsia"/>
        </w:rPr>
        <w:t>кислотних</w:t>
      </w:r>
      <w:r>
        <w:t></w:t>
      </w:r>
      <w:r>
        <w:rPr>
          <w:rFonts w:hint="eastAsia"/>
        </w:rPr>
        <w:t>груп</w:t>
      </w:r>
      <w:r>
        <w:t></w:t>
      </w:r>
      <w:r>
        <w:t></w:t>
      </w:r>
      <w:r>
        <w:rPr>
          <w:rFonts w:hint="eastAsia"/>
        </w:rPr>
        <w:t>концентрацією</w:t>
      </w:r>
    </w:p>
    <w:p w:rsidR="00A43836" w:rsidRDefault="00A43836" w:rsidP="00A43836">
      <w:r>
        <w:rPr>
          <w:rFonts w:hint="eastAsia"/>
        </w:rPr>
        <w:t>специфічних</w:t>
      </w:r>
      <w:r>
        <w:t></w:t>
      </w:r>
      <w:r>
        <w:rPr>
          <w:rFonts w:hint="eastAsia"/>
        </w:rPr>
        <w:t>поверхневих</w:t>
      </w:r>
      <w:r>
        <w:t></w:t>
      </w:r>
      <w:r>
        <w:rPr>
          <w:rFonts w:hint="eastAsia"/>
        </w:rPr>
        <w:t>груп</w:t>
      </w:r>
      <w:r>
        <w:t></w:t>
      </w:r>
    </w:p>
    <w:p w:rsidR="00A43836" w:rsidRDefault="00A43836" w:rsidP="00A43836">
      <w:r>
        <w:rPr>
          <w:rFonts w:hint="eastAsia"/>
        </w:rPr>
        <w:t>Показано</w:t>
      </w:r>
      <w:r>
        <w:t></w:t>
      </w:r>
      <w:r>
        <w:t></w:t>
      </w:r>
      <w:r>
        <w:rPr>
          <w:rFonts w:hint="eastAsia"/>
        </w:rPr>
        <w:t>що</w:t>
      </w:r>
      <w:r>
        <w:t></w:t>
      </w:r>
      <w:r>
        <w:rPr>
          <w:rFonts w:hint="eastAsia"/>
        </w:rPr>
        <w:t>аміновані</w:t>
      </w:r>
      <w:r>
        <w:t></w:t>
      </w:r>
      <w:r>
        <w:rPr>
          <w:rFonts w:hint="eastAsia"/>
        </w:rPr>
        <w:t>ВВ</w:t>
      </w:r>
      <w:r>
        <w:t></w:t>
      </w:r>
      <w:r>
        <w:rPr>
          <w:rFonts w:hint="eastAsia"/>
        </w:rPr>
        <w:t>є</w:t>
      </w:r>
      <w:r>
        <w:t></w:t>
      </w:r>
      <w:r>
        <w:rPr>
          <w:rFonts w:hint="eastAsia"/>
        </w:rPr>
        <w:t>ефективними</w:t>
      </w:r>
      <w:r>
        <w:t></w:t>
      </w:r>
      <w:r>
        <w:rPr>
          <w:rFonts w:hint="eastAsia"/>
        </w:rPr>
        <w:t>адсорбентами</w:t>
      </w:r>
      <w:r>
        <w:t></w:t>
      </w:r>
      <w:r>
        <w:rPr>
          <w:rFonts w:hint="eastAsia"/>
        </w:rPr>
        <w:t>і</w:t>
      </w:r>
      <w:r>
        <w:t></w:t>
      </w:r>
      <w:r>
        <w:rPr>
          <w:rFonts w:hint="eastAsia"/>
        </w:rPr>
        <w:t>можуть</w:t>
      </w:r>
    </w:p>
    <w:p w:rsidR="00A43836" w:rsidRDefault="00A43836" w:rsidP="00A43836">
      <w:r>
        <w:rPr>
          <w:rFonts w:hint="eastAsia"/>
        </w:rPr>
        <w:t>використовуватися</w:t>
      </w:r>
      <w:r>
        <w:t></w:t>
      </w:r>
      <w:r>
        <w:rPr>
          <w:rFonts w:hint="eastAsia"/>
        </w:rPr>
        <w:t>для</w:t>
      </w:r>
      <w:r>
        <w:t></w:t>
      </w:r>
      <w:r>
        <w:rPr>
          <w:rFonts w:hint="eastAsia"/>
        </w:rPr>
        <w:t>вилучення</w:t>
      </w:r>
      <w:r>
        <w:t></w:t>
      </w:r>
      <w:r>
        <w:rPr>
          <w:rFonts w:hint="eastAsia"/>
        </w:rPr>
        <w:t>міді</w:t>
      </w:r>
      <w:r>
        <w:t></w:t>
      </w:r>
      <w:r>
        <w:rPr>
          <w:rFonts w:hint="eastAsia"/>
        </w:rPr>
        <w:t>з</w:t>
      </w:r>
      <w:r>
        <w:t></w:t>
      </w:r>
      <w:r>
        <w:rPr>
          <w:rFonts w:hint="eastAsia"/>
        </w:rPr>
        <w:t>розведених</w:t>
      </w:r>
      <w:r>
        <w:t></w:t>
      </w:r>
      <w:r>
        <w:t></w:t>
      </w:r>
      <w:r>
        <w:t></w:t>
      </w:r>
      <w:r>
        <w:t></w:t>
      </w:r>
      <w:r>
        <w:t></w:t>
      </w:r>
      <w:r>
        <w:rPr>
          <w:rFonts w:hint="eastAsia"/>
        </w:rPr>
        <w:t>÷</w:t>
      </w:r>
      <w:r>
        <w:t></w:t>
      </w:r>
      <w:r>
        <w:rPr>
          <w:rFonts w:hint="eastAsia"/>
        </w:rPr>
        <w:t>·</w:t>
      </w:r>
      <w:r>
        <w:t></w:t>
      </w:r>
      <w:r>
        <w:t></w:t>
      </w:r>
      <w:r>
        <w:t></w:t>
      </w:r>
      <w:r>
        <w:t></w:t>
      </w:r>
      <w:r>
        <w:t></w:t>
      </w:r>
      <w:r>
        <w:rPr>
          <w:rFonts w:hint="eastAsia"/>
        </w:rPr>
        <w:t>М</w:t>
      </w:r>
      <w:r>
        <w:t></w:t>
      </w:r>
      <w:r>
        <w:t></w:t>
      </w:r>
      <w:r>
        <w:rPr>
          <w:rFonts w:hint="eastAsia"/>
        </w:rPr>
        <w:t>водних</w:t>
      </w:r>
    </w:p>
    <w:p w:rsidR="00A43836" w:rsidRDefault="00A43836" w:rsidP="00A43836">
      <w:r>
        <w:rPr>
          <w:rFonts w:hint="eastAsia"/>
        </w:rPr>
        <w:t>розчинів</w:t>
      </w:r>
      <w:r>
        <w:t></w:t>
      </w:r>
    </w:p>
    <w:p w:rsidR="00A43836" w:rsidRDefault="00A43836" w:rsidP="00A43836">
      <w:r>
        <w:rPr>
          <w:rFonts w:hint="eastAsia"/>
        </w:rPr>
        <w:t>Вперше</w:t>
      </w:r>
      <w:r>
        <w:t></w:t>
      </w:r>
      <w:r>
        <w:rPr>
          <w:rFonts w:hint="eastAsia"/>
        </w:rPr>
        <w:t>при</w:t>
      </w:r>
      <w:r>
        <w:t></w:t>
      </w:r>
      <w:r>
        <w:rPr>
          <w:rFonts w:hint="eastAsia"/>
        </w:rPr>
        <w:t>газофазному</w:t>
      </w:r>
      <w:r>
        <w:t></w:t>
      </w:r>
      <w:r>
        <w:rPr>
          <w:rFonts w:hint="eastAsia"/>
        </w:rPr>
        <w:t>модифікуванні</w:t>
      </w:r>
      <w:r>
        <w:t></w:t>
      </w:r>
      <w:r>
        <w:rPr>
          <w:rFonts w:hint="eastAsia"/>
        </w:rPr>
        <w:t>ВВ</w:t>
      </w:r>
      <w:r>
        <w:t></w:t>
      </w:r>
      <w:r>
        <w:rPr>
          <w:rFonts w:hint="eastAsia"/>
        </w:rPr>
        <w:t>парою</w:t>
      </w:r>
      <w:r>
        <w:t></w:t>
      </w:r>
      <w:r>
        <w:rPr>
          <w:rFonts w:hint="eastAsia"/>
        </w:rPr>
        <w:t>сірки</w:t>
      </w:r>
      <w:r>
        <w:t></w:t>
      </w:r>
      <w:r>
        <w:rPr>
          <w:rFonts w:hint="eastAsia"/>
        </w:rPr>
        <w:t>отримано</w:t>
      </w:r>
    </w:p>
    <w:p w:rsidR="00A43836" w:rsidRDefault="00A43836" w:rsidP="00A43836">
      <w:r>
        <w:rPr>
          <w:rFonts w:hint="eastAsia"/>
        </w:rPr>
        <w:t>ефективні</w:t>
      </w:r>
      <w:r>
        <w:t></w:t>
      </w:r>
      <w:r>
        <w:rPr>
          <w:rFonts w:hint="eastAsia"/>
        </w:rPr>
        <w:t>гетерогенні</w:t>
      </w:r>
      <w:r>
        <w:t></w:t>
      </w:r>
      <w:r>
        <w:rPr>
          <w:rFonts w:hint="eastAsia"/>
        </w:rPr>
        <w:t>кислотно</w:t>
      </w:r>
      <w:r>
        <w:t></w:t>
      </w:r>
      <w:r>
        <w:rPr>
          <w:rFonts w:hint="eastAsia"/>
        </w:rPr>
        <w:t>основні</w:t>
      </w:r>
      <w:r>
        <w:t></w:t>
      </w:r>
      <w:r>
        <w:rPr>
          <w:rFonts w:hint="eastAsia"/>
        </w:rPr>
        <w:t>каталізатори</w:t>
      </w:r>
      <w:r>
        <w:t></w:t>
      </w:r>
      <w:r>
        <w:t></w:t>
      </w:r>
      <w:r>
        <w:rPr>
          <w:rFonts w:hint="eastAsia"/>
        </w:rPr>
        <w:t>які</w:t>
      </w:r>
      <w:r>
        <w:t></w:t>
      </w:r>
      <w:r>
        <w:rPr>
          <w:rFonts w:hint="eastAsia"/>
        </w:rPr>
        <w:t>є</w:t>
      </w:r>
      <w:r>
        <w:t></w:t>
      </w:r>
      <w:r>
        <w:rPr>
          <w:rFonts w:hint="eastAsia"/>
        </w:rPr>
        <w:t>активними</w:t>
      </w:r>
      <w:r>
        <w:t></w:t>
      </w:r>
      <w:r>
        <w:rPr>
          <w:rFonts w:hint="eastAsia"/>
        </w:rPr>
        <w:t>в</w:t>
      </w:r>
      <w:r>
        <w:t></w:t>
      </w:r>
      <w:r>
        <w:rPr>
          <w:rFonts w:hint="eastAsia"/>
        </w:rPr>
        <w:t>реакції</w:t>
      </w:r>
    </w:p>
    <w:p w:rsidR="00A43836" w:rsidRDefault="00A43836" w:rsidP="00A43836">
      <w:r>
        <w:rPr>
          <w:rFonts w:hint="eastAsia"/>
        </w:rPr>
        <w:t>дегідратації</w:t>
      </w:r>
      <w:r>
        <w:t></w:t>
      </w:r>
      <w:r>
        <w:rPr>
          <w:rFonts w:hint="eastAsia"/>
        </w:rPr>
        <w:t>ізопропілового</w:t>
      </w:r>
      <w:r>
        <w:t></w:t>
      </w:r>
      <w:r>
        <w:rPr>
          <w:rFonts w:hint="eastAsia"/>
        </w:rPr>
        <w:t>спирту</w:t>
      </w:r>
      <w:r>
        <w:t></w:t>
      </w:r>
      <w:r>
        <w:t></w:t>
      </w:r>
      <w:r>
        <w:rPr>
          <w:rFonts w:hint="eastAsia"/>
        </w:rPr>
        <w:t>Для</w:t>
      </w:r>
      <w:r>
        <w:t></w:t>
      </w:r>
      <w:r>
        <w:rPr>
          <w:rFonts w:hint="eastAsia"/>
        </w:rPr>
        <w:t>одержаних</w:t>
      </w:r>
      <w:r>
        <w:t></w:t>
      </w:r>
      <w:r>
        <w:rPr>
          <w:rFonts w:hint="eastAsia"/>
        </w:rPr>
        <w:t>каталізаторів</w:t>
      </w:r>
      <w:r>
        <w:t></w:t>
      </w:r>
      <w:r>
        <w:rPr>
          <w:rFonts w:hint="eastAsia"/>
        </w:rPr>
        <w:t>температури</w:t>
      </w:r>
    </w:p>
    <w:p w:rsidR="00A43836" w:rsidRDefault="00A43836" w:rsidP="00A43836">
      <w:r>
        <w:t></w:t>
      </w:r>
      <w:r>
        <w:t></w:t>
      </w:r>
      <w:r>
        <w:t></w:t>
      </w:r>
      <w:r>
        <w:t></w:t>
      </w:r>
      <w:r>
        <w:t></w:t>
      </w:r>
      <w:r>
        <w:t></w:t>
      </w:r>
      <w:r>
        <w:rPr>
          <w:rFonts w:hint="eastAsia"/>
        </w:rPr>
        <w:t>ї</w:t>
      </w:r>
      <w:r>
        <w:t></w:t>
      </w:r>
      <w:r>
        <w:rPr>
          <w:rFonts w:hint="eastAsia"/>
        </w:rPr>
        <w:t>конверсії</w:t>
      </w:r>
      <w:r>
        <w:t></w:t>
      </w:r>
      <w:r>
        <w:rPr>
          <w:rFonts w:hint="eastAsia"/>
        </w:rPr>
        <w:t>ізопропанолу</w:t>
      </w:r>
      <w:r>
        <w:t></w:t>
      </w:r>
      <w:r>
        <w:rPr>
          <w:rFonts w:hint="eastAsia"/>
        </w:rPr>
        <w:t>в</w:t>
      </w:r>
      <w:r>
        <w:t></w:t>
      </w:r>
      <w:r>
        <w:rPr>
          <w:rFonts w:hint="eastAsia"/>
        </w:rPr>
        <w:t>пропілен</w:t>
      </w:r>
      <w:r>
        <w:t></w:t>
      </w:r>
      <w:r>
        <w:rPr>
          <w:rFonts w:hint="eastAsia"/>
        </w:rPr>
        <w:t>складають</w:t>
      </w:r>
      <w:r>
        <w:t></w:t>
      </w:r>
      <w:r>
        <w:t></w:t>
      </w:r>
      <w:r>
        <w:t></w:t>
      </w:r>
      <w:r>
        <w:t></w:t>
      </w:r>
      <w:r>
        <w:t></w:t>
      </w:r>
      <w:r>
        <w:t></w:t>
      </w:r>
      <w:r>
        <w:t></w:t>
      </w:r>
      <w:r>
        <w:t></w:t>
      </w:r>
      <w:r>
        <w:t></w:t>
      </w:r>
      <w:r>
        <w:rPr>
          <w:rFonts w:hint="eastAsia"/>
        </w:rPr>
        <w:t>°С</w:t>
      </w:r>
      <w:r>
        <w:t></w:t>
      </w:r>
      <w:r>
        <w:t></w:t>
      </w:r>
      <w:r>
        <w:rPr>
          <w:rFonts w:hint="eastAsia"/>
        </w:rPr>
        <w:t>що</w:t>
      </w:r>
      <w:r>
        <w:t></w:t>
      </w:r>
      <w:r>
        <w:rPr>
          <w:rFonts w:hint="eastAsia"/>
        </w:rPr>
        <w:t>на</w:t>
      </w:r>
      <w:r>
        <w:t></w:t>
      </w:r>
      <w:r>
        <w:t></w:t>
      </w:r>
      <w:r>
        <w:t></w:t>
      </w:r>
      <w:r>
        <w:t></w:t>
      </w:r>
      <w:r>
        <w:rPr>
          <w:rFonts w:hint="eastAsia"/>
        </w:rPr>
        <w:t>°С</w:t>
      </w:r>
    </w:p>
    <w:p w:rsidR="00A43836" w:rsidRDefault="00A43836" w:rsidP="00A43836">
      <w:r>
        <w:rPr>
          <w:rFonts w:hint="eastAsia"/>
        </w:rPr>
        <w:t>нижче</w:t>
      </w:r>
      <w:r>
        <w:t></w:t>
      </w:r>
      <w:r>
        <w:t></w:t>
      </w:r>
      <w:r>
        <w:rPr>
          <w:rFonts w:hint="eastAsia"/>
        </w:rPr>
        <w:t>ніж</w:t>
      </w:r>
      <w:r>
        <w:t></w:t>
      </w:r>
      <w:r>
        <w:rPr>
          <w:rFonts w:hint="eastAsia"/>
        </w:rPr>
        <w:t>для</w:t>
      </w:r>
      <w:r>
        <w:t></w:t>
      </w:r>
      <w:r>
        <w:rPr>
          <w:rFonts w:hint="eastAsia"/>
        </w:rPr>
        <w:t>модифікованого</w:t>
      </w:r>
      <w:r>
        <w:t></w:t>
      </w:r>
      <w:r>
        <w:t></w:t>
      </w:r>
      <w:r>
        <w:t></w:t>
      </w:r>
      <w:r>
        <w:rPr>
          <w:rFonts w:hint="eastAsia"/>
        </w:rPr>
        <w:t>вмісного</w:t>
      </w:r>
      <w:r>
        <w:t></w:t>
      </w:r>
      <w:r>
        <w:rPr>
          <w:rFonts w:hint="eastAsia"/>
        </w:rPr>
        <w:t>АВ</w:t>
      </w:r>
      <w:r>
        <w:t></w:t>
      </w:r>
    </w:p>
    <w:p w:rsidR="00A43836" w:rsidRDefault="00A43836" w:rsidP="00A43836">
      <w:r>
        <w:rPr>
          <w:rFonts w:hint="eastAsia"/>
        </w:rPr>
        <w:t>Вперше</w:t>
      </w:r>
      <w:r>
        <w:t></w:t>
      </w:r>
      <w:r>
        <w:rPr>
          <w:rFonts w:hint="eastAsia"/>
        </w:rPr>
        <w:t>досліджено</w:t>
      </w:r>
      <w:r>
        <w:t></w:t>
      </w:r>
      <w:r>
        <w:rPr>
          <w:rFonts w:hint="eastAsia"/>
        </w:rPr>
        <w:t>властивості</w:t>
      </w:r>
      <w:r>
        <w:t></w:t>
      </w:r>
      <w:r>
        <w:rPr>
          <w:rFonts w:hint="eastAsia"/>
        </w:rPr>
        <w:t>поверхні</w:t>
      </w:r>
      <w:r>
        <w:t></w:t>
      </w:r>
      <w:r>
        <w:rPr>
          <w:rFonts w:hint="eastAsia"/>
        </w:rPr>
        <w:t>бромованого</w:t>
      </w:r>
      <w:r>
        <w:t></w:t>
      </w:r>
      <w:r>
        <w:rPr>
          <w:rFonts w:hint="eastAsia"/>
        </w:rPr>
        <w:t>ВВ</w:t>
      </w:r>
      <w:r>
        <w:t></w:t>
      </w:r>
      <w:r>
        <w:rPr>
          <w:rFonts w:hint="eastAsia"/>
        </w:rPr>
        <w:t>методом</w:t>
      </w:r>
    </w:p>
    <w:p w:rsidR="00A43836" w:rsidRDefault="00A43836" w:rsidP="00A43836">
      <w:r>
        <w:rPr>
          <w:rFonts w:hint="eastAsia"/>
        </w:rPr>
        <w:t>нелінійної</w:t>
      </w:r>
      <w:r>
        <w:t></w:t>
      </w:r>
      <w:r>
        <w:rPr>
          <w:rFonts w:hint="eastAsia"/>
        </w:rPr>
        <w:t>оптики</w:t>
      </w:r>
      <w:r>
        <w:t></w:t>
      </w:r>
      <w:r>
        <w:t></w:t>
      </w:r>
      <w:r>
        <w:rPr>
          <w:rFonts w:hint="eastAsia"/>
        </w:rPr>
        <w:t>методом</w:t>
      </w:r>
      <w:r>
        <w:t></w:t>
      </w:r>
      <w:r>
        <w:rPr>
          <w:rFonts w:hint="eastAsia"/>
        </w:rPr>
        <w:t>лазерного</w:t>
      </w:r>
      <w:r>
        <w:t></w:t>
      </w:r>
      <w:r>
        <w:rPr>
          <w:rFonts w:hint="eastAsia"/>
        </w:rPr>
        <w:t>еластичного</w:t>
      </w:r>
      <w:r>
        <w:t></w:t>
      </w:r>
      <w:r>
        <w:rPr>
          <w:rFonts w:hint="eastAsia"/>
        </w:rPr>
        <w:t>оптичного</w:t>
      </w:r>
      <w:r>
        <w:t></w:t>
      </w:r>
      <w:r>
        <w:rPr>
          <w:rFonts w:hint="eastAsia"/>
        </w:rPr>
        <w:t>розсіювання</w:t>
      </w:r>
      <w:r>
        <w:t></w:t>
      </w:r>
      <w:r>
        <w:t></w:t>
      </w:r>
      <w:r>
        <w:rPr>
          <w:rFonts w:hint="eastAsia"/>
        </w:rPr>
        <w:t>та</w:t>
      </w:r>
    </w:p>
    <w:p w:rsidR="00A43836" w:rsidRDefault="00A43836" w:rsidP="00A43836">
      <w:r>
        <w:rPr>
          <w:rFonts w:hint="eastAsia"/>
        </w:rPr>
        <w:t>показано</w:t>
      </w:r>
      <w:r>
        <w:t></w:t>
      </w:r>
      <w:r>
        <w:t></w:t>
      </w:r>
      <w:r>
        <w:rPr>
          <w:rFonts w:hint="eastAsia"/>
        </w:rPr>
        <w:t>що</w:t>
      </w:r>
      <w:r>
        <w:t></w:t>
      </w:r>
      <w:r>
        <w:rPr>
          <w:rFonts w:hint="eastAsia"/>
        </w:rPr>
        <w:t>оптичний</w:t>
      </w:r>
      <w:r>
        <w:t></w:t>
      </w:r>
      <w:r>
        <w:rPr>
          <w:rFonts w:hint="eastAsia"/>
        </w:rPr>
        <w:t>метод</w:t>
      </w:r>
      <w:r>
        <w:t></w:t>
      </w:r>
      <w:r>
        <w:rPr>
          <w:rFonts w:hint="eastAsia"/>
        </w:rPr>
        <w:t>можна</w:t>
      </w:r>
      <w:r>
        <w:t></w:t>
      </w:r>
      <w:r>
        <w:rPr>
          <w:rFonts w:hint="eastAsia"/>
        </w:rPr>
        <w:t>використовувати</w:t>
      </w:r>
      <w:r>
        <w:t></w:t>
      </w:r>
      <w:r>
        <w:rPr>
          <w:rFonts w:hint="eastAsia"/>
        </w:rPr>
        <w:t>для</w:t>
      </w:r>
      <w:r>
        <w:t></w:t>
      </w:r>
      <w:r>
        <w:rPr>
          <w:rFonts w:hint="eastAsia"/>
        </w:rPr>
        <w:t>детального</w:t>
      </w:r>
    </w:p>
    <w:p w:rsidR="00A43836" w:rsidRDefault="00A43836" w:rsidP="00A43836">
      <w:r>
        <w:rPr>
          <w:rFonts w:hint="eastAsia"/>
        </w:rPr>
        <w:t>визначення</w:t>
      </w:r>
      <w:r>
        <w:t></w:t>
      </w:r>
      <w:r>
        <w:rPr>
          <w:rFonts w:hint="eastAsia"/>
        </w:rPr>
        <w:t>різних</w:t>
      </w:r>
      <w:r>
        <w:t></w:t>
      </w:r>
      <w:r>
        <w:rPr>
          <w:rFonts w:hint="eastAsia"/>
        </w:rPr>
        <w:t>форм</w:t>
      </w:r>
      <w:r>
        <w:t></w:t>
      </w:r>
      <w:r>
        <w:t></w:t>
      </w:r>
      <w:r>
        <w:rPr>
          <w:rFonts w:hint="eastAsia"/>
        </w:rPr>
        <w:t>хемо</w:t>
      </w:r>
      <w:r>
        <w:t></w:t>
      </w:r>
      <w:r>
        <w:t></w:t>
      </w:r>
      <w:r>
        <w:rPr>
          <w:rFonts w:hint="eastAsia"/>
        </w:rPr>
        <w:t>та</w:t>
      </w:r>
      <w:r>
        <w:t></w:t>
      </w:r>
      <w:r>
        <w:rPr>
          <w:rFonts w:hint="eastAsia"/>
        </w:rPr>
        <w:t>фізсорбованого</w:t>
      </w:r>
      <w:r>
        <w:t></w:t>
      </w:r>
      <w:r>
        <w:t></w:t>
      </w:r>
      <w:r>
        <w:rPr>
          <w:rFonts w:hint="eastAsia"/>
        </w:rPr>
        <w:t>брому</w:t>
      </w:r>
      <w:r>
        <w:t></w:t>
      </w:r>
      <w:r>
        <w:rPr>
          <w:rFonts w:hint="eastAsia"/>
        </w:rPr>
        <w:t>на</w:t>
      </w:r>
      <w:r>
        <w:t></w:t>
      </w:r>
      <w:r>
        <w:rPr>
          <w:rFonts w:hint="eastAsia"/>
        </w:rPr>
        <w:t>поверхні</w:t>
      </w:r>
      <w:r>
        <w:t></w:t>
      </w:r>
      <w:r>
        <w:rPr>
          <w:rFonts w:hint="eastAsia"/>
        </w:rPr>
        <w:t>ВВ</w:t>
      </w:r>
      <w:r>
        <w:t></w:t>
      </w:r>
      <w:r>
        <w:rPr>
          <w:rFonts w:hint="eastAsia"/>
        </w:rPr>
        <w:t>без</w:t>
      </w:r>
    </w:p>
    <w:p w:rsidR="00A43836" w:rsidRDefault="00A43836" w:rsidP="00A43836">
      <w:r>
        <w:rPr>
          <w:rFonts w:hint="eastAsia"/>
        </w:rPr>
        <w:t>руйнування</w:t>
      </w:r>
      <w:r>
        <w:t></w:t>
      </w:r>
      <w:r>
        <w:rPr>
          <w:rFonts w:hint="eastAsia"/>
        </w:rPr>
        <w:t>структури</w:t>
      </w:r>
      <w:r>
        <w:t></w:t>
      </w:r>
      <w:r>
        <w:rPr>
          <w:rFonts w:hint="eastAsia"/>
        </w:rPr>
        <w:t>зразка</w:t>
      </w:r>
      <w:r>
        <w:t></w:t>
      </w:r>
    </w:p>
    <w:p w:rsidR="00A43836" w:rsidRDefault="00A43836" w:rsidP="00A43836">
      <w:r>
        <w:rPr>
          <w:rFonts w:hint="eastAsia"/>
        </w:rPr>
        <w:t>Практичне</w:t>
      </w:r>
      <w:r>
        <w:t></w:t>
      </w:r>
      <w:r>
        <w:rPr>
          <w:rFonts w:hint="eastAsia"/>
        </w:rPr>
        <w:t>значення</w:t>
      </w:r>
      <w:r>
        <w:t></w:t>
      </w:r>
      <w:r>
        <w:rPr>
          <w:rFonts w:hint="eastAsia"/>
        </w:rPr>
        <w:t>одержаних</w:t>
      </w:r>
      <w:r>
        <w:t></w:t>
      </w:r>
      <w:r>
        <w:rPr>
          <w:rFonts w:hint="eastAsia"/>
        </w:rPr>
        <w:t>результатів</w:t>
      </w:r>
      <w:r>
        <w:t></w:t>
      </w:r>
      <w:r>
        <w:t></w:t>
      </w:r>
      <w:r>
        <w:rPr>
          <w:rFonts w:hint="eastAsia"/>
        </w:rPr>
        <w:t>Встановлено</w:t>
      </w:r>
      <w:r>
        <w:t></w:t>
      </w:r>
      <w:r>
        <w:t></w:t>
      </w:r>
      <w:r>
        <w:rPr>
          <w:rFonts w:hint="eastAsia"/>
        </w:rPr>
        <w:t>що</w:t>
      </w:r>
    </w:p>
    <w:p w:rsidR="00A43836" w:rsidRDefault="00A43836" w:rsidP="00A43836">
      <w:r>
        <w:rPr>
          <w:rFonts w:hint="eastAsia"/>
        </w:rPr>
        <w:t>ефективні</w:t>
      </w:r>
      <w:r>
        <w:t></w:t>
      </w:r>
      <w:r>
        <w:rPr>
          <w:rFonts w:hint="eastAsia"/>
        </w:rPr>
        <w:t>методики</w:t>
      </w:r>
      <w:r>
        <w:t></w:t>
      </w:r>
      <w:r>
        <w:rPr>
          <w:rFonts w:hint="eastAsia"/>
        </w:rPr>
        <w:t>галогенування</w:t>
      </w:r>
      <w:r>
        <w:t></w:t>
      </w:r>
      <w:r>
        <w:rPr>
          <w:rFonts w:hint="eastAsia"/>
        </w:rPr>
        <w:t>забезпечують</w:t>
      </w:r>
      <w:r>
        <w:t></w:t>
      </w:r>
      <w:r>
        <w:rPr>
          <w:rFonts w:hint="eastAsia"/>
        </w:rPr>
        <w:t>формування</w:t>
      </w:r>
      <w:r>
        <w:t></w:t>
      </w:r>
      <w:r>
        <w:rPr>
          <w:rFonts w:hint="eastAsia"/>
        </w:rPr>
        <w:t>прекурсорів</w:t>
      </w:r>
      <w:r>
        <w:t></w:t>
      </w:r>
      <w:r>
        <w:rPr>
          <w:rFonts w:hint="eastAsia"/>
        </w:rPr>
        <w:t>для</w:t>
      </w:r>
    </w:p>
    <w:p w:rsidR="00A43836" w:rsidRDefault="00A43836" w:rsidP="00A43836">
      <w:r>
        <w:rPr>
          <w:rFonts w:hint="eastAsia"/>
        </w:rPr>
        <w:t>подальшого</w:t>
      </w:r>
      <w:r>
        <w:t></w:t>
      </w:r>
      <w:r>
        <w:rPr>
          <w:rFonts w:hint="eastAsia"/>
        </w:rPr>
        <w:t>отримання</w:t>
      </w:r>
      <w:r>
        <w:t></w:t>
      </w:r>
      <w:r>
        <w:t></w:t>
      </w:r>
      <w:r>
        <w:t></w:t>
      </w:r>
      <w:r>
        <w:t></w:t>
      </w:r>
      <w:r>
        <w:rPr>
          <w:rFonts w:hint="eastAsia"/>
        </w:rPr>
        <w:t>та</w:t>
      </w:r>
      <w:r>
        <w:t></w:t>
      </w:r>
      <w:r>
        <w:t></w:t>
      </w:r>
      <w:r>
        <w:t></w:t>
      </w:r>
      <w:r>
        <w:rPr>
          <w:rFonts w:hint="eastAsia"/>
        </w:rPr>
        <w:t>вмісних</w:t>
      </w:r>
      <w:r>
        <w:t></w:t>
      </w:r>
      <w:r>
        <w:rPr>
          <w:rFonts w:hint="eastAsia"/>
        </w:rPr>
        <w:t>волокнистих</w:t>
      </w:r>
      <w:r>
        <w:t></w:t>
      </w:r>
      <w:r>
        <w:rPr>
          <w:rFonts w:hint="eastAsia"/>
        </w:rPr>
        <w:t>матеріалів</w:t>
      </w:r>
      <w:r>
        <w:t></w:t>
      </w:r>
    </w:p>
    <w:p w:rsidR="00A43836" w:rsidRDefault="00A43836" w:rsidP="00A43836">
      <w:r>
        <w:rPr>
          <w:rFonts w:hint="eastAsia"/>
        </w:rPr>
        <w:t>На</w:t>
      </w:r>
      <w:r>
        <w:t></w:t>
      </w:r>
      <w:r>
        <w:rPr>
          <w:rFonts w:hint="eastAsia"/>
        </w:rPr>
        <w:t>основі</w:t>
      </w:r>
      <w:r>
        <w:t></w:t>
      </w:r>
      <w:r>
        <w:t></w:t>
      </w:r>
      <w:r>
        <w:t></w:t>
      </w:r>
      <w:r>
        <w:rPr>
          <w:rFonts w:hint="eastAsia"/>
        </w:rPr>
        <w:t>вмісних</w:t>
      </w:r>
      <w:r>
        <w:t></w:t>
      </w:r>
      <w:r>
        <w:rPr>
          <w:rFonts w:hint="eastAsia"/>
        </w:rPr>
        <w:t>ВВ</w:t>
      </w:r>
      <w:r>
        <w:t></w:t>
      </w:r>
      <w:r>
        <w:rPr>
          <w:rFonts w:hint="eastAsia"/>
        </w:rPr>
        <w:t>можливе</w:t>
      </w:r>
      <w:r>
        <w:t></w:t>
      </w:r>
      <w:r>
        <w:rPr>
          <w:rFonts w:hint="eastAsia"/>
        </w:rPr>
        <w:t>створення</w:t>
      </w:r>
      <w:r>
        <w:t></w:t>
      </w:r>
      <w:r>
        <w:rPr>
          <w:rFonts w:hint="eastAsia"/>
        </w:rPr>
        <w:t>сорбентів</w:t>
      </w:r>
      <w:r>
        <w:t></w:t>
      </w:r>
      <w:r>
        <w:rPr>
          <w:rFonts w:hint="eastAsia"/>
        </w:rPr>
        <w:t>для</w:t>
      </w:r>
      <w:r>
        <w:t></w:t>
      </w:r>
      <w:r>
        <w:rPr>
          <w:rFonts w:hint="eastAsia"/>
        </w:rPr>
        <w:t>вилучення</w:t>
      </w:r>
    </w:p>
    <w:p w:rsidR="00A43836" w:rsidRDefault="00A43836" w:rsidP="00A43836">
      <w:r>
        <w:rPr>
          <w:rFonts w:hint="eastAsia"/>
        </w:rPr>
        <w:t>малих</w:t>
      </w:r>
      <w:r>
        <w:t></w:t>
      </w:r>
      <w:r>
        <w:rPr>
          <w:rFonts w:hint="eastAsia"/>
        </w:rPr>
        <w:t>концентрацій</w:t>
      </w:r>
      <w:r>
        <w:t></w:t>
      </w:r>
      <w:r>
        <w:rPr>
          <w:rFonts w:hint="eastAsia"/>
        </w:rPr>
        <w:t>міді</w:t>
      </w:r>
      <w:r>
        <w:t></w:t>
      </w:r>
      <w:r>
        <w:t></w:t>
      </w:r>
      <w:r>
        <w:t></w:t>
      </w:r>
      <w:r>
        <w:t></w:t>
      </w:r>
      <w:r>
        <w:t></w:t>
      </w:r>
      <w:r>
        <w:t></w:t>
      </w:r>
      <w:r>
        <w:t></w:t>
      </w:r>
      <w:r>
        <w:t></w:t>
      </w:r>
      <w:r>
        <w:rPr>
          <w:rFonts w:hint="eastAsia"/>
        </w:rPr>
        <w:t>із</w:t>
      </w:r>
      <w:r>
        <w:t></w:t>
      </w:r>
      <w:r>
        <w:rPr>
          <w:rFonts w:hint="eastAsia"/>
        </w:rPr>
        <w:t>водних</w:t>
      </w:r>
      <w:r>
        <w:t></w:t>
      </w:r>
      <w:r>
        <w:rPr>
          <w:rFonts w:hint="eastAsia"/>
        </w:rPr>
        <w:t>розчинів</w:t>
      </w:r>
      <w:r>
        <w:t></w:t>
      </w:r>
    </w:p>
    <w:p w:rsidR="00A43836" w:rsidRDefault="00A43836" w:rsidP="00A43836">
      <w:r>
        <w:rPr>
          <w:rFonts w:hint="eastAsia"/>
        </w:rPr>
        <w:t>На</w:t>
      </w:r>
      <w:r>
        <w:t></w:t>
      </w:r>
      <w:r>
        <w:rPr>
          <w:rFonts w:hint="eastAsia"/>
        </w:rPr>
        <w:t>основі</w:t>
      </w:r>
      <w:r>
        <w:t></w:t>
      </w:r>
      <w:r>
        <w:t></w:t>
      </w:r>
      <w:r>
        <w:t></w:t>
      </w:r>
      <w:r>
        <w:rPr>
          <w:rFonts w:hint="eastAsia"/>
        </w:rPr>
        <w:t>вмісних</w:t>
      </w:r>
      <w:r>
        <w:t></w:t>
      </w:r>
      <w:r>
        <w:rPr>
          <w:rFonts w:hint="eastAsia"/>
        </w:rPr>
        <w:t>ВВ</w:t>
      </w:r>
      <w:r>
        <w:t></w:t>
      </w:r>
      <w:r>
        <w:rPr>
          <w:rFonts w:hint="eastAsia"/>
        </w:rPr>
        <w:t>отримано</w:t>
      </w:r>
      <w:r>
        <w:t></w:t>
      </w:r>
      <w:r>
        <w:rPr>
          <w:rFonts w:hint="eastAsia"/>
        </w:rPr>
        <w:t>ефективні</w:t>
      </w:r>
      <w:r>
        <w:t></w:t>
      </w:r>
      <w:r>
        <w:rPr>
          <w:rFonts w:hint="eastAsia"/>
        </w:rPr>
        <w:t>гетерогенні</w:t>
      </w:r>
      <w:r>
        <w:t></w:t>
      </w:r>
      <w:r>
        <w:rPr>
          <w:rFonts w:hint="eastAsia"/>
        </w:rPr>
        <w:t>кислотно</w:t>
      </w:r>
      <w:r>
        <w:t></w:t>
      </w:r>
      <w:r>
        <w:rPr>
          <w:rFonts w:hint="eastAsia"/>
        </w:rPr>
        <w:t>основні</w:t>
      </w:r>
    </w:p>
    <w:p w:rsidR="00A43836" w:rsidRDefault="00A43836" w:rsidP="00A43836">
      <w:r>
        <w:rPr>
          <w:rFonts w:hint="eastAsia"/>
        </w:rPr>
        <w:t>низькотемпературні</w:t>
      </w:r>
      <w:r>
        <w:t></w:t>
      </w:r>
      <w:r>
        <w:rPr>
          <w:rFonts w:hint="eastAsia"/>
        </w:rPr>
        <w:t>каталізатори</w:t>
      </w:r>
      <w:r>
        <w:t></w:t>
      </w:r>
      <w:r>
        <w:rPr>
          <w:rFonts w:hint="eastAsia"/>
        </w:rPr>
        <w:t>дегідратації</w:t>
      </w:r>
      <w:r>
        <w:t></w:t>
      </w:r>
      <w:r>
        <w:rPr>
          <w:rFonts w:hint="eastAsia"/>
        </w:rPr>
        <w:t>ізопропілового</w:t>
      </w:r>
      <w:r>
        <w:t></w:t>
      </w:r>
      <w:r>
        <w:rPr>
          <w:rFonts w:hint="eastAsia"/>
        </w:rPr>
        <w:t>спирту</w:t>
      </w:r>
      <w:r>
        <w:t></w:t>
      </w:r>
      <w:r>
        <w:rPr>
          <w:rFonts w:hint="eastAsia"/>
        </w:rPr>
        <w:t>з</w:t>
      </w:r>
    </w:p>
    <w:p w:rsidR="00A43836" w:rsidRDefault="00A43836" w:rsidP="00A43836">
      <w:r>
        <w:rPr>
          <w:rFonts w:hint="eastAsia"/>
        </w:rPr>
        <w:t>утворенням</w:t>
      </w:r>
      <w:r>
        <w:t></w:t>
      </w:r>
      <w:r>
        <w:rPr>
          <w:rFonts w:hint="eastAsia"/>
        </w:rPr>
        <w:t>пропілену</w:t>
      </w:r>
      <w:r>
        <w:t></w:t>
      </w:r>
    </w:p>
    <w:p w:rsidR="00A43836" w:rsidRDefault="00A43836" w:rsidP="00A43836">
      <w:r>
        <w:rPr>
          <w:rFonts w:hint="eastAsia"/>
        </w:rPr>
        <w:t>Особистий</w:t>
      </w:r>
      <w:r>
        <w:t></w:t>
      </w:r>
      <w:r>
        <w:rPr>
          <w:rFonts w:hint="eastAsia"/>
        </w:rPr>
        <w:t>внесок</w:t>
      </w:r>
      <w:r>
        <w:t></w:t>
      </w:r>
      <w:r>
        <w:rPr>
          <w:rFonts w:hint="eastAsia"/>
        </w:rPr>
        <w:t>здобувача</w:t>
      </w:r>
      <w:r>
        <w:t></w:t>
      </w:r>
      <w:r>
        <w:t></w:t>
      </w:r>
      <w:r>
        <w:rPr>
          <w:rFonts w:hint="eastAsia"/>
        </w:rPr>
        <w:t>Дисертантом</w:t>
      </w:r>
      <w:r>
        <w:t></w:t>
      </w:r>
      <w:r>
        <w:rPr>
          <w:rFonts w:hint="eastAsia"/>
        </w:rPr>
        <w:t>проведений</w:t>
      </w:r>
      <w:r>
        <w:t></w:t>
      </w:r>
      <w:r>
        <w:rPr>
          <w:rFonts w:hint="eastAsia"/>
        </w:rPr>
        <w:t>аналіз</w:t>
      </w:r>
      <w:r>
        <w:t></w:t>
      </w:r>
      <w:r>
        <w:rPr>
          <w:rFonts w:hint="eastAsia"/>
        </w:rPr>
        <w:t>наукової</w:t>
      </w:r>
    </w:p>
    <w:p w:rsidR="00A43836" w:rsidRDefault="00A43836" w:rsidP="00A43836">
      <w:r>
        <w:rPr>
          <w:rFonts w:hint="eastAsia"/>
        </w:rPr>
        <w:t>літератури</w:t>
      </w:r>
      <w:r>
        <w:t></w:t>
      </w:r>
      <w:r>
        <w:t></w:t>
      </w:r>
      <w:r>
        <w:rPr>
          <w:rFonts w:hint="eastAsia"/>
        </w:rPr>
        <w:t>основний</w:t>
      </w:r>
      <w:r>
        <w:t></w:t>
      </w:r>
      <w:r>
        <w:rPr>
          <w:rFonts w:hint="eastAsia"/>
        </w:rPr>
        <w:t>обсяг</w:t>
      </w:r>
      <w:r>
        <w:t></w:t>
      </w:r>
      <w:r>
        <w:rPr>
          <w:rFonts w:hint="eastAsia"/>
        </w:rPr>
        <w:t>експериментальних</w:t>
      </w:r>
      <w:r>
        <w:t></w:t>
      </w:r>
      <w:r>
        <w:rPr>
          <w:rFonts w:hint="eastAsia"/>
        </w:rPr>
        <w:t>досліджень</w:t>
      </w:r>
      <w:r>
        <w:t></w:t>
      </w:r>
      <w:r>
        <w:t></w:t>
      </w:r>
      <w:r>
        <w:rPr>
          <w:rFonts w:hint="eastAsia"/>
        </w:rPr>
        <w:t>обробка</w:t>
      </w:r>
      <w:r>
        <w:t></w:t>
      </w:r>
      <w:r>
        <w:rPr>
          <w:rFonts w:hint="eastAsia"/>
        </w:rPr>
        <w:t>та</w:t>
      </w:r>
    </w:p>
    <w:p w:rsidR="00A43836" w:rsidRDefault="00A43836" w:rsidP="00A43836">
      <w:r>
        <w:rPr>
          <w:rFonts w:hint="eastAsia"/>
        </w:rPr>
        <w:t>попередній</w:t>
      </w:r>
      <w:r>
        <w:t></w:t>
      </w:r>
      <w:r>
        <w:rPr>
          <w:rFonts w:hint="eastAsia"/>
        </w:rPr>
        <w:t>аналіз</w:t>
      </w:r>
      <w:r>
        <w:t></w:t>
      </w:r>
      <w:r>
        <w:rPr>
          <w:rFonts w:hint="eastAsia"/>
        </w:rPr>
        <w:t>результатів</w:t>
      </w:r>
      <w:r>
        <w:t></w:t>
      </w:r>
      <w:r>
        <w:t></w:t>
      </w:r>
      <w:r>
        <w:rPr>
          <w:rFonts w:hint="eastAsia"/>
        </w:rPr>
        <w:t>що</w:t>
      </w:r>
      <w:r>
        <w:t></w:t>
      </w:r>
      <w:r>
        <w:rPr>
          <w:rFonts w:hint="eastAsia"/>
        </w:rPr>
        <w:t>були</w:t>
      </w:r>
      <w:r>
        <w:t></w:t>
      </w:r>
      <w:r>
        <w:rPr>
          <w:rFonts w:hint="eastAsia"/>
        </w:rPr>
        <w:t>оформлені</w:t>
      </w:r>
      <w:r>
        <w:t></w:t>
      </w:r>
      <w:r>
        <w:rPr>
          <w:rFonts w:hint="eastAsia"/>
        </w:rPr>
        <w:t>у</w:t>
      </w:r>
      <w:r>
        <w:t></w:t>
      </w:r>
      <w:r>
        <w:rPr>
          <w:rFonts w:hint="eastAsia"/>
        </w:rPr>
        <w:t>вигляді</w:t>
      </w:r>
      <w:r>
        <w:t></w:t>
      </w:r>
      <w:r>
        <w:rPr>
          <w:rFonts w:hint="eastAsia"/>
        </w:rPr>
        <w:t>наукових</w:t>
      </w:r>
    </w:p>
    <w:p w:rsidR="00A43836" w:rsidRDefault="00A43836" w:rsidP="00A43836">
      <w:r>
        <w:rPr>
          <w:rFonts w:hint="eastAsia"/>
        </w:rPr>
        <w:t>публікацій</w:t>
      </w:r>
      <w:r>
        <w:t></w:t>
      </w:r>
      <w:r>
        <w:t></w:t>
      </w:r>
      <w:r>
        <w:rPr>
          <w:rFonts w:hint="eastAsia"/>
        </w:rPr>
        <w:t>Автором</w:t>
      </w:r>
      <w:r>
        <w:t></w:t>
      </w:r>
      <w:r>
        <w:rPr>
          <w:rFonts w:hint="eastAsia"/>
        </w:rPr>
        <w:t>безпосередньо</w:t>
      </w:r>
      <w:r>
        <w:t></w:t>
      </w:r>
      <w:r>
        <w:rPr>
          <w:rFonts w:hint="eastAsia"/>
        </w:rPr>
        <w:t>проводилося</w:t>
      </w:r>
      <w:r>
        <w:t></w:t>
      </w:r>
      <w:r>
        <w:rPr>
          <w:rFonts w:hint="eastAsia"/>
        </w:rPr>
        <w:t>модифікування</w:t>
      </w:r>
      <w:r>
        <w:t></w:t>
      </w:r>
      <w:r>
        <w:rPr>
          <w:rFonts w:hint="eastAsia"/>
        </w:rPr>
        <w:t>зразків</w:t>
      </w:r>
      <w:r>
        <w:t></w:t>
      </w:r>
      <w:r>
        <w:rPr>
          <w:rFonts w:hint="eastAsia"/>
        </w:rPr>
        <w:t>та</w:t>
      </w:r>
      <w:r>
        <w:t></w:t>
      </w:r>
      <w:r>
        <w:rPr>
          <w:rFonts w:hint="eastAsia"/>
        </w:rPr>
        <w:t>їх</w:t>
      </w:r>
    </w:p>
    <w:p w:rsidR="00A43836" w:rsidRDefault="00A43836" w:rsidP="00A43836">
      <w:r>
        <w:rPr>
          <w:rFonts w:hint="eastAsia"/>
        </w:rPr>
        <w:t>підготовка</w:t>
      </w:r>
      <w:r>
        <w:t></w:t>
      </w:r>
      <w:r>
        <w:rPr>
          <w:rFonts w:hint="eastAsia"/>
        </w:rPr>
        <w:t>для</w:t>
      </w:r>
      <w:r>
        <w:t></w:t>
      </w:r>
      <w:r>
        <w:rPr>
          <w:rFonts w:hint="eastAsia"/>
        </w:rPr>
        <w:t>РФЕС</w:t>
      </w:r>
      <w:r>
        <w:t></w:t>
      </w:r>
      <w:r>
        <w:t></w:t>
      </w:r>
      <w:r>
        <w:rPr>
          <w:rFonts w:hint="eastAsia"/>
        </w:rPr>
        <w:t>ІЧ</w:t>
      </w:r>
      <w:r>
        <w:t></w:t>
      </w:r>
      <w:r>
        <w:t></w:t>
      </w:r>
      <w:r>
        <w:rPr>
          <w:rFonts w:hint="eastAsia"/>
        </w:rPr>
        <w:t>ТПДМС</w:t>
      </w:r>
      <w:r>
        <w:t></w:t>
      </w:r>
      <w:r>
        <w:rPr>
          <w:rFonts w:hint="eastAsia"/>
        </w:rPr>
        <w:t>досліджень</w:t>
      </w:r>
      <w:r>
        <w:t></w:t>
      </w:r>
      <w:r>
        <w:t></w:t>
      </w:r>
      <w:r>
        <w:rPr>
          <w:rFonts w:hint="eastAsia"/>
        </w:rPr>
        <w:t>а</w:t>
      </w:r>
      <w:r>
        <w:t></w:t>
      </w:r>
      <w:r>
        <w:rPr>
          <w:rFonts w:hint="eastAsia"/>
        </w:rPr>
        <w:t>також</w:t>
      </w:r>
      <w:r>
        <w:t></w:t>
      </w:r>
      <w:r>
        <w:rPr>
          <w:rFonts w:hint="eastAsia"/>
        </w:rPr>
        <w:t>для</w:t>
      </w:r>
      <w:r>
        <w:t></w:t>
      </w:r>
      <w:r>
        <w:rPr>
          <w:rFonts w:hint="eastAsia"/>
        </w:rPr>
        <w:t>визначення</w:t>
      </w:r>
    </w:p>
    <w:p w:rsidR="00A43836" w:rsidRDefault="00A43836" w:rsidP="00A43836">
      <w:r>
        <w:rPr>
          <w:rFonts w:hint="eastAsia"/>
        </w:rPr>
        <w:t>адсорбційних</w:t>
      </w:r>
      <w:r>
        <w:t></w:t>
      </w:r>
      <w:r>
        <w:rPr>
          <w:rFonts w:hint="eastAsia"/>
        </w:rPr>
        <w:t>та</w:t>
      </w:r>
      <w:r>
        <w:t></w:t>
      </w:r>
      <w:r>
        <w:rPr>
          <w:rFonts w:hint="eastAsia"/>
        </w:rPr>
        <w:t>оптичних</w:t>
      </w:r>
      <w:r>
        <w:t></w:t>
      </w:r>
      <w:r>
        <w:rPr>
          <w:rFonts w:hint="eastAsia"/>
        </w:rPr>
        <w:t>властивостей</w:t>
      </w:r>
      <w:r>
        <w:t></w:t>
      </w:r>
      <w:r>
        <w:t></w:t>
      </w:r>
      <w:r>
        <w:rPr>
          <w:rFonts w:hint="eastAsia"/>
        </w:rPr>
        <w:t>Презентації</w:t>
      </w:r>
      <w:r>
        <w:t></w:t>
      </w:r>
      <w:r>
        <w:rPr>
          <w:rFonts w:hint="eastAsia"/>
        </w:rPr>
        <w:t>результатів</w:t>
      </w:r>
      <w:r>
        <w:t></w:t>
      </w:r>
      <w:r>
        <w:rPr>
          <w:rFonts w:hint="eastAsia"/>
        </w:rPr>
        <w:t>роботи</w:t>
      </w:r>
      <w:r>
        <w:t></w:t>
      </w:r>
      <w:r>
        <w:rPr>
          <w:rFonts w:hint="eastAsia"/>
        </w:rPr>
        <w:t>на</w:t>
      </w:r>
    </w:p>
    <w:p w:rsidR="00A43836" w:rsidRDefault="00A43836" w:rsidP="00A43836">
      <w:r>
        <w:rPr>
          <w:rFonts w:hint="eastAsia"/>
        </w:rPr>
        <w:t>наукових</w:t>
      </w:r>
      <w:r>
        <w:t></w:t>
      </w:r>
      <w:r>
        <w:rPr>
          <w:rFonts w:hint="eastAsia"/>
        </w:rPr>
        <w:t>конференціях</w:t>
      </w:r>
      <w:r>
        <w:t></w:t>
      </w:r>
      <w:r>
        <w:rPr>
          <w:rFonts w:hint="eastAsia"/>
        </w:rPr>
        <w:t>різних</w:t>
      </w:r>
      <w:r>
        <w:t></w:t>
      </w:r>
      <w:r>
        <w:rPr>
          <w:rFonts w:hint="eastAsia"/>
        </w:rPr>
        <w:t>рівнів</w:t>
      </w:r>
      <w:r>
        <w:t></w:t>
      </w:r>
      <w:r>
        <w:rPr>
          <w:rFonts w:hint="eastAsia"/>
        </w:rPr>
        <w:t>здійснювалися</w:t>
      </w:r>
      <w:r>
        <w:t></w:t>
      </w:r>
      <w:r>
        <w:rPr>
          <w:rFonts w:hint="eastAsia"/>
        </w:rPr>
        <w:t>здобувачем</w:t>
      </w:r>
      <w:r>
        <w:t></w:t>
      </w:r>
      <w:r>
        <w:rPr>
          <w:rFonts w:hint="eastAsia"/>
        </w:rPr>
        <w:t>особисто</w:t>
      </w:r>
      <w:r>
        <w:t></w:t>
      </w:r>
    </w:p>
    <w:p w:rsidR="00A43836" w:rsidRDefault="00A43836" w:rsidP="00A43836">
      <w:r>
        <w:t></w:t>
      </w:r>
      <w:r>
        <w:t></w:t>
      </w:r>
    </w:p>
    <w:p w:rsidR="00A43836" w:rsidRDefault="00A43836" w:rsidP="00A43836">
      <w:r>
        <w:rPr>
          <w:rFonts w:hint="eastAsia"/>
        </w:rPr>
        <w:t>Постановка</w:t>
      </w:r>
      <w:r>
        <w:t></w:t>
      </w:r>
      <w:r>
        <w:rPr>
          <w:rFonts w:hint="eastAsia"/>
        </w:rPr>
        <w:t>задачі</w:t>
      </w:r>
      <w:r>
        <w:t></w:t>
      </w:r>
      <w:r>
        <w:rPr>
          <w:rFonts w:hint="eastAsia"/>
        </w:rPr>
        <w:t>та</w:t>
      </w:r>
      <w:r>
        <w:t></w:t>
      </w:r>
      <w:r>
        <w:rPr>
          <w:rFonts w:hint="eastAsia"/>
        </w:rPr>
        <w:t>розробка</w:t>
      </w:r>
      <w:r>
        <w:t></w:t>
      </w:r>
      <w:r>
        <w:rPr>
          <w:rFonts w:hint="eastAsia"/>
        </w:rPr>
        <w:t>експериментальних</w:t>
      </w:r>
      <w:r>
        <w:t></w:t>
      </w:r>
      <w:r>
        <w:rPr>
          <w:rFonts w:hint="eastAsia"/>
        </w:rPr>
        <w:t>методик</w:t>
      </w:r>
      <w:r>
        <w:t></w:t>
      </w:r>
      <w:r>
        <w:rPr>
          <w:rFonts w:hint="eastAsia"/>
        </w:rPr>
        <w:t>здійснювалась</w:t>
      </w:r>
    </w:p>
    <w:p w:rsidR="00A43836" w:rsidRDefault="00A43836" w:rsidP="00A43836">
      <w:r>
        <w:rPr>
          <w:rFonts w:hint="eastAsia"/>
        </w:rPr>
        <w:t>сумісно</w:t>
      </w:r>
      <w:r>
        <w:t></w:t>
      </w:r>
      <w:r>
        <w:rPr>
          <w:rFonts w:hint="eastAsia"/>
        </w:rPr>
        <w:t>з</w:t>
      </w:r>
      <w:r>
        <w:t></w:t>
      </w:r>
      <w:r>
        <w:rPr>
          <w:rFonts w:hint="eastAsia"/>
        </w:rPr>
        <w:t>науковим</w:t>
      </w:r>
      <w:r>
        <w:t></w:t>
      </w:r>
      <w:r>
        <w:rPr>
          <w:rFonts w:hint="eastAsia"/>
        </w:rPr>
        <w:t>керівником</w:t>
      </w:r>
      <w:r>
        <w:t></w:t>
      </w:r>
      <w:r>
        <w:rPr>
          <w:rFonts w:hint="eastAsia"/>
        </w:rPr>
        <w:t>к</w:t>
      </w:r>
      <w:r>
        <w:t></w:t>
      </w:r>
      <w:r>
        <w:rPr>
          <w:rFonts w:hint="eastAsia"/>
        </w:rPr>
        <w:t>х</w:t>
      </w:r>
      <w:r>
        <w:t></w:t>
      </w:r>
      <w:r>
        <w:rPr>
          <w:rFonts w:hint="eastAsia"/>
        </w:rPr>
        <w:t>н</w:t>
      </w:r>
      <w:r>
        <w:t></w:t>
      </w:r>
      <w:r>
        <w:t></w:t>
      </w:r>
      <w:r>
        <w:t></w:t>
      </w:r>
      <w:r>
        <w:rPr>
          <w:rFonts w:hint="eastAsia"/>
        </w:rPr>
        <w:t>доц</w:t>
      </w:r>
      <w:r>
        <w:t></w:t>
      </w:r>
      <w:r>
        <w:t></w:t>
      </w:r>
      <w:r>
        <w:rPr>
          <w:rFonts w:hint="eastAsia"/>
        </w:rPr>
        <w:t>В</w:t>
      </w:r>
      <w:r>
        <w:t></w:t>
      </w:r>
      <w:r>
        <w:rPr>
          <w:rFonts w:hint="eastAsia"/>
        </w:rPr>
        <w:t>Є</w:t>
      </w:r>
      <w:r>
        <w:t></w:t>
      </w:r>
      <w:r>
        <w:t></w:t>
      </w:r>
      <w:r>
        <w:rPr>
          <w:rFonts w:hint="eastAsia"/>
        </w:rPr>
        <w:t>Діюком</w:t>
      </w:r>
      <w:r>
        <w:t></w:t>
      </w:r>
      <w:r>
        <w:rPr>
          <w:rFonts w:hint="eastAsia"/>
        </w:rPr>
        <w:t>та</w:t>
      </w:r>
      <w:r>
        <w:t></w:t>
      </w:r>
      <w:r>
        <w:rPr>
          <w:rFonts w:hint="eastAsia"/>
        </w:rPr>
        <w:t>д</w:t>
      </w:r>
      <w:r>
        <w:t></w:t>
      </w:r>
      <w:r>
        <w:rPr>
          <w:rFonts w:hint="eastAsia"/>
        </w:rPr>
        <w:t>х</w:t>
      </w:r>
      <w:r>
        <w:t></w:t>
      </w:r>
      <w:r>
        <w:rPr>
          <w:rFonts w:hint="eastAsia"/>
        </w:rPr>
        <w:t>н</w:t>
      </w:r>
      <w:r>
        <w:t></w:t>
      </w:r>
      <w:r>
        <w:t></w:t>
      </w:r>
    </w:p>
    <w:p w:rsidR="00A43836" w:rsidRDefault="00A43836" w:rsidP="00A43836">
      <w:r>
        <w:rPr>
          <w:rFonts w:hint="eastAsia"/>
        </w:rPr>
        <w:t>проф</w:t>
      </w:r>
      <w:r>
        <w:t></w:t>
      </w:r>
      <w:r>
        <w:t></w:t>
      </w:r>
      <w:r>
        <w:rPr>
          <w:rFonts w:hint="eastAsia"/>
        </w:rPr>
        <w:t>О</w:t>
      </w:r>
      <w:r>
        <w:t></w:t>
      </w:r>
      <w:r>
        <w:rPr>
          <w:rFonts w:hint="eastAsia"/>
        </w:rPr>
        <w:t>В</w:t>
      </w:r>
      <w:r>
        <w:t></w:t>
      </w:r>
      <w:r>
        <w:t></w:t>
      </w:r>
      <w:r>
        <w:rPr>
          <w:rFonts w:hint="eastAsia"/>
        </w:rPr>
        <w:t>Іщенко</w:t>
      </w:r>
      <w:r>
        <w:t></w:t>
      </w:r>
      <w:r>
        <w:t></w:t>
      </w:r>
      <w:r>
        <w:rPr>
          <w:rFonts w:hint="eastAsia"/>
        </w:rPr>
        <w:t>Аналіз</w:t>
      </w:r>
      <w:r>
        <w:t></w:t>
      </w:r>
      <w:r>
        <w:rPr>
          <w:rFonts w:hint="eastAsia"/>
        </w:rPr>
        <w:t>та</w:t>
      </w:r>
      <w:r>
        <w:t></w:t>
      </w:r>
      <w:r>
        <w:rPr>
          <w:rFonts w:hint="eastAsia"/>
        </w:rPr>
        <w:t>інтерпретація</w:t>
      </w:r>
      <w:r>
        <w:t></w:t>
      </w:r>
      <w:r>
        <w:rPr>
          <w:rFonts w:hint="eastAsia"/>
        </w:rPr>
        <w:t>отриманих</w:t>
      </w:r>
      <w:r>
        <w:t></w:t>
      </w:r>
      <w:r>
        <w:rPr>
          <w:rFonts w:hint="eastAsia"/>
        </w:rPr>
        <w:t>результатів</w:t>
      </w:r>
      <w:r>
        <w:t></w:t>
      </w:r>
      <w:r>
        <w:rPr>
          <w:rFonts w:hint="eastAsia"/>
        </w:rPr>
        <w:t>проводилися</w:t>
      </w:r>
    </w:p>
    <w:p w:rsidR="00A43836" w:rsidRDefault="00A43836" w:rsidP="00A43836">
      <w:r>
        <w:rPr>
          <w:rFonts w:hint="eastAsia"/>
        </w:rPr>
        <w:t>за</w:t>
      </w:r>
      <w:r>
        <w:t></w:t>
      </w:r>
      <w:r>
        <w:rPr>
          <w:rFonts w:hint="eastAsia"/>
        </w:rPr>
        <w:t>участі</w:t>
      </w:r>
      <w:r>
        <w:t></w:t>
      </w:r>
      <w:r>
        <w:rPr>
          <w:rFonts w:hint="eastAsia"/>
        </w:rPr>
        <w:t>співавторів</w:t>
      </w:r>
      <w:r>
        <w:t></w:t>
      </w:r>
      <w:r>
        <w:rPr>
          <w:rFonts w:hint="eastAsia"/>
        </w:rPr>
        <w:t>публікацій</w:t>
      </w:r>
      <w:r>
        <w:t></w:t>
      </w:r>
      <w:r>
        <w:t></w:t>
      </w:r>
      <w:r>
        <w:rPr>
          <w:rFonts w:hint="eastAsia"/>
        </w:rPr>
        <w:t>Обговорення</w:t>
      </w:r>
      <w:r>
        <w:t></w:t>
      </w:r>
      <w:r>
        <w:rPr>
          <w:rFonts w:hint="eastAsia"/>
        </w:rPr>
        <w:t>результатів</w:t>
      </w:r>
      <w:r>
        <w:t></w:t>
      </w:r>
      <w:r>
        <w:rPr>
          <w:rFonts w:hint="eastAsia"/>
        </w:rPr>
        <w:t>хімічного</w:t>
      </w:r>
      <w:r>
        <w:t></w:t>
      </w:r>
      <w:r>
        <w:rPr>
          <w:rFonts w:hint="eastAsia"/>
        </w:rPr>
        <w:t>аналізу</w:t>
      </w:r>
      <w:r>
        <w:t></w:t>
      </w:r>
      <w:r>
        <w:rPr>
          <w:rFonts w:hint="eastAsia"/>
        </w:rPr>
        <w:t>по</w:t>
      </w:r>
    </w:p>
    <w:p w:rsidR="00A43836" w:rsidRDefault="00A43836" w:rsidP="00A43836">
      <w:r>
        <w:rPr>
          <w:rFonts w:hint="eastAsia"/>
        </w:rPr>
        <w:t>визначенню</w:t>
      </w:r>
      <w:r>
        <w:t></w:t>
      </w:r>
      <w:r>
        <w:rPr>
          <w:rFonts w:hint="eastAsia"/>
        </w:rPr>
        <w:t>брому</w:t>
      </w:r>
      <w:r>
        <w:t></w:t>
      </w:r>
      <w:r>
        <w:rPr>
          <w:rFonts w:hint="eastAsia"/>
        </w:rPr>
        <w:t>в</w:t>
      </w:r>
      <w:r>
        <w:t></w:t>
      </w:r>
      <w:r>
        <w:rPr>
          <w:rFonts w:hint="eastAsia"/>
        </w:rPr>
        <w:t>поверхневому</w:t>
      </w:r>
      <w:r>
        <w:t></w:t>
      </w:r>
      <w:r>
        <w:rPr>
          <w:rFonts w:hint="eastAsia"/>
        </w:rPr>
        <w:t>шарі</w:t>
      </w:r>
      <w:r>
        <w:t></w:t>
      </w:r>
      <w:r>
        <w:rPr>
          <w:rFonts w:hint="eastAsia"/>
        </w:rPr>
        <w:t>ВВ</w:t>
      </w:r>
      <w:r>
        <w:t></w:t>
      </w:r>
      <w:r>
        <w:rPr>
          <w:rFonts w:hint="eastAsia"/>
        </w:rPr>
        <w:t>проведено</w:t>
      </w:r>
      <w:r>
        <w:t></w:t>
      </w:r>
      <w:r>
        <w:rPr>
          <w:rFonts w:hint="eastAsia"/>
        </w:rPr>
        <w:t>спільно</w:t>
      </w:r>
      <w:r>
        <w:t></w:t>
      </w:r>
      <w:r>
        <w:rPr>
          <w:rFonts w:hint="eastAsia"/>
        </w:rPr>
        <w:t>з</w:t>
      </w:r>
      <w:r>
        <w:t></w:t>
      </w:r>
      <w:r>
        <w:rPr>
          <w:rFonts w:hint="eastAsia"/>
        </w:rPr>
        <w:t>к</w:t>
      </w:r>
      <w:r>
        <w:t></w:t>
      </w:r>
      <w:r>
        <w:rPr>
          <w:rFonts w:hint="eastAsia"/>
        </w:rPr>
        <w:t>х</w:t>
      </w:r>
      <w:r>
        <w:t></w:t>
      </w:r>
      <w:r>
        <w:rPr>
          <w:rFonts w:hint="eastAsia"/>
        </w:rPr>
        <w:t>н</w:t>
      </w:r>
      <w:r>
        <w:t></w:t>
      </w:r>
      <w:r>
        <w:t></w:t>
      </w:r>
    </w:p>
    <w:p w:rsidR="00A43836" w:rsidRDefault="00A43836" w:rsidP="00A43836">
      <w:r>
        <w:rPr>
          <w:rFonts w:hint="eastAsia"/>
        </w:rPr>
        <w:t>н</w:t>
      </w:r>
      <w:r>
        <w:t></w:t>
      </w:r>
      <w:r>
        <w:rPr>
          <w:rFonts w:hint="eastAsia"/>
        </w:rPr>
        <w:t>с</w:t>
      </w:r>
      <w:r>
        <w:t></w:t>
      </w:r>
      <w:r>
        <w:t></w:t>
      </w:r>
      <w:r>
        <w:rPr>
          <w:rFonts w:hint="eastAsia"/>
        </w:rPr>
        <w:t>О</w:t>
      </w:r>
      <w:r>
        <w:t></w:t>
      </w:r>
      <w:r>
        <w:rPr>
          <w:rFonts w:hint="eastAsia"/>
        </w:rPr>
        <w:t>М</w:t>
      </w:r>
      <w:r>
        <w:t></w:t>
      </w:r>
      <w:r>
        <w:t></w:t>
      </w:r>
      <w:r>
        <w:rPr>
          <w:rFonts w:hint="eastAsia"/>
        </w:rPr>
        <w:t>Задерком</w:t>
      </w:r>
      <w:r>
        <w:t></w:t>
      </w:r>
      <w:r>
        <w:t></w:t>
      </w:r>
      <w:r>
        <w:rPr>
          <w:rFonts w:hint="eastAsia"/>
        </w:rPr>
        <w:t>Бромування</w:t>
      </w:r>
      <w:r>
        <w:t></w:t>
      </w:r>
      <w:r>
        <w:rPr>
          <w:rFonts w:hint="eastAsia"/>
        </w:rPr>
        <w:t>ВВ</w:t>
      </w:r>
      <w:r>
        <w:t></w:t>
      </w:r>
      <w:r>
        <w:rPr>
          <w:rFonts w:hint="eastAsia"/>
        </w:rPr>
        <w:t>плазмохімічним</w:t>
      </w:r>
      <w:r>
        <w:t></w:t>
      </w:r>
      <w:r>
        <w:rPr>
          <w:rFonts w:hint="eastAsia"/>
        </w:rPr>
        <w:t>методом</w:t>
      </w:r>
      <w:r>
        <w:t></w:t>
      </w:r>
      <w:r>
        <w:rPr>
          <w:rFonts w:hint="eastAsia"/>
        </w:rPr>
        <w:t>виконано</w:t>
      </w:r>
      <w:r>
        <w:t></w:t>
      </w:r>
      <w:r>
        <w:rPr>
          <w:rFonts w:hint="eastAsia"/>
        </w:rPr>
        <w:t>сумісно</w:t>
      </w:r>
    </w:p>
    <w:p w:rsidR="00A43836" w:rsidRDefault="00A43836" w:rsidP="00A43836">
      <w:r>
        <w:rPr>
          <w:rFonts w:hint="eastAsia"/>
        </w:rPr>
        <w:t>із</w:t>
      </w:r>
      <w:r>
        <w:t></w:t>
      </w:r>
      <w:r>
        <w:rPr>
          <w:rFonts w:hint="eastAsia"/>
        </w:rPr>
        <w:t>к</w:t>
      </w:r>
      <w:r>
        <w:t></w:t>
      </w:r>
      <w:r>
        <w:rPr>
          <w:rFonts w:hint="eastAsia"/>
        </w:rPr>
        <w:t>х</w:t>
      </w:r>
      <w:r>
        <w:t></w:t>
      </w:r>
      <w:r>
        <w:rPr>
          <w:rFonts w:hint="eastAsia"/>
        </w:rPr>
        <w:t>н</w:t>
      </w:r>
      <w:r>
        <w:t></w:t>
      </w:r>
      <w:r>
        <w:t></w:t>
      </w:r>
      <w:r>
        <w:t></w:t>
      </w:r>
      <w:r>
        <w:rPr>
          <w:rFonts w:hint="eastAsia"/>
        </w:rPr>
        <w:t>доц</w:t>
      </w:r>
      <w:r>
        <w:t></w:t>
      </w:r>
      <w:r>
        <w:t></w:t>
      </w:r>
      <w:r>
        <w:rPr>
          <w:rFonts w:hint="eastAsia"/>
        </w:rPr>
        <w:t>В</w:t>
      </w:r>
      <w:r>
        <w:t></w:t>
      </w:r>
      <w:r>
        <w:rPr>
          <w:rFonts w:hint="eastAsia"/>
        </w:rPr>
        <w:t>В</w:t>
      </w:r>
      <w:r>
        <w:t></w:t>
      </w:r>
      <w:r>
        <w:t></w:t>
      </w:r>
      <w:r>
        <w:rPr>
          <w:rFonts w:hint="eastAsia"/>
        </w:rPr>
        <w:t>Трачевським</w:t>
      </w:r>
      <w:r>
        <w:t></w:t>
      </w:r>
      <w:r>
        <w:t></w:t>
      </w:r>
      <w:r>
        <w:rPr>
          <w:rFonts w:hint="eastAsia"/>
        </w:rPr>
        <w:t>Національний</w:t>
      </w:r>
      <w:r>
        <w:t></w:t>
      </w:r>
      <w:r>
        <w:rPr>
          <w:rFonts w:hint="eastAsia"/>
        </w:rPr>
        <w:t>авіаційний</w:t>
      </w:r>
      <w:r>
        <w:t></w:t>
      </w:r>
      <w:r>
        <w:rPr>
          <w:rFonts w:hint="eastAsia"/>
        </w:rPr>
        <w:t>університет</w:t>
      </w:r>
      <w:r>
        <w:t></w:t>
      </w:r>
      <w:r>
        <w:t></w:t>
      </w:r>
      <w:r>
        <w:rPr>
          <w:rFonts w:hint="eastAsia"/>
        </w:rPr>
        <w:t>м</w:t>
      </w:r>
      <w:r>
        <w:t></w:t>
      </w:r>
      <w:r>
        <w:t></w:t>
      </w:r>
      <w:r>
        <w:rPr>
          <w:rFonts w:hint="eastAsia"/>
        </w:rPr>
        <w:t>Київ</w:t>
      </w:r>
      <w:r>
        <w:t></w:t>
      </w:r>
    </w:p>
    <w:p w:rsidR="00A43836" w:rsidRDefault="00A43836" w:rsidP="00A43836">
      <w:r>
        <w:rPr>
          <w:rFonts w:hint="eastAsia"/>
        </w:rPr>
        <w:t>Україна</w:t>
      </w:r>
      <w:r>
        <w:t></w:t>
      </w:r>
      <w:r>
        <w:t></w:t>
      </w:r>
      <w:r>
        <w:t></w:t>
      </w:r>
      <w:r>
        <w:rPr>
          <w:rFonts w:hint="eastAsia"/>
        </w:rPr>
        <w:t>Зразки</w:t>
      </w:r>
      <w:r>
        <w:t></w:t>
      </w:r>
      <w:r>
        <w:rPr>
          <w:rFonts w:hint="eastAsia"/>
        </w:rPr>
        <w:t>вуглецевого</w:t>
      </w:r>
      <w:r>
        <w:t></w:t>
      </w:r>
      <w:r>
        <w:rPr>
          <w:rFonts w:hint="eastAsia"/>
        </w:rPr>
        <w:t>волокна</w:t>
      </w:r>
      <w:r>
        <w:t></w:t>
      </w:r>
      <w:r>
        <w:t></w:t>
      </w:r>
      <w:r>
        <w:rPr>
          <w:rFonts w:hint="eastAsia"/>
        </w:rPr>
        <w:t>Бусофіт</w:t>
      </w:r>
      <w:r>
        <w:t></w:t>
      </w:r>
      <w:r>
        <w:t></w:t>
      </w:r>
      <w:r>
        <w:rPr>
          <w:rFonts w:hint="eastAsia"/>
        </w:rPr>
        <w:t>надані</w:t>
      </w:r>
      <w:r>
        <w:t></w:t>
      </w:r>
      <w:r>
        <w:rPr>
          <w:rFonts w:hint="eastAsia"/>
        </w:rPr>
        <w:t>к</w:t>
      </w:r>
      <w:r>
        <w:t></w:t>
      </w:r>
      <w:r>
        <w:rPr>
          <w:rFonts w:hint="eastAsia"/>
        </w:rPr>
        <w:t>х</w:t>
      </w:r>
      <w:r>
        <w:t></w:t>
      </w:r>
      <w:r>
        <w:rPr>
          <w:rFonts w:hint="eastAsia"/>
        </w:rPr>
        <w:t>н</w:t>
      </w:r>
      <w:r>
        <w:t></w:t>
      </w:r>
      <w:r>
        <w:t></w:t>
      </w:r>
    </w:p>
    <w:p w:rsidR="00A43836" w:rsidRDefault="00A43836" w:rsidP="00A43836">
      <w:r>
        <w:rPr>
          <w:rFonts w:hint="eastAsia"/>
        </w:rPr>
        <w:t>пров</w:t>
      </w:r>
      <w:r>
        <w:t></w:t>
      </w:r>
      <w:r>
        <w:rPr>
          <w:rFonts w:hint="eastAsia"/>
        </w:rPr>
        <w:t>н</w:t>
      </w:r>
      <w:r>
        <w:t></w:t>
      </w:r>
      <w:r>
        <w:rPr>
          <w:rFonts w:hint="eastAsia"/>
        </w:rPr>
        <w:t>с</w:t>
      </w:r>
      <w:r>
        <w:t></w:t>
      </w:r>
      <w:r>
        <w:t></w:t>
      </w:r>
      <w:r>
        <w:rPr>
          <w:rFonts w:hint="eastAsia"/>
        </w:rPr>
        <w:t>В</w:t>
      </w:r>
      <w:r>
        <w:t></w:t>
      </w:r>
      <w:r>
        <w:rPr>
          <w:rFonts w:hint="eastAsia"/>
        </w:rPr>
        <w:t>З</w:t>
      </w:r>
      <w:r>
        <w:t></w:t>
      </w:r>
      <w:r>
        <w:t></w:t>
      </w:r>
      <w:r>
        <w:rPr>
          <w:rFonts w:hint="eastAsia"/>
        </w:rPr>
        <w:t>Радкєвіч</w:t>
      </w:r>
      <w:r>
        <w:t></w:t>
      </w:r>
      <w:r>
        <w:t></w:t>
      </w:r>
      <w:r>
        <w:rPr>
          <w:rFonts w:hint="eastAsia"/>
        </w:rPr>
        <w:t>Інститут</w:t>
      </w:r>
      <w:r>
        <w:t></w:t>
      </w:r>
      <w:r>
        <w:rPr>
          <w:rFonts w:hint="eastAsia"/>
        </w:rPr>
        <w:t>фізико</w:t>
      </w:r>
      <w:r>
        <w:t></w:t>
      </w:r>
      <w:r>
        <w:rPr>
          <w:rFonts w:hint="eastAsia"/>
        </w:rPr>
        <w:t>органічної</w:t>
      </w:r>
      <w:r>
        <w:t></w:t>
      </w:r>
      <w:r>
        <w:rPr>
          <w:rFonts w:hint="eastAsia"/>
        </w:rPr>
        <w:t>хімії</w:t>
      </w:r>
      <w:r>
        <w:t></w:t>
      </w:r>
      <w:r>
        <w:rPr>
          <w:rFonts w:hint="eastAsia"/>
        </w:rPr>
        <w:t>НАН</w:t>
      </w:r>
      <w:r>
        <w:t></w:t>
      </w:r>
      <w:r>
        <w:rPr>
          <w:rFonts w:hint="eastAsia"/>
        </w:rPr>
        <w:t>Білорусі</w:t>
      </w:r>
      <w:r>
        <w:t></w:t>
      </w:r>
    </w:p>
    <w:p w:rsidR="00A43836" w:rsidRDefault="00A43836" w:rsidP="00A43836">
      <w:r>
        <w:rPr>
          <w:rFonts w:hint="eastAsia"/>
        </w:rPr>
        <w:t>м</w:t>
      </w:r>
      <w:r>
        <w:t></w:t>
      </w:r>
      <w:r>
        <w:t></w:t>
      </w:r>
      <w:r>
        <w:rPr>
          <w:rFonts w:hint="eastAsia"/>
        </w:rPr>
        <w:t>Мінськ</w:t>
      </w:r>
      <w:r>
        <w:t></w:t>
      </w:r>
      <w:r>
        <w:t></w:t>
      </w:r>
      <w:r>
        <w:rPr>
          <w:rFonts w:hint="eastAsia"/>
        </w:rPr>
        <w:t>Білорусь</w:t>
      </w:r>
      <w:r>
        <w:t></w:t>
      </w:r>
      <w:r>
        <w:t></w:t>
      </w:r>
      <w:r>
        <w:t></w:t>
      </w:r>
      <w:r>
        <w:rPr>
          <w:rFonts w:hint="eastAsia"/>
        </w:rPr>
        <w:t>Результати</w:t>
      </w:r>
      <w:r>
        <w:t></w:t>
      </w:r>
      <w:r>
        <w:rPr>
          <w:rFonts w:hint="eastAsia"/>
        </w:rPr>
        <w:t>елементного</w:t>
      </w:r>
      <w:r>
        <w:t></w:t>
      </w:r>
      <w:r>
        <w:rPr>
          <w:rFonts w:hint="eastAsia"/>
        </w:rPr>
        <w:t>аналізу</w:t>
      </w:r>
      <w:r>
        <w:t></w:t>
      </w:r>
      <w:r>
        <w:t></w:t>
      </w:r>
      <w:r>
        <w:rPr>
          <w:rFonts w:hint="eastAsia"/>
        </w:rPr>
        <w:t>Бусофіту</w:t>
      </w:r>
      <w:r>
        <w:t></w:t>
      </w:r>
      <w:r>
        <w:t></w:t>
      </w:r>
      <w:r>
        <w:rPr>
          <w:rFonts w:hint="eastAsia"/>
        </w:rPr>
        <w:t>та</w:t>
      </w:r>
      <w:r>
        <w:t></w:t>
      </w:r>
      <w:r>
        <w:rPr>
          <w:rFonts w:hint="eastAsia"/>
        </w:rPr>
        <w:t>його</w:t>
      </w:r>
    </w:p>
    <w:p w:rsidR="00A43836" w:rsidRDefault="00A43836" w:rsidP="00A43836">
      <w:r>
        <w:rPr>
          <w:rFonts w:hint="eastAsia"/>
        </w:rPr>
        <w:t>адсорбційні</w:t>
      </w:r>
      <w:r>
        <w:t></w:t>
      </w:r>
      <w:r>
        <w:rPr>
          <w:rFonts w:hint="eastAsia"/>
        </w:rPr>
        <w:t>характеристики</w:t>
      </w:r>
      <w:r>
        <w:t></w:t>
      </w:r>
      <w:r>
        <w:rPr>
          <w:rFonts w:hint="eastAsia"/>
        </w:rPr>
        <w:t>було</w:t>
      </w:r>
      <w:r>
        <w:t></w:t>
      </w:r>
      <w:r>
        <w:rPr>
          <w:rFonts w:hint="eastAsia"/>
        </w:rPr>
        <w:t>обговорено</w:t>
      </w:r>
      <w:r>
        <w:t></w:t>
      </w:r>
      <w:r>
        <w:rPr>
          <w:rFonts w:hint="eastAsia"/>
        </w:rPr>
        <w:t>з</w:t>
      </w:r>
      <w:r>
        <w:t></w:t>
      </w:r>
      <w:r>
        <w:rPr>
          <w:rFonts w:hint="eastAsia"/>
        </w:rPr>
        <w:t>к</w:t>
      </w:r>
      <w:r>
        <w:t></w:t>
      </w:r>
      <w:r>
        <w:rPr>
          <w:rFonts w:hint="eastAsia"/>
        </w:rPr>
        <w:t>х</w:t>
      </w:r>
      <w:r>
        <w:t></w:t>
      </w:r>
      <w:r>
        <w:rPr>
          <w:rFonts w:hint="eastAsia"/>
        </w:rPr>
        <w:t>н</w:t>
      </w:r>
      <w:r>
        <w:t></w:t>
      </w:r>
      <w:r>
        <w:t></w:t>
      </w:r>
      <w:r>
        <w:t></w:t>
      </w:r>
      <w:r>
        <w:rPr>
          <w:rFonts w:hint="eastAsia"/>
        </w:rPr>
        <w:t>пров</w:t>
      </w:r>
      <w:r>
        <w:t></w:t>
      </w:r>
      <w:r>
        <w:rPr>
          <w:rFonts w:hint="eastAsia"/>
        </w:rPr>
        <w:t>н</w:t>
      </w:r>
      <w:r>
        <w:t></w:t>
      </w:r>
      <w:r>
        <w:rPr>
          <w:rFonts w:hint="eastAsia"/>
        </w:rPr>
        <w:t>с</w:t>
      </w:r>
      <w:r>
        <w:t></w:t>
      </w:r>
      <w:r>
        <w:t></w:t>
      </w:r>
      <w:r>
        <w:rPr>
          <w:rFonts w:hint="eastAsia"/>
        </w:rPr>
        <w:t>В</w:t>
      </w:r>
      <w:r>
        <w:t></w:t>
      </w:r>
      <w:r>
        <w:rPr>
          <w:rFonts w:hint="eastAsia"/>
        </w:rPr>
        <w:t>З</w:t>
      </w:r>
      <w:r>
        <w:t></w:t>
      </w:r>
      <w:r>
        <w:t></w:t>
      </w:r>
      <w:r>
        <w:rPr>
          <w:rFonts w:hint="eastAsia"/>
        </w:rPr>
        <w:t>Радкєвіч</w:t>
      </w:r>
      <w:r>
        <w:t></w:t>
      </w:r>
    </w:p>
    <w:p w:rsidR="00A43836" w:rsidRDefault="00A43836" w:rsidP="00A43836">
      <w:r>
        <w:rPr>
          <w:rFonts w:hint="eastAsia"/>
        </w:rPr>
        <w:t>Дослідження</w:t>
      </w:r>
      <w:r>
        <w:t></w:t>
      </w:r>
      <w:r>
        <w:rPr>
          <w:rFonts w:hint="eastAsia"/>
        </w:rPr>
        <w:t>адсорбційних</w:t>
      </w:r>
      <w:r>
        <w:t></w:t>
      </w:r>
      <w:r>
        <w:rPr>
          <w:rFonts w:hint="eastAsia"/>
        </w:rPr>
        <w:t>властивостей</w:t>
      </w:r>
      <w:r>
        <w:t></w:t>
      </w:r>
      <w:r>
        <w:rPr>
          <w:rFonts w:hint="eastAsia"/>
        </w:rPr>
        <w:t>модифікованого</w:t>
      </w:r>
      <w:r>
        <w:t></w:t>
      </w:r>
      <w:r>
        <w:rPr>
          <w:rFonts w:hint="eastAsia"/>
        </w:rPr>
        <w:t>ВВ</w:t>
      </w:r>
      <w:r>
        <w:t></w:t>
      </w:r>
      <w:r>
        <w:rPr>
          <w:rFonts w:hint="eastAsia"/>
        </w:rPr>
        <w:t>по</w:t>
      </w:r>
      <w:r>
        <w:t></w:t>
      </w:r>
      <w:r>
        <w:rPr>
          <w:rFonts w:hint="eastAsia"/>
        </w:rPr>
        <w:t>відношенню</w:t>
      </w:r>
    </w:p>
    <w:p w:rsidR="00A43836" w:rsidRDefault="00A43836" w:rsidP="00A43836">
      <w:r>
        <w:rPr>
          <w:rFonts w:hint="eastAsia"/>
        </w:rPr>
        <w:t>до</w:t>
      </w:r>
      <w:r>
        <w:t></w:t>
      </w:r>
      <w:r>
        <w:rPr>
          <w:rFonts w:hint="eastAsia"/>
        </w:rPr>
        <w:t>іонів</w:t>
      </w:r>
      <w:r>
        <w:t></w:t>
      </w:r>
      <w:r>
        <w:t></w:t>
      </w:r>
      <w:r>
        <w:t></w:t>
      </w:r>
      <w:r>
        <w:t></w:t>
      </w:r>
      <w:r>
        <w:t></w:t>
      </w:r>
      <w:r>
        <w:t></w:t>
      </w:r>
      <w:r>
        <w:rPr>
          <w:rFonts w:hint="eastAsia"/>
        </w:rPr>
        <w:t>у</w:t>
      </w:r>
      <w:r>
        <w:t></w:t>
      </w:r>
      <w:r>
        <w:rPr>
          <w:rFonts w:hint="eastAsia"/>
        </w:rPr>
        <w:t>водних</w:t>
      </w:r>
      <w:r>
        <w:t></w:t>
      </w:r>
      <w:r>
        <w:rPr>
          <w:rFonts w:hint="eastAsia"/>
        </w:rPr>
        <w:t>розчинах</w:t>
      </w:r>
      <w:r>
        <w:t></w:t>
      </w:r>
      <w:r>
        <w:rPr>
          <w:rFonts w:hint="eastAsia"/>
        </w:rPr>
        <w:t>проведено</w:t>
      </w:r>
      <w:r>
        <w:t></w:t>
      </w:r>
      <w:r>
        <w:rPr>
          <w:rFonts w:hint="eastAsia"/>
        </w:rPr>
        <w:t>разом</w:t>
      </w:r>
      <w:r>
        <w:t></w:t>
      </w:r>
      <w:r>
        <w:rPr>
          <w:rFonts w:hint="eastAsia"/>
        </w:rPr>
        <w:t>з</w:t>
      </w:r>
      <w:r>
        <w:t></w:t>
      </w:r>
      <w:r>
        <w:rPr>
          <w:rFonts w:hint="eastAsia"/>
        </w:rPr>
        <w:t>к</w:t>
      </w:r>
      <w:r>
        <w:t></w:t>
      </w:r>
      <w:r>
        <w:rPr>
          <w:rFonts w:hint="eastAsia"/>
        </w:rPr>
        <w:t>х</w:t>
      </w:r>
      <w:r>
        <w:t></w:t>
      </w:r>
      <w:r>
        <w:rPr>
          <w:rFonts w:hint="eastAsia"/>
        </w:rPr>
        <w:t>н</w:t>
      </w:r>
      <w:r>
        <w:t></w:t>
      </w:r>
      <w:r>
        <w:t></w:t>
      </w:r>
      <w:r>
        <w:t></w:t>
      </w:r>
      <w:r>
        <w:rPr>
          <w:rFonts w:hint="eastAsia"/>
        </w:rPr>
        <w:t>с</w:t>
      </w:r>
      <w:r>
        <w:t></w:t>
      </w:r>
      <w:r>
        <w:rPr>
          <w:rFonts w:hint="eastAsia"/>
        </w:rPr>
        <w:t>н</w:t>
      </w:r>
      <w:r>
        <w:t></w:t>
      </w:r>
      <w:r>
        <w:rPr>
          <w:rFonts w:hint="eastAsia"/>
        </w:rPr>
        <w:t>с</w:t>
      </w:r>
      <w:r>
        <w:t></w:t>
      </w:r>
      <w:r>
        <w:t></w:t>
      </w:r>
      <w:r>
        <w:rPr>
          <w:rFonts w:hint="eastAsia"/>
        </w:rPr>
        <w:t>Л</w:t>
      </w:r>
      <w:r>
        <w:t></w:t>
      </w:r>
      <w:r>
        <w:rPr>
          <w:rFonts w:hint="eastAsia"/>
        </w:rPr>
        <w:t>М</w:t>
      </w:r>
      <w:r>
        <w:t></w:t>
      </w:r>
      <w:r>
        <w:t></w:t>
      </w:r>
      <w:r>
        <w:rPr>
          <w:rFonts w:hint="eastAsia"/>
        </w:rPr>
        <w:t>Гріщенко</w:t>
      </w:r>
      <w:r>
        <w:t></w:t>
      </w:r>
    </w:p>
    <w:p w:rsidR="00A43836" w:rsidRDefault="00A43836" w:rsidP="00A43836">
      <w:r>
        <w:rPr>
          <w:rFonts w:hint="eastAsia"/>
        </w:rPr>
        <w:t>Обговорення</w:t>
      </w:r>
      <w:r>
        <w:t></w:t>
      </w:r>
      <w:r>
        <w:rPr>
          <w:rFonts w:hint="eastAsia"/>
        </w:rPr>
        <w:t>результатів</w:t>
      </w:r>
      <w:r>
        <w:t></w:t>
      </w:r>
      <w:r>
        <w:rPr>
          <w:rFonts w:hint="eastAsia"/>
        </w:rPr>
        <w:t>дослідження</w:t>
      </w:r>
      <w:r>
        <w:t></w:t>
      </w:r>
      <w:r>
        <w:rPr>
          <w:rFonts w:hint="eastAsia"/>
        </w:rPr>
        <w:t>властивостей</w:t>
      </w:r>
      <w:r>
        <w:t></w:t>
      </w:r>
      <w:r>
        <w:rPr>
          <w:rFonts w:hint="eastAsia"/>
        </w:rPr>
        <w:t>кислотних</w:t>
      </w:r>
      <w:r>
        <w:t></w:t>
      </w:r>
      <w:r>
        <w:rPr>
          <w:rFonts w:hint="eastAsia"/>
        </w:rPr>
        <w:t>груп</w:t>
      </w:r>
      <w:r>
        <w:t></w:t>
      </w:r>
      <w:r>
        <w:rPr>
          <w:rFonts w:hint="eastAsia"/>
        </w:rPr>
        <w:t>на</w:t>
      </w:r>
    </w:p>
    <w:p w:rsidR="00A43836" w:rsidRDefault="00A43836" w:rsidP="00A43836">
      <w:r>
        <w:rPr>
          <w:rFonts w:hint="eastAsia"/>
        </w:rPr>
        <w:t>поверхні</w:t>
      </w:r>
      <w:r>
        <w:t></w:t>
      </w:r>
      <w:r>
        <w:rPr>
          <w:rFonts w:hint="eastAsia"/>
        </w:rPr>
        <w:t>модифікованого</w:t>
      </w:r>
      <w:r>
        <w:t></w:t>
      </w:r>
      <w:r>
        <w:rPr>
          <w:rFonts w:hint="eastAsia"/>
        </w:rPr>
        <w:t>ВВ</w:t>
      </w:r>
      <w:r>
        <w:t></w:t>
      </w:r>
      <w:r>
        <w:rPr>
          <w:rFonts w:hint="eastAsia"/>
        </w:rPr>
        <w:t>методом</w:t>
      </w:r>
      <w:r>
        <w:t></w:t>
      </w:r>
      <w:r>
        <w:rPr>
          <w:rFonts w:hint="eastAsia"/>
        </w:rPr>
        <w:t>Бьома</w:t>
      </w:r>
      <w:r>
        <w:t></w:t>
      </w:r>
      <w:r>
        <w:rPr>
          <w:rFonts w:hint="eastAsia"/>
        </w:rPr>
        <w:t>проведено</w:t>
      </w:r>
      <w:r>
        <w:t></w:t>
      </w:r>
      <w:r>
        <w:rPr>
          <w:rFonts w:hint="eastAsia"/>
        </w:rPr>
        <w:t>разом</w:t>
      </w:r>
      <w:r>
        <w:t></w:t>
      </w:r>
      <w:r>
        <w:rPr>
          <w:rFonts w:hint="eastAsia"/>
        </w:rPr>
        <w:t>з</w:t>
      </w:r>
      <w:r>
        <w:t></w:t>
      </w:r>
      <w:r>
        <w:rPr>
          <w:rFonts w:hint="eastAsia"/>
        </w:rPr>
        <w:t>к</w:t>
      </w:r>
      <w:r>
        <w:t></w:t>
      </w:r>
      <w:r>
        <w:rPr>
          <w:rFonts w:hint="eastAsia"/>
        </w:rPr>
        <w:t>х</w:t>
      </w:r>
      <w:r>
        <w:t></w:t>
      </w:r>
      <w:r>
        <w:rPr>
          <w:rFonts w:hint="eastAsia"/>
        </w:rPr>
        <w:t>н</w:t>
      </w:r>
      <w:r>
        <w:t></w:t>
      </w:r>
      <w:r>
        <w:t></w:t>
      </w:r>
    </w:p>
    <w:p w:rsidR="00A43836" w:rsidRDefault="00A43836" w:rsidP="00A43836">
      <w:r>
        <w:rPr>
          <w:rFonts w:hint="eastAsia"/>
        </w:rPr>
        <w:t>с</w:t>
      </w:r>
      <w:r>
        <w:t></w:t>
      </w:r>
      <w:r>
        <w:rPr>
          <w:rFonts w:hint="eastAsia"/>
        </w:rPr>
        <w:t>н</w:t>
      </w:r>
      <w:r>
        <w:t></w:t>
      </w:r>
      <w:r>
        <w:rPr>
          <w:rFonts w:hint="eastAsia"/>
        </w:rPr>
        <w:t>с</w:t>
      </w:r>
      <w:r>
        <w:t></w:t>
      </w:r>
      <w:r>
        <w:t></w:t>
      </w:r>
      <w:r>
        <w:rPr>
          <w:rFonts w:hint="eastAsia"/>
        </w:rPr>
        <w:t>Т</w:t>
      </w:r>
      <w:r>
        <w:t></w:t>
      </w:r>
      <w:r>
        <w:rPr>
          <w:rFonts w:hint="eastAsia"/>
        </w:rPr>
        <w:t>М</w:t>
      </w:r>
      <w:r>
        <w:t></w:t>
      </w:r>
      <w:r>
        <w:t></w:t>
      </w:r>
      <w:r>
        <w:rPr>
          <w:rFonts w:hint="eastAsia"/>
        </w:rPr>
        <w:t>Безуглою</w:t>
      </w:r>
      <w:r>
        <w:t></w:t>
      </w:r>
      <w:r>
        <w:t></w:t>
      </w:r>
      <w:r>
        <w:rPr>
          <w:rFonts w:hint="eastAsia"/>
        </w:rPr>
        <w:t>Обговорення</w:t>
      </w:r>
      <w:r>
        <w:t></w:t>
      </w:r>
      <w:r>
        <w:rPr>
          <w:rFonts w:hint="eastAsia"/>
        </w:rPr>
        <w:t>результатів</w:t>
      </w:r>
      <w:r>
        <w:t></w:t>
      </w:r>
      <w:r>
        <w:rPr>
          <w:rFonts w:hint="eastAsia"/>
        </w:rPr>
        <w:t>ТПДМС</w:t>
      </w:r>
      <w:r>
        <w:t></w:t>
      </w:r>
      <w:r>
        <w:rPr>
          <w:rFonts w:hint="eastAsia"/>
        </w:rPr>
        <w:t>дослідження</w:t>
      </w:r>
      <w:r>
        <w:t></w:t>
      </w:r>
      <w:r>
        <w:rPr>
          <w:rFonts w:hint="eastAsia"/>
        </w:rPr>
        <w:t>виконано</w:t>
      </w:r>
    </w:p>
    <w:p w:rsidR="00A43836" w:rsidRDefault="00A43836" w:rsidP="00A43836">
      <w:r>
        <w:rPr>
          <w:rFonts w:hint="eastAsia"/>
        </w:rPr>
        <w:t>спільно</w:t>
      </w:r>
      <w:r>
        <w:t></w:t>
      </w:r>
      <w:r>
        <w:rPr>
          <w:rFonts w:hint="eastAsia"/>
        </w:rPr>
        <w:t>із</w:t>
      </w:r>
      <w:r>
        <w:t></w:t>
      </w:r>
      <w:r>
        <w:rPr>
          <w:rFonts w:hint="eastAsia"/>
        </w:rPr>
        <w:t>к</w:t>
      </w:r>
      <w:r>
        <w:t></w:t>
      </w:r>
      <w:r>
        <w:rPr>
          <w:rFonts w:hint="eastAsia"/>
        </w:rPr>
        <w:t>х</w:t>
      </w:r>
      <w:r>
        <w:t></w:t>
      </w:r>
      <w:r>
        <w:rPr>
          <w:rFonts w:hint="eastAsia"/>
        </w:rPr>
        <w:t>н</w:t>
      </w:r>
      <w:r>
        <w:t></w:t>
      </w:r>
      <w:r>
        <w:t></w:t>
      </w:r>
      <w:r>
        <w:t></w:t>
      </w:r>
      <w:r>
        <w:rPr>
          <w:rFonts w:hint="eastAsia"/>
        </w:rPr>
        <w:t>н</w:t>
      </w:r>
      <w:r>
        <w:t></w:t>
      </w:r>
      <w:r>
        <w:rPr>
          <w:rFonts w:hint="eastAsia"/>
        </w:rPr>
        <w:t>с</w:t>
      </w:r>
      <w:r>
        <w:t></w:t>
      </w:r>
      <w:r>
        <w:t></w:t>
      </w:r>
      <w:r>
        <w:rPr>
          <w:rFonts w:hint="eastAsia"/>
        </w:rPr>
        <w:t>О</w:t>
      </w:r>
      <w:r>
        <w:t></w:t>
      </w:r>
      <w:r>
        <w:rPr>
          <w:rFonts w:hint="eastAsia"/>
        </w:rPr>
        <w:t>А</w:t>
      </w:r>
      <w:r>
        <w:t></w:t>
      </w:r>
      <w:r>
        <w:t></w:t>
      </w:r>
      <w:r>
        <w:rPr>
          <w:rFonts w:hint="eastAsia"/>
        </w:rPr>
        <w:t>Бєдою</w:t>
      </w:r>
      <w:r>
        <w:t></w:t>
      </w:r>
      <w:r>
        <w:t></w:t>
      </w:r>
      <w:r>
        <w:rPr>
          <w:rFonts w:hint="eastAsia"/>
        </w:rPr>
        <w:t>Київський</w:t>
      </w:r>
      <w:r>
        <w:t></w:t>
      </w:r>
      <w:r>
        <w:rPr>
          <w:rFonts w:hint="eastAsia"/>
        </w:rPr>
        <w:t>національний</w:t>
      </w:r>
      <w:r>
        <w:t></w:t>
      </w:r>
      <w:r>
        <w:rPr>
          <w:rFonts w:hint="eastAsia"/>
        </w:rPr>
        <w:t>університет</w:t>
      </w:r>
      <w:r>
        <w:t></w:t>
      </w:r>
      <w:r>
        <w:rPr>
          <w:rFonts w:hint="eastAsia"/>
        </w:rPr>
        <w:t>імені</w:t>
      </w:r>
    </w:p>
    <w:p w:rsidR="00A43836" w:rsidRDefault="00A43836" w:rsidP="00A43836">
      <w:r>
        <w:rPr>
          <w:rFonts w:hint="eastAsia"/>
        </w:rPr>
        <w:t>Тараса</w:t>
      </w:r>
      <w:r>
        <w:t></w:t>
      </w:r>
      <w:r>
        <w:rPr>
          <w:rFonts w:hint="eastAsia"/>
        </w:rPr>
        <w:t>Шевченка</w:t>
      </w:r>
      <w:r>
        <w:t></w:t>
      </w:r>
      <w:r>
        <w:t></w:t>
      </w:r>
      <w:r>
        <w:rPr>
          <w:rFonts w:hint="eastAsia"/>
        </w:rPr>
        <w:t>м</w:t>
      </w:r>
      <w:r>
        <w:t></w:t>
      </w:r>
      <w:r>
        <w:t></w:t>
      </w:r>
      <w:r>
        <w:rPr>
          <w:rFonts w:hint="eastAsia"/>
        </w:rPr>
        <w:t>Київ</w:t>
      </w:r>
      <w:r>
        <w:t></w:t>
      </w:r>
      <w:r>
        <w:t></w:t>
      </w:r>
      <w:r>
        <w:rPr>
          <w:rFonts w:hint="eastAsia"/>
        </w:rPr>
        <w:t>Україна</w:t>
      </w:r>
      <w:r>
        <w:t></w:t>
      </w:r>
      <w:r>
        <w:t></w:t>
      </w:r>
      <w:r>
        <w:t></w:t>
      </w:r>
      <w:r>
        <w:rPr>
          <w:rFonts w:hint="eastAsia"/>
        </w:rPr>
        <w:t>пров</w:t>
      </w:r>
      <w:r>
        <w:t></w:t>
      </w:r>
      <w:r>
        <w:t></w:t>
      </w:r>
      <w:r>
        <w:rPr>
          <w:rFonts w:hint="eastAsia"/>
        </w:rPr>
        <w:t>інж</w:t>
      </w:r>
      <w:r>
        <w:t></w:t>
      </w:r>
      <w:r>
        <w:t></w:t>
      </w:r>
      <w:r>
        <w:rPr>
          <w:rFonts w:hint="eastAsia"/>
        </w:rPr>
        <w:t>Б</w:t>
      </w:r>
      <w:r>
        <w:t></w:t>
      </w:r>
      <w:r>
        <w:rPr>
          <w:rFonts w:hint="eastAsia"/>
        </w:rPr>
        <w:t>Г</w:t>
      </w:r>
      <w:r>
        <w:t></w:t>
      </w:r>
      <w:r>
        <w:t></w:t>
      </w:r>
      <w:r>
        <w:rPr>
          <w:rFonts w:hint="eastAsia"/>
        </w:rPr>
        <w:t>Місчанчуком</w:t>
      </w:r>
      <w:r>
        <w:t></w:t>
      </w:r>
      <w:r>
        <w:t></w:t>
      </w:r>
      <w:r>
        <w:rPr>
          <w:rFonts w:hint="eastAsia"/>
        </w:rPr>
        <w:t>Інститут</w:t>
      </w:r>
      <w:r>
        <w:t></w:t>
      </w:r>
      <w:r>
        <w:rPr>
          <w:rFonts w:hint="eastAsia"/>
        </w:rPr>
        <w:t>хімії</w:t>
      </w:r>
    </w:p>
    <w:p w:rsidR="00A43836" w:rsidRDefault="00A43836" w:rsidP="00A43836">
      <w:r>
        <w:rPr>
          <w:rFonts w:hint="eastAsia"/>
        </w:rPr>
        <w:t>поверхні</w:t>
      </w:r>
      <w:r>
        <w:t></w:t>
      </w:r>
      <w:r>
        <w:rPr>
          <w:rFonts w:hint="eastAsia"/>
        </w:rPr>
        <w:t>ім</w:t>
      </w:r>
      <w:r>
        <w:t></w:t>
      </w:r>
      <w:r>
        <w:t></w:t>
      </w:r>
      <w:r>
        <w:rPr>
          <w:rFonts w:hint="eastAsia"/>
        </w:rPr>
        <w:t>О</w:t>
      </w:r>
      <w:r>
        <w:t></w:t>
      </w:r>
      <w:r>
        <w:rPr>
          <w:rFonts w:hint="eastAsia"/>
        </w:rPr>
        <w:t>О</w:t>
      </w:r>
      <w:r>
        <w:t></w:t>
      </w:r>
      <w:r>
        <w:t></w:t>
      </w:r>
      <w:r>
        <w:rPr>
          <w:rFonts w:hint="eastAsia"/>
        </w:rPr>
        <w:t>Чуйка</w:t>
      </w:r>
      <w:r>
        <w:t></w:t>
      </w:r>
      <w:r>
        <w:rPr>
          <w:rFonts w:hint="eastAsia"/>
        </w:rPr>
        <w:t>НАН</w:t>
      </w:r>
      <w:r>
        <w:t></w:t>
      </w:r>
      <w:r>
        <w:rPr>
          <w:rFonts w:hint="eastAsia"/>
        </w:rPr>
        <w:t>України</w:t>
      </w:r>
      <w:r>
        <w:t></w:t>
      </w:r>
      <w:r>
        <w:t></w:t>
      </w:r>
      <w:r>
        <w:rPr>
          <w:rFonts w:hint="eastAsia"/>
        </w:rPr>
        <w:t>м</w:t>
      </w:r>
      <w:r>
        <w:t></w:t>
      </w:r>
      <w:r>
        <w:t></w:t>
      </w:r>
      <w:r>
        <w:rPr>
          <w:rFonts w:hint="eastAsia"/>
        </w:rPr>
        <w:t>Київ</w:t>
      </w:r>
      <w:r>
        <w:t></w:t>
      </w:r>
      <w:r>
        <w:t></w:t>
      </w:r>
      <w:r>
        <w:rPr>
          <w:rFonts w:hint="eastAsia"/>
        </w:rPr>
        <w:t>Україна</w:t>
      </w:r>
      <w:r>
        <w:t></w:t>
      </w:r>
      <w:r>
        <w:t></w:t>
      </w:r>
    </w:p>
    <w:p w:rsidR="00A43836" w:rsidRDefault="00A43836" w:rsidP="00A43836">
      <w:r>
        <w:rPr>
          <w:rFonts w:hint="eastAsia"/>
        </w:rPr>
        <w:t>пров</w:t>
      </w:r>
      <w:r>
        <w:t></w:t>
      </w:r>
      <w:r>
        <w:rPr>
          <w:rFonts w:hint="eastAsia"/>
        </w:rPr>
        <w:t>інж</w:t>
      </w:r>
      <w:r>
        <w:t></w:t>
      </w:r>
      <w:r>
        <w:t></w:t>
      </w:r>
      <w:r>
        <w:rPr>
          <w:rFonts w:hint="eastAsia"/>
        </w:rPr>
        <w:t>О</w:t>
      </w:r>
      <w:r>
        <w:t></w:t>
      </w:r>
      <w:r>
        <w:rPr>
          <w:rFonts w:hint="eastAsia"/>
        </w:rPr>
        <w:t>В</w:t>
      </w:r>
      <w:r>
        <w:t></w:t>
      </w:r>
      <w:r>
        <w:t></w:t>
      </w:r>
      <w:r>
        <w:rPr>
          <w:rFonts w:hint="eastAsia"/>
        </w:rPr>
        <w:t>Місчанчуком</w:t>
      </w:r>
      <w:r>
        <w:t></w:t>
      </w:r>
      <w:r>
        <w:t></w:t>
      </w:r>
      <w:r>
        <w:rPr>
          <w:rFonts w:hint="eastAsia"/>
        </w:rPr>
        <w:t>Інститут</w:t>
      </w:r>
      <w:r>
        <w:t></w:t>
      </w:r>
      <w:r>
        <w:rPr>
          <w:rFonts w:hint="eastAsia"/>
        </w:rPr>
        <w:t>хімії</w:t>
      </w:r>
      <w:r>
        <w:t></w:t>
      </w:r>
      <w:r>
        <w:rPr>
          <w:rFonts w:hint="eastAsia"/>
        </w:rPr>
        <w:t>поверхні</w:t>
      </w:r>
      <w:r>
        <w:t></w:t>
      </w:r>
      <w:r>
        <w:rPr>
          <w:rFonts w:hint="eastAsia"/>
        </w:rPr>
        <w:t>ім</w:t>
      </w:r>
      <w:r>
        <w:t></w:t>
      </w:r>
      <w:r>
        <w:t></w:t>
      </w:r>
      <w:r>
        <w:rPr>
          <w:rFonts w:hint="eastAsia"/>
        </w:rPr>
        <w:t>О</w:t>
      </w:r>
      <w:r>
        <w:t></w:t>
      </w:r>
      <w:r>
        <w:rPr>
          <w:rFonts w:hint="eastAsia"/>
        </w:rPr>
        <w:t>О</w:t>
      </w:r>
      <w:r>
        <w:t></w:t>
      </w:r>
      <w:r>
        <w:t></w:t>
      </w:r>
      <w:r>
        <w:rPr>
          <w:rFonts w:hint="eastAsia"/>
        </w:rPr>
        <w:t>Чуйка</w:t>
      </w:r>
      <w:r>
        <w:t></w:t>
      </w:r>
      <w:r>
        <w:rPr>
          <w:rFonts w:hint="eastAsia"/>
        </w:rPr>
        <w:t>НАН</w:t>
      </w:r>
    </w:p>
    <w:p w:rsidR="00A43836" w:rsidRDefault="00A43836" w:rsidP="00A43836">
      <w:r>
        <w:rPr>
          <w:rFonts w:hint="eastAsia"/>
        </w:rPr>
        <w:t>України</w:t>
      </w:r>
      <w:r>
        <w:t></w:t>
      </w:r>
      <w:r>
        <w:t></w:t>
      </w:r>
      <w:r>
        <w:rPr>
          <w:rFonts w:hint="eastAsia"/>
        </w:rPr>
        <w:t>м</w:t>
      </w:r>
      <w:r>
        <w:t></w:t>
      </w:r>
      <w:r>
        <w:t></w:t>
      </w:r>
      <w:r>
        <w:rPr>
          <w:rFonts w:hint="eastAsia"/>
        </w:rPr>
        <w:t>Київ</w:t>
      </w:r>
      <w:r>
        <w:t></w:t>
      </w:r>
      <w:r>
        <w:t></w:t>
      </w:r>
      <w:r>
        <w:rPr>
          <w:rFonts w:hint="eastAsia"/>
        </w:rPr>
        <w:t>Україна</w:t>
      </w:r>
      <w:r>
        <w:t></w:t>
      </w:r>
      <w:r>
        <w:t></w:t>
      </w:r>
      <w:r>
        <w:rPr>
          <w:rFonts w:hint="eastAsia"/>
        </w:rPr>
        <w:t>та</w:t>
      </w:r>
      <w:r>
        <w:t></w:t>
      </w:r>
      <w:r>
        <w:rPr>
          <w:rFonts w:hint="eastAsia"/>
        </w:rPr>
        <w:t>пров</w:t>
      </w:r>
      <w:r>
        <w:t></w:t>
      </w:r>
      <w:r>
        <w:t></w:t>
      </w:r>
      <w:r>
        <w:rPr>
          <w:rFonts w:hint="eastAsia"/>
        </w:rPr>
        <w:t>інж</w:t>
      </w:r>
      <w:r>
        <w:t></w:t>
      </w:r>
      <w:r>
        <w:t></w:t>
      </w:r>
      <w:r>
        <w:rPr>
          <w:rFonts w:hint="eastAsia"/>
        </w:rPr>
        <w:t>Н</w:t>
      </w:r>
      <w:r>
        <w:t></w:t>
      </w:r>
      <w:r>
        <w:rPr>
          <w:rFonts w:hint="eastAsia"/>
        </w:rPr>
        <w:t>М</w:t>
      </w:r>
      <w:r>
        <w:t></w:t>
      </w:r>
      <w:r>
        <w:t></w:t>
      </w:r>
      <w:r>
        <w:rPr>
          <w:rFonts w:hint="eastAsia"/>
        </w:rPr>
        <w:t>Мошківською</w:t>
      </w:r>
      <w:r>
        <w:t></w:t>
      </w:r>
      <w:r>
        <w:t></w:t>
      </w:r>
      <w:r>
        <w:rPr>
          <w:rFonts w:hint="eastAsia"/>
        </w:rPr>
        <w:t>Інститут</w:t>
      </w:r>
      <w:r>
        <w:t></w:t>
      </w:r>
      <w:r>
        <w:rPr>
          <w:rFonts w:hint="eastAsia"/>
        </w:rPr>
        <w:t>хімії</w:t>
      </w:r>
    </w:p>
    <w:p w:rsidR="00A43836" w:rsidRDefault="00A43836" w:rsidP="00A43836">
      <w:r>
        <w:rPr>
          <w:rFonts w:hint="eastAsia"/>
        </w:rPr>
        <w:t>поверхні</w:t>
      </w:r>
      <w:r>
        <w:t></w:t>
      </w:r>
      <w:r>
        <w:rPr>
          <w:rFonts w:hint="eastAsia"/>
        </w:rPr>
        <w:t>ім</w:t>
      </w:r>
      <w:r>
        <w:t></w:t>
      </w:r>
      <w:r>
        <w:t></w:t>
      </w:r>
      <w:r>
        <w:rPr>
          <w:rFonts w:hint="eastAsia"/>
        </w:rPr>
        <w:t>О</w:t>
      </w:r>
      <w:r>
        <w:t></w:t>
      </w:r>
      <w:r>
        <w:rPr>
          <w:rFonts w:hint="eastAsia"/>
        </w:rPr>
        <w:t>О</w:t>
      </w:r>
      <w:r>
        <w:t></w:t>
      </w:r>
      <w:r>
        <w:t></w:t>
      </w:r>
      <w:r>
        <w:rPr>
          <w:rFonts w:hint="eastAsia"/>
        </w:rPr>
        <w:t>Чуйка</w:t>
      </w:r>
      <w:r>
        <w:t></w:t>
      </w:r>
      <w:r>
        <w:rPr>
          <w:rFonts w:hint="eastAsia"/>
        </w:rPr>
        <w:t>НАН</w:t>
      </w:r>
      <w:r>
        <w:t></w:t>
      </w:r>
      <w:r>
        <w:rPr>
          <w:rFonts w:hint="eastAsia"/>
        </w:rPr>
        <w:t>України</w:t>
      </w:r>
      <w:r>
        <w:t></w:t>
      </w:r>
      <w:r>
        <w:t></w:t>
      </w:r>
      <w:r>
        <w:rPr>
          <w:rFonts w:hint="eastAsia"/>
        </w:rPr>
        <w:t>м</w:t>
      </w:r>
      <w:r>
        <w:t></w:t>
      </w:r>
      <w:r>
        <w:t></w:t>
      </w:r>
      <w:r>
        <w:rPr>
          <w:rFonts w:hint="eastAsia"/>
        </w:rPr>
        <w:t>Київ</w:t>
      </w:r>
      <w:r>
        <w:t></w:t>
      </w:r>
      <w:r>
        <w:t></w:t>
      </w:r>
      <w:r>
        <w:t></w:t>
      </w:r>
      <w:r>
        <w:rPr>
          <w:rFonts w:hint="eastAsia"/>
        </w:rPr>
        <w:t>ІЧ</w:t>
      </w:r>
      <w:r>
        <w:t></w:t>
      </w:r>
      <w:r>
        <w:rPr>
          <w:rFonts w:hint="eastAsia"/>
        </w:rPr>
        <w:t>порушеного</w:t>
      </w:r>
      <w:r>
        <w:t></w:t>
      </w:r>
      <w:r>
        <w:rPr>
          <w:rFonts w:hint="eastAsia"/>
        </w:rPr>
        <w:t>повного</w:t>
      </w:r>
    </w:p>
    <w:p w:rsidR="00A43836" w:rsidRDefault="00A43836" w:rsidP="00A43836">
      <w:r>
        <w:rPr>
          <w:rFonts w:hint="eastAsia"/>
        </w:rPr>
        <w:t>внутрішнього</w:t>
      </w:r>
      <w:r>
        <w:t></w:t>
      </w:r>
      <w:r>
        <w:rPr>
          <w:rFonts w:hint="eastAsia"/>
        </w:rPr>
        <w:t>відбиття</w:t>
      </w:r>
      <w:r>
        <w:t></w:t>
      </w:r>
      <w:r>
        <w:rPr>
          <w:rFonts w:hint="eastAsia"/>
        </w:rPr>
        <w:t>та</w:t>
      </w:r>
      <w:r>
        <w:t></w:t>
      </w:r>
      <w:r>
        <w:rPr>
          <w:rFonts w:hint="eastAsia"/>
        </w:rPr>
        <w:t>РФЕС</w:t>
      </w:r>
      <w:r>
        <w:t></w:t>
      </w:r>
      <w:r>
        <w:rPr>
          <w:rFonts w:hint="eastAsia"/>
        </w:rPr>
        <w:t>дослідження</w:t>
      </w:r>
      <w:r>
        <w:t></w:t>
      </w:r>
      <w:r>
        <w:rPr>
          <w:rFonts w:hint="eastAsia"/>
        </w:rPr>
        <w:t>виконано</w:t>
      </w:r>
      <w:r>
        <w:t></w:t>
      </w:r>
      <w:r>
        <w:rPr>
          <w:rFonts w:hint="eastAsia"/>
        </w:rPr>
        <w:t>на</w:t>
      </w:r>
      <w:r>
        <w:t></w:t>
      </w:r>
      <w:r>
        <w:rPr>
          <w:rFonts w:hint="eastAsia"/>
        </w:rPr>
        <w:t>базі</w:t>
      </w:r>
      <w:r>
        <w:t></w:t>
      </w:r>
      <w:r>
        <w:rPr>
          <w:rFonts w:hint="eastAsia"/>
        </w:rPr>
        <w:t>устаткування</w:t>
      </w:r>
    </w:p>
    <w:p w:rsidR="00A43836" w:rsidRDefault="00A43836" w:rsidP="00A43836">
      <w:r>
        <w:rPr>
          <w:rFonts w:hint="eastAsia"/>
        </w:rPr>
        <w:t>університетів</w:t>
      </w:r>
      <w:r>
        <w:t></w:t>
      </w:r>
      <w:r>
        <w:t></w:t>
      </w:r>
      <w:r>
        <w:rPr>
          <w:rFonts w:hint="eastAsia"/>
        </w:rPr>
        <w:t>Пряшевського</w:t>
      </w:r>
      <w:r>
        <w:t></w:t>
      </w:r>
      <w:r>
        <w:rPr>
          <w:rFonts w:hint="eastAsia"/>
        </w:rPr>
        <w:t>та</w:t>
      </w:r>
      <w:r>
        <w:t></w:t>
      </w:r>
      <w:r>
        <w:rPr>
          <w:rFonts w:hint="eastAsia"/>
        </w:rPr>
        <w:t>Кошицького</w:t>
      </w:r>
      <w:r>
        <w:t></w:t>
      </w:r>
      <w:r>
        <w:rPr>
          <w:rFonts w:hint="eastAsia"/>
        </w:rPr>
        <w:t>технічного</w:t>
      </w:r>
      <w:r>
        <w:t></w:t>
      </w:r>
      <w:r>
        <w:t></w:t>
      </w:r>
      <w:r>
        <w:rPr>
          <w:rFonts w:hint="eastAsia"/>
        </w:rPr>
        <w:t>Словаччина</w:t>
      </w:r>
      <w:r>
        <w:t></w:t>
      </w:r>
      <w:r>
        <w:t></w:t>
      </w:r>
      <w:r>
        <w:t></w:t>
      </w:r>
      <w:r>
        <w:rPr>
          <w:rFonts w:hint="eastAsia"/>
        </w:rPr>
        <w:t>за</w:t>
      </w:r>
      <w:r>
        <w:t></w:t>
      </w:r>
      <w:r>
        <w:rPr>
          <w:rFonts w:hint="eastAsia"/>
        </w:rPr>
        <w:t>участі</w:t>
      </w:r>
    </w:p>
    <w:p w:rsidR="00A43836" w:rsidRDefault="00A43836" w:rsidP="00A43836">
      <w:r>
        <w:rPr>
          <w:rFonts w:hint="eastAsia"/>
        </w:rPr>
        <w:t>д</w:t>
      </w:r>
      <w:r>
        <w:t></w:t>
      </w:r>
      <w:r>
        <w:rPr>
          <w:rFonts w:hint="eastAsia"/>
        </w:rPr>
        <w:t>х</w:t>
      </w:r>
      <w:r>
        <w:t></w:t>
      </w:r>
      <w:r>
        <w:rPr>
          <w:rFonts w:hint="eastAsia"/>
        </w:rPr>
        <w:t>н</w:t>
      </w:r>
      <w:r>
        <w:t></w:t>
      </w:r>
      <w:r>
        <w:t></w:t>
      </w:r>
      <w:r>
        <w:t></w:t>
      </w:r>
      <w:r>
        <w:rPr>
          <w:rFonts w:hint="eastAsia"/>
        </w:rPr>
        <w:t>с</w:t>
      </w:r>
      <w:r>
        <w:t></w:t>
      </w:r>
      <w:r>
        <w:rPr>
          <w:rFonts w:hint="eastAsia"/>
        </w:rPr>
        <w:t>н</w:t>
      </w:r>
      <w:r>
        <w:t></w:t>
      </w:r>
      <w:r>
        <w:rPr>
          <w:rFonts w:hint="eastAsia"/>
        </w:rPr>
        <w:t>с</w:t>
      </w:r>
      <w:r>
        <w:t></w:t>
      </w:r>
      <w:r>
        <w:t></w:t>
      </w:r>
      <w:r>
        <w:rPr>
          <w:rFonts w:hint="eastAsia"/>
        </w:rPr>
        <w:t>В</w:t>
      </w:r>
      <w:r>
        <w:t></w:t>
      </w:r>
      <w:r>
        <w:rPr>
          <w:rFonts w:hint="eastAsia"/>
        </w:rPr>
        <w:t>В</w:t>
      </w:r>
      <w:r>
        <w:t></w:t>
      </w:r>
      <w:r>
        <w:t></w:t>
      </w:r>
      <w:r>
        <w:rPr>
          <w:rFonts w:hint="eastAsia"/>
        </w:rPr>
        <w:t>Лісняка</w:t>
      </w:r>
      <w:r>
        <w:t></w:t>
      </w:r>
      <w:r>
        <w:t></w:t>
      </w:r>
      <w:r>
        <w:rPr>
          <w:rFonts w:hint="eastAsia"/>
        </w:rPr>
        <w:t>Київський</w:t>
      </w:r>
      <w:r>
        <w:t></w:t>
      </w:r>
      <w:r>
        <w:rPr>
          <w:rFonts w:hint="eastAsia"/>
        </w:rPr>
        <w:t>національний</w:t>
      </w:r>
      <w:r>
        <w:t></w:t>
      </w:r>
      <w:r>
        <w:rPr>
          <w:rFonts w:hint="eastAsia"/>
        </w:rPr>
        <w:t>університет</w:t>
      </w:r>
    </w:p>
    <w:p w:rsidR="00A43836" w:rsidRDefault="00A43836" w:rsidP="00A43836">
      <w:r>
        <w:rPr>
          <w:rFonts w:hint="eastAsia"/>
        </w:rPr>
        <w:t>імені</w:t>
      </w:r>
      <w:r>
        <w:t></w:t>
      </w:r>
      <w:r>
        <w:rPr>
          <w:rFonts w:hint="eastAsia"/>
        </w:rPr>
        <w:t>Тараса</w:t>
      </w:r>
      <w:r>
        <w:t></w:t>
      </w:r>
      <w:r>
        <w:rPr>
          <w:rFonts w:hint="eastAsia"/>
        </w:rPr>
        <w:t>Шевченка</w:t>
      </w:r>
      <w:r>
        <w:t></w:t>
      </w:r>
      <w:r>
        <w:t></w:t>
      </w:r>
      <w:r>
        <w:rPr>
          <w:rFonts w:hint="eastAsia"/>
        </w:rPr>
        <w:t>м</w:t>
      </w:r>
      <w:r>
        <w:t></w:t>
      </w:r>
      <w:r>
        <w:t></w:t>
      </w:r>
      <w:r>
        <w:rPr>
          <w:rFonts w:hint="eastAsia"/>
        </w:rPr>
        <w:t>Київ</w:t>
      </w:r>
      <w:r>
        <w:t></w:t>
      </w:r>
      <w:r>
        <w:t></w:t>
      </w:r>
      <w:r>
        <w:rPr>
          <w:rFonts w:hint="eastAsia"/>
        </w:rPr>
        <w:t>Україна</w:t>
      </w:r>
      <w:r>
        <w:t></w:t>
      </w:r>
      <w:r>
        <w:t></w:t>
      </w:r>
      <w:r>
        <w:t></w:t>
      </w:r>
      <w:r>
        <w:rPr>
          <w:rFonts w:hint="eastAsia"/>
        </w:rPr>
        <w:t>Властивості</w:t>
      </w:r>
      <w:r>
        <w:t></w:t>
      </w:r>
      <w:r>
        <w:rPr>
          <w:rFonts w:hint="eastAsia"/>
        </w:rPr>
        <w:t>поверхні</w:t>
      </w:r>
      <w:r>
        <w:t></w:t>
      </w:r>
      <w:r>
        <w:rPr>
          <w:rFonts w:hint="eastAsia"/>
        </w:rPr>
        <w:t>бромованого</w:t>
      </w:r>
    </w:p>
    <w:p w:rsidR="00A43836" w:rsidRDefault="00A43836" w:rsidP="00A43836">
      <w:r>
        <w:rPr>
          <w:rFonts w:hint="eastAsia"/>
        </w:rPr>
        <w:t>ВВ</w:t>
      </w:r>
      <w:r>
        <w:t></w:t>
      </w:r>
      <w:r>
        <w:rPr>
          <w:rFonts w:hint="eastAsia"/>
        </w:rPr>
        <w:t>досліджували</w:t>
      </w:r>
      <w:r>
        <w:t></w:t>
      </w:r>
      <w:r>
        <w:rPr>
          <w:rFonts w:hint="eastAsia"/>
        </w:rPr>
        <w:t>методами</w:t>
      </w:r>
      <w:r>
        <w:t></w:t>
      </w:r>
      <w:r>
        <w:rPr>
          <w:rFonts w:hint="eastAsia"/>
        </w:rPr>
        <w:t>нелінійної</w:t>
      </w:r>
      <w:r>
        <w:t></w:t>
      </w:r>
      <w:r>
        <w:rPr>
          <w:rFonts w:hint="eastAsia"/>
        </w:rPr>
        <w:t>оптики</w:t>
      </w:r>
      <w:r>
        <w:t></w:t>
      </w:r>
      <w:r>
        <w:t></w:t>
      </w:r>
      <w:r>
        <w:rPr>
          <w:rFonts w:hint="eastAsia"/>
        </w:rPr>
        <w:t>використавши</w:t>
      </w:r>
      <w:r>
        <w:t></w:t>
      </w:r>
      <w:r>
        <w:rPr>
          <w:rFonts w:hint="eastAsia"/>
        </w:rPr>
        <w:t>методику</w:t>
      </w:r>
    </w:p>
    <w:p w:rsidR="00A43836" w:rsidRDefault="00A43836" w:rsidP="00A43836">
      <w:r>
        <w:rPr>
          <w:rFonts w:hint="eastAsia"/>
        </w:rPr>
        <w:t>розсіювання</w:t>
      </w:r>
      <w:r>
        <w:t></w:t>
      </w:r>
      <w:r>
        <w:rPr>
          <w:rFonts w:hint="eastAsia"/>
        </w:rPr>
        <w:t>лазерного</w:t>
      </w:r>
      <w:r>
        <w:t></w:t>
      </w:r>
      <w:r>
        <w:rPr>
          <w:rFonts w:hint="eastAsia"/>
        </w:rPr>
        <w:t>випромінювання</w:t>
      </w:r>
      <w:r>
        <w:t></w:t>
      </w:r>
      <w:r>
        <w:rPr>
          <w:rFonts w:hint="eastAsia"/>
        </w:rPr>
        <w:t>та</w:t>
      </w:r>
      <w:r>
        <w:t></w:t>
      </w:r>
      <w:r>
        <w:rPr>
          <w:rFonts w:hint="eastAsia"/>
        </w:rPr>
        <w:t>устаткування</w:t>
      </w:r>
      <w:r>
        <w:t></w:t>
      </w:r>
      <w:r>
        <w:rPr>
          <w:rFonts w:hint="eastAsia"/>
        </w:rPr>
        <w:t>Інституту</w:t>
      </w:r>
      <w:r>
        <w:t></w:t>
      </w:r>
      <w:r>
        <w:rPr>
          <w:rFonts w:hint="eastAsia"/>
        </w:rPr>
        <w:t>фізики</w:t>
      </w:r>
    </w:p>
    <w:p w:rsidR="00A43836" w:rsidRDefault="00A43836" w:rsidP="00A43836">
      <w:r>
        <w:rPr>
          <w:rFonts w:hint="eastAsia"/>
        </w:rPr>
        <w:t>НАН</w:t>
      </w:r>
      <w:r>
        <w:t></w:t>
      </w:r>
      <w:r>
        <w:rPr>
          <w:rFonts w:hint="eastAsia"/>
        </w:rPr>
        <w:t>України</w:t>
      </w:r>
      <w:r>
        <w:t></w:t>
      </w:r>
      <w:r>
        <w:t></w:t>
      </w:r>
      <w:r>
        <w:rPr>
          <w:rFonts w:hint="eastAsia"/>
        </w:rPr>
        <w:t>м</w:t>
      </w:r>
      <w:r>
        <w:t></w:t>
      </w:r>
      <w:r>
        <w:t></w:t>
      </w:r>
      <w:r>
        <w:rPr>
          <w:rFonts w:hint="eastAsia"/>
        </w:rPr>
        <w:t>Київ</w:t>
      </w:r>
      <w:r>
        <w:t></w:t>
      </w:r>
      <w:r>
        <w:t></w:t>
      </w:r>
      <w:r>
        <w:rPr>
          <w:rFonts w:hint="eastAsia"/>
        </w:rPr>
        <w:t>Лазерну</w:t>
      </w:r>
      <w:r>
        <w:t></w:t>
      </w:r>
      <w:r>
        <w:rPr>
          <w:rFonts w:hint="eastAsia"/>
        </w:rPr>
        <w:t>діагностику</w:t>
      </w:r>
      <w:r>
        <w:t></w:t>
      </w:r>
      <w:r>
        <w:rPr>
          <w:rFonts w:hint="eastAsia"/>
        </w:rPr>
        <w:t>стану</w:t>
      </w:r>
      <w:r>
        <w:t></w:t>
      </w:r>
      <w:r>
        <w:rPr>
          <w:rFonts w:hint="eastAsia"/>
        </w:rPr>
        <w:t>поверхні</w:t>
      </w:r>
      <w:r>
        <w:t></w:t>
      </w:r>
      <w:r>
        <w:t></w:t>
      </w:r>
      <w:r>
        <w:rPr>
          <w:rFonts w:hint="eastAsia"/>
        </w:rPr>
        <w:t>дослідження</w:t>
      </w:r>
      <w:r>
        <w:t></w:t>
      </w:r>
      <w:r>
        <w:rPr>
          <w:rFonts w:hint="eastAsia"/>
        </w:rPr>
        <w:t>та</w:t>
      </w:r>
    </w:p>
    <w:p w:rsidR="00A43836" w:rsidRDefault="00A43836" w:rsidP="00A43836">
      <w:r>
        <w:rPr>
          <w:rFonts w:hint="eastAsia"/>
        </w:rPr>
        <w:t>обговорення</w:t>
      </w:r>
      <w:r>
        <w:t></w:t>
      </w:r>
      <w:r>
        <w:rPr>
          <w:rFonts w:hint="eastAsia"/>
        </w:rPr>
        <w:t>результатів</w:t>
      </w:r>
      <w:r>
        <w:t></w:t>
      </w:r>
      <w:r>
        <w:rPr>
          <w:rFonts w:hint="eastAsia"/>
        </w:rPr>
        <w:t>проводили</w:t>
      </w:r>
      <w:r>
        <w:t></w:t>
      </w:r>
      <w:r>
        <w:rPr>
          <w:rFonts w:hint="eastAsia"/>
        </w:rPr>
        <w:t>сумісно</w:t>
      </w:r>
      <w:r>
        <w:t></w:t>
      </w:r>
      <w:r>
        <w:rPr>
          <w:rFonts w:hint="eastAsia"/>
        </w:rPr>
        <w:t>із</w:t>
      </w:r>
      <w:r>
        <w:t></w:t>
      </w:r>
      <w:r>
        <w:rPr>
          <w:rFonts w:hint="eastAsia"/>
        </w:rPr>
        <w:t>аспірантом</w:t>
      </w:r>
      <w:r>
        <w:t></w:t>
      </w:r>
      <w:r>
        <w:rPr>
          <w:rFonts w:hint="eastAsia"/>
        </w:rPr>
        <w:t>В</w:t>
      </w:r>
      <w:r>
        <w:t></w:t>
      </w:r>
      <w:r>
        <w:rPr>
          <w:rFonts w:hint="eastAsia"/>
        </w:rPr>
        <w:t>В</w:t>
      </w:r>
      <w:r>
        <w:t></w:t>
      </w:r>
      <w:r>
        <w:t></w:t>
      </w:r>
      <w:r>
        <w:rPr>
          <w:rFonts w:hint="eastAsia"/>
        </w:rPr>
        <w:t>Мультяном</w:t>
      </w:r>
    </w:p>
    <w:p w:rsidR="00A43836" w:rsidRDefault="00A43836" w:rsidP="00A43836">
      <w:r>
        <w:t></w:t>
      </w:r>
      <w:r>
        <w:t></w:t>
      </w:r>
    </w:p>
    <w:p w:rsidR="00A43836" w:rsidRDefault="00A43836" w:rsidP="00A43836">
      <w:r>
        <w:t></w:t>
      </w:r>
      <w:r>
        <w:rPr>
          <w:rFonts w:hint="eastAsia"/>
        </w:rPr>
        <w:t>Інститут</w:t>
      </w:r>
      <w:r>
        <w:t></w:t>
      </w:r>
      <w:r>
        <w:rPr>
          <w:rFonts w:hint="eastAsia"/>
        </w:rPr>
        <w:t>фізики</w:t>
      </w:r>
      <w:r>
        <w:t></w:t>
      </w:r>
      <w:r>
        <w:rPr>
          <w:rFonts w:hint="eastAsia"/>
        </w:rPr>
        <w:t>НАН</w:t>
      </w:r>
      <w:r>
        <w:t></w:t>
      </w:r>
      <w:r>
        <w:rPr>
          <w:rFonts w:hint="eastAsia"/>
        </w:rPr>
        <w:t>України</w:t>
      </w:r>
      <w:r>
        <w:t></w:t>
      </w:r>
      <w:r>
        <w:t></w:t>
      </w:r>
      <w:r>
        <w:rPr>
          <w:rFonts w:hint="eastAsia"/>
        </w:rPr>
        <w:t>м</w:t>
      </w:r>
      <w:r>
        <w:t></w:t>
      </w:r>
      <w:r>
        <w:t></w:t>
      </w:r>
      <w:r>
        <w:rPr>
          <w:rFonts w:hint="eastAsia"/>
        </w:rPr>
        <w:t>Київ</w:t>
      </w:r>
      <w:r>
        <w:t></w:t>
      </w:r>
      <w:r>
        <w:t></w:t>
      </w:r>
      <w:r>
        <w:rPr>
          <w:rFonts w:hint="eastAsia"/>
        </w:rPr>
        <w:t>Україна</w:t>
      </w:r>
      <w:r>
        <w:t></w:t>
      </w:r>
      <w:r>
        <w:t></w:t>
      </w:r>
      <w:r>
        <w:t></w:t>
      </w:r>
      <w:r>
        <w:rPr>
          <w:rFonts w:hint="eastAsia"/>
        </w:rPr>
        <w:t>студентом</w:t>
      </w:r>
      <w:r>
        <w:t></w:t>
      </w:r>
      <w:r>
        <w:rPr>
          <w:rFonts w:hint="eastAsia"/>
        </w:rPr>
        <w:t>Ф</w:t>
      </w:r>
      <w:r>
        <w:t></w:t>
      </w:r>
      <w:r>
        <w:rPr>
          <w:rFonts w:hint="eastAsia"/>
        </w:rPr>
        <w:t>Е</w:t>
      </w:r>
      <w:r>
        <w:t></w:t>
      </w:r>
      <w:r>
        <w:t></w:t>
      </w:r>
      <w:r>
        <w:rPr>
          <w:rFonts w:hint="eastAsia"/>
        </w:rPr>
        <w:t>Кінзерським</w:t>
      </w:r>
    </w:p>
    <w:p w:rsidR="00A43836" w:rsidRDefault="00A43836" w:rsidP="00A43836">
      <w:r>
        <w:t></w:t>
      </w:r>
      <w:r>
        <w:rPr>
          <w:rFonts w:hint="eastAsia"/>
        </w:rPr>
        <w:t>Київський</w:t>
      </w:r>
      <w:r>
        <w:t></w:t>
      </w:r>
      <w:r>
        <w:rPr>
          <w:rFonts w:hint="eastAsia"/>
        </w:rPr>
        <w:t>національний</w:t>
      </w:r>
      <w:r>
        <w:t></w:t>
      </w:r>
      <w:r>
        <w:rPr>
          <w:rFonts w:hint="eastAsia"/>
        </w:rPr>
        <w:t>університет</w:t>
      </w:r>
      <w:r>
        <w:t></w:t>
      </w:r>
      <w:r>
        <w:rPr>
          <w:rFonts w:hint="eastAsia"/>
        </w:rPr>
        <w:t>імені</w:t>
      </w:r>
      <w:r>
        <w:t></w:t>
      </w:r>
      <w:r>
        <w:rPr>
          <w:rFonts w:hint="eastAsia"/>
        </w:rPr>
        <w:t>Тараса</w:t>
      </w:r>
      <w:r>
        <w:t></w:t>
      </w:r>
      <w:r>
        <w:rPr>
          <w:rFonts w:hint="eastAsia"/>
        </w:rPr>
        <w:t>Шевченка</w:t>
      </w:r>
      <w:r>
        <w:t></w:t>
      </w:r>
      <w:r>
        <w:t></w:t>
      </w:r>
      <w:r>
        <w:rPr>
          <w:rFonts w:hint="eastAsia"/>
        </w:rPr>
        <w:t>м</w:t>
      </w:r>
      <w:r>
        <w:t></w:t>
      </w:r>
      <w:r>
        <w:t></w:t>
      </w:r>
      <w:r>
        <w:rPr>
          <w:rFonts w:hint="eastAsia"/>
        </w:rPr>
        <w:t>Київ</w:t>
      </w:r>
      <w:r>
        <w:t></w:t>
      </w:r>
      <w:r>
        <w:t></w:t>
      </w:r>
      <w:r>
        <w:rPr>
          <w:rFonts w:hint="eastAsia"/>
        </w:rPr>
        <w:t>Україна</w:t>
      </w:r>
      <w:r>
        <w:t></w:t>
      </w:r>
    </w:p>
    <w:p w:rsidR="00A43836" w:rsidRDefault="00A43836" w:rsidP="00A43836">
      <w:r>
        <w:rPr>
          <w:rFonts w:hint="eastAsia"/>
        </w:rPr>
        <w:t>та</w:t>
      </w:r>
      <w:r>
        <w:t></w:t>
      </w:r>
      <w:r>
        <w:rPr>
          <w:rFonts w:hint="eastAsia"/>
        </w:rPr>
        <w:t>д</w:t>
      </w:r>
      <w:r>
        <w:t></w:t>
      </w:r>
      <w:r>
        <w:rPr>
          <w:rFonts w:hint="eastAsia"/>
        </w:rPr>
        <w:t>ф</w:t>
      </w:r>
      <w:r>
        <w:t></w:t>
      </w:r>
      <w:r>
        <w:rPr>
          <w:rFonts w:hint="eastAsia"/>
        </w:rPr>
        <w:t>м</w:t>
      </w:r>
      <w:r>
        <w:t></w:t>
      </w:r>
      <w:r>
        <w:rPr>
          <w:rFonts w:hint="eastAsia"/>
        </w:rPr>
        <w:t>н</w:t>
      </w:r>
      <w:r>
        <w:t></w:t>
      </w:r>
      <w:r>
        <w:t></w:t>
      </w:r>
      <w:r>
        <w:t></w:t>
      </w:r>
      <w:r>
        <w:rPr>
          <w:rFonts w:hint="eastAsia"/>
        </w:rPr>
        <w:t>с</w:t>
      </w:r>
      <w:r>
        <w:t></w:t>
      </w:r>
      <w:r>
        <w:rPr>
          <w:rFonts w:hint="eastAsia"/>
        </w:rPr>
        <w:t>н</w:t>
      </w:r>
      <w:r>
        <w:t></w:t>
      </w:r>
      <w:r>
        <w:rPr>
          <w:rFonts w:hint="eastAsia"/>
        </w:rPr>
        <w:t>с</w:t>
      </w:r>
      <w:r>
        <w:t></w:t>
      </w:r>
      <w:r>
        <w:t></w:t>
      </w:r>
      <w:r>
        <w:rPr>
          <w:rFonts w:hint="eastAsia"/>
        </w:rPr>
        <w:t>В</w:t>
      </w:r>
      <w:r>
        <w:t></w:t>
      </w:r>
      <w:r>
        <w:rPr>
          <w:rFonts w:hint="eastAsia"/>
        </w:rPr>
        <w:t>Я</w:t>
      </w:r>
      <w:r>
        <w:t></w:t>
      </w:r>
      <w:r>
        <w:t></w:t>
      </w:r>
      <w:r>
        <w:rPr>
          <w:rFonts w:hint="eastAsia"/>
        </w:rPr>
        <w:t>Гайворонським</w:t>
      </w:r>
      <w:r>
        <w:t></w:t>
      </w:r>
      <w:r>
        <w:t></w:t>
      </w:r>
      <w:r>
        <w:rPr>
          <w:rFonts w:hint="eastAsia"/>
        </w:rPr>
        <w:t>Інститут</w:t>
      </w:r>
      <w:r>
        <w:t></w:t>
      </w:r>
      <w:r>
        <w:rPr>
          <w:rFonts w:hint="eastAsia"/>
        </w:rPr>
        <w:t>фізики</w:t>
      </w:r>
      <w:r>
        <w:t></w:t>
      </w:r>
      <w:r>
        <w:rPr>
          <w:rFonts w:hint="eastAsia"/>
        </w:rPr>
        <w:t>НАН</w:t>
      </w:r>
      <w:r>
        <w:t></w:t>
      </w:r>
      <w:r>
        <w:rPr>
          <w:rFonts w:hint="eastAsia"/>
        </w:rPr>
        <w:t>України</w:t>
      </w:r>
      <w:r>
        <w:t></w:t>
      </w:r>
      <w:r>
        <w:t></w:t>
      </w:r>
      <w:r>
        <w:rPr>
          <w:rFonts w:hint="eastAsia"/>
        </w:rPr>
        <w:t>м</w:t>
      </w:r>
      <w:r>
        <w:t></w:t>
      </w:r>
      <w:r>
        <w:t></w:t>
      </w:r>
      <w:r>
        <w:rPr>
          <w:rFonts w:hint="eastAsia"/>
        </w:rPr>
        <w:t>Київ</w:t>
      </w:r>
      <w:r>
        <w:t></w:t>
      </w:r>
    </w:p>
    <w:p w:rsidR="00A43836" w:rsidRDefault="00A43836" w:rsidP="00A43836">
      <w:r>
        <w:rPr>
          <w:rFonts w:hint="eastAsia"/>
        </w:rPr>
        <w:t>Україна</w:t>
      </w:r>
      <w:r>
        <w:t></w:t>
      </w:r>
      <w:r>
        <w:t></w:t>
      </w:r>
      <w:r>
        <w:t></w:t>
      </w:r>
      <w:r>
        <w:rPr>
          <w:rFonts w:hint="eastAsia"/>
        </w:rPr>
        <w:t>відповідно</w:t>
      </w:r>
      <w:r>
        <w:t></w:t>
      </w:r>
    </w:p>
    <w:p w:rsidR="00A43836" w:rsidRDefault="00A43836" w:rsidP="00A43836">
      <w:r>
        <w:rPr>
          <w:rFonts w:hint="eastAsia"/>
        </w:rPr>
        <w:t>Апробація</w:t>
      </w:r>
      <w:r>
        <w:t></w:t>
      </w:r>
      <w:r>
        <w:rPr>
          <w:rFonts w:hint="eastAsia"/>
        </w:rPr>
        <w:t>результатів</w:t>
      </w:r>
      <w:r>
        <w:t></w:t>
      </w:r>
      <w:r>
        <w:rPr>
          <w:rFonts w:hint="eastAsia"/>
        </w:rPr>
        <w:t>дисертації</w:t>
      </w:r>
      <w:r>
        <w:t></w:t>
      </w:r>
      <w:r>
        <w:t></w:t>
      </w:r>
      <w:r>
        <w:rPr>
          <w:rFonts w:hint="eastAsia"/>
        </w:rPr>
        <w:t>Матеріали</w:t>
      </w:r>
      <w:r>
        <w:t></w:t>
      </w:r>
      <w:r>
        <w:rPr>
          <w:rFonts w:hint="eastAsia"/>
        </w:rPr>
        <w:t>роботи</w:t>
      </w:r>
      <w:r>
        <w:t></w:t>
      </w:r>
      <w:r>
        <w:rPr>
          <w:rFonts w:hint="eastAsia"/>
        </w:rPr>
        <w:t>обговорювалися</w:t>
      </w:r>
      <w:r>
        <w:t></w:t>
      </w:r>
      <w:r>
        <w:rPr>
          <w:rFonts w:hint="eastAsia"/>
        </w:rPr>
        <w:t>на</w:t>
      </w:r>
    </w:p>
    <w:p w:rsidR="00A43836" w:rsidRDefault="00A43836" w:rsidP="00A43836">
      <w:r>
        <w:t></w:t>
      </w:r>
      <w:r>
        <w:t></w:t>
      </w:r>
      <w:r>
        <w:t></w:t>
      </w:r>
      <w:r>
        <w:t></w:t>
      </w:r>
      <w:r>
        <w:rPr>
          <w:rFonts w:hint="eastAsia"/>
        </w:rPr>
        <w:t>Всеукраїнській</w:t>
      </w:r>
      <w:r>
        <w:t></w:t>
      </w:r>
      <w:r>
        <w:rPr>
          <w:rFonts w:hint="eastAsia"/>
        </w:rPr>
        <w:t>науковій</w:t>
      </w:r>
      <w:r>
        <w:t></w:t>
      </w:r>
      <w:r>
        <w:rPr>
          <w:rFonts w:hint="eastAsia"/>
        </w:rPr>
        <w:t>конференції</w:t>
      </w:r>
      <w:r>
        <w:t></w:t>
      </w:r>
      <w:r>
        <w:rPr>
          <w:rFonts w:hint="eastAsia"/>
        </w:rPr>
        <w:t>студентів</w:t>
      </w:r>
      <w:r>
        <w:t></w:t>
      </w:r>
      <w:r>
        <w:rPr>
          <w:rFonts w:hint="eastAsia"/>
        </w:rPr>
        <w:t>та</w:t>
      </w:r>
      <w:r>
        <w:t></w:t>
      </w:r>
      <w:r>
        <w:rPr>
          <w:rFonts w:hint="eastAsia"/>
        </w:rPr>
        <w:t>аспірантів</w:t>
      </w:r>
      <w:r>
        <w:t></w:t>
      </w:r>
      <w:r>
        <w:t></w:t>
      </w:r>
      <w:r>
        <w:rPr>
          <w:rFonts w:hint="eastAsia"/>
        </w:rPr>
        <w:t>Хімічні</w:t>
      </w:r>
    </w:p>
    <w:p w:rsidR="00A43836" w:rsidRDefault="00A43836" w:rsidP="00A43836">
      <w:r>
        <w:rPr>
          <w:rFonts w:hint="eastAsia"/>
        </w:rPr>
        <w:t>Каразінські</w:t>
      </w:r>
      <w:r>
        <w:t></w:t>
      </w:r>
      <w:r>
        <w:rPr>
          <w:rFonts w:hint="eastAsia"/>
        </w:rPr>
        <w:t>читання</w:t>
      </w:r>
      <w:r>
        <w:t></w:t>
      </w:r>
      <w:r>
        <w:t></w:t>
      </w:r>
      <w:r>
        <w:t></w:t>
      </w:r>
      <w:r>
        <w:t></w:t>
      </w:r>
      <w:r>
        <w:t></w:t>
      </w:r>
      <w:r>
        <w:t></w:t>
      </w:r>
      <w:r>
        <w:t></w:t>
      </w:r>
      <w:r>
        <w:t></w:t>
      </w:r>
      <w:r>
        <w:rPr>
          <w:rFonts w:hint="eastAsia"/>
        </w:rPr>
        <w:t>Харків</w:t>
      </w:r>
      <w:r>
        <w:t></w:t>
      </w:r>
      <w:r>
        <w:t></w:t>
      </w:r>
      <w:r>
        <w:t></w:t>
      </w:r>
      <w:r>
        <w:t></w:t>
      </w:r>
      <w:r>
        <w:t></w:t>
      </w:r>
      <w:r>
        <w:t></w:t>
      </w:r>
      <w:r>
        <w:t></w:t>
      </w:r>
      <w:r>
        <w:t></w:t>
      </w:r>
      <w:r>
        <w:rPr>
          <w:rFonts w:hint="eastAsia"/>
        </w:rPr>
        <w:t>квітня</w:t>
      </w:r>
      <w:r>
        <w:t></w:t>
      </w:r>
      <w:r>
        <w:t></w:t>
      </w:r>
      <w:r>
        <w:t></w:t>
      </w:r>
      <w:r>
        <w:t></w:t>
      </w:r>
      <w:r>
        <w:t></w:t>
      </w:r>
      <w:r>
        <w:t></w:t>
      </w:r>
      <w:r>
        <w:rPr>
          <w:rFonts w:hint="eastAsia"/>
        </w:rPr>
        <w:t>р</w:t>
      </w:r>
      <w:r>
        <w:t></w:t>
      </w:r>
      <w:r>
        <w:t></w:t>
      </w:r>
      <w:r>
        <w:t></w:t>
      </w:r>
      <w:r>
        <w:t></w:t>
      </w:r>
      <w:r>
        <w:rPr>
          <w:rFonts w:hint="eastAsia"/>
        </w:rPr>
        <w:t>Всеукраїнській</w:t>
      </w:r>
    </w:p>
    <w:p w:rsidR="00A43836" w:rsidRDefault="00A43836" w:rsidP="00A43836">
      <w:r>
        <w:rPr>
          <w:rFonts w:hint="eastAsia"/>
        </w:rPr>
        <w:t>конференції</w:t>
      </w:r>
      <w:r>
        <w:t></w:t>
      </w:r>
      <w:r>
        <w:rPr>
          <w:rFonts w:hint="eastAsia"/>
        </w:rPr>
        <w:t>з</w:t>
      </w:r>
      <w:r>
        <w:t></w:t>
      </w:r>
      <w:r>
        <w:rPr>
          <w:rFonts w:hint="eastAsia"/>
        </w:rPr>
        <w:t>міжнародною</w:t>
      </w:r>
      <w:r>
        <w:t></w:t>
      </w:r>
      <w:r>
        <w:rPr>
          <w:rFonts w:hint="eastAsia"/>
        </w:rPr>
        <w:t>участю</w:t>
      </w:r>
      <w:r>
        <w:t></w:t>
      </w:r>
      <w:r>
        <w:t></w:t>
      </w:r>
      <w:r>
        <w:rPr>
          <w:rFonts w:hint="eastAsia"/>
        </w:rPr>
        <w:t>Хімія</w:t>
      </w:r>
      <w:r>
        <w:t></w:t>
      </w:r>
      <w:r>
        <w:t></w:t>
      </w:r>
      <w:r>
        <w:rPr>
          <w:rFonts w:hint="eastAsia"/>
        </w:rPr>
        <w:t>фізика</w:t>
      </w:r>
      <w:r>
        <w:t></w:t>
      </w:r>
      <w:r>
        <w:rPr>
          <w:rFonts w:hint="eastAsia"/>
        </w:rPr>
        <w:t>та</w:t>
      </w:r>
      <w:r>
        <w:t></w:t>
      </w:r>
      <w:r>
        <w:rPr>
          <w:rFonts w:hint="eastAsia"/>
        </w:rPr>
        <w:t>технологія</w:t>
      </w:r>
      <w:r>
        <w:t></w:t>
      </w:r>
      <w:r>
        <w:rPr>
          <w:rFonts w:hint="eastAsia"/>
        </w:rPr>
        <w:t>поверхні</w:t>
      </w:r>
      <w:r>
        <w:t></w:t>
      </w:r>
      <w:r>
        <w:t></w:t>
      </w:r>
      <w:r>
        <w:rPr>
          <w:rFonts w:hint="eastAsia"/>
        </w:rPr>
        <w:t>та</w:t>
      </w:r>
    </w:p>
    <w:p w:rsidR="00A43836" w:rsidRDefault="00A43836" w:rsidP="00A43836">
      <w:r>
        <w:rPr>
          <w:rFonts w:hint="eastAsia"/>
        </w:rPr>
        <w:t>семінарі</w:t>
      </w:r>
      <w:r>
        <w:t></w:t>
      </w:r>
      <w:r>
        <w:t></w:t>
      </w:r>
      <w:r>
        <w:rPr>
          <w:rFonts w:hint="eastAsia"/>
        </w:rPr>
        <w:t>Нанострукторовані</w:t>
      </w:r>
      <w:r>
        <w:t></w:t>
      </w:r>
      <w:r>
        <w:rPr>
          <w:rFonts w:hint="eastAsia"/>
        </w:rPr>
        <w:t>біосумісні</w:t>
      </w:r>
      <w:r>
        <w:t></w:t>
      </w:r>
      <w:r>
        <w:rPr>
          <w:rFonts w:hint="eastAsia"/>
        </w:rPr>
        <w:t>біоактивні</w:t>
      </w:r>
      <w:r>
        <w:t></w:t>
      </w:r>
      <w:r>
        <w:rPr>
          <w:rFonts w:hint="eastAsia"/>
        </w:rPr>
        <w:t>матеріали</w:t>
      </w:r>
      <w:r>
        <w:t></w:t>
      </w:r>
      <w:r>
        <w:t></w:t>
      </w:r>
      <w:r>
        <w:t></w:t>
      </w:r>
      <w:r>
        <w:rPr>
          <w:rFonts w:hint="eastAsia"/>
        </w:rPr>
        <w:t>Київ</w:t>
      </w:r>
      <w:r>
        <w:t></w:t>
      </w:r>
      <w:r>
        <w:t></w:t>
      </w:r>
      <w:r>
        <w:t></w:t>
      </w:r>
      <w:r>
        <w:t></w:t>
      </w:r>
      <w:r>
        <w:t></w:t>
      </w:r>
    </w:p>
    <w:p w:rsidR="00A43836" w:rsidRDefault="00A43836" w:rsidP="00A43836">
      <w:r>
        <w:t></w:t>
      </w:r>
      <w:r>
        <w:t></w:t>
      </w:r>
      <w:r>
        <w:t></w:t>
      </w:r>
      <w:r>
        <w:rPr>
          <w:rFonts w:hint="eastAsia"/>
        </w:rPr>
        <w:t>травня</w:t>
      </w:r>
      <w:r>
        <w:t></w:t>
      </w:r>
      <w:r>
        <w:t></w:t>
      </w:r>
      <w:r>
        <w:t></w:t>
      </w:r>
      <w:r>
        <w:t></w:t>
      </w:r>
      <w:r>
        <w:t></w:t>
      </w:r>
      <w:r>
        <w:t></w:t>
      </w:r>
      <w:r>
        <w:rPr>
          <w:rFonts w:hint="eastAsia"/>
        </w:rPr>
        <w:t>р</w:t>
      </w:r>
      <w:r>
        <w:t></w:t>
      </w:r>
      <w:r>
        <w:t></w:t>
      </w:r>
      <w:r>
        <w:t></w:t>
      </w:r>
      <w:r>
        <w:t></w:t>
      </w:r>
      <w:r>
        <w:t></w:t>
      </w:r>
    </w:p>
    <w:p w:rsidR="00A43836" w:rsidRDefault="00A43836" w:rsidP="00A43836">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43836" w:rsidRDefault="00A43836" w:rsidP="00A43836">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43836" w:rsidRDefault="00A43836" w:rsidP="00A43836">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43836" w:rsidRDefault="00A43836" w:rsidP="00A43836">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43836" w:rsidRDefault="00A43836" w:rsidP="00A43836">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43836" w:rsidRDefault="00A43836" w:rsidP="00A43836">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43836" w:rsidRDefault="00A43836" w:rsidP="00A43836">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43836" w:rsidRDefault="00A43836" w:rsidP="00A43836">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43836" w:rsidRDefault="00A43836" w:rsidP="00A43836">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Сімнадцятій</w:t>
      </w:r>
      <w:r>
        <w:t></w:t>
      </w:r>
      <w:r>
        <w:rPr>
          <w:rFonts w:hint="eastAsia"/>
        </w:rPr>
        <w:t>міжнародній</w:t>
      </w:r>
      <w:r>
        <w:t></w:t>
      </w:r>
      <w:r>
        <w:rPr>
          <w:rFonts w:hint="eastAsia"/>
        </w:rPr>
        <w:t>конференції</w:t>
      </w:r>
      <w:r>
        <w:t></w:t>
      </w:r>
      <w:r>
        <w:rPr>
          <w:rFonts w:hint="eastAsia"/>
        </w:rPr>
        <w:t>студентів</w:t>
      </w:r>
      <w:r>
        <w:t></w:t>
      </w:r>
      <w:r>
        <w:rPr>
          <w:rFonts w:hint="eastAsia"/>
        </w:rPr>
        <w:t>і</w:t>
      </w:r>
    </w:p>
    <w:p w:rsidR="00A43836" w:rsidRDefault="00A43836" w:rsidP="00A43836">
      <w:r>
        <w:rPr>
          <w:rFonts w:hint="eastAsia"/>
        </w:rPr>
        <w:t>аспірантів</w:t>
      </w:r>
      <w:r>
        <w:t></w:t>
      </w:r>
      <w:r>
        <w:t></w:t>
      </w:r>
      <w:r>
        <w:rPr>
          <w:rFonts w:hint="eastAsia"/>
        </w:rPr>
        <w:t>Сучасні</w:t>
      </w:r>
      <w:r>
        <w:t></w:t>
      </w:r>
      <w:r>
        <w:rPr>
          <w:rFonts w:hint="eastAsia"/>
        </w:rPr>
        <w:t>проблеми</w:t>
      </w:r>
      <w:r>
        <w:t></w:t>
      </w:r>
      <w:r>
        <w:rPr>
          <w:rFonts w:hint="eastAsia"/>
        </w:rPr>
        <w:t>хімії</w:t>
      </w:r>
      <w:r>
        <w:t></w:t>
      </w:r>
      <w:r>
        <w:t></w:t>
      </w:r>
      <w:r>
        <w:t></w:t>
      </w:r>
      <w:r>
        <w:rPr>
          <w:rFonts w:hint="eastAsia"/>
        </w:rPr>
        <w:t>Київ</w:t>
      </w:r>
      <w:r>
        <w:t></w:t>
      </w:r>
      <w:r>
        <w:t></w:t>
      </w:r>
      <w:r>
        <w:t></w:t>
      </w:r>
      <w:r>
        <w:t></w:t>
      </w:r>
      <w:r>
        <w:t></w:t>
      </w:r>
      <w:r>
        <w:t></w:t>
      </w:r>
      <w:r>
        <w:t></w:t>
      </w:r>
      <w:r>
        <w:t></w:t>
      </w:r>
      <w:r>
        <w:rPr>
          <w:rFonts w:hint="eastAsia"/>
        </w:rPr>
        <w:t>травня</w:t>
      </w:r>
      <w:r>
        <w:t></w:t>
      </w:r>
      <w:r>
        <w:t></w:t>
      </w:r>
      <w:r>
        <w:t></w:t>
      </w:r>
      <w:r>
        <w:t></w:t>
      </w:r>
      <w:r>
        <w:t></w:t>
      </w:r>
      <w:r>
        <w:t></w:t>
      </w:r>
      <w:r>
        <w:rPr>
          <w:rFonts w:hint="eastAsia"/>
        </w:rPr>
        <w:t>р</w:t>
      </w:r>
      <w:r>
        <w:t></w:t>
      </w:r>
      <w:r>
        <w:t></w:t>
      </w:r>
      <w:r>
        <w:t></w:t>
      </w:r>
      <w:r>
        <w:t></w:t>
      </w:r>
      <w:r>
        <w:t></w:t>
      </w:r>
      <w:r>
        <w:t></w:t>
      </w:r>
      <w:r>
        <w:t></w:t>
      </w:r>
      <w:r>
        <w:t></w:t>
      </w:r>
      <w:r>
        <w:t></w:t>
      </w:r>
      <w:r>
        <w:t></w:t>
      </w:r>
      <w:r>
        <w:t></w:t>
      </w:r>
      <w:r>
        <w:t></w:t>
      </w:r>
      <w:r>
        <w:t></w:t>
      </w:r>
      <w:r>
        <w:t></w:t>
      </w:r>
      <w:r>
        <w:t></w:t>
      </w:r>
      <w:r>
        <w:t></w:t>
      </w:r>
      <w:r>
        <w:t></w:t>
      </w:r>
    </w:p>
    <w:p w:rsidR="00A43836" w:rsidRDefault="00A43836" w:rsidP="00A43836">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43836" w:rsidRDefault="00A43836" w:rsidP="00A43836">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43836" w:rsidRDefault="00A43836" w:rsidP="00A43836">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43836" w:rsidRDefault="00A43836" w:rsidP="00A43836">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43836" w:rsidRDefault="00A43836" w:rsidP="00A43836">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43836" w:rsidRDefault="00A43836" w:rsidP="00A43836">
      <w:r>
        <w:t></w:t>
      </w:r>
      <w:r>
        <w:t></w:t>
      </w:r>
      <w:r>
        <w:t></w:t>
      </w:r>
      <w:r>
        <w:t></w:t>
      </w:r>
      <w:r>
        <w:t></w:t>
      </w:r>
      <w:r>
        <w:t></w:t>
      </w:r>
      <w:r>
        <w:rPr>
          <w:rFonts w:hint="eastAsia"/>
        </w:rPr>
        <w:t>Міжнародній</w:t>
      </w:r>
      <w:r>
        <w:t></w:t>
      </w:r>
      <w:r>
        <w:rPr>
          <w:rFonts w:hint="eastAsia"/>
        </w:rPr>
        <w:t>конференції</w:t>
      </w:r>
      <w:r>
        <w:t></w:t>
      </w:r>
      <w:r>
        <w:rPr>
          <w:rFonts w:hint="eastAsia"/>
        </w:rPr>
        <w:t>студентів</w:t>
      </w:r>
      <w:r>
        <w:t></w:t>
      </w:r>
      <w:r>
        <w:rPr>
          <w:rFonts w:hint="eastAsia"/>
        </w:rPr>
        <w:t>та</w:t>
      </w:r>
      <w:r>
        <w:t></w:t>
      </w:r>
      <w:r>
        <w:rPr>
          <w:rFonts w:hint="eastAsia"/>
        </w:rPr>
        <w:t>аспірантів</w:t>
      </w:r>
      <w:r>
        <w:t></w:t>
      </w:r>
      <w:r>
        <w:t></w:t>
      </w:r>
      <w:r>
        <w:rPr>
          <w:rFonts w:hint="eastAsia"/>
        </w:rPr>
        <w:t>Сучасні</w:t>
      </w:r>
      <w:r>
        <w:t></w:t>
      </w:r>
      <w:r>
        <w:rPr>
          <w:rFonts w:hint="eastAsia"/>
        </w:rPr>
        <w:t>проблеми</w:t>
      </w:r>
    </w:p>
    <w:p w:rsidR="00A43836" w:rsidRDefault="00A43836" w:rsidP="00A43836">
      <w:r>
        <w:rPr>
          <w:rFonts w:hint="eastAsia"/>
        </w:rPr>
        <w:t>хімії</w:t>
      </w:r>
      <w:r>
        <w:t></w:t>
      </w:r>
      <w:r>
        <w:t></w:t>
      </w:r>
      <w:r>
        <w:t></w:t>
      </w:r>
      <w:r>
        <w:rPr>
          <w:rFonts w:hint="eastAsia"/>
        </w:rPr>
        <w:t>Київ</w:t>
      </w:r>
      <w:r>
        <w:t></w:t>
      </w:r>
      <w:r>
        <w:t></w:t>
      </w:r>
      <w:r>
        <w:t></w:t>
      </w:r>
      <w:r>
        <w:t></w:t>
      </w:r>
      <w:r>
        <w:t></w:t>
      </w:r>
      <w:r>
        <w:t></w:t>
      </w:r>
      <w:r>
        <w:t></w:t>
      </w:r>
      <w:r>
        <w:t></w:t>
      </w:r>
      <w:r>
        <w:rPr>
          <w:rFonts w:hint="eastAsia"/>
        </w:rPr>
        <w:t>травня</w:t>
      </w:r>
      <w:r>
        <w:t></w:t>
      </w:r>
      <w:r>
        <w:t></w:t>
      </w:r>
      <w:r>
        <w:t></w:t>
      </w:r>
      <w:r>
        <w:t></w:t>
      </w:r>
      <w:r>
        <w:t></w:t>
      </w:r>
      <w:r>
        <w:t></w:t>
      </w:r>
      <w:r>
        <w:rPr>
          <w:rFonts w:hint="eastAsia"/>
        </w:rPr>
        <w:t>р</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43836" w:rsidRDefault="00A43836" w:rsidP="00A43836">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43836" w:rsidRDefault="00A43836" w:rsidP="00A43836">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43836" w:rsidRDefault="00A43836" w:rsidP="00A43836">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43836" w:rsidRDefault="00A43836" w:rsidP="00A43836">
      <w:r>
        <w:t></w:t>
      </w:r>
      <w:r>
        <w:t></w:t>
      </w:r>
      <w:r>
        <w:t></w:t>
      </w:r>
      <w:r>
        <w:t></w:t>
      </w:r>
      <w:r>
        <w:t></w:t>
      </w:r>
      <w:r>
        <w:t></w:t>
      </w:r>
      <w:r>
        <w:t></w:t>
      </w:r>
      <w:r>
        <w:t></w:t>
      </w:r>
      <w:r>
        <w:t></w:t>
      </w:r>
      <w:r>
        <w:t></w:t>
      </w:r>
      <w:r>
        <w:t></w:t>
      </w:r>
      <w:r>
        <w:t></w:t>
      </w:r>
      <w:r>
        <w:t></w:t>
      </w:r>
      <w:r>
        <w:t></w:t>
      </w:r>
      <w:r>
        <w:t></w:t>
      </w:r>
      <w:r>
        <w:t></w:t>
      </w:r>
      <w:r>
        <w:t></w:t>
      </w:r>
      <w:r>
        <w:t></w:t>
      </w:r>
      <w:r>
        <w:t></w:t>
      </w:r>
      <w:r>
        <w:t></w:t>
      </w:r>
      <w:r>
        <w:t></w:t>
      </w:r>
      <w:r>
        <w:t></w:t>
      </w:r>
      <w:r>
        <w:t></w:t>
      </w:r>
    </w:p>
    <w:p w:rsidR="00A43836" w:rsidRDefault="00A43836" w:rsidP="00A43836">
      <w:r>
        <w:t></w:t>
      </w:r>
      <w:r>
        <w:t></w:t>
      </w:r>
    </w:p>
    <w:p w:rsidR="00A43836" w:rsidRDefault="00A43836" w:rsidP="00A43836">
      <w:r>
        <w:rPr>
          <w:rFonts w:hint="eastAsia"/>
        </w:rPr>
        <w:t>Публікації</w:t>
      </w:r>
      <w:r>
        <w:t></w:t>
      </w:r>
      <w:r>
        <w:t></w:t>
      </w:r>
      <w:r>
        <w:rPr>
          <w:rFonts w:hint="eastAsia"/>
        </w:rPr>
        <w:t>За</w:t>
      </w:r>
      <w:r>
        <w:t></w:t>
      </w:r>
      <w:r>
        <w:rPr>
          <w:rFonts w:hint="eastAsia"/>
        </w:rPr>
        <w:t>темою</w:t>
      </w:r>
      <w:r>
        <w:t></w:t>
      </w:r>
      <w:r>
        <w:rPr>
          <w:rFonts w:hint="eastAsia"/>
        </w:rPr>
        <w:t>дисертації</w:t>
      </w:r>
      <w:r>
        <w:t></w:t>
      </w:r>
      <w:r>
        <w:rPr>
          <w:rFonts w:hint="eastAsia"/>
        </w:rPr>
        <w:t>опубліковано</w:t>
      </w:r>
      <w:r>
        <w:t></w:t>
      </w:r>
      <w:r>
        <w:t></w:t>
      </w:r>
      <w:r>
        <w:t></w:t>
      </w:r>
      <w:r>
        <w:t></w:t>
      </w:r>
      <w:r>
        <w:rPr>
          <w:rFonts w:hint="eastAsia"/>
        </w:rPr>
        <w:t>статей</w:t>
      </w:r>
      <w:r>
        <w:t></w:t>
      </w:r>
      <w:r>
        <w:rPr>
          <w:rFonts w:hint="eastAsia"/>
        </w:rPr>
        <w:t>у</w:t>
      </w:r>
      <w:r>
        <w:t></w:t>
      </w:r>
      <w:r>
        <w:rPr>
          <w:rFonts w:hint="eastAsia"/>
        </w:rPr>
        <w:t>фахових</w:t>
      </w:r>
    </w:p>
    <w:p w:rsidR="00A43836" w:rsidRDefault="00A43836" w:rsidP="00A43836">
      <w:r>
        <w:rPr>
          <w:rFonts w:hint="eastAsia"/>
        </w:rPr>
        <w:t>виданнях</w:t>
      </w:r>
      <w:r>
        <w:t></w:t>
      </w:r>
      <w:r>
        <w:t></w:t>
      </w:r>
      <w:r>
        <w:rPr>
          <w:rFonts w:hint="eastAsia"/>
        </w:rPr>
        <w:t>та</w:t>
      </w:r>
      <w:r>
        <w:t></w:t>
      </w:r>
      <w:r>
        <w:rPr>
          <w:rFonts w:hint="eastAsia"/>
        </w:rPr>
        <w:t>тези</w:t>
      </w:r>
      <w:r>
        <w:t></w:t>
      </w:r>
      <w:r>
        <w:t></w:t>
      </w:r>
      <w:r>
        <w:t></w:t>
      </w:r>
      <w:r>
        <w:t></w:t>
      </w:r>
      <w:r>
        <w:rPr>
          <w:rFonts w:hint="eastAsia"/>
        </w:rPr>
        <w:t>доповідей</w:t>
      </w:r>
      <w:r>
        <w:t></w:t>
      </w:r>
      <w:r>
        <w:rPr>
          <w:rFonts w:hint="eastAsia"/>
        </w:rPr>
        <w:t>на</w:t>
      </w:r>
      <w:r>
        <w:t></w:t>
      </w:r>
      <w:r>
        <w:rPr>
          <w:rFonts w:hint="eastAsia"/>
        </w:rPr>
        <w:t>наукових</w:t>
      </w:r>
      <w:r>
        <w:t></w:t>
      </w:r>
      <w:r>
        <w:rPr>
          <w:rFonts w:hint="eastAsia"/>
        </w:rPr>
        <w:t>конференціях</w:t>
      </w:r>
      <w:r>
        <w:t></w:t>
      </w:r>
    </w:p>
    <w:p w:rsidR="00A43836" w:rsidRDefault="00A43836" w:rsidP="00A43836">
      <w:r>
        <w:rPr>
          <w:rFonts w:hint="eastAsia"/>
        </w:rPr>
        <w:t>Структура</w:t>
      </w:r>
      <w:r>
        <w:t></w:t>
      </w:r>
      <w:r>
        <w:rPr>
          <w:rFonts w:hint="eastAsia"/>
        </w:rPr>
        <w:t>та</w:t>
      </w:r>
      <w:r>
        <w:t></w:t>
      </w:r>
      <w:r>
        <w:rPr>
          <w:rFonts w:hint="eastAsia"/>
        </w:rPr>
        <w:t>обсяг</w:t>
      </w:r>
      <w:r>
        <w:t></w:t>
      </w:r>
      <w:r>
        <w:rPr>
          <w:rFonts w:hint="eastAsia"/>
        </w:rPr>
        <w:t>дисертації</w:t>
      </w:r>
      <w:r>
        <w:t></w:t>
      </w:r>
      <w:r>
        <w:t></w:t>
      </w:r>
      <w:r>
        <w:rPr>
          <w:rFonts w:hint="eastAsia"/>
        </w:rPr>
        <w:t>Робота</w:t>
      </w:r>
      <w:r>
        <w:t></w:t>
      </w:r>
      <w:r>
        <w:rPr>
          <w:rFonts w:hint="eastAsia"/>
        </w:rPr>
        <w:t>складається</w:t>
      </w:r>
      <w:r>
        <w:t></w:t>
      </w:r>
      <w:r>
        <w:rPr>
          <w:rFonts w:hint="eastAsia"/>
        </w:rPr>
        <w:t>із</w:t>
      </w:r>
      <w:r>
        <w:t></w:t>
      </w:r>
      <w:r>
        <w:rPr>
          <w:rFonts w:hint="eastAsia"/>
        </w:rPr>
        <w:t>переліку</w:t>
      </w:r>
      <w:r>
        <w:t></w:t>
      </w:r>
      <w:r>
        <w:rPr>
          <w:rFonts w:hint="eastAsia"/>
        </w:rPr>
        <w:t>умовних</w:t>
      </w:r>
    </w:p>
    <w:p w:rsidR="00A43836" w:rsidRDefault="00A43836" w:rsidP="00A43836">
      <w:r>
        <w:rPr>
          <w:rFonts w:hint="eastAsia"/>
        </w:rPr>
        <w:t>скорочень</w:t>
      </w:r>
      <w:r>
        <w:t></w:t>
      </w:r>
      <w:r>
        <w:t></w:t>
      </w:r>
      <w:r>
        <w:rPr>
          <w:rFonts w:hint="eastAsia"/>
        </w:rPr>
        <w:t>вступу</w:t>
      </w:r>
      <w:r>
        <w:t></w:t>
      </w:r>
      <w:r>
        <w:t></w:t>
      </w:r>
      <w:r>
        <w:rPr>
          <w:rFonts w:hint="eastAsia"/>
        </w:rPr>
        <w:t>огляду</w:t>
      </w:r>
      <w:r>
        <w:t></w:t>
      </w:r>
      <w:r>
        <w:rPr>
          <w:rFonts w:hint="eastAsia"/>
        </w:rPr>
        <w:t>літератури</w:t>
      </w:r>
      <w:r>
        <w:t></w:t>
      </w:r>
      <w:r>
        <w:t></w:t>
      </w:r>
      <w:r>
        <w:rPr>
          <w:rFonts w:hint="eastAsia"/>
        </w:rPr>
        <w:t>методичної</w:t>
      </w:r>
      <w:r>
        <w:t></w:t>
      </w:r>
      <w:r>
        <w:rPr>
          <w:rFonts w:hint="eastAsia"/>
        </w:rPr>
        <w:t>частини</w:t>
      </w:r>
      <w:r>
        <w:t></w:t>
      </w:r>
      <w:r>
        <w:t></w:t>
      </w:r>
      <w:r>
        <w:rPr>
          <w:rFonts w:hint="eastAsia"/>
        </w:rPr>
        <w:t>оригінального</w:t>
      </w:r>
    </w:p>
    <w:p w:rsidR="00A43836" w:rsidRDefault="00A43836" w:rsidP="00A43836">
      <w:r>
        <w:rPr>
          <w:rFonts w:hint="eastAsia"/>
        </w:rPr>
        <w:t>матеріалу</w:t>
      </w:r>
      <w:r>
        <w:t></w:t>
      </w:r>
      <w:r>
        <w:t></w:t>
      </w:r>
      <w:r>
        <w:rPr>
          <w:rFonts w:hint="eastAsia"/>
        </w:rPr>
        <w:t>поданого</w:t>
      </w:r>
      <w:r>
        <w:t></w:t>
      </w:r>
      <w:r>
        <w:rPr>
          <w:rFonts w:hint="eastAsia"/>
        </w:rPr>
        <w:t>в</w:t>
      </w:r>
      <w:r>
        <w:t></w:t>
      </w:r>
      <w:r>
        <w:rPr>
          <w:rFonts w:hint="eastAsia"/>
        </w:rPr>
        <w:t>п’ятьох</w:t>
      </w:r>
      <w:r>
        <w:t></w:t>
      </w:r>
      <w:r>
        <w:rPr>
          <w:rFonts w:hint="eastAsia"/>
        </w:rPr>
        <w:t>розділах</w:t>
      </w:r>
      <w:r>
        <w:t></w:t>
      </w:r>
      <w:r>
        <w:t></w:t>
      </w:r>
      <w:r>
        <w:rPr>
          <w:rFonts w:hint="eastAsia"/>
        </w:rPr>
        <w:t>та</w:t>
      </w:r>
      <w:r>
        <w:t></w:t>
      </w:r>
      <w:r>
        <w:rPr>
          <w:rFonts w:hint="eastAsia"/>
        </w:rPr>
        <w:t>висновків</w:t>
      </w:r>
      <w:r>
        <w:t></w:t>
      </w:r>
      <w:r>
        <w:t></w:t>
      </w:r>
      <w:r>
        <w:rPr>
          <w:rFonts w:hint="eastAsia"/>
        </w:rPr>
        <w:t>Роботу</w:t>
      </w:r>
      <w:r>
        <w:t></w:t>
      </w:r>
      <w:r>
        <w:rPr>
          <w:rFonts w:hint="eastAsia"/>
        </w:rPr>
        <w:t>викладено</w:t>
      </w:r>
      <w:r>
        <w:t></w:t>
      </w:r>
      <w:r>
        <w:rPr>
          <w:rFonts w:hint="eastAsia"/>
        </w:rPr>
        <w:t>на</w:t>
      </w:r>
      <w:r>
        <w:t></w:t>
      </w:r>
      <w:r>
        <w:t></w:t>
      </w:r>
      <w:r>
        <w:t></w:t>
      </w:r>
      <w:r>
        <w:t></w:t>
      </w:r>
    </w:p>
    <w:p w:rsidR="00A43836" w:rsidRDefault="00A43836" w:rsidP="00A43836">
      <w:r>
        <w:rPr>
          <w:rFonts w:hint="eastAsia"/>
        </w:rPr>
        <w:t>сторінках</w:t>
      </w:r>
      <w:r>
        <w:t></w:t>
      </w:r>
      <w:r>
        <w:rPr>
          <w:rFonts w:hint="eastAsia"/>
        </w:rPr>
        <w:t>друкованого</w:t>
      </w:r>
      <w:r>
        <w:t></w:t>
      </w:r>
      <w:r>
        <w:rPr>
          <w:rFonts w:hint="eastAsia"/>
        </w:rPr>
        <w:t>тексту</w:t>
      </w:r>
      <w:r>
        <w:t></w:t>
      </w:r>
      <w:r>
        <w:t></w:t>
      </w:r>
      <w:r>
        <w:rPr>
          <w:rFonts w:hint="eastAsia"/>
        </w:rPr>
        <w:t>який</w:t>
      </w:r>
      <w:r>
        <w:t></w:t>
      </w:r>
      <w:r>
        <w:rPr>
          <w:rFonts w:hint="eastAsia"/>
        </w:rPr>
        <w:t>містить</w:t>
      </w:r>
      <w:r>
        <w:t></w:t>
      </w:r>
      <w:r>
        <w:t></w:t>
      </w:r>
      <w:r>
        <w:t></w:t>
      </w:r>
      <w:r>
        <w:t></w:t>
      </w:r>
      <w:r>
        <w:rPr>
          <w:rFonts w:hint="eastAsia"/>
        </w:rPr>
        <w:t>рисунків</w:t>
      </w:r>
      <w:r>
        <w:t></w:t>
      </w:r>
      <w:r>
        <w:t></w:t>
      </w:r>
      <w:r>
        <w:t></w:t>
      </w:r>
      <w:r>
        <w:t></w:t>
      </w:r>
      <w:r>
        <w:t></w:t>
      </w:r>
      <w:r>
        <w:rPr>
          <w:rFonts w:hint="eastAsia"/>
        </w:rPr>
        <w:t>таблиці</w:t>
      </w:r>
      <w:r>
        <w:t></w:t>
      </w:r>
      <w:r>
        <w:rPr>
          <w:rFonts w:hint="eastAsia"/>
        </w:rPr>
        <w:t>та</w:t>
      </w:r>
    </w:p>
    <w:p w:rsidR="00DD2E65" w:rsidRDefault="00A43836" w:rsidP="00A43836">
      <w:pPr>
        <w:rPr>
          <w:lang w:val="en-US"/>
        </w:rPr>
      </w:pPr>
      <w:r>
        <w:rPr>
          <w:rFonts w:hint="eastAsia"/>
        </w:rPr>
        <w:t>бібліографію</w:t>
      </w:r>
      <w:r>
        <w:t></w:t>
      </w:r>
      <w:r>
        <w:rPr>
          <w:rFonts w:hint="eastAsia"/>
        </w:rPr>
        <w:t>зі</w:t>
      </w:r>
      <w:r>
        <w:t></w:t>
      </w:r>
      <w:r>
        <w:t></w:t>
      </w:r>
      <w:r>
        <w:t></w:t>
      </w:r>
      <w:r>
        <w:t></w:t>
      </w:r>
      <w:r>
        <w:t></w:t>
      </w:r>
      <w:r>
        <w:rPr>
          <w:rFonts w:hint="eastAsia"/>
        </w:rPr>
        <w:t>джерел</w:t>
      </w:r>
      <w:r>
        <w:t></w:t>
      </w:r>
    </w:p>
    <w:p w:rsidR="00A43836" w:rsidRDefault="00A43836" w:rsidP="00A43836">
      <w:pPr>
        <w:rPr>
          <w:lang w:val="en-US"/>
        </w:rPr>
      </w:pPr>
    </w:p>
    <w:p w:rsidR="00A43836" w:rsidRDefault="00A43836" w:rsidP="00A43836">
      <w:pPr>
        <w:rPr>
          <w:lang w:val="en-US"/>
        </w:rPr>
      </w:pPr>
    </w:p>
    <w:p w:rsidR="00A43836" w:rsidRDefault="00A43836" w:rsidP="00A43836">
      <w:pPr>
        <w:rPr>
          <w:lang w:val="en-US"/>
        </w:rPr>
      </w:pPr>
    </w:p>
    <w:p w:rsidR="00A43836" w:rsidRPr="00A43836" w:rsidRDefault="00A43836" w:rsidP="00A43836">
      <w:pPr>
        <w:rPr>
          <w:lang w:val="en-US"/>
        </w:rPr>
      </w:pPr>
      <w:r w:rsidRPr="00A43836">
        <w:rPr>
          <w:rFonts w:hint="eastAsia"/>
          <w:lang w:val="en-US"/>
        </w:rPr>
        <w:t>ВИСНОВКИ</w:t>
      </w:r>
    </w:p>
    <w:p w:rsidR="00A43836" w:rsidRPr="00A43836" w:rsidRDefault="00A43836" w:rsidP="00A43836">
      <w:pPr>
        <w:rPr>
          <w:lang w:val="en-US"/>
        </w:rPr>
      </w:pPr>
      <w:r w:rsidRPr="00A43836">
        <w:rPr>
          <w:lang w:val="en-US"/>
        </w:rPr>
        <w:t></w:t>
      </w:r>
      <w:r w:rsidRPr="00A43836">
        <w:rPr>
          <w:lang w:val="en-US"/>
        </w:rPr>
        <w:t></w:t>
      </w:r>
      <w:r w:rsidRPr="00A43836">
        <w:rPr>
          <w:lang w:val="en-US"/>
        </w:rPr>
        <w:t></w:t>
      </w:r>
      <w:r w:rsidRPr="00A43836">
        <w:rPr>
          <w:rFonts w:hint="eastAsia"/>
          <w:lang w:val="en-US"/>
        </w:rPr>
        <w:t>Проведено</w:t>
      </w:r>
      <w:r w:rsidRPr="00A43836">
        <w:rPr>
          <w:lang w:val="en-US"/>
        </w:rPr>
        <w:t></w:t>
      </w:r>
      <w:r w:rsidRPr="00A43836">
        <w:rPr>
          <w:rFonts w:hint="eastAsia"/>
          <w:lang w:val="en-US"/>
        </w:rPr>
        <w:t>рідкофазне</w:t>
      </w:r>
      <w:r w:rsidRPr="00A43836">
        <w:rPr>
          <w:lang w:val="en-US"/>
        </w:rPr>
        <w:t></w:t>
      </w:r>
      <w:r w:rsidRPr="00A43836">
        <w:rPr>
          <w:lang w:val="en-US"/>
        </w:rPr>
        <w:t></w:t>
      </w:r>
      <w:r w:rsidRPr="00A43836">
        <w:rPr>
          <w:rFonts w:hint="eastAsia"/>
          <w:lang w:val="en-US"/>
        </w:rPr>
        <w:t>газофазне</w:t>
      </w:r>
      <w:r w:rsidRPr="00A43836">
        <w:rPr>
          <w:lang w:val="en-US"/>
        </w:rPr>
        <w:t></w:t>
      </w:r>
      <w:r w:rsidRPr="00A43836">
        <w:rPr>
          <w:rFonts w:hint="eastAsia"/>
          <w:lang w:val="en-US"/>
        </w:rPr>
        <w:t>та</w:t>
      </w:r>
      <w:r w:rsidRPr="00A43836">
        <w:rPr>
          <w:lang w:val="en-US"/>
        </w:rPr>
        <w:t></w:t>
      </w:r>
      <w:r w:rsidRPr="00A43836">
        <w:rPr>
          <w:rFonts w:hint="eastAsia"/>
          <w:lang w:val="en-US"/>
        </w:rPr>
        <w:t>плазмохімічне</w:t>
      </w:r>
      <w:r w:rsidRPr="00A43836">
        <w:rPr>
          <w:lang w:val="en-US"/>
        </w:rPr>
        <w:t></w:t>
      </w:r>
      <w:r w:rsidRPr="00A43836">
        <w:rPr>
          <w:rFonts w:hint="eastAsia"/>
          <w:lang w:val="en-US"/>
        </w:rPr>
        <w:t>бромування</w:t>
      </w:r>
    </w:p>
    <w:p w:rsidR="00A43836" w:rsidRPr="00A43836" w:rsidRDefault="00A43836" w:rsidP="00A43836">
      <w:pPr>
        <w:rPr>
          <w:lang w:val="en-US"/>
        </w:rPr>
      </w:pPr>
      <w:r w:rsidRPr="00A43836">
        <w:rPr>
          <w:rFonts w:hint="eastAsia"/>
          <w:lang w:val="en-US"/>
        </w:rPr>
        <w:t>вуглецевих</w:t>
      </w:r>
      <w:r w:rsidRPr="00A43836">
        <w:rPr>
          <w:lang w:val="en-US"/>
        </w:rPr>
        <w:t></w:t>
      </w:r>
      <w:r w:rsidRPr="00A43836">
        <w:rPr>
          <w:rFonts w:hint="eastAsia"/>
          <w:lang w:val="en-US"/>
        </w:rPr>
        <w:t>волокон</w:t>
      </w:r>
      <w:r w:rsidRPr="00A43836">
        <w:rPr>
          <w:lang w:val="en-US"/>
        </w:rPr>
        <w:t></w:t>
      </w:r>
      <w:r w:rsidRPr="00A43836">
        <w:rPr>
          <w:lang w:val="en-US"/>
        </w:rPr>
        <w:t></w:t>
      </w:r>
      <w:r w:rsidRPr="00A43836">
        <w:rPr>
          <w:rFonts w:hint="eastAsia"/>
          <w:lang w:val="en-US"/>
        </w:rPr>
        <w:t>виготовлених</w:t>
      </w:r>
      <w:r w:rsidRPr="00A43836">
        <w:rPr>
          <w:lang w:val="en-US"/>
        </w:rPr>
        <w:t></w:t>
      </w:r>
      <w:r w:rsidRPr="00A43836">
        <w:rPr>
          <w:rFonts w:hint="eastAsia"/>
          <w:lang w:val="en-US"/>
        </w:rPr>
        <w:t>з</w:t>
      </w:r>
      <w:r w:rsidRPr="00A43836">
        <w:rPr>
          <w:lang w:val="en-US"/>
        </w:rPr>
        <w:t></w:t>
      </w:r>
      <w:r w:rsidRPr="00A43836">
        <w:rPr>
          <w:rFonts w:hint="eastAsia"/>
          <w:lang w:val="en-US"/>
        </w:rPr>
        <w:t>віскози</w:t>
      </w:r>
      <w:r w:rsidRPr="00A43836">
        <w:rPr>
          <w:lang w:val="en-US"/>
        </w:rPr>
        <w:t></w:t>
      </w:r>
      <w:r w:rsidRPr="00A43836">
        <w:rPr>
          <w:lang w:val="en-US"/>
        </w:rPr>
        <w:t></w:t>
      </w:r>
      <w:r w:rsidRPr="00A43836">
        <w:rPr>
          <w:lang w:val="en-US"/>
        </w:rPr>
        <w:t></w:t>
      </w:r>
      <w:r w:rsidRPr="00A43836">
        <w:rPr>
          <w:rFonts w:hint="eastAsia"/>
          <w:lang w:val="en-US"/>
        </w:rPr>
        <w:t>Бусофіт</w:t>
      </w:r>
      <w:r w:rsidRPr="00A43836">
        <w:rPr>
          <w:lang w:val="en-US"/>
        </w:rPr>
        <w:t></w:t>
      </w:r>
      <w:r w:rsidRPr="00A43836">
        <w:rPr>
          <w:lang w:val="en-US"/>
        </w:rPr>
        <w:t></w:t>
      </w:r>
      <w:r w:rsidRPr="00A43836">
        <w:rPr>
          <w:lang w:val="en-US"/>
        </w:rPr>
        <w:t></w:t>
      </w:r>
      <w:r w:rsidRPr="00A43836">
        <w:rPr>
          <w:rFonts w:hint="eastAsia"/>
          <w:lang w:val="en-US"/>
        </w:rPr>
        <w:t>та</w:t>
      </w:r>
      <w:r w:rsidRPr="00A43836">
        <w:rPr>
          <w:lang w:val="en-US"/>
        </w:rPr>
        <w:t></w:t>
      </w:r>
      <w:r w:rsidRPr="00A43836">
        <w:rPr>
          <w:rFonts w:hint="eastAsia"/>
          <w:lang w:val="en-US"/>
        </w:rPr>
        <w:t>поліакрилонітрилу</w:t>
      </w:r>
    </w:p>
    <w:p w:rsidR="00A43836" w:rsidRPr="00A43836" w:rsidRDefault="00A43836" w:rsidP="00A43836">
      <w:pPr>
        <w:rPr>
          <w:lang w:val="en-US"/>
        </w:rPr>
      </w:pPr>
      <w:r w:rsidRPr="00A43836">
        <w:rPr>
          <w:lang w:val="en-US"/>
        </w:rPr>
        <w:t></w:t>
      </w:r>
      <w:r w:rsidRPr="00A43836">
        <w:rPr>
          <w:rFonts w:hint="eastAsia"/>
          <w:lang w:val="en-US"/>
        </w:rPr>
        <w:t>ВВПАН</w:t>
      </w:r>
      <w:r w:rsidRPr="00A43836">
        <w:rPr>
          <w:lang w:val="en-US"/>
        </w:rPr>
        <w:t></w:t>
      </w:r>
      <w:r w:rsidRPr="00A43836">
        <w:rPr>
          <w:lang w:val="en-US"/>
        </w:rPr>
        <w:t></w:t>
      </w:r>
      <w:r w:rsidRPr="00A43836">
        <w:rPr>
          <w:lang w:val="en-US"/>
        </w:rPr>
        <w:t></w:t>
      </w:r>
      <w:r w:rsidRPr="00A43836">
        <w:rPr>
          <w:rFonts w:hint="eastAsia"/>
          <w:lang w:val="en-US"/>
        </w:rPr>
        <w:t>В</w:t>
      </w:r>
      <w:r w:rsidRPr="00A43836">
        <w:rPr>
          <w:lang w:val="en-US"/>
        </w:rPr>
        <w:t></w:t>
      </w:r>
      <w:r w:rsidRPr="00A43836">
        <w:rPr>
          <w:rFonts w:hint="eastAsia"/>
          <w:lang w:val="en-US"/>
        </w:rPr>
        <w:t>залежності</w:t>
      </w:r>
      <w:r w:rsidRPr="00A43836">
        <w:rPr>
          <w:lang w:val="en-US"/>
        </w:rPr>
        <w:t></w:t>
      </w:r>
      <w:r w:rsidRPr="00A43836">
        <w:rPr>
          <w:rFonts w:hint="eastAsia"/>
          <w:lang w:val="en-US"/>
        </w:rPr>
        <w:t>від</w:t>
      </w:r>
      <w:r w:rsidRPr="00A43836">
        <w:rPr>
          <w:lang w:val="en-US"/>
        </w:rPr>
        <w:t></w:t>
      </w:r>
      <w:r w:rsidRPr="00A43836">
        <w:rPr>
          <w:rFonts w:hint="eastAsia"/>
          <w:lang w:val="en-US"/>
        </w:rPr>
        <w:t>методу</w:t>
      </w:r>
      <w:r w:rsidRPr="00A43836">
        <w:rPr>
          <w:lang w:val="en-US"/>
        </w:rPr>
        <w:t></w:t>
      </w:r>
      <w:r w:rsidRPr="00A43836">
        <w:rPr>
          <w:rFonts w:hint="eastAsia"/>
          <w:lang w:val="en-US"/>
        </w:rPr>
        <w:t>бромування</w:t>
      </w:r>
      <w:r w:rsidRPr="00A43836">
        <w:rPr>
          <w:lang w:val="en-US"/>
        </w:rPr>
        <w:t></w:t>
      </w:r>
      <w:r w:rsidRPr="00A43836">
        <w:rPr>
          <w:rFonts w:hint="eastAsia"/>
          <w:lang w:val="en-US"/>
        </w:rPr>
        <w:t>одержано</w:t>
      </w:r>
      <w:r w:rsidRPr="00A43836">
        <w:rPr>
          <w:lang w:val="en-US"/>
        </w:rPr>
        <w:t></w:t>
      </w:r>
      <w:r w:rsidRPr="00A43836">
        <w:rPr>
          <w:lang w:val="en-US"/>
        </w:rPr>
        <w:t></w:t>
      </w:r>
      <w:r w:rsidRPr="00A43836">
        <w:rPr>
          <w:lang w:val="en-US"/>
        </w:rPr>
        <w:t></w:t>
      </w:r>
      <w:r w:rsidRPr="00A43836">
        <w:rPr>
          <w:lang w:val="en-US"/>
        </w:rPr>
        <w:t></w:t>
      </w:r>
      <w:r w:rsidRPr="00A43836">
        <w:rPr>
          <w:rFonts w:hint="eastAsia"/>
          <w:lang w:val="en-US"/>
        </w:rPr>
        <w:t>вмісні</w:t>
      </w:r>
      <w:r w:rsidRPr="00A43836">
        <w:rPr>
          <w:lang w:val="en-US"/>
        </w:rPr>
        <w:t></w:t>
      </w:r>
      <w:r w:rsidRPr="00A43836">
        <w:rPr>
          <w:rFonts w:hint="eastAsia"/>
          <w:lang w:val="en-US"/>
        </w:rPr>
        <w:t>прекурсори</w:t>
      </w:r>
    </w:p>
    <w:p w:rsidR="00A43836" w:rsidRPr="00A43836" w:rsidRDefault="00A43836" w:rsidP="00A43836">
      <w:pPr>
        <w:rPr>
          <w:lang w:val="en-US"/>
        </w:rPr>
      </w:pPr>
      <w:r w:rsidRPr="00A43836">
        <w:rPr>
          <w:rFonts w:hint="eastAsia"/>
          <w:lang w:val="en-US"/>
        </w:rPr>
        <w:t>з</w:t>
      </w:r>
      <w:r w:rsidRPr="00A43836">
        <w:rPr>
          <w:lang w:val="en-US"/>
        </w:rPr>
        <w:t></w:t>
      </w:r>
      <w:r w:rsidRPr="00A43836">
        <w:rPr>
          <w:rFonts w:hint="eastAsia"/>
          <w:lang w:val="en-US"/>
        </w:rPr>
        <w:t>концентрацією</w:t>
      </w:r>
      <w:r w:rsidRPr="00A43836">
        <w:rPr>
          <w:lang w:val="en-US"/>
        </w:rPr>
        <w:t></w:t>
      </w:r>
      <w:r w:rsidRPr="00A43836">
        <w:rPr>
          <w:rFonts w:hint="eastAsia"/>
          <w:lang w:val="en-US"/>
        </w:rPr>
        <w:t>хімічно</w:t>
      </w:r>
      <w:r w:rsidRPr="00A43836">
        <w:rPr>
          <w:lang w:val="en-US"/>
        </w:rPr>
        <w:t></w:t>
      </w:r>
      <w:r w:rsidRPr="00A43836">
        <w:rPr>
          <w:rFonts w:hint="eastAsia"/>
          <w:lang w:val="en-US"/>
        </w:rPr>
        <w:t>активного</w:t>
      </w:r>
      <w:r w:rsidRPr="00A43836">
        <w:rPr>
          <w:lang w:val="en-US"/>
        </w:rPr>
        <w:t></w:t>
      </w:r>
      <w:r w:rsidRPr="00A43836">
        <w:rPr>
          <w:rFonts w:hint="eastAsia"/>
          <w:lang w:val="en-US"/>
        </w:rPr>
        <w:t>брому</w:t>
      </w:r>
      <w:r w:rsidRPr="00A43836">
        <w:rPr>
          <w:lang w:val="en-US"/>
        </w:rPr>
        <w:t></w:t>
      </w:r>
      <w:r w:rsidRPr="00A43836">
        <w:rPr>
          <w:rFonts w:hint="eastAsia"/>
          <w:lang w:val="en-US"/>
        </w:rPr>
        <w:t>від</w:t>
      </w:r>
      <w:r w:rsidRPr="00A43836">
        <w:rPr>
          <w:lang w:val="en-US"/>
        </w:rPr>
        <w:t></w:t>
      </w:r>
      <w:r w:rsidRPr="00A43836">
        <w:rPr>
          <w:lang w:val="en-US"/>
        </w:rPr>
        <w:t></w:t>
      </w:r>
      <w:r w:rsidRPr="00A43836">
        <w:rPr>
          <w:lang w:val="en-US"/>
        </w:rPr>
        <w:t></w:t>
      </w:r>
      <w:r w:rsidRPr="00A43836">
        <w:rPr>
          <w:lang w:val="en-US"/>
        </w:rPr>
        <w:t></w:t>
      </w:r>
      <w:r w:rsidRPr="00A43836">
        <w:rPr>
          <w:lang w:val="en-US"/>
        </w:rPr>
        <w:t></w:t>
      </w:r>
      <w:r w:rsidRPr="00A43836">
        <w:rPr>
          <w:lang w:val="en-US"/>
        </w:rPr>
        <w:t></w:t>
      </w:r>
      <w:r w:rsidRPr="00A43836">
        <w:rPr>
          <w:rFonts w:hint="eastAsia"/>
          <w:lang w:val="en-US"/>
        </w:rPr>
        <w:t>до</w:t>
      </w:r>
      <w:r w:rsidRPr="00A43836">
        <w:rPr>
          <w:lang w:val="en-US"/>
        </w:rPr>
        <w:t></w:t>
      </w:r>
      <w:r w:rsidRPr="00A43836">
        <w:rPr>
          <w:lang w:val="en-US"/>
        </w:rPr>
        <w:t></w:t>
      </w:r>
      <w:r w:rsidRPr="00A43836">
        <w:rPr>
          <w:lang w:val="en-US"/>
        </w:rPr>
        <w:t></w:t>
      </w:r>
      <w:r w:rsidRPr="00A43836">
        <w:rPr>
          <w:lang w:val="en-US"/>
        </w:rPr>
        <w:t></w:t>
      </w:r>
      <w:r w:rsidRPr="00A43836">
        <w:rPr>
          <w:lang w:val="en-US"/>
        </w:rPr>
        <w:t></w:t>
      </w:r>
      <w:r w:rsidRPr="00A43836">
        <w:rPr>
          <w:rFonts w:hint="eastAsia"/>
          <w:lang w:val="en-US"/>
        </w:rPr>
        <w:t>ммоль</w:t>
      </w:r>
      <w:r w:rsidRPr="00A43836">
        <w:rPr>
          <w:lang w:val="en-US"/>
        </w:rPr>
        <w:t></w:t>
      </w:r>
      <w:r w:rsidRPr="00A43836">
        <w:rPr>
          <w:rFonts w:hint="eastAsia"/>
          <w:lang w:val="en-US"/>
        </w:rPr>
        <w:t>г</w:t>
      </w:r>
      <w:r w:rsidRPr="00A43836">
        <w:rPr>
          <w:lang w:val="en-US"/>
        </w:rPr>
        <w:t></w:t>
      </w:r>
    </w:p>
    <w:p w:rsidR="00A43836" w:rsidRPr="00A43836" w:rsidRDefault="00A43836" w:rsidP="00A43836">
      <w:pPr>
        <w:rPr>
          <w:lang w:val="en-US"/>
        </w:rPr>
      </w:pPr>
      <w:r w:rsidRPr="00A43836">
        <w:rPr>
          <w:rFonts w:hint="eastAsia"/>
          <w:lang w:val="en-US"/>
        </w:rPr>
        <w:t>Максимальний</w:t>
      </w:r>
      <w:r w:rsidRPr="00A43836">
        <w:rPr>
          <w:lang w:val="en-US"/>
        </w:rPr>
        <w:t></w:t>
      </w:r>
      <w:r w:rsidRPr="00A43836">
        <w:rPr>
          <w:rFonts w:hint="eastAsia"/>
          <w:lang w:val="en-US"/>
        </w:rPr>
        <w:t>вміст</w:t>
      </w:r>
      <w:r w:rsidRPr="00A43836">
        <w:rPr>
          <w:lang w:val="en-US"/>
        </w:rPr>
        <w:t></w:t>
      </w:r>
      <w:r w:rsidRPr="00A43836">
        <w:rPr>
          <w:rFonts w:hint="eastAsia"/>
          <w:lang w:val="en-US"/>
        </w:rPr>
        <w:t>прищепленого</w:t>
      </w:r>
      <w:r w:rsidRPr="00A43836">
        <w:rPr>
          <w:lang w:val="en-US"/>
        </w:rPr>
        <w:t></w:t>
      </w:r>
      <w:r w:rsidRPr="00A43836">
        <w:rPr>
          <w:rFonts w:hint="eastAsia"/>
          <w:lang w:val="en-US"/>
        </w:rPr>
        <w:t>до</w:t>
      </w:r>
      <w:r w:rsidRPr="00A43836">
        <w:rPr>
          <w:lang w:val="en-US"/>
        </w:rPr>
        <w:t></w:t>
      </w:r>
      <w:r w:rsidRPr="00A43836">
        <w:rPr>
          <w:rFonts w:hint="eastAsia"/>
          <w:lang w:val="en-US"/>
        </w:rPr>
        <w:t>поверхні</w:t>
      </w:r>
      <w:r w:rsidRPr="00A43836">
        <w:rPr>
          <w:lang w:val="en-US"/>
        </w:rPr>
        <w:t></w:t>
      </w:r>
      <w:r w:rsidRPr="00A43836">
        <w:rPr>
          <w:rFonts w:hint="eastAsia"/>
          <w:lang w:val="en-US"/>
        </w:rPr>
        <w:t>ВВ</w:t>
      </w:r>
      <w:r w:rsidRPr="00A43836">
        <w:rPr>
          <w:lang w:val="en-US"/>
        </w:rPr>
        <w:t></w:t>
      </w:r>
      <w:r w:rsidRPr="00A43836">
        <w:rPr>
          <w:rFonts w:hint="eastAsia"/>
          <w:lang w:val="en-US"/>
        </w:rPr>
        <w:t>брому</w:t>
      </w:r>
      <w:r w:rsidRPr="00A43836">
        <w:rPr>
          <w:lang w:val="en-US"/>
        </w:rPr>
        <w:t></w:t>
      </w:r>
      <w:r w:rsidRPr="00A43836">
        <w:rPr>
          <w:rFonts w:hint="eastAsia"/>
          <w:lang w:val="en-US"/>
        </w:rPr>
        <w:t>є</w:t>
      </w:r>
      <w:r w:rsidRPr="00A43836">
        <w:rPr>
          <w:lang w:val="en-US"/>
        </w:rPr>
        <w:t></w:t>
      </w:r>
      <w:r w:rsidRPr="00A43836">
        <w:rPr>
          <w:rFonts w:hint="eastAsia"/>
          <w:lang w:val="en-US"/>
        </w:rPr>
        <w:t>в</w:t>
      </w:r>
      <w:r w:rsidRPr="00A43836">
        <w:rPr>
          <w:lang w:val="en-US"/>
        </w:rPr>
        <w:t></w:t>
      </w:r>
      <w:r w:rsidRPr="00A43836">
        <w:rPr>
          <w:lang w:val="en-US"/>
        </w:rPr>
        <w:t></w:t>
      </w:r>
      <w:r w:rsidRPr="00A43836">
        <w:rPr>
          <w:lang w:val="en-US"/>
        </w:rPr>
        <w:t></w:t>
      </w:r>
      <w:r w:rsidRPr="00A43836">
        <w:rPr>
          <w:rFonts w:hint="eastAsia"/>
          <w:lang w:val="en-US"/>
        </w:rPr>
        <w:t>рази</w:t>
      </w:r>
      <w:r w:rsidRPr="00A43836">
        <w:rPr>
          <w:lang w:val="en-US"/>
        </w:rPr>
        <w:t></w:t>
      </w:r>
      <w:r w:rsidRPr="00A43836">
        <w:rPr>
          <w:rFonts w:hint="eastAsia"/>
          <w:lang w:val="en-US"/>
        </w:rPr>
        <w:t>більшим</w:t>
      </w:r>
      <w:r w:rsidRPr="00A43836">
        <w:rPr>
          <w:lang w:val="en-US"/>
        </w:rPr>
        <w:t></w:t>
      </w:r>
    </w:p>
    <w:p w:rsidR="00A43836" w:rsidRPr="00A43836" w:rsidRDefault="00A43836" w:rsidP="00A43836">
      <w:pPr>
        <w:rPr>
          <w:lang w:val="en-US"/>
        </w:rPr>
      </w:pPr>
      <w:r w:rsidRPr="00A43836">
        <w:rPr>
          <w:rFonts w:hint="eastAsia"/>
          <w:lang w:val="en-US"/>
        </w:rPr>
        <w:t>порівняно</w:t>
      </w:r>
      <w:r w:rsidRPr="00A43836">
        <w:rPr>
          <w:lang w:val="en-US"/>
        </w:rPr>
        <w:t></w:t>
      </w:r>
      <w:r w:rsidRPr="00A43836">
        <w:rPr>
          <w:rFonts w:hint="eastAsia"/>
          <w:lang w:val="en-US"/>
        </w:rPr>
        <w:t>зі</w:t>
      </w:r>
      <w:r w:rsidRPr="00A43836">
        <w:rPr>
          <w:lang w:val="en-US"/>
        </w:rPr>
        <w:t></w:t>
      </w:r>
      <w:r w:rsidRPr="00A43836">
        <w:rPr>
          <w:rFonts w:hint="eastAsia"/>
          <w:lang w:val="en-US"/>
        </w:rPr>
        <w:t>зразками</w:t>
      </w:r>
      <w:r w:rsidRPr="00A43836">
        <w:rPr>
          <w:lang w:val="en-US"/>
        </w:rPr>
        <w:t></w:t>
      </w:r>
      <w:r w:rsidRPr="00A43836">
        <w:rPr>
          <w:rFonts w:hint="eastAsia"/>
          <w:lang w:val="en-US"/>
        </w:rPr>
        <w:t>бромованого</w:t>
      </w:r>
      <w:r w:rsidRPr="00A43836">
        <w:rPr>
          <w:lang w:val="en-US"/>
        </w:rPr>
        <w:t></w:t>
      </w:r>
      <w:r w:rsidRPr="00A43836">
        <w:rPr>
          <w:rFonts w:hint="eastAsia"/>
          <w:lang w:val="en-US"/>
        </w:rPr>
        <w:t>активованого</w:t>
      </w:r>
      <w:r w:rsidRPr="00A43836">
        <w:rPr>
          <w:lang w:val="en-US"/>
        </w:rPr>
        <w:t></w:t>
      </w:r>
      <w:r w:rsidRPr="00A43836">
        <w:rPr>
          <w:rFonts w:hint="eastAsia"/>
          <w:lang w:val="en-US"/>
        </w:rPr>
        <w:t>вугілля</w:t>
      </w:r>
      <w:r w:rsidRPr="00A43836">
        <w:rPr>
          <w:lang w:val="en-US"/>
        </w:rPr>
        <w:t></w:t>
      </w:r>
    </w:p>
    <w:p w:rsidR="00A43836" w:rsidRPr="00A43836" w:rsidRDefault="00A43836" w:rsidP="00A43836">
      <w:pPr>
        <w:rPr>
          <w:lang w:val="en-US"/>
        </w:rPr>
      </w:pPr>
      <w:r w:rsidRPr="00A43836">
        <w:rPr>
          <w:lang w:val="en-US"/>
        </w:rPr>
        <w:t></w:t>
      </w:r>
      <w:r w:rsidRPr="00A43836">
        <w:rPr>
          <w:lang w:val="en-US"/>
        </w:rPr>
        <w:t></w:t>
      </w:r>
      <w:r w:rsidRPr="00A43836">
        <w:rPr>
          <w:lang w:val="en-US"/>
        </w:rPr>
        <w:t></w:t>
      </w:r>
      <w:r w:rsidRPr="00A43836">
        <w:rPr>
          <w:rFonts w:hint="eastAsia"/>
          <w:lang w:val="en-US"/>
        </w:rPr>
        <w:t>При</w:t>
      </w:r>
      <w:r w:rsidRPr="00A43836">
        <w:rPr>
          <w:lang w:val="en-US"/>
        </w:rPr>
        <w:t></w:t>
      </w:r>
      <w:r w:rsidRPr="00A43836">
        <w:rPr>
          <w:rFonts w:hint="eastAsia"/>
          <w:lang w:val="en-US"/>
        </w:rPr>
        <w:t>хлоруванні</w:t>
      </w:r>
      <w:r w:rsidRPr="00A43836">
        <w:rPr>
          <w:lang w:val="en-US"/>
        </w:rPr>
        <w:t></w:t>
      </w:r>
      <w:r w:rsidRPr="00A43836">
        <w:rPr>
          <w:rFonts w:hint="eastAsia"/>
          <w:lang w:val="en-US"/>
        </w:rPr>
        <w:t>ВВ</w:t>
      </w:r>
      <w:r w:rsidRPr="00A43836">
        <w:rPr>
          <w:lang w:val="en-US"/>
        </w:rPr>
        <w:t></w:t>
      </w:r>
      <w:r w:rsidRPr="00A43836">
        <w:rPr>
          <w:rFonts w:hint="eastAsia"/>
          <w:lang w:val="en-US"/>
        </w:rPr>
        <w:t>парою</w:t>
      </w:r>
      <w:r w:rsidRPr="00A43836">
        <w:rPr>
          <w:lang w:val="en-US"/>
        </w:rPr>
        <w:t></w:t>
      </w:r>
      <w:r w:rsidRPr="00A43836">
        <w:rPr>
          <w:rFonts w:hint="eastAsia"/>
          <w:lang w:val="en-US"/>
        </w:rPr>
        <w:t>чотирьоххлористого</w:t>
      </w:r>
      <w:r w:rsidRPr="00A43836">
        <w:rPr>
          <w:lang w:val="en-US"/>
        </w:rPr>
        <w:t></w:t>
      </w:r>
      <w:r w:rsidRPr="00A43836">
        <w:rPr>
          <w:rFonts w:hint="eastAsia"/>
          <w:lang w:val="en-US"/>
        </w:rPr>
        <w:t>вуглецю</w:t>
      </w:r>
      <w:r w:rsidRPr="00A43836">
        <w:rPr>
          <w:lang w:val="en-US"/>
        </w:rPr>
        <w:t></w:t>
      </w:r>
      <w:r w:rsidRPr="00A43836">
        <w:rPr>
          <w:rFonts w:hint="eastAsia"/>
          <w:lang w:val="en-US"/>
        </w:rPr>
        <w:t>одержано</w:t>
      </w:r>
      <w:r w:rsidRPr="00A43836">
        <w:rPr>
          <w:lang w:val="en-US"/>
        </w:rPr>
        <w:t></w:t>
      </w:r>
      <w:r w:rsidRPr="00A43836">
        <w:rPr>
          <w:lang w:val="en-US"/>
        </w:rPr>
        <w:t></w:t>
      </w:r>
      <w:r w:rsidRPr="00A43836">
        <w:rPr>
          <w:lang w:val="en-US"/>
        </w:rPr>
        <w:t></w:t>
      </w:r>
      <w:r w:rsidRPr="00A43836">
        <w:rPr>
          <w:rFonts w:hint="eastAsia"/>
          <w:lang w:val="en-US"/>
        </w:rPr>
        <w:t>вмісні</w:t>
      </w:r>
      <w:r w:rsidRPr="00A43836">
        <w:rPr>
          <w:lang w:val="en-US"/>
        </w:rPr>
        <w:t></w:t>
      </w:r>
      <w:r w:rsidRPr="00A43836">
        <w:rPr>
          <w:rFonts w:hint="eastAsia"/>
          <w:lang w:val="en-US"/>
        </w:rPr>
        <w:t>прекурсори</w:t>
      </w:r>
      <w:r w:rsidRPr="00A43836">
        <w:rPr>
          <w:lang w:val="en-US"/>
        </w:rPr>
        <w:t></w:t>
      </w:r>
      <w:r w:rsidRPr="00A43836">
        <w:rPr>
          <w:rFonts w:hint="eastAsia"/>
          <w:lang w:val="en-US"/>
        </w:rPr>
        <w:t>з</w:t>
      </w:r>
      <w:r w:rsidRPr="00A43836">
        <w:rPr>
          <w:lang w:val="en-US"/>
        </w:rPr>
        <w:t></w:t>
      </w:r>
      <w:r w:rsidRPr="00A43836">
        <w:rPr>
          <w:rFonts w:hint="eastAsia"/>
          <w:lang w:val="en-US"/>
        </w:rPr>
        <w:t>концентрацією</w:t>
      </w:r>
      <w:r w:rsidRPr="00A43836">
        <w:rPr>
          <w:lang w:val="en-US"/>
        </w:rPr>
        <w:t></w:t>
      </w:r>
      <w:r w:rsidRPr="00A43836">
        <w:rPr>
          <w:rFonts w:hint="eastAsia"/>
          <w:lang w:val="en-US"/>
        </w:rPr>
        <w:t>хлору</w:t>
      </w:r>
      <w:r w:rsidRPr="00A43836">
        <w:rPr>
          <w:lang w:val="en-US"/>
        </w:rPr>
        <w:t></w:t>
      </w:r>
      <w:r w:rsidRPr="00A43836">
        <w:rPr>
          <w:rFonts w:hint="eastAsia"/>
          <w:lang w:val="en-US"/>
        </w:rPr>
        <w:t>в</w:t>
      </w:r>
      <w:r w:rsidRPr="00A43836">
        <w:rPr>
          <w:lang w:val="en-US"/>
        </w:rPr>
        <w:t></w:t>
      </w:r>
      <w:r w:rsidRPr="00A43836">
        <w:rPr>
          <w:rFonts w:hint="eastAsia"/>
          <w:lang w:val="en-US"/>
        </w:rPr>
        <w:t>поверхневому</w:t>
      </w:r>
      <w:r w:rsidRPr="00A43836">
        <w:rPr>
          <w:lang w:val="en-US"/>
        </w:rPr>
        <w:t></w:t>
      </w:r>
      <w:r w:rsidRPr="00A43836">
        <w:rPr>
          <w:rFonts w:hint="eastAsia"/>
          <w:lang w:val="en-US"/>
        </w:rPr>
        <w:t>шарі</w:t>
      </w:r>
      <w:r w:rsidRPr="00A43836">
        <w:rPr>
          <w:lang w:val="en-US"/>
        </w:rPr>
        <w:t></w:t>
      </w:r>
      <w:r w:rsidRPr="00A43836">
        <w:rPr>
          <w:rFonts w:hint="eastAsia"/>
          <w:lang w:val="en-US"/>
        </w:rPr>
        <w:t>до</w:t>
      </w:r>
      <w:r w:rsidRPr="00A43836">
        <w:rPr>
          <w:lang w:val="en-US"/>
        </w:rPr>
        <w:t></w:t>
      </w:r>
      <w:r w:rsidRPr="00A43836">
        <w:rPr>
          <w:lang w:val="en-US"/>
        </w:rPr>
        <w:t></w:t>
      </w:r>
      <w:r w:rsidRPr="00A43836">
        <w:rPr>
          <w:lang w:val="en-US"/>
        </w:rPr>
        <w:t></w:t>
      </w:r>
      <w:r w:rsidRPr="00A43836">
        <w:rPr>
          <w:lang w:val="en-US"/>
        </w:rPr>
        <w:t></w:t>
      </w:r>
      <w:r w:rsidRPr="00A43836">
        <w:rPr>
          <w:lang w:val="en-US"/>
        </w:rPr>
        <w:t></w:t>
      </w:r>
      <w:r w:rsidRPr="00A43836">
        <w:rPr>
          <w:rFonts w:hint="eastAsia"/>
          <w:lang w:val="en-US"/>
        </w:rPr>
        <w:t>ммоль</w:t>
      </w:r>
      <w:r w:rsidRPr="00A43836">
        <w:rPr>
          <w:lang w:val="en-US"/>
        </w:rPr>
        <w:t></w:t>
      </w:r>
      <w:r w:rsidRPr="00A43836">
        <w:rPr>
          <w:rFonts w:hint="eastAsia"/>
          <w:lang w:val="en-US"/>
        </w:rPr>
        <w:t>г</w:t>
      </w:r>
      <w:r w:rsidRPr="00A43836">
        <w:rPr>
          <w:lang w:val="en-US"/>
        </w:rPr>
        <w:t></w:t>
      </w:r>
    </w:p>
    <w:p w:rsidR="00A43836" w:rsidRPr="00A43836" w:rsidRDefault="00A43836" w:rsidP="00A43836">
      <w:pPr>
        <w:rPr>
          <w:lang w:val="en-US"/>
        </w:rPr>
      </w:pPr>
      <w:r w:rsidRPr="00A43836">
        <w:rPr>
          <w:rFonts w:hint="eastAsia"/>
          <w:lang w:val="en-US"/>
        </w:rPr>
        <w:t>Показано</w:t>
      </w:r>
      <w:r w:rsidRPr="00A43836">
        <w:rPr>
          <w:lang w:val="en-US"/>
        </w:rPr>
        <w:t></w:t>
      </w:r>
      <w:r w:rsidRPr="00A43836">
        <w:rPr>
          <w:lang w:val="en-US"/>
        </w:rPr>
        <w:t></w:t>
      </w:r>
      <w:r w:rsidRPr="00A43836">
        <w:rPr>
          <w:rFonts w:hint="eastAsia"/>
          <w:lang w:val="en-US"/>
        </w:rPr>
        <w:t>що</w:t>
      </w:r>
      <w:r w:rsidRPr="00A43836">
        <w:rPr>
          <w:lang w:val="en-US"/>
        </w:rPr>
        <w:t></w:t>
      </w:r>
      <w:r w:rsidRPr="00A43836">
        <w:rPr>
          <w:rFonts w:hint="eastAsia"/>
          <w:lang w:val="en-US"/>
        </w:rPr>
        <w:t>значна</w:t>
      </w:r>
      <w:r w:rsidRPr="00A43836">
        <w:rPr>
          <w:lang w:val="en-US"/>
        </w:rPr>
        <w:t></w:t>
      </w:r>
      <w:r w:rsidRPr="00A43836">
        <w:rPr>
          <w:rFonts w:hint="eastAsia"/>
          <w:lang w:val="en-US"/>
        </w:rPr>
        <w:t>частина</w:t>
      </w:r>
      <w:r w:rsidRPr="00A43836">
        <w:rPr>
          <w:lang w:val="en-US"/>
        </w:rPr>
        <w:t></w:t>
      </w:r>
      <w:r w:rsidRPr="00A43836">
        <w:rPr>
          <w:lang w:val="en-US"/>
        </w:rPr>
        <w:t></w:t>
      </w:r>
      <w:r w:rsidRPr="00A43836">
        <w:rPr>
          <w:rFonts w:hint="eastAsia"/>
          <w:lang w:val="en-US"/>
        </w:rPr>
        <w:t>до</w:t>
      </w:r>
      <w:r w:rsidRPr="00A43836">
        <w:rPr>
          <w:lang w:val="en-US"/>
        </w:rPr>
        <w:t></w:t>
      </w:r>
      <w:r w:rsidRPr="00A43836">
        <w:rPr>
          <w:lang w:val="en-US"/>
        </w:rPr>
        <w:t></w:t>
      </w:r>
      <w:r w:rsidRPr="00A43836">
        <w:rPr>
          <w:lang w:val="en-US"/>
        </w:rPr>
        <w:t></w:t>
      </w:r>
      <w:r w:rsidRPr="00A43836">
        <w:rPr>
          <w:lang w:val="en-US"/>
        </w:rPr>
        <w:t></w:t>
      </w:r>
      <w:r w:rsidRPr="00A43836">
        <w:rPr>
          <w:lang w:val="en-US"/>
        </w:rPr>
        <w:t></w:t>
      </w:r>
      <w:r w:rsidRPr="00A43836">
        <w:rPr>
          <w:lang w:val="en-US"/>
        </w:rPr>
        <w:t></w:t>
      </w:r>
      <w:r w:rsidRPr="00A43836">
        <w:rPr>
          <w:lang w:val="en-US"/>
        </w:rPr>
        <w:t></w:t>
      </w:r>
      <w:r w:rsidRPr="00A43836">
        <w:rPr>
          <w:rFonts w:hint="eastAsia"/>
          <w:lang w:val="en-US"/>
        </w:rPr>
        <w:t>хлору</w:t>
      </w:r>
      <w:r w:rsidRPr="00A43836">
        <w:rPr>
          <w:lang w:val="en-US"/>
        </w:rPr>
        <w:t></w:t>
      </w:r>
      <w:r w:rsidRPr="00A43836">
        <w:rPr>
          <w:lang w:val="en-US"/>
        </w:rPr>
        <w:t></w:t>
      </w:r>
      <w:r w:rsidRPr="00A43836">
        <w:rPr>
          <w:rFonts w:hint="eastAsia"/>
          <w:lang w:val="en-US"/>
        </w:rPr>
        <w:t>хемосорбованого</w:t>
      </w:r>
      <w:r w:rsidRPr="00A43836">
        <w:rPr>
          <w:lang w:val="en-US"/>
        </w:rPr>
        <w:t></w:t>
      </w:r>
      <w:r w:rsidRPr="00A43836">
        <w:rPr>
          <w:rFonts w:hint="eastAsia"/>
          <w:lang w:val="en-US"/>
        </w:rPr>
        <w:t>на</w:t>
      </w:r>
      <w:r w:rsidRPr="00A43836">
        <w:rPr>
          <w:lang w:val="en-US"/>
        </w:rPr>
        <w:t></w:t>
      </w:r>
      <w:r w:rsidRPr="00A43836">
        <w:rPr>
          <w:rFonts w:hint="eastAsia"/>
          <w:lang w:val="en-US"/>
        </w:rPr>
        <w:t>поверхні</w:t>
      </w:r>
    </w:p>
    <w:p w:rsidR="00A43836" w:rsidRPr="00A43836" w:rsidRDefault="00A43836" w:rsidP="00A43836">
      <w:pPr>
        <w:rPr>
          <w:lang w:val="en-US"/>
        </w:rPr>
      </w:pPr>
      <w:r w:rsidRPr="00A43836">
        <w:rPr>
          <w:rFonts w:hint="eastAsia"/>
          <w:lang w:val="en-US"/>
        </w:rPr>
        <w:t>ВВ</w:t>
      </w:r>
      <w:r w:rsidRPr="00A43836">
        <w:rPr>
          <w:lang w:val="en-US"/>
        </w:rPr>
        <w:t></w:t>
      </w:r>
      <w:r w:rsidRPr="00A43836">
        <w:rPr>
          <w:lang w:val="en-US"/>
        </w:rPr>
        <w:t></w:t>
      </w:r>
      <w:r w:rsidRPr="00A43836">
        <w:rPr>
          <w:rFonts w:hint="eastAsia"/>
          <w:lang w:val="en-US"/>
        </w:rPr>
        <w:t>є</w:t>
      </w:r>
      <w:r w:rsidRPr="00A43836">
        <w:rPr>
          <w:lang w:val="en-US"/>
        </w:rPr>
        <w:t></w:t>
      </w:r>
      <w:r w:rsidRPr="00A43836">
        <w:rPr>
          <w:rFonts w:hint="eastAsia"/>
          <w:lang w:val="en-US"/>
        </w:rPr>
        <w:t>хімічно</w:t>
      </w:r>
      <w:r w:rsidRPr="00A43836">
        <w:rPr>
          <w:lang w:val="en-US"/>
        </w:rPr>
        <w:t></w:t>
      </w:r>
      <w:r w:rsidRPr="00A43836">
        <w:rPr>
          <w:rFonts w:hint="eastAsia"/>
          <w:lang w:val="en-US"/>
        </w:rPr>
        <w:t>активною</w:t>
      </w:r>
      <w:r w:rsidRPr="00A43836">
        <w:rPr>
          <w:lang w:val="en-US"/>
        </w:rPr>
        <w:t></w:t>
      </w:r>
      <w:r w:rsidRPr="00A43836">
        <w:rPr>
          <w:rFonts w:hint="eastAsia"/>
          <w:lang w:val="en-US"/>
        </w:rPr>
        <w:t>і</w:t>
      </w:r>
      <w:r w:rsidRPr="00A43836">
        <w:rPr>
          <w:lang w:val="en-US"/>
        </w:rPr>
        <w:t></w:t>
      </w:r>
      <w:r w:rsidRPr="00A43836">
        <w:rPr>
          <w:rFonts w:hint="eastAsia"/>
          <w:lang w:val="en-US"/>
        </w:rPr>
        <w:t>може</w:t>
      </w:r>
      <w:r w:rsidRPr="00A43836">
        <w:rPr>
          <w:lang w:val="en-US"/>
        </w:rPr>
        <w:t></w:t>
      </w:r>
      <w:r w:rsidRPr="00A43836">
        <w:rPr>
          <w:rFonts w:hint="eastAsia"/>
          <w:lang w:val="en-US"/>
        </w:rPr>
        <w:t>десорбуватися</w:t>
      </w:r>
      <w:r w:rsidRPr="00A43836">
        <w:rPr>
          <w:lang w:val="en-US"/>
        </w:rPr>
        <w:t></w:t>
      </w:r>
      <w:r w:rsidRPr="00A43836">
        <w:rPr>
          <w:rFonts w:hint="eastAsia"/>
          <w:lang w:val="en-US"/>
        </w:rPr>
        <w:t>за</w:t>
      </w:r>
      <w:r w:rsidRPr="00A43836">
        <w:rPr>
          <w:lang w:val="en-US"/>
        </w:rPr>
        <w:t></w:t>
      </w:r>
      <w:r w:rsidRPr="00A43836">
        <w:rPr>
          <w:rFonts w:hint="eastAsia"/>
          <w:lang w:val="en-US"/>
        </w:rPr>
        <w:t>помірних</w:t>
      </w:r>
      <w:r w:rsidRPr="00A43836">
        <w:rPr>
          <w:lang w:val="en-US"/>
        </w:rPr>
        <w:t></w:t>
      </w:r>
      <w:r w:rsidRPr="00A43836">
        <w:rPr>
          <w:lang w:val="en-US"/>
        </w:rPr>
        <w:t></w:t>
      </w:r>
      <w:r w:rsidRPr="00A43836">
        <w:rPr>
          <w:lang w:val="en-US"/>
        </w:rPr>
        <w:t></w:t>
      </w:r>
      <w:r w:rsidRPr="00A43836">
        <w:rPr>
          <w:lang w:val="en-US"/>
        </w:rPr>
        <w:t></w:t>
      </w:r>
      <w:r w:rsidRPr="00A43836">
        <w:rPr>
          <w:lang w:val="en-US"/>
        </w:rPr>
        <w:t></w:t>
      </w:r>
      <w:r w:rsidRPr="00A43836">
        <w:rPr>
          <w:lang w:val="en-US"/>
        </w:rPr>
        <w:t></w:t>
      </w:r>
      <w:r w:rsidRPr="00A43836">
        <w:rPr>
          <w:lang w:val="en-US"/>
        </w:rPr>
        <w:t></w:t>
      </w:r>
      <w:r w:rsidRPr="00A43836">
        <w:rPr>
          <w:lang w:val="en-US"/>
        </w:rPr>
        <w:t></w:t>
      </w:r>
      <w:r w:rsidRPr="00A43836">
        <w:rPr>
          <w:lang w:val="en-US"/>
        </w:rPr>
        <w:t></w:t>
      </w:r>
      <w:r w:rsidRPr="00A43836">
        <w:rPr>
          <w:lang w:val="en-US"/>
        </w:rPr>
        <w:t></w:t>
      </w:r>
      <w:r w:rsidRPr="00A43836">
        <w:rPr>
          <w:rFonts w:hint="eastAsia"/>
          <w:lang w:val="en-US"/>
        </w:rPr>
        <w:t>°С</w:t>
      </w:r>
      <w:r w:rsidRPr="00A43836">
        <w:rPr>
          <w:lang w:val="en-US"/>
        </w:rPr>
        <w:t></w:t>
      </w:r>
    </w:p>
    <w:p w:rsidR="00A43836" w:rsidRPr="00A43836" w:rsidRDefault="00A43836" w:rsidP="00A43836">
      <w:pPr>
        <w:rPr>
          <w:lang w:val="en-US"/>
        </w:rPr>
      </w:pPr>
      <w:r w:rsidRPr="00A43836">
        <w:rPr>
          <w:rFonts w:hint="eastAsia"/>
          <w:lang w:val="en-US"/>
        </w:rPr>
        <w:t>температур</w:t>
      </w:r>
      <w:r w:rsidRPr="00A43836">
        <w:rPr>
          <w:lang w:val="en-US"/>
        </w:rPr>
        <w:t></w:t>
      </w:r>
    </w:p>
    <w:p w:rsidR="00A43836" w:rsidRPr="00A43836" w:rsidRDefault="00A43836" w:rsidP="00A43836">
      <w:pPr>
        <w:rPr>
          <w:lang w:val="en-US"/>
        </w:rPr>
      </w:pPr>
      <w:r w:rsidRPr="00A43836">
        <w:rPr>
          <w:lang w:val="en-US"/>
        </w:rPr>
        <w:t></w:t>
      </w:r>
      <w:r w:rsidRPr="00A43836">
        <w:rPr>
          <w:lang w:val="en-US"/>
        </w:rPr>
        <w:t></w:t>
      </w:r>
      <w:r w:rsidRPr="00A43836">
        <w:rPr>
          <w:lang w:val="en-US"/>
        </w:rPr>
        <w:t></w:t>
      </w:r>
      <w:r w:rsidRPr="00A43836">
        <w:rPr>
          <w:rFonts w:hint="eastAsia"/>
          <w:lang w:val="en-US"/>
        </w:rPr>
        <w:t>Встановлено</w:t>
      </w:r>
      <w:r w:rsidRPr="00A43836">
        <w:rPr>
          <w:lang w:val="en-US"/>
        </w:rPr>
        <w:t></w:t>
      </w:r>
      <w:r w:rsidRPr="00A43836">
        <w:rPr>
          <w:rFonts w:hint="eastAsia"/>
          <w:lang w:val="en-US"/>
        </w:rPr>
        <w:t>принципову</w:t>
      </w:r>
      <w:r w:rsidRPr="00A43836">
        <w:rPr>
          <w:lang w:val="en-US"/>
        </w:rPr>
        <w:t></w:t>
      </w:r>
      <w:r w:rsidRPr="00A43836">
        <w:rPr>
          <w:rFonts w:hint="eastAsia"/>
          <w:lang w:val="en-US"/>
        </w:rPr>
        <w:t>можливість</w:t>
      </w:r>
      <w:r w:rsidRPr="00A43836">
        <w:rPr>
          <w:lang w:val="en-US"/>
        </w:rPr>
        <w:t></w:t>
      </w:r>
      <w:r w:rsidRPr="00A43836">
        <w:rPr>
          <w:rFonts w:hint="eastAsia"/>
          <w:lang w:val="en-US"/>
        </w:rPr>
        <w:t>визначення</w:t>
      </w:r>
      <w:r w:rsidRPr="00A43836">
        <w:rPr>
          <w:lang w:val="en-US"/>
        </w:rPr>
        <w:t></w:t>
      </w:r>
      <w:r w:rsidRPr="00A43836">
        <w:rPr>
          <w:rFonts w:hint="eastAsia"/>
          <w:lang w:val="en-US"/>
        </w:rPr>
        <w:t>фіз</w:t>
      </w:r>
      <w:r w:rsidRPr="00A43836">
        <w:rPr>
          <w:lang w:val="en-US"/>
        </w:rPr>
        <w:t></w:t>
      </w:r>
      <w:r w:rsidRPr="00A43836">
        <w:rPr>
          <w:lang w:val="en-US"/>
        </w:rPr>
        <w:t></w:t>
      </w:r>
      <w:r w:rsidRPr="00A43836">
        <w:rPr>
          <w:rFonts w:hint="eastAsia"/>
          <w:lang w:val="en-US"/>
        </w:rPr>
        <w:t>та</w:t>
      </w:r>
      <w:r w:rsidRPr="00A43836">
        <w:rPr>
          <w:lang w:val="en-US"/>
        </w:rPr>
        <w:t></w:t>
      </w:r>
      <w:r w:rsidRPr="00A43836">
        <w:rPr>
          <w:rFonts w:hint="eastAsia"/>
          <w:lang w:val="en-US"/>
        </w:rPr>
        <w:t>хемосорбованих</w:t>
      </w:r>
    </w:p>
    <w:p w:rsidR="00A43836" w:rsidRPr="00A43836" w:rsidRDefault="00A43836" w:rsidP="00A43836">
      <w:pPr>
        <w:rPr>
          <w:lang w:val="en-US"/>
        </w:rPr>
      </w:pPr>
      <w:r w:rsidRPr="00A43836">
        <w:rPr>
          <w:rFonts w:hint="eastAsia"/>
          <w:lang w:val="en-US"/>
        </w:rPr>
        <w:t>форм</w:t>
      </w:r>
      <w:r w:rsidRPr="00A43836">
        <w:rPr>
          <w:lang w:val="en-US"/>
        </w:rPr>
        <w:t></w:t>
      </w:r>
      <w:r w:rsidRPr="00A43836">
        <w:rPr>
          <w:rFonts w:hint="eastAsia"/>
          <w:lang w:val="en-US"/>
        </w:rPr>
        <w:t>брому</w:t>
      </w:r>
      <w:r w:rsidRPr="00A43836">
        <w:rPr>
          <w:lang w:val="en-US"/>
        </w:rPr>
        <w:t></w:t>
      </w:r>
      <w:r w:rsidRPr="00A43836">
        <w:rPr>
          <w:rFonts w:hint="eastAsia"/>
          <w:lang w:val="en-US"/>
        </w:rPr>
        <w:t>на</w:t>
      </w:r>
      <w:r w:rsidRPr="00A43836">
        <w:rPr>
          <w:lang w:val="en-US"/>
        </w:rPr>
        <w:t></w:t>
      </w:r>
      <w:r w:rsidRPr="00A43836">
        <w:rPr>
          <w:rFonts w:hint="eastAsia"/>
          <w:lang w:val="en-US"/>
        </w:rPr>
        <w:t>поверхні</w:t>
      </w:r>
      <w:r w:rsidRPr="00A43836">
        <w:rPr>
          <w:lang w:val="en-US"/>
        </w:rPr>
        <w:t></w:t>
      </w:r>
      <w:r w:rsidRPr="00A43836">
        <w:rPr>
          <w:rFonts w:hint="eastAsia"/>
          <w:lang w:val="en-US"/>
        </w:rPr>
        <w:t>бромовмісних</w:t>
      </w:r>
      <w:r w:rsidRPr="00A43836">
        <w:rPr>
          <w:lang w:val="en-US"/>
        </w:rPr>
        <w:t></w:t>
      </w:r>
      <w:r w:rsidRPr="00A43836">
        <w:rPr>
          <w:rFonts w:hint="eastAsia"/>
          <w:lang w:val="en-US"/>
        </w:rPr>
        <w:t>ВВПАН</w:t>
      </w:r>
      <w:r w:rsidRPr="00A43836">
        <w:rPr>
          <w:lang w:val="en-US"/>
        </w:rPr>
        <w:t></w:t>
      </w:r>
      <w:r w:rsidRPr="00A43836">
        <w:rPr>
          <w:lang w:val="en-US"/>
        </w:rPr>
        <w:t></w:t>
      </w:r>
      <w:r w:rsidRPr="00A43836">
        <w:rPr>
          <w:rFonts w:hint="eastAsia"/>
          <w:lang w:val="en-US"/>
        </w:rPr>
        <w:t>отриманих</w:t>
      </w:r>
      <w:r w:rsidRPr="00A43836">
        <w:rPr>
          <w:lang w:val="en-US"/>
        </w:rPr>
        <w:t></w:t>
      </w:r>
      <w:r w:rsidRPr="00A43836">
        <w:rPr>
          <w:rFonts w:hint="eastAsia"/>
          <w:lang w:val="en-US"/>
        </w:rPr>
        <w:t>плазмохімічним</w:t>
      </w:r>
    </w:p>
    <w:p w:rsidR="00A43836" w:rsidRPr="00A43836" w:rsidRDefault="00A43836" w:rsidP="00A43836">
      <w:pPr>
        <w:rPr>
          <w:lang w:val="en-US"/>
        </w:rPr>
      </w:pPr>
      <w:r w:rsidRPr="00A43836">
        <w:rPr>
          <w:rFonts w:hint="eastAsia"/>
          <w:lang w:val="en-US"/>
        </w:rPr>
        <w:t>методом</w:t>
      </w:r>
      <w:r w:rsidRPr="00A43836">
        <w:rPr>
          <w:lang w:val="en-US"/>
        </w:rPr>
        <w:t></w:t>
      </w:r>
      <w:r w:rsidRPr="00A43836">
        <w:rPr>
          <w:lang w:val="en-US"/>
        </w:rPr>
        <w:t></w:t>
      </w:r>
      <w:r w:rsidRPr="00A43836">
        <w:rPr>
          <w:rFonts w:hint="eastAsia"/>
          <w:lang w:val="en-US"/>
        </w:rPr>
        <w:t>в</w:t>
      </w:r>
      <w:r w:rsidRPr="00A43836">
        <w:rPr>
          <w:lang w:val="en-US"/>
        </w:rPr>
        <w:t></w:t>
      </w:r>
      <w:r w:rsidRPr="00A43836">
        <w:rPr>
          <w:rFonts w:hint="eastAsia"/>
          <w:lang w:val="en-US"/>
        </w:rPr>
        <w:t>результаті</w:t>
      </w:r>
      <w:r w:rsidRPr="00A43836">
        <w:rPr>
          <w:lang w:val="en-US"/>
        </w:rPr>
        <w:t></w:t>
      </w:r>
      <w:r w:rsidRPr="00A43836">
        <w:rPr>
          <w:rFonts w:hint="eastAsia"/>
          <w:lang w:val="en-US"/>
        </w:rPr>
        <w:t>вивчення</w:t>
      </w:r>
      <w:r w:rsidRPr="00A43836">
        <w:rPr>
          <w:lang w:val="en-US"/>
        </w:rPr>
        <w:t></w:t>
      </w:r>
      <w:r w:rsidRPr="00A43836">
        <w:rPr>
          <w:rFonts w:hint="eastAsia"/>
          <w:lang w:val="en-US"/>
        </w:rPr>
        <w:t>оптичних</w:t>
      </w:r>
      <w:r w:rsidRPr="00A43836">
        <w:rPr>
          <w:lang w:val="en-US"/>
        </w:rPr>
        <w:t></w:t>
      </w:r>
      <w:r w:rsidRPr="00A43836">
        <w:rPr>
          <w:rFonts w:hint="eastAsia"/>
          <w:lang w:val="en-US"/>
        </w:rPr>
        <w:t>властивостей</w:t>
      </w:r>
      <w:r w:rsidRPr="00A43836">
        <w:rPr>
          <w:lang w:val="en-US"/>
        </w:rPr>
        <w:t></w:t>
      </w:r>
      <w:r w:rsidRPr="00A43836">
        <w:rPr>
          <w:rFonts w:hint="eastAsia"/>
          <w:lang w:val="en-US"/>
        </w:rPr>
        <w:t>методом</w:t>
      </w:r>
      <w:r w:rsidRPr="00A43836">
        <w:rPr>
          <w:lang w:val="en-US"/>
        </w:rPr>
        <w:t></w:t>
      </w:r>
      <w:r w:rsidRPr="00A43836">
        <w:rPr>
          <w:rFonts w:hint="eastAsia"/>
          <w:lang w:val="en-US"/>
        </w:rPr>
        <w:t>індикатрис</w:t>
      </w:r>
    </w:p>
    <w:p w:rsidR="00A43836" w:rsidRPr="00A43836" w:rsidRDefault="00A43836" w:rsidP="00A43836">
      <w:pPr>
        <w:rPr>
          <w:lang w:val="en-US"/>
        </w:rPr>
      </w:pPr>
      <w:r w:rsidRPr="00A43836">
        <w:rPr>
          <w:rFonts w:hint="eastAsia"/>
          <w:lang w:val="en-US"/>
        </w:rPr>
        <w:t>розсіювання</w:t>
      </w:r>
      <w:r w:rsidRPr="00A43836">
        <w:rPr>
          <w:lang w:val="en-US"/>
        </w:rPr>
        <w:t></w:t>
      </w:r>
      <w:r w:rsidRPr="00A43836">
        <w:rPr>
          <w:lang w:val="en-US"/>
        </w:rPr>
        <w:t></w:t>
      </w:r>
      <w:r w:rsidRPr="00A43836">
        <w:rPr>
          <w:rFonts w:hint="eastAsia"/>
          <w:lang w:val="en-US"/>
        </w:rPr>
        <w:t>що</w:t>
      </w:r>
      <w:r w:rsidRPr="00A43836">
        <w:rPr>
          <w:lang w:val="en-US"/>
        </w:rPr>
        <w:t></w:t>
      </w:r>
      <w:r w:rsidRPr="00A43836">
        <w:rPr>
          <w:rFonts w:hint="eastAsia"/>
          <w:lang w:val="en-US"/>
        </w:rPr>
        <w:t>проводиться</w:t>
      </w:r>
      <w:r w:rsidRPr="00A43836">
        <w:rPr>
          <w:lang w:val="en-US"/>
        </w:rPr>
        <w:t></w:t>
      </w:r>
      <w:r w:rsidRPr="00A43836">
        <w:rPr>
          <w:rFonts w:hint="eastAsia"/>
          <w:lang w:val="en-US"/>
        </w:rPr>
        <w:t>без</w:t>
      </w:r>
      <w:r w:rsidRPr="00A43836">
        <w:rPr>
          <w:lang w:val="en-US"/>
        </w:rPr>
        <w:t></w:t>
      </w:r>
      <w:r w:rsidRPr="00A43836">
        <w:rPr>
          <w:rFonts w:hint="eastAsia"/>
          <w:lang w:val="en-US"/>
        </w:rPr>
        <w:t>руйнування</w:t>
      </w:r>
      <w:r w:rsidRPr="00A43836">
        <w:rPr>
          <w:lang w:val="en-US"/>
        </w:rPr>
        <w:t></w:t>
      </w:r>
      <w:r w:rsidRPr="00A43836">
        <w:rPr>
          <w:rFonts w:hint="eastAsia"/>
          <w:lang w:val="en-US"/>
        </w:rPr>
        <w:t>зразків</w:t>
      </w:r>
      <w:r w:rsidRPr="00A43836">
        <w:rPr>
          <w:lang w:val="en-US"/>
        </w:rPr>
        <w:t></w:t>
      </w:r>
    </w:p>
    <w:p w:rsidR="00A43836" w:rsidRPr="00A43836" w:rsidRDefault="00A43836" w:rsidP="00A43836">
      <w:pPr>
        <w:rPr>
          <w:lang w:val="en-US"/>
        </w:rPr>
      </w:pPr>
      <w:r w:rsidRPr="00A43836">
        <w:rPr>
          <w:lang w:val="en-US"/>
        </w:rPr>
        <w:t></w:t>
      </w:r>
      <w:r w:rsidRPr="00A43836">
        <w:rPr>
          <w:lang w:val="en-US"/>
        </w:rPr>
        <w:t></w:t>
      </w:r>
      <w:r w:rsidRPr="00A43836">
        <w:rPr>
          <w:lang w:val="en-US"/>
        </w:rPr>
        <w:t></w:t>
      </w:r>
      <w:r w:rsidRPr="00A43836">
        <w:rPr>
          <w:rFonts w:hint="eastAsia"/>
          <w:lang w:val="en-US"/>
        </w:rPr>
        <w:t>Встановлено</w:t>
      </w:r>
      <w:r w:rsidRPr="00A43836">
        <w:rPr>
          <w:lang w:val="en-US"/>
        </w:rPr>
        <w:t></w:t>
      </w:r>
      <w:r w:rsidRPr="00A43836">
        <w:rPr>
          <w:lang w:val="en-US"/>
        </w:rPr>
        <w:t></w:t>
      </w:r>
      <w:r w:rsidRPr="00A43836">
        <w:rPr>
          <w:rFonts w:hint="eastAsia"/>
          <w:lang w:val="en-US"/>
        </w:rPr>
        <w:t>що</w:t>
      </w:r>
      <w:r w:rsidRPr="00A43836">
        <w:rPr>
          <w:lang w:val="en-US"/>
        </w:rPr>
        <w:t></w:t>
      </w:r>
      <w:r w:rsidRPr="00A43836">
        <w:rPr>
          <w:rFonts w:hint="eastAsia"/>
          <w:lang w:val="en-US"/>
        </w:rPr>
        <w:t>прищеплений</w:t>
      </w:r>
      <w:r w:rsidRPr="00A43836">
        <w:rPr>
          <w:lang w:val="en-US"/>
        </w:rPr>
        <w:t></w:t>
      </w:r>
      <w:r w:rsidRPr="00A43836">
        <w:rPr>
          <w:rFonts w:hint="eastAsia"/>
          <w:lang w:val="en-US"/>
        </w:rPr>
        <w:t>бром</w:t>
      </w:r>
      <w:r w:rsidRPr="00A43836">
        <w:rPr>
          <w:lang w:val="en-US"/>
        </w:rPr>
        <w:t></w:t>
      </w:r>
      <w:r w:rsidRPr="00A43836">
        <w:rPr>
          <w:rFonts w:hint="eastAsia"/>
          <w:lang w:val="en-US"/>
        </w:rPr>
        <w:t>є</w:t>
      </w:r>
      <w:r w:rsidRPr="00A43836">
        <w:rPr>
          <w:lang w:val="en-US"/>
        </w:rPr>
        <w:t></w:t>
      </w:r>
      <w:r w:rsidRPr="00A43836">
        <w:rPr>
          <w:rFonts w:hint="eastAsia"/>
          <w:lang w:val="en-US"/>
        </w:rPr>
        <w:t>більш</w:t>
      </w:r>
      <w:r w:rsidRPr="00A43836">
        <w:rPr>
          <w:lang w:val="en-US"/>
        </w:rPr>
        <w:t></w:t>
      </w:r>
      <w:r w:rsidRPr="00A43836">
        <w:rPr>
          <w:rFonts w:hint="eastAsia"/>
          <w:lang w:val="en-US"/>
        </w:rPr>
        <w:t>хімічно</w:t>
      </w:r>
      <w:r w:rsidRPr="00A43836">
        <w:rPr>
          <w:lang w:val="en-US"/>
        </w:rPr>
        <w:t></w:t>
      </w:r>
      <w:r w:rsidRPr="00A43836">
        <w:rPr>
          <w:rFonts w:hint="eastAsia"/>
          <w:lang w:val="en-US"/>
        </w:rPr>
        <w:t>активним</w:t>
      </w:r>
      <w:r w:rsidRPr="00A43836">
        <w:rPr>
          <w:lang w:val="en-US"/>
        </w:rPr>
        <w:t></w:t>
      </w:r>
      <w:r w:rsidRPr="00A43836">
        <w:rPr>
          <w:lang w:val="en-US"/>
        </w:rPr>
        <w:t></w:t>
      </w:r>
      <w:r w:rsidRPr="00A43836">
        <w:rPr>
          <w:rFonts w:hint="eastAsia"/>
          <w:lang w:val="en-US"/>
        </w:rPr>
        <w:t>ніж</w:t>
      </w:r>
      <w:r w:rsidRPr="00A43836">
        <w:rPr>
          <w:lang w:val="en-US"/>
        </w:rPr>
        <w:t></w:t>
      </w:r>
      <w:r w:rsidRPr="00A43836">
        <w:rPr>
          <w:rFonts w:hint="eastAsia"/>
          <w:lang w:val="en-US"/>
        </w:rPr>
        <w:t>хлор</w:t>
      </w:r>
      <w:r w:rsidRPr="00A43836">
        <w:rPr>
          <w:lang w:val="en-US"/>
        </w:rPr>
        <w:t></w:t>
      </w:r>
    </w:p>
    <w:p w:rsidR="00A43836" w:rsidRPr="00A43836" w:rsidRDefault="00A43836" w:rsidP="00A43836">
      <w:pPr>
        <w:rPr>
          <w:lang w:val="en-US"/>
        </w:rPr>
      </w:pPr>
      <w:r w:rsidRPr="00A43836">
        <w:rPr>
          <w:rFonts w:hint="eastAsia"/>
          <w:lang w:val="en-US"/>
        </w:rPr>
        <w:t>і</w:t>
      </w:r>
      <w:r w:rsidRPr="00A43836">
        <w:rPr>
          <w:lang w:val="en-US"/>
        </w:rPr>
        <w:t></w:t>
      </w:r>
      <w:r w:rsidRPr="00A43836">
        <w:rPr>
          <w:rFonts w:hint="eastAsia"/>
          <w:lang w:val="en-US"/>
        </w:rPr>
        <w:t>може</w:t>
      </w:r>
      <w:r w:rsidRPr="00A43836">
        <w:rPr>
          <w:lang w:val="en-US"/>
        </w:rPr>
        <w:t></w:t>
      </w:r>
      <w:r w:rsidRPr="00A43836">
        <w:rPr>
          <w:rFonts w:hint="eastAsia"/>
          <w:lang w:val="en-US"/>
        </w:rPr>
        <w:t>бути</w:t>
      </w:r>
      <w:r w:rsidRPr="00A43836">
        <w:rPr>
          <w:lang w:val="en-US"/>
        </w:rPr>
        <w:t></w:t>
      </w:r>
      <w:r w:rsidRPr="00A43836">
        <w:rPr>
          <w:rFonts w:hint="eastAsia"/>
          <w:lang w:val="en-US"/>
        </w:rPr>
        <w:t>повністю</w:t>
      </w:r>
      <w:r w:rsidRPr="00A43836">
        <w:rPr>
          <w:lang w:val="en-US"/>
        </w:rPr>
        <w:t></w:t>
      </w:r>
      <w:r w:rsidRPr="00A43836">
        <w:rPr>
          <w:rFonts w:hint="eastAsia"/>
          <w:lang w:val="en-US"/>
        </w:rPr>
        <w:t>заміщений</w:t>
      </w:r>
      <w:r w:rsidRPr="00A43836">
        <w:rPr>
          <w:lang w:val="en-US"/>
        </w:rPr>
        <w:t></w:t>
      </w:r>
      <w:r w:rsidRPr="00A43836">
        <w:rPr>
          <w:rFonts w:hint="eastAsia"/>
          <w:lang w:val="en-US"/>
        </w:rPr>
        <w:t>у</w:t>
      </w:r>
      <w:r w:rsidRPr="00A43836">
        <w:rPr>
          <w:lang w:val="en-US"/>
        </w:rPr>
        <w:t></w:t>
      </w:r>
      <w:r w:rsidRPr="00A43836">
        <w:rPr>
          <w:rFonts w:hint="eastAsia"/>
          <w:lang w:val="en-US"/>
        </w:rPr>
        <w:t>реакції</w:t>
      </w:r>
      <w:r w:rsidRPr="00A43836">
        <w:rPr>
          <w:lang w:val="en-US"/>
        </w:rPr>
        <w:t></w:t>
      </w:r>
      <w:r w:rsidRPr="00A43836">
        <w:rPr>
          <w:rFonts w:hint="eastAsia"/>
          <w:lang w:val="en-US"/>
        </w:rPr>
        <w:t>з</w:t>
      </w:r>
      <w:r w:rsidRPr="00A43836">
        <w:rPr>
          <w:lang w:val="en-US"/>
        </w:rPr>
        <w:t></w:t>
      </w:r>
      <w:r w:rsidRPr="00A43836">
        <w:rPr>
          <w:rFonts w:hint="eastAsia"/>
          <w:lang w:val="en-US"/>
        </w:rPr>
        <w:t>нуклеофільними</w:t>
      </w:r>
      <w:r w:rsidRPr="00A43836">
        <w:rPr>
          <w:lang w:val="en-US"/>
        </w:rPr>
        <w:t></w:t>
      </w:r>
      <w:r w:rsidRPr="00A43836">
        <w:rPr>
          <w:rFonts w:hint="eastAsia"/>
          <w:lang w:val="en-US"/>
        </w:rPr>
        <w:t>реагентами</w:t>
      </w:r>
      <w:r w:rsidRPr="00A43836">
        <w:rPr>
          <w:lang w:val="en-US"/>
        </w:rPr>
        <w:t></w:t>
      </w:r>
    </w:p>
    <w:p w:rsidR="00A43836" w:rsidRPr="00A43836" w:rsidRDefault="00A43836" w:rsidP="00A43836">
      <w:pPr>
        <w:rPr>
          <w:lang w:val="en-US"/>
        </w:rPr>
      </w:pPr>
      <w:r w:rsidRPr="00A43836">
        <w:rPr>
          <w:rFonts w:hint="eastAsia"/>
          <w:lang w:val="en-US"/>
        </w:rPr>
        <w:t>Показано</w:t>
      </w:r>
      <w:r w:rsidRPr="00A43836">
        <w:rPr>
          <w:lang w:val="en-US"/>
        </w:rPr>
        <w:t></w:t>
      </w:r>
      <w:r w:rsidRPr="00A43836">
        <w:rPr>
          <w:lang w:val="en-US"/>
        </w:rPr>
        <w:t></w:t>
      </w:r>
      <w:r w:rsidRPr="00A43836">
        <w:rPr>
          <w:rFonts w:hint="eastAsia"/>
          <w:lang w:val="en-US"/>
        </w:rPr>
        <w:t>що</w:t>
      </w:r>
      <w:r w:rsidRPr="00A43836">
        <w:rPr>
          <w:lang w:val="en-US"/>
        </w:rPr>
        <w:t></w:t>
      </w:r>
      <w:r w:rsidRPr="00A43836">
        <w:rPr>
          <w:rFonts w:hint="eastAsia"/>
          <w:lang w:val="en-US"/>
        </w:rPr>
        <w:t>одержані</w:t>
      </w:r>
      <w:r w:rsidRPr="00A43836">
        <w:rPr>
          <w:lang w:val="en-US"/>
        </w:rPr>
        <w:t></w:t>
      </w:r>
      <w:r w:rsidRPr="00A43836">
        <w:rPr>
          <w:lang w:val="en-US"/>
        </w:rPr>
        <w:t></w:t>
      </w:r>
      <w:r w:rsidRPr="00A43836">
        <w:rPr>
          <w:lang w:val="en-US"/>
        </w:rPr>
        <w:t></w:t>
      </w:r>
      <w:r w:rsidRPr="00A43836">
        <w:rPr>
          <w:lang w:val="en-US"/>
        </w:rPr>
        <w:t></w:t>
      </w:r>
      <w:r w:rsidRPr="00A43836">
        <w:rPr>
          <w:lang w:val="en-US"/>
        </w:rPr>
        <w:t></w:t>
      </w:r>
      <w:r w:rsidRPr="00A43836">
        <w:rPr>
          <w:rFonts w:hint="eastAsia"/>
          <w:lang w:val="en-US"/>
        </w:rPr>
        <w:t>та</w:t>
      </w:r>
      <w:r w:rsidRPr="00A43836">
        <w:rPr>
          <w:lang w:val="en-US"/>
        </w:rPr>
        <w:t></w:t>
      </w:r>
      <w:r w:rsidRPr="00A43836">
        <w:rPr>
          <w:lang w:val="en-US"/>
        </w:rPr>
        <w:t></w:t>
      </w:r>
      <w:r w:rsidRPr="00A43836">
        <w:rPr>
          <w:lang w:val="en-US"/>
        </w:rPr>
        <w:t></w:t>
      </w:r>
      <w:r w:rsidRPr="00A43836">
        <w:rPr>
          <w:lang w:val="en-US"/>
        </w:rPr>
        <w:t></w:t>
      </w:r>
      <w:r w:rsidRPr="00A43836">
        <w:rPr>
          <w:rFonts w:hint="eastAsia"/>
          <w:lang w:val="en-US"/>
        </w:rPr>
        <w:t>вмісні</w:t>
      </w:r>
      <w:r w:rsidRPr="00A43836">
        <w:rPr>
          <w:lang w:val="en-US"/>
        </w:rPr>
        <w:t></w:t>
      </w:r>
      <w:r w:rsidRPr="00A43836">
        <w:rPr>
          <w:rFonts w:hint="eastAsia"/>
          <w:lang w:val="en-US"/>
        </w:rPr>
        <w:t>прекурсори</w:t>
      </w:r>
      <w:r w:rsidRPr="00A43836">
        <w:rPr>
          <w:lang w:val="en-US"/>
        </w:rPr>
        <w:t></w:t>
      </w:r>
      <w:r w:rsidRPr="00A43836">
        <w:rPr>
          <w:rFonts w:hint="eastAsia"/>
          <w:lang w:val="en-US"/>
        </w:rPr>
        <w:t>можуть</w:t>
      </w:r>
      <w:r w:rsidRPr="00A43836">
        <w:rPr>
          <w:lang w:val="en-US"/>
        </w:rPr>
        <w:t></w:t>
      </w:r>
      <w:r w:rsidRPr="00A43836">
        <w:rPr>
          <w:rFonts w:hint="eastAsia"/>
          <w:lang w:val="en-US"/>
        </w:rPr>
        <w:t>бути</w:t>
      </w:r>
      <w:r w:rsidRPr="00A43836">
        <w:rPr>
          <w:lang w:val="en-US"/>
        </w:rPr>
        <w:t></w:t>
      </w:r>
      <w:r w:rsidRPr="00A43836">
        <w:rPr>
          <w:rFonts w:hint="eastAsia"/>
          <w:lang w:val="en-US"/>
        </w:rPr>
        <w:t>використані</w:t>
      </w:r>
    </w:p>
    <w:p w:rsidR="00A43836" w:rsidRPr="00A43836" w:rsidRDefault="00A43836" w:rsidP="00A43836">
      <w:pPr>
        <w:rPr>
          <w:lang w:val="en-US"/>
        </w:rPr>
      </w:pPr>
      <w:r w:rsidRPr="00A43836">
        <w:rPr>
          <w:rFonts w:hint="eastAsia"/>
          <w:lang w:val="en-US"/>
        </w:rPr>
        <w:t>для</w:t>
      </w:r>
      <w:r w:rsidRPr="00A43836">
        <w:rPr>
          <w:lang w:val="en-US"/>
        </w:rPr>
        <w:t></w:t>
      </w:r>
      <w:r w:rsidRPr="00A43836">
        <w:rPr>
          <w:rFonts w:hint="eastAsia"/>
          <w:lang w:val="en-US"/>
        </w:rPr>
        <w:t>створення</w:t>
      </w:r>
      <w:r w:rsidRPr="00A43836">
        <w:rPr>
          <w:lang w:val="en-US"/>
        </w:rPr>
        <w:t></w:t>
      </w:r>
      <w:r w:rsidRPr="00A43836">
        <w:rPr>
          <w:lang w:val="en-US"/>
        </w:rPr>
        <w:t></w:t>
      </w:r>
      <w:r w:rsidRPr="00A43836">
        <w:rPr>
          <w:lang w:val="en-US"/>
        </w:rPr>
        <w:t></w:t>
      </w:r>
      <w:r w:rsidRPr="00A43836">
        <w:rPr>
          <w:rFonts w:hint="eastAsia"/>
          <w:lang w:val="en-US"/>
        </w:rPr>
        <w:t>вмісних</w:t>
      </w:r>
      <w:r w:rsidRPr="00A43836">
        <w:rPr>
          <w:lang w:val="en-US"/>
        </w:rPr>
        <w:t></w:t>
      </w:r>
      <w:r w:rsidRPr="00A43836">
        <w:rPr>
          <w:lang w:val="en-US"/>
        </w:rPr>
        <w:t></w:t>
      </w:r>
      <w:r w:rsidRPr="00A43836">
        <w:rPr>
          <w:rFonts w:hint="eastAsia"/>
          <w:lang w:val="en-US"/>
        </w:rPr>
        <w:t>при</w:t>
      </w:r>
      <w:r w:rsidRPr="00A43836">
        <w:rPr>
          <w:lang w:val="en-US"/>
        </w:rPr>
        <w:t></w:t>
      </w:r>
      <w:r w:rsidRPr="00A43836">
        <w:rPr>
          <w:rFonts w:hint="eastAsia"/>
          <w:lang w:val="en-US"/>
        </w:rPr>
        <w:t>модифікуванні</w:t>
      </w:r>
      <w:r w:rsidRPr="00A43836">
        <w:rPr>
          <w:lang w:val="en-US"/>
        </w:rPr>
        <w:t></w:t>
      </w:r>
      <w:r w:rsidRPr="00A43836">
        <w:rPr>
          <w:rFonts w:hint="eastAsia"/>
          <w:lang w:val="en-US"/>
        </w:rPr>
        <w:t>спиртовими</w:t>
      </w:r>
      <w:r w:rsidRPr="00A43836">
        <w:rPr>
          <w:lang w:val="en-US"/>
        </w:rPr>
        <w:t></w:t>
      </w:r>
      <w:r w:rsidRPr="00A43836">
        <w:rPr>
          <w:rFonts w:hint="eastAsia"/>
          <w:lang w:val="en-US"/>
        </w:rPr>
        <w:t>розчинами</w:t>
      </w:r>
      <w:r w:rsidRPr="00A43836">
        <w:rPr>
          <w:lang w:val="en-US"/>
        </w:rPr>
        <w:t></w:t>
      </w:r>
      <w:r w:rsidRPr="00A43836">
        <w:rPr>
          <w:rFonts w:hint="eastAsia"/>
          <w:lang w:val="en-US"/>
        </w:rPr>
        <w:t>амінів</w:t>
      </w:r>
      <w:r w:rsidRPr="00A43836">
        <w:rPr>
          <w:lang w:val="en-US"/>
        </w:rPr>
        <w:t></w:t>
      </w:r>
      <w:r w:rsidRPr="00A43836">
        <w:rPr>
          <w:lang w:val="en-US"/>
        </w:rPr>
        <w:t></w:t>
      </w:r>
      <w:r w:rsidRPr="00A43836">
        <w:rPr>
          <w:rFonts w:hint="eastAsia"/>
          <w:lang w:val="en-US"/>
        </w:rPr>
        <w:t>та</w:t>
      </w:r>
    </w:p>
    <w:p w:rsidR="00A43836" w:rsidRPr="00A43836" w:rsidRDefault="00A43836" w:rsidP="00A43836">
      <w:pPr>
        <w:rPr>
          <w:lang w:val="en-US"/>
        </w:rPr>
      </w:pPr>
      <w:r w:rsidRPr="00A43836">
        <w:rPr>
          <w:lang w:val="en-US"/>
        </w:rPr>
        <w:t></w:t>
      </w:r>
      <w:r w:rsidRPr="00A43836">
        <w:rPr>
          <w:lang w:val="en-US"/>
        </w:rPr>
        <w:t></w:t>
      </w:r>
      <w:r w:rsidRPr="00A43836">
        <w:rPr>
          <w:rFonts w:hint="eastAsia"/>
          <w:lang w:val="en-US"/>
        </w:rPr>
        <w:t>вмісних</w:t>
      </w:r>
      <w:r w:rsidRPr="00A43836">
        <w:rPr>
          <w:lang w:val="en-US"/>
        </w:rPr>
        <w:t></w:t>
      </w:r>
      <w:r w:rsidRPr="00A43836">
        <w:rPr>
          <w:lang w:val="en-US"/>
        </w:rPr>
        <w:t></w:t>
      </w:r>
      <w:r w:rsidRPr="00A43836">
        <w:rPr>
          <w:rFonts w:hint="eastAsia"/>
          <w:lang w:val="en-US"/>
        </w:rPr>
        <w:t>при</w:t>
      </w:r>
      <w:r w:rsidRPr="00A43836">
        <w:rPr>
          <w:lang w:val="en-US"/>
        </w:rPr>
        <w:t></w:t>
      </w:r>
      <w:r w:rsidRPr="00A43836">
        <w:rPr>
          <w:rFonts w:hint="eastAsia"/>
          <w:lang w:val="en-US"/>
        </w:rPr>
        <w:t>обробці</w:t>
      </w:r>
      <w:r w:rsidRPr="00A43836">
        <w:rPr>
          <w:lang w:val="en-US"/>
        </w:rPr>
        <w:t></w:t>
      </w:r>
      <w:r w:rsidRPr="00A43836">
        <w:rPr>
          <w:rFonts w:hint="eastAsia"/>
          <w:lang w:val="en-US"/>
        </w:rPr>
        <w:t>розчином</w:t>
      </w:r>
      <w:r w:rsidRPr="00A43836">
        <w:rPr>
          <w:lang w:val="en-US"/>
        </w:rPr>
        <w:t></w:t>
      </w:r>
      <w:r w:rsidRPr="00A43836">
        <w:rPr>
          <w:rFonts w:hint="eastAsia"/>
          <w:lang w:val="en-US"/>
        </w:rPr>
        <w:t>сульфіду</w:t>
      </w:r>
      <w:r w:rsidRPr="00A43836">
        <w:rPr>
          <w:lang w:val="en-US"/>
        </w:rPr>
        <w:t></w:t>
      </w:r>
      <w:r w:rsidRPr="00A43836">
        <w:rPr>
          <w:rFonts w:hint="eastAsia"/>
          <w:lang w:val="en-US"/>
        </w:rPr>
        <w:t>або</w:t>
      </w:r>
      <w:r w:rsidRPr="00A43836">
        <w:rPr>
          <w:lang w:val="en-US"/>
        </w:rPr>
        <w:t></w:t>
      </w:r>
      <w:r w:rsidRPr="00A43836">
        <w:rPr>
          <w:rFonts w:hint="eastAsia"/>
          <w:lang w:val="en-US"/>
        </w:rPr>
        <w:t>меркаптоацетату</w:t>
      </w:r>
      <w:r w:rsidRPr="00A43836">
        <w:rPr>
          <w:lang w:val="en-US"/>
        </w:rPr>
        <w:t></w:t>
      </w:r>
      <w:r w:rsidRPr="00A43836">
        <w:rPr>
          <w:rFonts w:hint="eastAsia"/>
          <w:lang w:val="en-US"/>
        </w:rPr>
        <w:t>натрію</w:t>
      </w:r>
      <w:r w:rsidRPr="00A43836">
        <w:rPr>
          <w:lang w:val="en-US"/>
        </w:rPr>
        <w:t></w:t>
      </w:r>
      <w:r w:rsidRPr="00A43836">
        <w:rPr>
          <w:rFonts w:hint="eastAsia"/>
          <w:lang w:val="en-US"/>
        </w:rPr>
        <w:t>з</w:t>
      </w:r>
    </w:p>
    <w:p w:rsidR="00A43836" w:rsidRPr="00A43836" w:rsidRDefault="00A43836" w:rsidP="00A43836">
      <w:pPr>
        <w:rPr>
          <w:lang w:val="en-US"/>
        </w:rPr>
      </w:pPr>
      <w:r w:rsidRPr="00A43836">
        <w:rPr>
          <w:rFonts w:hint="eastAsia"/>
          <w:lang w:val="en-US"/>
        </w:rPr>
        <w:t>подальшим</w:t>
      </w:r>
      <w:r w:rsidRPr="00A43836">
        <w:rPr>
          <w:lang w:val="en-US"/>
        </w:rPr>
        <w:t></w:t>
      </w:r>
      <w:r w:rsidRPr="00A43836">
        <w:rPr>
          <w:rFonts w:hint="eastAsia"/>
          <w:lang w:val="en-US"/>
        </w:rPr>
        <w:t>окисненням</w:t>
      </w:r>
      <w:r w:rsidRPr="00A43836">
        <w:rPr>
          <w:lang w:val="en-US"/>
        </w:rPr>
        <w:t></w:t>
      </w:r>
      <w:r w:rsidRPr="00A43836">
        <w:rPr>
          <w:lang w:val="en-US"/>
        </w:rPr>
        <w:t></w:t>
      </w:r>
      <w:r w:rsidRPr="00A43836">
        <w:rPr>
          <w:lang w:val="en-US"/>
        </w:rPr>
        <w:t></w:t>
      </w:r>
      <w:r w:rsidRPr="00A43836">
        <w:rPr>
          <w:lang w:val="en-US"/>
        </w:rPr>
        <w:t></w:t>
      </w:r>
      <w:r w:rsidRPr="00A43836">
        <w:rPr>
          <w:lang w:val="en-US"/>
        </w:rPr>
        <w:t></w:t>
      </w:r>
      <w:r w:rsidRPr="00A43836">
        <w:rPr>
          <w:lang w:val="en-US"/>
        </w:rPr>
        <w:t></w:t>
      </w:r>
      <w:r w:rsidRPr="00A43836">
        <w:rPr>
          <w:lang w:val="en-US"/>
        </w:rPr>
        <w:t></w:t>
      </w:r>
      <w:r w:rsidRPr="00A43836">
        <w:rPr>
          <w:rFonts w:hint="eastAsia"/>
          <w:lang w:val="en-US"/>
        </w:rPr>
        <w:t>матеріалів</w:t>
      </w:r>
      <w:r w:rsidRPr="00A43836">
        <w:rPr>
          <w:lang w:val="en-US"/>
        </w:rPr>
        <w:t></w:t>
      </w:r>
      <w:r w:rsidRPr="00A43836">
        <w:rPr>
          <w:rFonts w:hint="eastAsia"/>
          <w:lang w:val="en-US"/>
        </w:rPr>
        <w:t>з</w:t>
      </w:r>
      <w:r w:rsidRPr="00A43836">
        <w:rPr>
          <w:lang w:val="en-US"/>
        </w:rPr>
        <w:t></w:t>
      </w:r>
      <w:r w:rsidRPr="00A43836">
        <w:rPr>
          <w:rFonts w:hint="eastAsia"/>
          <w:lang w:val="en-US"/>
        </w:rPr>
        <w:t>наперед</w:t>
      </w:r>
      <w:r w:rsidRPr="00A43836">
        <w:rPr>
          <w:lang w:val="en-US"/>
        </w:rPr>
        <w:t></w:t>
      </w:r>
      <w:r w:rsidRPr="00A43836">
        <w:rPr>
          <w:rFonts w:hint="eastAsia"/>
          <w:lang w:val="en-US"/>
        </w:rPr>
        <w:t>заданими</w:t>
      </w:r>
      <w:r w:rsidRPr="00A43836">
        <w:rPr>
          <w:lang w:val="en-US"/>
        </w:rPr>
        <w:t></w:t>
      </w:r>
      <w:r w:rsidRPr="00A43836">
        <w:rPr>
          <w:rFonts w:hint="eastAsia"/>
          <w:lang w:val="en-US"/>
        </w:rPr>
        <w:t>адсорбційними</w:t>
      </w:r>
      <w:r w:rsidRPr="00A43836">
        <w:rPr>
          <w:lang w:val="en-US"/>
        </w:rPr>
        <w:t></w:t>
      </w:r>
      <w:r w:rsidRPr="00A43836">
        <w:rPr>
          <w:rFonts w:hint="eastAsia"/>
          <w:lang w:val="en-US"/>
        </w:rPr>
        <w:t>та</w:t>
      </w:r>
    </w:p>
    <w:p w:rsidR="00A43836" w:rsidRPr="00A43836" w:rsidRDefault="00A43836" w:rsidP="00A43836">
      <w:r w:rsidRPr="00A43836">
        <w:rPr>
          <w:rFonts w:hint="eastAsia"/>
        </w:rPr>
        <w:t>каталітичними</w:t>
      </w:r>
      <w:r w:rsidRPr="00A43836">
        <w:rPr>
          <w:lang w:val="en-US"/>
        </w:rPr>
        <w:t></w:t>
      </w:r>
      <w:r w:rsidRPr="00A43836">
        <w:rPr>
          <w:rFonts w:hint="eastAsia"/>
        </w:rPr>
        <w:t>властивостями</w:t>
      </w:r>
      <w:r w:rsidRPr="00A43836">
        <w:rPr>
          <w:lang w:val="en-US"/>
        </w:rPr>
        <w:t></w:t>
      </w:r>
      <w:r w:rsidRPr="00A43836">
        <w:rPr>
          <w:lang w:val="en-US"/>
        </w:rPr>
        <w:t></w:t>
      </w:r>
      <w:r w:rsidRPr="00A43836">
        <w:rPr>
          <w:rFonts w:hint="eastAsia"/>
        </w:rPr>
        <w:t>Дослідження</w:t>
      </w:r>
      <w:r w:rsidRPr="00A43836">
        <w:rPr>
          <w:lang w:val="en-US"/>
        </w:rPr>
        <w:t></w:t>
      </w:r>
      <w:r w:rsidRPr="00A43836">
        <w:rPr>
          <w:rFonts w:hint="eastAsia"/>
        </w:rPr>
        <w:t>фізико</w:t>
      </w:r>
      <w:r w:rsidRPr="00A43836">
        <w:rPr>
          <w:lang w:val="en-US"/>
        </w:rPr>
        <w:t></w:t>
      </w:r>
      <w:r w:rsidRPr="00A43836">
        <w:rPr>
          <w:rFonts w:hint="eastAsia"/>
        </w:rPr>
        <w:t>хімічних</w:t>
      </w:r>
      <w:r w:rsidRPr="00A43836">
        <w:rPr>
          <w:lang w:val="en-US"/>
        </w:rPr>
        <w:t></w:t>
      </w:r>
      <w:r w:rsidRPr="00A43836">
        <w:rPr>
          <w:rFonts w:hint="eastAsia"/>
        </w:rPr>
        <w:t>властивостей</w:t>
      </w:r>
    </w:p>
    <w:p w:rsidR="00A43836" w:rsidRPr="00A43836" w:rsidRDefault="00A43836" w:rsidP="00A43836">
      <w:r w:rsidRPr="00A43836">
        <w:rPr>
          <w:rFonts w:hint="eastAsia"/>
        </w:rPr>
        <w:t>зразків</w:t>
      </w:r>
      <w:r w:rsidRPr="00A43836">
        <w:rPr>
          <w:lang w:val="en-US"/>
        </w:rPr>
        <w:t></w:t>
      </w:r>
      <w:r w:rsidRPr="00A43836">
        <w:rPr>
          <w:lang w:val="en-US"/>
        </w:rPr>
        <w:t></w:t>
      </w:r>
      <w:r w:rsidRPr="00A43836">
        <w:rPr>
          <w:rFonts w:hint="eastAsia"/>
        </w:rPr>
        <w:t>які</w:t>
      </w:r>
      <w:r w:rsidRPr="00A43836">
        <w:rPr>
          <w:lang w:val="en-US"/>
        </w:rPr>
        <w:t></w:t>
      </w:r>
      <w:r w:rsidRPr="00A43836">
        <w:rPr>
          <w:rFonts w:hint="eastAsia"/>
        </w:rPr>
        <w:t>містять</w:t>
      </w:r>
      <w:r w:rsidRPr="00A43836">
        <w:rPr>
          <w:lang w:val="en-US"/>
        </w:rPr>
        <w:t></w:t>
      </w:r>
      <w:r w:rsidRPr="00A43836">
        <w:rPr>
          <w:lang w:val="en-US"/>
        </w:rPr>
        <w:t></w:t>
      </w:r>
      <w:r w:rsidRPr="00A43836">
        <w:rPr>
          <w:lang w:val="en-US"/>
        </w:rPr>
        <w:t></w:t>
      </w:r>
      <w:r w:rsidRPr="00A43836">
        <w:rPr>
          <w:lang w:val="en-US"/>
        </w:rPr>
        <w:t></w:t>
      </w:r>
      <w:r w:rsidRPr="00A43836">
        <w:rPr>
          <w:rFonts w:hint="eastAsia"/>
        </w:rPr>
        <w:t>та</w:t>
      </w:r>
      <w:r w:rsidRPr="00A43836">
        <w:rPr>
          <w:lang w:val="en-US"/>
        </w:rPr>
        <w:t></w:t>
      </w:r>
      <w:r w:rsidRPr="00A43836">
        <w:rPr>
          <w:lang w:val="en-US"/>
        </w:rPr>
        <w:t></w:t>
      </w:r>
      <w:r w:rsidRPr="00A43836">
        <w:rPr>
          <w:lang w:val="en-US"/>
        </w:rPr>
        <w:t></w:t>
      </w:r>
      <w:r w:rsidRPr="00A43836">
        <w:rPr>
          <w:rFonts w:hint="eastAsia"/>
        </w:rPr>
        <w:t>вмісні</w:t>
      </w:r>
      <w:r w:rsidRPr="00A43836">
        <w:rPr>
          <w:lang w:val="en-US"/>
        </w:rPr>
        <w:t></w:t>
      </w:r>
      <w:r w:rsidRPr="00A43836">
        <w:rPr>
          <w:rFonts w:hint="eastAsia"/>
        </w:rPr>
        <w:t>функціональні</w:t>
      </w:r>
      <w:r w:rsidRPr="00A43836">
        <w:rPr>
          <w:lang w:val="en-US"/>
        </w:rPr>
        <w:t></w:t>
      </w:r>
      <w:r w:rsidRPr="00A43836">
        <w:rPr>
          <w:rFonts w:hint="eastAsia"/>
        </w:rPr>
        <w:t>групи</w:t>
      </w:r>
      <w:r w:rsidRPr="00A43836">
        <w:rPr>
          <w:lang w:val="en-US"/>
        </w:rPr>
        <w:t></w:t>
      </w:r>
      <w:r w:rsidRPr="00A43836">
        <w:rPr>
          <w:rFonts w:hint="eastAsia"/>
        </w:rPr>
        <w:t>у</w:t>
      </w:r>
      <w:r w:rsidRPr="00A43836">
        <w:rPr>
          <w:lang w:val="en-US"/>
        </w:rPr>
        <w:t></w:t>
      </w:r>
      <w:r w:rsidRPr="00A43836">
        <w:rPr>
          <w:rFonts w:hint="eastAsia"/>
        </w:rPr>
        <w:t>поверхневому</w:t>
      </w:r>
      <w:r w:rsidRPr="00A43836">
        <w:rPr>
          <w:lang w:val="en-US"/>
        </w:rPr>
        <w:t></w:t>
      </w:r>
      <w:r w:rsidRPr="00A43836">
        <w:rPr>
          <w:rFonts w:hint="eastAsia"/>
        </w:rPr>
        <w:t>шарі</w:t>
      </w:r>
    </w:p>
    <w:p w:rsidR="00A43836" w:rsidRPr="00A43836" w:rsidRDefault="00A43836" w:rsidP="00A43836">
      <w:r w:rsidRPr="00A43836">
        <w:rPr>
          <w:rFonts w:hint="eastAsia"/>
        </w:rPr>
        <w:t>показало</w:t>
      </w:r>
      <w:r w:rsidRPr="00A43836">
        <w:rPr>
          <w:lang w:val="en-US"/>
        </w:rPr>
        <w:t></w:t>
      </w:r>
      <w:r w:rsidRPr="00A43836">
        <w:rPr>
          <w:lang w:val="en-US"/>
        </w:rPr>
        <w:t></w:t>
      </w:r>
      <w:r w:rsidRPr="00A43836">
        <w:rPr>
          <w:rFonts w:hint="eastAsia"/>
        </w:rPr>
        <w:t>що</w:t>
      </w:r>
      <w:r w:rsidRPr="00A43836">
        <w:rPr>
          <w:lang w:val="en-US"/>
        </w:rPr>
        <w:t></w:t>
      </w:r>
      <w:r w:rsidRPr="00A43836">
        <w:rPr>
          <w:rFonts w:hint="eastAsia"/>
        </w:rPr>
        <w:t>одержані</w:t>
      </w:r>
      <w:r w:rsidRPr="00A43836">
        <w:rPr>
          <w:lang w:val="en-US"/>
        </w:rPr>
        <w:t></w:t>
      </w:r>
      <w:r w:rsidRPr="00A43836">
        <w:rPr>
          <w:rFonts w:hint="eastAsia"/>
        </w:rPr>
        <w:t>специфічні</w:t>
      </w:r>
      <w:r w:rsidRPr="00A43836">
        <w:rPr>
          <w:lang w:val="en-US"/>
        </w:rPr>
        <w:t></w:t>
      </w:r>
      <w:r w:rsidRPr="00A43836">
        <w:rPr>
          <w:rFonts w:hint="eastAsia"/>
        </w:rPr>
        <w:t>групи</w:t>
      </w:r>
      <w:r w:rsidRPr="00A43836">
        <w:rPr>
          <w:lang w:val="en-US"/>
        </w:rPr>
        <w:t></w:t>
      </w:r>
      <w:r w:rsidRPr="00A43836">
        <w:rPr>
          <w:lang w:val="en-US"/>
        </w:rPr>
        <w:t></w:t>
      </w:r>
      <w:r w:rsidRPr="00A43836">
        <w:rPr>
          <w:rFonts w:hint="eastAsia"/>
        </w:rPr>
        <w:t>аміно</w:t>
      </w:r>
      <w:r w:rsidRPr="00A43836">
        <w:rPr>
          <w:lang w:val="en-US"/>
        </w:rPr>
        <w:t></w:t>
      </w:r>
      <w:r w:rsidRPr="00A43836">
        <w:rPr>
          <w:lang w:val="en-US"/>
        </w:rPr>
        <w:t></w:t>
      </w:r>
      <w:r w:rsidRPr="00A43836">
        <w:rPr>
          <w:rFonts w:hint="eastAsia"/>
        </w:rPr>
        <w:t>та</w:t>
      </w:r>
      <w:r w:rsidRPr="00A43836">
        <w:rPr>
          <w:lang w:val="en-US"/>
        </w:rPr>
        <w:t></w:t>
      </w:r>
      <w:r w:rsidRPr="00A43836">
        <w:rPr>
          <w:rFonts w:hint="eastAsia"/>
        </w:rPr>
        <w:t>сульфогрупи</w:t>
      </w:r>
      <w:r w:rsidRPr="00A43836">
        <w:rPr>
          <w:lang w:val="en-US"/>
        </w:rPr>
        <w:t></w:t>
      </w:r>
      <w:r w:rsidRPr="00A43836">
        <w:rPr>
          <w:lang w:val="en-US"/>
        </w:rPr>
        <w:t></w:t>
      </w:r>
      <w:r w:rsidRPr="00A43836">
        <w:rPr>
          <w:rFonts w:hint="eastAsia"/>
        </w:rPr>
        <w:t>є</w:t>
      </w:r>
    </w:p>
    <w:p w:rsidR="00A43836" w:rsidRPr="00A43836" w:rsidRDefault="00A43836" w:rsidP="00A43836">
      <w:r w:rsidRPr="00A43836">
        <w:rPr>
          <w:rFonts w:hint="eastAsia"/>
        </w:rPr>
        <w:t>термостійкими</w:t>
      </w:r>
      <w:r w:rsidRPr="00A43836">
        <w:rPr>
          <w:lang w:val="en-US"/>
        </w:rPr>
        <w:t></w:t>
      </w:r>
    </w:p>
    <w:p w:rsidR="00A43836" w:rsidRPr="00A43836" w:rsidRDefault="00A43836" w:rsidP="00A43836">
      <w:r w:rsidRPr="00A43836">
        <w:rPr>
          <w:lang w:val="en-US"/>
        </w:rPr>
        <w:t></w:t>
      </w:r>
      <w:r w:rsidRPr="00A43836">
        <w:rPr>
          <w:lang w:val="en-US"/>
        </w:rPr>
        <w:t></w:t>
      </w:r>
      <w:r w:rsidRPr="00A43836">
        <w:rPr>
          <w:lang w:val="en-US"/>
        </w:rPr>
        <w:t></w:t>
      </w:r>
      <w:r w:rsidRPr="00A43836">
        <w:rPr>
          <w:rFonts w:hint="eastAsia"/>
        </w:rPr>
        <w:t>Встановлено</w:t>
      </w:r>
      <w:r w:rsidRPr="00A43836">
        <w:rPr>
          <w:lang w:val="en-US"/>
        </w:rPr>
        <w:t></w:t>
      </w:r>
      <w:r w:rsidRPr="00A43836">
        <w:rPr>
          <w:lang w:val="en-US"/>
        </w:rPr>
        <w:t></w:t>
      </w:r>
      <w:r w:rsidRPr="00A43836">
        <w:rPr>
          <w:rFonts w:hint="eastAsia"/>
        </w:rPr>
        <w:t>що</w:t>
      </w:r>
      <w:r w:rsidRPr="00A43836">
        <w:rPr>
          <w:lang w:val="en-US"/>
        </w:rPr>
        <w:t></w:t>
      </w:r>
      <w:r w:rsidRPr="00A43836">
        <w:rPr>
          <w:rFonts w:hint="eastAsia"/>
        </w:rPr>
        <w:t>окиснені</w:t>
      </w:r>
      <w:r w:rsidRPr="00A43836">
        <w:rPr>
          <w:lang w:val="en-US"/>
        </w:rPr>
        <w:t></w:t>
      </w:r>
      <w:r w:rsidRPr="00A43836">
        <w:rPr>
          <w:rFonts w:hint="eastAsia"/>
        </w:rPr>
        <w:t>та</w:t>
      </w:r>
      <w:r w:rsidRPr="00A43836">
        <w:rPr>
          <w:lang w:val="en-US"/>
        </w:rPr>
        <w:t></w:t>
      </w:r>
      <w:r w:rsidRPr="00A43836">
        <w:rPr>
          <w:rFonts w:hint="eastAsia"/>
        </w:rPr>
        <w:t>аміновані</w:t>
      </w:r>
      <w:r w:rsidRPr="00A43836">
        <w:rPr>
          <w:lang w:val="en-US"/>
        </w:rPr>
        <w:t></w:t>
      </w:r>
      <w:r w:rsidRPr="00A43836">
        <w:rPr>
          <w:rFonts w:hint="eastAsia"/>
        </w:rPr>
        <w:t>зразки</w:t>
      </w:r>
      <w:r w:rsidRPr="00A43836">
        <w:rPr>
          <w:lang w:val="en-US"/>
        </w:rPr>
        <w:t></w:t>
      </w:r>
      <w:r w:rsidRPr="00A43836">
        <w:rPr>
          <w:lang w:val="en-US"/>
        </w:rPr>
        <w:t></w:t>
      </w:r>
      <w:r w:rsidRPr="00A43836">
        <w:rPr>
          <w:rFonts w:hint="eastAsia"/>
        </w:rPr>
        <w:t>Бусофіту</w:t>
      </w:r>
      <w:r w:rsidRPr="00A43836">
        <w:rPr>
          <w:lang w:val="en-US"/>
        </w:rPr>
        <w:t></w:t>
      </w:r>
      <w:r w:rsidRPr="00A43836">
        <w:rPr>
          <w:lang w:val="en-US"/>
        </w:rPr>
        <w:t></w:t>
      </w:r>
      <w:r w:rsidRPr="00A43836">
        <w:rPr>
          <w:rFonts w:hint="eastAsia"/>
        </w:rPr>
        <w:t>є</w:t>
      </w:r>
      <w:r w:rsidRPr="00A43836">
        <w:rPr>
          <w:lang w:val="en-US"/>
        </w:rPr>
        <w:t></w:t>
      </w:r>
      <w:r w:rsidRPr="00A43836">
        <w:rPr>
          <w:rFonts w:hint="eastAsia"/>
        </w:rPr>
        <w:t>ефективними</w:t>
      </w:r>
    </w:p>
    <w:p w:rsidR="00A43836" w:rsidRPr="00A43836" w:rsidRDefault="00A43836" w:rsidP="00A43836">
      <w:r w:rsidRPr="00A43836">
        <w:rPr>
          <w:rFonts w:hint="eastAsia"/>
        </w:rPr>
        <w:t>адсорбентами</w:t>
      </w:r>
      <w:r w:rsidRPr="00A43836">
        <w:rPr>
          <w:lang w:val="en-US"/>
        </w:rPr>
        <w:t></w:t>
      </w:r>
      <w:r w:rsidRPr="00A43836">
        <w:rPr>
          <w:rFonts w:hint="eastAsia"/>
        </w:rPr>
        <w:t>і</w:t>
      </w:r>
      <w:r w:rsidRPr="00A43836">
        <w:rPr>
          <w:lang w:val="en-US"/>
        </w:rPr>
        <w:t></w:t>
      </w:r>
      <w:r w:rsidRPr="00A43836">
        <w:rPr>
          <w:rFonts w:hint="eastAsia"/>
        </w:rPr>
        <w:t>можуть</w:t>
      </w:r>
      <w:r w:rsidRPr="00A43836">
        <w:rPr>
          <w:lang w:val="en-US"/>
        </w:rPr>
        <w:t></w:t>
      </w:r>
      <w:r w:rsidRPr="00A43836">
        <w:rPr>
          <w:rFonts w:hint="eastAsia"/>
        </w:rPr>
        <w:t>вилучати</w:t>
      </w:r>
      <w:r w:rsidRPr="00A43836">
        <w:rPr>
          <w:lang w:val="en-US"/>
        </w:rPr>
        <w:t></w:t>
      </w:r>
      <w:r w:rsidRPr="00A43836">
        <w:rPr>
          <w:rFonts w:hint="eastAsia"/>
        </w:rPr>
        <w:t>до</w:t>
      </w:r>
      <w:r w:rsidRPr="00A43836">
        <w:rPr>
          <w:lang w:val="en-US"/>
        </w:rPr>
        <w:t></w:t>
      </w:r>
      <w:r w:rsidRPr="00A43836">
        <w:rPr>
          <w:lang w:val="en-US"/>
        </w:rPr>
        <w:t></w:t>
      </w:r>
      <w:r w:rsidRPr="00A43836">
        <w:rPr>
          <w:lang w:val="en-US"/>
        </w:rPr>
        <w:t></w:t>
      </w:r>
      <w:r w:rsidRPr="00A43836">
        <w:rPr>
          <w:lang w:val="en-US"/>
        </w:rPr>
        <w:t></w:t>
      </w:r>
      <w:r w:rsidRPr="00A43836">
        <w:rPr>
          <w:lang w:val="en-US"/>
        </w:rPr>
        <w:t></w:t>
      </w:r>
      <w:r w:rsidRPr="00A43836">
        <w:rPr>
          <w:lang w:val="en-US"/>
        </w:rPr>
        <w:t></w:t>
      </w:r>
      <w:r w:rsidRPr="00A43836">
        <w:rPr>
          <w:rFonts w:hint="eastAsia"/>
        </w:rPr>
        <w:t>міді</w:t>
      </w:r>
      <w:r w:rsidRPr="00A43836">
        <w:rPr>
          <w:lang w:val="en-US"/>
        </w:rPr>
        <w:t></w:t>
      </w:r>
      <w:r w:rsidRPr="00A43836">
        <w:rPr>
          <w:lang w:val="en-US"/>
        </w:rPr>
        <w:t></w:t>
      </w:r>
      <w:r w:rsidRPr="00A43836">
        <w:rPr>
          <w:rFonts w:hint="eastAsia"/>
        </w:rPr>
        <w:t>ІІ</w:t>
      </w:r>
      <w:r w:rsidRPr="00A43836">
        <w:rPr>
          <w:lang w:val="en-US"/>
        </w:rPr>
        <w:t></w:t>
      </w:r>
      <w:r w:rsidRPr="00A43836">
        <w:rPr>
          <w:lang w:val="en-US"/>
        </w:rPr>
        <w:t></w:t>
      </w:r>
      <w:r w:rsidRPr="00A43836">
        <w:rPr>
          <w:rFonts w:hint="eastAsia"/>
        </w:rPr>
        <w:t>з</w:t>
      </w:r>
      <w:r w:rsidRPr="00A43836">
        <w:rPr>
          <w:lang w:val="en-US"/>
        </w:rPr>
        <w:t></w:t>
      </w:r>
      <w:r w:rsidRPr="00A43836">
        <w:rPr>
          <w:rFonts w:hint="eastAsia"/>
        </w:rPr>
        <w:t>розведених</w:t>
      </w:r>
      <w:r w:rsidRPr="00A43836">
        <w:rPr>
          <w:lang w:val="en-US"/>
        </w:rPr>
        <w:t></w:t>
      </w:r>
      <w:r w:rsidRPr="00A43836">
        <w:rPr>
          <w:lang w:val="en-US"/>
        </w:rPr>
        <w:t></w:t>
      </w:r>
      <w:r w:rsidRPr="00A43836">
        <w:rPr>
          <w:lang w:val="en-US"/>
        </w:rPr>
        <w:t></w:t>
      </w:r>
      <w:r w:rsidRPr="00A43836">
        <w:rPr>
          <w:lang w:val="en-US"/>
        </w:rPr>
        <w:t></w:t>
      </w:r>
      <w:r w:rsidRPr="00A43836">
        <w:rPr>
          <w:lang w:val="en-US"/>
        </w:rPr>
        <w:t></w:t>
      </w:r>
      <w:r w:rsidRPr="00A43836">
        <w:rPr>
          <w:rFonts w:hint="eastAsia"/>
        </w:rPr>
        <w:t>÷</w:t>
      </w:r>
      <w:r w:rsidRPr="00A43836">
        <w:rPr>
          <w:lang w:val="en-US"/>
        </w:rPr>
        <w:t></w:t>
      </w:r>
      <w:r w:rsidRPr="00A43836">
        <w:t>∙</w:t>
      </w:r>
      <w:r w:rsidRPr="00A43836">
        <w:rPr>
          <w:lang w:val="en-US"/>
        </w:rPr>
        <w:t></w:t>
      </w:r>
      <w:r w:rsidRPr="00A43836">
        <w:rPr>
          <w:lang w:val="en-US"/>
        </w:rPr>
        <w:t></w:t>
      </w:r>
      <w:r w:rsidRPr="00A43836">
        <w:rPr>
          <w:lang w:val="en-US"/>
        </w:rPr>
        <w:t></w:t>
      </w:r>
      <w:r w:rsidRPr="00A43836">
        <w:rPr>
          <w:lang w:val="en-US"/>
        </w:rPr>
        <w:t></w:t>
      </w:r>
      <w:r w:rsidRPr="00A43836">
        <w:rPr>
          <w:lang w:val="en-US"/>
        </w:rPr>
        <w:t></w:t>
      </w:r>
      <w:r w:rsidRPr="00A43836">
        <w:rPr>
          <w:rFonts w:hint="eastAsia"/>
        </w:rPr>
        <w:t>М</w:t>
      </w:r>
      <w:r w:rsidRPr="00A43836">
        <w:rPr>
          <w:lang w:val="en-US"/>
        </w:rPr>
        <w:t></w:t>
      </w:r>
    </w:p>
    <w:p w:rsidR="00A43836" w:rsidRPr="00A43836" w:rsidRDefault="00A43836" w:rsidP="00A43836">
      <w:r w:rsidRPr="00A43836">
        <w:rPr>
          <w:rFonts w:hint="eastAsia"/>
        </w:rPr>
        <w:t>водних</w:t>
      </w:r>
      <w:r w:rsidRPr="00A43836">
        <w:rPr>
          <w:lang w:val="en-US"/>
        </w:rPr>
        <w:t></w:t>
      </w:r>
      <w:r w:rsidRPr="00A43836">
        <w:rPr>
          <w:rFonts w:hint="eastAsia"/>
        </w:rPr>
        <w:t>розчинів</w:t>
      </w:r>
      <w:r w:rsidRPr="00A43836">
        <w:rPr>
          <w:lang w:val="en-US"/>
        </w:rPr>
        <w:t></w:t>
      </w:r>
    </w:p>
    <w:p w:rsidR="00A43836" w:rsidRPr="00A43836" w:rsidRDefault="00A43836" w:rsidP="00A43836">
      <w:r w:rsidRPr="00A43836">
        <w:rPr>
          <w:lang w:val="en-US"/>
        </w:rPr>
        <w:t></w:t>
      </w:r>
      <w:r w:rsidRPr="00A43836">
        <w:rPr>
          <w:lang w:val="en-US"/>
        </w:rPr>
        <w:t></w:t>
      </w:r>
      <w:r w:rsidRPr="00A43836">
        <w:rPr>
          <w:lang w:val="en-US"/>
        </w:rPr>
        <w:t></w:t>
      </w:r>
    </w:p>
    <w:p w:rsidR="00A43836" w:rsidRPr="00A43836" w:rsidRDefault="00A43836" w:rsidP="00A43836">
      <w:r w:rsidRPr="00A43836">
        <w:rPr>
          <w:lang w:val="en-US"/>
        </w:rPr>
        <w:t></w:t>
      </w:r>
      <w:r w:rsidRPr="00A43836">
        <w:rPr>
          <w:lang w:val="en-US"/>
        </w:rPr>
        <w:t></w:t>
      </w:r>
      <w:r w:rsidRPr="00A43836">
        <w:rPr>
          <w:lang w:val="en-US"/>
        </w:rPr>
        <w:t></w:t>
      </w:r>
      <w:r w:rsidRPr="00A43836">
        <w:rPr>
          <w:rFonts w:hint="eastAsia"/>
        </w:rPr>
        <w:t>Проведено</w:t>
      </w:r>
      <w:r w:rsidRPr="00A43836">
        <w:rPr>
          <w:lang w:val="en-US"/>
        </w:rPr>
        <w:t></w:t>
      </w:r>
      <w:r w:rsidRPr="00A43836">
        <w:rPr>
          <w:rFonts w:hint="eastAsia"/>
        </w:rPr>
        <w:t>сульфування</w:t>
      </w:r>
      <w:r w:rsidRPr="00A43836">
        <w:rPr>
          <w:lang w:val="en-US"/>
        </w:rPr>
        <w:t></w:t>
      </w:r>
      <w:r w:rsidRPr="00A43836">
        <w:rPr>
          <w:rFonts w:hint="eastAsia"/>
        </w:rPr>
        <w:t>ВВ</w:t>
      </w:r>
      <w:r w:rsidRPr="00A43836">
        <w:rPr>
          <w:lang w:val="en-US"/>
        </w:rPr>
        <w:t></w:t>
      </w:r>
      <w:r w:rsidRPr="00A43836">
        <w:rPr>
          <w:rFonts w:hint="eastAsia"/>
        </w:rPr>
        <w:t>парою</w:t>
      </w:r>
      <w:r w:rsidRPr="00A43836">
        <w:rPr>
          <w:lang w:val="en-US"/>
        </w:rPr>
        <w:t></w:t>
      </w:r>
      <w:r w:rsidRPr="00A43836">
        <w:rPr>
          <w:rFonts w:hint="eastAsia"/>
        </w:rPr>
        <w:t>сірки</w:t>
      </w:r>
      <w:r w:rsidRPr="00A43836">
        <w:rPr>
          <w:lang w:val="en-US"/>
        </w:rPr>
        <w:t></w:t>
      </w:r>
      <w:r w:rsidRPr="00A43836">
        <w:rPr>
          <w:rFonts w:hint="eastAsia"/>
        </w:rPr>
        <w:t>в</w:t>
      </w:r>
      <w:r w:rsidRPr="00A43836">
        <w:rPr>
          <w:lang w:val="en-US"/>
        </w:rPr>
        <w:t></w:t>
      </w:r>
      <w:r w:rsidRPr="00A43836">
        <w:rPr>
          <w:rFonts w:hint="eastAsia"/>
        </w:rPr>
        <w:t>температурному</w:t>
      </w:r>
      <w:r w:rsidRPr="00A43836">
        <w:rPr>
          <w:lang w:val="en-US"/>
        </w:rPr>
        <w:t></w:t>
      </w:r>
      <w:r w:rsidRPr="00A43836">
        <w:rPr>
          <w:rFonts w:hint="eastAsia"/>
        </w:rPr>
        <w:t>інтервалі</w:t>
      </w:r>
      <w:r w:rsidRPr="00A43836">
        <w:rPr>
          <w:lang w:val="en-US"/>
        </w:rPr>
        <w:t></w:t>
      </w:r>
      <w:r w:rsidRPr="00A43836">
        <w:rPr>
          <w:lang w:val="en-US"/>
        </w:rPr>
        <w:t></w:t>
      </w:r>
      <w:r w:rsidRPr="00A43836">
        <w:rPr>
          <w:lang w:val="en-US"/>
        </w:rPr>
        <w:t></w:t>
      </w:r>
      <w:r w:rsidRPr="00A43836">
        <w:rPr>
          <w:lang w:val="en-US"/>
        </w:rPr>
        <w:t></w:t>
      </w:r>
      <w:r w:rsidRPr="00A43836">
        <w:rPr>
          <w:lang w:val="en-US"/>
        </w:rPr>
        <w:t></w:t>
      </w:r>
    </w:p>
    <w:p w:rsidR="00A43836" w:rsidRPr="00A43836" w:rsidRDefault="00A43836" w:rsidP="00A43836">
      <w:r w:rsidRPr="00A43836">
        <w:rPr>
          <w:lang w:val="en-US"/>
        </w:rPr>
        <w:t></w:t>
      </w:r>
      <w:r w:rsidRPr="00A43836">
        <w:rPr>
          <w:lang w:val="en-US"/>
        </w:rPr>
        <w:t></w:t>
      </w:r>
      <w:r w:rsidRPr="00A43836">
        <w:rPr>
          <w:lang w:val="en-US"/>
        </w:rPr>
        <w:t></w:t>
      </w:r>
      <w:r w:rsidRPr="00A43836">
        <w:rPr>
          <w:lang w:val="en-US"/>
        </w:rPr>
        <w:t></w:t>
      </w:r>
      <w:r w:rsidRPr="00A43836">
        <w:rPr>
          <w:rFonts w:hint="eastAsia"/>
        </w:rPr>
        <w:t>°С</w:t>
      </w:r>
      <w:r w:rsidRPr="00A43836">
        <w:rPr>
          <w:lang w:val="en-US"/>
        </w:rPr>
        <w:t></w:t>
      </w:r>
      <w:r w:rsidRPr="00A43836">
        <w:rPr>
          <w:rFonts w:hint="eastAsia"/>
        </w:rPr>
        <w:t>та</w:t>
      </w:r>
      <w:r w:rsidRPr="00A43836">
        <w:rPr>
          <w:lang w:val="en-US"/>
        </w:rPr>
        <w:t></w:t>
      </w:r>
      <w:r w:rsidRPr="00A43836">
        <w:rPr>
          <w:rFonts w:hint="eastAsia"/>
        </w:rPr>
        <w:t>одержано</w:t>
      </w:r>
      <w:r w:rsidRPr="00A43836">
        <w:rPr>
          <w:lang w:val="en-US"/>
        </w:rPr>
        <w:t></w:t>
      </w:r>
      <w:r w:rsidRPr="00A43836">
        <w:rPr>
          <w:lang w:val="en-US"/>
        </w:rPr>
        <w:t></w:t>
      </w:r>
      <w:r w:rsidRPr="00A43836">
        <w:rPr>
          <w:lang w:val="en-US"/>
        </w:rPr>
        <w:t></w:t>
      </w:r>
      <w:r w:rsidRPr="00A43836">
        <w:rPr>
          <w:rFonts w:hint="eastAsia"/>
        </w:rPr>
        <w:t>вмісні</w:t>
      </w:r>
      <w:r w:rsidRPr="00A43836">
        <w:rPr>
          <w:lang w:val="en-US"/>
        </w:rPr>
        <w:t></w:t>
      </w:r>
      <w:r w:rsidRPr="00A43836">
        <w:rPr>
          <w:rFonts w:hint="eastAsia"/>
        </w:rPr>
        <w:t>вуглецеві</w:t>
      </w:r>
      <w:r w:rsidRPr="00A43836">
        <w:rPr>
          <w:lang w:val="en-US"/>
        </w:rPr>
        <w:t></w:t>
      </w:r>
      <w:r w:rsidRPr="00A43836">
        <w:rPr>
          <w:rFonts w:hint="eastAsia"/>
        </w:rPr>
        <w:t>волокна</w:t>
      </w:r>
      <w:r w:rsidRPr="00A43836">
        <w:rPr>
          <w:lang w:val="en-US"/>
        </w:rPr>
        <w:t></w:t>
      </w:r>
      <w:r w:rsidRPr="00A43836">
        <w:rPr>
          <w:rFonts w:hint="eastAsia"/>
        </w:rPr>
        <w:t>з</w:t>
      </w:r>
      <w:r w:rsidRPr="00A43836">
        <w:rPr>
          <w:lang w:val="en-US"/>
        </w:rPr>
        <w:t></w:t>
      </w:r>
      <w:r w:rsidRPr="00A43836">
        <w:rPr>
          <w:rFonts w:hint="eastAsia"/>
        </w:rPr>
        <w:t>вмістом</w:t>
      </w:r>
      <w:r w:rsidRPr="00A43836">
        <w:rPr>
          <w:lang w:val="en-US"/>
        </w:rPr>
        <w:t></w:t>
      </w:r>
      <w:r w:rsidRPr="00A43836">
        <w:rPr>
          <w:rFonts w:hint="eastAsia"/>
        </w:rPr>
        <w:t>сірки</w:t>
      </w:r>
      <w:r w:rsidRPr="00A43836">
        <w:rPr>
          <w:lang w:val="en-US"/>
        </w:rPr>
        <w:t></w:t>
      </w:r>
      <w:r w:rsidRPr="00A43836">
        <w:rPr>
          <w:lang w:val="en-US"/>
        </w:rPr>
        <w:t></w:t>
      </w:r>
      <w:r w:rsidRPr="00A43836">
        <w:rPr>
          <w:lang w:val="en-US"/>
        </w:rPr>
        <w:t></w:t>
      </w:r>
      <w:r w:rsidRPr="00A43836">
        <w:rPr>
          <w:lang w:val="en-US"/>
        </w:rPr>
        <w:t></w:t>
      </w:r>
      <w:r w:rsidRPr="00A43836">
        <w:rPr>
          <w:lang w:val="en-US"/>
        </w:rPr>
        <w:t></w:t>
      </w:r>
      <w:r w:rsidRPr="00A43836">
        <w:rPr>
          <w:rFonts w:hint="eastAsia"/>
        </w:rPr>
        <w:t>ммоль</w:t>
      </w:r>
      <w:r w:rsidRPr="00A43836">
        <w:rPr>
          <w:lang w:val="en-US"/>
        </w:rPr>
        <w:t></w:t>
      </w:r>
      <w:r w:rsidRPr="00A43836">
        <w:rPr>
          <w:rFonts w:hint="eastAsia"/>
        </w:rPr>
        <w:t>г</w:t>
      </w:r>
      <w:r w:rsidRPr="00A43836">
        <w:rPr>
          <w:lang w:val="en-US"/>
        </w:rPr>
        <w:t></w:t>
      </w:r>
    </w:p>
    <w:p w:rsidR="00A43836" w:rsidRPr="00A43836" w:rsidRDefault="00A43836" w:rsidP="00A43836">
      <w:r w:rsidRPr="00A43836">
        <w:rPr>
          <w:lang w:val="en-US"/>
        </w:rPr>
        <w:t></w:t>
      </w:r>
      <w:r w:rsidRPr="00A43836">
        <w:rPr>
          <w:lang w:val="en-US"/>
        </w:rPr>
        <w:t></w:t>
      </w:r>
      <w:r w:rsidRPr="00A43836">
        <w:rPr>
          <w:lang w:val="en-US"/>
        </w:rPr>
        <w:t></w:t>
      </w:r>
      <w:r w:rsidRPr="00A43836">
        <w:rPr>
          <w:rFonts w:hint="eastAsia"/>
        </w:rPr>
        <w:t>На</w:t>
      </w:r>
      <w:r w:rsidRPr="00A43836">
        <w:rPr>
          <w:lang w:val="en-US"/>
        </w:rPr>
        <w:t></w:t>
      </w:r>
      <w:r w:rsidRPr="00A43836">
        <w:rPr>
          <w:rFonts w:hint="eastAsia"/>
        </w:rPr>
        <w:t>основі</w:t>
      </w:r>
      <w:r w:rsidRPr="00A43836">
        <w:rPr>
          <w:lang w:val="en-US"/>
        </w:rPr>
        <w:t></w:t>
      </w:r>
      <w:r w:rsidRPr="00A43836">
        <w:rPr>
          <w:lang w:val="en-US"/>
        </w:rPr>
        <w:t></w:t>
      </w:r>
      <w:r w:rsidRPr="00A43836">
        <w:rPr>
          <w:lang w:val="en-US"/>
        </w:rPr>
        <w:t></w:t>
      </w:r>
      <w:r w:rsidRPr="00A43836">
        <w:rPr>
          <w:rFonts w:hint="eastAsia"/>
        </w:rPr>
        <w:t>вмісних</w:t>
      </w:r>
      <w:r w:rsidRPr="00A43836">
        <w:rPr>
          <w:lang w:val="en-US"/>
        </w:rPr>
        <w:t></w:t>
      </w:r>
      <w:r w:rsidRPr="00A43836">
        <w:rPr>
          <w:rFonts w:hint="eastAsia"/>
        </w:rPr>
        <w:t>зразків</w:t>
      </w:r>
      <w:r w:rsidRPr="00A43836">
        <w:rPr>
          <w:lang w:val="en-US"/>
        </w:rPr>
        <w:t></w:t>
      </w:r>
      <w:r w:rsidRPr="00A43836">
        <w:rPr>
          <w:rFonts w:hint="eastAsia"/>
        </w:rPr>
        <w:t>ВВ</w:t>
      </w:r>
      <w:r w:rsidRPr="00A43836">
        <w:rPr>
          <w:lang w:val="en-US"/>
        </w:rPr>
        <w:t></w:t>
      </w:r>
      <w:r w:rsidRPr="00A43836">
        <w:rPr>
          <w:rFonts w:hint="eastAsia"/>
        </w:rPr>
        <w:t>отримано</w:t>
      </w:r>
      <w:r w:rsidRPr="00A43836">
        <w:rPr>
          <w:lang w:val="en-US"/>
        </w:rPr>
        <w:t></w:t>
      </w:r>
      <w:r w:rsidRPr="00A43836">
        <w:rPr>
          <w:rFonts w:hint="eastAsia"/>
        </w:rPr>
        <w:t>ефективні</w:t>
      </w:r>
      <w:r w:rsidRPr="00A43836">
        <w:rPr>
          <w:lang w:val="en-US"/>
        </w:rPr>
        <w:t></w:t>
      </w:r>
      <w:r w:rsidRPr="00A43836">
        <w:rPr>
          <w:rFonts w:hint="eastAsia"/>
        </w:rPr>
        <w:t>гетерогенні</w:t>
      </w:r>
    </w:p>
    <w:p w:rsidR="00A43836" w:rsidRPr="00A43836" w:rsidRDefault="00A43836" w:rsidP="00A43836">
      <w:r w:rsidRPr="00A43836">
        <w:rPr>
          <w:rFonts w:hint="eastAsia"/>
        </w:rPr>
        <w:t>кислотно</w:t>
      </w:r>
      <w:r w:rsidRPr="00A43836">
        <w:rPr>
          <w:lang w:val="en-US"/>
        </w:rPr>
        <w:t></w:t>
      </w:r>
      <w:r w:rsidRPr="00A43836">
        <w:rPr>
          <w:rFonts w:hint="eastAsia"/>
        </w:rPr>
        <w:t>основні</w:t>
      </w:r>
      <w:r w:rsidRPr="00A43836">
        <w:rPr>
          <w:lang w:val="en-US"/>
        </w:rPr>
        <w:t></w:t>
      </w:r>
      <w:r w:rsidRPr="00A43836">
        <w:rPr>
          <w:rFonts w:hint="eastAsia"/>
        </w:rPr>
        <w:t>каталізатори</w:t>
      </w:r>
      <w:r w:rsidRPr="00A43836">
        <w:rPr>
          <w:lang w:val="en-US"/>
        </w:rPr>
        <w:t></w:t>
      </w:r>
      <w:r w:rsidRPr="00A43836">
        <w:rPr>
          <w:lang w:val="en-US"/>
        </w:rPr>
        <w:t></w:t>
      </w:r>
      <w:r w:rsidRPr="00A43836">
        <w:rPr>
          <w:rFonts w:hint="eastAsia"/>
        </w:rPr>
        <w:t>які</w:t>
      </w:r>
      <w:r w:rsidRPr="00A43836">
        <w:rPr>
          <w:lang w:val="en-US"/>
        </w:rPr>
        <w:t></w:t>
      </w:r>
      <w:r w:rsidRPr="00A43836">
        <w:rPr>
          <w:rFonts w:hint="eastAsia"/>
        </w:rPr>
        <w:t>є</w:t>
      </w:r>
      <w:r w:rsidRPr="00A43836">
        <w:rPr>
          <w:lang w:val="en-US"/>
        </w:rPr>
        <w:t></w:t>
      </w:r>
      <w:r w:rsidRPr="00A43836">
        <w:rPr>
          <w:rFonts w:hint="eastAsia"/>
        </w:rPr>
        <w:t>активними</w:t>
      </w:r>
      <w:r w:rsidRPr="00A43836">
        <w:rPr>
          <w:lang w:val="en-US"/>
        </w:rPr>
        <w:t></w:t>
      </w:r>
      <w:r w:rsidRPr="00A43836">
        <w:rPr>
          <w:rFonts w:hint="eastAsia"/>
        </w:rPr>
        <w:t>в</w:t>
      </w:r>
      <w:r w:rsidRPr="00A43836">
        <w:rPr>
          <w:lang w:val="en-US"/>
        </w:rPr>
        <w:t></w:t>
      </w:r>
      <w:r w:rsidRPr="00A43836">
        <w:rPr>
          <w:rFonts w:hint="eastAsia"/>
        </w:rPr>
        <w:t>реакції</w:t>
      </w:r>
      <w:r w:rsidRPr="00A43836">
        <w:rPr>
          <w:lang w:val="en-US"/>
        </w:rPr>
        <w:t></w:t>
      </w:r>
      <w:r w:rsidRPr="00A43836">
        <w:rPr>
          <w:rFonts w:hint="eastAsia"/>
        </w:rPr>
        <w:t>дегідратації</w:t>
      </w:r>
    </w:p>
    <w:p w:rsidR="00A43836" w:rsidRPr="00A43836" w:rsidRDefault="00A43836" w:rsidP="00A43836">
      <w:r w:rsidRPr="00A43836">
        <w:rPr>
          <w:rFonts w:hint="eastAsia"/>
        </w:rPr>
        <w:t>ізопропанолу</w:t>
      </w:r>
      <w:r w:rsidRPr="00A43836">
        <w:rPr>
          <w:lang w:val="en-US"/>
        </w:rPr>
        <w:t></w:t>
      </w:r>
      <w:r w:rsidRPr="00A43836">
        <w:rPr>
          <w:rFonts w:hint="eastAsia"/>
        </w:rPr>
        <w:t>з</w:t>
      </w:r>
      <w:r w:rsidRPr="00A43836">
        <w:rPr>
          <w:lang w:val="en-US"/>
        </w:rPr>
        <w:t></w:t>
      </w:r>
      <w:r w:rsidRPr="00A43836">
        <w:rPr>
          <w:rFonts w:hint="eastAsia"/>
        </w:rPr>
        <w:t>утворенням</w:t>
      </w:r>
      <w:r w:rsidRPr="00A43836">
        <w:rPr>
          <w:lang w:val="en-US"/>
        </w:rPr>
        <w:t></w:t>
      </w:r>
      <w:r w:rsidRPr="00A43836">
        <w:rPr>
          <w:rFonts w:hint="eastAsia"/>
        </w:rPr>
        <w:t>пропілену</w:t>
      </w:r>
      <w:r w:rsidRPr="00A43836">
        <w:rPr>
          <w:lang w:val="en-US"/>
        </w:rPr>
        <w:t></w:t>
      </w:r>
      <w:r w:rsidRPr="00A43836">
        <w:rPr>
          <w:lang w:val="en-US"/>
        </w:rPr>
        <w:t></w:t>
      </w:r>
      <w:r w:rsidRPr="00A43836">
        <w:rPr>
          <w:rFonts w:hint="eastAsia"/>
        </w:rPr>
        <w:t>Найвищу</w:t>
      </w:r>
      <w:r w:rsidRPr="00A43836">
        <w:rPr>
          <w:lang w:val="en-US"/>
        </w:rPr>
        <w:t></w:t>
      </w:r>
      <w:r w:rsidRPr="00A43836">
        <w:rPr>
          <w:rFonts w:hint="eastAsia"/>
        </w:rPr>
        <w:t>активність</w:t>
      </w:r>
      <w:r w:rsidRPr="00A43836">
        <w:rPr>
          <w:lang w:val="en-US"/>
        </w:rPr>
        <w:t></w:t>
      </w:r>
      <w:r w:rsidRPr="00A43836">
        <w:rPr>
          <w:rFonts w:hint="eastAsia"/>
        </w:rPr>
        <w:t>мають</w:t>
      </w:r>
      <w:r w:rsidRPr="00A43836">
        <w:rPr>
          <w:lang w:val="en-US"/>
        </w:rPr>
        <w:t></w:t>
      </w:r>
      <w:r w:rsidRPr="00A43836">
        <w:rPr>
          <w:rFonts w:hint="eastAsia"/>
        </w:rPr>
        <w:t>зразки</w:t>
      </w:r>
    </w:p>
    <w:p w:rsidR="00A43836" w:rsidRPr="00A43836" w:rsidRDefault="00A43836" w:rsidP="00A43836">
      <w:r w:rsidRPr="00A43836">
        <w:rPr>
          <w:rFonts w:hint="eastAsia"/>
        </w:rPr>
        <w:t>модифіковані</w:t>
      </w:r>
      <w:r w:rsidRPr="00A43836">
        <w:rPr>
          <w:lang w:val="en-US"/>
        </w:rPr>
        <w:t></w:t>
      </w:r>
      <w:r w:rsidRPr="00A43836">
        <w:rPr>
          <w:rFonts w:hint="eastAsia"/>
        </w:rPr>
        <w:t>парою</w:t>
      </w:r>
      <w:r w:rsidRPr="00A43836">
        <w:rPr>
          <w:lang w:val="en-US"/>
        </w:rPr>
        <w:t></w:t>
      </w:r>
      <w:r w:rsidRPr="00A43836">
        <w:rPr>
          <w:rFonts w:hint="eastAsia"/>
        </w:rPr>
        <w:t>сірки</w:t>
      </w:r>
      <w:r w:rsidRPr="00A43836">
        <w:rPr>
          <w:lang w:val="en-US"/>
        </w:rPr>
        <w:t></w:t>
      </w:r>
      <w:r w:rsidRPr="00A43836">
        <w:rPr>
          <w:lang w:val="en-US"/>
        </w:rPr>
        <w:t></w:t>
      </w:r>
      <w:r w:rsidRPr="00A43836">
        <w:rPr>
          <w:rFonts w:hint="eastAsia"/>
        </w:rPr>
        <w:t>для</w:t>
      </w:r>
      <w:r w:rsidRPr="00A43836">
        <w:rPr>
          <w:lang w:val="en-US"/>
        </w:rPr>
        <w:t></w:t>
      </w:r>
      <w:r w:rsidRPr="00A43836">
        <w:rPr>
          <w:rFonts w:hint="eastAsia"/>
        </w:rPr>
        <w:t>них</w:t>
      </w:r>
      <w:r w:rsidRPr="00A43836">
        <w:rPr>
          <w:lang w:val="en-US"/>
        </w:rPr>
        <w:t></w:t>
      </w:r>
      <w:r w:rsidRPr="00A43836">
        <w:rPr>
          <w:rFonts w:hint="eastAsia"/>
        </w:rPr>
        <w:t>температури</w:t>
      </w:r>
      <w:r w:rsidRPr="00A43836">
        <w:rPr>
          <w:lang w:val="en-US"/>
        </w:rPr>
        <w:t></w:t>
      </w:r>
      <w:r w:rsidRPr="00A43836">
        <w:rPr>
          <w:lang w:val="en-US"/>
        </w:rPr>
        <w:t></w:t>
      </w:r>
      <w:r w:rsidRPr="00A43836">
        <w:rPr>
          <w:lang w:val="en-US"/>
        </w:rPr>
        <w:t></w:t>
      </w:r>
      <w:r w:rsidRPr="00A43836">
        <w:rPr>
          <w:lang w:val="en-US"/>
        </w:rPr>
        <w:t></w:t>
      </w:r>
      <w:r w:rsidRPr="00A43836">
        <w:rPr>
          <w:lang w:val="en-US"/>
        </w:rPr>
        <w:t></w:t>
      </w:r>
      <w:r w:rsidRPr="00A43836">
        <w:rPr>
          <w:lang w:val="en-US"/>
        </w:rPr>
        <w:t></w:t>
      </w:r>
      <w:r w:rsidRPr="00A43836">
        <w:rPr>
          <w:rFonts w:hint="eastAsia"/>
        </w:rPr>
        <w:t>ї</w:t>
      </w:r>
      <w:r w:rsidRPr="00A43836">
        <w:rPr>
          <w:lang w:val="en-US"/>
        </w:rPr>
        <w:t></w:t>
      </w:r>
      <w:r w:rsidRPr="00A43836">
        <w:rPr>
          <w:rFonts w:hint="eastAsia"/>
        </w:rPr>
        <w:t>конверсії</w:t>
      </w:r>
      <w:r w:rsidRPr="00A43836">
        <w:rPr>
          <w:lang w:val="en-US"/>
        </w:rPr>
        <w:t></w:t>
      </w:r>
      <w:r w:rsidRPr="00A43836">
        <w:rPr>
          <w:rFonts w:hint="eastAsia"/>
        </w:rPr>
        <w:t>ізопропанолу</w:t>
      </w:r>
    </w:p>
    <w:p w:rsidR="00A43836" w:rsidRPr="00A43836" w:rsidRDefault="00A43836" w:rsidP="00A43836">
      <w:r w:rsidRPr="00A43836">
        <w:rPr>
          <w:rFonts w:hint="eastAsia"/>
        </w:rPr>
        <w:t>в</w:t>
      </w:r>
      <w:r w:rsidRPr="00A43836">
        <w:rPr>
          <w:lang w:val="en-US"/>
        </w:rPr>
        <w:t></w:t>
      </w:r>
      <w:r w:rsidRPr="00A43836">
        <w:rPr>
          <w:rFonts w:hint="eastAsia"/>
        </w:rPr>
        <w:t>пропілен</w:t>
      </w:r>
      <w:r w:rsidRPr="00A43836">
        <w:rPr>
          <w:lang w:val="en-US"/>
        </w:rPr>
        <w:t></w:t>
      </w:r>
      <w:r w:rsidRPr="00A43836">
        <w:rPr>
          <w:rFonts w:hint="eastAsia"/>
        </w:rPr>
        <w:t>складають</w:t>
      </w:r>
      <w:r w:rsidRPr="00A43836">
        <w:rPr>
          <w:lang w:val="en-US"/>
        </w:rPr>
        <w:t></w:t>
      </w:r>
      <w:r w:rsidRPr="00A43836">
        <w:rPr>
          <w:lang w:val="en-US"/>
        </w:rPr>
        <w:t></w:t>
      </w:r>
      <w:r w:rsidRPr="00A43836">
        <w:rPr>
          <w:lang w:val="en-US"/>
        </w:rPr>
        <w:t></w:t>
      </w:r>
      <w:r w:rsidRPr="00A43836">
        <w:rPr>
          <w:lang w:val="en-US"/>
        </w:rPr>
        <w:t></w:t>
      </w:r>
      <w:r w:rsidRPr="00A43836">
        <w:rPr>
          <w:lang w:val="en-US"/>
        </w:rPr>
        <w:t></w:t>
      </w:r>
      <w:r w:rsidRPr="00A43836">
        <w:rPr>
          <w:lang w:val="en-US"/>
        </w:rPr>
        <w:t></w:t>
      </w:r>
      <w:r w:rsidRPr="00A43836">
        <w:rPr>
          <w:lang w:val="en-US"/>
        </w:rPr>
        <w:t></w:t>
      </w:r>
      <w:r w:rsidRPr="00A43836">
        <w:rPr>
          <w:lang w:val="en-US"/>
        </w:rPr>
        <w:t></w:t>
      </w:r>
      <w:r w:rsidRPr="00A43836">
        <w:rPr>
          <w:lang w:val="en-US"/>
        </w:rPr>
        <w:t></w:t>
      </w:r>
      <w:r w:rsidRPr="00A43836">
        <w:rPr>
          <w:rFonts w:hint="eastAsia"/>
        </w:rPr>
        <w:t>°С</w:t>
      </w:r>
      <w:r w:rsidRPr="00A43836">
        <w:rPr>
          <w:lang w:val="en-US"/>
        </w:rPr>
        <w:t></w:t>
      </w:r>
      <w:r w:rsidRPr="00A43836">
        <w:rPr>
          <w:lang w:val="en-US"/>
        </w:rPr>
        <w:t></w:t>
      </w:r>
      <w:r w:rsidRPr="00A43836">
        <w:rPr>
          <w:rFonts w:hint="eastAsia"/>
        </w:rPr>
        <w:t>що</w:t>
      </w:r>
      <w:r w:rsidRPr="00A43836">
        <w:rPr>
          <w:lang w:val="en-US"/>
        </w:rPr>
        <w:t></w:t>
      </w:r>
      <w:r w:rsidRPr="00A43836">
        <w:rPr>
          <w:rFonts w:hint="eastAsia"/>
        </w:rPr>
        <w:t>на</w:t>
      </w:r>
      <w:r w:rsidRPr="00A43836">
        <w:rPr>
          <w:lang w:val="en-US"/>
        </w:rPr>
        <w:t></w:t>
      </w:r>
      <w:r w:rsidRPr="00A43836">
        <w:rPr>
          <w:lang w:val="en-US"/>
        </w:rPr>
        <w:t></w:t>
      </w:r>
      <w:r w:rsidRPr="00A43836">
        <w:rPr>
          <w:lang w:val="en-US"/>
        </w:rPr>
        <w:t></w:t>
      </w:r>
      <w:r w:rsidRPr="00A43836">
        <w:rPr>
          <w:lang w:val="en-US"/>
        </w:rPr>
        <w:t></w:t>
      </w:r>
      <w:r w:rsidRPr="00A43836">
        <w:rPr>
          <w:rFonts w:hint="eastAsia"/>
        </w:rPr>
        <w:t>°С</w:t>
      </w:r>
      <w:r w:rsidRPr="00A43836">
        <w:rPr>
          <w:lang w:val="en-US"/>
        </w:rPr>
        <w:t></w:t>
      </w:r>
      <w:r w:rsidRPr="00A43836">
        <w:rPr>
          <w:rFonts w:hint="eastAsia"/>
        </w:rPr>
        <w:t>нижче</w:t>
      </w:r>
      <w:r w:rsidRPr="00A43836">
        <w:rPr>
          <w:lang w:val="en-US"/>
        </w:rPr>
        <w:t></w:t>
      </w:r>
      <w:r w:rsidRPr="00A43836">
        <w:rPr>
          <w:rFonts w:hint="eastAsia"/>
        </w:rPr>
        <w:t>ніж</w:t>
      </w:r>
      <w:r w:rsidRPr="00A43836">
        <w:rPr>
          <w:lang w:val="en-US"/>
        </w:rPr>
        <w:t></w:t>
      </w:r>
      <w:r w:rsidRPr="00A43836">
        <w:rPr>
          <w:rFonts w:hint="eastAsia"/>
        </w:rPr>
        <w:t>для</w:t>
      </w:r>
      <w:r w:rsidRPr="00A43836">
        <w:rPr>
          <w:lang w:val="en-US"/>
        </w:rPr>
        <w:t></w:t>
      </w:r>
      <w:r w:rsidRPr="00A43836">
        <w:rPr>
          <w:rFonts w:hint="eastAsia"/>
        </w:rPr>
        <w:t>модифікованого</w:t>
      </w:r>
    </w:p>
    <w:p w:rsidR="00A43836" w:rsidRPr="00A43836" w:rsidRDefault="00A43836" w:rsidP="00A43836">
      <w:r w:rsidRPr="00A43836">
        <w:rPr>
          <w:lang w:val="en-US"/>
        </w:rPr>
        <w:t></w:t>
      </w:r>
      <w:r w:rsidRPr="00A43836">
        <w:rPr>
          <w:lang w:val="en-US"/>
        </w:rPr>
        <w:t></w:t>
      </w:r>
      <w:r w:rsidRPr="00A43836">
        <w:rPr>
          <w:rFonts w:hint="eastAsia"/>
        </w:rPr>
        <w:t>вмісного</w:t>
      </w:r>
      <w:r w:rsidRPr="00A43836">
        <w:rPr>
          <w:lang w:val="en-US"/>
        </w:rPr>
        <w:t></w:t>
      </w:r>
      <w:r w:rsidRPr="00A43836">
        <w:rPr>
          <w:rFonts w:hint="eastAsia"/>
        </w:rPr>
        <w:t>активованого</w:t>
      </w:r>
      <w:r w:rsidRPr="00A43836">
        <w:rPr>
          <w:lang w:val="en-US"/>
        </w:rPr>
        <w:t></w:t>
      </w:r>
      <w:r w:rsidRPr="00A43836">
        <w:rPr>
          <w:rFonts w:hint="eastAsia"/>
        </w:rPr>
        <w:t>вугілля</w:t>
      </w:r>
      <w:r w:rsidRPr="00A43836">
        <w:rPr>
          <w:lang w:val="en-US"/>
        </w:rPr>
        <w:t></w:t>
      </w:r>
      <w:r w:rsidRPr="00A43836">
        <w:rPr>
          <w:lang w:val="en-US"/>
        </w:rPr>
        <w:t></w:t>
      </w:r>
      <w:r w:rsidRPr="00A43836">
        <w:rPr>
          <w:rFonts w:hint="eastAsia"/>
        </w:rPr>
        <w:t>Встановлено</w:t>
      </w:r>
      <w:r w:rsidRPr="00A43836">
        <w:rPr>
          <w:lang w:val="en-US"/>
        </w:rPr>
        <w:t></w:t>
      </w:r>
      <w:r w:rsidRPr="00A43836">
        <w:rPr>
          <w:lang w:val="en-US"/>
        </w:rPr>
        <w:t></w:t>
      </w:r>
      <w:r w:rsidRPr="00A43836">
        <w:rPr>
          <w:rFonts w:hint="eastAsia"/>
        </w:rPr>
        <w:t>що</w:t>
      </w:r>
      <w:r w:rsidRPr="00A43836">
        <w:rPr>
          <w:lang w:val="en-US"/>
        </w:rPr>
        <w:t></w:t>
      </w:r>
      <w:r w:rsidRPr="00A43836">
        <w:rPr>
          <w:rFonts w:hint="eastAsia"/>
        </w:rPr>
        <w:t>каталізатори</w:t>
      </w:r>
      <w:r w:rsidRPr="00A43836">
        <w:rPr>
          <w:lang w:val="en-US"/>
        </w:rPr>
        <w:t></w:t>
      </w:r>
      <w:r w:rsidRPr="00A43836">
        <w:rPr>
          <w:rFonts w:hint="eastAsia"/>
        </w:rPr>
        <w:t>одержані</w:t>
      </w:r>
      <w:r w:rsidRPr="00A43836">
        <w:rPr>
          <w:lang w:val="en-US"/>
        </w:rPr>
        <w:t></w:t>
      </w:r>
      <w:r w:rsidRPr="00A43836">
        <w:rPr>
          <w:rFonts w:hint="eastAsia"/>
        </w:rPr>
        <w:t>з</w:t>
      </w:r>
    </w:p>
    <w:p w:rsidR="00A43836" w:rsidRPr="00A43836" w:rsidRDefault="00A43836" w:rsidP="00A43836">
      <w:r w:rsidRPr="00A43836">
        <w:rPr>
          <w:rFonts w:hint="eastAsia"/>
        </w:rPr>
        <w:t>використанням</w:t>
      </w:r>
      <w:r w:rsidRPr="00A43836">
        <w:rPr>
          <w:lang w:val="en-US"/>
        </w:rPr>
        <w:t></w:t>
      </w:r>
      <w:r w:rsidRPr="00A43836">
        <w:rPr>
          <w:rFonts w:hint="eastAsia"/>
        </w:rPr>
        <w:t>плазмохімічного</w:t>
      </w:r>
      <w:r w:rsidRPr="00A43836">
        <w:rPr>
          <w:lang w:val="en-US"/>
        </w:rPr>
        <w:t></w:t>
      </w:r>
      <w:r w:rsidRPr="00A43836">
        <w:rPr>
          <w:rFonts w:hint="eastAsia"/>
        </w:rPr>
        <w:t>бромування</w:t>
      </w:r>
      <w:r w:rsidRPr="00A43836">
        <w:rPr>
          <w:lang w:val="en-US"/>
        </w:rPr>
        <w:t></w:t>
      </w:r>
      <w:r w:rsidRPr="00A43836">
        <w:rPr>
          <w:rFonts w:hint="eastAsia"/>
        </w:rPr>
        <w:t>або</w:t>
      </w:r>
      <w:r w:rsidRPr="00A43836">
        <w:rPr>
          <w:lang w:val="en-US"/>
        </w:rPr>
        <w:t></w:t>
      </w:r>
      <w:r w:rsidRPr="00A43836">
        <w:rPr>
          <w:rFonts w:hint="eastAsia"/>
        </w:rPr>
        <w:t>газофазного</w:t>
      </w:r>
      <w:r w:rsidRPr="00A43836">
        <w:rPr>
          <w:lang w:val="en-US"/>
        </w:rPr>
        <w:t></w:t>
      </w:r>
      <w:r w:rsidRPr="00A43836">
        <w:rPr>
          <w:rFonts w:hint="eastAsia"/>
        </w:rPr>
        <w:t>сульфування</w:t>
      </w:r>
    </w:p>
    <w:p w:rsidR="00A43836" w:rsidRPr="00A43836" w:rsidRDefault="00A43836" w:rsidP="00A43836">
      <w:r w:rsidRPr="00A43836">
        <w:rPr>
          <w:rFonts w:hint="eastAsia"/>
        </w:rPr>
        <w:t>характеризуються</w:t>
      </w:r>
      <w:r w:rsidRPr="00A43836">
        <w:rPr>
          <w:lang w:val="en-US"/>
        </w:rPr>
        <w:t></w:t>
      </w:r>
      <w:r w:rsidRPr="00A43836">
        <w:rPr>
          <w:rFonts w:hint="eastAsia"/>
        </w:rPr>
        <w:t>найвищою</w:t>
      </w:r>
      <w:r w:rsidRPr="00A43836">
        <w:rPr>
          <w:lang w:val="en-US"/>
        </w:rPr>
        <w:t></w:t>
      </w:r>
      <w:r w:rsidRPr="00A43836">
        <w:rPr>
          <w:rFonts w:hint="eastAsia"/>
        </w:rPr>
        <w:t>термічною</w:t>
      </w:r>
      <w:r w:rsidRPr="00A43836">
        <w:rPr>
          <w:lang w:val="en-US"/>
        </w:rPr>
        <w:t></w:t>
      </w:r>
      <w:r w:rsidRPr="00A43836">
        <w:rPr>
          <w:rFonts w:hint="eastAsia"/>
        </w:rPr>
        <w:t>стійкістю</w:t>
      </w:r>
      <w:r w:rsidRPr="00A43836">
        <w:rPr>
          <w:lang w:val="en-US"/>
        </w:rPr>
        <w:t></w:t>
      </w:r>
      <w:r w:rsidRPr="00A43836">
        <w:rPr>
          <w:lang w:val="en-US"/>
        </w:rPr>
        <w:t></w:t>
      </w:r>
      <w:r w:rsidRPr="00A43836">
        <w:rPr>
          <w:rFonts w:hint="eastAsia"/>
        </w:rPr>
        <w:t>Поверхневий</w:t>
      </w:r>
      <w:r w:rsidRPr="00A43836">
        <w:rPr>
          <w:lang w:val="en-US"/>
        </w:rPr>
        <w:t></w:t>
      </w:r>
      <w:r w:rsidRPr="00A43836">
        <w:rPr>
          <w:rFonts w:hint="eastAsia"/>
        </w:rPr>
        <w:t>шар</w:t>
      </w:r>
      <w:r w:rsidRPr="00A43836">
        <w:rPr>
          <w:lang w:val="en-US"/>
        </w:rPr>
        <w:t></w:t>
      </w:r>
      <w:r w:rsidRPr="00A43836">
        <w:rPr>
          <w:rFonts w:hint="eastAsia"/>
        </w:rPr>
        <w:t>цих</w:t>
      </w:r>
    </w:p>
    <w:p w:rsidR="00A43836" w:rsidRPr="00A43836" w:rsidRDefault="00A43836" w:rsidP="00A43836">
      <w:r w:rsidRPr="00A43836">
        <w:rPr>
          <w:rFonts w:hint="eastAsia"/>
        </w:rPr>
        <w:t>каталізаторів</w:t>
      </w:r>
      <w:r w:rsidRPr="00A43836">
        <w:rPr>
          <w:lang w:val="en-US"/>
        </w:rPr>
        <w:t></w:t>
      </w:r>
      <w:r w:rsidRPr="00A43836">
        <w:rPr>
          <w:rFonts w:hint="eastAsia"/>
        </w:rPr>
        <w:t>не</w:t>
      </w:r>
      <w:r w:rsidRPr="00A43836">
        <w:rPr>
          <w:lang w:val="en-US"/>
        </w:rPr>
        <w:t></w:t>
      </w:r>
      <w:r w:rsidRPr="00A43836">
        <w:rPr>
          <w:rFonts w:hint="eastAsia"/>
        </w:rPr>
        <w:t>зазнає</w:t>
      </w:r>
      <w:r w:rsidRPr="00A43836">
        <w:rPr>
          <w:lang w:val="en-US"/>
        </w:rPr>
        <w:t></w:t>
      </w:r>
      <w:r w:rsidRPr="00A43836">
        <w:rPr>
          <w:rFonts w:hint="eastAsia"/>
        </w:rPr>
        <w:t>руйнування</w:t>
      </w:r>
      <w:r w:rsidRPr="00A43836">
        <w:rPr>
          <w:lang w:val="en-US"/>
        </w:rPr>
        <w:t></w:t>
      </w:r>
      <w:r w:rsidRPr="00A43836">
        <w:rPr>
          <w:rFonts w:hint="eastAsia"/>
        </w:rPr>
        <w:t>до</w:t>
      </w:r>
      <w:r w:rsidRPr="00A43836">
        <w:rPr>
          <w:lang w:val="en-US"/>
        </w:rPr>
        <w:t></w:t>
      </w:r>
      <w:r w:rsidRPr="00A43836">
        <w:rPr>
          <w:lang w:val="en-US"/>
        </w:rPr>
        <w:t></w:t>
      </w:r>
      <w:r w:rsidRPr="00A43836">
        <w:rPr>
          <w:lang w:val="en-US"/>
        </w:rPr>
        <w:t></w:t>
      </w:r>
      <w:r w:rsidRPr="00A43836">
        <w:rPr>
          <w:lang w:val="en-US"/>
        </w:rPr>
        <w:t></w:t>
      </w:r>
      <w:r w:rsidRPr="00A43836">
        <w:rPr>
          <w:lang w:val="en-US"/>
        </w:rPr>
        <w:t></w:t>
      </w:r>
      <w:r w:rsidRPr="00A43836">
        <w:rPr>
          <w:lang w:val="en-US"/>
        </w:rPr>
        <w:t></w:t>
      </w:r>
      <w:r w:rsidRPr="00A43836">
        <w:rPr>
          <w:lang w:val="en-US"/>
        </w:rPr>
        <w:t></w:t>
      </w:r>
      <w:r w:rsidRPr="00A43836">
        <w:rPr>
          <w:lang w:val="en-US"/>
        </w:rPr>
        <w:t></w:t>
      </w:r>
      <w:r w:rsidRPr="00A43836">
        <w:rPr>
          <w:lang w:val="en-US"/>
        </w:rPr>
        <w:t></w:t>
      </w:r>
      <w:r w:rsidRPr="00A43836">
        <w:rPr>
          <w:rFonts w:hint="eastAsia"/>
        </w:rPr>
        <w:t>°С</w:t>
      </w:r>
      <w:r w:rsidRPr="00A43836">
        <w:rPr>
          <w:lang w:val="en-US"/>
        </w:rPr>
        <w:t></w:t>
      </w:r>
      <w:r w:rsidRPr="00A43836">
        <w:rPr>
          <w:rFonts w:hint="eastAsia"/>
        </w:rPr>
        <w:t>в</w:t>
      </w:r>
      <w:r w:rsidRPr="00A43836">
        <w:rPr>
          <w:lang w:val="en-US"/>
        </w:rPr>
        <w:t></w:t>
      </w:r>
      <w:r w:rsidRPr="00A43836">
        <w:rPr>
          <w:rFonts w:hint="eastAsia"/>
        </w:rPr>
        <w:t>умовах</w:t>
      </w:r>
      <w:r w:rsidRPr="00A43836">
        <w:rPr>
          <w:lang w:val="en-US"/>
        </w:rPr>
        <w:t></w:t>
      </w:r>
      <w:r w:rsidRPr="00A43836">
        <w:rPr>
          <w:rFonts w:hint="eastAsia"/>
        </w:rPr>
        <w:t>реакційного</w:t>
      </w:r>
    </w:p>
    <w:p w:rsidR="00A43836" w:rsidRPr="00A43836" w:rsidRDefault="00A43836" w:rsidP="00A43836">
      <w:pPr>
        <w:rPr>
          <w:lang w:val="en-US"/>
        </w:rPr>
      </w:pPr>
      <w:r w:rsidRPr="00A43836">
        <w:rPr>
          <w:rFonts w:hint="eastAsia"/>
          <w:lang w:val="en-US"/>
        </w:rPr>
        <w:t>середовища</w:t>
      </w:r>
      <w:r w:rsidRPr="00A43836">
        <w:rPr>
          <w:lang w:val="en-US"/>
        </w:rPr>
        <w:t></w:t>
      </w:r>
    </w:p>
    <w:sectPr w:rsidR="00A43836" w:rsidRPr="00A43836" w:rsidSect="006245BA">
      <w:headerReference w:type="default" r:id="rId8"/>
      <w:footerReference w:type="even" r:id="rId9"/>
      <w:footerReference w:type="default" r:id="rId10"/>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B24" w:rsidRDefault="00AA0B24">
      <w:pPr>
        <w:spacing w:after="0" w:line="240" w:lineRule="auto"/>
      </w:pPr>
      <w:r>
        <w:separator/>
      </w:r>
    </w:p>
  </w:endnote>
  <w:endnote w:type="continuationSeparator" w:id="0">
    <w:p w:rsidR="00AA0B24" w:rsidRDefault="00AA0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24" w:rsidRDefault="00D2748F">
    <w:pPr>
      <w:rPr>
        <w:sz w:val="2"/>
        <w:szCs w:val="2"/>
      </w:rPr>
    </w:pPr>
    <w:r w:rsidRPr="00D2748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A0B24" w:rsidRDefault="00D2748F">
                <w:pPr>
                  <w:spacing w:line="240" w:lineRule="auto"/>
                </w:pPr>
                <w:fldSimple w:instr=" PAGE \* MERGEFORMAT ">
                  <w:r w:rsidR="00AA0B24" w:rsidRPr="00BC0F86">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24" w:rsidRDefault="00D2748F">
    <w:pPr>
      <w:rPr>
        <w:sz w:val="2"/>
        <w:szCs w:val="2"/>
      </w:rPr>
    </w:pPr>
    <w:r w:rsidRPr="00D2748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A0B24" w:rsidRDefault="00D2748F">
                <w:pPr>
                  <w:spacing w:line="240" w:lineRule="auto"/>
                </w:pPr>
                <w:fldSimple w:instr=" PAGE \* MERGEFORMAT ">
                  <w:r w:rsidR="00A43836" w:rsidRPr="00A43836">
                    <w:rPr>
                      <w:rStyle w:val="afffff9"/>
                      <w:noProof/>
                    </w:rPr>
                    <w:t>19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B24" w:rsidRDefault="00AA0B24"/>
    <w:p w:rsidR="00AA0B24" w:rsidRDefault="00AA0B24"/>
    <w:p w:rsidR="00AA0B24" w:rsidRDefault="00AA0B24"/>
    <w:p w:rsidR="00AA0B24" w:rsidRDefault="00AA0B24"/>
    <w:p w:rsidR="00AA0B24" w:rsidRDefault="00AA0B24"/>
    <w:p w:rsidR="00AA0B24" w:rsidRDefault="00AA0B24"/>
    <w:p w:rsidR="00AA0B24" w:rsidRDefault="00D2748F">
      <w:pPr>
        <w:rPr>
          <w:sz w:val="2"/>
          <w:szCs w:val="2"/>
        </w:rPr>
      </w:pPr>
      <w:r w:rsidRPr="00D2748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A0B24" w:rsidRDefault="00D2748F">
                  <w:pPr>
                    <w:spacing w:line="240" w:lineRule="auto"/>
                  </w:pPr>
                  <w:fldSimple w:instr=" PAGE \* MERGEFORMAT ">
                    <w:r w:rsidR="00AA0B24" w:rsidRPr="00BC0F86">
                      <w:rPr>
                        <w:rStyle w:val="afffff9"/>
                        <w:b w:val="0"/>
                        <w:bCs w:val="0"/>
                        <w:noProof/>
                      </w:rPr>
                      <w:t>6</w:t>
                    </w:r>
                  </w:fldSimple>
                </w:p>
              </w:txbxContent>
            </v:textbox>
            <w10:wrap anchorx="page" anchory="page"/>
          </v:shape>
        </w:pict>
      </w:r>
    </w:p>
    <w:p w:rsidR="00AA0B24" w:rsidRDefault="00AA0B24"/>
    <w:p w:rsidR="00AA0B24" w:rsidRDefault="00AA0B24"/>
    <w:p w:rsidR="00AA0B24" w:rsidRDefault="00D2748F">
      <w:pPr>
        <w:rPr>
          <w:sz w:val="2"/>
          <w:szCs w:val="2"/>
        </w:rPr>
      </w:pPr>
      <w:r w:rsidRPr="00D2748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A0B24" w:rsidRDefault="00AA0B24"/>
                <w:p w:rsidR="00AA0B24" w:rsidRDefault="00D2748F">
                  <w:pPr>
                    <w:pStyle w:val="1ffffff7"/>
                    <w:spacing w:line="240" w:lineRule="auto"/>
                  </w:pPr>
                  <w:fldSimple w:instr=" PAGE \* MERGEFORMAT ">
                    <w:r w:rsidR="00AA0B24" w:rsidRPr="00BC0F86">
                      <w:rPr>
                        <w:rStyle w:val="3b"/>
                        <w:noProof/>
                      </w:rPr>
                      <w:t>6</w:t>
                    </w:r>
                  </w:fldSimple>
                </w:p>
              </w:txbxContent>
            </v:textbox>
            <w10:wrap anchorx="page" anchory="page"/>
          </v:shape>
        </w:pict>
      </w:r>
    </w:p>
    <w:p w:rsidR="00AA0B24" w:rsidRDefault="00AA0B24"/>
    <w:p w:rsidR="00AA0B24" w:rsidRDefault="00AA0B24">
      <w:pPr>
        <w:rPr>
          <w:sz w:val="2"/>
          <w:szCs w:val="2"/>
        </w:rPr>
      </w:pPr>
    </w:p>
    <w:p w:rsidR="00AA0B24" w:rsidRDefault="00AA0B24"/>
    <w:p w:rsidR="00AA0B24" w:rsidRDefault="00AA0B24">
      <w:pPr>
        <w:spacing w:after="0" w:line="240" w:lineRule="auto"/>
      </w:pPr>
    </w:p>
  </w:footnote>
  <w:footnote w:type="continuationSeparator" w:id="0">
    <w:p w:rsidR="00AA0B24" w:rsidRDefault="00AA0B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24" w:rsidRPr="005856C0" w:rsidRDefault="00AA0B2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7B5E3D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none"/>
      <w:lvlText w:val=""/>
      <w:lvlJc w:val="left"/>
      <w:pPr>
        <w:tabs>
          <w:tab w:val="num" w:pos="360"/>
        </w:tabs>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A640834A"/>
    <w:lvl w:ilvl="0" w:tplc="FFFFFFFF">
      <w:start w:val="23"/>
      <w:numFmt w:val="decimal"/>
      <w:lvlText w:val=""/>
      <w:lvlJc w:val="left"/>
    </w:lvl>
    <w:lvl w:ilvl="1" w:tplc="FFFFFFFF">
      <w:numFmt w:val="none"/>
      <w:lvlText w:val=""/>
      <w:lvlJc w:val="left"/>
      <w:pPr>
        <w:tabs>
          <w:tab w:val="num" w:pos="360"/>
        </w:tabs>
      </w:pPr>
    </w:lvl>
    <w:lvl w:ilvl="2" w:tplc="FFFFFFFF">
      <w:numFmt w:val="decimal"/>
      <w:lvlText w:val=""/>
      <w:lvlJc w:val="left"/>
    </w:lvl>
    <w:lvl w:ilvl="3" w:tplc="FFFFFFFF">
      <w:numFmt w:val="none"/>
      <w:lvlText w:val=""/>
      <w:lvlJc w:val="left"/>
      <w:pPr>
        <w:tabs>
          <w:tab w:val="num" w:pos="360"/>
        </w:tabs>
      </w:pP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decimal"/>
      <w:lvlText w:val=""/>
      <w:lvlJc w:val="center"/>
    </w:lvl>
    <w:lvl w:ilvl="8" w:tplc="FFFFFFFF">
      <w:numFmt w:val="decimal"/>
      <w:lvlText w:val=""/>
      <w:lvlJc w:val="center"/>
    </w:lvl>
  </w:abstractNum>
  <w:abstractNum w:abstractNumId="7">
    <w:nsid w:val="00000004"/>
    <w:multiLevelType w:val="hybridMultilevel"/>
    <w:tmpl w:val="19A04FEC"/>
    <w:lvl w:ilvl="0" w:tplc="FFFFFFFF">
      <w:numFmt w:val="none"/>
      <w:lvlText w:val=""/>
      <w:lvlJc w:val="left"/>
      <w:pPr>
        <w:tabs>
          <w:tab w:val="num" w:pos="360"/>
        </w:tabs>
      </w:pPr>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8">
    <w:nsid w:val="00000005"/>
    <w:multiLevelType w:val="hybridMultilevel"/>
    <w:tmpl w:val="07B86CBA"/>
    <w:lvl w:ilvl="0" w:tplc="FFFFFFFF">
      <w:numFmt w:val="none"/>
      <w:lvlText w:val=""/>
      <w:lvlJc w:val="left"/>
      <w:pPr>
        <w:tabs>
          <w:tab w:val="num" w:pos="360"/>
        </w:tabs>
      </w:pPr>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9">
    <w:nsid w:val="00000006"/>
    <w:multiLevelType w:val="hybridMultilevel"/>
    <w:tmpl w:val="9794A336"/>
    <w:lvl w:ilvl="0" w:tplc="FFFFFFFF">
      <w:numFmt w:val="decimal"/>
      <w:lvlText w:val=""/>
      <w:lvlJc w:val="left"/>
    </w:lvl>
    <w:lvl w:ilvl="1" w:tplc="FFFFFFFF">
      <w:numFmt w:val="none"/>
      <w:lvlText w:val=""/>
      <w:lvlJc w:val="left"/>
      <w:pPr>
        <w:tabs>
          <w:tab w:val="num" w:pos="360"/>
        </w:tabs>
      </w:pPr>
    </w:lvl>
    <w:lvl w:ilvl="2" w:tplc="FFFFFFFF">
      <w:numFmt w:val="decimal"/>
      <w:lvlText w:val=""/>
      <w:lvlJc w:val="center"/>
    </w:lvl>
    <w:lvl w:ilvl="3" w:tplc="FFFFFFFF">
      <w:numFmt w:val="decimal"/>
      <w:lvlText w:val=""/>
      <w:lvlJc w:val="cente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none"/>
      <w:lvlText w:val=""/>
      <w:lvlJc w:val="left"/>
      <w:pPr>
        <w:tabs>
          <w:tab w:val="num" w:pos="360"/>
        </w:tabs>
      </w:pPr>
    </w:lvl>
    <w:lvl w:ilvl="8" w:tplc="FFFFFFFF">
      <w:numFmt w:val="decimal"/>
      <w:lvlText w:val=""/>
      <w:lvlJc w:val="left"/>
    </w:lvl>
  </w:abstractNum>
  <w:abstractNum w:abstractNumId="10">
    <w:nsid w:val="00000007"/>
    <w:multiLevelType w:val="hybridMultilevel"/>
    <w:tmpl w:val="8C0650DA"/>
    <w:lvl w:ilvl="0" w:tplc="FFFFFFFF">
      <w:numFmt w:val="decimal"/>
      <w:suff w:val="space"/>
      <w:lvlText w:val=""/>
      <w:lvlJc w:val="left"/>
    </w:lvl>
    <w:lvl w:ilvl="1" w:tplc="FFFFFFFF">
      <w:numFmt w:val="decimal"/>
      <w:suff w:val="space"/>
      <w:lvlText w:val=""/>
      <w:lvlJc w:val="left"/>
    </w:lvl>
    <w:lvl w:ilvl="2" w:tplc="FFFFFFFF">
      <w:numFmt w:val="none"/>
      <w:lvlText w:val=""/>
      <w:lvlJc w:val="left"/>
      <w:pPr>
        <w:tabs>
          <w:tab w:val="num" w:pos="360"/>
        </w:tabs>
      </w:pPr>
    </w:lvl>
    <w:lvl w:ilvl="3" w:tplc="FFFFFFFF">
      <w:numFmt w:val="decimal"/>
      <w:suff w:val="nothing"/>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1">
    <w:nsid w:val="00000008"/>
    <w:multiLevelType w:val="hybridMultilevel"/>
    <w:tmpl w:val="2EFE353A"/>
    <w:lvl w:ilvl="0" w:tplc="FFFFFFFF">
      <w:start w:val="23"/>
      <w:numFmt w:val="decimal"/>
      <w:lvlText w:val=""/>
      <w:lvlJc w:val="left"/>
    </w:lvl>
    <w:lvl w:ilvl="1" w:tplc="FFFFFFFF">
      <w:numFmt w:val="none"/>
      <w:lvlText w:val=""/>
      <w:lvlJc w:val="left"/>
      <w:pPr>
        <w:tabs>
          <w:tab w:val="num" w:pos="360"/>
        </w:tabs>
      </w:pPr>
    </w:lvl>
    <w:lvl w:ilvl="2" w:tplc="FFFFFFFF">
      <w:start w:val="16777216"/>
      <w:numFmt w:val="decimal"/>
      <w:lvlText w:val="ᜀĀᜀĀ"/>
      <w:lvlJc w:val="left"/>
    </w:lvl>
    <w:lvl w:ilvl="3" w:tplc="FFFFFFFF">
      <w:start w:val="771751936"/>
      <w:numFmt w:val="decimal"/>
      <w:lvlText w:val=""/>
      <w:lvlJc w:val="cente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decimal"/>
      <w:lvlText w:val=""/>
      <w:lvlJc w:val="center"/>
    </w:lvl>
    <w:lvl w:ilvl="8" w:tplc="FFFFFFFF">
      <w:numFmt w:val="decimal"/>
      <w:lvlText w:val=""/>
      <w:lvlJc w:val="center"/>
    </w:lvl>
  </w:abstractNum>
  <w:abstractNum w:abstractNumId="12">
    <w:nsid w:val="00000009"/>
    <w:multiLevelType w:val="hybridMultilevel"/>
    <w:tmpl w:val="312167AC"/>
    <w:lvl w:ilvl="0" w:tplc="FFFFFFFF">
      <w:numFmt w:val="decimal"/>
      <w:lvlText w:val=""/>
      <w:lvlJc w:val="center"/>
    </w:lvl>
    <w:lvl w:ilvl="1" w:tplc="FFFFFFFF">
      <w:numFmt w:val="decimal"/>
      <w:lvlText w:val=""/>
      <w:lvlJc w:val="center"/>
    </w:lvl>
    <w:lvl w:ilvl="2" w:tplc="FFFFFFFF">
      <w:numFmt w:val="decimal"/>
      <w:lvlRestart w:val="0"/>
      <w:isLgl/>
      <w:lvlText w:val=""/>
      <w:legacy w:legacy="1" w:legacySpace="0" w:legacyIndent="0"/>
      <w:lvlJc w:val="left"/>
    </w:lvl>
    <w:lvl w:ilvl="3" w:tplc="FFFFFFFF">
      <w:start w:val="33554432"/>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A"/>
    <w:multiLevelType w:val="hybridMultilevel"/>
    <w:tmpl w:val="3DB012B2"/>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B"/>
    <w:multiLevelType w:val="hybridMultilevel"/>
    <w:tmpl w:val="2708C9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0C"/>
    <w:multiLevelType w:val="hybridMultilevel"/>
    <w:tmpl w:val="5B25AC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0D"/>
    <w:multiLevelType w:val="hybridMultilevel"/>
    <w:tmpl w:val="175DFCF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0E"/>
    <w:multiLevelType w:val="hybridMultilevel"/>
    <w:tmpl w:val="4F97E3E4"/>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0F"/>
    <w:multiLevelType w:val="hybridMultilevel"/>
    <w:tmpl w:val="053B0A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0"/>
    <w:multiLevelType w:val="hybridMultilevel"/>
    <w:tmpl w:val="34FD6B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1"/>
    <w:multiLevelType w:val="hybridMultilevel"/>
    <w:tmpl w:val="5915FF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2"/>
    <w:multiLevelType w:val="hybridMultilevel"/>
    <w:tmpl w:val="E36E84D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3"/>
    <w:multiLevelType w:val="hybridMultilevel"/>
    <w:tmpl w:val="16B6C0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3">
    <w:nsid w:val="00000014"/>
    <w:multiLevelType w:val="hybridMultilevel"/>
    <w:tmpl w:val="672EE720"/>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decimal"/>
      <w:lvlText w:null="1"/>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5"/>
    <w:multiLevelType w:val="hybridMultilevel"/>
    <w:tmpl w:val="3FC32E2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Ȁ⸀ĀᜀĀᜀ"/>
      <w:lvlJc w:val="left"/>
    </w:lvl>
    <w:lvl w:ilvl="6" w:tplc="FFFFFFFF">
      <w:start w:val="385875968"/>
      <w:numFmt w:val="decimal"/>
      <w:lvlText w:val="ĀȀ⸀Āᜀ"/>
      <w:lvlJc w:val="left"/>
    </w:lvl>
    <w:lvl w:ilvl="7" w:tplc="FFFFFFFF">
      <w:numFmt w:val="decimal"/>
      <w:lvlText w:val=""/>
      <w:lvlJc w:val="left"/>
    </w:lvl>
    <w:lvl w:ilvl="8" w:tplc="FFFFFFFF">
      <w:numFmt w:val="decimal"/>
      <w:lvlText w:val=""/>
      <w:lvlJc w:val="left"/>
    </w:lvl>
  </w:abstractNum>
  <w:abstractNum w:abstractNumId="25">
    <w:nsid w:val="00000016"/>
    <w:multiLevelType w:val="hybridMultilevel"/>
    <w:tmpl w:val="49C0E8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7"/>
    <w:multiLevelType w:val="hybridMultilevel"/>
    <w:tmpl w:val="14D536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8"/>
    <w:multiLevelType w:val="hybridMultilevel"/>
    <w:tmpl w:val="230F856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9"/>
    <w:multiLevelType w:val="hybridMultilevel"/>
    <w:tmpl w:val="6EAA85F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A"/>
    <w:multiLevelType w:val="hybridMultilevel"/>
    <w:tmpl w:val="3F06ECB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B"/>
    <w:multiLevelType w:val="hybridMultilevel"/>
    <w:tmpl w:val="3B5948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1C"/>
    <w:multiLevelType w:val="hybridMultilevel"/>
    <w:tmpl w:val="6CAA230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33">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35">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36">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37">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38">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39">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40">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1">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42">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3">
    <w:nsid w:val="00000031"/>
    <w:multiLevelType w:val="singleLevel"/>
    <w:tmpl w:val="00000031"/>
    <w:name w:val="WW8Num4"/>
    <w:lvl w:ilvl="0">
      <w:start w:val="1"/>
      <w:numFmt w:val="decimal"/>
      <w:lvlText w:val="%1)"/>
      <w:lvlJc w:val="left"/>
      <w:pPr>
        <w:tabs>
          <w:tab w:val="num" w:pos="720"/>
        </w:tabs>
        <w:ind w:left="720" w:hanging="360"/>
      </w:pPr>
    </w:lvl>
  </w:abstractNum>
  <w:abstractNum w:abstractNumId="44">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45">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46">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47">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48">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9">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50">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51">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52">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53">
    <w:nsid w:val="0000003E"/>
    <w:multiLevelType w:val="singleLevel"/>
    <w:tmpl w:val="0000003E"/>
    <w:name w:val="WW8Num37"/>
    <w:lvl w:ilvl="0">
      <w:start w:val="1"/>
      <w:numFmt w:val="decimal"/>
      <w:lvlText w:val="%1."/>
      <w:lvlJc w:val="left"/>
      <w:pPr>
        <w:tabs>
          <w:tab w:val="num" w:pos="0"/>
        </w:tabs>
        <w:ind w:left="502" w:hanging="360"/>
      </w:pPr>
    </w:lvl>
  </w:abstractNum>
  <w:abstractNum w:abstractNumId="54">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55">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56">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57">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58">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59">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60">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61">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62">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63">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64">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5">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6">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67">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68">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69">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70">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71">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72">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73">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74">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75">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76">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77">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78">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79">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80">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81">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2">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83">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84">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85">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86">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7">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000000D2"/>
    <w:multiLevelType w:val="hybridMultilevel"/>
    <w:tmpl w:val="19A525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nsid w:val="000000D3"/>
    <w:multiLevelType w:val="hybridMultilevel"/>
    <w:tmpl w:val="335A1DF0"/>
    <w:lvl w:ilvl="0" w:tplc="FFFFFFFF">
      <w:start w:val="1"/>
      <w:numFmt w:val="bullet"/>
      <w:lvlText w:val="і"/>
      <w:lvlJc w:val="left"/>
    </w:lvl>
    <w:lvl w:ilvl="1" w:tplc="FFFFFFFF">
      <w:start w:val="1"/>
      <w:numFmt w:val="decimal"/>
      <w:lvlText w:val="%2"/>
      <w:lvlJc w:val="left"/>
    </w:lvl>
    <w:lvl w:ilvl="2" w:tplc="FFFFFFFF">
      <w:start w:val="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nsid w:val="000000D4"/>
    <w:multiLevelType w:val="hybridMultilevel"/>
    <w:tmpl w:val="28677B7C"/>
    <w:lvl w:ilvl="0" w:tplc="FFFFFFFF">
      <w:start w:val="1"/>
      <w:numFmt w:val="bullet"/>
      <w:lvlText w:val="і"/>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1">
    <w:nsid w:val="000000D5"/>
    <w:multiLevelType w:val="hybridMultilevel"/>
    <w:tmpl w:val="378D97C0"/>
    <w:lvl w:ilvl="0" w:tplc="FFFFFFFF">
      <w:start w:val="1"/>
      <w:numFmt w:val="bullet"/>
      <w:lvlText w:val="і"/>
      <w:lvlJc w:val="left"/>
    </w:lvl>
    <w:lvl w:ilvl="1" w:tplc="FFFFFFFF">
      <w:start w:val="4"/>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nsid w:val="000000D6"/>
    <w:multiLevelType w:val="hybridMultilevel"/>
    <w:tmpl w:val="1D91467C"/>
    <w:lvl w:ilvl="0" w:tplc="FFFFFFFF">
      <w:start w:val="5"/>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9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9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9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9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10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10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10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10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10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10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109">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110">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111">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113">
    <w:nsid w:val="618271F3"/>
    <w:multiLevelType w:val="singleLevel"/>
    <w:tmpl w:val="10864B50"/>
    <w:name w:val="WW8Num43"/>
    <w:lvl w:ilvl="0">
      <w:start w:val="1"/>
      <w:numFmt w:val="decimal"/>
      <w:lvlText w:val="%1)"/>
      <w:legacy w:legacy="1" w:legacySpace="0" w:legacyIndent="365"/>
      <w:lvlJc w:val="left"/>
      <w:rPr>
        <w:rFonts w:ascii="Times New Roman" w:hAnsi="Times New Roman" w:cs="Times New Roman" w:hint="default"/>
      </w:rPr>
    </w:lvl>
  </w:abstractNum>
  <w:abstractNum w:abstractNumId="114">
    <w:nsid w:val="678C4394"/>
    <w:multiLevelType w:val="singleLevel"/>
    <w:tmpl w:val="9436569E"/>
    <w:name w:val="Нумерованный список 1"/>
    <w:lvl w:ilvl="0">
      <w:start w:val="3"/>
      <w:numFmt w:val="decimal"/>
      <w:lvlText w:val="%1."/>
      <w:legacy w:legacy="1" w:legacySpace="0" w:legacyIndent="355"/>
      <w:lvlJc w:val="left"/>
      <w:rPr>
        <w:rFonts w:ascii="Times New Roman" w:hAnsi="Times New Roman" w:cs="Times New Roman" w:hint="default"/>
      </w:rPr>
    </w:lvl>
  </w:abstractNum>
  <w:abstractNum w:abstractNumId="115">
    <w:nsid w:val="72C94A6E"/>
    <w:multiLevelType w:val="hybridMultilevel"/>
    <w:tmpl w:val="E17E48B0"/>
    <w:name w:val="Нумерованный список 2"/>
    <w:lvl w:ilvl="0" w:tplc="5D12DAE8">
      <w:start w:val="9"/>
      <w:numFmt w:val="bullet"/>
      <w:lvlText w:val="-"/>
      <w:lvlJc w:val="left"/>
      <w:pPr>
        <w:ind w:left="720" w:hanging="360"/>
      </w:pPr>
      <w:rPr>
        <w:rFonts w:ascii="Times New Roman" w:eastAsia="Times New Roman" w:hAnsi="Times New Roman" w:cs="Times New Roman" w:hint="default"/>
      </w:rPr>
    </w:lvl>
    <w:lvl w:ilvl="1" w:tplc="6E52D968" w:tentative="1">
      <w:start w:val="1"/>
      <w:numFmt w:val="bullet"/>
      <w:lvlText w:val="o"/>
      <w:lvlJc w:val="left"/>
      <w:pPr>
        <w:ind w:left="1440" w:hanging="360"/>
      </w:pPr>
      <w:rPr>
        <w:rFonts w:ascii="Courier New" w:hAnsi="Courier New" w:cs="Courier New" w:hint="default"/>
      </w:rPr>
    </w:lvl>
    <w:lvl w:ilvl="2" w:tplc="EB98DF06" w:tentative="1">
      <w:start w:val="1"/>
      <w:numFmt w:val="bullet"/>
      <w:lvlText w:val=""/>
      <w:lvlJc w:val="left"/>
      <w:pPr>
        <w:ind w:left="2160" w:hanging="360"/>
      </w:pPr>
      <w:rPr>
        <w:rFonts w:ascii="Wingdings" w:hAnsi="Wingdings" w:hint="default"/>
      </w:rPr>
    </w:lvl>
    <w:lvl w:ilvl="3" w:tplc="740C6430" w:tentative="1">
      <w:start w:val="1"/>
      <w:numFmt w:val="bullet"/>
      <w:lvlText w:val=""/>
      <w:lvlJc w:val="left"/>
      <w:pPr>
        <w:ind w:left="2880" w:hanging="360"/>
      </w:pPr>
      <w:rPr>
        <w:rFonts w:ascii="Symbol" w:hAnsi="Symbol" w:hint="default"/>
      </w:rPr>
    </w:lvl>
    <w:lvl w:ilvl="4" w:tplc="EF58A148" w:tentative="1">
      <w:start w:val="1"/>
      <w:numFmt w:val="bullet"/>
      <w:lvlText w:val="o"/>
      <w:lvlJc w:val="left"/>
      <w:pPr>
        <w:ind w:left="3600" w:hanging="360"/>
      </w:pPr>
      <w:rPr>
        <w:rFonts w:ascii="Courier New" w:hAnsi="Courier New" w:cs="Courier New" w:hint="default"/>
      </w:rPr>
    </w:lvl>
    <w:lvl w:ilvl="5" w:tplc="BC0EE024" w:tentative="1">
      <w:start w:val="1"/>
      <w:numFmt w:val="bullet"/>
      <w:lvlText w:val=""/>
      <w:lvlJc w:val="left"/>
      <w:pPr>
        <w:ind w:left="4320" w:hanging="360"/>
      </w:pPr>
      <w:rPr>
        <w:rFonts w:ascii="Wingdings" w:hAnsi="Wingdings" w:hint="default"/>
      </w:rPr>
    </w:lvl>
    <w:lvl w:ilvl="6" w:tplc="824C1222" w:tentative="1">
      <w:start w:val="1"/>
      <w:numFmt w:val="bullet"/>
      <w:lvlText w:val=""/>
      <w:lvlJc w:val="left"/>
      <w:pPr>
        <w:ind w:left="5040" w:hanging="360"/>
      </w:pPr>
      <w:rPr>
        <w:rFonts w:ascii="Symbol" w:hAnsi="Symbol" w:hint="default"/>
      </w:rPr>
    </w:lvl>
    <w:lvl w:ilvl="7" w:tplc="E1A62FB8" w:tentative="1">
      <w:start w:val="1"/>
      <w:numFmt w:val="bullet"/>
      <w:lvlText w:val="o"/>
      <w:lvlJc w:val="left"/>
      <w:pPr>
        <w:ind w:left="5760" w:hanging="360"/>
      </w:pPr>
      <w:rPr>
        <w:rFonts w:ascii="Courier New" w:hAnsi="Courier New" w:cs="Courier New" w:hint="default"/>
      </w:rPr>
    </w:lvl>
    <w:lvl w:ilvl="8" w:tplc="354C007E" w:tentative="1">
      <w:start w:val="1"/>
      <w:numFmt w:val="bullet"/>
      <w:lvlText w:val=""/>
      <w:lvlJc w:val="left"/>
      <w:pPr>
        <w:ind w:left="6480" w:hanging="360"/>
      </w:pPr>
      <w:rPr>
        <w:rFonts w:ascii="Wingdings" w:hAnsi="Wingdings" w:hint="default"/>
      </w:rPr>
    </w:lvl>
  </w:abstractNum>
  <w:abstractNum w:abstractNumId="116">
    <w:nsid w:val="7E4F7F9B"/>
    <w:multiLevelType w:val="multilevel"/>
    <w:tmpl w:val="421483AE"/>
    <w:lvl w:ilvl="0">
      <w:start w:val="1"/>
      <w:numFmt w:val="decimal"/>
      <w:lvlText w:val="%1."/>
      <w:lvlJc w:val="left"/>
      <w:pPr>
        <w:tabs>
          <w:tab w:val="num" w:pos="-1396"/>
        </w:tabs>
        <w:ind w:left="-1396" w:hanging="360"/>
      </w:pPr>
    </w:lvl>
    <w:lvl w:ilvl="1">
      <w:start w:val="1"/>
      <w:numFmt w:val="lowerLetter"/>
      <w:lvlText w:val="%2."/>
      <w:lvlJc w:val="left"/>
      <w:pPr>
        <w:tabs>
          <w:tab w:val="num" w:pos="-676"/>
        </w:tabs>
        <w:ind w:left="-676" w:hanging="360"/>
      </w:pPr>
    </w:lvl>
    <w:lvl w:ilvl="2">
      <w:start w:val="1"/>
      <w:numFmt w:val="lowerRoman"/>
      <w:lvlText w:val="%3."/>
      <w:lvlJc w:val="right"/>
      <w:pPr>
        <w:tabs>
          <w:tab w:val="num" w:pos="44"/>
        </w:tabs>
        <w:ind w:left="44" w:hanging="180"/>
      </w:pPr>
    </w:lvl>
    <w:lvl w:ilvl="3">
      <w:start w:val="1"/>
      <w:numFmt w:val="decimal"/>
      <w:lvlText w:val="%4."/>
      <w:lvlJc w:val="left"/>
      <w:pPr>
        <w:tabs>
          <w:tab w:val="num" w:pos="764"/>
        </w:tabs>
        <w:ind w:left="764" w:hanging="360"/>
      </w:pPr>
    </w:lvl>
    <w:lvl w:ilvl="4">
      <w:start w:val="1"/>
      <w:numFmt w:val="lowerLetter"/>
      <w:lvlText w:val="%5."/>
      <w:lvlJc w:val="left"/>
      <w:pPr>
        <w:tabs>
          <w:tab w:val="num" w:pos="1484"/>
        </w:tabs>
        <w:ind w:left="1484" w:hanging="360"/>
      </w:pPr>
    </w:lvl>
    <w:lvl w:ilvl="5">
      <w:start w:val="1"/>
      <w:numFmt w:val="lowerRoman"/>
      <w:lvlText w:val="%6."/>
      <w:lvlJc w:val="right"/>
      <w:pPr>
        <w:tabs>
          <w:tab w:val="num" w:pos="2204"/>
        </w:tabs>
        <w:ind w:left="2204" w:hanging="180"/>
      </w:pPr>
    </w:lvl>
    <w:lvl w:ilvl="6">
      <w:start w:val="1"/>
      <w:numFmt w:val="decimal"/>
      <w:lvlText w:val="%7."/>
      <w:lvlJc w:val="left"/>
      <w:pPr>
        <w:tabs>
          <w:tab w:val="num" w:pos="2924"/>
        </w:tabs>
        <w:ind w:left="2924" w:hanging="360"/>
      </w:pPr>
    </w:lvl>
    <w:lvl w:ilvl="7">
      <w:start w:val="1"/>
      <w:numFmt w:val="lowerLetter"/>
      <w:lvlText w:val="%8."/>
      <w:lvlJc w:val="left"/>
      <w:pPr>
        <w:tabs>
          <w:tab w:val="num" w:pos="3644"/>
        </w:tabs>
        <w:ind w:left="3644" w:hanging="360"/>
      </w:pPr>
    </w:lvl>
    <w:lvl w:ilvl="8">
      <w:start w:val="1"/>
      <w:numFmt w:val="lowerRoman"/>
      <w:lvlText w:val="%9."/>
      <w:lvlJc w:val="right"/>
      <w:pPr>
        <w:tabs>
          <w:tab w:val="num" w:pos="4364"/>
        </w:tabs>
        <w:ind w:left="4364"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88"/>
  </w:num>
  <w:num w:numId="15">
    <w:abstractNumId w:val="89"/>
  </w:num>
  <w:num w:numId="16">
    <w:abstractNumId w:val="90"/>
  </w:num>
  <w:num w:numId="17">
    <w:abstractNumId w:val="91"/>
  </w:num>
  <w:num w:numId="18">
    <w:abstractNumId w:val="92"/>
  </w:num>
  <w:num w:numId="19">
    <w:abstractNumId w:val="5"/>
  </w:num>
  <w:num w:numId="20">
    <w:abstractNumId w:val="8"/>
  </w:num>
  <w:num w:numId="21">
    <w:abstractNumId w:val="9"/>
  </w:num>
  <w:num w:numId="22">
    <w:abstractNumId w:val="116"/>
  </w:num>
  <w:num w:numId="23">
    <w:abstractNumId w:val="6"/>
  </w:num>
  <w:num w:numId="24">
    <w:abstractNumId w:val="7"/>
  </w:num>
  <w:num w:numId="25">
    <w:abstractNumId w:val="10"/>
  </w:num>
  <w:num w:numId="26">
    <w:abstractNumId w:val="11"/>
  </w:num>
  <w:num w:numId="27">
    <w:abstractNumId w:val="12"/>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722"/>
    <w:rsid w:val="00296AA4"/>
    <w:rsid w:val="00296B41"/>
    <w:rsid w:val="00296BB3"/>
    <w:rsid w:val="00296CA3"/>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6D"/>
    <w:rsid w:val="00B040C7"/>
    <w:rsid w:val="00B040C9"/>
    <w:rsid w:val="00B04163"/>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852"/>
    <w:rsid w:val="00C10969"/>
    <w:rsid w:val="00C10A75"/>
    <w:rsid w:val="00C10C96"/>
    <w:rsid w:val="00C10D13"/>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0FD8"/>
    <w:rsid w:val="00E6105B"/>
    <w:rsid w:val="00E61173"/>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CD"/>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8F7"/>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04C15-3299-44F7-8DDF-75B1D9F9C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19</Pages>
  <Words>3219</Words>
  <Characters>18349</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21525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25</cp:revision>
  <cp:lastPrinted>2009-02-06T05:36:00Z</cp:lastPrinted>
  <dcterms:created xsi:type="dcterms:W3CDTF">2022-03-03T20:37:00Z</dcterms:created>
  <dcterms:modified xsi:type="dcterms:W3CDTF">2022-03-04T13:37:00Z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