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266F4C" w:rsidRDefault="00266F4C" w:rsidP="00266F4C">
      <w:r w:rsidRPr="00657349">
        <w:rPr>
          <w:rFonts w:ascii="Times New Roman" w:eastAsia="Times New Roman" w:hAnsi="Times New Roman" w:cs="Times New Roman"/>
          <w:b/>
          <w:bCs/>
          <w:sz w:val="24"/>
          <w:szCs w:val="24"/>
          <w:lang w:eastAsia="ru-RU"/>
        </w:rPr>
        <w:t>Миронець Сергій Миколайович</w:t>
      </w:r>
      <w:r w:rsidRPr="00657349">
        <w:rPr>
          <w:rFonts w:ascii="Times New Roman" w:eastAsia="Times New Roman" w:hAnsi="Times New Roman" w:cs="Times New Roman"/>
          <w:sz w:val="24"/>
          <w:szCs w:val="24"/>
          <w:lang w:eastAsia="ru-RU"/>
        </w:rPr>
        <w:t>, завідувач кафедри психології, Київський національний торговельно-економічний університет. Назва дисертації: «</w:t>
      </w:r>
      <w:r w:rsidRPr="00657349">
        <w:rPr>
          <w:rFonts w:ascii="Times New Roman" w:eastAsia="Times New Roman" w:hAnsi="Times New Roman" w:cs="Times New Roman"/>
          <w:bCs/>
          <w:sz w:val="24"/>
          <w:szCs w:val="24"/>
          <w:lang w:eastAsia="ru-RU"/>
        </w:rPr>
        <w:t>Психологія діяльності міжнародних гуманітарних місій</w:t>
      </w:r>
      <w:r w:rsidRPr="00657349">
        <w:rPr>
          <w:rFonts w:ascii="Times New Roman" w:eastAsia="Times New Roman" w:hAnsi="Times New Roman" w:cs="Times New Roman"/>
          <w:sz w:val="24"/>
          <w:szCs w:val="24"/>
          <w:lang w:eastAsia="ru-RU"/>
        </w:rPr>
        <w:t>». Шифр та наз</w:t>
      </w:r>
      <w:r>
        <w:rPr>
          <w:rFonts w:ascii="Times New Roman" w:eastAsia="Times New Roman" w:hAnsi="Times New Roman" w:cs="Times New Roman"/>
          <w:sz w:val="24"/>
          <w:szCs w:val="24"/>
          <w:lang w:eastAsia="ru-RU"/>
        </w:rPr>
        <w:t>ва спеціальності – 19.00.09 – п</w:t>
      </w:r>
      <w:r w:rsidRPr="00657349">
        <w:rPr>
          <w:rFonts w:ascii="Times New Roman" w:eastAsia="Times New Roman" w:hAnsi="Times New Roman" w:cs="Times New Roman"/>
          <w:sz w:val="24"/>
          <w:szCs w:val="24"/>
          <w:lang w:eastAsia="ru-RU"/>
        </w:rPr>
        <w:t>сихологі</w:t>
      </w:r>
      <w:r>
        <w:rPr>
          <w:rFonts w:ascii="Times New Roman" w:eastAsia="Times New Roman" w:hAnsi="Times New Roman" w:cs="Times New Roman"/>
          <w:sz w:val="24"/>
          <w:szCs w:val="24"/>
          <w:lang w:eastAsia="ru-RU"/>
        </w:rPr>
        <w:t>я діяльності в особливих умовах</w:t>
      </w:r>
      <w:r w:rsidRPr="00657349">
        <w:rPr>
          <w:rFonts w:ascii="Times New Roman" w:eastAsia="Times New Roman" w:hAnsi="Times New Roman" w:cs="Times New Roman"/>
          <w:sz w:val="24"/>
          <w:szCs w:val="24"/>
          <w:lang w:eastAsia="ru-RU"/>
        </w:rPr>
        <w:t>. Спецрада Д 64.852.23 Національного університету цивільного захисту України</w:t>
      </w:r>
    </w:p>
    <w:sectPr w:rsidR="00F10AB7" w:rsidRPr="00266F4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266F4C" w:rsidRPr="00266F4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82E14-7D92-4214-A013-D39A6DA5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52</Words>
  <Characters>299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131</cp:revision>
  <cp:lastPrinted>2009-02-06T05:36:00Z</cp:lastPrinted>
  <dcterms:created xsi:type="dcterms:W3CDTF">2020-10-08T07:28:00Z</dcterms:created>
  <dcterms:modified xsi:type="dcterms:W3CDTF">2020-10-20T14:36:00Z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