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D61" w:rsidRPr="00A55360" w:rsidRDefault="00A55360" w:rsidP="00A55360">
      <w:r w:rsidRPr="00A55360">
        <w:rPr>
          <w:rFonts w:ascii="Times New Roman" w:eastAsia="Arial Narrow" w:hAnsi="Times New Roman" w:cs="Times New Roman"/>
          <w:b/>
          <w:bCs/>
          <w:color w:val="000000"/>
          <w:kern w:val="0"/>
          <w:sz w:val="24"/>
          <w:lang w:val="uk-UA" w:eastAsia="uk-UA" w:bidi="uk-UA"/>
        </w:rPr>
        <w:t>Іванчук Марія Анатоліївна</w:t>
      </w:r>
      <w:r w:rsidRPr="00A55360">
        <w:rPr>
          <w:rFonts w:ascii="Times New Roman" w:hAnsi="Times New Roman" w:cs="Times New Roman"/>
          <w:color w:val="000000"/>
          <w:kern w:val="0"/>
          <w:sz w:val="24"/>
          <w:szCs w:val="24"/>
          <w:lang w:val="uk-UA" w:eastAsia="uk-UA" w:bidi="uk-UA"/>
        </w:rPr>
        <w:t>, асистент кафедри біологічної фізики та медичної інформатики ВДНЗУ «Буковинський дер</w:t>
      </w:r>
      <w:r w:rsidRPr="00A55360">
        <w:rPr>
          <w:rFonts w:ascii="Times New Roman" w:hAnsi="Times New Roman" w:cs="Times New Roman"/>
          <w:color w:val="000000"/>
          <w:kern w:val="0"/>
          <w:sz w:val="24"/>
          <w:szCs w:val="24"/>
          <w:lang w:val="uk-UA" w:eastAsia="uk-UA" w:bidi="uk-UA"/>
        </w:rPr>
        <w:softHyphen/>
        <w:t>жавний медичний університет»: «Математичне моделювання експертних медичних прогностичних систем» (01.05.02 - ма</w:t>
      </w:r>
      <w:r w:rsidRPr="00A55360">
        <w:rPr>
          <w:rFonts w:ascii="Times New Roman" w:hAnsi="Times New Roman" w:cs="Times New Roman"/>
          <w:color w:val="000000"/>
          <w:kern w:val="0"/>
          <w:sz w:val="24"/>
          <w:szCs w:val="24"/>
          <w:lang w:val="uk-UA" w:eastAsia="uk-UA" w:bidi="uk-UA"/>
        </w:rPr>
        <w:softHyphen/>
        <w:t>тематичне моделювання та обчислювальні методи). Спецра</w:t>
      </w:r>
      <w:r w:rsidRPr="00A55360">
        <w:rPr>
          <w:rFonts w:ascii="Times New Roman" w:hAnsi="Times New Roman" w:cs="Times New Roman"/>
          <w:color w:val="000000"/>
          <w:kern w:val="0"/>
          <w:sz w:val="24"/>
          <w:szCs w:val="24"/>
          <w:lang w:val="uk-UA" w:eastAsia="uk-UA" w:bidi="uk-UA"/>
        </w:rPr>
        <w:softHyphen/>
        <w:t xml:space="preserve">да </w:t>
      </w:r>
      <w:r w:rsidRPr="00A55360">
        <w:rPr>
          <w:rFonts w:ascii="Times New Roman" w:hAnsi="Times New Roman" w:cs="Times New Roman"/>
          <w:color w:val="000000"/>
          <w:kern w:val="0"/>
          <w:sz w:val="24"/>
          <w:szCs w:val="24"/>
          <w:lang w:eastAsia="ru-RU" w:bidi="ru-RU"/>
        </w:rPr>
        <w:t xml:space="preserve">К </w:t>
      </w:r>
      <w:r w:rsidRPr="00A55360">
        <w:rPr>
          <w:rFonts w:ascii="Times New Roman" w:hAnsi="Times New Roman" w:cs="Times New Roman"/>
          <w:color w:val="000000"/>
          <w:kern w:val="0"/>
          <w:sz w:val="24"/>
          <w:szCs w:val="24"/>
          <w:lang w:val="uk-UA" w:eastAsia="uk-UA" w:bidi="uk-UA"/>
        </w:rPr>
        <w:t>76.051.02 у Чернівецькому національному університеті імені Юрія Федьковича</w:t>
      </w:r>
    </w:p>
    <w:sectPr w:rsidR="00086D61" w:rsidRPr="00A55360"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01" w:rsidRDefault="00EA2401">
      <w:pPr>
        <w:spacing w:after="0" w:line="240" w:lineRule="auto"/>
      </w:pPr>
      <w:r>
        <w:separator/>
      </w:r>
    </w:p>
  </w:endnote>
  <w:endnote w:type="continuationSeparator" w:id="0">
    <w:p w:rsidR="00EA2401" w:rsidRDefault="00EA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C53F68">
    <w:pPr>
      <w:rPr>
        <w:sz w:val="2"/>
        <w:szCs w:val="2"/>
      </w:rPr>
    </w:pPr>
    <w:r w:rsidRPr="00C53F6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A2401" w:rsidRDefault="00C53F68">
                <w:pPr>
                  <w:spacing w:line="240" w:lineRule="auto"/>
                </w:pPr>
                <w:fldSimple w:instr=" PAGE \* MERGEFORMAT ">
                  <w:r w:rsidR="00EA240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01" w:rsidRDefault="00EA2401"/>
    <w:p w:rsidR="00EA2401" w:rsidRDefault="00EA2401"/>
    <w:p w:rsidR="00EA2401" w:rsidRDefault="00EA2401"/>
    <w:p w:rsidR="00EA2401" w:rsidRDefault="00EA2401"/>
    <w:p w:rsidR="00EA2401" w:rsidRDefault="00EA2401"/>
    <w:p w:rsidR="00EA2401" w:rsidRDefault="00EA2401"/>
    <w:p w:rsidR="00EA2401" w:rsidRDefault="00C53F68">
      <w:pPr>
        <w:rPr>
          <w:sz w:val="2"/>
          <w:szCs w:val="2"/>
        </w:rPr>
      </w:pPr>
      <w:r w:rsidRPr="00C53F6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A2401" w:rsidRDefault="00C53F68">
                  <w:pPr>
                    <w:spacing w:line="240" w:lineRule="auto"/>
                  </w:pPr>
                  <w:fldSimple w:instr=" PAGE \* MERGEFORMAT ">
                    <w:r w:rsidR="00164685" w:rsidRPr="00164685">
                      <w:rPr>
                        <w:rStyle w:val="afffff9"/>
                        <w:b w:val="0"/>
                        <w:bCs w:val="0"/>
                        <w:noProof/>
                      </w:rPr>
                      <w:t>8</w:t>
                    </w:r>
                  </w:fldSimple>
                </w:p>
              </w:txbxContent>
            </v:textbox>
            <w10:wrap anchorx="page" anchory="page"/>
          </v:shape>
        </w:pict>
      </w:r>
    </w:p>
    <w:p w:rsidR="00EA2401" w:rsidRDefault="00EA2401"/>
    <w:p w:rsidR="00EA2401" w:rsidRDefault="00EA2401"/>
    <w:p w:rsidR="00EA2401" w:rsidRDefault="00C53F68">
      <w:pPr>
        <w:rPr>
          <w:sz w:val="2"/>
          <w:szCs w:val="2"/>
        </w:rPr>
      </w:pPr>
      <w:r w:rsidRPr="00C53F6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A2401" w:rsidRDefault="00EA2401"/>
              </w:txbxContent>
            </v:textbox>
            <w10:wrap anchorx="page" anchory="page"/>
          </v:shape>
        </w:pict>
      </w:r>
    </w:p>
    <w:p w:rsidR="00EA2401" w:rsidRDefault="00EA2401"/>
    <w:p w:rsidR="00EA2401" w:rsidRDefault="00EA2401">
      <w:pPr>
        <w:rPr>
          <w:sz w:val="2"/>
          <w:szCs w:val="2"/>
        </w:rPr>
      </w:pPr>
    </w:p>
    <w:p w:rsidR="00EA2401" w:rsidRDefault="00EA2401"/>
    <w:p w:rsidR="00EA2401" w:rsidRDefault="00EA2401">
      <w:pPr>
        <w:spacing w:after="0" w:line="240" w:lineRule="auto"/>
      </w:pPr>
    </w:p>
  </w:footnote>
  <w:footnote w:type="continuationSeparator" w:id="0">
    <w:p w:rsidR="00EA2401" w:rsidRDefault="00EA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p w:rsidR="00EA2401" w:rsidRDefault="00EA240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C0" w:rsidRPr="005856C0" w:rsidRDefault="005856C0"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30D95C"/>
    <w:lvl w:ilvl="0">
      <w:start w:val="1"/>
      <w:numFmt w:val="decimal"/>
      <w:lvlText w:val="%1."/>
      <w:lvlJc w:val="left"/>
      <w:pPr>
        <w:tabs>
          <w:tab w:val="num" w:pos="1492"/>
        </w:tabs>
        <w:ind w:left="1492" w:hanging="360"/>
      </w:pPr>
    </w:lvl>
  </w:abstractNum>
  <w:abstractNum w:abstractNumId="1">
    <w:nsid w:val="FFFFFF7D"/>
    <w:multiLevelType w:val="singleLevel"/>
    <w:tmpl w:val="847E79A2"/>
    <w:lvl w:ilvl="0">
      <w:start w:val="1"/>
      <w:numFmt w:val="decimal"/>
      <w:lvlText w:val="%1."/>
      <w:lvlJc w:val="left"/>
      <w:pPr>
        <w:tabs>
          <w:tab w:val="num" w:pos="1209"/>
        </w:tabs>
        <w:ind w:left="1209" w:hanging="360"/>
      </w:pPr>
    </w:lvl>
  </w:abstractNum>
  <w:abstractNum w:abstractNumId="2">
    <w:nsid w:val="FFFFFF7E"/>
    <w:multiLevelType w:val="singleLevel"/>
    <w:tmpl w:val="12FCBB92"/>
    <w:lvl w:ilvl="0">
      <w:start w:val="1"/>
      <w:numFmt w:val="decimal"/>
      <w:lvlText w:val="%1."/>
      <w:lvlJc w:val="left"/>
      <w:pPr>
        <w:tabs>
          <w:tab w:val="num" w:pos="926"/>
        </w:tabs>
        <w:ind w:left="926" w:hanging="360"/>
      </w:pPr>
    </w:lvl>
  </w:abstractNum>
  <w:abstractNum w:abstractNumId="3">
    <w:nsid w:val="FFFFFF7F"/>
    <w:multiLevelType w:val="singleLevel"/>
    <w:tmpl w:val="4D5E729A"/>
    <w:lvl w:ilvl="0">
      <w:start w:val="1"/>
      <w:numFmt w:val="decimal"/>
      <w:pStyle w:val="2"/>
      <w:lvlText w:val="%1."/>
      <w:lvlJc w:val="left"/>
      <w:pPr>
        <w:tabs>
          <w:tab w:val="num" w:pos="643"/>
        </w:tabs>
        <w:ind w:left="643" w:hanging="360"/>
      </w:pPr>
    </w:lvl>
  </w:abstractNum>
  <w:abstractNum w:abstractNumId="4">
    <w:nsid w:val="FFFFFF80"/>
    <w:multiLevelType w:val="singleLevel"/>
    <w:tmpl w:val="9FCCF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1876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0FA237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BC1FF8"/>
    <w:lvl w:ilvl="0">
      <w:start w:val="1"/>
      <w:numFmt w:val="decimal"/>
      <w:pStyle w:val="a"/>
      <w:lvlText w:val="%1."/>
      <w:lvlJc w:val="left"/>
      <w:pPr>
        <w:tabs>
          <w:tab w:val="num" w:pos="360"/>
        </w:tabs>
        <w:ind w:left="360" w:hanging="360"/>
      </w:pPr>
    </w:lvl>
  </w:abstractNum>
  <w:abstractNum w:abstractNumId="9">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1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1">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12">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13">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5">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16"/>
    <w:lvl w:ilvl="0">
      <w:start w:val="1"/>
      <w:numFmt w:val="decimal"/>
      <w:lvlText w:val="%1."/>
      <w:lvlJc w:val="left"/>
      <w:pPr>
        <w:tabs>
          <w:tab w:val="num" w:pos="0"/>
        </w:tabs>
        <w:ind w:left="502" w:hanging="360"/>
      </w:pPr>
    </w:lvl>
  </w:abstractNum>
  <w:abstractNum w:abstractNumId="35">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335664"/>
    <w:multiLevelType w:val="multilevel"/>
    <w:tmpl w:val="ED0EC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75">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6">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7">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8">
    <w:nsid w:val="01E43E1A"/>
    <w:multiLevelType w:val="hybridMultilevel"/>
    <w:tmpl w:val="E60E31D2"/>
    <w:lvl w:ilvl="0" w:tplc="CE46D96A">
      <w:start w:val="1"/>
      <w:numFmt w:val="decimal"/>
      <w:lvlText w:val="%1."/>
      <w:lvlJc w:val="left"/>
      <w:pPr>
        <w:tabs>
          <w:tab w:val="num" w:pos="1273"/>
        </w:tabs>
        <w:ind w:left="1273" w:hanging="70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80">
    <w:nsid w:val="02CC7AEA"/>
    <w:multiLevelType w:val="hybridMultilevel"/>
    <w:tmpl w:val="D0B2CEE2"/>
    <w:lvl w:ilvl="0" w:tplc="DD5C93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1">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82">
    <w:nsid w:val="03BC047C"/>
    <w:multiLevelType w:val="hybridMultilevel"/>
    <w:tmpl w:val="BD0061BC"/>
    <w:lvl w:ilvl="0" w:tplc="4A063B2E">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8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84">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85">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7CB21FC"/>
    <w:multiLevelType w:val="multilevel"/>
    <w:tmpl w:val="0BE6B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9">
    <w:nsid w:val="0E7B251B"/>
    <w:multiLevelType w:val="multilevel"/>
    <w:tmpl w:val="6832BD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91">
    <w:nsid w:val="0E8B1C6B"/>
    <w:multiLevelType w:val="multilevel"/>
    <w:tmpl w:val="B87CF7F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5">
    <w:nsid w:val="158305DD"/>
    <w:multiLevelType w:val="multilevel"/>
    <w:tmpl w:val="560EE8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172063C6"/>
    <w:multiLevelType w:val="multilevel"/>
    <w:tmpl w:val="E6E687EA"/>
    <w:name w:val="WW8Num1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185645C4"/>
    <w:multiLevelType w:val="multilevel"/>
    <w:tmpl w:val="62164BA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197540DF"/>
    <w:multiLevelType w:val="multilevel"/>
    <w:tmpl w:val="C6E6EA06"/>
    <w:name w:val="WW8Num4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198005E6"/>
    <w:multiLevelType w:val="hybridMultilevel"/>
    <w:tmpl w:val="1D4674A6"/>
    <w:lvl w:ilvl="0" w:tplc="7EE0F6D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1E6D68BB"/>
    <w:multiLevelType w:val="multilevel"/>
    <w:tmpl w:val="30E2A848"/>
    <w:name w:val="WW8Num41"/>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0DC4831"/>
    <w:multiLevelType w:val="multilevel"/>
    <w:tmpl w:val="85E29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28631F27"/>
    <w:multiLevelType w:val="multilevel"/>
    <w:tmpl w:val="A2D43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0641AB5"/>
    <w:multiLevelType w:val="multilevel"/>
    <w:tmpl w:val="8E32B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08B0E98"/>
    <w:multiLevelType w:val="hybridMultilevel"/>
    <w:tmpl w:val="A7DC26B8"/>
    <w:name w:val="WW8Num44"/>
    <w:lvl w:ilvl="0">
      <w:numFmt w:val="bullet"/>
      <w:lvlText w:val="-"/>
      <w:lvlJc w:val="left"/>
      <w:pPr>
        <w:tabs>
          <w:tab w:val="num" w:pos="1770"/>
        </w:tabs>
        <w:ind w:left="1770" w:hanging="105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5">
    <w:nsid w:val="3B1726EA"/>
    <w:multiLevelType w:val="multilevel"/>
    <w:tmpl w:val="3FB8D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00D69A0"/>
    <w:multiLevelType w:val="multilevel"/>
    <w:tmpl w:val="DFA45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1A8055D"/>
    <w:multiLevelType w:val="hybridMultilevel"/>
    <w:tmpl w:val="966AD34E"/>
    <w:lvl w:ilvl="0" w:tplc="2512ABEE">
      <w:numFmt w:val="bullet"/>
      <w:lvlText w:val="-"/>
      <w:lvlJc w:val="left"/>
      <w:pPr>
        <w:ind w:left="1069" w:hanging="360"/>
      </w:pPr>
      <w:rPr>
        <w:rFonts w:ascii="Times New Roman" w:eastAsia="Times New Roman" w:hAnsi="Times New Roman" w:cs="Times New Roman" w:hint="default"/>
      </w:rPr>
    </w:lvl>
    <w:lvl w:ilvl="1" w:tplc="04190001">
      <w:start w:val="1"/>
      <w:numFmt w:val="bullet"/>
      <w:lvlText w:val=""/>
      <w:lvlJc w:val="left"/>
      <w:pPr>
        <w:tabs>
          <w:tab w:val="num" w:pos="1789"/>
        </w:tabs>
        <w:ind w:left="1789" w:hanging="360"/>
      </w:pPr>
      <w:rPr>
        <w:rFonts w:ascii="Symbol" w:hAnsi="Symbol"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8">
    <w:nsid w:val="41B62638"/>
    <w:multiLevelType w:val="hybridMultilevel"/>
    <w:tmpl w:val="4BC42B3C"/>
    <w:name w:val="WW8Num45"/>
    <w:lvl w:ilvl="0">
      <w:start w:val="1"/>
      <w:numFmt w:val="decimal"/>
      <w:lvlText w:val="%1."/>
      <w:lvlJc w:val="left"/>
      <w:pPr>
        <w:tabs>
          <w:tab w:val="num" w:pos="720"/>
        </w:tabs>
        <w:ind w:left="720" w:hanging="360"/>
      </w:pPr>
      <w:rPr>
        <w:b w:val="0"/>
        <w:sz w:val="28"/>
        <w:szCs w:val="2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sz w:val="28"/>
        <w:szCs w:val="28"/>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9">
    <w:nsid w:val="54B44E14"/>
    <w:multiLevelType w:val="hybridMultilevel"/>
    <w:tmpl w:val="4C18821E"/>
    <w:lvl w:ilvl="0" w:tplc="35F41994">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10">
    <w:nsid w:val="56374B88"/>
    <w:multiLevelType w:val="hybridMultilevel"/>
    <w:tmpl w:val="3ACAE392"/>
    <w:lvl w:ilvl="0" w:tplc="4F1094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1">
    <w:nsid w:val="58CA057A"/>
    <w:multiLevelType w:val="multilevel"/>
    <w:tmpl w:val="AFAE114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75368F"/>
    <w:multiLevelType w:val="multilevel"/>
    <w:tmpl w:val="9C60A886"/>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E3278D7"/>
    <w:multiLevelType w:val="multilevel"/>
    <w:tmpl w:val="3904A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29653AB"/>
    <w:multiLevelType w:val="multilevel"/>
    <w:tmpl w:val="283E3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82F27D3"/>
    <w:multiLevelType w:val="multilevel"/>
    <w:tmpl w:val="FAC640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A3C5301"/>
    <w:multiLevelType w:val="multilevel"/>
    <w:tmpl w:val="33C67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AA03AD4"/>
    <w:multiLevelType w:val="hybridMultilevel"/>
    <w:tmpl w:val="265627BA"/>
    <w:name w:val="WW8Num46"/>
    <w:lvl w:ilvl="0">
      <w:start w:val="1"/>
      <w:numFmt w:val="bullet"/>
      <w:lvlText w:val="-"/>
      <w:lvlJc w:val="left"/>
      <w:pPr>
        <w:tabs>
          <w:tab w:val="num" w:pos="1800"/>
        </w:tabs>
        <w:ind w:left="1800" w:hanging="360"/>
      </w:pPr>
      <w:rPr>
        <w:rFonts w:ascii="Times New Roman" w:eastAsia="Times New Roman" w:hAnsi="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Times New Roman" w:hint="default"/>
      </w:rPr>
    </w:lvl>
    <w:lvl w:ilvl="3">
      <w:start w:val="1"/>
      <w:numFmt w:val="bullet"/>
      <w:lvlText w:val=""/>
      <w:lvlJc w:val="left"/>
      <w:pPr>
        <w:tabs>
          <w:tab w:val="num" w:pos="3600"/>
        </w:tabs>
        <w:ind w:left="3600" w:hanging="360"/>
      </w:pPr>
      <w:rPr>
        <w:rFonts w:ascii="Symbol" w:hAnsi="Symbol"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Times New Roman" w:hint="default"/>
      </w:rPr>
    </w:lvl>
    <w:lvl w:ilvl="6">
      <w:start w:val="1"/>
      <w:numFmt w:val="bullet"/>
      <w:lvlText w:val=""/>
      <w:lvlJc w:val="left"/>
      <w:pPr>
        <w:tabs>
          <w:tab w:val="num" w:pos="5760"/>
        </w:tabs>
        <w:ind w:left="5760" w:hanging="360"/>
      </w:pPr>
      <w:rPr>
        <w:rFonts w:ascii="Symbol" w:hAnsi="Symbol"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Times New Roman" w:hint="default"/>
      </w:rPr>
    </w:lvl>
  </w:abstractNum>
  <w:abstractNum w:abstractNumId="118">
    <w:nsid w:val="6E1021C0"/>
    <w:multiLevelType w:val="hybridMultilevel"/>
    <w:tmpl w:val="0E8A3736"/>
    <w:lvl w:ilvl="0" w:tplc="35F41994">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19">
    <w:nsid w:val="74326907"/>
    <w:multiLevelType w:val="singleLevel"/>
    <w:tmpl w:val="1C44D7EA"/>
    <w:lvl w:ilvl="0">
      <w:numFmt w:val="bullet"/>
      <w:lvlText w:val="-"/>
      <w:lvlJc w:val="left"/>
      <w:pPr>
        <w:tabs>
          <w:tab w:val="num" w:pos="927"/>
        </w:tabs>
        <w:ind w:left="927" w:hanging="360"/>
      </w:pPr>
      <w:rPr>
        <w:rFonts w:hint="default"/>
      </w:rPr>
    </w:lvl>
  </w:abstractNum>
  <w:abstractNum w:abstractNumId="120">
    <w:nsid w:val="748B51F8"/>
    <w:multiLevelType w:val="hybridMultilevel"/>
    <w:tmpl w:val="D4A2EEB4"/>
    <w:name w:val="WW8Num47"/>
    <w:lvl w:ilvl="0">
      <w:start w:val="1"/>
      <w:numFmt w:val="decimal"/>
      <w:lvlText w:val="%1."/>
      <w:lvlJc w:val="left"/>
      <w:pPr>
        <w:tabs>
          <w:tab w:val="num" w:pos="1980"/>
        </w:tabs>
        <w:ind w:left="1980" w:hanging="90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21">
    <w:nsid w:val="79A74B00"/>
    <w:multiLevelType w:val="hybridMultilevel"/>
    <w:tmpl w:val="C518E586"/>
    <w:lvl w:ilvl="0" w:tplc="566009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2">
    <w:nsid w:val="7BB51EE5"/>
    <w:multiLevelType w:val="multilevel"/>
    <w:tmpl w:val="D736D974"/>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8"/>
    <w:lvlOverride w:ilvl="0">
      <w:startOverride w:val="1"/>
    </w:lvlOverride>
  </w:num>
  <w:num w:numId="4">
    <w:abstractNumId w:val="3"/>
  </w:num>
  <w:num w:numId="5">
    <w:abstractNumId w:val="6"/>
  </w:num>
  <w:num w:numId="6">
    <w:abstractNumId w:val="116"/>
  </w:num>
  <w:num w:numId="7">
    <w:abstractNumId w:val="114"/>
  </w:num>
  <w:num w:numId="8">
    <w:abstractNumId w:val="89"/>
  </w:num>
  <w:num w:numId="9">
    <w:abstractNumId w:val="82"/>
  </w:num>
  <w:num w:numId="10">
    <w:abstractNumId w:val="91"/>
  </w:num>
  <w:num w:numId="11">
    <w:abstractNumId w:val="121"/>
  </w:num>
  <w:num w:numId="12">
    <w:abstractNumId w:val="78"/>
  </w:num>
  <w:num w:numId="13">
    <w:abstractNumId w:val="110"/>
  </w:num>
  <w:num w:numId="14">
    <w:abstractNumId w:val="109"/>
  </w:num>
  <w:num w:numId="15">
    <w:abstractNumId w:val="118"/>
  </w:num>
  <w:num w:numId="16">
    <w:abstractNumId w:val="10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9"/>
  </w:num>
  <w:num w:numId="18">
    <w:abstractNumId w:val="73"/>
  </w:num>
  <w:num w:numId="19">
    <w:abstractNumId w:val="112"/>
  </w:num>
  <w:num w:numId="20">
    <w:abstractNumId w:val="80"/>
  </w:num>
  <w:num w:numId="21">
    <w:abstractNumId w:val="7"/>
  </w:num>
  <w:num w:numId="22">
    <w:abstractNumId w:val="5"/>
  </w:num>
  <w:num w:numId="23">
    <w:abstractNumId w:val="4"/>
  </w:num>
  <w:num w:numId="24">
    <w:abstractNumId w:val="8"/>
  </w:num>
  <w:num w:numId="25">
    <w:abstractNumId w:val="2"/>
  </w:num>
  <w:num w:numId="26">
    <w:abstractNumId w:val="1"/>
  </w:num>
  <w:num w:numId="27">
    <w:abstractNumId w:val="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9"/>
  </w:num>
  <w:num w:numId="30">
    <w:abstractNumId w:val="111"/>
  </w:num>
  <w:num w:numId="31">
    <w:abstractNumId w:val="95"/>
  </w:num>
  <w:num w:numId="32">
    <w:abstractNumId w:val="106"/>
  </w:num>
  <w:num w:numId="33">
    <w:abstractNumId w:val="86"/>
  </w:num>
  <w:num w:numId="34">
    <w:abstractNumId w:val="97"/>
  </w:num>
  <w:num w:numId="35">
    <w:abstractNumId w:val="105"/>
  </w:num>
  <w:num w:numId="36">
    <w:abstractNumId w:val="101"/>
  </w:num>
  <w:num w:numId="37">
    <w:abstractNumId w:val="113"/>
  </w:num>
  <w:num w:numId="38">
    <w:abstractNumId w:val="103"/>
  </w:num>
  <w:num w:numId="39">
    <w:abstractNumId w:val="115"/>
  </w:num>
  <w:num w:numId="40">
    <w:abstractNumId w:val="10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29"/>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61"/>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EF"/>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671"/>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B0"/>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BD9"/>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F2"/>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2BD"/>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278"/>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2F0"/>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B07"/>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719"/>
    <w:rsid w:val="00454781"/>
    <w:rsid w:val="0045486D"/>
    <w:rsid w:val="00454A0F"/>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A"/>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264"/>
    <w:rsid w:val="004C7335"/>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346"/>
    <w:rsid w:val="004D0405"/>
    <w:rsid w:val="004D05E3"/>
    <w:rsid w:val="004D06DA"/>
    <w:rsid w:val="004D0761"/>
    <w:rsid w:val="004D07BA"/>
    <w:rsid w:val="004D084E"/>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D9E"/>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3C0"/>
    <w:rsid w:val="005844DC"/>
    <w:rsid w:val="005844EB"/>
    <w:rsid w:val="00584586"/>
    <w:rsid w:val="005845CF"/>
    <w:rsid w:val="00584677"/>
    <w:rsid w:val="00584788"/>
    <w:rsid w:val="005849FA"/>
    <w:rsid w:val="005849FE"/>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905"/>
    <w:rsid w:val="00585C2D"/>
    <w:rsid w:val="00585DE9"/>
    <w:rsid w:val="00585E76"/>
    <w:rsid w:val="00585E77"/>
    <w:rsid w:val="005861F6"/>
    <w:rsid w:val="0058620C"/>
    <w:rsid w:val="0058637C"/>
    <w:rsid w:val="0058641E"/>
    <w:rsid w:val="00586482"/>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3FFF"/>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42"/>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06B"/>
    <w:rsid w:val="0063718F"/>
    <w:rsid w:val="006372EC"/>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E61"/>
    <w:rsid w:val="00672F06"/>
    <w:rsid w:val="00672F4E"/>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63C"/>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414"/>
    <w:rsid w:val="0082444F"/>
    <w:rsid w:val="008245EC"/>
    <w:rsid w:val="008247F3"/>
    <w:rsid w:val="00824ED6"/>
    <w:rsid w:val="008250A7"/>
    <w:rsid w:val="00825152"/>
    <w:rsid w:val="0082518A"/>
    <w:rsid w:val="00825292"/>
    <w:rsid w:val="008252D1"/>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B61"/>
    <w:rsid w:val="008A3C1B"/>
    <w:rsid w:val="008A3C8A"/>
    <w:rsid w:val="008A3DC2"/>
    <w:rsid w:val="008A4050"/>
    <w:rsid w:val="008A40A2"/>
    <w:rsid w:val="008A4150"/>
    <w:rsid w:val="008A42B1"/>
    <w:rsid w:val="008A46DE"/>
    <w:rsid w:val="008A4BE1"/>
    <w:rsid w:val="008A4C7D"/>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6B"/>
    <w:rsid w:val="008D76FC"/>
    <w:rsid w:val="008D7814"/>
    <w:rsid w:val="008D7829"/>
    <w:rsid w:val="008D784A"/>
    <w:rsid w:val="008D784D"/>
    <w:rsid w:val="008D786B"/>
    <w:rsid w:val="008D793B"/>
    <w:rsid w:val="008D795A"/>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9D8"/>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A6C"/>
    <w:rsid w:val="00946B2E"/>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5"/>
    <w:rsid w:val="009D03D3"/>
    <w:rsid w:val="009D04CC"/>
    <w:rsid w:val="009D06DC"/>
    <w:rsid w:val="009D0703"/>
    <w:rsid w:val="009D0781"/>
    <w:rsid w:val="009D07FC"/>
    <w:rsid w:val="009D08AE"/>
    <w:rsid w:val="009D0919"/>
    <w:rsid w:val="009D09C6"/>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206B"/>
    <w:rsid w:val="009F20DA"/>
    <w:rsid w:val="009F22D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29D"/>
    <w:rsid w:val="00A25394"/>
    <w:rsid w:val="00A253D0"/>
    <w:rsid w:val="00A25546"/>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6F0"/>
    <w:rsid w:val="00A73754"/>
    <w:rsid w:val="00A7378F"/>
    <w:rsid w:val="00A73BEA"/>
    <w:rsid w:val="00A73BFA"/>
    <w:rsid w:val="00A73CCC"/>
    <w:rsid w:val="00A73DBE"/>
    <w:rsid w:val="00A73E0C"/>
    <w:rsid w:val="00A73EFF"/>
    <w:rsid w:val="00A73FE9"/>
    <w:rsid w:val="00A74054"/>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536"/>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70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D77"/>
    <w:rsid w:val="00C35DC3"/>
    <w:rsid w:val="00C35E22"/>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DD"/>
    <w:rsid w:val="00D07803"/>
    <w:rsid w:val="00D07A68"/>
    <w:rsid w:val="00D07B44"/>
    <w:rsid w:val="00D07D5E"/>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4C2"/>
    <w:rsid w:val="00D47587"/>
    <w:rsid w:val="00D4767A"/>
    <w:rsid w:val="00D47A22"/>
    <w:rsid w:val="00D47A63"/>
    <w:rsid w:val="00D47C02"/>
    <w:rsid w:val="00D47D12"/>
    <w:rsid w:val="00D47D63"/>
    <w:rsid w:val="00D47F0F"/>
    <w:rsid w:val="00D47FA6"/>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5C7"/>
    <w:rsid w:val="00E106B1"/>
    <w:rsid w:val="00E10724"/>
    <w:rsid w:val="00E107FB"/>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9C4"/>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6DA"/>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C25"/>
    <w:rsid w:val="00F94C8A"/>
    <w:rsid w:val="00F94CCB"/>
    <w:rsid w:val="00F94DD9"/>
    <w:rsid w:val="00F94E44"/>
    <w:rsid w:val="00F94E5B"/>
    <w:rsid w:val="00F94EC3"/>
    <w:rsid w:val="00F94EFA"/>
    <w:rsid w:val="00F9503C"/>
    <w:rsid w:val="00F95270"/>
    <w:rsid w:val="00F952C5"/>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30"/>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6C0"/>
    <w:rsid w:val="00FF1748"/>
    <w:rsid w:val="00FF176D"/>
    <w:rsid w:val="00FF1881"/>
    <w:rsid w:val="00FF18F6"/>
    <w:rsid w:val="00FF1A5E"/>
    <w:rsid w:val="00FF1BB7"/>
    <w:rsid w:val="00FF1D46"/>
    <w:rsid w:val="00FF1D70"/>
    <w:rsid w:val="00FF1F36"/>
    <w:rsid w:val="00FF203E"/>
    <w:rsid w:val="00FF21D4"/>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C1707-736F-47D6-86B9-BC0FCE852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53</Words>
  <Characters>305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32</cp:revision>
  <cp:lastPrinted>2009-02-06T05:36:00Z</cp:lastPrinted>
  <dcterms:created xsi:type="dcterms:W3CDTF">2020-05-14T12:20:00Z</dcterms:created>
  <dcterms:modified xsi:type="dcterms:W3CDTF">2020-05-15T18:37:00Z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