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4E" w:rsidRDefault="0046674E" w:rsidP="0046674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Марюхно Наталія Миколаївна, </w:t>
      </w:r>
      <w:r>
        <w:rPr>
          <w:rFonts w:ascii="CIDFont+F4" w:eastAsia="CIDFont+F4" w:hAnsi="CIDFont+F3" w:cs="CIDFont+F4" w:hint="eastAsia"/>
          <w:kern w:val="0"/>
          <w:sz w:val="28"/>
          <w:szCs w:val="28"/>
          <w:lang w:eastAsia="ru-RU"/>
        </w:rPr>
        <w:t>старший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викладач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Таврійського</w:t>
      </w:r>
    </w:p>
    <w:p w:rsidR="0046674E" w:rsidRDefault="0046674E" w:rsidP="0046674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християнського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“Соціально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політичний</w:t>
      </w:r>
    </w:p>
    <w:p w:rsidR="0046674E" w:rsidRDefault="0046674E" w:rsidP="0046674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аспект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богословських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ідей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Проханова”</w:t>
      </w:r>
      <w:r>
        <w:rPr>
          <w:rFonts w:ascii="CIDFont+F4" w:eastAsia="CIDFont+F4" w:hAnsi="CIDFont+F3" w:cs="CIDFont+F4"/>
          <w:kern w:val="0"/>
          <w:sz w:val="28"/>
          <w:szCs w:val="28"/>
          <w:lang w:eastAsia="ru-RU"/>
        </w:rPr>
        <w:t xml:space="preserve">, (041 </w:t>
      </w:r>
      <w:r>
        <w:rPr>
          <w:rFonts w:ascii="CIDFont+F4" w:eastAsia="CIDFont+F4" w:hAnsi="CIDFont+F3" w:cs="CIDFont+F4" w:hint="eastAsia"/>
          <w:kern w:val="0"/>
          <w:sz w:val="28"/>
          <w:szCs w:val="28"/>
          <w:lang w:eastAsia="ru-RU"/>
        </w:rPr>
        <w:t>Богослов’я</w:t>
      </w:r>
      <w:r>
        <w:rPr>
          <w:rFonts w:ascii="CIDFont+F4" w:eastAsia="CIDFont+F4" w:hAnsi="CIDFont+F3" w:cs="CIDFont+F4"/>
          <w:kern w:val="0"/>
          <w:sz w:val="28"/>
          <w:szCs w:val="28"/>
          <w:lang w:eastAsia="ru-RU"/>
        </w:rPr>
        <w:t>).</w:t>
      </w:r>
    </w:p>
    <w:p w:rsidR="0046674E" w:rsidRDefault="0046674E" w:rsidP="0046674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26.053.029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p>
    <w:p w:rsidR="00DB4A79" w:rsidRPr="0046674E" w:rsidRDefault="0046674E" w:rsidP="0046674E">
      <w:r>
        <w:rPr>
          <w:rFonts w:ascii="CIDFont+F4" w:eastAsia="CIDFont+F4" w:hAnsi="CIDFont+F3" w:cs="CIDFont+F4" w:hint="eastAsia"/>
          <w:kern w:val="0"/>
          <w:sz w:val="28"/>
          <w:szCs w:val="28"/>
          <w:lang w:eastAsia="ru-RU"/>
        </w:rPr>
        <w:t>педагогічному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П</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Драгоманова</w:t>
      </w:r>
    </w:p>
    <w:sectPr w:rsidR="00DB4A79" w:rsidRPr="0046674E"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F74" w:rsidRDefault="00685F74">
      <w:pPr>
        <w:spacing w:after="0" w:line="240" w:lineRule="auto"/>
      </w:pPr>
      <w:r>
        <w:separator/>
      </w:r>
    </w:p>
  </w:endnote>
  <w:endnote w:type="continuationSeparator" w:id="0">
    <w:p w:rsidR="00685F74" w:rsidRDefault="00685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74" w:rsidRDefault="00685F74">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85F74" w:rsidRDefault="00685F74">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74" w:rsidRDefault="00685F74">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85F74" w:rsidRDefault="00685F74">
                <w:pPr>
                  <w:spacing w:line="240" w:lineRule="auto"/>
                </w:pPr>
                <w:fldSimple w:instr=" PAGE \* MERGEFORMAT ">
                  <w:r w:rsidR="0046674E" w:rsidRPr="0046674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F74" w:rsidRDefault="00685F74"/>
    <w:p w:rsidR="00685F74" w:rsidRDefault="00685F74"/>
    <w:p w:rsidR="00685F74" w:rsidRDefault="00685F74"/>
    <w:p w:rsidR="00685F74" w:rsidRDefault="00685F74"/>
    <w:p w:rsidR="00685F74" w:rsidRDefault="00685F74"/>
    <w:p w:rsidR="00685F74" w:rsidRDefault="00685F74"/>
    <w:p w:rsidR="00685F74" w:rsidRDefault="00685F74">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85F74" w:rsidRDefault="00685F74">
                  <w:pPr>
                    <w:spacing w:line="240" w:lineRule="auto"/>
                  </w:pPr>
                  <w:fldSimple w:instr=" PAGE \* MERGEFORMAT ">
                    <w:r w:rsidRPr="00542935">
                      <w:rPr>
                        <w:rStyle w:val="afffff9"/>
                        <w:b w:val="0"/>
                        <w:bCs w:val="0"/>
                        <w:noProof/>
                      </w:rPr>
                      <w:t>5</w:t>
                    </w:r>
                  </w:fldSimple>
                </w:p>
              </w:txbxContent>
            </v:textbox>
            <w10:wrap anchorx="page" anchory="page"/>
          </v:shape>
        </w:pict>
      </w:r>
    </w:p>
    <w:p w:rsidR="00685F74" w:rsidRDefault="00685F74"/>
    <w:p w:rsidR="00685F74" w:rsidRDefault="00685F74"/>
    <w:p w:rsidR="00685F74" w:rsidRDefault="00685F74">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85F74" w:rsidRDefault="00685F74"/>
                <w:p w:rsidR="00685F74" w:rsidRDefault="00685F74">
                  <w:pPr>
                    <w:pStyle w:val="1ffffff7"/>
                    <w:spacing w:line="240" w:lineRule="auto"/>
                  </w:pPr>
                  <w:fldSimple w:instr=" PAGE \* MERGEFORMAT ">
                    <w:r w:rsidRPr="00542935">
                      <w:rPr>
                        <w:rStyle w:val="3b"/>
                        <w:noProof/>
                      </w:rPr>
                      <w:t>5</w:t>
                    </w:r>
                  </w:fldSimple>
                </w:p>
              </w:txbxContent>
            </v:textbox>
            <w10:wrap anchorx="page" anchory="page"/>
          </v:shape>
        </w:pict>
      </w:r>
    </w:p>
    <w:p w:rsidR="00685F74" w:rsidRDefault="00685F74"/>
    <w:p w:rsidR="00685F74" w:rsidRDefault="00685F74">
      <w:pPr>
        <w:rPr>
          <w:sz w:val="2"/>
          <w:szCs w:val="2"/>
        </w:rPr>
      </w:pPr>
    </w:p>
    <w:p w:rsidR="00685F74" w:rsidRDefault="00685F74"/>
    <w:p w:rsidR="00685F74" w:rsidRDefault="00685F74">
      <w:pPr>
        <w:spacing w:after="0" w:line="240" w:lineRule="auto"/>
      </w:pPr>
    </w:p>
  </w:footnote>
  <w:footnote w:type="continuationSeparator" w:id="0">
    <w:p w:rsidR="00685F74" w:rsidRDefault="00685F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74" w:rsidRDefault="00685F74"/>
  <w:p w:rsidR="00685F74" w:rsidRPr="005856C0" w:rsidRDefault="00685F7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1DB67AC"/>
    <w:multiLevelType w:val="multilevel"/>
    <w:tmpl w:val="DB9439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910D5A"/>
    <w:multiLevelType w:val="multilevel"/>
    <w:tmpl w:val="E15A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BAF5DE9"/>
    <w:multiLevelType w:val="multilevel"/>
    <w:tmpl w:val="E236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4E475F"/>
    <w:multiLevelType w:val="multilevel"/>
    <w:tmpl w:val="857A12A0"/>
    <w:lvl w:ilvl="0">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54"/>
        <w:szCs w:val="5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7321689"/>
    <w:multiLevelType w:val="multilevel"/>
    <w:tmpl w:val="8ACC4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F92460"/>
    <w:multiLevelType w:val="multilevel"/>
    <w:tmpl w:val="596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BF5275"/>
    <w:multiLevelType w:val="multilevel"/>
    <w:tmpl w:val="2544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117ACE"/>
    <w:multiLevelType w:val="multilevel"/>
    <w:tmpl w:val="2374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1C6285"/>
    <w:multiLevelType w:val="multilevel"/>
    <w:tmpl w:val="ABF44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F1196D"/>
    <w:multiLevelType w:val="multilevel"/>
    <w:tmpl w:val="4356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C91779"/>
    <w:multiLevelType w:val="multilevel"/>
    <w:tmpl w:val="60F4E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D7A5557"/>
    <w:multiLevelType w:val="multilevel"/>
    <w:tmpl w:val="6E4EF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C9221B"/>
    <w:multiLevelType w:val="multilevel"/>
    <w:tmpl w:val="321A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1742D6"/>
    <w:multiLevelType w:val="multilevel"/>
    <w:tmpl w:val="ADB6C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14211"/>
    <w:multiLevelType w:val="multilevel"/>
    <w:tmpl w:val="7CDC7D04"/>
    <w:lvl w:ilvl="0">
      <w:start w:val="2021"/>
      <w:numFmt w:val="decimal"/>
      <w:lvlText w:val="20.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A77541"/>
    <w:multiLevelType w:val="multilevel"/>
    <w:tmpl w:val="021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B43C6D"/>
    <w:multiLevelType w:val="multilevel"/>
    <w:tmpl w:val="DF7C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5374AC"/>
    <w:multiLevelType w:val="multilevel"/>
    <w:tmpl w:val="757EFCCA"/>
    <w:lvl w:ilvl="0">
      <w:start w:val="2021"/>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3D0370"/>
    <w:multiLevelType w:val="multilevel"/>
    <w:tmpl w:val="4290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2D68C2"/>
    <w:multiLevelType w:val="multilevel"/>
    <w:tmpl w:val="702A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B22F48"/>
    <w:multiLevelType w:val="multilevel"/>
    <w:tmpl w:val="3C24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BB67F1"/>
    <w:multiLevelType w:val="multilevel"/>
    <w:tmpl w:val="C9FA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A6E1746"/>
    <w:multiLevelType w:val="multilevel"/>
    <w:tmpl w:val="1C3E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536F83"/>
    <w:multiLevelType w:val="multilevel"/>
    <w:tmpl w:val="A692B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985549"/>
    <w:multiLevelType w:val="multilevel"/>
    <w:tmpl w:val="3BDC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0345CA"/>
    <w:multiLevelType w:val="multilevel"/>
    <w:tmpl w:val="1D0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AA1E2D"/>
    <w:multiLevelType w:val="multilevel"/>
    <w:tmpl w:val="BB0AF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1">
    <w:nsid w:val="587600BC"/>
    <w:multiLevelType w:val="multilevel"/>
    <w:tmpl w:val="A226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D71698"/>
    <w:multiLevelType w:val="multilevel"/>
    <w:tmpl w:val="DB1A33D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CD77BD"/>
    <w:multiLevelType w:val="multilevel"/>
    <w:tmpl w:val="D76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E206BF"/>
    <w:multiLevelType w:val="multilevel"/>
    <w:tmpl w:val="154C8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C5D52"/>
    <w:multiLevelType w:val="multilevel"/>
    <w:tmpl w:val="CB62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B71B88"/>
    <w:multiLevelType w:val="multilevel"/>
    <w:tmpl w:val="B478E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544B"/>
    <w:multiLevelType w:val="multilevel"/>
    <w:tmpl w:val="06B6C1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D495DF9"/>
    <w:multiLevelType w:val="multilevel"/>
    <w:tmpl w:val="B49677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894031"/>
    <w:multiLevelType w:val="multilevel"/>
    <w:tmpl w:val="919E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21">
    <w:nsid w:val="718C4960"/>
    <w:multiLevelType w:val="multilevel"/>
    <w:tmpl w:val="487AD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6E19A1"/>
    <w:multiLevelType w:val="multilevel"/>
    <w:tmpl w:val="C4DE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4B037E"/>
    <w:multiLevelType w:val="multilevel"/>
    <w:tmpl w:val="4440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9AD2E32"/>
    <w:multiLevelType w:val="multilevel"/>
    <w:tmpl w:val="C6C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C61B8F"/>
    <w:multiLevelType w:val="multilevel"/>
    <w:tmpl w:val="C21E9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7"/>
  </w:num>
  <w:num w:numId="8">
    <w:abstractNumId w:val="84"/>
  </w:num>
  <w:num w:numId="9">
    <w:abstractNumId w:val="94"/>
  </w:num>
  <w:num w:numId="10">
    <w:abstractNumId w:val="93"/>
  </w:num>
  <w:num w:numId="11">
    <w:abstractNumId w:val="111"/>
  </w:num>
  <w:num w:numId="12">
    <w:abstractNumId w:val="90"/>
  </w:num>
  <w:num w:numId="13">
    <w:abstractNumId w:val="96"/>
  </w:num>
  <w:num w:numId="14">
    <w:abstractNumId w:val="69"/>
  </w:num>
  <w:num w:numId="15">
    <w:abstractNumId w:val="124"/>
  </w:num>
  <w:num w:numId="16">
    <w:abstractNumId w:val="107"/>
  </w:num>
  <w:num w:numId="17">
    <w:abstractNumId w:val="115"/>
  </w:num>
  <w:num w:numId="18">
    <w:abstractNumId w:val="89"/>
  </w:num>
  <w:num w:numId="19">
    <w:abstractNumId w:val="104"/>
  </w:num>
  <w:num w:numId="20">
    <w:abstractNumId w:val="112"/>
  </w:num>
  <w:num w:numId="21">
    <w:abstractNumId w:val="122"/>
  </w:num>
  <w:num w:numId="22">
    <w:abstractNumId w:val="78"/>
  </w:num>
  <w:num w:numId="23">
    <w:abstractNumId w:val="86"/>
  </w:num>
  <w:num w:numId="24">
    <w:abstractNumId w:val="99"/>
  </w:num>
  <w:num w:numId="25">
    <w:abstractNumId w:val="97"/>
  </w:num>
  <w:num w:numId="26">
    <w:abstractNumId w:val="103"/>
  </w:num>
  <w:num w:numId="27">
    <w:abstractNumId w:val="116"/>
  </w:num>
  <w:num w:numId="28">
    <w:abstractNumId w:val="79"/>
  </w:num>
  <w:num w:numId="29">
    <w:abstractNumId w:val="114"/>
  </w:num>
  <w:num w:numId="30">
    <w:abstractNumId w:val="123"/>
  </w:num>
  <w:num w:numId="31">
    <w:abstractNumId w:val="121"/>
  </w:num>
  <w:num w:numId="32">
    <w:abstractNumId w:val="88"/>
  </w:num>
  <w:num w:numId="33">
    <w:abstractNumId w:val="95"/>
  </w:num>
  <w:num w:numId="34">
    <w:abstractNumId w:val="98"/>
  </w:num>
  <w:num w:numId="35">
    <w:abstractNumId w:val="101"/>
  </w:num>
  <w:num w:numId="36">
    <w:abstractNumId w:val="108"/>
  </w:num>
  <w:num w:numId="37">
    <w:abstractNumId w:val="105"/>
  </w:num>
  <w:num w:numId="38">
    <w:abstractNumId w:val="92"/>
  </w:num>
  <w:num w:numId="39">
    <w:abstractNumId w:val="85"/>
  </w:num>
  <w:num w:numId="40">
    <w:abstractNumId w:val="119"/>
  </w:num>
  <w:num w:numId="41">
    <w:abstractNumId w:val="106"/>
  </w:num>
  <w:num w:numId="42">
    <w:abstractNumId w:val="118"/>
  </w:num>
  <w:num w:numId="43">
    <w:abstractNumId w:val="76"/>
  </w:num>
  <w:num w:numId="44">
    <w:abstractNumId w:val="113"/>
  </w:num>
  <w:num w:numId="45">
    <w:abstractNumId w:val="125"/>
  </w:num>
  <w:num w:numId="46">
    <w:abstractNumId w:val="1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575A0-7B0A-4FF5-B8DC-4DC488BD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1756</TotalTime>
  <Pages>1</Pages>
  <Words>43</Words>
  <Characters>248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128</cp:revision>
  <cp:lastPrinted>2009-02-06T05:36:00Z</cp:lastPrinted>
  <dcterms:created xsi:type="dcterms:W3CDTF">2021-11-22T00:28:00Z</dcterms:created>
  <dcterms:modified xsi:type="dcterms:W3CDTF">2021-11-24T09:09:00Z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