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CDA8F" w14:textId="586FAAE0" w:rsidR="00A80223" w:rsidRDefault="00B22AD7" w:rsidP="00B22AD7">
      <w:pPr>
        <w:rPr>
          <w:rFonts w:ascii="Times New Roman" w:eastAsia="Arial Unicode MS" w:hAnsi="Times New Roman" w:cs="Times New Roman"/>
          <w:b/>
          <w:bCs/>
          <w:color w:val="000000"/>
          <w:kern w:val="0"/>
          <w:sz w:val="28"/>
          <w:szCs w:val="28"/>
          <w:lang w:eastAsia="ru-RU" w:bidi="uk-UA"/>
        </w:rPr>
      </w:pPr>
      <w:r w:rsidRPr="00B22AD7">
        <w:rPr>
          <w:rFonts w:ascii="Times New Roman" w:eastAsia="Arial Unicode MS" w:hAnsi="Times New Roman" w:cs="Times New Roman" w:hint="eastAsia"/>
          <w:b/>
          <w:bCs/>
          <w:color w:val="000000"/>
          <w:kern w:val="0"/>
          <w:sz w:val="28"/>
          <w:szCs w:val="28"/>
          <w:lang w:eastAsia="ru-RU" w:bidi="uk-UA"/>
        </w:rPr>
        <w:t>Рассудов</w:t>
      </w:r>
      <w:r w:rsidRPr="00B22AD7">
        <w:rPr>
          <w:rFonts w:ascii="Times New Roman" w:eastAsia="Arial Unicode MS" w:hAnsi="Times New Roman" w:cs="Times New Roman"/>
          <w:b/>
          <w:bCs/>
          <w:color w:val="000000"/>
          <w:kern w:val="0"/>
          <w:sz w:val="28"/>
          <w:szCs w:val="28"/>
          <w:lang w:eastAsia="ru-RU" w:bidi="uk-UA"/>
        </w:rPr>
        <w:t xml:space="preserve"> </w:t>
      </w:r>
      <w:r w:rsidRPr="00B22AD7">
        <w:rPr>
          <w:rFonts w:ascii="Times New Roman" w:eastAsia="Arial Unicode MS" w:hAnsi="Times New Roman" w:cs="Times New Roman" w:hint="eastAsia"/>
          <w:b/>
          <w:bCs/>
          <w:color w:val="000000"/>
          <w:kern w:val="0"/>
          <w:sz w:val="28"/>
          <w:szCs w:val="28"/>
          <w:lang w:eastAsia="ru-RU" w:bidi="uk-UA"/>
        </w:rPr>
        <w:t>Никита</w:t>
      </w:r>
      <w:r w:rsidRPr="00B22AD7">
        <w:rPr>
          <w:rFonts w:ascii="Times New Roman" w:eastAsia="Arial Unicode MS" w:hAnsi="Times New Roman" w:cs="Times New Roman"/>
          <w:b/>
          <w:bCs/>
          <w:color w:val="000000"/>
          <w:kern w:val="0"/>
          <w:sz w:val="28"/>
          <w:szCs w:val="28"/>
          <w:lang w:eastAsia="ru-RU" w:bidi="uk-UA"/>
        </w:rPr>
        <w:t xml:space="preserve"> </w:t>
      </w:r>
      <w:r w:rsidRPr="00B22AD7">
        <w:rPr>
          <w:rFonts w:ascii="Times New Roman" w:eastAsia="Arial Unicode MS" w:hAnsi="Times New Roman" w:cs="Times New Roman" w:hint="eastAsia"/>
          <w:b/>
          <w:bCs/>
          <w:color w:val="000000"/>
          <w:kern w:val="0"/>
          <w:sz w:val="28"/>
          <w:szCs w:val="28"/>
          <w:lang w:eastAsia="ru-RU" w:bidi="uk-UA"/>
        </w:rPr>
        <w:t>Владимирович</w:t>
      </w:r>
      <w:r>
        <w:rPr>
          <w:rFonts w:ascii="Times New Roman" w:eastAsia="Arial Unicode MS" w:hAnsi="Times New Roman" w:cs="Times New Roman" w:hint="eastAsia"/>
          <w:b/>
          <w:bCs/>
          <w:color w:val="000000"/>
          <w:kern w:val="0"/>
          <w:sz w:val="28"/>
          <w:szCs w:val="28"/>
          <w:lang w:eastAsia="ru-RU" w:bidi="uk-UA"/>
        </w:rPr>
        <w:t xml:space="preserve"> </w:t>
      </w:r>
      <w:r w:rsidRPr="00B22AD7">
        <w:rPr>
          <w:rFonts w:ascii="Times New Roman" w:eastAsia="Arial Unicode MS" w:hAnsi="Times New Roman" w:cs="Times New Roman" w:hint="eastAsia"/>
          <w:b/>
          <w:bCs/>
          <w:color w:val="000000"/>
          <w:kern w:val="0"/>
          <w:sz w:val="28"/>
          <w:szCs w:val="28"/>
          <w:lang w:eastAsia="ru-RU" w:bidi="uk-UA"/>
        </w:rPr>
        <w:t>Разработка</w:t>
      </w:r>
      <w:r w:rsidRPr="00B22AD7">
        <w:rPr>
          <w:rFonts w:ascii="Times New Roman" w:eastAsia="Arial Unicode MS" w:hAnsi="Times New Roman" w:cs="Times New Roman"/>
          <w:b/>
          <w:bCs/>
          <w:color w:val="000000"/>
          <w:kern w:val="0"/>
          <w:sz w:val="28"/>
          <w:szCs w:val="28"/>
          <w:lang w:eastAsia="ru-RU" w:bidi="uk-UA"/>
        </w:rPr>
        <w:t xml:space="preserve"> </w:t>
      </w:r>
      <w:r w:rsidRPr="00B22AD7">
        <w:rPr>
          <w:rFonts w:ascii="Times New Roman" w:eastAsia="Arial Unicode MS" w:hAnsi="Times New Roman" w:cs="Times New Roman" w:hint="eastAsia"/>
          <w:b/>
          <w:bCs/>
          <w:color w:val="000000"/>
          <w:kern w:val="0"/>
          <w:sz w:val="28"/>
          <w:szCs w:val="28"/>
          <w:lang w:eastAsia="ru-RU" w:bidi="uk-UA"/>
        </w:rPr>
        <w:t>метода</w:t>
      </w:r>
      <w:r w:rsidRPr="00B22AD7">
        <w:rPr>
          <w:rFonts w:ascii="Times New Roman" w:eastAsia="Arial Unicode MS" w:hAnsi="Times New Roman" w:cs="Times New Roman"/>
          <w:b/>
          <w:bCs/>
          <w:color w:val="000000"/>
          <w:kern w:val="0"/>
          <w:sz w:val="28"/>
          <w:szCs w:val="28"/>
          <w:lang w:eastAsia="ru-RU" w:bidi="uk-UA"/>
        </w:rPr>
        <w:t xml:space="preserve"> </w:t>
      </w:r>
      <w:r w:rsidRPr="00B22AD7">
        <w:rPr>
          <w:rFonts w:ascii="Times New Roman" w:eastAsia="Arial Unicode MS" w:hAnsi="Times New Roman" w:cs="Times New Roman" w:hint="eastAsia"/>
          <w:b/>
          <w:bCs/>
          <w:color w:val="000000"/>
          <w:kern w:val="0"/>
          <w:sz w:val="28"/>
          <w:szCs w:val="28"/>
          <w:lang w:eastAsia="ru-RU" w:bidi="uk-UA"/>
        </w:rPr>
        <w:t>штамповки</w:t>
      </w:r>
      <w:r w:rsidRPr="00B22AD7">
        <w:rPr>
          <w:rFonts w:ascii="Times New Roman" w:eastAsia="Arial Unicode MS" w:hAnsi="Times New Roman" w:cs="Times New Roman"/>
          <w:b/>
          <w:bCs/>
          <w:color w:val="000000"/>
          <w:kern w:val="0"/>
          <w:sz w:val="28"/>
          <w:szCs w:val="28"/>
          <w:lang w:eastAsia="ru-RU" w:bidi="uk-UA"/>
        </w:rPr>
        <w:t xml:space="preserve"> </w:t>
      </w:r>
      <w:r w:rsidRPr="00B22AD7">
        <w:rPr>
          <w:rFonts w:ascii="Times New Roman" w:eastAsia="Arial Unicode MS" w:hAnsi="Times New Roman" w:cs="Times New Roman" w:hint="eastAsia"/>
          <w:b/>
          <w:bCs/>
          <w:color w:val="000000"/>
          <w:kern w:val="0"/>
          <w:sz w:val="28"/>
          <w:szCs w:val="28"/>
          <w:lang w:eastAsia="ru-RU" w:bidi="uk-UA"/>
        </w:rPr>
        <w:t>заготовок</w:t>
      </w:r>
      <w:r w:rsidRPr="00B22AD7">
        <w:rPr>
          <w:rFonts w:ascii="Times New Roman" w:eastAsia="Arial Unicode MS" w:hAnsi="Times New Roman" w:cs="Times New Roman"/>
          <w:b/>
          <w:bCs/>
          <w:color w:val="000000"/>
          <w:kern w:val="0"/>
          <w:sz w:val="28"/>
          <w:szCs w:val="28"/>
          <w:lang w:eastAsia="ru-RU" w:bidi="uk-UA"/>
        </w:rPr>
        <w:t xml:space="preserve"> </w:t>
      </w:r>
      <w:r w:rsidRPr="00B22AD7">
        <w:rPr>
          <w:rFonts w:ascii="Times New Roman" w:eastAsia="Arial Unicode MS" w:hAnsi="Times New Roman" w:cs="Times New Roman" w:hint="eastAsia"/>
          <w:b/>
          <w:bCs/>
          <w:color w:val="000000"/>
          <w:kern w:val="0"/>
          <w:sz w:val="28"/>
          <w:szCs w:val="28"/>
          <w:lang w:eastAsia="ru-RU" w:bidi="uk-UA"/>
        </w:rPr>
        <w:t>титановых</w:t>
      </w:r>
      <w:r w:rsidRPr="00B22AD7">
        <w:rPr>
          <w:rFonts w:ascii="Times New Roman" w:eastAsia="Arial Unicode MS" w:hAnsi="Times New Roman" w:cs="Times New Roman"/>
          <w:b/>
          <w:bCs/>
          <w:color w:val="000000"/>
          <w:kern w:val="0"/>
          <w:sz w:val="28"/>
          <w:szCs w:val="28"/>
          <w:lang w:eastAsia="ru-RU" w:bidi="uk-UA"/>
        </w:rPr>
        <w:t xml:space="preserve"> </w:t>
      </w:r>
      <w:r w:rsidRPr="00B22AD7">
        <w:rPr>
          <w:rFonts w:ascii="Times New Roman" w:eastAsia="Arial Unicode MS" w:hAnsi="Times New Roman" w:cs="Times New Roman" w:hint="eastAsia"/>
          <w:b/>
          <w:bCs/>
          <w:color w:val="000000"/>
          <w:kern w:val="0"/>
          <w:sz w:val="28"/>
          <w:szCs w:val="28"/>
          <w:lang w:eastAsia="ru-RU" w:bidi="uk-UA"/>
        </w:rPr>
        <w:t>лопаток</w:t>
      </w:r>
      <w:r w:rsidRPr="00B22AD7">
        <w:rPr>
          <w:rFonts w:ascii="Times New Roman" w:eastAsia="Arial Unicode MS" w:hAnsi="Times New Roman" w:cs="Times New Roman"/>
          <w:b/>
          <w:bCs/>
          <w:color w:val="000000"/>
          <w:kern w:val="0"/>
          <w:sz w:val="28"/>
          <w:szCs w:val="28"/>
          <w:lang w:eastAsia="ru-RU" w:bidi="uk-UA"/>
        </w:rPr>
        <w:t xml:space="preserve"> </w:t>
      </w:r>
      <w:r w:rsidRPr="00B22AD7">
        <w:rPr>
          <w:rFonts w:ascii="Times New Roman" w:eastAsia="Arial Unicode MS" w:hAnsi="Times New Roman" w:cs="Times New Roman" w:hint="eastAsia"/>
          <w:b/>
          <w:bCs/>
          <w:color w:val="000000"/>
          <w:kern w:val="0"/>
          <w:sz w:val="28"/>
          <w:szCs w:val="28"/>
          <w:lang w:eastAsia="ru-RU" w:bidi="uk-UA"/>
        </w:rPr>
        <w:t>компрессора</w:t>
      </w:r>
      <w:r w:rsidRPr="00B22AD7">
        <w:rPr>
          <w:rFonts w:ascii="Times New Roman" w:eastAsia="Arial Unicode MS" w:hAnsi="Times New Roman" w:cs="Times New Roman"/>
          <w:b/>
          <w:bCs/>
          <w:color w:val="000000"/>
          <w:kern w:val="0"/>
          <w:sz w:val="28"/>
          <w:szCs w:val="28"/>
          <w:lang w:eastAsia="ru-RU" w:bidi="uk-UA"/>
        </w:rPr>
        <w:t xml:space="preserve"> </w:t>
      </w:r>
      <w:r w:rsidRPr="00B22AD7">
        <w:rPr>
          <w:rFonts w:ascii="Times New Roman" w:eastAsia="Arial Unicode MS" w:hAnsi="Times New Roman" w:cs="Times New Roman" w:hint="eastAsia"/>
          <w:b/>
          <w:bCs/>
          <w:color w:val="000000"/>
          <w:kern w:val="0"/>
          <w:sz w:val="28"/>
          <w:szCs w:val="28"/>
          <w:lang w:eastAsia="ru-RU" w:bidi="uk-UA"/>
        </w:rPr>
        <w:t>ГТД</w:t>
      </w:r>
      <w:r w:rsidRPr="00B22AD7">
        <w:rPr>
          <w:rFonts w:ascii="Times New Roman" w:eastAsia="Arial Unicode MS" w:hAnsi="Times New Roman" w:cs="Times New Roman"/>
          <w:b/>
          <w:bCs/>
          <w:color w:val="000000"/>
          <w:kern w:val="0"/>
          <w:sz w:val="28"/>
          <w:szCs w:val="28"/>
          <w:lang w:eastAsia="ru-RU" w:bidi="uk-UA"/>
        </w:rPr>
        <w:t xml:space="preserve">, </w:t>
      </w:r>
      <w:r w:rsidRPr="00B22AD7">
        <w:rPr>
          <w:rFonts w:ascii="Times New Roman" w:eastAsia="Arial Unicode MS" w:hAnsi="Times New Roman" w:cs="Times New Roman" w:hint="eastAsia"/>
          <w:b/>
          <w:bCs/>
          <w:color w:val="000000"/>
          <w:kern w:val="0"/>
          <w:sz w:val="28"/>
          <w:szCs w:val="28"/>
          <w:lang w:eastAsia="ru-RU" w:bidi="uk-UA"/>
        </w:rPr>
        <w:t>обеспечивающего</w:t>
      </w:r>
      <w:r w:rsidRPr="00B22AD7">
        <w:rPr>
          <w:rFonts w:ascii="Times New Roman" w:eastAsia="Arial Unicode MS" w:hAnsi="Times New Roman" w:cs="Times New Roman"/>
          <w:b/>
          <w:bCs/>
          <w:color w:val="000000"/>
          <w:kern w:val="0"/>
          <w:sz w:val="28"/>
          <w:szCs w:val="28"/>
          <w:lang w:eastAsia="ru-RU" w:bidi="uk-UA"/>
        </w:rPr>
        <w:t xml:space="preserve"> </w:t>
      </w:r>
      <w:r w:rsidRPr="00B22AD7">
        <w:rPr>
          <w:rFonts w:ascii="Times New Roman" w:eastAsia="Arial Unicode MS" w:hAnsi="Times New Roman" w:cs="Times New Roman" w:hint="eastAsia"/>
          <w:b/>
          <w:bCs/>
          <w:color w:val="000000"/>
          <w:kern w:val="0"/>
          <w:sz w:val="28"/>
          <w:szCs w:val="28"/>
          <w:lang w:eastAsia="ru-RU" w:bidi="uk-UA"/>
        </w:rPr>
        <w:t>их</w:t>
      </w:r>
      <w:r w:rsidRPr="00B22AD7">
        <w:rPr>
          <w:rFonts w:ascii="Times New Roman" w:eastAsia="Arial Unicode MS" w:hAnsi="Times New Roman" w:cs="Times New Roman"/>
          <w:b/>
          <w:bCs/>
          <w:color w:val="000000"/>
          <w:kern w:val="0"/>
          <w:sz w:val="28"/>
          <w:szCs w:val="28"/>
          <w:lang w:eastAsia="ru-RU" w:bidi="uk-UA"/>
        </w:rPr>
        <w:t xml:space="preserve"> </w:t>
      </w:r>
      <w:r w:rsidRPr="00B22AD7">
        <w:rPr>
          <w:rFonts w:ascii="Times New Roman" w:eastAsia="Arial Unicode MS" w:hAnsi="Times New Roman" w:cs="Times New Roman" w:hint="eastAsia"/>
          <w:b/>
          <w:bCs/>
          <w:color w:val="000000"/>
          <w:kern w:val="0"/>
          <w:sz w:val="28"/>
          <w:szCs w:val="28"/>
          <w:lang w:eastAsia="ru-RU" w:bidi="uk-UA"/>
        </w:rPr>
        <w:t>структурную</w:t>
      </w:r>
      <w:r w:rsidRPr="00B22AD7">
        <w:rPr>
          <w:rFonts w:ascii="Times New Roman" w:eastAsia="Arial Unicode MS" w:hAnsi="Times New Roman" w:cs="Times New Roman"/>
          <w:b/>
          <w:bCs/>
          <w:color w:val="000000"/>
          <w:kern w:val="0"/>
          <w:sz w:val="28"/>
          <w:szCs w:val="28"/>
          <w:lang w:eastAsia="ru-RU" w:bidi="uk-UA"/>
        </w:rPr>
        <w:t xml:space="preserve"> </w:t>
      </w:r>
      <w:r w:rsidRPr="00B22AD7">
        <w:rPr>
          <w:rFonts w:ascii="Times New Roman" w:eastAsia="Arial Unicode MS" w:hAnsi="Times New Roman" w:cs="Times New Roman" w:hint="eastAsia"/>
          <w:b/>
          <w:bCs/>
          <w:color w:val="000000"/>
          <w:kern w:val="0"/>
          <w:sz w:val="28"/>
          <w:szCs w:val="28"/>
          <w:lang w:eastAsia="ru-RU" w:bidi="uk-UA"/>
        </w:rPr>
        <w:t>однородность</w:t>
      </w:r>
    </w:p>
    <w:p w14:paraId="2F3FE76B" w14:textId="77777777" w:rsidR="00B22AD7" w:rsidRDefault="00B22AD7" w:rsidP="00B22AD7">
      <w:r>
        <w:rPr>
          <w:rFonts w:hint="eastAsia"/>
        </w:rPr>
        <w:t>ОГЛАВЛЕНИЕ</w:t>
      </w:r>
      <w:r>
        <w:t xml:space="preserve"> </w:t>
      </w:r>
      <w:r>
        <w:rPr>
          <w:rFonts w:hint="eastAsia"/>
        </w:rPr>
        <w:t>ДИССЕРТАЦИИ</w:t>
      </w:r>
    </w:p>
    <w:p w14:paraId="419DC9BD" w14:textId="77777777" w:rsidR="00B22AD7" w:rsidRDefault="00B22AD7" w:rsidP="00B22AD7">
      <w:r>
        <w:rPr>
          <w:rFonts w:hint="eastAsia"/>
        </w:rPr>
        <w:t>кандидат</w:t>
      </w:r>
      <w:r>
        <w:t xml:space="preserve"> </w:t>
      </w:r>
      <w:r>
        <w:rPr>
          <w:rFonts w:hint="eastAsia"/>
        </w:rPr>
        <w:t>наук</w:t>
      </w:r>
      <w:r>
        <w:t xml:space="preserve"> </w:t>
      </w:r>
      <w:r>
        <w:rPr>
          <w:rFonts w:hint="eastAsia"/>
        </w:rPr>
        <w:t>Рассудов</w:t>
      </w:r>
      <w:r>
        <w:t xml:space="preserve"> </w:t>
      </w:r>
      <w:r>
        <w:rPr>
          <w:rFonts w:hint="eastAsia"/>
        </w:rPr>
        <w:t>Никита</w:t>
      </w:r>
      <w:r>
        <w:t xml:space="preserve"> </w:t>
      </w:r>
      <w:r>
        <w:rPr>
          <w:rFonts w:hint="eastAsia"/>
        </w:rPr>
        <w:t>Владимирович</w:t>
      </w:r>
    </w:p>
    <w:p w14:paraId="5D5137A4" w14:textId="77777777" w:rsidR="00B22AD7" w:rsidRDefault="00B22AD7" w:rsidP="00B22AD7">
      <w:r>
        <w:rPr>
          <w:rFonts w:hint="eastAsia"/>
        </w:rPr>
        <w:t>ВВЕДЕНИЕ</w:t>
      </w:r>
    </w:p>
    <w:p w14:paraId="0FD08292" w14:textId="77777777" w:rsidR="00B22AD7" w:rsidRDefault="00B22AD7" w:rsidP="00B22AD7"/>
    <w:p w14:paraId="4D2DD568" w14:textId="77777777" w:rsidR="00B22AD7" w:rsidRDefault="00B22AD7" w:rsidP="00B22AD7">
      <w:r>
        <w:t xml:space="preserve">1. </w:t>
      </w:r>
      <w:r>
        <w:rPr>
          <w:rFonts w:hint="eastAsia"/>
        </w:rPr>
        <w:t>СОВРЕМЕННОЕ</w:t>
      </w:r>
      <w:r>
        <w:t xml:space="preserve"> </w:t>
      </w:r>
      <w:r>
        <w:rPr>
          <w:rFonts w:hint="eastAsia"/>
        </w:rPr>
        <w:t>СОСТОЯНИЕ</w:t>
      </w:r>
      <w:r>
        <w:t xml:space="preserve"> </w:t>
      </w:r>
      <w:r>
        <w:rPr>
          <w:rFonts w:hint="eastAsia"/>
        </w:rPr>
        <w:t>АВИАДВИГАТЕЛЕСТРОЕНИЯ</w:t>
      </w:r>
      <w:r>
        <w:t xml:space="preserve">, </w:t>
      </w:r>
      <w:r>
        <w:rPr>
          <w:rFonts w:hint="eastAsia"/>
        </w:rPr>
        <w:t>ПЕРСПЕКТИВЫ</w:t>
      </w:r>
      <w:r>
        <w:t xml:space="preserve"> </w:t>
      </w:r>
      <w:r>
        <w:rPr>
          <w:rFonts w:hint="eastAsia"/>
        </w:rPr>
        <w:t>ЕГО</w:t>
      </w:r>
      <w:r>
        <w:t xml:space="preserve"> </w:t>
      </w:r>
      <w:r>
        <w:rPr>
          <w:rFonts w:hint="eastAsia"/>
        </w:rPr>
        <w:t>РАЗВИТИЯ</w:t>
      </w:r>
    </w:p>
    <w:p w14:paraId="7260E3B9" w14:textId="77777777" w:rsidR="00B22AD7" w:rsidRDefault="00B22AD7" w:rsidP="00B22AD7"/>
    <w:p w14:paraId="0A0D3476" w14:textId="77777777" w:rsidR="00B22AD7" w:rsidRDefault="00B22AD7" w:rsidP="00B22AD7">
      <w:r>
        <w:t xml:space="preserve">1.1 </w:t>
      </w:r>
      <w:r>
        <w:rPr>
          <w:rFonts w:hint="eastAsia"/>
        </w:rPr>
        <w:t>Состояние</w:t>
      </w:r>
      <w:r>
        <w:t xml:space="preserve"> </w:t>
      </w:r>
      <w:r>
        <w:rPr>
          <w:rFonts w:hint="eastAsia"/>
        </w:rPr>
        <w:t>лопаточного</w:t>
      </w:r>
      <w:r>
        <w:t xml:space="preserve"> </w:t>
      </w:r>
      <w:r>
        <w:rPr>
          <w:rFonts w:hint="eastAsia"/>
        </w:rPr>
        <w:t>производства</w:t>
      </w:r>
      <w:r>
        <w:t xml:space="preserve"> </w:t>
      </w:r>
      <w:r>
        <w:rPr>
          <w:rFonts w:hint="eastAsia"/>
        </w:rPr>
        <w:t>при</w:t>
      </w:r>
      <w:r>
        <w:t xml:space="preserve"> </w:t>
      </w:r>
      <w:r>
        <w:rPr>
          <w:rFonts w:hint="eastAsia"/>
        </w:rPr>
        <w:t>изготовлении</w:t>
      </w:r>
      <w:r>
        <w:t xml:space="preserve"> </w:t>
      </w:r>
      <w:r>
        <w:rPr>
          <w:rFonts w:hint="eastAsia"/>
        </w:rPr>
        <w:t>турбовентиляторных</w:t>
      </w:r>
      <w:r>
        <w:t xml:space="preserve"> </w:t>
      </w:r>
      <w:r>
        <w:rPr>
          <w:rFonts w:hint="eastAsia"/>
        </w:rPr>
        <w:t>двигателей</w:t>
      </w:r>
    </w:p>
    <w:p w14:paraId="37A236E9" w14:textId="77777777" w:rsidR="00B22AD7" w:rsidRDefault="00B22AD7" w:rsidP="00B22AD7"/>
    <w:p w14:paraId="65214A48" w14:textId="77777777" w:rsidR="00B22AD7" w:rsidRDefault="00B22AD7" w:rsidP="00B22AD7">
      <w:r>
        <w:t xml:space="preserve">1.2 </w:t>
      </w:r>
      <w:r>
        <w:rPr>
          <w:rFonts w:hint="eastAsia"/>
        </w:rPr>
        <w:t>Металлография</w:t>
      </w:r>
      <w:r>
        <w:t xml:space="preserve"> </w:t>
      </w:r>
      <w:r>
        <w:rPr>
          <w:rFonts w:hint="eastAsia"/>
        </w:rPr>
        <w:t>дефектов</w:t>
      </w:r>
    </w:p>
    <w:p w14:paraId="492B8A7E" w14:textId="77777777" w:rsidR="00B22AD7" w:rsidRDefault="00B22AD7" w:rsidP="00B22AD7"/>
    <w:p w14:paraId="266CD18D" w14:textId="77777777" w:rsidR="00B22AD7" w:rsidRDefault="00B22AD7" w:rsidP="00B22AD7">
      <w:r>
        <w:t xml:space="preserve">1.3 </w:t>
      </w:r>
      <w:r>
        <w:rPr>
          <w:rFonts w:hint="eastAsia"/>
        </w:rPr>
        <w:t>Описание</w:t>
      </w:r>
      <w:r>
        <w:t xml:space="preserve"> </w:t>
      </w:r>
      <w:r>
        <w:rPr>
          <w:rFonts w:hint="eastAsia"/>
        </w:rPr>
        <w:t>структурной</w:t>
      </w:r>
      <w:r>
        <w:t xml:space="preserve"> </w:t>
      </w:r>
      <w:r>
        <w:rPr>
          <w:rFonts w:hint="eastAsia"/>
        </w:rPr>
        <w:t>неоднородности</w:t>
      </w:r>
      <w:r>
        <w:t xml:space="preserve"> </w:t>
      </w:r>
      <w:r>
        <w:rPr>
          <w:rFonts w:hint="eastAsia"/>
        </w:rPr>
        <w:t>при</w:t>
      </w:r>
      <w:r>
        <w:t xml:space="preserve"> </w:t>
      </w:r>
      <w:r>
        <w:rPr>
          <w:rFonts w:hint="eastAsia"/>
        </w:rPr>
        <w:t>штамповке</w:t>
      </w:r>
      <w:r>
        <w:t xml:space="preserve"> </w:t>
      </w:r>
      <w:r>
        <w:rPr>
          <w:rFonts w:hint="eastAsia"/>
        </w:rPr>
        <w:t>на</w:t>
      </w:r>
      <w:r>
        <w:t xml:space="preserve"> </w:t>
      </w:r>
      <w:r>
        <w:rPr>
          <w:rFonts w:hint="eastAsia"/>
        </w:rPr>
        <w:t>кривошипных</w:t>
      </w:r>
      <w:r>
        <w:t xml:space="preserve"> </w:t>
      </w:r>
      <w:r>
        <w:rPr>
          <w:rFonts w:hint="eastAsia"/>
        </w:rPr>
        <w:t>и</w:t>
      </w:r>
      <w:r>
        <w:t xml:space="preserve"> </w:t>
      </w:r>
      <w:r>
        <w:rPr>
          <w:rFonts w:hint="eastAsia"/>
        </w:rPr>
        <w:t>электровинтовых</w:t>
      </w:r>
      <w:r>
        <w:t xml:space="preserve"> </w:t>
      </w:r>
      <w:r>
        <w:rPr>
          <w:rFonts w:hint="eastAsia"/>
        </w:rPr>
        <w:t>прессах</w:t>
      </w:r>
    </w:p>
    <w:p w14:paraId="37AFD687" w14:textId="77777777" w:rsidR="00B22AD7" w:rsidRDefault="00B22AD7" w:rsidP="00B22AD7"/>
    <w:p w14:paraId="6FC5DDBE" w14:textId="77777777" w:rsidR="00B22AD7" w:rsidRDefault="00B22AD7" w:rsidP="00B22AD7">
      <w:r>
        <w:t xml:space="preserve">1.4 </w:t>
      </w:r>
      <w:r>
        <w:rPr>
          <w:rFonts w:hint="eastAsia"/>
        </w:rPr>
        <w:t>Выводы</w:t>
      </w:r>
      <w:r>
        <w:t xml:space="preserve"> </w:t>
      </w:r>
      <w:r>
        <w:rPr>
          <w:rFonts w:hint="eastAsia"/>
        </w:rPr>
        <w:t>по</w:t>
      </w:r>
      <w:r>
        <w:t xml:space="preserve"> </w:t>
      </w:r>
      <w:r>
        <w:rPr>
          <w:rFonts w:hint="eastAsia"/>
        </w:rPr>
        <w:t>главе</w:t>
      </w:r>
      <w:r>
        <w:t xml:space="preserve"> 1. </w:t>
      </w:r>
      <w:r>
        <w:rPr>
          <w:rFonts w:hint="eastAsia"/>
        </w:rPr>
        <w:t>Цели</w:t>
      </w:r>
      <w:r>
        <w:t xml:space="preserve"> </w:t>
      </w:r>
      <w:r>
        <w:rPr>
          <w:rFonts w:hint="eastAsia"/>
        </w:rPr>
        <w:t>и</w:t>
      </w:r>
      <w:r>
        <w:t xml:space="preserve"> </w:t>
      </w:r>
      <w:r>
        <w:rPr>
          <w:rFonts w:hint="eastAsia"/>
        </w:rPr>
        <w:t>задачи</w:t>
      </w:r>
      <w:r>
        <w:t xml:space="preserve"> </w:t>
      </w:r>
      <w:r>
        <w:rPr>
          <w:rFonts w:hint="eastAsia"/>
        </w:rPr>
        <w:t>исследования</w:t>
      </w:r>
    </w:p>
    <w:p w14:paraId="14D8C706" w14:textId="77777777" w:rsidR="00B22AD7" w:rsidRDefault="00B22AD7" w:rsidP="00B22AD7"/>
    <w:p w14:paraId="5B57F48A" w14:textId="77777777" w:rsidR="00B22AD7" w:rsidRDefault="00B22AD7" w:rsidP="00B22AD7">
      <w:r>
        <w:rPr>
          <w:rFonts w:hint="eastAsia"/>
        </w:rPr>
        <w:t>ГЛАВА</w:t>
      </w:r>
      <w:r>
        <w:t xml:space="preserve"> 2 </w:t>
      </w:r>
      <w:r>
        <w:rPr>
          <w:rFonts w:hint="eastAsia"/>
        </w:rPr>
        <w:t>ИССЛЕДОВАНИЕ</w:t>
      </w:r>
      <w:r>
        <w:t xml:space="preserve"> </w:t>
      </w:r>
      <w:r>
        <w:rPr>
          <w:rFonts w:hint="eastAsia"/>
        </w:rPr>
        <w:t>МЕХАНИЗМА</w:t>
      </w:r>
      <w:r>
        <w:t xml:space="preserve"> </w:t>
      </w:r>
      <w:r>
        <w:rPr>
          <w:rFonts w:hint="eastAsia"/>
        </w:rPr>
        <w:t>ВОЗНИКНОВЕНИЯ</w:t>
      </w:r>
      <w:r>
        <w:t xml:space="preserve"> </w:t>
      </w:r>
      <w:r>
        <w:rPr>
          <w:rFonts w:hint="eastAsia"/>
        </w:rPr>
        <w:t>СТРУКТУРНОЙ</w:t>
      </w:r>
      <w:r>
        <w:t xml:space="preserve"> </w:t>
      </w:r>
      <w:r>
        <w:rPr>
          <w:rFonts w:hint="eastAsia"/>
        </w:rPr>
        <w:t>НЕОДНОРОДНОСТИ</w:t>
      </w:r>
      <w:r>
        <w:t xml:space="preserve"> </w:t>
      </w:r>
      <w:r>
        <w:rPr>
          <w:rFonts w:hint="eastAsia"/>
        </w:rPr>
        <w:t>ЗАГОТОВОК</w:t>
      </w:r>
      <w:r>
        <w:t xml:space="preserve"> </w:t>
      </w:r>
      <w:r>
        <w:rPr>
          <w:rFonts w:hint="eastAsia"/>
        </w:rPr>
        <w:t>ЛОПАТОК</w:t>
      </w:r>
      <w:r>
        <w:t xml:space="preserve"> </w:t>
      </w:r>
      <w:r>
        <w:rPr>
          <w:rFonts w:hint="eastAsia"/>
        </w:rPr>
        <w:t>ГТД</w:t>
      </w:r>
      <w:r>
        <w:t xml:space="preserve"> </w:t>
      </w:r>
      <w:r>
        <w:rPr>
          <w:rFonts w:hint="eastAsia"/>
        </w:rPr>
        <w:t>С</w:t>
      </w:r>
      <w:r>
        <w:t xml:space="preserve"> </w:t>
      </w:r>
      <w:r>
        <w:rPr>
          <w:rFonts w:hint="eastAsia"/>
        </w:rPr>
        <w:t>ЦЕЛЬЮ</w:t>
      </w:r>
      <w:r>
        <w:t xml:space="preserve"> </w:t>
      </w:r>
      <w:r>
        <w:rPr>
          <w:rFonts w:hint="eastAsia"/>
        </w:rPr>
        <w:t>ОПТИМИЗАЦИИ</w:t>
      </w:r>
      <w:r>
        <w:t xml:space="preserve"> </w:t>
      </w:r>
      <w:r>
        <w:rPr>
          <w:rFonts w:hint="eastAsia"/>
        </w:rPr>
        <w:t>ПРОЦЕССА</w:t>
      </w:r>
      <w:r>
        <w:t xml:space="preserve"> </w:t>
      </w:r>
      <w:r>
        <w:rPr>
          <w:rFonts w:hint="eastAsia"/>
        </w:rPr>
        <w:t>ШТАМПОВКИ</w:t>
      </w:r>
    </w:p>
    <w:p w14:paraId="584D3749" w14:textId="77777777" w:rsidR="00B22AD7" w:rsidRDefault="00B22AD7" w:rsidP="00B22AD7"/>
    <w:p w14:paraId="254ECD9A" w14:textId="77777777" w:rsidR="00B22AD7" w:rsidRDefault="00B22AD7" w:rsidP="00B22AD7">
      <w:r>
        <w:t xml:space="preserve">2.1 </w:t>
      </w:r>
      <w:r>
        <w:rPr>
          <w:rFonts w:hint="eastAsia"/>
        </w:rPr>
        <w:t>Анализ</w:t>
      </w:r>
      <w:r>
        <w:t xml:space="preserve"> </w:t>
      </w:r>
      <w:r>
        <w:rPr>
          <w:rFonts w:hint="eastAsia"/>
        </w:rPr>
        <w:t>дефектов</w:t>
      </w:r>
      <w:r>
        <w:t xml:space="preserve"> </w:t>
      </w:r>
      <w:r>
        <w:rPr>
          <w:rFonts w:hint="eastAsia"/>
        </w:rPr>
        <w:t>при</w:t>
      </w:r>
      <w:r>
        <w:t xml:space="preserve"> </w:t>
      </w:r>
      <w:r>
        <w:rPr>
          <w:rFonts w:hint="eastAsia"/>
        </w:rPr>
        <w:t>производстве</w:t>
      </w:r>
      <w:r>
        <w:t xml:space="preserve"> </w:t>
      </w:r>
      <w:r>
        <w:rPr>
          <w:rFonts w:hint="eastAsia"/>
        </w:rPr>
        <w:t>лопаток</w:t>
      </w:r>
      <w:r>
        <w:t xml:space="preserve"> </w:t>
      </w:r>
      <w:r>
        <w:rPr>
          <w:rFonts w:hint="eastAsia"/>
        </w:rPr>
        <w:t>в</w:t>
      </w:r>
      <w:r>
        <w:t xml:space="preserve"> </w:t>
      </w:r>
      <w:r>
        <w:rPr>
          <w:rFonts w:hint="eastAsia"/>
        </w:rPr>
        <w:t>кузнечно</w:t>
      </w:r>
      <w:r>
        <w:t>-</w:t>
      </w:r>
      <w:r>
        <w:rPr>
          <w:rFonts w:hint="eastAsia"/>
        </w:rPr>
        <w:t>штамповочном</w:t>
      </w:r>
      <w:r>
        <w:t xml:space="preserve"> </w:t>
      </w:r>
      <w:r>
        <w:rPr>
          <w:rFonts w:hint="eastAsia"/>
        </w:rPr>
        <w:t>переделе</w:t>
      </w:r>
    </w:p>
    <w:p w14:paraId="5B325DDE" w14:textId="77777777" w:rsidR="00B22AD7" w:rsidRDefault="00B22AD7" w:rsidP="00B22AD7"/>
    <w:p w14:paraId="3647EE15" w14:textId="77777777" w:rsidR="00B22AD7" w:rsidRDefault="00B22AD7" w:rsidP="00B22AD7">
      <w:r>
        <w:t xml:space="preserve">2.2 </w:t>
      </w:r>
      <w:r>
        <w:rPr>
          <w:rFonts w:hint="eastAsia"/>
        </w:rPr>
        <w:t>Модель</w:t>
      </w:r>
      <w:r>
        <w:t xml:space="preserve"> </w:t>
      </w:r>
      <w:r>
        <w:rPr>
          <w:rFonts w:hint="eastAsia"/>
        </w:rPr>
        <w:t>формирования</w:t>
      </w:r>
      <w:r>
        <w:t xml:space="preserve"> </w:t>
      </w:r>
      <w:r>
        <w:rPr>
          <w:rFonts w:hint="eastAsia"/>
        </w:rPr>
        <w:t>зоны</w:t>
      </w:r>
      <w:r>
        <w:t xml:space="preserve"> </w:t>
      </w:r>
      <w:r>
        <w:rPr>
          <w:rFonts w:hint="eastAsia"/>
        </w:rPr>
        <w:t>контакта</w:t>
      </w:r>
      <w:r>
        <w:t xml:space="preserve"> </w:t>
      </w:r>
      <w:r>
        <w:rPr>
          <w:rFonts w:hint="eastAsia"/>
        </w:rPr>
        <w:t>в</w:t>
      </w:r>
      <w:r>
        <w:t xml:space="preserve"> </w:t>
      </w:r>
      <w:r>
        <w:rPr>
          <w:rFonts w:hint="eastAsia"/>
        </w:rPr>
        <w:t>процессе</w:t>
      </w:r>
      <w:r>
        <w:t xml:space="preserve"> </w:t>
      </w:r>
      <w:r>
        <w:rPr>
          <w:rFonts w:hint="eastAsia"/>
        </w:rPr>
        <w:t>штамповки</w:t>
      </w:r>
      <w:r>
        <w:t xml:space="preserve"> </w:t>
      </w:r>
      <w:r>
        <w:rPr>
          <w:rFonts w:hint="eastAsia"/>
        </w:rPr>
        <w:t>лопатки</w:t>
      </w:r>
      <w:r>
        <w:t xml:space="preserve"> </w:t>
      </w:r>
      <w:r>
        <w:rPr>
          <w:rFonts w:hint="eastAsia"/>
        </w:rPr>
        <w:t>ГТД</w:t>
      </w:r>
      <w:r>
        <w:t xml:space="preserve">, </w:t>
      </w:r>
      <w:r>
        <w:rPr>
          <w:rFonts w:hint="eastAsia"/>
        </w:rPr>
        <w:t>учитывающая</w:t>
      </w:r>
      <w:r>
        <w:t xml:space="preserve"> </w:t>
      </w:r>
      <w:r>
        <w:rPr>
          <w:rFonts w:hint="eastAsia"/>
        </w:rPr>
        <w:t>условия</w:t>
      </w:r>
      <w:r>
        <w:t xml:space="preserve"> </w:t>
      </w:r>
      <w:r>
        <w:rPr>
          <w:rFonts w:hint="eastAsia"/>
        </w:rPr>
        <w:t>возникновения</w:t>
      </w:r>
      <w:r>
        <w:t xml:space="preserve"> </w:t>
      </w:r>
      <w:r>
        <w:rPr>
          <w:rFonts w:hint="eastAsia"/>
        </w:rPr>
        <w:t>структурной</w:t>
      </w:r>
      <w:r>
        <w:t xml:space="preserve"> </w:t>
      </w:r>
      <w:r>
        <w:rPr>
          <w:rFonts w:hint="eastAsia"/>
        </w:rPr>
        <w:t>неоднородности</w:t>
      </w:r>
    </w:p>
    <w:p w14:paraId="00856CB5" w14:textId="77777777" w:rsidR="00B22AD7" w:rsidRDefault="00B22AD7" w:rsidP="00B22AD7"/>
    <w:p w14:paraId="19A7FD66" w14:textId="77777777" w:rsidR="00B22AD7" w:rsidRDefault="00B22AD7" w:rsidP="00B22AD7">
      <w:r>
        <w:t xml:space="preserve">2.3 </w:t>
      </w:r>
      <w:r>
        <w:rPr>
          <w:rFonts w:hint="eastAsia"/>
        </w:rPr>
        <w:t>Основные</w:t>
      </w:r>
      <w:r>
        <w:t xml:space="preserve"> </w:t>
      </w:r>
      <w:r>
        <w:rPr>
          <w:rFonts w:hint="eastAsia"/>
        </w:rPr>
        <w:t>требования</w:t>
      </w:r>
      <w:r>
        <w:t xml:space="preserve"> </w:t>
      </w:r>
      <w:r>
        <w:rPr>
          <w:rFonts w:hint="eastAsia"/>
        </w:rPr>
        <w:t>к</w:t>
      </w:r>
      <w:r>
        <w:t xml:space="preserve"> </w:t>
      </w:r>
      <w:r>
        <w:rPr>
          <w:rFonts w:hint="eastAsia"/>
        </w:rPr>
        <w:t>проведению</w:t>
      </w:r>
      <w:r>
        <w:t xml:space="preserve"> </w:t>
      </w:r>
      <w:r>
        <w:rPr>
          <w:rFonts w:hint="eastAsia"/>
        </w:rPr>
        <w:t>экспериментальных</w:t>
      </w:r>
      <w:r>
        <w:t xml:space="preserve"> </w:t>
      </w:r>
      <w:r>
        <w:rPr>
          <w:rFonts w:hint="eastAsia"/>
        </w:rPr>
        <w:t>исследований</w:t>
      </w:r>
      <w:r>
        <w:t xml:space="preserve">, </w:t>
      </w:r>
      <w:r>
        <w:rPr>
          <w:rFonts w:hint="eastAsia"/>
        </w:rPr>
        <w:t>позволяющих</w:t>
      </w:r>
      <w:r>
        <w:t xml:space="preserve"> </w:t>
      </w:r>
      <w:r>
        <w:rPr>
          <w:rFonts w:hint="eastAsia"/>
        </w:rPr>
        <w:t>оценить</w:t>
      </w:r>
      <w:r>
        <w:t xml:space="preserve"> </w:t>
      </w:r>
      <w:r>
        <w:rPr>
          <w:rFonts w:hint="eastAsia"/>
        </w:rPr>
        <w:t>степень</w:t>
      </w:r>
      <w:r>
        <w:t xml:space="preserve"> </w:t>
      </w:r>
      <w:r>
        <w:rPr>
          <w:rFonts w:hint="eastAsia"/>
        </w:rPr>
        <w:t>предрасположенности</w:t>
      </w:r>
      <w:r>
        <w:t xml:space="preserve"> </w:t>
      </w:r>
      <w:r>
        <w:rPr>
          <w:rFonts w:hint="eastAsia"/>
        </w:rPr>
        <w:t>к</w:t>
      </w:r>
      <w:r>
        <w:t xml:space="preserve"> </w:t>
      </w:r>
      <w:r>
        <w:rPr>
          <w:rFonts w:hint="eastAsia"/>
        </w:rPr>
        <w:t>возникновению</w:t>
      </w:r>
      <w:r>
        <w:t xml:space="preserve"> </w:t>
      </w:r>
      <w:r>
        <w:rPr>
          <w:rFonts w:hint="eastAsia"/>
        </w:rPr>
        <w:t>дефектов</w:t>
      </w:r>
      <w:r>
        <w:t xml:space="preserve"> </w:t>
      </w:r>
      <w:r>
        <w:rPr>
          <w:rFonts w:hint="eastAsia"/>
        </w:rPr>
        <w:t>в</w:t>
      </w:r>
      <w:r>
        <w:t xml:space="preserve"> </w:t>
      </w:r>
      <w:r>
        <w:rPr>
          <w:rFonts w:hint="eastAsia"/>
        </w:rPr>
        <w:t>шта</w:t>
      </w:r>
      <w:r>
        <w:rPr>
          <w:rFonts w:hint="eastAsia"/>
        </w:rPr>
        <w:lastRenderedPageBreak/>
        <w:t>мповке</w:t>
      </w:r>
      <w:r>
        <w:t xml:space="preserve"> </w:t>
      </w:r>
      <w:r>
        <w:rPr>
          <w:rFonts w:hint="eastAsia"/>
        </w:rPr>
        <w:t>лопаток</w:t>
      </w:r>
      <w:r>
        <w:t xml:space="preserve"> </w:t>
      </w:r>
      <w:r>
        <w:rPr>
          <w:rFonts w:hint="eastAsia"/>
        </w:rPr>
        <w:t>компрессора</w:t>
      </w:r>
      <w:r>
        <w:t xml:space="preserve"> </w:t>
      </w:r>
      <w:r>
        <w:rPr>
          <w:rFonts w:hint="eastAsia"/>
        </w:rPr>
        <w:t>ГТД</w:t>
      </w:r>
    </w:p>
    <w:p w14:paraId="5CB0FAE2" w14:textId="77777777" w:rsidR="00B22AD7" w:rsidRDefault="00B22AD7" w:rsidP="00B22AD7"/>
    <w:p w14:paraId="0C95AABA" w14:textId="77777777" w:rsidR="00B22AD7" w:rsidRDefault="00B22AD7" w:rsidP="00B22AD7">
      <w:r>
        <w:t xml:space="preserve">2.4 </w:t>
      </w:r>
      <w:r>
        <w:rPr>
          <w:rFonts w:hint="eastAsia"/>
        </w:rPr>
        <w:t>Выводы</w:t>
      </w:r>
      <w:r>
        <w:t xml:space="preserve"> </w:t>
      </w:r>
      <w:r>
        <w:rPr>
          <w:rFonts w:hint="eastAsia"/>
        </w:rPr>
        <w:t>по</w:t>
      </w:r>
      <w:r>
        <w:t xml:space="preserve"> </w:t>
      </w:r>
      <w:r>
        <w:rPr>
          <w:rFonts w:hint="eastAsia"/>
        </w:rPr>
        <w:t>главе</w:t>
      </w:r>
    </w:p>
    <w:p w14:paraId="64C34BAE" w14:textId="77777777" w:rsidR="00B22AD7" w:rsidRDefault="00B22AD7" w:rsidP="00B22AD7"/>
    <w:p w14:paraId="333B2F33" w14:textId="77777777" w:rsidR="00B22AD7" w:rsidRDefault="00B22AD7" w:rsidP="00B22AD7">
      <w:r>
        <w:rPr>
          <w:rFonts w:hint="eastAsia"/>
        </w:rPr>
        <w:t>ГЛАВА</w:t>
      </w:r>
      <w:r>
        <w:t xml:space="preserve"> 3. </w:t>
      </w:r>
      <w:r>
        <w:rPr>
          <w:rFonts w:hint="eastAsia"/>
        </w:rPr>
        <w:t>КОМПЬЮТЕРНОЕ</w:t>
      </w:r>
      <w:r>
        <w:t xml:space="preserve"> </w:t>
      </w:r>
      <w:r>
        <w:rPr>
          <w:rFonts w:hint="eastAsia"/>
        </w:rPr>
        <w:t>МОДЕЛИРОВАНИЕ</w:t>
      </w:r>
      <w:r>
        <w:t xml:space="preserve"> </w:t>
      </w:r>
      <w:r>
        <w:rPr>
          <w:rFonts w:hint="eastAsia"/>
        </w:rPr>
        <w:t>ПРОЦЕССА</w:t>
      </w:r>
      <w:r>
        <w:t xml:space="preserve"> </w:t>
      </w:r>
      <w:r>
        <w:rPr>
          <w:rFonts w:hint="eastAsia"/>
        </w:rPr>
        <w:t>ШТАМПОВКИ</w:t>
      </w:r>
      <w:r>
        <w:t xml:space="preserve"> </w:t>
      </w:r>
      <w:r>
        <w:rPr>
          <w:rFonts w:hint="eastAsia"/>
        </w:rPr>
        <w:t>ЛОПАТОК</w:t>
      </w:r>
      <w:r>
        <w:t xml:space="preserve"> </w:t>
      </w:r>
      <w:r>
        <w:rPr>
          <w:rFonts w:hint="eastAsia"/>
        </w:rPr>
        <w:t>КОМПРЕССОРА</w:t>
      </w:r>
      <w:r>
        <w:t xml:space="preserve"> </w:t>
      </w:r>
      <w:r>
        <w:rPr>
          <w:rFonts w:hint="eastAsia"/>
        </w:rPr>
        <w:t>ГТД</w:t>
      </w:r>
    </w:p>
    <w:p w14:paraId="008E7AF8" w14:textId="77777777" w:rsidR="00B22AD7" w:rsidRDefault="00B22AD7" w:rsidP="00B22AD7"/>
    <w:p w14:paraId="75101B7C" w14:textId="77777777" w:rsidR="00B22AD7" w:rsidRDefault="00B22AD7" w:rsidP="00B22AD7">
      <w:r>
        <w:t xml:space="preserve">3.1 </w:t>
      </w:r>
      <w:r>
        <w:rPr>
          <w:rFonts w:hint="eastAsia"/>
        </w:rPr>
        <w:t>Моделирование</w:t>
      </w:r>
      <w:r>
        <w:t xml:space="preserve"> </w:t>
      </w:r>
      <w:r>
        <w:rPr>
          <w:rFonts w:hint="eastAsia"/>
        </w:rPr>
        <w:t>технологического</w:t>
      </w:r>
      <w:r>
        <w:t xml:space="preserve"> </w:t>
      </w:r>
      <w:r>
        <w:rPr>
          <w:rFonts w:hint="eastAsia"/>
        </w:rPr>
        <w:t>процесса</w:t>
      </w:r>
      <w:r>
        <w:t xml:space="preserve"> </w:t>
      </w:r>
      <w:r>
        <w:rPr>
          <w:rFonts w:hint="eastAsia"/>
        </w:rPr>
        <w:t>штамповки</w:t>
      </w:r>
    </w:p>
    <w:p w14:paraId="05FB6860" w14:textId="77777777" w:rsidR="00B22AD7" w:rsidRDefault="00B22AD7" w:rsidP="00B22AD7"/>
    <w:p w14:paraId="18DFE15A" w14:textId="77777777" w:rsidR="00B22AD7" w:rsidRDefault="00B22AD7" w:rsidP="00B22AD7">
      <w:r>
        <w:t xml:space="preserve">3.2 </w:t>
      </w:r>
      <w:r>
        <w:rPr>
          <w:rFonts w:hint="eastAsia"/>
        </w:rPr>
        <w:t>Анализ</w:t>
      </w:r>
      <w:r>
        <w:t xml:space="preserve"> </w:t>
      </w:r>
      <w:r>
        <w:rPr>
          <w:rFonts w:hint="eastAsia"/>
        </w:rPr>
        <w:t>результатов</w:t>
      </w:r>
      <w:r>
        <w:t xml:space="preserve"> </w:t>
      </w:r>
      <w:r>
        <w:rPr>
          <w:rFonts w:hint="eastAsia"/>
        </w:rPr>
        <w:t>процесса</w:t>
      </w:r>
      <w:r>
        <w:t xml:space="preserve"> </w:t>
      </w:r>
      <w:r>
        <w:rPr>
          <w:rFonts w:hint="eastAsia"/>
        </w:rPr>
        <w:t>моделирования</w:t>
      </w:r>
      <w:r>
        <w:t xml:space="preserve"> </w:t>
      </w:r>
      <w:r>
        <w:rPr>
          <w:rFonts w:hint="eastAsia"/>
        </w:rPr>
        <w:t>и</w:t>
      </w:r>
      <w:r>
        <w:t xml:space="preserve"> </w:t>
      </w:r>
      <w:r>
        <w:rPr>
          <w:rFonts w:hint="eastAsia"/>
        </w:rPr>
        <w:t>построение</w:t>
      </w:r>
      <w:r>
        <w:t xml:space="preserve"> </w:t>
      </w:r>
      <w:r>
        <w:rPr>
          <w:rFonts w:hint="eastAsia"/>
        </w:rPr>
        <w:t>графических</w:t>
      </w:r>
      <w:r>
        <w:t xml:space="preserve"> </w:t>
      </w:r>
      <w:r>
        <w:rPr>
          <w:rFonts w:hint="eastAsia"/>
        </w:rPr>
        <w:t>зависимостей</w:t>
      </w:r>
    </w:p>
    <w:p w14:paraId="5FD4EF31" w14:textId="77777777" w:rsidR="00B22AD7" w:rsidRDefault="00B22AD7" w:rsidP="00B22AD7"/>
    <w:p w14:paraId="06E91F2B" w14:textId="77777777" w:rsidR="00B22AD7" w:rsidRDefault="00B22AD7" w:rsidP="00B22AD7">
      <w:r>
        <w:t xml:space="preserve">3.3 </w:t>
      </w:r>
      <w:r>
        <w:rPr>
          <w:rFonts w:hint="eastAsia"/>
        </w:rPr>
        <w:t>Математическое</w:t>
      </w:r>
      <w:r>
        <w:t xml:space="preserve"> </w:t>
      </w:r>
      <w:r>
        <w:rPr>
          <w:rFonts w:hint="eastAsia"/>
        </w:rPr>
        <w:t>моделирование</w:t>
      </w:r>
      <w:r>
        <w:t xml:space="preserve"> </w:t>
      </w:r>
      <w:r>
        <w:rPr>
          <w:rFonts w:hint="eastAsia"/>
        </w:rPr>
        <w:t>деформационного</w:t>
      </w:r>
      <w:r>
        <w:t xml:space="preserve"> </w:t>
      </w:r>
      <w:r>
        <w:rPr>
          <w:rFonts w:hint="eastAsia"/>
        </w:rPr>
        <w:t>и</w:t>
      </w:r>
      <w:r>
        <w:t xml:space="preserve"> </w:t>
      </w:r>
      <w:r>
        <w:rPr>
          <w:rFonts w:hint="eastAsia"/>
        </w:rPr>
        <w:t>температурного</w:t>
      </w:r>
      <w:r>
        <w:t xml:space="preserve"> </w:t>
      </w:r>
      <w:r>
        <w:rPr>
          <w:rFonts w:hint="eastAsia"/>
        </w:rPr>
        <w:t>состояния</w:t>
      </w:r>
      <w:r>
        <w:t xml:space="preserve"> </w:t>
      </w:r>
      <w:r>
        <w:rPr>
          <w:rFonts w:hint="eastAsia"/>
        </w:rPr>
        <w:t>заготовки</w:t>
      </w:r>
      <w:r>
        <w:t xml:space="preserve">, </w:t>
      </w:r>
      <w:r>
        <w:rPr>
          <w:rFonts w:hint="eastAsia"/>
        </w:rPr>
        <w:t>формирующее</w:t>
      </w:r>
      <w:r>
        <w:t xml:space="preserve"> </w:t>
      </w:r>
      <w:r>
        <w:rPr>
          <w:rFonts w:hint="eastAsia"/>
        </w:rPr>
        <w:t>структуру</w:t>
      </w:r>
      <w:r>
        <w:t xml:space="preserve"> </w:t>
      </w:r>
      <w:r>
        <w:rPr>
          <w:rFonts w:hint="eastAsia"/>
        </w:rPr>
        <w:t>профиля</w:t>
      </w:r>
    </w:p>
    <w:p w14:paraId="385D6B78" w14:textId="77777777" w:rsidR="00B22AD7" w:rsidRDefault="00B22AD7" w:rsidP="00B22AD7"/>
    <w:p w14:paraId="72F0B2EE" w14:textId="77777777" w:rsidR="00B22AD7" w:rsidRDefault="00B22AD7" w:rsidP="00B22AD7">
      <w:r>
        <w:t xml:space="preserve">3.4 </w:t>
      </w:r>
      <w:r>
        <w:rPr>
          <w:rFonts w:hint="eastAsia"/>
        </w:rPr>
        <w:t>Выводы</w:t>
      </w:r>
      <w:r>
        <w:t xml:space="preserve"> </w:t>
      </w:r>
      <w:r>
        <w:rPr>
          <w:rFonts w:hint="eastAsia"/>
        </w:rPr>
        <w:t>по</w:t>
      </w:r>
      <w:r>
        <w:t xml:space="preserve"> </w:t>
      </w:r>
      <w:r>
        <w:rPr>
          <w:rFonts w:hint="eastAsia"/>
        </w:rPr>
        <w:t>главе</w:t>
      </w:r>
    </w:p>
    <w:p w14:paraId="170D5A96" w14:textId="77777777" w:rsidR="00B22AD7" w:rsidRDefault="00B22AD7" w:rsidP="00B22AD7"/>
    <w:p w14:paraId="7658E55C" w14:textId="77777777" w:rsidR="00B22AD7" w:rsidRDefault="00B22AD7" w:rsidP="00B22AD7">
      <w:r>
        <w:rPr>
          <w:rFonts w:hint="eastAsia"/>
        </w:rPr>
        <w:t>ГЛАВА</w:t>
      </w:r>
      <w:r>
        <w:t xml:space="preserve"> 4 </w:t>
      </w:r>
      <w:r>
        <w:rPr>
          <w:rFonts w:hint="eastAsia"/>
        </w:rPr>
        <w:t>РЕЗУЛЬТАТЫ</w:t>
      </w:r>
      <w:r>
        <w:t xml:space="preserve"> </w:t>
      </w:r>
      <w:r>
        <w:rPr>
          <w:rFonts w:hint="eastAsia"/>
        </w:rPr>
        <w:t>ЭКСПЕРИМЕНТАЛЬНЫХ</w:t>
      </w:r>
      <w:r>
        <w:t xml:space="preserve"> </w:t>
      </w:r>
      <w:r>
        <w:rPr>
          <w:rFonts w:hint="eastAsia"/>
        </w:rPr>
        <w:t>ИССЛЕДОВАНИЙ</w:t>
      </w:r>
      <w:r>
        <w:t xml:space="preserve"> </w:t>
      </w:r>
      <w:r>
        <w:rPr>
          <w:rFonts w:hint="eastAsia"/>
        </w:rPr>
        <w:t>ПРОЦЕССА</w:t>
      </w:r>
      <w:r>
        <w:t xml:space="preserve"> </w:t>
      </w:r>
      <w:r>
        <w:rPr>
          <w:rFonts w:hint="eastAsia"/>
        </w:rPr>
        <w:t>ДЕФОРМАЦИИ</w:t>
      </w:r>
      <w:r>
        <w:t xml:space="preserve"> </w:t>
      </w:r>
      <w:r>
        <w:rPr>
          <w:rFonts w:hint="eastAsia"/>
        </w:rPr>
        <w:t>ТИТАНОВЫХ</w:t>
      </w:r>
      <w:r>
        <w:t xml:space="preserve"> </w:t>
      </w:r>
      <w:r>
        <w:rPr>
          <w:rFonts w:hint="eastAsia"/>
        </w:rPr>
        <w:t>СПЛАВОВ</w:t>
      </w:r>
    </w:p>
    <w:p w14:paraId="4B63F574" w14:textId="77777777" w:rsidR="00B22AD7" w:rsidRDefault="00B22AD7" w:rsidP="00B22AD7"/>
    <w:p w14:paraId="54CC46DF" w14:textId="77777777" w:rsidR="00B22AD7" w:rsidRDefault="00B22AD7" w:rsidP="00B22AD7">
      <w:r>
        <w:t xml:space="preserve">4.1 </w:t>
      </w:r>
      <w:r>
        <w:rPr>
          <w:rFonts w:hint="eastAsia"/>
        </w:rPr>
        <w:t>Анализ</w:t>
      </w:r>
      <w:r>
        <w:t xml:space="preserve"> </w:t>
      </w:r>
      <w:r>
        <w:rPr>
          <w:rFonts w:hint="eastAsia"/>
        </w:rPr>
        <w:t>структуры</w:t>
      </w:r>
      <w:r>
        <w:t xml:space="preserve"> </w:t>
      </w:r>
      <w:r>
        <w:rPr>
          <w:rFonts w:hint="eastAsia"/>
        </w:rPr>
        <w:t>титановых</w:t>
      </w:r>
      <w:r>
        <w:t xml:space="preserve"> </w:t>
      </w:r>
      <w:r>
        <w:rPr>
          <w:rFonts w:hint="eastAsia"/>
        </w:rPr>
        <w:t>образцов</w:t>
      </w:r>
      <w:r>
        <w:t xml:space="preserve"> </w:t>
      </w:r>
      <w:r>
        <w:rPr>
          <w:rFonts w:hint="eastAsia"/>
        </w:rPr>
        <w:t>по</w:t>
      </w:r>
      <w:r>
        <w:t xml:space="preserve"> </w:t>
      </w:r>
      <w:r>
        <w:rPr>
          <w:rFonts w:hint="eastAsia"/>
        </w:rPr>
        <w:t>различным</w:t>
      </w:r>
      <w:r>
        <w:t xml:space="preserve"> </w:t>
      </w:r>
      <w:r>
        <w:rPr>
          <w:rFonts w:hint="eastAsia"/>
        </w:rPr>
        <w:t>схемам</w:t>
      </w:r>
      <w:r>
        <w:t xml:space="preserve"> </w:t>
      </w:r>
      <w:r>
        <w:rPr>
          <w:rFonts w:hint="eastAsia"/>
        </w:rPr>
        <w:t>штамповки</w:t>
      </w:r>
    </w:p>
    <w:p w14:paraId="3BC7A9C9" w14:textId="77777777" w:rsidR="00B22AD7" w:rsidRDefault="00B22AD7" w:rsidP="00B22AD7"/>
    <w:p w14:paraId="75C95683" w14:textId="77777777" w:rsidR="00B22AD7" w:rsidRDefault="00B22AD7" w:rsidP="00B22AD7">
      <w:r>
        <w:t xml:space="preserve">4.2 </w:t>
      </w:r>
      <w:r>
        <w:rPr>
          <w:rFonts w:hint="eastAsia"/>
        </w:rPr>
        <w:t>Планирование</w:t>
      </w:r>
      <w:r>
        <w:t xml:space="preserve"> </w:t>
      </w:r>
      <w:r>
        <w:rPr>
          <w:rFonts w:hint="eastAsia"/>
        </w:rPr>
        <w:t>эксперимента</w:t>
      </w:r>
    </w:p>
    <w:p w14:paraId="4808DF44" w14:textId="77777777" w:rsidR="00B22AD7" w:rsidRDefault="00B22AD7" w:rsidP="00B22AD7"/>
    <w:p w14:paraId="176A2153" w14:textId="77777777" w:rsidR="00B22AD7" w:rsidRDefault="00B22AD7" w:rsidP="00B22AD7">
      <w:r>
        <w:t xml:space="preserve">4.3 </w:t>
      </w:r>
      <w:r>
        <w:rPr>
          <w:rFonts w:hint="eastAsia"/>
        </w:rPr>
        <w:t>Экспериментальная</w:t>
      </w:r>
      <w:r>
        <w:t xml:space="preserve"> </w:t>
      </w:r>
      <w:r>
        <w:rPr>
          <w:rFonts w:hint="eastAsia"/>
        </w:rPr>
        <w:t>проверка</w:t>
      </w:r>
      <w:r>
        <w:t xml:space="preserve"> </w:t>
      </w:r>
      <w:r>
        <w:rPr>
          <w:rFonts w:hint="eastAsia"/>
        </w:rPr>
        <w:t>математической</w:t>
      </w:r>
      <w:r>
        <w:t xml:space="preserve"> </w:t>
      </w:r>
      <w:r>
        <w:rPr>
          <w:rFonts w:hint="eastAsia"/>
        </w:rPr>
        <w:t>модели</w:t>
      </w:r>
      <w:r>
        <w:t xml:space="preserve"> </w:t>
      </w:r>
      <w:r>
        <w:rPr>
          <w:rFonts w:hint="eastAsia"/>
        </w:rPr>
        <w:t>получения</w:t>
      </w:r>
      <w:r>
        <w:t xml:space="preserve"> </w:t>
      </w:r>
      <w:r>
        <w:rPr>
          <w:rFonts w:hint="eastAsia"/>
        </w:rPr>
        <w:t>требуемой</w:t>
      </w:r>
      <w:r>
        <w:t xml:space="preserve"> </w:t>
      </w:r>
      <w:r>
        <w:rPr>
          <w:rFonts w:hint="eastAsia"/>
        </w:rPr>
        <w:t>структуры</w:t>
      </w:r>
      <w:r>
        <w:t xml:space="preserve"> </w:t>
      </w:r>
      <w:r>
        <w:rPr>
          <w:rFonts w:hint="eastAsia"/>
        </w:rPr>
        <w:t>материала</w:t>
      </w:r>
      <w:r>
        <w:t xml:space="preserve"> </w:t>
      </w:r>
      <w:r>
        <w:rPr>
          <w:rFonts w:hint="eastAsia"/>
        </w:rPr>
        <w:t>при</w:t>
      </w:r>
      <w:r>
        <w:t xml:space="preserve"> </w:t>
      </w:r>
      <w:r>
        <w:rPr>
          <w:rFonts w:hint="eastAsia"/>
        </w:rPr>
        <w:t>штамповке</w:t>
      </w:r>
      <w:r>
        <w:t xml:space="preserve"> </w:t>
      </w:r>
      <w:r>
        <w:rPr>
          <w:rFonts w:hint="eastAsia"/>
        </w:rPr>
        <w:t>титановых</w:t>
      </w:r>
      <w:r>
        <w:t xml:space="preserve"> </w:t>
      </w:r>
      <w:r>
        <w:rPr>
          <w:rFonts w:hint="eastAsia"/>
        </w:rPr>
        <w:t>сплавов</w:t>
      </w:r>
      <w:r>
        <w:t xml:space="preserve"> </w:t>
      </w:r>
      <w:r>
        <w:rPr>
          <w:rFonts w:hint="eastAsia"/>
        </w:rPr>
        <w:t>на</w:t>
      </w:r>
      <w:r>
        <w:t xml:space="preserve"> </w:t>
      </w:r>
      <w:r>
        <w:rPr>
          <w:rFonts w:hint="eastAsia"/>
        </w:rPr>
        <w:t>электровинтовом</w:t>
      </w:r>
      <w:r>
        <w:t xml:space="preserve"> </w:t>
      </w:r>
      <w:r>
        <w:rPr>
          <w:rFonts w:hint="eastAsia"/>
        </w:rPr>
        <w:t>прессе</w:t>
      </w:r>
    </w:p>
    <w:p w14:paraId="5D8D3D06" w14:textId="77777777" w:rsidR="00B22AD7" w:rsidRDefault="00B22AD7" w:rsidP="00B22AD7"/>
    <w:p w14:paraId="0E6B0126" w14:textId="77777777" w:rsidR="00B22AD7" w:rsidRDefault="00B22AD7" w:rsidP="00B22AD7">
      <w:r>
        <w:t xml:space="preserve">4.4 </w:t>
      </w:r>
      <w:r>
        <w:rPr>
          <w:rFonts w:hint="eastAsia"/>
        </w:rPr>
        <w:t>Экспериментальные</w:t>
      </w:r>
      <w:r>
        <w:t xml:space="preserve"> </w:t>
      </w:r>
      <w:r>
        <w:rPr>
          <w:rFonts w:hint="eastAsia"/>
        </w:rPr>
        <w:t>исследования</w:t>
      </w:r>
      <w:r>
        <w:t xml:space="preserve"> </w:t>
      </w:r>
      <w:r>
        <w:rPr>
          <w:rFonts w:hint="eastAsia"/>
        </w:rPr>
        <w:t>фасонирования</w:t>
      </w:r>
      <w:r>
        <w:t xml:space="preserve"> </w:t>
      </w:r>
      <w:r>
        <w:rPr>
          <w:rFonts w:hint="eastAsia"/>
        </w:rPr>
        <w:t>заготовок</w:t>
      </w:r>
      <w:r>
        <w:t xml:space="preserve"> </w:t>
      </w:r>
      <w:r>
        <w:rPr>
          <w:rFonts w:hint="eastAsia"/>
        </w:rPr>
        <w:t>для</w:t>
      </w:r>
      <w:r>
        <w:t xml:space="preserve"> </w:t>
      </w:r>
      <w:r>
        <w:rPr>
          <w:rFonts w:hint="eastAsia"/>
        </w:rPr>
        <w:t>титановых</w:t>
      </w:r>
      <w:r>
        <w:t xml:space="preserve"> </w:t>
      </w:r>
      <w:r>
        <w:rPr>
          <w:rFonts w:hint="eastAsia"/>
        </w:rPr>
        <w:t>лопаток</w:t>
      </w:r>
      <w:r>
        <w:t xml:space="preserve"> </w:t>
      </w:r>
      <w:r>
        <w:rPr>
          <w:rFonts w:hint="eastAsia"/>
        </w:rPr>
        <w:t>выдавливанием</w:t>
      </w:r>
      <w:r>
        <w:t xml:space="preserve"> </w:t>
      </w:r>
      <w:r>
        <w:rPr>
          <w:rFonts w:hint="eastAsia"/>
        </w:rPr>
        <w:t>на</w:t>
      </w:r>
      <w:r>
        <w:t xml:space="preserve"> </w:t>
      </w:r>
      <w:r>
        <w:rPr>
          <w:rFonts w:hint="eastAsia"/>
        </w:rPr>
        <w:t>двухкоординатном</w:t>
      </w:r>
      <w:r>
        <w:t xml:space="preserve"> </w:t>
      </w:r>
      <w:r>
        <w:rPr>
          <w:rFonts w:hint="eastAsia"/>
        </w:rPr>
        <w:t>гидравлическом</w:t>
      </w:r>
      <w:r>
        <w:t xml:space="preserve"> </w:t>
      </w:r>
      <w:r>
        <w:rPr>
          <w:rFonts w:hint="eastAsia"/>
        </w:rPr>
        <w:t>прессе</w:t>
      </w:r>
    </w:p>
    <w:p w14:paraId="3A17CCD9" w14:textId="77777777" w:rsidR="00B22AD7" w:rsidRDefault="00B22AD7" w:rsidP="00B22AD7"/>
    <w:p w14:paraId="3E1A6398" w14:textId="77777777" w:rsidR="00B22AD7" w:rsidRDefault="00B22AD7" w:rsidP="00B22AD7">
      <w:r>
        <w:t xml:space="preserve">4.5 </w:t>
      </w:r>
      <w:r>
        <w:rPr>
          <w:rFonts w:hint="eastAsia"/>
        </w:rPr>
        <w:t>Выводы</w:t>
      </w:r>
      <w:r>
        <w:t xml:space="preserve"> </w:t>
      </w:r>
      <w:r>
        <w:rPr>
          <w:rFonts w:hint="eastAsia"/>
        </w:rPr>
        <w:t>по</w:t>
      </w:r>
      <w:r>
        <w:t xml:space="preserve"> </w:t>
      </w:r>
      <w:r>
        <w:rPr>
          <w:rFonts w:hint="eastAsia"/>
        </w:rPr>
        <w:t>главе</w:t>
      </w:r>
    </w:p>
    <w:p w14:paraId="156B91FE" w14:textId="77777777" w:rsidR="00B22AD7" w:rsidRDefault="00B22AD7" w:rsidP="00B22AD7"/>
    <w:p w14:paraId="5ACC7398" w14:textId="77777777" w:rsidR="00B22AD7" w:rsidRDefault="00B22AD7" w:rsidP="00B22AD7">
      <w:r>
        <w:rPr>
          <w:rFonts w:hint="eastAsia"/>
        </w:rPr>
        <w:t>ГЛАВА</w:t>
      </w:r>
      <w:r>
        <w:t xml:space="preserve"> 5 </w:t>
      </w:r>
      <w:r>
        <w:rPr>
          <w:rFonts w:hint="eastAsia"/>
        </w:rPr>
        <w:t>МЕТОДИКА</w:t>
      </w:r>
      <w:r>
        <w:t xml:space="preserve"> </w:t>
      </w:r>
      <w:r>
        <w:rPr>
          <w:rFonts w:hint="eastAsia"/>
        </w:rPr>
        <w:t>ОПРЕДЕЛЕНИЯ</w:t>
      </w:r>
      <w:r>
        <w:t xml:space="preserve"> </w:t>
      </w:r>
      <w:r>
        <w:rPr>
          <w:rFonts w:hint="eastAsia"/>
        </w:rPr>
        <w:t>ОПТИМАЛЬНЫХ</w:t>
      </w:r>
      <w:r>
        <w:t xml:space="preserve"> </w:t>
      </w:r>
      <w:r>
        <w:rPr>
          <w:rFonts w:hint="eastAsia"/>
        </w:rPr>
        <w:t>УСЛОВИЙ</w:t>
      </w:r>
      <w:r>
        <w:t xml:space="preserve"> </w:t>
      </w:r>
      <w:r>
        <w:rPr>
          <w:rFonts w:hint="eastAsia"/>
        </w:rPr>
        <w:t>ПРОЦЕССА</w:t>
      </w:r>
      <w:r>
        <w:t xml:space="preserve"> </w:t>
      </w:r>
      <w:r>
        <w:rPr>
          <w:rFonts w:hint="eastAsia"/>
        </w:rPr>
        <w:t>ДЕФОРМАЦИИ</w:t>
      </w:r>
      <w:r>
        <w:t xml:space="preserve"> </w:t>
      </w:r>
      <w:r>
        <w:rPr>
          <w:rFonts w:hint="eastAsia"/>
        </w:rPr>
        <w:t>ТИТАНОВЫХ</w:t>
      </w:r>
      <w:r>
        <w:t xml:space="preserve"> </w:t>
      </w:r>
      <w:r>
        <w:rPr>
          <w:rFonts w:hint="eastAsia"/>
        </w:rPr>
        <w:t>СПЛАВОВ</w:t>
      </w:r>
    </w:p>
    <w:p w14:paraId="707B8281" w14:textId="77777777" w:rsidR="00B22AD7" w:rsidRDefault="00B22AD7" w:rsidP="00B22AD7"/>
    <w:p w14:paraId="4D4A8B78" w14:textId="77777777" w:rsidR="00B22AD7" w:rsidRDefault="00B22AD7" w:rsidP="00B22AD7">
      <w:r>
        <w:t xml:space="preserve">5.1 </w:t>
      </w:r>
      <w:r>
        <w:rPr>
          <w:rFonts w:hint="eastAsia"/>
        </w:rPr>
        <w:t>Разработка</w:t>
      </w:r>
      <w:r>
        <w:t xml:space="preserve"> </w:t>
      </w:r>
      <w:r>
        <w:rPr>
          <w:rFonts w:hint="eastAsia"/>
        </w:rPr>
        <w:t>методики</w:t>
      </w:r>
      <w:r>
        <w:t xml:space="preserve"> </w:t>
      </w:r>
      <w:r>
        <w:rPr>
          <w:rFonts w:hint="eastAsia"/>
        </w:rPr>
        <w:t>оптимизации</w:t>
      </w:r>
    </w:p>
    <w:p w14:paraId="3FD55721" w14:textId="77777777" w:rsidR="00B22AD7" w:rsidRDefault="00B22AD7" w:rsidP="00B22AD7"/>
    <w:p w14:paraId="767C7356" w14:textId="77777777" w:rsidR="00B22AD7" w:rsidRDefault="00B22AD7" w:rsidP="00B22AD7">
      <w:r>
        <w:t xml:space="preserve">5.2 </w:t>
      </w:r>
      <w:r>
        <w:rPr>
          <w:rFonts w:hint="eastAsia"/>
        </w:rPr>
        <w:t>Программное</w:t>
      </w:r>
      <w:r>
        <w:t xml:space="preserve"> </w:t>
      </w:r>
      <w:r>
        <w:rPr>
          <w:rFonts w:hint="eastAsia"/>
        </w:rPr>
        <w:t>обеспечение</w:t>
      </w:r>
      <w:r>
        <w:t xml:space="preserve"> </w:t>
      </w:r>
      <w:r>
        <w:rPr>
          <w:rFonts w:hint="eastAsia"/>
        </w:rPr>
        <w:t>моделирования</w:t>
      </w:r>
      <w:r>
        <w:t xml:space="preserve"> </w:t>
      </w:r>
      <w:r>
        <w:rPr>
          <w:rFonts w:hint="eastAsia"/>
        </w:rPr>
        <w:t>процесса</w:t>
      </w:r>
      <w:r>
        <w:t xml:space="preserve"> </w:t>
      </w:r>
      <w:r>
        <w:rPr>
          <w:rFonts w:hint="eastAsia"/>
        </w:rPr>
        <w:t>штамповки</w:t>
      </w:r>
    </w:p>
    <w:p w14:paraId="1F61AF18" w14:textId="77777777" w:rsidR="00B22AD7" w:rsidRDefault="00B22AD7" w:rsidP="00B22AD7"/>
    <w:p w14:paraId="0186E126" w14:textId="77777777" w:rsidR="00B22AD7" w:rsidRDefault="00B22AD7" w:rsidP="00B22AD7">
      <w:r>
        <w:t xml:space="preserve">5. 3 </w:t>
      </w:r>
      <w:r>
        <w:rPr>
          <w:rFonts w:hint="eastAsia"/>
        </w:rPr>
        <w:t>Практические</w:t>
      </w:r>
      <w:r>
        <w:t xml:space="preserve"> </w:t>
      </w:r>
      <w:r>
        <w:rPr>
          <w:rFonts w:hint="eastAsia"/>
        </w:rPr>
        <w:t>рекомендации</w:t>
      </w:r>
      <w:r>
        <w:t xml:space="preserve"> </w:t>
      </w:r>
      <w:r>
        <w:rPr>
          <w:rFonts w:hint="eastAsia"/>
        </w:rPr>
        <w:t>по</w:t>
      </w:r>
      <w:r>
        <w:t xml:space="preserve"> </w:t>
      </w:r>
      <w:r>
        <w:rPr>
          <w:rFonts w:hint="eastAsia"/>
        </w:rPr>
        <w:t>использованию</w:t>
      </w:r>
      <w:r>
        <w:t xml:space="preserve"> </w:t>
      </w:r>
      <w:r>
        <w:rPr>
          <w:rFonts w:hint="eastAsia"/>
        </w:rPr>
        <w:t>разработок</w:t>
      </w:r>
      <w:r>
        <w:t xml:space="preserve"> </w:t>
      </w:r>
      <w:r>
        <w:rPr>
          <w:rFonts w:hint="eastAsia"/>
        </w:rPr>
        <w:t>в</w:t>
      </w:r>
      <w:r>
        <w:t xml:space="preserve"> </w:t>
      </w:r>
      <w:r>
        <w:rPr>
          <w:rFonts w:hint="eastAsia"/>
        </w:rPr>
        <w:t>производстве</w:t>
      </w:r>
    </w:p>
    <w:p w14:paraId="2E780F7A" w14:textId="77777777" w:rsidR="00B22AD7" w:rsidRDefault="00B22AD7" w:rsidP="00B22AD7"/>
    <w:p w14:paraId="4EF6764A" w14:textId="77777777" w:rsidR="00B22AD7" w:rsidRDefault="00B22AD7" w:rsidP="00B22AD7">
      <w:r>
        <w:rPr>
          <w:rFonts w:hint="eastAsia"/>
        </w:rPr>
        <w:t>ЗАКЛЮЧЕНИЕ</w:t>
      </w:r>
    </w:p>
    <w:p w14:paraId="6024D859" w14:textId="77777777" w:rsidR="00B22AD7" w:rsidRDefault="00B22AD7" w:rsidP="00B22AD7"/>
    <w:p w14:paraId="008CC03A" w14:textId="77777777" w:rsidR="00B22AD7" w:rsidRDefault="00B22AD7" w:rsidP="00B22AD7">
      <w:r>
        <w:rPr>
          <w:rFonts w:hint="eastAsia"/>
        </w:rPr>
        <w:t>СПИСОК</w:t>
      </w:r>
      <w:r>
        <w:t xml:space="preserve"> </w:t>
      </w:r>
      <w:r>
        <w:rPr>
          <w:rFonts w:hint="eastAsia"/>
        </w:rPr>
        <w:t>ЛИТЕРАТУРЫ</w:t>
      </w:r>
    </w:p>
    <w:p w14:paraId="32B72825" w14:textId="77777777" w:rsidR="00B22AD7" w:rsidRDefault="00B22AD7" w:rsidP="00B22AD7"/>
    <w:p w14:paraId="378BDA53" w14:textId="77777777" w:rsidR="00B22AD7" w:rsidRDefault="00B22AD7" w:rsidP="00B22AD7">
      <w:r>
        <w:rPr>
          <w:rFonts w:hint="eastAsia"/>
        </w:rPr>
        <w:t>ПРИЛОЖЕНИЕ</w:t>
      </w:r>
      <w:r>
        <w:t xml:space="preserve"> </w:t>
      </w:r>
      <w:r>
        <w:rPr>
          <w:rFonts w:hint="eastAsia"/>
        </w:rPr>
        <w:t>А</w:t>
      </w:r>
    </w:p>
    <w:p w14:paraId="0B43810D" w14:textId="77777777" w:rsidR="00B22AD7" w:rsidRDefault="00B22AD7" w:rsidP="00B22AD7"/>
    <w:p w14:paraId="37BA9841" w14:textId="77777777" w:rsidR="00B22AD7" w:rsidRDefault="00B22AD7" w:rsidP="00B22AD7">
      <w:r>
        <w:rPr>
          <w:rFonts w:hint="eastAsia"/>
        </w:rPr>
        <w:t>ПРИЛОЖЕНИЕ</w:t>
      </w:r>
      <w:r>
        <w:t xml:space="preserve"> </w:t>
      </w:r>
      <w:r>
        <w:rPr>
          <w:rFonts w:hint="eastAsia"/>
        </w:rPr>
        <w:t>Б</w:t>
      </w:r>
    </w:p>
    <w:p w14:paraId="0C6FC8DD" w14:textId="77777777" w:rsidR="00B22AD7" w:rsidRDefault="00B22AD7" w:rsidP="00B22AD7"/>
    <w:p w14:paraId="37797232" w14:textId="77777777" w:rsidR="00B22AD7" w:rsidRDefault="00B22AD7" w:rsidP="00B22AD7">
      <w:r>
        <w:rPr>
          <w:rFonts w:hint="eastAsia"/>
        </w:rPr>
        <w:t>ПРИЛОЖЕНИЕ</w:t>
      </w:r>
      <w:r>
        <w:t xml:space="preserve"> </w:t>
      </w:r>
      <w:r>
        <w:rPr>
          <w:rFonts w:hint="eastAsia"/>
        </w:rPr>
        <w:t>В</w:t>
      </w:r>
    </w:p>
    <w:p w14:paraId="491EAC93" w14:textId="77777777" w:rsidR="00B22AD7" w:rsidRDefault="00B22AD7" w:rsidP="00B22AD7"/>
    <w:p w14:paraId="15F3DDCB" w14:textId="38CF5706" w:rsidR="00B22AD7" w:rsidRPr="00B22AD7" w:rsidRDefault="00B22AD7" w:rsidP="00B22AD7">
      <w:r>
        <w:t>158</w:t>
      </w:r>
    </w:p>
    <w:sectPr w:rsidR="00B22AD7" w:rsidRPr="00B22AD7" w:rsidSect="00996452">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2C542" w14:textId="77777777" w:rsidR="00996452" w:rsidRDefault="00996452">
      <w:pPr>
        <w:spacing w:after="0" w:line="240" w:lineRule="auto"/>
      </w:pPr>
      <w:r>
        <w:separator/>
      </w:r>
    </w:p>
  </w:endnote>
  <w:endnote w:type="continuationSeparator" w:id="0">
    <w:p w14:paraId="271F979A" w14:textId="77777777" w:rsidR="00996452" w:rsidRDefault="00996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19F09" w14:textId="77777777" w:rsidR="00996452" w:rsidRDefault="00996452"/>
    <w:p w14:paraId="0CCED225" w14:textId="77777777" w:rsidR="00996452" w:rsidRDefault="00996452"/>
    <w:p w14:paraId="75609FEB" w14:textId="77777777" w:rsidR="00996452" w:rsidRDefault="00996452"/>
    <w:p w14:paraId="16E3E958" w14:textId="77777777" w:rsidR="00996452" w:rsidRDefault="00996452"/>
    <w:p w14:paraId="407B88E5" w14:textId="77777777" w:rsidR="00996452" w:rsidRDefault="00996452"/>
    <w:p w14:paraId="5E3F8E4F" w14:textId="77777777" w:rsidR="00996452" w:rsidRDefault="00996452"/>
    <w:p w14:paraId="474353BA" w14:textId="77777777" w:rsidR="00996452" w:rsidRDefault="00996452">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5661A4D" wp14:editId="290BC42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01530" w14:textId="77777777" w:rsidR="00996452" w:rsidRDefault="0099645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5661A4D"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E301530" w14:textId="77777777" w:rsidR="00996452" w:rsidRDefault="0099645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CEFD70A" w14:textId="77777777" w:rsidR="00996452" w:rsidRDefault="00996452"/>
    <w:p w14:paraId="18199DFC" w14:textId="77777777" w:rsidR="00996452" w:rsidRDefault="00996452"/>
    <w:p w14:paraId="29CE900F" w14:textId="77777777" w:rsidR="00996452" w:rsidRDefault="00996452">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36FFCC1" wp14:editId="3A405EFE">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7F8C4" w14:textId="77777777" w:rsidR="00996452" w:rsidRDefault="00996452"/>
                          <w:p w14:paraId="2EBF3CD0" w14:textId="77777777" w:rsidR="00996452" w:rsidRDefault="0099645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6FFCC1"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B67F8C4" w14:textId="77777777" w:rsidR="00996452" w:rsidRDefault="00996452"/>
                    <w:p w14:paraId="2EBF3CD0" w14:textId="77777777" w:rsidR="00996452" w:rsidRDefault="0099645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4795C2C" w14:textId="77777777" w:rsidR="00996452" w:rsidRDefault="00996452"/>
    <w:p w14:paraId="6ED2042F" w14:textId="77777777" w:rsidR="00996452" w:rsidRDefault="00996452">
      <w:pPr>
        <w:rPr>
          <w:sz w:val="2"/>
          <w:szCs w:val="2"/>
        </w:rPr>
      </w:pPr>
    </w:p>
    <w:p w14:paraId="09F77730" w14:textId="77777777" w:rsidR="00996452" w:rsidRDefault="00996452"/>
    <w:p w14:paraId="75A42681" w14:textId="77777777" w:rsidR="00996452" w:rsidRDefault="00996452">
      <w:pPr>
        <w:spacing w:after="0" w:line="240" w:lineRule="auto"/>
      </w:pPr>
    </w:p>
  </w:footnote>
  <w:footnote w:type="continuationSeparator" w:id="0">
    <w:p w14:paraId="6BBE026D" w14:textId="77777777" w:rsidR="00996452" w:rsidRDefault="00996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DE"/>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1C"/>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16"/>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7AF"/>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1E6"/>
    <w:rsid w:val="0077127C"/>
    <w:rsid w:val="00771296"/>
    <w:rsid w:val="0077133E"/>
    <w:rsid w:val="00771340"/>
    <w:rsid w:val="007713CB"/>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B7FA8"/>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452"/>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62B"/>
    <w:rsid w:val="00A36662"/>
    <w:rsid w:val="00A366AE"/>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2FB2"/>
    <w:rsid w:val="00AA3051"/>
    <w:rsid w:val="00AA309E"/>
    <w:rsid w:val="00AA30F5"/>
    <w:rsid w:val="00AA311A"/>
    <w:rsid w:val="00AA315B"/>
    <w:rsid w:val="00AA31DB"/>
    <w:rsid w:val="00AA32E3"/>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569"/>
    <w:rsid w:val="00CD4619"/>
    <w:rsid w:val="00CD4970"/>
    <w:rsid w:val="00CD4A3A"/>
    <w:rsid w:val="00CD4A3C"/>
    <w:rsid w:val="00CD4AFD"/>
    <w:rsid w:val="00CD4B36"/>
    <w:rsid w:val="00CD4BEE"/>
    <w:rsid w:val="00CD4C80"/>
    <w:rsid w:val="00CD4C97"/>
    <w:rsid w:val="00CD4CB2"/>
    <w:rsid w:val="00CD4CD0"/>
    <w:rsid w:val="00CD4CEB"/>
    <w:rsid w:val="00CD4E78"/>
    <w:rsid w:val="00CD4EF9"/>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2C"/>
    <w:rsid w:val="00F3065E"/>
    <w:rsid w:val="00F3069D"/>
    <w:rsid w:val="00F306C2"/>
    <w:rsid w:val="00F306C9"/>
    <w:rsid w:val="00F30769"/>
    <w:rsid w:val="00F30805"/>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19898</TotalTime>
  <Pages>3</Pages>
  <Words>344</Words>
  <Characters>1961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2301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2599</cp:revision>
  <cp:lastPrinted>2009-02-06T05:36:00Z</cp:lastPrinted>
  <dcterms:created xsi:type="dcterms:W3CDTF">2024-01-07T13:43:00Z</dcterms:created>
  <dcterms:modified xsi:type="dcterms:W3CDTF">2024-02-09T21:36:00Z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