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ПІНЧУК</w:t>
      </w:r>
      <w:r w:rsidRPr="00D82B7E">
        <w:rPr>
          <w:rFonts w:ascii="Verdana" w:hAnsi="Verdana"/>
          <w:color w:val="000000"/>
          <w:shd w:val="clear" w:color="auto" w:fill="FFFFFF"/>
        </w:rPr>
        <w:t>-</w:t>
      </w:r>
      <w:r w:rsidRPr="00D82B7E">
        <w:rPr>
          <w:rFonts w:ascii="Verdana" w:hAnsi="Verdana" w:hint="eastAsia"/>
          <w:color w:val="000000"/>
          <w:shd w:val="clear" w:color="auto" w:fill="FFFFFF"/>
        </w:rPr>
        <w:t>РУГАЛЬ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ТЕТЯНА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МИКОЛАЇВНА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Назва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дисертаційної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роботи</w:t>
      </w:r>
      <w:r w:rsidRPr="00D82B7E">
        <w:rPr>
          <w:rFonts w:ascii="Verdana" w:hAnsi="Verdana"/>
          <w:color w:val="000000"/>
          <w:shd w:val="clear" w:color="auto" w:fill="FFFFFF"/>
        </w:rPr>
        <w:t>: "</w:t>
      </w:r>
      <w:r w:rsidRPr="00D82B7E">
        <w:rPr>
          <w:rFonts w:ascii="Verdana" w:hAnsi="Verdana" w:hint="eastAsia"/>
          <w:color w:val="000000"/>
          <w:shd w:val="clear" w:color="auto" w:fill="FFFFFF"/>
        </w:rPr>
        <w:t>РАДІАЦІЙНІ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ПОШКОДЖЕННЯ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МАКРОРАДИКАЛІВ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КАРБОЛАНЦЮГОВИХ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p>
    <w:p w:rsidR="00D82B7E" w:rsidRPr="00D82B7E" w:rsidRDefault="00D82B7E" w:rsidP="00D82B7E">
      <w:pPr>
        <w:rPr>
          <w:rFonts w:ascii="Verdana" w:hAnsi="Verdana"/>
          <w:color w:val="000000"/>
          <w:shd w:val="clear" w:color="auto" w:fill="FFFFFF"/>
        </w:rPr>
      </w:pPr>
    </w:p>
    <w:p w:rsidR="00D82B7E" w:rsidRPr="00D82B7E" w:rsidRDefault="00D82B7E" w:rsidP="00D82B7E">
      <w:pPr>
        <w:rPr>
          <w:rFonts w:ascii="Verdana" w:hAnsi="Verdana"/>
          <w:color w:val="000000"/>
          <w:shd w:val="clear" w:color="auto" w:fill="FFFFFF"/>
        </w:rPr>
      </w:pP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КИЇВСЬКИЙ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НАЦІОНАЛЬНИЙ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УНІВЕРСИТЕТ</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імені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ТАРАСА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ШЕВЧЕНКА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правах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рукопису</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Пінчук</w:t>
      </w:r>
      <w:r w:rsidRPr="00D82B7E">
        <w:rPr>
          <w:rFonts w:ascii="Verdana" w:hAnsi="Verdana"/>
          <w:color w:val="000000"/>
          <w:shd w:val="clear" w:color="auto" w:fill="FFFFFF"/>
        </w:rPr>
        <w:t>-</w:t>
      </w:r>
      <w:r w:rsidRPr="00D82B7E">
        <w:rPr>
          <w:rFonts w:ascii="Verdana" w:hAnsi="Verdana" w:hint="eastAsia"/>
          <w:color w:val="000000"/>
          <w:shd w:val="clear" w:color="auto" w:fill="FFFFFF"/>
        </w:rPr>
        <w:t>Ругаль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Тетяна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Миколаївна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УДК</w:t>
      </w:r>
      <w:r w:rsidRPr="00D82B7E">
        <w:rPr>
          <w:rFonts w:ascii="Verdana" w:hAnsi="Verdana"/>
          <w:color w:val="000000"/>
          <w:shd w:val="clear" w:color="auto" w:fill="FFFFFF"/>
        </w:rPr>
        <w:t xml:space="preserve"> 538.91:535.3:535.375.54:</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535.37:539.21:539.12.04</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РАДІАЦІЙНІ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ПОШКОДЖЕННЯ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МАКРОРАДИКАЛІВ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КАРБОЛАНЦЮГОВИХ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НАНОТРУБКАМИ</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01.04.07 </w:t>
      </w:r>
      <w:r w:rsidRPr="00D82B7E">
        <w:rPr>
          <w:rFonts w:ascii="Verdana" w:hAnsi="Verdana" w:hint="eastAsia"/>
          <w:color w:val="000000"/>
          <w:shd w:val="clear" w:color="auto" w:fill="FFFFFF"/>
        </w:rPr>
        <w:t>–</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фізика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твердого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тіла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Дисертація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здобуття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наукового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ступеня</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кандидата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фізико</w:t>
      </w:r>
      <w:r w:rsidRPr="00D82B7E">
        <w:rPr>
          <w:rFonts w:ascii="Verdana" w:hAnsi="Verdana"/>
          <w:color w:val="000000"/>
          <w:shd w:val="clear" w:color="auto" w:fill="FFFFFF"/>
        </w:rPr>
        <w:t>-</w:t>
      </w:r>
      <w:r w:rsidRPr="00D82B7E">
        <w:rPr>
          <w:rFonts w:ascii="Verdana" w:hAnsi="Verdana" w:hint="eastAsia"/>
          <w:color w:val="000000"/>
          <w:shd w:val="clear" w:color="auto" w:fill="FFFFFF"/>
        </w:rPr>
        <w:t>математичних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наук</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Науковий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керівник</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Куліш</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Микола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Полікарпович</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доктор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фізико</w:t>
      </w:r>
      <w:r w:rsidRPr="00D82B7E">
        <w:rPr>
          <w:rFonts w:ascii="Verdana" w:hAnsi="Verdana"/>
          <w:color w:val="000000"/>
          <w:shd w:val="clear" w:color="auto" w:fill="FFFFFF"/>
        </w:rPr>
        <w:t>-</w:t>
      </w:r>
      <w:r w:rsidRPr="00D82B7E">
        <w:rPr>
          <w:rFonts w:ascii="Verdana" w:hAnsi="Verdana" w:hint="eastAsia"/>
          <w:color w:val="000000"/>
          <w:shd w:val="clear" w:color="auto" w:fill="FFFFFF"/>
        </w:rPr>
        <w:t>математичних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наук</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член</w:t>
      </w:r>
      <w:r w:rsidRPr="00D82B7E">
        <w:rPr>
          <w:rFonts w:ascii="Verdana" w:hAnsi="Verdana"/>
          <w:color w:val="000000"/>
          <w:shd w:val="clear" w:color="auto" w:fill="FFFFFF"/>
        </w:rPr>
        <w:t>-</w:t>
      </w:r>
      <w:r w:rsidRPr="00D82B7E">
        <w:rPr>
          <w:rFonts w:ascii="Verdana" w:hAnsi="Verdana" w:hint="eastAsia"/>
          <w:color w:val="000000"/>
          <w:shd w:val="clear" w:color="auto" w:fill="FFFFFF"/>
        </w:rPr>
        <w:t>кореспондент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України</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професор</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Київ</w:t>
      </w:r>
      <w:r w:rsidRPr="00D82B7E">
        <w:rPr>
          <w:rFonts w:ascii="Verdana" w:hAnsi="Verdana"/>
          <w:color w:val="000000"/>
          <w:shd w:val="clear" w:color="auto" w:fill="FFFFFF"/>
        </w:rPr>
        <w:t>-2015</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2</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ЗМІСТ</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ПЕРЕЛІК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УМОВНИХ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ПОЗНАЧЕНЬ…………………………………………</w:t>
      </w:r>
      <w:r w:rsidRPr="00D82B7E">
        <w:rPr>
          <w:rFonts w:ascii="Verdana" w:hAnsi="Verdana"/>
          <w:color w:val="000000"/>
          <w:shd w:val="clear" w:color="auto" w:fill="FFFFFF"/>
        </w:rPr>
        <w:t>....... 4</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ВСТУП………………………………………………………………………………</w:t>
      </w:r>
      <w:r w:rsidRPr="00D82B7E">
        <w:rPr>
          <w:rFonts w:ascii="Verdana" w:hAnsi="Verdana"/>
          <w:color w:val="000000"/>
          <w:shd w:val="clear" w:color="auto" w:fill="FFFFFF"/>
        </w:rPr>
        <w:t>..5</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РОЗДІЛ</w:t>
      </w:r>
      <w:r w:rsidRPr="00D82B7E">
        <w:rPr>
          <w:rFonts w:ascii="Verdana" w:hAnsi="Verdana"/>
          <w:color w:val="000000"/>
          <w:shd w:val="clear" w:color="auto" w:fill="FFFFFF"/>
        </w:rPr>
        <w:t xml:space="preserve"> 1. </w:t>
      </w:r>
      <w:r w:rsidRPr="00D82B7E">
        <w:rPr>
          <w:rFonts w:ascii="Verdana" w:hAnsi="Verdana" w:hint="eastAsia"/>
          <w:color w:val="000000"/>
          <w:shd w:val="clear" w:color="auto" w:fill="FFFFFF"/>
        </w:rPr>
        <w:t>ОГЛЯД</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ЛІТЕРАТУРИ</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1.1. </w:t>
      </w:r>
      <w:r w:rsidRPr="00D82B7E">
        <w:rPr>
          <w:rFonts w:ascii="Verdana" w:hAnsi="Verdana" w:hint="eastAsia"/>
          <w:color w:val="000000"/>
          <w:shd w:val="clear" w:color="auto" w:fill="FFFFFF"/>
        </w:rPr>
        <w:t>Просторова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ізомерія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карболанцюгових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12</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1.2. </w:t>
      </w:r>
      <w:r w:rsidRPr="00D82B7E">
        <w:rPr>
          <w:rFonts w:ascii="Verdana" w:hAnsi="Verdana" w:hint="eastAsia"/>
          <w:color w:val="000000"/>
          <w:shd w:val="clear" w:color="auto" w:fill="FFFFFF"/>
        </w:rPr>
        <w:t>Коливні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спектри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карболанцюгових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.17</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1.3. </w:t>
      </w:r>
      <w:r w:rsidRPr="00D82B7E">
        <w:rPr>
          <w:rFonts w:ascii="Verdana" w:hAnsi="Verdana" w:hint="eastAsia"/>
          <w:color w:val="000000"/>
          <w:shd w:val="clear" w:color="auto" w:fill="FFFFFF"/>
        </w:rPr>
        <w:t>Властивості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карболанцюгових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наповнених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w:t>
      </w:r>
      <w:r w:rsidRPr="00D82B7E">
        <w:rPr>
          <w:rFonts w:ascii="Verdana" w:hAnsi="Verdana" w:hint="eastAsia"/>
          <w:color w:val="000000"/>
          <w:shd w:val="clear" w:color="auto" w:fill="FFFFFF"/>
        </w:rPr>
        <w:t>………………</w:t>
      </w:r>
      <w:r w:rsidRPr="00D82B7E">
        <w:rPr>
          <w:rFonts w:ascii="Verdana" w:hAnsi="Verdana"/>
          <w:color w:val="000000"/>
          <w:shd w:val="clear" w:color="auto" w:fill="FFFFFF"/>
        </w:rPr>
        <w:t>.</w:t>
      </w:r>
      <w:r w:rsidRPr="00D82B7E">
        <w:rPr>
          <w:rFonts w:ascii="Verdana" w:hAnsi="Verdana" w:hint="eastAsia"/>
          <w:color w:val="000000"/>
          <w:shd w:val="clear" w:color="auto" w:fill="FFFFFF"/>
        </w:rPr>
        <w:t>……</w:t>
      </w:r>
      <w:r w:rsidRPr="00D82B7E">
        <w:rPr>
          <w:rFonts w:ascii="Verdana" w:hAnsi="Verdana"/>
          <w:color w:val="000000"/>
          <w:shd w:val="clear" w:color="auto" w:fill="FFFFFF"/>
        </w:rPr>
        <w:t>.</w:t>
      </w:r>
      <w:r w:rsidRPr="00D82B7E">
        <w:rPr>
          <w:rFonts w:ascii="Verdana" w:hAnsi="Verdana" w:hint="eastAsia"/>
          <w:color w:val="000000"/>
          <w:shd w:val="clear" w:color="auto" w:fill="FFFFFF"/>
        </w:rPr>
        <w:t>……</w:t>
      </w:r>
      <w:r w:rsidRPr="00D82B7E">
        <w:rPr>
          <w:rFonts w:ascii="Verdana" w:hAnsi="Verdana"/>
          <w:color w:val="000000"/>
          <w:shd w:val="clear" w:color="auto" w:fill="FFFFFF"/>
        </w:rPr>
        <w:t>..30</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1.4. </w:t>
      </w:r>
      <w:r w:rsidRPr="00D82B7E">
        <w:rPr>
          <w:rFonts w:ascii="Verdana" w:hAnsi="Verdana" w:hint="eastAsia"/>
          <w:color w:val="000000"/>
          <w:shd w:val="clear" w:color="auto" w:fill="FFFFFF"/>
        </w:rPr>
        <w:t>Радіаційна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модифікація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карболанцюгових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w:t>
      </w:r>
      <w:r w:rsidRPr="00D82B7E">
        <w:rPr>
          <w:rFonts w:ascii="Verdana" w:hAnsi="Verdana"/>
          <w:color w:val="000000"/>
          <w:shd w:val="clear" w:color="auto" w:fill="FFFFFF"/>
        </w:rPr>
        <w:t>35</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Висновки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розділу</w:t>
      </w:r>
      <w:r w:rsidRPr="00D82B7E">
        <w:rPr>
          <w:rFonts w:ascii="Verdana" w:hAnsi="Verdana"/>
          <w:color w:val="000000"/>
          <w:shd w:val="clear" w:color="auto" w:fill="FFFFFF"/>
        </w:rPr>
        <w:t xml:space="preserve"> 1</w:t>
      </w:r>
      <w:r w:rsidRPr="00D82B7E">
        <w:rPr>
          <w:rFonts w:ascii="Verdana" w:hAnsi="Verdana" w:hint="eastAsia"/>
          <w:color w:val="000000"/>
          <w:shd w:val="clear" w:color="auto" w:fill="FFFFFF"/>
        </w:rPr>
        <w:t>…………………………………………………………</w:t>
      </w:r>
      <w:r w:rsidRPr="00D82B7E">
        <w:rPr>
          <w:rFonts w:ascii="Verdana" w:hAnsi="Verdana"/>
          <w:color w:val="000000"/>
          <w:shd w:val="clear" w:color="auto" w:fill="FFFFFF"/>
        </w:rPr>
        <w:t>.......49</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РОЗДІЛ</w:t>
      </w:r>
      <w:r w:rsidRPr="00D82B7E">
        <w:rPr>
          <w:rFonts w:ascii="Verdana" w:hAnsi="Verdana"/>
          <w:color w:val="000000"/>
          <w:shd w:val="clear" w:color="auto" w:fill="FFFFFF"/>
        </w:rPr>
        <w:t xml:space="preserve"> 2. </w:t>
      </w:r>
      <w:r w:rsidRPr="00D82B7E">
        <w:rPr>
          <w:rFonts w:ascii="Verdana" w:hAnsi="Verdana" w:hint="eastAsia"/>
          <w:color w:val="000000"/>
          <w:shd w:val="clear" w:color="auto" w:fill="FFFFFF"/>
        </w:rPr>
        <w:t>МЕТОДИКА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ЕКСПЕРИМЕНТУ</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2.1. </w:t>
      </w:r>
      <w:r w:rsidRPr="00D82B7E">
        <w:rPr>
          <w:rFonts w:ascii="Verdana" w:hAnsi="Verdana" w:hint="eastAsia"/>
          <w:color w:val="000000"/>
          <w:shd w:val="clear" w:color="auto" w:fill="FFFFFF"/>
        </w:rPr>
        <w:t>Отримання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багатостінних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композитів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полімер</w:t>
      </w:r>
      <w:r w:rsidRPr="00D82B7E">
        <w:rPr>
          <w:rFonts w:ascii="Verdana" w:hAnsi="Verdana"/>
          <w:color w:val="000000"/>
          <w:shd w:val="clear" w:color="auto" w:fill="FFFFFF"/>
        </w:rPr>
        <w:t>/</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51</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2.2. </w:t>
      </w:r>
      <w:r w:rsidRPr="00D82B7E">
        <w:rPr>
          <w:rFonts w:ascii="Verdana" w:hAnsi="Verdana" w:hint="eastAsia"/>
          <w:color w:val="000000"/>
          <w:shd w:val="clear" w:color="auto" w:fill="FFFFFF"/>
        </w:rPr>
        <w:t>Методи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досліджень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........52</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Висновки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розділу</w:t>
      </w:r>
      <w:r w:rsidRPr="00D82B7E">
        <w:rPr>
          <w:rFonts w:ascii="Verdana" w:hAnsi="Verdana"/>
          <w:color w:val="000000"/>
          <w:shd w:val="clear" w:color="auto" w:fill="FFFFFF"/>
        </w:rPr>
        <w:t xml:space="preserve"> 2</w:t>
      </w:r>
      <w:r w:rsidRPr="00D82B7E">
        <w:rPr>
          <w:rFonts w:ascii="Verdana" w:hAnsi="Verdana" w:hint="eastAsia"/>
          <w:color w:val="000000"/>
          <w:shd w:val="clear" w:color="auto" w:fill="FFFFFF"/>
        </w:rPr>
        <w:t>……………………………………………………………</w:t>
      </w:r>
      <w:r w:rsidRPr="00D82B7E">
        <w:rPr>
          <w:rFonts w:ascii="Verdana" w:hAnsi="Verdana"/>
          <w:color w:val="000000"/>
          <w:shd w:val="clear" w:color="auto" w:fill="FFFFFF"/>
        </w:rPr>
        <w:t>.. 55</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РОЗДІЛ</w:t>
      </w:r>
      <w:r w:rsidRPr="00D82B7E">
        <w:rPr>
          <w:rFonts w:ascii="Verdana" w:hAnsi="Verdana"/>
          <w:color w:val="000000"/>
          <w:shd w:val="clear" w:color="auto" w:fill="FFFFFF"/>
        </w:rPr>
        <w:t xml:space="preserve"> 3. </w:t>
      </w:r>
      <w:r w:rsidRPr="00D82B7E">
        <w:rPr>
          <w:rFonts w:ascii="Verdana" w:hAnsi="Verdana" w:hint="eastAsia"/>
          <w:color w:val="000000"/>
          <w:shd w:val="clear" w:color="auto" w:fill="FFFFFF"/>
        </w:rPr>
        <w:t>СТРУКТУРА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КОЛИВНІ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СПЕКТРИ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ПОШКОДЖЕНИХ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БАГАТОСТІННИХ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3.1. </w:t>
      </w:r>
      <w:r w:rsidRPr="00D82B7E">
        <w:rPr>
          <w:rFonts w:ascii="Verdana" w:hAnsi="Verdana" w:hint="eastAsia"/>
          <w:color w:val="000000"/>
          <w:shd w:val="clear" w:color="auto" w:fill="FFFFFF"/>
        </w:rPr>
        <w:t>Радіаційно</w:t>
      </w:r>
      <w:r w:rsidRPr="00D82B7E">
        <w:rPr>
          <w:rFonts w:ascii="Verdana" w:hAnsi="Verdana"/>
          <w:color w:val="000000"/>
          <w:shd w:val="clear" w:color="auto" w:fill="FFFFFF"/>
        </w:rPr>
        <w:t>-</w:t>
      </w:r>
      <w:r w:rsidRPr="00D82B7E">
        <w:rPr>
          <w:rFonts w:ascii="Verdana" w:hAnsi="Verdana" w:hint="eastAsia"/>
          <w:color w:val="000000"/>
          <w:shd w:val="clear" w:color="auto" w:fill="FFFFFF"/>
        </w:rPr>
        <w:t>стимульовані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багатостінних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w:t>
      </w:r>
      <w:r w:rsidRPr="00D82B7E">
        <w:rPr>
          <w:rFonts w:ascii="Verdana" w:hAnsi="Verdana"/>
          <w:color w:val="000000"/>
          <w:shd w:val="clear" w:color="auto" w:fill="FFFFFF"/>
        </w:rPr>
        <w:t>...56</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3.2. </w:t>
      </w:r>
      <w:r w:rsidRPr="00D82B7E">
        <w:rPr>
          <w:rFonts w:ascii="Verdana" w:hAnsi="Verdana" w:hint="eastAsia"/>
          <w:color w:val="000000"/>
          <w:shd w:val="clear" w:color="auto" w:fill="FFFFFF"/>
        </w:rPr>
        <w:t>Радіаційно</w:t>
      </w:r>
      <w:r w:rsidRPr="00D82B7E">
        <w:rPr>
          <w:rFonts w:ascii="Verdana" w:hAnsi="Verdana"/>
          <w:color w:val="000000"/>
          <w:shd w:val="clear" w:color="auto" w:fill="FFFFFF"/>
        </w:rPr>
        <w:t>-</w:t>
      </w:r>
      <w:r w:rsidRPr="00D82B7E">
        <w:rPr>
          <w:rFonts w:ascii="Verdana" w:hAnsi="Verdana" w:hint="eastAsia"/>
          <w:color w:val="000000"/>
          <w:shd w:val="clear" w:color="auto" w:fill="FFFFFF"/>
        </w:rPr>
        <w:t>стимульовані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коливних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спектрів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багатостінних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.66</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Висновки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розділу</w:t>
      </w:r>
      <w:r w:rsidRPr="00D82B7E">
        <w:rPr>
          <w:rFonts w:ascii="Verdana" w:hAnsi="Verdana"/>
          <w:color w:val="000000"/>
          <w:shd w:val="clear" w:color="auto" w:fill="FFFFFF"/>
        </w:rPr>
        <w:t xml:space="preserve"> 3</w:t>
      </w:r>
      <w:r w:rsidRPr="00D82B7E">
        <w:rPr>
          <w:rFonts w:ascii="Verdana" w:hAnsi="Verdana" w:hint="eastAsia"/>
          <w:color w:val="000000"/>
          <w:shd w:val="clear" w:color="auto" w:fill="FFFFFF"/>
        </w:rPr>
        <w:t>……………………………………………………………</w:t>
      </w:r>
      <w:r w:rsidRPr="00D82B7E">
        <w:rPr>
          <w:rFonts w:ascii="Verdana" w:hAnsi="Verdana"/>
          <w:color w:val="000000"/>
          <w:shd w:val="clear" w:color="auto" w:fill="FFFFFF"/>
        </w:rPr>
        <w:t>.78</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РОЗДІЛ</w:t>
      </w:r>
      <w:r w:rsidRPr="00D82B7E">
        <w:rPr>
          <w:rFonts w:ascii="Verdana" w:hAnsi="Verdana"/>
          <w:color w:val="000000"/>
          <w:shd w:val="clear" w:color="auto" w:fill="FFFFFF"/>
        </w:rPr>
        <w:t xml:space="preserve"> 4. </w:t>
      </w:r>
      <w:r w:rsidRPr="00D82B7E">
        <w:rPr>
          <w:rFonts w:ascii="Verdana" w:hAnsi="Verdana" w:hint="eastAsia"/>
          <w:color w:val="000000"/>
          <w:shd w:val="clear" w:color="auto" w:fill="FFFFFF"/>
        </w:rPr>
        <w:t>РАДІАЦІЙНО</w:t>
      </w:r>
      <w:r w:rsidRPr="00D82B7E">
        <w:rPr>
          <w:rFonts w:ascii="Verdana" w:hAnsi="Verdana"/>
          <w:color w:val="000000"/>
          <w:shd w:val="clear" w:color="auto" w:fill="FFFFFF"/>
        </w:rPr>
        <w:t>-</w:t>
      </w:r>
      <w:r w:rsidRPr="00D82B7E">
        <w:rPr>
          <w:rFonts w:ascii="Verdana" w:hAnsi="Verdana" w:hint="eastAsia"/>
          <w:color w:val="000000"/>
          <w:shd w:val="clear" w:color="auto" w:fill="FFFFFF"/>
        </w:rPr>
        <w:t>СТИМУЛЬОВАНІ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БУДОВИ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ІЗОТАКТИЧНОГО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ПОЛІПРОПІЛЕНУ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БАГАТОСТІННИМИ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4.1. </w:t>
      </w:r>
      <w:r w:rsidRPr="00D82B7E">
        <w:rPr>
          <w:rFonts w:ascii="Verdana" w:hAnsi="Verdana" w:hint="eastAsia"/>
          <w:color w:val="000000"/>
          <w:shd w:val="clear" w:color="auto" w:fill="FFFFFF"/>
        </w:rPr>
        <w:t>Радіаційна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модифікація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кристалічної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БВНТ……………………………………………………………………………</w:t>
      </w:r>
      <w:r w:rsidRPr="00D82B7E">
        <w:rPr>
          <w:rFonts w:ascii="Verdana" w:hAnsi="Verdana"/>
          <w:color w:val="000000"/>
          <w:shd w:val="clear" w:color="auto" w:fill="FFFFFF"/>
        </w:rPr>
        <w:t>.......80</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4.2. </w:t>
      </w:r>
      <w:r w:rsidRPr="00D82B7E">
        <w:rPr>
          <w:rFonts w:ascii="Verdana" w:hAnsi="Verdana" w:hint="eastAsia"/>
          <w:color w:val="000000"/>
          <w:shd w:val="clear" w:color="auto" w:fill="FFFFFF"/>
        </w:rPr>
        <w:t>Внутрішньо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міжмолекулярна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будова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..87</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4.3. </w:t>
      </w:r>
      <w:r w:rsidRPr="00D82B7E">
        <w:rPr>
          <w:rFonts w:ascii="Verdana" w:hAnsi="Verdana" w:hint="eastAsia"/>
          <w:color w:val="000000"/>
          <w:shd w:val="clear" w:color="auto" w:fill="FFFFFF"/>
        </w:rPr>
        <w:t>Радіаційна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модифікація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внутрішньо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міжмолекулярної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будови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.......91</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3</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4.4. </w:t>
      </w:r>
      <w:r w:rsidRPr="00D82B7E">
        <w:rPr>
          <w:rFonts w:ascii="Verdana" w:hAnsi="Verdana" w:hint="eastAsia"/>
          <w:color w:val="000000"/>
          <w:shd w:val="clear" w:color="auto" w:fill="FFFFFF"/>
        </w:rPr>
        <w:t>Радіаційна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модифікація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будови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..101</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Висновки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розділу</w:t>
      </w:r>
      <w:r w:rsidRPr="00D82B7E">
        <w:rPr>
          <w:rFonts w:ascii="Verdana" w:hAnsi="Verdana"/>
          <w:color w:val="000000"/>
          <w:shd w:val="clear" w:color="auto" w:fill="FFFFFF"/>
        </w:rPr>
        <w:t xml:space="preserve"> 4</w:t>
      </w:r>
      <w:r w:rsidRPr="00D82B7E">
        <w:rPr>
          <w:rFonts w:ascii="Verdana" w:hAnsi="Verdana" w:hint="eastAsia"/>
          <w:color w:val="000000"/>
          <w:shd w:val="clear" w:color="auto" w:fill="FFFFFF"/>
        </w:rPr>
        <w:t>…………………………………………………………</w:t>
      </w:r>
      <w:r w:rsidRPr="00D82B7E">
        <w:rPr>
          <w:rFonts w:ascii="Verdana" w:hAnsi="Verdana"/>
          <w:color w:val="000000"/>
          <w:shd w:val="clear" w:color="auto" w:fill="FFFFFF"/>
        </w:rPr>
        <w:t>.....106</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РОЗДІЛ</w:t>
      </w:r>
      <w:r w:rsidRPr="00D82B7E">
        <w:rPr>
          <w:rFonts w:ascii="Verdana" w:hAnsi="Verdana"/>
          <w:color w:val="000000"/>
          <w:shd w:val="clear" w:color="auto" w:fill="FFFFFF"/>
        </w:rPr>
        <w:t xml:space="preserve"> 5. </w:t>
      </w:r>
      <w:r w:rsidRPr="00D82B7E">
        <w:rPr>
          <w:rFonts w:ascii="Verdana" w:hAnsi="Verdana" w:hint="eastAsia"/>
          <w:color w:val="000000"/>
          <w:shd w:val="clear" w:color="auto" w:fill="FFFFFF"/>
        </w:rPr>
        <w:t>МЕХАНОХІМІЧНА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МОДИФІКАЦІЇ</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ПОЛІВІНІЛХЛОРИДІ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ЙОГО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БАГАТОСТІННИМИ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НАНОТРУБКАМИ</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5.1. </w:t>
      </w:r>
      <w:r w:rsidRPr="00D82B7E">
        <w:rPr>
          <w:rFonts w:ascii="Verdana" w:hAnsi="Verdana" w:hint="eastAsia"/>
          <w:color w:val="000000"/>
          <w:shd w:val="clear" w:color="auto" w:fill="FFFFFF"/>
        </w:rPr>
        <w:t>Морфологія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кристалічна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його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w:t>
      </w:r>
      <w:r w:rsidRPr="00D82B7E">
        <w:rPr>
          <w:rFonts w:ascii="Verdana" w:hAnsi="Verdana"/>
          <w:color w:val="000000"/>
          <w:shd w:val="clear" w:color="auto" w:fill="FFFFFF"/>
        </w:rPr>
        <w:t>110</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5.2. </w:t>
      </w:r>
      <w:r w:rsidRPr="00D82B7E">
        <w:rPr>
          <w:rFonts w:ascii="Verdana" w:hAnsi="Verdana" w:hint="eastAsia"/>
          <w:color w:val="000000"/>
          <w:shd w:val="clear" w:color="auto" w:fill="FFFFFF"/>
        </w:rPr>
        <w:t>Радіаційна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модифікація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БВНТ………………………………………………………………………………</w:t>
      </w:r>
      <w:r w:rsidRPr="00D82B7E">
        <w:rPr>
          <w:rFonts w:ascii="Verdana" w:hAnsi="Verdana"/>
          <w:color w:val="000000"/>
          <w:shd w:val="clear" w:color="auto" w:fill="FFFFFF"/>
        </w:rPr>
        <w:t>.120</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5.3. </w:t>
      </w:r>
      <w:r w:rsidRPr="00D82B7E">
        <w:rPr>
          <w:rFonts w:ascii="Verdana" w:hAnsi="Verdana" w:hint="eastAsia"/>
          <w:color w:val="000000"/>
          <w:shd w:val="clear" w:color="auto" w:fill="FFFFFF"/>
        </w:rPr>
        <w:t>Коливна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механохімічно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модифікованих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124</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5.4. </w:t>
      </w:r>
      <w:r w:rsidRPr="00D82B7E">
        <w:rPr>
          <w:rFonts w:ascii="Verdana" w:hAnsi="Verdana" w:hint="eastAsia"/>
          <w:color w:val="000000"/>
          <w:shd w:val="clear" w:color="auto" w:fill="FFFFFF"/>
        </w:rPr>
        <w:t>Коливна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радіаційно</w:t>
      </w:r>
      <w:r w:rsidRPr="00D82B7E">
        <w:rPr>
          <w:rFonts w:ascii="Verdana" w:hAnsi="Verdana"/>
          <w:color w:val="000000"/>
          <w:shd w:val="clear" w:color="auto" w:fill="FFFFFF"/>
        </w:rPr>
        <w:t>-</w:t>
      </w:r>
      <w:r w:rsidRPr="00D82B7E">
        <w:rPr>
          <w:rFonts w:ascii="Verdana" w:hAnsi="Verdana" w:hint="eastAsia"/>
          <w:color w:val="000000"/>
          <w:shd w:val="clear" w:color="auto" w:fill="FFFFFF"/>
        </w:rPr>
        <w:t>модифікованих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послідовностей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129</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5.5. </w:t>
      </w:r>
      <w:r w:rsidRPr="00D82B7E">
        <w:rPr>
          <w:rFonts w:ascii="Verdana" w:hAnsi="Verdana" w:hint="eastAsia"/>
          <w:color w:val="000000"/>
          <w:shd w:val="clear" w:color="auto" w:fill="FFFFFF"/>
        </w:rPr>
        <w:t>Фотолюмінесценція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механохімічно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модифікованих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134</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5.6. </w:t>
      </w:r>
      <w:r w:rsidRPr="00D82B7E">
        <w:rPr>
          <w:rFonts w:ascii="Verdana" w:hAnsi="Verdana" w:hint="eastAsia"/>
          <w:color w:val="000000"/>
          <w:shd w:val="clear" w:color="auto" w:fill="FFFFFF"/>
        </w:rPr>
        <w:t>Фотолюмінесценція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радіаційно</w:t>
      </w:r>
      <w:r w:rsidRPr="00D82B7E">
        <w:rPr>
          <w:rFonts w:ascii="Verdana" w:hAnsi="Verdana"/>
          <w:color w:val="000000"/>
          <w:shd w:val="clear" w:color="auto" w:fill="FFFFFF"/>
        </w:rPr>
        <w:t>-</w:t>
      </w:r>
      <w:r w:rsidRPr="00D82B7E">
        <w:rPr>
          <w:rFonts w:ascii="Verdana" w:hAnsi="Verdana" w:hint="eastAsia"/>
          <w:color w:val="000000"/>
          <w:shd w:val="clear" w:color="auto" w:fill="FFFFFF"/>
        </w:rPr>
        <w:t>модифікованих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138</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Висновки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розділу</w:t>
      </w:r>
      <w:r w:rsidRPr="00D82B7E">
        <w:rPr>
          <w:rFonts w:ascii="Verdana" w:hAnsi="Verdana"/>
          <w:color w:val="000000"/>
          <w:shd w:val="clear" w:color="auto" w:fill="FFFFFF"/>
        </w:rPr>
        <w:t xml:space="preserve"> 5</w:t>
      </w:r>
      <w:r w:rsidRPr="00D82B7E">
        <w:rPr>
          <w:rFonts w:ascii="Verdana" w:hAnsi="Verdana" w:hint="eastAsia"/>
          <w:color w:val="000000"/>
          <w:shd w:val="clear" w:color="auto" w:fill="FFFFFF"/>
        </w:rPr>
        <w:t>……………………………………………………………</w:t>
      </w:r>
      <w:r w:rsidRPr="00D82B7E">
        <w:rPr>
          <w:rFonts w:ascii="Verdana" w:hAnsi="Verdana"/>
          <w:color w:val="000000"/>
          <w:shd w:val="clear" w:color="auto" w:fill="FFFFFF"/>
        </w:rPr>
        <w:t>.143</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ВИСНОВКИ………………………………………………………………………</w:t>
      </w:r>
      <w:r w:rsidRPr="00D82B7E">
        <w:rPr>
          <w:rFonts w:ascii="Verdana" w:hAnsi="Verdana"/>
          <w:color w:val="000000"/>
          <w:shd w:val="clear" w:color="auto" w:fill="FFFFFF"/>
        </w:rPr>
        <w:t>149</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СПИСОК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ВИКОРИСТАНИХ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ДЖЕРЕЛ…………………………………</w:t>
      </w:r>
      <w:r w:rsidRPr="00D82B7E">
        <w:rPr>
          <w:rFonts w:ascii="Verdana" w:hAnsi="Verdana"/>
          <w:color w:val="000000"/>
          <w:shd w:val="clear" w:color="auto" w:fill="FFFFFF"/>
        </w:rPr>
        <w:t>.......153</w:t>
      </w:r>
    </w:p>
    <w:p w:rsidR="00D82B7E" w:rsidRPr="00D82B7E" w:rsidRDefault="00D82B7E" w:rsidP="00D82B7E">
      <w:pPr>
        <w:rPr>
          <w:rFonts w:ascii="Verdana" w:hAnsi="Verdana"/>
          <w:color w:val="000000"/>
          <w:shd w:val="clear" w:color="auto" w:fill="FFFFFF"/>
        </w:rPr>
      </w:pPr>
    </w:p>
    <w:p w:rsidR="00D82B7E" w:rsidRPr="00D82B7E" w:rsidRDefault="00D82B7E" w:rsidP="00D82B7E">
      <w:pPr>
        <w:rPr>
          <w:rFonts w:ascii="Verdana" w:hAnsi="Verdana"/>
          <w:color w:val="000000"/>
          <w:shd w:val="clear" w:color="auto" w:fill="FFFFFF"/>
        </w:rPr>
      </w:pP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4</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ПЕРЕЛІК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УМОВНИХ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ПОЗНАЧЕНЬ</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ПП</w:t>
      </w:r>
      <w:r w:rsidRPr="00D82B7E">
        <w:rPr>
          <w:rFonts w:ascii="Verdana" w:hAnsi="Verdana"/>
          <w:color w:val="000000"/>
          <w:shd w:val="clear" w:color="auto" w:fill="FFFFFF"/>
        </w:rPr>
        <w:t>-</w:t>
      </w:r>
      <w:r w:rsidRPr="00D82B7E">
        <w:rPr>
          <w:rFonts w:ascii="Verdana" w:hAnsi="Verdana" w:hint="eastAsia"/>
          <w:color w:val="000000"/>
          <w:shd w:val="clear" w:color="auto" w:fill="FFFFFF"/>
        </w:rPr>
        <w:t>поліпропілен</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w:t>
      </w:r>
      <w:r w:rsidRPr="00D82B7E">
        <w:rPr>
          <w:rFonts w:ascii="Verdana" w:hAnsi="Verdana" w:hint="eastAsia"/>
          <w:color w:val="000000"/>
          <w:shd w:val="clear" w:color="auto" w:fill="FFFFFF"/>
        </w:rPr>
        <w:t>ізотактичний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поліпропілен</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ПВХ</w:t>
      </w:r>
      <w:r w:rsidRPr="00D82B7E">
        <w:rPr>
          <w:rFonts w:ascii="Verdana" w:hAnsi="Verdana"/>
          <w:color w:val="000000"/>
          <w:shd w:val="clear" w:color="auto" w:fill="FFFFFF"/>
        </w:rPr>
        <w:t>-</w:t>
      </w:r>
      <w:r w:rsidRPr="00D82B7E">
        <w:rPr>
          <w:rFonts w:ascii="Verdana" w:hAnsi="Verdana" w:hint="eastAsia"/>
          <w:color w:val="000000"/>
          <w:shd w:val="clear" w:color="auto" w:fill="FFFFFF"/>
        </w:rPr>
        <w:t>полівінілхлорид</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ПЕ</w:t>
      </w:r>
      <w:r w:rsidRPr="00D82B7E">
        <w:rPr>
          <w:rFonts w:ascii="Verdana" w:hAnsi="Verdana"/>
          <w:color w:val="000000"/>
          <w:shd w:val="clear" w:color="auto" w:fill="FFFFFF"/>
        </w:rPr>
        <w:t>-</w:t>
      </w:r>
      <w:r w:rsidRPr="00D82B7E">
        <w:rPr>
          <w:rFonts w:ascii="Verdana" w:hAnsi="Verdana" w:hint="eastAsia"/>
          <w:color w:val="000000"/>
          <w:shd w:val="clear" w:color="auto" w:fill="FFFFFF"/>
        </w:rPr>
        <w:t>поліетилен</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ІЧ</w:t>
      </w:r>
      <w:r w:rsidRPr="00D82B7E">
        <w:rPr>
          <w:rFonts w:ascii="Verdana" w:hAnsi="Verdana"/>
          <w:color w:val="000000"/>
          <w:shd w:val="clear" w:color="auto" w:fill="FFFFFF"/>
        </w:rPr>
        <w:t>-</w:t>
      </w:r>
      <w:r w:rsidRPr="00D82B7E">
        <w:rPr>
          <w:rFonts w:ascii="Verdana" w:hAnsi="Verdana" w:hint="eastAsia"/>
          <w:color w:val="000000"/>
          <w:shd w:val="clear" w:color="auto" w:fill="FFFFFF"/>
        </w:rPr>
        <w:t>інфрачервоне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поглинання</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КРС</w:t>
      </w:r>
      <w:r w:rsidRPr="00D82B7E">
        <w:rPr>
          <w:rFonts w:ascii="Verdana" w:hAnsi="Verdana"/>
          <w:color w:val="000000"/>
          <w:shd w:val="clear" w:color="auto" w:fill="FFFFFF"/>
        </w:rPr>
        <w:t>-</w:t>
      </w:r>
      <w:r w:rsidRPr="00D82B7E">
        <w:rPr>
          <w:rFonts w:ascii="Verdana" w:hAnsi="Verdana" w:hint="eastAsia"/>
          <w:color w:val="000000"/>
          <w:shd w:val="clear" w:color="auto" w:fill="FFFFFF"/>
        </w:rPr>
        <w:t>комбінаційне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розсіяння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світла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РКРС</w:t>
      </w:r>
      <w:r w:rsidRPr="00D82B7E">
        <w:rPr>
          <w:rFonts w:ascii="Verdana" w:hAnsi="Verdana"/>
          <w:color w:val="000000"/>
          <w:shd w:val="clear" w:color="auto" w:fill="FFFFFF"/>
        </w:rPr>
        <w:t>-</w:t>
      </w:r>
      <w:r w:rsidRPr="00D82B7E">
        <w:rPr>
          <w:rFonts w:ascii="Verdana" w:hAnsi="Verdana" w:hint="eastAsia"/>
          <w:color w:val="000000"/>
          <w:shd w:val="clear" w:color="auto" w:fill="FFFFFF"/>
        </w:rPr>
        <w:t>резонансне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комбінаційне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розсіяння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світла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ОВНТ</w:t>
      </w:r>
      <w:r w:rsidRPr="00D82B7E">
        <w:rPr>
          <w:rFonts w:ascii="Verdana" w:hAnsi="Verdana"/>
          <w:color w:val="000000"/>
          <w:shd w:val="clear" w:color="auto" w:fill="FFFFFF"/>
        </w:rPr>
        <w:t>-</w:t>
      </w:r>
      <w:r w:rsidRPr="00D82B7E">
        <w:rPr>
          <w:rFonts w:ascii="Verdana" w:hAnsi="Verdana" w:hint="eastAsia"/>
          <w:color w:val="000000"/>
          <w:shd w:val="clear" w:color="auto" w:fill="FFFFFF"/>
        </w:rPr>
        <w:t>одностінні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БВНТ</w:t>
      </w:r>
      <w:r w:rsidRPr="00D82B7E">
        <w:rPr>
          <w:rFonts w:ascii="Verdana" w:hAnsi="Verdana"/>
          <w:color w:val="000000"/>
          <w:shd w:val="clear" w:color="auto" w:fill="FFFFFF"/>
        </w:rPr>
        <w:t>-</w:t>
      </w:r>
      <w:r w:rsidRPr="00D82B7E">
        <w:rPr>
          <w:rFonts w:ascii="Verdana" w:hAnsi="Verdana" w:hint="eastAsia"/>
          <w:color w:val="000000"/>
          <w:shd w:val="clear" w:color="auto" w:fill="FFFFFF"/>
        </w:rPr>
        <w:t>багатостінні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ФЛ</w:t>
      </w:r>
      <w:r w:rsidRPr="00D82B7E">
        <w:rPr>
          <w:rFonts w:ascii="Verdana" w:hAnsi="Verdana"/>
          <w:color w:val="000000"/>
          <w:shd w:val="clear" w:color="auto" w:fill="FFFFFF"/>
        </w:rPr>
        <w:t>-</w:t>
      </w:r>
      <w:r w:rsidRPr="00D82B7E">
        <w:rPr>
          <w:rFonts w:ascii="Verdana" w:hAnsi="Verdana" w:hint="eastAsia"/>
          <w:color w:val="000000"/>
          <w:shd w:val="clear" w:color="auto" w:fill="FFFFFF"/>
        </w:rPr>
        <w:t>фотолюмінесценція</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ЕПР</w:t>
      </w:r>
      <w:r w:rsidRPr="00D82B7E">
        <w:rPr>
          <w:rFonts w:ascii="Verdana" w:hAnsi="Verdana"/>
          <w:color w:val="000000"/>
          <w:shd w:val="clear" w:color="auto" w:fill="FFFFFF"/>
        </w:rPr>
        <w:t>-</w:t>
      </w:r>
      <w:r w:rsidRPr="00D82B7E">
        <w:rPr>
          <w:rFonts w:ascii="Verdana" w:hAnsi="Verdana" w:hint="eastAsia"/>
          <w:color w:val="000000"/>
          <w:shd w:val="clear" w:color="auto" w:fill="FFFFFF"/>
        </w:rPr>
        <w:t>електронний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парамагнітний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резонанс</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СЕМ</w:t>
      </w:r>
      <w:r w:rsidRPr="00D82B7E">
        <w:rPr>
          <w:rFonts w:ascii="Verdana" w:hAnsi="Verdana"/>
          <w:color w:val="000000"/>
          <w:shd w:val="clear" w:color="auto" w:fill="FFFFFF"/>
        </w:rPr>
        <w:t>-</w:t>
      </w:r>
      <w:r w:rsidRPr="00D82B7E">
        <w:rPr>
          <w:rFonts w:ascii="Verdana" w:hAnsi="Verdana" w:hint="eastAsia"/>
          <w:color w:val="000000"/>
          <w:shd w:val="clear" w:color="auto" w:fill="FFFFFF"/>
        </w:rPr>
        <w:t>скануюча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мікроскопія</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λзб</w:t>
      </w:r>
      <w:r w:rsidRPr="00D82B7E">
        <w:rPr>
          <w:rFonts w:ascii="Verdana" w:hAnsi="Verdana"/>
          <w:color w:val="000000"/>
          <w:shd w:val="clear" w:color="auto" w:fill="FFFFFF"/>
        </w:rPr>
        <w:t>-</w:t>
      </w:r>
      <w:r w:rsidRPr="00D82B7E">
        <w:rPr>
          <w:rFonts w:ascii="Verdana" w:hAnsi="Verdana" w:hint="eastAsia"/>
          <w:color w:val="000000"/>
          <w:shd w:val="clear" w:color="auto" w:fill="FFFFFF"/>
        </w:rPr>
        <w:t>довжина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хвилі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збудження</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Ее</w:t>
      </w:r>
      <w:r w:rsidRPr="00D82B7E">
        <w:rPr>
          <w:rFonts w:ascii="Verdana" w:hAnsi="Verdana"/>
          <w:color w:val="000000"/>
          <w:shd w:val="clear" w:color="auto" w:fill="FFFFFF"/>
        </w:rPr>
        <w:t>-</w:t>
      </w:r>
      <w:r w:rsidRPr="00D82B7E">
        <w:rPr>
          <w:rFonts w:ascii="Verdana" w:hAnsi="Verdana" w:hint="eastAsia"/>
          <w:color w:val="000000"/>
          <w:shd w:val="clear" w:color="auto" w:fill="FFFFFF"/>
        </w:rPr>
        <w:t>енергія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електронів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Е</w:t>
      </w:r>
      <w:r w:rsidRPr="00D82B7E">
        <w:rPr>
          <w:rFonts w:ascii="Verdana" w:hAnsi="Verdana"/>
          <w:color w:val="000000"/>
          <w:shd w:val="clear" w:color="auto" w:fill="FFFFFF"/>
        </w:rPr>
        <w:t>Ti-</w:t>
      </w:r>
      <w:r w:rsidRPr="00D82B7E">
        <w:rPr>
          <w:rFonts w:ascii="Verdana" w:hAnsi="Verdana" w:hint="eastAsia"/>
          <w:color w:val="000000"/>
          <w:shd w:val="clear" w:color="auto" w:fill="FFFFFF"/>
        </w:rPr>
        <w:t>енергія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іонів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титану</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5</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ВСТУП</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Актуальність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умовах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технологічного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прогресу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виникає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потреба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сучасних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матеріалів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були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перспективними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широкого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застосування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Карболанцюгові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рахунок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значних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механічних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властивостей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зносостійкості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біосумісності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простоті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обробки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використовуються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багатьох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технічних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пристроях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медицині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Разом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тим</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розширення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сфер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експлуатації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термопластів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вимагає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покращення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фізикохімічних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підвищення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електропровідності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характеристик</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зміцнення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Цього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можна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досягти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шляхом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нанонаповнювачами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Такими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наповнювачами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одно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багатостінні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характеризуються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унікальними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фізико</w:t>
      </w:r>
      <w:r w:rsidRPr="00D82B7E">
        <w:rPr>
          <w:rFonts w:ascii="Verdana" w:hAnsi="Verdana"/>
          <w:color w:val="000000"/>
          <w:shd w:val="clear" w:color="auto" w:fill="FFFFFF"/>
        </w:rPr>
        <w:t>-</w:t>
      </w:r>
      <w:r w:rsidRPr="00D82B7E">
        <w:rPr>
          <w:rFonts w:ascii="Verdana" w:hAnsi="Verdana" w:hint="eastAsia"/>
          <w:color w:val="000000"/>
          <w:shd w:val="clear" w:color="auto" w:fill="FFFFFF"/>
        </w:rPr>
        <w:t>механічними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електротранспортними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властивостями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питома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поверхня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жорсткість</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розмірне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співвідношення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хімічна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стійкість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низька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питома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вага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дозволяють</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нанотрубкам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відміну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інших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наповнювачів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змінювати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структурні</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електротранспортні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термомеханічні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коливні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малих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концентрацій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Водночас</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сильно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залежать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лише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вмісту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також</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розподілу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наповнювача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полімерній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матриці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його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спряження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молекулами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полімеру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багатьох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інших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факторів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Відомо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схильні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утворення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агрегатів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полімерній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матриці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тому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високодисперсних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значною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проблемою</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Особливе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місце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займає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вплив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внутрішньо</w:t>
      </w:r>
      <w:r w:rsidRPr="00D82B7E">
        <w:rPr>
          <w:rFonts w:ascii="Verdana" w:hAnsi="Verdana"/>
          <w:color w:val="000000"/>
          <w:shd w:val="clear" w:color="auto" w:fill="FFFFFF"/>
        </w:rPr>
        <w:t>-</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надмолекулярну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макроланцюгів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змінюється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залежності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вмісту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гомогенності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розподілу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наповнювача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свою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чергу</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вказана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перебудова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визначає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характер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радіаційно</w:t>
      </w:r>
      <w:r w:rsidRPr="00D82B7E">
        <w:rPr>
          <w:rFonts w:ascii="Verdana" w:hAnsi="Verdana"/>
          <w:color w:val="000000"/>
          <w:shd w:val="clear" w:color="auto" w:fill="FFFFFF"/>
        </w:rPr>
        <w:t>-</w:t>
      </w:r>
      <w:r w:rsidRPr="00D82B7E">
        <w:rPr>
          <w:rFonts w:ascii="Verdana" w:hAnsi="Verdana" w:hint="eastAsia"/>
          <w:color w:val="000000"/>
          <w:shd w:val="clear" w:color="auto" w:fill="FFFFFF"/>
        </w:rPr>
        <w:t>стимульованих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перетворень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полімерній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матриці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цьому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важливо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визначити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радіаційну</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стійкість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тому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числі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збереження</w:t>
      </w:r>
      <w:r w:rsidRPr="00D82B7E">
        <w:rPr>
          <w:rFonts w:ascii="Verdana" w:hAnsi="Verdana"/>
          <w:color w:val="000000"/>
          <w:shd w:val="clear" w:color="auto" w:fill="FFFFFF"/>
        </w:rPr>
        <w:t xml:space="preserve"> sp</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2</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гібридизованої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можливість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прищеплення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між</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наповнювачем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макроланцюгами</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6</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Варто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відмітити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вивченні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перколяційних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явищ</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композитах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роль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матриці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розглядається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незважаючи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можливість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формування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поліспряжених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делокалізованими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πелектронами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даний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час</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механізми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впливу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радіаційного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дефектоутворення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зародження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перебудову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таких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ненасичених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досліджені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недостатньо</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Вивчення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змін</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термопластів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наповненні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після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високоенергетичного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іонізуючого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актуальною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задачею</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Зв</w:t>
      </w:r>
      <w:r w:rsidRPr="00D82B7E">
        <w:rPr>
          <w:rFonts w:ascii="Verdana" w:hAnsi="Verdana"/>
          <w:color w:val="000000"/>
          <w:shd w:val="clear" w:color="auto" w:fill="FFFFFF"/>
        </w:rPr>
        <w:t>'</w:t>
      </w:r>
      <w:r w:rsidRPr="00D82B7E">
        <w:rPr>
          <w:rFonts w:ascii="Verdana" w:hAnsi="Verdana" w:hint="eastAsia"/>
          <w:color w:val="000000"/>
          <w:shd w:val="clear" w:color="auto" w:fill="FFFFFF"/>
        </w:rPr>
        <w:t>язок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роботи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науковими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програмами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планами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темами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Дисертаційна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робота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виконувалася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рамках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бюджетних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кафедри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фізики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функціональних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матеріалів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фізичного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факультету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Київського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національного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університету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імені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Тараса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Шевченка</w:t>
      </w:r>
      <w:r w:rsidRPr="00D82B7E">
        <w:rPr>
          <w:rFonts w:ascii="Verdana" w:hAnsi="Verdana"/>
          <w:color w:val="000000"/>
          <w:shd w:val="clear" w:color="auto" w:fill="FFFFFF"/>
        </w:rPr>
        <w:t xml:space="preserve"> 06</w:t>
      </w:r>
      <w:r w:rsidRPr="00D82B7E">
        <w:rPr>
          <w:rFonts w:ascii="Verdana" w:hAnsi="Verdana" w:hint="eastAsia"/>
          <w:color w:val="000000"/>
          <w:shd w:val="clear" w:color="auto" w:fill="FFFFFF"/>
        </w:rPr>
        <w:t>БФ</w:t>
      </w:r>
      <w:r w:rsidRPr="00D82B7E">
        <w:rPr>
          <w:rFonts w:ascii="Verdana" w:hAnsi="Verdana"/>
          <w:color w:val="000000"/>
          <w:shd w:val="clear" w:color="auto" w:fill="FFFFFF"/>
        </w:rPr>
        <w:t xml:space="preserve">051-09 </w:t>
      </w:r>
      <w:r w:rsidRPr="00D82B7E">
        <w:rPr>
          <w:rFonts w:ascii="Verdana" w:hAnsi="Verdana" w:hint="eastAsia"/>
          <w:color w:val="000000"/>
          <w:shd w:val="clear" w:color="auto" w:fill="FFFFFF"/>
        </w:rPr>
        <w:t>‘’Радіаційна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модифікація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електронних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функціональних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матеріалів’’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номер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державної</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реєстрації</w:t>
      </w:r>
      <w:r w:rsidRPr="00D82B7E">
        <w:rPr>
          <w:rFonts w:ascii="Verdana" w:hAnsi="Verdana"/>
          <w:color w:val="000000"/>
          <w:shd w:val="clear" w:color="auto" w:fill="FFFFFF"/>
        </w:rPr>
        <w:t xml:space="preserve"> 0106U006392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11</w:t>
      </w:r>
      <w:r w:rsidRPr="00D82B7E">
        <w:rPr>
          <w:rFonts w:ascii="Verdana" w:hAnsi="Verdana" w:hint="eastAsia"/>
          <w:color w:val="000000"/>
          <w:shd w:val="clear" w:color="auto" w:fill="FFFFFF"/>
        </w:rPr>
        <w:t>БФ</w:t>
      </w:r>
      <w:r w:rsidRPr="00D82B7E">
        <w:rPr>
          <w:rFonts w:ascii="Verdana" w:hAnsi="Verdana"/>
          <w:color w:val="000000"/>
          <w:shd w:val="clear" w:color="auto" w:fill="FFFFFF"/>
        </w:rPr>
        <w:t xml:space="preserve">051-01 </w:t>
      </w:r>
      <w:r w:rsidRPr="00D82B7E">
        <w:rPr>
          <w:rFonts w:ascii="Verdana" w:hAnsi="Verdana" w:hint="eastAsia"/>
          <w:color w:val="000000"/>
          <w:shd w:val="clear" w:color="auto" w:fill="FFFFFF"/>
        </w:rPr>
        <w:t>‘’Фундаментальні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дослідження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галузі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фізики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конденсованого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стану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елементарних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частинок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астрономії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матеріалознавства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основ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новітніх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технологій’’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НДЛ</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‘’Радіаційної</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фізики’’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номер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державної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реєстрації</w:t>
      </w:r>
      <w:r w:rsidRPr="00D82B7E">
        <w:rPr>
          <w:rFonts w:ascii="Verdana" w:hAnsi="Verdana"/>
          <w:color w:val="000000"/>
          <w:shd w:val="clear" w:color="auto" w:fill="FFFFFF"/>
        </w:rPr>
        <w:t xml:space="preserve"> 0106U006392.</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Мета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задачі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дослідження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Метою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роботи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встановлення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механізмів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формування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перебудови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послідовностей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нанокомпозитах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карболанцюгових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ізотактичного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поліпропілену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полівінілхлориду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наповнених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багатостінними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після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високоенергетичного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іонізуючого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Для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досягнення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даної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мети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були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поставлені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наступні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задачі</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1. </w:t>
      </w:r>
      <w:r w:rsidRPr="00D82B7E">
        <w:rPr>
          <w:rFonts w:ascii="Verdana" w:hAnsi="Verdana" w:hint="eastAsia"/>
          <w:color w:val="000000"/>
          <w:shd w:val="clear" w:color="auto" w:fill="FFFFFF"/>
        </w:rPr>
        <w:t>Приготування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методом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гарячого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пресування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чистого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ізотактичного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поліпропілену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його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багатостінними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концентраціями</w:t>
      </w:r>
      <w:r w:rsidRPr="00D82B7E">
        <w:rPr>
          <w:rFonts w:ascii="Verdana" w:hAnsi="Verdana"/>
          <w:color w:val="000000"/>
          <w:shd w:val="clear" w:color="auto" w:fill="FFFFFF"/>
        </w:rPr>
        <w:t xml:space="preserve"> 0,1; 0,5; 1,0; 3,0; 5,0 </w:t>
      </w:r>
      <w:r w:rsidRPr="00D82B7E">
        <w:rPr>
          <w:rFonts w:ascii="Verdana" w:hAnsi="Verdana" w:hint="eastAsia"/>
          <w:color w:val="000000"/>
          <w:shd w:val="clear" w:color="auto" w:fill="FFFFFF"/>
        </w:rPr>
        <w:t>ваг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полівінілхлориду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також</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його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вмістом</w:t>
      </w:r>
      <w:r w:rsidRPr="00D82B7E">
        <w:rPr>
          <w:rFonts w:ascii="Verdana" w:hAnsi="Verdana"/>
          <w:color w:val="000000"/>
          <w:shd w:val="clear" w:color="auto" w:fill="FFFFFF"/>
        </w:rPr>
        <w:t xml:space="preserve"> 0,2; 0,5; 1,0; 2,0 </w:t>
      </w:r>
      <w:r w:rsidRPr="00D82B7E">
        <w:rPr>
          <w:rFonts w:ascii="Verdana" w:hAnsi="Verdana" w:hint="eastAsia"/>
          <w:color w:val="000000"/>
          <w:shd w:val="clear" w:color="auto" w:fill="FFFFFF"/>
        </w:rPr>
        <w:t>ваг</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7</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2. </w:t>
      </w:r>
      <w:r w:rsidRPr="00D82B7E">
        <w:rPr>
          <w:rFonts w:ascii="Verdana" w:hAnsi="Verdana" w:hint="eastAsia"/>
          <w:color w:val="000000"/>
          <w:shd w:val="clear" w:color="auto" w:fill="FFFFFF"/>
        </w:rPr>
        <w:t>Дослідження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морфології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кристалічної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 3. </w:t>
      </w:r>
      <w:r w:rsidRPr="00D82B7E">
        <w:rPr>
          <w:rFonts w:ascii="Verdana" w:hAnsi="Verdana" w:hint="eastAsia"/>
          <w:color w:val="000000"/>
          <w:shd w:val="clear" w:color="auto" w:fill="FFFFFF"/>
        </w:rPr>
        <w:t>Вивчення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внутрішньо</w:t>
      </w:r>
      <w:r w:rsidRPr="00D82B7E">
        <w:rPr>
          <w:rFonts w:ascii="Verdana" w:hAnsi="Verdana"/>
          <w:color w:val="000000"/>
          <w:shd w:val="clear" w:color="auto" w:fill="FFFFFF"/>
        </w:rPr>
        <w:t>-</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міжмолекулярної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будови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4. </w:t>
      </w:r>
      <w:r w:rsidRPr="00D82B7E">
        <w:rPr>
          <w:rFonts w:ascii="Verdana" w:hAnsi="Verdana" w:hint="eastAsia"/>
          <w:color w:val="000000"/>
          <w:shd w:val="clear" w:color="auto" w:fill="FFFFFF"/>
        </w:rPr>
        <w:t>Встановлення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5. </w:t>
      </w: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високоенергетичними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енергією</w:t>
      </w:r>
      <w:r w:rsidRPr="00D82B7E">
        <w:rPr>
          <w:rFonts w:ascii="Verdana" w:hAnsi="Verdana"/>
          <w:color w:val="000000"/>
          <w:shd w:val="clear" w:color="auto" w:fill="FFFFFF"/>
        </w:rPr>
        <w:t xml:space="preserve"> Ee=1,8</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МеВ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дозами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поглинання</w:t>
      </w:r>
      <w:r w:rsidRPr="00D82B7E">
        <w:rPr>
          <w:rFonts w:ascii="Verdana" w:hAnsi="Verdana"/>
          <w:color w:val="000000"/>
          <w:shd w:val="clear" w:color="auto" w:fill="FFFFFF"/>
        </w:rPr>
        <w:t xml:space="preserve"> 0; 1,0; 2,0; 3,0; 4,0; 6,0; 8,0; 10,0 </w:t>
      </w:r>
      <w:r w:rsidRPr="00D82B7E">
        <w:rPr>
          <w:rFonts w:ascii="Verdana" w:hAnsi="Verdana" w:hint="eastAsia"/>
          <w:color w:val="000000"/>
          <w:shd w:val="clear" w:color="auto" w:fill="FFFFFF"/>
        </w:rPr>
        <w:t>МГр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іонами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Ті</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енергією</w:t>
      </w:r>
      <w:r w:rsidRPr="00D82B7E">
        <w:rPr>
          <w:rFonts w:ascii="Verdana" w:hAnsi="Verdana"/>
          <w:color w:val="000000"/>
          <w:shd w:val="clear" w:color="auto" w:fill="FFFFFF"/>
        </w:rPr>
        <w:t xml:space="preserve"> 130 </w:t>
      </w:r>
      <w:r w:rsidRPr="00D82B7E">
        <w:rPr>
          <w:rFonts w:ascii="Verdana" w:hAnsi="Verdana" w:hint="eastAsia"/>
          <w:color w:val="000000"/>
          <w:shd w:val="clear" w:color="auto" w:fill="FFFFFF"/>
        </w:rPr>
        <w:t>кеВ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дозою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поглинання</w:t>
      </w:r>
      <w:r w:rsidRPr="00D82B7E">
        <w:rPr>
          <w:rFonts w:ascii="Verdana" w:hAnsi="Verdana"/>
          <w:color w:val="000000"/>
          <w:shd w:val="clear" w:color="auto" w:fill="FFFFFF"/>
        </w:rPr>
        <w:t xml:space="preserve"> 4,2</w:t>
      </w:r>
      <w:r w:rsidRPr="00D82B7E">
        <w:rPr>
          <w:rFonts w:ascii="Verdana" w:hAnsi="Verdana" w:hint="eastAsia"/>
          <w:color w:val="000000"/>
          <w:shd w:val="clear" w:color="auto" w:fill="FFFFFF"/>
        </w:rPr>
        <w:t>×</w:t>
      </w:r>
      <w:r w:rsidRPr="00D82B7E">
        <w:rPr>
          <w:rFonts w:ascii="Verdana" w:hAnsi="Verdana"/>
          <w:color w:val="000000"/>
          <w:shd w:val="clear" w:color="auto" w:fill="FFFFFF"/>
        </w:rPr>
        <w:t xml:space="preserve">1014 </w:t>
      </w:r>
      <w:r w:rsidRPr="00D82B7E">
        <w:rPr>
          <w:rFonts w:ascii="Verdana" w:hAnsi="Verdana" w:hint="eastAsia"/>
          <w:color w:val="000000"/>
          <w:shd w:val="clear" w:color="auto" w:fill="FFFFFF"/>
        </w:rPr>
        <w:t>іон</w:t>
      </w:r>
      <w:r w:rsidRPr="00D82B7E">
        <w:rPr>
          <w:rFonts w:ascii="Verdana" w:hAnsi="Verdana"/>
          <w:color w:val="000000"/>
          <w:shd w:val="clear" w:color="auto" w:fill="FFFFFF"/>
        </w:rPr>
        <w:t>/</w:t>
      </w:r>
      <w:r w:rsidRPr="00D82B7E">
        <w:rPr>
          <w:rFonts w:ascii="Verdana" w:hAnsi="Verdana" w:hint="eastAsia"/>
          <w:color w:val="000000"/>
          <w:shd w:val="clear" w:color="auto" w:fill="FFFFFF"/>
        </w:rPr>
        <w:t>см</w:t>
      </w:r>
      <w:r w:rsidRPr="00D82B7E">
        <w:rPr>
          <w:rFonts w:ascii="Verdana" w:hAnsi="Verdana"/>
          <w:color w:val="000000"/>
          <w:shd w:val="clear" w:color="auto" w:fill="FFFFFF"/>
        </w:rPr>
        <w:t>2</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високоенергетичними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електронами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енергією</w:t>
      </w:r>
      <w:r w:rsidRPr="00D82B7E">
        <w:rPr>
          <w:rFonts w:ascii="Verdana" w:hAnsi="Verdana"/>
          <w:color w:val="000000"/>
          <w:shd w:val="clear" w:color="auto" w:fill="FFFFFF"/>
        </w:rPr>
        <w:t xml:space="preserve"> Ee=1,8 </w:t>
      </w:r>
      <w:r w:rsidRPr="00D82B7E">
        <w:rPr>
          <w:rFonts w:ascii="Verdana" w:hAnsi="Verdana" w:hint="eastAsia"/>
          <w:color w:val="000000"/>
          <w:shd w:val="clear" w:color="auto" w:fill="FFFFFF"/>
        </w:rPr>
        <w:t>МеВ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дозами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поглинання</w:t>
      </w:r>
      <w:r w:rsidRPr="00D82B7E">
        <w:rPr>
          <w:rFonts w:ascii="Verdana" w:hAnsi="Verdana"/>
          <w:color w:val="000000"/>
          <w:shd w:val="clear" w:color="auto" w:fill="FFFFFF"/>
        </w:rPr>
        <w:t xml:space="preserve"> 0; 0,2; 3,0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4,0 </w:t>
      </w:r>
      <w:r w:rsidRPr="00D82B7E">
        <w:rPr>
          <w:rFonts w:ascii="Verdana" w:hAnsi="Verdana" w:hint="eastAsia"/>
          <w:color w:val="000000"/>
          <w:shd w:val="clear" w:color="auto" w:fill="FFFFFF"/>
        </w:rPr>
        <w:t>МГр</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для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0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0,05 </w:t>
      </w:r>
      <w:r w:rsidRPr="00D82B7E">
        <w:rPr>
          <w:rFonts w:ascii="Verdana" w:hAnsi="Verdana" w:hint="eastAsia"/>
          <w:color w:val="000000"/>
          <w:shd w:val="clear" w:color="auto" w:fill="FFFFFF"/>
        </w:rPr>
        <w:t>МГр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6. </w:t>
      </w:r>
      <w:r w:rsidRPr="00D82B7E">
        <w:rPr>
          <w:rFonts w:ascii="Verdana" w:hAnsi="Verdana" w:hint="eastAsia"/>
          <w:color w:val="000000"/>
          <w:shd w:val="clear" w:color="auto" w:fill="FFFFFF"/>
        </w:rPr>
        <w:t>Визначення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впливу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пошкоджень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коливні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властивості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стійкість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7. </w:t>
      </w:r>
      <w:r w:rsidRPr="00D82B7E">
        <w:rPr>
          <w:rFonts w:ascii="Verdana" w:hAnsi="Verdana" w:hint="eastAsia"/>
          <w:color w:val="000000"/>
          <w:shd w:val="clear" w:color="auto" w:fill="FFFFFF"/>
        </w:rPr>
        <w:t>Встановлення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впливу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високоенергетичного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морфологію</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кристалічну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механічні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коливні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8. </w:t>
      </w:r>
      <w:r w:rsidRPr="00D82B7E">
        <w:rPr>
          <w:rFonts w:ascii="Verdana" w:hAnsi="Verdana" w:hint="eastAsia"/>
          <w:color w:val="000000"/>
          <w:shd w:val="clear" w:color="auto" w:fill="FFFFFF"/>
        </w:rPr>
        <w:t>Дослідження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механізмів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впливу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пошкоджень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формування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перебудову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поліспряжених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полімерах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нанокомпозитах</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Об’єкт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дослідження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механізми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впливу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радіаційних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пошкоджень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Предмет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дослідження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морфологія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внутрішньо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міжмолекулярна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будова</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механічні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карболанцюгових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поліспряженими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системами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багатостінними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вуглецевими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Методи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дослідження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скануюча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мікроскопія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рентгенівська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дифрактометрія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мікротвердість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імпульсне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визначення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модуля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Юнга</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комбінаційне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розсіяння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світла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ІЧ</w:t>
      </w:r>
      <w:r w:rsidRPr="00D82B7E">
        <w:rPr>
          <w:rFonts w:ascii="Verdana" w:hAnsi="Verdana"/>
          <w:color w:val="000000"/>
          <w:shd w:val="clear" w:color="auto" w:fill="FFFFFF"/>
        </w:rPr>
        <w:t>-</w:t>
      </w:r>
      <w:r w:rsidRPr="00D82B7E">
        <w:rPr>
          <w:rFonts w:ascii="Verdana" w:hAnsi="Verdana" w:hint="eastAsia"/>
          <w:color w:val="000000"/>
          <w:shd w:val="clear" w:color="auto" w:fill="FFFFFF"/>
        </w:rPr>
        <w:t>спектроскопія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фотолюмінесценція</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8</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Наукова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новизна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одержаних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результатів</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1. </w:t>
      </w:r>
      <w:r w:rsidRPr="00D82B7E">
        <w:rPr>
          <w:rFonts w:ascii="Verdana" w:hAnsi="Verdana" w:hint="eastAsia"/>
          <w:color w:val="000000"/>
          <w:shd w:val="clear" w:color="auto" w:fill="FFFFFF"/>
        </w:rPr>
        <w:t>Вперше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показано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залежності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дози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поглинання</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високоенергетичного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Ее</w:t>
      </w:r>
      <w:r w:rsidRPr="00D82B7E">
        <w:rPr>
          <w:rFonts w:ascii="Verdana" w:hAnsi="Verdana"/>
          <w:color w:val="000000"/>
          <w:shd w:val="clear" w:color="auto" w:fill="FFFFFF"/>
        </w:rPr>
        <w:t xml:space="preserve">=1,8 </w:t>
      </w:r>
      <w:r w:rsidRPr="00D82B7E">
        <w:rPr>
          <w:rFonts w:ascii="Verdana" w:hAnsi="Verdana" w:hint="eastAsia"/>
          <w:color w:val="000000"/>
          <w:shd w:val="clear" w:color="auto" w:fill="FFFFFF"/>
        </w:rPr>
        <w:t>МеВ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межах</w:t>
      </w:r>
      <w:r w:rsidRPr="00D82B7E">
        <w:rPr>
          <w:rFonts w:ascii="Verdana" w:hAnsi="Verdana"/>
          <w:color w:val="000000"/>
          <w:shd w:val="clear" w:color="auto" w:fill="FFFFFF"/>
        </w:rPr>
        <w:t xml:space="preserve"> (1,0-</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10,0) </w:t>
      </w:r>
      <w:r w:rsidRPr="00D82B7E">
        <w:rPr>
          <w:rFonts w:ascii="Verdana" w:hAnsi="Verdana" w:hint="eastAsia"/>
          <w:color w:val="000000"/>
          <w:shd w:val="clear" w:color="auto" w:fill="FFFFFF"/>
        </w:rPr>
        <w:t>МГр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може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відбуватися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лише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міжшарове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зшивання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багатостінних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також</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деградація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аморфизацією</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структури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супроводжується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різкою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перебудовою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спектру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комбінаційного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розсіяння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світла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розщепленням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радіальної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дихальної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сильним</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зменшенням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інтенсивностей</w:t>
      </w:r>
      <w:r w:rsidRPr="00D82B7E">
        <w:rPr>
          <w:rFonts w:ascii="Verdana" w:hAnsi="Verdana"/>
          <w:color w:val="000000"/>
          <w:shd w:val="clear" w:color="auto" w:fill="FFFFFF"/>
        </w:rPr>
        <w:t xml:space="preserve"> D-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G-</w:t>
      </w:r>
      <w:r w:rsidRPr="00D82B7E">
        <w:rPr>
          <w:rFonts w:ascii="Verdana" w:hAnsi="Verdana" w:hint="eastAsia"/>
          <w:color w:val="000000"/>
          <w:shd w:val="clear" w:color="auto" w:fill="FFFFFF"/>
        </w:rPr>
        <w:t>смуг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зростанням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відношення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інтегральних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інтенсивностей</w:t>
      </w:r>
      <w:r w:rsidRPr="00D82B7E">
        <w:rPr>
          <w:rFonts w:ascii="Verdana" w:hAnsi="Verdana"/>
          <w:color w:val="000000"/>
          <w:shd w:val="clear" w:color="auto" w:fill="FFFFFF"/>
        </w:rPr>
        <w:t xml:space="preserve"> ID/IG, </w:t>
      </w:r>
      <w:r w:rsidRPr="00D82B7E">
        <w:rPr>
          <w:rFonts w:ascii="Verdana" w:hAnsi="Verdana" w:hint="eastAsia"/>
          <w:color w:val="000000"/>
          <w:shd w:val="clear" w:color="auto" w:fill="FFFFFF"/>
        </w:rPr>
        <w:t>помітним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внеском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дефектних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смуг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біля</w:t>
      </w:r>
      <w:r w:rsidRPr="00D82B7E">
        <w:rPr>
          <w:rFonts w:ascii="Verdana" w:hAnsi="Verdana"/>
          <w:color w:val="000000"/>
          <w:shd w:val="clear" w:color="auto" w:fill="FFFFFF"/>
        </w:rPr>
        <w:t xml:space="preserve"> 1533 </w:t>
      </w:r>
      <w:r w:rsidRPr="00D82B7E">
        <w:rPr>
          <w:rFonts w:ascii="Verdana" w:hAnsi="Verdana" w:hint="eastAsia"/>
          <w:color w:val="000000"/>
          <w:shd w:val="clear" w:color="auto" w:fill="FFFFFF"/>
        </w:rPr>
        <w:t>см</w:t>
      </w:r>
      <w:r w:rsidRPr="00D82B7E">
        <w:rPr>
          <w:rFonts w:ascii="Verdana" w:hAnsi="Verdana"/>
          <w:color w:val="000000"/>
          <w:shd w:val="clear" w:color="auto" w:fill="FFFFFF"/>
        </w:rPr>
        <w:t xml:space="preserve">-1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1620</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см</w:t>
      </w:r>
      <w:r w:rsidRPr="00D82B7E">
        <w:rPr>
          <w:rFonts w:ascii="Verdana" w:hAnsi="Verdana"/>
          <w:color w:val="000000"/>
          <w:shd w:val="clear" w:color="auto" w:fill="FFFFFF"/>
        </w:rPr>
        <w:t>-1.</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випадку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іонного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аморфизація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відбувається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проміжних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значень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енергії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Еті</w:t>
      </w:r>
      <w:r w:rsidRPr="00D82B7E">
        <w:rPr>
          <w:rFonts w:ascii="Verdana" w:hAnsi="Verdana"/>
          <w:color w:val="000000"/>
          <w:shd w:val="clear" w:color="auto" w:fill="FFFFFF"/>
        </w:rPr>
        <w:t xml:space="preserve">+=130 </w:t>
      </w:r>
      <w:r w:rsidRPr="00D82B7E">
        <w:rPr>
          <w:rFonts w:ascii="Verdana" w:hAnsi="Verdana" w:hint="eastAsia"/>
          <w:color w:val="000000"/>
          <w:shd w:val="clear" w:color="auto" w:fill="FFFFFF"/>
        </w:rPr>
        <w:t>кеВ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дози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поглинання</w:t>
      </w:r>
      <w:r w:rsidRPr="00D82B7E">
        <w:rPr>
          <w:rFonts w:ascii="Verdana" w:hAnsi="Verdana"/>
          <w:color w:val="000000"/>
          <w:shd w:val="clear" w:color="auto" w:fill="FFFFFF"/>
        </w:rPr>
        <w:t xml:space="preserve"> 4,2 </w:t>
      </w:r>
      <w:r w:rsidRPr="00D82B7E">
        <w:rPr>
          <w:rFonts w:ascii="Verdana" w:hAnsi="Verdana" w:hint="eastAsia"/>
          <w:color w:val="000000"/>
          <w:shd w:val="clear" w:color="auto" w:fill="FFFFFF"/>
        </w:rPr>
        <w:t>×</w:t>
      </w:r>
      <w:r w:rsidRPr="00D82B7E">
        <w:rPr>
          <w:rFonts w:ascii="Verdana" w:hAnsi="Verdana"/>
          <w:color w:val="000000"/>
          <w:shd w:val="clear" w:color="auto" w:fill="FFFFFF"/>
        </w:rPr>
        <w:t xml:space="preserve">1014 </w:t>
      </w:r>
      <w:r w:rsidRPr="00D82B7E">
        <w:rPr>
          <w:rFonts w:ascii="Verdana" w:hAnsi="Verdana" w:hint="eastAsia"/>
          <w:color w:val="000000"/>
          <w:shd w:val="clear" w:color="auto" w:fill="FFFFFF"/>
        </w:rPr>
        <w:t>іон</w:t>
      </w:r>
      <w:r w:rsidRPr="00D82B7E">
        <w:rPr>
          <w:rFonts w:ascii="Verdana" w:hAnsi="Verdana"/>
          <w:color w:val="000000"/>
          <w:shd w:val="clear" w:color="auto" w:fill="FFFFFF"/>
        </w:rPr>
        <w:t>/</w:t>
      </w:r>
      <w:r w:rsidRPr="00D82B7E">
        <w:rPr>
          <w:rFonts w:ascii="Verdana" w:hAnsi="Verdana" w:hint="eastAsia"/>
          <w:color w:val="000000"/>
          <w:shd w:val="clear" w:color="auto" w:fill="FFFFFF"/>
        </w:rPr>
        <w:t>см</w:t>
      </w:r>
      <w:r w:rsidRPr="00D82B7E">
        <w:rPr>
          <w:rFonts w:ascii="Verdana" w:hAnsi="Verdana"/>
          <w:color w:val="000000"/>
          <w:shd w:val="clear" w:color="auto" w:fill="FFFFFF"/>
        </w:rPr>
        <w:t xml:space="preserve">2 </w:t>
      </w:r>
      <w:r w:rsidRPr="00D82B7E">
        <w:rPr>
          <w:rFonts w:ascii="Verdana" w:hAnsi="Verdana" w:hint="eastAsia"/>
          <w:color w:val="000000"/>
          <w:shd w:val="clear" w:color="auto" w:fill="FFFFFF"/>
        </w:rPr>
        <w:t>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супроводжується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лише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зменшенням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інтенсивностей</w:t>
      </w:r>
      <w:r w:rsidRPr="00D82B7E">
        <w:rPr>
          <w:rFonts w:ascii="Verdana" w:hAnsi="Verdana"/>
          <w:color w:val="000000"/>
          <w:shd w:val="clear" w:color="auto" w:fill="FFFFFF"/>
        </w:rPr>
        <w:t xml:space="preserve"> D-, G-, D* </w:t>
      </w:r>
      <w:r w:rsidRPr="00D82B7E">
        <w:rPr>
          <w:rFonts w:ascii="Verdana" w:hAnsi="Verdana" w:hint="eastAsia"/>
          <w:color w:val="000000"/>
          <w:shd w:val="clear" w:color="auto" w:fill="FFFFFF"/>
        </w:rPr>
        <w:t>смуг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також</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розщепленням</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2. </w:t>
      </w:r>
      <w:r w:rsidRPr="00D82B7E">
        <w:rPr>
          <w:rFonts w:ascii="Verdana" w:hAnsi="Verdana" w:hint="eastAsia"/>
          <w:color w:val="000000"/>
          <w:shd w:val="clear" w:color="auto" w:fill="FFFFFF"/>
        </w:rPr>
        <w:t>Вперше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встановлено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механохімічна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деструкція</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викликані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високоенергетичним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електронним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дозами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поглинання</w:t>
      </w:r>
      <w:r w:rsidRPr="00D82B7E">
        <w:rPr>
          <w:rFonts w:ascii="Verdana" w:hAnsi="Verdana"/>
          <w:color w:val="000000"/>
          <w:shd w:val="clear" w:color="auto" w:fill="FFFFFF"/>
        </w:rPr>
        <w:t xml:space="preserve"> 0,2, 3,0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4,0 </w:t>
      </w:r>
      <w:r w:rsidRPr="00D82B7E">
        <w:rPr>
          <w:rFonts w:ascii="Verdana" w:hAnsi="Verdana" w:hint="eastAsia"/>
          <w:color w:val="000000"/>
          <w:shd w:val="clear" w:color="auto" w:fill="FFFFFF"/>
        </w:rPr>
        <w:t>МГр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впливають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кристалічну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структуру</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ізотактичного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поліпропілену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w:t>
      </w:r>
      <w:r w:rsidRPr="00D82B7E">
        <w:rPr>
          <w:rFonts w:ascii="Verdana" w:hAnsi="Verdana" w:hint="eastAsia"/>
          <w:color w:val="000000"/>
          <w:shd w:val="clear" w:color="auto" w:fill="FFFFFF"/>
        </w:rPr>
        <w:t>ПП</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його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Водночас</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залежності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вмісту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суттєвих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змін</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зазнають</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ступінь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кристалічності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мікротвердість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конформаційний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стан</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макромолекул</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структура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зв’язків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обумовлені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виникненням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послідовностей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різної</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довжини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результаті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вказаних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змін</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відбуваються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кристалічній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аморфній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складових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спостерігається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перебудова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спектрів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рентгенівської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дифракції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ІЧ</w:t>
      </w:r>
      <w:r w:rsidRPr="00D82B7E">
        <w:rPr>
          <w:rFonts w:ascii="Verdana" w:hAnsi="Verdana"/>
          <w:color w:val="000000"/>
          <w:shd w:val="clear" w:color="auto" w:fill="FFFFFF"/>
        </w:rPr>
        <w:t>-</w:t>
      </w:r>
      <w:r w:rsidRPr="00D82B7E">
        <w:rPr>
          <w:rFonts w:ascii="Verdana" w:hAnsi="Verdana" w:hint="eastAsia"/>
          <w:color w:val="000000"/>
          <w:shd w:val="clear" w:color="auto" w:fill="FFFFFF"/>
        </w:rPr>
        <w:t>поглинання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комбінаційного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розсіяння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світла</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w:t>
      </w:r>
      <w:r w:rsidRPr="00D82B7E">
        <w:rPr>
          <w:rFonts w:ascii="Verdana" w:hAnsi="Verdana" w:hint="eastAsia"/>
          <w:color w:val="000000"/>
          <w:shd w:val="clear" w:color="auto" w:fill="FFFFFF"/>
        </w:rPr>
        <w:t>КРС</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фотолюмінесценції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ФЛ</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свідчать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переважну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роль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зміні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вказаних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механохімічної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деструкції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макроланцюгів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надмолекулярної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організації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більшій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мірі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проявляється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внутрішньо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міжмолекулярному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зшиванні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макроланцюгів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прищепленні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які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накладаються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механохімічну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деструкцію</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9</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3. </w:t>
      </w:r>
      <w:r w:rsidRPr="00D82B7E">
        <w:rPr>
          <w:rFonts w:ascii="Verdana" w:hAnsi="Verdana" w:hint="eastAsia"/>
          <w:color w:val="000000"/>
          <w:shd w:val="clear" w:color="auto" w:fill="FFFFFF"/>
        </w:rPr>
        <w:t>Вперше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показано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полівінілхлориді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його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0,2, 0,5, 1,0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2,0 </w:t>
      </w:r>
      <w:r w:rsidRPr="00D82B7E">
        <w:rPr>
          <w:rFonts w:ascii="Verdana" w:hAnsi="Verdana" w:hint="eastAsia"/>
          <w:color w:val="000000"/>
          <w:shd w:val="clear" w:color="auto" w:fill="FFFFFF"/>
        </w:rPr>
        <w:t>ваг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після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високоенергетичного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електронного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дозою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поглинання</w:t>
      </w:r>
      <w:r w:rsidRPr="00D82B7E">
        <w:rPr>
          <w:rFonts w:ascii="Verdana" w:hAnsi="Verdana"/>
          <w:color w:val="000000"/>
          <w:shd w:val="clear" w:color="auto" w:fill="FFFFFF"/>
        </w:rPr>
        <w:t xml:space="preserve"> 0,05 </w:t>
      </w:r>
      <w:r w:rsidRPr="00D82B7E">
        <w:rPr>
          <w:rFonts w:ascii="Verdana" w:hAnsi="Verdana" w:hint="eastAsia"/>
          <w:color w:val="000000"/>
          <w:shd w:val="clear" w:color="auto" w:fill="FFFFFF"/>
        </w:rPr>
        <w:t>МГр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орторомбічна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кристалічної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фази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зберігається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але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відбувається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зміна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ізотактичного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синдіотактичного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конформаційних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станів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макромолекул</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4. </w:t>
      </w:r>
      <w:r w:rsidRPr="00D82B7E">
        <w:rPr>
          <w:rFonts w:ascii="Verdana" w:hAnsi="Verdana" w:hint="eastAsia"/>
          <w:color w:val="000000"/>
          <w:shd w:val="clear" w:color="auto" w:fill="FFFFFF"/>
        </w:rPr>
        <w:t>Вперше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встановлено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0,2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0,5 </w:t>
      </w:r>
      <w:r w:rsidRPr="00D82B7E">
        <w:rPr>
          <w:rFonts w:ascii="Verdana" w:hAnsi="Verdana" w:hint="eastAsia"/>
          <w:color w:val="000000"/>
          <w:shd w:val="clear" w:color="auto" w:fill="FFFFFF"/>
        </w:rPr>
        <w:t>ваг</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виступають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штучними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центрами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зародкоутворення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ступінь</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кристалічності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зростає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майже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вдвічі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w:t>
      </w:r>
      <w:r w:rsidRPr="00D82B7E">
        <w:rPr>
          <w:rFonts w:ascii="Verdana" w:hAnsi="Verdana"/>
          <w:color w:val="000000"/>
          <w:shd w:val="clear" w:color="auto" w:fill="FFFFFF"/>
        </w:rPr>
        <w:t xml:space="preserve"> 22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40 %, </w:t>
      </w:r>
      <w:r w:rsidRPr="00D82B7E">
        <w:rPr>
          <w:rFonts w:ascii="Verdana" w:hAnsi="Verdana" w:hint="eastAsia"/>
          <w:color w:val="000000"/>
          <w:shd w:val="clear" w:color="auto" w:fill="FFFFFF"/>
        </w:rPr>
        <w:t>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подальшим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збільшенням</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вмісту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1,0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2,0 </w:t>
      </w:r>
      <w:r w:rsidRPr="00D82B7E">
        <w:rPr>
          <w:rFonts w:ascii="Verdana" w:hAnsi="Verdana" w:hint="eastAsia"/>
          <w:color w:val="000000"/>
          <w:shd w:val="clear" w:color="auto" w:fill="FFFFFF"/>
        </w:rPr>
        <w:t>ваг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внаслідок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агрегації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ступінь</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кристалічності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падає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37%.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результаті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дозі</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0,05 </w:t>
      </w:r>
      <w:r w:rsidRPr="00D82B7E">
        <w:rPr>
          <w:rFonts w:ascii="Verdana" w:hAnsi="Verdana" w:hint="eastAsia"/>
          <w:color w:val="000000"/>
          <w:shd w:val="clear" w:color="auto" w:fill="FFFFFF"/>
        </w:rPr>
        <w:t>МГр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викликає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деструкцію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макромолекул</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внутрішньомолекулярне</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зшивання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кристалічних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областях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відбувається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різке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падіння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ступеня</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кристалічності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Вміст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макроланцюгів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ізотактичному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стані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досягає</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максимального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значення</w:t>
      </w:r>
      <w:r w:rsidRPr="00D82B7E">
        <w:rPr>
          <w:rFonts w:ascii="Verdana" w:hAnsi="Verdana"/>
          <w:color w:val="000000"/>
          <w:shd w:val="clear" w:color="auto" w:fill="FFFFFF"/>
        </w:rPr>
        <w:t xml:space="preserve"> (~3%) </w:t>
      </w:r>
      <w:r w:rsidRPr="00D82B7E">
        <w:rPr>
          <w:rFonts w:ascii="Verdana" w:hAnsi="Verdana" w:hint="eastAsia"/>
          <w:color w:val="000000"/>
          <w:shd w:val="clear" w:color="auto" w:fill="FFFFFF"/>
        </w:rPr>
        <w:t>для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0,5 </w:t>
      </w:r>
      <w:r w:rsidRPr="00D82B7E">
        <w:rPr>
          <w:rFonts w:ascii="Verdana" w:hAnsi="Verdana" w:hint="eastAsia"/>
          <w:color w:val="000000"/>
          <w:shd w:val="clear" w:color="auto" w:fill="FFFFFF"/>
        </w:rPr>
        <w:t>ваг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не</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змінюється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опроміненні</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5. </w:t>
      </w:r>
      <w:r w:rsidRPr="00D82B7E">
        <w:rPr>
          <w:rFonts w:ascii="Verdana" w:hAnsi="Verdana" w:hint="eastAsia"/>
          <w:color w:val="000000"/>
          <w:shd w:val="clear" w:color="auto" w:fill="FFFFFF"/>
        </w:rPr>
        <w:t>Вперше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показано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складний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характер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концентраційної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радіаційнообумовленої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поведінки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модуля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Юнга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мікротвердості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включає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зростання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цих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величин</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меншого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вмісту</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падіння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більших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концентрацій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вуглецевих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результаті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модуль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Юнга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зменшується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~20%, </w:t>
      </w:r>
      <w:r w:rsidRPr="00D82B7E">
        <w:rPr>
          <w:rFonts w:ascii="Verdana" w:hAnsi="Verdana" w:hint="eastAsia"/>
          <w:color w:val="000000"/>
          <w:shd w:val="clear" w:color="auto" w:fill="FFFFFF"/>
        </w:rPr>
        <w:t>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мікротвердість</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зростає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~30%. </w:t>
      </w:r>
      <w:r w:rsidRPr="00D82B7E">
        <w:rPr>
          <w:rFonts w:ascii="Verdana" w:hAnsi="Verdana" w:hint="eastAsia"/>
          <w:color w:val="000000"/>
          <w:shd w:val="clear" w:color="auto" w:fill="FFFFFF"/>
        </w:rPr>
        <w:t>Така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поведінка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характеристик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обумовлена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наявністю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механохімічних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пошкоджень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зміною</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ступеня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кристалічності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радіаційно</w:t>
      </w:r>
      <w:r w:rsidRPr="00D82B7E">
        <w:rPr>
          <w:rFonts w:ascii="Verdana" w:hAnsi="Verdana"/>
          <w:color w:val="000000"/>
          <w:shd w:val="clear" w:color="auto" w:fill="FFFFFF"/>
        </w:rPr>
        <w:t>-</w:t>
      </w:r>
      <w:r w:rsidRPr="00D82B7E">
        <w:rPr>
          <w:rFonts w:ascii="Verdana" w:hAnsi="Verdana" w:hint="eastAsia"/>
          <w:color w:val="000000"/>
          <w:shd w:val="clear" w:color="auto" w:fill="FFFFFF"/>
        </w:rPr>
        <w:t>стимульованим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спряженням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компонент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міжмолекулярним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зшиванням</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6. </w:t>
      </w:r>
      <w:r w:rsidRPr="00D82B7E">
        <w:rPr>
          <w:rFonts w:ascii="Verdana" w:hAnsi="Verdana" w:hint="eastAsia"/>
          <w:color w:val="000000"/>
          <w:shd w:val="clear" w:color="auto" w:fill="FFFFFF"/>
        </w:rPr>
        <w:t>Вперше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поведінки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резонансного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КРС</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встановлено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результаті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механохімічної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деструкції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пошкоджень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відбуваються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складні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перетворення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Особливо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активно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відбувається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формування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поліспряжених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структур</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внаслідок</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механохімічної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нанотубок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n=11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0,5 </w:t>
      </w:r>
      <w:r w:rsidRPr="00D82B7E">
        <w:rPr>
          <w:rFonts w:ascii="Verdana" w:hAnsi="Verdana" w:hint="eastAsia"/>
          <w:color w:val="000000"/>
          <w:shd w:val="clear" w:color="auto" w:fill="FFFFFF"/>
        </w:rPr>
        <w:t>ваг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обумовлено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високою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дисперсністю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наповнювача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пошкодження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10</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врахуванням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перенапруження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С–С</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w:t>
      </w:r>
      <w:r w:rsidRPr="00D82B7E">
        <w:rPr>
          <w:rFonts w:ascii="Verdana" w:hAnsi="Verdana"/>
          <w:color w:val="000000"/>
          <w:shd w:val="clear" w:color="auto" w:fill="FFFFFF"/>
        </w:rPr>
        <w:t>=</w:t>
      </w:r>
      <w:r w:rsidRPr="00D82B7E">
        <w:rPr>
          <w:rFonts w:ascii="Verdana" w:hAnsi="Verdana" w:hint="eastAsia"/>
          <w:color w:val="000000"/>
          <w:shd w:val="clear" w:color="auto" w:fill="FFFFFF"/>
        </w:rPr>
        <w:t>С</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зв’язків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особливо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нанокомпозитах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0,5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1,0 </w:t>
      </w:r>
      <w:r w:rsidRPr="00D82B7E">
        <w:rPr>
          <w:rFonts w:ascii="Verdana" w:hAnsi="Verdana" w:hint="eastAsia"/>
          <w:color w:val="000000"/>
          <w:shd w:val="clear" w:color="auto" w:fill="FFFFFF"/>
        </w:rPr>
        <w:t>ваг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призводять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значної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деградації</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поліспряжених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систем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супроводжується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виникненням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смуг</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резонансного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КРС</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7. </w:t>
      </w:r>
      <w:r w:rsidRPr="00D82B7E">
        <w:rPr>
          <w:rFonts w:ascii="Verdana" w:hAnsi="Verdana" w:hint="eastAsia"/>
          <w:color w:val="000000"/>
          <w:shd w:val="clear" w:color="auto" w:fill="FFFFFF"/>
        </w:rPr>
        <w:t>Вперше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показано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внаслідок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механохімічної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деструкції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смуга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фотолюмінесценції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одержана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полівініленів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зміщується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бік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довших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хвиль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мірі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зростання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вмісту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від</w:t>
      </w:r>
      <w:r w:rsidRPr="00D82B7E">
        <w:rPr>
          <w:rFonts w:ascii="Verdana" w:hAnsi="Verdana"/>
          <w:color w:val="000000"/>
          <w:shd w:val="clear" w:color="auto" w:fill="FFFFFF"/>
        </w:rPr>
        <w:t xml:space="preserve"> 0,2, 0,5, 1,0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2,0 </w:t>
      </w:r>
      <w:r w:rsidRPr="00D82B7E">
        <w:rPr>
          <w:rFonts w:ascii="Verdana" w:hAnsi="Verdana" w:hint="eastAsia"/>
          <w:color w:val="000000"/>
          <w:shd w:val="clear" w:color="auto" w:fill="FFFFFF"/>
        </w:rPr>
        <w:t>ваг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вказує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перебудову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полієнових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ланок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πспряжених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систем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більшими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довжинами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Спряження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макроланцюгів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нанотрубками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призводить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значного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гасіння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ФЛ</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більш</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ефективним</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для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найбільш</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дисперсного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0,5 </w:t>
      </w:r>
      <w:r w:rsidRPr="00D82B7E">
        <w:rPr>
          <w:rFonts w:ascii="Verdana" w:hAnsi="Verdana" w:hint="eastAsia"/>
          <w:color w:val="000000"/>
          <w:shd w:val="clear" w:color="auto" w:fill="FFFFFF"/>
        </w:rPr>
        <w:t>ваг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БВНТ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результаті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спектри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ФЛ</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полівініленів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ПВХ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його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зазнають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суттєвих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змін</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внаслідок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накладання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механохімічних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пошкоджень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полівініленів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виникнення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радіаційно</w:t>
      </w:r>
      <w:r w:rsidRPr="00D82B7E">
        <w:rPr>
          <w:rFonts w:ascii="Verdana" w:hAnsi="Verdana"/>
          <w:color w:val="000000"/>
          <w:shd w:val="clear" w:color="auto" w:fill="FFFFFF"/>
        </w:rPr>
        <w:t>-</w:t>
      </w:r>
      <w:r w:rsidRPr="00D82B7E">
        <w:rPr>
          <w:rFonts w:ascii="Verdana" w:hAnsi="Verdana" w:hint="eastAsia"/>
          <w:color w:val="000000"/>
          <w:shd w:val="clear" w:color="auto" w:fill="FFFFFF"/>
        </w:rPr>
        <w:t>обумовленого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прищеплення</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компонент</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що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супроводжується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появою</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додаткових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складових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смуг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ФЛ</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гасіння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залежного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від</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вмісту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нанотрубок</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Практичне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значення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одержаних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результатів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Результати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можуть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бути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використані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для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створення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новітніх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матеріалів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їх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покращеними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фізико</w:t>
      </w:r>
      <w:r w:rsidRPr="00D82B7E">
        <w:rPr>
          <w:rFonts w:ascii="Verdana" w:hAnsi="Verdana"/>
          <w:color w:val="000000"/>
          <w:shd w:val="clear" w:color="auto" w:fill="FFFFFF"/>
        </w:rPr>
        <w:t>-</w:t>
      </w:r>
      <w:r w:rsidRPr="00D82B7E">
        <w:rPr>
          <w:rFonts w:ascii="Verdana" w:hAnsi="Verdana" w:hint="eastAsia"/>
          <w:color w:val="000000"/>
          <w:shd w:val="clear" w:color="auto" w:fill="FFFFFF"/>
        </w:rPr>
        <w:t>механічними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оптичними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іншими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властивостями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можна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застосовувати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різних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галузях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промисловості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сільського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господарства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медицині</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Особистий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внесок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здобувача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полягає</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самостійному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пошуку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аналізі</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літературних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джерел</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участі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постановці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завдань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виборі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експериментальних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методик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аналізі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обговоренні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отриманих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результатів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Авторка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приймала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участь</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виготовленні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полімерних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нанокомпозитів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проведенні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іонізаційного</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опромінення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експериментальних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дослідженнях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скануючої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електронної</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мікроскопії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рентгенівської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дифракції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механічних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властивостей</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фотолюмінесценції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КРС</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також</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підготовці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матеріалів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конференцій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написанні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наукових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статей</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11</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Апробація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результатів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дисертації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була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здійснена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конференціях</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Нанорозмірні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системи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будова</w:t>
      </w:r>
      <w:r w:rsidRPr="00D82B7E">
        <w:rPr>
          <w:rFonts w:ascii="Verdana" w:hAnsi="Verdana"/>
          <w:color w:val="000000"/>
          <w:shd w:val="clear" w:color="auto" w:fill="FFFFFF"/>
        </w:rPr>
        <w:t>-</w:t>
      </w:r>
      <w:r w:rsidRPr="00D82B7E">
        <w:rPr>
          <w:rFonts w:ascii="Verdana" w:hAnsi="Verdana" w:hint="eastAsia"/>
          <w:color w:val="000000"/>
          <w:shd w:val="clear" w:color="auto" w:fill="FFFFFF"/>
        </w:rPr>
        <w:t>властивості</w:t>
      </w:r>
      <w:r w:rsidRPr="00D82B7E">
        <w:rPr>
          <w:rFonts w:ascii="Verdana" w:hAnsi="Verdana"/>
          <w:color w:val="000000"/>
          <w:shd w:val="clear" w:color="auto" w:fill="FFFFFF"/>
        </w:rPr>
        <w:t>-</w:t>
      </w:r>
      <w:r w:rsidRPr="00D82B7E">
        <w:rPr>
          <w:rFonts w:ascii="Verdana" w:hAnsi="Verdana" w:hint="eastAsia"/>
          <w:color w:val="000000"/>
          <w:shd w:val="clear" w:color="auto" w:fill="FFFFFF"/>
        </w:rPr>
        <w:t>технології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НАНСИС</w:t>
      </w:r>
      <w:r w:rsidRPr="00D82B7E">
        <w:rPr>
          <w:rFonts w:ascii="Verdana" w:hAnsi="Verdana"/>
          <w:color w:val="000000"/>
          <w:shd w:val="clear" w:color="auto" w:fill="FFFFFF"/>
        </w:rPr>
        <w:t>-2007, 2013</w:t>
      </w:r>
      <w:r w:rsidRPr="00D82B7E">
        <w:rPr>
          <w:rFonts w:ascii="Verdana" w:hAnsi="Verdana" w:hint="eastAsia"/>
          <w:color w:val="000000"/>
          <w:shd w:val="clear" w:color="auto" w:fill="FFFFFF"/>
        </w:rPr>
        <w:t>’’</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 xml:space="preserve">XVIII </w:t>
      </w:r>
      <w:r w:rsidRPr="00D82B7E">
        <w:rPr>
          <w:rFonts w:ascii="Verdana" w:hAnsi="Verdana" w:hint="eastAsia"/>
          <w:color w:val="000000"/>
          <w:shd w:val="clear" w:color="auto" w:fill="FFFFFF"/>
        </w:rPr>
        <w:t>международная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конференция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физике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радиационных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явлений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радиационному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материаловедению</w:t>
      </w:r>
      <w:r w:rsidRPr="00D82B7E">
        <w:rPr>
          <w:rFonts w:ascii="Verdana" w:hAnsi="Verdana"/>
          <w:color w:val="000000"/>
          <w:shd w:val="clear" w:color="auto" w:fill="FFFFFF"/>
        </w:rPr>
        <w:t xml:space="preserve">.-2008; </w:t>
      </w:r>
      <w:r w:rsidRPr="00D82B7E">
        <w:rPr>
          <w:rFonts w:ascii="Verdana" w:hAnsi="Verdana" w:hint="eastAsia"/>
          <w:color w:val="000000"/>
          <w:shd w:val="clear" w:color="auto" w:fill="FFFFFF"/>
        </w:rPr>
        <w:t>Первая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международная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конференция</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Наноструктурные</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материалы</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Беларусь</w:t>
      </w:r>
      <w:r w:rsidRPr="00D82B7E">
        <w:rPr>
          <w:rFonts w:ascii="Verdana" w:hAnsi="Verdana"/>
          <w:color w:val="000000"/>
          <w:shd w:val="clear" w:color="auto" w:fill="FFFFFF"/>
        </w:rPr>
        <w:t>-</w:t>
      </w:r>
      <w:r w:rsidRPr="00D82B7E">
        <w:rPr>
          <w:rFonts w:ascii="Verdana" w:hAnsi="Verdana" w:hint="eastAsia"/>
          <w:color w:val="000000"/>
          <w:shd w:val="clear" w:color="auto" w:fill="FFFFFF"/>
        </w:rPr>
        <w:t>Россия</w:t>
      </w:r>
      <w:r w:rsidRPr="00D82B7E">
        <w:rPr>
          <w:rFonts w:ascii="Verdana" w:hAnsi="Verdana"/>
          <w:color w:val="000000"/>
          <w:shd w:val="clear" w:color="auto" w:fill="FFFFFF"/>
        </w:rPr>
        <w:t>-</w:t>
      </w:r>
      <w:r w:rsidRPr="00D82B7E">
        <w:rPr>
          <w:rFonts w:ascii="Verdana" w:hAnsi="Verdana" w:hint="eastAsia"/>
          <w:color w:val="000000"/>
          <w:shd w:val="clear" w:color="auto" w:fill="FFFFFF"/>
        </w:rPr>
        <w:t>Украина’’</w:t>
      </w:r>
      <w:r w:rsidRPr="00D82B7E">
        <w:rPr>
          <w:rFonts w:ascii="Verdana" w:hAnsi="Verdana"/>
          <w:color w:val="000000"/>
          <w:shd w:val="clear" w:color="auto" w:fill="FFFFFF"/>
        </w:rPr>
        <w:t>.-2008; International</w:t>
      </w:r>
    </w:p>
    <w:p w:rsidR="00D82B7E" w:rsidRPr="00D82B7E" w:rsidRDefault="00D82B7E" w:rsidP="00D82B7E">
      <w:pPr>
        <w:rPr>
          <w:rFonts w:ascii="Verdana" w:hAnsi="Verdana"/>
          <w:color w:val="000000"/>
          <w:shd w:val="clear" w:color="auto" w:fill="FFFFFF"/>
          <w:lang w:val="en-US"/>
        </w:rPr>
      </w:pPr>
      <w:r w:rsidRPr="00D82B7E">
        <w:rPr>
          <w:rFonts w:ascii="Verdana" w:hAnsi="Verdana"/>
          <w:color w:val="000000"/>
          <w:shd w:val="clear" w:color="auto" w:fill="FFFFFF"/>
          <w:lang w:val="en-US"/>
        </w:rPr>
        <w:t xml:space="preserve">Young Scientists Conference </w:t>
      </w:r>
      <w:r w:rsidRPr="00D82B7E">
        <w:rPr>
          <w:rFonts w:ascii="Verdana" w:hAnsi="Verdana" w:hint="eastAsia"/>
          <w:color w:val="000000"/>
          <w:shd w:val="clear" w:color="auto" w:fill="FFFFFF"/>
          <w:lang w:val="en-US"/>
        </w:rPr>
        <w:t>“</w:t>
      </w:r>
      <w:r w:rsidRPr="00D82B7E">
        <w:rPr>
          <w:rFonts w:ascii="Verdana" w:hAnsi="Verdana"/>
          <w:color w:val="000000"/>
          <w:shd w:val="clear" w:color="auto" w:fill="FFFFFF"/>
          <w:lang w:val="en-US"/>
        </w:rPr>
        <w:t>Optics and High Technology Material Science</w:t>
      </w:r>
      <w:r w:rsidRPr="00D82B7E">
        <w:rPr>
          <w:rFonts w:ascii="Verdana" w:hAnsi="Verdana" w:hint="eastAsia"/>
          <w:color w:val="000000"/>
          <w:shd w:val="clear" w:color="auto" w:fill="FFFFFF"/>
          <w:lang w:val="en-US"/>
        </w:rPr>
        <w:t>”</w:t>
      </w:r>
      <w:r w:rsidRPr="00D82B7E">
        <w:rPr>
          <w:rFonts w:ascii="Verdana" w:hAnsi="Verdana"/>
          <w:color w:val="000000"/>
          <w:shd w:val="clear" w:color="auto" w:fill="FFFFFF"/>
          <w:lang w:val="en-US"/>
        </w:rPr>
        <w:t xml:space="preserve"> (</w:t>
      </w:r>
      <w:r w:rsidRPr="00D82B7E">
        <w:rPr>
          <w:rFonts w:ascii="Verdana" w:hAnsi="Verdana" w:hint="eastAsia"/>
          <w:color w:val="000000"/>
          <w:shd w:val="clear" w:color="auto" w:fill="FFFFFF"/>
        </w:rPr>
        <w:t>Київ</w:t>
      </w:r>
      <w:r w:rsidRPr="00D82B7E">
        <w:rPr>
          <w:rFonts w:ascii="Verdana" w:hAnsi="Verdana"/>
          <w:color w:val="000000"/>
          <w:shd w:val="clear" w:color="auto" w:fill="FFFFFF"/>
          <w:lang w:val="en-US"/>
        </w:rPr>
        <w:t>,</w:t>
      </w:r>
    </w:p>
    <w:p w:rsidR="00D82B7E" w:rsidRPr="00D82B7E" w:rsidRDefault="00D82B7E" w:rsidP="00D82B7E">
      <w:pPr>
        <w:rPr>
          <w:rFonts w:ascii="Verdana" w:hAnsi="Verdana"/>
          <w:color w:val="000000"/>
          <w:shd w:val="clear" w:color="auto" w:fill="FFFFFF"/>
          <w:lang w:val="en-US"/>
        </w:rPr>
      </w:pPr>
      <w:r w:rsidRPr="00D82B7E">
        <w:rPr>
          <w:rFonts w:ascii="Verdana" w:hAnsi="Verdana"/>
          <w:color w:val="000000"/>
          <w:shd w:val="clear" w:color="auto" w:fill="FFFFFF"/>
          <w:lang w:val="en-US"/>
        </w:rPr>
        <w:t xml:space="preserve">2008); 3-rd International conference </w:t>
      </w:r>
      <w:r w:rsidRPr="00D82B7E">
        <w:rPr>
          <w:rFonts w:ascii="Verdana" w:hAnsi="Verdana" w:hint="eastAsia"/>
          <w:color w:val="000000"/>
          <w:shd w:val="clear" w:color="auto" w:fill="FFFFFF"/>
          <w:lang w:val="en-US"/>
        </w:rPr>
        <w:t>“</w:t>
      </w:r>
      <w:r w:rsidRPr="00D82B7E">
        <w:rPr>
          <w:rFonts w:ascii="Verdana" w:hAnsi="Verdana"/>
          <w:color w:val="000000"/>
          <w:shd w:val="clear" w:color="auto" w:fill="FFFFFF"/>
          <w:lang w:val="en-US"/>
        </w:rPr>
        <w:t>Radiation interaction with materialand its use</w:t>
      </w:r>
    </w:p>
    <w:p w:rsidR="00D82B7E" w:rsidRPr="00D82B7E" w:rsidRDefault="00D82B7E" w:rsidP="00D82B7E">
      <w:pPr>
        <w:rPr>
          <w:rFonts w:ascii="Verdana" w:hAnsi="Verdana"/>
          <w:color w:val="000000"/>
          <w:shd w:val="clear" w:color="auto" w:fill="FFFFFF"/>
          <w:lang w:val="en-US"/>
        </w:rPr>
      </w:pPr>
      <w:r w:rsidRPr="00D82B7E">
        <w:rPr>
          <w:rFonts w:ascii="Verdana" w:hAnsi="Verdana"/>
          <w:color w:val="000000"/>
          <w:shd w:val="clear" w:color="auto" w:fill="FFFFFF"/>
          <w:lang w:val="en-US"/>
        </w:rPr>
        <w:t>in technologies 2010</w:t>
      </w:r>
      <w:r w:rsidRPr="00D82B7E">
        <w:rPr>
          <w:rFonts w:ascii="Verdana" w:hAnsi="Verdana" w:hint="eastAsia"/>
          <w:color w:val="000000"/>
          <w:shd w:val="clear" w:color="auto" w:fill="FFFFFF"/>
          <w:lang w:val="en-US"/>
        </w:rPr>
        <w:t>”</w:t>
      </w:r>
      <w:r w:rsidRPr="00D82B7E">
        <w:rPr>
          <w:rFonts w:ascii="Verdana" w:hAnsi="Verdana"/>
          <w:color w:val="000000"/>
          <w:shd w:val="clear" w:color="auto" w:fill="FFFFFF"/>
          <w:lang w:val="en-US"/>
        </w:rPr>
        <w:t xml:space="preserve"> (Kaunas, Lithuania, 2010); X International Conference Physics</w:t>
      </w:r>
    </w:p>
    <w:p w:rsidR="00D82B7E" w:rsidRPr="00D82B7E" w:rsidRDefault="00D82B7E" w:rsidP="00D82B7E">
      <w:pPr>
        <w:rPr>
          <w:rFonts w:ascii="Verdana" w:hAnsi="Verdana"/>
          <w:color w:val="000000"/>
          <w:shd w:val="clear" w:color="auto" w:fill="FFFFFF"/>
          <w:lang w:val="en-US"/>
        </w:rPr>
      </w:pPr>
      <w:r w:rsidRPr="00D82B7E">
        <w:rPr>
          <w:rFonts w:ascii="Verdana" w:hAnsi="Verdana"/>
          <w:color w:val="000000"/>
          <w:shd w:val="clear" w:color="auto" w:fill="FFFFFF"/>
          <w:lang w:val="en-US"/>
        </w:rPr>
        <w:t>and technology of thin films and nanosystems (Ivano-Frankivsk, 2009), 9th Biennial</w:t>
      </w:r>
    </w:p>
    <w:p w:rsidR="00D82B7E" w:rsidRPr="00D82B7E" w:rsidRDefault="00D82B7E" w:rsidP="00D82B7E">
      <w:pPr>
        <w:rPr>
          <w:rFonts w:ascii="Verdana" w:hAnsi="Verdana"/>
          <w:color w:val="000000"/>
          <w:shd w:val="clear" w:color="auto" w:fill="FFFFFF"/>
          <w:lang w:val="en-US"/>
        </w:rPr>
      </w:pPr>
      <w:r w:rsidRPr="00D82B7E">
        <w:rPr>
          <w:rFonts w:ascii="Verdana" w:hAnsi="Verdana"/>
          <w:color w:val="000000"/>
          <w:shd w:val="clear" w:color="auto" w:fill="FFFFFF"/>
          <w:lang w:val="en-US"/>
        </w:rPr>
        <w:t>International Workshop Fullerenes and Atomic Clusters 2009</w:t>
      </w:r>
      <w:r w:rsidRPr="00D82B7E">
        <w:rPr>
          <w:rFonts w:ascii="Verdana" w:hAnsi="Verdana" w:hint="eastAsia"/>
          <w:color w:val="000000"/>
          <w:shd w:val="clear" w:color="auto" w:fill="FFFFFF"/>
          <w:lang w:val="en-US"/>
        </w:rPr>
        <w:t>’’</w:t>
      </w:r>
      <w:r w:rsidRPr="00D82B7E">
        <w:rPr>
          <w:rFonts w:ascii="Verdana" w:hAnsi="Verdana"/>
          <w:color w:val="000000"/>
          <w:shd w:val="clear" w:color="auto" w:fill="FFFFFF"/>
          <w:lang w:val="en-US"/>
        </w:rPr>
        <w:t>; International</w:t>
      </w:r>
    </w:p>
    <w:p w:rsidR="00D82B7E" w:rsidRPr="00D82B7E" w:rsidRDefault="00D82B7E" w:rsidP="00D82B7E">
      <w:pPr>
        <w:rPr>
          <w:rFonts w:ascii="Verdana" w:hAnsi="Verdana"/>
          <w:color w:val="000000"/>
          <w:shd w:val="clear" w:color="auto" w:fill="FFFFFF"/>
          <w:lang w:val="en-US"/>
        </w:rPr>
      </w:pPr>
      <w:r w:rsidRPr="00D82B7E">
        <w:rPr>
          <w:rFonts w:ascii="Verdana" w:hAnsi="Verdana"/>
          <w:color w:val="000000"/>
          <w:shd w:val="clear" w:color="auto" w:fill="FFFFFF"/>
          <w:lang w:val="en-US"/>
        </w:rPr>
        <w:t xml:space="preserve">Conference for Young Scientists </w:t>
      </w:r>
      <w:r w:rsidRPr="00D82B7E">
        <w:rPr>
          <w:rFonts w:ascii="Verdana" w:hAnsi="Verdana" w:hint="eastAsia"/>
          <w:color w:val="000000"/>
          <w:shd w:val="clear" w:color="auto" w:fill="FFFFFF"/>
          <w:lang w:val="en-US"/>
        </w:rPr>
        <w:t>‘’</w:t>
      </w:r>
      <w:r w:rsidRPr="00D82B7E">
        <w:rPr>
          <w:rFonts w:ascii="Verdana" w:hAnsi="Verdana"/>
          <w:color w:val="000000"/>
          <w:shd w:val="clear" w:color="auto" w:fill="FFFFFF"/>
          <w:lang w:val="en-US"/>
        </w:rPr>
        <w:t>Low Temperature Physics 2010</w:t>
      </w:r>
      <w:r w:rsidRPr="00D82B7E">
        <w:rPr>
          <w:rFonts w:ascii="Verdana" w:hAnsi="Verdana" w:hint="eastAsia"/>
          <w:color w:val="000000"/>
          <w:shd w:val="clear" w:color="auto" w:fill="FFFFFF"/>
          <w:lang w:val="en-US"/>
        </w:rPr>
        <w:t>’’</w:t>
      </w:r>
      <w:r w:rsidRPr="00D82B7E">
        <w:rPr>
          <w:rFonts w:ascii="Verdana" w:hAnsi="Verdana"/>
          <w:color w:val="000000"/>
          <w:shd w:val="clear" w:color="auto" w:fill="FFFFFF"/>
          <w:lang w:val="en-US"/>
        </w:rPr>
        <w:t xml:space="preserve">; </w:t>
      </w:r>
      <w:r w:rsidRPr="00D82B7E">
        <w:rPr>
          <w:rFonts w:ascii="Verdana" w:hAnsi="Verdana" w:hint="eastAsia"/>
          <w:color w:val="000000"/>
          <w:shd w:val="clear" w:color="auto" w:fill="FFFFFF"/>
          <w:lang w:val="en-US"/>
        </w:rPr>
        <w:t>‘’</w:t>
      </w:r>
      <w:r w:rsidRPr="00D82B7E">
        <w:rPr>
          <w:rFonts w:ascii="Verdana" w:hAnsi="Verdana"/>
          <w:color w:val="000000"/>
          <w:shd w:val="clear" w:color="auto" w:fill="FFFFFF"/>
          <w:lang w:val="en-US"/>
        </w:rPr>
        <w:t>Clusters and</w:t>
      </w:r>
    </w:p>
    <w:p w:rsidR="00D82B7E" w:rsidRPr="00D82B7E" w:rsidRDefault="00D82B7E" w:rsidP="00D82B7E">
      <w:pPr>
        <w:rPr>
          <w:rFonts w:ascii="Verdana" w:hAnsi="Verdana"/>
          <w:color w:val="000000"/>
          <w:shd w:val="clear" w:color="auto" w:fill="FFFFFF"/>
          <w:lang w:val="en-US"/>
        </w:rPr>
      </w:pPr>
      <w:r w:rsidRPr="00D82B7E">
        <w:rPr>
          <w:rFonts w:ascii="Verdana" w:hAnsi="Verdana"/>
          <w:color w:val="000000"/>
          <w:shd w:val="clear" w:color="auto" w:fill="FFFFFF"/>
          <w:lang w:val="en-US"/>
        </w:rPr>
        <w:t>Nanostructured Materials CNM-2</w:t>
      </w:r>
      <w:r w:rsidRPr="00D82B7E">
        <w:rPr>
          <w:rFonts w:ascii="Verdana" w:hAnsi="Verdana" w:hint="eastAsia"/>
          <w:color w:val="000000"/>
          <w:shd w:val="clear" w:color="auto" w:fill="FFFFFF"/>
          <w:lang w:val="en-US"/>
        </w:rPr>
        <w:t>’’</w:t>
      </w:r>
      <w:r w:rsidRPr="00D82B7E">
        <w:rPr>
          <w:rFonts w:ascii="Verdana" w:hAnsi="Verdana"/>
          <w:color w:val="000000"/>
          <w:shd w:val="clear" w:color="auto" w:fill="FFFFFF"/>
          <w:lang w:val="en-US"/>
        </w:rPr>
        <w:t xml:space="preserve"> (</w:t>
      </w:r>
      <w:r w:rsidRPr="00D82B7E">
        <w:rPr>
          <w:rFonts w:ascii="Verdana" w:hAnsi="Verdana" w:hint="eastAsia"/>
          <w:color w:val="000000"/>
          <w:shd w:val="clear" w:color="auto" w:fill="FFFFFF"/>
        </w:rPr>
        <w:t>Ужгород</w:t>
      </w:r>
      <w:r w:rsidRPr="00D82B7E">
        <w:rPr>
          <w:rFonts w:ascii="Verdana" w:hAnsi="Verdana"/>
          <w:color w:val="000000"/>
          <w:shd w:val="clear" w:color="auto" w:fill="FFFFFF"/>
          <w:lang w:val="en-US"/>
        </w:rPr>
        <w:t xml:space="preserve">, </w:t>
      </w:r>
      <w:r w:rsidRPr="00D82B7E">
        <w:rPr>
          <w:rFonts w:ascii="Verdana" w:hAnsi="Verdana" w:hint="eastAsia"/>
          <w:color w:val="000000"/>
          <w:shd w:val="clear" w:color="auto" w:fill="FFFFFF"/>
        </w:rPr>
        <w:t>Україна</w:t>
      </w:r>
      <w:r w:rsidRPr="00D82B7E">
        <w:rPr>
          <w:rFonts w:ascii="Verdana" w:hAnsi="Verdana"/>
          <w:color w:val="000000"/>
          <w:shd w:val="clear" w:color="auto" w:fill="FFFFFF"/>
          <w:lang w:val="en-US"/>
        </w:rPr>
        <w:t>, 2009); V</w:t>
      </w:r>
      <w:r w:rsidRPr="00D82B7E">
        <w:rPr>
          <w:rFonts w:ascii="Verdana" w:hAnsi="Verdana" w:hint="eastAsia"/>
          <w:color w:val="000000"/>
          <w:shd w:val="clear" w:color="auto" w:fill="FFFFFF"/>
        </w:rPr>
        <w:t>ІІ</w:t>
      </w:r>
      <w:r w:rsidRPr="00D82B7E">
        <w:rPr>
          <w:rFonts w:ascii="Verdana" w:hAnsi="Verdana"/>
          <w:color w:val="000000"/>
          <w:shd w:val="clear" w:color="auto" w:fill="FFFFFF"/>
          <w:lang w:val="en-US"/>
        </w:rPr>
        <w:t xml:space="preserve"> </w:t>
      </w:r>
      <w:r w:rsidRPr="00D82B7E">
        <w:rPr>
          <w:rFonts w:ascii="Verdana" w:hAnsi="Verdana" w:hint="eastAsia"/>
          <w:color w:val="000000"/>
          <w:shd w:val="clear" w:color="auto" w:fill="FFFFFF"/>
        </w:rPr>
        <w:t>Відкрита</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українська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конференція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молодих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вчених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високомолекулярних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сполук</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Київ</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color w:val="000000"/>
          <w:shd w:val="clear" w:color="auto" w:fill="FFFFFF"/>
        </w:rPr>
        <w:t>2010).</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Публікації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Основні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положення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дисертаційної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роботи</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викладені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w:t>
      </w:r>
      <w:r w:rsidRPr="00D82B7E">
        <w:rPr>
          <w:rFonts w:ascii="Verdana" w:hAnsi="Verdana"/>
          <w:color w:val="000000"/>
          <w:shd w:val="clear" w:color="auto" w:fill="FFFFFF"/>
        </w:rPr>
        <w:t xml:space="preserve"> 20</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публікаціях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яких</w:t>
      </w:r>
      <w:r w:rsidRPr="00D82B7E">
        <w:rPr>
          <w:rFonts w:ascii="Verdana" w:hAnsi="Verdana"/>
          <w:color w:val="000000"/>
          <w:shd w:val="clear" w:color="auto" w:fill="FFFFFF"/>
        </w:rPr>
        <w:t xml:space="preserve"> 8 </w:t>
      </w:r>
      <w:r w:rsidRPr="00D82B7E">
        <w:rPr>
          <w:rFonts w:ascii="Verdana" w:hAnsi="Verdana" w:hint="eastAsia"/>
          <w:color w:val="000000"/>
          <w:shd w:val="clear" w:color="auto" w:fill="FFFFFF"/>
        </w:rPr>
        <w:t>статей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наукових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фахових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виданнях</w:t>
      </w:r>
      <w:r w:rsidRPr="00D82B7E">
        <w:rPr>
          <w:rFonts w:ascii="Verdana" w:hAnsi="Verdana"/>
          <w:color w:val="000000"/>
          <w:shd w:val="clear" w:color="auto" w:fill="FFFFFF"/>
        </w:rPr>
        <w:t xml:space="preserve">, 5 </w:t>
      </w:r>
      <w:r w:rsidRPr="00D82B7E">
        <w:rPr>
          <w:rFonts w:ascii="Verdana" w:hAnsi="Verdana" w:hint="eastAsia"/>
          <w:color w:val="000000"/>
          <w:shd w:val="clear" w:color="auto" w:fill="FFFFFF"/>
        </w:rPr>
        <w:t>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реферованих</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збірниках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наукових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праць</w:t>
      </w:r>
      <w:r w:rsidRPr="00D82B7E">
        <w:rPr>
          <w:rFonts w:ascii="Verdana" w:hAnsi="Verdana"/>
          <w:color w:val="000000"/>
          <w:shd w:val="clear" w:color="auto" w:fill="FFFFFF"/>
        </w:rPr>
        <w:t xml:space="preserve">; 7 </w:t>
      </w:r>
      <w:r w:rsidRPr="00D82B7E">
        <w:rPr>
          <w:rFonts w:ascii="Verdana" w:hAnsi="Verdana" w:hint="eastAsia"/>
          <w:color w:val="000000"/>
          <w:shd w:val="clear" w:color="auto" w:fill="FFFFFF"/>
        </w:rPr>
        <w:t>тез</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доповідей</w:t>
      </w:r>
      <w:r w:rsidRPr="00D82B7E">
        <w:rPr>
          <w:rFonts w:ascii="Verdana" w:hAnsi="Verdana"/>
          <w:color w:val="000000"/>
          <w:shd w:val="clear" w:color="auto" w:fill="FFFFFF"/>
        </w:rPr>
        <w:t>.</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Структура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обсяг</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дисертації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Дисертація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складається</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зі</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вступу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п’яти</w:t>
      </w:r>
    </w:p>
    <w:p w:rsidR="00D82B7E" w:rsidRPr="00D82B7E" w:rsidRDefault="00D82B7E" w:rsidP="00D82B7E">
      <w:pPr>
        <w:rPr>
          <w:rFonts w:ascii="Verdana" w:hAnsi="Verdana"/>
          <w:color w:val="000000"/>
          <w:shd w:val="clear" w:color="auto" w:fill="FFFFFF"/>
        </w:rPr>
      </w:pPr>
      <w:r w:rsidRPr="00D82B7E">
        <w:rPr>
          <w:rFonts w:ascii="Verdana" w:hAnsi="Verdana" w:hint="eastAsia"/>
          <w:color w:val="000000"/>
          <w:shd w:val="clear" w:color="auto" w:fill="FFFFFF"/>
        </w:rPr>
        <w:t>розділів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висновків</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та</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списку</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використаних</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джерел</w:t>
      </w:r>
      <w:r w:rsidRPr="00D82B7E">
        <w:rPr>
          <w:rFonts w:ascii="Verdana" w:hAnsi="Verdana"/>
          <w:color w:val="000000"/>
          <w:shd w:val="clear" w:color="auto" w:fill="FFFFFF"/>
        </w:rPr>
        <w:t xml:space="preserve"> (156 </w:t>
      </w:r>
      <w:r w:rsidRPr="00D82B7E">
        <w:rPr>
          <w:rFonts w:ascii="Verdana" w:hAnsi="Verdana" w:hint="eastAsia"/>
          <w:color w:val="000000"/>
          <w:shd w:val="clear" w:color="auto" w:fill="FFFFFF"/>
        </w:rPr>
        <w:t>найменувань</w:t>
      </w:r>
      <w:r w:rsidRPr="00D82B7E">
        <w:rPr>
          <w:rFonts w:ascii="Verdana" w:hAnsi="Verdana"/>
          <w:color w:val="000000"/>
          <w:shd w:val="clear" w:color="auto" w:fill="FFFFFF"/>
        </w:rPr>
        <w:t>).</w:t>
      </w:r>
    </w:p>
    <w:p w:rsidR="008A0749" w:rsidRDefault="00D82B7E" w:rsidP="00D82B7E">
      <w:pPr>
        <w:rPr>
          <w:rFonts w:ascii="Verdana" w:hAnsi="Verdana"/>
          <w:color w:val="000000"/>
          <w:shd w:val="clear" w:color="auto" w:fill="FFFFFF"/>
          <w:lang w:val="en-US"/>
        </w:rPr>
      </w:pPr>
      <w:r w:rsidRPr="00D82B7E">
        <w:rPr>
          <w:rFonts w:ascii="Verdana" w:hAnsi="Verdana" w:hint="eastAsia"/>
          <w:color w:val="000000"/>
          <w:shd w:val="clear" w:color="auto" w:fill="FFFFFF"/>
        </w:rPr>
        <w:t>Загальний</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об’єм</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дисертації</w:t>
      </w:r>
      <w:r w:rsidRPr="00D82B7E">
        <w:rPr>
          <w:rFonts w:ascii="Verdana" w:hAnsi="Verdana"/>
          <w:color w:val="000000"/>
          <w:shd w:val="clear" w:color="auto" w:fill="FFFFFF"/>
        </w:rPr>
        <w:t xml:space="preserve"> </w:t>
      </w:r>
      <w:r w:rsidRPr="00D82B7E">
        <w:rPr>
          <w:rFonts w:ascii="Verdana" w:hAnsi="Verdana" w:hint="eastAsia"/>
          <w:color w:val="000000"/>
          <w:shd w:val="clear" w:color="auto" w:fill="FFFFFF"/>
        </w:rPr>
        <w:t>становить</w:t>
      </w:r>
      <w:r w:rsidRPr="00D82B7E">
        <w:rPr>
          <w:rFonts w:ascii="Verdana" w:hAnsi="Verdana"/>
          <w:color w:val="000000"/>
          <w:shd w:val="clear" w:color="auto" w:fill="FFFFFF"/>
        </w:rPr>
        <w:t xml:space="preserve"> 168 </w:t>
      </w:r>
      <w:r w:rsidRPr="00D82B7E">
        <w:rPr>
          <w:rFonts w:ascii="Verdana" w:hAnsi="Verdana" w:hint="eastAsia"/>
          <w:color w:val="000000"/>
          <w:shd w:val="clear" w:color="auto" w:fill="FFFFFF"/>
        </w:rPr>
        <w:t>сторінок</w:t>
      </w:r>
      <w:r w:rsidRPr="00D82B7E">
        <w:rPr>
          <w:rFonts w:ascii="Verdana" w:hAnsi="Verdana"/>
          <w:color w:val="000000"/>
          <w:shd w:val="clear" w:color="auto" w:fill="FFFFFF"/>
        </w:rPr>
        <w:t xml:space="preserve">, 70 </w:t>
      </w:r>
      <w:r w:rsidRPr="00D82B7E">
        <w:rPr>
          <w:rFonts w:ascii="Verdana" w:hAnsi="Verdana" w:hint="eastAsia"/>
          <w:color w:val="000000"/>
          <w:shd w:val="clear" w:color="auto" w:fill="FFFFFF"/>
        </w:rPr>
        <w:t>рисунків</w:t>
      </w:r>
      <w:r w:rsidRPr="00D82B7E">
        <w:rPr>
          <w:rFonts w:ascii="Verdana" w:hAnsi="Verdana"/>
          <w:color w:val="000000"/>
          <w:shd w:val="clear" w:color="auto" w:fill="FFFFFF"/>
        </w:rPr>
        <w:t xml:space="preserve">, 8 </w:t>
      </w:r>
      <w:r w:rsidRPr="00D82B7E">
        <w:rPr>
          <w:rFonts w:ascii="Verdana" w:hAnsi="Verdana" w:hint="eastAsia"/>
          <w:color w:val="000000"/>
          <w:shd w:val="clear" w:color="auto" w:fill="FFFFFF"/>
        </w:rPr>
        <w:t>таблиць</w:t>
      </w:r>
      <w:r w:rsidRPr="00D82B7E">
        <w:rPr>
          <w:rFonts w:ascii="Verdana" w:hAnsi="Verdana"/>
          <w:color w:val="000000"/>
          <w:shd w:val="clear" w:color="auto" w:fill="FFFFFF"/>
        </w:rPr>
        <w:t>.</w:t>
      </w:r>
    </w:p>
    <w:p w:rsidR="00D82B7E" w:rsidRDefault="00D82B7E" w:rsidP="00D82B7E">
      <w:pPr>
        <w:rPr>
          <w:rFonts w:ascii="Verdana" w:hAnsi="Verdana"/>
          <w:color w:val="000000"/>
          <w:shd w:val="clear" w:color="auto" w:fill="FFFFFF"/>
          <w:lang w:val="en-US"/>
        </w:rPr>
      </w:pPr>
    </w:p>
    <w:p w:rsidR="00D82B7E" w:rsidRDefault="00D82B7E" w:rsidP="00D82B7E">
      <w:pPr>
        <w:rPr>
          <w:rFonts w:ascii="Verdana" w:hAnsi="Verdana"/>
          <w:color w:val="000000"/>
          <w:shd w:val="clear" w:color="auto" w:fill="FFFFFF"/>
          <w:lang w:val="en-US"/>
        </w:rPr>
      </w:pPr>
    </w:p>
    <w:p w:rsidR="00D82B7E" w:rsidRPr="00D82B7E" w:rsidRDefault="00D82B7E" w:rsidP="00D82B7E">
      <w:pPr>
        <w:rPr>
          <w:lang w:val="en-US"/>
        </w:rPr>
      </w:pPr>
      <w:r w:rsidRPr="00D82B7E">
        <w:rPr>
          <w:rFonts w:hint="eastAsia"/>
          <w:lang w:val="en-US"/>
        </w:rPr>
        <w:t>ВИСНОВКИ</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rFonts w:hint="eastAsia"/>
          <w:lang w:val="en-US"/>
        </w:rPr>
        <w:t>Показано</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в</w:t>
      </w:r>
      <w:r w:rsidRPr="00D82B7E">
        <w:rPr>
          <w:lang w:val="en-US"/>
        </w:rPr>
        <w:t></w:t>
      </w:r>
      <w:r w:rsidRPr="00D82B7E">
        <w:rPr>
          <w:rFonts w:hint="eastAsia"/>
          <w:lang w:val="en-US"/>
        </w:rPr>
        <w:t>залежності</w:t>
      </w:r>
      <w:r w:rsidRPr="00D82B7E">
        <w:rPr>
          <w:lang w:val="en-US"/>
        </w:rPr>
        <w:t></w:t>
      </w:r>
      <w:r w:rsidRPr="00D82B7E">
        <w:rPr>
          <w:rFonts w:hint="eastAsia"/>
          <w:lang w:val="en-US"/>
        </w:rPr>
        <w:t>від</w:t>
      </w:r>
      <w:r w:rsidRPr="00D82B7E">
        <w:rPr>
          <w:lang w:val="en-US"/>
        </w:rPr>
        <w:t></w:t>
      </w:r>
      <w:r w:rsidRPr="00D82B7E">
        <w:rPr>
          <w:rFonts w:hint="eastAsia"/>
          <w:lang w:val="en-US"/>
        </w:rPr>
        <w:t>дози</w:t>
      </w:r>
      <w:r w:rsidRPr="00D82B7E">
        <w:rPr>
          <w:lang w:val="en-US"/>
        </w:rPr>
        <w:t></w:t>
      </w:r>
      <w:r w:rsidRPr="00D82B7E">
        <w:rPr>
          <w:rFonts w:hint="eastAsia"/>
          <w:lang w:val="en-US"/>
        </w:rPr>
        <w:t>поглинання</w:t>
      </w:r>
      <w:r w:rsidRPr="00D82B7E">
        <w:rPr>
          <w:lang w:val="en-US"/>
        </w:rPr>
        <w:t></w:t>
      </w:r>
      <w:r w:rsidRPr="00D82B7E">
        <w:rPr>
          <w:rFonts w:hint="eastAsia"/>
          <w:lang w:val="en-US"/>
        </w:rPr>
        <w:t>високоенергетичного</w:t>
      </w:r>
    </w:p>
    <w:p w:rsidR="00D82B7E" w:rsidRPr="00D82B7E" w:rsidRDefault="00D82B7E" w:rsidP="00D82B7E">
      <w:pPr>
        <w:rPr>
          <w:lang w:val="en-US"/>
        </w:rPr>
      </w:pPr>
      <w:r w:rsidRPr="00D82B7E">
        <w:rPr>
          <w:rFonts w:hint="eastAsia"/>
          <w:lang w:val="en-US"/>
        </w:rPr>
        <w:t>електронного</w:t>
      </w:r>
      <w:r w:rsidRPr="00D82B7E">
        <w:rPr>
          <w:lang w:val="en-US"/>
        </w:rPr>
        <w:t></w:t>
      </w:r>
      <w:r w:rsidRPr="00D82B7E">
        <w:rPr>
          <w:rFonts w:hint="eastAsia"/>
          <w:lang w:val="en-US"/>
        </w:rPr>
        <w:t>опромінення</w:t>
      </w:r>
      <w:r w:rsidRPr="00D82B7E">
        <w:rPr>
          <w:lang w:val="en-US"/>
        </w:rPr>
        <w:t></w:t>
      </w:r>
      <w:r w:rsidRPr="00D82B7E">
        <w:rPr>
          <w:lang w:val="en-US"/>
        </w:rPr>
        <w:t></w:t>
      </w:r>
      <w:r w:rsidRPr="00D82B7E">
        <w:rPr>
          <w:rFonts w:hint="eastAsia"/>
          <w:lang w:val="en-US"/>
        </w:rPr>
        <w:t>Ее</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МеВ</w:t>
      </w:r>
      <w:r w:rsidRPr="00D82B7E">
        <w:rPr>
          <w:lang w:val="en-US"/>
        </w:rPr>
        <w:t></w:t>
      </w:r>
      <w:r w:rsidRPr="00D82B7E">
        <w:rPr>
          <w:lang w:val="en-US"/>
        </w:rPr>
        <w:t></w:t>
      </w:r>
      <w:r w:rsidRPr="00D82B7E">
        <w:rPr>
          <w:rFonts w:hint="eastAsia"/>
          <w:lang w:val="en-US"/>
        </w:rPr>
        <w:t>відбувається</w:t>
      </w:r>
      <w:r w:rsidRPr="00D82B7E">
        <w:rPr>
          <w:lang w:val="en-US"/>
        </w:rPr>
        <w:t></w:t>
      </w:r>
      <w:r w:rsidRPr="00D82B7E">
        <w:rPr>
          <w:rFonts w:hint="eastAsia"/>
          <w:lang w:val="en-US"/>
        </w:rPr>
        <w:t>міжшарове</w:t>
      </w:r>
      <w:r w:rsidRPr="00D82B7E">
        <w:rPr>
          <w:lang w:val="en-US"/>
        </w:rPr>
        <w:t></w:t>
      </w:r>
      <w:r w:rsidRPr="00D82B7E">
        <w:rPr>
          <w:rFonts w:hint="eastAsia"/>
          <w:lang w:val="en-US"/>
        </w:rPr>
        <w:t>зшивання</w:t>
      </w:r>
      <w:r w:rsidRPr="00D82B7E">
        <w:rPr>
          <w:lang w:val="en-US"/>
        </w:rPr>
        <w:t></w:t>
      </w:r>
      <w:r w:rsidRPr="00D82B7E">
        <w:rPr>
          <w:rFonts w:hint="eastAsia"/>
          <w:lang w:val="en-US"/>
        </w:rPr>
        <w:t>та</w:t>
      </w:r>
    </w:p>
    <w:p w:rsidR="00D82B7E" w:rsidRPr="00D82B7E" w:rsidRDefault="00D82B7E" w:rsidP="00D82B7E">
      <w:pPr>
        <w:rPr>
          <w:lang w:val="en-US"/>
        </w:rPr>
      </w:pPr>
      <w:r w:rsidRPr="00D82B7E">
        <w:rPr>
          <w:rFonts w:hint="eastAsia"/>
          <w:lang w:val="en-US"/>
        </w:rPr>
        <w:t>радіаційна</w:t>
      </w:r>
      <w:r w:rsidRPr="00D82B7E">
        <w:rPr>
          <w:lang w:val="en-US"/>
        </w:rPr>
        <w:t></w:t>
      </w:r>
      <w:r w:rsidRPr="00D82B7E">
        <w:rPr>
          <w:rFonts w:hint="eastAsia"/>
          <w:lang w:val="en-US"/>
        </w:rPr>
        <w:t>деградація</w:t>
      </w:r>
      <w:r w:rsidRPr="00D82B7E">
        <w:rPr>
          <w:lang w:val="en-US"/>
        </w:rPr>
        <w:t></w:t>
      </w:r>
      <w:r w:rsidRPr="00D82B7E">
        <w:rPr>
          <w:rFonts w:hint="eastAsia"/>
          <w:lang w:val="en-US"/>
        </w:rPr>
        <w:t>багатостінних</w:t>
      </w:r>
      <w:r w:rsidRPr="00D82B7E">
        <w:rPr>
          <w:lang w:val="en-US"/>
        </w:rPr>
        <w:t></w:t>
      </w:r>
      <w:r w:rsidRPr="00D82B7E">
        <w:rPr>
          <w:rFonts w:hint="eastAsia"/>
          <w:lang w:val="en-US"/>
        </w:rPr>
        <w:t>вуглецевих</w:t>
      </w:r>
      <w:r w:rsidRPr="00D82B7E">
        <w:rPr>
          <w:lang w:val="en-US"/>
        </w:rPr>
        <w:t></w:t>
      </w:r>
      <w:r w:rsidRPr="00D82B7E">
        <w:rPr>
          <w:rFonts w:hint="eastAsia"/>
          <w:lang w:val="en-US"/>
        </w:rPr>
        <w:t>нанотрубок</w:t>
      </w:r>
      <w:r w:rsidRPr="00D82B7E">
        <w:rPr>
          <w:lang w:val="en-US"/>
        </w:rPr>
        <w:t></w:t>
      </w:r>
      <w:r w:rsidRPr="00D82B7E">
        <w:rPr>
          <w:lang w:val="en-US"/>
        </w:rPr>
        <w:t></w:t>
      </w:r>
      <w:r w:rsidRPr="00D82B7E">
        <w:rPr>
          <w:rFonts w:hint="eastAsia"/>
          <w:lang w:val="en-US"/>
        </w:rPr>
        <w:t>БВНТ</w:t>
      </w:r>
      <w:r w:rsidRPr="00D82B7E">
        <w:rPr>
          <w:lang w:val="en-US"/>
        </w:rPr>
        <w:t></w:t>
      </w:r>
      <w:r w:rsidRPr="00D82B7E">
        <w:rPr>
          <w:lang w:val="en-US"/>
        </w:rPr>
        <w:t></w:t>
      </w:r>
      <w:r w:rsidRPr="00D82B7E">
        <w:rPr>
          <w:lang w:val="en-US"/>
        </w:rPr>
        <w:t></w:t>
      </w:r>
      <w:r w:rsidRPr="00D82B7E">
        <w:rPr>
          <w:rFonts w:hint="eastAsia"/>
          <w:lang w:val="en-US"/>
        </w:rPr>
        <w:t>Розглянуті</w:t>
      </w:r>
    </w:p>
    <w:p w:rsidR="00D82B7E" w:rsidRPr="00D82B7E" w:rsidRDefault="00D82B7E" w:rsidP="00D82B7E">
      <w:pPr>
        <w:rPr>
          <w:lang w:val="en-US"/>
        </w:rPr>
      </w:pPr>
      <w:r w:rsidRPr="00D82B7E">
        <w:rPr>
          <w:rFonts w:hint="eastAsia"/>
          <w:lang w:val="en-US"/>
        </w:rPr>
        <w:t>механізми</w:t>
      </w:r>
      <w:r w:rsidRPr="00D82B7E">
        <w:rPr>
          <w:lang w:val="en-US"/>
        </w:rPr>
        <w:t></w:t>
      </w:r>
      <w:r w:rsidRPr="00D82B7E">
        <w:rPr>
          <w:rFonts w:hint="eastAsia"/>
          <w:lang w:val="en-US"/>
        </w:rPr>
        <w:t>впливу</w:t>
      </w:r>
      <w:r w:rsidRPr="00D82B7E">
        <w:rPr>
          <w:lang w:val="en-US"/>
        </w:rPr>
        <w:t></w:t>
      </w:r>
      <w:r w:rsidRPr="00D82B7E">
        <w:rPr>
          <w:rFonts w:hint="eastAsia"/>
          <w:lang w:val="en-US"/>
        </w:rPr>
        <w:t>опромінення</w:t>
      </w:r>
      <w:r w:rsidRPr="00D82B7E">
        <w:rPr>
          <w:lang w:val="en-US"/>
        </w:rPr>
        <w:t></w:t>
      </w:r>
      <w:r w:rsidRPr="00D82B7E">
        <w:rPr>
          <w:rFonts w:hint="eastAsia"/>
          <w:lang w:val="en-US"/>
        </w:rPr>
        <w:t>підтверджуються</w:t>
      </w:r>
      <w:r w:rsidRPr="00D82B7E">
        <w:rPr>
          <w:lang w:val="en-US"/>
        </w:rPr>
        <w:t></w:t>
      </w:r>
      <w:r w:rsidRPr="00D82B7E">
        <w:rPr>
          <w:rFonts w:hint="eastAsia"/>
          <w:lang w:val="en-US"/>
        </w:rPr>
        <w:t>підвищенням</w:t>
      </w:r>
      <w:r w:rsidRPr="00D82B7E">
        <w:rPr>
          <w:lang w:val="en-US"/>
        </w:rPr>
        <w:t></w:t>
      </w:r>
      <w:r w:rsidRPr="00D82B7E">
        <w:rPr>
          <w:rFonts w:hint="eastAsia"/>
          <w:lang w:val="en-US"/>
        </w:rPr>
        <w:t>інтенсивності</w:t>
      </w:r>
    </w:p>
    <w:p w:rsidR="00D82B7E" w:rsidRPr="00D82B7E" w:rsidRDefault="00D82B7E" w:rsidP="00D82B7E">
      <w:pPr>
        <w:rPr>
          <w:lang w:val="en-US"/>
        </w:rPr>
      </w:pPr>
      <w:r w:rsidRPr="00D82B7E">
        <w:rPr>
          <w:rFonts w:hint="eastAsia"/>
          <w:lang w:val="en-US"/>
        </w:rPr>
        <w:t>дифракційного</w:t>
      </w:r>
      <w:r w:rsidRPr="00D82B7E">
        <w:rPr>
          <w:lang w:val="en-US"/>
        </w:rPr>
        <w:t></w:t>
      </w:r>
      <w:r w:rsidRPr="00D82B7E">
        <w:rPr>
          <w:rFonts w:hint="eastAsia"/>
          <w:lang w:val="en-US"/>
        </w:rPr>
        <w:t>рефлексу</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асиметрією</w:t>
      </w:r>
      <w:r w:rsidRPr="00D82B7E">
        <w:rPr>
          <w:lang w:val="en-US"/>
        </w:rPr>
        <w:t></w:t>
      </w:r>
      <w:r w:rsidRPr="00D82B7E">
        <w:rPr>
          <w:rFonts w:hint="eastAsia"/>
          <w:lang w:val="en-US"/>
        </w:rPr>
        <w:t>піку</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пов’язаних</w:t>
      </w:r>
      <w:r w:rsidRPr="00D82B7E">
        <w:rPr>
          <w:lang w:val="en-US"/>
        </w:rPr>
        <w:t></w:t>
      </w:r>
      <w:r w:rsidRPr="00D82B7E">
        <w:rPr>
          <w:rFonts w:hint="eastAsia"/>
          <w:lang w:val="en-US"/>
        </w:rPr>
        <w:t>з</w:t>
      </w:r>
    </w:p>
    <w:p w:rsidR="00D82B7E" w:rsidRPr="00D82B7E" w:rsidRDefault="00D82B7E" w:rsidP="00D82B7E">
      <w:pPr>
        <w:rPr>
          <w:lang w:val="en-US"/>
        </w:rPr>
      </w:pPr>
      <w:r w:rsidRPr="00D82B7E">
        <w:rPr>
          <w:rFonts w:hint="eastAsia"/>
          <w:lang w:val="en-US"/>
        </w:rPr>
        <w:t>міжшаровою</w:t>
      </w:r>
      <w:r w:rsidRPr="00D82B7E">
        <w:rPr>
          <w:lang w:val="en-US"/>
        </w:rPr>
        <w:t></w:t>
      </w:r>
      <w:r w:rsidRPr="00D82B7E">
        <w:rPr>
          <w:rFonts w:hint="eastAsia"/>
          <w:lang w:val="en-US"/>
        </w:rPr>
        <w:t>кореляцією</w:t>
      </w:r>
      <w:r w:rsidRPr="00D82B7E">
        <w:rPr>
          <w:lang w:val="en-US"/>
        </w:rPr>
        <w:t></w:t>
      </w:r>
      <w:r w:rsidRPr="00D82B7E">
        <w:rPr>
          <w:rFonts w:hint="eastAsia"/>
          <w:lang w:val="en-US"/>
        </w:rPr>
        <w:t>та</w:t>
      </w:r>
      <w:r w:rsidRPr="00D82B7E">
        <w:rPr>
          <w:lang w:val="en-US"/>
        </w:rPr>
        <w:t></w:t>
      </w:r>
      <w:r w:rsidRPr="00D82B7E">
        <w:rPr>
          <w:rFonts w:hint="eastAsia"/>
          <w:lang w:val="en-US"/>
        </w:rPr>
        <w:t>сильною</w:t>
      </w:r>
      <w:r w:rsidRPr="00D82B7E">
        <w:rPr>
          <w:lang w:val="en-US"/>
        </w:rPr>
        <w:t></w:t>
      </w:r>
      <w:r w:rsidRPr="00D82B7E">
        <w:rPr>
          <w:rFonts w:hint="eastAsia"/>
          <w:lang w:val="en-US"/>
        </w:rPr>
        <w:t>перебудовою</w:t>
      </w:r>
      <w:r w:rsidRPr="00D82B7E">
        <w:rPr>
          <w:lang w:val="en-US"/>
        </w:rPr>
        <w:t></w:t>
      </w:r>
      <w:r w:rsidRPr="00D82B7E">
        <w:rPr>
          <w:rFonts w:hint="eastAsia"/>
          <w:lang w:val="en-US"/>
        </w:rPr>
        <w:t>спектрів</w:t>
      </w:r>
      <w:r w:rsidRPr="00D82B7E">
        <w:rPr>
          <w:lang w:val="en-US"/>
        </w:rPr>
        <w:t></w:t>
      </w:r>
      <w:r w:rsidRPr="00D82B7E">
        <w:rPr>
          <w:rFonts w:hint="eastAsia"/>
          <w:lang w:val="en-US"/>
        </w:rPr>
        <w:t>комбінаційного</w:t>
      </w:r>
    </w:p>
    <w:p w:rsidR="00D82B7E" w:rsidRPr="00D82B7E" w:rsidRDefault="00D82B7E" w:rsidP="00D82B7E">
      <w:pPr>
        <w:rPr>
          <w:lang w:val="en-US"/>
        </w:rPr>
      </w:pPr>
      <w:r w:rsidRPr="00D82B7E">
        <w:rPr>
          <w:rFonts w:hint="eastAsia"/>
          <w:lang w:val="en-US"/>
        </w:rPr>
        <w:t>розсіяння</w:t>
      </w:r>
      <w:r w:rsidRPr="00D82B7E">
        <w:rPr>
          <w:lang w:val="en-US"/>
        </w:rPr>
        <w:t></w:t>
      </w:r>
      <w:r w:rsidRPr="00D82B7E">
        <w:rPr>
          <w:rFonts w:hint="eastAsia"/>
          <w:lang w:val="en-US"/>
        </w:rPr>
        <w:t>світла</w:t>
      </w:r>
      <w:r w:rsidRPr="00D82B7E">
        <w:rPr>
          <w:lang w:val="en-US"/>
        </w:rPr>
        <w:t></w:t>
      </w:r>
      <w:r w:rsidRPr="00D82B7E">
        <w:rPr>
          <w:lang w:val="en-US"/>
        </w:rPr>
        <w:t></w:t>
      </w:r>
      <w:r w:rsidRPr="00D82B7E">
        <w:rPr>
          <w:rFonts w:hint="eastAsia"/>
          <w:lang w:val="en-US"/>
        </w:rPr>
        <w:t>КРС</w:t>
      </w:r>
      <w:r w:rsidRPr="00D82B7E">
        <w:rPr>
          <w:lang w:val="en-US"/>
        </w:rPr>
        <w:t></w:t>
      </w:r>
      <w:r w:rsidRPr="00D82B7E">
        <w:rPr>
          <w:lang w:val="en-US"/>
        </w:rPr>
        <w:t></w:t>
      </w:r>
      <w:r w:rsidRPr="00D82B7E">
        <w:rPr>
          <w:lang w:val="en-US"/>
        </w:rPr>
        <w:t></w:t>
      </w:r>
      <w:r w:rsidRPr="00D82B7E">
        <w:rPr>
          <w:rFonts w:hint="eastAsia"/>
          <w:lang w:val="en-US"/>
        </w:rPr>
        <w:t>зменшенням</w:t>
      </w:r>
      <w:r w:rsidRPr="00D82B7E">
        <w:rPr>
          <w:lang w:val="en-US"/>
        </w:rPr>
        <w:t></w:t>
      </w:r>
      <w:r w:rsidRPr="00D82B7E">
        <w:rPr>
          <w:rFonts w:hint="eastAsia"/>
          <w:lang w:val="en-US"/>
        </w:rPr>
        <w:t>інтенсивностей</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rFonts w:hint="eastAsia"/>
          <w:lang w:val="en-US"/>
        </w:rPr>
        <w:t>смуг</w:t>
      </w:r>
      <w:r w:rsidRPr="00D82B7E">
        <w:rPr>
          <w:lang w:val="en-US"/>
        </w:rPr>
        <w:t></w:t>
      </w:r>
      <w:r w:rsidRPr="00D82B7E">
        <w:rPr>
          <w:lang w:val="en-US"/>
        </w:rPr>
        <w:t></w:t>
      </w:r>
      <w:r w:rsidRPr="00D82B7E">
        <w:rPr>
          <w:rFonts w:hint="eastAsia"/>
          <w:lang w:val="en-US"/>
        </w:rPr>
        <w:t>зростанням</w:t>
      </w:r>
    </w:p>
    <w:p w:rsidR="00D82B7E" w:rsidRPr="00D82B7E" w:rsidRDefault="00D82B7E" w:rsidP="00D82B7E">
      <w:pPr>
        <w:rPr>
          <w:lang w:val="en-US"/>
        </w:rPr>
      </w:pPr>
      <w:r w:rsidRPr="00D82B7E">
        <w:rPr>
          <w:rFonts w:hint="eastAsia"/>
          <w:lang w:val="en-US"/>
        </w:rPr>
        <w:t>відношення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rFonts w:hint="eastAsia"/>
          <w:lang w:val="en-US"/>
        </w:rPr>
        <w:t>збільшенням</w:t>
      </w:r>
      <w:r w:rsidRPr="00D82B7E">
        <w:rPr>
          <w:lang w:val="en-US"/>
        </w:rPr>
        <w:t></w:t>
      </w:r>
      <w:r w:rsidRPr="00D82B7E">
        <w:rPr>
          <w:rFonts w:hint="eastAsia"/>
          <w:lang w:val="en-US"/>
        </w:rPr>
        <w:t>відносних</w:t>
      </w:r>
      <w:r w:rsidRPr="00D82B7E">
        <w:rPr>
          <w:lang w:val="en-US"/>
        </w:rPr>
        <w:t></w:t>
      </w:r>
      <w:r w:rsidRPr="00D82B7E">
        <w:rPr>
          <w:rFonts w:hint="eastAsia"/>
          <w:lang w:val="en-US"/>
        </w:rPr>
        <w:t>інтенсивностей</w:t>
      </w:r>
      <w:r w:rsidRPr="00D82B7E">
        <w:rPr>
          <w:lang w:val="en-US"/>
        </w:rPr>
        <w:t></w:t>
      </w:r>
      <w:r w:rsidRPr="00D82B7E">
        <w:rPr>
          <w:rFonts w:hint="eastAsia"/>
          <w:lang w:val="en-US"/>
        </w:rPr>
        <w:t>дефектних</w:t>
      </w:r>
      <w:r w:rsidRPr="00D82B7E">
        <w:rPr>
          <w:lang w:val="en-US"/>
        </w:rPr>
        <w:t></w:t>
      </w:r>
      <w:r w:rsidRPr="00D82B7E">
        <w:rPr>
          <w:rFonts w:hint="eastAsia"/>
          <w:lang w:val="en-US"/>
        </w:rPr>
        <w:t>смуг</w:t>
      </w:r>
      <w:r w:rsidRPr="00D82B7E">
        <w:rPr>
          <w:lang w:val="en-US"/>
        </w:rPr>
        <w:t></w:t>
      </w:r>
      <w:r w:rsidRPr="00D82B7E">
        <w:rPr>
          <w:rFonts w:hint="eastAsia"/>
          <w:lang w:val="en-US"/>
        </w:rPr>
        <w:t>біля</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см</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см</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У</w:t>
      </w:r>
      <w:r w:rsidRPr="00D82B7E">
        <w:rPr>
          <w:lang w:val="en-US"/>
        </w:rPr>
        <w:t></w:t>
      </w:r>
      <w:r w:rsidRPr="00D82B7E">
        <w:rPr>
          <w:rFonts w:hint="eastAsia"/>
          <w:lang w:val="en-US"/>
        </w:rPr>
        <w:t>випадку</w:t>
      </w:r>
      <w:r w:rsidRPr="00D82B7E">
        <w:rPr>
          <w:lang w:val="en-US"/>
        </w:rPr>
        <w:t></w:t>
      </w:r>
      <w:r w:rsidRPr="00D82B7E">
        <w:rPr>
          <w:rFonts w:hint="eastAsia"/>
          <w:lang w:val="en-US"/>
        </w:rPr>
        <w:t>іонного</w:t>
      </w:r>
      <w:r w:rsidRPr="00D82B7E">
        <w:rPr>
          <w:lang w:val="en-US"/>
        </w:rPr>
        <w:t></w:t>
      </w:r>
      <w:r w:rsidRPr="00D82B7E">
        <w:rPr>
          <w:rFonts w:hint="eastAsia"/>
          <w:lang w:val="en-US"/>
        </w:rPr>
        <w:t>опромінення</w:t>
      </w:r>
      <w:r w:rsidRPr="00D82B7E">
        <w:rPr>
          <w:lang w:val="en-US"/>
        </w:rPr>
        <w:t></w:t>
      </w:r>
      <w:r w:rsidRPr="00D82B7E">
        <w:rPr>
          <w:lang w:val="en-US"/>
        </w:rPr>
        <w:t></w:t>
      </w:r>
      <w:r w:rsidRPr="00D82B7E">
        <w:rPr>
          <w:rFonts w:hint="eastAsia"/>
          <w:lang w:val="en-US"/>
        </w:rPr>
        <w:t>Еті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кеВ</w:t>
      </w:r>
      <w:r w:rsidRPr="00D82B7E">
        <w:rPr>
          <w:lang w:val="en-US"/>
        </w:rPr>
        <w:t></w:t>
      </w:r>
      <w:r w:rsidRPr="00D82B7E">
        <w:rPr>
          <w:lang w:val="en-US"/>
        </w:rPr>
        <w:t></w:t>
      </w:r>
      <w:r w:rsidRPr="00D82B7E">
        <w:rPr>
          <w:rFonts w:hint="eastAsia"/>
          <w:lang w:val="en-US"/>
        </w:rPr>
        <w:t>радіаційні</w:t>
      </w:r>
    </w:p>
    <w:p w:rsidR="00D82B7E" w:rsidRPr="00D82B7E" w:rsidRDefault="00D82B7E" w:rsidP="00D82B7E">
      <w:pPr>
        <w:rPr>
          <w:lang w:val="en-US"/>
        </w:rPr>
      </w:pPr>
      <w:r w:rsidRPr="00D82B7E">
        <w:rPr>
          <w:rFonts w:hint="eastAsia"/>
          <w:lang w:val="en-US"/>
        </w:rPr>
        <w:t>пошкодження</w:t>
      </w:r>
      <w:r w:rsidRPr="00D82B7E">
        <w:rPr>
          <w:lang w:val="en-US"/>
        </w:rPr>
        <w:t></w:t>
      </w:r>
      <w:r w:rsidRPr="00D82B7E">
        <w:rPr>
          <w:rFonts w:hint="eastAsia"/>
          <w:lang w:val="en-US"/>
        </w:rPr>
        <w:t>багатостінних</w:t>
      </w:r>
      <w:r w:rsidRPr="00D82B7E">
        <w:rPr>
          <w:lang w:val="en-US"/>
        </w:rPr>
        <w:t></w:t>
      </w:r>
      <w:r w:rsidRPr="00D82B7E">
        <w:rPr>
          <w:rFonts w:hint="eastAsia"/>
          <w:lang w:val="en-US"/>
        </w:rPr>
        <w:t>вуглецевих</w:t>
      </w:r>
      <w:r w:rsidRPr="00D82B7E">
        <w:rPr>
          <w:lang w:val="en-US"/>
        </w:rPr>
        <w:t></w:t>
      </w:r>
      <w:r w:rsidRPr="00D82B7E">
        <w:rPr>
          <w:rFonts w:hint="eastAsia"/>
          <w:lang w:val="en-US"/>
        </w:rPr>
        <w:t>нанотрубок</w:t>
      </w:r>
      <w:r w:rsidRPr="00D82B7E">
        <w:rPr>
          <w:lang w:val="en-US"/>
        </w:rPr>
        <w:t></w:t>
      </w:r>
      <w:r w:rsidRPr="00D82B7E">
        <w:rPr>
          <w:rFonts w:hint="eastAsia"/>
          <w:lang w:val="en-US"/>
        </w:rPr>
        <w:t>зростають</w:t>
      </w:r>
      <w:r w:rsidRPr="00D82B7E">
        <w:rPr>
          <w:lang w:val="en-US"/>
        </w:rPr>
        <w:t></w:t>
      </w:r>
      <w:r w:rsidRPr="00D82B7E">
        <w:rPr>
          <w:lang w:val="en-US"/>
        </w:rPr>
        <w:t></w:t>
      </w:r>
      <w:r w:rsidRPr="00D82B7E">
        <w:rPr>
          <w:rFonts w:hint="eastAsia"/>
          <w:lang w:val="en-US"/>
        </w:rPr>
        <w:t>що</w:t>
      </w:r>
    </w:p>
    <w:p w:rsidR="00D82B7E" w:rsidRPr="00D82B7E" w:rsidRDefault="00D82B7E" w:rsidP="00D82B7E">
      <w:pPr>
        <w:rPr>
          <w:lang w:val="en-US"/>
        </w:rPr>
      </w:pPr>
      <w:r w:rsidRPr="00D82B7E">
        <w:rPr>
          <w:rFonts w:hint="eastAsia"/>
          <w:lang w:val="en-US"/>
        </w:rPr>
        <w:t>підтверджується</w:t>
      </w:r>
      <w:r w:rsidRPr="00D82B7E">
        <w:rPr>
          <w:lang w:val="en-US"/>
        </w:rPr>
        <w:t></w:t>
      </w:r>
      <w:r w:rsidRPr="00D82B7E">
        <w:rPr>
          <w:rFonts w:hint="eastAsia"/>
          <w:lang w:val="en-US"/>
        </w:rPr>
        <w:t>різким</w:t>
      </w:r>
      <w:r w:rsidRPr="00D82B7E">
        <w:rPr>
          <w:lang w:val="en-US"/>
        </w:rPr>
        <w:t></w:t>
      </w:r>
      <w:r w:rsidRPr="00D82B7E">
        <w:rPr>
          <w:rFonts w:hint="eastAsia"/>
          <w:lang w:val="en-US"/>
        </w:rPr>
        <w:t>збільшенням</w:t>
      </w:r>
      <w:r w:rsidRPr="00D82B7E">
        <w:rPr>
          <w:lang w:val="en-US"/>
        </w:rPr>
        <w:t></w:t>
      </w:r>
      <w:r w:rsidRPr="00D82B7E">
        <w:rPr>
          <w:rFonts w:hint="eastAsia"/>
          <w:lang w:val="en-US"/>
        </w:rPr>
        <w:t>інтенсивності</w:t>
      </w:r>
      <w:r w:rsidRPr="00D82B7E">
        <w:rPr>
          <w:lang w:val="en-US"/>
        </w:rPr>
        <w:t></w:t>
      </w:r>
      <w:r w:rsidRPr="00D82B7E">
        <w:rPr>
          <w:lang w:val="en-US"/>
        </w:rPr>
        <w:t></w:t>
      </w:r>
      <w:r w:rsidRPr="00D82B7E">
        <w:rPr>
          <w:lang w:val="en-US"/>
        </w:rPr>
        <w:t></w:t>
      </w:r>
      <w:r w:rsidRPr="00D82B7E">
        <w:rPr>
          <w:rFonts w:hint="eastAsia"/>
          <w:lang w:val="en-US"/>
        </w:rPr>
        <w:t>смуги</w:t>
      </w:r>
      <w:r w:rsidRPr="00D82B7E">
        <w:rPr>
          <w:lang w:val="en-US"/>
        </w:rPr>
        <w:t></w:t>
      </w:r>
      <w:r w:rsidRPr="00D82B7E">
        <w:rPr>
          <w:rFonts w:hint="eastAsia"/>
          <w:lang w:val="en-US"/>
        </w:rPr>
        <w:t>та</w:t>
      </w:r>
      <w:r w:rsidRPr="00D82B7E">
        <w:rPr>
          <w:lang w:val="en-US"/>
        </w:rPr>
        <w:t></w:t>
      </w:r>
      <w:r w:rsidRPr="00D82B7E">
        <w:rPr>
          <w:rFonts w:hint="eastAsia"/>
          <w:lang w:val="en-US"/>
        </w:rPr>
        <w:t>її</w:t>
      </w:r>
      <w:r w:rsidRPr="00D82B7E">
        <w:rPr>
          <w:lang w:val="en-US"/>
        </w:rPr>
        <w:t></w:t>
      </w:r>
      <w:r w:rsidRPr="00D82B7E">
        <w:rPr>
          <w:rFonts w:hint="eastAsia"/>
          <w:lang w:val="en-US"/>
        </w:rPr>
        <w:t>значним</w:t>
      </w:r>
    </w:p>
    <w:p w:rsidR="00D82B7E" w:rsidRPr="00D82B7E" w:rsidRDefault="00D82B7E" w:rsidP="00D82B7E">
      <w:pPr>
        <w:rPr>
          <w:lang w:val="en-US"/>
        </w:rPr>
      </w:pPr>
      <w:r w:rsidRPr="00D82B7E">
        <w:rPr>
          <w:rFonts w:hint="eastAsia"/>
          <w:lang w:val="en-US"/>
        </w:rPr>
        <w:t>уширенням</w:t>
      </w:r>
      <w:r w:rsidRPr="00D82B7E">
        <w:rPr>
          <w:lang w:val="en-US"/>
        </w:rPr>
        <w:t></w:t>
      </w:r>
      <w:r w:rsidRPr="00D82B7E">
        <w:rPr>
          <w:lang w:val="en-US"/>
        </w:rPr>
        <w:t></w:t>
      </w:r>
      <w:r w:rsidRPr="00D82B7E">
        <w:rPr>
          <w:rFonts w:hint="eastAsia"/>
          <w:lang w:val="en-US"/>
        </w:rPr>
        <w:t>при</w:t>
      </w:r>
      <w:r w:rsidRPr="00D82B7E">
        <w:rPr>
          <w:lang w:val="en-US"/>
        </w:rPr>
        <w:t></w:t>
      </w:r>
      <w:r w:rsidRPr="00D82B7E">
        <w:rPr>
          <w:rFonts w:hint="eastAsia"/>
          <w:lang w:val="en-US"/>
        </w:rPr>
        <w:t>якому</w:t>
      </w:r>
      <w:r w:rsidRPr="00D82B7E">
        <w:rPr>
          <w:lang w:val="en-US"/>
        </w:rPr>
        <w:t></w:t>
      </w:r>
      <w:r w:rsidRPr="00D82B7E">
        <w:rPr>
          <w:rFonts w:hint="eastAsia"/>
          <w:lang w:val="en-US"/>
        </w:rPr>
        <w:t>смуги</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rFonts w:hint="eastAsia"/>
          <w:lang w:val="en-US"/>
        </w:rPr>
        <w:t>майже</w:t>
      </w:r>
      <w:r w:rsidRPr="00D82B7E">
        <w:rPr>
          <w:lang w:val="en-US"/>
        </w:rPr>
        <w:t></w:t>
      </w:r>
      <w:r w:rsidRPr="00D82B7E">
        <w:rPr>
          <w:rFonts w:hint="eastAsia"/>
          <w:lang w:val="en-US"/>
        </w:rPr>
        <w:t>не</w:t>
      </w:r>
      <w:r w:rsidRPr="00D82B7E">
        <w:rPr>
          <w:lang w:val="en-US"/>
        </w:rPr>
        <w:t></w:t>
      </w:r>
      <w:r w:rsidRPr="00D82B7E">
        <w:rPr>
          <w:rFonts w:hint="eastAsia"/>
          <w:lang w:val="en-US"/>
        </w:rPr>
        <w:t>розділяються</w:t>
      </w:r>
      <w:r w:rsidRPr="00D82B7E">
        <w:rPr>
          <w:lang w:val="en-US"/>
        </w:rPr>
        <w:t></w:t>
      </w:r>
      <w:r w:rsidRPr="00D82B7E">
        <w:rPr>
          <w:lang w:val="en-US"/>
        </w:rPr>
        <w:t></w:t>
      </w:r>
      <w:r w:rsidRPr="00D82B7E">
        <w:rPr>
          <w:rFonts w:hint="eastAsia"/>
          <w:lang w:val="en-US"/>
        </w:rPr>
        <w:t>Смуга</w:t>
      </w:r>
      <w:r w:rsidRPr="00D82B7E">
        <w:rPr>
          <w:lang w:val="en-US"/>
        </w:rPr>
        <w:t></w:t>
      </w:r>
      <w:r w:rsidRPr="00D82B7E">
        <w:rPr>
          <w:lang w:val="en-US"/>
        </w:rPr>
        <w:t></w:t>
      </w:r>
      <w:r w:rsidRPr="00D82B7E">
        <w:rPr>
          <w:lang w:val="en-US"/>
        </w:rPr>
        <w:t></w:t>
      </w:r>
    </w:p>
    <w:p w:rsidR="00D82B7E" w:rsidRPr="00D82B7E" w:rsidRDefault="00D82B7E" w:rsidP="00D82B7E">
      <w:pPr>
        <w:rPr>
          <w:lang w:val="en-US"/>
        </w:rPr>
      </w:pPr>
      <w:r w:rsidRPr="00D82B7E">
        <w:rPr>
          <w:lang w:val="en-US"/>
        </w:rPr>
        <w:t></w:t>
      </w:r>
      <w:r w:rsidRPr="00D82B7E">
        <w:rPr>
          <w:lang w:val="en-US"/>
        </w:rPr>
        <w:t></w:t>
      </w:r>
      <w:r w:rsidRPr="00D82B7E">
        <w:rPr>
          <w:rFonts w:hint="eastAsia"/>
          <w:lang w:val="en-US"/>
        </w:rPr>
        <w:t>а</w:t>
      </w:r>
      <w:r w:rsidRPr="00D82B7E">
        <w:rPr>
          <w:lang w:val="en-US"/>
        </w:rPr>
        <w:t></w:t>
      </w:r>
      <w:r w:rsidRPr="00D82B7E">
        <w:rPr>
          <w:rFonts w:hint="eastAsia"/>
          <w:lang w:val="en-US"/>
        </w:rPr>
        <w:t>також</w:t>
      </w:r>
    </w:p>
    <w:p w:rsidR="00D82B7E" w:rsidRPr="00D82B7E" w:rsidRDefault="00D82B7E" w:rsidP="00D82B7E">
      <w:pPr>
        <w:rPr>
          <w:lang w:val="en-US"/>
        </w:rPr>
      </w:pPr>
      <w:r w:rsidRPr="00D82B7E">
        <w:rPr>
          <w:rFonts w:hint="eastAsia"/>
          <w:lang w:val="en-US"/>
        </w:rPr>
        <w:t>всі</w:t>
      </w:r>
      <w:r w:rsidRPr="00D82B7E">
        <w:rPr>
          <w:lang w:val="en-US"/>
        </w:rPr>
        <w:t></w:t>
      </w:r>
      <w:r w:rsidRPr="00D82B7E">
        <w:rPr>
          <w:rFonts w:hint="eastAsia"/>
          <w:lang w:val="en-US"/>
        </w:rPr>
        <w:t>смуги</w:t>
      </w:r>
      <w:r w:rsidRPr="00D82B7E">
        <w:rPr>
          <w:lang w:val="en-US"/>
        </w:rPr>
        <w:t></w:t>
      </w:r>
      <w:r w:rsidRPr="00D82B7E">
        <w:rPr>
          <w:rFonts w:hint="eastAsia"/>
          <w:lang w:val="en-US"/>
        </w:rPr>
        <w:t>в</w:t>
      </w:r>
      <w:r w:rsidRPr="00D82B7E">
        <w:rPr>
          <w:lang w:val="en-US"/>
        </w:rPr>
        <w:t></w:t>
      </w:r>
      <w:r w:rsidRPr="00D82B7E">
        <w:rPr>
          <w:rFonts w:hint="eastAsia"/>
          <w:lang w:val="en-US"/>
        </w:rPr>
        <w:t>області</w:t>
      </w:r>
      <w:r w:rsidRPr="00D82B7E">
        <w:rPr>
          <w:lang w:val="en-US"/>
        </w:rPr>
        <w:t></w:t>
      </w:r>
      <w:r w:rsidRPr="00D82B7E">
        <w:rPr>
          <w:rFonts w:hint="eastAsia"/>
          <w:lang w:val="en-US"/>
        </w:rPr>
        <w:t>другого</w:t>
      </w:r>
      <w:r w:rsidRPr="00D82B7E">
        <w:rPr>
          <w:lang w:val="en-US"/>
        </w:rPr>
        <w:t></w:t>
      </w:r>
      <w:r w:rsidRPr="00D82B7E">
        <w:rPr>
          <w:rFonts w:hint="eastAsia"/>
          <w:lang w:val="en-US"/>
        </w:rPr>
        <w:t>порядку</w:t>
      </w:r>
      <w:r w:rsidRPr="00D82B7E">
        <w:rPr>
          <w:lang w:val="en-US"/>
        </w:rPr>
        <w:t></w:t>
      </w:r>
      <w:r w:rsidRPr="00D82B7E">
        <w:rPr>
          <w:rFonts w:hint="eastAsia"/>
          <w:lang w:val="en-US"/>
        </w:rPr>
        <w:t>розсіяння</w:t>
      </w:r>
      <w:r w:rsidRPr="00D82B7E">
        <w:rPr>
          <w:lang w:val="en-US"/>
        </w:rPr>
        <w:t></w:t>
      </w:r>
      <w:r w:rsidRPr="00D82B7E">
        <w:rPr>
          <w:rFonts w:hint="eastAsia"/>
          <w:lang w:val="en-US"/>
        </w:rPr>
        <w:t>зникають</w:t>
      </w:r>
      <w:r w:rsidRPr="00D82B7E">
        <w:rPr>
          <w:lang w:val="en-US"/>
        </w:rPr>
        <w:t></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rFonts w:hint="eastAsia"/>
          <w:lang w:val="en-US"/>
        </w:rPr>
        <w:t>Встановлено</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в</w:t>
      </w:r>
      <w:r w:rsidRPr="00D82B7E">
        <w:rPr>
          <w:lang w:val="en-US"/>
        </w:rPr>
        <w:t></w:t>
      </w:r>
      <w:r w:rsidRPr="00D82B7E">
        <w:rPr>
          <w:rFonts w:hint="eastAsia"/>
          <w:lang w:val="en-US"/>
        </w:rPr>
        <w:t>залежності</w:t>
      </w:r>
      <w:r w:rsidRPr="00D82B7E">
        <w:rPr>
          <w:lang w:val="en-US"/>
        </w:rPr>
        <w:t></w:t>
      </w:r>
      <w:r w:rsidRPr="00D82B7E">
        <w:rPr>
          <w:rFonts w:hint="eastAsia"/>
          <w:lang w:val="en-US"/>
        </w:rPr>
        <w:t>від</w:t>
      </w:r>
      <w:r w:rsidRPr="00D82B7E">
        <w:rPr>
          <w:lang w:val="en-US"/>
        </w:rPr>
        <w:t></w:t>
      </w:r>
      <w:r w:rsidRPr="00D82B7E">
        <w:rPr>
          <w:rFonts w:hint="eastAsia"/>
          <w:lang w:val="en-US"/>
        </w:rPr>
        <w:t>концентрації</w:t>
      </w:r>
      <w:r w:rsidRPr="00D82B7E">
        <w:rPr>
          <w:lang w:val="en-US"/>
        </w:rPr>
        <w:t></w:t>
      </w:r>
      <w:r w:rsidRPr="00D82B7E">
        <w:rPr>
          <w:rFonts w:hint="eastAsia"/>
          <w:lang w:val="en-US"/>
        </w:rPr>
        <w:t>БВНТ</w:t>
      </w:r>
      <w:r w:rsidRPr="00D82B7E">
        <w:rPr>
          <w:lang w:val="en-US"/>
        </w:rPr>
        <w:t></w:t>
      </w:r>
      <w:r w:rsidRPr="00D82B7E">
        <w:rPr>
          <w:rFonts w:hint="eastAsia"/>
          <w:lang w:val="en-US"/>
        </w:rPr>
        <w:t>та</w:t>
      </w:r>
    </w:p>
    <w:p w:rsidR="00D82B7E" w:rsidRPr="00D82B7E" w:rsidRDefault="00D82B7E" w:rsidP="00D82B7E">
      <w:pPr>
        <w:rPr>
          <w:lang w:val="en-US"/>
        </w:rPr>
      </w:pPr>
      <w:r w:rsidRPr="00D82B7E">
        <w:rPr>
          <w:rFonts w:hint="eastAsia"/>
          <w:lang w:val="en-US"/>
        </w:rPr>
        <w:t>високоенергетичного</w:t>
      </w:r>
      <w:r w:rsidRPr="00D82B7E">
        <w:rPr>
          <w:lang w:val="en-US"/>
        </w:rPr>
        <w:t></w:t>
      </w:r>
      <w:r w:rsidRPr="00D82B7E">
        <w:rPr>
          <w:rFonts w:hint="eastAsia"/>
          <w:lang w:val="en-US"/>
        </w:rPr>
        <w:t>електронного</w:t>
      </w:r>
      <w:r w:rsidRPr="00D82B7E">
        <w:rPr>
          <w:lang w:val="en-US"/>
        </w:rPr>
        <w:t></w:t>
      </w:r>
      <w:r w:rsidRPr="00D82B7E">
        <w:rPr>
          <w:rFonts w:hint="eastAsia"/>
          <w:lang w:val="en-US"/>
        </w:rPr>
        <w:t>опромінення</w:t>
      </w:r>
      <w:r w:rsidRPr="00D82B7E">
        <w:rPr>
          <w:lang w:val="en-US"/>
        </w:rPr>
        <w:t></w:t>
      </w:r>
      <w:r w:rsidRPr="00D82B7E">
        <w:rPr>
          <w:rFonts w:hint="eastAsia"/>
          <w:lang w:val="en-US"/>
        </w:rPr>
        <w:t>з</w:t>
      </w:r>
      <w:r w:rsidRPr="00D82B7E">
        <w:rPr>
          <w:lang w:val="en-US"/>
        </w:rPr>
        <w:t></w:t>
      </w:r>
      <w:r w:rsidRPr="00D82B7E">
        <w:rPr>
          <w:rFonts w:hint="eastAsia"/>
          <w:lang w:val="en-US"/>
        </w:rPr>
        <w:t>дозами</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МГр</w:t>
      </w:r>
      <w:r w:rsidRPr="00D82B7E">
        <w:rPr>
          <w:lang w:val="en-US"/>
        </w:rPr>
        <w:t></w:t>
      </w:r>
      <w:r w:rsidRPr="00D82B7E">
        <w:rPr>
          <w:rFonts w:hint="eastAsia"/>
          <w:lang w:val="en-US"/>
        </w:rPr>
        <w:t>в</w:t>
      </w:r>
      <w:r w:rsidRPr="00D82B7E">
        <w:rPr>
          <w:lang w:val="en-US"/>
        </w:rPr>
        <w:t></w:t>
      </w:r>
      <w:r w:rsidRPr="00D82B7E">
        <w:rPr>
          <w:rFonts w:hint="eastAsia"/>
          <w:lang w:val="en-US"/>
        </w:rPr>
        <w:t>ізотактичному</w:t>
      </w:r>
      <w:r w:rsidRPr="00D82B7E">
        <w:rPr>
          <w:lang w:val="en-US"/>
        </w:rPr>
        <w:t></w:t>
      </w:r>
      <w:r w:rsidRPr="00D82B7E">
        <w:rPr>
          <w:rFonts w:hint="eastAsia"/>
          <w:lang w:val="en-US"/>
        </w:rPr>
        <w:t>поліпропілені</w:t>
      </w:r>
      <w:r w:rsidRPr="00D82B7E">
        <w:rPr>
          <w:lang w:val="en-US"/>
        </w:rPr>
        <w:t></w:t>
      </w:r>
      <w:r w:rsidRPr="00D82B7E">
        <w:rPr>
          <w:lang w:val="en-US"/>
        </w:rPr>
        <w:t></w:t>
      </w:r>
      <w:r w:rsidRPr="00D82B7E">
        <w:rPr>
          <w:rFonts w:hint="eastAsia"/>
          <w:lang w:val="en-US"/>
        </w:rPr>
        <w:t>і</w:t>
      </w:r>
      <w:r w:rsidRPr="00D82B7E">
        <w:rPr>
          <w:lang w:val="en-US"/>
        </w:rPr>
        <w:t></w:t>
      </w:r>
      <w:r w:rsidRPr="00D82B7E">
        <w:rPr>
          <w:rFonts w:hint="eastAsia"/>
          <w:lang w:val="en-US"/>
        </w:rPr>
        <w:t>ПП</w:t>
      </w:r>
      <w:r w:rsidRPr="00D82B7E">
        <w:rPr>
          <w:lang w:val="en-US"/>
        </w:rPr>
        <w:t></w:t>
      </w:r>
      <w:r w:rsidRPr="00D82B7E">
        <w:rPr>
          <w:lang w:val="en-US"/>
        </w:rPr>
        <w:t></w:t>
      </w:r>
      <w:r w:rsidRPr="00D82B7E">
        <w:rPr>
          <w:rFonts w:hint="eastAsia"/>
          <w:lang w:val="en-US"/>
        </w:rPr>
        <w:t>та</w:t>
      </w:r>
      <w:r w:rsidRPr="00D82B7E">
        <w:rPr>
          <w:lang w:val="en-US"/>
        </w:rPr>
        <w:t></w:t>
      </w:r>
      <w:r w:rsidRPr="00D82B7E">
        <w:rPr>
          <w:rFonts w:hint="eastAsia"/>
          <w:lang w:val="en-US"/>
        </w:rPr>
        <w:t>його</w:t>
      </w:r>
      <w:r w:rsidRPr="00D82B7E">
        <w:rPr>
          <w:lang w:val="en-US"/>
        </w:rPr>
        <w:t></w:t>
      </w:r>
      <w:r w:rsidRPr="00D82B7E">
        <w:rPr>
          <w:rFonts w:hint="eastAsia"/>
          <w:lang w:val="en-US"/>
        </w:rPr>
        <w:t>нанокомпозитах</w:t>
      </w:r>
    </w:p>
    <w:p w:rsidR="00D82B7E" w:rsidRPr="00D82B7E" w:rsidRDefault="00D82B7E" w:rsidP="00D82B7E">
      <w:pPr>
        <w:rPr>
          <w:lang w:val="en-US"/>
        </w:rPr>
      </w:pPr>
      <w:r w:rsidRPr="00D82B7E">
        <w:rPr>
          <w:rFonts w:hint="eastAsia"/>
          <w:lang w:val="en-US"/>
        </w:rPr>
        <w:t>кристалічна</w:t>
      </w:r>
      <w:r w:rsidRPr="00D82B7E">
        <w:rPr>
          <w:lang w:val="en-US"/>
        </w:rPr>
        <w:t></w:t>
      </w:r>
      <w:r w:rsidRPr="00D82B7E">
        <w:rPr>
          <w:rFonts w:hint="eastAsia"/>
          <w:lang w:val="en-US"/>
        </w:rPr>
        <w:t>фаза</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відповідає</w:t>
      </w:r>
      <w:r w:rsidRPr="00D82B7E">
        <w:rPr>
          <w:lang w:val="en-US"/>
        </w:rPr>
        <w:t></w:t>
      </w:r>
      <w:r w:rsidRPr="00D82B7E">
        <w:rPr>
          <w:rFonts w:hint="eastAsia"/>
          <w:lang w:val="en-US"/>
        </w:rPr>
        <w:t>α</w:t>
      </w:r>
      <w:r w:rsidRPr="00D82B7E">
        <w:rPr>
          <w:lang w:val="en-US"/>
        </w:rPr>
        <w:t></w:t>
      </w:r>
      <w:r w:rsidRPr="00D82B7E">
        <w:rPr>
          <w:rFonts w:hint="eastAsia"/>
          <w:lang w:val="en-US"/>
        </w:rPr>
        <w:t>модифікації</w:t>
      </w:r>
      <w:r w:rsidRPr="00D82B7E">
        <w:rPr>
          <w:lang w:val="en-US"/>
        </w:rPr>
        <w:t></w:t>
      </w:r>
      <w:r w:rsidRPr="00D82B7E">
        <w:rPr>
          <w:rFonts w:hint="eastAsia"/>
          <w:lang w:val="en-US"/>
        </w:rPr>
        <w:t>моноклінної</w:t>
      </w:r>
      <w:r w:rsidRPr="00D82B7E">
        <w:rPr>
          <w:lang w:val="en-US"/>
        </w:rPr>
        <w:t></w:t>
      </w:r>
      <w:r w:rsidRPr="00D82B7E">
        <w:rPr>
          <w:rFonts w:hint="eastAsia"/>
          <w:lang w:val="en-US"/>
        </w:rPr>
        <w:t>структури</w:t>
      </w:r>
      <w:r w:rsidRPr="00D82B7E">
        <w:rPr>
          <w:lang w:val="en-US"/>
        </w:rPr>
        <w:t></w:t>
      </w:r>
    </w:p>
    <w:p w:rsidR="00D82B7E" w:rsidRPr="00D82B7E" w:rsidRDefault="00D82B7E" w:rsidP="00D82B7E">
      <w:pPr>
        <w:rPr>
          <w:lang w:val="en-US"/>
        </w:rPr>
      </w:pPr>
      <w:r w:rsidRPr="00D82B7E">
        <w:rPr>
          <w:rFonts w:hint="eastAsia"/>
          <w:lang w:val="en-US"/>
        </w:rPr>
        <w:t>зберігається</w:t>
      </w:r>
      <w:r w:rsidRPr="00D82B7E">
        <w:rPr>
          <w:lang w:val="en-US"/>
        </w:rPr>
        <w:t></w:t>
      </w:r>
      <w:r w:rsidRPr="00D82B7E">
        <w:rPr>
          <w:lang w:val="en-US"/>
        </w:rPr>
        <w:t></w:t>
      </w:r>
      <w:r w:rsidRPr="00D82B7E">
        <w:rPr>
          <w:rFonts w:hint="eastAsia"/>
          <w:lang w:val="en-US"/>
        </w:rPr>
        <w:t>Водночас</w:t>
      </w:r>
      <w:r w:rsidRPr="00D82B7E">
        <w:rPr>
          <w:lang w:val="en-US"/>
        </w:rPr>
        <w:t></w:t>
      </w:r>
      <w:r w:rsidRPr="00D82B7E">
        <w:rPr>
          <w:lang w:val="en-US"/>
        </w:rPr>
        <w:t></w:t>
      </w:r>
      <w:r w:rsidRPr="00D82B7E">
        <w:rPr>
          <w:rFonts w:hint="eastAsia"/>
          <w:lang w:val="en-US"/>
        </w:rPr>
        <w:t>суттєво</w:t>
      </w:r>
      <w:r w:rsidRPr="00D82B7E">
        <w:rPr>
          <w:lang w:val="en-US"/>
        </w:rPr>
        <w:t></w:t>
      </w:r>
      <w:r w:rsidRPr="00D82B7E">
        <w:rPr>
          <w:rFonts w:hint="eastAsia"/>
          <w:lang w:val="en-US"/>
        </w:rPr>
        <w:t>змінюється</w:t>
      </w:r>
      <w:r w:rsidRPr="00D82B7E">
        <w:rPr>
          <w:lang w:val="en-US"/>
        </w:rPr>
        <w:t></w:t>
      </w:r>
      <w:r w:rsidRPr="00D82B7E">
        <w:rPr>
          <w:rFonts w:hint="eastAsia"/>
          <w:lang w:val="en-US"/>
        </w:rPr>
        <w:t>ступінь</w:t>
      </w:r>
      <w:r w:rsidRPr="00D82B7E">
        <w:rPr>
          <w:lang w:val="en-US"/>
        </w:rPr>
        <w:t></w:t>
      </w:r>
      <w:r w:rsidRPr="00D82B7E">
        <w:rPr>
          <w:rFonts w:hint="eastAsia"/>
          <w:lang w:val="en-US"/>
        </w:rPr>
        <w:t>кристалічності</w:t>
      </w:r>
      <w:r w:rsidRPr="00D82B7E">
        <w:rPr>
          <w:lang w:val="en-US"/>
        </w:rPr>
        <w:t></w:t>
      </w:r>
      <w:r w:rsidRPr="00D82B7E">
        <w:rPr>
          <w:lang w:val="en-US"/>
        </w:rPr>
        <w:t></w:t>
      </w:r>
      <w:r w:rsidRPr="00D82B7E">
        <w:rPr>
          <w:rFonts w:hint="eastAsia"/>
          <w:lang w:val="en-US"/>
        </w:rPr>
        <w:t>За</w:t>
      </w:r>
      <w:r w:rsidRPr="00D82B7E">
        <w:rPr>
          <w:lang w:val="en-US"/>
        </w:rPr>
        <w:t></w:t>
      </w:r>
      <w:r w:rsidRPr="00D82B7E">
        <w:rPr>
          <w:rFonts w:hint="eastAsia"/>
          <w:lang w:val="en-US"/>
        </w:rPr>
        <w:t>малого</w:t>
      </w:r>
    </w:p>
    <w:p w:rsidR="00D82B7E" w:rsidRPr="00D82B7E" w:rsidRDefault="00D82B7E" w:rsidP="00D82B7E">
      <w:pPr>
        <w:rPr>
          <w:lang w:val="en-US"/>
        </w:rPr>
      </w:pPr>
      <w:r w:rsidRPr="00D82B7E">
        <w:rPr>
          <w:rFonts w:hint="eastAsia"/>
          <w:lang w:val="en-US"/>
        </w:rPr>
        <w:t>вмісту</w:t>
      </w:r>
      <w:r w:rsidRPr="00D82B7E">
        <w:rPr>
          <w:lang w:val="en-US"/>
        </w:rPr>
        <w:t></w:t>
      </w:r>
      <w:r w:rsidRPr="00D82B7E">
        <w:rPr>
          <w:rFonts w:hint="eastAsia"/>
          <w:lang w:val="en-US"/>
        </w:rPr>
        <w:t>нанотрубок</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переважає</w:t>
      </w:r>
      <w:r w:rsidRPr="00D82B7E">
        <w:rPr>
          <w:lang w:val="en-US"/>
        </w:rPr>
        <w:t></w:t>
      </w:r>
      <w:r w:rsidRPr="00D82B7E">
        <w:rPr>
          <w:rFonts w:hint="eastAsia"/>
          <w:lang w:val="en-US"/>
        </w:rPr>
        <w:t>механохімічне</w:t>
      </w:r>
      <w:r w:rsidRPr="00D82B7E">
        <w:rPr>
          <w:lang w:val="en-US"/>
        </w:rPr>
        <w:t></w:t>
      </w:r>
      <w:r w:rsidRPr="00D82B7E">
        <w:rPr>
          <w:rFonts w:hint="eastAsia"/>
          <w:lang w:val="en-US"/>
        </w:rPr>
        <w:t>руйнування</w:t>
      </w:r>
    </w:p>
    <w:p w:rsidR="00D82B7E" w:rsidRPr="00D82B7E" w:rsidRDefault="00D82B7E" w:rsidP="00D82B7E">
      <w:pPr>
        <w:rPr>
          <w:lang w:val="en-US"/>
        </w:rPr>
      </w:pPr>
      <w:r w:rsidRPr="00D82B7E">
        <w:rPr>
          <w:rFonts w:hint="eastAsia"/>
          <w:lang w:val="en-US"/>
        </w:rPr>
        <w:t>кристалічної</w:t>
      </w:r>
      <w:r w:rsidRPr="00D82B7E">
        <w:rPr>
          <w:lang w:val="en-US"/>
        </w:rPr>
        <w:t></w:t>
      </w:r>
      <w:r w:rsidRPr="00D82B7E">
        <w:rPr>
          <w:rFonts w:hint="eastAsia"/>
          <w:lang w:val="en-US"/>
        </w:rPr>
        <w:t>структури</w:t>
      </w:r>
      <w:r w:rsidRPr="00D82B7E">
        <w:rPr>
          <w:lang w:val="en-US"/>
        </w:rPr>
        <w:t></w:t>
      </w:r>
      <w:r w:rsidRPr="00D82B7E">
        <w:rPr>
          <w:lang w:val="en-US"/>
        </w:rPr>
        <w:t></w:t>
      </w:r>
      <w:r w:rsidRPr="00D82B7E">
        <w:rPr>
          <w:rFonts w:hint="eastAsia"/>
          <w:lang w:val="en-US"/>
        </w:rPr>
        <w:t>яке</w:t>
      </w:r>
      <w:r w:rsidRPr="00D82B7E">
        <w:rPr>
          <w:lang w:val="en-US"/>
        </w:rPr>
        <w:t></w:t>
      </w:r>
      <w:r w:rsidRPr="00D82B7E">
        <w:rPr>
          <w:rFonts w:hint="eastAsia"/>
          <w:lang w:val="en-US"/>
        </w:rPr>
        <w:t>призводить</w:t>
      </w:r>
      <w:r w:rsidRPr="00D82B7E">
        <w:rPr>
          <w:lang w:val="en-US"/>
        </w:rPr>
        <w:t></w:t>
      </w:r>
      <w:r w:rsidRPr="00D82B7E">
        <w:rPr>
          <w:rFonts w:hint="eastAsia"/>
          <w:lang w:val="en-US"/>
        </w:rPr>
        <w:t>до</w:t>
      </w:r>
      <w:r w:rsidRPr="00D82B7E">
        <w:rPr>
          <w:lang w:val="en-US"/>
        </w:rPr>
        <w:t></w:t>
      </w:r>
      <w:r w:rsidRPr="00D82B7E">
        <w:rPr>
          <w:rFonts w:hint="eastAsia"/>
          <w:lang w:val="en-US"/>
        </w:rPr>
        <w:t>падіння</w:t>
      </w:r>
      <w:r w:rsidRPr="00D82B7E">
        <w:rPr>
          <w:lang w:val="en-US"/>
        </w:rPr>
        <w:t></w:t>
      </w:r>
      <w:r w:rsidRPr="00D82B7E">
        <w:rPr>
          <w:rFonts w:hint="eastAsia"/>
          <w:lang w:val="en-US"/>
        </w:rPr>
        <w:t>ступеня</w:t>
      </w:r>
      <w:r w:rsidRPr="00D82B7E">
        <w:rPr>
          <w:lang w:val="en-US"/>
        </w:rPr>
        <w:t></w:t>
      </w:r>
      <w:r w:rsidRPr="00D82B7E">
        <w:rPr>
          <w:rFonts w:hint="eastAsia"/>
          <w:lang w:val="en-US"/>
        </w:rPr>
        <w:t>кристалічності</w:t>
      </w:r>
      <w:r w:rsidRPr="00D82B7E">
        <w:rPr>
          <w:lang w:val="en-US"/>
        </w:rPr>
        <w:t></w:t>
      </w:r>
      <w:r w:rsidRPr="00D82B7E">
        <w:rPr>
          <w:lang w:val="en-US"/>
        </w:rPr>
        <w:t></w:t>
      </w:r>
      <w:r w:rsidRPr="00D82B7E">
        <w:rPr>
          <w:rFonts w:hint="eastAsia"/>
          <w:lang w:val="en-US"/>
        </w:rPr>
        <w:t>Зі</w:t>
      </w:r>
    </w:p>
    <w:p w:rsidR="00D82B7E" w:rsidRPr="00D82B7E" w:rsidRDefault="00D82B7E" w:rsidP="00D82B7E">
      <w:pPr>
        <w:rPr>
          <w:lang w:val="en-US"/>
        </w:rPr>
      </w:pPr>
      <w:r w:rsidRPr="00D82B7E">
        <w:rPr>
          <w:rFonts w:hint="eastAsia"/>
          <w:lang w:val="en-US"/>
        </w:rPr>
        <w:t>зростанням</w:t>
      </w:r>
      <w:r w:rsidRPr="00D82B7E">
        <w:rPr>
          <w:lang w:val="en-US"/>
        </w:rPr>
        <w:t></w:t>
      </w:r>
      <w:r w:rsidRPr="00D82B7E">
        <w:rPr>
          <w:rFonts w:hint="eastAsia"/>
          <w:lang w:val="en-US"/>
        </w:rPr>
        <w:t>концентрації</w:t>
      </w:r>
      <w:r w:rsidRPr="00D82B7E">
        <w:rPr>
          <w:lang w:val="en-US"/>
        </w:rPr>
        <w:t></w:t>
      </w:r>
      <w:r w:rsidRPr="00D82B7E">
        <w:rPr>
          <w:rFonts w:hint="eastAsia"/>
          <w:lang w:val="en-US"/>
        </w:rPr>
        <w:t>вуглецевих</w:t>
      </w:r>
      <w:r w:rsidRPr="00D82B7E">
        <w:rPr>
          <w:lang w:val="en-US"/>
        </w:rPr>
        <w:t></w:t>
      </w:r>
      <w:r w:rsidRPr="00D82B7E">
        <w:rPr>
          <w:rFonts w:hint="eastAsia"/>
          <w:lang w:val="en-US"/>
        </w:rPr>
        <w:t>нанотрубок</w:t>
      </w:r>
      <w:r w:rsidRPr="00D82B7E">
        <w:rPr>
          <w:lang w:val="en-US"/>
        </w:rPr>
        <w:t></w:t>
      </w:r>
      <w:r w:rsidRPr="00D82B7E">
        <w:rPr>
          <w:rFonts w:hint="eastAsia"/>
          <w:lang w:val="en-US"/>
        </w:rPr>
        <w:t>до</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ступінь</w:t>
      </w:r>
    </w:p>
    <w:p w:rsidR="00D82B7E" w:rsidRPr="00D82B7E" w:rsidRDefault="00D82B7E" w:rsidP="00D82B7E">
      <w:pPr>
        <w:rPr>
          <w:lang w:val="en-US"/>
        </w:rPr>
      </w:pPr>
      <w:r w:rsidRPr="00D82B7E">
        <w:rPr>
          <w:rFonts w:hint="eastAsia"/>
          <w:lang w:val="en-US"/>
        </w:rPr>
        <w:t>кристалічності</w:t>
      </w:r>
      <w:r w:rsidRPr="00D82B7E">
        <w:rPr>
          <w:lang w:val="en-US"/>
        </w:rPr>
        <w:t></w:t>
      </w:r>
      <w:r w:rsidRPr="00D82B7E">
        <w:rPr>
          <w:rFonts w:hint="eastAsia"/>
          <w:lang w:val="en-US"/>
        </w:rPr>
        <w:t>збільшується</w:t>
      </w:r>
      <w:r w:rsidRPr="00D82B7E">
        <w:rPr>
          <w:lang w:val="en-US"/>
        </w:rPr>
        <w:t></w:t>
      </w:r>
      <w:r w:rsidRPr="00D82B7E">
        <w:rPr>
          <w:lang w:val="en-US"/>
        </w:rPr>
        <w:t></w:t>
      </w:r>
      <w:r w:rsidRPr="00D82B7E">
        <w:rPr>
          <w:rFonts w:hint="eastAsia"/>
          <w:lang w:val="en-US"/>
        </w:rPr>
        <w:t>Опромінення</w:t>
      </w:r>
      <w:r w:rsidRPr="00D82B7E">
        <w:rPr>
          <w:lang w:val="en-US"/>
        </w:rPr>
        <w:t></w:t>
      </w:r>
      <w:r w:rsidRPr="00D82B7E">
        <w:rPr>
          <w:rFonts w:hint="eastAsia"/>
          <w:lang w:val="en-US"/>
        </w:rPr>
        <w:t>призводить</w:t>
      </w:r>
      <w:r w:rsidRPr="00D82B7E">
        <w:rPr>
          <w:lang w:val="en-US"/>
        </w:rPr>
        <w:t></w:t>
      </w:r>
      <w:r w:rsidRPr="00D82B7E">
        <w:rPr>
          <w:rFonts w:hint="eastAsia"/>
          <w:lang w:val="en-US"/>
        </w:rPr>
        <w:t>до</w:t>
      </w:r>
      <w:r w:rsidRPr="00D82B7E">
        <w:rPr>
          <w:lang w:val="en-US"/>
        </w:rPr>
        <w:t></w:t>
      </w:r>
      <w:r w:rsidRPr="00D82B7E">
        <w:rPr>
          <w:rFonts w:hint="eastAsia"/>
          <w:lang w:val="en-US"/>
        </w:rPr>
        <w:t>падіння</w:t>
      </w:r>
      <w:r w:rsidRPr="00D82B7E">
        <w:rPr>
          <w:lang w:val="en-US"/>
        </w:rPr>
        <w:t></w:t>
      </w:r>
      <w:r w:rsidRPr="00D82B7E">
        <w:rPr>
          <w:rFonts w:hint="eastAsia"/>
          <w:lang w:val="en-US"/>
        </w:rPr>
        <w:t>ступеня</w:t>
      </w:r>
    </w:p>
    <w:p w:rsidR="00D82B7E" w:rsidRPr="00D82B7E" w:rsidRDefault="00D82B7E" w:rsidP="00D82B7E">
      <w:pPr>
        <w:rPr>
          <w:lang w:val="en-US"/>
        </w:rPr>
      </w:pPr>
      <w:r w:rsidRPr="00D82B7E">
        <w:rPr>
          <w:rFonts w:hint="eastAsia"/>
          <w:lang w:val="en-US"/>
        </w:rPr>
        <w:t>кристалічності</w:t>
      </w:r>
      <w:r w:rsidRPr="00D82B7E">
        <w:rPr>
          <w:lang w:val="en-US"/>
        </w:rPr>
        <w:t></w:t>
      </w:r>
      <w:r w:rsidRPr="00D82B7E">
        <w:rPr>
          <w:rFonts w:hint="eastAsia"/>
          <w:lang w:val="en-US"/>
        </w:rPr>
        <w:t>в</w:t>
      </w:r>
      <w:r w:rsidRPr="00D82B7E">
        <w:rPr>
          <w:lang w:val="en-US"/>
        </w:rPr>
        <w:t></w:t>
      </w:r>
      <w:r w:rsidRPr="00D82B7E">
        <w:rPr>
          <w:rFonts w:hint="eastAsia"/>
          <w:lang w:val="en-US"/>
        </w:rPr>
        <w:t>і</w:t>
      </w:r>
      <w:r w:rsidRPr="00D82B7E">
        <w:rPr>
          <w:lang w:val="en-US"/>
        </w:rPr>
        <w:t></w:t>
      </w:r>
      <w:r w:rsidRPr="00D82B7E">
        <w:rPr>
          <w:rFonts w:hint="eastAsia"/>
          <w:lang w:val="en-US"/>
        </w:rPr>
        <w:t>ПП</w:t>
      </w:r>
      <w:r w:rsidRPr="00D82B7E">
        <w:rPr>
          <w:lang w:val="en-US"/>
        </w:rPr>
        <w:t></w:t>
      </w:r>
      <w:r w:rsidRPr="00D82B7E">
        <w:rPr>
          <w:rFonts w:hint="eastAsia"/>
          <w:lang w:val="en-US"/>
        </w:rPr>
        <w:t>і</w:t>
      </w:r>
      <w:r w:rsidRPr="00D82B7E">
        <w:rPr>
          <w:lang w:val="en-US"/>
        </w:rPr>
        <w:t></w:t>
      </w:r>
      <w:r w:rsidRPr="00D82B7E">
        <w:rPr>
          <w:rFonts w:hint="eastAsia"/>
          <w:lang w:val="en-US"/>
        </w:rPr>
        <w:t>нанокомпозитах</w:t>
      </w:r>
      <w:r w:rsidRPr="00D82B7E">
        <w:rPr>
          <w:lang w:val="en-US"/>
        </w:rPr>
        <w:t></w:t>
      </w:r>
      <w:r w:rsidRPr="00D82B7E">
        <w:rPr>
          <w:rFonts w:hint="eastAsia"/>
          <w:lang w:val="en-US"/>
        </w:rPr>
        <w:t>при</w:t>
      </w:r>
      <w:r w:rsidRPr="00D82B7E">
        <w:rPr>
          <w:lang w:val="en-US"/>
        </w:rPr>
        <w:t></w:t>
      </w:r>
      <w:r w:rsidRPr="00D82B7E">
        <w:rPr>
          <w:rFonts w:hint="eastAsia"/>
          <w:lang w:val="en-US"/>
        </w:rPr>
        <w:t>всіх</w:t>
      </w:r>
      <w:r w:rsidRPr="00D82B7E">
        <w:rPr>
          <w:lang w:val="en-US"/>
        </w:rPr>
        <w:t></w:t>
      </w:r>
      <w:r w:rsidRPr="00D82B7E">
        <w:rPr>
          <w:rFonts w:hint="eastAsia"/>
          <w:lang w:val="en-US"/>
        </w:rPr>
        <w:t>дозах</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rFonts w:hint="eastAsia"/>
          <w:lang w:val="en-US"/>
        </w:rPr>
        <w:t>Її</w:t>
      </w:r>
    </w:p>
    <w:p w:rsidR="00D82B7E" w:rsidRPr="00D82B7E" w:rsidRDefault="00D82B7E" w:rsidP="00D82B7E">
      <w:pPr>
        <w:rPr>
          <w:lang w:val="en-US"/>
        </w:rPr>
      </w:pPr>
      <w:r w:rsidRPr="00D82B7E">
        <w:rPr>
          <w:rFonts w:hint="eastAsia"/>
          <w:lang w:val="en-US"/>
        </w:rPr>
        <w:t>мінімальне</w:t>
      </w:r>
      <w:r w:rsidRPr="00D82B7E">
        <w:rPr>
          <w:lang w:val="en-US"/>
        </w:rPr>
        <w:t></w:t>
      </w:r>
      <w:r w:rsidRPr="00D82B7E">
        <w:rPr>
          <w:rFonts w:hint="eastAsia"/>
          <w:lang w:val="en-US"/>
        </w:rPr>
        <w:t>значення</w:t>
      </w:r>
      <w:r w:rsidRPr="00D82B7E">
        <w:rPr>
          <w:lang w:val="en-US"/>
        </w:rPr>
        <w:t></w:t>
      </w:r>
      <w:r w:rsidRPr="00D82B7E">
        <w:rPr>
          <w:rFonts w:hint="eastAsia"/>
          <w:lang w:val="en-US"/>
        </w:rPr>
        <w:t>спостерігається</w:t>
      </w:r>
      <w:r w:rsidRPr="00D82B7E">
        <w:rPr>
          <w:lang w:val="en-US"/>
        </w:rPr>
        <w:t></w:t>
      </w:r>
      <w:r w:rsidRPr="00D82B7E">
        <w:rPr>
          <w:rFonts w:hint="eastAsia"/>
          <w:lang w:val="en-US"/>
        </w:rPr>
        <w:t>для</w:t>
      </w:r>
      <w:r w:rsidRPr="00D82B7E">
        <w:rPr>
          <w:lang w:val="en-US"/>
        </w:rPr>
        <w:t></w:t>
      </w:r>
      <w:r w:rsidRPr="00D82B7E">
        <w:rPr>
          <w:rFonts w:hint="eastAsia"/>
          <w:lang w:val="en-US"/>
        </w:rPr>
        <w:t>нанокомпозиту</w:t>
      </w:r>
      <w:r w:rsidRPr="00D82B7E">
        <w:rPr>
          <w:lang w:val="en-US"/>
        </w:rPr>
        <w:t></w:t>
      </w:r>
      <w:r w:rsidRPr="00D82B7E">
        <w:rPr>
          <w:rFonts w:hint="eastAsia"/>
          <w:lang w:val="en-US"/>
        </w:rPr>
        <w:t>з</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БВНТ</w:t>
      </w:r>
      <w:r w:rsidRPr="00D82B7E">
        <w:rPr>
          <w:lang w:val="en-US"/>
        </w:rPr>
        <w:t></w:t>
      </w:r>
      <w:r w:rsidRPr="00D82B7E">
        <w:rPr>
          <w:rFonts w:hint="eastAsia"/>
          <w:lang w:val="en-US"/>
        </w:rPr>
        <w:t>та</w:t>
      </w:r>
    </w:p>
    <w:p w:rsidR="00D82B7E" w:rsidRPr="00D82B7E" w:rsidRDefault="00D82B7E" w:rsidP="00D82B7E">
      <w:pPr>
        <w:rPr>
          <w:lang w:val="en-US"/>
        </w:rPr>
      </w:pPr>
      <w:r w:rsidRPr="00D82B7E">
        <w:rPr>
          <w:rFonts w:hint="eastAsia"/>
          <w:lang w:val="en-US"/>
        </w:rPr>
        <w:t>дози</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МГр</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обумовлено</w:t>
      </w:r>
      <w:r w:rsidRPr="00D82B7E">
        <w:rPr>
          <w:lang w:val="en-US"/>
        </w:rPr>
        <w:t></w:t>
      </w:r>
      <w:r w:rsidRPr="00D82B7E">
        <w:rPr>
          <w:rFonts w:hint="eastAsia"/>
          <w:lang w:val="en-US"/>
        </w:rPr>
        <w:t>накладанням</w:t>
      </w:r>
      <w:r w:rsidRPr="00D82B7E">
        <w:rPr>
          <w:lang w:val="en-US"/>
        </w:rPr>
        <w:t></w:t>
      </w:r>
      <w:r w:rsidRPr="00D82B7E">
        <w:rPr>
          <w:rFonts w:hint="eastAsia"/>
          <w:lang w:val="en-US"/>
        </w:rPr>
        <w:t>процесів</w:t>
      </w:r>
      <w:r w:rsidRPr="00D82B7E">
        <w:rPr>
          <w:lang w:val="en-US"/>
        </w:rPr>
        <w:t></w:t>
      </w:r>
      <w:r w:rsidRPr="00D82B7E">
        <w:rPr>
          <w:rFonts w:hint="eastAsia"/>
          <w:lang w:val="en-US"/>
        </w:rPr>
        <w:t>зародження</w:t>
      </w:r>
    </w:p>
    <w:p w:rsidR="00D82B7E" w:rsidRPr="00D82B7E" w:rsidRDefault="00D82B7E" w:rsidP="00D82B7E">
      <w:pPr>
        <w:rPr>
          <w:lang w:val="en-US"/>
        </w:rPr>
      </w:pPr>
      <w:r w:rsidRPr="00D82B7E">
        <w:rPr>
          <w:rFonts w:hint="eastAsia"/>
          <w:lang w:val="en-US"/>
        </w:rPr>
        <w:t>кристалічної</w:t>
      </w:r>
      <w:r w:rsidRPr="00D82B7E">
        <w:rPr>
          <w:lang w:val="en-US"/>
        </w:rPr>
        <w:t></w:t>
      </w:r>
      <w:r w:rsidRPr="00D82B7E">
        <w:rPr>
          <w:rFonts w:hint="eastAsia"/>
          <w:lang w:val="en-US"/>
        </w:rPr>
        <w:t>фази</w:t>
      </w:r>
      <w:r w:rsidRPr="00D82B7E">
        <w:rPr>
          <w:lang w:val="en-US"/>
        </w:rPr>
        <w:t></w:t>
      </w:r>
      <w:r w:rsidRPr="00D82B7E">
        <w:rPr>
          <w:rFonts w:hint="eastAsia"/>
          <w:lang w:val="en-US"/>
        </w:rPr>
        <w:t>на</w:t>
      </w:r>
      <w:r w:rsidRPr="00D82B7E">
        <w:rPr>
          <w:lang w:val="en-US"/>
        </w:rPr>
        <w:t></w:t>
      </w:r>
      <w:r w:rsidRPr="00D82B7E">
        <w:rPr>
          <w:rFonts w:hint="eastAsia"/>
          <w:lang w:val="en-US"/>
        </w:rPr>
        <w:t>центрах</w:t>
      </w:r>
      <w:r w:rsidRPr="00D82B7E">
        <w:rPr>
          <w:lang w:val="en-US"/>
        </w:rPr>
        <w:t></w:t>
      </w:r>
      <w:r w:rsidRPr="00D82B7E">
        <w:rPr>
          <w:rFonts w:hint="eastAsia"/>
          <w:lang w:val="en-US"/>
        </w:rPr>
        <w:t>зародкоутворення</w:t>
      </w:r>
      <w:r w:rsidRPr="00D82B7E">
        <w:rPr>
          <w:lang w:val="en-US"/>
        </w:rPr>
        <w:t></w:t>
      </w:r>
      <w:r w:rsidRPr="00D82B7E">
        <w:rPr>
          <w:lang w:val="en-US"/>
        </w:rPr>
        <w:t></w:t>
      </w:r>
      <w:r w:rsidRPr="00D82B7E">
        <w:rPr>
          <w:rFonts w:hint="eastAsia"/>
          <w:lang w:val="en-US"/>
        </w:rPr>
        <w:t>якими</w:t>
      </w:r>
      <w:r w:rsidRPr="00D82B7E">
        <w:rPr>
          <w:lang w:val="en-US"/>
        </w:rPr>
        <w:t></w:t>
      </w:r>
      <w:r w:rsidRPr="00D82B7E">
        <w:rPr>
          <w:rFonts w:hint="eastAsia"/>
          <w:lang w:val="en-US"/>
        </w:rPr>
        <w:t>виступають</w:t>
      </w:r>
      <w:r w:rsidRPr="00D82B7E">
        <w:rPr>
          <w:lang w:val="en-US"/>
        </w:rPr>
        <w:t></w:t>
      </w:r>
      <w:r w:rsidRPr="00D82B7E">
        <w:rPr>
          <w:rFonts w:hint="eastAsia"/>
          <w:lang w:val="en-US"/>
        </w:rPr>
        <w:t>БВНТ</w:t>
      </w:r>
      <w:r w:rsidRPr="00D82B7E">
        <w:rPr>
          <w:lang w:val="en-US"/>
        </w:rPr>
        <w:t></w:t>
      </w:r>
      <w:r w:rsidRPr="00D82B7E">
        <w:rPr>
          <w:lang w:val="en-US"/>
        </w:rPr>
        <w:t></w:t>
      </w:r>
      <w:r w:rsidRPr="00D82B7E">
        <w:rPr>
          <w:rFonts w:hint="eastAsia"/>
          <w:lang w:val="en-US"/>
        </w:rPr>
        <w:t>та</w:t>
      </w:r>
    </w:p>
    <w:p w:rsidR="00D82B7E" w:rsidRPr="00D82B7E" w:rsidRDefault="00D82B7E" w:rsidP="00D82B7E">
      <w:pPr>
        <w:rPr>
          <w:lang w:val="en-US"/>
        </w:rPr>
      </w:pPr>
      <w:r w:rsidRPr="00D82B7E">
        <w:rPr>
          <w:rFonts w:hint="eastAsia"/>
          <w:lang w:val="en-US"/>
        </w:rPr>
        <w:t>механохімічної</w:t>
      </w:r>
      <w:r w:rsidRPr="00D82B7E">
        <w:rPr>
          <w:lang w:val="en-US"/>
        </w:rPr>
        <w:t></w:t>
      </w:r>
      <w:r w:rsidRPr="00D82B7E">
        <w:rPr>
          <w:rFonts w:hint="eastAsia"/>
          <w:lang w:val="en-US"/>
        </w:rPr>
        <w:t>і</w:t>
      </w:r>
      <w:r w:rsidRPr="00D82B7E">
        <w:rPr>
          <w:lang w:val="en-US"/>
        </w:rPr>
        <w:t></w:t>
      </w:r>
      <w:r w:rsidRPr="00D82B7E">
        <w:rPr>
          <w:rFonts w:hint="eastAsia"/>
          <w:lang w:val="en-US"/>
        </w:rPr>
        <w:t>радіаційної</w:t>
      </w:r>
      <w:r w:rsidRPr="00D82B7E">
        <w:rPr>
          <w:lang w:val="en-US"/>
        </w:rPr>
        <w:t></w:t>
      </w:r>
      <w:r w:rsidRPr="00D82B7E">
        <w:rPr>
          <w:rFonts w:hint="eastAsia"/>
          <w:lang w:val="en-US"/>
        </w:rPr>
        <w:t>деструкцій</w:t>
      </w:r>
      <w:r w:rsidRPr="00D82B7E">
        <w:rPr>
          <w:lang w:val="en-US"/>
        </w:rPr>
        <w:t></w:t>
      </w:r>
      <w:r w:rsidRPr="00D82B7E">
        <w:rPr>
          <w:rFonts w:hint="eastAsia"/>
          <w:lang w:val="en-US"/>
        </w:rPr>
        <w:t>макроланцюгів</w:t>
      </w:r>
      <w:r w:rsidRPr="00D82B7E">
        <w:rPr>
          <w:lang w:val="en-US"/>
        </w:rPr>
        <w:t></w:t>
      </w:r>
      <w:r w:rsidRPr="00D82B7E">
        <w:rPr>
          <w:lang w:val="en-US"/>
        </w:rPr>
        <w:t></w:t>
      </w:r>
      <w:r w:rsidRPr="00D82B7E">
        <w:rPr>
          <w:rFonts w:hint="eastAsia"/>
          <w:lang w:val="en-US"/>
        </w:rPr>
        <w:t>а</w:t>
      </w:r>
      <w:r w:rsidRPr="00D82B7E">
        <w:rPr>
          <w:lang w:val="en-US"/>
        </w:rPr>
        <w:t></w:t>
      </w:r>
      <w:r w:rsidRPr="00D82B7E">
        <w:rPr>
          <w:rFonts w:hint="eastAsia"/>
          <w:lang w:val="en-US"/>
        </w:rPr>
        <w:t>також</w:t>
      </w:r>
      <w:r w:rsidRPr="00D82B7E">
        <w:rPr>
          <w:lang w:val="en-US"/>
        </w:rPr>
        <w:t></w:t>
      </w:r>
      <w:r w:rsidRPr="00D82B7E">
        <w:rPr>
          <w:rFonts w:hint="eastAsia"/>
          <w:lang w:val="en-US"/>
        </w:rPr>
        <w:t>їх</w:t>
      </w:r>
    </w:p>
    <w:p w:rsidR="00D82B7E" w:rsidRPr="00D82B7E" w:rsidRDefault="00D82B7E" w:rsidP="00D82B7E">
      <w:pPr>
        <w:rPr>
          <w:lang w:val="en-US"/>
        </w:rPr>
      </w:pPr>
      <w:r w:rsidRPr="00D82B7E">
        <w:rPr>
          <w:rFonts w:hint="eastAsia"/>
          <w:lang w:val="en-US"/>
        </w:rPr>
        <w:t>внутрішньомолекулярного</w:t>
      </w:r>
      <w:r w:rsidRPr="00D82B7E">
        <w:rPr>
          <w:lang w:val="en-US"/>
        </w:rPr>
        <w:t></w:t>
      </w:r>
      <w:r w:rsidRPr="00D82B7E">
        <w:rPr>
          <w:rFonts w:hint="eastAsia"/>
          <w:lang w:val="en-US"/>
        </w:rPr>
        <w:t>зшивання</w:t>
      </w:r>
      <w:r w:rsidRPr="00D82B7E">
        <w:rPr>
          <w:lang w:val="en-US"/>
        </w:rPr>
        <w:t></w:t>
      </w:r>
    </w:p>
    <w:p w:rsidR="00D82B7E" w:rsidRPr="00D82B7E" w:rsidRDefault="00D82B7E" w:rsidP="00D82B7E">
      <w:pPr>
        <w:rPr>
          <w:lang w:val="en-US"/>
        </w:rPr>
      </w:pPr>
      <w:r w:rsidRPr="00D82B7E">
        <w:rPr>
          <w:lang w:val="en-US"/>
        </w:rPr>
        <w:t></w:t>
      </w:r>
      <w:r w:rsidRPr="00D82B7E">
        <w:rPr>
          <w:lang w:val="en-US"/>
        </w:rPr>
        <w:t></w:t>
      </w:r>
      <w:r w:rsidRPr="00D82B7E">
        <w:rPr>
          <w:lang w:val="en-US"/>
        </w:rPr>
        <w:t></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rFonts w:hint="eastAsia"/>
          <w:lang w:val="en-US"/>
        </w:rPr>
        <w:t>Встановлено</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мікротвердість</w:t>
      </w:r>
      <w:r w:rsidRPr="00D82B7E">
        <w:rPr>
          <w:lang w:val="en-US"/>
        </w:rPr>
        <w:t></w:t>
      </w:r>
      <w:r w:rsidRPr="00D82B7E">
        <w:rPr>
          <w:rFonts w:hint="eastAsia"/>
          <w:lang w:val="en-US"/>
        </w:rPr>
        <w:t>і</w:t>
      </w:r>
      <w:r w:rsidRPr="00D82B7E">
        <w:rPr>
          <w:lang w:val="en-US"/>
        </w:rPr>
        <w:t></w:t>
      </w:r>
      <w:r w:rsidRPr="00D82B7E">
        <w:rPr>
          <w:rFonts w:hint="eastAsia"/>
          <w:lang w:val="en-US"/>
        </w:rPr>
        <w:t>ПП</w:t>
      </w:r>
      <w:r w:rsidRPr="00D82B7E">
        <w:rPr>
          <w:lang w:val="en-US"/>
        </w:rPr>
        <w:t></w:t>
      </w:r>
      <w:r w:rsidRPr="00D82B7E">
        <w:rPr>
          <w:rFonts w:hint="eastAsia"/>
          <w:lang w:val="en-US"/>
        </w:rPr>
        <w:t>та</w:t>
      </w:r>
      <w:r w:rsidRPr="00D82B7E">
        <w:rPr>
          <w:lang w:val="en-US"/>
        </w:rPr>
        <w:t></w:t>
      </w:r>
      <w:r w:rsidRPr="00D82B7E">
        <w:rPr>
          <w:rFonts w:hint="eastAsia"/>
          <w:lang w:val="en-US"/>
        </w:rPr>
        <w:t>його</w:t>
      </w:r>
      <w:r w:rsidRPr="00D82B7E">
        <w:rPr>
          <w:lang w:val="en-US"/>
        </w:rPr>
        <w:t></w:t>
      </w:r>
      <w:r w:rsidRPr="00D82B7E">
        <w:rPr>
          <w:rFonts w:hint="eastAsia"/>
          <w:lang w:val="en-US"/>
        </w:rPr>
        <w:t>нанокомпозитів</w:t>
      </w:r>
      <w:r w:rsidRPr="00D82B7E">
        <w:rPr>
          <w:lang w:val="en-US"/>
        </w:rPr>
        <w:t></w:t>
      </w:r>
      <w:r w:rsidRPr="00D82B7E">
        <w:rPr>
          <w:rFonts w:hint="eastAsia"/>
          <w:lang w:val="en-US"/>
        </w:rPr>
        <w:t>в</w:t>
      </w:r>
    </w:p>
    <w:p w:rsidR="00D82B7E" w:rsidRPr="00D82B7E" w:rsidRDefault="00D82B7E" w:rsidP="00D82B7E">
      <w:pPr>
        <w:rPr>
          <w:lang w:val="en-US"/>
        </w:rPr>
      </w:pPr>
      <w:r w:rsidRPr="00D82B7E">
        <w:rPr>
          <w:rFonts w:hint="eastAsia"/>
          <w:lang w:val="en-US"/>
        </w:rPr>
        <w:t>неопроміненому</w:t>
      </w:r>
      <w:r w:rsidRPr="00D82B7E">
        <w:rPr>
          <w:lang w:val="en-US"/>
        </w:rPr>
        <w:t></w:t>
      </w:r>
      <w:r w:rsidRPr="00D82B7E">
        <w:rPr>
          <w:rFonts w:hint="eastAsia"/>
          <w:lang w:val="en-US"/>
        </w:rPr>
        <w:t>стані</w:t>
      </w:r>
      <w:r w:rsidRPr="00D82B7E">
        <w:rPr>
          <w:lang w:val="en-US"/>
        </w:rPr>
        <w:t></w:t>
      </w:r>
      <w:r w:rsidRPr="00D82B7E">
        <w:rPr>
          <w:rFonts w:hint="eastAsia"/>
          <w:lang w:val="en-US"/>
        </w:rPr>
        <w:t>майже</w:t>
      </w:r>
      <w:r w:rsidRPr="00D82B7E">
        <w:rPr>
          <w:lang w:val="en-US"/>
        </w:rPr>
        <w:t></w:t>
      </w:r>
      <w:r w:rsidRPr="00D82B7E">
        <w:rPr>
          <w:rFonts w:hint="eastAsia"/>
          <w:lang w:val="en-US"/>
        </w:rPr>
        <w:t>не</w:t>
      </w:r>
      <w:r w:rsidRPr="00D82B7E">
        <w:rPr>
          <w:lang w:val="en-US"/>
        </w:rPr>
        <w:t></w:t>
      </w:r>
      <w:r w:rsidRPr="00D82B7E">
        <w:rPr>
          <w:rFonts w:hint="eastAsia"/>
          <w:lang w:val="en-US"/>
        </w:rPr>
        <w:t>змінюється</w:t>
      </w:r>
      <w:r w:rsidRPr="00D82B7E">
        <w:rPr>
          <w:lang w:val="en-US"/>
        </w:rPr>
        <w:t></w:t>
      </w:r>
      <w:r w:rsidRPr="00D82B7E">
        <w:rPr>
          <w:rFonts w:hint="eastAsia"/>
          <w:lang w:val="en-US"/>
        </w:rPr>
        <w:t>для</w:t>
      </w:r>
      <w:r w:rsidRPr="00D82B7E">
        <w:rPr>
          <w:lang w:val="en-US"/>
        </w:rPr>
        <w:t></w:t>
      </w:r>
      <w:r w:rsidRPr="00D82B7E">
        <w:rPr>
          <w:rFonts w:hint="eastAsia"/>
          <w:lang w:val="en-US"/>
        </w:rPr>
        <w:t>всіх</w:t>
      </w:r>
      <w:r w:rsidRPr="00D82B7E">
        <w:rPr>
          <w:lang w:val="en-US"/>
        </w:rPr>
        <w:t></w:t>
      </w:r>
      <w:r w:rsidRPr="00D82B7E">
        <w:rPr>
          <w:rFonts w:hint="eastAsia"/>
          <w:lang w:val="en-US"/>
        </w:rPr>
        <w:t>концентрацій</w:t>
      </w:r>
      <w:r w:rsidRPr="00D82B7E">
        <w:rPr>
          <w:lang w:val="en-US"/>
        </w:rPr>
        <w:t></w:t>
      </w:r>
      <w:r w:rsidRPr="00D82B7E">
        <w:rPr>
          <w:rFonts w:hint="eastAsia"/>
          <w:lang w:val="en-US"/>
        </w:rPr>
        <w:t>БВНТ</w:t>
      </w:r>
      <w:r w:rsidRPr="00D82B7E">
        <w:rPr>
          <w:lang w:val="en-US"/>
        </w:rPr>
        <w:t></w:t>
      </w:r>
      <w:r w:rsidRPr="00D82B7E">
        <w:rPr>
          <w:lang w:val="en-US"/>
        </w:rPr>
        <w:t></w:t>
      </w:r>
      <w:r w:rsidRPr="00D82B7E">
        <w:rPr>
          <w:rFonts w:hint="eastAsia"/>
          <w:lang w:val="en-US"/>
        </w:rPr>
        <w:t>Після</w:t>
      </w:r>
    </w:p>
    <w:p w:rsidR="00D82B7E" w:rsidRPr="00D82B7E" w:rsidRDefault="00D82B7E" w:rsidP="00D82B7E">
      <w:pPr>
        <w:rPr>
          <w:lang w:val="en-US"/>
        </w:rPr>
      </w:pPr>
      <w:r w:rsidRPr="00D82B7E">
        <w:rPr>
          <w:rFonts w:hint="eastAsia"/>
          <w:lang w:val="en-US"/>
        </w:rPr>
        <w:t>електронного</w:t>
      </w:r>
      <w:r w:rsidRPr="00D82B7E">
        <w:rPr>
          <w:lang w:val="en-US"/>
        </w:rPr>
        <w:t></w:t>
      </w:r>
      <w:r w:rsidRPr="00D82B7E">
        <w:rPr>
          <w:rFonts w:hint="eastAsia"/>
          <w:lang w:val="en-US"/>
        </w:rPr>
        <w:t>опромінення</w:t>
      </w:r>
      <w:r w:rsidRPr="00D82B7E">
        <w:rPr>
          <w:lang w:val="en-US"/>
        </w:rPr>
        <w:t></w:t>
      </w:r>
      <w:r w:rsidRPr="00D82B7E">
        <w:rPr>
          <w:rFonts w:hint="eastAsia"/>
          <w:lang w:val="en-US"/>
        </w:rPr>
        <w:t>з</w:t>
      </w:r>
      <w:r w:rsidRPr="00D82B7E">
        <w:rPr>
          <w:lang w:val="en-US"/>
        </w:rPr>
        <w:t></w:t>
      </w:r>
      <w:r w:rsidRPr="00D82B7E">
        <w:rPr>
          <w:rFonts w:hint="eastAsia"/>
          <w:lang w:val="en-US"/>
        </w:rPr>
        <w:t>дозою</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МГр</w:t>
      </w:r>
      <w:r w:rsidRPr="00D82B7E">
        <w:rPr>
          <w:lang w:val="en-US"/>
        </w:rPr>
        <w:t></w:t>
      </w:r>
      <w:r w:rsidRPr="00D82B7E">
        <w:rPr>
          <w:lang w:val="en-US"/>
        </w:rPr>
        <w:t></w:t>
      </w:r>
      <w:r w:rsidRPr="00D82B7E">
        <w:rPr>
          <w:rFonts w:hint="eastAsia"/>
          <w:lang w:val="en-US"/>
        </w:rPr>
        <w:t>мікротвердість</w:t>
      </w:r>
      <w:r w:rsidRPr="00D82B7E">
        <w:rPr>
          <w:lang w:val="en-US"/>
        </w:rPr>
        <w:t></w:t>
      </w:r>
      <w:r w:rsidRPr="00D82B7E">
        <w:rPr>
          <w:rFonts w:hint="eastAsia"/>
          <w:lang w:val="en-US"/>
        </w:rPr>
        <w:t>зростає</w:t>
      </w:r>
    </w:p>
    <w:p w:rsidR="00D82B7E" w:rsidRPr="00D82B7E" w:rsidRDefault="00D82B7E" w:rsidP="00D82B7E">
      <w:pPr>
        <w:rPr>
          <w:lang w:val="en-US"/>
        </w:rPr>
      </w:pPr>
      <w:r w:rsidRPr="00D82B7E">
        <w:rPr>
          <w:rFonts w:hint="eastAsia"/>
          <w:lang w:val="en-US"/>
        </w:rPr>
        <w:t>як</w:t>
      </w:r>
      <w:r w:rsidRPr="00D82B7E">
        <w:rPr>
          <w:lang w:val="en-US"/>
        </w:rPr>
        <w:t></w:t>
      </w:r>
      <w:r w:rsidRPr="00D82B7E">
        <w:rPr>
          <w:rFonts w:hint="eastAsia"/>
          <w:lang w:val="en-US"/>
        </w:rPr>
        <w:t>для</w:t>
      </w:r>
      <w:r w:rsidRPr="00D82B7E">
        <w:rPr>
          <w:lang w:val="en-US"/>
        </w:rPr>
        <w:t></w:t>
      </w:r>
      <w:r w:rsidRPr="00D82B7E">
        <w:rPr>
          <w:rFonts w:hint="eastAsia"/>
          <w:lang w:val="en-US"/>
        </w:rPr>
        <w:t>і</w:t>
      </w:r>
      <w:r w:rsidRPr="00D82B7E">
        <w:rPr>
          <w:lang w:val="en-US"/>
        </w:rPr>
        <w:t></w:t>
      </w:r>
      <w:r w:rsidRPr="00D82B7E">
        <w:rPr>
          <w:rFonts w:hint="eastAsia"/>
          <w:lang w:val="en-US"/>
        </w:rPr>
        <w:t>ПП</w:t>
      </w:r>
      <w:r w:rsidRPr="00D82B7E">
        <w:rPr>
          <w:lang w:val="en-US"/>
        </w:rPr>
        <w:t></w:t>
      </w:r>
      <w:r w:rsidRPr="00D82B7E">
        <w:rPr>
          <w:lang w:val="en-US"/>
        </w:rPr>
        <w:t></w:t>
      </w:r>
      <w:r w:rsidRPr="00D82B7E">
        <w:rPr>
          <w:rFonts w:hint="eastAsia"/>
          <w:lang w:val="en-US"/>
        </w:rPr>
        <w:t>так</w:t>
      </w:r>
      <w:r w:rsidRPr="00D82B7E">
        <w:rPr>
          <w:lang w:val="en-US"/>
        </w:rPr>
        <w:t></w:t>
      </w:r>
      <w:r w:rsidRPr="00D82B7E">
        <w:rPr>
          <w:rFonts w:hint="eastAsia"/>
          <w:lang w:val="en-US"/>
        </w:rPr>
        <w:t>і</w:t>
      </w:r>
      <w:r w:rsidRPr="00D82B7E">
        <w:rPr>
          <w:lang w:val="en-US"/>
        </w:rPr>
        <w:t></w:t>
      </w:r>
      <w:r w:rsidRPr="00D82B7E">
        <w:rPr>
          <w:rFonts w:hint="eastAsia"/>
          <w:lang w:val="en-US"/>
        </w:rPr>
        <w:t>його</w:t>
      </w:r>
      <w:r w:rsidRPr="00D82B7E">
        <w:rPr>
          <w:lang w:val="en-US"/>
        </w:rPr>
        <w:t></w:t>
      </w:r>
      <w:r w:rsidRPr="00D82B7E">
        <w:rPr>
          <w:rFonts w:hint="eastAsia"/>
          <w:lang w:val="en-US"/>
        </w:rPr>
        <w:t>нанокомпозитів</w:t>
      </w:r>
      <w:r w:rsidRPr="00D82B7E">
        <w:rPr>
          <w:lang w:val="en-US"/>
        </w:rPr>
        <w:t></w:t>
      </w:r>
      <w:r w:rsidRPr="00D82B7E">
        <w:rPr>
          <w:rFonts w:hint="eastAsia"/>
          <w:lang w:val="en-US"/>
        </w:rPr>
        <w:t>у</w:t>
      </w:r>
      <w:r w:rsidRPr="00D82B7E">
        <w:rPr>
          <w:lang w:val="en-US"/>
        </w:rPr>
        <w:t></w:t>
      </w:r>
      <w:r w:rsidRPr="00D82B7E">
        <w:rPr>
          <w:rFonts w:hint="eastAsia"/>
          <w:lang w:val="en-US"/>
        </w:rPr>
        <w:t>всьому</w:t>
      </w:r>
      <w:r w:rsidRPr="00D82B7E">
        <w:rPr>
          <w:lang w:val="en-US"/>
        </w:rPr>
        <w:t></w:t>
      </w:r>
      <w:r w:rsidRPr="00D82B7E">
        <w:rPr>
          <w:rFonts w:hint="eastAsia"/>
          <w:lang w:val="en-US"/>
        </w:rPr>
        <w:t>діапазоні</w:t>
      </w:r>
      <w:r w:rsidRPr="00D82B7E">
        <w:rPr>
          <w:lang w:val="en-US"/>
        </w:rPr>
        <w:t></w:t>
      </w:r>
      <w:r w:rsidRPr="00D82B7E">
        <w:rPr>
          <w:rFonts w:hint="eastAsia"/>
          <w:lang w:val="en-US"/>
        </w:rPr>
        <w:t>концентрацій</w:t>
      </w:r>
    </w:p>
    <w:p w:rsidR="00D82B7E" w:rsidRPr="00D82B7E" w:rsidRDefault="00D82B7E" w:rsidP="00D82B7E">
      <w:pPr>
        <w:rPr>
          <w:lang w:val="en-US"/>
        </w:rPr>
      </w:pPr>
      <w:r w:rsidRPr="00D82B7E">
        <w:rPr>
          <w:rFonts w:hint="eastAsia"/>
          <w:lang w:val="en-US"/>
        </w:rPr>
        <w:t>вуглецевих</w:t>
      </w:r>
      <w:r w:rsidRPr="00D82B7E">
        <w:rPr>
          <w:lang w:val="en-US"/>
        </w:rPr>
        <w:t></w:t>
      </w:r>
      <w:r w:rsidRPr="00D82B7E">
        <w:rPr>
          <w:rFonts w:hint="eastAsia"/>
          <w:lang w:val="en-US"/>
        </w:rPr>
        <w:t>нанотрубок</w:t>
      </w:r>
      <w:r w:rsidRPr="00D82B7E">
        <w:rPr>
          <w:lang w:val="en-US"/>
        </w:rPr>
        <w:t></w:t>
      </w:r>
      <w:r w:rsidRPr="00D82B7E">
        <w:rPr>
          <w:lang w:val="en-US"/>
        </w:rPr>
        <w:t></w:t>
      </w:r>
      <w:r w:rsidRPr="00D82B7E">
        <w:rPr>
          <w:rFonts w:hint="eastAsia"/>
          <w:lang w:val="en-US"/>
        </w:rPr>
        <w:t>за</w:t>
      </w:r>
      <w:r w:rsidRPr="00D82B7E">
        <w:rPr>
          <w:lang w:val="en-US"/>
        </w:rPr>
        <w:t></w:t>
      </w:r>
      <w:r w:rsidRPr="00D82B7E">
        <w:rPr>
          <w:rFonts w:hint="eastAsia"/>
          <w:lang w:val="en-US"/>
        </w:rPr>
        <w:t>винятком</w:t>
      </w:r>
      <w:r w:rsidRPr="00D82B7E">
        <w:rPr>
          <w:lang w:val="en-US"/>
        </w:rPr>
        <w:t></w:t>
      </w:r>
      <w:r w:rsidRPr="00D82B7E">
        <w:rPr>
          <w:rFonts w:hint="eastAsia"/>
          <w:lang w:val="en-US"/>
        </w:rPr>
        <w:t>нанокомпозиту</w:t>
      </w:r>
      <w:r w:rsidRPr="00D82B7E">
        <w:rPr>
          <w:lang w:val="en-US"/>
        </w:rPr>
        <w:t></w:t>
      </w:r>
      <w:r w:rsidRPr="00D82B7E">
        <w:rPr>
          <w:rFonts w:hint="eastAsia"/>
          <w:lang w:val="en-US"/>
        </w:rPr>
        <w:t>з</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БВНТ</w:t>
      </w:r>
      <w:r w:rsidRPr="00D82B7E">
        <w:rPr>
          <w:lang w:val="en-US"/>
        </w:rPr>
        <w:t></w:t>
      </w:r>
      <w:r w:rsidRPr="00D82B7E">
        <w:rPr>
          <w:lang w:val="en-US"/>
        </w:rPr>
        <w:t></w:t>
      </w:r>
      <w:r w:rsidRPr="00D82B7E">
        <w:rPr>
          <w:rFonts w:hint="eastAsia"/>
          <w:lang w:val="en-US"/>
        </w:rPr>
        <w:t>Вказане</w:t>
      </w:r>
    </w:p>
    <w:p w:rsidR="00D82B7E" w:rsidRPr="00D82B7E" w:rsidRDefault="00D82B7E" w:rsidP="00D82B7E">
      <w:pPr>
        <w:rPr>
          <w:lang w:val="en-US"/>
        </w:rPr>
      </w:pPr>
      <w:r w:rsidRPr="00D82B7E">
        <w:rPr>
          <w:rFonts w:hint="eastAsia"/>
          <w:lang w:val="en-US"/>
        </w:rPr>
        <w:t>зростання</w:t>
      </w:r>
      <w:r w:rsidRPr="00D82B7E">
        <w:rPr>
          <w:lang w:val="en-US"/>
        </w:rPr>
        <w:t></w:t>
      </w:r>
      <w:r w:rsidRPr="00D82B7E">
        <w:rPr>
          <w:rFonts w:hint="eastAsia"/>
          <w:lang w:val="en-US"/>
        </w:rPr>
        <w:t>мікротвердості</w:t>
      </w:r>
      <w:r w:rsidRPr="00D82B7E">
        <w:rPr>
          <w:lang w:val="en-US"/>
        </w:rPr>
        <w:t></w:t>
      </w:r>
      <w:r w:rsidRPr="00D82B7E">
        <w:rPr>
          <w:rFonts w:hint="eastAsia"/>
          <w:lang w:val="en-US"/>
        </w:rPr>
        <w:t>пояснюється</w:t>
      </w:r>
      <w:r w:rsidRPr="00D82B7E">
        <w:rPr>
          <w:lang w:val="en-US"/>
        </w:rPr>
        <w:t></w:t>
      </w:r>
      <w:r w:rsidRPr="00D82B7E">
        <w:rPr>
          <w:rFonts w:hint="eastAsia"/>
          <w:lang w:val="en-US"/>
        </w:rPr>
        <w:t>формуванням</w:t>
      </w:r>
      <w:r w:rsidRPr="00D82B7E">
        <w:rPr>
          <w:lang w:val="en-US"/>
        </w:rPr>
        <w:t></w:t>
      </w:r>
      <w:r w:rsidRPr="00D82B7E">
        <w:rPr>
          <w:rFonts w:hint="eastAsia"/>
          <w:lang w:val="en-US"/>
        </w:rPr>
        <w:t>в</w:t>
      </w:r>
      <w:r w:rsidRPr="00D82B7E">
        <w:rPr>
          <w:lang w:val="en-US"/>
        </w:rPr>
        <w:t></w:t>
      </w:r>
      <w:r w:rsidRPr="00D82B7E">
        <w:rPr>
          <w:rFonts w:hint="eastAsia"/>
          <w:lang w:val="en-US"/>
        </w:rPr>
        <w:t>аморфній</w:t>
      </w:r>
      <w:r w:rsidRPr="00D82B7E">
        <w:rPr>
          <w:lang w:val="en-US"/>
        </w:rPr>
        <w:t></w:t>
      </w:r>
      <w:r w:rsidRPr="00D82B7E">
        <w:rPr>
          <w:rFonts w:hint="eastAsia"/>
          <w:lang w:val="en-US"/>
        </w:rPr>
        <w:t>області</w:t>
      </w:r>
    </w:p>
    <w:p w:rsidR="00D82B7E" w:rsidRPr="00D82B7E" w:rsidRDefault="00D82B7E" w:rsidP="00D82B7E">
      <w:pPr>
        <w:rPr>
          <w:lang w:val="en-US"/>
        </w:rPr>
      </w:pPr>
      <w:r w:rsidRPr="00D82B7E">
        <w:rPr>
          <w:rFonts w:hint="eastAsia"/>
          <w:lang w:val="en-US"/>
        </w:rPr>
        <w:t>просторової</w:t>
      </w:r>
      <w:r w:rsidRPr="00D82B7E">
        <w:rPr>
          <w:lang w:val="en-US"/>
        </w:rPr>
        <w:t></w:t>
      </w:r>
      <w:r w:rsidRPr="00D82B7E">
        <w:rPr>
          <w:rFonts w:hint="eastAsia"/>
          <w:lang w:val="en-US"/>
        </w:rPr>
        <w:t>сітки</w:t>
      </w:r>
      <w:r w:rsidRPr="00D82B7E">
        <w:rPr>
          <w:lang w:val="en-US"/>
        </w:rPr>
        <w:t></w:t>
      </w:r>
      <w:r w:rsidRPr="00D82B7E">
        <w:rPr>
          <w:rFonts w:hint="eastAsia"/>
          <w:lang w:val="en-US"/>
        </w:rPr>
        <w:t>макромолекул</w:t>
      </w:r>
      <w:r w:rsidRPr="00D82B7E">
        <w:rPr>
          <w:lang w:val="en-US"/>
        </w:rPr>
        <w:t></w:t>
      </w:r>
      <w:r w:rsidRPr="00D82B7E">
        <w:rPr>
          <w:rFonts w:hint="eastAsia"/>
          <w:lang w:val="en-US"/>
        </w:rPr>
        <w:t>та</w:t>
      </w:r>
      <w:r w:rsidRPr="00D82B7E">
        <w:rPr>
          <w:lang w:val="en-US"/>
        </w:rPr>
        <w:t></w:t>
      </w:r>
      <w:r w:rsidRPr="00D82B7E">
        <w:rPr>
          <w:rFonts w:hint="eastAsia"/>
          <w:lang w:val="en-US"/>
        </w:rPr>
        <w:t>наявністю</w:t>
      </w:r>
      <w:r w:rsidRPr="00D82B7E">
        <w:rPr>
          <w:lang w:val="en-US"/>
        </w:rPr>
        <w:t></w:t>
      </w:r>
      <w:r w:rsidRPr="00D82B7E">
        <w:rPr>
          <w:rFonts w:hint="eastAsia"/>
          <w:lang w:val="en-US"/>
        </w:rPr>
        <w:t>зшивок</w:t>
      </w:r>
      <w:r w:rsidRPr="00D82B7E">
        <w:rPr>
          <w:lang w:val="en-US"/>
        </w:rPr>
        <w:t></w:t>
      </w:r>
      <w:r w:rsidRPr="00D82B7E">
        <w:rPr>
          <w:rFonts w:hint="eastAsia"/>
          <w:lang w:val="en-US"/>
        </w:rPr>
        <w:t>між</w:t>
      </w:r>
      <w:r w:rsidRPr="00D82B7E">
        <w:rPr>
          <w:lang w:val="en-US"/>
        </w:rPr>
        <w:t></w:t>
      </w:r>
      <w:r w:rsidRPr="00D82B7E">
        <w:rPr>
          <w:rFonts w:hint="eastAsia"/>
          <w:lang w:val="en-US"/>
        </w:rPr>
        <w:t>вуглецевими</w:t>
      </w:r>
    </w:p>
    <w:p w:rsidR="00D82B7E" w:rsidRPr="00D82B7E" w:rsidRDefault="00D82B7E" w:rsidP="00D82B7E">
      <w:pPr>
        <w:rPr>
          <w:lang w:val="en-US"/>
        </w:rPr>
      </w:pPr>
      <w:r w:rsidRPr="00D82B7E">
        <w:rPr>
          <w:rFonts w:hint="eastAsia"/>
          <w:lang w:val="en-US"/>
        </w:rPr>
        <w:t>нанотрубками</w:t>
      </w:r>
      <w:r w:rsidRPr="00D82B7E">
        <w:rPr>
          <w:lang w:val="en-US"/>
        </w:rPr>
        <w:t></w:t>
      </w:r>
      <w:r w:rsidRPr="00D82B7E">
        <w:rPr>
          <w:rFonts w:hint="eastAsia"/>
          <w:lang w:val="en-US"/>
        </w:rPr>
        <w:t>та</w:t>
      </w:r>
      <w:r w:rsidRPr="00D82B7E">
        <w:rPr>
          <w:lang w:val="en-US"/>
        </w:rPr>
        <w:t></w:t>
      </w:r>
      <w:r w:rsidRPr="00D82B7E">
        <w:rPr>
          <w:rFonts w:hint="eastAsia"/>
          <w:lang w:val="en-US"/>
        </w:rPr>
        <w:t>макромолекулами</w:t>
      </w:r>
      <w:r w:rsidRPr="00D82B7E">
        <w:rPr>
          <w:lang w:val="en-US"/>
        </w:rPr>
        <w:t></w:t>
      </w:r>
      <w:r w:rsidRPr="00D82B7E">
        <w:rPr>
          <w:rFonts w:hint="eastAsia"/>
          <w:lang w:val="en-US"/>
        </w:rPr>
        <w:t>полімерів</w:t>
      </w:r>
      <w:r w:rsidRPr="00D82B7E">
        <w:rPr>
          <w:lang w:val="en-US"/>
        </w:rPr>
        <w:t></w:t>
      </w:r>
      <w:r w:rsidRPr="00D82B7E">
        <w:rPr>
          <w:lang w:val="en-US"/>
        </w:rPr>
        <w:t></w:t>
      </w:r>
      <w:r w:rsidRPr="00D82B7E">
        <w:rPr>
          <w:rFonts w:hint="eastAsia"/>
          <w:lang w:val="en-US"/>
        </w:rPr>
        <w:t>Падіння</w:t>
      </w:r>
      <w:r w:rsidRPr="00D82B7E">
        <w:rPr>
          <w:lang w:val="en-US"/>
        </w:rPr>
        <w:t></w:t>
      </w:r>
      <w:r w:rsidRPr="00D82B7E">
        <w:rPr>
          <w:rFonts w:hint="eastAsia"/>
          <w:lang w:val="en-US"/>
        </w:rPr>
        <w:t>мікротвердості</w:t>
      </w:r>
    </w:p>
    <w:p w:rsidR="00D82B7E" w:rsidRPr="00D82B7E" w:rsidRDefault="00D82B7E" w:rsidP="00D82B7E">
      <w:pPr>
        <w:rPr>
          <w:lang w:val="en-US"/>
        </w:rPr>
      </w:pPr>
      <w:r w:rsidRPr="00D82B7E">
        <w:rPr>
          <w:rFonts w:hint="eastAsia"/>
          <w:lang w:val="en-US"/>
        </w:rPr>
        <w:t>пояснюється</w:t>
      </w:r>
      <w:r w:rsidRPr="00D82B7E">
        <w:rPr>
          <w:lang w:val="en-US"/>
        </w:rPr>
        <w:t></w:t>
      </w:r>
      <w:r w:rsidRPr="00D82B7E">
        <w:rPr>
          <w:rFonts w:hint="eastAsia"/>
          <w:lang w:val="en-US"/>
        </w:rPr>
        <w:t>руйнацією</w:t>
      </w:r>
      <w:r w:rsidRPr="00D82B7E">
        <w:rPr>
          <w:lang w:val="en-US"/>
        </w:rPr>
        <w:t></w:t>
      </w:r>
      <w:r w:rsidRPr="00D82B7E">
        <w:rPr>
          <w:rFonts w:hint="eastAsia"/>
          <w:lang w:val="en-US"/>
        </w:rPr>
        <w:t>макромолекул</w:t>
      </w:r>
      <w:r w:rsidRPr="00D82B7E">
        <w:rPr>
          <w:lang w:val="en-US"/>
        </w:rPr>
        <w:t></w:t>
      </w:r>
      <w:r w:rsidRPr="00D82B7E">
        <w:rPr>
          <w:lang w:val="en-US"/>
        </w:rPr>
        <w:t></w:t>
      </w:r>
      <w:r w:rsidRPr="00D82B7E">
        <w:rPr>
          <w:rFonts w:hint="eastAsia"/>
          <w:lang w:val="en-US"/>
        </w:rPr>
        <w:t>в</w:t>
      </w:r>
      <w:r w:rsidRPr="00D82B7E">
        <w:rPr>
          <w:lang w:val="en-US"/>
        </w:rPr>
        <w:t></w:t>
      </w:r>
      <w:r w:rsidRPr="00D82B7E">
        <w:rPr>
          <w:rFonts w:hint="eastAsia"/>
          <w:lang w:val="en-US"/>
        </w:rPr>
        <w:t>тому</w:t>
      </w:r>
      <w:r w:rsidRPr="00D82B7E">
        <w:rPr>
          <w:lang w:val="en-US"/>
        </w:rPr>
        <w:t></w:t>
      </w:r>
      <w:r w:rsidRPr="00D82B7E">
        <w:rPr>
          <w:rFonts w:hint="eastAsia"/>
          <w:lang w:val="en-US"/>
        </w:rPr>
        <w:t>числі</w:t>
      </w:r>
      <w:r w:rsidRPr="00D82B7E">
        <w:rPr>
          <w:lang w:val="en-US"/>
        </w:rPr>
        <w:t></w:t>
      </w:r>
      <w:r w:rsidRPr="00D82B7E">
        <w:rPr>
          <w:rFonts w:hint="eastAsia"/>
          <w:lang w:val="en-US"/>
        </w:rPr>
        <w:t>в</w:t>
      </w:r>
      <w:r w:rsidRPr="00D82B7E">
        <w:rPr>
          <w:lang w:val="en-US"/>
        </w:rPr>
        <w:t></w:t>
      </w:r>
      <w:r w:rsidRPr="00D82B7E">
        <w:rPr>
          <w:rFonts w:hint="eastAsia"/>
          <w:lang w:val="en-US"/>
        </w:rPr>
        <w:t>кристалічних</w:t>
      </w:r>
      <w:r w:rsidRPr="00D82B7E">
        <w:rPr>
          <w:lang w:val="en-US"/>
        </w:rPr>
        <w:t></w:t>
      </w:r>
      <w:r w:rsidRPr="00D82B7E">
        <w:rPr>
          <w:rFonts w:hint="eastAsia"/>
          <w:lang w:val="en-US"/>
        </w:rPr>
        <w:t>областях</w:t>
      </w:r>
      <w:r w:rsidRPr="00D82B7E">
        <w:rPr>
          <w:lang w:val="en-US"/>
        </w:rPr>
        <w:t></w:t>
      </w:r>
    </w:p>
    <w:p w:rsidR="00D82B7E" w:rsidRPr="00D82B7E" w:rsidRDefault="00D82B7E" w:rsidP="00D82B7E">
      <w:pPr>
        <w:rPr>
          <w:lang w:val="en-US"/>
        </w:rPr>
      </w:pPr>
      <w:r w:rsidRPr="00D82B7E">
        <w:rPr>
          <w:rFonts w:hint="eastAsia"/>
          <w:lang w:val="en-US"/>
        </w:rPr>
        <w:t>створенням</w:t>
      </w:r>
      <w:r w:rsidRPr="00D82B7E">
        <w:rPr>
          <w:lang w:val="en-US"/>
        </w:rPr>
        <w:t></w:t>
      </w:r>
      <w:r w:rsidRPr="00D82B7E">
        <w:rPr>
          <w:rFonts w:hint="eastAsia"/>
          <w:lang w:val="en-US"/>
        </w:rPr>
        <w:t>дефектів</w:t>
      </w:r>
      <w:r w:rsidRPr="00D82B7E">
        <w:rPr>
          <w:lang w:val="en-US"/>
        </w:rPr>
        <w:t></w:t>
      </w:r>
      <w:r w:rsidRPr="00D82B7E">
        <w:rPr>
          <w:rFonts w:hint="eastAsia"/>
          <w:lang w:val="en-US"/>
        </w:rPr>
        <w:t>регулярного</w:t>
      </w:r>
      <w:r w:rsidRPr="00D82B7E">
        <w:rPr>
          <w:lang w:val="en-US"/>
        </w:rPr>
        <w:t></w:t>
      </w:r>
      <w:r w:rsidRPr="00D82B7E">
        <w:rPr>
          <w:rFonts w:hint="eastAsia"/>
          <w:lang w:val="en-US"/>
        </w:rPr>
        <w:t>пакування</w:t>
      </w:r>
      <w:r w:rsidRPr="00D82B7E">
        <w:rPr>
          <w:lang w:val="en-US"/>
        </w:rPr>
        <w:t></w:t>
      </w:r>
      <w:r w:rsidRPr="00D82B7E">
        <w:rPr>
          <w:rFonts w:hint="eastAsia"/>
          <w:lang w:val="en-US"/>
        </w:rPr>
        <w:t>макроланцюгів</w:t>
      </w:r>
      <w:r w:rsidRPr="00D82B7E">
        <w:rPr>
          <w:lang w:val="en-US"/>
        </w:rPr>
        <w:t></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rFonts w:hint="eastAsia"/>
          <w:lang w:val="en-US"/>
        </w:rPr>
        <w:t>Показано</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в</w:t>
      </w:r>
      <w:r w:rsidRPr="00D82B7E">
        <w:rPr>
          <w:lang w:val="en-US"/>
        </w:rPr>
        <w:t></w:t>
      </w:r>
      <w:r w:rsidRPr="00D82B7E">
        <w:rPr>
          <w:rFonts w:hint="eastAsia"/>
          <w:lang w:val="en-US"/>
        </w:rPr>
        <w:t>залежності</w:t>
      </w:r>
      <w:r w:rsidRPr="00D82B7E">
        <w:rPr>
          <w:lang w:val="en-US"/>
        </w:rPr>
        <w:t></w:t>
      </w:r>
      <w:r w:rsidRPr="00D82B7E">
        <w:rPr>
          <w:rFonts w:hint="eastAsia"/>
          <w:lang w:val="en-US"/>
        </w:rPr>
        <w:t>від</w:t>
      </w:r>
      <w:r w:rsidRPr="00D82B7E">
        <w:rPr>
          <w:lang w:val="en-US"/>
        </w:rPr>
        <w:t></w:t>
      </w:r>
      <w:r w:rsidRPr="00D82B7E">
        <w:rPr>
          <w:rFonts w:hint="eastAsia"/>
          <w:lang w:val="en-US"/>
        </w:rPr>
        <w:t>концентрації</w:t>
      </w:r>
      <w:r w:rsidRPr="00D82B7E">
        <w:rPr>
          <w:lang w:val="en-US"/>
        </w:rPr>
        <w:t></w:t>
      </w:r>
      <w:r w:rsidRPr="00D82B7E">
        <w:rPr>
          <w:rFonts w:hint="eastAsia"/>
          <w:lang w:val="en-US"/>
        </w:rPr>
        <w:t>багатостінних</w:t>
      </w:r>
      <w:r w:rsidRPr="00D82B7E">
        <w:rPr>
          <w:lang w:val="en-US"/>
        </w:rPr>
        <w:t></w:t>
      </w:r>
      <w:r w:rsidRPr="00D82B7E">
        <w:rPr>
          <w:rFonts w:hint="eastAsia"/>
          <w:lang w:val="en-US"/>
        </w:rPr>
        <w:t>вуглецевих</w:t>
      </w:r>
    </w:p>
    <w:p w:rsidR="00D82B7E" w:rsidRPr="00D82B7E" w:rsidRDefault="00D82B7E" w:rsidP="00D82B7E">
      <w:pPr>
        <w:rPr>
          <w:lang w:val="en-US"/>
        </w:rPr>
      </w:pPr>
      <w:r w:rsidRPr="00D82B7E">
        <w:rPr>
          <w:rFonts w:hint="eastAsia"/>
          <w:lang w:val="en-US"/>
        </w:rPr>
        <w:t>нанотрубок</w:t>
      </w:r>
      <w:r w:rsidRPr="00D82B7E">
        <w:rPr>
          <w:lang w:val="en-US"/>
        </w:rPr>
        <w:t></w:t>
      </w:r>
      <w:r w:rsidRPr="00D82B7E">
        <w:rPr>
          <w:rFonts w:hint="eastAsia"/>
          <w:lang w:val="en-US"/>
        </w:rPr>
        <w:t>та</w:t>
      </w:r>
      <w:r w:rsidRPr="00D82B7E">
        <w:rPr>
          <w:lang w:val="en-US"/>
        </w:rPr>
        <w:t></w:t>
      </w:r>
      <w:r w:rsidRPr="00D82B7E">
        <w:rPr>
          <w:rFonts w:hint="eastAsia"/>
          <w:lang w:val="en-US"/>
        </w:rPr>
        <w:t>високоенергетичного</w:t>
      </w:r>
      <w:r w:rsidRPr="00D82B7E">
        <w:rPr>
          <w:lang w:val="en-US"/>
        </w:rPr>
        <w:t></w:t>
      </w:r>
      <w:r w:rsidRPr="00D82B7E">
        <w:rPr>
          <w:rFonts w:hint="eastAsia"/>
          <w:lang w:val="en-US"/>
        </w:rPr>
        <w:t>електронного</w:t>
      </w:r>
      <w:r w:rsidRPr="00D82B7E">
        <w:rPr>
          <w:lang w:val="en-US"/>
        </w:rPr>
        <w:t></w:t>
      </w:r>
      <w:r w:rsidRPr="00D82B7E">
        <w:rPr>
          <w:rFonts w:hint="eastAsia"/>
          <w:lang w:val="en-US"/>
        </w:rPr>
        <w:t>опромінення</w:t>
      </w:r>
      <w:r w:rsidRPr="00D82B7E">
        <w:rPr>
          <w:lang w:val="en-US"/>
        </w:rPr>
        <w:t></w:t>
      </w:r>
      <w:r w:rsidRPr="00D82B7E">
        <w:rPr>
          <w:rFonts w:hint="eastAsia"/>
          <w:lang w:val="en-US"/>
        </w:rPr>
        <w:t>в</w:t>
      </w:r>
      <w:r w:rsidRPr="00D82B7E">
        <w:rPr>
          <w:lang w:val="en-US"/>
        </w:rPr>
        <w:t></w:t>
      </w:r>
      <w:r w:rsidRPr="00D82B7E">
        <w:rPr>
          <w:rFonts w:hint="eastAsia"/>
          <w:lang w:val="en-US"/>
        </w:rPr>
        <w:t>і</w:t>
      </w:r>
      <w:r w:rsidRPr="00D82B7E">
        <w:rPr>
          <w:lang w:val="en-US"/>
        </w:rPr>
        <w:t></w:t>
      </w:r>
      <w:r w:rsidRPr="00D82B7E">
        <w:rPr>
          <w:rFonts w:hint="eastAsia"/>
          <w:lang w:val="en-US"/>
        </w:rPr>
        <w:t>ПП</w:t>
      </w:r>
      <w:r w:rsidRPr="00D82B7E">
        <w:rPr>
          <w:lang w:val="en-US"/>
        </w:rPr>
        <w:t></w:t>
      </w:r>
      <w:r w:rsidRPr="00D82B7E">
        <w:rPr>
          <w:rFonts w:hint="eastAsia"/>
          <w:lang w:val="en-US"/>
        </w:rPr>
        <w:t>та</w:t>
      </w:r>
      <w:r w:rsidRPr="00D82B7E">
        <w:rPr>
          <w:lang w:val="en-US"/>
        </w:rPr>
        <w:t></w:t>
      </w:r>
      <w:r w:rsidRPr="00D82B7E">
        <w:rPr>
          <w:rFonts w:hint="eastAsia"/>
          <w:lang w:val="en-US"/>
        </w:rPr>
        <w:t>його</w:t>
      </w:r>
    </w:p>
    <w:p w:rsidR="00D82B7E" w:rsidRPr="00D82B7E" w:rsidRDefault="00D82B7E" w:rsidP="00D82B7E">
      <w:pPr>
        <w:rPr>
          <w:lang w:val="en-US"/>
        </w:rPr>
      </w:pPr>
      <w:r w:rsidRPr="00D82B7E">
        <w:rPr>
          <w:rFonts w:hint="eastAsia"/>
          <w:lang w:val="en-US"/>
        </w:rPr>
        <w:t>нанокомпозитах</w:t>
      </w:r>
      <w:r w:rsidRPr="00D82B7E">
        <w:rPr>
          <w:lang w:val="en-US"/>
        </w:rPr>
        <w:t></w:t>
      </w:r>
      <w:r w:rsidRPr="00D82B7E">
        <w:rPr>
          <w:rFonts w:hint="eastAsia"/>
          <w:lang w:val="en-US"/>
        </w:rPr>
        <w:t>суттєво</w:t>
      </w:r>
      <w:r w:rsidRPr="00D82B7E">
        <w:rPr>
          <w:lang w:val="en-US"/>
        </w:rPr>
        <w:t></w:t>
      </w:r>
      <w:r w:rsidRPr="00D82B7E">
        <w:rPr>
          <w:rFonts w:hint="eastAsia"/>
          <w:lang w:val="en-US"/>
        </w:rPr>
        <w:t>змінюється</w:t>
      </w:r>
      <w:r w:rsidRPr="00D82B7E">
        <w:rPr>
          <w:lang w:val="en-US"/>
        </w:rPr>
        <w:t></w:t>
      </w:r>
      <w:r w:rsidRPr="00D82B7E">
        <w:rPr>
          <w:rFonts w:hint="eastAsia"/>
          <w:lang w:val="en-US"/>
        </w:rPr>
        <w:t>структура</w:t>
      </w:r>
      <w:r w:rsidRPr="00D82B7E">
        <w:rPr>
          <w:lang w:val="en-US"/>
        </w:rPr>
        <w:t></w:t>
      </w:r>
      <w:r w:rsidRPr="00D82B7E">
        <w:rPr>
          <w:rFonts w:hint="eastAsia"/>
          <w:lang w:val="en-US"/>
        </w:rPr>
        <w:t>внутрішньомолекулярних</w:t>
      </w:r>
    </w:p>
    <w:p w:rsidR="00D82B7E" w:rsidRPr="00D82B7E" w:rsidRDefault="00D82B7E" w:rsidP="00D82B7E">
      <w:pPr>
        <w:rPr>
          <w:lang w:val="en-US"/>
        </w:rPr>
      </w:pPr>
      <w:r w:rsidRPr="00D82B7E">
        <w:rPr>
          <w:rFonts w:hint="eastAsia"/>
          <w:lang w:val="en-US"/>
        </w:rPr>
        <w:t>зв’язків</w:t>
      </w:r>
      <w:r w:rsidRPr="00D82B7E">
        <w:rPr>
          <w:lang w:val="en-US"/>
        </w:rPr>
        <w:t></w:t>
      </w:r>
      <w:r w:rsidRPr="00D82B7E">
        <w:rPr>
          <w:lang w:val="en-US"/>
        </w:rPr>
        <w:t></w:t>
      </w:r>
      <w:r w:rsidRPr="00D82B7E">
        <w:rPr>
          <w:rFonts w:hint="eastAsia"/>
          <w:lang w:val="en-US"/>
        </w:rPr>
        <w:t>обумовлена</w:t>
      </w:r>
      <w:r w:rsidRPr="00D82B7E">
        <w:rPr>
          <w:lang w:val="en-US"/>
        </w:rPr>
        <w:t></w:t>
      </w:r>
      <w:r w:rsidRPr="00D82B7E">
        <w:rPr>
          <w:rFonts w:hint="eastAsia"/>
          <w:lang w:val="en-US"/>
        </w:rPr>
        <w:t>виникненням</w:t>
      </w:r>
      <w:r w:rsidRPr="00D82B7E">
        <w:rPr>
          <w:lang w:val="en-US"/>
        </w:rPr>
        <w:t></w:t>
      </w:r>
      <w:r w:rsidRPr="00D82B7E">
        <w:rPr>
          <w:rFonts w:hint="eastAsia"/>
          <w:lang w:val="en-US"/>
        </w:rPr>
        <w:t>незначної</w:t>
      </w:r>
      <w:r w:rsidRPr="00D82B7E">
        <w:rPr>
          <w:lang w:val="en-US"/>
        </w:rPr>
        <w:t></w:t>
      </w:r>
      <w:r w:rsidRPr="00D82B7E">
        <w:rPr>
          <w:rFonts w:hint="eastAsia"/>
          <w:lang w:val="en-US"/>
        </w:rPr>
        <w:t>кількості</w:t>
      </w:r>
      <w:r w:rsidRPr="00D82B7E">
        <w:rPr>
          <w:lang w:val="en-US"/>
        </w:rPr>
        <w:t></w:t>
      </w:r>
      <w:r w:rsidRPr="00D82B7E">
        <w:rPr>
          <w:rFonts w:hint="eastAsia"/>
          <w:lang w:val="en-US"/>
        </w:rPr>
        <w:t>полієнових</w:t>
      </w:r>
    </w:p>
    <w:p w:rsidR="00D82B7E" w:rsidRPr="00D82B7E" w:rsidRDefault="00D82B7E" w:rsidP="00D82B7E">
      <w:pPr>
        <w:rPr>
          <w:lang w:val="en-US"/>
        </w:rPr>
      </w:pPr>
      <w:r w:rsidRPr="00D82B7E">
        <w:rPr>
          <w:rFonts w:hint="eastAsia"/>
          <w:lang w:val="en-US"/>
        </w:rPr>
        <w:t>послідовностей</w:t>
      </w:r>
      <w:r w:rsidRPr="00D82B7E">
        <w:rPr>
          <w:lang w:val="en-US"/>
        </w:rPr>
        <w:t></w:t>
      </w:r>
      <w:r w:rsidRPr="00D82B7E">
        <w:rPr>
          <w:rFonts w:hint="eastAsia"/>
          <w:lang w:val="en-US"/>
        </w:rPr>
        <w:t>різної</w:t>
      </w:r>
      <w:r w:rsidRPr="00D82B7E">
        <w:rPr>
          <w:lang w:val="en-US"/>
        </w:rPr>
        <w:t></w:t>
      </w:r>
      <w:r w:rsidRPr="00D82B7E">
        <w:rPr>
          <w:rFonts w:hint="eastAsia"/>
          <w:lang w:val="en-US"/>
        </w:rPr>
        <w:t>довжини</w:t>
      </w:r>
      <w:r w:rsidRPr="00D82B7E">
        <w:rPr>
          <w:lang w:val="en-US"/>
        </w:rPr>
        <w:t></w:t>
      </w:r>
      <w:r w:rsidRPr="00D82B7E">
        <w:rPr>
          <w:lang w:val="en-US"/>
        </w:rPr>
        <w:t></w:t>
      </w:r>
      <w:r w:rsidRPr="00D82B7E">
        <w:rPr>
          <w:rFonts w:hint="eastAsia"/>
          <w:lang w:val="en-US"/>
        </w:rPr>
        <w:t>Це</w:t>
      </w:r>
      <w:r w:rsidRPr="00D82B7E">
        <w:rPr>
          <w:lang w:val="en-US"/>
        </w:rPr>
        <w:t></w:t>
      </w:r>
      <w:r w:rsidRPr="00D82B7E">
        <w:rPr>
          <w:rFonts w:hint="eastAsia"/>
          <w:lang w:val="en-US"/>
        </w:rPr>
        <w:t>підтверджується</w:t>
      </w:r>
      <w:r w:rsidRPr="00D82B7E">
        <w:rPr>
          <w:lang w:val="en-US"/>
        </w:rPr>
        <w:t></w:t>
      </w:r>
      <w:r w:rsidRPr="00D82B7E">
        <w:rPr>
          <w:rFonts w:hint="eastAsia"/>
          <w:lang w:val="en-US"/>
        </w:rPr>
        <w:t>перебудовою</w:t>
      </w:r>
      <w:r w:rsidRPr="00D82B7E">
        <w:rPr>
          <w:lang w:val="en-US"/>
        </w:rPr>
        <w:t></w:t>
      </w:r>
      <w:r w:rsidRPr="00D82B7E">
        <w:rPr>
          <w:rFonts w:hint="eastAsia"/>
          <w:lang w:val="en-US"/>
        </w:rPr>
        <w:t>спектрів</w:t>
      </w:r>
    </w:p>
    <w:p w:rsidR="00D82B7E" w:rsidRPr="00D82B7E" w:rsidRDefault="00D82B7E" w:rsidP="00D82B7E">
      <w:pPr>
        <w:rPr>
          <w:lang w:val="en-US"/>
        </w:rPr>
      </w:pPr>
      <w:r w:rsidRPr="00D82B7E">
        <w:rPr>
          <w:rFonts w:hint="eastAsia"/>
          <w:lang w:val="en-US"/>
        </w:rPr>
        <w:t>рентгенівської</w:t>
      </w:r>
      <w:r w:rsidRPr="00D82B7E">
        <w:rPr>
          <w:lang w:val="en-US"/>
        </w:rPr>
        <w:t></w:t>
      </w:r>
      <w:r w:rsidRPr="00D82B7E">
        <w:rPr>
          <w:rFonts w:hint="eastAsia"/>
          <w:lang w:val="en-US"/>
        </w:rPr>
        <w:t>дифракції</w:t>
      </w:r>
      <w:r w:rsidRPr="00D82B7E">
        <w:rPr>
          <w:lang w:val="en-US"/>
        </w:rPr>
        <w:t></w:t>
      </w:r>
      <w:r w:rsidRPr="00D82B7E">
        <w:rPr>
          <w:lang w:val="en-US"/>
        </w:rPr>
        <w:t></w:t>
      </w:r>
      <w:r w:rsidRPr="00D82B7E">
        <w:rPr>
          <w:rFonts w:hint="eastAsia"/>
          <w:lang w:val="en-US"/>
        </w:rPr>
        <w:t>ІЧ</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rFonts w:hint="eastAsia"/>
          <w:lang w:val="en-US"/>
        </w:rPr>
        <w:t>При</w:t>
      </w:r>
      <w:r w:rsidRPr="00D82B7E">
        <w:rPr>
          <w:lang w:val="en-US"/>
        </w:rPr>
        <w:t></w:t>
      </w:r>
      <w:r w:rsidRPr="00D82B7E">
        <w:rPr>
          <w:rFonts w:hint="eastAsia"/>
          <w:lang w:val="en-US"/>
        </w:rPr>
        <w:t>цьому</w:t>
      </w:r>
      <w:r w:rsidRPr="00D82B7E">
        <w:rPr>
          <w:lang w:val="en-US"/>
        </w:rPr>
        <w:t></w:t>
      </w:r>
      <w:r w:rsidRPr="00D82B7E">
        <w:rPr>
          <w:rFonts w:hint="eastAsia"/>
          <w:lang w:val="en-US"/>
        </w:rPr>
        <w:t>спостерігається</w:t>
      </w:r>
      <w:r w:rsidRPr="00D82B7E">
        <w:rPr>
          <w:lang w:val="en-US"/>
        </w:rPr>
        <w:t></w:t>
      </w:r>
      <w:r w:rsidRPr="00D82B7E">
        <w:rPr>
          <w:rFonts w:hint="eastAsia"/>
          <w:lang w:val="en-US"/>
        </w:rPr>
        <w:t>суттєве</w:t>
      </w:r>
    </w:p>
    <w:p w:rsidR="00D82B7E" w:rsidRPr="00D82B7E" w:rsidRDefault="00D82B7E" w:rsidP="00D82B7E">
      <w:pPr>
        <w:rPr>
          <w:lang w:val="en-US"/>
        </w:rPr>
      </w:pPr>
      <w:r w:rsidRPr="00D82B7E">
        <w:rPr>
          <w:rFonts w:hint="eastAsia"/>
          <w:lang w:val="en-US"/>
        </w:rPr>
        <w:t>зменшення</w:t>
      </w:r>
      <w:r w:rsidRPr="00D82B7E">
        <w:rPr>
          <w:lang w:val="en-US"/>
        </w:rPr>
        <w:t></w:t>
      </w:r>
      <w:r w:rsidRPr="00D82B7E">
        <w:rPr>
          <w:rFonts w:hint="eastAsia"/>
          <w:lang w:val="en-US"/>
        </w:rPr>
        <w:t>інтенсивності</w:t>
      </w:r>
      <w:r w:rsidRPr="00D82B7E">
        <w:rPr>
          <w:lang w:val="en-US"/>
        </w:rPr>
        <w:t></w:t>
      </w:r>
      <w:r w:rsidRPr="00D82B7E">
        <w:rPr>
          <w:rFonts w:hint="eastAsia"/>
          <w:lang w:val="en-US"/>
        </w:rPr>
        <w:t>смуг</w:t>
      </w:r>
      <w:r w:rsidRPr="00D82B7E">
        <w:rPr>
          <w:lang w:val="en-US"/>
        </w:rPr>
        <w:t></w:t>
      </w:r>
      <w:r w:rsidRPr="00D82B7E">
        <w:rPr>
          <w:rFonts w:hint="eastAsia"/>
          <w:lang w:val="en-US"/>
        </w:rPr>
        <w:t>ІЧ</w:t>
      </w:r>
      <w:r w:rsidRPr="00D82B7E">
        <w:rPr>
          <w:lang w:val="en-US"/>
        </w:rPr>
        <w:t></w:t>
      </w:r>
      <w:r w:rsidRPr="00D82B7E">
        <w:rPr>
          <w:rFonts w:hint="eastAsia"/>
          <w:lang w:val="en-US"/>
        </w:rPr>
        <w:t>поглинання</w:t>
      </w:r>
      <w:r w:rsidRPr="00D82B7E">
        <w:rPr>
          <w:lang w:val="en-US"/>
        </w:rPr>
        <w:t></w:t>
      </w:r>
      <w:r w:rsidRPr="00D82B7E">
        <w:rPr>
          <w:rFonts w:hint="eastAsia"/>
          <w:lang w:val="en-US"/>
        </w:rPr>
        <w:t>біля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см</w:t>
      </w:r>
      <w:r w:rsidRPr="00D82B7E">
        <w:rPr>
          <w:lang w:val="en-US"/>
        </w:rPr>
        <w:t></w:t>
      </w:r>
      <w:r w:rsidRPr="00D82B7E">
        <w:rPr>
          <w:lang w:val="en-US"/>
        </w:rPr>
        <w:t></w:t>
      </w:r>
      <w:r w:rsidRPr="00D82B7E">
        <w:rPr>
          <w:lang w:val="en-US"/>
        </w:rPr>
        <w:t></w:t>
      </w:r>
      <w:r w:rsidRPr="00D82B7E">
        <w:rPr>
          <w:rFonts w:hint="eastAsia"/>
          <w:lang w:val="en-US"/>
        </w:rPr>
        <w:t>та</w:t>
      </w:r>
      <w:r w:rsidRPr="00D82B7E">
        <w:rPr>
          <w:lang w:val="en-US"/>
        </w:rPr>
        <w:t></w:t>
      </w:r>
      <w:r w:rsidRPr="00D82B7E">
        <w:rPr>
          <w:rFonts w:hint="eastAsia"/>
          <w:lang w:val="en-US"/>
        </w:rPr>
        <w:t>її</w:t>
      </w:r>
    </w:p>
    <w:p w:rsidR="00D82B7E" w:rsidRPr="00D82B7E" w:rsidRDefault="00D82B7E" w:rsidP="00D82B7E">
      <w:pPr>
        <w:rPr>
          <w:lang w:val="en-US"/>
        </w:rPr>
      </w:pPr>
      <w:r w:rsidRPr="00D82B7E">
        <w:rPr>
          <w:rFonts w:hint="eastAsia"/>
          <w:lang w:val="en-US"/>
        </w:rPr>
        <w:t>зростання</w:t>
      </w:r>
      <w:r w:rsidRPr="00D82B7E">
        <w:rPr>
          <w:lang w:val="en-US"/>
        </w:rPr>
        <w:t></w:t>
      </w:r>
      <w:r w:rsidRPr="00D82B7E">
        <w:rPr>
          <w:rFonts w:hint="eastAsia"/>
          <w:lang w:val="en-US"/>
        </w:rPr>
        <w:t>для</w:t>
      </w:r>
      <w:r w:rsidRPr="00D82B7E">
        <w:rPr>
          <w:lang w:val="en-US"/>
        </w:rPr>
        <w:t></w:t>
      </w:r>
      <w:r w:rsidRPr="00D82B7E">
        <w:rPr>
          <w:rFonts w:hint="eastAsia"/>
          <w:lang w:val="en-US"/>
        </w:rPr>
        <w:t>смуг</w:t>
      </w:r>
      <w:r w:rsidRPr="00D82B7E">
        <w:rPr>
          <w:lang w:val="en-US"/>
        </w:rPr>
        <w:t></w:t>
      </w:r>
      <w:r w:rsidRPr="00D82B7E">
        <w:rPr>
          <w:rFonts w:hint="eastAsia"/>
          <w:lang w:val="en-US"/>
        </w:rPr>
        <w:t>біля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см</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пов’язаних</w:t>
      </w:r>
      <w:r w:rsidRPr="00D82B7E">
        <w:rPr>
          <w:lang w:val="en-US"/>
        </w:rPr>
        <w:t></w:t>
      </w:r>
      <w:r w:rsidRPr="00D82B7E">
        <w:rPr>
          <w:rFonts w:hint="eastAsia"/>
          <w:lang w:val="en-US"/>
        </w:rPr>
        <w:t>з</w:t>
      </w:r>
      <w:r w:rsidRPr="00D82B7E">
        <w:rPr>
          <w:lang w:val="en-US"/>
        </w:rPr>
        <w:t></w:t>
      </w:r>
      <w:r w:rsidRPr="00D82B7E">
        <w:rPr>
          <w:rFonts w:hint="eastAsia"/>
          <w:lang w:val="en-US"/>
        </w:rPr>
        <w:t>коливаннями</w:t>
      </w:r>
    </w:p>
    <w:p w:rsidR="00D82B7E" w:rsidRPr="00D82B7E" w:rsidRDefault="00D82B7E" w:rsidP="00D82B7E">
      <w:pPr>
        <w:rPr>
          <w:lang w:val="en-US"/>
        </w:rPr>
      </w:pPr>
      <w:r w:rsidRPr="00D82B7E">
        <w:rPr>
          <w:rFonts w:hint="eastAsia"/>
          <w:lang w:val="en-US"/>
        </w:rPr>
        <w:t>ненасичених</w:t>
      </w:r>
      <w:r w:rsidRPr="00D82B7E">
        <w:rPr>
          <w:lang w:val="en-US"/>
        </w:rPr>
        <w:t></w:t>
      </w:r>
      <w:r w:rsidRPr="00D82B7E">
        <w:rPr>
          <w:rFonts w:hint="eastAsia"/>
          <w:lang w:val="en-US"/>
        </w:rPr>
        <w:t>С</w:t>
      </w:r>
      <w:r w:rsidRPr="00D82B7E">
        <w:rPr>
          <w:lang w:val="en-US"/>
        </w:rPr>
        <w:t></w:t>
      </w:r>
      <w:r w:rsidRPr="00D82B7E">
        <w:rPr>
          <w:rFonts w:hint="eastAsia"/>
          <w:lang w:val="en-US"/>
        </w:rPr>
        <w:t>С</w:t>
      </w:r>
      <w:r w:rsidRPr="00D82B7E">
        <w:rPr>
          <w:lang w:val="en-US"/>
        </w:rPr>
        <w:t></w:t>
      </w:r>
      <w:r w:rsidRPr="00D82B7E">
        <w:rPr>
          <w:rFonts w:hint="eastAsia"/>
          <w:lang w:val="en-US"/>
        </w:rPr>
        <w:t>зв’язків</w:t>
      </w:r>
      <w:r w:rsidRPr="00D82B7E">
        <w:rPr>
          <w:lang w:val="en-US"/>
        </w:rPr>
        <w:t></w:t>
      </w:r>
      <w:r w:rsidRPr="00D82B7E">
        <w:rPr>
          <w:lang w:val="en-US"/>
        </w:rPr>
        <w:t></w:t>
      </w:r>
      <w:r w:rsidRPr="00D82B7E">
        <w:rPr>
          <w:rFonts w:hint="eastAsia"/>
          <w:lang w:val="en-US"/>
        </w:rPr>
        <w:t>За</w:t>
      </w:r>
      <w:r w:rsidRPr="00D82B7E">
        <w:rPr>
          <w:lang w:val="en-US"/>
        </w:rPr>
        <w:t></w:t>
      </w:r>
      <w:r w:rsidRPr="00D82B7E">
        <w:rPr>
          <w:rFonts w:hint="eastAsia"/>
          <w:lang w:val="en-US"/>
        </w:rPr>
        <w:t>малого</w:t>
      </w:r>
      <w:r w:rsidRPr="00D82B7E">
        <w:rPr>
          <w:lang w:val="en-US"/>
        </w:rPr>
        <w:t></w:t>
      </w:r>
      <w:r w:rsidRPr="00D82B7E">
        <w:rPr>
          <w:rFonts w:hint="eastAsia"/>
          <w:lang w:val="en-US"/>
        </w:rPr>
        <w:t>вмісту</w:t>
      </w:r>
      <w:r w:rsidRPr="00D82B7E">
        <w:rPr>
          <w:lang w:val="en-US"/>
        </w:rPr>
        <w:t></w:t>
      </w:r>
      <w:r w:rsidRPr="00D82B7E">
        <w:rPr>
          <w:rFonts w:hint="eastAsia"/>
          <w:lang w:val="en-US"/>
        </w:rPr>
        <w:t>нанотрубок</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p>
    <w:p w:rsidR="00D82B7E" w:rsidRPr="00D82B7E" w:rsidRDefault="00D82B7E" w:rsidP="00D82B7E">
      <w:pPr>
        <w:rPr>
          <w:lang w:val="en-US"/>
        </w:rPr>
      </w:pPr>
      <w:r w:rsidRPr="00D82B7E">
        <w:rPr>
          <w:rFonts w:hint="eastAsia"/>
          <w:lang w:val="en-US"/>
        </w:rPr>
        <w:t>відбувається</w:t>
      </w:r>
      <w:r w:rsidRPr="00D82B7E">
        <w:rPr>
          <w:lang w:val="en-US"/>
        </w:rPr>
        <w:t></w:t>
      </w:r>
      <w:r w:rsidRPr="00D82B7E">
        <w:rPr>
          <w:rFonts w:hint="eastAsia"/>
          <w:lang w:val="en-US"/>
        </w:rPr>
        <w:t>пошкодження</w:t>
      </w:r>
      <w:r w:rsidRPr="00D82B7E">
        <w:rPr>
          <w:lang w:val="en-US"/>
        </w:rPr>
        <w:t></w:t>
      </w:r>
      <w:r w:rsidRPr="00D82B7E">
        <w:rPr>
          <w:rFonts w:hint="eastAsia"/>
          <w:lang w:val="en-US"/>
        </w:rPr>
        <w:t>С–С</w:t>
      </w:r>
      <w:r w:rsidRPr="00D82B7E">
        <w:rPr>
          <w:lang w:val="en-US"/>
        </w:rPr>
        <w:t></w:t>
      </w:r>
      <w:r w:rsidRPr="00D82B7E">
        <w:rPr>
          <w:rFonts w:hint="eastAsia"/>
          <w:lang w:val="en-US"/>
        </w:rPr>
        <w:t>зв’язків</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викликає</w:t>
      </w:r>
      <w:r w:rsidRPr="00D82B7E">
        <w:rPr>
          <w:lang w:val="en-US"/>
        </w:rPr>
        <w:t></w:t>
      </w:r>
      <w:r w:rsidRPr="00D82B7E">
        <w:rPr>
          <w:rFonts w:hint="eastAsia"/>
          <w:lang w:val="en-US"/>
        </w:rPr>
        <w:t>зменшення</w:t>
      </w:r>
    </w:p>
    <w:p w:rsidR="00D82B7E" w:rsidRPr="00D82B7E" w:rsidRDefault="00D82B7E" w:rsidP="00D82B7E">
      <w:pPr>
        <w:rPr>
          <w:lang w:val="en-US"/>
        </w:rPr>
      </w:pPr>
      <w:r w:rsidRPr="00D82B7E">
        <w:rPr>
          <w:rFonts w:hint="eastAsia"/>
          <w:lang w:val="en-US"/>
        </w:rPr>
        <w:t>інтенсивностей</w:t>
      </w:r>
      <w:r w:rsidRPr="00D82B7E">
        <w:rPr>
          <w:lang w:val="en-US"/>
        </w:rPr>
        <w:t></w:t>
      </w:r>
      <w:r w:rsidRPr="00D82B7E">
        <w:rPr>
          <w:rFonts w:hint="eastAsia"/>
          <w:lang w:val="en-US"/>
        </w:rPr>
        <w:t>лінії</w:t>
      </w:r>
      <w:r w:rsidRPr="00D82B7E">
        <w:rPr>
          <w:lang w:val="en-US"/>
        </w:rPr>
        <w:t></w:t>
      </w:r>
      <w:r w:rsidRPr="00D82B7E">
        <w:rPr>
          <w:rFonts w:hint="eastAsia"/>
          <w:lang w:val="en-US"/>
        </w:rPr>
        <w:t>КРС</w:t>
      </w:r>
      <w:r w:rsidRPr="00D82B7E">
        <w:rPr>
          <w:lang w:val="en-US"/>
        </w:rPr>
        <w:t></w:t>
      </w:r>
      <w:r w:rsidRPr="00D82B7E">
        <w:rPr>
          <w:rFonts w:hint="eastAsia"/>
          <w:lang w:val="en-US"/>
        </w:rPr>
        <w:t>біля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см</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а</w:t>
      </w:r>
      <w:r w:rsidRPr="00D82B7E">
        <w:rPr>
          <w:lang w:val="en-US"/>
        </w:rPr>
        <w:t></w:t>
      </w:r>
      <w:r w:rsidRPr="00D82B7E">
        <w:rPr>
          <w:rFonts w:hint="eastAsia"/>
          <w:lang w:val="en-US"/>
        </w:rPr>
        <w:t>також</w:t>
      </w:r>
      <w:r w:rsidRPr="00D82B7E">
        <w:rPr>
          <w:lang w:val="en-US"/>
        </w:rPr>
        <w:t></w:t>
      </w:r>
      <w:r w:rsidRPr="00D82B7E">
        <w:rPr>
          <w:rFonts w:hint="eastAsia"/>
          <w:lang w:val="en-US"/>
        </w:rPr>
        <w:t>зростання</w:t>
      </w:r>
      <w:r w:rsidRPr="00D82B7E">
        <w:rPr>
          <w:lang w:val="en-US"/>
        </w:rPr>
        <w:t></w:t>
      </w:r>
      <w:r w:rsidRPr="00D82B7E">
        <w:rPr>
          <w:rFonts w:hint="eastAsia"/>
          <w:lang w:val="en-US"/>
        </w:rPr>
        <w:t>інтенсивності</w:t>
      </w:r>
      <w:r w:rsidRPr="00D82B7E">
        <w:rPr>
          <w:lang w:val="en-US"/>
        </w:rPr>
        <w:t></w:t>
      </w:r>
      <w:r w:rsidRPr="00D82B7E">
        <w:rPr>
          <w:rFonts w:hint="eastAsia"/>
          <w:lang w:val="en-US"/>
        </w:rPr>
        <w:t>смуг</w:t>
      </w:r>
    </w:p>
    <w:p w:rsidR="00D82B7E" w:rsidRPr="00D82B7E" w:rsidRDefault="00D82B7E" w:rsidP="00D82B7E">
      <w:pPr>
        <w:rPr>
          <w:lang w:val="en-US"/>
        </w:rPr>
      </w:pPr>
      <w:r w:rsidRPr="00D82B7E">
        <w:rPr>
          <w:rFonts w:hint="eastAsia"/>
          <w:lang w:val="en-US"/>
        </w:rPr>
        <w:t>біля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см</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Із</w:t>
      </w:r>
      <w:r w:rsidRPr="00D82B7E">
        <w:rPr>
          <w:lang w:val="en-US"/>
        </w:rPr>
        <w:t></w:t>
      </w:r>
      <w:r w:rsidRPr="00D82B7E">
        <w:rPr>
          <w:rFonts w:hint="eastAsia"/>
          <w:lang w:val="en-US"/>
        </w:rPr>
        <w:t>збільшенням</w:t>
      </w:r>
      <w:r w:rsidRPr="00D82B7E">
        <w:rPr>
          <w:lang w:val="en-US"/>
        </w:rPr>
        <w:t></w:t>
      </w:r>
      <w:r w:rsidRPr="00D82B7E">
        <w:rPr>
          <w:rFonts w:hint="eastAsia"/>
          <w:lang w:val="en-US"/>
        </w:rPr>
        <w:t>концентрації</w:t>
      </w:r>
      <w:r w:rsidRPr="00D82B7E">
        <w:rPr>
          <w:lang w:val="en-US"/>
        </w:rPr>
        <w:t></w:t>
      </w:r>
      <w:r w:rsidRPr="00D82B7E">
        <w:rPr>
          <w:rFonts w:hint="eastAsia"/>
          <w:lang w:val="en-US"/>
        </w:rPr>
        <w:t>нанотрубок</w:t>
      </w:r>
      <w:r w:rsidRPr="00D82B7E">
        <w:rPr>
          <w:lang w:val="en-US"/>
        </w:rPr>
        <w:t></w:t>
      </w:r>
      <w:r w:rsidRPr="00D82B7E">
        <w:rPr>
          <w:rFonts w:hint="eastAsia"/>
          <w:lang w:val="en-US"/>
        </w:rPr>
        <w:t>до</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БВНТ</w:t>
      </w:r>
    </w:p>
    <w:p w:rsidR="00D82B7E" w:rsidRPr="00D82B7E" w:rsidRDefault="00D82B7E" w:rsidP="00D82B7E">
      <w:pPr>
        <w:rPr>
          <w:lang w:val="en-US"/>
        </w:rPr>
      </w:pPr>
      <w:r w:rsidRPr="00D82B7E">
        <w:rPr>
          <w:rFonts w:hint="eastAsia"/>
          <w:lang w:val="en-US"/>
        </w:rPr>
        <w:t>в</w:t>
      </w:r>
      <w:r w:rsidRPr="00D82B7E">
        <w:rPr>
          <w:lang w:val="en-US"/>
        </w:rPr>
        <w:t></w:t>
      </w:r>
      <w:r w:rsidRPr="00D82B7E">
        <w:rPr>
          <w:rFonts w:hint="eastAsia"/>
          <w:lang w:val="en-US"/>
        </w:rPr>
        <w:t>нанокомпозитах</w:t>
      </w:r>
      <w:r w:rsidRPr="00D82B7E">
        <w:rPr>
          <w:lang w:val="en-US"/>
        </w:rPr>
        <w:t></w:t>
      </w:r>
      <w:r w:rsidRPr="00D82B7E">
        <w:rPr>
          <w:rFonts w:hint="eastAsia"/>
          <w:lang w:val="en-US"/>
        </w:rPr>
        <w:t>і</w:t>
      </w:r>
      <w:r w:rsidRPr="00D82B7E">
        <w:rPr>
          <w:lang w:val="en-US"/>
        </w:rPr>
        <w:t></w:t>
      </w:r>
      <w:r w:rsidRPr="00D82B7E">
        <w:rPr>
          <w:rFonts w:hint="eastAsia"/>
          <w:lang w:val="en-US"/>
        </w:rPr>
        <w:t>ПП</w:t>
      </w:r>
      <w:r w:rsidRPr="00D82B7E">
        <w:rPr>
          <w:lang w:val="en-US"/>
        </w:rPr>
        <w:t></w:t>
      </w:r>
      <w:r w:rsidRPr="00D82B7E">
        <w:rPr>
          <w:rFonts w:hint="eastAsia"/>
          <w:lang w:val="en-US"/>
        </w:rPr>
        <w:t>зростає</w:t>
      </w:r>
      <w:r w:rsidRPr="00D82B7E">
        <w:rPr>
          <w:lang w:val="en-US"/>
        </w:rPr>
        <w:t></w:t>
      </w:r>
      <w:r w:rsidRPr="00D82B7E">
        <w:rPr>
          <w:rFonts w:hint="eastAsia"/>
          <w:lang w:val="en-US"/>
        </w:rPr>
        <w:t>число</w:t>
      </w:r>
      <w:r w:rsidRPr="00D82B7E">
        <w:rPr>
          <w:lang w:val="en-US"/>
        </w:rPr>
        <w:t></w:t>
      </w:r>
      <w:r w:rsidRPr="00D82B7E">
        <w:rPr>
          <w:rFonts w:hint="eastAsia"/>
          <w:lang w:val="en-US"/>
        </w:rPr>
        <w:t>полієнових</w:t>
      </w:r>
      <w:r w:rsidRPr="00D82B7E">
        <w:rPr>
          <w:lang w:val="en-US"/>
        </w:rPr>
        <w:t></w:t>
      </w:r>
      <w:r w:rsidRPr="00D82B7E">
        <w:rPr>
          <w:rFonts w:hint="eastAsia"/>
          <w:lang w:val="en-US"/>
        </w:rPr>
        <w:t>послідовностей</w:t>
      </w:r>
      <w:r w:rsidRPr="00D82B7E">
        <w:rPr>
          <w:lang w:val="en-US"/>
        </w:rPr>
        <w:t></w:t>
      </w:r>
      <w:r w:rsidRPr="00D82B7E">
        <w:rPr>
          <w:rFonts w:hint="eastAsia"/>
          <w:lang w:val="en-US"/>
        </w:rPr>
        <w:t>із</w:t>
      </w:r>
      <w:r w:rsidRPr="00D82B7E">
        <w:rPr>
          <w:lang w:val="en-US"/>
        </w:rPr>
        <w:t></w:t>
      </w:r>
      <w:r w:rsidRPr="00D82B7E">
        <w:rPr>
          <w:rFonts w:hint="eastAsia"/>
          <w:lang w:val="en-US"/>
        </w:rPr>
        <w:t>більшими</w:t>
      </w:r>
    </w:p>
    <w:p w:rsidR="00D82B7E" w:rsidRPr="00D82B7E" w:rsidRDefault="00D82B7E" w:rsidP="00D82B7E">
      <w:pPr>
        <w:rPr>
          <w:lang w:val="en-US"/>
        </w:rPr>
      </w:pPr>
      <w:r w:rsidRPr="00D82B7E">
        <w:rPr>
          <w:rFonts w:hint="eastAsia"/>
          <w:lang w:val="en-US"/>
        </w:rPr>
        <w:t>довжинами</w:t>
      </w:r>
      <w:r w:rsidRPr="00D82B7E">
        <w:rPr>
          <w:lang w:val="en-US"/>
        </w:rPr>
        <w:t></w:t>
      </w:r>
      <w:r w:rsidRPr="00D82B7E">
        <w:rPr>
          <w:lang w:val="en-US"/>
        </w:rPr>
        <w:t></w:t>
      </w:r>
      <w:r w:rsidRPr="00D82B7E">
        <w:rPr>
          <w:rFonts w:hint="eastAsia"/>
          <w:lang w:val="en-US"/>
        </w:rPr>
        <w:t>про</w:t>
      </w:r>
      <w:r w:rsidRPr="00D82B7E">
        <w:rPr>
          <w:lang w:val="en-US"/>
        </w:rPr>
        <w:t></w:t>
      </w:r>
      <w:r w:rsidRPr="00D82B7E">
        <w:rPr>
          <w:rFonts w:hint="eastAsia"/>
          <w:lang w:val="en-US"/>
        </w:rPr>
        <w:t>що</w:t>
      </w:r>
      <w:r w:rsidRPr="00D82B7E">
        <w:rPr>
          <w:lang w:val="en-US"/>
        </w:rPr>
        <w:t></w:t>
      </w:r>
      <w:r w:rsidRPr="00D82B7E">
        <w:rPr>
          <w:rFonts w:hint="eastAsia"/>
          <w:lang w:val="en-US"/>
        </w:rPr>
        <w:t>свідчить</w:t>
      </w:r>
      <w:r w:rsidRPr="00D82B7E">
        <w:rPr>
          <w:lang w:val="en-US"/>
        </w:rPr>
        <w:t></w:t>
      </w:r>
      <w:r w:rsidRPr="00D82B7E">
        <w:rPr>
          <w:rFonts w:hint="eastAsia"/>
          <w:lang w:val="en-US"/>
        </w:rPr>
        <w:t>розширення</w:t>
      </w:r>
      <w:r w:rsidRPr="00D82B7E">
        <w:rPr>
          <w:lang w:val="en-US"/>
        </w:rPr>
        <w:t></w:t>
      </w:r>
      <w:r w:rsidRPr="00D82B7E">
        <w:rPr>
          <w:rFonts w:hint="eastAsia"/>
          <w:lang w:val="en-US"/>
        </w:rPr>
        <w:t>смуги</w:t>
      </w:r>
      <w:r w:rsidRPr="00D82B7E">
        <w:rPr>
          <w:lang w:val="en-US"/>
        </w:rPr>
        <w:t></w:t>
      </w:r>
      <w:r w:rsidRPr="00D82B7E">
        <w:rPr>
          <w:rFonts w:hint="eastAsia"/>
          <w:lang w:val="en-US"/>
        </w:rPr>
        <w:t>КРС</w:t>
      </w:r>
      <w:r w:rsidRPr="00D82B7E">
        <w:rPr>
          <w:lang w:val="en-US"/>
        </w:rPr>
        <w:t></w:t>
      </w:r>
      <w:r w:rsidRPr="00D82B7E">
        <w:rPr>
          <w:rFonts w:hint="eastAsia"/>
          <w:lang w:val="en-US"/>
        </w:rPr>
        <w:t>біля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см</w:t>
      </w:r>
      <w:r w:rsidRPr="00D82B7E">
        <w:rPr>
          <w:lang w:val="en-US"/>
        </w:rPr>
        <w:t></w:t>
      </w:r>
      <w:r w:rsidRPr="00D82B7E">
        <w:rPr>
          <w:lang w:val="en-US"/>
        </w:rPr>
        <w:t></w:t>
      </w:r>
      <w:r w:rsidRPr="00D82B7E">
        <w:rPr>
          <w:lang w:val="en-US"/>
        </w:rPr>
        <w:t></w:t>
      </w:r>
      <w:r w:rsidRPr="00D82B7E">
        <w:rPr>
          <w:rFonts w:hint="eastAsia"/>
          <w:lang w:val="en-US"/>
        </w:rPr>
        <w:t>та</w:t>
      </w:r>
    </w:p>
    <w:p w:rsidR="00D82B7E" w:rsidRPr="00D82B7E" w:rsidRDefault="00D82B7E" w:rsidP="00D82B7E">
      <w:pPr>
        <w:rPr>
          <w:lang w:val="en-US"/>
        </w:rPr>
      </w:pPr>
      <w:r w:rsidRPr="00D82B7E">
        <w:rPr>
          <w:rFonts w:hint="eastAsia"/>
          <w:lang w:val="en-US"/>
        </w:rPr>
        <w:t>перебудова</w:t>
      </w:r>
      <w:r w:rsidRPr="00D82B7E">
        <w:rPr>
          <w:lang w:val="en-US"/>
        </w:rPr>
        <w:t></w:t>
      </w:r>
      <w:r w:rsidRPr="00D82B7E">
        <w:rPr>
          <w:rFonts w:hint="eastAsia"/>
          <w:lang w:val="en-US"/>
        </w:rPr>
        <w:t>спектрів</w:t>
      </w:r>
      <w:r w:rsidRPr="00D82B7E">
        <w:rPr>
          <w:lang w:val="en-US"/>
        </w:rPr>
        <w:t></w:t>
      </w:r>
      <w:r w:rsidRPr="00D82B7E">
        <w:rPr>
          <w:rFonts w:hint="eastAsia"/>
          <w:lang w:val="en-US"/>
        </w:rPr>
        <w:t>фотолюмінесценції</w:t>
      </w:r>
      <w:r w:rsidRPr="00D82B7E">
        <w:rPr>
          <w:lang w:val="en-US"/>
        </w:rPr>
        <w:t></w:t>
      </w:r>
      <w:r w:rsidRPr="00D82B7E">
        <w:rPr>
          <w:lang w:val="en-US"/>
        </w:rPr>
        <w:t></w:t>
      </w:r>
      <w:r w:rsidRPr="00D82B7E">
        <w:rPr>
          <w:rFonts w:hint="eastAsia"/>
          <w:lang w:val="en-US"/>
        </w:rPr>
        <w:t>ФЛ</w:t>
      </w:r>
      <w:r w:rsidRPr="00D82B7E">
        <w:rPr>
          <w:lang w:val="en-US"/>
        </w:rPr>
        <w:t></w:t>
      </w:r>
      <w:r w:rsidRPr="00D82B7E">
        <w:rPr>
          <w:lang w:val="en-US"/>
        </w:rPr>
        <w:t></w:t>
      </w:r>
      <w:r w:rsidRPr="00D82B7E">
        <w:rPr>
          <w:lang w:val="en-US"/>
        </w:rPr>
        <w:t></w:t>
      </w:r>
      <w:r w:rsidRPr="00D82B7E">
        <w:rPr>
          <w:rFonts w:hint="eastAsia"/>
          <w:lang w:val="en-US"/>
        </w:rPr>
        <w:t>З</w:t>
      </w:r>
      <w:r w:rsidRPr="00D82B7E">
        <w:rPr>
          <w:lang w:val="en-US"/>
        </w:rPr>
        <w:t></w:t>
      </w:r>
      <w:r w:rsidRPr="00D82B7E">
        <w:rPr>
          <w:rFonts w:hint="eastAsia"/>
          <w:lang w:val="en-US"/>
        </w:rPr>
        <w:t>підвищенням</w:t>
      </w:r>
      <w:r w:rsidRPr="00D82B7E">
        <w:rPr>
          <w:lang w:val="en-US"/>
        </w:rPr>
        <w:t></w:t>
      </w:r>
      <w:r w:rsidRPr="00D82B7E">
        <w:rPr>
          <w:rFonts w:hint="eastAsia"/>
          <w:lang w:val="en-US"/>
        </w:rPr>
        <w:t>концентрації</w:t>
      </w:r>
    </w:p>
    <w:p w:rsidR="00D82B7E" w:rsidRPr="00D82B7E" w:rsidRDefault="00D82B7E" w:rsidP="00D82B7E">
      <w:pPr>
        <w:rPr>
          <w:lang w:val="en-US"/>
        </w:rPr>
      </w:pPr>
      <w:r w:rsidRPr="00D82B7E">
        <w:rPr>
          <w:rFonts w:hint="eastAsia"/>
          <w:lang w:val="en-US"/>
        </w:rPr>
        <w:t>нанотрубок</w:t>
      </w:r>
      <w:r w:rsidRPr="00D82B7E">
        <w:rPr>
          <w:lang w:val="en-US"/>
        </w:rPr>
        <w:t></w:t>
      </w:r>
      <w:r w:rsidRPr="00D82B7E">
        <w:rPr>
          <w:rFonts w:hint="eastAsia"/>
          <w:lang w:val="en-US"/>
        </w:rPr>
        <w:t>в</w:t>
      </w:r>
      <w:r w:rsidRPr="00D82B7E">
        <w:rPr>
          <w:lang w:val="en-US"/>
        </w:rPr>
        <w:t></w:t>
      </w:r>
      <w:r w:rsidRPr="00D82B7E">
        <w:rPr>
          <w:rFonts w:hint="eastAsia"/>
          <w:lang w:val="en-US"/>
        </w:rPr>
        <w:t>нанокомпозитах</w:t>
      </w:r>
      <w:r w:rsidRPr="00D82B7E">
        <w:rPr>
          <w:lang w:val="en-US"/>
        </w:rPr>
        <w:t></w:t>
      </w:r>
      <w:r w:rsidRPr="00D82B7E">
        <w:rPr>
          <w:rFonts w:hint="eastAsia"/>
          <w:lang w:val="en-US"/>
        </w:rPr>
        <w:t>і</w:t>
      </w:r>
      <w:r w:rsidRPr="00D82B7E">
        <w:rPr>
          <w:lang w:val="en-US"/>
        </w:rPr>
        <w:t></w:t>
      </w:r>
      <w:r w:rsidRPr="00D82B7E">
        <w:rPr>
          <w:rFonts w:hint="eastAsia"/>
          <w:lang w:val="en-US"/>
        </w:rPr>
        <w:t>ПП</w:t>
      </w:r>
      <w:r w:rsidRPr="00D82B7E">
        <w:rPr>
          <w:lang w:val="en-US"/>
        </w:rPr>
        <w:t></w:t>
      </w:r>
      <w:r w:rsidRPr="00D82B7E">
        <w:rPr>
          <w:rFonts w:hint="eastAsia"/>
          <w:lang w:val="en-US"/>
        </w:rPr>
        <w:t>спостерігається</w:t>
      </w:r>
      <w:r w:rsidRPr="00D82B7E">
        <w:rPr>
          <w:lang w:val="en-US"/>
        </w:rPr>
        <w:t></w:t>
      </w:r>
      <w:r w:rsidRPr="00D82B7E">
        <w:rPr>
          <w:rFonts w:hint="eastAsia"/>
          <w:lang w:val="en-US"/>
        </w:rPr>
        <w:t>зростання</w:t>
      </w:r>
      <w:r w:rsidRPr="00D82B7E">
        <w:rPr>
          <w:lang w:val="en-US"/>
        </w:rPr>
        <w:t></w:t>
      </w:r>
      <w:r w:rsidRPr="00D82B7E">
        <w:rPr>
          <w:rFonts w:hint="eastAsia"/>
          <w:lang w:val="en-US"/>
        </w:rPr>
        <w:t>інтенсивності</w:t>
      </w:r>
    </w:p>
    <w:p w:rsidR="00D82B7E" w:rsidRPr="00D82B7E" w:rsidRDefault="00D82B7E" w:rsidP="00D82B7E">
      <w:pPr>
        <w:rPr>
          <w:lang w:val="en-US"/>
        </w:rPr>
      </w:pPr>
      <w:r w:rsidRPr="00D82B7E">
        <w:rPr>
          <w:rFonts w:hint="eastAsia"/>
          <w:lang w:val="en-US"/>
        </w:rPr>
        <w:t>смуги</w:t>
      </w:r>
      <w:r w:rsidRPr="00D82B7E">
        <w:rPr>
          <w:lang w:val="en-US"/>
        </w:rPr>
        <w:t></w:t>
      </w:r>
      <w:r w:rsidRPr="00D82B7E">
        <w:rPr>
          <w:rFonts w:hint="eastAsia"/>
          <w:lang w:val="en-US"/>
        </w:rPr>
        <w:t>ФЛ</w:t>
      </w:r>
      <w:r w:rsidRPr="00D82B7E">
        <w:rPr>
          <w:lang w:val="en-US"/>
        </w:rPr>
        <w:t></w:t>
      </w:r>
      <w:r w:rsidRPr="00D82B7E">
        <w:rPr>
          <w:rFonts w:hint="eastAsia"/>
          <w:lang w:val="en-US"/>
        </w:rPr>
        <w:t>та</w:t>
      </w:r>
      <w:r w:rsidRPr="00D82B7E">
        <w:rPr>
          <w:lang w:val="en-US"/>
        </w:rPr>
        <w:t></w:t>
      </w:r>
      <w:r w:rsidRPr="00D82B7E">
        <w:rPr>
          <w:rFonts w:hint="eastAsia"/>
          <w:lang w:val="en-US"/>
        </w:rPr>
        <w:t>її</w:t>
      </w:r>
      <w:r w:rsidRPr="00D82B7E">
        <w:rPr>
          <w:lang w:val="en-US"/>
        </w:rPr>
        <w:t></w:t>
      </w:r>
      <w:r w:rsidRPr="00D82B7E">
        <w:rPr>
          <w:rFonts w:hint="eastAsia"/>
          <w:lang w:val="en-US"/>
        </w:rPr>
        <w:t>зміщення</w:t>
      </w:r>
      <w:r w:rsidRPr="00D82B7E">
        <w:rPr>
          <w:lang w:val="en-US"/>
        </w:rPr>
        <w:t></w:t>
      </w:r>
      <w:r w:rsidRPr="00D82B7E">
        <w:rPr>
          <w:rFonts w:hint="eastAsia"/>
          <w:lang w:val="en-US"/>
        </w:rPr>
        <w:t>в</w:t>
      </w:r>
      <w:r w:rsidRPr="00D82B7E">
        <w:rPr>
          <w:lang w:val="en-US"/>
        </w:rPr>
        <w:t></w:t>
      </w:r>
      <w:r w:rsidRPr="00D82B7E">
        <w:rPr>
          <w:rFonts w:hint="eastAsia"/>
          <w:lang w:val="en-US"/>
        </w:rPr>
        <w:t>бік</w:t>
      </w:r>
      <w:r w:rsidRPr="00D82B7E">
        <w:rPr>
          <w:lang w:val="en-US"/>
        </w:rPr>
        <w:t></w:t>
      </w:r>
      <w:r w:rsidRPr="00D82B7E">
        <w:rPr>
          <w:rFonts w:hint="eastAsia"/>
          <w:lang w:val="en-US"/>
        </w:rPr>
        <w:t>більших</w:t>
      </w:r>
      <w:r w:rsidRPr="00D82B7E">
        <w:rPr>
          <w:lang w:val="en-US"/>
        </w:rPr>
        <w:t></w:t>
      </w:r>
      <w:r w:rsidRPr="00D82B7E">
        <w:rPr>
          <w:rFonts w:hint="eastAsia"/>
          <w:lang w:val="en-US"/>
        </w:rPr>
        <w:t>довжин</w:t>
      </w:r>
      <w:r w:rsidRPr="00D82B7E">
        <w:rPr>
          <w:lang w:val="en-US"/>
        </w:rPr>
        <w:t></w:t>
      </w:r>
      <w:r w:rsidRPr="00D82B7E">
        <w:rPr>
          <w:rFonts w:hint="eastAsia"/>
          <w:lang w:val="en-US"/>
        </w:rPr>
        <w:t>хвиль</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вказує</w:t>
      </w:r>
      <w:r w:rsidRPr="00D82B7E">
        <w:rPr>
          <w:lang w:val="en-US"/>
        </w:rPr>
        <w:t></w:t>
      </w:r>
      <w:r w:rsidRPr="00D82B7E">
        <w:rPr>
          <w:rFonts w:hint="eastAsia"/>
          <w:lang w:val="en-US"/>
        </w:rPr>
        <w:t>на</w:t>
      </w:r>
      <w:r w:rsidRPr="00D82B7E">
        <w:rPr>
          <w:lang w:val="en-US"/>
        </w:rPr>
        <w:t></w:t>
      </w:r>
      <w:r w:rsidRPr="00D82B7E">
        <w:rPr>
          <w:rFonts w:hint="eastAsia"/>
          <w:lang w:val="en-US"/>
        </w:rPr>
        <w:t>зростання</w:t>
      </w:r>
    </w:p>
    <w:p w:rsidR="00D82B7E" w:rsidRPr="00D82B7E" w:rsidRDefault="00D82B7E" w:rsidP="00D82B7E">
      <w:pPr>
        <w:rPr>
          <w:lang w:val="en-US"/>
        </w:rPr>
      </w:pPr>
      <w:r w:rsidRPr="00D82B7E">
        <w:rPr>
          <w:rFonts w:hint="eastAsia"/>
          <w:lang w:val="en-US"/>
        </w:rPr>
        <w:t>кількості</w:t>
      </w:r>
      <w:r w:rsidRPr="00D82B7E">
        <w:rPr>
          <w:lang w:val="en-US"/>
        </w:rPr>
        <w:t></w:t>
      </w:r>
      <w:r w:rsidRPr="00D82B7E">
        <w:rPr>
          <w:rFonts w:hint="eastAsia"/>
          <w:lang w:val="en-US"/>
        </w:rPr>
        <w:t>спряжених</w:t>
      </w:r>
      <w:r w:rsidRPr="00D82B7E">
        <w:rPr>
          <w:lang w:val="en-US"/>
        </w:rPr>
        <w:t></w:t>
      </w:r>
      <w:r w:rsidRPr="00D82B7E">
        <w:rPr>
          <w:rFonts w:hint="eastAsia"/>
          <w:lang w:val="en-US"/>
        </w:rPr>
        <w:t>послідовностей</w:t>
      </w:r>
      <w:r w:rsidRPr="00D82B7E">
        <w:rPr>
          <w:lang w:val="en-US"/>
        </w:rPr>
        <w:t></w:t>
      </w:r>
      <w:r w:rsidRPr="00D82B7E">
        <w:rPr>
          <w:rFonts w:hint="eastAsia"/>
          <w:lang w:val="en-US"/>
        </w:rPr>
        <w:t>більших</w:t>
      </w:r>
      <w:r w:rsidRPr="00D82B7E">
        <w:rPr>
          <w:lang w:val="en-US"/>
        </w:rPr>
        <w:t></w:t>
      </w:r>
      <w:r w:rsidRPr="00D82B7E">
        <w:rPr>
          <w:rFonts w:hint="eastAsia"/>
          <w:lang w:val="en-US"/>
        </w:rPr>
        <w:t>розмірів</w:t>
      </w:r>
      <w:r w:rsidRPr="00D82B7E">
        <w:rPr>
          <w:lang w:val="en-US"/>
        </w:rPr>
        <w:t></w:t>
      </w:r>
      <w:r w:rsidRPr="00D82B7E">
        <w:rPr>
          <w:rFonts w:hint="eastAsia"/>
          <w:lang w:val="en-US"/>
        </w:rPr>
        <w:t>в</w:t>
      </w:r>
      <w:r w:rsidRPr="00D82B7E">
        <w:rPr>
          <w:lang w:val="en-US"/>
        </w:rPr>
        <w:t></w:t>
      </w:r>
      <w:r w:rsidRPr="00D82B7E">
        <w:rPr>
          <w:rFonts w:hint="eastAsia"/>
          <w:lang w:val="en-US"/>
        </w:rPr>
        <w:t>результаті</w:t>
      </w:r>
      <w:r w:rsidRPr="00D82B7E">
        <w:rPr>
          <w:lang w:val="en-US"/>
        </w:rPr>
        <w:t></w:t>
      </w:r>
      <w:r w:rsidRPr="00D82B7E">
        <w:rPr>
          <w:rFonts w:hint="eastAsia"/>
          <w:lang w:val="en-US"/>
        </w:rPr>
        <w:t>перебудови</w:t>
      </w:r>
    </w:p>
    <w:p w:rsidR="00D82B7E" w:rsidRPr="00D82B7E" w:rsidRDefault="00D82B7E" w:rsidP="00D82B7E">
      <w:pPr>
        <w:rPr>
          <w:lang w:val="en-US"/>
        </w:rPr>
      </w:pPr>
      <w:r w:rsidRPr="00D82B7E">
        <w:rPr>
          <w:rFonts w:hint="eastAsia"/>
          <w:lang w:val="en-US"/>
        </w:rPr>
        <w:t>зв’язків</w:t>
      </w:r>
      <w:r w:rsidRPr="00D82B7E">
        <w:rPr>
          <w:lang w:val="en-US"/>
        </w:rPr>
        <w:t></w:t>
      </w:r>
      <w:r w:rsidRPr="00D82B7E">
        <w:rPr>
          <w:rFonts w:hint="eastAsia"/>
          <w:lang w:val="en-US"/>
        </w:rPr>
        <w:t>в</w:t>
      </w:r>
      <w:r w:rsidRPr="00D82B7E">
        <w:rPr>
          <w:lang w:val="en-US"/>
        </w:rPr>
        <w:t></w:t>
      </w:r>
      <w:r w:rsidRPr="00D82B7E">
        <w:rPr>
          <w:rFonts w:hint="eastAsia"/>
          <w:lang w:val="en-US"/>
        </w:rPr>
        <w:t>макроланцюгах</w:t>
      </w:r>
      <w:r w:rsidRPr="00D82B7E">
        <w:rPr>
          <w:lang w:val="en-US"/>
        </w:rPr>
        <w:t></w:t>
      </w:r>
      <w:r w:rsidRPr="00D82B7E">
        <w:rPr>
          <w:lang w:val="en-US"/>
        </w:rPr>
        <w:t></w:t>
      </w:r>
      <w:r w:rsidRPr="00D82B7E">
        <w:rPr>
          <w:rFonts w:hint="eastAsia"/>
          <w:lang w:val="en-US"/>
        </w:rPr>
        <w:t>обумовленої</w:t>
      </w:r>
      <w:r w:rsidRPr="00D82B7E">
        <w:rPr>
          <w:lang w:val="en-US"/>
        </w:rPr>
        <w:t></w:t>
      </w:r>
      <w:r w:rsidRPr="00D82B7E">
        <w:rPr>
          <w:rFonts w:hint="eastAsia"/>
          <w:lang w:val="en-US"/>
        </w:rPr>
        <w:t>механохімічною</w:t>
      </w:r>
      <w:r w:rsidRPr="00D82B7E">
        <w:rPr>
          <w:lang w:val="en-US"/>
        </w:rPr>
        <w:t></w:t>
      </w:r>
      <w:r w:rsidRPr="00D82B7E">
        <w:rPr>
          <w:rFonts w:hint="eastAsia"/>
          <w:lang w:val="en-US"/>
        </w:rPr>
        <w:t>деструкцією</w:t>
      </w:r>
      <w:r w:rsidRPr="00D82B7E">
        <w:rPr>
          <w:lang w:val="en-US"/>
        </w:rPr>
        <w:t></w:t>
      </w:r>
      <w:r w:rsidRPr="00D82B7E">
        <w:rPr>
          <w:lang w:val="en-US"/>
        </w:rPr>
        <w:t></w:t>
      </w:r>
      <w:r w:rsidRPr="00D82B7E">
        <w:rPr>
          <w:rFonts w:hint="eastAsia"/>
          <w:lang w:val="en-US"/>
        </w:rPr>
        <w:t>При</w:t>
      </w:r>
    </w:p>
    <w:p w:rsidR="00D82B7E" w:rsidRPr="00D82B7E" w:rsidRDefault="00D82B7E" w:rsidP="00D82B7E">
      <w:pPr>
        <w:rPr>
          <w:lang w:val="en-US"/>
        </w:rPr>
      </w:pPr>
      <w:r w:rsidRPr="00D82B7E">
        <w:rPr>
          <w:lang w:val="en-US"/>
        </w:rPr>
        <w:t></w:t>
      </w:r>
      <w:r w:rsidRPr="00D82B7E">
        <w:rPr>
          <w:lang w:val="en-US"/>
        </w:rPr>
        <w:t></w:t>
      </w:r>
      <w:r w:rsidRPr="00D82B7E">
        <w:rPr>
          <w:lang w:val="en-US"/>
        </w:rPr>
        <w:t></w:t>
      </w:r>
    </w:p>
    <w:p w:rsidR="00D82B7E" w:rsidRPr="00D82B7E" w:rsidRDefault="00D82B7E" w:rsidP="00D82B7E">
      <w:pPr>
        <w:rPr>
          <w:lang w:val="en-US"/>
        </w:rPr>
      </w:pPr>
      <w:r w:rsidRPr="00D82B7E">
        <w:rPr>
          <w:rFonts w:hint="eastAsia"/>
          <w:lang w:val="en-US"/>
        </w:rPr>
        <w:t>радіаційному</w:t>
      </w:r>
      <w:r w:rsidRPr="00D82B7E">
        <w:rPr>
          <w:lang w:val="en-US"/>
        </w:rPr>
        <w:t></w:t>
      </w:r>
      <w:r w:rsidRPr="00D82B7E">
        <w:rPr>
          <w:rFonts w:hint="eastAsia"/>
          <w:lang w:val="en-US"/>
        </w:rPr>
        <w:t>опроміненні</w:t>
      </w:r>
      <w:r w:rsidRPr="00D82B7E">
        <w:rPr>
          <w:lang w:val="en-US"/>
        </w:rPr>
        <w:t></w:t>
      </w:r>
      <w:r w:rsidRPr="00D82B7E">
        <w:rPr>
          <w:rFonts w:hint="eastAsia"/>
          <w:lang w:val="en-US"/>
        </w:rPr>
        <w:t>з</w:t>
      </w:r>
      <w:r w:rsidRPr="00D82B7E">
        <w:rPr>
          <w:lang w:val="en-US"/>
        </w:rPr>
        <w:t></w:t>
      </w:r>
      <w:r w:rsidRPr="00D82B7E">
        <w:rPr>
          <w:rFonts w:hint="eastAsia"/>
          <w:lang w:val="en-US"/>
        </w:rPr>
        <w:t>дозою</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МГр</w:t>
      </w:r>
      <w:r w:rsidRPr="00D82B7E">
        <w:rPr>
          <w:lang w:val="en-US"/>
        </w:rPr>
        <w:t></w:t>
      </w:r>
      <w:r w:rsidRPr="00D82B7E">
        <w:rPr>
          <w:rFonts w:hint="eastAsia"/>
          <w:lang w:val="en-US"/>
        </w:rPr>
        <w:t>спектр</w:t>
      </w:r>
      <w:r w:rsidRPr="00D82B7E">
        <w:rPr>
          <w:lang w:val="en-US"/>
        </w:rPr>
        <w:t></w:t>
      </w:r>
      <w:r w:rsidRPr="00D82B7E">
        <w:rPr>
          <w:rFonts w:hint="eastAsia"/>
          <w:lang w:val="en-US"/>
        </w:rPr>
        <w:t>ФЛ</w:t>
      </w:r>
      <w:r w:rsidRPr="00D82B7E">
        <w:rPr>
          <w:lang w:val="en-US"/>
        </w:rPr>
        <w:t></w:t>
      </w:r>
      <w:r w:rsidRPr="00D82B7E">
        <w:rPr>
          <w:rFonts w:hint="eastAsia"/>
          <w:lang w:val="en-US"/>
        </w:rPr>
        <w:t>не</w:t>
      </w:r>
    </w:p>
    <w:p w:rsidR="00D82B7E" w:rsidRPr="00D82B7E" w:rsidRDefault="00D82B7E" w:rsidP="00D82B7E">
      <w:pPr>
        <w:rPr>
          <w:lang w:val="en-US"/>
        </w:rPr>
      </w:pPr>
      <w:r w:rsidRPr="00D82B7E">
        <w:rPr>
          <w:rFonts w:hint="eastAsia"/>
          <w:lang w:val="en-US"/>
        </w:rPr>
        <w:t>змінюється</w:t>
      </w:r>
      <w:r w:rsidRPr="00D82B7E">
        <w:rPr>
          <w:lang w:val="en-US"/>
        </w:rPr>
        <w:t></w:t>
      </w:r>
      <w:r w:rsidRPr="00D82B7E">
        <w:rPr>
          <w:lang w:val="en-US"/>
        </w:rPr>
        <w:t></w:t>
      </w:r>
      <w:r w:rsidRPr="00D82B7E">
        <w:rPr>
          <w:rFonts w:hint="eastAsia"/>
          <w:lang w:val="en-US"/>
        </w:rPr>
        <w:t>оскільки</w:t>
      </w:r>
      <w:r w:rsidRPr="00D82B7E">
        <w:rPr>
          <w:lang w:val="en-US"/>
        </w:rPr>
        <w:t></w:t>
      </w:r>
      <w:r w:rsidRPr="00D82B7E">
        <w:rPr>
          <w:rFonts w:hint="eastAsia"/>
          <w:lang w:val="en-US"/>
        </w:rPr>
        <w:t>деградація</w:t>
      </w:r>
      <w:r w:rsidRPr="00D82B7E">
        <w:rPr>
          <w:lang w:val="en-US"/>
        </w:rPr>
        <w:t></w:t>
      </w:r>
      <w:r w:rsidRPr="00D82B7E">
        <w:rPr>
          <w:rFonts w:hint="eastAsia"/>
          <w:lang w:val="en-US"/>
        </w:rPr>
        <w:t>макроланцюгів</w:t>
      </w:r>
      <w:r w:rsidRPr="00D82B7E">
        <w:rPr>
          <w:lang w:val="en-US"/>
        </w:rPr>
        <w:t></w:t>
      </w:r>
      <w:r w:rsidRPr="00D82B7E">
        <w:rPr>
          <w:rFonts w:hint="eastAsia"/>
          <w:lang w:val="en-US"/>
        </w:rPr>
        <w:t>незначна</w:t>
      </w:r>
      <w:r w:rsidRPr="00D82B7E">
        <w:rPr>
          <w:lang w:val="en-US"/>
        </w:rPr>
        <w:t></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Показано</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орторомбічна</w:t>
      </w:r>
      <w:r w:rsidRPr="00D82B7E">
        <w:rPr>
          <w:lang w:val="en-US"/>
        </w:rPr>
        <w:t></w:t>
      </w:r>
      <w:r w:rsidRPr="00D82B7E">
        <w:rPr>
          <w:rFonts w:hint="eastAsia"/>
          <w:lang w:val="en-US"/>
        </w:rPr>
        <w:t>структура</w:t>
      </w:r>
      <w:r w:rsidRPr="00D82B7E">
        <w:rPr>
          <w:lang w:val="en-US"/>
        </w:rPr>
        <w:t></w:t>
      </w:r>
      <w:r w:rsidRPr="00D82B7E">
        <w:rPr>
          <w:rFonts w:hint="eastAsia"/>
          <w:lang w:val="en-US"/>
        </w:rPr>
        <w:t>в</w:t>
      </w:r>
      <w:r w:rsidRPr="00D82B7E">
        <w:rPr>
          <w:lang w:val="en-US"/>
        </w:rPr>
        <w:t></w:t>
      </w:r>
      <w:r w:rsidRPr="00D82B7E">
        <w:rPr>
          <w:rFonts w:hint="eastAsia"/>
          <w:lang w:val="en-US"/>
        </w:rPr>
        <w:t>полівінілхлориді</w:t>
      </w:r>
      <w:r w:rsidRPr="00D82B7E">
        <w:rPr>
          <w:lang w:val="en-US"/>
        </w:rPr>
        <w:t></w:t>
      </w:r>
      <w:r w:rsidRPr="00D82B7E">
        <w:rPr>
          <w:lang w:val="en-US"/>
        </w:rPr>
        <w:t></w:t>
      </w:r>
      <w:r w:rsidRPr="00D82B7E">
        <w:rPr>
          <w:rFonts w:hint="eastAsia"/>
          <w:lang w:val="en-US"/>
        </w:rPr>
        <w:t>ПВХ</w:t>
      </w:r>
      <w:r w:rsidRPr="00D82B7E">
        <w:rPr>
          <w:lang w:val="en-US"/>
        </w:rPr>
        <w:t></w:t>
      </w:r>
      <w:r w:rsidRPr="00D82B7E">
        <w:rPr>
          <w:lang w:val="en-US"/>
        </w:rPr>
        <w:t></w:t>
      </w:r>
      <w:r w:rsidRPr="00D82B7E">
        <w:rPr>
          <w:rFonts w:hint="eastAsia"/>
          <w:lang w:val="en-US"/>
        </w:rPr>
        <w:t>зберігається</w:t>
      </w:r>
    </w:p>
    <w:p w:rsidR="00D82B7E" w:rsidRPr="00D82B7E" w:rsidRDefault="00D82B7E" w:rsidP="00D82B7E">
      <w:pPr>
        <w:rPr>
          <w:lang w:val="en-US"/>
        </w:rPr>
      </w:pPr>
      <w:r w:rsidRPr="00D82B7E">
        <w:rPr>
          <w:rFonts w:hint="eastAsia"/>
          <w:lang w:val="en-US"/>
        </w:rPr>
        <w:t>для</w:t>
      </w:r>
      <w:r w:rsidRPr="00D82B7E">
        <w:rPr>
          <w:lang w:val="en-US"/>
        </w:rPr>
        <w:t></w:t>
      </w:r>
      <w:r w:rsidRPr="00D82B7E">
        <w:rPr>
          <w:rFonts w:hint="eastAsia"/>
          <w:lang w:val="en-US"/>
        </w:rPr>
        <w:t>всіх</w:t>
      </w:r>
      <w:r w:rsidRPr="00D82B7E">
        <w:rPr>
          <w:lang w:val="en-US"/>
        </w:rPr>
        <w:t></w:t>
      </w:r>
      <w:r w:rsidRPr="00D82B7E">
        <w:rPr>
          <w:rFonts w:hint="eastAsia"/>
          <w:lang w:val="en-US"/>
        </w:rPr>
        <w:t>нанокомпозитів</w:t>
      </w:r>
      <w:r w:rsidRPr="00D82B7E">
        <w:rPr>
          <w:lang w:val="en-US"/>
        </w:rPr>
        <w:t></w:t>
      </w:r>
      <w:r w:rsidRPr="00D82B7E">
        <w:rPr>
          <w:rFonts w:hint="eastAsia"/>
          <w:lang w:val="en-US"/>
        </w:rPr>
        <w:t>з</w:t>
      </w:r>
      <w:r w:rsidRPr="00D82B7E">
        <w:rPr>
          <w:lang w:val="en-US"/>
        </w:rPr>
        <w:t></w:t>
      </w:r>
      <w:r w:rsidRPr="00D82B7E">
        <w:rPr>
          <w:rFonts w:hint="eastAsia"/>
          <w:lang w:val="en-US"/>
        </w:rPr>
        <w:t>концентраціями</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БВНТ</w:t>
      </w:r>
      <w:r w:rsidRPr="00D82B7E">
        <w:rPr>
          <w:lang w:val="en-US"/>
        </w:rPr>
        <w:t></w:t>
      </w:r>
      <w:r w:rsidRPr="00D82B7E">
        <w:rPr>
          <w:rFonts w:hint="eastAsia"/>
          <w:lang w:val="en-US"/>
        </w:rPr>
        <w:t>та</w:t>
      </w:r>
      <w:r w:rsidRPr="00D82B7E">
        <w:rPr>
          <w:lang w:val="en-US"/>
        </w:rPr>
        <w:t></w:t>
      </w:r>
      <w:r w:rsidRPr="00D82B7E">
        <w:rPr>
          <w:rFonts w:hint="eastAsia"/>
          <w:lang w:val="en-US"/>
        </w:rPr>
        <w:t>у</w:t>
      </w:r>
    </w:p>
    <w:p w:rsidR="00D82B7E" w:rsidRPr="00D82B7E" w:rsidRDefault="00D82B7E" w:rsidP="00D82B7E">
      <w:pPr>
        <w:rPr>
          <w:lang w:val="en-US"/>
        </w:rPr>
      </w:pPr>
      <w:r w:rsidRPr="00D82B7E">
        <w:rPr>
          <w:rFonts w:hint="eastAsia"/>
          <w:lang w:val="en-US"/>
        </w:rPr>
        <w:t>випадку</w:t>
      </w:r>
      <w:r w:rsidRPr="00D82B7E">
        <w:rPr>
          <w:lang w:val="en-US"/>
        </w:rPr>
        <w:t></w:t>
      </w:r>
      <w:r w:rsidRPr="00D82B7E">
        <w:rPr>
          <w:rFonts w:hint="eastAsia"/>
          <w:lang w:val="en-US"/>
        </w:rPr>
        <w:t>електронного</w:t>
      </w:r>
      <w:r w:rsidRPr="00D82B7E">
        <w:rPr>
          <w:lang w:val="en-US"/>
        </w:rPr>
        <w:t></w:t>
      </w:r>
      <w:r w:rsidRPr="00D82B7E">
        <w:rPr>
          <w:rFonts w:hint="eastAsia"/>
          <w:lang w:val="en-US"/>
        </w:rPr>
        <w:t>опромінення</w:t>
      </w:r>
      <w:r w:rsidRPr="00D82B7E">
        <w:rPr>
          <w:lang w:val="en-US"/>
        </w:rPr>
        <w:t></w:t>
      </w:r>
      <w:r w:rsidRPr="00D82B7E">
        <w:rPr>
          <w:rFonts w:hint="eastAsia"/>
          <w:lang w:val="en-US"/>
        </w:rPr>
        <w:t>з</w:t>
      </w:r>
      <w:r w:rsidRPr="00D82B7E">
        <w:rPr>
          <w:lang w:val="en-US"/>
        </w:rPr>
        <w:t></w:t>
      </w:r>
      <w:r w:rsidRPr="00D82B7E">
        <w:rPr>
          <w:rFonts w:hint="eastAsia"/>
          <w:lang w:val="en-US"/>
        </w:rPr>
        <w:t>дозою</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МГр</w:t>
      </w:r>
      <w:r w:rsidRPr="00D82B7E">
        <w:rPr>
          <w:lang w:val="en-US"/>
        </w:rPr>
        <w:t></w:t>
      </w:r>
      <w:r w:rsidRPr="00D82B7E">
        <w:rPr>
          <w:lang w:val="en-US"/>
        </w:rPr>
        <w:t></w:t>
      </w:r>
      <w:r w:rsidRPr="00D82B7E">
        <w:rPr>
          <w:rFonts w:hint="eastAsia"/>
          <w:lang w:val="en-US"/>
        </w:rPr>
        <w:t>Водночас</w:t>
      </w:r>
      <w:r w:rsidRPr="00D82B7E">
        <w:rPr>
          <w:lang w:val="en-US"/>
        </w:rPr>
        <w:t></w:t>
      </w:r>
    </w:p>
    <w:p w:rsidR="00D82B7E" w:rsidRPr="00D82B7E" w:rsidRDefault="00D82B7E" w:rsidP="00D82B7E">
      <w:pPr>
        <w:rPr>
          <w:lang w:val="en-US"/>
        </w:rPr>
      </w:pPr>
      <w:r w:rsidRPr="00D82B7E">
        <w:rPr>
          <w:rFonts w:hint="eastAsia"/>
          <w:lang w:val="en-US"/>
        </w:rPr>
        <w:t>відбувається</w:t>
      </w:r>
      <w:r w:rsidRPr="00D82B7E">
        <w:rPr>
          <w:lang w:val="en-US"/>
        </w:rPr>
        <w:t></w:t>
      </w:r>
      <w:r w:rsidRPr="00D82B7E">
        <w:rPr>
          <w:rFonts w:hint="eastAsia"/>
          <w:lang w:val="en-US"/>
        </w:rPr>
        <w:t>зміна</w:t>
      </w:r>
      <w:r w:rsidRPr="00D82B7E">
        <w:rPr>
          <w:lang w:val="en-US"/>
        </w:rPr>
        <w:t></w:t>
      </w:r>
      <w:r w:rsidRPr="00D82B7E">
        <w:rPr>
          <w:rFonts w:hint="eastAsia"/>
          <w:lang w:val="en-US"/>
        </w:rPr>
        <w:t>ізотактичної</w:t>
      </w:r>
      <w:r w:rsidRPr="00D82B7E">
        <w:rPr>
          <w:lang w:val="en-US"/>
        </w:rPr>
        <w:t></w:t>
      </w:r>
      <w:r w:rsidRPr="00D82B7E">
        <w:rPr>
          <w:rFonts w:hint="eastAsia"/>
          <w:lang w:val="en-US"/>
        </w:rPr>
        <w:t>і</w:t>
      </w:r>
      <w:r w:rsidRPr="00D82B7E">
        <w:rPr>
          <w:lang w:val="en-US"/>
        </w:rPr>
        <w:t></w:t>
      </w:r>
      <w:r w:rsidRPr="00D82B7E">
        <w:rPr>
          <w:rFonts w:hint="eastAsia"/>
          <w:lang w:val="en-US"/>
        </w:rPr>
        <w:t>синдіотактичної</w:t>
      </w:r>
      <w:r w:rsidRPr="00D82B7E">
        <w:rPr>
          <w:lang w:val="en-US"/>
        </w:rPr>
        <w:t></w:t>
      </w:r>
      <w:r w:rsidRPr="00D82B7E">
        <w:rPr>
          <w:rFonts w:hint="eastAsia"/>
          <w:lang w:val="en-US"/>
        </w:rPr>
        <w:t>просторових</w:t>
      </w:r>
      <w:r w:rsidRPr="00D82B7E">
        <w:rPr>
          <w:lang w:val="en-US"/>
        </w:rPr>
        <w:t></w:t>
      </w:r>
      <w:r w:rsidRPr="00D82B7E">
        <w:rPr>
          <w:rFonts w:hint="eastAsia"/>
          <w:lang w:val="en-US"/>
        </w:rPr>
        <w:t>конформацій</w:t>
      </w:r>
    </w:p>
    <w:p w:rsidR="00D82B7E" w:rsidRPr="00D82B7E" w:rsidRDefault="00D82B7E" w:rsidP="00D82B7E">
      <w:pPr>
        <w:rPr>
          <w:lang w:val="en-US"/>
        </w:rPr>
      </w:pPr>
      <w:r w:rsidRPr="00D82B7E">
        <w:rPr>
          <w:rFonts w:hint="eastAsia"/>
          <w:lang w:val="en-US"/>
        </w:rPr>
        <w:t>макроланцюгів</w:t>
      </w:r>
      <w:r w:rsidRPr="00D82B7E">
        <w:rPr>
          <w:lang w:val="en-US"/>
        </w:rPr>
        <w:t></w:t>
      </w:r>
      <w:r w:rsidRPr="00D82B7E">
        <w:rPr>
          <w:rFonts w:hint="eastAsia"/>
          <w:lang w:val="en-US"/>
        </w:rPr>
        <w:t>та</w:t>
      </w:r>
      <w:r w:rsidRPr="00D82B7E">
        <w:rPr>
          <w:lang w:val="en-US"/>
        </w:rPr>
        <w:t></w:t>
      </w:r>
      <w:r w:rsidRPr="00D82B7E">
        <w:rPr>
          <w:rFonts w:hint="eastAsia"/>
          <w:lang w:val="en-US"/>
        </w:rPr>
        <w:t>ступеня</w:t>
      </w:r>
      <w:r w:rsidRPr="00D82B7E">
        <w:rPr>
          <w:lang w:val="en-US"/>
        </w:rPr>
        <w:t></w:t>
      </w:r>
      <w:r w:rsidRPr="00D82B7E">
        <w:rPr>
          <w:rFonts w:hint="eastAsia"/>
          <w:lang w:val="en-US"/>
        </w:rPr>
        <w:t>кристалічності</w:t>
      </w:r>
      <w:r w:rsidRPr="00D82B7E">
        <w:rPr>
          <w:lang w:val="en-US"/>
        </w:rPr>
        <w:t></w:t>
      </w:r>
      <w:r w:rsidRPr="00D82B7E">
        <w:rPr>
          <w:lang w:val="en-US"/>
        </w:rPr>
        <w:t></w:t>
      </w:r>
      <w:r w:rsidRPr="00D82B7E">
        <w:rPr>
          <w:rFonts w:hint="eastAsia"/>
          <w:lang w:val="en-US"/>
        </w:rPr>
        <w:t>Доля</w:t>
      </w:r>
      <w:r w:rsidRPr="00D82B7E">
        <w:rPr>
          <w:lang w:val="en-US"/>
        </w:rPr>
        <w:t></w:t>
      </w:r>
      <w:r w:rsidRPr="00D82B7E">
        <w:rPr>
          <w:rFonts w:hint="eastAsia"/>
          <w:lang w:val="en-US"/>
        </w:rPr>
        <w:t>ізотактичної</w:t>
      </w:r>
      <w:r w:rsidRPr="00D82B7E">
        <w:rPr>
          <w:lang w:val="en-US"/>
        </w:rPr>
        <w:t></w:t>
      </w:r>
      <w:r w:rsidRPr="00D82B7E">
        <w:rPr>
          <w:rFonts w:hint="eastAsia"/>
          <w:lang w:val="en-US"/>
        </w:rPr>
        <w:t>конформації</w:t>
      </w:r>
    </w:p>
    <w:p w:rsidR="00D82B7E" w:rsidRPr="00D82B7E" w:rsidRDefault="00D82B7E" w:rsidP="00D82B7E">
      <w:pPr>
        <w:rPr>
          <w:lang w:val="en-US"/>
        </w:rPr>
      </w:pPr>
      <w:r w:rsidRPr="00D82B7E">
        <w:rPr>
          <w:rFonts w:hint="eastAsia"/>
          <w:lang w:val="en-US"/>
        </w:rPr>
        <w:t>виявляється</w:t>
      </w:r>
      <w:r w:rsidRPr="00D82B7E">
        <w:rPr>
          <w:lang w:val="en-US"/>
        </w:rPr>
        <w:t></w:t>
      </w:r>
      <w:r w:rsidRPr="00D82B7E">
        <w:rPr>
          <w:rFonts w:hint="eastAsia"/>
          <w:lang w:val="en-US"/>
        </w:rPr>
        <w:t>найбільшою</w:t>
      </w:r>
      <w:r w:rsidRPr="00D82B7E">
        <w:rPr>
          <w:lang w:val="en-US"/>
        </w:rPr>
        <w:t></w:t>
      </w:r>
      <w:r w:rsidRPr="00D82B7E">
        <w:rPr>
          <w:rFonts w:hint="eastAsia"/>
          <w:lang w:val="en-US"/>
        </w:rPr>
        <w:t>для</w:t>
      </w:r>
      <w:r w:rsidRPr="00D82B7E">
        <w:rPr>
          <w:lang w:val="en-US"/>
        </w:rPr>
        <w:t></w:t>
      </w:r>
      <w:r w:rsidRPr="00D82B7E">
        <w:rPr>
          <w:rFonts w:hint="eastAsia"/>
          <w:lang w:val="en-US"/>
        </w:rPr>
        <w:t>нанокомпозиту</w:t>
      </w:r>
      <w:r w:rsidRPr="00D82B7E">
        <w:rPr>
          <w:lang w:val="en-US"/>
        </w:rPr>
        <w:t></w:t>
      </w:r>
      <w:r w:rsidRPr="00D82B7E">
        <w:rPr>
          <w:rFonts w:hint="eastAsia"/>
          <w:lang w:val="en-US"/>
        </w:rPr>
        <w:t>з</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БВНТ</w:t>
      </w:r>
      <w:r w:rsidRPr="00D82B7E">
        <w:rPr>
          <w:lang w:val="en-US"/>
        </w:rPr>
        <w:t></w:t>
      </w:r>
      <w:r w:rsidRPr="00D82B7E">
        <w:rPr>
          <w:rFonts w:hint="eastAsia"/>
          <w:lang w:val="en-US"/>
        </w:rPr>
        <w:t>і</w:t>
      </w:r>
      <w:r w:rsidRPr="00D82B7E">
        <w:rPr>
          <w:lang w:val="en-US"/>
        </w:rPr>
        <w:t></w:t>
      </w:r>
      <w:r w:rsidRPr="00D82B7E">
        <w:rPr>
          <w:rFonts w:hint="eastAsia"/>
          <w:lang w:val="en-US"/>
        </w:rPr>
        <w:t>досягає</w:t>
      </w:r>
      <w:r w:rsidRPr="00D82B7E">
        <w:rPr>
          <w:lang w:val="en-US"/>
        </w:rPr>
        <w:t></w:t>
      </w:r>
      <w:r w:rsidRPr="00D82B7E">
        <w:rPr>
          <w:lang w:val="en-US"/>
        </w:rPr>
        <w:t></w:t>
      </w:r>
      <w:r w:rsidRPr="00D82B7E">
        <w:rPr>
          <w:lang w:val="en-US"/>
        </w:rPr>
        <w:t></w:t>
      </w:r>
      <w:r w:rsidRPr="00D82B7E">
        <w:rPr>
          <w:lang w:val="en-US"/>
        </w:rPr>
        <w:t></w:t>
      </w:r>
    </w:p>
    <w:p w:rsidR="00D82B7E" w:rsidRPr="00D82B7E" w:rsidRDefault="00D82B7E" w:rsidP="00D82B7E">
      <w:pPr>
        <w:rPr>
          <w:lang w:val="en-US"/>
        </w:rPr>
      </w:pPr>
      <w:r w:rsidRPr="00D82B7E">
        <w:rPr>
          <w:rFonts w:hint="eastAsia"/>
          <w:lang w:val="en-US"/>
        </w:rPr>
        <w:t>Після</w:t>
      </w:r>
      <w:r w:rsidRPr="00D82B7E">
        <w:rPr>
          <w:lang w:val="en-US"/>
        </w:rPr>
        <w:t></w:t>
      </w:r>
      <w:r w:rsidRPr="00D82B7E">
        <w:rPr>
          <w:rFonts w:hint="eastAsia"/>
          <w:lang w:val="en-US"/>
        </w:rPr>
        <w:t>електронного</w:t>
      </w:r>
      <w:r w:rsidRPr="00D82B7E">
        <w:rPr>
          <w:lang w:val="en-US"/>
        </w:rPr>
        <w:t></w:t>
      </w:r>
      <w:r w:rsidRPr="00D82B7E">
        <w:rPr>
          <w:rFonts w:hint="eastAsia"/>
          <w:lang w:val="en-US"/>
        </w:rPr>
        <w:t>опромінення</w:t>
      </w:r>
      <w:r w:rsidRPr="00D82B7E">
        <w:rPr>
          <w:lang w:val="en-US"/>
        </w:rPr>
        <w:t></w:t>
      </w:r>
      <w:r w:rsidRPr="00D82B7E">
        <w:rPr>
          <w:rFonts w:hint="eastAsia"/>
          <w:lang w:val="en-US"/>
        </w:rPr>
        <w:t>з</w:t>
      </w:r>
      <w:r w:rsidRPr="00D82B7E">
        <w:rPr>
          <w:lang w:val="en-US"/>
        </w:rPr>
        <w:t></w:t>
      </w:r>
      <w:r w:rsidRPr="00D82B7E">
        <w:rPr>
          <w:rFonts w:hint="eastAsia"/>
          <w:lang w:val="en-US"/>
        </w:rPr>
        <w:t>дозою</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МГр</w:t>
      </w:r>
      <w:r w:rsidRPr="00D82B7E">
        <w:rPr>
          <w:lang w:val="en-US"/>
        </w:rPr>
        <w:t></w:t>
      </w:r>
      <w:r w:rsidRPr="00D82B7E">
        <w:rPr>
          <w:rFonts w:hint="eastAsia"/>
          <w:lang w:val="en-US"/>
        </w:rPr>
        <w:t>залежність</w:t>
      </w:r>
    </w:p>
    <w:p w:rsidR="00D82B7E" w:rsidRPr="00D82B7E" w:rsidRDefault="00D82B7E" w:rsidP="00D82B7E">
      <w:pPr>
        <w:rPr>
          <w:lang w:val="en-US"/>
        </w:rPr>
      </w:pPr>
      <w:r w:rsidRPr="00D82B7E">
        <w:rPr>
          <w:rFonts w:hint="eastAsia"/>
          <w:lang w:val="en-US"/>
        </w:rPr>
        <w:t>відносного</w:t>
      </w:r>
      <w:r w:rsidRPr="00D82B7E">
        <w:rPr>
          <w:lang w:val="en-US"/>
        </w:rPr>
        <w:t></w:t>
      </w:r>
      <w:r w:rsidRPr="00D82B7E">
        <w:rPr>
          <w:rFonts w:hint="eastAsia"/>
          <w:lang w:val="en-US"/>
        </w:rPr>
        <w:t>вмісту</w:t>
      </w:r>
      <w:r w:rsidRPr="00D82B7E">
        <w:rPr>
          <w:lang w:val="en-US"/>
        </w:rPr>
        <w:t></w:t>
      </w:r>
      <w:r w:rsidRPr="00D82B7E">
        <w:rPr>
          <w:rFonts w:hint="eastAsia"/>
          <w:lang w:val="en-US"/>
        </w:rPr>
        <w:t>кристалітів</w:t>
      </w:r>
      <w:r w:rsidRPr="00D82B7E">
        <w:rPr>
          <w:lang w:val="en-US"/>
        </w:rPr>
        <w:t></w:t>
      </w:r>
      <w:r w:rsidRPr="00D82B7E">
        <w:rPr>
          <w:rFonts w:hint="eastAsia"/>
          <w:lang w:val="en-US"/>
        </w:rPr>
        <w:t>з</w:t>
      </w:r>
      <w:r w:rsidRPr="00D82B7E">
        <w:rPr>
          <w:lang w:val="en-US"/>
        </w:rPr>
        <w:t></w:t>
      </w:r>
      <w:r w:rsidRPr="00D82B7E">
        <w:rPr>
          <w:rFonts w:hint="eastAsia"/>
          <w:lang w:val="en-US"/>
        </w:rPr>
        <w:t>ізотактичною</w:t>
      </w:r>
      <w:r w:rsidRPr="00D82B7E">
        <w:rPr>
          <w:lang w:val="en-US"/>
        </w:rPr>
        <w:t></w:t>
      </w:r>
      <w:r w:rsidRPr="00D82B7E">
        <w:rPr>
          <w:rFonts w:hint="eastAsia"/>
          <w:lang w:val="en-US"/>
        </w:rPr>
        <w:t>конформацією</w:t>
      </w:r>
      <w:r w:rsidRPr="00D82B7E">
        <w:rPr>
          <w:lang w:val="en-US"/>
        </w:rPr>
        <w:t></w:t>
      </w:r>
      <w:r w:rsidRPr="00D82B7E">
        <w:rPr>
          <w:rFonts w:hint="eastAsia"/>
          <w:lang w:val="en-US"/>
        </w:rPr>
        <w:t>ПВХ</w:t>
      </w:r>
      <w:r w:rsidRPr="00D82B7E">
        <w:rPr>
          <w:lang w:val="en-US"/>
        </w:rPr>
        <w:t></w:t>
      </w:r>
      <w:r w:rsidRPr="00D82B7E">
        <w:rPr>
          <w:rFonts w:hint="eastAsia"/>
          <w:lang w:val="en-US"/>
        </w:rPr>
        <w:t>зберігається</w:t>
      </w:r>
      <w:r w:rsidRPr="00D82B7E">
        <w:rPr>
          <w:lang w:val="en-US"/>
        </w:rPr>
        <w:t></w:t>
      </w:r>
    </w:p>
    <w:p w:rsidR="00D82B7E" w:rsidRPr="00D82B7E" w:rsidRDefault="00D82B7E" w:rsidP="00D82B7E">
      <w:pPr>
        <w:rPr>
          <w:lang w:val="en-US"/>
        </w:rPr>
      </w:pPr>
      <w:r w:rsidRPr="00D82B7E">
        <w:rPr>
          <w:rFonts w:hint="eastAsia"/>
          <w:lang w:val="en-US"/>
        </w:rPr>
        <w:t>Ступінь</w:t>
      </w:r>
      <w:r w:rsidRPr="00D82B7E">
        <w:rPr>
          <w:lang w:val="en-US"/>
        </w:rPr>
        <w:t></w:t>
      </w:r>
      <w:r w:rsidRPr="00D82B7E">
        <w:rPr>
          <w:rFonts w:hint="eastAsia"/>
          <w:lang w:val="en-US"/>
        </w:rPr>
        <w:t>кристалічності</w:t>
      </w:r>
      <w:r w:rsidRPr="00D82B7E">
        <w:rPr>
          <w:lang w:val="en-US"/>
        </w:rPr>
        <w:t></w:t>
      </w:r>
      <w:r w:rsidRPr="00D82B7E">
        <w:rPr>
          <w:rFonts w:hint="eastAsia"/>
          <w:lang w:val="en-US"/>
        </w:rPr>
        <w:t>для</w:t>
      </w:r>
      <w:r w:rsidRPr="00D82B7E">
        <w:rPr>
          <w:lang w:val="en-US"/>
        </w:rPr>
        <w:t></w:t>
      </w:r>
      <w:r w:rsidRPr="00D82B7E">
        <w:rPr>
          <w:rFonts w:hint="eastAsia"/>
          <w:lang w:val="en-US"/>
        </w:rPr>
        <w:t>нанокомпозитів</w:t>
      </w:r>
      <w:r w:rsidRPr="00D82B7E">
        <w:rPr>
          <w:lang w:val="en-US"/>
        </w:rPr>
        <w:t></w:t>
      </w:r>
      <w:r w:rsidRPr="00D82B7E">
        <w:rPr>
          <w:rFonts w:hint="eastAsia"/>
          <w:lang w:val="en-US"/>
        </w:rPr>
        <w:t>з</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майже</w:t>
      </w:r>
      <w:r w:rsidRPr="00D82B7E">
        <w:rPr>
          <w:lang w:val="en-US"/>
        </w:rPr>
        <w:t></w:t>
      </w:r>
      <w:r w:rsidRPr="00D82B7E">
        <w:rPr>
          <w:rFonts w:hint="eastAsia"/>
          <w:lang w:val="en-US"/>
        </w:rPr>
        <w:t>вдвічі</w:t>
      </w:r>
    </w:p>
    <w:p w:rsidR="00D82B7E" w:rsidRPr="00D82B7E" w:rsidRDefault="00D82B7E" w:rsidP="00D82B7E">
      <w:pPr>
        <w:rPr>
          <w:lang w:val="en-US"/>
        </w:rPr>
      </w:pPr>
      <w:r w:rsidRPr="00D82B7E">
        <w:rPr>
          <w:rFonts w:hint="eastAsia"/>
          <w:lang w:val="en-US"/>
        </w:rPr>
        <w:t>зростає</w:t>
      </w:r>
      <w:r w:rsidRPr="00D82B7E">
        <w:rPr>
          <w:lang w:val="en-US"/>
        </w:rPr>
        <w:t></w:t>
      </w:r>
      <w:r w:rsidRPr="00D82B7E">
        <w:rPr>
          <w:lang w:val="en-US"/>
        </w:rPr>
        <w:t></w:t>
      </w:r>
      <w:r w:rsidRPr="00D82B7E">
        <w:rPr>
          <w:rFonts w:hint="eastAsia"/>
          <w:lang w:val="en-US"/>
        </w:rPr>
        <w:t>а</w:t>
      </w:r>
      <w:r w:rsidRPr="00D82B7E">
        <w:rPr>
          <w:lang w:val="en-US"/>
        </w:rPr>
        <w:t></w:t>
      </w:r>
      <w:r w:rsidRPr="00D82B7E">
        <w:rPr>
          <w:rFonts w:hint="eastAsia"/>
          <w:lang w:val="en-US"/>
        </w:rPr>
        <w:t>зі</w:t>
      </w:r>
      <w:r w:rsidRPr="00D82B7E">
        <w:rPr>
          <w:lang w:val="en-US"/>
        </w:rPr>
        <w:t></w:t>
      </w:r>
      <w:r w:rsidRPr="00D82B7E">
        <w:rPr>
          <w:rFonts w:hint="eastAsia"/>
          <w:lang w:val="en-US"/>
        </w:rPr>
        <w:t>збільшенням</w:t>
      </w:r>
      <w:r w:rsidRPr="00D82B7E">
        <w:rPr>
          <w:lang w:val="en-US"/>
        </w:rPr>
        <w:t></w:t>
      </w:r>
      <w:r w:rsidRPr="00D82B7E">
        <w:rPr>
          <w:rFonts w:hint="eastAsia"/>
          <w:lang w:val="en-US"/>
        </w:rPr>
        <w:t>вмісту</w:t>
      </w:r>
      <w:r w:rsidRPr="00D82B7E">
        <w:rPr>
          <w:lang w:val="en-US"/>
        </w:rPr>
        <w:t></w:t>
      </w:r>
      <w:r w:rsidRPr="00D82B7E">
        <w:rPr>
          <w:rFonts w:hint="eastAsia"/>
          <w:lang w:val="en-US"/>
        </w:rPr>
        <w:t>БВНТ</w:t>
      </w:r>
      <w:r w:rsidRPr="00D82B7E">
        <w:rPr>
          <w:lang w:val="en-US"/>
        </w:rPr>
        <w:t></w:t>
      </w:r>
      <w:r w:rsidRPr="00D82B7E">
        <w:rPr>
          <w:rFonts w:hint="eastAsia"/>
          <w:lang w:val="en-US"/>
        </w:rPr>
        <w:t>до</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та</w:t>
      </w:r>
      <w:r w:rsidRPr="00D82B7E">
        <w:rPr>
          <w:lang w:val="en-US"/>
        </w:rPr>
        <w:t></w:t>
      </w:r>
      <w:r w:rsidRPr="00D82B7E">
        <w:rPr>
          <w:rFonts w:hint="eastAsia"/>
          <w:lang w:val="en-US"/>
        </w:rPr>
        <w:t>опроміненні</w:t>
      </w:r>
      <w:r w:rsidRPr="00D82B7E">
        <w:rPr>
          <w:lang w:val="en-US"/>
        </w:rPr>
        <w:t></w:t>
      </w:r>
      <w:r w:rsidRPr="00D82B7E">
        <w:rPr>
          <w:rFonts w:hint="eastAsia"/>
          <w:lang w:val="en-US"/>
        </w:rPr>
        <w:t>з</w:t>
      </w:r>
      <w:r w:rsidRPr="00D82B7E">
        <w:rPr>
          <w:lang w:val="en-US"/>
        </w:rPr>
        <w:t></w:t>
      </w:r>
      <w:r w:rsidRPr="00D82B7E">
        <w:rPr>
          <w:rFonts w:hint="eastAsia"/>
          <w:lang w:val="en-US"/>
        </w:rPr>
        <w:t>дозою</w:t>
      </w:r>
    </w:p>
    <w:p w:rsidR="00D82B7E" w:rsidRPr="00D82B7E" w:rsidRDefault="00D82B7E" w:rsidP="00D82B7E">
      <w:pPr>
        <w:rPr>
          <w:lang w:val="en-US"/>
        </w:rPr>
      </w:pPr>
      <w:r w:rsidRPr="00D82B7E">
        <w:rPr>
          <w:rFonts w:hint="eastAsia"/>
          <w:lang w:val="en-US"/>
        </w:rPr>
        <w:t>поглинання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МГр</w:t>
      </w:r>
      <w:r w:rsidRPr="00D82B7E">
        <w:rPr>
          <w:lang w:val="en-US"/>
        </w:rPr>
        <w:t></w:t>
      </w:r>
      <w:r w:rsidRPr="00D82B7E">
        <w:rPr>
          <w:rFonts w:hint="eastAsia"/>
          <w:lang w:val="en-US"/>
        </w:rPr>
        <w:t>різко</w:t>
      </w:r>
      <w:r w:rsidRPr="00D82B7E">
        <w:rPr>
          <w:lang w:val="en-US"/>
        </w:rPr>
        <w:t></w:t>
      </w:r>
      <w:r w:rsidRPr="00D82B7E">
        <w:rPr>
          <w:rFonts w:hint="eastAsia"/>
          <w:lang w:val="en-US"/>
        </w:rPr>
        <w:t>падає</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обумовлено</w:t>
      </w:r>
      <w:r w:rsidRPr="00D82B7E">
        <w:rPr>
          <w:lang w:val="en-US"/>
        </w:rPr>
        <w:t></w:t>
      </w:r>
      <w:r w:rsidRPr="00D82B7E">
        <w:rPr>
          <w:rFonts w:hint="eastAsia"/>
          <w:lang w:val="en-US"/>
        </w:rPr>
        <w:t>деструкцію</w:t>
      </w:r>
      <w:r w:rsidRPr="00D82B7E">
        <w:rPr>
          <w:lang w:val="en-US"/>
        </w:rPr>
        <w:t></w:t>
      </w:r>
      <w:r w:rsidRPr="00D82B7E">
        <w:rPr>
          <w:rFonts w:hint="eastAsia"/>
          <w:lang w:val="en-US"/>
        </w:rPr>
        <w:t>макромолекул</w:t>
      </w:r>
      <w:r w:rsidRPr="00D82B7E">
        <w:rPr>
          <w:lang w:val="en-US"/>
        </w:rPr>
        <w:t></w:t>
      </w:r>
      <w:r w:rsidRPr="00D82B7E">
        <w:rPr>
          <w:rFonts w:hint="eastAsia"/>
          <w:lang w:val="en-US"/>
        </w:rPr>
        <w:t>в</w:t>
      </w:r>
    </w:p>
    <w:p w:rsidR="00D82B7E" w:rsidRPr="00D82B7E" w:rsidRDefault="00D82B7E" w:rsidP="00D82B7E">
      <w:pPr>
        <w:rPr>
          <w:lang w:val="en-US"/>
        </w:rPr>
      </w:pPr>
      <w:r w:rsidRPr="00D82B7E">
        <w:rPr>
          <w:rFonts w:hint="eastAsia"/>
          <w:lang w:val="en-US"/>
        </w:rPr>
        <w:t>областях</w:t>
      </w:r>
      <w:r w:rsidRPr="00D82B7E">
        <w:rPr>
          <w:lang w:val="en-US"/>
        </w:rPr>
        <w:t></w:t>
      </w:r>
      <w:r w:rsidRPr="00D82B7E">
        <w:rPr>
          <w:rFonts w:hint="eastAsia"/>
          <w:lang w:val="en-US"/>
        </w:rPr>
        <w:t>кристалічної</w:t>
      </w:r>
      <w:r w:rsidRPr="00D82B7E">
        <w:rPr>
          <w:lang w:val="en-US"/>
        </w:rPr>
        <w:t></w:t>
      </w:r>
      <w:r w:rsidRPr="00D82B7E">
        <w:rPr>
          <w:rFonts w:hint="eastAsia"/>
          <w:lang w:val="en-US"/>
        </w:rPr>
        <w:t>фази</w:t>
      </w:r>
      <w:r w:rsidRPr="00D82B7E">
        <w:rPr>
          <w:lang w:val="en-US"/>
        </w:rPr>
        <w:t></w:t>
      </w:r>
      <w:r w:rsidRPr="00D82B7E">
        <w:rPr>
          <w:lang w:val="en-US"/>
        </w:rPr>
        <w:t></w:t>
      </w:r>
      <w:r w:rsidRPr="00D82B7E">
        <w:rPr>
          <w:rFonts w:hint="eastAsia"/>
          <w:lang w:val="en-US"/>
        </w:rPr>
        <w:t>Разом</w:t>
      </w:r>
      <w:r w:rsidRPr="00D82B7E">
        <w:rPr>
          <w:lang w:val="en-US"/>
        </w:rPr>
        <w:t></w:t>
      </w:r>
      <w:r w:rsidRPr="00D82B7E">
        <w:rPr>
          <w:rFonts w:hint="eastAsia"/>
          <w:lang w:val="en-US"/>
        </w:rPr>
        <w:t>з</w:t>
      </w:r>
      <w:r w:rsidRPr="00D82B7E">
        <w:rPr>
          <w:lang w:val="en-US"/>
        </w:rPr>
        <w:t></w:t>
      </w:r>
      <w:r w:rsidRPr="00D82B7E">
        <w:rPr>
          <w:rFonts w:hint="eastAsia"/>
          <w:lang w:val="en-US"/>
        </w:rPr>
        <w:t>тим</w:t>
      </w:r>
      <w:r w:rsidRPr="00D82B7E">
        <w:rPr>
          <w:lang w:val="en-US"/>
        </w:rPr>
        <w:t></w:t>
      </w:r>
      <w:r w:rsidRPr="00D82B7E">
        <w:rPr>
          <w:lang w:val="en-US"/>
        </w:rPr>
        <w:t></w:t>
      </w:r>
      <w:r w:rsidRPr="00D82B7E">
        <w:rPr>
          <w:rFonts w:hint="eastAsia"/>
          <w:lang w:val="en-US"/>
        </w:rPr>
        <w:t>за</w:t>
      </w:r>
      <w:r w:rsidRPr="00D82B7E">
        <w:rPr>
          <w:lang w:val="en-US"/>
        </w:rPr>
        <w:t></w:t>
      </w:r>
      <w:r w:rsidRPr="00D82B7E">
        <w:rPr>
          <w:rFonts w:hint="eastAsia"/>
          <w:lang w:val="en-US"/>
        </w:rPr>
        <w:t>високого</w:t>
      </w:r>
      <w:r w:rsidRPr="00D82B7E">
        <w:rPr>
          <w:lang w:val="en-US"/>
        </w:rPr>
        <w:t></w:t>
      </w:r>
      <w:r w:rsidRPr="00D82B7E">
        <w:rPr>
          <w:rFonts w:hint="eastAsia"/>
          <w:lang w:val="en-US"/>
        </w:rPr>
        <w:t>вмісту</w:t>
      </w:r>
      <w:r w:rsidRPr="00D82B7E">
        <w:rPr>
          <w:lang w:val="en-US"/>
        </w:rPr>
        <w:t></w:t>
      </w:r>
      <w:r w:rsidRPr="00D82B7E">
        <w:rPr>
          <w:rFonts w:hint="eastAsia"/>
          <w:lang w:val="en-US"/>
        </w:rPr>
        <w:t>нанотрубок</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руйнування</w:t>
      </w:r>
      <w:r w:rsidRPr="00D82B7E">
        <w:rPr>
          <w:lang w:val="en-US"/>
        </w:rPr>
        <w:t></w:t>
      </w:r>
      <w:r w:rsidRPr="00D82B7E">
        <w:rPr>
          <w:rFonts w:hint="eastAsia"/>
          <w:lang w:val="en-US"/>
        </w:rPr>
        <w:t>кристалічної</w:t>
      </w:r>
      <w:r w:rsidRPr="00D82B7E">
        <w:rPr>
          <w:lang w:val="en-US"/>
        </w:rPr>
        <w:t></w:t>
      </w:r>
      <w:r w:rsidRPr="00D82B7E">
        <w:rPr>
          <w:rFonts w:hint="eastAsia"/>
          <w:lang w:val="en-US"/>
        </w:rPr>
        <w:t>фази</w:t>
      </w:r>
      <w:r w:rsidRPr="00D82B7E">
        <w:rPr>
          <w:lang w:val="en-US"/>
        </w:rPr>
        <w:t></w:t>
      </w:r>
      <w:r w:rsidRPr="00D82B7E">
        <w:rPr>
          <w:rFonts w:hint="eastAsia"/>
          <w:lang w:val="en-US"/>
        </w:rPr>
        <w:t>відбувається</w:t>
      </w:r>
      <w:r w:rsidRPr="00D82B7E">
        <w:rPr>
          <w:lang w:val="en-US"/>
        </w:rPr>
        <w:t></w:t>
      </w:r>
      <w:r w:rsidRPr="00D82B7E">
        <w:rPr>
          <w:rFonts w:hint="eastAsia"/>
          <w:lang w:val="en-US"/>
        </w:rPr>
        <w:t>як</w:t>
      </w:r>
      <w:r w:rsidRPr="00D82B7E">
        <w:rPr>
          <w:lang w:val="en-US"/>
        </w:rPr>
        <w:t></w:t>
      </w:r>
      <w:r w:rsidRPr="00D82B7E">
        <w:rPr>
          <w:rFonts w:hint="eastAsia"/>
          <w:lang w:val="en-US"/>
        </w:rPr>
        <w:t>результат</w:t>
      </w:r>
      <w:r w:rsidRPr="00D82B7E">
        <w:rPr>
          <w:lang w:val="en-US"/>
        </w:rPr>
        <w:t></w:t>
      </w:r>
      <w:r w:rsidRPr="00D82B7E">
        <w:rPr>
          <w:rFonts w:hint="eastAsia"/>
          <w:lang w:val="en-US"/>
        </w:rPr>
        <w:t>накладання</w:t>
      </w:r>
    </w:p>
    <w:p w:rsidR="00D82B7E" w:rsidRPr="00D82B7E" w:rsidRDefault="00D82B7E" w:rsidP="00D82B7E">
      <w:pPr>
        <w:rPr>
          <w:lang w:val="en-US"/>
        </w:rPr>
      </w:pPr>
      <w:r w:rsidRPr="00D82B7E">
        <w:rPr>
          <w:rFonts w:hint="eastAsia"/>
          <w:lang w:val="en-US"/>
        </w:rPr>
        <w:t>двох</w:t>
      </w:r>
      <w:r w:rsidRPr="00D82B7E">
        <w:rPr>
          <w:lang w:val="en-US"/>
        </w:rPr>
        <w:t></w:t>
      </w:r>
      <w:r w:rsidRPr="00D82B7E">
        <w:rPr>
          <w:rFonts w:hint="eastAsia"/>
          <w:lang w:val="en-US"/>
        </w:rPr>
        <w:t>механізмів</w:t>
      </w:r>
      <w:r w:rsidRPr="00D82B7E">
        <w:rPr>
          <w:lang w:val="en-US"/>
        </w:rPr>
        <w:t></w:t>
      </w:r>
      <w:r w:rsidRPr="00D82B7E">
        <w:rPr>
          <w:rFonts w:hint="eastAsia"/>
          <w:lang w:val="en-US"/>
        </w:rPr>
        <w:t>деструкції</w:t>
      </w:r>
      <w:r w:rsidRPr="00D82B7E">
        <w:rPr>
          <w:lang w:val="en-US"/>
        </w:rPr>
        <w:t></w:t>
      </w:r>
      <w:r w:rsidRPr="00D82B7E">
        <w:rPr>
          <w:rFonts w:hint="eastAsia"/>
          <w:lang w:val="en-US"/>
        </w:rPr>
        <w:t>макроланцюгів</w:t>
      </w:r>
      <w:r w:rsidRPr="00D82B7E">
        <w:rPr>
          <w:lang w:val="en-US"/>
        </w:rPr>
        <w:t></w:t>
      </w:r>
      <w:r w:rsidRPr="00D82B7E">
        <w:rPr>
          <w:rFonts w:hint="eastAsia"/>
          <w:lang w:val="en-US"/>
        </w:rPr>
        <w:t>і</w:t>
      </w:r>
      <w:r w:rsidRPr="00D82B7E">
        <w:rPr>
          <w:lang w:val="en-US"/>
        </w:rPr>
        <w:t></w:t>
      </w:r>
      <w:r w:rsidRPr="00D82B7E">
        <w:rPr>
          <w:rFonts w:hint="eastAsia"/>
          <w:lang w:val="en-US"/>
        </w:rPr>
        <w:t>внутрішньомолекулярного</w:t>
      </w:r>
    </w:p>
    <w:p w:rsidR="00D82B7E" w:rsidRPr="00D82B7E" w:rsidRDefault="00D82B7E" w:rsidP="00D82B7E">
      <w:pPr>
        <w:rPr>
          <w:lang w:val="en-US"/>
        </w:rPr>
      </w:pPr>
      <w:r w:rsidRPr="00D82B7E">
        <w:rPr>
          <w:rFonts w:hint="eastAsia"/>
          <w:lang w:val="en-US"/>
        </w:rPr>
        <w:t>зшивання</w:t>
      </w:r>
      <w:r w:rsidRPr="00D82B7E">
        <w:rPr>
          <w:lang w:val="en-US"/>
        </w:rPr>
        <w:t></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rFonts w:hint="eastAsia"/>
          <w:lang w:val="en-US"/>
        </w:rPr>
        <w:t>Встановлено</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концентраційні</w:t>
      </w:r>
      <w:r w:rsidRPr="00D82B7E">
        <w:rPr>
          <w:lang w:val="en-US"/>
        </w:rPr>
        <w:t></w:t>
      </w:r>
      <w:r w:rsidRPr="00D82B7E">
        <w:rPr>
          <w:rFonts w:hint="eastAsia"/>
          <w:lang w:val="en-US"/>
        </w:rPr>
        <w:t>залежності</w:t>
      </w:r>
      <w:r w:rsidRPr="00D82B7E">
        <w:rPr>
          <w:lang w:val="en-US"/>
        </w:rPr>
        <w:t></w:t>
      </w:r>
      <w:r w:rsidRPr="00D82B7E">
        <w:rPr>
          <w:rFonts w:hint="eastAsia"/>
          <w:lang w:val="en-US"/>
        </w:rPr>
        <w:t>модуля</w:t>
      </w:r>
      <w:r w:rsidRPr="00D82B7E">
        <w:rPr>
          <w:lang w:val="en-US"/>
        </w:rPr>
        <w:t></w:t>
      </w:r>
      <w:r w:rsidRPr="00D82B7E">
        <w:rPr>
          <w:rFonts w:hint="eastAsia"/>
          <w:lang w:val="en-US"/>
        </w:rPr>
        <w:t>Юнга</w:t>
      </w:r>
      <w:r w:rsidRPr="00D82B7E">
        <w:rPr>
          <w:lang w:val="en-US"/>
        </w:rPr>
        <w:t></w:t>
      </w:r>
      <w:r w:rsidRPr="00D82B7E">
        <w:rPr>
          <w:rFonts w:hint="eastAsia"/>
          <w:lang w:val="en-US"/>
        </w:rPr>
        <w:t>та</w:t>
      </w:r>
      <w:r w:rsidRPr="00D82B7E">
        <w:rPr>
          <w:lang w:val="en-US"/>
        </w:rPr>
        <w:t></w:t>
      </w:r>
      <w:r w:rsidRPr="00D82B7E">
        <w:rPr>
          <w:rFonts w:hint="eastAsia"/>
          <w:lang w:val="en-US"/>
        </w:rPr>
        <w:t>мікротвердості</w:t>
      </w:r>
    </w:p>
    <w:p w:rsidR="00D82B7E" w:rsidRPr="00D82B7E" w:rsidRDefault="00D82B7E" w:rsidP="00D82B7E">
      <w:pPr>
        <w:rPr>
          <w:lang w:val="en-US"/>
        </w:rPr>
      </w:pPr>
      <w:r w:rsidRPr="00D82B7E">
        <w:rPr>
          <w:rFonts w:hint="eastAsia"/>
          <w:lang w:val="en-US"/>
        </w:rPr>
        <w:t>ПВХ</w:t>
      </w:r>
      <w:r w:rsidRPr="00D82B7E">
        <w:rPr>
          <w:lang w:val="en-US"/>
        </w:rPr>
        <w:t></w:t>
      </w:r>
      <w:r w:rsidRPr="00D82B7E">
        <w:rPr>
          <w:rFonts w:hint="eastAsia"/>
          <w:lang w:val="en-US"/>
        </w:rPr>
        <w:t>та</w:t>
      </w:r>
      <w:r w:rsidRPr="00D82B7E">
        <w:rPr>
          <w:lang w:val="en-US"/>
        </w:rPr>
        <w:t></w:t>
      </w:r>
      <w:r w:rsidRPr="00D82B7E">
        <w:rPr>
          <w:rFonts w:hint="eastAsia"/>
          <w:lang w:val="en-US"/>
        </w:rPr>
        <w:t>його</w:t>
      </w:r>
      <w:r w:rsidRPr="00D82B7E">
        <w:rPr>
          <w:lang w:val="en-US"/>
        </w:rPr>
        <w:t></w:t>
      </w:r>
      <w:r w:rsidRPr="00D82B7E">
        <w:rPr>
          <w:rFonts w:hint="eastAsia"/>
          <w:lang w:val="en-US"/>
        </w:rPr>
        <w:t>нанокомпозитів</w:t>
      </w:r>
      <w:r w:rsidRPr="00D82B7E">
        <w:rPr>
          <w:lang w:val="en-US"/>
        </w:rPr>
        <w:t></w:t>
      </w:r>
      <w:r w:rsidRPr="00D82B7E">
        <w:rPr>
          <w:rFonts w:hint="eastAsia"/>
          <w:lang w:val="en-US"/>
        </w:rPr>
        <w:t>з</w:t>
      </w:r>
      <w:r w:rsidRPr="00D82B7E">
        <w:rPr>
          <w:lang w:val="en-US"/>
        </w:rPr>
        <w:t></w:t>
      </w:r>
      <w:r w:rsidRPr="00D82B7E">
        <w:rPr>
          <w:rFonts w:hint="eastAsia"/>
          <w:lang w:val="en-US"/>
        </w:rPr>
        <w:t>БВНТ</w:t>
      </w:r>
      <w:r w:rsidRPr="00D82B7E">
        <w:rPr>
          <w:lang w:val="en-US"/>
        </w:rPr>
        <w:t></w:t>
      </w:r>
      <w:r w:rsidRPr="00D82B7E">
        <w:rPr>
          <w:rFonts w:hint="eastAsia"/>
          <w:lang w:val="en-US"/>
        </w:rPr>
        <w:t>є</w:t>
      </w:r>
      <w:r w:rsidRPr="00D82B7E">
        <w:rPr>
          <w:lang w:val="en-US"/>
        </w:rPr>
        <w:t></w:t>
      </w:r>
      <w:r w:rsidRPr="00D82B7E">
        <w:rPr>
          <w:rFonts w:hint="eastAsia"/>
          <w:lang w:val="en-US"/>
        </w:rPr>
        <w:t>подібними</w:t>
      </w:r>
      <w:r w:rsidRPr="00D82B7E">
        <w:rPr>
          <w:lang w:val="en-US"/>
        </w:rPr>
        <w:t></w:t>
      </w:r>
      <w:r w:rsidRPr="00D82B7E">
        <w:rPr>
          <w:lang w:val="en-US"/>
        </w:rPr>
        <w:t></w:t>
      </w:r>
      <w:r w:rsidRPr="00D82B7E">
        <w:rPr>
          <w:rFonts w:hint="eastAsia"/>
          <w:lang w:val="en-US"/>
        </w:rPr>
        <w:t>Модуль</w:t>
      </w:r>
      <w:r w:rsidRPr="00D82B7E">
        <w:rPr>
          <w:lang w:val="en-US"/>
        </w:rPr>
        <w:t></w:t>
      </w:r>
      <w:r w:rsidRPr="00D82B7E">
        <w:rPr>
          <w:rFonts w:hint="eastAsia"/>
          <w:lang w:val="en-US"/>
        </w:rPr>
        <w:t>Юнга</w:t>
      </w:r>
      <w:r w:rsidRPr="00D82B7E">
        <w:rPr>
          <w:lang w:val="en-US"/>
        </w:rPr>
        <w:t></w:t>
      </w:r>
      <w:r w:rsidRPr="00D82B7E">
        <w:rPr>
          <w:rFonts w:hint="eastAsia"/>
          <w:lang w:val="en-US"/>
        </w:rPr>
        <w:t>зростає</w:t>
      </w:r>
      <w:r w:rsidRPr="00D82B7E">
        <w:rPr>
          <w:lang w:val="en-US"/>
        </w:rPr>
        <w:t></w:t>
      </w:r>
      <w:r w:rsidRPr="00D82B7E">
        <w:rPr>
          <w:rFonts w:hint="eastAsia"/>
          <w:lang w:val="en-US"/>
        </w:rPr>
        <w:t>за</w:t>
      </w:r>
    </w:p>
    <w:p w:rsidR="00D82B7E" w:rsidRPr="00D82B7E" w:rsidRDefault="00D82B7E" w:rsidP="00D82B7E">
      <w:pPr>
        <w:rPr>
          <w:lang w:val="en-US"/>
        </w:rPr>
      </w:pPr>
      <w:r w:rsidRPr="00D82B7E">
        <w:rPr>
          <w:rFonts w:hint="eastAsia"/>
          <w:lang w:val="en-US"/>
        </w:rPr>
        <w:t>меншого</w:t>
      </w:r>
      <w:r w:rsidRPr="00D82B7E">
        <w:rPr>
          <w:lang w:val="en-US"/>
        </w:rPr>
        <w:t></w:t>
      </w:r>
      <w:r w:rsidRPr="00D82B7E">
        <w:rPr>
          <w:rFonts w:hint="eastAsia"/>
          <w:lang w:val="en-US"/>
        </w:rPr>
        <w:t>вмісту</w:t>
      </w:r>
      <w:r w:rsidRPr="00D82B7E">
        <w:rPr>
          <w:lang w:val="en-US"/>
        </w:rPr>
        <w:t></w:t>
      </w:r>
      <w:r w:rsidRPr="00D82B7E">
        <w:rPr>
          <w:rFonts w:hint="eastAsia"/>
          <w:lang w:val="en-US"/>
        </w:rPr>
        <w:t>нанотрубок</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та</w:t>
      </w:r>
      <w:r w:rsidRPr="00D82B7E">
        <w:rPr>
          <w:lang w:val="en-US"/>
        </w:rPr>
        <w:t></w:t>
      </w:r>
      <w:r w:rsidRPr="00D82B7E">
        <w:rPr>
          <w:rFonts w:hint="eastAsia"/>
          <w:lang w:val="en-US"/>
        </w:rPr>
        <w:t>спадає</w:t>
      </w:r>
      <w:r w:rsidRPr="00D82B7E">
        <w:rPr>
          <w:lang w:val="en-US"/>
        </w:rPr>
        <w:t></w:t>
      </w:r>
      <w:r w:rsidRPr="00D82B7E">
        <w:rPr>
          <w:rFonts w:hint="eastAsia"/>
          <w:lang w:val="en-US"/>
        </w:rPr>
        <w:t>для</w:t>
      </w:r>
      <w:r w:rsidRPr="00D82B7E">
        <w:rPr>
          <w:lang w:val="en-US"/>
        </w:rPr>
        <w:t></w:t>
      </w:r>
      <w:r w:rsidRPr="00D82B7E">
        <w:rPr>
          <w:rFonts w:hint="eastAsia"/>
          <w:lang w:val="en-US"/>
        </w:rPr>
        <w:t>великих</w:t>
      </w:r>
    </w:p>
    <w:p w:rsidR="00D82B7E" w:rsidRPr="00D82B7E" w:rsidRDefault="00D82B7E" w:rsidP="00D82B7E">
      <w:pPr>
        <w:rPr>
          <w:lang w:val="en-US"/>
        </w:rPr>
      </w:pPr>
      <w:r w:rsidRPr="00D82B7E">
        <w:rPr>
          <w:rFonts w:hint="eastAsia"/>
          <w:lang w:val="en-US"/>
        </w:rPr>
        <w:t>концентрацій</w:t>
      </w:r>
      <w:r w:rsidRPr="00D82B7E">
        <w:rPr>
          <w:lang w:val="en-US"/>
        </w:rPr>
        <w:t></w:t>
      </w:r>
      <w:r w:rsidRPr="00D82B7E">
        <w:rPr>
          <w:rFonts w:hint="eastAsia"/>
          <w:lang w:val="en-US"/>
        </w:rPr>
        <w:t>БВНТ</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є</w:t>
      </w:r>
      <w:r w:rsidRPr="00D82B7E">
        <w:rPr>
          <w:lang w:val="en-US"/>
        </w:rPr>
        <w:t></w:t>
      </w:r>
      <w:r w:rsidRPr="00D82B7E">
        <w:rPr>
          <w:rFonts w:hint="eastAsia"/>
          <w:lang w:val="en-US"/>
        </w:rPr>
        <w:t>результатом</w:t>
      </w:r>
      <w:r w:rsidRPr="00D82B7E">
        <w:rPr>
          <w:lang w:val="en-US"/>
        </w:rPr>
        <w:t></w:t>
      </w:r>
      <w:r w:rsidRPr="00D82B7E">
        <w:rPr>
          <w:rFonts w:hint="eastAsia"/>
          <w:lang w:val="en-US"/>
        </w:rPr>
        <w:t>формування</w:t>
      </w:r>
      <w:r w:rsidRPr="00D82B7E">
        <w:rPr>
          <w:lang w:val="en-US"/>
        </w:rPr>
        <w:t></w:t>
      </w:r>
      <w:r w:rsidRPr="00D82B7E">
        <w:rPr>
          <w:rFonts w:hint="eastAsia"/>
          <w:lang w:val="en-US"/>
        </w:rPr>
        <w:t>в</w:t>
      </w:r>
    </w:p>
    <w:p w:rsidR="00D82B7E" w:rsidRPr="00D82B7E" w:rsidRDefault="00D82B7E" w:rsidP="00D82B7E">
      <w:pPr>
        <w:rPr>
          <w:lang w:val="en-US"/>
        </w:rPr>
      </w:pPr>
      <w:r w:rsidRPr="00D82B7E">
        <w:rPr>
          <w:rFonts w:hint="eastAsia"/>
          <w:lang w:val="en-US"/>
        </w:rPr>
        <w:t>нанокомпозитах</w:t>
      </w:r>
      <w:r w:rsidRPr="00D82B7E">
        <w:rPr>
          <w:lang w:val="en-US"/>
        </w:rPr>
        <w:t></w:t>
      </w:r>
      <w:r w:rsidRPr="00D82B7E">
        <w:rPr>
          <w:rFonts w:hint="eastAsia"/>
          <w:lang w:val="en-US"/>
        </w:rPr>
        <w:t>структури</w:t>
      </w:r>
      <w:r w:rsidRPr="00D82B7E">
        <w:rPr>
          <w:lang w:val="en-US"/>
        </w:rPr>
        <w:t></w:t>
      </w:r>
      <w:r w:rsidRPr="00D82B7E">
        <w:rPr>
          <w:rFonts w:hint="eastAsia"/>
          <w:lang w:val="en-US"/>
        </w:rPr>
        <w:t>з</w:t>
      </w:r>
      <w:r w:rsidRPr="00D82B7E">
        <w:rPr>
          <w:lang w:val="en-US"/>
        </w:rPr>
        <w:t></w:t>
      </w:r>
      <w:r w:rsidRPr="00D82B7E">
        <w:rPr>
          <w:rFonts w:hint="eastAsia"/>
          <w:lang w:val="en-US"/>
        </w:rPr>
        <w:t>різним</w:t>
      </w:r>
      <w:r w:rsidRPr="00D82B7E">
        <w:rPr>
          <w:lang w:val="en-US"/>
        </w:rPr>
        <w:t></w:t>
      </w:r>
      <w:r w:rsidRPr="00D82B7E">
        <w:rPr>
          <w:rFonts w:hint="eastAsia"/>
          <w:lang w:val="en-US"/>
        </w:rPr>
        <w:t>значенням</w:t>
      </w:r>
      <w:r w:rsidRPr="00D82B7E">
        <w:rPr>
          <w:lang w:val="en-US"/>
        </w:rPr>
        <w:t></w:t>
      </w:r>
      <w:r w:rsidRPr="00D82B7E">
        <w:rPr>
          <w:rFonts w:hint="eastAsia"/>
          <w:lang w:val="en-US"/>
        </w:rPr>
        <w:t>ступеня</w:t>
      </w:r>
      <w:r w:rsidRPr="00D82B7E">
        <w:rPr>
          <w:lang w:val="en-US"/>
        </w:rPr>
        <w:t></w:t>
      </w:r>
      <w:r w:rsidRPr="00D82B7E">
        <w:rPr>
          <w:rFonts w:hint="eastAsia"/>
          <w:lang w:val="en-US"/>
        </w:rPr>
        <w:t>кристалічності</w:t>
      </w:r>
      <w:r w:rsidRPr="00D82B7E">
        <w:rPr>
          <w:lang w:val="en-US"/>
        </w:rPr>
        <w:t></w:t>
      </w:r>
      <w:r w:rsidRPr="00D82B7E">
        <w:rPr>
          <w:lang w:val="en-US"/>
        </w:rPr>
        <w:t></w:t>
      </w:r>
      <w:r w:rsidRPr="00D82B7E">
        <w:rPr>
          <w:rFonts w:hint="eastAsia"/>
          <w:lang w:val="en-US"/>
        </w:rPr>
        <w:t>При</w:t>
      </w:r>
    </w:p>
    <w:p w:rsidR="00D82B7E" w:rsidRPr="00D82B7E" w:rsidRDefault="00D82B7E" w:rsidP="00D82B7E">
      <w:pPr>
        <w:rPr>
          <w:lang w:val="en-US"/>
        </w:rPr>
      </w:pPr>
      <w:r w:rsidRPr="00D82B7E">
        <w:rPr>
          <w:rFonts w:hint="eastAsia"/>
          <w:lang w:val="en-US"/>
        </w:rPr>
        <w:t>опроміненні</w:t>
      </w:r>
      <w:r w:rsidRPr="00D82B7E">
        <w:rPr>
          <w:lang w:val="en-US"/>
        </w:rPr>
        <w:t></w:t>
      </w:r>
      <w:r w:rsidRPr="00D82B7E">
        <w:rPr>
          <w:rFonts w:hint="eastAsia"/>
          <w:lang w:val="en-US"/>
        </w:rPr>
        <w:t>з</w:t>
      </w:r>
      <w:r w:rsidRPr="00D82B7E">
        <w:rPr>
          <w:lang w:val="en-US"/>
        </w:rPr>
        <w:t></w:t>
      </w:r>
      <w:r w:rsidRPr="00D82B7E">
        <w:rPr>
          <w:rFonts w:hint="eastAsia"/>
          <w:lang w:val="en-US"/>
        </w:rPr>
        <w:t>дозою</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МГр</w:t>
      </w:r>
      <w:r w:rsidRPr="00D82B7E">
        <w:rPr>
          <w:lang w:val="en-US"/>
        </w:rPr>
        <w:t></w:t>
      </w:r>
      <w:r w:rsidRPr="00D82B7E">
        <w:rPr>
          <w:rFonts w:hint="eastAsia"/>
          <w:lang w:val="en-US"/>
        </w:rPr>
        <w:t>модуль</w:t>
      </w:r>
      <w:r w:rsidRPr="00D82B7E">
        <w:rPr>
          <w:lang w:val="en-US"/>
        </w:rPr>
        <w:t></w:t>
      </w:r>
      <w:r w:rsidRPr="00D82B7E">
        <w:rPr>
          <w:rFonts w:hint="eastAsia"/>
          <w:lang w:val="en-US"/>
        </w:rPr>
        <w:t>Юнга</w:t>
      </w:r>
      <w:r w:rsidRPr="00D82B7E">
        <w:rPr>
          <w:lang w:val="en-US"/>
        </w:rPr>
        <w:t></w:t>
      </w:r>
      <w:r w:rsidRPr="00D82B7E">
        <w:rPr>
          <w:rFonts w:hint="eastAsia"/>
          <w:lang w:val="en-US"/>
        </w:rPr>
        <w:t>зменшується</w:t>
      </w:r>
      <w:r w:rsidRPr="00D82B7E">
        <w:rPr>
          <w:lang w:val="en-US"/>
        </w:rPr>
        <w:t></w:t>
      </w:r>
      <w:r w:rsidRPr="00D82B7E">
        <w:rPr>
          <w:rFonts w:hint="eastAsia"/>
          <w:lang w:val="en-US"/>
        </w:rPr>
        <w:t>на</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p>
    <w:p w:rsidR="00D82B7E" w:rsidRPr="00D82B7E" w:rsidRDefault="00D82B7E" w:rsidP="00D82B7E">
      <w:pPr>
        <w:rPr>
          <w:lang w:val="en-US"/>
        </w:rPr>
      </w:pPr>
      <w:r w:rsidRPr="00D82B7E">
        <w:rPr>
          <w:rFonts w:hint="eastAsia"/>
          <w:lang w:val="en-US"/>
        </w:rPr>
        <w:t>а</w:t>
      </w:r>
      <w:r w:rsidRPr="00D82B7E">
        <w:rPr>
          <w:lang w:val="en-US"/>
        </w:rPr>
        <w:t></w:t>
      </w:r>
      <w:r w:rsidRPr="00D82B7E">
        <w:rPr>
          <w:rFonts w:hint="eastAsia"/>
          <w:lang w:val="en-US"/>
        </w:rPr>
        <w:t>мікротвердість</w:t>
      </w:r>
      <w:r w:rsidRPr="00D82B7E">
        <w:rPr>
          <w:lang w:val="en-US"/>
        </w:rPr>
        <w:t></w:t>
      </w:r>
      <w:r w:rsidRPr="00D82B7E">
        <w:rPr>
          <w:rFonts w:hint="eastAsia"/>
          <w:lang w:val="en-US"/>
        </w:rPr>
        <w:t>зростає</w:t>
      </w:r>
      <w:r w:rsidRPr="00D82B7E">
        <w:rPr>
          <w:lang w:val="en-US"/>
        </w:rPr>
        <w:t></w:t>
      </w:r>
      <w:r w:rsidRPr="00D82B7E">
        <w:rPr>
          <w:rFonts w:hint="eastAsia"/>
          <w:lang w:val="en-US"/>
        </w:rPr>
        <w:t>на</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Поведінка</w:t>
      </w:r>
      <w:r w:rsidRPr="00D82B7E">
        <w:rPr>
          <w:lang w:val="en-US"/>
        </w:rPr>
        <w:t></w:t>
      </w:r>
      <w:r w:rsidRPr="00D82B7E">
        <w:rPr>
          <w:rFonts w:hint="eastAsia"/>
          <w:lang w:val="en-US"/>
        </w:rPr>
        <w:t>мікротвердості</w:t>
      </w:r>
      <w:r w:rsidRPr="00D82B7E">
        <w:rPr>
          <w:lang w:val="en-US"/>
        </w:rPr>
        <w:t></w:t>
      </w:r>
      <w:r w:rsidRPr="00D82B7E">
        <w:rPr>
          <w:rFonts w:hint="eastAsia"/>
          <w:lang w:val="en-US"/>
        </w:rPr>
        <w:t>пояснюється</w:t>
      </w:r>
    </w:p>
    <w:p w:rsidR="00D82B7E" w:rsidRPr="00D82B7E" w:rsidRDefault="00D82B7E" w:rsidP="00D82B7E">
      <w:pPr>
        <w:rPr>
          <w:lang w:val="en-US"/>
        </w:rPr>
      </w:pPr>
      <w:r w:rsidRPr="00D82B7E">
        <w:rPr>
          <w:rFonts w:hint="eastAsia"/>
          <w:lang w:val="en-US"/>
        </w:rPr>
        <w:t>відмінностями</w:t>
      </w:r>
      <w:r w:rsidRPr="00D82B7E">
        <w:rPr>
          <w:lang w:val="en-US"/>
        </w:rPr>
        <w:t></w:t>
      </w:r>
      <w:r w:rsidRPr="00D82B7E">
        <w:rPr>
          <w:rFonts w:hint="eastAsia"/>
          <w:lang w:val="en-US"/>
        </w:rPr>
        <w:t>механохімічної</w:t>
      </w:r>
      <w:r w:rsidRPr="00D82B7E">
        <w:rPr>
          <w:lang w:val="en-US"/>
        </w:rPr>
        <w:t></w:t>
      </w:r>
      <w:r w:rsidRPr="00D82B7E">
        <w:rPr>
          <w:rFonts w:hint="eastAsia"/>
          <w:lang w:val="en-US"/>
        </w:rPr>
        <w:t>деструкції</w:t>
      </w:r>
      <w:r w:rsidRPr="00D82B7E">
        <w:rPr>
          <w:lang w:val="en-US"/>
        </w:rPr>
        <w:t></w:t>
      </w:r>
      <w:r w:rsidRPr="00D82B7E">
        <w:rPr>
          <w:rFonts w:hint="eastAsia"/>
          <w:lang w:val="en-US"/>
        </w:rPr>
        <w:t>макроланцюгів</w:t>
      </w:r>
      <w:r w:rsidRPr="00D82B7E">
        <w:rPr>
          <w:lang w:val="en-US"/>
        </w:rPr>
        <w:t></w:t>
      </w:r>
      <w:r w:rsidRPr="00D82B7E">
        <w:rPr>
          <w:rFonts w:hint="eastAsia"/>
          <w:lang w:val="en-US"/>
        </w:rPr>
        <w:t>в</w:t>
      </w:r>
      <w:r w:rsidRPr="00D82B7E">
        <w:rPr>
          <w:lang w:val="en-US"/>
        </w:rPr>
        <w:t></w:t>
      </w:r>
      <w:r w:rsidRPr="00D82B7E">
        <w:rPr>
          <w:rFonts w:hint="eastAsia"/>
          <w:lang w:val="en-US"/>
        </w:rPr>
        <w:t>аморфній</w:t>
      </w:r>
      <w:r w:rsidRPr="00D82B7E">
        <w:rPr>
          <w:lang w:val="en-US"/>
        </w:rPr>
        <w:t></w:t>
      </w:r>
      <w:r w:rsidRPr="00D82B7E">
        <w:rPr>
          <w:rFonts w:hint="eastAsia"/>
          <w:lang w:val="en-US"/>
        </w:rPr>
        <w:t>фазі</w:t>
      </w:r>
      <w:r w:rsidRPr="00D82B7E">
        <w:rPr>
          <w:lang w:val="en-US"/>
        </w:rPr>
        <w:t></w:t>
      </w:r>
      <w:r w:rsidRPr="00D82B7E">
        <w:rPr>
          <w:rFonts w:hint="eastAsia"/>
          <w:lang w:val="en-US"/>
        </w:rPr>
        <w:t>за</w:t>
      </w:r>
    </w:p>
    <w:p w:rsidR="00D82B7E" w:rsidRPr="00D82B7E" w:rsidRDefault="00D82B7E" w:rsidP="00D82B7E">
      <w:pPr>
        <w:rPr>
          <w:lang w:val="en-US"/>
        </w:rPr>
      </w:pPr>
      <w:r w:rsidRPr="00D82B7E">
        <w:rPr>
          <w:rFonts w:hint="eastAsia"/>
          <w:lang w:val="en-US"/>
        </w:rPr>
        <w:t>різного</w:t>
      </w:r>
      <w:r w:rsidRPr="00D82B7E">
        <w:rPr>
          <w:lang w:val="en-US"/>
        </w:rPr>
        <w:t></w:t>
      </w:r>
      <w:r w:rsidRPr="00D82B7E">
        <w:rPr>
          <w:rFonts w:hint="eastAsia"/>
          <w:lang w:val="en-US"/>
        </w:rPr>
        <w:t>вмісту</w:t>
      </w:r>
      <w:r w:rsidRPr="00D82B7E">
        <w:rPr>
          <w:lang w:val="en-US"/>
        </w:rPr>
        <w:t></w:t>
      </w:r>
      <w:r w:rsidRPr="00D82B7E">
        <w:rPr>
          <w:rFonts w:hint="eastAsia"/>
          <w:lang w:val="en-US"/>
        </w:rPr>
        <w:t>БВНТ</w:t>
      </w:r>
      <w:r w:rsidRPr="00D82B7E">
        <w:rPr>
          <w:lang w:val="en-US"/>
        </w:rPr>
        <w:t></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rFonts w:hint="eastAsia"/>
          <w:lang w:val="en-US"/>
        </w:rPr>
        <w:t>Показано</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в</w:t>
      </w:r>
      <w:r w:rsidRPr="00D82B7E">
        <w:rPr>
          <w:lang w:val="en-US"/>
        </w:rPr>
        <w:t></w:t>
      </w:r>
      <w:r w:rsidRPr="00D82B7E">
        <w:rPr>
          <w:rFonts w:hint="eastAsia"/>
          <w:lang w:val="en-US"/>
        </w:rPr>
        <w:t>результаті</w:t>
      </w:r>
      <w:r w:rsidRPr="00D82B7E">
        <w:rPr>
          <w:lang w:val="en-US"/>
        </w:rPr>
        <w:t></w:t>
      </w:r>
      <w:r w:rsidRPr="00D82B7E">
        <w:rPr>
          <w:rFonts w:hint="eastAsia"/>
          <w:lang w:val="en-US"/>
        </w:rPr>
        <w:t>механохімічної</w:t>
      </w:r>
      <w:r w:rsidRPr="00D82B7E">
        <w:rPr>
          <w:lang w:val="en-US"/>
        </w:rPr>
        <w:t></w:t>
      </w:r>
      <w:r w:rsidRPr="00D82B7E">
        <w:rPr>
          <w:rFonts w:hint="eastAsia"/>
          <w:lang w:val="en-US"/>
        </w:rPr>
        <w:t>деструкції</w:t>
      </w:r>
      <w:r w:rsidRPr="00D82B7E">
        <w:rPr>
          <w:lang w:val="en-US"/>
        </w:rPr>
        <w:t></w:t>
      </w:r>
      <w:r w:rsidRPr="00D82B7E">
        <w:rPr>
          <w:rFonts w:hint="eastAsia"/>
          <w:lang w:val="en-US"/>
        </w:rPr>
        <w:t>та</w:t>
      </w:r>
      <w:r w:rsidRPr="00D82B7E">
        <w:rPr>
          <w:lang w:val="en-US"/>
        </w:rPr>
        <w:t></w:t>
      </w:r>
      <w:r w:rsidRPr="00D82B7E">
        <w:rPr>
          <w:rFonts w:hint="eastAsia"/>
          <w:lang w:val="en-US"/>
        </w:rPr>
        <w:t>високоенергетичного</w:t>
      </w:r>
    </w:p>
    <w:p w:rsidR="00D82B7E" w:rsidRPr="00D82B7E" w:rsidRDefault="00D82B7E" w:rsidP="00D82B7E">
      <w:pPr>
        <w:rPr>
          <w:lang w:val="en-US"/>
        </w:rPr>
      </w:pPr>
      <w:r w:rsidRPr="00D82B7E">
        <w:rPr>
          <w:rFonts w:hint="eastAsia"/>
          <w:lang w:val="en-US"/>
        </w:rPr>
        <w:t>електронного</w:t>
      </w:r>
      <w:r w:rsidRPr="00D82B7E">
        <w:rPr>
          <w:lang w:val="en-US"/>
        </w:rPr>
        <w:t></w:t>
      </w:r>
      <w:r w:rsidRPr="00D82B7E">
        <w:rPr>
          <w:rFonts w:hint="eastAsia"/>
          <w:lang w:val="en-US"/>
        </w:rPr>
        <w:t>опромінення</w:t>
      </w:r>
      <w:r w:rsidRPr="00D82B7E">
        <w:rPr>
          <w:lang w:val="en-US"/>
        </w:rPr>
        <w:t></w:t>
      </w:r>
      <w:r w:rsidRPr="00D82B7E">
        <w:rPr>
          <w:rFonts w:hint="eastAsia"/>
          <w:lang w:val="en-US"/>
        </w:rPr>
        <w:t>в</w:t>
      </w:r>
      <w:r w:rsidRPr="00D82B7E">
        <w:rPr>
          <w:lang w:val="en-US"/>
        </w:rPr>
        <w:t></w:t>
      </w:r>
      <w:r w:rsidRPr="00D82B7E">
        <w:rPr>
          <w:rFonts w:hint="eastAsia"/>
          <w:lang w:val="en-US"/>
        </w:rPr>
        <w:t>ПВХ</w:t>
      </w:r>
      <w:r w:rsidRPr="00D82B7E">
        <w:rPr>
          <w:lang w:val="en-US"/>
        </w:rPr>
        <w:t></w:t>
      </w:r>
      <w:r w:rsidRPr="00D82B7E">
        <w:rPr>
          <w:rFonts w:hint="eastAsia"/>
          <w:lang w:val="en-US"/>
        </w:rPr>
        <w:t>та</w:t>
      </w:r>
      <w:r w:rsidRPr="00D82B7E">
        <w:rPr>
          <w:lang w:val="en-US"/>
        </w:rPr>
        <w:t></w:t>
      </w:r>
      <w:r w:rsidRPr="00D82B7E">
        <w:rPr>
          <w:rFonts w:hint="eastAsia"/>
          <w:lang w:val="en-US"/>
        </w:rPr>
        <w:t>його</w:t>
      </w:r>
      <w:r w:rsidRPr="00D82B7E">
        <w:rPr>
          <w:lang w:val="en-US"/>
        </w:rPr>
        <w:t></w:t>
      </w:r>
      <w:r w:rsidRPr="00D82B7E">
        <w:rPr>
          <w:rFonts w:hint="eastAsia"/>
          <w:lang w:val="en-US"/>
        </w:rPr>
        <w:t>нанокомпозитах</w:t>
      </w:r>
      <w:r w:rsidRPr="00D82B7E">
        <w:rPr>
          <w:lang w:val="en-US"/>
        </w:rPr>
        <w:t></w:t>
      </w:r>
      <w:r w:rsidRPr="00D82B7E">
        <w:rPr>
          <w:rFonts w:hint="eastAsia"/>
          <w:lang w:val="en-US"/>
        </w:rPr>
        <w:t>з</w:t>
      </w:r>
      <w:r w:rsidRPr="00D82B7E">
        <w:rPr>
          <w:lang w:val="en-US"/>
        </w:rPr>
        <w:t></w:t>
      </w:r>
      <w:r w:rsidRPr="00D82B7E">
        <w:rPr>
          <w:rFonts w:hint="eastAsia"/>
          <w:lang w:val="en-US"/>
        </w:rPr>
        <w:t>БВНТ</w:t>
      </w:r>
      <w:r w:rsidRPr="00D82B7E">
        <w:rPr>
          <w:lang w:val="en-US"/>
        </w:rPr>
        <w:t></w:t>
      </w:r>
      <w:r w:rsidRPr="00D82B7E">
        <w:rPr>
          <w:rFonts w:hint="eastAsia"/>
          <w:lang w:val="en-US"/>
        </w:rPr>
        <w:t>відбувається</w:t>
      </w:r>
    </w:p>
    <w:p w:rsidR="00D82B7E" w:rsidRPr="00D82B7E" w:rsidRDefault="00D82B7E" w:rsidP="00D82B7E">
      <w:pPr>
        <w:rPr>
          <w:lang w:val="en-US"/>
        </w:rPr>
      </w:pPr>
      <w:r w:rsidRPr="00D82B7E">
        <w:rPr>
          <w:rFonts w:hint="eastAsia"/>
          <w:lang w:val="en-US"/>
        </w:rPr>
        <w:t>складна</w:t>
      </w:r>
      <w:r w:rsidRPr="00D82B7E">
        <w:rPr>
          <w:lang w:val="en-US"/>
        </w:rPr>
        <w:t></w:t>
      </w:r>
      <w:r w:rsidRPr="00D82B7E">
        <w:rPr>
          <w:rFonts w:hint="eastAsia"/>
          <w:lang w:val="en-US"/>
        </w:rPr>
        <w:t>перебудова</w:t>
      </w:r>
      <w:r w:rsidRPr="00D82B7E">
        <w:rPr>
          <w:lang w:val="en-US"/>
        </w:rPr>
        <w:t></w:t>
      </w:r>
      <w:r w:rsidRPr="00D82B7E">
        <w:rPr>
          <w:rFonts w:hint="eastAsia"/>
          <w:lang w:val="en-US"/>
        </w:rPr>
        <w:t>полієнових</w:t>
      </w:r>
      <w:r w:rsidRPr="00D82B7E">
        <w:rPr>
          <w:lang w:val="en-US"/>
        </w:rPr>
        <w:t></w:t>
      </w:r>
      <w:r w:rsidRPr="00D82B7E">
        <w:rPr>
          <w:rFonts w:hint="eastAsia"/>
          <w:lang w:val="en-US"/>
        </w:rPr>
        <w:t>послідовностей</w:t>
      </w:r>
      <w:r w:rsidRPr="00D82B7E">
        <w:rPr>
          <w:lang w:val="en-US"/>
        </w:rPr>
        <w:t></w:t>
      </w:r>
      <w:r w:rsidRPr="00D82B7E">
        <w:rPr>
          <w:lang w:val="en-US"/>
        </w:rPr>
        <w:t></w:t>
      </w:r>
      <w:r w:rsidRPr="00D82B7E">
        <w:rPr>
          <w:rFonts w:hint="eastAsia"/>
          <w:lang w:val="en-US"/>
        </w:rPr>
        <w:t>Ці</w:t>
      </w:r>
      <w:r w:rsidRPr="00D82B7E">
        <w:rPr>
          <w:lang w:val="en-US"/>
        </w:rPr>
        <w:t></w:t>
      </w:r>
      <w:r w:rsidRPr="00D82B7E">
        <w:rPr>
          <w:rFonts w:hint="eastAsia"/>
          <w:lang w:val="en-US"/>
        </w:rPr>
        <w:t>послідовності</w:t>
      </w:r>
      <w:r w:rsidRPr="00D82B7E">
        <w:rPr>
          <w:lang w:val="en-US"/>
        </w:rPr>
        <w:t></w:t>
      </w:r>
      <w:r w:rsidRPr="00D82B7E">
        <w:rPr>
          <w:rFonts w:hint="eastAsia"/>
          <w:lang w:val="en-US"/>
        </w:rPr>
        <w:t>призводять</w:t>
      </w:r>
      <w:r w:rsidRPr="00D82B7E">
        <w:rPr>
          <w:lang w:val="en-US"/>
        </w:rPr>
        <w:t></w:t>
      </w:r>
      <w:r w:rsidRPr="00D82B7E">
        <w:rPr>
          <w:rFonts w:hint="eastAsia"/>
          <w:lang w:val="en-US"/>
        </w:rPr>
        <w:t>до</w:t>
      </w:r>
    </w:p>
    <w:p w:rsidR="00D82B7E" w:rsidRPr="00D82B7E" w:rsidRDefault="00D82B7E" w:rsidP="00D82B7E">
      <w:pPr>
        <w:rPr>
          <w:lang w:val="en-US"/>
        </w:rPr>
      </w:pPr>
      <w:r w:rsidRPr="00D82B7E">
        <w:rPr>
          <w:rFonts w:hint="eastAsia"/>
          <w:lang w:val="en-US"/>
        </w:rPr>
        <w:t>виникнення</w:t>
      </w:r>
      <w:r w:rsidRPr="00D82B7E">
        <w:rPr>
          <w:lang w:val="en-US"/>
        </w:rPr>
        <w:t></w:t>
      </w:r>
      <w:r w:rsidRPr="00D82B7E">
        <w:rPr>
          <w:rFonts w:hint="eastAsia"/>
          <w:lang w:val="en-US"/>
        </w:rPr>
        <w:t>резонансного</w:t>
      </w:r>
      <w:r w:rsidRPr="00D82B7E">
        <w:rPr>
          <w:lang w:val="en-US"/>
        </w:rPr>
        <w:t></w:t>
      </w:r>
      <w:r w:rsidRPr="00D82B7E">
        <w:rPr>
          <w:rFonts w:hint="eastAsia"/>
          <w:lang w:val="en-US"/>
        </w:rPr>
        <w:t>КРС</w:t>
      </w:r>
      <w:r w:rsidRPr="00D82B7E">
        <w:rPr>
          <w:lang w:val="en-US"/>
        </w:rPr>
        <w:t></w:t>
      </w:r>
      <w:r w:rsidRPr="00D82B7E">
        <w:rPr>
          <w:rFonts w:hint="eastAsia"/>
          <w:lang w:val="en-US"/>
        </w:rPr>
        <w:t>з</w:t>
      </w:r>
      <w:r w:rsidRPr="00D82B7E">
        <w:rPr>
          <w:lang w:val="en-US"/>
        </w:rPr>
        <w:t></w:t>
      </w:r>
      <w:r w:rsidRPr="00D82B7E">
        <w:rPr>
          <w:rFonts w:hint="eastAsia"/>
          <w:lang w:val="en-US"/>
        </w:rPr>
        <w:t>інтенсивними</w:t>
      </w:r>
      <w:r w:rsidRPr="00D82B7E">
        <w:rPr>
          <w:lang w:val="en-US"/>
        </w:rPr>
        <w:t></w:t>
      </w:r>
      <w:r w:rsidRPr="00D82B7E">
        <w:rPr>
          <w:rFonts w:hint="eastAsia"/>
          <w:lang w:val="en-US"/>
        </w:rPr>
        <w:t>смугами</w:t>
      </w:r>
      <w:r w:rsidRPr="00D82B7E">
        <w:rPr>
          <w:lang w:val="en-US"/>
        </w:rPr>
        <w:t></w:t>
      </w:r>
      <w:r w:rsidRPr="00D82B7E">
        <w:rPr>
          <w:rFonts w:hint="eastAsia"/>
          <w:lang w:val="en-US"/>
        </w:rPr>
        <w:t>коливань</w:t>
      </w:r>
      <w:r w:rsidRPr="00D82B7E">
        <w:rPr>
          <w:lang w:val="en-US"/>
        </w:rPr>
        <w:t></w:t>
      </w:r>
      <w:r w:rsidRPr="00D82B7E">
        <w:rPr>
          <w:rFonts w:hint="eastAsia"/>
          <w:lang w:val="en-US"/>
        </w:rPr>
        <w:t>С–С</w:t>
      </w:r>
      <w:r w:rsidRPr="00D82B7E">
        <w:rPr>
          <w:lang w:val="en-US"/>
        </w:rPr>
        <w:t></w:t>
      </w:r>
      <w:r w:rsidRPr="00D82B7E">
        <w:rPr>
          <w:lang w:val="en-US"/>
        </w:rPr>
        <w:t></w:t>
      </w:r>
      <w:r w:rsidRPr="00D82B7E">
        <w:rPr>
          <w:rFonts w:hint="eastAsia"/>
          <w:lang w:val="en-US"/>
        </w:rPr>
        <w:t>ν</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та</w:t>
      </w:r>
    </w:p>
    <w:p w:rsidR="00D82B7E" w:rsidRPr="00D82B7E" w:rsidRDefault="00D82B7E" w:rsidP="00D82B7E">
      <w:pPr>
        <w:rPr>
          <w:lang w:val="en-US"/>
        </w:rPr>
      </w:pPr>
      <w:r w:rsidRPr="00D82B7E">
        <w:rPr>
          <w:lang w:val="en-US"/>
        </w:rPr>
        <w:t></w:t>
      </w:r>
      <w:r w:rsidRPr="00D82B7E">
        <w:rPr>
          <w:lang w:val="en-US"/>
        </w:rPr>
        <w:t></w:t>
      </w:r>
      <w:r w:rsidRPr="00D82B7E">
        <w:rPr>
          <w:lang w:val="en-US"/>
        </w:rPr>
        <w:t></w:t>
      </w:r>
    </w:p>
    <w:p w:rsidR="00D82B7E" w:rsidRPr="00D82B7E" w:rsidRDefault="00D82B7E" w:rsidP="00D82B7E">
      <w:pPr>
        <w:rPr>
          <w:lang w:val="en-US"/>
        </w:rPr>
      </w:pPr>
      <w:r w:rsidRPr="00D82B7E">
        <w:rPr>
          <w:rFonts w:hint="eastAsia"/>
          <w:lang w:val="en-US"/>
        </w:rPr>
        <w:t>С</w:t>
      </w:r>
      <w:r w:rsidRPr="00D82B7E">
        <w:rPr>
          <w:lang w:val="en-US"/>
        </w:rPr>
        <w:t></w:t>
      </w:r>
      <w:r w:rsidRPr="00D82B7E">
        <w:rPr>
          <w:rFonts w:hint="eastAsia"/>
          <w:lang w:val="en-US"/>
        </w:rPr>
        <w:t>С</w:t>
      </w:r>
      <w:r w:rsidRPr="00D82B7E">
        <w:rPr>
          <w:lang w:val="en-US"/>
        </w:rPr>
        <w:t></w:t>
      </w:r>
      <w:r w:rsidRPr="00D82B7E">
        <w:rPr>
          <w:lang w:val="en-US"/>
        </w:rPr>
        <w:t></w:t>
      </w:r>
      <w:r w:rsidRPr="00D82B7E">
        <w:rPr>
          <w:rFonts w:hint="eastAsia"/>
          <w:lang w:val="en-US"/>
        </w:rPr>
        <w:t>ν</w:t>
      </w:r>
      <w:r w:rsidRPr="00D82B7E">
        <w:rPr>
          <w:lang w:val="en-US"/>
        </w:rPr>
        <w:t></w:t>
      </w:r>
      <w:r w:rsidRPr="00D82B7E">
        <w:rPr>
          <w:lang w:val="en-US"/>
        </w:rPr>
        <w:t></w:t>
      </w:r>
      <w:r w:rsidRPr="00D82B7E">
        <w:rPr>
          <w:lang w:val="en-US"/>
        </w:rPr>
        <w:t></w:t>
      </w:r>
      <w:r w:rsidRPr="00D82B7E">
        <w:rPr>
          <w:rFonts w:hint="eastAsia"/>
          <w:lang w:val="en-US"/>
        </w:rPr>
        <w:t>зв’язків</w:t>
      </w:r>
      <w:r w:rsidRPr="00D82B7E">
        <w:rPr>
          <w:lang w:val="en-US"/>
        </w:rPr>
        <w:t></w:t>
      </w:r>
      <w:r w:rsidRPr="00D82B7E">
        <w:rPr>
          <w:lang w:val="en-US"/>
        </w:rPr>
        <w:t></w:t>
      </w:r>
      <w:r w:rsidRPr="00D82B7E">
        <w:rPr>
          <w:rFonts w:hint="eastAsia"/>
          <w:lang w:val="en-US"/>
        </w:rPr>
        <w:t>їх</w:t>
      </w:r>
      <w:r w:rsidRPr="00D82B7E">
        <w:rPr>
          <w:lang w:val="en-US"/>
        </w:rPr>
        <w:t></w:t>
      </w:r>
      <w:r w:rsidRPr="00D82B7E">
        <w:rPr>
          <w:rFonts w:hint="eastAsia"/>
          <w:lang w:val="en-US"/>
        </w:rPr>
        <w:t>обертонів</w:t>
      </w:r>
      <w:r w:rsidRPr="00D82B7E">
        <w:rPr>
          <w:lang w:val="en-US"/>
        </w:rPr>
        <w:t></w:t>
      </w:r>
      <w:r w:rsidRPr="00D82B7E">
        <w:rPr>
          <w:rFonts w:hint="eastAsia"/>
          <w:lang w:val="en-US"/>
        </w:rPr>
        <w:t>та</w:t>
      </w:r>
      <w:r w:rsidRPr="00D82B7E">
        <w:rPr>
          <w:lang w:val="en-US"/>
        </w:rPr>
        <w:t></w:t>
      </w:r>
      <w:r w:rsidRPr="00D82B7E">
        <w:rPr>
          <w:rFonts w:hint="eastAsia"/>
          <w:lang w:val="en-US"/>
        </w:rPr>
        <w:t>складених</w:t>
      </w:r>
      <w:r w:rsidRPr="00D82B7E">
        <w:rPr>
          <w:lang w:val="en-US"/>
        </w:rPr>
        <w:t></w:t>
      </w:r>
      <w:r w:rsidRPr="00D82B7E">
        <w:rPr>
          <w:rFonts w:hint="eastAsia"/>
          <w:lang w:val="en-US"/>
        </w:rPr>
        <w:t>мод</w:t>
      </w:r>
      <w:r w:rsidRPr="00D82B7E">
        <w:rPr>
          <w:lang w:val="en-US"/>
        </w:rPr>
        <w:t></w:t>
      </w:r>
      <w:r w:rsidRPr="00D82B7E">
        <w:rPr>
          <w:lang w:val="en-US"/>
        </w:rPr>
        <w:t></w:t>
      </w:r>
      <w:r w:rsidRPr="00D82B7E">
        <w:rPr>
          <w:rFonts w:hint="eastAsia"/>
          <w:lang w:val="en-US"/>
        </w:rPr>
        <w:t>Разом</w:t>
      </w:r>
      <w:r w:rsidRPr="00D82B7E">
        <w:rPr>
          <w:lang w:val="en-US"/>
        </w:rPr>
        <w:t></w:t>
      </w:r>
      <w:r w:rsidRPr="00D82B7E">
        <w:rPr>
          <w:rFonts w:hint="eastAsia"/>
          <w:lang w:val="en-US"/>
        </w:rPr>
        <w:t>з</w:t>
      </w:r>
      <w:r w:rsidRPr="00D82B7E">
        <w:rPr>
          <w:lang w:val="en-US"/>
        </w:rPr>
        <w:t></w:t>
      </w:r>
      <w:r w:rsidRPr="00D82B7E">
        <w:rPr>
          <w:rFonts w:hint="eastAsia"/>
          <w:lang w:val="en-US"/>
        </w:rPr>
        <w:t>тим</w:t>
      </w:r>
      <w:r w:rsidRPr="00D82B7E">
        <w:rPr>
          <w:lang w:val="en-US"/>
        </w:rPr>
        <w:t></w:t>
      </w:r>
      <w:r w:rsidRPr="00D82B7E">
        <w:rPr>
          <w:lang w:val="en-US"/>
        </w:rPr>
        <w:t></w:t>
      </w:r>
      <w:r w:rsidRPr="00D82B7E">
        <w:rPr>
          <w:rFonts w:hint="eastAsia"/>
          <w:lang w:val="en-US"/>
        </w:rPr>
        <w:t>суттєво</w:t>
      </w:r>
    </w:p>
    <w:p w:rsidR="00D82B7E" w:rsidRPr="00D82B7E" w:rsidRDefault="00D82B7E" w:rsidP="00D82B7E">
      <w:pPr>
        <w:rPr>
          <w:lang w:val="en-US"/>
        </w:rPr>
      </w:pPr>
      <w:r w:rsidRPr="00D82B7E">
        <w:rPr>
          <w:rFonts w:hint="eastAsia"/>
          <w:lang w:val="en-US"/>
        </w:rPr>
        <w:t>змінюються</w:t>
      </w:r>
      <w:r w:rsidRPr="00D82B7E">
        <w:rPr>
          <w:lang w:val="en-US"/>
        </w:rPr>
        <w:t></w:t>
      </w:r>
      <w:r w:rsidRPr="00D82B7E">
        <w:rPr>
          <w:rFonts w:hint="eastAsia"/>
          <w:lang w:val="en-US"/>
        </w:rPr>
        <w:t>положення</w:t>
      </w:r>
      <w:r w:rsidRPr="00D82B7E">
        <w:rPr>
          <w:lang w:val="en-US"/>
        </w:rPr>
        <w:t></w:t>
      </w:r>
      <w:r w:rsidRPr="00D82B7E">
        <w:rPr>
          <w:rFonts w:hint="eastAsia"/>
          <w:lang w:val="en-US"/>
        </w:rPr>
        <w:t>та</w:t>
      </w:r>
      <w:r w:rsidRPr="00D82B7E">
        <w:rPr>
          <w:lang w:val="en-US"/>
        </w:rPr>
        <w:t></w:t>
      </w:r>
      <w:r w:rsidRPr="00D82B7E">
        <w:rPr>
          <w:rFonts w:hint="eastAsia"/>
          <w:lang w:val="en-US"/>
        </w:rPr>
        <w:t>інтенсивності</w:t>
      </w:r>
      <w:r w:rsidRPr="00D82B7E">
        <w:rPr>
          <w:lang w:val="en-US"/>
        </w:rPr>
        <w:t></w:t>
      </w:r>
      <w:r w:rsidRPr="00D82B7E">
        <w:rPr>
          <w:rFonts w:hint="eastAsia"/>
          <w:lang w:val="en-US"/>
        </w:rPr>
        <w:t>коливних</w:t>
      </w:r>
      <w:r w:rsidRPr="00D82B7E">
        <w:rPr>
          <w:lang w:val="en-US"/>
        </w:rPr>
        <w:t></w:t>
      </w:r>
      <w:r w:rsidRPr="00D82B7E">
        <w:rPr>
          <w:rFonts w:hint="eastAsia"/>
          <w:lang w:val="en-US"/>
        </w:rPr>
        <w:t>смуг</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відносяться</w:t>
      </w:r>
      <w:r w:rsidRPr="00D82B7E">
        <w:rPr>
          <w:lang w:val="en-US"/>
        </w:rPr>
        <w:t></w:t>
      </w:r>
      <w:r w:rsidRPr="00D82B7E">
        <w:rPr>
          <w:rFonts w:hint="eastAsia"/>
          <w:lang w:val="en-US"/>
        </w:rPr>
        <w:t>до</w:t>
      </w:r>
    </w:p>
    <w:p w:rsidR="00D82B7E" w:rsidRPr="00D82B7E" w:rsidRDefault="00D82B7E" w:rsidP="00D82B7E">
      <w:pPr>
        <w:rPr>
          <w:lang w:val="en-US"/>
        </w:rPr>
      </w:pPr>
      <w:r w:rsidRPr="00D82B7E">
        <w:rPr>
          <w:rFonts w:hint="eastAsia"/>
          <w:lang w:val="en-US"/>
        </w:rPr>
        <w:t>карбонільних</w:t>
      </w:r>
      <w:r w:rsidRPr="00D82B7E">
        <w:rPr>
          <w:lang w:val="en-US"/>
        </w:rPr>
        <w:t></w:t>
      </w:r>
      <w:r w:rsidRPr="00D82B7E">
        <w:rPr>
          <w:rFonts w:hint="eastAsia"/>
          <w:lang w:val="en-US"/>
        </w:rPr>
        <w:t>груп</w:t>
      </w:r>
      <w:r w:rsidRPr="00D82B7E">
        <w:rPr>
          <w:lang w:val="en-US"/>
        </w:rPr>
        <w:t></w:t>
      </w:r>
      <w:r w:rsidRPr="00D82B7E">
        <w:rPr>
          <w:rFonts w:hint="eastAsia"/>
          <w:lang w:val="en-US"/>
        </w:rPr>
        <w:t>–С</w:t>
      </w:r>
      <w:r w:rsidRPr="00D82B7E">
        <w:rPr>
          <w:lang w:val="en-US"/>
        </w:rPr>
        <w:t></w:t>
      </w:r>
      <w:r w:rsidRPr="00D82B7E">
        <w:rPr>
          <w:rFonts w:hint="eastAsia"/>
          <w:lang w:val="en-US"/>
        </w:rPr>
        <w:t>О</w:t>
      </w:r>
      <w:r w:rsidRPr="00D82B7E">
        <w:rPr>
          <w:lang w:val="en-US"/>
        </w:rPr>
        <w:t></w:t>
      </w:r>
      <w:r w:rsidRPr="00D82B7E">
        <w:rPr>
          <w:lang w:val="en-US"/>
        </w:rPr>
        <w:t></w:t>
      </w:r>
      <w:r w:rsidRPr="00D82B7E">
        <w:rPr>
          <w:rFonts w:hint="eastAsia"/>
          <w:lang w:val="en-US"/>
        </w:rPr>
        <w:t>Зі</w:t>
      </w:r>
      <w:r w:rsidRPr="00D82B7E">
        <w:rPr>
          <w:lang w:val="en-US"/>
        </w:rPr>
        <w:t></w:t>
      </w:r>
      <w:r w:rsidRPr="00D82B7E">
        <w:rPr>
          <w:rFonts w:hint="eastAsia"/>
          <w:lang w:val="en-US"/>
        </w:rPr>
        <w:t>збільшенням</w:t>
      </w:r>
      <w:r w:rsidRPr="00D82B7E">
        <w:rPr>
          <w:lang w:val="en-US"/>
        </w:rPr>
        <w:t></w:t>
      </w:r>
      <w:r w:rsidRPr="00D82B7E">
        <w:rPr>
          <w:rFonts w:hint="eastAsia"/>
          <w:lang w:val="en-US"/>
        </w:rPr>
        <w:t>вмісту</w:t>
      </w:r>
      <w:r w:rsidRPr="00D82B7E">
        <w:rPr>
          <w:lang w:val="en-US"/>
        </w:rPr>
        <w:t></w:t>
      </w:r>
      <w:r w:rsidRPr="00D82B7E">
        <w:rPr>
          <w:rFonts w:hint="eastAsia"/>
          <w:lang w:val="en-US"/>
        </w:rPr>
        <w:t>БВНТ</w:t>
      </w:r>
      <w:r w:rsidRPr="00D82B7E">
        <w:rPr>
          <w:lang w:val="en-US"/>
        </w:rPr>
        <w:t></w:t>
      </w:r>
      <w:r w:rsidRPr="00D82B7E">
        <w:rPr>
          <w:rFonts w:hint="eastAsia"/>
          <w:lang w:val="en-US"/>
        </w:rPr>
        <w:t>відбувається</w:t>
      </w:r>
      <w:r w:rsidRPr="00D82B7E">
        <w:rPr>
          <w:lang w:val="en-US"/>
        </w:rPr>
        <w:t></w:t>
      </w:r>
      <w:r w:rsidRPr="00D82B7E">
        <w:rPr>
          <w:rFonts w:hint="eastAsia"/>
          <w:lang w:val="en-US"/>
        </w:rPr>
        <w:t>зміна</w:t>
      </w:r>
    </w:p>
    <w:p w:rsidR="00D82B7E" w:rsidRPr="00D82B7E" w:rsidRDefault="00D82B7E" w:rsidP="00D82B7E">
      <w:pPr>
        <w:rPr>
          <w:lang w:val="en-US"/>
        </w:rPr>
      </w:pPr>
      <w:r w:rsidRPr="00D82B7E">
        <w:rPr>
          <w:rFonts w:hint="eastAsia"/>
          <w:lang w:val="en-US"/>
        </w:rPr>
        <w:t>набору</w:t>
      </w:r>
      <w:r w:rsidRPr="00D82B7E">
        <w:rPr>
          <w:lang w:val="en-US"/>
        </w:rPr>
        <w:t></w:t>
      </w:r>
      <w:r w:rsidRPr="00D82B7E">
        <w:rPr>
          <w:rFonts w:hint="eastAsia"/>
          <w:lang w:val="en-US"/>
        </w:rPr>
        <w:t>полієнових</w:t>
      </w:r>
      <w:r w:rsidRPr="00D82B7E">
        <w:rPr>
          <w:lang w:val="en-US"/>
        </w:rPr>
        <w:t></w:t>
      </w:r>
      <w:r w:rsidRPr="00D82B7E">
        <w:rPr>
          <w:rFonts w:hint="eastAsia"/>
          <w:lang w:val="en-US"/>
        </w:rPr>
        <w:t>послідовностей</w:t>
      </w:r>
      <w:r w:rsidRPr="00D82B7E">
        <w:rPr>
          <w:lang w:val="en-US"/>
        </w:rPr>
        <w:t></w:t>
      </w:r>
      <w:r w:rsidRPr="00D82B7E">
        <w:rPr>
          <w:rFonts w:hint="eastAsia"/>
          <w:lang w:val="en-US"/>
        </w:rPr>
        <w:t>внаслідок</w:t>
      </w:r>
      <w:r w:rsidRPr="00D82B7E">
        <w:rPr>
          <w:lang w:val="en-US"/>
        </w:rPr>
        <w:t></w:t>
      </w:r>
      <w:r w:rsidRPr="00D82B7E">
        <w:rPr>
          <w:rFonts w:hint="eastAsia"/>
          <w:lang w:val="en-US"/>
        </w:rPr>
        <w:t>механохімічної</w:t>
      </w:r>
      <w:r w:rsidRPr="00D82B7E">
        <w:rPr>
          <w:lang w:val="en-US"/>
        </w:rPr>
        <w:t></w:t>
      </w:r>
      <w:r w:rsidRPr="00D82B7E">
        <w:rPr>
          <w:rFonts w:hint="eastAsia"/>
          <w:lang w:val="en-US"/>
        </w:rPr>
        <w:t>деструкції</w:t>
      </w:r>
      <w:r w:rsidRPr="00D82B7E">
        <w:rPr>
          <w:lang w:val="en-US"/>
        </w:rPr>
        <w:t></w:t>
      </w:r>
      <w:r w:rsidRPr="00D82B7E">
        <w:rPr>
          <w:lang w:val="en-US"/>
        </w:rPr>
        <w:t></w:t>
      </w:r>
      <w:r w:rsidRPr="00D82B7E">
        <w:rPr>
          <w:rFonts w:hint="eastAsia"/>
          <w:lang w:val="en-US"/>
        </w:rPr>
        <w:t>яка</w:t>
      </w:r>
    </w:p>
    <w:p w:rsidR="00D82B7E" w:rsidRPr="00D82B7E" w:rsidRDefault="00D82B7E" w:rsidP="00D82B7E">
      <w:pPr>
        <w:rPr>
          <w:lang w:val="en-US"/>
        </w:rPr>
      </w:pPr>
      <w:r w:rsidRPr="00D82B7E">
        <w:rPr>
          <w:rFonts w:hint="eastAsia"/>
          <w:lang w:val="en-US"/>
        </w:rPr>
        <w:t>найбільше</w:t>
      </w:r>
      <w:r w:rsidRPr="00D82B7E">
        <w:rPr>
          <w:lang w:val="en-US"/>
        </w:rPr>
        <w:t></w:t>
      </w:r>
      <w:r w:rsidRPr="00D82B7E">
        <w:rPr>
          <w:rFonts w:hint="eastAsia"/>
          <w:lang w:val="en-US"/>
        </w:rPr>
        <w:t>проявляється</w:t>
      </w:r>
      <w:r w:rsidRPr="00D82B7E">
        <w:rPr>
          <w:lang w:val="en-US"/>
        </w:rPr>
        <w:t></w:t>
      </w:r>
      <w:r w:rsidRPr="00D82B7E">
        <w:rPr>
          <w:rFonts w:hint="eastAsia"/>
          <w:lang w:val="en-US"/>
        </w:rPr>
        <w:t>для</w:t>
      </w:r>
      <w:r w:rsidRPr="00D82B7E">
        <w:rPr>
          <w:lang w:val="en-US"/>
        </w:rPr>
        <w:t></w:t>
      </w:r>
      <w:r w:rsidRPr="00D82B7E">
        <w:rPr>
          <w:rFonts w:hint="eastAsia"/>
          <w:lang w:val="en-US"/>
        </w:rPr>
        <w:t>нанокомпозиту</w:t>
      </w:r>
      <w:r w:rsidRPr="00D82B7E">
        <w:rPr>
          <w:lang w:val="en-US"/>
        </w:rPr>
        <w:t></w:t>
      </w:r>
      <w:r w:rsidRPr="00D82B7E">
        <w:rPr>
          <w:rFonts w:hint="eastAsia"/>
          <w:lang w:val="en-US"/>
        </w:rPr>
        <w:t>з</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вуглецевих</w:t>
      </w:r>
    </w:p>
    <w:p w:rsidR="00D82B7E" w:rsidRPr="00D82B7E" w:rsidRDefault="00D82B7E" w:rsidP="00D82B7E">
      <w:pPr>
        <w:rPr>
          <w:lang w:val="en-US"/>
        </w:rPr>
      </w:pPr>
      <w:r w:rsidRPr="00D82B7E">
        <w:rPr>
          <w:rFonts w:hint="eastAsia"/>
          <w:lang w:val="en-US"/>
        </w:rPr>
        <w:t>нанотрубок</w:t>
      </w:r>
      <w:r w:rsidRPr="00D82B7E">
        <w:rPr>
          <w:lang w:val="en-US"/>
        </w:rPr>
        <w:t></w:t>
      </w:r>
      <w:r w:rsidRPr="00D82B7E">
        <w:rPr>
          <w:lang w:val="en-US"/>
        </w:rPr>
        <w:t></w:t>
      </w:r>
      <w:r w:rsidRPr="00D82B7E">
        <w:rPr>
          <w:rFonts w:hint="eastAsia"/>
          <w:lang w:val="en-US"/>
        </w:rPr>
        <w:t>При</w:t>
      </w:r>
      <w:r w:rsidRPr="00D82B7E">
        <w:rPr>
          <w:lang w:val="en-US"/>
        </w:rPr>
        <w:t></w:t>
      </w:r>
      <w:r w:rsidRPr="00D82B7E">
        <w:rPr>
          <w:rFonts w:hint="eastAsia"/>
          <w:lang w:val="en-US"/>
        </w:rPr>
        <w:t>концентраціях</w:t>
      </w:r>
      <w:r w:rsidRPr="00D82B7E">
        <w:rPr>
          <w:lang w:val="en-US"/>
        </w:rPr>
        <w:t></w:t>
      </w:r>
      <w:r w:rsidRPr="00D82B7E">
        <w:rPr>
          <w:rFonts w:hint="eastAsia"/>
          <w:lang w:val="en-US"/>
        </w:rPr>
        <w:t>нанотрубок</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процеси</w:t>
      </w:r>
    </w:p>
    <w:p w:rsidR="00D82B7E" w:rsidRPr="00D82B7E" w:rsidRDefault="00D82B7E" w:rsidP="00D82B7E">
      <w:pPr>
        <w:rPr>
          <w:lang w:val="en-US"/>
        </w:rPr>
      </w:pPr>
      <w:r w:rsidRPr="00D82B7E">
        <w:rPr>
          <w:rFonts w:hint="eastAsia"/>
          <w:lang w:val="en-US"/>
        </w:rPr>
        <w:t>механохімічної</w:t>
      </w:r>
      <w:r w:rsidRPr="00D82B7E">
        <w:rPr>
          <w:lang w:val="en-US"/>
        </w:rPr>
        <w:t></w:t>
      </w:r>
      <w:r w:rsidRPr="00D82B7E">
        <w:rPr>
          <w:rFonts w:hint="eastAsia"/>
          <w:lang w:val="en-US"/>
        </w:rPr>
        <w:t>деструкції</w:t>
      </w:r>
      <w:r w:rsidRPr="00D82B7E">
        <w:rPr>
          <w:lang w:val="en-US"/>
        </w:rPr>
        <w:t></w:t>
      </w:r>
      <w:r w:rsidRPr="00D82B7E">
        <w:rPr>
          <w:rFonts w:hint="eastAsia"/>
          <w:lang w:val="en-US"/>
        </w:rPr>
        <w:t>продовжуються</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підтверджується</w:t>
      </w:r>
      <w:r w:rsidRPr="00D82B7E">
        <w:rPr>
          <w:lang w:val="en-US"/>
        </w:rPr>
        <w:t></w:t>
      </w:r>
      <w:r w:rsidRPr="00D82B7E">
        <w:rPr>
          <w:rFonts w:hint="eastAsia"/>
          <w:lang w:val="en-US"/>
        </w:rPr>
        <w:t>зменшенням</w:t>
      </w:r>
    </w:p>
    <w:p w:rsidR="00D82B7E" w:rsidRPr="00D82B7E" w:rsidRDefault="00D82B7E" w:rsidP="00D82B7E">
      <w:pPr>
        <w:rPr>
          <w:lang w:val="en-US"/>
        </w:rPr>
      </w:pPr>
      <w:r w:rsidRPr="00D82B7E">
        <w:rPr>
          <w:rFonts w:hint="eastAsia"/>
          <w:lang w:val="en-US"/>
        </w:rPr>
        <w:t>інтенсивності</w:t>
      </w:r>
      <w:r w:rsidRPr="00D82B7E">
        <w:rPr>
          <w:lang w:val="en-US"/>
        </w:rPr>
        <w:t></w:t>
      </w:r>
      <w:r w:rsidRPr="00D82B7E">
        <w:rPr>
          <w:rFonts w:hint="eastAsia"/>
          <w:lang w:val="en-US"/>
        </w:rPr>
        <w:t>резонансного</w:t>
      </w:r>
      <w:r w:rsidRPr="00D82B7E">
        <w:rPr>
          <w:lang w:val="en-US"/>
        </w:rPr>
        <w:t></w:t>
      </w:r>
      <w:r w:rsidRPr="00D82B7E">
        <w:rPr>
          <w:rFonts w:hint="eastAsia"/>
          <w:lang w:val="en-US"/>
        </w:rPr>
        <w:t>КРС</w:t>
      </w:r>
      <w:r w:rsidRPr="00D82B7E">
        <w:rPr>
          <w:lang w:val="en-US"/>
        </w:rPr>
        <w:t></w:t>
      </w:r>
      <w:r w:rsidRPr="00D82B7E">
        <w:rPr>
          <w:lang w:val="en-US"/>
        </w:rPr>
        <w:t></w:t>
      </w:r>
      <w:r w:rsidRPr="00D82B7E">
        <w:rPr>
          <w:rFonts w:hint="eastAsia"/>
          <w:lang w:val="en-US"/>
        </w:rPr>
        <w:t>та</w:t>
      </w:r>
      <w:r w:rsidRPr="00D82B7E">
        <w:rPr>
          <w:lang w:val="en-US"/>
        </w:rPr>
        <w:t></w:t>
      </w:r>
      <w:r w:rsidRPr="00D82B7E">
        <w:rPr>
          <w:rFonts w:hint="eastAsia"/>
          <w:lang w:val="en-US"/>
        </w:rPr>
        <w:t>виникненням</w:t>
      </w:r>
      <w:r w:rsidRPr="00D82B7E">
        <w:rPr>
          <w:lang w:val="en-US"/>
        </w:rPr>
        <w:t></w:t>
      </w:r>
      <w:r w:rsidRPr="00D82B7E">
        <w:rPr>
          <w:rFonts w:hint="eastAsia"/>
          <w:lang w:val="en-US"/>
        </w:rPr>
        <w:t>смуг</w:t>
      </w:r>
      <w:r w:rsidRPr="00D82B7E">
        <w:rPr>
          <w:lang w:val="en-US"/>
        </w:rPr>
        <w:t></w:t>
      </w:r>
      <w:r w:rsidRPr="00D82B7E">
        <w:rPr>
          <w:rFonts w:hint="eastAsia"/>
          <w:lang w:val="en-US"/>
        </w:rPr>
        <w:t>валентних</w:t>
      </w:r>
      <w:r w:rsidRPr="00D82B7E">
        <w:rPr>
          <w:lang w:val="en-US"/>
        </w:rPr>
        <w:t></w:t>
      </w:r>
      <w:r w:rsidRPr="00D82B7E">
        <w:rPr>
          <w:rFonts w:hint="eastAsia"/>
          <w:lang w:val="en-US"/>
        </w:rPr>
        <w:t>коливань</w:t>
      </w:r>
    </w:p>
    <w:p w:rsidR="00D82B7E" w:rsidRPr="00D82B7E" w:rsidRDefault="00D82B7E" w:rsidP="00D82B7E">
      <w:pPr>
        <w:rPr>
          <w:lang w:val="en-US"/>
        </w:rPr>
      </w:pPr>
      <w:r w:rsidRPr="00D82B7E">
        <w:rPr>
          <w:rFonts w:hint="eastAsia"/>
          <w:lang w:val="en-US"/>
        </w:rPr>
        <w:t>груп</w:t>
      </w:r>
      <w:r w:rsidRPr="00D82B7E">
        <w:rPr>
          <w:lang w:val="en-US"/>
        </w:rPr>
        <w:t></w:t>
      </w:r>
      <w:r w:rsidRPr="00D82B7E">
        <w:rPr>
          <w:rFonts w:hint="eastAsia"/>
          <w:lang w:val="en-US"/>
        </w:rPr>
        <w:t>СН</w:t>
      </w:r>
      <w:r w:rsidRPr="00D82B7E">
        <w:rPr>
          <w:lang w:val="en-US"/>
        </w:rPr>
        <w:t></w:t>
      </w:r>
      <w:r w:rsidRPr="00D82B7E">
        <w:rPr>
          <w:lang w:val="en-US"/>
        </w:rPr>
        <w:t></w:t>
      </w:r>
      <w:r w:rsidRPr="00D82B7E">
        <w:rPr>
          <w:rFonts w:hint="eastAsia"/>
          <w:lang w:val="en-US"/>
        </w:rPr>
        <w:t>При</w:t>
      </w:r>
      <w:r w:rsidRPr="00D82B7E">
        <w:rPr>
          <w:lang w:val="en-US"/>
        </w:rPr>
        <w:t></w:t>
      </w:r>
      <w:r w:rsidRPr="00D82B7E">
        <w:rPr>
          <w:rFonts w:hint="eastAsia"/>
          <w:lang w:val="en-US"/>
        </w:rPr>
        <w:t>електронному</w:t>
      </w:r>
      <w:r w:rsidRPr="00D82B7E">
        <w:rPr>
          <w:lang w:val="en-US"/>
        </w:rPr>
        <w:t></w:t>
      </w:r>
      <w:r w:rsidRPr="00D82B7E">
        <w:rPr>
          <w:rFonts w:hint="eastAsia"/>
          <w:lang w:val="en-US"/>
        </w:rPr>
        <w:t>опроміненні</w:t>
      </w:r>
      <w:r w:rsidRPr="00D82B7E">
        <w:rPr>
          <w:lang w:val="en-US"/>
        </w:rPr>
        <w:t></w:t>
      </w:r>
      <w:r w:rsidRPr="00D82B7E">
        <w:rPr>
          <w:rFonts w:hint="eastAsia"/>
          <w:lang w:val="en-US"/>
        </w:rPr>
        <w:t>з</w:t>
      </w:r>
      <w:r w:rsidRPr="00D82B7E">
        <w:rPr>
          <w:lang w:val="en-US"/>
        </w:rPr>
        <w:t></w:t>
      </w:r>
      <w:r w:rsidRPr="00D82B7E">
        <w:rPr>
          <w:rFonts w:hint="eastAsia"/>
          <w:lang w:val="en-US"/>
        </w:rPr>
        <w:t>дозою</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МГр</w:t>
      </w:r>
      <w:r w:rsidRPr="00D82B7E">
        <w:rPr>
          <w:lang w:val="en-US"/>
        </w:rPr>
        <w:t></w:t>
      </w:r>
      <w:r w:rsidRPr="00D82B7E">
        <w:rPr>
          <w:rFonts w:hint="eastAsia"/>
          <w:lang w:val="en-US"/>
        </w:rPr>
        <w:t>основні</w:t>
      </w:r>
    </w:p>
    <w:p w:rsidR="00D82B7E" w:rsidRPr="00D82B7E" w:rsidRDefault="00D82B7E" w:rsidP="00D82B7E">
      <w:pPr>
        <w:rPr>
          <w:lang w:val="en-US"/>
        </w:rPr>
      </w:pPr>
      <w:r w:rsidRPr="00D82B7E">
        <w:rPr>
          <w:rFonts w:hint="eastAsia"/>
          <w:lang w:val="en-US"/>
        </w:rPr>
        <w:t>смуги</w:t>
      </w:r>
      <w:r w:rsidRPr="00D82B7E">
        <w:rPr>
          <w:lang w:val="en-US"/>
        </w:rPr>
        <w:t></w:t>
      </w:r>
      <w:r w:rsidRPr="00D82B7E">
        <w:rPr>
          <w:rFonts w:hint="eastAsia"/>
          <w:lang w:val="en-US"/>
        </w:rPr>
        <w:t>резонансного</w:t>
      </w:r>
      <w:r w:rsidRPr="00D82B7E">
        <w:rPr>
          <w:lang w:val="en-US"/>
        </w:rPr>
        <w:t></w:t>
      </w:r>
      <w:r w:rsidRPr="00D82B7E">
        <w:rPr>
          <w:rFonts w:hint="eastAsia"/>
          <w:lang w:val="en-US"/>
        </w:rPr>
        <w:t>КРС</w:t>
      </w:r>
      <w:r w:rsidRPr="00D82B7E">
        <w:rPr>
          <w:lang w:val="en-US"/>
        </w:rPr>
        <w:t></w:t>
      </w:r>
      <w:r w:rsidRPr="00D82B7E">
        <w:rPr>
          <w:rFonts w:hint="eastAsia"/>
          <w:lang w:val="en-US"/>
        </w:rPr>
        <w:t>зберігаються</w:t>
      </w:r>
      <w:r w:rsidRPr="00D82B7E">
        <w:rPr>
          <w:lang w:val="en-US"/>
        </w:rPr>
        <w:t></w:t>
      </w:r>
      <w:r w:rsidRPr="00D82B7E">
        <w:rPr>
          <w:lang w:val="en-US"/>
        </w:rPr>
        <w:t></w:t>
      </w:r>
      <w:r w:rsidRPr="00D82B7E">
        <w:rPr>
          <w:rFonts w:hint="eastAsia"/>
          <w:lang w:val="en-US"/>
        </w:rPr>
        <w:t>але</w:t>
      </w:r>
      <w:r w:rsidRPr="00D82B7E">
        <w:rPr>
          <w:lang w:val="en-US"/>
        </w:rPr>
        <w:t></w:t>
      </w:r>
      <w:r w:rsidRPr="00D82B7E">
        <w:rPr>
          <w:rFonts w:hint="eastAsia"/>
          <w:lang w:val="en-US"/>
        </w:rPr>
        <w:t>спостерігається</w:t>
      </w:r>
      <w:r w:rsidRPr="00D82B7E">
        <w:rPr>
          <w:lang w:val="en-US"/>
        </w:rPr>
        <w:t></w:t>
      </w:r>
      <w:r w:rsidRPr="00D82B7E">
        <w:rPr>
          <w:rFonts w:hint="eastAsia"/>
          <w:lang w:val="en-US"/>
        </w:rPr>
        <w:t>зменшення</w:t>
      </w:r>
      <w:r w:rsidRPr="00D82B7E">
        <w:rPr>
          <w:lang w:val="en-US"/>
        </w:rPr>
        <w:t></w:t>
      </w:r>
      <w:r w:rsidRPr="00D82B7E">
        <w:rPr>
          <w:rFonts w:hint="eastAsia"/>
          <w:lang w:val="en-US"/>
        </w:rPr>
        <w:t>його</w:t>
      </w:r>
    </w:p>
    <w:p w:rsidR="00D82B7E" w:rsidRPr="00D82B7E" w:rsidRDefault="00D82B7E" w:rsidP="00D82B7E">
      <w:pPr>
        <w:rPr>
          <w:lang w:val="en-US"/>
        </w:rPr>
      </w:pPr>
      <w:r w:rsidRPr="00D82B7E">
        <w:rPr>
          <w:rFonts w:hint="eastAsia"/>
          <w:lang w:val="en-US"/>
        </w:rPr>
        <w:t>інтенсивності</w:t>
      </w:r>
      <w:r w:rsidRPr="00D82B7E">
        <w:rPr>
          <w:lang w:val="en-US"/>
        </w:rPr>
        <w:t></w:t>
      </w:r>
      <w:r w:rsidRPr="00D82B7E">
        <w:rPr>
          <w:rFonts w:hint="eastAsia"/>
          <w:lang w:val="en-US"/>
        </w:rPr>
        <w:t>у</w:t>
      </w:r>
      <w:r w:rsidRPr="00D82B7E">
        <w:rPr>
          <w:lang w:val="en-US"/>
        </w:rPr>
        <w:t></w:t>
      </w:r>
      <w:r w:rsidRPr="00D82B7E">
        <w:rPr>
          <w:rFonts w:hint="eastAsia"/>
          <w:lang w:val="en-US"/>
        </w:rPr>
        <w:t>всьому</w:t>
      </w:r>
      <w:r w:rsidRPr="00D82B7E">
        <w:rPr>
          <w:lang w:val="en-US"/>
        </w:rPr>
        <w:t></w:t>
      </w:r>
      <w:r w:rsidRPr="00D82B7E">
        <w:rPr>
          <w:rFonts w:hint="eastAsia"/>
          <w:lang w:val="en-US"/>
        </w:rPr>
        <w:t>діапазоні</w:t>
      </w:r>
      <w:r w:rsidRPr="00D82B7E">
        <w:rPr>
          <w:lang w:val="en-US"/>
        </w:rPr>
        <w:t></w:t>
      </w:r>
      <w:r w:rsidRPr="00D82B7E">
        <w:rPr>
          <w:rFonts w:hint="eastAsia"/>
          <w:lang w:val="en-US"/>
        </w:rPr>
        <w:t>частот</w:t>
      </w:r>
      <w:r w:rsidRPr="00D82B7E">
        <w:rPr>
          <w:lang w:val="en-US"/>
        </w:rPr>
        <w:t></w:t>
      </w:r>
      <w:r w:rsidRPr="00D82B7E">
        <w:rPr>
          <w:rFonts w:hint="eastAsia"/>
          <w:lang w:val="en-US"/>
        </w:rPr>
        <w:t>і</w:t>
      </w:r>
      <w:r w:rsidRPr="00D82B7E">
        <w:rPr>
          <w:lang w:val="en-US"/>
        </w:rPr>
        <w:t></w:t>
      </w:r>
      <w:r w:rsidRPr="00D82B7E">
        <w:rPr>
          <w:rFonts w:hint="eastAsia"/>
          <w:lang w:val="en-US"/>
        </w:rPr>
        <w:t>поява</w:t>
      </w:r>
      <w:r w:rsidRPr="00D82B7E">
        <w:rPr>
          <w:lang w:val="en-US"/>
        </w:rPr>
        <w:t></w:t>
      </w:r>
      <w:r w:rsidRPr="00D82B7E">
        <w:rPr>
          <w:rFonts w:hint="eastAsia"/>
          <w:lang w:val="en-US"/>
        </w:rPr>
        <w:t>додаткових</w:t>
      </w:r>
      <w:r w:rsidRPr="00D82B7E">
        <w:rPr>
          <w:lang w:val="en-US"/>
        </w:rPr>
        <w:t></w:t>
      </w:r>
      <w:r w:rsidRPr="00D82B7E">
        <w:rPr>
          <w:rFonts w:hint="eastAsia"/>
          <w:lang w:val="en-US"/>
        </w:rPr>
        <w:t>смуг</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свідчить</w:t>
      </w:r>
    </w:p>
    <w:p w:rsidR="00D82B7E" w:rsidRPr="00D82B7E" w:rsidRDefault="00D82B7E" w:rsidP="00D82B7E">
      <w:pPr>
        <w:rPr>
          <w:lang w:val="en-US"/>
        </w:rPr>
      </w:pPr>
      <w:r w:rsidRPr="00D82B7E">
        <w:rPr>
          <w:rFonts w:hint="eastAsia"/>
          <w:lang w:val="en-US"/>
        </w:rPr>
        <w:t>про</w:t>
      </w:r>
      <w:r w:rsidRPr="00D82B7E">
        <w:rPr>
          <w:lang w:val="en-US"/>
        </w:rPr>
        <w:t></w:t>
      </w:r>
      <w:r w:rsidRPr="00D82B7E">
        <w:rPr>
          <w:rFonts w:hint="eastAsia"/>
          <w:lang w:val="en-US"/>
        </w:rPr>
        <w:t>радіаційні</w:t>
      </w:r>
      <w:r w:rsidRPr="00D82B7E">
        <w:rPr>
          <w:lang w:val="en-US"/>
        </w:rPr>
        <w:t></w:t>
      </w:r>
      <w:r w:rsidRPr="00D82B7E">
        <w:rPr>
          <w:rFonts w:hint="eastAsia"/>
          <w:lang w:val="en-US"/>
        </w:rPr>
        <w:t>пошкодження</w:t>
      </w:r>
      <w:r w:rsidRPr="00D82B7E">
        <w:rPr>
          <w:lang w:val="en-US"/>
        </w:rPr>
        <w:t></w:t>
      </w:r>
      <w:r w:rsidRPr="00D82B7E">
        <w:rPr>
          <w:rFonts w:hint="eastAsia"/>
          <w:lang w:val="en-US"/>
        </w:rPr>
        <w:t>С–С</w:t>
      </w:r>
      <w:r w:rsidRPr="00D82B7E">
        <w:rPr>
          <w:lang w:val="en-US"/>
        </w:rPr>
        <w:t></w:t>
      </w:r>
      <w:r w:rsidRPr="00D82B7E">
        <w:rPr>
          <w:lang w:val="en-US"/>
        </w:rPr>
        <w:t></w:t>
      </w:r>
      <w:r w:rsidRPr="00D82B7E">
        <w:rPr>
          <w:rFonts w:hint="eastAsia"/>
          <w:lang w:val="en-US"/>
        </w:rPr>
        <w:t>і</w:t>
      </w:r>
      <w:r w:rsidRPr="00D82B7E">
        <w:rPr>
          <w:lang w:val="en-US"/>
        </w:rPr>
        <w:t></w:t>
      </w:r>
      <w:r w:rsidRPr="00D82B7E">
        <w:rPr>
          <w:rFonts w:hint="eastAsia"/>
          <w:lang w:val="en-US"/>
        </w:rPr>
        <w:t>С</w:t>
      </w:r>
      <w:r w:rsidRPr="00D82B7E">
        <w:rPr>
          <w:lang w:val="en-US"/>
        </w:rPr>
        <w:t></w:t>
      </w:r>
      <w:r w:rsidRPr="00D82B7E">
        <w:rPr>
          <w:rFonts w:hint="eastAsia"/>
          <w:lang w:val="en-US"/>
        </w:rPr>
        <w:t>С</w:t>
      </w:r>
      <w:r w:rsidRPr="00D82B7E">
        <w:rPr>
          <w:lang w:val="en-US"/>
        </w:rPr>
        <w:t></w:t>
      </w:r>
      <w:r w:rsidRPr="00D82B7E">
        <w:rPr>
          <w:lang w:val="en-US"/>
        </w:rPr>
        <w:t></w:t>
      </w:r>
      <w:r w:rsidRPr="00D82B7E">
        <w:rPr>
          <w:rFonts w:hint="eastAsia"/>
          <w:lang w:val="en-US"/>
        </w:rPr>
        <w:t>зв’язків</w:t>
      </w:r>
      <w:r w:rsidRPr="00D82B7E">
        <w:rPr>
          <w:lang w:val="en-US"/>
        </w:rPr>
        <w:t></w:t>
      </w:r>
      <w:r w:rsidRPr="00D82B7E">
        <w:rPr>
          <w:rFonts w:hint="eastAsia"/>
          <w:lang w:val="en-US"/>
        </w:rPr>
        <w:t>в</w:t>
      </w:r>
      <w:r w:rsidRPr="00D82B7E">
        <w:rPr>
          <w:lang w:val="en-US"/>
        </w:rPr>
        <w:t></w:t>
      </w:r>
      <w:r w:rsidRPr="00D82B7E">
        <w:rPr>
          <w:rFonts w:hint="eastAsia"/>
          <w:lang w:val="en-US"/>
        </w:rPr>
        <w:t>поліспряжених</w:t>
      </w:r>
      <w:r w:rsidRPr="00D82B7E">
        <w:rPr>
          <w:lang w:val="en-US"/>
        </w:rPr>
        <w:t></w:t>
      </w:r>
      <w:r w:rsidRPr="00D82B7E">
        <w:rPr>
          <w:rFonts w:hint="eastAsia"/>
          <w:lang w:val="en-US"/>
        </w:rPr>
        <w:t>системах</w:t>
      </w:r>
      <w:r w:rsidRPr="00D82B7E">
        <w:rPr>
          <w:lang w:val="en-US"/>
        </w:rPr>
        <w:t></w:t>
      </w:r>
    </w:p>
    <w:p w:rsidR="00D82B7E" w:rsidRPr="00D82B7E" w:rsidRDefault="00D82B7E" w:rsidP="00D82B7E">
      <w:pPr>
        <w:rPr>
          <w:lang w:val="en-US"/>
        </w:rPr>
      </w:pPr>
      <w:r w:rsidRPr="00D82B7E">
        <w:rPr>
          <w:rFonts w:hint="eastAsia"/>
          <w:lang w:val="en-US"/>
        </w:rPr>
        <w:t>які</w:t>
      </w:r>
      <w:r w:rsidRPr="00D82B7E">
        <w:rPr>
          <w:lang w:val="en-US"/>
        </w:rPr>
        <w:t></w:t>
      </w:r>
      <w:r w:rsidRPr="00D82B7E">
        <w:rPr>
          <w:rFonts w:hint="eastAsia"/>
          <w:lang w:val="en-US"/>
        </w:rPr>
        <w:t>є</w:t>
      </w:r>
      <w:r w:rsidRPr="00D82B7E">
        <w:rPr>
          <w:lang w:val="en-US"/>
        </w:rPr>
        <w:t></w:t>
      </w:r>
      <w:r w:rsidRPr="00D82B7E">
        <w:rPr>
          <w:rFonts w:hint="eastAsia"/>
          <w:lang w:val="en-US"/>
        </w:rPr>
        <w:t>найбільш</w:t>
      </w:r>
      <w:r w:rsidRPr="00D82B7E">
        <w:rPr>
          <w:lang w:val="en-US"/>
        </w:rPr>
        <w:t></w:t>
      </w:r>
      <w:r w:rsidRPr="00D82B7E">
        <w:rPr>
          <w:rFonts w:hint="eastAsia"/>
          <w:lang w:val="en-US"/>
        </w:rPr>
        <w:t>помітними</w:t>
      </w:r>
      <w:r w:rsidRPr="00D82B7E">
        <w:rPr>
          <w:lang w:val="en-US"/>
        </w:rPr>
        <w:t></w:t>
      </w:r>
      <w:r w:rsidRPr="00D82B7E">
        <w:rPr>
          <w:rFonts w:hint="eastAsia"/>
          <w:lang w:val="en-US"/>
        </w:rPr>
        <w:t>в</w:t>
      </w:r>
      <w:r w:rsidRPr="00D82B7E">
        <w:rPr>
          <w:lang w:val="en-US"/>
        </w:rPr>
        <w:t></w:t>
      </w:r>
      <w:r w:rsidRPr="00D82B7E">
        <w:rPr>
          <w:rFonts w:hint="eastAsia"/>
          <w:lang w:val="en-US"/>
        </w:rPr>
        <w:t>нанокомпозитах</w:t>
      </w:r>
      <w:r w:rsidRPr="00D82B7E">
        <w:rPr>
          <w:lang w:val="en-US"/>
        </w:rPr>
        <w:t></w:t>
      </w:r>
      <w:r w:rsidRPr="00D82B7E">
        <w:rPr>
          <w:rFonts w:hint="eastAsia"/>
          <w:lang w:val="en-US"/>
        </w:rPr>
        <w:t>з</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БВНТ</w:t>
      </w:r>
      <w:r w:rsidRPr="00D82B7E">
        <w:rPr>
          <w:lang w:val="en-US"/>
        </w:rPr>
        <w:t></w:t>
      </w:r>
      <w:r w:rsidRPr="00D82B7E">
        <w:rPr>
          <w:lang w:val="en-US"/>
        </w:rPr>
        <w:t></w:t>
      </w:r>
      <w:r w:rsidRPr="00D82B7E">
        <w:rPr>
          <w:rFonts w:hint="eastAsia"/>
          <w:lang w:val="en-US"/>
        </w:rPr>
        <w:t>Довжини</w:t>
      </w:r>
    </w:p>
    <w:p w:rsidR="00D82B7E" w:rsidRPr="00D82B7E" w:rsidRDefault="00D82B7E" w:rsidP="00D82B7E">
      <w:pPr>
        <w:rPr>
          <w:lang w:val="en-US"/>
        </w:rPr>
      </w:pPr>
      <w:r w:rsidRPr="00D82B7E">
        <w:rPr>
          <w:rFonts w:hint="eastAsia"/>
          <w:lang w:val="en-US"/>
        </w:rPr>
        <w:t>полієнових</w:t>
      </w:r>
      <w:r w:rsidRPr="00D82B7E">
        <w:rPr>
          <w:lang w:val="en-US"/>
        </w:rPr>
        <w:t></w:t>
      </w:r>
      <w:r w:rsidRPr="00D82B7E">
        <w:rPr>
          <w:rFonts w:hint="eastAsia"/>
          <w:lang w:val="en-US"/>
        </w:rPr>
        <w:t>послідовностей</w:t>
      </w:r>
      <w:r w:rsidRPr="00D82B7E">
        <w:rPr>
          <w:lang w:val="en-US"/>
        </w:rPr>
        <w:t></w:t>
      </w:r>
      <w:r w:rsidRPr="00D82B7E">
        <w:rPr>
          <w:rFonts w:hint="eastAsia"/>
          <w:lang w:val="en-US"/>
        </w:rPr>
        <w:t>переважно</w:t>
      </w:r>
      <w:r w:rsidRPr="00D82B7E">
        <w:rPr>
          <w:lang w:val="en-US"/>
        </w:rPr>
        <w:t></w:t>
      </w:r>
      <w:r w:rsidRPr="00D82B7E">
        <w:rPr>
          <w:rFonts w:hint="eastAsia"/>
          <w:lang w:val="en-US"/>
        </w:rPr>
        <w:t>відповідають</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і</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p>
    <w:p w:rsidR="00D82B7E" w:rsidRPr="00D82B7E" w:rsidRDefault="00D82B7E" w:rsidP="00D82B7E">
      <w:pPr>
        <w:rPr>
          <w:lang w:val="en-US"/>
        </w:rPr>
      </w:pPr>
      <w:r w:rsidRPr="00D82B7E">
        <w:rPr>
          <w:lang w:val="en-US"/>
        </w:rPr>
        <w:t></w:t>
      </w:r>
      <w:r w:rsidRPr="00D82B7E">
        <w:rPr>
          <w:lang w:val="en-US"/>
        </w:rPr>
        <w:t></w:t>
      </w:r>
      <w:r w:rsidRPr="00D82B7E">
        <w:rPr>
          <w:lang w:val="en-US"/>
        </w:rPr>
        <w:t></w:t>
      </w:r>
      <w:r w:rsidRPr="00D82B7E">
        <w:rPr>
          <w:rFonts w:hint="eastAsia"/>
          <w:lang w:val="en-US"/>
        </w:rPr>
        <w:t>Встановлено</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полієнові</w:t>
      </w:r>
      <w:r w:rsidRPr="00D82B7E">
        <w:rPr>
          <w:lang w:val="en-US"/>
        </w:rPr>
        <w:t></w:t>
      </w:r>
      <w:r w:rsidRPr="00D82B7E">
        <w:rPr>
          <w:rFonts w:hint="eastAsia"/>
          <w:lang w:val="en-US"/>
        </w:rPr>
        <w:t>послідовності</w:t>
      </w:r>
      <w:r w:rsidRPr="00D82B7E">
        <w:rPr>
          <w:lang w:val="en-US"/>
        </w:rPr>
        <w:t></w:t>
      </w:r>
      <w:r w:rsidRPr="00D82B7E">
        <w:rPr>
          <w:rFonts w:hint="eastAsia"/>
          <w:lang w:val="en-US"/>
        </w:rPr>
        <w:t>призводять</w:t>
      </w:r>
      <w:r w:rsidRPr="00D82B7E">
        <w:rPr>
          <w:lang w:val="en-US"/>
        </w:rPr>
        <w:t></w:t>
      </w:r>
      <w:r w:rsidRPr="00D82B7E">
        <w:rPr>
          <w:rFonts w:hint="eastAsia"/>
          <w:lang w:val="en-US"/>
        </w:rPr>
        <w:t>до</w:t>
      </w:r>
      <w:r w:rsidRPr="00D82B7E">
        <w:rPr>
          <w:lang w:val="en-US"/>
        </w:rPr>
        <w:t></w:t>
      </w:r>
      <w:r w:rsidRPr="00D82B7E">
        <w:rPr>
          <w:rFonts w:hint="eastAsia"/>
          <w:lang w:val="en-US"/>
        </w:rPr>
        <w:t>виникнення</w:t>
      </w:r>
      <w:r w:rsidRPr="00D82B7E">
        <w:rPr>
          <w:lang w:val="en-US"/>
        </w:rPr>
        <w:t></w:t>
      </w:r>
      <w:r w:rsidRPr="00D82B7E">
        <w:rPr>
          <w:rFonts w:hint="eastAsia"/>
          <w:lang w:val="en-US"/>
        </w:rPr>
        <w:t>широкої</w:t>
      </w:r>
    </w:p>
    <w:p w:rsidR="00D82B7E" w:rsidRPr="00D82B7E" w:rsidRDefault="00D82B7E" w:rsidP="00D82B7E">
      <w:pPr>
        <w:rPr>
          <w:lang w:val="en-US"/>
        </w:rPr>
      </w:pPr>
      <w:r w:rsidRPr="00D82B7E">
        <w:rPr>
          <w:rFonts w:hint="eastAsia"/>
          <w:lang w:val="en-US"/>
        </w:rPr>
        <w:t>смуги</w:t>
      </w:r>
      <w:r w:rsidRPr="00D82B7E">
        <w:rPr>
          <w:lang w:val="en-US"/>
        </w:rPr>
        <w:t></w:t>
      </w:r>
      <w:r w:rsidRPr="00D82B7E">
        <w:rPr>
          <w:rFonts w:hint="eastAsia"/>
          <w:lang w:val="en-US"/>
        </w:rPr>
        <w:t>фотолюмінесценції</w:t>
      </w:r>
      <w:r w:rsidRPr="00D82B7E">
        <w:rPr>
          <w:lang w:val="en-US"/>
        </w:rPr>
        <w:t></w:t>
      </w:r>
      <w:r w:rsidRPr="00D82B7E">
        <w:rPr>
          <w:rFonts w:hint="eastAsia"/>
          <w:lang w:val="en-US"/>
        </w:rPr>
        <w:t>в</w:t>
      </w:r>
      <w:r w:rsidRPr="00D82B7E">
        <w:rPr>
          <w:lang w:val="en-US"/>
        </w:rPr>
        <w:t></w:t>
      </w:r>
      <w:r w:rsidRPr="00D82B7E">
        <w:rPr>
          <w:rFonts w:hint="eastAsia"/>
          <w:lang w:val="en-US"/>
        </w:rPr>
        <w:t>ПВХ</w:t>
      </w:r>
      <w:r w:rsidRPr="00D82B7E">
        <w:rPr>
          <w:lang w:val="en-US"/>
        </w:rPr>
        <w:t></w:t>
      </w:r>
      <w:r w:rsidRPr="00D82B7E">
        <w:rPr>
          <w:rFonts w:hint="eastAsia"/>
          <w:lang w:val="en-US"/>
        </w:rPr>
        <w:t>та</w:t>
      </w:r>
      <w:r w:rsidRPr="00D82B7E">
        <w:rPr>
          <w:lang w:val="en-US"/>
        </w:rPr>
        <w:t></w:t>
      </w:r>
      <w:r w:rsidRPr="00D82B7E">
        <w:rPr>
          <w:rFonts w:hint="eastAsia"/>
          <w:lang w:val="en-US"/>
        </w:rPr>
        <w:t>його</w:t>
      </w:r>
      <w:r w:rsidRPr="00D82B7E">
        <w:rPr>
          <w:lang w:val="en-US"/>
        </w:rPr>
        <w:t></w:t>
      </w:r>
      <w:r w:rsidRPr="00D82B7E">
        <w:rPr>
          <w:rFonts w:hint="eastAsia"/>
          <w:lang w:val="en-US"/>
        </w:rPr>
        <w:t>нанокомпозитах</w:t>
      </w:r>
      <w:r w:rsidRPr="00D82B7E">
        <w:rPr>
          <w:lang w:val="en-US"/>
        </w:rPr>
        <w:t></w:t>
      </w:r>
      <w:r w:rsidRPr="00D82B7E">
        <w:rPr>
          <w:rFonts w:hint="eastAsia"/>
          <w:lang w:val="en-US"/>
        </w:rPr>
        <w:t>з</w:t>
      </w:r>
      <w:r w:rsidRPr="00D82B7E">
        <w:rPr>
          <w:lang w:val="en-US"/>
        </w:rPr>
        <w:t></w:t>
      </w:r>
      <w:r w:rsidRPr="00D82B7E">
        <w:rPr>
          <w:rFonts w:hint="eastAsia"/>
          <w:lang w:val="en-US"/>
        </w:rPr>
        <w:t>БВНТ</w:t>
      </w:r>
      <w:r w:rsidRPr="00D82B7E">
        <w:rPr>
          <w:lang w:val="en-US"/>
        </w:rPr>
        <w:t></w:t>
      </w:r>
      <w:r w:rsidRPr="00D82B7E">
        <w:rPr>
          <w:lang w:val="en-US"/>
        </w:rPr>
        <w:t></w:t>
      </w:r>
      <w:r w:rsidRPr="00D82B7E">
        <w:rPr>
          <w:rFonts w:hint="eastAsia"/>
          <w:lang w:val="en-US"/>
        </w:rPr>
        <w:t>При</w:t>
      </w:r>
    </w:p>
    <w:p w:rsidR="00D82B7E" w:rsidRPr="00D82B7E" w:rsidRDefault="00D82B7E" w:rsidP="00D82B7E">
      <w:pPr>
        <w:rPr>
          <w:lang w:val="en-US"/>
        </w:rPr>
      </w:pPr>
      <w:r w:rsidRPr="00D82B7E">
        <w:rPr>
          <w:rFonts w:hint="eastAsia"/>
          <w:lang w:val="en-US"/>
        </w:rPr>
        <w:t>збільшенні</w:t>
      </w:r>
      <w:r w:rsidRPr="00D82B7E">
        <w:rPr>
          <w:lang w:val="en-US"/>
        </w:rPr>
        <w:t></w:t>
      </w:r>
      <w:r w:rsidRPr="00D82B7E">
        <w:rPr>
          <w:rFonts w:hint="eastAsia"/>
          <w:lang w:val="en-US"/>
        </w:rPr>
        <w:t>їх</w:t>
      </w:r>
      <w:r w:rsidRPr="00D82B7E">
        <w:rPr>
          <w:lang w:val="en-US"/>
        </w:rPr>
        <w:t></w:t>
      </w:r>
      <w:r w:rsidRPr="00D82B7E">
        <w:rPr>
          <w:rFonts w:hint="eastAsia"/>
          <w:lang w:val="en-US"/>
        </w:rPr>
        <w:t>вмісту</w:t>
      </w:r>
      <w:r w:rsidRPr="00D82B7E">
        <w:rPr>
          <w:lang w:val="en-US"/>
        </w:rPr>
        <w:t></w:t>
      </w:r>
      <w:r w:rsidRPr="00D82B7E">
        <w:rPr>
          <w:rFonts w:hint="eastAsia"/>
          <w:lang w:val="en-US"/>
        </w:rPr>
        <w:t>до</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вказана</w:t>
      </w:r>
      <w:r w:rsidRPr="00D82B7E">
        <w:rPr>
          <w:lang w:val="en-US"/>
        </w:rPr>
        <w:t></w:t>
      </w:r>
      <w:r w:rsidRPr="00D82B7E">
        <w:rPr>
          <w:rFonts w:hint="eastAsia"/>
          <w:lang w:val="en-US"/>
        </w:rPr>
        <w:t>смуга</w:t>
      </w:r>
      <w:r w:rsidRPr="00D82B7E">
        <w:rPr>
          <w:lang w:val="en-US"/>
        </w:rPr>
        <w:t></w:t>
      </w:r>
      <w:r w:rsidRPr="00D82B7E">
        <w:rPr>
          <w:rFonts w:hint="eastAsia"/>
          <w:lang w:val="en-US"/>
        </w:rPr>
        <w:t>ФЛ</w:t>
      </w:r>
      <w:r w:rsidRPr="00D82B7E">
        <w:rPr>
          <w:lang w:val="en-US"/>
        </w:rPr>
        <w:t></w:t>
      </w:r>
      <w:r w:rsidRPr="00D82B7E">
        <w:rPr>
          <w:rFonts w:hint="eastAsia"/>
          <w:lang w:val="en-US"/>
        </w:rPr>
        <w:t>зміщується</w:t>
      </w:r>
      <w:r w:rsidRPr="00D82B7E">
        <w:rPr>
          <w:lang w:val="en-US"/>
        </w:rPr>
        <w:t></w:t>
      </w:r>
      <w:r w:rsidRPr="00D82B7E">
        <w:rPr>
          <w:rFonts w:hint="eastAsia"/>
          <w:lang w:val="en-US"/>
        </w:rPr>
        <w:t>в</w:t>
      </w:r>
      <w:r w:rsidRPr="00D82B7E">
        <w:rPr>
          <w:lang w:val="en-US"/>
        </w:rPr>
        <w:t></w:t>
      </w:r>
      <w:r w:rsidRPr="00D82B7E">
        <w:rPr>
          <w:rFonts w:hint="eastAsia"/>
          <w:lang w:val="en-US"/>
        </w:rPr>
        <w:t>довгохвильову</w:t>
      </w:r>
    </w:p>
    <w:p w:rsidR="00D82B7E" w:rsidRPr="00D82B7E" w:rsidRDefault="00D82B7E" w:rsidP="00D82B7E">
      <w:pPr>
        <w:rPr>
          <w:lang w:val="en-US"/>
        </w:rPr>
      </w:pPr>
      <w:r w:rsidRPr="00D82B7E">
        <w:rPr>
          <w:rFonts w:hint="eastAsia"/>
          <w:lang w:val="en-US"/>
        </w:rPr>
        <w:t>область</w:t>
      </w:r>
      <w:r w:rsidRPr="00D82B7E">
        <w:rPr>
          <w:lang w:val="en-US"/>
        </w:rPr>
        <w:t></w:t>
      </w:r>
      <w:r w:rsidRPr="00D82B7E">
        <w:rPr>
          <w:lang w:val="en-US"/>
        </w:rPr>
        <w:t></w:t>
      </w:r>
      <w:r w:rsidRPr="00D82B7E">
        <w:rPr>
          <w:rFonts w:hint="eastAsia"/>
          <w:lang w:val="en-US"/>
        </w:rPr>
        <w:t>що</w:t>
      </w:r>
      <w:r w:rsidRPr="00D82B7E">
        <w:rPr>
          <w:lang w:val="en-US"/>
        </w:rPr>
        <w:t></w:t>
      </w:r>
      <w:r w:rsidRPr="00D82B7E">
        <w:rPr>
          <w:rFonts w:hint="eastAsia"/>
          <w:lang w:val="en-US"/>
        </w:rPr>
        <w:t>вказує</w:t>
      </w:r>
      <w:r w:rsidRPr="00D82B7E">
        <w:rPr>
          <w:lang w:val="en-US"/>
        </w:rPr>
        <w:t></w:t>
      </w:r>
      <w:r w:rsidRPr="00D82B7E">
        <w:rPr>
          <w:rFonts w:hint="eastAsia"/>
          <w:lang w:val="en-US"/>
        </w:rPr>
        <w:t>на</w:t>
      </w:r>
      <w:r w:rsidRPr="00D82B7E">
        <w:rPr>
          <w:lang w:val="en-US"/>
        </w:rPr>
        <w:t></w:t>
      </w:r>
      <w:r w:rsidRPr="00D82B7E">
        <w:rPr>
          <w:rFonts w:hint="eastAsia"/>
          <w:lang w:val="en-US"/>
        </w:rPr>
        <w:t>значну</w:t>
      </w:r>
      <w:r w:rsidRPr="00D82B7E">
        <w:rPr>
          <w:lang w:val="en-US"/>
        </w:rPr>
        <w:t></w:t>
      </w:r>
      <w:r w:rsidRPr="00D82B7E">
        <w:rPr>
          <w:rFonts w:hint="eastAsia"/>
          <w:lang w:val="en-US"/>
        </w:rPr>
        <w:t>перебудову</w:t>
      </w:r>
      <w:r w:rsidRPr="00D82B7E">
        <w:rPr>
          <w:lang w:val="en-US"/>
        </w:rPr>
        <w:t></w:t>
      </w:r>
      <w:r w:rsidRPr="00D82B7E">
        <w:rPr>
          <w:rFonts w:hint="eastAsia"/>
          <w:lang w:val="en-US"/>
        </w:rPr>
        <w:t>полієнових</w:t>
      </w:r>
      <w:r w:rsidRPr="00D82B7E">
        <w:rPr>
          <w:lang w:val="en-US"/>
        </w:rPr>
        <w:t></w:t>
      </w:r>
      <w:r w:rsidRPr="00D82B7E">
        <w:rPr>
          <w:rFonts w:hint="eastAsia"/>
          <w:lang w:val="en-US"/>
        </w:rPr>
        <w:t>послідовностей</w:t>
      </w:r>
      <w:r w:rsidRPr="00D82B7E">
        <w:rPr>
          <w:lang w:val="en-US"/>
        </w:rPr>
        <w:t></w:t>
      </w:r>
      <w:r w:rsidRPr="00D82B7E">
        <w:rPr>
          <w:rFonts w:hint="eastAsia"/>
          <w:lang w:val="en-US"/>
        </w:rPr>
        <w:t>до</w:t>
      </w:r>
      <w:r w:rsidRPr="00D82B7E">
        <w:rPr>
          <w:lang w:val="en-US"/>
        </w:rPr>
        <w:t></w:t>
      </w:r>
      <w:r w:rsidRPr="00D82B7E">
        <w:rPr>
          <w:rFonts w:hint="eastAsia"/>
          <w:lang w:val="en-US"/>
        </w:rPr>
        <w:t>πспряжених</w:t>
      </w:r>
      <w:r w:rsidRPr="00D82B7E">
        <w:rPr>
          <w:lang w:val="en-US"/>
        </w:rPr>
        <w:t></w:t>
      </w:r>
      <w:r w:rsidRPr="00D82B7E">
        <w:rPr>
          <w:rFonts w:hint="eastAsia"/>
          <w:lang w:val="en-US"/>
        </w:rPr>
        <w:t>систем</w:t>
      </w:r>
      <w:r w:rsidRPr="00D82B7E">
        <w:rPr>
          <w:lang w:val="en-US"/>
        </w:rPr>
        <w:t></w:t>
      </w:r>
      <w:r w:rsidRPr="00D82B7E">
        <w:rPr>
          <w:rFonts w:hint="eastAsia"/>
          <w:lang w:val="en-US"/>
        </w:rPr>
        <w:t>з</w:t>
      </w:r>
      <w:r w:rsidRPr="00D82B7E">
        <w:rPr>
          <w:lang w:val="en-US"/>
        </w:rPr>
        <w:t></w:t>
      </w:r>
      <w:r w:rsidRPr="00D82B7E">
        <w:rPr>
          <w:rFonts w:hint="eastAsia"/>
          <w:lang w:val="en-US"/>
        </w:rPr>
        <w:t>більшими</w:t>
      </w:r>
      <w:r w:rsidRPr="00D82B7E">
        <w:rPr>
          <w:lang w:val="en-US"/>
        </w:rPr>
        <w:t></w:t>
      </w:r>
      <w:r w:rsidRPr="00D82B7E">
        <w:rPr>
          <w:rFonts w:hint="eastAsia"/>
          <w:lang w:val="en-US"/>
        </w:rPr>
        <w:t>довжинами</w:t>
      </w:r>
      <w:r w:rsidRPr="00D82B7E">
        <w:rPr>
          <w:lang w:val="en-US"/>
        </w:rPr>
        <w:t></w:t>
      </w:r>
      <w:r w:rsidRPr="00D82B7E">
        <w:rPr>
          <w:rFonts w:hint="eastAsia"/>
          <w:lang w:val="en-US"/>
        </w:rPr>
        <w:t>внаслідок</w:t>
      </w:r>
      <w:r w:rsidRPr="00D82B7E">
        <w:rPr>
          <w:lang w:val="en-US"/>
        </w:rPr>
        <w:t></w:t>
      </w:r>
      <w:r w:rsidRPr="00D82B7E">
        <w:rPr>
          <w:rFonts w:hint="eastAsia"/>
          <w:lang w:val="en-US"/>
        </w:rPr>
        <w:t>додаткової</w:t>
      </w:r>
      <w:r w:rsidRPr="00D82B7E">
        <w:rPr>
          <w:lang w:val="en-US"/>
        </w:rPr>
        <w:t></w:t>
      </w:r>
      <w:r w:rsidRPr="00D82B7E">
        <w:rPr>
          <w:rFonts w:hint="eastAsia"/>
          <w:lang w:val="en-US"/>
        </w:rPr>
        <w:t>механохімічної</w:t>
      </w:r>
    </w:p>
    <w:p w:rsidR="00D82B7E" w:rsidRPr="00D82B7E" w:rsidRDefault="00D82B7E" w:rsidP="00D82B7E">
      <w:pPr>
        <w:rPr>
          <w:lang w:val="en-US"/>
        </w:rPr>
      </w:pPr>
      <w:r w:rsidRPr="00D82B7E">
        <w:rPr>
          <w:rFonts w:hint="eastAsia"/>
          <w:lang w:val="en-US"/>
        </w:rPr>
        <w:t>деструкції</w:t>
      </w:r>
      <w:r w:rsidRPr="00D82B7E">
        <w:rPr>
          <w:lang w:val="en-US"/>
        </w:rPr>
        <w:t></w:t>
      </w:r>
      <w:r w:rsidRPr="00D82B7E">
        <w:rPr>
          <w:rFonts w:hint="eastAsia"/>
          <w:lang w:val="en-US"/>
        </w:rPr>
        <w:t>ПВХ</w:t>
      </w:r>
      <w:r w:rsidRPr="00D82B7E">
        <w:rPr>
          <w:lang w:val="en-US"/>
        </w:rPr>
        <w:t></w:t>
      </w:r>
      <w:r w:rsidRPr="00D82B7E">
        <w:rPr>
          <w:rFonts w:hint="eastAsia"/>
          <w:lang w:val="en-US"/>
        </w:rPr>
        <w:t>нанотрубками</w:t>
      </w:r>
      <w:r w:rsidRPr="00D82B7E">
        <w:rPr>
          <w:lang w:val="en-US"/>
        </w:rPr>
        <w:t></w:t>
      </w:r>
      <w:r w:rsidRPr="00D82B7E">
        <w:rPr>
          <w:lang w:val="en-US"/>
        </w:rPr>
        <w:t></w:t>
      </w:r>
      <w:r w:rsidRPr="00D82B7E">
        <w:rPr>
          <w:rFonts w:hint="eastAsia"/>
          <w:lang w:val="en-US"/>
        </w:rPr>
        <w:t>В</w:t>
      </w:r>
      <w:r w:rsidRPr="00D82B7E">
        <w:rPr>
          <w:lang w:val="en-US"/>
        </w:rPr>
        <w:t></w:t>
      </w:r>
      <w:r w:rsidRPr="00D82B7E">
        <w:rPr>
          <w:rFonts w:hint="eastAsia"/>
          <w:lang w:val="en-US"/>
        </w:rPr>
        <w:t>нанокомпозитах</w:t>
      </w:r>
      <w:r w:rsidRPr="00D82B7E">
        <w:rPr>
          <w:lang w:val="en-US"/>
        </w:rPr>
        <w:t></w:t>
      </w:r>
      <w:r w:rsidRPr="00D82B7E">
        <w:rPr>
          <w:rFonts w:hint="eastAsia"/>
          <w:lang w:val="en-US"/>
        </w:rPr>
        <w:t>ПВХ</w:t>
      </w:r>
      <w:r w:rsidRPr="00D82B7E">
        <w:rPr>
          <w:lang w:val="en-US"/>
        </w:rPr>
        <w:t></w:t>
      </w:r>
      <w:r w:rsidRPr="00D82B7E">
        <w:rPr>
          <w:rFonts w:hint="eastAsia"/>
          <w:lang w:val="en-US"/>
        </w:rPr>
        <w:t>з</w:t>
      </w:r>
      <w:r w:rsidRPr="00D82B7E">
        <w:rPr>
          <w:lang w:val="en-US"/>
        </w:rPr>
        <w:t></w:t>
      </w:r>
      <w:r w:rsidRPr="00D82B7E">
        <w:rPr>
          <w:rFonts w:hint="eastAsia"/>
          <w:lang w:val="en-US"/>
        </w:rPr>
        <w:t>різним</w:t>
      </w:r>
      <w:r w:rsidRPr="00D82B7E">
        <w:rPr>
          <w:lang w:val="en-US"/>
        </w:rPr>
        <w:t></w:t>
      </w:r>
      <w:r w:rsidRPr="00D82B7E">
        <w:rPr>
          <w:rFonts w:hint="eastAsia"/>
          <w:lang w:val="en-US"/>
        </w:rPr>
        <w:t>вмістом</w:t>
      </w:r>
      <w:r w:rsidRPr="00D82B7E">
        <w:rPr>
          <w:lang w:val="en-US"/>
        </w:rPr>
        <w:t></w:t>
      </w:r>
      <w:r w:rsidRPr="00D82B7E">
        <w:rPr>
          <w:rFonts w:hint="eastAsia"/>
          <w:lang w:val="en-US"/>
        </w:rPr>
        <w:t>БВНТ</w:t>
      </w:r>
    </w:p>
    <w:p w:rsidR="00D82B7E" w:rsidRPr="00D82B7E" w:rsidRDefault="00D82B7E" w:rsidP="00D82B7E">
      <w:pPr>
        <w:rPr>
          <w:lang w:val="en-US"/>
        </w:rPr>
      </w:pPr>
      <w:r w:rsidRPr="00D82B7E">
        <w:rPr>
          <w:rFonts w:hint="eastAsia"/>
          <w:lang w:val="en-US"/>
        </w:rPr>
        <w:t>спостерігається</w:t>
      </w:r>
      <w:r w:rsidRPr="00D82B7E">
        <w:rPr>
          <w:lang w:val="en-US"/>
        </w:rPr>
        <w:t></w:t>
      </w:r>
      <w:r w:rsidRPr="00D82B7E">
        <w:rPr>
          <w:rFonts w:hint="eastAsia"/>
          <w:lang w:val="en-US"/>
        </w:rPr>
        <w:t>суттєве</w:t>
      </w:r>
      <w:r w:rsidRPr="00D82B7E">
        <w:rPr>
          <w:lang w:val="en-US"/>
        </w:rPr>
        <w:t></w:t>
      </w:r>
      <w:r w:rsidRPr="00D82B7E">
        <w:rPr>
          <w:rFonts w:hint="eastAsia"/>
          <w:lang w:val="en-US"/>
        </w:rPr>
        <w:t>гасіння</w:t>
      </w:r>
      <w:r w:rsidRPr="00D82B7E">
        <w:rPr>
          <w:lang w:val="en-US"/>
        </w:rPr>
        <w:t></w:t>
      </w:r>
      <w:r w:rsidRPr="00D82B7E">
        <w:rPr>
          <w:rFonts w:hint="eastAsia"/>
          <w:lang w:val="en-US"/>
        </w:rPr>
        <w:t>фотолюмінесценції</w:t>
      </w:r>
      <w:r w:rsidRPr="00D82B7E">
        <w:rPr>
          <w:lang w:val="en-US"/>
        </w:rPr>
        <w:t></w:t>
      </w:r>
      <w:r w:rsidRPr="00D82B7E">
        <w:rPr>
          <w:lang w:val="en-US"/>
        </w:rPr>
        <w:t></w:t>
      </w:r>
      <w:r w:rsidRPr="00D82B7E">
        <w:rPr>
          <w:rFonts w:hint="eastAsia"/>
          <w:lang w:val="en-US"/>
        </w:rPr>
        <w:t>яке</w:t>
      </w:r>
      <w:r w:rsidRPr="00D82B7E">
        <w:rPr>
          <w:lang w:val="en-US"/>
        </w:rPr>
        <w:t></w:t>
      </w:r>
      <w:r w:rsidRPr="00D82B7E">
        <w:rPr>
          <w:rFonts w:hint="eastAsia"/>
          <w:lang w:val="en-US"/>
        </w:rPr>
        <w:t>є</w:t>
      </w:r>
      <w:r w:rsidRPr="00D82B7E">
        <w:rPr>
          <w:lang w:val="en-US"/>
        </w:rPr>
        <w:t></w:t>
      </w:r>
      <w:r w:rsidRPr="00D82B7E">
        <w:rPr>
          <w:rFonts w:hint="eastAsia"/>
          <w:lang w:val="en-US"/>
        </w:rPr>
        <w:t>максимальним</w:t>
      </w:r>
      <w:r w:rsidRPr="00D82B7E">
        <w:rPr>
          <w:lang w:val="en-US"/>
        </w:rPr>
        <w:t></w:t>
      </w:r>
      <w:r w:rsidRPr="00D82B7E">
        <w:rPr>
          <w:rFonts w:hint="eastAsia"/>
          <w:lang w:val="en-US"/>
        </w:rPr>
        <w:t>для</w:t>
      </w:r>
    </w:p>
    <w:p w:rsidR="00D82B7E" w:rsidRPr="00D82B7E" w:rsidRDefault="00D82B7E" w:rsidP="00D82B7E">
      <w:pPr>
        <w:rPr>
          <w:lang w:val="en-US"/>
        </w:rPr>
      </w:pPr>
      <w:r w:rsidRPr="00D82B7E">
        <w:rPr>
          <w:rFonts w:hint="eastAsia"/>
          <w:lang w:val="en-US"/>
        </w:rPr>
        <w:t>нанокомпозиту</w:t>
      </w:r>
      <w:r w:rsidRPr="00D82B7E">
        <w:rPr>
          <w:lang w:val="en-US"/>
        </w:rPr>
        <w:t></w:t>
      </w:r>
      <w:r w:rsidRPr="00D82B7E">
        <w:rPr>
          <w:rFonts w:hint="eastAsia"/>
          <w:lang w:val="en-US"/>
        </w:rPr>
        <w:t>ПВХ</w:t>
      </w:r>
      <w:r w:rsidRPr="00D82B7E">
        <w:rPr>
          <w:lang w:val="en-US"/>
        </w:rPr>
        <w:t></w:t>
      </w:r>
      <w:r w:rsidRPr="00D82B7E">
        <w:rPr>
          <w:rFonts w:hint="eastAsia"/>
          <w:lang w:val="en-US"/>
        </w:rPr>
        <w:t>з</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rFonts w:hint="eastAsia"/>
          <w:lang w:val="en-US"/>
        </w:rPr>
        <w:t>БВНТ</w:t>
      </w:r>
      <w:r w:rsidRPr="00D82B7E">
        <w:rPr>
          <w:lang w:val="en-US"/>
        </w:rPr>
        <w:t></w:t>
      </w:r>
      <w:r w:rsidRPr="00D82B7E">
        <w:rPr>
          <w:rFonts w:hint="eastAsia"/>
          <w:lang w:val="en-US"/>
        </w:rPr>
        <w:t>і</w:t>
      </w:r>
      <w:r w:rsidRPr="00D82B7E">
        <w:rPr>
          <w:lang w:val="en-US"/>
        </w:rPr>
        <w:t></w:t>
      </w:r>
      <w:r w:rsidRPr="00D82B7E">
        <w:rPr>
          <w:rFonts w:hint="eastAsia"/>
          <w:lang w:val="en-US"/>
        </w:rPr>
        <w:t>пояснюється</w:t>
      </w:r>
      <w:r w:rsidRPr="00D82B7E">
        <w:rPr>
          <w:lang w:val="en-US"/>
        </w:rPr>
        <w:t></w:t>
      </w:r>
      <w:r w:rsidRPr="00D82B7E">
        <w:rPr>
          <w:rFonts w:hint="eastAsia"/>
          <w:lang w:val="en-US"/>
        </w:rPr>
        <w:t>спряженням</w:t>
      </w:r>
      <w:r w:rsidRPr="00D82B7E">
        <w:rPr>
          <w:lang w:val="en-US"/>
        </w:rPr>
        <w:t></w:t>
      </w:r>
      <w:r w:rsidRPr="00D82B7E">
        <w:rPr>
          <w:rFonts w:hint="eastAsia"/>
          <w:lang w:val="en-US"/>
        </w:rPr>
        <w:t>полімерних</w:t>
      </w:r>
    </w:p>
    <w:p w:rsidR="00D82B7E" w:rsidRPr="00D82B7E" w:rsidRDefault="00D82B7E" w:rsidP="00D82B7E">
      <w:pPr>
        <w:rPr>
          <w:lang w:val="en-US"/>
        </w:rPr>
      </w:pPr>
      <w:r w:rsidRPr="00D82B7E">
        <w:rPr>
          <w:rFonts w:hint="eastAsia"/>
          <w:lang w:val="en-US"/>
        </w:rPr>
        <w:t>макроланцюгів</w:t>
      </w:r>
      <w:r w:rsidRPr="00D82B7E">
        <w:rPr>
          <w:lang w:val="en-US"/>
        </w:rPr>
        <w:t></w:t>
      </w:r>
      <w:r w:rsidRPr="00D82B7E">
        <w:rPr>
          <w:rFonts w:hint="eastAsia"/>
          <w:lang w:val="en-US"/>
        </w:rPr>
        <w:t>з</w:t>
      </w:r>
      <w:r w:rsidRPr="00D82B7E">
        <w:rPr>
          <w:lang w:val="en-US"/>
        </w:rPr>
        <w:t></w:t>
      </w:r>
      <w:r w:rsidRPr="00D82B7E">
        <w:rPr>
          <w:rFonts w:hint="eastAsia"/>
          <w:lang w:val="en-US"/>
        </w:rPr>
        <w:t>нанотрубками</w:t>
      </w:r>
      <w:r w:rsidRPr="00D82B7E">
        <w:rPr>
          <w:lang w:val="en-US"/>
        </w:rPr>
        <w:t></w:t>
      </w:r>
      <w:r w:rsidRPr="00D82B7E">
        <w:rPr>
          <w:lang w:val="en-US"/>
        </w:rPr>
        <w:t></w:t>
      </w:r>
      <w:r w:rsidRPr="00D82B7E">
        <w:rPr>
          <w:rFonts w:hint="eastAsia"/>
          <w:lang w:val="en-US"/>
        </w:rPr>
        <w:t>При</w:t>
      </w:r>
      <w:r w:rsidRPr="00D82B7E">
        <w:rPr>
          <w:lang w:val="en-US"/>
        </w:rPr>
        <w:t></w:t>
      </w:r>
      <w:r w:rsidRPr="00D82B7E">
        <w:rPr>
          <w:rFonts w:hint="eastAsia"/>
          <w:lang w:val="en-US"/>
        </w:rPr>
        <w:t>високих</w:t>
      </w:r>
      <w:r w:rsidRPr="00D82B7E">
        <w:rPr>
          <w:lang w:val="en-US"/>
        </w:rPr>
        <w:t></w:t>
      </w:r>
      <w:r w:rsidRPr="00D82B7E">
        <w:rPr>
          <w:rFonts w:hint="eastAsia"/>
          <w:lang w:val="en-US"/>
        </w:rPr>
        <w:t>концентраціях</w:t>
      </w:r>
      <w:r w:rsidRPr="00D82B7E">
        <w:rPr>
          <w:lang w:val="en-US"/>
        </w:rPr>
        <w:t></w:t>
      </w:r>
      <w:r w:rsidRPr="00D82B7E">
        <w:rPr>
          <w:rFonts w:hint="eastAsia"/>
          <w:lang w:val="en-US"/>
        </w:rPr>
        <w:t>БВНТ</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та</w:t>
      </w:r>
      <w:r w:rsidRPr="00D82B7E">
        <w:rPr>
          <w:lang w:val="en-US"/>
        </w:rPr>
        <w:t></w:t>
      </w:r>
      <w:r w:rsidRPr="00D82B7E">
        <w:rPr>
          <w:lang w:val="en-US"/>
        </w:rPr>
        <w:t></w:t>
      </w:r>
      <w:r w:rsidRPr="00D82B7E">
        <w:rPr>
          <w:lang w:val="en-US"/>
        </w:rPr>
        <w:t></w:t>
      </w:r>
      <w:r w:rsidRPr="00D82B7E">
        <w:rPr>
          <w:lang w:val="en-US"/>
        </w:rPr>
        <w:t></w:t>
      </w:r>
    </w:p>
    <w:p w:rsidR="00D82B7E" w:rsidRPr="00D82B7E" w:rsidRDefault="00D82B7E" w:rsidP="00D82B7E">
      <w:pPr>
        <w:rPr>
          <w:lang w:val="en-US"/>
        </w:rPr>
      </w:pPr>
      <w:r w:rsidRPr="00D82B7E">
        <w:rPr>
          <w:rFonts w:hint="eastAsia"/>
          <w:lang w:val="en-US"/>
        </w:rPr>
        <w:t>ваг</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гасіння</w:t>
      </w:r>
      <w:r w:rsidRPr="00D82B7E">
        <w:rPr>
          <w:lang w:val="en-US"/>
        </w:rPr>
        <w:t></w:t>
      </w:r>
      <w:r w:rsidRPr="00D82B7E">
        <w:rPr>
          <w:rFonts w:hint="eastAsia"/>
          <w:lang w:val="en-US"/>
        </w:rPr>
        <w:t>ФЛ</w:t>
      </w:r>
      <w:r w:rsidRPr="00D82B7E">
        <w:rPr>
          <w:lang w:val="en-US"/>
        </w:rPr>
        <w:t></w:t>
      </w:r>
      <w:r w:rsidRPr="00D82B7E">
        <w:rPr>
          <w:rFonts w:hint="eastAsia"/>
          <w:lang w:val="en-US"/>
        </w:rPr>
        <w:t>зменшується</w:t>
      </w:r>
      <w:r w:rsidRPr="00D82B7E">
        <w:rPr>
          <w:lang w:val="en-US"/>
        </w:rPr>
        <w:t></w:t>
      </w:r>
      <w:r w:rsidRPr="00D82B7E">
        <w:rPr>
          <w:lang w:val="en-US"/>
        </w:rPr>
        <w:t></w:t>
      </w:r>
      <w:r w:rsidRPr="00D82B7E">
        <w:rPr>
          <w:rFonts w:hint="eastAsia"/>
          <w:lang w:val="en-US"/>
        </w:rPr>
        <w:t>У</w:t>
      </w:r>
      <w:r w:rsidRPr="00D82B7E">
        <w:rPr>
          <w:lang w:val="en-US"/>
        </w:rPr>
        <w:t></w:t>
      </w:r>
      <w:r w:rsidRPr="00D82B7E">
        <w:rPr>
          <w:rFonts w:hint="eastAsia"/>
          <w:lang w:val="en-US"/>
        </w:rPr>
        <w:t>випадку</w:t>
      </w:r>
      <w:r w:rsidRPr="00D82B7E">
        <w:rPr>
          <w:lang w:val="en-US"/>
        </w:rPr>
        <w:t></w:t>
      </w:r>
      <w:r w:rsidRPr="00D82B7E">
        <w:rPr>
          <w:rFonts w:hint="eastAsia"/>
          <w:lang w:val="en-US"/>
        </w:rPr>
        <w:t>високоенергетичного</w:t>
      </w:r>
      <w:r w:rsidRPr="00D82B7E">
        <w:rPr>
          <w:lang w:val="en-US"/>
        </w:rPr>
        <w:t></w:t>
      </w:r>
      <w:r w:rsidRPr="00D82B7E">
        <w:rPr>
          <w:rFonts w:hint="eastAsia"/>
          <w:lang w:val="en-US"/>
        </w:rPr>
        <w:t>електронного</w:t>
      </w:r>
    </w:p>
    <w:p w:rsidR="00D82B7E" w:rsidRPr="00D82B7E" w:rsidRDefault="00D82B7E" w:rsidP="00D82B7E">
      <w:pPr>
        <w:rPr>
          <w:lang w:val="en-US"/>
        </w:rPr>
      </w:pPr>
      <w:r w:rsidRPr="00D82B7E">
        <w:rPr>
          <w:rFonts w:hint="eastAsia"/>
          <w:lang w:val="en-US"/>
        </w:rPr>
        <w:t>опромінення</w:t>
      </w:r>
      <w:r w:rsidRPr="00D82B7E">
        <w:rPr>
          <w:lang w:val="en-US"/>
        </w:rPr>
        <w:t></w:t>
      </w:r>
      <w:r w:rsidRPr="00D82B7E">
        <w:rPr>
          <w:rFonts w:hint="eastAsia"/>
          <w:lang w:val="en-US"/>
        </w:rPr>
        <w:t>з</w:t>
      </w:r>
      <w:r w:rsidRPr="00D82B7E">
        <w:rPr>
          <w:lang w:val="en-US"/>
        </w:rPr>
        <w:t></w:t>
      </w:r>
      <w:r w:rsidRPr="00D82B7E">
        <w:rPr>
          <w:rFonts w:hint="eastAsia"/>
          <w:lang w:val="en-US"/>
        </w:rPr>
        <w:t>дозою</w:t>
      </w:r>
      <w:r w:rsidRPr="00D82B7E">
        <w:rPr>
          <w:lang w:val="en-US"/>
        </w:rPr>
        <w:t></w:t>
      </w:r>
      <w:r w:rsidRPr="00D82B7E">
        <w:rPr>
          <w:rFonts w:hint="eastAsia"/>
          <w:lang w:val="en-US"/>
        </w:rPr>
        <w:t>поглинання</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МГр</w:t>
      </w:r>
      <w:r w:rsidRPr="00D82B7E">
        <w:rPr>
          <w:lang w:val="en-US"/>
        </w:rPr>
        <w:t></w:t>
      </w:r>
      <w:r w:rsidRPr="00D82B7E">
        <w:rPr>
          <w:rFonts w:hint="eastAsia"/>
          <w:lang w:val="en-US"/>
        </w:rPr>
        <w:t>інтегральна</w:t>
      </w:r>
      <w:r w:rsidRPr="00D82B7E">
        <w:rPr>
          <w:lang w:val="en-US"/>
        </w:rPr>
        <w:t></w:t>
      </w:r>
      <w:r w:rsidRPr="00D82B7E">
        <w:rPr>
          <w:rFonts w:hint="eastAsia"/>
          <w:lang w:val="en-US"/>
        </w:rPr>
        <w:t>інтенсивність</w:t>
      </w:r>
      <w:r w:rsidRPr="00D82B7E">
        <w:rPr>
          <w:lang w:val="en-US"/>
        </w:rPr>
        <w:t></w:t>
      </w:r>
      <w:r w:rsidRPr="00D82B7E">
        <w:rPr>
          <w:rFonts w:hint="eastAsia"/>
          <w:lang w:val="en-US"/>
        </w:rPr>
        <w:t>смуги</w:t>
      </w:r>
      <w:r w:rsidRPr="00D82B7E">
        <w:rPr>
          <w:lang w:val="en-US"/>
        </w:rPr>
        <w:t></w:t>
      </w:r>
      <w:r w:rsidRPr="00D82B7E">
        <w:rPr>
          <w:rFonts w:hint="eastAsia"/>
          <w:lang w:val="en-US"/>
        </w:rPr>
        <w:t>ФЛ</w:t>
      </w:r>
    </w:p>
    <w:p w:rsidR="00D82B7E" w:rsidRPr="00D82B7E" w:rsidRDefault="00D82B7E" w:rsidP="00D82B7E">
      <w:pPr>
        <w:rPr>
          <w:lang w:val="en-US"/>
        </w:rPr>
      </w:pPr>
      <w:r w:rsidRPr="00D82B7E">
        <w:rPr>
          <w:rFonts w:hint="eastAsia"/>
          <w:lang w:val="en-US"/>
        </w:rPr>
        <w:t>в</w:t>
      </w:r>
      <w:r w:rsidRPr="00D82B7E">
        <w:rPr>
          <w:lang w:val="en-US"/>
        </w:rPr>
        <w:t></w:t>
      </w:r>
      <w:r w:rsidRPr="00D82B7E">
        <w:rPr>
          <w:rFonts w:hint="eastAsia"/>
          <w:lang w:val="en-US"/>
        </w:rPr>
        <w:t>ПВХ</w:t>
      </w:r>
      <w:r w:rsidRPr="00D82B7E">
        <w:rPr>
          <w:lang w:val="en-US"/>
        </w:rPr>
        <w:t></w:t>
      </w:r>
      <w:r w:rsidRPr="00D82B7E">
        <w:rPr>
          <w:rFonts w:hint="eastAsia"/>
          <w:lang w:val="en-US"/>
        </w:rPr>
        <w:t>різко</w:t>
      </w:r>
      <w:r w:rsidRPr="00D82B7E">
        <w:rPr>
          <w:lang w:val="en-US"/>
        </w:rPr>
        <w:t></w:t>
      </w:r>
      <w:r w:rsidRPr="00D82B7E">
        <w:rPr>
          <w:rFonts w:hint="eastAsia"/>
          <w:lang w:val="en-US"/>
        </w:rPr>
        <w:t>зростає</w:t>
      </w:r>
      <w:r w:rsidRPr="00D82B7E">
        <w:rPr>
          <w:lang w:val="en-US"/>
        </w:rPr>
        <w:t></w:t>
      </w:r>
      <w:r w:rsidRPr="00D82B7E">
        <w:rPr>
          <w:lang w:val="en-US"/>
        </w:rPr>
        <w:t></w:t>
      </w:r>
      <w:r w:rsidRPr="00D82B7E">
        <w:rPr>
          <w:rFonts w:hint="eastAsia"/>
          <w:lang w:val="en-US"/>
        </w:rPr>
        <w:t>а</w:t>
      </w:r>
      <w:r w:rsidRPr="00D82B7E">
        <w:rPr>
          <w:lang w:val="en-US"/>
        </w:rPr>
        <w:t></w:t>
      </w:r>
      <w:r w:rsidRPr="00D82B7E">
        <w:rPr>
          <w:rFonts w:hint="eastAsia"/>
          <w:lang w:val="en-US"/>
        </w:rPr>
        <w:t>з</w:t>
      </w:r>
      <w:r w:rsidRPr="00D82B7E">
        <w:rPr>
          <w:lang w:val="en-US"/>
        </w:rPr>
        <w:t></w:t>
      </w:r>
      <w:r w:rsidRPr="00D82B7E">
        <w:rPr>
          <w:rFonts w:hint="eastAsia"/>
          <w:lang w:val="en-US"/>
        </w:rPr>
        <w:t>наповненням</w:t>
      </w:r>
      <w:r w:rsidRPr="00D82B7E">
        <w:rPr>
          <w:lang w:val="en-US"/>
        </w:rPr>
        <w:t></w:t>
      </w:r>
      <w:r w:rsidRPr="00D82B7E">
        <w:rPr>
          <w:rFonts w:hint="eastAsia"/>
          <w:lang w:val="en-US"/>
        </w:rPr>
        <w:t>ПВХ</w:t>
      </w:r>
      <w:r w:rsidRPr="00D82B7E">
        <w:rPr>
          <w:lang w:val="en-US"/>
        </w:rPr>
        <w:t></w:t>
      </w:r>
      <w:r w:rsidRPr="00D82B7E">
        <w:rPr>
          <w:rFonts w:hint="eastAsia"/>
          <w:lang w:val="en-US"/>
        </w:rPr>
        <w:t>нанотрубками</w:t>
      </w:r>
      <w:r w:rsidRPr="00D82B7E">
        <w:rPr>
          <w:lang w:val="en-US"/>
        </w:rPr>
        <w:t></w:t>
      </w:r>
      <w:r w:rsidRPr="00D82B7E">
        <w:rPr>
          <w:rFonts w:hint="eastAsia"/>
          <w:lang w:val="en-US"/>
        </w:rPr>
        <w:t>відбувається</w:t>
      </w:r>
    </w:p>
    <w:p w:rsidR="00D82B7E" w:rsidRPr="00D82B7E" w:rsidRDefault="00D82B7E" w:rsidP="00D82B7E">
      <w:pPr>
        <w:rPr>
          <w:lang w:val="en-US"/>
        </w:rPr>
      </w:pPr>
      <w:r w:rsidRPr="00D82B7E">
        <w:rPr>
          <w:rFonts w:hint="eastAsia"/>
          <w:lang w:val="en-US"/>
        </w:rPr>
        <w:t>зміщення</w:t>
      </w:r>
      <w:r w:rsidRPr="00D82B7E">
        <w:rPr>
          <w:lang w:val="en-US"/>
        </w:rPr>
        <w:t></w:t>
      </w:r>
      <w:r w:rsidRPr="00D82B7E">
        <w:rPr>
          <w:rFonts w:hint="eastAsia"/>
          <w:lang w:val="en-US"/>
        </w:rPr>
        <w:t>і</w:t>
      </w:r>
      <w:r w:rsidRPr="00D82B7E">
        <w:rPr>
          <w:lang w:val="en-US"/>
        </w:rPr>
        <w:t></w:t>
      </w:r>
      <w:r w:rsidRPr="00D82B7E">
        <w:rPr>
          <w:rFonts w:hint="eastAsia"/>
          <w:lang w:val="en-US"/>
        </w:rPr>
        <w:t>асиметрія</w:t>
      </w:r>
      <w:r w:rsidRPr="00D82B7E">
        <w:rPr>
          <w:lang w:val="en-US"/>
        </w:rPr>
        <w:t></w:t>
      </w:r>
      <w:r w:rsidRPr="00D82B7E">
        <w:rPr>
          <w:rFonts w:hint="eastAsia"/>
          <w:lang w:val="en-US"/>
        </w:rPr>
        <w:t>смуг</w:t>
      </w:r>
      <w:r w:rsidRPr="00D82B7E">
        <w:rPr>
          <w:lang w:val="en-US"/>
        </w:rPr>
        <w:t></w:t>
      </w:r>
      <w:r w:rsidRPr="00D82B7E">
        <w:rPr>
          <w:rFonts w:hint="eastAsia"/>
          <w:lang w:val="en-US"/>
        </w:rPr>
        <w:t>ФЛ</w:t>
      </w:r>
      <w:r w:rsidRPr="00D82B7E">
        <w:rPr>
          <w:lang w:val="en-US"/>
        </w:rPr>
        <w:t></w:t>
      </w:r>
      <w:r w:rsidRPr="00D82B7E">
        <w:rPr>
          <w:lang w:val="en-US"/>
        </w:rPr>
        <w:t></w:t>
      </w:r>
      <w:r w:rsidRPr="00D82B7E">
        <w:rPr>
          <w:rFonts w:hint="eastAsia"/>
          <w:lang w:val="en-US"/>
        </w:rPr>
        <w:t>а</w:t>
      </w:r>
      <w:r w:rsidRPr="00D82B7E">
        <w:rPr>
          <w:lang w:val="en-US"/>
        </w:rPr>
        <w:t></w:t>
      </w:r>
      <w:r w:rsidRPr="00D82B7E">
        <w:rPr>
          <w:rFonts w:hint="eastAsia"/>
          <w:lang w:val="en-US"/>
        </w:rPr>
        <w:t>також</w:t>
      </w:r>
      <w:r w:rsidRPr="00D82B7E">
        <w:rPr>
          <w:lang w:val="en-US"/>
        </w:rPr>
        <w:t></w:t>
      </w:r>
      <w:r w:rsidRPr="00D82B7E">
        <w:rPr>
          <w:rFonts w:hint="eastAsia"/>
          <w:lang w:val="en-US"/>
        </w:rPr>
        <w:t>виникає</w:t>
      </w:r>
      <w:r w:rsidRPr="00D82B7E">
        <w:rPr>
          <w:lang w:val="en-US"/>
        </w:rPr>
        <w:t></w:t>
      </w:r>
      <w:r w:rsidRPr="00D82B7E">
        <w:rPr>
          <w:rFonts w:hint="eastAsia"/>
          <w:lang w:val="en-US"/>
        </w:rPr>
        <w:t>їх</w:t>
      </w:r>
      <w:r w:rsidRPr="00D82B7E">
        <w:rPr>
          <w:lang w:val="en-US"/>
        </w:rPr>
        <w:t></w:t>
      </w:r>
      <w:r w:rsidRPr="00D82B7E">
        <w:rPr>
          <w:rFonts w:hint="eastAsia"/>
          <w:lang w:val="en-US"/>
        </w:rPr>
        <w:t>значне</w:t>
      </w:r>
      <w:r w:rsidRPr="00D82B7E">
        <w:rPr>
          <w:lang w:val="en-US"/>
        </w:rPr>
        <w:t></w:t>
      </w:r>
      <w:r w:rsidRPr="00D82B7E">
        <w:rPr>
          <w:rFonts w:hint="eastAsia"/>
          <w:lang w:val="en-US"/>
        </w:rPr>
        <w:t>гасіння</w:t>
      </w:r>
      <w:r w:rsidRPr="00D82B7E">
        <w:rPr>
          <w:lang w:val="en-US"/>
        </w:rPr>
        <w:t></w:t>
      </w:r>
      <w:r w:rsidRPr="00D82B7E">
        <w:rPr>
          <w:lang w:val="en-US"/>
        </w:rPr>
        <w:t></w:t>
      </w:r>
      <w:r w:rsidRPr="00D82B7E">
        <w:rPr>
          <w:rFonts w:hint="eastAsia"/>
          <w:lang w:val="en-US"/>
        </w:rPr>
        <w:t>Найбільше</w:t>
      </w:r>
    </w:p>
    <w:p w:rsidR="00D82B7E" w:rsidRPr="00D82B7E" w:rsidRDefault="00D82B7E" w:rsidP="00D82B7E">
      <w:pPr>
        <w:rPr>
          <w:lang w:val="en-US"/>
        </w:rPr>
      </w:pPr>
      <w:r w:rsidRPr="00D82B7E">
        <w:rPr>
          <w:rFonts w:hint="eastAsia"/>
          <w:lang w:val="en-US"/>
        </w:rPr>
        <w:t>гасіння</w:t>
      </w:r>
      <w:r w:rsidRPr="00D82B7E">
        <w:rPr>
          <w:lang w:val="en-US"/>
        </w:rPr>
        <w:t></w:t>
      </w:r>
      <w:r w:rsidRPr="00D82B7E">
        <w:rPr>
          <w:rFonts w:hint="eastAsia"/>
          <w:lang w:val="en-US"/>
        </w:rPr>
        <w:t>спостерігається</w:t>
      </w:r>
      <w:r w:rsidRPr="00D82B7E">
        <w:rPr>
          <w:lang w:val="en-US"/>
        </w:rPr>
        <w:t></w:t>
      </w:r>
      <w:r w:rsidRPr="00D82B7E">
        <w:rPr>
          <w:rFonts w:hint="eastAsia"/>
          <w:lang w:val="en-US"/>
        </w:rPr>
        <w:t>для</w:t>
      </w:r>
      <w:r w:rsidRPr="00D82B7E">
        <w:rPr>
          <w:lang w:val="en-US"/>
        </w:rPr>
        <w:t></w:t>
      </w:r>
      <w:r w:rsidRPr="00D82B7E">
        <w:rPr>
          <w:rFonts w:hint="eastAsia"/>
          <w:lang w:val="en-US"/>
        </w:rPr>
        <w:t>нанокомпозиту</w:t>
      </w:r>
      <w:r w:rsidRPr="00D82B7E">
        <w:rPr>
          <w:lang w:val="en-US"/>
        </w:rPr>
        <w:t></w:t>
      </w:r>
      <w:r w:rsidRPr="00D82B7E">
        <w:rPr>
          <w:rFonts w:hint="eastAsia"/>
          <w:lang w:val="en-US"/>
        </w:rPr>
        <w:t>з</w:t>
      </w:r>
      <w:r w:rsidRPr="00D82B7E">
        <w:rPr>
          <w:lang w:val="en-US"/>
        </w:rPr>
        <w:t></w:t>
      </w:r>
      <w:r w:rsidRPr="00D82B7E">
        <w:rPr>
          <w:lang w:val="en-US"/>
        </w:rPr>
        <w:t></w:t>
      </w:r>
      <w:r w:rsidRPr="00D82B7E">
        <w:rPr>
          <w:lang w:val="en-US"/>
        </w:rPr>
        <w:t></w:t>
      </w:r>
      <w:r w:rsidRPr="00D82B7E">
        <w:rPr>
          <w:lang w:val="en-US"/>
        </w:rPr>
        <w:t></w:t>
      </w:r>
      <w:r w:rsidRPr="00D82B7E">
        <w:rPr>
          <w:lang w:val="en-US"/>
        </w:rPr>
        <w:t></w:t>
      </w:r>
      <w:r w:rsidRPr="00D82B7E">
        <w:rPr>
          <w:rFonts w:hint="eastAsia"/>
          <w:lang w:val="en-US"/>
        </w:rPr>
        <w:t>ваг</w:t>
      </w:r>
      <w:r w:rsidRPr="00D82B7E">
        <w:rPr>
          <w:lang w:val="en-US"/>
        </w:rPr>
        <w:t></w:t>
      </w:r>
      <w:r w:rsidRPr="00D82B7E">
        <w:rPr>
          <w:lang w:val="en-US"/>
        </w:rPr>
        <w:t></w:t>
      </w:r>
      <w:r w:rsidRPr="00D82B7E">
        <w:rPr>
          <w:lang w:val="en-US"/>
        </w:rPr>
        <w:t></w:t>
      </w:r>
      <w:r w:rsidRPr="00D82B7E">
        <w:rPr>
          <w:rFonts w:hint="eastAsia"/>
          <w:lang w:val="en-US"/>
        </w:rPr>
        <w:t>БВНТ</w:t>
      </w:r>
      <w:r w:rsidRPr="00D82B7E">
        <w:rPr>
          <w:lang w:val="en-US"/>
        </w:rPr>
        <w:t></w:t>
      </w:r>
      <w:r w:rsidRPr="00D82B7E">
        <w:rPr>
          <w:rFonts w:hint="eastAsia"/>
          <w:lang w:val="en-US"/>
        </w:rPr>
        <w:t>і</w:t>
      </w:r>
      <w:r w:rsidRPr="00D82B7E">
        <w:rPr>
          <w:lang w:val="en-US"/>
        </w:rPr>
        <w:t></w:t>
      </w:r>
      <w:r w:rsidRPr="00D82B7E">
        <w:rPr>
          <w:rFonts w:hint="eastAsia"/>
          <w:lang w:val="en-US"/>
        </w:rPr>
        <w:t>є</w:t>
      </w:r>
      <w:r w:rsidRPr="00D82B7E">
        <w:rPr>
          <w:lang w:val="en-US"/>
        </w:rPr>
        <w:t></w:t>
      </w:r>
      <w:r w:rsidRPr="00D82B7E">
        <w:rPr>
          <w:rFonts w:hint="eastAsia"/>
          <w:lang w:val="en-US"/>
        </w:rPr>
        <w:t>наслідком</w:t>
      </w:r>
    </w:p>
    <w:p w:rsidR="00D82B7E" w:rsidRPr="00D82B7E" w:rsidRDefault="00D82B7E" w:rsidP="00D82B7E">
      <w:pPr>
        <w:rPr>
          <w:lang w:val="en-US"/>
        </w:rPr>
      </w:pPr>
      <w:r w:rsidRPr="00D82B7E">
        <w:rPr>
          <w:rFonts w:hint="eastAsia"/>
          <w:lang w:val="en-US"/>
        </w:rPr>
        <w:t>накладання</w:t>
      </w:r>
      <w:r w:rsidRPr="00D82B7E">
        <w:rPr>
          <w:lang w:val="en-US"/>
        </w:rPr>
        <w:t></w:t>
      </w:r>
      <w:r w:rsidRPr="00D82B7E">
        <w:rPr>
          <w:rFonts w:hint="eastAsia"/>
          <w:lang w:val="en-US"/>
        </w:rPr>
        <w:t>механохімічної</w:t>
      </w:r>
      <w:r w:rsidRPr="00D82B7E">
        <w:rPr>
          <w:lang w:val="en-US"/>
        </w:rPr>
        <w:t></w:t>
      </w:r>
      <w:r w:rsidRPr="00D82B7E">
        <w:rPr>
          <w:rFonts w:hint="eastAsia"/>
          <w:lang w:val="en-US"/>
        </w:rPr>
        <w:t>і</w:t>
      </w:r>
      <w:r w:rsidRPr="00D82B7E">
        <w:rPr>
          <w:lang w:val="en-US"/>
        </w:rPr>
        <w:t></w:t>
      </w:r>
      <w:r w:rsidRPr="00D82B7E">
        <w:rPr>
          <w:rFonts w:hint="eastAsia"/>
          <w:lang w:val="en-US"/>
        </w:rPr>
        <w:t>радіаційної</w:t>
      </w:r>
      <w:r w:rsidRPr="00D82B7E">
        <w:rPr>
          <w:lang w:val="en-US"/>
        </w:rPr>
        <w:t></w:t>
      </w:r>
      <w:r w:rsidRPr="00D82B7E">
        <w:rPr>
          <w:rFonts w:hint="eastAsia"/>
          <w:lang w:val="en-US"/>
        </w:rPr>
        <w:t>деструкції</w:t>
      </w:r>
      <w:r w:rsidRPr="00D82B7E">
        <w:rPr>
          <w:lang w:val="en-US"/>
        </w:rPr>
        <w:t></w:t>
      </w:r>
      <w:r w:rsidRPr="00D82B7E">
        <w:rPr>
          <w:rFonts w:hint="eastAsia"/>
          <w:lang w:val="en-US"/>
        </w:rPr>
        <w:t>полівініленів</w:t>
      </w:r>
      <w:r w:rsidRPr="00D82B7E">
        <w:rPr>
          <w:lang w:val="en-US"/>
        </w:rPr>
        <w:t></w:t>
      </w:r>
      <w:r w:rsidRPr="00D82B7E">
        <w:rPr>
          <w:lang w:val="en-US"/>
        </w:rPr>
        <w:t></w:t>
      </w:r>
      <w:r w:rsidRPr="00D82B7E">
        <w:rPr>
          <w:rFonts w:hint="eastAsia"/>
          <w:lang w:val="en-US"/>
        </w:rPr>
        <w:t>а</w:t>
      </w:r>
      <w:r w:rsidRPr="00D82B7E">
        <w:rPr>
          <w:lang w:val="en-US"/>
        </w:rPr>
        <w:t></w:t>
      </w:r>
      <w:r w:rsidRPr="00D82B7E">
        <w:rPr>
          <w:rFonts w:hint="eastAsia"/>
          <w:lang w:val="en-US"/>
        </w:rPr>
        <w:t>також</w:t>
      </w:r>
    </w:p>
    <w:p w:rsidR="00D82B7E" w:rsidRPr="00D82B7E" w:rsidRDefault="00D82B7E" w:rsidP="00D82B7E">
      <w:pPr>
        <w:rPr>
          <w:lang w:val="en-US"/>
        </w:rPr>
      </w:pPr>
      <w:r w:rsidRPr="00D82B7E">
        <w:rPr>
          <w:rFonts w:hint="eastAsia"/>
          <w:lang w:val="en-US"/>
        </w:rPr>
        <w:t>взаємного</w:t>
      </w:r>
      <w:r w:rsidRPr="00D82B7E">
        <w:rPr>
          <w:lang w:val="en-US"/>
        </w:rPr>
        <w:t></w:t>
      </w:r>
      <w:r w:rsidRPr="00D82B7E">
        <w:rPr>
          <w:rFonts w:hint="eastAsia"/>
          <w:lang w:val="en-US"/>
        </w:rPr>
        <w:t>спряження</w:t>
      </w:r>
      <w:r w:rsidRPr="00D82B7E">
        <w:rPr>
          <w:lang w:val="en-US"/>
        </w:rPr>
        <w:t></w:t>
      </w:r>
      <w:r w:rsidRPr="00D82B7E">
        <w:rPr>
          <w:rFonts w:hint="eastAsia"/>
          <w:lang w:val="en-US"/>
        </w:rPr>
        <w:t>компонент</w:t>
      </w:r>
      <w:r w:rsidRPr="00D82B7E">
        <w:rPr>
          <w:lang w:val="en-US"/>
        </w:rPr>
        <w:t></w:t>
      </w:r>
      <w:r w:rsidRPr="00D82B7E">
        <w:rPr>
          <w:rFonts w:hint="eastAsia"/>
          <w:lang w:val="en-US"/>
        </w:rPr>
        <w:t>нанокомпозитів</w:t>
      </w:r>
      <w:r w:rsidRPr="00D82B7E">
        <w:rPr>
          <w:lang w:val="en-US"/>
        </w:rPr>
        <w:t></w:t>
      </w:r>
    </w:p>
    <w:sectPr w:rsidR="00D82B7E" w:rsidRPr="00D82B7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D82B7E" w:rsidRPr="00D82B7E">
                    <w:rPr>
                      <w:rStyle w:val="afffff9"/>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04989-0244-4531-85E4-5CDAF6E9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3728</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24935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2022-05-18T16:04:00Z</dcterms:created>
  <dcterms:modified xsi:type="dcterms:W3CDTF">2022-05-18T16:06:00Z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