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9716" w14:textId="790EB2B1" w:rsidR="00AB04A0" w:rsidRDefault="00F30D40" w:rsidP="00F30D40">
      <w:r w:rsidRPr="00F30D40">
        <w:rPr>
          <w:rFonts w:hint="eastAsia"/>
        </w:rPr>
        <w:t>Цыпкина</w:t>
      </w:r>
      <w:r w:rsidRPr="00F30D40">
        <w:t xml:space="preserve"> </w:t>
      </w:r>
      <w:r w:rsidRPr="00F30D40">
        <w:rPr>
          <w:rFonts w:hint="eastAsia"/>
        </w:rPr>
        <w:t>Анна</w:t>
      </w:r>
      <w:r w:rsidRPr="00F30D40">
        <w:t xml:space="preserve"> </w:t>
      </w:r>
      <w:r w:rsidRPr="00F30D40">
        <w:rPr>
          <w:rFonts w:hint="eastAsia"/>
        </w:rPr>
        <w:t>Георгиевна</w:t>
      </w:r>
      <w:r>
        <w:t xml:space="preserve"> </w:t>
      </w:r>
      <w:r w:rsidRPr="00F30D40">
        <w:rPr>
          <w:rFonts w:hint="eastAsia"/>
        </w:rPr>
        <w:t>Научные</w:t>
      </w:r>
      <w:r w:rsidRPr="00F30D40">
        <w:t xml:space="preserve"> </w:t>
      </w:r>
      <w:r w:rsidRPr="00F30D40">
        <w:rPr>
          <w:rFonts w:hint="eastAsia"/>
        </w:rPr>
        <w:t>экспедиции</w:t>
      </w:r>
      <w:r w:rsidRPr="00F30D40">
        <w:t xml:space="preserve"> </w:t>
      </w:r>
      <w:r w:rsidRPr="00F30D40">
        <w:rPr>
          <w:rFonts w:hint="eastAsia"/>
        </w:rPr>
        <w:t>в</w:t>
      </w:r>
      <w:r w:rsidRPr="00F30D40">
        <w:t xml:space="preserve"> </w:t>
      </w:r>
      <w:r w:rsidRPr="00F30D40">
        <w:rPr>
          <w:rFonts w:hint="eastAsia"/>
        </w:rPr>
        <w:t>Трапезунд</w:t>
      </w:r>
      <w:r w:rsidRPr="00F30D40">
        <w:t xml:space="preserve"> (1916, 1917 </w:t>
      </w:r>
      <w:r w:rsidRPr="00F30D40">
        <w:rPr>
          <w:rFonts w:hint="eastAsia"/>
        </w:rPr>
        <w:t>гг</w:t>
      </w:r>
      <w:r w:rsidRPr="00F30D40">
        <w:t xml:space="preserve">.) </w:t>
      </w:r>
      <w:r w:rsidRPr="00F30D40">
        <w:rPr>
          <w:rFonts w:hint="eastAsia"/>
        </w:rPr>
        <w:t>под</w:t>
      </w:r>
      <w:r w:rsidRPr="00F30D40">
        <w:t xml:space="preserve"> </w:t>
      </w:r>
      <w:r w:rsidRPr="00F30D40">
        <w:rPr>
          <w:rFonts w:hint="eastAsia"/>
        </w:rPr>
        <w:t>руководством</w:t>
      </w:r>
      <w:r w:rsidRPr="00F30D40">
        <w:t xml:space="preserve"> </w:t>
      </w:r>
      <w:r w:rsidRPr="00F30D40">
        <w:rPr>
          <w:rFonts w:hint="eastAsia"/>
        </w:rPr>
        <w:t>академика</w:t>
      </w:r>
      <w:r w:rsidRPr="00F30D40">
        <w:t xml:space="preserve"> </w:t>
      </w:r>
      <w:r w:rsidRPr="00F30D40">
        <w:rPr>
          <w:rFonts w:hint="eastAsia"/>
        </w:rPr>
        <w:t>Ф</w:t>
      </w:r>
      <w:r w:rsidRPr="00F30D40">
        <w:t>.</w:t>
      </w:r>
      <w:r w:rsidRPr="00F30D40">
        <w:rPr>
          <w:rFonts w:hint="eastAsia"/>
        </w:rPr>
        <w:t>И</w:t>
      </w:r>
      <w:r w:rsidRPr="00F30D40">
        <w:t xml:space="preserve">. </w:t>
      </w:r>
      <w:r w:rsidRPr="00F30D40">
        <w:rPr>
          <w:rFonts w:hint="eastAsia"/>
        </w:rPr>
        <w:t>Успенского</w:t>
      </w:r>
    </w:p>
    <w:p w14:paraId="33F63FBD" w14:textId="77777777" w:rsidR="00F30D40" w:rsidRDefault="00F30D40" w:rsidP="00F30D40">
      <w:r>
        <w:rPr>
          <w:rFonts w:hint="eastAsia"/>
        </w:rPr>
        <w:t>ОГЛАВЛЕНИЕ</w:t>
      </w:r>
      <w:r>
        <w:t xml:space="preserve"> </w:t>
      </w:r>
      <w:r>
        <w:rPr>
          <w:rFonts w:hint="eastAsia"/>
        </w:rPr>
        <w:t>ДИССЕРТАЦИИ</w:t>
      </w:r>
    </w:p>
    <w:p w14:paraId="08F8150C" w14:textId="77777777" w:rsidR="00F30D40" w:rsidRDefault="00F30D40" w:rsidP="00F30D40">
      <w:r>
        <w:rPr>
          <w:rFonts w:hint="eastAsia"/>
        </w:rPr>
        <w:t>кандидат</w:t>
      </w:r>
      <w:r>
        <w:t xml:space="preserve"> </w:t>
      </w:r>
      <w:r>
        <w:rPr>
          <w:rFonts w:hint="eastAsia"/>
        </w:rPr>
        <w:t>наук</w:t>
      </w:r>
      <w:r>
        <w:t xml:space="preserve"> </w:t>
      </w:r>
      <w:r>
        <w:rPr>
          <w:rFonts w:hint="eastAsia"/>
        </w:rPr>
        <w:t>Цыпкина</w:t>
      </w:r>
      <w:r>
        <w:t xml:space="preserve"> </w:t>
      </w:r>
      <w:r>
        <w:rPr>
          <w:rFonts w:hint="eastAsia"/>
        </w:rPr>
        <w:t>Анна</w:t>
      </w:r>
      <w:r>
        <w:t xml:space="preserve"> </w:t>
      </w:r>
      <w:r>
        <w:rPr>
          <w:rFonts w:hint="eastAsia"/>
        </w:rPr>
        <w:t>Георгиевна</w:t>
      </w:r>
    </w:p>
    <w:p w14:paraId="304C299A" w14:textId="77777777" w:rsidR="00F30D40" w:rsidRDefault="00F30D40" w:rsidP="00F30D40">
      <w:r>
        <w:rPr>
          <w:rFonts w:hint="eastAsia"/>
        </w:rPr>
        <w:t>ВВЕДЕНИЕ</w:t>
      </w:r>
    </w:p>
    <w:p w14:paraId="74E4D448" w14:textId="77777777" w:rsidR="00F30D40" w:rsidRDefault="00F30D40" w:rsidP="00F30D40"/>
    <w:p w14:paraId="09B0B81C" w14:textId="77777777" w:rsidR="00F30D40" w:rsidRDefault="00F30D40" w:rsidP="00F30D40">
      <w:r>
        <w:rPr>
          <w:rFonts w:hint="eastAsia"/>
        </w:rPr>
        <w:t>ИСТОЧНИКОВЕДЧЕСКИЙ</w:t>
      </w:r>
      <w:r>
        <w:t xml:space="preserve"> </w:t>
      </w:r>
      <w:r>
        <w:rPr>
          <w:rFonts w:hint="eastAsia"/>
        </w:rPr>
        <w:t>ОЧЕРК</w:t>
      </w:r>
    </w:p>
    <w:p w14:paraId="5B93B7A7" w14:textId="77777777" w:rsidR="00F30D40" w:rsidRDefault="00F30D40" w:rsidP="00F30D40"/>
    <w:p w14:paraId="4CF96552" w14:textId="77777777" w:rsidR="00F30D40" w:rsidRDefault="00F30D40" w:rsidP="00F30D40">
      <w:r>
        <w:rPr>
          <w:rFonts w:hint="eastAsia"/>
        </w:rPr>
        <w:t>ИСТОРИОГРАФИЯ</w:t>
      </w:r>
      <w:r>
        <w:t xml:space="preserve">. </w:t>
      </w:r>
      <w:r>
        <w:rPr>
          <w:rFonts w:hint="eastAsia"/>
        </w:rPr>
        <w:t>СТЕПЕНЬ</w:t>
      </w:r>
      <w:r>
        <w:t xml:space="preserve"> </w:t>
      </w:r>
      <w:r>
        <w:rPr>
          <w:rFonts w:hint="eastAsia"/>
        </w:rPr>
        <w:t>РАЗРАБОТАННОСТИ</w:t>
      </w:r>
      <w:r>
        <w:t xml:space="preserve"> </w:t>
      </w:r>
      <w:r>
        <w:rPr>
          <w:rFonts w:hint="eastAsia"/>
        </w:rPr>
        <w:t>ТЕМЫ</w:t>
      </w:r>
    </w:p>
    <w:p w14:paraId="16B0EAF6" w14:textId="77777777" w:rsidR="00F30D40" w:rsidRDefault="00F30D40" w:rsidP="00F30D40"/>
    <w:p w14:paraId="1C328FA0" w14:textId="77777777" w:rsidR="00F30D40" w:rsidRDefault="00F30D40" w:rsidP="00F30D40">
      <w:r>
        <w:rPr>
          <w:rFonts w:hint="eastAsia"/>
        </w:rPr>
        <w:t>ГЛАВА</w:t>
      </w:r>
      <w:r>
        <w:t xml:space="preserve"> 1. </w:t>
      </w:r>
      <w:r>
        <w:rPr>
          <w:rFonts w:hint="eastAsia"/>
        </w:rPr>
        <w:t>ЭКСПЕДИЦИЯ</w:t>
      </w:r>
      <w:r>
        <w:t xml:space="preserve"> 1916 </w:t>
      </w:r>
      <w:r>
        <w:rPr>
          <w:rFonts w:hint="eastAsia"/>
        </w:rPr>
        <w:t>Г</w:t>
      </w:r>
    </w:p>
    <w:p w14:paraId="5ABC9FB3" w14:textId="77777777" w:rsidR="00F30D40" w:rsidRDefault="00F30D40" w:rsidP="00F30D40"/>
    <w:p w14:paraId="1147872C" w14:textId="77777777" w:rsidR="00F30D40" w:rsidRDefault="00F30D40" w:rsidP="00F30D40">
      <w:r>
        <w:rPr>
          <w:rFonts w:hint="eastAsia"/>
        </w:rPr>
        <w:t>§</w:t>
      </w:r>
      <w:r>
        <w:t xml:space="preserve"> 1.1. </w:t>
      </w:r>
      <w:r>
        <w:rPr>
          <w:rFonts w:hint="eastAsia"/>
        </w:rPr>
        <w:t>Организация</w:t>
      </w:r>
      <w:r>
        <w:t xml:space="preserve"> </w:t>
      </w:r>
      <w:r>
        <w:rPr>
          <w:rFonts w:hint="eastAsia"/>
        </w:rPr>
        <w:t>и</w:t>
      </w:r>
      <w:r>
        <w:t xml:space="preserve"> </w:t>
      </w:r>
      <w:r>
        <w:rPr>
          <w:rFonts w:hint="eastAsia"/>
        </w:rPr>
        <w:t>проведение</w:t>
      </w:r>
      <w:r>
        <w:t xml:space="preserve"> </w:t>
      </w:r>
      <w:r>
        <w:rPr>
          <w:rFonts w:hint="eastAsia"/>
        </w:rPr>
        <w:t>экспедиции</w:t>
      </w:r>
      <w:r>
        <w:t xml:space="preserve"> 1916 </w:t>
      </w:r>
      <w:r>
        <w:rPr>
          <w:rFonts w:hint="eastAsia"/>
        </w:rPr>
        <w:t>г</w:t>
      </w:r>
    </w:p>
    <w:p w14:paraId="0019611B" w14:textId="77777777" w:rsidR="00F30D40" w:rsidRDefault="00F30D40" w:rsidP="00F30D40"/>
    <w:p w14:paraId="68AEEC2C" w14:textId="77777777" w:rsidR="00F30D40" w:rsidRDefault="00F30D40" w:rsidP="00F30D40">
      <w:r>
        <w:rPr>
          <w:rFonts w:hint="eastAsia"/>
        </w:rPr>
        <w:t>§</w:t>
      </w:r>
      <w:r>
        <w:t xml:space="preserve"> 1.2. </w:t>
      </w:r>
      <w:r>
        <w:rPr>
          <w:rFonts w:hint="eastAsia"/>
        </w:rPr>
        <w:t>Деятельность</w:t>
      </w:r>
      <w:r>
        <w:t xml:space="preserve"> </w:t>
      </w:r>
      <w:r>
        <w:rPr>
          <w:rFonts w:hint="eastAsia"/>
        </w:rPr>
        <w:t>Ф</w:t>
      </w:r>
      <w:r>
        <w:t xml:space="preserve">. </w:t>
      </w:r>
      <w:r>
        <w:rPr>
          <w:rFonts w:hint="eastAsia"/>
        </w:rPr>
        <w:t>М</w:t>
      </w:r>
      <w:r>
        <w:t xml:space="preserve">. </w:t>
      </w:r>
      <w:r>
        <w:rPr>
          <w:rFonts w:hint="eastAsia"/>
        </w:rPr>
        <w:t>Морозова</w:t>
      </w:r>
    </w:p>
    <w:p w14:paraId="19A74A00" w14:textId="77777777" w:rsidR="00F30D40" w:rsidRDefault="00F30D40" w:rsidP="00F30D40"/>
    <w:p w14:paraId="41CEA656" w14:textId="77777777" w:rsidR="00F30D40" w:rsidRDefault="00F30D40" w:rsidP="00F30D40">
      <w:r>
        <w:rPr>
          <w:rFonts w:hint="eastAsia"/>
        </w:rPr>
        <w:t>ГЛАВА</w:t>
      </w:r>
      <w:r>
        <w:t xml:space="preserve"> 2. </w:t>
      </w:r>
      <w:r>
        <w:rPr>
          <w:rFonts w:hint="eastAsia"/>
        </w:rPr>
        <w:t>ЭКСПЕДИЦИЯ</w:t>
      </w:r>
      <w:r>
        <w:t xml:space="preserve"> 1917 </w:t>
      </w:r>
      <w:r>
        <w:rPr>
          <w:rFonts w:hint="eastAsia"/>
        </w:rPr>
        <w:t>Г</w:t>
      </w:r>
    </w:p>
    <w:p w14:paraId="2FCFFDE5" w14:textId="77777777" w:rsidR="00F30D40" w:rsidRDefault="00F30D40" w:rsidP="00F30D40"/>
    <w:p w14:paraId="594C0D10" w14:textId="77777777" w:rsidR="00F30D40" w:rsidRDefault="00F30D40" w:rsidP="00F30D40">
      <w:r>
        <w:rPr>
          <w:rFonts w:hint="eastAsia"/>
        </w:rPr>
        <w:t>§</w:t>
      </w:r>
      <w:r>
        <w:t xml:space="preserve"> 2.1. </w:t>
      </w:r>
      <w:r>
        <w:rPr>
          <w:rFonts w:hint="eastAsia"/>
        </w:rPr>
        <w:t>Организация</w:t>
      </w:r>
      <w:r>
        <w:t xml:space="preserve"> </w:t>
      </w:r>
      <w:r>
        <w:rPr>
          <w:rFonts w:hint="eastAsia"/>
        </w:rPr>
        <w:t>и</w:t>
      </w:r>
      <w:r>
        <w:t xml:space="preserve"> </w:t>
      </w:r>
      <w:r>
        <w:rPr>
          <w:rFonts w:hint="eastAsia"/>
        </w:rPr>
        <w:t>проведение</w:t>
      </w:r>
      <w:r>
        <w:t xml:space="preserve"> </w:t>
      </w:r>
      <w:r>
        <w:rPr>
          <w:rFonts w:hint="eastAsia"/>
        </w:rPr>
        <w:t>экспедиции</w:t>
      </w:r>
      <w:r>
        <w:t xml:space="preserve"> 1917 </w:t>
      </w:r>
      <w:r>
        <w:rPr>
          <w:rFonts w:hint="eastAsia"/>
        </w:rPr>
        <w:t>г</w:t>
      </w:r>
    </w:p>
    <w:p w14:paraId="559DF49B" w14:textId="77777777" w:rsidR="00F30D40" w:rsidRDefault="00F30D40" w:rsidP="00F30D40"/>
    <w:p w14:paraId="27BDB753" w14:textId="77777777" w:rsidR="00F30D40" w:rsidRDefault="00F30D40" w:rsidP="00F30D40">
      <w:r>
        <w:rPr>
          <w:rFonts w:hint="eastAsia"/>
        </w:rPr>
        <w:t>§</w:t>
      </w:r>
      <w:r>
        <w:t xml:space="preserve"> 2.2. </w:t>
      </w:r>
      <w:r>
        <w:rPr>
          <w:rFonts w:hint="eastAsia"/>
        </w:rPr>
        <w:t>Условия</w:t>
      </w:r>
      <w:r>
        <w:t xml:space="preserve"> </w:t>
      </w:r>
      <w:r>
        <w:rPr>
          <w:rFonts w:hint="eastAsia"/>
        </w:rPr>
        <w:t>работы</w:t>
      </w:r>
    </w:p>
    <w:p w14:paraId="342EBCE6" w14:textId="77777777" w:rsidR="00F30D40" w:rsidRDefault="00F30D40" w:rsidP="00F30D40"/>
    <w:p w14:paraId="0011A3EB" w14:textId="77777777" w:rsidR="00F30D40" w:rsidRDefault="00F30D40" w:rsidP="00F30D40">
      <w:r>
        <w:rPr>
          <w:rFonts w:hint="eastAsia"/>
        </w:rPr>
        <w:t>Оценка</w:t>
      </w:r>
      <w:r>
        <w:t xml:space="preserve"> </w:t>
      </w:r>
      <w:r>
        <w:rPr>
          <w:rFonts w:hint="eastAsia"/>
        </w:rPr>
        <w:t>ситуации</w:t>
      </w:r>
      <w:r>
        <w:t xml:space="preserve"> </w:t>
      </w:r>
      <w:r>
        <w:rPr>
          <w:rFonts w:hint="eastAsia"/>
        </w:rPr>
        <w:t>на</w:t>
      </w:r>
      <w:r>
        <w:t xml:space="preserve"> </w:t>
      </w:r>
      <w:r>
        <w:rPr>
          <w:rFonts w:hint="eastAsia"/>
        </w:rPr>
        <w:t>Кавказском</w:t>
      </w:r>
      <w:r>
        <w:t xml:space="preserve"> </w:t>
      </w:r>
      <w:r>
        <w:rPr>
          <w:rFonts w:hint="eastAsia"/>
        </w:rPr>
        <w:t>фронте</w:t>
      </w:r>
      <w:r>
        <w:t xml:space="preserve"> </w:t>
      </w:r>
      <w:r>
        <w:rPr>
          <w:rFonts w:hint="eastAsia"/>
        </w:rPr>
        <w:t>и</w:t>
      </w:r>
      <w:r>
        <w:t xml:space="preserve"> </w:t>
      </w:r>
      <w:r>
        <w:rPr>
          <w:rFonts w:hint="eastAsia"/>
        </w:rPr>
        <w:t>общие</w:t>
      </w:r>
      <w:r>
        <w:t xml:space="preserve"> </w:t>
      </w:r>
      <w:r>
        <w:rPr>
          <w:rFonts w:hint="eastAsia"/>
        </w:rPr>
        <w:t>условия</w:t>
      </w:r>
      <w:r>
        <w:t xml:space="preserve"> </w:t>
      </w:r>
      <w:r>
        <w:rPr>
          <w:rFonts w:hint="eastAsia"/>
        </w:rPr>
        <w:t>работы</w:t>
      </w:r>
    </w:p>
    <w:p w14:paraId="3FCA121D" w14:textId="77777777" w:rsidR="00F30D40" w:rsidRDefault="00F30D40" w:rsidP="00F30D40"/>
    <w:p w14:paraId="4625AEAA" w14:textId="77777777" w:rsidR="00F30D40" w:rsidRDefault="00F30D40" w:rsidP="00F30D40">
      <w:r>
        <w:rPr>
          <w:rFonts w:hint="eastAsia"/>
        </w:rPr>
        <w:t>Межнациональные</w:t>
      </w:r>
      <w:r>
        <w:t xml:space="preserve"> </w:t>
      </w:r>
      <w:r>
        <w:rPr>
          <w:rFonts w:hint="eastAsia"/>
        </w:rPr>
        <w:t>отношения</w:t>
      </w:r>
      <w:r>
        <w:t xml:space="preserve"> </w:t>
      </w:r>
      <w:r>
        <w:rPr>
          <w:rFonts w:hint="eastAsia"/>
        </w:rPr>
        <w:t>и</w:t>
      </w:r>
      <w:r>
        <w:t xml:space="preserve"> </w:t>
      </w:r>
      <w:r>
        <w:rPr>
          <w:rFonts w:hint="eastAsia"/>
        </w:rPr>
        <w:t>их</w:t>
      </w:r>
      <w:r>
        <w:t xml:space="preserve"> </w:t>
      </w:r>
      <w:r>
        <w:rPr>
          <w:rFonts w:hint="eastAsia"/>
        </w:rPr>
        <w:t>влияние</w:t>
      </w:r>
      <w:r>
        <w:t xml:space="preserve"> </w:t>
      </w:r>
      <w:r>
        <w:rPr>
          <w:rFonts w:hint="eastAsia"/>
        </w:rPr>
        <w:t>на</w:t>
      </w:r>
      <w:r>
        <w:t xml:space="preserve"> </w:t>
      </w:r>
      <w:r>
        <w:rPr>
          <w:rFonts w:hint="eastAsia"/>
        </w:rPr>
        <w:t>ход</w:t>
      </w:r>
      <w:r>
        <w:t xml:space="preserve"> </w:t>
      </w:r>
      <w:r>
        <w:rPr>
          <w:rFonts w:hint="eastAsia"/>
        </w:rPr>
        <w:t>работы</w:t>
      </w:r>
      <w:r>
        <w:t xml:space="preserve"> </w:t>
      </w:r>
      <w:r>
        <w:rPr>
          <w:rFonts w:hint="eastAsia"/>
        </w:rPr>
        <w:t>экспедиции</w:t>
      </w:r>
    </w:p>
    <w:p w14:paraId="2EAA85DA" w14:textId="77777777" w:rsidR="00F30D40" w:rsidRDefault="00F30D40" w:rsidP="00F30D40"/>
    <w:p w14:paraId="5EDDCAB8" w14:textId="77777777" w:rsidR="00F30D40" w:rsidRDefault="00F30D40" w:rsidP="00F30D40">
      <w:r>
        <w:rPr>
          <w:rFonts w:hint="eastAsia"/>
        </w:rPr>
        <w:t>§</w:t>
      </w:r>
      <w:r>
        <w:t xml:space="preserve"> 2.3. </w:t>
      </w:r>
      <w:r>
        <w:rPr>
          <w:rFonts w:hint="eastAsia"/>
        </w:rPr>
        <w:t>Работа</w:t>
      </w:r>
      <w:r>
        <w:t xml:space="preserve"> </w:t>
      </w:r>
      <w:r>
        <w:rPr>
          <w:rFonts w:hint="eastAsia"/>
        </w:rPr>
        <w:t>над</w:t>
      </w:r>
      <w:r>
        <w:t xml:space="preserve"> </w:t>
      </w:r>
      <w:r>
        <w:rPr>
          <w:rFonts w:hint="eastAsia"/>
        </w:rPr>
        <w:t>рукописями</w:t>
      </w:r>
      <w:r>
        <w:t xml:space="preserve"> </w:t>
      </w:r>
      <w:r>
        <w:rPr>
          <w:rFonts w:hint="eastAsia"/>
        </w:rPr>
        <w:t>в</w:t>
      </w:r>
      <w:r>
        <w:t xml:space="preserve"> </w:t>
      </w:r>
      <w:r>
        <w:rPr>
          <w:rFonts w:hint="eastAsia"/>
        </w:rPr>
        <w:t>Трапезундской</w:t>
      </w:r>
      <w:r>
        <w:t xml:space="preserve"> </w:t>
      </w:r>
      <w:r>
        <w:rPr>
          <w:rFonts w:hint="eastAsia"/>
        </w:rPr>
        <w:t>экспедиции</w:t>
      </w:r>
      <w:r>
        <w:t xml:space="preserve"> </w:t>
      </w:r>
      <w:r>
        <w:rPr>
          <w:rFonts w:hint="eastAsia"/>
        </w:rPr>
        <w:t>в</w:t>
      </w:r>
      <w:r>
        <w:t xml:space="preserve"> 1916 </w:t>
      </w:r>
      <w:r>
        <w:rPr>
          <w:rFonts w:hint="eastAsia"/>
        </w:rPr>
        <w:t>и</w:t>
      </w:r>
      <w:r>
        <w:t xml:space="preserve"> 1917 </w:t>
      </w:r>
      <w:r>
        <w:rPr>
          <w:rFonts w:hint="eastAsia"/>
        </w:rPr>
        <w:t>гг</w:t>
      </w:r>
    </w:p>
    <w:p w14:paraId="7DB6DC77" w14:textId="77777777" w:rsidR="00F30D40" w:rsidRDefault="00F30D40" w:rsidP="00F30D40"/>
    <w:p w14:paraId="6B34C973" w14:textId="77777777" w:rsidR="00F30D40" w:rsidRDefault="00F30D40" w:rsidP="00F30D40">
      <w:r>
        <w:rPr>
          <w:rFonts w:hint="eastAsia"/>
        </w:rPr>
        <w:lastRenderedPageBreak/>
        <w:t>§</w:t>
      </w:r>
      <w:r>
        <w:t xml:space="preserve"> 2.4. </w:t>
      </w:r>
      <w:r>
        <w:rPr>
          <w:rFonts w:hint="eastAsia"/>
        </w:rPr>
        <w:t>Судьба</w:t>
      </w:r>
      <w:r>
        <w:t xml:space="preserve"> </w:t>
      </w:r>
      <w:r>
        <w:rPr>
          <w:rFonts w:hint="eastAsia"/>
        </w:rPr>
        <w:t>рукописей</w:t>
      </w:r>
      <w:r>
        <w:t xml:space="preserve">, </w:t>
      </w:r>
      <w:r>
        <w:rPr>
          <w:rFonts w:hint="eastAsia"/>
        </w:rPr>
        <w:t>вывезенных</w:t>
      </w:r>
      <w:r>
        <w:t xml:space="preserve"> </w:t>
      </w:r>
      <w:r>
        <w:rPr>
          <w:rFonts w:hint="eastAsia"/>
        </w:rPr>
        <w:t>из</w:t>
      </w:r>
      <w:r>
        <w:t xml:space="preserve"> </w:t>
      </w:r>
      <w:r>
        <w:rPr>
          <w:rFonts w:hint="eastAsia"/>
        </w:rPr>
        <w:t>Трапезунда</w:t>
      </w:r>
      <w:r>
        <w:t xml:space="preserve">, </w:t>
      </w:r>
      <w:r>
        <w:rPr>
          <w:rFonts w:hint="eastAsia"/>
        </w:rPr>
        <w:t>и</w:t>
      </w:r>
      <w:r>
        <w:t xml:space="preserve"> </w:t>
      </w:r>
      <w:r>
        <w:rPr>
          <w:rFonts w:hint="eastAsia"/>
        </w:rPr>
        <w:t>Русский</w:t>
      </w:r>
      <w:r>
        <w:t xml:space="preserve"> </w:t>
      </w:r>
      <w:r>
        <w:rPr>
          <w:rFonts w:hint="eastAsia"/>
        </w:rPr>
        <w:t>археологический</w:t>
      </w:r>
      <w:r>
        <w:t xml:space="preserve"> </w:t>
      </w:r>
      <w:r>
        <w:rPr>
          <w:rFonts w:hint="eastAsia"/>
        </w:rPr>
        <w:t>институт</w:t>
      </w:r>
    </w:p>
    <w:p w14:paraId="6321234E" w14:textId="77777777" w:rsidR="00F30D40" w:rsidRDefault="00F30D40" w:rsidP="00F30D40"/>
    <w:p w14:paraId="09546226" w14:textId="77777777" w:rsidR="00F30D40" w:rsidRDefault="00F30D40" w:rsidP="00F30D40">
      <w:r>
        <w:rPr>
          <w:rFonts w:hint="eastAsia"/>
        </w:rPr>
        <w:t>в</w:t>
      </w:r>
      <w:r>
        <w:t xml:space="preserve"> </w:t>
      </w:r>
      <w:r>
        <w:rPr>
          <w:rFonts w:hint="eastAsia"/>
        </w:rPr>
        <w:t>Константинополе</w:t>
      </w:r>
    </w:p>
    <w:p w14:paraId="0545F41F" w14:textId="77777777" w:rsidR="00F30D40" w:rsidRDefault="00F30D40" w:rsidP="00F30D40"/>
    <w:p w14:paraId="67B2F218" w14:textId="77777777" w:rsidR="00F30D40" w:rsidRDefault="00F30D40" w:rsidP="00F30D40">
      <w:r>
        <w:rPr>
          <w:rFonts w:hint="eastAsia"/>
        </w:rPr>
        <w:t>ГЛАВА</w:t>
      </w:r>
      <w:r>
        <w:t xml:space="preserve"> 3. </w:t>
      </w:r>
      <w:r>
        <w:rPr>
          <w:rFonts w:hint="eastAsia"/>
        </w:rPr>
        <w:t>РЕЗУЛЬТАТЫ</w:t>
      </w:r>
      <w:r>
        <w:t xml:space="preserve">. </w:t>
      </w:r>
      <w:r>
        <w:rPr>
          <w:rFonts w:hint="eastAsia"/>
        </w:rPr>
        <w:t>ПАМЯТНИКИ</w:t>
      </w:r>
      <w:r>
        <w:t xml:space="preserve">, </w:t>
      </w:r>
      <w:r>
        <w:rPr>
          <w:rFonts w:hint="eastAsia"/>
        </w:rPr>
        <w:t>ОПИСАННЫЕ</w:t>
      </w:r>
      <w:r>
        <w:t xml:space="preserve"> </w:t>
      </w:r>
      <w:r>
        <w:rPr>
          <w:rFonts w:hint="eastAsia"/>
        </w:rPr>
        <w:t>ЭКСПЕДИЦИЕЙ</w:t>
      </w:r>
    </w:p>
    <w:p w14:paraId="56FE82B2" w14:textId="77777777" w:rsidR="00F30D40" w:rsidRDefault="00F30D40" w:rsidP="00F30D40"/>
    <w:p w14:paraId="7CE8C9CA" w14:textId="77777777" w:rsidR="00F30D40" w:rsidRDefault="00F30D40" w:rsidP="00F30D40">
      <w:r>
        <w:rPr>
          <w:rFonts w:hint="eastAsia"/>
        </w:rPr>
        <w:t>§</w:t>
      </w:r>
      <w:r>
        <w:t xml:space="preserve"> 3.1. </w:t>
      </w:r>
      <w:r>
        <w:rPr>
          <w:rFonts w:hint="eastAsia"/>
        </w:rPr>
        <w:t>Акрополь</w:t>
      </w:r>
      <w:r>
        <w:t xml:space="preserve">. </w:t>
      </w:r>
      <w:r>
        <w:rPr>
          <w:rFonts w:hint="eastAsia"/>
        </w:rPr>
        <w:t>Стены</w:t>
      </w:r>
      <w:r>
        <w:t xml:space="preserve"> </w:t>
      </w:r>
      <w:r>
        <w:rPr>
          <w:rFonts w:hint="eastAsia"/>
        </w:rPr>
        <w:t>и</w:t>
      </w:r>
      <w:r>
        <w:t xml:space="preserve"> </w:t>
      </w:r>
      <w:r>
        <w:rPr>
          <w:rFonts w:hint="eastAsia"/>
        </w:rPr>
        <w:t>башни</w:t>
      </w:r>
    </w:p>
    <w:p w14:paraId="09925681" w14:textId="77777777" w:rsidR="00F30D40" w:rsidRDefault="00F30D40" w:rsidP="00F30D40"/>
    <w:p w14:paraId="4E0D39C0" w14:textId="77777777" w:rsidR="00F30D40" w:rsidRDefault="00F30D40" w:rsidP="00F30D40">
      <w:r>
        <w:rPr>
          <w:rFonts w:hint="eastAsia"/>
        </w:rPr>
        <w:t>§</w:t>
      </w:r>
      <w:r>
        <w:t xml:space="preserve"> 3.2. </w:t>
      </w:r>
      <w:r>
        <w:rPr>
          <w:rFonts w:hint="eastAsia"/>
        </w:rPr>
        <w:t>Храмы</w:t>
      </w:r>
    </w:p>
    <w:p w14:paraId="6C6D5F00" w14:textId="77777777" w:rsidR="00F30D40" w:rsidRDefault="00F30D40" w:rsidP="00F30D40"/>
    <w:p w14:paraId="3AE2848D" w14:textId="77777777" w:rsidR="00F30D40" w:rsidRDefault="00F30D40" w:rsidP="00F30D40">
      <w:r>
        <w:rPr>
          <w:rFonts w:hint="eastAsia"/>
        </w:rPr>
        <w:t>Дворцовая</w:t>
      </w:r>
      <w:r>
        <w:t xml:space="preserve"> </w:t>
      </w:r>
      <w:r>
        <w:rPr>
          <w:rFonts w:hint="eastAsia"/>
        </w:rPr>
        <w:t>церковь</w:t>
      </w:r>
    </w:p>
    <w:p w14:paraId="1F03F150" w14:textId="77777777" w:rsidR="00F30D40" w:rsidRDefault="00F30D40" w:rsidP="00F30D40"/>
    <w:p w14:paraId="754D469A" w14:textId="77777777" w:rsidR="00F30D40" w:rsidRDefault="00F30D40" w:rsidP="00F30D40">
      <w:r>
        <w:rPr>
          <w:rFonts w:hint="eastAsia"/>
        </w:rPr>
        <w:t>Церковь</w:t>
      </w:r>
      <w:r>
        <w:t xml:space="preserve"> </w:t>
      </w:r>
      <w:r>
        <w:rPr>
          <w:rFonts w:hint="eastAsia"/>
        </w:rPr>
        <w:t>Св</w:t>
      </w:r>
      <w:r>
        <w:t xml:space="preserve">. </w:t>
      </w:r>
      <w:r>
        <w:rPr>
          <w:rFonts w:hint="eastAsia"/>
        </w:rPr>
        <w:t>Евгения</w:t>
      </w:r>
      <w:r>
        <w:t xml:space="preserve"> (</w:t>
      </w:r>
      <w:r>
        <w:rPr>
          <w:rFonts w:hint="eastAsia"/>
        </w:rPr>
        <w:t>ныне</w:t>
      </w:r>
      <w:r>
        <w:t xml:space="preserve"> </w:t>
      </w:r>
      <w:r>
        <w:rPr>
          <w:rFonts w:hint="eastAsia"/>
        </w:rPr>
        <w:t>мечеть</w:t>
      </w:r>
      <w:r>
        <w:t xml:space="preserve"> </w:t>
      </w:r>
      <w:r>
        <w:rPr>
          <w:rFonts w:hint="eastAsia"/>
        </w:rPr>
        <w:t>Ени</w:t>
      </w:r>
      <w:r>
        <w:t xml:space="preserve"> </w:t>
      </w:r>
      <w:r>
        <w:rPr>
          <w:rFonts w:hint="eastAsia"/>
        </w:rPr>
        <w:t>Джума</w:t>
      </w:r>
      <w:r>
        <w:t>)</w:t>
      </w:r>
    </w:p>
    <w:p w14:paraId="309A7928" w14:textId="77777777" w:rsidR="00F30D40" w:rsidRDefault="00F30D40" w:rsidP="00F30D40"/>
    <w:p w14:paraId="3126CD12" w14:textId="77777777" w:rsidR="00F30D40" w:rsidRDefault="00F30D40" w:rsidP="00F30D40">
      <w:r>
        <w:rPr>
          <w:rFonts w:hint="eastAsia"/>
        </w:rPr>
        <w:t>Церковь</w:t>
      </w:r>
      <w:r>
        <w:t xml:space="preserve"> </w:t>
      </w:r>
      <w:r>
        <w:rPr>
          <w:rFonts w:hint="eastAsia"/>
        </w:rPr>
        <w:t>Св</w:t>
      </w:r>
      <w:r>
        <w:t xml:space="preserve">. </w:t>
      </w:r>
      <w:r>
        <w:rPr>
          <w:rFonts w:hint="eastAsia"/>
        </w:rPr>
        <w:t>Анны</w:t>
      </w:r>
    </w:p>
    <w:p w14:paraId="389607B4" w14:textId="77777777" w:rsidR="00F30D40" w:rsidRDefault="00F30D40" w:rsidP="00F30D40"/>
    <w:p w14:paraId="6EB247E6" w14:textId="77777777" w:rsidR="00F30D40" w:rsidRDefault="00F30D40" w:rsidP="00F30D40">
      <w:r>
        <w:rPr>
          <w:rFonts w:hint="eastAsia"/>
        </w:rPr>
        <w:t>§</w:t>
      </w:r>
      <w:r>
        <w:t xml:space="preserve"> 3.3. </w:t>
      </w:r>
      <w:r>
        <w:rPr>
          <w:rFonts w:hint="eastAsia"/>
        </w:rPr>
        <w:t>Пещеры</w:t>
      </w:r>
    </w:p>
    <w:p w14:paraId="487D35A5" w14:textId="77777777" w:rsidR="00F30D40" w:rsidRDefault="00F30D40" w:rsidP="00F30D40"/>
    <w:p w14:paraId="067FD4C9" w14:textId="77777777" w:rsidR="00F30D40" w:rsidRDefault="00F30D40" w:rsidP="00F30D40">
      <w:r>
        <w:rPr>
          <w:rFonts w:hint="eastAsia"/>
        </w:rPr>
        <w:t>§</w:t>
      </w:r>
      <w:r>
        <w:t xml:space="preserve"> 3.4. </w:t>
      </w:r>
      <w:r>
        <w:rPr>
          <w:rFonts w:hint="eastAsia"/>
        </w:rPr>
        <w:t>Могила</w:t>
      </w:r>
      <w:r>
        <w:t xml:space="preserve"> </w:t>
      </w:r>
      <w:r>
        <w:rPr>
          <w:rFonts w:hint="eastAsia"/>
        </w:rPr>
        <w:t>императора</w:t>
      </w:r>
      <w:r>
        <w:t xml:space="preserve"> </w:t>
      </w:r>
      <w:r>
        <w:rPr>
          <w:rFonts w:hint="eastAsia"/>
        </w:rPr>
        <w:t>Алексея</w:t>
      </w:r>
      <w:r>
        <w:t xml:space="preserve"> IV </w:t>
      </w:r>
      <w:r>
        <w:rPr>
          <w:rFonts w:hint="eastAsia"/>
        </w:rPr>
        <w:t>Комнина</w:t>
      </w:r>
    </w:p>
    <w:p w14:paraId="7112CE53" w14:textId="77777777" w:rsidR="00F30D40" w:rsidRDefault="00F30D40" w:rsidP="00F30D40"/>
    <w:p w14:paraId="798245E7" w14:textId="77777777" w:rsidR="00F30D40" w:rsidRDefault="00F30D40" w:rsidP="00F30D40">
      <w:r>
        <w:rPr>
          <w:rFonts w:hint="eastAsia"/>
        </w:rPr>
        <w:t>§</w:t>
      </w:r>
      <w:r>
        <w:t xml:space="preserve"> 3.5. </w:t>
      </w:r>
      <w:r>
        <w:rPr>
          <w:rFonts w:hint="eastAsia"/>
        </w:rPr>
        <w:t>Мощи</w:t>
      </w:r>
      <w:r>
        <w:t xml:space="preserve"> </w:t>
      </w:r>
      <w:r>
        <w:rPr>
          <w:rFonts w:hint="eastAsia"/>
        </w:rPr>
        <w:t>Св</w:t>
      </w:r>
      <w:r>
        <w:t xml:space="preserve">. </w:t>
      </w:r>
      <w:r>
        <w:rPr>
          <w:rFonts w:hint="eastAsia"/>
        </w:rPr>
        <w:t>Евгения</w:t>
      </w:r>
    </w:p>
    <w:p w14:paraId="15C0A396" w14:textId="77777777" w:rsidR="00F30D40" w:rsidRDefault="00F30D40" w:rsidP="00F30D40"/>
    <w:p w14:paraId="1A505DED" w14:textId="77777777" w:rsidR="00F30D40" w:rsidRDefault="00F30D40" w:rsidP="00F30D40">
      <w:r>
        <w:rPr>
          <w:rFonts w:hint="eastAsia"/>
        </w:rPr>
        <w:t>§</w:t>
      </w:r>
      <w:r>
        <w:t xml:space="preserve"> 3.6. </w:t>
      </w:r>
      <w:r>
        <w:rPr>
          <w:rFonts w:hint="eastAsia"/>
        </w:rPr>
        <w:t>Дальнейшие</w:t>
      </w:r>
      <w:r>
        <w:t xml:space="preserve"> </w:t>
      </w:r>
      <w:r>
        <w:rPr>
          <w:rFonts w:hint="eastAsia"/>
        </w:rPr>
        <w:t>планы</w:t>
      </w:r>
      <w:r>
        <w:t xml:space="preserve"> </w:t>
      </w:r>
      <w:r>
        <w:rPr>
          <w:rFonts w:hint="eastAsia"/>
        </w:rPr>
        <w:t>участников</w:t>
      </w:r>
      <w:r>
        <w:t xml:space="preserve"> </w:t>
      </w:r>
      <w:r>
        <w:rPr>
          <w:rFonts w:hint="eastAsia"/>
        </w:rPr>
        <w:t>по</w:t>
      </w:r>
      <w:r>
        <w:t xml:space="preserve"> </w:t>
      </w:r>
      <w:r>
        <w:rPr>
          <w:rFonts w:hint="eastAsia"/>
        </w:rPr>
        <w:t>изучению</w:t>
      </w:r>
      <w:r>
        <w:t xml:space="preserve"> </w:t>
      </w:r>
      <w:r>
        <w:rPr>
          <w:rFonts w:hint="eastAsia"/>
        </w:rPr>
        <w:t>Трапезунда</w:t>
      </w:r>
    </w:p>
    <w:p w14:paraId="18301BED" w14:textId="77777777" w:rsidR="00F30D40" w:rsidRDefault="00F30D40" w:rsidP="00F30D40"/>
    <w:p w14:paraId="08AC09E0" w14:textId="77777777" w:rsidR="00F30D40" w:rsidRDefault="00F30D40" w:rsidP="00F30D40">
      <w:r>
        <w:rPr>
          <w:rFonts w:hint="eastAsia"/>
        </w:rPr>
        <w:t>§</w:t>
      </w:r>
      <w:r>
        <w:t xml:space="preserve"> 3.7. </w:t>
      </w:r>
      <w:r>
        <w:rPr>
          <w:rFonts w:hint="eastAsia"/>
        </w:rPr>
        <w:t>Судьбы</w:t>
      </w:r>
      <w:r>
        <w:t xml:space="preserve"> </w:t>
      </w:r>
      <w:r>
        <w:rPr>
          <w:rFonts w:hint="eastAsia"/>
        </w:rPr>
        <w:t>участников</w:t>
      </w:r>
      <w:r>
        <w:t xml:space="preserve"> </w:t>
      </w:r>
      <w:r>
        <w:rPr>
          <w:rFonts w:hint="eastAsia"/>
        </w:rPr>
        <w:t>экспедиции</w:t>
      </w:r>
      <w:r>
        <w:t xml:space="preserve"> </w:t>
      </w:r>
      <w:r>
        <w:rPr>
          <w:rFonts w:hint="eastAsia"/>
        </w:rPr>
        <w:t>и</w:t>
      </w:r>
      <w:r>
        <w:t xml:space="preserve"> </w:t>
      </w:r>
      <w:r>
        <w:rPr>
          <w:rFonts w:hint="eastAsia"/>
        </w:rPr>
        <w:t>других</w:t>
      </w:r>
      <w:r>
        <w:t xml:space="preserve"> </w:t>
      </w:r>
      <w:r>
        <w:rPr>
          <w:rFonts w:hint="eastAsia"/>
        </w:rPr>
        <w:t>лиц</w:t>
      </w:r>
      <w:r>
        <w:t xml:space="preserve">, </w:t>
      </w:r>
      <w:r>
        <w:rPr>
          <w:rFonts w:hint="eastAsia"/>
        </w:rPr>
        <w:t>принимавших</w:t>
      </w:r>
      <w:r>
        <w:t xml:space="preserve"> </w:t>
      </w:r>
      <w:r>
        <w:rPr>
          <w:rFonts w:hint="eastAsia"/>
        </w:rPr>
        <w:t>участие</w:t>
      </w:r>
      <w:r>
        <w:t xml:space="preserve"> </w:t>
      </w:r>
      <w:r>
        <w:rPr>
          <w:rFonts w:hint="eastAsia"/>
        </w:rPr>
        <w:t>в</w:t>
      </w:r>
      <w:r>
        <w:t xml:space="preserve"> </w:t>
      </w:r>
      <w:r>
        <w:rPr>
          <w:rFonts w:hint="eastAsia"/>
        </w:rPr>
        <w:t>работе</w:t>
      </w:r>
      <w:r>
        <w:t xml:space="preserve"> </w:t>
      </w:r>
      <w:r>
        <w:rPr>
          <w:rFonts w:hint="eastAsia"/>
        </w:rPr>
        <w:t>и</w:t>
      </w:r>
      <w:r>
        <w:t>/</w:t>
      </w:r>
      <w:r>
        <w:rPr>
          <w:rFonts w:hint="eastAsia"/>
        </w:rPr>
        <w:t>или</w:t>
      </w:r>
      <w:r>
        <w:t xml:space="preserve"> </w:t>
      </w:r>
      <w:r>
        <w:rPr>
          <w:rFonts w:hint="eastAsia"/>
        </w:rPr>
        <w:t>её</w:t>
      </w:r>
      <w:r>
        <w:t xml:space="preserve"> </w:t>
      </w:r>
      <w:r>
        <w:rPr>
          <w:rFonts w:hint="eastAsia"/>
        </w:rPr>
        <w:t>организации</w:t>
      </w:r>
      <w:r>
        <w:t xml:space="preserve"> </w:t>
      </w:r>
      <w:r>
        <w:rPr>
          <w:rFonts w:hint="eastAsia"/>
        </w:rPr>
        <w:t>в</w:t>
      </w:r>
      <w:r>
        <w:t xml:space="preserve"> </w:t>
      </w:r>
      <w:r>
        <w:rPr>
          <w:rFonts w:hint="eastAsia"/>
        </w:rPr>
        <w:t>Трапезунде</w:t>
      </w:r>
    </w:p>
    <w:p w14:paraId="4B038162" w14:textId="77777777" w:rsidR="00F30D40" w:rsidRDefault="00F30D40" w:rsidP="00F30D40"/>
    <w:p w14:paraId="6087707B" w14:textId="77777777" w:rsidR="00F30D40" w:rsidRDefault="00F30D40" w:rsidP="00F30D40">
      <w:r>
        <w:rPr>
          <w:rFonts w:hint="eastAsia"/>
        </w:rPr>
        <w:t>Успенский</w:t>
      </w:r>
      <w:r>
        <w:t xml:space="preserve"> </w:t>
      </w:r>
      <w:r>
        <w:rPr>
          <w:rFonts w:hint="eastAsia"/>
        </w:rPr>
        <w:t>Ф</w:t>
      </w:r>
      <w:r>
        <w:t>.</w:t>
      </w:r>
      <w:r>
        <w:rPr>
          <w:rFonts w:hint="eastAsia"/>
        </w:rPr>
        <w:t>И</w:t>
      </w:r>
      <w:r>
        <w:t>. (1845-1928)</w:t>
      </w:r>
    </w:p>
    <w:p w14:paraId="46F2FD65" w14:textId="77777777" w:rsidR="00F30D40" w:rsidRDefault="00F30D40" w:rsidP="00F30D40"/>
    <w:p w14:paraId="72EFD5F1" w14:textId="77777777" w:rsidR="00F30D40" w:rsidRDefault="00F30D40" w:rsidP="00F30D40">
      <w:r>
        <w:rPr>
          <w:rFonts w:hint="eastAsia"/>
        </w:rPr>
        <w:t>Шмит</w:t>
      </w:r>
      <w:r>
        <w:t xml:space="preserve"> </w:t>
      </w:r>
      <w:r>
        <w:rPr>
          <w:rFonts w:hint="eastAsia"/>
        </w:rPr>
        <w:t>Ф</w:t>
      </w:r>
      <w:r>
        <w:t>.</w:t>
      </w:r>
      <w:r>
        <w:rPr>
          <w:rFonts w:hint="eastAsia"/>
        </w:rPr>
        <w:t>И</w:t>
      </w:r>
      <w:r>
        <w:t>. (1877-1941)</w:t>
      </w:r>
    </w:p>
    <w:p w14:paraId="75EF7EFA" w14:textId="77777777" w:rsidR="00F30D40" w:rsidRDefault="00F30D40" w:rsidP="00F30D40"/>
    <w:p w14:paraId="7FE7238B" w14:textId="77777777" w:rsidR="00F30D40" w:rsidRDefault="00F30D40" w:rsidP="00F30D40">
      <w:r>
        <w:rPr>
          <w:rFonts w:hint="eastAsia"/>
        </w:rPr>
        <w:t>Бакланов</w:t>
      </w:r>
      <w:r>
        <w:t xml:space="preserve"> </w:t>
      </w:r>
      <w:r>
        <w:rPr>
          <w:rFonts w:hint="eastAsia"/>
        </w:rPr>
        <w:t>Н</w:t>
      </w:r>
      <w:r>
        <w:t>.</w:t>
      </w:r>
      <w:r>
        <w:rPr>
          <w:rFonts w:hint="eastAsia"/>
        </w:rPr>
        <w:t>Б</w:t>
      </w:r>
      <w:r>
        <w:t>.(1881-1959)</w:t>
      </w:r>
    </w:p>
    <w:p w14:paraId="614B8CE5" w14:textId="77777777" w:rsidR="00F30D40" w:rsidRDefault="00F30D40" w:rsidP="00F30D40"/>
    <w:p w14:paraId="2A6921B5" w14:textId="77777777" w:rsidR="00F30D40" w:rsidRDefault="00F30D40" w:rsidP="00F30D40">
      <w:r>
        <w:rPr>
          <w:rFonts w:hint="eastAsia"/>
        </w:rPr>
        <w:t>Клуге</w:t>
      </w:r>
      <w:r>
        <w:t xml:space="preserve"> </w:t>
      </w:r>
      <w:r>
        <w:rPr>
          <w:rFonts w:hint="eastAsia"/>
        </w:rPr>
        <w:t>Н</w:t>
      </w:r>
      <w:r>
        <w:t>.</w:t>
      </w:r>
      <w:r>
        <w:rPr>
          <w:rFonts w:hint="eastAsia"/>
        </w:rPr>
        <w:t>К</w:t>
      </w:r>
      <w:r>
        <w:t>. (1867-1947)</w:t>
      </w:r>
    </w:p>
    <w:p w14:paraId="1E3EE18A" w14:textId="77777777" w:rsidR="00F30D40" w:rsidRDefault="00F30D40" w:rsidP="00F30D40"/>
    <w:p w14:paraId="6D5F3B3B" w14:textId="77777777" w:rsidR="00F30D40" w:rsidRDefault="00F30D40" w:rsidP="00F30D40">
      <w:r>
        <w:rPr>
          <w:rFonts w:hint="eastAsia"/>
        </w:rPr>
        <w:t>Протасов</w:t>
      </w:r>
      <w:r>
        <w:t xml:space="preserve"> </w:t>
      </w:r>
      <w:r>
        <w:rPr>
          <w:rFonts w:hint="eastAsia"/>
        </w:rPr>
        <w:t>Н</w:t>
      </w:r>
      <w:r>
        <w:t>.</w:t>
      </w:r>
      <w:r>
        <w:rPr>
          <w:rFonts w:hint="eastAsia"/>
        </w:rPr>
        <w:t>Д</w:t>
      </w:r>
      <w:r>
        <w:t>. (1886-1940)</w:t>
      </w:r>
    </w:p>
    <w:p w14:paraId="797026F0" w14:textId="77777777" w:rsidR="00F30D40" w:rsidRDefault="00F30D40" w:rsidP="00F30D40"/>
    <w:p w14:paraId="5E92C397" w14:textId="77777777" w:rsidR="00F30D40" w:rsidRDefault="00F30D40" w:rsidP="00F30D40">
      <w:r>
        <w:rPr>
          <w:rFonts w:hint="eastAsia"/>
        </w:rPr>
        <w:t>Морозов</w:t>
      </w:r>
      <w:r>
        <w:t xml:space="preserve"> </w:t>
      </w:r>
      <w:r>
        <w:rPr>
          <w:rFonts w:hint="eastAsia"/>
        </w:rPr>
        <w:t>Ф</w:t>
      </w:r>
      <w:r>
        <w:t>.</w:t>
      </w:r>
      <w:r>
        <w:rPr>
          <w:rFonts w:hint="eastAsia"/>
        </w:rPr>
        <w:t>М</w:t>
      </w:r>
      <w:r>
        <w:t>. (1883-1962)</w:t>
      </w:r>
    </w:p>
    <w:p w14:paraId="3F66622E" w14:textId="77777777" w:rsidR="00F30D40" w:rsidRDefault="00F30D40" w:rsidP="00F30D40"/>
    <w:p w14:paraId="55D14EE2" w14:textId="77777777" w:rsidR="00F30D40" w:rsidRDefault="00F30D40" w:rsidP="00F30D40">
      <w:r>
        <w:rPr>
          <w:rFonts w:hint="eastAsia"/>
        </w:rPr>
        <w:t>Минцлов</w:t>
      </w:r>
      <w:r>
        <w:t xml:space="preserve"> </w:t>
      </w:r>
      <w:r>
        <w:rPr>
          <w:rFonts w:hint="eastAsia"/>
        </w:rPr>
        <w:t>С</w:t>
      </w:r>
      <w:r>
        <w:t>.</w:t>
      </w:r>
      <w:r>
        <w:rPr>
          <w:rFonts w:hint="eastAsia"/>
        </w:rPr>
        <w:t>Р</w:t>
      </w:r>
      <w:r>
        <w:t>. (1870-1933)</w:t>
      </w:r>
    </w:p>
    <w:p w14:paraId="59CC1B94" w14:textId="77777777" w:rsidR="00F30D40" w:rsidRDefault="00F30D40" w:rsidP="00F30D40"/>
    <w:p w14:paraId="064AD0B0" w14:textId="77777777" w:rsidR="00F30D40" w:rsidRDefault="00F30D40" w:rsidP="00F30D40">
      <w:r>
        <w:rPr>
          <w:rFonts w:hint="eastAsia"/>
        </w:rPr>
        <w:t>Генерал</w:t>
      </w:r>
      <w:r>
        <w:t>-</w:t>
      </w:r>
      <w:r>
        <w:rPr>
          <w:rFonts w:hint="eastAsia"/>
        </w:rPr>
        <w:t>лейтенант</w:t>
      </w:r>
      <w:r>
        <w:t xml:space="preserve"> </w:t>
      </w:r>
      <w:r>
        <w:rPr>
          <w:rFonts w:hint="eastAsia"/>
        </w:rPr>
        <w:t>фон</w:t>
      </w:r>
      <w:r>
        <w:t xml:space="preserve"> </w:t>
      </w:r>
      <w:r>
        <w:rPr>
          <w:rFonts w:hint="eastAsia"/>
        </w:rPr>
        <w:t>Шварц</w:t>
      </w:r>
      <w:r>
        <w:t xml:space="preserve"> </w:t>
      </w:r>
      <w:r>
        <w:rPr>
          <w:rFonts w:hint="eastAsia"/>
        </w:rPr>
        <w:t>А</w:t>
      </w:r>
      <w:r>
        <w:t>.</w:t>
      </w:r>
      <w:r>
        <w:rPr>
          <w:rFonts w:hint="eastAsia"/>
        </w:rPr>
        <w:t>В</w:t>
      </w:r>
      <w:r>
        <w:t>. (1874-1953)</w:t>
      </w:r>
    </w:p>
    <w:p w14:paraId="7F34B432" w14:textId="77777777" w:rsidR="00F30D40" w:rsidRDefault="00F30D40" w:rsidP="00F30D40"/>
    <w:p w14:paraId="23F1CE36" w14:textId="77777777" w:rsidR="00F30D40" w:rsidRDefault="00F30D40" w:rsidP="00F30D40">
      <w:r>
        <w:rPr>
          <w:rFonts w:hint="eastAsia"/>
        </w:rPr>
        <w:t>УвароваП</w:t>
      </w:r>
      <w:r>
        <w:t>.</w:t>
      </w:r>
      <w:r>
        <w:rPr>
          <w:rFonts w:hint="eastAsia"/>
        </w:rPr>
        <w:t>С</w:t>
      </w:r>
      <w:r>
        <w:t>. (1840-1924)</w:t>
      </w:r>
    </w:p>
    <w:p w14:paraId="0E80C4C3" w14:textId="77777777" w:rsidR="00F30D40" w:rsidRDefault="00F30D40" w:rsidP="00F30D40"/>
    <w:p w14:paraId="7D0929D4" w14:textId="77777777" w:rsidR="00F30D40" w:rsidRDefault="00F30D40" w:rsidP="00F30D40">
      <w:r>
        <w:rPr>
          <w:rFonts w:hint="eastAsia"/>
        </w:rPr>
        <w:t>Митрополит</w:t>
      </w:r>
      <w:r>
        <w:t xml:space="preserve"> </w:t>
      </w:r>
      <w:r>
        <w:rPr>
          <w:rFonts w:hint="eastAsia"/>
        </w:rPr>
        <w:t>Хрисанф</w:t>
      </w:r>
      <w:r>
        <w:t xml:space="preserve"> (1881-1949)</w:t>
      </w:r>
    </w:p>
    <w:p w14:paraId="6396A4AC" w14:textId="77777777" w:rsidR="00F30D40" w:rsidRDefault="00F30D40" w:rsidP="00F30D40"/>
    <w:p w14:paraId="253841AA" w14:textId="77777777" w:rsidR="00F30D40" w:rsidRDefault="00F30D40" w:rsidP="00F30D40">
      <w:r>
        <w:rPr>
          <w:rFonts w:hint="eastAsia"/>
        </w:rPr>
        <w:t>ЗАКЛЮЧЕНИЕ</w:t>
      </w:r>
    </w:p>
    <w:p w14:paraId="7A3BCECD" w14:textId="77777777" w:rsidR="00F30D40" w:rsidRDefault="00F30D40" w:rsidP="00F30D40"/>
    <w:p w14:paraId="63798994" w14:textId="77777777" w:rsidR="00F30D40" w:rsidRDefault="00F30D40" w:rsidP="00F30D40">
      <w:r>
        <w:rPr>
          <w:rFonts w:hint="eastAsia"/>
        </w:rPr>
        <w:t>СПИСОК</w:t>
      </w:r>
      <w:r>
        <w:t xml:space="preserve"> </w:t>
      </w:r>
      <w:r>
        <w:rPr>
          <w:rFonts w:hint="eastAsia"/>
        </w:rPr>
        <w:t>СОКРАЩЕНИЙ</w:t>
      </w:r>
    </w:p>
    <w:p w14:paraId="489FDD63" w14:textId="77777777" w:rsidR="00F30D40" w:rsidRDefault="00F30D40" w:rsidP="00F30D40"/>
    <w:p w14:paraId="37FD0B03" w14:textId="77777777" w:rsidR="00F30D40" w:rsidRDefault="00F30D40" w:rsidP="00F30D40">
      <w:r>
        <w:rPr>
          <w:rFonts w:hint="eastAsia"/>
        </w:rPr>
        <w:t>Приложение</w:t>
      </w:r>
      <w:r>
        <w:t xml:space="preserve"> </w:t>
      </w:r>
      <w:r>
        <w:rPr>
          <w:rFonts w:hint="eastAsia"/>
        </w:rPr>
        <w:t>А</w:t>
      </w:r>
      <w:r>
        <w:t xml:space="preserve">. </w:t>
      </w:r>
      <w:r>
        <w:rPr>
          <w:rFonts w:hint="eastAsia"/>
        </w:rPr>
        <w:t>Портретная</w:t>
      </w:r>
      <w:r>
        <w:t xml:space="preserve"> </w:t>
      </w:r>
      <w:r>
        <w:rPr>
          <w:rFonts w:hint="eastAsia"/>
        </w:rPr>
        <w:t>галерея</w:t>
      </w:r>
      <w:r>
        <w:t xml:space="preserve">, </w:t>
      </w:r>
      <w:r>
        <w:rPr>
          <w:rFonts w:hint="eastAsia"/>
        </w:rPr>
        <w:t>церковь</w:t>
      </w:r>
      <w:r>
        <w:t xml:space="preserve"> </w:t>
      </w:r>
      <w:r>
        <w:rPr>
          <w:rFonts w:hint="eastAsia"/>
        </w:rPr>
        <w:t>Св</w:t>
      </w:r>
      <w:r>
        <w:t xml:space="preserve">. </w:t>
      </w:r>
      <w:r>
        <w:rPr>
          <w:rFonts w:hint="eastAsia"/>
        </w:rPr>
        <w:t>Анны</w:t>
      </w:r>
      <w:r>
        <w:t xml:space="preserve">, </w:t>
      </w:r>
      <w:r>
        <w:rPr>
          <w:rFonts w:hint="eastAsia"/>
        </w:rPr>
        <w:t>Хрисокефалос</w:t>
      </w:r>
      <w:r>
        <w:t xml:space="preserve">, </w:t>
      </w:r>
      <w:r>
        <w:rPr>
          <w:rFonts w:hint="eastAsia"/>
        </w:rPr>
        <w:t>раскопки</w:t>
      </w:r>
    </w:p>
    <w:p w14:paraId="019C4916" w14:textId="77777777" w:rsidR="00F30D40" w:rsidRDefault="00F30D40" w:rsidP="00F30D40"/>
    <w:p w14:paraId="63AC800C" w14:textId="77777777" w:rsidR="00F30D40" w:rsidRDefault="00F30D40" w:rsidP="00F30D40">
      <w:r>
        <w:rPr>
          <w:rFonts w:hint="eastAsia"/>
        </w:rPr>
        <w:t>Приложение</w:t>
      </w:r>
      <w:r>
        <w:t xml:space="preserve"> B. </w:t>
      </w:r>
      <w:r>
        <w:rPr>
          <w:rFonts w:hint="eastAsia"/>
        </w:rPr>
        <w:t>Акрополь</w:t>
      </w:r>
    </w:p>
    <w:p w14:paraId="6BB928E5" w14:textId="77777777" w:rsidR="00F30D40" w:rsidRDefault="00F30D40" w:rsidP="00F30D40"/>
    <w:p w14:paraId="3962CB02" w14:textId="77777777" w:rsidR="00F30D40" w:rsidRDefault="00F30D40" w:rsidP="00F30D40">
      <w:r>
        <w:rPr>
          <w:rFonts w:hint="eastAsia"/>
        </w:rPr>
        <w:t>Приложение</w:t>
      </w:r>
      <w:r>
        <w:t xml:space="preserve"> C. </w:t>
      </w:r>
      <w:r>
        <w:rPr>
          <w:rFonts w:hint="eastAsia"/>
        </w:rPr>
        <w:t>Дворцовая</w:t>
      </w:r>
      <w:r>
        <w:t xml:space="preserve"> </w:t>
      </w:r>
      <w:r>
        <w:rPr>
          <w:rFonts w:hint="eastAsia"/>
        </w:rPr>
        <w:t>церковь</w:t>
      </w:r>
    </w:p>
    <w:p w14:paraId="1E12E245" w14:textId="77777777" w:rsidR="00F30D40" w:rsidRDefault="00F30D40" w:rsidP="00F30D40"/>
    <w:p w14:paraId="557F4309" w14:textId="77777777" w:rsidR="00F30D40" w:rsidRDefault="00F30D40" w:rsidP="00F30D40">
      <w:r>
        <w:rPr>
          <w:rFonts w:hint="eastAsia"/>
        </w:rPr>
        <w:t>Приложение</w:t>
      </w:r>
      <w:r>
        <w:t xml:space="preserve"> D. </w:t>
      </w:r>
      <w:r>
        <w:rPr>
          <w:rFonts w:hint="eastAsia"/>
        </w:rPr>
        <w:t>Св</w:t>
      </w:r>
      <w:r>
        <w:t xml:space="preserve">. </w:t>
      </w:r>
      <w:r>
        <w:rPr>
          <w:rFonts w:hint="eastAsia"/>
        </w:rPr>
        <w:t>София</w:t>
      </w:r>
      <w:r>
        <w:t xml:space="preserve">, </w:t>
      </w:r>
      <w:r>
        <w:rPr>
          <w:rFonts w:hint="eastAsia"/>
        </w:rPr>
        <w:t>храмы</w:t>
      </w:r>
      <w:r>
        <w:t xml:space="preserve"> </w:t>
      </w:r>
      <w:r>
        <w:rPr>
          <w:rFonts w:hint="eastAsia"/>
        </w:rPr>
        <w:t>Платаны</w:t>
      </w:r>
      <w:r>
        <w:t xml:space="preserve"> </w:t>
      </w:r>
      <w:r>
        <w:rPr>
          <w:rFonts w:hint="eastAsia"/>
        </w:rPr>
        <w:t>и</w:t>
      </w:r>
      <w:r>
        <w:t xml:space="preserve"> </w:t>
      </w:r>
      <w:r>
        <w:rPr>
          <w:rFonts w:hint="eastAsia"/>
        </w:rPr>
        <w:t>другие</w:t>
      </w:r>
      <w:r>
        <w:t xml:space="preserve"> </w:t>
      </w:r>
      <w:r>
        <w:rPr>
          <w:rFonts w:hint="eastAsia"/>
        </w:rPr>
        <w:t>окр</w:t>
      </w:r>
      <w:r>
        <w:rPr>
          <w:rFonts w:hint="eastAsia"/>
        </w:rPr>
        <w:lastRenderedPageBreak/>
        <w:t>естности</w:t>
      </w:r>
    </w:p>
    <w:p w14:paraId="0E3BA589" w14:textId="77777777" w:rsidR="00F30D40" w:rsidRDefault="00F30D40" w:rsidP="00F30D40"/>
    <w:p w14:paraId="214A3683" w14:textId="77777777" w:rsidR="00F30D40" w:rsidRDefault="00F30D40" w:rsidP="00F30D40">
      <w:r>
        <w:rPr>
          <w:rFonts w:hint="eastAsia"/>
        </w:rPr>
        <w:t>Трапезунда</w:t>
      </w:r>
    </w:p>
    <w:p w14:paraId="371A0CD7" w14:textId="77777777" w:rsidR="00F30D40" w:rsidRDefault="00F30D40" w:rsidP="00F30D40"/>
    <w:p w14:paraId="7D6B785B" w14:textId="77777777" w:rsidR="00F30D40" w:rsidRDefault="00F30D40" w:rsidP="00F30D40">
      <w:r>
        <w:rPr>
          <w:rFonts w:hint="eastAsia"/>
        </w:rPr>
        <w:t>Приложение</w:t>
      </w:r>
      <w:r>
        <w:t xml:space="preserve"> E. </w:t>
      </w:r>
      <w:r>
        <w:rPr>
          <w:rFonts w:hint="eastAsia"/>
        </w:rPr>
        <w:t>Храм</w:t>
      </w:r>
      <w:r>
        <w:t xml:space="preserve"> </w:t>
      </w:r>
      <w:r>
        <w:rPr>
          <w:rFonts w:hint="eastAsia"/>
        </w:rPr>
        <w:t>Св</w:t>
      </w:r>
      <w:r>
        <w:t xml:space="preserve">. </w:t>
      </w:r>
      <w:r>
        <w:rPr>
          <w:rFonts w:hint="eastAsia"/>
        </w:rPr>
        <w:t>Евгения</w:t>
      </w:r>
    </w:p>
    <w:p w14:paraId="1EF53C9D" w14:textId="77777777" w:rsidR="00F30D40" w:rsidRDefault="00F30D40" w:rsidP="00F30D40"/>
    <w:p w14:paraId="09A15EA2" w14:textId="412308C2" w:rsidR="00F30D40" w:rsidRPr="00F30D40" w:rsidRDefault="00F30D40" w:rsidP="00F30D40">
      <w:r>
        <w:rPr>
          <w:rFonts w:hint="eastAsia"/>
        </w:rPr>
        <w:t>Текстовое</w:t>
      </w:r>
      <w:r>
        <w:t xml:space="preserve"> </w:t>
      </w:r>
      <w:r>
        <w:rPr>
          <w:rFonts w:hint="eastAsia"/>
        </w:rPr>
        <w:t>приложение</w:t>
      </w:r>
    </w:p>
    <w:sectPr w:rsidR="00F30D40" w:rsidRPr="00F30D40" w:rsidSect="00C22340">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1AB75" w14:textId="77777777" w:rsidR="00C22340" w:rsidRDefault="00C22340">
      <w:pPr>
        <w:spacing w:after="0" w:line="240" w:lineRule="auto"/>
      </w:pPr>
      <w:r>
        <w:separator/>
      </w:r>
    </w:p>
  </w:endnote>
  <w:endnote w:type="continuationSeparator" w:id="0">
    <w:p w14:paraId="0804C8CE" w14:textId="77777777" w:rsidR="00C22340" w:rsidRDefault="00C22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3562E" w14:textId="77777777" w:rsidR="00C22340" w:rsidRDefault="00C22340"/>
    <w:p w14:paraId="54DE00AC" w14:textId="77777777" w:rsidR="00C22340" w:rsidRDefault="00C22340"/>
    <w:p w14:paraId="63CCA33E" w14:textId="77777777" w:rsidR="00C22340" w:rsidRDefault="00C22340"/>
    <w:p w14:paraId="3C9F7CC8" w14:textId="77777777" w:rsidR="00C22340" w:rsidRDefault="00C22340"/>
    <w:p w14:paraId="4D82D6C7" w14:textId="77777777" w:rsidR="00C22340" w:rsidRDefault="00C22340"/>
    <w:p w14:paraId="2F766D21" w14:textId="77777777" w:rsidR="00C22340" w:rsidRDefault="00C22340"/>
    <w:p w14:paraId="6D4566D9" w14:textId="77777777" w:rsidR="00C22340" w:rsidRDefault="00C22340">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A59EA51" wp14:editId="667F17D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E73B0" w14:textId="77777777" w:rsidR="00C22340" w:rsidRDefault="00C2234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59EA5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CEE73B0" w14:textId="77777777" w:rsidR="00C22340" w:rsidRDefault="00C2234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A878733" w14:textId="77777777" w:rsidR="00C22340" w:rsidRDefault="00C22340"/>
    <w:p w14:paraId="5C5A6673" w14:textId="77777777" w:rsidR="00C22340" w:rsidRDefault="00C22340"/>
    <w:p w14:paraId="13192917" w14:textId="77777777" w:rsidR="00C22340" w:rsidRDefault="00C22340">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4C27B08" wp14:editId="23F6B946">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9CF6B" w14:textId="77777777" w:rsidR="00C22340" w:rsidRDefault="00C22340"/>
                          <w:p w14:paraId="32D718DC" w14:textId="77777777" w:rsidR="00C22340" w:rsidRDefault="00C2234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C27B08"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639CF6B" w14:textId="77777777" w:rsidR="00C22340" w:rsidRDefault="00C22340"/>
                    <w:p w14:paraId="32D718DC" w14:textId="77777777" w:rsidR="00C22340" w:rsidRDefault="00C2234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74A0CA1" w14:textId="77777777" w:rsidR="00C22340" w:rsidRDefault="00C22340"/>
    <w:p w14:paraId="7ED35BF2" w14:textId="77777777" w:rsidR="00C22340" w:rsidRDefault="00C22340">
      <w:pPr>
        <w:rPr>
          <w:sz w:val="2"/>
          <w:szCs w:val="2"/>
        </w:rPr>
      </w:pPr>
    </w:p>
    <w:p w14:paraId="0D7B3C7E" w14:textId="77777777" w:rsidR="00C22340" w:rsidRDefault="00C22340"/>
    <w:p w14:paraId="4BCC5EB4" w14:textId="77777777" w:rsidR="00C22340" w:rsidRDefault="00C22340">
      <w:pPr>
        <w:spacing w:after="0" w:line="240" w:lineRule="auto"/>
      </w:pPr>
    </w:p>
  </w:footnote>
  <w:footnote w:type="continuationSeparator" w:id="0">
    <w:p w14:paraId="52975272" w14:textId="77777777" w:rsidR="00C22340" w:rsidRDefault="00C22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8A"/>
    <w:rsid w:val="000136A4"/>
    <w:rsid w:val="000136CD"/>
    <w:rsid w:val="000136EF"/>
    <w:rsid w:val="000136F7"/>
    <w:rsid w:val="00013730"/>
    <w:rsid w:val="00013759"/>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2FC"/>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40"/>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40"/>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0B"/>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53339</TotalTime>
  <Pages>4</Pages>
  <Words>267</Words>
  <Characters>1527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1791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846</cp:revision>
  <cp:lastPrinted>2009-02-06T05:36:00Z</cp:lastPrinted>
  <dcterms:created xsi:type="dcterms:W3CDTF">2024-01-07T13:43:00Z</dcterms:created>
  <dcterms:modified xsi:type="dcterms:W3CDTF">2024-03-31T19:41:00Z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