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94611" w14:textId="251F3268" w:rsidR="00A96388" w:rsidRDefault="002E1C36" w:rsidP="002E1C36">
      <w:r w:rsidRPr="002E1C36">
        <w:rPr>
          <w:rFonts w:hint="eastAsia"/>
        </w:rPr>
        <w:t>Лукин</w:t>
      </w:r>
      <w:r w:rsidRPr="002E1C36">
        <w:t xml:space="preserve"> </w:t>
      </w:r>
      <w:r w:rsidRPr="002E1C36">
        <w:rPr>
          <w:rFonts w:hint="eastAsia"/>
        </w:rPr>
        <w:t>Юрий</w:t>
      </w:r>
      <w:r w:rsidRPr="002E1C36">
        <w:t xml:space="preserve"> </w:t>
      </w:r>
      <w:r w:rsidRPr="002E1C36">
        <w:rPr>
          <w:rFonts w:hint="eastAsia"/>
        </w:rPr>
        <w:t>Михайлович</w:t>
      </w:r>
      <w:r>
        <w:t xml:space="preserve"> </w:t>
      </w:r>
      <w:r w:rsidRPr="002E1C36">
        <w:rPr>
          <w:rFonts w:hint="eastAsia"/>
        </w:rPr>
        <w:t>Правовое</w:t>
      </w:r>
      <w:r w:rsidRPr="002E1C36">
        <w:t xml:space="preserve"> </w:t>
      </w:r>
      <w:r w:rsidRPr="002E1C36">
        <w:rPr>
          <w:rFonts w:hint="eastAsia"/>
        </w:rPr>
        <w:t>регулирование</w:t>
      </w:r>
      <w:r w:rsidRPr="002E1C36">
        <w:t xml:space="preserve"> </w:t>
      </w:r>
      <w:r w:rsidRPr="002E1C36">
        <w:rPr>
          <w:rFonts w:hint="eastAsia"/>
        </w:rPr>
        <w:t>демографических</w:t>
      </w:r>
      <w:r w:rsidRPr="002E1C36">
        <w:t xml:space="preserve"> </w:t>
      </w:r>
      <w:r w:rsidRPr="002E1C36">
        <w:rPr>
          <w:rFonts w:hint="eastAsia"/>
        </w:rPr>
        <w:t>отношений</w:t>
      </w:r>
    </w:p>
    <w:p w14:paraId="5DEAF32B" w14:textId="77777777" w:rsidR="002E1C36" w:rsidRDefault="002E1C36" w:rsidP="002E1C36">
      <w:r>
        <w:rPr>
          <w:rFonts w:hint="eastAsia"/>
        </w:rPr>
        <w:t>ОГЛАВЛЕНИЕ</w:t>
      </w:r>
      <w:r>
        <w:t xml:space="preserve"> </w:t>
      </w:r>
      <w:r>
        <w:rPr>
          <w:rFonts w:hint="eastAsia"/>
        </w:rPr>
        <w:t>ДИССЕРТАЦИИ</w:t>
      </w:r>
    </w:p>
    <w:p w14:paraId="197F916A" w14:textId="77777777" w:rsidR="002E1C36" w:rsidRDefault="002E1C36" w:rsidP="002E1C36">
      <w:r>
        <w:rPr>
          <w:rFonts w:hint="eastAsia"/>
        </w:rPr>
        <w:t>кандидат</w:t>
      </w:r>
      <w:r>
        <w:t xml:space="preserve"> </w:t>
      </w:r>
      <w:r>
        <w:rPr>
          <w:rFonts w:hint="eastAsia"/>
        </w:rPr>
        <w:t>наук</w:t>
      </w:r>
      <w:r>
        <w:t xml:space="preserve"> </w:t>
      </w:r>
      <w:r>
        <w:rPr>
          <w:rFonts w:hint="eastAsia"/>
        </w:rPr>
        <w:t>Лукин</w:t>
      </w:r>
      <w:r>
        <w:t xml:space="preserve"> </w:t>
      </w:r>
      <w:r>
        <w:rPr>
          <w:rFonts w:hint="eastAsia"/>
        </w:rPr>
        <w:t>Юрий</w:t>
      </w:r>
      <w:r>
        <w:t xml:space="preserve"> </w:t>
      </w:r>
      <w:r>
        <w:rPr>
          <w:rFonts w:hint="eastAsia"/>
        </w:rPr>
        <w:t>Михайлович</w:t>
      </w:r>
    </w:p>
    <w:p w14:paraId="4DFA4C59" w14:textId="77777777" w:rsidR="002E1C36" w:rsidRDefault="002E1C36" w:rsidP="002E1C36">
      <w:r>
        <w:rPr>
          <w:rFonts w:hint="eastAsia"/>
        </w:rPr>
        <w:t>СОДЕРЖАНИЕ</w:t>
      </w:r>
    </w:p>
    <w:p w14:paraId="164FDF0E" w14:textId="77777777" w:rsidR="002E1C36" w:rsidRDefault="002E1C36" w:rsidP="002E1C36"/>
    <w:p w14:paraId="112CE512" w14:textId="77777777" w:rsidR="002E1C36" w:rsidRDefault="002E1C36" w:rsidP="002E1C36">
      <w:r>
        <w:rPr>
          <w:rFonts w:hint="eastAsia"/>
        </w:rPr>
        <w:t>Введение</w:t>
      </w:r>
    </w:p>
    <w:p w14:paraId="025C93DF" w14:textId="77777777" w:rsidR="002E1C36" w:rsidRDefault="002E1C36" w:rsidP="002E1C36"/>
    <w:p w14:paraId="34A18B8F" w14:textId="77777777" w:rsidR="002E1C36" w:rsidRDefault="002E1C36" w:rsidP="002E1C36">
      <w:r>
        <w:rPr>
          <w:rFonts w:hint="eastAsia"/>
        </w:rPr>
        <w:t>Глава</w:t>
      </w:r>
      <w:r>
        <w:t xml:space="preserve"> 1. </w:t>
      </w:r>
      <w:r>
        <w:rPr>
          <w:rFonts w:hint="eastAsia"/>
        </w:rPr>
        <w:t>Понятие</w:t>
      </w:r>
      <w:r>
        <w:t xml:space="preserve"> </w:t>
      </w:r>
      <w:r>
        <w:rPr>
          <w:rFonts w:hint="eastAsia"/>
        </w:rPr>
        <w:t>и</w:t>
      </w:r>
      <w:r>
        <w:t xml:space="preserve"> </w:t>
      </w:r>
      <w:r>
        <w:rPr>
          <w:rFonts w:hint="eastAsia"/>
        </w:rPr>
        <w:t>пределы</w:t>
      </w:r>
      <w:r>
        <w:t xml:space="preserve"> </w:t>
      </w:r>
      <w:r>
        <w:rPr>
          <w:rFonts w:hint="eastAsia"/>
        </w:rPr>
        <w:t>правового</w:t>
      </w:r>
      <w:r>
        <w:t xml:space="preserve"> </w:t>
      </w:r>
      <w:r>
        <w:rPr>
          <w:rFonts w:hint="eastAsia"/>
        </w:rPr>
        <w:t>регулирования</w:t>
      </w:r>
      <w:r>
        <w:t xml:space="preserve"> 16 </w:t>
      </w:r>
      <w:r>
        <w:rPr>
          <w:rFonts w:hint="eastAsia"/>
        </w:rPr>
        <w:t>демографических</w:t>
      </w:r>
      <w:r>
        <w:t xml:space="preserve"> </w:t>
      </w:r>
      <w:r>
        <w:rPr>
          <w:rFonts w:hint="eastAsia"/>
        </w:rPr>
        <w:t>отношений</w:t>
      </w:r>
    </w:p>
    <w:p w14:paraId="3473B39C" w14:textId="77777777" w:rsidR="002E1C36" w:rsidRDefault="002E1C36" w:rsidP="002E1C36"/>
    <w:p w14:paraId="55BE3D2A" w14:textId="77777777" w:rsidR="002E1C36" w:rsidRDefault="002E1C36" w:rsidP="002E1C36">
      <w:r>
        <w:t xml:space="preserve">1.1. </w:t>
      </w:r>
      <w:r>
        <w:rPr>
          <w:rFonts w:hint="eastAsia"/>
        </w:rPr>
        <w:t>Демографические</w:t>
      </w:r>
      <w:r>
        <w:t xml:space="preserve"> </w:t>
      </w:r>
      <w:r>
        <w:rPr>
          <w:rFonts w:hint="eastAsia"/>
        </w:rPr>
        <w:t>отношения</w:t>
      </w:r>
      <w:r>
        <w:t xml:space="preserve"> </w:t>
      </w:r>
      <w:r>
        <w:rPr>
          <w:rFonts w:hint="eastAsia"/>
        </w:rPr>
        <w:t>как</w:t>
      </w:r>
      <w:r>
        <w:t xml:space="preserve"> </w:t>
      </w:r>
      <w:r>
        <w:rPr>
          <w:rFonts w:hint="eastAsia"/>
        </w:rPr>
        <w:t>объект</w:t>
      </w:r>
      <w:r>
        <w:t xml:space="preserve"> </w:t>
      </w:r>
      <w:r>
        <w:rPr>
          <w:rFonts w:hint="eastAsia"/>
        </w:rPr>
        <w:t>правового</w:t>
      </w:r>
      <w:r>
        <w:t xml:space="preserve"> 16 </w:t>
      </w:r>
      <w:r>
        <w:rPr>
          <w:rFonts w:hint="eastAsia"/>
        </w:rPr>
        <w:t>регулирования</w:t>
      </w:r>
    </w:p>
    <w:p w14:paraId="7E3D57C2" w14:textId="77777777" w:rsidR="002E1C36" w:rsidRDefault="002E1C36" w:rsidP="002E1C36"/>
    <w:p w14:paraId="125CB613" w14:textId="77777777" w:rsidR="002E1C36" w:rsidRDefault="002E1C36" w:rsidP="002E1C36">
      <w:r>
        <w:t xml:space="preserve">1.2. </w:t>
      </w:r>
      <w:r>
        <w:rPr>
          <w:rFonts w:hint="eastAsia"/>
        </w:rPr>
        <w:t>Понятие</w:t>
      </w:r>
      <w:r>
        <w:t xml:space="preserve"> </w:t>
      </w:r>
      <w:r>
        <w:rPr>
          <w:rFonts w:hint="eastAsia"/>
        </w:rPr>
        <w:t>и</w:t>
      </w:r>
      <w:r>
        <w:t xml:space="preserve"> </w:t>
      </w:r>
      <w:r>
        <w:rPr>
          <w:rFonts w:hint="eastAsia"/>
        </w:rPr>
        <w:t>признаки</w:t>
      </w:r>
      <w:r>
        <w:t xml:space="preserve"> </w:t>
      </w:r>
      <w:r>
        <w:rPr>
          <w:rFonts w:hint="eastAsia"/>
        </w:rPr>
        <w:t>правового</w:t>
      </w:r>
      <w:r>
        <w:t xml:space="preserve"> </w:t>
      </w:r>
      <w:r>
        <w:rPr>
          <w:rFonts w:hint="eastAsia"/>
        </w:rPr>
        <w:t>регулирования</w:t>
      </w:r>
      <w:r>
        <w:t xml:space="preserve"> </w:t>
      </w:r>
      <w:r>
        <w:rPr>
          <w:rFonts w:hint="eastAsia"/>
        </w:rPr>
        <w:t>демографических</w:t>
      </w:r>
      <w:r>
        <w:t xml:space="preserve"> 31 </w:t>
      </w:r>
      <w:r>
        <w:rPr>
          <w:rFonts w:hint="eastAsia"/>
        </w:rPr>
        <w:t>отношений</w:t>
      </w:r>
    </w:p>
    <w:p w14:paraId="09C1AF7A" w14:textId="77777777" w:rsidR="002E1C36" w:rsidRDefault="002E1C36" w:rsidP="002E1C36"/>
    <w:p w14:paraId="6675941D" w14:textId="77777777" w:rsidR="002E1C36" w:rsidRDefault="002E1C36" w:rsidP="002E1C36">
      <w:r>
        <w:t xml:space="preserve">1.3. </w:t>
      </w:r>
      <w:r>
        <w:rPr>
          <w:rFonts w:hint="eastAsia"/>
        </w:rPr>
        <w:t>Пределы</w:t>
      </w:r>
      <w:r>
        <w:t xml:space="preserve"> </w:t>
      </w:r>
      <w:r>
        <w:rPr>
          <w:rFonts w:hint="eastAsia"/>
        </w:rPr>
        <w:t>правового</w:t>
      </w:r>
      <w:r>
        <w:t xml:space="preserve"> </w:t>
      </w:r>
      <w:r>
        <w:rPr>
          <w:rFonts w:hint="eastAsia"/>
        </w:rPr>
        <w:t>регулирования</w:t>
      </w:r>
      <w:r>
        <w:t xml:space="preserve"> </w:t>
      </w:r>
      <w:r>
        <w:rPr>
          <w:rFonts w:hint="eastAsia"/>
        </w:rPr>
        <w:t>демографических</w:t>
      </w:r>
      <w:r>
        <w:t xml:space="preserve"> 41 </w:t>
      </w:r>
      <w:r>
        <w:rPr>
          <w:rFonts w:hint="eastAsia"/>
        </w:rPr>
        <w:t>отношений</w:t>
      </w:r>
    </w:p>
    <w:p w14:paraId="47C01099" w14:textId="77777777" w:rsidR="002E1C36" w:rsidRDefault="002E1C36" w:rsidP="002E1C36"/>
    <w:p w14:paraId="2E49A549" w14:textId="77777777" w:rsidR="002E1C36" w:rsidRDefault="002E1C36" w:rsidP="002E1C36">
      <w:r>
        <w:rPr>
          <w:rFonts w:hint="eastAsia"/>
        </w:rPr>
        <w:t>Глава</w:t>
      </w:r>
      <w:r>
        <w:t xml:space="preserve"> 2. </w:t>
      </w:r>
      <w:r>
        <w:rPr>
          <w:rFonts w:hint="eastAsia"/>
        </w:rPr>
        <w:t>Правовая</w:t>
      </w:r>
      <w:r>
        <w:t xml:space="preserve"> </w:t>
      </w:r>
      <w:r>
        <w:rPr>
          <w:rFonts w:hint="eastAsia"/>
        </w:rPr>
        <w:t>политика</w:t>
      </w:r>
      <w:r>
        <w:t xml:space="preserve"> </w:t>
      </w:r>
      <w:r>
        <w:rPr>
          <w:rFonts w:hint="eastAsia"/>
        </w:rPr>
        <w:t>и</w:t>
      </w:r>
      <w:r>
        <w:t xml:space="preserve"> </w:t>
      </w:r>
      <w:r>
        <w:rPr>
          <w:rFonts w:hint="eastAsia"/>
        </w:rPr>
        <w:t>законодательство</w:t>
      </w:r>
      <w:r>
        <w:t xml:space="preserve"> </w:t>
      </w:r>
      <w:r>
        <w:rPr>
          <w:rFonts w:hint="eastAsia"/>
        </w:rPr>
        <w:t>в</w:t>
      </w:r>
      <w:r>
        <w:t xml:space="preserve"> </w:t>
      </w:r>
      <w:r>
        <w:rPr>
          <w:rFonts w:hint="eastAsia"/>
        </w:rPr>
        <w:t>сфере</w:t>
      </w:r>
      <w:r>
        <w:t xml:space="preserve"> 66 </w:t>
      </w:r>
      <w:r>
        <w:rPr>
          <w:rFonts w:hint="eastAsia"/>
        </w:rPr>
        <w:t>демографии</w:t>
      </w:r>
    </w:p>
    <w:p w14:paraId="5A56A3FB" w14:textId="77777777" w:rsidR="002E1C36" w:rsidRDefault="002E1C36" w:rsidP="002E1C36"/>
    <w:p w14:paraId="48DDB271" w14:textId="77777777" w:rsidR="002E1C36" w:rsidRDefault="002E1C36" w:rsidP="002E1C36">
      <w:r>
        <w:t xml:space="preserve">2.1. </w:t>
      </w:r>
      <w:r>
        <w:rPr>
          <w:rFonts w:hint="eastAsia"/>
        </w:rPr>
        <w:t>Демографическая</w:t>
      </w:r>
      <w:r>
        <w:t xml:space="preserve"> </w:t>
      </w:r>
      <w:r>
        <w:rPr>
          <w:rFonts w:hint="eastAsia"/>
        </w:rPr>
        <w:t>правовая</w:t>
      </w:r>
      <w:r>
        <w:t xml:space="preserve"> </w:t>
      </w:r>
      <w:r>
        <w:rPr>
          <w:rFonts w:hint="eastAsia"/>
        </w:rPr>
        <w:t>политика</w:t>
      </w:r>
    </w:p>
    <w:p w14:paraId="7C138638" w14:textId="77777777" w:rsidR="002E1C36" w:rsidRDefault="002E1C36" w:rsidP="002E1C36"/>
    <w:p w14:paraId="14110523" w14:textId="77777777" w:rsidR="002E1C36" w:rsidRDefault="002E1C36" w:rsidP="002E1C36">
      <w:r>
        <w:t xml:space="preserve">2.2. </w:t>
      </w:r>
      <w:r>
        <w:rPr>
          <w:rFonts w:hint="eastAsia"/>
        </w:rPr>
        <w:t>Законодательство</w:t>
      </w:r>
      <w:r>
        <w:t xml:space="preserve"> </w:t>
      </w:r>
      <w:r>
        <w:rPr>
          <w:rFonts w:hint="eastAsia"/>
        </w:rPr>
        <w:t>в</w:t>
      </w:r>
      <w:r>
        <w:t xml:space="preserve"> </w:t>
      </w:r>
      <w:r>
        <w:rPr>
          <w:rFonts w:hint="eastAsia"/>
        </w:rPr>
        <w:t>сфере</w:t>
      </w:r>
      <w:r>
        <w:t xml:space="preserve"> </w:t>
      </w:r>
      <w:r>
        <w:rPr>
          <w:rFonts w:hint="eastAsia"/>
        </w:rPr>
        <w:t>демографии</w:t>
      </w:r>
      <w:r>
        <w:t xml:space="preserve"> 76 </w:t>
      </w:r>
      <w:r>
        <w:rPr>
          <w:rFonts w:hint="eastAsia"/>
        </w:rPr>
        <w:t>Глава</w:t>
      </w:r>
      <w:r>
        <w:t xml:space="preserve"> 3. </w:t>
      </w:r>
      <w:r>
        <w:rPr>
          <w:rFonts w:hint="eastAsia"/>
        </w:rPr>
        <w:t>Типы</w:t>
      </w:r>
      <w:r>
        <w:t xml:space="preserve">, </w:t>
      </w:r>
      <w:r>
        <w:rPr>
          <w:rFonts w:hint="eastAsia"/>
        </w:rPr>
        <w:t>формы</w:t>
      </w:r>
      <w:r>
        <w:t xml:space="preserve"> </w:t>
      </w:r>
      <w:r>
        <w:rPr>
          <w:rFonts w:hint="eastAsia"/>
        </w:rPr>
        <w:t>и</w:t>
      </w:r>
      <w:r>
        <w:t xml:space="preserve"> </w:t>
      </w:r>
      <w:r>
        <w:rPr>
          <w:rFonts w:hint="eastAsia"/>
        </w:rPr>
        <w:t>модели</w:t>
      </w:r>
      <w:r>
        <w:t xml:space="preserve"> </w:t>
      </w:r>
      <w:r>
        <w:rPr>
          <w:rFonts w:hint="eastAsia"/>
        </w:rPr>
        <w:t>правового</w:t>
      </w:r>
      <w:r>
        <w:t xml:space="preserve"> </w:t>
      </w:r>
      <w:r>
        <w:rPr>
          <w:rFonts w:hint="eastAsia"/>
        </w:rPr>
        <w:t>регулирования</w:t>
      </w:r>
      <w:r>
        <w:t xml:space="preserve"> 100 </w:t>
      </w:r>
      <w:r>
        <w:rPr>
          <w:rFonts w:hint="eastAsia"/>
        </w:rPr>
        <w:t>демографических</w:t>
      </w:r>
      <w:r>
        <w:t xml:space="preserve"> </w:t>
      </w:r>
      <w:r>
        <w:rPr>
          <w:rFonts w:hint="eastAsia"/>
        </w:rPr>
        <w:t>отношений</w:t>
      </w:r>
    </w:p>
    <w:p w14:paraId="6BFECDAE" w14:textId="77777777" w:rsidR="002E1C36" w:rsidRDefault="002E1C36" w:rsidP="002E1C36"/>
    <w:p w14:paraId="29256E5E" w14:textId="77777777" w:rsidR="002E1C36" w:rsidRDefault="002E1C36" w:rsidP="002E1C36">
      <w:r>
        <w:t xml:space="preserve">3.1. </w:t>
      </w:r>
      <w:r>
        <w:rPr>
          <w:rFonts w:hint="eastAsia"/>
        </w:rPr>
        <w:t>Типы</w:t>
      </w:r>
      <w:r>
        <w:t xml:space="preserve"> </w:t>
      </w:r>
      <w:r>
        <w:rPr>
          <w:rFonts w:hint="eastAsia"/>
        </w:rPr>
        <w:t>и</w:t>
      </w:r>
      <w:r>
        <w:t xml:space="preserve"> </w:t>
      </w:r>
      <w:r>
        <w:rPr>
          <w:rFonts w:hint="eastAsia"/>
        </w:rPr>
        <w:t>формы</w:t>
      </w:r>
      <w:r>
        <w:t xml:space="preserve"> </w:t>
      </w:r>
      <w:r>
        <w:rPr>
          <w:rFonts w:hint="eastAsia"/>
        </w:rPr>
        <w:t>правового</w:t>
      </w:r>
      <w:r>
        <w:t xml:space="preserve"> </w:t>
      </w:r>
      <w:r>
        <w:rPr>
          <w:rFonts w:hint="eastAsia"/>
        </w:rPr>
        <w:t>регулирования</w:t>
      </w:r>
      <w:r>
        <w:t xml:space="preserve"> </w:t>
      </w:r>
      <w:r>
        <w:rPr>
          <w:rFonts w:hint="eastAsia"/>
        </w:rPr>
        <w:t>демографических</w:t>
      </w:r>
      <w:r>
        <w:t xml:space="preserve"> 100 </w:t>
      </w:r>
      <w:r>
        <w:rPr>
          <w:rFonts w:hint="eastAsia"/>
        </w:rPr>
        <w:t>отношений</w:t>
      </w:r>
    </w:p>
    <w:p w14:paraId="1C07E431" w14:textId="77777777" w:rsidR="002E1C36" w:rsidRDefault="002E1C36" w:rsidP="002E1C36"/>
    <w:p w14:paraId="75C9EFAF" w14:textId="77777777" w:rsidR="002E1C36" w:rsidRDefault="002E1C36" w:rsidP="002E1C36">
      <w:r>
        <w:t xml:space="preserve">3.2 </w:t>
      </w:r>
      <w:r>
        <w:rPr>
          <w:rFonts w:hint="eastAsia"/>
        </w:rPr>
        <w:t>Прогнозирование</w:t>
      </w:r>
      <w:r>
        <w:t xml:space="preserve"> </w:t>
      </w:r>
      <w:r>
        <w:rPr>
          <w:rFonts w:hint="eastAsia"/>
        </w:rPr>
        <w:t>и</w:t>
      </w:r>
      <w:r>
        <w:t xml:space="preserve"> </w:t>
      </w:r>
      <w:r>
        <w:rPr>
          <w:rFonts w:hint="eastAsia"/>
        </w:rPr>
        <w:t>моделирование</w:t>
      </w:r>
      <w:r>
        <w:t xml:space="preserve"> </w:t>
      </w:r>
      <w:r>
        <w:rPr>
          <w:rFonts w:hint="eastAsia"/>
        </w:rPr>
        <w:t>правового</w:t>
      </w:r>
      <w:r>
        <w:t xml:space="preserve"> </w:t>
      </w:r>
      <w:r>
        <w:rPr>
          <w:rFonts w:hint="eastAsia"/>
        </w:rPr>
        <w:t>регулирования</w:t>
      </w:r>
      <w:r>
        <w:t xml:space="preserve"> 128 </w:t>
      </w:r>
      <w:r>
        <w:rPr>
          <w:rFonts w:hint="eastAsia"/>
        </w:rPr>
        <w:t>демографических</w:t>
      </w:r>
      <w:r>
        <w:t xml:space="preserve"> </w:t>
      </w:r>
      <w:r>
        <w:rPr>
          <w:rFonts w:hint="eastAsia"/>
        </w:rPr>
        <w:t>отношений</w:t>
      </w:r>
    </w:p>
    <w:p w14:paraId="5EFCFC24" w14:textId="77777777" w:rsidR="002E1C36" w:rsidRDefault="002E1C36" w:rsidP="002E1C36"/>
    <w:p w14:paraId="2A61DCC0" w14:textId="77777777" w:rsidR="002E1C36" w:rsidRDefault="002E1C36" w:rsidP="002E1C36">
      <w:r>
        <w:rPr>
          <w:rFonts w:hint="eastAsia"/>
        </w:rPr>
        <w:t>Заключение</w:t>
      </w:r>
    </w:p>
    <w:p w14:paraId="075E8C44" w14:textId="77777777" w:rsidR="002E1C36" w:rsidRDefault="002E1C36" w:rsidP="002E1C36"/>
    <w:p w14:paraId="27A90274" w14:textId="5137D05D" w:rsidR="002E1C36" w:rsidRPr="002E1C36" w:rsidRDefault="002E1C36" w:rsidP="002E1C36">
      <w:r>
        <w:rPr>
          <w:rFonts w:hint="eastAsia"/>
        </w:rPr>
        <w:t>Список</w:t>
      </w:r>
      <w:r>
        <w:t xml:space="preserve"> </w:t>
      </w:r>
      <w:r>
        <w:rPr>
          <w:rFonts w:hint="eastAsia"/>
        </w:rPr>
        <w:t>литературы</w:t>
      </w:r>
    </w:p>
    <w:sectPr w:rsidR="002E1C36" w:rsidRPr="002E1C36" w:rsidSect="0065283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A02FE" w14:textId="77777777" w:rsidR="0065283B" w:rsidRDefault="0065283B">
      <w:pPr>
        <w:spacing w:after="0" w:line="240" w:lineRule="auto"/>
      </w:pPr>
      <w:r>
        <w:separator/>
      </w:r>
    </w:p>
  </w:endnote>
  <w:endnote w:type="continuationSeparator" w:id="0">
    <w:p w14:paraId="42B9715D" w14:textId="77777777" w:rsidR="0065283B" w:rsidRDefault="00652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F51B7" w14:textId="77777777" w:rsidR="0065283B" w:rsidRDefault="0065283B"/>
    <w:p w14:paraId="346EB45F" w14:textId="77777777" w:rsidR="0065283B" w:rsidRDefault="0065283B"/>
    <w:p w14:paraId="160A60A7" w14:textId="77777777" w:rsidR="0065283B" w:rsidRDefault="0065283B"/>
    <w:p w14:paraId="272AACBA" w14:textId="77777777" w:rsidR="0065283B" w:rsidRDefault="0065283B"/>
    <w:p w14:paraId="2B312F0B" w14:textId="77777777" w:rsidR="0065283B" w:rsidRDefault="0065283B"/>
    <w:p w14:paraId="18E679D0" w14:textId="77777777" w:rsidR="0065283B" w:rsidRDefault="0065283B"/>
    <w:p w14:paraId="5CDBD89C" w14:textId="77777777" w:rsidR="0065283B" w:rsidRDefault="0065283B">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9E34017" wp14:editId="6E1E571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2A6AB" w14:textId="77777777" w:rsidR="0065283B" w:rsidRDefault="0065283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E3401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0E2A6AB" w14:textId="77777777" w:rsidR="0065283B" w:rsidRDefault="0065283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911AD6A" w14:textId="77777777" w:rsidR="0065283B" w:rsidRDefault="0065283B"/>
    <w:p w14:paraId="3636A60F" w14:textId="77777777" w:rsidR="0065283B" w:rsidRDefault="0065283B"/>
    <w:p w14:paraId="698D4C50" w14:textId="77777777" w:rsidR="0065283B" w:rsidRDefault="0065283B">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CFF2788" wp14:editId="039C45B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CDBDE" w14:textId="77777777" w:rsidR="0065283B" w:rsidRDefault="0065283B"/>
                          <w:p w14:paraId="51BBA0AD" w14:textId="77777777" w:rsidR="0065283B" w:rsidRDefault="0065283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FF278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8ECDBDE" w14:textId="77777777" w:rsidR="0065283B" w:rsidRDefault="0065283B"/>
                    <w:p w14:paraId="51BBA0AD" w14:textId="77777777" w:rsidR="0065283B" w:rsidRDefault="0065283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CB5821C" w14:textId="77777777" w:rsidR="0065283B" w:rsidRDefault="0065283B"/>
    <w:p w14:paraId="0A4D5F57" w14:textId="77777777" w:rsidR="0065283B" w:rsidRDefault="0065283B">
      <w:pPr>
        <w:rPr>
          <w:sz w:val="2"/>
          <w:szCs w:val="2"/>
        </w:rPr>
      </w:pPr>
    </w:p>
    <w:p w14:paraId="554F4720" w14:textId="77777777" w:rsidR="0065283B" w:rsidRDefault="0065283B"/>
    <w:p w14:paraId="5D686B25" w14:textId="77777777" w:rsidR="0065283B" w:rsidRDefault="0065283B">
      <w:pPr>
        <w:spacing w:after="0" w:line="240" w:lineRule="auto"/>
      </w:pPr>
    </w:p>
  </w:footnote>
  <w:footnote w:type="continuationSeparator" w:id="0">
    <w:p w14:paraId="33BED2CB" w14:textId="77777777" w:rsidR="0065283B" w:rsidRDefault="00652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00"/>
    <w:rsid w:val="000132A5"/>
    <w:rsid w:val="000132E8"/>
    <w:rsid w:val="000133F7"/>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4C"/>
    <w:rsid w:val="0006656D"/>
    <w:rsid w:val="000665CD"/>
    <w:rsid w:val="0006662B"/>
    <w:rsid w:val="00066649"/>
    <w:rsid w:val="00066670"/>
    <w:rsid w:val="000666B9"/>
    <w:rsid w:val="00066706"/>
    <w:rsid w:val="0006677C"/>
    <w:rsid w:val="000668F2"/>
    <w:rsid w:val="0006698D"/>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1F6E"/>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E1"/>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A67"/>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83B"/>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3B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9A"/>
    <w:rsid w:val="007D22C4"/>
    <w:rsid w:val="007D2379"/>
    <w:rsid w:val="007D23F7"/>
    <w:rsid w:val="007D246E"/>
    <w:rsid w:val="007D25C0"/>
    <w:rsid w:val="007D2770"/>
    <w:rsid w:val="007D2798"/>
    <w:rsid w:val="007D2818"/>
    <w:rsid w:val="007D28E3"/>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3F"/>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240"/>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0"/>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95"/>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58415</TotalTime>
  <Pages>2</Pages>
  <Words>131</Words>
  <Characters>749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1364</cp:revision>
  <cp:lastPrinted>2009-02-06T05:36:00Z</cp:lastPrinted>
  <dcterms:created xsi:type="dcterms:W3CDTF">2024-01-07T13:43:00Z</dcterms:created>
  <dcterms:modified xsi:type="dcterms:W3CDTF">2024-04-05T17:11:00Z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