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C7" w:rsidRDefault="00C925C7" w:rsidP="00C925C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Бахмутова Лариса Миколаївна</w:t>
      </w:r>
      <w:r>
        <w:rPr>
          <w:rFonts w:ascii="CIDFont+F3" w:hAnsi="CIDFont+F3" w:cs="CIDFont+F3"/>
          <w:kern w:val="0"/>
          <w:sz w:val="28"/>
          <w:szCs w:val="28"/>
          <w:lang w:eastAsia="ru-RU"/>
        </w:rPr>
        <w:t>, науковий співробітник Державної</w:t>
      </w:r>
    </w:p>
    <w:p w:rsidR="00C925C7" w:rsidRDefault="00C925C7" w:rsidP="00C925C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установи «Національний антарктичний науковий центр» Міністерства</w:t>
      </w:r>
    </w:p>
    <w:p w:rsidR="00C925C7" w:rsidRDefault="00C925C7" w:rsidP="00C925C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освіти і науки України, тема дисертації «Психологічні особливості</w:t>
      </w:r>
    </w:p>
    <w:p w:rsidR="00C925C7" w:rsidRDefault="00C925C7" w:rsidP="00C925C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міжособистісної взаємодії зимівників у антарктичних експедиціях» (053</w:t>
      </w:r>
    </w:p>
    <w:p w:rsidR="00C925C7" w:rsidRDefault="00C925C7" w:rsidP="00C925C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«Психологія»). Спеціалізована вчена рада ДФ 26.453.01 в Інституті</w:t>
      </w:r>
    </w:p>
    <w:p w:rsidR="00623B9C" w:rsidRPr="00C925C7" w:rsidRDefault="00C925C7" w:rsidP="00C925C7">
      <w:r>
        <w:rPr>
          <w:rFonts w:ascii="CIDFont+F3" w:hAnsi="CIDFont+F3" w:cs="CIDFont+F3"/>
          <w:kern w:val="0"/>
          <w:sz w:val="28"/>
          <w:szCs w:val="28"/>
          <w:lang w:eastAsia="ru-RU"/>
        </w:rPr>
        <w:t>психології їм. Г.С. Костюка НАПН України</w:t>
      </w:r>
    </w:p>
    <w:sectPr w:rsidR="00623B9C" w:rsidRPr="00C925C7"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99" w:rsidRDefault="00A45B99">
      <w:pPr>
        <w:spacing w:after="0" w:line="240" w:lineRule="auto"/>
      </w:pPr>
      <w:r>
        <w:separator/>
      </w:r>
    </w:p>
  </w:endnote>
  <w:endnote w:type="continuationSeparator" w:id="0">
    <w:p w:rsidR="00A45B99" w:rsidRDefault="00A45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Default="00A45B99">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45B99" w:rsidRDefault="00A45B99">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Default="00A45B99">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45B99" w:rsidRDefault="00A45B99">
                <w:pPr>
                  <w:spacing w:line="240" w:lineRule="auto"/>
                </w:pPr>
                <w:fldSimple w:instr=" PAGE \* MERGEFORMAT ">
                  <w:r w:rsidR="00C925C7" w:rsidRPr="00C925C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99" w:rsidRDefault="00A45B99"/>
    <w:p w:rsidR="00A45B99" w:rsidRDefault="00A45B99"/>
    <w:p w:rsidR="00A45B99" w:rsidRDefault="00A45B99"/>
    <w:p w:rsidR="00A45B99" w:rsidRDefault="00A45B99"/>
    <w:p w:rsidR="00A45B99" w:rsidRDefault="00A45B99"/>
    <w:p w:rsidR="00A45B99" w:rsidRDefault="00A45B99"/>
    <w:p w:rsidR="00A45B99" w:rsidRDefault="00A45B99">
      <w:pPr>
        <w:rPr>
          <w:sz w:val="2"/>
          <w:szCs w:val="2"/>
        </w:rPr>
      </w:pPr>
      <w:r w:rsidRPr="00666EA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45B99" w:rsidRDefault="00A45B99">
                  <w:pPr>
                    <w:spacing w:line="240" w:lineRule="auto"/>
                  </w:pPr>
                  <w:fldSimple w:instr=" PAGE \* MERGEFORMAT ">
                    <w:r w:rsidR="00CA1D93" w:rsidRPr="00CA1D93">
                      <w:rPr>
                        <w:rStyle w:val="afffff9"/>
                        <w:b w:val="0"/>
                        <w:bCs w:val="0"/>
                        <w:noProof/>
                      </w:rPr>
                      <w:t>12</w:t>
                    </w:r>
                  </w:fldSimple>
                </w:p>
              </w:txbxContent>
            </v:textbox>
            <w10:wrap anchorx="page" anchory="page"/>
          </v:shape>
        </w:pict>
      </w:r>
    </w:p>
    <w:p w:rsidR="00A45B99" w:rsidRDefault="00A45B99"/>
    <w:p w:rsidR="00A45B99" w:rsidRDefault="00A45B99"/>
    <w:p w:rsidR="00A45B99" w:rsidRDefault="00A45B99">
      <w:pPr>
        <w:rPr>
          <w:sz w:val="2"/>
          <w:szCs w:val="2"/>
        </w:rPr>
      </w:pPr>
      <w:r w:rsidRPr="00666EA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45B99" w:rsidRDefault="00A45B99"/>
                <w:p w:rsidR="00A45B99" w:rsidRDefault="00A45B99">
                  <w:pPr>
                    <w:pStyle w:val="1ffffff7"/>
                    <w:spacing w:line="240" w:lineRule="auto"/>
                  </w:pPr>
                  <w:fldSimple w:instr=" PAGE \* MERGEFORMAT ">
                    <w:r w:rsidR="00CA1D93" w:rsidRPr="00CA1D93">
                      <w:rPr>
                        <w:rStyle w:val="3b"/>
                        <w:noProof/>
                      </w:rPr>
                      <w:t>12</w:t>
                    </w:r>
                  </w:fldSimple>
                </w:p>
              </w:txbxContent>
            </v:textbox>
            <w10:wrap anchorx="page" anchory="page"/>
          </v:shape>
        </w:pict>
      </w:r>
    </w:p>
    <w:p w:rsidR="00A45B99" w:rsidRDefault="00A45B99"/>
    <w:p w:rsidR="00A45B99" w:rsidRDefault="00A45B99">
      <w:pPr>
        <w:rPr>
          <w:sz w:val="2"/>
          <w:szCs w:val="2"/>
        </w:rPr>
      </w:pPr>
    </w:p>
    <w:p w:rsidR="00A45B99" w:rsidRDefault="00A45B99"/>
    <w:p w:rsidR="00A45B99" w:rsidRDefault="00A45B99">
      <w:pPr>
        <w:spacing w:after="0" w:line="240" w:lineRule="auto"/>
      </w:pPr>
    </w:p>
  </w:footnote>
  <w:footnote w:type="continuationSeparator" w:id="0">
    <w:p w:rsidR="00A45B99" w:rsidRDefault="00A45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9" w:rsidRPr="005856C0" w:rsidRDefault="00A45B9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045D4"/>
    <w:multiLevelType w:val="multilevel"/>
    <w:tmpl w:val="4E0EE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2674E0"/>
    <w:multiLevelType w:val="multilevel"/>
    <w:tmpl w:val="F54CE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D072C"/>
    <w:multiLevelType w:val="multilevel"/>
    <w:tmpl w:val="922AD6A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BD6F94"/>
    <w:multiLevelType w:val="multilevel"/>
    <w:tmpl w:val="C28CFD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341BCE"/>
    <w:multiLevelType w:val="multilevel"/>
    <w:tmpl w:val="BB8EC1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F293D86"/>
    <w:multiLevelType w:val="multilevel"/>
    <w:tmpl w:val="E29CFE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A024A9"/>
    <w:multiLevelType w:val="multilevel"/>
    <w:tmpl w:val="5C548A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0FF25CC0"/>
    <w:multiLevelType w:val="multilevel"/>
    <w:tmpl w:val="16DE87D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034D01"/>
    <w:multiLevelType w:val="multilevel"/>
    <w:tmpl w:val="B4C8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7">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8">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9">
    <w:nsid w:val="18DE3590"/>
    <w:multiLevelType w:val="multilevel"/>
    <w:tmpl w:val="29AAB0B2"/>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1312D7"/>
    <w:multiLevelType w:val="multilevel"/>
    <w:tmpl w:val="FAEA85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AC82CCD"/>
    <w:multiLevelType w:val="multilevel"/>
    <w:tmpl w:val="D21C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F472A48"/>
    <w:multiLevelType w:val="multilevel"/>
    <w:tmpl w:val="98268F3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1D75F1A"/>
    <w:multiLevelType w:val="multilevel"/>
    <w:tmpl w:val="62C24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5003290"/>
    <w:multiLevelType w:val="multilevel"/>
    <w:tmpl w:val="E83A9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2A51151E"/>
    <w:multiLevelType w:val="multilevel"/>
    <w:tmpl w:val="C27A56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46462A"/>
    <w:multiLevelType w:val="multilevel"/>
    <w:tmpl w:val="04DCE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0A48A1"/>
    <w:multiLevelType w:val="multilevel"/>
    <w:tmpl w:val="20B63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2B0E5B"/>
    <w:multiLevelType w:val="multilevel"/>
    <w:tmpl w:val="B39E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1C7C3D"/>
    <w:multiLevelType w:val="multilevel"/>
    <w:tmpl w:val="F59CE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650A61"/>
    <w:multiLevelType w:val="multilevel"/>
    <w:tmpl w:val="C928A4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9724F22"/>
    <w:multiLevelType w:val="multilevel"/>
    <w:tmpl w:val="FDF8BB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843E9"/>
    <w:multiLevelType w:val="multilevel"/>
    <w:tmpl w:val="1F4860D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F1C273F"/>
    <w:multiLevelType w:val="multilevel"/>
    <w:tmpl w:val="99D867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752A3E"/>
    <w:multiLevelType w:val="multilevel"/>
    <w:tmpl w:val="6B6E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21A7F6D"/>
    <w:multiLevelType w:val="multilevel"/>
    <w:tmpl w:val="BAC8385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9">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447A05"/>
    <w:multiLevelType w:val="multilevel"/>
    <w:tmpl w:val="BD1203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DED194B"/>
    <w:multiLevelType w:val="multilevel"/>
    <w:tmpl w:val="016A7E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BA4FF9"/>
    <w:multiLevelType w:val="multilevel"/>
    <w:tmpl w:val="91F85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27063C"/>
    <w:multiLevelType w:val="multilevel"/>
    <w:tmpl w:val="CBC854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5679D7"/>
    <w:multiLevelType w:val="multilevel"/>
    <w:tmpl w:val="E5987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1C7C24"/>
    <w:multiLevelType w:val="multilevel"/>
    <w:tmpl w:val="8F1A5F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F025EE"/>
    <w:multiLevelType w:val="multilevel"/>
    <w:tmpl w:val="C8AE4FE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8D1877"/>
    <w:multiLevelType w:val="multilevel"/>
    <w:tmpl w:val="74ECF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F304F3"/>
    <w:multiLevelType w:val="multilevel"/>
    <w:tmpl w:val="0DBE6F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F433B27"/>
    <w:multiLevelType w:val="multilevel"/>
    <w:tmpl w:val="13AAC4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F931B15"/>
    <w:multiLevelType w:val="multilevel"/>
    <w:tmpl w:val="5ACE2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FB007C9"/>
    <w:multiLevelType w:val="multilevel"/>
    <w:tmpl w:val="CCAC5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14821DF"/>
    <w:multiLevelType w:val="multilevel"/>
    <w:tmpl w:val="3A3A1D5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2F15013"/>
    <w:multiLevelType w:val="multilevel"/>
    <w:tmpl w:val="842C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5B02933"/>
    <w:multiLevelType w:val="multilevel"/>
    <w:tmpl w:val="777C4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AEF77F9"/>
    <w:multiLevelType w:val="multilevel"/>
    <w:tmpl w:val="DD26A5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27">
    <w:nsid w:val="7B7A3894"/>
    <w:multiLevelType w:val="multilevel"/>
    <w:tmpl w:val="6FB884C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E32BC3"/>
    <w:multiLevelType w:val="multilevel"/>
    <w:tmpl w:val="361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8A1540"/>
    <w:multiLevelType w:val="multilevel"/>
    <w:tmpl w:val="F240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1"/>
  </w:num>
  <w:num w:numId="7">
    <w:abstractNumId w:val="105"/>
  </w:num>
  <w:num w:numId="8">
    <w:abstractNumId w:val="116"/>
  </w:num>
  <w:num w:numId="9">
    <w:abstractNumId w:val="125"/>
  </w:num>
  <w:num w:numId="10">
    <w:abstractNumId w:val="104"/>
  </w:num>
  <w:num w:numId="11">
    <w:abstractNumId w:val="111"/>
  </w:num>
  <w:num w:numId="12">
    <w:abstractNumId w:val="69"/>
  </w:num>
  <w:num w:numId="13">
    <w:abstractNumId w:val="96"/>
  </w:num>
  <w:num w:numId="14">
    <w:abstractNumId w:val="92"/>
  </w:num>
  <w:num w:numId="15">
    <w:abstractNumId w:val="99"/>
  </w:num>
  <w:num w:numId="16">
    <w:abstractNumId w:val="115"/>
  </w:num>
  <w:num w:numId="17">
    <w:abstractNumId w:val="102"/>
  </w:num>
  <w:num w:numId="18">
    <w:abstractNumId w:val="90"/>
  </w:num>
  <w:num w:numId="19">
    <w:abstractNumId w:val="94"/>
  </w:num>
  <w:num w:numId="20">
    <w:abstractNumId w:val="79"/>
  </w:num>
  <w:num w:numId="21">
    <w:abstractNumId w:val="122"/>
  </w:num>
  <w:num w:numId="22">
    <w:abstractNumId w:val="84"/>
  </w:num>
  <w:num w:numId="23">
    <w:abstractNumId w:val="82"/>
  </w:num>
  <w:num w:numId="24">
    <w:abstractNumId w:val="124"/>
  </w:num>
  <w:num w:numId="25">
    <w:abstractNumId w:val="106"/>
  </w:num>
  <w:num w:numId="26">
    <w:abstractNumId w:val="127"/>
  </w:num>
  <w:num w:numId="27">
    <w:abstractNumId w:val="89"/>
  </w:num>
  <w:num w:numId="28">
    <w:abstractNumId w:val="117"/>
  </w:num>
  <w:num w:numId="29">
    <w:abstractNumId w:val="114"/>
  </w:num>
  <w:num w:numId="30">
    <w:abstractNumId w:val="119"/>
  </w:num>
  <w:num w:numId="31">
    <w:abstractNumId w:val="113"/>
  </w:num>
  <w:num w:numId="32">
    <w:abstractNumId w:val="77"/>
  </w:num>
  <w:num w:numId="33">
    <w:abstractNumId w:val="107"/>
  </w:num>
  <w:num w:numId="34">
    <w:abstractNumId w:val="74"/>
  </w:num>
  <w:num w:numId="35">
    <w:abstractNumId w:val="76"/>
  </w:num>
  <w:num w:numId="36">
    <w:abstractNumId w:val="91"/>
  </w:num>
  <w:num w:numId="37">
    <w:abstractNumId w:val="98"/>
  </w:num>
  <w:num w:numId="38">
    <w:abstractNumId w:val="103"/>
  </w:num>
  <w:num w:numId="39">
    <w:abstractNumId w:val="93"/>
  </w:num>
  <w:num w:numId="40">
    <w:abstractNumId w:val="118"/>
  </w:num>
  <w:num w:numId="41">
    <w:abstractNumId w:val="110"/>
  </w:num>
  <w:num w:numId="42">
    <w:abstractNumId w:val="112"/>
  </w:num>
  <w:num w:numId="43">
    <w:abstractNumId w:val="97"/>
  </w:num>
  <w:num w:numId="44">
    <w:abstractNumId w:val="100"/>
  </w:num>
  <w:num w:numId="45">
    <w:abstractNumId w:val="123"/>
  </w:num>
  <w:num w:numId="46">
    <w:abstractNumId w:val="128"/>
  </w:num>
  <w:num w:numId="47">
    <w:abstractNumId w:val="81"/>
  </w:num>
  <w:num w:numId="48">
    <w:abstractNumId w:val="129"/>
  </w:num>
  <w:num w:numId="49">
    <w:abstractNumId w:val="85"/>
  </w:num>
  <w:num w:numId="50">
    <w:abstractNumId w:val="1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A8315-398E-4D7C-8D38-F4A1274E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55</Words>
  <Characters>314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56</cp:revision>
  <cp:lastPrinted>2009-02-06T05:36:00Z</cp:lastPrinted>
  <dcterms:created xsi:type="dcterms:W3CDTF">2021-12-17T08:06:00Z</dcterms:created>
  <dcterms:modified xsi:type="dcterms:W3CDTF">2021-12-17T20:47:00Z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