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E760" w14:textId="3B0640AD" w:rsidR="00EB3703" w:rsidRDefault="004A421E" w:rsidP="004A421E">
      <w:r w:rsidRPr="004A421E">
        <w:rPr>
          <w:rFonts w:hint="eastAsia"/>
        </w:rPr>
        <w:t>Бабаджанова</w:t>
      </w:r>
      <w:r w:rsidRPr="004A421E">
        <w:t xml:space="preserve"> </w:t>
      </w:r>
      <w:r w:rsidRPr="004A421E">
        <w:rPr>
          <w:rFonts w:hint="eastAsia"/>
        </w:rPr>
        <w:t>Махинабону</w:t>
      </w:r>
      <w:r w:rsidRPr="004A421E">
        <w:t xml:space="preserve"> </w:t>
      </w:r>
      <w:r w:rsidRPr="004A421E">
        <w:rPr>
          <w:rFonts w:hint="eastAsia"/>
        </w:rPr>
        <w:t>Носировна</w:t>
      </w:r>
      <w:r>
        <w:t xml:space="preserve"> </w:t>
      </w:r>
      <w:r w:rsidRPr="004A421E">
        <w:rPr>
          <w:rFonts w:hint="eastAsia"/>
        </w:rPr>
        <w:t>Сопоставительный</w:t>
      </w:r>
      <w:r w:rsidRPr="004A421E">
        <w:t xml:space="preserve"> </w:t>
      </w:r>
      <w:r w:rsidRPr="004A421E">
        <w:rPr>
          <w:rFonts w:hint="eastAsia"/>
        </w:rPr>
        <w:t>анализ</w:t>
      </w:r>
      <w:r w:rsidRPr="004A421E">
        <w:t xml:space="preserve"> </w:t>
      </w:r>
      <w:r w:rsidRPr="004A421E">
        <w:rPr>
          <w:rFonts w:hint="eastAsia"/>
        </w:rPr>
        <w:t>общественно</w:t>
      </w:r>
      <w:r w:rsidRPr="004A421E">
        <w:t>-</w:t>
      </w:r>
      <w:r w:rsidRPr="004A421E">
        <w:rPr>
          <w:rFonts w:hint="eastAsia"/>
        </w:rPr>
        <w:t>политических</w:t>
      </w:r>
      <w:r w:rsidRPr="004A421E">
        <w:t xml:space="preserve"> </w:t>
      </w:r>
      <w:r w:rsidRPr="004A421E">
        <w:rPr>
          <w:rFonts w:hint="eastAsia"/>
        </w:rPr>
        <w:t>реалий</w:t>
      </w:r>
      <w:r w:rsidRPr="004A421E">
        <w:t xml:space="preserve"> </w:t>
      </w:r>
      <w:r w:rsidRPr="004A421E">
        <w:rPr>
          <w:rFonts w:hint="eastAsia"/>
        </w:rPr>
        <w:t>в</w:t>
      </w:r>
      <w:r w:rsidRPr="004A421E">
        <w:t xml:space="preserve"> </w:t>
      </w:r>
      <w:r w:rsidRPr="004A421E">
        <w:rPr>
          <w:rFonts w:hint="eastAsia"/>
        </w:rPr>
        <w:t>лингвокультурном</w:t>
      </w:r>
      <w:r w:rsidRPr="004A421E">
        <w:t xml:space="preserve"> </w:t>
      </w:r>
      <w:r w:rsidRPr="004A421E">
        <w:rPr>
          <w:rFonts w:hint="eastAsia"/>
        </w:rPr>
        <w:t>и</w:t>
      </w:r>
      <w:r w:rsidRPr="004A421E">
        <w:t xml:space="preserve"> </w:t>
      </w:r>
      <w:r w:rsidRPr="004A421E">
        <w:rPr>
          <w:rFonts w:hint="eastAsia"/>
        </w:rPr>
        <w:t>переводческом</w:t>
      </w:r>
      <w:r w:rsidRPr="004A421E">
        <w:t xml:space="preserve"> </w:t>
      </w:r>
      <w:r w:rsidRPr="004A421E">
        <w:rPr>
          <w:rFonts w:hint="eastAsia"/>
        </w:rPr>
        <w:t>аспектах</w:t>
      </w:r>
      <w:r w:rsidRPr="004A421E">
        <w:t xml:space="preserve"> (</w:t>
      </w:r>
      <w:r w:rsidRPr="004A421E">
        <w:rPr>
          <w:rFonts w:hint="eastAsia"/>
        </w:rPr>
        <w:t>на</w:t>
      </w:r>
      <w:r w:rsidRPr="004A421E">
        <w:t xml:space="preserve"> </w:t>
      </w:r>
      <w:r w:rsidRPr="004A421E">
        <w:rPr>
          <w:rFonts w:hint="eastAsia"/>
        </w:rPr>
        <w:t>материале</w:t>
      </w:r>
      <w:r w:rsidRPr="004A421E">
        <w:t xml:space="preserve"> </w:t>
      </w:r>
      <w:r w:rsidRPr="004A421E">
        <w:rPr>
          <w:rFonts w:hint="eastAsia"/>
        </w:rPr>
        <w:t>английского</w:t>
      </w:r>
      <w:r w:rsidRPr="004A421E">
        <w:t xml:space="preserve"> </w:t>
      </w:r>
      <w:r w:rsidRPr="004A421E">
        <w:rPr>
          <w:rFonts w:hint="eastAsia"/>
        </w:rPr>
        <w:t>и</w:t>
      </w:r>
      <w:r w:rsidRPr="004A421E">
        <w:t xml:space="preserve"> </w:t>
      </w:r>
      <w:r w:rsidRPr="004A421E">
        <w:rPr>
          <w:rFonts w:hint="eastAsia"/>
        </w:rPr>
        <w:t>таджикского</w:t>
      </w:r>
      <w:r w:rsidRPr="004A421E">
        <w:t xml:space="preserve"> </w:t>
      </w:r>
      <w:r w:rsidRPr="004A421E">
        <w:rPr>
          <w:rFonts w:hint="eastAsia"/>
        </w:rPr>
        <w:t>языков</w:t>
      </w:r>
      <w:r w:rsidRPr="004A421E">
        <w:t>)</w:t>
      </w:r>
    </w:p>
    <w:p w14:paraId="448956BA" w14:textId="77777777" w:rsidR="004A421E" w:rsidRDefault="004A421E" w:rsidP="004A421E">
      <w:r>
        <w:rPr>
          <w:rFonts w:hint="eastAsia"/>
        </w:rPr>
        <w:t>ОГЛАВЛЕНИЕ</w:t>
      </w:r>
      <w:r>
        <w:t xml:space="preserve"> </w:t>
      </w:r>
      <w:r>
        <w:rPr>
          <w:rFonts w:hint="eastAsia"/>
        </w:rPr>
        <w:t>ДИССЕРТАЦИИ</w:t>
      </w:r>
    </w:p>
    <w:p w14:paraId="63D0F17D" w14:textId="77777777" w:rsidR="004A421E" w:rsidRDefault="004A421E" w:rsidP="004A421E">
      <w:r>
        <w:rPr>
          <w:rFonts w:hint="eastAsia"/>
        </w:rPr>
        <w:t>кандидат</w:t>
      </w:r>
      <w:r>
        <w:t xml:space="preserve"> </w:t>
      </w:r>
      <w:r>
        <w:rPr>
          <w:rFonts w:hint="eastAsia"/>
        </w:rPr>
        <w:t>наук</w:t>
      </w:r>
      <w:r>
        <w:t xml:space="preserve"> </w:t>
      </w:r>
      <w:r>
        <w:rPr>
          <w:rFonts w:hint="eastAsia"/>
        </w:rPr>
        <w:t>Бабаджанова</w:t>
      </w:r>
      <w:r>
        <w:t xml:space="preserve"> </w:t>
      </w:r>
      <w:r>
        <w:rPr>
          <w:rFonts w:hint="eastAsia"/>
        </w:rPr>
        <w:t>Махинабону</w:t>
      </w:r>
      <w:r>
        <w:t xml:space="preserve"> </w:t>
      </w:r>
      <w:r>
        <w:rPr>
          <w:rFonts w:hint="eastAsia"/>
        </w:rPr>
        <w:t>Носировна</w:t>
      </w:r>
    </w:p>
    <w:p w14:paraId="61CD3308" w14:textId="77777777" w:rsidR="004A421E" w:rsidRDefault="004A421E" w:rsidP="004A421E">
      <w:r>
        <w:rPr>
          <w:rFonts w:hint="eastAsia"/>
        </w:rPr>
        <w:t>ВВЕДЕНИЕ</w:t>
      </w:r>
    </w:p>
    <w:p w14:paraId="182BA5F5" w14:textId="77777777" w:rsidR="004A421E" w:rsidRDefault="004A421E" w:rsidP="004A421E"/>
    <w:p w14:paraId="5D8A58A2" w14:textId="77777777" w:rsidR="004A421E" w:rsidRDefault="004A421E" w:rsidP="004A421E">
      <w:r>
        <w:rPr>
          <w:rFonts w:hint="eastAsia"/>
        </w:rPr>
        <w:t>ГЛАВА</w:t>
      </w:r>
      <w:r>
        <w:t xml:space="preserve"> I. </w:t>
      </w:r>
      <w:r>
        <w:rPr>
          <w:rFonts w:hint="eastAsia"/>
        </w:rPr>
        <w:t>ТЕОРЕТИЧЕСКИЕ</w:t>
      </w:r>
      <w:r>
        <w:t xml:space="preserve"> </w:t>
      </w:r>
      <w:r>
        <w:rPr>
          <w:rFonts w:hint="eastAsia"/>
        </w:rPr>
        <w:t>АСПЕКТЫ</w:t>
      </w:r>
      <w:r>
        <w:t xml:space="preserve"> </w:t>
      </w:r>
      <w:r>
        <w:rPr>
          <w:rFonts w:hint="eastAsia"/>
        </w:rPr>
        <w:t>ЛИНГВИСТИЧЕСКОГО</w:t>
      </w:r>
      <w:r>
        <w:t xml:space="preserve"> </w:t>
      </w:r>
      <w:r>
        <w:rPr>
          <w:rFonts w:hint="eastAsia"/>
        </w:rPr>
        <w:t>ОПИСАНИЯ</w:t>
      </w:r>
      <w:r>
        <w:t xml:space="preserve"> </w:t>
      </w:r>
      <w:r>
        <w:rPr>
          <w:rFonts w:hint="eastAsia"/>
        </w:rPr>
        <w:t>РЕАЛИЙ</w:t>
      </w:r>
    </w:p>
    <w:p w14:paraId="1F771446" w14:textId="77777777" w:rsidR="004A421E" w:rsidRDefault="004A421E" w:rsidP="004A421E"/>
    <w:p w14:paraId="3651779B" w14:textId="77777777" w:rsidR="004A421E" w:rsidRDefault="004A421E" w:rsidP="004A421E">
      <w:r>
        <w:t xml:space="preserve">1.1. </w:t>
      </w:r>
      <w:r>
        <w:rPr>
          <w:rFonts w:hint="eastAsia"/>
        </w:rPr>
        <w:t>Обзор</w:t>
      </w:r>
      <w:r>
        <w:t xml:space="preserve"> </w:t>
      </w:r>
      <w:r>
        <w:rPr>
          <w:rFonts w:hint="eastAsia"/>
        </w:rPr>
        <w:t>лингвистических</w:t>
      </w:r>
      <w:r>
        <w:t xml:space="preserve"> </w:t>
      </w:r>
      <w:r>
        <w:rPr>
          <w:rFonts w:hint="eastAsia"/>
        </w:rPr>
        <w:t>исследований</w:t>
      </w:r>
      <w:r>
        <w:t xml:space="preserve">, </w:t>
      </w:r>
      <w:r>
        <w:rPr>
          <w:rFonts w:hint="eastAsia"/>
        </w:rPr>
        <w:t>описывающих</w:t>
      </w:r>
      <w:r>
        <w:t xml:space="preserve"> </w:t>
      </w:r>
      <w:r>
        <w:rPr>
          <w:rFonts w:hint="eastAsia"/>
        </w:rPr>
        <w:t>реалии</w:t>
      </w:r>
    </w:p>
    <w:p w14:paraId="6E66354B" w14:textId="77777777" w:rsidR="004A421E" w:rsidRDefault="004A421E" w:rsidP="004A421E"/>
    <w:p w14:paraId="62178318" w14:textId="77777777" w:rsidR="004A421E" w:rsidRDefault="004A421E" w:rsidP="004A421E">
      <w:r>
        <w:t xml:space="preserve">1.2. </w:t>
      </w:r>
      <w:r>
        <w:rPr>
          <w:rFonts w:hint="eastAsia"/>
        </w:rPr>
        <w:t>Эквивалентность</w:t>
      </w:r>
      <w:r>
        <w:t xml:space="preserve"> </w:t>
      </w:r>
      <w:r>
        <w:rPr>
          <w:rFonts w:hint="eastAsia"/>
        </w:rPr>
        <w:t>терминов</w:t>
      </w:r>
      <w:r>
        <w:t xml:space="preserve"> </w:t>
      </w:r>
      <w:r>
        <w:rPr>
          <w:rFonts w:hint="eastAsia"/>
        </w:rPr>
        <w:t>и</w:t>
      </w:r>
      <w:r>
        <w:t xml:space="preserve"> </w:t>
      </w:r>
      <w:r>
        <w:rPr>
          <w:rFonts w:hint="eastAsia"/>
        </w:rPr>
        <w:t>реалий</w:t>
      </w:r>
    </w:p>
    <w:p w14:paraId="3B0D0B82" w14:textId="77777777" w:rsidR="004A421E" w:rsidRDefault="004A421E" w:rsidP="004A421E"/>
    <w:p w14:paraId="7E7F4141" w14:textId="77777777" w:rsidR="004A421E" w:rsidRDefault="004A421E" w:rsidP="004A421E">
      <w:r>
        <w:t xml:space="preserve">1.3. </w:t>
      </w:r>
      <w:r>
        <w:rPr>
          <w:rFonts w:hint="eastAsia"/>
        </w:rPr>
        <w:t>Место</w:t>
      </w:r>
      <w:r>
        <w:t xml:space="preserve"> </w:t>
      </w:r>
      <w:r>
        <w:rPr>
          <w:rFonts w:hint="eastAsia"/>
        </w:rPr>
        <w:t>и</w:t>
      </w:r>
      <w:r>
        <w:t xml:space="preserve"> </w:t>
      </w:r>
      <w:r>
        <w:rPr>
          <w:rFonts w:hint="eastAsia"/>
        </w:rPr>
        <w:t>роль</w:t>
      </w:r>
      <w:r>
        <w:t xml:space="preserve"> </w:t>
      </w:r>
      <w:r>
        <w:rPr>
          <w:rFonts w:hint="eastAsia"/>
        </w:rPr>
        <w:t>общественно</w:t>
      </w:r>
      <w:r>
        <w:t>-</w:t>
      </w:r>
      <w:r>
        <w:rPr>
          <w:rFonts w:hint="eastAsia"/>
        </w:rPr>
        <w:t>политических</w:t>
      </w:r>
      <w:r>
        <w:t xml:space="preserve"> </w:t>
      </w:r>
      <w:r>
        <w:rPr>
          <w:rFonts w:hint="eastAsia"/>
        </w:rPr>
        <w:t>реалий</w:t>
      </w:r>
      <w:r>
        <w:t xml:space="preserve"> </w:t>
      </w:r>
      <w:r>
        <w:rPr>
          <w:rFonts w:hint="eastAsia"/>
        </w:rPr>
        <w:t>и</w:t>
      </w:r>
      <w:r>
        <w:t xml:space="preserve"> </w:t>
      </w:r>
      <w:r>
        <w:rPr>
          <w:rFonts w:hint="eastAsia"/>
        </w:rPr>
        <w:t>терминов</w:t>
      </w:r>
      <w:r>
        <w:t xml:space="preserve"> </w:t>
      </w:r>
      <w:r>
        <w:rPr>
          <w:rFonts w:hint="eastAsia"/>
        </w:rPr>
        <w:t>в</w:t>
      </w:r>
    </w:p>
    <w:p w14:paraId="72F7624E" w14:textId="77777777" w:rsidR="004A421E" w:rsidRDefault="004A421E" w:rsidP="004A421E"/>
    <w:p w14:paraId="178348BE" w14:textId="77777777" w:rsidR="004A421E" w:rsidRDefault="004A421E" w:rsidP="004A421E">
      <w:r>
        <w:rPr>
          <w:rFonts w:hint="eastAsia"/>
        </w:rPr>
        <w:t>лингвистической</w:t>
      </w:r>
      <w:r>
        <w:t xml:space="preserve"> </w:t>
      </w:r>
      <w:r>
        <w:rPr>
          <w:rFonts w:hint="eastAsia"/>
        </w:rPr>
        <w:t>классификации</w:t>
      </w:r>
      <w:r>
        <w:t xml:space="preserve"> </w:t>
      </w:r>
      <w:r>
        <w:rPr>
          <w:rFonts w:hint="eastAsia"/>
        </w:rPr>
        <w:t>реалий</w:t>
      </w:r>
    </w:p>
    <w:p w14:paraId="228A64FC" w14:textId="77777777" w:rsidR="004A421E" w:rsidRDefault="004A421E" w:rsidP="004A421E"/>
    <w:p w14:paraId="3250E7B9" w14:textId="77777777" w:rsidR="004A421E" w:rsidRDefault="004A421E" w:rsidP="004A421E">
      <w:r>
        <w:rPr>
          <w:rFonts w:hint="eastAsia"/>
        </w:rPr>
        <w:t>Вывода</w:t>
      </w:r>
      <w:r>
        <w:t xml:space="preserve"> </w:t>
      </w:r>
      <w:r>
        <w:rPr>
          <w:rFonts w:hint="eastAsia"/>
        </w:rPr>
        <w:t>по</w:t>
      </w:r>
      <w:r>
        <w:t xml:space="preserve"> </w:t>
      </w:r>
      <w:r>
        <w:rPr>
          <w:rFonts w:hint="eastAsia"/>
        </w:rPr>
        <w:t>первой</w:t>
      </w:r>
      <w:r>
        <w:t xml:space="preserve"> </w:t>
      </w:r>
      <w:r>
        <w:rPr>
          <w:rFonts w:hint="eastAsia"/>
        </w:rPr>
        <w:t>главе</w:t>
      </w:r>
    </w:p>
    <w:p w14:paraId="64D66551" w14:textId="77777777" w:rsidR="004A421E" w:rsidRDefault="004A421E" w:rsidP="004A421E"/>
    <w:p w14:paraId="0FF9CEB6" w14:textId="77777777" w:rsidR="004A421E" w:rsidRDefault="004A421E" w:rsidP="004A421E">
      <w:r>
        <w:rPr>
          <w:rFonts w:hint="eastAsia"/>
        </w:rPr>
        <w:t>ГЛАВА</w:t>
      </w:r>
      <w:r>
        <w:t xml:space="preserve"> 2. </w:t>
      </w:r>
      <w:r>
        <w:rPr>
          <w:rFonts w:hint="eastAsia"/>
        </w:rPr>
        <w:t>СОПОСТАВИТЕЛЬНАЯ</w:t>
      </w:r>
      <w:r>
        <w:t xml:space="preserve"> </w:t>
      </w:r>
      <w:r>
        <w:rPr>
          <w:rFonts w:hint="eastAsia"/>
        </w:rPr>
        <w:t>ХАРАКТЕРИСТИКА</w:t>
      </w:r>
      <w:r>
        <w:t xml:space="preserve"> </w:t>
      </w:r>
      <w:r>
        <w:rPr>
          <w:rFonts w:hint="eastAsia"/>
        </w:rPr>
        <w:t>ОБЩЕСТВЕННО</w:t>
      </w:r>
      <w:r>
        <w:t>-</w:t>
      </w:r>
      <w:r>
        <w:rPr>
          <w:rFonts w:hint="eastAsia"/>
        </w:rPr>
        <w:t>ПОЛИТИЧЕСКИХ</w:t>
      </w:r>
      <w:r>
        <w:t xml:space="preserve"> </w:t>
      </w:r>
      <w:r>
        <w:rPr>
          <w:rFonts w:hint="eastAsia"/>
        </w:rPr>
        <w:t>РЕАЛИЙ</w:t>
      </w:r>
      <w:r>
        <w:t xml:space="preserve"> </w:t>
      </w:r>
      <w:r>
        <w:rPr>
          <w:rFonts w:hint="eastAsia"/>
        </w:rPr>
        <w:t>В</w:t>
      </w:r>
      <w:r>
        <w:t xml:space="preserve"> </w:t>
      </w:r>
      <w:r>
        <w:rPr>
          <w:rFonts w:hint="eastAsia"/>
        </w:rPr>
        <w:t>АНГЛИЙСКОМ</w:t>
      </w:r>
      <w:r>
        <w:t xml:space="preserve"> </w:t>
      </w:r>
      <w:r>
        <w:rPr>
          <w:rFonts w:hint="eastAsia"/>
        </w:rPr>
        <w:t>И</w:t>
      </w:r>
      <w:r>
        <w:t xml:space="preserve"> </w:t>
      </w:r>
      <w:r>
        <w:rPr>
          <w:rFonts w:hint="eastAsia"/>
        </w:rPr>
        <w:t>ТАДЖИКСКОМ</w:t>
      </w:r>
      <w:r>
        <w:t xml:space="preserve"> </w:t>
      </w:r>
      <w:r>
        <w:rPr>
          <w:rFonts w:hint="eastAsia"/>
        </w:rPr>
        <w:t>ЯЗЫКАХ</w:t>
      </w:r>
    </w:p>
    <w:p w14:paraId="7D7BE060" w14:textId="77777777" w:rsidR="004A421E" w:rsidRDefault="004A421E" w:rsidP="004A421E"/>
    <w:p w14:paraId="145BAEED" w14:textId="77777777" w:rsidR="004A421E" w:rsidRDefault="004A421E" w:rsidP="004A421E">
      <w:r>
        <w:t xml:space="preserve">2.1. </w:t>
      </w:r>
      <w:r>
        <w:rPr>
          <w:rFonts w:hint="eastAsia"/>
        </w:rPr>
        <w:t>Сопоставительная</w:t>
      </w:r>
      <w:r>
        <w:t xml:space="preserve"> </w:t>
      </w:r>
      <w:r>
        <w:rPr>
          <w:rFonts w:hint="eastAsia"/>
        </w:rPr>
        <w:t>характеристика</w:t>
      </w:r>
      <w:r>
        <w:t xml:space="preserve"> </w:t>
      </w:r>
      <w:r>
        <w:rPr>
          <w:rFonts w:hint="eastAsia"/>
        </w:rPr>
        <w:t>лексики</w:t>
      </w:r>
      <w:r>
        <w:t xml:space="preserve">, </w:t>
      </w:r>
      <w:r>
        <w:rPr>
          <w:rFonts w:hint="eastAsia"/>
        </w:rPr>
        <w:t>обозначающей</w:t>
      </w:r>
      <w:r>
        <w:t xml:space="preserve"> </w:t>
      </w:r>
      <w:r>
        <w:rPr>
          <w:rFonts w:hint="eastAsia"/>
        </w:rPr>
        <w:t>политическое</w:t>
      </w:r>
      <w:r>
        <w:t xml:space="preserve"> </w:t>
      </w:r>
      <w:r>
        <w:rPr>
          <w:rFonts w:hint="eastAsia"/>
        </w:rPr>
        <w:t>устройство</w:t>
      </w:r>
      <w:r>
        <w:t xml:space="preserve"> </w:t>
      </w:r>
      <w:r>
        <w:rPr>
          <w:rFonts w:hint="eastAsia"/>
        </w:rPr>
        <w:t>и</w:t>
      </w:r>
      <w:r>
        <w:t xml:space="preserve"> </w:t>
      </w:r>
      <w:r>
        <w:rPr>
          <w:rFonts w:hint="eastAsia"/>
        </w:rPr>
        <w:t>политические</w:t>
      </w:r>
      <w:r>
        <w:t xml:space="preserve"> </w:t>
      </w:r>
      <w:r>
        <w:rPr>
          <w:rFonts w:hint="eastAsia"/>
        </w:rPr>
        <w:t>понятия</w:t>
      </w:r>
      <w:r>
        <w:t xml:space="preserve"> </w:t>
      </w:r>
      <w:r>
        <w:rPr>
          <w:rFonts w:hint="eastAsia"/>
        </w:rPr>
        <w:t>в</w:t>
      </w:r>
      <w:r>
        <w:t xml:space="preserve"> </w:t>
      </w:r>
      <w:r>
        <w:rPr>
          <w:rFonts w:hint="eastAsia"/>
        </w:rPr>
        <w:t>рассматриваемых</w:t>
      </w:r>
      <w:r>
        <w:t xml:space="preserve"> </w:t>
      </w:r>
      <w:r>
        <w:rPr>
          <w:rFonts w:hint="eastAsia"/>
        </w:rPr>
        <w:t>языках</w:t>
      </w:r>
    </w:p>
    <w:p w14:paraId="1C526AE1" w14:textId="77777777" w:rsidR="004A421E" w:rsidRDefault="004A421E" w:rsidP="004A421E"/>
    <w:p w14:paraId="20DAF6BB" w14:textId="77777777" w:rsidR="004A421E" w:rsidRDefault="004A421E" w:rsidP="004A421E">
      <w:r>
        <w:t xml:space="preserve">2.2. </w:t>
      </w:r>
      <w:r>
        <w:rPr>
          <w:rFonts w:hint="eastAsia"/>
        </w:rPr>
        <w:t>Сопоставительная</w:t>
      </w:r>
      <w:r>
        <w:t xml:space="preserve"> </w:t>
      </w:r>
      <w:r>
        <w:rPr>
          <w:rFonts w:hint="eastAsia"/>
        </w:rPr>
        <w:t>характеристика</w:t>
      </w:r>
      <w:r>
        <w:t xml:space="preserve"> </w:t>
      </w:r>
      <w:r>
        <w:rPr>
          <w:rFonts w:hint="eastAsia"/>
        </w:rPr>
        <w:t>лексики</w:t>
      </w:r>
      <w:r>
        <w:t xml:space="preserve">, </w:t>
      </w:r>
      <w:r>
        <w:rPr>
          <w:rFonts w:hint="eastAsia"/>
        </w:rPr>
        <w:t>обозначающей</w:t>
      </w:r>
      <w:r>
        <w:t xml:space="preserve"> </w:t>
      </w:r>
      <w:r>
        <w:rPr>
          <w:rFonts w:hint="eastAsia"/>
        </w:rPr>
        <w:t>административно</w:t>
      </w:r>
      <w:r>
        <w:t>-</w:t>
      </w:r>
      <w:r>
        <w:rPr>
          <w:rFonts w:hint="eastAsia"/>
        </w:rPr>
        <w:t>территориальное</w:t>
      </w:r>
      <w:r>
        <w:t xml:space="preserve"> </w:t>
      </w:r>
      <w:r>
        <w:rPr>
          <w:rFonts w:hint="eastAsia"/>
        </w:rPr>
        <w:t>деление</w:t>
      </w:r>
      <w:r>
        <w:t xml:space="preserve"> </w:t>
      </w:r>
      <w:r>
        <w:rPr>
          <w:rFonts w:hint="eastAsia"/>
        </w:rPr>
        <w:t>в</w:t>
      </w:r>
      <w:r>
        <w:t xml:space="preserve"> </w:t>
      </w:r>
      <w:r>
        <w:rPr>
          <w:rFonts w:hint="eastAsia"/>
        </w:rPr>
        <w:t>рассматриваемых</w:t>
      </w:r>
      <w:r>
        <w:t xml:space="preserve"> </w:t>
      </w:r>
      <w:r>
        <w:rPr>
          <w:rFonts w:hint="eastAsia"/>
        </w:rPr>
        <w:t>языках</w:t>
      </w:r>
    </w:p>
    <w:p w14:paraId="0B38383B" w14:textId="77777777" w:rsidR="004A421E" w:rsidRDefault="004A421E" w:rsidP="004A421E"/>
    <w:p w14:paraId="06D1F02D" w14:textId="77777777" w:rsidR="004A421E" w:rsidRDefault="004A421E" w:rsidP="004A421E">
      <w:r>
        <w:lastRenderedPageBreak/>
        <w:t xml:space="preserve">2.3. </w:t>
      </w:r>
      <w:r>
        <w:rPr>
          <w:rFonts w:hint="eastAsia"/>
        </w:rPr>
        <w:t>Сопоставительная</w:t>
      </w:r>
      <w:r>
        <w:t xml:space="preserve"> </w:t>
      </w:r>
      <w:r>
        <w:rPr>
          <w:rFonts w:hint="eastAsia"/>
        </w:rPr>
        <w:t>характеристика</w:t>
      </w:r>
      <w:r>
        <w:t xml:space="preserve"> </w:t>
      </w:r>
      <w:r>
        <w:rPr>
          <w:rFonts w:hint="eastAsia"/>
        </w:rPr>
        <w:t>лексики</w:t>
      </w:r>
      <w:r>
        <w:t xml:space="preserve">, </w:t>
      </w:r>
      <w:r>
        <w:rPr>
          <w:rFonts w:hint="eastAsia"/>
        </w:rPr>
        <w:t>обозначающей</w:t>
      </w:r>
      <w:r>
        <w:t xml:space="preserve"> </w:t>
      </w:r>
      <w:r>
        <w:rPr>
          <w:rFonts w:hint="eastAsia"/>
        </w:rPr>
        <w:t>имена</w:t>
      </w:r>
      <w:r>
        <w:t xml:space="preserve"> </w:t>
      </w:r>
      <w:r>
        <w:rPr>
          <w:rFonts w:hint="eastAsia"/>
        </w:rPr>
        <w:t>политических</w:t>
      </w:r>
      <w:r>
        <w:t xml:space="preserve"> </w:t>
      </w:r>
      <w:r>
        <w:rPr>
          <w:rFonts w:hint="eastAsia"/>
        </w:rPr>
        <w:t>деятелей</w:t>
      </w:r>
      <w:r>
        <w:t xml:space="preserve"> </w:t>
      </w:r>
      <w:r>
        <w:rPr>
          <w:rFonts w:hint="eastAsia"/>
        </w:rPr>
        <w:t>и</w:t>
      </w:r>
      <w:r>
        <w:t xml:space="preserve"> </w:t>
      </w:r>
      <w:r>
        <w:rPr>
          <w:rFonts w:hint="eastAsia"/>
        </w:rPr>
        <w:t>видов</w:t>
      </w:r>
      <w:r>
        <w:t xml:space="preserve"> </w:t>
      </w:r>
      <w:r>
        <w:rPr>
          <w:rFonts w:hint="eastAsia"/>
        </w:rPr>
        <w:t>политической</w:t>
      </w:r>
      <w:r>
        <w:t xml:space="preserve"> </w:t>
      </w:r>
      <w:r>
        <w:rPr>
          <w:rFonts w:hint="eastAsia"/>
        </w:rPr>
        <w:t>деятельности</w:t>
      </w:r>
      <w:r>
        <w:t xml:space="preserve"> </w:t>
      </w:r>
      <w:r>
        <w:rPr>
          <w:rFonts w:hint="eastAsia"/>
        </w:rPr>
        <w:t>в</w:t>
      </w:r>
      <w:r>
        <w:t xml:space="preserve"> </w:t>
      </w:r>
      <w:r>
        <w:rPr>
          <w:rFonts w:hint="eastAsia"/>
        </w:rPr>
        <w:t>рассматриваемых</w:t>
      </w:r>
      <w:r>
        <w:t xml:space="preserve"> </w:t>
      </w:r>
      <w:r>
        <w:rPr>
          <w:rFonts w:hint="eastAsia"/>
        </w:rPr>
        <w:t>языках</w:t>
      </w:r>
    </w:p>
    <w:p w14:paraId="3EF79F6D" w14:textId="77777777" w:rsidR="004A421E" w:rsidRDefault="004A421E" w:rsidP="004A421E"/>
    <w:p w14:paraId="3CABF177" w14:textId="77777777" w:rsidR="004A421E" w:rsidRDefault="004A421E" w:rsidP="004A421E">
      <w:r>
        <w:t xml:space="preserve">2.4. </w:t>
      </w:r>
      <w:r>
        <w:rPr>
          <w:rFonts w:hint="eastAsia"/>
        </w:rPr>
        <w:t>Сопоставительная</w:t>
      </w:r>
      <w:r>
        <w:t xml:space="preserve"> </w:t>
      </w:r>
      <w:r>
        <w:rPr>
          <w:rFonts w:hint="eastAsia"/>
        </w:rPr>
        <w:t>характеристика</w:t>
      </w:r>
      <w:r>
        <w:t xml:space="preserve"> </w:t>
      </w:r>
      <w:r>
        <w:rPr>
          <w:rFonts w:hint="eastAsia"/>
        </w:rPr>
        <w:t>лексики</w:t>
      </w:r>
      <w:r>
        <w:t xml:space="preserve">, </w:t>
      </w:r>
      <w:r>
        <w:rPr>
          <w:rFonts w:hint="eastAsia"/>
        </w:rPr>
        <w:t>обозначающей</w:t>
      </w:r>
      <w:r>
        <w:t xml:space="preserve"> </w:t>
      </w:r>
      <w:r>
        <w:rPr>
          <w:rFonts w:hint="eastAsia"/>
        </w:rPr>
        <w:t>названия</w:t>
      </w:r>
      <w:r>
        <w:t xml:space="preserve"> </w:t>
      </w:r>
      <w:r>
        <w:rPr>
          <w:rFonts w:hint="eastAsia"/>
        </w:rPr>
        <w:t>политических</w:t>
      </w:r>
      <w:r>
        <w:t xml:space="preserve"> </w:t>
      </w:r>
      <w:r>
        <w:rPr>
          <w:rFonts w:hint="eastAsia"/>
        </w:rPr>
        <w:t>партий</w:t>
      </w:r>
      <w:r>
        <w:t xml:space="preserve"> </w:t>
      </w:r>
      <w:r>
        <w:rPr>
          <w:rFonts w:hint="eastAsia"/>
        </w:rPr>
        <w:t>и</w:t>
      </w:r>
      <w:r>
        <w:t xml:space="preserve"> </w:t>
      </w:r>
      <w:r>
        <w:rPr>
          <w:rFonts w:hint="eastAsia"/>
        </w:rPr>
        <w:t>движений</w:t>
      </w:r>
      <w:r>
        <w:t xml:space="preserve">, </w:t>
      </w:r>
      <w:r>
        <w:rPr>
          <w:rFonts w:hint="eastAsia"/>
        </w:rPr>
        <w:t>организаций</w:t>
      </w:r>
      <w:r>
        <w:t xml:space="preserve">, </w:t>
      </w:r>
      <w:r>
        <w:rPr>
          <w:rFonts w:hint="eastAsia"/>
        </w:rPr>
        <w:t>газет</w:t>
      </w:r>
      <w:r>
        <w:t xml:space="preserve">, </w:t>
      </w:r>
      <w:r>
        <w:rPr>
          <w:rFonts w:hint="eastAsia"/>
        </w:rPr>
        <w:t>компаний</w:t>
      </w:r>
      <w:r>
        <w:t xml:space="preserve"> </w:t>
      </w:r>
      <w:r>
        <w:rPr>
          <w:rFonts w:hint="eastAsia"/>
        </w:rPr>
        <w:t>в</w:t>
      </w:r>
      <w:r>
        <w:t xml:space="preserve"> </w:t>
      </w:r>
      <w:r>
        <w:rPr>
          <w:rFonts w:hint="eastAsia"/>
        </w:rPr>
        <w:t>рассматриваемых</w:t>
      </w:r>
      <w:r>
        <w:t xml:space="preserve"> </w:t>
      </w:r>
      <w:r>
        <w:rPr>
          <w:rFonts w:hint="eastAsia"/>
        </w:rPr>
        <w:t>языках</w:t>
      </w:r>
    </w:p>
    <w:p w14:paraId="2B5B260B" w14:textId="77777777" w:rsidR="004A421E" w:rsidRDefault="004A421E" w:rsidP="004A421E"/>
    <w:p w14:paraId="62CF363B" w14:textId="77777777" w:rsidR="004A421E" w:rsidRDefault="004A421E" w:rsidP="004A421E">
      <w:r>
        <w:t xml:space="preserve">2.5. </w:t>
      </w:r>
      <w:r>
        <w:rPr>
          <w:rFonts w:hint="eastAsia"/>
        </w:rPr>
        <w:t>Сопоставительная</w:t>
      </w:r>
      <w:r>
        <w:t xml:space="preserve"> </w:t>
      </w:r>
      <w:r>
        <w:rPr>
          <w:rFonts w:hint="eastAsia"/>
        </w:rPr>
        <w:t>характеристика</w:t>
      </w:r>
      <w:r>
        <w:t xml:space="preserve"> </w:t>
      </w:r>
      <w:r>
        <w:rPr>
          <w:rFonts w:hint="eastAsia"/>
        </w:rPr>
        <w:t>лексики</w:t>
      </w:r>
      <w:r>
        <w:t xml:space="preserve">, </w:t>
      </w:r>
      <w:r>
        <w:rPr>
          <w:rFonts w:hint="eastAsia"/>
        </w:rPr>
        <w:t>обозначающей</w:t>
      </w:r>
      <w:r>
        <w:t xml:space="preserve"> </w:t>
      </w:r>
      <w:r>
        <w:rPr>
          <w:rFonts w:hint="eastAsia"/>
        </w:rPr>
        <w:t>учреждения</w:t>
      </w:r>
      <w:r>
        <w:t xml:space="preserve">, </w:t>
      </w:r>
      <w:r>
        <w:rPr>
          <w:rFonts w:hint="eastAsia"/>
        </w:rPr>
        <w:t>организации</w:t>
      </w:r>
      <w:r>
        <w:t xml:space="preserve"> </w:t>
      </w:r>
      <w:r>
        <w:rPr>
          <w:rFonts w:hint="eastAsia"/>
        </w:rPr>
        <w:t>и</w:t>
      </w:r>
      <w:r>
        <w:t xml:space="preserve"> </w:t>
      </w:r>
      <w:r>
        <w:rPr>
          <w:rFonts w:hint="eastAsia"/>
        </w:rPr>
        <w:t>учебные</w:t>
      </w:r>
      <w:r>
        <w:t xml:space="preserve"> </w:t>
      </w:r>
      <w:r>
        <w:rPr>
          <w:rFonts w:hint="eastAsia"/>
        </w:rPr>
        <w:t>заведения</w:t>
      </w:r>
      <w:r>
        <w:t xml:space="preserve"> </w:t>
      </w:r>
      <w:r>
        <w:rPr>
          <w:rFonts w:hint="eastAsia"/>
        </w:rPr>
        <w:t>в</w:t>
      </w:r>
      <w:r>
        <w:t xml:space="preserve"> </w:t>
      </w:r>
      <w:r>
        <w:rPr>
          <w:rFonts w:hint="eastAsia"/>
        </w:rPr>
        <w:t>рассматриваемых</w:t>
      </w:r>
      <w:r>
        <w:t xml:space="preserve"> </w:t>
      </w:r>
      <w:r>
        <w:rPr>
          <w:rFonts w:hint="eastAsia"/>
        </w:rPr>
        <w:t>языках</w:t>
      </w:r>
    </w:p>
    <w:p w14:paraId="42606527" w14:textId="77777777" w:rsidR="004A421E" w:rsidRDefault="004A421E" w:rsidP="004A421E"/>
    <w:p w14:paraId="07155C58" w14:textId="77777777" w:rsidR="004A421E" w:rsidRDefault="004A421E" w:rsidP="004A421E">
      <w:r>
        <w:t xml:space="preserve">2.6. </w:t>
      </w:r>
      <w:r>
        <w:rPr>
          <w:rFonts w:hint="eastAsia"/>
        </w:rPr>
        <w:t>Сопоставительная</w:t>
      </w:r>
      <w:r>
        <w:t xml:space="preserve"> </w:t>
      </w:r>
      <w:r>
        <w:rPr>
          <w:rFonts w:hint="eastAsia"/>
        </w:rPr>
        <w:t>характеристика</w:t>
      </w:r>
      <w:r>
        <w:t xml:space="preserve"> </w:t>
      </w:r>
      <w:r>
        <w:rPr>
          <w:rFonts w:hint="eastAsia"/>
        </w:rPr>
        <w:t>лексики</w:t>
      </w:r>
      <w:r>
        <w:t xml:space="preserve">, </w:t>
      </w:r>
      <w:r>
        <w:rPr>
          <w:rFonts w:hint="eastAsia"/>
        </w:rPr>
        <w:t>обозначающей</w:t>
      </w:r>
      <w:r>
        <w:t xml:space="preserve"> </w:t>
      </w:r>
      <w:r>
        <w:rPr>
          <w:rFonts w:hint="eastAsia"/>
        </w:rPr>
        <w:t>титулы</w:t>
      </w:r>
      <w:r>
        <w:t xml:space="preserve">, </w:t>
      </w:r>
      <w:r>
        <w:rPr>
          <w:rFonts w:hint="eastAsia"/>
        </w:rPr>
        <w:t>профессии</w:t>
      </w:r>
      <w:r>
        <w:t xml:space="preserve"> </w:t>
      </w:r>
      <w:r>
        <w:rPr>
          <w:rFonts w:hint="eastAsia"/>
        </w:rPr>
        <w:t>и</w:t>
      </w:r>
      <w:r>
        <w:t xml:space="preserve"> </w:t>
      </w:r>
      <w:r>
        <w:rPr>
          <w:rFonts w:hint="eastAsia"/>
        </w:rPr>
        <w:t>звания</w:t>
      </w:r>
      <w:r>
        <w:t xml:space="preserve"> </w:t>
      </w:r>
      <w:r>
        <w:rPr>
          <w:rFonts w:hint="eastAsia"/>
        </w:rPr>
        <w:t>в</w:t>
      </w:r>
      <w:r>
        <w:t xml:space="preserve"> </w:t>
      </w:r>
      <w:r>
        <w:rPr>
          <w:rFonts w:hint="eastAsia"/>
        </w:rPr>
        <w:t>рассматриваемых</w:t>
      </w:r>
      <w:r>
        <w:t xml:space="preserve"> </w:t>
      </w:r>
      <w:r>
        <w:rPr>
          <w:rFonts w:hint="eastAsia"/>
        </w:rPr>
        <w:t>языках</w:t>
      </w:r>
    </w:p>
    <w:p w14:paraId="598440E8" w14:textId="77777777" w:rsidR="004A421E" w:rsidRDefault="004A421E" w:rsidP="004A421E"/>
    <w:p w14:paraId="41BAF32D" w14:textId="77777777" w:rsidR="004A421E" w:rsidRDefault="004A421E" w:rsidP="004A421E">
      <w:r>
        <w:t xml:space="preserve">2.7. </w:t>
      </w:r>
      <w:r>
        <w:rPr>
          <w:rFonts w:hint="eastAsia"/>
        </w:rPr>
        <w:t>Сопоставительная</w:t>
      </w:r>
      <w:r>
        <w:t xml:space="preserve"> </w:t>
      </w:r>
      <w:r>
        <w:rPr>
          <w:rFonts w:hint="eastAsia"/>
        </w:rPr>
        <w:t>характеристика</w:t>
      </w:r>
      <w:r>
        <w:t xml:space="preserve"> </w:t>
      </w:r>
      <w:r>
        <w:rPr>
          <w:rFonts w:hint="eastAsia"/>
        </w:rPr>
        <w:t>лексики</w:t>
      </w:r>
      <w:r>
        <w:t xml:space="preserve">, </w:t>
      </w:r>
      <w:r>
        <w:rPr>
          <w:rFonts w:hint="eastAsia"/>
        </w:rPr>
        <w:t>обозначающей</w:t>
      </w:r>
      <w:r>
        <w:t xml:space="preserve"> </w:t>
      </w:r>
      <w:r>
        <w:rPr>
          <w:rFonts w:hint="eastAsia"/>
        </w:rPr>
        <w:t>военную</w:t>
      </w:r>
      <w:r>
        <w:t xml:space="preserve"> </w:t>
      </w:r>
      <w:r>
        <w:rPr>
          <w:rFonts w:hint="eastAsia"/>
        </w:rPr>
        <w:t>и</w:t>
      </w:r>
      <w:r>
        <w:t xml:space="preserve"> </w:t>
      </w:r>
      <w:r>
        <w:rPr>
          <w:rFonts w:hint="eastAsia"/>
        </w:rPr>
        <w:t>судебную</w:t>
      </w:r>
      <w:r>
        <w:t xml:space="preserve"> </w:t>
      </w:r>
      <w:r>
        <w:rPr>
          <w:rFonts w:hint="eastAsia"/>
        </w:rPr>
        <w:t>систему</w:t>
      </w:r>
      <w:r>
        <w:t xml:space="preserve"> </w:t>
      </w:r>
      <w:r>
        <w:rPr>
          <w:rFonts w:hint="eastAsia"/>
        </w:rPr>
        <w:t>в</w:t>
      </w:r>
      <w:r>
        <w:t xml:space="preserve"> </w:t>
      </w:r>
      <w:r>
        <w:rPr>
          <w:rFonts w:hint="eastAsia"/>
        </w:rPr>
        <w:t>рассматриваемых</w:t>
      </w:r>
      <w:r>
        <w:t xml:space="preserve"> </w:t>
      </w:r>
      <w:r>
        <w:rPr>
          <w:rFonts w:hint="eastAsia"/>
        </w:rPr>
        <w:t>языках</w:t>
      </w:r>
    </w:p>
    <w:p w14:paraId="3C0FD898" w14:textId="77777777" w:rsidR="004A421E" w:rsidRDefault="004A421E" w:rsidP="004A421E"/>
    <w:p w14:paraId="46F5117D" w14:textId="77777777" w:rsidR="004A421E" w:rsidRDefault="004A421E" w:rsidP="004A421E">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42ACD32F" w14:textId="77777777" w:rsidR="004A421E" w:rsidRDefault="004A421E" w:rsidP="004A421E"/>
    <w:p w14:paraId="7B2E85B1" w14:textId="77777777" w:rsidR="004A421E" w:rsidRDefault="004A421E" w:rsidP="004A421E">
      <w:r>
        <w:rPr>
          <w:rFonts w:hint="eastAsia"/>
        </w:rPr>
        <w:t>ГЛАВА</w:t>
      </w:r>
      <w:r>
        <w:t xml:space="preserve"> 3. </w:t>
      </w:r>
      <w:r>
        <w:rPr>
          <w:rFonts w:hint="eastAsia"/>
        </w:rPr>
        <w:t>СПОСОБЫ</w:t>
      </w:r>
      <w:r>
        <w:t xml:space="preserve"> </w:t>
      </w:r>
      <w:r>
        <w:rPr>
          <w:rFonts w:hint="eastAsia"/>
        </w:rPr>
        <w:t>ПЕРЕДАЧИ</w:t>
      </w:r>
      <w:r>
        <w:t xml:space="preserve"> </w:t>
      </w:r>
      <w:r>
        <w:rPr>
          <w:rFonts w:hint="eastAsia"/>
        </w:rPr>
        <w:t>ОБЩЕСТВЕННО</w:t>
      </w:r>
      <w:r>
        <w:t>-</w:t>
      </w:r>
      <w:r>
        <w:rPr>
          <w:rFonts w:hint="eastAsia"/>
        </w:rPr>
        <w:t>ПОЛИТИЧЕСКИХ</w:t>
      </w:r>
      <w:r>
        <w:t xml:space="preserve"> </w:t>
      </w:r>
      <w:r>
        <w:rPr>
          <w:rFonts w:hint="eastAsia"/>
        </w:rPr>
        <w:t>РЕАЛИЙ</w:t>
      </w:r>
      <w:r>
        <w:t xml:space="preserve"> </w:t>
      </w:r>
      <w:r>
        <w:rPr>
          <w:rFonts w:hint="eastAsia"/>
        </w:rPr>
        <w:t>ПРИ</w:t>
      </w:r>
      <w:r>
        <w:t xml:space="preserve"> </w:t>
      </w:r>
      <w:r>
        <w:rPr>
          <w:rFonts w:hint="eastAsia"/>
        </w:rPr>
        <w:t>ПЕРЕВОДАХ</w:t>
      </w:r>
      <w:r>
        <w:t xml:space="preserve"> </w:t>
      </w:r>
      <w:r>
        <w:rPr>
          <w:rFonts w:hint="eastAsia"/>
        </w:rPr>
        <w:t>АНГЛИЙСКОГО</w:t>
      </w:r>
      <w:r>
        <w:t xml:space="preserve"> </w:t>
      </w:r>
      <w:r>
        <w:rPr>
          <w:rFonts w:hint="eastAsia"/>
        </w:rPr>
        <w:t>И</w:t>
      </w:r>
      <w:r>
        <w:t xml:space="preserve"> </w:t>
      </w:r>
      <w:r>
        <w:rPr>
          <w:rFonts w:hint="eastAsia"/>
        </w:rPr>
        <w:t>ТАДЖИКСКОГО</w:t>
      </w:r>
    </w:p>
    <w:p w14:paraId="42CBCC6A" w14:textId="77777777" w:rsidR="004A421E" w:rsidRDefault="004A421E" w:rsidP="004A421E"/>
    <w:p w14:paraId="1F6DD4C1" w14:textId="77777777" w:rsidR="004A421E" w:rsidRDefault="004A421E" w:rsidP="004A421E">
      <w:r>
        <w:rPr>
          <w:rFonts w:hint="eastAsia"/>
        </w:rPr>
        <w:t>ЯЗЫКОВ</w:t>
      </w:r>
    </w:p>
    <w:p w14:paraId="5387A636" w14:textId="77777777" w:rsidR="004A421E" w:rsidRDefault="004A421E" w:rsidP="004A421E"/>
    <w:p w14:paraId="16004501" w14:textId="77777777" w:rsidR="004A421E" w:rsidRDefault="004A421E" w:rsidP="004A421E">
      <w:r>
        <w:t xml:space="preserve">3.1. </w:t>
      </w:r>
      <w:r>
        <w:rPr>
          <w:rFonts w:hint="eastAsia"/>
        </w:rPr>
        <w:t>Отражение</w:t>
      </w:r>
      <w:r>
        <w:t xml:space="preserve"> </w:t>
      </w:r>
      <w:r>
        <w:rPr>
          <w:rFonts w:hint="eastAsia"/>
        </w:rPr>
        <w:t>безэквивалентной</w:t>
      </w:r>
      <w:r>
        <w:t xml:space="preserve"> </w:t>
      </w:r>
      <w:r>
        <w:rPr>
          <w:rFonts w:hint="eastAsia"/>
        </w:rPr>
        <w:t>лексики</w:t>
      </w:r>
      <w:r>
        <w:t xml:space="preserve"> </w:t>
      </w:r>
      <w:r>
        <w:rPr>
          <w:rFonts w:hint="eastAsia"/>
        </w:rPr>
        <w:t>в</w:t>
      </w:r>
      <w:r>
        <w:t xml:space="preserve"> </w:t>
      </w:r>
      <w:r>
        <w:rPr>
          <w:rFonts w:hint="eastAsia"/>
        </w:rPr>
        <w:t>англо</w:t>
      </w:r>
      <w:r>
        <w:t>-</w:t>
      </w:r>
      <w:r>
        <w:rPr>
          <w:rFonts w:hint="eastAsia"/>
        </w:rPr>
        <w:t>таджикских</w:t>
      </w:r>
      <w:r>
        <w:t xml:space="preserve"> </w:t>
      </w:r>
      <w:r>
        <w:rPr>
          <w:rFonts w:hint="eastAsia"/>
        </w:rPr>
        <w:t>словарях</w:t>
      </w:r>
    </w:p>
    <w:p w14:paraId="2363F39C" w14:textId="77777777" w:rsidR="004A421E" w:rsidRDefault="004A421E" w:rsidP="004A421E"/>
    <w:p w14:paraId="4C855CA5" w14:textId="77777777" w:rsidR="004A421E" w:rsidRDefault="004A421E" w:rsidP="004A421E">
      <w:r>
        <w:t xml:space="preserve">3.2. </w:t>
      </w:r>
      <w:r>
        <w:rPr>
          <w:rFonts w:hint="eastAsia"/>
        </w:rPr>
        <w:t>Пути</w:t>
      </w:r>
      <w:r>
        <w:t xml:space="preserve"> </w:t>
      </w:r>
      <w:r>
        <w:rPr>
          <w:rFonts w:hint="eastAsia"/>
        </w:rPr>
        <w:t>теоретического</w:t>
      </w:r>
      <w:r>
        <w:t xml:space="preserve"> </w:t>
      </w:r>
      <w:r>
        <w:rPr>
          <w:rFonts w:hint="eastAsia"/>
        </w:rPr>
        <w:t>осмысления</w:t>
      </w:r>
      <w:r>
        <w:t xml:space="preserve"> </w:t>
      </w:r>
      <w:r>
        <w:rPr>
          <w:rFonts w:hint="eastAsia"/>
        </w:rPr>
        <w:t>и</w:t>
      </w:r>
      <w:r>
        <w:t xml:space="preserve"> </w:t>
      </w:r>
      <w:r>
        <w:rPr>
          <w:rFonts w:hint="eastAsia"/>
        </w:rPr>
        <w:t>классификация</w:t>
      </w:r>
      <w:r>
        <w:t xml:space="preserve"> </w:t>
      </w:r>
      <w:r>
        <w:rPr>
          <w:rFonts w:hint="eastAsia"/>
        </w:rPr>
        <w:t>способов</w:t>
      </w:r>
      <w:r>
        <w:t xml:space="preserve"> </w:t>
      </w:r>
      <w:r>
        <w:rPr>
          <w:rFonts w:hint="eastAsia"/>
        </w:rPr>
        <w:t>передачи</w:t>
      </w:r>
      <w:r>
        <w:t xml:space="preserve"> </w:t>
      </w:r>
      <w:r>
        <w:rPr>
          <w:rFonts w:hint="eastAsia"/>
        </w:rPr>
        <w:t>реалий</w:t>
      </w:r>
      <w:r>
        <w:t xml:space="preserve"> </w:t>
      </w:r>
      <w:r>
        <w:rPr>
          <w:rFonts w:hint="eastAsia"/>
        </w:rPr>
        <w:t>при</w:t>
      </w:r>
      <w:r>
        <w:t xml:space="preserve"> </w:t>
      </w:r>
      <w:r>
        <w:rPr>
          <w:rFonts w:hint="eastAsia"/>
        </w:rPr>
        <w:t>переводе</w:t>
      </w:r>
    </w:p>
    <w:p w14:paraId="33400FE4" w14:textId="77777777" w:rsidR="004A421E" w:rsidRDefault="004A421E" w:rsidP="004A421E"/>
    <w:p w14:paraId="3BAE7186" w14:textId="77777777" w:rsidR="004A421E" w:rsidRDefault="004A421E" w:rsidP="004A421E">
      <w:r>
        <w:t xml:space="preserve">3.3. </w:t>
      </w:r>
      <w:r>
        <w:rPr>
          <w:rFonts w:hint="eastAsia"/>
        </w:rPr>
        <w:t>Анализ</w:t>
      </w:r>
      <w:r>
        <w:t xml:space="preserve"> </w:t>
      </w:r>
      <w:r>
        <w:rPr>
          <w:rFonts w:hint="eastAsia"/>
        </w:rPr>
        <w:t>переводов</w:t>
      </w:r>
      <w:r>
        <w:t xml:space="preserve"> </w:t>
      </w:r>
      <w:r>
        <w:rPr>
          <w:rFonts w:hint="eastAsia"/>
        </w:rPr>
        <w:t>общественно</w:t>
      </w:r>
      <w:r>
        <w:t>-</w:t>
      </w:r>
      <w:r>
        <w:rPr>
          <w:rFonts w:hint="eastAsia"/>
        </w:rPr>
        <w:t>политических</w:t>
      </w:r>
      <w:r>
        <w:t xml:space="preserve"> </w:t>
      </w:r>
      <w:r>
        <w:rPr>
          <w:rFonts w:hint="eastAsia"/>
        </w:rPr>
        <w:t>реалий</w:t>
      </w:r>
      <w:r>
        <w:t xml:space="preserve"> </w:t>
      </w:r>
      <w:r>
        <w:rPr>
          <w:rFonts w:hint="eastAsia"/>
        </w:rPr>
        <w:t>и</w:t>
      </w:r>
      <w:r>
        <w:t xml:space="preserve"> </w:t>
      </w:r>
      <w:r>
        <w:rPr>
          <w:rFonts w:hint="eastAsia"/>
        </w:rPr>
        <w:t>терминов</w:t>
      </w:r>
      <w:r>
        <w:t xml:space="preserve"> </w:t>
      </w:r>
      <w:r>
        <w:rPr>
          <w:rFonts w:hint="eastAsia"/>
        </w:rPr>
        <w:t>в</w:t>
      </w:r>
    </w:p>
    <w:p w14:paraId="2E45F766" w14:textId="77777777" w:rsidR="004A421E" w:rsidRDefault="004A421E" w:rsidP="004A421E"/>
    <w:p w14:paraId="4D30D61A" w14:textId="77777777" w:rsidR="004A421E" w:rsidRDefault="004A421E" w:rsidP="004A421E">
      <w:r>
        <w:rPr>
          <w:rFonts w:hint="eastAsia"/>
        </w:rPr>
        <w:t>английском</w:t>
      </w:r>
      <w:r>
        <w:t xml:space="preserve"> </w:t>
      </w:r>
      <w:r>
        <w:rPr>
          <w:rFonts w:hint="eastAsia"/>
        </w:rPr>
        <w:t>и</w:t>
      </w:r>
      <w:r>
        <w:t xml:space="preserve"> </w:t>
      </w:r>
      <w:r>
        <w:rPr>
          <w:rFonts w:hint="eastAsia"/>
        </w:rPr>
        <w:t>таджикском</w:t>
      </w:r>
      <w:r>
        <w:t xml:space="preserve"> </w:t>
      </w:r>
      <w:r>
        <w:rPr>
          <w:rFonts w:hint="eastAsia"/>
        </w:rPr>
        <w:t>языках</w:t>
      </w:r>
    </w:p>
    <w:p w14:paraId="65927950" w14:textId="77777777" w:rsidR="004A421E" w:rsidRDefault="004A421E" w:rsidP="004A421E"/>
    <w:p w14:paraId="3F44D20C" w14:textId="77777777" w:rsidR="004A421E" w:rsidRDefault="004A421E" w:rsidP="004A421E">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4E3AE3FC" w14:textId="77777777" w:rsidR="004A421E" w:rsidRDefault="004A421E" w:rsidP="004A421E"/>
    <w:p w14:paraId="44491B48" w14:textId="77777777" w:rsidR="004A421E" w:rsidRDefault="004A421E" w:rsidP="004A421E">
      <w:r>
        <w:rPr>
          <w:rFonts w:hint="eastAsia"/>
        </w:rPr>
        <w:t>ЗАКЛЮЧЕНИЕ</w:t>
      </w:r>
    </w:p>
    <w:p w14:paraId="43A85FBD" w14:textId="77777777" w:rsidR="004A421E" w:rsidRDefault="004A421E" w:rsidP="004A421E"/>
    <w:p w14:paraId="2D6DB38C" w14:textId="77777777" w:rsidR="004A421E" w:rsidRDefault="004A421E" w:rsidP="004A421E">
      <w:r>
        <w:rPr>
          <w:rFonts w:hint="eastAsia"/>
        </w:rPr>
        <w:t>СПИСОК</w:t>
      </w:r>
      <w:r>
        <w:t xml:space="preserve"> </w:t>
      </w:r>
      <w:r>
        <w:rPr>
          <w:rFonts w:hint="eastAsia"/>
        </w:rPr>
        <w:t>ЛИТЕРАТУРЫ</w:t>
      </w:r>
    </w:p>
    <w:p w14:paraId="648DCC30" w14:textId="77777777" w:rsidR="004A421E" w:rsidRDefault="004A421E" w:rsidP="004A421E"/>
    <w:p w14:paraId="6E61E443" w14:textId="2EDF2E79" w:rsidR="004A421E" w:rsidRPr="004A421E" w:rsidRDefault="004A421E" w:rsidP="004A421E">
      <w:r>
        <w:rPr>
          <w:rFonts w:hint="eastAsia"/>
        </w:rPr>
        <w:t>ПРИЛОЖЕНИЕ</w:t>
      </w:r>
    </w:p>
    <w:sectPr w:rsidR="004A421E" w:rsidRPr="004A421E" w:rsidSect="00B228A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E2A19" w14:textId="77777777" w:rsidR="00B228AC" w:rsidRDefault="00B228AC">
      <w:pPr>
        <w:spacing w:after="0" w:line="240" w:lineRule="auto"/>
      </w:pPr>
      <w:r>
        <w:separator/>
      </w:r>
    </w:p>
  </w:endnote>
  <w:endnote w:type="continuationSeparator" w:id="0">
    <w:p w14:paraId="6047DEE0" w14:textId="77777777" w:rsidR="00B228AC" w:rsidRDefault="00B2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BBD95" w14:textId="77777777" w:rsidR="00B228AC" w:rsidRDefault="00B228AC"/>
    <w:p w14:paraId="37849BC7" w14:textId="77777777" w:rsidR="00B228AC" w:rsidRDefault="00B228AC"/>
    <w:p w14:paraId="7558DFEE" w14:textId="77777777" w:rsidR="00B228AC" w:rsidRDefault="00B228AC"/>
    <w:p w14:paraId="6D93B36E" w14:textId="77777777" w:rsidR="00B228AC" w:rsidRDefault="00B228AC"/>
    <w:p w14:paraId="56577A78" w14:textId="77777777" w:rsidR="00B228AC" w:rsidRDefault="00B228AC"/>
    <w:p w14:paraId="75024301" w14:textId="77777777" w:rsidR="00B228AC" w:rsidRDefault="00B228AC"/>
    <w:p w14:paraId="72D16F67" w14:textId="77777777" w:rsidR="00B228AC" w:rsidRDefault="00B228A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410D708" wp14:editId="0516168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2955F" w14:textId="77777777" w:rsidR="00B228AC" w:rsidRDefault="00B228A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10D708"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672955F" w14:textId="77777777" w:rsidR="00B228AC" w:rsidRDefault="00B228A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7ABADF0" w14:textId="77777777" w:rsidR="00B228AC" w:rsidRDefault="00B228AC"/>
    <w:p w14:paraId="403CC334" w14:textId="77777777" w:rsidR="00B228AC" w:rsidRDefault="00B228AC"/>
    <w:p w14:paraId="761974C2" w14:textId="77777777" w:rsidR="00B228AC" w:rsidRDefault="00B228A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B6A79CE" wp14:editId="7ECFA1FC">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45D37" w14:textId="77777777" w:rsidR="00B228AC" w:rsidRDefault="00B228AC"/>
                          <w:p w14:paraId="0278CB05" w14:textId="77777777" w:rsidR="00B228AC" w:rsidRDefault="00B228A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6A79C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0045D37" w14:textId="77777777" w:rsidR="00B228AC" w:rsidRDefault="00B228AC"/>
                    <w:p w14:paraId="0278CB05" w14:textId="77777777" w:rsidR="00B228AC" w:rsidRDefault="00B228A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9A132A2" w14:textId="77777777" w:rsidR="00B228AC" w:rsidRDefault="00B228AC"/>
    <w:p w14:paraId="482049F1" w14:textId="77777777" w:rsidR="00B228AC" w:rsidRDefault="00B228AC">
      <w:pPr>
        <w:rPr>
          <w:sz w:val="2"/>
          <w:szCs w:val="2"/>
        </w:rPr>
      </w:pPr>
    </w:p>
    <w:p w14:paraId="19C17B45" w14:textId="77777777" w:rsidR="00B228AC" w:rsidRDefault="00B228AC"/>
    <w:p w14:paraId="2EA2BBF1" w14:textId="77777777" w:rsidR="00B228AC" w:rsidRDefault="00B228AC">
      <w:pPr>
        <w:spacing w:after="0" w:line="240" w:lineRule="auto"/>
      </w:pPr>
    </w:p>
  </w:footnote>
  <w:footnote w:type="continuationSeparator" w:id="0">
    <w:p w14:paraId="7C471BE9" w14:textId="77777777" w:rsidR="00B228AC" w:rsidRDefault="00B22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8AC"/>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50657</TotalTime>
  <Pages>3</Pages>
  <Words>302</Words>
  <Characters>1728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2026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511</cp:revision>
  <cp:lastPrinted>2009-02-06T05:36:00Z</cp:lastPrinted>
  <dcterms:created xsi:type="dcterms:W3CDTF">2024-01-07T13:43:00Z</dcterms:created>
  <dcterms:modified xsi:type="dcterms:W3CDTF">2024-03-27T14:42:00Z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