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EE5160" w:rsidRDefault="00EE5160" w:rsidP="00EE5160">
      <w:r w:rsidRPr="009E62F3">
        <w:rPr>
          <w:rFonts w:ascii="Times New Roman" w:hAnsi="Times New Roman" w:cs="Times New Roman"/>
          <w:b/>
          <w:bCs/>
          <w:sz w:val="24"/>
          <w:szCs w:val="24"/>
        </w:rPr>
        <w:t>Луценко Поліна Олександрівна</w:t>
      </w:r>
      <w:r w:rsidRPr="009E62F3">
        <w:rPr>
          <w:rFonts w:ascii="Times New Roman" w:hAnsi="Times New Roman" w:cs="Times New Roman"/>
          <w:sz w:val="24"/>
          <w:szCs w:val="24"/>
        </w:rPr>
        <w:t>, директор ветеринарної клініки «Полівет». Назва дисертації: «Біоморфологія черепа представників родини вовчих». Шифр та назва спеціальності: 16.00.02 «Патологія, онкологія і морфологія тварин». Спецрада Д 26.004.03 Національного університету біоресурсів і природокористування</w:t>
      </w:r>
    </w:p>
    <w:sectPr w:rsidR="001C44F1" w:rsidRPr="00EE516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EE5160" w:rsidRPr="00EE516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1778-C9DB-493D-9140-9A6C1D87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1</Pages>
  <Words>45</Words>
  <Characters>260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227</cp:revision>
  <cp:lastPrinted>2009-02-06T05:36:00Z</cp:lastPrinted>
  <dcterms:created xsi:type="dcterms:W3CDTF">2021-05-28T16:36:00Z</dcterms:created>
  <dcterms:modified xsi:type="dcterms:W3CDTF">2021-06-07T12:33:00Z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